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2a74" w14:textId="79d2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2013 жылғы 03 сәуірдегі № 115 Бұйрығы. Қазақстан Республикасының Әділет министрлігінде 2013 жылы 10 сәуірде № 8424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xml:space="preserve">Бұйрықтың басын </w:t>
      </w:r>
      <w:r>
        <w:rPr>
          <w:rFonts w:ascii="Times New Roman"/>
          <w:b w:val="false"/>
          <w:i w:val="false"/>
          <w:color w:val="ff0000"/>
          <w:sz w:val="28"/>
        </w:rPr>
        <w:t>V13008424_1</w:t>
      </w:r>
      <w:r>
        <w:rPr>
          <w:rFonts w:ascii="Times New Roman"/>
          <w:b w:val="false"/>
          <w:i w:val="false"/>
          <w:color w:val="ff0000"/>
          <w:sz w:val="28"/>
        </w:rPr>
        <w:t xml:space="preserve"> қараңыз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319-қосымша</w:t>
            </w:r>
          </w:p>
        </w:tc>
      </w:tr>
    </w:tbl>
    <w:bookmarkStart w:name="z13442" w:id="0"/>
    <w:p>
      <w:pPr>
        <w:spacing w:after="0"/>
        <w:ind w:left="0"/>
        <w:jc w:val="left"/>
      </w:pPr>
      <w:r>
        <w:rPr>
          <w:rFonts w:ascii="Times New Roman"/>
          <w:b/>
          <w:i w:val="false"/>
          <w:color w:val="000000"/>
        </w:rPr>
        <w:t xml:space="preserve"> Орташа ақыл-ой кемістігі бар білім алушыларға арналған бастауыш білім беру деңгейінің 1-4 сыныптары үшін "Заттық-тәжірибелік әрекет" пәнінен жаңартылған мазмұндағы үлгілік оқу бағдарламасы</w:t>
      </w:r>
    </w:p>
    <w:bookmarkEnd w:id="0"/>
    <w:p>
      <w:pPr>
        <w:spacing w:after="0"/>
        <w:ind w:left="0"/>
        <w:jc w:val="both"/>
      </w:pPr>
      <w:r>
        <w:rPr>
          <w:rFonts w:ascii="Times New Roman"/>
          <w:b w:val="false"/>
          <w:i w:val="false"/>
          <w:color w:val="ff0000"/>
          <w:sz w:val="28"/>
        </w:rPr>
        <w:t xml:space="preserve">
      Ескерту. Бұйрық 319-қосымшамен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3443" w:id="1"/>
    <w:p>
      <w:pPr>
        <w:spacing w:after="0"/>
        <w:ind w:left="0"/>
        <w:jc w:val="left"/>
      </w:pPr>
      <w:r>
        <w:rPr>
          <w:rFonts w:ascii="Times New Roman"/>
          <w:b/>
          <w:i w:val="false"/>
          <w:color w:val="000000"/>
        </w:rPr>
        <w:t xml:space="preserve"> 1-тарау. Жалпы ережелер</w:t>
      </w:r>
    </w:p>
    <w:bookmarkEnd w:id="1"/>
    <w:bookmarkStart w:name="z13444" w:id="2"/>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w:t>
      </w:r>
    </w:p>
    <w:bookmarkEnd w:id="2"/>
    <w:bookmarkStart w:name="z13445" w:id="3"/>
    <w:p>
      <w:pPr>
        <w:spacing w:after="0"/>
        <w:ind w:left="0"/>
        <w:jc w:val="both"/>
      </w:pPr>
      <w:r>
        <w:rPr>
          <w:rFonts w:ascii="Times New Roman"/>
          <w:b w:val="false"/>
          <w:i w:val="false"/>
          <w:color w:val="000000"/>
          <w:sz w:val="28"/>
        </w:rPr>
        <w:t>
      2. Оқу бағдарламасы білім алушылардың танымдық мүмкіндіктеріне сәйкес әр оқу пәнінің мазмұнын және олардың білім, білік, дағдыларының көлемін анықтайтын оқу-нормативтік құжат болып табылады.</w:t>
      </w:r>
    </w:p>
    <w:bookmarkEnd w:id="3"/>
    <w:bookmarkStart w:name="z13446" w:id="4"/>
    <w:p>
      <w:pPr>
        <w:spacing w:after="0"/>
        <w:ind w:left="0"/>
        <w:jc w:val="both"/>
      </w:pPr>
      <w:r>
        <w:rPr>
          <w:rFonts w:ascii="Times New Roman"/>
          <w:b w:val="false"/>
          <w:i w:val="false"/>
          <w:color w:val="000000"/>
          <w:sz w:val="28"/>
        </w:rPr>
        <w:t>
      3. Оқу бағдарламасы оқыту процесін білім алушылардың пән салалары бойынша қолжетімді білім мен икемділіктерді меңгеру үшін әр пәннің әдістемелік әлеуетін қолдануға, оқу әрекетінің тәсілдерін меңгеру арқылы дербестігін, әлеуметтік-мәдени кеңістікте бағдарлау икемділігін барынша дамытуға бағыттайды.</w:t>
      </w:r>
    </w:p>
    <w:bookmarkEnd w:id="4"/>
    <w:bookmarkStart w:name="z13447" w:id="5"/>
    <w:p>
      <w:pPr>
        <w:spacing w:after="0"/>
        <w:ind w:left="0"/>
        <w:jc w:val="both"/>
      </w:pPr>
      <w:r>
        <w:rPr>
          <w:rFonts w:ascii="Times New Roman"/>
          <w:b w:val="false"/>
          <w:i w:val="false"/>
          <w:color w:val="000000"/>
          <w:sz w:val="28"/>
        </w:rPr>
        <w:t>
      4. Оқу бағдарламасында оқу-нормативтік құжаттың дәстүрлі міндеттері заманауи мектепте білім беру процесін ұйымдастырудың инновациялық тәсілдерімен үйлесімді сабақтасқан. Оқытудағы тәсілдер пән бойынша оқу бағдарламасының түбегейлі жаңа құрылымын құруда негізгі бағдарлары болып табылады.</w:t>
      </w:r>
    </w:p>
    <w:bookmarkEnd w:id="5"/>
    <w:bookmarkStart w:name="z13448" w:id="6"/>
    <w:p>
      <w:pPr>
        <w:spacing w:after="0"/>
        <w:ind w:left="0"/>
        <w:jc w:val="both"/>
      </w:pPr>
      <w:r>
        <w:rPr>
          <w:rFonts w:ascii="Times New Roman"/>
          <w:b w:val="false"/>
          <w:i w:val="false"/>
          <w:color w:val="000000"/>
          <w:sz w:val="28"/>
        </w:rPr>
        <w:t xml:space="preserve">
      5. Құндылыққа, іс-әрекетке, тұлғаға бағдарлық коммуникативтік тәсілдер білім берудің классикалық негізі ретінде оқыту мақсаттарының жүйесі мен білім беру процесі нәтижелерінің басымдылығын арттыру үшін қолданылып, оқу бағдарламасының жаңа құрылымында көрініс тапты. </w:t>
      </w:r>
    </w:p>
    <w:bookmarkEnd w:id="6"/>
    <w:bookmarkStart w:name="z13449" w:id="7"/>
    <w:p>
      <w:pPr>
        <w:spacing w:after="0"/>
        <w:ind w:left="0"/>
        <w:jc w:val="both"/>
      </w:pPr>
      <w:r>
        <w:rPr>
          <w:rFonts w:ascii="Times New Roman"/>
          <w:b w:val="false"/>
          <w:i w:val="false"/>
          <w:color w:val="000000"/>
          <w:sz w:val="28"/>
        </w:rPr>
        <w:t xml:space="preserve">
      6. Қазіргі кезеңде білім алушының белсенді іс-әрекетін ұйымдастыру оқу процесіне қойылатын негізгі талаптардың бірі болып табылады. Мұғаліммен бірлесіп шығармашылықпен айналысу және мұғалімнің серіктес, кеңесші ретінде қолдауы болған кезде білім алушының белсенді танымдық қабілеті тұрақты сипатқа ие болады. </w:t>
      </w:r>
    </w:p>
    <w:bookmarkEnd w:id="7"/>
    <w:bookmarkStart w:name="z13450" w:id="8"/>
    <w:p>
      <w:pPr>
        <w:spacing w:after="0"/>
        <w:ind w:left="0"/>
        <w:jc w:val="both"/>
      </w:pPr>
      <w:r>
        <w:rPr>
          <w:rFonts w:ascii="Times New Roman"/>
          <w:b w:val="false"/>
          <w:i w:val="false"/>
          <w:color w:val="000000"/>
          <w:sz w:val="28"/>
        </w:rPr>
        <w:t>
      7. Тұлғалық-бағдарлық білім беруді күшейту білім беру процесінде барлық қатысушылардың өзара қарым-қатынасында өктемшілікке жол бермей, ынтымақтастығы үшін алғышарттарды құрайтын оқытудың алуан түрлі интербелсенді әдістерін қолдану кезінде мүмкін болады.</w:t>
      </w:r>
    </w:p>
    <w:bookmarkEnd w:id="8"/>
    <w:bookmarkStart w:name="z13451" w:id="9"/>
    <w:p>
      <w:pPr>
        <w:spacing w:after="0"/>
        <w:ind w:left="0"/>
        <w:jc w:val="both"/>
      </w:pPr>
      <w:r>
        <w:rPr>
          <w:rFonts w:ascii="Times New Roman"/>
          <w:b w:val="false"/>
          <w:i w:val="false"/>
          <w:color w:val="000000"/>
          <w:sz w:val="28"/>
        </w:rPr>
        <w:t xml:space="preserve">
      8. Оқу процесін ұйымдастырудың барлық инновациялық тәсілдері оқытуды білім, идеялар және іс-әрекет тәсілдерімен белсенді түрде алмасуды көздейтін білім алушының шынайы шығармашылық процесіндегі қарым-қатынас үлгісіне айналдырады. </w:t>
      </w:r>
    </w:p>
    <w:bookmarkEnd w:id="9"/>
    <w:bookmarkStart w:name="z13452" w:id="10"/>
    <w:p>
      <w:pPr>
        <w:spacing w:after="0"/>
        <w:ind w:left="0"/>
        <w:jc w:val="both"/>
      </w:pPr>
      <w:r>
        <w:rPr>
          <w:rFonts w:ascii="Times New Roman"/>
          <w:b w:val="false"/>
          <w:i w:val="false"/>
          <w:color w:val="000000"/>
          <w:sz w:val="28"/>
        </w:rPr>
        <w:t xml:space="preserve">
      9. Белгілі бір пәннің оқу бағдарламасы жергілікті сипаттағы материалдарды (нысандар, кәсіпорындар, ақпарат көздері) пайдалануға бағытталған оқу-жобалау іс-әрекеттерін ұйымдастыру арқылы танымдық және әлеуметтік тұрғыдан білім алушының белсенділігін дамытуға бағдарлайды. Осы пәннің оқыту мақсаттарына жету аясында жүзеге асырылатын оқу және тәрбиелік сипаттағы жоба жұмысын ата-аналармен, жергілікті қауымдастық өкілдерімен бірлесе отырып, ұйымдастыруға болады. </w:t>
      </w:r>
    </w:p>
    <w:bookmarkEnd w:id="10"/>
    <w:bookmarkStart w:name="z13453" w:id="11"/>
    <w:p>
      <w:pPr>
        <w:spacing w:after="0"/>
        <w:ind w:left="0"/>
        <w:jc w:val="both"/>
      </w:pPr>
      <w:r>
        <w:rPr>
          <w:rFonts w:ascii="Times New Roman"/>
          <w:b w:val="false"/>
          <w:i w:val="false"/>
          <w:color w:val="000000"/>
          <w:sz w:val="28"/>
        </w:rPr>
        <w:t xml:space="preserve">
      10. Оқу бағдарламасында мұғалім білім алушыларды оқытудың жеке бағдарламасын құруда басшылыққа алатын және оқу пәнінің мазмұнын анықтаудың негізі болып табылатын оқыту мақсаттарының жүйесі қалыптастырылған. Орташа ақыл-ой кемістігі бар білім алушыларға арналған бағдарламаның мазмұны ұсыным түрінде болады, педагог сыныптағы әрбір білім алушының мүмкіндігі мен оның білім алудағы ерекше қажеттіліктеріне сәйкес бағдарламаның мазмұны мен оқыту қарқынына кез-келген өзгерістерді ендіруге құқылы. </w:t>
      </w:r>
    </w:p>
    <w:bookmarkEnd w:id="11"/>
    <w:bookmarkStart w:name="z13454" w:id="12"/>
    <w:p>
      <w:pPr>
        <w:spacing w:after="0"/>
        <w:ind w:left="0"/>
        <w:jc w:val="both"/>
      </w:pPr>
      <w:r>
        <w:rPr>
          <w:rFonts w:ascii="Times New Roman"/>
          <w:b w:val="false"/>
          <w:i w:val="false"/>
          <w:color w:val="000000"/>
          <w:sz w:val="28"/>
        </w:rPr>
        <w:t xml:space="preserve">
      11. Белгілі бір пән бойынша күнделікті білім беру процесінің мазмұны жеке білім беру мақсаттарына бағынады және әрбір білім алушының сыныптағы және мектептегі ұжымдық әрекеттерге қатысу мүмкіндігін есепке алады. </w:t>
      </w:r>
    </w:p>
    <w:bookmarkEnd w:id="12"/>
    <w:bookmarkStart w:name="z13455" w:id="13"/>
    <w:p>
      <w:pPr>
        <w:spacing w:after="0"/>
        <w:ind w:left="0"/>
        <w:jc w:val="both"/>
      </w:pPr>
      <w:r>
        <w:rPr>
          <w:rFonts w:ascii="Times New Roman"/>
          <w:b w:val="false"/>
          <w:i w:val="false"/>
          <w:color w:val="000000"/>
          <w:sz w:val="28"/>
        </w:rPr>
        <w:t xml:space="preserve">
      12. Орташа ақыл-ой кемістігі бар білім алушыларды оқыту кең мағынада қабылданады және ол мүмкіндіктің біршама қоры байқалатын пәндік білімді қалыптастыру ғана емес, сондай-ақ осы санаттағы білім алушылар үшін маңыздырақ болатын өмірлік дағдыларды қалыптастыруға да қатысты болады. </w:t>
      </w:r>
    </w:p>
    <w:bookmarkEnd w:id="13"/>
    <w:bookmarkStart w:name="z13456" w:id="14"/>
    <w:p>
      <w:pPr>
        <w:spacing w:after="0"/>
        <w:ind w:left="0"/>
        <w:jc w:val="left"/>
      </w:pPr>
      <w:r>
        <w:rPr>
          <w:rFonts w:ascii="Times New Roman"/>
          <w:b/>
          <w:i w:val="false"/>
          <w:color w:val="000000"/>
        </w:rPr>
        <w:t xml:space="preserve"> 2-тарау. "Заттық-тәжірибелік әрекет" пәнін оқытудың мақсаты мен міндеттері</w:t>
      </w:r>
    </w:p>
    <w:bookmarkEnd w:id="14"/>
    <w:bookmarkStart w:name="z13457" w:id="15"/>
    <w:p>
      <w:pPr>
        <w:spacing w:after="0"/>
        <w:ind w:left="0"/>
        <w:jc w:val="both"/>
      </w:pPr>
      <w:r>
        <w:rPr>
          <w:rFonts w:ascii="Times New Roman"/>
          <w:b w:val="false"/>
          <w:i w:val="false"/>
          <w:color w:val="000000"/>
          <w:sz w:val="28"/>
        </w:rPr>
        <w:t xml:space="preserve">
      13. "Заттық-тәжірибелік әрекет" пәні орташа ақыл-ой кемістігі бар білім алушыларды оқыту процесінің маңызды бөлігі болып табылады. Заттық-тәжірибелік әрекет орташа ақыл-ой кемістігі бар білім алушыларды дамыту мен оқыту құралы ретінде қарастырылады. Осы санаттағы білім алушылар үшін практикалық әрекет басқаларына қарағанда түсінікті және қолжетімді болады. Коммуникативтік дағдылар мен әлеуметтік қолайлы тәртіпті дамытуға көмектесетін, біртіндеп білім алушылардың бір-бірімен ынтымақтастығына ұласатын ересектермен ынтымақтастық білім алушыларды заттық әрекетке қосудың негізгі тәсілі болып табылады. </w:t>
      </w:r>
    </w:p>
    <w:bookmarkEnd w:id="15"/>
    <w:bookmarkStart w:name="z13458" w:id="16"/>
    <w:p>
      <w:pPr>
        <w:spacing w:after="0"/>
        <w:ind w:left="0"/>
        <w:jc w:val="both"/>
      </w:pPr>
      <w:r>
        <w:rPr>
          <w:rFonts w:ascii="Times New Roman"/>
          <w:b w:val="false"/>
          <w:i w:val="false"/>
          <w:color w:val="000000"/>
          <w:sz w:val="28"/>
        </w:rPr>
        <w:t xml:space="preserve">
      14. Заттық-тәжірибелік әрекетті дамыту білім алушыларда құралдық әрекетті қалыптастыруға, заттарды олардың атқарымдық қолданыстарына сәйкес пайдалануға негізділген. Заттық-тәжірибелік әрекет орташа ақыл-ой кемістігі бар білім алушылардың әрекетінің маңызды түрінің бірі, себебі оның дамуы көптеген психикалық процестердің, ең алдымен көрнекілік-әрекеттік ойлау қабілетінің, сөйлеу тілінің, өзін-өзі сезінуінің қалыптасуына, символикалық ойынның басталуына әсер етеді. Практикалық міндеттерді шешу процесінде сөйлеу тілі біртіндеп жоспарлау атқарымына ие болады. </w:t>
      </w:r>
    </w:p>
    <w:bookmarkEnd w:id="16"/>
    <w:bookmarkStart w:name="z13459" w:id="17"/>
    <w:p>
      <w:pPr>
        <w:spacing w:after="0"/>
        <w:ind w:left="0"/>
        <w:jc w:val="both"/>
      </w:pPr>
      <w:r>
        <w:rPr>
          <w:rFonts w:ascii="Times New Roman"/>
          <w:b w:val="false"/>
          <w:i w:val="false"/>
          <w:color w:val="000000"/>
          <w:sz w:val="28"/>
        </w:rPr>
        <w:t>
      15. Орташа ақыл-ой кемістігі бар білім алушылардың заттық әрекетін дамытуға бағытталған педагогикалық түзету жұмысы оның қалыптасуының онтогенетикалық заңдылығына негізделеді. Заттық және құралдық әрекеттердің негізінде әрекеттердің басқа түрлері: өнімдік, шаруашылық-тұрмыстық, қарапайым еңбек, ойындық әрекет, өзіне-өзі қызмет көрсету әрекеттері қалыптасады.</w:t>
      </w:r>
    </w:p>
    <w:bookmarkEnd w:id="17"/>
    <w:bookmarkStart w:name="z13460" w:id="18"/>
    <w:p>
      <w:pPr>
        <w:spacing w:after="0"/>
        <w:ind w:left="0"/>
        <w:jc w:val="both"/>
      </w:pPr>
      <w:r>
        <w:rPr>
          <w:rFonts w:ascii="Times New Roman"/>
          <w:b w:val="false"/>
          <w:i w:val="false"/>
          <w:color w:val="000000"/>
          <w:sz w:val="28"/>
        </w:rPr>
        <w:t xml:space="preserve">
      16. "Заттық-тәжірибелік әрекет" оқу пәнінің мақсаты – білім алушыларда өмірлік түсініктерді, қол еңбегінің қарапайым операцияларын меңгеру үшін қажетті әрекеттену тәсілдерін, ұғынымдар мен дағдыларды қалыптастыру. </w:t>
      </w:r>
    </w:p>
    <w:bookmarkEnd w:id="18"/>
    <w:bookmarkStart w:name="z13461" w:id="19"/>
    <w:p>
      <w:pPr>
        <w:spacing w:after="0"/>
        <w:ind w:left="0"/>
        <w:jc w:val="both"/>
      </w:pPr>
      <w:r>
        <w:rPr>
          <w:rFonts w:ascii="Times New Roman"/>
          <w:b w:val="false"/>
          <w:i w:val="false"/>
          <w:color w:val="000000"/>
          <w:sz w:val="28"/>
        </w:rPr>
        <w:t>
      17. Негізгі міндеттері:</w:t>
      </w:r>
    </w:p>
    <w:bookmarkEnd w:id="19"/>
    <w:bookmarkStart w:name="z13462" w:id="20"/>
    <w:p>
      <w:pPr>
        <w:spacing w:after="0"/>
        <w:ind w:left="0"/>
        <w:jc w:val="both"/>
      </w:pPr>
      <w:r>
        <w:rPr>
          <w:rFonts w:ascii="Times New Roman"/>
          <w:b w:val="false"/>
          <w:i w:val="false"/>
          <w:color w:val="000000"/>
          <w:sz w:val="28"/>
        </w:rPr>
        <w:t>
      1) әрекетті орындауға деген тұрақты уәждемені қалыптастыру;</w:t>
      </w:r>
    </w:p>
    <w:bookmarkEnd w:id="20"/>
    <w:bookmarkStart w:name="z13463" w:id="21"/>
    <w:p>
      <w:pPr>
        <w:spacing w:after="0"/>
        <w:ind w:left="0"/>
        <w:jc w:val="both"/>
      </w:pPr>
      <w:r>
        <w:rPr>
          <w:rFonts w:ascii="Times New Roman"/>
          <w:b w:val="false"/>
          <w:i w:val="false"/>
          <w:color w:val="000000"/>
          <w:sz w:val="28"/>
        </w:rPr>
        <w:t xml:space="preserve">
      2) білім алушыларда мақсатты бағытталған заттық әрекеттерді қалыптастыру; </w:t>
      </w:r>
    </w:p>
    <w:bookmarkEnd w:id="21"/>
    <w:bookmarkStart w:name="z13464" w:id="22"/>
    <w:p>
      <w:pPr>
        <w:spacing w:after="0"/>
        <w:ind w:left="0"/>
        <w:jc w:val="both"/>
      </w:pPr>
      <w:r>
        <w:rPr>
          <w:rFonts w:ascii="Times New Roman"/>
          <w:b w:val="false"/>
          <w:i w:val="false"/>
          <w:color w:val="000000"/>
          <w:sz w:val="28"/>
        </w:rPr>
        <w:t>
      3) өз әрекетін жоспарлау мен бақылаудың қарапайым дағдыларын қалыптастыру;</w:t>
      </w:r>
    </w:p>
    <w:bookmarkEnd w:id="22"/>
    <w:bookmarkStart w:name="z13465" w:id="23"/>
    <w:p>
      <w:pPr>
        <w:spacing w:after="0"/>
        <w:ind w:left="0"/>
        <w:jc w:val="both"/>
      </w:pPr>
      <w:r>
        <w:rPr>
          <w:rFonts w:ascii="Times New Roman"/>
          <w:b w:val="false"/>
          <w:i w:val="false"/>
          <w:color w:val="000000"/>
          <w:sz w:val="28"/>
        </w:rPr>
        <w:t>
      4) білім алушыларды әр түрлі материалдармен (адам жасаған және табиғи), олардың қасиеттері мен қолданысымен таныстыру;</w:t>
      </w:r>
    </w:p>
    <w:bookmarkEnd w:id="23"/>
    <w:bookmarkStart w:name="z13466" w:id="24"/>
    <w:p>
      <w:pPr>
        <w:spacing w:after="0"/>
        <w:ind w:left="0"/>
        <w:jc w:val="both"/>
      </w:pPr>
      <w:r>
        <w:rPr>
          <w:rFonts w:ascii="Times New Roman"/>
          <w:b w:val="false"/>
          <w:i w:val="false"/>
          <w:color w:val="000000"/>
          <w:sz w:val="28"/>
        </w:rPr>
        <w:t>
      5) материалды өңдеудің қолжетімді тәсілдерін қалыптастыру;</w:t>
      </w:r>
    </w:p>
    <w:bookmarkEnd w:id="24"/>
    <w:bookmarkStart w:name="z13467" w:id="25"/>
    <w:p>
      <w:pPr>
        <w:spacing w:after="0"/>
        <w:ind w:left="0"/>
        <w:jc w:val="both"/>
      </w:pPr>
      <w:r>
        <w:rPr>
          <w:rFonts w:ascii="Times New Roman"/>
          <w:b w:val="false"/>
          <w:i w:val="false"/>
          <w:color w:val="000000"/>
          <w:sz w:val="28"/>
        </w:rPr>
        <w:t>
      6) құралдар мен аспаптарды пайдалану дағдыларын дамыту.</w:t>
      </w:r>
    </w:p>
    <w:bookmarkEnd w:id="25"/>
    <w:bookmarkStart w:name="z13468" w:id="26"/>
    <w:p>
      <w:pPr>
        <w:spacing w:after="0"/>
        <w:ind w:left="0"/>
        <w:jc w:val="both"/>
      </w:pPr>
      <w:r>
        <w:rPr>
          <w:rFonts w:ascii="Times New Roman"/>
          <w:b w:val="false"/>
          <w:i w:val="false"/>
          <w:color w:val="000000"/>
          <w:sz w:val="28"/>
        </w:rPr>
        <w:t>
      18. "Заттық-тәжірибелік әрекет" пәнінің түзете дамыту және тәрбиелеу міндеттері:</w:t>
      </w:r>
    </w:p>
    <w:bookmarkEnd w:id="26"/>
    <w:bookmarkStart w:name="z13469" w:id="27"/>
    <w:p>
      <w:pPr>
        <w:spacing w:after="0"/>
        <w:ind w:left="0"/>
        <w:jc w:val="both"/>
      </w:pPr>
      <w:r>
        <w:rPr>
          <w:rFonts w:ascii="Times New Roman"/>
          <w:b w:val="false"/>
          <w:i w:val="false"/>
          <w:color w:val="000000"/>
          <w:sz w:val="28"/>
        </w:rPr>
        <w:t>
      1) қолмен жанасымдық сезіну қабілетін дамыту және жанасымдық тәжірибені кеңейту;</w:t>
      </w:r>
    </w:p>
    <w:bookmarkEnd w:id="27"/>
    <w:bookmarkStart w:name="z13470" w:id="28"/>
    <w:p>
      <w:pPr>
        <w:spacing w:after="0"/>
        <w:ind w:left="0"/>
        <w:jc w:val="both"/>
      </w:pPr>
      <w:r>
        <w:rPr>
          <w:rFonts w:ascii="Times New Roman"/>
          <w:b w:val="false"/>
          <w:i w:val="false"/>
          <w:color w:val="000000"/>
          <w:sz w:val="28"/>
        </w:rPr>
        <w:t>
      2) көру арқылы қабылдау, көру және есту зейінін, көру қимыл-қозғалыстық үйлесімділікті дамыту;</w:t>
      </w:r>
    </w:p>
    <w:bookmarkEnd w:id="28"/>
    <w:bookmarkStart w:name="z13471" w:id="29"/>
    <w:p>
      <w:pPr>
        <w:spacing w:after="0"/>
        <w:ind w:left="0"/>
        <w:jc w:val="both"/>
      </w:pPr>
      <w:r>
        <w:rPr>
          <w:rFonts w:ascii="Times New Roman"/>
          <w:b w:val="false"/>
          <w:i w:val="false"/>
          <w:color w:val="000000"/>
          <w:sz w:val="28"/>
        </w:rPr>
        <w:t>
      3) жалпы қимыл-қозғалысты, қол қимылы мен ұсақ қимылдың үйлесімділігін дамыту;</w:t>
      </w:r>
    </w:p>
    <w:bookmarkEnd w:id="29"/>
    <w:bookmarkStart w:name="z13472" w:id="30"/>
    <w:p>
      <w:pPr>
        <w:spacing w:after="0"/>
        <w:ind w:left="0"/>
        <w:jc w:val="both"/>
      </w:pPr>
      <w:r>
        <w:rPr>
          <w:rFonts w:ascii="Times New Roman"/>
          <w:b w:val="false"/>
          <w:i w:val="false"/>
          <w:color w:val="000000"/>
          <w:sz w:val="28"/>
        </w:rPr>
        <w:t>
      4) кеңістіктік түсініктерді дамыту;</w:t>
      </w:r>
    </w:p>
    <w:bookmarkEnd w:id="30"/>
    <w:bookmarkStart w:name="z13473" w:id="31"/>
    <w:p>
      <w:pPr>
        <w:spacing w:after="0"/>
        <w:ind w:left="0"/>
        <w:jc w:val="both"/>
      </w:pPr>
      <w:r>
        <w:rPr>
          <w:rFonts w:ascii="Times New Roman"/>
          <w:b w:val="false"/>
          <w:i w:val="false"/>
          <w:color w:val="000000"/>
          <w:sz w:val="28"/>
        </w:rPr>
        <w:t>
      5) білім алушыларда жағымды эмоцияны және өз сезімін білдіре білуге тәрбиелеу;</w:t>
      </w:r>
    </w:p>
    <w:bookmarkEnd w:id="31"/>
    <w:bookmarkStart w:name="z13474" w:id="32"/>
    <w:p>
      <w:pPr>
        <w:spacing w:after="0"/>
        <w:ind w:left="0"/>
        <w:jc w:val="both"/>
      </w:pPr>
      <w:r>
        <w:rPr>
          <w:rFonts w:ascii="Times New Roman"/>
          <w:b w:val="false"/>
          <w:i w:val="false"/>
          <w:color w:val="000000"/>
          <w:sz w:val="28"/>
        </w:rPr>
        <w:t>
      6) төзімділік, табандылық, ұқыптылықты қалыптастыру;</w:t>
      </w:r>
    </w:p>
    <w:bookmarkEnd w:id="32"/>
    <w:bookmarkStart w:name="z13475" w:id="33"/>
    <w:p>
      <w:pPr>
        <w:spacing w:after="0"/>
        <w:ind w:left="0"/>
        <w:jc w:val="both"/>
      </w:pPr>
      <w:r>
        <w:rPr>
          <w:rFonts w:ascii="Times New Roman"/>
          <w:b w:val="false"/>
          <w:i w:val="false"/>
          <w:color w:val="000000"/>
          <w:sz w:val="28"/>
        </w:rPr>
        <w:t>
      7) коммуникациялық дағдыларды (сөйлеу тілдік және сөйлеу тілдік емес), сыныптастарына көмектесе білу, бірлесе жұмыс істей білуді қалыптастыру;</w:t>
      </w:r>
    </w:p>
    <w:bookmarkEnd w:id="33"/>
    <w:bookmarkStart w:name="z13476" w:id="34"/>
    <w:p>
      <w:pPr>
        <w:spacing w:after="0"/>
        <w:ind w:left="0"/>
        <w:jc w:val="both"/>
      </w:pPr>
      <w:r>
        <w:rPr>
          <w:rFonts w:ascii="Times New Roman"/>
          <w:b w:val="false"/>
          <w:i w:val="false"/>
          <w:color w:val="000000"/>
          <w:sz w:val="28"/>
        </w:rPr>
        <w:t>
      8) білім алушыларда белсенділік пен дербестікті қалыптастыру.</w:t>
      </w:r>
    </w:p>
    <w:bookmarkEnd w:id="34"/>
    <w:bookmarkStart w:name="z13477" w:id="35"/>
    <w:p>
      <w:pPr>
        <w:spacing w:after="0"/>
        <w:ind w:left="0"/>
        <w:jc w:val="left"/>
      </w:pPr>
      <w:r>
        <w:rPr>
          <w:rFonts w:ascii="Times New Roman"/>
          <w:b/>
          <w:i w:val="false"/>
          <w:color w:val="000000"/>
        </w:rPr>
        <w:t xml:space="preserve"> 3-тарау. Оқу процесін ұйымдастырудағы педагогикалық тәсілдер</w:t>
      </w:r>
    </w:p>
    <w:bookmarkEnd w:id="35"/>
    <w:bookmarkStart w:name="z13478" w:id="36"/>
    <w:p>
      <w:pPr>
        <w:spacing w:after="0"/>
        <w:ind w:left="0"/>
        <w:jc w:val="both"/>
      </w:pPr>
      <w:r>
        <w:rPr>
          <w:rFonts w:ascii="Times New Roman"/>
          <w:b w:val="false"/>
          <w:i w:val="false"/>
          <w:color w:val="000000"/>
          <w:sz w:val="28"/>
        </w:rPr>
        <w:t xml:space="preserve">
      19. Орташа ақыл-ой кемістігі бар білім алушыларды оқытудың оқу процесін ұйымдастыру тәсілдемесінің негізінде ақыл-ой дамымауы айқын байқалатын тұлғалардың өмірін ұйымдастырудың негізін қалаушы идея ретінде бүкіл әлемде қабылданған "қалыпқа келтіру" педагогикалық тұжырымдамасы жатыр. Осы тұжырымдамаға сәйкес білім алушы түзету педагогикалық шаралардың барлық жүйесін жобалаған кездегі негізгі және жалғыз есептеу нүктесі болып табылады. Жоспарланған педагогикалық шаралар білім алушылармен тікелей жүргізілетін жұмыстарды ғана емес, сондай-ақ қоршаған ортаның қайтадан құрылуын, әрбір білім алушының өзіндік әрекетін ынталандыратын жағдайды тудыруды қамтиды. </w:t>
      </w:r>
    </w:p>
    <w:bookmarkEnd w:id="36"/>
    <w:bookmarkStart w:name="z13479" w:id="37"/>
    <w:p>
      <w:pPr>
        <w:spacing w:after="0"/>
        <w:ind w:left="0"/>
        <w:jc w:val="both"/>
      </w:pPr>
      <w:r>
        <w:rPr>
          <w:rFonts w:ascii="Times New Roman"/>
          <w:b w:val="false"/>
          <w:i w:val="false"/>
          <w:color w:val="000000"/>
          <w:sz w:val="28"/>
        </w:rPr>
        <w:t>
      20. Әрекеттердің мазмұны мұғалімге оқытудың жеке бағдарламасын құру үшін негіз болып табылатын оқу бағдарламаларында ашып көрсетіледі. Оқытудың жеке бағдарламасын құру үшін білім алушыны бақылап, оның қажеттілігі мен мүмкіндігін көрсететін болмашы белгілердің өзі ескерілетіндей байқаулар жүргізіледі.</w:t>
      </w:r>
    </w:p>
    <w:bookmarkEnd w:id="37"/>
    <w:bookmarkStart w:name="z13480" w:id="38"/>
    <w:p>
      <w:pPr>
        <w:spacing w:after="0"/>
        <w:ind w:left="0"/>
        <w:jc w:val="both"/>
      </w:pPr>
      <w:r>
        <w:rPr>
          <w:rFonts w:ascii="Times New Roman"/>
          <w:b w:val="false"/>
          <w:i w:val="false"/>
          <w:color w:val="000000"/>
          <w:sz w:val="28"/>
        </w:rPr>
        <w:t>
      21. "Қалыпқа келтіру" тұжырымдамасының негізінде ақыл-ой даму бұзылысы орташа деңгейдегі білім алушыларды арнайы мектеп жағдайында оқыту мен тәрбиелеу процесін ұйымдастыру қағидалары қалыптастырылған.</w:t>
      </w:r>
    </w:p>
    <w:bookmarkEnd w:id="38"/>
    <w:bookmarkStart w:name="z13481" w:id="39"/>
    <w:p>
      <w:pPr>
        <w:spacing w:after="0"/>
        <w:ind w:left="0"/>
        <w:jc w:val="both"/>
      </w:pPr>
      <w:r>
        <w:rPr>
          <w:rFonts w:ascii="Times New Roman"/>
          <w:b w:val="false"/>
          <w:i w:val="false"/>
          <w:color w:val="000000"/>
          <w:sz w:val="28"/>
        </w:rPr>
        <w:t xml:space="preserve">
      22. Білім алушының өзінің бірегей ерекшеліктерін сақтай отырып, дербес қарқында даму құқығын тану қағидасы. Бұл қағиданы сақтау деген білім алушыны оқытудың жеке бағдарламасының мазмұнын анықтау мақсатында оның мүмкіндігі мен дамуын үнемі зерделеуді білдіреді. Дамудағы және дағдыларды меңгерудегі кез-келген, тіпті ең аз деген ілгері басуды оқытудағы жағымды нәтиже деп қабылдау. </w:t>
      </w:r>
    </w:p>
    <w:bookmarkEnd w:id="39"/>
    <w:bookmarkStart w:name="z13482" w:id="40"/>
    <w:p>
      <w:pPr>
        <w:spacing w:after="0"/>
        <w:ind w:left="0"/>
        <w:jc w:val="both"/>
      </w:pPr>
      <w:r>
        <w:rPr>
          <w:rFonts w:ascii="Times New Roman"/>
          <w:b w:val="false"/>
          <w:i w:val="false"/>
          <w:color w:val="000000"/>
          <w:sz w:val="28"/>
        </w:rPr>
        <w:t>
      23. Педагогтың әрбір білім алушыны оқытудың мазмұнын, тәсілдерін, түрін, дидактикалық құралдарды олардың жеке мүмкіндіктері мен білім берудегі және жеке тұлғалық жетістіктерін мониторингілеу нәтижесін есепке ала отырып, өздігінен таңдау қағидасы.</w:t>
      </w:r>
    </w:p>
    <w:bookmarkEnd w:id="40"/>
    <w:bookmarkStart w:name="z13483" w:id="41"/>
    <w:p>
      <w:pPr>
        <w:spacing w:after="0"/>
        <w:ind w:left="0"/>
        <w:jc w:val="both"/>
      </w:pPr>
      <w:r>
        <w:rPr>
          <w:rFonts w:ascii="Times New Roman"/>
          <w:b w:val="false"/>
          <w:i w:val="false"/>
          <w:color w:val="000000"/>
          <w:sz w:val="28"/>
        </w:rPr>
        <w:t>
      24. Білім алушыларда практикалық әрекеттер мен әлеуметтік дағдыларды қалыптастыру үшін қажетті мектептік ортаны құру қағидасы:</w:t>
      </w:r>
    </w:p>
    <w:bookmarkEnd w:id="41"/>
    <w:bookmarkStart w:name="z13484" w:id="42"/>
    <w:p>
      <w:pPr>
        <w:spacing w:after="0"/>
        <w:ind w:left="0"/>
        <w:jc w:val="both"/>
      </w:pPr>
      <w:r>
        <w:rPr>
          <w:rFonts w:ascii="Times New Roman"/>
          <w:b w:val="false"/>
          <w:i w:val="false"/>
          <w:color w:val="000000"/>
          <w:sz w:val="28"/>
        </w:rPr>
        <w:t>
      1) білім мен дағдыларды жаңа жағдайға аудару қиындығына байланысты, икемділіктер мен дағдыларды қалыптастыру оларды пайдалануға болатын жағдайларға барынша жақын және ұқсас жағдайларда жүзеге асырылады;</w:t>
      </w:r>
    </w:p>
    <w:bookmarkEnd w:id="42"/>
    <w:bookmarkStart w:name="z13485" w:id="43"/>
    <w:p>
      <w:pPr>
        <w:spacing w:after="0"/>
        <w:ind w:left="0"/>
        <w:jc w:val="both"/>
      </w:pPr>
      <w:r>
        <w:rPr>
          <w:rFonts w:ascii="Times New Roman"/>
          <w:b w:val="false"/>
          <w:i w:val="false"/>
          <w:color w:val="000000"/>
          <w:sz w:val="28"/>
        </w:rPr>
        <w:t>
      2) білім алушылармен сабақ өтетін жайлар әр түрлі өмірлік жағдаяттарды бейнелейтін кеңістікке айналдырылады. Заттық орта білім алушылардың қажеттіліктеріне сәйкес өзгеріп отырады;</w:t>
      </w:r>
    </w:p>
    <w:bookmarkEnd w:id="43"/>
    <w:bookmarkStart w:name="z13486" w:id="44"/>
    <w:p>
      <w:pPr>
        <w:spacing w:after="0"/>
        <w:ind w:left="0"/>
        <w:jc w:val="both"/>
      </w:pPr>
      <w:r>
        <w:rPr>
          <w:rFonts w:ascii="Times New Roman"/>
          <w:b w:val="false"/>
          <w:i w:val="false"/>
          <w:color w:val="000000"/>
          <w:sz w:val="28"/>
        </w:rPr>
        <w:t>
      3) мектептегі әлеуметтік-тұрмыстық және заттық-дамытудың жайлы ортасы орташа ақыл-ой кемістігі бар білім алушылардың жас ерекшелігі мен физиологиялық ерекшеліктерін есепке ала отырып құрылады (демалыс, қимыл белсенділігі мен санитарлық-гигиеналық шараларға арналып жабдықталған кеңістіктер).</w:t>
      </w:r>
    </w:p>
    <w:bookmarkEnd w:id="44"/>
    <w:bookmarkStart w:name="z13487" w:id="45"/>
    <w:p>
      <w:pPr>
        <w:spacing w:after="0"/>
        <w:ind w:left="0"/>
        <w:jc w:val="both"/>
      </w:pPr>
      <w:r>
        <w:rPr>
          <w:rFonts w:ascii="Times New Roman"/>
          <w:b w:val="false"/>
          <w:i w:val="false"/>
          <w:color w:val="000000"/>
          <w:sz w:val="28"/>
        </w:rPr>
        <w:t xml:space="preserve">
      25. Білім алушылардың мектептегі күнделікті әрекеттерінің біріктірілген сипаттағы қағидасы. Мектептегі бастапқы оқытудың 3-4 жылында пәнсіз оқыту идеясымен жүзеге асырылатын оқу жоспарының бірнеше пәндік салаларының мазмұнын біріктіруді білдіреді. Барлық сабақтар ең алдымен, оқу бағдарламаның мазмұны арқылы білім алушылардың жалпы дамуын (коммуникативтік, қимыл-қозғалыстық, сөйлеу тілдік, сенсорлық) жетілдіруге бағытталады. Пәндік оқытуға көшу білім алушылардың жеке дамуындағы ілгерілеуіне қарай жүзеге асырылады. </w:t>
      </w:r>
    </w:p>
    <w:bookmarkEnd w:id="45"/>
    <w:bookmarkStart w:name="z13488" w:id="46"/>
    <w:p>
      <w:pPr>
        <w:spacing w:after="0"/>
        <w:ind w:left="0"/>
        <w:jc w:val="both"/>
      </w:pPr>
      <w:r>
        <w:rPr>
          <w:rFonts w:ascii="Times New Roman"/>
          <w:b w:val="false"/>
          <w:i w:val="false"/>
          <w:color w:val="000000"/>
          <w:sz w:val="28"/>
        </w:rPr>
        <w:t xml:space="preserve">
      26. Пәнсіз оқыту ортақ тақырыптық жоспарлау арқылы жүзеге асырылады. Ортақ тақырыптар ретінде "Айналадағы әлем" біріктірілген курсының тақырыптамасын пайдалануға болады. Таңдалған тақырып негізінде 1-2 апта бойы білім алушылардың сан алуан әрекеттері ұйымдастырылады. Оқытудың бұл кезеңінде таңдалған тақырып таным мақсаты ғана емес, сондай-ақ мектепте білім алушылардың күнделікті әрекеттерін ұйымдастырушы құрал болып табылады. </w:t>
      </w:r>
    </w:p>
    <w:bookmarkEnd w:id="46"/>
    <w:bookmarkStart w:name="z13489" w:id="47"/>
    <w:p>
      <w:pPr>
        <w:spacing w:after="0"/>
        <w:ind w:left="0"/>
        <w:jc w:val="both"/>
      </w:pPr>
      <w:r>
        <w:rPr>
          <w:rFonts w:ascii="Times New Roman"/>
          <w:b w:val="false"/>
          <w:i w:val="false"/>
          <w:color w:val="000000"/>
          <w:sz w:val="28"/>
        </w:rPr>
        <w:t xml:space="preserve">
      27. Ойлау, сөйлеу тілі мен коммуникацияны әлеуметтендіру құралы ретінде дамыту қағидасы. Орташа ақыл-ой кемістігі бар білім алушылардың нақты жағдайда мүмкіндігіне қарай педагогикалық құралдармен өтелетін сөйлеу тілінің дамуында (оның болмауына дейін), ойлау қабілетінде, қарым-қатынастық дамуында өзіндік мәселелері бар. Сөйлеу тілін түсінуді кеңейту, қарым-қатынастың сөздік және сөздік емес құралдарын қалыптастыру, білім алушылардың көрнекілік-әрекеттік ойлауын дамыту бойынша жұмыстар бірізділікпен құрылады. Білім алушылардың әрекетін педагогтың сөзбен қолдауы мөлшерлі және білім алушылардың түсінуі үшін қолжетімді болады. </w:t>
      </w:r>
    </w:p>
    <w:bookmarkEnd w:id="47"/>
    <w:bookmarkStart w:name="z13490" w:id="48"/>
    <w:p>
      <w:pPr>
        <w:spacing w:after="0"/>
        <w:ind w:left="0"/>
        <w:jc w:val="both"/>
      </w:pPr>
      <w:r>
        <w:rPr>
          <w:rFonts w:ascii="Times New Roman"/>
          <w:b w:val="false"/>
          <w:i w:val="false"/>
          <w:color w:val="000000"/>
          <w:sz w:val="28"/>
        </w:rPr>
        <w:t xml:space="preserve">
      28. Оқу-тәрбиелеу процесін әлеуметтендіру бағыттылығы қағидасы. Білім алушылардың ерекшеліктеріне барынша ыңғайланған және олардың дені сау құрдастарымен өзара әрекеттенулерін шектейтін оқу және тәрбиелеу ортасыжеңілдетілгендігіне байланысты оларды күрделі әлеуметтік ортаға ендіру арнайы жұмысты талап етеді: </w:t>
      </w:r>
    </w:p>
    <w:bookmarkEnd w:id="48"/>
    <w:bookmarkStart w:name="z13491" w:id="49"/>
    <w:p>
      <w:pPr>
        <w:spacing w:after="0"/>
        <w:ind w:left="0"/>
        <w:jc w:val="both"/>
      </w:pPr>
      <w:r>
        <w:rPr>
          <w:rFonts w:ascii="Times New Roman"/>
          <w:b w:val="false"/>
          <w:i w:val="false"/>
          <w:color w:val="000000"/>
          <w:sz w:val="28"/>
        </w:rPr>
        <w:t>
      1) білім алушылардың олар үшін қолжетімді көлемдегі әлеуметтік қатынастар мен өмірлік тәжірибесін кезең-кезеңмен және жоспарлы түрде кеңейту. Оқу уақытының бір бөлігі мектептен тыс жерде (қоғамдық көлікте жүру, дүкендерге, дәріханаларға, поштаға, емханаға, мұражайға, театрға, кафе секілді қоғамдық орындарға бару) ұйымдастырылады;</w:t>
      </w:r>
    </w:p>
    <w:bookmarkEnd w:id="49"/>
    <w:bookmarkStart w:name="z13492" w:id="50"/>
    <w:p>
      <w:pPr>
        <w:spacing w:after="0"/>
        <w:ind w:left="0"/>
        <w:jc w:val="both"/>
      </w:pPr>
      <w:r>
        <w:rPr>
          <w:rFonts w:ascii="Times New Roman"/>
          <w:b w:val="false"/>
          <w:i w:val="false"/>
          <w:color w:val="000000"/>
          <w:sz w:val="28"/>
        </w:rPr>
        <w:t xml:space="preserve">
      2) білім алушының қоғамға ауыртпалықсыз енуі үшін оған шыдамды және мейірімді болатын қоршаған орта қалыптастыру. Осы мақсатта мектеп бала жанұясы және қоғам арасында да жоспарлы жұмыстар жүргізуге мүдделі болады. </w:t>
      </w:r>
    </w:p>
    <w:bookmarkEnd w:id="50"/>
    <w:bookmarkStart w:name="z13493" w:id="51"/>
    <w:p>
      <w:pPr>
        <w:spacing w:after="0"/>
        <w:ind w:left="0"/>
        <w:jc w:val="both"/>
      </w:pPr>
      <w:r>
        <w:rPr>
          <w:rFonts w:ascii="Times New Roman"/>
          <w:b w:val="false"/>
          <w:i w:val="false"/>
          <w:color w:val="000000"/>
          <w:sz w:val="28"/>
        </w:rPr>
        <w:t xml:space="preserve">
      29. Орташа ақыл-ой кемістігі бар білім алушыларды оқыту процесі мазмұны жағынан да, сол сияқты ұйымдастыру түрі жағынан да қатал реттелмейді. Ұжымдық оқыту жағдайындағы танымдық қызығушылықтың төменділігі; жаппай жұмыс кезінде пайдаланылатын ынталандыруға деген реакциясының әлсіздігі; бір оқу пәнінің мазмұнына берілген қырық бес минут бойы білім алушылардың белсенділігін қолдаудың қиындығы әдеттегі академиялық тұрғыда құрылған сабақтың тиімділігінің төмен болуына әкеліп соқтырады. </w:t>
      </w:r>
    </w:p>
    <w:bookmarkEnd w:id="51"/>
    <w:bookmarkStart w:name="z13494" w:id="52"/>
    <w:p>
      <w:pPr>
        <w:spacing w:after="0"/>
        <w:ind w:left="0"/>
        <w:jc w:val="both"/>
      </w:pPr>
      <w:r>
        <w:rPr>
          <w:rFonts w:ascii="Times New Roman"/>
          <w:b w:val="false"/>
          <w:i w:val="false"/>
          <w:color w:val="000000"/>
          <w:sz w:val="28"/>
        </w:rPr>
        <w:t xml:space="preserve">
      30. Әрекет түрін білім алушының өзіне қажет болған жағдайда өзгерте алатын, жекеленген жұмысты орындайтындай (өзге білім алушылардың жұмыстарынан басқаша) және педагогтан жеке көмек ала алатындай етіп сабақтың ұйымдастырылуын қалайды. Білім алушыларға сынып бөлмесінде еркін қозағала алатындай мүмкіндіктер беріледі. </w:t>
      </w:r>
    </w:p>
    <w:bookmarkEnd w:id="52"/>
    <w:bookmarkStart w:name="z13495" w:id="53"/>
    <w:p>
      <w:pPr>
        <w:spacing w:after="0"/>
        <w:ind w:left="0"/>
        <w:jc w:val="both"/>
      </w:pPr>
      <w:r>
        <w:rPr>
          <w:rFonts w:ascii="Times New Roman"/>
          <w:b w:val="false"/>
          <w:i w:val="false"/>
          <w:color w:val="000000"/>
          <w:sz w:val="28"/>
        </w:rPr>
        <w:t>
      31. Арнайы қағидаларға сәйкес құрылған педагогикалық шаралар білім алушылардың өзіндік белсенділігін, олардың ынтасы мен дербестігін дамытуға бағытталады.</w:t>
      </w:r>
    </w:p>
    <w:bookmarkEnd w:id="53"/>
    <w:bookmarkStart w:name="z13496" w:id="54"/>
    <w:p>
      <w:pPr>
        <w:spacing w:after="0"/>
        <w:ind w:left="0"/>
        <w:jc w:val="both"/>
      </w:pPr>
      <w:r>
        <w:rPr>
          <w:rFonts w:ascii="Times New Roman"/>
          <w:b w:val="false"/>
          <w:i w:val="false"/>
          <w:color w:val="000000"/>
          <w:sz w:val="28"/>
        </w:rPr>
        <w:t>
      32. Орташа ақыл-ой кемістігі бар білім алушылардың сабақтағы дербестігінің дамуы және белсенділігі байқалатын әрекеттердің негізгі түрлері:</w:t>
      </w:r>
    </w:p>
    <w:bookmarkEnd w:id="54"/>
    <w:bookmarkStart w:name="z13497" w:id="55"/>
    <w:p>
      <w:pPr>
        <w:spacing w:after="0"/>
        <w:ind w:left="0"/>
        <w:jc w:val="both"/>
      </w:pPr>
      <w:r>
        <w:rPr>
          <w:rFonts w:ascii="Times New Roman"/>
          <w:b w:val="false"/>
          <w:i w:val="false"/>
          <w:color w:val="000000"/>
          <w:sz w:val="28"/>
        </w:rPr>
        <w:t>
      1) тірі және өлі табиғат пен әлеуметтік өмірдің құбылыстарын бақылау;</w:t>
      </w:r>
    </w:p>
    <w:bookmarkEnd w:id="55"/>
    <w:bookmarkStart w:name="z13498" w:id="56"/>
    <w:p>
      <w:pPr>
        <w:spacing w:after="0"/>
        <w:ind w:left="0"/>
        <w:jc w:val="both"/>
      </w:pPr>
      <w:r>
        <w:rPr>
          <w:rFonts w:ascii="Times New Roman"/>
          <w:b w:val="false"/>
          <w:i w:val="false"/>
          <w:color w:val="000000"/>
          <w:sz w:val="28"/>
        </w:rPr>
        <w:t>
      2) заттық-тәжірибелік әрекет;</w:t>
      </w:r>
    </w:p>
    <w:bookmarkEnd w:id="56"/>
    <w:bookmarkStart w:name="z13499" w:id="57"/>
    <w:p>
      <w:pPr>
        <w:spacing w:after="0"/>
        <w:ind w:left="0"/>
        <w:jc w:val="both"/>
      </w:pPr>
      <w:r>
        <w:rPr>
          <w:rFonts w:ascii="Times New Roman"/>
          <w:b w:val="false"/>
          <w:i w:val="false"/>
          <w:color w:val="000000"/>
          <w:sz w:val="28"/>
        </w:rPr>
        <w:t>
      3) ойын әрекеті және ойын әрекетшілдігі;</w:t>
      </w:r>
    </w:p>
    <w:bookmarkEnd w:id="57"/>
    <w:bookmarkStart w:name="z13500" w:id="58"/>
    <w:p>
      <w:pPr>
        <w:spacing w:after="0"/>
        <w:ind w:left="0"/>
        <w:jc w:val="both"/>
      </w:pPr>
      <w:r>
        <w:rPr>
          <w:rFonts w:ascii="Times New Roman"/>
          <w:b w:val="false"/>
          <w:i w:val="false"/>
          <w:color w:val="000000"/>
          <w:sz w:val="28"/>
        </w:rPr>
        <w:t>
      4) білім алушылардың шаруашылық-еңбектік әрекет;</w:t>
      </w:r>
    </w:p>
    <w:bookmarkEnd w:id="58"/>
    <w:bookmarkStart w:name="z13501" w:id="59"/>
    <w:p>
      <w:pPr>
        <w:spacing w:after="0"/>
        <w:ind w:left="0"/>
        <w:jc w:val="both"/>
      </w:pPr>
      <w:r>
        <w:rPr>
          <w:rFonts w:ascii="Times New Roman"/>
          <w:b w:val="false"/>
          <w:i w:val="false"/>
          <w:color w:val="000000"/>
          <w:sz w:val="28"/>
        </w:rPr>
        <w:t>
      5) әлеуметтік-тұрмыстық әрекет;</w:t>
      </w:r>
    </w:p>
    <w:bookmarkEnd w:id="59"/>
    <w:bookmarkStart w:name="z13502" w:id="60"/>
    <w:p>
      <w:pPr>
        <w:spacing w:after="0"/>
        <w:ind w:left="0"/>
        <w:jc w:val="both"/>
      </w:pPr>
      <w:r>
        <w:rPr>
          <w:rFonts w:ascii="Times New Roman"/>
          <w:b w:val="false"/>
          <w:i w:val="false"/>
          <w:color w:val="000000"/>
          <w:sz w:val="28"/>
        </w:rPr>
        <w:t xml:space="preserve">
      6) балалар мен жақын ортасындағы ересектермен арасындағы коммуникация (микросоциум); </w:t>
      </w:r>
    </w:p>
    <w:bookmarkEnd w:id="60"/>
    <w:bookmarkStart w:name="z13503" w:id="61"/>
    <w:p>
      <w:pPr>
        <w:spacing w:after="0"/>
        <w:ind w:left="0"/>
        <w:jc w:val="both"/>
      </w:pPr>
      <w:r>
        <w:rPr>
          <w:rFonts w:ascii="Times New Roman"/>
          <w:b w:val="false"/>
          <w:i w:val="false"/>
          <w:color w:val="000000"/>
          <w:sz w:val="28"/>
        </w:rPr>
        <w:t>
      7) оқу әрекеті (білім алушылардың мүмкіндіктеріне сәйкес).</w:t>
      </w:r>
    </w:p>
    <w:bookmarkEnd w:id="61"/>
    <w:bookmarkStart w:name="z13504" w:id="62"/>
    <w:p>
      <w:pPr>
        <w:spacing w:after="0"/>
        <w:ind w:left="0"/>
        <w:jc w:val="both"/>
      </w:pPr>
      <w:r>
        <w:rPr>
          <w:rFonts w:ascii="Times New Roman"/>
          <w:b w:val="false"/>
          <w:i w:val="false"/>
          <w:color w:val="000000"/>
          <w:sz w:val="28"/>
        </w:rPr>
        <w:t>
      33. Оқу-тәрбиелеу процесі орташа ақыл-ой кемістігі бар білім алушыларды оқытудың барлық кезеңдері бойы заттық-тәжірибелік әрекет негізінде құрылады.</w:t>
      </w:r>
    </w:p>
    <w:bookmarkEnd w:id="62"/>
    <w:bookmarkStart w:name="z13505" w:id="63"/>
    <w:p>
      <w:pPr>
        <w:spacing w:after="0"/>
        <w:ind w:left="0"/>
        <w:jc w:val="both"/>
      </w:pPr>
      <w:r>
        <w:rPr>
          <w:rFonts w:ascii="Times New Roman"/>
          <w:b w:val="false"/>
          <w:i w:val="false"/>
          <w:color w:val="000000"/>
          <w:sz w:val="28"/>
        </w:rPr>
        <w:t>
      34. Заттық-тәжірибелік әрекеттерді қалыптастырғанда орташа ақыл-ой кемістігі бар білім алушылардың келесі ерекшеліктері есепке алынады:</w:t>
      </w:r>
    </w:p>
    <w:bookmarkEnd w:id="63"/>
    <w:bookmarkStart w:name="z13506" w:id="64"/>
    <w:p>
      <w:pPr>
        <w:spacing w:after="0"/>
        <w:ind w:left="0"/>
        <w:jc w:val="both"/>
      </w:pPr>
      <w:r>
        <w:rPr>
          <w:rFonts w:ascii="Times New Roman"/>
          <w:b w:val="false"/>
          <w:i w:val="false"/>
          <w:color w:val="000000"/>
          <w:sz w:val="28"/>
        </w:rPr>
        <w:t>
      1) жылдам қажуы бар әлсіз психикалық белсенділігі;</w:t>
      </w:r>
    </w:p>
    <w:bookmarkEnd w:id="64"/>
    <w:bookmarkStart w:name="z13507" w:id="65"/>
    <w:p>
      <w:pPr>
        <w:spacing w:after="0"/>
        <w:ind w:left="0"/>
        <w:jc w:val="both"/>
      </w:pPr>
      <w:r>
        <w:rPr>
          <w:rFonts w:ascii="Times New Roman"/>
          <w:b w:val="false"/>
          <w:i w:val="false"/>
          <w:color w:val="000000"/>
          <w:sz w:val="28"/>
        </w:rPr>
        <w:t>
      2) ересек адамдармен өзара әрекеттенудегі қиындықтар;</w:t>
      </w:r>
    </w:p>
    <w:bookmarkEnd w:id="65"/>
    <w:bookmarkStart w:name="z13508" w:id="66"/>
    <w:p>
      <w:pPr>
        <w:spacing w:after="0"/>
        <w:ind w:left="0"/>
        <w:jc w:val="both"/>
      </w:pPr>
      <w:r>
        <w:rPr>
          <w:rFonts w:ascii="Times New Roman"/>
          <w:b w:val="false"/>
          <w:i w:val="false"/>
          <w:color w:val="000000"/>
          <w:sz w:val="28"/>
        </w:rPr>
        <w:t>
      3) сенсорлық аймақтың даму мәселелері (жоғары немесе төмен сезімталдық, сенсорлық тәжірибенің жетіспеушілігі);</w:t>
      </w:r>
    </w:p>
    <w:bookmarkEnd w:id="66"/>
    <w:bookmarkStart w:name="z13509" w:id="67"/>
    <w:p>
      <w:pPr>
        <w:spacing w:after="0"/>
        <w:ind w:left="0"/>
        <w:jc w:val="both"/>
      </w:pPr>
      <w:r>
        <w:rPr>
          <w:rFonts w:ascii="Times New Roman"/>
          <w:b w:val="false"/>
          <w:i w:val="false"/>
          <w:color w:val="000000"/>
          <w:sz w:val="28"/>
        </w:rPr>
        <w:t>
      4) айтылған сөйлеу тілін түсінудің қиындығы.</w:t>
      </w:r>
    </w:p>
    <w:bookmarkEnd w:id="67"/>
    <w:bookmarkStart w:name="z13510" w:id="68"/>
    <w:p>
      <w:pPr>
        <w:spacing w:after="0"/>
        <w:ind w:left="0"/>
        <w:jc w:val="both"/>
      </w:pPr>
      <w:r>
        <w:rPr>
          <w:rFonts w:ascii="Times New Roman"/>
          <w:b w:val="false"/>
          <w:i w:val="false"/>
          <w:color w:val="000000"/>
          <w:sz w:val="28"/>
        </w:rPr>
        <w:t xml:space="preserve">
      35. Заттық-тәжірибелік әрекетті қалыптастыру бойынша білім алушылармен жүргізілетін педагогикалық жұмыс педагогтың әр білім алушымен эмоциялық қатынас орнатуынан, орындалатын тапсырмаға деген жағымды қатынасты қамсыздандырудан, белсенділік пен қызығушылықты қолдаудан, жұмысты соңына дейін жеткізе отырып, өз қарқынымен орындау мүмкіндігімен қамтамасыз етуден басталады. </w:t>
      </w:r>
    </w:p>
    <w:bookmarkEnd w:id="68"/>
    <w:bookmarkStart w:name="z13511" w:id="69"/>
    <w:p>
      <w:pPr>
        <w:spacing w:after="0"/>
        <w:ind w:left="0"/>
        <w:jc w:val="both"/>
      </w:pPr>
      <w:r>
        <w:rPr>
          <w:rFonts w:ascii="Times New Roman"/>
          <w:b w:val="false"/>
          <w:i w:val="false"/>
          <w:color w:val="000000"/>
          <w:sz w:val="28"/>
        </w:rPr>
        <w:t>
      36. Сабақтың нақты кеңістіктік-мезгілдік құрылымы болады. Әрекеттің белгілі бір түрлері сынып бөлмесіндегі белгілі бір орынмен байланыста қарастырылады (мысалы, сумен және сусымалы заттармен жаттығулар). Күрделі тапсырмалар қарапайым тапсырмалармен, ал ширығу босаңсумен кезектестірілуге тисті.</w:t>
      </w:r>
    </w:p>
    <w:bookmarkEnd w:id="69"/>
    <w:bookmarkStart w:name="z13512" w:id="70"/>
    <w:p>
      <w:pPr>
        <w:spacing w:after="0"/>
        <w:ind w:left="0"/>
        <w:jc w:val="both"/>
      </w:pPr>
      <w:r>
        <w:rPr>
          <w:rFonts w:ascii="Times New Roman"/>
          <w:b w:val="false"/>
          <w:i w:val="false"/>
          <w:color w:val="000000"/>
          <w:sz w:val="28"/>
        </w:rPr>
        <w:t>
      37. Сабақтар білім алушылардың әрекет түрі мен оны орындау тәсілдерін барынша еркін таңдау мүмкіндіктері болатындай етіп ұйымдастырылады. Бұл білім алушылардың белсенділігін, дербестігін және жауапкершілігін қалыптастырумен қамтамасыз етеді.</w:t>
      </w:r>
    </w:p>
    <w:bookmarkEnd w:id="70"/>
    <w:bookmarkStart w:name="z13513" w:id="71"/>
    <w:p>
      <w:pPr>
        <w:spacing w:after="0"/>
        <w:ind w:left="0"/>
        <w:jc w:val="both"/>
      </w:pPr>
      <w:r>
        <w:rPr>
          <w:rFonts w:ascii="Times New Roman"/>
          <w:b w:val="false"/>
          <w:i w:val="false"/>
          <w:color w:val="000000"/>
          <w:sz w:val="28"/>
        </w:rPr>
        <w:t>
      38. Білім алушыларда дағдыларды қалыптастыру өте көп жаттығуларды орындауды талап етеді. Педагогтың көмегі біртіндеп азая түседі: бірлескен әрекеттен еліктеу бойынша әрекетке, ары қарай үлгі бойынша әрекетке, ең соңында ересек адамның сөздік нұсқауы бойынша орындалатын әрекеттерге ауысады. Орташа ақыл-ой кемістігі бар білім алушылар үшін педагогтың заттық әрекеттің орындалуын, құралдарды пайдалану тәсілдерін, бұйымды, белгілі бір жұмысты орындау бірізділігін анық, асықпай көрсеткені маңызды.</w:t>
      </w:r>
    </w:p>
    <w:bookmarkEnd w:id="71"/>
    <w:bookmarkStart w:name="z13514" w:id="72"/>
    <w:p>
      <w:pPr>
        <w:spacing w:after="0"/>
        <w:ind w:left="0"/>
        <w:jc w:val="left"/>
      </w:pPr>
      <w:r>
        <w:rPr>
          <w:rFonts w:ascii="Times New Roman"/>
          <w:b/>
          <w:i w:val="false"/>
          <w:color w:val="000000"/>
        </w:rPr>
        <w:t xml:space="preserve"> 4-тарау. Оқу жетістіктерін бағалау тәсілдері</w:t>
      </w:r>
    </w:p>
    <w:bookmarkEnd w:id="72"/>
    <w:bookmarkStart w:name="z13515" w:id="73"/>
    <w:p>
      <w:pPr>
        <w:spacing w:after="0"/>
        <w:ind w:left="0"/>
        <w:jc w:val="both"/>
      </w:pPr>
      <w:r>
        <w:rPr>
          <w:rFonts w:ascii="Times New Roman"/>
          <w:b w:val="false"/>
          <w:i w:val="false"/>
          <w:color w:val="000000"/>
          <w:sz w:val="28"/>
        </w:rPr>
        <w:t xml:space="preserve">
      39. Орташа ақыл-ой кемістігі бар білім алушылардың оқудағы жетістіктерін бағалау шараларына қойылатын талаптар гуманизация идеяларына, осы санаттағы білім алушылардың мектепте оқуының табиғатына сәйкестігіне шартты болады. </w:t>
      </w:r>
    </w:p>
    <w:bookmarkEnd w:id="73"/>
    <w:bookmarkStart w:name="z13516" w:id="74"/>
    <w:p>
      <w:pPr>
        <w:spacing w:after="0"/>
        <w:ind w:left="0"/>
        <w:jc w:val="both"/>
      </w:pPr>
      <w:r>
        <w:rPr>
          <w:rFonts w:ascii="Times New Roman"/>
          <w:b w:val="false"/>
          <w:i w:val="false"/>
          <w:color w:val="000000"/>
          <w:sz w:val="28"/>
        </w:rPr>
        <w:t xml:space="preserve">
      40. Орташа ақыл-ой кемістігі бар білім алушылардың жеке оқу бағдарламасында тұжырымдалған міндеттер олардың оқудағы жетістіктерін бағалау үшін пайдаланылады. </w:t>
      </w:r>
    </w:p>
    <w:bookmarkEnd w:id="74"/>
    <w:bookmarkStart w:name="z13517" w:id="75"/>
    <w:p>
      <w:pPr>
        <w:spacing w:after="0"/>
        <w:ind w:left="0"/>
        <w:jc w:val="both"/>
      </w:pPr>
      <w:r>
        <w:rPr>
          <w:rFonts w:ascii="Times New Roman"/>
          <w:b w:val="false"/>
          <w:i w:val="false"/>
          <w:color w:val="000000"/>
          <w:sz w:val="28"/>
        </w:rPr>
        <w:t xml:space="preserve">
      41. Орташа ақыл-ой кемістігі бар білім алушыларды оқытудың жеке бағдарламасын құру жұмысы оның қажеттілігі мен мүмкіндігін бастапқы педагогикалық бақылау арқылы жүзеге асырылады. Критериалды бағалау білім алушыларды дамыту мен оқытудың негізгі желісінің онтогенезіне сәйкес анықталады. </w:t>
      </w:r>
    </w:p>
    <w:bookmarkEnd w:id="75"/>
    <w:bookmarkStart w:name="z13518" w:id="76"/>
    <w:p>
      <w:pPr>
        <w:spacing w:after="0"/>
        <w:ind w:left="0"/>
        <w:jc w:val="both"/>
      </w:pPr>
      <w:r>
        <w:rPr>
          <w:rFonts w:ascii="Times New Roman"/>
          <w:b w:val="false"/>
          <w:i w:val="false"/>
          <w:color w:val="000000"/>
          <w:sz w:val="28"/>
        </w:rPr>
        <w:t xml:space="preserve">
      42. Орташа ақыл-ой кемістігі бар білім алушылардың жетістіктерін бағалау тек ішкі бағалау құралдарымен ғана жүзеге асырылады. Оқытудың жеке бағдарламасын жүзеге асыру нәтижелері білім беру процесі барысында мұғаліммен сабақтарда тікелей бағаланады. </w:t>
      </w:r>
    </w:p>
    <w:bookmarkEnd w:id="76"/>
    <w:bookmarkStart w:name="z13519" w:id="77"/>
    <w:p>
      <w:pPr>
        <w:spacing w:after="0"/>
        <w:ind w:left="0"/>
        <w:jc w:val="both"/>
      </w:pPr>
      <w:r>
        <w:rPr>
          <w:rFonts w:ascii="Times New Roman"/>
          <w:b w:val="false"/>
          <w:i w:val="false"/>
          <w:color w:val="000000"/>
          <w:sz w:val="28"/>
        </w:rPr>
        <w:t xml:space="preserve">
      43. Педагогтар бақылау-бағалау әрекетін ақыл-ойы дамымаған білім алушылармен жүргізілетін барлық педагогикалық процестің құрылуына негіз болатын арнайы педагогиканың "диагностика мен түзете-дамыту жұмысының бірлігі" қағидасына сәйкес жүйелі түрде жүзеге асырады. </w:t>
      </w:r>
    </w:p>
    <w:bookmarkEnd w:id="77"/>
    <w:bookmarkStart w:name="z13520" w:id="78"/>
    <w:p>
      <w:pPr>
        <w:spacing w:after="0"/>
        <w:ind w:left="0"/>
        <w:jc w:val="both"/>
      </w:pPr>
      <w:r>
        <w:rPr>
          <w:rFonts w:ascii="Times New Roman"/>
          <w:b w:val="false"/>
          <w:i w:val="false"/>
          <w:color w:val="000000"/>
          <w:sz w:val="28"/>
        </w:rPr>
        <w:t xml:space="preserve">
      44. Бақылау білім алушы әрекетінің өнімдерін, ауызша берген жауаптарын оқыту мен тәрбиелеудің жекеленген міндеттерімен салыстыра отырып бағалау әрекеті болып табылады. </w:t>
      </w:r>
    </w:p>
    <w:bookmarkEnd w:id="78"/>
    <w:bookmarkStart w:name="z13521" w:id="79"/>
    <w:p>
      <w:pPr>
        <w:spacing w:after="0"/>
        <w:ind w:left="0"/>
        <w:jc w:val="both"/>
      </w:pPr>
      <w:r>
        <w:rPr>
          <w:rFonts w:ascii="Times New Roman"/>
          <w:b w:val="false"/>
          <w:i w:val="false"/>
          <w:color w:val="000000"/>
          <w:sz w:val="28"/>
        </w:rPr>
        <w:t>
      45. Орташа ақыл-ой кемістігі бар білім алушылардың жетістіктерін бағалау шараларының бірізділігі:</w:t>
      </w:r>
    </w:p>
    <w:bookmarkEnd w:id="79"/>
    <w:bookmarkStart w:name="z13522" w:id="80"/>
    <w:p>
      <w:pPr>
        <w:spacing w:after="0"/>
        <w:ind w:left="0"/>
        <w:jc w:val="both"/>
      </w:pPr>
      <w:r>
        <w:rPr>
          <w:rFonts w:ascii="Times New Roman"/>
          <w:b w:val="false"/>
          <w:i w:val="false"/>
          <w:color w:val="000000"/>
          <w:sz w:val="28"/>
        </w:rPr>
        <w:t>
      1) білім алушылардың даму, білім және дағдыларының даму деңгейлерін алдын ала бағалау. Оқытудың жеке бағдарламасын құруға арналған негіз ретіндегі білім алушының даму бейінін құру;</w:t>
      </w:r>
    </w:p>
    <w:bookmarkEnd w:id="80"/>
    <w:bookmarkStart w:name="z13523" w:id="81"/>
    <w:p>
      <w:pPr>
        <w:spacing w:after="0"/>
        <w:ind w:left="0"/>
        <w:jc w:val="both"/>
      </w:pPr>
      <w:r>
        <w:rPr>
          <w:rFonts w:ascii="Times New Roman"/>
          <w:b w:val="false"/>
          <w:i w:val="false"/>
          <w:color w:val="000000"/>
          <w:sz w:val="28"/>
        </w:rPr>
        <w:t xml:space="preserve">
      2) білім алушылардың жетістіктері мен дамуын ағымды бағалау оқытудың мазмұны мен тәсілдерін түзетіп отыру мақсатында білім алушылардың сабақ үстіндегі жұмысын күнделікті бақылаудан тұрады; </w:t>
      </w:r>
    </w:p>
    <w:bookmarkEnd w:id="81"/>
    <w:bookmarkStart w:name="z13524" w:id="82"/>
    <w:p>
      <w:pPr>
        <w:spacing w:after="0"/>
        <w:ind w:left="0"/>
        <w:jc w:val="both"/>
      </w:pPr>
      <w:r>
        <w:rPr>
          <w:rFonts w:ascii="Times New Roman"/>
          <w:b w:val="false"/>
          <w:i w:val="false"/>
          <w:color w:val="000000"/>
          <w:sz w:val="28"/>
        </w:rPr>
        <w:t>
      3) бірінші жартыжылдық аяқталғанда аралық бағалау жүзеге асырылады. Икемділіктер мен дағдыларды оқытудың жеке бағдарламасына сәйкес қалыптастырудың жетістігі туралы бағалау пайымдамасы жеке бағдарламада тіркеледі;</w:t>
      </w:r>
    </w:p>
    <w:bookmarkEnd w:id="82"/>
    <w:bookmarkStart w:name="z13525" w:id="83"/>
    <w:p>
      <w:pPr>
        <w:spacing w:after="0"/>
        <w:ind w:left="0"/>
        <w:jc w:val="both"/>
      </w:pPr>
      <w:r>
        <w:rPr>
          <w:rFonts w:ascii="Times New Roman"/>
          <w:b w:val="false"/>
          <w:i w:val="false"/>
          <w:color w:val="000000"/>
          <w:sz w:val="28"/>
        </w:rPr>
        <w:t>
      4) жетістіктерді қорытынды бағалау оқу жылының аяқталуына қарай жүзеге асырылады.</w:t>
      </w:r>
    </w:p>
    <w:bookmarkEnd w:id="83"/>
    <w:bookmarkStart w:name="z13526" w:id="84"/>
    <w:p>
      <w:pPr>
        <w:spacing w:after="0"/>
        <w:ind w:left="0"/>
        <w:jc w:val="both"/>
      </w:pPr>
      <w:r>
        <w:rPr>
          <w:rFonts w:ascii="Times New Roman"/>
          <w:b w:val="false"/>
          <w:i w:val="false"/>
          <w:color w:val="000000"/>
          <w:sz w:val="28"/>
        </w:rPr>
        <w:t>
      46. Орташа ақыл-ой кемістігі бар білім алушылардың жетістіктерін бағалау үшін білім алушы жетістігінің сапалық көрсеткіші болып табылатын сипаттамалық бағалау пайдаланылады. Сипаттамалық бағалау білім алушының жеке білім беру процесінде жүзеге асырылған аймақтағы дамуы мен оқуына қатысты өзіндік педагогикалық есеп болып табылады. Бастауыш сыныптарда бұл – оқу жылының басы мен аяғындағы білім алушының даму бейінінде сипатталатын білім алушының әлеуметтік және өзіне-өзі қызмет көрсету дағдысының, дене тұрғысынан, танымдық, сөйлеу тілдік дамуы, сондай-ақ әрекет түрлерінің қалыптасуы. Білім алушыларды пәндік оқытуға көшірген кезде бұл олардың әрбір оқу пәні мен өмірік дағдыларының жетістіктерінің сипаттамасы болады.</w:t>
      </w:r>
    </w:p>
    <w:bookmarkEnd w:id="84"/>
    <w:bookmarkStart w:name="z13527" w:id="85"/>
    <w:p>
      <w:pPr>
        <w:spacing w:after="0"/>
        <w:ind w:left="0"/>
        <w:jc w:val="left"/>
      </w:pPr>
      <w:r>
        <w:rPr>
          <w:rFonts w:ascii="Times New Roman"/>
          <w:b/>
          <w:i w:val="false"/>
          <w:color w:val="000000"/>
        </w:rPr>
        <w:t xml:space="preserve"> 5-тарау. "Заттық-тәжірибелік әрекет" пәнінің мазмұнын ұйымдастыру</w:t>
      </w:r>
    </w:p>
    <w:bookmarkEnd w:id="85"/>
    <w:bookmarkStart w:name="z13528" w:id="86"/>
    <w:p>
      <w:pPr>
        <w:spacing w:after="0"/>
        <w:ind w:left="0"/>
        <w:jc w:val="both"/>
      </w:pPr>
      <w:r>
        <w:rPr>
          <w:rFonts w:ascii="Times New Roman"/>
          <w:b w:val="false"/>
          <w:i w:val="false"/>
          <w:color w:val="000000"/>
          <w:sz w:val="28"/>
        </w:rPr>
        <w:t xml:space="preserve">
      47. "Заттық-тәжірибелік әрекет" пәні бойынша оқу жүктемесінің көлемі: </w:t>
      </w:r>
    </w:p>
    <w:bookmarkEnd w:id="86"/>
    <w:bookmarkStart w:name="z13529" w:id="87"/>
    <w:p>
      <w:pPr>
        <w:spacing w:after="0"/>
        <w:ind w:left="0"/>
        <w:jc w:val="both"/>
      </w:pPr>
      <w:r>
        <w:rPr>
          <w:rFonts w:ascii="Times New Roman"/>
          <w:b w:val="false"/>
          <w:i w:val="false"/>
          <w:color w:val="000000"/>
          <w:sz w:val="28"/>
        </w:rPr>
        <w:t xml:space="preserve">
      1) 1-сынып – аптасына 2 сағат, оқу жылында – 66 сағат; </w:t>
      </w:r>
    </w:p>
    <w:bookmarkEnd w:id="87"/>
    <w:bookmarkStart w:name="z13530" w:id="88"/>
    <w:p>
      <w:pPr>
        <w:spacing w:after="0"/>
        <w:ind w:left="0"/>
        <w:jc w:val="both"/>
      </w:pPr>
      <w:r>
        <w:rPr>
          <w:rFonts w:ascii="Times New Roman"/>
          <w:b w:val="false"/>
          <w:i w:val="false"/>
          <w:color w:val="000000"/>
          <w:sz w:val="28"/>
        </w:rPr>
        <w:t xml:space="preserve">
      2) 2-сынып – аптасына 2 сағат, оқу жылында – 68 сағат; </w:t>
      </w:r>
    </w:p>
    <w:bookmarkEnd w:id="88"/>
    <w:bookmarkStart w:name="z13531" w:id="89"/>
    <w:p>
      <w:pPr>
        <w:spacing w:after="0"/>
        <w:ind w:left="0"/>
        <w:jc w:val="both"/>
      </w:pPr>
      <w:r>
        <w:rPr>
          <w:rFonts w:ascii="Times New Roman"/>
          <w:b w:val="false"/>
          <w:i w:val="false"/>
          <w:color w:val="000000"/>
          <w:sz w:val="28"/>
        </w:rPr>
        <w:t xml:space="preserve">
      3) 3-сынып – аптасына 2 сағат, оқу жылында – 68 сағат; </w:t>
      </w:r>
    </w:p>
    <w:bookmarkEnd w:id="89"/>
    <w:bookmarkStart w:name="z13532" w:id="90"/>
    <w:p>
      <w:pPr>
        <w:spacing w:after="0"/>
        <w:ind w:left="0"/>
        <w:jc w:val="both"/>
      </w:pPr>
      <w:r>
        <w:rPr>
          <w:rFonts w:ascii="Times New Roman"/>
          <w:b w:val="false"/>
          <w:i w:val="false"/>
          <w:color w:val="000000"/>
          <w:sz w:val="28"/>
        </w:rPr>
        <w:t>
      4) 4-сынып – аптасына 2 сағат, оқу жылында – 68 сағат.</w:t>
      </w:r>
    </w:p>
    <w:bookmarkEnd w:id="90"/>
    <w:bookmarkStart w:name="z13533" w:id="91"/>
    <w:p>
      <w:pPr>
        <w:spacing w:after="0"/>
        <w:ind w:left="0"/>
        <w:jc w:val="both"/>
      </w:pPr>
      <w:r>
        <w:rPr>
          <w:rFonts w:ascii="Times New Roman"/>
          <w:b w:val="false"/>
          <w:i w:val="false"/>
          <w:color w:val="000000"/>
          <w:sz w:val="28"/>
        </w:rPr>
        <w:t>
      48. Оқу-тәрбиелеу процесін ұйымдастыру үшін кабинеттер санитарлық-гигиеналық нормаларды есепке ала отырып, қажетті мектептік құрал-жабдықтармен жасақталады.</w:t>
      </w:r>
    </w:p>
    <w:bookmarkEnd w:id="91"/>
    <w:bookmarkStart w:name="z13534" w:id="92"/>
    <w:p>
      <w:pPr>
        <w:spacing w:after="0"/>
        <w:ind w:left="0"/>
        <w:jc w:val="both"/>
      </w:pPr>
      <w:r>
        <w:rPr>
          <w:rFonts w:ascii="Times New Roman"/>
          <w:b w:val="false"/>
          <w:i w:val="false"/>
          <w:color w:val="000000"/>
          <w:sz w:val="28"/>
        </w:rPr>
        <w:t>
      49. Түрлі формадағы (жеке, жұп немесе топтық) және әртүрлі жұмыстарды (ойын және белсенді оқыту әдістерін қолдануды) ұйымдастыру үшін қозғалмалы жиһаз қарастырылады. Білім алушылардың жұмыстарын және көрнекілік құралдарды қоюға арналған стендтер, кітап сөрелерін орналастыратын орындарды қарастырылады.</w:t>
      </w:r>
    </w:p>
    <w:bookmarkEnd w:id="92"/>
    <w:bookmarkStart w:name="z13535" w:id="93"/>
    <w:p>
      <w:pPr>
        <w:spacing w:after="0"/>
        <w:ind w:left="0"/>
        <w:jc w:val="both"/>
      </w:pPr>
      <w:r>
        <w:rPr>
          <w:rFonts w:ascii="Times New Roman"/>
          <w:b w:val="false"/>
          <w:i w:val="false"/>
          <w:color w:val="000000"/>
          <w:sz w:val="28"/>
        </w:rPr>
        <w:t>
      50. Оқу пәнінің мазмұны:</w:t>
      </w:r>
    </w:p>
    <w:bookmarkEnd w:id="93"/>
    <w:bookmarkStart w:name="z13536" w:id="94"/>
    <w:p>
      <w:pPr>
        <w:spacing w:after="0"/>
        <w:ind w:left="0"/>
        <w:jc w:val="both"/>
      </w:pPr>
      <w:r>
        <w:rPr>
          <w:rFonts w:ascii="Times New Roman"/>
          <w:b w:val="false"/>
          <w:i w:val="false"/>
          <w:color w:val="000000"/>
          <w:sz w:val="28"/>
        </w:rPr>
        <w:t>
      1) бағдарламаның негізгі бөлімдері: "Заттық-тәжірибелік әрекет", "Құрастыру", "Сумен және сусымалы материалдармен жұмыс", "Иілімді материалдармен (ермексазбен, қамырмен) жұмыс", "Қағазбен жұмыс", "Жіппен және матамен жұмыс", "Табиғи материалдармен жұмыс". Бағдарлама шоғырландыру қағидасына сәйкес құрылған. Әрбір бөлімнің материалының мазмұны біртіндеп күрделенеді, жаңа дағдылармен толықтырылады;</w:t>
      </w:r>
    </w:p>
    <w:bookmarkEnd w:id="94"/>
    <w:bookmarkStart w:name="z13537" w:id="95"/>
    <w:p>
      <w:pPr>
        <w:spacing w:after="0"/>
        <w:ind w:left="0"/>
        <w:jc w:val="both"/>
      </w:pPr>
      <w:r>
        <w:rPr>
          <w:rFonts w:ascii="Times New Roman"/>
          <w:b w:val="false"/>
          <w:i w:val="false"/>
          <w:color w:val="000000"/>
          <w:sz w:val="28"/>
        </w:rPr>
        <w:t>
      2) материалдарды сынып бойынша бөлу шартты түрде болады. Әр білім алушы үшін бағдарламалық мазмұнды таңдағанда, ең алдымен білім алушының мүмкіндігі мен қажеттілігі басшылыққа алынады;</w:t>
      </w:r>
    </w:p>
    <w:bookmarkEnd w:id="95"/>
    <w:bookmarkStart w:name="z13538" w:id="96"/>
    <w:p>
      <w:pPr>
        <w:spacing w:after="0"/>
        <w:ind w:left="0"/>
        <w:jc w:val="both"/>
      </w:pPr>
      <w:r>
        <w:rPr>
          <w:rFonts w:ascii="Times New Roman"/>
          <w:b w:val="false"/>
          <w:i w:val="false"/>
          <w:color w:val="000000"/>
          <w:sz w:val="28"/>
        </w:rPr>
        <w:t>
      3) мұғалімге бағдарламаның әр түрлі бөлімдерінің материалдарын оқытудың бірізділігін анықтау, оны жеңілдету немесе күрделендіру, сыныптарға қайтадан бөлу, әр білім алушы үшін бағдарламаның оқу материалын оқыту кезеңінің уақытын өздігінен анықтау құқығы беріледі;</w:t>
      </w:r>
    </w:p>
    <w:bookmarkEnd w:id="96"/>
    <w:bookmarkStart w:name="z13539" w:id="97"/>
    <w:p>
      <w:pPr>
        <w:spacing w:after="0"/>
        <w:ind w:left="0"/>
        <w:jc w:val="both"/>
      </w:pPr>
      <w:r>
        <w:rPr>
          <w:rFonts w:ascii="Times New Roman"/>
          <w:b w:val="false"/>
          <w:i w:val="false"/>
          <w:color w:val="000000"/>
          <w:sz w:val="28"/>
        </w:rPr>
        <w:t>
      4) бір сыныптың білім алушылары әр түрлі сыныптың бағдарламалық материалдарымен жұмыс істей алады.</w:t>
      </w:r>
    </w:p>
    <w:bookmarkEnd w:id="97"/>
    <w:bookmarkStart w:name="z13540" w:id="98"/>
    <w:p>
      <w:pPr>
        <w:spacing w:after="0"/>
        <w:ind w:left="0"/>
        <w:jc w:val="both"/>
      </w:pPr>
      <w:r>
        <w:rPr>
          <w:rFonts w:ascii="Times New Roman"/>
          <w:b w:val="false"/>
          <w:i w:val="false"/>
          <w:color w:val="000000"/>
          <w:sz w:val="28"/>
        </w:rPr>
        <w:t xml:space="preserve">
      51. Оқу пәнінің мазмұны келесі бөлімдер мен бөлімшелерді (дағдыларды қалыптастыруды) қамтиды: </w:t>
      </w:r>
    </w:p>
    <w:bookmarkEnd w:id="98"/>
    <w:bookmarkStart w:name="z13541" w:id="99"/>
    <w:p>
      <w:pPr>
        <w:spacing w:after="0"/>
        <w:ind w:left="0"/>
        <w:jc w:val="both"/>
      </w:pPr>
      <w:r>
        <w:rPr>
          <w:rFonts w:ascii="Times New Roman"/>
          <w:b w:val="false"/>
          <w:i w:val="false"/>
          <w:color w:val="000000"/>
          <w:sz w:val="28"/>
        </w:rPr>
        <w:t>
      1-кесте</w:t>
      </w:r>
    </w:p>
    <w:bookmarkEnd w:id="9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(Дағдылар)</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Заттық-тәжірибелік әрекеттер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Заттарды салу, алып шығу, қайтадан салу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Ашу-жабу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Заттарды бөлме кеңістігінде басқаша орналастыру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Жұп заттарды табу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Бұрап ашу-бұрап жабу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Тізу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Қадау-ағыту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Байлау-шешу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Кесу, қиып алу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Түсі әр түрлі заттармен әрекеттер</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Көлемі әр түрлі заттармен әрекеттер</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Пішіні әр түрлі заттармен әрекеттер</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Баулау, бау өткізу</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және сусымалы материалдармен жұмыс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Салу, салып алу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Қотара құю</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Сүрту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Жуу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Кір жуу</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Иілімді материалдармен (ермексаз, қамыр) жұмыс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Иілімді материалдарды арнайы пішінмен пішімдеу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Иілімді материалдармен жұмыс</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Заттарды сомдау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Бірнеше бұйымдардан композиция құрастыру</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Құрылыс материалдарынан құрастыру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Геометриялық фигуралардан құрастыру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Таяқшалардан құрастыру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Мозаикадан өрнек құрастыру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Бөліктерден жазық бейне құрастыру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Шаршыда, жолақтарда өрнектер құрастыру</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Қағазбен жұмыс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Қағазбен жаттығулар</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Бұйымдарды, ойыншықтарды жасау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Дайын пішіндерден жапсырмақұрақ құрастыру</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Жіппен және матамен жұмыс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Жіппен және инемен жұмыстардың қарапайым түрлерін орындау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Матамен жұмыстардың қарапайым түрлерін орындау</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материалдармен жұмыс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Табиғи материалдарды жинау және сұрыптау</w:t>
            </w:r>
          </w:p>
        </w:tc>
      </w:tr>
      <w:tr>
        <w:trPr>
          <w:trHeight w:val="30" w:hRule="atLeast"/>
        </w:trPr>
        <w:tc>
          <w:tcPr>
            <w:tcW w:w="0" w:type="auto"/>
            <w:vMerge/>
            <w:tcBorders>
              <w:top w:val="nil"/>
            </w:tcBorders>
          </w:tc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Табиғи материалдардан бұйымдарды, жапсырмақұрақтарды, композицияларды жасау</w:t>
            </w:r>
          </w:p>
        </w:tc>
      </w:tr>
    </w:tbl>
    <w:bookmarkStart w:name="z13542" w:id="100"/>
    <w:p>
      <w:pPr>
        <w:spacing w:after="0"/>
        <w:ind w:left="0"/>
        <w:jc w:val="both"/>
      </w:pPr>
      <w:r>
        <w:rPr>
          <w:rFonts w:ascii="Times New Roman"/>
          <w:b w:val="false"/>
          <w:i w:val="false"/>
          <w:color w:val="000000"/>
          <w:sz w:val="28"/>
        </w:rPr>
        <w:t>
      52. Оқу бағдарламасында оқыту мақсаттарын қолдануға, мониторинг өткізуге тиімді болу үшін кодтық белгілеу енгізілген. Кодтық белгідегі бірінші сан сыныпты, екінші сан бөлімді, үшінші сан бөлімшені, төртінші сан оқыту мақсатының реттік нөмірін көрсетеді. Мысалы, 1.1.2.4 кодында "1" - сынып, "1.2" - бөлімше, "4" - оқыту мақсатының реттік нөмірі.</w:t>
      </w:r>
    </w:p>
    <w:bookmarkEnd w:id="100"/>
    <w:bookmarkStart w:name="z13543" w:id="101"/>
    <w:p>
      <w:pPr>
        <w:spacing w:after="0"/>
        <w:ind w:left="0"/>
        <w:jc w:val="both"/>
      </w:pPr>
      <w:r>
        <w:rPr>
          <w:rFonts w:ascii="Times New Roman"/>
          <w:b w:val="false"/>
          <w:i w:val="false"/>
          <w:color w:val="000000"/>
          <w:sz w:val="28"/>
        </w:rPr>
        <w:t>
      53. Оқу бағдарламасында әрбір бөлімнің оқу материалын оқытудың дәйектілігі мен мазмұнын анықтау үшін негіз болып табылатын оқыту мақсаттарының жүйесі тұжырымдалған. Мақсаттар жүйесі мұғалімге білім алушылардың таным процесін басқаруға, материалды меңгеруді қадамдық бақылауды жүзеге асыруға, оқыту процесін жекелендіруге мүмкіндік береді.</w:t>
      </w:r>
    </w:p>
    <w:bookmarkEnd w:id="101"/>
    <w:bookmarkStart w:name="z13544" w:id="102"/>
    <w:p>
      <w:pPr>
        <w:spacing w:after="0"/>
        <w:ind w:left="0"/>
        <w:jc w:val="both"/>
      </w:pPr>
      <w:r>
        <w:rPr>
          <w:rFonts w:ascii="Times New Roman"/>
          <w:b w:val="false"/>
          <w:i w:val="false"/>
          <w:color w:val="000000"/>
          <w:sz w:val="28"/>
        </w:rPr>
        <w:t>
      54. Оқыту мақсаттарының жүйесі:</w:t>
      </w:r>
    </w:p>
    <w:bookmarkEnd w:id="102"/>
    <w:bookmarkStart w:name="z13545" w:id="103"/>
    <w:p>
      <w:pPr>
        <w:spacing w:after="0"/>
        <w:ind w:left="0"/>
        <w:jc w:val="both"/>
      </w:pPr>
      <w:r>
        <w:rPr>
          <w:rFonts w:ascii="Times New Roman"/>
          <w:b w:val="false"/>
          <w:i w:val="false"/>
          <w:color w:val="000000"/>
          <w:sz w:val="28"/>
        </w:rPr>
        <w:t xml:space="preserve">
      1) "Заттық-тәжірибелік әрекеттер": </w:t>
      </w:r>
    </w:p>
    <w:bookmarkEnd w:id="103"/>
    <w:bookmarkStart w:name="z13546" w:id="104"/>
    <w:p>
      <w:pPr>
        <w:spacing w:after="0"/>
        <w:ind w:left="0"/>
        <w:jc w:val="both"/>
      </w:pPr>
      <w:r>
        <w:rPr>
          <w:rFonts w:ascii="Times New Roman"/>
          <w:b w:val="false"/>
          <w:i w:val="false"/>
          <w:color w:val="000000"/>
          <w:sz w:val="28"/>
        </w:rPr>
        <w:t>
      2-кесте</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(Дағдылар)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Заттарды салу, алып шығу, қайтадан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заттарды (шар, текше, бүр) қорапқа, ыдысқа салу</w:t>
            </w:r>
          </w:p>
          <w:p>
            <w:pPr>
              <w:spacing w:after="20"/>
              <w:ind w:left="20"/>
              <w:jc w:val="both"/>
            </w:pPr>
            <w:r>
              <w:rPr>
                <w:rFonts w:ascii="Times New Roman"/>
                <w:b w:val="false"/>
                <w:i w:val="false"/>
                <w:color w:val="000000"/>
                <w:sz w:val="20"/>
              </w:rPr>
              <w:t>
1.1.1.2 заттарды қолмен қораптан, сауыттан, дорбадан алып шығу</w:t>
            </w:r>
          </w:p>
          <w:p>
            <w:pPr>
              <w:spacing w:after="20"/>
              <w:ind w:left="20"/>
              <w:jc w:val="both"/>
            </w:pPr>
            <w:r>
              <w:rPr>
                <w:rFonts w:ascii="Times New Roman"/>
                <w:b w:val="false"/>
                <w:i w:val="false"/>
                <w:color w:val="000000"/>
                <w:sz w:val="20"/>
              </w:rPr>
              <w:t xml:space="preserve">
1.1.1.3 аузы кең және тар сауыттарды ұсақ заттармен толтыру </w:t>
            </w:r>
          </w:p>
          <w:p>
            <w:pPr>
              <w:spacing w:after="20"/>
              <w:ind w:left="20"/>
              <w:jc w:val="both"/>
            </w:pPr>
            <w:r>
              <w:rPr>
                <w:rFonts w:ascii="Times New Roman"/>
                <w:b w:val="false"/>
                <w:i w:val="false"/>
                <w:color w:val="000000"/>
                <w:sz w:val="20"/>
              </w:rPr>
              <w:t>
1.1.1.4 көлемді геометриялық денелерді қораптың сәйкес ойықтарына салу</w:t>
            </w:r>
          </w:p>
          <w:p>
            <w:pPr>
              <w:spacing w:after="20"/>
              <w:ind w:left="20"/>
              <w:jc w:val="both"/>
            </w:pPr>
            <w:r>
              <w:rPr>
                <w:rFonts w:ascii="Times New Roman"/>
                <w:b w:val="false"/>
                <w:i w:val="false"/>
                <w:color w:val="000000"/>
                <w:sz w:val="20"/>
              </w:rPr>
              <w:t xml:space="preserve">
1.1.1.5 геометриялық пішіндердің жалпақ үлгілерін Сеген тақтасына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2.1.1.1 шетен, емен жаңғақтарын қалақпен (қолмен) бір сауыттан басқа сауытқа салу </w:t>
            </w:r>
          </w:p>
          <w:p>
            <w:pPr>
              <w:spacing w:after="20"/>
              <w:ind w:left="20"/>
              <w:jc w:val="both"/>
            </w:pPr>
            <w:r>
              <w:rPr>
                <w:rFonts w:ascii="Times New Roman"/>
                <w:b w:val="false"/>
                <w:i w:val="false"/>
                <w:color w:val="000000"/>
                <w:sz w:val="20"/>
              </w:rPr>
              <w:t xml:space="preserve">
2.1.1.2 үрмебұршақты қасықпен (қолмен) бір сауыттан басқа сауытқа салу </w:t>
            </w:r>
          </w:p>
          <w:p>
            <w:pPr>
              <w:spacing w:after="20"/>
              <w:ind w:left="20"/>
              <w:jc w:val="both"/>
            </w:pPr>
            <w:r>
              <w:rPr>
                <w:rFonts w:ascii="Times New Roman"/>
                <w:b w:val="false"/>
                <w:i w:val="false"/>
                <w:color w:val="000000"/>
                <w:sz w:val="20"/>
              </w:rPr>
              <w:t>
2.1.1.3 үрмебұршақты (жемістің сүйектерін, шақаларды) қораптың кішкентай тесігіне екі саусақпен (шымши ұстау тәсілімен)итере салу</w:t>
            </w:r>
          </w:p>
          <w:p>
            <w:pPr>
              <w:spacing w:after="20"/>
              <w:ind w:left="20"/>
              <w:jc w:val="both"/>
            </w:pPr>
            <w:r>
              <w:rPr>
                <w:rFonts w:ascii="Times New Roman"/>
                <w:b w:val="false"/>
                <w:i w:val="false"/>
                <w:color w:val="000000"/>
                <w:sz w:val="20"/>
              </w:rPr>
              <w:t xml:space="preserve">
2.1.1.4 көлемді геометриялық денелерді қораптың сәйкес ойықтарына салу </w:t>
            </w:r>
          </w:p>
          <w:p>
            <w:pPr>
              <w:spacing w:after="20"/>
              <w:ind w:left="20"/>
              <w:jc w:val="both"/>
            </w:pPr>
            <w:r>
              <w:rPr>
                <w:rFonts w:ascii="Times New Roman"/>
                <w:b w:val="false"/>
                <w:i w:val="false"/>
                <w:color w:val="000000"/>
                <w:sz w:val="20"/>
              </w:rPr>
              <w:t xml:space="preserve">
2.1.1.5 геометриялық пішіндердің жалпақ үлгілерін Сеген тақтасына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ұсақ тастарды қасықпен бір сауыттан басқа сауытқа салу</w:t>
            </w:r>
          </w:p>
          <w:p>
            <w:pPr>
              <w:spacing w:after="20"/>
              <w:ind w:left="20"/>
              <w:jc w:val="both"/>
            </w:pPr>
            <w:r>
              <w:rPr>
                <w:rFonts w:ascii="Times New Roman"/>
                <w:b w:val="false"/>
                <w:i w:val="false"/>
                <w:color w:val="000000"/>
                <w:sz w:val="20"/>
              </w:rPr>
              <w:t xml:space="preserve">
3.1.1.2 кішкентай шарларды елекпен су құйылған сауыттан жұмыртқа салатын сауытқа салу </w:t>
            </w:r>
          </w:p>
          <w:p>
            <w:pPr>
              <w:spacing w:after="20"/>
              <w:ind w:left="20"/>
              <w:jc w:val="both"/>
            </w:pPr>
            <w:r>
              <w:rPr>
                <w:rFonts w:ascii="Times New Roman"/>
                <w:b w:val="false"/>
                <w:i w:val="false"/>
                <w:color w:val="000000"/>
                <w:sz w:val="20"/>
              </w:rPr>
              <w:t>
3.1.1.3 таяқшаларды, шырпыларды кішкентай тесіктерге итере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заттарды іскектің, қысқыштың көмегімен бір сауыттан басқа сауытқа салу</w:t>
            </w:r>
          </w:p>
          <w:p>
            <w:pPr>
              <w:spacing w:after="20"/>
              <w:ind w:left="20"/>
              <w:jc w:val="both"/>
            </w:pPr>
            <w:r>
              <w:rPr>
                <w:rFonts w:ascii="Times New Roman"/>
                <w:b w:val="false"/>
                <w:i w:val="false"/>
                <w:color w:val="000000"/>
                <w:sz w:val="20"/>
              </w:rPr>
              <w:t xml:space="preserve">
4.1.1.2 кішкентай шыны шарларды ұяшықтарға салу </w:t>
            </w:r>
          </w:p>
          <w:p>
            <w:pPr>
              <w:spacing w:after="20"/>
              <w:ind w:left="20"/>
              <w:jc w:val="both"/>
            </w:pPr>
            <w:r>
              <w:rPr>
                <w:rFonts w:ascii="Times New Roman"/>
                <w:b w:val="false"/>
                <w:i w:val="false"/>
                <w:color w:val="000000"/>
                <w:sz w:val="20"/>
              </w:rPr>
              <w:t>
4.1.1.3 ұсақ моншақтарды шыны колбаға салу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Ашу-жабу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есікті дыбыссыз ашу және жабу </w:t>
            </w:r>
          </w:p>
          <w:p>
            <w:pPr>
              <w:spacing w:after="20"/>
              <w:ind w:left="20"/>
              <w:jc w:val="both"/>
            </w:pPr>
            <w:r>
              <w:rPr>
                <w:rFonts w:ascii="Times New Roman"/>
                <w:b w:val="false"/>
                <w:i w:val="false"/>
                <w:color w:val="000000"/>
                <w:sz w:val="20"/>
              </w:rPr>
              <w:t>
1.1.2.2 көлемдері мен пішіндері әр түрлі қораптарды сәйкес қақпақтармен жабу және ашу</w:t>
            </w:r>
          </w:p>
          <w:p>
            <w:pPr>
              <w:spacing w:after="20"/>
              <w:ind w:left="20"/>
              <w:jc w:val="both"/>
            </w:pPr>
            <w:r>
              <w:rPr>
                <w:rFonts w:ascii="Times New Roman"/>
                <w:b w:val="false"/>
                <w:i w:val="false"/>
                <w:color w:val="000000"/>
                <w:sz w:val="20"/>
              </w:rPr>
              <w:t xml:space="preserve">
1.1.2.3 су құбырының шүмегін ашу және жабу </w:t>
            </w:r>
          </w:p>
          <w:p>
            <w:pPr>
              <w:spacing w:after="20"/>
              <w:ind w:left="20"/>
              <w:jc w:val="both"/>
            </w:pPr>
            <w:r>
              <w:rPr>
                <w:rFonts w:ascii="Times New Roman"/>
                <w:b w:val="false"/>
                <w:i w:val="false"/>
                <w:color w:val="000000"/>
                <w:sz w:val="20"/>
              </w:rPr>
              <w:t>
1.1.2.4 киімнің және сөмкенің сырмасын ашу және жабу</w:t>
            </w:r>
          </w:p>
          <w:p>
            <w:pPr>
              <w:spacing w:after="20"/>
              <w:ind w:left="20"/>
              <w:jc w:val="both"/>
            </w:pPr>
            <w:r>
              <w:rPr>
                <w:rFonts w:ascii="Times New Roman"/>
                <w:b w:val="false"/>
                <w:i w:val="false"/>
                <w:color w:val="000000"/>
                <w:sz w:val="20"/>
              </w:rPr>
              <w:t xml:space="preserve">
1.1.2.5 матрешканы, фломастерді, желімді ашу және жабу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2.1.2.1 есікті дыбыссыз ашу және жабу </w:t>
            </w:r>
          </w:p>
          <w:p>
            <w:pPr>
              <w:spacing w:after="20"/>
              <w:ind w:left="20"/>
              <w:jc w:val="both"/>
            </w:pPr>
            <w:r>
              <w:rPr>
                <w:rFonts w:ascii="Times New Roman"/>
                <w:b w:val="false"/>
                <w:i w:val="false"/>
                <w:color w:val="000000"/>
                <w:sz w:val="20"/>
              </w:rPr>
              <w:t xml:space="preserve">
2.1.2.2 су құбырының шүмегін ашу және жабу </w:t>
            </w:r>
          </w:p>
          <w:p>
            <w:pPr>
              <w:spacing w:after="20"/>
              <w:ind w:left="20"/>
              <w:jc w:val="both"/>
            </w:pPr>
            <w:r>
              <w:rPr>
                <w:rFonts w:ascii="Times New Roman"/>
                <w:b w:val="false"/>
                <w:i w:val="false"/>
                <w:color w:val="000000"/>
                <w:sz w:val="20"/>
              </w:rPr>
              <w:t xml:space="preserve">
2.1.2.3 есіктің әр түрлі құлыптарын ашу және жабу </w:t>
            </w:r>
          </w:p>
          <w:p>
            <w:pPr>
              <w:spacing w:after="20"/>
              <w:ind w:left="20"/>
              <w:jc w:val="both"/>
            </w:pPr>
            <w:r>
              <w:rPr>
                <w:rFonts w:ascii="Times New Roman"/>
                <w:b w:val="false"/>
                <w:i w:val="false"/>
                <w:color w:val="000000"/>
                <w:sz w:val="20"/>
              </w:rPr>
              <w:t>
2.1.2.4 киімнің және сөмкенің сырмасын ашу және жабу</w:t>
            </w:r>
          </w:p>
          <w:p>
            <w:pPr>
              <w:spacing w:after="20"/>
              <w:ind w:left="20"/>
              <w:jc w:val="both"/>
            </w:pPr>
            <w:r>
              <w:rPr>
                <w:rFonts w:ascii="Times New Roman"/>
                <w:b w:val="false"/>
                <w:i w:val="false"/>
                <w:color w:val="000000"/>
                <w:sz w:val="20"/>
              </w:rPr>
              <w:t xml:space="preserve">
2.1.2.5 матрешканы, фломастерді, желімді ашу және жабу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 су құбырының шүмегін ашу және жабу </w:t>
            </w:r>
          </w:p>
          <w:p>
            <w:pPr>
              <w:spacing w:after="20"/>
              <w:ind w:left="20"/>
              <w:jc w:val="both"/>
            </w:pPr>
            <w:r>
              <w:rPr>
                <w:rFonts w:ascii="Times New Roman"/>
                <w:b w:val="false"/>
                <w:i w:val="false"/>
                <w:color w:val="000000"/>
                <w:sz w:val="20"/>
              </w:rPr>
              <w:t>
3.1.2.2 есіктің әр түрлі құлыптарын ашу және жабу</w:t>
            </w:r>
          </w:p>
          <w:p>
            <w:pPr>
              <w:spacing w:after="20"/>
              <w:ind w:left="20"/>
              <w:jc w:val="both"/>
            </w:pPr>
            <w:r>
              <w:rPr>
                <w:rFonts w:ascii="Times New Roman"/>
                <w:b w:val="false"/>
                <w:i w:val="false"/>
                <w:color w:val="000000"/>
                <w:sz w:val="20"/>
              </w:rPr>
              <w:t xml:space="preserve">
3.1.2.3 киімнің және сөмкенің сырмасын ашу және жабу </w:t>
            </w:r>
          </w:p>
          <w:p>
            <w:pPr>
              <w:spacing w:after="20"/>
              <w:ind w:left="20"/>
              <w:jc w:val="both"/>
            </w:pPr>
            <w:r>
              <w:rPr>
                <w:rFonts w:ascii="Times New Roman"/>
                <w:b w:val="false"/>
                <w:i w:val="false"/>
                <w:color w:val="000000"/>
                <w:sz w:val="20"/>
              </w:rPr>
              <w:t xml:space="preserve">
3.1.2.4 матрешканы, фломастерді, желімді ашу және жабу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 су құбырының шүмегін ашу және жабу </w:t>
            </w:r>
          </w:p>
          <w:p>
            <w:pPr>
              <w:spacing w:after="20"/>
              <w:ind w:left="20"/>
              <w:jc w:val="both"/>
            </w:pPr>
            <w:r>
              <w:rPr>
                <w:rFonts w:ascii="Times New Roman"/>
                <w:b w:val="false"/>
                <w:i w:val="false"/>
                <w:color w:val="000000"/>
                <w:sz w:val="20"/>
              </w:rPr>
              <w:t xml:space="preserve">
4.1.2.2 есіктің әр түрлі құлыптарын ашу және жабу </w:t>
            </w:r>
          </w:p>
          <w:p>
            <w:pPr>
              <w:spacing w:after="20"/>
              <w:ind w:left="20"/>
              <w:jc w:val="both"/>
            </w:pPr>
            <w:r>
              <w:rPr>
                <w:rFonts w:ascii="Times New Roman"/>
                <w:b w:val="false"/>
                <w:i w:val="false"/>
                <w:color w:val="000000"/>
                <w:sz w:val="20"/>
              </w:rPr>
              <w:t xml:space="preserve">
4.1.2.3 киімнің және сөмкенің сырмасын ашу және жабу </w:t>
            </w:r>
          </w:p>
          <w:p>
            <w:pPr>
              <w:spacing w:after="20"/>
              <w:ind w:left="20"/>
              <w:jc w:val="both"/>
            </w:pPr>
            <w:r>
              <w:rPr>
                <w:rFonts w:ascii="Times New Roman"/>
                <w:b w:val="false"/>
                <w:i w:val="false"/>
                <w:color w:val="000000"/>
                <w:sz w:val="20"/>
              </w:rPr>
              <w:t xml:space="preserve">
4.1.2.4 матрешканы, фломастерді, желімді ашу және жабу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Заттарды бөлме кеңістігінде басқаша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орындықты дыбыссыз қозғау, итеру және басқа жерге апару</w:t>
            </w:r>
          </w:p>
          <w:p>
            <w:pPr>
              <w:spacing w:after="20"/>
              <w:ind w:left="20"/>
              <w:jc w:val="both"/>
            </w:pPr>
            <w:r>
              <w:rPr>
                <w:rFonts w:ascii="Times New Roman"/>
                <w:b w:val="false"/>
                <w:i w:val="false"/>
                <w:color w:val="000000"/>
                <w:sz w:val="20"/>
              </w:rPr>
              <w:t xml:space="preserve">
1.1.3.2 заттарды, заттар (суы бар құмыра, қораптар, дидактикалық материалдар) салынған подносты абайлап апару және қою </w:t>
            </w:r>
          </w:p>
          <w:p>
            <w:pPr>
              <w:spacing w:after="20"/>
              <w:ind w:left="20"/>
              <w:jc w:val="both"/>
            </w:pPr>
            <w:r>
              <w:rPr>
                <w:rFonts w:ascii="Times New Roman"/>
                <w:b w:val="false"/>
                <w:i w:val="false"/>
                <w:color w:val="000000"/>
                <w:sz w:val="20"/>
              </w:rPr>
              <w:t xml:space="preserve">
1.1.3.3 затты, арбаны, сөмкені, дөңгелекті шемоданды итеру, тарту, тасымалдау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2.1.3.1 орындықты дыбыссыз қозғау, итеру және басқа жерге апару </w:t>
            </w:r>
          </w:p>
          <w:p>
            <w:pPr>
              <w:spacing w:after="20"/>
              <w:ind w:left="20"/>
              <w:jc w:val="both"/>
            </w:pPr>
            <w:r>
              <w:rPr>
                <w:rFonts w:ascii="Times New Roman"/>
                <w:b w:val="false"/>
                <w:i w:val="false"/>
                <w:color w:val="000000"/>
                <w:sz w:val="20"/>
              </w:rPr>
              <w:t xml:space="preserve">
2.1.3.2 заттарды, заттар (суы бар құмыра, қораптар, дидактикалық материалдар) салынған подносты абайлап апару және қою </w:t>
            </w:r>
          </w:p>
          <w:p>
            <w:pPr>
              <w:spacing w:after="20"/>
              <w:ind w:left="20"/>
              <w:jc w:val="both"/>
            </w:pPr>
            <w:r>
              <w:rPr>
                <w:rFonts w:ascii="Times New Roman"/>
                <w:b w:val="false"/>
                <w:i w:val="false"/>
                <w:color w:val="000000"/>
                <w:sz w:val="20"/>
              </w:rPr>
              <w:t xml:space="preserve">
2.1.3.3 затты, арбаны, сөмкені, дөңгелекті шемоданды итеру, тарту, тасымалдау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заттарды, заттар (суы бар құмыра, қораптар, дидактикалық материалдар) салынған подносты абайлап апару және қою</w:t>
            </w:r>
          </w:p>
          <w:p>
            <w:pPr>
              <w:spacing w:after="20"/>
              <w:ind w:left="20"/>
              <w:jc w:val="both"/>
            </w:pPr>
            <w:r>
              <w:rPr>
                <w:rFonts w:ascii="Times New Roman"/>
                <w:b w:val="false"/>
                <w:i w:val="false"/>
                <w:color w:val="000000"/>
                <w:sz w:val="20"/>
              </w:rPr>
              <w:t>
3.1.3.2 затты, арбаны, сөмкені, дөңгелекті шемоданды итеру, тарту, тасымалдау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4.1.3.1 заттарды, заттар (суы бар құмыра, қораптар, дидактикалық материалдар) салынған подносты абайлап апару және қою </w:t>
            </w:r>
          </w:p>
          <w:p>
            <w:pPr>
              <w:spacing w:after="20"/>
              <w:ind w:left="20"/>
              <w:jc w:val="both"/>
            </w:pPr>
            <w:r>
              <w:rPr>
                <w:rFonts w:ascii="Times New Roman"/>
                <w:b w:val="false"/>
                <w:i w:val="false"/>
                <w:color w:val="000000"/>
                <w:sz w:val="20"/>
              </w:rPr>
              <w:t>
4.1.3.2 затты, арбаны, сөмкені, дөңгелекті шемоданды итеру, тарту, тасымалдау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Жұп заттарды табу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жұп заттарды тану, табу, көрсету, таңдау ("дәл осындай")</w:t>
            </w:r>
          </w:p>
          <w:p>
            <w:pPr>
              <w:spacing w:after="20"/>
              <w:ind w:left="20"/>
              <w:jc w:val="both"/>
            </w:pPr>
            <w:r>
              <w:rPr>
                <w:rFonts w:ascii="Times New Roman"/>
                <w:b w:val="false"/>
                <w:i w:val="false"/>
                <w:color w:val="000000"/>
                <w:sz w:val="20"/>
              </w:rPr>
              <w:t xml:space="preserve">
1.1.4.2 заттың оның суреттегі, фотодағы бейнесімен ара қатынасын табу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2.1.4.1 жұп заттарды тану, табу, көрсету, таңдау ("дәл осындай") </w:t>
            </w:r>
          </w:p>
          <w:p>
            <w:pPr>
              <w:spacing w:after="20"/>
              <w:ind w:left="20"/>
              <w:jc w:val="both"/>
            </w:pPr>
            <w:r>
              <w:rPr>
                <w:rFonts w:ascii="Times New Roman"/>
                <w:b w:val="false"/>
                <w:i w:val="false"/>
                <w:color w:val="000000"/>
                <w:sz w:val="20"/>
              </w:rPr>
              <w:t xml:space="preserve">
2.1.4.2 заттың оның суреттегі, фотодағы бейнесімен ара қатынасын табу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3.1.4.1 заттың оның суреттегі, фотодағы бейнесімен ара қатынасын табу </w:t>
            </w:r>
          </w:p>
          <w:p>
            <w:pPr>
              <w:spacing w:after="20"/>
              <w:ind w:left="20"/>
              <w:jc w:val="both"/>
            </w:pPr>
            <w:r>
              <w:rPr>
                <w:rFonts w:ascii="Times New Roman"/>
                <w:b w:val="false"/>
                <w:i w:val="false"/>
                <w:color w:val="000000"/>
                <w:sz w:val="20"/>
              </w:rPr>
              <w:t xml:space="preserve">
3.1.4.2 заттың оның суреттегі, фотодағы сұлбасы немесе көлеңкелі бейнесімен ара қатынасын табу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4.1.4.1 заттың оның суреттегі, фотодағы сұлбасы немесе көлеңкелі бейнесімен ара қатынасын табу </w:t>
            </w:r>
          </w:p>
          <w:p>
            <w:pPr>
              <w:spacing w:after="20"/>
              <w:ind w:left="20"/>
              <w:jc w:val="both"/>
            </w:pPr>
            <w:r>
              <w:rPr>
                <w:rFonts w:ascii="Times New Roman"/>
                <w:b w:val="false"/>
                <w:i w:val="false"/>
                <w:color w:val="000000"/>
                <w:sz w:val="20"/>
              </w:rPr>
              <w:t>
4.1.4.2 заттың сұлбасы немесе көлеңкелі бейнесімен ара қатынасын табу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Бұрап ашу-бұрап жабу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құтының, бөтелкенің қақпағын бұрап ашу-бұрап жабу</w:t>
            </w:r>
          </w:p>
          <w:p>
            <w:pPr>
              <w:spacing w:after="20"/>
              <w:ind w:left="20"/>
              <w:jc w:val="both"/>
            </w:pPr>
            <w:r>
              <w:rPr>
                <w:rFonts w:ascii="Times New Roman"/>
                <w:b w:val="false"/>
                <w:i w:val="false"/>
                <w:color w:val="000000"/>
                <w:sz w:val="20"/>
              </w:rPr>
              <w:t xml:space="preserve">
1.1.5.2 үлкен сомындарды бұрап жабу-бұрап ашу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2.1.5.1құтының, бөтелкенің қақпағын бұрап ашу-бұрап жабу</w:t>
            </w:r>
          </w:p>
          <w:p>
            <w:pPr>
              <w:spacing w:after="20"/>
              <w:ind w:left="20"/>
              <w:jc w:val="both"/>
            </w:pPr>
            <w:r>
              <w:rPr>
                <w:rFonts w:ascii="Times New Roman"/>
                <w:b w:val="false"/>
                <w:i w:val="false"/>
                <w:color w:val="000000"/>
                <w:sz w:val="20"/>
              </w:rPr>
              <w:t xml:space="preserve">
2.1.5.2 үлкен сомындарды бұрап жабу-бұрап ашу </w:t>
            </w:r>
          </w:p>
          <w:p>
            <w:pPr>
              <w:spacing w:after="20"/>
              <w:ind w:left="20"/>
              <w:jc w:val="both"/>
            </w:pPr>
            <w:r>
              <w:rPr>
                <w:rFonts w:ascii="Times New Roman"/>
                <w:b w:val="false"/>
                <w:i w:val="false"/>
                <w:color w:val="000000"/>
                <w:sz w:val="20"/>
              </w:rPr>
              <w:t xml:space="preserve">
2.1.5.3 зырылдауықты айналдыру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3.1.5.1 құтының, бөтелкенің қақпағын бұрап ашу-бұрап жабу </w:t>
            </w:r>
          </w:p>
          <w:p>
            <w:pPr>
              <w:spacing w:after="20"/>
              <w:ind w:left="20"/>
              <w:jc w:val="both"/>
            </w:pPr>
            <w:r>
              <w:rPr>
                <w:rFonts w:ascii="Times New Roman"/>
                <w:b w:val="false"/>
                <w:i w:val="false"/>
                <w:color w:val="000000"/>
                <w:sz w:val="20"/>
              </w:rPr>
              <w:t xml:space="preserve">
3.1.5.2 үлкен сомындарды бұрап жабу-бұрап ашу </w:t>
            </w:r>
          </w:p>
          <w:p>
            <w:pPr>
              <w:spacing w:after="20"/>
              <w:ind w:left="20"/>
              <w:jc w:val="both"/>
            </w:pPr>
            <w:r>
              <w:rPr>
                <w:rFonts w:ascii="Times New Roman"/>
                <w:b w:val="false"/>
                <w:i w:val="false"/>
                <w:color w:val="000000"/>
                <w:sz w:val="20"/>
              </w:rPr>
              <w:t xml:space="preserve">
3.1.5.3 зырылдауықты айналдыру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4.1.5.1 құтының, бөтелкенің қақпағын бұрап ашу-бұрап жабу </w:t>
            </w:r>
          </w:p>
          <w:p>
            <w:pPr>
              <w:spacing w:after="20"/>
              <w:ind w:left="20"/>
              <w:jc w:val="both"/>
            </w:pPr>
            <w:r>
              <w:rPr>
                <w:rFonts w:ascii="Times New Roman"/>
                <w:b w:val="false"/>
                <w:i w:val="false"/>
                <w:color w:val="000000"/>
                <w:sz w:val="20"/>
              </w:rPr>
              <w:t xml:space="preserve">
4.1.5.2 үлкен сомындарды бұрап жабу-бұрап ашу </w:t>
            </w:r>
          </w:p>
          <w:p>
            <w:pPr>
              <w:spacing w:after="20"/>
              <w:ind w:left="20"/>
              <w:jc w:val="both"/>
            </w:pPr>
            <w:r>
              <w:rPr>
                <w:rFonts w:ascii="Times New Roman"/>
                <w:b w:val="false"/>
                <w:i w:val="false"/>
                <w:color w:val="000000"/>
                <w:sz w:val="20"/>
              </w:rPr>
              <w:t xml:space="preserve">
4.1.5.3 зырылдауықты айналдыру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резенкелерді жуан түтік өзекке тізу</w:t>
            </w:r>
          </w:p>
          <w:p>
            <w:pPr>
              <w:spacing w:after="20"/>
              <w:ind w:left="20"/>
              <w:jc w:val="both"/>
            </w:pPr>
            <w:r>
              <w:rPr>
                <w:rFonts w:ascii="Times New Roman"/>
                <w:b w:val="false"/>
                <w:i w:val="false"/>
                <w:color w:val="000000"/>
                <w:sz w:val="20"/>
              </w:rPr>
              <w:t>
1.1.6.2 үлкен және кішкентай сақиналарды ілмек өзекке тізу</w:t>
            </w:r>
          </w:p>
          <w:p>
            <w:pPr>
              <w:spacing w:after="20"/>
              <w:ind w:left="20"/>
              <w:jc w:val="both"/>
            </w:pPr>
            <w:r>
              <w:rPr>
                <w:rFonts w:ascii="Times New Roman"/>
                <w:b w:val="false"/>
                <w:i w:val="false"/>
                <w:color w:val="000000"/>
                <w:sz w:val="20"/>
              </w:rPr>
              <w:t>
1.1.6.3 пирамиданың сақиналарын тізу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2.1.6.1 ірі моншақтарды бауға тізу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3.1.6.1 ірі моншақтарды бауға тізу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4.1.6.1 ұсақ моншақтарды, шытыра моншақты қармақ бауға, жіпке тізу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Қадау-ағыту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 жабысқақ қапсырманы, шыртылдақтарды және түймелерді салу шешу, ағыту</w:t>
            </w:r>
          </w:p>
          <w:p>
            <w:pPr>
              <w:spacing w:after="20"/>
              <w:ind w:left="20"/>
              <w:jc w:val="both"/>
            </w:pPr>
            <w:r>
              <w:rPr>
                <w:rFonts w:ascii="Times New Roman"/>
                <w:b w:val="false"/>
                <w:i w:val="false"/>
                <w:color w:val="000000"/>
                <w:sz w:val="20"/>
              </w:rPr>
              <w:t xml:space="preserve">
1.1.7.2 пластмасса, ағаш қысқыштарды қыстыру-ағыту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2.1.7.1 жабысқақ қапсырманы, шыртылдақтарды және түймелерді салу шешу, ағыту </w:t>
            </w:r>
          </w:p>
          <w:p>
            <w:pPr>
              <w:spacing w:after="20"/>
              <w:ind w:left="20"/>
              <w:jc w:val="both"/>
            </w:pPr>
            <w:r>
              <w:rPr>
                <w:rFonts w:ascii="Times New Roman"/>
                <w:b w:val="false"/>
                <w:i w:val="false"/>
                <w:color w:val="000000"/>
                <w:sz w:val="20"/>
              </w:rPr>
              <w:t xml:space="preserve">
2.1.7.2 пластмасса, ағаш қысқыштарды қыстыру-ағыту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3.1.7.1 жабысқақ қапсырманы, шыртылдақтарды және түймелерді салу шешу, ағыту </w:t>
            </w:r>
          </w:p>
          <w:p>
            <w:pPr>
              <w:spacing w:after="20"/>
              <w:ind w:left="20"/>
              <w:jc w:val="both"/>
            </w:pPr>
            <w:r>
              <w:rPr>
                <w:rFonts w:ascii="Times New Roman"/>
                <w:b w:val="false"/>
                <w:i w:val="false"/>
                <w:color w:val="000000"/>
                <w:sz w:val="20"/>
              </w:rPr>
              <w:t xml:space="preserve">
3.1.7.2 пластмасса, ағаш қысқыштарды қыстыру-ағыту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4.1.7.1 жабысқақ қапсырманы, шыртылдақтарды және түймелерді, айылбастарды, түйреуіштерді салу шешу, ағыту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Байлау-шешу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1.1.8.1орамал, бауларды шешу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2.1.8.1орамал, бауларды шешу және байлау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3.1.8.1орамал, бауларды шешу және байлау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4.1.8.1орамал, бауларды шешу және байлау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Кесу, қиып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1.1.9.1 қайшымен жіпті, қағаз жолағын кесу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2.1.9.1 қайшымен жіпті, қағаз жолағын кесу </w:t>
            </w:r>
          </w:p>
          <w:p>
            <w:pPr>
              <w:spacing w:after="20"/>
              <w:ind w:left="20"/>
              <w:jc w:val="both"/>
            </w:pPr>
            <w:r>
              <w:rPr>
                <w:rFonts w:ascii="Times New Roman"/>
                <w:b w:val="false"/>
                <w:i w:val="false"/>
                <w:color w:val="000000"/>
                <w:sz w:val="20"/>
              </w:rPr>
              <w:t xml:space="preserve">
2.1.9.2 қайшымен қағазды тура кесу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3.1.9.1 қайшымен жіпті, қағаз жолағын кесу </w:t>
            </w:r>
          </w:p>
          <w:p>
            <w:pPr>
              <w:spacing w:after="20"/>
              <w:ind w:left="20"/>
              <w:jc w:val="both"/>
            </w:pPr>
            <w:r>
              <w:rPr>
                <w:rFonts w:ascii="Times New Roman"/>
                <w:b w:val="false"/>
                <w:i w:val="false"/>
                <w:color w:val="000000"/>
                <w:sz w:val="20"/>
              </w:rPr>
              <w:t xml:space="preserve">
3.1.9.2 қайшымен қағазды қисық, дөңгелете кесу </w:t>
            </w:r>
          </w:p>
          <w:p>
            <w:pPr>
              <w:spacing w:after="20"/>
              <w:ind w:left="20"/>
              <w:jc w:val="both"/>
            </w:pPr>
            <w:r>
              <w:rPr>
                <w:rFonts w:ascii="Times New Roman"/>
                <w:b w:val="false"/>
                <w:i w:val="false"/>
                <w:color w:val="000000"/>
                <w:sz w:val="20"/>
              </w:rPr>
              <w:t xml:space="preserve">
3.1.9.3қайшымен жіпті және матаны кесу </w:t>
            </w:r>
          </w:p>
          <w:p>
            <w:pPr>
              <w:spacing w:after="20"/>
              <w:ind w:left="20"/>
              <w:jc w:val="both"/>
            </w:pPr>
            <w:r>
              <w:rPr>
                <w:rFonts w:ascii="Times New Roman"/>
                <w:b w:val="false"/>
                <w:i w:val="false"/>
                <w:color w:val="000000"/>
                <w:sz w:val="20"/>
              </w:rPr>
              <w:t xml:space="preserve">
3.1.9.4 пышақпен жемістерді, көкөністерді, нанды кесу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4.1.9.1 қағаз бетінен сұлбалары бойынша қарапайым бейнелерді кесіп алу </w:t>
            </w:r>
          </w:p>
          <w:p>
            <w:pPr>
              <w:spacing w:after="20"/>
              <w:ind w:left="20"/>
              <w:jc w:val="both"/>
            </w:pPr>
            <w:r>
              <w:rPr>
                <w:rFonts w:ascii="Times New Roman"/>
                <w:b w:val="false"/>
                <w:i w:val="false"/>
                <w:color w:val="000000"/>
                <w:sz w:val="20"/>
              </w:rPr>
              <w:t xml:space="preserve">
4.1.9.2 пышақпен жемістерді, көкөністерді, нанды кесу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Түсі әр түрлі заттармен әрекеттер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1.1.10.1 бірнеше заттың ішінен бір түсті заттарды таңдау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2.1.10.1 бірнеше заттың ішінен бір түсті заттарды таңдау </w:t>
            </w:r>
          </w:p>
          <w:p>
            <w:pPr>
              <w:spacing w:after="20"/>
              <w:ind w:left="20"/>
              <w:jc w:val="both"/>
            </w:pPr>
            <w:r>
              <w:rPr>
                <w:rFonts w:ascii="Times New Roman"/>
                <w:b w:val="false"/>
                <w:i w:val="false"/>
                <w:color w:val="000000"/>
                <w:sz w:val="20"/>
              </w:rPr>
              <w:t xml:space="preserve">
2.1.10.2 заттарды түсі бойынша топтастыру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3.1.10.1 бірнеше заттың ішінен бір түсті заттарды таңдау </w:t>
            </w:r>
          </w:p>
          <w:p>
            <w:pPr>
              <w:spacing w:after="20"/>
              <w:ind w:left="20"/>
              <w:jc w:val="both"/>
            </w:pPr>
            <w:r>
              <w:rPr>
                <w:rFonts w:ascii="Times New Roman"/>
                <w:b w:val="false"/>
                <w:i w:val="false"/>
                <w:color w:val="000000"/>
                <w:sz w:val="20"/>
              </w:rPr>
              <w:t xml:space="preserve">
3.1.10.2 заттарды түсі бойынша топтастыру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4.1.10.1 бірнеше заттың ішінен бір түсті заттарды таңдау </w:t>
            </w:r>
          </w:p>
          <w:p>
            <w:pPr>
              <w:spacing w:after="20"/>
              <w:ind w:left="20"/>
              <w:jc w:val="both"/>
            </w:pPr>
            <w:r>
              <w:rPr>
                <w:rFonts w:ascii="Times New Roman"/>
                <w:b w:val="false"/>
                <w:i w:val="false"/>
                <w:color w:val="000000"/>
                <w:sz w:val="20"/>
              </w:rPr>
              <w:t xml:space="preserve">
4.1.10.2 заттарды түсі бойынша топтастыру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Көлемі әр түрлі заттармен әрекеттер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1.1.11.1 бірнеше заттың ішінен мөлшері сондай заттарды таңдау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2.1.11.1бірнеше заттың ішінен мөлшері сондай заттарды таңдау </w:t>
            </w:r>
          </w:p>
          <w:p>
            <w:pPr>
              <w:spacing w:after="20"/>
              <w:ind w:left="20"/>
              <w:jc w:val="both"/>
            </w:pPr>
            <w:r>
              <w:rPr>
                <w:rFonts w:ascii="Times New Roman"/>
                <w:b w:val="false"/>
                <w:i w:val="false"/>
                <w:color w:val="000000"/>
                <w:sz w:val="20"/>
              </w:rPr>
              <w:t>
2.1.11.2.</w:t>
            </w:r>
          </w:p>
          <w:p>
            <w:pPr>
              <w:spacing w:after="20"/>
              <w:ind w:left="20"/>
              <w:jc w:val="both"/>
            </w:pPr>
            <w:r>
              <w:rPr>
                <w:rFonts w:ascii="Times New Roman"/>
                <w:b w:val="false"/>
                <w:i w:val="false"/>
                <w:color w:val="000000"/>
                <w:sz w:val="20"/>
              </w:rPr>
              <w:t xml:space="preserve">
заттарды көлемі бойынша топтастыру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3.1.11.1 бірнеше заттың ішінен мөлшері сондай заттарды таңдау </w:t>
            </w:r>
          </w:p>
          <w:p>
            <w:pPr>
              <w:spacing w:after="20"/>
              <w:ind w:left="20"/>
              <w:jc w:val="both"/>
            </w:pPr>
            <w:r>
              <w:rPr>
                <w:rFonts w:ascii="Times New Roman"/>
                <w:b w:val="false"/>
                <w:i w:val="false"/>
                <w:color w:val="000000"/>
                <w:sz w:val="20"/>
              </w:rPr>
              <w:t xml:space="preserve">
3.1.11.2 заттарды көлемі бойынша топтастыру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4.1.11.1 бірнеше заттың ішінен мөлшері сондай заттарды таңда</w:t>
            </w:r>
          </w:p>
          <w:p>
            <w:pPr>
              <w:spacing w:after="20"/>
              <w:ind w:left="20"/>
              <w:jc w:val="both"/>
            </w:pPr>
            <w:r>
              <w:rPr>
                <w:rFonts w:ascii="Times New Roman"/>
                <w:b w:val="false"/>
                <w:i w:val="false"/>
                <w:color w:val="000000"/>
                <w:sz w:val="20"/>
              </w:rPr>
              <w:t xml:space="preserve">
4.1.11.2 заттарды көлемі бойынша топтастыру </w:t>
            </w:r>
          </w:p>
          <w:p>
            <w:pPr>
              <w:spacing w:after="20"/>
              <w:ind w:left="20"/>
              <w:jc w:val="both"/>
            </w:pPr>
            <w:r>
              <w:rPr>
                <w:rFonts w:ascii="Times New Roman"/>
                <w:b w:val="false"/>
                <w:i w:val="false"/>
                <w:color w:val="000000"/>
                <w:sz w:val="20"/>
              </w:rPr>
              <w:t xml:space="preserve">
4.1.11.3 заттарды көлемі бойынша реттестіру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Пішіні әр түрлі заттармен әрекеттер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1.1.12.1 бірнеше заттың ішінен пішіні сондай заттарды таңдау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2.1.12.1 бірнеше заттың ішінен пішіні сондай заттарды таңдау </w:t>
            </w:r>
          </w:p>
          <w:p>
            <w:pPr>
              <w:spacing w:after="20"/>
              <w:ind w:left="20"/>
              <w:jc w:val="both"/>
            </w:pPr>
            <w:r>
              <w:rPr>
                <w:rFonts w:ascii="Times New Roman"/>
                <w:b w:val="false"/>
                <w:i w:val="false"/>
                <w:color w:val="000000"/>
                <w:sz w:val="20"/>
              </w:rPr>
              <w:t xml:space="preserve">
2.1.12.2 заттарды пішіні бойынша топтастыру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3.1.12.1 бірнеше заттың ішінен пішіні сондай заттарды таңдау </w:t>
            </w:r>
          </w:p>
          <w:p>
            <w:pPr>
              <w:spacing w:after="20"/>
              <w:ind w:left="20"/>
              <w:jc w:val="both"/>
            </w:pPr>
            <w:r>
              <w:rPr>
                <w:rFonts w:ascii="Times New Roman"/>
                <w:b w:val="false"/>
                <w:i w:val="false"/>
                <w:color w:val="000000"/>
                <w:sz w:val="20"/>
              </w:rPr>
              <w:t xml:space="preserve">
2.1.12.2 заттарды пішіні бойынша топтастыру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4.1.12.1 бірнеше заттың ішінен пішіні сондай заттарды таңдау </w:t>
            </w:r>
          </w:p>
          <w:p>
            <w:pPr>
              <w:spacing w:after="20"/>
              <w:ind w:left="20"/>
              <w:jc w:val="both"/>
            </w:pPr>
            <w:r>
              <w:rPr>
                <w:rFonts w:ascii="Times New Roman"/>
                <w:b w:val="false"/>
                <w:i w:val="false"/>
                <w:color w:val="000000"/>
                <w:sz w:val="20"/>
              </w:rPr>
              <w:t>
4.1.12.2 заттарды пішіні бойынша топтастыру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Баулау, бау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2.1.13.1бірнеше жуан жіпті бір жіп етіп шиыру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3.1.13.1жуан жіптерден бау, белбеу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4.1.13.1жуан жіпті немесе бауды өру</w:t>
            </w:r>
          </w:p>
          <w:p>
            <w:pPr>
              <w:spacing w:after="20"/>
              <w:ind w:left="20"/>
              <w:jc w:val="both"/>
            </w:pPr>
            <w:r>
              <w:rPr>
                <w:rFonts w:ascii="Times New Roman"/>
                <w:b w:val="false"/>
                <w:i w:val="false"/>
                <w:color w:val="000000"/>
                <w:sz w:val="20"/>
              </w:rPr>
              <w:t>
4.1.13.2бәтенкеге бау өткізу</w:t>
            </w:r>
          </w:p>
        </w:tc>
      </w:tr>
    </w:tbl>
    <w:bookmarkStart w:name="z13547" w:id="105"/>
    <w:p>
      <w:pPr>
        <w:spacing w:after="0"/>
        <w:ind w:left="0"/>
        <w:jc w:val="both"/>
      </w:pPr>
      <w:r>
        <w:rPr>
          <w:rFonts w:ascii="Times New Roman"/>
          <w:b w:val="false"/>
          <w:i w:val="false"/>
          <w:color w:val="000000"/>
          <w:sz w:val="28"/>
        </w:rPr>
        <w:t>
      2) "Сумен және сусымалы материалмен жұмыс":</w:t>
      </w:r>
    </w:p>
    <w:bookmarkEnd w:id="105"/>
    <w:bookmarkStart w:name="z13548" w:id="106"/>
    <w:p>
      <w:pPr>
        <w:spacing w:after="0"/>
        <w:ind w:left="0"/>
        <w:jc w:val="both"/>
      </w:pPr>
      <w:r>
        <w:rPr>
          <w:rFonts w:ascii="Times New Roman"/>
          <w:b w:val="false"/>
          <w:i w:val="false"/>
          <w:color w:val="000000"/>
          <w:sz w:val="28"/>
        </w:rPr>
        <w:t>
      3-кесте</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p>
            <w:pPr>
              <w:spacing w:after="20"/>
              <w:ind w:left="20"/>
              <w:jc w:val="both"/>
            </w:pPr>
            <w:r>
              <w:rPr>
                <w:rFonts w:ascii="Times New Roman"/>
                <w:b w:val="false"/>
                <w:i w:val="false"/>
                <w:color w:val="000000"/>
                <w:sz w:val="20"/>
              </w:rPr>
              <w:t>
(Дағдылар)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Салу, салып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 жарманы құмырадан құмыраға төгу </w:t>
            </w:r>
          </w:p>
          <w:p>
            <w:pPr>
              <w:spacing w:after="20"/>
              <w:ind w:left="20"/>
              <w:jc w:val="both"/>
            </w:pPr>
            <w:r>
              <w:rPr>
                <w:rFonts w:ascii="Times New Roman"/>
                <w:b w:val="false"/>
                <w:i w:val="false"/>
                <w:color w:val="000000"/>
                <w:sz w:val="20"/>
              </w:rPr>
              <w:t xml:space="preserve">
1.2.1.2 жарманы қасықпен салу </w:t>
            </w:r>
          </w:p>
          <w:p>
            <w:pPr>
              <w:spacing w:after="20"/>
              <w:ind w:left="20"/>
              <w:jc w:val="both"/>
            </w:pPr>
            <w:r>
              <w:rPr>
                <w:rFonts w:ascii="Times New Roman"/>
                <w:b w:val="false"/>
                <w:i w:val="false"/>
                <w:color w:val="000000"/>
                <w:sz w:val="20"/>
              </w:rPr>
              <w:t xml:space="preserve">
1.2.1.3 жарманы су сепкішті пайдалана отырып, төгу </w:t>
            </w:r>
          </w:p>
          <w:p>
            <w:pPr>
              <w:spacing w:after="20"/>
              <w:ind w:left="20"/>
              <w:jc w:val="both"/>
            </w:pPr>
            <w:r>
              <w:rPr>
                <w:rFonts w:ascii="Times New Roman"/>
                <w:b w:val="false"/>
                <w:i w:val="false"/>
                <w:color w:val="000000"/>
                <w:sz w:val="20"/>
              </w:rPr>
              <w:t xml:space="preserve">
1.2.1.4 жарманы елеуішпен 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 жарманы құмырадан құмыраға төгу </w:t>
            </w:r>
          </w:p>
          <w:p>
            <w:pPr>
              <w:spacing w:after="20"/>
              <w:ind w:left="20"/>
              <w:jc w:val="both"/>
            </w:pPr>
            <w:r>
              <w:rPr>
                <w:rFonts w:ascii="Times New Roman"/>
                <w:b w:val="false"/>
                <w:i w:val="false"/>
                <w:color w:val="000000"/>
                <w:sz w:val="20"/>
              </w:rPr>
              <w:t xml:space="preserve">
1.2.1.2жарманы қасықпен салу </w:t>
            </w:r>
          </w:p>
          <w:p>
            <w:pPr>
              <w:spacing w:after="20"/>
              <w:ind w:left="20"/>
              <w:jc w:val="both"/>
            </w:pPr>
            <w:r>
              <w:rPr>
                <w:rFonts w:ascii="Times New Roman"/>
                <w:b w:val="false"/>
                <w:i w:val="false"/>
                <w:color w:val="000000"/>
                <w:sz w:val="20"/>
              </w:rPr>
              <w:t xml:space="preserve">
1.2.1.3 жарманы су сепкішті пайдалана отырып, төгу </w:t>
            </w:r>
          </w:p>
          <w:p>
            <w:pPr>
              <w:spacing w:after="20"/>
              <w:ind w:left="20"/>
              <w:jc w:val="both"/>
            </w:pPr>
            <w:r>
              <w:rPr>
                <w:rFonts w:ascii="Times New Roman"/>
                <w:b w:val="false"/>
                <w:i w:val="false"/>
                <w:color w:val="000000"/>
                <w:sz w:val="20"/>
              </w:rPr>
              <w:t xml:space="preserve">
1.2.1.4 жарманы елеуішпен 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 жарманы қасықпен салу </w:t>
            </w:r>
          </w:p>
          <w:p>
            <w:pPr>
              <w:spacing w:after="20"/>
              <w:ind w:left="20"/>
              <w:jc w:val="both"/>
            </w:pPr>
            <w:r>
              <w:rPr>
                <w:rFonts w:ascii="Times New Roman"/>
                <w:b w:val="false"/>
                <w:i w:val="false"/>
                <w:color w:val="000000"/>
                <w:sz w:val="20"/>
              </w:rPr>
              <w:t xml:space="preserve">
1.2.1.2 жарманы су сепкішті пайдалана отырып, төгу </w:t>
            </w:r>
          </w:p>
          <w:p>
            <w:pPr>
              <w:spacing w:after="20"/>
              <w:ind w:left="20"/>
              <w:jc w:val="both"/>
            </w:pPr>
            <w:r>
              <w:rPr>
                <w:rFonts w:ascii="Times New Roman"/>
                <w:b w:val="false"/>
                <w:i w:val="false"/>
                <w:color w:val="000000"/>
                <w:sz w:val="20"/>
              </w:rPr>
              <w:t xml:space="preserve">
1.2.1.3 жарманы елеуішпен 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 жарманы қасықпен салу </w:t>
            </w:r>
          </w:p>
          <w:p>
            <w:pPr>
              <w:spacing w:after="20"/>
              <w:ind w:left="20"/>
              <w:jc w:val="both"/>
            </w:pPr>
            <w:r>
              <w:rPr>
                <w:rFonts w:ascii="Times New Roman"/>
                <w:b w:val="false"/>
                <w:i w:val="false"/>
                <w:color w:val="000000"/>
                <w:sz w:val="20"/>
              </w:rPr>
              <w:t xml:space="preserve">
1.2.1.2 жарманы су сепкішті пайдалана отырып, төгу </w:t>
            </w:r>
          </w:p>
          <w:p>
            <w:pPr>
              <w:spacing w:after="20"/>
              <w:ind w:left="20"/>
              <w:jc w:val="both"/>
            </w:pPr>
            <w:r>
              <w:rPr>
                <w:rFonts w:ascii="Times New Roman"/>
                <w:b w:val="false"/>
                <w:i w:val="false"/>
                <w:color w:val="000000"/>
                <w:sz w:val="20"/>
              </w:rPr>
              <w:t xml:space="preserve">
1.2.1.3 жарманы елеуішпен елеу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Қотара құю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суды құмырадан құмыраға құю</w:t>
            </w:r>
          </w:p>
          <w:p>
            <w:pPr>
              <w:spacing w:after="20"/>
              <w:ind w:left="20"/>
              <w:jc w:val="both"/>
            </w:pPr>
            <w:r>
              <w:rPr>
                <w:rFonts w:ascii="Times New Roman"/>
                <w:b w:val="false"/>
                <w:i w:val="false"/>
                <w:color w:val="000000"/>
                <w:sz w:val="20"/>
              </w:rPr>
              <w:t xml:space="preserve">
1.2.2.2 суды құмырадан (шәйнектен) стақанға, кесеге құю </w:t>
            </w:r>
          </w:p>
          <w:p>
            <w:pPr>
              <w:spacing w:after="20"/>
              <w:ind w:left="20"/>
              <w:jc w:val="both"/>
            </w:pPr>
            <w:r>
              <w:rPr>
                <w:rFonts w:ascii="Times New Roman"/>
                <w:b w:val="false"/>
                <w:i w:val="false"/>
                <w:color w:val="000000"/>
                <w:sz w:val="20"/>
              </w:rPr>
              <w:t xml:space="preserve">
1.2.2.3 ыдыс жуғыш жөкенің көмегімен (губка) суды бір сауыттан басқасына ауыстыру </w:t>
            </w:r>
          </w:p>
          <w:p>
            <w:pPr>
              <w:spacing w:after="20"/>
              <w:ind w:left="20"/>
              <w:jc w:val="both"/>
            </w:pPr>
            <w:r>
              <w:rPr>
                <w:rFonts w:ascii="Times New Roman"/>
                <w:b w:val="false"/>
                <w:i w:val="false"/>
                <w:color w:val="000000"/>
                <w:sz w:val="20"/>
              </w:rPr>
              <w:t xml:space="preserve">
1.2.2.4 бұлғауышпен көпірту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 суды құмырадан құмыраға құю </w:t>
            </w:r>
          </w:p>
          <w:p>
            <w:pPr>
              <w:spacing w:after="20"/>
              <w:ind w:left="20"/>
              <w:jc w:val="both"/>
            </w:pPr>
            <w:r>
              <w:rPr>
                <w:rFonts w:ascii="Times New Roman"/>
                <w:b w:val="false"/>
                <w:i w:val="false"/>
                <w:color w:val="000000"/>
                <w:sz w:val="20"/>
              </w:rPr>
              <w:t xml:space="preserve">
2.2.2.2 суды құмырадан (шәйнектен) стақанға, кесеге құю </w:t>
            </w:r>
          </w:p>
          <w:p>
            <w:pPr>
              <w:spacing w:after="20"/>
              <w:ind w:left="20"/>
              <w:jc w:val="both"/>
            </w:pPr>
            <w:r>
              <w:rPr>
                <w:rFonts w:ascii="Times New Roman"/>
                <w:b w:val="false"/>
                <w:i w:val="false"/>
                <w:color w:val="000000"/>
                <w:sz w:val="20"/>
              </w:rPr>
              <w:t xml:space="preserve">
2.2.2.3 ыдыс жуғыш жөкенің көмегімен (губка) суды бір сауыттан басқасына ауыстыру </w:t>
            </w:r>
          </w:p>
          <w:p>
            <w:pPr>
              <w:spacing w:after="20"/>
              <w:ind w:left="20"/>
              <w:jc w:val="both"/>
            </w:pPr>
            <w:r>
              <w:rPr>
                <w:rFonts w:ascii="Times New Roman"/>
                <w:b w:val="false"/>
                <w:i w:val="false"/>
                <w:color w:val="000000"/>
                <w:sz w:val="20"/>
              </w:rPr>
              <w:t xml:space="preserve">
2.2.2.4 бұлғауышпен көпірту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3.2.2.1 суды құмырадан құмыраға құю </w:t>
            </w:r>
          </w:p>
          <w:p>
            <w:pPr>
              <w:spacing w:after="20"/>
              <w:ind w:left="20"/>
              <w:jc w:val="both"/>
            </w:pPr>
            <w:r>
              <w:rPr>
                <w:rFonts w:ascii="Times New Roman"/>
                <w:b w:val="false"/>
                <w:i w:val="false"/>
                <w:color w:val="000000"/>
                <w:sz w:val="20"/>
              </w:rPr>
              <w:t>
3.2.2.2 суды құмырадан (шәйнектен) стақанға, кесеге құю</w:t>
            </w:r>
          </w:p>
          <w:p>
            <w:pPr>
              <w:spacing w:after="20"/>
              <w:ind w:left="20"/>
              <w:jc w:val="both"/>
            </w:pPr>
            <w:r>
              <w:rPr>
                <w:rFonts w:ascii="Times New Roman"/>
                <w:b w:val="false"/>
                <w:i w:val="false"/>
                <w:color w:val="000000"/>
                <w:sz w:val="20"/>
              </w:rPr>
              <w:t xml:space="preserve">
3.2.2.3 ыдыс жуғыш жөкенің көмегімен (губка) суды бір сауыттан басқасына ауыстыру </w:t>
            </w:r>
          </w:p>
          <w:p>
            <w:pPr>
              <w:spacing w:after="20"/>
              <w:ind w:left="20"/>
              <w:jc w:val="both"/>
            </w:pPr>
            <w:r>
              <w:rPr>
                <w:rFonts w:ascii="Times New Roman"/>
                <w:b w:val="false"/>
                <w:i w:val="false"/>
                <w:color w:val="000000"/>
                <w:sz w:val="20"/>
              </w:rPr>
              <w:t xml:space="preserve">
3.2.2.4 бұлғауышпен көпірту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4.2.2.1 суды құмырадан (шәйнектен) стақанға, кесеге құю </w:t>
            </w:r>
          </w:p>
          <w:p>
            <w:pPr>
              <w:spacing w:after="20"/>
              <w:ind w:left="20"/>
              <w:jc w:val="both"/>
            </w:pPr>
            <w:r>
              <w:rPr>
                <w:rFonts w:ascii="Times New Roman"/>
                <w:b w:val="false"/>
                <w:i w:val="false"/>
                <w:color w:val="000000"/>
                <w:sz w:val="20"/>
              </w:rPr>
              <w:t xml:space="preserve">
4.2.2.2 ыдыс жуғыш жөкенің көмегімен (губка) суды бір сауыттан басқасына ауыстыру </w:t>
            </w:r>
          </w:p>
          <w:p>
            <w:pPr>
              <w:spacing w:after="20"/>
              <w:ind w:left="20"/>
              <w:jc w:val="both"/>
            </w:pPr>
            <w:r>
              <w:rPr>
                <w:rFonts w:ascii="Times New Roman"/>
                <w:b w:val="false"/>
                <w:i w:val="false"/>
                <w:color w:val="000000"/>
                <w:sz w:val="20"/>
              </w:rPr>
              <w:t xml:space="preserve">
4.2.2.3 бұлғауышпен көпірту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Сүрту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1.2.3.1 үстелге төгілген суды шүберекпен сүрту </w:t>
            </w:r>
          </w:p>
          <w:p>
            <w:pPr>
              <w:spacing w:after="20"/>
              <w:ind w:left="20"/>
              <w:jc w:val="both"/>
            </w:pPr>
            <w:r>
              <w:rPr>
                <w:rFonts w:ascii="Times New Roman"/>
                <w:b w:val="false"/>
                <w:i w:val="false"/>
                <w:color w:val="000000"/>
                <w:sz w:val="20"/>
              </w:rPr>
              <w:t xml:space="preserve">
1.2.3.2 еденге төгілген суды швабрамен сүрту </w:t>
            </w:r>
          </w:p>
          <w:p>
            <w:pPr>
              <w:spacing w:after="20"/>
              <w:ind w:left="20"/>
              <w:jc w:val="both"/>
            </w:pPr>
            <w:r>
              <w:rPr>
                <w:rFonts w:ascii="Times New Roman"/>
                <w:b w:val="false"/>
                <w:i w:val="false"/>
                <w:color w:val="000000"/>
                <w:sz w:val="20"/>
              </w:rPr>
              <w:t xml:space="preserve">
1.2.3.3 шүберек пен жөкені пайдалана отырып, үстелдің, сөренің, бөлме өсімдіктері жапырақтарының шаңын сүрту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2.2.3.1 үстелге төгілген суды шүберекпен сүрту </w:t>
            </w:r>
          </w:p>
          <w:p>
            <w:pPr>
              <w:spacing w:after="20"/>
              <w:ind w:left="20"/>
              <w:jc w:val="both"/>
            </w:pPr>
            <w:r>
              <w:rPr>
                <w:rFonts w:ascii="Times New Roman"/>
                <w:b w:val="false"/>
                <w:i w:val="false"/>
                <w:color w:val="000000"/>
                <w:sz w:val="20"/>
              </w:rPr>
              <w:t xml:space="preserve">
2.2.3.2 еденге төгілген суды швабрамен сүрту </w:t>
            </w:r>
          </w:p>
          <w:p>
            <w:pPr>
              <w:spacing w:after="20"/>
              <w:ind w:left="20"/>
              <w:jc w:val="both"/>
            </w:pPr>
            <w:r>
              <w:rPr>
                <w:rFonts w:ascii="Times New Roman"/>
                <w:b w:val="false"/>
                <w:i w:val="false"/>
                <w:color w:val="000000"/>
                <w:sz w:val="20"/>
              </w:rPr>
              <w:t xml:space="preserve">
2.2.3.3 шүберек пен жөкені пайдалана отырып, үстелдің, сөренің, бөлме өсімдіктері жапырақтарының шаңын сүрту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3.2.3.1 үстелге төгілген суды шүберекпен сүрту </w:t>
            </w:r>
          </w:p>
          <w:p>
            <w:pPr>
              <w:spacing w:after="20"/>
              <w:ind w:left="20"/>
              <w:jc w:val="both"/>
            </w:pPr>
            <w:r>
              <w:rPr>
                <w:rFonts w:ascii="Times New Roman"/>
                <w:b w:val="false"/>
                <w:i w:val="false"/>
                <w:color w:val="000000"/>
                <w:sz w:val="20"/>
              </w:rPr>
              <w:t xml:space="preserve">
3.2.3.2 еденге төгілген суды швабрамен сүрту </w:t>
            </w:r>
          </w:p>
          <w:p>
            <w:pPr>
              <w:spacing w:after="20"/>
              <w:ind w:left="20"/>
              <w:jc w:val="both"/>
            </w:pPr>
            <w:r>
              <w:rPr>
                <w:rFonts w:ascii="Times New Roman"/>
                <w:b w:val="false"/>
                <w:i w:val="false"/>
                <w:color w:val="000000"/>
                <w:sz w:val="20"/>
              </w:rPr>
              <w:t xml:space="preserve">
3.2.3.3 шүберек пен жөкені пайдалана отырып, үстелдің, сөренің, бөлме өсімдіктері жапырақтарының шаңын сүрту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4.2.3.1 үстелге төгілген суды шүберекпен сүрту </w:t>
            </w:r>
          </w:p>
          <w:p>
            <w:pPr>
              <w:spacing w:after="20"/>
              <w:ind w:left="20"/>
              <w:jc w:val="both"/>
            </w:pPr>
            <w:r>
              <w:rPr>
                <w:rFonts w:ascii="Times New Roman"/>
                <w:b w:val="false"/>
                <w:i w:val="false"/>
                <w:color w:val="000000"/>
                <w:sz w:val="20"/>
              </w:rPr>
              <w:t xml:space="preserve">
4.2.3.2 еденге төгілген суды швабрамен сүрту </w:t>
            </w:r>
          </w:p>
          <w:p>
            <w:pPr>
              <w:spacing w:after="20"/>
              <w:ind w:left="20"/>
              <w:jc w:val="both"/>
            </w:pPr>
            <w:r>
              <w:rPr>
                <w:rFonts w:ascii="Times New Roman"/>
                <w:b w:val="false"/>
                <w:i w:val="false"/>
                <w:color w:val="000000"/>
                <w:sz w:val="20"/>
              </w:rPr>
              <w:t xml:space="preserve">
4.2.3.3 шүберек пен жөкені пайдалана отырып, үстелдің, сөренің, бөлме өсімдіктері жапырақтарының шаңын сүрту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Жуу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1.2.4.1 үстел бетін, терезенің алдын, айнаны </w:t>
            </w:r>
          </w:p>
          <w:p>
            <w:pPr>
              <w:spacing w:after="20"/>
              <w:ind w:left="20"/>
              <w:jc w:val="both"/>
            </w:pPr>
            <w:r>
              <w:rPr>
                <w:rFonts w:ascii="Times New Roman"/>
                <w:b w:val="false"/>
                <w:i w:val="false"/>
                <w:color w:val="000000"/>
                <w:sz w:val="20"/>
              </w:rPr>
              <w:t xml:space="preserve">
жуу және сүрту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2.2.4.1 сабынды пайдалана отырып, үстел бетін, терезенің алдын, айнаны </w:t>
            </w:r>
          </w:p>
          <w:p>
            <w:pPr>
              <w:spacing w:after="20"/>
              <w:ind w:left="20"/>
              <w:jc w:val="both"/>
            </w:pPr>
            <w:r>
              <w:rPr>
                <w:rFonts w:ascii="Times New Roman"/>
                <w:b w:val="false"/>
                <w:i w:val="false"/>
                <w:color w:val="000000"/>
                <w:sz w:val="20"/>
              </w:rPr>
              <w:t xml:space="preserve">
 жуу және сүрту </w:t>
            </w:r>
          </w:p>
          <w:p>
            <w:pPr>
              <w:spacing w:after="20"/>
              <w:ind w:left="20"/>
              <w:jc w:val="both"/>
            </w:pPr>
            <w:r>
              <w:rPr>
                <w:rFonts w:ascii="Times New Roman"/>
                <w:b w:val="false"/>
                <w:i w:val="false"/>
                <w:color w:val="000000"/>
                <w:sz w:val="20"/>
              </w:rPr>
              <w:t xml:space="preserve">
2.2.4.2 жөке мен сабынды пайдалана отырып, ыдыс жуу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3.2.4.1 сабынды пайдалана отырып, үстел бетін, терезенің алдын, айнаны </w:t>
            </w:r>
          </w:p>
          <w:p>
            <w:pPr>
              <w:spacing w:after="20"/>
              <w:ind w:left="20"/>
              <w:jc w:val="both"/>
            </w:pPr>
            <w:r>
              <w:rPr>
                <w:rFonts w:ascii="Times New Roman"/>
                <w:b w:val="false"/>
                <w:i w:val="false"/>
                <w:color w:val="000000"/>
                <w:sz w:val="20"/>
              </w:rPr>
              <w:t xml:space="preserve">
жуу және сүрту </w:t>
            </w:r>
          </w:p>
          <w:p>
            <w:pPr>
              <w:spacing w:after="20"/>
              <w:ind w:left="20"/>
              <w:jc w:val="both"/>
            </w:pPr>
            <w:r>
              <w:rPr>
                <w:rFonts w:ascii="Times New Roman"/>
                <w:b w:val="false"/>
                <w:i w:val="false"/>
                <w:color w:val="000000"/>
                <w:sz w:val="20"/>
              </w:rPr>
              <w:t xml:space="preserve">
3.2.4.2 жөке мен сабынды пайдалана отырып, ыдыс жуу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4.2.4.1 сабынды пайдалана отырып, үстел бетін, терезенің алдын, айнаны </w:t>
            </w:r>
          </w:p>
          <w:p>
            <w:pPr>
              <w:spacing w:after="20"/>
              <w:ind w:left="20"/>
              <w:jc w:val="both"/>
            </w:pPr>
            <w:r>
              <w:rPr>
                <w:rFonts w:ascii="Times New Roman"/>
                <w:b w:val="false"/>
                <w:i w:val="false"/>
                <w:color w:val="000000"/>
                <w:sz w:val="20"/>
              </w:rPr>
              <w:t xml:space="preserve">
жуу және сүрту </w:t>
            </w:r>
          </w:p>
          <w:p>
            <w:pPr>
              <w:spacing w:after="20"/>
              <w:ind w:left="20"/>
              <w:jc w:val="both"/>
            </w:pPr>
            <w:r>
              <w:rPr>
                <w:rFonts w:ascii="Times New Roman"/>
                <w:b w:val="false"/>
                <w:i w:val="false"/>
                <w:color w:val="000000"/>
                <w:sz w:val="20"/>
              </w:rPr>
              <w:t xml:space="preserve">
4.2.4.2 жөке мен сабынды пайдалана отырып, ыдыс жуу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Кір жуу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1.1.5.1 орамалдарды, майлықты жуу, шайқау және жіпке 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2.1.5.1 орамалдарды, қуыршақтың киімін, майлықты жуу, шайқау және жіпке 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3.1.5.1 орамалдарды, қуыршақтың киімін, майлықты жуу, шайқау және жіпке 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4.1.5.1 орамалдарды, қуыршақтың киімін, майлықты жуу, шайқау және жіпке ілу </w:t>
            </w:r>
          </w:p>
        </w:tc>
      </w:tr>
    </w:tbl>
    <w:bookmarkStart w:name="z13549" w:id="107"/>
    <w:p>
      <w:pPr>
        <w:spacing w:after="0"/>
        <w:ind w:left="0"/>
        <w:jc w:val="both"/>
      </w:pPr>
      <w:r>
        <w:rPr>
          <w:rFonts w:ascii="Times New Roman"/>
          <w:b w:val="false"/>
          <w:i w:val="false"/>
          <w:color w:val="000000"/>
          <w:sz w:val="28"/>
        </w:rPr>
        <w:t>
      3) "Иілімді материалдармен (ермексаз, қамыр) жұмыс":</w:t>
      </w:r>
    </w:p>
    <w:bookmarkEnd w:id="107"/>
    <w:bookmarkStart w:name="z13550" w:id="108"/>
    <w:p>
      <w:pPr>
        <w:spacing w:after="0"/>
        <w:ind w:left="0"/>
        <w:jc w:val="both"/>
      </w:pPr>
      <w:r>
        <w:rPr>
          <w:rFonts w:ascii="Times New Roman"/>
          <w:b w:val="false"/>
          <w:i w:val="false"/>
          <w:color w:val="000000"/>
          <w:sz w:val="28"/>
        </w:rPr>
        <w:t>
      5-кесте</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(Дағдылар)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Иілімді материалдарды арнайы пішінмен пішімдеу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иілімді материалдарды арнайы пішінмен пішімдеу</w:t>
            </w:r>
          </w:p>
          <w:p>
            <w:pPr>
              <w:spacing w:after="20"/>
              <w:ind w:left="20"/>
              <w:jc w:val="both"/>
            </w:pPr>
            <w:r>
              <w:rPr>
                <w:rFonts w:ascii="Times New Roman"/>
                <w:b w:val="false"/>
                <w:i w:val="false"/>
                <w:color w:val="000000"/>
                <w:sz w:val="20"/>
              </w:rPr>
              <w:t xml:space="preserve">
1.3.1.2 сомдалған бұйымдардан шынайы заттарды тану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Иілімді материалдармен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қамыр, ермексаз кесектерін саусақпен үзіп алу </w:t>
            </w:r>
          </w:p>
          <w:p>
            <w:pPr>
              <w:spacing w:after="20"/>
              <w:ind w:left="20"/>
              <w:jc w:val="both"/>
            </w:pPr>
            <w:r>
              <w:rPr>
                <w:rFonts w:ascii="Times New Roman"/>
                <w:b w:val="false"/>
                <w:i w:val="false"/>
                <w:color w:val="000000"/>
                <w:sz w:val="20"/>
              </w:rPr>
              <w:t xml:space="preserve">
1.3.2.2 қамыр, ермексаз кесектерін саусақтармен езгілеу </w:t>
            </w:r>
          </w:p>
          <w:p>
            <w:pPr>
              <w:spacing w:after="20"/>
              <w:ind w:left="20"/>
              <w:jc w:val="both"/>
            </w:pPr>
            <w:r>
              <w:rPr>
                <w:rFonts w:ascii="Times New Roman"/>
                <w:b w:val="false"/>
                <w:i w:val="false"/>
                <w:color w:val="000000"/>
                <w:sz w:val="20"/>
              </w:rPr>
              <w:t xml:space="preserve">
1.3.2.3 қамыр, ермексаз кесектерін алақан ортасында жалпиту </w:t>
            </w:r>
          </w:p>
          <w:p>
            <w:pPr>
              <w:spacing w:after="20"/>
              <w:ind w:left="20"/>
              <w:jc w:val="both"/>
            </w:pPr>
            <w:r>
              <w:rPr>
                <w:rFonts w:ascii="Times New Roman"/>
                <w:b w:val="false"/>
                <w:i w:val="false"/>
                <w:color w:val="000000"/>
                <w:sz w:val="20"/>
              </w:rPr>
              <w:t xml:space="preserve">
1.3.2.4 қамырды, ермексазды алақанмен соққылау </w:t>
            </w:r>
          </w:p>
          <w:p>
            <w:pPr>
              <w:spacing w:after="20"/>
              <w:ind w:left="20"/>
              <w:jc w:val="both"/>
            </w:pPr>
            <w:r>
              <w:rPr>
                <w:rFonts w:ascii="Times New Roman"/>
                <w:b w:val="false"/>
                <w:i w:val="false"/>
                <w:color w:val="000000"/>
                <w:sz w:val="20"/>
              </w:rPr>
              <w:t xml:space="preserve">
1.3.2.5 қамыр, ермексаз кесектерін жаю </w:t>
            </w:r>
          </w:p>
          <w:p>
            <w:pPr>
              <w:spacing w:after="20"/>
              <w:ind w:left="20"/>
              <w:jc w:val="both"/>
            </w:pPr>
            <w:r>
              <w:rPr>
                <w:rFonts w:ascii="Times New Roman"/>
                <w:b w:val="false"/>
                <w:i w:val="false"/>
                <w:color w:val="000000"/>
                <w:sz w:val="20"/>
              </w:rPr>
              <w:t xml:space="preserve">
1.3.2.6 тақтай бетінде қамыр, ермексаз кесектерінен бағандар есу </w:t>
            </w:r>
          </w:p>
          <w:p>
            <w:pPr>
              <w:spacing w:after="20"/>
              <w:ind w:left="20"/>
              <w:jc w:val="both"/>
            </w:pPr>
            <w:r>
              <w:rPr>
                <w:rFonts w:ascii="Times New Roman"/>
                <w:b w:val="false"/>
                <w:i w:val="false"/>
                <w:color w:val="000000"/>
                <w:sz w:val="20"/>
              </w:rPr>
              <w:t xml:space="preserve">
1.3.2.7 бағандарды қырнауышпен кесу </w:t>
            </w:r>
          </w:p>
          <w:p>
            <w:pPr>
              <w:spacing w:after="20"/>
              <w:ind w:left="20"/>
              <w:jc w:val="both"/>
            </w:pPr>
            <w:r>
              <w:rPr>
                <w:rFonts w:ascii="Times New Roman"/>
                <w:b w:val="false"/>
                <w:i w:val="false"/>
                <w:color w:val="000000"/>
                <w:sz w:val="20"/>
              </w:rPr>
              <w:t xml:space="preserve">
1.3.2.8 таяқшалардың біріктірілетін ұштарын сипап жабыстыра отырып, сақина жасау </w:t>
            </w:r>
          </w:p>
          <w:p>
            <w:pPr>
              <w:spacing w:after="20"/>
              <w:ind w:left="20"/>
              <w:jc w:val="both"/>
            </w:pPr>
            <w:r>
              <w:rPr>
                <w:rFonts w:ascii="Times New Roman"/>
                <w:b w:val="false"/>
                <w:i w:val="false"/>
                <w:color w:val="000000"/>
                <w:sz w:val="20"/>
              </w:rPr>
              <w:t xml:space="preserve">
1.3.2.10 тақтайда кішкентай шарларды домалату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2.3.2.1 шарды алақан ортасында жалпиту </w:t>
            </w:r>
          </w:p>
          <w:p>
            <w:pPr>
              <w:spacing w:after="20"/>
              <w:ind w:left="20"/>
              <w:jc w:val="both"/>
            </w:pPr>
            <w:r>
              <w:rPr>
                <w:rFonts w:ascii="Times New Roman"/>
                <w:b w:val="false"/>
                <w:i w:val="false"/>
                <w:color w:val="000000"/>
                <w:sz w:val="20"/>
              </w:rPr>
              <w:t xml:space="preserve">
2.3.2.2 үлкен бармақпен шардың беткі жағын тереңдетіп шұңқырлау </w:t>
            </w:r>
          </w:p>
          <w:p>
            <w:pPr>
              <w:spacing w:after="20"/>
              <w:ind w:left="20"/>
              <w:jc w:val="both"/>
            </w:pPr>
            <w:r>
              <w:rPr>
                <w:rFonts w:ascii="Times New Roman"/>
                <w:b w:val="false"/>
                <w:i w:val="false"/>
                <w:color w:val="000000"/>
                <w:sz w:val="20"/>
              </w:rPr>
              <w:t xml:space="preserve">
2.3.2.3 шарды алақан ортасында сопақша, конус жасап домалату </w:t>
            </w:r>
          </w:p>
          <w:p>
            <w:pPr>
              <w:spacing w:after="20"/>
              <w:ind w:left="20"/>
              <w:jc w:val="both"/>
            </w:pPr>
            <w:r>
              <w:rPr>
                <w:rFonts w:ascii="Times New Roman"/>
                <w:b w:val="false"/>
                <w:i w:val="false"/>
                <w:color w:val="000000"/>
                <w:sz w:val="20"/>
              </w:rPr>
              <w:t xml:space="preserve">
2.3.2.4 алмұрт тәрізді пішін алу үшін шарды жалпиту және созу </w:t>
            </w:r>
          </w:p>
          <w:p>
            <w:pPr>
              <w:spacing w:after="20"/>
              <w:ind w:left="20"/>
              <w:jc w:val="both"/>
            </w:pPr>
            <w:r>
              <w:rPr>
                <w:rFonts w:ascii="Times New Roman"/>
                <w:b w:val="false"/>
                <w:i w:val="false"/>
                <w:color w:val="000000"/>
                <w:sz w:val="20"/>
              </w:rPr>
              <w:t>
2.3.2.5 езіп жағуды және басып жаншуды орындау:</w:t>
            </w:r>
          </w:p>
          <w:p>
            <w:pPr>
              <w:spacing w:after="20"/>
              <w:ind w:left="20"/>
              <w:jc w:val="both"/>
            </w:pPr>
            <w:r>
              <w:rPr>
                <w:rFonts w:ascii="Times New Roman"/>
                <w:b w:val="false"/>
                <w:i w:val="false"/>
                <w:color w:val="000000"/>
                <w:sz w:val="20"/>
              </w:rPr>
              <w:t xml:space="preserve">
- шарды итере отырып, негізгі бекіту; </w:t>
            </w:r>
          </w:p>
          <w:p>
            <w:pPr>
              <w:spacing w:after="20"/>
              <w:ind w:left="20"/>
              <w:jc w:val="both"/>
            </w:pPr>
            <w:r>
              <w:rPr>
                <w:rFonts w:ascii="Times New Roman"/>
                <w:b w:val="false"/>
                <w:i w:val="false"/>
                <w:color w:val="000000"/>
                <w:sz w:val="20"/>
              </w:rPr>
              <w:t>
- ермексазды жазықтың бетіне, нобай бойынша езіп жағу;</w:t>
            </w:r>
          </w:p>
          <w:p>
            <w:pPr>
              <w:spacing w:after="20"/>
              <w:ind w:left="20"/>
              <w:jc w:val="both"/>
            </w:pPr>
            <w:r>
              <w:rPr>
                <w:rFonts w:ascii="Times New Roman"/>
                <w:b w:val="false"/>
                <w:i w:val="false"/>
                <w:color w:val="000000"/>
                <w:sz w:val="20"/>
              </w:rPr>
              <w:t xml:space="preserve">
- ермексаздан жасалған суретті ұсақ бөліктермен толықтыру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3.3.2.1 бөліктерді жабыстыра отырып біріктіру </w:t>
            </w:r>
          </w:p>
          <w:p>
            <w:pPr>
              <w:spacing w:after="20"/>
              <w:ind w:left="20"/>
              <w:jc w:val="both"/>
            </w:pPr>
            <w:r>
              <w:rPr>
                <w:rFonts w:ascii="Times New Roman"/>
                <w:b w:val="false"/>
                <w:i w:val="false"/>
                <w:color w:val="000000"/>
                <w:sz w:val="20"/>
              </w:rPr>
              <w:t xml:space="preserve">
3.3.2.2 шағын бөліктерді шымшып үзу, жаншу, созу 3.3.2.3 шарды жіппен кесу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4.3.2.1 жұмыс орнын ұйымдастыру </w:t>
            </w:r>
          </w:p>
          <w:p>
            <w:pPr>
              <w:spacing w:after="20"/>
              <w:ind w:left="20"/>
              <w:jc w:val="both"/>
            </w:pPr>
            <w:r>
              <w:rPr>
                <w:rFonts w:ascii="Times New Roman"/>
                <w:b w:val="false"/>
                <w:i w:val="false"/>
                <w:color w:val="000000"/>
                <w:sz w:val="20"/>
              </w:rPr>
              <w:t xml:space="preserve">
4.3.2.2 жағдаяттық композициялар құру үшін әр түрлі материалдарды ермексаздан немесе қамырдан жасалған негізге батырып салу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Заттарды сомдау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1.3.3.1 таяқшалардың негізінде дуал, саты, қалаш, шынжыр, геометриялық пішіндерді </w:t>
            </w:r>
          </w:p>
          <w:p>
            <w:pPr>
              <w:spacing w:after="20"/>
              <w:ind w:left="20"/>
              <w:jc w:val="both"/>
            </w:pPr>
            <w:r>
              <w:rPr>
                <w:rFonts w:ascii="Times New Roman"/>
                <w:b w:val="false"/>
                <w:i w:val="false"/>
                <w:color w:val="000000"/>
                <w:sz w:val="20"/>
              </w:rPr>
              <w:t xml:space="preserve">
жасау </w:t>
            </w:r>
          </w:p>
          <w:p>
            <w:pPr>
              <w:spacing w:after="20"/>
              <w:ind w:left="20"/>
              <w:jc w:val="both"/>
            </w:pPr>
            <w:r>
              <w:rPr>
                <w:rFonts w:ascii="Times New Roman"/>
                <w:b w:val="false"/>
                <w:i w:val="false"/>
                <w:color w:val="000000"/>
                <w:sz w:val="20"/>
              </w:rPr>
              <w:t xml:space="preserve">
1.3.3.2 кішкентай шарлардан моншақ, бауырсақ, жемістер жасау </w:t>
            </w:r>
          </w:p>
          <w:p>
            <w:pPr>
              <w:spacing w:after="20"/>
              <w:ind w:left="20"/>
              <w:jc w:val="both"/>
            </w:pPr>
            <w:r>
              <w:rPr>
                <w:rFonts w:ascii="Times New Roman"/>
                <w:b w:val="false"/>
                <w:i w:val="false"/>
                <w:color w:val="000000"/>
                <w:sz w:val="20"/>
              </w:rPr>
              <w:t xml:space="preserve">
1.3.3.3заттармен жағдяттарды ойнау </w:t>
            </w:r>
          </w:p>
          <w:p>
            <w:pPr>
              <w:spacing w:after="20"/>
              <w:ind w:left="20"/>
              <w:jc w:val="both"/>
            </w:pPr>
            <w:r>
              <w:rPr>
                <w:rFonts w:ascii="Times New Roman"/>
                <w:b w:val="false"/>
                <w:i w:val="false"/>
                <w:color w:val="000000"/>
                <w:sz w:val="20"/>
              </w:rPr>
              <w:t xml:space="preserve">
1.3.3.4 заттарды атау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2.3.3.1 еліктеу бойынша және үлгі бойынша шелпек құймақ, саңырауқұлақтың қалпағын табақты, тәрелкені илеп жасау </w:t>
            </w:r>
          </w:p>
          <w:p>
            <w:pPr>
              <w:spacing w:after="20"/>
              <w:ind w:left="20"/>
              <w:jc w:val="both"/>
            </w:pPr>
            <w:r>
              <w:rPr>
                <w:rFonts w:ascii="Times New Roman"/>
                <w:b w:val="false"/>
                <w:i w:val="false"/>
                <w:color w:val="000000"/>
                <w:sz w:val="20"/>
              </w:rPr>
              <w:t>
2.3.3.2 еліктеу және үлгі бойынша қара өрік, қияр, сәбіз, жұмыртқа, алмұрт, бұрышты жасау</w:t>
            </w:r>
          </w:p>
          <w:p>
            <w:pPr>
              <w:spacing w:after="20"/>
              <w:ind w:left="20"/>
              <w:jc w:val="both"/>
            </w:pPr>
            <w:r>
              <w:rPr>
                <w:rFonts w:ascii="Times New Roman"/>
                <w:b w:val="false"/>
                <w:i w:val="false"/>
                <w:color w:val="000000"/>
                <w:sz w:val="20"/>
              </w:rPr>
              <w:t xml:space="preserve">
2.3.3.3 заттармен жағдаяттарды ойнау </w:t>
            </w:r>
          </w:p>
          <w:p>
            <w:pPr>
              <w:spacing w:after="20"/>
              <w:ind w:left="20"/>
              <w:jc w:val="both"/>
            </w:pPr>
            <w:r>
              <w:rPr>
                <w:rFonts w:ascii="Times New Roman"/>
                <w:b w:val="false"/>
                <w:i w:val="false"/>
                <w:color w:val="000000"/>
                <w:sz w:val="20"/>
              </w:rPr>
              <w:t xml:space="preserve">
2.3.3.4 заттарды атау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еліктеу бойынша және үлгі бойынша аққаланы, пирамиданы, құламасты илеп жасау</w:t>
            </w:r>
          </w:p>
          <w:p>
            <w:pPr>
              <w:spacing w:after="20"/>
              <w:ind w:left="20"/>
              <w:jc w:val="both"/>
            </w:pPr>
            <w:r>
              <w:rPr>
                <w:rFonts w:ascii="Times New Roman"/>
                <w:b w:val="false"/>
                <w:i w:val="false"/>
                <w:color w:val="000000"/>
                <w:sz w:val="20"/>
              </w:rPr>
              <w:t xml:space="preserve">
3.3.3.2 таныс әріптерді жасау </w:t>
            </w:r>
          </w:p>
          <w:p>
            <w:pPr>
              <w:spacing w:after="20"/>
              <w:ind w:left="20"/>
              <w:jc w:val="both"/>
            </w:pPr>
            <w:r>
              <w:rPr>
                <w:rFonts w:ascii="Times New Roman"/>
                <w:b w:val="false"/>
                <w:i w:val="false"/>
                <w:color w:val="000000"/>
                <w:sz w:val="20"/>
              </w:rPr>
              <w:t xml:space="preserve">
3.3.3.3 бір кесек ермексаздан тәрелке, табақ, кішкентай тәрелке жасау </w:t>
            </w:r>
          </w:p>
          <w:p>
            <w:pPr>
              <w:spacing w:after="20"/>
              <w:ind w:left="20"/>
              <w:jc w:val="both"/>
            </w:pPr>
            <w:r>
              <w:rPr>
                <w:rFonts w:ascii="Times New Roman"/>
                <w:b w:val="false"/>
                <w:i w:val="false"/>
                <w:color w:val="000000"/>
                <w:sz w:val="20"/>
              </w:rPr>
              <w:t>
3.3.3.4 екікесек ермексаздан кесе, қасық, құмыра жасау</w:t>
            </w:r>
          </w:p>
          <w:p>
            <w:pPr>
              <w:spacing w:after="20"/>
              <w:ind w:left="20"/>
              <w:jc w:val="both"/>
            </w:pPr>
            <w:r>
              <w:rPr>
                <w:rFonts w:ascii="Times New Roman"/>
                <w:b w:val="false"/>
                <w:i w:val="false"/>
                <w:color w:val="000000"/>
                <w:sz w:val="20"/>
              </w:rPr>
              <w:t>
3.3.3.5 2-5 бөліктен балықты, саңырауқұлақты, сабы бар себетті, пирамиданы, балапанды, қоянды жасау</w:t>
            </w:r>
          </w:p>
          <w:p>
            <w:pPr>
              <w:spacing w:after="20"/>
              <w:ind w:left="20"/>
              <w:jc w:val="both"/>
            </w:pPr>
            <w:r>
              <w:rPr>
                <w:rFonts w:ascii="Times New Roman"/>
                <w:b w:val="false"/>
                <w:i w:val="false"/>
                <w:color w:val="000000"/>
                <w:sz w:val="20"/>
              </w:rPr>
              <w:t xml:space="preserve">
3.3.3.6 заттармен жағдяттарды ойнау </w:t>
            </w:r>
          </w:p>
          <w:p>
            <w:pPr>
              <w:spacing w:after="20"/>
              <w:ind w:left="20"/>
              <w:jc w:val="both"/>
            </w:pPr>
            <w:r>
              <w:rPr>
                <w:rFonts w:ascii="Times New Roman"/>
                <w:b w:val="false"/>
                <w:i w:val="false"/>
                <w:color w:val="000000"/>
                <w:sz w:val="20"/>
              </w:rPr>
              <w:t xml:space="preserve">
3.3.3.7 заттарды атау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мұғалімнің тапсырмасы бойынша және өзінің таңдауы бойынша таныс заттарды илеп жасау</w:t>
            </w:r>
          </w:p>
          <w:p>
            <w:pPr>
              <w:spacing w:after="20"/>
              <w:ind w:left="20"/>
              <w:jc w:val="both"/>
            </w:pPr>
            <w:r>
              <w:rPr>
                <w:rFonts w:ascii="Times New Roman"/>
                <w:b w:val="false"/>
                <w:i w:val="false"/>
                <w:color w:val="000000"/>
                <w:sz w:val="20"/>
              </w:rPr>
              <w:t>
4.3.3.2 бірнеше элементтерден құралатын заттарды жасау</w:t>
            </w:r>
          </w:p>
          <w:p>
            <w:pPr>
              <w:spacing w:after="20"/>
              <w:ind w:left="20"/>
              <w:jc w:val="both"/>
            </w:pPr>
            <w:r>
              <w:rPr>
                <w:rFonts w:ascii="Times New Roman"/>
                <w:b w:val="false"/>
                <w:i w:val="false"/>
                <w:color w:val="000000"/>
                <w:sz w:val="20"/>
              </w:rPr>
              <w:t xml:space="preserve">
4.3.3.3 заттармен жағдяттарды ойнау </w:t>
            </w:r>
          </w:p>
          <w:p>
            <w:pPr>
              <w:spacing w:after="20"/>
              <w:ind w:left="20"/>
              <w:jc w:val="both"/>
            </w:pPr>
            <w:r>
              <w:rPr>
                <w:rFonts w:ascii="Times New Roman"/>
                <w:b w:val="false"/>
                <w:i w:val="false"/>
                <w:color w:val="000000"/>
                <w:sz w:val="20"/>
              </w:rPr>
              <w:t xml:space="preserve">
4.3.3.4 заттарды атау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Бірнеше бұйымдардан композиция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3.3.4.1 "Саңырауқұлақты алаң", "Подностағы жемістер", "Жеміс салынған себет" композициясын құрастыру </w:t>
            </w:r>
          </w:p>
          <w:p>
            <w:pPr>
              <w:spacing w:after="20"/>
              <w:ind w:left="20"/>
              <w:jc w:val="both"/>
            </w:pPr>
            <w:r>
              <w:rPr>
                <w:rFonts w:ascii="Times New Roman"/>
                <w:b w:val="false"/>
                <w:i w:val="false"/>
                <w:color w:val="000000"/>
                <w:sz w:val="20"/>
              </w:rPr>
              <w:t>
3.3.4.2 композицияны 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таныс композицияларды құрастыру</w:t>
            </w:r>
          </w:p>
          <w:p>
            <w:pPr>
              <w:spacing w:after="20"/>
              <w:ind w:left="20"/>
              <w:jc w:val="both"/>
            </w:pPr>
            <w:r>
              <w:rPr>
                <w:rFonts w:ascii="Times New Roman"/>
                <w:b w:val="false"/>
                <w:i w:val="false"/>
                <w:color w:val="000000"/>
                <w:sz w:val="20"/>
              </w:rPr>
              <w:t>
4.3.4.2 композицияны атау</w:t>
            </w:r>
          </w:p>
          <w:p>
            <w:pPr>
              <w:spacing w:after="20"/>
              <w:ind w:left="20"/>
              <w:jc w:val="both"/>
            </w:pPr>
            <w:r>
              <w:rPr>
                <w:rFonts w:ascii="Times New Roman"/>
                <w:b w:val="false"/>
                <w:i w:val="false"/>
                <w:color w:val="000000"/>
                <w:sz w:val="20"/>
              </w:rPr>
              <w:t>
4.3.4.3 ермексаздық жапсырмақұрақтарды жасау</w:t>
            </w:r>
          </w:p>
          <w:p>
            <w:pPr>
              <w:spacing w:after="20"/>
              <w:ind w:left="20"/>
              <w:jc w:val="both"/>
            </w:pPr>
            <w:r>
              <w:rPr>
                <w:rFonts w:ascii="Times New Roman"/>
                <w:b w:val="false"/>
                <w:i w:val="false"/>
                <w:color w:val="000000"/>
                <w:sz w:val="20"/>
              </w:rPr>
              <w:t xml:space="preserve">
4.3.4.4 суреттерді жетіспейтін бөліктермен толықтыру </w:t>
            </w:r>
          </w:p>
        </w:tc>
      </w:tr>
    </w:tbl>
    <w:bookmarkStart w:name="z13551" w:id="109"/>
    <w:p>
      <w:pPr>
        <w:spacing w:after="0"/>
        <w:ind w:left="0"/>
        <w:jc w:val="both"/>
      </w:pPr>
      <w:r>
        <w:rPr>
          <w:rFonts w:ascii="Times New Roman"/>
          <w:b w:val="false"/>
          <w:i w:val="false"/>
          <w:color w:val="000000"/>
          <w:sz w:val="28"/>
        </w:rPr>
        <w:t xml:space="preserve">
      4) "Құрастыру": </w:t>
      </w:r>
    </w:p>
    <w:bookmarkEnd w:id="109"/>
    <w:bookmarkStart w:name="z13552" w:id="110"/>
    <w:p>
      <w:pPr>
        <w:spacing w:after="0"/>
        <w:ind w:left="0"/>
        <w:jc w:val="both"/>
      </w:pPr>
      <w:r>
        <w:rPr>
          <w:rFonts w:ascii="Times New Roman"/>
          <w:b w:val="false"/>
          <w:i w:val="false"/>
          <w:color w:val="000000"/>
          <w:sz w:val="28"/>
        </w:rPr>
        <w:t>
      5-кесте</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p>
            <w:pPr>
              <w:spacing w:after="20"/>
              <w:ind w:left="20"/>
              <w:jc w:val="both"/>
            </w:pPr>
            <w:r>
              <w:rPr>
                <w:rFonts w:ascii="Times New Roman"/>
                <w:b w:val="false"/>
                <w:i w:val="false"/>
                <w:color w:val="000000"/>
                <w:sz w:val="20"/>
              </w:rPr>
              <w:t>
(Дағдылар)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Құрылыс материалдарынан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1.4.1.1еліктеу бойынша, үлгі бойынша құрылыс материалдарынан мұнара, үй салу, жол, қақпа, темір жол, үстел, орындық жасау </w:t>
            </w:r>
          </w:p>
          <w:p>
            <w:pPr>
              <w:spacing w:after="20"/>
              <w:ind w:left="20"/>
              <w:jc w:val="both"/>
            </w:pPr>
            <w:r>
              <w:rPr>
                <w:rFonts w:ascii="Times New Roman"/>
                <w:b w:val="false"/>
                <w:i w:val="false"/>
                <w:color w:val="000000"/>
                <w:sz w:val="20"/>
              </w:rPr>
              <w:t xml:space="preserve">
1.4.1.2 мұғалімнің басшылығымен жағдаятты ойын ойнау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2.4.1.1 еліктеу бойынша, үлгі бойынша құрылыс материалдары-нан мұнара, үй салу, жол, қақпа, темір жол, үстел, орындық, диван кереует жасау </w:t>
            </w:r>
          </w:p>
          <w:p>
            <w:pPr>
              <w:spacing w:after="20"/>
              <w:ind w:left="20"/>
              <w:jc w:val="both"/>
            </w:pPr>
            <w:r>
              <w:rPr>
                <w:rFonts w:ascii="Times New Roman"/>
                <w:b w:val="false"/>
                <w:i w:val="false"/>
                <w:color w:val="000000"/>
                <w:sz w:val="20"/>
              </w:rPr>
              <w:t xml:space="preserve">
2.4.1.2 мұғалімнің басшылығымен жағдаятты ойын ойнау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көрсету бойынша, үлгі бойынша 5-6 көлемді пішіндерден екі қабатты үй, тұрақ салу, қақпа, пойыз, автомобиль жасау</w:t>
            </w:r>
          </w:p>
          <w:p>
            <w:pPr>
              <w:spacing w:after="20"/>
              <w:ind w:left="20"/>
              <w:jc w:val="both"/>
            </w:pPr>
            <w:r>
              <w:rPr>
                <w:rFonts w:ascii="Times New Roman"/>
                <w:b w:val="false"/>
                <w:i w:val="false"/>
                <w:color w:val="000000"/>
                <w:sz w:val="20"/>
              </w:rPr>
              <w:t xml:space="preserve">
3.4.1.2 сөздік нұсқау бойынша таныс құрылыс жұмыстарын орындау </w:t>
            </w:r>
          </w:p>
          <w:p>
            <w:pPr>
              <w:spacing w:after="20"/>
              <w:ind w:left="20"/>
              <w:jc w:val="both"/>
            </w:pPr>
            <w:r>
              <w:rPr>
                <w:rFonts w:ascii="Times New Roman"/>
                <w:b w:val="false"/>
                <w:i w:val="false"/>
                <w:color w:val="000000"/>
                <w:sz w:val="20"/>
              </w:rPr>
              <w:t>
3.4.1.3 мұғалімнің басшылығымен жағдаятты ойын ойнау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көрсету бойынша, үлгі бойынша, сөздік нұсқау бойынша, ойша құрылыс материалдары-нан 6-10 бөлікті </w:t>
            </w:r>
          </w:p>
          <w:p>
            <w:pPr>
              <w:spacing w:after="20"/>
              <w:ind w:left="20"/>
              <w:jc w:val="both"/>
            </w:pPr>
            <w:r>
              <w:rPr>
                <w:rFonts w:ascii="Times New Roman"/>
                <w:b w:val="false"/>
                <w:i w:val="false"/>
                <w:color w:val="000000"/>
                <w:sz w:val="20"/>
              </w:rPr>
              <w:t xml:space="preserve">
4.4.1.2. мұғалімнің басшылығымен жағдаятты ойын ойнау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Геометриялық фигуралардан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3.4.2.1 көрсету бойынша, үлгі бойынша, сөздік нұсқау бойыншажазық геометриялық пішіндерден бейнелер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4.4.2.1 көрсету бойынша, үлгі бойынша, сөздік нұсқау бойынша жазық геометриялық пішіндерден бейнелер құрастыру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Таяқшалардан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1.4.3.1 бір түстісанау таяқшаларды таңдау </w:t>
            </w:r>
          </w:p>
          <w:p>
            <w:pPr>
              <w:spacing w:after="20"/>
              <w:ind w:left="20"/>
              <w:jc w:val="both"/>
            </w:pPr>
            <w:r>
              <w:rPr>
                <w:rFonts w:ascii="Times New Roman"/>
                <w:b w:val="false"/>
                <w:i w:val="false"/>
                <w:color w:val="000000"/>
                <w:sz w:val="20"/>
              </w:rPr>
              <w:t xml:space="preserve">
1.4.3.2 санау таяқшаларын сұлбалық бейнелерге салу </w:t>
            </w:r>
          </w:p>
          <w:p>
            <w:pPr>
              <w:spacing w:after="20"/>
              <w:ind w:left="20"/>
              <w:jc w:val="both"/>
            </w:pPr>
            <w:r>
              <w:rPr>
                <w:rFonts w:ascii="Times New Roman"/>
                <w:b w:val="false"/>
                <w:i w:val="false"/>
                <w:color w:val="000000"/>
                <w:sz w:val="20"/>
              </w:rPr>
              <w:t xml:space="preserve">
1.4.3.3 үлгі бойынша, сурет бойынша, сөздік нұсқау бойыншасанау таяқшаларынан үй, қақпа, жол, дуал, үстел, орындық, әткеншектерді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санау таяқшаларын түстерін есепке ала отырып, сұлбалық бейнелерге салу</w:t>
            </w:r>
          </w:p>
          <w:p>
            <w:pPr>
              <w:spacing w:after="20"/>
              <w:ind w:left="20"/>
              <w:jc w:val="both"/>
            </w:pPr>
            <w:r>
              <w:rPr>
                <w:rFonts w:ascii="Times New Roman"/>
                <w:b w:val="false"/>
                <w:i w:val="false"/>
                <w:color w:val="000000"/>
                <w:sz w:val="20"/>
              </w:rPr>
              <w:t xml:space="preserve">
2.4.3.2 үлгі бойынша, сурет бойынша, сөздік нұсқау бойынша санау таяқшаларынан ағаш, бұта, шырша, жемсалғыш, сатыны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3.4.3.1 сөздік нұсқау бойынша санау таяқшаларынан көрсету бойынша, үлгі бойынша, сөздік нұсқау бойынша өрнектер мен пішіндерді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4.4.3.1 үлгі бойынша, сурет бойынша, сөздік нұсқау бойынша санау таяқшаларынан өрнектерді, таныс әріптерді, цифрларды құрастыру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Мозаикадан өрнек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1.4.4.1 панельді бір түсті және әр түрлі түсті мозаикамен толтыру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2.4.4.1 панельге бір түсті мозаикаларды қатарлап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панельге әр түсті мозаикалардан</w:t>
            </w:r>
          </w:p>
          <w:p>
            <w:pPr>
              <w:spacing w:after="20"/>
              <w:ind w:left="20"/>
              <w:jc w:val="both"/>
            </w:pPr>
            <w:r>
              <w:rPr>
                <w:rFonts w:ascii="Times New Roman"/>
                <w:b w:val="false"/>
                <w:i w:val="false"/>
                <w:color w:val="000000"/>
                <w:sz w:val="20"/>
              </w:rPr>
              <w:t xml:space="preserve">
екі қатар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панельге әр түсті мозаикаларды түстерін белгілі бір тәртіпте кезектестіре отырып қатарластырып салу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Бөліктерден жазық бейне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1.4.5.1 алдын ала үлгіні қарай отырып, кесінді суреттердің көлденеңінен , тігінен қиылған екі бөлігін қосу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2.4.5.1 еліктеу бойынша, үлгі бойынша көлденеңінен , тігінен қиылған 3-4 бөлікке, қиғаш 2 бөлікке қиылған суреттерді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3.4.5.1 </w:t>
            </w:r>
          </w:p>
          <w:p>
            <w:pPr>
              <w:spacing w:after="20"/>
              <w:ind w:left="20"/>
              <w:jc w:val="both"/>
            </w:pPr>
            <w:r>
              <w:rPr>
                <w:rFonts w:ascii="Times New Roman"/>
                <w:b w:val="false"/>
                <w:i w:val="false"/>
                <w:color w:val="000000"/>
                <w:sz w:val="20"/>
              </w:rPr>
              <w:t>
5-7 бөлікке қиылған суреттерді құрастыру</w:t>
            </w:r>
          </w:p>
          <w:p>
            <w:pPr>
              <w:spacing w:after="20"/>
              <w:ind w:left="20"/>
              <w:jc w:val="both"/>
            </w:pPr>
            <w:r>
              <w:rPr>
                <w:rFonts w:ascii="Times New Roman"/>
                <w:b w:val="false"/>
                <w:i w:val="false"/>
                <w:color w:val="000000"/>
                <w:sz w:val="20"/>
              </w:rPr>
              <w:t xml:space="preserve">
3.4.5.2 бөліктерге қиылған иллюстрациялық ертегілерді құрастыру </w:t>
            </w:r>
          </w:p>
          <w:p>
            <w:pPr>
              <w:spacing w:after="20"/>
              <w:ind w:left="20"/>
              <w:jc w:val="both"/>
            </w:pPr>
            <w:r>
              <w:rPr>
                <w:rFonts w:ascii="Times New Roman"/>
                <w:b w:val="false"/>
                <w:i w:val="false"/>
                <w:color w:val="000000"/>
                <w:sz w:val="20"/>
              </w:rPr>
              <w:t xml:space="preserve">
3.4.5.3 құрылымдық бөліктерден (бас, дене, құйрық, аяқ-қол) қарапайым бейнелерді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p>
            <w:pPr>
              <w:spacing w:after="20"/>
              <w:ind w:left="20"/>
              <w:jc w:val="both"/>
            </w:pPr>
            <w:r>
              <w:rPr>
                <w:rFonts w:ascii="Times New Roman"/>
                <w:b w:val="false"/>
                <w:i w:val="false"/>
                <w:color w:val="000000"/>
                <w:sz w:val="20"/>
              </w:rPr>
              <w:t xml:space="preserve">
заттық және жағдяттық кесінді суреттерді құрастыру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Шаршыда, жолақтарда өрнек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4.4.6.1 көрсету, үлгі бойынша, сөздік нұсқау бойынша геометриялық пішіндерден жолақта, шаршыда, дөңгелекте өрнек құрау </w:t>
            </w:r>
          </w:p>
        </w:tc>
      </w:tr>
    </w:tbl>
    <w:bookmarkStart w:name="z13553" w:id="111"/>
    <w:p>
      <w:pPr>
        <w:spacing w:after="0"/>
        <w:ind w:left="0"/>
        <w:jc w:val="both"/>
      </w:pPr>
      <w:r>
        <w:rPr>
          <w:rFonts w:ascii="Times New Roman"/>
          <w:b w:val="false"/>
          <w:i w:val="false"/>
          <w:color w:val="000000"/>
          <w:sz w:val="28"/>
        </w:rPr>
        <w:t xml:space="preserve">
      5) "Қағазбен жұмыс": </w:t>
      </w:r>
    </w:p>
    <w:bookmarkEnd w:id="111"/>
    <w:bookmarkStart w:name="z13554" w:id="112"/>
    <w:p>
      <w:pPr>
        <w:spacing w:after="0"/>
        <w:ind w:left="0"/>
        <w:jc w:val="both"/>
      </w:pPr>
      <w:r>
        <w:rPr>
          <w:rFonts w:ascii="Times New Roman"/>
          <w:b w:val="false"/>
          <w:i w:val="false"/>
          <w:color w:val="000000"/>
          <w:sz w:val="28"/>
        </w:rPr>
        <w:t>
      6-кесте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(Дағдылар)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Қағазбен жаттығулар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 қағаз беттерін алақанымен жазу, жырту, умаждау, кішкентайдан жыртып алу </w:t>
            </w:r>
          </w:p>
          <w:p>
            <w:pPr>
              <w:spacing w:after="20"/>
              <w:ind w:left="20"/>
              <w:jc w:val="both"/>
            </w:pPr>
            <w:r>
              <w:rPr>
                <w:rFonts w:ascii="Times New Roman"/>
                <w:b w:val="false"/>
                <w:i w:val="false"/>
                <w:color w:val="000000"/>
                <w:sz w:val="20"/>
              </w:rPr>
              <w:t xml:space="preserve">
1.5.1.2 қағаз бетін түзу сызық бойымен бүктеу </w:t>
            </w:r>
          </w:p>
          <w:p>
            <w:pPr>
              <w:spacing w:after="20"/>
              <w:ind w:left="20"/>
              <w:jc w:val="both"/>
            </w:pPr>
            <w:r>
              <w:rPr>
                <w:rFonts w:ascii="Times New Roman"/>
                <w:b w:val="false"/>
                <w:i w:val="false"/>
                <w:color w:val="000000"/>
                <w:sz w:val="20"/>
              </w:rPr>
              <w:t>
1.5.1.3 бүктелген қағаз бетін қолмен жаза отырып сипау</w:t>
            </w:r>
          </w:p>
          <w:p>
            <w:pPr>
              <w:spacing w:after="20"/>
              <w:ind w:left="20"/>
              <w:jc w:val="both"/>
            </w:pPr>
            <w:r>
              <w:rPr>
                <w:rFonts w:ascii="Times New Roman"/>
                <w:b w:val="false"/>
                <w:i w:val="false"/>
                <w:color w:val="000000"/>
                <w:sz w:val="20"/>
              </w:rPr>
              <w:t xml:space="preserve">
1.5.1.4 шағын заттарды жұқа қағазбен орау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қағаз бетін ортасынан бүктеу, ортасынан шетіне қарай жазу</w:t>
            </w:r>
          </w:p>
          <w:p>
            <w:pPr>
              <w:spacing w:after="20"/>
              <w:ind w:left="20"/>
              <w:jc w:val="both"/>
            </w:pPr>
            <w:r>
              <w:rPr>
                <w:rFonts w:ascii="Times New Roman"/>
                <w:b w:val="false"/>
                <w:i w:val="false"/>
                <w:color w:val="000000"/>
                <w:sz w:val="20"/>
              </w:rPr>
              <w:t>
2.5.1.2 қағазды бүктеу сызығы бойынша жырту</w:t>
            </w:r>
          </w:p>
          <w:p>
            <w:pPr>
              <w:spacing w:after="20"/>
              <w:ind w:left="20"/>
              <w:jc w:val="both"/>
            </w:pPr>
            <w:r>
              <w:rPr>
                <w:rFonts w:ascii="Times New Roman"/>
                <w:b w:val="false"/>
                <w:i w:val="false"/>
                <w:color w:val="000000"/>
                <w:sz w:val="20"/>
              </w:rPr>
              <w:t xml:space="preserve">
2.5.1.3 түсті қағаздан жасалған геометриялық пішіндерді қатырмақаз жолағына солдан оңға қарай түсін кезектестіре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 қағазды белгіленген сызыққа дейін бүктеу </w:t>
            </w:r>
          </w:p>
          <w:p>
            <w:pPr>
              <w:spacing w:after="20"/>
              <w:ind w:left="20"/>
              <w:jc w:val="both"/>
            </w:pPr>
            <w:r>
              <w:rPr>
                <w:rFonts w:ascii="Times New Roman"/>
                <w:b w:val="false"/>
                <w:i w:val="false"/>
                <w:color w:val="000000"/>
                <w:sz w:val="20"/>
              </w:rPr>
              <w:t xml:space="preserve">
3.5.1.2 шаршы бет қағазды бұрыштан бұрышқа қиғаштап бүтеу </w:t>
            </w:r>
          </w:p>
          <w:p>
            <w:pPr>
              <w:spacing w:after="20"/>
              <w:ind w:left="20"/>
              <w:jc w:val="both"/>
            </w:pPr>
            <w:r>
              <w:rPr>
                <w:rFonts w:ascii="Times New Roman"/>
                <w:b w:val="false"/>
                <w:i w:val="false"/>
                <w:color w:val="000000"/>
                <w:sz w:val="20"/>
              </w:rPr>
              <w:t xml:space="preserve">
3.5.1.3 қағазбен жұмысқа арналға құралдарды: қарандашты, сызғышты, желімді, қайшыны, қылқаламды, қимаүлгіні тану, ажырату, атау </w:t>
            </w:r>
          </w:p>
          <w:p>
            <w:pPr>
              <w:spacing w:after="20"/>
              <w:ind w:left="20"/>
              <w:jc w:val="both"/>
            </w:pPr>
            <w:r>
              <w:rPr>
                <w:rFonts w:ascii="Times New Roman"/>
                <w:b w:val="false"/>
                <w:i w:val="false"/>
                <w:color w:val="000000"/>
                <w:sz w:val="20"/>
              </w:rPr>
              <w:t xml:space="preserve">
3.5.1.4 қағазды қайшымен түзу сызық бойымен кесу, жолақтарды белгі бойымен кесіп алу </w:t>
            </w:r>
          </w:p>
          <w:p>
            <w:pPr>
              <w:spacing w:after="20"/>
              <w:ind w:left="20"/>
              <w:jc w:val="both"/>
            </w:pPr>
            <w:r>
              <w:rPr>
                <w:rFonts w:ascii="Times New Roman"/>
                <w:b w:val="false"/>
                <w:i w:val="false"/>
                <w:color w:val="000000"/>
                <w:sz w:val="20"/>
              </w:rPr>
              <w:t xml:space="preserve">
3.5.1.5 шаршыны белгі бойынша үшбұрыштарға кесу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4.5.1.1 қағазды бүктеу </w:t>
            </w:r>
          </w:p>
          <w:p>
            <w:pPr>
              <w:spacing w:after="20"/>
              <w:ind w:left="20"/>
              <w:jc w:val="both"/>
            </w:pPr>
            <w:r>
              <w:rPr>
                <w:rFonts w:ascii="Times New Roman"/>
                <w:b w:val="false"/>
                <w:i w:val="false"/>
                <w:color w:val="000000"/>
                <w:sz w:val="20"/>
              </w:rPr>
              <w:t xml:space="preserve">
4.5.1.2 қағазды қайшымен үзік сызық, бүгілген жері бойымен, дөңгелектей, қисық сызық бойымен кесу </w:t>
            </w:r>
          </w:p>
          <w:p>
            <w:pPr>
              <w:spacing w:after="20"/>
              <w:ind w:left="20"/>
              <w:jc w:val="both"/>
            </w:pPr>
            <w:r>
              <w:rPr>
                <w:rFonts w:ascii="Times New Roman"/>
                <w:b w:val="false"/>
                <w:i w:val="false"/>
                <w:color w:val="000000"/>
                <w:sz w:val="20"/>
              </w:rPr>
              <w:t xml:space="preserve">
4.5.1.3 қағаздан қайшымен геометриялық пішіндерді кесіп алу </w:t>
            </w:r>
          </w:p>
          <w:p>
            <w:pPr>
              <w:spacing w:after="20"/>
              <w:ind w:left="20"/>
              <w:jc w:val="both"/>
            </w:pPr>
            <w:r>
              <w:rPr>
                <w:rFonts w:ascii="Times New Roman"/>
                <w:b w:val="false"/>
                <w:i w:val="false"/>
                <w:color w:val="000000"/>
                <w:sz w:val="20"/>
              </w:rPr>
              <w:t xml:space="preserve">
4.5.1.4 геометриялық пішіндерді нобайға жабыстыру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Бұйымдарды, ойыншықтарды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1.5.2.1 жұқа қағаздан және фольгадан кішкентай шарларды жасау, олармен ойын әрекеттерін орындау </w:t>
            </w:r>
          </w:p>
          <w:p>
            <w:pPr>
              <w:spacing w:after="20"/>
              <w:ind w:left="20"/>
              <w:jc w:val="both"/>
            </w:pPr>
            <w:r>
              <w:rPr>
                <w:rFonts w:ascii="Times New Roman"/>
                <w:b w:val="false"/>
                <w:i w:val="false"/>
                <w:color w:val="000000"/>
                <w:sz w:val="20"/>
              </w:rPr>
              <w:t xml:space="preserve">
1.5.2.2 ұшатын ойыншықтар жасау, олармен ойнау </w:t>
            </w:r>
          </w:p>
          <w:p>
            <w:pPr>
              <w:spacing w:after="20"/>
              <w:ind w:left="20"/>
              <w:jc w:val="both"/>
            </w:pPr>
            <w:r>
              <w:rPr>
                <w:rFonts w:ascii="Times New Roman"/>
                <w:b w:val="false"/>
                <w:i w:val="false"/>
                <w:color w:val="000000"/>
                <w:sz w:val="20"/>
              </w:rPr>
              <w:t xml:space="preserve">
1.5.2.3 майлық қағаздарды бүктеп, оларды майлық қағаз салғышқа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2.5.2.1 қағаздан желімді пайдаланбай, үстел, орындық, шырша ойыншықтарын (басқа да көлемді, жазық бұйымдарды) жасау </w:t>
            </w:r>
          </w:p>
          <w:p>
            <w:pPr>
              <w:spacing w:after="20"/>
              <w:ind w:left="20"/>
              <w:jc w:val="both"/>
            </w:pPr>
            <w:r>
              <w:rPr>
                <w:rFonts w:ascii="Times New Roman"/>
                <w:b w:val="false"/>
                <w:i w:val="false"/>
                <w:color w:val="000000"/>
                <w:sz w:val="20"/>
              </w:rPr>
              <w:t xml:space="preserve">
2.5.2.2 жасаған ойыншықтарды атау және олармен ойнау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3.5.2.1 қағаздан хатқалта, тұқым салатын қалта, дәптер </w:t>
            </w:r>
          </w:p>
          <w:p>
            <w:pPr>
              <w:spacing w:after="20"/>
              <w:ind w:left="20"/>
              <w:jc w:val="both"/>
            </w:pPr>
            <w:r>
              <w:rPr>
                <w:rFonts w:ascii="Times New Roman"/>
                <w:b w:val="false"/>
                <w:i w:val="false"/>
                <w:color w:val="000000"/>
                <w:sz w:val="20"/>
              </w:rPr>
              <w:t xml:space="preserve">
жасау </w:t>
            </w:r>
          </w:p>
          <w:p>
            <w:pPr>
              <w:spacing w:after="20"/>
              <w:ind w:left="20"/>
              <w:jc w:val="both"/>
            </w:pPr>
            <w:r>
              <w:rPr>
                <w:rFonts w:ascii="Times New Roman"/>
                <w:b w:val="false"/>
                <w:i w:val="false"/>
                <w:color w:val="000000"/>
                <w:sz w:val="20"/>
              </w:rPr>
              <w:t xml:space="preserve">
3.5.2.2 фольгадан табақ, орындық, үстел, тәрелке </w:t>
            </w:r>
          </w:p>
          <w:p>
            <w:pPr>
              <w:spacing w:after="20"/>
              <w:ind w:left="20"/>
              <w:jc w:val="both"/>
            </w:pPr>
            <w:r>
              <w:rPr>
                <w:rFonts w:ascii="Times New Roman"/>
                <w:b w:val="false"/>
                <w:i w:val="false"/>
                <w:color w:val="000000"/>
                <w:sz w:val="20"/>
              </w:rPr>
              <w:t xml:space="preserve">
жасау </w:t>
            </w:r>
          </w:p>
          <w:p>
            <w:pPr>
              <w:spacing w:after="20"/>
              <w:ind w:left="20"/>
              <w:jc w:val="both"/>
            </w:pPr>
            <w:r>
              <w:rPr>
                <w:rFonts w:ascii="Times New Roman"/>
                <w:b w:val="false"/>
                <w:i w:val="false"/>
                <w:color w:val="000000"/>
                <w:sz w:val="20"/>
              </w:rPr>
              <w:t xml:space="preserve">
3.5.2.3 жасаған ойыншықтарды атау және олармен ойнау </w:t>
            </w:r>
          </w:p>
          <w:p>
            <w:pPr>
              <w:spacing w:after="20"/>
              <w:ind w:left="20"/>
              <w:jc w:val="both"/>
            </w:pPr>
            <w:r>
              <w:rPr>
                <w:rFonts w:ascii="Times New Roman"/>
                <w:b w:val="false"/>
                <w:i w:val="false"/>
                <w:color w:val="000000"/>
                <w:sz w:val="20"/>
              </w:rPr>
              <w:t xml:space="preserve">
3.5.2.4 желім қарындаштың қолданысын түсіну, оны жұмыста пайдалана білу </w:t>
            </w:r>
          </w:p>
          <w:p>
            <w:pPr>
              <w:spacing w:after="20"/>
              <w:ind w:left="20"/>
              <w:jc w:val="both"/>
            </w:pPr>
            <w:r>
              <w:rPr>
                <w:rFonts w:ascii="Times New Roman"/>
                <w:b w:val="false"/>
                <w:i w:val="false"/>
                <w:color w:val="000000"/>
                <w:sz w:val="20"/>
              </w:rPr>
              <w:t xml:space="preserve">
3.5.2.5 қағаздан желім қарындаштың көмегімен ойыншықтар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қағаздан ұшатын ойыншықтар жасау</w:t>
            </w:r>
          </w:p>
          <w:p>
            <w:pPr>
              <w:spacing w:after="20"/>
              <w:ind w:left="20"/>
              <w:jc w:val="both"/>
            </w:pPr>
            <w:r>
              <w:rPr>
                <w:rFonts w:ascii="Times New Roman"/>
                <w:b w:val="false"/>
                <w:i w:val="false"/>
                <w:color w:val="000000"/>
                <w:sz w:val="20"/>
              </w:rPr>
              <w:t xml:space="preserve">
4.5.2.2 трафарет, қима үлгіні пайдаланып белгі салу </w:t>
            </w:r>
          </w:p>
          <w:p>
            <w:pPr>
              <w:spacing w:after="20"/>
              <w:ind w:left="20"/>
              <w:jc w:val="both"/>
            </w:pPr>
            <w:r>
              <w:rPr>
                <w:rFonts w:ascii="Times New Roman"/>
                <w:b w:val="false"/>
                <w:i w:val="false"/>
                <w:color w:val="000000"/>
                <w:sz w:val="20"/>
              </w:rPr>
              <w:t xml:space="preserve">
4.5.2.3 пішіндерді түсті қарындаштармен бояу және штрихтау </w:t>
            </w:r>
          </w:p>
          <w:p>
            <w:pPr>
              <w:spacing w:after="20"/>
              <w:ind w:left="20"/>
              <w:jc w:val="both"/>
            </w:pPr>
            <w:r>
              <w:rPr>
                <w:rFonts w:ascii="Times New Roman"/>
                <w:b w:val="false"/>
                <w:i w:val="false"/>
                <w:color w:val="000000"/>
                <w:sz w:val="20"/>
              </w:rPr>
              <w:t xml:space="preserve">
4.5.2.4 қағаздан желім қарындаштың көмегімен ойыншықтар жасау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Дайын пішіндерден жапсырмақұрақ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 көрсету бойынша дайын бөліктерден қозғалмалы жапсырмақұрақ-тар:</w:t>
            </w:r>
          </w:p>
          <w:p>
            <w:pPr>
              <w:spacing w:after="20"/>
              <w:ind w:left="20"/>
              <w:jc w:val="both"/>
            </w:pPr>
            <w:r>
              <w:rPr>
                <w:rFonts w:ascii="Times New Roman"/>
                <w:b w:val="false"/>
                <w:i w:val="false"/>
                <w:color w:val="000000"/>
                <w:sz w:val="20"/>
              </w:rPr>
              <w:t>
"Ойыншықтар", "Күзгі жапырақтар" жасау</w:t>
            </w:r>
          </w:p>
          <w:p>
            <w:pPr>
              <w:spacing w:after="20"/>
              <w:ind w:left="20"/>
              <w:jc w:val="both"/>
            </w:pPr>
            <w:r>
              <w:rPr>
                <w:rFonts w:ascii="Times New Roman"/>
                <w:b w:val="false"/>
                <w:i w:val="false"/>
                <w:color w:val="000000"/>
                <w:sz w:val="20"/>
              </w:rPr>
              <w:t xml:space="preserve">
1.5.3.2 заттық бейнелерді тану, көрсету, атау </w:t>
            </w:r>
          </w:p>
          <w:p>
            <w:pPr>
              <w:spacing w:after="20"/>
              <w:ind w:left="20"/>
              <w:jc w:val="both"/>
            </w:pPr>
            <w:r>
              <w:rPr>
                <w:rFonts w:ascii="Times New Roman"/>
                <w:b w:val="false"/>
                <w:i w:val="false"/>
                <w:color w:val="000000"/>
                <w:sz w:val="20"/>
              </w:rPr>
              <w:t xml:space="preserve">
1.5.3.3 заттық бейнелерді бейненің нобайына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2.5.3.11-2 бөліктерден тұратын заттық бейнелерді тану, көрсету, атау </w:t>
            </w:r>
          </w:p>
          <w:p>
            <w:pPr>
              <w:spacing w:after="20"/>
              <w:ind w:left="20"/>
              <w:jc w:val="both"/>
            </w:pPr>
            <w:r>
              <w:rPr>
                <w:rFonts w:ascii="Times New Roman"/>
                <w:b w:val="false"/>
                <w:i w:val="false"/>
                <w:color w:val="000000"/>
                <w:sz w:val="20"/>
              </w:rPr>
              <w:t xml:space="preserve">
2.5.3.2заттық бейнелерді бейненің нобайына салу </w:t>
            </w:r>
          </w:p>
          <w:p>
            <w:pPr>
              <w:spacing w:after="20"/>
              <w:ind w:left="20"/>
              <w:jc w:val="both"/>
            </w:pPr>
            <w:r>
              <w:rPr>
                <w:rFonts w:ascii="Times New Roman"/>
                <w:b w:val="false"/>
                <w:i w:val="false"/>
                <w:color w:val="000000"/>
                <w:sz w:val="20"/>
              </w:rPr>
              <w:t xml:space="preserve">
2.5.3.3дайын пішіндерден заттық жапсырмақұрақты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3.5.3.1 дайын пішіндерді нобайға жапсыру </w:t>
            </w:r>
          </w:p>
          <w:p>
            <w:pPr>
              <w:spacing w:after="20"/>
              <w:ind w:left="20"/>
              <w:jc w:val="both"/>
            </w:pPr>
            <w:r>
              <w:rPr>
                <w:rFonts w:ascii="Times New Roman"/>
                <w:b w:val="false"/>
                <w:i w:val="false"/>
                <w:color w:val="000000"/>
                <w:sz w:val="20"/>
              </w:rPr>
              <w:t>
3.5.3.2 жапсырмақұрақтарды жапсыру арқылы орындау: шырша, гүл, үй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заттық және жағдаяттық жапсырмақұрақ-тарды орындау</w:t>
            </w:r>
          </w:p>
          <w:p>
            <w:pPr>
              <w:spacing w:after="20"/>
              <w:ind w:left="20"/>
              <w:jc w:val="both"/>
            </w:pPr>
            <w:r>
              <w:rPr>
                <w:rFonts w:ascii="Times New Roman"/>
                <w:b w:val="false"/>
                <w:i w:val="false"/>
                <w:color w:val="000000"/>
                <w:sz w:val="20"/>
              </w:rPr>
              <w:t xml:space="preserve">
4.5.3.2 оқулықтарды жөндеу </w:t>
            </w:r>
          </w:p>
          <w:p>
            <w:pPr>
              <w:spacing w:after="20"/>
              <w:ind w:left="20"/>
              <w:jc w:val="both"/>
            </w:pPr>
            <w:r>
              <w:rPr>
                <w:rFonts w:ascii="Times New Roman"/>
                <w:b w:val="false"/>
                <w:i w:val="false"/>
                <w:color w:val="000000"/>
                <w:sz w:val="20"/>
              </w:rPr>
              <w:t xml:space="preserve">
4.5.3.3 көрсету, үлгі бойынша, сөздік нұсқау бойынша геометриялық пішіндерден жолақта, шаршыда, дөңгелекте ою құрау </w:t>
            </w:r>
          </w:p>
        </w:tc>
      </w:tr>
    </w:tbl>
    <w:bookmarkStart w:name="z13555" w:id="113"/>
    <w:p>
      <w:pPr>
        <w:spacing w:after="0"/>
        <w:ind w:left="0"/>
        <w:jc w:val="both"/>
      </w:pPr>
      <w:r>
        <w:rPr>
          <w:rFonts w:ascii="Times New Roman"/>
          <w:b w:val="false"/>
          <w:i w:val="false"/>
          <w:color w:val="000000"/>
          <w:sz w:val="28"/>
        </w:rPr>
        <w:t xml:space="preserve">
      6) "Жіппен және матамен жұмыс": </w:t>
      </w:r>
    </w:p>
    <w:bookmarkEnd w:id="113"/>
    <w:bookmarkStart w:name="z13556" w:id="114"/>
    <w:p>
      <w:pPr>
        <w:spacing w:after="0"/>
        <w:ind w:left="0"/>
        <w:jc w:val="both"/>
      </w:pPr>
      <w:r>
        <w:rPr>
          <w:rFonts w:ascii="Times New Roman"/>
          <w:b w:val="false"/>
          <w:i w:val="false"/>
          <w:color w:val="000000"/>
          <w:sz w:val="28"/>
        </w:rPr>
        <w:t>
      7-кесте</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(Дағдылар)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Жіппен және инемен жұмыстардың қарапайым түрлерін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1.6.1.1 жіпті домалатып орау </w:t>
            </w:r>
          </w:p>
          <w:p>
            <w:pPr>
              <w:spacing w:after="20"/>
              <w:ind w:left="20"/>
              <w:jc w:val="both"/>
            </w:pPr>
            <w:r>
              <w:rPr>
                <w:rFonts w:ascii="Times New Roman"/>
                <w:b w:val="false"/>
                <w:i w:val="false"/>
                <w:color w:val="000000"/>
                <w:sz w:val="20"/>
              </w:rPr>
              <w:t>
1.6.1.2 жіпті шарғыға орау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 жіптерді қорапқа салу </w:t>
            </w:r>
          </w:p>
          <w:p>
            <w:pPr>
              <w:spacing w:after="20"/>
              <w:ind w:left="20"/>
              <w:jc w:val="both"/>
            </w:pPr>
            <w:r>
              <w:rPr>
                <w:rFonts w:ascii="Times New Roman"/>
                <w:b w:val="false"/>
                <w:i w:val="false"/>
                <w:color w:val="000000"/>
                <w:sz w:val="20"/>
              </w:rPr>
              <w:t xml:space="preserve">
2.6.1.2 жіптерді түсі бойынша сұрыптау </w:t>
            </w:r>
          </w:p>
          <w:p>
            <w:pPr>
              <w:spacing w:after="20"/>
              <w:ind w:left="20"/>
              <w:jc w:val="both"/>
            </w:pPr>
            <w:r>
              <w:rPr>
                <w:rFonts w:ascii="Times New Roman"/>
                <w:b w:val="false"/>
                <w:i w:val="false"/>
                <w:color w:val="000000"/>
                <w:sz w:val="20"/>
              </w:rPr>
              <w:t>
2.6.1.3.</w:t>
            </w:r>
          </w:p>
          <w:p>
            <w:pPr>
              <w:spacing w:after="20"/>
              <w:ind w:left="20"/>
              <w:jc w:val="both"/>
            </w:pPr>
            <w:r>
              <w:rPr>
                <w:rFonts w:ascii="Times New Roman"/>
                <w:b w:val="false"/>
                <w:i w:val="false"/>
                <w:color w:val="000000"/>
                <w:sz w:val="20"/>
              </w:rPr>
              <w:t xml:space="preserve">
жіпті үзу </w:t>
            </w:r>
          </w:p>
          <w:p>
            <w:pPr>
              <w:spacing w:after="20"/>
              <w:ind w:left="20"/>
              <w:jc w:val="both"/>
            </w:pPr>
            <w:r>
              <w:rPr>
                <w:rFonts w:ascii="Times New Roman"/>
                <w:b w:val="false"/>
                <w:i w:val="false"/>
                <w:color w:val="000000"/>
                <w:sz w:val="20"/>
              </w:rPr>
              <w:t xml:space="preserve">
2.6.1.4 жуан жіптерді шиыру, бау өру, белбеу, сөмкенің ұстағышын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3.6.1.1 жіптерді ұзындығына, жуандығына, түсіне қарай сұрыптау </w:t>
            </w:r>
          </w:p>
          <w:p>
            <w:pPr>
              <w:spacing w:after="20"/>
              <w:ind w:left="20"/>
              <w:jc w:val="both"/>
            </w:pPr>
            <w:r>
              <w:rPr>
                <w:rFonts w:ascii="Times New Roman"/>
                <w:b w:val="false"/>
                <w:i w:val="false"/>
                <w:color w:val="000000"/>
                <w:sz w:val="20"/>
              </w:rPr>
              <w:t xml:space="preserve">
3.6.1.2 түстері әр түрлі екі жуан жіптен бау өру </w:t>
            </w:r>
          </w:p>
          <w:p>
            <w:pPr>
              <w:spacing w:after="20"/>
              <w:ind w:left="20"/>
              <w:jc w:val="both"/>
            </w:pPr>
            <w:r>
              <w:rPr>
                <w:rFonts w:ascii="Times New Roman"/>
                <w:b w:val="false"/>
                <w:i w:val="false"/>
                <w:color w:val="000000"/>
                <w:sz w:val="20"/>
              </w:rPr>
              <w:t xml:space="preserve">
3.6.1.3 кітап арасына салғышты жасау </w:t>
            </w:r>
          </w:p>
          <w:p>
            <w:pPr>
              <w:spacing w:after="20"/>
              <w:ind w:left="20"/>
              <w:jc w:val="both"/>
            </w:pPr>
            <w:r>
              <w:rPr>
                <w:rFonts w:ascii="Times New Roman"/>
                <w:b w:val="false"/>
                <w:i w:val="false"/>
                <w:color w:val="000000"/>
                <w:sz w:val="20"/>
              </w:rPr>
              <w:t xml:space="preserve">
3.6.1.4 жіптерді байлау, жуан жіптерді бантиктеп байлау </w:t>
            </w:r>
          </w:p>
          <w:p>
            <w:pPr>
              <w:spacing w:after="20"/>
              <w:ind w:left="20"/>
              <w:jc w:val="both"/>
            </w:pPr>
            <w:r>
              <w:rPr>
                <w:rFonts w:ascii="Times New Roman"/>
                <w:b w:val="false"/>
                <w:i w:val="false"/>
                <w:color w:val="000000"/>
                <w:sz w:val="20"/>
              </w:rPr>
              <w:t xml:space="preserve">
3.6.1.5 жуан жіптерді қайшымен кесу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4.6.1.1 жуан жіптерден бау жасау </w:t>
            </w:r>
          </w:p>
          <w:p>
            <w:pPr>
              <w:spacing w:after="20"/>
              <w:ind w:left="20"/>
              <w:jc w:val="both"/>
            </w:pPr>
            <w:r>
              <w:rPr>
                <w:rFonts w:ascii="Times New Roman"/>
                <w:b w:val="false"/>
                <w:i w:val="false"/>
                <w:color w:val="000000"/>
                <w:sz w:val="20"/>
              </w:rPr>
              <w:t xml:space="preserve">
4.6.1.2 жуан жіптерді бантиктеп байлау </w:t>
            </w:r>
          </w:p>
          <w:p>
            <w:pPr>
              <w:spacing w:after="20"/>
              <w:ind w:left="20"/>
              <w:jc w:val="both"/>
            </w:pPr>
            <w:r>
              <w:rPr>
                <w:rFonts w:ascii="Times New Roman"/>
                <w:b w:val="false"/>
                <w:i w:val="false"/>
                <w:color w:val="000000"/>
                <w:sz w:val="20"/>
              </w:rPr>
              <w:t xml:space="preserve">
4.6.1.3 баулаудың әр түрлі түрлерін орындау </w:t>
            </w:r>
          </w:p>
          <w:p>
            <w:pPr>
              <w:spacing w:after="20"/>
              <w:ind w:left="20"/>
              <w:jc w:val="both"/>
            </w:pPr>
            <w:r>
              <w:rPr>
                <w:rFonts w:ascii="Times New Roman"/>
                <w:b w:val="false"/>
                <w:i w:val="false"/>
                <w:color w:val="000000"/>
                <w:sz w:val="20"/>
              </w:rPr>
              <w:t xml:space="preserve">
4.6.1.4 инеге жіп сабақтау, жіпті түю </w:t>
            </w:r>
          </w:p>
          <w:p>
            <w:pPr>
              <w:spacing w:after="20"/>
              <w:ind w:left="20"/>
              <w:jc w:val="both"/>
            </w:pPr>
            <w:r>
              <w:rPr>
                <w:rFonts w:ascii="Times New Roman"/>
                <w:b w:val="false"/>
                <w:i w:val="false"/>
                <w:color w:val="000000"/>
                <w:sz w:val="20"/>
              </w:rPr>
              <w:t xml:space="preserve">
4.6.1.5 инемен "ине төмен-ине жоғары" тігісін орындау </w:t>
            </w:r>
          </w:p>
          <w:p>
            <w:pPr>
              <w:spacing w:after="20"/>
              <w:ind w:left="20"/>
              <w:jc w:val="both"/>
            </w:pPr>
            <w:r>
              <w:rPr>
                <w:rFonts w:ascii="Times New Roman"/>
                <w:b w:val="false"/>
                <w:i w:val="false"/>
                <w:color w:val="000000"/>
                <w:sz w:val="20"/>
              </w:rPr>
              <w:t xml:space="preserve">
4.6.1.6 педагогтің көмегімен екі тесікті түймені қадау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Матамен жұмыстардың қарапайым түрлерін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1.6.2.1 мата қиықтарын, жіптерді сұрыптау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2.6.2.1 мата қиықтарын қорапқа, дорбаға салу </w:t>
            </w:r>
          </w:p>
          <w:p>
            <w:pPr>
              <w:spacing w:after="20"/>
              <w:ind w:left="20"/>
              <w:jc w:val="both"/>
            </w:pPr>
            <w:r>
              <w:rPr>
                <w:rFonts w:ascii="Times New Roman"/>
                <w:b w:val="false"/>
                <w:i w:val="false"/>
                <w:color w:val="000000"/>
                <w:sz w:val="20"/>
              </w:rPr>
              <w:t xml:space="preserve">
2.6.2.2 пішіндері әр түрлі заттарды матаға орау </w:t>
            </w:r>
          </w:p>
          <w:p>
            <w:pPr>
              <w:spacing w:after="20"/>
              <w:ind w:left="20"/>
              <w:jc w:val="both"/>
            </w:pPr>
            <w:r>
              <w:rPr>
                <w:rFonts w:ascii="Times New Roman"/>
                <w:b w:val="false"/>
                <w:i w:val="false"/>
                <w:color w:val="000000"/>
                <w:sz w:val="20"/>
              </w:rPr>
              <w:t xml:space="preserve">
2.6.2.3 қиықтарды түсі мен матасына қарай сұрыптау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3.6.2.1 мата қиықтарын түсі мен қалыңдығына, матасына қарай топтастыру </w:t>
            </w:r>
          </w:p>
          <w:p>
            <w:pPr>
              <w:spacing w:after="20"/>
              <w:ind w:left="20"/>
              <w:jc w:val="both"/>
            </w:pPr>
            <w:r>
              <w:rPr>
                <w:rFonts w:ascii="Times New Roman"/>
                <w:b w:val="false"/>
                <w:i w:val="false"/>
                <w:color w:val="000000"/>
                <w:sz w:val="20"/>
              </w:rPr>
              <w:t xml:space="preserve">
3.6.2.2 матаны киім (мойынорағыш) және тұрмыстық зат (майлық, дастархан) ретінде пайдалану </w:t>
            </w:r>
          </w:p>
          <w:p>
            <w:pPr>
              <w:spacing w:after="20"/>
              <w:ind w:left="20"/>
              <w:jc w:val="both"/>
            </w:pPr>
            <w:r>
              <w:rPr>
                <w:rFonts w:ascii="Times New Roman"/>
                <w:b w:val="false"/>
                <w:i w:val="false"/>
                <w:color w:val="000000"/>
                <w:sz w:val="20"/>
              </w:rPr>
              <w:t>
3.6.2.3 матаны қайшымен 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4.6.2.1 үшкіл орамалды байлау-шешу </w:t>
            </w:r>
          </w:p>
          <w:p>
            <w:pPr>
              <w:spacing w:after="20"/>
              <w:ind w:left="20"/>
              <w:jc w:val="both"/>
            </w:pPr>
            <w:r>
              <w:rPr>
                <w:rFonts w:ascii="Times New Roman"/>
                <w:b w:val="false"/>
                <w:i w:val="false"/>
                <w:color w:val="000000"/>
                <w:sz w:val="20"/>
              </w:rPr>
              <w:t>
4.6.2.2 матаны қайшымен кесу</w:t>
            </w:r>
          </w:p>
        </w:tc>
      </w:tr>
    </w:tbl>
    <w:bookmarkStart w:name="z13557" w:id="115"/>
    <w:p>
      <w:pPr>
        <w:spacing w:after="0"/>
        <w:ind w:left="0"/>
        <w:jc w:val="both"/>
      </w:pPr>
      <w:r>
        <w:rPr>
          <w:rFonts w:ascii="Times New Roman"/>
          <w:b w:val="false"/>
          <w:i w:val="false"/>
          <w:color w:val="000000"/>
          <w:sz w:val="28"/>
        </w:rPr>
        <w:t xml:space="preserve">
      7) "Табиғи материалдармен жұмыс": </w:t>
      </w:r>
    </w:p>
    <w:bookmarkEnd w:id="115"/>
    <w:bookmarkStart w:name="z13558" w:id="116"/>
    <w:p>
      <w:pPr>
        <w:spacing w:after="0"/>
        <w:ind w:left="0"/>
        <w:jc w:val="both"/>
      </w:pPr>
      <w:r>
        <w:rPr>
          <w:rFonts w:ascii="Times New Roman"/>
          <w:b w:val="false"/>
          <w:i w:val="false"/>
          <w:color w:val="000000"/>
          <w:sz w:val="28"/>
        </w:rPr>
        <w:t>
      8-кесте</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(Дағдылар)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Табиғи материалдарды жинау және сұрыптау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1.7.1.1 жиналған табиғи материалды тану, атау </w:t>
            </w:r>
          </w:p>
          <w:p>
            <w:pPr>
              <w:spacing w:after="20"/>
              <w:ind w:left="20"/>
              <w:jc w:val="both"/>
            </w:pPr>
            <w:r>
              <w:rPr>
                <w:rFonts w:ascii="Times New Roman"/>
                <w:b w:val="false"/>
                <w:i w:val="false"/>
                <w:color w:val="000000"/>
                <w:sz w:val="20"/>
              </w:rPr>
              <w:t xml:space="preserve">
1.7.1.2 табиғи материалдарды сұрыптау, оларды сақтау үшін қораптарға, құтыларға, дорбаларға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жиналған табиғи материалды тану, атау </w:t>
            </w:r>
          </w:p>
          <w:p>
            <w:pPr>
              <w:spacing w:after="20"/>
              <w:ind w:left="20"/>
              <w:jc w:val="both"/>
            </w:pPr>
            <w:r>
              <w:rPr>
                <w:rFonts w:ascii="Times New Roman"/>
                <w:b w:val="false"/>
                <w:i w:val="false"/>
                <w:color w:val="000000"/>
                <w:sz w:val="20"/>
              </w:rPr>
              <w:t>
2.7.1.2 табиғи материалдарды сұрыптау, оларды сақтау үшін қораптарға, құтыларға, дорбаларға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3.7.1.1 жиналған табиғи материалды тану, атау </w:t>
            </w:r>
          </w:p>
          <w:p>
            <w:pPr>
              <w:spacing w:after="20"/>
              <w:ind w:left="20"/>
              <w:jc w:val="both"/>
            </w:pPr>
            <w:r>
              <w:rPr>
                <w:rFonts w:ascii="Times New Roman"/>
                <w:b w:val="false"/>
                <w:i w:val="false"/>
                <w:color w:val="000000"/>
                <w:sz w:val="20"/>
              </w:rPr>
              <w:t xml:space="preserve">
3.7.1.2 табиғи материалдарды сұрыптау, оларды сақтау үшін қораптарға, құтыларға, дорбаларға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4.7.1.1 жиналған табиғи материалды тану, атау </w:t>
            </w:r>
          </w:p>
          <w:p>
            <w:pPr>
              <w:spacing w:after="20"/>
              <w:ind w:left="20"/>
              <w:jc w:val="both"/>
            </w:pPr>
            <w:r>
              <w:rPr>
                <w:rFonts w:ascii="Times New Roman"/>
                <w:b w:val="false"/>
                <w:i w:val="false"/>
                <w:color w:val="000000"/>
                <w:sz w:val="20"/>
              </w:rPr>
              <w:t xml:space="preserve">
4.7.1.2 табиғи материалдарды сұрыптау, оларды сақтау үшін қораптарға, құтыларға, дорбаларға салу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Табиғи материалдардан бұйымдарды, жапсырмақұрақтарды, композицияларды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 күзгі жапырақтар мен тірі гүлдерден гүлшоқ жасау</w:t>
            </w:r>
          </w:p>
          <w:p>
            <w:pPr>
              <w:spacing w:after="20"/>
              <w:ind w:left="20"/>
              <w:jc w:val="both"/>
            </w:pPr>
            <w:r>
              <w:rPr>
                <w:rFonts w:ascii="Times New Roman"/>
                <w:b w:val="false"/>
                <w:i w:val="false"/>
                <w:color w:val="000000"/>
                <w:sz w:val="20"/>
              </w:rPr>
              <w:t xml:space="preserve">
1.7.1.2 жапырақтарды нобайға сала отырып, қозғалмалы жапсырмақұрақ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2.7.2.1 күзгі жапырақтар мен тірі гүлдерден гүлшоқ жасау </w:t>
            </w:r>
          </w:p>
          <w:p>
            <w:pPr>
              <w:spacing w:after="20"/>
              <w:ind w:left="20"/>
              <w:jc w:val="both"/>
            </w:pPr>
            <w:r>
              <w:rPr>
                <w:rFonts w:ascii="Times New Roman"/>
                <w:b w:val="false"/>
                <w:i w:val="false"/>
                <w:color w:val="000000"/>
                <w:sz w:val="20"/>
              </w:rPr>
              <w:t>
2.7.1.2 жапсырусыз заттық жапсырма-</w:t>
            </w:r>
          </w:p>
          <w:p>
            <w:pPr>
              <w:spacing w:after="20"/>
              <w:ind w:left="20"/>
              <w:jc w:val="both"/>
            </w:pPr>
            <w:r>
              <w:rPr>
                <w:rFonts w:ascii="Times New Roman"/>
                <w:b w:val="false"/>
                <w:i w:val="false"/>
                <w:color w:val="000000"/>
                <w:sz w:val="20"/>
              </w:rPr>
              <w:t xml:space="preserve">
құрақтар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3.7.2.1 көрсету бойынша, үлгі бойынша табиғи матриалдардан бұйым жасау; бөліктерді ермексаздың көмегімен біріктіру </w:t>
            </w:r>
          </w:p>
          <w:p>
            <w:pPr>
              <w:spacing w:after="20"/>
              <w:ind w:left="20"/>
              <w:jc w:val="both"/>
            </w:pPr>
            <w:r>
              <w:rPr>
                <w:rFonts w:ascii="Times New Roman"/>
                <w:b w:val="false"/>
                <w:i w:val="false"/>
                <w:color w:val="000000"/>
                <w:sz w:val="20"/>
              </w:rPr>
              <w:t xml:space="preserve">
3.7.1.2 заттық жапсырмақұрақ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4.7.2.1 көрсету бойынша, үлгі бойынша табиғи матриалдардан бұйым жасау; бөліктерді ермексаздың көмегімен біріктіру </w:t>
            </w:r>
          </w:p>
          <w:p>
            <w:pPr>
              <w:spacing w:after="20"/>
              <w:ind w:left="20"/>
              <w:jc w:val="both"/>
            </w:pPr>
            <w:r>
              <w:rPr>
                <w:rFonts w:ascii="Times New Roman"/>
                <w:b w:val="false"/>
                <w:i w:val="false"/>
                <w:color w:val="000000"/>
                <w:sz w:val="20"/>
              </w:rPr>
              <w:t xml:space="preserve">
4.7.2.2 заттық жапсырмақұрақ жасау </w:t>
            </w:r>
          </w:p>
          <w:p>
            <w:pPr>
              <w:spacing w:after="20"/>
              <w:ind w:left="20"/>
              <w:jc w:val="both"/>
            </w:pPr>
            <w:r>
              <w:rPr>
                <w:rFonts w:ascii="Times New Roman"/>
                <w:b w:val="false"/>
                <w:i w:val="false"/>
                <w:color w:val="000000"/>
                <w:sz w:val="20"/>
              </w:rPr>
              <w:t xml:space="preserve">
4.7.2.3 табиғи материалдан </w:t>
            </w:r>
          </w:p>
          <w:p>
            <w:pPr>
              <w:spacing w:after="20"/>
              <w:ind w:left="20"/>
              <w:jc w:val="both"/>
            </w:pPr>
            <w:r>
              <w:rPr>
                <w:rFonts w:ascii="Times New Roman"/>
                <w:b w:val="false"/>
                <w:i w:val="false"/>
                <w:color w:val="000000"/>
                <w:sz w:val="20"/>
              </w:rPr>
              <w:t xml:space="preserve">
композиция құрастыру </w:t>
            </w:r>
          </w:p>
        </w:tc>
      </w:tr>
    </w:tbl>
    <w:bookmarkStart w:name="z13559" w:id="117"/>
    <w:p>
      <w:pPr>
        <w:spacing w:after="0"/>
        <w:ind w:left="0"/>
        <w:jc w:val="both"/>
      </w:pPr>
      <w:r>
        <w:rPr>
          <w:rFonts w:ascii="Times New Roman"/>
          <w:b w:val="false"/>
          <w:i w:val="false"/>
          <w:color w:val="000000"/>
          <w:sz w:val="28"/>
        </w:rPr>
        <w:t>
      55. Ұзақ мерзімді жоспарды осы санаттағы білім алушылардың ерекшеліктері мен мүмкіндіктерін ескеріп, ортақ тақырыптарға сәйкес оқыту мақсаттарын тоқсан бойынша бөлу арқылы мұғалімнің өзі анықтайды. Бұл ретте жалпы білім беру оқу бағдарламаларында ұсынылған ортақ тақырыптар пайдаланылады.</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№115 бұйрығына 320-қосымша</w:t>
            </w:r>
          </w:p>
        </w:tc>
      </w:tr>
    </w:tbl>
    <w:bookmarkStart w:name="z13562" w:id="118"/>
    <w:p>
      <w:pPr>
        <w:spacing w:after="0"/>
        <w:ind w:left="0"/>
        <w:jc w:val="left"/>
      </w:pPr>
      <w:r>
        <w:rPr>
          <w:rFonts w:ascii="Times New Roman"/>
          <w:b/>
          <w:i w:val="false"/>
          <w:color w:val="000000"/>
        </w:rPr>
        <w:t xml:space="preserve"> Орташа ақыл-ой кемістігі бар білім алушыларға арналған бастауыш білім беру деңгейінің 1-4 сыныптары үшін "Музыка және ырғақ" пәнінен жаңартылған мазмұндағы үлгілік оқу бағдарламасы</w:t>
      </w:r>
    </w:p>
    <w:bookmarkEnd w:id="118"/>
    <w:p>
      <w:pPr>
        <w:spacing w:after="0"/>
        <w:ind w:left="0"/>
        <w:jc w:val="both"/>
      </w:pPr>
      <w:r>
        <w:rPr>
          <w:rFonts w:ascii="Times New Roman"/>
          <w:b w:val="false"/>
          <w:i w:val="false"/>
          <w:color w:val="ff0000"/>
          <w:sz w:val="28"/>
        </w:rPr>
        <w:t xml:space="preserve">
      Ескерту. Бұйрық 320-қосымшамен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3563" w:id="119"/>
    <w:p>
      <w:pPr>
        <w:spacing w:after="0"/>
        <w:ind w:left="0"/>
        <w:jc w:val="left"/>
      </w:pPr>
      <w:r>
        <w:rPr>
          <w:rFonts w:ascii="Times New Roman"/>
          <w:b/>
          <w:i w:val="false"/>
          <w:color w:val="000000"/>
        </w:rPr>
        <w:t xml:space="preserve"> 1-тарау. Жалпы ережелер</w:t>
      </w:r>
    </w:p>
    <w:bookmarkEnd w:id="119"/>
    <w:bookmarkStart w:name="z13564" w:id="120"/>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 </w:t>
      </w:r>
    </w:p>
    <w:bookmarkEnd w:id="120"/>
    <w:bookmarkStart w:name="z13565" w:id="121"/>
    <w:p>
      <w:pPr>
        <w:spacing w:after="0"/>
        <w:ind w:left="0"/>
        <w:jc w:val="both"/>
      </w:pPr>
      <w:r>
        <w:rPr>
          <w:rFonts w:ascii="Times New Roman"/>
          <w:b w:val="false"/>
          <w:i w:val="false"/>
          <w:color w:val="000000"/>
          <w:sz w:val="28"/>
        </w:rPr>
        <w:t xml:space="preserve">
      2. Оқу бағдарламасы "Музыка және ырғақ" пәні бойынша орташа ақыл-ой кемістігі бар білім алушылардың танымдық ерекшеліктеріне сәйкес білім, білік және дағдының мазмұны мен көлемін анықтайтын нормативтік-оқу құжаты болып табылады. </w:t>
      </w:r>
    </w:p>
    <w:bookmarkEnd w:id="121"/>
    <w:bookmarkStart w:name="z13566" w:id="122"/>
    <w:p>
      <w:pPr>
        <w:spacing w:after="0"/>
        <w:ind w:left="0"/>
        <w:jc w:val="both"/>
      </w:pPr>
      <w:r>
        <w:rPr>
          <w:rFonts w:ascii="Times New Roman"/>
          <w:b w:val="false"/>
          <w:i w:val="false"/>
          <w:color w:val="000000"/>
          <w:sz w:val="28"/>
        </w:rPr>
        <w:t>
      3. Орташа ақыл-ой кемістігі бар білім алушылардың музыкалық, қозғалыс, эмоциялық және ойлау қабілеттерін дамытуға арналған сабақтар музыкамен емдеу идеясына негізделген кешенді музыкалық-ритмикалық сабақтар болып табылады. Музыкамен емдеуді жаттығу бағдарламаларының негізгі пункттерін енгізетін, психотерапиялық міндеттермен сабақтасатын түзету міндеттер қатарын шешетін психотерапияның жеке дербес бағыты ретінде бөледі.</w:t>
      </w:r>
    </w:p>
    <w:bookmarkEnd w:id="122"/>
    <w:bookmarkStart w:name="z13567" w:id="123"/>
    <w:p>
      <w:pPr>
        <w:spacing w:after="0"/>
        <w:ind w:left="0"/>
        <w:jc w:val="both"/>
      </w:pPr>
      <w:r>
        <w:rPr>
          <w:rFonts w:ascii="Times New Roman"/>
          <w:b w:val="false"/>
          <w:i w:val="false"/>
          <w:color w:val="000000"/>
          <w:sz w:val="28"/>
        </w:rPr>
        <w:t>
      4. "Музыка және ырғақ" пәні білім алушылардың психофизикалық дамуындағы бұзылыстарды еңсеруге немесе азайтуға, өмірге қажетті білім, білік және дағдыларды меңгеру қиындықтарына бағытталған пәндер қатарына кіреді. Аталған пән адам өмірінің бөлігі ретінде білім алушылардың музыкаға деген құндылық қатынасын қалыптастыруға, музыкалық әрекеттің қарапайым түрлерін меңгеру, музыкалық әрекет процесінде ашылу және қарым-қатынасқа түсуді қалыптастыру, әншілік және музыкалық-ырғақ қабілеттерін дамытуға бағытталған.</w:t>
      </w:r>
    </w:p>
    <w:bookmarkEnd w:id="123"/>
    <w:bookmarkStart w:name="z13568" w:id="124"/>
    <w:p>
      <w:pPr>
        <w:spacing w:after="0"/>
        <w:ind w:left="0"/>
        <w:jc w:val="left"/>
      </w:pPr>
      <w:r>
        <w:rPr>
          <w:rFonts w:ascii="Times New Roman"/>
          <w:b/>
          <w:i w:val="false"/>
          <w:color w:val="000000"/>
        </w:rPr>
        <w:t xml:space="preserve"> 2-тарау. "Музыка және ырғақ" пәнін оқытудың мақсаты мен міндеттері</w:t>
      </w:r>
    </w:p>
    <w:bookmarkEnd w:id="124"/>
    <w:bookmarkStart w:name="z13569" w:id="125"/>
    <w:p>
      <w:pPr>
        <w:spacing w:after="0"/>
        <w:ind w:left="0"/>
        <w:jc w:val="both"/>
      </w:pPr>
      <w:r>
        <w:rPr>
          <w:rFonts w:ascii="Times New Roman"/>
          <w:b w:val="false"/>
          <w:i w:val="false"/>
          <w:color w:val="000000"/>
          <w:sz w:val="28"/>
        </w:rPr>
        <w:t xml:space="preserve">
      5. Музыка және ырғақ пәнінің мақсаты орташа ақыл-ой кемістігі бар білім алушыларға түзете әсер ету: жағымды эмоциялық жағдай туындату; қозғалыс функциясын ынталандыру; сенсорлы процестерді және сенсорлы қабілеттерді дамыту және түзету; сөйлеу функциясын қалыптандыру. </w:t>
      </w:r>
    </w:p>
    <w:bookmarkEnd w:id="125"/>
    <w:bookmarkStart w:name="z13570" w:id="126"/>
    <w:p>
      <w:pPr>
        <w:spacing w:after="0"/>
        <w:ind w:left="0"/>
        <w:jc w:val="both"/>
      </w:pPr>
      <w:r>
        <w:rPr>
          <w:rFonts w:ascii="Times New Roman"/>
          <w:b w:val="false"/>
          <w:i w:val="false"/>
          <w:color w:val="000000"/>
          <w:sz w:val="28"/>
        </w:rPr>
        <w:t>
      6. Музыка және ырғақ сабақтарының міндеттері:</w:t>
      </w:r>
    </w:p>
    <w:bookmarkEnd w:id="126"/>
    <w:bookmarkStart w:name="z13571" w:id="127"/>
    <w:p>
      <w:pPr>
        <w:spacing w:after="0"/>
        <w:ind w:left="0"/>
        <w:jc w:val="both"/>
      </w:pPr>
      <w:r>
        <w:rPr>
          <w:rFonts w:ascii="Times New Roman"/>
          <w:b w:val="false"/>
          <w:i w:val="false"/>
          <w:color w:val="000000"/>
          <w:sz w:val="28"/>
        </w:rPr>
        <w:t>
      1) музыкалық сабақтарға және олардың мазмұндарына жағымды көзқарас қалыптастыру;</w:t>
      </w:r>
    </w:p>
    <w:bookmarkEnd w:id="127"/>
    <w:bookmarkStart w:name="z13572" w:id="128"/>
    <w:p>
      <w:pPr>
        <w:spacing w:after="0"/>
        <w:ind w:left="0"/>
        <w:jc w:val="both"/>
      </w:pPr>
      <w:r>
        <w:rPr>
          <w:rFonts w:ascii="Times New Roman"/>
          <w:b w:val="false"/>
          <w:i w:val="false"/>
          <w:color w:val="000000"/>
          <w:sz w:val="28"/>
        </w:rPr>
        <w:t>
      2) музыкаға эмоциялық сезімталдықты тәрбиелеу, жоғарылығы, күші, ұзақтығы, тембрі бойынша ажырату;</w:t>
      </w:r>
    </w:p>
    <w:bookmarkEnd w:id="128"/>
    <w:bookmarkStart w:name="z13573" w:id="129"/>
    <w:p>
      <w:pPr>
        <w:spacing w:after="0"/>
        <w:ind w:left="0"/>
        <w:jc w:val="both"/>
      </w:pPr>
      <w:r>
        <w:rPr>
          <w:rFonts w:ascii="Times New Roman"/>
          <w:b w:val="false"/>
          <w:i w:val="false"/>
          <w:color w:val="000000"/>
          <w:sz w:val="28"/>
        </w:rPr>
        <w:t>
      3) музыкаға қызығушылықты дамыту;</w:t>
      </w:r>
    </w:p>
    <w:bookmarkEnd w:id="129"/>
    <w:bookmarkStart w:name="z13574" w:id="130"/>
    <w:p>
      <w:pPr>
        <w:spacing w:after="0"/>
        <w:ind w:left="0"/>
        <w:jc w:val="both"/>
      </w:pPr>
      <w:r>
        <w:rPr>
          <w:rFonts w:ascii="Times New Roman"/>
          <w:b w:val="false"/>
          <w:i w:val="false"/>
          <w:color w:val="000000"/>
          <w:sz w:val="28"/>
        </w:rPr>
        <w:t>
      4) ырғақ сезімін қалыптастыру;</w:t>
      </w:r>
    </w:p>
    <w:bookmarkEnd w:id="130"/>
    <w:bookmarkStart w:name="z13575" w:id="131"/>
    <w:p>
      <w:pPr>
        <w:spacing w:after="0"/>
        <w:ind w:left="0"/>
        <w:jc w:val="both"/>
      </w:pPr>
      <w:r>
        <w:rPr>
          <w:rFonts w:ascii="Times New Roman"/>
          <w:b w:val="false"/>
          <w:i w:val="false"/>
          <w:color w:val="000000"/>
          <w:sz w:val="28"/>
        </w:rPr>
        <w:t>
      5) музыкалық есте сақтауды дамыту;</w:t>
      </w:r>
    </w:p>
    <w:bookmarkEnd w:id="131"/>
    <w:bookmarkStart w:name="z13576" w:id="132"/>
    <w:p>
      <w:pPr>
        <w:spacing w:after="0"/>
        <w:ind w:left="0"/>
        <w:jc w:val="both"/>
      </w:pPr>
      <w:r>
        <w:rPr>
          <w:rFonts w:ascii="Times New Roman"/>
          <w:b w:val="false"/>
          <w:i w:val="false"/>
          <w:color w:val="000000"/>
          <w:sz w:val="28"/>
        </w:rPr>
        <w:t xml:space="preserve">
      6) білім алушылардың түсінігіне қолжетімді және айқын музыкалық шығармалар арқылы өмір туралы ұғынымдарын кеңейту; </w:t>
      </w:r>
    </w:p>
    <w:bookmarkEnd w:id="132"/>
    <w:bookmarkStart w:name="z13577" w:id="133"/>
    <w:p>
      <w:pPr>
        <w:spacing w:after="0"/>
        <w:ind w:left="0"/>
        <w:jc w:val="both"/>
      </w:pPr>
      <w:r>
        <w:rPr>
          <w:rFonts w:ascii="Times New Roman"/>
          <w:b w:val="false"/>
          <w:i w:val="false"/>
          <w:color w:val="000000"/>
          <w:sz w:val="28"/>
        </w:rPr>
        <w:t>
      7) білім алушылардың ән айту аппаратын техникалық жетілдіру;</w:t>
      </w:r>
    </w:p>
    <w:bookmarkEnd w:id="133"/>
    <w:bookmarkStart w:name="z13578" w:id="134"/>
    <w:p>
      <w:pPr>
        <w:spacing w:after="0"/>
        <w:ind w:left="0"/>
        <w:jc w:val="both"/>
      </w:pPr>
      <w:r>
        <w:rPr>
          <w:rFonts w:ascii="Times New Roman"/>
          <w:b w:val="false"/>
          <w:i w:val="false"/>
          <w:color w:val="000000"/>
          <w:sz w:val="28"/>
        </w:rPr>
        <w:t>
      8) білім алушылардың ән айту тынысын қарапайым элементтерден бастап дамыту;</w:t>
      </w:r>
    </w:p>
    <w:bookmarkEnd w:id="134"/>
    <w:bookmarkStart w:name="z13579" w:id="135"/>
    <w:p>
      <w:pPr>
        <w:spacing w:after="0"/>
        <w:ind w:left="0"/>
        <w:jc w:val="both"/>
      </w:pPr>
      <w:r>
        <w:rPr>
          <w:rFonts w:ascii="Times New Roman"/>
          <w:b w:val="false"/>
          <w:i w:val="false"/>
          <w:color w:val="000000"/>
          <w:sz w:val="28"/>
        </w:rPr>
        <w:t>
      9) білім алушылардың жалпы дауыстарының шығуын қалыптандыру;</w:t>
      </w:r>
    </w:p>
    <w:bookmarkEnd w:id="135"/>
    <w:bookmarkStart w:name="z13580" w:id="136"/>
    <w:p>
      <w:pPr>
        <w:spacing w:after="0"/>
        <w:ind w:left="0"/>
        <w:jc w:val="both"/>
      </w:pPr>
      <w:r>
        <w:rPr>
          <w:rFonts w:ascii="Times New Roman"/>
          <w:b w:val="false"/>
          <w:i w:val="false"/>
          <w:color w:val="000000"/>
          <w:sz w:val="28"/>
        </w:rPr>
        <w:t>
      10) жоғарғы дауысты естуді дамыту, музыкалық есте сақтауды дамыту;</w:t>
      </w:r>
    </w:p>
    <w:bookmarkEnd w:id="136"/>
    <w:bookmarkStart w:name="z13581" w:id="137"/>
    <w:p>
      <w:pPr>
        <w:spacing w:after="0"/>
        <w:ind w:left="0"/>
        <w:jc w:val="both"/>
      </w:pPr>
      <w:r>
        <w:rPr>
          <w:rFonts w:ascii="Times New Roman"/>
          <w:b w:val="false"/>
          <w:i w:val="false"/>
          <w:color w:val="000000"/>
          <w:sz w:val="28"/>
        </w:rPr>
        <w:t>
      11) музыкалық-орындаушылық дағдыларды қалыптастыру;</w:t>
      </w:r>
    </w:p>
    <w:bookmarkEnd w:id="137"/>
    <w:bookmarkStart w:name="z13582" w:id="138"/>
    <w:p>
      <w:pPr>
        <w:spacing w:after="0"/>
        <w:ind w:left="0"/>
        <w:jc w:val="both"/>
      </w:pPr>
      <w:r>
        <w:rPr>
          <w:rFonts w:ascii="Times New Roman"/>
          <w:b w:val="false"/>
          <w:i w:val="false"/>
          <w:color w:val="000000"/>
          <w:sz w:val="28"/>
        </w:rPr>
        <w:t>
      12) білім алушылардың музыкаға сәйкес қарқынды және айқын қозғалу қабілетін дамыту, қозғалысын музыка қарқыны мен ырғағымен сәйкестендіру;</w:t>
      </w:r>
    </w:p>
    <w:bookmarkEnd w:id="138"/>
    <w:bookmarkStart w:name="z13583" w:id="139"/>
    <w:p>
      <w:pPr>
        <w:spacing w:after="0"/>
        <w:ind w:left="0"/>
        <w:jc w:val="both"/>
      </w:pPr>
      <w:r>
        <w:rPr>
          <w:rFonts w:ascii="Times New Roman"/>
          <w:b w:val="false"/>
          <w:i w:val="false"/>
          <w:color w:val="000000"/>
          <w:sz w:val="28"/>
        </w:rPr>
        <w:t>
      13) ептілік, тепе-теңдік, кеңістікте бағдарлау, қозғалыс түзулігін қалыптастыру;</w:t>
      </w:r>
    </w:p>
    <w:bookmarkEnd w:id="139"/>
    <w:bookmarkStart w:name="z13584" w:id="140"/>
    <w:p>
      <w:pPr>
        <w:spacing w:after="0"/>
        <w:ind w:left="0"/>
        <w:jc w:val="both"/>
      </w:pPr>
      <w:r>
        <w:rPr>
          <w:rFonts w:ascii="Times New Roman"/>
          <w:b w:val="false"/>
          <w:i w:val="false"/>
          <w:color w:val="000000"/>
          <w:sz w:val="28"/>
        </w:rPr>
        <w:t>
      14) би қимылдарына үйрету;</w:t>
      </w:r>
    </w:p>
    <w:bookmarkEnd w:id="140"/>
    <w:bookmarkStart w:name="z13585" w:id="141"/>
    <w:p>
      <w:pPr>
        <w:spacing w:after="0"/>
        <w:ind w:left="0"/>
        <w:jc w:val="both"/>
      </w:pPr>
      <w:r>
        <w:rPr>
          <w:rFonts w:ascii="Times New Roman"/>
          <w:b w:val="false"/>
          <w:i w:val="false"/>
          <w:color w:val="000000"/>
          <w:sz w:val="28"/>
        </w:rPr>
        <w:t>
      15) қимылдарының айқындылығына және бейнені жеткізуге жұмыс жасау, тәртіптің дұрыс емес түрлерін еңсеру;</w:t>
      </w:r>
    </w:p>
    <w:bookmarkEnd w:id="141"/>
    <w:bookmarkStart w:name="z13586" w:id="142"/>
    <w:p>
      <w:pPr>
        <w:spacing w:after="0"/>
        <w:ind w:left="0"/>
        <w:jc w:val="both"/>
      </w:pPr>
      <w:r>
        <w:rPr>
          <w:rFonts w:ascii="Times New Roman"/>
          <w:b w:val="false"/>
          <w:i w:val="false"/>
          <w:color w:val="000000"/>
          <w:sz w:val="28"/>
        </w:rPr>
        <w:t>
      16) дыбыс шығару бұзылыстарын түзету.</w:t>
      </w:r>
    </w:p>
    <w:bookmarkEnd w:id="142"/>
    <w:bookmarkStart w:name="z13587" w:id="143"/>
    <w:p>
      <w:pPr>
        <w:spacing w:after="0"/>
        <w:ind w:left="0"/>
        <w:jc w:val="both"/>
      </w:pPr>
      <w:r>
        <w:rPr>
          <w:rFonts w:ascii="Times New Roman"/>
          <w:b w:val="false"/>
          <w:i w:val="false"/>
          <w:color w:val="000000"/>
          <w:sz w:val="28"/>
        </w:rPr>
        <w:t xml:space="preserve">
      7. Музыка және ырғақ сабақтары тұлғаның жағымды қасиеттерін дамытуға тиімді. Кеңістікте сапқа тұруға арналған жатығулар орындап хормен ән айту, жұптық билер үйреніп, айналып билеп, білім алушылар ұйымдасқан ұжымдық әрекеттер дағдысын, тәртіпті меңгереді, өзара қатынас орнатуды үйренеді. Педагог сыныптағы әрбір білім алушының мүмкіндігі мен оның білім алудағы ерекше қажеттіліктеріне сәйкес бағдарламаның мазмұны мен оқыту барысына қажет өзгерістерді енгізе алады. </w:t>
      </w:r>
    </w:p>
    <w:bookmarkEnd w:id="143"/>
    <w:bookmarkStart w:name="z13588" w:id="144"/>
    <w:p>
      <w:pPr>
        <w:spacing w:after="0"/>
        <w:ind w:left="0"/>
        <w:jc w:val="left"/>
      </w:pPr>
      <w:r>
        <w:rPr>
          <w:rFonts w:ascii="Times New Roman"/>
          <w:b/>
          <w:i w:val="false"/>
          <w:color w:val="000000"/>
        </w:rPr>
        <w:t xml:space="preserve"> 3-тарау. Оқу процесін ұйымдастырудағы педагогикалық тәсілдер</w:t>
      </w:r>
    </w:p>
    <w:bookmarkEnd w:id="144"/>
    <w:bookmarkStart w:name="z13589" w:id="145"/>
    <w:p>
      <w:pPr>
        <w:spacing w:after="0"/>
        <w:ind w:left="0"/>
        <w:jc w:val="both"/>
      </w:pPr>
      <w:r>
        <w:rPr>
          <w:rFonts w:ascii="Times New Roman"/>
          <w:b w:val="false"/>
          <w:i w:val="false"/>
          <w:color w:val="000000"/>
          <w:sz w:val="28"/>
        </w:rPr>
        <w:t>
      8. Сабақтарды дайындап өткізу кезінде мұғалім бірқатар педагогикалық талаптарды орындайды. Олар:</w:t>
      </w:r>
    </w:p>
    <w:bookmarkEnd w:id="145"/>
    <w:bookmarkStart w:name="z13590" w:id="146"/>
    <w:p>
      <w:pPr>
        <w:spacing w:after="0"/>
        <w:ind w:left="0"/>
        <w:jc w:val="both"/>
      </w:pPr>
      <w:r>
        <w:rPr>
          <w:rFonts w:ascii="Times New Roman"/>
          <w:b w:val="false"/>
          <w:i w:val="false"/>
          <w:color w:val="000000"/>
          <w:sz w:val="28"/>
        </w:rPr>
        <w:t>
      1) музыкалық материалды оның тәрбиелік мәні, эстетикалық құндылығы, білім алушылардың даму деңгейіне сәйкес таңдау;</w:t>
      </w:r>
    </w:p>
    <w:bookmarkEnd w:id="146"/>
    <w:bookmarkStart w:name="z13591" w:id="147"/>
    <w:p>
      <w:pPr>
        <w:spacing w:after="0"/>
        <w:ind w:left="0"/>
        <w:jc w:val="both"/>
      </w:pPr>
      <w:r>
        <w:rPr>
          <w:rFonts w:ascii="Times New Roman"/>
          <w:b w:val="false"/>
          <w:i w:val="false"/>
          <w:color w:val="000000"/>
          <w:sz w:val="28"/>
        </w:rPr>
        <w:t>
      2) музыкалық шығарманы жоғарғы деңгейде орындау (соның ішінде жазылымдағы);</w:t>
      </w:r>
    </w:p>
    <w:bookmarkEnd w:id="147"/>
    <w:bookmarkStart w:name="z13592" w:id="148"/>
    <w:p>
      <w:pPr>
        <w:spacing w:after="0"/>
        <w:ind w:left="0"/>
        <w:jc w:val="both"/>
      </w:pPr>
      <w:r>
        <w:rPr>
          <w:rFonts w:ascii="Times New Roman"/>
          <w:b w:val="false"/>
          <w:i w:val="false"/>
          <w:color w:val="000000"/>
          <w:sz w:val="28"/>
        </w:rPr>
        <w:t>
      3) музыкалық шығарманың мазмұнын түсіндіргенде, жанрмен танысып айқын құралдарды көрсеткенде білім алушылармен ойластырылған сөйлесу арқылы қатынас;</w:t>
      </w:r>
    </w:p>
    <w:bookmarkEnd w:id="148"/>
    <w:bookmarkStart w:name="z13593" w:id="149"/>
    <w:p>
      <w:pPr>
        <w:spacing w:after="0"/>
        <w:ind w:left="0"/>
        <w:jc w:val="both"/>
      </w:pPr>
      <w:r>
        <w:rPr>
          <w:rFonts w:ascii="Times New Roman"/>
          <w:b w:val="false"/>
          <w:i w:val="false"/>
          <w:color w:val="000000"/>
          <w:sz w:val="28"/>
        </w:rPr>
        <w:t>
      4) музыканы тыңдағанда бейнелік көрнекілікті кең пайдалану (мысалы, шығарманың мазмұнына, бейнесюжеттерге сәйкес суреттер);</w:t>
      </w:r>
    </w:p>
    <w:bookmarkEnd w:id="149"/>
    <w:bookmarkStart w:name="z13594" w:id="150"/>
    <w:p>
      <w:pPr>
        <w:spacing w:after="0"/>
        <w:ind w:left="0"/>
        <w:jc w:val="both"/>
      </w:pPr>
      <w:r>
        <w:rPr>
          <w:rFonts w:ascii="Times New Roman"/>
          <w:b w:val="false"/>
          <w:i w:val="false"/>
          <w:color w:val="000000"/>
          <w:sz w:val="28"/>
        </w:rPr>
        <w:t>
      5) ритмикалық сурет, қарқын, музыкалық шығарманың динамикасын жақсы меңгеруге ықпал ететін білім алушылардың қозғалыс белсенділігін ұйымдастыру.</w:t>
      </w:r>
    </w:p>
    <w:bookmarkEnd w:id="150"/>
    <w:bookmarkStart w:name="z13595" w:id="151"/>
    <w:p>
      <w:pPr>
        <w:spacing w:after="0"/>
        <w:ind w:left="0"/>
        <w:jc w:val="both"/>
      </w:pPr>
      <w:r>
        <w:rPr>
          <w:rFonts w:ascii="Times New Roman"/>
          <w:b w:val="false"/>
          <w:i w:val="false"/>
          <w:color w:val="000000"/>
          <w:sz w:val="28"/>
        </w:rPr>
        <w:t xml:space="preserve">
      9. Білім алушыларды музыкалық тәрбиелеудің негізі ретінде олардың музыкалық қабілеттерін дамытудың белсенді түрі ән салу болып табылады. Соған байланысты ән репертуарын таңдау маңызды, және білім алушылардың вокалды-хормен айтуды оқыту құралы және әдістемелік тәсілдерді қолдану маңызды болып табылады. </w:t>
      </w:r>
    </w:p>
    <w:bookmarkEnd w:id="151"/>
    <w:bookmarkStart w:name="z13596" w:id="152"/>
    <w:p>
      <w:pPr>
        <w:spacing w:after="0"/>
        <w:ind w:left="0"/>
        <w:jc w:val="both"/>
      </w:pPr>
      <w:r>
        <w:rPr>
          <w:rFonts w:ascii="Times New Roman"/>
          <w:b w:val="false"/>
          <w:i w:val="false"/>
          <w:color w:val="000000"/>
          <w:sz w:val="28"/>
        </w:rPr>
        <w:t>
      10. Хормен айту ерекше маңызды емдік қасеитке ие. Өлең мәтіндері және әуен әуезділігі қызығушылықты арттырып, ән салушыларды қоздырып, оларды эмоционалдық толқыныстарын байыта алады. Сондай психологиялық жағдайда жағымсыз қысылыстары азайып, сөйлеу тіліндегі қиындықтар жеңіл еңсеріледі. Әндету орташа ақыл-ой кемістігі бар білім алушыларды өкпе мен барлық дауыс аппаратын дамытуға және күшейтуге, әлеуметтік оңалтуға ықпал етеді.</w:t>
      </w:r>
    </w:p>
    <w:bookmarkEnd w:id="152"/>
    <w:bookmarkStart w:name="z13597" w:id="153"/>
    <w:p>
      <w:pPr>
        <w:spacing w:after="0"/>
        <w:ind w:left="0"/>
        <w:jc w:val="both"/>
      </w:pPr>
      <w:r>
        <w:rPr>
          <w:rFonts w:ascii="Times New Roman"/>
          <w:b w:val="false"/>
          <w:i w:val="false"/>
          <w:color w:val="000000"/>
          <w:sz w:val="28"/>
        </w:rPr>
        <w:t xml:space="preserve">
      11. Сабақты білім алушылардың жағдайына байланысты таңдалатын және олардың музыка және ән айтумен айналысуға психологиялық дайындығына ықпал ететін музыкалық кіріспеден бастайды. Мұғалім ән таңдап оны жаттау үшін білім алушылардың музыкалық және ән айтуға дайындығына, зиятының даму деңгейіне байланысты жұмыс кезеңділігін орнатады. Барлық әнді айтуда қиындық туындайтын білім алушыларға мұғалім әннің бөлімдерін айтумен шектеуіне болады. </w:t>
      </w:r>
    </w:p>
    <w:bookmarkEnd w:id="153"/>
    <w:bookmarkStart w:name="z13598" w:id="154"/>
    <w:p>
      <w:pPr>
        <w:spacing w:after="0"/>
        <w:ind w:left="0"/>
        <w:jc w:val="both"/>
      </w:pPr>
      <w:r>
        <w:rPr>
          <w:rFonts w:ascii="Times New Roman"/>
          <w:b w:val="false"/>
          <w:i w:val="false"/>
          <w:color w:val="000000"/>
          <w:sz w:val="28"/>
        </w:rPr>
        <w:t xml:space="preserve">
      12. Оқу материалы шектеулі түрде беріледі және кезеңімен күрделенеді. Орташа ақыл-ой кемістігі бар білім алушыларды сөйлеу тілінің кешігіп дамуына байланысты жеткіліксіз дамыған ән айту диапазонын сипаттайды. Сондықтан, сынып жұмысына арналған әндер рең тұрғысынан ыңғайлы, бастауыш сыныптарда жоғарғы дыбыстарды си1-до2 дейін айтуға мүмкіндік беретін ыңғайда болып келеді. </w:t>
      </w:r>
    </w:p>
    <w:bookmarkEnd w:id="154"/>
    <w:bookmarkStart w:name="z13599" w:id="155"/>
    <w:p>
      <w:pPr>
        <w:spacing w:after="0"/>
        <w:ind w:left="0"/>
        <w:jc w:val="both"/>
      </w:pPr>
      <w:r>
        <w:rPr>
          <w:rFonts w:ascii="Times New Roman"/>
          <w:b w:val="false"/>
          <w:i w:val="false"/>
          <w:color w:val="000000"/>
          <w:sz w:val="28"/>
        </w:rPr>
        <w:t xml:space="preserve">
      13. Орташа ақыл-ой кемістігі бар білім алушылар оқу жылы барысында 4-5 ән жаттауға тырысады және өздеріне келесі дағдыларды меңгеруге ұмтылады: тыныс алу, дыбыс жасау, қатар, ансамбль. </w:t>
      </w:r>
    </w:p>
    <w:bookmarkEnd w:id="155"/>
    <w:bookmarkStart w:name="z13600" w:id="156"/>
    <w:p>
      <w:pPr>
        <w:spacing w:after="0"/>
        <w:ind w:left="0"/>
        <w:jc w:val="both"/>
      </w:pPr>
      <w:r>
        <w:rPr>
          <w:rFonts w:ascii="Times New Roman"/>
          <w:b w:val="false"/>
          <w:i w:val="false"/>
          <w:color w:val="000000"/>
          <w:sz w:val="28"/>
        </w:rPr>
        <w:t xml:space="preserve">
      14. Бағдарлама ән айтуды музыкалық аспаптың сүймелдеуімен қатар, сүйемелдеусіз айтуды қарастырады. Сүйемелдеусіз айту (акапелла) музыкалық естуді дамытады, интонация тазалығына зейінін арттырады. </w:t>
      </w:r>
    </w:p>
    <w:bookmarkEnd w:id="156"/>
    <w:bookmarkStart w:name="z13601" w:id="157"/>
    <w:p>
      <w:pPr>
        <w:spacing w:after="0"/>
        <w:ind w:left="0"/>
        <w:jc w:val="both"/>
      </w:pPr>
      <w:r>
        <w:rPr>
          <w:rFonts w:ascii="Times New Roman"/>
          <w:b w:val="false"/>
          <w:i w:val="false"/>
          <w:color w:val="000000"/>
          <w:sz w:val="28"/>
        </w:rPr>
        <w:t>
      15. Орташа ақыл-ой кемістігі бар білім алушылардың зейіні өте тұрақсыз. Сондықтан, музыкалық есту, ән айту реңінің жиілігі, олардың зейінін бір әннен екіншіге жиі аудару, олардың елестеулерін, дауыс аппараттарын және эмоциялық жай-күйінің белсенділігін арттырып отыру пайдаланылады. Ән айту дағдысын дамыту білім алушылардың ән айту аппараттарын техникалық жетілдіріп қана қоймай, алдымен алынған икем дағдыларды әнді көркем орындауына және білім алушыларға терең эстетикалық әсер ету мақсатын көздейді.</w:t>
      </w:r>
    </w:p>
    <w:bookmarkEnd w:id="157"/>
    <w:bookmarkStart w:name="z13602" w:id="158"/>
    <w:p>
      <w:pPr>
        <w:spacing w:after="0"/>
        <w:ind w:left="0"/>
        <w:jc w:val="both"/>
      </w:pPr>
      <w:r>
        <w:rPr>
          <w:rFonts w:ascii="Times New Roman"/>
          <w:b w:val="false"/>
          <w:i w:val="false"/>
          <w:color w:val="000000"/>
          <w:sz w:val="28"/>
        </w:rPr>
        <w:t xml:space="preserve">
      16. Орташа ақыл-ой кемістігі бар білім алушылардың патологиялық ерекшеліктеріне байланысты олардың дұрыс тыныс алуы өте маңызды. Сондықтан білім алушылардың қарапайым элементтерден бастап ән айтуда тыныстауын дамыту бағдарламада қарастырылған. </w:t>
      </w:r>
    </w:p>
    <w:bookmarkEnd w:id="158"/>
    <w:bookmarkStart w:name="z13603" w:id="159"/>
    <w:p>
      <w:pPr>
        <w:spacing w:after="0"/>
        <w:ind w:left="0"/>
        <w:jc w:val="both"/>
      </w:pPr>
      <w:r>
        <w:rPr>
          <w:rFonts w:ascii="Times New Roman"/>
          <w:b w:val="false"/>
          <w:i w:val="false"/>
          <w:color w:val="000000"/>
          <w:sz w:val="28"/>
        </w:rPr>
        <w:t xml:space="preserve">
      17. Орташа ақыл-ой кемістігі бар білім алушылардың ерекшеліктері сөйлеу тілінің күрделі бұзылысы болып табылады: білім алушылардың жартысында сөйлеу тілі жоқ болса, кейбіреуінде сөйлеу тілінде бұзылыстар байқалады, мәтіннің мазмұнын түсініп меңгере алатын сөздік қорының аздығы орын алады. Сөйлемейтін балалар ән айтуды жай салады – қыңқылдап, мөңіреп, әуенге сәйкес шайқатылу, қолдарымен сермеу, аяқтарымен тапырлату және тағы сол сияқтылар. Нақты және анық сөйлеуге, сөзбен жүйелі жұмыс жасау (түсініксіз сөздер мен жеке сөз тіркестерін түсіндіру) бағдарламада қарастырылған. Бұндай жұмыс әннің мазмұнын түсініп қана қоймай, оны мәнерлеп орындауға, сондай-ақ білім алушылардың дүниетанымын кеңейтеді. </w:t>
      </w:r>
    </w:p>
    <w:bookmarkEnd w:id="159"/>
    <w:bookmarkStart w:name="z13604" w:id="160"/>
    <w:p>
      <w:pPr>
        <w:spacing w:after="0"/>
        <w:ind w:left="0"/>
        <w:jc w:val="both"/>
      </w:pPr>
      <w:r>
        <w:rPr>
          <w:rFonts w:ascii="Times New Roman"/>
          <w:b w:val="false"/>
          <w:i w:val="false"/>
          <w:color w:val="000000"/>
          <w:sz w:val="28"/>
        </w:rPr>
        <w:t xml:space="preserve">
      18. Әр сабақтың айнымас бөлігі болып білім алушылардың дүниетанымын кеңейтіп олардың музыкалық қабылдауын қалыптастыратын ән тыңдау болып табылады. </w:t>
      </w:r>
    </w:p>
    <w:bookmarkEnd w:id="160"/>
    <w:bookmarkStart w:name="z13605" w:id="161"/>
    <w:p>
      <w:pPr>
        <w:spacing w:after="0"/>
        <w:ind w:left="0"/>
        <w:jc w:val="both"/>
      </w:pPr>
      <w:r>
        <w:rPr>
          <w:rFonts w:ascii="Times New Roman"/>
          <w:b w:val="false"/>
          <w:i w:val="false"/>
          <w:color w:val="000000"/>
          <w:sz w:val="28"/>
        </w:rPr>
        <w:t>
      19. Музыканы тыңдағанда мұғалімнің түсіндіргені маңызды. Ол білім алушыларда қызығушылық туғызып, эмоциялық жауап, музыканы қайта тыңдау тілегін, оны түсініп, есте сақтауын арттыра алады. Музыканы аудиожазбадан тыңдап, бейнемен сүйемелдеу жақсы орындаушыларды, вокалисттерді, аспапшыларды, түрлі оркестрлерді тыңдауға және көрсетуге мүмкіндік береді. Оның бәрі білім алушыларды жаңа әсерлермен, түсініктермен, біліммен байытады.</w:t>
      </w:r>
    </w:p>
    <w:bookmarkEnd w:id="161"/>
    <w:bookmarkStart w:name="z13606" w:id="162"/>
    <w:p>
      <w:pPr>
        <w:spacing w:after="0"/>
        <w:ind w:left="0"/>
        <w:jc w:val="both"/>
      </w:pPr>
      <w:r>
        <w:rPr>
          <w:rFonts w:ascii="Times New Roman"/>
          <w:b w:val="false"/>
          <w:i w:val="false"/>
          <w:color w:val="000000"/>
          <w:sz w:val="28"/>
        </w:rPr>
        <w:t xml:space="preserve">
      20. Әуенді тыңдау сабақ бойы жалғасады: әнмен жұмыс жасағанда және жаңа шығармалармен танысқанда балалар музыка тыңдайды. Мысалы, әнді жаттау алдында оны тыңдап оның мінезін анықтау ұсынылады (көңілді, көңілсіз) музыкалық айқындықтың негізгі құралдары. Кейде жаттауға қажет шығарманы белгілі бір балалар хорының орындауында тыңдалады. Сондай тыңдалым әнді мәнерлеп, сезіммен орындауға ықпал ететін зейінді, білім алушылардың есту қабілеттерінің белсенділігін арттырады. </w:t>
      </w:r>
    </w:p>
    <w:bookmarkEnd w:id="162"/>
    <w:bookmarkStart w:name="z13607" w:id="163"/>
    <w:p>
      <w:pPr>
        <w:spacing w:after="0"/>
        <w:ind w:left="0"/>
        <w:jc w:val="both"/>
      </w:pPr>
      <w:r>
        <w:rPr>
          <w:rFonts w:ascii="Times New Roman"/>
          <w:b w:val="false"/>
          <w:i w:val="false"/>
          <w:color w:val="000000"/>
          <w:sz w:val="28"/>
        </w:rPr>
        <w:t xml:space="preserve">
      21. Музыканы тыңдау жұмысының мазмұны және ұйымдастыру білім алушылардың жас және психофизикалық ерекшеліктеріне байланысты. Білім алушылардың зейін көлемінің аздығына байланысты музыкалық шығарманың ұзақтығы әдетте 1,5-2 минуттан аспайды, өйткені білім алушылар тез шаршайды және алаңдай бастайды. </w:t>
      </w:r>
    </w:p>
    <w:bookmarkEnd w:id="163"/>
    <w:bookmarkStart w:name="z13608" w:id="164"/>
    <w:p>
      <w:pPr>
        <w:spacing w:after="0"/>
        <w:ind w:left="0"/>
        <w:jc w:val="both"/>
      </w:pPr>
      <w:r>
        <w:rPr>
          <w:rFonts w:ascii="Times New Roman"/>
          <w:b w:val="false"/>
          <w:i w:val="false"/>
          <w:color w:val="000000"/>
          <w:sz w:val="28"/>
        </w:rPr>
        <w:t>
      22. Музыканы тыңдау сабақтарының толыққандылығы тек сабақтың нақты жабдықталуына байланысты: жақсы музыкалық аспаптың болуы (фортепиано, баян, аккордеон), музыкалық орталық, аудиокассеталар жинағы, музыкалық шығармалардың дискіде жазуы, иллюстративті материал.</w:t>
      </w:r>
    </w:p>
    <w:bookmarkEnd w:id="164"/>
    <w:bookmarkStart w:name="z13609" w:id="165"/>
    <w:p>
      <w:pPr>
        <w:spacing w:after="0"/>
        <w:ind w:left="0"/>
        <w:jc w:val="both"/>
      </w:pPr>
      <w:r>
        <w:rPr>
          <w:rFonts w:ascii="Times New Roman"/>
          <w:b w:val="false"/>
          <w:i w:val="false"/>
          <w:color w:val="000000"/>
          <w:sz w:val="28"/>
        </w:rPr>
        <w:t xml:space="preserve">
      23. Музыкалық шығарманы қайталап тыңдауды бірнеше сабақ және сабақтын тыс уақытта өткізуге болады. Әр тыңдаған сайын білім алушылар жаңа музыкалық әсер жинақтайды. Білім алушылар қайта тыңдаған кезде түрлі ойындар қимылын, шулы оркестрдегі ойынды енгізуге болады. Олар білім алушыларға шығарманың құрылымын,оның қарқынын, ритмикалық сурет, әуеннің қозғалыс бағытын анықтауға көмектеседі. Музыкалық шығарманы қайталап тыңдаған сайын танымалдығы артып, білім алушыларға көбірек қуаныш сыйлайды. </w:t>
      </w:r>
    </w:p>
    <w:bookmarkEnd w:id="165"/>
    <w:bookmarkStart w:name="z13610" w:id="166"/>
    <w:p>
      <w:pPr>
        <w:spacing w:after="0"/>
        <w:ind w:left="0"/>
        <w:jc w:val="both"/>
      </w:pPr>
      <w:r>
        <w:rPr>
          <w:rFonts w:ascii="Times New Roman"/>
          <w:b w:val="false"/>
          <w:i w:val="false"/>
          <w:color w:val="000000"/>
          <w:sz w:val="28"/>
        </w:rPr>
        <w:t>
      24. "Музыкалық-ырғақтық қозғалыстар" бөлімі әуенмен сүйемелдейтін жалпы дамыту жаттығуларды енгізеді. Осы бөлімнің тапсырмаларын орындағанда мұғалім жеңіл ақыл-ой кемістігі бар білім алушыларды оқытуға арналған ырғақты түзету бағдарламасын басшылыққа алуға болады. Бірақ, жаттығулар кешенін жиі өзгерту барлық уақытта бірдей тиімді бола алмайды, өйткені орташа ақыл-ой кемістігі бар білім алушыларға қозғалыс кезеңділігін есте сақтау қиын, тапсырмаларды шатастырады, бастапқыда білім алушылар жаттығуларды мұғалімге еліктеу арқылы орындайды. Жаттығуларды меңгере келе білім алушылар өздігімен қимылдарын музыкалық сүйемелдеудің қарқыны мен сипатына сәйкестендіреді. Мұғалім олардың әрекеттерін тек түзетіп тұрады.</w:t>
      </w:r>
    </w:p>
    <w:bookmarkEnd w:id="166"/>
    <w:bookmarkStart w:name="z13611" w:id="167"/>
    <w:p>
      <w:pPr>
        <w:spacing w:after="0"/>
        <w:ind w:left="0"/>
        <w:jc w:val="both"/>
      </w:pPr>
      <w:r>
        <w:rPr>
          <w:rFonts w:ascii="Times New Roman"/>
          <w:b w:val="false"/>
          <w:i w:val="false"/>
          <w:color w:val="000000"/>
          <w:sz w:val="28"/>
        </w:rPr>
        <w:t xml:space="preserve">
      25. Музыкалық-ырғақтық жаттығулар процесінде білім алушылар залда жүре алу; бір бірден және жұппен сапқа тұрулары ; музыканың сипатына қарай қозғалыстарды өздігімен орындап және ажырата білу; музыкалық сипатқа сәйкес бейнелік қозғалысты анықтап орындай білу;өзара қашықтықты сақтап сапта жүре алу сияқты әрекеттерді орындайды. </w:t>
      </w:r>
    </w:p>
    <w:bookmarkEnd w:id="167"/>
    <w:bookmarkStart w:name="z13612" w:id="168"/>
    <w:p>
      <w:pPr>
        <w:spacing w:after="0"/>
        <w:ind w:left="0"/>
        <w:jc w:val="both"/>
      </w:pPr>
      <w:r>
        <w:rPr>
          <w:rFonts w:ascii="Times New Roman"/>
          <w:b w:val="false"/>
          <w:i w:val="false"/>
          <w:color w:val="000000"/>
          <w:sz w:val="28"/>
        </w:rPr>
        <w:t xml:space="preserve">
      26. "Музыкалық-ырғақтық қозғалыстар" бөлімі музыкалық ойын, айнала билеу, би қозғалыстары, музыкалық аспаптарда ойнау арқылы ритм сезімін мақсатты түрде, кезеңімен қалыптастыруды қарастырады. </w:t>
      </w:r>
    </w:p>
    <w:bookmarkEnd w:id="168"/>
    <w:bookmarkStart w:name="z13613" w:id="169"/>
    <w:p>
      <w:pPr>
        <w:spacing w:after="0"/>
        <w:ind w:left="0"/>
        <w:jc w:val="both"/>
      </w:pPr>
      <w:r>
        <w:rPr>
          <w:rFonts w:ascii="Times New Roman"/>
          <w:b w:val="false"/>
          <w:i w:val="false"/>
          <w:color w:val="000000"/>
          <w:sz w:val="28"/>
        </w:rPr>
        <w:t xml:space="preserve">
      27. Музыка және әуен сабақтарының бағдарламасына балалар музыкалық аспаптарында ойнау енген. Музыкалық ойыншықтарға және балаларға арналған дауыл аспаптары ерекше орын алады, өйткені олар білім алушыларды музыка аймағына енгізеді, оның шығармашылық қабілеттерін дамытуға көмектеседі және музыкалық сауаттылықтың жеке элементтерімен таныстырады. </w:t>
      </w:r>
    </w:p>
    <w:bookmarkEnd w:id="169"/>
    <w:bookmarkStart w:name="z13614" w:id="170"/>
    <w:p>
      <w:pPr>
        <w:spacing w:after="0"/>
        <w:ind w:left="0"/>
        <w:jc w:val="both"/>
      </w:pPr>
      <w:r>
        <w:rPr>
          <w:rFonts w:ascii="Times New Roman"/>
          <w:b w:val="false"/>
          <w:i w:val="false"/>
          <w:color w:val="000000"/>
          <w:sz w:val="28"/>
        </w:rPr>
        <w:t xml:space="preserve">
      28. Музыка және ырғақ сабақтарында түрлі музыкалық аспаптарды қолдануға болады – ксилофондар, металлофондар, цитрлар, ұлттық халық аспаптары, аккордеон, пианино және, мүмкіндігінше, синтезаторлар, электромузыкалық аспаптар. Сонымен бірге, дауылды және шулы аспаптарды кең қолданылады – сылдырмақтар, үшбұрыштар, қасықтар, таяқшалар, пандейлер, маракастар, тарелкалар (хай-хет), барабандар жинағы, тамтамдар. </w:t>
      </w:r>
    </w:p>
    <w:bookmarkEnd w:id="170"/>
    <w:bookmarkStart w:name="z13615" w:id="171"/>
    <w:p>
      <w:pPr>
        <w:spacing w:after="0"/>
        <w:ind w:left="0"/>
        <w:jc w:val="both"/>
      </w:pPr>
      <w:r>
        <w:rPr>
          <w:rFonts w:ascii="Times New Roman"/>
          <w:b w:val="false"/>
          <w:i w:val="false"/>
          <w:color w:val="000000"/>
          <w:sz w:val="28"/>
        </w:rPr>
        <w:t xml:space="preserve">
      29. Музыкалық-ырғақтық құралдар жүйесі сабақтарда физикалық бұзылыстар, білім алушылардың қозғалыс аймағының жағдайына қарай, музыкалық-педагогикалық жұмыстың әр кезеңінің түзету міндеттеріне сәйкес, музыкалық сабақтардың мақсаттары мен міндеттеріне байланысты өзгеріп отырады. Музыкалық-ырғақтық құралдарды түрлі қолданыста пайдалану орташа ақыл-ой кемістігі бар білім алушыларды әлеуметтік оңалтудың түпкі мақсаттарымен байланысты. </w:t>
      </w:r>
    </w:p>
    <w:bookmarkEnd w:id="171"/>
    <w:bookmarkStart w:name="z13616" w:id="172"/>
    <w:p>
      <w:pPr>
        <w:spacing w:after="0"/>
        <w:ind w:left="0"/>
        <w:jc w:val="both"/>
      </w:pPr>
      <w:r>
        <w:rPr>
          <w:rFonts w:ascii="Times New Roman"/>
          <w:b w:val="false"/>
          <w:i w:val="false"/>
          <w:color w:val="000000"/>
          <w:sz w:val="28"/>
        </w:rPr>
        <w:t xml:space="preserve">
      30. Сөйлеу тілінің ырғағына жұмыс істеу сабақтың жеке кезеңі болып бөлінбейді, бірақ әр түрлі әрекеттермен қосыла жұмыс істеуін мұғалім ескеріп отырады. </w:t>
      </w:r>
    </w:p>
    <w:bookmarkEnd w:id="172"/>
    <w:bookmarkStart w:name="z13617" w:id="173"/>
    <w:p>
      <w:pPr>
        <w:spacing w:after="0"/>
        <w:ind w:left="0"/>
        <w:jc w:val="both"/>
      </w:pPr>
      <w:r>
        <w:rPr>
          <w:rFonts w:ascii="Times New Roman"/>
          <w:b w:val="false"/>
          <w:i w:val="false"/>
          <w:color w:val="000000"/>
          <w:sz w:val="28"/>
        </w:rPr>
        <w:t>
      31. Ақыл-ой кемістігі бар білім алушылардың музыкалық мәдениетін тәрбиелеу ұлттық мәдениетке жағымды көзқарастың қалыптасуымен қатар жүреді. Осыған байланысты ән күй және музыка сабақтарының мазмұнына мұғалім келесіні енгізеді:</w:t>
      </w:r>
    </w:p>
    <w:bookmarkEnd w:id="173"/>
    <w:bookmarkStart w:name="z13618" w:id="174"/>
    <w:p>
      <w:pPr>
        <w:spacing w:after="0"/>
        <w:ind w:left="0"/>
        <w:jc w:val="both"/>
      </w:pPr>
      <w:r>
        <w:rPr>
          <w:rFonts w:ascii="Times New Roman"/>
          <w:b w:val="false"/>
          <w:i w:val="false"/>
          <w:color w:val="000000"/>
          <w:sz w:val="28"/>
        </w:rPr>
        <w:t>
      1) республика өмірін бейнелейтін Қазақстан композиторларының шығармашылық мұрасын зерделеу;</w:t>
      </w:r>
    </w:p>
    <w:bookmarkEnd w:id="174"/>
    <w:bookmarkStart w:name="z13619" w:id="175"/>
    <w:p>
      <w:pPr>
        <w:spacing w:after="0"/>
        <w:ind w:left="0"/>
        <w:jc w:val="both"/>
      </w:pPr>
      <w:r>
        <w:rPr>
          <w:rFonts w:ascii="Times New Roman"/>
          <w:b w:val="false"/>
          <w:i w:val="false"/>
          <w:color w:val="000000"/>
          <w:sz w:val="28"/>
        </w:rPr>
        <w:t>
      2) вокалды және аспапты орындауда халық әндерін және күйлерін тыңдау;</w:t>
      </w:r>
    </w:p>
    <w:bookmarkEnd w:id="175"/>
    <w:bookmarkStart w:name="z13620" w:id="176"/>
    <w:p>
      <w:pPr>
        <w:spacing w:after="0"/>
        <w:ind w:left="0"/>
        <w:jc w:val="both"/>
      </w:pPr>
      <w:r>
        <w:rPr>
          <w:rFonts w:ascii="Times New Roman"/>
          <w:b w:val="false"/>
          <w:i w:val="false"/>
          <w:color w:val="000000"/>
          <w:sz w:val="28"/>
        </w:rPr>
        <w:t xml:space="preserve">
      3) қазақ ұлттық аспаптарының (домбыра, қобыз, сыбызғы) дыбыстау тембрлік ерекшеліктерін салыстыру. </w:t>
      </w:r>
    </w:p>
    <w:bookmarkEnd w:id="176"/>
    <w:bookmarkStart w:name="z13621" w:id="177"/>
    <w:p>
      <w:pPr>
        <w:spacing w:after="0"/>
        <w:ind w:left="0"/>
        <w:jc w:val="both"/>
      </w:pPr>
      <w:r>
        <w:rPr>
          <w:rFonts w:ascii="Times New Roman"/>
          <w:b w:val="false"/>
          <w:i w:val="false"/>
          <w:color w:val="000000"/>
          <w:sz w:val="28"/>
        </w:rPr>
        <w:t>
      32. Мұғалім жоспарлаудан бастап жұмыстың әр кезеңінде жұмыс түрі мен формасын өзі таңдайды. Ол келесі дидактикалық ұстанымдарды қолданады:</w:t>
      </w:r>
    </w:p>
    <w:bookmarkEnd w:id="177"/>
    <w:bookmarkStart w:name="z13622" w:id="178"/>
    <w:p>
      <w:pPr>
        <w:spacing w:after="0"/>
        <w:ind w:left="0"/>
        <w:jc w:val="both"/>
      </w:pPr>
      <w:r>
        <w:rPr>
          <w:rFonts w:ascii="Times New Roman"/>
          <w:b w:val="false"/>
          <w:i w:val="false"/>
          <w:color w:val="000000"/>
          <w:sz w:val="28"/>
        </w:rPr>
        <w:t xml:space="preserve">
      1) білім алушыны жан-жақты білу және оған арнайы қажетті көмек көрсету; </w:t>
      </w:r>
    </w:p>
    <w:bookmarkEnd w:id="178"/>
    <w:bookmarkStart w:name="z13623" w:id="179"/>
    <w:p>
      <w:pPr>
        <w:spacing w:after="0"/>
        <w:ind w:left="0"/>
        <w:jc w:val="both"/>
      </w:pPr>
      <w:r>
        <w:rPr>
          <w:rFonts w:ascii="Times New Roman"/>
          <w:b w:val="false"/>
          <w:i w:val="false"/>
          <w:color w:val="000000"/>
          <w:sz w:val="28"/>
        </w:rPr>
        <w:t>
      2) педагогикалық ойларды білім алушылардың мүмкіндіктері мен қажеттіліктеріне және қоршаған ортаны соған бейімдеу;</w:t>
      </w:r>
    </w:p>
    <w:bookmarkEnd w:id="179"/>
    <w:bookmarkStart w:name="z13624" w:id="180"/>
    <w:p>
      <w:pPr>
        <w:spacing w:after="0"/>
        <w:ind w:left="0"/>
        <w:jc w:val="both"/>
      </w:pPr>
      <w:r>
        <w:rPr>
          <w:rFonts w:ascii="Times New Roman"/>
          <w:b w:val="false"/>
          <w:i w:val="false"/>
          <w:color w:val="000000"/>
          <w:sz w:val="28"/>
        </w:rPr>
        <w:t>
      3) әдістерді, дидактикалық құралдарды, жұмыс қарқынын даралау;</w:t>
      </w:r>
    </w:p>
    <w:bookmarkEnd w:id="180"/>
    <w:bookmarkStart w:name="z13625" w:id="181"/>
    <w:p>
      <w:pPr>
        <w:spacing w:after="0"/>
        <w:ind w:left="0"/>
        <w:jc w:val="both"/>
      </w:pPr>
      <w:r>
        <w:rPr>
          <w:rFonts w:ascii="Times New Roman"/>
          <w:b w:val="false"/>
          <w:i w:val="false"/>
          <w:color w:val="000000"/>
          <w:sz w:val="28"/>
        </w:rPr>
        <w:t>
      4) берілген материалдың қолжетімділігі;</w:t>
      </w:r>
    </w:p>
    <w:bookmarkEnd w:id="181"/>
    <w:bookmarkStart w:name="z13626" w:id="182"/>
    <w:p>
      <w:pPr>
        <w:spacing w:after="0"/>
        <w:ind w:left="0"/>
        <w:jc w:val="both"/>
      </w:pPr>
      <w:r>
        <w:rPr>
          <w:rFonts w:ascii="Times New Roman"/>
          <w:b w:val="false"/>
          <w:i w:val="false"/>
          <w:color w:val="000000"/>
          <w:sz w:val="28"/>
        </w:rPr>
        <w:t>
      5) қиындықтың кезеңдеп артуы;</w:t>
      </w:r>
    </w:p>
    <w:bookmarkEnd w:id="182"/>
    <w:bookmarkStart w:name="z13627" w:id="183"/>
    <w:p>
      <w:pPr>
        <w:spacing w:after="0"/>
        <w:ind w:left="0"/>
        <w:jc w:val="both"/>
      </w:pPr>
      <w:r>
        <w:rPr>
          <w:rFonts w:ascii="Times New Roman"/>
          <w:b w:val="false"/>
          <w:i w:val="false"/>
          <w:color w:val="000000"/>
          <w:sz w:val="28"/>
        </w:rPr>
        <w:t>
      6) оқыту - оқу процесіне білім алушының белсенді және саналы қатысуы;</w:t>
      </w:r>
    </w:p>
    <w:bookmarkEnd w:id="183"/>
    <w:bookmarkStart w:name="z13628" w:id="184"/>
    <w:p>
      <w:pPr>
        <w:spacing w:after="0"/>
        <w:ind w:left="0"/>
        <w:jc w:val="both"/>
      </w:pPr>
      <w:r>
        <w:rPr>
          <w:rFonts w:ascii="Times New Roman"/>
          <w:b w:val="false"/>
          <w:i w:val="false"/>
          <w:color w:val="000000"/>
          <w:sz w:val="28"/>
        </w:rPr>
        <w:t>
      7) жан-жақты көрнекілік және үлгі;</w:t>
      </w:r>
    </w:p>
    <w:bookmarkEnd w:id="184"/>
    <w:bookmarkStart w:name="z13629" w:id="185"/>
    <w:p>
      <w:pPr>
        <w:spacing w:after="0"/>
        <w:ind w:left="0"/>
        <w:jc w:val="both"/>
      </w:pPr>
      <w:r>
        <w:rPr>
          <w:rFonts w:ascii="Times New Roman"/>
          <w:b w:val="false"/>
          <w:i w:val="false"/>
          <w:color w:val="000000"/>
          <w:sz w:val="28"/>
        </w:rPr>
        <w:t>
      8) кіріктендіре ықпал ету (ішкі және пәнаралық байланыс, мамандардың әрекеттестігі).</w:t>
      </w:r>
    </w:p>
    <w:bookmarkEnd w:id="185"/>
    <w:bookmarkStart w:name="z13630" w:id="186"/>
    <w:p>
      <w:pPr>
        <w:spacing w:after="0"/>
        <w:ind w:left="0"/>
        <w:jc w:val="both"/>
      </w:pPr>
      <w:r>
        <w:rPr>
          <w:rFonts w:ascii="Times New Roman"/>
          <w:b w:val="false"/>
          <w:i w:val="false"/>
          <w:color w:val="000000"/>
          <w:sz w:val="28"/>
        </w:rPr>
        <w:t xml:space="preserve">
      33. Бағдарламаның оқу материалы орташа ақыл-ой кемістігі бар білім алушыларда өмірге қажетті практикалық икем және дағдыларды қалыптастыруға бағытталған. Қалыптасқан икемдер күнделікті өмірдегі қажеттіліктерді қанағаттандырумен байланысты. </w:t>
      </w:r>
    </w:p>
    <w:bookmarkEnd w:id="186"/>
    <w:bookmarkStart w:name="z13631" w:id="187"/>
    <w:p>
      <w:pPr>
        <w:spacing w:after="0"/>
        <w:ind w:left="0"/>
        <w:jc w:val="both"/>
      </w:pPr>
      <w:r>
        <w:rPr>
          <w:rFonts w:ascii="Times New Roman"/>
          <w:b w:val="false"/>
          <w:i w:val="false"/>
          <w:color w:val="000000"/>
          <w:sz w:val="28"/>
        </w:rPr>
        <w:t xml:space="preserve">
      34. Сабақта дифференциалды тұғыр қолданған абзал, өйткені ол дәрігердің нұсқауларына сәйкес әр білім алушының дене және қозғалыс жүктемесін қадағалауға мүмкіндік береді. Музыка және ән күй сабақтарында білім алушыларды дифференциациялау А.С.Соболев ұсынған ақыл-ой кемістігі бар білім алушылардың музыкалық-ән салу қабілеттернің мінездемесіне сәйкес жүзеге асады. </w:t>
      </w:r>
    </w:p>
    <w:bookmarkEnd w:id="187"/>
    <w:bookmarkStart w:name="z13632" w:id="188"/>
    <w:p>
      <w:pPr>
        <w:spacing w:after="0"/>
        <w:ind w:left="0"/>
        <w:jc w:val="both"/>
      </w:pPr>
      <w:r>
        <w:rPr>
          <w:rFonts w:ascii="Times New Roman"/>
          <w:b w:val="false"/>
          <w:i w:val="false"/>
          <w:color w:val="000000"/>
          <w:sz w:val="28"/>
        </w:rPr>
        <w:t xml:space="preserve">
      35. Түзету тәсілі ақыл-ой кемістігі бар білім алушыларға тән кемшіліктерді түзетуге және олардың зияты мен физикалық дамуына және тұлғалық қалыптауына арналған оқу процесінің негізін қалайтын арнайы педагогикалық тәсілдерді қолдануды меңзейді. Түзету жұмыстарының педагогикалық тәсілдерінің айырмашылығы ақыл-ой кемістігі бар білім алушылардың орын толтыру процестерін ынталандырып және жаңа жағымды қасиеттерді қалыптастыруға мүмкіндік береді. Ақыл-ой кемістігі бар білім алушыларды түзету мектептегі барлық оқу-тәрбие процесінде жүзеге асады. </w:t>
      </w:r>
    </w:p>
    <w:bookmarkEnd w:id="188"/>
    <w:bookmarkStart w:name="z13633" w:id="189"/>
    <w:p>
      <w:pPr>
        <w:spacing w:after="0"/>
        <w:ind w:left="0"/>
        <w:jc w:val="both"/>
      </w:pPr>
      <w:r>
        <w:rPr>
          <w:rFonts w:ascii="Times New Roman"/>
          <w:b w:val="false"/>
          <w:i w:val="false"/>
          <w:color w:val="000000"/>
          <w:sz w:val="28"/>
        </w:rPr>
        <w:t xml:space="preserve">
      36. Ойын түрлерін оқу әдісі ретінде қолдану білім алушылардың танымдық қызығушылығын белсендіруге ықпал етеді. Ұжымдық әрекетті ұйымдастыруға бағытталған ойын тәсілдері білім алушыларды топ мүшелерінің пікірін сыйлауға үйретеді, түпкі мақсатқа жетуге ынталандырады. Оқытудың ойын технологиясының негізгі элементтері: </w:t>
      </w:r>
    </w:p>
    <w:bookmarkEnd w:id="189"/>
    <w:bookmarkStart w:name="z13634" w:id="190"/>
    <w:p>
      <w:pPr>
        <w:spacing w:after="0"/>
        <w:ind w:left="0"/>
        <w:jc w:val="both"/>
      </w:pPr>
      <w:r>
        <w:rPr>
          <w:rFonts w:ascii="Times New Roman"/>
          <w:b w:val="false"/>
          <w:i w:val="false"/>
          <w:color w:val="000000"/>
          <w:sz w:val="28"/>
        </w:rPr>
        <w:t xml:space="preserve">
      1) ойын алдында оқытудың нақты мақсаты қойылады; </w:t>
      </w:r>
    </w:p>
    <w:bookmarkEnd w:id="190"/>
    <w:bookmarkStart w:name="z13635" w:id="191"/>
    <w:p>
      <w:pPr>
        <w:spacing w:after="0"/>
        <w:ind w:left="0"/>
        <w:jc w:val="both"/>
      </w:pPr>
      <w:r>
        <w:rPr>
          <w:rFonts w:ascii="Times New Roman"/>
          <w:b w:val="false"/>
          <w:i w:val="false"/>
          <w:color w:val="000000"/>
          <w:sz w:val="28"/>
        </w:rPr>
        <w:t xml:space="preserve">
      2) ойын әрекеті арқылы нақты педагогикалық нәтижеге қол жетеді; </w:t>
      </w:r>
    </w:p>
    <w:bookmarkEnd w:id="191"/>
    <w:bookmarkStart w:name="z13636" w:id="192"/>
    <w:p>
      <w:pPr>
        <w:spacing w:after="0"/>
        <w:ind w:left="0"/>
        <w:jc w:val="both"/>
      </w:pPr>
      <w:r>
        <w:rPr>
          <w:rFonts w:ascii="Times New Roman"/>
          <w:b w:val="false"/>
          <w:i w:val="false"/>
          <w:color w:val="000000"/>
          <w:sz w:val="28"/>
        </w:rPr>
        <w:t xml:space="preserve">
      3) оқу әрекеті ойын ережессіне бағынады; </w:t>
      </w:r>
    </w:p>
    <w:bookmarkEnd w:id="192"/>
    <w:bookmarkStart w:name="z13637" w:id="193"/>
    <w:p>
      <w:pPr>
        <w:spacing w:after="0"/>
        <w:ind w:left="0"/>
        <w:jc w:val="both"/>
      </w:pPr>
      <w:r>
        <w:rPr>
          <w:rFonts w:ascii="Times New Roman"/>
          <w:b w:val="false"/>
          <w:i w:val="false"/>
          <w:color w:val="000000"/>
          <w:sz w:val="28"/>
        </w:rPr>
        <w:t xml:space="preserve">
      4) оқу материалдары ойын құралдары болып табылады. </w:t>
      </w:r>
    </w:p>
    <w:bookmarkEnd w:id="193"/>
    <w:bookmarkStart w:name="z13638" w:id="194"/>
    <w:p>
      <w:pPr>
        <w:spacing w:after="0"/>
        <w:ind w:left="0"/>
        <w:jc w:val="both"/>
      </w:pPr>
      <w:r>
        <w:rPr>
          <w:rFonts w:ascii="Times New Roman"/>
          <w:b w:val="false"/>
          <w:i w:val="false"/>
          <w:color w:val="000000"/>
          <w:sz w:val="28"/>
        </w:rPr>
        <w:t xml:space="preserve">
      37. Ақпараттық-коммуникативті технология (бұдан әрі – АКТ) әдетте қолданылатын құралдардың көмегіне жүгінбей-ақ дамыту және түзету міндеттерін шешу үшін қажетті оқыту жағдайларын "құрастыруға" көмектесе отырып, арнайы білім беру педагогы үшін қажетті құралдардың арсеналын кеңейтеді. </w:t>
      </w:r>
    </w:p>
    <w:bookmarkEnd w:id="194"/>
    <w:bookmarkStart w:name="z13639" w:id="195"/>
    <w:p>
      <w:pPr>
        <w:spacing w:after="0"/>
        <w:ind w:left="0"/>
        <w:jc w:val="both"/>
      </w:pPr>
      <w:r>
        <w:rPr>
          <w:rFonts w:ascii="Times New Roman"/>
          <w:b w:val="false"/>
          <w:i w:val="false"/>
          <w:color w:val="000000"/>
          <w:sz w:val="28"/>
        </w:rPr>
        <w:t>
      38. Арнайы мектептің оқу процесінде АКТ-ны қолдану келесілермен ынталандырылған:</w:t>
      </w:r>
    </w:p>
    <w:bookmarkEnd w:id="195"/>
    <w:bookmarkStart w:name="z13640" w:id="196"/>
    <w:p>
      <w:pPr>
        <w:spacing w:after="0"/>
        <w:ind w:left="0"/>
        <w:jc w:val="both"/>
      </w:pPr>
      <w:r>
        <w:rPr>
          <w:rFonts w:ascii="Times New Roman"/>
          <w:b w:val="false"/>
          <w:i w:val="false"/>
          <w:color w:val="000000"/>
          <w:sz w:val="28"/>
        </w:rPr>
        <w:t>
      1) сабақта топтық және жеке жұмыстарды тиімді ұйымдастыруға ықпал етеді;</w:t>
      </w:r>
    </w:p>
    <w:bookmarkEnd w:id="196"/>
    <w:bookmarkStart w:name="z13641" w:id="197"/>
    <w:p>
      <w:pPr>
        <w:spacing w:after="0"/>
        <w:ind w:left="0"/>
        <w:jc w:val="both"/>
      </w:pPr>
      <w:r>
        <w:rPr>
          <w:rFonts w:ascii="Times New Roman"/>
          <w:b w:val="false"/>
          <w:i w:val="false"/>
          <w:color w:val="000000"/>
          <w:sz w:val="28"/>
        </w:rPr>
        <w:t>
      2) білім алушылардың практикалық икем және дағдыларын жетілдіруге ықпал етеді;</w:t>
      </w:r>
    </w:p>
    <w:bookmarkEnd w:id="197"/>
    <w:bookmarkStart w:name="z13642" w:id="198"/>
    <w:p>
      <w:pPr>
        <w:spacing w:after="0"/>
        <w:ind w:left="0"/>
        <w:jc w:val="both"/>
      </w:pPr>
      <w:r>
        <w:rPr>
          <w:rFonts w:ascii="Times New Roman"/>
          <w:b w:val="false"/>
          <w:i w:val="false"/>
          <w:color w:val="000000"/>
          <w:sz w:val="28"/>
        </w:rPr>
        <w:t>
      3) оқу процесін дараландыруға мүмкіндік береді;</w:t>
      </w:r>
    </w:p>
    <w:bookmarkEnd w:id="198"/>
    <w:bookmarkStart w:name="z13643" w:id="199"/>
    <w:p>
      <w:pPr>
        <w:spacing w:after="0"/>
        <w:ind w:left="0"/>
        <w:jc w:val="both"/>
      </w:pPr>
      <w:r>
        <w:rPr>
          <w:rFonts w:ascii="Times New Roman"/>
          <w:b w:val="false"/>
          <w:i w:val="false"/>
          <w:color w:val="000000"/>
          <w:sz w:val="28"/>
        </w:rPr>
        <w:t>
      4) сабақтарға қызығушылығын арттырады;</w:t>
      </w:r>
    </w:p>
    <w:bookmarkEnd w:id="199"/>
    <w:bookmarkStart w:name="z13644" w:id="200"/>
    <w:p>
      <w:pPr>
        <w:spacing w:after="0"/>
        <w:ind w:left="0"/>
        <w:jc w:val="both"/>
      </w:pPr>
      <w:r>
        <w:rPr>
          <w:rFonts w:ascii="Times New Roman"/>
          <w:b w:val="false"/>
          <w:i w:val="false"/>
          <w:color w:val="000000"/>
          <w:sz w:val="28"/>
        </w:rPr>
        <w:t>
      5) білім алушылардың танымдық мүмкіндіктерін белсендіреді;</w:t>
      </w:r>
    </w:p>
    <w:bookmarkEnd w:id="200"/>
    <w:bookmarkStart w:name="z13645" w:id="201"/>
    <w:p>
      <w:pPr>
        <w:spacing w:after="0"/>
        <w:ind w:left="0"/>
        <w:jc w:val="both"/>
      </w:pPr>
      <w:r>
        <w:rPr>
          <w:rFonts w:ascii="Times New Roman"/>
          <w:b w:val="false"/>
          <w:i w:val="false"/>
          <w:color w:val="000000"/>
          <w:sz w:val="28"/>
        </w:rPr>
        <w:t>
      6) білім алушылардың шығармашылық әлеуетін дамытады.</w:t>
      </w:r>
    </w:p>
    <w:bookmarkEnd w:id="201"/>
    <w:bookmarkStart w:name="z13646" w:id="202"/>
    <w:p>
      <w:pPr>
        <w:spacing w:after="0"/>
        <w:ind w:left="0"/>
        <w:jc w:val="left"/>
      </w:pPr>
      <w:r>
        <w:rPr>
          <w:rFonts w:ascii="Times New Roman"/>
          <w:b/>
          <w:i w:val="false"/>
          <w:color w:val="000000"/>
        </w:rPr>
        <w:t xml:space="preserve"> 4-тарау. Оқу жетістіктерін бағалау тәсілдері</w:t>
      </w:r>
    </w:p>
    <w:bookmarkEnd w:id="202"/>
    <w:bookmarkStart w:name="z13647" w:id="203"/>
    <w:p>
      <w:pPr>
        <w:spacing w:after="0"/>
        <w:ind w:left="0"/>
        <w:jc w:val="both"/>
      </w:pPr>
      <w:r>
        <w:rPr>
          <w:rFonts w:ascii="Times New Roman"/>
          <w:b w:val="false"/>
          <w:i w:val="false"/>
          <w:color w:val="000000"/>
          <w:sz w:val="28"/>
        </w:rPr>
        <w:t xml:space="preserve">
      39. Орташа ақыл-ой кемістігі бар білім алушыларды мектеп бағдарламасының пәндеріне оқыту барлық уақытта бірдей оң нәтиже бере бермейді. Сондықтан білім алушылардың басым бөлігі үшін қалыпты педагогикалық процесс шеңберінде олардың оқуын өлшемді бағалау оқу технологиясының нәтижесіне емес, олардың әлеуметтік даму тәжірибесіне бағдарланады, өйткені оның мәйегі қоршаған әлемді заттық және сезімдік көрінісі, адамдар қоғамында олардың тұлғалық сана сезімнің дамуы. </w:t>
      </w:r>
    </w:p>
    <w:bookmarkEnd w:id="203"/>
    <w:bookmarkStart w:name="z13648" w:id="204"/>
    <w:p>
      <w:pPr>
        <w:spacing w:after="0"/>
        <w:ind w:left="0"/>
        <w:jc w:val="both"/>
      </w:pPr>
      <w:r>
        <w:rPr>
          <w:rFonts w:ascii="Times New Roman"/>
          <w:b w:val="false"/>
          <w:i w:val="false"/>
          <w:color w:val="000000"/>
          <w:sz w:val="28"/>
        </w:rPr>
        <w:t xml:space="preserve">
      40. Орташа ақыл-ой кемістігі бар білім алушыларды оқытуда күтілетін нәтиже шеңберін анықтау және оларды алдын-ала болжау күрделі мәселе болып табылады. Әр білім алушының даму қарқыны, өз қабілеті мен шектеулері бар. Білім алушының даму бағытын тек болжауға болады. Орташа ақыл-ой кемістігі бар білім алушыларды жалпы қабылданған бағалау процесімен бағалауға болмайды. Нәтижеге қол жету деңгейін, дамуын білім алушы жетістігінің өзіндік бір педагогикалық диагнозы болып табылатын сипаттамалы бағалау қолданылады. </w:t>
      </w:r>
    </w:p>
    <w:bookmarkEnd w:id="204"/>
    <w:bookmarkStart w:name="z13649" w:id="205"/>
    <w:p>
      <w:pPr>
        <w:spacing w:after="0"/>
        <w:ind w:left="0"/>
        <w:jc w:val="both"/>
      </w:pPr>
      <w:r>
        <w:rPr>
          <w:rFonts w:ascii="Times New Roman"/>
          <w:b w:val="false"/>
          <w:i w:val="false"/>
          <w:color w:val="000000"/>
          <w:sz w:val="28"/>
        </w:rPr>
        <w:t>
      41. Сипаттап бағалау келесі ерекшеліктерге ие:</w:t>
      </w:r>
    </w:p>
    <w:bookmarkEnd w:id="205"/>
    <w:bookmarkStart w:name="z13650" w:id="206"/>
    <w:p>
      <w:pPr>
        <w:spacing w:after="0"/>
        <w:ind w:left="0"/>
        <w:jc w:val="both"/>
      </w:pPr>
      <w:r>
        <w:rPr>
          <w:rFonts w:ascii="Times New Roman"/>
          <w:b w:val="false"/>
          <w:i w:val="false"/>
          <w:color w:val="000000"/>
          <w:sz w:val="28"/>
        </w:rPr>
        <w:t>
      1) ол нақты және білім алушының нақты кезеңдегі жұмысының қорытындысы болып келеді (жұмыс мақсатының қысқаша сипаты болады);</w:t>
      </w:r>
    </w:p>
    <w:bookmarkEnd w:id="206"/>
    <w:bookmarkStart w:name="z13651" w:id="207"/>
    <w:p>
      <w:pPr>
        <w:spacing w:after="0"/>
        <w:ind w:left="0"/>
        <w:jc w:val="both"/>
      </w:pPr>
      <w:r>
        <w:rPr>
          <w:rFonts w:ascii="Times New Roman"/>
          <w:b w:val="false"/>
          <w:i w:val="false"/>
          <w:color w:val="000000"/>
          <w:sz w:val="28"/>
        </w:rPr>
        <w:t>
      2) сызбаға ұқсамай, жеке дара болып келеді;</w:t>
      </w:r>
    </w:p>
    <w:bookmarkEnd w:id="207"/>
    <w:bookmarkStart w:name="z13652" w:id="208"/>
    <w:p>
      <w:pPr>
        <w:spacing w:after="0"/>
        <w:ind w:left="0"/>
        <w:jc w:val="both"/>
      </w:pPr>
      <w:r>
        <w:rPr>
          <w:rFonts w:ascii="Times New Roman"/>
          <w:b w:val="false"/>
          <w:i w:val="false"/>
          <w:color w:val="000000"/>
          <w:sz w:val="28"/>
        </w:rPr>
        <w:t>
      3) өткен жолғы деңгейді бағалаумен салыстырғанда қол жеткізген деңгейдің сипаттамай алады (яғни, білім алушы бұрынғыдай жұмыс жасай алады ма, жақсырақ немесе төмендеу бар ма екенін сипаттау);</w:t>
      </w:r>
    </w:p>
    <w:bookmarkEnd w:id="208"/>
    <w:bookmarkStart w:name="z13653" w:id="209"/>
    <w:p>
      <w:pPr>
        <w:spacing w:after="0"/>
        <w:ind w:left="0"/>
        <w:jc w:val="both"/>
      </w:pPr>
      <w:r>
        <w:rPr>
          <w:rFonts w:ascii="Times New Roman"/>
          <w:b w:val="false"/>
          <w:i w:val="false"/>
          <w:color w:val="000000"/>
          <w:sz w:val="28"/>
        </w:rPr>
        <w:t>
      4) білім алушының мүмкіндіктеріне қарай жетістіктерін бағалайтын құжат бола алады (білім алушыға жоспарланған материалды қалай меңгергені туралы пікір бола алады);</w:t>
      </w:r>
    </w:p>
    <w:bookmarkEnd w:id="209"/>
    <w:bookmarkStart w:name="z13654" w:id="210"/>
    <w:p>
      <w:pPr>
        <w:spacing w:after="0"/>
        <w:ind w:left="0"/>
        <w:jc w:val="both"/>
      </w:pPr>
      <w:r>
        <w:rPr>
          <w:rFonts w:ascii="Times New Roman"/>
          <w:b w:val="false"/>
          <w:i w:val="false"/>
          <w:color w:val="000000"/>
          <w:sz w:val="28"/>
        </w:rPr>
        <w:t>
      5) жағымды оң бағалау бола алады (жетістіктердің болмауы жағымсыз бағаланбайды), бірақ, ата-аналары өз баласының жалған бейнесін жасап алмау үшін білім алушының нәтижелері барынша анық, нақты бағаланатын болады.</w:t>
      </w:r>
    </w:p>
    <w:bookmarkEnd w:id="210"/>
    <w:bookmarkStart w:name="z13655" w:id="211"/>
    <w:p>
      <w:pPr>
        <w:spacing w:after="0"/>
        <w:ind w:left="0"/>
        <w:jc w:val="both"/>
      </w:pPr>
      <w:r>
        <w:rPr>
          <w:rFonts w:ascii="Times New Roman"/>
          <w:b w:val="false"/>
          <w:i w:val="false"/>
          <w:color w:val="000000"/>
          <w:sz w:val="28"/>
        </w:rPr>
        <w:t xml:space="preserve">
      42. Музыка және ырғақ сабақтары түзетуге бағытталғандықтан оқу нәтижесі орташа ақыл-ой кемістігі бар білім алушылардың жеке музыкалық-ырғақтық мүмкіндіктеріне байланысты болғандықтан, білім алушыларды бағалау сөзбен ынталандыру және мадақтау түрінде болады. </w:t>
      </w:r>
    </w:p>
    <w:bookmarkEnd w:id="211"/>
    <w:bookmarkStart w:name="z13656" w:id="212"/>
    <w:p>
      <w:pPr>
        <w:spacing w:after="0"/>
        <w:ind w:left="0"/>
        <w:jc w:val="left"/>
      </w:pPr>
      <w:r>
        <w:rPr>
          <w:rFonts w:ascii="Times New Roman"/>
          <w:b/>
          <w:i w:val="false"/>
          <w:color w:val="000000"/>
        </w:rPr>
        <w:t xml:space="preserve"> 5-тарау. "Музыка және ырғақ" пәнінің мазмұнын ұйымдастыру </w:t>
      </w:r>
    </w:p>
    <w:bookmarkEnd w:id="212"/>
    <w:bookmarkStart w:name="z13657" w:id="213"/>
    <w:p>
      <w:pPr>
        <w:spacing w:after="0"/>
        <w:ind w:left="0"/>
        <w:jc w:val="both"/>
      </w:pPr>
      <w:r>
        <w:rPr>
          <w:rFonts w:ascii="Times New Roman"/>
          <w:b w:val="false"/>
          <w:i w:val="false"/>
          <w:color w:val="000000"/>
          <w:sz w:val="28"/>
        </w:rPr>
        <w:t xml:space="preserve">
      43. </w:t>
      </w:r>
      <w:r>
        <w:rPr>
          <w:rFonts w:ascii="Times New Roman"/>
          <w:b/>
          <w:i w:val="false"/>
          <w:color w:val="000000"/>
          <w:sz w:val="28"/>
        </w:rPr>
        <w:t>"</w:t>
      </w:r>
      <w:r>
        <w:rPr>
          <w:rFonts w:ascii="Times New Roman"/>
          <w:b w:val="false"/>
          <w:i w:val="false"/>
          <w:color w:val="000000"/>
          <w:sz w:val="28"/>
        </w:rPr>
        <w:t>Музыка және ырғақ</w:t>
      </w:r>
      <w:r>
        <w:rPr>
          <w:rFonts w:ascii="Times New Roman"/>
          <w:b/>
          <w:i w:val="false"/>
          <w:color w:val="000000"/>
          <w:sz w:val="28"/>
        </w:rPr>
        <w:t>"</w:t>
      </w:r>
      <w:r>
        <w:rPr>
          <w:rFonts w:ascii="Times New Roman"/>
          <w:b w:val="false"/>
          <w:i w:val="false"/>
          <w:color w:val="000000"/>
          <w:sz w:val="28"/>
        </w:rPr>
        <w:t xml:space="preserve"> пәні бойынша оқу жүктемесінің көлемі: </w:t>
      </w:r>
    </w:p>
    <w:bookmarkEnd w:id="213"/>
    <w:bookmarkStart w:name="z13658" w:id="214"/>
    <w:p>
      <w:pPr>
        <w:spacing w:after="0"/>
        <w:ind w:left="0"/>
        <w:jc w:val="both"/>
      </w:pPr>
      <w:r>
        <w:rPr>
          <w:rFonts w:ascii="Times New Roman"/>
          <w:b w:val="false"/>
          <w:i w:val="false"/>
          <w:color w:val="000000"/>
          <w:sz w:val="28"/>
        </w:rPr>
        <w:t xml:space="preserve">
      1) 1-сынып – аптасына 2 сағат, оқу жылында – 66 сағат; </w:t>
      </w:r>
    </w:p>
    <w:bookmarkEnd w:id="214"/>
    <w:bookmarkStart w:name="z13659" w:id="215"/>
    <w:p>
      <w:pPr>
        <w:spacing w:after="0"/>
        <w:ind w:left="0"/>
        <w:jc w:val="both"/>
      </w:pPr>
      <w:r>
        <w:rPr>
          <w:rFonts w:ascii="Times New Roman"/>
          <w:b w:val="false"/>
          <w:i w:val="false"/>
          <w:color w:val="000000"/>
          <w:sz w:val="28"/>
        </w:rPr>
        <w:t xml:space="preserve">
      2) 2-сынып – аптасына 2 сағат, оқу жылында –68 сағат; </w:t>
      </w:r>
    </w:p>
    <w:bookmarkEnd w:id="215"/>
    <w:bookmarkStart w:name="z13660" w:id="216"/>
    <w:p>
      <w:pPr>
        <w:spacing w:after="0"/>
        <w:ind w:left="0"/>
        <w:jc w:val="both"/>
      </w:pPr>
      <w:r>
        <w:rPr>
          <w:rFonts w:ascii="Times New Roman"/>
          <w:b w:val="false"/>
          <w:i w:val="false"/>
          <w:color w:val="000000"/>
          <w:sz w:val="28"/>
        </w:rPr>
        <w:t xml:space="preserve">
      3) 3-сынып – аптасына 2 сағат, оқу жылында –68 сағат; </w:t>
      </w:r>
    </w:p>
    <w:bookmarkEnd w:id="216"/>
    <w:bookmarkStart w:name="z13661" w:id="217"/>
    <w:p>
      <w:pPr>
        <w:spacing w:after="0"/>
        <w:ind w:left="0"/>
        <w:jc w:val="both"/>
      </w:pPr>
      <w:r>
        <w:rPr>
          <w:rFonts w:ascii="Times New Roman"/>
          <w:b w:val="false"/>
          <w:i w:val="false"/>
          <w:color w:val="000000"/>
          <w:sz w:val="28"/>
        </w:rPr>
        <w:t>
      4) 4-сынып – аптасына 2 сағат, оқу жылында –68 сағат.</w:t>
      </w:r>
    </w:p>
    <w:bookmarkEnd w:id="217"/>
    <w:bookmarkStart w:name="z13662" w:id="218"/>
    <w:p>
      <w:pPr>
        <w:spacing w:after="0"/>
        <w:ind w:left="0"/>
        <w:jc w:val="both"/>
      </w:pPr>
      <w:r>
        <w:rPr>
          <w:rFonts w:ascii="Times New Roman"/>
          <w:b w:val="false"/>
          <w:i w:val="false"/>
          <w:color w:val="000000"/>
          <w:sz w:val="28"/>
        </w:rPr>
        <w:t>
      44. Орташа ақыл-ой кемістігі бар білім алушыларды музыкалық тәрбиелеу бағдарлмасы келесі бөлімдерден тұрады:</w:t>
      </w:r>
    </w:p>
    <w:bookmarkEnd w:id="218"/>
    <w:bookmarkStart w:name="z13663" w:id="219"/>
    <w:p>
      <w:pPr>
        <w:spacing w:after="0"/>
        <w:ind w:left="0"/>
        <w:jc w:val="both"/>
      </w:pPr>
      <w:r>
        <w:rPr>
          <w:rFonts w:ascii="Times New Roman"/>
          <w:b w:val="false"/>
          <w:i w:val="false"/>
          <w:color w:val="000000"/>
          <w:sz w:val="28"/>
        </w:rPr>
        <w:t>
      1-кесте</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тыңдау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Музыкалық-ырғақтық жаттығулар</w:t>
            </w:r>
          </w:p>
        </w:tc>
      </w:tr>
    </w:tbl>
    <w:bookmarkStart w:name="z13664" w:id="220"/>
    <w:p>
      <w:pPr>
        <w:spacing w:after="0"/>
        <w:ind w:left="0"/>
        <w:jc w:val="both"/>
      </w:pPr>
      <w:r>
        <w:rPr>
          <w:rFonts w:ascii="Times New Roman"/>
          <w:b w:val="false"/>
          <w:i w:val="false"/>
          <w:color w:val="000000"/>
          <w:sz w:val="28"/>
        </w:rPr>
        <w:t>
      45. Оқу пәнінің мазмұны.</w:t>
      </w:r>
    </w:p>
    <w:bookmarkEnd w:id="220"/>
    <w:bookmarkStart w:name="z13665" w:id="221"/>
    <w:p>
      <w:pPr>
        <w:spacing w:after="0"/>
        <w:ind w:left="0"/>
        <w:jc w:val="both"/>
      </w:pPr>
      <w:r>
        <w:rPr>
          <w:rFonts w:ascii="Times New Roman"/>
          <w:b w:val="false"/>
          <w:i w:val="false"/>
          <w:color w:val="000000"/>
          <w:sz w:val="28"/>
        </w:rPr>
        <w:t>
      1) "Музыка және ырғақ" пәнінің мазмұны оқу бөлімдері бойынша ұйымдастырылған, соның ішінде күтілетін нәтиже түрінде сыныптар бойынша оқу мақсаттары: дағды немесе икем, білім немесе түсінік ретінде берілген. Әр бөлімнің ішінде кезеңімен ұйымдастырылған оқу мақсаттары, мұғалімнің жұмысын жоспарлап және білім алушылардың жетістіктерін бағалауға, оларды оқудың келесі кезеңі туралы ақпараттандыруға мүмкіндік береді;</w:t>
      </w:r>
    </w:p>
    <w:bookmarkEnd w:id="221"/>
    <w:bookmarkStart w:name="z13666" w:id="222"/>
    <w:p>
      <w:pPr>
        <w:spacing w:after="0"/>
        <w:ind w:left="0"/>
        <w:jc w:val="both"/>
      </w:pPr>
      <w:r>
        <w:rPr>
          <w:rFonts w:ascii="Times New Roman"/>
          <w:b w:val="false"/>
          <w:i w:val="false"/>
          <w:color w:val="000000"/>
          <w:sz w:val="28"/>
        </w:rPr>
        <w:t>
      2) бағдарламада оқыту мақсаттарын пайдалану ыңғайлы болу үшін кодтау тәсілі ендірілген. Кодтағы бірінші сан сыныпты, екінші сан бөлімді, үшінші сан оқыту мақсатының нөмірленуін көрсетеді. Мысалы, 4.2.4 кодындағы "4" – сынып, "2" – бөлім, "4" – оқыту мақсатының реттік нөмірі.</w:t>
      </w:r>
    </w:p>
    <w:bookmarkEnd w:id="222"/>
    <w:bookmarkStart w:name="z13667" w:id="223"/>
    <w:p>
      <w:pPr>
        <w:spacing w:after="0"/>
        <w:ind w:left="0"/>
        <w:jc w:val="both"/>
      </w:pPr>
      <w:r>
        <w:rPr>
          <w:rFonts w:ascii="Times New Roman"/>
          <w:b w:val="false"/>
          <w:i w:val="false"/>
          <w:color w:val="000000"/>
          <w:sz w:val="28"/>
        </w:rPr>
        <w:t>
      46. Оқыту мақсатының мазмұны пәндік сипаттағы білім мен икемділікті қалыптастыруға ғана емес, сондай-ақ оларды шынайы практикада қолдану, пәнаралық байланыстар орнату, сөйлеу тілдік әрекет түрлері мен коммуникативтік дағдыларды дамытуға да қатысты.</w:t>
      </w:r>
    </w:p>
    <w:bookmarkEnd w:id="223"/>
    <w:bookmarkStart w:name="z13668" w:id="224"/>
    <w:p>
      <w:pPr>
        <w:spacing w:after="0"/>
        <w:ind w:left="0"/>
        <w:jc w:val="both"/>
      </w:pPr>
      <w:r>
        <w:rPr>
          <w:rFonts w:ascii="Times New Roman"/>
          <w:b w:val="false"/>
          <w:i w:val="false"/>
          <w:color w:val="000000"/>
          <w:sz w:val="28"/>
        </w:rPr>
        <w:t>
      47. Оқыту мақсаттарының жүйесі:</w:t>
      </w:r>
    </w:p>
    <w:bookmarkEnd w:id="224"/>
    <w:bookmarkStart w:name="z13669" w:id="225"/>
    <w:p>
      <w:pPr>
        <w:spacing w:after="0"/>
        <w:ind w:left="0"/>
        <w:jc w:val="both"/>
      </w:pPr>
      <w:r>
        <w:rPr>
          <w:rFonts w:ascii="Times New Roman"/>
          <w:b w:val="false"/>
          <w:i w:val="false"/>
          <w:color w:val="000000"/>
          <w:sz w:val="28"/>
        </w:rPr>
        <w:t>
      1) "Ән айту":</w:t>
      </w:r>
    </w:p>
    <w:bookmarkEnd w:id="225"/>
    <w:bookmarkStart w:name="z13670" w:id="226"/>
    <w:p>
      <w:pPr>
        <w:spacing w:after="0"/>
        <w:ind w:left="0"/>
        <w:jc w:val="both"/>
      </w:pPr>
      <w:r>
        <w:rPr>
          <w:rFonts w:ascii="Times New Roman"/>
          <w:b w:val="false"/>
          <w:i w:val="false"/>
          <w:color w:val="000000"/>
          <w:sz w:val="28"/>
        </w:rPr>
        <w:t>
      2-кесте</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өлең айтқанда дұрыс қалыпты қабылдау – отыру немесе дене мен мойын бұлшық еттерін ширықтырмай, иығын жазып тұру</w:t>
            </w:r>
          </w:p>
          <w:p>
            <w:pPr>
              <w:spacing w:after="20"/>
              <w:ind w:left="20"/>
              <w:jc w:val="both"/>
            </w:pPr>
            <w:r>
              <w:rPr>
                <w:rFonts w:ascii="Times New Roman"/>
                <w:b w:val="false"/>
                <w:i w:val="false"/>
                <w:color w:val="000000"/>
                <w:sz w:val="20"/>
              </w:rPr>
              <w:t>
1.1.2 мүмкіндігінше үлкендермен бірге ән салу, үлкендердің дауысын тыңдау</w:t>
            </w:r>
          </w:p>
          <w:p>
            <w:pPr>
              <w:spacing w:after="20"/>
              <w:ind w:left="20"/>
              <w:jc w:val="both"/>
            </w:pPr>
            <w:r>
              <w:rPr>
                <w:rFonts w:ascii="Times New Roman"/>
                <w:b w:val="false"/>
                <w:i w:val="false"/>
                <w:color w:val="000000"/>
                <w:sz w:val="20"/>
              </w:rPr>
              <w:t xml:space="preserve">
1.1.3 дауысты </w:t>
            </w:r>
            <w:r>
              <w:rPr>
                <w:rFonts w:ascii="Times New Roman"/>
                <w:b w:val="false"/>
                <w:i/>
                <w:color w:val="000000"/>
                <w:sz w:val="20"/>
              </w:rPr>
              <w:t>у, о, а</w:t>
            </w:r>
            <w:r>
              <w:rPr>
                <w:rFonts w:ascii="Times New Roman"/>
                <w:b w:val="false"/>
                <w:i w:val="false"/>
                <w:color w:val="000000"/>
                <w:sz w:val="20"/>
              </w:rPr>
              <w:t xml:space="preserve"> дыбыстарын әндету</w:t>
            </w:r>
          </w:p>
          <w:p>
            <w:pPr>
              <w:spacing w:after="20"/>
              <w:ind w:left="20"/>
              <w:jc w:val="both"/>
            </w:pPr>
            <w:r>
              <w:rPr>
                <w:rFonts w:ascii="Times New Roman"/>
                <w:b w:val="false"/>
                <w:i w:val="false"/>
                <w:color w:val="000000"/>
                <w:sz w:val="20"/>
              </w:rPr>
              <w:t>
1.1.4 жеңіл мәтінді қысқа әндерді орындау</w:t>
            </w:r>
          </w:p>
          <w:p>
            <w:pPr>
              <w:spacing w:after="20"/>
              <w:ind w:left="20"/>
              <w:jc w:val="both"/>
            </w:pPr>
            <w:r>
              <w:rPr>
                <w:rFonts w:ascii="Times New Roman"/>
                <w:b w:val="false"/>
                <w:i w:val="false"/>
                <w:color w:val="000000"/>
                <w:sz w:val="20"/>
              </w:rPr>
              <w:t xml:space="preserve">
1.1.5 ширығусыз, жайлы, орташа қарқынмен, орташа дауыс қаттылығымен әндету; </w:t>
            </w:r>
          </w:p>
          <w:p>
            <w:pPr>
              <w:spacing w:after="20"/>
              <w:ind w:left="20"/>
              <w:jc w:val="both"/>
            </w:pPr>
            <w:r>
              <w:rPr>
                <w:rFonts w:ascii="Times New Roman"/>
                <w:b w:val="false"/>
                <w:i w:val="false"/>
                <w:color w:val="000000"/>
                <w:sz w:val="20"/>
              </w:rPr>
              <w:t>
1.1.6 ән материалын түсіну: қарапайым, мағынасы түсінікті сөздер, таныс бейнелер, жағдайлар және құбылыстар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толық дауыста ән салу, әуеннің басталуына және аяқталуына көңіл аудару</w:t>
            </w:r>
          </w:p>
          <w:p>
            <w:pPr>
              <w:spacing w:after="20"/>
              <w:ind w:left="20"/>
              <w:jc w:val="both"/>
            </w:pPr>
            <w:r>
              <w:rPr>
                <w:rFonts w:ascii="Times New Roman"/>
                <w:b w:val="false"/>
                <w:i w:val="false"/>
                <w:color w:val="000000"/>
                <w:sz w:val="20"/>
              </w:rPr>
              <w:t>
2.1.2 ән салуды уақытында бастап уақытында аяқтау</w:t>
            </w:r>
          </w:p>
          <w:p>
            <w:pPr>
              <w:spacing w:after="20"/>
              <w:ind w:left="20"/>
              <w:jc w:val="both"/>
            </w:pPr>
            <w:r>
              <w:rPr>
                <w:rFonts w:ascii="Times New Roman"/>
                <w:b w:val="false"/>
                <w:i w:val="false"/>
                <w:color w:val="000000"/>
                <w:sz w:val="20"/>
              </w:rPr>
              <w:t>
2.1.3 мүмкіндігінше әннің мәтінін толық айтып немесе қайырмасын ғана айту</w:t>
            </w:r>
          </w:p>
          <w:p>
            <w:pPr>
              <w:spacing w:after="20"/>
              <w:ind w:left="20"/>
              <w:jc w:val="both"/>
            </w:pPr>
            <w:r>
              <w:rPr>
                <w:rFonts w:ascii="Times New Roman"/>
                <w:b w:val="false"/>
                <w:i w:val="false"/>
                <w:color w:val="000000"/>
                <w:sz w:val="20"/>
              </w:rPr>
              <w:t>
2.1.4 интонация арқылы әннің сипатын білдіру</w:t>
            </w:r>
          </w:p>
          <w:p>
            <w:pPr>
              <w:spacing w:after="20"/>
              <w:ind w:left="20"/>
              <w:jc w:val="both"/>
            </w:pPr>
            <w:r>
              <w:rPr>
                <w:rFonts w:ascii="Times New Roman"/>
                <w:b w:val="false"/>
                <w:i w:val="false"/>
                <w:color w:val="000000"/>
                <w:sz w:val="20"/>
              </w:rPr>
              <w:t>
2.1.5 бірқалыпты ән салу, ән салғанда дұрыс дем алу, музыкалық фразаларды бөлу</w:t>
            </w:r>
          </w:p>
          <w:p>
            <w:pPr>
              <w:spacing w:after="20"/>
              <w:ind w:left="20"/>
              <w:jc w:val="both"/>
            </w:pPr>
            <w:r>
              <w:rPr>
                <w:rFonts w:ascii="Times New Roman"/>
                <w:b w:val="false"/>
                <w:i w:val="false"/>
                <w:color w:val="000000"/>
                <w:sz w:val="20"/>
              </w:rPr>
              <w:t xml:space="preserve">
2.1.6 жайлап, терең тыныс алуды дамытуға және демді тарату дағдыларын меңгеру үшін қысқа әндер айту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мәдениетті ән салу дағдыларын қалыптастыру</w:t>
            </w:r>
          </w:p>
          <w:p>
            <w:pPr>
              <w:spacing w:after="20"/>
              <w:ind w:left="20"/>
              <w:jc w:val="both"/>
            </w:pPr>
            <w:r>
              <w:rPr>
                <w:rFonts w:ascii="Times New Roman"/>
                <w:b w:val="false"/>
                <w:i w:val="false"/>
                <w:color w:val="000000"/>
                <w:sz w:val="20"/>
              </w:rPr>
              <w:t>
3.1.2 мүмкіндігінше нақты интонациялауды, мәнерлікті, дұрыс артикуляциялауға қол жеткізу</w:t>
            </w:r>
          </w:p>
          <w:p>
            <w:pPr>
              <w:spacing w:after="20"/>
              <w:ind w:left="20"/>
              <w:jc w:val="both"/>
            </w:pPr>
            <w:r>
              <w:rPr>
                <w:rFonts w:ascii="Times New Roman"/>
                <w:b w:val="false"/>
                <w:i w:val="false"/>
                <w:color w:val="000000"/>
                <w:sz w:val="20"/>
              </w:rPr>
              <w:t>
3.1.3 хормен ән айтудың қарапайым икемдерін меңгеру</w:t>
            </w:r>
          </w:p>
          <w:p>
            <w:pPr>
              <w:spacing w:after="20"/>
              <w:ind w:left="20"/>
              <w:jc w:val="both"/>
            </w:pPr>
            <w:r>
              <w:rPr>
                <w:rFonts w:ascii="Times New Roman"/>
                <w:b w:val="false"/>
                <w:i w:val="false"/>
                <w:color w:val="000000"/>
                <w:sz w:val="20"/>
              </w:rPr>
              <w:t>
3.1.4 дирижерлік ишараттарды түсіну: назар аудару, демді алу, әннің басталуы, аяқталуы</w:t>
            </w:r>
          </w:p>
          <w:p>
            <w:pPr>
              <w:spacing w:after="20"/>
              <w:ind w:left="20"/>
              <w:jc w:val="both"/>
            </w:pPr>
            <w:r>
              <w:rPr>
                <w:rFonts w:ascii="Times New Roman"/>
                <w:b w:val="false"/>
                <w:i w:val="false"/>
                <w:color w:val="000000"/>
                <w:sz w:val="20"/>
              </w:rPr>
              <w:t>
3.1.5 иықтарды көтемей дыбыссыз дем алу</w:t>
            </w:r>
          </w:p>
          <w:p>
            <w:pPr>
              <w:spacing w:after="20"/>
              <w:ind w:left="20"/>
              <w:jc w:val="both"/>
            </w:pPr>
            <w:r>
              <w:rPr>
                <w:rFonts w:ascii="Times New Roman"/>
                <w:b w:val="false"/>
                <w:i w:val="false"/>
                <w:color w:val="000000"/>
                <w:sz w:val="20"/>
              </w:rPr>
              <w:t xml:space="preserve">
3.1.6 ән айтқанда дұрыс қалыпты қабылдау </w:t>
            </w:r>
          </w:p>
          <w:p>
            <w:pPr>
              <w:spacing w:after="20"/>
              <w:ind w:left="20"/>
              <w:jc w:val="both"/>
            </w:pPr>
            <w:r>
              <w:rPr>
                <w:rFonts w:ascii="Times New Roman"/>
                <w:b w:val="false"/>
                <w:i w:val="false"/>
                <w:color w:val="000000"/>
                <w:sz w:val="20"/>
              </w:rPr>
              <w:t>
3.1.7 әндердің мәтіндерін түсіну</w:t>
            </w:r>
          </w:p>
          <w:p>
            <w:pPr>
              <w:spacing w:after="20"/>
              <w:ind w:left="20"/>
              <w:jc w:val="both"/>
            </w:pPr>
            <w:r>
              <w:rPr>
                <w:rFonts w:ascii="Times New Roman"/>
                <w:b w:val="false"/>
                <w:i w:val="false"/>
                <w:color w:val="000000"/>
                <w:sz w:val="20"/>
              </w:rPr>
              <w:t>
3.1.8 ән салуды ырғақтық қимылдармен сүйемелдеу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жайлап, терең тыныс алуды дамытуға және ауаны тарату дағдыларын меңгеру үшін қысқа әндер айту</w:t>
            </w:r>
          </w:p>
          <w:p>
            <w:pPr>
              <w:spacing w:after="20"/>
              <w:ind w:left="20"/>
              <w:jc w:val="both"/>
            </w:pPr>
            <w:r>
              <w:rPr>
                <w:rFonts w:ascii="Times New Roman"/>
                <w:b w:val="false"/>
                <w:i w:val="false"/>
                <w:color w:val="000000"/>
                <w:sz w:val="20"/>
              </w:rPr>
              <w:t xml:space="preserve">
4.1.2 өзінің айтуының ширықпай, табиғи болу дағдысын қалыптастыру </w:t>
            </w:r>
          </w:p>
          <w:p>
            <w:pPr>
              <w:spacing w:after="20"/>
              <w:ind w:left="20"/>
              <w:jc w:val="both"/>
            </w:pPr>
            <w:r>
              <w:rPr>
                <w:rFonts w:ascii="Times New Roman"/>
                <w:b w:val="false"/>
                <w:i w:val="false"/>
                <w:color w:val="000000"/>
                <w:sz w:val="20"/>
              </w:rPr>
              <w:t xml:space="preserve">
4.1.3 ән айту кезінде күшейтілген дауысты болдырмау; ширығусыз, жайлы, қарқыны мен дауыс күштілігі бойынша қалыпты әндетуді жетілдіру </w:t>
            </w:r>
          </w:p>
          <w:p>
            <w:pPr>
              <w:spacing w:after="20"/>
              <w:ind w:left="20"/>
              <w:jc w:val="both"/>
            </w:pPr>
            <w:r>
              <w:rPr>
                <w:rFonts w:ascii="Times New Roman"/>
                <w:b w:val="false"/>
                <w:i w:val="false"/>
                <w:color w:val="000000"/>
                <w:sz w:val="20"/>
              </w:rPr>
              <w:t xml:space="preserve">
4.1.4 біртіндеп кеңейте отырып, ми1 – ля1 диапазонында әндету </w:t>
            </w:r>
          </w:p>
          <w:p>
            <w:pPr>
              <w:spacing w:after="20"/>
              <w:ind w:left="20"/>
              <w:jc w:val="both"/>
            </w:pPr>
            <w:r>
              <w:rPr>
                <w:rFonts w:ascii="Times New Roman"/>
                <w:b w:val="false"/>
                <w:i w:val="false"/>
                <w:color w:val="000000"/>
                <w:sz w:val="20"/>
              </w:rPr>
              <w:t>
4.1.5 соло және хормен ән салумен танысу</w:t>
            </w:r>
          </w:p>
          <w:p>
            <w:pPr>
              <w:spacing w:after="20"/>
              <w:ind w:left="20"/>
              <w:jc w:val="both"/>
            </w:pPr>
            <w:r>
              <w:rPr>
                <w:rFonts w:ascii="Times New Roman"/>
                <w:b w:val="false"/>
                <w:i w:val="false"/>
                <w:color w:val="000000"/>
                <w:sz w:val="20"/>
              </w:rPr>
              <w:t>
4.1.6 ән салуды ырғақтық қозғалыстармен сүйемелдеу</w:t>
            </w:r>
          </w:p>
        </w:tc>
      </w:tr>
    </w:tbl>
    <w:bookmarkStart w:name="z13671" w:id="227"/>
    <w:p>
      <w:pPr>
        <w:spacing w:after="0"/>
        <w:ind w:left="0"/>
        <w:jc w:val="both"/>
      </w:pPr>
      <w:r>
        <w:rPr>
          <w:rFonts w:ascii="Times New Roman"/>
          <w:b w:val="false"/>
          <w:i w:val="false"/>
          <w:color w:val="000000"/>
          <w:sz w:val="28"/>
        </w:rPr>
        <w:t>
      2) "Музыка тыңдау":</w:t>
      </w:r>
    </w:p>
    <w:bookmarkEnd w:id="227"/>
    <w:bookmarkStart w:name="z13672" w:id="228"/>
    <w:p>
      <w:pPr>
        <w:spacing w:after="0"/>
        <w:ind w:left="0"/>
        <w:jc w:val="both"/>
      </w:pPr>
      <w:r>
        <w:rPr>
          <w:rFonts w:ascii="Times New Roman"/>
          <w:b w:val="false"/>
          <w:i w:val="false"/>
          <w:color w:val="000000"/>
          <w:sz w:val="28"/>
        </w:rPr>
        <w:t>
      3-кесте</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музыкалық дыбыстардың түрлі болатынын білу, оның өмірмен байланысы, музыканың шынайы болмыстың көрінісі екенін білу</w:t>
            </w:r>
          </w:p>
          <w:p>
            <w:pPr>
              <w:spacing w:after="20"/>
              <w:ind w:left="20"/>
              <w:jc w:val="both"/>
            </w:pPr>
            <w:r>
              <w:rPr>
                <w:rFonts w:ascii="Times New Roman"/>
                <w:b w:val="false"/>
                <w:i w:val="false"/>
                <w:color w:val="000000"/>
                <w:sz w:val="20"/>
              </w:rPr>
              <w:t xml:space="preserve">
1.2.2 музыкалық мәнердің түрлі құралдарымен танысу, дыбыстың жоғарлығы және шығу күшінің өзгеруін білу </w:t>
            </w:r>
          </w:p>
          <w:p>
            <w:pPr>
              <w:spacing w:after="20"/>
              <w:ind w:left="20"/>
              <w:jc w:val="both"/>
            </w:pPr>
            <w:r>
              <w:rPr>
                <w:rFonts w:ascii="Times New Roman"/>
                <w:b w:val="false"/>
                <w:i w:val="false"/>
                <w:color w:val="000000"/>
                <w:sz w:val="20"/>
              </w:rPr>
              <w:t>
1.2.3 музыкалық аспаптарды тану – пианино, барабан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музыка тыңдау, ән салу, билеу тілектерін білдіру</w:t>
            </w:r>
          </w:p>
          <w:p>
            <w:pPr>
              <w:spacing w:after="20"/>
              <w:ind w:left="20"/>
              <w:jc w:val="both"/>
            </w:pPr>
            <w:r>
              <w:rPr>
                <w:rFonts w:ascii="Times New Roman"/>
                <w:b w:val="false"/>
                <w:i w:val="false"/>
                <w:color w:val="000000"/>
                <w:sz w:val="20"/>
              </w:rPr>
              <w:t>
2.2.2 әр түрлі сипаттағы музыкаға эмоциялық әсерін, ырғақ сезімін дамыту</w:t>
            </w:r>
          </w:p>
          <w:p>
            <w:pPr>
              <w:spacing w:after="20"/>
              <w:ind w:left="20"/>
              <w:jc w:val="both"/>
            </w:pPr>
            <w:r>
              <w:rPr>
                <w:rFonts w:ascii="Times New Roman"/>
                <w:b w:val="false"/>
                <w:i w:val="false"/>
                <w:color w:val="000000"/>
                <w:sz w:val="20"/>
              </w:rPr>
              <w:t xml:space="preserve">
2.2.3 музыкалық қарқынды "жылдам-баяу" ажырату; сипаты " көңілді", "мұңды"; регистрлер айырмашылығы "жоғары-төмен", әуеннің ұзақтығы "қысқа-ұзын" бойынша музыкалық шығармаларды анықтауға тырысу </w:t>
            </w:r>
          </w:p>
          <w:p>
            <w:pPr>
              <w:spacing w:after="20"/>
              <w:ind w:left="20"/>
              <w:jc w:val="both"/>
            </w:pPr>
            <w:r>
              <w:rPr>
                <w:rFonts w:ascii="Times New Roman"/>
                <w:b w:val="false"/>
                <w:i w:val="false"/>
                <w:color w:val="000000"/>
                <w:sz w:val="20"/>
              </w:rPr>
              <w:t>
2.2.4 екібөлшекті музыка сипатының өзгеруіне дербес әсерін білдіруге ұмтылу</w:t>
            </w:r>
          </w:p>
          <w:p>
            <w:pPr>
              <w:spacing w:after="20"/>
              <w:ind w:left="20"/>
              <w:jc w:val="both"/>
            </w:pPr>
            <w:r>
              <w:rPr>
                <w:rFonts w:ascii="Times New Roman"/>
                <w:b w:val="false"/>
                <w:i w:val="false"/>
                <w:color w:val="000000"/>
                <w:sz w:val="20"/>
              </w:rPr>
              <w:t xml:space="preserve">
2.2.5 әуенді тыңдау, таныс әуендерді танып және есте сақтау </w:t>
            </w:r>
          </w:p>
          <w:p>
            <w:pPr>
              <w:spacing w:after="20"/>
              <w:ind w:left="20"/>
              <w:jc w:val="both"/>
            </w:pPr>
            <w:r>
              <w:rPr>
                <w:rFonts w:ascii="Times New Roman"/>
                <w:b w:val="false"/>
                <w:i w:val="false"/>
                <w:color w:val="000000"/>
                <w:sz w:val="20"/>
              </w:rPr>
              <w:t xml:space="preserve">
2.2.6 аспаптық музыкаға жағымды әсерін білдіру </w:t>
            </w:r>
          </w:p>
          <w:p>
            <w:pPr>
              <w:spacing w:after="20"/>
              <w:ind w:left="20"/>
              <w:jc w:val="both"/>
            </w:pPr>
            <w:r>
              <w:rPr>
                <w:rFonts w:ascii="Times New Roman"/>
                <w:b w:val="false"/>
                <w:i w:val="false"/>
                <w:color w:val="000000"/>
                <w:sz w:val="20"/>
              </w:rPr>
              <w:t>
2.2.7 музыкалық аспаптарды ажырату және атау – домбыра, труба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музыканы мұқият тыңдау, тыныш отыру, сөйлеспеу, орын ауыстырмау </w:t>
            </w:r>
          </w:p>
          <w:p>
            <w:pPr>
              <w:spacing w:after="20"/>
              <w:ind w:left="20"/>
              <w:jc w:val="both"/>
            </w:pPr>
            <w:r>
              <w:rPr>
                <w:rFonts w:ascii="Times New Roman"/>
                <w:b w:val="false"/>
                <w:i w:val="false"/>
                <w:color w:val="000000"/>
                <w:sz w:val="20"/>
              </w:rPr>
              <w:t xml:space="preserve">
3.2.2 музыка адамның көңіл-күйін білдіретіні туралы түсініктің болуы: қуаныш және қайғы, көңілді және көңілсіз, табиғатты және өмірдің басқа құбылыстарын суреттейді; </w:t>
            </w:r>
          </w:p>
          <w:p>
            <w:pPr>
              <w:spacing w:after="20"/>
              <w:ind w:left="20"/>
              <w:jc w:val="both"/>
            </w:pPr>
            <w:r>
              <w:rPr>
                <w:rFonts w:ascii="Times New Roman"/>
                <w:b w:val="false"/>
                <w:i w:val="false"/>
                <w:color w:val="000000"/>
                <w:sz w:val="20"/>
              </w:rPr>
              <w:t>
3.2.3 музыкалық дүниетанымды кеңейту, жақсымузыкаға қызығушылығын дамыту</w:t>
            </w:r>
          </w:p>
          <w:p>
            <w:pPr>
              <w:spacing w:after="20"/>
              <w:ind w:left="20"/>
              <w:jc w:val="both"/>
            </w:pPr>
            <w:r>
              <w:rPr>
                <w:rFonts w:ascii="Times New Roman"/>
                <w:b w:val="false"/>
                <w:i w:val="false"/>
                <w:color w:val="000000"/>
                <w:sz w:val="20"/>
              </w:rPr>
              <w:t xml:space="preserve">
3.2.4 музыкалық шығармаларға эмоциялық әсерленуін арттыру; </w:t>
            </w:r>
          </w:p>
          <w:p>
            <w:pPr>
              <w:spacing w:after="20"/>
              <w:ind w:left="20"/>
              <w:jc w:val="both"/>
            </w:pPr>
            <w:r>
              <w:rPr>
                <w:rFonts w:ascii="Times New Roman"/>
                <w:b w:val="false"/>
                <w:i w:val="false"/>
                <w:color w:val="000000"/>
                <w:sz w:val="20"/>
              </w:rPr>
              <w:t>
3.2.5 музыкалық шығармалардың мазмұнын түсінуді тереңдету</w:t>
            </w:r>
          </w:p>
          <w:p>
            <w:pPr>
              <w:spacing w:after="20"/>
              <w:ind w:left="20"/>
              <w:jc w:val="both"/>
            </w:pPr>
            <w:r>
              <w:rPr>
                <w:rFonts w:ascii="Times New Roman"/>
                <w:b w:val="false"/>
                <w:i w:val="false"/>
                <w:color w:val="000000"/>
                <w:sz w:val="20"/>
              </w:rPr>
              <w:t xml:space="preserve">
3.2.6 жеке музыкалық жанрларды ажырату (марш, би, бесік жыры) 3.2.7 жоғарғы, орта және төменгі регистрлерді ажырату; жылдам, орташа, қалыпты қарқын </w:t>
            </w:r>
          </w:p>
          <w:p>
            <w:pPr>
              <w:spacing w:after="20"/>
              <w:ind w:left="20"/>
              <w:jc w:val="both"/>
            </w:pPr>
            <w:r>
              <w:rPr>
                <w:rFonts w:ascii="Times New Roman"/>
                <w:b w:val="false"/>
                <w:i w:val="false"/>
                <w:color w:val="000000"/>
                <w:sz w:val="20"/>
              </w:rPr>
              <w:t>
3.2.8 музыкалық шығарманың екібөлшекті формасын ажырату</w:t>
            </w:r>
          </w:p>
          <w:p>
            <w:pPr>
              <w:spacing w:after="20"/>
              <w:ind w:left="20"/>
              <w:jc w:val="both"/>
            </w:pPr>
            <w:r>
              <w:rPr>
                <w:rFonts w:ascii="Times New Roman"/>
                <w:b w:val="false"/>
                <w:i w:val="false"/>
                <w:color w:val="000000"/>
                <w:sz w:val="20"/>
              </w:rPr>
              <w:t>
3.2.9 жоғарғы дыбысты естуді дамыту</w:t>
            </w:r>
          </w:p>
          <w:p>
            <w:pPr>
              <w:spacing w:after="20"/>
              <w:ind w:left="20"/>
              <w:jc w:val="both"/>
            </w:pPr>
            <w:r>
              <w:rPr>
                <w:rFonts w:ascii="Times New Roman"/>
                <w:b w:val="false"/>
                <w:i w:val="false"/>
                <w:color w:val="000000"/>
                <w:sz w:val="20"/>
              </w:rPr>
              <w:t>
3.2.10 түрлі аспаптардың тембрін дифференциациялауға ұмтылу</w:t>
            </w:r>
          </w:p>
          <w:p>
            <w:pPr>
              <w:spacing w:after="20"/>
              <w:ind w:left="20"/>
              <w:jc w:val="both"/>
            </w:pPr>
            <w:r>
              <w:rPr>
                <w:rFonts w:ascii="Times New Roman"/>
                <w:b w:val="false"/>
                <w:i w:val="false"/>
                <w:color w:val="000000"/>
                <w:sz w:val="20"/>
              </w:rPr>
              <w:t>
3.2.11 музыкалық аспаптарды ажырату және атау – скрипка, балалайка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4.2.1музыканы толық қабылдау </w:t>
            </w:r>
          </w:p>
          <w:p>
            <w:pPr>
              <w:spacing w:after="20"/>
              <w:ind w:left="20"/>
              <w:jc w:val="both"/>
            </w:pPr>
            <w:r>
              <w:rPr>
                <w:rFonts w:ascii="Times New Roman"/>
                <w:b w:val="false"/>
                <w:i w:val="false"/>
                <w:color w:val="000000"/>
                <w:sz w:val="20"/>
              </w:rPr>
              <w:t>
4.2.2 музыкаға эмоциялық әсер деңгейін арттыру</w:t>
            </w:r>
          </w:p>
          <w:p>
            <w:pPr>
              <w:spacing w:after="20"/>
              <w:ind w:left="20"/>
              <w:jc w:val="both"/>
            </w:pPr>
            <w:r>
              <w:rPr>
                <w:rFonts w:ascii="Times New Roman"/>
                <w:b w:val="false"/>
                <w:i w:val="false"/>
                <w:color w:val="000000"/>
                <w:sz w:val="20"/>
              </w:rPr>
              <w:t>
4.2.3 музыка тыңдауға қажеттілікті қалыптастыру</w:t>
            </w:r>
          </w:p>
          <w:p>
            <w:pPr>
              <w:spacing w:after="20"/>
              <w:ind w:left="20"/>
              <w:jc w:val="both"/>
            </w:pPr>
            <w:r>
              <w:rPr>
                <w:rFonts w:ascii="Times New Roman"/>
                <w:b w:val="false"/>
                <w:i w:val="false"/>
                <w:color w:val="000000"/>
                <w:sz w:val="20"/>
              </w:rPr>
              <w:t>
4.2.4 музыканы тыныш тыңдау, музыкалық орындалуын тыңдау, музыкалық шығарманың сипатына дұрыс жауап қайтару</w:t>
            </w:r>
          </w:p>
          <w:p>
            <w:pPr>
              <w:spacing w:after="20"/>
              <w:ind w:left="20"/>
              <w:jc w:val="both"/>
            </w:pPr>
            <w:r>
              <w:rPr>
                <w:rFonts w:ascii="Times New Roman"/>
                <w:b w:val="false"/>
                <w:i w:val="false"/>
                <w:color w:val="000000"/>
                <w:sz w:val="20"/>
              </w:rPr>
              <w:t>
4.2.5 музыкалық есте сақтауды дамыту</w:t>
            </w:r>
          </w:p>
          <w:p>
            <w:pPr>
              <w:spacing w:after="20"/>
              <w:ind w:left="20"/>
              <w:jc w:val="both"/>
            </w:pPr>
            <w:r>
              <w:rPr>
                <w:rFonts w:ascii="Times New Roman"/>
                <w:b w:val="false"/>
                <w:i w:val="false"/>
                <w:color w:val="000000"/>
                <w:sz w:val="20"/>
              </w:rPr>
              <w:t>
4.2.6 таныс әуендерді фрагменті, кіріспесі бойынша тану</w:t>
            </w:r>
          </w:p>
          <w:p>
            <w:pPr>
              <w:spacing w:after="20"/>
              <w:ind w:left="20"/>
              <w:jc w:val="both"/>
            </w:pPr>
            <w:r>
              <w:rPr>
                <w:rFonts w:ascii="Times New Roman"/>
                <w:b w:val="false"/>
                <w:i w:val="false"/>
                <w:color w:val="000000"/>
                <w:sz w:val="20"/>
              </w:rPr>
              <w:t>
4.2.7 музыкалық аспаптарды ажырату және атау - қобыз, аккордеон</w:t>
            </w:r>
          </w:p>
          <w:p>
            <w:pPr>
              <w:spacing w:after="20"/>
              <w:ind w:left="20"/>
              <w:jc w:val="both"/>
            </w:pPr>
            <w:r>
              <w:rPr>
                <w:rFonts w:ascii="Times New Roman"/>
                <w:b w:val="false"/>
                <w:i w:val="false"/>
                <w:color w:val="000000"/>
                <w:sz w:val="20"/>
              </w:rPr>
              <w:t>
4.2.8 пианино, барабан, домбыра, қобыз, труба, скрипка, балалайкалардың дыбыстарын ажырату</w:t>
            </w:r>
          </w:p>
        </w:tc>
      </w:tr>
    </w:tbl>
    <w:bookmarkStart w:name="z13673" w:id="229"/>
    <w:p>
      <w:pPr>
        <w:spacing w:after="0"/>
        <w:ind w:left="0"/>
        <w:jc w:val="both"/>
      </w:pPr>
      <w:r>
        <w:rPr>
          <w:rFonts w:ascii="Times New Roman"/>
          <w:b w:val="false"/>
          <w:i w:val="false"/>
          <w:color w:val="000000"/>
          <w:sz w:val="28"/>
        </w:rPr>
        <w:t>
      3) "Музыкалық-ырғақтық жаттығулар":</w:t>
      </w:r>
    </w:p>
    <w:bookmarkEnd w:id="229"/>
    <w:bookmarkStart w:name="z13674" w:id="230"/>
    <w:p>
      <w:pPr>
        <w:spacing w:after="0"/>
        <w:ind w:left="0"/>
        <w:jc w:val="both"/>
      </w:pPr>
      <w:r>
        <w:rPr>
          <w:rFonts w:ascii="Times New Roman"/>
          <w:b w:val="false"/>
          <w:i w:val="false"/>
          <w:color w:val="000000"/>
          <w:sz w:val="28"/>
        </w:rPr>
        <w:t>
      4-кесте</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жүру кезінде бір біріне кедергі жасамай зал кеңістігінде бағдарлау, музыкалық белгі бойынша жиналу және таралу </w:t>
            </w:r>
          </w:p>
          <w:p>
            <w:pPr>
              <w:spacing w:after="20"/>
              <w:ind w:left="20"/>
              <w:jc w:val="both"/>
            </w:pPr>
            <w:r>
              <w:rPr>
                <w:rFonts w:ascii="Times New Roman"/>
                <w:b w:val="false"/>
                <w:i w:val="false"/>
                <w:color w:val="000000"/>
                <w:sz w:val="20"/>
              </w:rPr>
              <w:t xml:space="preserve">
1.3.2 өзара бірдей қашықтықта шеңбер бойынша қозғалу </w:t>
            </w:r>
          </w:p>
          <w:p>
            <w:pPr>
              <w:spacing w:after="20"/>
              <w:ind w:left="20"/>
              <w:jc w:val="both"/>
            </w:pPr>
            <w:r>
              <w:rPr>
                <w:rFonts w:ascii="Times New Roman"/>
                <w:b w:val="false"/>
                <w:i w:val="false"/>
                <w:color w:val="000000"/>
                <w:sz w:val="20"/>
              </w:rPr>
              <w:t>
1.3.3 музыкалық сүйемелдеуімен қарапайым қимылдар жасау</w:t>
            </w:r>
          </w:p>
          <w:p>
            <w:pPr>
              <w:spacing w:after="20"/>
              <w:ind w:left="20"/>
              <w:jc w:val="both"/>
            </w:pPr>
            <w:r>
              <w:rPr>
                <w:rFonts w:ascii="Times New Roman"/>
                <w:b w:val="false"/>
                <w:i w:val="false"/>
                <w:color w:val="000000"/>
                <w:sz w:val="20"/>
              </w:rPr>
              <w:t>
1.3.4 қарапайым ырғақтық суреттерді бір аяғымен шығарып алақанымен шапалақтау</w:t>
            </w:r>
          </w:p>
          <w:p>
            <w:pPr>
              <w:spacing w:after="20"/>
              <w:ind w:left="20"/>
              <w:jc w:val="both"/>
            </w:pPr>
            <w:r>
              <w:rPr>
                <w:rFonts w:ascii="Times New Roman"/>
                <w:b w:val="false"/>
                <w:i w:val="false"/>
                <w:color w:val="000000"/>
                <w:sz w:val="20"/>
              </w:rPr>
              <w:t>
1.3.5 заттармен қимылдар орындау: орамалдар, сылдырмақтар, жалаулар, ленталар</w:t>
            </w:r>
          </w:p>
          <w:p>
            <w:pPr>
              <w:spacing w:after="20"/>
              <w:ind w:left="20"/>
              <w:jc w:val="both"/>
            </w:pPr>
            <w:r>
              <w:rPr>
                <w:rFonts w:ascii="Times New Roman"/>
                <w:b w:val="false"/>
                <w:i w:val="false"/>
                <w:color w:val="000000"/>
                <w:sz w:val="20"/>
              </w:rPr>
              <w:t>
1.3.6 қозғалыстарды музыканың басталуы және аяқталуымен сәйкестендіру (мұғалімнің көрсетуімен)</w:t>
            </w:r>
          </w:p>
          <w:p>
            <w:pPr>
              <w:spacing w:after="20"/>
              <w:ind w:left="20"/>
              <w:jc w:val="both"/>
            </w:pPr>
            <w:r>
              <w:rPr>
                <w:rFonts w:ascii="Times New Roman"/>
                <w:b w:val="false"/>
                <w:i w:val="false"/>
                <w:color w:val="000000"/>
                <w:sz w:val="20"/>
              </w:rPr>
              <w:t>
1.3.7 залға кіру, үстелдерге отыру, мұғалімнің талаптарын тыңдап орындау</w:t>
            </w:r>
          </w:p>
          <w:p>
            <w:pPr>
              <w:spacing w:after="20"/>
              <w:ind w:left="20"/>
              <w:jc w:val="both"/>
            </w:pPr>
            <w:r>
              <w:rPr>
                <w:rFonts w:ascii="Times New Roman"/>
                <w:b w:val="false"/>
                <w:i w:val="false"/>
                <w:color w:val="000000"/>
                <w:sz w:val="20"/>
              </w:rPr>
              <w:t>
1.3.8 музыкалық ойындар барысында негізгі кейіпкерлердің қозғалыстарын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музыкалық сүйемелдеу сипатына сәйкес қозғалу (ширақ қадам, жүру, жүгіру, баяу қозғалыс)</w:t>
            </w:r>
          </w:p>
          <w:p>
            <w:pPr>
              <w:spacing w:after="20"/>
              <w:ind w:left="20"/>
              <w:jc w:val="both"/>
            </w:pPr>
            <w:r>
              <w:rPr>
                <w:rFonts w:ascii="Times New Roman"/>
                <w:b w:val="false"/>
                <w:i w:val="false"/>
                <w:color w:val="000000"/>
                <w:sz w:val="20"/>
              </w:rPr>
              <w:t>
2.3.2 жұптасып сапқа тұрып залда араларында бірдей қашықтық сақтап жұппен жүру</w:t>
            </w:r>
          </w:p>
          <w:p>
            <w:pPr>
              <w:spacing w:after="20"/>
              <w:ind w:left="20"/>
              <w:jc w:val="both"/>
            </w:pPr>
            <w:r>
              <w:rPr>
                <w:rFonts w:ascii="Times New Roman"/>
                <w:b w:val="false"/>
                <w:i w:val="false"/>
                <w:color w:val="000000"/>
                <w:sz w:val="20"/>
              </w:rPr>
              <w:t>
2.3.3 еденде аяқтың дыбысын шығармай жүру; бір біріне қақтығыспай жеңіл жүгіру</w:t>
            </w:r>
          </w:p>
          <w:p>
            <w:pPr>
              <w:spacing w:after="20"/>
              <w:ind w:left="20"/>
              <w:jc w:val="both"/>
            </w:pPr>
            <w:r>
              <w:rPr>
                <w:rFonts w:ascii="Times New Roman"/>
                <w:b w:val="false"/>
                <w:i w:val="false"/>
                <w:color w:val="000000"/>
                <w:sz w:val="20"/>
              </w:rPr>
              <w:t xml:space="preserve">
2.3.4 қимылдардың мәнеріне көңіл аудара отырып заттармен музыкалық-ырғақтық қимылдарды орындау </w:t>
            </w:r>
          </w:p>
          <w:p>
            <w:pPr>
              <w:spacing w:after="20"/>
              <w:ind w:left="20"/>
              <w:jc w:val="both"/>
            </w:pPr>
            <w:r>
              <w:rPr>
                <w:rFonts w:ascii="Times New Roman"/>
                <w:b w:val="false"/>
                <w:i w:val="false"/>
                <w:color w:val="000000"/>
                <w:sz w:val="20"/>
              </w:rPr>
              <w:t>
2.3.5 музыкалық шығарманың аталуына сәйкес көрсету қимылдарын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3.3.1музыкалық-ырғақтық қимылдардың техникасын жаттықтыру </w:t>
            </w:r>
          </w:p>
          <w:p>
            <w:pPr>
              <w:spacing w:after="20"/>
              <w:ind w:left="20"/>
              <w:jc w:val="both"/>
            </w:pPr>
            <w:r>
              <w:rPr>
                <w:rFonts w:ascii="Times New Roman"/>
                <w:b w:val="false"/>
                <w:i w:val="false"/>
                <w:color w:val="000000"/>
                <w:sz w:val="20"/>
              </w:rPr>
              <w:t xml:space="preserve">
3.3.2 үш түрлі қарқында марштау </w:t>
            </w:r>
          </w:p>
          <w:p>
            <w:pPr>
              <w:spacing w:after="20"/>
              <w:ind w:left="20"/>
              <w:jc w:val="both"/>
            </w:pPr>
            <w:r>
              <w:rPr>
                <w:rFonts w:ascii="Times New Roman"/>
                <w:b w:val="false"/>
                <w:i w:val="false"/>
                <w:color w:val="000000"/>
                <w:sz w:val="20"/>
              </w:rPr>
              <w:t>
3.3.3 шығармашылық белсенділікті дамыту</w:t>
            </w:r>
          </w:p>
          <w:p>
            <w:pPr>
              <w:spacing w:after="20"/>
              <w:ind w:left="20"/>
              <w:jc w:val="both"/>
            </w:pPr>
            <w:r>
              <w:rPr>
                <w:rFonts w:ascii="Times New Roman"/>
                <w:b w:val="false"/>
                <w:i w:val="false"/>
                <w:color w:val="000000"/>
                <w:sz w:val="20"/>
              </w:rPr>
              <w:t>
3.3.4 музыкалық шығарманың келбетті-сюжетті мазмұнын қозғалыспен жеткізуге тырысу</w:t>
            </w:r>
          </w:p>
          <w:p>
            <w:pPr>
              <w:spacing w:after="20"/>
              <w:ind w:left="20"/>
              <w:jc w:val="both"/>
            </w:pPr>
            <w:r>
              <w:rPr>
                <w:rFonts w:ascii="Times New Roman"/>
                <w:b w:val="false"/>
                <w:i w:val="false"/>
                <w:color w:val="000000"/>
                <w:sz w:val="20"/>
              </w:rPr>
              <w:t>
3.3.5 музыка бөліктерінің түрлі сипаттарын өздігімен ажырату және соған сәйкес қозғалу</w:t>
            </w:r>
          </w:p>
          <w:p>
            <w:pPr>
              <w:spacing w:after="20"/>
              <w:ind w:left="20"/>
              <w:jc w:val="both"/>
            </w:pPr>
            <w:r>
              <w:rPr>
                <w:rFonts w:ascii="Times New Roman"/>
                <w:b w:val="false"/>
                <w:i w:val="false"/>
                <w:color w:val="000000"/>
                <w:sz w:val="20"/>
              </w:rPr>
              <w:t>
3.3.6 тік галоп қимылына жаттығу</w:t>
            </w:r>
          </w:p>
          <w:p>
            <w:pPr>
              <w:spacing w:after="20"/>
              <w:ind w:left="20"/>
              <w:jc w:val="both"/>
            </w:pPr>
            <w:r>
              <w:rPr>
                <w:rFonts w:ascii="Times New Roman"/>
                <w:b w:val="false"/>
                <w:i w:val="false"/>
                <w:color w:val="000000"/>
                <w:sz w:val="20"/>
              </w:rPr>
              <w:t>
3.3.7 марш қимылдарын ажырату және орындау – ойыншық, парадты, спроттық</w:t>
            </w:r>
          </w:p>
          <w:p>
            <w:pPr>
              <w:spacing w:after="20"/>
              <w:ind w:left="20"/>
              <w:jc w:val="both"/>
            </w:pPr>
            <w:r>
              <w:rPr>
                <w:rFonts w:ascii="Times New Roman"/>
                <w:b w:val="false"/>
                <w:i w:val="false"/>
                <w:color w:val="000000"/>
                <w:sz w:val="20"/>
              </w:rPr>
              <w:t>
3.3.8 полька биінің қимылдарын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музыкалық-қозғалыс дағдыларын жетілдіру</w:t>
            </w:r>
          </w:p>
          <w:p>
            <w:pPr>
              <w:spacing w:after="20"/>
              <w:ind w:left="20"/>
              <w:jc w:val="both"/>
            </w:pPr>
            <w:r>
              <w:rPr>
                <w:rFonts w:ascii="Times New Roman"/>
                <w:b w:val="false"/>
                <w:i w:val="false"/>
                <w:color w:val="000000"/>
                <w:sz w:val="20"/>
              </w:rPr>
              <w:t xml:space="preserve">
4.3.2 таныс би қимылдарын бекіту </w:t>
            </w:r>
          </w:p>
          <w:p>
            <w:pPr>
              <w:spacing w:after="20"/>
              <w:ind w:left="20"/>
              <w:jc w:val="both"/>
            </w:pPr>
            <w:r>
              <w:rPr>
                <w:rFonts w:ascii="Times New Roman"/>
                <w:b w:val="false"/>
                <w:i w:val="false"/>
                <w:color w:val="000000"/>
                <w:sz w:val="20"/>
              </w:rPr>
              <w:t>
4.3.3 полька қимылдарын жетілдіру</w:t>
            </w:r>
          </w:p>
          <w:p>
            <w:pPr>
              <w:spacing w:after="20"/>
              <w:ind w:left="20"/>
              <w:jc w:val="both"/>
            </w:pPr>
            <w:r>
              <w:rPr>
                <w:rFonts w:ascii="Times New Roman"/>
                <w:b w:val="false"/>
                <w:i w:val="false"/>
                <w:color w:val="000000"/>
                <w:sz w:val="20"/>
              </w:rPr>
              <w:t>
4.3.4 музыка сипатының өзгеруіне қарай қимылды музыкамен сәйкестендіре білу</w:t>
            </w:r>
          </w:p>
          <w:p>
            <w:pPr>
              <w:spacing w:after="20"/>
              <w:ind w:left="20"/>
              <w:jc w:val="both"/>
            </w:pPr>
            <w:r>
              <w:rPr>
                <w:rFonts w:ascii="Times New Roman"/>
                <w:b w:val="false"/>
                <w:i w:val="false"/>
                <w:color w:val="000000"/>
                <w:sz w:val="20"/>
              </w:rPr>
              <w:t>
4.3.5 би-ойын қимылдарының мәнерлеп көрсетуді талап ету</w:t>
            </w:r>
          </w:p>
          <w:p>
            <w:pPr>
              <w:spacing w:after="20"/>
              <w:ind w:left="20"/>
              <w:jc w:val="both"/>
            </w:pPr>
            <w:r>
              <w:rPr>
                <w:rFonts w:ascii="Times New Roman"/>
                <w:b w:val="false"/>
                <w:i w:val="false"/>
                <w:color w:val="000000"/>
                <w:sz w:val="20"/>
              </w:rPr>
              <w:t>
4.3.6 қазақ және орыс билерінің қимылдарын ажырату</w:t>
            </w:r>
          </w:p>
          <w:p>
            <w:pPr>
              <w:spacing w:after="20"/>
              <w:ind w:left="20"/>
              <w:jc w:val="both"/>
            </w:pPr>
            <w:r>
              <w:rPr>
                <w:rFonts w:ascii="Times New Roman"/>
                <w:b w:val="false"/>
                <w:i w:val="false"/>
                <w:color w:val="000000"/>
                <w:sz w:val="20"/>
              </w:rPr>
              <w:t>
4.3.7 2\4 өлшемін ажырату; 2\4 дирижерлық ым-ишараны түсіну: мықты бөлшек – жер (қолдар төмен кетеді), әлсіз бөлшек – аспан (қолдар жоғары көтеріледі). Кең көлемді түсіндіру қолдануға болады, мысалы, доп ойнау: мықты бөлшекке жоғарыға лақтыру немесе еденге ұру, әлсіз бөлшекке - ұстау</w:t>
            </w:r>
          </w:p>
          <w:p>
            <w:pPr>
              <w:spacing w:after="20"/>
              <w:ind w:left="20"/>
              <w:jc w:val="both"/>
            </w:pPr>
            <w:r>
              <w:rPr>
                <w:rFonts w:ascii="Times New Roman"/>
                <w:b w:val="false"/>
                <w:i w:val="false"/>
                <w:color w:val="000000"/>
                <w:sz w:val="20"/>
              </w:rPr>
              <w:t>
4.3.8 музыканың айқын көрініс тапқан сипатына сәйкес қозғалу; музыкалық шығармаларда мертлік бөолшектердің пульстеу сипатын бақылау;</w:t>
            </w:r>
          </w:p>
          <w:p>
            <w:pPr>
              <w:spacing w:after="20"/>
              <w:ind w:left="20"/>
              <w:jc w:val="both"/>
            </w:pPr>
            <w:r>
              <w:rPr>
                <w:rFonts w:ascii="Times New Roman"/>
                <w:b w:val="false"/>
                <w:i w:val="false"/>
                <w:color w:val="000000"/>
                <w:sz w:val="20"/>
              </w:rPr>
              <w:t>
музыкадағы мықты және әлсіз бөлшектерін қозғалыста белсенді және айқын көрсету</w:t>
            </w:r>
          </w:p>
        </w:tc>
      </w:tr>
    </w:tbl>
    <w:bookmarkStart w:name="z13675" w:id="231"/>
    <w:p>
      <w:pPr>
        <w:spacing w:after="0"/>
        <w:ind w:left="0"/>
        <w:jc w:val="both"/>
      </w:pPr>
      <w:r>
        <w:rPr>
          <w:rFonts w:ascii="Times New Roman"/>
          <w:b w:val="false"/>
          <w:i w:val="false"/>
          <w:color w:val="000000"/>
          <w:sz w:val="28"/>
        </w:rPr>
        <w:t>
      48. Ұзақ мерзімді жоспарды осы санаттағы білім алушылардың ерекшеліктері мен мүмкіндіктерін ескеріп, ортақ тақырыптарға сәйкес оқыту мақсаттарын тоқсан бойынша бөлу арқылы мұғалімнің өзі анықтайды. Бұл ретте жалпы білім беру оқу бағдарламаларында ұсынылған ортақ тақырыптар пайдаланылады.</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321-қосымша</w:t>
            </w:r>
          </w:p>
        </w:tc>
      </w:tr>
    </w:tbl>
    <w:bookmarkStart w:name="z13678" w:id="232"/>
    <w:p>
      <w:pPr>
        <w:spacing w:after="0"/>
        <w:ind w:left="0"/>
        <w:jc w:val="left"/>
      </w:pPr>
      <w:r>
        <w:rPr>
          <w:rFonts w:ascii="Times New Roman"/>
          <w:b/>
          <w:i w:val="false"/>
          <w:color w:val="000000"/>
        </w:rPr>
        <w:t xml:space="preserve"> Орташа ақыл-ой кемістігі бар білім алушыларға арналған бастауыш білім беру деңгейінің 1-4 сыныптары үшін "Бейнелеу өнері" пәнінен жаңартылған мазмұндағы үлгілік оқу бағдарламасы</w:t>
      </w:r>
    </w:p>
    <w:bookmarkEnd w:id="232"/>
    <w:p>
      <w:pPr>
        <w:spacing w:after="0"/>
        <w:ind w:left="0"/>
        <w:jc w:val="both"/>
      </w:pPr>
      <w:r>
        <w:rPr>
          <w:rFonts w:ascii="Times New Roman"/>
          <w:b w:val="false"/>
          <w:i w:val="false"/>
          <w:color w:val="ff0000"/>
          <w:sz w:val="28"/>
        </w:rPr>
        <w:t xml:space="preserve">
      Ескерту. Бұйрық 321-қосымшамен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3679" w:id="233"/>
    <w:p>
      <w:pPr>
        <w:spacing w:after="0"/>
        <w:ind w:left="0"/>
        <w:jc w:val="left"/>
      </w:pPr>
      <w:r>
        <w:rPr>
          <w:rFonts w:ascii="Times New Roman"/>
          <w:b/>
          <w:i w:val="false"/>
          <w:color w:val="000000"/>
        </w:rPr>
        <w:t xml:space="preserve"> 1-тарау. Жалпы ережелер</w:t>
      </w:r>
    </w:p>
    <w:bookmarkEnd w:id="233"/>
    <w:bookmarkStart w:name="z13680" w:id="234"/>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w:t>
      </w:r>
    </w:p>
    <w:bookmarkEnd w:id="234"/>
    <w:bookmarkStart w:name="z13681" w:id="235"/>
    <w:p>
      <w:pPr>
        <w:spacing w:after="0"/>
        <w:ind w:left="0"/>
        <w:jc w:val="both"/>
      </w:pPr>
      <w:r>
        <w:rPr>
          <w:rFonts w:ascii="Times New Roman"/>
          <w:b w:val="false"/>
          <w:i w:val="false"/>
          <w:color w:val="000000"/>
          <w:sz w:val="28"/>
        </w:rPr>
        <w:t>
      2. Оқу бағдарламасы әр пән бойынша білім алушылардың танымдық ерекшеліктеріне сәйкес білім, білік және дағдының мазмұны мен көлемін анықтайтын оқу-нормативтік құжаты болып табылады.</w:t>
      </w:r>
    </w:p>
    <w:bookmarkEnd w:id="235"/>
    <w:bookmarkStart w:name="z13682" w:id="236"/>
    <w:p>
      <w:pPr>
        <w:spacing w:after="0"/>
        <w:ind w:left="0"/>
        <w:jc w:val="both"/>
      </w:pPr>
      <w:r>
        <w:rPr>
          <w:rFonts w:ascii="Times New Roman"/>
          <w:b w:val="false"/>
          <w:i w:val="false"/>
          <w:color w:val="000000"/>
          <w:sz w:val="28"/>
        </w:rPr>
        <w:t xml:space="preserve">
      3. Оқу бағдарламасы әр пәннің әдістемелік әлеуетін қолдануға оқу процесін бағыттайды, ол білім алушылардың пән бойынша білім алып және дағдыларды меңгеруге, оқу әрекеттерін меңгеруде білім алушылардың дербестігін дамытуға, әлеуметтік мәдени ортада бағдарлау икемін қалыптастыруға септігін тигізеді. </w:t>
      </w:r>
    </w:p>
    <w:bookmarkEnd w:id="236"/>
    <w:bookmarkStart w:name="z13683" w:id="237"/>
    <w:p>
      <w:pPr>
        <w:spacing w:after="0"/>
        <w:ind w:left="0"/>
        <w:jc w:val="both"/>
      </w:pPr>
      <w:r>
        <w:rPr>
          <w:rFonts w:ascii="Times New Roman"/>
          <w:b w:val="false"/>
          <w:i w:val="false"/>
          <w:color w:val="000000"/>
          <w:sz w:val="28"/>
        </w:rPr>
        <w:t xml:space="preserve">
      4. Оқу бағдарламасында заманауи мектептегі білім беру процесін ұйымдастыруға арналған инновациялық педагогикалық жолдарды сипаттайтын оқу-нормативті құжаттың дәстүрлі түрі үйлесім тапқан. Білім берудегі тұғырлар пән бойынша оқу бағдарламасының жаңа құрлымында көрініс тапқан негізгі бағыттар болып табылады. </w:t>
      </w:r>
    </w:p>
    <w:bookmarkEnd w:id="237"/>
    <w:bookmarkStart w:name="z13684" w:id="238"/>
    <w:p>
      <w:pPr>
        <w:spacing w:after="0"/>
        <w:ind w:left="0"/>
        <w:jc w:val="both"/>
      </w:pPr>
      <w:r>
        <w:rPr>
          <w:rFonts w:ascii="Times New Roman"/>
          <w:b w:val="false"/>
          <w:i w:val="false"/>
          <w:color w:val="000000"/>
          <w:sz w:val="28"/>
        </w:rPr>
        <w:t xml:space="preserve">
      5. Білім берудің классикалық негізі ретінде құндылық-бағдарлы, іс-әрекеттік, тұлғалық-бағдарлы, коммуникативті жолдары оқу мақсаттары жүйесінің басымдылығын және білім беру процесінің нәтижесін нығайту үшін қолданған және ол жаңа оқу бағдарламасының құрылымында көрініс тапқан. </w:t>
      </w:r>
    </w:p>
    <w:bookmarkEnd w:id="238"/>
    <w:bookmarkStart w:name="z13685" w:id="239"/>
    <w:p>
      <w:pPr>
        <w:spacing w:after="0"/>
        <w:ind w:left="0"/>
        <w:jc w:val="both"/>
      </w:pPr>
      <w:r>
        <w:rPr>
          <w:rFonts w:ascii="Times New Roman"/>
          <w:b w:val="false"/>
          <w:i w:val="false"/>
          <w:color w:val="000000"/>
          <w:sz w:val="28"/>
        </w:rPr>
        <w:t>
      6. Білім беру процесінің заманауи деңгейінде негізгі талаптардың бірі білім алушылардың белсенді әрекетін ұйымдастыру. Мұғаліммен бірлесіп шығармашылықпен айналысу және мұғалімнің серіктес, кеңесші ретінде қолдауы болған кезде білім алушының белсенді танымдық қабілеті тұрақты сипатқа ие болады.</w:t>
      </w:r>
    </w:p>
    <w:bookmarkEnd w:id="239"/>
    <w:bookmarkStart w:name="z13686" w:id="240"/>
    <w:p>
      <w:pPr>
        <w:spacing w:after="0"/>
        <w:ind w:left="0"/>
        <w:jc w:val="both"/>
      </w:pPr>
      <w:r>
        <w:rPr>
          <w:rFonts w:ascii="Times New Roman"/>
          <w:b w:val="false"/>
          <w:i w:val="false"/>
          <w:color w:val="000000"/>
          <w:sz w:val="28"/>
        </w:rPr>
        <w:t xml:space="preserve">
      7. Тұлғалық-бағдарлы білім беруді нығаюы оқу процесінің барлық қатысушыларының ынтымақтастығының бастамасы болып, оқытудың интерактивті әдістерін қолданып қарым-қатынас орнатқанда басымдылыққа жол бермейді. </w:t>
      </w:r>
    </w:p>
    <w:bookmarkEnd w:id="240"/>
    <w:bookmarkStart w:name="z13687" w:id="241"/>
    <w:p>
      <w:pPr>
        <w:spacing w:after="0"/>
        <w:ind w:left="0"/>
        <w:jc w:val="both"/>
      </w:pPr>
      <w:r>
        <w:rPr>
          <w:rFonts w:ascii="Times New Roman"/>
          <w:b w:val="false"/>
          <w:i w:val="false"/>
          <w:color w:val="000000"/>
          <w:sz w:val="28"/>
        </w:rPr>
        <w:t xml:space="preserve">
      8. Білім беру процесін ұйымдастыруға арналған барлық инновациялық тұғырлар оқуды білім алушылардың шынайы шығармашылық процестегі қатынас үлгісіне айналдарып, білім, ой, іс-әрекет әдістерін белсенді түрде алмасуын меңзейді </w:t>
      </w:r>
    </w:p>
    <w:bookmarkEnd w:id="241"/>
    <w:bookmarkStart w:name="z13688" w:id="242"/>
    <w:p>
      <w:pPr>
        <w:spacing w:after="0"/>
        <w:ind w:left="0"/>
        <w:jc w:val="both"/>
      </w:pPr>
      <w:r>
        <w:rPr>
          <w:rFonts w:ascii="Times New Roman"/>
          <w:b w:val="false"/>
          <w:i w:val="false"/>
          <w:color w:val="000000"/>
          <w:sz w:val="28"/>
        </w:rPr>
        <w:t>
      9. Пәннің оқу бағдарламасы аймақтық материалды қолдануға бағытталуы арқылы білім алушының танымдық және әлеуметтік белсенділігін арттырады (нысандар, макемелер, ақпарат көздері). Пәнді оқыту мақсатына жету үшін іске асатын тәрбиелік мәні бар жобалар ата-аналар, жергілікті қауымдастықтардың қатысуымен ұйымдастырыла алады.</w:t>
      </w:r>
    </w:p>
    <w:bookmarkEnd w:id="242"/>
    <w:bookmarkStart w:name="z13689" w:id="243"/>
    <w:p>
      <w:pPr>
        <w:spacing w:after="0"/>
        <w:ind w:left="0"/>
        <w:jc w:val="both"/>
      </w:pPr>
      <w:r>
        <w:rPr>
          <w:rFonts w:ascii="Times New Roman"/>
          <w:b w:val="false"/>
          <w:i w:val="false"/>
          <w:color w:val="000000"/>
          <w:sz w:val="28"/>
        </w:rPr>
        <w:t xml:space="preserve">
      10. Оқу бағдарламасында оқытудың болжамды мақсаттық жүйесі берілген. білім алушыларды оқытуға арналған оқу бағдарламасының мазмұны жағынан нұсқаулық сипатқа ие, Мұғалім әр орташа ақыл-ой кемістігі бар білім алушының мүмкіндігі мен ерекше қажеттіліктеріне сәйкес сыныптың оқу мазмұны мен қарқынына өзгеріс енгізе алады. </w:t>
      </w:r>
    </w:p>
    <w:bookmarkEnd w:id="243"/>
    <w:bookmarkStart w:name="z13690" w:id="244"/>
    <w:p>
      <w:pPr>
        <w:spacing w:after="0"/>
        <w:ind w:left="0"/>
        <w:jc w:val="both"/>
      </w:pPr>
      <w:r>
        <w:rPr>
          <w:rFonts w:ascii="Times New Roman"/>
          <w:b w:val="false"/>
          <w:i w:val="false"/>
          <w:color w:val="000000"/>
          <w:sz w:val="28"/>
        </w:rPr>
        <w:t xml:space="preserve">
      11. Пән бойынша білім беру процесінің күнделікті мазмұны оқу мақсатына бағынады және білім алушылардың сыныптағы және мектептегі ұжымдық жұмыстарға қатысу мүмкіндігін ескереді. </w:t>
      </w:r>
    </w:p>
    <w:bookmarkEnd w:id="244"/>
    <w:bookmarkStart w:name="z13691" w:id="245"/>
    <w:p>
      <w:pPr>
        <w:spacing w:after="0"/>
        <w:ind w:left="0"/>
        <w:jc w:val="both"/>
      </w:pPr>
      <w:r>
        <w:rPr>
          <w:rFonts w:ascii="Times New Roman"/>
          <w:b w:val="false"/>
          <w:i w:val="false"/>
          <w:color w:val="000000"/>
          <w:sz w:val="28"/>
        </w:rPr>
        <w:t xml:space="preserve">
      12. Орташа ақыл-ой кемістігі бар білім алушыларды оқыту кең мағынада түсініледі, бұл мүмкіндігі аз пәндік білімнің қалыптасуы ғана емес, осы санаттағы білім алушыларға маңыздырақ өмірлік дағдылардың қалыптастыру болып табылады. </w:t>
      </w:r>
    </w:p>
    <w:bookmarkEnd w:id="245"/>
    <w:bookmarkStart w:name="z13692" w:id="246"/>
    <w:p>
      <w:pPr>
        <w:spacing w:after="0"/>
        <w:ind w:left="0"/>
        <w:jc w:val="left"/>
      </w:pPr>
      <w:r>
        <w:rPr>
          <w:rFonts w:ascii="Times New Roman"/>
          <w:b/>
          <w:i w:val="false"/>
          <w:color w:val="000000"/>
        </w:rPr>
        <w:t xml:space="preserve"> 2-тарау. "Бейнелеу өнері" пәнін оқытудың мақсаты мен міндеттері</w:t>
      </w:r>
    </w:p>
    <w:bookmarkEnd w:id="246"/>
    <w:bookmarkStart w:name="z13693" w:id="247"/>
    <w:p>
      <w:pPr>
        <w:spacing w:after="0"/>
        <w:ind w:left="0"/>
        <w:jc w:val="both"/>
      </w:pPr>
      <w:r>
        <w:rPr>
          <w:rFonts w:ascii="Times New Roman"/>
          <w:b w:val="false"/>
          <w:i w:val="false"/>
          <w:color w:val="000000"/>
          <w:sz w:val="28"/>
        </w:rPr>
        <w:t xml:space="preserve">
      13. Оқу пәнінің мақсаты – заттың түрін, құрылымын, көлемін дұрыс қабылдауды дамыту, олардың кеңістікте орналасуын бейнелеу арқылы жеткізу. </w:t>
      </w:r>
    </w:p>
    <w:bookmarkEnd w:id="247"/>
    <w:bookmarkStart w:name="z13694" w:id="248"/>
    <w:p>
      <w:pPr>
        <w:spacing w:after="0"/>
        <w:ind w:left="0"/>
        <w:jc w:val="both"/>
      </w:pPr>
      <w:r>
        <w:rPr>
          <w:rFonts w:ascii="Times New Roman"/>
          <w:b w:val="false"/>
          <w:i w:val="false"/>
          <w:color w:val="000000"/>
          <w:sz w:val="28"/>
        </w:rPr>
        <w:t>
      14. Бейнелеу өнерін оқытудың міндеттері:</w:t>
      </w:r>
    </w:p>
    <w:bookmarkEnd w:id="248"/>
    <w:bookmarkStart w:name="z13695" w:id="249"/>
    <w:p>
      <w:pPr>
        <w:spacing w:after="0"/>
        <w:ind w:left="0"/>
        <w:jc w:val="both"/>
      </w:pPr>
      <w:r>
        <w:rPr>
          <w:rFonts w:ascii="Times New Roman"/>
          <w:b w:val="false"/>
          <w:i w:val="false"/>
          <w:color w:val="000000"/>
          <w:sz w:val="28"/>
        </w:rPr>
        <w:t xml:space="preserve">
      1) орташа ақыл-ой кемістігі бар білім алушылардың бейнелеу мүмкіндіктерін анықтау; </w:t>
      </w:r>
    </w:p>
    <w:bookmarkEnd w:id="249"/>
    <w:bookmarkStart w:name="z13696" w:id="250"/>
    <w:p>
      <w:pPr>
        <w:spacing w:after="0"/>
        <w:ind w:left="0"/>
        <w:jc w:val="both"/>
      </w:pPr>
      <w:r>
        <w:rPr>
          <w:rFonts w:ascii="Times New Roman"/>
          <w:b w:val="false"/>
          <w:i w:val="false"/>
          <w:color w:val="000000"/>
          <w:sz w:val="28"/>
        </w:rPr>
        <w:t>
      2) саусақпен сезу, кинестетикалық, көру анализаторларын тірекке алып бейнелеу әрекетіне қажет материалдар мен құралдармен таныстыру;</w:t>
      </w:r>
    </w:p>
    <w:bookmarkEnd w:id="250"/>
    <w:bookmarkStart w:name="z13697" w:id="251"/>
    <w:p>
      <w:pPr>
        <w:spacing w:after="0"/>
        <w:ind w:left="0"/>
        <w:jc w:val="both"/>
      </w:pPr>
      <w:r>
        <w:rPr>
          <w:rFonts w:ascii="Times New Roman"/>
          <w:b w:val="false"/>
          <w:i w:val="false"/>
          <w:color w:val="000000"/>
          <w:sz w:val="28"/>
        </w:rPr>
        <w:t>
      3) тапсырманың мақсатын түсініп оны өздігімен немесе үлкендердің көмегімен орындауды үйрету, шаблондарды қолдану, кескін бойынша сурет салу, бөлшектерді салу, сызықтан шықпай бояу;</w:t>
      </w:r>
    </w:p>
    <w:bookmarkEnd w:id="251"/>
    <w:bookmarkStart w:name="z13698" w:id="252"/>
    <w:p>
      <w:pPr>
        <w:spacing w:after="0"/>
        <w:ind w:left="0"/>
        <w:jc w:val="both"/>
      </w:pPr>
      <w:r>
        <w:rPr>
          <w:rFonts w:ascii="Times New Roman"/>
          <w:b w:val="false"/>
          <w:i w:val="false"/>
          <w:color w:val="000000"/>
          <w:sz w:val="28"/>
        </w:rPr>
        <w:t>
      4) бейнелеу әрекетіне қызығушылық қалыптастыру және қабылдауға қолжетімді өнер туындыларымен таныстыру.</w:t>
      </w:r>
    </w:p>
    <w:bookmarkEnd w:id="252"/>
    <w:bookmarkStart w:name="z13699" w:id="253"/>
    <w:p>
      <w:pPr>
        <w:spacing w:after="0"/>
        <w:ind w:left="0"/>
        <w:jc w:val="left"/>
      </w:pPr>
      <w:r>
        <w:rPr>
          <w:rFonts w:ascii="Times New Roman"/>
          <w:b/>
          <w:i w:val="false"/>
          <w:color w:val="000000"/>
        </w:rPr>
        <w:t xml:space="preserve"> 3-тарау. Оқу процесін ұйымдастырудағы педагогикалық тәсілдер</w:t>
      </w:r>
    </w:p>
    <w:bookmarkEnd w:id="253"/>
    <w:bookmarkStart w:name="z13700" w:id="254"/>
    <w:p>
      <w:pPr>
        <w:spacing w:after="0"/>
        <w:ind w:left="0"/>
        <w:jc w:val="both"/>
      </w:pPr>
      <w:r>
        <w:rPr>
          <w:rFonts w:ascii="Times New Roman"/>
          <w:b w:val="false"/>
          <w:i w:val="false"/>
          <w:color w:val="000000"/>
          <w:sz w:val="28"/>
        </w:rPr>
        <w:t xml:space="preserve">
      15. Орташа ақыл-ой кемістігі бар білім алушыларды оқу процесін ұйымдастыру тұғырларының негізінде ақыл-ойы кемістігі айқын көрінетін тұлғалардың өмірін ұйымдастырудың негізін қалайтын әлемдік деңгейде қабылданған ой-пікір "қалыпты жағдайға келтіру" педагогикалық тұжырымы жатыр. Осы тұжырымға сәйкес түзету-педагогикалық іс-шаралар барлық жүйесін жобалаудың негізгі және жалғыз бастамасы білім алушы болып табылады. Жоспарланған іс-шаралар білім алушылармен жұмыс жүргізумен қатар, қоршаған ортаны өзгерту, әр білім алушының өзіндік әрекетін ынталандыратын жағдай жасауды енгізеді. </w:t>
      </w:r>
    </w:p>
    <w:bookmarkEnd w:id="254"/>
    <w:bookmarkStart w:name="z13701" w:id="255"/>
    <w:p>
      <w:pPr>
        <w:spacing w:after="0"/>
        <w:ind w:left="0"/>
        <w:jc w:val="both"/>
      </w:pPr>
      <w:r>
        <w:rPr>
          <w:rFonts w:ascii="Times New Roman"/>
          <w:b w:val="false"/>
          <w:i w:val="false"/>
          <w:color w:val="000000"/>
          <w:sz w:val="28"/>
        </w:rPr>
        <w:t>
      16. Іс-әрекет мазмұны мұғалімге оқытудың жеке бағдарламасын құру үшін негіз болып табылатын оқу бағдарламаларында ашып көрсетіледі. Жеке дара оқыту бағдаламасын құру үшін білім алушыны, оның қажеттіліктері мен мүмкіндіктерін көрсететін белгілер бақыланады және олар бағдалама құру барысында ескеріледі.</w:t>
      </w:r>
    </w:p>
    <w:bookmarkEnd w:id="255"/>
    <w:bookmarkStart w:name="z13702" w:id="256"/>
    <w:p>
      <w:pPr>
        <w:spacing w:after="0"/>
        <w:ind w:left="0"/>
        <w:jc w:val="both"/>
      </w:pPr>
      <w:r>
        <w:rPr>
          <w:rFonts w:ascii="Times New Roman"/>
          <w:b w:val="false"/>
          <w:i w:val="false"/>
          <w:color w:val="000000"/>
          <w:sz w:val="28"/>
        </w:rPr>
        <w:t>
      17. "Қалыпты жағдайға келтіру" тұжырымының негізінде арнайы мектеп жағдайында орташа ақыл-ой кемістігі бар білім алушыларды оқыту және тәрбиелеу ұстанымдары құрылған.</w:t>
      </w:r>
    </w:p>
    <w:bookmarkEnd w:id="256"/>
    <w:bookmarkStart w:name="z13703" w:id="257"/>
    <w:p>
      <w:pPr>
        <w:spacing w:after="0"/>
        <w:ind w:left="0"/>
        <w:jc w:val="both"/>
      </w:pPr>
      <w:r>
        <w:rPr>
          <w:rFonts w:ascii="Times New Roman"/>
          <w:b w:val="false"/>
          <w:i w:val="false"/>
          <w:color w:val="000000"/>
          <w:sz w:val="28"/>
        </w:rPr>
        <w:t xml:space="preserve">
      18. Әр білім алушының ерекшелігін сақтауға мүмкіндік беретін білім алушылардың жеке қарқында даму құқығын мойындау ұстанымы. Осы ұстанымды ұстану білім алушыны оқытудың жеке бағдарламасының мазмұнын анықтау мақсатында, оның мүмкіндігін және дамуын үнемі қарастыруды меңзейді. Білім алушының дамуындағы және дағдыларды меңгерудегі тіпті аз ғана болсын оң өзеріс пен қозғалыс оқудағы жағымды нәтиже деп қабылданады. </w:t>
      </w:r>
    </w:p>
    <w:bookmarkEnd w:id="257"/>
    <w:bookmarkStart w:name="z13704" w:id="258"/>
    <w:p>
      <w:pPr>
        <w:spacing w:after="0"/>
        <w:ind w:left="0"/>
        <w:jc w:val="both"/>
      </w:pPr>
      <w:r>
        <w:rPr>
          <w:rFonts w:ascii="Times New Roman"/>
          <w:b w:val="false"/>
          <w:i w:val="false"/>
          <w:color w:val="000000"/>
          <w:sz w:val="28"/>
        </w:rPr>
        <w:t>
      19. Әр білім алушының жеке дара мүмкіндіктерін және білім беру мен тұлғалық жетістіктерін мониторингтеуге сәйкес оқыту мазмұнын, әдістерін, түрлерін, дидактикалық құралдарын өздігімен таңдау ұстанымы.</w:t>
      </w:r>
    </w:p>
    <w:bookmarkEnd w:id="258"/>
    <w:bookmarkStart w:name="z13705" w:id="259"/>
    <w:p>
      <w:pPr>
        <w:spacing w:after="0"/>
        <w:ind w:left="0"/>
        <w:jc w:val="both"/>
      </w:pPr>
      <w:r>
        <w:rPr>
          <w:rFonts w:ascii="Times New Roman"/>
          <w:b w:val="false"/>
          <w:i w:val="false"/>
          <w:color w:val="000000"/>
          <w:sz w:val="28"/>
        </w:rPr>
        <w:t>
      20. Білім алушыларда практикалық әрекет және әлеуметтік дағдыларды қалыптастыруға сәйкес мектеп ортасын құру ұстанымы:</w:t>
      </w:r>
    </w:p>
    <w:bookmarkEnd w:id="259"/>
    <w:bookmarkStart w:name="z13706" w:id="260"/>
    <w:p>
      <w:pPr>
        <w:spacing w:after="0"/>
        <w:ind w:left="0"/>
        <w:jc w:val="both"/>
      </w:pPr>
      <w:r>
        <w:rPr>
          <w:rFonts w:ascii="Times New Roman"/>
          <w:b w:val="false"/>
          <w:i w:val="false"/>
          <w:color w:val="000000"/>
          <w:sz w:val="28"/>
        </w:rPr>
        <w:t>
      1) білік және дағдыларды қалыптастыру оларды қолдануға болатын жағдайларға мүмкіндігінше жақын және ұқсас жағдайларда жүзеге асырылады. Бұл білім және дағдыларды жаңа жағдайда қолдану қиындығына байланысты;</w:t>
      </w:r>
    </w:p>
    <w:bookmarkEnd w:id="260"/>
    <w:bookmarkStart w:name="z13707" w:id="261"/>
    <w:p>
      <w:pPr>
        <w:spacing w:after="0"/>
        <w:ind w:left="0"/>
        <w:jc w:val="both"/>
      </w:pPr>
      <w:r>
        <w:rPr>
          <w:rFonts w:ascii="Times New Roman"/>
          <w:b w:val="false"/>
          <w:i w:val="false"/>
          <w:color w:val="000000"/>
          <w:sz w:val="28"/>
        </w:rPr>
        <w:t>
      2) түрлі өмірлік жағдаяттарды көрсететін кеңістікке айналдыру, заттық ора білім алушылардың қажеттілігімен бірге өзгеріп отырады;</w:t>
      </w:r>
    </w:p>
    <w:bookmarkEnd w:id="261"/>
    <w:bookmarkStart w:name="z13708" w:id="262"/>
    <w:p>
      <w:pPr>
        <w:spacing w:after="0"/>
        <w:ind w:left="0"/>
        <w:jc w:val="both"/>
      </w:pPr>
      <w:r>
        <w:rPr>
          <w:rFonts w:ascii="Times New Roman"/>
          <w:b w:val="false"/>
          <w:i w:val="false"/>
          <w:color w:val="000000"/>
          <w:sz w:val="28"/>
        </w:rPr>
        <w:t>
      3) мектептегі жайлы әлеуметік-тұрмыстық және заттық-дамыту орта ақыл-ойы орташа кешеуілдеген білім алушылардың жас және физиологиялық ерекшеліктеріне сәйкес жасақталады (демалысқа, беленді қозғалысқа, санитарлық-тазалық жұмыстарына арналған кеңістіктер сияқты).</w:t>
      </w:r>
    </w:p>
    <w:bookmarkEnd w:id="262"/>
    <w:bookmarkStart w:name="z13709" w:id="263"/>
    <w:p>
      <w:pPr>
        <w:spacing w:after="0"/>
        <w:ind w:left="0"/>
        <w:jc w:val="both"/>
      </w:pPr>
      <w:r>
        <w:rPr>
          <w:rFonts w:ascii="Times New Roman"/>
          <w:b w:val="false"/>
          <w:i w:val="false"/>
          <w:color w:val="000000"/>
          <w:sz w:val="28"/>
        </w:rPr>
        <w:t xml:space="preserve">
      21. Білім алушылардың мектептегі күнделікті әрекеттерінің кіріктенген сипаты ұстанымы. Мектепте оқудың алғашқы 3-4 жылында пәнсіз оқыту ой-пікірімен жүзеге асатын оқу жоспарының бірнеше пәндерінің мазмұнын кіріктендіруді меңзейді. Барлық сабақтар, оқу бағдарламаларының мазмұнын қолдана отырып, біріншіден, білім алушылардың жалпы дамуын қамтамасыз етуге бағытталады (коммуникативті, қозғалысты, сөйлеу тілі, сенсорлы). Білім алушылардың жеке дара дамуына қарай пәндік оқытуға көшіріледі. </w:t>
      </w:r>
    </w:p>
    <w:bookmarkEnd w:id="263"/>
    <w:bookmarkStart w:name="z13710" w:id="264"/>
    <w:p>
      <w:pPr>
        <w:spacing w:after="0"/>
        <w:ind w:left="0"/>
        <w:jc w:val="both"/>
      </w:pPr>
      <w:r>
        <w:rPr>
          <w:rFonts w:ascii="Times New Roman"/>
          <w:b w:val="false"/>
          <w:i w:val="false"/>
          <w:color w:val="000000"/>
          <w:sz w:val="28"/>
        </w:rPr>
        <w:t xml:space="preserve">
      22. Пәнсіз оқыту кіріктендіріп тақырыптық жоспарлау арқылы жүзеге асады. Кіріктендірілген тақырыптар болып "Айналадағы әлем" кіріктендірілген курсының тақырыптары алынады. Таңдалған тақырып негізінде 1-2 апта бойы білім алушылардың түрлі іс-әрекеттері ұйымдастырылады. Оқытудың осы кезеңінде таңдалған тақырып танымдық маққсатта ғана емес, білім алушылардың мектепте күнделікті іс-әрекеттерін ұйымдастыру құралы болып табылады. </w:t>
      </w:r>
    </w:p>
    <w:bookmarkEnd w:id="264"/>
    <w:bookmarkStart w:name="z13711" w:id="265"/>
    <w:p>
      <w:pPr>
        <w:spacing w:after="0"/>
        <w:ind w:left="0"/>
        <w:jc w:val="both"/>
      </w:pPr>
      <w:r>
        <w:rPr>
          <w:rFonts w:ascii="Times New Roman"/>
          <w:b w:val="false"/>
          <w:i w:val="false"/>
          <w:color w:val="000000"/>
          <w:sz w:val="28"/>
        </w:rPr>
        <w:t>
      23. Ойлау қабілетін, сөйлеу тілін және қарым-қатынасты, әлеуметтену құралы ретінде дамыту ұстанымы. Орташа ақыл-ой кемістігі бар білім алушылардың нақты жағдайында, сөйлеу тілінің дамуында (оның болмауына дейін), ойлау қабілетінде, қарым-қатынастық дамуында кедергілер кездеседі. Бұл кедергілер мүмкіндігінше әрбір нақты жағдайға байланысты педагогикалық құралдармен, әдіс-тәсілдермен алмастырылады. Сөйлеу тілін түсінуді кеңейту, қарым-қатынастың сөздік және сөздік емес құралдарын қалыптастыру, білім алушылардың көрнекілік-әрекеттік ойлауын дамыту бойынша жұмыстар бірізділікпен құрылады. Білім алушылардың әрекетін педагогтың сөзбен қолдауы мөлшерлі және білім алушылардың түсінуі үшін қолжетімді болады.</w:t>
      </w:r>
    </w:p>
    <w:bookmarkEnd w:id="265"/>
    <w:bookmarkStart w:name="z13712" w:id="266"/>
    <w:p>
      <w:pPr>
        <w:spacing w:after="0"/>
        <w:ind w:left="0"/>
        <w:jc w:val="both"/>
      </w:pPr>
      <w:r>
        <w:rPr>
          <w:rFonts w:ascii="Times New Roman"/>
          <w:b w:val="false"/>
          <w:i w:val="false"/>
          <w:color w:val="000000"/>
          <w:sz w:val="28"/>
        </w:rPr>
        <w:t xml:space="preserve">
      24. Оқу-тәрбие процесінің әлеуметтік-бейімделуге бағытталу ұстанымы. Білім алушылардың ерекшеліктеріне жақын бейімделген ортаның оқшаулауына байланысты, олардың сау құрбыларымен қарым-қатынасы шектелгендіктен, білім алушыны күрделі әлеуметтік ортаға енгізу үшін арнайы жұмыс жүргізіледі: </w:t>
      </w:r>
    </w:p>
    <w:bookmarkEnd w:id="266"/>
    <w:bookmarkStart w:name="z13713" w:id="267"/>
    <w:p>
      <w:pPr>
        <w:spacing w:after="0"/>
        <w:ind w:left="0"/>
        <w:jc w:val="both"/>
      </w:pPr>
      <w:r>
        <w:rPr>
          <w:rFonts w:ascii="Times New Roman"/>
          <w:b w:val="false"/>
          <w:i w:val="false"/>
          <w:color w:val="000000"/>
          <w:sz w:val="28"/>
        </w:rPr>
        <w:t xml:space="preserve">
      1) білім алушыларға қолжетімді өмірлік тәжірибені және әлеуметтік қатынастарды кезеңді және жоспарлы түрде кеңейту; </w:t>
      </w:r>
    </w:p>
    <w:bookmarkEnd w:id="267"/>
    <w:bookmarkStart w:name="z13714" w:id="268"/>
    <w:p>
      <w:pPr>
        <w:spacing w:after="0"/>
        <w:ind w:left="0"/>
        <w:jc w:val="both"/>
      </w:pPr>
      <w:r>
        <w:rPr>
          <w:rFonts w:ascii="Times New Roman"/>
          <w:b w:val="false"/>
          <w:i w:val="false"/>
          <w:color w:val="000000"/>
          <w:sz w:val="28"/>
        </w:rPr>
        <w:t xml:space="preserve">
      2) әлеуметке кедергісіз ену үшін білім алушыға төзімді және жағымды орта қалыптастыру. Осы мақсата білім алушының отбасымен және әлеуметтік-қоғаммен де жоспарлы түрде жұмыстар жүргізіледі. </w:t>
      </w:r>
    </w:p>
    <w:bookmarkEnd w:id="268"/>
    <w:bookmarkStart w:name="z13715" w:id="269"/>
    <w:p>
      <w:pPr>
        <w:spacing w:after="0"/>
        <w:ind w:left="0"/>
        <w:jc w:val="both"/>
      </w:pPr>
      <w:r>
        <w:rPr>
          <w:rFonts w:ascii="Times New Roman"/>
          <w:b w:val="false"/>
          <w:i w:val="false"/>
          <w:color w:val="000000"/>
          <w:sz w:val="28"/>
        </w:rPr>
        <w:t xml:space="preserve">
      25. Орташа ақыл-ой кемістігі бар білім алушыларды оқыту процесі мазмұны және ұйымдастыру түрі бойынша шектелмейді. Топтық оқудағы танымдық қызығушылықтың төмендігі; топтық жұмыста қолданатын түрткіге осал жауап қайтару; бір оқу пәнінің мазмұнына қырық бес минут білім алушылардың белсенділігін ұстаудың қиындығы сабақты ұйымдастырудың дәстүрлі түрінің төмен тиімділігін көрсетеді. </w:t>
      </w:r>
    </w:p>
    <w:bookmarkEnd w:id="269"/>
    <w:bookmarkStart w:name="z13716" w:id="270"/>
    <w:p>
      <w:pPr>
        <w:spacing w:after="0"/>
        <w:ind w:left="0"/>
        <w:jc w:val="both"/>
      </w:pPr>
      <w:r>
        <w:rPr>
          <w:rFonts w:ascii="Times New Roman"/>
          <w:b w:val="false"/>
          <w:i w:val="false"/>
          <w:color w:val="000000"/>
          <w:sz w:val="28"/>
        </w:rPr>
        <w:t>
      26. Орташа ақыл-ой кемістігі бар білім алушыларды бейнелеу өнеріне үйрету процесінде келесі әдіс және тәсілдерді қолданған тиімді:</w:t>
      </w:r>
    </w:p>
    <w:bookmarkEnd w:id="270"/>
    <w:bookmarkStart w:name="z13717" w:id="271"/>
    <w:p>
      <w:pPr>
        <w:spacing w:after="0"/>
        <w:ind w:left="0"/>
        <w:jc w:val="both"/>
      </w:pPr>
      <w:r>
        <w:rPr>
          <w:rFonts w:ascii="Times New Roman"/>
          <w:b w:val="false"/>
          <w:i w:val="false"/>
          <w:color w:val="000000"/>
          <w:sz w:val="28"/>
        </w:rPr>
        <w:t>
      1) бала мен үлкендердің ынтымақтаста еліктеу әрекеттері (негізінде оқудың бастапқы кезеңінде);</w:t>
      </w:r>
    </w:p>
    <w:bookmarkEnd w:id="271"/>
    <w:bookmarkStart w:name="z13718" w:id="272"/>
    <w:p>
      <w:pPr>
        <w:spacing w:after="0"/>
        <w:ind w:left="0"/>
        <w:jc w:val="both"/>
      </w:pPr>
      <w:r>
        <w:rPr>
          <w:rFonts w:ascii="Times New Roman"/>
          <w:b w:val="false"/>
          <w:i w:val="false"/>
          <w:color w:val="000000"/>
          <w:sz w:val="28"/>
        </w:rPr>
        <w:t>
      2) білім алушылардың үлгі бойынша әрекеттері, әсіресе әсемдеп суреттеу сабақтарында;</w:t>
      </w:r>
    </w:p>
    <w:bookmarkEnd w:id="272"/>
    <w:bookmarkStart w:name="z13719" w:id="273"/>
    <w:p>
      <w:pPr>
        <w:spacing w:after="0"/>
        <w:ind w:left="0"/>
        <w:jc w:val="both"/>
      </w:pPr>
      <w:r>
        <w:rPr>
          <w:rFonts w:ascii="Times New Roman"/>
          <w:b w:val="false"/>
          <w:i w:val="false"/>
          <w:color w:val="000000"/>
          <w:sz w:val="28"/>
        </w:rPr>
        <w:t>
      3) кескінді бейнелерді бояу;</w:t>
      </w:r>
    </w:p>
    <w:bookmarkEnd w:id="273"/>
    <w:bookmarkStart w:name="z13720" w:id="274"/>
    <w:p>
      <w:pPr>
        <w:spacing w:after="0"/>
        <w:ind w:left="0"/>
        <w:jc w:val="both"/>
      </w:pPr>
      <w:r>
        <w:rPr>
          <w:rFonts w:ascii="Times New Roman"/>
          <w:b w:val="false"/>
          <w:i w:val="false"/>
          <w:color w:val="000000"/>
          <w:sz w:val="28"/>
        </w:rPr>
        <w:t>
      4) заттың бейнесін толық құрастыру үшін, берілген үлгілерді бастыру және өлшеу тәсілдерін қолдану;</w:t>
      </w:r>
    </w:p>
    <w:bookmarkEnd w:id="274"/>
    <w:bookmarkStart w:name="z13721" w:id="275"/>
    <w:p>
      <w:pPr>
        <w:spacing w:after="0"/>
        <w:ind w:left="0"/>
        <w:jc w:val="both"/>
      </w:pPr>
      <w:r>
        <w:rPr>
          <w:rFonts w:ascii="Times New Roman"/>
          <w:b w:val="false"/>
          <w:i w:val="false"/>
          <w:color w:val="000000"/>
          <w:sz w:val="28"/>
        </w:rPr>
        <w:t>
      5) "ойша сурет қосу", саусақпен сезіну және көру арқылы байқаудан кейін бейнені орындау;</w:t>
      </w:r>
    </w:p>
    <w:bookmarkEnd w:id="275"/>
    <w:bookmarkStart w:name="z13722" w:id="276"/>
    <w:p>
      <w:pPr>
        <w:spacing w:after="0"/>
        <w:ind w:left="0"/>
        <w:jc w:val="both"/>
      </w:pPr>
      <w:r>
        <w:rPr>
          <w:rFonts w:ascii="Times New Roman"/>
          <w:b w:val="false"/>
          <w:i w:val="false"/>
          <w:color w:val="000000"/>
          <w:sz w:val="28"/>
        </w:rPr>
        <w:t>
      6) алдын-ала қарастыру, өздігімен атау, мұғалімнің нұсқауынан кейін суретті, арнайы таңдалған ұлттық ойыншықтарды, суреттерді көрсету.</w:t>
      </w:r>
    </w:p>
    <w:bookmarkEnd w:id="276"/>
    <w:bookmarkStart w:name="z13723" w:id="277"/>
    <w:p>
      <w:pPr>
        <w:spacing w:after="0"/>
        <w:ind w:left="0"/>
        <w:jc w:val="both"/>
      </w:pPr>
      <w:r>
        <w:rPr>
          <w:rFonts w:ascii="Times New Roman"/>
          <w:b w:val="false"/>
          <w:i w:val="false"/>
          <w:color w:val="000000"/>
          <w:sz w:val="28"/>
        </w:rPr>
        <w:t xml:space="preserve">
      27. Сабақтардың мазмұны білім алушылардың бір материалды күрделенуі бойынша меңгеруіне ыңғайландырып жоспарланады. Білім алушылардың мүмкіндігіне байланысты, оқу барысында тақырыпты өту қарқынын тездетуге немесе баяулатуға болады. Сабақтарды өткізу барысына жағымды әсер ететін ойын кезеңдері, ойын кейіпкерлерінің енуі, білім алушылардың ұсынылған әрекетке деген қызығушылығын қолдап, тапсырманы орындауға бағыттап, сабақ бойы жүргізіп отырады. </w:t>
      </w:r>
    </w:p>
    <w:bookmarkEnd w:id="277"/>
    <w:bookmarkStart w:name="z13724" w:id="278"/>
    <w:p>
      <w:pPr>
        <w:spacing w:after="0"/>
        <w:ind w:left="0"/>
        <w:jc w:val="both"/>
      </w:pPr>
      <w:r>
        <w:rPr>
          <w:rFonts w:ascii="Times New Roman"/>
          <w:b w:val="false"/>
          <w:i w:val="false"/>
          <w:color w:val="000000"/>
          <w:sz w:val="28"/>
        </w:rPr>
        <w:t xml:space="preserve">
      28. Бейнелеу сабақтарының маңызды элементі классикалық музыка болып табылады. Ол ерекше эмоциялық жағдай туындатып, бейнелеу процесін қарқынды ұйымдастыруға ықпал етеді, салынған бейнелерді айқндата түсіп оны ойындармен байланыстырады. </w:t>
      </w:r>
    </w:p>
    <w:bookmarkEnd w:id="278"/>
    <w:bookmarkStart w:name="z13725" w:id="279"/>
    <w:p>
      <w:pPr>
        <w:spacing w:after="0"/>
        <w:ind w:left="0"/>
        <w:jc w:val="both"/>
      </w:pPr>
      <w:r>
        <w:rPr>
          <w:rFonts w:ascii="Times New Roman"/>
          <w:b w:val="false"/>
          <w:i w:val="false"/>
          <w:color w:val="000000"/>
          <w:sz w:val="28"/>
        </w:rPr>
        <w:t>
      29. Мұғалім оқу мазмұнын сыныптағы әр білім алушының даму деңгейі және психофизикалық ерекшеліктеріне сәйкес таңдайды. Ұсынылған мазмұн оқу жылдары бойынша бөлінеді.</w:t>
      </w:r>
    </w:p>
    <w:bookmarkEnd w:id="279"/>
    <w:bookmarkStart w:name="z13726" w:id="280"/>
    <w:p>
      <w:pPr>
        <w:spacing w:after="0"/>
        <w:ind w:left="0"/>
        <w:jc w:val="left"/>
      </w:pPr>
      <w:r>
        <w:rPr>
          <w:rFonts w:ascii="Times New Roman"/>
          <w:b/>
          <w:i w:val="false"/>
          <w:color w:val="000000"/>
        </w:rPr>
        <w:t xml:space="preserve"> 4-тарау. Оқу жетістіктерін бағалау тәсілдері</w:t>
      </w:r>
    </w:p>
    <w:bookmarkEnd w:id="280"/>
    <w:bookmarkStart w:name="z13727" w:id="281"/>
    <w:p>
      <w:pPr>
        <w:spacing w:after="0"/>
        <w:ind w:left="0"/>
        <w:jc w:val="both"/>
      </w:pPr>
      <w:r>
        <w:rPr>
          <w:rFonts w:ascii="Times New Roman"/>
          <w:b w:val="false"/>
          <w:i w:val="false"/>
          <w:color w:val="000000"/>
          <w:sz w:val="28"/>
        </w:rPr>
        <w:t xml:space="preserve">
      30. Орташа ақыл-ой кемістігі бар білім алушылардың оқу жетістіктерін бағалауға қойылатын талаптар мектепте оқытудың гуманизация, шығу табиғатының ой-пікірлерінен шығады. </w:t>
      </w:r>
    </w:p>
    <w:bookmarkEnd w:id="281"/>
    <w:bookmarkStart w:name="z13728" w:id="282"/>
    <w:p>
      <w:pPr>
        <w:spacing w:after="0"/>
        <w:ind w:left="0"/>
        <w:jc w:val="both"/>
      </w:pPr>
      <w:r>
        <w:rPr>
          <w:rFonts w:ascii="Times New Roman"/>
          <w:b w:val="false"/>
          <w:i w:val="false"/>
          <w:color w:val="000000"/>
          <w:sz w:val="28"/>
        </w:rPr>
        <w:t xml:space="preserve">
      31. Орташа ақыл-ой кемістігі бар білім алушылардың оқу жетістіктерін бағалау оқытудың жеке дара бағдарламасында көрсетілген міндеттерден басталады. </w:t>
      </w:r>
    </w:p>
    <w:bookmarkEnd w:id="282"/>
    <w:bookmarkStart w:name="z13729" w:id="283"/>
    <w:p>
      <w:pPr>
        <w:spacing w:after="0"/>
        <w:ind w:left="0"/>
        <w:jc w:val="both"/>
      </w:pPr>
      <w:r>
        <w:rPr>
          <w:rFonts w:ascii="Times New Roman"/>
          <w:b w:val="false"/>
          <w:i w:val="false"/>
          <w:color w:val="000000"/>
          <w:sz w:val="28"/>
        </w:rPr>
        <w:t xml:space="preserve">
      32. Бейнелеу әрекеттерін бақылау және білім алушылардың жасаған бұйымдарын зерделеу бағалау әрекеттері болып табылады. </w:t>
      </w:r>
    </w:p>
    <w:bookmarkEnd w:id="283"/>
    <w:bookmarkStart w:name="z13730" w:id="284"/>
    <w:p>
      <w:pPr>
        <w:spacing w:after="0"/>
        <w:ind w:left="0"/>
        <w:jc w:val="both"/>
      </w:pPr>
      <w:r>
        <w:rPr>
          <w:rFonts w:ascii="Times New Roman"/>
          <w:b w:val="false"/>
          <w:i w:val="false"/>
          <w:color w:val="000000"/>
          <w:sz w:val="28"/>
        </w:rPr>
        <w:t xml:space="preserve">
      33. Орташа ақыл-ой кемістігі бар білім алушылардың оқу жетістіктерін бағалау үшін сиаттау бағалау қолданылады, өйткені ол білім алушы жетістіктерінің сапалы көрсеткіші болып табылады. </w:t>
      </w:r>
    </w:p>
    <w:bookmarkEnd w:id="284"/>
    <w:bookmarkStart w:name="z13731" w:id="285"/>
    <w:p>
      <w:pPr>
        <w:spacing w:after="0"/>
        <w:ind w:left="0"/>
        <w:jc w:val="left"/>
      </w:pPr>
      <w:r>
        <w:rPr>
          <w:rFonts w:ascii="Times New Roman"/>
          <w:b/>
          <w:i w:val="false"/>
          <w:color w:val="000000"/>
        </w:rPr>
        <w:t xml:space="preserve"> 5-тарау. "Бейнелеу өнері" пәнінің мазмұнын ұйымдастыру</w:t>
      </w:r>
    </w:p>
    <w:bookmarkEnd w:id="285"/>
    <w:bookmarkStart w:name="z13732" w:id="286"/>
    <w:p>
      <w:pPr>
        <w:spacing w:after="0"/>
        <w:ind w:left="0"/>
        <w:jc w:val="both"/>
      </w:pPr>
      <w:r>
        <w:rPr>
          <w:rFonts w:ascii="Times New Roman"/>
          <w:b w:val="false"/>
          <w:i w:val="false"/>
          <w:color w:val="000000"/>
          <w:sz w:val="28"/>
        </w:rPr>
        <w:t xml:space="preserve">
      34. "Бейнелеу өнері" пәні бойынша оқу жүктемесінің көлемі: </w:t>
      </w:r>
    </w:p>
    <w:bookmarkEnd w:id="286"/>
    <w:bookmarkStart w:name="z13733" w:id="287"/>
    <w:p>
      <w:pPr>
        <w:spacing w:after="0"/>
        <w:ind w:left="0"/>
        <w:jc w:val="both"/>
      </w:pPr>
      <w:r>
        <w:rPr>
          <w:rFonts w:ascii="Times New Roman"/>
          <w:b w:val="false"/>
          <w:i w:val="false"/>
          <w:color w:val="000000"/>
          <w:sz w:val="28"/>
        </w:rPr>
        <w:t xml:space="preserve">
      1) 1-сынып – аптасына 2 сағат, оқу жылында – 66 сағат; </w:t>
      </w:r>
    </w:p>
    <w:bookmarkEnd w:id="287"/>
    <w:bookmarkStart w:name="z13734" w:id="288"/>
    <w:p>
      <w:pPr>
        <w:spacing w:after="0"/>
        <w:ind w:left="0"/>
        <w:jc w:val="both"/>
      </w:pPr>
      <w:r>
        <w:rPr>
          <w:rFonts w:ascii="Times New Roman"/>
          <w:b w:val="false"/>
          <w:i w:val="false"/>
          <w:color w:val="000000"/>
          <w:sz w:val="28"/>
        </w:rPr>
        <w:t xml:space="preserve">
      2) 2-сынып – аптасына 2 сағат, оқу жылында –68 сағат; </w:t>
      </w:r>
    </w:p>
    <w:bookmarkEnd w:id="288"/>
    <w:bookmarkStart w:name="z13735" w:id="289"/>
    <w:p>
      <w:pPr>
        <w:spacing w:after="0"/>
        <w:ind w:left="0"/>
        <w:jc w:val="both"/>
      </w:pPr>
      <w:r>
        <w:rPr>
          <w:rFonts w:ascii="Times New Roman"/>
          <w:b w:val="false"/>
          <w:i w:val="false"/>
          <w:color w:val="000000"/>
          <w:sz w:val="28"/>
        </w:rPr>
        <w:t xml:space="preserve">
      3) 3-сынып – аптасына 2 сағат, оқу жылында –68 сағат; </w:t>
      </w:r>
    </w:p>
    <w:bookmarkEnd w:id="289"/>
    <w:bookmarkStart w:name="z13736" w:id="290"/>
    <w:p>
      <w:pPr>
        <w:spacing w:after="0"/>
        <w:ind w:left="0"/>
        <w:jc w:val="both"/>
      </w:pPr>
      <w:r>
        <w:rPr>
          <w:rFonts w:ascii="Times New Roman"/>
          <w:b w:val="false"/>
          <w:i w:val="false"/>
          <w:color w:val="000000"/>
          <w:sz w:val="28"/>
        </w:rPr>
        <w:t>
      4) 4-сынып – аптасына 2 сағат, оқу жылында –68 сағат.:</w:t>
      </w:r>
    </w:p>
    <w:bookmarkEnd w:id="290"/>
    <w:bookmarkStart w:name="z13737" w:id="291"/>
    <w:p>
      <w:pPr>
        <w:spacing w:after="0"/>
        <w:ind w:left="0"/>
        <w:jc w:val="both"/>
      </w:pPr>
      <w:r>
        <w:rPr>
          <w:rFonts w:ascii="Times New Roman"/>
          <w:b w:val="false"/>
          <w:i w:val="false"/>
          <w:color w:val="000000"/>
          <w:sz w:val="28"/>
        </w:rPr>
        <w:t xml:space="preserve">
      35. Оқу-тәрбие процесін ұйымдастыру үшін сыныптар санитарлық-гигиеналық нормаларға сәйкес тиiстi мектепке қажет оқу құрал-жабдықтарымен қамтамасыз етіледі. </w:t>
      </w:r>
    </w:p>
    <w:bookmarkEnd w:id="291"/>
    <w:bookmarkStart w:name="z13738" w:id="292"/>
    <w:p>
      <w:pPr>
        <w:spacing w:after="0"/>
        <w:ind w:left="0"/>
        <w:jc w:val="both"/>
      </w:pPr>
      <w:r>
        <w:rPr>
          <w:rFonts w:ascii="Times New Roman"/>
          <w:b w:val="false"/>
          <w:i w:val="false"/>
          <w:color w:val="000000"/>
          <w:sz w:val="28"/>
        </w:rPr>
        <w:t>
      36. Түрлі формадағы (жеке, жұп немесе топтық) және әртүрлі жұмыстарды (ойын және белсенді оқыту әдістерін қолдануды) ұйымдастыру үшін қозғалмалы жиһаз қарастырылады. Білім алушылардың жұмыстарын және көрнекілік құралдарды қоюға арналған стендтер, кітап сөрелерін орналастыратын орындарды қарастырылады.</w:t>
      </w:r>
    </w:p>
    <w:bookmarkEnd w:id="292"/>
    <w:bookmarkStart w:name="z13739" w:id="293"/>
    <w:p>
      <w:pPr>
        <w:spacing w:after="0"/>
        <w:ind w:left="0"/>
        <w:jc w:val="both"/>
      </w:pPr>
      <w:r>
        <w:rPr>
          <w:rFonts w:ascii="Times New Roman"/>
          <w:b w:val="false"/>
          <w:i w:val="false"/>
          <w:color w:val="000000"/>
          <w:sz w:val="28"/>
        </w:rPr>
        <w:t>
      37. Оқу пәнінің мазмұны:</w:t>
      </w:r>
    </w:p>
    <w:bookmarkEnd w:id="293"/>
    <w:bookmarkStart w:name="z13740" w:id="294"/>
    <w:p>
      <w:pPr>
        <w:spacing w:after="0"/>
        <w:ind w:left="0"/>
        <w:jc w:val="both"/>
      </w:pPr>
      <w:r>
        <w:rPr>
          <w:rFonts w:ascii="Times New Roman"/>
          <w:b w:val="false"/>
          <w:i w:val="false"/>
          <w:color w:val="000000"/>
          <w:sz w:val="28"/>
        </w:rPr>
        <w:t xml:space="preserve">
      1) "Ой-пікірлерді зерттеу және дамыту" бөлімі қоршаған ортаны зерттеуді дамытуға, бейнелеу алдында саусақпен сезу, көру және кинестетикалық анализаторларды пайдалану арқылы заттық қарастыру дағдысын дамытуға, бейнелеу өнеріне қызығушылығын дамытуға бағытталған; </w:t>
      </w:r>
    </w:p>
    <w:bookmarkEnd w:id="294"/>
    <w:bookmarkStart w:name="z13741" w:id="295"/>
    <w:p>
      <w:pPr>
        <w:spacing w:after="0"/>
        <w:ind w:left="0"/>
        <w:jc w:val="both"/>
      </w:pPr>
      <w:r>
        <w:rPr>
          <w:rFonts w:ascii="Times New Roman"/>
          <w:b w:val="false"/>
          <w:i w:val="false"/>
          <w:color w:val="000000"/>
          <w:sz w:val="28"/>
        </w:rPr>
        <w:t>
      2) "Жұмыстарды құрастыру" бөлімі білім алушылардың түрлі материалдармен тәжірибе жүргізіп, жұмыстың түрлі техникасын меңгеріп және өз әрекетін жоспарлай отырып, қоршаған ортаны бейнелеудің практикалық дағдыларын меңгеруіне бағытталған;</w:t>
      </w:r>
    </w:p>
    <w:bookmarkEnd w:id="295"/>
    <w:bookmarkStart w:name="z13742" w:id="296"/>
    <w:p>
      <w:pPr>
        <w:spacing w:after="0"/>
        <w:ind w:left="0"/>
        <w:jc w:val="both"/>
      </w:pPr>
      <w:r>
        <w:rPr>
          <w:rFonts w:ascii="Times New Roman"/>
          <w:b w:val="false"/>
          <w:i w:val="false"/>
          <w:color w:val="000000"/>
          <w:sz w:val="28"/>
        </w:rPr>
        <w:t>
      3) "Жұмысты презентациялау" бөлімі өз жұмыстарын көрсетіп, өзінің және өзгелердің жұмысын бағалайтын коммуникативті және сөйлеу дағдысын дамытуға бағытталған.</w:t>
      </w:r>
    </w:p>
    <w:bookmarkEnd w:id="296"/>
    <w:bookmarkStart w:name="z13743" w:id="297"/>
    <w:p>
      <w:pPr>
        <w:spacing w:after="0"/>
        <w:ind w:left="0"/>
        <w:jc w:val="both"/>
      </w:pPr>
      <w:r>
        <w:rPr>
          <w:rFonts w:ascii="Times New Roman"/>
          <w:b w:val="false"/>
          <w:i w:val="false"/>
          <w:color w:val="000000"/>
          <w:sz w:val="28"/>
        </w:rPr>
        <w:t xml:space="preserve">
      38. "Бейнелеу өнері" пәнінің мазмұны келесі бөлімдер мен бөлімшелерді қамтиды: </w:t>
      </w:r>
    </w:p>
    <w:bookmarkEnd w:id="297"/>
    <w:bookmarkStart w:name="z13744" w:id="298"/>
    <w:p>
      <w:pPr>
        <w:spacing w:after="0"/>
        <w:ind w:left="0"/>
        <w:jc w:val="both"/>
      </w:pPr>
      <w:r>
        <w:rPr>
          <w:rFonts w:ascii="Times New Roman"/>
          <w:b w:val="false"/>
          <w:i w:val="false"/>
          <w:color w:val="000000"/>
          <w:sz w:val="28"/>
        </w:rPr>
        <w:t>
      1-кесте</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Ой-пікірлерді зерттеу және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Мәдениет пен дәстүрлерді білу және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Сезімдерін білдіру және пікірлерін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Жұмыстарды құрастыру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Жұмыстарды орындау техникалары мен материалдары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Орындау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 презентациялау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Жұмысты қарастырып талқылау</w:t>
            </w:r>
          </w:p>
        </w:tc>
      </w:tr>
    </w:tbl>
    <w:bookmarkStart w:name="z13745" w:id="299"/>
    <w:p>
      <w:pPr>
        <w:spacing w:after="0"/>
        <w:ind w:left="0"/>
        <w:jc w:val="both"/>
      </w:pPr>
      <w:r>
        <w:rPr>
          <w:rFonts w:ascii="Times New Roman"/>
          <w:b w:val="false"/>
          <w:i w:val="false"/>
          <w:color w:val="000000"/>
          <w:sz w:val="28"/>
        </w:rPr>
        <w:t>
      39. Оқу бағдарламасында оқыту мақсаттарын қолдану және мониторинг өткізуге қолайлы болу үшін кодтау енгізілген. Кодта бірінші сан сыныпты, екінші және үшінші сандар – бөлім мен бөлімшені көрсетеді. Мысалы 1.2.1.4 кодындағы "1" – сынып, "2.1" – бөлімше, "4" – оқыту мақсатының реттік нөмірі.</w:t>
      </w:r>
    </w:p>
    <w:bookmarkEnd w:id="299"/>
    <w:bookmarkStart w:name="z13746" w:id="300"/>
    <w:p>
      <w:pPr>
        <w:spacing w:after="0"/>
        <w:ind w:left="0"/>
        <w:jc w:val="both"/>
      </w:pPr>
      <w:r>
        <w:rPr>
          <w:rFonts w:ascii="Times New Roman"/>
          <w:b w:val="false"/>
          <w:i w:val="false"/>
          <w:color w:val="000000"/>
          <w:sz w:val="28"/>
        </w:rPr>
        <w:t xml:space="preserve">
      40. Оқыту мақсаттары белгілі бір тақырып төңірегінде ғана емес, өзге түрлі тақырыптарды өткенде де жүзеге асырылады. </w:t>
      </w:r>
    </w:p>
    <w:bookmarkEnd w:id="300"/>
    <w:bookmarkStart w:name="z13747" w:id="301"/>
    <w:p>
      <w:pPr>
        <w:spacing w:after="0"/>
        <w:ind w:left="0"/>
        <w:jc w:val="both"/>
      </w:pPr>
      <w:r>
        <w:rPr>
          <w:rFonts w:ascii="Times New Roman"/>
          <w:b w:val="false"/>
          <w:i w:val="false"/>
          <w:color w:val="000000"/>
          <w:sz w:val="28"/>
        </w:rPr>
        <w:t>
      41. Оқыту мақсаттарының жүйесі:</w:t>
      </w:r>
    </w:p>
    <w:bookmarkEnd w:id="301"/>
    <w:bookmarkStart w:name="z13748" w:id="302"/>
    <w:p>
      <w:pPr>
        <w:spacing w:after="0"/>
        <w:ind w:left="0"/>
        <w:jc w:val="both"/>
      </w:pPr>
      <w:r>
        <w:rPr>
          <w:rFonts w:ascii="Times New Roman"/>
          <w:b w:val="false"/>
          <w:i w:val="false"/>
          <w:color w:val="000000"/>
          <w:sz w:val="28"/>
        </w:rPr>
        <w:t>
      1) "Ой-пікірлерді зерттеу және дамыту":</w:t>
      </w:r>
    </w:p>
    <w:bookmarkEnd w:id="302"/>
    <w:bookmarkStart w:name="z13749" w:id="303"/>
    <w:p>
      <w:pPr>
        <w:spacing w:after="0"/>
        <w:ind w:left="0"/>
        <w:jc w:val="both"/>
      </w:pPr>
      <w:r>
        <w:rPr>
          <w:rFonts w:ascii="Times New Roman"/>
          <w:b w:val="false"/>
          <w:i w:val="false"/>
          <w:color w:val="000000"/>
          <w:sz w:val="28"/>
        </w:rPr>
        <w:t>
      2-кесте</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қоршаған ортаның кейбір ерекшеліктерін тану келбеттер және формалар (сызық, түс, түрі, фактура)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таныс келбеттерді және формаларды тану арқылы қоршаған ортаның кейбір ерекшеліктерін (сызық, түс, түрі, фактура) 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қоршаған ортаның келбеттері мен формаларының ұқсастығы мен айырмашылығын тану (сызық, түс, түрі,фактура)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қоршаған ортаның келбеттері мен формаларының ұқсастығы мен айырмашылығын (сызық, түс, түрі, фактура) өз бейнелеу жұмысында қолдану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Мәдениет пен дәстүрлерді білу және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ұлттық және әлемдік мәдениет өнерінің түрлі шығармаларын қарастырып,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ұлттық және әлемдік мәдениет өнерінің түрлі шығармаларын 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ұлттық және әлемдік мәдениет өнерінің түрлі шығармаларының ерекшеліктерін ажырату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ұлттық және әлемдік мәдениет өнерінің таныс шығармаларын атау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Сезімдерін білдіру және пікірлерін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сезімдерді нақты тәсілдермен білдіру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сезімдерді түрлі тәсілдермен білдіру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өз жұмыстарында ой-пікірлер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жұмыстың түрлі тәсілдерін қолданып өз жұмыстарында ой-пікірлер қолдану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2.1.4.1 суреттегі жоспар, пиктограммалық жоспар, технологиялық карта негізінде жоспарды ұстану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технологиялық картаны қолданып әрекеттер кезеңділігін жоспарлап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4.1.4.1 </w:t>
            </w:r>
          </w:p>
          <w:p>
            <w:pPr>
              <w:spacing w:after="20"/>
              <w:ind w:left="20"/>
              <w:jc w:val="both"/>
            </w:pPr>
            <w:r>
              <w:rPr>
                <w:rFonts w:ascii="Times New Roman"/>
                <w:b w:val="false"/>
                <w:i w:val="false"/>
                <w:color w:val="000000"/>
                <w:sz w:val="20"/>
              </w:rPr>
              <w:t>
әрекеттер кезеңділігін белгілеу</w:t>
            </w:r>
          </w:p>
        </w:tc>
      </w:tr>
    </w:tbl>
    <w:bookmarkStart w:name="z13750" w:id="304"/>
    <w:p>
      <w:pPr>
        <w:spacing w:after="0"/>
        <w:ind w:left="0"/>
        <w:jc w:val="both"/>
      </w:pPr>
      <w:r>
        <w:rPr>
          <w:rFonts w:ascii="Times New Roman"/>
          <w:b w:val="false"/>
          <w:i w:val="false"/>
          <w:color w:val="000000"/>
          <w:sz w:val="28"/>
        </w:rPr>
        <w:t>
      2) "Жұмыстарды құрастыру":</w:t>
      </w:r>
    </w:p>
    <w:bookmarkEnd w:id="304"/>
    <w:bookmarkStart w:name="z13751" w:id="305"/>
    <w:p>
      <w:pPr>
        <w:spacing w:after="0"/>
        <w:ind w:left="0"/>
        <w:jc w:val="both"/>
      </w:pPr>
      <w:r>
        <w:rPr>
          <w:rFonts w:ascii="Times New Roman"/>
          <w:b w:val="false"/>
          <w:i w:val="false"/>
          <w:color w:val="000000"/>
          <w:sz w:val="28"/>
        </w:rPr>
        <w:t>
      3 – кесте</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 </w:t>
            </w:r>
          </w:p>
          <w:p>
            <w:pPr>
              <w:spacing w:after="20"/>
              <w:ind w:left="20"/>
              <w:jc w:val="both"/>
            </w:pPr>
            <w:r>
              <w:rPr>
                <w:rFonts w:ascii="Times New Roman"/>
                <w:b w:val="false"/>
                <w:i w:val="false"/>
                <w:color w:val="000000"/>
                <w:sz w:val="20"/>
              </w:rPr>
              <w:t>
еліктеу негізінде қоршаған ортаның көзге көрінетін кейбір элементтерін бейнелеу ой-пікірлерін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p>
            <w:pPr>
              <w:spacing w:after="20"/>
              <w:ind w:left="20"/>
              <w:jc w:val="both"/>
            </w:pPr>
            <w:r>
              <w:rPr>
                <w:rFonts w:ascii="Times New Roman"/>
                <w:b w:val="false"/>
                <w:i w:val="false"/>
                <w:color w:val="000000"/>
                <w:sz w:val="20"/>
              </w:rPr>
              <w:t>
қоршаған ортаның көзге көрінетін кейбір элементтерін дайын үлгіні қолдану арқылы бейнелеу ой-пікірлерін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p>
            <w:pPr>
              <w:spacing w:after="20"/>
              <w:ind w:left="20"/>
              <w:jc w:val="both"/>
            </w:pPr>
            <w:r>
              <w:rPr>
                <w:rFonts w:ascii="Times New Roman"/>
                <w:b w:val="false"/>
                <w:i w:val="false"/>
                <w:color w:val="000000"/>
                <w:sz w:val="20"/>
              </w:rPr>
              <w:t>
түрлі тәсілдерді пайдалану арқылы бейнелеу ой-пікірлерін көрсету үшін қоршаған ортаның көзге көрінетін кейбір элементтерін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p>
            <w:pPr>
              <w:spacing w:after="20"/>
              <w:ind w:left="20"/>
              <w:jc w:val="both"/>
            </w:pPr>
            <w:r>
              <w:rPr>
                <w:rFonts w:ascii="Times New Roman"/>
                <w:b w:val="false"/>
                <w:i w:val="false"/>
                <w:color w:val="000000"/>
                <w:sz w:val="20"/>
              </w:rPr>
              <w:t xml:space="preserve">
түрлі тәсілдерді пайдалану арқылы бейнелеу ой-пікірлерін көрсетуүшін қоршаған ортаның көзге көрінетін түрлі құрылымдарын қолдану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Жұмыстарды орындау техникалары мен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p>
            <w:pPr>
              <w:spacing w:after="20"/>
              <w:ind w:left="20"/>
              <w:jc w:val="both"/>
            </w:pPr>
            <w:r>
              <w:rPr>
                <w:rFonts w:ascii="Times New Roman"/>
                <w:b w:val="false"/>
                <w:i w:val="false"/>
                <w:color w:val="000000"/>
                <w:sz w:val="20"/>
              </w:rPr>
              <w:t xml:space="preserve">
қарапайым әдіс және техникаларды (қағазда, әйнекте, құмда, жармада саусақтарының көмегімен, дененің басқа мүшелерінің көмегімен, қарындаш, фломастер, сабын, көбік көмегімен із қалдыру) қолдану арқылы құралдармен материалдарды (көркем әдебиет, табиғи және жасанды)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p>
            <w:pPr>
              <w:spacing w:after="20"/>
              <w:ind w:left="20"/>
              <w:jc w:val="both"/>
            </w:pPr>
            <w:r>
              <w:rPr>
                <w:rFonts w:ascii="Times New Roman"/>
                <w:b w:val="false"/>
                <w:i w:val="false"/>
                <w:color w:val="000000"/>
                <w:sz w:val="20"/>
              </w:rPr>
              <w:t xml:space="preserve">
түрлі әдіс және техникалар (қағазда, әйнекте, құмда, жармада саусақтарының көмегімен, дененің басқа мүшелерінің көмегімен, қарындаш, фломастер, сабын, көбік, дайын мөр, трафарет) көмегімен із қалдыру қолдану арқылы құралдармен материалдарды (көркем әдебиет, табиғи және жасанды)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3.2.2.1 </w:t>
            </w:r>
          </w:p>
          <w:p>
            <w:pPr>
              <w:spacing w:after="20"/>
              <w:ind w:left="20"/>
              <w:jc w:val="both"/>
            </w:pPr>
            <w:r>
              <w:rPr>
                <w:rFonts w:ascii="Times New Roman"/>
                <w:b w:val="false"/>
                <w:i w:val="false"/>
                <w:color w:val="000000"/>
                <w:sz w:val="20"/>
              </w:rPr>
              <w:t>
күрделі әдіс пен техникаларды қолданып құралдар және материалдармен (көркем әдебиет, табиғи және жасанды) тәжірибе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p>
            <w:pPr>
              <w:spacing w:after="20"/>
              <w:ind w:left="20"/>
              <w:jc w:val="both"/>
            </w:pPr>
            <w:r>
              <w:rPr>
                <w:rFonts w:ascii="Times New Roman"/>
                <w:b w:val="false"/>
                <w:i w:val="false"/>
                <w:color w:val="000000"/>
                <w:sz w:val="20"/>
              </w:rPr>
              <w:t>
күрделі әдіс пен техникаларды қолданып өзі таңдаған құралдар және материалдармен (көркем әдебиет, табиғи және жасанды) тәжірибе жүргізу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Орындау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2.2.3.1 </w:t>
            </w:r>
          </w:p>
          <w:p>
            <w:pPr>
              <w:spacing w:after="20"/>
              <w:ind w:left="20"/>
              <w:jc w:val="both"/>
            </w:pPr>
            <w:r>
              <w:rPr>
                <w:rFonts w:ascii="Times New Roman"/>
                <w:b w:val="false"/>
                <w:i w:val="false"/>
                <w:color w:val="000000"/>
                <w:sz w:val="20"/>
              </w:rPr>
              <w:t>
кескіндерді бейнелеу, бөлшектерін салу, трафарет бойынша сурет салу, тірек нүктелері бойынша сурет салу, кескін бейнелерді бояу, кескін бейнелерді нүкте, бояулармен толтыру, көрсету арқылы мұғаліммен бірігіп жасаған жұмыстарында өрнектер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3.2.3.1 </w:t>
            </w:r>
          </w:p>
          <w:p>
            <w:pPr>
              <w:spacing w:after="20"/>
              <w:ind w:left="20"/>
              <w:jc w:val="both"/>
            </w:pPr>
            <w:r>
              <w:rPr>
                <w:rFonts w:ascii="Times New Roman"/>
                <w:b w:val="false"/>
                <w:i w:val="false"/>
                <w:color w:val="000000"/>
                <w:sz w:val="20"/>
              </w:rPr>
              <w:t xml:space="preserve">
кескіндерді бейнелеу, бөлшектерін салу, трафарет бойынша сурет салу, тірек нүктелері бойынша сурет салу, кескін бейнелерді бояу, кескін бейнелерді нүкте, бояулармен толтыру, дайын үлгі бойынша өрнектер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p>
            <w:pPr>
              <w:spacing w:after="20"/>
              <w:ind w:left="20"/>
              <w:jc w:val="both"/>
            </w:pPr>
            <w:r>
              <w:rPr>
                <w:rFonts w:ascii="Times New Roman"/>
                <w:b w:val="false"/>
                <w:i w:val="false"/>
                <w:color w:val="000000"/>
                <w:sz w:val="20"/>
              </w:rPr>
              <w:t xml:space="preserve">
кескіндерді бейнелеу, бөлшектерін салу, трафарет бойынша сурет салу, тірек нүктелері бойынша сурет салу, кескін бейнелерді бояу, кескін бейнелерді нүкте, бояулармен толтыру, дайын үлгі бойынша, өздігімен өрнектер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p>
            <w:pPr>
              <w:spacing w:after="20"/>
              <w:ind w:left="20"/>
              <w:jc w:val="both"/>
            </w:pPr>
            <w:r>
              <w:rPr>
                <w:rFonts w:ascii="Times New Roman"/>
                <w:b w:val="false"/>
                <w:i w:val="false"/>
                <w:color w:val="000000"/>
                <w:sz w:val="20"/>
              </w:rPr>
              <w:t>
шығармашылық жұмыстар жасағанда қазақ ұлттық мәдени элементтерін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p>
            <w:pPr>
              <w:spacing w:after="20"/>
              <w:ind w:left="20"/>
              <w:jc w:val="both"/>
            </w:pPr>
            <w:r>
              <w:rPr>
                <w:rFonts w:ascii="Times New Roman"/>
                <w:b w:val="false"/>
                <w:i w:val="false"/>
                <w:color w:val="000000"/>
                <w:sz w:val="20"/>
              </w:rPr>
              <w:t>
Шығармашылық жұмыстар жасағанда қазақ ұлттық мәдени элементтерін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p>
            <w:pPr>
              <w:spacing w:after="20"/>
              <w:ind w:left="20"/>
              <w:jc w:val="both"/>
            </w:pPr>
            <w:r>
              <w:rPr>
                <w:rFonts w:ascii="Times New Roman"/>
                <w:b w:val="false"/>
                <w:i w:val="false"/>
                <w:color w:val="000000"/>
                <w:sz w:val="20"/>
              </w:rPr>
              <w:t>
шығармашылық жұмыстар жасағанда қазақ ұлттық мәдени элементтерін қолдану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1.2.4.1 </w:t>
            </w:r>
          </w:p>
          <w:p>
            <w:pPr>
              <w:spacing w:after="20"/>
              <w:ind w:left="20"/>
              <w:jc w:val="both"/>
            </w:pPr>
            <w:r>
              <w:rPr>
                <w:rFonts w:ascii="Times New Roman"/>
                <w:b w:val="false"/>
                <w:i w:val="false"/>
                <w:color w:val="000000"/>
                <w:sz w:val="20"/>
              </w:rPr>
              <w:t>
қауіпсіздік техникасын сақтап материалдар мен құралдар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2.2.4.1 </w:t>
            </w:r>
          </w:p>
          <w:p>
            <w:pPr>
              <w:spacing w:after="20"/>
              <w:ind w:left="20"/>
              <w:jc w:val="both"/>
            </w:pPr>
            <w:r>
              <w:rPr>
                <w:rFonts w:ascii="Times New Roman"/>
                <w:b w:val="false"/>
                <w:i w:val="false"/>
                <w:color w:val="000000"/>
                <w:sz w:val="20"/>
              </w:rPr>
              <w:t>
қауіпсіздік техникасын сақтап материалдар мен құралдар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3.2.4.1 </w:t>
            </w:r>
          </w:p>
          <w:p>
            <w:pPr>
              <w:spacing w:after="20"/>
              <w:ind w:left="20"/>
              <w:jc w:val="both"/>
            </w:pPr>
            <w:r>
              <w:rPr>
                <w:rFonts w:ascii="Times New Roman"/>
                <w:b w:val="false"/>
                <w:i w:val="false"/>
                <w:color w:val="000000"/>
                <w:sz w:val="20"/>
              </w:rPr>
              <w:t>
қауіпсіздік техникасын сақтап материалдар мен құралдар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4.2.4.1 </w:t>
            </w:r>
          </w:p>
          <w:p>
            <w:pPr>
              <w:spacing w:after="20"/>
              <w:ind w:left="20"/>
              <w:jc w:val="both"/>
            </w:pPr>
            <w:r>
              <w:rPr>
                <w:rFonts w:ascii="Times New Roman"/>
                <w:b w:val="false"/>
                <w:i w:val="false"/>
                <w:color w:val="000000"/>
                <w:sz w:val="20"/>
              </w:rPr>
              <w:t>
қауіпсіздік техникасын сақтап материалдар мен құралдар қолдану</w:t>
            </w:r>
          </w:p>
        </w:tc>
      </w:tr>
    </w:tbl>
    <w:bookmarkStart w:name="z13752" w:id="306"/>
    <w:p>
      <w:pPr>
        <w:spacing w:after="0"/>
        <w:ind w:left="0"/>
        <w:jc w:val="both"/>
      </w:pPr>
      <w:r>
        <w:rPr>
          <w:rFonts w:ascii="Times New Roman"/>
          <w:b w:val="false"/>
          <w:i w:val="false"/>
          <w:color w:val="000000"/>
          <w:sz w:val="28"/>
        </w:rPr>
        <w:t>
      3) "Жұмысты презентациялау":</w:t>
      </w:r>
    </w:p>
    <w:bookmarkEnd w:id="306"/>
    <w:bookmarkStart w:name="z13753" w:id="307"/>
    <w:p>
      <w:pPr>
        <w:spacing w:after="0"/>
        <w:ind w:left="0"/>
        <w:jc w:val="both"/>
      </w:pPr>
      <w:r>
        <w:rPr>
          <w:rFonts w:ascii="Times New Roman"/>
          <w:b w:val="false"/>
          <w:i w:val="false"/>
          <w:color w:val="000000"/>
          <w:sz w:val="28"/>
        </w:rPr>
        <w:t>
      4-кесте</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өз жұмысын қарапайым көрсетеді және презентациялайды (эскиз, сурет)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3.3.1.1 өз жұмысын атап презентациялайды (эскиз, сурет)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өз жұмысын мазмұнын түсіндіріп презентациялайды (эскиз, сурет)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Жұмысты қарастырып талқылау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2.3.2.1 өз жұмысы аяқталған соң зерделеу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3.3.2.1 өз жұмысы аяқталған соң үлгімен салыстырып қарастыру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4.3.2.1 өз жұмысы аяқталған соң қарастырып нәтижесін сыныптастарымен талқылау </w:t>
            </w:r>
          </w:p>
        </w:tc>
      </w:tr>
    </w:tbl>
    <w:bookmarkStart w:name="z13754" w:id="308"/>
    <w:p>
      <w:pPr>
        <w:spacing w:after="0"/>
        <w:ind w:left="0"/>
        <w:jc w:val="both"/>
      </w:pPr>
      <w:r>
        <w:rPr>
          <w:rFonts w:ascii="Times New Roman"/>
          <w:b w:val="false"/>
          <w:i w:val="false"/>
          <w:color w:val="000000"/>
          <w:sz w:val="28"/>
        </w:rPr>
        <w:t>
      42. Ұзақ мерзімді жоспарды осы санаттағы білім алушылардың ерекшеліктері мен мүмкіндіктерін ескеріп, ортақ тақырыптарға сәйкес оқыту мақсаттарын тоқсан бойынша бөлу арқылы мұғалімнің өзі анықтайды. Бұл ретте жалпы білім беру оқу бағдарламаларында ұсынылған ортақ тақырыптар пайдаланылады.</w:t>
      </w:r>
    </w:p>
    <w:bookmarkEnd w:id="3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322-қосымша</w:t>
            </w:r>
          </w:p>
        </w:tc>
      </w:tr>
    </w:tbl>
    <w:bookmarkStart w:name="z13757" w:id="309"/>
    <w:p>
      <w:pPr>
        <w:spacing w:after="0"/>
        <w:ind w:left="0"/>
        <w:jc w:val="left"/>
      </w:pPr>
      <w:r>
        <w:rPr>
          <w:rFonts w:ascii="Times New Roman"/>
          <w:b/>
          <w:i w:val="false"/>
          <w:color w:val="000000"/>
        </w:rPr>
        <w:t xml:space="preserve"> Орташа ақыл-ой кемістігі бар білім алушыларға арналған бастауыш білім беру деңгейінің 1-4 сыныптары үшін "Бейімделген дене шынықтыру" пәнінен жаңартылған мазмұндағы үлгілік оқу бағдарламасы </w:t>
      </w:r>
    </w:p>
    <w:bookmarkEnd w:id="309"/>
    <w:p>
      <w:pPr>
        <w:spacing w:after="0"/>
        <w:ind w:left="0"/>
        <w:jc w:val="both"/>
      </w:pPr>
      <w:r>
        <w:rPr>
          <w:rFonts w:ascii="Times New Roman"/>
          <w:b w:val="false"/>
          <w:i w:val="false"/>
          <w:color w:val="ff0000"/>
          <w:sz w:val="28"/>
        </w:rPr>
        <w:t xml:space="preserve">
      Ескерту. Бұйрық 322-қосымшамен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3758" w:id="310"/>
    <w:p>
      <w:pPr>
        <w:spacing w:after="0"/>
        <w:ind w:left="0"/>
        <w:jc w:val="left"/>
      </w:pPr>
      <w:r>
        <w:rPr>
          <w:rFonts w:ascii="Times New Roman"/>
          <w:b/>
          <w:i w:val="false"/>
          <w:color w:val="000000"/>
        </w:rPr>
        <w:t xml:space="preserve"> 1-тарау. Жалпы ережелер </w:t>
      </w:r>
    </w:p>
    <w:bookmarkEnd w:id="310"/>
    <w:bookmarkStart w:name="z13759" w:id="311"/>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w:t>
      </w:r>
    </w:p>
    <w:bookmarkEnd w:id="311"/>
    <w:bookmarkStart w:name="z13760" w:id="312"/>
    <w:p>
      <w:pPr>
        <w:spacing w:after="0"/>
        <w:ind w:left="0"/>
        <w:jc w:val="both"/>
      </w:pPr>
      <w:r>
        <w:rPr>
          <w:rFonts w:ascii="Times New Roman"/>
          <w:b w:val="false"/>
          <w:i w:val="false"/>
          <w:color w:val="000000"/>
          <w:sz w:val="28"/>
        </w:rPr>
        <w:t>
      2. Оқу бағдарламасы білім алушылардың танымдық мүмкіндіктеріне сәйкес олардың білім, білік, дағдыларының көлемін және әр оқу пәнінің мазмұнын анықтайтын оқу-нормативтік құжат болып табылады.</w:t>
      </w:r>
    </w:p>
    <w:bookmarkEnd w:id="312"/>
    <w:bookmarkStart w:name="z13761" w:id="313"/>
    <w:p>
      <w:pPr>
        <w:spacing w:after="0"/>
        <w:ind w:left="0"/>
        <w:jc w:val="both"/>
      </w:pPr>
      <w:r>
        <w:rPr>
          <w:rFonts w:ascii="Times New Roman"/>
          <w:b w:val="false"/>
          <w:i w:val="false"/>
          <w:color w:val="000000"/>
          <w:sz w:val="28"/>
        </w:rPr>
        <w:t xml:space="preserve">
      3. Оқу бағдарламасы оқыту процесін білім алушылардың пән салалары бойынша білім мен біліктерді саналы түрде меңгеруі үшін әр пәннің әдістемелік әлеуетін қолдануға, оқу, жоба, зерттеу іс-әрекеттері тәсілдерін меңгеру арқылы дербестігін дамытуға, әлеуметтік-мәдени кеңістікте орнын таба білуі үшін бағдарлайды. </w:t>
      </w:r>
    </w:p>
    <w:bookmarkEnd w:id="313"/>
    <w:bookmarkStart w:name="z13762" w:id="314"/>
    <w:p>
      <w:pPr>
        <w:spacing w:after="0"/>
        <w:ind w:left="0"/>
        <w:jc w:val="both"/>
      </w:pPr>
      <w:r>
        <w:rPr>
          <w:rFonts w:ascii="Times New Roman"/>
          <w:b w:val="false"/>
          <w:i w:val="false"/>
          <w:color w:val="000000"/>
          <w:sz w:val="28"/>
        </w:rPr>
        <w:t xml:space="preserve">
      4. Оқу бағдарламасында оқу-нормативтік құжаттың дәстүрлі міндеттері заманауи мектепте білім беру процесін ұйымдастырудың инновациялық тәсілдерімен үйлесімді сабақтасқан. Оқытудағы тәсілдер пән бойынша оқу бағдарламасының түбегейлі жаңа құрылымын құруда негізгі бағдарлары болып табылады. </w:t>
      </w:r>
    </w:p>
    <w:bookmarkEnd w:id="314"/>
    <w:bookmarkStart w:name="z13763" w:id="315"/>
    <w:p>
      <w:pPr>
        <w:spacing w:after="0"/>
        <w:ind w:left="0"/>
        <w:jc w:val="both"/>
      </w:pPr>
      <w:r>
        <w:rPr>
          <w:rFonts w:ascii="Times New Roman"/>
          <w:b w:val="false"/>
          <w:i w:val="false"/>
          <w:color w:val="000000"/>
          <w:sz w:val="28"/>
        </w:rPr>
        <w:t xml:space="preserve">
      5. Білім берудің классикалық негізі ретінде құндылыққа бағдарланған, әрекеттік, тұлғаға бағдарланған, коммуникативтік тәсілдер оқуд мақсаттарының жүйесіне тән және білім беру процесі нәтижелерінің артықшылықтарын нығайту үшін пайдаланылды, бұл оқу бағдарламасының жаңа құрылымында көрініс тауып отыр. </w:t>
      </w:r>
    </w:p>
    <w:bookmarkEnd w:id="315"/>
    <w:bookmarkStart w:name="z13764" w:id="316"/>
    <w:p>
      <w:pPr>
        <w:spacing w:after="0"/>
        <w:ind w:left="0"/>
        <w:jc w:val="both"/>
      </w:pPr>
      <w:r>
        <w:rPr>
          <w:rFonts w:ascii="Times New Roman"/>
          <w:b w:val="false"/>
          <w:i w:val="false"/>
          <w:color w:val="000000"/>
          <w:sz w:val="28"/>
        </w:rPr>
        <w:t>
      6. Қазіргі таңда оқыту процесіне қойылатын негізгі талаптардың бірі білім алушының белсенді әрекетін ұйымдастыру болып табылады. Мұғаліммен бірлесіп шығармашылықпен айналысу және серіктес, кеңесші ретіндегі мұғалімнің қолдауы болған жағдайда білім алушының белсенді танымдық қабілеті тұрақты сипатқа ие болады.</w:t>
      </w:r>
    </w:p>
    <w:bookmarkEnd w:id="316"/>
    <w:bookmarkStart w:name="z13765" w:id="317"/>
    <w:p>
      <w:pPr>
        <w:spacing w:after="0"/>
        <w:ind w:left="0"/>
        <w:jc w:val="both"/>
      </w:pPr>
      <w:r>
        <w:rPr>
          <w:rFonts w:ascii="Times New Roman"/>
          <w:b w:val="false"/>
          <w:i w:val="false"/>
          <w:color w:val="000000"/>
          <w:sz w:val="28"/>
        </w:rPr>
        <w:t xml:space="preserve">
      7. Тұлғаға бағдарланған білім беруді күшейту өзара қарым-қатынаста авторитарлыққа жол берілмейтін, білім беру процесіне қатысушы барлық білім алушылар арасындағы ынтымақтастық үшін түрлі үйлесімдегі алғышарттарды жасайтын оқытудың интербелсенді әдістерін қолданған кезде мүмкін болады. </w:t>
      </w:r>
    </w:p>
    <w:bookmarkEnd w:id="317"/>
    <w:bookmarkStart w:name="z13766" w:id="318"/>
    <w:p>
      <w:pPr>
        <w:spacing w:after="0"/>
        <w:ind w:left="0"/>
        <w:jc w:val="both"/>
      </w:pPr>
      <w:r>
        <w:rPr>
          <w:rFonts w:ascii="Times New Roman"/>
          <w:b w:val="false"/>
          <w:i w:val="false"/>
          <w:color w:val="000000"/>
          <w:sz w:val="28"/>
        </w:rPr>
        <w:t xml:space="preserve">
      8. Білім беру процесін ұйымдастырудағы барлық инновациялық тәсілдер оқытуды білім алушылардың біліммен, идеялармен, әрекет тәсілдерімен белсенді алмасуға мүмкіндік беретін шынайы шығармашылық процестегі қарым-қатынас моделіне айналдырады. </w:t>
      </w:r>
    </w:p>
    <w:bookmarkEnd w:id="318"/>
    <w:bookmarkStart w:name="z13767" w:id="319"/>
    <w:p>
      <w:pPr>
        <w:spacing w:after="0"/>
        <w:ind w:left="0"/>
        <w:jc w:val="both"/>
      </w:pPr>
      <w:r>
        <w:rPr>
          <w:rFonts w:ascii="Times New Roman"/>
          <w:b w:val="false"/>
          <w:i w:val="false"/>
          <w:color w:val="000000"/>
          <w:sz w:val="28"/>
        </w:rPr>
        <w:t xml:space="preserve">
      9. Нақты бір пәннің оқу бағдарламасы аумақтық сипаттағы материалдарды (нысандар, кәсіпорындар, ақпарат көздері) пайдалануға бағытталған оқу-жобалау әрекетін ұйымдастыру арқылы танымдық және әлеуметтік тұрғыдан білім алушының белсенділігін дамытуға мүмкіндік береді. </w:t>
      </w:r>
    </w:p>
    <w:bookmarkEnd w:id="319"/>
    <w:bookmarkStart w:name="z13768" w:id="320"/>
    <w:p>
      <w:pPr>
        <w:spacing w:after="0"/>
        <w:ind w:left="0"/>
        <w:jc w:val="both"/>
      </w:pPr>
      <w:r>
        <w:rPr>
          <w:rFonts w:ascii="Times New Roman"/>
          <w:b w:val="false"/>
          <w:i w:val="false"/>
          <w:color w:val="000000"/>
          <w:sz w:val="28"/>
        </w:rPr>
        <w:t xml:space="preserve">
      10. Оқу бағдарламасында оқу пәнінің мазмұнын анықтау үшін негізгі бағдар болатын және білім алушыларды оқытудың жеке бағдарламасын жасау кезінде мұғалім басшылыққа алатын болжамды оқу мақсаттар жүйесі тұжырымдалған. Орташа ақыл-ой кемістігі бар білім алушылар үшін бағдарламаның мазмұны ұсыныс беру сипатына ие, педагог бағдарлама мазмұнына кез келген өзгеріс енгізуге және сыныптағы әрбір білім алушының мүмкіндіктері мен ерекше білімдік қажеттіліктеріне сәйкес оқытудың қарқынын өзгертуге құқығы бар. </w:t>
      </w:r>
    </w:p>
    <w:bookmarkEnd w:id="320"/>
    <w:bookmarkStart w:name="z13769" w:id="321"/>
    <w:p>
      <w:pPr>
        <w:spacing w:after="0"/>
        <w:ind w:left="0"/>
        <w:jc w:val="both"/>
      </w:pPr>
      <w:r>
        <w:rPr>
          <w:rFonts w:ascii="Times New Roman"/>
          <w:b w:val="false"/>
          <w:i w:val="false"/>
          <w:color w:val="000000"/>
          <w:sz w:val="28"/>
        </w:rPr>
        <w:t xml:space="preserve">
      11. Пән бойынша білім беру процесінің күнделікті мазмұны жеке білімдік мақсатқа бағынады және әрбір білім алушының сыныптағы және мектептегі ұжымдық әрекетке қатысу мүмкіндігін ескереді. </w:t>
      </w:r>
    </w:p>
    <w:bookmarkEnd w:id="321"/>
    <w:bookmarkStart w:name="z13770" w:id="322"/>
    <w:p>
      <w:pPr>
        <w:spacing w:after="0"/>
        <w:ind w:left="0"/>
        <w:jc w:val="both"/>
      </w:pPr>
      <w:r>
        <w:rPr>
          <w:rFonts w:ascii="Times New Roman"/>
          <w:b w:val="false"/>
          <w:i w:val="false"/>
          <w:color w:val="000000"/>
          <w:sz w:val="28"/>
        </w:rPr>
        <w:t xml:space="preserve">
      12. Орташа ақыл-ой кемістігі бар білім алушыларды оқыту бұл сөздің кең мағынасында түсініліп, оларда байқалатын мүмкіндіктердің аз қорына қатысты пәндік білімді қалыптастыруға ғана емес, осы санаттағы білім алушылар үшін анағұрлым маңызды өмірлік дағдыларды қалыптастыруға да бағытталады. </w:t>
      </w:r>
    </w:p>
    <w:bookmarkEnd w:id="322"/>
    <w:bookmarkStart w:name="z13771" w:id="323"/>
    <w:p>
      <w:pPr>
        <w:spacing w:after="0"/>
        <w:ind w:left="0"/>
        <w:jc w:val="both"/>
      </w:pPr>
      <w:r>
        <w:rPr>
          <w:rFonts w:ascii="Times New Roman"/>
          <w:b w:val="false"/>
          <w:i w:val="false"/>
          <w:color w:val="000000"/>
          <w:sz w:val="28"/>
        </w:rPr>
        <w:t xml:space="preserve">
      13. "Бейімделген дене шынықтыру" пәні орташа ақыл-ой кемістігі бар білім алушылардағы психофизикалық дамуындағы бұзылыстарды, өмірлік қажетті қозғалыс дағдыларын игерудегі қиындықтарды түзетуге немесе деңгейлестіруге бағытталған пәндер цикліне енеді. </w:t>
      </w:r>
    </w:p>
    <w:bookmarkEnd w:id="323"/>
    <w:bookmarkStart w:name="z13772" w:id="324"/>
    <w:p>
      <w:pPr>
        <w:spacing w:after="0"/>
        <w:ind w:left="0"/>
        <w:jc w:val="both"/>
      </w:pPr>
      <w:r>
        <w:rPr>
          <w:rFonts w:ascii="Times New Roman"/>
          <w:b w:val="false"/>
          <w:i w:val="false"/>
          <w:color w:val="000000"/>
          <w:sz w:val="28"/>
        </w:rPr>
        <w:t xml:space="preserve">
      14. Бейімделген дене шынықтыру орташа ақыл-ой кемістігі бар білім алушылармен жасалатын барлық жұмыстар жүйесінің құрамдас бөлшегі болып табылады. Дене тәрбиесі кешенді түрде және ақыл-ой, адамгершілікке, эстетикаға, еңбекке баулумен тығыз байланыста қарастырылады және жүзеге асырылады. </w:t>
      </w:r>
    </w:p>
    <w:bookmarkEnd w:id="324"/>
    <w:bookmarkStart w:name="z13773" w:id="325"/>
    <w:p>
      <w:pPr>
        <w:spacing w:after="0"/>
        <w:ind w:left="0"/>
        <w:jc w:val="both"/>
      </w:pPr>
      <w:r>
        <w:rPr>
          <w:rFonts w:ascii="Times New Roman"/>
          <w:b w:val="false"/>
          <w:i w:val="false"/>
          <w:color w:val="000000"/>
          <w:sz w:val="28"/>
        </w:rPr>
        <w:t xml:space="preserve">
      15. "Бейімделген дене шынықтыру" бойынша бағдарлама орташа ақыл-ой кемістігі бар балалардың дене дамуының, моторикасының, соматикалық күйінің, жүйке-психикалық жағдайының және танымдық әрекетінің ерекшеліктерін ескеру арқылы құрылған. </w:t>
      </w:r>
    </w:p>
    <w:bookmarkEnd w:id="325"/>
    <w:bookmarkStart w:name="z13774" w:id="326"/>
    <w:p>
      <w:pPr>
        <w:spacing w:after="0"/>
        <w:ind w:left="0"/>
        <w:jc w:val="left"/>
      </w:pPr>
      <w:r>
        <w:rPr>
          <w:rFonts w:ascii="Times New Roman"/>
          <w:b/>
          <w:i w:val="false"/>
          <w:color w:val="000000"/>
        </w:rPr>
        <w:t xml:space="preserve"> 2-тарау. "Бейімделген дене шынықтыру" пәнін оқытудың мақсаты мен міндеттері</w:t>
      </w:r>
    </w:p>
    <w:bookmarkEnd w:id="326"/>
    <w:bookmarkStart w:name="z13775" w:id="327"/>
    <w:p>
      <w:pPr>
        <w:spacing w:after="0"/>
        <w:ind w:left="0"/>
        <w:jc w:val="both"/>
      </w:pPr>
      <w:r>
        <w:rPr>
          <w:rFonts w:ascii="Times New Roman"/>
          <w:b w:val="false"/>
          <w:i w:val="false"/>
          <w:color w:val="000000"/>
          <w:sz w:val="28"/>
        </w:rPr>
        <w:t xml:space="preserve">
      16. "Бейімделген дене шынықтыру" пәнінің мақсаты – орташа ақыл-ой кемістігі бар балаларды өзбетінше өмір сүруге, қолжетімді білімге және еңбек әрекетіне дайындау үшін бейімделген дене шынықтырудың құралдары мен әдістерін қолдану арқылы негізгі ақауды мүмкіндігінше түзету болып табылады. </w:t>
      </w:r>
    </w:p>
    <w:bookmarkEnd w:id="327"/>
    <w:bookmarkStart w:name="z13776" w:id="328"/>
    <w:p>
      <w:pPr>
        <w:spacing w:after="0"/>
        <w:ind w:left="0"/>
        <w:jc w:val="both"/>
      </w:pPr>
      <w:r>
        <w:rPr>
          <w:rFonts w:ascii="Times New Roman"/>
          <w:b w:val="false"/>
          <w:i w:val="false"/>
          <w:color w:val="000000"/>
          <w:sz w:val="28"/>
        </w:rPr>
        <w:t xml:space="preserve">
      17. "Бейімделген дене шынықтыру" оқу пәнінің міндеттері: </w:t>
      </w:r>
    </w:p>
    <w:bookmarkEnd w:id="328"/>
    <w:bookmarkStart w:name="z13777" w:id="329"/>
    <w:p>
      <w:pPr>
        <w:spacing w:after="0"/>
        <w:ind w:left="0"/>
        <w:jc w:val="both"/>
      </w:pPr>
      <w:r>
        <w:rPr>
          <w:rFonts w:ascii="Times New Roman"/>
          <w:b w:val="false"/>
          <w:i w:val="false"/>
          <w:color w:val="000000"/>
          <w:sz w:val="28"/>
        </w:rPr>
        <w:t xml:space="preserve">
      1) денсаулықты нығайту, жалпы дене дамуына көмектесу, ағзаның сыртқы ортаның жағымсыз әсеріне қарсылығын арттыру; </w:t>
      </w:r>
    </w:p>
    <w:bookmarkEnd w:id="329"/>
    <w:bookmarkStart w:name="z13778" w:id="330"/>
    <w:p>
      <w:pPr>
        <w:spacing w:after="0"/>
        <w:ind w:left="0"/>
        <w:jc w:val="both"/>
      </w:pPr>
      <w:r>
        <w:rPr>
          <w:rFonts w:ascii="Times New Roman"/>
          <w:b w:val="false"/>
          <w:i w:val="false"/>
          <w:color w:val="000000"/>
          <w:sz w:val="28"/>
        </w:rPr>
        <w:t xml:space="preserve">
      2) қозғалыс техникасының негіздерін оқыту, өмірлік қажетті білік-дағдыларды қалыптастыру; </w:t>
      </w:r>
    </w:p>
    <w:bookmarkEnd w:id="330"/>
    <w:bookmarkStart w:name="z13779" w:id="331"/>
    <w:p>
      <w:pPr>
        <w:spacing w:after="0"/>
        <w:ind w:left="0"/>
        <w:jc w:val="both"/>
      </w:pPr>
      <w:r>
        <w:rPr>
          <w:rFonts w:ascii="Times New Roman"/>
          <w:b w:val="false"/>
          <w:i w:val="false"/>
          <w:color w:val="000000"/>
          <w:sz w:val="28"/>
        </w:rPr>
        <w:t xml:space="preserve">
      3) қозғалыс қабілеттерін (кондициялық және үйлесімдік); дамыту; </w:t>
      </w:r>
    </w:p>
    <w:bookmarkEnd w:id="331"/>
    <w:bookmarkStart w:name="z13780" w:id="332"/>
    <w:p>
      <w:pPr>
        <w:spacing w:after="0"/>
        <w:ind w:left="0"/>
        <w:jc w:val="both"/>
      </w:pPr>
      <w:r>
        <w:rPr>
          <w:rFonts w:ascii="Times New Roman"/>
          <w:b w:val="false"/>
          <w:i w:val="false"/>
          <w:color w:val="000000"/>
          <w:sz w:val="28"/>
        </w:rPr>
        <w:t>
      4) дене жаттығуларымен өзбетінше айналыса білуге, оларды саналы түрде демалыс, жаттығу, жұмыс қабілеттілігін арттыру мақсаттарында қолдануға тәрбиелеу.</w:t>
      </w:r>
    </w:p>
    <w:bookmarkEnd w:id="332"/>
    <w:bookmarkStart w:name="z13781" w:id="333"/>
    <w:p>
      <w:pPr>
        <w:spacing w:after="0"/>
        <w:ind w:left="0"/>
        <w:jc w:val="both"/>
      </w:pPr>
      <w:r>
        <w:rPr>
          <w:rFonts w:ascii="Times New Roman"/>
          <w:b w:val="false"/>
          <w:i w:val="false"/>
          <w:color w:val="000000"/>
          <w:sz w:val="28"/>
        </w:rPr>
        <w:t xml:space="preserve">
      18. Бейімделген дене шынықтырудың түзету-дамыту міндеттері: </w:t>
      </w:r>
    </w:p>
    <w:bookmarkEnd w:id="333"/>
    <w:bookmarkStart w:name="z13782" w:id="334"/>
    <w:p>
      <w:pPr>
        <w:spacing w:after="0"/>
        <w:ind w:left="0"/>
        <w:jc w:val="both"/>
      </w:pPr>
      <w:r>
        <w:rPr>
          <w:rFonts w:ascii="Times New Roman"/>
          <w:b w:val="false"/>
          <w:i w:val="false"/>
          <w:color w:val="000000"/>
          <w:sz w:val="28"/>
        </w:rPr>
        <w:t xml:space="preserve">
      1) негізгі қозғалыс техникаларын түзету – жүру, жүгіру, секіру, өрмелеу, қайта өрмелеу, лақтыру, ұсақ моторикалар, симметриялық және ассиметриялық қозғалыстар, заттармен жаттығу; </w:t>
      </w:r>
    </w:p>
    <w:bookmarkEnd w:id="334"/>
    <w:bookmarkStart w:name="z13783" w:id="335"/>
    <w:p>
      <w:pPr>
        <w:spacing w:after="0"/>
        <w:ind w:left="0"/>
        <w:jc w:val="both"/>
      </w:pPr>
      <w:r>
        <w:rPr>
          <w:rFonts w:ascii="Times New Roman"/>
          <w:b w:val="false"/>
          <w:i w:val="false"/>
          <w:color w:val="000000"/>
          <w:sz w:val="28"/>
        </w:rPr>
        <w:t>
      2) үйлестіру қабілеттерін түзету және дамыту – дене жаттығуларын орындау кезінде дененің жекелеген буындарының келісімді қозғалысы, кеңістіктегі бағдарлау, күш салуды, уақытты және кеңістікті, босаңсуды жетілдіру, өзгерген жағдайға тез жауап беру, тепе-теңдік, қозғалыстағы ырғақтық, дәлдік, бұлшықет-буын сезімі, көру-моторлы үйлестіру;</w:t>
      </w:r>
    </w:p>
    <w:bookmarkEnd w:id="335"/>
    <w:bookmarkStart w:name="z13784" w:id="336"/>
    <w:p>
      <w:pPr>
        <w:spacing w:after="0"/>
        <w:ind w:left="0"/>
        <w:jc w:val="both"/>
      </w:pPr>
      <w:r>
        <w:rPr>
          <w:rFonts w:ascii="Times New Roman"/>
          <w:b w:val="false"/>
          <w:i w:val="false"/>
          <w:color w:val="000000"/>
          <w:sz w:val="28"/>
        </w:rPr>
        <w:t xml:space="preserve">
      3) дене дайындығын түзету және дамыту – бұлшықет күші, жылдамдықтың, жылдамдық-күш сапаларының, ептіліктің, төзімділіктің, буындардың қозғалысының қарапайым формалары; </w:t>
      </w:r>
    </w:p>
    <w:bookmarkEnd w:id="336"/>
    <w:bookmarkStart w:name="z13785" w:id="337"/>
    <w:p>
      <w:pPr>
        <w:spacing w:after="0"/>
        <w:ind w:left="0"/>
        <w:jc w:val="both"/>
      </w:pPr>
      <w:r>
        <w:rPr>
          <w:rFonts w:ascii="Times New Roman"/>
          <w:b w:val="false"/>
          <w:i w:val="false"/>
          <w:color w:val="000000"/>
          <w:sz w:val="28"/>
        </w:rPr>
        <w:t xml:space="preserve">
      4) жоғалған немесе бұзылған қызметтердің орнын толтыруға, түзетуге мүмкіндік болмаған жағдайларда сақталған қызметтердің есебінен қозғалыстың жаңа түрлерін қалыптастыру; </w:t>
      </w:r>
    </w:p>
    <w:bookmarkEnd w:id="337"/>
    <w:bookmarkStart w:name="z13786" w:id="338"/>
    <w:p>
      <w:pPr>
        <w:spacing w:after="0"/>
        <w:ind w:left="0"/>
        <w:jc w:val="both"/>
      </w:pPr>
      <w:r>
        <w:rPr>
          <w:rFonts w:ascii="Times New Roman"/>
          <w:b w:val="false"/>
          <w:i w:val="false"/>
          <w:color w:val="000000"/>
          <w:sz w:val="28"/>
        </w:rPr>
        <w:t xml:space="preserve">
      5) соматикалық бұзылыстарды, атап айтқанда – мүсінді, сколиозды, майтабандылықты, дене бітімін, тыныс алу және жүрек-қан тамыр жүйесін профилактикалау және түзету, суық тию және инфекциялық ауруларды, жарақаттанушылықты және микрожарақаттарды профилактикалау; </w:t>
      </w:r>
    </w:p>
    <w:bookmarkEnd w:id="338"/>
    <w:bookmarkStart w:name="z13787" w:id="339"/>
    <w:p>
      <w:pPr>
        <w:spacing w:after="0"/>
        <w:ind w:left="0"/>
        <w:jc w:val="both"/>
      </w:pPr>
      <w:r>
        <w:rPr>
          <w:rFonts w:ascii="Times New Roman"/>
          <w:b w:val="false"/>
          <w:i w:val="false"/>
          <w:color w:val="000000"/>
          <w:sz w:val="28"/>
        </w:rPr>
        <w:t xml:space="preserve">
      6) сенсорлық жүйелерді түзету және дамыту – көру және есту сигналдарын жетілдіру (күш, арақашықтық, бағыт бойынша), көру және есту жадысын дамыту, вестибулярлық тітіркендіргішке тұрақтылығын дамыту, жанасуды сезінуін және тері-кинесикалық қабылдауын жетілдіру; </w:t>
      </w:r>
    </w:p>
    <w:bookmarkEnd w:id="339"/>
    <w:bookmarkStart w:name="z13788" w:id="340"/>
    <w:p>
      <w:pPr>
        <w:spacing w:after="0"/>
        <w:ind w:left="0"/>
        <w:jc w:val="both"/>
      </w:pPr>
      <w:r>
        <w:rPr>
          <w:rFonts w:ascii="Times New Roman"/>
          <w:b w:val="false"/>
          <w:i w:val="false"/>
          <w:color w:val="000000"/>
          <w:sz w:val="28"/>
        </w:rPr>
        <w:t xml:space="preserve">
      7) қозғалыс әрекеті үдерісінде психикалық бұзылыстарды, заттық-көру және кеңістіктік-көру арқылы қабылдауын, көрнекілік-бейнелік және ауызша-логикалық ойлауын, жадын, зейінін, сөйлеу тілін, қиялын, эмоционалды-ерікті өрісін түзету. </w:t>
      </w:r>
    </w:p>
    <w:bookmarkEnd w:id="340"/>
    <w:bookmarkStart w:name="z13789" w:id="341"/>
    <w:p>
      <w:pPr>
        <w:spacing w:after="0"/>
        <w:ind w:left="0"/>
        <w:jc w:val="both"/>
      </w:pPr>
      <w:r>
        <w:rPr>
          <w:rFonts w:ascii="Times New Roman"/>
          <w:b w:val="false"/>
          <w:i w:val="false"/>
          <w:color w:val="000000"/>
          <w:sz w:val="28"/>
        </w:rPr>
        <w:t xml:space="preserve">
      19. Бейімделген дене шынықтыру пәнінің мұғалімі медициналық құжаттамамен танысып, анамнезді үйренеді, сондай-ақ қозғалыс мүмкіндіктерінің деңгейін және сипатын анықтап, дәрігермен байланыста жұмыс жүргізеді, білім алушылардың денсаулық жағдайын әрбір сабақта бақылап біліп отырады. </w:t>
      </w:r>
    </w:p>
    <w:bookmarkEnd w:id="341"/>
    <w:bookmarkStart w:name="z13790" w:id="342"/>
    <w:p>
      <w:pPr>
        <w:spacing w:after="0"/>
        <w:ind w:left="0"/>
        <w:jc w:val="both"/>
      </w:pPr>
      <w:r>
        <w:rPr>
          <w:rFonts w:ascii="Times New Roman"/>
          <w:b w:val="false"/>
          <w:i w:val="false"/>
          <w:color w:val="000000"/>
          <w:sz w:val="28"/>
        </w:rPr>
        <w:t xml:space="preserve">
      20. Бағдарлама материалдары білім алушылардың қарапайым қозғалыстарындағы түрлі бұзылыстарға талғап ықпал етуге мүмкіндік береді, сондай-ақ анағұрлым күрделі қозғалыстарды, әсіресе адамның еңбек әрекетіне қажетті қозғалыстарды ұйымдастыру қабілеттерін дамытуға көмектеседі. </w:t>
      </w:r>
    </w:p>
    <w:bookmarkEnd w:id="342"/>
    <w:bookmarkStart w:name="z13791" w:id="343"/>
    <w:p>
      <w:pPr>
        <w:spacing w:after="0"/>
        <w:ind w:left="0"/>
        <w:jc w:val="left"/>
      </w:pPr>
      <w:r>
        <w:rPr>
          <w:rFonts w:ascii="Times New Roman"/>
          <w:b/>
          <w:i w:val="false"/>
          <w:color w:val="000000"/>
        </w:rPr>
        <w:t xml:space="preserve"> 3-тарау. Оқу процесін ұйымдастырудағы педагогикалық тәсілдер</w:t>
      </w:r>
    </w:p>
    <w:bookmarkEnd w:id="343"/>
    <w:bookmarkStart w:name="z13792" w:id="344"/>
    <w:p>
      <w:pPr>
        <w:spacing w:after="0"/>
        <w:ind w:left="0"/>
        <w:jc w:val="both"/>
      </w:pPr>
      <w:r>
        <w:rPr>
          <w:rFonts w:ascii="Times New Roman"/>
          <w:b w:val="false"/>
          <w:i w:val="false"/>
          <w:color w:val="000000"/>
          <w:sz w:val="28"/>
        </w:rPr>
        <w:t xml:space="preserve">
      21. Орташа ақыл-ой кемістігі бар білім алушылармен оқу процесін ұйымдастыру тәсілдерінің негізінде айқын ақыл-ой кемістігі бар тұлғалардың өмірін ұйымдастыру идеясының негізі ретінде бүкіл әлемде мойындалған педагогикалық "қалыпқа келтіру" тұжырымдамасы жатыр. Осы тұжырымдамаға сәйкес білім алушылар түзету-педагогикалық іс-шараларының бүкіл жүйесін жобалаудағы негіз және бірден-бір нүкте болып табылады. Жоспарланған педагогикалық іс-шараларға тек білім алушылармен тікелей жұмыс істеу ғана емес, әрбір білім алушының өзіндік әрекетін ынталандыратын жағдай жасау, қоршаған ортаны түрлендіру де енеді. </w:t>
      </w:r>
    </w:p>
    <w:bookmarkEnd w:id="344"/>
    <w:bookmarkStart w:name="z13793" w:id="345"/>
    <w:p>
      <w:pPr>
        <w:spacing w:after="0"/>
        <w:ind w:left="0"/>
        <w:jc w:val="both"/>
      </w:pPr>
      <w:r>
        <w:rPr>
          <w:rFonts w:ascii="Times New Roman"/>
          <w:b w:val="false"/>
          <w:i w:val="false"/>
          <w:color w:val="000000"/>
          <w:sz w:val="28"/>
        </w:rPr>
        <w:t xml:space="preserve">
      22. Әрекет мазмұны оқу бағдарламаларында ашылады, бұл мұғалімге жеке оқыту бағдарламаларын құруда бағыт-бағдар береді. Оқытудың жеке бағдарламасын құру үшін білім алушыны бақылап, оның қажеттіліктері мен мүмкіндіктерін көрсететін аз ғана сигналдардың өзі белгіленіп ескеріліп отырады. </w:t>
      </w:r>
    </w:p>
    <w:bookmarkEnd w:id="345"/>
    <w:bookmarkStart w:name="z13794" w:id="346"/>
    <w:p>
      <w:pPr>
        <w:spacing w:after="0"/>
        <w:ind w:left="0"/>
        <w:jc w:val="both"/>
      </w:pPr>
      <w:r>
        <w:rPr>
          <w:rFonts w:ascii="Times New Roman"/>
          <w:b w:val="false"/>
          <w:i w:val="false"/>
          <w:color w:val="000000"/>
          <w:sz w:val="28"/>
        </w:rPr>
        <w:t xml:space="preserve">
      23. "Қалыпқа келтіру" тұжырымдамасының негізінде орташа ақыл-ой кемістігі бар білім алушыларды оқыту және тәрбиелеу процесін арнайы мектеп жағдайында ұйымдастыру ұстанымы тұжырымдалған. </w:t>
      </w:r>
    </w:p>
    <w:bookmarkEnd w:id="346"/>
    <w:bookmarkStart w:name="z13795" w:id="347"/>
    <w:p>
      <w:pPr>
        <w:spacing w:after="0"/>
        <w:ind w:left="0"/>
        <w:jc w:val="both"/>
      </w:pPr>
      <w:r>
        <w:rPr>
          <w:rFonts w:ascii="Times New Roman"/>
          <w:b w:val="false"/>
          <w:i w:val="false"/>
          <w:color w:val="000000"/>
          <w:sz w:val="28"/>
        </w:rPr>
        <w:t xml:space="preserve">
      24. Өзінің бірегей ерекшеліктерін сақтай отырып, білім алушылардың жеке қарқында даму құқығын мойындау ұстанымы. Бұл ұстанымды сақтау оқытудың жеке бағдарламасына тән мазмұнды анықтау мақсатында білім алушының мүмкіндіктері мен ілгері дамуын үнемі зерттеуді бағамдайды. Дамудағы және дағдыларды меңгерудегі кез келген, тіпті ең аз ілгерілеуді мойындау оқытудағы оң нәтиже ретінде қарастырылады. </w:t>
      </w:r>
    </w:p>
    <w:bookmarkEnd w:id="347"/>
    <w:bookmarkStart w:name="z13796" w:id="348"/>
    <w:p>
      <w:pPr>
        <w:spacing w:after="0"/>
        <w:ind w:left="0"/>
        <w:jc w:val="both"/>
      </w:pPr>
      <w:r>
        <w:rPr>
          <w:rFonts w:ascii="Times New Roman"/>
          <w:b w:val="false"/>
          <w:i w:val="false"/>
          <w:color w:val="000000"/>
          <w:sz w:val="28"/>
        </w:rPr>
        <w:t xml:space="preserve">
      25. Педагог тарапынан жеке мүмкіндіктерді және білім беру және тұлғалық жетістіктер мониторингінің нәтижелерін ескере отырып, әрбір білім алушыны оқытудың мазмұнын, әдістерін, формасын, дидактикалық құралдарын өзбетінше таңдау ұстанымы. </w:t>
      </w:r>
    </w:p>
    <w:bookmarkEnd w:id="348"/>
    <w:bookmarkStart w:name="z13797" w:id="349"/>
    <w:p>
      <w:pPr>
        <w:spacing w:after="0"/>
        <w:ind w:left="0"/>
        <w:jc w:val="both"/>
      </w:pPr>
      <w:r>
        <w:rPr>
          <w:rFonts w:ascii="Times New Roman"/>
          <w:b w:val="false"/>
          <w:i w:val="false"/>
          <w:color w:val="000000"/>
          <w:sz w:val="28"/>
        </w:rPr>
        <w:t xml:space="preserve">
      26. Білім алушылардың практикалық әрекетін және әлеуметтік дағдыларын қалыптастыру үшін сәйкес мектеп ортасын құру ұстанымы: </w:t>
      </w:r>
    </w:p>
    <w:bookmarkEnd w:id="349"/>
    <w:bookmarkStart w:name="z13798" w:id="350"/>
    <w:p>
      <w:pPr>
        <w:spacing w:after="0"/>
        <w:ind w:left="0"/>
        <w:jc w:val="both"/>
      </w:pPr>
      <w:r>
        <w:rPr>
          <w:rFonts w:ascii="Times New Roman"/>
          <w:b w:val="false"/>
          <w:i w:val="false"/>
          <w:color w:val="000000"/>
          <w:sz w:val="28"/>
        </w:rPr>
        <w:t xml:space="preserve">
      1) білік-дағдыларды қалыптастыру оларды пайдаланатын жағдайларға барынша жақын және ұқсас жағдайларда жүзеге асырылады. Бұл жаңа жағдаяттарда білім мен дағдыларды тасымалдау қиындығымен байланысты; </w:t>
      </w:r>
    </w:p>
    <w:bookmarkEnd w:id="350"/>
    <w:bookmarkStart w:name="z13799" w:id="351"/>
    <w:p>
      <w:pPr>
        <w:spacing w:after="0"/>
        <w:ind w:left="0"/>
        <w:jc w:val="both"/>
      </w:pPr>
      <w:r>
        <w:rPr>
          <w:rFonts w:ascii="Times New Roman"/>
          <w:b w:val="false"/>
          <w:i w:val="false"/>
          <w:color w:val="000000"/>
          <w:sz w:val="28"/>
        </w:rPr>
        <w:t xml:space="preserve">
      2) білім алушылармен сабақты ұйымдастыруға арналған ғимарат түрлі өмірлік жағдаяттарды көрсететін кеңістіктерді көрсете алатындай болып өзгертіліп тұрады. Заттық орта білім алушылардың қажеттіліктеріндегі өзгерістермен бірге мерзімді түрде ауыстырылып отырады; </w:t>
      </w:r>
    </w:p>
    <w:bookmarkEnd w:id="351"/>
    <w:bookmarkStart w:name="z13800" w:id="352"/>
    <w:p>
      <w:pPr>
        <w:spacing w:after="0"/>
        <w:ind w:left="0"/>
        <w:jc w:val="both"/>
      </w:pPr>
      <w:r>
        <w:rPr>
          <w:rFonts w:ascii="Times New Roman"/>
          <w:b w:val="false"/>
          <w:i w:val="false"/>
          <w:color w:val="000000"/>
          <w:sz w:val="28"/>
        </w:rPr>
        <w:t xml:space="preserve">
      3) мектептегі жайлы әлеуметтік-тұрмыстық және заттық-дамытушы орта орташа ақыл-ой кемістігі бар білім алушылардың жас ерекшелігі мен физиологиялық ерекшеліктерін ескеру арқылы құрылады (демалысқа, белсенді қозғалысқа, санитарлық-гигиеналық процедураларға арналған кеңістікте орналасады). </w:t>
      </w:r>
    </w:p>
    <w:bookmarkEnd w:id="352"/>
    <w:bookmarkStart w:name="z13801" w:id="353"/>
    <w:p>
      <w:pPr>
        <w:spacing w:after="0"/>
        <w:ind w:left="0"/>
        <w:jc w:val="both"/>
      </w:pPr>
      <w:r>
        <w:rPr>
          <w:rFonts w:ascii="Times New Roman"/>
          <w:b w:val="false"/>
          <w:i w:val="false"/>
          <w:color w:val="000000"/>
          <w:sz w:val="28"/>
        </w:rPr>
        <w:t xml:space="preserve">
      27. Әлеуметтендіру құралы ретінде ойлауды, тілді және коммуникацияны дамыту ұстанымы. Орташа ақыл-ой кемістігі бар білім алушыларда сөйлеуді (оның мүлде жоқ болу жағдайларына дейін), ойлауды, қарым-қатынасты дамытуда ерекше мәселелер орын алады. Анықталған проблемаларды нақты жағдаяттарға байланысты мүмкіндігінше педагогикалық құралдармен және әдіс-тәсілдермен толықтыруға тура келеді. Сөйлеу тілін түсінуді кеңейту, вербалды және вербалды емес қарым-қатынас құралдарын қалыптастыру, білім алушылардың көрнекілік-әрекеттік ойлауын дамыту бойынша жұмыстардың реті нақтыланады. Педагог тарапынан білім алушылардың әрекетін сөйлеу тілі арқылы сүйемелдеу мөлшерленген және білім алушыға түсінуге қолжетімді болып келеді. </w:t>
      </w:r>
    </w:p>
    <w:bookmarkEnd w:id="353"/>
    <w:bookmarkStart w:name="z13802" w:id="354"/>
    <w:p>
      <w:pPr>
        <w:spacing w:after="0"/>
        <w:ind w:left="0"/>
        <w:jc w:val="both"/>
      </w:pPr>
      <w:r>
        <w:rPr>
          <w:rFonts w:ascii="Times New Roman"/>
          <w:b w:val="false"/>
          <w:i w:val="false"/>
          <w:color w:val="000000"/>
          <w:sz w:val="28"/>
        </w:rPr>
        <w:t xml:space="preserve">
      28. Оқу-тәрбие процесін әлеуметтендіру бағыты ұстанымы. Білім алушылардың ерекшеліктеріне барынша бейімделген және дені сау құрдастарымен өзара әрекет етуін шектейтін оқыту және тәрбиелеу ортасындағы шарасыз жалаңдықпен байланысты білім алушыны анағұрлым күрделі әлеуметтік ортаға енгізу бойынша арнайы жұмыстар талап етіледі: </w:t>
      </w:r>
    </w:p>
    <w:bookmarkEnd w:id="354"/>
    <w:bookmarkStart w:name="z13803" w:id="355"/>
    <w:p>
      <w:pPr>
        <w:spacing w:after="0"/>
        <w:ind w:left="0"/>
        <w:jc w:val="both"/>
      </w:pPr>
      <w:r>
        <w:rPr>
          <w:rFonts w:ascii="Times New Roman"/>
          <w:b w:val="false"/>
          <w:i w:val="false"/>
          <w:color w:val="000000"/>
          <w:sz w:val="28"/>
        </w:rPr>
        <w:t xml:space="preserve">
      1) білім алушылардың өмірлік тәжірибесін және әлеуметтік қатынастарын кезең-кезеңімен және жоспарлы түрде олар үшін қажетті шекте кеңейту. Оқу уақытының бір бөлігі мектеп қабырғасынан тыс ұйымдастырылатын болады (қоғамдық көліктерде жол жүру, дүкендерді, дәріханаларды, поштаны, мұражайларды, емханаларды, театрларды, кафелерді және қоғамдық орындарды аралау); </w:t>
      </w:r>
    </w:p>
    <w:bookmarkEnd w:id="355"/>
    <w:bookmarkStart w:name="z13804" w:id="356"/>
    <w:p>
      <w:pPr>
        <w:spacing w:after="0"/>
        <w:ind w:left="0"/>
        <w:jc w:val="both"/>
      </w:pPr>
      <w:r>
        <w:rPr>
          <w:rFonts w:ascii="Times New Roman"/>
          <w:b w:val="false"/>
          <w:i w:val="false"/>
          <w:color w:val="000000"/>
          <w:sz w:val="28"/>
        </w:rPr>
        <w:t xml:space="preserve">
      2) білім алушының қоғамға қиналмай енуі үшін төзімді және игі ниетті ортаны қалыптастыру. Осы мақсатта мектептің білім алушының отбасымен және қауымдастықпен жоспарлы түрде жұмыс істеуіне тура келеді. </w:t>
      </w:r>
    </w:p>
    <w:bookmarkEnd w:id="356"/>
    <w:bookmarkStart w:name="z13805" w:id="357"/>
    <w:p>
      <w:pPr>
        <w:spacing w:after="0"/>
        <w:ind w:left="0"/>
        <w:jc w:val="left"/>
      </w:pPr>
      <w:r>
        <w:rPr>
          <w:rFonts w:ascii="Times New Roman"/>
          <w:b/>
          <w:i w:val="false"/>
          <w:color w:val="000000"/>
        </w:rPr>
        <w:t xml:space="preserve"> 4-тарау. Оқу жетістіктерін бағалау тәсілдері </w:t>
      </w:r>
    </w:p>
    <w:bookmarkEnd w:id="357"/>
    <w:bookmarkStart w:name="z13806" w:id="358"/>
    <w:p>
      <w:pPr>
        <w:spacing w:after="0"/>
        <w:ind w:left="0"/>
        <w:jc w:val="both"/>
      </w:pPr>
      <w:r>
        <w:rPr>
          <w:rFonts w:ascii="Times New Roman"/>
          <w:b w:val="false"/>
          <w:i w:val="false"/>
          <w:color w:val="000000"/>
          <w:sz w:val="28"/>
        </w:rPr>
        <w:t xml:space="preserve">
      29. Орташа ақыл-ой кемістігі бар білім алушылардың жетістіктерін бағалауға қойылатын талаптар ізгілендіру идеясымен, осы санаттағы білім алушыларды мектепте оқытудың табиғи ерекшелігімен қабылданған. </w:t>
      </w:r>
    </w:p>
    <w:bookmarkEnd w:id="358"/>
    <w:bookmarkStart w:name="z13807" w:id="359"/>
    <w:p>
      <w:pPr>
        <w:spacing w:after="0"/>
        <w:ind w:left="0"/>
        <w:jc w:val="both"/>
      </w:pPr>
      <w:r>
        <w:rPr>
          <w:rFonts w:ascii="Times New Roman"/>
          <w:b w:val="false"/>
          <w:i w:val="false"/>
          <w:color w:val="000000"/>
          <w:sz w:val="28"/>
        </w:rPr>
        <w:t xml:space="preserve">
      30. Орташа ақыл-ой кемістігі бар білім алушылардың жетістіктерін бағалау білім алушыны оқытудың жеке бағдарламасында тұжырымдалған міндеттерден басталады. </w:t>
      </w:r>
    </w:p>
    <w:bookmarkEnd w:id="359"/>
    <w:bookmarkStart w:name="z13808" w:id="360"/>
    <w:p>
      <w:pPr>
        <w:spacing w:after="0"/>
        <w:ind w:left="0"/>
        <w:jc w:val="both"/>
      </w:pPr>
      <w:r>
        <w:rPr>
          <w:rFonts w:ascii="Times New Roman"/>
          <w:b w:val="false"/>
          <w:i w:val="false"/>
          <w:color w:val="000000"/>
          <w:sz w:val="28"/>
        </w:rPr>
        <w:t xml:space="preserve">
      31. Орташа ақыл-ой кемістігі бар білім алушыны оқытудың жеке бағдарламасын құру оның мүмкіндіктері мен қажеттіліктерін әуелі педагогикалық бағалаумен ескертіледі. Бағалау межелері білім алушыларды дамыту мен оқытудың негізгі даму сызығының онтогенезімен сәйкес анықталады. </w:t>
      </w:r>
    </w:p>
    <w:bookmarkEnd w:id="360"/>
    <w:bookmarkStart w:name="z13809" w:id="361"/>
    <w:p>
      <w:pPr>
        <w:spacing w:after="0"/>
        <w:ind w:left="0"/>
        <w:jc w:val="both"/>
      </w:pPr>
      <w:r>
        <w:rPr>
          <w:rFonts w:ascii="Times New Roman"/>
          <w:b w:val="false"/>
          <w:i w:val="false"/>
          <w:color w:val="000000"/>
          <w:sz w:val="28"/>
        </w:rPr>
        <w:t xml:space="preserve">
      32. Орташа ақыл-ой кемістігі бар білім алушылардың жетістіктерін бағалау ішкі бағалау құралдарымен ғана жүзеге асырылады. Оқытудың жеке бағдарламаларын жүзеге асыру нәтижелері сабақта тікелей мұғалім тарапынан білім беру процесі барысында бағаланады. </w:t>
      </w:r>
    </w:p>
    <w:bookmarkEnd w:id="361"/>
    <w:bookmarkStart w:name="z13810" w:id="362"/>
    <w:p>
      <w:pPr>
        <w:spacing w:after="0"/>
        <w:ind w:left="0"/>
        <w:jc w:val="both"/>
      </w:pPr>
      <w:r>
        <w:rPr>
          <w:rFonts w:ascii="Times New Roman"/>
          <w:b w:val="false"/>
          <w:i w:val="false"/>
          <w:color w:val="000000"/>
          <w:sz w:val="28"/>
        </w:rPr>
        <w:t xml:space="preserve">
      33. Орташа ақыл-ой кемістігі бар білім алушыларға қатысты педагогикалық процесті құрайтын арнайы педагогиканың ұстанымына – "диагностикалау мен түзете-дамыту жұмыстарының бірлігі" ұстанымына сүйене отырып, педагогтар бақылау-бағалау әрекетін жүйелі түрде жүзеге асырады. </w:t>
      </w:r>
    </w:p>
    <w:bookmarkEnd w:id="362"/>
    <w:bookmarkStart w:name="z13811" w:id="363"/>
    <w:p>
      <w:pPr>
        <w:spacing w:after="0"/>
        <w:ind w:left="0"/>
        <w:jc w:val="both"/>
      </w:pPr>
      <w:r>
        <w:rPr>
          <w:rFonts w:ascii="Times New Roman"/>
          <w:b w:val="false"/>
          <w:i w:val="false"/>
          <w:color w:val="000000"/>
          <w:sz w:val="28"/>
        </w:rPr>
        <w:t xml:space="preserve">
      34. Орташа ақыл-ой кемістігі бар білім алушылардың жетістіктерін бағалау үшін білім алушы жетістігінің сапалық көрсеткіші болып табылатын сипаттамалы бағалау пайдаланылады. Сипаттамалы бағалау жеке білім беру процестері жүзеге асырылған салаларда білім алушыны дамыту мен оқытуға қатысты өзгеше педагогикалық есепті ұсынады. </w:t>
      </w:r>
    </w:p>
    <w:bookmarkEnd w:id="363"/>
    <w:bookmarkStart w:name="z13812" w:id="364"/>
    <w:p>
      <w:pPr>
        <w:spacing w:after="0"/>
        <w:ind w:left="0"/>
        <w:jc w:val="left"/>
      </w:pPr>
      <w:r>
        <w:rPr>
          <w:rFonts w:ascii="Times New Roman"/>
          <w:b/>
          <w:i w:val="false"/>
          <w:color w:val="000000"/>
        </w:rPr>
        <w:t xml:space="preserve"> 5-тарау. "Бейімделген дене шынықтыру" пәнінің мазмұнын ұйымдастыру </w:t>
      </w:r>
    </w:p>
    <w:bookmarkEnd w:id="364"/>
    <w:bookmarkStart w:name="z13813" w:id="365"/>
    <w:p>
      <w:pPr>
        <w:spacing w:after="0"/>
        <w:ind w:left="0"/>
        <w:jc w:val="both"/>
      </w:pPr>
      <w:r>
        <w:rPr>
          <w:rFonts w:ascii="Times New Roman"/>
          <w:b w:val="false"/>
          <w:i w:val="false"/>
          <w:color w:val="000000"/>
          <w:sz w:val="28"/>
        </w:rPr>
        <w:t xml:space="preserve">
      35. "Бейімделген дене шынықтыру" пәні бойынша оқу жүктемесінің көлемі: </w:t>
      </w:r>
    </w:p>
    <w:bookmarkEnd w:id="365"/>
    <w:bookmarkStart w:name="z13814" w:id="366"/>
    <w:p>
      <w:pPr>
        <w:spacing w:after="0"/>
        <w:ind w:left="0"/>
        <w:jc w:val="both"/>
      </w:pPr>
      <w:r>
        <w:rPr>
          <w:rFonts w:ascii="Times New Roman"/>
          <w:b w:val="false"/>
          <w:i w:val="false"/>
          <w:color w:val="000000"/>
          <w:sz w:val="28"/>
        </w:rPr>
        <w:t xml:space="preserve">
      1) 1-сынып – аптасына 3 сағат, оқу жылында – 99 сағат; </w:t>
      </w:r>
    </w:p>
    <w:bookmarkEnd w:id="366"/>
    <w:bookmarkStart w:name="z13815" w:id="367"/>
    <w:p>
      <w:pPr>
        <w:spacing w:after="0"/>
        <w:ind w:left="0"/>
        <w:jc w:val="both"/>
      </w:pPr>
      <w:r>
        <w:rPr>
          <w:rFonts w:ascii="Times New Roman"/>
          <w:b w:val="false"/>
          <w:i w:val="false"/>
          <w:color w:val="000000"/>
          <w:sz w:val="28"/>
        </w:rPr>
        <w:t xml:space="preserve">
      2) 2-сынып – аптасына 3 сағат, оқу жылында – 102 сағат; </w:t>
      </w:r>
    </w:p>
    <w:bookmarkEnd w:id="367"/>
    <w:bookmarkStart w:name="z13816" w:id="368"/>
    <w:p>
      <w:pPr>
        <w:spacing w:after="0"/>
        <w:ind w:left="0"/>
        <w:jc w:val="both"/>
      </w:pPr>
      <w:r>
        <w:rPr>
          <w:rFonts w:ascii="Times New Roman"/>
          <w:b w:val="false"/>
          <w:i w:val="false"/>
          <w:color w:val="000000"/>
          <w:sz w:val="28"/>
        </w:rPr>
        <w:t xml:space="preserve">
      3) 3-сынып – аптасына 3 сағат, оқу жылында –102 сағат; </w:t>
      </w:r>
    </w:p>
    <w:bookmarkEnd w:id="368"/>
    <w:bookmarkStart w:name="z13817" w:id="369"/>
    <w:p>
      <w:pPr>
        <w:spacing w:after="0"/>
        <w:ind w:left="0"/>
        <w:jc w:val="both"/>
      </w:pPr>
      <w:r>
        <w:rPr>
          <w:rFonts w:ascii="Times New Roman"/>
          <w:b w:val="false"/>
          <w:i w:val="false"/>
          <w:color w:val="000000"/>
          <w:sz w:val="28"/>
        </w:rPr>
        <w:t>
      4) 4-сынып – аптасына 3 сағат, оқу жылында –102 сағат.</w:t>
      </w:r>
    </w:p>
    <w:bookmarkEnd w:id="369"/>
    <w:bookmarkStart w:name="z13818" w:id="370"/>
    <w:p>
      <w:pPr>
        <w:spacing w:after="0"/>
        <w:ind w:left="0"/>
        <w:jc w:val="both"/>
      </w:pPr>
      <w:r>
        <w:rPr>
          <w:rFonts w:ascii="Times New Roman"/>
          <w:b w:val="false"/>
          <w:i w:val="false"/>
          <w:color w:val="000000"/>
          <w:sz w:val="28"/>
        </w:rPr>
        <w:t>
      36. Түрлі формадағы (жеке, жұп немесе топтық) және әртүрлі жұмыстарды (ойын және белсенді оқыту әдістерін қолдануды) ұйымдастыру үшін қозғалмалы жиһаз қарастырылады. Білім алушылардың жұмыстарын және көрнекілік құралдарды қоюға арналған стендтер, кітап сөрелерін орналастыратын орындарды қарастырылады.</w:t>
      </w:r>
    </w:p>
    <w:bookmarkEnd w:id="370"/>
    <w:bookmarkStart w:name="z13819" w:id="371"/>
    <w:p>
      <w:pPr>
        <w:spacing w:after="0"/>
        <w:ind w:left="0"/>
        <w:jc w:val="both"/>
      </w:pPr>
      <w:r>
        <w:rPr>
          <w:rFonts w:ascii="Times New Roman"/>
          <w:b w:val="false"/>
          <w:i w:val="false"/>
          <w:color w:val="000000"/>
          <w:sz w:val="28"/>
        </w:rPr>
        <w:t>
      37. Бөлімдер бөлімшелерге бөлінген, олар сыныптар бойынша күтілетін нәтижелер түріндегі оқытудың мақсаттарын қамтиды. Оқу материалын сабаққа енгізудің реттілігі және оларды өтудің мерзімі сыныптағы білім алушылардың психофизикалық ерекшелігіне, аймақтық климаттық жағдайға байланысты мұғалім тарапынан анықталады.</w:t>
      </w:r>
    </w:p>
    <w:bookmarkEnd w:id="371"/>
    <w:bookmarkStart w:name="z13820" w:id="372"/>
    <w:p>
      <w:pPr>
        <w:spacing w:after="0"/>
        <w:ind w:left="0"/>
        <w:jc w:val="both"/>
      </w:pPr>
      <w:r>
        <w:rPr>
          <w:rFonts w:ascii="Times New Roman"/>
          <w:b w:val="false"/>
          <w:i w:val="false"/>
          <w:color w:val="000000"/>
          <w:sz w:val="28"/>
        </w:rPr>
        <w:t>
      38. Орташа ақыл-ой кемістігі бар білім алушыларға арналған "Бейімделген дене шынықтыру" пәні бойынша оқу бағдарламасының мазмұны келесі бөлімдер мен бөлімшелерді қамтиды:</w:t>
      </w:r>
    </w:p>
    <w:bookmarkEnd w:id="372"/>
    <w:bookmarkStart w:name="z13821" w:id="373"/>
    <w:p>
      <w:pPr>
        <w:spacing w:after="0"/>
        <w:ind w:left="0"/>
        <w:jc w:val="both"/>
      </w:pPr>
      <w:r>
        <w:rPr>
          <w:rFonts w:ascii="Times New Roman"/>
          <w:b w:val="false"/>
          <w:i w:val="false"/>
          <w:color w:val="000000"/>
          <w:sz w:val="28"/>
        </w:rPr>
        <w:t xml:space="preserve">
      1-кесте </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Қозғалыс әрекеті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Негізгі қозғалыс дағдыларын дамыту</w:t>
            </w:r>
          </w:p>
          <w:p>
            <w:pPr>
              <w:spacing w:after="20"/>
              <w:ind w:left="20"/>
              <w:jc w:val="both"/>
            </w:pPr>
            <w:r>
              <w:rPr>
                <w:rFonts w:ascii="Times New Roman"/>
                <w:b w:val="false"/>
                <w:i w:val="false"/>
                <w:color w:val="000000"/>
                <w:sz w:val="20"/>
              </w:rPr>
              <w:t xml:space="preserve">
1.2 Әр алуан жүктеме түрлерін реттеу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Қозғалыс дағдылары арқылы ойлауды дамыту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Кеңістіктік-уақыттық бағдарлауды дамыту </w:t>
            </w:r>
          </w:p>
          <w:p>
            <w:pPr>
              <w:spacing w:after="20"/>
              <w:ind w:left="20"/>
              <w:jc w:val="both"/>
            </w:pPr>
            <w:r>
              <w:rPr>
                <w:rFonts w:ascii="Times New Roman"/>
                <w:b w:val="false"/>
                <w:i w:val="false"/>
                <w:color w:val="000000"/>
                <w:sz w:val="20"/>
              </w:rPr>
              <w:t xml:space="preserve">
2.2 Ұжымда жұмыс істеу сезімін және дене әрекетін орындау кезінде жеке және топтық тапсырмаларды орындауда әділ бәсекелестікке түсу білігін дамыту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дағдыларын және салауатты өмір салтын қалыптастыру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Денсаулық туралы білім және түсінік. Ағзадағы физикалық өзгерістерді бақылай білуді үйрену </w:t>
            </w:r>
          </w:p>
          <w:p>
            <w:pPr>
              <w:spacing w:after="20"/>
              <w:ind w:left="20"/>
              <w:jc w:val="both"/>
            </w:pPr>
            <w:r>
              <w:rPr>
                <w:rFonts w:ascii="Times New Roman"/>
                <w:b w:val="false"/>
                <w:i w:val="false"/>
                <w:color w:val="000000"/>
                <w:sz w:val="20"/>
              </w:rPr>
              <w:t xml:space="preserve">
3.2 Мектеп ішінде және мектептен тыс дене әрекетіне қатысу үшін мүмкіндігін анықтау және ұсыну </w:t>
            </w:r>
          </w:p>
        </w:tc>
      </w:tr>
    </w:tbl>
    <w:bookmarkStart w:name="z13822" w:id="374"/>
    <w:p>
      <w:pPr>
        <w:spacing w:after="0"/>
        <w:ind w:left="0"/>
        <w:jc w:val="both"/>
      </w:pPr>
      <w:r>
        <w:rPr>
          <w:rFonts w:ascii="Times New Roman"/>
          <w:b w:val="false"/>
          <w:i w:val="false"/>
          <w:color w:val="000000"/>
          <w:sz w:val="28"/>
        </w:rPr>
        <w:t xml:space="preserve">
      39. Оқу мақсаттарын тиімді пайдалану үшін оқу бағдарламасына код енгізілген. Кодтағы бірінші сан – сыныпты, екінші және үшінші сан – бөлім мен бөлімшені білдірсе, төртінші сан оқыту мақсатының реттік нөмірін көрсетеді. Мысалы, 1.2.1.4 кодындағы: "1" - сынып, "2.1" - бөлімше, "4" - оқыту мақсатының реттік нөмірі. </w:t>
      </w:r>
    </w:p>
    <w:bookmarkEnd w:id="374"/>
    <w:bookmarkStart w:name="z13823" w:id="375"/>
    <w:p>
      <w:pPr>
        <w:spacing w:after="0"/>
        <w:ind w:left="0"/>
        <w:jc w:val="both"/>
      </w:pPr>
      <w:r>
        <w:rPr>
          <w:rFonts w:ascii="Times New Roman"/>
          <w:b w:val="false"/>
          <w:i w:val="false"/>
          <w:color w:val="000000"/>
          <w:sz w:val="28"/>
        </w:rPr>
        <w:t>
      40. Оқыту мақсаттарының жүйесі:</w:t>
      </w:r>
    </w:p>
    <w:bookmarkEnd w:id="375"/>
    <w:bookmarkStart w:name="z13824" w:id="376"/>
    <w:p>
      <w:pPr>
        <w:spacing w:after="0"/>
        <w:ind w:left="0"/>
        <w:jc w:val="both"/>
      </w:pPr>
      <w:r>
        <w:rPr>
          <w:rFonts w:ascii="Times New Roman"/>
          <w:b w:val="false"/>
          <w:i w:val="false"/>
          <w:color w:val="000000"/>
          <w:sz w:val="28"/>
        </w:rPr>
        <w:t>
      1) "Қозғалыс әрекеті":</w:t>
      </w:r>
    </w:p>
    <w:bookmarkEnd w:id="376"/>
    <w:bookmarkStart w:name="z13825" w:id="377"/>
    <w:p>
      <w:pPr>
        <w:spacing w:after="0"/>
        <w:ind w:left="0"/>
        <w:jc w:val="both"/>
      </w:pPr>
      <w:r>
        <w:rPr>
          <w:rFonts w:ascii="Times New Roman"/>
          <w:b w:val="false"/>
          <w:i w:val="false"/>
          <w:color w:val="000000"/>
          <w:sz w:val="28"/>
        </w:rPr>
        <w:t xml:space="preserve">
      2-кесте </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Негізгі қозғалыс дағдыларын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дене шынықтыру залындағы мінез-құлық ережелерін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2.1.1.1 сабақта мінез-құлық ережелерін сақтау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3.1.1.1 залдағы мінез-құлық ережелерін сақтау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4.1.1.1 дене шынықтыру залындағы мінез-құлық және қозғалыс ережелерін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 мұғалімді тыңдау және есту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p>
            <w:pPr>
              <w:spacing w:after="20"/>
              <w:ind w:left="20"/>
              <w:jc w:val="both"/>
            </w:pPr>
            <w:r>
              <w:rPr>
                <w:rFonts w:ascii="Times New Roman"/>
                <w:b w:val="false"/>
                <w:i w:val="false"/>
                <w:color w:val="000000"/>
                <w:sz w:val="20"/>
              </w:rPr>
              <w:t xml:space="preserve">
жаттығуды орындау кезіндегі көмек үшін алғыс айту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3.1.1.2 жаттығуды орындау кезіндегі көмек үшін алғыс айту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4.1.1.2 дене шынықтырудың денсаулық үшін маңызын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 кейбір саптық пәрмендерді түсіну және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2.1.1.3 саптық пәрмендерді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3.1.1.3 негізгі саптық пәрмендерді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p>
            <w:pPr>
              <w:spacing w:after="20"/>
              <w:ind w:left="20"/>
              <w:jc w:val="both"/>
            </w:pPr>
            <w:r>
              <w:rPr>
                <w:rFonts w:ascii="Times New Roman"/>
                <w:b w:val="false"/>
                <w:i w:val="false"/>
                <w:color w:val="000000"/>
                <w:sz w:val="20"/>
              </w:rPr>
              <w:t xml:space="preserve">
негізгі саптық пәрмендерді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 құрдастарымен қарым-қатынас кезінде мінез-құлық ережелерін сақтау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2.1.1.4 құрдастарымен қарым-қатынас кезінде мінез-құлық ережелерін сақтау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3.1.1.4 сабақ уақытында сыныптастарына жақсы ниетпен қарым-қатынаста болу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сабақ кезінде сыныптастарына жақсы ниетпен қарым-қатынаста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 бірінен кейін бірі жүру; шеңбер бойынша жұп-жұбымен жүру; шеңбер құру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2.1.1.5 түзу бағыт бойынша бір-бірден, шағын топппен және барлық сыныппен жүру; ойыншықтар арасындағы ирелең сызық бойынша жүру; саптағы өз орнына тұру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3.1.1.5 аяқ ұшымен шеңбер бойынша жүру; саптағы өз орнына тұру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4.1.1.5 залдың орталығы арқылы тізбекпен, жұппен жүру, қатарға тұру, саптағы өз орнына тұру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1.1.1.6 өз дене мүшелерін атау: бас, мойын, қол, аяқ, кеуде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2.1.1.6 қол және иық белдеуінің, аяқтың бұлшықеттерін дамытуға арналған жаттығуларды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2.1.1.6 қол және иық белдеуінің, табан жіліншігінің бұлшықеттерді дамытуға арналған жаттығуларды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 күші жететін жаттығуларды өзбетінше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жіп арқылы биік емес заттардан (5 см) аттап жүру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2.1.1.7 жіңішке жолақ бойынша жүру (ұзындығы 25 см)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3.1.1.7 аяқ ұшымен жүру, заттар арасымен ирелеңдеп жүру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4.1.1.7 алма-кезек жүгіру және жүру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1.1.1.8 жолақ бойынша жүгіру (ені 30-40 см, ұзындығы 7 м); бір-бірден, шағын топпен жүгіру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p>
            <w:pPr>
              <w:spacing w:after="20"/>
              <w:ind w:left="20"/>
              <w:jc w:val="both"/>
            </w:pPr>
            <w:r>
              <w:rPr>
                <w:rFonts w:ascii="Times New Roman"/>
                <w:b w:val="false"/>
                <w:i w:val="false"/>
                <w:color w:val="000000"/>
                <w:sz w:val="20"/>
              </w:rPr>
              <w:t xml:space="preserve">
еденге қойылған арқанның бойымен бірінің артынан бірі жүгіру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3.1.1.8 аяқ ұшымен жүгіру, заттар арасымен ирелеңдеп жүгіру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 бір-бірден және топпен 15-20 м жүгіріп өту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1.1.1.9 биік емес заттардан секіріп түсу (биіктігі 15 см)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2.1.1.9 орнында тұрып екі аяғымен секіру, үстелдің айналасында екі аяғымен секіру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3.1.1.9 қолдарынан ұстап, екі-екіден секіру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 орнынан ұзындыққа секіру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1.1.1.10 отырған және тұрған қалыпта допты екі қолмен домалату (арақашықтығы 0,5-1 м); бір-біріне шарды домалату (арақашықтығы 1,5 м); </w:t>
            </w:r>
          </w:p>
          <w:p>
            <w:pPr>
              <w:spacing w:after="20"/>
              <w:ind w:left="20"/>
              <w:jc w:val="both"/>
            </w:pPr>
            <w:r>
              <w:rPr>
                <w:rFonts w:ascii="Times New Roman"/>
                <w:b w:val="false"/>
                <w:i w:val="false"/>
                <w:color w:val="000000"/>
                <w:sz w:val="20"/>
              </w:rPr>
              <w:t xml:space="preserve">
арақашықтығы 1,5-2 м болатын қақпаға допты домалату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2.1.1.10 лақтыруға арналған жаттығуларды орындау: допты лақтыру, топырағы бар қалталарды алысқа лақтыру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3.1.1.10 допты жәшікке, қоржынға лақтыру (биіктігі 1 м); допты қоржынға басынан асырып лақтыру (қоржынның биіктігі 1-2 м, арақашықтығы 1,5 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4.1.1.10 кегельдер арасында допты домалату (арақашықтығы 3 м, қақпаның ені 30см); </w:t>
            </w:r>
          </w:p>
          <w:p>
            <w:pPr>
              <w:spacing w:after="20"/>
              <w:ind w:left="20"/>
              <w:jc w:val="both"/>
            </w:pPr>
            <w:r>
              <w:rPr>
                <w:rFonts w:ascii="Times New Roman"/>
                <w:b w:val="false"/>
                <w:i w:val="false"/>
                <w:color w:val="000000"/>
                <w:sz w:val="20"/>
              </w:rPr>
              <w:t xml:space="preserve">
доптарды қоржынға басынан асырып лақтыру (арақашықтығы жеке-жеке)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1.1.1.11 түзу сызық бойынша төрт аяқтап ойыншыққа жорғалау; тақтай бойынша төрт аяқтап жорғалау (ені 30 см, ұзындығы 1,5 м); </w:t>
            </w:r>
          </w:p>
          <w:p>
            <w:pPr>
              <w:spacing w:after="20"/>
              <w:ind w:left="20"/>
              <w:jc w:val="both"/>
            </w:pPr>
            <w:r>
              <w:rPr>
                <w:rFonts w:ascii="Times New Roman"/>
                <w:b w:val="false"/>
                <w:i w:val="false"/>
                <w:color w:val="000000"/>
                <w:sz w:val="20"/>
              </w:rPr>
              <w:t xml:space="preserve">
доғаның астымен жорғалау (биіктігі 60 см)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w:t>
            </w:r>
          </w:p>
          <w:p>
            <w:pPr>
              <w:spacing w:after="20"/>
              <w:ind w:left="20"/>
              <w:jc w:val="both"/>
            </w:pPr>
            <w:r>
              <w:rPr>
                <w:rFonts w:ascii="Times New Roman"/>
                <w:b w:val="false"/>
                <w:i w:val="false"/>
                <w:color w:val="000000"/>
                <w:sz w:val="20"/>
              </w:rPr>
              <w:t xml:space="preserve">
ені 30 см, биіктігі 1,5 м болатын көлбеу жазықтық (тақтай) бойынша тіземен жорғалау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3.1.1.11.</w:t>
            </w:r>
          </w:p>
          <w:p>
            <w:pPr>
              <w:spacing w:after="20"/>
              <w:ind w:left="20"/>
              <w:jc w:val="both"/>
            </w:pPr>
            <w:r>
              <w:rPr>
                <w:rFonts w:ascii="Times New Roman"/>
                <w:b w:val="false"/>
                <w:i w:val="false"/>
                <w:color w:val="000000"/>
                <w:sz w:val="20"/>
              </w:rPr>
              <w:t xml:space="preserve">
бір шеті 30 см-ге көтерілген, тақтайлары жиі болатын көлбеу саты бойынша жорғалау; көлбеу сатыға шығу және одан түсу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4.1.1.11</w:t>
            </w:r>
          </w:p>
          <w:p>
            <w:pPr>
              <w:spacing w:after="20"/>
              <w:ind w:left="20"/>
              <w:jc w:val="both"/>
            </w:pPr>
            <w:r>
              <w:rPr>
                <w:rFonts w:ascii="Times New Roman"/>
                <w:b w:val="false"/>
                <w:i w:val="false"/>
                <w:color w:val="000000"/>
                <w:sz w:val="20"/>
              </w:rPr>
              <w:t xml:space="preserve">
тік гимнастикалық қабырғаға шығу және одан өз еркімен түсу (биіктігі 1,5 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Әр алуан жүктеме түрлерін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мұғалімнің көмегімен қарапайым қозғалыстарды орындау кезінде туындайтын қиындықтарды еңсеру;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2.1.2.1 қарапайым дене жаттығуларын орындау кезінде туындайтын қиындықтарды көмек арқылы және өзбетінше еңсеру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 қарапайым және өзгертілген дене жаттығуларын орындау кезінде қиындықтарды еңсеру біліктігін бекіту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 қозғалыс белсенділігін үйретудің түрлі сатыларындағы қиындықтарды еңсеру білік-дағдысын жетілдіру </w:t>
            </w:r>
          </w:p>
        </w:tc>
      </w:tr>
    </w:tbl>
    <w:bookmarkStart w:name="z13826" w:id="378"/>
    <w:p>
      <w:pPr>
        <w:spacing w:after="0"/>
        <w:ind w:left="0"/>
        <w:jc w:val="both"/>
      </w:pPr>
      <w:r>
        <w:rPr>
          <w:rFonts w:ascii="Times New Roman"/>
          <w:b w:val="false"/>
          <w:i w:val="false"/>
          <w:color w:val="000000"/>
          <w:sz w:val="28"/>
        </w:rPr>
        <w:t xml:space="preserve">
      2) "Қозғалыс дағдылары арқылы ойлауды дамыту": </w:t>
      </w:r>
    </w:p>
    <w:bookmarkEnd w:id="378"/>
    <w:bookmarkStart w:name="z13827" w:id="379"/>
    <w:p>
      <w:pPr>
        <w:spacing w:after="0"/>
        <w:ind w:left="0"/>
        <w:jc w:val="both"/>
      </w:pPr>
      <w:r>
        <w:rPr>
          <w:rFonts w:ascii="Times New Roman"/>
          <w:b w:val="false"/>
          <w:i w:val="false"/>
          <w:color w:val="000000"/>
          <w:sz w:val="28"/>
        </w:rPr>
        <w:t>
      3-кесте</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Кеңістіктік-уақыттық бағдарлауды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 кеңістіктік-уақыттық бағдарлауды дамытуға арналған жаттығуларды орындау: белгіленген жерге тұру, бағдар бойынша шеңберге тұру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 кеңістіктік-уақыттық бағдарлауды дамытуға арналған жаттығуларды орындау: қозғалыс шеңберін азайту және арттыру, бағдар бойынша жүру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кеңістіктік-уақыттық бағдарлауды және қозғалыс дәлдігін дамытуға арналған жаттығуларды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4.2.1.1 кеңістіктік-уақыттық бағдарлауды және қозғалыс дәлдігін дамытуға арналған жаттығуларды орындау: орнында тұрып белгіленген бағдарға екі аяқпен секіру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1.2.1.2 бағдарға көзбен бақылау арқылы бұрылуды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2.2.1.2 көзбен бақылаусыз бағдарға бұрылуды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көзбен бақылау арқылы және бақылаусыз оңға, солға бұрылуды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көзбен бақылаусыз оңға, солға бұрылуды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 еденде белгіленген бағдар бойынша жүру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гимнастикалық отырғышта белгіленген бағдар бойынша жүру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3.2.1.3 бағдар бойынша бағытты өзгерту арқылы тізбекпен қозғалу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4.2.1.3 бағдар бойынша шеңберден шаршыға ауысып тұру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1.2.1.4 кеудені бағдарсыз және көзді ашып тұрып, белгілі бір биіктікке дейін бүгуге және жазуға арналған жаттығуларды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4.2.1.4 бағдар бойынша (тұрған қалыпта) көбен бақылау арқылы кеудені белгілі бір биіктікке дейін бүгуге және жазуға арналған жаттығуларды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4.2.1.4 бағдар бойынша (тұрған, жатқан қалыпта) көзді жұмып тұру арқылы кеудені белгілі бір биіктікке дейін бүгуге және жазуға арналған жаттығуларды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4.2.1.4 бағдар бойынша (тұрған, жатқан қалыпта) көзбен бақылау арқылы кеудені бүгуге және жазуға арналған жаттығуларды орындау және жаттығуларды көзді жұмып қайталау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Ұжымда жұмыс істеу сезімін және дене әрекетін орындау кезінде жеке және топтық тапсырмаларды орындауда әділ бәсекелестікке түсу білігін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1.2.2.1 ойын кезінде алдымен мұғалімнің басшылығымен, содан кейін мақсатты түрде әрекет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 қозғалыс ойындарының ережелерін орындау, мақсатты түрде әрекет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ортақ ережелерге бағына отырып, топта ойнау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ортақ ережелерге бағына отырып, топта ойнау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1.2.2.2 ойын кезінде жолдастарына құрметпен қарау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 ойын кезінде жолдастарына құрметпен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3.2.2.2 ойын кезінде жолдастарына құрметпен қарау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4.2.2.2 ойын кезінде жолдастарына құрметпен қарау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1.2.2.3 </w:t>
            </w:r>
          </w:p>
          <w:p>
            <w:pPr>
              <w:spacing w:after="20"/>
              <w:ind w:left="20"/>
              <w:jc w:val="both"/>
            </w:pPr>
            <w:r>
              <w:rPr>
                <w:rFonts w:ascii="Times New Roman"/>
                <w:b w:val="false"/>
                <w:i w:val="false"/>
                <w:color w:val="000000"/>
                <w:sz w:val="20"/>
              </w:rPr>
              <w:t xml:space="preserve">
жеңілістен кейін жағымсыз және агрессивті қатынас көрсетпеу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 жеңілістен кейін жағымсыз және агрессивті қатынас көрсетпеу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 жеңілістен кейін жағымсыз және агрессивті қатынас көрсетпеу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4.2.2.4 басқалардың жеңісіне қуану, жеңіспен құттықтау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 басқа сыныптардағы ойынға қатысушыларды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 басқа сыныптардағы ойынға қатысушыларды бақылау</w:t>
            </w:r>
          </w:p>
        </w:tc>
      </w:tr>
    </w:tbl>
    <w:bookmarkStart w:name="z13828" w:id="380"/>
    <w:p>
      <w:pPr>
        <w:spacing w:after="0"/>
        <w:ind w:left="0"/>
        <w:jc w:val="both"/>
      </w:pPr>
      <w:r>
        <w:rPr>
          <w:rFonts w:ascii="Times New Roman"/>
          <w:b w:val="false"/>
          <w:i w:val="false"/>
          <w:color w:val="000000"/>
          <w:sz w:val="28"/>
        </w:rPr>
        <w:t xml:space="preserve">
      3) "Қауіпсіз мінез-құлық дағдыларын және салауатты өмір салтын қалыптастыру": </w:t>
      </w:r>
    </w:p>
    <w:bookmarkEnd w:id="380"/>
    <w:bookmarkStart w:name="z13829" w:id="381"/>
    <w:p>
      <w:pPr>
        <w:spacing w:after="0"/>
        <w:ind w:left="0"/>
        <w:jc w:val="both"/>
      </w:pPr>
      <w:r>
        <w:rPr>
          <w:rFonts w:ascii="Times New Roman"/>
          <w:b w:val="false"/>
          <w:i w:val="false"/>
          <w:color w:val="000000"/>
          <w:sz w:val="28"/>
        </w:rPr>
        <w:t xml:space="preserve">
      4-кесте </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Денсаулық туралы білім және түсінік. Ағзадағы физикалық өзгерістерді бақылай білуді үйрену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дене саулығына мүмкіндік беретін негізгі дене әрекеттері туралы түсінігінің болуы (жүгіру, жүру, секіру)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2.3.1.1 дене саулығына мүмкіндік беретін негізгі дене әрекеттері туралы түсінігінің болуы (жаттығулар, жүгіру, жүру, секіру, өрмелеу және қайта өрмелеу)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өзбетінше дене дамуына мүмкіндік беретін кейбір жаттығуларды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дене шынықтыру сабақтарындағы негізгі қозғалыстарды ажырату және орындау біліктілігін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1.3.1.2. дене жүктемесі кезінде ауру сезімі немесе жайсыздық сезімі туралы қолжетімді тәсілдермен хабарлай білу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2.3.1.2. дене жүктемесі кезінде ауру сезімі немесе жайсыздық сезімі туралы қолжетімді тәсілдермен хабарлай білу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3.3.1.2. дене жүктемесі кезінде ауру сезімі немесе жайсыздық сезімі туралы қолжетімді тәсілдермен хабарлай білу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p>
            <w:pPr>
              <w:spacing w:after="20"/>
              <w:ind w:left="20"/>
              <w:jc w:val="both"/>
            </w:pPr>
            <w:r>
              <w:rPr>
                <w:rFonts w:ascii="Times New Roman"/>
                <w:b w:val="false"/>
                <w:i w:val="false"/>
                <w:color w:val="000000"/>
                <w:sz w:val="20"/>
              </w:rPr>
              <w:t xml:space="preserve">
дене жүктемесі кезінде ауру сезімі немесе жайсыздық сезімі туралы қолжетімді тәсілдермен хабарлай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3.3.1.3. күші жететін жаттығуларды өзбетінше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4.3.1.3. күші жететін жаттығуларды өзбетінше орындау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Мектеп ішінде және мектептен тыс дене әрекетіне қатысу үшін мүмкіндігін анықтау және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"дене шынықтыру", "күн тәртібі" ұғымдары туралы қарапайым түсінікке ие болу;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2.3.2.1. </w:t>
            </w:r>
          </w:p>
          <w:p>
            <w:pPr>
              <w:spacing w:after="20"/>
              <w:ind w:left="20"/>
              <w:jc w:val="both"/>
            </w:pPr>
            <w:r>
              <w:rPr>
                <w:rFonts w:ascii="Times New Roman"/>
                <w:b w:val="false"/>
                <w:i w:val="false"/>
                <w:color w:val="000000"/>
                <w:sz w:val="20"/>
              </w:rPr>
              <w:t>
"дене шынықтыру", "күн тәртібі" ұғымдары туралы түсініктерін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3.3.2.1. күн тәртібін жоспарлау және жаттығуды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4.3.2.1. таңғы жаттығды ұйымдастыру және өткізу бойынша алғашқы білік-дағдыларының болуы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1.3.2.2 таза ауада серуендеудің маңыздылығы туралы түсінігінің болуы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2.3.2.2 таңғы жаттығудың, дене шынықтыру сәтінің, дене шынықтырудың, шынығудың маңыздылығы туралы түсінігінің болуы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3.3.2.2 оқу күні бойында, ғимараттағы және ашық ауадағы қозғалыс ойындары кезінде дене шынықтыру-сауықтыру іс-шараларына қатысу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4.3.2.2 өзінің оқу және мектеп тыс әрекетін ескере отырып, күн тәртібін жоспарлау және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p>
            <w:pPr>
              <w:spacing w:after="20"/>
              <w:ind w:left="20"/>
              <w:jc w:val="both"/>
            </w:pPr>
            <w:r>
              <w:rPr>
                <w:rFonts w:ascii="Times New Roman"/>
                <w:b w:val="false"/>
                <w:i w:val="false"/>
                <w:color w:val="000000"/>
                <w:sz w:val="20"/>
              </w:rPr>
              <w:t xml:space="preserve">
спортпен айналысуға арналған киімді және құрал-саймандарды ажырату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2.3.2.3. </w:t>
            </w:r>
          </w:p>
          <w:p>
            <w:pPr>
              <w:spacing w:after="20"/>
              <w:ind w:left="20"/>
              <w:jc w:val="both"/>
            </w:pPr>
            <w:r>
              <w:rPr>
                <w:rFonts w:ascii="Times New Roman"/>
                <w:b w:val="false"/>
                <w:i w:val="false"/>
                <w:color w:val="000000"/>
                <w:sz w:val="20"/>
              </w:rPr>
              <w:t xml:space="preserve">
спортпен айналысуға арналған киімді және құрал-саймандарды ажырату және атау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3.3.2.3. сабақтың өту жағдайына байланысты киімді және аяқ киімді таңдау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4.3.2.3. сабақтың өту жағдайына байланысты киімді және аяқ киімді таңдау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1.3.2.4 дене жаттығуларын орындау кезінде қауіпсіз мінез-құлық туралы түсінікке ие болу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2.3.2.4. дене жаттығуларын орындау кезінде қарапайым қауіпсіз мінез-құлық дағдыларына ие болу және жарақаттанудың алдын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 дене жаттығулары орындалатын сабақ кезінде қарапайым қауіпсіз мінез-құлық дағдыларына ие болу және жарақаттанудың алдын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 дене жаттығулары орындалатын сабақ кезінде қарапайым қауіпсіз мінез-құлық дағдыларына ие болу және жарақаттанудың алдын алу</w:t>
            </w:r>
          </w:p>
        </w:tc>
      </w:tr>
    </w:tbl>
    <w:bookmarkStart w:name="z13830" w:id="382"/>
    <w:p>
      <w:pPr>
        <w:spacing w:after="0"/>
        <w:ind w:left="0"/>
        <w:jc w:val="both"/>
      </w:pPr>
      <w:r>
        <w:rPr>
          <w:rFonts w:ascii="Times New Roman"/>
          <w:b w:val="false"/>
          <w:i w:val="false"/>
          <w:color w:val="000000"/>
          <w:sz w:val="28"/>
        </w:rPr>
        <w:t>
      41. Ұзақ мерзімді жоспарды осы санаттағы білім алушылардың ерекшеліктері мен мүмкіндіктерін ескеріп, ортақ тақырыптарға сәйкес оқыту мақсаттарын тоқсан бойынша бөлу арқылы мұғалімнің өзі анықтайды. Бұл ретте жалпы білім беру оқу бағдарламаларында ұсынылған ортақ тақырыптар пайдаланылады.</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323-қосымша</w:t>
            </w:r>
          </w:p>
        </w:tc>
      </w:tr>
    </w:tbl>
    <w:bookmarkStart w:name="z13833" w:id="383"/>
    <w:p>
      <w:pPr>
        <w:spacing w:after="0"/>
        <w:ind w:left="0"/>
        <w:jc w:val="left"/>
      </w:pPr>
      <w:r>
        <w:rPr>
          <w:rFonts w:ascii="Times New Roman"/>
          <w:b/>
          <w:i w:val="false"/>
          <w:color w:val="000000"/>
        </w:rPr>
        <w:t xml:space="preserve"> Орташа ақыл-ой кемістігі бар білім алушыларға арналған бастауыш білім беру деңгейінің 1-4 сыныптары үшін "Психомоторикасы мен сенсорлық үдерістерін дамыту" пәнінен жаңартылған мазмұндағы үлгілік оқу бағдарламасы</w:t>
      </w:r>
    </w:p>
    <w:bookmarkEnd w:id="383"/>
    <w:p>
      <w:pPr>
        <w:spacing w:after="0"/>
        <w:ind w:left="0"/>
        <w:jc w:val="both"/>
      </w:pPr>
      <w:r>
        <w:rPr>
          <w:rFonts w:ascii="Times New Roman"/>
          <w:b w:val="false"/>
          <w:i w:val="false"/>
          <w:color w:val="ff0000"/>
          <w:sz w:val="28"/>
        </w:rPr>
        <w:t xml:space="preserve">
      Ескерту. Бұйрық 323-қосымшамен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3834" w:id="384"/>
    <w:p>
      <w:pPr>
        <w:spacing w:after="0"/>
        <w:ind w:left="0"/>
        <w:jc w:val="left"/>
      </w:pPr>
      <w:r>
        <w:rPr>
          <w:rFonts w:ascii="Times New Roman"/>
          <w:b/>
          <w:i w:val="false"/>
          <w:color w:val="000000"/>
        </w:rPr>
        <w:t xml:space="preserve"> 1-тарау. Жалпы ережелер</w:t>
      </w:r>
    </w:p>
    <w:bookmarkEnd w:id="384"/>
    <w:bookmarkStart w:name="z13835" w:id="385"/>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w:t>
      </w:r>
    </w:p>
    <w:bookmarkEnd w:id="385"/>
    <w:bookmarkStart w:name="z13836" w:id="386"/>
    <w:p>
      <w:pPr>
        <w:spacing w:after="0"/>
        <w:ind w:left="0"/>
        <w:jc w:val="both"/>
      </w:pPr>
      <w:r>
        <w:rPr>
          <w:rFonts w:ascii="Times New Roman"/>
          <w:b w:val="false"/>
          <w:i w:val="false"/>
          <w:color w:val="000000"/>
          <w:sz w:val="28"/>
        </w:rPr>
        <w:t xml:space="preserve">
      2. "Психомоторикасы мен сенсорлық үдерістерін дамыту" оқу бағдарламасы білім алушылардың танымдық мүмкіндіктеріне сәйкес әр оқу пәнінің мазмұнын және олардың білім, білік, дағдыларының көлемін анықтайтын оқу-нормативтік құжат болып табылады. </w:t>
      </w:r>
    </w:p>
    <w:bookmarkEnd w:id="386"/>
    <w:bookmarkStart w:name="z13837" w:id="387"/>
    <w:p>
      <w:pPr>
        <w:spacing w:after="0"/>
        <w:ind w:left="0"/>
        <w:jc w:val="both"/>
      </w:pPr>
      <w:r>
        <w:rPr>
          <w:rFonts w:ascii="Times New Roman"/>
          <w:b w:val="false"/>
          <w:i w:val="false"/>
          <w:color w:val="000000"/>
          <w:sz w:val="28"/>
        </w:rPr>
        <w:t>
      3. Оқу бағдарламасы оқыту процесін білім алушылардың пән салалары бойынша қолжетімді білім мен икемділіктерді меңгеруі үшін әр пәннің әдістемелік әлеуетін қолдануға, оқу әрекетінің тәсілдерін меңгеру арқылы дербестігін, әлеуметтік-мәдени кеңістікте бағдарлау икемділігін барынша дамытуға бағыттайды.</w:t>
      </w:r>
    </w:p>
    <w:bookmarkEnd w:id="387"/>
    <w:bookmarkStart w:name="z13838" w:id="388"/>
    <w:p>
      <w:pPr>
        <w:spacing w:after="0"/>
        <w:ind w:left="0"/>
        <w:jc w:val="both"/>
      </w:pPr>
      <w:r>
        <w:rPr>
          <w:rFonts w:ascii="Times New Roman"/>
          <w:b w:val="false"/>
          <w:i w:val="false"/>
          <w:color w:val="000000"/>
          <w:sz w:val="28"/>
        </w:rPr>
        <w:t xml:space="preserve">
      4. Оқу бағдарламасында оқу-нормативтік құжаттың дәстүрлі міндеттері заманауи мектепте білім беру процесін ұйымдастырудың инновациялық тәсілдерімен үйлесімді сабақтасқан. Оқытудағы тәсілдер пән бойынша оқу бағдарламасының түбегейлі жаңа құрылымын құруда негізгі бағдарлары болып табылады. </w:t>
      </w:r>
    </w:p>
    <w:bookmarkEnd w:id="388"/>
    <w:bookmarkStart w:name="z13839" w:id="389"/>
    <w:p>
      <w:pPr>
        <w:spacing w:after="0"/>
        <w:ind w:left="0"/>
        <w:jc w:val="both"/>
      </w:pPr>
      <w:r>
        <w:rPr>
          <w:rFonts w:ascii="Times New Roman"/>
          <w:b w:val="false"/>
          <w:i w:val="false"/>
          <w:color w:val="000000"/>
          <w:sz w:val="28"/>
        </w:rPr>
        <w:t xml:space="preserve">
      5. Құндылыққа бағытталған, іс-әрекетке, тұлғаға бағдарлық, коммуникативтік тәсілдер білім берудің классикалық негізі ретінде оқыту мақсаттарының жүйесі мен білім беру процесі нәтижелерінің басымдылығын арттыру үшін қолданылып, оқу бағдарламасының жаңа құрылымында көрініс тапты. </w:t>
      </w:r>
    </w:p>
    <w:bookmarkEnd w:id="389"/>
    <w:bookmarkStart w:name="z13840" w:id="390"/>
    <w:p>
      <w:pPr>
        <w:spacing w:after="0"/>
        <w:ind w:left="0"/>
        <w:jc w:val="both"/>
      </w:pPr>
      <w:r>
        <w:rPr>
          <w:rFonts w:ascii="Times New Roman"/>
          <w:b w:val="false"/>
          <w:i w:val="false"/>
          <w:color w:val="000000"/>
          <w:sz w:val="28"/>
        </w:rPr>
        <w:t xml:space="preserve">
      6. Қазіргі кезеңде білім алушының белсенді іс-әрекетін ұйымдастыру оқу процесіне қойылатын негізгі талаптардың бірі болып табылады. Мұғаліммен бірлесіп шығармашылықпен айналысу және мұғалімнің серіктес, кеңесші ретінде қолдауы кезінде ғана білім алушының белсенді танымдық қабілеті тұрақты сипатқа ие болады. </w:t>
      </w:r>
    </w:p>
    <w:bookmarkEnd w:id="390"/>
    <w:bookmarkStart w:name="z13841" w:id="391"/>
    <w:p>
      <w:pPr>
        <w:spacing w:after="0"/>
        <w:ind w:left="0"/>
        <w:jc w:val="both"/>
      </w:pPr>
      <w:r>
        <w:rPr>
          <w:rFonts w:ascii="Times New Roman"/>
          <w:b w:val="false"/>
          <w:i w:val="false"/>
          <w:color w:val="000000"/>
          <w:sz w:val="28"/>
        </w:rPr>
        <w:t xml:space="preserve">
      7. Тұлғалық-бағдарлық білім беруді күшейту білім беру процесінде барлық қатысушылардың өзара қарым-қатынасында өктемшілікке жол бермей, ынтымақтастығы үшін алғышарттарды құрайтын оқытудың алуан түрлі интербелсенді әдістерін қолдану кезіндежүзеге асырылады. </w:t>
      </w:r>
    </w:p>
    <w:bookmarkEnd w:id="391"/>
    <w:bookmarkStart w:name="z13842" w:id="392"/>
    <w:p>
      <w:pPr>
        <w:spacing w:after="0"/>
        <w:ind w:left="0"/>
        <w:jc w:val="both"/>
      </w:pPr>
      <w:r>
        <w:rPr>
          <w:rFonts w:ascii="Times New Roman"/>
          <w:b w:val="false"/>
          <w:i w:val="false"/>
          <w:color w:val="000000"/>
          <w:sz w:val="28"/>
        </w:rPr>
        <w:t xml:space="preserve">
      8. Оқу процесін ұйымдастырудың барлық инновациялық тәсілдері оқытуды білім, идеялар және іс-әрекет тәсілдерімен белсенді түрде алмасуды көздейтін білім алушының шынайы шығармашылық процесіндегі қарым-қатынас үлгісіне айналдырады. </w:t>
      </w:r>
    </w:p>
    <w:bookmarkEnd w:id="392"/>
    <w:bookmarkStart w:name="z13843" w:id="393"/>
    <w:p>
      <w:pPr>
        <w:spacing w:after="0"/>
        <w:ind w:left="0"/>
        <w:jc w:val="both"/>
      </w:pPr>
      <w:r>
        <w:rPr>
          <w:rFonts w:ascii="Times New Roman"/>
          <w:b w:val="false"/>
          <w:i w:val="false"/>
          <w:color w:val="000000"/>
          <w:sz w:val="28"/>
        </w:rPr>
        <w:t xml:space="preserve">
      9. Пәннің оқу бағдарламасы жергілікті сипаттағы материалдарды (нысандар, кәсіпорындар, ақпарат көздері) пайдалануға бағытталған оқу-жобалау іс-әрекеттерін ұйымдастыру арқылы танымдық және әлеуметтік тұрғыдан білім алушының белсенділігін арттыруға мүмкіндік береді. Осы пәннің оқу мақсаттары аясында жүзеге асырылатын тәрбиелік сипаттағы жоба жұмысын ата-аналармен, жергілікті қауымдастық өкілдерімен бірлесе отырып, ұйымдастыруға болады. </w:t>
      </w:r>
    </w:p>
    <w:bookmarkEnd w:id="393"/>
    <w:bookmarkStart w:name="z13844" w:id="394"/>
    <w:p>
      <w:pPr>
        <w:spacing w:after="0"/>
        <w:ind w:left="0"/>
        <w:jc w:val="both"/>
      </w:pPr>
      <w:r>
        <w:rPr>
          <w:rFonts w:ascii="Times New Roman"/>
          <w:b w:val="false"/>
          <w:i w:val="false"/>
          <w:color w:val="000000"/>
          <w:sz w:val="28"/>
        </w:rPr>
        <w:t xml:space="preserve">
      10. Оқу бағдарламасында мұғалімнің білім алушыларды оқытудың жеке бағдарламасын құруда басшылыққа алатын және оқу пәнінің мазмұнын анықтаудың негізі болып табылатын оқыту мақсаттарының жүйесі тұжырымдалған. Орташа ақыл-ой кемістігі бар білім алушыларға арналған бағдарламаның мазмұны ұсыным түрінде болады, педагогтың сыныптағы әрбір білім алушының мүмкіндігі мен оның білім алудағы ерекше қажеттіліктеріне сәйкес бағдарламаның мазмұны мен оқыту қарқынына кез-келген өзгерістерді ендіру құқығына ие. </w:t>
      </w:r>
    </w:p>
    <w:bookmarkEnd w:id="394"/>
    <w:bookmarkStart w:name="z13845" w:id="395"/>
    <w:p>
      <w:pPr>
        <w:spacing w:after="0"/>
        <w:ind w:left="0"/>
        <w:jc w:val="both"/>
      </w:pPr>
      <w:r>
        <w:rPr>
          <w:rFonts w:ascii="Times New Roman"/>
          <w:b w:val="false"/>
          <w:i w:val="false"/>
          <w:color w:val="000000"/>
          <w:sz w:val="28"/>
        </w:rPr>
        <w:t xml:space="preserve">
      11. Психомоторлық және сенсорлық даму орташа ақыл-ой кемістігі бар білім алушыларды түзете дамыту процесінде өзекті мәселе болып табылады, сонымен бірге, психомоторлық даму көрсеткіштері психикалық қасиеттер мен тұлғалық жағдайдың объективті индикаторы ретінде психодиагностикада кеңінен пайдаланыла бастады. </w:t>
      </w:r>
    </w:p>
    <w:bookmarkEnd w:id="395"/>
    <w:bookmarkStart w:name="z13846" w:id="396"/>
    <w:p>
      <w:pPr>
        <w:spacing w:after="0"/>
        <w:ind w:left="0"/>
        <w:jc w:val="both"/>
      </w:pPr>
      <w:r>
        <w:rPr>
          <w:rFonts w:ascii="Times New Roman"/>
          <w:b w:val="false"/>
          <w:i w:val="false"/>
          <w:color w:val="000000"/>
          <w:sz w:val="28"/>
        </w:rPr>
        <w:t xml:space="preserve">
      12. Психомоторика мен сенсорлық үдерістерді дамыту бойынша сабақтар түзету бағытында болады, яғни жалпы қабілеттерді дамытумен бірге орташа ақыл-ой кемістігі бар білім алушыларға тән психофизикалық даму мен психикалық әрекеттердің күрделі түрлерін қалыптастырудағы кемшіліктерді түзетуді де білдіреді. </w:t>
      </w:r>
    </w:p>
    <w:bookmarkEnd w:id="396"/>
    <w:bookmarkStart w:name="z13847" w:id="397"/>
    <w:p>
      <w:pPr>
        <w:spacing w:after="0"/>
        <w:ind w:left="0"/>
        <w:jc w:val="left"/>
      </w:pPr>
      <w:r>
        <w:rPr>
          <w:rFonts w:ascii="Times New Roman"/>
          <w:b/>
          <w:i w:val="false"/>
          <w:color w:val="000000"/>
        </w:rPr>
        <w:t xml:space="preserve"> 2-тарау. "Психомоторикасы мен сенсорлық үдерістерін дамыту" пәнін оқытудың мақсаты мен міндеттері</w:t>
      </w:r>
    </w:p>
    <w:bookmarkEnd w:id="397"/>
    <w:bookmarkStart w:name="z13848" w:id="398"/>
    <w:p>
      <w:pPr>
        <w:spacing w:after="0"/>
        <w:ind w:left="0"/>
        <w:jc w:val="both"/>
      </w:pPr>
      <w:r>
        <w:rPr>
          <w:rFonts w:ascii="Times New Roman"/>
          <w:b w:val="false"/>
          <w:i w:val="false"/>
          <w:color w:val="000000"/>
          <w:sz w:val="28"/>
        </w:rPr>
        <w:t xml:space="preserve">
      13. "Психомоторикасы мен сенсорлық үдерістерін дамыту" пәні орташа ақыл-ой кемістігі бар білім алушыларды оқытудың Үлгілік оқу жоспарының түзету компоненті пәндерінің қатарына кіреді. </w:t>
      </w:r>
    </w:p>
    <w:bookmarkEnd w:id="398"/>
    <w:bookmarkStart w:name="z13849" w:id="399"/>
    <w:p>
      <w:pPr>
        <w:spacing w:after="0"/>
        <w:ind w:left="0"/>
        <w:jc w:val="both"/>
      </w:pPr>
      <w:r>
        <w:rPr>
          <w:rFonts w:ascii="Times New Roman"/>
          <w:b w:val="false"/>
          <w:i w:val="false"/>
          <w:color w:val="000000"/>
          <w:sz w:val="28"/>
        </w:rPr>
        <w:t xml:space="preserve">
      14. Орташа ақыл-ой кемістігі бар білім алушыларда сенсорлық тәжірибе кенеттен қалыптаспайды, сондықтан сенсорлық әсер ету құралдары мен тәсілдерін ойластырып таңдау олардың ары қарайғы психикалық және дене тұрғыдан дамуына қолайлы жағдай туғызады. </w:t>
      </w:r>
    </w:p>
    <w:bookmarkEnd w:id="399"/>
    <w:bookmarkStart w:name="z13850" w:id="400"/>
    <w:p>
      <w:pPr>
        <w:spacing w:after="0"/>
        <w:ind w:left="0"/>
        <w:jc w:val="both"/>
      </w:pPr>
      <w:r>
        <w:rPr>
          <w:rFonts w:ascii="Times New Roman"/>
          <w:b w:val="false"/>
          <w:i w:val="false"/>
          <w:color w:val="000000"/>
          <w:sz w:val="28"/>
        </w:rPr>
        <w:t xml:space="preserve">
      15. Орташа ақыл-ой кемістігі бар білім алушылардың заттармен әрекеттері арнайы емес қозғалыс деңгейінде болады. Осыған байланысты балаға заттық-тәжірибелік әрекеттердің сан алуан түрлерін қалыптастыруға бағытталған арнайы түзету көмегі көрсетіледі. Оқыту уақыт өте келе әр түрлі заттармен және материалдармен мақсатты бағытталған еркін әрекеттерге айналатын қолданысқа тән қарапайым әрекеттерді үйретуден басталады. </w:t>
      </w:r>
    </w:p>
    <w:bookmarkEnd w:id="400"/>
    <w:bookmarkStart w:name="z13851" w:id="401"/>
    <w:p>
      <w:pPr>
        <w:spacing w:after="0"/>
        <w:ind w:left="0"/>
        <w:jc w:val="both"/>
      </w:pPr>
      <w:r>
        <w:rPr>
          <w:rFonts w:ascii="Times New Roman"/>
          <w:b w:val="false"/>
          <w:i w:val="false"/>
          <w:color w:val="000000"/>
          <w:sz w:val="28"/>
        </w:rPr>
        <w:t>
      16. "Психомоторикасы мен сенсорлық үдерістерін дамыту" түзету курсының мақсаттары:</w:t>
      </w:r>
    </w:p>
    <w:bookmarkEnd w:id="401"/>
    <w:bookmarkStart w:name="z13852" w:id="402"/>
    <w:p>
      <w:pPr>
        <w:spacing w:after="0"/>
        <w:ind w:left="0"/>
        <w:jc w:val="both"/>
      </w:pPr>
      <w:r>
        <w:rPr>
          <w:rFonts w:ascii="Times New Roman"/>
          <w:b w:val="false"/>
          <w:i w:val="false"/>
          <w:color w:val="000000"/>
          <w:sz w:val="28"/>
        </w:rPr>
        <w:t>
      1) білім алушылардың әрбір нысанды сенсорлық қасиеттерімен, сапасымен, белгілерімен жиынтықта және қоршаған шындық туралы көп қырлы көп функционалды түсініктерді тануы, олардың психикалық дамуын оңтайландыру және қоғамға тиімді әлеуметтендіру үшін қолайлы жағдай құру;</w:t>
      </w:r>
    </w:p>
    <w:bookmarkEnd w:id="402"/>
    <w:bookmarkStart w:name="z13853" w:id="403"/>
    <w:p>
      <w:pPr>
        <w:spacing w:after="0"/>
        <w:ind w:left="0"/>
        <w:jc w:val="both"/>
      </w:pPr>
      <w:r>
        <w:rPr>
          <w:rFonts w:ascii="Times New Roman"/>
          <w:b w:val="false"/>
          <w:i w:val="false"/>
          <w:color w:val="000000"/>
          <w:sz w:val="28"/>
        </w:rPr>
        <w:t>
      2) әр түрлі заттармен және материалдармен мақсатты бағытталған еркін әрекеттерді қалыптастыру.</w:t>
      </w:r>
    </w:p>
    <w:bookmarkEnd w:id="403"/>
    <w:bookmarkStart w:name="z13854" w:id="404"/>
    <w:p>
      <w:pPr>
        <w:spacing w:after="0"/>
        <w:ind w:left="0"/>
        <w:jc w:val="both"/>
      </w:pPr>
      <w:r>
        <w:rPr>
          <w:rFonts w:ascii="Times New Roman"/>
          <w:b w:val="false"/>
          <w:i w:val="false"/>
          <w:color w:val="000000"/>
          <w:sz w:val="28"/>
        </w:rPr>
        <w:t>
      17. "Психомоторикасы мен сенсорлық үдерістерін дамыту" түзету курсының міндеттері:</w:t>
      </w:r>
    </w:p>
    <w:bookmarkEnd w:id="404"/>
    <w:bookmarkStart w:name="z13855" w:id="405"/>
    <w:p>
      <w:pPr>
        <w:spacing w:after="0"/>
        <w:ind w:left="0"/>
        <w:jc w:val="both"/>
      </w:pPr>
      <w:r>
        <w:rPr>
          <w:rFonts w:ascii="Times New Roman"/>
          <w:b w:val="false"/>
          <w:i w:val="false"/>
          <w:color w:val="000000"/>
          <w:sz w:val="28"/>
        </w:rPr>
        <w:t>
      1) әр түрлі талдауыштарға мақсатты бағытта жүйелі түрде әсер ету арқылы сезімдік тәжірибені байыту;</w:t>
      </w:r>
    </w:p>
    <w:bookmarkEnd w:id="405"/>
    <w:bookmarkStart w:name="z13856" w:id="406"/>
    <w:p>
      <w:pPr>
        <w:spacing w:after="0"/>
        <w:ind w:left="0"/>
        <w:jc w:val="both"/>
      </w:pPr>
      <w:r>
        <w:rPr>
          <w:rFonts w:ascii="Times New Roman"/>
          <w:b w:val="false"/>
          <w:i w:val="false"/>
          <w:color w:val="000000"/>
          <w:sz w:val="28"/>
        </w:rPr>
        <w:t>
      2) қарым-қатынастық, заттық-тәжірибелік және танымдық әрекеттерді қалыптастырудағы дайындық ретіндегі көру, есту, жанасымдық, кинестикалық қабылдауды, сондай-ақ иісі мен дәмді қабылдауды дамыту;</w:t>
      </w:r>
    </w:p>
    <w:bookmarkEnd w:id="406"/>
    <w:bookmarkStart w:name="z13857" w:id="407"/>
    <w:p>
      <w:pPr>
        <w:spacing w:after="0"/>
        <w:ind w:left="0"/>
        <w:jc w:val="both"/>
      </w:pPr>
      <w:r>
        <w:rPr>
          <w:rFonts w:ascii="Times New Roman"/>
          <w:b w:val="false"/>
          <w:i w:val="false"/>
          <w:color w:val="000000"/>
          <w:sz w:val="28"/>
        </w:rPr>
        <w:t>
      3) кеңістіктік-мезгілдік бағдарлауды қалыптастыру;</w:t>
      </w:r>
    </w:p>
    <w:bookmarkEnd w:id="407"/>
    <w:bookmarkStart w:name="z13858" w:id="408"/>
    <w:p>
      <w:pPr>
        <w:spacing w:after="0"/>
        <w:ind w:left="0"/>
        <w:jc w:val="both"/>
      </w:pPr>
      <w:r>
        <w:rPr>
          <w:rFonts w:ascii="Times New Roman"/>
          <w:b w:val="false"/>
          <w:i w:val="false"/>
          <w:color w:val="000000"/>
          <w:sz w:val="28"/>
        </w:rPr>
        <w:t>
      4) графикалық дағдыларды дамыту;</w:t>
      </w:r>
    </w:p>
    <w:bookmarkEnd w:id="408"/>
    <w:bookmarkStart w:name="z13859" w:id="409"/>
    <w:p>
      <w:pPr>
        <w:spacing w:after="0"/>
        <w:ind w:left="0"/>
        <w:jc w:val="both"/>
      </w:pPr>
      <w:r>
        <w:rPr>
          <w:rFonts w:ascii="Times New Roman"/>
          <w:b w:val="false"/>
          <w:i w:val="false"/>
          <w:color w:val="000000"/>
          <w:sz w:val="28"/>
        </w:rPr>
        <w:t>
      5) қоршаған әлемді сан алуан қасиеттері мен оның нысандарының белгілерімен (түсі, иісі, дәмі, дыбысы, ырғағы)бірге қабылдау қабілетін қалыптастыру;</w:t>
      </w:r>
    </w:p>
    <w:bookmarkEnd w:id="409"/>
    <w:bookmarkStart w:name="z13860" w:id="410"/>
    <w:p>
      <w:pPr>
        <w:spacing w:after="0"/>
        <w:ind w:left="0"/>
        <w:jc w:val="both"/>
      </w:pPr>
      <w:r>
        <w:rPr>
          <w:rFonts w:ascii="Times New Roman"/>
          <w:b w:val="false"/>
          <w:i w:val="false"/>
          <w:color w:val="000000"/>
          <w:sz w:val="28"/>
        </w:rPr>
        <w:t>
      6) әр түрлі өнімдік әрекеттерге (бейнелеу, тұрмыстық және еңбектік, өзіне-өзі қызмет көрсету) негіз болатындай қарапайым әрекет тәсілдерін қалыптастыру.</w:t>
      </w:r>
    </w:p>
    <w:bookmarkEnd w:id="410"/>
    <w:bookmarkStart w:name="z13861" w:id="411"/>
    <w:p>
      <w:pPr>
        <w:spacing w:after="0"/>
        <w:ind w:left="0"/>
        <w:jc w:val="both"/>
      </w:pPr>
      <w:r>
        <w:rPr>
          <w:rFonts w:ascii="Times New Roman"/>
          <w:b w:val="false"/>
          <w:i w:val="false"/>
          <w:color w:val="000000"/>
          <w:sz w:val="28"/>
        </w:rPr>
        <w:t>
      18. Білім алушылардың психомоторика мен сенсорлық үдерістерді дамыту бойынша сабақтардағы мақсатты бағытталған әрекет нәтижесінде оқитындары:</w:t>
      </w:r>
    </w:p>
    <w:bookmarkEnd w:id="411"/>
    <w:bookmarkStart w:name="z13862" w:id="412"/>
    <w:p>
      <w:pPr>
        <w:spacing w:after="0"/>
        <w:ind w:left="0"/>
        <w:jc w:val="both"/>
      </w:pPr>
      <w:r>
        <w:rPr>
          <w:rFonts w:ascii="Times New Roman"/>
          <w:b w:val="false"/>
          <w:i w:val="false"/>
          <w:color w:val="000000"/>
          <w:sz w:val="28"/>
        </w:rPr>
        <w:t>
      1) сенсорлық эталондарға бағдарлау;</w:t>
      </w:r>
    </w:p>
    <w:bookmarkEnd w:id="412"/>
    <w:bookmarkStart w:name="z13863" w:id="413"/>
    <w:p>
      <w:pPr>
        <w:spacing w:after="0"/>
        <w:ind w:left="0"/>
        <w:jc w:val="both"/>
      </w:pPr>
      <w:r>
        <w:rPr>
          <w:rFonts w:ascii="Times New Roman"/>
          <w:b w:val="false"/>
          <w:i w:val="false"/>
          <w:color w:val="000000"/>
          <w:sz w:val="28"/>
        </w:rPr>
        <w:t>
      2) заттарды берілген белгілері бойынша тану;</w:t>
      </w:r>
    </w:p>
    <w:bookmarkEnd w:id="413"/>
    <w:bookmarkStart w:name="z13864" w:id="414"/>
    <w:p>
      <w:pPr>
        <w:spacing w:after="0"/>
        <w:ind w:left="0"/>
        <w:jc w:val="both"/>
      </w:pPr>
      <w:r>
        <w:rPr>
          <w:rFonts w:ascii="Times New Roman"/>
          <w:b w:val="false"/>
          <w:i w:val="false"/>
          <w:color w:val="000000"/>
          <w:sz w:val="28"/>
        </w:rPr>
        <w:t>
      3) заттарды сыртқы белгілері бойынша салыстыру;</w:t>
      </w:r>
    </w:p>
    <w:bookmarkEnd w:id="414"/>
    <w:bookmarkStart w:name="z13865" w:id="415"/>
    <w:p>
      <w:pPr>
        <w:spacing w:after="0"/>
        <w:ind w:left="0"/>
        <w:jc w:val="both"/>
      </w:pPr>
      <w:r>
        <w:rPr>
          <w:rFonts w:ascii="Times New Roman"/>
          <w:b w:val="false"/>
          <w:i w:val="false"/>
          <w:color w:val="000000"/>
          <w:sz w:val="28"/>
        </w:rPr>
        <w:t>
      4) заттарды пішіні, шамасы, түсі, атқарымдық қолданысы бойынша жіктеу;</w:t>
      </w:r>
    </w:p>
    <w:bookmarkEnd w:id="415"/>
    <w:bookmarkStart w:name="z13866" w:id="416"/>
    <w:p>
      <w:pPr>
        <w:spacing w:after="0"/>
        <w:ind w:left="0"/>
        <w:jc w:val="both"/>
      </w:pPr>
      <w:r>
        <w:rPr>
          <w:rFonts w:ascii="Times New Roman"/>
          <w:b w:val="false"/>
          <w:i w:val="false"/>
          <w:color w:val="000000"/>
          <w:sz w:val="28"/>
        </w:rPr>
        <w:t>
      5) әр түрлі белгілер бойынша заттардан және олардың бейнелерінен топтамалық қатарлар құру;</w:t>
      </w:r>
    </w:p>
    <w:bookmarkEnd w:id="416"/>
    <w:bookmarkStart w:name="z13867" w:id="417"/>
    <w:p>
      <w:pPr>
        <w:spacing w:after="0"/>
        <w:ind w:left="0"/>
        <w:jc w:val="both"/>
      </w:pPr>
      <w:r>
        <w:rPr>
          <w:rFonts w:ascii="Times New Roman"/>
          <w:b w:val="false"/>
          <w:i w:val="false"/>
          <w:color w:val="000000"/>
          <w:sz w:val="28"/>
        </w:rPr>
        <w:t>
      6) нысандар мен құбылыстардың белгілері мен қасиеттерін тәжірибелік тұрғыдан ерекшелеу;</w:t>
      </w:r>
    </w:p>
    <w:bookmarkEnd w:id="417"/>
    <w:bookmarkStart w:name="z13868" w:id="418"/>
    <w:p>
      <w:pPr>
        <w:spacing w:after="0"/>
        <w:ind w:left="0"/>
        <w:jc w:val="both"/>
      </w:pPr>
      <w:r>
        <w:rPr>
          <w:rFonts w:ascii="Times New Roman"/>
          <w:b w:val="false"/>
          <w:i w:val="false"/>
          <w:color w:val="000000"/>
          <w:sz w:val="28"/>
        </w:rPr>
        <w:t>
      7) нысандар мен құбылыстарға толық сипаттама беру;</w:t>
      </w:r>
    </w:p>
    <w:bookmarkEnd w:id="418"/>
    <w:bookmarkStart w:name="z13869" w:id="419"/>
    <w:p>
      <w:pPr>
        <w:spacing w:after="0"/>
        <w:ind w:left="0"/>
        <w:jc w:val="both"/>
      </w:pPr>
      <w:r>
        <w:rPr>
          <w:rFonts w:ascii="Times New Roman"/>
          <w:b w:val="false"/>
          <w:i w:val="false"/>
          <w:color w:val="000000"/>
          <w:sz w:val="28"/>
        </w:rPr>
        <w:t>
      8) әрекеттер мен құбылыстардың қарама-қарсы бағытын ажырату;</w:t>
      </w:r>
    </w:p>
    <w:bookmarkEnd w:id="419"/>
    <w:bookmarkStart w:name="z13870" w:id="420"/>
    <w:p>
      <w:pPr>
        <w:spacing w:after="0"/>
        <w:ind w:left="0"/>
        <w:jc w:val="both"/>
      </w:pPr>
      <w:r>
        <w:rPr>
          <w:rFonts w:ascii="Times New Roman"/>
          <w:b w:val="false"/>
          <w:i w:val="false"/>
          <w:color w:val="000000"/>
          <w:sz w:val="28"/>
        </w:rPr>
        <w:t>
      9) өз әрекетінің мезгілдік аясын көру;</w:t>
      </w:r>
    </w:p>
    <w:bookmarkEnd w:id="420"/>
    <w:bookmarkStart w:name="z13871" w:id="421"/>
    <w:p>
      <w:pPr>
        <w:spacing w:after="0"/>
        <w:ind w:left="0"/>
        <w:jc w:val="both"/>
      </w:pPr>
      <w:r>
        <w:rPr>
          <w:rFonts w:ascii="Times New Roman"/>
          <w:b w:val="false"/>
          <w:i w:val="false"/>
          <w:color w:val="000000"/>
          <w:sz w:val="28"/>
        </w:rPr>
        <w:t>
      10) оқиғалардың бірізділігін анықтау;</w:t>
      </w:r>
    </w:p>
    <w:bookmarkEnd w:id="421"/>
    <w:bookmarkStart w:name="z13872" w:id="422"/>
    <w:p>
      <w:pPr>
        <w:spacing w:after="0"/>
        <w:ind w:left="0"/>
        <w:jc w:val="both"/>
      </w:pPr>
      <w:r>
        <w:rPr>
          <w:rFonts w:ascii="Times New Roman"/>
          <w:b w:val="false"/>
          <w:i w:val="false"/>
          <w:color w:val="000000"/>
          <w:sz w:val="28"/>
        </w:rPr>
        <w:t>
      11) кеңістікте бағдарлау;</w:t>
      </w:r>
    </w:p>
    <w:bookmarkEnd w:id="422"/>
    <w:bookmarkStart w:name="z13873" w:id="423"/>
    <w:p>
      <w:pPr>
        <w:spacing w:after="0"/>
        <w:ind w:left="0"/>
        <w:jc w:val="both"/>
      </w:pPr>
      <w:r>
        <w:rPr>
          <w:rFonts w:ascii="Times New Roman"/>
          <w:b w:val="false"/>
          <w:i w:val="false"/>
          <w:color w:val="000000"/>
          <w:sz w:val="28"/>
        </w:rPr>
        <w:t>
      12) әрекеттерді нұсқау бойынша мақсатты бағытта орындау;</w:t>
      </w:r>
    </w:p>
    <w:bookmarkEnd w:id="423"/>
    <w:bookmarkStart w:name="z13874" w:id="424"/>
    <w:p>
      <w:pPr>
        <w:spacing w:after="0"/>
        <w:ind w:left="0"/>
        <w:jc w:val="both"/>
      </w:pPr>
      <w:r>
        <w:rPr>
          <w:rFonts w:ascii="Times New Roman"/>
          <w:b w:val="false"/>
          <w:i w:val="false"/>
          <w:color w:val="000000"/>
          <w:sz w:val="28"/>
        </w:rPr>
        <w:t xml:space="preserve">
      13) өзінің қимылы мен әрекетін өздігінен үйлестіру; </w:t>
      </w:r>
    </w:p>
    <w:bookmarkEnd w:id="424"/>
    <w:bookmarkStart w:name="z13875" w:id="425"/>
    <w:p>
      <w:pPr>
        <w:spacing w:after="0"/>
        <w:ind w:left="0"/>
        <w:jc w:val="both"/>
      </w:pPr>
      <w:r>
        <w:rPr>
          <w:rFonts w:ascii="Times New Roman"/>
          <w:b w:val="false"/>
          <w:i w:val="false"/>
          <w:color w:val="000000"/>
          <w:sz w:val="28"/>
        </w:rPr>
        <w:t>
      14) өзінің әрекетін сөйлеу арқылы жанамалау.</w:t>
      </w:r>
    </w:p>
    <w:bookmarkEnd w:id="425"/>
    <w:bookmarkStart w:name="z13876" w:id="426"/>
    <w:p>
      <w:pPr>
        <w:spacing w:after="0"/>
        <w:ind w:left="0"/>
        <w:jc w:val="left"/>
      </w:pPr>
      <w:r>
        <w:rPr>
          <w:rFonts w:ascii="Times New Roman"/>
          <w:b/>
          <w:i w:val="false"/>
          <w:color w:val="000000"/>
        </w:rPr>
        <w:t xml:space="preserve"> 3-тарау. Оқу процесін ұйымдастырудағы педагогикалық тәсілдер</w:t>
      </w:r>
    </w:p>
    <w:bookmarkEnd w:id="426"/>
    <w:bookmarkStart w:name="z13877" w:id="427"/>
    <w:p>
      <w:pPr>
        <w:spacing w:after="0"/>
        <w:ind w:left="0"/>
        <w:jc w:val="both"/>
      </w:pPr>
      <w:r>
        <w:rPr>
          <w:rFonts w:ascii="Times New Roman"/>
          <w:b w:val="false"/>
          <w:i w:val="false"/>
          <w:color w:val="000000"/>
          <w:sz w:val="28"/>
        </w:rPr>
        <w:t xml:space="preserve">
      19. Орташа ақыл-ой кемістігі бар деңгейдегі білім алушыларды оқытудың оқу процесін ұйымдастыру тәсілдемесінің негізінде ақыл-ой кемістігі айқын байқалатын тұлғалардың өмірін ұйымдастырудың негізін қалаушы идея ретінде бүкіл әлемде қабылданған "қалыпқа келтіру" педагогикалық тұжырымдамасы жатыр. Осы тұжырымдамаға сәйкес білім алушы түзету педагогикалық шаралардың барлық жүйесін жобалаған кездегі негізгі және жалғыз есептеу нүктесі болып табылады. Жоспарланған педагогикалық шаралар білім алушылармен тікелей жүргізілетін жұмыстарды ғана емес, сондай-ақ қоршаған ортаның қайтадан құрылуын, әрбір білім алушының өзіндік әрекетін ынталандыратын жағдайды тудыруды да қамтиды. </w:t>
      </w:r>
    </w:p>
    <w:bookmarkEnd w:id="427"/>
    <w:bookmarkStart w:name="z13878" w:id="428"/>
    <w:p>
      <w:pPr>
        <w:spacing w:after="0"/>
        <w:ind w:left="0"/>
        <w:jc w:val="both"/>
      </w:pPr>
      <w:r>
        <w:rPr>
          <w:rFonts w:ascii="Times New Roman"/>
          <w:b w:val="false"/>
          <w:i w:val="false"/>
          <w:color w:val="000000"/>
          <w:sz w:val="28"/>
        </w:rPr>
        <w:t>
      20. Әрекеттердің мазмұны мұғалімге осындай білім алушылар үшін жалғыз мүмкіндік болып табылатын оқытудың жеке бағдарламасын құру үшін бағдар ғана болып табылатын оқу бағдарламаларында ашып көрсетеді. Оқытудың жеке бағдарламасын құру үшін білім алушыны бақылап, оның қажеттілігі мен мүмкіндігін көрсететін болмашы белгілердің өздері ескеріле отырып байқау жүргізіледі.</w:t>
      </w:r>
    </w:p>
    <w:bookmarkEnd w:id="428"/>
    <w:bookmarkStart w:name="z13879" w:id="429"/>
    <w:p>
      <w:pPr>
        <w:spacing w:after="0"/>
        <w:ind w:left="0"/>
        <w:jc w:val="both"/>
      </w:pPr>
      <w:r>
        <w:rPr>
          <w:rFonts w:ascii="Times New Roman"/>
          <w:b w:val="false"/>
          <w:i w:val="false"/>
          <w:color w:val="000000"/>
          <w:sz w:val="28"/>
        </w:rPr>
        <w:t>
      21. "Қалыпқа келтіру" тұжырымдамасының негізінде орташа ақыл-ой кемістігі бар білім алушыларды арнайы мектеп жағдайында оқыту мен тәрбиелеу процесін ұйымдастыру қағидалары қалыптастырылған.</w:t>
      </w:r>
    </w:p>
    <w:bookmarkEnd w:id="429"/>
    <w:bookmarkStart w:name="z13880" w:id="430"/>
    <w:p>
      <w:pPr>
        <w:spacing w:after="0"/>
        <w:ind w:left="0"/>
        <w:jc w:val="both"/>
      </w:pPr>
      <w:r>
        <w:rPr>
          <w:rFonts w:ascii="Times New Roman"/>
          <w:b w:val="false"/>
          <w:i w:val="false"/>
          <w:color w:val="000000"/>
          <w:sz w:val="28"/>
        </w:rPr>
        <w:t xml:space="preserve">
      22. Білім алушының өзіндік бірегей ерекшеліктерін сақтай отырып, дербес қарқында даму құқығын тану қағидасы. Бұл қағиданы сақтау білім алушыны оқытудың жеке бағдарламасының мазмұнын анықтау мақсатында оның мүмкіндігі мен ілгерілмелі дамуын үнемі зерделеуді білдіреді. Дамудағы және дағдыларды меңгерудегі кез-келген, тіпті ең аз деген ілгері басуды оқытудағы жағымды нәтиже деп қабылдау. </w:t>
      </w:r>
    </w:p>
    <w:bookmarkEnd w:id="430"/>
    <w:bookmarkStart w:name="z13881" w:id="431"/>
    <w:p>
      <w:pPr>
        <w:spacing w:after="0"/>
        <w:ind w:left="0"/>
        <w:jc w:val="both"/>
      </w:pPr>
      <w:r>
        <w:rPr>
          <w:rFonts w:ascii="Times New Roman"/>
          <w:b w:val="false"/>
          <w:i w:val="false"/>
          <w:color w:val="000000"/>
          <w:sz w:val="28"/>
        </w:rPr>
        <w:t>
      23. Өздігінен таңдау қағидасы негізінде педагог әрбір білім алушыны оқытудың мазмұнын, тәсілдерін, түрін, дидактикалық құралдарды олардың жеке мүмкіндіктері мен білім берудегі және жеке тұлғалық жетістікерін мониторингілеу нәтижесін есепке алады.</w:t>
      </w:r>
    </w:p>
    <w:bookmarkEnd w:id="431"/>
    <w:bookmarkStart w:name="z13882" w:id="432"/>
    <w:p>
      <w:pPr>
        <w:spacing w:after="0"/>
        <w:ind w:left="0"/>
        <w:jc w:val="both"/>
      </w:pPr>
      <w:r>
        <w:rPr>
          <w:rFonts w:ascii="Times New Roman"/>
          <w:b w:val="false"/>
          <w:i w:val="false"/>
          <w:color w:val="000000"/>
          <w:sz w:val="28"/>
        </w:rPr>
        <w:t>
      24. Білім алушыларда практикалық әрекеттер мен әлеуметтік дағдыларды қалыптастыру үшін қажетті мектептік ортаны құру қағидасы:</w:t>
      </w:r>
    </w:p>
    <w:bookmarkEnd w:id="432"/>
    <w:bookmarkStart w:name="z13883" w:id="433"/>
    <w:p>
      <w:pPr>
        <w:spacing w:after="0"/>
        <w:ind w:left="0"/>
        <w:jc w:val="both"/>
      </w:pPr>
      <w:r>
        <w:rPr>
          <w:rFonts w:ascii="Times New Roman"/>
          <w:b w:val="false"/>
          <w:i w:val="false"/>
          <w:color w:val="000000"/>
          <w:sz w:val="28"/>
        </w:rPr>
        <w:t>
      1) білім мен дағдыларды жаңа жағдайға аудару қиындығына байланысты, икемділіктер мен дағдыларды қалыптастыру оларды пайдалануға болатын жағдайларға барынша жақын және ұқсас жағдайларда жүзеге асырылады;</w:t>
      </w:r>
    </w:p>
    <w:bookmarkEnd w:id="433"/>
    <w:bookmarkStart w:name="z13884" w:id="434"/>
    <w:p>
      <w:pPr>
        <w:spacing w:after="0"/>
        <w:ind w:left="0"/>
        <w:jc w:val="both"/>
      </w:pPr>
      <w:r>
        <w:rPr>
          <w:rFonts w:ascii="Times New Roman"/>
          <w:b w:val="false"/>
          <w:i w:val="false"/>
          <w:color w:val="000000"/>
          <w:sz w:val="28"/>
        </w:rPr>
        <w:t>
      2) білім алушылармен сабақ өтетін жайлар әр түрлі өмірлік жағдаяттарды бейнелейтін кеңістікке айналдырылады. Заттық орта білім алушылардың қажеттіліктерінің өзгеруіне сәйкес кезеңмен өзгеріп отырады;</w:t>
      </w:r>
    </w:p>
    <w:bookmarkEnd w:id="434"/>
    <w:bookmarkStart w:name="z13885" w:id="435"/>
    <w:p>
      <w:pPr>
        <w:spacing w:after="0"/>
        <w:ind w:left="0"/>
        <w:jc w:val="both"/>
      </w:pPr>
      <w:r>
        <w:rPr>
          <w:rFonts w:ascii="Times New Roman"/>
          <w:b w:val="false"/>
          <w:i w:val="false"/>
          <w:color w:val="000000"/>
          <w:sz w:val="28"/>
        </w:rPr>
        <w:t>
      3) мектептегі әлеуметтік-тұрмыстық және заттық-дамытудың ортасы орташа ақыл-ой кемістігі бар білім алушылардың жас ерекшелігі мен физиологиялық ерекшеліктерін есепке ала отырып құрылады (демалыс, қимыл белсенділігі мен санитарлық-гигиеналық шараларға арналған жабдықталған кеңістіктер).</w:t>
      </w:r>
    </w:p>
    <w:bookmarkEnd w:id="435"/>
    <w:bookmarkStart w:name="z13886" w:id="436"/>
    <w:p>
      <w:pPr>
        <w:spacing w:after="0"/>
        <w:ind w:left="0"/>
        <w:jc w:val="both"/>
      </w:pPr>
      <w:r>
        <w:rPr>
          <w:rFonts w:ascii="Times New Roman"/>
          <w:b w:val="false"/>
          <w:i w:val="false"/>
          <w:color w:val="000000"/>
          <w:sz w:val="28"/>
        </w:rPr>
        <w:t xml:space="preserve">
      25. Білім алушылардың мектептегі күнделікті әрекеттерінің біріктірілген сипаттағы қағидасы. Мектептегі бастапқы оқытудың 3-4 жылында пәнсіз оқыту идеясымен жүзеге асырылатын оқу жоспарының бірнеше пәндік салаларының мазмұнын біріктіруді білдіреді. Барлық сабақтар, ең алдымен, оқу бағдарламасының мазмұны арқылы білім алушыларды жалпы дамытуға (коммуникативтік, қимыл-қозғалыстық, сөйлеу тілдік, сенсорлық) бағытталуға міндетті. Пәндік оқытуға көшу білім алушылардың жеке дамуындағы ілгерілеуіне қарай жүзеге асырылады. </w:t>
      </w:r>
    </w:p>
    <w:bookmarkEnd w:id="436"/>
    <w:bookmarkStart w:name="z13887" w:id="437"/>
    <w:p>
      <w:pPr>
        <w:spacing w:after="0"/>
        <w:ind w:left="0"/>
        <w:jc w:val="both"/>
      </w:pPr>
      <w:r>
        <w:rPr>
          <w:rFonts w:ascii="Times New Roman"/>
          <w:b w:val="false"/>
          <w:i w:val="false"/>
          <w:color w:val="000000"/>
          <w:sz w:val="28"/>
        </w:rPr>
        <w:t xml:space="preserve">
      26. Пәнсіз оқыту ортақ тақырыптық жоспарлау арқылы жүзеге асырылады. Ортақ тақырыптар ретінде "Айналадағы әлем" біріктірілген курсының тақырыптамасын пайдалануға болады. Таңдалған тақырып негізінде 1-2 апта бойы білім алушылардың сан алуан әрекеттері ұйымдастырылады. Оқытудың бұл кезеңінде таңдалған тақырып таным мақсаты ғана емес, сондай-ақ, мектепте білім алушылардың күнделікті әрекеттерін ұйымдастырушы құрал болып табылады. </w:t>
      </w:r>
    </w:p>
    <w:bookmarkEnd w:id="437"/>
    <w:bookmarkStart w:name="z13888" w:id="438"/>
    <w:p>
      <w:pPr>
        <w:spacing w:after="0"/>
        <w:ind w:left="0"/>
        <w:jc w:val="both"/>
      </w:pPr>
      <w:r>
        <w:rPr>
          <w:rFonts w:ascii="Times New Roman"/>
          <w:b w:val="false"/>
          <w:i w:val="false"/>
          <w:color w:val="000000"/>
          <w:sz w:val="28"/>
        </w:rPr>
        <w:t xml:space="preserve">
      27. Ойлау, сөйлеу тілі мен коммуникацияны әлеуметтендіру құралы ретінде дамыту қағидасы. Орташа ақыл-ой кемістігі бар білім алушылардың нақты жағдайдағы мүмкіндігіне қарай педагогикалық құралдармен өтілетін сөйлеу тілінің дамуында (оның болмауына дейін), ойлау қабілетінде, қарым-қатынастық дамуында өзіндік мәселелері бар. Сөйлеу тілін түсінуді кеңейту, қарым-қатынастың ауызша және таңбалы құралдарын қалыптастыру, білім алушылардың көрнекілік-әрекеттік ойлауын дамыту бойынша жұмыстар бірізділікпен құрылады. Білім алушылардың әрекетін педагогтың сөзбен қолдауы мөлшерлі және білім алушылардың түсінуі үшін қолжетімді болады деп есептеледі. </w:t>
      </w:r>
    </w:p>
    <w:bookmarkEnd w:id="438"/>
    <w:bookmarkStart w:name="z13889" w:id="439"/>
    <w:p>
      <w:pPr>
        <w:spacing w:after="0"/>
        <w:ind w:left="0"/>
        <w:jc w:val="both"/>
      </w:pPr>
      <w:r>
        <w:rPr>
          <w:rFonts w:ascii="Times New Roman"/>
          <w:b w:val="false"/>
          <w:i w:val="false"/>
          <w:color w:val="000000"/>
          <w:sz w:val="28"/>
        </w:rPr>
        <w:t xml:space="preserve">
      28. Оқу-тәрбиелеу процесін әлеуметтендіру бағыттылығы қағидасы. Білім алушылардың ерекшеліктеріне барынша ыңғайланған және олардың дені сау құрдастарымен өзара әрекеттенулерін шектейтін оқу және тәрбиелеу ортасы шарасыз жеңілдетілуіне байланысты білім алушыны күрделі әлеуметтік ортаға ендіру арнайы жұмысты талап етеді: </w:t>
      </w:r>
    </w:p>
    <w:bookmarkEnd w:id="439"/>
    <w:bookmarkStart w:name="z13890" w:id="440"/>
    <w:p>
      <w:pPr>
        <w:spacing w:after="0"/>
        <w:ind w:left="0"/>
        <w:jc w:val="both"/>
      </w:pPr>
      <w:r>
        <w:rPr>
          <w:rFonts w:ascii="Times New Roman"/>
          <w:b w:val="false"/>
          <w:i w:val="false"/>
          <w:color w:val="000000"/>
          <w:sz w:val="28"/>
        </w:rPr>
        <w:t>
      1) білім алушылардың олар үшін қолжетімді көлемдегі әлеуметтік қатынастар мен өмірлік тәжірибесін кезең-кезеңмен және жоспарлы түрде кеңейту. Оқу уақытының бір бөлігі мектептен тыс жерде (қоғамдық көлікте жүру, дүкендерге, дәріханаларға, поштаға, емханаға, мұражайға, театрға, кафе сияқты қоғамдық орындарға бару) ұйымдастырылады;</w:t>
      </w:r>
    </w:p>
    <w:bookmarkEnd w:id="440"/>
    <w:bookmarkStart w:name="z13891" w:id="441"/>
    <w:p>
      <w:pPr>
        <w:spacing w:after="0"/>
        <w:ind w:left="0"/>
        <w:jc w:val="both"/>
      </w:pPr>
      <w:r>
        <w:rPr>
          <w:rFonts w:ascii="Times New Roman"/>
          <w:b w:val="false"/>
          <w:i w:val="false"/>
          <w:color w:val="000000"/>
          <w:sz w:val="28"/>
        </w:rPr>
        <w:t xml:space="preserve">
      2) білім алушының қоғамға ауыртпалықсыз енуі үшін оған толерантты және мейірімді қоршаған ортаны қалыптастыру. Осы мақсатта мектеп білім алушының жанұясы, оның айналасындағы әлеуметтік-қоғамдық ортамен де жоспарлы жұмыстар жүргізеді. </w:t>
      </w:r>
    </w:p>
    <w:bookmarkEnd w:id="441"/>
    <w:bookmarkStart w:name="z13892" w:id="442"/>
    <w:p>
      <w:pPr>
        <w:spacing w:after="0"/>
        <w:ind w:left="0"/>
        <w:jc w:val="both"/>
      </w:pPr>
      <w:r>
        <w:rPr>
          <w:rFonts w:ascii="Times New Roman"/>
          <w:b w:val="false"/>
          <w:i w:val="false"/>
          <w:color w:val="000000"/>
          <w:sz w:val="28"/>
        </w:rPr>
        <w:t xml:space="preserve">
      29. Орташа ақыл-ой кемістігі бар білім алушыларды оқыту процесі мазмұны жағынан да, сол сияқты ұйымдастыру түрі жағынан да қатал реттелмейді. Ұжымдық оқыту жағдайындағы танымдық қызығушылықтың төменділігі; жаппай жұмыс кезінде пайдаланылатын ынталандырмаларға деген реакциясының әлсіздігі; бір оқу пәнінің мазмұнына берілген қырық бес минут бойы білім алушылардың белсенділігін қолдаудың қиындығы әдеттегі академиялық тұрғыда құрылған сабақтың тиімділігінің төмен болуына әкеліп соқтырады. </w:t>
      </w:r>
    </w:p>
    <w:bookmarkEnd w:id="442"/>
    <w:bookmarkStart w:name="z13893" w:id="443"/>
    <w:p>
      <w:pPr>
        <w:spacing w:after="0"/>
        <w:ind w:left="0"/>
        <w:jc w:val="both"/>
      </w:pPr>
      <w:r>
        <w:rPr>
          <w:rFonts w:ascii="Times New Roman"/>
          <w:b w:val="false"/>
          <w:i w:val="false"/>
          <w:color w:val="000000"/>
          <w:sz w:val="28"/>
        </w:rPr>
        <w:t>
      30. Білім алушылар сабақты әрекет түрін білім алушының өзіне ыңғайлы жағдайда өзгере алатын, жекеленген жұмысты орындайтындай (басқа білім алушылардың жұмыстарынан өзгеше) және педагогтан жеке көмек ала алатындай етіп ұйымдастырылуын қалайды. Білім алушыларға сынып бөлмесінде еркін қозғала алатындай мүмкіндіктер беріледі.</w:t>
      </w:r>
    </w:p>
    <w:bookmarkEnd w:id="443"/>
    <w:bookmarkStart w:name="z13894" w:id="444"/>
    <w:p>
      <w:pPr>
        <w:spacing w:after="0"/>
        <w:ind w:left="0"/>
        <w:jc w:val="both"/>
      </w:pPr>
      <w:r>
        <w:rPr>
          <w:rFonts w:ascii="Times New Roman"/>
          <w:b w:val="false"/>
          <w:i w:val="false"/>
          <w:color w:val="000000"/>
          <w:sz w:val="28"/>
        </w:rPr>
        <w:t>
      31. Арнайы қағидаларға сәйкес құрылған педагогикалық шаралар білім алушылардың өзіндік белсенділігін, олардың ынтасы мен дербестігін дамытуға бағытталады.</w:t>
      </w:r>
    </w:p>
    <w:bookmarkEnd w:id="444"/>
    <w:bookmarkStart w:name="z13895" w:id="445"/>
    <w:p>
      <w:pPr>
        <w:spacing w:after="0"/>
        <w:ind w:left="0"/>
        <w:jc w:val="both"/>
      </w:pPr>
      <w:r>
        <w:rPr>
          <w:rFonts w:ascii="Times New Roman"/>
          <w:b w:val="false"/>
          <w:i w:val="false"/>
          <w:color w:val="000000"/>
          <w:sz w:val="28"/>
        </w:rPr>
        <w:t>
      32. Орташа ақыл-ой кемістігі бар білім алушылардың сабақтағы дербестігінің дамуы және белсенділігі байқалатын әрекеттердің негізгі түрлері:</w:t>
      </w:r>
    </w:p>
    <w:bookmarkEnd w:id="445"/>
    <w:bookmarkStart w:name="z13896" w:id="446"/>
    <w:p>
      <w:pPr>
        <w:spacing w:after="0"/>
        <w:ind w:left="0"/>
        <w:jc w:val="both"/>
      </w:pPr>
      <w:r>
        <w:rPr>
          <w:rFonts w:ascii="Times New Roman"/>
          <w:b w:val="false"/>
          <w:i w:val="false"/>
          <w:color w:val="000000"/>
          <w:sz w:val="28"/>
        </w:rPr>
        <w:t>
      1) тірі және өлі табиғат пен әлеуметтік өмірдің құбылыстарын бақылау;</w:t>
      </w:r>
    </w:p>
    <w:bookmarkEnd w:id="446"/>
    <w:bookmarkStart w:name="z13897" w:id="447"/>
    <w:p>
      <w:pPr>
        <w:spacing w:after="0"/>
        <w:ind w:left="0"/>
        <w:jc w:val="both"/>
      </w:pPr>
      <w:r>
        <w:rPr>
          <w:rFonts w:ascii="Times New Roman"/>
          <w:b w:val="false"/>
          <w:i w:val="false"/>
          <w:color w:val="000000"/>
          <w:sz w:val="28"/>
        </w:rPr>
        <w:t>
      2) заттық-практикалық әрекет;</w:t>
      </w:r>
    </w:p>
    <w:bookmarkEnd w:id="447"/>
    <w:bookmarkStart w:name="z13898" w:id="448"/>
    <w:p>
      <w:pPr>
        <w:spacing w:after="0"/>
        <w:ind w:left="0"/>
        <w:jc w:val="both"/>
      </w:pPr>
      <w:r>
        <w:rPr>
          <w:rFonts w:ascii="Times New Roman"/>
          <w:b w:val="false"/>
          <w:i w:val="false"/>
          <w:color w:val="000000"/>
          <w:sz w:val="28"/>
        </w:rPr>
        <w:t>
      3) ойын әрекеті және ойын әрекетшілдігі;</w:t>
      </w:r>
    </w:p>
    <w:bookmarkEnd w:id="448"/>
    <w:bookmarkStart w:name="z13899" w:id="449"/>
    <w:p>
      <w:pPr>
        <w:spacing w:after="0"/>
        <w:ind w:left="0"/>
        <w:jc w:val="both"/>
      </w:pPr>
      <w:r>
        <w:rPr>
          <w:rFonts w:ascii="Times New Roman"/>
          <w:b w:val="false"/>
          <w:i w:val="false"/>
          <w:color w:val="000000"/>
          <w:sz w:val="28"/>
        </w:rPr>
        <w:t>
      4) білім алушылардың шаруашылық-еңбектік әрекеті;</w:t>
      </w:r>
    </w:p>
    <w:bookmarkEnd w:id="449"/>
    <w:bookmarkStart w:name="z13900" w:id="450"/>
    <w:p>
      <w:pPr>
        <w:spacing w:after="0"/>
        <w:ind w:left="0"/>
        <w:jc w:val="both"/>
      </w:pPr>
      <w:r>
        <w:rPr>
          <w:rFonts w:ascii="Times New Roman"/>
          <w:b w:val="false"/>
          <w:i w:val="false"/>
          <w:color w:val="000000"/>
          <w:sz w:val="28"/>
        </w:rPr>
        <w:t>
      5) әлеуметтік-тұрмыстық әрекет;</w:t>
      </w:r>
    </w:p>
    <w:bookmarkEnd w:id="450"/>
    <w:bookmarkStart w:name="z13901" w:id="451"/>
    <w:p>
      <w:pPr>
        <w:spacing w:after="0"/>
        <w:ind w:left="0"/>
        <w:jc w:val="both"/>
      </w:pPr>
      <w:r>
        <w:rPr>
          <w:rFonts w:ascii="Times New Roman"/>
          <w:b w:val="false"/>
          <w:i w:val="false"/>
          <w:color w:val="000000"/>
          <w:sz w:val="28"/>
        </w:rPr>
        <w:t xml:space="preserve">
      6) балалар мен жақын ортасындағы ересектер арасындағы коммуникация (микросоциум); </w:t>
      </w:r>
    </w:p>
    <w:bookmarkEnd w:id="451"/>
    <w:bookmarkStart w:name="z13902" w:id="452"/>
    <w:p>
      <w:pPr>
        <w:spacing w:after="0"/>
        <w:ind w:left="0"/>
        <w:jc w:val="both"/>
      </w:pPr>
      <w:r>
        <w:rPr>
          <w:rFonts w:ascii="Times New Roman"/>
          <w:b w:val="false"/>
          <w:i w:val="false"/>
          <w:color w:val="000000"/>
          <w:sz w:val="28"/>
        </w:rPr>
        <w:t>
      7) оқу әрекеті (білім алушылардың мүмкіндіктеріне сәйкес).</w:t>
      </w:r>
    </w:p>
    <w:bookmarkEnd w:id="452"/>
    <w:bookmarkStart w:name="z13903" w:id="453"/>
    <w:p>
      <w:pPr>
        <w:spacing w:after="0"/>
        <w:ind w:left="0"/>
        <w:jc w:val="both"/>
      </w:pPr>
      <w:r>
        <w:rPr>
          <w:rFonts w:ascii="Times New Roman"/>
          <w:b w:val="false"/>
          <w:i w:val="false"/>
          <w:color w:val="000000"/>
          <w:sz w:val="28"/>
        </w:rPr>
        <w:t>
      33. Оқу-тәрбиелеу процесі заттық әрекетте орташа ақыл-ой кемістігі бар білім алушыларды оқытудың барлық кезеңі бойынша құрылуға міндетті.</w:t>
      </w:r>
    </w:p>
    <w:bookmarkEnd w:id="453"/>
    <w:bookmarkStart w:name="z13904" w:id="454"/>
    <w:p>
      <w:pPr>
        <w:spacing w:after="0"/>
        <w:ind w:left="0"/>
        <w:jc w:val="both"/>
      </w:pPr>
      <w:r>
        <w:rPr>
          <w:rFonts w:ascii="Times New Roman"/>
          <w:b w:val="false"/>
          <w:i w:val="false"/>
          <w:color w:val="000000"/>
          <w:sz w:val="28"/>
        </w:rPr>
        <w:t>
      34. "Психомоторикасы мен сенсорлық үдерістерін дамыту" бойынша түзету сабақтары білім алушының мектептік білімді барынша толық меңгеруі үшін қажетті негіз құрауға арналған.</w:t>
      </w:r>
    </w:p>
    <w:bookmarkEnd w:id="454"/>
    <w:bookmarkStart w:name="z13905" w:id="455"/>
    <w:p>
      <w:pPr>
        <w:spacing w:after="0"/>
        <w:ind w:left="0"/>
        <w:jc w:val="both"/>
      </w:pPr>
      <w:r>
        <w:rPr>
          <w:rFonts w:ascii="Times New Roman"/>
          <w:b w:val="false"/>
          <w:i w:val="false"/>
          <w:color w:val="000000"/>
          <w:sz w:val="28"/>
        </w:rPr>
        <w:t>
      35. Білім алушыға түзету сабақтарының аясында берілетін көмектің нақты деңгейі мен мазмұнын анықтағанға дейін, алдымен жүйелі тәсілдемелік тұрғыдан толық құнды тексеру жүргізіледі, яғни білімді, икемділіктер мен дағдыларды меңгеру процесіне бөгет жасайтын ерекше қиындықтарды; себебін, құрылымын табу, танымдық әрекет ерекшеліктерін, әлеуетті мүмкіндік деңгейлері анықталады.</w:t>
      </w:r>
    </w:p>
    <w:bookmarkEnd w:id="455"/>
    <w:bookmarkStart w:name="z13906" w:id="456"/>
    <w:p>
      <w:pPr>
        <w:spacing w:after="0"/>
        <w:ind w:left="0"/>
        <w:jc w:val="both"/>
      </w:pPr>
      <w:r>
        <w:rPr>
          <w:rFonts w:ascii="Times New Roman"/>
          <w:b w:val="false"/>
          <w:i w:val="false"/>
          <w:color w:val="000000"/>
          <w:sz w:val="28"/>
        </w:rPr>
        <w:t xml:space="preserve">
      36. Диагностикалау процесінде әлемді сезімдік тануы айтарлықтай бұзылған, сенсорлық тәжірибесі аз балаларға ерекше назар аударылады, оларда қолдың ұсақ қимылы мен көру-қимыл үйлесімділігі бұзылыстары, көру, есту және жанасымдық-қимылдық қабылдау процесінің әлсіздігі, сезіну талдауыштарының жетілмеуі байқалады, оларға кеңістікте бағдарлаудың қиындығы тән болады. </w:t>
      </w:r>
    </w:p>
    <w:bookmarkEnd w:id="456"/>
    <w:bookmarkStart w:name="z13907" w:id="457"/>
    <w:p>
      <w:pPr>
        <w:spacing w:after="0"/>
        <w:ind w:left="0"/>
        <w:jc w:val="both"/>
      </w:pPr>
      <w:r>
        <w:rPr>
          <w:rFonts w:ascii="Times New Roman"/>
          <w:b w:val="false"/>
          <w:i w:val="false"/>
          <w:color w:val="000000"/>
          <w:sz w:val="28"/>
        </w:rPr>
        <w:t>
      37. Тексеру процесінде дамудың қол жеткен деңгейі ғана емес, сондай-ақ жақын даму аймағы да анықталады. Сонымен бір мезгілде уәжділік-бағдарлық, әрекеттік-амалдық, бақылау-бағалау әрекеттерінің компоненттерін меңгеру деңгейі бағаланады.</w:t>
      </w:r>
    </w:p>
    <w:bookmarkEnd w:id="457"/>
    <w:bookmarkStart w:name="z13908" w:id="458"/>
    <w:p>
      <w:pPr>
        <w:spacing w:after="0"/>
        <w:ind w:left="0"/>
        <w:jc w:val="both"/>
      </w:pPr>
      <w:r>
        <w:rPr>
          <w:rFonts w:ascii="Times New Roman"/>
          <w:b w:val="false"/>
          <w:i w:val="false"/>
          <w:color w:val="000000"/>
          <w:sz w:val="28"/>
        </w:rPr>
        <w:t xml:space="preserve">
      38. Тексеру нәтижелері білім алушылардың анықталған өзекті даму деңгейінің негізінде құрылатын және қозғалмалы құрамы бар шағын топтарды қалыптастыру үшін негіз болады. Білім алуда ерекше қажеттіліктері бар білім алушылар үшін бөлек психикалық функцияларын (кеңістіктік гнозис, ұсақ қимыл, жанасымдық-қимылдық қабылдау) дамытуға бағытталған жеке-түзету сабақтары жоспарланады. </w:t>
      </w:r>
    </w:p>
    <w:bookmarkEnd w:id="458"/>
    <w:bookmarkStart w:name="z13909" w:id="459"/>
    <w:p>
      <w:pPr>
        <w:spacing w:after="0"/>
        <w:ind w:left="0"/>
        <w:jc w:val="both"/>
      </w:pPr>
      <w:r>
        <w:rPr>
          <w:rFonts w:ascii="Times New Roman"/>
          <w:b w:val="false"/>
          <w:i w:val="false"/>
          <w:color w:val="000000"/>
          <w:sz w:val="28"/>
        </w:rPr>
        <w:t xml:space="preserve">
      39. "Психомоторикасы мен сенсорлық үдерістерін дамыту" пәні аумағындағы түзету жұмысы білім алушылармен әр оқу жылындағы жұмыс процесін қамтиды. </w:t>
      </w:r>
    </w:p>
    <w:bookmarkEnd w:id="459"/>
    <w:bookmarkStart w:name="z13910" w:id="460"/>
    <w:p>
      <w:pPr>
        <w:spacing w:after="0"/>
        <w:ind w:left="0"/>
        <w:jc w:val="left"/>
      </w:pPr>
      <w:r>
        <w:rPr>
          <w:rFonts w:ascii="Times New Roman"/>
          <w:b/>
          <w:i w:val="false"/>
          <w:color w:val="000000"/>
        </w:rPr>
        <w:t xml:space="preserve"> 4-тарау. Оқу жетістіктерін бағалау тәсілдері</w:t>
      </w:r>
    </w:p>
    <w:bookmarkEnd w:id="460"/>
    <w:bookmarkStart w:name="z13911" w:id="461"/>
    <w:p>
      <w:pPr>
        <w:spacing w:after="0"/>
        <w:ind w:left="0"/>
        <w:jc w:val="both"/>
      </w:pPr>
      <w:r>
        <w:rPr>
          <w:rFonts w:ascii="Times New Roman"/>
          <w:b w:val="false"/>
          <w:i w:val="false"/>
          <w:color w:val="000000"/>
          <w:sz w:val="28"/>
        </w:rPr>
        <w:t xml:space="preserve">
      40. Орташа ақыл-ой кемістігі бар білім алушылардың оқудағы жетістіктерін бағалау шараларына қойылатын талаптар ізгілендіру идеяларына, осы санаттағы білім алушылардың мектептік оқуының табиғатына сәйкестігіне шартты болады. </w:t>
      </w:r>
    </w:p>
    <w:bookmarkEnd w:id="461"/>
    <w:bookmarkStart w:name="z13912" w:id="462"/>
    <w:p>
      <w:pPr>
        <w:spacing w:after="0"/>
        <w:ind w:left="0"/>
        <w:jc w:val="both"/>
      </w:pPr>
      <w:r>
        <w:rPr>
          <w:rFonts w:ascii="Times New Roman"/>
          <w:b w:val="false"/>
          <w:i w:val="false"/>
          <w:color w:val="000000"/>
          <w:sz w:val="28"/>
        </w:rPr>
        <w:t xml:space="preserve">
      41. Орташа ақыл-ой кемістігі бар білім алушылардың жеке оқу бағдарламасында тұжырымдалған міндеттер олардың оқудағы жетістіктерін бағалау үшін пайдаланылады. </w:t>
      </w:r>
    </w:p>
    <w:bookmarkEnd w:id="462"/>
    <w:bookmarkStart w:name="z13913" w:id="463"/>
    <w:p>
      <w:pPr>
        <w:spacing w:after="0"/>
        <w:ind w:left="0"/>
        <w:jc w:val="both"/>
      </w:pPr>
      <w:r>
        <w:rPr>
          <w:rFonts w:ascii="Times New Roman"/>
          <w:b w:val="false"/>
          <w:i w:val="false"/>
          <w:color w:val="000000"/>
          <w:sz w:val="28"/>
        </w:rPr>
        <w:t xml:space="preserve">
      42. Орташа ақыл-ой кемістігі бар білім алушыларды оқытудың жеке бағдарламасын құру жұмысы оның қажеттілігі мен мүмкіндігін бастапқы педагогикалық бақылау арқылы жүзеге асырылады. Критериалды бағалау білім алушыларды дамыту мен оқытудың негізгі желісінің онтогенезіне сәйкес анықталады. </w:t>
      </w:r>
    </w:p>
    <w:bookmarkEnd w:id="463"/>
    <w:bookmarkStart w:name="z13914" w:id="464"/>
    <w:p>
      <w:pPr>
        <w:spacing w:after="0"/>
        <w:ind w:left="0"/>
        <w:jc w:val="both"/>
      </w:pPr>
      <w:r>
        <w:rPr>
          <w:rFonts w:ascii="Times New Roman"/>
          <w:b w:val="false"/>
          <w:i w:val="false"/>
          <w:color w:val="000000"/>
          <w:sz w:val="28"/>
        </w:rPr>
        <w:t xml:space="preserve">
      43. Орташа ақыл-ой кемістігі бар білім алушылардың жетістіктерін бағалау тек ішкі бағалау құралдарымен ғана жүзеге асырылады. Оқытудың жеке бағдарламасын жүзеге асыру нәтижелері білім беру процесі барысында мұғаліммен сабақтарда тікелей бағаланады. </w:t>
      </w:r>
    </w:p>
    <w:bookmarkEnd w:id="464"/>
    <w:bookmarkStart w:name="z13915" w:id="465"/>
    <w:p>
      <w:pPr>
        <w:spacing w:after="0"/>
        <w:ind w:left="0"/>
        <w:jc w:val="both"/>
      </w:pPr>
      <w:r>
        <w:rPr>
          <w:rFonts w:ascii="Times New Roman"/>
          <w:b w:val="false"/>
          <w:i w:val="false"/>
          <w:color w:val="000000"/>
          <w:sz w:val="28"/>
        </w:rPr>
        <w:t xml:space="preserve">
      44. Педагогтар бақылау-бағалау әрекетін ақыл-ойы дамымаған білім алушылармен жүргізілетін барлық педагогикалық процестің құрылуына негіз болатын арнайы педагогиканың "диагностика мен түзете дамыту жұмысының бірлігі" қағидасына сәйкес жүйелі түрде жүзеге асырады. </w:t>
      </w:r>
    </w:p>
    <w:bookmarkEnd w:id="465"/>
    <w:bookmarkStart w:name="z13916" w:id="466"/>
    <w:p>
      <w:pPr>
        <w:spacing w:after="0"/>
        <w:ind w:left="0"/>
        <w:jc w:val="both"/>
      </w:pPr>
      <w:r>
        <w:rPr>
          <w:rFonts w:ascii="Times New Roman"/>
          <w:b w:val="false"/>
          <w:i w:val="false"/>
          <w:color w:val="000000"/>
          <w:sz w:val="28"/>
        </w:rPr>
        <w:t xml:space="preserve">
      45. Бағалау іс-әрекеттері білім алушылардың белсенділігін бақылау, олардың әрекеттерінің нәтижелілігін, ауызша жауаптарын оқыту мен тәрбиелеудің жеке міндеттерімен салыстыруды зерделеу болып табылады. </w:t>
      </w:r>
    </w:p>
    <w:bookmarkEnd w:id="466"/>
    <w:bookmarkStart w:name="z13917" w:id="467"/>
    <w:p>
      <w:pPr>
        <w:spacing w:after="0"/>
        <w:ind w:left="0"/>
        <w:jc w:val="both"/>
      </w:pPr>
      <w:r>
        <w:rPr>
          <w:rFonts w:ascii="Times New Roman"/>
          <w:b w:val="false"/>
          <w:i w:val="false"/>
          <w:color w:val="000000"/>
          <w:sz w:val="28"/>
        </w:rPr>
        <w:t>
      46. Орташа ақыл-ой кемістігі бар білім алушылардың жетістіктерін бағалау шараларының бірізділігі:</w:t>
      </w:r>
    </w:p>
    <w:bookmarkEnd w:id="467"/>
    <w:bookmarkStart w:name="z13918" w:id="468"/>
    <w:p>
      <w:pPr>
        <w:spacing w:after="0"/>
        <w:ind w:left="0"/>
        <w:jc w:val="both"/>
      </w:pPr>
      <w:r>
        <w:rPr>
          <w:rFonts w:ascii="Times New Roman"/>
          <w:b w:val="false"/>
          <w:i w:val="false"/>
          <w:color w:val="000000"/>
          <w:sz w:val="28"/>
        </w:rPr>
        <w:t>
      1) білім алушылардың даму, білім және дағдыларының даму деңгейлерін алдын ала бағалау. Оқытудың жеке бағдарламасын құруға арналған негіз ретіндегі білім алушының даму бейінін құру;</w:t>
      </w:r>
    </w:p>
    <w:bookmarkEnd w:id="468"/>
    <w:bookmarkStart w:name="z13919" w:id="469"/>
    <w:p>
      <w:pPr>
        <w:spacing w:after="0"/>
        <w:ind w:left="0"/>
        <w:jc w:val="both"/>
      </w:pPr>
      <w:r>
        <w:rPr>
          <w:rFonts w:ascii="Times New Roman"/>
          <w:b w:val="false"/>
          <w:i w:val="false"/>
          <w:color w:val="000000"/>
          <w:sz w:val="28"/>
        </w:rPr>
        <w:t xml:space="preserve">
      2) білім алушылардың жетістіктері мен дамуын ағымды бағалау. Бұл оқытудың мазмұны мен тәсілдерін түзетіп отыру мақсатында білім алушылардың сабақ үстіндегі жұмысын күнделікті бақылау арқылы жүзеге асырылады; </w:t>
      </w:r>
    </w:p>
    <w:bookmarkEnd w:id="469"/>
    <w:bookmarkStart w:name="z13920" w:id="470"/>
    <w:p>
      <w:pPr>
        <w:spacing w:after="0"/>
        <w:ind w:left="0"/>
        <w:jc w:val="both"/>
      </w:pPr>
      <w:r>
        <w:rPr>
          <w:rFonts w:ascii="Times New Roman"/>
          <w:b w:val="false"/>
          <w:i w:val="false"/>
          <w:color w:val="000000"/>
          <w:sz w:val="28"/>
        </w:rPr>
        <w:t>
      3) бірінші жартыжылдық аяқталғанда аралық бағалау жүзеге асырылады. Икемділіктер мен дағдыларды оқытудың жеке бағдарламасына сәйкес қалыптастырудың жетістігі туралы бағалау пайымдамасы жеке бағдарламада тіркеледі;</w:t>
      </w:r>
    </w:p>
    <w:bookmarkEnd w:id="470"/>
    <w:bookmarkStart w:name="z13921" w:id="471"/>
    <w:p>
      <w:pPr>
        <w:spacing w:after="0"/>
        <w:ind w:left="0"/>
        <w:jc w:val="both"/>
      </w:pPr>
      <w:r>
        <w:rPr>
          <w:rFonts w:ascii="Times New Roman"/>
          <w:b w:val="false"/>
          <w:i w:val="false"/>
          <w:color w:val="000000"/>
          <w:sz w:val="28"/>
        </w:rPr>
        <w:t>
      4) жетістіктерді қорытынды бағалау оқу жылының аяқталуына қарай жүзеге асырылады.</w:t>
      </w:r>
    </w:p>
    <w:bookmarkEnd w:id="471"/>
    <w:bookmarkStart w:name="z13922" w:id="472"/>
    <w:p>
      <w:pPr>
        <w:spacing w:after="0"/>
        <w:ind w:left="0"/>
        <w:jc w:val="both"/>
      </w:pPr>
      <w:r>
        <w:rPr>
          <w:rFonts w:ascii="Times New Roman"/>
          <w:b w:val="false"/>
          <w:i w:val="false"/>
          <w:color w:val="000000"/>
          <w:sz w:val="28"/>
        </w:rPr>
        <w:t xml:space="preserve">
      47. Орташа ақыл-ой кемістігі бар білім алушылардың жетістіктерін бағалау үшін білім алушы жетістігінің сапалық көрсеткіші болып табылатын сипаттамалық бағалау пайдаланылады. Сипаттамалық бағалау білім алушының жеке білім беру және арнайы түзете дамыту жұмысы процесінде жүзеге асырылған аймақтағы дамуы мен оқуының дамуына қатысты өзіндік педагогикалық есеп болып табылады. </w:t>
      </w:r>
    </w:p>
    <w:bookmarkEnd w:id="472"/>
    <w:bookmarkStart w:name="z13923" w:id="473"/>
    <w:p>
      <w:pPr>
        <w:spacing w:after="0"/>
        <w:ind w:left="0"/>
        <w:jc w:val="left"/>
      </w:pPr>
      <w:r>
        <w:rPr>
          <w:rFonts w:ascii="Times New Roman"/>
          <w:b/>
          <w:i w:val="false"/>
          <w:color w:val="000000"/>
        </w:rPr>
        <w:t xml:space="preserve"> 5-тарау. "Психомоторикасы мен сенсорлық үдерістерін дамыту" пәнінің мазмұнын ұйымдастыру</w:t>
      </w:r>
    </w:p>
    <w:bookmarkEnd w:id="473"/>
    <w:bookmarkStart w:name="z13924" w:id="474"/>
    <w:p>
      <w:pPr>
        <w:spacing w:after="0"/>
        <w:ind w:left="0"/>
        <w:jc w:val="both"/>
      </w:pPr>
      <w:r>
        <w:rPr>
          <w:rFonts w:ascii="Times New Roman"/>
          <w:b w:val="false"/>
          <w:i w:val="false"/>
          <w:color w:val="000000"/>
          <w:sz w:val="28"/>
        </w:rPr>
        <w:t xml:space="preserve">
      48. "Психомоторикасы мен сенсорлық үдерістерін дамыту" пәні бойынша оқу жүктемесінің көлемі: </w:t>
      </w:r>
    </w:p>
    <w:bookmarkEnd w:id="474"/>
    <w:bookmarkStart w:name="z13925" w:id="475"/>
    <w:p>
      <w:pPr>
        <w:spacing w:after="0"/>
        <w:ind w:left="0"/>
        <w:jc w:val="both"/>
      </w:pPr>
      <w:r>
        <w:rPr>
          <w:rFonts w:ascii="Times New Roman"/>
          <w:b w:val="false"/>
          <w:i w:val="false"/>
          <w:color w:val="000000"/>
          <w:sz w:val="28"/>
        </w:rPr>
        <w:t xml:space="preserve">
      1) 1-сынып – аптасына 2 сағат, оқу жылында – 66 сағат; </w:t>
      </w:r>
    </w:p>
    <w:bookmarkEnd w:id="475"/>
    <w:bookmarkStart w:name="z13926" w:id="476"/>
    <w:p>
      <w:pPr>
        <w:spacing w:after="0"/>
        <w:ind w:left="0"/>
        <w:jc w:val="both"/>
      </w:pPr>
      <w:r>
        <w:rPr>
          <w:rFonts w:ascii="Times New Roman"/>
          <w:b w:val="false"/>
          <w:i w:val="false"/>
          <w:color w:val="000000"/>
          <w:sz w:val="28"/>
        </w:rPr>
        <w:t xml:space="preserve">
      2) 2-сынып – аптасына 2 сағат, оқу жылында – 68 сағат; </w:t>
      </w:r>
    </w:p>
    <w:bookmarkEnd w:id="476"/>
    <w:bookmarkStart w:name="z13927" w:id="477"/>
    <w:p>
      <w:pPr>
        <w:spacing w:after="0"/>
        <w:ind w:left="0"/>
        <w:jc w:val="both"/>
      </w:pPr>
      <w:r>
        <w:rPr>
          <w:rFonts w:ascii="Times New Roman"/>
          <w:b w:val="false"/>
          <w:i w:val="false"/>
          <w:color w:val="000000"/>
          <w:sz w:val="28"/>
        </w:rPr>
        <w:t xml:space="preserve">
      3) 3-сынып – аптасына 2 сағат, оқу жылында – 68 сағат; </w:t>
      </w:r>
    </w:p>
    <w:bookmarkEnd w:id="477"/>
    <w:bookmarkStart w:name="z13928" w:id="478"/>
    <w:p>
      <w:pPr>
        <w:spacing w:after="0"/>
        <w:ind w:left="0"/>
        <w:jc w:val="both"/>
      </w:pPr>
      <w:r>
        <w:rPr>
          <w:rFonts w:ascii="Times New Roman"/>
          <w:b w:val="false"/>
          <w:i w:val="false"/>
          <w:color w:val="000000"/>
          <w:sz w:val="28"/>
        </w:rPr>
        <w:t xml:space="preserve">
      4) 4-сынып – аптасына 2 сағат, оқу жылында – 68 сағат. </w:t>
      </w:r>
    </w:p>
    <w:bookmarkEnd w:id="478"/>
    <w:bookmarkStart w:name="z13929" w:id="479"/>
    <w:p>
      <w:pPr>
        <w:spacing w:after="0"/>
        <w:ind w:left="0"/>
        <w:jc w:val="both"/>
      </w:pPr>
      <w:r>
        <w:rPr>
          <w:rFonts w:ascii="Times New Roman"/>
          <w:b w:val="false"/>
          <w:i w:val="false"/>
          <w:color w:val="000000"/>
          <w:sz w:val="28"/>
        </w:rPr>
        <w:t>
      49. Оқу-тәрбиелеу процесін ұйымдастыру үшін кабинеттер санитарлық-гигиеналық нормаларды есепке ала отырып, қажетті мектептік құрал-жабдықтармен жинақтастырылады.</w:t>
      </w:r>
    </w:p>
    <w:bookmarkEnd w:id="479"/>
    <w:bookmarkStart w:name="z13930" w:id="480"/>
    <w:p>
      <w:pPr>
        <w:spacing w:after="0"/>
        <w:ind w:left="0"/>
        <w:jc w:val="both"/>
      </w:pPr>
      <w:r>
        <w:rPr>
          <w:rFonts w:ascii="Times New Roman"/>
          <w:b w:val="false"/>
          <w:i w:val="false"/>
          <w:color w:val="000000"/>
          <w:sz w:val="28"/>
        </w:rPr>
        <w:t>
      50. Түрлі формадағы (жеке, жұп немесе топтық) және әртүрлі жұмыстарды (ойын және белсенді оқыту әдістерін қолдануды) ұйымдастыру үшін қозғалмалы жиһаз қарастырылады. Білім алушылардың жұмыстарын және көрнекілік құралдарды қоюға арналған стендтер, кітап сөрелерін орналастыратын орындарды қарастырылады.</w:t>
      </w:r>
    </w:p>
    <w:bookmarkEnd w:id="480"/>
    <w:bookmarkStart w:name="z13931" w:id="481"/>
    <w:p>
      <w:pPr>
        <w:spacing w:after="0"/>
        <w:ind w:left="0"/>
        <w:jc w:val="both"/>
      </w:pPr>
      <w:r>
        <w:rPr>
          <w:rFonts w:ascii="Times New Roman"/>
          <w:b w:val="false"/>
          <w:i w:val="false"/>
          <w:color w:val="000000"/>
          <w:sz w:val="28"/>
        </w:rPr>
        <w:t xml:space="preserve">
      51. Курсты жүзеге асыру үшін ол жарақтандырылған сенсорлық бөлме; құрғақ (кішкентай шарлы) және сулы хауыздар; жарықтанатын, дыбысталатын ойыншықтар мен заттар; жасалу тегі, жабысқақтығы, температурасы, тығыздығы әр түрлі материалдардың үлгілері; сенсорлық панельдер; аромоқұтылар; вибромассаждаушылар сияқты арнайы материалдық-техникалық құралдармен жабдықталады. </w:t>
      </w:r>
    </w:p>
    <w:bookmarkEnd w:id="481"/>
    <w:bookmarkStart w:name="z13932" w:id="482"/>
    <w:p>
      <w:pPr>
        <w:spacing w:after="0"/>
        <w:ind w:left="0"/>
        <w:jc w:val="both"/>
      </w:pPr>
      <w:r>
        <w:rPr>
          <w:rFonts w:ascii="Times New Roman"/>
          <w:b w:val="false"/>
          <w:i w:val="false"/>
          <w:color w:val="000000"/>
          <w:sz w:val="28"/>
        </w:rPr>
        <w:t xml:space="preserve">
      52. Оқу пәнінің мазмұны: </w:t>
      </w:r>
    </w:p>
    <w:bookmarkEnd w:id="482"/>
    <w:bookmarkStart w:name="z13933" w:id="483"/>
    <w:p>
      <w:pPr>
        <w:spacing w:after="0"/>
        <w:ind w:left="0"/>
        <w:jc w:val="both"/>
      </w:pPr>
      <w:r>
        <w:rPr>
          <w:rFonts w:ascii="Times New Roman"/>
          <w:b w:val="false"/>
          <w:i w:val="false"/>
          <w:color w:val="000000"/>
          <w:sz w:val="28"/>
        </w:rPr>
        <w:t>
      1-кесте</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Сенсорлық үдерістерді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Көру арқылы қабылдау және зейін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Заттардың түсін, пішінін, шамасын қабылдау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Есту арқылы қабылдау және зейін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Жанасымдық-қимылдық қабылдау және заттардың ерекше қасиеттерін қабылдау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Кинестетикалық және кинетикалық даму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Кеңістікте бағдарлау дағдыларын дамыту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Өз денесінің сызбасында, ғимаратта, қағаз бетінде, үстел үстінде бағдарлау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моториканы дамыту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Қол мен саусақтарды дамыту </w:t>
            </w:r>
          </w:p>
        </w:tc>
      </w:tr>
    </w:tbl>
    <w:bookmarkStart w:name="z13934" w:id="484"/>
    <w:p>
      <w:pPr>
        <w:spacing w:after="0"/>
        <w:ind w:left="0"/>
        <w:jc w:val="both"/>
      </w:pPr>
      <w:r>
        <w:rPr>
          <w:rFonts w:ascii="Times New Roman"/>
          <w:b w:val="false"/>
          <w:i w:val="false"/>
          <w:color w:val="000000"/>
          <w:sz w:val="28"/>
        </w:rPr>
        <w:t>
      53. Оқу бағдарламасында оқыту мақсаттарын қолдануға, мониторинг өткізуге тиімді болу үшін кодтық белгі енгізілген. Кодтық белгідегі бірінші сан сыныпты, екінші және үшінші сандар бөлім мен бөлімшені, төртінші сан оқыту мақсатының реттік нөмірін көрсетеді. Мысалы, 1.1.1.4 кодында "1" - сынып, "1.1" - бөлімше, "4" - оқыту мақсатының реттік нөмірі.</w:t>
      </w:r>
    </w:p>
    <w:bookmarkEnd w:id="484"/>
    <w:bookmarkStart w:name="z13935" w:id="485"/>
    <w:p>
      <w:pPr>
        <w:spacing w:after="0"/>
        <w:ind w:left="0"/>
        <w:jc w:val="both"/>
      </w:pPr>
      <w:r>
        <w:rPr>
          <w:rFonts w:ascii="Times New Roman"/>
          <w:b w:val="false"/>
          <w:i w:val="false"/>
          <w:color w:val="000000"/>
          <w:sz w:val="28"/>
        </w:rPr>
        <w:t xml:space="preserve">
      54. Оқу бағдарламасында әрбір бөлімнің оқу материалын оқытудың дәйектілігі мен мазмұнын анықтау үшін негіз болып табылатын оқыту мақсаттарының жүйесі тұжырымдалған. Оқыту мақсаттарының жүйесі мұғалімге білім алушылардың таным үдерісін басқаруға, материалды меңгеруде қадамдық бақылауды жүзеге асыруға, түзету жұмысы процесін жекелендіруге мүмкіндік береді: </w:t>
      </w:r>
    </w:p>
    <w:bookmarkEnd w:id="485"/>
    <w:bookmarkStart w:name="z13936" w:id="486"/>
    <w:p>
      <w:pPr>
        <w:spacing w:after="0"/>
        <w:ind w:left="0"/>
        <w:jc w:val="both"/>
      </w:pPr>
      <w:r>
        <w:rPr>
          <w:rFonts w:ascii="Times New Roman"/>
          <w:b w:val="false"/>
          <w:i w:val="false"/>
          <w:color w:val="000000"/>
          <w:sz w:val="28"/>
        </w:rPr>
        <w:t>
      55. Оқыту мақсаттарының жүйесі:</w:t>
      </w:r>
    </w:p>
    <w:bookmarkEnd w:id="486"/>
    <w:bookmarkStart w:name="z13937" w:id="487"/>
    <w:p>
      <w:pPr>
        <w:spacing w:after="0"/>
        <w:ind w:left="0"/>
        <w:jc w:val="both"/>
      </w:pPr>
      <w:r>
        <w:rPr>
          <w:rFonts w:ascii="Times New Roman"/>
          <w:b w:val="false"/>
          <w:i w:val="false"/>
          <w:color w:val="000000"/>
          <w:sz w:val="28"/>
        </w:rPr>
        <w:t xml:space="preserve">
      1) "Сенсорлық үдерістерді дамыту": </w:t>
      </w:r>
    </w:p>
    <w:bookmarkEnd w:id="487"/>
    <w:bookmarkStart w:name="z13938" w:id="488"/>
    <w:p>
      <w:pPr>
        <w:spacing w:after="0"/>
        <w:ind w:left="0"/>
        <w:jc w:val="both"/>
      </w:pPr>
      <w:r>
        <w:rPr>
          <w:rFonts w:ascii="Times New Roman"/>
          <w:b w:val="false"/>
          <w:i w:val="false"/>
          <w:color w:val="000000"/>
          <w:sz w:val="28"/>
        </w:rPr>
        <w:t>
      2-кесте</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Көру арқылы қабылдау және зейін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адам бетіне көз тоқтату </w:t>
            </w:r>
          </w:p>
          <w:p>
            <w:pPr>
              <w:spacing w:after="20"/>
              <w:ind w:left="20"/>
              <w:jc w:val="both"/>
            </w:pPr>
            <w:r>
              <w:rPr>
                <w:rFonts w:ascii="Times New Roman"/>
                <w:b w:val="false"/>
                <w:i w:val="false"/>
                <w:color w:val="000000"/>
                <w:sz w:val="20"/>
              </w:rPr>
              <w:t xml:space="preserve">
1.1.1.2 қозғалмайтын жалтыраған затқа көз тоқтату </w:t>
            </w:r>
          </w:p>
          <w:p>
            <w:pPr>
              <w:spacing w:after="20"/>
              <w:ind w:left="20"/>
              <w:jc w:val="both"/>
            </w:pPr>
            <w:r>
              <w:rPr>
                <w:rFonts w:ascii="Times New Roman"/>
                <w:b w:val="false"/>
                <w:i w:val="false"/>
                <w:color w:val="000000"/>
                <w:sz w:val="20"/>
              </w:rPr>
              <w:t xml:space="preserve">
1.1.1.3 балаға қарама-қарсы, оның сол жағында, оң жағында орналасқан қозғалмайтын затқа көз тоқтату </w:t>
            </w:r>
          </w:p>
          <w:p>
            <w:pPr>
              <w:spacing w:after="20"/>
              <w:ind w:left="20"/>
              <w:jc w:val="both"/>
            </w:pPr>
            <w:r>
              <w:rPr>
                <w:rFonts w:ascii="Times New Roman"/>
                <w:b w:val="false"/>
                <w:i w:val="false"/>
                <w:color w:val="000000"/>
                <w:sz w:val="20"/>
              </w:rPr>
              <w:t xml:space="preserve">
1.1.1.4 шамасын анықтау (үлкен, кішкентай, ең үлкен) </w:t>
            </w:r>
          </w:p>
          <w:p>
            <w:pPr>
              <w:spacing w:after="20"/>
              <w:ind w:left="20"/>
              <w:jc w:val="both"/>
            </w:pPr>
            <w:r>
              <w:rPr>
                <w:rFonts w:ascii="Times New Roman"/>
                <w:b w:val="false"/>
                <w:i w:val="false"/>
                <w:color w:val="000000"/>
                <w:sz w:val="20"/>
              </w:rPr>
              <w:t xml:space="preserve">
1.1.1.5 шамасын есепке ала отырып, матрешканы және пирамиданы байқап көру арқылы жинау </w:t>
            </w:r>
          </w:p>
          <w:p>
            <w:pPr>
              <w:spacing w:after="20"/>
              <w:ind w:left="20"/>
              <w:jc w:val="both"/>
            </w:pPr>
            <w:r>
              <w:rPr>
                <w:rFonts w:ascii="Times New Roman"/>
                <w:b w:val="false"/>
                <w:i w:val="false"/>
                <w:color w:val="000000"/>
                <w:sz w:val="20"/>
              </w:rPr>
              <w:t xml:space="preserve">
1.1.1.6 көлемді және жазық пішіндерді еліктеу бойынша, үлгі бойынша ажырату </w:t>
            </w:r>
          </w:p>
          <w:p>
            <w:pPr>
              <w:spacing w:after="20"/>
              <w:ind w:left="20"/>
              <w:jc w:val="both"/>
            </w:pPr>
            <w:r>
              <w:rPr>
                <w:rFonts w:ascii="Times New Roman"/>
                <w:b w:val="false"/>
                <w:i w:val="false"/>
                <w:color w:val="000000"/>
                <w:sz w:val="20"/>
              </w:rPr>
              <w:t xml:space="preserve">
1.1.1.7 көлемді пішіндерден еліктеу бойынша, үлгі бойынша құрастыру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2.1.1.1 бағдарлаудың іздеу тәсілін қолдану, жоспарлы бақылау </w:t>
            </w:r>
          </w:p>
          <w:p>
            <w:pPr>
              <w:spacing w:after="20"/>
              <w:ind w:left="20"/>
              <w:jc w:val="both"/>
            </w:pPr>
            <w:r>
              <w:rPr>
                <w:rFonts w:ascii="Times New Roman"/>
                <w:b w:val="false"/>
                <w:i w:val="false"/>
                <w:color w:val="000000"/>
                <w:sz w:val="20"/>
              </w:rPr>
              <w:t xml:space="preserve">
2.1.1.2 жақын орналасқан заттың (тігінен, көлденеңінен, айналдыра, алға-артқа қарай) қозғалысын қарау арқылы бақылау </w:t>
            </w:r>
          </w:p>
          <w:p>
            <w:pPr>
              <w:spacing w:after="20"/>
              <w:ind w:left="20"/>
              <w:jc w:val="both"/>
            </w:pPr>
            <w:r>
              <w:rPr>
                <w:rFonts w:ascii="Times New Roman"/>
                <w:b w:val="false"/>
                <w:i w:val="false"/>
                <w:color w:val="000000"/>
                <w:sz w:val="20"/>
              </w:rPr>
              <w:t xml:space="preserve">
2.1.1.3 заттарды, негізгі элементтерін, нысанның бөліктерін мақсатты бағытта қарастыру </w:t>
            </w:r>
          </w:p>
          <w:p>
            <w:pPr>
              <w:spacing w:after="20"/>
              <w:ind w:left="20"/>
              <w:jc w:val="both"/>
            </w:pPr>
            <w:r>
              <w:rPr>
                <w:rFonts w:ascii="Times New Roman"/>
                <w:b w:val="false"/>
                <w:i w:val="false"/>
                <w:color w:val="000000"/>
                <w:sz w:val="20"/>
              </w:rPr>
              <w:t xml:space="preserve">
2.1.1.4 заттың негізгі элементтері мен бөліктерін ерекшелеу </w:t>
            </w:r>
          </w:p>
          <w:p>
            <w:pPr>
              <w:spacing w:after="20"/>
              <w:ind w:left="20"/>
              <w:jc w:val="both"/>
            </w:pPr>
            <w:r>
              <w:rPr>
                <w:rFonts w:ascii="Times New Roman"/>
                <w:b w:val="false"/>
                <w:i w:val="false"/>
                <w:color w:val="000000"/>
                <w:sz w:val="20"/>
              </w:rPr>
              <w:t xml:space="preserve">
2.1.1.5 заттарды өтініш бойынша және өздігінен (затты ишаратпен, көзбен көрсету) тану </w:t>
            </w:r>
          </w:p>
          <w:p>
            <w:pPr>
              <w:spacing w:after="20"/>
              <w:ind w:left="20"/>
              <w:jc w:val="both"/>
            </w:pPr>
            <w:r>
              <w:rPr>
                <w:rFonts w:ascii="Times New Roman"/>
                <w:b w:val="false"/>
                <w:i w:val="false"/>
                <w:color w:val="000000"/>
                <w:sz w:val="20"/>
              </w:rPr>
              <w:t xml:space="preserve">
2.1.1.6 шынайы заттарды, олардың орынбасар ойыншықтарды, бірдей заттарды тану </w:t>
            </w:r>
          </w:p>
          <w:p>
            <w:pPr>
              <w:spacing w:after="20"/>
              <w:ind w:left="20"/>
              <w:jc w:val="both"/>
            </w:pPr>
            <w:r>
              <w:rPr>
                <w:rFonts w:ascii="Times New Roman"/>
                <w:b w:val="false"/>
                <w:i w:val="false"/>
                <w:color w:val="000000"/>
                <w:sz w:val="20"/>
              </w:rPr>
              <w:t xml:space="preserve">
2.1.1.7 айырықша белгілері (түсі, пішіні, шамасы) бар заттар мен нысандарды </w:t>
            </w:r>
          </w:p>
          <w:p>
            <w:pPr>
              <w:spacing w:after="20"/>
              <w:ind w:left="20"/>
              <w:jc w:val="both"/>
            </w:pPr>
            <w:r>
              <w:rPr>
                <w:rFonts w:ascii="Times New Roman"/>
                <w:b w:val="false"/>
                <w:i w:val="false"/>
                <w:color w:val="000000"/>
                <w:sz w:val="20"/>
              </w:rPr>
              <w:t xml:space="preserve">(2-3) салыстыру </w:t>
            </w:r>
          </w:p>
          <w:p>
            <w:pPr>
              <w:spacing w:after="20"/>
              <w:ind w:left="20"/>
              <w:jc w:val="both"/>
            </w:pPr>
            <w:r>
              <w:rPr>
                <w:rFonts w:ascii="Times New Roman"/>
                <w:b w:val="false"/>
                <w:i w:val="false"/>
                <w:color w:val="000000"/>
                <w:sz w:val="20"/>
              </w:rPr>
              <w:t xml:space="preserve">
2.1.1.8 заттардың олардың бейнелерімен ара қатынасын табу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3.1.1.1 бағдарлаудың іздеу тәсілін қолдану, жоспарлы бақылау </w:t>
            </w:r>
          </w:p>
          <w:p>
            <w:pPr>
              <w:spacing w:after="20"/>
              <w:ind w:left="20"/>
              <w:jc w:val="both"/>
            </w:pPr>
            <w:r>
              <w:rPr>
                <w:rFonts w:ascii="Times New Roman"/>
                <w:b w:val="false"/>
                <w:i w:val="false"/>
                <w:color w:val="000000"/>
                <w:sz w:val="20"/>
              </w:rPr>
              <w:t xml:space="preserve">
3.1.1.2 заттардың жұбын табу </w:t>
            </w:r>
          </w:p>
          <w:p>
            <w:pPr>
              <w:spacing w:after="20"/>
              <w:ind w:left="20"/>
              <w:jc w:val="both"/>
            </w:pPr>
            <w:r>
              <w:rPr>
                <w:rFonts w:ascii="Times New Roman"/>
                <w:b w:val="false"/>
                <w:i w:val="false"/>
                <w:color w:val="000000"/>
                <w:sz w:val="20"/>
              </w:rPr>
              <w:t xml:space="preserve">
3.1.1.3 алыстағы нысанның қозғалысын қарау арқылы бақылау </w:t>
            </w:r>
          </w:p>
          <w:p>
            <w:pPr>
              <w:spacing w:after="20"/>
              <w:ind w:left="20"/>
              <w:jc w:val="both"/>
            </w:pPr>
            <w:r>
              <w:rPr>
                <w:rFonts w:ascii="Times New Roman"/>
                <w:b w:val="false"/>
                <w:i w:val="false"/>
                <w:color w:val="000000"/>
                <w:sz w:val="20"/>
              </w:rPr>
              <w:t>
3.1.1.4 заттарды, негізгі элементтерін, нысанның бөліктерін мақсатты бағытта қарастыру (қрау арқылы тексеру):</w:t>
            </w:r>
          </w:p>
          <w:p>
            <w:pPr>
              <w:spacing w:after="20"/>
              <w:ind w:left="20"/>
              <w:jc w:val="both"/>
            </w:pPr>
            <w:r>
              <w:rPr>
                <w:rFonts w:ascii="Times New Roman"/>
                <w:b w:val="false"/>
                <w:i w:val="false"/>
                <w:color w:val="000000"/>
                <w:sz w:val="20"/>
              </w:rPr>
              <w:t xml:space="preserve">
негізгі элементтері мен бөліктерін ерекшелеу </w:t>
            </w:r>
          </w:p>
          <w:p>
            <w:pPr>
              <w:spacing w:after="20"/>
              <w:ind w:left="20"/>
              <w:jc w:val="both"/>
            </w:pPr>
            <w:r>
              <w:rPr>
                <w:rFonts w:ascii="Times New Roman"/>
                <w:b w:val="false"/>
                <w:i w:val="false"/>
                <w:color w:val="000000"/>
                <w:sz w:val="20"/>
              </w:rPr>
              <w:t xml:space="preserve">
3.1.1.5 айырықша белгілері (түсі, пішіні, шамасы, бөліктерінің саны, жеке бөліктерінің орналасуы сияқты) бар заттар мен нысандарды (2-4) салыстыру </w:t>
            </w:r>
          </w:p>
          <w:p>
            <w:pPr>
              <w:spacing w:after="20"/>
              <w:ind w:left="20"/>
              <w:jc w:val="both"/>
            </w:pPr>
            <w:r>
              <w:rPr>
                <w:rFonts w:ascii="Times New Roman"/>
                <w:b w:val="false"/>
                <w:i w:val="false"/>
                <w:color w:val="000000"/>
                <w:sz w:val="20"/>
              </w:rPr>
              <w:t xml:space="preserve">
3.1.1.6 заттарды оның жеке бөліктері бойынша тану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ұсақ бөліктерден бүтін конструкция құрастыру</w:t>
            </w:r>
          </w:p>
          <w:p>
            <w:pPr>
              <w:spacing w:after="20"/>
              <w:ind w:left="20"/>
              <w:jc w:val="both"/>
            </w:pPr>
            <w:r>
              <w:rPr>
                <w:rFonts w:ascii="Times New Roman"/>
                <w:b w:val="false"/>
                <w:i w:val="false"/>
                <w:color w:val="000000"/>
                <w:sz w:val="20"/>
              </w:rPr>
              <w:t xml:space="preserve">
4.1.1.2 заттық суретті төрт бөліктен үлгі бойынша құрастыру </w:t>
            </w:r>
          </w:p>
          <w:p>
            <w:pPr>
              <w:spacing w:after="20"/>
              <w:ind w:left="20"/>
              <w:jc w:val="both"/>
            </w:pPr>
            <w:r>
              <w:rPr>
                <w:rFonts w:ascii="Times New Roman"/>
                <w:b w:val="false"/>
                <w:i w:val="false"/>
                <w:color w:val="000000"/>
                <w:sz w:val="20"/>
              </w:rPr>
              <w:t xml:space="preserve">
4.1.1.3 бояу, сызу </w:t>
            </w:r>
          </w:p>
          <w:p>
            <w:pPr>
              <w:spacing w:after="20"/>
              <w:ind w:left="20"/>
              <w:jc w:val="both"/>
            </w:pPr>
            <w:r>
              <w:rPr>
                <w:rFonts w:ascii="Times New Roman"/>
                <w:b w:val="false"/>
                <w:i w:val="false"/>
                <w:color w:val="000000"/>
                <w:sz w:val="20"/>
              </w:rPr>
              <w:t xml:space="preserve">
4.1.1.4 матрешка мен пирамиданы қарау арқылы шамасын салыстыра отырып, жинастыру </w:t>
            </w:r>
          </w:p>
          <w:p>
            <w:pPr>
              <w:spacing w:after="20"/>
              <w:ind w:left="20"/>
              <w:jc w:val="both"/>
            </w:pPr>
            <w:r>
              <w:rPr>
                <w:rFonts w:ascii="Times New Roman"/>
                <w:b w:val="false"/>
                <w:i w:val="false"/>
                <w:color w:val="000000"/>
                <w:sz w:val="20"/>
              </w:rPr>
              <w:t xml:space="preserve">
4.1.1.5 заттардың пішінінің геометриялық пішінмен арақатынасын табу </w:t>
            </w:r>
          </w:p>
          <w:p>
            <w:pPr>
              <w:spacing w:after="20"/>
              <w:ind w:left="20"/>
              <w:jc w:val="both"/>
            </w:pPr>
            <w:r>
              <w:rPr>
                <w:rFonts w:ascii="Times New Roman"/>
                <w:b w:val="false"/>
                <w:i w:val="false"/>
                <w:color w:val="000000"/>
                <w:sz w:val="20"/>
              </w:rPr>
              <w:t>
4.1.1.6 заттарды жапсырмақұрақ жасағанда немесе құрастырғанда түсін кезектестіру</w:t>
            </w:r>
          </w:p>
          <w:p>
            <w:pPr>
              <w:spacing w:after="20"/>
              <w:ind w:left="20"/>
              <w:jc w:val="both"/>
            </w:pPr>
            <w:r>
              <w:rPr>
                <w:rFonts w:ascii="Times New Roman"/>
                <w:b w:val="false"/>
                <w:i w:val="false"/>
                <w:color w:val="000000"/>
                <w:sz w:val="20"/>
              </w:rPr>
              <w:t xml:space="preserve">
4.1.1.7 матрешка мен пирамиданы шамасын есепке ала отырып, байқап көру және өлшеп көру тәсілдерімен жинастыру </w:t>
            </w:r>
          </w:p>
          <w:p>
            <w:pPr>
              <w:spacing w:after="20"/>
              <w:ind w:left="20"/>
              <w:jc w:val="both"/>
            </w:pPr>
            <w:r>
              <w:rPr>
                <w:rFonts w:ascii="Times New Roman"/>
                <w:b w:val="false"/>
                <w:i w:val="false"/>
                <w:color w:val="000000"/>
                <w:sz w:val="20"/>
              </w:rPr>
              <w:t xml:space="preserve">
4.1.1.8 </w:t>
            </w:r>
          </w:p>
          <w:p>
            <w:pPr>
              <w:spacing w:after="20"/>
              <w:ind w:left="20"/>
              <w:jc w:val="both"/>
            </w:pPr>
            <w:r>
              <w:rPr>
                <w:rFonts w:ascii="Times New Roman"/>
                <w:b w:val="false"/>
                <w:i w:val="false"/>
                <w:color w:val="000000"/>
                <w:sz w:val="20"/>
              </w:rPr>
              <w:t xml:space="preserve">2 бөліктен тұратын заттық суретті үлгі бойынша құрастыру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Заттардың түсін, пішінін, шамасын қабылдау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түсіне қарай қатты ерекшеленетін (2 кереғар түс) заттарды үлгі бойынша таңдау</w:t>
            </w:r>
          </w:p>
          <w:p>
            <w:pPr>
              <w:spacing w:after="20"/>
              <w:ind w:left="20"/>
              <w:jc w:val="both"/>
            </w:pPr>
            <w:r>
              <w:rPr>
                <w:rFonts w:ascii="Times New Roman"/>
                <w:b w:val="false"/>
                <w:i w:val="false"/>
                <w:color w:val="000000"/>
                <w:sz w:val="20"/>
              </w:rPr>
              <w:t xml:space="preserve">
1.1.2.2 пішініне қарай қатты ерекшеленетін таныс заттарды үлгі бойынша таңдау </w:t>
            </w:r>
          </w:p>
          <w:p>
            <w:pPr>
              <w:spacing w:after="20"/>
              <w:ind w:left="20"/>
              <w:jc w:val="both"/>
            </w:pPr>
            <w:r>
              <w:rPr>
                <w:rFonts w:ascii="Times New Roman"/>
                <w:b w:val="false"/>
                <w:i w:val="false"/>
                <w:color w:val="000000"/>
                <w:sz w:val="20"/>
              </w:rPr>
              <w:t xml:space="preserve">
1.1.2.3 көлемді геометриялық пішіндерді ажырату (шар, куб) </w:t>
            </w:r>
          </w:p>
          <w:p>
            <w:pPr>
              <w:spacing w:after="20"/>
              <w:ind w:left="20"/>
              <w:jc w:val="both"/>
            </w:pPr>
            <w:r>
              <w:rPr>
                <w:rFonts w:ascii="Times New Roman"/>
                <w:b w:val="false"/>
                <w:i w:val="false"/>
                <w:color w:val="000000"/>
                <w:sz w:val="20"/>
              </w:rPr>
              <w:t xml:space="preserve">
1.1.2.4 көлемді геометриялық пішіндерді (шар, куб) ажырату, қораптың сәйкес ойығына итеріп салу </w:t>
            </w:r>
          </w:p>
          <w:p>
            <w:pPr>
              <w:spacing w:after="20"/>
              <w:ind w:left="20"/>
              <w:jc w:val="both"/>
            </w:pPr>
            <w:r>
              <w:rPr>
                <w:rFonts w:ascii="Times New Roman"/>
                <w:b w:val="false"/>
                <w:i w:val="false"/>
                <w:color w:val="000000"/>
                <w:sz w:val="20"/>
              </w:rPr>
              <w:t xml:space="preserve">
1.1.2.5 нысандарды шамасы бойынша (заттарды өзара, екі білім алушыны бойын, ересек адам мен білім алушының бойын) салыстыру </w:t>
            </w:r>
          </w:p>
          <w:p>
            <w:pPr>
              <w:spacing w:after="20"/>
              <w:ind w:left="20"/>
              <w:jc w:val="both"/>
            </w:pPr>
            <w:r>
              <w:rPr>
                <w:rFonts w:ascii="Times New Roman"/>
                <w:b w:val="false"/>
                <w:i w:val="false"/>
                <w:color w:val="000000"/>
                <w:sz w:val="20"/>
              </w:rPr>
              <w:t xml:space="preserve">
1.1.2.6 шамасына қарай қатты ерекшеленетін 2 затты (үлкен, кішкентай) салыстыру </w:t>
            </w:r>
          </w:p>
          <w:p>
            <w:pPr>
              <w:spacing w:after="20"/>
              <w:ind w:left="20"/>
              <w:jc w:val="both"/>
            </w:pPr>
            <w:r>
              <w:rPr>
                <w:rFonts w:ascii="Times New Roman"/>
                <w:b w:val="false"/>
                <w:i w:val="false"/>
                <w:color w:val="000000"/>
                <w:sz w:val="20"/>
              </w:rPr>
              <w:t xml:space="preserve">
1.1.2.7 заттармен ойын және жаттығулар кезінде олардың шама параметрлерін ажырату </w:t>
            </w:r>
          </w:p>
          <w:p>
            <w:pPr>
              <w:spacing w:after="20"/>
              <w:ind w:left="20"/>
              <w:jc w:val="both"/>
            </w:pPr>
            <w:r>
              <w:rPr>
                <w:rFonts w:ascii="Times New Roman"/>
                <w:b w:val="false"/>
                <w:i w:val="false"/>
                <w:color w:val="000000"/>
                <w:sz w:val="20"/>
              </w:rPr>
              <w:t xml:space="preserve">
1.1.2.8 үлкен затты қолымен, кішкентай затты саусағымен алу </w:t>
            </w:r>
          </w:p>
          <w:p>
            <w:pPr>
              <w:spacing w:after="20"/>
              <w:ind w:left="20"/>
              <w:jc w:val="both"/>
            </w:pPr>
            <w:r>
              <w:rPr>
                <w:rFonts w:ascii="Times New Roman"/>
                <w:b w:val="false"/>
                <w:i w:val="false"/>
                <w:color w:val="000000"/>
                <w:sz w:val="20"/>
              </w:rPr>
              <w:t xml:space="preserve">
1.1.2.9 үлгі бойынша, сөз бойынша заттардың (4) түстерін ерекшелеу </w:t>
            </w:r>
          </w:p>
          <w:p>
            <w:pPr>
              <w:spacing w:after="20"/>
              <w:ind w:left="20"/>
              <w:jc w:val="both"/>
            </w:pPr>
            <w:r>
              <w:rPr>
                <w:rFonts w:ascii="Times New Roman"/>
                <w:b w:val="false"/>
                <w:i w:val="false"/>
                <w:color w:val="000000"/>
                <w:sz w:val="20"/>
              </w:rPr>
              <w:t>
1.1.2.10 заттардың олардың бейнесімен ара қатынасын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2.1.2.1 заттармен, жазық пішіндермен ойын және жаттығулар үдерісінде олардың шама параметрлерін ажырату </w:t>
            </w:r>
          </w:p>
          <w:p>
            <w:pPr>
              <w:spacing w:after="20"/>
              <w:ind w:left="20"/>
              <w:jc w:val="both"/>
            </w:pPr>
            <w:r>
              <w:rPr>
                <w:rFonts w:ascii="Times New Roman"/>
                <w:b w:val="false"/>
                <w:i w:val="false"/>
                <w:color w:val="000000"/>
                <w:sz w:val="20"/>
              </w:rPr>
              <w:t>
2.1.2.2 басты белгісі, түсіне қарай қатты ерекшеленетін (3 кереғар түс) таныс заттарды үлгі бойынша таңдау</w:t>
            </w:r>
          </w:p>
          <w:p>
            <w:pPr>
              <w:spacing w:after="20"/>
              <w:ind w:left="20"/>
              <w:jc w:val="both"/>
            </w:pPr>
            <w:r>
              <w:rPr>
                <w:rFonts w:ascii="Times New Roman"/>
                <w:b w:val="false"/>
                <w:i w:val="false"/>
                <w:color w:val="000000"/>
                <w:sz w:val="20"/>
              </w:rPr>
              <w:t xml:space="preserve">
2.1.2.3 негізгі түстерді (қызыл, жасыл, көк) ажырату </w:t>
            </w:r>
          </w:p>
          <w:p>
            <w:pPr>
              <w:spacing w:after="20"/>
              <w:ind w:left="20"/>
              <w:jc w:val="both"/>
            </w:pPr>
            <w:r>
              <w:rPr>
                <w:rFonts w:ascii="Times New Roman"/>
                <w:b w:val="false"/>
                <w:i w:val="false"/>
                <w:color w:val="000000"/>
                <w:sz w:val="20"/>
              </w:rPr>
              <w:t xml:space="preserve">
2.1.2.4 көлемді геометриялық пішіндерді (шар, куб, пирамида) ажырату </w:t>
            </w:r>
          </w:p>
          <w:p>
            <w:pPr>
              <w:spacing w:after="20"/>
              <w:ind w:left="20"/>
              <w:jc w:val="both"/>
            </w:pPr>
            <w:r>
              <w:rPr>
                <w:rFonts w:ascii="Times New Roman"/>
                <w:b w:val="false"/>
                <w:i w:val="false"/>
                <w:color w:val="000000"/>
                <w:sz w:val="20"/>
              </w:rPr>
              <w:t xml:space="preserve">
2.1.2.5 жазық геометриялық пішіндерді (дөңгелек, шаршы) ажырату </w:t>
            </w:r>
          </w:p>
          <w:p>
            <w:pPr>
              <w:spacing w:after="20"/>
              <w:ind w:left="20"/>
              <w:jc w:val="both"/>
            </w:pPr>
            <w:r>
              <w:rPr>
                <w:rFonts w:ascii="Times New Roman"/>
                <w:b w:val="false"/>
                <w:i w:val="false"/>
                <w:color w:val="000000"/>
                <w:sz w:val="20"/>
              </w:rPr>
              <w:t xml:space="preserve">
2.1.2.6 3 затты шамасына (үлкен, кішкентай, ең кішкентай) қарай салыстыру </w:t>
            </w:r>
          </w:p>
          <w:p>
            <w:pPr>
              <w:spacing w:after="20"/>
              <w:ind w:left="20"/>
              <w:jc w:val="both"/>
            </w:pPr>
            <w:r>
              <w:rPr>
                <w:rFonts w:ascii="Times New Roman"/>
                <w:b w:val="false"/>
                <w:i w:val="false"/>
                <w:color w:val="000000"/>
                <w:sz w:val="20"/>
              </w:rPr>
              <w:t xml:space="preserve">
2.1.2.7 </w:t>
            </w:r>
          </w:p>
          <w:p>
            <w:pPr>
              <w:spacing w:after="20"/>
              <w:ind w:left="20"/>
              <w:jc w:val="both"/>
            </w:pPr>
            <w:r>
              <w:rPr>
                <w:rFonts w:ascii="Times New Roman"/>
                <w:b w:val="false"/>
                <w:i w:val="false"/>
                <w:color w:val="000000"/>
                <w:sz w:val="20"/>
              </w:rPr>
              <w:t xml:space="preserve">
үшқұрамды матрешканы байқап көру тәсілімен жинастыру </w:t>
            </w:r>
          </w:p>
          <w:p>
            <w:pPr>
              <w:spacing w:after="20"/>
              <w:ind w:left="20"/>
              <w:jc w:val="both"/>
            </w:pPr>
            <w:r>
              <w:rPr>
                <w:rFonts w:ascii="Times New Roman"/>
                <w:b w:val="false"/>
                <w:i w:val="false"/>
                <w:color w:val="000000"/>
                <w:sz w:val="20"/>
              </w:rPr>
              <w:t xml:space="preserve">
2.1.2.8 </w:t>
            </w:r>
          </w:p>
          <w:p>
            <w:pPr>
              <w:spacing w:after="20"/>
              <w:ind w:left="20"/>
              <w:jc w:val="both"/>
            </w:pPr>
            <w:r>
              <w:rPr>
                <w:rFonts w:ascii="Times New Roman"/>
                <w:b w:val="false"/>
                <w:i w:val="false"/>
                <w:color w:val="000000"/>
                <w:sz w:val="20"/>
              </w:rPr>
              <w:t xml:space="preserve">3 сақиналы пирамиданың сақиналарының шамасын есепке ала отырып, өлшеп көру тәсілімен жинастыру </w:t>
            </w:r>
          </w:p>
          <w:p>
            <w:pPr>
              <w:spacing w:after="20"/>
              <w:ind w:left="20"/>
              <w:jc w:val="both"/>
            </w:pPr>
            <w:r>
              <w:rPr>
                <w:rFonts w:ascii="Times New Roman"/>
                <w:b w:val="false"/>
                <w:i w:val="false"/>
                <w:color w:val="000000"/>
                <w:sz w:val="20"/>
              </w:rPr>
              <w:t xml:space="preserve">
2.1.2.9 заттарды берілген бір белгісі (пішін, шама немесе түс) бойынша топтастыру </w:t>
            </w:r>
          </w:p>
          <w:p>
            <w:pPr>
              <w:spacing w:after="20"/>
              <w:ind w:left="20"/>
              <w:jc w:val="both"/>
            </w:pPr>
            <w:r>
              <w:rPr>
                <w:rFonts w:ascii="Times New Roman"/>
                <w:b w:val="false"/>
                <w:i w:val="false"/>
                <w:color w:val="000000"/>
                <w:sz w:val="20"/>
              </w:rPr>
              <w:t xml:space="preserve">
2.1.2.10 қоршаған ортадан таныс түстерді табу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 заттармен, жазық пішіндермен, суреттермен және елестету бойынша ойнаған және жаттығулар үдерісінде олардың шама параметрлерін ажырату </w:t>
            </w:r>
          </w:p>
          <w:p>
            <w:pPr>
              <w:spacing w:after="20"/>
              <w:ind w:left="20"/>
              <w:jc w:val="both"/>
            </w:pPr>
            <w:r>
              <w:rPr>
                <w:rFonts w:ascii="Times New Roman"/>
                <w:b w:val="false"/>
                <w:i w:val="false"/>
                <w:color w:val="000000"/>
                <w:sz w:val="20"/>
              </w:rPr>
              <w:t xml:space="preserve">
3.1.2.2 заттарды үлгі бойынша түсіне қарай біріктіру </w:t>
            </w:r>
          </w:p>
          <w:p>
            <w:pPr>
              <w:spacing w:after="20"/>
              <w:ind w:left="20"/>
              <w:jc w:val="both"/>
            </w:pPr>
            <w:r>
              <w:rPr>
                <w:rFonts w:ascii="Times New Roman"/>
                <w:b w:val="false"/>
                <w:i w:val="false"/>
                <w:color w:val="000000"/>
                <w:sz w:val="20"/>
              </w:rPr>
              <w:t xml:space="preserve">
3.1.2.3 заттарды үлгі бойынша шамасына қарай біріктіру </w:t>
            </w:r>
          </w:p>
          <w:p>
            <w:pPr>
              <w:spacing w:after="20"/>
              <w:ind w:left="20"/>
              <w:jc w:val="both"/>
            </w:pPr>
            <w:r>
              <w:rPr>
                <w:rFonts w:ascii="Times New Roman"/>
                <w:b w:val="false"/>
                <w:i w:val="false"/>
                <w:color w:val="000000"/>
                <w:sz w:val="20"/>
              </w:rPr>
              <w:t xml:space="preserve">
3.1.2.4 заттарды шамасына (ұзын-қысқа) қарай салыстыру </w:t>
            </w:r>
          </w:p>
          <w:p>
            <w:pPr>
              <w:spacing w:after="20"/>
              <w:ind w:left="20"/>
              <w:jc w:val="both"/>
            </w:pPr>
            <w:r>
              <w:rPr>
                <w:rFonts w:ascii="Times New Roman"/>
                <w:b w:val="false"/>
                <w:i w:val="false"/>
                <w:color w:val="000000"/>
                <w:sz w:val="20"/>
              </w:rPr>
              <w:t xml:space="preserve">
3.1.2.5 заттарды үлгі бойынша пішініне қарай біріктіру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 түстері мен шамалары әр түрлі жазық геометриялық пішіндерді (дөңгелек, шаршы, тікбұрыш, үшбұрыш) ажырату </w:t>
            </w:r>
          </w:p>
          <w:p>
            <w:pPr>
              <w:spacing w:after="20"/>
              <w:ind w:left="20"/>
              <w:jc w:val="both"/>
            </w:pPr>
            <w:r>
              <w:rPr>
                <w:rFonts w:ascii="Times New Roman"/>
                <w:b w:val="false"/>
                <w:i w:val="false"/>
                <w:color w:val="000000"/>
                <w:sz w:val="20"/>
              </w:rPr>
              <w:t xml:space="preserve">
4.1.2.2 пішінді, түс пен шаманы белгі ретінде ерекшелеу </w:t>
            </w:r>
          </w:p>
          <w:p>
            <w:pPr>
              <w:spacing w:after="20"/>
              <w:ind w:left="20"/>
              <w:jc w:val="both"/>
            </w:pPr>
            <w:r>
              <w:rPr>
                <w:rFonts w:ascii="Times New Roman"/>
                <w:b w:val="false"/>
                <w:i w:val="false"/>
                <w:color w:val="000000"/>
                <w:sz w:val="20"/>
              </w:rPr>
              <w:t xml:space="preserve">
4.1.2.3 суреттің жетіспейтін бөліктерінің суретін салу </w:t>
            </w:r>
          </w:p>
          <w:p>
            <w:pPr>
              <w:spacing w:after="20"/>
              <w:ind w:left="20"/>
              <w:jc w:val="both"/>
            </w:pPr>
            <w:r>
              <w:rPr>
                <w:rFonts w:ascii="Times New Roman"/>
                <w:b w:val="false"/>
                <w:i w:val="false"/>
                <w:color w:val="000000"/>
                <w:sz w:val="20"/>
              </w:rPr>
              <w:t xml:space="preserve">
4.1.2.4 түсті әрекеттің басталуын білдіретін белгі ретінде пайдалану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Есту арқылы қабылдау және зейін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қоршаған шынайы орта дыбыстарын (сөйлеу тілі, музыка, шулар) ажырату </w:t>
            </w:r>
          </w:p>
          <w:p>
            <w:pPr>
              <w:spacing w:after="20"/>
              <w:ind w:left="20"/>
              <w:jc w:val="both"/>
            </w:pPr>
            <w:r>
              <w:rPr>
                <w:rFonts w:ascii="Times New Roman"/>
                <w:b w:val="false"/>
                <w:i w:val="false"/>
                <w:color w:val="000000"/>
                <w:sz w:val="20"/>
              </w:rPr>
              <w:t xml:space="preserve">
1.1.3.2 </w:t>
            </w:r>
          </w:p>
          <w:p>
            <w:pPr>
              <w:spacing w:after="20"/>
              <w:ind w:left="20"/>
              <w:jc w:val="both"/>
            </w:pPr>
            <w:r>
              <w:rPr>
                <w:rFonts w:ascii="Times New Roman"/>
                <w:b w:val="false"/>
                <w:i w:val="false"/>
                <w:color w:val="000000"/>
                <w:sz w:val="20"/>
              </w:rPr>
              <w:t xml:space="preserve">
таныс адамдарды дауысынан ажырату </w:t>
            </w:r>
          </w:p>
          <w:p>
            <w:pPr>
              <w:spacing w:after="20"/>
              <w:ind w:left="20"/>
              <w:jc w:val="both"/>
            </w:pPr>
            <w:r>
              <w:rPr>
                <w:rFonts w:ascii="Times New Roman"/>
                <w:b w:val="false"/>
                <w:i w:val="false"/>
                <w:color w:val="000000"/>
                <w:sz w:val="20"/>
              </w:rPr>
              <w:t xml:space="preserve">
1.1.3.3 құлақ, иық, бел тұсында орналасқан, қозғалмайтын дыбыс көзінің орналасу орнын анықтау </w:t>
            </w:r>
          </w:p>
          <w:p>
            <w:pPr>
              <w:spacing w:after="20"/>
              <w:ind w:left="20"/>
              <w:jc w:val="both"/>
            </w:pPr>
            <w:r>
              <w:rPr>
                <w:rFonts w:ascii="Times New Roman"/>
                <w:b w:val="false"/>
                <w:i w:val="false"/>
                <w:color w:val="000000"/>
                <w:sz w:val="20"/>
              </w:rPr>
              <w:t xml:space="preserve">
1.1.3.4 </w:t>
            </w:r>
          </w:p>
          <w:p>
            <w:pPr>
              <w:spacing w:after="20"/>
              <w:ind w:left="20"/>
              <w:jc w:val="both"/>
            </w:pPr>
            <w:r>
              <w:rPr>
                <w:rFonts w:ascii="Times New Roman"/>
                <w:b w:val="false"/>
                <w:i w:val="false"/>
                <w:color w:val="000000"/>
                <w:sz w:val="20"/>
              </w:rPr>
              <w:t xml:space="preserve">2 ойыншықтың ішінен (даңғара-сыбызғы, бубен-ысқырық, бубен-сырнай) таңдағанда естілуі бойынша қатты ерекшеленетін дыбысты ажырату </w:t>
            </w:r>
          </w:p>
          <w:p>
            <w:pPr>
              <w:spacing w:after="20"/>
              <w:ind w:left="20"/>
              <w:jc w:val="both"/>
            </w:pPr>
            <w:r>
              <w:rPr>
                <w:rFonts w:ascii="Times New Roman"/>
                <w:b w:val="false"/>
                <w:i w:val="false"/>
                <w:color w:val="000000"/>
                <w:sz w:val="20"/>
              </w:rPr>
              <w:t xml:space="preserve">
1.1.3.5 дыбысқа еліктеуді ажырату және оны нысанмен (ойыншықпен, суретпен) ара қатынасын белгілеу </w:t>
            </w:r>
          </w:p>
          <w:p>
            <w:pPr>
              <w:spacing w:after="20"/>
              <w:ind w:left="20"/>
              <w:jc w:val="both"/>
            </w:pPr>
            <w:r>
              <w:rPr>
                <w:rFonts w:ascii="Times New Roman"/>
                <w:b w:val="false"/>
                <w:i w:val="false"/>
                <w:color w:val="000000"/>
                <w:sz w:val="20"/>
              </w:rPr>
              <w:t xml:space="preserve">
1.1.3.6 музыкалық ойыншықтың дыбысталуының басталуы мен аяқталуына деген әсерінің болуы </w:t>
            </w:r>
          </w:p>
          <w:p>
            <w:pPr>
              <w:spacing w:after="20"/>
              <w:ind w:left="20"/>
              <w:jc w:val="both"/>
            </w:pPr>
            <w:r>
              <w:rPr>
                <w:rFonts w:ascii="Times New Roman"/>
                <w:b w:val="false"/>
                <w:i w:val="false"/>
                <w:color w:val="000000"/>
                <w:sz w:val="20"/>
              </w:rPr>
              <w:t xml:space="preserve">
1.1.3.7 дыбыс көзін анықтау </w:t>
            </w:r>
          </w:p>
          <w:p>
            <w:pPr>
              <w:spacing w:after="20"/>
              <w:ind w:left="20"/>
              <w:jc w:val="both"/>
            </w:pPr>
            <w:r>
              <w:rPr>
                <w:rFonts w:ascii="Times New Roman"/>
                <w:b w:val="false"/>
                <w:i w:val="false"/>
                <w:color w:val="000000"/>
                <w:sz w:val="20"/>
              </w:rPr>
              <w:t xml:space="preserve">
1.1.3.8 ойыншықты сәйкес дыбысқа еліктеумен ара қатынасын белгілеу </w:t>
            </w:r>
          </w:p>
          <w:p>
            <w:pPr>
              <w:spacing w:after="20"/>
              <w:ind w:left="20"/>
              <w:jc w:val="both"/>
            </w:pPr>
            <w:r>
              <w:rPr>
                <w:rFonts w:ascii="Times New Roman"/>
                <w:b w:val="false"/>
                <w:i w:val="false"/>
                <w:color w:val="000000"/>
                <w:sz w:val="20"/>
              </w:rPr>
              <w:t xml:space="preserve">
1.1.3.9 қарапайым ырғақтарды шығару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2.1.3.1 екі-үшеуінің ішінен даңғырлатып ойнайтын және музыкалық аспаптарды (сылдырмақ, даңғара, сыбызғы, қоңырау, бубен, сырнай, қасық) ажырату </w:t>
            </w:r>
          </w:p>
          <w:p>
            <w:pPr>
              <w:spacing w:after="20"/>
              <w:ind w:left="20"/>
              <w:jc w:val="both"/>
            </w:pPr>
            <w:r>
              <w:rPr>
                <w:rFonts w:ascii="Times New Roman"/>
                <w:b w:val="false"/>
                <w:i w:val="false"/>
                <w:color w:val="000000"/>
                <w:sz w:val="20"/>
              </w:rPr>
              <w:t xml:space="preserve">
2.1.3.2 әуеннің сипатын (көңілді, мұңды) ажырату </w:t>
            </w:r>
          </w:p>
          <w:p>
            <w:pPr>
              <w:spacing w:after="20"/>
              <w:ind w:left="20"/>
              <w:jc w:val="both"/>
            </w:pPr>
            <w:r>
              <w:rPr>
                <w:rFonts w:ascii="Times New Roman"/>
                <w:b w:val="false"/>
                <w:i w:val="false"/>
                <w:color w:val="000000"/>
                <w:sz w:val="20"/>
              </w:rPr>
              <w:t xml:space="preserve">
2.1.3.4 қоршаған орта дыбыстарына еліктеу </w:t>
            </w:r>
          </w:p>
          <w:p>
            <w:pPr>
              <w:spacing w:after="20"/>
              <w:ind w:left="20"/>
              <w:jc w:val="both"/>
            </w:pPr>
            <w:r>
              <w:rPr>
                <w:rFonts w:ascii="Times New Roman"/>
                <w:b w:val="false"/>
                <w:i w:val="false"/>
                <w:color w:val="000000"/>
                <w:sz w:val="20"/>
              </w:rPr>
              <w:t xml:space="preserve">
2.1.3.5 естілуі бойынша әр түрлі шуларды ажырату </w:t>
            </w:r>
          </w:p>
          <w:p>
            <w:pPr>
              <w:spacing w:after="20"/>
              <w:ind w:left="20"/>
              <w:jc w:val="both"/>
            </w:pPr>
            <w:r>
              <w:rPr>
                <w:rFonts w:ascii="Times New Roman"/>
                <w:b w:val="false"/>
                <w:i w:val="false"/>
                <w:color w:val="000000"/>
                <w:sz w:val="20"/>
              </w:rPr>
              <w:t xml:space="preserve">
2.1.3.6 шуларға деген эмоциялық әсерін білдіру: қатты және жағымсыз дыбыстан қолымен қорғану, жағымды дыбыстарға қуанышты мимикамен, есту қабілетін шоғырландырумен, сәйкес қимылдармен жауап беру </w:t>
            </w:r>
          </w:p>
          <w:p>
            <w:pPr>
              <w:spacing w:after="20"/>
              <w:ind w:left="20"/>
              <w:jc w:val="both"/>
            </w:pPr>
            <w:r>
              <w:rPr>
                <w:rFonts w:ascii="Times New Roman"/>
                <w:b w:val="false"/>
                <w:i w:val="false"/>
                <w:color w:val="000000"/>
                <w:sz w:val="20"/>
              </w:rPr>
              <w:t xml:space="preserve">
2.1.3.7 есту арқылы дыбысталу қарқынын ажырату; буындарды айта отырып, алақанын шапалақтап, ойыншықтарды соққылай отырып, дыбысталатын ойыншықтармен ойнау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3.1.3.1 есту арқылы дыбысталу санын (бір-көп) ажырату, музыкалық ойыншықтарда ойнау </w:t>
            </w:r>
          </w:p>
          <w:p>
            <w:pPr>
              <w:spacing w:after="20"/>
              <w:ind w:left="20"/>
              <w:jc w:val="both"/>
            </w:pPr>
            <w:r>
              <w:rPr>
                <w:rFonts w:ascii="Times New Roman"/>
                <w:b w:val="false"/>
                <w:i w:val="false"/>
                <w:color w:val="000000"/>
                <w:sz w:val="20"/>
              </w:rPr>
              <w:t xml:space="preserve">
3.1.3.2 жазбаны (күйтабақты) тыңдағанда құстардың және жануарлардың (2-3 ішінен таңдау) дауыстарын ажырату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4.1.3.1 сөйлеу тілдік емес дыбыстарды дауыс (қатты-ақырын) қаттылығы бойынша ажырату </w:t>
            </w:r>
          </w:p>
          <w:p>
            <w:pPr>
              <w:spacing w:after="20"/>
              <w:ind w:left="20"/>
              <w:jc w:val="both"/>
            </w:pPr>
            <w:r>
              <w:rPr>
                <w:rFonts w:ascii="Times New Roman"/>
                <w:b w:val="false"/>
                <w:i w:val="false"/>
                <w:color w:val="000000"/>
                <w:sz w:val="20"/>
              </w:rPr>
              <w:t xml:space="preserve">
4.1.3.2 сөйлеу тілдік емес дыбыстарды дауысталудың ұзақтығына (ұзақ-қысқа) бойынша ажырату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Жанасымдық-қимылдық қабылдау және заттардың ерекше қасиеттерін қабылдау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1.1.4.1 әрекеттердің әр түрлі түрлерінде: саздан, ермексаздан, қамырдан илеп жасауда; саусақпен сурет салуда; ірі мозаикамен ойнауда; ұсақ заттарды сұрыптауда жанасымдылық-қимылдық сезімталдықты қолдану </w:t>
            </w:r>
          </w:p>
          <w:p>
            <w:pPr>
              <w:spacing w:after="20"/>
              <w:ind w:left="20"/>
              <w:jc w:val="both"/>
            </w:pPr>
            <w:r>
              <w:rPr>
                <w:rFonts w:ascii="Times New Roman"/>
                <w:b w:val="false"/>
                <w:i w:val="false"/>
                <w:color w:val="000000"/>
                <w:sz w:val="20"/>
              </w:rPr>
              <w:t xml:space="preserve">
1.1.4.2 затты сипап көру немесе оны нобайы бойымен саусақпен жүргізу </w:t>
            </w:r>
          </w:p>
          <w:p>
            <w:pPr>
              <w:spacing w:after="20"/>
              <w:ind w:left="20"/>
              <w:jc w:val="both"/>
            </w:pPr>
            <w:r>
              <w:rPr>
                <w:rFonts w:ascii="Times New Roman"/>
                <w:b w:val="false"/>
                <w:i w:val="false"/>
                <w:color w:val="000000"/>
                <w:sz w:val="20"/>
              </w:rPr>
              <w:t xml:space="preserve">
1.1.4.3 көлемді пішіндер мен заттарды екі заттың ішінен сипай отырып, анықтау </w:t>
            </w:r>
          </w:p>
          <w:p>
            <w:pPr>
              <w:spacing w:after="20"/>
              <w:ind w:left="20"/>
              <w:jc w:val="both"/>
            </w:pPr>
            <w:r>
              <w:rPr>
                <w:rFonts w:ascii="Times New Roman"/>
                <w:b w:val="false"/>
                <w:i w:val="false"/>
                <w:color w:val="000000"/>
                <w:sz w:val="20"/>
              </w:rPr>
              <w:t xml:space="preserve">
1.1.4.4 тамақ өнімдерін (алма, нан, кәмпит) дәмі бойынша анықтау </w:t>
            </w:r>
          </w:p>
          <w:p>
            <w:pPr>
              <w:spacing w:after="20"/>
              <w:ind w:left="20"/>
              <w:jc w:val="both"/>
            </w:pPr>
            <w:r>
              <w:rPr>
                <w:rFonts w:ascii="Times New Roman"/>
                <w:b w:val="false"/>
                <w:i w:val="false"/>
                <w:color w:val="000000"/>
                <w:sz w:val="20"/>
              </w:rPr>
              <w:t xml:space="preserve">
1.1.4.5 сөйлеу тілі немесе ишарат арқылы жанасымдық тұрғыдан ұнағанын білдіру </w:t>
            </w:r>
          </w:p>
          <w:p>
            <w:pPr>
              <w:spacing w:after="20"/>
              <w:ind w:left="20"/>
              <w:jc w:val="both"/>
            </w:pPr>
            <w:r>
              <w:rPr>
                <w:rFonts w:ascii="Times New Roman"/>
                <w:b w:val="false"/>
                <w:i w:val="false"/>
                <w:color w:val="000000"/>
                <w:sz w:val="20"/>
              </w:rPr>
              <w:t xml:space="preserve">
1.1.4.6 иіске деген әсерін білдіру </w:t>
            </w:r>
          </w:p>
          <w:p>
            <w:pPr>
              <w:spacing w:after="20"/>
              <w:ind w:left="20"/>
              <w:jc w:val="both"/>
            </w:pPr>
            <w:r>
              <w:rPr>
                <w:rFonts w:ascii="Times New Roman"/>
                <w:b w:val="false"/>
                <w:i w:val="false"/>
                <w:color w:val="000000"/>
                <w:sz w:val="20"/>
              </w:rPr>
              <w:t xml:space="preserve">
1.1.4.7 илеп жасағанда заттардың пішінін, шамасын бере білу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2.1.4.1 іздеудің бағдарлау, сипалау, тексеру тәсілдерін қолдану </w:t>
            </w:r>
          </w:p>
          <w:p>
            <w:pPr>
              <w:spacing w:after="20"/>
              <w:ind w:left="20"/>
              <w:jc w:val="both"/>
            </w:pPr>
            <w:r>
              <w:rPr>
                <w:rFonts w:ascii="Times New Roman"/>
                <w:b w:val="false"/>
                <w:i w:val="false"/>
                <w:color w:val="000000"/>
                <w:sz w:val="20"/>
              </w:rPr>
              <w:t>
2.1.4.2 арнайы тексеру қимылдарын (сипалау, тексеру, сипау, жұмсарту, соғу, қысу сияқты) қолдану</w:t>
            </w:r>
          </w:p>
          <w:p>
            <w:pPr>
              <w:spacing w:after="20"/>
              <w:ind w:left="20"/>
              <w:jc w:val="both"/>
            </w:pPr>
            <w:r>
              <w:rPr>
                <w:rFonts w:ascii="Times New Roman"/>
                <w:b w:val="false"/>
                <w:i w:val="false"/>
                <w:color w:val="000000"/>
                <w:sz w:val="20"/>
              </w:rPr>
              <w:t xml:space="preserve">
2.1.4.3 көлемді заттың жұбын үлгі бойынша сипай отырып таңдау </w:t>
            </w:r>
          </w:p>
          <w:p>
            <w:pPr>
              <w:spacing w:after="20"/>
              <w:ind w:left="20"/>
              <w:jc w:val="both"/>
            </w:pPr>
            <w:r>
              <w:rPr>
                <w:rFonts w:ascii="Times New Roman"/>
                <w:b w:val="false"/>
                <w:i w:val="false"/>
                <w:color w:val="000000"/>
                <w:sz w:val="20"/>
              </w:rPr>
              <w:t>
2.1.4.4 сұйық және қатты тамақтың қарама-қарсы температурасын (ыстық, суық) ажырату</w:t>
            </w:r>
          </w:p>
          <w:p>
            <w:pPr>
              <w:spacing w:after="20"/>
              <w:ind w:left="20"/>
              <w:jc w:val="both"/>
            </w:pPr>
            <w:r>
              <w:rPr>
                <w:rFonts w:ascii="Times New Roman"/>
                <w:b w:val="false"/>
                <w:i w:val="false"/>
                <w:color w:val="000000"/>
                <w:sz w:val="20"/>
              </w:rPr>
              <w:t xml:space="preserve">
2.1.4.5 заттарды салмағы (ауыр-жеңіл) ажырату </w:t>
            </w:r>
          </w:p>
          <w:p>
            <w:pPr>
              <w:spacing w:after="20"/>
              <w:ind w:left="20"/>
              <w:jc w:val="both"/>
            </w:pPr>
            <w:r>
              <w:rPr>
                <w:rFonts w:ascii="Times New Roman"/>
                <w:b w:val="false"/>
                <w:i w:val="false"/>
                <w:color w:val="000000"/>
                <w:sz w:val="20"/>
              </w:rPr>
              <w:t xml:space="preserve">
2.1.4.6 жіктей отырып тыныс алу </w:t>
            </w:r>
          </w:p>
          <w:p>
            <w:pPr>
              <w:spacing w:after="20"/>
              <w:ind w:left="20"/>
              <w:jc w:val="both"/>
            </w:pPr>
            <w:r>
              <w:rPr>
                <w:rFonts w:ascii="Times New Roman"/>
                <w:b w:val="false"/>
                <w:i w:val="false"/>
                <w:color w:val="000000"/>
                <w:sz w:val="20"/>
              </w:rPr>
              <w:t xml:space="preserve">
(мұрын арқылы тыныс алу, ауыз арқылы шығару) </w:t>
            </w:r>
          </w:p>
          <w:p>
            <w:pPr>
              <w:spacing w:after="20"/>
              <w:ind w:left="20"/>
              <w:jc w:val="both"/>
            </w:pPr>
            <w:r>
              <w:rPr>
                <w:rFonts w:ascii="Times New Roman"/>
                <w:b w:val="false"/>
                <w:i w:val="false"/>
                <w:color w:val="000000"/>
                <w:sz w:val="20"/>
              </w:rPr>
              <w:t xml:space="preserve">
2.1.4.7 иістерді ажырату (жағымды және жағымсыз) </w:t>
            </w:r>
          </w:p>
          <w:p>
            <w:pPr>
              <w:spacing w:after="20"/>
              <w:ind w:left="20"/>
              <w:jc w:val="both"/>
            </w:pPr>
            <w:r>
              <w:rPr>
                <w:rFonts w:ascii="Times New Roman"/>
                <w:b w:val="false"/>
                <w:i w:val="false"/>
                <w:color w:val="000000"/>
                <w:sz w:val="20"/>
              </w:rPr>
              <w:t xml:space="preserve">
2.1.4.8 тамақтарды дәмі бойынша ажырату </w:t>
            </w:r>
          </w:p>
          <w:p>
            <w:pPr>
              <w:spacing w:after="20"/>
              <w:ind w:left="20"/>
              <w:jc w:val="both"/>
            </w:pPr>
            <w:r>
              <w:rPr>
                <w:rFonts w:ascii="Times New Roman"/>
                <w:b w:val="false"/>
                <w:i w:val="false"/>
                <w:color w:val="000000"/>
                <w:sz w:val="20"/>
              </w:rPr>
              <w:t xml:space="preserve">
2.1.4.9 тамақтарды негізгі дәмдік қасиеттері (ащы, тәтті, қышқыл, тұзды) бойынша ажырату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3.1.4.1 іздеудің бағдарлау, сипалау, тексеру, сипау, жұмсарту, соғу, қысу сияқты тәсілдерін қолдану </w:t>
            </w:r>
          </w:p>
          <w:p>
            <w:pPr>
              <w:spacing w:after="20"/>
              <w:ind w:left="20"/>
              <w:jc w:val="both"/>
            </w:pPr>
            <w:r>
              <w:rPr>
                <w:rFonts w:ascii="Times New Roman"/>
                <w:b w:val="false"/>
                <w:i w:val="false"/>
                <w:color w:val="000000"/>
                <w:sz w:val="20"/>
              </w:rPr>
              <w:t xml:space="preserve">
3.1.4.2 консистенциясы (сұйық, қатты, жабысқақ, сусымалы) бойынша әр түрлі тағамдарға адекватты қарау </w:t>
            </w:r>
          </w:p>
          <w:p>
            <w:pPr>
              <w:spacing w:after="20"/>
              <w:ind w:left="20"/>
              <w:jc w:val="both"/>
            </w:pPr>
            <w:r>
              <w:rPr>
                <w:rFonts w:ascii="Times New Roman"/>
                <w:b w:val="false"/>
                <w:i w:val="false"/>
                <w:color w:val="000000"/>
                <w:sz w:val="20"/>
              </w:rPr>
              <w:t xml:space="preserve">
3.1.4.3 көлемді затты үлгі бойынша сипай отырып таңдау </w:t>
            </w:r>
          </w:p>
          <w:p>
            <w:pPr>
              <w:spacing w:after="20"/>
              <w:ind w:left="20"/>
              <w:jc w:val="both"/>
            </w:pPr>
            <w:r>
              <w:rPr>
                <w:rFonts w:ascii="Times New Roman"/>
                <w:b w:val="false"/>
                <w:i w:val="false"/>
                <w:color w:val="000000"/>
                <w:sz w:val="20"/>
              </w:rPr>
              <w:t xml:space="preserve">
3.1.4.4 затты сипап көру арқылы үлгі бойынша шамасы мен пішінін ажырату </w:t>
            </w:r>
          </w:p>
          <w:p>
            <w:pPr>
              <w:spacing w:after="20"/>
              <w:ind w:left="20"/>
              <w:jc w:val="both"/>
            </w:pPr>
            <w:r>
              <w:rPr>
                <w:rFonts w:ascii="Times New Roman"/>
                <w:b w:val="false"/>
                <w:i w:val="false"/>
                <w:color w:val="000000"/>
                <w:sz w:val="20"/>
              </w:rPr>
              <w:t xml:space="preserve">
3.1.4.5 әр заттардың қарама-қарсы температурасын ажырату </w:t>
            </w:r>
          </w:p>
          <w:p>
            <w:pPr>
              <w:spacing w:after="20"/>
              <w:ind w:left="20"/>
              <w:jc w:val="both"/>
            </w:pPr>
            <w:r>
              <w:rPr>
                <w:rFonts w:ascii="Times New Roman"/>
                <w:b w:val="false"/>
                <w:i w:val="false"/>
                <w:color w:val="000000"/>
                <w:sz w:val="20"/>
              </w:rPr>
              <w:t xml:space="preserve">
3.1.4.6 заттардың қасиеттерін (жұмсақ, жылтыр, бүдір) ажырату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4.1.4.1 әр түрлі заттардың (мақта, шеге, брусок) ауырлығын ажырату </w:t>
            </w:r>
          </w:p>
          <w:p>
            <w:pPr>
              <w:spacing w:after="20"/>
              <w:ind w:left="20"/>
              <w:jc w:val="both"/>
            </w:pPr>
            <w:r>
              <w:rPr>
                <w:rFonts w:ascii="Times New Roman"/>
                <w:b w:val="false"/>
                <w:i w:val="false"/>
                <w:color w:val="000000"/>
                <w:sz w:val="20"/>
              </w:rPr>
              <w:t xml:space="preserve">
4.1.4.2 материалдарды сипаттары (температурасы, жасалған материалы, ылғалдылығы, жабысқақтығы) </w:t>
            </w:r>
          </w:p>
          <w:p>
            <w:pPr>
              <w:spacing w:after="20"/>
              <w:ind w:left="20"/>
              <w:jc w:val="both"/>
            </w:pPr>
            <w:r>
              <w:rPr>
                <w:rFonts w:ascii="Times New Roman"/>
                <w:b w:val="false"/>
                <w:i w:val="false"/>
                <w:color w:val="000000"/>
                <w:sz w:val="20"/>
              </w:rPr>
              <w:t xml:space="preserve">
бойынша ажырату </w:t>
            </w:r>
          </w:p>
          <w:p>
            <w:pPr>
              <w:spacing w:after="20"/>
              <w:ind w:left="20"/>
              <w:jc w:val="both"/>
            </w:pPr>
            <w:r>
              <w:rPr>
                <w:rFonts w:ascii="Times New Roman"/>
                <w:b w:val="false"/>
                <w:i w:val="false"/>
                <w:color w:val="000000"/>
                <w:sz w:val="20"/>
              </w:rPr>
              <w:t xml:space="preserve">
4.1.4.3 жіктей отырып тыныс алу </w:t>
            </w:r>
          </w:p>
          <w:p>
            <w:pPr>
              <w:spacing w:after="20"/>
              <w:ind w:left="20"/>
              <w:jc w:val="both"/>
            </w:pPr>
            <w:r>
              <w:rPr>
                <w:rFonts w:ascii="Times New Roman"/>
                <w:b w:val="false"/>
                <w:i w:val="false"/>
                <w:color w:val="000000"/>
                <w:sz w:val="20"/>
              </w:rPr>
              <w:t xml:space="preserve">
(мұрын арқылы тыныс алу, ауыз арқылы шығару) </w:t>
            </w:r>
          </w:p>
          <w:p>
            <w:pPr>
              <w:spacing w:after="20"/>
              <w:ind w:left="20"/>
              <w:jc w:val="both"/>
            </w:pPr>
            <w:r>
              <w:rPr>
                <w:rFonts w:ascii="Times New Roman"/>
                <w:b w:val="false"/>
                <w:i w:val="false"/>
                <w:color w:val="000000"/>
                <w:sz w:val="20"/>
              </w:rPr>
              <w:t xml:space="preserve">
4.1.4.4 қарама-қайшы иістерді (гүлдің, цитрустың, шыршаның, ванильдің, кофенің) ажырату </w:t>
            </w:r>
          </w:p>
          <w:p>
            <w:pPr>
              <w:spacing w:after="20"/>
              <w:ind w:left="20"/>
              <w:jc w:val="both"/>
            </w:pPr>
            <w:r>
              <w:rPr>
                <w:rFonts w:ascii="Times New Roman"/>
                <w:b w:val="false"/>
                <w:i w:val="false"/>
                <w:color w:val="000000"/>
                <w:sz w:val="20"/>
              </w:rPr>
              <w:t xml:space="preserve">
4.1.4.5 иістің ұнағанын сөйлеу тілі немесе пантомимикалық құралдардың көмегімен білдіру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Кинестетикалық және кинетикалық даму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1.1.5.1 адамның тиіп кеткеніне адекватты эмоциялық-қимылдық әсер таныту </w:t>
            </w:r>
          </w:p>
          <w:p>
            <w:pPr>
              <w:spacing w:after="20"/>
              <w:ind w:left="20"/>
              <w:jc w:val="both"/>
            </w:pPr>
            <w:r>
              <w:rPr>
                <w:rFonts w:ascii="Times New Roman"/>
                <w:b w:val="false"/>
                <w:i w:val="false"/>
                <w:color w:val="000000"/>
                <w:sz w:val="20"/>
              </w:rPr>
              <w:t xml:space="preserve">
1.1.5.2 материалдардың (ағаш, металл, су сияқты) тиіп кеткеніне адекватты эмоциялық-қимылдық әсер таныту </w:t>
            </w:r>
          </w:p>
          <w:p>
            <w:pPr>
              <w:spacing w:after="20"/>
              <w:ind w:left="20"/>
              <w:jc w:val="both"/>
            </w:pPr>
            <w:r>
              <w:rPr>
                <w:rFonts w:ascii="Times New Roman"/>
                <w:b w:val="false"/>
                <w:i w:val="false"/>
                <w:color w:val="000000"/>
                <w:sz w:val="20"/>
              </w:rPr>
              <w:t xml:space="preserve">
1.1.5.3 қозғалыстың жылдамдығын (жылдам, баяу) ажырату </w:t>
            </w:r>
          </w:p>
          <w:p>
            <w:pPr>
              <w:spacing w:after="20"/>
              <w:ind w:left="20"/>
              <w:jc w:val="both"/>
            </w:pPr>
            <w:r>
              <w:rPr>
                <w:rFonts w:ascii="Times New Roman"/>
                <w:b w:val="false"/>
                <w:i w:val="false"/>
                <w:color w:val="000000"/>
                <w:sz w:val="20"/>
              </w:rPr>
              <w:t>
1.1.5.4 аңдардың қылығын еліктеп көрсету</w:t>
            </w:r>
          </w:p>
          <w:p>
            <w:pPr>
              <w:spacing w:after="20"/>
              <w:ind w:left="20"/>
              <w:jc w:val="both"/>
            </w:pPr>
            <w:r>
              <w:rPr>
                <w:rFonts w:ascii="Times New Roman"/>
                <w:b w:val="false"/>
                <w:i w:val="false"/>
                <w:color w:val="000000"/>
                <w:sz w:val="20"/>
              </w:rPr>
              <w:t xml:space="preserve">
1.1.5.5 әр түрлі музыкалық аспаптарда ойнау </w:t>
            </w:r>
          </w:p>
          <w:p>
            <w:pPr>
              <w:spacing w:after="20"/>
              <w:ind w:left="20"/>
              <w:jc w:val="both"/>
            </w:pPr>
            <w:r>
              <w:rPr>
                <w:rFonts w:ascii="Times New Roman"/>
                <w:b w:val="false"/>
                <w:i w:val="false"/>
                <w:color w:val="000000"/>
                <w:sz w:val="20"/>
              </w:rPr>
              <w:t xml:space="preserve">
1.1.5.6 әр түрлі сөйлеу тілдік емес коммуникациялық құралдарды (мимика, пантомимика сияқты) меңгеру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2.1.5.1 іздеудің бағдарлау, сипалау, тексеру тәсілдерін қолдану </w:t>
            </w:r>
          </w:p>
          <w:p>
            <w:pPr>
              <w:spacing w:after="20"/>
              <w:ind w:left="20"/>
              <w:jc w:val="both"/>
            </w:pPr>
            <w:r>
              <w:rPr>
                <w:rFonts w:ascii="Times New Roman"/>
                <w:b w:val="false"/>
                <w:i w:val="false"/>
                <w:color w:val="000000"/>
                <w:sz w:val="20"/>
              </w:rPr>
              <w:t xml:space="preserve">
2.1.5.2 температурасы әр түрлі материалдардың тиіп кеткеніне адекватты әсер таныту </w:t>
            </w:r>
          </w:p>
          <w:p>
            <w:pPr>
              <w:spacing w:after="20"/>
              <w:ind w:left="20"/>
              <w:jc w:val="both"/>
            </w:pPr>
            <w:r>
              <w:rPr>
                <w:rFonts w:ascii="Times New Roman"/>
                <w:b w:val="false"/>
                <w:i w:val="false"/>
                <w:color w:val="000000"/>
                <w:sz w:val="20"/>
              </w:rPr>
              <w:t xml:space="preserve">
2.1.5.3 нысандардан шыққан дірілге адекватты әсер таныту </w:t>
            </w:r>
          </w:p>
          <w:p>
            <w:pPr>
              <w:spacing w:after="20"/>
              <w:ind w:left="20"/>
              <w:jc w:val="both"/>
            </w:pPr>
            <w:r>
              <w:rPr>
                <w:rFonts w:ascii="Times New Roman"/>
                <w:b w:val="false"/>
                <w:i w:val="false"/>
                <w:color w:val="000000"/>
                <w:sz w:val="20"/>
              </w:rPr>
              <w:t xml:space="preserve">
2.1.5.4 дененің сыртқы жағын қысуға адекватты әсер таныту </w:t>
            </w:r>
          </w:p>
          <w:p>
            <w:pPr>
              <w:spacing w:after="20"/>
              <w:ind w:left="20"/>
              <w:jc w:val="both"/>
            </w:pPr>
            <w:r>
              <w:rPr>
                <w:rFonts w:ascii="Times New Roman"/>
                <w:b w:val="false"/>
                <w:i w:val="false"/>
                <w:color w:val="000000"/>
                <w:sz w:val="20"/>
              </w:rPr>
              <w:t>
2.1.5.5 дененің жағдайына (тігінен, көлденеңінен) адекватты әсер таныту</w:t>
            </w:r>
          </w:p>
          <w:p>
            <w:pPr>
              <w:spacing w:after="20"/>
              <w:ind w:left="20"/>
              <w:jc w:val="both"/>
            </w:pPr>
            <w:r>
              <w:rPr>
                <w:rFonts w:ascii="Times New Roman"/>
                <w:b w:val="false"/>
                <w:i w:val="false"/>
                <w:color w:val="000000"/>
                <w:sz w:val="20"/>
              </w:rPr>
              <w:t>
2.1.5.6 қарқынды (жылдам-ақырын) ажырату</w:t>
            </w:r>
          </w:p>
          <w:p>
            <w:pPr>
              <w:spacing w:after="20"/>
              <w:ind w:left="20"/>
              <w:jc w:val="both"/>
            </w:pPr>
            <w:r>
              <w:rPr>
                <w:rFonts w:ascii="Times New Roman"/>
                <w:b w:val="false"/>
                <w:i w:val="false"/>
                <w:color w:val="000000"/>
                <w:sz w:val="20"/>
              </w:rPr>
              <w:t xml:space="preserve">
2.1.5.7 босаңсу, бұлшық еттік тартылудан құтылу, ширығуды алып тастау, эмоциялық босаңсу элементтерін меңгеру </w:t>
            </w:r>
          </w:p>
          <w:p>
            <w:pPr>
              <w:spacing w:after="20"/>
              <w:ind w:left="20"/>
              <w:jc w:val="both"/>
            </w:pPr>
            <w:r>
              <w:rPr>
                <w:rFonts w:ascii="Times New Roman"/>
                <w:b w:val="false"/>
                <w:i w:val="false"/>
                <w:color w:val="000000"/>
                <w:sz w:val="20"/>
              </w:rPr>
              <w:t xml:space="preserve">
2.1.5.8 қалып пен қимылдарды ("Айна" сияқты ойындар) орындау </w:t>
            </w:r>
          </w:p>
          <w:p>
            <w:pPr>
              <w:spacing w:after="20"/>
              <w:ind w:left="20"/>
              <w:jc w:val="both"/>
            </w:pPr>
            <w:r>
              <w:rPr>
                <w:rFonts w:ascii="Times New Roman"/>
                <w:b w:val="false"/>
                <w:i w:val="false"/>
                <w:color w:val="000000"/>
                <w:sz w:val="20"/>
              </w:rPr>
              <w:t xml:space="preserve">
2.1.5.9 жануарлардың қимылдарына, қалпы мен мінездеріне еліктеп салу </w:t>
            </w:r>
          </w:p>
          <w:p>
            <w:pPr>
              <w:spacing w:after="20"/>
              <w:ind w:left="20"/>
              <w:jc w:val="both"/>
            </w:pPr>
            <w:r>
              <w:rPr>
                <w:rFonts w:ascii="Times New Roman"/>
                <w:b w:val="false"/>
                <w:i w:val="false"/>
                <w:color w:val="000000"/>
                <w:sz w:val="20"/>
              </w:rPr>
              <w:t xml:space="preserve">
2.1.5.10 табиғат құбылыстарына (жаңбыр, жел) еліктеп салу </w:t>
            </w:r>
          </w:p>
          <w:p>
            <w:pPr>
              <w:spacing w:after="20"/>
              <w:ind w:left="20"/>
              <w:jc w:val="both"/>
            </w:pPr>
            <w:r>
              <w:rPr>
                <w:rFonts w:ascii="Times New Roman"/>
                <w:b w:val="false"/>
                <w:i w:val="false"/>
                <w:color w:val="000000"/>
                <w:sz w:val="20"/>
              </w:rPr>
              <w:t xml:space="preserve">
2.1.5.11 қимылдарға қатысты берілген бұйрықты қабылдау және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3.1.5.1 іздеудің бағдарлау, сипалау, тексеру тәсілдерін қолдану </w:t>
            </w:r>
          </w:p>
          <w:p>
            <w:pPr>
              <w:spacing w:after="20"/>
              <w:ind w:left="20"/>
              <w:jc w:val="both"/>
            </w:pPr>
            <w:r>
              <w:rPr>
                <w:rFonts w:ascii="Times New Roman"/>
                <w:b w:val="false"/>
                <w:i w:val="false"/>
                <w:color w:val="000000"/>
                <w:sz w:val="20"/>
              </w:rPr>
              <w:t xml:space="preserve">
3.1.5.2 шығу тегі мен жабысқақтығы әр түрлі материалдардың тиіп кеткеніне адекватты әсер таныту </w:t>
            </w:r>
          </w:p>
          <w:p>
            <w:pPr>
              <w:spacing w:after="20"/>
              <w:ind w:left="20"/>
              <w:jc w:val="both"/>
            </w:pPr>
            <w:r>
              <w:rPr>
                <w:rFonts w:ascii="Times New Roman"/>
                <w:b w:val="false"/>
                <w:i w:val="false"/>
                <w:color w:val="000000"/>
                <w:sz w:val="20"/>
              </w:rPr>
              <w:t xml:space="preserve">
3.1.5.3 дене мүшелерінің жағдайына адекватты әсер таныту </w:t>
            </w:r>
          </w:p>
          <w:p>
            <w:pPr>
              <w:spacing w:after="20"/>
              <w:ind w:left="20"/>
              <w:jc w:val="both"/>
            </w:pPr>
            <w:r>
              <w:rPr>
                <w:rFonts w:ascii="Times New Roman"/>
                <w:b w:val="false"/>
                <w:i w:val="false"/>
                <w:color w:val="000000"/>
                <w:sz w:val="20"/>
              </w:rPr>
              <w:t>
3.1.5.4 сыртқы беті әр түрлі материалдардың тиіп кеткеніне адекватты әсер таныту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4.1.5.1 әр түрлі сөйлеу тілдік емес коммуникациялық құралдарды (мимика, пантомимика сияқты) меңгеру </w:t>
            </w:r>
          </w:p>
          <w:p>
            <w:pPr>
              <w:spacing w:after="20"/>
              <w:ind w:left="20"/>
              <w:jc w:val="both"/>
            </w:pPr>
            <w:r>
              <w:rPr>
                <w:rFonts w:ascii="Times New Roman"/>
                <w:b w:val="false"/>
                <w:i w:val="false"/>
                <w:color w:val="000000"/>
                <w:sz w:val="20"/>
              </w:rPr>
              <w:t xml:space="preserve">
4.1.5.2 жануарлардың (қаздың, қоянның, кенгурудың жүрісін салу), ертегі кейіпкерлерінің, мультфильмдер мен фильмдер кейіпкелерінің қылықтарын еліктеп салу </w:t>
            </w:r>
          </w:p>
          <w:p>
            <w:pPr>
              <w:spacing w:after="20"/>
              <w:ind w:left="20"/>
              <w:jc w:val="both"/>
            </w:pPr>
            <w:r>
              <w:rPr>
                <w:rFonts w:ascii="Times New Roman"/>
                <w:b w:val="false"/>
                <w:i w:val="false"/>
                <w:color w:val="000000"/>
                <w:sz w:val="20"/>
              </w:rPr>
              <w:t xml:space="preserve">
4.1.5.3 дене мен беттің ұсақ бөліктерінің (көз, ауыз, саусақтар </w:t>
            </w:r>
          </w:p>
          <w:p>
            <w:pPr>
              <w:spacing w:after="20"/>
              <w:ind w:left="20"/>
              <w:jc w:val="both"/>
            </w:pPr>
            <w:r>
              <w:rPr>
                <w:rFonts w:ascii="Times New Roman"/>
                <w:b w:val="false"/>
                <w:i w:val="false"/>
                <w:color w:val="000000"/>
                <w:sz w:val="20"/>
              </w:rPr>
              <w:t xml:space="preserve">
сияқты) статикалық және динамикалық қалыптарын ажырату </w:t>
            </w:r>
          </w:p>
          <w:p>
            <w:pPr>
              <w:spacing w:after="20"/>
              <w:ind w:left="20"/>
              <w:jc w:val="both"/>
            </w:pPr>
            <w:r>
              <w:rPr>
                <w:rFonts w:ascii="Times New Roman"/>
                <w:b w:val="false"/>
                <w:i w:val="false"/>
                <w:color w:val="000000"/>
                <w:sz w:val="20"/>
              </w:rPr>
              <w:t xml:space="preserve">
4.1.5.4 қалып пен қимылдарды ("Айна" сияқты ойындар) орындау </w:t>
            </w:r>
          </w:p>
          <w:p>
            <w:pPr>
              <w:spacing w:after="20"/>
              <w:ind w:left="20"/>
              <w:jc w:val="both"/>
            </w:pPr>
            <w:r>
              <w:rPr>
                <w:rFonts w:ascii="Times New Roman"/>
                <w:b w:val="false"/>
                <w:i w:val="false"/>
                <w:color w:val="000000"/>
                <w:sz w:val="20"/>
              </w:rPr>
              <w:t xml:space="preserve">
4.1.5.5 </w:t>
            </w:r>
          </w:p>
          <w:p>
            <w:pPr>
              <w:spacing w:after="20"/>
              <w:ind w:left="20"/>
              <w:jc w:val="both"/>
            </w:pPr>
            <w:r>
              <w:rPr>
                <w:rFonts w:ascii="Times New Roman"/>
                <w:b w:val="false"/>
                <w:i w:val="false"/>
                <w:color w:val="000000"/>
                <w:sz w:val="20"/>
              </w:rPr>
              <w:t xml:space="preserve">
заттармен ойша әрекеттену </w:t>
            </w:r>
          </w:p>
          <w:p>
            <w:pPr>
              <w:spacing w:after="20"/>
              <w:ind w:left="20"/>
              <w:jc w:val="both"/>
            </w:pPr>
            <w:r>
              <w:rPr>
                <w:rFonts w:ascii="Times New Roman"/>
                <w:b w:val="false"/>
                <w:i w:val="false"/>
                <w:color w:val="000000"/>
                <w:sz w:val="20"/>
              </w:rPr>
              <w:t xml:space="preserve">
4.1.5.6 </w:t>
            </w:r>
          </w:p>
          <w:p>
            <w:pPr>
              <w:spacing w:after="20"/>
              <w:ind w:left="20"/>
              <w:jc w:val="both"/>
            </w:pPr>
            <w:r>
              <w:rPr>
                <w:rFonts w:ascii="Times New Roman"/>
                <w:b w:val="false"/>
                <w:i w:val="false"/>
                <w:color w:val="000000"/>
                <w:sz w:val="20"/>
              </w:rPr>
              <w:t xml:space="preserve">
суреттегі әрекеттің шынайы әрекетпен ара қатынасын белгілеу </w:t>
            </w:r>
          </w:p>
        </w:tc>
      </w:tr>
    </w:tbl>
    <w:bookmarkStart w:name="z13939" w:id="489"/>
    <w:p>
      <w:pPr>
        <w:spacing w:after="0"/>
        <w:ind w:left="0"/>
        <w:jc w:val="both"/>
      </w:pPr>
      <w:r>
        <w:rPr>
          <w:rFonts w:ascii="Times New Roman"/>
          <w:b w:val="false"/>
          <w:i w:val="false"/>
          <w:color w:val="000000"/>
          <w:sz w:val="28"/>
        </w:rPr>
        <w:t xml:space="preserve">
      2) "Кеңістікте бағдарлау дағдыларын дамыту": </w:t>
      </w:r>
    </w:p>
    <w:bookmarkEnd w:id="489"/>
    <w:bookmarkStart w:name="z13940" w:id="490"/>
    <w:p>
      <w:pPr>
        <w:spacing w:after="0"/>
        <w:ind w:left="0"/>
        <w:jc w:val="both"/>
      </w:pPr>
      <w:r>
        <w:rPr>
          <w:rFonts w:ascii="Times New Roman"/>
          <w:b w:val="false"/>
          <w:i w:val="false"/>
          <w:color w:val="000000"/>
          <w:sz w:val="28"/>
        </w:rPr>
        <w:t>
      3-кесте</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Өз денесінің сызбасында, ғимаратта, қағаз бетінде, үстел үстінде бағдарлау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 дене мүшелерін (мұрынды, көзді көрсет) ажырату </w:t>
            </w:r>
          </w:p>
          <w:p>
            <w:pPr>
              <w:spacing w:after="20"/>
              <w:ind w:left="20"/>
              <w:jc w:val="both"/>
            </w:pPr>
            <w:r>
              <w:rPr>
                <w:rFonts w:ascii="Times New Roman"/>
                <w:b w:val="false"/>
                <w:i w:val="false"/>
                <w:color w:val="000000"/>
                <w:sz w:val="20"/>
              </w:rPr>
              <w:t>
1.2.1.2 кеңістікте еліктеу бойынша берілген бағытта (алға, артқа) қозғалу</w:t>
            </w:r>
          </w:p>
          <w:p>
            <w:pPr>
              <w:spacing w:after="20"/>
              <w:ind w:left="20"/>
              <w:jc w:val="both"/>
            </w:pPr>
            <w:r>
              <w:rPr>
                <w:rFonts w:ascii="Times New Roman"/>
                <w:b w:val="false"/>
                <w:i w:val="false"/>
                <w:color w:val="000000"/>
                <w:sz w:val="20"/>
              </w:rPr>
              <w:t xml:space="preserve">
1.2.1.3 жайда педагогтың нұсқау бойынша бағдарлау </w:t>
            </w:r>
          </w:p>
          <w:p>
            <w:pPr>
              <w:spacing w:after="20"/>
              <w:ind w:left="20"/>
              <w:jc w:val="both"/>
            </w:pPr>
            <w:r>
              <w:rPr>
                <w:rFonts w:ascii="Times New Roman"/>
                <w:b w:val="false"/>
                <w:i w:val="false"/>
                <w:color w:val="000000"/>
                <w:sz w:val="20"/>
              </w:rPr>
              <w:t xml:space="preserve">
1.2.1.4 өз заттарын тану </w:t>
            </w:r>
          </w:p>
          <w:p>
            <w:pPr>
              <w:spacing w:after="20"/>
              <w:ind w:left="20"/>
              <w:jc w:val="both"/>
            </w:pPr>
            <w:r>
              <w:rPr>
                <w:rFonts w:ascii="Times New Roman"/>
                <w:b w:val="false"/>
                <w:i w:val="false"/>
                <w:color w:val="000000"/>
                <w:sz w:val="20"/>
              </w:rPr>
              <w:t xml:space="preserve">
1.2.1.5 еліктеу бойынша, үлгі бойынша, сөздік нұсқау бойынша кеңістіктік қатынасты орындау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 дене мүшелерінің кеңістікте орналасуында бағдарлау: бас жоғарыда, аяқ төменде, дене ортасында, қол дененің жанында </w:t>
            </w:r>
          </w:p>
          <w:p>
            <w:pPr>
              <w:spacing w:after="20"/>
              <w:ind w:left="20"/>
              <w:jc w:val="both"/>
            </w:pPr>
            <w:r>
              <w:rPr>
                <w:rFonts w:ascii="Times New Roman"/>
                <w:b w:val="false"/>
                <w:i w:val="false"/>
                <w:color w:val="000000"/>
                <w:sz w:val="20"/>
              </w:rPr>
              <w:t xml:space="preserve">
2.2.1.2 жазық және көлемді заттарды тік және көлденең бағытта (сол жақ-оң жақ, жоғары-төмен, ортасында) орналастыру </w:t>
            </w:r>
          </w:p>
          <w:p>
            <w:pPr>
              <w:spacing w:after="20"/>
              <w:ind w:left="20"/>
              <w:jc w:val="both"/>
            </w:pPr>
            <w:r>
              <w:rPr>
                <w:rFonts w:ascii="Times New Roman"/>
                <w:b w:val="false"/>
                <w:i w:val="false"/>
                <w:color w:val="000000"/>
                <w:sz w:val="20"/>
              </w:rPr>
              <w:t xml:space="preserve">
2.2.1..3 суреттің боялмаған бөлігін бояу </w:t>
            </w:r>
          </w:p>
          <w:p>
            <w:pPr>
              <w:spacing w:after="20"/>
              <w:ind w:left="20"/>
              <w:jc w:val="both"/>
            </w:pPr>
            <w:r>
              <w:rPr>
                <w:rFonts w:ascii="Times New Roman"/>
                <w:b w:val="false"/>
                <w:i w:val="false"/>
                <w:color w:val="000000"/>
                <w:sz w:val="20"/>
              </w:rPr>
              <w:t xml:space="preserve">
2.2.1.4 оң және сол қолды ажырату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3.2.1.1 заттардың және олардың бөліктерінің көлденеңі бойынша қатысын (үстінде, астында, жоғары, төмен, алыс-жақын) ажырату </w:t>
            </w:r>
          </w:p>
          <w:p>
            <w:pPr>
              <w:spacing w:after="20"/>
              <w:ind w:left="20"/>
              <w:jc w:val="both"/>
            </w:pPr>
            <w:r>
              <w:rPr>
                <w:rFonts w:ascii="Times New Roman"/>
                <w:b w:val="false"/>
                <w:i w:val="false"/>
                <w:color w:val="000000"/>
                <w:sz w:val="20"/>
              </w:rPr>
              <w:t>
3.2.1.2 қағаз бетінде бағдарлау (ортасы, дәл ортасы, жоғары, төмен, сол жақта, оң жақта)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4.2.1.1 нысандардың орналасуын (анда-мұнда, алыс-алыстау, жақын-жақынырақ) ажырату </w:t>
            </w:r>
          </w:p>
          <w:p>
            <w:pPr>
              <w:spacing w:after="20"/>
              <w:ind w:left="20"/>
              <w:jc w:val="both"/>
            </w:pPr>
            <w:r>
              <w:rPr>
                <w:rFonts w:ascii="Times New Roman"/>
                <w:b w:val="false"/>
                <w:i w:val="false"/>
                <w:color w:val="000000"/>
                <w:sz w:val="20"/>
              </w:rPr>
              <w:t xml:space="preserve">
4.2.1.2 қағаз бетінде бағдарлау (ортасы, дәл ортасы, жоғары, төмен, сол жақта, оң жақта, бұрыш, сол жақтағы бұрыш, жоғары оң жақтағы бұрыш) </w:t>
            </w:r>
          </w:p>
        </w:tc>
      </w:tr>
    </w:tbl>
    <w:bookmarkStart w:name="z13941" w:id="491"/>
    <w:p>
      <w:pPr>
        <w:spacing w:after="0"/>
        <w:ind w:left="0"/>
        <w:jc w:val="both"/>
      </w:pPr>
      <w:r>
        <w:rPr>
          <w:rFonts w:ascii="Times New Roman"/>
          <w:b w:val="false"/>
          <w:i w:val="false"/>
          <w:color w:val="000000"/>
          <w:sz w:val="28"/>
        </w:rPr>
        <w:t xml:space="preserve">
      3) "Ұсақ моториканы дамыту": </w:t>
      </w:r>
    </w:p>
    <w:bookmarkEnd w:id="491"/>
    <w:bookmarkStart w:name="z13942" w:id="492"/>
    <w:p>
      <w:pPr>
        <w:spacing w:after="0"/>
        <w:ind w:left="0"/>
        <w:jc w:val="both"/>
      </w:pPr>
      <w:r>
        <w:rPr>
          <w:rFonts w:ascii="Times New Roman"/>
          <w:b w:val="false"/>
          <w:i w:val="false"/>
          <w:color w:val="000000"/>
          <w:sz w:val="28"/>
        </w:rPr>
        <w:t>
      4-кесте</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Қол мен саусақтарды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бауға түймені, ірі моншақтарды тізу; бұршақты, үрме бұршақты сұрыптау, жарманы іріктеу; түймелерді ағыту, сырманы, ілмектерді салу, шешу </w:t>
            </w:r>
          </w:p>
          <w:p>
            <w:pPr>
              <w:spacing w:after="20"/>
              <w:ind w:left="20"/>
              <w:jc w:val="both"/>
            </w:pPr>
            <w:r>
              <w:rPr>
                <w:rFonts w:ascii="Times New Roman"/>
                <w:b w:val="false"/>
                <w:i w:val="false"/>
                <w:color w:val="000000"/>
                <w:sz w:val="20"/>
              </w:rPr>
              <w:t xml:space="preserve">
1.3.1.2 әр түрлі музыкалық аспаптарда (пианино, даңғара, гитара, керней) ойнағанға ұқсату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2.3.1.1 таяқшалардан заттардың сұлбасын жасау </w:t>
            </w:r>
          </w:p>
          <w:p>
            <w:pPr>
              <w:spacing w:after="20"/>
              <w:ind w:left="20"/>
              <w:jc w:val="both"/>
            </w:pPr>
            <w:r>
              <w:rPr>
                <w:rFonts w:ascii="Times New Roman"/>
                <w:b w:val="false"/>
                <w:i w:val="false"/>
                <w:color w:val="000000"/>
                <w:sz w:val="20"/>
              </w:rPr>
              <w:t xml:space="preserve">
2.3.1.2 ермексаздан илеп жасау </w:t>
            </w:r>
          </w:p>
          <w:p>
            <w:pPr>
              <w:spacing w:after="20"/>
              <w:ind w:left="20"/>
              <w:jc w:val="both"/>
            </w:pPr>
            <w:r>
              <w:rPr>
                <w:rFonts w:ascii="Times New Roman"/>
                <w:b w:val="false"/>
                <w:i w:val="false"/>
                <w:color w:val="000000"/>
                <w:sz w:val="20"/>
              </w:rPr>
              <w:t>
2.3.1.3 трафареттерді штрихтау</w:t>
            </w:r>
          </w:p>
          <w:p>
            <w:pPr>
              <w:spacing w:after="20"/>
              <w:ind w:left="20"/>
              <w:jc w:val="both"/>
            </w:pPr>
            <w:r>
              <w:rPr>
                <w:rFonts w:ascii="Times New Roman"/>
                <w:b w:val="false"/>
                <w:i w:val="false"/>
                <w:color w:val="000000"/>
                <w:sz w:val="20"/>
              </w:rPr>
              <w:t xml:space="preserve">
2.3.1.4 шектелген кеңістікте бейнені сұлбасы бойымен, салынған нүктелер бойымен жүргізу </w:t>
            </w:r>
          </w:p>
          <w:p>
            <w:pPr>
              <w:spacing w:after="20"/>
              <w:ind w:left="20"/>
              <w:jc w:val="both"/>
            </w:pPr>
            <w:r>
              <w:rPr>
                <w:rFonts w:ascii="Times New Roman"/>
                <w:b w:val="false"/>
                <w:i w:val="false"/>
                <w:color w:val="000000"/>
                <w:sz w:val="20"/>
              </w:rPr>
              <w:t xml:space="preserve">
2.3.1.5 саусақтарды жұдырыққа түю, саусақтарды жазу,шарлармен, ілмектермен, сақиналармен ойнау, саусақтарды бір-бірімен түйістіру, моншақтарды тізу, өру, мозаикамен ойнау </w:t>
            </w:r>
          </w:p>
          <w:p>
            <w:pPr>
              <w:spacing w:after="20"/>
              <w:ind w:left="20"/>
              <w:jc w:val="both"/>
            </w:pPr>
            <w:r>
              <w:rPr>
                <w:rFonts w:ascii="Times New Roman"/>
                <w:b w:val="false"/>
                <w:i w:val="false"/>
                <w:color w:val="000000"/>
                <w:sz w:val="20"/>
              </w:rPr>
              <w:t xml:space="preserve">
2.3.1.6 әр түрлі музыкалық аспаптарда (пианино, даңғара, гитара, керней) ойнағанға ұқсату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3.3.1.1 тұрмыста және сабақтарда дәл қимылдарды (байлау, шешу, салу) орындау </w:t>
            </w:r>
          </w:p>
          <w:p>
            <w:pPr>
              <w:spacing w:after="20"/>
              <w:ind w:left="20"/>
              <w:jc w:val="both"/>
            </w:pPr>
            <w:r>
              <w:rPr>
                <w:rFonts w:ascii="Times New Roman"/>
                <w:b w:val="false"/>
                <w:i w:val="false"/>
                <w:color w:val="000000"/>
                <w:sz w:val="20"/>
              </w:rPr>
              <w:t xml:space="preserve">
3.3.1.2 жиектің ішінде үлгі бойынша тік, көлденең, көлбеу сызықтармен штрихтау </w:t>
            </w:r>
          </w:p>
          <w:p>
            <w:pPr>
              <w:spacing w:after="20"/>
              <w:ind w:left="20"/>
              <w:jc w:val="both"/>
            </w:pPr>
            <w:r>
              <w:rPr>
                <w:rFonts w:ascii="Times New Roman"/>
                <w:b w:val="false"/>
                <w:i w:val="false"/>
                <w:color w:val="000000"/>
                <w:sz w:val="20"/>
              </w:rPr>
              <w:t xml:space="preserve">
3.3.1.3 трафареттер бойымен жүргізу </w:t>
            </w:r>
          </w:p>
          <w:p>
            <w:pPr>
              <w:spacing w:after="20"/>
              <w:ind w:left="20"/>
              <w:jc w:val="both"/>
            </w:pPr>
            <w:r>
              <w:rPr>
                <w:rFonts w:ascii="Times New Roman"/>
                <w:b w:val="false"/>
                <w:i w:val="false"/>
                <w:color w:val="000000"/>
                <w:sz w:val="20"/>
              </w:rPr>
              <w:t xml:space="preserve">
3.3.1.4 шектелген кеңістікте бейнені сұлбасы бойымен, салынған нүктелер бойымен жүргізу </w:t>
            </w:r>
          </w:p>
          <w:p>
            <w:pPr>
              <w:spacing w:after="20"/>
              <w:ind w:left="20"/>
              <w:jc w:val="both"/>
            </w:pPr>
            <w:r>
              <w:rPr>
                <w:rFonts w:ascii="Times New Roman"/>
                <w:b w:val="false"/>
                <w:i w:val="false"/>
                <w:color w:val="000000"/>
                <w:sz w:val="20"/>
              </w:rPr>
              <w:t xml:space="preserve">
3.3.1.5 бейненің суретін аяқтау </w:t>
            </w:r>
          </w:p>
          <w:p>
            <w:pPr>
              <w:spacing w:after="20"/>
              <w:ind w:left="20"/>
              <w:jc w:val="both"/>
            </w:pPr>
            <w:r>
              <w:rPr>
                <w:rFonts w:ascii="Times New Roman"/>
                <w:b w:val="false"/>
                <w:i w:val="false"/>
                <w:color w:val="000000"/>
                <w:sz w:val="20"/>
              </w:rPr>
              <w:t xml:space="preserve">
3.3.1.6 жол ішінде түзу, көлбеу, сынық сызықтардан құралған жиектердің суретін салу </w:t>
            </w:r>
          </w:p>
          <w:p>
            <w:pPr>
              <w:spacing w:after="20"/>
              <w:ind w:left="20"/>
              <w:jc w:val="both"/>
            </w:pPr>
            <w:r>
              <w:rPr>
                <w:rFonts w:ascii="Times New Roman"/>
                <w:b w:val="false"/>
                <w:i w:val="false"/>
                <w:color w:val="000000"/>
                <w:sz w:val="20"/>
              </w:rPr>
              <w:t xml:space="preserve">
3.3.1.7 ырғақты оюлардың суретін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баспа әріптерінің элементтеріне ұқсас пішіндерді салу: түзу, көлбеу таяқша, сопақша, жарты сопақша, тік және көлденең таяқшалар</w:t>
            </w:r>
          </w:p>
          <w:p>
            <w:pPr>
              <w:spacing w:after="20"/>
              <w:ind w:left="20"/>
              <w:jc w:val="both"/>
            </w:pPr>
            <w:r>
              <w:rPr>
                <w:rFonts w:ascii="Times New Roman"/>
                <w:b w:val="false"/>
                <w:i w:val="false"/>
                <w:color w:val="000000"/>
                <w:sz w:val="20"/>
              </w:rPr>
              <w:t>
4.3.1.2 меңгерген элементтерден жиектің суретін салу</w:t>
            </w:r>
          </w:p>
          <w:p>
            <w:pPr>
              <w:spacing w:after="20"/>
              <w:ind w:left="20"/>
              <w:jc w:val="both"/>
            </w:pPr>
            <w:r>
              <w:rPr>
                <w:rFonts w:ascii="Times New Roman"/>
                <w:b w:val="false"/>
                <w:i w:val="false"/>
                <w:color w:val="000000"/>
                <w:sz w:val="20"/>
              </w:rPr>
              <w:t xml:space="preserve">
4.3.1.3 толқынды сызықтарды, әр түрлі пішінді түзу және нүктелі сызықтар салу </w:t>
            </w:r>
          </w:p>
          <w:p>
            <w:pPr>
              <w:spacing w:after="20"/>
              <w:ind w:left="20"/>
              <w:jc w:val="both"/>
            </w:pPr>
            <w:r>
              <w:rPr>
                <w:rFonts w:ascii="Times New Roman"/>
                <w:b w:val="false"/>
                <w:i w:val="false"/>
                <w:color w:val="000000"/>
                <w:sz w:val="20"/>
              </w:rPr>
              <w:t xml:space="preserve">
4.3.1.4 берілген бағыт бойынша шектеусіз кеңістікте көлденең сызық жүргізу </w:t>
            </w:r>
          </w:p>
          <w:p>
            <w:pPr>
              <w:spacing w:after="20"/>
              <w:ind w:left="20"/>
              <w:jc w:val="both"/>
            </w:pPr>
            <w:r>
              <w:rPr>
                <w:rFonts w:ascii="Times New Roman"/>
                <w:b w:val="false"/>
                <w:i w:val="false"/>
                <w:color w:val="000000"/>
                <w:sz w:val="20"/>
              </w:rPr>
              <w:t xml:space="preserve">
4.3.1.5 бағытын өзгерте отырып, шектеулі кеңістікте сызық жүргізу </w:t>
            </w:r>
          </w:p>
          <w:p>
            <w:pPr>
              <w:spacing w:after="20"/>
              <w:ind w:left="20"/>
              <w:jc w:val="both"/>
            </w:pPr>
            <w:r>
              <w:rPr>
                <w:rFonts w:ascii="Times New Roman"/>
                <w:b w:val="false"/>
                <w:i w:val="false"/>
                <w:color w:val="000000"/>
                <w:sz w:val="20"/>
              </w:rPr>
              <w:t xml:space="preserve">
4.3.1.6 сызықты нүктелер бойымен, берілген үлгі бойынша жүргізу </w:t>
            </w:r>
          </w:p>
          <w:p>
            <w:pPr>
              <w:spacing w:after="20"/>
              <w:ind w:left="20"/>
              <w:jc w:val="both"/>
            </w:pPr>
            <w:r>
              <w:rPr>
                <w:rFonts w:ascii="Times New Roman"/>
                <w:b w:val="false"/>
                <w:i w:val="false"/>
                <w:color w:val="000000"/>
                <w:sz w:val="20"/>
              </w:rPr>
              <w:t xml:space="preserve">
4.3.1.7 шектелген кеңістікте көлденең түзу сызықтар салу </w:t>
            </w:r>
          </w:p>
          <w:p>
            <w:pPr>
              <w:spacing w:after="20"/>
              <w:ind w:left="20"/>
              <w:jc w:val="both"/>
            </w:pPr>
            <w:r>
              <w:rPr>
                <w:rFonts w:ascii="Times New Roman"/>
                <w:b w:val="false"/>
                <w:i w:val="false"/>
                <w:color w:val="000000"/>
                <w:sz w:val="20"/>
              </w:rPr>
              <w:t>
4.3.1.8 әр түрлі бағытта еркін сызықтар салу</w:t>
            </w:r>
          </w:p>
        </w:tc>
      </w:tr>
    </w:tbl>
    <w:bookmarkStart w:name="z13943" w:id="493"/>
    <w:p>
      <w:pPr>
        <w:spacing w:after="0"/>
        <w:ind w:left="0"/>
        <w:jc w:val="both"/>
      </w:pPr>
      <w:r>
        <w:rPr>
          <w:rFonts w:ascii="Times New Roman"/>
          <w:b w:val="false"/>
          <w:i w:val="false"/>
          <w:color w:val="000000"/>
          <w:sz w:val="28"/>
        </w:rPr>
        <w:t>
      56. Ұзақ мерзімді жоспарды осы санаттағы білім алушылардың ерекшеліктері мен мүмкіндіктерін ескеріп, ортақ тақырыптарға сәйкес оқыту мақсаттарын тоқсан бойынша бөлу арқылы мұғалімнің өзі анықтайды. Бұл ретте жалпы білім беру оқу бағдарламаларында ұсынылған ортақ тақырыптар пайдаланылады.</w:t>
      </w:r>
    </w:p>
    <w:bookmarkEnd w:id="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324-қосымша</w:t>
            </w:r>
          </w:p>
        </w:tc>
      </w:tr>
    </w:tbl>
    <w:bookmarkStart w:name="z13946" w:id="494"/>
    <w:p>
      <w:pPr>
        <w:spacing w:after="0"/>
        <w:ind w:left="0"/>
        <w:jc w:val="left"/>
      </w:pPr>
      <w:r>
        <w:rPr>
          <w:rFonts w:ascii="Times New Roman"/>
          <w:b/>
          <w:i w:val="false"/>
          <w:color w:val="000000"/>
        </w:rPr>
        <w:t xml:space="preserve"> Есту қабілеті бұзылған (естімейтін) білім алушыларға арналған негізгі орта білім беру деңгейінің 5-10 сыныптары үшін "Сөйлеу тілін қалыптастыру және есту түйсігін дамыту" пәнінен үлгілік оқу бағдарламасы</w:t>
      </w:r>
      <w:r>
        <w:br/>
      </w:r>
      <w:r>
        <w:rPr>
          <w:rFonts w:ascii="Times New Roman"/>
          <w:b/>
          <w:i w:val="false"/>
          <w:color w:val="000000"/>
        </w:rPr>
        <w:t>(оқыту қазақ тілінде жүргізілетін сыныптар үшін)</w:t>
      </w:r>
    </w:p>
    <w:bookmarkEnd w:id="494"/>
    <w:p>
      <w:pPr>
        <w:spacing w:after="0"/>
        <w:ind w:left="0"/>
        <w:jc w:val="both"/>
      </w:pPr>
      <w:r>
        <w:rPr>
          <w:rFonts w:ascii="Times New Roman"/>
          <w:b w:val="false"/>
          <w:i w:val="false"/>
          <w:color w:val="ff0000"/>
          <w:sz w:val="28"/>
        </w:rPr>
        <w:t xml:space="preserve">
      Ескерту. Бұйрық 324-қосымшамен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3947" w:id="495"/>
    <w:p>
      <w:pPr>
        <w:spacing w:after="0"/>
        <w:ind w:left="0"/>
        <w:jc w:val="left"/>
      </w:pPr>
      <w:r>
        <w:rPr>
          <w:rFonts w:ascii="Times New Roman"/>
          <w:b/>
          <w:i w:val="false"/>
          <w:color w:val="000000"/>
        </w:rPr>
        <w:t xml:space="preserve"> 1-тарау. Түсінік хат</w:t>
      </w:r>
    </w:p>
    <w:bookmarkEnd w:id="495"/>
    <w:bookmarkStart w:name="z13948" w:id="496"/>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w:t>
      </w:r>
    </w:p>
    <w:bookmarkEnd w:id="496"/>
    <w:bookmarkStart w:name="z13949" w:id="497"/>
    <w:p>
      <w:pPr>
        <w:spacing w:after="0"/>
        <w:ind w:left="0"/>
        <w:jc w:val="both"/>
      </w:pPr>
      <w:r>
        <w:rPr>
          <w:rFonts w:ascii="Times New Roman"/>
          <w:b w:val="false"/>
          <w:i w:val="false"/>
          <w:color w:val="000000"/>
          <w:sz w:val="28"/>
        </w:rPr>
        <w:t>
      2. Оқу пәнінің мақсаты естімейтін білім алушыларда дыбыстарды дұрыс айту дағдыларын және сөйлеу тілін естіп қабылдауын дамыту болып табылады.</w:t>
      </w:r>
    </w:p>
    <w:bookmarkEnd w:id="497"/>
    <w:bookmarkStart w:name="z13950" w:id="498"/>
    <w:p>
      <w:pPr>
        <w:spacing w:after="0"/>
        <w:ind w:left="0"/>
        <w:jc w:val="both"/>
      </w:pPr>
      <w:r>
        <w:rPr>
          <w:rFonts w:ascii="Times New Roman"/>
          <w:b w:val="false"/>
          <w:i w:val="false"/>
          <w:color w:val="000000"/>
          <w:sz w:val="28"/>
        </w:rPr>
        <w:t xml:space="preserve">
      3. Оқу пәнінің міндеттері: </w:t>
      </w:r>
    </w:p>
    <w:bookmarkEnd w:id="498"/>
    <w:bookmarkStart w:name="z13951" w:id="499"/>
    <w:p>
      <w:pPr>
        <w:spacing w:after="0"/>
        <w:ind w:left="0"/>
        <w:jc w:val="both"/>
      </w:pPr>
      <w:r>
        <w:rPr>
          <w:rFonts w:ascii="Times New Roman"/>
          <w:b w:val="false"/>
          <w:i w:val="false"/>
          <w:color w:val="000000"/>
          <w:sz w:val="28"/>
        </w:rPr>
        <w:t>
      1) дыбыс күшейткіш аппарат пен жеке есту аппараттары көмегімен естіп қабылдау және қайталап айту: оқу іс-әрекетін ұйымдастыруға байланысты қарапайым сөйлеу материалдарын; жалпы білім беретін пәндерді оқытуға байланысты материалдарды қабылдау; сыныптағы сөздерді естіп қабылдау жағдайына байланысты мұғалімнің мәтіндерді таңдап алуы;</w:t>
      </w:r>
    </w:p>
    <w:bookmarkEnd w:id="499"/>
    <w:bookmarkStart w:name="z13952" w:id="500"/>
    <w:p>
      <w:pPr>
        <w:spacing w:after="0"/>
        <w:ind w:left="0"/>
        <w:jc w:val="both"/>
      </w:pPr>
      <w:r>
        <w:rPr>
          <w:rFonts w:ascii="Times New Roman"/>
          <w:b w:val="false"/>
          <w:i w:val="false"/>
          <w:color w:val="000000"/>
          <w:sz w:val="28"/>
        </w:rPr>
        <w:t>
      2) естіп қабылдау және табиғи дыбыстарды естіп қабылдау;</w:t>
      </w:r>
    </w:p>
    <w:bookmarkEnd w:id="500"/>
    <w:bookmarkStart w:name="z13953" w:id="501"/>
    <w:p>
      <w:pPr>
        <w:spacing w:after="0"/>
        <w:ind w:left="0"/>
        <w:jc w:val="both"/>
      </w:pPr>
      <w:r>
        <w:rPr>
          <w:rFonts w:ascii="Times New Roman"/>
          <w:b w:val="false"/>
          <w:i w:val="false"/>
          <w:color w:val="000000"/>
          <w:sz w:val="28"/>
        </w:rPr>
        <w:t>
      3) білім алушылардың фонетикалық анық, айқын, мәнерлі ауызша сөйлеу тілін қалыптастыру;</w:t>
      </w:r>
    </w:p>
    <w:bookmarkEnd w:id="501"/>
    <w:bookmarkStart w:name="z13954" w:id="502"/>
    <w:p>
      <w:pPr>
        <w:spacing w:after="0"/>
        <w:ind w:left="0"/>
        <w:jc w:val="both"/>
      </w:pPr>
      <w:r>
        <w:rPr>
          <w:rFonts w:ascii="Times New Roman"/>
          <w:b w:val="false"/>
          <w:i w:val="false"/>
          <w:color w:val="000000"/>
          <w:sz w:val="28"/>
        </w:rPr>
        <w:t>
      4) сөйлеу тіліндегі дұрыс интонацияны, ырғақты, орфоэпияның негізгі ережелерін, буын және сөз екпінін сақтау;</w:t>
      </w:r>
    </w:p>
    <w:bookmarkEnd w:id="502"/>
    <w:bookmarkStart w:name="z13955" w:id="503"/>
    <w:p>
      <w:pPr>
        <w:spacing w:after="0"/>
        <w:ind w:left="0"/>
        <w:jc w:val="both"/>
      </w:pPr>
      <w:r>
        <w:rPr>
          <w:rFonts w:ascii="Times New Roman"/>
          <w:b w:val="false"/>
          <w:i w:val="false"/>
          <w:color w:val="000000"/>
          <w:sz w:val="28"/>
        </w:rPr>
        <w:t>
      5) сөйлеу кезінде дұрыс тыныс алып сөйлеуді қалыптастыру;</w:t>
      </w:r>
    </w:p>
    <w:bookmarkEnd w:id="503"/>
    <w:bookmarkStart w:name="z13956" w:id="504"/>
    <w:p>
      <w:pPr>
        <w:spacing w:after="0"/>
        <w:ind w:left="0"/>
        <w:jc w:val="both"/>
      </w:pPr>
      <w:r>
        <w:rPr>
          <w:rFonts w:ascii="Times New Roman"/>
          <w:b w:val="false"/>
          <w:i w:val="false"/>
          <w:color w:val="000000"/>
          <w:sz w:val="28"/>
        </w:rPr>
        <w:t>
      6) тыныспен жұмыс: тынысты бөлмей, бірнеше буынды, сөзді, сөйлемді айта білу;</w:t>
      </w:r>
    </w:p>
    <w:bookmarkEnd w:id="504"/>
    <w:bookmarkStart w:name="z13957" w:id="505"/>
    <w:p>
      <w:pPr>
        <w:spacing w:after="0"/>
        <w:ind w:left="0"/>
        <w:jc w:val="both"/>
      </w:pPr>
      <w:r>
        <w:rPr>
          <w:rFonts w:ascii="Times New Roman"/>
          <w:b w:val="false"/>
          <w:i w:val="false"/>
          <w:color w:val="000000"/>
          <w:sz w:val="28"/>
        </w:rPr>
        <w:t>
      7) дауыспен жұмыс: дауыстап, жай, сыбырлап айта білуге үйрету. Дауыс екпінін, ырғағын дұрыс келтіруге үйрету;</w:t>
      </w:r>
    </w:p>
    <w:bookmarkEnd w:id="505"/>
    <w:bookmarkStart w:name="z13958" w:id="506"/>
    <w:p>
      <w:pPr>
        <w:spacing w:after="0"/>
        <w:ind w:left="0"/>
        <w:jc w:val="both"/>
      </w:pPr>
      <w:r>
        <w:rPr>
          <w:rFonts w:ascii="Times New Roman"/>
          <w:b w:val="false"/>
          <w:i w:val="false"/>
          <w:color w:val="000000"/>
          <w:sz w:val="28"/>
        </w:rPr>
        <w:t>
      8) дыбыстармен жұмыс 1 және 2 концентрдегі жинақталған дыбыстарды қатесіз дұрыс қою, дағдыландыру,саралап жіктеу арқылы жүргізу;</w:t>
      </w:r>
    </w:p>
    <w:bookmarkEnd w:id="506"/>
    <w:bookmarkStart w:name="z13959" w:id="507"/>
    <w:p>
      <w:pPr>
        <w:spacing w:after="0"/>
        <w:ind w:left="0"/>
        <w:jc w:val="both"/>
      </w:pPr>
      <w:r>
        <w:rPr>
          <w:rFonts w:ascii="Times New Roman"/>
          <w:b w:val="false"/>
          <w:i w:val="false"/>
          <w:color w:val="000000"/>
          <w:sz w:val="28"/>
        </w:rPr>
        <w:t>
      9) сөздермен жұмыс: естіп, көріп-естіген сөздерді бөлмей дұрыс қайталап (офографиялық ережелерді сақтап) айтып беру;</w:t>
      </w:r>
    </w:p>
    <w:bookmarkEnd w:id="507"/>
    <w:bookmarkStart w:name="z13960" w:id="508"/>
    <w:p>
      <w:pPr>
        <w:spacing w:after="0"/>
        <w:ind w:left="0"/>
        <w:jc w:val="both"/>
      </w:pPr>
      <w:r>
        <w:rPr>
          <w:rFonts w:ascii="Times New Roman"/>
          <w:b w:val="false"/>
          <w:i w:val="false"/>
          <w:color w:val="000000"/>
          <w:sz w:val="28"/>
        </w:rPr>
        <w:t>
      10) сөйлемдермен жұмыс - бір тыныста бөлмей,созбай, бірқалыпты, асықпай, жаймен түсінікті етіп қайталап айтып беру. Дауыс екпінін, ырғағын дұрыс сақтап, көңіл-күйін білдіріп айта білуге үйрету.</w:t>
      </w:r>
    </w:p>
    <w:bookmarkEnd w:id="508"/>
    <w:bookmarkStart w:name="z13961" w:id="509"/>
    <w:p>
      <w:pPr>
        <w:spacing w:after="0"/>
        <w:ind w:left="0"/>
        <w:jc w:val="both"/>
      </w:pPr>
      <w:r>
        <w:rPr>
          <w:rFonts w:ascii="Times New Roman"/>
          <w:b w:val="false"/>
          <w:i w:val="false"/>
          <w:color w:val="000000"/>
          <w:sz w:val="28"/>
        </w:rPr>
        <w:t>
      4. Естімейтін балаларда есту қабілетін дамыту мен ауызша сөйлеу тілін қалыптастыру бір-бірімен тығыз байланысты. Ауызша сөйлеу тілін қалыптастыру есту және естіп көру негізінде жүзеге асырылады. Өз кезегінде сөйлеу тілін естіп қабылдау дағдысы білім алушылардың дыбыс айтуды қалыптастыру процесінде жетілдіріледі. Дыбыс айтуды қалыптастыруды оқыту барысында білім алушылардың өзін-өзі қадағалау дағдыларына көп көңіл бөлінеді.</w:t>
      </w:r>
    </w:p>
    <w:bookmarkEnd w:id="509"/>
    <w:bookmarkStart w:name="z13962" w:id="510"/>
    <w:p>
      <w:pPr>
        <w:spacing w:after="0"/>
        <w:ind w:left="0"/>
        <w:jc w:val="both"/>
      </w:pPr>
      <w:r>
        <w:rPr>
          <w:rFonts w:ascii="Times New Roman"/>
          <w:b w:val="false"/>
          <w:i w:val="false"/>
          <w:color w:val="000000"/>
          <w:sz w:val="28"/>
        </w:rPr>
        <w:t>
      5. Берілген бағдарлама екі бөлімнен тұрады:</w:t>
      </w:r>
    </w:p>
    <w:bookmarkEnd w:id="510"/>
    <w:bookmarkStart w:name="z13963" w:id="511"/>
    <w:p>
      <w:pPr>
        <w:spacing w:after="0"/>
        <w:ind w:left="0"/>
        <w:jc w:val="both"/>
      </w:pPr>
      <w:r>
        <w:rPr>
          <w:rFonts w:ascii="Times New Roman"/>
          <w:b w:val="false"/>
          <w:i w:val="false"/>
          <w:color w:val="000000"/>
          <w:sz w:val="28"/>
        </w:rPr>
        <w:t>
      1) есту қабілетін дамыту;</w:t>
      </w:r>
    </w:p>
    <w:bookmarkEnd w:id="511"/>
    <w:bookmarkStart w:name="z13964" w:id="512"/>
    <w:p>
      <w:pPr>
        <w:spacing w:after="0"/>
        <w:ind w:left="0"/>
        <w:jc w:val="both"/>
      </w:pPr>
      <w:r>
        <w:rPr>
          <w:rFonts w:ascii="Times New Roman"/>
          <w:b w:val="false"/>
          <w:i w:val="false"/>
          <w:color w:val="000000"/>
          <w:sz w:val="28"/>
        </w:rPr>
        <w:t xml:space="preserve">
      2) дыбыс айтуға үйрету. </w:t>
      </w:r>
    </w:p>
    <w:bookmarkEnd w:id="512"/>
    <w:bookmarkStart w:name="z13965" w:id="513"/>
    <w:p>
      <w:pPr>
        <w:spacing w:after="0"/>
        <w:ind w:left="0"/>
        <w:jc w:val="both"/>
      </w:pPr>
      <w:r>
        <w:rPr>
          <w:rFonts w:ascii="Times New Roman"/>
          <w:b w:val="false"/>
          <w:i w:val="false"/>
          <w:color w:val="000000"/>
          <w:sz w:val="28"/>
        </w:rPr>
        <w:t>
      6. Оқу жүктемесінің көлемі:</w:t>
      </w:r>
    </w:p>
    <w:bookmarkEnd w:id="513"/>
    <w:bookmarkStart w:name="z13966" w:id="514"/>
    <w:p>
      <w:pPr>
        <w:spacing w:after="0"/>
        <w:ind w:left="0"/>
        <w:jc w:val="both"/>
      </w:pPr>
      <w:r>
        <w:rPr>
          <w:rFonts w:ascii="Times New Roman"/>
          <w:b w:val="false"/>
          <w:i w:val="false"/>
          <w:color w:val="000000"/>
          <w:sz w:val="28"/>
        </w:rPr>
        <w:t>
      1) 5-сынып – аптасына 16 сағат, оқу жылында - 544 сағат;</w:t>
      </w:r>
    </w:p>
    <w:bookmarkEnd w:id="514"/>
    <w:bookmarkStart w:name="z13967" w:id="515"/>
    <w:p>
      <w:pPr>
        <w:spacing w:after="0"/>
        <w:ind w:left="0"/>
        <w:jc w:val="both"/>
      </w:pPr>
      <w:r>
        <w:rPr>
          <w:rFonts w:ascii="Times New Roman"/>
          <w:b w:val="false"/>
          <w:i w:val="false"/>
          <w:color w:val="000000"/>
          <w:sz w:val="28"/>
        </w:rPr>
        <w:t>
      2) 6-сынып – аптасына 16 сағат, оқу жылында - 544 сағат;</w:t>
      </w:r>
    </w:p>
    <w:bookmarkEnd w:id="515"/>
    <w:bookmarkStart w:name="z13968" w:id="516"/>
    <w:p>
      <w:pPr>
        <w:spacing w:after="0"/>
        <w:ind w:left="0"/>
        <w:jc w:val="both"/>
      </w:pPr>
      <w:r>
        <w:rPr>
          <w:rFonts w:ascii="Times New Roman"/>
          <w:b w:val="false"/>
          <w:i w:val="false"/>
          <w:color w:val="000000"/>
          <w:sz w:val="28"/>
        </w:rPr>
        <w:t>
      3) 7-сынып – аптасына 4 сағат, оқу жылында - 136 сағат;</w:t>
      </w:r>
    </w:p>
    <w:bookmarkEnd w:id="516"/>
    <w:bookmarkStart w:name="z13969" w:id="517"/>
    <w:p>
      <w:pPr>
        <w:spacing w:after="0"/>
        <w:ind w:left="0"/>
        <w:jc w:val="both"/>
      </w:pPr>
      <w:r>
        <w:rPr>
          <w:rFonts w:ascii="Times New Roman"/>
          <w:b w:val="false"/>
          <w:i w:val="false"/>
          <w:color w:val="000000"/>
          <w:sz w:val="28"/>
        </w:rPr>
        <w:t>
      4) 8-сынып – аптасына 4 сағат, оқу жылында - 136 сағат;</w:t>
      </w:r>
    </w:p>
    <w:bookmarkEnd w:id="517"/>
    <w:bookmarkStart w:name="z13970" w:id="518"/>
    <w:p>
      <w:pPr>
        <w:spacing w:after="0"/>
        <w:ind w:left="0"/>
        <w:jc w:val="both"/>
      </w:pPr>
      <w:r>
        <w:rPr>
          <w:rFonts w:ascii="Times New Roman"/>
          <w:b w:val="false"/>
          <w:i w:val="false"/>
          <w:color w:val="000000"/>
          <w:sz w:val="28"/>
        </w:rPr>
        <w:t>
      5) 9-сынып – аптасына 4 сағат, оқу жылында - 136 сағат;</w:t>
      </w:r>
    </w:p>
    <w:bookmarkEnd w:id="518"/>
    <w:bookmarkStart w:name="z13971" w:id="519"/>
    <w:p>
      <w:pPr>
        <w:spacing w:after="0"/>
        <w:ind w:left="0"/>
        <w:jc w:val="both"/>
      </w:pPr>
      <w:r>
        <w:rPr>
          <w:rFonts w:ascii="Times New Roman"/>
          <w:b w:val="false"/>
          <w:i w:val="false"/>
          <w:color w:val="000000"/>
          <w:sz w:val="28"/>
        </w:rPr>
        <w:t>
      6) 10-сынып – аптасына 2 сағат, оқу жылында - 68 сағат.</w:t>
      </w:r>
    </w:p>
    <w:bookmarkEnd w:id="519"/>
    <w:bookmarkStart w:name="z13972" w:id="520"/>
    <w:p>
      <w:pPr>
        <w:spacing w:after="0"/>
        <w:ind w:left="0"/>
        <w:jc w:val="both"/>
      </w:pPr>
      <w:r>
        <w:rPr>
          <w:rFonts w:ascii="Times New Roman"/>
          <w:b w:val="false"/>
          <w:i w:val="false"/>
          <w:color w:val="000000"/>
          <w:sz w:val="28"/>
        </w:rPr>
        <w:t xml:space="preserve">
      7. Есту қабілетін дамыту және дыбыс айтуды қалыптастыру бойынша жеке және топтық сабақтар 5-6 сыныптарда бір білім алушыға аптасына - 2 сағат, 7-9 сыныптарда – 0,5 сағат, 10 сыныптарда – 0,25 сағат жүргізіледі және осыған орай бағдарламада жоспар бойынша жалпы білім беретін пәндерді оқытуға байланысты бір тақырыптағы мәтін бір аптаға берілетіні ескерілген. Көлемді тақырыптар 2-3 аптаға дейін алынады. </w:t>
      </w:r>
    </w:p>
    <w:bookmarkEnd w:id="520"/>
    <w:bookmarkStart w:name="z13973" w:id="521"/>
    <w:p>
      <w:pPr>
        <w:spacing w:after="0"/>
        <w:ind w:left="0"/>
        <w:jc w:val="both"/>
      </w:pPr>
      <w:r>
        <w:rPr>
          <w:rFonts w:ascii="Times New Roman"/>
          <w:b w:val="false"/>
          <w:i w:val="false"/>
          <w:color w:val="000000"/>
          <w:sz w:val="28"/>
        </w:rPr>
        <w:t>
      8. Оқу материалының мазмұнын оқу барысында: сөйлеу тілін, дактиль тілін, ауызша сөйлеу тілін дамыту пәндері және ана тілі, затты іс жүзінде оқыту, математика, айналамен таныстыру, түзету-ырғақ сабақтарымен пәнаралық байланысы ескеріледі.</w:t>
      </w:r>
    </w:p>
    <w:bookmarkEnd w:id="521"/>
    <w:bookmarkStart w:name="z13974" w:id="522"/>
    <w:p>
      <w:pPr>
        <w:spacing w:after="0"/>
        <w:ind w:left="0"/>
        <w:jc w:val="left"/>
      </w:pPr>
      <w:r>
        <w:rPr>
          <w:rFonts w:ascii="Times New Roman"/>
          <w:b/>
          <w:i w:val="false"/>
          <w:color w:val="000000"/>
        </w:rPr>
        <w:t xml:space="preserve"> 2-тарау. Оқу пәнінің 5 - сыныптағы базалық білім мазмұны</w:t>
      </w:r>
    </w:p>
    <w:bookmarkEnd w:id="522"/>
    <w:bookmarkStart w:name="z13975" w:id="523"/>
    <w:p>
      <w:pPr>
        <w:spacing w:after="0"/>
        <w:ind w:left="0"/>
        <w:jc w:val="both"/>
      </w:pPr>
      <w:r>
        <w:rPr>
          <w:rFonts w:ascii="Times New Roman"/>
          <w:b w:val="false"/>
          <w:i w:val="false"/>
          <w:color w:val="000000"/>
          <w:sz w:val="28"/>
        </w:rPr>
        <w:t>
      9. Тақырыптарға байланысты сөздік материалдарды есту арқылы ажырату және танып айыру (136 сағат):</w:t>
      </w:r>
    </w:p>
    <w:bookmarkEnd w:id="523"/>
    <w:bookmarkStart w:name="z13976" w:id="524"/>
    <w:p>
      <w:pPr>
        <w:spacing w:after="0"/>
        <w:ind w:left="0"/>
        <w:jc w:val="both"/>
      </w:pPr>
      <w:r>
        <w:rPr>
          <w:rFonts w:ascii="Times New Roman"/>
          <w:b w:val="false"/>
          <w:i w:val="false"/>
          <w:color w:val="000000"/>
          <w:sz w:val="28"/>
        </w:rPr>
        <w:t>
      1) қарастырылатын тақырыптар: "Берекелі күз", "Күзгі бақ", "Туған күн", "Қоңыр күз", "Біздің мектеп", "Кітапханада", "Хайуанаттар саяжайы", "Туған өлкем", "Жол тәртібін сақта", "Алғашқы қар", "Аңдар қысқа қалай дайындалады", "Қыс қызықтары", "Қысқы орман", "Жаңа жыл";</w:t>
      </w:r>
    </w:p>
    <w:bookmarkEnd w:id="524"/>
    <w:bookmarkStart w:name="z13977" w:id="525"/>
    <w:p>
      <w:pPr>
        <w:spacing w:after="0"/>
        <w:ind w:left="0"/>
        <w:jc w:val="both"/>
      </w:pPr>
      <w:r>
        <w:rPr>
          <w:rFonts w:ascii="Times New Roman"/>
          <w:b w:val="false"/>
          <w:i w:val="false"/>
          <w:color w:val="000000"/>
          <w:sz w:val="28"/>
        </w:rPr>
        <w:t>
      2) мәтінге үлгі бойынша шамамен берілетін сұрақтар: "Күз айлары қай айлар?" "Ауыл адамдары күзде немен айналысады?" "Астықты қайда тасиды?" "Балалар бақшада не істейді?";</w:t>
      </w:r>
    </w:p>
    <w:bookmarkEnd w:id="525"/>
    <w:bookmarkStart w:name="z13978" w:id="526"/>
    <w:p>
      <w:pPr>
        <w:spacing w:after="0"/>
        <w:ind w:left="0"/>
        <w:jc w:val="both"/>
      </w:pPr>
      <w:r>
        <w:rPr>
          <w:rFonts w:ascii="Times New Roman"/>
          <w:b w:val="false"/>
          <w:i w:val="false"/>
          <w:color w:val="000000"/>
          <w:sz w:val="28"/>
        </w:rPr>
        <w:t>
      3) естіп қабылдауға берілген, шамамен алынған сөздік материалдар: күз келді. Бақта жемістер: алма, өрік, алмұрт, шие, шабдалы өседі. Күзде күн қысқарады, түн ұзарады.</w:t>
      </w:r>
    </w:p>
    <w:bookmarkEnd w:id="526"/>
    <w:bookmarkStart w:name="z13979" w:id="527"/>
    <w:p>
      <w:pPr>
        <w:spacing w:after="0"/>
        <w:ind w:left="0"/>
        <w:jc w:val="both"/>
      </w:pPr>
      <w:r>
        <w:rPr>
          <w:rFonts w:ascii="Times New Roman"/>
          <w:b w:val="false"/>
          <w:i w:val="false"/>
          <w:color w:val="000000"/>
          <w:sz w:val="28"/>
        </w:rPr>
        <w:t>
      10. Тақырыптарға байланысты сөздік материалдарды есту арқылы ажырату және танып айыру (136 сағат):</w:t>
      </w:r>
    </w:p>
    <w:bookmarkEnd w:id="527"/>
    <w:bookmarkStart w:name="z13980" w:id="528"/>
    <w:p>
      <w:pPr>
        <w:spacing w:after="0"/>
        <w:ind w:left="0"/>
        <w:jc w:val="both"/>
      </w:pPr>
      <w:r>
        <w:rPr>
          <w:rFonts w:ascii="Times New Roman"/>
          <w:b w:val="false"/>
          <w:i w:val="false"/>
          <w:color w:val="000000"/>
          <w:sz w:val="28"/>
        </w:rPr>
        <w:t>
      1) қарастырылатын тақырыптар: "Қысқы каникул", "Сырғанақта", "Құстар - біздің досымыз", "Қаладағы және ауылдағы көлік түрлері", "Мұз айдынында", "Қыстайтын құстарға көмек", "Қысқы спорт ойыны", "Қыс қызығын тойлаймыз", "Қош бол, қыс!", "Аналар мерекесі", "Наурыз жыл басы", "Көктем келді", "Аңдар мен құстардың көктемгі тіршілігі", "1-Мамыр - Қазақстан халқының бірлігі күні", "9-Мамыр –Жеңіс күні";</w:t>
      </w:r>
    </w:p>
    <w:bookmarkEnd w:id="528"/>
    <w:bookmarkStart w:name="z13981" w:id="529"/>
    <w:p>
      <w:pPr>
        <w:spacing w:after="0"/>
        <w:ind w:left="0"/>
        <w:jc w:val="both"/>
      </w:pPr>
      <w:r>
        <w:rPr>
          <w:rFonts w:ascii="Times New Roman"/>
          <w:b w:val="false"/>
          <w:i w:val="false"/>
          <w:color w:val="000000"/>
          <w:sz w:val="28"/>
        </w:rPr>
        <w:t>
      2) мәтінге үлгі бойынша шамамен берілетін сұрақтар: қандай каникул болды? (көктемгі, күзгі, қысқы) Каникул неше күн болды? Сен каникулда не істедің?</w:t>
      </w:r>
    </w:p>
    <w:bookmarkEnd w:id="529"/>
    <w:bookmarkStart w:name="z13982" w:id="530"/>
    <w:p>
      <w:pPr>
        <w:spacing w:after="0"/>
        <w:ind w:left="0"/>
        <w:jc w:val="both"/>
      </w:pPr>
      <w:r>
        <w:rPr>
          <w:rFonts w:ascii="Times New Roman"/>
          <w:b w:val="false"/>
          <w:i w:val="false"/>
          <w:color w:val="000000"/>
          <w:sz w:val="28"/>
        </w:rPr>
        <w:t>
      11. Естіп қабылдауға берілген, шамамен алынған сөздік материалдар (136 сағат): қыс, аяз, боран, суық жел, каникул, жаңа жыл, ауыл, мереке, Аяз ата, Ақшақар, мұз айдыны, шана, коньки, аяқталды. Қыс түсті. 2-ші тоқсан аяқталды. Жаңа жыл мерекесі болды. Қысқы каникул басталды. Каникулда ауылға бардым. Жоталардан шанамен сырғанадық. Мұз айдынында коньки тептік. Атама көмектестім. Ауладағы қарды күредім. Атаммен аңға барып аң ауладық. Каникул өте қызықты өтті.</w:t>
      </w:r>
    </w:p>
    <w:bookmarkEnd w:id="530"/>
    <w:bookmarkStart w:name="z13983" w:id="531"/>
    <w:p>
      <w:pPr>
        <w:spacing w:after="0"/>
        <w:ind w:left="0"/>
        <w:jc w:val="both"/>
      </w:pPr>
      <w:r>
        <w:rPr>
          <w:rFonts w:ascii="Times New Roman"/>
          <w:b w:val="false"/>
          <w:i w:val="false"/>
          <w:color w:val="000000"/>
          <w:sz w:val="28"/>
        </w:rPr>
        <w:t xml:space="preserve">
      12. Шамамен берілген тексеру материалдары: күз айлары қай айлар? Ауыл адамдары күзде немен айналысады? Астықты қайда тасиды? Балалар бақшада не істейді? Күзгі бақ несімен әдемі? Күз айларында қандай мерекелер болады? Күзде бақта, бақшада нелер піседі? Бақшада қандай көкөністер өседі? Бақта қандай жемістер өседі? Күзде табиғатта қандай өзгерістер болады? Ағаштардың жапырақтары қандай болады? Күз айлары қай айлар? Күзде табиғатта қандай өзгерістер болады? Ауыл адамдары күзде немен айналысады? Күз айларында қандай мерекелер болады? Күзде қандай жел соғады? Күзде бақта, бақшада нелер піседі? Ағаштардың жапырақтары қандай болады? </w:t>
      </w:r>
    </w:p>
    <w:bookmarkEnd w:id="531"/>
    <w:bookmarkStart w:name="z13984" w:id="532"/>
    <w:p>
      <w:pPr>
        <w:spacing w:after="0"/>
        <w:ind w:left="0"/>
        <w:jc w:val="both"/>
      </w:pPr>
      <w:r>
        <w:rPr>
          <w:rFonts w:ascii="Times New Roman"/>
          <w:b w:val="false"/>
          <w:i w:val="false"/>
          <w:color w:val="000000"/>
          <w:sz w:val="28"/>
        </w:rPr>
        <w:t>
      13. Дыбыстардың айтылуын қалыптастыру (136 сағат):</w:t>
      </w:r>
    </w:p>
    <w:bookmarkEnd w:id="532"/>
    <w:bookmarkStart w:name="z13985" w:id="533"/>
    <w:p>
      <w:pPr>
        <w:spacing w:after="0"/>
        <w:ind w:left="0"/>
        <w:jc w:val="both"/>
      </w:pPr>
      <w:r>
        <w:rPr>
          <w:rFonts w:ascii="Times New Roman"/>
          <w:b w:val="false"/>
          <w:i w:val="false"/>
          <w:color w:val="000000"/>
          <w:sz w:val="28"/>
        </w:rPr>
        <w:t>
      1) дұрыс тыныс алу: тыныс паузаларының көмегімен синтагмдерді дұрыс ажыратып, сөздік тілді пайдалану;</w:t>
      </w:r>
    </w:p>
    <w:bookmarkEnd w:id="533"/>
    <w:bookmarkStart w:name="z13986" w:id="534"/>
    <w:p>
      <w:pPr>
        <w:spacing w:after="0"/>
        <w:ind w:left="0"/>
        <w:jc w:val="both"/>
      </w:pPr>
      <w:r>
        <w:rPr>
          <w:rFonts w:ascii="Times New Roman"/>
          <w:b w:val="false"/>
          <w:i w:val="false"/>
          <w:color w:val="000000"/>
          <w:sz w:val="28"/>
        </w:rPr>
        <w:t>
      2) дауыспен жұмыс; логикалық екпінді диалогтар кезінде сақтау. Бірқалыпты дауыспен сөйлеу;</w:t>
      </w:r>
    </w:p>
    <w:bookmarkEnd w:id="534"/>
    <w:bookmarkStart w:name="z13987" w:id="535"/>
    <w:p>
      <w:pPr>
        <w:spacing w:after="0"/>
        <w:ind w:left="0"/>
        <w:jc w:val="both"/>
      </w:pPr>
      <w:r>
        <w:rPr>
          <w:rFonts w:ascii="Times New Roman"/>
          <w:b w:val="false"/>
          <w:i w:val="false"/>
          <w:color w:val="000000"/>
          <w:sz w:val="28"/>
        </w:rPr>
        <w:t xml:space="preserve">
      3) дыбыстар және дыбыс тіркестері. Артикуляциясы ұқсас дауыссыз дыбыстарды дифференциациялау: </w:t>
      </w:r>
    </w:p>
    <w:bookmarkEnd w:id="535"/>
    <w:bookmarkStart w:name="z13988" w:id="536"/>
    <w:p>
      <w:pPr>
        <w:spacing w:after="0"/>
        <w:ind w:left="0"/>
        <w:jc w:val="both"/>
      </w:pPr>
      <w:r>
        <w:rPr>
          <w:rFonts w:ascii="Times New Roman"/>
          <w:b w:val="false"/>
          <w:i w:val="false"/>
          <w:color w:val="000000"/>
          <w:sz w:val="28"/>
        </w:rPr>
        <w:t>
      мұрын жолды және ауыз жолды дыбыстар: м-п, м-б, н-ң, н-т, в-д;</w:t>
      </w:r>
    </w:p>
    <w:bookmarkEnd w:id="536"/>
    <w:bookmarkStart w:name="z13989" w:id="537"/>
    <w:p>
      <w:pPr>
        <w:spacing w:after="0"/>
        <w:ind w:left="0"/>
        <w:jc w:val="both"/>
      </w:pPr>
      <w:r>
        <w:rPr>
          <w:rFonts w:ascii="Times New Roman"/>
          <w:b w:val="false"/>
          <w:i w:val="false"/>
          <w:color w:val="000000"/>
          <w:sz w:val="28"/>
        </w:rPr>
        <w:t>
      ұяң және қатаң дыбыстар: ф-в, п-б, т-д, к-г, с-з, ш-ж, қ-ғ;</w:t>
      </w:r>
    </w:p>
    <w:bookmarkEnd w:id="537"/>
    <w:bookmarkStart w:name="z13990" w:id="538"/>
    <w:p>
      <w:pPr>
        <w:spacing w:after="0"/>
        <w:ind w:left="0"/>
        <w:jc w:val="both"/>
      </w:pPr>
      <w:r>
        <w:rPr>
          <w:rFonts w:ascii="Times New Roman"/>
          <w:b w:val="false"/>
          <w:i w:val="false"/>
          <w:color w:val="000000"/>
          <w:sz w:val="28"/>
        </w:rPr>
        <w:t>
      4) сөз: сөздік тілде дыбыс тіркестерін дұрыс сақтап, айту: -ст (Астана, Қазақстан), -лм (Алматы, алма, алмұрт), -лш (Алша, қызылша), нш (әнші, кенші);</w:t>
      </w:r>
    </w:p>
    <w:bookmarkEnd w:id="538"/>
    <w:bookmarkStart w:name="z13991" w:id="539"/>
    <w:p>
      <w:pPr>
        <w:spacing w:after="0"/>
        <w:ind w:left="0"/>
        <w:jc w:val="both"/>
      </w:pPr>
      <w:r>
        <w:rPr>
          <w:rFonts w:ascii="Times New Roman"/>
          <w:b w:val="false"/>
          <w:i w:val="false"/>
          <w:color w:val="000000"/>
          <w:sz w:val="28"/>
        </w:rPr>
        <w:t>
      5) қысқа сөйлемдер: әдеби шығармалардың үзінділері мен өлеңдерді жатқа мәнерлеп оқу. Сөйлеу тілінің бірқалыптылық темптік дағдысын бекіту.</w:t>
      </w:r>
    </w:p>
    <w:bookmarkEnd w:id="539"/>
    <w:bookmarkStart w:name="z13992" w:id="540"/>
    <w:p>
      <w:pPr>
        <w:spacing w:after="0"/>
        <w:ind w:left="0"/>
        <w:jc w:val="left"/>
      </w:pPr>
      <w:r>
        <w:rPr>
          <w:rFonts w:ascii="Times New Roman"/>
          <w:b/>
          <w:i w:val="false"/>
          <w:color w:val="000000"/>
        </w:rPr>
        <w:t xml:space="preserve"> 3-тарау. Оқу пәнінің 6-сыныптағы базалық білім мазмұны</w:t>
      </w:r>
    </w:p>
    <w:bookmarkEnd w:id="540"/>
    <w:bookmarkStart w:name="z13993" w:id="541"/>
    <w:p>
      <w:pPr>
        <w:spacing w:after="0"/>
        <w:ind w:left="0"/>
        <w:jc w:val="both"/>
      </w:pPr>
      <w:r>
        <w:rPr>
          <w:rFonts w:ascii="Times New Roman"/>
          <w:b w:val="false"/>
          <w:i w:val="false"/>
          <w:color w:val="000000"/>
          <w:sz w:val="28"/>
        </w:rPr>
        <w:t>
      14. Тақырыптарға байланысты сөздік материалдарды естіп-көру және есту арқылы ажырату және танып айыру (136 сағат):</w:t>
      </w:r>
    </w:p>
    <w:bookmarkEnd w:id="541"/>
    <w:bookmarkStart w:name="z13994" w:id="542"/>
    <w:p>
      <w:pPr>
        <w:spacing w:after="0"/>
        <w:ind w:left="0"/>
        <w:jc w:val="both"/>
      </w:pPr>
      <w:r>
        <w:rPr>
          <w:rFonts w:ascii="Times New Roman"/>
          <w:b w:val="false"/>
          <w:i w:val="false"/>
          <w:color w:val="000000"/>
          <w:sz w:val="28"/>
        </w:rPr>
        <w:t>
      1) қарастырылатын тақырыптар: "Жазғы каникул", "Жайлауда", "Күз кереметі", "16 - желтоқсан - Қазақстанның тәуелсіздігі күні", "Қазақстанның ірі қалалары", "Шырша ойыншықтары", "Қыс түсті";</w:t>
      </w:r>
    </w:p>
    <w:bookmarkEnd w:id="542"/>
    <w:bookmarkStart w:name="z13995" w:id="543"/>
    <w:p>
      <w:pPr>
        <w:spacing w:after="0"/>
        <w:ind w:left="0"/>
        <w:jc w:val="both"/>
      </w:pPr>
      <w:r>
        <w:rPr>
          <w:rFonts w:ascii="Times New Roman"/>
          <w:b w:val="false"/>
          <w:i w:val="false"/>
          <w:color w:val="000000"/>
          <w:sz w:val="28"/>
        </w:rPr>
        <w:t>
      2) мәтінге үлгі бойынша шамамен берілетін сұрақтар: "Сен жайлауда болдың ба?", "Жайлаудың табиғаты қандай?", "Жайлауда адамдар немен айналысады?", "Малдар қайда жайылады?", "Балалар кімдерге көмектеседі?".</w:t>
      </w:r>
    </w:p>
    <w:bookmarkEnd w:id="543"/>
    <w:bookmarkStart w:name="z13996" w:id="544"/>
    <w:p>
      <w:pPr>
        <w:spacing w:after="0"/>
        <w:ind w:left="0"/>
        <w:jc w:val="both"/>
      </w:pPr>
      <w:r>
        <w:rPr>
          <w:rFonts w:ascii="Times New Roman"/>
          <w:b w:val="false"/>
          <w:i w:val="false"/>
          <w:color w:val="000000"/>
          <w:sz w:val="28"/>
        </w:rPr>
        <w:t>
      15. Естіп қабылдауға берілген, шамамен алынған сөздік материалдар: "Жайлау, әдемі, жап-жасыл, мал, жайылым, сиыр, жылқы, қой, ешкі, лақ, қозы, құлын, бұзау. Мен жазда жайлауда болдым" (136 сағат).</w:t>
      </w:r>
    </w:p>
    <w:bookmarkEnd w:id="544"/>
    <w:bookmarkStart w:name="z13997" w:id="545"/>
    <w:p>
      <w:pPr>
        <w:spacing w:after="0"/>
        <w:ind w:left="0"/>
        <w:jc w:val="both"/>
      </w:pPr>
      <w:r>
        <w:rPr>
          <w:rFonts w:ascii="Times New Roman"/>
          <w:b w:val="false"/>
          <w:i w:val="false"/>
          <w:color w:val="000000"/>
          <w:sz w:val="28"/>
        </w:rPr>
        <w:t>
      16. Тақырыптарға байланысты сөздік материалдарды естіп-көру және есту арқылы ажырату және танып айыру (136 сағат):</w:t>
      </w:r>
    </w:p>
    <w:bookmarkEnd w:id="545"/>
    <w:bookmarkStart w:name="z13998" w:id="546"/>
    <w:p>
      <w:pPr>
        <w:spacing w:after="0"/>
        <w:ind w:left="0"/>
        <w:jc w:val="both"/>
      </w:pPr>
      <w:r>
        <w:rPr>
          <w:rFonts w:ascii="Times New Roman"/>
          <w:b w:val="false"/>
          <w:i w:val="false"/>
          <w:color w:val="000000"/>
          <w:sz w:val="28"/>
        </w:rPr>
        <w:t>
      1) қарастырылатын тақырыптар: "Каникулдың қызықты күндері", "Сиқырлы қыс", "Кішіпейілділік - кісілік белгісі", "Көктем келді, алақай!", "Келіңдер, құстар", "Құстың ұясы", "8-наурыз - аналар мерекесі", "Наурыз мерекесі", "1-мамыр - Қазақстан халқының бірлігі күні", "7-мамыр – Ұландар күні";</w:t>
      </w:r>
    </w:p>
    <w:bookmarkEnd w:id="546"/>
    <w:bookmarkStart w:name="z13999" w:id="547"/>
    <w:p>
      <w:pPr>
        <w:spacing w:after="0"/>
        <w:ind w:left="0"/>
        <w:jc w:val="both"/>
      </w:pPr>
      <w:r>
        <w:rPr>
          <w:rFonts w:ascii="Times New Roman"/>
          <w:b w:val="false"/>
          <w:i w:val="false"/>
          <w:color w:val="000000"/>
          <w:sz w:val="28"/>
        </w:rPr>
        <w:t>
      2) мәтінге үлгі бойынша шамамен берілетін сұрақтар: "Наурыз қандай мейрам?", "Мейрамға ел қалай қамданады?", "Наурыз көжені қандай дәмдерден дайындайды?", "Наурызда қандай ұлт-дәстүрлерді көрсетеді?";</w:t>
      </w:r>
    </w:p>
    <w:bookmarkEnd w:id="547"/>
    <w:bookmarkStart w:name="z14000" w:id="548"/>
    <w:p>
      <w:pPr>
        <w:spacing w:after="0"/>
        <w:ind w:left="0"/>
        <w:jc w:val="both"/>
      </w:pPr>
      <w:r>
        <w:rPr>
          <w:rFonts w:ascii="Times New Roman"/>
          <w:b w:val="false"/>
          <w:i w:val="false"/>
          <w:color w:val="000000"/>
          <w:sz w:val="28"/>
        </w:rPr>
        <w:t>
      3) естіп қабылдауға берілген, шамамен алынған сөздік материалдар: Наурыз, наурыз көже, алтыбақан, ақсүйек, бәйге, күрес, ұйқы ашар. Қуанышты күн, жаңа жыл құтты болсын. Наурыз - қазақтың ұлттық мейрамы.</w:t>
      </w:r>
    </w:p>
    <w:bookmarkEnd w:id="548"/>
    <w:bookmarkStart w:name="z14001" w:id="549"/>
    <w:p>
      <w:pPr>
        <w:spacing w:after="0"/>
        <w:ind w:left="0"/>
        <w:jc w:val="both"/>
      </w:pPr>
      <w:r>
        <w:rPr>
          <w:rFonts w:ascii="Times New Roman"/>
          <w:b w:val="false"/>
          <w:i w:val="false"/>
          <w:color w:val="000000"/>
          <w:sz w:val="28"/>
        </w:rPr>
        <w:t>
      17. Дыбыстардың айтылуын қалыптастыру (136 сағат):</w:t>
      </w:r>
    </w:p>
    <w:bookmarkEnd w:id="549"/>
    <w:bookmarkStart w:name="z14002" w:id="550"/>
    <w:p>
      <w:pPr>
        <w:spacing w:after="0"/>
        <w:ind w:left="0"/>
        <w:jc w:val="both"/>
      </w:pPr>
      <w:r>
        <w:rPr>
          <w:rFonts w:ascii="Times New Roman"/>
          <w:b w:val="false"/>
          <w:i w:val="false"/>
          <w:color w:val="000000"/>
          <w:sz w:val="28"/>
        </w:rPr>
        <w:t>
      1) дұрыс тыныс алу: тыныс паузаларының көмегімен синтагмдерді дұрыс ажыратып, сөздік тілді пайдалану;</w:t>
      </w:r>
    </w:p>
    <w:bookmarkEnd w:id="550"/>
    <w:bookmarkStart w:name="z14003" w:id="551"/>
    <w:p>
      <w:pPr>
        <w:spacing w:after="0"/>
        <w:ind w:left="0"/>
        <w:jc w:val="both"/>
      </w:pPr>
      <w:r>
        <w:rPr>
          <w:rFonts w:ascii="Times New Roman"/>
          <w:b w:val="false"/>
          <w:i w:val="false"/>
          <w:color w:val="000000"/>
          <w:sz w:val="28"/>
        </w:rPr>
        <w:t>
      2) дауыспен жұмыс: логикалық екпінді диалогтар кезінде сақтау; бірқалыпты дауыспен сөйлеу;</w:t>
      </w:r>
    </w:p>
    <w:bookmarkEnd w:id="551"/>
    <w:bookmarkStart w:name="z14004" w:id="552"/>
    <w:p>
      <w:pPr>
        <w:spacing w:after="0"/>
        <w:ind w:left="0"/>
        <w:jc w:val="both"/>
      </w:pPr>
      <w:r>
        <w:rPr>
          <w:rFonts w:ascii="Times New Roman"/>
          <w:b w:val="false"/>
          <w:i w:val="false"/>
          <w:color w:val="000000"/>
          <w:sz w:val="28"/>
        </w:rPr>
        <w:t>
      3) дыбыстар және дыбыс тіркестері: артикуляциясы ұқсас дауыссыз дыбыстарды дифференциациалау; мұрын жолды және ауыз жолды дыбыстар: м-п, м-б, н-ң, н-т, к-г, қ-ғ, м, в-д; шулы-ызың дыбыстар: с-ш, з-ж; аффрикаттар: ц-ч; ұяң және қатаң дыбыстар: ф-в, п-б, т-д;</w:t>
      </w:r>
    </w:p>
    <w:bookmarkEnd w:id="552"/>
    <w:bookmarkStart w:name="z14005" w:id="553"/>
    <w:p>
      <w:pPr>
        <w:spacing w:after="0"/>
        <w:ind w:left="0"/>
        <w:jc w:val="both"/>
      </w:pPr>
      <w:r>
        <w:rPr>
          <w:rFonts w:ascii="Times New Roman"/>
          <w:b w:val="false"/>
          <w:i w:val="false"/>
          <w:color w:val="000000"/>
          <w:sz w:val="28"/>
        </w:rPr>
        <w:t>
      4) сөз; сөздік тілде дыбыс тіркестерін дұрыс сақтап, айту: -сп (аспан, аспаз), -сх (асхана, Асхат), -лт (алтын, алты), -нт (ант, ынталы, ынтымақ);</w:t>
      </w:r>
    </w:p>
    <w:bookmarkEnd w:id="553"/>
    <w:bookmarkStart w:name="z14006" w:id="554"/>
    <w:p>
      <w:pPr>
        <w:spacing w:after="0"/>
        <w:ind w:left="0"/>
        <w:jc w:val="both"/>
      </w:pPr>
      <w:r>
        <w:rPr>
          <w:rFonts w:ascii="Times New Roman"/>
          <w:b w:val="false"/>
          <w:i w:val="false"/>
          <w:color w:val="000000"/>
          <w:sz w:val="28"/>
        </w:rPr>
        <w:t>
      5) қысқа сөйлемдер: әдеби шығармалардың үзінділері мен өлеңдерді интонацияны сақтап, жатқа мәнерлеп оқу; сөйлеу тілінің бірқалыптылық, ырғақтық, темптік дағдысын бекіту.</w:t>
      </w:r>
    </w:p>
    <w:bookmarkEnd w:id="554"/>
    <w:bookmarkStart w:name="z14007" w:id="555"/>
    <w:p>
      <w:pPr>
        <w:spacing w:after="0"/>
        <w:ind w:left="0"/>
        <w:jc w:val="left"/>
      </w:pPr>
      <w:r>
        <w:rPr>
          <w:rFonts w:ascii="Times New Roman"/>
          <w:b/>
          <w:i w:val="false"/>
          <w:color w:val="000000"/>
        </w:rPr>
        <w:t xml:space="preserve"> 4-тарау. Оқу пәнінің 7-сыныптағы базалық білім мазмұны </w:t>
      </w:r>
    </w:p>
    <w:bookmarkEnd w:id="555"/>
    <w:bookmarkStart w:name="z14008" w:id="556"/>
    <w:p>
      <w:pPr>
        <w:spacing w:after="0"/>
        <w:ind w:left="0"/>
        <w:jc w:val="both"/>
      </w:pPr>
      <w:r>
        <w:rPr>
          <w:rFonts w:ascii="Times New Roman"/>
          <w:b w:val="false"/>
          <w:i w:val="false"/>
          <w:color w:val="000000"/>
          <w:sz w:val="28"/>
        </w:rPr>
        <w:t>
      18. Тақырыптарға байланысты сөздік материалдарды естіп-көру және есту арқылы ажырату және танып айыру (45 сағат):</w:t>
      </w:r>
    </w:p>
    <w:bookmarkEnd w:id="556"/>
    <w:bookmarkStart w:name="z14009" w:id="557"/>
    <w:p>
      <w:pPr>
        <w:spacing w:after="0"/>
        <w:ind w:left="0"/>
        <w:jc w:val="both"/>
      </w:pPr>
      <w:r>
        <w:rPr>
          <w:rFonts w:ascii="Times New Roman"/>
          <w:b w:val="false"/>
          <w:i w:val="false"/>
          <w:color w:val="000000"/>
          <w:sz w:val="28"/>
        </w:rPr>
        <w:t>
      1) қарастырылатын тақырыптар: "Алтын күз", "Жусан исі", "Тұңғыш қазақ ғарышкері", "Табиғатты қорға", "Туған өлкем", "Астана қаласы", "Дәрігер - денсаулық сақшысы", "Адал дос", "Жаңа жыл қарсаңында";</w:t>
      </w:r>
    </w:p>
    <w:bookmarkEnd w:id="557"/>
    <w:bookmarkStart w:name="z14010" w:id="558"/>
    <w:p>
      <w:pPr>
        <w:spacing w:after="0"/>
        <w:ind w:left="0"/>
        <w:jc w:val="both"/>
      </w:pPr>
      <w:r>
        <w:rPr>
          <w:rFonts w:ascii="Times New Roman"/>
          <w:b w:val="false"/>
          <w:i w:val="false"/>
          <w:color w:val="000000"/>
          <w:sz w:val="28"/>
        </w:rPr>
        <w:t>
      2) мәтінге үлгі бойынша шамамен берілетін сұрақтар: күз айларын сипаттап айтып бер. Бақшада өсетін қандай жемістерді білесің? Олардың адам ағзасына қандай пайдасы бар?</w:t>
      </w:r>
    </w:p>
    <w:bookmarkEnd w:id="558"/>
    <w:bookmarkStart w:name="z14011" w:id="559"/>
    <w:p>
      <w:pPr>
        <w:spacing w:after="0"/>
        <w:ind w:left="0"/>
        <w:jc w:val="both"/>
      </w:pPr>
      <w:r>
        <w:rPr>
          <w:rFonts w:ascii="Times New Roman"/>
          <w:b w:val="false"/>
          <w:i w:val="false"/>
          <w:color w:val="000000"/>
          <w:sz w:val="28"/>
        </w:rPr>
        <w:t>
      19. Естіп қабылдауға берілген, шамамен алынған сөздік материалдар. (45сағат): қыркүйек, қазан, қараша, күн, түн, қауын, қарбыз, өсімдіктер, көкөністер, жемістер. Сабырлы күз де келді. Қыркүйек - барлықтың, байлықтың айы. Бұл айда құс атаулының көші басталады. Айдың алғашқы күндерінде кәдімгідей суық түсе бастайды. Алтын масақ егіннің ішінде комбайн дауысы бір тынбайды. Қауын, қарбыз, қызанақ тиелген машиналар қала мен екі арада дамыл таппайды. Өсімдіктер сарғайып, алтын түстес болған соң, халық бұл мезгілді "Алтын күз" деп атайды.</w:t>
      </w:r>
    </w:p>
    <w:bookmarkEnd w:id="559"/>
    <w:bookmarkStart w:name="z14012" w:id="560"/>
    <w:p>
      <w:pPr>
        <w:spacing w:after="0"/>
        <w:ind w:left="0"/>
        <w:jc w:val="both"/>
      </w:pPr>
      <w:r>
        <w:rPr>
          <w:rFonts w:ascii="Times New Roman"/>
          <w:b w:val="false"/>
          <w:i w:val="false"/>
          <w:color w:val="000000"/>
          <w:sz w:val="28"/>
        </w:rPr>
        <w:t>
      20. Тақырыптарға байланысты сөздік материалдарды естіп-көру және есту арқылы ажырату мен танып айыру (46 сағат):</w:t>
      </w:r>
    </w:p>
    <w:bookmarkEnd w:id="560"/>
    <w:bookmarkStart w:name="z14013" w:id="561"/>
    <w:p>
      <w:pPr>
        <w:spacing w:after="0"/>
        <w:ind w:left="0"/>
        <w:jc w:val="both"/>
      </w:pPr>
      <w:r>
        <w:rPr>
          <w:rFonts w:ascii="Times New Roman"/>
          <w:b w:val="false"/>
          <w:i w:val="false"/>
          <w:color w:val="000000"/>
          <w:sz w:val="28"/>
        </w:rPr>
        <w:t>
      1) қарастырылатын тақырыптар: "Қыс табиғаты", "Көксерек", "Суықторғай", "Ақ боран", "Менің Қазақстаным", "Көктем", "Өнегелелік деген не?", "Наурыз мейрамы", "Көктем мерекелері";</w:t>
      </w:r>
    </w:p>
    <w:bookmarkEnd w:id="561"/>
    <w:bookmarkStart w:name="z14014" w:id="562"/>
    <w:p>
      <w:pPr>
        <w:spacing w:after="0"/>
        <w:ind w:left="0"/>
        <w:jc w:val="both"/>
      </w:pPr>
      <w:r>
        <w:rPr>
          <w:rFonts w:ascii="Times New Roman"/>
          <w:b w:val="false"/>
          <w:i w:val="false"/>
          <w:color w:val="000000"/>
          <w:sz w:val="28"/>
        </w:rPr>
        <w:t>
      2) мәтінге үлгі бойынша шамамен берілетін сұрақтар: "Еліміз егемендігін қай жылы алды?", "Қазақстанның астанасы қай қала?", "Қазақстанда қандай ұлт өкілдері тұрады?", "Еліміздің рәміздерін ата";</w:t>
      </w:r>
    </w:p>
    <w:bookmarkEnd w:id="562"/>
    <w:bookmarkStart w:name="z14015" w:id="563"/>
    <w:p>
      <w:pPr>
        <w:spacing w:after="0"/>
        <w:ind w:left="0"/>
        <w:jc w:val="both"/>
      </w:pPr>
      <w:r>
        <w:rPr>
          <w:rFonts w:ascii="Times New Roman"/>
          <w:b w:val="false"/>
          <w:i w:val="false"/>
          <w:color w:val="000000"/>
          <w:sz w:val="28"/>
        </w:rPr>
        <w:t>
      3) естіп қабылдауға берілген, шамамен алынған сөздік материалдар: Қазақстан, елтаңба, ту, әнұран, ұлт өкілі, ел егемендігі. Біздің Отанымыз –Қазақстан. Оның астанасы - Астана қаласы. Елімізде бой көтерген ең ірі қала. Үйлері биік, замана талабына сай, әдемі алыстан көз тартады. Еліміз өз егемендігін, тәуелсіздігін 1991 жылы 16-желтоқсанда алды. Қазақстан –дүние жүзіндегі көптеген мемлекеттер таныған ел. Оның өз елтаңбасы, туы, әнұраны бар. Қазақстан әлемдегі ең ірі мемлекеттердің бірі. Елімізде көптеген ұлт өкілі тату-тәтті өмір сүріп жатыр. Біздің еліміз жерінің кеңдігімен қатар табиғи байлығы да мол мемлекет. Біз ұшы-қиыры жоқ кең жерімізді, достығымыз жарасқан елімізді мақтан етеміз.</w:t>
      </w:r>
    </w:p>
    <w:bookmarkEnd w:id="563"/>
    <w:bookmarkStart w:name="z14016" w:id="564"/>
    <w:p>
      <w:pPr>
        <w:spacing w:after="0"/>
        <w:ind w:left="0"/>
        <w:jc w:val="left"/>
      </w:pPr>
      <w:r>
        <w:rPr>
          <w:rFonts w:ascii="Times New Roman"/>
          <w:b/>
          <w:i w:val="false"/>
          <w:color w:val="000000"/>
        </w:rPr>
        <w:t xml:space="preserve"> 5-тарау. Оқу пәнінің 8 - сыныптағы базалық білім мазмұны </w:t>
      </w:r>
    </w:p>
    <w:bookmarkEnd w:id="564"/>
    <w:bookmarkStart w:name="z14017" w:id="565"/>
    <w:p>
      <w:pPr>
        <w:spacing w:after="0"/>
        <w:ind w:left="0"/>
        <w:jc w:val="both"/>
      </w:pPr>
      <w:r>
        <w:rPr>
          <w:rFonts w:ascii="Times New Roman"/>
          <w:b w:val="false"/>
          <w:i w:val="false"/>
          <w:color w:val="000000"/>
          <w:sz w:val="28"/>
        </w:rPr>
        <w:t>
      21. Шамамен алынатын мәтіндер (45 сағат): қазақ жазушылары мен ақындарының шығармаларынан: Мағжан Жұмабаев, Шерхан Мұртаза, Сайын Мұратбеков, Ыбырай Алтынсарин, Мұхтар Әуезов, Ахмет Әуезов, Бердібек Соқпақбаев, Абай Құнанбаев, Мұқағали Мақатаев, Тұманбай Молдағалиев.</w:t>
      </w:r>
    </w:p>
    <w:bookmarkEnd w:id="565"/>
    <w:bookmarkStart w:name="z14018" w:id="566"/>
    <w:p>
      <w:pPr>
        <w:spacing w:after="0"/>
        <w:ind w:left="0"/>
        <w:jc w:val="both"/>
      </w:pPr>
      <w:r>
        <w:rPr>
          <w:rFonts w:ascii="Times New Roman"/>
          <w:b w:val="false"/>
          <w:i w:val="false"/>
          <w:color w:val="000000"/>
          <w:sz w:val="28"/>
        </w:rPr>
        <w:t>
      22. Тақырыптарға байланысты сөздік материалдарды естіп-көру және есту арқылы ажырату және танып айыру, естіп-көру арқылы 80 сөз көлеміндегі материалды қабылдау (45 сағат):</w:t>
      </w:r>
    </w:p>
    <w:bookmarkEnd w:id="566"/>
    <w:bookmarkStart w:name="z14019" w:id="567"/>
    <w:p>
      <w:pPr>
        <w:spacing w:after="0"/>
        <w:ind w:left="0"/>
        <w:jc w:val="both"/>
      </w:pPr>
      <w:r>
        <w:rPr>
          <w:rFonts w:ascii="Times New Roman"/>
          <w:b w:val="false"/>
          <w:i w:val="false"/>
          <w:color w:val="000000"/>
          <w:sz w:val="28"/>
        </w:rPr>
        <w:t>
      1) қарастырылатын тақырыптар: "Жас Мұхтар", "Ауылдағы күзгі жұмыстар", "Табиғатты қорға", "Туған өлкем", "Астана қаласы", "Дәрігер денсаулық сақшысы", "Адал дос", "Жаңа жыл қарсаңында";</w:t>
      </w:r>
    </w:p>
    <w:bookmarkEnd w:id="567"/>
    <w:bookmarkStart w:name="z14020" w:id="568"/>
    <w:p>
      <w:pPr>
        <w:spacing w:after="0"/>
        <w:ind w:left="0"/>
        <w:jc w:val="both"/>
      </w:pPr>
      <w:r>
        <w:rPr>
          <w:rFonts w:ascii="Times New Roman"/>
          <w:b w:val="false"/>
          <w:i w:val="false"/>
          <w:color w:val="000000"/>
          <w:sz w:val="28"/>
        </w:rPr>
        <w:t>
      2) мәтінге үлгі бойынша шамамен берілетін сұрақтар: "Күз айларын сипаттап айтып бер". "Бақшада өсетін қандай жемістерді білесің?". "Олардың адам ағзасына қандай пайдасы бар?";</w:t>
      </w:r>
    </w:p>
    <w:bookmarkEnd w:id="568"/>
    <w:bookmarkStart w:name="z14021" w:id="569"/>
    <w:p>
      <w:pPr>
        <w:spacing w:after="0"/>
        <w:ind w:left="0"/>
        <w:jc w:val="both"/>
      </w:pPr>
      <w:r>
        <w:rPr>
          <w:rFonts w:ascii="Times New Roman"/>
          <w:b w:val="false"/>
          <w:i w:val="false"/>
          <w:color w:val="000000"/>
          <w:sz w:val="28"/>
        </w:rPr>
        <w:t>
      3) естіп қабылдауға берілген, шамамен алынған сөздік материалдар: "Қыркүйек, қазан, қараша, күн, түн, қауын, қарбыз, өсімдіктер, көкөністер, жемістер". Сабырлы күз де келді. Қыркүйек - барлықтың, байлықтың айы. Бұл айда құс атаулының көші басталады. Айдың алғашқы күндерінде кәдімгідей суық түсе бастайды.</w:t>
      </w:r>
    </w:p>
    <w:bookmarkEnd w:id="569"/>
    <w:bookmarkStart w:name="z14022" w:id="570"/>
    <w:p>
      <w:pPr>
        <w:spacing w:after="0"/>
        <w:ind w:left="0"/>
        <w:jc w:val="both"/>
      </w:pPr>
      <w:r>
        <w:rPr>
          <w:rFonts w:ascii="Times New Roman"/>
          <w:b w:val="false"/>
          <w:i w:val="false"/>
          <w:color w:val="000000"/>
          <w:sz w:val="28"/>
        </w:rPr>
        <w:t>
      23. Тақырыптарға байланысты сөздік материалдарды естіп-көру және есту арқылы ажырату және танып айыру (46 сағат):</w:t>
      </w:r>
    </w:p>
    <w:bookmarkEnd w:id="570"/>
    <w:bookmarkStart w:name="z14023" w:id="571"/>
    <w:p>
      <w:pPr>
        <w:spacing w:after="0"/>
        <w:ind w:left="0"/>
        <w:jc w:val="both"/>
      </w:pPr>
      <w:r>
        <w:rPr>
          <w:rFonts w:ascii="Times New Roman"/>
          <w:b w:val="false"/>
          <w:i w:val="false"/>
          <w:color w:val="000000"/>
          <w:sz w:val="28"/>
        </w:rPr>
        <w:t>
      1) қарастырылатын тақырыптар: "Қыс табиғаты", "Көксерек", "Суықторғай", "Ақ боран", "Арал теңізі", "Көктем", "Аналар мерекесі", "Наурыз мейрамы", "Көктем мерекелері";</w:t>
      </w:r>
    </w:p>
    <w:bookmarkEnd w:id="571"/>
    <w:bookmarkStart w:name="z14024" w:id="572"/>
    <w:p>
      <w:pPr>
        <w:spacing w:after="0"/>
        <w:ind w:left="0"/>
        <w:jc w:val="both"/>
      </w:pPr>
      <w:r>
        <w:rPr>
          <w:rFonts w:ascii="Times New Roman"/>
          <w:b w:val="false"/>
          <w:i w:val="false"/>
          <w:color w:val="000000"/>
          <w:sz w:val="28"/>
        </w:rPr>
        <w:t>
      2) мәтінге үлгі бойынша шамамен берілетін сұрақтар: "Табиғатты не үшін қорғау керек?" "Бұрын Арал теңізі қандай еді?" "Аралдың суы неге азайып барады";</w:t>
      </w:r>
    </w:p>
    <w:bookmarkEnd w:id="572"/>
    <w:bookmarkStart w:name="z14025" w:id="573"/>
    <w:p>
      <w:pPr>
        <w:spacing w:after="0"/>
        <w:ind w:left="0"/>
        <w:jc w:val="both"/>
      </w:pPr>
      <w:r>
        <w:rPr>
          <w:rFonts w:ascii="Times New Roman"/>
          <w:b w:val="false"/>
          <w:i w:val="false"/>
          <w:color w:val="000000"/>
          <w:sz w:val="28"/>
        </w:rPr>
        <w:t>
      3) естіп қабылдауға берілген, шамамен алынған сөздік материалдар: "Табиғат, теңіз, көл, кеме, тұз, Қызылорда, Амудария, Сырдария, өзендер, құяды, бөлінеді. Табиғат - халық қазынасы. Біз оның байлығын пайдалана отырып, қорғай алмасақ, Арал теңізі сияқты сулар деңгейі кеміп, азая бастайды. Бұрын Арал теңізі-ең үлкен көлдердің бірі екен. Мұнда кемелер жүзіпті. Тұз зауыты, көптеген балық аулайтын мекмелері болыпты. Бұған Амудария мен Сырдария өзендері құяды. Судың көбі Қызылорда облысыдағы күріш егісіне бөлінеді. Солардан қалғаны ғана Аралға құяды. Теңіз деңгейі күн санап, төмендеп барады. Соған қарай ауа-райы өзгерген. Адамдар түрлі аурумен ауырып, өмірлеріне қауіп төнді. Сондықтан ел Арал маңынан басқа жаққа көшіп жатыр.</w:t>
      </w:r>
    </w:p>
    <w:bookmarkEnd w:id="573"/>
    <w:bookmarkStart w:name="z14026" w:id="574"/>
    <w:p>
      <w:pPr>
        <w:spacing w:after="0"/>
        <w:ind w:left="0"/>
        <w:jc w:val="left"/>
      </w:pPr>
      <w:r>
        <w:rPr>
          <w:rFonts w:ascii="Times New Roman"/>
          <w:b/>
          <w:i w:val="false"/>
          <w:color w:val="000000"/>
        </w:rPr>
        <w:t xml:space="preserve"> 6-тарау. Оқу пәнінің 9-сыныптағы базалық білім мазмұны </w:t>
      </w:r>
    </w:p>
    <w:bookmarkEnd w:id="574"/>
    <w:bookmarkStart w:name="z14027" w:id="575"/>
    <w:p>
      <w:pPr>
        <w:spacing w:after="0"/>
        <w:ind w:left="0"/>
        <w:jc w:val="both"/>
      </w:pPr>
      <w:r>
        <w:rPr>
          <w:rFonts w:ascii="Times New Roman"/>
          <w:b w:val="false"/>
          <w:i w:val="false"/>
          <w:color w:val="000000"/>
          <w:sz w:val="28"/>
        </w:rPr>
        <w:t>
      24. Тақырыптарға байланысты сөздік материалдарды естіп-көру және есту арқылы ажырату және танып айыру, естіп-көру арқылы 100-сөз көлеміндегі материалды қабылдау. Мұғаліммен және достарымен берілген тақырып бойынша диалогқа түсіп, естіп-көру арқылы қабылдау (68 сағат):</w:t>
      </w:r>
    </w:p>
    <w:bookmarkEnd w:id="575"/>
    <w:bookmarkStart w:name="z14028" w:id="576"/>
    <w:p>
      <w:pPr>
        <w:spacing w:after="0"/>
        <w:ind w:left="0"/>
        <w:jc w:val="both"/>
      </w:pPr>
      <w:r>
        <w:rPr>
          <w:rFonts w:ascii="Times New Roman"/>
          <w:b w:val="false"/>
          <w:i w:val="false"/>
          <w:color w:val="000000"/>
          <w:sz w:val="28"/>
        </w:rPr>
        <w:t>
      1) қарастырылатын тақырыптар: "Менің Қазақстаным", "Ұя сыры", "Қараш-қараш оқиғасы", "Күй аңызы", "Туған жер", "Қаздар қайтып барады", "Менің шешем", "Қонақтар", "Жаңа жыл кеші";</w:t>
      </w:r>
    </w:p>
    <w:bookmarkEnd w:id="576"/>
    <w:bookmarkStart w:name="z14029" w:id="577"/>
    <w:p>
      <w:pPr>
        <w:spacing w:after="0"/>
        <w:ind w:left="0"/>
        <w:jc w:val="both"/>
      </w:pPr>
      <w:r>
        <w:rPr>
          <w:rFonts w:ascii="Times New Roman"/>
          <w:b w:val="false"/>
          <w:i w:val="false"/>
          <w:color w:val="000000"/>
          <w:sz w:val="28"/>
        </w:rPr>
        <w:t>
      2) мәтінге үлгі бойынша шамамен берілетін сұрақтар: еліміз егемендігін қай жылы алды? Қазақстанның астанасы қай қала? Қазақстанда қандай ұлт өкілдері тұрады? Еліміздің рәміздерін ата;</w:t>
      </w:r>
    </w:p>
    <w:bookmarkEnd w:id="577"/>
    <w:bookmarkStart w:name="z14030" w:id="578"/>
    <w:p>
      <w:pPr>
        <w:spacing w:after="0"/>
        <w:ind w:left="0"/>
        <w:jc w:val="both"/>
      </w:pPr>
      <w:r>
        <w:rPr>
          <w:rFonts w:ascii="Times New Roman"/>
          <w:b w:val="false"/>
          <w:i w:val="false"/>
          <w:color w:val="000000"/>
          <w:sz w:val="28"/>
        </w:rPr>
        <w:t>
      3) естіп қабылдауға берілген, шамамен алынған сөздік материалдар: "Біздің Отанымыз – Қазақстан. Оның астанасы - Астана қаласы. Еліміз өз егемендігін, тәуелсіздігін 1991 жылы 16-желтоқсанда алды".</w:t>
      </w:r>
    </w:p>
    <w:bookmarkEnd w:id="578"/>
    <w:bookmarkStart w:name="z14031" w:id="579"/>
    <w:p>
      <w:pPr>
        <w:spacing w:after="0"/>
        <w:ind w:left="0"/>
        <w:jc w:val="both"/>
      </w:pPr>
      <w:r>
        <w:rPr>
          <w:rFonts w:ascii="Times New Roman"/>
          <w:b w:val="false"/>
          <w:i w:val="false"/>
          <w:color w:val="000000"/>
          <w:sz w:val="28"/>
        </w:rPr>
        <w:t>
      25. Тақырыптарға байланысты сөздік материалдарды естіп-көру және есту арқылы ажырату мен танып айыру, естіп-көру арқылы 100-сөз көлеміндегі материалды қабылдау. Мұғаліммен және достарымен берілген тақырып бойынша диалогқа түсіп, естіп-көру арқылы қабылдау (68 сағат):</w:t>
      </w:r>
    </w:p>
    <w:bookmarkEnd w:id="579"/>
    <w:bookmarkStart w:name="z14032" w:id="580"/>
    <w:p>
      <w:pPr>
        <w:spacing w:after="0"/>
        <w:ind w:left="0"/>
        <w:jc w:val="both"/>
      </w:pPr>
      <w:r>
        <w:rPr>
          <w:rFonts w:ascii="Times New Roman"/>
          <w:b w:val="false"/>
          <w:i w:val="false"/>
          <w:color w:val="000000"/>
          <w:sz w:val="28"/>
        </w:rPr>
        <w:t>
      1) қарастырылатын тақырыптар: "Қазақстан Республикасының Мемлекеттік Елтаңбасы", "Денсаулық күзетінде", "Достық деген не?", "Атамекен", "Исатай сарбаздары", "Шыңғыстау", "Қайырымды бала";</w:t>
      </w:r>
    </w:p>
    <w:bookmarkEnd w:id="580"/>
    <w:bookmarkStart w:name="z14033" w:id="581"/>
    <w:p>
      <w:pPr>
        <w:spacing w:after="0"/>
        <w:ind w:left="0"/>
        <w:jc w:val="both"/>
      </w:pPr>
      <w:r>
        <w:rPr>
          <w:rFonts w:ascii="Times New Roman"/>
          <w:b w:val="false"/>
          <w:i w:val="false"/>
          <w:color w:val="000000"/>
          <w:sz w:val="28"/>
        </w:rPr>
        <w:t>
      2) мәтінге үлгі бойынша шамамен берілетін сұрақтар: "Қазақстан Республикасының Мемлекеттік Елтаңбасының негізі-не?", "Шаңырақ ненің түп негізі?", "Тұлпар - нені білдіреді?";</w:t>
      </w:r>
    </w:p>
    <w:bookmarkEnd w:id="581"/>
    <w:bookmarkStart w:name="z14034" w:id="582"/>
    <w:p>
      <w:pPr>
        <w:spacing w:after="0"/>
        <w:ind w:left="0"/>
        <w:jc w:val="both"/>
      </w:pPr>
      <w:r>
        <w:rPr>
          <w:rFonts w:ascii="Times New Roman"/>
          <w:b w:val="false"/>
          <w:i w:val="false"/>
          <w:color w:val="000000"/>
          <w:sz w:val="28"/>
        </w:rPr>
        <w:t>
      3) естіп қабылдауға берілген, шамамен алынған сөздік материалдар: Қазақстан Республикасының Мемлекеттік Елтаңбасының негізі - шаңырақ. Шаңырақ – мемлекеттің түп негізі, отбасының бейнесі. Шаңырақ-күн шеңбері. Айналған Күн шеңберінің қозғалыстағы суреті іспетті. Шаңырақ - киіз үйдің күмбезі көшпелі түркілер үшін үйдің, ошақтың, отбасының бейнесі. Тұлпар - дала дүлдүлі, ер-азаматтың сәйгүлігі, желдей ескен жүйрікаты, жеңіске деген жасымас жігердің, қажымас қайраттың, мұқалмас қажырдың, тәуелсіздікке, бостандыққа ұмтылған құлшыныстың бейнесі. Қанатты тұлпар-қазақ поэзиясындағы кең тараған бейне. Ол ұшқыр арманның, самғаған таңғажайып жасампаздық қиялдың, талмас талаптың, асыл мұраттың, жақсылыққа құштарлықтың кейпі. Қанатты тұлпар Уақыт пен Кеңістікті біріктіреді. Ол-өлмес өмірдің бейнесі. Бір шаңырақтың астында тату-тәтті өмір сүретін Қазақстан халқының өсіп-өркендеуін, рухани байлығын, сан сырлы, алуан қырлы бет-бейнесін паш етеді. Әрбір адамның жол нұсқайтын жарық жұлдызы бар.</w:t>
      </w:r>
    </w:p>
    <w:bookmarkEnd w:id="582"/>
    <w:bookmarkStart w:name="z14035" w:id="583"/>
    <w:p>
      <w:pPr>
        <w:spacing w:after="0"/>
        <w:ind w:left="0"/>
        <w:jc w:val="left"/>
      </w:pPr>
      <w:r>
        <w:rPr>
          <w:rFonts w:ascii="Times New Roman"/>
          <w:b/>
          <w:i w:val="false"/>
          <w:color w:val="000000"/>
        </w:rPr>
        <w:t xml:space="preserve"> 7-тарау. Оқу пәнінің 10-сыныптағы базалық білім мазмұны </w:t>
      </w:r>
    </w:p>
    <w:bookmarkEnd w:id="583"/>
    <w:bookmarkStart w:name="z14036" w:id="584"/>
    <w:p>
      <w:pPr>
        <w:spacing w:after="0"/>
        <w:ind w:left="0"/>
        <w:jc w:val="both"/>
      </w:pPr>
      <w:r>
        <w:rPr>
          <w:rFonts w:ascii="Times New Roman"/>
          <w:b w:val="false"/>
          <w:i w:val="false"/>
          <w:color w:val="000000"/>
          <w:sz w:val="28"/>
        </w:rPr>
        <w:t>
      26. Тақырыптарға байланысты сөздік материалдарды естіп-көру және есту арқылы ажырату мен танып айыру, естіп-көру арқылы 100-сөз көлеміндегі материалды қабылдау. Мұғаліммен және достарымен берілген тақырып бойынша диалогқа түсіп, естіп-көру арқылы қабылдау (24 сағат):</w:t>
      </w:r>
    </w:p>
    <w:bookmarkEnd w:id="584"/>
    <w:bookmarkStart w:name="z14037" w:id="585"/>
    <w:p>
      <w:pPr>
        <w:spacing w:after="0"/>
        <w:ind w:left="0"/>
        <w:jc w:val="both"/>
      </w:pPr>
      <w:r>
        <w:rPr>
          <w:rFonts w:ascii="Times New Roman"/>
          <w:b w:val="false"/>
          <w:i w:val="false"/>
          <w:color w:val="000000"/>
          <w:sz w:val="28"/>
        </w:rPr>
        <w:t>
      1) қарастырылатын тақырыптар: "Табиғаты ғажайып Қазақстан", "Марғұлан мұнарасы", "Асан Қайғының жерге айтқан сындары", "Бақыттың кіндігі - Отан", "Ғасырлар сомдаған қазақ", "Ұстаз ұлағаты", "Ұзақ өмір сүргіңіз келсе", "Тәуелсіздік – тәу етер жалғыз кие", "Денсаулық күзетінде";</w:t>
      </w:r>
    </w:p>
    <w:bookmarkEnd w:id="585"/>
    <w:bookmarkStart w:name="z14038" w:id="586"/>
    <w:p>
      <w:pPr>
        <w:spacing w:after="0"/>
        <w:ind w:left="0"/>
        <w:jc w:val="both"/>
      </w:pPr>
      <w:r>
        <w:rPr>
          <w:rFonts w:ascii="Times New Roman"/>
          <w:b w:val="false"/>
          <w:i w:val="false"/>
          <w:color w:val="000000"/>
          <w:sz w:val="28"/>
        </w:rPr>
        <w:t>
      2) мәтінге үлгі бойынша шамамен берілетін сұрақтар: Қазақстандағы ең ірі өзендерді ата. Қазақстандағы ең биік шың қалай аталады?;</w:t>
      </w:r>
    </w:p>
    <w:bookmarkEnd w:id="586"/>
    <w:bookmarkStart w:name="z14039" w:id="587"/>
    <w:p>
      <w:pPr>
        <w:spacing w:after="0"/>
        <w:ind w:left="0"/>
        <w:jc w:val="both"/>
      </w:pPr>
      <w:r>
        <w:rPr>
          <w:rFonts w:ascii="Times New Roman"/>
          <w:b w:val="false"/>
          <w:i w:val="false"/>
          <w:color w:val="000000"/>
          <w:sz w:val="28"/>
        </w:rPr>
        <w:t>
      3) естіп қабылдауға берілген, шамамен алынған сөздік материалдар: Өзендер, Ертіс, Сырдария, Іле, Есіл, Тобыл, Хан Тәңірі, жануарлар, өсімдіктер, бүркіт, Алматы, республика, сүтқоректі. Қазақстанның жер қойнауында әлемдегі табиғи қазба байлықтардың барлық түрі (90-нан астам) кездеседі.</w:t>
      </w:r>
    </w:p>
    <w:bookmarkEnd w:id="587"/>
    <w:bookmarkStart w:name="z14040" w:id="588"/>
    <w:p>
      <w:pPr>
        <w:spacing w:after="0"/>
        <w:ind w:left="0"/>
        <w:jc w:val="both"/>
      </w:pPr>
      <w:r>
        <w:rPr>
          <w:rFonts w:ascii="Times New Roman"/>
          <w:b w:val="false"/>
          <w:i w:val="false"/>
          <w:color w:val="000000"/>
          <w:sz w:val="28"/>
        </w:rPr>
        <w:t>
      27. Тақырыптарға байланысты сөздік материалдарды естіп-көру және есту арқылы ажырату мен танып айыру, естіп-көру арқылы 100-сөз көлеміндегі материалды қабылдау. Мұғаліммен және достарымен берілген тақырып бойынша диалогқа түсіп, естіп-көру арқылы қабылдау (24 сағат):</w:t>
      </w:r>
    </w:p>
    <w:bookmarkEnd w:id="588"/>
    <w:bookmarkStart w:name="z14041" w:id="589"/>
    <w:p>
      <w:pPr>
        <w:spacing w:after="0"/>
        <w:ind w:left="0"/>
        <w:jc w:val="both"/>
      </w:pPr>
      <w:r>
        <w:rPr>
          <w:rFonts w:ascii="Times New Roman"/>
          <w:b w:val="false"/>
          <w:i w:val="false"/>
          <w:color w:val="000000"/>
          <w:sz w:val="28"/>
        </w:rPr>
        <w:t>
      1) қарастырылатын тақырыптар: "Ұя сыры", "Қысқы кеш", "Сіз - қазақ деген ұлы халықтың ұрпағысыз", "Қажымұқан Мұңайтпасов", "Отырар", "Әнші", "Қазақстан Республикасының Мемлекеттік Елтаңбасы", "Мұқағали мінезі", "Аққулы көл";</w:t>
      </w:r>
    </w:p>
    <w:bookmarkEnd w:id="589"/>
    <w:bookmarkStart w:name="z14042" w:id="590"/>
    <w:p>
      <w:pPr>
        <w:spacing w:after="0"/>
        <w:ind w:left="0"/>
        <w:jc w:val="both"/>
      </w:pPr>
      <w:r>
        <w:rPr>
          <w:rFonts w:ascii="Times New Roman"/>
          <w:b w:val="false"/>
          <w:i w:val="false"/>
          <w:color w:val="000000"/>
          <w:sz w:val="28"/>
        </w:rPr>
        <w:t>
      2) мәтінге үлгі бойынша шамамен берілетін сұрақтар: "Дайын ұяны қараторғайлар пайдаланды ма?" "Олар не істеді?" "Қызанақ көшетінің оларға қандай қажеті бар екен?";</w:t>
      </w:r>
    </w:p>
    <w:bookmarkEnd w:id="590"/>
    <w:bookmarkStart w:name="z14043" w:id="591"/>
    <w:p>
      <w:pPr>
        <w:spacing w:after="0"/>
        <w:ind w:left="0"/>
        <w:jc w:val="both"/>
      </w:pPr>
      <w:r>
        <w:rPr>
          <w:rFonts w:ascii="Times New Roman"/>
          <w:b w:val="false"/>
          <w:i w:val="false"/>
          <w:color w:val="000000"/>
          <w:sz w:val="28"/>
        </w:rPr>
        <w:t>
      3) естіп қабылдауға берілген, шамамен алынған сөздік материалдар: "Күн жылынып, қар ери бастаған кезде, атам бақша жиегіндегі жуан бәйтеректің бұтағына бір ұяны бекітті".</w:t>
      </w:r>
    </w:p>
    <w:bookmarkEnd w:id="591"/>
    <w:bookmarkStart w:name="z14044" w:id="592"/>
    <w:p>
      <w:pPr>
        <w:spacing w:after="0"/>
        <w:ind w:left="0"/>
        <w:jc w:val="both"/>
      </w:pPr>
      <w:r>
        <w:rPr>
          <w:rFonts w:ascii="Times New Roman"/>
          <w:b w:val="false"/>
          <w:i w:val="false"/>
          <w:color w:val="000000"/>
          <w:sz w:val="28"/>
        </w:rPr>
        <w:t>
      28. Дыбыстардың айтылуын қалыптастыру (20 сағат). 7-10 сыныптарда білім алушылар дыбыстарды айтқанда өзін-өзі қадағалай білуі керек, сөздерді естіп, көріп естіп, дыбыстырды қадағалап дұрыс айтып қайталай білуі керек. Сөздік материалдарды анық, таза, дұрыс артикуляциясын сақтап, дауыс ырғағын, биіктігін, сөз екпінін дұрыс сақтап, айта білуі керек. Ұқсас дыбыстарды (мұрын жолды және ауыз жолды дыбыстар: м-п, м-б, н-ң, н-т, в-д ұяң және қатаң дыбыстар: ф-в, п-б, т-д, к-г, с-з, ш-ж, қ-ғ, шулы-ызың дыбыстар: с-ш, з-ж , аффрикаттар: ц-ч) сөзде, сөз тіркестерінде, сөйлемде, саралап жіктеп дұрыс айту дағдыландырылады. Дыбыстарды дұрыс айту дағдылары сабақта, сабақтан тыс кездерде, өзара әңгімелескенде, өзбетінше өз ойын жеткізу барысында қалыптастырылады.</w:t>
      </w:r>
    </w:p>
    <w:bookmarkEnd w:id="592"/>
    <w:bookmarkStart w:name="z14045" w:id="593"/>
    <w:p>
      <w:pPr>
        <w:spacing w:after="0"/>
        <w:ind w:left="0"/>
        <w:jc w:val="left"/>
      </w:pPr>
      <w:r>
        <w:rPr>
          <w:rFonts w:ascii="Times New Roman"/>
          <w:b/>
          <w:i w:val="false"/>
          <w:color w:val="000000"/>
        </w:rPr>
        <w:t xml:space="preserve"> 8-тарау. 5-сынып білім алушыларының дайындық деңгейіне қойылатын талаптар</w:t>
      </w:r>
    </w:p>
    <w:bookmarkEnd w:id="593"/>
    <w:bookmarkStart w:name="z14046" w:id="594"/>
    <w:p>
      <w:pPr>
        <w:spacing w:after="0"/>
        <w:ind w:left="0"/>
        <w:jc w:val="both"/>
      </w:pPr>
      <w:r>
        <w:rPr>
          <w:rFonts w:ascii="Times New Roman"/>
          <w:b w:val="false"/>
          <w:i w:val="false"/>
          <w:color w:val="000000"/>
          <w:sz w:val="28"/>
        </w:rPr>
        <w:t>
      29. Пәндік нәтижелер.</w:t>
      </w:r>
    </w:p>
    <w:bookmarkEnd w:id="594"/>
    <w:bookmarkStart w:name="z14047" w:id="595"/>
    <w:p>
      <w:pPr>
        <w:spacing w:after="0"/>
        <w:ind w:left="0"/>
        <w:jc w:val="both"/>
      </w:pPr>
      <w:r>
        <w:rPr>
          <w:rFonts w:ascii="Times New Roman"/>
          <w:b w:val="false"/>
          <w:i w:val="false"/>
          <w:color w:val="000000"/>
          <w:sz w:val="28"/>
        </w:rPr>
        <w:t>
      30. Білім алушылар:</w:t>
      </w:r>
    </w:p>
    <w:bookmarkEnd w:id="595"/>
    <w:bookmarkStart w:name="z14048" w:id="596"/>
    <w:p>
      <w:pPr>
        <w:spacing w:after="0"/>
        <w:ind w:left="0"/>
        <w:jc w:val="both"/>
      </w:pPr>
      <w:r>
        <w:rPr>
          <w:rFonts w:ascii="Times New Roman"/>
          <w:b w:val="false"/>
          <w:i w:val="false"/>
          <w:color w:val="000000"/>
          <w:sz w:val="28"/>
        </w:rPr>
        <w:t>
      1) тыңдау арқылы берілген материалдарды түсініп, ажыратуды;</w:t>
      </w:r>
    </w:p>
    <w:bookmarkEnd w:id="596"/>
    <w:bookmarkStart w:name="z14049" w:id="597"/>
    <w:p>
      <w:pPr>
        <w:spacing w:after="0"/>
        <w:ind w:left="0"/>
        <w:jc w:val="both"/>
      </w:pPr>
      <w:r>
        <w:rPr>
          <w:rFonts w:ascii="Times New Roman"/>
          <w:b w:val="false"/>
          <w:i w:val="false"/>
          <w:color w:val="000000"/>
          <w:sz w:val="28"/>
        </w:rPr>
        <w:t>
      2) жай сөйлемдерді есту арқылы түсініп, ажыратуды;</w:t>
      </w:r>
    </w:p>
    <w:bookmarkEnd w:id="597"/>
    <w:bookmarkStart w:name="z14050" w:id="598"/>
    <w:p>
      <w:pPr>
        <w:spacing w:after="0"/>
        <w:ind w:left="0"/>
        <w:jc w:val="both"/>
      </w:pPr>
      <w:r>
        <w:rPr>
          <w:rFonts w:ascii="Times New Roman"/>
          <w:b w:val="false"/>
          <w:i w:val="false"/>
          <w:color w:val="000000"/>
          <w:sz w:val="28"/>
        </w:rPr>
        <w:t>
      3) зат есім, есімдік, сан есімдер кездесетін сөз тіркестерін есту арқылы түсініп, ажыратуды;</w:t>
      </w:r>
    </w:p>
    <w:bookmarkEnd w:id="598"/>
    <w:bookmarkStart w:name="z14051" w:id="599"/>
    <w:p>
      <w:pPr>
        <w:spacing w:after="0"/>
        <w:ind w:left="0"/>
        <w:jc w:val="both"/>
      </w:pPr>
      <w:r>
        <w:rPr>
          <w:rFonts w:ascii="Times New Roman"/>
          <w:b w:val="false"/>
          <w:i w:val="false"/>
          <w:color w:val="000000"/>
          <w:sz w:val="28"/>
        </w:rPr>
        <w:t>
      4) есту арқылы сөз тіркестерін, қысқа сөйлемдерді түсініп, ажырата білу, қайталап айтуды;</w:t>
      </w:r>
    </w:p>
    <w:bookmarkEnd w:id="599"/>
    <w:bookmarkStart w:name="z14052" w:id="600"/>
    <w:p>
      <w:pPr>
        <w:spacing w:after="0"/>
        <w:ind w:left="0"/>
        <w:jc w:val="both"/>
      </w:pPr>
      <w:r>
        <w:rPr>
          <w:rFonts w:ascii="Times New Roman"/>
          <w:b w:val="false"/>
          <w:i w:val="false"/>
          <w:color w:val="000000"/>
          <w:sz w:val="28"/>
        </w:rPr>
        <w:t>
      5) логикалық екпінді сақтауды;</w:t>
      </w:r>
    </w:p>
    <w:bookmarkEnd w:id="600"/>
    <w:bookmarkStart w:name="z14053" w:id="601"/>
    <w:p>
      <w:pPr>
        <w:spacing w:after="0"/>
        <w:ind w:left="0"/>
        <w:jc w:val="both"/>
      </w:pPr>
      <w:r>
        <w:rPr>
          <w:rFonts w:ascii="Times New Roman"/>
          <w:b w:val="false"/>
          <w:i w:val="false"/>
          <w:color w:val="000000"/>
          <w:sz w:val="28"/>
        </w:rPr>
        <w:t>
      6) бірқалыпты дауыспен сөйлей білетін болады;</w:t>
      </w:r>
    </w:p>
    <w:bookmarkEnd w:id="601"/>
    <w:bookmarkStart w:name="z14054" w:id="602"/>
    <w:p>
      <w:pPr>
        <w:spacing w:after="0"/>
        <w:ind w:left="0"/>
        <w:jc w:val="both"/>
      </w:pPr>
      <w:r>
        <w:rPr>
          <w:rFonts w:ascii="Times New Roman"/>
          <w:b w:val="false"/>
          <w:i w:val="false"/>
          <w:color w:val="000000"/>
          <w:sz w:val="28"/>
        </w:rPr>
        <w:t>
      31. Білім алушылар:</w:t>
      </w:r>
    </w:p>
    <w:bookmarkEnd w:id="602"/>
    <w:bookmarkStart w:name="z14055" w:id="603"/>
    <w:p>
      <w:pPr>
        <w:spacing w:after="0"/>
        <w:ind w:left="0"/>
        <w:jc w:val="both"/>
      </w:pPr>
      <w:r>
        <w:rPr>
          <w:rFonts w:ascii="Times New Roman"/>
          <w:b w:val="false"/>
          <w:i w:val="false"/>
          <w:color w:val="000000"/>
          <w:sz w:val="28"/>
        </w:rPr>
        <w:t>
      1) берілген тапсырмаларды орындау;</w:t>
      </w:r>
    </w:p>
    <w:bookmarkEnd w:id="603"/>
    <w:bookmarkStart w:name="z14056" w:id="604"/>
    <w:p>
      <w:pPr>
        <w:spacing w:after="0"/>
        <w:ind w:left="0"/>
        <w:jc w:val="both"/>
      </w:pPr>
      <w:r>
        <w:rPr>
          <w:rFonts w:ascii="Times New Roman"/>
          <w:b w:val="false"/>
          <w:i w:val="false"/>
          <w:color w:val="000000"/>
          <w:sz w:val="28"/>
        </w:rPr>
        <w:t>
      2) тыныс паузаларының көмегімен синтагмдерді дұрыс ажыратып, сөздік тілді пайдалану;</w:t>
      </w:r>
    </w:p>
    <w:bookmarkEnd w:id="604"/>
    <w:bookmarkStart w:name="z14057" w:id="605"/>
    <w:p>
      <w:pPr>
        <w:spacing w:after="0"/>
        <w:ind w:left="0"/>
        <w:jc w:val="both"/>
      </w:pPr>
      <w:r>
        <w:rPr>
          <w:rFonts w:ascii="Times New Roman"/>
          <w:b w:val="false"/>
          <w:i w:val="false"/>
          <w:color w:val="000000"/>
          <w:sz w:val="28"/>
        </w:rPr>
        <w:t>
      3) сөйлемнің бірыңғай мүшелерін есту арқылы түсініп, ажырата алу;</w:t>
      </w:r>
    </w:p>
    <w:bookmarkEnd w:id="605"/>
    <w:bookmarkStart w:name="z14058" w:id="606"/>
    <w:p>
      <w:pPr>
        <w:spacing w:after="0"/>
        <w:ind w:left="0"/>
        <w:jc w:val="both"/>
      </w:pPr>
      <w:r>
        <w:rPr>
          <w:rFonts w:ascii="Times New Roman"/>
          <w:b w:val="false"/>
          <w:i w:val="false"/>
          <w:color w:val="000000"/>
          <w:sz w:val="28"/>
        </w:rPr>
        <w:t>
      4) әдеби шығармалардың үзінділері мен өлеңдердің интонациясын сақтап, жатқа мәнерлеп оқу;</w:t>
      </w:r>
    </w:p>
    <w:bookmarkEnd w:id="606"/>
    <w:bookmarkStart w:name="z14059" w:id="607"/>
    <w:p>
      <w:pPr>
        <w:spacing w:after="0"/>
        <w:ind w:left="0"/>
        <w:jc w:val="both"/>
      </w:pPr>
      <w:r>
        <w:rPr>
          <w:rFonts w:ascii="Times New Roman"/>
          <w:b w:val="false"/>
          <w:i w:val="false"/>
          <w:color w:val="000000"/>
          <w:sz w:val="28"/>
        </w:rPr>
        <w:t>
      5) сөйлеу тілінің бірқалыптылық, ырғақтық, темптік дағдысын сақтау дағдыларын меңгеретін болады.</w:t>
      </w:r>
    </w:p>
    <w:bookmarkEnd w:id="607"/>
    <w:bookmarkStart w:name="z14060" w:id="608"/>
    <w:p>
      <w:pPr>
        <w:spacing w:after="0"/>
        <w:ind w:left="0"/>
        <w:jc w:val="left"/>
      </w:pPr>
      <w:r>
        <w:rPr>
          <w:rFonts w:ascii="Times New Roman"/>
          <w:b/>
          <w:i w:val="false"/>
          <w:color w:val="000000"/>
        </w:rPr>
        <w:t xml:space="preserve"> 9-тарау. 6-сынып білім алушыларының дайындық деңгейіне қойылатын талаптар</w:t>
      </w:r>
    </w:p>
    <w:bookmarkEnd w:id="608"/>
    <w:bookmarkStart w:name="z14061" w:id="609"/>
    <w:p>
      <w:pPr>
        <w:spacing w:after="0"/>
        <w:ind w:left="0"/>
        <w:jc w:val="both"/>
      </w:pPr>
      <w:r>
        <w:rPr>
          <w:rFonts w:ascii="Times New Roman"/>
          <w:b w:val="false"/>
          <w:i w:val="false"/>
          <w:color w:val="000000"/>
          <w:sz w:val="28"/>
        </w:rPr>
        <w:t>
      32. Пәндік нәтижелер.</w:t>
      </w:r>
    </w:p>
    <w:bookmarkEnd w:id="609"/>
    <w:bookmarkStart w:name="z14062" w:id="610"/>
    <w:p>
      <w:pPr>
        <w:spacing w:after="0"/>
        <w:ind w:left="0"/>
        <w:jc w:val="both"/>
      </w:pPr>
      <w:r>
        <w:rPr>
          <w:rFonts w:ascii="Times New Roman"/>
          <w:b w:val="false"/>
          <w:i w:val="false"/>
          <w:color w:val="000000"/>
          <w:sz w:val="28"/>
        </w:rPr>
        <w:t>
      33. Білім алушылар:</w:t>
      </w:r>
    </w:p>
    <w:bookmarkEnd w:id="610"/>
    <w:bookmarkStart w:name="z14063" w:id="611"/>
    <w:p>
      <w:pPr>
        <w:spacing w:after="0"/>
        <w:ind w:left="0"/>
        <w:jc w:val="both"/>
      </w:pPr>
      <w:r>
        <w:rPr>
          <w:rFonts w:ascii="Times New Roman"/>
          <w:b w:val="false"/>
          <w:i w:val="false"/>
          <w:color w:val="000000"/>
          <w:sz w:val="28"/>
        </w:rPr>
        <w:t>
      1) тыңдау арқылы берілген материалдарды түсініп, ажырата білу, қайталап айтуды;</w:t>
      </w:r>
    </w:p>
    <w:bookmarkEnd w:id="611"/>
    <w:bookmarkStart w:name="z14064" w:id="612"/>
    <w:p>
      <w:pPr>
        <w:spacing w:after="0"/>
        <w:ind w:left="0"/>
        <w:jc w:val="both"/>
      </w:pPr>
      <w:r>
        <w:rPr>
          <w:rFonts w:ascii="Times New Roman"/>
          <w:b w:val="false"/>
          <w:i w:val="false"/>
          <w:color w:val="000000"/>
          <w:sz w:val="28"/>
        </w:rPr>
        <w:t xml:space="preserve">
      2) жай сөйлем мүшелерін, сөз тіркестерін, ажыратып, қайталап айтуды; </w:t>
      </w:r>
    </w:p>
    <w:bookmarkEnd w:id="612"/>
    <w:bookmarkStart w:name="z14065" w:id="613"/>
    <w:p>
      <w:pPr>
        <w:spacing w:after="0"/>
        <w:ind w:left="0"/>
        <w:jc w:val="both"/>
      </w:pPr>
      <w:r>
        <w:rPr>
          <w:rFonts w:ascii="Times New Roman"/>
          <w:b w:val="false"/>
          <w:i w:val="false"/>
          <w:color w:val="000000"/>
          <w:sz w:val="28"/>
        </w:rPr>
        <w:t>
      3) зат есім, есімдік, сан есімдер кездесетін сөз тіркестерін есту арқылы түсініп, ажыратып, қайталап айтуды;</w:t>
      </w:r>
    </w:p>
    <w:bookmarkEnd w:id="613"/>
    <w:bookmarkStart w:name="z14066" w:id="614"/>
    <w:p>
      <w:pPr>
        <w:spacing w:after="0"/>
        <w:ind w:left="0"/>
        <w:jc w:val="both"/>
      </w:pPr>
      <w:r>
        <w:rPr>
          <w:rFonts w:ascii="Times New Roman"/>
          <w:b w:val="false"/>
          <w:i w:val="false"/>
          <w:color w:val="000000"/>
          <w:sz w:val="28"/>
        </w:rPr>
        <w:t>
      4) есту арқылы сөз тіркестерін, қысқа сөйлемдерді түсініп, ажыратып, қайталап айтуды;</w:t>
      </w:r>
    </w:p>
    <w:bookmarkEnd w:id="614"/>
    <w:bookmarkStart w:name="z14067" w:id="615"/>
    <w:p>
      <w:pPr>
        <w:spacing w:after="0"/>
        <w:ind w:left="0"/>
        <w:jc w:val="both"/>
      </w:pPr>
      <w:r>
        <w:rPr>
          <w:rFonts w:ascii="Times New Roman"/>
          <w:b w:val="false"/>
          <w:i w:val="false"/>
          <w:color w:val="000000"/>
          <w:sz w:val="28"/>
        </w:rPr>
        <w:t>
      5) бірқалыпты дауыспен сөйлеуді;</w:t>
      </w:r>
    </w:p>
    <w:bookmarkEnd w:id="615"/>
    <w:bookmarkStart w:name="z14068" w:id="616"/>
    <w:p>
      <w:pPr>
        <w:spacing w:after="0"/>
        <w:ind w:left="0"/>
        <w:jc w:val="both"/>
      </w:pPr>
      <w:r>
        <w:rPr>
          <w:rFonts w:ascii="Times New Roman"/>
          <w:b w:val="false"/>
          <w:i w:val="false"/>
          <w:color w:val="000000"/>
          <w:sz w:val="28"/>
        </w:rPr>
        <w:t>
      6) дыбыстар және дыбыс тіркестерін айтуды;</w:t>
      </w:r>
    </w:p>
    <w:bookmarkEnd w:id="616"/>
    <w:bookmarkStart w:name="z14069" w:id="617"/>
    <w:p>
      <w:pPr>
        <w:spacing w:after="0"/>
        <w:ind w:left="0"/>
        <w:jc w:val="both"/>
      </w:pPr>
      <w:r>
        <w:rPr>
          <w:rFonts w:ascii="Times New Roman"/>
          <w:b w:val="false"/>
          <w:i w:val="false"/>
          <w:color w:val="000000"/>
          <w:sz w:val="28"/>
        </w:rPr>
        <w:t>
      7) сөйлеу тілінің бірқалыптылық, ырғақтық, темптік дағдысын сақтай білетін болады.</w:t>
      </w:r>
    </w:p>
    <w:bookmarkEnd w:id="617"/>
    <w:bookmarkStart w:name="z14070" w:id="618"/>
    <w:p>
      <w:pPr>
        <w:spacing w:after="0"/>
        <w:ind w:left="0"/>
        <w:jc w:val="both"/>
      </w:pPr>
      <w:r>
        <w:rPr>
          <w:rFonts w:ascii="Times New Roman"/>
          <w:b w:val="false"/>
          <w:i w:val="false"/>
          <w:color w:val="000000"/>
          <w:sz w:val="28"/>
        </w:rPr>
        <w:t>
      34. Білім алушылар:</w:t>
      </w:r>
    </w:p>
    <w:bookmarkEnd w:id="618"/>
    <w:bookmarkStart w:name="z14071" w:id="619"/>
    <w:p>
      <w:pPr>
        <w:spacing w:after="0"/>
        <w:ind w:left="0"/>
        <w:jc w:val="both"/>
      </w:pPr>
      <w:r>
        <w:rPr>
          <w:rFonts w:ascii="Times New Roman"/>
          <w:b w:val="false"/>
          <w:i w:val="false"/>
          <w:color w:val="000000"/>
          <w:sz w:val="28"/>
        </w:rPr>
        <w:t>
      1) берілген тапсырмаларды орындау;</w:t>
      </w:r>
    </w:p>
    <w:bookmarkEnd w:id="619"/>
    <w:bookmarkStart w:name="z14072" w:id="620"/>
    <w:p>
      <w:pPr>
        <w:spacing w:after="0"/>
        <w:ind w:left="0"/>
        <w:jc w:val="both"/>
      </w:pPr>
      <w:r>
        <w:rPr>
          <w:rFonts w:ascii="Times New Roman"/>
          <w:b w:val="false"/>
          <w:i w:val="false"/>
          <w:color w:val="000000"/>
          <w:sz w:val="28"/>
        </w:rPr>
        <w:t>
      2) тыныс паузаларының көмегімен синтагмдерді дұрыс ажыратып, сөздік тілді пайдалану;</w:t>
      </w:r>
    </w:p>
    <w:bookmarkEnd w:id="620"/>
    <w:bookmarkStart w:name="z14073" w:id="621"/>
    <w:p>
      <w:pPr>
        <w:spacing w:after="0"/>
        <w:ind w:left="0"/>
        <w:jc w:val="both"/>
      </w:pPr>
      <w:r>
        <w:rPr>
          <w:rFonts w:ascii="Times New Roman"/>
          <w:b w:val="false"/>
          <w:i w:val="false"/>
          <w:color w:val="000000"/>
          <w:sz w:val="28"/>
        </w:rPr>
        <w:t xml:space="preserve">
      3) сөздік тілде -сп; -сх; -лт; -нт; дыбыс тіркестерін дұрыс сақтау; </w:t>
      </w:r>
    </w:p>
    <w:bookmarkEnd w:id="621"/>
    <w:bookmarkStart w:name="z14074" w:id="622"/>
    <w:p>
      <w:pPr>
        <w:spacing w:after="0"/>
        <w:ind w:left="0"/>
        <w:jc w:val="both"/>
      </w:pPr>
      <w:r>
        <w:rPr>
          <w:rFonts w:ascii="Times New Roman"/>
          <w:b w:val="false"/>
          <w:i w:val="false"/>
          <w:color w:val="000000"/>
          <w:sz w:val="28"/>
        </w:rPr>
        <w:t>
      4) әдеби шығармалардың үзінділері мен өлеңдердің интонациясын сақтап, жатқа мәнерлеп оқу;</w:t>
      </w:r>
    </w:p>
    <w:bookmarkEnd w:id="622"/>
    <w:bookmarkStart w:name="z14075" w:id="623"/>
    <w:p>
      <w:pPr>
        <w:spacing w:after="0"/>
        <w:ind w:left="0"/>
        <w:jc w:val="both"/>
      </w:pPr>
      <w:r>
        <w:rPr>
          <w:rFonts w:ascii="Times New Roman"/>
          <w:b w:val="false"/>
          <w:i w:val="false"/>
          <w:color w:val="000000"/>
          <w:sz w:val="28"/>
        </w:rPr>
        <w:t>
      5) бірыңғай сөйлем мүшелерін, сөз тіркестерін, зат есім, есімдіктерді ажыратып, қайталап орындай алу дағдыларын меңгеретін болады.</w:t>
      </w:r>
    </w:p>
    <w:bookmarkEnd w:id="623"/>
    <w:bookmarkStart w:name="z14076" w:id="624"/>
    <w:p>
      <w:pPr>
        <w:spacing w:after="0"/>
        <w:ind w:left="0"/>
        <w:jc w:val="left"/>
      </w:pPr>
      <w:r>
        <w:rPr>
          <w:rFonts w:ascii="Times New Roman"/>
          <w:b/>
          <w:i w:val="false"/>
          <w:color w:val="000000"/>
        </w:rPr>
        <w:t xml:space="preserve"> 10-тарау. 7-сынып білім алушыларының дайындық деңгейіне қойылатын талаптар</w:t>
      </w:r>
    </w:p>
    <w:bookmarkEnd w:id="624"/>
    <w:bookmarkStart w:name="z14077" w:id="625"/>
    <w:p>
      <w:pPr>
        <w:spacing w:after="0"/>
        <w:ind w:left="0"/>
        <w:jc w:val="both"/>
      </w:pPr>
      <w:r>
        <w:rPr>
          <w:rFonts w:ascii="Times New Roman"/>
          <w:b w:val="false"/>
          <w:i w:val="false"/>
          <w:color w:val="000000"/>
          <w:sz w:val="28"/>
        </w:rPr>
        <w:t>
      35. Пәндік нәтижелер.</w:t>
      </w:r>
    </w:p>
    <w:bookmarkEnd w:id="625"/>
    <w:bookmarkStart w:name="z14078" w:id="626"/>
    <w:p>
      <w:pPr>
        <w:spacing w:after="0"/>
        <w:ind w:left="0"/>
        <w:jc w:val="both"/>
      </w:pPr>
      <w:r>
        <w:rPr>
          <w:rFonts w:ascii="Times New Roman"/>
          <w:b w:val="false"/>
          <w:i w:val="false"/>
          <w:color w:val="000000"/>
          <w:sz w:val="28"/>
        </w:rPr>
        <w:t>
      36. Білім алушылар:</w:t>
      </w:r>
    </w:p>
    <w:bookmarkEnd w:id="626"/>
    <w:bookmarkStart w:name="z14079" w:id="627"/>
    <w:p>
      <w:pPr>
        <w:spacing w:after="0"/>
        <w:ind w:left="0"/>
        <w:jc w:val="both"/>
      </w:pPr>
      <w:r>
        <w:rPr>
          <w:rFonts w:ascii="Times New Roman"/>
          <w:b w:val="false"/>
          <w:i w:val="false"/>
          <w:color w:val="000000"/>
          <w:sz w:val="28"/>
        </w:rPr>
        <w:t>
      1) тыңдау арқылы берілген материалдарды түсініп, ажыратуды, қайталап айтуды;</w:t>
      </w:r>
    </w:p>
    <w:bookmarkEnd w:id="627"/>
    <w:bookmarkStart w:name="z14080" w:id="628"/>
    <w:p>
      <w:pPr>
        <w:spacing w:after="0"/>
        <w:ind w:left="0"/>
        <w:jc w:val="both"/>
      </w:pPr>
      <w:r>
        <w:rPr>
          <w:rFonts w:ascii="Times New Roman"/>
          <w:b w:val="false"/>
          <w:i w:val="false"/>
          <w:color w:val="000000"/>
          <w:sz w:val="28"/>
        </w:rPr>
        <w:t>
      2) жай сөйлем мүшелерін, сөз тіркестерін, ажыратып, қайталап айтуды;</w:t>
      </w:r>
    </w:p>
    <w:bookmarkEnd w:id="628"/>
    <w:bookmarkStart w:name="z14081" w:id="629"/>
    <w:p>
      <w:pPr>
        <w:spacing w:after="0"/>
        <w:ind w:left="0"/>
        <w:jc w:val="both"/>
      </w:pPr>
      <w:r>
        <w:rPr>
          <w:rFonts w:ascii="Times New Roman"/>
          <w:b w:val="false"/>
          <w:i w:val="false"/>
          <w:color w:val="000000"/>
          <w:sz w:val="28"/>
        </w:rPr>
        <w:t>
      3) зат есім, есімдік, сан есімдер кездесетін сөз тіркестерін есту арқылы түсініп, ажыратып, қайталап айтуды;</w:t>
      </w:r>
    </w:p>
    <w:bookmarkEnd w:id="629"/>
    <w:bookmarkStart w:name="z14082" w:id="630"/>
    <w:p>
      <w:pPr>
        <w:spacing w:after="0"/>
        <w:ind w:left="0"/>
        <w:jc w:val="both"/>
      </w:pPr>
      <w:r>
        <w:rPr>
          <w:rFonts w:ascii="Times New Roman"/>
          <w:b w:val="false"/>
          <w:i w:val="false"/>
          <w:color w:val="000000"/>
          <w:sz w:val="28"/>
        </w:rPr>
        <w:t>
      4) есту арқылы сөз тіркестерін, қысқа сөйлемдерді түсініп, ажыратып, қайталап айтуды;</w:t>
      </w:r>
    </w:p>
    <w:bookmarkEnd w:id="630"/>
    <w:bookmarkStart w:name="z14083" w:id="631"/>
    <w:p>
      <w:pPr>
        <w:spacing w:after="0"/>
        <w:ind w:left="0"/>
        <w:jc w:val="both"/>
      </w:pPr>
      <w:r>
        <w:rPr>
          <w:rFonts w:ascii="Times New Roman"/>
          <w:b w:val="false"/>
          <w:i w:val="false"/>
          <w:color w:val="000000"/>
          <w:sz w:val="28"/>
        </w:rPr>
        <w:t>
      5) сөздік материалдарды анық, таза, дұрыс артикуляциясын сақтап, дауыс ырғағын, биіктігін, сөз екпінін дұрыс сақтап айтуды;</w:t>
      </w:r>
    </w:p>
    <w:bookmarkEnd w:id="631"/>
    <w:bookmarkStart w:name="z14084" w:id="632"/>
    <w:p>
      <w:pPr>
        <w:spacing w:after="0"/>
        <w:ind w:left="0"/>
        <w:jc w:val="both"/>
      </w:pPr>
      <w:r>
        <w:rPr>
          <w:rFonts w:ascii="Times New Roman"/>
          <w:b w:val="false"/>
          <w:i w:val="false"/>
          <w:color w:val="000000"/>
          <w:sz w:val="28"/>
        </w:rPr>
        <w:t>
      6) сөздік тіл материалдарын ажырата білу және тыңдап, қайталап айтуды;</w:t>
      </w:r>
    </w:p>
    <w:bookmarkEnd w:id="632"/>
    <w:bookmarkStart w:name="z14085" w:id="633"/>
    <w:p>
      <w:pPr>
        <w:spacing w:after="0"/>
        <w:ind w:left="0"/>
        <w:jc w:val="both"/>
      </w:pPr>
      <w:r>
        <w:rPr>
          <w:rFonts w:ascii="Times New Roman"/>
          <w:b w:val="false"/>
          <w:i w:val="false"/>
          <w:color w:val="000000"/>
          <w:sz w:val="28"/>
        </w:rPr>
        <w:t>
      7) дыбыстарды айтқанда өзін-өзі қадағалауды;</w:t>
      </w:r>
    </w:p>
    <w:bookmarkEnd w:id="633"/>
    <w:bookmarkStart w:name="z14086" w:id="634"/>
    <w:p>
      <w:pPr>
        <w:spacing w:after="0"/>
        <w:ind w:left="0"/>
        <w:jc w:val="both"/>
      </w:pPr>
      <w:r>
        <w:rPr>
          <w:rFonts w:ascii="Times New Roman"/>
          <w:b w:val="false"/>
          <w:i w:val="false"/>
          <w:color w:val="000000"/>
          <w:sz w:val="28"/>
        </w:rPr>
        <w:t>
      8) бірыңғай сөйлем мүшелерін, сөз тіркестерін, зат есім, есімдіктерді ажыратып, қайталап білетін болады.</w:t>
      </w:r>
    </w:p>
    <w:bookmarkEnd w:id="634"/>
    <w:bookmarkStart w:name="z14087" w:id="635"/>
    <w:p>
      <w:pPr>
        <w:spacing w:after="0"/>
        <w:ind w:left="0"/>
        <w:jc w:val="both"/>
      </w:pPr>
      <w:r>
        <w:rPr>
          <w:rFonts w:ascii="Times New Roman"/>
          <w:b w:val="false"/>
          <w:i w:val="false"/>
          <w:color w:val="000000"/>
          <w:sz w:val="28"/>
        </w:rPr>
        <w:t>
      37. Білім алушылар:</w:t>
      </w:r>
    </w:p>
    <w:bookmarkEnd w:id="635"/>
    <w:bookmarkStart w:name="z14088" w:id="636"/>
    <w:p>
      <w:pPr>
        <w:spacing w:after="0"/>
        <w:ind w:left="0"/>
        <w:jc w:val="both"/>
      </w:pPr>
      <w:r>
        <w:rPr>
          <w:rFonts w:ascii="Times New Roman"/>
          <w:b w:val="false"/>
          <w:i w:val="false"/>
          <w:color w:val="000000"/>
          <w:sz w:val="28"/>
        </w:rPr>
        <w:t>
      1) берілген тапсырмаларды орындау;</w:t>
      </w:r>
    </w:p>
    <w:bookmarkEnd w:id="636"/>
    <w:bookmarkStart w:name="z14089" w:id="637"/>
    <w:p>
      <w:pPr>
        <w:spacing w:after="0"/>
        <w:ind w:left="0"/>
        <w:jc w:val="both"/>
      </w:pPr>
      <w:r>
        <w:rPr>
          <w:rFonts w:ascii="Times New Roman"/>
          <w:b w:val="false"/>
          <w:i w:val="false"/>
          <w:color w:val="000000"/>
          <w:sz w:val="28"/>
        </w:rPr>
        <w:t xml:space="preserve">
      2) дыбыстарды айтқанда өзін-өзі қадағалау; </w:t>
      </w:r>
    </w:p>
    <w:bookmarkEnd w:id="637"/>
    <w:bookmarkStart w:name="z14090" w:id="638"/>
    <w:p>
      <w:pPr>
        <w:spacing w:after="0"/>
        <w:ind w:left="0"/>
        <w:jc w:val="both"/>
      </w:pPr>
      <w:r>
        <w:rPr>
          <w:rFonts w:ascii="Times New Roman"/>
          <w:b w:val="false"/>
          <w:i w:val="false"/>
          <w:color w:val="000000"/>
          <w:sz w:val="28"/>
        </w:rPr>
        <w:t>
      3) сөздерді естіп, көріп естіп, дыбыстырды қадағалап дұрыс айтып, қайталап алу дағдыларын меңгеретін болады.</w:t>
      </w:r>
    </w:p>
    <w:bookmarkEnd w:id="638"/>
    <w:bookmarkStart w:name="z14091" w:id="639"/>
    <w:p>
      <w:pPr>
        <w:spacing w:after="0"/>
        <w:ind w:left="0"/>
        <w:jc w:val="left"/>
      </w:pPr>
      <w:r>
        <w:rPr>
          <w:rFonts w:ascii="Times New Roman"/>
          <w:b/>
          <w:i w:val="false"/>
          <w:color w:val="000000"/>
        </w:rPr>
        <w:t xml:space="preserve"> 11-тарау. 8-сынып білім алушыларының дайындық деңгейіне қойылатын талаптар</w:t>
      </w:r>
    </w:p>
    <w:bookmarkEnd w:id="639"/>
    <w:bookmarkStart w:name="z14092" w:id="640"/>
    <w:p>
      <w:pPr>
        <w:spacing w:after="0"/>
        <w:ind w:left="0"/>
        <w:jc w:val="both"/>
      </w:pPr>
      <w:r>
        <w:rPr>
          <w:rFonts w:ascii="Times New Roman"/>
          <w:b w:val="false"/>
          <w:i w:val="false"/>
          <w:color w:val="000000"/>
          <w:sz w:val="28"/>
        </w:rPr>
        <w:t>
      38. Пәндік нәтижелер.</w:t>
      </w:r>
    </w:p>
    <w:bookmarkEnd w:id="640"/>
    <w:bookmarkStart w:name="z14093" w:id="641"/>
    <w:p>
      <w:pPr>
        <w:spacing w:after="0"/>
        <w:ind w:left="0"/>
        <w:jc w:val="both"/>
      </w:pPr>
      <w:r>
        <w:rPr>
          <w:rFonts w:ascii="Times New Roman"/>
          <w:b w:val="false"/>
          <w:i w:val="false"/>
          <w:color w:val="000000"/>
          <w:sz w:val="28"/>
        </w:rPr>
        <w:t>
      39. Білім алушылар:</w:t>
      </w:r>
    </w:p>
    <w:bookmarkEnd w:id="641"/>
    <w:bookmarkStart w:name="z14094" w:id="642"/>
    <w:p>
      <w:pPr>
        <w:spacing w:after="0"/>
        <w:ind w:left="0"/>
        <w:jc w:val="both"/>
      </w:pPr>
      <w:r>
        <w:rPr>
          <w:rFonts w:ascii="Times New Roman"/>
          <w:b w:val="false"/>
          <w:i w:val="false"/>
          <w:color w:val="000000"/>
          <w:sz w:val="28"/>
        </w:rPr>
        <w:t>
      1) тыңдау арқылы берілген материалдарды түсініп, ажыратуды, қайталап айтуды;</w:t>
      </w:r>
    </w:p>
    <w:bookmarkEnd w:id="642"/>
    <w:bookmarkStart w:name="z14095" w:id="643"/>
    <w:p>
      <w:pPr>
        <w:spacing w:after="0"/>
        <w:ind w:left="0"/>
        <w:jc w:val="both"/>
      </w:pPr>
      <w:r>
        <w:rPr>
          <w:rFonts w:ascii="Times New Roman"/>
          <w:b w:val="false"/>
          <w:i w:val="false"/>
          <w:color w:val="000000"/>
          <w:sz w:val="28"/>
        </w:rPr>
        <w:t>
      2) жай сөйлем мүшелерін, сөз тіркестерін, ажыратып, қайталап айтуды;</w:t>
      </w:r>
    </w:p>
    <w:bookmarkEnd w:id="643"/>
    <w:bookmarkStart w:name="z14096" w:id="644"/>
    <w:p>
      <w:pPr>
        <w:spacing w:after="0"/>
        <w:ind w:left="0"/>
        <w:jc w:val="both"/>
      </w:pPr>
      <w:r>
        <w:rPr>
          <w:rFonts w:ascii="Times New Roman"/>
          <w:b w:val="false"/>
          <w:i w:val="false"/>
          <w:color w:val="000000"/>
          <w:sz w:val="28"/>
        </w:rPr>
        <w:t>
      3) бірыңғай сөйлем мүшелерін, сөз тіркестерін, зат есім, есімдіктерді ажыратып, қайталап айтуды;</w:t>
      </w:r>
    </w:p>
    <w:bookmarkEnd w:id="644"/>
    <w:bookmarkStart w:name="z14097" w:id="645"/>
    <w:p>
      <w:pPr>
        <w:spacing w:after="0"/>
        <w:ind w:left="0"/>
        <w:jc w:val="both"/>
      </w:pPr>
      <w:r>
        <w:rPr>
          <w:rFonts w:ascii="Times New Roman"/>
          <w:b w:val="false"/>
          <w:i w:val="false"/>
          <w:color w:val="000000"/>
          <w:sz w:val="28"/>
        </w:rPr>
        <w:t>
      4) зат есім, есімдік, сан есімдер кездесетін сөз тіркестерін есту арқылы түсініп, ажыратып, қайталап айтуды;</w:t>
      </w:r>
    </w:p>
    <w:bookmarkEnd w:id="645"/>
    <w:bookmarkStart w:name="z14098" w:id="646"/>
    <w:p>
      <w:pPr>
        <w:spacing w:after="0"/>
        <w:ind w:left="0"/>
        <w:jc w:val="both"/>
      </w:pPr>
      <w:r>
        <w:rPr>
          <w:rFonts w:ascii="Times New Roman"/>
          <w:b w:val="false"/>
          <w:i w:val="false"/>
          <w:color w:val="000000"/>
          <w:sz w:val="28"/>
        </w:rPr>
        <w:t>
      5) сөздік тіл материалдарын ажырата білу және тыңдап, қайталап айтуды;</w:t>
      </w:r>
    </w:p>
    <w:bookmarkEnd w:id="646"/>
    <w:bookmarkStart w:name="z14099" w:id="647"/>
    <w:p>
      <w:pPr>
        <w:spacing w:after="0"/>
        <w:ind w:left="0"/>
        <w:jc w:val="both"/>
      </w:pPr>
      <w:r>
        <w:rPr>
          <w:rFonts w:ascii="Times New Roman"/>
          <w:b w:val="false"/>
          <w:i w:val="false"/>
          <w:color w:val="000000"/>
          <w:sz w:val="28"/>
        </w:rPr>
        <w:t>
      6) ұқсас дыбыстарды (мұрын жолды және ауыз жолды дыбыстар: м-п, м-б, н-ң, н-т, в-д) дұрыс айтуды;</w:t>
      </w:r>
    </w:p>
    <w:bookmarkEnd w:id="647"/>
    <w:bookmarkStart w:name="z14100" w:id="648"/>
    <w:p>
      <w:pPr>
        <w:spacing w:after="0"/>
        <w:ind w:left="0"/>
        <w:jc w:val="both"/>
      </w:pPr>
      <w:r>
        <w:rPr>
          <w:rFonts w:ascii="Times New Roman"/>
          <w:b w:val="false"/>
          <w:i w:val="false"/>
          <w:color w:val="000000"/>
          <w:sz w:val="28"/>
        </w:rPr>
        <w:t>
      7) қабылдаған мәтін бойынша мұғаліммен, достарымен диалог құрып, әңгімелесуді білетін болады.</w:t>
      </w:r>
    </w:p>
    <w:bookmarkEnd w:id="648"/>
    <w:bookmarkStart w:name="z14101" w:id="649"/>
    <w:p>
      <w:pPr>
        <w:spacing w:after="0"/>
        <w:ind w:left="0"/>
        <w:jc w:val="both"/>
      </w:pPr>
      <w:r>
        <w:rPr>
          <w:rFonts w:ascii="Times New Roman"/>
          <w:b w:val="false"/>
          <w:i w:val="false"/>
          <w:color w:val="000000"/>
          <w:sz w:val="28"/>
        </w:rPr>
        <w:t>
      40. Білім алушылар:</w:t>
      </w:r>
    </w:p>
    <w:bookmarkEnd w:id="649"/>
    <w:bookmarkStart w:name="z14102" w:id="650"/>
    <w:p>
      <w:pPr>
        <w:spacing w:after="0"/>
        <w:ind w:left="0"/>
        <w:jc w:val="both"/>
      </w:pPr>
      <w:r>
        <w:rPr>
          <w:rFonts w:ascii="Times New Roman"/>
          <w:b w:val="false"/>
          <w:i w:val="false"/>
          <w:color w:val="000000"/>
          <w:sz w:val="28"/>
        </w:rPr>
        <w:t>
      1) сөздік материалдарды анық, таза, артикуляциясын дұрыс сақтап, дауыс ырғағын, биіктігін, сөз екпінін дұрыс сақтап, орындай алу;</w:t>
      </w:r>
    </w:p>
    <w:bookmarkEnd w:id="650"/>
    <w:bookmarkStart w:name="z14103" w:id="651"/>
    <w:p>
      <w:pPr>
        <w:spacing w:after="0"/>
        <w:ind w:left="0"/>
        <w:jc w:val="both"/>
      </w:pPr>
      <w:r>
        <w:rPr>
          <w:rFonts w:ascii="Times New Roman"/>
          <w:b w:val="false"/>
          <w:i w:val="false"/>
          <w:color w:val="000000"/>
          <w:sz w:val="28"/>
        </w:rPr>
        <w:t>
      2) есту арқылы сөз тіркестерін, қысқа сөйлемдерді түсініп, ажыратып, қайталап орындау;</w:t>
      </w:r>
    </w:p>
    <w:bookmarkEnd w:id="651"/>
    <w:bookmarkStart w:name="z14104" w:id="652"/>
    <w:p>
      <w:pPr>
        <w:spacing w:after="0"/>
        <w:ind w:left="0"/>
        <w:jc w:val="both"/>
      </w:pPr>
      <w:r>
        <w:rPr>
          <w:rFonts w:ascii="Times New Roman"/>
          <w:b w:val="false"/>
          <w:i w:val="false"/>
          <w:color w:val="000000"/>
          <w:sz w:val="28"/>
        </w:rPr>
        <w:t>
      3) берілген тапсырмаларды орындау дағдыларын меңгеретін болады.</w:t>
      </w:r>
    </w:p>
    <w:bookmarkEnd w:id="652"/>
    <w:bookmarkStart w:name="z14105" w:id="653"/>
    <w:p>
      <w:pPr>
        <w:spacing w:after="0"/>
        <w:ind w:left="0"/>
        <w:jc w:val="left"/>
      </w:pPr>
      <w:r>
        <w:rPr>
          <w:rFonts w:ascii="Times New Roman"/>
          <w:b/>
          <w:i w:val="false"/>
          <w:color w:val="000000"/>
        </w:rPr>
        <w:t xml:space="preserve"> 12-тарау. 9-сынып білім алушыларының дайындық деңгейіне қойылатын талаптар</w:t>
      </w:r>
    </w:p>
    <w:bookmarkEnd w:id="653"/>
    <w:bookmarkStart w:name="z14106" w:id="654"/>
    <w:p>
      <w:pPr>
        <w:spacing w:after="0"/>
        <w:ind w:left="0"/>
        <w:jc w:val="both"/>
      </w:pPr>
      <w:r>
        <w:rPr>
          <w:rFonts w:ascii="Times New Roman"/>
          <w:b w:val="false"/>
          <w:i w:val="false"/>
          <w:color w:val="000000"/>
          <w:sz w:val="28"/>
        </w:rPr>
        <w:t>
      41. Пәндік нәтижелер.</w:t>
      </w:r>
    </w:p>
    <w:bookmarkEnd w:id="654"/>
    <w:bookmarkStart w:name="z14107" w:id="655"/>
    <w:p>
      <w:pPr>
        <w:spacing w:after="0"/>
        <w:ind w:left="0"/>
        <w:jc w:val="both"/>
      </w:pPr>
      <w:r>
        <w:rPr>
          <w:rFonts w:ascii="Times New Roman"/>
          <w:b w:val="false"/>
          <w:i w:val="false"/>
          <w:color w:val="000000"/>
          <w:sz w:val="28"/>
        </w:rPr>
        <w:t>
      42. Білім алушылар:</w:t>
      </w:r>
    </w:p>
    <w:bookmarkEnd w:id="655"/>
    <w:bookmarkStart w:name="z14108" w:id="656"/>
    <w:p>
      <w:pPr>
        <w:spacing w:after="0"/>
        <w:ind w:left="0"/>
        <w:jc w:val="both"/>
      </w:pPr>
      <w:r>
        <w:rPr>
          <w:rFonts w:ascii="Times New Roman"/>
          <w:b w:val="false"/>
          <w:i w:val="false"/>
          <w:color w:val="000000"/>
          <w:sz w:val="28"/>
        </w:rPr>
        <w:t>
      1) тыңдау арқылы берілген материалдарды түсініп, ажыратуды, қайталап айтуды;</w:t>
      </w:r>
    </w:p>
    <w:bookmarkEnd w:id="656"/>
    <w:bookmarkStart w:name="z14109" w:id="657"/>
    <w:p>
      <w:pPr>
        <w:spacing w:after="0"/>
        <w:ind w:left="0"/>
        <w:jc w:val="both"/>
      </w:pPr>
      <w:r>
        <w:rPr>
          <w:rFonts w:ascii="Times New Roman"/>
          <w:b w:val="false"/>
          <w:i w:val="false"/>
          <w:color w:val="000000"/>
          <w:sz w:val="28"/>
        </w:rPr>
        <w:t>
      2) жай сөйлем мүшелерін,сөз тіркестерін, ажыратып, қайталап айтуды;</w:t>
      </w:r>
    </w:p>
    <w:bookmarkEnd w:id="657"/>
    <w:bookmarkStart w:name="z14110" w:id="658"/>
    <w:p>
      <w:pPr>
        <w:spacing w:after="0"/>
        <w:ind w:left="0"/>
        <w:jc w:val="both"/>
      </w:pPr>
      <w:r>
        <w:rPr>
          <w:rFonts w:ascii="Times New Roman"/>
          <w:b w:val="false"/>
          <w:i w:val="false"/>
          <w:color w:val="000000"/>
          <w:sz w:val="28"/>
        </w:rPr>
        <w:t>
      3) бірыңғай сөйлем мүшелерін, сөз тіркестерін, зат есім, есімдіктерді ажыратып, қайталап айтуды;</w:t>
      </w:r>
    </w:p>
    <w:bookmarkEnd w:id="658"/>
    <w:bookmarkStart w:name="z14111" w:id="659"/>
    <w:p>
      <w:pPr>
        <w:spacing w:after="0"/>
        <w:ind w:left="0"/>
        <w:jc w:val="both"/>
      </w:pPr>
      <w:r>
        <w:rPr>
          <w:rFonts w:ascii="Times New Roman"/>
          <w:b w:val="false"/>
          <w:i w:val="false"/>
          <w:color w:val="000000"/>
          <w:sz w:val="28"/>
        </w:rPr>
        <w:t>
      4) зат есім, есімдік, сан есімдер кездесетін сөз тіркестерін есту арқылы түсініп, ажыратып, қайталап айтуды;</w:t>
      </w:r>
    </w:p>
    <w:bookmarkEnd w:id="659"/>
    <w:bookmarkStart w:name="z14112" w:id="660"/>
    <w:p>
      <w:pPr>
        <w:spacing w:after="0"/>
        <w:ind w:left="0"/>
        <w:jc w:val="both"/>
      </w:pPr>
      <w:r>
        <w:rPr>
          <w:rFonts w:ascii="Times New Roman"/>
          <w:b w:val="false"/>
          <w:i w:val="false"/>
          <w:color w:val="000000"/>
          <w:sz w:val="28"/>
        </w:rPr>
        <w:t>
      5) қабылдаған мәтін бойынша мұғаліммен, достарымен диалаог құрып, әңгімелесуді;</w:t>
      </w:r>
    </w:p>
    <w:bookmarkEnd w:id="660"/>
    <w:bookmarkStart w:name="z14113" w:id="661"/>
    <w:p>
      <w:pPr>
        <w:spacing w:after="0"/>
        <w:ind w:left="0"/>
        <w:jc w:val="both"/>
      </w:pPr>
      <w:r>
        <w:rPr>
          <w:rFonts w:ascii="Times New Roman"/>
          <w:b w:val="false"/>
          <w:i w:val="false"/>
          <w:color w:val="000000"/>
          <w:sz w:val="28"/>
        </w:rPr>
        <w:t>
      6) ұяң және қатаң дыбыстарды (ф-в, п-б, т-д, к-г, с-з, ш-ж, қ-ғ) дұрыс айта білетін болады.</w:t>
      </w:r>
    </w:p>
    <w:bookmarkEnd w:id="661"/>
    <w:bookmarkStart w:name="z14114" w:id="662"/>
    <w:p>
      <w:pPr>
        <w:spacing w:after="0"/>
        <w:ind w:left="0"/>
        <w:jc w:val="both"/>
      </w:pPr>
      <w:r>
        <w:rPr>
          <w:rFonts w:ascii="Times New Roman"/>
          <w:b w:val="false"/>
          <w:i w:val="false"/>
          <w:color w:val="000000"/>
          <w:sz w:val="28"/>
        </w:rPr>
        <w:t>
      43. Білім алушылар:</w:t>
      </w:r>
    </w:p>
    <w:bookmarkEnd w:id="662"/>
    <w:bookmarkStart w:name="z14115" w:id="663"/>
    <w:p>
      <w:pPr>
        <w:spacing w:after="0"/>
        <w:ind w:left="0"/>
        <w:jc w:val="both"/>
      </w:pPr>
      <w:r>
        <w:rPr>
          <w:rFonts w:ascii="Times New Roman"/>
          <w:b w:val="false"/>
          <w:i w:val="false"/>
          <w:color w:val="000000"/>
          <w:sz w:val="28"/>
        </w:rPr>
        <w:t>
      1) есту арқылы сөз тіркестерін, қысқа сөйлемдерді түсініп, ажыратып, қайталап орындау;</w:t>
      </w:r>
    </w:p>
    <w:bookmarkEnd w:id="663"/>
    <w:bookmarkStart w:name="z14116" w:id="664"/>
    <w:p>
      <w:pPr>
        <w:spacing w:after="0"/>
        <w:ind w:left="0"/>
        <w:jc w:val="both"/>
      </w:pPr>
      <w:r>
        <w:rPr>
          <w:rFonts w:ascii="Times New Roman"/>
          <w:b w:val="false"/>
          <w:i w:val="false"/>
          <w:color w:val="000000"/>
          <w:sz w:val="28"/>
        </w:rPr>
        <w:t>
      2) сөздік тіл материалдарын ажырата білу және тыңдап, қайталап айту;</w:t>
      </w:r>
    </w:p>
    <w:bookmarkEnd w:id="664"/>
    <w:bookmarkStart w:name="z14117" w:id="665"/>
    <w:p>
      <w:pPr>
        <w:spacing w:after="0"/>
        <w:ind w:left="0"/>
        <w:jc w:val="both"/>
      </w:pPr>
      <w:r>
        <w:rPr>
          <w:rFonts w:ascii="Times New Roman"/>
          <w:b w:val="false"/>
          <w:i w:val="false"/>
          <w:color w:val="000000"/>
          <w:sz w:val="28"/>
        </w:rPr>
        <w:t>
      3) берілген сұрақтарға есту арқылы тыңдап, жауап беру, тапсырмаларды орындау дағдыларын меңгеретін болады.</w:t>
      </w:r>
    </w:p>
    <w:bookmarkEnd w:id="665"/>
    <w:bookmarkStart w:name="z14118" w:id="666"/>
    <w:p>
      <w:pPr>
        <w:spacing w:after="0"/>
        <w:ind w:left="0"/>
        <w:jc w:val="left"/>
      </w:pPr>
      <w:r>
        <w:rPr>
          <w:rFonts w:ascii="Times New Roman"/>
          <w:b/>
          <w:i w:val="false"/>
          <w:color w:val="000000"/>
        </w:rPr>
        <w:t xml:space="preserve"> 13-тарау. 10-сынып білім алушыларының дайындық деңгейіне қойылатын талаптар</w:t>
      </w:r>
    </w:p>
    <w:bookmarkEnd w:id="666"/>
    <w:bookmarkStart w:name="z14119" w:id="667"/>
    <w:p>
      <w:pPr>
        <w:spacing w:after="0"/>
        <w:ind w:left="0"/>
        <w:jc w:val="both"/>
      </w:pPr>
      <w:r>
        <w:rPr>
          <w:rFonts w:ascii="Times New Roman"/>
          <w:b w:val="false"/>
          <w:i w:val="false"/>
          <w:color w:val="000000"/>
          <w:sz w:val="28"/>
        </w:rPr>
        <w:t>
      44. Пәндік нәтижелер.</w:t>
      </w:r>
    </w:p>
    <w:bookmarkEnd w:id="667"/>
    <w:bookmarkStart w:name="z14120" w:id="668"/>
    <w:p>
      <w:pPr>
        <w:spacing w:after="0"/>
        <w:ind w:left="0"/>
        <w:jc w:val="both"/>
      </w:pPr>
      <w:r>
        <w:rPr>
          <w:rFonts w:ascii="Times New Roman"/>
          <w:b w:val="false"/>
          <w:i w:val="false"/>
          <w:color w:val="000000"/>
          <w:sz w:val="28"/>
        </w:rPr>
        <w:t>
      45. Білім алушылар:</w:t>
      </w:r>
    </w:p>
    <w:bookmarkEnd w:id="668"/>
    <w:bookmarkStart w:name="z14121" w:id="669"/>
    <w:p>
      <w:pPr>
        <w:spacing w:after="0"/>
        <w:ind w:left="0"/>
        <w:jc w:val="both"/>
      </w:pPr>
      <w:r>
        <w:rPr>
          <w:rFonts w:ascii="Times New Roman"/>
          <w:b w:val="false"/>
          <w:i w:val="false"/>
          <w:color w:val="000000"/>
          <w:sz w:val="28"/>
        </w:rPr>
        <w:t>
      1) тыңдау арқылы берілген материалдарды түсініп, ажыратуды, қайталап айтуды;</w:t>
      </w:r>
    </w:p>
    <w:bookmarkEnd w:id="669"/>
    <w:bookmarkStart w:name="z14122" w:id="670"/>
    <w:p>
      <w:pPr>
        <w:spacing w:after="0"/>
        <w:ind w:left="0"/>
        <w:jc w:val="both"/>
      </w:pPr>
      <w:r>
        <w:rPr>
          <w:rFonts w:ascii="Times New Roman"/>
          <w:b w:val="false"/>
          <w:i w:val="false"/>
          <w:color w:val="000000"/>
          <w:sz w:val="28"/>
        </w:rPr>
        <w:t>
      2) жай сөйлем мүшелерін, сөз тіркестерін, ажыратып, қайталап айтуды;</w:t>
      </w:r>
    </w:p>
    <w:bookmarkEnd w:id="670"/>
    <w:bookmarkStart w:name="z14123" w:id="671"/>
    <w:p>
      <w:pPr>
        <w:spacing w:after="0"/>
        <w:ind w:left="0"/>
        <w:jc w:val="both"/>
      </w:pPr>
      <w:r>
        <w:rPr>
          <w:rFonts w:ascii="Times New Roman"/>
          <w:b w:val="false"/>
          <w:i w:val="false"/>
          <w:color w:val="000000"/>
          <w:sz w:val="28"/>
        </w:rPr>
        <w:t>
      3) бірыңғай сөйлем мүшелерін, сөз тіркестерін, зат есім, есімдіктерді ажыратып, қайталап айтуды;</w:t>
      </w:r>
    </w:p>
    <w:bookmarkEnd w:id="671"/>
    <w:bookmarkStart w:name="z14124" w:id="672"/>
    <w:p>
      <w:pPr>
        <w:spacing w:after="0"/>
        <w:ind w:left="0"/>
        <w:jc w:val="both"/>
      </w:pPr>
      <w:r>
        <w:rPr>
          <w:rFonts w:ascii="Times New Roman"/>
          <w:b w:val="false"/>
          <w:i w:val="false"/>
          <w:color w:val="000000"/>
          <w:sz w:val="28"/>
        </w:rPr>
        <w:t>
      4) есту арқылы сөз тіркестерін, қысқа сөйлемдерді түсініп, ажыратып, қайталап айтуды;</w:t>
      </w:r>
    </w:p>
    <w:bookmarkEnd w:id="672"/>
    <w:bookmarkStart w:name="z14125" w:id="673"/>
    <w:p>
      <w:pPr>
        <w:spacing w:after="0"/>
        <w:ind w:left="0"/>
        <w:jc w:val="both"/>
      </w:pPr>
      <w:r>
        <w:rPr>
          <w:rFonts w:ascii="Times New Roman"/>
          <w:b w:val="false"/>
          <w:i w:val="false"/>
          <w:color w:val="000000"/>
          <w:sz w:val="28"/>
        </w:rPr>
        <w:t>
      5) қабылдаған мәтін бойынша мұғаліммен, достарымен диалаог құрып, әңгімелесуді;</w:t>
      </w:r>
    </w:p>
    <w:bookmarkEnd w:id="673"/>
    <w:bookmarkStart w:name="z14126" w:id="674"/>
    <w:p>
      <w:pPr>
        <w:spacing w:after="0"/>
        <w:ind w:left="0"/>
        <w:jc w:val="both"/>
      </w:pPr>
      <w:r>
        <w:rPr>
          <w:rFonts w:ascii="Times New Roman"/>
          <w:b w:val="false"/>
          <w:i w:val="false"/>
          <w:color w:val="000000"/>
          <w:sz w:val="28"/>
        </w:rPr>
        <w:t>
      6) шулы-ызың дыбыстарды (с-ш, з-ж), аффрикаттарды (ц-ч) сөзде, сөз тіркестерінде, сөйлемде, саралап жіктеп дұрыс айтуды білетін болады.</w:t>
      </w:r>
    </w:p>
    <w:bookmarkEnd w:id="674"/>
    <w:bookmarkStart w:name="z14127" w:id="675"/>
    <w:p>
      <w:pPr>
        <w:spacing w:after="0"/>
        <w:ind w:left="0"/>
        <w:jc w:val="both"/>
      </w:pPr>
      <w:r>
        <w:rPr>
          <w:rFonts w:ascii="Times New Roman"/>
          <w:b w:val="false"/>
          <w:i w:val="false"/>
          <w:color w:val="000000"/>
          <w:sz w:val="28"/>
        </w:rPr>
        <w:t>
      46. Білім алушылар:</w:t>
      </w:r>
    </w:p>
    <w:bookmarkEnd w:id="675"/>
    <w:bookmarkStart w:name="z14128" w:id="676"/>
    <w:p>
      <w:pPr>
        <w:spacing w:after="0"/>
        <w:ind w:left="0"/>
        <w:jc w:val="both"/>
      </w:pPr>
      <w:r>
        <w:rPr>
          <w:rFonts w:ascii="Times New Roman"/>
          <w:b w:val="false"/>
          <w:i w:val="false"/>
          <w:color w:val="000000"/>
          <w:sz w:val="28"/>
        </w:rPr>
        <w:t>
      1) зат есім, есімдік, сан есімдер кездесетін сөз тіркестерін есту арқылы түсініп, ажыратып, қайталап, орындау;</w:t>
      </w:r>
    </w:p>
    <w:bookmarkEnd w:id="676"/>
    <w:bookmarkStart w:name="z14129" w:id="677"/>
    <w:p>
      <w:pPr>
        <w:spacing w:after="0"/>
        <w:ind w:left="0"/>
        <w:jc w:val="both"/>
      </w:pPr>
      <w:r>
        <w:rPr>
          <w:rFonts w:ascii="Times New Roman"/>
          <w:b w:val="false"/>
          <w:i w:val="false"/>
          <w:color w:val="000000"/>
          <w:sz w:val="28"/>
        </w:rPr>
        <w:t>
      2) сөздік тіл материалдарын ажырата білу және тыңдап, қайталап, орындау;</w:t>
      </w:r>
    </w:p>
    <w:bookmarkEnd w:id="677"/>
    <w:bookmarkStart w:name="z14130" w:id="678"/>
    <w:p>
      <w:pPr>
        <w:spacing w:after="0"/>
        <w:ind w:left="0"/>
        <w:jc w:val="both"/>
      </w:pPr>
      <w:r>
        <w:rPr>
          <w:rFonts w:ascii="Times New Roman"/>
          <w:b w:val="false"/>
          <w:i w:val="false"/>
          <w:color w:val="000000"/>
          <w:sz w:val="28"/>
        </w:rPr>
        <w:t>
      3) берілген сұрақтарға есту арқылы тыңдап, жауап беру, тапсырмаларды орындау дағдыларын меңгеретін болады.</w:t>
      </w:r>
    </w:p>
    <w:bookmarkEnd w:id="678"/>
    <w:bookmarkStart w:name="z14131" w:id="679"/>
    <w:p>
      <w:pPr>
        <w:spacing w:after="0"/>
        <w:ind w:left="0"/>
        <w:jc w:val="both"/>
      </w:pPr>
      <w:r>
        <w:rPr>
          <w:rFonts w:ascii="Times New Roman"/>
          <w:b w:val="false"/>
          <w:i w:val="false"/>
          <w:color w:val="000000"/>
          <w:sz w:val="28"/>
        </w:rPr>
        <w:t>
      47. Тұлғалық нәтижелер. Білім алушылар:</w:t>
      </w:r>
    </w:p>
    <w:bookmarkEnd w:id="679"/>
    <w:bookmarkStart w:name="z14132" w:id="680"/>
    <w:p>
      <w:pPr>
        <w:spacing w:after="0"/>
        <w:ind w:left="0"/>
        <w:jc w:val="both"/>
      </w:pPr>
      <w:r>
        <w:rPr>
          <w:rFonts w:ascii="Times New Roman"/>
          <w:b w:val="false"/>
          <w:i w:val="false"/>
          <w:color w:val="000000"/>
          <w:sz w:val="28"/>
        </w:rPr>
        <w:t>
      1) сөздік материалдарды пайдалана отырып, естімейтін балалардың сөйлеу тілін қалыптастыру барысында Қазақстан Республикасының мемлекеттік рәміздерін сипаттау;</w:t>
      </w:r>
    </w:p>
    <w:bookmarkEnd w:id="680"/>
    <w:bookmarkStart w:name="z14133" w:id="681"/>
    <w:p>
      <w:pPr>
        <w:spacing w:after="0"/>
        <w:ind w:left="0"/>
        <w:jc w:val="both"/>
      </w:pPr>
      <w:r>
        <w:rPr>
          <w:rFonts w:ascii="Times New Roman"/>
          <w:b w:val="false"/>
          <w:i w:val="false"/>
          <w:color w:val="000000"/>
          <w:sz w:val="28"/>
        </w:rPr>
        <w:t>
      2) ауызша сөйлеу тілі материалдарын есту және көріп-есту арқылы қабылдап, өз салт-дәстүрін ана тілін, мәдениеті мен басқа ұлт өкілдерінің салт- дәстүрлерін құрметтеу;</w:t>
      </w:r>
    </w:p>
    <w:bookmarkEnd w:id="681"/>
    <w:bookmarkStart w:name="z14134" w:id="682"/>
    <w:p>
      <w:pPr>
        <w:spacing w:after="0"/>
        <w:ind w:left="0"/>
        <w:jc w:val="both"/>
      </w:pPr>
      <w:r>
        <w:rPr>
          <w:rFonts w:ascii="Times New Roman"/>
          <w:b w:val="false"/>
          <w:i w:val="false"/>
          <w:color w:val="000000"/>
          <w:sz w:val="28"/>
        </w:rPr>
        <w:t xml:space="preserve">
      3) берілген мәтіндерді қабылдау арқылы туған елге және туған жердің табиғатына деген сүйіспеншілігін арттыру дағдыларын танытады. </w:t>
      </w:r>
    </w:p>
    <w:bookmarkEnd w:id="682"/>
    <w:bookmarkStart w:name="z14135" w:id="683"/>
    <w:p>
      <w:pPr>
        <w:spacing w:after="0"/>
        <w:ind w:left="0"/>
        <w:jc w:val="both"/>
      </w:pPr>
      <w:r>
        <w:rPr>
          <w:rFonts w:ascii="Times New Roman"/>
          <w:b w:val="false"/>
          <w:i w:val="false"/>
          <w:color w:val="000000"/>
          <w:sz w:val="28"/>
        </w:rPr>
        <w:t>
      48. Жүйелік-әрекеттік нәтижелер:</w:t>
      </w:r>
    </w:p>
    <w:bookmarkEnd w:id="683"/>
    <w:bookmarkStart w:name="z14136" w:id="684"/>
    <w:p>
      <w:pPr>
        <w:spacing w:after="0"/>
        <w:ind w:left="0"/>
        <w:jc w:val="both"/>
      </w:pPr>
      <w:r>
        <w:rPr>
          <w:rFonts w:ascii="Times New Roman"/>
          <w:b w:val="false"/>
          <w:i w:val="false"/>
          <w:color w:val="000000"/>
          <w:sz w:val="28"/>
        </w:rPr>
        <w:t>
      1) естімейтін білім алушыларды оқуға деген жағымды қатынасқа тәрбиелеуінен;</w:t>
      </w:r>
    </w:p>
    <w:bookmarkEnd w:id="684"/>
    <w:bookmarkStart w:name="z14137" w:id="685"/>
    <w:p>
      <w:pPr>
        <w:spacing w:after="0"/>
        <w:ind w:left="0"/>
        <w:jc w:val="both"/>
      </w:pPr>
      <w:r>
        <w:rPr>
          <w:rFonts w:ascii="Times New Roman"/>
          <w:b w:val="false"/>
          <w:i w:val="false"/>
          <w:color w:val="000000"/>
          <w:sz w:val="28"/>
        </w:rPr>
        <w:t>
      2) естімейтін білім алушылардың сөйлеу тілі дағдыларын қалыптастыру барысында шығармашылық іс-әрекеттерге қызығушылығын арттыруынан көрініс табады.</w:t>
      </w:r>
    </w:p>
    <w:bookmarkEnd w:id="6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325-қосымша</w:t>
            </w:r>
          </w:p>
        </w:tc>
      </w:tr>
    </w:tbl>
    <w:bookmarkStart w:name="z14140" w:id="686"/>
    <w:p>
      <w:pPr>
        <w:spacing w:after="0"/>
        <w:ind w:left="0"/>
        <w:jc w:val="left"/>
      </w:pPr>
      <w:r>
        <w:rPr>
          <w:rFonts w:ascii="Times New Roman"/>
          <w:b/>
          <w:i w:val="false"/>
          <w:color w:val="000000"/>
        </w:rPr>
        <w:t xml:space="preserve"> Есту қабілеті бұзылған (естімейтін) білім алушыларға арналған негізгі орта білім беру деңгейінің 5 - 10 сыныптары үшін "Сөйлеу тілін қалыптастыру және есту түйсігін дамыту" пәнінен үлгілік оқу бағдарламасы</w:t>
      </w:r>
      <w:r>
        <w:br/>
      </w:r>
      <w:r>
        <w:rPr>
          <w:rFonts w:ascii="Times New Roman"/>
          <w:b/>
          <w:i w:val="false"/>
          <w:color w:val="000000"/>
        </w:rPr>
        <w:t>(оқыту орыс тілінде жүргізілетін сыныптар үшін)</w:t>
      </w:r>
    </w:p>
    <w:bookmarkEnd w:id="686"/>
    <w:p>
      <w:pPr>
        <w:spacing w:after="0"/>
        <w:ind w:left="0"/>
        <w:jc w:val="both"/>
      </w:pPr>
      <w:r>
        <w:rPr>
          <w:rFonts w:ascii="Times New Roman"/>
          <w:b w:val="false"/>
          <w:i w:val="false"/>
          <w:color w:val="ff0000"/>
          <w:sz w:val="28"/>
        </w:rPr>
        <w:t xml:space="preserve">
      Ескерту. Бұйрық 325-қосымшамен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4141" w:id="687"/>
    <w:p>
      <w:pPr>
        <w:spacing w:after="0"/>
        <w:ind w:left="0"/>
        <w:jc w:val="left"/>
      </w:pPr>
      <w:r>
        <w:rPr>
          <w:rFonts w:ascii="Times New Roman"/>
          <w:b/>
          <w:i w:val="false"/>
          <w:color w:val="000000"/>
        </w:rPr>
        <w:t xml:space="preserve"> Глава 1. Пояснительная записка</w:t>
      </w:r>
    </w:p>
    <w:bookmarkEnd w:id="687"/>
    <w:bookmarkStart w:name="z14142" w:id="688"/>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(начальное, основное, среднее, общее среднее образование), утвержденного постановлением Правительства Республики Казахстан от 23 августа 2012 года №1080.</w:t>
      </w:r>
    </w:p>
    <w:bookmarkEnd w:id="688"/>
    <w:bookmarkStart w:name="z14143" w:id="689"/>
    <w:p>
      <w:pPr>
        <w:spacing w:after="0"/>
        <w:ind w:left="0"/>
        <w:jc w:val="both"/>
      </w:pPr>
      <w:r>
        <w:rPr>
          <w:rFonts w:ascii="Times New Roman"/>
          <w:b w:val="false"/>
          <w:i w:val="false"/>
          <w:color w:val="000000"/>
          <w:sz w:val="28"/>
        </w:rPr>
        <w:t>
      2. Цель учебного предмета:</w:t>
      </w:r>
    </w:p>
    <w:bookmarkEnd w:id="689"/>
    <w:bookmarkStart w:name="z14144" w:id="690"/>
    <w:p>
      <w:pPr>
        <w:spacing w:after="0"/>
        <w:ind w:left="0"/>
        <w:jc w:val="both"/>
      </w:pPr>
      <w:r>
        <w:rPr>
          <w:rFonts w:ascii="Times New Roman"/>
          <w:b w:val="false"/>
          <w:i w:val="false"/>
          <w:color w:val="000000"/>
          <w:sz w:val="28"/>
        </w:rPr>
        <w:t>
      1) в области формирования произношения (далее - ФП): формирование достаточно внятной, естественной устной стороны речи;</w:t>
      </w:r>
    </w:p>
    <w:bookmarkEnd w:id="690"/>
    <w:bookmarkStart w:name="z14145" w:id="691"/>
    <w:p>
      <w:pPr>
        <w:spacing w:after="0"/>
        <w:ind w:left="0"/>
        <w:jc w:val="both"/>
      </w:pPr>
      <w:r>
        <w:rPr>
          <w:rFonts w:ascii="Times New Roman"/>
          <w:b w:val="false"/>
          <w:i w:val="false"/>
          <w:color w:val="000000"/>
          <w:sz w:val="28"/>
        </w:rPr>
        <w:t>
      2) в области развития слухового восприятия (далее - РСВ): формирование речевого поведения у неслышащих обучающихся на основе развития слухового восприятия устной речи с использованием звукоусиливающей аппаратуры индивидуального и стационарного пользования.</w:t>
      </w:r>
    </w:p>
    <w:bookmarkEnd w:id="691"/>
    <w:bookmarkStart w:name="z14146" w:id="692"/>
    <w:p>
      <w:pPr>
        <w:spacing w:after="0"/>
        <w:ind w:left="0"/>
        <w:jc w:val="both"/>
      </w:pPr>
      <w:r>
        <w:rPr>
          <w:rFonts w:ascii="Times New Roman"/>
          <w:b w:val="false"/>
          <w:i w:val="false"/>
          <w:color w:val="000000"/>
          <w:sz w:val="28"/>
        </w:rPr>
        <w:t>
      3. Задачи учебного предмета:</w:t>
      </w:r>
    </w:p>
    <w:bookmarkEnd w:id="692"/>
    <w:bookmarkStart w:name="z14147" w:id="693"/>
    <w:p>
      <w:pPr>
        <w:spacing w:after="0"/>
        <w:ind w:left="0"/>
        <w:jc w:val="both"/>
      </w:pPr>
      <w:r>
        <w:rPr>
          <w:rFonts w:ascii="Times New Roman"/>
          <w:b w:val="false"/>
          <w:i w:val="false"/>
          <w:color w:val="000000"/>
          <w:sz w:val="28"/>
        </w:rPr>
        <w:t>
      1) развитие у глухих обучающихся речевого слуха;</w:t>
      </w:r>
    </w:p>
    <w:bookmarkEnd w:id="693"/>
    <w:bookmarkStart w:name="z14148" w:id="694"/>
    <w:p>
      <w:pPr>
        <w:spacing w:after="0"/>
        <w:ind w:left="0"/>
        <w:jc w:val="both"/>
      </w:pPr>
      <w:r>
        <w:rPr>
          <w:rFonts w:ascii="Times New Roman"/>
          <w:b w:val="false"/>
          <w:i w:val="false"/>
          <w:color w:val="000000"/>
          <w:sz w:val="28"/>
        </w:rPr>
        <w:t>
      2) создание слухо-зрительной основы для восприятия ими устной речи;</w:t>
      </w:r>
    </w:p>
    <w:bookmarkEnd w:id="694"/>
    <w:bookmarkStart w:name="z14149" w:id="695"/>
    <w:p>
      <w:pPr>
        <w:spacing w:after="0"/>
        <w:ind w:left="0"/>
        <w:jc w:val="both"/>
      </w:pPr>
      <w:r>
        <w:rPr>
          <w:rFonts w:ascii="Times New Roman"/>
          <w:b w:val="false"/>
          <w:i w:val="false"/>
          <w:color w:val="000000"/>
          <w:sz w:val="28"/>
        </w:rPr>
        <w:t>
      3) формирование фонетически внятной, членораздельной, выразительной устной речи обучающихся;</w:t>
      </w:r>
    </w:p>
    <w:bookmarkEnd w:id="695"/>
    <w:bookmarkStart w:name="z14150" w:id="696"/>
    <w:p>
      <w:pPr>
        <w:spacing w:after="0"/>
        <w:ind w:left="0"/>
        <w:jc w:val="both"/>
      </w:pPr>
      <w:r>
        <w:rPr>
          <w:rFonts w:ascii="Times New Roman"/>
          <w:b w:val="false"/>
          <w:i w:val="false"/>
          <w:color w:val="000000"/>
          <w:sz w:val="28"/>
        </w:rPr>
        <w:t>
      4) соблюдение в речи правильной интонации, темпа и слитности, основных правил орфоэпии, словесного и логического ударения;</w:t>
      </w:r>
    </w:p>
    <w:bookmarkEnd w:id="696"/>
    <w:bookmarkStart w:name="z14151" w:id="697"/>
    <w:p>
      <w:pPr>
        <w:spacing w:after="0"/>
        <w:ind w:left="0"/>
        <w:jc w:val="both"/>
      </w:pPr>
      <w:r>
        <w:rPr>
          <w:rFonts w:ascii="Times New Roman"/>
          <w:b w:val="false"/>
          <w:i w:val="false"/>
          <w:color w:val="000000"/>
          <w:sz w:val="28"/>
        </w:rPr>
        <w:t>
      5) развитие правильного речевого дыхания.</w:t>
      </w:r>
    </w:p>
    <w:bookmarkEnd w:id="697"/>
    <w:bookmarkStart w:name="z14152" w:id="698"/>
    <w:p>
      <w:pPr>
        <w:spacing w:after="0"/>
        <w:ind w:left="0"/>
        <w:jc w:val="both"/>
      </w:pPr>
      <w:r>
        <w:rPr>
          <w:rFonts w:ascii="Times New Roman"/>
          <w:b w:val="false"/>
          <w:i w:val="false"/>
          <w:color w:val="000000"/>
          <w:sz w:val="28"/>
        </w:rPr>
        <w:t>
      4. "Формирование произношения и развитие слухового восприятия" для среднего и старшего звена специальной коррекционной школы для неслышащих детей является одним из основных коррекционных предметов.</w:t>
      </w:r>
    </w:p>
    <w:bookmarkEnd w:id="698"/>
    <w:bookmarkStart w:name="z14153" w:id="699"/>
    <w:p>
      <w:pPr>
        <w:spacing w:after="0"/>
        <w:ind w:left="0"/>
        <w:jc w:val="both"/>
      </w:pPr>
      <w:r>
        <w:rPr>
          <w:rFonts w:ascii="Times New Roman"/>
          <w:b w:val="false"/>
          <w:i w:val="false"/>
          <w:color w:val="000000"/>
          <w:sz w:val="28"/>
        </w:rPr>
        <w:t>
      5. Объем учебной нагрузки:</w:t>
      </w:r>
    </w:p>
    <w:bookmarkEnd w:id="699"/>
    <w:bookmarkStart w:name="z14154" w:id="700"/>
    <w:p>
      <w:pPr>
        <w:spacing w:after="0"/>
        <w:ind w:left="0"/>
        <w:jc w:val="both"/>
      </w:pPr>
      <w:r>
        <w:rPr>
          <w:rFonts w:ascii="Times New Roman"/>
          <w:b w:val="false"/>
          <w:i w:val="false"/>
          <w:color w:val="000000"/>
          <w:sz w:val="28"/>
        </w:rPr>
        <w:t>
      1) 5 класс – 16 часов в неделю, 544 часов в учебном году;</w:t>
      </w:r>
    </w:p>
    <w:bookmarkEnd w:id="700"/>
    <w:bookmarkStart w:name="z14155" w:id="701"/>
    <w:p>
      <w:pPr>
        <w:spacing w:after="0"/>
        <w:ind w:left="0"/>
        <w:jc w:val="both"/>
      </w:pPr>
      <w:r>
        <w:rPr>
          <w:rFonts w:ascii="Times New Roman"/>
          <w:b w:val="false"/>
          <w:i w:val="false"/>
          <w:color w:val="000000"/>
          <w:sz w:val="28"/>
        </w:rPr>
        <w:t xml:space="preserve">
      2) 6 класс – 16 часов в неделю, 544 часов в учебном году; </w:t>
      </w:r>
    </w:p>
    <w:bookmarkEnd w:id="701"/>
    <w:bookmarkStart w:name="z14156" w:id="702"/>
    <w:p>
      <w:pPr>
        <w:spacing w:after="0"/>
        <w:ind w:left="0"/>
        <w:jc w:val="both"/>
      </w:pPr>
      <w:r>
        <w:rPr>
          <w:rFonts w:ascii="Times New Roman"/>
          <w:b w:val="false"/>
          <w:i w:val="false"/>
          <w:color w:val="000000"/>
          <w:sz w:val="28"/>
        </w:rPr>
        <w:t>
      3) 7 класс – 4 часа в неделю, 136 часов в учебном году;</w:t>
      </w:r>
    </w:p>
    <w:bookmarkEnd w:id="702"/>
    <w:bookmarkStart w:name="z14157" w:id="703"/>
    <w:p>
      <w:pPr>
        <w:spacing w:after="0"/>
        <w:ind w:left="0"/>
        <w:jc w:val="both"/>
      </w:pPr>
      <w:r>
        <w:rPr>
          <w:rFonts w:ascii="Times New Roman"/>
          <w:b w:val="false"/>
          <w:i w:val="false"/>
          <w:color w:val="000000"/>
          <w:sz w:val="28"/>
        </w:rPr>
        <w:t>
      4) 8 класс – 4 часа в неделю, 136 часов в учебном году;</w:t>
      </w:r>
    </w:p>
    <w:bookmarkEnd w:id="703"/>
    <w:bookmarkStart w:name="z14158" w:id="704"/>
    <w:p>
      <w:pPr>
        <w:spacing w:after="0"/>
        <w:ind w:left="0"/>
        <w:jc w:val="both"/>
      </w:pPr>
      <w:r>
        <w:rPr>
          <w:rFonts w:ascii="Times New Roman"/>
          <w:b w:val="false"/>
          <w:i w:val="false"/>
          <w:color w:val="000000"/>
          <w:sz w:val="28"/>
        </w:rPr>
        <w:t>
      5) 9 класс – 4 часа в неделю, 136 часов в учебном году;</w:t>
      </w:r>
    </w:p>
    <w:bookmarkEnd w:id="704"/>
    <w:bookmarkStart w:name="z14159" w:id="705"/>
    <w:p>
      <w:pPr>
        <w:spacing w:after="0"/>
        <w:ind w:left="0"/>
        <w:jc w:val="both"/>
      </w:pPr>
      <w:r>
        <w:rPr>
          <w:rFonts w:ascii="Times New Roman"/>
          <w:b w:val="false"/>
          <w:i w:val="false"/>
          <w:color w:val="000000"/>
          <w:sz w:val="28"/>
        </w:rPr>
        <w:t>
      6) 10 класс – 2 часа в неделю, 68 часов в учебном году.</w:t>
      </w:r>
    </w:p>
    <w:bookmarkEnd w:id="705"/>
    <w:bookmarkStart w:name="z14160" w:id="706"/>
    <w:p>
      <w:pPr>
        <w:spacing w:after="0"/>
        <w:ind w:left="0"/>
        <w:jc w:val="both"/>
      </w:pPr>
      <w:r>
        <w:rPr>
          <w:rFonts w:ascii="Times New Roman"/>
          <w:b w:val="false"/>
          <w:i w:val="false"/>
          <w:color w:val="000000"/>
          <w:sz w:val="28"/>
        </w:rPr>
        <w:t xml:space="preserve">
      6. Данные часы распределяются для проведения подгрупповых (групповых) занятий в 5-6 классах по 2 обучающегося (68 часов в год), с 7-9 класс по 4 обучающегося (68 часов в год), 10 класс по 4 обучающегося (34 часа в год). </w:t>
      </w:r>
    </w:p>
    <w:bookmarkEnd w:id="706"/>
    <w:bookmarkStart w:name="z14161" w:id="707"/>
    <w:p>
      <w:pPr>
        <w:spacing w:after="0"/>
        <w:ind w:left="0"/>
        <w:jc w:val="both"/>
      </w:pPr>
      <w:r>
        <w:rPr>
          <w:rFonts w:ascii="Times New Roman"/>
          <w:b w:val="false"/>
          <w:i w:val="false"/>
          <w:color w:val="000000"/>
          <w:sz w:val="28"/>
        </w:rPr>
        <w:t xml:space="preserve">
      7. В процессе изучения содержания учебного материала учитываются межпредметные связи: с развитием речи, дактильной речью, устной речью, чтением, предметно-практическим обучением, математикой, ознокомлением с окружающим миром, коррекционной ритмикой. </w:t>
      </w:r>
    </w:p>
    <w:bookmarkEnd w:id="707"/>
    <w:bookmarkStart w:name="z14162" w:id="708"/>
    <w:p>
      <w:pPr>
        <w:spacing w:after="0"/>
        <w:ind w:left="0"/>
        <w:jc w:val="both"/>
      </w:pPr>
      <w:r>
        <w:rPr>
          <w:rFonts w:ascii="Times New Roman"/>
          <w:b w:val="false"/>
          <w:i w:val="false"/>
          <w:color w:val="000000"/>
          <w:sz w:val="28"/>
        </w:rPr>
        <w:t xml:space="preserve">
      8. Развитие речевого слуха в 5-10 классах делится на основной период и период активного пользования индивидуальным слуховым аппаратом (6-10 классы). Ведущими формами организации по формированию произношения и развитию слухового восприятия являются индивидуальные, фронтальные слуховые занятия и фонетические зарядки, а также все общеобразовательные и специальные уроки в коррекционной школе для неслышащих. </w:t>
      </w:r>
    </w:p>
    <w:bookmarkEnd w:id="708"/>
    <w:bookmarkStart w:name="z14163" w:id="709"/>
    <w:p>
      <w:pPr>
        <w:spacing w:after="0"/>
        <w:ind w:left="0"/>
        <w:jc w:val="both"/>
      </w:pPr>
      <w:r>
        <w:rPr>
          <w:rFonts w:ascii="Times New Roman"/>
          <w:b w:val="false"/>
          <w:i w:val="false"/>
          <w:color w:val="000000"/>
          <w:sz w:val="28"/>
        </w:rPr>
        <w:t>
      9. Содержание специального обучения произношению включает ряд разделов работы:</w:t>
      </w:r>
    </w:p>
    <w:bookmarkEnd w:id="709"/>
    <w:bookmarkStart w:name="z14164" w:id="710"/>
    <w:p>
      <w:pPr>
        <w:spacing w:after="0"/>
        <w:ind w:left="0"/>
        <w:jc w:val="both"/>
      </w:pPr>
      <w:r>
        <w:rPr>
          <w:rFonts w:ascii="Times New Roman"/>
          <w:b w:val="false"/>
          <w:i w:val="false"/>
          <w:color w:val="000000"/>
          <w:sz w:val="28"/>
        </w:rPr>
        <w:t>
      1) работа по развитию речевого дыхания направлена на формирование и развитие у неслышащих обучающихся навыка правильного пользования речевым дыханием, умением воспроизводить слитно на одном выдохе слова и короткие фразы, умением членить фразы на синтагмы;</w:t>
      </w:r>
    </w:p>
    <w:bookmarkEnd w:id="710"/>
    <w:bookmarkStart w:name="z14165" w:id="711"/>
    <w:p>
      <w:pPr>
        <w:spacing w:after="0"/>
        <w:ind w:left="0"/>
        <w:jc w:val="both"/>
      </w:pPr>
      <w:r>
        <w:rPr>
          <w:rFonts w:ascii="Times New Roman"/>
          <w:b w:val="false"/>
          <w:i w:val="false"/>
          <w:color w:val="000000"/>
          <w:sz w:val="28"/>
        </w:rPr>
        <w:t>
      2) работа над голосом предполагает формирование и развитие у обучающегося навыка пользованием голоса нормальной высоты и силы, без грубых отклонений от нормального тембра, развитие модуляции голоса по силе и высоте;</w:t>
      </w:r>
    </w:p>
    <w:bookmarkEnd w:id="711"/>
    <w:bookmarkStart w:name="z14166" w:id="712"/>
    <w:p>
      <w:pPr>
        <w:spacing w:after="0"/>
        <w:ind w:left="0"/>
        <w:jc w:val="both"/>
      </w:pPr>
      <w:r>
        <w:rPr>
          <w:rFonts w:ascii="Times New Roman"/>
          <w:b w:val="false"/>
          <w:i w:val="false"/>
          <w:color w:val="000000"/>
          <w:sz w:val="28"/>
        </w:rPr>
        <w:t>
      3) работа над звуками и их сочетаниями направлена на формирование и развитие у обучающихся навыков правильного воспроизведения звукового состава речи;</w:t>
      </w:r>
    </w:p>
    <w:bookmarkEnd w:id="712"/>
    <w:bookmarkStart w:name="z14167" w:id="713"/>
    <w:p>
      <w:pPr>
        <w:spacing w:after="0"/>
        <w:ind w:left="0"/>
        <w:jc w:val="both"/>
      </w:pPr>
      <w:r>
        <w:rPr>
          <w:rFonts w:ascii="Times New Roman"/>
          <w:b w:val="false"/>
          <w:i w:val="false"/>
          <w:color w:val="000000"/>
          <w:sz w:val="28"/>
        </w:rPr>
        <w:t>
      4) работа над словом, направленна на формирование и развитие у обучающихся навыков воспроизведения слов слитно, без призвуков, сохраняя звуковой состав, соблюдая ударение и орфоэпические правила;</w:t>
      </w:r>
    </w:p>
    <w:bookmarkEnd w:id="713"/>
    <w:bookmarkStart w:name="z14168" w:id="714"/>
    <w:p>
      <w:pPr>
        <w:spacing w:after="0"/>
        <w:ind w:left="0"/>
        <w:jc w:val="both"/>
      </w:pPr>
      <w:r>
        <w:rPr>
          <w:rFonts w:ascii="Times New Roman"/>
          <w:b w:val="false"/>
          <w:i w:val="false"/>
          <w:color w:val="000000"/>
          <w:sz w:val="28"/>
        </w:rPr>
        <w:t xml:space="preserve">
      5) над фразой направлена на формирование и развитие у обучающихся навыков ее произнесения в нормальном темпе, слитно, соблюдая ритмико-мелодическую структуру. </w:t>
      </w:r>
    </w:p>
    <w:bookmarkEnd w:id="714"/>
    <w:bookmarkStart w:name="z14169" w:id="715"/>
    <w:p>
      <w:pPr>
        <w:spacing w:after="0"/>
        <w:ind w:left="0"/>
        <w:jc w:val="both"/>
      </w:pPr>
      <w:r>
        <w:rPr>
          <w:rFonts w:ascii="Times New Roman"/>
          <w:b w:val="false"/>
          <w:i w:val="false"/>
          <w:color w:val="000000"/>
          <w:sz w:val="28"/>
        </w:rPr>
        <w:t>
      10. В процессе обучения произношению большое внимание уделяется формированию у обучающихся навыков самоконтроля.</w:t>
      </w:r>
    </w:p>
    <w:bookmarkEnd w:id="715"/>
    <w:bookmarkStart w:name="z14170" w:id="716"/>
    <w:p>
      <w:pPr>
        <w:spacing w:after="0"/>
        <w:ind w:left="0"/>
        <w:jc w:val="left"/>
      </w:pPr>
      <w:r>
        <w:rPr>
          <w:rFonts w:ascii="Times New Roman"/>
          <w:b/>
          <w:i w:val="false"/>
          <w:color w:val="000000"/>
        </w:rPr>
        <w:t xml:space="preserve"> Глава 2. Базовое содержание учебного предмета для 5 класса</w:t>
      </w:r>
    </w:p>
    <w:bookmarkEnd w:id="716"/>
    <w:bookmarkStart w:name="z14171" w:id="717"/>
    <w:p>
      <w:pPr>
        <w:spacing w:after="0"/>
        <w:ind w:left="0"/>
        <w:jc w:val="both"/>
      </w:pPr>
      <w:r>
        <w:rPr>
          <w:rFonts w:ascii="Times New Roman"/>
          <w:b w:val="false"/>
          <w:i w:val="false"/>
          <w:color w:val="000000"/>
          <w:sz w:val="28"/>
        </w:rPr>
        <w:t>
      11. Развитие слухового восприятия.</w:t>
      </w:r>
    </w:p>
    <w:bookmarkEnd w:id="717"/>
    <w:bookmarkStart w:name="z14172" w:id="718"/>
    <w:p>
      <w:pPr>
        <w:spacing w:after="0"/>
        <w:ind w:left="0"/>
        <w:jc w:val="both"/>
      </w:pPr>
      <w:r>
        <w:rPr>
          <w:rFonts w:ascii="Times New Roman"/>
          <w:b w:val="false"/>
          <w:i w:val="false"/>
          <w:color w:val="000000"/>
          <w:sz w:val="28"/>
        </w:rPr>
        <w:t xml:space="preserve">
      12. Воспринимать, различать и опознавать на слух фразы, словосочетания с союзами (и, а) и частицами (ещҰ, тоже, не, уже). Различать и опознавать речевой материал по темам. Виды работ, требующие отработки в течение учебного года на разном лексическом материале: ответы на вопросы по теме и тексту; выполнение заданий, поручений по теме и тексту; составление предложений с опорными словами и словосочетаниями. </w:t>
      </w:r>
    </w:p>
    <w:bookmarkEnd w:id="718"/>
    <w:bookmarkStart w:name="z14173" w:id="719"/>
    <w:p>
      <w:pPr>
        <w:spacing w:after="0"/>
        <w:ind w:left="0"/>
        <w:jc w:val="both"/>
      </w:pPr>
      <w:r>
        <w:rPr>
          <w:rFonts w:ascii="Times New Roman"/>
          <w:b w:val="false"/>
          <w:i w:val="false"/>
          <w:color w:val="000000"/>
          <w:sz w:val="28"/>
        </w:rPr>
        <w:t>
      13. "Осень" (64 часа):</w:t>
      </w:r>
    </w:p>
    <w:bookmarkEnd w:id="719"/>
    <w:bookmarkStart w:name="z14174" w:id="720"/>
    <w:p>
      <w:pPr>
        <w:spacing w:after="0"/>
        <w:ind w:left="0"/>
        <w:jc w:val="both"/>
      </w:pPr>
      <w:r>
        <w:rPr>
          <w:rFonts w:ascii="Times New Roman"/>
          <w:b w:val="false"/>
          <w:i w:val="false"/>
          <w:color w:val="000000"/>
          <w:sz w:val="28"/>
        </w:rPr>
        <w:t xml:space="preserve">
      1) какое сейчас время года? Тебе нравится осень (зима, весна, лето)? Какие изменения в природе происходят ранней (золотой, поздней) осенью?; </w:t>
      </w:r>
    </w:p>
    <w:bookmarkEnd w:id="720"/>
    <w:bookmarkStart w:name="z14175" w:id="721"/>
    <w:p>
      <w:pPr>
        <w:spacing w:after="0"/>
        <w:ind w:left="0"/>
        <w:jc w:val="both"/>
      </w:pPr>
      <w:r>
        <w:rPr>
          <w:rFonts w:ascii="Times New Roman"/>
          <w:b w:val="false"/>
          <w:i w:val="false"/>
          <w:color w:val="000000"/>
          <w:sz w:val="28"/>
        </w:rPr>
        <w:t xml:space="preserve">
      2) словарь: осень, листопад, красные, багровые, разноцветные листья, ранняя золотая, поздняя, ветер, тучи, небо, облака, осенний мелкий дождь, перелетные птицы, улетают на юг. </w:t>
      </w:r>
    </w:p>
    <w:bookmarkEnd w:id="721"/>
    <w:bookmarkStart w:name="z14176" w:id="722"/>
    <w:p>
      <w:pPr>
        <w:spacing w:after="0"/>
        <w:ind w:left="0"/>
        <w:jc w:val="both"/>
      </w:pPr>
      <w:r>
        <w:rPr>
          <w:rFonts w:ascii="Times New Roman"/>
          <w:b w:val="false"/>
          <w:i w:val="false"/>
          <w:color w:val="000000"/>
          <w:sz w:val="28"/>
        </w:rPr>
        <w:t>
      14. "Мой класс" (48 часов):</w:t>
      </w:r>
    </w:p>
    <w:bookmarkEnd w:id="722"/>
    <w:bookmarkStart w:name="z14177" w:id="723"/>
    <w:p>
      <w:pPr>
        <w:spacing w:after="0"/>
        <w:ind w:left="0"/>
        <w:jc w:val="both"/>
      </w:pPr>
      <w:r>
        <w:rPr>
          <w:rFonts w:ascii="Times New Roman"/>
          <w:b w:val="false"/>
          <w:i w:val="false"/>
          <w:color w:val="000000"/>
          <w:sz w:val="28"/>
        </w:rPr>
        <w:t>
      1) кто сегодня дежурный? Что ты сегодня будешь делать? Зачем ты открыл окно (дверь, форточку)? Открой окно (дверь, форточку), чтобы проветрить класс (комнату). Скажи дежурному, чтобы он проветрил класс (вытер доску, открыл окно). Посмотри на термометр и скажи, какая температура воздуха на улице (в классе). Отметь в календаре погоду;</w:t>
      </w:r>
    </w:p>
    <w:bookmarkEnd w:id="723"/>
    <w:bookmarkStart w:name="z14178" w:id="724"/>
    <w:p>
      <w:pPr>
        <w:spacing w:after="0"/>
        <w:ind w:left="0"/>
        <w:jc w:val="both"/>
      </w:pPr>
      <w:r>
        <w:rPr>
          <w:rFonts w:ascii="Times New Roman"/>
          <w:b w:val="false"/>
          <w:i w:val="false"/>
          <w:color w:val="000000"/>
          <w:sz w:val="28"/>
        </w:rPr>
        <w:t>
      2) словарь: дежурный, класс, вымыть, вытереть, проветрить, открыть, закрыть, окно, дверь, форточка.</w:t>
      </w:r>
    </w:p>
    <w:bookmarkEnd w:id="724"/>
    <w:bookmarkStart w:name="z14179" w:id="725"/>
    <w:p>
      <w:pPr>
        <w:spacing w:after="0"/>
        <w:ind w:left="0"/>
        <w:jc w:val="both"/>
      </w:pPr>
      <w:r>
        <w:rPr>
          <w:rFonts w:ascii="Times New Roman"/>
          <w:b w:val="false"/>
          <w:i w:val="false"/>
          <w:color w:val="000000"/>
          <w:sz w:val="28"/>
        </w:rPr>
        <w:t>
      15. "Улица" (48 часов):</w:t>
      </w:r>
    </w:p>
    <w:bookmarkEnd w:id="725"/>
    <w:bookmarkStart w:name="z14180" w:id="726"/>
    <w:p>
      <w:pPr>
        <w:spacing w:after="0"/>
        <w:ind w:left="0"/>
        <w:jc w:val="both"/>
      </w:pPr>
      <w:r>
        <w:rPr>
          <w:rFonts w:ascii="Times New Roman"/>
          <w:b w:val="false"/>
          <w:i w:val="false"/>
          <w:color w:val="000000"/>
          <w:sz w:val="28"/>
        </w:rPr>
        <w:t>
      1) на какой улице ты живешь? Около твоего дома есть пешеходный переход? На каком транспорте ты едешь до школы (до дома)? Далеко ли от тебя живут твои друзья? На какой свет светофора можно (нельзя) переходить улицу?;</w:t>
      </w:r>
    </w:p>
    <w:bookmarkEnd w:id="726"/>
    <w:bookmarkStart w:name="z14181" w:id="727"/>
    <w:p>
      <w:pPr>
        <w:spacing w:after="0"/>
        <w:ind w:left="0"/>
        <w:jc w:val="both"/>
      </w:pPr>
      <w:r>
        <w:rPr>
          <w:rFonts w:ascii="Times New Roman"/>
          <w:b w:val="false"/>
          <w:i w:val="false"/>
          <w:color w:val="000000"/>
          <w:sz w:val="28"/>
        </w:rPr>
        <w:t>
      2) словарь: светофор, красный, желтый, зеленый свет, можно, нельзя, переходить улицу, пешеходный переход, далеко, близко.</w:t>
      </w:r>
    </w:p>
    <w:bookmarkEnd w:id="727"/>
    <w:bookmarkStart w:name="z14182" w:id="728"/>
    <w:p>
      <w:pPr>
        <w:spacing w:after="0"/>
        <w:ind w:left="0"/>
        <w:jc w:val="both"/>
      </w:pPr>
      <w:r>
        <w:rPr>
          <w:rFonts w:ascii="Times New Roman"/>
          <w:b w:val="false"/>
          <w:i w:val="false"/>
          <w:color w:val="000000"/>
          <w:sz w:val="28"/>
        </w:rPr>
        <w:t>
      16. "Семья" (48 часов):</w:t>
      </w:r>
    </w:p>
    <w:bookmarkEnd w:id="728"/>
    <w:bookmarkStart w:name="z14183" w:id="729"/>
    <w:p>
      <w:pPr>
        <w:spacing w:after="0"/>
        <w:ind w:left="0"/>
        <w:jc w:val="both"/>
      </w:pPr>
      <w:r>
        <w:rPr>
          <w:rFonts w:ascii="Times New Roman"/>
          <w:b w:val="false"/>
          <w:i w:val="false"/>
          <w:color w:val="000000"/>
          <w:sz w:val="28"/>
        </w:rPr>
        <w:t>
      1) кем работают твои родители? Где работают твои родители? Кто твои родители по профессии? Назови всех членов своей семьи. Скажи свой домашний адрес;</w:t>
      </w:r>
    </w:p>
    <w:bookmarkEnd w:id="729"/>
    <w:bookmarkStart w:name="z14184" w:id="730"/>
    <w:p>
      <w:pPr>
        <w:spacing w:after="0"/>
        <w:ind w:left="0"/>
        <w:jc w:val="both"/>
      </w:pPr>
      <w:r>
        <w:rPr>
          <w:rFonts w:ascii="Times New Roman"/>
          <w:b w:val="false"/>
          <w:i w:val="false"/>
          <w:color w:val="000000"/>
          <w:sz w:val="28"/>
        </w:rPr>
        <w:t>
      2) словарь: родители, мать, отец, брат, сестра, учитель, инженер, строитель, продавец, парикмахер, домохозяйка, врач, завод, магазин, парикмахерская, больница, школа.</w:t>
      </w:r>
    </w:p>
    <w:bookmarkEnd w:id="730"/>
    <w:bookmarkStart w:name="z14185" w:id="731"/>
    <w:p>
      <w:pPr>
        <w:spacing w:after="0"/>
        <w:ind w:left="0"/>
        <w:jc w:val="both"/>
      </w:pPr>
      <w:r>
        <w:rPr>
          <w:rFonts w:ascii="Times New Roman"/>
          <w:b w:val="false"/>
          <w:i w:val="false"/>
          <w:color w:val="000000"/>
          <w:sz w:val="28"/>
        </w:rPr>
        <w:t>
      17. "Изучение математики" (48 часов):</w:t>
      </w:r>
    </w:p>
    <w:bookmarkEnd w:id="731"/>
    <w:bookmarkStart w:name="z14186" w:id="732"/>
    <w:p>
      <w:pPr>
        <w:spacing w:after="0"/>
        <w:ind w:left="0"/>
        <w:jc w:val="both"/>
      </w:pPr>
      <w:r>
        <w:rPr>
          <w:rFonts w:ascii="Times New Roman"/>
          <w:b w:val="false"/>
          <w:i w:val="false"/>
          <w:color w:val="000000"/>
          <w:sz w:val="28"/>
        </w:rPr>
        <w:t xml:space="preserve">
      1) сравни числа и найди сумму (разность, произведение, частное) чисел. Какие арифметические действия ты знаешь? Как называются числа при сложении (умножении, делении, вычитании)? Что неизвестно в примере: 12+х=19. Придумай задачу по рисунку. Скажи ответ задачи; </w:t>
      </w:r>
    </w:p>
    <w:bookmarkEnd w:id="732"/>
    <w:bookmarkStart w:name="z14187" w:id="733"/>
    <w:p>
      <w:pPr>
        <w:spacing w:after="0"/>
        <w:ind w:left="0"/>
        <w:jc w:val="both"/>
      </w:pPr>
      <w:r>
        <w:rPr>
          <w:rFonts w:ascii="Times New Roman"/>
          <w:b w:val="false"/>
          <w:i w:val="false"/>
          <w:color w:val="000000"/>
          <w:sz w:val="28"/>
        </w:rPr>
        <w:t>
      2) словарь: сумма, произведение, частное, разность, сравни, найди, сложение, вычитание, умножение, деление, составь, построй, вопросная схема.</w:t>
      </w:r>
    </w:p>
    <w:bookmarkEnd w:id="733"/>
    <w:bookmarkStart w:name="z14188" w:id="734"/>
    <w:p>
      <w:pPr>
        <w:spacing w:after="0"/>
        <w:ind w:left="0"/>
        <w:jc w:val="both"/>
      </w:pPr>
      <w:r>
        <w:rPr>
          <w:rFonts w:ascii="Times New Roman"/>
          <w:b w:val="false"/>
          <w:i w:val="false"/>
          <w:color w:val="000000"/>
          <w:sz w:val="28"/>
        </w:rPr>
        <w:t>
      18. "Зима" (32 часа):</w:t>
      </w:r>
    </w:p>
    <w:bookmarkEnd w:id="734"/>
    <w:bookmarkStart w:name="z14189" w:id="735"/>
    <w:p>
      <w:pPr>
        <w:spacing w:after="0"/>
        <w:ind w:left="0"/>
        <w:jc w:val="both"/>
      </w:pPr>
      <w:r>
        <w:rPr>
          <w:rFonts w:ascii="Times New Roman"/>
          <w:b w:val="false"/>
          <w:i w:val="false"/>
          <w:color w:val="000000"/>
          <w:sz w:val="28"/>
        </w:rPr>
        <w:t>
      1) когда наступит Новый год? Когда будет школьная елка? У тебя дома будет елка? У тебя есть елочные игрушки? Как (где) ты встретишь Новый год? Послушай и отгадай загадку: Зимой и летом одним цветом (елка);</w:t>
      </w:r>
    </w:p>
    <w:bookmarkEnd w:id="735"/>
    <w:bookmarkStart w:name="z14190" w:id="736"/>
    <w:p>
      <w:pPr>
        <w:spacing w:after="0"/>
        <w:ind w:left="0"/>
        <w:jc w:val="both"/>
      </w:pPr>
      <w:r>
        <w:rPr>
          <w:rFonts w:ascii="Times New Roman"/>
          <w:b w:val="false"/>
          <w:i w:val="false"/>
          <w:color w:val="000000"/>
          <w:sz w:val="28"/>
        </w:rPr>
        <w:t>
      2) словарь: зима, снег, мороз, Новый год, пушистая, школьная елка, гирлянды, Дед мороз, Снегурочка, елочные игрушки, санки, лыжи, коньки, лепить снеговика.</w:t>
      </w:r>
    </w:p>
    <w:bookmarkEnd w:id="736"/>
    <w:bookmarkStart w:name="z14191" w:id="737"/>
    <w:p>
      <w:pPr>
        <w:spacing w:after="0"/>
        <w:ind w:left="0"/>
        <w:jc w:val="both"/>
      </w:pPr>
      <w:r>
        <w:rPr>
          <w:rFonts w:ascii="Times New Roman"/>
          <w:b w:val="false"/>
          <w:i w:val="false"/>
          <w:color w:val="000000"/>
          <w:sz w:val="28"/>
        </w:rPr>
        <w:t>
      19. "Мой дом" (48 часов):</w:t>
      </w:r>
    </w:p>
    <w:bookmarkEnd w:id="737"/>
    <w:bookmarkStart w:name="z14192" w:id="738"/>
    <w:p>
      <w:pPr>
        <w:spacing w:after="0"/>
        <w:ind w:left="0"/>
        <w:jc w:val="both"/>
      </w:pPr>
      <w:r>
        <w:rPr>
          <w:rFonts w:ascii="Times New Roman"/>
          <w:b w:val="false"/>
          <w:i w:val="false"/>
          <w:color w:val="000000"/>
          <w:sz w:val="28"/>
        </w:rPr>
        <w:t>
      1) "на какой улице ты живешь?", "на каком этаже ты живешь?", "сколько в вашей квартире комнат?", "какой номер твоей квартиры (твоего дома)?", "назови свой адрес". "У вас в квартире есть газ и горячая вода?", "какая у вас дома есть мебель?", "ты вчера смотрел телевизор?", "включи (выключи) газ (свет)". "Можно включить (выключить) газ (свет)?";</w:t>
      </w:r>
    </w:p>
    <w:bookmarkEnd w:id="738"/>
    <w:bookmarkStart w:name="z14193" w:id="739"/>
    <w:p>
      <w:pPr>
        <w:spacing w:after="0"/>
        <w:ind w:left="0"/>
        <w:jc w:val="both"/>
      </w:pPr>
      <w:r>
        <w:rPr>
          <w:rFonts w:ascii="Times New Roman"/>
          <w:b w:val="false"/>
          <w:i w:val="false"/>
          <w:color w:val="000000"/>
          <w:sz w:val="28"/>
        </w:rPr>
        <w:t>
      2) словарь: квартира, комната, этаж, газ, горячая вода, первый, пятый этаж, мебель, стол, стул, диван, кровать, шкаф, книжные полки.</w:t>
      </w:r>
    </w:p>
    <w:bookmarkEnd w:id="739"/>
    <w:bookmarkStart w:name="z14194" w:id="740"/>
    <w:p>
      <w:pPr>
        <w:spacing w:after="0"/>
        <w:ind w:left="0"/>
        <w:jc w:val="both"/>
      </w:pPr>
      <w:r>
        <w:rPr>
          <w:rFonts w:ascii="Times New Roman"/>
          <w:b w:val="false"/>
          <w:i w:val="false"/>
          <w:color w:val="000000"/>
          <w:sz w:val="28"/>
        </w:rPr>
        <w:t>
      20. "Спорт" (32 часа):</w:t>
      </w:r>
    </w:p>
    <w:bookmarkEnd w:id="740"/>
    <w:bookmarkStart w:name="z14195" w:id="741"/>
    <w:p>
      <w:pPr>
        <w:spacing w:after="0"/>
        <w:ind w:left="0"/>
        <w:jc w:val="both"/>
      </w:pPr>
      <w:r>
        <w:rPr>
          <w:rFonts w:ascii="Times New Roman"/>
          <w:b w:val="false"/>
          <w:i w:val="false"/>
          <w:color w:val="000000"/>
          <w:sz w:val="28"/>
        </w:rPr>
        <w:t>
      1) "в какой спортивной секции ты занимаешься?", "кто твой тренер?", "спроси у ....., кто ее тренер?", "ты давно занимаешься в секции по ..., ты устаешь после тренировки?";</w:t>
      </w:r>
    </w:p>
    <w:bookmarkEnd w:id="741"/>
    <w:bookmarkStart w:name="z14196" w:id="742"/>
    <w:p>
      <w:pPr>
        <w:spacing w:after="0"/>
        <w:ind w:left="0"/>
        <w:jc w:val="both"/>
      </w:pPr>
      <w:r>
        <w:rPr>
          <w:rFonts w:ascii="Times New Roman"/>
          <w:b w:val="false"/>
          <w:i w:val="false"/>
          <w:color w:val="000000"/>
          <w:sz w:val="28"/>
        </w:rPr>
        <w:t>
      2) словарь: Секция по футболу (по бадминтону, по плаванию), тренер, тренировка (не) устаю.</w:t>
      </w:r>
    </w:p>
    <w:bookmarkEnd w:id="742"/>
    <w:bookmarkStart w:name="z14197" w:id="743"/>
    <w:p>
      <w:pPr>
        <w:spacing w:after="0"/>
        <w:ind w:left="0"/>
        <w:jc w:val="both"/>
      </w:pPr>
      <w:r>
        <w:rPr>
          <w:rFonts w:ascii="Times New Roman"/>
          <w:b w:val="false"/>
          <w:i w:val="false"/>
          <w:color w:val="000000"/>
          <w:sz w:val="28"/>
        </w:rPr>
        <w:t>
      21. "Магазин" (48 часов):</w:t>
      </w:r>
    </w:p>
    <w:bookmarkEnd w:id="743"/>
    <w:bookmarkStart w:name="z14198" w:id="744"/>
    <w:p>
      <w:pPr>
        <w:spacing w:after="0"/>
        <w:ind w:left="0"/>
        <w:jc w:val="both"/>
      </w:pPr>
      <w:r>
        <w:rPr>
          <w:rFonts w:ascii="Times New Roman"/>
          <w:b w:val="false"/>
          <w:i w:val="false"/>
          <w:color w:val="000000"/>
          <w:sz w:val="28"/>
        </w:rPr>
        <w:t>
      "тебе нужна (у тебя есть) ручка (тетрадь, линейка)?", "попроси купить ручку (тетрадь, карандаш, ножницы)?", "ты ходил (пойдешь) в магазин?", "сколько стоит альбом (краски, кисточка)?", "что ты купил(а)?", "далеко ли магазин от школы (от дома)?", "где ближайший магазин?";</w:t>
      </w:r>
    </w:p>
    <w:bookmarkEnd w:id="744"/>
    <w:bookmarkStart w:name="z14199" w:id="745"/>
    <w:p>
      <w:pPr>
        <w:spacing w:after="0"/>
        <w:ind w:left="0"/>
        <w:jc w:val="both"/>
      </w:pPr>
      <w:r>
        <w:rPr>
          <w:rFonts w:ascii="Times New Roman"/>
          <w:b w:val="false"/>
          <w:i w:val="false"/>
          <w:color w:val="000000"/>
          <w:sz w:val="28"/>
        </w:rPr>
        <w:t>
      2) словарь: овощной, хлебный, книжный магазины, касса, чек, покупка, деньги, рядом, близко, далеко, заплатить.</w:t>
      </w:r>
    </w:p>
    <w:bookmarkEnd w:id="745"/>
    <w:bookmarkStart w:name="z14200" w:id="746"/>
    <w:p>
      <w:pPr>
        <w:spacing w:after="0"/>
        <w:ind w:left="0"/>
        <w:jc w:val="both"/>
      </w:pPr>
      <w:r>
        <w:rPr>
          <w:rFonts w:ascii="Times New Roman"/>
          <w:b w:val="false"/>
          <w:i w:val="false"/>
          <w:color w:val="000000"/>
          <w:sz w:val="28"/>
        </w:rPr>
        <w:t>
      22. "Весна. Наурыз" (32 часа):</w:t>
      </w:r>
    </w:p>
    <w:bookmarkEnd w:id="746"/>
    <w:bookmarkStart w:name="z14201" w:id="747"/>
    <w:p>
      <w:pPr>
        <w:spacing w:after="0"/>
        <w:ind w:left="0"/>
        <w:jc w:val="both"/>
      </w:pPr>
      <w:r>
        <w:rPr>
          <w:rFonts w:ascii="Times New Roman"/>
          <w:b w:val="false"/>
          <w:i w:val="false"/>
          <w:color w:val="000000"/>
          <w:sz w:val="28"/>
        </w:rPr>
        <w:t>
      1) "как изменяется природа весной?", "какие птицы прилетают с юга?", "ты больше любишь весну или зиму?";</w:t>
      </w:r>
    </w:p>
    <w:bookmarkEnd w:id="747"/>
    <w:bookmarkStart w:name="z14202" w:id="748"/>
    <w:p>
      <w:pPr>
        <w:spacing w:after="0"/>
        <w:ind w:left="0"/>
        <w:jc w:val="both"/>
      </w:pPr>
      <w:r>
        <w:rPr>
          <w:rFonts w:ascii="Times New Roman"/>
          <w:b w:val="false"/>
          <w:i w:val="false"/>
          <w:color w:val="000000"/>
          <w:sz w:val="28"/>
        </w:rPr>
        <w:t>
      2) словарь: весна, греет, теплее, солнце, ярко, птицы, скворцы, грачи, ласточки, почки, листья, праздник, Наурыз, подарки, поздравлять, начало года, веселятся, танцуют, поют, играют, национальные игры.</w:t>
      </w:r>
    </w:p>
    <w:bookmarkEnd w:id="748"/>
    <w:bookmarkStart w:name="z14203" w:id="749"/>
    <w:p>
      <w:pPr>
        <w:spacing w:after="0"/>
        <w:ind w:left="0"/>
        <w:jc w:val="both"/>
      </w:pPr>
      <w:r>
        <w:rPr>
          <w:rFonts w:ascii="Times New Roman"/>
          <w:b w:val="false"/>
          <w:i w:val="false"/>
          <w:color w:val="000000"/>
          <w:sz w:val="28"/>
        </w:rPr>
        <w:t>
      23. "Здоровье" (64 часа):</w:t>
      </w:r>
    </w:p>
    <w:bookmarkEnd w:id="749"/>
    <w:bookmarkStart w:name="z14204" w:id="750"/>
    <w:p>
      <w:pPr>
        <w:spacing w:after="0"/>
        <w:ind w:left="0"/>
        <w:jc w:val="both"/>
      </w:pPr>
      <w:r>
        <w:rPr>
          <w:rFonts w:ascii="Times New Roman"/>
          <w:b w:val="false"/>
          <w:i w:val="false"/>
          <w:color w:val="000000"/>
          <w:sz w:val="28"/>
        </w:rPr>
        <w:t>
      1) "как ты себя чувствуешь?", "где ближайщая аптека?", "попроси маму (бабушку, сестру) купить в аптеке вату (аспирин)", "купи в аптеке лекарство (бинт, градусник, йод)", "что сказал врач?", "когда ты был у врача?", "чем ты болел?", "возьми (принеси, попроси) у (от) врача справку о состоянии здоровья", "возьми градусники, измерь температуру", "какая у тебя температура?", "кто из ребят в классе болен?", "узнай (выясни, спроси), как его здоровье";</w:t>
      </w:r>
    </w:p>
    <w:bookmarkEnd w:id="750"/>
    <w:bookmarkStart w:name="z14205" w:id="751"/>
    <w:p>
      <w:pPr>
        <w:spacing w:after="0"/>
        <w:ind w:left="0"/>
        <w:jc w:val="both"/>
      </w:pPr>
      <w:r>
        <w:rPr>
          <w:rFonts w:ascii="Times New Roman"/>
          <w:b w:val="false"/>
          <w:i w:val="false"/>
          <w:color w:val="000000"/>
          <w:sz w:val="28"/>
        </w:rPr>
        <w:t>
      2) словарь: бинт, йод, капли, таблетки, вата, витамины, градусники, справка, температура, (нормальная, повышенная), нездоровится, здоров, купить в аптеке, заболеть, выздороветь, грипп, ангина, принимать лекарство, кружится голова, ничем не болел, узнать, сообщить, спросить, навестить товарища.</w:t>
      </w:r>
    </w:p>
    <w:bookmarkEnd w:id="751"/>
    <w:bookmarkStart w:name="z14206" w:id="752"/>
    <w:p>
      <w:pPr>
        <w:spacing w:after="0"/>
        <w:ind w:left="0"/>
        <w:jc w:val="both"/>
      </w:pPr>
      <w:r>
        <w:rPr>
          <w:rFonts w:ascii="Times New Roman"/>
          <w:b w:val="false"/>
          <w:i w:val="false"/>
          <w:color w:val="000000"/>
          <w:sz w:val="28"/>
        </w:rPr>
        <w:t>
      24. "Учебная деятельность" (32 часа):</w:t>
      </w:r>
    </w:p>
    <w:bookmarkEnd w:id="752"/>
    <w:bookmarkStart w:name="z14207" w:id="753"/>
    <w:p>
      <w:pPr>
        <w:spacing w:after="0"/>
        <w:ind w:left="0"/>
        <w:jc w:val="both"/>
      </w:pPr>
      <w:r>
        <w:rPr>
          <w:rFonts w:ascii="Times New Roman"/>
          <w:b w:val="false"/>
          <w:i w:val="false"/>
          <w:color w:val="000000"/>
          <w:sz w:val="28"/>
        </w:rPr>
        <w:t>
      1) составь предложения по образцу. Вставь в предложение подлежащее (сказуемое). Разбери слово по составу, образуй однокоренные слова от слов снег (зима, мороз). Образуй прилагательное (глагол) от существительного. Определи род и число существительного. Найди в предложении подлежащее (сказуемое, дополнение, определение, обстоятельство). Найди площадь прямоугольника, стороны которого равны 3 и 5 см. Составь задачу по рисунку.(схеме). Найди произведение (частное, разность, сумму чисел .... и .... Составь уравнение: неизвестное число увеличили (уменьшили) в (на) 5 (....) раз, получилось 20 (...);</w:t>
      </w:r>
    </w:p>
    <w:bookmarkEnd w:id="753"/>
    <w:bookmarkStart w:name="z14208" w:id="754"/>
    <w:p>
      <w:pPr>
        <w:spacing w:after="0"/>
        <w:ind w:left="0"/>
        <w:jc w:val="both"/>
      </w:pPr>
      <w:r>
        <w:rPr>
          <w:rFonts w:ascii="Times New Roman"/>
          <w:b w:val="false"/>
          <w:i w:val="false"/>
          <w:color w:val="000000"/>
          <w:sz w:val="28"/>
        </w:rPr>
        <w:t>
      2) словарь: подлежащее, сказуемое, дополнения, определение, обстоятельство, существительное, глагол, прилагательное, вставить, разобрать, определить, образовать, произведение, частное, увеличить, уменьшить.</w:t>
      </w:r>
    </w:p>
    <w:bookmarkEnd w:id="754"/>
    <w:bookmarkStart w:name="z14209" w:id="755"/>
    <w:p>
      <w:pPr>
        <w:spacing w:after="0"/>
        <w:ind w:left="0"/>
        <w:jc w:val="both"/>
      </w:pPr>
      <w:r>
        <w:rPr>
          <w:rFonts w:ascii="Times New Roman"/>
          <w:b w:val="false"/>
          <w:i w:val="false"/>
          <w:color w:val="000000"/>
          <w:sz w:val="28"/>
        </w:rPr>
        <w:t>
      25. Примерные контрольные тексты для обучающихся 5 класса (конец учебного года):</w:t>
      </w:r>
    </w:p>
    <w:bookmarkEnd w:id="755"/>
    <w:bookmarkStart w:name="z14210" w:id="756"/>
    <w:p>
      <w:pPr>
        <w:spacing w:after="0"/>
        <w:ind w:left="0"/>
        <w:jc w:val="both"/>
      </w:pPr>
      <w:r>
        <w:rPr>
          <w:rFonts w:ascii="Times New Roman"/>
          <w:b w:val="false"/>
          <w:i w:val="false"/>
          <w:color w:val="000000"/>
          <w:sz w:val="28"/>
        </w:rPr>
        <w:t>
      1) прошло жаркое лето. Летом Саша отдыхал в детском лагере. Лагерь находился на берегу реки. Около лагеря был густой лес. Ребята купались в реке, загорали, ходили в лес, играли, читали, книги. Хорошо отдохнули ребята в лагере;</w:t>
      </w:r>
    </w:p>
    <w:bookmarkEnd w:id="756"/>
    <w:bookmarkStart w:name="z14211" w:id="757"/>
    <w:p>
      <w:pPr>
        <w:spacing w:after="0"/>
        <w:ind w:left="0"/>
        <w:jc w:val="both"/>
      </w:pPr>
      <w:r>
        <w:rPr>
          <w:rFonts w:ascii="Times New Roman"/>
          <w:b w:val="false"/>
          <w:i w:val="false"/>
          <w:color w:val="000000"/>
          <w:sz w:val="28"/>
        </w:rPr>
        <w:t>
      2) послушай рассказ и подбери картинки. Где Саша отдыхал летом? А где ты будешь отдыхать этим летом? Где находится лагерь? Чем занимались ребята в лагере? Ты умеешь плавать? Ты ходил в лес (на речку)? Найди в расказе однокореннные слова. Составь предложение со словосочетанием детский лагерь. Найди в предложении подлежащее, сказуемое, обстоятельство, определение;</w:t>
      </w:r>
    </w:p>
    <w:bookmarkEnd w:id="757"/>
    <w:bookmarkStart w:name="z14212" w:id="758"/>
    <w:p>
      <w:pPr>
        <w:spacing w:after="0"/>
        <w:ind w:left="0"/>
        <w:jc w:val="both"/>
      </w:pPr>
      <w:r>
        <w:rPr>
          <w:rFonts w:ascii="Times New Roman"/>
          <w:b w:val="false"/>
          <w:i w:val="false"/>
          <w:color w:val="000000"/>
          <w:sz w:val="28"/>
        </w:rPr>
        <w:t>
      3) наступила зима. Закружились и стали подать белые снежинки. Пушистый снег покрыл землю. Анара и Серик взяли лыжи и пошли на горку. Хорошо бегут лыжи с горки. От быстрого бега стало тепло ребятам. Они совсем не чувствуют холода. Никакой мороз им не страшен;</w:t>
      </w:r>
    </w:p>
    <w:bookmarkEnd w:id="758"/>
    <w:bookmarkStart w:name="z14213" w:id="759"/>
    <w:p>
      <w:pPr>
        <w:spacing w:after="0"/>
        <w:ind w:left="0"/>
        <w:jc w:val="both"/>
      </w:pPr>
      <w:r>
        <w:rPr>
          <w:rFonts w:ascii="Times New Roman"/>
          <w:b w:val="false"/>
          <w:i w:val="false"/>
          <w:color w:val="000000"/>
          <w:sz w:val="28"/>
        </w:rPr>
        <w:t>
      4) послушай рассказ, подбери картинки. Какое время года наступило? Что сделали ребята? Умеешь ли ты кататься на лыжах? Как сказать по другому: выпал снег. Найди в рассказе однокоренные слова. Составь предложение со словосочетанием. Найди в предложении подлежащее (сказуемое, дополнение, определение).</w:t>
      </w:r>
    </w:p>
    <w:bookmarkEnd w:id="759"/>
    <w:bookmarkStart w:name="z14214" w:id="760"/>
    <w:p>
      <w:pPr>
        <w:spacing w:after="0"/>
        <w:ind w:left="0"/>
        <w:jc w:val="both"/>
      </w:pPr>
      <w:r>
        <w:rPr>
          <w:rFonts w:ascii="Times New Roman"/>
          <w:b w:val="false"/>
          <w:i w:val="false"/>
          <w:color w:val="000000"/>
          <w:sz w:val="28"/>
        </w:rPr>
        <w:t>
      26. Формирование произношения:</w:t>
      </w:r>
    </w:p>
    <w:bookmarkEnd w:id="760"/>
    <w:bookmarkStart w:name="z14215" w:id="761"/>
    <w:p>
      <w:pPr>
        <w:spacing w:after="0"/>
        <w:ind w:left="0"/>
        <w:jc w:val="both"/>
      </w:pPr>
      <w:r>
        <w:rPr>
          <w:rFonts w:ascii="Times New Roman"/>
          <w:b w:val="false"/>
          <w:i w:val="false"/>
          <w:color w:val="000000"/>
          <w:sz w:val="28"/>
        </w:rPr>
        <w:t>
      1) работа над речевым дыханием: соблюдение пауз в соответствии со смысловой связью слов;</w:t>
      </w:r>
    </w:p>
    <w:bookmarkEnd w:id="761"/>
    <w:bookmarkStart w:name="z14216" w:id="762"/>
    <w:p>
      <w:pPr>
        <w:spacing w:after="0"/>
        <w:ind w:left="0"/>
        <w:jc w:val="both"/>
      </w:pPr>
      <w:r>
        <w:rPr>
          <w:rFonts w:ascii="Times New Roman"/>
          <w:b w:val="false"/>
          <w:i w:val="false"/>
          <w:color w:val="000000"/>
          <w:sz w:val="28"/>
        </w:rPr>
        <w:t>
      2) работа над звуками речи: дифференциация произношения звуков, родственных по артикуляции: гласных: а-о, а-э, о-у, и-э, и-ы; согласных: носовых и ротовых: м-п, м-б, н-т, н-д; свистящих и шипящих: с-ш, з-ж, ц-ч; аффрикат и щелевых: ч-с, ч-ш; аффрикат и смычных: ц-т, ч-т; звонких и глухих: в-ф, б-п, д-т;</w:t>
      </w:r>
    </w:p>
    <w:bookmarkEnd w:id="762"/>
    <w:bookmarkStart w:name="z14217" w:id="763"/>
    <w:p>
      <w:pPr>
        <w:spacing w:after="0"/>
        <w:ind w:left="0"/>
        <w:jc w:val="both"/>
      </w:pPr>
      <w:r>
        <w:rPr>
          <w:rFonts w:ascii="Times New Roman"/>
          <w:b w:val="false"/>
          <w:i w:val="false"/>
          <w:color w:val="000000"/>
          <w:sz w:val="28"/>
        </w:rPr>
        <w:t>
      3) работа над правилами орфоэпии: два одинаковых соседних согласных произносить как один долгий (Жанна, аллея); слова кого, чего и окончания –ого, -его (большого, синего) произносить как каво, чево, ево, ева;</w:t>
      </w:r>
    </w:p>
    <w:bookmarkEnd w:id="763"/>
    <w:bookmarkStart w:name="z14218" w:id="764"/>
    <w:p>
      <w:pPr>
        <w:spacing w:after="0"/>
        <w:ind w:left="0"/>
        <w:jc w:val="both"/>
      </w:pPr>
      <w:r>
        <w:rPr>
          <w:rFonts w:ascii="Times New Roman"/>
          <w:b w:val="false"/>
          <w:i w:val="false"/>
          <w:color w:val="000000"/>
          <w:sz w:val="28"/>
        </w:rPr>
        <w:t>
      4) работа над словесным ударением: соблюдать ударение при изменении форм слова (длинные ноги, две ноги);</w:t>
      </w:r>
    </w:p>
    <w:bookmarkEnd w:id="764"/>
    <w:bookmarkStart w:name="z14219" w:id="765"/>
    <w:p>
      <w:pPr>
        <w:spacing w:after="0"/>
        <w:ind w:left="0"/>
        <w:jc w:val="both"/>
      </w:pPr>
      <w:r>
        <w:rPr>
          <w:rFonts w:ascii="Times New Roman"/>
          <w:b w:val="false"/>
          <w:i w:val="false"/>
          <w:color w:val="000000"/>
          <w:sz w:val="28"/>
        </w:rPr>
        <w:t>
      5) работа над логическим и синтагматическим ударением: произносить фразы слитно или делить на синтагмы (самостоятельно), выделяя логическое и синтагмачиское ударение (под контролем учителя и самостоятельно), по возможности соблюдая мелодический контур фраз;</w:t>
      </w:r>
    </w:p>
    <w:bookmarkEnd w:id="765"/>
    <w:bookmarkStart w:name="z14220" w:id="766"/>
    <w:p>
      <w:pPr>
        <w:spacing w:after="0"/>
        <w:ind w:left="0"/>
        <w:jc w:val="both"/>
      </w:pPr>
      <w:r>
        <w:rPr>
          <w:rFonts w:ascii="Times New Roman"/>
          <w:b w:val="false"/>
          <w:i w:val="false"/>
          <w:color w:val="000000"/>
          <w:sz w:val="28"/>
        </w:rPr>
        <w:t>
      6) работа над темпом речи: соблюдать умеренно быстрый темп речи;</w:t>
      </w:r>
    </w:p>
    <w:bookmarkEnd w:id="766"/>
    <w:bookmarkStart w:name="z14221" w:id="767"/>
    <w:p>
      <w:pPr>
        <w:spacing w:after="0"/>
        <w:ind w:left="0"/>
        <w:jc w:val="both"/>
      </w:pPr>
      <w:r>
        <w:rPr>
          <w:rFonts w:ascii="Times New Roman"/>
          <w:b w:val="false"/>
          <w:i w:val="false"/>
          <w:color w:val="000000"/>
          <w:sz w:val="28"/>
        </w:rPr>
        <w:t>
      7) работа над интонацией: правильно и выразительно читать наизусть стихотворения, отрывки из художественного текста;</w:t>
      </w:r>
    </w:p>
    <w:bookmarkEnd w:id="767"/>
    <w:bookmarkStart w:name="z14222" w:id="768"/>
    <w:p>
      <w:pPr>
        <w:spacing w:after="0"/>
        <w:ind w:left="0"/>
        <w:jc w:val="both"/>
      </w:pPr>
      <w:r>
        <w:rPr>
          <w:rFonts w:ascii="Times New Roman"/>
          <w:b w:val="false"/>
          <w:i w:val="false"/>
          <w:color w:val="000000"/>
          <w:sz w:val="28"/>
        </w:rPr>
        <w:t>
      8) совершенствование ранее усвоенных произносительных навыков по усмотрению учителя в соответствии с состоянием произношения обучающихся данного класа;</w:t>
      </w:r>
    </w:p>
    <w:bookmarkEnd w:id="768"/>
    <w:bookmarkStart w:name="z14223" w:id="769"/>
    <w:p>
      <w:pPr>
        <w:spacing w:after="0"/>
        <w:ind w:left="0"/>
        <w:jc w:val="both"/>
      </w:pPr>
      <w:r>
        <w:rPr>
          <w:rFonts w:ascii="Times New Roman"/>
          <w:b w:val="false"/>
          <w:i w:val="false"/>
          <w:color w:val="000000"/>
          <w:sz w:val="28"/>
        </w:rPr>
        <w:t>
      9) работа над произношением труднопроизносимых слов: правильно воспроизводить наиболее употребительные труднопроизносимые термины из разных учебных предметов;</w:t>
      </w:r>
    </w:p>
    <w:bookmarkEnd w:id="769"/>
    <w:bookmarkStart w:name="z14224" w:id="770"/>
    <w:p>
      <w:pPr>
        <w:spacing w:after="0"/>
        <w:ind w:left="0"/>
        <w:jc w:val="both"/>
      </w:pPr>
      <w:r>
        <w:rPr>
          <w:rFonts w:ascii="Times New Roman"/>
          <w:b w:val="false"/>
          <w:i w:val="false"/>
          <w:color w:val="000000"/>
          <w:sz w:val="28"/>
        </w:rPr>
        <w:t>
      10) самостоятельно выбирать адекватные неречевые средства коммуникации (выразительную мимику, позу, пластику), сопровождающие речь.</w:t>
      </w:r>
    </w:p>
    <w:bookmarkEnd w:id="770"/>
    <w:bookmarkStart w:name="z14225" w:id="771"/>
    <w:p>
      <w:pPr>
        <w:spacing w:after="0"/>
        <w:ind w:left="0"/>
        <w:jc w:val="left"/>
      </w:pPr>
      <w:r>
        <w:rPr>
          <w:rFonts w:ascii="Times New Roman"/>
          <w:b/>
          <w:i w:val="false"/>
          <w:color w:val="000000"/>
        </w:rPr>
        <w:t xml:space="preserve"> Глава 3. Базовое содержание учебного предмета для 6-класса</w:t>
      </w:r>
    </w:p>
    <w:bookmarkEnd w:id="771"/>
    <w:bookmarkStart w:name="z14226" w:id="772"/>
    <w:p>
      <w:pPr>
        <w:spacing w:after="0"/>
        <w:ind w:left="0"/>
        <w:jc w:val="both"/>
      </w:pPr>
      <w:r>
        <w:rPr>
          <w:rFonts w:ascii="Times New Roman"/>
          <w:b w:val="false"/>
          <w:i w:val="false"/>
          <w:color w:val="000000"/>
          <w:sz w:val="28"/>
        </w:rPr>
        <w:t>
      27. Развитие слухового восприятия.</w:t>
      </w:r>
    </w:p>
    <w:bookmarkEnd w:id="772"/>
    <w:bookmarkStart w:name="z14227" w:id="773"/>
    <w:p>
      <w:pPr>
        <w:spacing w:after="0"/>
        <w:ind w:left="0"/>
        <w:jc w:val="both"/>
      </w:pPr>
      <w:r>
        <w:rPr>
          <w:rFonts w:ascii="Times New Roman"/>
          <w:b w:val="false"/>
          <w:i w:val="false"/>
          <w:color w:val="000000"/>
          <w:sz w:val="28"/>
        </w:rPr>
        <w:t xml:space="preserve">
      28. Воспринимать слухо-зрительно предполагаемый речевой материал. Уметь вести диалог (с учителем, товарищем) по воспринятому тексту. Различать и опозновать речевой материал по темам. Виды работ, требующие отработки в течение учебного года на разном лексическом материале: ответы на вопросы по теме и тексту; выполнение заданий, поручений по теме и тексту; составление предложений с опорными словами и словосочетаниями. </w:t>
      </w:r>
    </w:p>
    <w:bookmarkEnd w:id="773"/>
    <w:bookmarkStart w:name="z14228" w:id="774"/>
    <w:p>
      <w:pPr>
        <w:spacing w:after="0"/>
        <w:ind w:left="0"/>
        <w:jc w:val="both"/>
      </w:pPr>
      <w:r>
        <w:rPr>
          <w:rFonts w:ascii="Times New Roman"/>
          <w:b w:val="false"/>
          <w:i w:val="false"/>
          <w:color w:val="000000"/>
          <w:sz w:val="28"/>
        </w:rPr>
        <w:t>
      29. "Воспоминания о лете" (48 часов):</w:t>
      </w:r>
    </w:p>
    <w:bookmarkEnd w:id="774"/>
    <w:bookmarkStart w:name="z14229" w:id="775"/>
    <w:p>
      <w:pPr>
        <w:spacing w:after="0"/>
        <w:ind w:left="0"/>
        <w:jc w:val="both"/>
      </w:pPr>
      <w:r>
        <w:rPr>
          <w:rFonts w:ascii="Times New Roman"/>
          <w:b w:val="false"/>
          <w:i w:val="false"/>
          <w:color w:val="000000"/>
          <w:sz w:val="28"/>
        </w:rPr>
        <w:t>
      1) "куда ты ездил(а) отдыхать?", "где проводил(а) летние каникулы?", "как ты отдохнул(а) летом?", "ты был(а) этим летом в лагере (у родственников, в гостях у друзей)?", "ты купался(лась) этим летом?", "чем ты занимался(лась) этим летом?";</w:t>
      </w:r>
    </w:p>
    <w:bookmarkEnd w:id="775"/>
    <w:bookmarkStart w:name="z14230" w:id="776"/>
    <w:p>
      <w:pPr>
        <w:spacing w:after="0"/>
        <w:ind w:left="0"/>
        <w:jc w:val="both"/>
      </w:pPr>
      <w:r>
        <w:rPr>
          <w:rFonts w:ascii="Times New Roman"/>
          <w:b w:val="false"/>
          <w:i w:val="false"/>
          <w:color w:val="000000"/>
          <w:sz w:val="28"/>
        </w:rPr>
        <w:t>
      2) словарь: лагерь, аул, в гостях у друзей, купаться, загорать, спортивная площадка, волейбол, баскетбол, футбол, грибы, ягоды, лес, птицы, юг, воздух, чистый, прохладно.</w:t>
      </w:r>
    </w:p>
    <w:bookmarkEnd w:id="776"/>
    <w:bookmarkStart w:name="z14231" w:id="777"/>
    <w:p>
      <w:pPr>
        <w:spacing w:after="0"/>
        <w:ind w:left="0"/>
        <w:jc w:val="both"/>
      </w:pPr>
      <w:r>
        <w:rPr>
          <w:rFonts w:ascii="Times New Roman"/>
          <w:b w:val="false"/>
          <w:i w:val="false"/>
          <w:color w:val="000000"/>
          <w:sz w:val="28"/>
        </w:rPr>
        <w:t>
      30. "День Конституции. День Независимости" (80 часов):</w:t>
      </w:r>
    </w:p>
    <w:bookmarkEnd w:id="777"/>
    <w:bookmarkStart w:name="z14232" w:id="778"/>
    <w:p>
      <w:pPr>
        <w:spacing w:after="0"/>
        <w:ind w:left="0"/>
        <w:jc w:val="both"/>
      </w:pPr>
      <w:r>
        <w:rPr>
          <w:rFonts w:ascii="Times New Roman"/>
          <w:b w:val="false"/>
          <w:i w:val="false"/>
          <w:color w:val="000000"/>
          <w:sz w:val="28"/>
        </w:rPr>
        <w:t>
      1) какой праздник отмечали в августе? Чему он посвящен? Когда была принята новая Конституция Республики Казахстан? Послушай, повтори: 30-августа - День Конституции. День Конституции отмечают 30 августа;</w:t>
      </w:r>
    </w:p>
    <w:bookmarkEnd w:id="778"/>
    <w:bookmarkStart w:name="z14233" w:id="779"/>
    <w:p>
      <w:pPr>
        <w:spacing w:after="0"/>
        <w:ind w:left="0"/>
        <w:jc w:val="both"/>
      </w:pPr>
      <w:r>
        <w:rPr>
          <w:rFonts w:ascii="Times New Roman"/>
          <w:b w:val="false"/>
          <w:i w:val="false"/>
          <w:color w:val="000000"/>
          <w:sz w:val="28"/>
        </w:rPr>
        <w:t>
      2) словарь: День Конституции, День Независимости, Закон о Независимости, независимое демократическое государство.</w:t>
      </w:r>
    </w:p>
    <w:bookmarkEnd w:id="779"/>
    <w:bookmarkStart w:name="z14234" w:id="780"/>
    <w:p>
      <w:pPr>
        <w:spacing w:after="0"/>
        <w:ind w:left="0"/>
        <w:jc w:val="both"/>
      </w:pPr>
      <w:r>
        <w:rPr>
          <w:rFonts w:ascii="Times New Roman"/>
          <w:b w:val="false"/>
          <w:i w:val="false"/>
          <w:color w:val="000000"/>
          <w:sz w:val="28"/>
        </w:rPr>
        <w:t>
      31. "Наша Родина" (48 часов):</w:t>
      </w:r>
    </w:p>
    <w:bookmarkEnd w:id="780"/>
    <w:bookmarkStart w:name="z14235" w:id="781"/>
    <w:p>
      <w:pPr>
        <w:spacing w:after="0"/>
        <w:ind w:left="0"/>
        <w:jc w:val="both"/>
      </w:pPr>
      <w:r>
        <w:rPr>
          <w:rFonts w:ascii="Times New Roman"/>
          <w:b w:val="false"/>
          <w:i w:val="false"/>
          <w:color w:val="000000"/>
          <w:sz w:val="28"/>
        </w:rPr>
        <w:t>
      1) покажи на карте нашу Родину. Расскажи, какая земля Казахстана. Какой растительный и животный мир Казахстана? Назови столицу Казахстана. "В каком городе (селе, ауле) ты живешь?";</w:t>
      </w:r>
    </w:p>
    <w:bookmarkEnd w:id="781"/>
    <w:bookmarkStart w:name="z14236" w:id="782"/>
    <w:p>
      <w:pPr>
        <w:spacing w:after="0"/>
        <w:ind w:left="0"/>
        <w:jc w:val="both"/>
      </w:pPr>
      <w:r>
        <w:rPr>
          <w:rFonts w:ascii="Times New Roman"/>
          <w:b w:val="false"/>
          <w:i w:val="false"/>
          <w:color w:val="000000"/>
          <w:sz w:val="28"/>
        </w:rPr>
        <w:t>
      2) словарь: Республика Казахстан, обширная земля, горы, долины, низменность, крупные реки, озера, большие города, богатый, растительный и животный мир, столица Астана, главный город нашей страны.</w:t>
      </w:r>
    </w:p>
    <w:bookmarkEnd w:id="782"/>
    <w:bookmarkStart w:name="z14237" w:id="783"/>
    <w:p>
      <w:pPr>
        <w:spacing w:after="0"/>
        <w:ind w:left="0"/>
        <w:jc w:val="both"/>
      </w:pPr>
      <w:r>
        <w:rPr>
          <w:rFonts w:ascii="Times New Roman"/>
          <w:b w:val="false"/>
          <w:i w:val="false"/>
          <w:color w:val="000000"/>
          <w:sz w:val="28"/>
        </w:rPr>
        <w:t>
      32. "Новый год" (48 часов):</w:t>
      </w:r>
    </w:p>
    <w:bookmarkEnd w:id="783"/>
    <w:bookmarkStart w:name="z14238" w:id="784"/>
    <w:p>
      <w:pPr>
        <w:spacing w:after="0"/>
        <w:ind w:left="0"/>
        <w:jc w:val="both"/>
      </w:pPr>
      <w:r>
        <w:rPr>
          <w:rFonts w:ascii="Times New Roman"/>
          <w:b w:val="false"/>
          <w:i w:val="false"/>
          <w:color w:val="000000"/>
          <w:sz w:val="28"/>
        </w:rPr>
        <w:t>
      1) "какой праздник отмечают в конце декабря, в начале января?", "как проходит Новый год в школе?", "кто приходит к ребятам на Новый год?", "что дарит ребятам Дед Мороз?", "что делают дети на зимних каникулах?";</w:t>
      </w:r>
    </w:p>
    <w:bookmarkEnd w:id="784"/>
    <w:bookmarkStart w:name="z14239" w:id="785"/>
    <w:p>
      <w:pPr>
        <w:spacing w:after="0"/>
        <w:ind w:left="0"/>
        <w:jc w:val="both"/>
      </w:pPr>
      <w:r>
        <w:rPr>
          <w:rFonts w:ascii="Times New Roman"/>
          <w:b w:val="false"/>
          <w:i w:val="false"/>
          <w:color w:val="000000"/>
          <w:sz w:val="28"/>
        </w:rPr>
        <w:t>
      2) словарь: Новый год, новогодняя елка, Дед Мороз, Снегурочка, сказочные герои, интересное новогоднее представление, игры, викторины, каникулы, подарки, время отдыха и зимних забав.</w:t>
      </w:r>
    </w:p>
    <w:bookmarkEnd w:id="785"/>
    <w:bookmarkStart w:name="z14240" w:id="786"/>
    <w:p>
      <w:pPr>
        <w:spacing w:after="0"/>
        <w:ind w:left="0"/>
        <w:jc w:val="both"/>
      </w:pPr>
      <w:r>
        <w:rPr>
          <w:rFonts w:ascii="Times New Roman"/>
          <w:b w:val="false"/>
          <w:i w:val="false"/>
          <w:color w:val="000000"/>
          <w:sz w:val="28"/>
        </w:rPr>
        <w:t>
      33. "Здоровье" (80 часов):</w:t>
      </w:r>
    </w:p>
    <w:bookmarkEnd w:id="786"/>
    <w:bookmarkStart w:name="z14241" w:id="787"/>
    <w:p>
      <w:pPr>
        <w:spacing w:after="0"/>
        <w:ind w:left="0"/>
        <w:jc w:val="both"/>
      </w:pPr>
      <w:r>
        <w:rPr>
          <w:rFonts w:ascii="Times New Roman"/>
          <w:b w:val="false"/>
          <w:i w:val="false"/>
          <w:color w:val="000000"/>
          <w:sz w:val="28"/>
        </w:rPr>
        <w:t>
      1) "ты хочешь быть здоровым?". Позаботься о своем здоровье. "Что ты делаешь для того, чтобы быть здоровым?";</w:t>
      </w:r>
    </w:p>
    <w:bookmarkEnd w:id="787"/>
    <w:bookmarkStart w:name="z14242" w:id="788"/>
    <w:p>
      <w:pPr>
        <w:spacing w:after="0"/>
        <w:ind w:left="0"/>
        <w:jc w:val="both"/>
      </w:pPr>
      <w:r>
        <w:rPr>
          <w:rFonts w:ascii="Times New Roman"/>
          <w:b w:val="false"/>
          <w:i w:val="false"/>
          <w:color w:val="000000"/>
          <w:sz w:val="28"/>
        </w:rPr>
        <w:t>
      2) словарь: плавай, бегай, делай утреннюю зарядку, занимайся спортом, ходи босиком, загорай, не болей.</w:t>
      </w:r>
    </w:p>
    <w:bookmarkEnd w:id="788"/>
    <w:bookmarkStart w:name="z14243" w:id="789"/>
    <w:p>
      <w:pPr>
        <w:spacing w:after="0"/>
        <w:ind w:left="0"/>
        <w:jc w:val="both"/>
      </w:pPr>
      <w:r>
        <w:rPr>
          <w:rFonts w:ascii="Times New Roman"/>
          <w:b w:val="false"/>
          <w:i w:val="false"/>
          <w:color w:val="000000"/>
          <w:sz w:val="28"/>
        </w:rPr>
        <w:t>
      34. "Учебная деятельность" (96 часов):</w:t>
      </w:r>
    </w:p>
    <w:bookmarkEnd w:id="789"/>
    <w:bookmarkStart w:name="z14244" w:id="790"/>
    <w:p>
      <w:pPr>
        <w:spacing w:after="0"/>
        <w:ind w:left="0"/>
        <w:jc w:val="both"/>
      </w:pPr>
      <w:r>
        <w:rPr>
          <w:rFonts w:ascii="Times New Roman"/>
          <w:b w:val="false"/>
          <w:i w:val="false"/>
          <w:color w:val="000000"/>
          <w:sz w:val="28"/>
        </w:rPr>
        <w:t>
      1) вспомните, как называлась тема прошлого урока развития речи (математики, русского языка, чтения)? Каков будет план работы на уроке? Что мы будем делать после того, как разберем предложения (решим пример, прочитаем текст)? Скажи ребятам, чтобы они достали учебники и открыли их на странице... Спроси у....., что было задано на дом по русскому языку (математике, чтению, литературе...). Будем писать заявление (расписку). Будем составлять простой (сложный) план пересказа (изложения). Будем составлять характеристику действующих лиц(главных героев). Составь вопросы по данному тексту. Будем вести диалог на тему:..... "В парикмахерской", "В магазине". Прочитай текст и подумай на сколько частей его можно разделить. Озаглавь 1, 2... части рассказа. Какое предложение выражает главную мысль рассказа? Чему учит сказка (пословица поговорка)? Какая приближается знаменательная дата? Над каким произведением мы работаем? Кто автор этого произведения? О чем говорится в рассказе (сказке, повести). Назови главных героев произведения. Какова главная мысль произведения? Найди площадь прямоугольника стороны которого равны. Составь задачу по рисунку (схеме). Найди произведения (частное, разность, сумму, чисел,.... и ....). Составь уравнение;</w:t>
      </w:r>
    </w:p>
    <w:bookmarkEnd w:id="790"/>
    <w:bookmarkStart w:name="z14245" w:id="791"/>
    <w:p>
      <w:pPr>
        <w:spacing w:after="0"/>
        <w:ind w:left="0"/>
        <w:jc w:val="both"/>
      </w:pPr>
      <w:r>
        <w:rPr>
          <w:rFonts w:ascii="Times New Roman"/>
          <w:b w:val="false"/>
          <w:i w:val="false"/>
          <w:color w:val="000000"/>
          <w:sz w:val="28"/>
        </w:rPr>
        <w:t>
      2) словарь: произведение, автор, главные герои, главная мысль, площадь прямугольника (квадрата) равна....., произвдение, частное, сумма, разность чисел, уравнение.</w:t>
      </w:r>
    </w:p>
    <w:bookmarkEnd w:id="791"/>
    <w:bookmarkStart w:name="z14246" w:id="792"/>
    <w:p>
      <w:pPr>
        <w:spacing w:after="0"/>
        <w:ind w:left="0"/>
        <w:jc w:val="both"/>
      </w:pPr>
      <w:r>
        <w:rPr>
          <w:rFonts w:ascii="Times New Roman"/>
          <w:b w:val="false"/>
          <w:i w:val="false"/>
          <w:color w:val="000000"/>
          <w:sz w:val="28"/>
        </w:rPr>
        <w:t>
      35. "Наурыз" (80 часов):</w:t>
      </w:r>
    </w:p>
    <w:bookmarkEnd w:id="792"/>
    <w:bookmarkStart w:name="z14247" w:id="793"/>
    <w:p>
      <w:pPr>
        <w:spacing w:after="0"/>
        <w:ind w:left="0"/>
        <w:jc w:val="both"/>
      </w:pPr>
      <w:r>
        <w:rPr>
          <w:rFonts w:ascii="Times New Roman"/>
          <w:b w:val="false"/>
          <w:i w:val="false"/>
          <w:color w:val="000000"/>
          <w:sz w:val="28"/>
        </w:rPr>
        <w:t>
      1) "кто отмечает Наурыз?", "когда отмечают Наурыз?, "что за праздник Наурыз?", "как люди готовятся к Наурызу?", "как люди отмечают Наурыз. Какие пожелания звучат в Наурыз?";</w:t>
      </w:r>
    </w:p>
    <w:bookmarkEnd w:id="793"/>
    <w:bookmarkStart w:name="z14248" w:id="794"/>
    <w:p>
      <w:pPr>
        <w:spacing w:after="0"/>
        <w:ind w:left="0"/>
        <w:jc w:val="both"/>
      </w:pPr>
      <w:r>
        <w:rPr>
          <w:rFonts w:ascii="Times New Roman"/>
          <w:b w:val="false"/>
          <w:i w:val="false"/>
          <w:color w:val="000000"/>
          <w:sz w:val="28"/>
        </w:rPr>
        <w:t>
      2) словарь: Наурыз, 22 марта день весеннего равноденствия, наурыз коже, пожелания благополучия, весеннего обновления.</w:t>
      </w:r>
    </w:p>
    <w:bookmarkEnd w:id="794"/>
    <w:bookmarkStart w:name="z14249" w:id="795"/>
    <w:p>
      <w:pPr>
        <w:spacing w:after="0"/>
        <w:ind w:left="0"/>
        <w:jc w:val="both"/>
      </w:pPr>
      <w:r>
        <w:rPr>
          <w:rFonts w:ascii="Times New Roman"/>
          <w:b w:val="false"/>
          <w:i w:val="false"/>
          <w:color w:val="000000"/>
          <w:sz w:val="28"/>
        </w:rPr>
        <w:t>
      36. "Отдых" (64 часа):</w:t>
      </w:r>
    </w:p>
    <w:bookmarkEnd w:id="795"/>
    <w:bookmarkStart w:name="z14250" w:id="796"/>
    <w:p>
      <w:pPr>
        <w:spacing w:after="0"/>
        <w:ind w:left="0"/>
        <w:jc w:val="both"/>
      </w:pPr>
      <w:r>
        <w:rPr>
          <w:rFonts w:ascii="Times New Roman"/>
          <w:b w:val="false"/>
          <w:i w:val="false"/>
          <w:color w:val="000000"/>
          <w:sz w:val="28"/>
        </w:rPr>
        <w:t>
      1) "где ты будешь отдыхать этим летом?", "что ты будешь делать этим летом?";</w:t>
      </w:r>
    </w:p>
    <w:bookmarkEnd w:id="796"/>
    <w:bookmarkStart w:name="z14251" w:id="797"/>
    <w:p>
      <w:pPr>
        <w:spacing w:after="0"/>
        <w:ind w:left="0"/>
        <w:jc w:val="both"/>
      </w:pPr>
      <w:r>
        <w:rPr>
          <w:rFonts w:ascii="Times New Roman"/>
          <w:b w:val="false"/>
          <w:i w:val="false"/>
          <w:color w:val="000000"/>
          <w:sz w:val="28"/>
        </w:rPr>
        <w:t>
      2) словарь: буду отдыхать дома, у бабушки в деревне, на море с родителями, помогать маме по дому, ходить за продуктами, хочу сходить в кинотеатр, посмотреть новые фильмы, (мультфильмы), почитать рассказы (сказки, сходить в гости друзьям (к родственникам), купаться, загорать, ловить рыбу, собирать грибы и ягоды, играть в интересные игры, пасти овец, кормить животных и птиц, кататься на катере, подружиться с ребятами, весело, интересно.</w:t>
      </w:r>
    </w:p>
    <w:bookmarkEnd w:id="797"/>
    <w:bookmarkStart w:name="z14252" w:id="798"/>
    <w:p>
      <w:pPr>
        <w:spacing w:after="0"/>
        <w:ind w:left="0"/>
        <w:jc w:val="both"/>
      </w:pPr>
      <w:r>
        <w:rPr>
          <w:rFonts w:ascii="Times New Roman"/>
          <w:b w:val="false"/>
          <w:i w:val="false"/>
          <w:color w:val="000000"/>
          <w:sz w:val="28"/>
        </w:rPr>
        <w:t>
      37. Формирование произношения.</w:t>
      </w:r>
    </w:p>
    <w:bookmarkEnd w:id="798"/>
    <w:bookmarkStart w:name="z14253" w:id="799"/>
    <w:p>
      <w:pPr>
        <w:spacing w:after="0"/>
        <w:ind w:left="0"/>
        <w:jc w:val="both"/>
      </w:pPr>
      <w:r>
        <w:rPr>
          <w:rFonts w:ascii="Times New Roman"/>
          <w:b w:val="false"/>
          <w:i w:val="false"/>
          <w:color w:val="000000"/>
          <w:sz w:val="28"/>
        </w:rPr>
        <w:t>
      38. Работа над звуками речи:</w:t>
      </w:r>
    </w:p>
    <w:bookmarkEnd w:id="799"/>
    <w:bookmarkStart w:name="z14254" w:id="800"/>
    <w:p>
      <w:pPr>
        <w:spacing w:after="0"/>
        <w:ind w:left="0"/>
        <w:jc w:val="both"/>
      </w:pPr>
      <w:r>
        <w:rPr>
          <w:rFonts w:ascii="Times New Roman"/>
          <w:b w:val="false"/>
          <w:i w:val="false"/>
          <w:color w:val="000000"/>
          <w:sz w:val="28"/>
        </w:rPr>
        <w:t>
      1) предупреждать возможные отклонения от нормального произношения родственных по артикуляции звуков в слогах, словах, во фразах;</w:t>
      </w:r>
    </w:p>
    <w:bookmarkEnd w:id="800"/>
    <w:bookmarkStart w:name="z14255" w:id="801"/>
    <w:p>
      <w:pPr>
        <w:spacing w:after="0"/>
        <w:ind w:left="0"/>
        <w:jc w:val="both"/>
      </w:pPr>
      <w:r>
        <w:rPr>
          <w:rFonts w:ascii="Times New Roman"/>
          <w:b w:val="false"/>
          <w:i w:val="false"/>
          <w:color w:val="000000"/>
          <w:sz w:val="28"/>
        </w:rPr>
        <w:t>
      2) дифференцировать гласные звуки: а-о, а-э, и-э, и-у, и-ы;</w:t>
      </w:r>
    </w:p>
    <w:bookmarkEnd w:id="801"/>
    <w:bookmarkStart w:name="z14256" w:id="802"/>
    <w:p>
      <w:pPr>
        <w:spacing w:after="0"/>
        <w:ind w:left="0"/>
        <w:jc w:val="both"/>
      </w:pPr>
      <w:r>
        <w:rPr>
          <w:rFonts w:ascii="Times New Roman"/>
          <w:b w:val="false"/>
          <w:i w:val="false"/>
          <w:color w:val="000000"/>
          <w:sz w:val="28"/>
        </w:rPr>
        <w:t>
      3) дифференцировать согласные звуки: носовые и ротовые: м-б; м-п; н-д; н-т; м ’-б’; м’-н’; н’-д’; н’-т’;</w:t>
      </w:r>
    </w:p>
    <w:bookmarkEnd w:id="802"/>
    <w:bookmarkStart w:name="z14257" w:id="803"/>
    <w:p>
      <w:pPr>
        <w:spacing w:after="0"/>
        <w:ind w:left="0"/>
        <w:jc w:val="both"/>
      </w:pPr>
      <w:r>
        <w:rPr>
          <w:rFonts w:ascii="Times New Roman"/>
          <w:b w:val="false"/>
          <w:i w:val="false"/>
          <w:color w:val="000000"/>
          <w:sz w:val="28"/>
        </w:rPr>
        <w:t>
      4) дифференцировать свистящие и шипящие звуки: с-ш; з-ж; ц-ч;</w:t>
      </w:r>
    </w:p>
    <w:bookmarkEnd w:id="803"/>
    <w:bookmarkStart w:name="z14258" w:id="804"/>
    <w:p>
      <w:pPr>
        <w:spacing w:after="0"/>
        <w:ind w:left="0"/>
        <w:jc w:val="both"/>
      </w:pPr>
      <w:r>
        <w:rPr>
          <w:rFonts w:ascii="Times New Roman"/>
          <w:b w:val="false"/>
          <w:i w:val="false"/>
          <w:color w:val="000000"/>
          <w:sz w:val="28"/>
        </w:rPr>
        <w:t>
      5) дифференцировать глухие и звонкие согласные звуки: ф-в; п-б; т-д;</w:t>
      </w:r>
    </w:p>
    <w:bookmarkEnd w:id="804"/>
    <w:bookmarkStart w:name="z14259" w:id="805"/>
    <w:p>
      <w:pPr>
        <w:spacing w:after="0"/>
        <w:ind w:left="0"/>
        <w:jc w:val="both"/>
      </w:pPr>
      <w:r>
        <w:rPr>
          <w:rFonts w:ascii="Times New Roman"/>
          <w:b w:val="false"/>
          <w:i w:val="false"/>
          <w:color w:val="000000"/>
          <w:sz w:val="28"/>
        </w:rPr>
        <w:t>
      6) дифференцировать твердые и мягкие согласные звуки: ф-ф’; в-в’; с-с’;</w:t>
      </w:r>
    </w:p>
    <w:bookmarkEnd w:id="805"/>
    <w:bookmarkStart w:name="z14260" w:id="806"/>
    <w:p>
      <w:pPr>
        <w:spacing w:after="0"/>
        <w:ind w:left="0"/>
        <w:jc w:val="both"/>
      </w:pPr>
      <w:r>
        <w:rPr>
          <w:rFonts w:ascii="Times New Roman"/>
          <w:b w:val="false"/>
          <w:i w:val="false"/>
          <w:color w:val="000000"/>
          <w:sz w:val="28"/>
        </w:rPr>
        <w:t>
      7) закреплять правильное произношение сочетании согласных звуков (в одном слове, на стыке слов и во фразах).</w:t>
      </w:r>
    </w:p>
    <w:bookmarkEnd w:id="806"/>
    <w:bookmarkStart w:name="z14261" w:id="807"/>
    <w:p>
      <w:pPr>
        <w:spacing w:after="0"/>
        <w:ind w:left="0"/>
        <w:jc w:val="both"/>
      </w:pPr>
      <w:r>
        <w:rPr>
          <w:rFonts w:ascii="Times New Roman"/>
          <w:b w:val="false"/>
          <w:i w:val="false"/>
          <w:color w:val="000000"/>
          <w:sz w:val="28"/>
        </w:rPr>
        <w:t>
      39. Работа над голосом: осуществлять коррекцию отклонении от нормального голоса.</w:t>
      </w:r>
    </w:p>
    <w:bookmarkEnd w:id="807"/>
    <w:bookmarkStart w:name="z14262" w:id="808"/>
    <w:p>
      <w:pPr>
        <w:spacing w:after="0"/>
        <w:ind w:left="0"/>
        <w:jc w:val="both"/>
      </w:pPr>
      <w:r>
        <w:rPr>
          <w:rFonts w:ascii="Times New Roman"/>
          <w:b w:val="false"/>
          <w:i w:val="false"/>
          <w:color w:val="000000"/>
          <w:sz w:val="28"/>
        </w:rPr>
        <w:t>
      40. Работа над правилами орфоэпии: повторять раннее изученные правила орфоэпии.</w:t>
      </w:r>
    </w:p>
    <w:bookmarkEnd w:id="808"/>
    <w:bookmarkStart w:name="z14263" w:id="809"/>
    <w:p>
      <w:pPr>
        <w:spacing w:after="0"/>
        <w:ind w:left="0"/>
        <w:jc w:val="both"/>
      </w:pPr>
      <w:r>
        <w:rPr>
          <w:rFonts w:ascii="Times New Roman"/>
          <w:b w:val="false"/>
          <w:i w:val="false"/>
          <w:color w:val="000000"/>
          <w:sz w:val="28"/>
        </w:rPr>
        <w:t>
      41. Работа над словесным ударением, выделять ударный слог и соблюдать ударение при изменении формы слов.</w:t>
      </w:r>
    </w:p>
    <w:bookmarkEnd w:id="809"/>
    <w:bookmarkStart w:name="z14264" w:id="810"/>
    <w:p>
      <w:pPr>
        <w:spacing w:after="0"/>
        <w:ind w:left="0"/>
        <w:jc w:val="both"/>
      </w:pPr>
      <w:r>
        <w:rPr>
          <w:rFonts w:ascii="Times New Roman"/>
          <w:b w:val="false"/>
          <w:i w:val="false"/>
          <w:color w:val="000000"/>
          <w:sz w:val="28"/>
        </w:rPr>
        <w:t>
      42. Работа над логическим и синтагматическим ударением: соблюдать логическое и синтагматическое ударение при самостоятельном высказывании.</w:t>
      </w:r>
    </w:p>
    <w:bookmarkEnd w:id="810"/>
    <w:bookmarkStart w:name="z14265" w:id="811"/>
    <w:p>
      <w:pPr>
        <w:spacing w:after="0"/>
        <w:ind w:left="0"/>
        <w:jc w:val="both"/>
      </w:pPr>
      <w:r>
        <w:rPr>
          <w:rFonts w:ascii="Times New Roman"/>
          <w:b w:val="false"/>
          <w:i w:val="false"/>
          <w:color w:val="000000"/>
          <w:sz w:val="28"/>
        </w:rPr>
        <w:t>
      43. Работа над темпом речи: соблюдать нормальный темп речи в вопросах, ответах, поручениях, сообщениях.</w:t>
      </w:r>
    </w:p>
    <w:bookmarkEnd w:id="811"/>
    <w:bookmarkStart w:name="z14266" w:id="812"/>
    <w:p>
      <w:pPr>
        <w:spacing w:after="0"/>
        <w:ind w:left="0"/>
        <w:jc w:val="both"/>
      </w:pPr>
      <w:r>
        <w:rPr>
          <w:rFonts w:ascii="Times New Roman"/>
          <w:b w:val="false"/>
          <w:i w:val="false"/>
          <w:color w:val="000000"/>
          <w:sz w:val="28"/>
        </w:rPr>
        <w:t>
      44. Работа над интонацией: уметь передавать различные эмоцианальные оттенки высказывания, по возможности соблюдаем мелодический контур фраз.</w:t>
      </w:r>
    </w:p>
    <w:bookmarkEnd w:id="812"/>
    <w:bookmarkStart w:name="z14267" w:id="813"/>
    <w:p>
      <w:pPr>
        <w:spacing w:after="0"/>
        <w:ind w:left="0"/>
        <w:jc w:val="both"/>
      </w:pPr>
      <w:r>
        <w:rPr>
          <w:rFonts w:ascii="Times New Roman"/>
          <w:b w:val="false"/>
          <w:i w:val="false"/>
          <w:color w:val="000000"/>
          <w:sz w:val="28"/>
        </w:rPr>
        <w:t>
      45. Совершенствование ранее усвоенных произносительных навыков (по усмотроению учителя в соответствии с произношением у обучающихся данного класса).</w:t>
      </w:r>
    </w:p>
    <w:bookmarkEnd w:id="813"/>
    <w:bookmarkStart w:name="z14268" w:id="814"/>
    <w:p>
      <w:pPr>
        <w:spacing w:after="0"/>
        <w:ind w:left="0"/>
        <w:jc w:val="left"/>
      </w:pPr>
      <w:r>
        <w:rPr>
          <w:rFonts w:ascii="Times New Roman"/>
          <w:b/>
          <w:i w:val="false"/>
          <w:color w:val="000000"/>
        </w:rPr>
        <w:t xml:space="preserve"> Глава 4. Базовое содержание учебного предмета для 7 класса</w:t>
      </w:r>
    </w:p>
    <w:bookmarkEnd w:id="814"/>
    <w:bookmarkStart w:name="z14269" w:id="815"/>
    <w:p>
      <w:pPr>
        <w:spacing w:after="0"/>
        <w:ind w:left="0"/>
        <w:jc w:val="both"/>
      </w:pPr>
      <w:r>
        <w:rPr>
          <w:rFonts w:ascii="Times New Roman"/>
          <w:b w:val="false"/>
          <w:i w:val="false"/>
          <w:color w:val="000000"/>
          <w:sz w:val="28"/>
        </w:rPr>
        <w:t xml:space="preserve">
      46. Развитие слухового восприятия. Воспринимать слухо-зрительно предлагаемый речевой материал. Уметь вести диалог (с учителем, с товарищем) по воспринятому тексту. Различать и опознавать речевой материал по темам. Виды работ, требующие отработки в течение учебного года на разном лексическом материале: ответы на вопросы по теме и тексту; выполнение заданий, поручений по теме и тексту; составление предложений с опорными словами и словосочетаниями. </w:t>
      </w:r>
    </w:p>
    <w:bookmarkEnd w:id="815"/>
    <w:bookmarkStart w:name="z14270" w:id="816"/>
    <w:p>
      <w:pPr>
        <w:spacing w:after="0"/>
        <w:ind w:left="0"/>
        <w:jc w:val="both"/>
      </w:pPr>
      <w:r>
        <w:rPr>
          <w:rFonts w:ascii="Times New Roman"/>
          <w:b w:val="false"/>
          <w:i w:val="false"/>
          <w:color w:val="000000"/>
          <w:sz w:val="28"/>
        </w:rPr>
        <w:t>
      47. Русское устное народное творчество. Сказка "Морозко" (6 часов):</w:t>
      </w:r>
    </w:p>
    <w:bookmarkEnd w:id="816"/>
    <w:bookmarkStart w:name="z14271" w:id="817"/>
    <w:p>
      <w:pPr>
        <w:spacing w:after="0"/>
        <w:ind w:left="0"/>
        <w:jc w:val="both"/>
      </w:pPr>
      <w:r>
        <w:rPr>
          <w:rFonts w:ascii="Times New Roman"/>
          <w:b w:val="false"/>
          <w:i w:val="false"/>
          <w:color w:val="000000"/>
          <w:sz w:val="28"/>
        </w:rPr>
        <w:t xml:space="preserve">
      1) кто автор сказки "Морозко"? Назови героев сказки "Морозко". Сравни отношение мачехи к родной дочке и падчерице. Как относились другие люди к мачехиной дочке и к падчерице? Что придумала мачеха с дочкой, чтобы избавиться от падчерицы? Что рассказала девушка Морозке? Какие испытания Морозко придумал для падчерицы и дочки? Как отнеслись к заданию Морозки падчерица и дочка? Сравни поведение падчерицы и дочки в разговоре с Морозкой, их отношение к работе. Чем закончилась сказка? За что были наказаны баба с дочкой? Вспомни, какие сказки о добре и зле ты еще знаешь? </w:t>
      </w:r>
    </w:p>
    <w:bookmarkEnd w:id="817"/>
    <w:bookmarkStart w:name="z14272" w:id="818"/>
    <w:p>
      <w:pPr>
        <w:spacing w:after="0"/>
        <w:ind w:left="0"/>
        <w:jc w:val="both"/>
      </w:pPr>
      <w:r>
        <w:rPr>
          <w:rFonts w:ascii="Times New Roman"/>
          <w:b w:val="false"/>
          <w:i w:val="false"/>
          <w:color w:val="000000"/>
          <w:sz w:val="28"/>
        </w:rPr>
        <w:t>
      48. Литературные сказки А.С.Пушкин. "Сказка о мертвой царевне и о семи богатырях" (6 часов):</w:t>
      </w:r>
    </w:p>
    <w:bookmarkEnd w:id="818"/>
    <w:bookmarkStart w:name="z14273" w:id="819"/>
    <w:p>
      <w:pPr>
        <w:spacing w:after="0"/>
        <w:ind w:left="0"/>
        <w:jc w:val="both"/>
      </w:pPr>
      <w:r>
        <w:rPr>
          <w:rFonts w:ascii="Times New Roman"/>
          <w:b w:val="false"/>
          <w:i w:val="false"/>
          <w:color w:val="000000"/>
          <w:sz w:val="28"/>
        </w:rPr>
        <w:t xml:space="preserve">
      1) назови героев "Сказки о мертвой царевне и о семи богатырях". За что царица возненавидела царевну и как она решила ее погубить? Что нашла царевна в глуши лесной? Как к ней отнеслись братья? Что произошло с царевной однажды? Чем закончилась сказка? Найди в сказке обращение царицы к зеркальцу и выразительно прочитай его. Выучи наизусть отрывки из сказки на выбор. </w:t>
      </w:r>
    </w:p>
    <w:bookmarkEnd w:id="819"/>
    <w:bookmarkStart w:name="z14274" w:id="820"/>
    <w:p>
      <w:pPr>
        <w:spacing w:after="0"/>
        <w:ind w:left="0"/>
        <w:jc w:val="both"/>
      </w:pPr>
      <w:r>
        <w:rPr>
          <w:rFonts w:ascii="Times New Roman"/>
          <w:b w:val="false"/>
          <w:i w:val="false"/>
          <w:color w:val="000000"/>
          <w:sz w:val="28"/>
        </w:rPr>
        <w:t>
      49. Казахское устное народное творчество. Сказка "Алдар Косе и Шигайбай" (6 часов):</w:t>
      </w:r>
    </w:p>
    <w:bookmarkEnd w:id="820"/>
    <w:bookmarkStart w:name="z14275" w:id="821"/>
    <w:p>
      <w:pPr>
        <w:spacing w:after="0"/>
        <w:ind w:left="0"/>
        <w:jc w:val="both"/>
      </w:pPr>
      <w:r>
        <w:rPr>
          <w:rFonts w:ascii="Times New Roman"/>
          <w:b w:val="false"/>
          <w:i w:val="false"/>
          <w:color w:val="000000"/>
          <w:sz w:val="28"/>
        </w:rPr>
        <w:t xml:space="preserve">
      1) назови главных героев сказки. Скажи, каков по характеру был Алдар Косе и каким был Шигайбай? Почему Алдар Косе во что бы то не стало обмануть Шигайбая? Что произошло, когда Алдар Косе неожиданно вошел в юрту Шигайбая? Как Алдару Косе удалось оставить без ужина жадных хозяев? Как Алдар Косе спас своего коня и проучил жадного, негостеприимного бая? </w:t>
      </w:r>
    </w:p>
    <w:bookmarkEnd w:id="821"/>
    <w:bookmarkStart w:name="z14276" w:id="822"/>
    <w:p>
      <w:pPr>
        <w:spacing w:after="0"/>
        <w:ind w:left="0"/>
        <w:jc w:val="both"/>
      </w:pPr>
      <w:r>
        <w:rPr>
          <w:rFonts w:ascii="Times New Roman"/>
          <w:b w:val="false"/>
          <w:i w:val="false"/>
          <w:color w:val="000000"/>
          <w:sz w:val="28"/>
        </w:rPr>
        <w:t>
      50. Д. Мамин-Сибиряк. Рассказ "Серая Шейка" (6 часов):</w:t>
      </w:r>
    </w:p>
    <w:bookmarkEnd w:id="822"/>
    <w:bookmarkStart w:name="z14277" w:id="823"/>
    <w:p>
      <w:pPr>
        <w:spacing w:after="0"/>
        <w:ind w:left="0"/>
        <w:jc w:val="both"/>
      </w:pPr>
      <w:r>
        <w:rPr>
          <w:rFonts w:ascii="Times New Roman"/>
          <w:b w:val="false"/>
          <w:i w:val="false"/>
          <w:color w:val="000000"/>
          <w:sz w:val="28"/>
        </w:rPr>
        <w:t xml:space="preserve">
      1) назови героев сказки. Скажи почему Серая Шейка осталась зимовать на реке? Кто преследовал Серую Шейку и почему? Что произошло с Серой Шейкой однажды? Кто спас Серую Шейку? Чем закончился рассказ? О чем этот рассказ? </w:t>
      </w:r>
    </w:p>
    <w:bookmarkEnd w:id="823"/>
    <w:bookmarkStart w:name="z14278" w:id="824"/>
    <w:p>
      <w:pPr>
        <w:spacing w:after="0"/>
        <w:ind w:left="0"/>
        <w:jc w:val="both"/>
      </w:pPr>
      <w:r>
        <w:rPr>
          <w:rFonts w:ascii="Times New Roman"/>
          <w:b w:val="false"/>
          <w:i w:val="false"/>
          <w:color w:val="000000"/>
          <w:sz w:val="28"/>
        </w:rPr>
        <w:t>
      51. Литература 19 века. М.Ю.Лермонтов. Биография (8 часов):</w:t>
      </w:r>
    </w:p>
    <w:bookmarkEnd w:id="824"/>
    <w:bookmarkStart w:name="z14279" w:id="825"/>
    <w:p>
      <w:pPr>
        <w:spacing w:after="0"/>
        <w:ind w:left="0"/>
        <w:jc w:val="both"/>
      </w:pPr>
      <w:r>
        <w:rPr>
          <w:rFonts w:ascii="Times New Roman"/>
          <w:b w:val="false"/>
          <w:i w:val="false"/>
          <w:color w:val="000000"/>
          <w:sz w:val="28"/>
        </w:rPr>
        <w:t xml:space="preserve">
      1) где и когда родился М.Ю.Лермонтов? Кто воспитывал Лермонтов? Где прошло детство Лермонтова? Чем увлекался Лермонтов с детства? Какое образование получил М.Ю.Лермонтов? Где воевал Лермонтов? Какие произведения Лермонтова ты читал? Как погиб Лермонтов? </w:t>
      </w:r>
    </w:p>
    <w:bookmarkEnd w:id="825"/>
    <w:bookmarkStart w:name="z14280" w:id="826"/>
    <w:p>
      <w:pPr>
        <w:spacing w:after="0"/>
        <w:ind w:left="0"/>
        <w:jc w:val="both"/>
      </w:pPr>
      <w:r>
        <w:rPr>
          <w:rFonts w:ascii="Times New Roman"/>
          <w:b w:val="false"/>
          <w:i w:val="false"/>
          <w:color w:val="000000"/>
          <w:sz w:val="28"/>
        </w:rPr>
        <w:t>
      52. Стихотворение "Бородино" (8 часов):</w:t>
      </w:r>
    </w:p>
    <w:bookmarkEnd w:id="826"/>
    <w:bookmarkStart w:name="z14281" w:id="827"/>
    <w:p>
      <w:pPr>
        <w:spacing w:after="0"/>
        <w:ind w:left="0"/>
        <w:jc w:val="both"/>
      </w:pPr>
      <w:r>
        <w:rPr>
          <w:rFonts w:ascii="Times New Roman"/>
          <w:b w:val="false"/>
          <w:i w:val="false"/>
          <w:color w:val="000000"/>
          <w:sz w:val="28"/>
        </w:rPr>
        <w:t xml:space="preserve">
      1) о каком подвиге русского народа вспоминает старый солдат? Какие чувства он испытывает, рассказывая молодым о Бородинском сражении? Что показала Бородинская битва миру? Подбери в стихотворении примеры, подтверждающие, что русские войны, участники сражения, действительно богатыри? Какие еще произведения ты читал о борьбе за родную землю? </w:t>
      </w:r>
    </w:p>
    <w:bookmarkEnd w:id="827"/>
    <w:bookmarkStart w:name="z14282" w:id="828"/>
    <w:p>
      <w:pPr>
        <w:spacing w:after="0"/>
        <w:ind w:left="0"/>
        <w:jc w:val="both"/>
      </w:pPr>
      <w:r>
        <w:rPr>
          <w:rFonts w:ascii="Times New Roman"/>
          <w:b w:val="false"/>
          <w:i w:val="false"/>
          <w:color w:val="000000"/>
          <w:sz w:val="28"/>
        </w:rPr>
        <w:t>
      53. Казахская литература. Ы.Алтынсарин. "Сын бая и сын бедняка" (8 часов):</w:t>
      </w:r>
    </w:p>
    <w:bookmarkEnd w:id="828"/>
    <w:bookmarkStart w:name="z14283" w:id="829"/>
    <w:p>
      <w:pPr>
        <w:spacing w:after="0"/>
        <w:ind w:left="0"/>
        <w:jc w:val="both"/>
      </w:pPr>
      <w:r>
        <w:rPr>
          <w:rFonts w:ascii="Times New Roman"/>
          <w:b w:val="false"/>
          <w:i w:val="false"/>
          <w:color w:val="000000"/>
          <w:sz w:val="28"/>
        </w:rPr>
        <w:t>
      1) о чем рассказывается в рассказе "Сын бая и сын бедняка"? Кем были Асан и Усен? Что произошло с ними однажды? Как поступил в сложившейся ситуации Асан и что начал делать Усен? Что сказал Усен Асану когда они потерялись? Как вели себя Асан и Усен, когда искали свой откочевавший аул? Благодаря чему мальчики смогли вернутся домой? Охарактеризуй Асана и Усена, используя слова: робкий, неприспособленный, пугливый (живой, энергичный, смышленый).</w:t>
      </w:r>
    </w:p>
    <w:bookmarkEnd w:id="829"/>
    <w:bookmarkStart w:name="z14284" w:id="830"/>
    <w:p>
      <w:pPr>
        <w:spacing w:after="0"/>
        <w:ind w:left="0"/>
        <w:jc w:val="both"/>
      </w:pPr>
      <w:r>
        <w:rPr>
          <w:rFonts w:ascii="Times New Roman"/>
          <w:b w:val="false"/>
          <w:i w:val="false"/>
          <w:color w:val="000000"/>
          <w:sz w:val="28"/>
        </w:rPr>
        <w:t>
      54. Русская литература 19 века. Л.Н.Толстой. Биография (8 часов):</w:t>
      </w:r>
    </w:p>
    <w:bookmarkEnd w:id="830"/>
    <w:bookmarkStart w:name="z14285" w:id="831"/>
    <w:p>
      <w:pPr>
        <w:spacing w:after="0"/>
        <w:ind w:left="0"/>
        <w:jc w:val="both"/>
      </w:pPr>
      <w:r>
        <w:rPr>
          <w:rFonts w:ascii="Times New Roman"/>
          <w:b w:val="false"/>
          <w:i w:val="false"/>
          <w:color w:val="000000"/>
          <w:sz w:val="28"/>
        </w:rPr>
        <w:t xml:space="preserve">
      1) в каком году родился Л.Н.Толстой? Где вырос Л.Н.Толстой? Что Толстой организовал в своем доме? Что изображает Толстой в своих кавказских произведениях? Как относился Л. Н. Толстой к горским народам? Во что верил Л. Н. Толстой? Какая тема в творчестве Толстого имеет большое значение? Какое отражение нашла данная тема в рассказе "Кавказкий пленник"? </w:t>
      </w:r>
    </w:p>
    <w:bookmarkEnd w:id="831"/>
    <w:bookmarkStart w:name="z14286" w:id="832"/>
    <w:p>
      <w:pPr>
        <w:spacing w:after="0"/>
        <w:ind w:left="0"/>
        <w:jc w:val="both"/>
      </w:pPr>
      <w:r>
        <w:rPr>
          <w:rFonts w:ascii="Times New Roman"/>
          <w:b w:val="false"/>
          <w:i w:val="false"/>
          <w:color w:val="000000"/>
          <w:sz w:val="28"/>
        </w:rPr>
        <w:t>
      55. Рассказ Л. Н. Толстого "Кавказкий пленник" (8 часов):</w:t>
      </w:r>
    </w:p>
    <w:bookmarkEnd w:id="832"/>
    <w:bookmarkStart w:name="z14287" w:id="833"/>
    <w:p>
      <w:pPr>
        <w:spacing w:after="0"/>
        <w:ind w:left="0"/>
        <w:jc w:val="both"/>
      </w:pPr>
      <w:r>
        <w:rPr>
          <w:rFonts w:ascii="Times New Roman"/>
          <w:b w:val="false"/>
          <w:i w:val="false"/>
          <w:color w:val="000000"/>
          <w:sz w:val="28"/>
        </w:rPr>
        <w:t xml:space="preserve">
      1) назовите главных героев рассказа? Дайте характеристику Жилину и Костылину. Как ведут себя Жилин и Костылин в пути? Из-за чего они попадают в плен? Опиши жизнь горцев в ауле? Как живут татарские ребятишки? Как Жилин и Костылин ведут себя в плену? Как относятся горцы к Жилину и Костылину? Какую силу в рассказе имеет человеческая доброта? Кто ее проявляет? Почему не удался первый побег Жилина и Костылина? Чем заканчивается рассказ? </w:t>
      </w:r>
    </w:p>
    <w:bookmarkEnd w:id="833"/>
    <w:bookmarkStart w:name="z14288" w:id="834"/>
    <w:p>
      <w:pPr>
        <w:spacing w:after="0"/>
        <w:ind w:left="0"/>
        <w:jc w:val="both"/>
      </w:pPr>
      <w:r>
        <w:rPr>
          <w:rFonts w:ascii="Times New Roman"/>
          <w:b w:val="false"/>
          <w:i w:val="false"/>
          <w:color w:val="000000"/>
          <w:sz w:val="28"/>
        </w:rPr>
        <w:t>
      56. А.И.Куприн. Рассказ "Белый пудель" (8 часов):</w:t>
      </w:r>
    </w:p>
    <w:bookmarkEnd w:id="834"/>
    <w:bookmarkStart w:name="z14289" w:id="835"/>
    <w:p>
      <w:pPr>
        <w:spacing w:after="0"/>
        <w:ind w:left="0"/>
        <w:jc w:val="both"/>
      </w:pPr>
      <w:r>
        <w:rPr>
          <w:rFonts w:ascii="Times New Roman"/>
          <w:b w:val="false"/>
          <w:i w:val="false"/>
          <w:color w:val="000000"/>
          <w:sz w:val="28"/>
        </w:rPr>
        <w:t xml:space="preserve">
      1) что заставило героев рассказа бродить по горным тропам? К какому времени относятся события в рассказе? Назови главных и второстепенных героев рассказа. Расскажи с чего начинается повествование? Как развиваются события? Какой эпизод является кульминацией? Чем все закончилось? Найди в тексте описание поведения Трилли. О каких чертах характера говорит его поведение и слова, которые он использует в своей речи? Почему Сергей и дедушка не продали Арто? Что пережили они, потеряв белого пуделя? О каких чертах характера говорит отношение героев к собаке? </w:t>
      </w:r>
    </w:p>
    <w:bookmarkEnd w:id="835"/>
    <w:bookmarkStart w:name="z14290" w:id="836"/>
    <w:p>
      <w:pPr>
        <w:spacing w:after="0"/>
        <w:ind w:left="0"/>
        <w:jc w:val="both"/>
      </w:pPr>
      <w:r>
        <w:rPr>
          <w:rFonts w:ascii="Times New Roman"/>
          <w:b w:val="false"/>
          <w:i w:val="false"/>
          <w:color w:val="000000"/>
          <w:sz w:val="28"/>
        </w:rPr>
        <w:t>
      57. И.С.Тургенев. Биография (8 часов):</w:t>
      </w:r>
    </w:p>
    <w:bookmarkEnd w:id="836"/>
    <w:bookmarkStart w:name="z14291" w:id="837"/>
    <w:p>
      <w:pPr>
        <w:spacing w:after="0"/>
        <w:ind w:left="0"/>
        <w:jc w:val="both"/>
      </w:pPr>
      <w:r>
        <w:rPr>
          <w:rFonts w:ascii="Times New Roman"/>
          <w:b w:val="false"/>
          <w:i w:val="false"/>
          <w:color w:val="000000"/>
          <w:sz w:val="28"/>
        </w:rPr>
        <w:t xml:space="preserve">
      1) где родился И.С.Тургенев? В какой семье родился Тургенев? Где прошло детство Тургенева? От кого в юности защищал Тургенев крепостных и дворовых крестьян? Какой характер носят произведения Тургенева? Кто стал прототипом деспотичной барыней в тургеневской повести "Муму"? Каким был создан образ Герасима в повести "Муму"? О каком одиночестве говорит Тургенев в повести? </w:t>
      </w:r>
    </w:p>
    <w:bookmarkEnd w:id="837"/>
    <w:bookmarkStart w:name="z14292" w:id="838"/>
    <w:p>
      <w:pPr>
        <w:spacing w:after="0"/>
        <w:ind w:left="0"/>
        <w:jc w:val="both"/>
      </w:pPr>
      <w:r>
        <w:rPr>
          <w:rFonts w:ascii="Times New Roman"/>
          <w:b w:val="false"/>
          <w:i w:val="false"/>
          <w:color w:val="000000"/>
          <w:sz w:val="28"/>
        </w:rPr>
        <w:t>
      58. И. С. Тургенев. Повесть "Муму" (8 часов):</w:t>
      </w:r>
    </w:p>
    <w:bookmarkEnd w:id="838"/>
    <w:bookmarkStart w:name="z14293" w:id="839"/>
    <w:p>
      <w:pPr>
        <w:spacing w:after="0"/>
        <w:ind w:left="0"/>
        <w:jc w:val="both"/>
      </w:pPr>
      <w:r>
        <w:rPr>
          <w:rFonts w:ascii="Times New Roman"/>
          <w:b w:val="false"/>
          <w:i w:val="false"/>
          <w:color w:val="000000"/>
          <w:sz w:val="28"/>
        </w:rPr>
        <w:t xml:space="preserve">
      1) назови главных и второстепенных героев повести. У кого служил Герасим в Москве? Где жил он до этого? Как отнесся сначала Герасим к новому житью? Какой Герасим был по характеру и какие отношения служились у него с окружающими его людьми? Какие отношения сложились у него с Татьяной? Как Герасим отреагировал на замужество Татьяны? Кого он спас однажды? Какое обещание дал Герасим? Выполнил ли он его? Чем закончилась повесть? </w:t>
      </w:r>
    </w:p>
    <w:bookmarkEnd w:id="839"/>
    <w:bookmarkStart w:name="z14294" w:id="840"/>
    <w:p>
      <w:pPr>
        <w:spacing w:after="0"/>
        <w:ind w:left="0"/>
        <w:jc w:val="both"/>
      </w:pPr>
      <w:r>
        <w:rPr>
          <w:rFonts w:ascii="Times New Roman"/>
          <w:b w:val="false"/>
          <w:i w:val="false"/>
          <w:color w:val="000000"/>
          <w:sz w:val="28"/>
        </w:rPr>
        <w:t>
      59. М.Ауэзов биография (8 часов):</w:t>
      </w:r>
    </w:p>
    <w:bookmarkEnd w:id="840"/>
    <w:bookmarkStart w:name="z14295" w:id="841"/>
    <w:p>
      <w:pPr>
        <w:spacing w:after="0"/>
        <w:ind w:left="0"/>
        <w:jc w:val="both"/>
      </w:pPr>
      <w:r>
        <w:rPr>
          <w:rFonts w:ascii="Times New Roman"/>
          <w:b w:val="false"/>
          <w:i w:val="false"/>
          <w:color w:val="000000"/>
          <w:sz w:val="28"/>
        </w:rPr>
        <w:t xml:space="preserve">
      1) в какой семье рос и воспитывался М.Ауэзов? Какую роль в жизни М.Ауэзова сыграл его дед Ауэз? Какое образование получил М.Ауэзов? Под влиянием творчества каких писателей был создан рассказ "Серый Лютый"? </w:t>
      </w:r>
    </w:p>
    <w:bookmarkEnd w:id="841"/>
    <w:bookmarkStart w:name="z14296" w:id="842"/>
    <w:p>
      <w:pPr>
        <w:spacing w:after="0"/>
        <w:ind w:left="0"/>
        <w:jc w:val="both"/>
      </w:pPr>
      <w:r>
        <w:rPr>
          <w:rFonts w:ascii="Times New Roman"/>
          <w:b w:val="false"/>
          <w:i w:val="false"/>
          <w:color w:val="000000"/>
          <w:sz w:val="28"/>
        </w:rPr>
        <w:t>
      60. Рассказ М.Ауэзова "Сирота" (8 часов):</w:t>
      </w:r>
    </w:p>
    <w:bookmarkEnd w:id="842"/>
    <w:bookmarkStart w:name="z14297" w:id="843"/>
    <w:p>
      <w:pPr>
        <w:spacing w:after="0"/>
        <w:ind w:left="0"/>
        <w:jc w:val="both"/>
      </w:pPr>
      <w:r>
        <w:rPr>
          <w:rFonts w:ascii="Times New Roman"/>
          <w:b w:val="false"/>
          <w:i w:val="false"/>
          <w:color w:val="000000"/>
          <w:sz w:val="28"/>
        </w:rPr>
        <w:t xml:space="preserve">
      1) какие чувства вызвал у вас рассказ? Почему? Кто является главным героем рассказа? С каких пор Касым почувствовал себя настоящим сиротой? Каким вы представляете себе характер бабушки Касыма? Как жилось Касыму с бабушкой? Почему семья Исы решила приютить у себя Касыма? Как складывалась жизнь мальчика в чужой семье? Встречались ли на пути мальчика добрые люди? Кто они? </w:t>
      </w:r>
    </w:p>
    <w:bookmarkEnd w:id="843"/>
    <w:bookmarkStart w:name="z14298" w:id="844"/>
    <w:p>
      <w:pPr>
        <w:spacing w:after="0"/>
        <w:ind w:left="0"/>
        <w:jc w:val="both"/>
      </w:pPr>
      <w:r>
        <w:rPr>
          <w:rFonts w:ascii="Times New Roman"/>
          <w:b w:val="false"/>
          <w:i w:val="false"/>
          <w:color w:val="000000"/>
          <w:sz w:val="28"/>
        </w:rPr>
        <w:t>
      61. Н.Носов. Рассказ "Витя Малеев в школе и дома" (8 часов):</w:t>
      </w:r>
    </w:p>
    <w:bookmarkEnd w:id="844"/>
    <w:bookmarkStart w:name="z14299" w:id="845"/>
    <w:p>
      <w:pPr>
        <w:spacing w:after="0"/>
        <w:ind w:left="0"/>
        <w:jc w:val="both"/>
      </w:pPr>
      <w:r>
        <w:rPr>
          <w:rFonts w:ascii="Times New Roman"/>
          <w:b w:val="false"/>
          <w:i w:val="false"/>
          <w:color w:val="000000"/>
          <w:sz w:val="28"/>
        </w:rPr>
        <w:t xml:space="preserve">
      1) кто рассказывает эту историю? Почему Костя Шишкин не ходил в школу? Как Витя понимал дружбу? Что он рассказывал о Косте в школе? Правильно ли поступали Витя и Костя? Как ребята узнали об обмане? </w:t>
      </w:r>
    </w:p>
    <w:bookmarkEnd w:id="845"/>
    <w:bookmarkStart w:name="z14300" w:id="846"/>
    <w:p>
      <w:pPr>
        <w:spacing w:after="0"/>
        <w:ind w:left="0"/>
        <w:jc w:val="both"/>
      </w:pPr>
      <w:r>
        <w:rPr>
          <w:rFonts w:ascii="Times New Roman"/>
          <w:b w:val="false"/>
          <w:i w:val="false"/>
          <w:color w:val="000000"/>
          <w:sz w:val="28"/>
        </w:rPr>
        <w:t>
      62. Ю.Яковлев. Рассказ "Рыцарь Вася" (8 часов):</w:t>
      </w:r>
    </w:p>
    <w:bookmarkEnd w:id="846"/>
    <w:bookmarkStart w:name="z14301" w:id="847"/>
    <w:p>
      <w:pPr>
        <w:spacing w:after="0"/>
        <w:ind w:left="0"/>
        <w:jc w:val="both"/>
      </w:pPr>
      <w:r>
        <w:rPr>
          <w:rFonts w:ascii="Times New Roman"/>
          <w:b w:val="false"/>
          <w:i w:val="false"/>
          <w:color w:val="000000"/>
          <w:sz w:val="28"/>
        </w:rPr>
        <w:t>
      1) почему ребята прозвали героя рассказа Тюфяком? О чем он мечтал? Сравни действия тюфяка и Димки Ковалева во время спасения первоклассника. За что хвалили Димку Ковалева в школе? Почему рассказ называется "Рыцарь Вася" и к кому из действующих лиц относится заголовок?</w:t>
      </w:r>
    </w:p>
    <w:bookmarkEnd w:id="847"/>
    <w:bookmarkStart w:name="z14302" w:id="848"/>
    <w:p>
      <w:pPr>
        <w:spacing w:after="0"/>
        <w:ind w:left="0"/>
        <w:jc w:val="both"/>
      </w:pPr>
      <w:r>
        <w:rPr>
          <w:rFonts w:ascii="Times New Roman"/>
          <w:b w:val="false"/>
          <w:i w:val="false"/>
          <w:color w:val="000000"/>
          <w:sz w:val="28"/>
        </w:rPr>
        <w:t>
      63. С.Муканов. Биография (8 часов):</w:t>
      </w:r>
    </w:p>
    <w:bookmarkEnd w:id="848"/>
    <w:bookmarkStart w:name="z14303" w:id="849"/>
    <w:p>
      <w:pPr>
        <w:spacing w:after="0"/>
        <w:ind w:left="0"/>
        <w:jc w:val="both"/>
      </w:pPr>
      <w:r>
        <w:rPr>
          <w:rFonts w:ascii="Times New Roman"/>
          <w:b w:val="false"/>
          <w:i w:val="false"/>
          <w:color w:val="000000"/>
          <w:sz w:val="28"/>
        </w:rPr>
        <w:t xml:space="preserve">
      1) расскажи о том с какими жизненными трудностями С.Муканов в детстве? Что свидетельствует о целеустремленности этого человека? </w:t>
      </w:r>
    </w:p>
    <w:bookmarkEnd w:id="849"/>
    <w:bookmarkStart w:name="z14304" w:id="850"/>
    <w:p>
      <w:pPr>
        <w:spacing w:after="0"/>
        <w:ind w:left="0"/>
        <w:jc w:val="both"/>
      </w:pPr>
      <w:r>
        <w:rPr>
          <w:rFonts w:ascii="Times New Roman"/>
          <w:b w:val="false"/>
          <w:i w:val="false"/>
          <w:color w:val="000000"/>
          <w:sz w:val="28"/>
        </w:rPr>
        <w:t>
      64. С.Муканов. Рассказы "Спички", "Самовар", "Поезд" (8 часов):</w:t>
      </w:r>
    </w:p>
    <w:bookmarkEnd w:id="850"/>
    <w:bookmarkStart w:name="z14305" w:id="851"/>
    <w:p>
      <w:pPr>
        <w:spacing w:after="0"/>
        <w:ind w:left="0"/>
        <w:jc w:val="both"/>
      </w:pPr>
      <w:r>
        <w:rPr>
          <w:rFonts w:ascii="Times New Roman"/>
          <w:b w:val="false"/>
          <w:i w:val="false"/>
          <w:color w:val="000000"/>
          <w:sz w:val="28"/>
        </w:rPr>
        <w:t xml:space="preserve">
      1) "о чем говорится в рассказе "Спички"?", "что оказалось чудом на самом деле?"; </w:t>
      </w:r>
    </w:p>
    <w:bookmarkEnd w:id="851"/>
    <w:bookmarkStart w:name="z14306" w:id="852"/>
    <w:p>
      <w:pPr>
        <w:spacing w:after="0"/>
        <w:ind w:left="0"/>
        <w:jc w:val="both"/>
      </w:pPr>
      <w:r>
        <w:rPr>
          <w:rFonts w:ascii="Times New Roman"/>
          <w:b w:val="false"/>
          <w:i w:val="false"/>
          <w:color w:val="000000"/>
          <w:sz w:val="28"/>
        </w:rPr>
        <w:t xml:space="preserve">
      2) "почему раньше чайники называли каменными?", "как раньше кипятили молоко?", "видели ли вы самовары на углях?", "и пользуются ли и люди сейчас ими или нет. Какие сейчас чайники?", "как это облегчает людям жизнь?", "Докажи словами из текста, что знания ценились очень высоко?"; </w:t>
      </w:r>
    </w:p>
    <w:bookmarkEnd w:id="852"/>
    <w:bookmarkStart w:name="z14307" w:id="853"/>
    <w:p>
      <w:pPr>
        <w:spacing w:after="0"/>
        <w:ind w:left="0"/>
        <w:jc w:val="both"/>
      </w:pPr>
      <w:r>
        <w:rPr>
          <w:rFonts w:ascii="Times New Roman"/>
          <w:b w:val="false"/>
          <w:i w:val="false"/>
          <w:color w:val="000000"/>
          <w:sz w:val="28"/>
        </w:rPr>
        <w:t>
      3) "а какой встрече рассказал Нуртаза?", "все ли верно он описал?", "опиши современный поезд?", "как определил рассказчик название вокзала?".</w:t>
      </w:r>
    </w:p>
    <w:bookmarkEnd w:id="853"/>
    <w:bookmarkStart w:name="z14308" w:id="854"/>
    <w:p>
      <w:pPr>
        <w:spacing w:after="0"/>
        <w:ind w:left="0"/>
        <w:jc w:val="left"/>
      </w:pPr>
      <w:r>
        <w:rPr>
          <w:rFonts w:ascii="Times New Roman"/>
          <w:b/>
          <w:i w:val="false"/>
          <w:color w:val="000000"/>
        </w:rPr>
        <w:t xml:space="preserve"> Глава 5. Базовое содержание учебного предмета для 8 класса</w:t>
      </w:r>
    </w:p>
    <w:bookmarkEnd w:id="854"/>
    <w:bookmarkStart w:name="z14309" w:id="855"/>
    <w:p>
      <w:pPr>
        <w:spacing w:after="0"/>
        <w:ind w:left="0"/>
        <w:jc w:val="both"/>
      </w:pPr>
      <w:r>
        <w:rPr>
          <w:rFonts w:ascii="Times New Roman"/>
          <w:b w:val="false"/>
          <w:i w:val="false"/>
          <w:color w:val="000000"/>
          <w:sz w:val="28"/>
        </w:rPr>
        <w:t xml:space="preserve">
      65. Развитие слухового восприятия. Воспринимать слухо-зрительно предлагаем речевой материал. Уметь вести диалог (с учителем, с товарищем) по поводу воспринятого текста. Различать и опознавать речевой материал связанный с изучением литературы. Виды работ, требующие отработки в течение учебного года на разном лексическом материале: ответы на вопросы по теме и тексту; выполнение заданий, поручений по теме и тексту; составление предложений с опорными словами и словосочетаниями. </w:t>
      </w:r>
    </w:p>
    <w:bookmarkEnd w:id="855"/>
    <w:bookmarkStart w:name="z14310" w:id="856"/>
    <w:p>
      <w:pPr>
        <w:spacing w:after="0"/>
        <w:ind w:left="0"/>
        <w:jc w:val="both"/>
      </w:pPr>
      <w:r>
        <w:rPr>
          <w:rFonts w:ascii="Times New Roman"/>
          <w:b w:val="false"/>
          <w:i w:val="false"/>
          <w:color w:val="000000"/>
          <w:sz w:val="28"/>
        </w:rPr>
        <w:t>
      66. И.А.Крылов. Биография (6 часов):</w:t>
      </w:r>
    </w:p>
    <w:bookmarkEnd w:id="856"/>
    <w:bookmarkStart w:name="z14311" w:id="857"/>
    <w:p>
      <w:pPr>
        <w:spacing w:after="0"/>
        <w:ind w:left="0"/>
        <w:jc w:val="both"/>
      </w:pPr>
      <w:r>
        <w:rPr>
          <w:rFonts w:ascii="Times New Roman"/>
          <w:b w:val="false"/>
          <w:i w:val="false"/>
          <w:color w:val="000000"/>
          <w:sz w:val="28"/>
        </w:rPr>
        <w:t xml:space="preserve">
      1) в какой семье родился И.А.Крылов? Чем любил заниматься в детстве Крылов? Во сколько лет Крылов поступил на службу? Какие произведения были написаны Крыловым? О чем говорил баснописец в своих произведениях? Каков язык басен Крылова? </w:t>
      </w:r>
    </w:p>
    <w:bookmarkEnd w:id="857"/>
    <w:bookmarkStart w:name="z14312" w:id="858"/>
    <w:p>
      <w:pPr>
        <w:spacing w:after="0"/>
        <w:ind w:left="0"/>
        <w:jc w:val="both"/>
      </w:pPr>
      <w:r>
        <w:rPr>
          <w:rFonts w:ascii="Times New Roman"/>
          <w:b w:val="false"/>
          <w:i w:val="false"/>
          <w:color w:val="000000"/>
          <w:sz w:val="28"/>
        </w:rPr>
        <w:t>
      67. Басни И.А. Крылова "Волк и ягнҰнок" (6 часов):</w:t>
      </w:r>
    </w:p>
    <w:bookmarkEnd w:id="858"/>
    <w:bookmarkStart w:name="z14313" w:id="859"/>
    <w:p>
      <w:pPr>
        <w:spacing w:after="0"/>
        <w:ind w:left="0"/>
        <w:jc w:val="both"/>
      </w:pPr>
      <w:r>
        <w:rPr>
          <w:rFonts w:ascii="Times New Roman"/>
          <w:b w:val="false"/>
          <w:i w:val="false"/>
          <w:color w:val="000000"/>
          <w:sz w:val="28"/>
        </w:rPr>
        <w:t>
      1) для чего волк затеял спор с ягнҰнком? Удалось ли ему доказать вину ягнҰнка? Как ведет себя в споре ягнҰнок? Как проявляется наглость волка и беззащитность ягнҰнка в их речи? Приведи примеры? Кто и почему побеждает в споре? Объясни смысл первой строки басни?</w:t>
      </w:r>
    </w:p>
    <w:bookmarkEnd w:id="859"/>
    <w:bookmarkStart w:name="z14314" w:id="860"/>
    <w:p>
      <w:pPr>
        <w:spacing w:after="0"/>
        <w:ind w:left="0"/>
        <w:jc w:val="both"/>
      </w:pPr>
      <w:r>
        <w:rPr>
          <w:rFonts w:ascii="Times New Roman"/>
          <w:b w:val="false"/>
          <w:i w:val="false"/>
          <w:color w:val="000000"/>
          <w:sz w:val="28"/>
        </w:rPr>
        <w:t>
      68. Басни И.А.Крылова "Квартет" (6 часов):</w:t>
      </w:r>
    </w:p>
    <w:bookmarkEnd w:id="860"/>
    <w:bookmarkStart w:name="z14315" w:id="861"/>
    <w:p>
      <w:pPr>
        <w:spacing w:after="0"/>
        <w:ind w:left="0"/>
        <w:jc w:val="both"/>
      </w:pPr>
      <w:r>
        <w:rPr>
          <w:rFonts w:ascii="Times New Roman"/>
          <w:b w:val="false"/>
          <w:i w:val="false"/>
          <w:color w:val="000000"/>
          <w:sz w:val="28"/>
        </w:rPr>
        <w:t>
      1) в чҰм видели "музыкантов" секрет успеха? В каких словах выражена главная мысль басни? Какие строки басни стали пословицами? Прочитай басню в лицах?</w:t>
      </w:r>
    </w:p>
    <w:bookmarkEnd w:id="861"/>
    <w:bookmarkStart w:name="z14316" w:id="862"/>
    <w:p>
      <w:pPr>
        <w:spacing w:after="0"/>
        <w:ind w:left="0"/>
        <w:jc w:val="both"/>
      </w:pPr>
      <w:r>
        <w:rPr>
          <w:rFonts w:ascii="Times New Roman"/>
          <w:b w:val="false"/>
          <w:i w:val="false"/>
          <w:color w:val="000000"/>
          <w:sz w:val="28"/>
        </w:rPr>
        <w:t>
      69. Казахское устное народное творчество (6 часов):</w:t>
      </w:r>
    </w:p>
    <w:bookmarkEnd w:id="862"/>
    <w:bookmarkStart w:name="z14317" w:id="863"/>
    <w:p>
      <w:pPr>
        <w:spacing w:after="0"/>
        <w:ind w:left="0"/>
        <w:jc w:val="both"/>
      </w:pPr>
      <w:r>
        <w:rPr>
          <w:rFonts w:ascii="Times New Roman"/>
          <w:b w:val="false"/>
          <w:i w:val="false"/>
          <w:color w:val="000000"/>
          <w:sz w:val="28"/>
        </w:rPr>
        <w:t>
      1) древне тюркские мифы и предания "Великий Хаос", "Тенгри и Умай", "Йер-су", "Аруахи";</w:t>
      </w:r>
    </w:p>
    <w:bookmarkEnd w:id="863"/>
    <w:bookmarkStart w:name="z14318" w:id="864"/>
    <w:p>
      <w:pPr>
        <w:spacing w:after="0"/>
        <w:ind w:left="0"/>
        <w:jc w:val="both"/>
      </w:pPr>
      <w:r>
        <w:rPr>
          <w:rFonts w:ascii="Times New Roman"/>
          <w:b w:val="false"/>
          <w:i w:val="false"/>
          <w:color w:val="000000"/>
          <w:sz w:val="28"/>
        </w:rPr>
        <w:t xml:space="preserve">
      2) "в чем причина возникновения Хаоса?", "что произошло во время великого Хаоса?", "сколько лет длилась вселенская катастрофа?", "что первым возникло после вселенской катастрофы?", "что создал великий бог Тенгри?", "в каком облике может предстать Тенгри?", "в каком виде предстает перед людьми Йер-су?", "кому и чему покровительствует сын Тенгри и Умай?", "что может происходить по воле Йер-су?"; </w:t>
      </w:r>
    </w:p>
    <w:bookmarkEnd w:id="864"/>
    <w:bookmarkStart w:name="z14319" w:id="865"/>
    <w:p>
      <w:pPr>
        <w:spacing w:after="0"/>
        <w:ind w:left="0"/>
        <w:jc w:val="both"/>
      </w:pPr>
      <w:r>
        <w:rPr>
          <w:rFonts w:ascii="Times New Roman"/>
          <w:b w:val="false"/>
          <w:i w:val="false"/>
          <w:color w:val="000000"/>
          <w:sz w:val="28"/>
        </w:rPr>
        <w:t>
      3) "как звали бога подводного царства?", "как его представляли древние тюрки?", "какой волшебной силой народная фантазия наделила этого бога?", "кого из людей после смерти называли аруахами?", "где обитают аруахи?".</w:t>
      </w:r>
    </w:p>
    <w:bookmarkEnd w:id="865"/>
    <w:bookmarkStart w:name="z14320" w:id="866"/>
    <w:p>
      <w:pPr>
        <w:spacing w:after="0"/>
        <w:ind w:left="0"/>
        <w:jc w:val="both"/>
      </w:pPr>
      <w:r>
        <w:rPr>
          <w:rFonts w:ascii="Times New Roman"/>
          <w:b w:val="false"/>
          <w:i w:val="false"/>
          <w:color w:val="000000"/>
          <w:sz w:val="28"/>
        </w:rPr>
        <w:t>
      70. А.С.Пушкин. Биография (6 часов):</w:t>
      </w:r>
    </w:p>
    <w:bookmarkEnd w:id="866"/>
    <w:bookmarkStart w:name="z14321" w:id="867"/>
    <w:p>
      <w:pPr>
        <w:spacing w:after="0"/>
        <w:ind w:left="0"/>
        <w:jc w:val="both"/>
      </w:pPr>
      <w:r>
        <w:rPr>
          <w:rFonts w:ascii="Times New Roman"/>
          <w:b w:val="false"/>
          <w:i w:val="false"/>
          <w:color w:val="000000"/>
          <w:sz w:val="28"/>
        </w:rPr>
        <w:t>
      1) в какой семье родился А.С.Пушкин? Где обучался А.С.Пушкин? Какой была пора обучения в Царскосельском лицее для Пушкина? Какие произведения Пушкина ты читал? О чем писал Пушкин в своих произведениях? Какую жизнь прожил Пушкин?</w:t>
      </w:r>
    </w:p>
    <w:bookmarkEnd w:id="867"/>
    <w:bookmarkStart w:name="z14322" w:id="868"/>
    <w:p>
      <w:pPr>
        <w:spacing w:after="0"/>
        <w:ind w:left="0"/>
        <w:jc w:val="both"/>
      </w:pPr>
      <w:r>
        <w:rPr>
          <w:rFonts w:ascii="Times New Roman"/>
          <w:b w:val="false"/>
          <w:i w:val="false"/>
          <w:color w:val="000000"/>
          <w:sz w:val="28"/>
        </w:rPr>
        <w:t>
      71. А.С.Пушкин стихотворение "Зимнее утро" (6 часов):</w:t>
      </w:r>
    </w:p>
    <w:bookmarkEnd w:id="868"/>
    <w:bookmarkStart w:name="z14323" w:id="869"/>
    <w:p>
      <w:pPr>
        <w:spacing w:after="0"/>
        <w:ind w:left="0"/>
        <w:jc w:val="both"/>
      </w:pPr>
      <w:r>
        <w:rPr>
          <w:rFonts w:ascii="Times New Roman"/>
          <w:b w:val="false"/>
          <w:i w:val="false"/>
          <w:color w:val="000000"/>
          <w:sz w:val="28"/>
        </w:rPr>
        <w:t xml:space="preserve">
      1) каким настроением проникнуто стихотворение? Прочитай строки стихотворение рисующие картины вьюжного вечера и солнечного утро? Какие эпитеты выражают радость поэта, его восхищение зимней природой? </w:t>
      </w:r>
    </w:p>
    <w:bookmarkEnd w:id="869"/>
    <w:bookmarkStart w:name="z14324" w:id="870"/>
    <w:p>
      <w:pPr>
        <w:spacing w:after="0"/>
        <w:ind w:left="0"/>
        <w:jc w:val="both"/>
      </w:pPr>
      <w:r>
        <w:rPr>
          <w:rFonts w:ascii="Times New Roman"/>
          <w:b w:val="false"/>
          <w:i w:val="false"/>
          <w:color w:val="000000"/>
          <w:sz w:val="28"/>
        </w:rPr>
        <w:t>
      72. А.С.Пушкин стихотворение "Няне" (6 часов):</w:t>
      </w:r>
    </w:p>
    <w:bookmarkEnd w:id="870"/>
    <w:bookmarkStart w:name="z14325" w:id="871"/>
    <w:p>
      <w:pPr>
        <w:spacing w:after="0"/>
        <w:ind w:left="0"/>
        <w:jc w:val="both"/>
      </w:pPr>
      <w:r>
        <w:rPr>
          <w:rFonts w:ascii="Times New Roman"/>
          <w:b w:val="false"/>
          <w:i w:val="false"/>
          <w:color w:val="000000"/>
          <w:sz w:val="28"/>
        </w:rPr>
        <w:t>
      1) найди слова и отдельные выражения, которыми Пушкин передает тревогу няни и еҰ тоску. Какие чувства выразил поэт в этом стихотворений?</w:t>
      </w:r>
    </w:p>
    <w:bookmarkEnd w:id="871"/>
    <w:bookmarkStart w:name="z14326" w:id="872"/>
    <w:p>
      <w:pPr>
        <w:spacing w:after="0"/>
        <w:ind w:left="0"/>
        <w:jc w:val="both"/>
      </w:pPr>
      <w:r>
        <w:rPr>
          <w:rFonts w:ascii="Times New Roman"/>
          <w:b w:val="false"/>
          <w:i w:val="false"/>
          <w:color w:val="000000"/>
          <w:sz w:val="28"/>
        </w:rPr>
        <w:t>
      73. А.С.Пушкин повесть "Дубровский" (8 часов):</w:t>
      </w:r>
    </w:p>
    <w:bookmarkEnd w:id="872"/>
    <w:bookmarkStart w:name="z14327" w:id="873"/>
    <w:p>
      <w:pPr>
        <w:spacing w:after="0"/>
        <w:ind w:left="0"/>
        <w:jc w:val="both"/>
      </w:pPr>
      <w:r>
        <w:rPr>
          <w:rFonts w:ascii="Times New Roman"/>
          <w:b w:val="false"/>
          <w:i w:val="false"/>
          <w:color w:val="000000"/>
          <w:sz w:val="28"/>
        </w:rPr>
        <w:t xml:space="preserve">
      1) расскажите о Кириле Петровиче Троекурове, его характере и поступках. Расскажи о жизни Владимира Дубровского. Что в ней вызывает сочувствие? Сравни действия "разбойников" с поведением и поступками "защитников закона". Какой из этого ты делаешь вывод? Скажи, как построено повесть Дубровский. На какие две части можно разделить повесть? Какие герои и какие события на твой взгляд составляют основу каждой части? Докажи необходимость первой части для понимания второй? </w:t>
      </w:r>
    </w:p>
    <w:bookmarkEnd w:id="873"/>
    <w:bookmarkStart w:name="z14328" w:id="874"/>
    <w:p>
      <w:pPr>
        <w:spacing w:after="0"/>
        <w:ind w:left="0"/>
        <w:jc w:val="both"/>
      </w:pPr>
      <w:r>
        <w:rPr>
          <w:rFonts w:ascii="Times New Roman"/>
          <w:b w:val="false"/>
          <w:i w:val="false"/>
          <w:color w:val="000000"/>
          <w:sz w:val="28"/>
        </w:rPr>
        <w:t>
      74. М.Ю.Лермонтов. Биография (5 часов):</w:t>
      </w:r>
    </w:p>
    <w:bookmarkEnd w:id="874"/>
    <w:bookmarkStart w:name="z14329" w:id="875"/>
    <w:p>
      <w:pPr>
        <w:spacing w:after="0"/>
        <w:ind w:left="0"/>
        <w:jc w:val="both"/>
      </w:pPr>
      <w:r>
        <w:rPr>
          <w:rFonts w:ascii="Times New Roman"/>
          <w:b w:val="false"/>
          <w:i w:val="false"/>
          <w:color w:val="000000"/>
          <w:sz w:val="28"/>
        </w:rPr>
        <w:t xml:space="preserve">
      1) где рос Лермонтов в детстве и кто занимался его воспитанием? Какое образование получил Лермонтов? Какими талантами наградила природа Лермонтова? Что изображал Лермонтов в своих стихах? Чем гордился Лермонтов и что его сильно угнетало? К чему стремился Лермонтов в жизни? После окончания пансиона куда поехал Лермонтов? Как погиб Лермонтов? Какие произведения Лермонтова ты читал? </w:t>
      </w:r>
    </w:p>
    <w:bookmarkEnd w:id="875"/>
    <w:bookmarkStart w:name="z14330" w:id="876"/>
    <w:p>
      <w:pPr>
        <w:spacing w:after="0"/>
        <w:ind w:left="0"/>
        <w:jc w:val="both"/>
      </w:pPr>
      <w:r>
        <w:rPr>
          <w:rFonts w:ascii="Times New Roman"/>
          <w:b w:val="false"/>
          <w:i w:val="false"/>
          <w:color w:val="000000"/>
          <w:sz w:val="28"/>
        </w:rPr>
        <w:t>
      75. М.Ю.Лермонтов стихотворение "Два великана" (5 часов):</w:t>
      </w:r>
    </w:p>
    <w:bookmarkEnd w:id="876"/>
    <w:bookmarkStart w:name="z14331" w:id="877"/>
    <w:p>
      <w:pPr>
        <w:spacing w:after="0"/>
        <w:ind w:left="0"/>
        <w:jc w:val="both"/>
      </w:pPr>
      <w:r>
        <w:rPr>
          <w:rFonts w:ascii="Times New Roman"/>
          <w:b w:val="false"/>
          <w:i w:val="false"/>
          <w:color w:val="000000"/>
          <w:sz w:val="28"/>
        </w:rPr>
        <w:t>
      1) чему посвящено это стихотворение? О чем говорится в данном стихотворений? Какие строки стихотворение передают силу и мощь "русского витяза"? Как характеризуются пришелец "из далҰких чуждых" стран? Какие ещҰ произведения о войне 1812 года вы знаете?</w:t>
      </w:r>
    </w:p>
    <w:bookmarkEnd w:id="877"/>
    <w:bookmarkStart w:name="z14332" w:id="878"/>
    <w:p>
      <w:pPr>
        <w:spacing w:after="0"/>
        <w:ind w:left="0"/>
        <w:jc w:val="both"/>
      </w:pPr>
      <w:r>
        <w:rPr>
          <w:rFonts w:ascii="Times New Roman"/>
          <w:b w:val="false"/>
          <w:i w:val="false"/>
          <w:color w:val="000000"/>
          <w:sz w:val="28"/>
        </w:rPr>
        <w:t>
      76. В.Г.Короленко. Биография (5 часов):</w:t>
      </w:r>
    </w:p>
    <w:bookmarkEnd w:id="878"/>
    <w:bookmarkStart w:name="z14333" w:id="879"/>
    <w:p>
      <w:pPr>
        <w:spacing w:after="0"/>
        <w:ind w:left="0"/>
        <w:jc w:val="both"/>
      </w:pPr>
      <w:r>
        <w:rPr>
          <w:rFonts w:ascii="Times New Roman"/>
          <w:b w:val="false"/>
          <w:i w:val="false"/>
          <w:color w:val="000000"/>
          <w:sz w:val="28"/>
        </w:rPr>
        <w:t xml:space="preserve">
      1) где провел детство и юность В.Г.Короленко? Какой была семья Короленко? Что воспитывали родители Короленко у своих детей? О чем думал Короленко с раннего детства? И с чем он боролся? Что выразил Короленко в своих произведениях? О чем повествуют рассказы и повести Короленко? </w:t>
      </w:r>
    </w:p>
    <w:bookmarkEnd w:id="879"/>
    <w:bookmarkStart w:name="z14334" w:id="880"/>
    <w:p>
      <w:pPr>
        <w:spacing w:after="0"/>
        <w:ind w:left="0"/>
        <w:jc w:val="both"/>
      </w:pPr>
      <w:r>
        <w:rPr>
          <w:rFonts w:ascii="Times New Roman"/>
          <w:b w:val="false"/>
          <w:i w:val="false"/>
          <w:color w:val="000000"/>
          <w:sz w:val="28"/>
        </w:rPr>
        <w:t>
      77. В.Г.Короленко "Дети подземелья" (8 часов):</w:t>
      </w:r>
    </w:p>
    <w:bookmarkEnd w:id="880"/>
    <w:bookmarkStart w:name="z14335" w:id="881"/>
    <w:p>
      <w:pPr>
        <w:spacing w:after="0"/>
        <w:ind w:left="0"/>
        <w:jc w:val="both"/>
      </w:pPr>
      <w:r>
        <w:rPr>
          <w:rFonts w:ascii="Times New Roman"/>
          <w:b w:val="false"/>
          <w:i w:val="false"/>
          <w:color w:val="000000"/>
          <w:sz w:val="28"/>
        </w:rPr>
        <w:t>
      1) как жилось Васе в родном доме? Какие взаимоотношения сложились у него с отцом после смерти матери? Расскажи, как произошла встреча Васи с детьми подземелья? Какое впечатления произвели дети друг на друга? Каковы были условия жизни детей судьи и детей Тыбурция? Почему Вася так привязался к своим новым друзьям? Что переживал он, узнав о нищенской жизни Валека и Маруси? Как относились дети подземелья к Васе? Что за человек был Тыбурций и почему он был вынужден вести нищенский образ жизни? Какую роль в жизни Васи сыграла дружба с детьми подземелья? Какие обеты давали Вася и Соня на могиле Маруси?</w:t>
      </w:r>
    </w:p>
    <w:bookmarkEnd w:id="881"/>
    <w:bookmarkStart w:name="z14336" w:id="882"/>
    <w:p>
      <w:pPr>
        <w:spacing w:after="0"/>
        <w:ind w:left="0"/>
        <w:jc w:val="both"/>
      </w:pPr>
      <w:r>
        <w:rPr>
          <w:rFonts w:ascii="Times New Roman"/>
          <w:b w:val="false"/>
          <w:i w:val="false"/>
          <w:color w:val="000000"/>
          <w:sz w:val="28"/>
        </w:rPr>
        <w:t>
      78. Ильяс Жансугуров стихотворения "Домбра", "Музыка и слово" (5 часов):</w:t>
      </w:r>
    </w:p>
    <w:bookmarkEnd w:id="882"/>
    <w:bookmarkStart w:name="z14337" w:id="883"/>
    <w:p>
      <w:pPr>
        <w:spacing w:after="0"/>
        <w:ind w:left="0"/>
        <w:jc w:val="both"/>
      </w:pPr>
      <w:r>
        <w:rPr>
          <w:rFonts w:ascii="Times New Roman"/>
          <w:b w:val="false"/>
          <w:i w:val="false"/>
          <w:color w:val="000000"/>
          <w:sz w:val="28"/>
        </w:rPr>
        <w:t xml:space="preserve">
      1) что способствовало пробуждению в будущем поете любви к народному слову, к народной песне? С чем поет сравнивает домбру? Почему он называет еҰ "мудрым летописцем"? Как домбра влияет на настроение людей? Какие чувства возникают при прослушиваний кюя? Какие картины природы навевает мелодия кюя? </w:t>
      </w:r>
    </w:p>
    <w:bookmarkEnd w:id="883"/>
    <w:bookmarkStart w:name="z14338" w:id="884"/>
    <w:p>
      <w:pPr>
        <w:spacing w:after="0"/>
        <w:ind w:left="0"/>
        <w:jc w:val="both"/>
      </w:pPr>
      <w:r>
        <w:rPr>
          <w:rFonts w:ascii="Times New Roman"/>
          <w:b w:val="false"/>
          <w:i w:val="false"/>
          <w:color w:val="000000"/>
          <w:sz w:val="28"/>
        </w:rPr>
        <w:t>
      79. Ж.Жабаев стихотворение "Алатау" (5 часов):</w:t>
      </w:r>
    </w:p>
    <w:bookmarkEnd w:id="884"/>
    <w:bookmarkStart w:name="z14339" w:id="885"/>
    <w:p>
      <w:pPr>
        <w:spacing w:after="0"/>
        <w:ind w:left="0"/>
        <w:jc w:val="both"/>
      </w:pPr>
      <w:r>
        <w:rPr>
          <w:rFonts w:ascii="Times New Roman"/>
          <w:b w:val="false"/>
          <w:i w:val="false"/>
          <w:color w:val="000000"/>
          <w:sz w:val="28"/>
        </w:rPr>
        <w:t xml:space="preserve">
      1) почему земля, которую воспел Жамбул в стихотворении "Алатау", называется Жетису? Как воспевает акын красоту Жетису? Что особенно дорого ему в родном крае? С помощью каких художественных средств автор показывает богатство и неповторимость родной земли. </w:t>
      </w:r>
    </w:p>
    <w:bookmarkEnd w:id="885"/>
    <w:bookmarkStart w:name="z14340" w:id="886"/>
    <w:p>
      <w:pPr>
        <w:spacing w:after="0"/>
        <w:ind w:left="0"/>
        <w:jc w:val="both"/>
      </w:pPr>
      <w:r>
        <w:rPr>
          <w:rFonts w:ascii="Times New Roman"/>
          <w:b w:val="false"/>
          <w:i w:val="false"/>
          <w:color w:val="000000"/>
          <w:sz w:val="28"/>
        </w:rPr>
        <w:t>
      80. А.М.Горький. Биография (5 часов):</w:t>
      </w:r>
    </w:p>
    <w:bookmarkEnd w:id="886"/>
    <w:bookmarkStart w:name="z14341" w:id="887"/>
    <w:p>
      <w:pPr>
        <w:spacing w:after="0"/>
        <w:ind w:left="0"/>
        <w:jc w:val="both"/>
      </w:pPr>
      <w:r>
        <w:rPr>
          <w:rFonts w:ascii="Times New Roman"/>
          <w:b w:val="false"/>
          <w:i w:val="false"/>
          <w:color w:val="000000"/>
          <w:sz w:val="28"/>
        </w:rPr>
        <w:t>
      1) где родился и жил М.А.Горький? Кем был дед Горького? Какая была обстановка в доме деда? Кто был утешением для мальчика в детстве? Какое влияние оказало бабушка на будущего писателя? Получил ли образование Горький и какое? Кого любил Горький? И кому посвятил много своих произведении?</w:t>
      </w:r>
    </w:p>
    <w:bookmarkEnd w:id="887"/>
    <w:bookmarkStart w:name="z14342" w:id="888"/>
    <w:p>
      <w:pPr>
        <w:spacing w:after="0"/>
        <w:ind w:left="0"/>
        <w:jc w:val="both"/>
      </w:pPr>
      <w:r>
        <w:rPr>
          <w:rFonts w:ascii="Times New Roman"/>
          <w:b w:val="false"/>
          <w:i w:val="false"/>
          <w:color w:val="000000"/>
          <w:sz w:val="28"/>
        </w:rPr>
        <w:t>
      81. А.М.Горький повесть "Детство" (8 часов):</w:t>
      </w:r>
    </w:p>
    <w:bookmarkEnd w:id="888"/>
    <w:bookmarkStart w:name="z14343" w:id="889"/>
    <w:p>
      <w:pPr>
        <w:spacing w:after="0"/>
        <w:ind w:left="0"/>
        <w:jc w:val="both"/>
      </w:pPr>
      <w:r>
        <w:rPr>
          <w:rFonts w:ascii="Times New Roman"/>
          <w:b w:val="false"/>
          <w:i w:val="false"/>
          <w:color w:val="000000"/>
          <w:sz w:val="28"/>
        </w:rPr>
        <w:t xml:space="preserve">
      1) какие картины русской жизни изображены в повести? Что более всего поразило Алешу в семье Кашириных и как складывались его отношения с членами этой семьи? Кто из них стал для Алеши "самым понятным и дорогим человеком"? Почему? Почему Алеше было "нестерпимо стыдно" подойти к мастеру Григорию? Как Алеша относился к жестким забавам сверстников? Как Алеша подружился с квартирантом. Хорошее дело и какое влияние оказала эта дружба на Алешу? О каких "свинцовых мерзостях дикой русской жизни" писал Горький и что побудило его изобразить их? Как выражена в повести вера Горького в силу русского народа, в его светлое будущее? Под влиянием каких людей и событий формировался характер Алеши Пешкова, развивалась к хорошему и дурному в жизни, росло уважение к человеку труда? </w:t>
      </w:r>
    </w:p>
    <w:bookmarkEnd w:id="889"/>
    <w:bookmarkStart w:name="z14344" w:id="890"/>
    <w:p>
      <w:pPr>
        <w:spacing w:after="0"/>
        <w:ind w:left="0"/>
        <w:jc w:val="both"/>
      </w:pPr>
      <w:r>
        <w:rPr>
          <w:rFonts w:ascii="Times New Roman"/>
          <w:b w:val="false"/>
          <w:i w:val="false"/>
          <w:color w:val="000000"/>
          <w:sz w:val="28"/>
        </w:rPr>
        <w:t>
      82. М.Шаханов. Биография (3 часа):</w:t>
      </w:r>
    </w:p>
    <w:bookmarkEnd w:id="890"/>
    <w:bookmarkStart w:name="z14345" w:id="891"/>
    <w:p>
      <w:pPr>
        <w:spacing w:after="0"/>
        <w:ind w:left="0"/>
        <w:jc w:val="both"/>
      </w:pPr>
      <w:r>
        <w:rPr>
          <w:rFonts w:ascii="Times New Roman"/>
          <w:b w:val="false"/>
          <w:i w:val="false"/>
          <w:color w:val="000000"/>
          <w:sz w:val="28"/>
        </w:rPr>
        <w:t>
      1) какое образование получил М.Шаханов? Где он работал? Название каких поэтических сборников М.Шаханова вы запомнили? В какой поэтический сборник входит "Отрарская поэма" о побежденном победителе, или Просчет Чингизхана?</w:t>
      </w:r>
    </w:p>
    <w:bookmarkEnd w:id="891"/>
    <w:bookmarkStart w:name="z14346" w:id="892"/>
    <w:p>
      <w:pPr>
        <w:spacing w:after="0"/>
        <w:ind w:left="0"/>
        <w:jc w:val="both"/>
      </w:pPr>
      <w:r>
        <w:rPr>
          <w:rFonts w:ascii="Times New Roman"/>
          <w:b w:val="false"/>
          <w:i w:val="false"/>
          <w:color w:val="000000"/>
          <w:sz w:val="28"/>
        </w:rPr>
        <w:t>
      83. М.Шаханов "Отрарская поэма" (6 часов):</w:t>
      </w:r>
    </w:p>
    <w:bookmarkEnd w:id="892"/>
    <w:bookmarkStart w:name="z14347" w:id="893"/>
    <w:p>
      <w:pPr>
        <w:spacing w:after="0"/>
        <w:ind w:left="0"/>
        <w:jc w:val="both"/>
      </w:pPr>
      <w:r>
        <w:rPr>
          <w:rFonts w:ascii="Times New Roman"/>
          <w:b w:val="false"/>
          <w:i w:val="false"/>
          <w:color w:val="000000"/>
          <w:sz w:val="28"/>
        </w:rPr>
        <w:t>
      1) к какому времени относится действия, происходящее в поэме? Какое историческое событие лежит в основе поэмы? О чем говорит Чингизхан со своим сыном Чагатаем и в чем его упрекает? Как автор передает читателям свое восхищение стойкостью и мужеством жителей древнего Отрара? Что является кульминацией поэмы? Какова основная тема и идея произведения? Объясните смысл названия поэмы?</w:t>
      </w:r>
    </w:p>
    <w:bookmarkEnd w:id="893"/>
    <w:bookmarkStart w:name="z14348" w:id="894"/>
    <w:p>
      <w:pPr>
        <w:spacing w:after="0"/>
        <w:ind w:left="0"/>
        <w:jc w:val="both"/>
      </w:pPr>
      <w:r>
        <w:rPr>
          <w:rFonts w:ascii="Times New Roman"/>
          <w:b w:val="false"/>
          <w:i w:val="false"/>
          <w:color w:val="000000"/>
          <w:sz w:val="28"/>
        </w:rPr>
        <w:t>
      84. Б.Н.Полевой. Биография (4 час):</w:t>
      </w:r>
    </w:p>
    <w:bookmarkEnd w:id="894"/>
    <w:bookmarkStart w:name="z14349" w:id="895"/>
    <w:p>
      <w:pPr>
        <w:spacing w:after="0"/>
        <w:ind w:left="0"/>
        <w:jc w:val="both"/>
      </w:pPr>
      <w:r>
        <w:rPr>
          <w:rFonts w:ascii="Times New Roman"/>
          <w:b w:val="false"/>
          <w:i w:val="false"/>
          <w:color w:val="000000"/>
          <w:sz w:val="28"/>
        </w:rPr>
        <w:t>
      1) где и в какой семье родился Б.Н.Полевой? В каком году начал карьеру журналиста и под чьим покровительством? В каких газетах работал Полевой? В каком году вышла первая повесть Полевого и как она называлась? В годы Великой Отечественной войны где находился Полевой и в каком качестве? Какую известность принесла Полевому "Повесть о настоящем человеке" и кому она была посвящена? Какие военные мемуары были написаны Б.Полевым?</w:t>
      </w:r>
    </w:p>
    <w:bookmarkEnd w:id="895"/>
    <w:bookmarkStart w:name="z14350" w:id="896"/>
    <w:p>
      <w:pPr>
        <w:spacing w:after="0"/>
        <w:ind w:left="0"/>
        <w:jc w:val="both"/>
      </w:pPr>
      <w:r>
        <w:rPr>
          <w:rFonts w:ascii="Times New Roman"/>
          <w:b w:val="false"/>
          <w:i w:val="false"/>
          <w:color w:val="000000"/>
          <w:sz w:val="28"/>
        </w:rPr>
        <w:t>
      85. С.Муратбеков. Биография (4 часа):</w:t>
      </w:r>
    </w:p>
    <w:bookmarkEnd w:id="896"/>
    <w:bookmarkStart w:name="z14351" w:id="897"/>
    <w:p>
      <w:pPr>
        <w:spacing w:after="0"/>
        <w:ind w:left="0"/>
        <w:jc w:val="both"/>
      </w:pPr>
      <w:r>
        <w:rPr>
          <w:rFonts w:ascii="Times New Roman"/>
          <w:b w:val="false"/>
          <w:i w:val="false"/>
          <w:color w:val="000000"/>
          <w:sz w:val="28"/>
        </w:rPr>
        <w:t xml:space="preserve">
      1) какое образование получил С.Муратбеков? Какие сборники рассказов были выпущены у С.Муратбекова? Каким литературным жанрам относится произведения С.Муратбекова? В чем своеобразие в его повести "Горький запах полыни"? </w:t>
      </w:r>
    </w:p>
    <w:bookmarkEnd w:id="897"/>
    <w:bookmarkStart w:name="z14352" w:id="898"/>
    <w:p>
      <w:pPr>
        <w:spacing w:after="0"/>
        <w:ind w:left="0"/>
        <w:jc w:val="both"/>
      </w:pPr>
      <w:r>
        <w:rPr>
          <w:rFonts w:ascii="Times New Roman"/>
          <w:b w:val="false"/>
          <w:i w:val="false"/>
          <w:color w:val="000000"/>
          <w:sz w:val="28"/>
        </w:rPr>
        <w:t>
      86. С.Муратбеков "Горький запах полыни" (5 часов):</w:t>
      </w:r>
    </w:p>
    <w:bookmarkEnd w:id="898"/>
    <w:bookmarkStart w:name="z14353" w:id="899"/>
    <w:p>
      <w:pPr>
        <w:spacing w:after="0"/>
        <w:ind w:left="0"/>
        <w:jc w:val="both"/>
      </w:pPr>
      <w:r>
        <w:rPr>
          <w:rFonts w:ascii="Times New Roman"/>
          <w:b w:val="false"/>
          <w:i w:val="false"/>
          <w:color w:val="000000"/>
          <w:sz w:val="28"/>
        </w:rPr>
        <w:t xml:space="preserve">
      1) почему писатель поведал нам историю жизни маленького мальчика Аяна из "далҰкого полузабытого детства"? Каким мы видим Аяна на страницах повести? В каких эпизодах наиболее ярко раскрывается внутренний мир мальчика? Почему Аян остался в памяти ребят? Чему научил он своих друзей? Какие ещҰ персонажи повести вам запомнились? Чему можно научится прочитав повесть, и обдумав еҰ содержание? В чҰм значимость этого произведения в наши дни? Какие качества характера необходимо человеку чтобы выжить в трудных условиях? Почему повесть называется "Горький запах полыни"? </w:t>
      </w:r>
    </w:p>
    <w:bookmarkEnd w:id="899"/>
    <w:bookmarkStart w:name="z14354" w:id="900"/>
    <w:p>
      <w:pPr>
        <w:spacing w:after="0"/>
        <w:ind w:left="0"/>
        <w:jc w:val="both"/>
      </w:pPr>
      <w:r>
        <w:rPr>
          <w:rFonts w:ascii="Times New Roman"/>
          <w:b w:val="false"/>
          <w:i w:val="false"/>
          <w:color w:val="000000"/>
          <w:sz w:val="28"/>
        </w:rPr>
        <w:t>
      87. В.Астафьев. Рассказ "Злодейка" (4 часа):</w:t>
      </w:r>
    </w:p>
    <w:bookmarkEnd w:id="900"/>
    <w:bookmarkStart w:name="z14355" w:id="901"/>
    <w:p>
      <w:pPr>
        <w:spacing w:after="0"/>
        <w:ind w:left="0"/>
        <w:jc w:val="both"/>
      </w:pPr>
      <w:r>
        <w:rPr>
          <w:rFonts w:ascii="Times New Roman"/>
          <w:b w:val="false"/>
          <w:i w:val="false"/>
          <w:color w:val="000000"/>
          <w:sz w:val="28"/>
        </w:rPr>
        <w:t>
      1) кто герой этого рассказа? Найди в тексте описание Фишки. Расскажи о ее поведении в лесу? Почему в реке Усьве перестало водится рыба? Что произошло возле Красной глинки? Почему Фишка превратилась в злодейку? Почему Пашка Усольцев и Фишка не поняли друг друга? Кто из них виноват?</w:t>
      </w:r>
    </w:p>
    <w:bookmarkEnd w:id="901"/>
    <w:bookmarkStart w:name="z14356" w:id="902"/>
    <w:p>
      <w:pPr>
        <w:spacing w:after="0"/>
        <w:ind w:left="0"/>
        <w:jc w:val="both"/>
      </w:pPr>
      <w:r>
        <w:rPr>
          <w:rFonts w:ascii="Times New Roman"/>
          <w:b w:val="false"/>
          <w:i w:val="false"/>
          <w:color w:val="000000"/>
          <w:sz w:val="28"/>
        </w:rPr>
        <w:t xml:space="preserve">
      88. Из зарубежной литературы. </w:t>
      </w:r>
    </w:p>
    <w:bookmarkEnd w:id="902"/>
    <w:bookmarkStart w:name="z14357" w:id="903"/>
    <w:p>
      <w:pPr>
        <w:spacing w:after="0"/>
        <w:ind w:left="0"/>
        <w:jc w:val="both"/>
      </w:pPr>
      <w:r>
        <w:rPr>
          <w:rFonts w:ascii="Times New Roman"/>
          <w:b w:val="false"/>
          <w:i w:val="false"/>
          <w:color w:val="000000"/>
          <w:sz w:val="28"/>
        </w:rPr>
        <w:t>
      89. Р.Киплинг рассказ "Рикки-Тикки-Тави" (5 часов):</w:t>
      </w:r>
    </w:p>
    <w:bookmarkEnd w:id="903"/>
    <w:bookmarkStart w:name="z14358" w:id="904"/>
    <w:p>
      <w:pPr>
        <w:spacing w:after="0"/>
        <w:ind w:left="0"/>
        <w:jc w:val="both"/>
      </w:pPr>
      <w:r>
        <w:rPr>
          <w:rFonts w:ascii="Times New Roman"/>
          <w:b w:val="false"/>
          <w:i w:val="false"/>
          <w:color w:val="000000"/>
          <w:sz w:val="28"/>
        </w:rPr>
        <w:t xml:space="preserve">
      1) кто такой Рикки-Тикки-Тави? Как Рикки-Тикки попал в дом к Тедди и его родителям? Что задумались Наг и Нагайна? Как Рикки-Тикки спас людям жизнь и убило огромного Нага? Как Рикки и жена птицы Дарзи перехитрили Нагайну? Расскажи о том, как Рикки-Тикки бесстрашно сражался с Нагайной и победил еҰ? Как отнеслись к Рикки-Тикки люди? Почему? Понравился ли вам мангуст Рикки-Тикки Тави какими словами вы можете описать его характер? </w:t>
      </w:r>
    </w:p>
    <w:bookmarkEnd w:id="904"/>
    <w:bookmarkStart w:name="z14359" w:id="905"/>
    <w:p>
      <w:pPr>
        <w:spacing w:after="0"/>
        <w:ind w:left="0"/>
        <w:jc w:val="both"/>
      </w:pPr>
      <w:r>
        <w:rPr>
          <w:rFonts w:ascii="Times New Roman"/>
          <w:b w:val="false"/>
          <w:i w:val="false"/>
          <w:color w:val="000000"/>
          <w:sz w:val="28"/>
        </w:rPr>
        <w:t>
      90. М. Магауин. Биография (3 часа):</w:t>
      </w:r>
    </w:p>
    <w:bookmarkEnd w:id="905"/>
    <w:bookmarkStart w:name="z14360" w:id="906"/>
    <w:p>
      <w:pPr>
        <w:spacing w:after="0"/>
        <w:ind w:left="0"/>
        <w:jc w:val="both"/>
      </w:pPr>
      <w:r>
        <w:rPr>
          <w:rFonts w:ascii="Times New Roman"/>
          <w:b w:val="false"/>
          <w:i w:val="false"/>
          <w:color w:val="000000"/>
          <w:sz w:val="28"/>
        </w:rPr>
        <w:t xml:space="preserve">
      1) что вы узнали о жизни М. Магауина? Когда началась творческая деятельность писателя? Какие художественные произведения он создал? </w:t>
      </w:r>
    </w:p>
    <w:bookmarkEnd w:id="906"/>
    <w:bookmarkStart w:name="z14361" w:id="907"/>
    <w:p>
      <w:pPr>
        <w:spacing w:after="0"/>
        <w:ind w:left="0"/>
        <w:jc w:val="both"/>
      </w:pPr>
      <w:r>
        <w:rPr>
          <w:rFonts w:ascii="Times New Roman"/>
          <w:b w:val="false"/>
          <w:i w:val="false"/>
          <w:color w:val="000000"/>
          <w:sz w:val="28"/>
        </w:rPr>
        <w:t>
      91. М. Магауин повесть "Дети одного отца" (6 часов):</w:t>
      </w:r>
    </w:p>
    <w:bookmarkEnd w:id="907"/>
    <w:bookmarkStart w:name="z14362" w:id="908"/>
    <w:p>
      <w:pPr>
        <w:spacing w:after="0"/>
        <w:ind w:left="0"/>
        <w:jc w:val="both"/>
      </w:pPr>
      <w:r>
        <w:rPr>
          <w:rFonts w:ascii="Times New Roman"/>
          <w:b w:val="false"/>
          <w:i w:val="false"/>
          <w:color w:val="000000"/>
          <w:sz w:val="28"/>
        </w:rPr>
        <w:t xml:space="preserve">
      1) когда и где происходит действие повести? Почему писатель обращается к теме войны? О каком событий рассказано в начале повести? Почему баскарма привез в аул из эвакуированных детских домов самых маленьких детей? Что баскарма сообщает о детях аулчанам? Почему аксакал Ахмет усыновляет немецкого мальчика Зигфрида Вагнера? Как относятся аулчане к поступке Ахмета? Кто осуждает его и почему? Как Зигфрид Вагнер стал Зикеном Ахметулы Бегимбетовым? Как отнеслись к мальчику в ауле? Почему позже аульные ребятишки перестали сторониться мальчика? Какую роль в этом сыграли его приемные родители? Какие трудности выпали на долю старого Ахмета в связи с усыновлением немецкого мальчика? Кого можно назвать главными героями повести? Кто из них вам больше понравился? Какова судьба девочки Оли и мальчика Рашита? Почему повесть называется "Дети одного отца"? Как автор доносит до читателей о том, что все люди – братья, и показывает, как важно помнить свои истории и корни. </w:t>
      </w:r>
    </w:p>
    <w:bookmarkEnd w:id="908"/>
    <w:bookmarkStart w:name="z14363" w:id="909"/>
    <w:p>
      <w:pPr>
        <w:spacing w:after="0"/>
        <w:ind w:left="0"/>
        <w:jc w:val="left"/>
      </w:pPr>
      <w:r>
        <w:rPr>
          <w:rFonts w:ascii="Times New Roman"/>
          <w:b/>
          <w:i w:val="false"/>
          <w:color w:val="000000"/>
        </w:rPr>
        <w:t xml:space="preserve"> Глава 6. Базовое содержание учебного предмета для 9 класса</w:t>
      </w:r>
    </w:p>
    <w:bookmarkEnd w:id="909"/>
    <w:bookmarkStart w:name="z14364" w:id="910"/>
    <w:p>
      <w:pPr>
        <w:spacing w:after="0"/>
        <w:ind w:left="0"/>
        <w:jc w:val="both"/>
      </w:pPr>
      <w:r>
        <w:rPr>
          <w:rFonts w:ascii="Times New Roman"/>
          <w:b w:val="false"/>
          <w:i w:val="false"/>
          <w:color w:val="000000"/>
          <w:sz w:val="28"/>
        </w:rPr>
        <w:t xml:space="preserve">
      92. Воспринимать слухо-зрительно предлагаемый материал. Учить вести диалог (с учителем, с товарищем) по поводу воспринятого текста. Различать и опознавать речевой материал по темам. Виды работ, требующие отработки в течение учебного года на разном лексическом материале: ответы на вопросы по теме и тексту; выполнение заданий, поручений по теме и тексту; составление предложений с опорными словами и словосочетаниями. </w:t>
      </w:r>
    </w:p>
    <w:bookmarkEnd w:id="910"/>
    <w:bookmarkStart w:name="z14365" w:id="911"/>
    <w:p>
      <w:pPr>
        <w:spacing w:after="0"/>
        <w:ind w:left="0"/>
        <w:jc w:val="both"/>
      </w:pPr>
      <w:r>
        <w:rPr>
          <w:rFonts w:ascii="Times New Roman"/>
          <w:b w:val="false"/>
          <w:i w:val="false"/>
          <w:color w:val="000000"/>
          <w:sz w:val="28"/>
        </w:rPr>
        <w:t>
      93. Изучение русской литературы 19 века.</w:t>
      </w:r>
    </w:p>
    <w:bookmarkEnd w:id="911"/>
    <w:bookmarkStart w:name="z14366" w:id="912"/>
    <w:p>
      <w:pPr>
        <w:spacing w:after="0"/>
        <w:ind w:left="0"/>
        <w:jc w:val="both"/>
      </w:pPr>
      <w:r>
        <w:rPr>
          <w:rFonts w:ascii="Times New Roman"/>
          <w:b w:val="false"/>
          <w:i w:val="false"/>
          <w:color w:val="000000"/>
          <w:sz w:val="28"/>
        </w:rPr>
        <w:t>
      94. Творчество А. С. Пушкина (8 часов):</w:t>
      </w:r>
    </w:p>
    <w:bookmarkEnd w:id="912"/>
    <w:bookmarkStart w:name="z14367" w:id="913"/>
    <w:p>
      <w:pPr>
        <w:spacing w:after="0"/>
        <w:ind w:left="0"/>
        <w:jc w:val="both"/>
      </w:pPr>
      <w:r>
        <w:rPr>
          <w:rFonts w:ascii="Times New Roman"/>
          <w:b w:val="false"/>
          <w:i w:val="false"/>
          <w:color w:val="000000"/>
          <w:sz w:val="28"/>
        </w:rPr>
        <w:t xml:space="preserve">
      1) когда родился А. С. Пушкин? Кто занимался воспитанием А. С. Пушкина в детстве? Во сколько лет Пушкин поступает в лицей? Что дает Пушкину учеба в лицее? В каком году было написано стихотворение "Я вас любил...." Кому оно было написано? О чем говорится в стихотворении? </w:t>
      </w:r>
    </w:p>
    <w:bookmarkEnd w:id="913"/>
    <w:bookmarkStart w:name="z14368" w:id="914"/>
    <w:p>
      <w:pPr>
        <w:spacing w:after="0"/>
        <w:ind w:left="0"/>
        <w:jc w:val="both"/>
      </w:pPr>
      <w:r>
        <w:rPr>
          <w:rFonts w:ascii="Times New Roman"/>
          <w:b w:val="false"/>
          <w:i w:val="false"/>
          <w:color w:val="000000"/>
          <w:sz w:val="28"/>
        </w:rPr>
        <w:t xml:space="preserve">
      2) словарь: великий русский, поэт, бабушка, крепостная нянька, Бородинская битва, Отечественная война 1812 года, путь поэта, Царскосельский музей. </w:t>
      </w:r>
    </w:p>
    <w:bookmarkEnd w:id="914"/>
    <w:bookmarkStart w:name="z14369" w:id="915"/>
    <w:p>
      <w:pPr>
        <w:spacing w:after="0"/>
        <w:ind w:left="0"/>
        <w:jc w:val="both"/>
      </w:pPr>
      <w:r>
        <w:rPr>
          <w:rFonts w:ascii="Times New Roman"/>
          <w:b w:val="false"/>
          <w:i w:val="false"/>
          <w:color w:val="000000"/>
          <w:sz w:val="28"/>
        </w:rPr>
        <w:t>
      95. Творчество М. Ю. Лермонтова (8 часа):</w:t>
      </w:r>
    </w:p>
    <w:bookmarkEnd w:id="915"/>
    <w:bookmarkStart w:name="z14370" w:id="916"/>
    <w:p>
      <w:pPr>
        <w:spacing w:after="0"/>
        <w:ind w:left="0"/>
        <w:jc w:val="both"/>
      </w:pPr>
      <w:r>
        <w:rPr>
          <w:rFonts w:ascii="Times New Roman"/>
          <w:b w:val="false"/>
          <w:i w:val="false"/>
          <w:color w:val="000000"/>
          <w:sz w:val="28"/>
        </w:rPr>
        <w:t xml:space="preserve">
      1) где и в каком году родился М. Ю. Лермонтов? Где провел детство Лермонтов? Кто занимался воспитанием поэта? Когда начинает писать стихи Лермонтов? Во сколько лет он поступает в пансион? Что написано Лермонтовым за годы обучения в пансионе? О чем говорится в стихотворениях Лермонтова в этот период? В каком году Лермонтов поступает офицерскую кавалерийскую школу? Какое стихотворение написал Лермонтов после гибели Пушкина? Какое еще произведение Лермонтова было издано в этом же году? Куда ссылает царь поэта? В каком году погибает Лермонтов? </w:t>
      </w:r>
    </w:p>
    <w:bookmarkEnd w:id="916"/>
    <w:bookmarkStart w:name="z14371" w:id="917"/>
    <w:p>
      <w:pPr>
        <w:spacing w:after="0"/>
        <w:ind w:left="0"/>
        <w:jc w:val="both"/>
      </w:pPr>
      <w:r>
        <w:rPr>
          <w:rFonts w:ascii="Times New Roman"/>
          <w:b w:val="false"/>
          <w:i w:val="false"/>
          <w:color w:val="000000"/>
          <w:sz w:val="28"/>
        </w:rPr>
        <w:t>
      96. Поэма М. Ю. Лермонтова "Песня про купца Калашникова" (8 часов):</w:t>
      </w:r>
    </w:p>
    <w:bookmarkEnd w:id="917"/>
    <w:bookmarkStart w:name="z14372" w:id="918"/>
    <w:p>
      <w:pPr>
        <w:spacing w:after="0"/>
        <w:ind w:left="0"/>
        <w:jc w:val="both"/>
      </w:pPr>
      <w:r>
        <w:rPr>
          <w:rFonts w:ascii="Times New Roman"/>
          <w:b w:val="false"/>
          <w:i w:val="false"/>
          <w:color w:val="000000"/>
          <w:sz w:val="28"/>
        </w:rPr>
        <w:t>
      1) в каком году и где была написана поэма? Кто главный герой поэмы? О чем говорится в поэме? В каком жанре написано произведение? Перечисли действующие лица поэмы. Нарисуй словесный портрет Кирибеевича (Степана Парамоновича). Сравни поведение Кирибеевича и Степана Парамоновича перед боем. Прочитай описание боя;</w:t>
      </w:r>
    </w:p>
    <w:bookmarkEnd w:id="918"/>
    <w:bookmarkStart w:name="z14373" w:id="919"/>
    <w:p>
      <w:pPr>
        <w:spacing w:after="0"/>
        <w:ind w:left="0"/>
        <w:jc w:val="both"/>
      </w:pPr>
      <w:r>
        <w:rPr>
          <w:rFonts w:ascii="Times New Roman"/>
          <w:b w:val="false"/>
          <w:i w:val="false"/>
          <w:color w:val="000000"/>
          <w:sz w:val="28"/>
        </w:rPr>
        <w:t xml:space="preserve">
      2) словарь: пансион, размышления о людях, о тяжелой судьбе народа, офицерская кавалерийская школа, погибает обвиняет царя, ссылает на Кавказ, погибает на дуэли. </w:t>
      </w:r>
    </w:p>
    <w:bookmarkEnd w:id="919"/>
    <w:bookmarkStart w:name="z14374" w:id="920"/>
    <w:p>
      <w:pPr>
        <w:spacing w:after="0"/>
        <w:ind w:left="0"/>
        <w:jc w:val="both"/>
      </w:pPr>
      <w:r>
        <w:rPr>
          <w:rFonts w:ascii="Times New Roman"/>
          <w:b w:val="false"/>
          <w:i w:val="false"/>
          <w:color w:val="000000"/>
          <w:sz w:val="28"/>
        </w:rPr>
        <w:t>
      97. Казахская литература. М. Утемисов. Биография (8 часов):</w:t>
      </w:r>
    </w:p>
    <w:bookmarkEnd w:id="920"/>
    <w:bookmarkStart w:name="z14375" w:id="921"/>
    <w:p>
      <w:pPr>
        <w:spacing w:after="0"/>
        <w:ind w:left="0"/>
        <w:jc w:val="both"/>
      </w:pPr>
      <w:r>
        <w:rPr>
          <w:rFonts w:ascii="Times New Roman"/>
          <w:b w:val="false"/>
          <w:i w:val="false"/>
          <w:color w:val="000000"/>
          <w:sz w:val="28"/>
        </w:rPr>
        <w:t xml:space="preserve">
      1) кем был Махамбет Утемисов? Какие произведения Утемисова вы читали? О чем говорится в этих произведениях? </w:t>
      </w:r>
    </w:p>
    <w:bookmarkEnd w:id="921"/>
    <w:bookmarkStart w:name="z14376" w:id="922"/>
    <w:p>
      <w:pPr>
        <w:spacing w:after="0"/>
        <w:ind w:left="0"/>
        <w:jc w:val="both"/>
      </w:pPr>
      <w:r>
        <w:rPr>
          <w:rFonts w:ascii="Times New Roman"/>
          <w:b w:val="false"/>
          <w:i w:val="false"/>
          <w:color w:val="000000"/>
          <w:sz w:val="28"/>
        </w:rPr>
        <w:t>
      2) словарь: отец поэта, влиятельный человек, близкий к ханскому окружению, всестороннее мусульманское образование, воспитатель ханского наследника, заключен в калмыкскую крепость, народное восстание, поражение восстания, гибель, неудача, донос султана, предательски убит, дом разварен.</w:t>
      </w:r>
    </w:p>
    <w:bookmarkEnd w:id="922"/>
    <w:bookmarkStart w:name="z14377" w:id="923"/>
    <w:p>
      <w:pPr>
        <w:spacing w:after="0"/>
        <w:ind w:left="0"/>
        <w:jc w:val="both"/>
      </w:pPr>
      <w:r>
        <w:rPr>
          <w:rFonts w:ascii="Times New Roman"/>
          <w:b w:val="false"/>
          <w:i w:val="false"/>
          <w:color w:val="000000"/>
          <w:sz w:val="28"/>
        </w:rPr>
        <w:t>
      98. Русская литература. И. С. Тургенев "Бежин луг" (8 часов):</w:t>
      </w:r>
    </w:p>
    <w:bookmarkEnd w:id="923"/>
    <w:bookmarkStart w:name="z14378" w:id="924"/>
    <w:p>
      <w:pPr>
        <w:spacing w:after="0"/>
        <w:ind w:left="0"/>
        <w:jc w:val="both"/>
      </w:pPr>
      <w:r>
        <w:rPr>
          <w:rFonts w:ascii="Times New Roman"/>
          <w:b w:val="false"/>
          <w:i w:val="false"/>
          <w:color w:val="000000"/>
          <w:sz w:val="28"/>
        </w:rPr>
        <w:t>
      1) в каком году было написано произведение "Бежин луг"? О чем говорится в произведении? Расскажи об одном из героев "Бежиного луга". Сравни Павлушу с Илюшей, скажи, что между ними общего и чем они отличаются друг от друга. Найди слова в тексте, в которых Тургенев выражает чувство любви к родине, ее природе, ее народу. Прочитай выразительно данные отрывки из произведения;</w:t>
      </w:r>
    </w:p>
    <w:bookmarkEnd w:id="924"/>
    <w:bookmarkStart w:name="z14379" w:id="925"/>
    <w:p>
      <w:pPr>
        <w:spacing w:after="0"/>
        <w:ind w:left="0"/>
        <w:jc w:val="both"/>
      </w:pPr>
      <w:r>
        <w:rPr>
          <w:rFonts w:ascii="Times New Roman"/>
          <w:b w:val="false"/>
          <w:i w:val="false"/>
          <w:color w:val="000000"/>
          <w:sz w:val="28"/>
        </w:rPr>
        <w:t>
      2) словарь: помещики, жестокость, несправедливость, унижение человеческого достоинства, угнетение народа.</w:t>
      </w:r>
    </w:p>
    <w:bookmarkEnd w:id="925"/>
    <w:bookmarkStart w:name="z14380" w:id="926"/>
    <w:p>
      <w:pPr>
        <w:spacing w:after="0"/>
        <w:ind w:left="0"/>
        <w:jc w:val="both"/>
      </w:pPr>
      <w:r>
        <w:rPr>
          <w:rFonts w:ascii="Times New Roman"/>
          <w:b w:val="false"/>
          <w:i w:val="false"/>
          <w:color w:val="000000"/>
          <w:sz w:val="28"/>
        </w:rPr>
        <w:t>
      99. Н. А. Некрасов. Биография (8 часов):</w:t>
      </w:r>
    </w:p>
    <w:bookmarkEnd w:id="926"/>
    <w:bookmarkStart w:name="z14381" w:id="927"/>
    <w:p>
      <w:pPr>
        <w:spacing w:after="0"/>
        <w:ind w:left="0"/>
        <w:jc w:val="both"/>
      </w:pPr>
      <w:r>
        <w:rPr>
          <w:rFonts w:ascii="Times New Roman"/>
          <w:b w:val="false"/>
          <w:i w:val="false"/>
          <w:color w:val="000000"/>
          <w:sz w:val="28"/>
        </w:rPr>
        <w:t>
      1) с чем связанны воспоминания Некрасова? Что вызвало боль и тоску, что было в них светлого и доброго? Как прошла юность поэта и к чему он стремился? Сбылась ли мечта Некрасова стать народным поэтом?</w:t>
      </w:r>
    </w:p>
    <w:bookmarkEnd w:id="927"/>
    <w:bookmarkStart w:name="z14382" w:id="928"/>
    <w:p>
      <w:pPr>
        <w:spacing w:after="0"/>
        <w:ind w:left="0"/>
        <w:jc w:val="both"/>
      </w:pPr>
      <w:r>
        <w:rPr>
          <w:rFonts w:ascii="Times New Roman"/>
          <w:b w:val="false"/>
          <w:i w:val="false"/>
          <w:color w:val="000000"/>
          <w:sz w:val="28"/>
        </w:rPr>
        <w:t xml:space="preserve">
      2) словарь: семья небогатого помещика, жилось тяжело, невежественный, грубый помещик, угнетал семью, бил крестьян, много читал, сочинял стихи, высказал мысли и чаяния простых людей. </w:t>
      </w:r>
    </w:p>
    <w:bookmarkEnd w:id="928"/>
    <w:bookmarkStart w:name="z14383" w:id="929"/>
    <w:p>
      <w:pPr>
        <w:spacing w:after="0"/>
        <w:ind w:left="0"/>
        <w:jc w:val="both"/>
      </w:pPr>
      <w:r>
        <w:rPr>
          <w:rFonts w:ascii="Times New Roman"/>
          <w:b w:val="false"/>
          <w:i w:val="false"/>
          <w:color w:val="000000"/>
          <w:sz w:val="28"/>
        </w:rPr>
        <w:t>
      100. Поэма Н. А Некрасова "Мороз, Красный нос" (8 часов):</w:t>
      </w:r>
    </w:p>
    <w:bookmarkEnd w:id="929"/>
    <w:bookmarkStart w:name="z14384" w:id="930"/>
    <w:p>
      <w:pPr>
        <w:spacing w:after="0"/>
        <w:ind w:left="0"/>
        <w:jc w:val="both"/>
      </w:pPr>
      <w:r>
        <w:rPr>
          <w:rFonts w:ascii="Times New Roman"/>
          <w:b w:val="false"/>
          <w:i w:val="false"/>
          <w:color w:val="000000"/>
          <w:sz w:val="28"/>
        </w:rPr>
        <w:t>
      1) о чем говорится в поэме Некрасова "Мороз, Красный нос"? Кто главный герой поэмы? Расскажи отрывок из поэмы;</w:t>
      </w:r>
    </w:p>
    <w:bookmarkEnd w:id="930"/>
    <w:bookmarkStart w:name="z14385" w:id="931"/>
    <w:p>
      <w:pPr>
        <w:spacing w:after="0"/>
        <w:ind w:left="0"/>
        <w:jc w:val="both"/>
      </w:pPr>
      <w:r>
        <w:rPr>
          <w:rFonts w:ascii="Times New Roman"/>
          <w:b w:val="false"/>
          <w:i w:val="false"/>
          <w:color w:val="000000"/>
          <w:sz w:val="28"/>
        </w:rPr>
        <w:t>
      2) словарь: тяжелая женская доля, трудолюбие, мастерство крестьян, внешний облик, характер Дарьи, ее отношение к труду, к семье.</w:t>
      </w:r>
    </w:p>
    <w:bookmarkEnd w:id="931"/>
    <w:bookmarkStart w:name="z14386" w:id="932"/>
    <w:p>
      <w:pPr>
        <w:spacing w:after="0"/>
        <w:ind w:left="0"/>
        <w:jc w:val="both"/>
      </w:pPr>
      <w:r>
        <w:rPr>
          <w:rFonts w:ascii="Times New Roman"/>
          <w:b w:val="false"/>
          <w:i w:val="false"/>
          <w:color w:val="000000"/>
          <w:sz w:val="28"/>
        </w:rPr>
        <w:t>
      101. Казахская литература. Ы. Алтынсарин. Рассказ "Кипчак Сейткул" (8 часов):</w:t>
      </w:r>
    </w:p>
    <w:bookmarkEnd w:id="932"/>
    <w:bookmarkStart w:name="z14387" w:id="933"/>
    <w:p>
      <w:pPr>
        <w:spacing w:after="0"/>
        <w:ind w:left="0"/>
        <w:jc w:val="both"/>
      </w:pPr>
      <w:r>
        <w:rPr>
          <w:rFonts w:ascii="Times New Roman"/>
          <w:b w:val="false"/>
          <w:i w:val="false"/>
          <w:color w:val="000000"/>
          <w:sz w:val="28"/>
        </w:rPr>
        <w:t xml:space="preserve">
      1) почему Сейткул решил поселиться в Тургайской степи? Какой путь избрал Сейткул для достижения материального благополучия? Как заботился Сейткул о материальном благосостоянии соседей бедняков? Какова судьба старшего брата Сейткула? В чем разница между братьями в достижении материального благополучия? Чему учит автор своего читателя в рассказе "Кипчак Сейткул"? </w:t>
      </w:r>
    </w:p>
    <w:bookmarkEnd w:id="933"/>
    <w:bookmarkStart w:name="z14388" w:id="934"/>
    <w:p>
      <w:pPr>
        <w:spacing w:after="0"/>
        <w:ind w:left="0"/>
        <w:jc w:val="both"/>
      </w:pPr>
      <w:r>
        <w:rPr>
          <w:rFonts w:ascii="Times New Roman"/>
          <w:b w:val="false"/>
          <w:i w:val="false"/>
          <w:color w:val="000000"/>
          <w:sz w:val="28"/>
        </w:rPr>
        <w:t>
      102. А. Кунанбаев. Поэма "Искандер" (8 часов):</w:t>
      </w:r>
    </w:p>
    <w:bookmarkEnd w:id="934"/>
    <w:bookmarkStart w:name="z14389" w:id="935"/>
    <w:p>
      <w:pPr>
        <w:spacing w:after="0"/>
        <w:ind w:left="0"/>
        <w:jc w:val="both"/>
      </w:pPr>
      <w:r>
        <w:rPr>
          <w:rFonts w:ascii="Times New Roman"/>
          <w:b w:val="false"/>
          <w:i w:val="false"/>
          <w:color w:val="000000"/>
          <w:sz w:val="28"/>
        </w:rPr>
        <w:t xml:space="preserve">
      1) кто главный герой поэмы? Каким видит Абай Искандера? Что является причиной многочисленных походов Искандера? Как характеризует Абай Аристотеля? Какой урок дает мудрец Искандеру? Какова идея поэмы? </w:t>
      </w:r>
    </w:p>
    <w:bookmarkEnd w:id="935"/>
    <w:bookmarkStart w:name="z14390" w:id="936"/>
    <w:p>
      <w:pPr>
        <w:spacing w:after="0"/>
        <w:ind w:left="0"/>
        <w:jc w:val="both"/>
      </w:pPr>
      <w:r>
        <w:rPr>
          <w:rFonts w:ascii="Times New Roman"/>
          <w:b w:val="false"/>
          <w:i w:val="false"/>
          <w:color w:val="000000"/>
          <w:sz w:val="28"/>
        </w:rPr>
        <w:t>
      103. Русская литература. А. П. Чехов. Рассказ "Хамелеон" (8 часов):</w:t>
      </w:r>
    </w:p>
    <w:bookmarkEnd w:id="936"/>
    <w:bookmarkStart w:name="z14391" w:id="937"/>
    <w:p>
      <w:pPr>
        <w:spacing w:after="0"/>
        <w:ind w:left="0"/>
        <w:jc w:val="both"/>
      </w:pPr>
      <w:r>
        <w:rPr>
          <w:rFonts w:ascii="Times New Roman"/>
          <w:b w:val="false"/>
          <w:i w:val="false"/>
          <w:color w:val="000000"/>
          <w:sz w:val="28"/>
        </w:rPr>
        <w:t>
      1) назовите главных героев рассказа "Хамелеон". Расскажите, что случилось на базарной площади? Как полицейский Очумелов разбирал дело с собакой? Имели ли для него значения правда и справедливость? Чем он напоминает хамелеона?</w:t>
      </w:r>
    </w:p>
    <w:bookmarkEnd w:id="937"/>
    <w:bookmarkStart w:name="z14392" w:id="938"/>
    <w:p>
      <w:pPr>
        <w:spacing w:after="0"/>
        <w:ind w:left="0"/>
        <w:jc w:val="both"/>
      </w:pPr>
      <w:r>
        <w:rPr>
          <w:rFonts w:ascii="Times New Roman"/>
          <w:b w:val="false"/>
          <w:i w:val="false"/>
          <w:color w:val="000000"/>
          <w:sz w:val="28"/>
        </w:rPr>
        <w:t>
      104. Казахская литература. С Муканов "Школа жизни" (главы из романа "Детство" 1часть трилогия) (8 часов):</w:t>
      </w:r>
    </w:p>
    <w:bookmarkEnd w:id="938"/>
    <w:bookmarkStart w:name="z14393" w:id="939"/>
    <w:p>
      <w:pPr>
        <w:spacing w:after="0"/>
        <w:ind w:left="0"/>
        <w:jc w:val="both"/>
      </w:pPr>
      <w:r>
        <w:rPr>
          <w:rFonts w:ascii="Times New Roman"/>
          <w:b w:val="false"/>
          <w:i w:val="false"/>
          <w:color w:val="000000"/>
          <w:sz w:val="28"/>
        </w:rPr>
        <w:t xml:space="preserve">
      1) назови главных героев романа? О чем говорится в романе? Какие события описывает писатель? Когда происходит действия романа? Какими в памяти маленького Сабита остались отец и мать? При каких обстоятельствах отец Сабита получил прозвище Мукан Волкодав? Каковы были внутрисемейные отношения в доме Мукана Волкодава? О каких событиях повествуется в главе "Пожар"? Почему роман "Школа жизни" является автобиографичным? </w:t>
      </w:r>
    </w:p>
    <w:bookmarkEnd w:id="939"/>
    <w:bookmarkStart w:name="z14394" w:id="940"/>
    <w:p>
      <w:pPr>
        <w:spacing w:after="0"/>
        <w:ind w:left="0"/>
        <w:jc w:val="both"/>
      </w:pPr>
      <w:r>
        <w:rPr>
          <w:rFonts w:ascii="Times New Roman"/>
          <w:b w:val="false"/>
          <w:i w:val="false"/>
          <w:color w:val="000000"/>
          <w:sz w:val="28"/>
        </w:rPr>
        <w:t>
      105. С. Сейфуллин. Стихотворение "Весной", "В степи", "Разлученные лебеди" (и другие по выбору учителя) (8 часов):</w:t>
      </w:r>
    </w:p>
    <w:bookmarkEnd w:id="940"/>
    <w:bookmarkStart w:name="z14395" w:id="941"/>
    <w:p>
      <w:pPr>
        <w:spacing w:after="0"/>
        <w:ind w:left="0"/>
        <w:jc w:val="both"/>
      </w:pPr>
      <w:r>
        <w:rPr>
          <w:rFonts w:ascii="Times New Roman"/>
          <w:b w:val="false"/>
          <w:i w:val="false"/>
          <w:color w:val="000000"/>
          <w:sz w:val="28"/>
        </w:rPr>
        <w:t xml:space="preserve">
      1) какие стихотворения казахских поэтов вы читали о природе? Назови произведения С. Сейфуллина о природе, которые ты прочитал? Какие картины возникают в вашем воображении при чтении стихотворений? Какие иллюстрации ты мог бы нарисовать к ним? </w:t>
      </w:r>
    </w:p>
    <w:bookmarkEnd w:id="941"/>
    <w:bookmarkStart w:name="z14396" w:id="942"/>
    <w:p>
      <w:pPr>
        <w:spacing w:after="0"/>
        <w:ind w:left="0"/>
        <w:jc w:val="both"/>
      </w:pPr>
      <w:r>
        <w:rPr>
          <w:rFonts w:ascii="Times New Roman"/>
          <w:b w:val="false"/>
          <w:i w:val="false"/>
          <w:color w:val="000000"/>
          <w:sz w:val="28"/>
        </w:rPr>
        <w:t>
      106. Т. Жароков. (Отрывок из поэмы "Поток". "Когда садится солнце за Тянь-Шанем") (8 часов):</w:t>
      </w:r>
    </w:p>
    <w:bookmarkEnd w:id="942"/>
    <w:bookmarkStart w:name="z14397" w:id="943"/>
    <w:p>
      <w:pPr>
        <w:spacing w:after="0"/>
        <w:ind w:left="0"/>
        <w:jc w:val="both"/>
      </w:pPr>
      <w:r>
        <w:rPr>
          <w:rFonts w:ascii="Times New Roman"/>
          <w:b w:val="false"/>
          <w:i w:val="false"/>
          <w:color w:val="000000"/>
          <w:sz w:val="28"/>
        </w:rPr>
        <w:t xml:space="preserve">
      1) какие картины возникают в вашем воображении при чтении поэмы? Какие иллюстрации ты мог бы нарисовать? Как автор передает красоту родной природы? Какие строчки, приметы родных мест, изображенных поэтами вам, показались особенно запоминающимися? Прочитай выразительно отрывок из стихотворения. </w:t>
      </w:r>
    </w:p>
    <w:bookmarkEnd w:id="943"/>
    <w:bookmarkStart w:name="z14398" w:id="944"/>
    <w:p>
      <w:pPr>
        <w:spacing w:after="0"/>
        <w:ind w:left="0"/>
        <w:jc w:val="both"/>
      </w:pPr>
      <w:r>
        <w:rPr>
          <w:rFonts w:ascii="Times New Roman"/>
          <w:b w:val="false"/>
          <w:i w:val="false"/>
          <w:color w:val="000000"/>
          <w:sz w:val="28"/>
        </w:rPr>
        <w:t>
      107. Ж. Молдагалиев. Стихотворение "Большая тень упала на дома" (8 часов):</w:t>
      </w:r>
    </w:p>
    <w:bookmarkEnd w:id="944"/>
    <w:bookmarkStart w:name="z14399" w:id="945"/>
    <w:p>
      <w:pPr>
        <w:spacing w:after="0"/>
        <w:ind w:left="0"/>
        <w:jc w:val="both"/>
      </w:pPr>
      <w:r>
        <w:rPr>
          <w:rFonts w:ascii="Times New Roman"/>
          <w:b w:val="false"/>
          <w:i w:val="false"/>
          <w:color w:val="000000"/>
          <w:sz w:val="28"/>
        </w:rPr>
        <w:t>
      1) какие художественные средства использует автор для передачи красоты родной природы? Какие строчки, приметы родных мест, изображҰнных поэтом, вам показались особенно запоминающимися? Попробуйте описать природу родных мест (села, аула, города, гор, рек, степи) в прозе.</w:t>
      </w:r>
    </w:p>
    <w:bookmarkEnd w:id="945"/>
    <w:bookmarkStart w:name="z14400" w:id="946"/>
    <w:p>
      <w:pPr>
        <w:spacing w:after="0"/>
        <w:ind w:left="0"/>
        <w:jc w:val="both"/>
      </w:pPr>
      <w:r>
        <w:rPr>
          <w:rFonts w:ascii="Times New Roman"/>
          <w:b w:val="false"/>
          <w:i w:val="false"/>
          <w:color w:val="000000"/>
          <w:sz w:val="28"/>
        </w:rPr>
        <w:t>
      108. Русская литература. А. Толстой. Повесть "Русский характер" (8 часов):</w:t>
      </w:r>
    </w:p>
    <w:bookmarkEnd w:id="946"/>
    <w:bookmarkStart w:name="z14401" w:id="947"/>
    <w:p>
      <w:pPr>
        <w:spacing w:after="0"/>
        <w:ind w:left="0"/>
        <w:jc w:val="both"/>
      </w:pPr>
      <w:r>
        <w:rPr>
          <w:rFonts w:ascii="Times New Roman"/>
          <w:b w:val="false"/>
          <w:i w:val="false"/>
          <w:color w:val="000000"/>
          <w:sz w:val="28"/>
        </w:rPr>
        <w:t xml:space="preserve">
      1) назови главных героев повести. Расскажи, о чем говорится в повести? О чем писала в письме мать Егору? Какие черты характера проявились в поступке Кате Малышевой? Как вы думаете прав ли был Егор Дремов, скрывая от своих близких свое несчастье? Объясните почему? Почему повесть называется "Русский характер"? В каких словах повести заключается ее главная мысль? В чьих поступках проявился русский характер? Чем красивы поступки этих людей? </w:t>
      </w:r>
    </w:p>
    <w:bookmarkEnd w:id="947"/>
    <w:bookmarkStart w:name="z14402" w:id="948"/>
    <w:p>
      <w:pPr>
        <w:spacing w:after="0"/>
        <w:ind w:left="0"/>
        <w:jc w:val="both"/>
      </w:pPr>
      <w:r>
        <w:rPr>
          <w:rFonts w:ascii="Times New Roman"/>
          <w:b w:val="false"/>
          <w:i w:val="false"/>
          <w:color w:val="000000"/>
          <w:sz w:val="28"/>
        </w:rPr>
        <w:t>
      109. М Шукшин. Рассказ "Сапожки" (8 часов):</w:t>
      </w:r>
    </w:p>
    <w:bookmarkEnd w:id="948"/>
    <w:bookmarkStart w:name="z14403" w:id="949"/>
    <w:p>
      <w:pPr>
        <w:spacing w:after="0"/>
        <w:ind w:left="0"/>
        <w:jc w:val="both"/>
      </w:pPr>
      <w:r>
        <w:rPr>
          <w:rFonts w:ascii="Times New Roman"/>
          <w:b w:val="false"/>
          <w:i w:val="false"/>
          <w:color w:val="000000"/>
          <w:sz w:val="28"/>
        </w:rPr>
        <w:t xml:space="preserve">
      1) назови главного героя рассказа "Сапожки". Куда и зачем поехал Сергей Духанин? Что он увидел в магазине? Сколько стояли сапожки? Как вы думаете дорого ли стояли сапожки? Почему Сергею захотелось сделать подарок жене? Сколько лет было главному герою? Как восприняли покупку друзья Сергея? Почему всю дорогу Сергей нервничал и переживал? Как восприняла подарок жена Сергея, Клавдия? Почему у Сергея на душе было хорошо? </w:t>
      </w:r>
    </w:p>
    <w:bookmarkEnd w:id="949"/>
    <w:bookmarkStart w:name="z14404" w:id="950"/>
    <w:p>
      <w:pPr>
        <w:spacing w:after="0"/>
        <w:ind w:left="0"/>
        <w:jc w:val="both"/>
      </w:pPr>
      <w:r>
        <w:rPr>
          <w:rFonts w:ascii="Times New Roman"/>
          <w:b w:val="false"/>
          <w:i w:val="false"/>
          <w:color w:val="000000"/>
          <w:sz w:val="28"/>
        </w:rPr>
        <w:t>
      110. Р. Фраерман. "Дикая собака Динго, или повесть о первой любви" (8 часов):</w:t>
      </w:r>
    </w:p>
    <w:bookmarkEnd w:id="950"/>
    <w:bookmarkStart w:name="z14405" w:id="951"/>
    <w:p>
      <w:pPr>
        <w:spacing w:after="0"/>
        <w:ind w:left="0"/>
        <w:jc w:val="both"/>
      </w:pPr>
      <w:r>
        <w:rPr>
          <w:rFonts w:ascii="Times New Roman"/>
          <w:b w:val="false"/>
          <w:i w:val="false"/>
          <w:color w:val="000000"/>
          <w:sz w:val="28"/>
        </w:rPr>
        <w:t xml:space="preserve">
      1) о чем написал в книге "Дикая собака Динго" Р. И. Фраерман? Какова ее главная тема: Назови главных героев повести. Сколько глав в почести? О чем писал в письме Танин отец? Какие чувства вызвало письмо у Тани? Что сделал Филька, чтобы развеселить Таню? Чем было вызвано волнение Тани на кануне Нового года? Кого с нетерпением ждала Таня к себе в гости? Как вы объясните поведение Фильки на уроке и в гостях у Тани? Почему Филька дурачился, хотя ему хотелось плакать и было грустно? Что случилось с Колей на катке? Какое решение приняла Таня? Кто пришел на помощь Тане и Коле? Прочитайте описание Бурана. Что придумал Филька, чтобы сохранить память о Тане? Как прошло прощание Тани с Филькой? </w:t>
      </w:r>
    </w:p>
    <w:bookmarkEnd w:id="951"/>
    <w:bookmarkStart w:name="z14406" w:id="952"/>
    <w:p>
      <w:pPr>
        <w:spacing w:after="0"/>
        <w:ind w:left="0"/>
        <w:jc w:val="left"/>
      </w:pPr>
      <w:r>
        <w:rPr>
          <w:rFonts w:ascii="Times New Roman"/>
          <w:b/>
          <w:i w:val="false"/>
          <w:color w:val="000000"/>
        </w:rPr>
        <w:t xml:space="preserve"> Глава 7. Базовое содержание учебного предмета для 10 класса</w:t>
      </w:r>
    </w:p>
    <w:bookmarkEnd w:id="952"/>
    <w:bookmarkStart w:name="z14407" w:id="953"/>
    <w:p>
      <w:pPr>
        <w:spacing w:after="0"/>
        <w:ind w:left="0"/>
        <w:jc w:val="both"/>
      </w:pPr>
      <w:r>
        <w:rPr>
          <w:rFonts w:ascii="Times New Roman"/>
          <w:b w:val="false"/>
          <w:i w:val="false"/>
          <w:color w:val="000000"/>
          <w:sz w:val="28"/>
        </w:rPr>
        <w:t xml:space="preserve">
      111. Воспринимать слухо-зрительно предлагаемый речевой материал. Уметь вести диалог (с учителем, с товарищем) по поводу воспринятого текста. Различать и опознавать речевой материал, связанный с изучением русской и казахской литературы. Виды работ, требующие отработки в течение учебного года на разном лексическом материале: ответы на вопросы по теме и тексту; выполнение заданий, поручений по теме и тексту; составление предложений с опорными словами и словосочетаниями. </w:t>
      </w:r>
    </w:p>
    <w:bookmarkEnd w:id="953"/>
    <w:bookmarkStart w:name="z14408" w:id="954"/>
    <w:p>
      <w:pPr>
        <w:spacing w:after="0"/>
        <w:ind w:left="0"/>
        <w:jc w:val="both"/>
      </w:pPr>
      <w:r>
        <w:rPr>
          <w:rFonts w:ascii="Times New Roman"/>
          <w:b w:val="false"/>
          <w:i w:val="false"/>
          <w:color w:val="000000"/>
          <w:sz w:val="28"/>
        </w:rPr>
        <w:t>
      112. Тюркская литература 10-12 веков (4 часа):</w:t>
      </w:r>
    </w:p>
    <w:bookmarkEnd w:id="954"/>
    <w:bookmarkStart w:name="z14409" w:id="955"/>
    <w:p>
      <w:pPr>
        <w:spacing w:after="0"/>
        <w:ind w:left="0"/>
        <w:jc w:val="both"/>
      </w:pPr>
      <w:r>
        <w:rPr>
          <w:rFonts w:ascii="Times New Roman"/>
          <w:b w:val="false"/>
          <w:i w:val="false"/>
          <w:color w:val="000000"/>
          <w:sz w:val="28"/>
        </w:rPr>
        <w:t>
      1) какие культуры востока были в древности на территории Средней Азии и Казахстана? Какое государство находилось на территории Восточного Туркестана в 10-12 веках? Назовите две столицы тюркского государства Караханидов. Какими учеными Востока были сделаны великие открытия в 10-12 веках? Назовите великих поэтов Востока, живших в 10-12 веках. Как называлось время рассвета тюркской культуры в 10-12 веках.</w:t>
      </w:r>
    </w:p>
    <w:bookmarkEnd w:id="955"/>
    <w:bookmarkStart w:name="z14410" w:id="956"/>
    <w:p>
      <w:pPr>
        <w:spacing w:after="0"/>
        <w:ind w:left="0"/>
        <w:jc w:val="both"/>
      </w:pPr>
      <w:r>
        <w:rPr>
          <w:rFonts w:ascii="Times New Roman"/>
          <w:b w:val="false"/>
          <w:i w:val="false"/>
          <w:color w:val="000000"/>
          <w:sz w:val="28"/>
        </w:rPr>
        <w:t>
      113. Абу Наср Аль-Фараби (870-950/51гг) (4 часа):</w:t>
      </w:r>
    </w:p>
    <w:bookmarkEnd w:id="956"/>
    <w:bookmarkStart w:name="z14411" w:id="957"/>
    <w:p>
      <w:pPr>
        <w:spacing w:after="0"/>
        <w:ind w:left="0"/>
        <w:jc w:val="both"/>
      </w:pPr>
      <w:r>
        <w:rPr>
          <w:rFonts w:ascii="Times New Roman"/>
          <w:b w:val="false"/>
          <w:i w:val="false"/>
          <w:color w:val="000000"/>
          <w:sz w:val="28"/>
        </w:rPr>
        <w:t xml:space="preserve">
      1) кем был Аль-Фараби? В каком городе он родился и жил до 20 лет? В какой семье родился Аль-Фараби? Где жил и работал Аль-Фараби? Какие труды он оставил после себя? </w:t>
      </w:r>
    </w:p>
    <w:bookmarkEnd w:id="957"/>
    <w:bookmarkStart w:name="z14412" w:id="958"/>
    <w:p>
      <w:pPr>
        <w:spacing w:after="0"/>
        <w:ind w:left="0"/>
        <w:jc w:val="both"/>
      </w:pPr>
      <w:r>
        <w:rPr>
          <w:rFonts w:ascii="Times New Roman"/>
          <w:b w:val="false"/>
          <w:i w:val="false"/>
          <w:color w:val="000000"/>
          <w:sz w:val="28"/>
        </w:rPr>
        <w:t>
      114. Ходжа Ахмед Яссауи (1103-1166) (4 часа):</w:t>
      </w:r>
    </w:p>
    <w:bookmarkEnd w:id="958"/>
    <w:bookmarkStart w:name="z14413" w:id="959"/>
    <w:p>
      <w:pPr>
        <w:spacing w:after="0"/>
        <w:ind w:left="0"/>
        <w:jc w:val="both"/>
      </w:pPr>
      <w:r>
        <w:rPr>
          <w:rFonts w:ascii="Times New Roman"/>
          <w:b w:val="false"/>
          <w:i w:val="false"/>
          <w:color w:val="000000"/>
          <w:sz w:val="28"/>
        </w:rPr>
        <w:t xml:space="preserve">
      1) кем был Ходжа Ахмед Яссауи? Где родился Ахмед Яссауи? Кем был его отец? Кто был воспитателем Ахмеда Яссауи? Где учился Ахмед Яссауи в молодые годы? Чему учил Ахмед Яссауи людей? Какой характер имеет большинство его стихов. </w:t>
      </w:r>
    </w:p>
    <w:bookmarkEnd w:id="959"/>
    <w:bookmarkStart w:name="z14414" w:id="960"/>
    <w:p>
      <w:pPr>
        <w:spacing w:after="0"/>
        <w:ind w:left="0"/>
        <w:jc w:val="both"/>
      </w:pPr>
      <w:r>
        <w:rPr>
          <w:rFonts w:ascii="Times New Roman"/>
          <w:b w:val="false"/>
          <w:i w:val="false"/>
          <w:color w:val="000000"/>
          <w:sz w:val="28"/>
        </w:rPr>
        <w:t>
      115. Казахская поэзия 14-16 веков. Асан Кайгы (1361/1370- после 1465) (4 часа):</w:t>
      </w:r>
    </w:p>
    <w:bookmarkEnd w:id="960"/>
    <w:bookmarkStart w:name="z14415" w:id="961"/>
    <w:p>
      <w:pPr>
        <w:spacing w:after="0"/>
        <w:ind w:left="0"/>
        <w:jc w:val="both"/>
      </w:pPr>
      <w:r>
        <w:rPr>
          <w:rFonts w:ascii="Times New Roman"/>
          <w:b w:val="false"/>
          <w:i w:val="false"/>
          <w:color w:val="000000"/>
          <w:sz w:val="28"/>
        </w:rPr>
        <w:t xml:space="preserve">
      1) где родился Асан Кайгы? Кем был Асан Кайгы? На чьей стороне находился Асан Кайгы в период политической борьбы, в 50-ые годы? Кем стал Асан Кайгы в 1456 году? Какие произведения Асана Кайгы ты знаешь? </w:t>
      </w:r>
    </w:p>
    <w:bookmarkEnd w:id="961"/>
    <w:bookmarkStart w:name="z14416" w:id="962"/>
    <w:p>
      <w:pPr>
        <w:spacing w:after="0"/>
        <w:ind w:left="0"/>
        <w:jc w:val="both"/>
      </w:pPr>
      <w:r>
        <w:rPr>
          <w:rFonts w:ascii="Times New Roman"/>
          <w:b w:val="false"/>
          <w:i w:val="false"/>
          <w:color w:val="000000"/>
          <w:sz w:val="28"/>
        </w:rPr>
        <w:t>
      116. Казтуган-жырау (1420/30-?) (3 часа):</w:t>
      </w:r>
    </w:p>
    <w:bookmarkEnd w:id="962"/>
    <w:bookmarkStart w:name="z14417" w:id="963"/>
    <w:p>
      <w:pPr>
        <w:spacing w:after="0"/>
        <w:ind w:left="0"/>
        <w:jc w:val="both"/>
      </w:pPr>
      <w:r>
        <w:rPr>
          <w:rFonts w:ascii="Times New Roman"/>
          <w:b w:val="false"/>
          <w:i w:val="false"/>
          <w:color w:val="000000"/>
          <w:sz w:val="28"/>
        </w:rPr>
        <w:t xml:space="preserve">
      1) где родился Казтуган-жырау? Выходцем из какой среды был Казтуган-жырау? Кем был Казтуган-жырау? Чему посвящены большая часть произведений Казтуган-жырау? </w:t>
      </w:r>
    </w:p>
    <w:bookmarkEnd w:id="963"/>
    <w:bookmarkStart w:name="z14418" w:id="964"/>
    <w:p>
      <w:pPr>
        <w:spacing w:after="0"/>
        <w:ind w:left="0"/>
        <w:jc w:val="both"/>
      </w:pPr>
      <w:r>
        <w:rPr>
          <w:rFonts w:ascii="Times New Roman"/>
          <w:b w:val="false"/>
          <w:i w:val="false"/>
          <w:color w:val="000000"/>
          <w:sz w:val="28"/>
        </w:rPr>
        <w:t>
      117. Шалкииз-жырау (около 1465- после 1560) (4 часа):</w:t>
      </w:r>
    </w:p>
    <w:bookmarkEnd w:id="964"/>
    <w:bookmarkStart w:name="z14419" w:id="965"/>
    <w:p>
      <w:pPr>
        <w:spacing w:after="0"/>
        <w:ind w:left="0"/>
        <w:jc w:val="both"/>
      </w:pPr>
      <w:r>
        <w:rPr>
          <w:rFonts w:ascii="Times New Roman"/>
          <w:b w:val="false"/>
          <w:i w:val="false"/>
          <w:color w:val="000000"/>
          <w:sz w:val="28"/>
        </w:rPr>
        <w:t xml:space="preserve">
      1) кем был Шалкииз-жырау? Что было известно о Шалкииз-жырау в 90-ых годах 15 века? О чем говорил Шалкииз-жырау в своих произведениях? К чему призывал Шалкииз-жырау своих соотечественников? Каков характер носят произведения Шалкииз-жырау? И что в них прослеживается? </w:t>
      </w:r>
    </w:p>
    <w:bookmarkEnd w:id="965"/>
    <w:bookmarkStart w:name="z14420" w:id="966"/>
    <w:p>
      <w:pPr>
        <w:spacing w:after="0"/>
        <w:ind w:left="0"/>
        <w:jc w:val="both"/>
      </w:pPr>
      <w:r>
        <w:rPr>
          <w:rFonts w:ascii="Times New Roman"/>
          <w:b w:val="false"/>
          <w:i w:val="false"/>
          <w:color w:val="000000"/>
          <w:sz w:val="28"/>
        </w:rPr>
        <w:t>
      118. Казахская литература 18 века. Бухар жырау (1688?-1781) (4 часа):</w:t>
      </w:r>
    </w:p>
    <w:bookmarkEnd w:id="966"/>
    <w:bookmarkStart w:name="z14421" w:id="967"/>
    <w:p>
      <w:pPr>
        <w:spacing w:after="0"/>
        <w:ind w:left="0"/>
        <w:jc w:val="both"/>
      </w:pPr>
      <w:r>
        <w:rPr>
          <w:rFonts w:ascii="Times New Roman"/>
          <w:b w:val="false"/>
          <w:i w:val="false"/>
          <w:color w:val="000000"/>
          <w:sz w:val="28"/>
        </w:rPr>
        <w:t xml:space="preserve">
      1) где родился Бухар жырау? Кем стал Бухар жырау при хане Тауке Бухар? Какова была дальнейшая жизнь Бухар жырау? Кем стал Бухар жырау при хане Аблае Бухар? К чему призывал Бухар жырау в своих произведениях? Чему посвящена большая часть творчества Бухар жырау? Почему народ помнит и знает его стихи? </w:t>
      </w:r>
    </w:p>
    <w:bookmarkEnd w:id="967"/>
    <w:bookmarkStart w:name="z14422" w:id="968"/>
    <w:p>
      <w:pPr>
        <w:spacing w:after="0"/>
        <w:ind w:left="0"/>
        <w:jc w:val="both"/>
      </w:pPr>
      <w:r>
        <w:rPr>
          <w:rFonts w:ascii="Times New Roman"/>
          <w:b w:val="false"/>
          <w:i w:val="false"/>
          <w:color w:val="000000"/>
          <w:sz w:val="28"/>
        </w:rPr>
        <w:t>
      119. Русская литература 19 века. А. С. Пушкин. "Капитанская дочка" (5 часов):</w:t>
      </w:r>
    </w:p>
    <w:bookmarkEnd w:id="968"/>
    <w:bookmarkStart w:name="z14423" w:id="969"/>
    <w:p>
      <w:pPr>
        <w:spacing w:after="0"/>
        <w:ind w:left="0"/>
        <w:jc w:val="both"/>
      </w:pPr>
      <w:r>
        <w:rPr>
          <w:rFonts w:ascii="Times New Roman"/>
          <w:b w:val="false"/>
          <w:i w:val="false"/>
          <w:color w:val="000000"/>
          <w:sz w:val="28"/>
        </w:rPr>
        <w:t>
      1) в каком году была написана повесть? Какие реальные исторические события легли в основу повести? Назови главных героев. Расскажи о жизни ГринҰва до начала пугачҰвского восстания. Как под влиянием жизненных испытаний продолжается формирование характера ГринҰва? Как изменяется его отношение к ПугачҰву, к Савельичу? Почему ПугачҰв освободил Машу Миронову? Что добавляют заключительные главы повести к нашим представлениям об отношениях ГринҰва с ПугачҰвым? Какие изменения и почему произошли в характере Маши Мироновой? Почему Швабрин вызывает презрение читателя? Почему Пушкин ведҰт повествование от лица ГринҰва?</w:t>
      </w:r>
    </w:p>
    <w:bookmarkEnd w:id="969"/>
    <w:bookmarkStart w:name="z14424" w:id="970"/>
    <w:p>
      <w:pPr>
        <w:spacing w:after="0"/>
        <w:ind w:left="0"/>
        <w:jc w:val="both"/>
      </w:pPr>
      <w:r>
        <w:rPr>
          <w:rFonts w:ascii="Times New Roman"/>
          <w:b w:val="false"/>
          <w:i w:val="false"/>
          <w:color w:val="000000"/>
          <w:sz w:val="28"/>
        </w:rPr>
        <w:t>
      120. М. Ю. Лермонтов. Поэма "Мцыри" (5 часов):</w:t>
      </w:r>
    </w:p>
    <w:bookmarkEnd w:id="970"/>
    <w:bookmarkStart w:name="z14425" w:id="971"/>
    <w:p>
      <w:pPr>
        <w:spacing w:after="0"/>
        <w:ind w:left="0"/>
        <w:jc w:val="both"/>
      </w:pPr>
      <w:r>
        <w:rPr>
          <w:rFonts w:ascii="Times New Roman"/>
          <w:b w:val="false"/>
          <w:i w:val="false"/>
          <w:color w:val="000000"/>
          <w:sz w:val="28"/>
        </w:rPr>
        <w:t>
      1) назови главного героя поэмы. Где происходят события, описанные в поэме? Какова основная тема поэмы "Мцыри"? Расскажи о характере главного героя поэмы? Кратко расскажи содержание поэмы. Что значило жить для Мцыри? Почему он называет монастырь тюрьмой? Почему истории всей его жизни посвящена лишь одна глава, а трҰм дням, проведҰнным на воле,- почти вся поэма? Что поразило Мцыри за стеной монастыря и вызвало подъҰм его душевных сил? Какие эпизоды трҰхдневных скитаний Мцыри вы считаете особенно важными и почему? Почему погиб Мцыри?</w:t>
      </w:r>
    </w:p>
    <w:bookmarkEnd w:id="971"/>
    <w:bookmarkStart w:name="z14426" w:id="972"/>
    <w:p>
      <w:pPr>
        <w:spacing w:after="0"/>
        <w:ind w:left="0"/>
        <w:jc w:val="both"/>
      </w:pPr>
      <w:r>
        <w:rPr>
          <w:rFonts w:ascii="Times New Roman"/>
          <w:b w:val="false"/>
          <w:i w:val="false"/>
          <w:color w:val="000000"/>
          <w:sz w:val="28"/>
        </w:rPr>
        <w:t>
      121. H. В. Гоголь. Комедия "Ревизор" (5 часов):</w:t>
      </w:r>
    </w:p>
    <w:bookmarkEnd w:id="972"/>
    <w:bookmarkStart w:name="z14427" w:id="973"/>
    <w:p>
      <w:pPr>
        <w:spacing w:after="0"/>
        <w:ind w:left="0"/>
        <w:jc w:val="both"/>
      </w:pPr>
      <w:r>
        <w:rPr>
          <w:rFonts w:ascii="Times New Roman"/>
          <w:b w:val="false"/>
          <w:i w:val="false"/>
          <w:color w:val="000000"/>
          <w:sz w:val="28"/>
        </w:rPr>
        <w:t>
      1) назови главных героев комедии "Ревизор". Где и когда происходят события, описанные в комедии? Какие пороки высмеивает автор в комедии? Что вы можете сказать о героях комедии. Найдите в отрывке слова, характеризующие героев комедии. Выберите из текста комедии несколько слов и выражений, ставшие крылатыми. Дайте устную характеристику городничего и Хлестакова. Какова развязка комедии? Прочитайте отрывки из комедии по ролям.</w:t>
      </w:r>
    </w:p>
    <w:bookmarkEnd w:id="973"/>
    <w:bookmarkStart w:name="z14428" w:id="974"/>
    <w:p>
      <w:pPr>
        <w:spacing w:after="0"/>
        <w:ind w:left="0"/>
        <w:jc w:val="both"/>
      </w:pPr>
      <w:r>
        <w:rPr>
          <w:rFonts w:ascii="Times New Roman"/>
          <w:b w:val="false"/>
          <w:i w:val="false"/>
          <w:color w:val="000000"/>
          <w:sz w:val="28"/>
        </w:rPr>
        <w:t>
      122. Л. Н. Толстой. Рассказ "После бала" (5 часов):</w:t>
      </w:r>
    </w:p>
    <w:bookmarkEnd w:id="974"/>
    <w:bookmarkStart w:name="z14429" w:id="975"/>
    <w:p>
      <w:pPr>
        <w:spacing w:after="0"/>
        <w:ind w:left="0"/>
        <w:jc w:val="both"/>
      </w:pPr>
      <w:r>
        <w:rPr>
          <w:rFonts w:ascii="Times New Roman"/>
          <w:b w:val="false"/>
          <w:i w:val="false"/>
          <w:color w:val="000000"/>
          <w:sz w:val="28"/>
        </w:rPr>
        <w:t>
      1) назови главных героев рассказа "После бала". В какое время происходит действие рассказа? Почему рассказ называется "После бала"? Сравни внешность и поведение полковника на балу и после бала. Почему полковник, как будто любящий, внимательный отец, оказался жестоким по отношению к солдатам? Был ли он двуличным человеком, лицемером? Какими эпитетами рисует рассказчик зал, губернского предводителя, его жену в первой части рассказа? Как автор описывает солдат и наказываемого татарина во второй части? Какими словами передаҰт автор свои чувства на балу? Какие чувства испытывает автор во время, и после истязания солдата? Почему противопоставляет друг другу две части рассказа. Почему Толстой вспомнил случай, произошедший в далҰкие годы юности, и положил его в основу рассказа "После бала"?</w:t>
      </w:r>
    </w:p>
    <w:bookmarkEnd w:id="975"/>
    <w:bookmarkStart w:name="z14430" w:id="976"/>
    <w:p>
      <w:pPr>
        <w:spacing w:after="0"/>
        <w:ind w:left="0"/>
        <w:jc w:val="both"/>
      </w:pPr>
      <w:r>
        <w:rPr>
          <w:rFonts w:ascii="Times New Roman"/>
          <w:b w:val="false"/>
          <w:i w:val="false"/>
          <w:color w:val="000000"/>
          <w:sz w:val="28"/>
        </w:rPr>
        <w:t>
      123. Литература 20 века. А.Твардовский "Василий ТҰркин" (5 часов):</w:t>
      </w:r>
    </w:p>
    <w:bookmarkEnd w:id="976"/>
    <w:bookmarkStart w:name="z14431" w:id="977"/>
    <w:p>
      <w:pPr>
        <w:spacing w:after="0"/>
        <w:ind w:left="0"/>
        <w:jc w:val="both"/>
      </w:pPr>
      <w:r>
        <w:rPr>
          <w:rFonts w:ascii="Times New Roman"/>
          <w:b w:val="false"/>
          <w:i w:val="false"/>
          <w:color w:val="000000"/>
          <w:sz w:val="28"/>
        </w:rPr>
        <w:t>
      1) где и когда происходят события, описанные в поэме? Найди и прочитай строки из поэмы, которые описывают характер Василия ТҰркина. Расскажи наизусть отрывок из поэмы.</w:t>
      </w:r>
    </w:p>
    <w:bookmarkEnd w:id="977"/>
    <w:bookmarkStart w:name="z14432" w:id="978"/>
    <w:p>
      <w:pPr>
        <w:spacing w:after="0"/>
        <w:ind w:left="0"/>
        <w:jc w:val="both"/>
      </w:pPr>
      <w:r>
        <w:rPr>
          <w:rFonts w:ascii="Times New Roman"/>
          <w:b w:val="false"/>
          <w:i w:val="false"/>
          <w:color w:val="000000"/>
          <w:sz w:val="28"/>
        </w:rPr>
        <w:t>
      124. Всеволод Иванов. "Киргиз Темирбей" (5 часов):</w:t>
      </w:r>
    </w:p>
    <w:bookmarkEnd w:id="978"/>
    <w:bookmarkStart w:name="z14433" w:id="979"/>
    <w:p>
      <w:pPr>
        <w:spacing w:after="0"/>
        <w:ind w:left="0"/>
        <w:jc w:val="both"/>
      </w:pPr>
      <w:r>
        <w:rPr>
          <w:rFonts w:ascii="Times New Roman"/>
          <w:b w:val="false"/>
          <w:i w:val="false"/>
          <w:color w:val="000000"/>
          <w:sz w:val="28"/>
        </w:rPr>
        <w:t>
      1) кто такой Темирбей? Как он оказался на месте казни красногвардейцев? Как ведут себя о время казни жертвы и их палачи? Сколько их было? Почему главный герой понял, что отныне он не сможет жить, как раньше-спокойно и не задумываясь?</w:t>
      </w:r>
    </w:p>
    <w:bookmarkEnd w:id="979"/>
    <w:bookmarkStart w:name="z14434" w:id="980"/>
    <w:p>
      <w:pPr>
        <w:spacing w:after="0"/>
        <w:ind w:left="0"/>
        <w:jc w:val="both"/>
      </w:pPr>
      <w:r>
        <w:rPr>
          <w:rFonts w:ascii="Times New Roman"/>
          <w:b w:val="false"/>
          <w:i w:val="false"/>
          <w:color w:val="000000"/>
          <w:sz w:val="28"/>
        </w:rPr>
        <w:t>
      125. Николай Заболоцкий. Стихотворение "Журавли" (3 часа):</w:t>
      </w:r>
    </w:p>
    <w:bookmarkEnd w:id="980"/>
    <w:bookmarkStart w:name="z14435" w:id="981"/>
    <w:p>
      <w:pPr>
        <w:spacing w:after="0"/>
        <w:ind w:left="0"/>
        <w:jc w:val="both"/>
      </w:pPr>
      <w:r>
        <w:rPr>
          <w:rFonts w:ascii="Times New Roman"/>
          <w:b w:val="false"/>
          <w:i w:val="false"/>
          <w:color w:val="000000"/>
          <w:sz w:val="28"/>
        </w:rPr>
        <w:t>
      1) в чҰм заключается прямой и переносный смысл стихотворения? Какие слова свидетельствуют о том, что в стихотворении речь идҰт не только о журавлях, но и о людях? В каком году было написано стихотворение?</w:t>
      </w:r>
    </w:p>
    <w:bookmarkEnd w:id="981"/>
    <w:bookmarkStart w:name="z14436" w:id="982"/>
    <w:p>
      <w:pPr>
        <w:spacing w:after="0"/>
        <w:ind w:left="0"/>
        <w:jc w:val="both"/>
      </w:pPr>
      <w:r>
        <w:rPr>
          <w:rFonts w:ascii="Times New Roman"/>
          <w:b w:val="false"/>
          <w:i w:val="false"/>
          <w:color w:val="000000"/>
          <w:sz w:val="28"/>
        </w:rPr>
        <w:t>
      126. М. Шолохов. "Судьба человека" (5 часов):</w:t>
      </w:r>
    </w:p>
    <w:bookmarkEnd w:id="982"/>
    <w:bookmarkStart w:name="z14437" w:id="983"/>
    <w:p>
      <w:pPr>
        <w:spacing w:after="0"/>
        <w:ind w:left="0"/>
        <w:jc w:val="both"/>
      </w:pPr>
      <w:r>
        <w:rPr>
          <w:rFonts w:ascii="Times New Roman"/>
          <w:b w:val="false"/>
          <w:i w:val="false"/>
          <w:color w:val="000000"/>
          <w:sz w:val="28"/>
        </w:rPr>
        <w:t>
      1) где и когда родился М. А. Шолохов? Где получил образование будущий писатель? Какие ещҰ произведения Шолохова вы изучали? Кто главный герой рассказа? Расскажите о жизни Андрея Соколова до Великой Отечественной войны. Когда он попадает в плен, и как ему удалось освободиться? Что случилось с семьҰй Андрея Соколова? Куда устроился работать Андрей после демобилизации? С кем он встретился? Кем стал ему мальчик? Почему рассказ называется "Судьба человека"?</w:t>
      </w:r>
    </w:p>
    <w:bookmarkEnd w:id="983"/>
    <w:bookmarkStart w:name="z14438" w:id="984"/>
    <w:p>
      <w:pPr>
        <w:spacing w:after="0"/>
        <w:ind w:left="0"/>
        <w:jc w:val="both"/>
      </w:pPr>
      <w:r>
        <w:rPr>
          <w:rFonts w:ascii="Times New Roman"/>
          <w:b w:val="false"/>
          <w:i w:val="false"/>
          <w:color w:val="000000"/>
          <w:sz w:val="28"/>
        </w:rPr>
        <w:t>
      127. Юрий Иосифович Коваль (3 часа):</w:t>
      </w:r>
    </w:p>
    <w:bookmarkEnd w:id="984"/>
    <w:bookmarkStart w:name="z14439" w:id="985"/>
    <w:p>
      <w:pPr>
        <w:spacing w:after="0"/>
        <w:ind w:left="0"/>
        <w:jc w:val="both"/>
      </w:pPr>
      <w:r>
        <w:rPr>
          <w:rFonts w:ascii="Times New Roman"/>
          <w:b w:val="false"/>
          <w:i w:val="false"/>
          <w:color w:val="000000"/>
          <w:sz w:val="28"/>
        </w:rPr>
        <w:t>
      1) "Приключения Васи Куролесова". Скажите, кто главный герой рассказа, где и с кем он живҰт? Кого они хотели купить? Кого купил Вася? Расскажите о переживаниях Васи по поводу неудачной покупки. Опишите внешний вид пса. Расскажите, как изменилось отношение Васи к собаке. Случайно ли автор даҰт Васе фамилию Куролесов?</w:t>
      </w:r>
    </w:p>
    <w:bookmarkEnd w:id="985"/>
    <w:bookmarkStart w:name="z14440" w:id="986"/>
    <w:p>
      <w:pPr>
        <w:spacing w:after="0"/>
        <w:ind w:left="0"/>
        <w:jc w:val="left"/>
      </w:pPr>
      <w:r>
        <w:rPr>
          <w:rFonts w:ascii="Times New Roman"/>
          <w:b/>
          <w:i w:val="false"/>
          <w:color w:val="000000"/>
        </w:rPr>
        <w:t xml:space="preserve"> Глава 8. Требования к уровню подготовки обучающихся 5 класса</w:t>
      </w:r>
    </w:p>
    <w:bookmarkEnd w:id="986"/>
    <w:bookmarkStart w:name="z14441" w:id="987"/>
    <w:p>
      <w:pPr>
        <w:spacing w:after="0"/>
        <w:ind w:left="0"/>
        <w:jc w:val="both"/>
      </w:pPr>
      <w:r>
        <w:rPr>
          <w:rFonts w:ascii="Times New Roman"/>
          <w:b w:val="false"/>
          <w:i w:val="false"/>
          <w:color w:val="000000"/>
          <w:sz w:val="28"/>
        </w:rPr>
        <w:t>
      128. Предметные результаты.</w:t>
      </w:r>
    </w:p>
    <w:bookmarkEnd w:id="987"/>
    <w:bookmarkStart w:name="z14442" w:id="988"/>
    <w:p>
      <w:pPr>
        <w:spacing w:after="0"/>
        <w:ind w:left="0"/>
        <w:jc w:val="both"/>
      </w:pPr>
      <w:r>
        <w:rPr>
          <w:rFonts w:ascii="Times New Roman"/>
          <w:b w:val="false"/>
          <w:i w:val="false"/>
          <w:color w:val="000000"/>
          <w:sz w:val="28"/>
        </w:rPr>
        <w:t>
      129. Обучающиеся будут знать:</w:t>
      </w:r>
    </w:p>
    <w:bookmarkEnd w:id="988"/>
    <w:bookmarkStart w:name="z14443" w:id="989"/>
    <w:p>
      <w:pPr>
        <w:spacing w:after="0"/>
        <w:ind w:left="0"/>
        <w:jc w:val="both"/>
      </w:pPr>
      <w:r>
        <w:rPr>
          <w:rFonts w:ascii="Times New Roman"/>
          <w:b w:val="false"/>
          <w:i w:val="false"/>
          <w:color w:val="000000"/>
          <w:sz w:val="28"/>
        </w:rPr>
        <w:t>
      1) правила использования речевого дыхания с соблюдением пауз в соответствии со смысловой связью слов;</w:t>
      </w:r>
    </w:p>
    <w:bookmarkEnd w:id="989"/>
    <w:bookmarkStart w:name="z14444" w:id="990"/>
    <w:p>
      <w:pPr>
        <w:spacing w:after="0"/>
        <w:ind w:left="0"/>
        <w:jc w:val="both"/>
      </w:pPr>
      <w:r>
        <w:rPr>
          <w:rFonts w:ascii="Times New Roman"/>
          <w:b w:val="false"/>
          <w:i w:val="false"/>
          <w:color w:val="000000"/>
          <w:sz w:val="28"/>
        </w:rPr>
        <w:t>
      2) правила дифференциации произношения звуков, родственных по артикуляции (гласных и согласных);</w:t>
      </w:r>
    </w:p>
    <w:bookmarkEnd w:id="990"/>
    <w:bookmarkStart w:name="z14445" w:id="991"/>
    <w:p>
      <w:pPr>
        <w:spacing w:after="0"/>
        <w:ind w:left="0"/>
        <w:jc w:val="both"/>
      </w:pPr>
      <w:r>
        <w:rPr>
          <w:rFonts w:ascii="Times New Roman"/>
          <w:b w:val="false"/>
          <w:i w:val="false"/>
          <w:color w:val="000000"/>
          <w:sz w:val="28"/>
        </w:rPr>
        <w:t>
      3) правила орфоэпии;</w:t>
      </w:r>
    </w:p>
    <w:bookmarkEnd w:id="991"/>
    <w:bookmarkStart w:name="z14446" w:id="992"/>
    <w:p>
      <w:pPr>
        <w:spacing w:after="0"/>
        <w:ind w:left="0"/>
        <w:jc w:val="both"/>
      </w:pPr>
      <w:r>
        <w:rPr>
          <w:rFonts w:ascii="Times New Roman"/>
          <w:b w:val="false"/>
          <w:i w:val="false"/>
          <w:color w:val="000000"/>
          <w:sz w:val="28"/>
        </w:rPr>
        <w:t>
      4) способы применения словесного ударения;</w:t>
      </w:r>
    </w:p>
    <w:bookmarkEnd w:id="992"/>
    <w:bookmarkStart w:name="z14447" w:id="993"/>
    <w:p>
      <w:pPr>
        <w:spacing w:after="0"/>
        <w:ind w:left="0"/>
        <w:jc w:val="both"/>
      </w:pPr>
      <w:r>
        <w:rPr>
          <w:rFonts w:ascii="Times New Roman"/>
          <w:b w:val="false"/>
          <w:i w:val="false"/>
          <w:color w:val="000000"/>
          <w:sz w:val="28"/>
        </w:rPr>
        <w:t>
      5) приемы логического и синтагматического ударения.</w:t>
      </w:r>
    </w:p>
    <w:bookmarkEnd w:id="993"/>
    <w:bookmarkStart w:name="z14448" w:id="994"/>
    <w:p>
      <w:pPr>
        <w:spacing w:after="0"/>
        <w:ind w:left="0"/>
        <w:jc w:val="both"/>
      </w:pPr>
      <w:r>
        <w:rPr>
          <w:rFonts w:ascii="Times New Roman"/>
          <w:b w:val="false"/>
          <w:i w:val="false"/>
          <w:color w:val="000000"/>
          <w:sz w:val="28"/>
        </w:rPr>
        <w:t>
      130. Обучающиеся будут уметь:</w:t>
      </w:r>
    </w:p>
    <w:bookmarkEnd w:id="994"/>
    <w:bookmarkStart w:name="z14449" w:id="995"/>
    <w:p>
      <w:pPr>
        <w:spacing w:after="0"/>
        <w:ind w:left="0"/>
        <w:jc w:val="both"/>
      </w:pPr>
      <w:r>
        <w:rPr>
          <w:rFonts w:ascii="Times New Roman"/>
          <w:b w:val="false"/>
          <w:i w:val="false"/>
          <w:color w:val="000000"/>
          <w:sz w:val="28"/>
        </w:rPr>
        <w:t>
      1) произносить отработанный речевой материал внятно, достаточно естественно и выразительно, голосом нормальной высоты силы и тембра, в нормальном темпе;</w:t>
      </w:r>
    </w:p>
    <w:bookmarkEnd w:id="995"/>
    <w:bookmarkStart w:name="z14450" w:id="996"/>
    <w:p>
      <w:pPr>
        <w:spacing w:after="0"/>
        <w:ind w:left="0"/>
        <w:jc w:val="both"/>
      </w:pPr>
      <w:r>
        <w:rPr>
          <w:rFonts w:ascii="Times New Roman"/>
          <w:b w:val="false"/>
          <w:i w:val="false"/>
          <w:color w:val="000000"/>
          <w:sz w:val="28"/>
        </w:rPr>
        <w:t>
      2) передавать в речи различные эмоциональные оттенки высказывания;</w:t>
      </w:r>
    </w:p>
    <w:bookmarkEnd w:id="996"/>
    <w:bookmarkStart w:name="z14451" w:id="997"/>
    <w:p>
      <w:pPr>
        <w:spacing w:after="0"/>
        <w:ind w:left="0"/>
        <w:jc w:val="both"/>
      </w:pPr>
      <w:r>
        <w:rPr>
          <w:rFonts w:ascii="Times New Roman"/>
          <w:b w:val="false"/>
          <w:i w:val="false"/>
          <w:color w:val="000000"/>
          <w:sz w:val="28"/>
        </w:rPr>
        <w:t>
      3) реализовывать умения воспроизведения звуковой и ритмико-интонационной структуры речи (на основе самоконтроля и под контролем учителя);</w:t>
      </w:r>
    </w:p>
    <w:bookmarkEnd w:id="997"/>
    <w:bookmarkStart w:name="z14452" w:id="998"/>
    <w:p>
      <w:pPr>
        <w:spacing w:after="0"/>
        <w:ind w:left="0"/>
        <w:jc w:val="both"/>
      </w:pPr>
      <w:r>
        <w:rPr>
          <w:rFonts w:ascii="Times New Roman"/>
          <w:b w:val="false"/>
          <w:i w:val="false"/>
          <w:color w:val="000000"/>
          <w:sz w:val="28"/>
        </w:rPr>
        <w:t>
      4) соблюдать орфоэпические правила;</w:t>
      </w:r>
    </w:p>
    <w:bookmarkEnd w:id="998"/>
    <w:bookmarkStart w:name="z14453" w:id="999"/>
    <w:p>
      <w:pPr>
        <w:spacing w:after="0"/>
        <w:ind w:left="0"/>
        <w:jc w:val="both"/>
      </w:pPr>
      <w:r>
        <w:rPr>
          <w:rFonts w:ascii="Times New Roman"/>
          <w:b w:val="false"/>
          <w:i w:val="false"/>
          <w:color w:val="000000"/>
          <w:sz w:val="28"/>
        </w:rPr>
        <w:t>
      5) реализовывать в самостоятельной речи сформированные произносительные умения, говорить достаточно внятно и естественно (на основе самоконтроля и под контролем учителя);</w:t>
      </w:r>
    </w:p>
    <w:bookmarkEnd w:id="999"/>
    <w:bookmarkStart w:name="z14454" w:id="1000"/>
    <w:p>
      <w:pPr>
        <w:spacing w:after="0"/>
        <w:ind w:left="0"/>
        <w:jc w:val="both"/>
      </w:pPr>
      <w:r>
        <w:rPr>
          <w:rFonts w:ascii="Times New Roman"/>
          <w:b w:val="false"/>
          <w:i w:val="false"/>
          <w:color w:val="000000"/>
          <w:sz w:val="28"/>
        </w:rPr>
        <w:t>
      6) правильно произносить новые слова, руководствуясь надстрочными знаками;</w:t>
      </w:r>
    </w:p>
    <w:bookmarkEnd w:id="1000"/>
    <w:bookmarkStart w:name="z14455" w:id="1001"/>
    <w:p>
      <w:pPr>
        <w:spacing w:after="0"/>
        <w:ind w:left="0"/>
        <w:jc w:val="both"/>
      </w:pPr>
      <w:r>
        <w:rPr>
          <w:rFonts w:ascii="Times New Roman"/>
          <w:b w:val="false"/>
          <w:i w:val="false"/>
          <w:color w:val="000000"/>
          <w:sz w:val="28"/>
        </w:rPr>
        <w:t>
      7) самостоятельно использовать адекватные неречевые средства коммуникации (в рамках речевого этикета).</w:t>
      </w:r>
    </w:p>
    <w:bookmarkEnd w:id="1001"/>
    <w:bookmarkStart w:name="z14456" w:id="1002"/>
    <w:p>
      <w:pPr>
        <w:spacing w:after="0"/>
        <w:ind w:left="0"/>
        <w:jc w:val="left"/>
      </w:pPr>
      <w:r>
        <w:rPr>
          <w:rFonts w:ascii="Times New Roman"/>
          <w:b/>
          <w:i w:val="false"/>
          <w:color w:val="000000"/>
        </w:rPr>
        <w:t xml:space="preserve"> Глава 9. Требования к уровню подготовки обучающихся 6 класса</w:t>
      </w:r>
    </w:p>
    <w:bookmarkEnd w:id="1002"/>
    <w:bookmarkStart w:name="z14457" w:id="1003"/>
    <w:p>
      <w:pPr>
        <w:spacing w:after="0"/>
        <w:ind w:left="0"/>
        <w:jc w:val="both"/>
      </w:pPr>
      <w:r>
        <w:rPr>
          <w:rFonts w:ascii="Times New Roman"/>
          <w:b w:val="false"/>
          <w:i w:val="false"/>
          <w:color w:val="000000"/>
          <w:sz w:val="28"/>
        </w:rPr>
        <w:t>
      131. Предметные результаты.</w:t>
      </w:r>
    </w:p>
    <w:bookmarkEnd w:id="1003"/>
    <w:bookmarkStart w:name="z14458" w:id="1004"/>
    <w:p>
      <w:pPr>
        <w:spacing w:after="0"/>
        <w:ind w:left="0"/>
        <w:jc w:val="both"/>
      </w:pPr>
      <w:r>
        <w:rPr>
          <w:rFonts w:ascii="Times New Roman"/>
          <w:b w:val="false"/>
          <w:i w:val="false"/>
          <w:color w:val="000000"/>
          <w:sz w:val="28"/>
        </w:rPr>
        <w:t xml:space="preserve">
      132. Обучающиеся будут знать: </w:t>
      </w:r>
    </w:p>
    <w:bookmarkEnd w:id="1004"/>
    <w:bookmarkStart w:name="z14459" w:id="1005"/>
    <w:p>
      <w:pPr>
        <w:spacing w:after="0"/>
        <w:ind w:left="0"/>
        <w:jc w:val="both"/>
      </w:pPr>
      <w:r>
        <w:rPr>
          <w:rFonts w:ascii="Times New Roman"/>
          <w:b w:val="false"/>
          <w:i w:val="false"/>
          <w:color w:val="000000"/>
          <w:sz w:val="28"/>
        </w:rPr>
        <w:t>
      1) дифференциацию родственных по артикуляции звуков: гласных, согласных (свистящих и шипящих, слитных и щелевых, слитных и смычных, носовых и ротовых, глухих и звонких, твердых и мягких);</w:t>
      </w:r>
    </w:p>
    <w:bookmarkEnd w:id="1005"/>
    <w:bookmarkStart w:name="z14460" w:id="1006"/>
    <w:p>
      <w:pPr>
        <w:spacing w:after="0"/>
        <w:ind w:left="0"/>
        <w:jc w:val="both"/>
      </w:pPr>
      <w:r>
        <w:rPr>
          <w:rFonts w:ascii="Times New Roman"/>
          <w:b w:val="false"/>
          <w:i w:val="false"/>
          <w:color w:val="000000"/>
          <w:sz w:val="28"/>
        </w:rPr>
        <w:t>
      2) правила использования нормальной силы голоса;</w:t>
      </w:r>
    </w:p>
    <w:bookmarkEnd w:id="1006"/>
    <w:bookmarkStart w:name="z14461" w:id="1007"/>
    <w:p>
      <w:pPr>
        <w:spacing w:after="0"/>
        <w:ind w:left="0"/>
        <w:jc w:val="both"/>
      </w:pPr>
      <w:r>
        <w:rPr>
          <w:rFonts w:ascii="Times New Roman"/>
          <w:b w:val="false"/>
          <w:i w:val="false"/>
          <w:color w:val="000000"/>
          <w:sz w:val="28"/>
        </w:rPr>
        <w:t>
      3) правила орфоэпии.</w:t>
      </w:r>
    </w:p>
    <w:bookmarkEnd w:id="1007"/>
    <w:bookmarkStart w:name="z14462" w:id="1008"/>
    <w:p>
      <w:pPr>
        <w:spacing w:after="0"/>
        <w:ind w:left="0"/>
        <w:jc w:val="both"/>
      </w:pPr>
      <w:r>
        <w:rPr>
          <w:rFonts w:ascii="Times New Roman"/>
          <w:b w:val="false"/>
          <w:i w:val="false"/>
          <w:color w:val="000000"/>
          <w:sz w:val="28"/>
        </w:rPr>
        <w:t>
      133. Обучающиеся будут уметь:</w:t>
      </w:r>
    </w:p>
    <w:bookmarkEnd w:id="1008"/>
    <w:bookmarkStart w:name="z14463" w:id="1009"/>
    <w:p>
      <w:pPr>
        <w:spacing w:after="0"/>
        <w:ind w:left="0"/>
        <w:jc w:val="both"/>
      </w:pPr>
      <w:r>
        <w:rPr>
          <w:rFonts w:ascii="Times New Roman"/>
          <w:b w:val="false"/>
          <w:i w:val="false"/>
          <w:color w:val="000000"/>
          <w:sz w:val="28"/>
        </w:rPr>
        <w:t>
      1) говорить внятно, достаточно естественно и выразительно, голосом нормальной высоты, силы и тембра;</w:t>
      </w:r>
    </w:p>
    <w:bookmarkEnd w:id="1009"/>
    <w:bookmarkStart w:name="z14464" w:id="1010"/>
    <w:p>
      <w:pPr>
        <w:spacing w:after="0"/>
        <w:ind w:left="0"/>
        <w:jc w:val="both"/>
      </w:pPr>
      <w:r>
        <w:rPr>
          <w:rFonts w:ascii="Times New Roman"/>
          <w:b w:val="false"/>
          <w:i w:val="false"/>
          <w:color w:val="000000"/>
          <w:sz w:val="28"/>
        </w:rPr>
        <w:t>
      2) адекватно использовать неречевые средства коммуникации (выразительную мимику, позу, пластику), сопровождающие речь (в рамках речевого этикета);</w:t>
      </w:r>
    </w:p>
    <w:bookmarkEnd w:id="1010"/>
    <w:bookmarkStart w:name="z14465" w:id="1011"/>
    <w:p>
      <w:pPr>
        <w:spacing w:after="0"/>
        <w:ind w:left="0"/>
        <w:jc w:val="both"/>
      </w:pPr>
      <w:r>
        <w:rPr>
          <w:rFonts w:ascii="Times New Roman"/>
          <w:b w:val="false"/>
          <w:i w:val="false"/>
          <w:color w:val="000000"/>
          <w:sz w:val="28"/>
        </w:rPr>
        <w:t>
      3) соблюдать нормальный темп и силу голоса в речи;</w:t>
      </w:r>
    </w:p>
    <w:bookmarkEnd w:id="1011"/>
    <w:bookmarkStart w:name="z14466" w:id="1012"/>
    <w:p>
      <w:pPr>
        <w:spacing w:after="0"/>
        <w:ind w:left="0"/>
        <w:jc w:val="both"/>
      </w:pPr>
      <w:r>
        <w:rPr>
          <w:rFonts w:ascii="Times New Roman"/>
          <w:b w:val="false"/>
          <w:i w:val="false"/>
          <w:color w:val="000000"/>
          <w:sz w:val="28"/>
        </w:rPr>
        <w:t>
      4) правильно воспроизводить звуки и их сочетание в словах, фразах, связном тексте;</w:t>
      </w:r>
    </w:p>
    <w:bookmarkEnd w:id="1012"/>
    <w:bookmarkStart w:name="z14467" w:id="1013"/>
    <w:p>
      <w:pPr>
        <w:spacing w:after="0"/>
        <w:ind w:left="0"/>
        <w:jc w:val="both"/>
      </w:pPr>
      <w:r>
        <w:rPr>
          <w:rFonts w:ascii="Times New Roman"/>
          <w:b w:val="false"/>
          <w:i w:val="false"/>
          <w:color w:val="000000"/>
          <w:sz w:val="28"/>
        </w:rPr>
        <w:t>
      5) самостоятельно распределять дыхательные паузы, при произнесении длинных фраз;</w:t>
      </w:r>
    </w:p>
    <w:bookmarkEnd w:id="1013"/>
    <w:bookmarkStart w:name="z14468" w:id="1014"/>
    <w:p>
      <w:pPr>
        <w:spacing w:after="0"/>
        <w:ind w:left="0"/>
        <w:jc w:val="both"/>
      </w:pPr>
      <w:r>
        <w:rPr>
          <w:rFonts w:ascii="Times New Roman"/>
          <w:b w:val="false"/>
          <w:i w:val="false"/>
          <w:color w:val="000000"/>
          <w:sz w:val="28"/>
        </w:rPr>
        <w:t>
      6) осуществлять самоконтроль за различными сторонами произношения;</w:t>
      </w:r>
    </w:p>
    <w:bookmarkEnd w:id="1014"/>
    <w:bookmarkStart w:name="z14469" w:id="1015"/>
    <w:p>
      <w:pPr>
        <w:spacing w:after="0"/>
        <w:ind w:left="0"/>
        <w:jc w:val="both"/>
      </w:pPr>
      <w:r>
        <w:rPr>
          <w:rFonts w:ascii="Times New Roman"/>
          <w:b w:val="false"/>
          <w:i w:val="false"/>
          <w:color w:val="000000"/>
          <w:sz w:val="28"/>
        </w:rPr>
        <w:t>
      7) уметь передавать различные эмоциональные оттенки высказывания, по возможности соблюдая мелодический контур фраз.</w:t>
      </w:r>
    </w:p>
    <w:bookmarkEnd w:id="1015"/>
    <w:bookmarkStart w:name="z14470" w:id="1016"/>
    <w:p>
      <w:pPr>
        <w:spacing w:after="0"/>
        <w:ind w:left="0"/>
        <w:jc w:val="left"/>
      </w:pPr>
      <w:r>
        <w:rPr>
          <w:rFonts w:ascii="Times New Roman"/>
          <w:b/>
          <w:i w:val="false"/>
          <w:color w:val="000000"/>
        </w:rPr>
        <w:t xml:space="preserve"> Глава 10. Требования к уровню подготовки обучающихся 7 класса</w:t>
      </w:r>
    </w:p>
    <w:bookmarkEnd w:id="1016"/>
    <w:bookmarkStart w:name="z14471" w:id="1017"/>
    <w:p>
      <w:pPr>
        <w:spacing w:after="0"/>
        <w:ind w:left="0"/>
        <w:jc w:val="both"/>
      </w:pPr>
      <w:r>
        <w:rPr>
          <w:rFonts w:ascii="Times New Roman"/>
          <w:b w:val="false"/>
          <w:i w:val="false"/>
          <w:color w:val="000000"/>
          <w:sz w:val="28"/>
        </w:rPr>
        <w:t xml:space="preserve">
      134. Предметные результаты. </w:t>
      </w:r>
    </w:p>
    <w:bookmarkEnd w:id="1017"/>
    <w:bookmarkStart w:name="z14472" w:id="1018"/>
    <w:p>
      <w:pPr>
        <w:spacing w:after="0"/>
        <w:ind w:left="0"/>
        <w:jc w:val="both"/>
      </w:pPr>
      <w:r>
        <w:rPr>
          <w:rFonts w:ascii="Times New Roman"/>
          <w:b w:val="false"/>
          <w:i w:val="false"/>
          <w:color w:val="000000"/>
          <w:sz w:val="28"/>
        </w:rPr>
        <w:t>
      135. Обучающиеся будут знать:</w:t>
      </w:r>
    </w:p>
    <w:bookmarkEnd w:id="1018"/>
    <w:bookmarkStart w:name="z14473" w:id="1019"/>
    <w:p>
      <w:pPr>
        <w:spacing w:after="0"/>
        <w:ind w:left="0"/>
        <w:jc w:val="both"/>
      </w:pPr>
      <w:r>
        <w:rPr>
          <w:rFonts w:ascii="Times New Roman"/>
          <w:b w:val="false"/>
          <w:i w:val="false"/>
          <w:color w:val="000000"/>
          <w:sz w:val="28"/>
        </w:rPr>
        <w:t>
      1) ранее усвоенные произносительные навыки;</w:t>
      </w:r>
    </w:p>
    <w:bookmarkEnd w:id="1019"/>
    <w:bookmarkStart w:name="z14474" w:id="1020"/>
    <w:p>
      <w:pPr>
        <w:spacing w:after="0"/>
        <w:ind w:left="0"/>
        <w:jc w:val="both"/>
      </w:pPr>
      <w:r>
        <w:rPr>
          <w:rFonts w:ascii="Times New Roman"/>
          <w:b w:val="false"/>
          <w:i w:val="false"/>
          <w:color w:val="000000"/>
          <w:sz w:val="28"/>
        </w:rPr>
        <w:t>
      2) правила использования нормальной силы голоса;</w:t>
      </w:r>
    </w:p>
    <w:bookmarkEnd w:id="1020"/>
    <w:bookmarkStart w:name="z14475" w:id="1021"/>
    <w:p>
      <w:pPr>
        <w:spacing w:after="0"/>
        <w:ind w:left="0"/>
        <w:jc w:val="both"/>
      </w:pPr>
      <w:r>
        <w:rPr>
          <w:rFonts w:ascii="Times New Roman"/>
          <w:b w:val="false"/>
          <w:i w:val="false"/>
          <w:color w:val="000000"/>
          <w:sz w:val="28"/>
        </w:rPr>
        <w:t>
      3) воспроизведение звуков и их сочетаний в словах, фразах, связном тексте;</w:t>
      </w:r>
    </w:p>
    <w:bookmarkEnd w:id="1021"/>
    <w:bookmarkStart w:name="z14476" w:id="1022"/>
    <w:p>
      <w:pPr>
        <w:spacing w:after="0"/>
        <w:ind w:left="0"/>
        <w:jc w:val="both"/>
      </w:pPr>
      <w:r>
        <w:rPr>
          <w:rFonts w:ascii="Times New Roman"/>
          <w:b w:val="false"/>
          <w:i w:val="false"/>
          <w:color w:val="000000"/>
          <w:sz w:val="28"/>
        </w:rPr>
        <w:t>
      4) дифференциацию родственных по артикуляции звуков;</w:t>
      </w:r>
    </w:p>
    <w:bookmarkEnd w:id="1022"/>
    <w:bookmarkStart w:name="z14477" w:id="1023"/>
    <w:p>
      <w:pPr>
        <w:spacing w:after="0"/>
        <w:ind w:left="0"/>
        <w:jc w:val="both"/>
      </w:pPr>
      <w:r>
        <w:rPr>
          <w:rFonts w:ascii="Times New Roman"/>
          <w:b w:val="false"/>
          <w:i w:val="false"/>
          <w:color w:val="000000"/>
          <w:sz w:val="28"/>
        </w:rPr>
        <w:t>
      5) правила работы над интонацией.</w:t>
      </w:r>
    </w:p>
    <w:bookmarkEnd w:id="1023"/>
    <w:bookmarkStart w:name="z14478" w:id="1024"/>
    <w:p>
      <w:pPr>
        <w:spacing w:after="0"/>
        <w:ind w:left="0"/>
        <w:jc w:val="both"/>
      </w:pPr>
      <w:r>
        <w:rPr>
          <w:rFonts w:ascii="Times New Roman"/>
          <w:b w:val="false"/>
          <w:i w:val="false"/>
          <w:color w:val="000000"/>
          <w:sz w:val="28"/>
        </w:rPr>
        <w:t xml:space="preserve">
      136. Обучающиеся будут уметь: </w:t>
      </w:r>
    </w:p>
    <w:bookmarkEnd w:id="1024"/>
    <w:bookmarkStart w:name="z14479" w:id="1025"/>
    <w:p>
      <w:pPr>
        <w:spacing w:after="0"/>
        <w:ind w:left="0"/>
        <w:jc w:val="both"/>
      </w:pPr>
      <w:r>
        <w:rPr>
          <w:rFonts w:ascii="Times New Roman"/>
          <w:b w:val="false"/>
          <w:i w:val="false"/>
          <w:color w:val="000000"/>
          <w:sz w:val="28"/>
        </w:rPr>
        <w:t>
      1) говорить внятно, достаточно естественно и выразительно, голосом нормальной высоты, силы и тембра, адекватно использовать неречевые средства коммуникации (выразительную мимику, позу, пластику), сопровождающие речь (в рамках речевого этикета);</w:t>
      </w:r>
    </w:p>
    <w:bookmarkEnd w:id="1025"/>
    <w:bookmarkStart w:name="z14480" w:id="1026"/>
    <w:p>
      <w:pPr>
        <w:spacing w:after="0"/>
        <w:ind w:left="0"/>
        <w:jc w:val="both"/>
      </w:pPr>
      <w:r>
        <w:rPr>
          <w:rFonts w:ascii="Times New Roman"/>
          <w:b w:val="false"/>
          <w:i w:val="false"/>
          <w:color w:val="000000"/>
          <w:sz w:val="28"/>
        </w:rPr>
        <w:t>
      2) в самостоятельной речи и при воспроизведении отработанного речевого материала соблюдать нормальный темп, передавать различные эмоциональные оттенки высказывания, произносить слова слитно, с ударением, реализуя умения воспроизведения звукового состава и соблюдая орфоэпические правила;</w:t>
      </w:r>
    </w:p>
    <w:bookmarkEnd w:id="1026"/>
    <w:bookmarkStart w:name="z14481" w:id="1027"/>
    <w:p>
      <w:pPr>
        <w:spacing w:after="0"/>
        <w:ind w:left="0"/>
        <w:jc w:val="both"/>
      </w:pPr>
      <w:r>
        <w:rPr>
          <w:rFonts w:ascii="Times New Roman"/>
          <w:b w:val="false"/>
          <w:i w:val="false"/>
          <w:color w:val="000000"/>
          <w:sz w:val="28"/>
        </w:rPr>
        <w:t>
      3) произносить фразы слитно и деля на синтагмы, выделяя логическое и синтагматическое ударение, по возможности соблюдая мелодический контур фраз;</w:t>
      </w:r>
    </w:p>
    <w:bookmarkEnd w:id="1027"/>
    <w:bookmarkStart w:name="z14482" w:id="1028"/>
    <w:p>
      <w:pPr>
        <w:spacing w:after="0"/>
        <w:ind w:left="0"/>
        <w:jc w:val="both"/>
      </w:pPr>
      <w:r>
        <w:rPr>
          <w:rFonts w:ascii="Times New Roman"/>
          <w:b w:val="false"/>
          <w:i w:val="false"/>
          <w:color w:val="000000"/>
          <w:sz w:val="28"/>
        </w:rPr>
        <w:t>
      4) самостоятельно распределять дыхательные паузы, при произнесении длинных фраз;</w:t>
      </w:r>
    </w:p>
    <w:bookmarkEnd w:id="1028"/>
    <w:bookmarkStart w:name="z14483" w:id="1029"/>
    <w:p>
      <w:pPr>
        <w:spacing w:after="0"/>
        <w:ind w:left="0"/>
        <w:jc w:val="both"/>
      </w:pPr>
      <w:r>
        <w:rPr>
          <w:rFonts w:ascii="Times New Roman"/>
          <w:b w:val="false"/>
          <w:i w:val="false"/>
          <w:color w:val="000000"/>
          <w:sz w:val="28"/>
        </w:rPr>
        <w:t>
      5) правильно произносить новые слова, руководствуясь надстрочными знаками;</w:t>
      </w:r>
    </w:p>
    <w:bookmarkEnd w:id="1029"/>
    <w:bookmarkStart w:name="z14484" w:id="1030"/>
    <w:p>
      <w:pPr>
        <w:spacing w:after="0"/>
        <w:ind w:left="0"/>
        <w:jc w:val="both"/>
      </w:pPr>
      <w:r>
        <w:rPr>
          <w:rFonts w:ascii="Times New Roman"/>
          <w:b w:val="false"/>
          <w:i w:val="false"/>
          <w:color w:val="000000"/>
          <w:sz w:val="28"/>
        </w:rPr>
        <w:t>
      6) соблюдать орфоэпические правила;</w:t>
      </w:r>
    </w:p>
    <w:bookmarkEnd w:id="1030"/>
    <w:bookmarkStart w:name="z14485" w:id="1031"/>
    <w:p>
      <w:pPr>
        <w:spacing w:after="0"/>
        <w:ind w:left="0"/>
        <w:jc w:val="both"/>
      </w:pPr>
      <w:r>
        <w:rPr>
          <w:rFonts w:ascii="Times New Roman"/>
          <w:b w:val="false"/>
          <w:i w:val="false"/>
          <w:color w:val="000000"/>
          <w:sz w:val="28"/>
        </w:rPr>
        <w:t>
      7) осуществлять самоконтроль за различными сторонами произношения.</w:t>
      </w:r>
    </w:p>
    <w:bookmarkEnd w:id="1031"/>
    <w:bookmarkStart w:name="z14486" w:id="1032"/>
    <w:p>
      <w:pPr>
        <w:spacing w:after="0"/>
        <w:ind w:left="0"/>
        <w:jc w:val="left"/>
      </w:pPr>
      <w:r>
        <w:rPr>
          <w:rFonts w:ascii="Times New Roman"/>
          <w:b/>
          <w:i w:val="false"/>
          <w:color w:val="000000"/>
        </w:rPr>
        <w:t xml:space="preserve"> Глава 11. Требования к уровню подготовки обучающихся 8 класса</w:t>
      </w:r>
    </w:p>
    <w:bookmarkEnd w:id="1032"/>
    <w:bookmarkStart w:name="z14487" w:id="1033"/>
    <w:p>
      <w:pPr>
        <w:spacing w:after="0"/>
        <w:ind w:left="0"/>
        <w:jc w:val="both"/>
      </w:pPr>
      <w:r>
        <w:rPr>
          <w:rFonts w:ascii="Times New Roman"/>
          <w:b w:val="false"/>
          <w:i w:val="false"/>
          <w:color w:val="000000"/>
          <w:sz w:val="28"/>
        </w:rPr>
        <w:t xml:space="preserve">
      137. Предметные результаты. </w:t>
      </w:r>
    </w:p>
    <w:bookmarkEnd w:id="1033"/>
    <w:bookmarkStart w:name="z14488" w:id="1034"/>
    <w:p>
      <w:pPr>
        <w:spacing w:after="0"/>
        <w:ind w:left="0"/>
        <w:jc w:val="both"/>
      </w:pPr>
      <w:r>
        <w:rPr>
          <w:rFonts w:ascii="Times New Roman"/>
          <w:b w:val="false"/>
          <w:i w:val="false"/>
          <w:color w:val="000000"/>
          <w:sz w:val="28"/>
        </w:rPr>
        <w:t>
      138. Обучающиеся будут знать:</w:t>
      </w:r>
    </w:p>
    <w:bookmarkEnd w:id="1034"/>
    <w:bookmarkStart w:name="z14489" w:id="1035"/>
    <w:p>
      <w:pPr>
        <w:spacing w:after="0"/>
        <w:ind w:left="0"/>
        <w:jc w:val="both"/>
      </w:pPr>
      <w:r>
        <w:rPr>
          <w:rFonts w:ascii="Times New Roman"/>
          <w:b w:val="false"/>
          <w:i w:val="false"/>
          <w:color w:val="000000"/>
          <w:sz w:val="28"/>
        </w:rPr>
        <w:t>
      1) ранее усвоенные произносительные навыки;</w:t>
      </w:r>
    </w:p>
    <w:bookmarkEnd w:id="1035"/>
    <w:bookmarkStart w:name="z14490" w:id="1036"/>
    <w:p>
      <w:pPr>
        <w:spacing w:after="0"/>
        <w:ind w:left="0"/>
        <w:jc w:val="both"/>
      </w:pPr>
      <w:r>
        <w:rPr>
          <w:rFonts w:ascii="Times New Roman"/>
          <w:b w:val="false"/>
          <w:i w:val="false"/>
          <w:color w:val="000000"/>
          <w:sz w:val="28"/>
        </w:rPr>
        <w:t>
      2) правила использования нормальной силы голоса;</w:t>
      </w:r>
    </w:p>
    <w:bookmarkEnd w:id="1036"/>
    <w:bookmarkStart w:name="z14491" w:id="1037"/>
    <w:p>
      <w:pPr>
        <w:spacing w:after="0"/>
        <w:ind w:left="0"/>
        <w:jc w:val="both"/>
      </w:pPr>
      <w:r>
        <w:rPr>
          <w:rFonts w:ascii="Times New Roman"/>
          <w:b w:val="false"/>
          <w:i w:val="false"/>
          <w:color w:val="000000"/>
          <w:sz w:val="28"/>
        </w:rPr>
        <w:t>
      3) воспроизведение звуков и их сочетаний в словах, фразах, связном тексте;</w:t>
      </w:r>
    </w:p>
    <w:bookmarkEnd w:id="1037"/>
    <w:bookmarkStart w:name="z14492" w:id="1038"/>
    <w:p>
      <w:pPr>
        <w:spacing w:after="0"/>
        <w:ind w:left="0"/>
        <w:jc w:val="both"/>
      </w:pPr>
      <w:r>
        <w:rPr>
          <w:rFonts w:ascii="Times New Roman"/>
          <w:b w:val="false"/>
          <w:i w:val="false"/>
          <w:color w:val="000000"/>
          <w:sz w:val="28"/>
        </w:rPr>
        <w:t>
      4) дифференциацию родственных по артикуляции звуков;</w:t>
      </w:r>
    </w:p>
    <w:bookmarkEnd w:id="1038"/>
    <w:bookmarkStart w:name="z14493" w:id="1039"/>
    <w:p>
      <w:pPr>
        <w:spacing w:after="0"/>
        <w:ind w:left="0"/>
        <w:jc w:val="both"/>
      </w:pPr>
      <w:r>
        <w:rPr>
          <w:rFonts w:ascii="Times New Roman"/>
          <w:b w:val="false"/>
          <w:i w:val="false"/>
          <w:color w:val="000000"/>
          <w:sz w:val="28"/>
        </w:rPr>
        <w:t>
      5) правила работы над интонацией.</w:t>
      </w:r>
    </w:p>
    <w:bookmarkEnd w:id="1039"/>
    <w:bookmarkStart w:name="z14494" w:id="1040"/>
    <w:p>
      <w:pPr>
        <w:spacing w:after="0"/>
        <w:ind w:left="0"/>
        <w:jc w:val="both"/>
      </w:pPr>
      <w:r>
        <w:rPr>
          <w:rFonts w:ascii="Times New Roman"/>
          <w:b w:val="false"/>
          <w:i w:val="false"/>
          <w:color w:val="000000"/>
          <w:sz w:val="28"/>
        </w:rPr>
        <w:t xml:space="preserve">
      139. Обучающиеся будут уметь: </w:t>
      </w:r>
    </w:p>
    <w:bookmarkEnd w:id="1040"/>
    <w:bookmarkStart w:name="z14495" w:id="1041"/>
    <w:p>
      <w:pPr>
        <w:spacing w:after="0"/>
        <w:ind w:left="0"/>
        <w:jc w:val="both"/>
      </w:pPr>
      <w:r>
        <w:rPr>
          <w:rFonts w:ascii="Times New Roman"/>
          <w:b w:val="false"/>
          <w:i w:val="false"/>
          <w:color w:val="000000"/>
          <w:sz w:val="28"/>
        </w:rPr>
        <w:t>
      1) говорить внятно, достаточно естественно и выразительно, голосом нормальной высоты, силы и тембра;</w:t>
      </w:r>
    </w:p>
    <w:bookmarkEnd w:id="1041"/>
    <w:bookmarkStart w:name="z14496" w:id="1042"/>
    <w:p>
      <w:pPr>
        <w:spacing w:after="0"/>
        <w:ind w:left="0"/>
        <w:jc w:val="both"/>
      </w:pPr>
      <w:r>
        <w:rPr>
          <w:rFonts w:ascii="Times New Roman"/>
          <w:b w:val="false"/>
          <w:i w:val="false"/>
          <w:color w:val="000000"/>
          <w:sz w:val="28"/>
        </w:rPr>
        <w:t>
      2) адекватно использовать неречевые средства коммуникации (выразительную мимику, позу, пластику), сопровождающие речь (в рамках речевого этикета);</w:t>
      </w:r>
    </w:p>
    <w:bookmarkEnd w:id="1042"/>
    <w:bookmarkStart w:name="z14497" w:id="1043"/>
    <w:p>
      <w:pPr>
        <w:spacing w:after="0"/>
        <w:ind w:left="0"/>
        <w:jc w:val="both"/>
      </w:pPr>
      <w:r>
        <w:rPr>
          <w:rFonts w:ascii="Times New Roman"/>
          <w:b w:val="false"/>
          <w:i w:val="false"/>
          <w:color w:val="000000"/>
          <w:sz w:val="28"/>
        </w:rPr>
        <w:t>
      3) в самостоятельной речи и при воспроизведении отработанного речевого материала соблюдать нормальный темп;</w:t>
      </w:r>
    </w:p>
    <w:bookmarkEnd w:id="1043"/>
    <w:bookmarkStart w:name="z14498" w:id="1044"/>
    <w:p>
      <w:pPr>
        <w:spacing w:after="0"/>
        <w:ind w:left="0"/>
        <w:jc w:val="both"/>
      </w:pPr>
      <w:r>
        <w:rPr>
          <w:rFonts w:ascii="Times New Roman"/>
          <w:b w:val="false"/>
          <w:i w:val="false"/>
          <w:color w:val="000000"/>
          <w:sz w:val="28"/>
        </w:rPr>
        <w:t>
      4) передавать различные эмоциональные оттенки высказывания, произносить слова слитно, с ударением, реализуя умения воспроизведения звукового состава и соблюдая орфоэпические правила;</w:t>
      </w:r>
    </w:p>
    <w:bookmarkEnd w:id="1044"/>
    <w:bookmarkStart w:name="z14499" w:id="1045"/>
    <w:p>
      <w:pPr>
        <w:spacing w:after="0"/>
        <w:ind w:left="0"/>
        <w:jc w:val="both"/>
      </w:pPr>
      <w:r>
        <w:rPr>
          <w:rFonts w:ascii="Times New Roman"/>
          <w:b w:val="false"/>
          <w:i w:val="false"/>
          <w:color w:val="000000"/>
          <w:sz w:val="28"/>
        </w:rPr>
        <w:t>
      5) произносить фразы слитно и деля на синтагмы, выделяя логическое и синтагматическое ударение, по возможности соблюдая мелодический контур фраз;</w:t>
      </w:r>
    </w:p>
    <w:bookmarkEnd w:id="1045"/>
    <w:bookmarkStart w:name="z14500" w:id="1046"/>
    <w:p>
      <w:pPr>
        <w:spacing w:after="0"/>
        <w:ind w:left="0"/>
        <w:jc w:val="both"/>
      </w:pPr>
      <w:r>
        <w:rPr>
          <w:rFonts w:ascii="Times New Roman"/>
          <w:b w:val="false"/>
          <w:i w:val="false"/>
          <w:color w:val="000000"/>
          <w:sz w:val="28"/>
        </w:rPr>
        <w:t>
      6) самостоятельно распределять дыхательные паузы, при произнесении длинных фраз;</w:t>
      </w:r>
    </w:p>
    <w:bookmarkEnd w:id="1046"/>
    <w:bookmarkStart w:name="z14501" w:id="1047"/>
    <w:p>
      <w:pPr>
        <w:spacing w:after="0"/>
        <w:ind w:left="0"/>
        <w:jc w:val="both"/>
      </w:pPr>
      <w:r>
        <w:rPr>
          <w:rFonts w:ascii="Times New Roman"/>
          <w:b w:val="false"/>
          <w:i w:val="false"/>
          <w:color w:val="000000"/>
          <w:sz w:val="28"/>
        </w:rPr>
        <w:t>
      7) правильно произносить новые слова, руководствуясь надстрочными знаками;</w:t>
      </w:r>
    </w:p>
    <w:bookmarkEnd w:id="1047"/>
    <w:bookmarkStart w:name="z14502" w:id="1048"/>
    <w:p>
      <w:pPr>
        <w:spacing w:after="0"/>
        <w:ind w:left="0"/>
        <w:jc w:val="both"/>
      </w:pPr>
      <w:r>
        <w:rPr>
          <w:rFonts w:ascii="Times New Roman"/>
          <w:b w:val="false"/>
          <w:i w:val="false"/>
          <w:color w:val="000000"/>
          <w:sz w:val="28"/>
        </w:rPr>
        <w:t>
      8) соблюдать орфоэпические правила;</w:t>
      </w:r>
    </w:p>
    <w:bookmarkEnd w:id="1048"/>
    <w:bookmarkStart w:name="z14503" w:id="1049"/>
    <w:p>
      <w:pPr>
        <w:spacing w:after="0"/>
        <w:ind w:left="0"/>
        <w:jc w:val="both"/>
      </w:pPr>
      <w:r>
        <w:rPr>
          <w:rFonts w:ascii="Times New Roman"/>
          <w:b w:val="false"/>
          <w:i w:val="false"/>
          <w:color w:val="000000"/>
          <w:sz w:val="28"/>
        </w:rPr>
        <w:t>
      9) осуществлять самоконтроль за различными сторонами произношения.</w:t>
      </w:r>
    </w:p>
    <w:bookmarkEnd w:id="1049"/>
    <w:bookmarkStart w:name="z14504" w:id="1050"/>
    <w:p>
      <w:pPr>
        <w:spacing w:after="0"/>
        <w:ind w:left="0"/>
        <w:jc w:val="left"/>
      </w:pPr>
      <w:r>
        <w:rPr>
          <w:rFonts w:ascii="Times New Roman"/>
          <w:b/>
          <w:i w:val="false"/>
          <w:color w:val="000000"/>
        </w:rPr>
        <w:t xml:space="preserve"> Глава 12. Требования к уровню подготовки обучающихся 9 класса</w:t>
      </w:r>
    </w:p>
    <w:bookmarkEnd w:id="1050"/>
    <w:bookmarkStart w:name="z14505" w:id="1051"/>
    <w:p>
      <w:pPr>
        <w:spacing w:after="0"/>
        <w:ind w:left="0"/>
        <w:jc w:val="both"/>
      </w:pPr>
      <w:r>
        <w:rPr>
          <w:rFonts w:ascii="Times New Roman"/>
          <w:b w:val="false"/>
          <w:i w:val="false"/>
          <w:color w:val="000000"/>
          <w:sz w:val="28"/>
        </w:rPr>
        <w:t xml:space="preserve">
      140. Предметные результаты. </w:t>
      </w:r>
    </w:p>
    <w:bookmarkEnd w:id="1051"/>
    <w:bookmarkStart w:name="z14506" w:id="1052"/>
    <w:p>
      <w:pPr>
        <w:spacing w:after="0"/>
        <w:ind w:left="0"/>
        <w:jc w:val="both"/>
      </w:pPr>
      <w:r>
        <w:rPr>
          <w:rFonts w:ascii="Times New Roman"/>
          <w:b w:val="false"/>
          <w:i w:val="false"/>
          <w:color w:val="000000"/>
          <w:sz w:val="28"/>
        </w:rPr>
        <w:t>
      141. Обучающиеся будут знать:</w:t>
      </w:r>
    </w:p>
    <w:bookmarkEnd w:id="1052"/>
    <w:bookmarkStart w:name="z14507" w:id="1053"/>
    <w:p>
      <w:pPr>
        <w:spacing w:after="0"/>
        <w:ind w:left="0"/>
        <w:jc w:val="both"/>
      </w:pPr>
      <w:r>
        <w:rPr>
          <w:rFonts w:ascii="Times New Roman"/>
          <w:b w:val="false"/>
          <w:i w:val="false"/>
          <w:color w:val="000000"/>
          <w:sz w:val="28"/>
        </w:rPr>
        <w:t>
      1) ранее усвоенные произносительные навыки;</w:t>
      </w:r>
    </w:p>
    <w:bookmarkEnd w:id="1053"/>
    <w:bookmarkStart w:name="z14508" w:id="1054"/>
    <w:p>
      <w:pPr>
        <w:spacing w:after="0"/>
        <w:ind w:left="0"/>
        <w:jc w:val="both"/>
      </w:pPr>
      <w:r>
        <w:rPr>
          <w:rFonts w:ascii="Times New Roman"/>
          <w:b w:val="false"/>
          <w:i w:val="false"/>
          <w:color w:val="000000"/>
          <w:sz w:val="28"/>
        </w:rPr>
        <w:t>
      2) правила использования нормальной силы голоса;</w:t>
      </w:r>
    </w:p>
    <w:bookmarkEnd w:id="1054"/>
    <w:bookmarkStart w:name="z14509" w:id="1055"/>
    <w:p>
      <w:pPr>
        <w:spacing w:after="0"/>
        <w:ind w:left="0"/>
        <w:jc w:val="both"/>
      </w:pPr>
      <w:r>
        <w:rPr>
          <w:rFonts w:ascii="Times New Roman"/>
          <w:b w:val="false"/>
          <w:i w:val="false"/>
          <w:color w:val="000000"/>
          <w:sz w:val="28"/>
        </w:rPr>
        <w:t>
      3) воспроизведение звуков и их сочетаний в словах, фразах, связном тексте;</w:t>
      </w:r>
    </w:p>
    <w:bookmarkEnd w:id="1055"/>
    <w:bookmarkStart w:name="z14510" w:id="1056"/>
    <w:p>
      <w:pPr>
        <w:spacing w:after="0"/>
        <w:ind w:left="0"/>
        <w:jc w:val="both"/>
      </w:pPr>
      <w:r>
        <w:rPr>
          <w:rFonts w:ascii="Times New Roman"/>
          <w:b w:val="false"/>
          <w:i w:val="false"/>
          <w:color w:val="000000"/>
          <w:sz w:val="28"/>
        </w:rPr>
        <w:t>
      4) дифференциацию родственных по артикуляции звуков;</w:t>
      </w:r>
    </w:p>
    <w:bookmarkEnd w:id="1056"/>
    <w:bookmarkStart w:name="z14511" w:id="1057"/>
    <w:p>
      <w:pPr>
        <w:spacing w:after="0"/>
        <w:ind w:left="0"/>
        <w:jc w:val="both"/>
      </w:pPr>
      <w:r>
        <w:rPr>
          <w:rFonts w:ascii="Times New Roman"/>
          <w:b w:val="false"/>
          <w:i w:val="false"/>
          <w:color w:val="000000"/>
          <w:sz w:val="28"/>
        </w:rPr>
        <w:t>
      5) правила работы над интонацией.</w:t>
      </w:r>
    </w:p>
    <w:bookmarkEnd w:id="1057"/>
    <w:bookmarkStart w:name="z14512" w:id="1058"/>
    <w:p>
      <w:pPr>
        <w:spacing w:after="0"/>
        <w:ind w:left="0"/>
        <w:jc w:val="both"/>
      </w:pPr>
      <w:r>
        <w:rPr>
          <w:rFonts w:ascii="Times New Roman"/>
          <w:b w:val="false"/>
          <w:i w:val="false"/>
          <w:color w:val="000000"/>
          <w:sz w:val="28"/>
        </w:rPr>
        <w:t xml:space="preserve">
      142. Обучающиеся будут уметь: </w:t>
      </w:r>
    </w:p>
    <w:bookmarkEnd w:id="1058"/>
    <w:bookmarkStart w:name="z14513" w:id="1059"/>
    <w:p>
      <w:pPr>
        <w:spacing w:after="0"/>
        <w:ind w:left="0"/>
        <w:jc w:val="both"/>
      </w:pPr>
      <w:r>
        <w:rPr>
          <w:rFonts w:ascii="Times New Roman"/>
          <w:b w:val="false"/>
          <w:i w:val="false"/>
          <w:color w:val="000000"/>
          <w:sz w:val="28"/>
        </w:rPr>
        <w:t>
      1) говорить внятно, достаточно естественно и выразительно, голосом нормальной высоты, силы и тембра;</w:t>
      </w:r>
    </w:p>
    <w:bookmarkEnd w:id="1059"/>
    <w:bookmarkStart w:name="z14514" w:id="1060"/>
    <w:p>
      <w:pPr>
        <w:spacing w:after="0"/>
        <w:ind w:left="0"/>
        <w:jc w:val="both"/>
      </w:pPr>
      <w:r>
        <w:rPr>
          <w:rFonts w:ascii="Times New Roman"/>
          <w:b w:val="false"/>
          <w:i w:val="false"/>
          <w:color w:val="000000"/>
          <w:sz w:val="28"/>
        </w:rPr>
        <w:t>
      2) адекватно использовать неречевые средства коммуникации (выразительную мимику, позу, пластику), сопровождающие речь (в рамках речевого этикета);</w:t>
      </w:r>
    </w:p>
    <w:bookmarkEnd w:id="1060"/>
    <w:bookmarkStart w:name="z14515" w:id="1061"/>
    <w:p>
      <w:pPr>
        <w:spacing w:after="0"/>
        <w:ind w:left="0"/>
        <w:jc w:val="both"/>
      </w:pPr>
      <w:r>
        <w:rPr>
          <w:rFonts w:ascii="Times New Roman"/>
          <w:b w:val="false"/>
          <w:i w:val="false"/>
          <w:color w:val="000000"/>
          <w:sz w:val="28"/>
        </w:rPr>
        <w:t>
      3) в самостоятельной речи и при воспроизведении отработанного речевого материала соблюдать нормальный темп;</w:t>
      </w:r>
    </w:p>
    <w:bookmarkEnd w:id="1061"/>
    <w:bookmarkStart w:name="z14516" w:id="1062"/>
    <w:p>
      <w:pPr>
        <w:spacing w:after="0"/>
        <w:ind w:left="0"/>
        <w:jc w:val="both"/>
      </w:pPr>
      <w:r>
        <w:rPr>
          <w:rFonts w:ascii="Times New Roman"/>
          <w:b w:val="false"/>
          <w:i w:val="false"/>
          <w:color w:val="000000"/>
          <w:sz w:val="28"/>
        </w:rPr>
        <w:t>
      4) передавать различные эмоциональные оттенки высказывания, произносить слова слитно, с ударением, реализуя умения воспроизведения звукового состава и соблюдая орфоэпические правила;</w:t>
      </w:r>
    </w:p>
    <w:bookmarkEnd w:id="1062"/>
    <w:bookmarkStart w:name="z14517" w:id="1063"/>
    <w:p>
      <w:pPr>
        <w:spacing w:after="0"/>
        <w:ind w:left="0"/>
        <w:jc w:val="both"/>
      </w:pPr>
      <w:r>
        <w:rPr>
          <w:rFonts w:ascii="Times New Roman"/>
          <w:b w:val="false"/>
          <w:i w:val="false"/>
          <w:color w:val="000000"/>
          <w:sz w:val="28"/>
        </w:rPr>
        <w:t>
      5) произносить фразы слитно и деля на синтагмы, выделяя логическое и синтагматическое ударение, по возможности соблюдая мелодический контур фраз;</w:t>
      </w:r>
    </w:p>
    <w:bookmarkEnd w:id="1063"/>
    <w:bookmarkStart w:name="z14518" w:id="1064"/>
    <w:p>
      <w:pPr>
        <w:spacing w:after="0"/>
        <w:ind w:left="0"/>
        <w:jc w:val="both"/>
      </w:pPr>
      <w:r>
        <w:rPr>
          <w:rFonts w:ascii="Times New Roman"/>
          <w:b w:val="false"/>
          <w:i w:val="false"/>
          <w:color w:val="000000"/>
          <w:sz w:val="28"/>
        </w:rPr>
        <w:t>
      6) самостоятельно распределять дыхательные паузы, при произнесении длинных фраз;</w:t>
      </w:r>
    </w:p>
    <w:bookmarkEnd w:id="1064"/>
    <w:bookmarkStart w:name="z14519" w:id="1065"/>
    <w:p>
      <w:pPr>
        <w:spacing w:after="0"/>
        <w:ind w:left="0"/>
        <w:jc w:val="both"/>
      </w:pPr>
      <w:r>
        <w:rPr>
          <w:rFonts w:ascii="Times New Roman"/>
          <w:b w:val="false"/>
          <w:i w:val="false"/>
          <w:color w:val="000000"/>
          <w:sz w:val="28"/>
        </w:rPr>
        <w:t>
      7) правильно произносить новые слова, руководствуясь надстрочными знаками;</w:t>
      </w:r>
    </w:p>
    <w:bookmarkEnd w:id="1065"/>
    <w:bookmarkStart w:name="z14520" w:id="1066"/>
    <w:p>
      <w:pPr>
        <w:spacing w:after="0"/>
        <w:ind w:left="0"/>
        <w:jc w:val="both"/>
      </w:pPr>
      <w:r>
        <w:rPr>
          <w:rFonts w:ascii="Times New Roman"/>
          <w:b w:val="false"/>
          <w:i w:val="false"/>
          <w:color w:val="000000"/>
          <w:sz w:val="28"/>
        </w:rPr>
        <w:t>
      8) соблюдать орфоэпические правила;</w:t>
      </w:r>
    </w:p>
    <w:bookmarkEnd w:id="1066"/>
    <w:bookmarkStart w:name="z14521" w:id="1067"/>
    <w:p>
      <w:pPr>
        <w:spacing w:after="0"/>
        <w:ind w:left="0"/>
        <w:jc w:val="both"/>
      </w:pPr>
      <w:r>
        <w:rPr>
          <w:rFonts w:ascii="Times New Roman"/>
          <w:b w:val="false"/>
          <w:i w:val="false"/>
          <w:color w:val="000000"/>
          <w:sz w:val="28"/>
        </w:rPr>
        <w:t>
      9) осуществлять самоконтроль за различными сторонами произношения.</w:t>
      </w:r>
    </w:p>
    <w:bookmarkEnd w:id="1067"/>
    <w:bookmarkStart w:name="z14522" w:id="1068"/>
    <w:p>
      <w:pPr>
        <w:spacing w:after="0"/>
        <w:ind w:left="0"/>
        <w:jc w:val="left"/>
      </w:pPr>
      <w:r>
        <w:rPr>
          <w:rFonts w:ascii="Times New Roman"/>
          <w:b/>
          <w:i w:val="false"/>
          <w:color w:val="000000"/>
        </w:rPr>
        <w:t xml:space="preserve"> Глава 13. Требования к уровню подготовки обучающихся 10 класса</w:t>
      </w:r>
    </w:p>
    <w:bookmarkEnd w:id="1068"/>
    <w:bookmarkStart w:name="z14523" w:id="1069"/>
    <w:p>
      <w:pPr>
        <w:spacing w:after="0"/>
        <w:ind w:left="0"/>
        <w:jc w:val="both"/>
      </w:pPr>
      <w:r>
        <w:rPr>
          <w:rFonts w:ascii="Times New Roman"/>
          <w:b w:val="false"/>
          <w:i w:val="false"/>
          <w:color w:val="000000"/>
          <w:sz w:val="28"/>
        </w:rPr>
        <w:t xml:space="preserve">
      143. Предметные результаты. </w:t>
      </w:r>
    </w:p>
    <w:bookmarkEnd w:id="1069"/>
    <w:bookmarkStart w:name="z14524" w:id="1070"/>
    <w:p>
      <w:pPr>
        <w:spacing w:after="0"/>
        <w:ind w:left="0"/>
        <w:jc w:val="both"/>
      </w:pPr>
      <w:r>
        <w:rPr>
          <w:rFonts w:ascii="Times New Roman"/>
          <w:b w:val="false"/>
          <w:i w:val="false"/>
          <w:color w:val="000000"/>
          <w:sz w:val="28"/>
        </w:rPr>
        <w:t>
      144. Обучающиеся будут знать:</w:t>
      </w:r>
    </w:p>
    <w:bookmarkEnd w:id="1070"/>
    <w:bookmarkStart w:name="z14525" w:id="1071"/>
    <w:p>
      <w:pPr>
        <w:spacing w:after="0"/>
        <w:ind w:left="0"/>
        <w:jc w:val="both"/>
      </w:pPr>
      <w:r>
        <w:rPr>
          <w:rFonts w:ascii="Times New Roman"/>
          <w:b w:val="false"/>
          <w:i w:val="false"/>
          <w:color w:val="000000"/>
          <w:sz w:val="28"/>
        </w:rPr>
        <w:t>
      1) ранее усвоенные произносительные навыки;</w:t>
      </w:r>
    </w:p>
    <w:bookmarkEnd w:id="1071"/>
    <w:bookmarkStart w:name="z14526" w:id="1072"/>
    <w:p>
      <w:pPr>
        <w:spacing w:after="0"/>
        <w:ind w:left="0"/>
        <w:jc w:val="both"/>
      </w:pPr>
      <w:r>
        <w:rPr>
          <w:rFonts w:ascii="Times New Roman"/>
          <w:b w:val="false"/>
          <w:i w:val="false"/>
          <w:color w:val="000000"/>
          <w:sz w:val="28"/>
        </w:rPr>
        <w:t>
      2) правила использования нормальной силы голоса;</w:t>
      </w:r>
    </w:p>
    <w:bookmarkEnd w:id="1072"/>
    <w:bookmarkStart w:name="z14527" w:id="1073"/>
    <w:p>
      <w:pPr>
        <w:spacing w:after="0"/>
        <w:ind w:left="0"/>
        <w:jc w:val="both"/>
      </w:pPr>
      <w:r>
        <w:rPr>
          <w:rFonts w:ascii="Times New Roman"/>
          <w:b w:val="false"/>
          <w:i w:val="false"/>
          <w:color w:val="000000"/>
          <w:sz w:val="28"/>
        </w:rPr>
        <w:t>
      3) воспроизведение звуков и их сочетаний в словах, фразах, связном тексте;</w:t>
      </w:r>
    </w:p>
    <w:bookmarkEnd w:id="1073"/>
    <w:bookmarkStart w:name="z14528" w:id="1074"/>
    <w:p>
      <w:pPr>
        <w:spacing w:after="0"/>
        <w:ind w:left="0"/>
        <w:jc w:val="both"/>
      </w:pPr>
      <w:r>
        <w:rPr>
          <w:rFonts w:ascii="Times New Roman"/>
          <w:b w:val="false"/>
          <w:i w:val="false"/>
          <w:color w:val="000000"/>
          <w:sz w:val="28"/>
        </w:rPr>
        <w:t>
      4) дифференциацию родственных по артикуляции звуков;</w:t>
      </w:r>
    </w:p>
    <w:bookmarkEnd w:id="1074"/>
    <w:bookmarkStart w:name="z14529" w:id="1075"/>
    <w:p>
      <w:pPr>
        <w:spacing w:after="0"/>
        <w:ind w:left="0"/>
        <w:jc w:val="both"/>
      </w:pPr>
      <w:r>
        <w:rPr>
          <w:rFonts w:ascii="Times New Roman"/>
          <w:b w:val="false"/>
          <w:i w:val="false"/>
          <w:color w:val="000000"/>
          <w:sz w:val="28"/>
        </w:rPr>
        <w:t>
      5) правила работы над интонацией.</w:t>
      </w:r>
    </w:p>
    <w:bookmarkEnd w:id="1075"/>
    <w:bookmarkStart w:name="z14530" w:id="1076"/>
    <w:p>
      <w:pPr>
        <w:spacing w:after="0"/>
        <w:ind w:left="0"/>
        <w:jc w:val="both"/>
      </w:pPr>
      <w:r>
        <w:rPr>
          <w:rFonts w:ascii="Times New Roman"/>
          <w:b w:val="false"/>
          <w:i w:val="false"/>
          <w:color w:val="000000"/>
          <w:sz w:val="28"/>
        </w:rPr>
        <w:t xml:space="preserve">
      145. Обучающиеся будут уметь: </w:t>
      </w:r>
    </w:p>
    <w:bookmarkEnd w:id="1076"/>
    <w:bookmarkStart w:name="z14531" w:id="1077"/>
    <w:p>
      <w:pPr>
        <w:spacing w:after="0"/>
        <w:ind w:left="0"/>
        <w:jc w:val="both"/>
      </w:pPr>
      <w:r>
        <w:rPr>
          <w:rFonts w:ascii="Times New Roman"/>
          <w:b w:val="false"/>
          <w:i w:val="false"/>
          <w:color w:val="000000"/>
          <w:sz w:val="28"/>
        </w:rPr>
        <w:t>
      1) говорить внятно, достаточно естественно и выразительно, голосом нормальной высоты, силы и тембра;</w:t>
      </w:r>
    </w:p>
    <w:bookmarkEnd w:id="1077"/>
    <w:bookmarkStart w:name="z14532" w:id="1078"/>
    <w:p>
      <w:pPr>
        <w:spacing w:after="0"/>
        <w:ind w:left="0"/>
        <w:jc w:val="both"/>
      </w:pPr>
      <w:r>
        <w:rPr>
          <w:rFonts w:ascii="Times New Roman"/>
          <w:b w:val="false"/>
          <w:i w:val="false"/>
          <w:color w:val="000000"/>
          <w:sz w:val="28"/>
        </w:rPr>
        <w:t>
      2) адекватно использовать неречевые средства коммуникации (выразительную мимику, позу, пластику), сопровождающие речь (в рамках речевого этикета);</w:t>
      </w:r>
    </w:p>
    <w:bookmarkEnd w:id="1078"/>
    <w:bookmarkStart w:name="z14533" w:id="1079"/>
    <w:p>
      <w:pPr>
        <w:spacing w:after="0"/>
        <w:ind w:left="0"/>
        <w:jc w:val="both"/>
      </w:pPr>
      <w:r>
        <w:rPr>
          <w:rFonts w:ascii="Times New Roman"/>
          <w:b w:val="false"/>
          <w:i w:val="false"/>
          <w:color w:val="000000"/>
          <w:sz w:val="28"/>
        </w:rPr>
        <w:t>
      3) в самостоятельной речи и при воспроизведении отработанного речевого материала соблюдать нормальный темп;</w:t>
      </w:r>
    </w:p>
    <w:bookmarkEnd w:id="1079"/>
    <w:bookmarkStart w:name="z14534" w:id="1080"/>
    <w:p>
      <w:pPr>
        <w:spacing w:after="0"/>
        <w:ind w:left="0"/>
        <w:jc w:val="both"/>
      </w:pPr>
      <w:r>
        <w:rPr>
          <w:rFonts w:ascii="Times New Roman"/>
          <w:b w:val="false"/>
          <w:i w:val="false"/>
          <w:color w:val="000000"/>
          <w:sz w:val="28"/>
        </w:rPr>
        <w:t>
      4) передавать различные эмоциональные оттенки высказывания, произносить слова слитно, с ударением, реализуя умения воспроизведения звукового состава и соблюдая орфоэпические правила;</w:t>
      </w:r>
    </w:p>
    <w:bookmarkEnd w:id="1080"/>
    <w:bookmarkStart w:name="z14535" w:id="1081"/>
    <w:p>
      <w:pPr>
        <w:spacing w:after="0"/>
        <w:ind w:left="0"/>
        <w:jc w:val="both"/>
      </w:pPr>
      <w:r>
        <w:rPr>
          <w:rFonts w:ascii="Times New Roman"/>
          <w:b w:val="false"/>
          <w:i w:val="false"/>
          <w:color w:val="000000"/>
          <w:sz w:val="28"/>
        </w:rPr>
        <w:t>
      5) произносить фразы слитно и деля на синтагмы, выделяя логическое и синтагматическое ударение, по возможности соблюдая мелодический контур фраз;</w:t>
      </w:r>
    </w:p>
    <w:bookmarkEnd w:id="1081"/>
    <w:bookmarkStart w:name="z14536" w:id="1082"/>
    <w:p>
      <w:pPr>
        <w:spacing w:after="0"/>
        <w:ind w:left="0"/>
        <w:jc w:val="both"/>
      </w:pPr>
      <w:r>
        <w:rPr>
          <w:rFonts w:ascii="Times New Roman"/>
          <w:b w:val="false"/>
          <w:i w:val="false"/>
          <w:color w:val="000000"/>
          <w:sz w:val="28"/>
        </w:rPr>
        <w:t>
      6) самостоятельно распределять дыхательные паузы, при произнесении длинных фраз;</w:t>
      </w:r>
    </w:p>
    <w:bookmarkEnd w:id="1082"/>
    <w:bookmarkStart w:name="z14537" w:id="1083"/>
    <w:p>
      <w:pPr>
        <w:spacing w:after="0"/>
        <w:ind w:left="0"/>
        <w:jc w:val="both"/>
      </w:pPr>
      <w:r>
        <w:rPr>
          <w:rFonts w:ascii="Times New Roman"/>
          <w:b w:val="false"/>
          <w:i w:val="false"/>
          <w:color w:val="000000"/>
          <w:sz w:val="28"/>
        </w:rPr>
        <w:t>
      7) правильно произносить новые слова, руководствуясь надстрочными знаками;</w:t>
      </w:r>
    </w:p>
    <w:bookmarkEnd w:id="1083"/>
    <w:bookmarkStart w:name="z14538" w:id="1084"/>
    <w:p>
      <w:pPr>
        <w:spacing w:after="0"/>
        <w:ind w:left="0"/>
        <w:jc w:val="both"/>
      </w:pPr>
      <w:r>
        <w:rPr>
          <w:rFonts w:ascii="Times New Roman"/>
          <w:b w:val="false"/>
          <w:i w:val="false"/>
          <w:color w:val="000000"/>
          <w:sz w:val="28"/>
        </w:rPr>
        <w:t>
      8) соблюдать орфоэпические правила;</w:t>
      </w:r>
    </w:p>
    <w:bookmarkEnd w:id="1084"/>
    <w:bookmarkStart w:name="z14539" w:id="1085"/>
    <w:p>
      <w:pPr>
        <w:spacing w:after="0"/>
        <w:ind w:left="0"/>
        <w:jc w:val="both"/>
      </w:pPr>
      <w:r>
        <w:rPr>
          <w:rFonts w:ascii="Times New Roman"/>
          <w:b w:val="false"/>
          <w:i w:val="false"/>
          <w:color w:val="000000"/>
          <w:sz w:val="28"/>
        </w:rPr>
        <w:t>
      9) осуществлять самоконтроль за различными сторонами произношения.</w:t>
      </w:r>
    </w:p>
    <w:bookmarkEnd w:id="1085"/>
    <w:bookmarkStart w:name="z14540" w:id="1086"/>
    <w:p>
      <w:pPr>
        <w:spacing w:after="0"/>
        <w:ind w:left="0"/>
        <w:jc w:val="both"/>
      </w:pPr>
      <w:r>
        <w:rPr>
          <w:rFonts w:ascii="Times New Roman"/>
          <w:b w:val="false"/>
          <w:i w:val="false"/>
          <w:color w:val="000000"/>
          <w:sz w:val="28"/>
        </w:rPr>
        <w:t xml:space="preserve">
      146. Личностные результаты отражаются в: </w:t>
      </w:r>
    </w:p>
    <w:bookmarkEnd w:id="1086"/>
    <w:bookmarkStart w:name="z14541" w:id="1087"/>
    <w:p>
      <w:pPr>
        <w:spacing w:after="0"/>
        <w:ind w:left="0"/>
        <w:jc w:val="both"/>
      </w:pPr>
      <w:r>
        <w:rPr>
          <w:rFonts w:ascii="Times New Roman"/>
          <w:b w:val="false"/>
          <w:i w:val="false"/>
          <w:color w:val="000000"/>
          <w:sz w:val="28"/>
        </w:rPr>
        <w:t>
      1) проявлении уважения к символам Республики Казахстан;</w:t>
      </w:r>
    </w:p>
    <w:bookmarkEnd w:id="1087"/>
    <w:bookmarkStart w:name="z14542" w:id="1088"/>
    <w:p>
      <w:pPr>
        <w:spacing w:after="0"/>
        <w:ind w:left="0"/>
        <w:jc w:val="both"/>
      </w:pPr>
      <w:r>
        <w:rPr>
          <w:rFonts w:ascii="Times New Roman"/>
          <w:b w:val="false"/>
          <w:i w:val="false"/>
          <w:color w:val="000000"/>
          <w:sz w:val="28"/>
        </w:rPr>
        <w:t xml:space="preserve">
      2) воспитании у детей интереса к чтению казахской литературы; </w:t>
      </w:r>
    </w:p>
    <w:bookmarkEnd w:id="1088"/>
    <w:bookmarkStart w:name="z14543" w:id="1089"/>
    <w:p>
      <w:pPr>
        <w:spacing w:after="0"/>
        <w:ind w:left="0"/>
        <w:jc w:val="both"/>
      </w:pPr>
      <w:r>
        <w:rPr>
          <w:rFonts w:ascii="Times New Roman"/>
          <w:b w:val="false"/>
          <w:i w:val="false"/>
          <w:color w:val="000000"/>
          <w:sz w:val="28"/>
        </w:rPr>
        <w:t>
      3) проявлении любви родному краю к своей Родине, Республике Казахстан;</w:t>
      </w:r>
    </w:p>
    <w:bookmarkEnd w:id="1089"/>
    <w:bookmarkStart w:name="z14544" w:id="1090"/>
    <w:p>
      <w:pPr>
        <w:spacing w:after="0"/>
        <w:ind w:left="0"/>
        <w:jc w:val="both"/>
      </w:pPr>
      <w:r>
        <w:rPr>
          <w:rFonts w:ascii="Times New Roman"/>
          <w:b w:val="false"/>
          <w:i w:val="false"/>
          <w:color w:val="000000"/>
          <w:sz w:val="28"/>
        </w:rPr>
        <w:t>
      4) владении родным языком, уважение к истории, культуре и традиции многонационального народа Казахстана;</w:t>
      </w:r>
    </w:p>
    <w:bookmarkEnd w:id="1090"/>
    <w:bookmarkStart w:name="z14545" w:id="1091"/>
    <w:p>
      <w:pPr>
        <w:spacing w:after="0"/>
        <w:ind w:left="0"/>
        <w:jc w:val="both"/>
      </w:pPr>
      <w:r>
        <w:rPr>
          <w:rFonts w:ascii="Times New Roman"/>
          <w:b w:val="false"/>
          <w:i w:val="false"/>
          <w:color w:val="000000"/>
          <w:sz w:val="28"/>
        </w:rPr>
        <w:t>
      5) стремлении беречь природу родного края и бережном отношении к окружающей среде;</w:t>
      </w:r>
    </w:p>
    <w:bookmarkEnd w:id="1091"/>
    <w:bookmarkStart w:name="z14546" w:id="1092"/>
    <w:p>
      <w:pPr>
        <w:spacing w:after="0"/>
        <w:ind w:left="0"/>
        <w:jc w:val="both"/>
      </w:pPr>
      <w:r>
        <w:rPr>
          <w:rFonts w:ascii="Times New Roman"/>
          <w:b w:val="false"/>
          <w:i w:val="false"/>
          <w:color w:val="000000"/>
          <w:sz w:val="28"/>
        </w:rPr>
        <w:t>
      6) проявлении уважительного отношения к себе, к родителям, к старшим, заботливая отношение к младшим, проявление доброты и чуткости к другим;</w:t>
      </w:r>
    </w:p>
    <w:bookmarkEnd w:id="1092"/>
    <w:bookmarkStart w:name="z14547" w:id="1093"/>
    <w:p>
      <w:pPr>
        <w:spacing w:after="0"/>
        <w:ind w:left="0"/>
        <w:jc w:val="both"/>
      </w:pPr>
      <w:r>
        <w:rPr>
          <w:rFonts w:ascii="Times New Roman"/>
          <w:b w:val="false"/>
          <w:i w:val="false"/>
          <w:color w:val="000000"/>
          <w:sz w:val="28"/>
        </w:rPr>
        <w:t>
      7) ведении здорового образа жизни.</w:t>
      </w:r>
    </w:p>
    <w:bookmarkEnd w:id="1093"/>
    <w:bookmarkStart w:name="z14548" w:id="1094"/>
    <w:p>
      <w:pPr>
        <w:spacing w:after="0"/>
        <w:ind w:left="0"/>
        <w:jc w:val="both"/>
      </w:pPr>
      <w:r>
        <w:rPr>
          <w:rFonts w:ascii="Times New Roman"/>
          <w:b w:val="false"/>
          <w:i w:val="false"/>
          <w:color w:val="000000"/>
          <w:sz w:val="28"/>
        </w:rPr>
        <w:t>
      147. Системно - деятельностные результаты отражаются в умении:</w:t>
      </w:r>
    </w:p>
    <w:bookmarkEnd w:id="1094"/>
    <w:bookmarkStart w:name="z14549" w:id="1095"/>
    <w:p>
      <w:pPr>
        <w:spacing w:after="0"/>
        <w:ind w:left="0"/>
        <w:jc w:val="both"/>
      </w:pPr>
      <w:r>
        <w:rPr>
          <w:rFonts w:ascii="Times New Roman"/>
          <w:b w:val="false"/>
          <w:i w:val="false"/>
          <w:color w:val="000000"/>
          <w:sz w:val="28"/>
        </w:rPr>
        <w:t>
      1) отвечать на поставленный вопрос предложением;</w:t>
      </w:r>
    </w:p>
    <w:bookmarkEnd w:id="1095"/>
    <w:bookmarkStart w:name="z14550" w:id="1096"/>
    <w:p>
      <w:pPr>
        <w:spacing w:after="0"/>
        <w:ind w:left="0"/>
        <w:jc w:val="both"/>
      </w:pPr>
      <w:r>
        <w:rPr>
          <w:rFonts w:ascii="Times New Roman"/>
          <w:b w:val="false"/>
          <w:i w:val="false"/>
          <w:color w:val="000000"/>
          <w:sz w:val="28"/>
        </w:rPr>
        <w:t>
      2) подробно, кратко и выборочно пересказывать наиболее значимые части произведения;</w:t>
      </w:r>
    </w:p>
    <w:bookmarkEnd w:id="1096"/>
    <w:bookmarkStart w:name="z14551" w:id="1097"/>
    <w:p>
      <w:pPr>
        <w:spacing w:after="0"/>
        <w:ind w:left="0"/>
        <w:jc w:val="both"/>
      </w:pPr>
      <w:r>
        <w:rPr>
          <w:rFonts w:ascii="Times New Roman"/>
          <w:b w:val="false"/>
          <w:i w:val="false"/>
          <w:color w:val="000000"/>
          <w:sz w:val="28"/>
        </w:rPr>
        <w:t>
      3) выразительно читать произведение по ролям;</w:t>
      </w:r>
    </w:p>
    <w:bookmarkEnd w:id="1097"/>
    <w:bookmarkStart w:name="z14552" w:id="1098"/>
    <w:p>
      <w:pPr>
        <w:spacing w:after="0"/>
        <w:ind w:left="0"/>
        <w:jc w:val="both"/>
      </w:pPr>
      <w:r>
        <w:rPr>
          <w:rFonts w:ascii="Times New Roman"/>
          <w:b w:val="false"/>
          <w:i w:val="false"/>
          <w:color w:val="000000"/>
          <w:sz w:val="28"/>
        </w:rPr>
        <w:t>
      4) называть тему произведение, его жанр, автора;</w:t>
      </w:r>
    </w:p>
    <w:bookmarkEnd w:id="1098"/>
    <w:bookmarkStart w:name="z14553" w:id="1099"/>
    <w:p>
      <w:pPr>
        <w:spacing w:after="0"/>
        <w:ind w:left="0"/>
        <w:jc w:val="both"/>
      </w:pPr>
      <w:r>
        <w:rPr>
          <w:rFonts w:ascii="Times New Roman"/>
          <w:b w:val="false"/>
          <w:i w:val="false"/>
          <w:color w:val="000000"/>
          <w:sz w:val="28"/>
        </w:rPr>
        <w:t>
      5) вести диалоги на разные темы;</w:t>
      </w:r>
    </w:p>
    <w:bookmarkEnd w:id="1099"/>
    <w:bookmarkStart w:name="z14554" w:id="1100"/>
    <w:p>
      <w:pPr>
        <w:spacing w:after="0"/>
        <w:ind w:left="0"/>
        <w:jc w:val="both"/>
      </w:pPr>
      <w:r>
        <w:rPr>
          <w:rFonts w:ascii="Times New Roman"/>
          <w:b w:val="false"/>
          <w:i w:val="false"/>
          <w:color w:val="000000"/>
          <w:sz w:val="28"/>
        </w:rPr>
        <w:t>
      6) описывать внешний вид и поступки героев;</w:t>
      </w:r>
    </w:p>
    <w:bookmarkEnd w:id="1100"/>
    <w:bookmarkStart w:name="z14555" w:id="1101"/>
    <w:p>
      <w:pPr>
        <w:spacing w:after="0"/>
        <w:ind w:left="0"/>
        <w:jc w:val="both"/>
      </w:pPr>
      <w:r>
        <w:rPr>
          <w:rFonts w:ascii="Times New Roman"/>
          <w:b w:val="false"/>
          <w:i w:val="false"/>
          <w:color w:val="000000"/>
          <w:sz w:val="28"/>
        </w:rPr>
        <w:t>
      7) читать наизусть стихотворение;</w:t>
      </w:r>
    </w:p>
    <w:bookmarkEnd w:id="1101"/>
    <w:bookmarkStart w:name="z14556" w:id="1102"/>
    <w:p>
      <w:pPr>
        <w:spacing w:after="0"/>
        <w:ind w:left="0"/>
        <w:jc w:val="both"/>
      </w:pPr>
      <w:r>
        <w:rPr>
          <w:rFonts w:ascii="Times New Roman"/>
          <w:b w:val="false"/>
          <w:i w:val="false"/>
          <w:color w:val="000000"/>
          <w:sz w:val="28"/>
        </w:rPr>
        <w:t>
      8) сознательно и бегло читать незнакомый текст;</w:t>
      </w:r>
    </w:p>
    <w:bookmarkEnd w:id="1102"/>
    <w:bookmarkStart w:name="z14557" w:id="1103"/>
    <w:p>
      <w:pPr>
        <w:spacing w:after="0"/>
        <w:ind w:left="0"/>
        <w:jc w:val="both"/>
      </w:pPr>
      <w:r>
        <w:rPr>
          <w:rFonts w:ascii="Times New Roman"/>
          <w:b w:val="false"/>
          <w:i w:val="false"/>
          <w:color w:val="000000"/>
          <w:sz w:val="28"/>
        </w:rPr>
        <w:t>
      9) описывать, оценивать и сопоставлять героев одного или нескольких произведении, выявляя в них общее и индивидуальное;</w:t>
      </w:r>
    </w:p>
    <w:bookmarkEnd w:id="1103"/>
    <w:bookmarkStart w:name="z14558" w:id="1104"/>
    <w:p>
      <w:pPr>
        <w:spacing w:after="0"/>
        <w:ind w:left="0"/>
        <w:jc w:val="both"/>
      </w:pPr>
      <w:r>
        <w:rPr>
          <w:rFonts w:ascii="Times New Roman"/>
          <w:b w:val="false"/>
          <w:i w:val="false"/>
          <w:color w:val="000000"/>
          <w:sz w:val="28"/>
        </w:rPr>
        <w:t>
      10) воспринимать, различать и опознавать предлагаемый речевой материал слухо-зрительно и на слух.</w:t>
      </w:r>
    </w:p>
    <w:bookmarkEnd w:id="1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326-қосымша</w:t>
            </w:r>
          </w:p>
        </w:tc>
      </w:tr>
    </w:tbl>
    <w:bookmarkStart w:name="z14561" w:id="1105"/>
    <w:p>
      <w:pPr>
        <w:spacing w:after="0"/>
        <w:ind w:left="0"/>
        <w:jc w:val="left"/>
      </w:pPr>
      <w:r>
        <w:rPr>
          <w:rFonts w:ascii="Times New Roman"/>
          <w:b/>
          <w:i w:val="false"/>
          <w:color w:val="000000"/>
        </w:rPr>
        <w:t xml:space="preserve"> Есту қабілеті бұзылған (естімейтін) білім алушыларға арналған негізгі орта білім беру деңгейінің 5-10 сыныптары үшін "Ым-ишаралық тіл" пәнінен үлгілік оқу бағдарламасы</w:t>
      </w:r>
      <w:r>
        <w:br/>
      </w:r>
      <w:r>
        <w:rPr>
          <w:rFonts w:ascii="Times New Roman"/>
          <w:b/>
          <w:i w:val="false"/>
          <w:color w:val="000000"/>
        </w:rPr>
        <w:t>(оқыту қазақ тілінде жүргізілетін сыныптар үшін)</w:t>
      </w:r>
    </w:p>
    <w:bookmarkEnd w:id="1105"/>
    <w:p>
      <w:pPr>
        <w:spacing w:after="0"/>
        <w:ind w:left="0"/>
        <w:jc w:val="both"/>
      </w:pPr>
      <w:r>
        <w:rPr>
          <w:rFonts w:ascii="Times New Roman"/>
          <w:b w:val="false"/>
          <w:i w:val="false"/>
          <w:color w:val="ff0000"/>
          <w:sz w:val="28"/>
        </w:rPr>
        <w:t xml:space="preserve">
      Ескерту. Бұйрық 326-қосымшамен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4562" w:id="1106"/>
    <w:p>
      <w:pPr>
        <w:spacing w:after="0"/>
        <w:ind w:left="0"/>
        <w:jc w:val="left"/>
      </w:pPr>
      <w:r>
        <w:rPr>
          <w:rFonts w:ascii="Times New Roman"/>
          <w:b/>
          <w:i w:val="false"/>
          <w:color w:val="000000"/>
        </w:rPr>
        <w:t xml:space="preserve"> 1-тарау. Түсінік хат</w:t>
      </w:r>
    </w:p>
    <w:bookmarkEnd w:id="1106"/>
    <w:bookmarkStart w:name="z14563" w:id="1107"/>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w:t>
      </w:r>
    </w:p>
    <w:bookmarkEnd w:id="1107"/>
    <w:bookmarkStart w:name="z14564" w:id="1108"/>
    <w:p>
      <w:pPr>
        <w:spacing w:after="0"/>
        <w:ind w:left="0"/>
        <w:jc w:val="both"/>
      </w:pPr>
      <w:r>
        <w:rPr>
          <w:rFonts w:ascii="Times New Roman"/>
          <w:b w:val="false"/>
          <w:i w:val="false"/>
          <w:color w:val="000000"/>
          <w:sz w:val="28"/>
        </w:rPr>
        <w:t>
      2. Оқу пәнінің мақсаты - естімейтін балалардың ым-ишара тілін қарым-қатынас құралы арқылы ой-пікір алмасу үшін қалыптастыру. Бағдарламаны орындауын талап ету үшін тілдік жүйені, соның ішінде оның негізгі тәсілін - ауызша және жазбаша түрін және қосымша дактиль тілі мен ым-ишара тілін пайдалану.</w:t>
      </w:r>
    </w:p>
    <w:bookmarkEnd w:id="1108"/>
    <w:bookmarkStart w:name="z14565" w:id="1109"/>
    <w:p>
      <w:pPr>
        <w:spacing w:after="0"/>
        <w:ind w:left="0"/>
        <w:jc w:val="both"/>
      </w:pPr>
      <w:r>
        <w:rPr>
          <w:rFonts w:ascii="Times New Roman"/>
          <w:b w:val="false"/>
          <w:i w:val="false"/>
          <w:color w:val="000000"/>
          <w:sz w:val="28"/>
        </w:rPr>
        <w:t>
      3. Оқу пәнінің міндеттері:</w:t>
      </w:r>
    </w:p>
    <w:bookmarkEnd w:id="1109"/>
    <w:bookmarkStart w:name="z14566" w:id="1110"/>
    <w:p>
      <w:pPr>
        <w:spacing w:after="0"/>
        <w:ind w:left="0"/>
        <w:jc w:val="both"/>
      </w:pPr>
      <w:r>
        <w:rPr>
          <w:rFonts w:ascii="Times New Roman"/>
          <w:b w:val="false"/>
          <w:i w:val="false"/>
          <w:color w:val="000000"/>
          <w:sz w:val="28"/>
        </w:rPr>
        <w:t>
      1) білім алушылардың білік, дағды, білім алу сапасын жоғарылату;</w:t>
      </w:r>
    </w:p>
    <w:bookmarkEnd w:id="1110"/>
    <w:bookmarkStart w:name="z14567" w:id="1111"/>
    <w:p>
      <w:pPr>
        <w:spacing w:after="0"/>
        <w:ind w:left="0"/>
        <w:jc w:val="both"/>
      </w:pPr>
      <w:r>
        <w:rPr>
          <w:rFonts w:ascii="Times New Roman"/>
          <w:b w:val="false"/>
          <w:i w:val="false"/>
          <w:color w:val="000000"/>
          <w:sz w:val="28"/>
        </w:rPr>
        <w:t>
      2) ым-ишара тілін бекіте отырып, сөздік материалды қабылдауды жақсарту;</w:t>
      </w:r>
    </w:p>
    <w:bookmarkEnd w:id="1111"/>
    <w:bookmarkStart w:name="z14568" w:id="1112"/>
    <w:p>
      <w:pPr>
        <w:spacing w:after="0"/>
        <w:ind w:left="0"/>
        <w:jc w:val="both"/>
      </w:pPr>
      <w:r>
        <w:rPr>
          <w:rFonts w:ascii="Times New Roman"/>
          <w:b w:val="false"/>
          <w:i w:val="false"/>
          <w:color w:val="000000"/>
          <w:sz w:val="28"/>
        </w:rPr>
        <w:t>
      3) ауызша сөйлеу тілін меңгеруі мен еріннен оқуын жеңілдету;</w:t>
      </w:r>
    </w:p>
    <w:bookmarkEnd w:id="1112"/>
    <w:bookmarkStart w:name="z14569" w:id="1113"/>
    <w:p>
      <w:pPr>
        <w:spacing w:after="0"/>
        <w:ind w:left="0"/>
        <w:jc w:val="both"/>
      </w:pPr>
      <w:r>
        <w:rPr>
          <w:rFonts w:ascii="Times New Roman"/>
          <w:b w:val="false"/>
          <w:i w:val="false"/>
          <w:color w:val="000000"/>
          <w:sz w:val="28"/>
        </w:rPr>
        <w:t>
      4) ақпаратты қабылдау мен өңдеу процесінде баланың тұлғасын қалыптастыруға көмектесу;</w:t>
      </w:r>
    </w:p>
    <w:bookmarkEnd w:id="1113"/>
    <w:bookmarkStart w:name="z14570" w:id="1114"/>
    <w:p>
      <w:pPr>
        <w:spacing w:after="0"/>
        <w:ind w:left="0"/>
        <w:jc w:val="both"/>
      </w:pPr>
      <w:r>
        <w:rPr>
          <w:rFonts w:ascii="Times New Roman"/>
          <w:b w:val="false"/>
          <w:i w:val="false"/>
          <w:color w:val="000000"/>
          <w:sz w:val="28"/>
        </w:rPr>
        <w:t>
      5) өз ойын сөзбен жеткізуге үйрету, білім алушылардың өздеріне таныс өмірлік ақпараттары жайлы дүниетанымын кеңейту;</w:t>
      </w:r>
    </w:p>
    <w:bookmarkEnd w:id="1114"/>
    <w:bookmarkStart w:name="z14571" w:id="1115"/>
    <w:p>
      <w:pPr>
        <w:spacing w:after="0"/>
        <w:ind w:left="0"/>
        <w:jc w:val="both"/>
      </w:pPr>
      <w:r>
        <w:rPr>
          <w:rFonts w:ascii="Times New Roman"/>
          <w:b w:val="false"/>
          <w:i w:val="false"/>
          <w:color w:val="000000"/>
          <w:sz w:val="28"/>
        </w:rPr>
        <w:t>
      6) билингвальды сананы қалыптастыру (екі тілдік әлем жайлы түсінікті және сөздік және им-ишара тілін қалыптастыру).</w:t>
      </w:r>
    </w:p>
    <w:bookmarkEnd w:id="1115"/>
    <w:bookmarkStart w:name="z14572" w:id="1116"/>
    <w:p>
      <w:pPr>
        <w:spacing w:after="0"/>
        <w:ind w:left="0"/>
        <w:jc w:val="both"/>
      </w:pPr>
      <w:r>
        <w:rPr>
          <w:rFonts w:ascii="Times New Roman"/>
          <w:b w:val="false"/>
          <w:i w:val="false"/>
          <w:color w:val="000000"/>
          <w:sz w:val="28"/>
        </w:rPr>
        <w:t>
      4. Естімейтін білім алушылардың даму ерекшеліктері сөйлеу тілінің бұзылуы вербальды қарым-қатынасқа түскенде білінеді. Білім алушыларда қарым-қатынастық ой-пікір алмасу үшін арнайы қажеттіліктер туындайды. Білім алушы қолы – естімейтін білім алушылалар үшін табиғи сөйлеу құралы болып табылады. Естімейтін білім алушының арнайы психикалық дамуының ерекшелігіне орай, ауызша сөйлеу тілін ым-ишара тілінсіз қалыптастыру мүмкін емес. Естімейтін білім алушылар үшін ым-ишара тілі күнделікті өмірде, қазіргі қоғамда интеграциялануға мүмкіндік туғызады.</w:t>
      </w:r>
    </w:p>
    <w:bookmarkEnd w:id="1116"/>
    <w:bookmarkStart w:name="z14573" w:id="1117"/>
    <w:p>
      <w:pPr>
        <w:spacing w:after="0"/>
        <w:ind w:left="0"/>
        <w:jc w:val="both"/>
      </w:pPr>
      <w:r>
        <w:rPr>
          <w:rFonts w:ascii="Times New Roman"/>
          <w:b w:val="false"/>
          <w:i w:val="false"/>
          <w:color w:val="000000"/>
          <w:sz w:val="28"/>
        </w:rPr>
        <w:t>
      5. Ым-ишаралық тіл – тілдік жүйеде, арнайы сөздік құрамы мен грамматикалық құрылымында өзгеше болады. Есту кемістігі бар білім алушыларға ой-пікір алмасуға ым-ишара тілі тұлғааралық қызмет көрсете алады. Ол микроәлеуметтік тіл болып көмекші құрал ретінде сөздерді оқуға қызмет етеді. Естімейтін білім алушыларда ым-ишара тілін оқыту ауызша оқытумен бірдей жүргізіледі, оны мектептегі алғашқы күннен бастап жүзеге асыруды қамтамансыздандыру маңызды нысана: білім алушыларды екітүрлі әлеуметтік өмірге дайындау: еститін білім алушылар әлемінде ауызша сөйлеу тілі және естімейтін білім алушылар әлемінде ым-ишара тілі.</w:t>
      </w:r>
    </w:p>
    <w:bookmarkEnd w:id="1117"/>
    <w:bookmarkStart w:name="z14574" w:id="1118"/>
    <w:p>
      <w:pPr>
        <w:spacing w:after="0"/>
        <w:ind w:left="0"/>
        <w:jc w:val="both"/>
      </w:pPr>
      <w:r>
        <w:rPr>
          <w:rFonts w:ascii="Times New Roman"/>
          <w:b w:val="false"/>
          <w:i w:val="false"/>
          <w:color w:val="000000"/>
          <w:sz w:val="28"/>
        </w:rPr>
        <w:t>
      6. Естімейтін білім алушылардың жан-жақты дамуы ым-ишара тілі бар ортадағы жағымды тәрбиеге тікелей байланысты. Тура және ауыспалы түрдегі аудармаларды ым-ишара тілі мен сөздік тілде салыстырмалы талдау жасай алуға, ым-ишара тілінің калькаланған түріне баса назар аударылады.</w:t>
      </w:r>
    </w:p>
    <w:bookmarkEnd w:id="1118"/>
    <w:bookmarkStart w:name="z14575" w:id="1119"/>
    <w:p>
      <w:pPr>
        <w:spacing w:after="0"/>
        <w:ind w:left="0"/>
        <w:jc w:val="both"/>
      </w:pPr>
      <w:r>
        <w:rPr>
          <w:rFonts w:ascii="Times New Roman"/>
          <w:b w:val="false"/>
          <w:i w:val="false"/>
          <w:color w:val="000000"/>
          <w:sz w:val="28"/>
        </w:rPr>
        <w:t xml:space="preserve">
      7. "Ым-ишарлық тіл" пәні төмендегі кезеңдерге бөлінеді: </w:t>
      </w:r>
    </w:p>
    <w:bookmarkEnd w:id="1119"/>
    <w:bookmarkStart w:name="z14576" w:id="1120"/>
    <w:p>
      <w:pPr>
        <w:spacing w:after="0"/>
        <w:ind w:left="0"/>
        <w:jc w:val="both"/>
      </w:pPr>
      <w:r>
        <w:rPr>
          <w:rFonts w:ascii="Times New Roman"/>
          <w:b w:val="false"/>
          <w:i w:val="false"/>
          <w:color w:val="000000"/>
          <w:sz w:val="28"/>
        </w:rPr>
        <w:t>
      1) 1-кезең – пәннің бастапқы негіздері оқытылады (5 сыныптары);</w:t>
      </w:r>
    </w:p>
    <w:bookmarkEnd w:id="1120"/>
    <w:bookmarkStart w:name="z14577" w:id="1121"/>
    <w:p>
      <w:pPr>
        <w:spacing w:after="0"/>
        <w:ind w:left="0"/>
        <w:jc w:val="both"/>
      </w:pPr>
      <w:r>
        <w:rPr>
          <w:rFonts w:ascii="Times New Roman"/>
          <w:b w:val="false"/>
          <w:i w:val="false"/>
          <w:color w:val="000000"/>
          <w:sz w:val="28"/>
        </w:rPr>
        <w:t>
      2) 2-кезең – байланыстырып сөйлеу тілін және калькаланған ым-ишаралық тіл дамытылады (6-7 сыныптары);</w:t>
      </w:r>
    </w:p>
    <w:bookmarkEnd w:id="1121"/>
    <w:bookmarkStart w:name="z14578" w:id="1122"/>
    <w:p>
      <w:pPr>
        <w:spacing w:after="0"/>
        <w:ind w:left="0"/>
        <w:jc w:val="both"/>
      </w:pPr>
      <w:r>
        <w:rPr>
          <w:rFonts w:ascii="Times New Roman"/>
          <w:b w:val="false"/>
          <w:i w:val="false"/>
          <w:color w:val="000000"/>
          <w:sz w:val="28"/>
        </w:rPr>
        <w:t>
      3) 3-кезең – қарым-қатынас дағдылары дамытылады (8-10 сыныптары);</w:t>
      </w:r>
    </w:p>
    <w:bookmarkEnd w:id="1122"/>
    <w:bookmarkStart w:name="z14579" w:id="1123"/>
    <w:p>
      <w:pPr>
        <w:spacing w:after="0"/>
        <w:ind w:left="0"/>
        <w:jc w:val="both"/>
      </w:pPr>
      <w:r>
        <w:rPr>
          <w:rFonts w:ascii="Times New Roman"/>
          <w:b w:val="false"/>
          <w:i w:val="false"/>
          <w:color w:val="000000"/>
          <w:sz w:val="28"/>
        </w:rPr>
        <w:t>
      4) 1-кезеңде ым-ишаралық тілін дамытуға күнделікті сөйлеу аясында негізгі тақырыптар бағдарламада белгіленген. Әр тақырыпқа шамамен сөздік материал алынған. Бұл кезеңде ым-ишаралық тілін дамыту: әр түрлі тақырыпқа диалогтар ұйымдастыру, мәтінмен жұмыс жүргізу, ым-ишаралық аударма дағдыларын үйрету арқылы іске асырылады;</w:t>
      </w:r>
    </w:p>
    <w:bookmarkEnd w:id="1123"/>
    <w:bookmarkStart w:name="z14580" w:id="1124"/>
    <w:p>
      <w:pPr>
        <w:spacing w:after="0"/>
        <w:ind w:left="0"/>
        <w:jc w:val="both"/>
      </w:pPr>
      <w:r>
        <w:rPr>
          <w:rFonts w:ascii="Times New Roman"/>
          <w:b w:val="false"/>
          <w:i w:val="false"/>
          <w:color w:val="000000"/>
          <w:sz w:val="28"/>
        </w:rPr>
        <w:t>
      5) 2-кезеңде белгіленген тақырыптар бойынша қарым-қатынас дағдыларын дамытатын шығармашылық ойындарды, тапсырмаларды ұсынуға болады. Оқу материалына өлеңдер, мәтіндер, сөздік ойындар таңдалады. Сонымен қатар ым-ишараттық сөйлеу тілінің лингвистикалық негіздері үйретіледі: білім алушылар тіл дегеніміз не және оның адам өміріндегі негізгі қызметтері туралы жалпы мәліметтерді алады, ым-ишараның құрылысы және оның қалай дамитыны туралы біледі;</w:t>
      </w:r>
    </w:p>
    <w:bookmarkEnd w:id="1124"/>
    <w:bookmarkStart w:name="z14581" w:id="1125"/>
    <w:p>
      <w:pPr>
        <w:spacing w:after="0"/>
        <w:ind w:left="0"/>
        <w:jc w:val="both"/>
      </w:pPr>
      <w:r>
        <w:rPr>
          <w:rFonts w:ascii="Times New Roman"/>
          <w:b w:val="false"/>
          <w:i w:val="false"/>
          <w:color w:val="000000"/>
          <w:sz w:val="28"/>
        </w:rPr>
        <w:t xml:space="preserve">
      6) 3-кезеңде естімейтін білім алушылардың сөздік қорын кеңейту мақсатында жинақталған жалпы тақырыптық материалдар ұсынылған. Осы кезеңде ым-ишаралық тілдің тарихы және мәдениетімен танысады және олардың мәселелерін де талқылайды. Осыған орай, ым-ишаралық сөйлеу тілін дамытудың алдына қойған мақсаттары белгіленеді: білім алушылардың сөйлеу тілін дамыту және жетілдіру, ым-ишаралық тіл құралын пайдалана отырып, олардың коммуникативті қызметінің тиімділігін арттыру, сөйлеу тілдік қатынастың мәдениетін жетілдіру. </w:t>
      </w:r>
    </w:p>
    <w:bookmarkEnd w:id="1125"/>
    <w:bookmarkStart w:name="z14582" w:id="1126"/>
    <w:p>
      <w:pPr>
        <w:spacing w:after="0"/>
        <w:ind w:left="0"/>
        <w:jc w:val="both"/>
      </w:pPr>
      <w:r>
        <w:rPr>
          <w:rFonts w:ascii="Times New Roman"/>
          <w:b w:val="false"/>
          <w:i w:val="false"/>
          <w:color w:val="000000"/>
          <w:sz w:val="28"/>
        </w:rPr>
        <w:t>
      8. Ым-ишаралық тіл сабағында калькаланған ым-ишаралық тілін пайдалана отырып, мәтінмен жүргізілетін жұмыс түрлері келесідей іске асырылады:</w:t>
      </w:r>
    </w:p>
    <w:bookmarkEnd w:id="1126"/>
    <w:bookmarkStart w:name="z14583" w:id="1127"/>
    <w:p>
      <w:pPr>
        <w:spacing w:after="0"/>
        <w:ind w:left="0"/>
        <w:jc w:val="both"/>
      </w:pPr>
      <w:r>
        <w:rPr>
          <w:rFonts w:ascii="Times New Roman"/>
          <w:b w:val="false"/>
          <w:i w:val="false"/>
          <w:color w:val="000000"/>
          <w:sz w:val="28"/>
        </w:rPr>
        <w:t>
      1) оқу, оқудан кейін-оқығанын айтып беру;</w:t>
      </w:r>
    </w:p>
    <w:bookmarkEnd w:id="1127"/>
    <w:bookmarkStart w:name="z14584" w:id="1128"/>
    <w:p>
      <w:pPr>
        <w:spacing w:after="0"/>
        <w:ind w:left="0"/>
        <w:jc w:val="both"/>
      </w:pPr>
      <w:r>
        <w:rPr>
          <w:rFonts w:ascii="Times New Roman"/>
          <w:b w:val="false"/>
          <w:i w:val="false"/>
          <w:color w:val="000000"/>
          <w:sz w:val="28"/>
        </w:rPr>
        <w:t>
      2) оқу және сұрақтарға ым-ишаратпен жауап беру;</w:t>
      </w:r>
    </w:p>
    <w:bookmarkEnd w:id="1128"/>
    <w:bookmarkStart w:name="z14585" w:id="1129"/>
    <w:p>
      <w:pPr>
        <w:spacing w:after="0"/>
        <w:ind w:left="0"/>
        <w:jc w:val="both"/>
      </w:pPr>
      <w:r>
        <w:rPr>
          <w:rFonts w:ascii="Times New Roman"/>
          <w:b w:val="false"/>
          <w:i w:val="false"/>
          <w:color w:val="000000"/>
          <w:sz w:val="28"/>
        </w:rPr>
        <w:t>
      3) мәтін бойынша таңдап оқи отырып, әңгімелесу;</w:t>
      </w:r>
    </w:p>
    <w:bookmarkEnd w:id="1129"/>
    <w:bookmarkStart w:name="z14586" w:id="1130"/>
    <w:p>
      <w:pPr>
        <w:spacing w:after="0"/>
        <w:ind w:left="0"/>
        <w:jc w:val="both"/>
      </w:pPr>
      <w:r>
        <w:rPr>
          <w:rFonts w:ascii="Times New Roman"/>
          <w:b w:val="false"/>
          <w:i w:val="false"/>
          <w:color w:val="000000"/>
          <w:sz w:val="28"/>
        </w:rPr>
        <w:t>
      4) оқу және шығарманың несімен ұнағаны, ненің есте қалғаны туралы ым-ишаратпен айтып беру;</w:t>
      </w:r>
    </w:p>
    <w:bookmarkEnd w:id="1130"/>
    <w:bookmarkStart w:name="z14587" w:id="1131"/>
    <w:p>
      <w:pPr>
        <w:spacing w:after="0"/>
        <w:ind w:left="0"/>
        <w:jc w:val="both"/>
      </w:pPr>
      <w:r>
        <w:rPr>
          <w:rFonts w:ascii="Times New Roman"/>
          <w:b w:val="false"/>
          <w:i w:val="false"/>
          <w:color w:val="000000"/>
          <w:sz w:val="28"/>
        </w:rPr>
        <w:t>
      5) диалогты рөлдерге бөліп оқу;</w:t>
      </w:r>
    </w:p>
    <w:bookmarkEnd w:id="1131"/>
    <w:bookmarkStart w:name="z14588" w:id="1132"/>
    <w:p>
      <w:pPr>
        <w:spacing w:after="0"/>
        <w:ind w:left="0"/>
        <w:jc w:val="both"/>
      </w:pPr>
      <w:r>
        <w:rPr>
          <w:rFonts w:ascii="Times New Roman"/>
          <w:b w:val="false"/>
          <w:i w:val="false"/>
          <w:color w:val="000000"/>
          <w:sz w:val="28"/>
        </w:rPr>
        <w:t>
      6) калькаланған ым-ишарат сөйлеу тілін пайдалана отырып, конкурстық өлең оқу.</w:t>
      </w:r>
    </w:p>
    <w:bookmarkEnd w:id="1132"/>
    <w:bookmarkStart w:name="z14589" w:id="1133"/>
    <w:p>
      <w:pPr>
        <w:spacing w:after="0"/>
        <w:ind w:left="0"/>
        <w:jc w:val="both"/>
      </w:pPr>
      <w:r>
        <w:rPr>
          <w:rFonts w:ascii="Times New Roman"/>
          <w:b w:val="false"/>
          <w:i w:val="false"/>
          <w:color w:val="000000"/>
          <w:sz w:val="28"/>
        </w:rPr>
        <w:t xml:space="preserve">
      9. Оқу жүктемесінің көлемі: </w:t>
      </w:r>
    </w:p>
    <w:bookmarkEnd w:id="1133"/>
    <w:bookmarkStart w:name="z14590" w:id="1134"/>
    <w:p>
      <w:pPr>
        <w:spacing w:after="0"/>
        <w:ind w:left="0"/>
        <w:jc w:val="both"/>
      </w:pPr>
      <w:r>
        <w:rPr>
          <w:rFonts w:ascii="Times New Roman"/>
          <w:b w:val="false"/>
          <w:i w:val="false"/>
          <w:color w:val="000000"/>
          <w:sz w:val="28"/>
        </w:rPr>
        <w:t xml:space="preserve">
      1) 5-сынып – аптасына 1 сағат, оқу жылына - 34 сағат; </w:t>
      </w:r>
    </w:p>
    <w:bookmarkEnd w:id="1134"/>
    <w:bookmarkStart w:name="z14591" w:id="1135"/>
    <w:p>
      <w:pPr>
        <w:spacing w:after="0"/>
        <w:ind w:left="0"/>
        <w:jc w:val="both"/>
      </w:pPr>
      <w:r>
        <w:rPr>
          <w:rFonts w:ascii="Times New Roman"/>
          <w:b w:val="false"/>
          <w:i w:val="false"/>
          <w:color w:val="000000"/>
          <w:sz w:val="28"/>
        </w:rPr>
        <w:t>
      2) 6-сынып – аптасына 1 сағат, оқу жылына - 34 сағат;</w:t>
      </w:r>
    </w:p>
    <w:bookmarkEnd w:id="1135"/>
    <w:bookmarkStart w:name="z14592" w:id="1136"/>
    <w:p>
      <w:pPr>
        <w:spacing w:after="0"/>
        <w:ind w:left="0"/>
        <w:jc w:val="both"/>
      </w:pPr>
      <w:r>
        <w:rPr>
          <w:rFonts w:ascii="Times New Roman"/>
          <w:b w:val="false"/>
          <w:i w:val="false"/>
          <w:color w:val="000000"/>
          <w:sz w:val="28"/>
        </w:rPr>
        <w:t xml:space="preserve">
      3) 7-сынып – аптасына 1 сағат, оқу жылына - 34 сағат; </w:t>
      </w:r>
    </w:p>
    <w:bookmarkEnd w:id="1136"/>
    <w:bookmarkStart w:name="z14593" w:id="1137"/>
    <w:p>
      <w:pPr>
        <w:spacing w:after="0"/>
        <w:ind w:left="0"/>
        <w:jc w:val="both"/>
      </w:pPr>
      <w:r>
        <w:rPr>
          <w:rFonts w:ascii="Times New Roman"/>
          <w:b w:val="false"/>
          <w:i w:val="false"/>
          <w:color w:val="000000"/>
          <w:sz w:val="28"/>
        </w:rPr>
        <w:t xml:space="preserve">
      4) 8-сынып – аптасына 1 сағат, оқу жылына - 34 сағат; </w:t>
      </w:r>
    </w:p>
    <w:bookmarkEnd w:id="1137"/>
    <w:bookmarkStart w:name="z14594" w:id="1138"/>
    <w:p>
      <w:pPr>
        <w:spacing w:after="0"/>
        <w:ind w:left="0"/>
        <w:jc w:val="both"/>
      </w:pPr>
      <w:r>
        <w:rPr>
          <w:rFonts w:ascii="Times New Roman"/>
          <w:b w:val="false"/>
          <w:i w:val="false"/>
          <w:color w:val="000000"/>
          <w:sz w:val="28"/>
        </w:rPr>
        <w:t xml:space="preserve">
      5) 9-сынып – аптасына 1 сағат, оқу жылына - 34 сағат; </w:t>
      </w:r>
    </w:p>
    <w:bookmarkEnd w:id="1138"/>
    <w:bookmarkStart w:name="z14595" w:id="1139"/>
    <w:p>
      <w:pPr>
        <w:spacing w:after="0"/>
        <w:ind w:left="0"/>
        <w:jc w:val="both"/>
      </w:pPr>
      <w:r>
        <w:rPr>
          <w:rFonts w:ascii="Times New Roman"/>
          <w:b w:val="false"/>
          <w:i w:val="false"/>
          <w:color w:val="000000"/>
          <w:sz w:val="28"/>
        </w:rPr>
        <w:t xml:space="preserve">
      6) 10-сынып – аптасына 1 сағат, оқу жылына - 34 сағат. </w:t>
      </w:r>
    </w:p>
    <w:bookmarkEnd w:id="1139"/>
    <w:bookmarkStart w:name="z14596" w:id="1140"/>
    <w:p>
      <w:pPr>
        <w:spacing w:after="0"/>
        <w:ind w:left="0"/>
        <w:jc w:val="both"/>
      </w:pPr>
      <w:r>
        <w:rPr>
          <w:rFonts w:ascii="Times New Roman"/>
          <w:b w:val="false"/>
          <w:i w:val="false"/>
          <w:color w:val="000000"/>
          <w:sz w:val="28"/>
        </w:rPr>
        <w:t xml:space="preserve">
      10. Жеке тақырыптарды өтуге сағаттарды бөлу шамалап алынады. Мұғалім білім алушылардың мүмкіндігі мен қажеттіліктеріне қарай өзгерту енгізе алады. Оқыту барысында білім алушылармен қайталау, өткен тақырыпты бекіту жекелей және дифференциалды түрде ұйымдастырылады. </w:t>
      </w:r>
    </w:p>
    <w:bookmarkEnd w:id="1140"/>
    <w:bookmarkStart w:name="z14597" w:id="1141"/>
    <w:p>
      <w:pPr>
        <w:spacing w:after="0"/>
        <w:ind w:left="0"/>
        <w:jc w:val="left"/>
      </w:pPr>
      <w:r>
        <w:rPr>
          <w:rFonts w:ascii="Times New Roman"/>
          <w:b/>
          <w:i w:val="false"/>
          <w:color w:val="000000"/>
        </w:rPr>
        <w:t xml:space="preserve"> 2-тарау. Оқу пәнінің 5-сыныптағы базалық білім мазмұны</w:t>
      </w:r>
    </w:p>
    <w:bookmarkEnd w:id="1141"/>
    <w:bookmarkStart w:name="z14598" w:id="1142"/>
    <w:p>
      <w:pPr>
        <w:spacing w:after="0"/>
        <w:ind w:left="0"/>
        <w:jc w:val="both"/>
      </w:pPr>
      <w:r>
        <w:rPr>
          <w:rFonts w:ascii="Times New Roman"/>
          <w:b w:val="false"/>
          <w:i w:val="false"/>
          <w:color w:val="000000"/>
          <w:sz w:val="28"/>
        </w:rPr>
        <w:t>
      11. Ым-ишаралық тіл - қарым-қатынас құралы (2 сағат):</w:t>
      </w:r>
    </w:p>
    <w:bookmarkEnd w:id="1142"/>
    <w:bookmarkStart w:name="z14599" w:id="1143"/>
    <w:p>
      <w:pPr>
        <w:spacing w:after="0"/>
        <w:ind w:left="0"/>
        <w:jc w:val="both"/>
      </w:pPr>
      <w:r>
        <w:rPr>
          <w:rFonts w:ascii="Times New Roman"/>
          <w:b w:val="false"/>
          <w:i w:val="false"/>
          <w:color w:val="000000"/>
          <w:sz w:val="28"/>
        </w:rPr>
        <w:t>
      1) ым-ишара тілі қалай пайда болды. Ым-ишара тілі және сөздік тіл. Сөздік тілдің тағайындалуы - ым-ишара диалогы арқылы жүргізіледі.</w:t>
      </w:r>
    </w:p>
    <w:bookmarkEnd w:id="1143"/>
    <w:bookmarkStart w:name="z14600" w:id="1144"/>
    <w:p>
      <w:pPr>
        <w:spacing w:after="0"/>
        <w:ind w:left="0"/>
        <w:jc w:val="both"/>
      </w:pPr>
      <w:r>
        <w:rPr>
          <w:rFonts w:ascii="Times New Roman"/>
          <w:b w:val="false"/>
          <w:i w:val="false"/>
          <w:color w:val="000000"/>
          <w:sz w:val="28"/>
        </w:rPr>
        <w:t>
      12. Дактилология - саусақ әліпбиі (2 сағат):</w:t>
      </w:r>
    </w:p>
    <w:bookmarkEnd w:id="1144"/>
    <w:bookmarkStart w:name="z14601" w:id="1145"/>
    <w:p>
      <w:pPr>
        <w:spacing w:after="0"/>
        <w:ind w:left="0"/>
        <w:jc w:val="both"/>
      </w:pPr>
      <w:r>
        <w:rPr>
          <w:rFonts w:ascii="Times New Roman"/>
          <w:b w:val="false"/>
          <w:i w:val="false"/>
          <w:color w:val="000000"/>
          <w:sz w:val="28"/>
        </w:rPr>
        <w:t>
      1) дактильдеу техникасы. Ым-ишараны жасау мен дактилема үшін қол саусақтарының қалпы (алақан, саусақ қалпы). Әріптер мен дактилема. Дактилемамен ұқсас, қайталанатын ым-ишараны орындау. Мысалы: Мен "мен", кім? - "к", "қызық" - "қ", шын – "ш". "Тауып көр" ойыны.</w:t>
      </w:r>
    </w:p>
    <w:bookmarkEnd w:id="1145"/>
    <w:bookmarkStart w:name="z14602" w:id="1146"/>
    <w:p>
      <w:pPr>
        <w:spacing w:after="0"/>
        <w:ind w:left="0"/>
        <w:jc w:val="both"/>
      </w:pPr>
      <w:r>
        <w:rPr>
          <w:rFonts w:ascii="Times New Roman"/>
          <w:b w:val="false"/>
          <w:i w:val="false"/>
          <w:color w:val="000000"/>
          <w:sz w:val="28"/>
        </w:rPr>
        <w:t>
      13. Ым-ишара тілінің бірлігі - ым-ишара (2 сағат):</w:t>
      </w:r>
    </w:p>
    <w:bookmarkEnd w:id="1146"/>
    <w:bookmarkStart w:name="z14603" w:id="1147"/>
    <w:p>
      <w:pPr>
        <w:spacing w:after="0"/>
        <w:ind w:left="0"/>
        <w:jc w:val="both"/>
      </w:pPr>
      <w:r>
        <w:rPr>
          <w:rFonts w:ascii="Times New Roman"/>
          <w:b w:val="false"/>
          <w:i w:val="false"/>
          <w:color w:val="000000"/>
          <w:sz w:val="28"/>
        </w:rPr>
        <w:t>
      1) ым-ишараның құрылымы. Саусақтардың, қол буынының бағыты. Әрбір ым-ишара элементінің рөлі. Бір қолдық, екі қолдық ым-ишара. "Көрсет" ойыны (сілтеу сипатындағы ым-ишара).</w:t>
      </w:r>
    </w:p>
    <w:bookmarkEnd w:id="1147"/>
    <w:bookmarkStart w:name="z14604" w:id="1148"/>
    <w:p>
      <w:pPr>
        <w:spacing w:after="0"/>
        <w:ind w:left="0"/>
        <w:jc w:val="both"/>
      </w:pPr>
      <w:r>
        <w:rPr>
          <w:rFonts w:ascii="Times New Roman"/>
          <w:b w:val="false"/>
          <w:i w:val="false"/>
          <w:color w:val="000000"/>
          <w:sz w:val="28"/>
        </w:rPr>
        <w:t>
      14. Ым-ишараның білім алушымасы – танысу мағынасы (2 сағат):</w:t>
      </w:r>
    </w:p>
    <w:bookmarkEnd w:id="1148"/>
    <w:bookmarkStart w:name="z14605" w:id="1149"/>
    <w:p>
      <w:pPr>
        <w:spacing w:after="0"/>
        <w:ind w:left="0"/>
        <w:jc w:val="both"/>
      </w:pPr>
      <w:r>
        <w:rPr>
          <w:rFonts w:ascii="Times New Roman"/>
          <w:b w:val="false"/>
          <w:i w:val="false"/>
          <w:color w:val="000000"/>
          <w:sz w:val="28"/>
        </w:rPr>
        <w:t>
      1) танысу: (Сәлеметсізбе! Танысып қойыңыз менің атым. Мен оқимын. Менің сізбен танысқым келеді.) "Танысу" диалогы.</w:t>
      </w:r>
    </w:p>
    <w:bookmarkEnd w:id="1149"/>
    <w:bookmarkStart w:name="z14606" w:id="1150"/>
    <w:p>
      <w:pPr>
        <w:spacing w:after="0"/>
        <w:ind w:left="0"/>
        <w:jc w:val="both"/>
      </w:pPr>
      <w:r>
        <w:rPr>
          <w:rFonts w:ascii="Times New Roman"/>
          <w:b w:val="false"/>
          <w:i w:val="false"/>
          <w:color w:val="000000"/>
          <w:sz w:val="28"/>
        </w:rPr>
        <w:t>
      15. Ым-ишараның білім алушымасы – мектеп кеңістігіндегі заттарды атау (2 сағат):</w:t>
      </w:r>
    </w:p>
    <w:bookmarkEnd w:id="1150"/>
    <w:bookmarkStart w:name="z14607" w:id="1151"/>
    <w:p>
      <w:pPr>
        <w:spacing w:after="0"/>
        <w:ind w:left="0"/>
        <w:jc w:val="both"/>
      </w:pPr>
      <w:r>
        <w:rPr>
          <w:rFonts w:ascii="Times New Roman"/>
          <w:b w:val="false"/>
          <w:i w:val="false"/>
          <w:color w:val="000000"/>
          <w:sz w:val="28"/>
        </w:rPr>
        <w:t>
      1) "Не?" мағынасындағы атауларды жеткізу тәсілі: мектеп (сынып, кітапхана, мектеп мекен-жайы, жатын бөлме корпусы. Мектепте неше корпус бар? Сіздің жатын бөлмеңіз нешінші қабатта? Сіздің сыныбыңыз нешінші қабатта?). "Біздің мектеп" ойыны.</w:t>
      </w:r>
    </w:p>
    <w:bookmarkEnd w:id="1151"/>
    <w:bookmarkStart w:name="z14608" w:id="1152"/>
    <w:p>
      <w:pPr>
        <w:spacing w:after="0"/>
        <w:ind w:left="0"/>
        <w:jc w:val="both"/>
      </w:pPr>
      <w:r>
        <w:rPr>
          <w:rFonts w:ascii="Times New Roman"/>
          <w:b w:val="false"/>
          <w:i w:val="false"/>
          <w:color w:val="000000"/>
          <w:sz w:val="28"/>
        </w:rPr>
        <w:t xml:space="preserve">
      16. Сандық қатынас мағынасындағы атауларды жеткізу тәсілі (3 сағат). Сан белгісі. Көлем және уақыт түсініктерін айту тәсілдері: "қанша", "сонша" (қанша, санаңыз, өлшеңіз) арифметикалық әрекеттердің мағынасы. Сенің жасың нешеде? Сен қай жылы туылдың? Сағат қанша? Сатып алу кезіндегі болған оқиға жайлы диалог. </w:t>
      </w:r>
    </w:p>
    <w:bookmarkEnd w:id="1152"/>
    <w:bookmarkStart w:name="z14609" w:id="1153"/>
    <w:p>
      <w:pPr>
        <w:spacing w:after="0"/>
        <w:ind w:left="0"/>
        <w:jc w:val="both"/>
      </w:pPr>
      <w:r>
        <w:rPr>
          <w:rFonts w:ascii="Times New Roman"/>
          <w:b w:val="false"/>
          <w:i w:val="false"/>
          <w:color w:val="000000"/>
          <w:sz w:val="28"/>
        </w:rPr>
        <w:t>
      17. Ым-ишараның білім алушымасы – отбасы мағынасы (3 сағат):</w:t>
      </w:r>
    </w:p>
    <w:bookmarkEnd w:id="1153"/>
    <w:bookmarkStart w:name="z14610" w:id="1154"/>
    <w:p>
      <w:pPr>
        <w:spacing w:after="0"/>
        <w:ind w:left="0"/>
        <w:jc w:val="both"/>
      </w:pPr>
      <w:r>
        <w:rPr>
          <w:rFonts w:ascii="Times New Roman"/>
          <w:b w:val="false"/>
          <w:i w:val="false"/>
          <w:color w:val="000000"/>
          <w:sz w:val="28"/>
        </w:rPr>
        <w:t xml:space="preserve">
      1) ым-ишара – әр түрлі жастағы адамдардың атауы, жасы, жынысы, отбасылық жағдайы, туыстық қарым-қатынасы. Отбасы, отбасы мүшелері. "Қонақтар" ойыны. </w:t>
      </w:r>
    </w:p>
    <w:bookmarkEnd w:id="1154"/>
    <w:bookmarkStart w:name="z14611" w:id="1155"/>
    <w:p>
      <w:pPr>
        <w:spacing w:after="0"/>
        <w:ind w:left="0"/>
        <w:jc w:val="both"/>
      </w:pPr>
      <w:r>
        <w:rPr>
          <w:rFonts w:ascii="Times New Roman"/>
          <w:b w:val="false"/>
          <w:i w:val="false"/>
          <w:color w:val="000000"/>
          <w:sz w:val="28"/>
        </w:rPr>
        <w:t>
      18. Ым-ишараның білім алушымасы – тұрмыстық заттардың атауы (3 сағат):</w:t>
      </w:r>
    </w:p>
    <w:bookmarkEnd w:id="1155"/>
    <w:bookmarkStart w:name="z14612" w:id="1156"/>
    <w:p>
      <w:pPr>
        <w:spacing w:after="0"/>
        <w:ind w:left="0"/>
        <w:jc w:val="both"/>
      </w:pPr>
      <w:r>
        <w:rPr>
          <w:rFonts w:ascii="Times New Roman"/>
          <w:b w:val="false"/>
          <w:i w:val="false"/>
          <w:color w:val="000000"/>
          <w:sz w:val="28"/>
        </w:rPr>
        <w:t>
      1) үй. Тұрмыстық заттар (үй, бөлме, ас үй бөлмесі, қонақ үй бөлмесі, білім алушылар бөлмесі, газ);</w:t>
      </w:r>
    </w:p>
    <w:bookmarkEnd w:id="1156"/>
    <w:bookmarkStart w:name="z14613" w:id="1157"/>
    <w:p>
      <w:pPr>
        <w:spacing w:after="0"/>
        <w:ind w:left="0"/>
        <w:jc w:val="both"/>
      </w:pPr>
      <w:r>
        <w:rPr>
          <w:rFonts w:ascii="Times New Roman"/>
          <w:b w:val="false"/>
          <w:i w:val="false"/>
          <w:color w:val="000000"/>
          <w:sz w:val="28"/>
        </w:rPr>
        <w:t xml:space="preserve">
      2) бөлмедегі тәртіп үлгісі (үйдегі). </w:t>
      </w:r>
    </w:p>
    <w:bookmarkEnd w:id="1157"/>
    <w:bookmarkStart w:name="z14614" w:id="1158"/>
    <w:p>
      <w:pPr>
        <w:spacing w:after="0"/>
        <w:ind w:left="0"/>
        <w:jc w:val="both"/>
      </w:pPr>
      <w:r>
        <w:rPr>
          <w:rFonts w:ascii="Times New Roman"/>
          <w:b w:val="false"/>
          <w:i w:val="false"/>
          <w:color w:val="000000"/>
          <w:sz w:val="28"/>
        </w:rPr>
        <w:t>
      19. Ым-ишараның білім алушымасы – ауа- райы түсінігі (2 сағат):</w:t>
      </w:r>
    </w:p>
    <w:bookmarkEnd w:id="1158"/>
    <w:bookmarkStart w:name="z14615" w:id="1159"/>
    <w:p>
      <w:pPr>
        <w:spacing w:after="0"/>
        <w:ind w:left="0"/>
        <w:jc w:val="both"/>
      </w:pPr>
      <w:r>
        <w:rPr>
          <w:rFonts w:ascii="Times New Roman"/>
          <w:b w:val="false"/>
          <w:i w:val="false"/>
          <w:color w:val="000000"/>
          <w:sz w:val="28"/>
        </w:rPr>
        <w:t>
      1) жыл мезгілдері. Уақыт. Табиғи құбылыстар (бір сәт, мезгіл, маусым, кезең);</w:t>
      </w:r>
    </w:p>
    <w:bookmarkEnd w:id="1159"/>
    <w:bookmarkStart w:name="z14616" w:id="1160"/>
    <w:p>
      <w:pPr>
        <w:spacing w:after="0"/>
        <w:ind w:left="0"/>
        <w:jc w:val="both"/>
      </w:pPr>
      <w:r>
        <w:rPr>
          <w:rFonts w:ascii="Times New Roman"/>
          <w:b w:val="false"/>
          <w:i w:val="false"/>
          <w:color w:val="000000"/>
          <w:sz w:val="28"/>
        </w:rPr>
        <w:t xml:space="preserve">
      2) сұраңыз және айтыңыз: "Қандай айлар? Жылдың қай мезгілі жылы болады? Қай жерде жыл бойы қар болмайды? Сізге қандай жыл мезгілі ұнайды?"; </w:t>
      </w:r>
    </w:p>
    <w:bookmarkEnd w:id="1160"/>
    <w:bookmarkStart w:name="z14617" w:id="1161"/>
    <w:p>
      <w:pPr>
        <w:spacing w:after="0"/>
        <w:ind w:left="0"/>
        <w:jc w:val="both"/>
      </w:pPr>
      <w:r>
        <w:rPr>
          <w:rFonts w:ascii="Times New Roman"/>
          <w:b w:val="false"/>
          <w:i w:val="false"/>
          <w:color w:val="000000"/>
          <w:sz w:val="28"/>
        </w:rPr>
        <w:t xml:space="preserve">
      3) Ы.Алтынсариннің "Кел білім алушылар, оқылық" өлеңін аудару. </w:t>
      </w:r>
    </w:p>
    <w:bookmarkEnd w:id="1161"/>
    <w:bookmarkStart w:name="z14618" w:id="1162"/>
    <w:p>
      <w:pPr>
        <w:spacing w:after="0"/>
        <w:ind w:left="0"/>
        <w:jc w:val="both"/>
      </w:pPr>
      <w:r>
        <w:rPr>
          <w:rFonts w:ascii="Times New Roman"/>
          <w:b w:val="false"/>
          <w:i w:val="false"/>
          <w:color w:val="000000"/>
          <w:sz w:val="28"/>
        </w:rPr>
        <w:t>
      20. Ым-ишараның білім алушымасы – мамандықтар туралы түсінік (3 сағат):</w:t>
      </w:r>
    </w:p>
    <w:bookmarkEnd w:id="1162"/>
    <w:bookmarkStart w:name="z14619" w:id="1163"/>
    <w:p>
      <w:pPr>
        <w:spacing w:after="0"/>
        <w:ind w:left="0"/>
        <w:jc w:val="both"/>
      </w:pPr>
      <w:r>
        <w:rPr>
          <w:rFonts w:ascii="Times New Roman"/>
          <w:b w:val="false"/>
          <w:i w:val="false"/>
          <w:color w:val="000000"/>
          <w:sz w:val="28"/>
        </w:rPr>
        <w:t xml:space="preserve">
      1) ым-ишараның білім алушымасы – кім? (мұғалім, архитектор, дәрігер, шахтер, сатушы, құрылысшы) мамандықтар атауда ым-ишара білім алушымасын қолдану тәсілі (аспазшы - ым-ишара: тамақ әзірлеу-адам, сатушы – ым-ишара: сату-адам). Дәрігер бөлмесіндегі тәртіп үлгісі. </w:t>
      </w:r>
    </w:p>
    <w:bookmarkEnd w:id="1163"/>
    <w:bookmarkStart w:name="z14620" w:id="1164"/>
    <w:p>
      <w:pPr>
        <w:spacing w:after="0"/>
        <w:ind w:left="0"/>
        <w:jc w:val="both"/>
      </w:pPr>
      <w:r>
        <w:rPr>
          <w:rFonts w:ascii="Times New Roman"/>
          <w:b w:val="false"/>
          <w:i w:val="false"/>
          <w:color w:val="000000"/>
          <w:sz w:val="28"/>
        </w:rPr>
        <w:t xml:space="preserve">
      21. Ым-ишараның білім алушымасы – ас үйдегі ыдыстар туралы түсінік (3 сағат). Ас үйі. Ыдыстар. Қазіргі уақыттағы іс-әрекеттің мағынасын жеткізу тәсілі. (таңғы ас, кешкі ас, түскі ас, кеспе, ыдыс-аяқ, шұңғыл тәрелке. Сен не істеп жатырсың? ). "Дастарханда" рөлдік ойыны. </w:t>
      </w:r>
    </w:p>
    <w:bookmarkEnd w:id="1164"/>
    <w:bookmarkStart w:name="z14621" w:id="1165"/>
    <w:p>
      <w:pPr>
        <w:spacing w:after="0"/>
        <w:ind w:left="0"/>
        <w:jc w:val="both"/>
      </w:pPr>
      <w:r>
        <w:rPr>
          <w:rFonts w:ascii="Times New Roman"/>
          <w:b w:val="false"/>
          <w:i w:val="false"/>
          <w:color w:val="000000"/>
          <w:sz w:val="28"/>
        </w:rPr>
        <w:t>
      22. Ым-ишараның білім алушымасы – жануарлар туралы түсінік (3 сағат):</w:t>
      </w:r>
    </w:p>
    <w:bookmarkEnd w:id="1165"/>
    <w:bookmarkStart w:name="z14622" w:id="1166"/>
    <w:p>
      <w:pPr>
        <w:spacing w:after="0"/>
        <w:ind w:left="0"/>
        <w:jc w:val="both"/>
      </w:pPr>
      <w:r>
        <w:rPr>
          <w:rFonts w:ascii="Times New Roman"/>
          <w:b w:val="false"/>
          <w:i w:val="false"/>
          <w:color w:val="000000"/>
          <w:sz w:val="28"/>
        </w:rPr>
        <w:t>
      1) ым-ишара арқылы жануарлардың мағынасы (жануарлар (үй, жабайы), жәндіктер, жыртқыштар). Тірі жандардың әр түрлі қозғалысының мағынасын жеткізу тәсілі. Ым-ишара арқылы диалог құрастыру. "Жануарлар бағында". Ым-ишараға аудару, әңгіме "Көксерек" М.Әуезов.</w:t>
      </w:r>
    </w:p>
    <w:bookmarkEnd w:id="1166"/>
    <w:bookmarkStart w:name="z14623" w:id="1167"/>
    <w:p>
      <w:pPr>
        <w:spacing w:after="0"/>
        <w:ind w:left="0"/>
        <w:jc w:val="both"/>
      </w:pPr>
      <w:r>
        <w:rPr>
          <w:rFonts w:ascii="Times New Roman"/>
          <w:b w:val="false"/>
          <w:i w:val="false"/>
          <w:color w:val="000000"/>
          <w:sz w:val="28"/>
        </w:rPr>
        <w:t>
      23. Ым-ишараның білім алушымасы – өсімдіктер атауы (2 сағат):</w:t>
      </w:r>
    </w:p>
    <w:bookmarkEnd w:id="1167"/>
    <w:bookmarkStart w:name="z14624" w:id="1168"/>
    <w:p>
      <w:pPr>
        <w:spacing w:after="0"/>
        <w:ind w:left="0"/>
        <w:jc w:val="both"/>
      </w:pPr>
      <w:r>
        <w:rPr>
          <w:rFonts w:ascii="Times New Roman"/>
          <w:b w:val="false"/>
          <w:i w:val="false"/>
          <w:color w:val="000000"/>
          <w:sz w:val="28"/>
        </w:rPr>
        <w:t>
      1) өсімдіктер әлемі, ым-ишара, өсімдіктердің мағынасы (өсімдіктер, ағаштар, жидектер, түбір, гүлдер). Ым-ишара арқылы әңгіме құрастыру. "Орманда", "Бақшада", "Біздің бақша".</w:t>
      </w:r>
    </w:p>
    <w:bookmarkEnd w:id="1168"/>
    <w:bookmarkStart w:name="z14625" w:id="1169"/>
    <w:p>
      <w:pPr>
        <w:spacing w:after="0"/>
        <w:ind w:left="0"/>
        <w:jc w:val="both"/>
      </w:pPr>
      <w:r>
        <w:rPr>
          <w:rFonts w:ascii="Times New Roman"/>
          <w:b w:val="false"/>
          <w:i w:val="false"/>
          <w:color w:val="000000"/>
          <w:sz w:val="28"/>
        </w:rPr>
        <w:t>
      24. Ым-ишараның білім алушымасы – "Мерекелер" (2 сағат):</w:t>
      </w:r>
    </w:p>
    <w:bookmarkEnd w:id="1169"/>
    <w:bookmarkStart w:name="z14626" w:id="1170"/>
    <w:p>
      <w:pPr>
        <w:spacing w:after="0"/>
        <w:ind w:left="0"/>
        <w:jc w:val="both"/>
      </w:pPr>
      <w:r>
        <w:rPr>
          <w:rFonts w:ascii="Times New Roman"/>
          <w:b w:val="false"/>
          <w:i w:val="false"/>
          <w:color w:val="000000"/>
          <w:sz w:val="28"/>
        </w:rPr>
        <w:t>
      1) мерекелер (мереке, Тәуелсіздік күні; туған күн; алтын күз; жаңа жыл; 8-наурыз; Наурыз мерекелерін тойлату). Әңгіме "Отбасылық мерекелерді қалай атап өтесіздер?" Қазақстан Республикасының Әнұранын ым-ишара тілі арқылы айту.</w:t>
      </w:r>
    </w:p>
    <w:bookmarkEnd w:id="1170"/>
    <w:bookmarkStart w:name="z14627" w:id="1171"/>
    <w:p>
      <w:pPr>
        <w:spacing w:after="0"/>
        <w:ind w:left="0"/>
        <w:jc w:val="left"/>
      </w:pPr>
      <w:r>
        <w:rPr>
          <w:rFonts w:ascii="Times New Roman"/>
          <w:b/>
          <w:i w:val="false"/>
          <w:color w:val="000000"/>
        </w:rPr>
        <w:t xml:space="preserve"> 3-тарау. Оқу пәнінің 6-сыныптағы базалық білім мазмұны</w:t>
      </w:r>
    </w:p>
    <w:bookmarkEnd w:id="1171"/>
    <w:bookmarkStart w:name="z14628" w:id="1172"/>
    <w:p>
      <w:pPr>
        <w:spacing w:after="0"/>
        <w:ind w:left="0"/>
        <w:jc w:val="both"/>
      </w:pPr>
      <w:r>
        <w:rPr>
          <w:rFonts w:ascii="Times New Roman"/>
          <w:b w:val="false"/>
          <w:i w:val="false"/>
          <w:color w:val="000000"/>
          <w:sz w:val="28"/>
        </w:rPr>
        <w:t>
      25. Өткен тақырыпты қайталау 5-сынып (3 сағат).</w:t>
      </w:r>
    </w:p>
    <w:bookmarkEnd w:id="1172"/>
    <w:bookmarkStart w:name="z14629" w:id="1173"/>
    <w:p>
      <w:pPr>
        <w:spacing w:after="0"/>
        <w:ind w:left="0"/>
        <w:jc w:val="both"/>
      </w:pPr>
      <w:r>
        <w:rPr>
          <w:rFonts w:ascii="Times New Roman"/>
          <w:b w:val="false"/>
          <w:i w:val="false"/>
          <w:color w:val="000000"/>
          <w:sz w:val="28"/>
        </w:rPr>
        <w:t>
      26. Ым-ишара – тіл арқылы ой-пікір алмасудың әдісі (3 сағат):</w:t>
      </w:r>
    </w:p>
    <w:bookmarkEnd w:id="1173"/>
    <w:bookmarkStart w:name="z14630" w:id="1174"/>
    <w:p>
      <w:pPr>
        <w:spacing w:after="0"/>
        <w:ind w:left="0"/>
        <w:jc w:val="both"/>
      </w:pPr>
      <w:r>
        <w:rPr>
          <w:rFonts w:ascii="Times New Roman"/>
          <w:b w:val="false"/>
          <w:i w:val="false"/>
          <w:color w:val="000000"/>
          <w:sz w:val="28"/>
        </w:rPr>
        <w:t>
      1) ым-ишара тілі және ауызша тіл. Ым-ишара әртүрлі ым-ишара тілінде. Ауызша тілдің калькаланғанын ым-ишара тілінде көрсету. Сөздік тілдің тағайындалуы ым-ишара диалогы арқылы жүргізіледі.</w:t>
      </w:r>
    </w:p>
    <w:bookmarkEnd w:id="1174"/>
    <w:bookmarkStart w:name="z14631" w:id="1175"/>
    <w:p>
      <w:pPr>
        <w:spacing w:after="0"/>
        <w:ind w:left="0"/>
        <w:jc w:val="both"/>
      </w:pPr>
      <w:r>
        <w:rPr>
          <w:rFonts w:ascii="Times New Roman"/>
          <w:b w:val="false"/>
          <w:i w:val="false"/>
          <w:color w:val="000000"/>
          <w:sz w:val="28"/>
        </w:rPr>
        <w:t>
      27. Дактилология - Саусақ әліпбиі (3 сағат):</w:t>
      </w:r>
    </w:p>
    <w:bookmarkEnd w:id="1175"/>
    <w:bookmarkStart w:name="z14632" w:id="1176"/>
    <w:p>
      <w:pPr>
        <w:spacing w:after="0"/>
        <w:ind w:left="0"/>
        <w:jc w:val="both"/>
      </w:pPr>
      <w:r>
        <w:rPr>
          <w:rFonts w:ascii="Times New Roman"/>
          <w:b w:val="false"/>
          <w:i w:val="false"/>
          <w:color w:val="000000"/>
          <w:sz w:val="28"/>
        </w:rPr>
        <w:t>
      1) дактильдік сөздер және сөз тіркестері. ым-ишарада тек конфигурациялық дактилема қайталанады. Дактильдік тіл мен ым-ишара тілінің белгісін салыстыру. "Табу" ойыны (конфигурациялық дактилема арқылы ым-ишараны табу, қайталау және керісінше).</w:t>
      </w:r>
    </w:p>
    <w:bookmarkEnd w:id="1176"/>
    <w:bookmarkStart w:name="z14633" w:id="1177"/>
    <w:p>
      <w:pPr>
        <w:spacing w:after="0"/>
        <w:ind w:left="0"/>
        <w:jc w:val="both"/>
      </w:pPr>
      <w:r>
        <w:rPr>
          <w:rFonts w:ascii="Times New Roman"/>
          <w:b w:val="false"/>
          <w:i w:val="false"/>
          <w:color w:val="000000"/>
          <w:sz w:val="28"/>
        </w:rPr>
        <w:t>
      28. Ым-ишараның бірлігі – ым-ишара (3 сағат):</w:t>
      </w:r>
    </w:p>
    <w:bookmarkEnd w:id="1177"/>
    <w:bookmarkStart w:name="z14634" w:id="1178"/>
    <w:p>
      <w:pPr>
        <w:spacing w:after="0"/>
        <w:ind w:left="0"/>
        <w:jc w:val="both"/>
      </w:pPr>
      <w:r>
        <w:rPr>
          <w:rFonts w:ascii="Times New Roman"/>
          <w:b w:val="false"/>
          <w:i w:val="false"/>
          <w:color w:val="000000"/>
          <w:sz w:val="28"/>
        </w:rPr>
        <w:t>
      1) ым-ишараның құрылымы: конфигурациясы, локализациясы, қимыл-қозғалысы, ым-ишараның мағынасы бір компонентінің өзгеруіне байланысты өзгереді. Қимыл-қозғалыстың жылдамдығы ым-ишараның мағынасына байланысты. Ым-ишара тіліне Ы.Алтынсариннің "Жомарт адам" әңгімесін аудару.</w:t>
      </w:r>
    </w:p>
    <w:bookmarkEnd w:id="1178"/>
    <w:bookmarkStart w:name="z14635" w:id="1179"/>
    <w:p>
      <w:pPr>
        <w:spacing w:after="0"/>
        <w:ind w:left="0"/>
        <w:jc w:val="both"/>
      </w:pPr>
      <w:r>
        <w:rPr>
          <w:rFonts w:ascii="Times New Roman"/>
          <w:b w:val="false"/>
          <w:i w:val="false"/>
          <w:color w:val="000000"/>
          <w:sz w:val="28"/>
        </w:rPr>
        <w:t>
      29. Ым-ишараның білім алушымасы – "Киімдер атауы" (3 сағат):</w:t>
      </w:r>
    </w:p>
    <w:bookmarkEnd w:id="1179"/>
    <w:bookmarkStart w:name="z14636" w:id="1180"/>
    <w:p>
      <w:pPr>
        <w:spacing w:after="0"/>
        <w:ind w:left="0"/>
        <w:jc w:val="both"/>
      </w:pPr>
      <w:r>
        <w:rPr>
          <w:rFonts w:ascii="Times New Roman"/>
          <w:b w:val="false"/>
          <w:i w:val="false"/>
          <w:color w:val="000000"/>
          <w:sz w:val="28"/>
        </w:rPr>
        <w:t>
      1) ым-ишара тілінде киімді, аяқ-киімді көрсету (мезгілдік киімдер, аяқ-киімдер, сырт киім). Бағалау (мінездеме) заттың сапасына байланысты (ескі, жаңа, жылы). "Менің атым Қожа" Бердібек Соқпақбаевтің әңгімесін ым-ишара тіліне аудару.</w:t>
      </w:r>
    </w:p>
    <w:bookmarkEnd w:id="1180"/>
    <w:bookmarkStart w:name="z14637" w:id="1181"/>
    <w:p>
      <w:pPr>
        <w:spacing w:after="0"/>
        <w:ind w:left="0"/>
        <w:jc w:val="both"/>
      </w:pPr>
      <w:r>
        <w:rPr>
          <w:rFonts w:ascii="Times New Roman"/>
          <w:b w:val="false"/>
          <w:i w:val="false"/>
          <w:color w:val="000000"/>
          <w:sz w:val="28"/>
        </w:rPr>
        <w:t>
      30. Ым-ишараның білім алушымасы – "оқу құралдары" (3 сағат):</w:t>
      </w:r>
    </w:p>
    <w:bookmarkEnd w:id="1181"/>
    <w:bookmarkStart w:name="z14638" w:id="1182"/>
    <w:p>
      <w:pPr>
        <w:spacing w:after="0"/>
        <w:ind w:left="0"/>
        <w:jc w:val="both"/>
      </w:pPr>
      <w:r>
        <w:rPr>
          <w:rFonts w:ascii="Times New Roman"/>
          <w:b w:val="false"/>
          <w:i w:val="false"/>
          <w:color w:val="000000"/>
          <w:sz w:val="28"/>
        </w:rPr>
        <w:t>
      1) оқу құрал-жабдықтарымен жекелей заттардың мағынасын түсіну тәсілі (сыныпта). Білімде ым-ишараның білім алушымасын түсінуін жинақтаудың тәсілі. (жиһаз, жабдықтар). "Ағаштар неге ашуланады" Бердібек Соқпақбаевтің әңгімесін ым-ишара тіліне аудару.</w:t>
      </w:r>
    </w:p>
    <w:bookmarkEnd w:id="1182"/>
    <w:bookmarkStart w:name="z14639" w:id="1183"/>
    <w:p>
      <w:pPr>
        <w:spacing w:after="0"/>
        <w:ind w:left="0"/>
        <w:jc w:val="both"/>
      </w:pPr>
      <w:r>
        <w:rPr>
          <w:rFonts w:ascii="Times New Roman"/>
          <w:b w:val="false"/>
          <w:i w:val="false"/>
          <w:color w:val="000000"/>
          <w:sz w:val="28"/>
        </w:rPr>
        <w:t>
      31. Ым-ишараның білім алушымасы – "Көпше түрінің мағынасы" (4 сағат):</w:t>
      </w:r>
    </w:p>
    <w:bookmarkEnd w:id="1183"/>
    <w:bookmarkStart w:name="z14640" w:id="1184"/>
    <w:p>
      <w:pPr>
        <w:spacing w:after="0"/>
        <w:ind w:left="0"/>
        <w:jc w:val="both"/>
      </w:pPr>
      <w:r>
        <w:rPr>
          <w:rFonts w:ascii="Times New Roman"/>
          <w:b w:val="false"/>
          <w:i w:val="false"/>
          <w:color w:val="000000"/>
          <w:sz w:val="28"/>
        </w:rPr>
        <w:t>
      1) көпше түрінің мағынасын түсіну тәсілі. Ым-ишара "көп" (ұлдар+ым-ишара, ұл+ым-ишара), ым-ишара "әртүрлі" (конфеттер+ ым-ишара, конфет+ әртүрлі), көпті білдіретін белгілі ым-ишараны көрсету: үйір, топ, қаттама. Көпше түріндегі тапсырмаларды орындауда дифференцациялаудың белгілері.</w:t>
      </w:r>
    </w:p>
    <w:bookmarkEnd w:id="1184"/>
    <w:bookmarkStart w:name="z14641" w:id="1185"/>
    <w:p>
      <w:pPr>
        <w:spacing w:after="0"/>
        <w:ind w:left="0"/>
        <w:jc w:val="both"/>
      </w:pPr>
      <w:r>
        <w:rPr>
          <w:rFonts w:ascii="Times New Roman"/>
          <w:b w:val="false"/>
          <w:i w:val="false"/>
          <w:color w:val="000000"/>
          <w:sz w:val="28"/>
        </w:rPr>
        <w:t>
      32. Ым-ишараның білім алушымасы – "Спорт атаулары" (4 сағат):</w:t>
      </w:r>
    </w:p>
    <w:bookmarkEnd w:id="1185"/>
    <w:bookmarkStart w:name="z14642" w:id="1186"/>
    <w:p>
      <w:pPr>
        <w:spacing w:after="0"/>
        <w:ind w:left="0"/>
        <w:jc w:val="both"/>
      </w:pPr>
      <w:r>
        <w:rPr>
          <w:rFonts w:ascii="Times New Roman"/>
          <w:b w:val="false"/>
          <w:i w:val="false"/>
          <w:color w:val="000000"/>
          <w:sz w:val="28"/>
        </w:rPr>
        <w:t>
      1) ым-ишара тілінде спорт атаулары (жүгіру, жеңіл атлетика, теннис). Қимылдың мағынасына түсінік беру (жүгіру, секіру, ойнау). Стадионда өзін-өзі ұстай білуі.</w:t>
      </w:r>
    </w:p>
    <w:bookmarkEnd w:id="1186"/>
    <w:bookmarkStart w:name="z14643" w:id="1187"/>
    <w:p>
      <w:pPr>
        <w:spacing w:after="0"/>
        <w:ind w:left="0"/>
        <w:jc w:val="both"/>
      </w:pPr>
      <w:r>
        <w:rPr>
          <w:rFonts w:ascii="Times New Roman"/>
          <w:b w:val="false"/>
          <w:i w:val="false"/>
          <w:color w:val="000000"/>
          <w:sz w:val="28"/>
        </w:rPr>
        <w:t>
      33. Адамдардың эмоциялық жағдайын мағынасын түсінуі (4 сағат):</w:t>
      </w:r>
    </w:p>
    <w:bookmarkEnd w:id="1187"/>
    <w:bookmarkStart w:name="z14644" w:id="1188"/>
    <w:p>
      <w:pPr>
        <w:spacing w:after="0"/>
        <w:ind w:left="0"/>
        <w:jc w:val="both"/>
      </w:pPr>
      <w:r>
        <w:rPr>
          <w:rFonts w:ascii="Times New Roman"/>
          <w:b w:val="false"/>
          <w:i w:val="false"/>
          <w:color w:val="000000"/>
          <w:sz w:val="28"/>
        </w:rPr>
        <w:t>
      1) эмоциялық базаның жіберілу әдісі (қорқыныш, ашу, қуаныш, мұң). Әлеуметтік эмоцияның жіберілу әдісі (көңіл-күйді білдіретін: қызғаныш, тәкапарлық, сүйіспеншілік, реніш, көре алмаушылық, ұялшақтық) Интеллектуалды эмоцияның жіберілу әдісі (таңдану, күмән, сенімділік, қайран қалу). Эмоциялық күштеу жағдайына диалог құру.</w:t>
      </w:r>
    </w:p>
    <w:bookmarkEnd w:id="1188"/>
    <w:bookmarkStart w:name="z14645" w:id="1189"/>
    <w:p>
      <w:pPr>
        <w:spacing w:after="0"/>
        <w:ind w:left="0"/>
        <w:jc w:val="both"/>
      </w:pPr>
      <w:r>
        <w:rPr>
          <w:rFonts w:ascii="Times New Roman"/>
          <w:b w:val="false"/>
          <w:i w:val="false"/>
          <w:color w:val="000000"/>
          <w:sz w:val="28"/>
        </w:rPr>
        <w:t>
      34. Ым-ишараның білім алушымасы – "Іс-әрекет жасау" (4 сағат):</w:t>
      </w:r>
    </w:p>
    <w:bookmarkEnd w:id="1189"/>
    <w:bookmarkStart w:name="z14646" w:id="1190"/>
    <w:p>
      <w:pPr>
        <w:spacing w:after="0"/>
        <w:ind w:left="0"/>
        <w:jc w:val="both"/>
      </w:pPr>
      <w:r>
        <w:rPr>
          <w:rFonts w:ascii="Times New Roman"/>
          <w:b w:val="false"/>
          <w:i w:val="false"/>
          <w:color w:val="000000"/>
          <w:sz w:val="28"/>
        </w:rPr>
        <w:t>
      1) "Іс-әрекеттің аяқталуының" мағынасын түсіну әдісі: ым-ишараның нақты қосылуы "болған", "енді", "бітті" (ым-ишара оқу+ болған (енді), ым-ишара (жеп қою+бітті). Болашақта іс-әрекеттің мағынасын түсіну әдісі: нақты ым-ишараның ым-ишарамен қосылуы "болады", "ертең", "бір жылдан кейін" (барамын+ болады, айтамын+болады (кейін)). Оқуға байланысты іс-әрекеттің мағынасын түсіну әдісі (оқыдық, жаттадық, жаздық).</w:t>
      </w:r>
    </w:p>
    <w:bookmarkEnd w:id="1190"/>
    <w:bookmarkStart w:name="z14647" w:id="1191"/>
    <w:p>
      <w:pPr>
        <w:spacing w:after="0"/>
        <w:ind w:left="0"/>
        <w:jc w:val="left"/>
      </w:pPr>
      <w:r>
        <w:rPr>
          <w:rFonts w:ascii="Times New Roman"/>
          <w:b/>
          <w:i w:val="false"/>
          <w:color w:val="000000"/>
        </w:rPr>
        <w:t xml:space="preserve"> 4-тарау. Оқу пәнінің 7-сыныптағы базалық білім мазмұны</w:t>
      </w:r>
    </w:p>
    <w:bookmarkEnd w:id="1191"/>
    <w:bookmarkStart w:name="z14648" w:id="1192"/>
    <w:p>
      <w:pPr>
        <w:spacing w:after="0"/>
        <w:ind w:left="0"/>
        <w:jc w:val="both"/>
      </w:pPr>
      <w:r>
        <w:rPr>
          <w:rFonts w:ascii="Times New Roman"/>
          <w:b w:val="false"/>
          <w:i w:val="false"/>
          <w:color w:val="000000"/>
          <w:sz w:val="28"/>
        </w:rPr>
        <w:t>
      35. 6-сыныпта өткенді қайталау (4 сағат).</w:t>
      </w:r>
    </w:p>
    <w:bookmarkEnd w:id="1192"/>
    <w:bookmarkStart w:name="z14649" w:id="1193"/>
    <w:p>
      <w:pPr>
        <w:spacing w:after="0"/>
        <w:ind w:left="0"/>
        <w:jc w:val="both"/>
      </w:pPr>
      <w:r>
        <w:rPr>
          <w:rFonts w:ascii="Times New Roman"/>
          <w:b w:val="false"/>
          <w:i w:val="false"/>
          <w:color w:val="000000"/>
          <w:sz w:val="28"/>
        </w:rPr>
        <w:t>
      36. Ым-ишара білім алушымасы – жалпы қолданыстағы атаулар (3 сағат):</w:t>
      </w:r>
    </w:p>
    <w:bookmarkEnd w:id="1193"/>
    <w:bookmarkStart w:name="z14650" w:id="1194"/>
    <w:p>
      <w:pPr>
        <w:spacing w:after="0"/>
        <w:ind w:left="0"/>
        <w:jc w:val="both"/>
      </w:pPr>
      <w:r>
        <w:rPr>
          <w:rFonts w:ascii="Times New Roman"/>
          <w:b w:val="false"/>
          <w:i w:val="false"/>
          <w:color w:val="000000"/>
          <w:sz w:val="28"/>
        </w:rPr>
        <w:t xml:space="preserve">
      1) жалпы қолданыстағы сөздерді ым-ишара тіліне аудару (барлығы, ортақ, басқа, босқа, арасында, ешқалай, ештеңе, өзімдікі, бүтін, мүмкін, жиі), "Алтын сақа" халық ертегісін ым-ишара тіліне аудару. </w:t>
      </w:r>
    </w:p>
    <w:bookmarkEnd w:id="1194"/>
    <w:bookmarkStart w:name="z14651" w:id="1195"/>
    <w:p>
      <w:pPr>
        <w:spacing w:after="0"/>
        <w:ind w:left="0"/>
        <w:jc w:val="both"/>
      </w:pPr>
      <w:r>
        <w:rPr>
          <w:rFonts w:ascii="Times New Roman"/>
          <w:b w:val="false"/>
          <w:i w:val="false"/>
          <w:color w:val="000000"/>
          <w:sz w:val="28"/>
        </w:rPr>
        <w:t>
      37. Біздің отанымыз – Қазақстан (3 сағат):</w:t>
      </w:r>
    </w:p>
    <w:bookmarkEnd w:id="1195"/>
    <w:bookmarkStart w:name="z14652" w:id="1196"/>
    <w:p>
      <w:pPr>
        <w:spacing w:after="0"/>
        <w:ind w:left="0"/>
        <w:jc w:val="both"/>
      </w:pPr>
      <w:r>
        <w:rPr>
          <w:rFonts w:ascii="Times New Roman"/>
          <w:b w:val="false"/>
          <w:i w:val="false"/>
          <w:color w:val="000000"/>
          <w:sz w:val="28"/>
        </w:rPr>
        <w:t xml:space="preserve">
      1) Қазақстан Республикасының рәміздері. Қазақстан Республикасының әнұранын ым-ишара тіліне аударып, жаттап алу. </w:t>
      </w:r>
    </w:p>
    <w:bookmarkEnd w:id="1196"/>
    <w:bookmarkStart w:name="z14653" w:id="1197"/>
    <w:p>
      <w:pPr>
        <w:spacing w:after="0"/>
        <w:ind w:left="0"/>
        <w:jc w:val="both"/>
      </w:pPr>
      <w:r>
        <w:rPr>
          <w:rFonts w:ascii="Times New Roman"/>
          <w:b w:val="false"/>
          <w:i w:val="false"/>
          <w:color w:val="000000"/>
          <w:sz w:val="28"/>
        </w:rPr>
        <w:t>
      38. Ым-ишара білім алушымасы – тәуелділік атаулары (тәуелділік мағынасының атаулары (4 сағат):</w:t>
      </w:r>
    </w:p>
    <w:bookmarkEnd w:id="1197"/>
    <w:bookmarkStart w:name="z14654" w:id="1198"/>
    <w:p>
      <w:pPr>
        <w:spacing w:after="0"/>
        <w:ind w:left="0"/>
        <w:jc w:val="both"/>
      </w:pPr>
      <w:r>
        <w:rPr>
          <w:rFonts w:ascii="Times New Roman"/>
          <w:b w:val="false"/>
          <w:i w:val="false"/>
          <w:color w:val="000000"/>
          <w:sz w:val="28"/>
        </w:rPr>
        <w:t>
      1) бірінші, екінші, үшінші жақта тәуелділік мағынасының атаулары (менің, сенің, оның). Кімдікі?: оныкі, апаныкі. Сөздерді ым-ишарат тілінде айта білу;</w:t>
      </w:r>
    </w:p>
    <w:bookmarkEnd w:id="1198"/>
    <w:bookmarkStart w:name="z14655" w:id="1199"/>
    <w:p>
      <w:pPr>
        <w:spacing w:after="0"/>
        <w:ind w:left="0"/>
        <w:jc w:val="both"/>
      </w:pPr>
      <w:r>
        <w:rPr>
          <w:rFonts w:ascii="Times New Roman"/>
          <w:b w:val="false"/>
          <w:i w:val="false"/>
          <w:color w:val="000000"/>
          <w:sz w:val="28"/>
        </w:rPr>
        <w:t>
      2) тәуелділік мағынасын жеткізу тәсілі: "сай келеді", "арналған" "тиесілі" (орамал апама арналған, шкаф аяқ киімге арналған) келесідей қарым-қатынас білдіретін ым-ишара (ағамның, досы, картоптың қабы); Тәуелділікті анықтайтын оқиғаны құрастыру (кімдікі?).</w:t>
      </w:r>
    </w:p>
    <w:bookmarkEnd w:id="1199"/>
    <w:bookmarkStart w:name="z14656" w:id="1200"/>
    <w:p>
      <w:pPr>
        <w:spacing w:after="0"/>
        <w:ind w:left="0"/>
        <w:jc w:val="both"/>
      </w:pPr>
      <w:r>
        <w:rPr>
          <w:rFonts w:ascii="Times New Roman"/>
          <w:b w:val="false"/>
          <w:i w:val="false"/>
          <w:color w:val="000000"/>
          <w:sz w:val="28"/>
        </w:rPr>
        <w:t>
      39. Ым-ишара білім алушымасы – ұлт атаулары (4 сағат):</w:t>
      </w:r>
    </w:p>
    <w:bookmarkEnd w:id="1200"/>
    <w:bookmarkStart w:name="z14657" w:id="1201"/>
    <w:p>
      <w:pPr>
        <w:spacing w:after="0"/>
        <w:ind w:left="0"/>
        <w:jc w:val="both"/>
      </w:pPr>
      <w:r>
        <w:rPr>
          <w:rFonts w:ascii="Times New Roman"/>
          <w:b w:val="false"/>
          <w:i w:val="false"/>
          <w:color w:val="000000"/>
          <w:sz w:val="28"/>
        </w:rPr>
        <w:t xml:space="preserve">
      1) ұлттарды білдіретін қазақ, орыс, татар. Тәуелділік қарым-қатынасты білдіретін ым-ишара "қазақ биі", "орыс әні", "қазақ тілі кабинеті". </w:t>
      </w:r>
    </w:p>
    <w:bookmarkEnd w:id="1201"/>
    <w:bookmarkStart w:name="z14658" w:id="1202"/>
    <w:p>
      <w:pPr>
        <w:spacing w:after="0"/>
        <w:ind w:left="0"/>
        <w:jc w:val="both"/>
      </w:pPr>
      <w:r>
        <w:rPr>
          <w:rFonts w:ascii="Times New Roman"/>
          <w:b w:val="false"/>
          <w:i w:val="false"/>
          <w:color w:val="000000"/>
          <w:sz w:val="28"/>
        </w:rPr>
        <w:t xml:space="preserve">
      40. Ым-ишара білім алушымасы - мәдениет түсінігіндегі атаулар (4 сағат). </w:t>
      </w:r>
    </w:p>
    <w:bookmarkEnd w:id="1202"/>
    <w:bookmarkStart w:name="z14659" w:id="1203"/>
    <w:p>
      <w:pPr>
        <w:spacing w:after="0"/>
        <w:ind w:left="0"/>
        <w:jc w:val="both"/>
      </w:pPr>
      <w:r>
        <w:rPr>
          <w:rFonts w:ascii="Times New Roman"/>
          <w:b w:val="false"/>
          <w:i w:val="false"/>
          <w:color w:val="000000"/>
          <w:sz w:val="28"/>
        </w:rPr>
        <w:t xml:space="preserve">
      1) "Өнер", "мәдениет" (әртіс, театр, артист, мәдениет, мысал, шақ, көрме, гастрольдік сапар, дирижер, сурет, байқау) тақырыптары бойынша: ым-ишара тілімен айту. Әр түрлі саладағы іс-әрекеттерді жағдайлық сипаттау. М.Мақатаевтың "Өткен күн" өлеңін ым-ишара тіліне аудару. Қазақ фольклоры. Қ. Сәтпаевтың жәрмеңкесіне барып көрдің бе? "Алдар Көсе мен Шық бермес Шығайбай" ертегісін ым-ишара тіліне аудару. </w:t>
      </w:r>
    </w:p>
    <w:bookmarkEnd w:id="1203"/>
    <w:bookmarkStart w:name="z14660" w:id="1204"/>
    <w:p>
      <w:pPr>
        <w:spacing w:after="0"/>
        <w:ind w:left="0"/>
        <w:jc w:val="both"/>
      </w:pPr>
      <w:r>
        <w:rPr>
          <w:rFonts w:ascii="Times New Roman"/>
          <w:b w:val="false"/>
          <w:i w:val="false"/>
          <w:color w:val="000000"/>
          <w:sz w:val="28"/>
        </w:rPr>
        <w:t>
      41. Ұжымдық қарым-қатынасты жеткізу тәсілдері (3 сағат):</w:t>
      </w:r>
    </w:p>
    <w:bookmarkEnd w:id="1204"/>
    <w:bookmarkStart w:name="z14661" w:id="1205"/>
    <w:p>
      <w:pPr>
        <w:spacing w:after="0"/>
        <w:ind w:left="0"/>
        <w:jc w:val="both"/>
      </w:pPr>
      <w:r>
        <w:rPr>
          <w:rFonts w:ascii="Times New Roman"/>
          <w:b w:val="false"/>
          <w:i w:val="false"/>
          <w:color w:val="000000"/>
          <w:sz w:val="28"/>
        </w:rPr>
        <w:t xml:space="preserve">
      1) санау ретінің мағынасын жеткізу (бірінші, екінші, үшінші). Атауы дәл көлемдерді жеткізу (миллиметр, сантиметр); салмақ түсініктерін жеткізу (килограмм, тонна); уақыт және оның ұзақтығын жеткізе білу (3 сағат, бір сағат 20 минут); жыл мезгілдерінің ретін жеткізе алу (жылдар, айлар, апталар, күндер). Уақыт, сауда-саттық оқиғалары жайлы диалогтар. </w:t>
      </w:r>
    </w:p>
    <w:bookmarkEnd w:id="1205"/>
    <w:bookmarkStart w:name="z14662" w:id="1206"/>
    <w:p>
      <w:pPr>
        <w:spacing w:after="0"/>
        <w:ind w:left="0"/>
        <w:jc w:val="both"/>
      </w:pPr>
      <w:r>
        <w:rPr>
          <w:rFonts w:ascii="Times New Roman"/>
          <w:b w:val="false"/>
          <w:i w:val="false"/>
          <w:color w:val="000000"/>
          <w:sz w:val="28"/>
        </w:rPr>
        <w:t>
      42. Ым-ишара білім алушымасы – мемлекет атаулары (3 сағат):</w:t>
      </w:r>
    </w:p>
    <w:bookmarkEnd w:id="1206"/>
    <w:bookmarkStart w:name="z14663" w:id="1207"/>
    <w:p>
      <w:pPr>
        <w:spacing w:after="0"/>
        <w:ind w:left="0"/>
        <w:jc w:val="both"/>
      </w:pPr>
      <w:r>
        <w:rPr>
          <w:rFonts w:ascii="Times New Roman"/>
          <w:b w:val="false"/>
          <w:i w:val="false"/>
          <w:color w:val="000000"/>
          <w:sz w:val="28"/>
        </w:rPr>
        <w:t xml:space="preserve">
      1) мемлекет, қала, астана атауларын ым-ишара тілімен айту (география оқулығының бағдарламасына сәйкес). "Менің отаным", "Менің қалам" атты әңгіме құрау. </w:t>
      </w:r>
    </w:p>
    <w:bookmarkEnd w:id="1207"/>
    <w:bookmarkStart w:name="z14664" w:id="1208"/>
    <w:p>
      <w:pPr>
        <w:spacing w:after="0"/>
        <w:ind w:left="0"/>
        <w:jc w:val="both"/>
      </w:pPr>
      <w:r>
        <w:rPr>
          <w:rFonts w:ascii="Times New Roman"/>
          <w:b w:val="false"/>
          <w:i w:val="false"/>
          <w:color w:val="000000"/>
          <w:sz w:val="28"/>
        </w:rPr>
        <w:t>
      43. Ым-ишара білім алушымасы – объективті қарым-қатынас мағынасындағы атаулар (3 сағат):</w:t>
      </w:r>
    </w:p>
    <w:bookmarkEnd w:id="1208"/>
    <w:bookmarkStart w:name="z14665" w:id="1209"/>
    <w:p>
      <w:pPr>
        <w:spacing w:after="0"/>
        <w:ind w:left="0"/>
        <w:jc w:val="both"/>
      </w:pPr>
      <w:r>
        <w:rPr>
          <w:rFonts w:ascii="Times New Roman"/>
          <w:b w:val="false"/>
          <w:i w:val="false"/>
          <w:color w:val="000000"/>
          <w:sz w:val="28"/>
        </w:rPr>
        <w:t xml:space="preserve">
      1) "Кімдікі? Неге? Кімге? Не үшін? Кіммен? Немен?" сұрақтарына ым-ишара тілімен жауап беру; ым-ишараны қолдану бағытын локализациялау, айту кезінде қимылдарды жасау: білім алушыларға хат жазу, әкеме хат жазу, досыма сәлем айту, айту, әңгімелеу, хабарлау; </w:t>
      </w:r>
    </w:p>
    <w:bookmarkEnd w:id="1209"/>
    <w:bookmarkStart w:name="z14666" w:id="1210"/>
    <w:p>
      <w:pPr>
        <w:spacing w:after="0"/>
        <w:ind w:left="0"/>
        <w:jc w:val="both"/>
      </w:pPr>
      <w:r>
        <w:rPr>
          <w:rFonts w:ascii="Times New Roman"/>
          <w:b w:val="false"/>
          <w:i w:val="false"/>
          <w:color w:val="000000"/>
          <w:sz w:val="28"/>
        </w:rPr>
        <w:t xml:space="preserve">
      2) объективті іс-әрекеттердің ым-ишара тілімен айтылуы: (іс-әрекет+ іс-әрекет құралы) қаламмен жазу, дәрімен емдеу, аяқпен басу, жеңіспен мақтану. </w:t>
      </w:r>
    </w:p>
    <w:bookmarkEnd w:id="1210"/>
    <w:bookmarkStart w:name="z14667" w:id="1211"/>
    <w:p>
      <w:pPr>
        <w:spacing w:after="0"/>
        <w:ind w:left="0"/>
        <w:jc w:val="both"/>
      </w:pPr>
      <w:r>
        <w:rPr>
          <w:rFonts w:ascii="Times New Roman"/>
          <w:b w:val="false"/>
          <w:i w:val="false"/>
          <w:color w:val="000000"/>
          <w:sz w:val="28"/>
        </w:rPr>
        <w:t xml:space="preserve">
      44. Жағымды тәртіп ережелерін ым-ишара тілімен жеткізу (3 сағат): </w:t>
      </w:r>
    </w:p>
    <w:bookmarkEnd w:id="1211"/>
    <w:bookmarkStart w:name="z14668" w:id="1212"/>
    <w:p>
      <w:pPr>
        <w:spacing w:after="0"/>
        <w:ind w:left="0"/>
        <w:jc w:val="both"/>
      </w:pPr>
      <w:r>
        <w:rPr>
          <w:rFonts w:ascii="Times New Roman"/>
          <w:b w:val="false"/>
          <w:i w:val="false"/>
          <w:color w:val="000000"/>
          <w:sz w:val="28"/>
        </w:rPr>
        <w:t>
      1) мектептегі этика (қонақтағы, театрдағы, музейдегі) "Тәртіп ережелері" тақырыбы бойынша аударма жасау және әңгімелеп айту. Ы.Алтынсариннің "бай білім алушысы мен жарлы білім алушысы" әңгімесін ым-ишара тіліне аудару.</w:t>
      </w:r>
    </w:p>
    <w:bookmarkEnd w:id="1212"/>
    <w:bookmarkStart w:name="z14669" w:id="1213"/>
    <w:p>
      <w:pPr>
        <w:spacing w:after="0"/>
        <w:ind w:left="0"/>
        <w:jc w:val="left"/>
      </w:pPr>
      <w:r>
        <w:rPr>
          <w:rFonts w:ascii="Times New Roman"/>
          <w:b/>
          <w:i w:val="false"/>
          <w:color w:val="000000"/>
        </w:rPr>
        <w:t xml:space="preserve"> 5-тарау. Оқу пәнінің 8-сыныптағы базалық білім мазмұны</w:t>
      </w:r>
    </w:p>
    <w:bookmarkEnd w:id="1213"/>
    <w:bookmarkStart w:name="z14670" w:id="1214"/>
    <w:p>
      <w:pPr>
        <w:spacing w:after="0"/>
        <w:ind w:left="0"/>
        <w:jc w:val="both"/>
      </w:pPr>
      <w:r>
        <w:rPr>
          <w:rFonts w:ascii="Times New Roman"/>
          <w:b w:val="false"/>
          <w:i w:val="false"/>
          <w:color w:val="000000"/>
          <w:sz w:val="28"/>
        </w:rPr>
        <w:t>
      45. 7-сыныпта өткен тақырыптарды қайталау (2 сағат).</w:t>
      </w:r>
    </w:p>
    <w:bookmarkEnd w:id="1214"/>
    <w:bookmarkStart w:name="z14671" w:id="1215"/>
    <w:p>
      <w:pPr>
        <w:spacing w:after="0"/>
        <w:ind w:left="0"/>
        <w:jc w:val="both"/>
      </w:pPr>
      <w:r>
        <w:rPr>
          <w:rFonts w:ascii="Times New Roman"/>
          <w:b w:val="false"/>
          <w:i w:val="false"/>
          <w:color w:val="000000"/>
          <w:sz w:val="28"/>
        </w:rPr>
        <w:t>
      46. Ым-ишара тілі – қарым-қатынас құралы ретінде (4 сағат):</w:t>
      </w:r>
    </w:p>
    <w:bookmarkEnd w:id="1215"/>
    <w:bookmarkStart w:name="z14672" w:id="1216"/>
    <w:p>
      <w:pPr>
        <w:spacing w:after="0"/>
        <w:ind w:left="0"/>
        <w:jc w:val="both"/>
      </w:pPr>
      <w:r>
        <w:rPr>
          <w:rFonts w:ascii="Times New Roman"/>
          <w:b w:val="false"/>
          <w:i w:val="false"/>
          <w:color w:val="000000"/>
          <w:sz w:val="28"/>
        </w:rPr>
        <w:t xml:space="preserve">
      1) ым-ишара тілінің тарихы. Ым-ишараның вариативтілігі. Ым-ишара тілінің контекстіге байланысты өзгеруі: кеңістікте орналасуына байланысты (үстінен қарағанда, астынан қарағанда, солдан, оңнан); іс-әрекет тәсіліне қарай (жүру – жоғарыға қарай жүру, төменге қарай жүру, айқасып жүру, аяқты ауыстырып жүру, тұру, секіру, шалыну, құлау) өзгеруі. </w:t>
      </w:r>
    </w:p>
    <w:bookmarkEnd w:id="1216"/>
    <w:bookmarkStart w:name="z14673" w:id="1217"/>
    <w:p>
      <w:pPr>
        <w:spacing w:after="0"/>
        <w:ind w:left="0"/>
        <w:jc w:val="both"/>
      </w:pPr>
      <w:r>
        <w:rPr>
          <w:rFonts w:ascii="Times New Roman"/>
          <w:b w:val="false"/>
          <w:i w:val="false"/>
          <w:color w:val="000000"/>
          <w:sz w:val="28"/>
        </w:rPr>
        <w:t>
      47. Ым-ишара тілін мәнерлеп айту тәсілдері (3 сағат):</w:t>
      </w:r>
    </w:p>
    <w:bookmarkEnd w:id="1217"/>
    <w:bookmarkStart w:name="z14674" w:id="1218"/>
    <w:p>
      <w:pPr>
        <w:spacing w:after="0"/>
        <w:ind w:left="0"/>
        <w:jc w:val="both"/>
      </w:pPr>
      <w:r>
        <w:rPr>
          <w:rFonts w:ascii="Times New Roman"/>
          <w:b w:val="false"/>
          <w:i w:val="false"/>
          <w:color w:val="000000"/>
          <w:sz w:val="28"/>
        </w:rPr>
        <w:t xml:space="preserve">
      1) сыртқы көріністі сипаттаудағы мимика рөлі (үлкен-дәу, кішкентай –титтей, бұрыннан – бұрыннан-бұрын, тез-жылдам); қол қимылдарының мәнерлілігі, дене қимылдары. </w:t>
      </w:r>
    </w:p>
    <w:bookmarkEnd w:id="1218"/>
    <w:bookmarkStart w:name="z14675" w:id="1219"/>
    <w:p>
      <w:pPr>
        <w:spacing w:after="0"/>
        <w:ind w:left="0"/>
        <w:jc w:val="both"/>
      </w:pPr>
      <w:r>
        <w:rPr>
          <w:rFonts w:ascii="Times New Roman"/>
          <w:b w:val="false"/>
          <w:i w:val="false"/>
          <w:color w:val="000000"/>
          <w:sz w:val="28"/>
        </w:rPr>
        <w:t>
      48. Ым-ишара білім алушымасы бойынша – жалпы қолданыстағы сөздердің мағынасын атау (3 сағат):</w:t>
      </w:r>
    </w:p>
    <w:bookmarkEnd w:id="1219"/>
    <w:bookmarkStart w:name="z14676" w:id="1220"/>
    <w:p>
      <w:pPr>
        <w:spacing w:after="0"/>
        <w:ind w:left="0"/>
        <w:jc w:val="both"/>
      </w:pPr>
      <w:r>
        <w:rPr>
          <w:rFonts w:ascii="Times New Roman"/>
          <w:b w:val="false"/>
          <w:i w:val="false"/>
          <w:color w:val="000000"/>
          <w:sz w:val="28"/>
        </w:rPr>
        <w:t>
      1) жалпы қолданыстағы сөздерді ым-ишара тілімен жеткізу білу (мәңгілік, мүмкін, ешқашан, себебі, сол себепті, бұрын, айырмашылық).</w:t>
      </w:r>
    </w:p>
    <w:bookmarkEnd w:id="1220"/>
    <w:bookmarkStart w:name="z14677" w:id="1221"/>
    <w:p>
      <w:pPr>
        <w:spacing w:after="0"/>
        <w:ind w:left="0"/>
        <w:jc w:val="both"/>
      </w:pPr>
      <w:r>
        <w:rPr>
          <w:rFonts w:ascii="Times New Roman"/>
          <w:b w:val="false"/>
          <w:i w:val="false"/>
          <w:color w:val="000000"/>
          <w:sz w:val="28"/>
        </w:rPr>
        <w:t>
      49. Ым-ишара білім алушымасы – тұрмыстық заттар түсініктерін атау (3 сағат):</w:t>
      </w:r>
    </w:p>
    <w:bookmarkEnd w:id="1221"/>
    <w:bookmarkStart w:name="z14678" w:id="1222"/>
    <w:p>
      <w:pPr>
        <w:spacing w:after="0"/>
        <w:ind w:left="0"/>
        <w:jc w:val="both"/>
      </w:pPr>
      <w:r>
        <w:rPr>
          <w:rFonts w:ascii="Times New Roman"/>
          <w:b w:val="false"/>
          <w:i w:val="false"/>
          <w:color w:val="000000"/>
          <w:sz w:val="28"/>
        </w:rPr>
        <w:t>
      1) тұрмыстық заттардың ым-ишара тілімен айтылуы (тырма, дүние-мүлік, сыпыртқы, пеш, орындық, перде, терезе, баспалдақ, тоқ, сым, арба, бөшке, құдық).</w:t>
      </w:r>
    </w:p>
    <w:bookmarkEnd w:id="1222"/>
    <w:bookmarkStart w:name="z14679" w:id="1223"/>
    <w:p>
      <w:pPr>
        <w:spacing w:after="0"/>
        <w:ind w:left="0"/>
        <w:jc w:val="both"/>
      </w:pPr>
      <w:r>
        <w:rPr>
          <w:rFonts w:ascii="Times New Roman"/>
          <w:b w:val="false"/>
          <w:i w:val="false"/>
          <w:color w:val="000000"/>
          <w:sz w:val="28"/>
        </w:rPr>
        <w:t>
      50. Қазақ халқының ұлттық салт-дәстүрлері (3 сағат):</w:t>
      </w:r>
    </w:p>
    <w:bookmarkEnd w:id="1223"/>
    <w:bookmarkStart w:name="z14680" w:id="1224"/>
    <w:p>
      <w:pPr>
        <w:spacing w:after="0"/>
        <w:ind w:left="0"/>
        <w:jc w:val="both"/>
      </w:pPr>
      <w:r>
        <w:rPr>
          <w:rFonts w:ascii="Times New Roman"/>
          <w:b w:val="false"/>
          <w:i w:val="false"/>
          <w:color w:val="000000"/>
          <w:sz w:val="28"/>
        </w:rPr>
        <w:t xml:space="preserve">
      1) қазақ халқының ұлттық салт-дәстүрлері жайлы әңгімелерді ым-ишара тіліне аудару. </w:t>
      </w:r>
    </w:p>
    <w:bookmarkEnd w:id="1224"/>
    <w:bookmarkStart w:name="z14681" w:id="1225"/>
    <w:p>
      <w:pPr>
        <w:spacing w:after="0"/>
        <w:ind w:left="0"/>
        <w:jc w:val="both"/>
      </w:pPr>
      <w:r>
        <w:rPr>
          <w:rFonts w:ascii="Times New Roman"/>
          <w:b w:val="false"/>
          <w:i w:val="false"/>
          <w:color w:val="000000"/>
          <w:sz w:val="28"/>
        </w:rPr>
        <w:t>
      51. Ым-ишара білім алушымасы - медициналық түсініктер атауы (4 сағат):</w:t>
      </w:r>
    </w:p>
    <w:bookmarkEnd w:id="1225"/>
    <w:bookmarkStart w:name="z14682" w:id="1226"/>
    <w:p>
      <w:pPr>
        <w:spacing w:after="0"/>
        <w:ind w:left="0"/>
        <w:jc w:val="both"/>
      </w:pPr>
      <w:r>
        <w:rPr>
          <w:rFonts w:ascii="Times New Roman"/>
          <w:b w:val="false"/>
          <w:i w:val="false"/>
          <w:color w:val="000000"/>
          <w:sz w:val="28"/>
        </w:rPr>
        <w:t>
      1) медициналық терминдерді білдіретін сөздерді ым-ишара тілімен айту (дәріхана, дене, емделу, массаж, стерильді, бинт, мақта, дәрумен, дәрігер, тазалық, тұмау, құсу, жақсару, дене қызуы) "Дәріханада" сюжетті-рөлдік ойыны.</w:t>
      </w:r>
    </w:p>
    <w:bookmarkEnd w:id="1226"/>
    <w:bookmarkStart w:name="z14683" w:id="1227"/>
    <w:p>
      <w:pPr>
        <w:spacing w:after="0"/>
        <w:ind w:left="0"/>
        <w:jc w:val="both"/>
      </w:pPr>
      <w:r>
        <w:rPr>
          <w:rFonts w:ascii="Times New Roman"/>
          <w:b w:val="false"/>
          <w:i w:val="false"/>
          <w:color w:val="000000"/>
          <w:sz w:val="28"/>
        </w:rPr>
        <w:t>
      52. Ым-ишара білім алушымасы - уақыт түсініктерінің атауы (4 сағат):</w:t>
      </w:r>
    </w:p>
    <w:bookmarkEnd w:id="1227"/>
    <w:bookmarkStart w:name="z14684" w:id="1228"/>
    <w:p>
      <w:pPr>
        <w:spacing w:after="0"/>
        <w:ind w:left="0"/>
        <w:jc w:val="both"/>
      </w:pPr>
      <w:r>
        <w:rPr>
          <w:rFonts w:ascii="Times New Roman"/>
          <w:b w:val="false"/>
          <w:i w:val="false"/>
          <w:color w:val="000000"/>
          <w:sz w:val="28"/>
        </w:rPr>
        <w:t xml:space="preserve">
      1) нақты уақыт, тәулік уақытын, жыл мезгілі мен уақытын нақты көрсететін атауларды ым-ишара тілімен айту: қашан: таңертеңгісін, күндіз, кешке, күзде, жыл сайын, апта сайын, әрқашан, түстен кейін секілді сұрақтар. "Қай уақыттан бері?", "Қай уақытқа дейін?" сұрақтарды ым-ишара тілімен көрсету (сағат бесте, сағат беске, сағат бестен кейін, сағат беске дейін, сағат бестен онға дейін, бес сағаттан кейін, бестерде, бес сағаттан). Күн тәртібі туралы хабарлама. "Менің оқу күнім" диалогі. </w:t>
      </w:r>
    </w:p>
    <w:bookmarkEnd w:id="1228"/>
    <w:bookmarkStart w:name="z14685" w:id="1229"/>
    <w:p>
      <w:pPr>
        <w:spacing w:after="0"/>
        <w:ind w:left="0"/>
        <w:jc w:val="both"/>
      </w:pPr>
      <w:r>
        <w:rPr>
          <w:rFonts w:ascii="Times New Roman"/>
          <w:b w:val="false"/>
          <w:i w:val="false"/>
          <w:color w:val="000000"/>
          <w:sz w:val="28"/>
        </w:rPr>
        <w:t>
      53. Ым-ишара білім алушымасы – кеңістіктік қарым-қатынасты білдіретін атаулар (3 сағат):</w:t>
      </w:r>
    </w:p>
    <w:bookmarkEnd w:id="1229"/>
    <w:bookmarkStart w:name="z14686" w:id="1230"/>
    <w:p>
      <w:pPr>
        <w:spacing w:after="0"/>
        <w:ind w:left="0"/>
        <w:jc w:val="both"/>
      </w:pPr>
      <w:r>
        <w:rPr>
          <w:rFonts w:ascii="Times New Roman"/>
          <w:b w:val="false"/>
          <w:i w:val="false"/>
          <w:color w:val="000000"/>
          <w:sz w:val="28"/>
        </w:rPr>
        <w:t>
      1) "іс-әрекет бағытын", "іс-"әрекеттің орнын" білдіретін мағыналарды ым-ишара тілінде айту. "Қашан? Қайда? Қайдан?" сұрақтарының мағынасын жеткізу. Қайда мағынасындағы сұрақтарды жеткізу (мектепке, үстелге, үстелдің астына, үстелден ары); қайдан? (мектептен, бұлттар арасынан, ағаштан, көрпе астынан). Асхана, сынып бөлмесін сипаттау.</w:t>
      </w:r>
    </w:p>
    <w:bookmarkEnd w:id="1230"/>
    <w:bookmarkStart w:name="z14687" w:id="1231"/>
    <w:p>
      <w:pPr>
        <w:spacing w:after="0"/>
        <w:ind w:left="0"/>
        <w:jc w:val="both"/>
      </w:pPr>
      <w:r>
        <w:rPr>
          <w:rFonts w:ascii="Times New Roman"/>
          <w:b w:val="false"/>
          <w:i w:val="false"/>
          <w:color w:val="000000"/>
          <w:sz w:val="28"/>
        </w:rPr>
        <w:t>
      54. Ым-ишара білім алушымасы – себеп-салдарлық қатынасты білдіретін атаулар (3 сағат):</w:t>
      </w:r>
    </w:p>
    <w:bookmarkEnd w:id="1231"/>
    <w:bookmarkStart w:name="z14688" w:id="1232"/>
    <w:p>
      <w:pPr>
        <w:spacing w:after="0"/>
        <w:ind w:left="0"/>
        <w:jc w:val="both"/>
      </w:pPr>
      <w:r>
        <w:rPr>
          <w:rFonts w:ascii="Times New Roman"/>
          <w:b w:val="false"/>
          <w:i w:val="false"/>
          <w:color w:val="000000"/>
          <w:sz w:val="28"/>
        </w:rPr>
        <w:t xml:space="preserve">
      1) "себеп", "салдар" түсінігін жеткізу, "не себепті?", "мынау не себептен болды?" мағынадағы сұрақтарды жеткізу. Тұрмыстық жағдайлардың себептері жайлы диалогтер, өз іс-әрекеттерінің себептері. Жеңіл және күрделі сөйлемдер құру; себеп-салдарлық байланыстар жайлы логикалық ой толғау. Қ.Жұмаділовтың "Адасқан білім алушы" әңгімесін ым-ишара тіліне аудару. </w:t>
      </w:r>
    </w:p>
    <w:bookmarkEnd w:id="1232"/>
    <w:bookmarkStart w:name="z14689" w:id="1233"/>
    <w:p>
      <w:pPr>
        <w:spacing w:after="0"/>
        <w:ind w:left="0"/>
        <w:jc w:val="both"/>
      </w:pPr>
      <w:r>
        <w:rPr>
          <w:rFonts w:ascii="Times New Roman"/>
          <w:b w:val="false"/>
          <w:i w:val="false"/>
          <w:color w:val="000000"/>
          <w:sz w:val="28"/>
        </w:rPr>
        <w:t>
      55. Ым-ишара білім алушымасы – мақсатты тәуелділікке байланысты атаулар (2 сағат):</w:t>
      </w:r>
    </w:p>
    <w:bookmarkEnd w:id="1233"/>
    <w:bookmarkStart w:name="z14690" w:id="1234"/>
    <w:p>
      <w:pPr>
        <w:spacing w:after="0"/>
        <w:ind w:left="0"/>
        <w:jc w:val="both"/>
      </w:pPr>
      <w:r>
        <w:rPr>
          <w:rFonts w:ascii="Times New Roman"/>
          <w:b w:val="false"/>
          <w:i w:val="false"/>
          <w:color w:val="000000"/>
          <w:sz w:val="28"/>
        </w:rPr>
        <w:t>
      1) қарым-қатынасты білдіру тәсілдері (мағынаны жеткізу: азық-түлік алу үшін). Мақсатты тәуелділіктерді ым-ишара тілімен жеткізу (керек), (қажет), (біз от жақтық – жағу керек); ым-ишарамен дактилеманы біріктіре отырып (үшін), кино көру үшін, біз жол жүрудің негізгі ережелерін есте сақтауымыз керек.</w:t>
      </w:r>
    </w:p>
    <w:bookmarkEnd w:id="1234"/>
    <w:bookmarkStart w:name="z14691" w:id="1235"/>
    <w:p>
      <w:pPr>
        <w:spacing w:after="0"/>
        <w:ind w:left="0"/>
        <w:jc w:val="left"/>
      </w:pPr>
      <w:r>
        <w:rPr>
          <w:rFonts w:ascii="Times New Roman"/>
          <w:b/>
          <w:i w:val="false"/>
          <w:color w:val="000000"/>
        </w:rPr>
        <w:t xml:space="preserve"> 6-тарау. Оқу пәнінің 9-сыныптағы базалық білім мазмұны</w:t>
      </w:r>
    </w:p>
    <w:bookmarkEnd w:id="1235"/>
    <w:bookmarkStart w:name="z14692" w:id="1236"/>
    <w:p>
      <w:pPr>
        <w:spacing w:after="0"/>
        <w:ind w:left="0"/>
        <w:jc w:val="both"/>
      </w:pPr>
      <w:r>
        <w:rPr>
          <w:rFonts w:ascii="Times New Roman"/>
          <w:b w:val="false"/>
          <w:i w:val="false"/>
          <w:color w:val="000000"/>
          <w:sz w:val="28"/>
        </w:rPr>
        <w:t>
      56. 8-сыныпта өткенді қайталау (3 сағат).</w:t>
      </w:r>
    </w:p>
    <w:bookmarkEnd w:id="1236"/>
    <w:bookmarkStart w:name="z14693" w:id="1237"/>
    <w:p>
      <w:pPr>
        <w:spacing w:after="0"/>
        <w:ind w:left="0"/>
        <w:jc w:val="both"/>
      </w:pPr>
      <w:r>
        <w:rPr>
          <w:rFonts w:ascii="Times New Roman"/>
          <w:b w:val="false"/>
          <w:i w:val="false"/>
          <w:color w:val="000000"/>
          <w:sz w:val="28"/>
        </w:rPr>
        <w:t>
      57. Ым-ишара тілінің ерекшеліктері (дыбыспен салыстырғанда) (2 сағат).</w:t>
      </w:r>
    </w:p>
    <w:bookmarkEnd w:id="1237"/>
    <w:bookmarkStart w:name="z14694" w:id="1238"/>
    <w:p>
      <w:pPr>
        <w:spacing w:after="0"/>
        <w:ind w:left="0"/>
        <w:jc w:val="both"/>
      </w:pPr>
      <w:r>
        <w:rPr>
          <w:rFonts w:ascii="Times New Roman"/>
          <w:b w:val="false"/>
          <w:i w:val="false"/>
          <w:color w:val="000000"/>
          <w:sz w:val="28"/>
        </w:rPr>
        <w:t>
      58. Ым-ишара тілінің лексикалық бірліктерінің синкретизмі (3 сағат):</w:t>
      </w:r>
    </w:p>
    <w:bookmarkEnd w:id="1238"/>
    <w:bookmarkStart w:name="z14695" w:id="1239"/>
    <w:p>
      <w:pPr>
        <w:spacing w:after="0"/>
        <w:ind w:left="0"/>
        <w:jc w:val="both"/>
      </w:pPr>
      <w:r>
        <w:rPr>
          <w:rFonts w:ascii="Times New Roman"/>
          <w:b w:val="false"/>
          <w:i w:val="false"/>
          <w:color w:val="000000"/>
          <w:sz w:val="28"/>
        </w:rPr>
        <w:t xml:space="preserve">
      1) ым-ишара тіліне мәтінді аудару. Ым-ишара тілімен мәтінді әңгімелеу. </w:t>
      </w:r>
    </w:p>
    <w:bookmarkEnd w:id="1239"/>
    <w:bookmarkStart w:name="z14696" w:id="1240"/>
    <w:p>
      <w:pPr>
        <w:spacing w:after="0"/>
        <w:ind w:left="0"/>
        <w:jc w:val="both"/>
      </w:pPr>
      <w:r>
        <w:rPr>
          <w:rFonts w:ascii="Times New Roman"/>
          <w:b w:val="false"/>
          <w:i w:val="false"/>
          <w:color w:val="000000"/>
          <w:sz w:val="28"/>
        </w:rPr>
        <w:t>
      59. Ым-ишара омонимдері, синонимдері, антонимдері (3 сағат).</w:t>
      </w:r>
    </w:p>
    <w:bookmarkEnd w:id="1240"/>
    <w:bookmarkStart w:name="z14697" w:id="1241"/>
    <w:p>
      <w:pPr>
        <w:spacing w:after="0"/>
        <w:ind w:left="0"/>
        <w:jc w:val="both"/>
      </w:pPr>
      <w:r>
        <w:rPr>
          <w:rFonts w:ascii="Times New Roman"/>
          <w:b w:val="false"/>
          <w:i w:val="false"/>
          <w:color w:val="000000"/>
          <w:sz w:val="28"/>
        </w:rPr>
        <w:t>
      60. Заттардың іс-әрекетін ым-ишара тілімен көрсету (2 сағат):</w:t>
      </w:r>
    </w:p>
    <w:bookmarkEnd w:id="1241"/>
    <w:bookmarkStart w:name="z14698" w:id="1242"/>
    <w:p>
      <w:pPr>
        <w:spacing w:after="0"/>
        <w:ind w:left="0"/>
        <w:jc w:val="both"/>
      </w:pPr>
      <w:r>
        <w:rPr>
          <w:rFonts w:ascii="Times New Roman"/>
          <w:b w:val="false"/>
          <w:i w:val="false"/>
          <w:color w:val="000000"/>
          <w:sz w:val="28"/>
        </w:rPr>
        <w:t>
      1) қазақ тілінің етістіктері (тазалау, сүрту, жылыту, қуып жету, келемеждеу, шомылу, көшу, аулау, жарылу, сыпыру, ашу, қадалып тұру, табу).</w:t>
      </w:r>
    </w:p>
    <w:bookmarkEnd w:id="1242"/>
    <w:bookmarkStart w:name="z14699" w:id="1243"/>
    <w:p>
      <w:pPr>
        <w:spacing w:after="0"/>
        <w:ind w:left="0"/>
        <w:jc w:val="both"/>
      </w:pPr>
      <w:r>
        <w:rPr>
          <w:rFonts w:ascii="Times New Roman"/>
          <w:b w:val="false"/>
          <w:i w:val="false"/>
          <w:color w:val="000000"/>
          <w:sz w:val="28"/>
        </w:rPr>
        <w:t>
      61. Мен – азаматпын (3 сағат):</w:t>
      </w:r>
    </w:p>
    <w:bookmarkEnd w:id="1243"/>
    <w:bookmarkStart w:name="z14700" w:id="1244"/>
    <w:p>
      <w:pPr>
        <w:spacing w:after="0"/>
        <w:ind w:left="0"/>
        <w:jc w:val="both"/>
      </w:pPr>
      <w:r>
        <w:rPr>
          <w:rFonts w:ascii="Times New Roman"/>
          <w:b w:val="false"/>
          <w:i w:val="false"/>
          <w:color w:val="000000"/>
          <w:sz w:val="28"/>
        </w:rPr>
        <w:t>
      1) талқылауға арналған тақырыптар: азаматтық, Қазақстан Республикасының мемлекеттік рәміздері, білім алушының құқықтары мен міндеттері, дамуға қажетті шарттарға құқықтары, отбасыға құқығы, өз ойын жеткізуге құқығы, жауапкершілікке тартылған жағдайдағы білім алушының өз құқығы.</w:t>
      </w:r>
    </w:p>
    <w:bookmarkEnd w:id="1244"/>
    <w:bookmarkStart w:name="z14701" w:id="1245"/>
    <w:p>
      <w:pPr>
        <w:spacing w:after="0"/>
        <w:ind w:left="0"/>
        <w:jc w:val="both"/>
      </w:pPr>
      <w:r>
        <w:rPr>
          <w:rFonts w:ascii="Times New Roman"/>
          <w:b w:val="false"/>
          <w:i w:val="false"/>
          <w:color w:val="000000"/>
          <w:sz w:val="28"/>
        </w:rPr>
        <w:t>
      62. Ым-ишара білім алушымасы – болымсыз, қарсылық мәндегі атаулар (3 сағат):</w:t>
      </w:r>
    </w:p>
    <w:bookmarkEnd w:id="1245"/>
    <w:bookmarkStart w:name="z14702" w:id="1246"/>
    <w:p>
      <w:pPr>
        <w:spacing w:after="0"/>
        <w:ind w:left="0"/>
        <w:jc w:val="both"/>
      </w:pPr>
      <w:r>
        <w:rPr>
          <w:rFonts w:ascii="Times New Roman"/>
          <w:b w:val="false"/>
          <w:i w:val="false"/>
          <w:color w:val="000000"/>
          <w:sz w:val="28"/>
        </w:rPr>
        <w:t>
      1) қарсылық мәнді білдіретін ым-ишара амалдары: қарсылық –келіспеу (келіспеймін, бермеймін, сенбеймін, мен бұған қарсымын, бұл лимон емес); жоққа шығару (түк шықпайды, қолымнан келмейді), бұйрық – тыйым (болмайды, секірме, өтірік айтпа); жоқ болу (менде жоқ); келісім бермеу (жасамаймын, қаламаймын, қарсымын); қарсы-мәндес сөздерді пайдала отырып диалог құру.</w:t>
      </w:r>
    </w:p>
    <w:bookmarkEnd w:id="1246"/>
    <w:bookmarkStart w:name="z14703" w:id="1247"/>
    <w:p>
      <w:pPr>
        <w:spacing w:after="0"/>
        <w:ind w:left="0"/>
        <w:jc w:val="both"/>
      </w:pPr>
      <w:r>
        <w:rPr>
          <w:rFonts w:ascii="Times New Roman"/>
          <w:b w:val="false"/>
          <w:i w:val="false"/>
          <w:color w:val="000000"/>
          <w:sz w:val="28"/>
        </w:rPr>
        <w:t>
      63. Ым-ишара білім алушымасы – медицина тақырыбындағы атаулар (3 сағат):</w:t>
      </w:r>
    </w:p>
    <w:bookmarkEnd w:id="1247"/>
    <w:bookmarkStart w:name="z14704" w:id="1248"/>
    <w:p>
      <w:pPr>
        <w:spacing w:after="0"/>
        <w:ind w:left="0"/>
        <w:jc w:val="both"/>
      </w:pPr>
      <w:r>
        <w:rPr>
          <w:rFonts w:ascii="Times New Roman"/>
          <w:b w:val="false"/>
          <w:i w:val="false"/>
          <w:color w:val="000000"/>
          <w:sz w:val="28"/>
        </w:rPr>
        <w:t xml:space="preserve">
      1) медицина және денсаулық сақтау ұйымы (емхана, талдау, бауыр, қан, тамыр, зертхана, бактерия, микроскоп, емделу, дәрумен, жүрек, алдын-ала емдеу, қан қысымы). "Мен емханада дәрігерде" тақырыбына диалог. </w:t>
      </w:r>
    </w:p>
    <w:bookmarkEnd w:id="1248"/>
    <w:bookmarkStart w:name="z14705" w:id="1249"/>
    <w:p>
      <w:pPr>
        <w:spacing w:after="0"/>
        <w:ind w:left="0"/>
        <w:jc w:val="both"/>
      </w:pPr>
      <w:r>
        <w:rPr>
          <w:rFonts w:ascii="Times New Roman"/>
          <w:b w:val="false"/>
          <w:i w:val="false"/>
          <w:color w:val="000000"/>
          <w:sz w:val="28"/>
        </w:rPr>
        <w:t>
      64. Ш.Айтматовтың "Атадан қалған тұяқ" әңгімесін ым-ишара тіліне аудару (3 сағат).</w:t>
      </w:r>
    </w:p>
    <w:bookmarkEnd w:id="1249"/>
    <w:bookmarkStart w:name="z14706" w:id="1250"/>
    <w:p>
      <w:pPr>
        <w:spacing w:after="0"/>
        <w:ind w:left="0"/>
        <w:jc w:val="both"/>
      </w:pPr>
      <w:r>
        <w:rPr>
          <w:rFonts w:ascii="Times New Roman"/>
          <w:b w:val="false"/>
          <w:i w:val="false"/>
          <w:color w:val="000000"/>
          <w:sz w:val="28"/>
        </w:rPr>
        <w:t>
      65. Мен және менің болашақ мамандығым (3 сағат):</w:t>
      </w:r>
    </w:p>
    <w:bookmarkEnd w:id="1250"/>
    <w:bookmarkStart w:name="z14707" w:id="1251"/>
    <w:p>
      <w:pPr>
        <w:spacing w:after="0"/>
        <w:ind w:left="0"/>
        <w:jc w:val="both"/>
      </w:pPr>
      <w:r>
        <w:rPr>
          <w:rFonts w:ascii="Times New Roman"/>
          <w:b w:val="false"/>
          <w:i w:val="false"/>
          <w:color w:val="000000"/>
          <w:sz w:val="28"/>
        </w:rPr>
        <w:t>
      1) талқылауға тақырыптар: жасөспірімдердің өз қалауынша кәсіби бағдарлануы, мамандық таңдауға дайындалу, адамның қызығушылығы мен талпыныстары, мүмкіншілігі мен кәсіби жарамдылығы.</w:t>
      </w:r>
    </w:p>
    <w:bookmarkEnd w:id="1251"/>
    <w:bookmarkStart w:name="z14708" w:id="1252"/>
    <w:p>
      <w:pPr>
        <w:spacing w:after="0"/>
        <w:ind w:left="0"/>
        <w:jc w:val="both"/>
      </w:pPr>
      <w:r>
        <w:rPr>
          <w:rFonts w:ascii="Times New Roman"/>
          <w:b w:val="false"/>
          <w:i w:val="false"/>
          <w:color w:val="000000"/>
          <w:sz w:val="28"/>
        </w:rPr>
        <w:t>
      66. Мен – бозбілім алушымын (бойжеткенмін) (3 сағат):</w:t>
      </w:r>
    </w:p>
    <w:bookmarkEnd w:id="1252"/>
    <w:bookmarkStart w:name="z14709" w:id="1253"/>
    <w:p>
      <w:pPr>
        <w:spacing w:after="0"/>
        <w:ind w:left="0"/>
        <w:jc w:val="both"/>
      </w:pPr>
      <w:r>
        <w:rPr>
          <w:rFonts w:ascii="Times New Roman"/>
          <w:b w:val="false"/>
          <w:i w:val="false"/>
          <w:color w:val="000000"/>
          <w:sz w:val="28"/>
        </w:rPr>
        <w:t>
      1) талқылауға тақырыптар: жасөспірімдердің психофизиологиялық ерекшеліктері, жасөспірімдік шақтағы жеке тазалық ережелері, жаман әдеттер мен жасөспірімдердің денсаулығы. Дені сау болу, яғни сұлу болу.</w:t>
      </w:r>
    </w:p>
    <w:bookmarkEnd w:id="1253"/>
    <w:bookmarkStart w:name="z14710" w:id="1254"/>
    <w:p>
      <w:pPr>
        <w:spacing w:after="0"/>
        <w:ind w:left="0"/>
        <w:jc w:val="both"/>
      </w:pPr>
      <w:r>
        <w:rPr>
          <w:rFonts w:ascii="Times New Roman"/>
          <w:b w:val="false"/>
          <w:i w:val="false"/>
          <w:color w:val="000000"/>
          <w:sz w:val="28"/>
        </w:rPr>
        <w:t>
      67. Мен және экология (3 сағат):</w:t>
      </w:r>
    </w:p>
    <w:bookmarkEnd w:id="1254"/>
    <w:bookmarkStart w:name="z14711" w:id="1255"/>
    <w:p>
      <w:pPr>
        <w:spacing w:after="0"/>
        <w:ind w:left="0"/>
        <w:jc w:val="both"/>
      </w:pPr>
      <w:r>
        <w:rPr>
          <w:rFonts w:ascii="Times New Roman"/>
          <w:b w:val="false"/>
          <w:i w:val="false"/>
          <w:color w:val="000000"/>
          <w:sz w:val="28"/>
        </w:rPr>
        <w:t>
      1) талқылауға тақырыптар: адам және экология, адамның қоршаған ортаға әсері, қоршаған ортаның ластануының түрлері, қоршаған ортаны қорғау. Х.Андерсеннің "Қайтпас қайсар калайы солдат" әңгімесін ым-ишара тіліне аудару.</w:t>
      </w:r>
    </w:p>
    <w:bookmarkEnd w:id="1255"/>
    <w:bookmarkStart w:name="z14712" w:id="1256"/>
    <w:p>
      <w:pPr>
        <w:spacing w:after="0"/>
        <w:ind w:left="0"/>
        <w:jc w:val="left"/>
      </w:pPr>
      <w:r>
        <w:rPr>
          <w:rFonts w:ascii="Times New Roman"/>
          <w:b/>
          <w:i w:val="false"/>
          <w:color w:val="000000"/>
        </w:rPr>
        <w:t xml:space="preserve"> 7-тарау. Оқу пәнінің 10-сыныптағы базалық білім мазмұны</w:t>
      </w:r>
    </w:p>
    <w:bookmarkEnd w:id="1256"/>
    <w:bookmarkStart w:name="z14713" w:id="1257"/>
    <w:p>
      <w:pPr>
        <w:spacing w:after="0"/>
        <w:ind w:left="0"/>
        <w:jc w:val="both"/>
      </w:pPr>
      <w:r>
        <w:rPr>
          <w:rFonts w:ascii="Times New Roman"/>
          <w:b w:val="false"/>
          <w:i w:val="false"/>
          <w:color w:val="000000"/>
          <w:sz w:val="28"/>
        </w:rPr>
        <w:t>
      68. 9-сыныпта өткенді қайталау (3 сағат).</w:t>
      </w:r>
    </w:p>
    <w:bookmarkEnd w:id="1257"/>
    <w:bookmarkStart w:name="z14714" w:id="1258"/>
    <w:p>
      <w:pPr>
        <w:spacing w:after="0"/>
        <w:ind w:left="0"/>
        <w:jc w:val="both"/>
      </w:pPr>
      <w:r>
        <w:rPr>
          <w:rFonts w:ascii="Times New Roman"/>
          <w:b w:val="false"/>
          <w:i w:val="false"/>
          <w:color w:val="000000"/>
          <w:sz w:val="28"/>
        </w:rPr>
        <w:t>
      69. Калькаланған ым-ишара тілі мен сөздік ым-ишара тілі (3 сағат).</w:t>
      </w:r>
    </w:p>
    <w:bookmarkEnd w:id="1258"/>
    <w:bookmarkStart w:name="z14715" w:id="1259"/>
    <w:p>
      <w:pPr>
        <w:spacing w:after="0"/>
        <w:ind w:left="0"/>
        <w:jc w:val="both"/>
      </w:pPr>
      <w:r>
        <w:rPr>
          <w:rFonts w:ascii="Times New Roman"/>
          <w:b w:val="false"/>
          <w:i w:val="false"/>
          <w:color w:val="000000"/>
          <w:sz w:val="28"/>
        </w:rPr>
        <w:t>
      70. Қазіргі заманғы қоғам мен естімейтін адамдар (2 сағат):</w:t>
      </w:r>
    </w:p>
    <w:bookmarkEnd w:id="1259"/>
    <w:bookmarkStart w:name="z14716" w:id="1260"/>
    <w:p>
      <w:pPr>
        <w:spacing w:after="0"/>
        <w:ind w:left="0"/>
        <w:jc w:val="both"/>
      </w:pPr>
      <w:r>
        <w:rPr>
          <w:rFonts w:ascii="Times New Roman"/>
          <w:b w:val="false"/>
          <w:i w:val="false"/>
          <w:color w:val="000000"/>
          <w:sz w:val="28"/>
        </w:rPr>
        <w:t>
      1) естімейтін білім алушыларға арналған ең алғашқы мектептер.</w:t>
      </w:r>
    </w:p>
    <w:bookmarkEnd w:id="1260"/>
    <w:bookmarkStart w:name="z14717" w:id="1261"/>
    <w:p>
      <w:pPr>
        <w:spacing w:after="0"/>
        <w:ind w:left="0"/>
        <w:jc w:val="both"/>
      </w:pPr>
      <w:r>
        <w:rPr>
          <w:rFonts w:ascii="Times New Roman"/>
          <w:b w:val="false"/>
          <w:i w:val="false"/>
          <w:color w:val="000000"/>
          <w:sz w:val="28"/>
        </w:rPr>
        <w:t>
      71. Заманауи сөздердің ым-ишара тілімен айтылуы (4 сағат):</w:t>
      </w:r>
    </w:p>
    <w:bookmarkEnd w:id="1261"/>
    <w:bookmarkStart w:name="z14718" w:id="1262"/>
    <w:p>
      <w:pPr>
        <w:spacing w:after="0"/>
        <w:ind w:left="0"/>
        <w:jc w:val="both"/>
      </w:pPr>
      <w:r>
        <w:rPr>
          <w:rFonts w:ascii="Times New Roman"/>
          <w:b w:val="false"/>
          <w:i w:val="false"/>
          <w:color w:val="000000"/>
          <w:sz w:val="28"/>
        </w:rPr>
        <w:t>
      1) жалпы қолданыстағы сөздер: дискриминация, кибербулинг, ереже, примитивті, эрудиция, мәтін аудару.</w:t>
      </w:r>
    </w:p>
    <w:bookmarkEnd w:id="1262"/>
    <w:bookmarkStart w:name="z14719" w:id="1263"/>
    <w:p>
      <w:pPr>
        <w:spacing w:after="0"/>
        <w:ind w:left="0"/>
        <w:jc w:val="both"/>
      </w:pPr>
      <w:r>
        <w:rPr>
          <w:rFonts w:ascii="Times New Roman"/>
          <w:b w:val="false"/>
          <w:i w:val="false"/>
          <w:color w:val="000000"/>
          <w:sz w:val="28"/>
        </w:rPr>
        <w:t>
      72. Ым-ишара білім алушымасы – медицина тақырыбындағы атаулар (3 сағат):</w:t>
      </w:r>
    </w:p>
    <w:bookmarkEnd w:id="1263"/>
    <w:bookmarkStart w:name="z14720" w:id="1264"/>
    <w:p>
      <w:pPr>
        <w:spacing w:after="0"/>
        <w:ind w:left="0"/>
        <w:jc w:val="both"/>
      </w:pPr>
      <w:r>
        <w:rPr>
          <w:rFonts w:ascii="Times New Roman"/>
          <w:b w:val="false"/>
          <w:i w:val="false"/>
          <w:color w:val="000000"/>
          <w:sz w:val="28"/>
        </w:rPr>
        <w:t>
      1) медицина және денсаулық сақтау ұйымы (дене, анатомия, жүрек, өкпе, асқазан, бауыр, терапевт, салдану, наркоз, ота, инфекция, дезинфекция, донор, ыстық, жұқпалы, көру қабілеті, соқырлық, ауру, аурухана, сауықтыру орталығы, бюллетень, кардиограмма, карантин). "Ауруханада" тақырыбына диалог.</w:t>
      </w:r>
    </w:p>
    <w:bookmarkEnd w:id="1264"/>
    <w:bookmarkStart w:name="z14721" w:id="1265"/>
    <w:p>
      <w:pPr>
        <w:spacing w:after="0"/>
        <w:ind w:left="0"/>
        <w:jc w:val="both"/>
      </w:pPr>
      <w:r>
        <w:rPr>
          <w:rFonts w:ascii="Times New Roman"/>
          <w:b w:val="false"/>
          <w:i w:val="false"/>
          <w:color w:val="000000"/>
          <w:sz w:val="28"/>
        </w:rPr>
        <w:t>
      73. Мен және менің жақсы қасиеттерім (3 сағат):</w:t>
      </w:r>
    </w:p>
    <w:bookmarkEnd w:id="1265"/>
    <w:bookmarkStart w:name="z14722" w:id="1266"/>
    <w:p>
      <w:pPr>
        <w:spacing w:after="0"/>
        <w:ind w:left="0"/>
        <w:jc w:val="both"/>
      </w:pPr>
      <w:r>
        <w:rPr>
          <w:rFonts w:ascii="Times New Roman"/>
          <w:b w:val="false"/>
          <w:i w:val="false"/>
          <w:color w:val="000000"/>
          <w:sz w:val="28"/>
        </w:rPr>
        <w:t>
      1) талқылауға тақырыптар: тәртіп ережелерінің пайда болу тарихы, этикет, қоғамдық ортада өзін-өзі ұстау тәртібі.</w:t>
      </w:r>
    </w:p>
    <w:bookmarkEnd w:id="1266"/>
    <w:bookmarkStart w:name="z14723" w:id="1267"/>
    <w:p>
      <w:pPr>
        <w:spacing w:after="0"/>
        <w:ind w:left="0"/>
        <w:jc w:val="both"/>
      </w:pPr>
      <w:r>
        <w:rPr>
          <w:rFonts w:ascii="Times New Roman"/>
          <w:b w:val="false"/>
          <w:i w:val="false"/>
          <w:color w:val="000000"/>
          <w:sz w:val="28"/>
        </w:rPr>
        <w:t>
      74. Қауіпті жағдайларда адамның қауіпсіздігі мен қорғанысы (3 сағат):</w:t>
      </w:r>
    </w:p>
    <w:bookmarkEnd w:id="1267"/>
    <w:bookmarkStart w:name="z14724" w:id="1268"/>
    <w:p>
      <w:pPr>
        <w:spacing w:after="0"/>
        <w:ind w:left="0"/>
        <w:jc w:val="both"/>
      </w:pPr>
      <w:r>
        <w:rPr>
          <w:rFonts w:ascii="Times New Roman"/>
          <w:b w:val="false"/>
          <w:i w:val="false"/>
          <w:color w:val="000000"/>
          <w:sz w:val="28"/>
        </w:rPr>
        <w:t>
      1) талқылауға тақырыптар: жолмен жүрудің қауіпсіздігін қамтамасыз ету, өрт қауіпсізідігі ережелері және өрт кезіндегі тәртіп, суда шомылудың ережелері.</w:t>
      </w:r>
    </w:p>
    <w:bookmarkEnd w:id="1268"/>
    <w:bookmarkStart w:name="z14725" w:id="1269"/>
    <w:p>
      <w:pPr>
        <w:spacing w:after="0"/>
        <w:ind w:left="0"/>
        <w:jc w:val="both"/>
      </w:pPr>
      <w:r>
        <w:rPr>
          <w:rFonts w:ascii="Times New Roman"/>
          <w:b w:val="false"/>
          <w:i w:val="false"/>
          <w:color w:val="000000"/>
          <w:sz w:val="28"/>
        </w:rPr>
        <w:t>
      75. Өндіріс және өнеркәсіп (3 сағат):</w:t>
      </w:r>
    </w:p>
    <w:bookmarkEnd w:id="1269"/>
    <w:bookmarkStart w:name="z14726" w:id="1270"/>
    <w:p>
      <w:pPr>
        <w:spacing w:after="0"/>
        <w:ind w:left="0"/>
        <w:jc w:val="both"/>
      </w:pPr>
      <w:r>
        <w:rPr>
          <w:rFonts w:ascii="Times New Roman"/>
          <w:b w:val="false"/>
          <w:i w:val="false"/>
          <w:color w:val="000000"/>
          <w:sz w:val="28"/>
        </w:rPr>
        <w:t>
      1) ым-ишара тіліне сөздерді аудару (ағаш өңдеу өндірісі, көлік өндірісі, металл өңдеу, мұнай, газ өнеркәсібі, табиғи және жасанды тастар бұйымы өндірісі, ауыл шаруашылығы және балық шаруашылығы, жылумен қамтамасыз ету, көмір және таукен өндірісі, қара және түрлі түсті металлургия);</w:t>
      </w:r>
    </w:p>
    <w:bookmarkEnd w:id="1270"/>
    <w:bookmarkStart w:name="z14727" w:id="1271"/>
    <w:p>
      <w:pPr>
        <w:spacing w:after="0"/>
        <w:ind w:left="0"/>
        <w:jc w:val="both"/>
      </w:pPr>
      <w:r>
        <w:rPr>
          <w:rFonts w:ascii="Times New Roman"/>
          <w:b w:val="false"/>
          <w:i w:val="false"/>
          <w:color w:val="000000"/>
          <w:sz w:val="28"/>
        </w:rPr>
        <w:t>
      2) 14-16 ғасырдағы қазақ поэзиясы, Асан қайғыны ым-ишара тіліне аудару.</w:t>
      </w:r>
    </w:p>
    <w:bookmarkEnd w:id="1271"/>
    <w:bookmarkStart w:name="z14728" w:id="1272"/>
    <w:p>
      <w:pPr>
        <w:spacing w:after="0"/>
        <w:ind w:left="0"/>
        <w:jc w:val="both"/>
      </w:pPr>
      <w:r>
        <w:rPr>
          <w:rFonts w:ascii="Times New Roman"/>
          <w:b w:val="false"/>
          <w:i w:val="false"/>
          <w:color w:val="000000"/>
          <w:sz w:val="28"/>
        </w:rPr>
        <w:t>
      76. Мен – тұлғамын (3 сағат):</w:t>
      </w:r>
    </w:p>
    <w:bookmarkEnd w:id="1272"/>
    <w:bookmarkStart w:name="z14729" w:id="1273"/>
    <w:p>
      <w:pPr>
        <w:spacing w:after="0"/>
        <w:ind w:left="0"/>
        <w:jc w:val="both"/>
      </w:pPr>
      <w:r>
        <w:rPr>
          <w:rFonts w:ascii="Times New Roman"/>
          <w:b w:val="false"/>
          <w:i w:val="false"/>
          <w:color w:val="000000"/>
          <w:sz w:val="28"/>
        </w:rPr>
        <w:t>
      1) талқылауға тақырыптар: отбасы жағымды мектеп ретінде, сенім, рухани қолдау, жетістік жағдайы, қайғыға ортақтасу.</w:t>
      </w:r>
    </w:p>
    <w:bookmarkEnd w:id="1273"/>
    <w:bookmarkStart w:name="z14730" w:id="1274"/>
    <w:p>
      <w:pPr>
        <w:spacing w:after="0"/>
        <w:ind w:left="0"/>
        <w:jc w:val="both"/>
      </w:pPr>
      <w:r>
        <w:rPr>
          <w:rFonts w:ascii="Times New Roman"/>
          <w:b w:val="false"/>
          <w:i w:val="false"/>
          <w:color w:val="000000"/>
          <w:sz w:val="28"/>
        </w:rPr>
        <w:t>
      77. Тіл, тарих және мәдениет. Естімейтін білім алушылар қауымдастығы (3 сағат):</w:t>
      </w:r>
    </w:p>
    <w:bookmarkEnd w:id="1274"/>
    <w:bookmarkStart w:name="z14731" w:id="1275"/>
    <w:p>
      <w:pPr>
        <w:spacing w:after="0"/>
        <w:ind w:left="0"/>
        <w:jc w:val="both"/>
      </w:pPr>
      <w:r>
        <w:rPr>
          <w:rFonts w:ascii="Times New Roman"/>
          <w:b w:val="false"/>
          <w:i w:val="false"/>
          <w:color w:val="000000"/>
          <w:sz w:val="28"/>
        </w:rPr>
        <w:t xml:space="preserve">
      1) естімейтіндердің қоғамдық, мәдени, спорттық өмірі. Қазіргі кезеңдегі естімейтіндердің білім алу мәселесі. </w:t>
      </w:r>
    </w:p>
    <w:bookmarkEnd w:id="1275"/>
    <w:bookmarkStart w:name="z14732" w:id="1276"/>
    <w:p>
      <w:pPr>
        <w:spacing w:after="0"/>
        <w:ind w:left="0"/>
        <w:jc w:val="both"/>
      </w:pPr>
      <w:r>
        <w:rPr>
          <w:rFonts w:ascii="Times New Roman"/>
          <w:b w:val="false"/>
          <w:i w:val="false"/>
          <w:color w:val="000000"/>
          <w:sz w:val="28"/>
        </w:rPr>
        <w:t>
      78. Қауіпті және оқыс жағдайлардағы адамның қауіпсіздігі мен қорғанысы (4 сағат):</w:t>
      </w:r>
    </w:p>
    <w:bookmarkEnd w:id="1276"/>
    <w:bookmarkStart w:name="z14733" w:id="1277"/>
    <w:p>
      <w:pPr>
        <w:spacing w:after="0"/>
        <w:ind w:left="0"/>
        <w:jc w:val="both"/>
      </w:pPr>
      <w:r>
        <w:rPr>
          <w:rFonts w:ascii="Times New Roman"/>
          <w:b w:val="false"/>
          <w:i w:val="false"/>
          <w:color w:val="000000"/>
          <w:sz w:val="28"/>
        </w:rPr>
        <w:t xml:space="preserve">
      1) талқылауға тақырыптар: тұрмыстық химиядағы қауіпті құралдар мен заттар, таныс емес адамдармен қарым-қатынастағы қауіпсіздік ережелері, қауіпті табиғи құбылыстар және олардан қорғану. </w:t>
      </w:r>
    </w:p>
    <w:bookmarkEnd w:id="1277"/>
    <w:bookmarkStart w:name="z14734" w:id="1278"/>
    <w:p>
      <w:pPr>
        <w:spacing w:after="0"/>
        <w:ind w:left="0"/>
        <w:jc w:val="left"/>
      </w:pPr>
      <w:r>
        <w:rPr>
          <w:rFonts w:ascii="Times New Roman"/>
          <w:b/>
          <w:i w:val="false"/>
          <w:color w:val="000000"/>
        </w:rPr>
        <w:t xml:space="preserve"> 8-тарау. 5-сынып білім алушыларының дайындық деңгейіне қойылатын талаптар</w:t>
      </w:r>
    </w:p>
    <w:bookmarkEnd w:id="1278"/>
    <w:bookmarkStart w:name="z14735" w:id="1279"/>
    <w:p>
      <w:pPr>
        <w:spacing w:after="0"/>
        <w:ind w:left="0"/>
        <w:jc w:val="both"/>
      </w:pPr>
      <w:r>
        <w:rPr>
          <w:rFonts w:ascii="Times New Roman"/>
          <w:b w:val="false"/>
          <w:i w:val="false"/>
          <w:color w:val="000000"/>
          <w:sz w:val="28"/>
        </w:rPr>
        <w:t>
      79. Пәндік нәтижелер.</w:t>
      </w:r>
    </w:p>
    <w:bookmarkEnd w:id="1279"/>
    <w:bookmarkStart w:name="z14736" w:id="1280"/>
    <w:p>
      <w:pPr>
        <w:spacing w:after="0"/>
        <w:ind w:left="0"/>
        <w:jc w:val="both"/>
      </w:pPr>
      <w:r>
        <w:rPr>
          <w:rFonts w:ascii="Times New Roman"/>
          <w:b w:val="false"/>
          <w:i w:val="false"/>
          <w:color w:val="000000"/>
          <w:sz w:val="28"/>
        </w:rPr>
        <w:t>
      80. Білім алушылар:</w:t>
      </w:r>
    </w:p>
    <w:bookmarkEnd w:id="1280"/>
    <w:bookmarkStart w:name="z14737" w:id="1281"/>
    <w:p>
      <w:pPr>
        <w:spacing w:after="0"/>
        <w:ind w:left="0"/>
        <w:jc w:val="both"/>
      </w:pPr>
      <w:r>
        <w:rPr>
          <w:rFonts w:ascii="Times New Roman"/>
          <w:b w:val="false"/>
          <w:i w:val="false"/>
          <w:color w:val="000000"/>
          <w:sz w:val="28"/>
        </w:rPr>
        <w:t>
      1) дактилдеу техникасын;</w:t>
      </w:r>
    </w:p>
    <w:bookmarkEnd w:id="1281"/>
    <w:bookmarkStart w:name="z14738" w:id="1282"/>
    <w:p>
      <w:pPr>
        <w:spacing w:after="0"/>
        <w:ind w:left="0"/>
        <w:jc w:val="both"/>
      </w:pPr>
      <w:r>
        <w:rPr>
          <w:rFonts w:ascii="Times New Roman"/>
          <w:b w:val="false"/>
          <w:i w:val="false"/>
          <w:color w:val="000000"/>
          <w:sz w:val="28"/>
        </w:rPr>
        <w:t>
      2) ым-ишара құрылымын;</w:t>
      </w:r>
    </w:p>
    <w:bookmarkEnd w:id="1282"/>
    <w:bookmarkStart w:name="z14739" w:id="1283"/>
    <w:p>
      <w:pPr>
        <w:spacing w:after="0"/>
        <w:ind w:left="0"/>
        <w:jc w:val="both"/>
      </w:pPr>
      <w:r>
        <w:rPr>
          <w:rFonts w:ascii="Times New Roman"/>
          <w:b w:val="false"/>
          <w:i w:val="false"/>
          <w:color w:val="000000"/>
          <w:sz w:val="28"/>
        </w:rPr>
        <w:t>
      3) ым-ишараның грамматикалық элементін;</w:t>
      </w:r>
    </w:p>
    <w:bookmarkEnd w:id="1283"/>
    <w:bookmarkStart w:name="z14740" w:id="1284"/>
    <w:p>
      <w:pPr>
        <w:spacing w:after="0"/>
        <w:ind w:left="0"/>
        <w:jc w:val="both"/>
      </w:pPr>
      <w:r>
        <w:rPr>
          <w:rFonts w:ascii="Times New Roman"/>
          <w:b w:val="false"/>
          <w:i w:val="false"/>
          <w:color w:val="000000"/>
          <w:sz w:val="28"/>
        </w:rPr>
        <w:t>
      4) ым-ишара тілінде өтілген тақырыптарға сай заттардың атауларын;</w:t>
      </w:r>
    </w:p>
    <w:bookmarkEnd w:id="1284"/>
    <w:bookmarkStart w:name="z14741" w:id="1285"/>
    <w:p>
      <w:pPr>
        <w:spacing w:after="0"/>
        <w:ind w:left="0"/>
        <w:jc w:val="both"/>
      </w:pPr>
      <w:r>
        <w:rPr>
          <w:rFonts w:ascii="Times New Roman"/>
          <w:b w:val="false"/>
          <w:i w:val="false"/>
          <w:color w:val="000000"/>
          <w:sz w:val="28"/>
        </w:rPr>
        <w:t>
      5) ым-ишараттық тілінде іс-әрекеттердің мағынасын түсініп, айта білетін болады.</w:t>
      </w:r>
    </w:p>
    <w:bookmarkEnd w:id="1285"/>
    <w:bookmarkStart w:name="z14742" w:id="1286"/>
    <w:p>
      <w:pPr>
        <w:spacing w:after="0"/>
        <w:ind w:left="0"/>
        <w:jc w:val="both"/>
      </w:pPr>
      <w:r>
        <w:rPr>
          <w:rFonts w:ascii="Times New Roman"/>
          <w:b w:val="false"/>
          <w:i w:val="false"/>
          <w:color w:val="000000"/>
          <w:sz w:val="28"/>
        </w:rPr>
        <w:t>
      81. Білім алушылар:</w:t>
      </w:r>
    </w:p>
    <w:bookmarkEnd w:id="1286"/>
    <w:bookmarkStart w:name="z14743" w:id="1287"/>
    <w:p>
      <w:pPr>
        <w:spacing w:after="0"/>
        <w:ind w:left="0"/>
        <w:jc w:val="both"/>
      </w:pPr>
      <w:r>
        <w:rPr>
          <w:rFonts w:ascii="Times New Roman"/>
          <w:b w:val="false"/>
          <w:i w:val="false"/>
          <w:color w:val="000000"/>
          <w:sz w:val="28"/>
        </w:rPr>
        <w:t>
      1) болған жағдайды ым-ишара тілінде белгілеу;</w:t>
      </w:r>
    </w:p>
    <w:bookmarkEnd w:id="1287"/>
    <w:bookmarkStart w:name="z14744" w:id="1288"/>
    <w:p>
      <w:pPr>
        <w:spacing w:after="0"/>
        <w:ind w:left="0"/>
        <w:jc w:val="both"/>
      </w:pPr>
      <w:r>
        <w:rPr>
          <w:rFonts w:ascii="Times New Roman"/>
          <w:b w:val="false"/>
          <w:i w:val="false"/>
          <w:color w:val="000000"/>
          <w:sz w:val="28"/>
        </w:rPr>
        <w:t>
      2) қайталанып көрсетілетін дактилеманы ым-ишара тіліне аудару;</w:t>
      </w:r>
    </w:p>
    <w:bookmarkEnd w:id="1288"/>
    <w:bookmarkStart w:name="z14745" w:id="1289"/>
    <w:p>
      <w:pPr>
        <w:spacing w:after="0"/>
        <w:ind w:left="0"/>
        <w:jc w:val="both"/>
      </w:pPr>
      <w:r>
        <w:rPr>
          <w:rFonts w:ascii="Times New Roman"/>
          <w:b w:val="false"/>
          <w:i w:val="false"/>
          <w:color w:val="000000"/>
          <w:sz w:val="28"/>
        </w:rPr>
        <w:t>
      3) диалогқа қатысу (сұрақ қою,сұхбат құрушы адамды қолдау);</w:t>
      </w:r>
    </w:p>
    <w:bookmarkEnd w:id="1289"/>
    <w:bookmarkStart w:name="z14746" w:id="1290"/>
    <w:p>
      <w:pPr>
        <w:spacing w:after="0"/>
        <w:ind w:left="0"/>
        <w:jc w:val="both"/>
      </w:pPr>
      <w:r>
        <w:rPr>
          <w:rFonts w:ascii="Times New Roman"/>
          <w:b w:val="false"/>
          <w:i w:val="false"/>
          <w:color w:val="000000"/>
          <w:sz w:val="28"/>
        </w:rPr>
        <w:t>
      4) өткен материалдар бойынша екі жақты ым-ишара сөзбен және сөз-ым-ишара тілмен байланысқа түсу;</w:t>
      </w:r>
    </w:p>
    <w:bookmarkEnd w:id="1290"/>
    <w:bookmarkStart w:name="z14747" w:id="1291"/>
    <w:p>
      <w:pPr>
        <w:spacing w:after="0"/>
        <w:ind w:left="0"/>
        <w:jc w:val="both"/>
      </w:pPr>
      <w:r>
        <w:rPr>
          <w:rFonts w:ascii="Times New Roman"/>
          <w:b w:val="false"/>
          <w:i w:val="false"/>
          <w:color w:val="000000"/>
          <w:sz w:val="28"/>
        </w:rPr>
        <w:t>
      5) берілген мәтіндерді оқып, ым-ишаралық тілде орындау;</w:t>
      </w:r>
    </w:p>
    <w:bookmarkEnd w:id="1291"/>
    <w:bookmarkStart w:name="z14748" w:id="1292"/>
    <w:p>
      <w:pPr>
        <w:spacing w:after="0"/>
        <w:ind w:left="0"/>
        <w:jc w:val="both"/>
      </w:pPr>
      <w:r>
        <w:rPr>
          <w:rFonts w:ascii="Times New Roman"/>
          <w:b w:val="false"/>
          <w:i w:val="false"/>
          <w:color w:val="000000"/>
          <w:sz w:val="28"/>
        </w:rPr>
        <w:t>
      6) берілген сұрақтарға ым-ишарамен жауап беру;</w:t>
      </w:r>
    </w:p>
    <w:bookmarkEnd w:id="1292"/>
    <w:bookmarkStart w:name="z14749" w:id="1293"/>
    <w:p>
      <w:pPr>
        <w:spacing w:after="0"/>
        <w:ind w:left="0"/>
        <w:jc w:val="both"/>
      </w:pPr>
      <w:r>
        <w:rPr>
          <w:rFonts w:ascii="Times New Roman"/>
          <w:b w:val="false"/>
          <w:i w:val="false"/>
          <w:color w:val="000000"/>
          <w:sz w:val="28"/>
        </w:rPr>
        <w:t>
      7) ым-ишаралық тілде белгілі бір мәтін бойынша сөйлем құрастыру дағдыларын меңгеретін болады.</w:t>
      </w:r>
    </w:p>
    <w:bookmarkEnd w:id="1293"/>
    <w:bookmarkStart w:name="z14750" w:id="1294"/>
    <w:p>
      <w:pPr>
        <w:spacing w:after="0"/>
        <w:ind w:left="0"/>
        <w:jc w:val="left"/>
      </w:pPr>
      <w:r>
        <w:rPr>
          <w:rFonts w:ascii="Times New Roman"/>
          <w:b/>
          <w:i w:val="false"/>
          <w:color w:val="000000"/>
        </w:rPr>
        <w:t xml:space="preserve"> 9-тарау. 6-сынып білім алушыларының дайындық деңгейіне қойылатын талаптар</w:t>
      </w:r>
    </w:p>
    <w:bookmarkEnd w:id="1294"/>
    <w:bookmarkStart w:name="z14751" w:id="1295"/>
    <w:p>
      <w:pPr>
        <w:spacing w:after="0"/>
        <w:ind w:left="0"/>
        <w:jc w:val="both"/>
      </w:pPr>
      <w:r>
        <w:rPr>
          <w:rFonts w:ascii="Times New Roman"/>
          <w:b w:val="false"/>
          <w:i w:val="false"/>
          <w:color w:val="000000"/>
          <w:sz w:val="28"/>
        </w:rPr>
        <w:t>
      82. Пәндік нәтижелер.</w:t>
      </w:r>
    </w:p>
    <w:bookmarkEnd w:id="1295"/>
    <w:bookmarkStart w:name="z14752" w:id="1296"/>
    <w:p>
      <w:pPr>
        <w:spacing w:after="0"/>
        <w:ind w:left="0"/>
        <w:jc w:val="both"/>
      </w:pPr>
      <w:r>
        <w:rPr>
          <w:rFonts w:ascii="Times New Roman"/>
          <w:b w:val="false"/>
          <w:i w:val="false"/>
          <w:color w:val="000000"/>
          <w:sz w:val="28"/>
        </w:rPr>
        <w:t>
      83. Білім алушылар:</w:t>
      </w:r>
    </w:p>
    <w:bookmarkEnd w:id="1296"/>
    <w:bookmarkStart w:name="z14753" w:id="1297"/>
    <w:p>
      <w:pPr>
        <w:spacing w:after="0"/>
        <w:ind w:left="0"/>
        <w:jc w:val="both"/>
      </w:pPr>
      <w:r>
        <w:rPr>
          <w:rFonts w:ascii="Times New Roman"/>
          <w:b w:val="false"/>
          <w:i w:val="false"/>
          <w:color w:val="000000"/>
          <w:sz w:val="28"/>
        </w:rPr>
        <w:t>
      1) дактилдеу техникасын;</w:t>
      </w:r>
    </w:p>
    <w:bookmarkEnd w:id="1297"/>
    <w:bookmarkStart w:name="z14754" w:id="1298"/>
    <w:p>
      <w:pPr>
        <w:spacing w:after="0"/>
        <w:ind w:left="0"/>
        <w:jc w:val="both"/>
      </w:pPr>
      <w:r>
        <w:rPr>
          <w:rFonts w:ascii="Times New Roman"/>
          <w:b w:val="false"/>
          <w:i w:val="false"/>
          <w:color w:val="000000"/>
          <w:sz w:val="28"/>
        </w:rPr>
        <w:t>
      2) ым-ишара құрылымын;</w:t>
      </w:r>
    </w:p>
    <w:bookmarkEnd w:id="1298"/>
    <w:bookmarkStart w:name="z14755" w:id="1299"/>
    <w:p>
      <w:pPr>
        <w:spacing w:after="0"/>
        <w:ind w:left="0"/>
        <w:jc w:val="both"/>
      </w:pPr>
      <w:r>
        <w:rPr>
          <w:rFonts w:ascii="Times New Roman"/>
          <w:b w:val="false"/>
          <w:i w:val="false"/>
          <w:color w:val="000000"/>
          <w:sz w:val="28"/>
        </w:rPr>
        <w:t>
      3) ым-ишараның грамматикалық элементін;</w:t>
      </w:r>
    </w:p>
    <w:bookmarkEnd w:id="1299"/>
    <w:bookmarkStart w:name="z14756" w:id="1300"/>
    <w:p>
      <w:pPr>
        <w:spacing w:after="0"/>
        <w:ind w:left="0"/>
        <w:jc w:val="both"/>
      </w:pPr>
      <w:r>
        <w:rPr>
          <w:rFonts w:ascii="Times New Roman"/>
          <w:b w:val="false"/>
          <w:i w:val="false"/>
          <w:color w:val="000000"/>
          <w:sz w:val="28"/>
        </w:rPr>
        <w:t>
      4) тақырып бойынша ым-ишара тілімен заттарды белгілеуді;</w:t>
      </w:r>
    </w:p>
    <w:bookmarkEnd w:id="1300"/>
    <w:bookmarkStart w:name="z14757" w:id="1301"/>
    <w:p>
      <w:pPr>
        <w:spacing w:after="0"/>
        <w:ind w:left="0"/>
        <w:jc w:val="both"/>
      </w:pPr>
      <w:r>
        <w:rPr>
          <w:rFonts w:ascii="Times New Roman"/>
          <w:b w:val="false"/>
          <w:i w:val="false"/>
          <w:color w:val="000000"/>
          <w:sz w:val="28"/>
        </w:rPr>
        <w:t>
      5) ым-ишараттық сөйлеу тілін ауызша сөйлеу тіліне аударуды;</w:t>
      </w:r>
    </w:p>
    <w:bookmarkEnd w:id="1301"/>
    <w:bookmarkStart w:name="z14758" w:id="1302"/>
    <w:p>
      <w:pPr>
        <w:spacing w:after="0"/>
        <w:ind w:left="0"/>
        <w:jc w:val="both"/>
      </w:pPr>
      <w:r>
        <w:rPr>
          <w:rFonts w:ascii="Times New Roman"/>
          <w:b w:val="false"/>
          <w:i w:val="false"/>
          <w:color w:val="000000"/>
          <w:sz w:val="28"/>
        </w:rPr>
        <w:t>
      6) белгілі бір тұжырымды білдіретін сөз тіркестерін ым-ишаралық тілде іс-әрекеттердің мағынасын түсініп, айта білетін болады.</w:t>
      </w:r>
    </w:p>
    <w:bookmarkEnd w:id="1302"/>
    <w:bookmarkStart w:name="z14759" w:id="1303"/>
    <w:p>
      <w:pPr>
        <w:spacing w:after="0"/>
        <w:ind w:left="0"/>
        <w:jc w:val="both"/>
      </w:pPr>
      <w:r>
        <w:rPr>
          <w:rFonts w:ascii="Times New Roman"/>
          <w:b w:val="false"/>
          <w:i w:val="false"/>
          <w:color w:val="000000"/>
          <w:sz w:val="28"/>
        </w:rPr>
        <w:t>
      84. Білім алушылар:</w:t>
      </w:r>
    </w:p>
    <w:bookmarkEnd w:id="1303"/>
    <w:bookmarkStart w:name="z14760" w:id="1304"/>
    <w:p>
      <w:pPr>
        <w:spacing w:after="0"/>
        <w:ind w:left="0"/>
        <w:jc w:val="both"/>
      </w:pPr>
      <w:r>
        <w:rPr>
          <w:rFonts w:ascii="Times New Roman"/>
          <w:b w:val="false"/>
          <w:i w:val="false"/>
          <w:color w:val="000000"/>
          <w:sz w:val="28"/>
        </w:rPr>
        <w:t>
      1) болған жағдайды ым-ишара тілінде белгілеу;</w:t>
      </w:r>
    </w:p>
    <w:bookmarkEnd w:id="1304"/>
    <w:bookmarkStart w:name="z14761" w:id="1305"/>
    <w:p>
      <w:pPr>
        <w:spacing w:after="0"/>
        <w:ind w:left="0"/>
        <w:jc w:val="both"/>
      </w:pPr>
      <w:r>
        <w:rPr>
          <w:rFonts w:ascii="Times New Roman"/>
          <w:b w:val="false"/>
          <w:i w:val="false"/>
          <w:color w:val="000000"/>
          <w:sz w:val="28"/>
        </w:rPr>
        <w:t>
      2) хабарлама мазмұнына жоғары көңіл-күйін білдіре отырып, өз әсерін білдіру;</w:t>
      </w:r>
    </w:p>
    <w:bookmarkEnd w:id="1305"/>
    <w:bookmarkStart w:name="z14762" w:id="1306"/>
    <w:p>
      <w:pPr>
        <w:spacing w:after="0"/>
        <w:ind w:left="0"/>
        <w:jc w:val="both"/>
      </w:pPr>
      <w:r>
        <w:rPr>
          <w:rFonts w:ascii="Times New Roman"/>
          <w:b w:val="false"/>
          <w:i w:val="false"/>
          <w:color w:val="000000"/>
          <w:sz w:val="28"/>
        </w:rPr>
        <w:t>
      3) диалогқа қатысу (сұрақ қою, сұхбат құрушы адамды қолдау,жағдайын сұрау, сендіру);</w:t>
      </w:r>
    </w:p>
    <w:bookmarkEnd w:id="1306"/>
    <w:bookmarkStart w:name="z14763" w:id="1307"/>
    <w:p>
      <w:pPr>
        <w:spacing w:after="0"/>
        <w:ind w:left="0"/>
        <w:jc w:val="both"/>
      </w:pPr>
      <w:r>
        <w:rPr>
          <w:rFonts w:ascii="Times New Roman"/>
          <w:b w:val="false"/>
          <w:i w:val="false"/>
          <w:color w:val="000000"/>
          <w:sz w:val="28"/>
        </w:rPr>
        <w:t xml:space="preserve">
      4) өткен материалдар бойынша екі жақты ым-ишара сөзбен және сөз-ым-ишара тілмен байланысқа түсу; </w:t>
      </w:r>
    </w:p>
    <w:bookmarkEnd w:id="1307"/>
    <w:bookmarkStart w:name="z14764" w:id="1308"/>
    <w:p>
      <w:pPr>
        <w:spacing w:after="0"/>
        <w:ind w:left="0"/>
        <w:jc w:val="both"/>
      </w:pPr>
      <w:r>
        <w:rPr>
          <w:rFonts w:ascii="Times New Roman"/>
          <w:b w:val="false"/>
          <w:i w:val="false"/>
          <w:color w:val="000000"/>
          <w:sz w:val="28"/>
        </w:rPr>
        <w:t>
      5) керекті сөздік материалды өзбетінше дайындау;</w:t>
      </w:r>
    </w:p>
    <w:bookmarkEnd w:id="1308"/>
    <w:bookmarkStart w:name="z14765" w:id="1309"/>
    <w:p>
      <w:pPr>
        <w:spacing w:after="0"/>
        <w:ind w:left="0"/>
        <w:jc w:val="both"/>
      </w:pPr>
      <w:r>
        <w:rPr>
          <w:rFonts w:ascii="Times New Roman"/>
          <w:b w:val="false"/>
          <w:i w:val="false"/>
          <w:color w:val="000000"/>
          <w:sz w:val="28"/>
        </w:rPr>
        <w:t xml:space="preserve">
      6) өз тілегін ым-ишараттық сөйлеу тілінде білдіру; </w:t>
      </w:r>
    </w:p>
    <w:bookmarkEnd w:id="1309"/>
    <w:bookmarkStart w:name="z14766" w:id="1310"/>
    <w:p>
      <w:pPr>
        <w:spacing w:after="0"/>
        <w:ind w:left="0"/>
        <w:jc w:val="both"/>
      </w:pPr>
      <w:r>
        <w:rPr>
          <w:rFonts w:ascii="Times New Roman"/>
          <w:b w:val="false"/>
          <w:i w:val="false"/>
          <w:color w:val="000000"/>
          <w:sz w:val="28"/>
        </w:rPr>
        <w:t>
      7) өз басынан өткен қызықты оқиғаларды және отбасы жайында ым-ишара сөйлеу тілінде айту;</w:t>
      </w:r>
    </w:p>
    <w:bookmarkEnd w:id="1310"/>
    <w:bookmarkStart w:name="z14767" w:id="1311"/>
    <w:p>
      <w:pPr>
        <w:spacing w:after="0"/>
        <w:ind w:left="0"/>
        <w:jc w:val="both"/>
      </w:pPr>
      <w:r>
        <w:rPr>
          <w:rFonts w:ascii="Times New Roman"/>
          <w:b w:val="false"/>
          <w:i w:val="false"/>
          <w:color w:val="000000"/>
          <w:sz w:val="28"/>
        </w:rPr>
        <w:t>
      8) мұғалімнің берген тапсырмасына сәйкес ым-ишара тілінде әңгіме құрастыру дағдыларын меңгеретін болады.</w:t>
      </w:r>
    </w:p>
    <w:bookmarkEnd w:id="1311"/>
    <w:bookmarkStart w:name="z14768" w:id="1312"/>
    <w:p>
      <w:pPr>
        <w:spacing w:after="0"/>
        <w:ind w:left="0"/>
        <w:jc w:val="left"/>
      </w:pPr>
      <w:r>
        <w:rPr>
          <w:rFonts w:ascii="Times New Roman"/>
          <w:b/>
          <w:i w:val="false"/>
          <w:color w:val="000000"/>
        </w:rPr>
        <w:t xml:space="preserve"> 10-тарау. 7-сынып білім алушыларының дайындық деңгейіне қойылатын талаптар</w:t>
      </w:r>
    </w:p>
    <w:bookmarkEnd w:id="1312"/>
    <w:bookmarkStart w:name="z14769" w:id="1313"/>
    <w:p>
      <w:pPr>
        <w:spacing w:after="0"/>
        <w:ind w:left="0"/>
        <w:jc w:val="both"/>
      </w:pPr>
      <w:r>
        <w:rPr>
          <w:rFonts w:ascii="Times New Roman"/>
          <w:b w:val="false"/>
          <w:i w:val="false"/>
          <w:color w:val="000000"/>
          <w:sz w:val="28"/>
        </w:rPr>
        <w:t>
      85. Пәндік нәтижелер.</w:t>
      </w:r>
    </w:p>
    <w:bookmarkEnd w:id="1313"/>
    <w:bookmarkStart w:name="z14770" w:id="1314"/>
    <w:p>
      <w:pPr>
        <w:spacing w:after="0"/>
        <w:ind w:left="0"/>
        <w:jc w:val="both"/>
      </w:pPr>
      <w:r>
        <w:rPr>
          <w:rFonts w:ascii="Times New Roman"/>
          <w:b w:val="false"/>
          <w:i w:val="false"/>
          <w:color w:val="000000"/>
          <w:sz w:val="28"/>
        </w:rPr>
        <w:t>
      86. Білім алушылар:</w:t>
      </w:r>
    </w:p>
    <w:bookmarkEnd w:id="1314"/>
    <w:bookmarkStart w:name="z14771" w:id="1315"/>
    <w:p>
      <w:pPr>
        <w:spacing w:after="0"/>
        <w:ind w:left="0"/>
        <w:jc w:val="both"/>
      </w:pPr>
      <w:r>
        <w:rPr>
          <w:rFonts w:ascii="Times New Roman"/>
          <w:b w:val="false"/>
          <w:i w:val="false"/>
          <w:color w:val="000000"/>
          <w:sz w:val="28"/>
        </w:rPr>
        <w:t>
      1) заттарды номинациялауда ым-ишара тілінің рөлін (заттардың белгілеріне, іс-әрекеттеріне қарай);</w:t>
      </w:r>
    </w:p>
    <w:bookmarkEnd w:id="1315"/>
    <w:bookmarkStart w:name="z14772" w:id="1316"/>
    <w:p>
      <w:pPr>
        <w:spacing w:after="0"/>
        <w:ind w:left="0"/>
        <w:jc w:val="both"/>
      </w:pPr>
      <w:r>
        <w:rPr>
          <w:rFonts w:ascii="Times New Roman"/>
          <w:b w:val="false"/>
          <w:i w:val="false"/>
          <w:color w:val="000000"/>
          <w:sz w:val="28"/>
        </w:rPr>
        <w:t xml:space="preserve">
      2) тақырып бойынша ым-ишара тілімен заттарды белгілеуді; </w:t>
      </w:r>
    </w:p>
    <w:bookmarkEnd w:id="1316"/>
    <w:bookmarkStart w:name="z14773" w:id="1317"/>
    <w:p>
      <w:pPr>
        <w:spacing w:after="0"/>
        <w:ind w:left="0"/>
        <w:jc w:val="both"/>
      </w:pPr>
      <w:r>
        <w:rPr>
          <w:rFonts w:ascii="Times New Roman"/>
          <w:b w:val="false"/>
          <w:i w:val="false"/>
          <w:color w:val="000000"/>
          <w:sz w:val="28"/>
        </w:rPr>
        <w:t>
      3) дактильдеудің ережелеріне сәйкес артикуляцияны ілестіруді;</w:t>
      </w:r>
    </w:p>
    <w:bookmarkEnd w:id="1317"/>
    <w:bookmarkStart w:name="z14774" w:id="1318"/>
    <w:p>
      <w:pPr>
        <w:spacing w:after="0"/>
        <w:ind w:left="0"/>
        <w:jc w:val="both"/>
      </w:pPr>
      <w:r>
        <w:rPr>
          <w:rFonts w:ascii="Times New Roman"/>
          <w:b w:val="false"/>
          <w:i w:val="false"/>
          <w:color w:val="000000"/>
          <w:sz w:val="28"/>
        </w:rPr>
        <w:t>
      4) тақырып бойынша ым-ишарамен сөйлеу тілінің белгіленуін білетін болады.</w:t>
      </w:r>
    </w:p>
    <w:bookmarkEnd w:id="1318"/>
    <w:bookmarkStart w:name="z14775" w:id="1319"/>
    <w:p>
      <w:pPr>
        <w:spacing w:after="0"/>
        <w:ind w:left="0"/>
        <w:jc w:val="both"/>
      </w:pPr>
      <w:r>
        <w:rPr>
          <w:rFonts w:ascii="Times New Roman"/>
          <w:b w:val="false"/>
          <w:i w:val="false"/>
          <w:color w:val="000000"/>
          <w:sz w:val="28"/>
        </w:rPr>
        <w:t>
      87. Білім алушылар:</w:t>
      </w:r>
    </w:p>
    <w:bookmarkEnd w:id="1319"/>
    <w:bookmarkStart w:name="z14776" w:id="1320"/>
    <w:p>
      <w:pPr>
        <w:spacing w:after="0"/>
        <w:ind w:left="0"/>
        <w:jc w:val="both"/>
      </w:pPr>
      <w:r>
        <w:rPr>
          <w:rFonts w:ascii="Times New Roman"/>
          <w:b w:val="false"/>
          <w:i w:val="false"/>
          <w:color w:val="000000"/>
          <w:sz w:val="28"/>
        </w:rPr>
        <w:t>
      1) айтылған жағдай бойынша, ым-ишара тілімен сипаттай алу;</w:t>
      </w:r>
    </w:p>
    <w:bookmarkEnd w:id="1320"/>
    <w:bookmarkStart w:name="z14777" w:id="1321"/>
    <w:p>
      <w:pPr>
        <w:spacing w:after="0"/>
        <w:ind w:left="0"/>
        <w:jc w:val="both"/>
      </w:pPr>
      <w:r>
        <w:rPr>
          <w:rFonts w:ascii="Times New Roman"/>
          <w:b w:val="false"/>
          <w:i w:val="false"/>
          <w:color w:val="000000"/>
          <w:sz w:val="28"/>
        </w:rPr>
        <w:t xml:space="preserve">
      2) өткен материалдар бойынша екі жақты ым-ишара сөзбен және сөз-ым-ишара тілмен байланысқа түсу; </w:t>
      </w:r>
    </w:p>
    <w:bookmarkEnd w:id="1321"/>
    <w:bookmarkStart w:name="z14778" w:id="1322"/>
    <w:p>
      <w:pPr>
        <w:spacing w:after="0"/>
        <w:ind w:left="0"/>
        <w:jc w:val="both"/>
      </w:pPr>
      <w:r>
        <w:rPr>
          <w:rFonts w:ascii="Times New Roman"/>
          <w:b w:val="false"/>
          <w:i w:val="false"/>
          <w:color w:val="000000"/>
          <w:sz w:val="28"/>
        </w:rPr>
        <w:t>
      3) диалогқа қатысу (сұрақ қою, сұхбат құрушы адамды қолдау, жағдайын сұрау, сендіру);</w:t>
      </w:r>
    </w:p>
    <w:bookmarkEnd w:id="1322"/>
    <w:bookmarkStart w:name="z14779" w:id="1323"/>
    <w:p>
      <w:pPr>
        <w:spacing w:after="0"/>
        <w:ind w:left="0"/>
        <w:jc w:val="both"/>
      </w:pPr>
      <w:r>
        <w:rPr>
          <w:rFonts w:ascii="Times New Roman"/>
          <w:b w:val="false"/>
          <w:i w:val="false"/>
          <w:color w:val="000000"/>
          <w:sz w:val="28"/>
        </w:rPr>
        <w:t>
      4) өз бетінше ым-ишара тілін байыту;</w:t>
      </w:r>
    </w:p>
    <w:bookmarkEnd w:id="1323"/>
    <w:bookmarkStart w:name="z14780" w:id="1324"/>
    <w:p>
      <w:pPr>
        <w:spacing w:after="0"/>
        <w:ind w:left="0"/>
        <w:jc w:val="both"/>
      </w:pPr>
      <w:r>
        <w:rPr>
          <w:rFonts w:ascii="Times New Roman"/>
          <w:b w:val="false"/>
          <w:i w:val="false"/>
          <w:color w:val="000000"/>
          <w:sz w:val="28"/>
        </w:rPr>
        <w:t>
      5) мұғалімнің көмегімен диалогқа қатысу, ым-ишарат сөйлеу тілімен сұрақ қойып, оларға жауап беру;</w:t>
      </w:r>
    </w:p>
    <w:bookmarkEnd w:id="1324"/>
    <w:bookmarkStart w:name="z14781" w:id="1325"/>
    <w:p>
      <w:pPr>
        <w:spacing w:after="0"/>
        <w:ind w:left="0"/>
        <w:jc w:val="both"/>
      </w:pPr>
      <w:r>
        <w:rPr>
          <w:rFonts w:ascii="Times New Roman"/>
          <w:b w:val="false"/>
          <w:i w:val="false"/>
          <w:color w:val="000000"/>
          <w:sz w:val="28"/>
        </w:rPr>
        <w:t>
      6) ым-ишарамен сөйлеу тілімен сол күнгі болған оқиғаларды сипаттап, айту;</w:t>
      </w:r>
    </w:p>
    <w:bookmarkEnd w:id="1325"/>
    <w:bookmarkStart w:name="z14782" w:id="1326"/>
    <w:p>
      <w:pPr>
        <w:spacing w:after="0"/>
        <w:ind w:left="0"/>
        <w:jc w:val="both"/>
      </w:pPr>
      <w:r>
        <w:rPr>
          <w:rFonts w:ascii="Times New Roman"/>
          <w:b w:val="false"/>
          <w:i w:val="false"/>
          <w:color w:val="000000"/>
          <w:sz w:val="28"/>
        </w:rPr>
        <w:t>
      7) мұғалім және сыныптастарының берген тапсырмаларын түсіну және калькаланған ым-ишарат сөйлеу тілін қолдану дағдыларын меңгеретін болады.</w:t>
      </w:r>
    </w:p>
    <w:bookmarkEnd w:id="1326"/>
    <w:bookmarkStart w:name="z14783" w:id="1327"/>
    <w:p>
      <w:pPr>
        <w:spacing w:after="0"/>
        <w:ind w:left="0"/>
        <w:jc w:val="both"/>
      </w:pPr>
      <w:r>
        <w:rPr>
          <w:rFonts w:ascii="Times New Roman"/>
          <w:b w:val="false"/>
          <w:i w:val="false"/>
          <w:color w:val="000000"/>
          <w:sz w:val="28"/>
        </w:rPr>
        <w:t>
      88. Тұлғалық нәтижелер. Білім алушылар:</w:t>
      </w:r>
    </w:p>
    <w:bookmarkEnd w:id="1327"/>
    <w:bookmarkStart w:name="z14784" w:id="1328"/>
    <w:p>
      <w:pPr>
        <w:spacing w:after="0"/>
        <w:ind w:left="0"/>
        <w:jc w:val="both"/>
      </w:pPr>
      <w:r>
        <w:rPr>
          <w:rFonts w:ascii="Times New Roman"/>
          <w:b w:val="false"/>
          <w:i w:val="false"/>
          <w:color w:val="000000"/>
          <w:sz w:val="28"/>
        </w:rPr>
        <w:t xml:space="preserve">
      1) Қазақстан Республикасының "Тіл туралы" </w:t>
      </w:r>
      <w:r>
        <w:rPr>
          <w:rFonts w:ascii="Times New Roman"/>
          <w:b w:val="false"/>
          <w:i w:val="false"/>
          <w:color w:val="000000"/>
          <w:sz w:val="28"/>
        </w:rPr>
        <w:t>Заңына</w:t>
      </w:r>
      <w:r>
        <w:rPr>
          <w:rFonts w:ascii="Times New Roman"/>
          <w:b w:val="false"/>
          <w:i w:val="false"/>
          <w:color w:val="000000"/>
          <w:sz w:val="28"/>
        </w:rPr>
        <w:t xml:space="preserve"> құрмет көрсету;</w:t>
      </w:r>
    </w:p>
    <w:bookmarkEnd w:id="1328"/>
    <w:bookmarkStart w:name="z14785" w:id="1329"/>
    <w:p>
      <w:pPr>
        <w:spacing w:after="0"/>
        <w:ind w:left="0"/>
        <w:jc w:val="both"/>
      </w:pPr>
      <w:r>
        <w:rPr>
          <w:rFonts w:ascii="Times New Roman"/>
          <w:b w:val="false"/>
          <w:i w:val="false"/>
          <w:color w:val="000000"/>
          <w:sz w:val="28"/>
        </w:rPr>
        <w:t>
      2) жоғары патриоттық сезімін көрсете білу;</w:t>
      </w:r>
    </w:p>
    <w:bookmarkEnd w:id="1329"/>
    <w:bookmarkStart w:name="z14786" w:id="1330"/>
    <w:p>
      <w:pPr>
        <w:spacing w:after="0"/>
        <w:ind w:left="0"/>
        <w:jc w:val="both"/>
      </w:pPr>
      <w:r>
        <w:rPr>
          <w:rFonts w:ascii="Times New Roman"/>
          <w:b w:val="false"/>
          <w:i w:val="false"/>
          <w:color w:val="000000"/>
          <w:sz w:val="28"/>
        </w:rPr>
        <w:t>
      3) мемлекеттік тілді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w:t>
      </w:r>
    </w:p>
    <w:bookmarkEnd w:id="1330"/>
    <w:bookmarkStart w:name="z14787" w:id="1331"/>
    <w:p>
      <w:pPr>
        <w:spacing w:after="0"/>
        <w:ind w:left="0"/>
        <w:jc w:val="both"/>
      </w:pPr>
      <w:r>
        <w:rPr>
          <w:rFonts w:ascii="Times New Roman"/>
          <w:b w:val="false"/>
          <w:i w:val="false"/>
          <w:color w:val="000000"/>
          <w:sz w:val="28"/>
        </w:rPr>
        <w:t>
      4) адамдармен қарым-қатынаста жоғары мәдениеттілік танытуынан, этикалық нормаларды сақтай білу;</w:t>
      </w:r>
    </w:p>
    <w:bookmarkEnd w:id="1331"/>
    <w:bookmarkStart w:name="z14788" w:id="1332"/>
    <w:p>
      <w:pPr>
        <w:spacing w:after="0"/>
        <w:ind w:left="0"/>
        <w:jc w:val="both"/>
      </w:pPr>
      <w:r>
        <w:rPr>
          <w:rFonts w:ascii="Times New Roman"/>
          <w:b w:val="false"/>
          <w:i w:val="false"/>
          <w:color w:val="000000"/>
          <w:sz w:val="28"/>
        </w:rPr>
        <w:t>
      5) өздігінен білім алуға, өмірден өз орнын табуға қабілеттілігі;</w:t>
      </w:r>
    </w:p>
    <w:bookmarkEnd w:id="1332"/>
    <w:bookmarkStart w:name="z14789" w:id="1333"/>
    <w:p>
      <w:pPr>
        <w:spacing w:after="0"/>
        <w:ind w:left="0"/>
        <w:jc w:val="both"/>
      </w:pPr>
      <w:r>
        <w:rPr>
          <w:rFonts w:ascii="Times New Roman"/>
          <w:b w:val="false"/>
          <w:i w:val="false"/>
          <w:color w:val="000000"/>
          <w:sz w:val="28"/>
        </w:rPr>
        <w:t>
      6) әлеуметтік ортаның ерекшеліктерін дұрыс бағалай алу дағдыларын танытады.</w:t>
      </w:r>
    </w:p>
    <w:bookmarkEnd w:id="1333"/>
    <w:bookmarkStart w:name="z14790" w:id="1334"/>
    <w:p>
      <w:pPr>
        <w:spacing w:after="0"/>
        <w:ind w:left="0"/>
        <w:jc w:val="both"/>
      </w:pPr>
      <w:r>
        <w:rPr>
          <w:rFonts w:ascii="Times New Roman"/>
          <w:b w:val="false"/>
          <w:i w:val="false"/>
          <w:color w:val="000000"/>
          <w:sz w:val="28"/>
        </w:rPr>
        <w:t>
      89. Жүйелік-әрекеттік нәтижелер:</w:t>
      </w:r>
    </w:p>
    <w:bookmarkEnd w:id="1334"/>
    <w:bookmarkStart w:name="z14791" w:id="1335"/>
    <w:p>
      <w:pPr>
        <w:spacing w:after="0"/>
        <w:ind w:left="0"/>
        <w:jc w:val="both"/>
      </w:pPr>
      <w:r>
        <w:rPr>
          <w:rFonts w:ascii="Times New Roman"/>
          <w:b w:val="false"/>
          <w:i w:val="false"/>
          <w:color w:val="000000"/>
          <w:sz w:val="28"/>
        </w:rPr>
        <w:t>
      1) ым-ишаратынан алған білімдерін басқа салаларда ақпарат көзі ретінде пайдалана алуынан;</w:t>
      </w:r>
    </w:p>
    <w:bookmarkEnd w:id="1335"/>
    <w:bookmarkStart w:name="z14792" w:id="1336"/>
    <w:p>
      <w:pPr>
        <w:spacing w:after="0"/>
        <w:ind w:left="0"/>
        <w:jc w:val="both"/>
      </w:pPr>
      <w:r>
        <w:rPr>
          <w:rFonts w:ascii="Times New Roman"/>
          <w:b w:val="false"/>
          <w:i w:val="false"/>
          <w:color w:val="000000"/>
          <w:sz w:val="28"/>
        </w:rPr>
        <w:t>
      2) ым-ишарат негізінде көркем ойлай алатын және өз ойларын бейнелі тілмен шешен жеткізуге дағдылануынан;</w:t>
      </w:r>
    </w:p>
    <w:bookmarkEnd w:id="1336"/>
    <w:bookmarkStart w:name="z14793" w:id="1337"/>
    <w:p>
      <w:pPr>
        <w:spacing w:after="0"/>
        <w:ind w:left="0"/>
        <w:jc w:val="both"/>
      </w:pPr>
      <w:r>
        <w:rPr>
          <w:rFonts w:ascii="Times New Roman"/>
          <w:b w:val="false"/>
          <w:i w:val="false"/>
          <w:color w:val="000000"/>
          <w:sz w:val="28"/>
        </w:rPr>
        <w:t xml:space="preserve">
      3) өзіне қажетті ақпаратты іріктеп алып, өңдеп, өзгелерге түсінікті етіп жеткізуге дағдылануынан; </w:t>
      </w:r>
    </w:p>
    <w:bookmarkEnd w:id="1337"/>
    <w:bookmarkStart w:name="z14794" w:id="1338"/>
    <w:p>
      <w:pPr>
        <w:spacing w:after="0"/>
        <w:ind w:left="0"/>
        <w:jc w:val="both"/>
      </w:pPr>
      <w:r>
        <w:rPr>
          <w:rFonts w:ascii="Times New Roman"/>
          <w:b w:val="false"/>
          <w:i w:val="false"/>
          <w:color w:val="000000"/>
          <w:sz w:val="28"/>
        </w:rPr>
        <w:t>
      4) оқу процесінде алған түрлі ақпараттарды дұрыс қабылдауын және дұрыс түсінуін ым-ишарат сөйлеу тілінде орынды қолдана білуінен;</w:t>
      </w:r>
    </w:p>
    <w:bookmarkEnd w:id="1338"/>
    <w:bookmarkStart w:name="z14795" w:id="1339"/>
    <w:p>
      <w:pPr>
        <w:spacing w:after="0"/>
        <w:ind w:left="0"/>
        <w:jc w:val="both"/>
      </w:pPr>
      <w:r>
        <w:rPr>
          <w:rFonts w:ascii="Times New Roman"/>
          <w:b w:val="false"/>
          <w:i w:val="false"/>
          <w:color w:val="000000"/>
          <w:sz w:val="28"/>
        </w:rPr>
        <w:t>
      5) ым-ишарат сөйлеу тіліндегі шығармашылық жұмыстарға қызығушылығын қалыптастыруынан көрініс табады.</w:t>
      </w:r>
    </w:p>
    <w:bookmarkEnd w:id="1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327-қосымша</w:t>
            </w:r>
          </w:p>
        </w:tc>
      </w:tr>
    </w:tbl>
    <w:bookmarkStart w:name="z14798" w:id="1340"/>
    <w:p>
      <w:pPr>
        <w:spacing w:after="0"/>
        <w:ind w:left="0"/>
        <w:jc w:val="left"/>
      </w:pPr>
      <w:r>
        <w:rPr>
          <w:rFonts w:ascii="Times New Roman"/>
          <w:b/>
          <w:i w:val="false"/>
          <w:color w:val="000000"/>
        </w:rPr>
        <w:t xml:space="preserve"> Есту қабілеті бұзылған (естімейтін) білім алушыларға арналған негізгі орта білім беру деңгейінің 5-10 сыныптары үшін "Ым-ишаралық тіл" пәнінен үлгілік оқу бағдарламасы</w:t>
      </w:r>
      <w:r>
        <w:br/>
      </w:r>
      <w:r>
        <w:rPr>
          <w:rFonts w:ascii="Times New Roman"/>
          <w:b/>
          <w:i w:val="false"/>
          <w:color w:val="000000"/>
        </w:rPr>
        <w:t>(оқыту орыс тілінде жүргізілетін сыныптар үшін)</w:t>
      </w:r>
    </w:p>
    <w:bookmarkEnd w:id="1340"/>
    <w:p>
      <w:pPr>
        <w:spacing w:after="0"/>
        <w:ind w:left="0"/>
        <w:jc w:val="both"/>
      </w:pPr>
      <w:r>
        <w:rPr>
          <w:rFonts w:ascii="Times New Roman"/>
          <w:b w:val="false"/>
          <w:i w:val="false"/>
          <w:color w:val="ff0000"/>
          <w:sz w:val="28"/>
        </w:rPr>
        <w:t xml:space="preserve">
      Ескерту. Бұйрық 327-қосымшамен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4799" w:id="1341"/>
    <w:p>
      <w:pPr>
        <w:spacing w:after="0"/>
        <w:ind w:left="0"/>
        <w:jc w:val="left"/>
      </w:pPr>
      <w:r>
        <w:rPr>
          <w:rFonts w:ascii="Times New Roman"/>
          <w:b/>
          <w:i w:val="false"/>
          <w:color w:val="000000"/>
        </w:rPr>
        <w:t xml:space="preserve"> Глава 1. Пояснительная записка</w:t>
      </w:r>
    </w:p>
    <w:bookmarkEnd w:id="1341"/>
    <w:bookmarkStart w:name="z14800" w:id="1342"/>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утверждҰнным постановлением Правительства Республики Казахстан от 23 августа 2012 года №1080.</w:t>
      </w:r>
    </w:p>
    <w:bookmarkEnd w:id="1342"/>
    <w:bookmarkStart w:name="z14801" w:id="1343"/>
    <w:p>
      <w:pPr>
        <w:spacing w:after="0"/>
        <w:ind w:left="0"/>
        <w:jc w:val="both"/>
      </w:pPr>
      <w:r>
        <w:rPr>
          <w:rFonts w:ascii="Times New Roman"/>
          <w:b w:val="false"/>
          <w:i w:val="false"/>
          <w:color w:val="000000"/>
          <w:sz w:val="28"/>
        </w:rPr>
        <w:t>
      2. Цель учебного предмета - воспитание обучающихся с недостатками слуха, всестороннее развитие личности ребҰнка, обучение основам наук на основе формирования словесной речи и словесно-логического мышления. Для реализации требований этого принципа предлагалось использовать систему речевых средств, включающую основные средства - устную и письменную формы словесной речи и вспомогательные – дактильную и жестовую речь.</w:t>
      </w:r>
    </w:p>
    <w:bookmarkEnd w:id="1343"/>
    <w:bookmarkStart w:name="z14802" w:id="1344"/>
    <w:p>
      <w:pPr>
        <w:spacing w:after="0"/>
        <w:ind w:left="0"/>
        <w:jc w:val="both"/>
      </w:pPr>
      <w:r>
        <w:rPr>
          <w:rFonts w:ascii="Times New Roman"/>
          <w:b w:val="false"/>
          <w:i w:val="false"/>
          <w:color w:val="000000"/>
          <w:sz w:val="28"/>
        </w:rPr>
        <w:t>
      3. Задачи учебного предмета:</w:t>
      </w:r>
    </w:p>
    <w:bookmarkEnd w:id="1344"/>
    <w:bookmarkStart w:name="z14803" w:id="1345"/>
    <w:p>
      <w:pPr>
        <w:spacing w:after="0"/>
        <w:ind w:left="0"/>
        <w:jc w:val="both"/>
      </w:pPr>
      <w:r>
        <w:rPr>
          <w:rFonts w:ascii="Times New Roman"/>
          <w:b w:val="false"/>
          <w:i w:val="false"/>
          <w:color w:val="000000"/>
          <w:sz w:val="28"/>
        </w:rPr>
        <w:t>
      1) повысить качество знаний, умений и навыков обучающихся;</w:t>
      </w:r>
    </w:p>
    <w:bookmarkEnd w:id="1345"/>
    <w:bookmarkStart w:name="z14804" w:id="1346"/>
    <w:p>
      <w:pPr>
        <w:spacing w:after="0"/>
        <w:ind w:left="0"/>
        <w:jc w:val="both"/>
      </w:pPr>
      <w:r>
        <w:rPr>
          <w:rFonts w:ascii="Times New Roman"/>
          <w:b w:val="false"/>
          <w:i w:val="false"/>
          <w:color w:val="000000"/>
          <w:sz w:val="28"/>
        </w:rPr>
        <w:t>
      2) облегчить усвоение устной речи и чтение с губ;</w:t>
      </w:r>
    </w:p>
    <w:bookmarkEnd w:id="1346"/>
    <w:bookmarkStart w:name="z14805" w:id="1347"/>
    <w:p>
      <w:pPr>
        <w:spacing w:after="0"/>
        <w:ind w:left="0"/>
        <w:jc w:val="both"/>
      </w:pPr>
      <w:r>
        <w:rPr>
          <w:rFonts w:ascii="Times New Roman"/>
          <w:b w:val="false"/>
          <w:i w:val="false"/>
          <w:color w:val="000000"/>
          <w:sz w:val="28"/>
        </w:rPr>
        <w:t>
      3) улучшать восприятия речевого материала, подкрепляя жестом;</w:t>
      </w:r>
    </w:p>
    <w:bookmarkEnd w:id="1347"/>
    <w:bookmarkStart w:name="z14806" w:id="1348"/>
    <w:p>
      <w:pPr>
        <w:spacing w:after="0"/>
        <w:ind w:left="0"/>
        <w:jc w:val="both"/>
      </w:pPr>
      <w:r>
        <w:rPr>
          <w:rFonts w:ascii="Times New Roman"/>
          <w:b w:val="false"/>
          <w:i w:val="false"/>
          <w:color w:val="000000"/>
          <w:sz w:val="28"/>
        </w:rPr>
        <w:t>
      4) помочь сформировать личность ребҰнка, в процессах получения и переработки информации;</w:t>
      </w:r>
    </w:p>
    <w:bookmarkEnd w:id="1348"/>
    <w:bookmarkStart w:name="z14807" w:id="1349"/>
    <w:p>
      <w:pPr>
        <w:spacing w:after="0"/>
        <w:ind w:left="0"/>
        <w:jc w:val="both"/>
      </w:pPr>
      <w:r>
        <w:rPr>
          <w:rFonts w:ascii="Times New Roman"/>
          <w:b w:val="false"/>
          <w:i w:val="false"/>
          <w:color w:val="000000"/>
          <w:sz w:val="28"/>
        </w:rPr>
        <w:t>
      5) дать возможность неслышащим, постигать все предметы легко, с интересом, в большом объҰме;</w:t>
      </w:r>
    </w:p>
    <w:bookmarkEnd w:id="1349"/>
    <w:bookmarkStart w:name="z14808" w:id="1350"/>
    <w:p>
      <w:pPr>
        <w:spacing w:after="0"/>
        <w:ind w:left="0"/>
        <w:jc w:val="both"/>
      </w:pPr>
      <w:r>
        <w:rPr>
          <w:rFonts w:ascii="Times New Roman"/>
          <w:b w:val="false"/>
          <w:i w:val="false"/>
          <w:color w:val="000000"/>
          <w:sz w:val="28"/>
        </w:rPr>
        <w:t>
      6) особое внимание уделяется формированию билингвального сознания (формированию двух языковых картин мира: словесной и жестовой);</w:t>
      </w:r>
    </w:p>
    <w:bookmarkEnd w:id="1350"/>
    <w:bookmarkStart w:name="z14809" w:id="1351"/>
    <w:p>
      <w:pPr>
        <w:spacing w:after="0"/>
        <w:ind w:left="0"/>
        <w:jc w:val="both"/>
      </w:pPr>
      <w:r>
        <w:rPr>
          <w:rFonts w:ascii="Times New Roman"/>
          <w:b w:val="false"/>
          <w:i w:val="false"/>
          <w:color w:val="000000"/>
          <w:sz w:val="28"/>
        </w:rPr>
        <w:t>
      7) научить мыслить, выражая свои мысли словесно, расширить кругозор обучающихся за счҰт получения ими в доступной форме более полной жизненной информации.</w:t>
      </w:r>
    </w:p>
    <w:bookmarkEnd w:id="1351"/>
    <w:bookmarkStart w:name="z14810" w:id="1352"/>
    <w:p>
      <w:pPr>
        <w:spacing w:after="0"/>
        <w:ind w:left="0"/>
        <w:jc w:val="both"/>
      </w:pPr>
      <w:r>
        <w:rPr>
          <w:rFonts w:ascii="Times New Roman"/>
          <w:b w:val="false"/>
          <w:i w:val="false"/>
          <w:color w:val="000000"/>
          <w:sz w:val="28"/>
        </w:rPr>
        <w:t xml:space="preserve">
      4. Дети, имеющие проблемы со слухом, имеют нарушение в развитии словесной речи, у них возникают проблемы в общении с окружающими. У детей возникает потребность во владении и пользовании специфическими средствами коммуникации. Рука для тех, кто не слышит, является естественным орудием речи. Специфики психического развития неслышащего ребҰнка и особенностей формирования его словесной речи невозможно без знания жестового языка. Язык жестов для неслышащих помогает и способствует им интегрироваться в современном обществе. </w:t>
      </w:r>
    </w:p>
    <w:bookmarkEnd w:id="1352"/>
    <w:bookmarkStart w:name="z14811" w:id="1353"/>
    <w:p>
      <w:pPr>
        <w:spacing w:after="0"/>
        <w:ind w:left="0"/>
        <w:jc w:val="both"/>
      </w:pPr>
      <w:r>
        <w:rPr>
          <w:rFonts w:ascii="Times New Roman"/>
          <w:b w:val="false"/>
          <w:i w:val="false"/>
          <w:color w:val="000000"/>
          <w:sz w:val="28"/>
        </w:rPr>
        <w:t>
      5. Жестовый язык – своеобразная языковая система со специфическим словарным составом и грамматическим строем. Жестовый язык имеет функцию межличностной коммуникации лиц с недостатками слуха. Он является языком микросоциумов неслышащих, имеющие свои традиции и культуру. Но структура языка жестов крайне примитивна. Поэтому жестовый язык служит вспомогательным средством для обучения языку слов. Обучение словесному языку следует организовать таким образом, чтобы стимулировать развитие "чистого двуязычия". Обучая неслышащих детей жестовому языку наравне со словесным, школа с самого начала обеспечивает реализацию важной цели: подготовка ребенка к жизни в двух социумах: мире слышащих словесным языком и мире подобных с жестовым языком.</w:t>
      </w:r>
    </w:p>
    <w:bookmarkEnd w:id="1353"/>
    <w:bookmarkStart w:name="z14812" w:id="1354"/>
    <w:p>
      <w:pPr>
        <w:spacing w:after="0"/>
        <w:ind w:left="0"/>
        <w:jc w:val="both"/>
      </w:pPr>
      <w:r>
        <w:rPr>
          <w:rFonts w:ascii="Times New Roman"/>
          <w:b w:val="false"/>
          <w:i w:val="false"/>
          <w:color w:val="000000"/>
          <w:sz w:val="28"/>
        </w:rPr>
        <w:t xml:space="preserve">
      6. Целесообразность создания жестовой речевой среды для гармоничного воспитания неслышащих детей подчҰркивают многие отечественные и зарубежные специалисты, прослеживая прямую зависимость успешного всестороннего развития неслышащих детей от уровня владения жестовой речью и еҰ использования организаторами процесса воспитания. Целью обучения жестового языка является изучение лингвистических закономерностей жестового языка обучающимися с нарушением слуха; реализации концепции обучения жестовому языку в условиях интегративного подхода к полилингвальной подготовке неслышащих. Особое внимание уделяется формированию калькирующей жестовой речи, умений осуществлять сравнительный анализ русского словесного и жестового языков для освоения приҰмов прямого и обратного перевода. </w:t>
      </w:r>
    </w:p>
    <w:bookmarkEnd w:id="1354"/>
    <w:bookmarkStart w:name="z14813" w:id="1355"/>
    <w:p>
      <w:pPr>
        <w:spacing w:after="0"/>
        <w:ind w:left="0"/>
        <w:jc w:val="both"/>
      </w:pPr>
      <w:r>
        <w:rPr>
          <w:rFonts w:ascii="Times New Roman"/>
          <w:b w:val="false"/>
          <w:i w:val="false"/>
          <w:color w:val="000000"/>
          <w:sz w:val="28"/>
        </w:rPr>
        <w:t>
      7. В круг образовательных задач входит формирование знаний о структуре жеста, его конституативности, синкретичности, об основных особенностях морфологии и синтаксиса жестового языка, о способах отражения языковых универсалий, о лексике, о выразительных (экстралингвистических) средствах жестового языка. Определяется роль жестового языка, как средства общения в социуме неслышащих, средства мышления и хранения информации неслышащим. Формируется представление о художественном жестовом исполнении песен.</w:t>
      </w:r>
    </w:p>
    <w:bookmarkEnd w:id="1355"/>
    <w:bookmarkStart w:name="z14814" w:id="1356"/>
    <w:p>
      <w:pPr>
        <w:spacing w:after="0"/>
        <w:ind w:left="0"/>
        <w:jc w:val="both"/>
      </w:pPr>
      <w:r>
        <w:rPr>
          <w:rFonts w:ascii="Times New Roman"/>
          <w:b w:val="false"/>
          <w:i w:val="false"/>
          <w:color w:val="000000"/>
          <w:sz w:val="28"/>
        </w:rPr>
        <w:t xml:space="preserve">
      8. Воспитательные задачи уроков жестового языка рассматриваются в контексте основной цели специального образования – формирования жизненной компетентности обучающихся, готовности к самостоятельной, независимой жизни. Одной из задач выступает воспитание чувства гордости владением двумя языками, интереса к традициям и нормам жизни макро и микросоциумов. Другая – совершенствование коммуникативных умений, развитие положительных качеств личности, умения сотрудничать, проявлять толерантность, доброжелательность, готовиться к сотрудничеству с окружающими, развитие интереса к родной природе, желание сохранять и приумножать еҰ богатства. </w:t>
      </w:r>
    </w:p>
    <w:bookmarkEnd w:id="1356"/>
    <w:bookmarkStart w:name="z14815" w:id="1357"/>
    <w:p>
      <w:pPr>
        <w:spacing w:after="0"/>
        <w:ind w:left="0"/>
        <w:jc w:val="both"/>
      </w:pPr>
      <w:r>
        <w:rPr>
          <w:rFonts w:ascii="Times New Roman"/>
          <w:b w:val="false"/>
          <w:i w:val="false"/>
          <w:color w:val="000000"/>
          <w:sz w:val="28"/>
        </w:rPr>
        <w:t xml:space="preserve">
      9. В числе коррекционно-развивающих задач – развитие самосознания обучающихся, стремления к самоидентификации (в мире слышащих и в мире неслышащих) и самореализации, формирование ценностных ориентаций каждого как личности, формирование адекватной самооценки и уровня притязаний, развитие произвольности деятельности (в том числе мыслительной, особенно логического мышления), совершенствование способов получения, хранения и использования накопленной информации, обогащение невербального поведения, эмоциональной сферы. </w:t>
      </w:r>
    </w:p>
    <w:bookmarkEnd w:id="1357"/>
    <w:bookmarkStart w:name="z14816" w:id="1358"/>
    <w:p>
      <w:pPr>
        <w:spacing w:after="0"/>
        <w:ind w:left="0"/>
        <w:jc w:val="both"/>
      </w:pPr>
      <w:r>
        <w:rPr>
          <w:rFonts w:ascii="Times New Roman"/>
          <w:b w:val="false"/>
          <w:i w:val="false"/>
          <w:color w:val="000000"/>
          <w:sz w:val="28"/>
        </w:rPr>
        <w:t>
      10. Коммуникативная технология обеспечивает деятельное опосредствование приобретаемых знаний, использование и моделирование ситуаций, естественность условий для проявления всех оттенков спектра переживаемых чувств. В процессе занятий обучающимся предоставляется возможность активной речевой практики: обыгрывание ситуаций с разными собеседниками, обсуждение проблемных ситуаций с решением речевых задач. Важная роль отводится актуализации субъектного опыта.</w:t>
      </w:r>
    </w:p>
    <w:bookmarkEnd w:id="1358"/>
    <w:bookmarkStart w:name="z14817" w:id="1359"/>
    <w:p>
      <w:pPr>
        <w:spacing w:after="0"/>
        <w:ind w:left="0"/>
        <w:jc w:val="both"/>
      </w:pPr>
      <w:r>
        <w:rPr>
          <w:rFonts w:ascii="Times New Roman"/>
          <w:b w:val="false"/>
          <w:i w:val="false"/>
          <w:color w:val="000000"/>
          <w:sz w:val="28"/>
        </w:rPr>
        <w:t xml:space="preserve">
      11. Языковой материал, привлекаемый для уроков, в соответствии с принципом функциональности, отражает различные аспекты жизнедеятельности обучающихся (учебной, трудовой, семейно-бытовой). </w:t>
      </w:r>
    </w:p>
    <w:bookmarkEnd w:id="1359"/>
    <w:bookmarkStart w:name="z14818" w:id="1360"/>
    <w:p>
      <w:pPr>
        <w:spacing w:after="0"/>
        <w:ind w:left="0"/>
        <w:jc w:val="both"/>
      </w:pPr>
      <w:r>
        <w:rPr>
          <w:rFonts w:ascii="Times New Roman"/>
          <w:b w:val="false"/>
          <w:i w:val="false"/>
          <w:color w:val="000000"/>
          <w:sz w:val="28"/>
        </w:rPr>
        <w:t>
      12. ОбъҰм учебной нагрузки:</w:t>
      </w:r>
    </w:p>
    <w:bookmarkEnd w:id="1360"/>
    <w:bookmarkStart w:name="z14819" w:id="1361"/>
    <w:p>
      <w:pPr>
        <w:spacing w:after="0"/>
        <w:ind w:left="0"/>
        <w:jc w:val="both"/>
      </w:pPr>
      <w:r>
        <w:rPr>
          <w:rFonts w:ascii="Times New Roman"/>
          <w:b w:val="false"/>
          <w:i w:val="false"/>
          <w:color w:val="000000"/>
          <w:sz w:val="28"/>
        </w:rPr>
        <w:t>
      1) 5 класс – 1 час в неделю, 34 часа в учебном году;</w:t>
      </w:r>
    </w:p>
    <w:bookmarkEnd w:id="1361"/>
    <w:bookmarkStart w:name="z14820" w:id="1362"/>
    <w:p>
      <w:pPr>
        <w:spacing w:after="0"/>
        <w:ind w:left="0"/>
        <w:jc w:val="both"/>
      </w:pPr>
      <w:r>
        <w:rPr>
          <w:rFonts w:ascii="Times New Roman"/>
          <w:b w:val="false"/>
          <w:i w:val="false"/>
          <w:color w:val="000000"/>
          <w:sz w:val="28"/>
        </w:rPr>
        <w:t>
      2) 6 класс – 1 час в неделю, 34 часа в учебном году;</w:t>
      </w:r>
    </w:p>
    <w:bookmarkEnd w:id="1362"/>
    <w:bookmarkStart w:name="z14821" w:id="1363"/>
    <w:p>
      <w:pPr>
        <w:spacing w:after="0"/>
        <w:ind w:left="0"/>
        <w:jc w:val="both"/>
      </w:pPr>
      <w:r>
        <w:rPr>
          <w:rFonts w:ascii="Times New Roman"/>
          <w:b w:val="false"/>
          <w:i w:val="false"/>
          <w:color w:val="000000"/>
          <w:sz w:val="28"/>
        </w:rPr>
        <w:t>
      3) 7 класс – 1 час в неделю, 34 часа в учебном году;</w:t>
      </w:r>
    </w:p>
    <w:bookmarkEnd w:id="1363"/>
    <w:bookmarkStart w:name="z14822" w:id="1364"/>
    <w:p>
      <w:pPr>
        <w:spacing w:after="0"/>
        <w:ind w:left="0"/>
        <w:jc w:val="both"/>
      </w:pPr>
      <w:r>
        <w:rPr>
          <w:rFonts w:ascii="Times New Roman"/>
          <w:b w:val="false"/>
          <w:i w:val="false"/>
          <w:color w:val="000000"/>
          <w:sz w:val="28"/>
        </w:rPr>
        <w:t xml:space="preserve">
      4) 8 класс – 1 час в неделю, 34 часа в учебном году; </w:t>
      </w:r>
    </w:p>
    <w:bookmarkEnd w:id="1364"/>
    <w:bookmarkStart w:name="z14823" w:id="1365"/>
    <w:p>
      <w:pPr>
        <w:spacing w:after="0"/>
        <w:ind w:left="0"/>
        <w:jc w:val="both"/>
      </w:pPr>
      <w:r>
        <w:rPr>
          <w:rFonts w:ascii="Times New Roman"/>
          <w:b w:val="false"/>
          <w:i w:val="false"/>
          <w:color w:val="000000"/>
          <w:sz w:val="28"/>
        </w:rPr>
        <w:t>
      5) 9 класс – 1 час в неделю, 34 часа в учебном году;</w:t>
      </w:r>
    </w:p>
    <w:bookmarkEnd w:id="1365"/>
    <w:bookmarkStart w:name="z14824" w:id="1366"/>
    <w:p>
      <w:pPr>
        <w:spacing w:after="0"/>
        <w:ind w:left="0"/>
        <w:jc w:val="both"/>
      </w:pPr>
      <w:r>
        <w:rPr>
          <w:rFonts w:ascii="Times New Roman"/>
          <w:b w:val="false"/>
          <w:i w:val="false"/>
          <w:color w:val="000000"/>
          <w:sz w:val="28"/>
        </w:rPr>
        <w:t>
      6) 10 класс –1час в неделю, 34 часа в учебном году.</w:t>
      </w:r>
    </w:p>
    <w:bookmarkEnd w:id="1366"/>
    <w:bookmarkStart w:name="z14825" w:id="1367"/>
    <w:p>
      <w:pPr>
        <w:spacing w:after="0"/>
        <w:ind w:left="0"/>
        <w:jc w:val="both"/>
      </w:pPr>
      <w:r>
        <w:rPr>
          <w:rFonts w:ascii="Times New Roman"/>
          <w:b w:val="false"/>
          <w:i w:val="false"/>
          <w:color w:val="000000"/>
          <w:sz w:val="28"/>
        </w:rPr>
        <w:t>
      13. Распределение часов на изучение отдельных тем носит примерный характер. Учитель может внести необходимые изменения с учетом возможностей и потребностей обучающихся. В процессе обучения организуется дифференцированный и индивидуальный подход к обучающимся, неоднократное повторение, закрепление пройденного материала. Контроль и оценка знаний проводится в конце каждой четверти.</w:t>
      </w:r>
    </w:p>
    <w:bookmarkEnd w:id="1367"/>
    <w:bookmarkStart w:name="z14826" w:id="1368"/>
    <w:p>
      <w:pPr>
        <w:spacing w:after="0"/>
        <w:ind w:left="0"/>
        <w:jc w:val="left"/>
      </w:pPr>
      <w:r>
        <w:rPr>
          <w:rFonts w:ascii="Times New Roman"/>
          <w:b/>
          <w:i w:val="false"/>
          <w:color w:val="000000"/>
        </w:rPr>
        <w:t xml:space="preserve"> Глава 2. Базовое содержание учебного предмета для 5 класса</w:t>
      </w:r>
    </w:p>
    <w:bookmarkEnd w:id="1368"/>
    <w:bookmarkStart w:name="z14827" w:id="1369"/>
    <w:p>
      <w:pPr>
        <w:spacing w:after="0"/>
        <w:ind w:left="0"/>
        <w:jc w:val="both"/>
      </w:pPr>
      <w:r>
        <w:rPr>
          <w:rFonts w:ascii="Times New Roman"/>
          <w:b w:val="false"/>
          <w:i w:val="false"/>
          <w:color w:val="000000"/>
          <w:sz w:val="28"/>
        </w:rPr>
        <w:t>
      14. Жестовой язык - средство коммуникации (2 часа): Как появился жестовый язык? Жестовый язык и словесный язык. Жестовый диалог о назначении языка.</w:t>
      </w:r>
    </w:p>
    <w:bookmarkEnd w:id="1369"/>
    <w:bookmarkStart w:name="z14828" w:id="1370"/>
    <w:p>
      <w:pPr>
        <w:spacing w:after="0"/>
        <w:ind w:left="0"/>
        <w:jc w:val="both"/>
      </w:pPr>
      <w:r>
        <w:rPr>
          <w:rFonts w:ascii="Times New Roman"/>
          <w:b w:val="false"/>
          <w:i w:val="false"/>
          <w:color w:val="000000"/>
          <w:sz w:val="28"/>
        </w:rPr>
        <w:t>
      15. Дактилология – пальцевая азбука (3 часа): техника дактилирования. Форма руки (положение ладоней, пальцев) для дактилемы и конфигурация жестов. Дактилемы и буквы. Исполнение жестов, повторяющих конфигурацию дактилемы, например Я-"я", кто? – "к", интересно – "и", честно – "ч". Игра "Угадай".</w:t>
      </w:r>
    </w:p>
    <w:bookmarkEnd w:id="1370"/>
    <w:bookmarkStart w:name="z14829" w:id="1371"/>
    <w:p>
      <w:pPr>
        <w:spacing w:after="0"/>
        <w:ind w:left="0"/>
        <w:jc w:val="both"/>
      </w:pPr>
      <w:r>
        <w:rPr>
          <w:rFonts w:ascii="Times New Roman"/>
          <w:b w:val="false"/>
          <w:i w:val="false"/>
          <w:color w:val="000000"/>
          <w:sz w:val="28"/>
        </w:rPr>
        <w:t>
      16. Единица жестового языка – жест (2 часа): структура жеста. Ориентация кистей, пальцев. Роль каждого из элементов жеста. Жесты одноручные, двуручные. Игра "Покажи" (указательные жесты).</w:t>
      </w:r>
    </w:p>
    <w:bookmarkEnd w:id="1371"/>
    <w:bookmarkStart w:name="z14830" w:id="1372"/>
    <w:p>
      <w:pPr>
        <w:spacing w:after="0"/>
        <w:ind w:left="0"/>
        <w:jc w:val="both"/>
      </w:pPr>
      <w:r>
        <w:rPr>
          <w:rFonts w:ascii="Times New Roman"/>
          <w:b w:val="false"/>
          <w:i w:val="false"/>
          <w:color w:val="000000"/>
          <w:sz w:val="28"/>
        </w:rPr>
        <w:t>
      17. Жестовые эквиваленты - значения знакомство (2 часа): знакомство. (Здравствуйте! Познакомитесь! Меня зовут...... Я учусь.... . Я хочу с вами познакомиться). Диалог "Знакомство".</w:t>
      </w:r>
    </w:p>
    <w:bookmarkEnd w:id="1372"/>
    <w:bookmarkStart w:name="z14831" w:id="1373"/>
    <w:p>
      <w:pPr>
        <w:spacing w:after="0"/>
        <w:ind w:left="0"/>
        <w:jc w:val="both"/>
      </w:pPr>
      <w:r>
        <w:rPr>
          <w:rFonts w:ascii="Times New Roman"/>
          <w:b w:val="false"/>
          <w:i w:val="false"/>
          <w:color w:val="000000"/>
          <w:sz w:val="28"/>
        </w:rPr>
        <w:t>
      18. Жестовые эквиваленты - названия предметов в школьном пространстве (2 часа): способы передачи значений "Что?". Школа (класс, спальня корпус, библиотека, адрес школы). Сколько корпусов в школе? На каком этаже ваша спальня? На каком этаже ваш класс? Игра "Наша школа".</w:t>
      </w:r>
    </w:p>
    <w:bookmarkEnd w:id="1373"/>
    <w:bookmarkStart w:name="z14832" w:id="1374"/>
    <w:p>
      <w:pPr>
        <w:spacing w:after="0"/>
        <w:ind w:left="0"/>
        <w:jc w:val="both"/>
      </w:pPr>
      <w:r>
        <w:rPr>
          <w:rFonts w:ascii="Times New Roman"/>
          <w:b w:val="false"/>
          <w:i w:val="false"/>
          <w:color w:val="000000"/>
          <w:sz w:val="28"/>
        </w:rPr>
        <w:t>
      19. Способы передачи количественных отношений (3 часа): знаки чисел. Способы выражения количества и передача временных значений. Передача значения "сколько", "столько" (Сколько, посчитайте, измерение, обозначение арифметических действии). Сколько тебе лет? В каком году ты родился? Сколько времени? Диалоги и времени событий, о покупках.</w:t>
      </w:r>
    </w:p>
    <w:bookmarkEnd w:id="1374"/>
    <w:bookmarkStart w:name="z14833" w:id="1375"/>
    <w:p>
      <w:pPr>
        <w:spacing w:after="0"/>
        <w:ind w:left="0"/>
        <w:jc w:val="both"/>
      </w:pPr>
      <w:r>
        <w:rPr>
          <w:rFonts w:ascii="Times New Roman"/>
          <w:b w:val="false"/>
          <w:i w:val="false"/>
          <w:color w:val="000000"/>
          <w:sz w:val="28"/>
        </w:rPr>
        <w:t>
      20. Жестовые эквиваленты – значения семья (2 часа): жесты – названия людей разного возраста, пола, семейного положения, родственных отношений. Семья, члены семьи. Игра "Гости".</w:t>
      </w:r>
    </w:p>
    <w:bookmarkEnd w:id="1375"/>
    <w:bookmarkStart w:name="z14834" w:id="1376"/>
    <w:p>
      <w:pPr>
        <w:spacing w:after="0"/>
        <w:ind w:left="0"/>
        <w:jc w:val="both"/>
      </w:pPr>
      <w:r>
        <w:rPr>
          <w:rFonts w:ascii="Times New Roman"/>
          <w:b w:val="false"/>
          <w:i w:val="false"/>
          <w:color w:val="000000"/>
          <w:sz w:val="28"/>
        </w:rPr>
        <w:t>
      21. Жестовые эквиваленты названия предметов в бытовой сфере (2 часа): Дом. Бытовая техника. (Квартира, комната, кухня, зал, детская, газ) Моделирование поведения в квартире (в доме).</w:t>
      </w:r>
    </w:p>
    <w:bookmarkEnd w:id="1376"/>
    <w:bookmarkStart w:name="z14835" w:id="1377"/>
    <w:p>
      <w:pPr>
        <w:spacing w:after="0"/>
        <w:ind w:left="0"/>
        <w:jc w:val="both"/>
      </w:pPr>
      <w:r>
        <w:rPr>
          <w:rFonts w:ascii="Times New Roman"/>
          <w:b w:val="false"/>
          <w:i w:val="false"/>
          <w:color w:val="000000"/>
          <w:sz w:val="28"/>
        </w:rPr>
        <w:t>
      22. Жестовые эквиваленты - значения погода (2 часа): времена года. Природные изменение (миг, мгновение, пора, период, сезон; спросите и скажите: какие месяцы? В какое время года тепло? Где весь год нет морозов? Какое время года Вы больше всего любите?). Перевод стихотворения: А.С.Пушкина "Уж небо осенью дышало…".</w:t>
      </w:r>
    </w:p>
    <w:bookmarkEnd w:id="1377"/>
    <w:bookmarkStart w:name="z14836" w:id="1378"/>
    <w:p>
      <w:pPr>
        <w:spacing w:after="0"/>
        <w:ind w:left="0"/>
        <w:jc w:val="both"/>
      </w:pPr>
      <w:r>
        <w:rPr>
          <w:rFonts w:ascii="Times New Roman"/>
          <w:b w:val="false"/>
          <w:i w:val="false"/>
          <w:color w:val="000000"/>
          <w:sz w:val="28"/>
        </w:rPr>
        <w:t>
      23. Жестовые эквиваленты - названия профессий людей (2 часа): жестовые эквиваленты значения "кто?" (Слесарь, архитектор, учитель, столяр). Способы образования жестовых эквивалентов названия профессий (повар – жест: готовить + человек, продавец – жест: продавать + человек). Моделирование поведения в кабинете врача.</w:t>
      </w:r>
    </w:p>
    <w:bookmarkEnd w:id="1378"/>
    <w:bookmarkStart w:name="z14837" w:id="1379"/>
    <w:p>
      <w:pPr>
        <w:spacing w:after="0"/>
        <w:ind w:left="0"/>
        <w:jc w:val="both"/>
      </w:pPr>
      <w:r>
        <w:rPr>
          <w:rFonts w:ascii="Times New Roman"/>
          <w:b w:val="false"/>
          <w:i w:val="false"/>
          <w:color w:val="000000"/>
          <w:sz w:val="28"/>
        </w:rPr>
        <w:t>
      24. Жестовые эквиваленты – названия столовых предметов (2 часа): столовая. Посуда. Способ передачи значение действий в настоящем времени (завтрак, ужин, обед, макароны, посуда, глубокая тарелка; Что ты делаешь?) Ролевая игра "За столом".</w:t>
      </w:r>
    </w:p>
    <w:bookmarkEnd w:id="1379"/>
    <w:bookmarkStart w:name="z14838" w:id="1380"/>
    <w:p>
      <w:pPr>
        <w:spacing w:after="0"/>
        <w:ind w:left="0"/>
        <w:jc w:val="both"/>
      </w:pPr>
      <w:r>
        <w:rPr>
          <w:rFonts w:ascii="Times New Roman"/>
          <w:b w:val="false"/>
          <w:i w:val="false"/>
          <w:color w:val="000000"/>
          <w:sz w:val="28"/>
        </w:rPr>
        <w:t>
      25. Жестовые эквиваленты – названия животных (2 часа): жесты обозначающие животных (домашние, дикие), насекомое хищники). Способы передачи значений передвижения разных живых существ. Составить жестовый диалог "В зоопарке". Перевод на жестовый язык, рассказ Н.Сералиева "Ласточка".</w:t>
      </w:r>
    </w:p>
    <w:bookmarkEnd w:id="1380"/>
    <w:bookmarkStart w:name="z14839" w:id="1381"/>
    <w:p>
      <w:pPr>
        <w:spacing w:after="0"/>
        <w:ind w:left="0"/>
        <w:jc w:val="both"/>
      </w:pPr>
      <w:r>
        <w:rPr>
          <w:rFonts w:ascii="Times New Roman"/>
          <w:b w:val="false"/>
          <w:i w:val="false"/>
          <w:color w:val="000000"/>
          <w:sz w:val="28"/>
        </w:rPr>
        <w:t>
      26. Жестовые эквиваленты – названия растений (2 часа): растительный мир. Жесты, обозначающие растение (растение, деревья, кусты, ягода, корень, цветы). Составить жестовый рассказ "В лесу", "На огороде", "Наш сад".</w:t>
      </w:r>
    </w:p>
    <w:bookmarkEnd w:id="1381"/>
    <w:bookmarkStart w:name="z14840" w:id="1382"/>
    <w:p>
      <w:pPr>
        <w:spacing w:after="0"/>
        <w:ind w:left="0"/>
        <w:jc w:val="both"/>
      </w:pPr>
      <w:r>
        <w:rPr>
          <w:rFonts w:ascii="Times New Roman"/>
          <w:b w:val="false"/>
          <w:i w:val="false"/>
          <w:color w:val="000000"/>
          <w:sz w:val="28"/>
        </w:rPr>
        <w:t>
      27. Жесты выражающие значение "Праздники" (2 часа): праздники. (праздник, День независимости; День рождения; Золотая осень; Новый год; 8-марта, Наурыз, праздновать). Беседа "Как Вы отмечаете семейные праздники?" Жестовое исполнение Гимна Республики Казахстан.</w:t>
      </w:r>
    </w:p>
    <w:bookmarkEnd w:id="1382"/>
    <w:bookmarkStart w:name="z14841" w:id="1383"/>
    <w:p>
      <w:pPr>
        <w:spacing w:after="0"/>
        <w:ind w:left="0"/>
        <w:jc w:val="both"/>
      </w:pPr>
      <w:r>
        <w:rPr>
          <w:rFonts w:ascii="Times New Roman"/>
          <w:b w:val="false"/>
          <w:i w:val="false"/>
          <w:color w:val="000000"/>
          <w:sz w:val="28"/>
        </w:rPr>
        <w:t>
      28. Мониторинг учебной деятельности (4 часа): урок в конце каждой четверти отводится на тематический контроль.</w:t>
      </w:r>
    </w:p>
    <w:bookmarkEnd w:id="1383"/>
    <w:bookmarkStart w:name="z14842" w:id="1384"/>
    <w:p>
      <w:pPr>
        <w:spacing w:after="0"/>
        <w:ind w:left="0"/>
        <w:jc w:val="left"/>
      </w:pPr>
      <w:r>
        <w:rPr>
          <w:rFonts w:ascii="Times New Roman"/>
          <w:b/>
          <w:i w:val="false"/>
          <w:color w:val="000000"/>
        </w:rPr>
        <w:t xml:space="preserve"> Глава 3. Базовое содержание учебного предмета для 6 класса</w:t>
      </w:r>
    </w:p>
    <w:bookmarkEnd w:id="1384"/>
    <w:bookmarkStart w:name="z14843" w:id="1385"/>
    <w:p>
      <w:pPr>
        <w:spacing w:after="0"/>
        <w:ind w:left="0"/>
        <w:jc w:val="both"/>
      </w:pPr>
      <w:r>
        <w:rPr>
          <w:rFonts w:ascii="Times New Roman"/>
          <w:b w:val="false"/>
          <w:i w:val="false"/>
          <w:color w:val="000000"/>
          <w:sz w:val="28"/>
        </w:rPr>
        <w:t>
      29. Повторение пройденного в 5 классе (2 часа).</w:t>
      </w:r>
    </w:p>
    <w:bookmarkEnd w:id="1385"/>
    <w:bookmarkStart w:name="z14844" w:id="1386"/>
    <w:p>
      <w:pPr>
        <w:spacing w:after="0"/>
        <w:ind w:left="0"/>
        <w:jc w:val="both"/>
      </w:pPr>
      <w:r>
        <w:rPr>
          <w:rFonts w:ascii="Times New Roman"/>
          <w:b w:val="false"/>
          <w:i w:val="false"/>
          <w:color w:val="000000"/>
          <w:sz w:val="28"/>
        </w:rPr>
        <w:t>
      30. Жестовый язык - средство коммуникации (2 часа). Жестовый язык и словесный язык. Жесты в разных жестовых языках. Представление о калькировании словесной речи жестами. Жестовый диалог о назначения языка.</w:t>
      </w:r>
    </w:p>
    <w:bookmarkEnd w:id="1386"/>
    <w:bookmarkStart w:name="z14845" w:id="1387"/>
    <w:p>
      <w:pPr>
        <w:spacing w:after="0"/>
        <w:ind w:left="0"/>
        <w:jc w:val="both"/>
      </w:pPr>
      <w:r>
        <w:rPr>
          <w:rFonts w:ascii="Times New Roman"/>
          <w:b w:val="false"/>
          <w:i w:val="false"/>
          <w:color w:val="000000"/>
          <w:sz w:val="28"/>
        </w:rPr>
        <w:t>
      31. Дактилология – пальцевая азбука (2 часа): дактильные слова и фразы. Жесты воспроизводящие только конфигурацию дактилемы. Сравнение признаков жестовой и дактильной речи. Игра "Разгадай" (по конфигураций дактилемы угадать и воспроизводить жест и наоборот).</w:t>
      </w:r>
    </w:p>
    <w:bookmarkEnd w:id="1387"/>
    <w:bookmarkStart w:name="z14846" w:id="1388"/>
    <w:p>
      <w:pPr>
        <w:spacing w:after="0"/>
        <w:ind w:left="0"/>
        <w:jc w:val="both"/>
      </w:pPr>
      <w:r>
        <w:rPr>
          <w:rFonts w:ascii="Times New Roman"/>
          <w:b w:val="false"/>
          <w:i w:val="false"/>
          <w:color w:val="000000"/>
          <w:sz w:val="28"/>
        </w:rPr>
        <w:t>
      32. Единица жестового языка – жест (3 часа). Структура жеста: конфигурация, локализация, движение. Изменение значения жеста при изменении одного из его компонентов. Скорость движения как средство изменения значения жеста. Перевод на жестовый язык рассказа И.Алтынсарина "Щедрый человек".</w:t>
      </w:r>
    </w:p>
    <w:bookmarkEnd w:id="1388"/>
    <w:bookmarkStart w:name="z14847" w:id="1389"/>
    <w:p>
      <w:pPr>
        <w:spacing w:after="0"/>
        <w:ind w:left="0"/>
        <w:jc w:val="both"/>
      </w:pPr>
      <w:r>
        <w:rPr>
          <w:rFonts w:ascii="Times New Roman"/>
          <w:b w:val="false"/>
          <w:i w:val="false"/>
          <w:color w:val="000000"/>
          <w:sz w:val="28"/>
        </w:rPr>
        <w:t>
      33. Жестовые эквиваленты названия овощи и фрукты (2 часа): жесты обозначающие название фруктов и овощей (яблоко, помидор). Способы передачи значения оценок качества предметов (вкус, форма, цвет). Сюжетная ролевая игра "На базаре".</w:t>
      </w:r>
    </w:p>
    <w:bookmarkEnd w:id="1389"/>
    <w:bookmarkStart w:name="z14848" w:id="1390"/>
    <w:p>
      <w:pPr>
        <w:spacing w:after="0"/>
        <w:ind w:left="0"/>
        <w:jc w:val="both"/>
      </w:pPr>
      <w:r>
        <w:rPr>
          <w:rFonts w:ascii="Times New Roman"/>
          <w:b w:val="false"/>
          <w:i w:val="false"/>
          <w:color w:val="000000"/>
          <w:sz w:val="28"/>
        </w:rPr>
        <w:t>
      34. Жестовые эквиваленты - названия одежды (3 часа): жесты обозначающие название одежды, обуви (сезонные название одежды; обуви; верхние одежды). Оценивание (характеристика) предметов в зависимости от качества предметов (старый, новый, тҰплый). Перевод на жестовый язык произведение А.С.Пушкина "Зимняя дорога".</w:t>
      </w:r>
    </w:p>
    <w:bookmarkEnd w:id="1390"/>
    <w:bookmarkStart w:name="z14849" w:id="1391"/>
    <w:p>
      <w:pPr>
        <w:spacing w:after="0"/>
        <w:ind w:left="0"/>
        <w:jc w:val="both"/>
      </w:pPr>
      <w:r>
        <w:rPr>
          <w:rFonts w:ascii="Times New Roman"/>
          <w:b w:val="false"/>
          <w:i w:val="false"/>
          <w:color w:val="000000"/>
          <w:sz w:val="28"/>
        </w:rPr>
        <w:t>
      35. Жестовые эквиваленты названий школьные принадлежности (2 часа): способы обозначение отдельных предметов учебное оборудование (в классе). Способы образования жестовых эквивалентов обобщающих понятий (мебель, оборудование). Перевод на жестовый язык произведение Н.Некрасова "Крестьянские дети" (отрывок).</w:t>
      </w:r>
    </w:p>
    <w:bookmarkEnd w:id="1391"/>
    <w:bookmarkStart w:name="z14850" w:id="1392"/>
    <w:p>
      <w:pPr>
        <w:spacing w:after="0"/>
        <w:ind w:left="0"/>
        <w:jc w:val="both"/>
      </w:pPr>
      <w:r>
        <w:rPr>
          <w:rFonts w:ascii="Times New Roman"/>
          <w:b w:val="false"/>
          <w:i w:val="false"/>
          <w:color w:val="000000"/>
          <w:sz w:val="28"/>
        </w:rPr>
        <w:t>
      36. Жестовые эквиваленты - значения множественности (2 часа): способы передачи значения множественности. Жест "много" (мальчики - жест мальчик+много), жест "разные" (конфеты - жест конфета + разные), жесты обозначающие определҰнное множество: стая, группа, стопка. Выполнение поручений на дифференциацию признака множественности.</w:t>
      </w:r>
    </w:p>
    <w:bookmarkEnd w:id="1392"/>
    <w:bookmarkStart w:name="z14851" w:id="1393"/>
    <w:p>
      <w:pPr>
        <w:spacing w:after="0"/>
        <w:ind w:left="0"/>
        <w:jc w:val="both"/>
      </w:pPr>
      <w:r>
        <w:rPr>
          <w:rFonts w:ascii="Times New Roman"/>
          <w:b w:val="false"/>
          <w:i w:val="false"/>
          <w:color w:val="000000"/>
          <w:sz w:val="28"/>
        </w:rPr>
        <w:t>
      37. Жестовые эквиваленты - названия транспорта (2 часа): жесты, обозначающие транспорт (автобус, трамвай). Способы передачи значений передвижения разных видов транспорта. Перевод текста на жестовый язык о правилах дорожного движения.</w:t>
      </w:r>
    </w:p>
    <w:bookmarkEnd w:id="1393"/>
    <w:bookmarkStart w:name="z14852" w:id="1394"/>
    <w:p>
      <w:pPr>
        <w:spacing w:after="0"/>
        <w:ind w:left="0"/>
        <w:jc w:val="both"/>
      </w:pPr>
      <w:r>
        <w:rPr>
          <w:rFonts w:ascii="Times New Roman"/>
          <w:b w:val="false"/>
          <w:i w:val="false"/>
          <w:color w:val="000000"/>
          <w:sz w:val="28"/>
        </w:rPr>
        <w:t>
      38. Жестовые эквиваленты - названия спорта (2 часа): жесты обозначающие название спорта (бег, легкая атлетика, теннис). Способы передачи значения действий (бегать, прыгать, играть), моделирование поведения на стадионе.</w:t>
      </w:r>
    </w:p>
    <w:bookmarkEnd w:id="1394"/>
    <w:bookmarkStart w:name="z14853" w:id="1395"/>
    <w:p>
      <w:pPr>
        <w:spacing w:after="0"/>
        <w:ind w:left="0"/>
        <w:jc w:val="both"/>
      </w:pPr>
      <w:r>
        <w:rPr>
          <w:rFonts w:ascii="Times New Roman"/>
          <w:b w:val="false"/>
          <w:i w:val="false"/>
          <w:color w:val="000000"/>
          <w:sz w:val="28"/>
        </w:rPr>
        <w:t>
      39. Способы обозначения эмоционального состояния людей (4 часа): способы передачи базовых эмоций (страх, гнев, радость, грусть). Способы передачи социальных эмоций (чувства долга, стыда, обиды, любви, ненависти, зависти, гордости и другие). Способы передачи значения интеллектуальных эмоций (удивление, сомнение, уверенность восхищение). Диалоги по поводу эмоционально напряжҰнных ситуаций.</w:t>
      </w:r>
    </w:p>
    <w:bookmarkEnd w:id="1395"/>
    <w:bookmarkStart w:name="z14854" w:id="1396"/>
    <w:p>
      <w:pPr>
        <w:spacing w:after="0"/>
        <w:ind w:left="0"/>
        <w:jc w:val="both"/>
      </w:pPr>
      <w:r>
        <w:rPr>
          <w:rFonts w:ascii="Times New Roman"/>
          <w:b w:val="false"/>
          <w:i w:val="false"/>
          <w:color w:val="000000"/>
          <w:sz w:val="28"/>
        </w:rPr>
        <w:t>
      40. Жестовые эквиваленты значения "действовать" (4 часа): способы передачи значения "завершҰнность действия": добавления к жесту номинатива жестов "было", "уже", "закончено" (жесты: прочитать + было (уже), жесты съесть + закончено). Способы передачи значения действий в будущем: соединение жесто-номинатива с жестами "будет", "завтра", "через год" (поеду + будет, расскажу + будет (потом). Способы передачи значений учебных действий (читал, прочитал, выучил, написал).</w:t>
      </w:r>
    </w:p>
    <w:bookmarkEnd w:id="1396"/>
    <w:bookmarkStart w:name="z14855" w:id="1397"/>
    <w:p>
      <w:pPr>
        <w:spacing w:after="0"/>
        <w:ind w:left="0"/>
        <w:jc w:val="both"/>
      </w:pPr>
      <w:r>
        <w:rPr>
          <w:rFonts w:ascii="Times New Roman"/>
          <w:b w:val="false"/>
          <w:i w:val="false"/>
          <w:color w:val="000000"/>
          <w:sz w:val="28"/>
        </w:rPr>
        <w:t>
      41. Мониторинг учебной деятельности (4 часа): 1 урок в конце каждой четверти отводится на тематический контроль.</w:t>
      </w:r>
    </w:p>
    <w:bookmarkEnd w:id="1397"/>
    <w:bookmarkStart w:name="z14856" w:id="1398"/>
    <w:p>
      <w:pPr>
        <w:spacing w:after="0"/>
        <w:ind w:left="0"/>
        <w:jc w:val="left"/>
      </w:pPr>
      <w:r>
        <w:rPr>
          <w:rFonts w:ascii="Times New Roman"/>
          <w:b/>
          <w:i w:val="false"/>
          <w:color w:val="000000"/>
        </w:rPr>
        <w:t xml:space="preserve"> Глава 4. Базовое содержание учебного предмета для 7 класса</w:t>
      </w:r>
    </w:p>
    <w:bookmarkEnd w:id="1398"/>
    <w:bookmarkStart w:name="z14857" w:id="1399"/>
    <w:p>
      <w:pPr>
        <w:spacing w:after="0"/>
        <w:ind w:left="0"/>
        <w:jc w:val="both"/>
      </w:pPr>
      <w:r>
        <w:rPr>
          <w:rFonts w:ascii="Times New Roman"/>
          <w:b w:val="false"/>
          <w:i w:val="false"/>
          <w:color w:val="000000"/>
          <w:sz w:val="28"/>
        </w:rPr>
        <w:t>
      42. Повторение пройденного в 6 классе (2 часа).</w:t>
      </w:r>
    </w:p>
    <w:bookmarkEnd w:id="1399"/>
    <w:bookmarkStart w:name="z14858" w:id="1400"/>
    <w:p>
      <w:pPr>
        <w:spacing w:after="0"/>
        <w:ind w:left="0"/>
        <w:jc w:val="both"/>
      </w:pPr>
      <w:r>
        <w:rPr>
          <w:rFonts w:ascii="Times New Roman"/>
          <w:b w:val="false"/>
          <w:i w:val="false"/>
          <w:color w:val="000000"/>
          <w:sz w:val="28"/>
        </w:rPr>
        <w:t>
      43. Жестовые эквиваленты значения общеупотребительных слов (3 часа): жесты, общеупотребительных слов (всего, общий, другой, иной, зря, между, никак, ничего, причина, свой, целый, между, наверно, мимо, особенный, по-прежнему). Перевод на жестовый язык русскую народную сказку "Царевна-лягушка".</w:t>
      </w:r>
    </w:p>
    <w:bookmarkEnd w:id="1400"/>
    <w:bookmarkStart w:name="z14859" w:id="1401"/>
    <w:p>
      <w:pPr>
        <w:spacing w:after="0"/>
        <w:ind w:left="0"/>
        <w:jc w:val="both"/>
      </w:pPr>
      <w:r>
        <w:rPr>
          <w:rFonts w:ascii="Times New Roman"/>
          <w:b w:val="false"/>
          <w:i w:val="false"/>
          <w:color w:val="000000"/>
          <w:sz w:val="28"/>
        </w:rPr>
        <w:t>
      44. Наша родина – Казахстан (2 часа): Государственные символики Республики Казахстан. Выучить наизусть жестовый перевод Гимна Республики Казахстан.</w:t>
      </w:r>
    </w:p>
    <w:bookmarkEnd w:id="1401"/>
    <w:bookmarkStart w:name="z14860" w:id="1402"/>
    <w:p>
      <w:pPr>
        <w:spacing w:after="0"/>
        <w:ind w:left="0"/>
        <w:jc w:val="both"/>
      </w:pPr>
      <w:r>
        <w:rPr>
          <w:rFonts w:ascii="Times New Roman"/>
          <w:b w:val="false"/>
          <w:i w:val="false"/>
          <w:color w:val="000000"/>
          <w:sz w:val="28"/>
        </w:rPr>
        <w:t>
      45. Способы передачи значения "принадлежность" (4 часа): жестовые обозначения принадлежности первому, второму, третьему лицу (лицам). Жестовый эквивалент значения "Чей?": его, еҰ, бабушкин. Способы передачи значения принадлежности: добавление указательного жеста; жеста "для", "подходит", "предназначен", "принадлежит" (платок для бабушки, шкаф для обуви). Жесты для обозначения отношений типа "брат друга", "мешок под картофелем", "билет на концерт". Моделирование ситуаций с определением принадлежности (чей?).</w:t>
      </w:r>
    </w:p>
    <w:bookmarkEnd w:id="1402"/>
    <w:bookmarkStart w:name="z14861" w:id="1403"/>
    <w:p>
      <w:pPr>
        <w:spacing w:after="0"/>
        <w:ind w:left="0"/>
        <w:jc w:val="both"/>
      </w:pPr>
      <w:r>
        <w:rPr>
          <w:rFonts w:ascii="Times New Roman"/>
          <w:b w:val="false"/>
          <w:i w:val="false"/>
          <w:color w:val="000000"/>
          <w:sz w:val="28"/>
        </w:rPr>
        <w:t>
      46. Жестовые эквиваленты названия наций (3 часа): жесты, обозначающие нации (казах, русский, татарин, узбек). Жесты для обозначения отношений принадлежности: "казахский танец", "русская песня", "кабинет казахского языка".</w:t>
      </w:r>
    </w:p>
    <w:bookmarkEnd w:id="1403"/>
    <w:bookmarkStart w:name="z14862" w:id="1404"/>
    <w:p>
      <w:pPr>
        <w:spacing w:after="0"/>
        <w:ind w:left="0"/>
        <w:jc w:val="both"/>
      </w:pPr>
      <w:r>
        <w:rPr>
          <w:rFonts w:ascii="Times New Roman"/>
          <w:b w:val="false"/>
          <w:i w:val="false"/>
          <w:color w:val="000000"/>
          <w:sz w:val="28"/>
        </w:rPr>
        <w:t>
      47. Жестовые эквиваленты значения "Культура" (3 часа): жесты, обозначающие по теме "Искусство", "Культура" (артист, актҰр, театр, культура, басня, былина, выставка, гастроли, дирижҰр, живопись, искусство, конкурс, пьеса). Моделирование ситуаций с действиями разного качества (ты читал басню И.Крылова? Казахский фольклор. Ты посещал выставку К.Сатпаева?). Перевод на жестовый язык казахскую народную сказку: "Алдар Косе и Шыгайбай".</w:t>
      </w:r>
    </w:p>
    <w:bookmarkEnd w:id="1404"/>
    <w:bookmarkStart w:name="z14863" w:id="1405"/>
    <w:p>
      <w:pPr>
        <w:spacing w:after="0"/>
        <w:ind w:left="0"/>
        <w:jc w:val="both"/>
      </w:pPr>
      <w:r>
        <w:rPr>
          <w:rFonts w:ascii="Times New Roman"/>
          <w:b w:val="false"/>
          <w:i w:val="false"/>
          <w:color w:val="000000"/>
          <w:sz w:val="28"/>
        </w:rPr>
        <w:t>
      48. Способы передачи количественных отношений (4 часа): способы передачи значения порядка при счҰте (первый, второй). Способы передачи линейных размеров (миллиметр, сантиметр). Способы передачи значения массы (килограмм, тонны). Способы передачи значения времени, его продолжительность (3 часа, один час 20 минут, до (с) двух часов, до обеда, перед ужином, после завтрака). Способы передачи значения времени года (годы, месяцы, недели, дни). Способы передачи значения стоимости и цены (три тенге, сто десять тенге). Диалоги и времени событий, о покупках.</w:t>
      </w:r>
    </w:p>
    <w:bookmarkEnd w:id="1405"/>
    <w:bookmarkStart w:name="z14864" w:id="1406"/>
    <w:p>
      <w:pPr>
        <w:spacing w:after="0"/>
        <w:ind w:left="0"/>
        <w:jc w:val="both"/>
      </w:pPr>
      <w:r>
        <w:rPr>
          <w:rFonts w:ascii="Times New Roman"/>
          <w:b w:val="false"/>
          <w:i w:val="false"/>
          <w:color w:val="000000"/>
          <w:sz w:val="28"/>
        </w:rPr>
        <w:t>
      49. Жестовые эквиваленты названия стран (2 часа): жестовые названия стран, столицы, города (города Республики Казахстан) (по программе из учебника "География"). Составить рассказ "Мой город", "Моя Родина".</w:t>
      </w:r>
    </w:p>
    <w:bookmarkEnd w:id="1406"/>
    <w:bookmarkStart w:name="z14865" w:id="1407"/>
    <w:p>
      <w:pPr>
        <w:spacing w:after="0"/>
        <w:ind w:left="0"/>
        <w:jc w:val="both"/>
      </w:pPr>
      <w:r>
        <w:rPr>
          <w:rFonts w:ascii="Times New Roman"/>
          <w:b w:val="false"/>
          <w:i w:val="false"/>
          <w:color w:val="000000"/>
          <w:sz w:val="28"/>
        </w:rPr>
        <w:t>
      50. Жестовые эквиваленты значения объектных отношений (5 часов): способы передачи значения вопросов: (нет) кого? чего? "даю" кому? чему? "вижу" кого? чего? "любуюсь" кем? чем? "думаю" о ком? о чҰм? Использование направленности жеста, локализация, движения при выражений: объяснять обучающимся, верить другу, помогать учителю. Изменению компонентов жеста в контексте: писать письмо отцу, передать привет другу, говорить (кому? Что?), рассказать, сказать, сообщить. Жестовые эквиваленты значений объектных действий (действия + орудия действия): писать ручкой, лечить таблетками, топать ногами, гордится успехами, покрыто снегом.</w:t>
      </w:r>
    </w:p>
    <w:bookmarkEnd w:id="1407"/>
    <w:bookmarkStart w:name="z14866" w:id="1408"/>
    <w:p>
      <w:pPr>
        <w:spacing w:after="0"/>
        <w:ind w:left="0"/>
        <w:jc w:val="both"/>
      </w:pPr>
      <w:r>
        <w:rPr>
          <w:rFonts w:ascii="Times New Roman"/>
          <w:b w:val="false"/>
          <w:i w:val="false"/>
          <w:color w:val="000000"/>
          <w:sz w:val="28"/>
        </w:rPr>
        <w:t>
      51. Способы обозначения жеста нравственные правила поведения (2 часа): этика в школе (в гостях, в театре, в музее). Переводы и пересказы текстов по тематике "Правила поведения". Перевод на жестовый язык сказки И.Алтынсарина: "Сын бая и сын бедняка".</w:t>
      </w:r>
    </w:p>
    <w:bookmarkEnd w:id="1408"/>
    <w:bookmarkStart w:name="z14867" w:id="1409"/>
    <w:p>
      <w:pPr>
        <w:spacing w:after="0"/>
        <w:ind w:left="0"/>
        <w:jc w:val="both"/>
      </w:pPr>
      <w:r>
        <w:rPr>
          <w:rFonts w:ascii="Times New Roman"/>
          <w:b w:val="false"/>
          <w:i w:val="false"/>
          <w:color w:val="000000"/>
          <w:sz w:val="28"/>
        </w:rPr>
        <w:t xml:space="preserve">
      52. Мониторинг учебной деятельности (4 часа): 1 урок в конце каждой четверти отводится на тематический контроль. </w:t>
      </w:r>
    </w:p>
    <w:bookmarkEnd w:id="1409"/>
    <w:bookmarkStart w:name="z14868" w:id="1410"/>
    <w:p>
      <w:pPr>
        <w:spacing w:after="0"/>
        <w:ind w:left="0"/>
        <w:jc w:val="left"/>
      </w:pPr>
      <w:r>
        <w:rPr>
          <w:rFonts w:ascii="Times New Roman"/>
          <w:b/>
          <w:i w:val="false"/>
          <w:color w:val="000000"/>
        </w:rPr>
        <w:t xml:space="preserve"> Глава 5. Базовое содержание учебного предмета для 8 класса</w:t>
      </w:r>
    </w:p>
    <w:bookmarkEnd w:id="1410"/>
    <w:bookmarkStart w:name="z14869" w:id="1411"/>
    <w:p>
      <w:pPr>
        <w:spacing w:after="0"/>
        <w:ind w:left="0"/>
        <w:jc w:val="both"/>
      </w:pPr>
      <w:r>
        <w:rPr>
          <w:rFonts w:ascii="Times New Roman"/>
          <w:b w:val="false"/>
          <w:i w:val="false"/>
          <w:color w:val="000000"/>
          <w:sz w:val="28"/>
        </w:rPr>
        <w:t>
      53. Повторение пройденного в 7 классе (2 часа).</w:t>
      </w:r>
    </w:p>
    <w:bookmarkEnd w:id="1411"/>
    <w:bookmarkStart w:name="z14870" w:id="1412"/>
    <w:p>
      <w:pPr>
        <w:spacing w:after="0"/>
        <w:ind w:left="0"/>
        <w:jc w:val="both"/>
      </w:pPr>
      <w:r>
        <w:rPr>
          <w:rFonts w:ascii="Times New Roman"/>
          <w:b w:val="false"/>
          <w:i w:val="false"/>
          <w:color w:val="000000"/>
          <w:sz w:val="28"/>
        </w:rPr>
        <w:t>
      54. Жестовый язык – средство коммуникаций (4 часа): история жестового языка. Вариативность жеста. Изменение жеста в зависимости от контекста: относительно пространственного расположения (смотреть снизу вверх, сверху вниз, слева - направо); относительно способа действия: (идти – идти вверх - идти вниз – идти петляя – идти, еле передвигая ноги, стоять – прыгать – идти, поскользнуться, упасть) (всҰ с "л" конфигурацией). Изменение жеста при передаче отношений в пространстве (стулья по кругу, квадрату, в ряд, по периметру, один на другом). Жесты - эквиваленты многозначных слов: бросить бумагу, бросить взгляд, бросить человека; стоит роза – стоит человек – стоит стол.</w:t>
      </w:r>
    </w:p>
    <w:bookmarkEnd w:id="1412"/>
    <w:bookmarkStart w:name="z14871" w:id="1413"/>
    <w:p>
      <w:pPr>
        <w:spacing w:after="0"/>
        <w:ind w:left="0"/>
        <w:jc w:val="both"/>
      </w:pPr>
      <w:r>
        <w:rPr>
          <w:rFonts w:ascii="Times New Roman"/>
          <w:b w:val="false"/>
          <w:i w:val="false"/>
          <w:color w:val="000000"/>
          <w:sz w:val="28"/>
        </w:rPr>
        <w:t>
      55. Выразительные средства жестового языка (2 часа): роль мимики в обозначении аспектуальных оттенков (маленький – крошечный, большой – огромный, давно – давным - давно, быстро - быстрее). Экспрессия движений (рук). Телодвижения.</w:t>
      </w:r>
    </w:p>
    <w:bookmarkEnd w:id="1413"/>
    <w:bookmarkStart w:name="z14872" w:id="1414"/>
    <w:p>
      <w:pPr>
        <w:spacing w:after="0"/>
        <w:ind w:left="0"/>
        <w:jc w:val="both"/>
      </w:pPr>
      <w:r>
        <w:rPr>
          <w:rFonts w:ascii="Times New Roman"/>
          <w:b w:val="false"/>
          <w:i w:val="false"/>
          <w:color w:val="000000"/>
          <w:sz w:val="28"/>
        </w:rPr>
        <w:t>
      56. Жестовые эквиваленты значения общеупотребительных слов (3 часа): Жесты, общеупотребительных слов (навсегда, наверно, некогда, потому, поэтому, прежде, раньше, разница, собственный между, особенный, по прежнему).</w:t>
      </w:r>
    </w:p>
    <w:bookmarkEnd w:id="1414"/>
    <w:bookmarkStart w:name="z14873" w:id="1415"/>
    <w:p>
      <w:pPr>
        <w:spacing w:after="0"/>
        <w:ind w:left="0"/>
        <w:jc w:val="both"/>
      </w:pPr>
      <w:r>
        <w:rPr>
          <w:rFonts w:ascii="Times New Roman"/>
          <w:b w:val="false"/>
          <w:i w:val="false"/>
          <w:color w:val="000000"/>
          <w:sz w:val="28"/>
        </w:rPr>
        <w:t>
      57. Жестовые эквиваленты значений домашних вещей (2 часа): жестовые название домашних вещей (грабли, имущество, метла, отопление, погреб, провод, табурет, уют, занавеска, этажерка, электричество, проволока, телега, абажур, бочка, вилы, колодец.</w:t>
      </w:r>
    </w:p>
    <w:bookmarkEnd w:id="1415"/>
    <w:bookmarkStart w:name="z14874" w:id="1416"/>
    <w:p>
      <w:pPr>
        <w:spacing w:after="0"/>
        <w:ind w:left="0"/>
        <w:jc w:val="both"/>
      </w:pPr>
      <w:r>
        <w:rPr>
          <w:rFonts w:ascii="Times New Roman"/>
          <w:b w:val="false"/>
          <w:i w:val="false"/>
          <w:color w:val="000000"/>
          <w:sz w:val="28"/>
        </w:rPr>
        <w:t>
      58. Национальные традиции казахского народа (2 часа): перевод текста о традициях казахского народа на жестовый язык.</w:t>
      </w:r>
    </w:p>
    <w:bookmarkEnd w:id="1416"/>
    <w:bookmarkStart w:name="z14875" w:id="1417"/>
    <w:p>
      <w:pPr>
        <w:spacing w:after="0"/>
        <w:ind w:left="0"/>
        <w:jc w:val="both"/>
      </w:pPr>
      <w:r>
        <w:rPr>
          <w:rFonts w:ascii="Times New Roman"/>
          <w:b w:val="false"/>
          <w:i w:val="false"/>
          <w:color w:val="000000"/>
          <w:sz w:val="28"/>
        </w:rPr>
        <w:t>
      59. Жестовые эквиваленты значений "Медицины" (2 часа): жесты, обозначающие медицинские термины (аптека, организм, лечение, лекарство, мазь, массаж, стерильный, бинт, вата, витамин, врач, терапевт, градусник, гигиена, простуда, грипп, насморк, тошнота, улучшение, удушение, температура). Сюжетно-ролевая игра "В аптеке".</w:t>
      </w:r>
    </w:p>
    <w:bookmarkEnd w:id="1417"/>
    <w:bookmarkStart w:name="z14876" w:id="1418"/>
    <w:p>
      <w:pPr>
        <w:spacing w:after="0"/>
        <w:ind w:left="0"/>
        <w:jc w:val="both"/>
      </w:pPr>
      <w:r>
        <w:rPr>
          <w:rFonts w:ascii="Times New Roman"/>
          <w:b w:val="false"/>
          <w:i w:val="false"/>
          <w:color w:val="000000"/>
          <w:sz w:val="28"/>
        </w:rPr>
        <w:t>
      60. Жестовые эквиваленты значения временных отношений (3 часа): жесты, передающие значение точного времени, времени суток, времени года, "продолжительность". Жест-эквивалент значения вопроса "когда?": днҰм, утром, вечером, осенью, ежегодно, сейчас, еженедельно, всегда, после обеда. Способы передачи вопросов "с какого времени?", "до какого времени?" (в 5 часов, на 5 часов, к 5 часам, после 5 часов, с 5 (до 10), через 5 часов, около 5 часов, по 5 часов). Сообщение о режиме дня. Диалоги "Мой учебный день".</w:t>
      </w:r>
    </w:p>
    <w:bookmarkEnd w:id="1418"/>
    <w:bookmarkStart w:name="z14877" w:id="1419"/>
    <w:p>
      <w:pPr>
        <w:spacing w:after="0"/>
        <w:ind w:left="0"/>
        <w:jc w:val="both"/>
      </w:pPr>
      <w:r>
        <w:rPr>
          <w:rFonts w:ascii="Times New Roman"/>
          <w:b w:val="false"/>
          <w:i w:val="false"/>
          <w:color w:val="000000"/>
          <w:sz w:val="28"/>
        </w:rPr>
        <w:t xml:space="preserve">
      61. Жестовые эквиваленты значения пространственных отношений (4 часа): способы выражения значений "направления действия", "место действия" передача значений вопросов "где?", "куда?", "откуда?". Способы выражения значений где (в школе, на столе, за столом, под креслом, над головой, через дорого, между рядами); куда (в школу, на стол, под стол, через стол); откуда (из школы, из-за туч, с дерева, из-под одеяла). Описание помещений класса, столовой. </w:t>
      </w:r>
    </w:p>
    <w:bookmarkEnd w:id="1419"/>
    <w:bookmarkStart w:name="z14878" w:id="1420"/>
    <w:p>
      <w:pPr>
        <w:spacing w:after="0"/>
        <w:ind w:left="0"/>
        <w:jc w:val="both"/>
      </w:pPr>
      <w:r>
        <w:rPr>
          <w:rFonts w:ascii="Times New Roman"/>
          <w:b w:val="false"/>
          <w:i w:val="false"/>
          <w:color w:val="000000"/>
          <w:sz w:val="28"/>
        </w:rPr>
        <w:t>
      62. Жестовые эквиваленты значения причинно-следственных отношений (3 часа): передача значений "причина", "следствие". Передача значений вопросов "почему?", "что случилось из-за этого?". Диалоги о причинах житейских ситуаций, о причине собственных действий. Составление простых и сложных аналогий; логических умозаключений; цепочек причинно-следственных связей. Перевод на жестовый язык Б.Н. Полевой. Биография "Повесть о настоящем человеке".</w:t>
      </w:r>
    </w:p>
    <w:bookmarkEnd w:id="1420"/>
    <w:bookmarkStart w:name="z14879" w:id="1421"/>
    <w:p>
      <w:pPr>
        <w:spacing w:after="0"/>
        <w:ind w:left="0"/>
        <w:jc w:val="both"/>
      </w:pPr>
      <w:r>
        <w:rPr>
          <w:rFonts w:ascii="Times New Roman"/>
          <w:b w:val="false"/>
          <w:i w:val="false"/>
          <w:color w:val="000000"/>
          <w:sz w:val="28"/>
        </w:rPr>
        <w:t>
      63. Жестовые эквиваленты значения целевых зависимостей (3 часа): способы выражения отношений (передача значений: …, чтобы купить продукты; едем за грибами; построили для соревнования). Передача целевых зависимостей в жестовой речи: жестом [надо], [нужно] - [мы включили свет - надо писать]. Жестом [чтобы] комбинированным с дактилемами [бы] - [посмотреть фильм, чтобы запомнить основные правила дорожного движения].</w:t>
      </w:r>
    </w:p>
    <w:bookmarkEnd w:id="1421"/>
    <w:bookmarkStart w:name="z14880" w:id="1422"/>
    <w:p>
      <w:pPr>
        <w:spacing w:after="0"/>
        <w:ind w:left="0"/>
        <w:jc w:val="both"/>
      </w:pPr>
      <w:r>
        <w:rPr>
          <w:rFonts w:ascii="Times New Roman"/>
          <w:b w:val="false"/>
          <w:i w:val="false"/>
          <w:color w:val="000000"/>
          <w:sz w:val="28"/>
        </w:rPr>
        <w:t>
      64. Мониторинг учебной деятельности (4 часа): 1 урок в конце каждой четверти отводится на тематический контроль.</w:t>
      </w:r>
    </w:p>
    <w:bookmarkEnd w:id="1422"/>
    <w:bookmarkStart w:name="z14881" w:id="1423"/>
    <w:p>
      <w:pPr>
        <w:spacing w:after="0"/>
        <w:ind w:left="0"/>
        <w:jc w:val="left"/>
      </w:pPr>
      <w:r>
        <w:rPr>
          <w:rFonts w:ascii="Times New Roman"/>
          <w:b/>
          <w:i w:val="false"/>
          <w:color w:val="000000"/>
        </w:rPr>
        <w:t xml:space="preserve"> Глава 6. Базовое содержание учебного предмета для 9 класса</w:t>
      </w:r>
    </w:p>
    <w:bookmarkEnd w:id="1423"/>
    <w:bookmarkStart w:name="z14882" w:id="1424"/>
    <w:p>
      <w:pPr>
        <w:spacing w:after="0"/>
        <w:ind w:left="0"/>
        <w:jc w:val="both"/>
      </w:pPr>
      <w:r>
        <w:rPr>
          <w:rFonts w:ascii="Times New Roman"/>
          <w:b w:val="false"/>
          <w:i w:val="false"/>
          <w:color w:val="000000"/>
          <w:sz w:val="28"/>
        </w:rPr>
        <w:t>
      65. Повторение пройденного в 8 классе (2 часа).</w:t>
      </w:r>
    </w:p>
    <w:bookmarkEnd w:id="1424"/>
    <w:bookmarkStart w:name="z14883" w:id="1425"/>
    <w:p>
      <w:pPr>
        <w:spacing w:after="0"/>
        <w:ind w:left="0"/>
        <w:jc w:val="both"/>
      </w:pPr>
      <w:r>
        <w:rPr>
          <w:rFonts w:ascii="Times New Roman"/>
          <w:b w:val="false"/>
          <w:i w:val="false"/>
          <w:color w:val="000000"/>
          <w:sz w:val="28"/>
        </w:rPr>
        <w:t>
      66. Особенности жестового языка (в сопоставлении со словесным) (2 часа).</w:t>
      </w:r>
    </w:p>
    <w:bookmarkEnd w:id="1425"/>
    <w:bookmarkStart w:name="z14884" w:id="1426"/>
    <w:p>
      <w:pPr>
        <w:spacing w:after="0"/>
        <w:ind w:left="0"/>
        <w:jc w:val="both"/>
      </w:pPr>
      <w:r>
        <w:rPr>
          <w:rFonts w:ascii="Times New Roman"/>
          <w:b w:val="false"/>
          <w:i w:val="false"/>
          <w:color w:val="000000"/>
          <w:sz w:val="28"/>
        </w:rPr>
        <w:t>
      67. Синкретизм лексических единиц жестового языка (2 часа): перевод текста на жестовый язык. Пересказ текста на жестовом языке.</w:t>
      </w:r>
    </w:p>
    <w:bookmarkEnd w:id="1426"/>
    <w:bookmarkStart w:name="z14885" w:id="1427"/>
    <w:p>
      <w:pPr>
        <w:spacing w:after="0"/>
        <w:ind w:left="0"/>
        <w:jc w:val="both"/>
      </w:pPr>
      <w:r>
        <w:rPr>
          <w:rFonts w:ascii="Times New Roman"/>
          <w:b w:val="false"/>
          <w:i w:val="false"/>
          <w:color w:val="000000"/>
          <w:sz w:val="28"/>
        </w:rPr>
        <w:t>
      68. Жестовые омонимы, синонимы, антонимы (2 часа).</w:t>
      </w:r>
    </w:p>
    <w:bookmarkEnd w:id="1427"/>
    <w:bookmarkStart w:name="z14886" w:id="1428"/>
    <w:p>
      <w:pPr>
        <w:spacing w:after="0"/>
        <w:ind w:left="0"/>
        <w:jc w:val="both"/>
      </w:pPr>
      <w:r>
        <w:rPr>
          <w:rFonts w:ascii="Times New Roman"/>
          <w:b w:val="false"/>
          <w:i w:val="false"/>
          <w:color w:val="000000"/>
          <w:sz w:val="28"/>
        </w:rPr>
        <w:t>
      69. Жесты показывающие действие предмета (2 часа): глаголы русского языка (выполоскать, вычистить, греть, догнать, дразнить, искупаться, кочевать, клҰвать, лопнуть, пахнуть, подметать – подмести, раскрыть, настоять, угадать).</w:t>
      </w:r>
    </w:p>
    <w:bookmarkEnd w:id="1428"/>
    <w:bookmarkStart w:name="z14887" w:id="1429"/>
    <w:p>
      <w:pPr>
        <w:spacing w:after="0"/>
        <w:ind w:left="0"/>
        <w:jc w:val="both"/>
      </w:pPr>
      <w:r>
        <w:rPr>
          <w:rFonts w:ascii="Times New Roman"/>
          <w:b w:val="false"/>
          <w:i w:val="false"/>
          <w:color w:val="000000"/>
          <w:sz w:val="28"/>
        </w:rPr>
        <w:t>
      70. Я - гражданин (3 часа): темы для обсуждения: гражданство, государственные символы Республики Казахстан, права и обязанности ребенка: права на достойные условия для развития; права на семью, право на выражение собственного мнения, право ребенка при привлечении его к ответственности.</w:t>
      </w:r>
    </w:p>
    <w:bookmarkEnd w:id="1429"/>
    <w:bookmarkStart w:name="z14888" w:id="1430"/>
    <w:p>
      <w:pPr>
        <w:spacing w:after="0"/>
        <w:ind w:left="0"/>
        <w:jc w:val="both"/>
      </w:pPr>
      <w:r>
        <w:rPr>
          <w:rFonts w:ascii="Times New Roman"/>
          <w:b w:val="false"/>
          <w:i w:val="false"/>
          <w:color w:val="000000"/>
          <w:sz w:val="28"/>
        </w:rPr>
        <w:t>
      71. Жестовые эквиваленты отрицания (4 часа). Жестовые средства выражения отрицания: отрицание – несогласие (не согласен, не дам, не верю, я против этого, это не лимон); отрицание – бессилие (не могу, не получается); отрицание - приказ- запрет (нельзя, не прыгай, не ври!); отрицание – отсутствие (у меня нет…); отрицание – отказ (не буду, не хочу, отказываюсь); Диалоги с использованием отрицательных суждений.</w:t>
      </w:r>
    </w:p>
    <w:bookmarkEnd w:id="1430"/>
    <w:bookmarkStart w:name="z14889" w:id="1431"/>
    <w:p>
      <w:pPr>
        <w:spacing w:after="0"/>
        <w:ind w:left="0"/>
        <w:jc w:val="both"/>
      </w:pPr>
      <w:r>
        <w:rPr>
          <w:rFonts w:ascii="Times New Roman"/>
          <w:b w:val="false"/>
          <w:i w:val="false"/>
          <w:color w:val="000000"/>
          <w:sz w:val="28"/>
        </w:rPr>
        <w:t>
      72. Жестовые эквиваленты значений "Медицины" (2 часа): медицина и здравоохранение (поликлиника, анализ, печень, кровь, артерия, сосуд, сустав, лаборатория, бактерия (микроб), микроскоп, лечение, рецепт, вена, витамин, сквозняк, профилактика, процедура, рвота, давление). диалог: "Я в поликлинике у врача".</w:t>
      </w:r>
    </w:p>
    <w:bookmarkEnd w:id="1431"/>
    <w:bookmarkStart w:name="z14890" w:id="1432"/>
    <w:p>
      <w:pPr>
        <w:spacing w:after="0"/>
        <w:ind w:left="0"/>
        <w:jc w:val="both"/>
      </w:pPr>
      <w:r>
        <w:rPr>
          <w:rFonts w:ascii="Times New Roman"/>
          <w:b w:val="false"/>
          <w:i w:val="false"/>
          <w:color w:val="000000"/>
          <w:sz w:val="28"/>
        </w:rPr>
        <w:t>
      73. Перевод произведение А.П.Чехова "Хамелеон" (2 часа).</w:t>
      </w:r>
    </w:p>
    <w:bookmarkEnd w:id="1432"/>
    <w:bookmarkStart w:name="z14891" w:id="1433"/>
    <w:p>
      <w:pPr>
        <w:spacing w:after="0"/>
        <w:ind w:left="0"/>
        <w:jc w:val="both"/>
      </w:pPr>
      <w:r>
        <w:rPr>
          <w:rFonts w:ascii="Times New Roman"/>
          <w:b w:val="false"/>
          <w:i w:val="false"/>
          <w:color w:val="000000"/>
          <w:sz w:val="28"/>
        </w:rPr>
        <w:t>
      74. Я и будущая профессия (2 часа). Темы для обсуждения: профессиональное самоопределение подростков, подготовка к выбору профессии, интересы и склонности человека, способности и профессиональная пригодность.</w:t>
      </w:r>
    </w:p>
    <w:bookmarkEnd w:id="1433"/>
    <w:bookmarkStart w:name="z14892" w:id="1434"/>
    <w:p>
      <w:pPr>
        <w:spacing w:after="0"/>
        <w:ind w:left="0"/>
        <w:jc w:val="both"/>
      </w:pPr>
      <w:r>
        <w:rPr>
          <w:rFonts w:ascii="Times New Roman"/>
          <w:b w:val="false"/>
          <w:i w:val="false"/>
          <w:color w:val="000000"/>
          <w:sz w:val="28"/>
        </w:rPr>
        <w:t>
      75. Я – юноша (девушка) (4 часа). Темы для обсуждения: психофизиологические особенности подростков, правила личной гигиены в подростковом возрасте, вредные привычки и здоровье подростков, быть здоровым значит быть красивым, красота и косметика. Перевод на жестовый язык призведение А.С.Пушкин "Я вас люблю".</w:t>
      </w:r>
    </w:p>
    <w:bookmarkEnd w:id="1434"/>
    <w:bookmarkStart w:name="z14893" w:id="1435"/>
    <w:p>
      <w:pPr>
        <w:spacing w:after="0"/>
        <w:ind w:left="0"/>
        <w:jc w:val="both"/>
      </w:pPr>
      <w:r>
        <w:rPr>
          <w:rFonts w:ascii="Times New Roman"/>
          <w:b w:val="false"/>
          <w:i w:val="false"/>
          <w:color w:val="000000"/>
          <w:sz w:val="28"/>
        </w:rPr>
        <w:t>
      76. Я и экология (3 часа): темы для обсуждения: человек и экология, воздействия человека на окружающую среду, виды загрязнений окружающей среды, охрана окружающей среды.</w:t>
      </w:r>
    </w:p>
    <w:bookmarkEnd w:id="1435"/>
    <w:bookmarkStart w:name="z14894" w:id="1436"/>
    <w:p>
      <w:pPr>
        <w:spacing w:after="0"/>
        <w:ind w:left="0"/>
        <w:jc w:val="both"/>
      </w:pPr>
      <w:r>
        <w:rPr>
          <w:rFonts w:ascii="Times New Roman"/>
          <w:b w:val="false"/>
          <w:i w:val="false"/>
          <w:color w:val="000000"/>
          <w:sz w:val="28"/>
        </w:rPr>
        <w:t>
      77. Мониторинг учебной деятельности (4 часа): 1 урок в конце каждой четверти отводится на тематический контроль.</w:t>
      </w:r>
    </w:p>
    <w:bookmarkEnd w:id="1436"/>
    <w:bookmarkStart w:name="z14895" w:id="1437"/>
    <w:p>
      <w:pPr>
        <w:spacing w:after="0"/>
        <w:ind w:left="0"/>
        <w:jc w:val="left"/>
      </w:pPr>
      <w:r>
        <w:rPr>
          <w:rFonts w:ascii="Times New Roman"/>
          <w:b/>
          <w:i w:val="false"/>
          <w:color w:val="000000"/>
        </w:rPr>
        <w:t xml:space="preserve"> Глава 6. Базовое содержание учебного предмета для 10 класса</w:t>
      </w:r>
    </w:p>
    <w:bookmarkEnd w:id="1437"/>
    <w:bookmarkStart w:name="z14896" w:id="1438"/>
    <w:p>
      <w:pPr>
        <w:spacing w:after="0"/>
        <w:ind w:left="0"/>
        <w:jc w:val="both"/>
      </w:pPr>
      <w:r>
        <w:rPr>
          <w:rFonts w:ascii="Times New Roman"/>
          <w:b w:val="false"/>
          <w:i w:val="false"/>
          <w:color w:val="000000"/>
          <w:sz w:val="28"/>
        </w:rPr>
        <w:t>
      78. Повторение пройденного в 9 классе (2 часа).</w:t>
      </w:r>
    </w:p>
    <w:bookmarkEnd w:id="1438"/>
    <w:bookmarkStart w:name="z14897" w:id="1439"/>
    <w:p>
      <w:pPr>
        <w:spacing w:after="0"/>
        <w:ind w:left="0"/>
        <w:jc w:val="both"/>
      </w:pPr>
      <w:r>
        <w:rPr>
          <w:rFonts w:ascii="Times New Roman"/>
          <w:b w:val="false"/>
          <w:i w:val="false"/>
          <w:color w:val="000000"/>
          <w:sz w:val="28"/>
        </w:rPr>
        <w:t>
      79. Калькирующая жестовая речь и разговорная жестовая речь (2 часа).</w:t>
      </w:r>
    </w:p>
    <w:bookmarkEnd w:id="1439"/>
    <w:bookmarkStart w:name="z14898" w:id="1440"/>
    <w:p>
      <w:pPr>
        <w:spacing w:after="0"/>
        <w:ind w:left="0"/>
        <w:jc w:val="both"/>
      </w:pPr>
      <w:r>
        <w:rPr>
          <w:rFonts w:ascii="Times New Roman"/>
          <w:b w:val="false"/>
          <w:i w:val="false"/>
          <w:color w:val="000000"/>
          <w:sz w:val="28"/>
        </w:rPr>
        <w:t>
      80. Современное общество и неслыщащие люди (3 часа): первые школы для неслышащих детей.</w:t>
      </w:r>
    </w:p>
    <w:bookmarkEnd w:id="1440"/>
    <w:bookmarkStart w:name="z14899" w:id="1441"/>
    <w:p>
      <w:pPr>
        <w:spacing w:after="0"/>
        <w:ind w:left="0"/>
        <w:jc w:val="both"/>
      </w:pPr>
      <w:r>
        <w:rPr>
          <w:rFonts w:ascii="Times New Roman"/>
          <w:b w:val="false"/>
          <w:i w:val="false"/>
          <w:color w:val="000000"/>
          <w:sz w:val="28"/>
        </w:rPr>
        <w:t>
      81. Жестовые значения современных слов (2 часа): общеупотребляемые слова (дискриминация, кибербулинг, правило, примитивный, прогресс, просвещение, специализация, эрудиция (знание)) Перевод текста.</w:t>
      </w:r>
    </w:p>
    <w:bookmarkEnd w:id="1441"/>
    <w:bookmarkStart w:name="z14900" w:id="1442"/>
    <w:p>
      <w:pPr>
        <w:spacing w:after="0"/>
        <w:ind w:left="0"/>
        <w:jc w:val="both"/>
      </w:pPr>
      <w:r>
        <w:rPr>
          <w:rFonts w:ascii="Times New Roman"/>
          <w:b w:val="false"/>
          <w:i w:val="false"/>
          <w:color w:val="000000"/>
          <w:sz w:val="28"/>
        </w:rPr>
        <w:t xml:space="preserve">
      82. Жестовые эквиваленты значений "Медицины" (3 часа): медицина и здравоохранение (организм, анатомия, сердце, лҰгкие, желудок, печень, терапевт, оспа, паралич, наркоз, операция, инфекция, дезинфекция, наркоз, донор, жар, заразный, зрение, близоруки, слепота, болезнь, больница, санаторий, бюллетень, кардиограмма, карантин). Диалог "В больнице". </w:t>
      </w:r>
    </w:p>
    <w:bookmarkEnd w:id="1442"/>
    <w:bookmarkStart w:name="z14901" w:id="1443"/>
    <w:p>
      <w:pPr>
        <w:spacing w:after="0"/>
        <w:ind w:left="0"/>
        <w:jc w:val="both"/>
      </w:pPr>
      <w:r>
        <w:rPr>
          <w:rFonts w:ascii="Times New Roman"/>
          <w:b w:val="false"/>
          <w:i w:val="false"/>
          <w:color w:val="000000"/>
          <w:sz w:val="28"/>
        </w:rPr>
        <w:t>
      83. Я и хорошие манеры (3 часа). Темы для обсуждения: история возникновения правил поведения, этикет, правила поведения в общественных местах.</w:t>
      </w:r>
    </w:p>
    <w:bookmarkEnd w:id="1443"/>
    <w:bookmarkStart w:name="z14902" w:id="1444"/>
    <w:p>
      <w:pPr>
        <w:spacing w:after="0"/>
        <w:ind w:left="0"/>
        <w:jc w:val="both"/>
      </w:pPr>
      <w:r>
        <w:rPr>
          <w:rFonts w:ascii="Times New Roman"/>
          <w:b w:val="false"/>
          <w:i w:val="false"/>
          <w:color w:val="000000"/>
          <w:sz w:val="28"/>
        </w:rPr>
        <w:t>
      84. Безопасность и защита человека в опасных ситуациях (2 часа). Темы для обсуждения: правила обеспечения безопасности дорожного движения, правила пожарной безопасности и поведение при пожаре, правила безопасности поведения на воде.</w:t>
      </w:r>
    </w:p>
    <w:bookmarkEnd w:id="1444"/>
    <w:bookmarkStart w:name="z14903" w:id="1445"/>
    <w:p>
      <w:pPr>
        <w:spacing w:after="0"/>
        <w:ind w:left="0"/>
        <w:jc w:val="both"/>
      </w:pPr>
      <w:r>
        <w:rPr>
          <w:rFonts w:ascii="Times New Roman"/>
          <w:b w:val="false"/>
          <w:i w:val="false"/>
          <w:color w:val="000000"/>
          <w:sz w:val="28"/>
        </w:rPr>
        <w:t>
      85. Промышленность, производство (2 часа): перевод слов на жестовый язык (деревообрабатывающее производство; машиностроение, металлообработка; нефтегазовая промышленность; производство изделий искусственного, натурального камня; сельское хозяйство; рыбное хозяйство; теплоснабжение; угольная, горнорудная промышленность; черная, цветная металлургия).</w:t>
      </w:r>
    </w:p>
    <w:bookmarkEnd w:id="1445"/>
    <w:bookmarkStart w:name="z14904" w:id="1446"/>
    <w:p>
      <w:pPr>
        <w:spacing w:after="0"/>
        <w:ind w:left="0"/>
        <w:jc w:val="both"/>
      </w:pPr>
      <w:r>
        <w:rPr>
          <w:rFonts w:ascii="Times New Roman"/>
          <w:b w:val="false"/>
          <w:i w:val="false"/>
          <w:color w:val="000000"/>
          <w:sz w:val="28"/>
        </w:rPr>
        <w:t>
      86. Перевод на жестовый язык: казахская поэзия 14-16 веков - "Асан Кайгы" (2 часа).</w:t>
      </w:r>
    </w:p>
    <w:bookmarkEnd w:id="1446"/>
    <w:bookmarkStart w:name="z14905" w:id="1447"/>
    <w:p>
      <w:pPr>
        <w:spacing w:after="0"/>
        <w:ind w:left="0"/>
        <w:jc w:val="both"/>
      </w:pPr>
      <w:r>
        <w:rPr>
          <w:rFonts w:ascii="Times New Roman"/>
          <w:b w:val="false"/>
          <w:i w:val="false"/>
          <w:color w:val="000000"/>
          <w:sz w:val="28"/>
        </w:rPr>
        <w:t>
      87. Я – личность (2 часа). Тема для обсуждения: семья как школа нравственности, доверие, моральная поддержка, ситуация успеха, сопереживание, сострадание, сочувствие.</w:t>
      </w:r>
    </w:p>
    <w:bookmarkEnd w:id="1447"/>
    <w:bookmarkStart w:name="z14906" w:id="1448"/>
    <w:p>
      <w:pPr>
        <w:spacing w:after="0"/>
        <w:ind w:left="0"/>
        <w:jc w:val="both"/>
      </w:pPr>
      <w:r>
        <w:rPr>
          <w:rFonts w:ascii="Times New Roman"/>
          <w:b w:val="false"/>
          <w:i w:val="false"/>
          <w:color w:val="000000"/>
          <w:sz w:val="28"/>
        </w:rPr>
        <w:t>
      88. Язык, история и культура. Сообщество неслышащих детей (4 часа): общественная, культурная и спортивная жизнь неслышащих. Проблемы образования глухих на современном этапе.</w:t>
      </w:r>
    </w:p>
    <w:bookmarkEnd w:id="1448"/>
    <w:bookmarkStart w:name="z14907" w:id="1449"/>
    <w:p>
      <w:pPr>
        <w:spacing w:after="0"/>
        <w:ind w:left="0"/>
        <w:jc w:val="both"/>
      </w:pPr>
      <w:r>
        <w:rPr>
          <w:rFonts w:ascii="Times New Roman"/>
          <w:b w:val="false"/>
          <w:i w:val="false"/>
          <w:color w:val="000000"/>
          <w:sz w:val="28"/>
        </w:rPr>
        <w:t>
      89. Безопасность и защита человека в опасных и чрезвычайных ситуациях (3 часа): темы для обсуждения: опасные вещества и средства бытовой химии, правила безопасности в общении с незнакомым человеком, опасные природные явления и защита.</w:t>
      </w:r>
    </w:p>
    <w:bookmarkEnd w:id="1449"/>
    <w:bookmarkStart w:name="z14908" w:id="1450"/>
    <w:p>
      <w:pPr>
        <w:spacing w:after="0"/>
        <w:ind w:left="0"/>
        <w:jc w:val="both"/>
      </w:pPr>
      <w:r>
        <w:rPr>
          <w:rFonts w:ascii="Times New Roman"/>
          <w:b w:val="false"/>
          <w:i w:val="false"/>
          <w:color w:val="000000"/>
          <w:sz w:val="28"/>
        </w:rPr>
        <w:t>
      90. Мониторинг учебной деятельности (4 часа): 1 урок в конце каждой четверти отводится на тематический контроль.</w:t>
      </w:r>
    </w:p>
    <w:bookmarkEnd w:id="1450"/>
    <w:bookmarkStart w:name="z14909" w:id="1451"/>
    <w:p>
      <w:pPr>
        <w:spacing w:after="0"/>
        <w:ind w:left="0"/>
        <w:jc w:val="left"/>
      </w:pPr>
      <w:r>
        <w:rPr>
          <w:rFonts w:ascii="Times New Roman"/>
          <w:b/>
          <w:i w:val="false"/>
          <w:color w:val="000000"/>
        </w:rPr>
        <w:t xml:space="preserve"> Глава 7. Требования к уровню подготовки обучающихся 5 класса</w:t>
      </w:r>
    </w:p>
    <w:bookmarkEnd w:id="1451"/>
    <w:bookmarkStart w:name="z14910" w:id="1452"/>
    <w:p>
      <w:pPr>
        <w:spacing w:after="0"/>
        <w:ind w:left="0"/>
        <w:jc w:val="both"/>
      </w:pPr>
      <w:r>
        <w:rPr>
          <w:rFonts w:ascii="Times New Roman"/>
          <w:b w:val="false"/>
          <w:i w:val="false"/>
          <w:color w:val="000000"/>
          <w:sz w:val="28"/>
        </w:rPr>
        <w:t>
      91. Предметные результаты.</w:t>
      </w:r>
    </w:p>
    <w:bookmarkEnd w:id="1452"/>
    <w:bookmarkStart w:name="z14911" w:id="1453"/>
    <w:p>
      <w:pPr>
        <w:spacing w:after="0"/>
        <w:ind w:left="0"/>
        <w:jc w:val="both"/>
      </w:pPr>
      <w:r>
        <w:rPr>
          <w:rFonts w:ascii="Times New Roman"/>
          <w:b w:val="false"/>
          <w:i w:val="false"/>
          <w:color w:val="000000"/>
          <w:sz w:val="28"/>
        </w:rPr>
        <w:t>
      92. Обучающиеся будут знать:</w:t>
      </w:r>
    </w:p>
    <w:bookmarkEnd w:id="1453"/>
    <w:bookmarkStart w:name="z14912" w:id="1454"/>
    <w:p>
      <w:pPr>
        <w:spacing w:after="0"/>
        <w:ind w:left="0"/>
        <w:jc w:val="both"/>
      </w:pPr>
      <w:r>
        <w:rPr>
          <w:rFonts w:ascii="Times New Roman"/>
          <w:b w:val="false"/>
          <w:i w:val="false"/>
          <w:color w:val="000000"/>
          <w:sz w:val="28"/>
        </w:rPr>
        <w:t>
      1) технику дактилирования;</w:t>
      </w:r>
    </w:p>
    <w:bookmarkEnd w:id="1454"/>
    <w:bookmarkStart w:name="z14913" w:id="1455"/>
    <w:p>
      <w:pPr>
        <w:spacing w:after="0"/>
        <w:ind w:left="0"/>
        <w:jc w:val="both"/>
      </w:pPr>
      <w:r>
        <w:rPr>
          <w:rFonts w:ascii="Times New Roman"/>
          <w:b w:val="false"/>
          <w:i w:val="false"/>
          <w:color w:val="000000"/>
          <w:sz w:val="28"/>
        </w:rPr>
        <w:t>
      2) структуру жеста;</w:t>
      </w:r>
    </w:p>
    <w:bookmarkEnd w:id="1455"/>
    <w:bookmarkStart w:name="z14914" w:id="1456"/>
    <w:p>
      <w:pPr>
        <w:spacing w:after="0"/>
        <w:ind w:left="0"/>
        <w:jc w:val="both"/>
      </w:pPr>
      <w:r>
        <w:rPr>
          <w:rFonts w:ascii="Times New Roman"/>
          <w:b w:val="false"/>
          <w:i w:val="false"/>
          <w:color w:val="000000"/>
          <w:sz w:val="28"/>
        </w:rPr>
        <w:t>
      3) элементы грамматики жестового языка;</w:t>
      </w:r>
    </w:p>
    <w:bookmarkEnd w:id="1456"/>
    <w:bookmarkStart w:name="z14915" w:id="1457"/>
    <w:p>
      <w:pPr>
        <w:spacing w:after="0"/>
        <w:ind w:left="0"/>
        <w:jc w:val="both"/>
      </w:pPr>
      <w:r>
        <w:rPr>
          <w:rFonts w:ascii="Times New Roman"/>
          <w:b w:val="false"/>
          <w:i w:val="false"/>
          <w:color w:val="000000"/>
          <w:sz w:val="28"/>
        </w:rPr>
        <w:t>
      4) жестовые обозначения предметов.</w:t>
      </w:r>
    </w:p>
    <w:bookmarkEnd w:id="1457"/>
    <w:bookmarkStart w:name="z14916" w:id="1458"/>
    <w:p>
      <w:pPr>
        <w:spacing w:after="0"/>
        <w:ind w:left="0"/>
        <w:jc w:val="both"/>
      </w:pPr>
      <w:r>
        <w:rPr>
          <w:rFonts w:ascii="Times New Roman"/>
          <w:b w:val="false"/>
          <w:i w:val="false"/>
          <w:color w:val="000000"/>
          <w:sz w:val="28"/>
        </w:rPr>
        <w:t>
      93. Обучающиеся будут уметь:</w:t>
      </w:r>
    </w:p>
    <w:bookmarkEnd w:id="1458"/>
    <w:bookmarkStart w:name="z14917" w:id="1459"/>
    <w:p>
      <w:pPr>
        <w:spacing w:after="0"/>
        <w:ind w:left="0"/>
        <w:jc w:val="both"/>
      </w:pPr>
      <w:r>
        <w:rPr>
          <w:rFonts w:ascii="Times New Roman"/>
          <w:b w:val="false"/>
          <w:i w:val="false"/>
          <w:color w:val="000000"/>
          <w:sz w:val="28"/>
        </w:rPr>
        <w:t>
      1) обозначить жестами предложную ситуацию;</w:t>
      </w:r>
    </w:p>
    <w:bookmarkEnd w:id="1459"/>
    <w:bookmarkStart w:name="z14918" w:id="1460"/>
    <w:p>
      <w:pPr>
        <w:spacing w:after="0"/>
        <w:ind w:left="0"/>
        <w:jc w:val="both"/>
      </w:pPr>
      <w:r>
        <w:rPr>
          <w:rFonts w:ascii="Times New Roman"/>
          <w:b w:val="false"/>
          <w:i w:val="false"/>
          <w:color w:val="000000"/>
          <w:sz w:val="28"/>
        </w:rPr>
        <w:t>
      2) перечислить жесты, воспроизводящие указанную дактилему;</w:t>
      </w:r>
    </w:p>
    <w:bookmarkEnd w:id="1460"/>
    <w:bookmarkStart w:name="z14919" w:id="1461"/>
    <w:p>
      <w:pPr>
        <w:spacing w:after="0"/>
        <w:ind w:left="0"/>
        <w:jc w:val="both"/>
      </w:pPr>
      <w:r>
        <w:rPr>
          <w:rFonts w:ascii="Times New Roman"/>
          <w:b w:val="false"/>
          <w:i w:val="false"/>
          <w:color w:val="000000"/>
          <w:sz w:val="28"/>
        </w:rPr>
        <w:t>
      3) участвовать в диалоге (задавать вопросы, поддерживать собеседника);</w:t>
      </w:r>
    </w:p>
    <w:bookmarkEnd w:id="1461"/>
    <w:bookmarkStart w:name="z14920" w:id="1462"/>
    <w:p>
      <w:pPr>
        <w:spacing w:after="0"/>
        <w:ind w:left="0"/>
        <w:jc w:val="both"/>
      </w:pPr>
      <w:r>
        <w:rPr>
          <w:rFonts w:ascii="Times New Roman"/>
          <w:b w:val="false"/>
          <w:i w:val="false"/>
          <w:color w:val="000000"/>
          <w:sz w:val="28"/>
        </w:rPr>
        <w:t>
      4) осуществлять двусторонние связи жест-слово, слово-жест на пройденном материале.</w:t>
      </w:r>
    </w:p>
    <w:bookmarkEnd w:id="1462"/>
    <w:bookmarkStart w:name="z14921" w:id="1463"/>
    <w:p>
      <w:pPr>
        <w:spacing w:after="0"/>
        <w:ind w:left="0"/>
        <w:jc w:val="left"/>
      </w:pPr>
      <w:r>
        <w:rPr>
          <w:rFonts w:ascii="Times New Roman"/>
          <w:b/>
          <w:i w:val="false"/>
          <w:color w:val="000000"/>
        </w:rPr>
        <w:t xml:space="preserve"> Глава 8. Требования к уровню подготовки обучающихся 6 класса</w:t>
      </w:r>
    </w:p>
    <w:bookmarkEnd w:id="1463"/>
    <w:bookmarkStart w:name="z14922" w:id="1464"/>
    <w:p>
      <w:pPr>
        <w:spacing w:after="0"/>
        <w:ind w:left="0"/>
        <w:jc w:val="both"/>
      </w:pPr>
      <w:r>
        <w:rPr>
          <w:rFonts w:ascii="Times New Roman"/>
          <w:b w:val="false"/>
          <w:i w:val="false"/>
          <w:color w:val="000000"/>
          <w:sz w:val="28"/>
        </w:rPr>
        <w:t>
      94. Предметные результаты.</w:t>
      </w:r>
    </w:p>
    <w:bookmarkEnd w:id="1464"/>
    <w:bookmarkStart w:name="z14923" w:id="1465"/>
    <w:p>
      <w:pPr>
        <w:spacing w:after="0"/>
        <w:ind w:left="0"/>
        <w:jc w:val="both"/>
      </w:pPr>
      <w:r>
        <w:rPr>
          <w:rFonts w:ascii="Times New Roman"/>
          <w:b w:val="false"/>
          <w:i w:val="false"/>
          <w:color w:val="000000"/>
          <w:sz w:val="28"/>
        </w:rPr>
        <w:t>
      95. Обучающиеся будут знать:</w:t>
      </w:r>
    </w:p>
    <w:bookmarkEnd w:id="1465"/>
    <w:bookmarkStart w:name="z14924" w:id="1466"/>
    <w:p>
      <w:pPr>
        <w:spacing w:after="0"/>
        <w:ind w:left="0"/>
        <w:jc w:val="both"/>
      </w:pPr>
      <w:r>
        <w:rPr>
          <w:rFonts w:ascii="Times New Roman"/>
          <w:b w:val="false"/>
          <w:i w:val="false"/>
          <w:color w:val="000000"/>
          <w:sz w:val="28"/>
        </w:rPr>
        <w:t>
      1) структуру жеста;</w:t>
      </w:r>
    </w:p>
    <w:bookmarkEnd w:id="1466"/>
    <w:bookmarkStart w:name="z14925" w:id="1467"/>
    <w:p>
      <w:pPr>
        <w:spacing w:after="0"/>
        <w:ind w:left="0"/>
        <w:jc w:val="both"/>
      </w:pPr>
      <w:r>
        <w:rPr>
          <w:rFonts w:ascii="Times New Roman"/>
          <w:b w:val="false"/>
          <w:i w:val="false"/>
          <w:color w:val="000000"/>
          <w:sz w:val="28"/>
        </w:rPr>
        <w:t>
      2) элементы грамматики жестового языка;</w:t>
      </w:r>
    </w:p>
    <w:bookmarkEnd w:id="1467"/>
    <w:bookmarkStart w:name="z14926" w:id="1468"/>
    <w:p>
      <w:pPr>
        <w:spacing w:after="0"/>
        <w:ind w:left="0"/>
        <w:jc w:val="both"/>
      </w:pPr>
      <w:r>
        <w:rPr>
          <w:rFonts w:ascii="Times New Roman"/>
          <w:b w:val="false"/>
          <w:i w:val="false"/>
          <w:color w:val="000000"/>
          <w:sz w:val="28"/>
        </w:rPr>
        <w:t>
      3) роль структурных элементов в изменении значения жеста;</w:t>
      </w:r>
    </w:p>
    <w:bookmarkEnd w:id="1468"/>
    <w:bookmarkStart w:name="z14927" w:id="1469"/>
    <w:p>
      <w:pPr>
        <w:spacing w:after="0"/>
        <w:ind w:left="0"/>
        <w:jc w:val="both"/>
      </w:pPr>
      <w:r>
        <w:rPr>
          <w:rFonts w:ascii="Times New Roman"/>
          <w:b w:val="false"/>
          <w:i w:val="false"/>
          <w:color w:val="000000"/>
          <w:sz w:val="28"/>
        </w:rPr>
        <w:t xml:space="preserve">
      4) жестовые обозначения предметов по тематике. </w:t>
      </w:r>
    </w:p>
    <w:bookmarkEnd w:id="1469"/>
    <w:bookmarkStart w:name="z14928" w:id="1470"/>
    <w:p>
      <w:pPr>
        <w:spacing w:after="0"/>
        <w:ind w:left="0"/>
        <w:jc w:val="both"/>
      </w:pPr>
      <w:r>
        <w:rPr>
          <w:rFonts w:ascii="Times New Roman"/>
          <w:b w:val="false"/>
          <w:i w:val="false"/>
          <w:color w:val="000000"/>
          <w:sz w:val="28"/>
        </w:rPr>
        <w:t>
      96. Обучающиеся будут уметь:</w:t>
      </w:r>
    </w:p>
    <w:bookmarkEnd w:id="1470"/>
    <w:bookmarkStart w:name="z14929" w:id="1471"/>
    <w:p>
      <w:pPr>
        <w:spacing w:after="0"/>
        <w:ind w:left="0"/>
        <w:jc w:val="both"/>
      </w:pPr>
      <w:r>
        <w:rPr>
          <w:rFonts w:ascii="Times New Roman"/>
          <w:b w:val="false"/>
          <w:i w:val="false"/>
          <w:color w:val="000000"/>
          <w:sz w:val="28"/>
        </w:rPr>
        <w:t>
      1) обозначить жестами предложную ситуацию;</w:t>
      </w:r>
    </w:p>
    <w:bookmarkEnd w:id="1471"/>
    <w:bookmarkStart w:name="z14930" w:id="1472"/>
    <w:p>
      <w:pPr>
        <w:spacing w:after="0"/>
        <w:ind w:left="0"/>
        <w:jc w:val="both"/>
      </w:pPr>
      <w:r>
        <w:rPr>
          <w:rFonts w:ascii="Times New Roman"/>
          <w:b w:val="false"/>
          <w:i w:val="false"/>
          <w:color w:val="000000"/>
          <w:sz w:val="28"/>
        </w:rPr>
        <w:t>
      2) эмоционально передавать содержание сообщения, собственные впечатления;</w:t>
      </w:r>
    </w:p>
    <w:bookmarkEnd w:id="1472"/>
    <w:bookmarkStart w:name="z14931" w:id="1473"/>
    <w:p>
      <w:pPr>
        <w:spacing w:after="0"/>
        <w:ind w:left="0"/>
        <w:jc w:val="both"/>
      </w:pPr>
      <w:r>
        <w:rPr>
          <w:rFonts w:ascii="Times New Roman"/>
          <w:b w:val="false"/>
          <w:i w:val="false"/>
          <w:color w:val="000000"/>
          <w:sz w:val="28"/>
        </w:rPr>
        <w:t>
      3) участвовать в диалоге (задавать вопросы, поддерживать собеседника), расспросить, убедить);</w:t>
      </w:r>
    </w:p>
    <w:bookmarkEnd w:id="1473"/>
    <w:bookmarkStart w:name="z14932" w:id="1474"/>
    <w:p>
      <w:pPr>
        <w:spacing w:after="0"/>
        <w:ind w:left="0"/>
        <w:jc w:val="both"/>
      </w:pPr>
      <w:r>
        <w:rPr>
          <w:rFonts w:ascii="Times New Roman"/>
          <w:b w:val="false"/>
          <w:i w:val="false"/>
          <w:color w:val="000000"/>
          <w:sz w:val="28"/>
        </w:rPr>
        <w:t>
      4) осуществлять двусторонние связи жест-слово, слово-жест на пройденном материале;</w:t>
      </w:r>
    </w:p>
    <w:bookmarkEnd w:id="1474"/>
    <w:bookmarkStart w:name="z14933" w:id="1475"/>
    <w:p>
      <w:pPr>
        <w:spacing w:after="0"/>
        <w:ind w:left="0"/>
        <w:jc w:val="both"/>
      </w:pPr>
      <w:r>
        <w:rPr>
          <w:rFonts w:ascii="Times New Roman"/>
          <w:b w:val="false"/>
          <w:i w:val="false"/>
          <w:color w:val="000000"/>
          <w:sz w:val="28"/>
        </w:rPr>
        <w:t>
      5) самостоятельно приобретать нужный речевой материал.</w:t>
      </w:r>
    </w:p>
    <w:bookmarkEnd w:id="1475"/>
    <w:bookmarkStart w:name="z14934" w:id="1476"/>
    <w:p>
      <w:pPr>
        <w:spacing w:after="0"/>
        <w:ind w:left="0"/>
        <w:jc w:val="left"/>
      </w:pPr>
      <w:r>
        <w:rPr>
          <w:rFonts w:ascii="Times New Roman"/>
          <w:b/>
          <w:i w:val="false"/>
          <w:color w:val="000000"/>
        </w:rPr>
        <w:t xml:space="preserve"> Глава 9. Требования к уровню подготовки обучающихся 7 класса</w:t>
      </w:r>
    </w:p>
    <w:bookmarkEnd w:id="1476"/>
    <w:bookmarkStart w:name="z14935" w:id="1477"/>
    <w:p>
      <w:pPr>
        <w:spacing w:after="0"/>
        <w:ind w:left="0"/>
        <w:jc w:val="both"/>
      </w:pPr>
      <w:r>
        <w:rPr>
          <w:rFonts w:ascii="Times New Roman"/>
          <w:b w:val="false"/>
          <w:i w:val="false"/>
          <w:color w:val="000000"/>
          <w:sz w:val="28"/>
        </w:rPr>
        <w:t>
      97. Предметные результаты.</w:t>
      </w:r>
    </w:p>
    <w:bookmarkEnd w:id="1477"/>
    <w:bookmarkStart w:name="z14936" w:id="1478"/>
    <w:p>
      <w:pPr>
        <w:spacing w:after="0"/>
        <w:ind w:left="0"/>
        <w:jc w:val="both"/>
      </w:pPr>
      <w:r>
        <w:rPr>
          <w:rFonts w:ascii="Times New Roman"/>
          <w:b w:val="false"/>
          <w:i w:val="false"/>
          <w:color w:val="000000"/>
          <w:sz w:val="28"/>
        </w:rPr>
        <w:t>
      98. Обучающиеся будут знать:</w:t>
      </w:r>
    </w:p>
    <w:bookmarkEnd w:id="1478"/>
    <w:bookmarkStart w:name="z14937" w:id="1479"/>
    <w:p>
      <w:pPr>
        <w:spacing w:after="0"/>
        <w:ind w:left="0"/>
        <w:jc w:val="both"/>
      </w:pPr>
      <w:r>
        <w:rPr>
          <w:rFonts w:ascii="Times New Roman"/>
          <w:b w:val="false"/>
          <w:i w:val="false"/>
          <w:color w:val="000000"/>
          <w:sz w:val="28"/>
        </w:rPr>
        <w:t>
      1) о роли жестов в номинации предметов, признаков предметов и действий, действий предметов;</w:t>
      </w:r>
    </w:p>
    <w:bookmarkEnd w:id="1479"/>
    <w:bookmarkStart w:name="z14938" w:id="1480"/>
    <w:p>
      <w:pPr>
        <w:spacing w:after="0"/>
        <w:ind w:left="0"/>
        <w:jc w:val="both"/>
      </w:pPr>
      <w:r>
        <w:rPr>
          <w:rFonts w:ascii="Times New Roman"/>
          <w:b w:val="false"/>
          <w:i w:val="false"/>
          <w:color w:val="000000"/>
          <w:sz w:val="28"/>
        </w:rPr>
        <w:t>
      2) о связи качества структурных элементов жеста с ситуацией;</w:t>
      </w:r>
    </w:p>
    <w:bookmarkEnd w:id="1480"/>
    <w:bookmarkStart w:name="z14939" w:id="1481"/>
    <w:p>
      <w:pPr>
        <w:spacing w:after="0"/>
        <w:ind w:left="0"/>
        <w:jc w:val="both"/>
      </w:pPr>
      <w:r>
        <w:rPr>
          <w:rFonts w:ascii="Times New Roman"/>
          <w:b w:val="false"/>
          <w:i w:val="false"/>
          <w:color w:val="000000"/>
          <w:sz w:val="28"/>
        </w:rPr>
        <w:t>
      3) жестовые обозначения предметов по тематике.</w:t>
      </w:r>
    </w:p>
    <w:bookmarkEnd w:id="1481"/>
    <w:bookmarkStart w:name="z14940" w:id="1482"/>
    <w:p>
      <w:pPr>
        <w:spacing w:after="0"/>
        <w:ind w:left="0"/>
        <w:jc w:val="both"/>
      </w:pPr>
      <w:r>
        <w:rPr>
          <w:rFonts w:ascii="Times New Roman"/>
          <w:b w:val="false"/>
          <w:i w:val="false"/>
          <w:color w:val="000000"/>
          <w:sz w:val="28"/>
        </w:rPr>
        <w:t xml:space="preserve">
      99. Обучающиеся будут уметь: </w:t>
      </w:r>
    </w:p>
    <w:bookmarkEnd w:id="1482"/>
    <w:bookmarkStart w:name="z14941" w:id="1483"/>
    <w:p>
      <w:pPr>
        <w:spacing w:after="0"/>
        <w:ind w:left="0"/>
        <w:jc w:val="both"/>
      </w:pPr>
      <w:r>
        <w:rPr>
          <w:rFonts w:ascii="Times New Roman"/>
          <w:b w:val="false"/>
          <w:i w:val="false"/>
          <w:color w:val="000000"/>
          <w:sz w:val="28"/>
        </w:rPr>
        <w:t>
      1) выполнить жестовое описание предложенного предмета, предложенной ситуации;</w:t>
      </w:r>
    </w:p>
    <w:bookmarkEnd w:id="1483"/>
    <w:bookmarkStart w:name="z14942" w:id="1484"/>
    <w:p>
      <w:pPr>
        <w:spacing w:after="0"/>
        <w:ind w:left="0"/>
        <w:jc w:val="both"/>
      </w:pPr>
      <w:r>
        <w:rPr>
          <w:rFonts w:ascii="Times New Roman"/>
          <w:b w:val="false"/>
          <w:i w:val="false"/>
          <w:color w:val="000000"/>
          <w:sz w:val="28"/>
        </w:rPr>
        <w:t>
      2) осуществлять двусторонние связи жест-слово, слово-жест на пройденном материале;</w:t>
      </w:r>
    </w:p>
    <w:bookmarkEnd w:id="1484"/>
    <w:bookmarkStart w:name="z14943" w:id="1485"/>
    <w:p>
      <w:pPr>
        <w:spacing w:after="0"/>
        <w:ind w:left="0"/>
        <w:jc w:val="both"/>
      </w:pPr>
      <w:r>
        <w:rPr>
          <w:rFonts w:ascii="Times New Roman"/>
          <w:b w:val="false"/>
          <w:i w:val="false"/>
          <w:color w:val="000000"/>
          <w:sz w:val="28"/>
        </w:rPr>
        <w:t>
      3) участвовать в диалоге (задавать вопросы, поддерживать собеседника), расспросить, убедить);</w:t>
      </w:r>
    </w:p>
    <w:bookmarkEnd w:id="1485"/>
    <w:bookmarkStart w:name="z14944" w:id="1486"/>
    <w:p>
      <w:pPr>
        <w:spacing w:after="0"/>
        <w:ind w:left="0"/>
        <w:jc w:val="both"/>
      </w:pPr>
      <w:r>
        <w:rPr>
          <w:rFonts w:ascii="Times New Roman"/>
          <w:b w:val="false"/>
          <w:i w:val="false"/>
          <w:color w:val="000000"/>
          <w:sz w:val="28"/>
        </w:rPr>
        <w:t>
      4) самостоятельно обогащать жестовник.</w:t>
      </w:r>
    </w:p>
    <w:bookmarkEnd w:id="1486"/>
    <w:bookmarkStart w:name="z14945" w:id="1487"/>
    <w:p>
      <w:pPr>
        <w:spacing w:after="0"/>
        <w:ind w:left="0"/>
        <w:jc w:val="left"/>
      </w:pPr>
      <w:r>
        <w:rPr>
          <w:rFonts w:ascii="Times New Roman"/>
          <w:b/>
          <w:i w:val="false"/>
          <w:color w:val="000000"/>
        </w:rPr>
        <w:t xml:space="preserve"> Глава 10. Требования к уровню подготовки обучающихся 8 класса</w:t>
      </w:r>
    </w:p>
    <w:bookmarkEnd w:id="1487"/>
    <w:bookmarkStart w:name="z14946" w:id="1488"/>
    <w:p>
      <w:pPr>
        <w:spacing w:after="0"/>
        <w:ind w:left="0"/>
        <w:jc w:val="both"/>
      </w:pPr>
      <w:r>
        <w:rPr>
          <w:rFonts w:ascii="Times New Roman"/>
          <w:b w:val="false"/>
          <w:i w:val="false"/>
          <w:color w:val="000000"/>
          <w:sz w:val="28"/>
        </w:rPr>
        <w:t>
      100. Предметные результаты.</w:t>
      </w:r>
    </w:p>
    <w:bookmarkEnd w:id="1488"/>
    <w:bookmarkStart w:name="z14947" w:id="1489"/>
    <w:p>
      <w:pPr>
        <w:spacing w:after="0"/>
        <w:ind w:left="0"/>
        <w:jc w:val="both"/>
      </w:pPr>
      <w:r>
        <w:rPr>
          <w:rFonts w:ascii="Times New Roman"/>
          <w:b w:val="false"/>
          <w:i w:val="false"/>
          <w:color w:val="000000"/>
          <w:sz w:val="28"/>
        </w:rPr>
        <w:t>
      101. Обучающиеся будут знать:</w:t>
      </w:r>
    </w:p>
    <w:bookmarkEnd w:id="1489"/>
    <w:bookmarkStart w:name="z14948" w:id="1490"/>
    <w:p>
      <w:pPr>
        <w:spacing w:after="0"/>
        <w:ind w:left="0"/>
        <w:jc w:val="both"/>
      </w:pPr>
      <w:r>
        <w:rPr>
          <w:rFonts w:ascii="Times New Roman"/>
          <w:b w:val="false"/>
          <w:i w:val="false"/>
          <w:color w:val="000000"/>
          <w:sz w:val="28"/>
        </w:rPr>
        <w:t xml:space="preserve">
      1) о вариативности жестов и о существовании выразительных средств жестового языка; </w:t>
      </w:r>
    </w:p>
    <w:bookmarkEnd w:id="1490"/>
    <w:bookmarkStart w:name="z14949" w:id="1491"/>
    <w:p>
      <w:pPr>
        <w:spacing w:after="0"/>
        <w:ind w:left="0"/>
        <w:jc w:val="both"/>
      </w:pPr>
      <w:r>
        <w:rPr>
          <w:rFonts w:ascii="Times New Roman"/>
          <w:b w:val="false"/>
          <w:i w:val="false"/>
          <w:color w:val="000000"/>
          <w:sz w:val="28"/>
        </w:rPr>
        <w:t>
      2) о способах выражения временных, целевых, пространственных, причинно-следственных и целевых зависимостей в жестовом языке (в сопоставлении со словесным языком);</w:t>
      </w:r>
    </w:p>
    <w:bookmarkEnd w:id="1491"/>
    <w:bookmarkStart w:name="z14950" w:id="1492"/>
    <w:p>
      <w:pPr>
        <w:spacing w:after="0"/>
        <w:ind w:left="0"/>
        <w:jc w:val="both"/>
      </w:pPr>
      <w:r>
        <w:rPr>
          <w:rFonts w:ascii="Times New Roman"/>
          <w:b w:val="false"/>
          <w:i w:val="false"/>
          <w:color w:val="000000"/>
          <w:sz w:val="28"/>
        </w:rPr>
        <w:t>
      3) жестовые обозначения предметов по тематике;</w:t>
      </w:r>
    </w:p>
    <w:bookmarkEnd w:id="1492"/>
    <w:bookmarkStart w:name="z14951" w:id="1493"/>
    <w:p>
      <w:pPr>
        <w:spacing w:after="0"/>
        <w:ind w:left="0"/>
        <w:jc w:val="both"/>
      </w:pPr>
      <w:r>
        <w:rPr>
          <w:rFonts w:ascii="Times New Roman"/>
          <w:b w:val="false"/>
          <w:i w:val="false"/>
          <w:color w:val="000000"/>
          <w:sz w:val="28"/>
        </w:rPr>
        <w:t>
      4) о адекватном эмоциональном реагировании.</w:t>
      </w:r>
    </w:p>
    <w:bookmarkEnd w:id="1493"/>
    <w:bookmarkStart w:name="z14952" w:id="1494"/>
    <w:p>
      <w:pPr>
        <w:spacing w:after="0"/>
        <w:ind w:left="0"/>
        <w:jc w:val="both"/>
      </w:pPr>
      <w:r>
        <w:rPr>
          <w:rFonts w:ascii="Times New Roman"/>
          <w:b w:val="false"/>
          <w:i w:val="false"/>
          <w:color w:val="000000"/>
          <w:sz w:val="28"/>
        </w:rPr>
        <w:t>
      102. Обучающиеся будут уметь:</w:t>
      </w:r>
    </w:p>
    <w:bookmarkEnd w:id="1494"/>
    <w:bookmarkStart w:name="z14953" w:id="1495"/>
    <w:p>
      <w:pPr>
        <w:spacing w:after="0"/>
        <w:ind w:left="0"/>
        <w:jc w:val="both"/>
      </w:pPr>
      <w:r>
        <w:rPr>
          <w:rFonts w:ascii="Times New Roman"/>
          <w:b w:val="false"/>
          <w:i w:val="false"/>
          <w:color w:val="000000"/>
          <w:sz w:val="28"/>
        </w:rPr>
        <w:t>
      1) выполнять жестовое описание предложенного предмета, предложенной ситуации;</w:t>
      </w:r>
    </w:p>
    <w:bookmarkEnd w:id="1495"/>
    <w:bookmarkStart w:name="z14954" w:id="1496"/>
    <w:p>
      <w:pPr>
        <w:spacing w:after="0"/>
        <w:ind w:left="0"/>
        <w:jc w:val="both"/>
      </w:pPr>
      <w:r>
        <w:rPr>
          <w:rFonts w:ascii="Times New Roman"/>
          <w:b w:val="false"/>
          <w:i w:val="false"/>
          <w:color w:val="000000"/>
          <w:sz w:val="28"/>
        </w:rPr>
        <w:t>
      2) обозначать временные, целевые, пространственные, причинно-следственные и целевые зависимости в жестовом языке и сравнивать способы их передачи в жестовом и словесном языках;</w:t>
      </w:r>
    </w:p>
    <w:bookmarkEnd w:id="1496"/>
    <w:bookmarkStart w:name="z14955" w:id="1497"/>
    <w:p>
      <w:pPr>
        <w:spacing w:after="0"/>
        <w:ind w:left="0"/>
        <w:jc w:val="both"/>
      </w:pPr>
      <w:r>
        <w:rPr>
          <w:rFonts w:ascii="Times New Roman"/>
          <w:b w:val="false"/>
          <w:i w:val="false"/>
          <w:color w:val="000000"/>
          <w:sz w:val="28"/>
        </w:rPr>
        <w:t>
      3) осуществлять двусторонние связи жест - слово, слово - жест на пройденном материале;</w:t>
      </w:r>
    </w:p>
    <w:bookmarkEnd w:id="1497"/>
    <w:bookmarkStart w:name="z14956" w:id="1498"/>
    <w:p>
      <w:pPr>
        <w:spacing w:after="0"/>
        <w:ind w:left="0"/>
        <w:jc w:val="both"/>
      </w:pPr>
      <w:r>
        <w:rPr>
          <w:rFonts w:ascii="Times New Roman"/>
          <w:b w:val="false"/>
          <w:i w:val="false"/>
          <w:color w:val="000000"/>
          <w:sz w:val="28"/>
        </w:rPr>
        <w:t>
      4) применять примеры саморегуляции эмоциональной сферы.</w:t>
      </w:r>
    </w:p>
    <w:bookmarkEnd w:id="1498"/>
    <w:bookmarkStart w:name="z14957" w:id="1499"/>
    <w:p>
      <w:pPr>
        <w:spacing w:after="0"/>
        <w:ind w:left="0"/>
        <w:jc w:val="left"/>
      </w:pPr>
      <w:r>
        <w:rPr>
          <w:rFonts w:ascii="Times New Roman"/>
          <w:b/>
          <w:i w:val="false"/>
          <w:color w:val="000000"/>
        </w:rPr>
        <w:t xml:space="preserve"> Глава 11. Требования к уровню подготовки обучающихся 9 класса</w:t>
      </w:r>
    </w:p>
    <w:bookmarkEnd w:id="1499"/>
    <w:bookmarkStart w:name="z14958" w:id="1500"/>
    <w:p>
      <w:pPr>
        <w:spacing w:after="0"/>
        <w:ind w:left="0"/>
        <w:jc w:val="both"/>
      </w:pPr>
      <w:r>
        <w:rPr>
          <w:rFonts w:ascii="Times New Roman"/>
          <w:b w:val="false"/>
          <w:i w:val="false"/>
          <w:color w:val="000000"/>
          <w:sz w:val="28"/>
        </w:rPr>
        <w:t>
      103. Предметные результаты.</w:t>
      </w:r>
    </w:p>
    <w:bookmarkEnd w:id="1500"/>
    <w:bookmarkStart w:name="z14959" w:id="1501"/>
    <w:p>
      <w:pPr>
        <w:spacing w:after="0"/>
        <w:ind w:left="0"/>
        <w:jc w:val="both"/>
      </w:pPr>
      <w:r>
        <w:rPr>
          <w:rFonts w:ascii="Times New Roman"/>
          <w:b w:val="false"/>
          <w:i w:val="false"/>
          <w:color w:val="000000"/>
          <w:sz w:val="28"/>
        </w:rPr>
        <w:t>
      104. Обучающиеся будут знать:</w:t>
      </w:r>
    </w:p>
    <w:bookmarkEnd w:id="1501"/>
    <w:bookmarkStart w:name="z14960" w:id="1502"/>
    <w:p>
      <w:pPr>
        <w:spacing w:after="0"/>
        <w:ind w:left="0"/>
        <w:jc w:val="both"/>
      </w:pPr>
      <w:r>
        <w:rPr>
          <w:rFonts w:ascii="Times New Roman"/>
          <w:b w:val="false"/>
          <w:i w:val="false"/>
          <w:color w:val="000000"/>
          <w:sz w:val="28"/>
        </w:rPr>
        <w:t>
      1) жестовые синонимы, омонимы, антонимы;</w:t>
      </w:r>
    </w:p>
    <w:bookmarkEnd w:id="1502"/>
    <w:bookmarkStart w:name="z14961" w:id="1503"/>
    <w:p>
      <w:pPr>
        <w:spacing w:after="0"/>
        <w:ind w:left="0"/>
        <w:jc w:val="both"/>
      </w:pPr>
      <w:r>
        <w:rPr>
          <w:rFonts w:ascii="Times New Roman"/>
          <w:b w:val="false"/>
          <w:i w:val="false"/>
          <w:color w:val="000000"/>
          <w:sz w:val="28"/>
        </w:rPr>
        <w:t>
      2) о вариативности жестов и о существовании выразительных средств жестового языка;</w:t>
      </w:r>
    </w:p>
    <w:bookmarkEnd w:id="1503"/>
    <w:bookmarkStart w:name="z14962" w:id="1504"/>
    <w:p>
      <w:pPr>
        <w:spacing w:after="0"/>
        <w:ind w:left="0"/>
        <w:jc w:val="both"/>
      </w:pPr>
      <w:r>
        <w:rPr>
          <w:rFonts w:ascii="Times New Roman"/>
          <w:b w:val="false"/>
          <w:i w:val="false"/>
          <w:color w:val="000000"/>
          <w:sz w:val="28"/>
        </w:rPr>
        <w:t>
      3) структуру жеста.</w:t>
      </w:r>
    </w:p>
    <w:bookmarkEnd w:id="1504"/>
    <w:bookmarkStart w:name="z14963" w:id="1505"/>
    <w:p>
      <w:pPr>
        <w:spacing w:after="0"/>
        <w:ind w:left="0"/>
        <w:jc w:val="both"/>
      </w:pPr>
      <w:r>
        <w:rPr>
          <w:rFonts w:ascii="Times New Roman"/>
          <w:b w:val="false"/>
          <w:i w:val="false"/>
          <w:color w:val="000000"/>
          <w:sz w:val="28"/>
        </w:rPr>
        <w:t>
      105. Обучающиеся будут уметь:</w:t>
      </w:r>
    </w:p>
    <w:bookmarkEnd w:id="1505"/>
    <w:bookmarkStart w:name="z14964" w:id="1506"/>
    <w:p>
      <w:pPr>
        <w:spacing w:after="0"/>
        <w:ind w:left="0"/>
        <w:jc w:val="both"/>
      </w:pPr>
      <w:r>
        <w:rPr>
          <w:rFonts w:ascii="Times New Roman"/>
          <w:b w:val="false"/>
          <w:i w:val="false"/>
          <w:color w:val="000000"/>
          <w:sz w:val="28"/>
        </w:rPr>
        <w:t>
      1) свободно пользоваться жестовником для оформления коммуникативных намерений;</w:t>
      </w:r>
    </w:p>
    <w:bookmarkEnd w:id="1506"/>
    <w:bookmarkStart w:name="z14965" w:id="1507"/>
    <w:p>
      <w:pPr>
        <w:spacing w:after="0"/>
        <w:ind w:left="0"/>
        <w:jc w:val="both"/>
      </w:pPr>
      <w:r>
        <w:rPr>
          <w:rFonts w:ascii="Times New Roman"/>
          <w:b w:val="false"/>
          <w:i w:val="false"/>
          <w:color w:val="000000"/>
          <w:sz w:val="28"/>
        </w:rPr>
        <w:t>
      2) инициировать диалоги;</w:t>
      </w:r>
    </w:p>
    <w:bookmarkEnd w:id="1507"/>
    <w:bookmarkStart w:name="z14966" w:id="1508"/>
    <w:p>
      <w:pPr>
        <w:spacing w:after="0"/>
        <w:ind w:left="0"/>
        <w:jc w:val="both"/>
      </w:pPr>
      <w:r>
        <w:rPr>
          <w:rFonts w:ascii="Times New Roman"/>
          <w:b w:val="false"/>
          <w:i w:val="false"/>
          <w:color w:val="000000"/>
          <w:sz w:val="28"/>
        </w:rPr>
        <w:t>
      3) связно описывать события личной, семейной, общественной жизни;</w:t>
      </w:r>
    </w:p>
    <w:bookmarkEnd w:id="1508"/>
    <w:bookmarkStart w:name="z14967" w:id="1509"/>
    <w:p>
      <w:pPr>
        <w:spacing w:after="0"/>
        <w:ind w:left="0"/>
        <w:jc w:val="both"/>
      </w:pPr>
      <w:r>
        <w:rPr>
          <w:rFonts w:ascii="Times New Roman"/>
          <w:b w:val="false"/>
          <w:i w:val="false"/>
          <w:color w:val="000000"/>
          <w:sz w:val="28"/>
        </w:rPr>
        <w:t>
      4) пользоваться прямым и обратным переводом (с жестового и словесного языка).</w:t>
      </w:r>
    </w:p>
    <w:bookmarkEnd w:id="1509"/>
    <w:bookmarkStart w:name="z14968" w:id="1510"/>
    <w:p>
      <w:pPr>
        <w:spacing w:after="0"/>
        <w:ind w:left="0"/>
        <w:jc w:val="left"/>
      </w:pPr>
      <w:r>
        <w:rPr>
          <w:rFonts w:ascii="Times New Roman"/>
          <w:b/>
          <w:i w:val="false"/>
          <w:color w:val="000000"/>
        </w:rPr>
        <w:t xml:space="preserve"> Глава 12. Требования к уровню подготовки обучающихся 10 класса</w:t>
      </w:r>
    </w:p>
    <w:bookmarkEnd w:id="1510"/>
    <w:bookmarkStart w:name="z14969" w:id="1511"/>
    <w:p>
      <w:pPr>
        <w:spacing w:after="0"/>
        <w:ind w:left="0"/>
        <w:jc w:val="both"/>
      </w:pPr>
      <w:r>
        <w:rPr>
          <w:rFonts w:ascii="Times New Roman"/>
          <w:b w:val="false"/>
          <w:i w:val="false"/>
          <w:color w:val="000000"/>
          <w:sz w:val="28"/>
        </w:rPr>
        <w:t>
      106. Предметные результаты.</w:t>
      </w:r>
    </w:p>
    <w:bookmarkEnd w:id="1511"/>
    <w:bookmarkStart w:name="z14970" w:id="1512"/>
    <w:p>
      <w:pPr>
        <w:spacing w:after="0"/>
        <w:ind w:left="0"/>
        <w:jc w:val="both"/>
      </w:pPr>
      <w:r>
        <w:rPr>
          <w:rFonts w:ascii="Times New Roman"/>
          <w:b w:val="false"/>
          <w:i w:val="false"/>
          <w:color w:val="000000"/>
          <w:sz w:val="28"/>
        </w:rPr>
        <w:t>
      107. Обучающиеся будут знать:</w:t>
      </w:r>
    </w:p>
    <w:bookmarkEnd w:id="1512"/>
    <w:bookmarkStart w:name="z14971" w:id="1513"/>
    <w:p>
      <w:pPr>
        <w:spacing w:after="0"/>
        <w:ind w:left="0"/>
        <w:jc w:val="both"/>
      </w:pPr>
      <w:r>
        <w:rPr>
          <w:rFonts w:ascii="Times New Roman"/>
          <w:b w:val="false"/>
          <w:i w:val="false"/>
          <w:color w:val="000000"/>
          <w:sz w:val="28"/>
        </w:rPr>
        <w:t>
      1) историю неслышащих, особенности общения неслышащих;</w:t>
      </w:r>
    </w:p>
    <w:bookmarkEnd w:id="1513"/>
    <w:bookmarkStart w:name="z14972" w:id="1514"/>
    <w:p>
      <w:pPr>
        <w:spacing w:after="0"/>
        <w:ind w:left="0"/>
        <w:jc w:val="both"/>
      </w:pPr>
      <w:r>
        <w:rPr>
          <w:rFonts w:ascii="Times New Roman"/>
          <w:b w:val="false"/>
          <w:i w:val="false"/>
          <w:color w:val="000000"/>
          <w:sz w:val="28"/>
        </w:rPr>
        <w:t>
      2) калькулирующую жестовую речь и разговорную жестовую речь;</w:t>
      </w:r>
    </w:p>
    <w:bookmarkEnd w:id="1514"/>
    <w:bookmarkStart w:name="z14973" w:id="1515"/>
    <w:p>
      <w:pPr>
        <w:spacing w:after="0"/>
        <w:ind w:left="0"/>
        <w:jc w:val="both"/>
      </w:pPr>
      <w:r>
        <w:rPr>
          <w:rFonts w:ascii="Times New Roman"/>
          <w:b w:val="false"/>
          <w:i w:val="false"/>
          <w:color w:val="000000"/>
          <w:sz w:val="28"/>
        </w:rPr>
        <w:t>
      3) способы выражения в жестовой речи логических и других отношений.</w:t>
      </w:r>
    </w:p>
    <w:bookmarkEnd w:id="1515"/>
    <w:bookmarkStart w:name="z14974" w:id="1516"/>
    <w:p>
      <w:pPr>
        <w:spacing w:after="0"/>
        <w:ind w:left="0"/>
        <w:jc w:val="both"/>
      </w:pPr>
      <w:r>
        <w:rPr>
          <w:rFonts w:ascii="Times New Roman"/>
          <w:b w:val="false"/>
          <w:i w:val="false"/>
          <w:color w:val="000000"/>
          <w:sz w:val="28"/>
        </w:rPr>
        <w:t>
      108. Обучающиеся будут уметь:</w:t>
      </w:r>
    </w:p>
    <w:bookmarkEnd w:id="1516"/>
    <w:bookmarkStart w:name="z14975" w:id="1517"/>
    <w:p>
      <w:pPr>
        <w:spacing w:after="0"/>
        <w:ind w:left="0"/>
        <w:jc w:val="both"/>
      </w:pPr>
      <w:r>
        <w:rPr>
          <w:rFonts w:ascii="Times New Roman"/>
          <w:b w:val="false"/>
          <w:i w:val="false"/>
          <w:color w:val="000000"/>
          <w:sz w:val="28"/>
        </w:rPr>
        <w:t>
      1) пользоваться прямым и обратным переводом (диалоги, рассказы);</w:t>
      </w:r>
    </w:p>
    <w:bookmarkEnd w:id="1517"/>
    <w:bookmarkStart w:name="z14976" w:id="1518"/>
    <w:p>
      <w:pPr>
        <w:spacing w:after="0"/>
        <w:ind w:left="0"/>
        <w:jc w:val="both"/>
      </w:pPr>
      <w:r>
        <w:rPr>
          <w:rFonts w:ascii="Times New Roman"/>
          <w:b w:val="false"/>
          <w:i w:val="false"/>
          <w:color w:val="000000"/>
          <w:sz w:val="28"/>
        </w:rPr>
        <w:t>
      2) применять примеры саморегуляции эмоциональной сферы;</w:t>
      </w:r>
    </w:p>
    <w:bookmarkEnd w:id="1518"/>
    <w:bookmarkStart w:name="z14977" w:id="1519"/>
    <w:p>
      <w:pPr>
        <w:spacing w:after="0"/>
        <w:ind w:left="0"/>
        <w:jc w:val="both"/>
      </w:pPr>
      <w:r>
        <w:rPr>
          <w:rFonts w:ascii="Times New Roman"/>
          <w:b w:val="false"/>
          <w:i w:val="false"/>
          <w:color w:val="000000"/>
          <w:sz w:val="28"/>
        </w:rPr>
        <w:t>
      3) связно описывать события личной, семейной, общественной жизни.</w:t>
      </w:r>
    </w:p>
    <w:bookmarkEnd w:id="1519"/>
    <w:bookmarkStart w:name="z14978" w:id="1520"/>
    <w:p>
      <w:pPr>
        <w:spacing w:after="0"/>
        <w:ind w:left="0"/>
        <w:jc w:val="both"/>
      </w:pPr>
      <w:r>
        <w:rPr>
          <w:rFonts w:ascii="Times New Roman"/>
          <w:b w:val="false"/>
          <w:i w:val="false"/>
          <w:color w:val="000000"/>
          <w:sz w:val="28"/>
        </w:rPr>
        <w:t>
      109. Личностные результаты. Ожидается, что обучающиеся проявят:</w:t>
      </w:r>
    </w:p>
    <w:bookmarkEnd w:id="1520"/>
    <w:bookmarkStart w:name="z14979" w:id="1521"/>
    <w:p>
      <w:pPr>
        <w:spacing w:after="0"/>
        <w:ind w:left="0"/>
        <w:jc w:val="both"/>
      </w:pPr>
      <w:r>
        <w:rPr>
          <w:rFonts w:ascii="Times New Roman"/>
          <w:b w:val="false"/>
          <w:i w:val="false"/>
          <w:color w:val="000000"/>
          <w:sz w:val="28"/>
        </w:rPr>
        <w:t>
      1) мотивацию к труду, умение преодолевать трудности;</w:t>
      </w:r>
    </w:p>
    <w:bookmarkEnd w:id="1521"/>
    <w:bookmarkStart w:name="z14980" w:id="1522"/>
    <w:p>
      <w:pPr>
        <w:spacing w:after="0"/>
        <w:ind w:left="0"/>
        <w:jc w:val="both"/>
      </w:pPr>
      <w:r>
        <w:rPr>
          <w:rFonts w:ascii="Times New Roman"/>
          <w:b w:val="false"/>
          <w:i w:val="false"/>
          <w:color w:val="000000"/>
          <w:sz w:val="28"/>
        </w:rPr>
        <w:t>
      2) навыки сотрудничества со взрослыми и одноклассниками;</w:t>
      </w:r>
    </w:p>
    <w:bookmarkEnd w:id="1522"/>
    <w:bookmarkStart w:name="z14981" w:id="1523"/>
    <w:p>
      <w:pPr>
        <w:spacing w:after="0"/>
        <w:ind w:left="0"/>
        <w:jc w:val="both"/>
      </w:pPr>
      <w:r>
        <w:rPr>
          <w:rFonts w:ascii="Times New Roman"/>
          <w:b w:val="false"/>
          <w:i w:val="false"/>
          <w:color w:val="000000"/>
          <w:sz w:val="28"/>
        </w:rPr>
        <w:t>
      3) умение моделировать свое речевое общение в различных ситуациях;</w:t>
      </w:r>
    </w:p>
    <w:bookmarkEnd w:id="1523"/>
    <w:bookmarkStart w:name="z14982" w:id="1524"/>
    <w:p>
      <w:pPr>
        <w:spacing w:after="0"/>
        <w:ind w:left="0"/>
        <w:jc w:val="both"/>
      </w:pPr>
      <w:r>
        <w:rPr>
          <w:rFonts w:ascii="Times New Roman"/>
          <w:b w:val="false"/>
          <w:i w:val="false"/>
          <w:color w:val="000000"/>
          <w:sz w:val="28"/>
        </w:rPr>
        <w:t>
      4) умение соблюдать правила речевого поведения;</w:t>
      </w:r>
    </w:p>
    <w:bookmarkEnd w:id="1524"/>
    <w:bookmarkStart w:name="z14983" w:id="1525"/>
    <w:p>
      <w:pPr>
        <w:spacing w:after="0"/>
        <w:ind w:left="0"/>
        <w:jc w:val="both"/>
      </w:pPr>
      <w:r>
        <w:rPr>
          <w:rFonts w:ascii="Times New Roman"/>
          <w:b w:val="false"/>
          <w:i w:val="false"/>
          <w:color w:val="000000"/>
          <w:sz w:val="28"/>
        </w:rPr>
        <w:t>
      5) умение закреплять и совершенствовать калькирующую жестовую речь и разговорную жестовую речь.</w:t>
      </w:r>
    </w:p>
    <w:bookmarkEnd w:id="1525"/>
    <w:bookmarkStart w:name="z14984" w:id="1526"/>
    <w:p>
      <w:pPr>
        <w:spacing w:after="0"/>
        <w:ind w:left="0"/>
        <w:jc w:val="both"/>
      </w:pPr>
      <w:r>
        <w:rPr>
          <w:rFonts w:ascii="Times New Roman"/>
          <w:b w:val="false"/>
          <w:i w:val="false"/>
          <w:color w:val="000000"/>
          <w:sz w:val="28"/>
        </w:rPr>
        <w:t>
      110. Системно-личностные результаты. Ожидается, что обучающиеся овладеют:</w:t>
      </w:r>
    </w:p>
    <w:bookmarkEnd w:id="1526"/>
    <w:bookmarkStart w:name="z14985" w:id="1527"/>
    <w:p>
      <w:pPr>
        <w:spacing w:after="0"/>
        <w:ind w:left="0"/>
        <w:jc w:val="both"/>
      </w:pPr>
      <w:r>
        <w:rPr>
          <w:rFonts w:ascii="Times New Roman"/>
          <w:b w:val="false"/>
          <w:i w:val="false"/>
          <w:color w:val="000000"/>
          <w:sz w:val="28"/>
        </w:rPr>
        <w:t>
      1) умением выражать просьбу, желание;</w:t>
      </w:r>
    </w:p>
    <w:bookmarkEnd w:id="1527"/>
    <w:bookmarkStart w:name="z14986" w:id="1528"/>
    <w:p>
      <w:pPr>
        <w:spacing w:after="0"/>
        <w:ind w:left="0"/>
        <w:jc w:val="both"/>
      </w:pPr>
      <w:r>
        <w:rPr>
          <w:rFonts w:ascii="Times New Roman"/>
          <w:b w:val="false"/>
          <w:i w:val="false"/>
          <w:color w:val="000000"/>
          <w:sz w:val="28"/>
        </w:rPr>
        <w:t>
      2) умением задавать вопросы и отвечать на них;</w:t>
      </w:r>
    </w:p>
    <w:bookmarkEnd w:id="1528"/>
    <w:bookmarkStart w:name="z14987" w:id="1529"/>
    <w:p>
      <w:pPr>
        <w:spacing w:after="0"/>
        <w:ind w:left="0"/>
        <w:jc w:val="both"/>
      </w:pPr>
      <w:r>
        <w:rPr>
          <w:rFonts w:ascii="Times New Roman"/>
          <w:b w:val="false"/>
          <w:i w:val="false"/>
          <w:color w:val="000000"/>
          <w:sz w:val="28"/>
        </w:rPr>
        <w:t>
      3) умением участвовать в диалоге;</w:t>
      </w:r>
    </w:p>
    <w:bookmarkEnd w:id="1529"/>
    <w:bookmarkStart w:name="z14988" w:id="1530"/>
    <w:p>
      <w:pPr>
        <w:spacing w:after="0"/>
        <w:ind w:left="0"/>
        <w:jc w:val="both"/>
      </w:pPr>
      <w:r>
        <w:rPr>
          <w:rFonts w:ascii="Times New Roman"/>
          <w:b w:val="false"/>
          <w:i w:val="false"/>
          <w:color w:val="000000"/>
          <w:sz w:val="28"/>
        </w:rPr>
        <w:t>
      4) навыками калькирующей жестовой речи и разговорной жестовой речи.</w:t>
      </w:r>
    </w:p>
    <w:bookmarkEnd w:id="15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328-қосымша</w:t>
            </w:r>
          </w:p>
        </w:tc>
      </w:tr>
    </w:tbl>
    <w:bookmarkStart w:name="z14991" w:id="1531"/>
    <w:p>
      <w:pPr>
        <w:spacing w:after="0"/>
        <w:ind w:left="0"/>
        <w:jc w:val="left"/>
      </w:pPr>
      <w:r>
        <w:rPr>
          <w:rFonts w:ascii="Times New Roman"/>
          <w:b/>
          <w:i w:val="false"/>
          <w:color w:val="000000"/>
        </w:rPr>
        <w:t xml:space="preserve"> Есту қабілеті бұзылған (естімейтін) білім алушыларға арналған негізгі орта білім беру деңгейінің 5-10 сыныптары үшін "Сөйлеу-тұрмыстық тіл" пәнінен үлгілік оқу бағдарламасы</w:t>
      </w:r>
      <w:r>
        <w:br/>
      </w:r>
      <w:r>
        <w:rPr>
          <w:rFonts w:ascii="Times New Roman"/>
          <w:b/>
          <w:i w:val="false"/>
          <w:color w:val="000000"/>
        </w:rPr>
        <w:t>(оқыту қазақ тілінде жүргізілетін сыныптар үшін)</w:t>
      </w:r>
    </w:p>
    <w:bookmarkEnd w:id="1531"/>
    <w:p>
      <w:pPr>
        <w:spacing w:after="0"/>
        <w:ind w:left="0"/>
        <w:jc w:val="both"/>
      </w:pPr>
      <w:r>
        <w:rPr>
          <w:rFonts w:ascii="Times New Roman"/>
          <w:b w:val="false"/>
          <w:i w:val="false"/>
          <w:color w:val="ff0000"/>
          <w:sz w:val="28"/>
        </w:rPr>
        <w:t xml:space="preserve">
      Ескерту. Бұйрық 328-қосымшамен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4992" w:id="1532"/>
    <w:p>
      <w:pPr>
        <w:spacing w:after="0"/>
        <w:ind w:left="0"/>
        <w:jc w:val="left"/>
      </w:pPr>
      <w:r>
        <w:rPr>
          <w:rFonts w:ascii="Times New Roman"/>
          <w:b/>
          <w:i w:val="false"/>
          <w:color w:val="000000"/>
        </w:rPr>
        <w:t xml:space="preserve"> 1-тарау. Түсінік хат</w:t>
      </w:r>
    </w:p>
    <w:bookmarkEnd w:id="1532"/>
    <w:bookmarkStart w:name="z14993" w:id="1533"/>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w:t>
      </w:r>
    </w:p>
    <w:bookmarkEnd w:id="1533"/>
    <w:bookmarkStart w:name="z14994" w:id="1534"/>
    <w:p>
      <w:pPr>
        <w:spacing w:after="0"/>
        <w:ind w:left="0"/>
        <w:jc w:val="both"/>
      </w:pPr>
      <w:r>
        <w:rPr>
          <w:rFonts w:ascii="Times New Roman"/>
          <w:b w:val="false"/>
          <w:i w:val="false"/>
          <w:color w:val="000000"/>
          <w:sz w:val="28"/>
        </w:rPr>
        <w:t xml:space="preserve">
      2. Оқу пәнінің мақсаты – естімейтін білім алушыларда сөйлеу тілінің ауызша формасын қарым-қатынасқа түсудің құралы ретінде қалыптастыру және естіп қабылдауының деңгейіне сай, сөйлесім әрекетінің түрлеріне сәйкес, түсінікті сөйлеуге, сауатты жазуға үйрету. </w:t>
      </w:r>
    </w:p>
    <w:bookmarkEnd w:id="1534"/>
    <w:bookmarkStart w:name="z14995" w:id="1535"/>
    <w:p>
      <w:pPr>
        <w:spacing w:after="0"/>
        <w:ind w:left="0"/>
        <w:jc w:val="both"/>
      </w:pPr>
      <w:r>
        <w:rPr>
          <w:rFonts w:ascii="Times New Roman"/>
          <w:b w:val="false"/>
          <w:i w:val="false"/>
          <w:color w:val="000000"/>
          <w:sz w:val="28"/>
        </w:rPr>
        <w:t>
      3. Оқу пәнінің міндеттері:</w:t>
      </w:r>
    </w:p>
    <w:bookmarkEnd w:id="1535"/>
    <w:bookmarkStart w:name="z14996" w:id="1536"/>
    <w:p>
      <w:pPr>
        <w:spacing w:after="0"/>
        <w:ind w:left="0"/>
        <w:jc w:val="both"/>
      </w:pPr>
      <w:r>
        <w:rPr>
          <w:rFonts w:ascii="Times New Roman"/>
          <w:b w:val="false"/>
          <w:i w:val="false"/>
          <w:color w:val="000000"/>
          <w:sz w:val="28"/>
        </w:rPr>
        <w:t>
      1) қатынас құралы ретінде толық сөйлеу тілін қалыптастыру;</w:t>
      </w:r>
    </w:p>
    <w:bookmarkEnd w:id="1536"/>
    <w:bookmarkStart w:name="z14997" w:id="1537"/>
    <w:p>
      <w:pPr>
        <w:spacing w:after="0"/>
        <w:ind w:left="0"/>
        <w:jc w:val="both"/>
      </w:pPr>
      <w:r>
        <w:rPr>
          <w:rFonts w:ascii="Times New Roman"/>
          <w:b w:val="false"/>
          <w:i w:val="false"/>
          <w:color w:val="000000"/>
          <w:sz w:val="28"/>
        </w:rPr>
        <w:t xml:space="preserve">
      2) сөйлеу тілін белсендіру және сөйлеу мәдениетін арттыру; </w:t>
      </w:r>
    </w:p>
    <w:bookmarkEnd w:id="1537"/>
    <w:bookmarkStart w:name="z14998" w:id="1538"/>
    <w:p>
      <w:pPr>
        <w:spacing w:after="0"/>
        <w:ind w:left="0"/>
        <w:jc w:val="both"/>
      </w:pPr>
      <w:r>
        <w:rPr>
          <w:rFonts w:ascii="Times New Roman"/>
          <w:b w:val="false"/>
          <w:i w:val="false"/>
          <w:color w:val="000000"/>
          <w:sz w:val="28"/>
        </w:rPr>
        <w:t xml:space="preserve">
      3) сабақта алған сөйлеу дағдылары мен біліктерін бекіту және жетілдіру; </w:t>
      </w:r>
    </w:p>
    <w:bookmarkEnd w:id="1538"/>
    <w:bookmarkStart w:name="z14999" w:id="1539"/>
    <w:p>
      <w:pPr>
        <w:spacing w:after="0"/>
        <w:ind w:left="0"/>
        <w:jc w:val="both"/>
      </w:pPr>
      <w:r>
        <w:rPr>
          <w:rFonts w:ascii="Times New Roman"/>
          <w:b w:val="false"/>
          <w:i w:val="false"/>
          <w:color w:val="000000"/>
          <w:sz w:val="28"/>
        </w:rPr>
        <w:t>
      4) диалогтық және монологтық нысанда ауызша сөйлеу тілін дамыту.</w:t>
      </w:r>
    </w:p>
    <w:bookmarkEnd w:id="1539"/>
    <w:bookmarkStart w:name="z15000" w:id="1540"/>
    <w:p>
      <w:pPr>
        <w:spacing w:after="0"/>
        <w:ind w:left="0"/>
        <w:jc w:val="both"/>
      </w:pPr>
      <w:r>
        <w:rPr>
          <w:rFonts w:ascii="Times New Roman"/>
          <w:b w:val="false"/>
          <w:i w:val="false"/>
          <w:color w:val="000000"/>
          <w:sz w:val="28"/>
        </w:rPr>
        <w:t>
      4. "Сөйлеу-тұрмыстық тіл" пәні – білім саласындағы кіріктірілген оқу пәні. Ол мынандай жұмыс түрлерін қамтиды:</w:t>
      </w:r>
    </w:p>
    <w:bookmarkEnd w:id="1540"/>
    <w:bookmarkStart w:name="z15001" w:id="1541"/>
    <w:p>
      <w:pPr>
        <w:spacing w:after="0"/>
        <w:ind w:left="0"/>
        <w:jc w:val="both"/>
      </w:pPr>
      <w:r>
        <w:rPr>
          <w:rFonts w:ascii="Times New Roman"/>
          <w:b w:val="false"/>
          <w:i w:val="false"/>
          <w:color w:val="000000"/>
          <w:sz w:val="28"/>
        </w:rPr>
        <w:t>
      1) сөйлеу тілі қарым-қатынас дағдыларын (өзі жайлы, достары, мектебі жайлы хат жазу, сюжетті суреттер бойынша шығарма жазу) бекіту;</w:t>
      </w:r>
    </w:p>
    <w:bookmarkEnd w:id="1541"/>
    <w:bookmarkStart w:name="z15002" w:id="1542"/>
    <w:p>
      <w:pPr>
        <w:spacing w:after="0"/>
        <w:ind w:left="0"/>
        <w:jc w:val="both"/>
      </w:pPr>
      <w:r>
        <w:rPr>
          <w:rFonts w:ascii="Times New Roman"/>
          <w:b w:val="false"/>
          <w:i w:val="false"/>
          <w:color w:val="000000"/>
          <w:sz w:val="28"/>
        </w:rPr>
        <w:t xml:space="preserve">
      2) әңгімені бастап, жалғастыра (әңгімені аяқтау, қорытындылау, диалогты түрде әңгімелесу, ауызша және жазбаша тілде күрделі сөйлемдерді қолдану арқылы) білу; </w:t>
      </w:r>
    </w:p>
    <w:bookmarkEnd w:id="1542"/>
    <w:bookmarkStart w:name="z15003" w:id="1543"/>
    <w:p>
      <w:pPr>
        <w:spacing w:after="0"/>
        <w:ind w:left="0"/>
        <w:jc w:val="both"/>
      </w:pPr>
      <w:r>
        <w:rPr>
          <w:rFonts w:ascii="Times New Roman"/>
          <w:b w:val="false"/>
          <w:i w:val="false"/>
          <w:color w:val="000000"/>
          <w:sz w:val="28"/>
        </w:rPr>
        <w:t>
      3) айтылғанды анықтап немесе қосымша сұрақ қою арқылы тақырыптарды ары қарай (мәтіннің негізгі ой-түйінін таба білу, мәтін құрылымын, басын, негізгі бөлімін, соңын, оқыған мәтін бойынша жоспар құрып, 80-100 сөзден тұратын мазмұндама жазу) дамыту;</w:t>
      </w:r>
    </w:p>
    <w:bookmarkEnd w:id="1543"/>
    <w:bookmarkStart w:name="z15004" w:id="1544"/>
    <w:p>
      <w:pPr>
        <w:spacing w:after="0"/>
        <w:ind w:left="0"/>
        <w:jc w:val="both"/>
      </w:pPr>
      <w:r>
        <w:rPr>
          <w:rFonts w:ascii="Times New Roman"/>
          <w:b w:val="false"/>
          <w:i w:val="false"/>
          <w:color w:val="000000"/>
          <w:sz w:val="28"/>
        </w:rPr>
        <w:t>
      4) көріп-есту арқылы берілген мәтінді қабылдап мазмұнын айтып беру (55-60 сөзден тұратын);</w:t>
      </w:r>
    </w:p>
    <w:bookmarkEnd w:id="1544"/>
    <w:bookmarkStart w:name="z15005" w:id="1545"/>
    <w:p>
      <w:pPr>
        <w:spacing w:after="0"/>
        <w:ind w:left="0"/>
        <w:jc w:val="both"/>
      </w:pPr>
      <w:r>
        <w:rPr>
          <w:rFonts w:ascii="Times New Roman"/>
          <w:b w:val="false"/>
          <w:i w:val="false"/>
          <w:color w:val="000000"/>
          <w:sz w:val="28"/>
        </w:rPr>
        <w:t xml:space="preserve">
      5) құттықтау қағазын, хабарландыру, қабырға газетіне мақала және қысқаша хат жазуды үйрету; </w:t>
      </w:r>
    </w:p>
    <w:bookmarkEnd w:id="1545"/>
    <w:bookmarkStart w:name="z15006" w:id="1546"/>
    <w:p>
      <w:pPr>
        <w:spacing w:after="0"/>
        <w:ind w:left="0"/>
        <w:jc w:val="both"/>
      </w:pPr>
      <w:r>
        <w:rPr>
          <w:rFonts w:ascii="Times New Roman"/>
          <w:b w:val="false"/>
          <w:i w:val="false"/>
          <w:color w:val="000000"/>
          <w:sz w:val="28"/>
        </w:rPr>
        <w:t>
      6) қысқаша күнделік хат жазу (отбасы, олардың мекен-жайы, туыстары жайлы);</w:t>
      </w:r>
    </w:p>
    <w:bookmarkEnd w:id="1546"/>
    <w:bookmarkStart w:name="z15007" w:id="1547"/>
    <w:p>
      <w:pPr>
        <w:spacing w:after="0"/>
        <w:ind w:left="0"/>
        <w:jc w:val="both"/>
      </w:pPr>
      <w:r>
        <w:rPr>
          <w:rFonts w:ascii="Times New Roman"/>
          <w:b w:val="false"/>
          <w:i w:val="false"/>
          <w:color w:val="000000"/>
          <w:sz w:val="28"/>
        </w:rPr>
        <w:t>
      7) мектеп ішіндегі сынып, шеберхана, жатақхана жайлы сипаттап, салыстырып жазу;</w:t>
      </w:r>
    </w:p>
    <w:bookmarkEnd w:id="1547"/>
    <w:bookmarkStart w:name="z15008" w:id="1548"/>
    <w:p>
      <w:pPr>
        <w:spacing w:after="0"/>
        <w:ind w:left="0"/>
        <w:jc w:val="both"/>
      </w:pPr>
      <w:r>
        <w:rPr>
          <w:rFonts w:ascii="Times New Roman"/>
          <w:b w:val="false"/>
          <w:i w:val="false"/>
          <w:color w:val="000000"/>
          <w:sz w:val="28"/>
        </w:rPr>
        <w:t>
      8) демалыс күнін қалай өткізгені жайлы (мектеп өмірінен, серуендер) жоспар құрып мазмұндама жазу;</w:t>
      </w:r>
    </w:p>
    <w:bookmarkEnd w:id="1548"/>
    <w:bookmarkStart w:name="z15009" w:id="1549"/>
    <w:p>
      <w:pPr>
        <w:spacing w:after="0"/>
        <w:ind w:left="0"/>
        <w:jc w:val="both"/>
      </w:pPr>
      <w:r>
        <w:rPr>
          <w:rFonts w:ascii="Times New Roman"/>
          <w:b w:val="false"/>
          <w:i w:val="false"/>
          <w:color w:val="000000"/>
          <w:sz w:val="28"/>
        </w:rPr>
        <w:t>
      9) сөйлеу-тұрмыстық тіл сабағы барысында, сабақтан тыс кездерде, еңбек сабақтарында қажетті сөздік материалдарды пайдалану арқылы білім алушының сөздік тілі қалыптасады. Олар бастауыш сыныптарында алған сөйлеу тілін қалыптастыруға арналған сөздік материалдарды әрі қарай дамытып, қалыптастырып, бекітеді. Орындалған жұмыстар жайлы қысқа және толық есеп бере алады;</w:t>
      </w:r>
    </w:p>
    <w:bookmarkEnd w:id="1549"/>
    <w:bookmarkStart w:name="z15010" w:id="1550"/>
    <w:p>
      <w:pPr>
        <w:spacing w:after="0"/>
        <w:ind w:left="0"/>
        <w:jc w:val="both"/>
      </w:pPr>
      <w:r>
        <w:rPr>
          <w:rFonts w:ascii="Times New Roman"/>
          <w:b w:val="false"/>
          <w:i w:val="false"/>
          <w:color w:val="000000"/>
          <w:sz w:val="28"/>
        </w:rPr>
        <w:t>
      10) байланыстырып сөйлеу тілін қалыптастыру үшін мәтінді байланыстырып құра білуге үйретеді. Алдымен үлгі бойынша мәтін құрастыруды үйретіп, мазмұндама жазу, содан кейін өздері көрген, естіген, оқыған жайлары арқылы жаттығулар жасату (шығарма жазу). Байланыстырып сөйлеуге жаттығулар ауызша және жазбаша түрде тіл дамыту сабағында ана тілі және қазақ тілі сабақтарында қолданылады;</w:t>
      </w:r>
    </w:p>
    <w:bookmarkEnd w:id="1550"/>
    <w:bookmarkStart w:name="z15011" w:id="1551"/>
    <w:p>
      <w:pPr>
        <w:spacing w:after="0"/>
        <w:ind w:left="0"/>
        <w:jc w:val="both"/>
      </w:pPr>
      <w:r>
        <w:rPr>
          <w:rFonts w:ascii="Times New Roman"/>
          <w:b w:val="false"/>
          <w:i w:val="false"/>
          <w:color w:val="000000"/>
          <w:sz w:val="28"/>
        </w:rPr>
        <w:t>
      11) 5-сыныптан бастап жазбаша сөйлеу тілінің қалыптасуына ерекше көңіл бөлінеді. Білім алушылар өз ойын, тілегін жеткізе білуге үйренеді. Қарым-қатынасқа түсуді қалыптастырудың негізгісі – қысқаша хат жазу, қабырға газетіне мақала жазу, хат жазысу;</w:t>
      </w:r>
    </w:p>
    <w:bookmarkEnd w:id="1551"/>
    <w:bookmarkStart w:name="z15012" w:id="1552"/>
    <w:p>
      <w:pPr>
        <w:spacing w:after="0"/>
        <w:ind w:left="0"/>
        <w:jc w:val="both"/>
      </w:pPr>
      <w:r>
        <w:rPr>
          <w:rFonts w:ascii="Times New Roman"/>
          <w:b w:val="false"/>
          <w:i w:val="false"/>
          <w:color w:val="000000"/>
          <w:sz w:val="28"/>
        </w:rPr>
        <w:t>
      12) диалогтық және монологтық сөйлеу тілін дамыту бір уақытта және бір-бірімен байланыста жүргізіледі. Оқу материалдарын қабылдау – білім алушының естіп-көру қабілетіне беріледі;</w:t>
      </w:r>
    </w:p>
    <w:bookmarkEnd w:id="1552"/>
    <w:bookmarkStart w:name="z15013" w:id="1553"/>
    <w:p>
      <w:pPr>
        <w:spacing w:after="0"/>
        <w:ind w:left="0"/>
        <w:jc w:val="both"/>
      </w:pPr>
      <w:r>
        <w:rPr>
          <w:rFonts w:ascii="Times New Roman"/>
          <w:b w:val="false"/>
          <w:i w:val="false"/>
          <w:color w:val="000000"/>
          <w:sz w:val="28"/>
        </w:rPr>
        <w:t>
      13) сөйлеу - тұрмыстық тіл жұмыстары – оқулықтағы тілдік материалдар негізінде білім алушылардың психологиялық ерекшеліктеріне қарай, педагогикалық қағидаға тығыз байланысты жүргізілетін іс-тәжірибелік жұмыстар болып табылады. Білім алушының ой-өрісін кеңейту, дүниетанымын, көзқарасын қалыптастыру, сөздің мағынасын дұрыс түсініп, орынды қолдана білуге, сөйлеу, айту, жазу дағдыларын жетілдіру жұмыстарының бәрі де тіл дамыту мәселесіне байланысты;</w:t>
      </w:r>
    </w:p>
    <w:bookmarkEnd w:id="1553"/>
    <w:bookmarkStart w:name="z15014" w:id="1554"/>
    <w:p>
      <w:pPr>
        <w:spacing w:after="0"/>
        <w:ind w:left="0"/>
        <w:jc w:val="both"/>
      </w:pPr>
      <w:r>
        <w:rPr>
          <w:rFonts w:ascii="Times New Roman"/>
          <w:b w:val="false"/>
          <w:i w:val="false"/>
          <w:color w:val="000000"/>
          <w:sz w:val="28"/>
        </w:rPr>
        <w:t>
      14) сөйлеу-тұрмыстық тіл сабағында сөздік тілмен қатар байланыстырып сөйлеу және жазуды дамыту, сөйлеуге үйрету (сұраққа жауап беру, өз өтінішін білдіру, оқыған мәтін бойынша тапсырыс орындау) мен есту қабілетін дамыту кіреді;</w:t>
      </w:r>
    </w:p>
    <w:bookmarkEnd w:id="1554"/>
    <w:bookmarkStart w:name="z15015" w:id="1555"/>
    <w:p>
      <w:pPr>
        <w:spacing w:after="0"/>
        <w:ind w:left="0"/>
        <w:jc w:val="both"/>
      </w:pPr>
      <w:r>
        <w:rPr>
          <w:rFonts w:ascii="Times New Roman"/>
          <w:b w:val="false"/>
          <w:i w:val="false"/>
          <w:color w:val="000000"/>
          <w:sz w:val="28"/>
        </w:rPr>
        <w:t xml:space="preserve">
      15) сөйлеу-тұрмыстық тілі сабағында мұғалім сөздік тілмен жұмыс жүргізеді: сөздің айтылуын, мағынасын меңгертіп, оны көріп-есту, есту арқылы қабылдауға жаттықтырады, сөзді дұрыс, бір тыныста, бөлмей, бірқалыпты дауыс ырғағымен айтуға үйретеді. </w:t>
      </w:r>
    </w:p>
    <w:bookmarkEnd w:id="1555"/>
    <w:bookmarkStart w:name="z15016" w:id="1556"/>
    <w:p>
      <w:pPr>
        <w:spacing w:after="0"/>
        <w:ind w:left="0"/>
        <w:jc w:val="both"/>
      </w:pPr>
      <w:r>
        <w:rPr>
          <w:rFonts w:ascii="Times New Roman"/>
          <w:b w:val="false"/>
          <w:i w:val="false"/>
          <w:color w:val="000000"/>
          <w:sz w:val="28"/>
        </w:rPr>
        <w:t>
      5. Оқу жүктемесінің көлемі:</w:t>
      </w:r>
    </w:p>
    <w:bookmarkEnd w:id="1556"/>
    <w:bookmarkStart w:name="z15017" w:id="1557"/>
    <w:p>
      <w:pPr>
        <w:spacing w:after="0"/>
        <w:ind w:left="0"/>
        <w:jc w:val="both"/>
      </w:pPr>
      <w:r>
        <w:rPr>
          <w:rFonts w:ascii="Times New Roman"/>
          <w:b w:val="false"/>
          <w:i w:val="false"/>
          <w:color w:val="000000"/>
          <w:sz w:val="28"/>
        </w:rPr>
        <w:t>
      1) 5-сынып – аптасына 1 сағат, оқу жылында - 34 сағат;</w:t>
      </w:r>
    </w:p>
    <w:bookmarkEnd w:id="1557"/>
    <w:bookmarkStart w:name="z15018" w:id="1558"/>
    <w:p>
      <w:pPr>
        <w:spacing w:after="0"/>
        <w:ind w:left="0"/>
        <w:jc w:val="both"/>
      </w:pPr>
      <w:r>
        <w:rPr>
          <w:rFonts w:ascii="Times New Roman"/>
          <w:b w:val="false"/>
          <w:i w:val="false"/>
          <w:color w:val="000000"/>
          <w:sz w:val="28"/>
        </w:rPr>
        <w:t>
      2) 6-сынып – аптасына 1 сағат, оқу жылында - 34 сағат;</w:t>
      </w:r>
    </w:p>
    <w:bookmarkEnd w:id="1558"/>
    <w:bookmarkStart w:name="z15019" w:id="1559"/>
    <w:p>
      <w:pPr>
        <w:spacing w:after="0"/>
        <w:ind w:left="0"/>
        <w:jc w:val="both"/>
      </w:pPr>
      <w:r>
        <w:rPr>
          <w:rFonts w:ascii="Times New Roman"/>
          <w:b w:val="false"/>
          <w:i w:val="false"/>
          <w:color w:val="000000"/>
          <w:sz w:val="28"/>
        </w:rPr>
        <w:t>
      3) 7-сынып – аптасына 1 сағат, оқу жылында - 34 сағат;</w:t>
      </w:r>
    </w:p>
    <w:bookmarkEnd w:id="1559"/>
    <w:bookmarkStart w:name="z15020" w:id="1560"/>
    <w:p>
      <w:pPr>
        <w:spacing w:after="0"/>
        <w:ind w:left="0"/>
        <w:jc w:val="both"/>
      </w:pPr>
      <w:r>
        <w:rPr>
          <w:rFonts w:ascii="Times New Roman"/>
          <w:b w:val="false"/>
          <w:i w:val="false"/>
          <w:color w:val="000000"/>
          <w:sz w:val="28"/>
        </w:rPr>
        <w:t>
      4) 8-сынып – аптасына 1 сағат, оқу жылында - 34 сағат;</w:t>
      </w:r>
    </w:p>
    <w:bookmarkEnd w:id="1560"/>
    <w:bookmarkStart w:name="z15021" w:id="1561"/>
    <w:p>
      <w:pPr>
        <w:spacing w:after="0"/>
        <w:ind w:left="0"/>
        <w:jc w:val="both"/>
      </w:pPr>
      <w:r>
        <w:rPr>
          <w:rFonts w:ascii="Times New Roman"/>
          <w:b w:val="false"/>
          <w:i w:val="false"/>
          <w:color w:val="000000"/>
          <w:sz w:val="28"/>
        </w:rPr>
        <w:t>
      5) 9-сынып – аптасына 1 сағат, оқу жылында - 34 сағат;</w:t>
      </w:r>
    </w:p>
    <w:bookmarkEnd w:id="1561"/>
    <w:bookmarkStart w:name="z15022" w:id="1562"/>
    <w:p>
      <w:pPr>
        <w:spacing w:after="0"/>
        <w:ind w:left="0"/>
        <w:jc w:val="both"/>
      </w:pPr>
      <w:r>
        <w:rPr>
          <w:rFonts w:ascii="Times New Roman"/>
          <w:b w:val="false"/>
          <w:i w:val="false"/>
          <w:color w:val="000000"/>
          <w:sz w:val="28"/>
        </w:rPr>
        <w:t>
      6) 10-сынып – аптасына 1 сағат, оқу жылында - 34 сағат.</w:t>
      </w:r>
    </w:p>
    <w:bookmarkEnd w:id="1562"/>
    <w:bookmarkStart w:name="z15023" w:id="1563"/>
    <w:p>
      <w:pPr>
        <w:spacing w:after="0"/>
        <w:ind w:left="0"/>
        <w:jc w:val="left"/>
      </w:pPr>
      <w:r>
        <w:rPr>
          <w:rFonts w:ascii="Times New Roman"/>
          <w:b/>
          <w:i w:val="false"/>
          <w:color w:val="000000"/>
        </w:rPr>
        <w:t xml:space="preserve"> 2-тарау. Оқу пәнінің 5-сыныптағы базалық білім мазмұны</w:t>
      </w:r>
    </w:p>
    <w:bookmarkEnd w:id="1563"/>
    <w:bookmarkStart w:name="z15024" w:id="1564"/>
    <w:p>
      <w:pPr>
        <w:spacing w:after="0"/>
        <w:ind w:left="0"/>
        <w:jc w:val="both"/>
      </w:pPr>
      <w:r>
        <w:rPr>
          <w:rFonts w:ascii="Times New Roman"/>
          <w:b w:val="false"/>
          <w:i w:val="false"/>
          <w:color w:val="000000"/>
          <w:sz w:val="28"/>
        </w:rPr>
        <w:t>
      6. Сөйлеу қарым-қатынас дағдыларын бекіту (2 сағат):</w:t>
      </w:r>
    </w:p>
    <w:bookmarkEnd w:id="1564"/>
    <w:bookmarkStart w:name="z15025" w:id="1565"/>
    <w:p>
      <w:pPr>
        <w:spacing w:after="0"/>
        <w:ind w:left="0"/>
        <w:jc w:val="both"/>
      </w:pPr>
      <w:r>
        <w:rPr>
          <w:rFonts w:ascii="Times New Roman"/>
          <w:b w:val="false"/>
          <w:i w:val="false"/>
          <w:color w:val="000000"/>
          <w:sz w:val="28"/>
        </w:rPr>
        <w:t xml:space="preserve">
      1) әңгімені бастай білу; әңгімені жалғастыру; </w:t>
      </w:r>
    </w:p>
    <w:bookmarkEnd w:id="1565"/>
    <w:bookmarkStart w:name="z15026" w:id="1566"/>
    <w:p>
      <w:pPr>
        <w:spacing w:after="0"/>
        <w:ind w:left="0"/>
        <w:jc w:val="both"/>
      </w:pPr>
      <w:r>
        <w:rPr>
          <w:rFonts w:ascii="Times New Roman"/>
          <w:b w:val="false"/>
          <w:i w:val="false"/>
          <w:color w:val="000000"/>
          <w:sz w:val="28"/>
        </w:rPr>
        <w:t xml:space="preserve">
      2) әңгімені аяқтау; әңгімені қорытындылау. </w:t>
      </w:r>
    </w:p>
    <w:bookmarkEnd w:id="1566"/>
    <w:bookmarkStart w:name="z15027" w:id="1567"/>
    <w:p>
      <w:pPr>
        <w:spacing w:after="0"/>
        <w:ind w:left="0"/>
        <w:jc w:val="both"/>
      </w:pPr>
      <w:r>
        <w:rPr>
          <w:rFonts w:ascii="Times New Roman"/>
          <w:b w:val="false"/>
          <w:i w:val="false"/>
          <w:color w:val="000000"/>
          <w:sz w:val="28"/>
        </w:rPr>
        <w:t>
      7. Сұраққа жауап беру, сұрақ қою дағдыларын дамыту (2 сағат) (Мысалы: "Сұраққа жазбаша жауап бер", "Сен шығарма жаздың ба?"):</w:t>
      </w:r>
    </w:p>
    <w:bookmarkEnd w:id="1567"/>
    <w:bookmarkStart w:name="z15028" w:id="1568"/>
    <w:p>
      <w:pPr>
        <w:spacing w:after="0"/>
        <w:ind w:left="0"/>
        <w:jc w:val="both"/>
      </w:pPr>
      <w:r>
        <w:rPr>
          <w:rFonts w:ascii="Times New Roman"/>
          <w:b w:val="false"/>
          <w:i w:val="false"/>
          <w:color w:val="000000"/>
          <w:sz w:val="28"/>
        </w:rPr>
        <w:t>
      1) белгілі бір жағдайда, сұрақтар арқылы диалогта жүйелілікті қолдану және қозғау салатын сөйлемдерді ауызша және жазбаша орындау;</w:t>
      </w:r>
    </w:p>
    <w:bookmarkEnd w:id="1568"/>
    <w:bookmarkStart w:name="z15029" w:id="1569"/>
    <w:p>
      <w:pPr>
        <w:spacing w:after="0"/>
        <w:ind w:left="0"/>
        <w:jc w:val="both"/>
      </w:pPr>
      <w:r>
        <w:rPr>
          <w:rFonts w:ascii="Times New Roman"/>
          <w:b w:val="false"/>
          <w:i w:val="false"/>
          <w:color w:val="000000"/>
          <w:sz w:val="28"/>
        </w:rPr>
        <w:t xml:space="preserve">
      2) сұраққа жауап беру; </w:t>
      </w:r>
    </w:p>
    <w:bookmarkEnd w:id="1569"/>
    <w:bookmarkStart w:name="z15030" w:id="1570"/>
    <w:p>
      <w:pPr>
        <w:spacing w:after="0"/>
        <w:ind w:left="0"/>
        <w:jc w:val="both"/>
      </w:pPr>
      <w:r>
        <w:rPr>
          <w:rFonts w:ascii="Times New Roman"/>
          <w:b w:val="false"/>
          <w:i w:val="false"/>
          <w:color w:val="000000"/>
          <w:sz w:val="28"/>
        </w:rPr>
        <w:t xml:space="preserve">
      3) әңгімелесу; </w:t>
      </w:r>
    </w:p>
    <w:bookmarkEnd w:id="1570"/>
    <w:bookmarkStart w:name="z15031" w:id="1571"/>
    <w:p>
      <w:pPr>
        <w:spacing w:after="0"/>
        <w:ind w:left="0"/>
        <w:jc w:val="both"/>
      </w:pPr>
      <w:r>
        <w:rPr>
          <w:rFonts w:ascii="Times New Roman"/>
          <w:b w:val="false"/>
          <w:i w:val="false"/>
          <w:color w:val="000000"/>
          <w:sz w:val="28"/>
        </w:rPr>
        <w:t>
      4) сөз орамдарын қолдану.</w:t>
      </w:r>
    </w:p>
    <w:bookmarkEnd w:id="1571"/>
    <w:bookmarkStart w:name="z15032" w:id="1572"/>
    <w:p>
      <w:pPr>
        <w:spacing w:after="0"/>
        <w:ind w:left="0"/>
        <w:jc w:val="both"/>
      </w:pPr>
      <w:r>
        <w:rPr>
          <w:rFonts w:ascii="Times New Roman"/>
          <w:b w:val="false"/>
          <w:i w:val="false"/>
          <w:color w:val="000000"/>
          <w:sz w:val="28"/>
        </w:rPr>
        <w:t>
      8. Тапсырманы орында: сұра, түсіндір, хабарла (2 сағат):</w:t>
      </w:r>
    </w:p>
    <w:bookmarkEnd w:id="1572"/>
    <w:bookmarkStart w:name="z15033" w:id="1573"/>
    <w:p>
      <w:pPr>
        <w:spacing w:after="0"/>
        <w:ind w:left="0"/>
        <w:jc w:val="both"/>
      </w:pPr>
      <w:r>
        <w:rPr>
          <w:rFonts w:ascii="Times New Roman"/>
          <w:b w:val="false"/>
          <w:i w:val="false"/>
          <w:color w:val="000000"/>
          <w:sz w:val="28"/>
        </w:rPr>
        <w:t>
      1) сыныптастарыңа хабарлама (ауызша, жазбаша) жасау;</w:t>
      </w:r>
    </w:p>
    <w:bookmarkEnd w:id="1573"/>
    <w:bookmarkStart w:name="z15034" w:id="1574"/>
    <w:p>
      <w:pPr>
        <w:spacing w:after="0"/>
        <w:ind w:left="0"/>
        <w:jc w:val="both"/>
      </w:pPr>
      <w:r>
        <w:rPr>
          <w:rFonts w:ascii="Times New Roman"/>
          <w:b w:val="false"/>
          <w:i w:val="false"/>
          <w:color w:val="000000"/>
          <w:sz w:val="28"/>
        </w:rPr>
        <w:t>
      2) ауызша және жазбаша тілде күрделі сөйлемдерді (неге, не үшін, себебі, сондықтан, сол үшін) деген сөздер арқылы қолдана білуді үйрету.</w:t>
      </w:r>
    </w:p>
    <w:bookmarkEnd w:id="1574"/>
    <w:bookmarkStart w:name="z15035" w:id="1575"/>
    <w:p>
      <w:pPr>
        <w:spacing w:after="0"/>
        <w:ind w:left="0"/>
        <w:jc w:val="both"/>
      </w:pPr>
      <w:r>
        <w:rPr>
          <w:rFonts w:ascii="Times New Roman"/>
          <w:b w:val="false"/>
          <w:i w:val="false"/>
          <w:color w:val="000000"/>
          <w:sz w:val="28"/>
        </w:rPr>
        <w:t>
      9. Етістіктің болымды, болымсыз түрлерін сипаттайтын сөздері арқылы іс</w:t>
      </w:r>
    </w:p>
    <w:bookmarkEnd w:id="1575"/>
    <w:bookmarkStart w:name="z15036" w:id="1576"/>
    <w:p>
      <w:pPr>
        <w:spacing w:after="0"/>
        <w:ind w:left="0"/>
        <w:jc w:val="both"/>
      </w:pPr>
      <w:r>
        <w:rPr>
          <w:rFonts w:ascii="Times New Roman"/>
          <w:b w:val="false"/>
          <w:i w:val="false"/>
          <w:color w:val="000000"/>
          <w:sz w:val="28"/>
        </w:rPr>
        <w:t>
      әрекеттерді білдіретін сөйлем түрлерін қалыптастыру (4 сағат):</w:t>
      </w:r>
    </w:p>
    <w:bookmarkEnd w:id="1576"/>
    <w:bookmarkStart w:name="z15037" w:id="1577"/>
    <w:p>
      <w:pPr>
        <w:spacing w:after="0"/>
        <w:ind w:left="0"/>
        <w:jc w:val="both"/>
      </w:pPr>
      <w:r>
        <w:rPr>
          <w:rFonts w:ascii="Times New Roman"/>
          <w:b w:val="false"/>
          <w:i w:val="false"/>
          <w:color w:val="000000"/>
          <w:sz w:val="28"/>
        </w:rPr>
        <w:t>
      1) болымды етістік түрлерін сипаттайтын сөздермен сөйлем құрастыру: мысалы: Алма ағаштары ерте гүлдеді. Апта бойы жаңбыр жауды;</w:t>
      </w:r>
    </w:p>
    <w:bookmarkEnd w:id="1577"/>
    <w:bookmarkStart w:name="z15038" w:id="1578"/>
    <w:p>
      <w:pPr>
        <w:spacing w:after="0"/>
        <w:ind w:left="0"/>
        <w:jc w:val="both"/>
      </w:pPr>
      <w:r>
        <w:rPr>
          <w:rFonts w:ascii="Times New Roman"/>
          <w:b w:val="false"/>
          <w:i w:val="false"/>
          <w:color w:val="000000"/>
          <w:sz w:val="28"/>
        </w:rPr>
        <w:t>
      2) болымсыз етістік түрлерін сипаттайтын сөздермен сөйлем құрастыру: мысалы: Баланың айтқысы келмеді ме? Айнұр оған кітабын бермеді ме?</w:t>
      </w:r>
    </w:p>
    <w:bookmarkEnd w:id="1578"/>
    <w:bookmarkStart w:name="z15039" w:id="1579"/>
    <w:p>
      <w:pPr>
        <w:spacing w:after="0"/>
        <w:ind w:left="0"/>
        <w:jc w:val="both"/>
      </w:pPr>
      <w:r>
        <w:rPr>
          <w:rFonts w:ascii="Times New Roman"/>
          <w:b w:val="false"/>
          <w:i w:val="false"/>
          <w:color w:val="000000"/>
          <w:sz w:val="28"/>
        </w:rPr>
        <w:t>
      3) берілген сөздерді пайдаланып, күрделі сөйлемдер құрап, әңгімелесу;</w:t>
      </w:r>
    </w:p>
    <w:bookmarkEnd w:id="1579"/>
    <w:bookmarkStart w:name="z15040" w:id="1580"/>
    <w:p>
      <w:pPr>
        <w:spacing w:after="0"/>
        <w:ind w:left="0"/>
        <w:jc w:val="both"/>
      </w:pPr>
      <w:r>
        <w:rPr>
          <w:rFonts w:ascii="Times New Roman"/>
          <w:b w:val="false"/>
          <w:i w:val="false"/>
          <w:color w:val="000000"/>
          <w:sz w:val="28"/>
        </w:rPr>
        <w:t>
      4) ауызша және жазбаша түрде әңгімелесу: "Дәрігерде", "Кітапханада" тақырыптарға әңгімелесу түріндегі әңгімені ауызша айту және жазу.</w:t>
      </w:r>
    </w:p>
    <w:bookmarkEnd w:id="1580"/>
    <w:bookmarkStart w:name="z15041" w:id="1581"/>
    <w:p>
      <w:pPr>
        <w:spacing w:after="0"/>
        <w:ind w:left="0"/>
        <w:jc w:val="both"/>
      </w:pPr>
      <w:r>
        <w:rPr>
          <w:rFonts w:ascii="Times New Roman"/>
          <w:b w:val="false"/>
          <w:i w:val="false"/>
          <w:color w:val="000000"/>
          <w:sz w:val="28"/>
        </w:rPr>
        <w:t>
      10. Сөйлемдерге сұрақ қою, сұраққа жауап жазуды үйрету (2 сағат):</w:t>
      </w:r>
    </w:p>
    <w:bookmarkEnd w:id="1581"/>
    <w:bookmarkStart w:name="z15042" w:id="1582"/>
    <w:p>
      <w:pPr>
        <w:spacing w:after="0"/>
        <w:ind w:left="0"/>
        <w:jc w:val="both"/>
      </w:pPr>
      <w:r>
        <w:rPr>
          <w:rFonts w:ascii="Times New Roman"/>
          <w:b w:val="false"/>
          <w:i w:val="false"/>
          <w:color w:val="000000"/>
          <w:sz w:val="28"/>
        </w:rPr>
        <w:t>
      1) мәтінді оқып, сөйлемдерге сұрақ қою, мысалы: Вокзалға қалай баруға болады? Билетті қай жерден алады?</w:t>
      </w:r>
    </w:p>
    <w:bookmarkEnd w:id="1582"/>
    <w:bookmarkStart w:name="z15043" w:id="1583"/>
    <w:p>
      <w:pPr>
        <w:spacing w:after="0"/>
        <w:ind w:left="0"/>
        <w:jc w:val="both"/>
      </w:pPr>
      <w:r>
        <w:rPr>
          <w:rFonts w:ascii="Times New Roman"/>
          <w:b w:val="false"/>
          <w:i w:val="false"/>
          <w:color w:val="000000"/>
          <w:sz w:val="28"/>
        </w:rPr>
        <w:t>
      2) сұрақтарға жауап жазу, мысалы: Вокзалға Абай көшесімен баруға болады. Билетті билет сататын жерден алуға болады.</w:t>
      </w:r>
    </w:p>
    <w:bookmarkEnd w:id="1583"/>
    <w:bookmarkStart w:name="z15044" w:id="1584"/>
    <w:p>
      <w:pPr>
        <w:spacing w:after="0"/>
        <w:ind w:left="0"/>
        <w:jc w:val="both"/>
      </w:pPr>
      <w:r>
        <w:rPr>
          <w:rFonts w:ascii="Times New Roman"/>
          <w:b w:val="false"/>
          <w:i w:val="false"/>
          <w:color w:val="000000"/>
          <w:sz w:val="28"/>
        </w:rPr>
        <w:t>
      11. Мәтіннің негізгі ойын анықтап, мәтіннің құрылымын (басын, ортасын, соңын) ажыратып ауызша айту, жазбаша орындау (4 сағат):</w:t>
      </w:r>
    </w:p>
    <w:bookmarkEnd w:id="1584"/>
    <w:bookmarkStart w:name="z15045" w:id="1585"/>
    <w:p>
      <w:pPr>
        <w:spacing w:after="0"/>
        <w:ind w:left="0"/>
        <w:jc w:val="both"/>
      </w:pPr>
      <w:r>
        <w:rPr>
          <w:rFonts w:ascii="Times New Roman"/>
          <w:b w:val="false"/>
          <w:i w:val="false"/>
          <w:color w:val="000000"/>
          <w:sz w:val="28"/>
        </w:rPr>
        <w:t>
      1) мәтіннің негізгі ойын айту: мәтінде достық туралы айтылған. Достық дегенміз - …;</w:t>
      </w:r>
    </w:p>
    <w:bookmarkEnd w:id="1585"/>
    <w:bookmarkStart w:name="z15046" w:id="1586"/>
    <w:p>
      <w:pPr>
        <w:spacing w:after="0"/>
        <w:ind w:left="0"/>
        <w:jc w:val="both"/>
      </w:pPr>
      <w:r>
        <w:rPr>
          <w:rFonts w:ascii="Times New Roman"/>
          <w:b w:val="false"/>
          <w:i w:val="false"/>
          <w:color w:val="000000"/>
          <w:sz w:val="28"/>
        </w:rPr>
        <w:t xml:space="preserve">
      2) мәтіннің басын, ортасын, соңын ажыратып айт, жаз, соңын тауып оқу және жазу. </w:t>
      </w:r>
    </w:p>
    <w:bookmarkEnd w:id="1586"/>
    <w:bookmarkStart w:name="z15047" w:id="1587"/>
    <w:p>
      <w:pPr>
        <w:spacing w:after="0"/>
        <w:ind w:left="0"/>
        <w:jc w:val="both"/>
      </w:pPr>
      <w:r>
        <w:rPr>
          <w:rFonts w:ascii="Times New Roman"/>
          <w:b w:val="false"/>
          <w:i w:val="false"/>
          <w:color w:val="000000"/>
          <w:sz w:val="28"/>
        </w:rPr>
        <w:t>
      12. Ұжымды түрде құрылған жоспар бойынша мәтінді оқып, мазмұндама жаздырту (80-100 сөз) (2 сағат).</w:t>
      </w:r>
    </w:p>
    <w:bookmarkEnd w:id="1587"/>
    <w:bookmarkStart w:name="z15048" w:id="1588"/>
    <w:p>
      <w:pPr>
        <w:spacing w:after="0"/>
        <w:ind w:left="0"/>
        <w:jc w:val="both"/>
      </w:pPr>
      <w:r>
        <w:rPr>
          <w:rFonts w:ascii="Times New Roman"/>
          <w:b w:val="false"/>
          <w:i w:val="false"/>
          <w:color w:val="000000"/>
          <w:sz w:val="28"/>
        </w:rPr>
        <w:t>
      13. Естіп қабылдау үшін (50-60 сөз) мәтінді тыңдатып, қайталап айтқызу (2 сағат):</w:t>
      </w:r>
    </w:p>
    <w:bookmarkEnd w:id="1588"/>
    <w:bookmarkStart w:name="z15049" w:id="1589"/>
    <w:p>
      <w:pPr>
        <w:spacing w:after="0"/>
        <w:ind w:left="0"/>
        <w:jc w:val="both"/>
      </w:pPr>
      <w:r>
        <w:rPr>
          <w:rFonts w:ascii="Times New Roman"/>
          <w:b w:val="false"/>
          <w:i w:val="false"/>
          <w:color w:val="000000"/>
          <w:sz w:val="28"/>
        </w:rPr>
        <w:t>
      1) мәтінді тыңдау;</w:t>
      </w:r>
    </w:p>
    <w:bookmarkEnd w:id="1589"/>
    <w:bookmarkStart w:name="z15050" w:id="1590"/>
    <w:p>
      <w:pPr>
        <w:spacing w:after="0"/>
        <w:ind w:left="0"/>
        <w:jc w:val="both"/>
      </w:pPr>
      <w:r>
        <w:rPr>
          <w:rFonts w:ascii="Times New Roman"/>
          <w:b w:val="false"/>
          <w:i w:val="false"/>
          <w:color w:val="000000"/>
          <w:sz w:val="28"/>
        </w:rPr>
        <w:t>
      2) мәтіндегі жаңа сөздермен жұмыс жүргізу;</w:t>
      </w:r>
    </w:p>
    <w:bookmarkEnd w:id="1590"/>
    <w:bookmarkStart w:name="z15051" w:id="1591"/>
    <w:p>
      <w:pPr>
        <w:spacing w:after="0"/>
        <w:ind w:left="0"/>
        <w:jc w:val="both"/>
      </w:pPr>
      <w:r>
        <w:rPr>
          <w:rFonts w:ascii="Times New Roman"/>
          <w:b w:val="false"/>
          <w:i w:val="false"/>
          <w:color w:val="000000"/>
          <w:sz w:val="28"/>
        </w:rPr>
        <w:t xml:space="preserve">
      3) мәтін бойынша жоспар құру; </w:t>
      </w:r>
    </w:p>
    <w:bookmarkEnd w:id="1591"/>
    <w:bookmarkStart w:name="z15052" w:id="1592"/>
    <w:p>
      <w:pPr>
        <w:spacing w:after="0"/>
        <w:ind w:left="0"/>
        <w:jc w:val="both"/>
      </w:pPr>
      <w:r>
        <w:rPr>
          <w:rFonts w:ascii="Times New Roman"/>
          <w:b w:val="false"/>
          <w:i w:val="false"/>
          <w:color w:val="000000"/>
          <w:sz w:val="28"/>
        </w:rPr>
        <w:t xml:space="preserve">
      4) жоспар бойынша мазмұндама жазу. </w:t>
      </w:r>
    </w:p>
    <w:bookmarkEnd w:id="1592"/>
    <w:bookmarkStart w:name="z15053" w:id="1593"/>
    <w:p>
      <w:pPr>
        <w:spacing w:after="0"/>
        <w:ind w:left="0"/>
        <w:jc w:val="both"/>
      </w:pPr>
      <w:r>
        <w:rPr>
          <w:rFonts w:ascii="Times New Roman"/>
          <w:b w:val="false"/>
          <w:i w:val="false"/>
          <w:color w:val="000000"/>
          <w:sz w:val="28"/>
        </w:rPr>
        <w:t>
      14. Қысқаша хат жазуды қалыптастыру (2 сағат):</w:t>
      </w:r>
    </w:p>
    <w:bookmarkEnd w:id="1593"/>
    <w:bookmarkStart w:name="z15054" w:id="1594"/>
    <w:p>
      <w:pPr>
        <w:spacing w:after="0"/>
        <w:ind w:left="0"/>
        <w:jc w:val="both"/>
      </w:pPr>
      <w:r>
        <w:rPr>
          <w:rFonts w:ascii="Times New Roman"/>
          <w:b w:val="false"/>
          <w:i w:val="false"/>
          <w:color w:val="000000"/>
          <w:sz w:val="28"/>
        </w:rPr>
        <w:t>
      1) қысқаша хаттың мағынасын ұғындырып, іс-жүзінде әр түрлі тақырыптарға сай жұмыс түрлерін жүргізіп, қысқаша хат жазуға үйрету;</w:t>
      </w:r>
    </w:p>
    <w:bookmarkEnd w:id="1594"/>
    <w:bookmarkStart w:name="z15055" w:id="1595"/>
    <w:p>
      <w:pPr>
        <w:spacing w:after="0"/>
        <w:ind w:left="0"/>
        <w:jc w:val="both"/>
      </w:pPr>
      <w:r>
        <w:rPr>
          <w:rFonts w:ascii="Times New Roman"/>
          <w:b w:val="false"/>
          <w:i w:val="false"/>
          <w:color w:val="000000"/>
          <w:sz w:val="28"/>
        </w:rPr>
        <w:t>
      2) хатты жоспар бойынша жазуды үйрету; (іс-жүзінде жазып көрсету).</w:t>
      </w:r>
    </w:p>
    <w:bookmarkEnd w:id="1595"/>
    <w:bookmarkStart w:name="z15056" w:id="1596"/>
    <w:p>
      <w:pPr>
        <w:spacing w:after="0"/>
        <w:ind w:left="0"/>
        <w:jc w:val="both"/>
      </w:pPr>
      <w:r>
        <w:rPr>
          <w:rFonts w:ascii="Times New Roman"/>
          <w:b w:val="false"/>
          <w:i w:val="false"/>
          <w:color w:val="000000"/>
          <w:sz w:val="28"/>
        </w:rPr>
        <w:t>
      15. Қабырға газетіне мақала жазуды қалыптастыру (2 сағат):</w:t>
      </w:r>
    </w:p>
    <w:bookmarkEnd w:id="1596"/>
    <w:bookmarkStart w:name="z15057" w:id="1597"/>
    <w:p>
      <w:pPr>
        <w:spacing w:after="0"/>
        <w:ind w:left="0"/>
        <w:jc w:val="both"/>
      </w:pPr>
      <w:r>
        <w:rPr>
          <w:rFonts w:ascii="Times New Roman"/>
          <w:b w:val="false"/>
          <w:i w:val="false"/>
          <w:color w:val="000000"/>
          <w:sz w:val="28"/>
        </w:rPr>
        <w:t>
      1) мектеп қабырға газетіне мақала жазу жолдарын іс-жүзінде көрсетіп қалыптастыру;</w:t>
      </w:r>
    </w:p>
    <w:bookmarkEnd w:id="1597"/>
    <w:bookmarkStart w:name="z15058" w:id="1598"/>
    <w:p>
      <w:pPr>
        <w:spacing w:after="0"/>
        <w:ind w:left="0"/>
        <w:jc w:val="both"/>
      </w:pPr>
      <w:r>
        <w:rPr>
          <w:rFonts w:ascii="Times New Roman"/>
          <w:b w:val="false"/>
          <w:i w:val="false"/>
          <w:color w:val="000000"/>
          <w:sz w:val="28"/>
        </w:rPr>
        <w:t>
      2) мақала (шығарма): мақалаға жоспар; мақаланың аталуы;кіріспе; негізгі бөлімі; қорытынды және тұжырымы; қолын қою; айы, күні, жылы;</w:t>
      </w:r>
    </w:p>
    <w:bookmarkEnd w:id="1598"/>
    <w:bookmarkStart w:name="z15059" w:id="1599"/>
    <w:p>
      <w:pPr>
        <w:spacing w:after="0"/>
        <w:ind w:left="0"/>
        <w:jc w:val="both"/>
      </w:pPr>
      <w:r>
        <w:rPr>
          <w:rFonts w:ascii="Times New Roman"/>
          <w:b w:val="false"/>
          <w:i w:val="false"/>
          <w:color w:val="000000"/>
          <w:sz w:val="28"/>
        </w:rPr>
        <w:t>
      3) мақалада кездесетін жаңа сөздермен таныстыру.</w:t>
      </w:r>
    </w:p>
    <w:bookmarkEnd w:id="1599"/>
    <w:bookmarkStart w:name="z15060" w:id="1600"/>
    <w:p>
      <w:pPr>
        <w:spacing w:after="0"/>
        <w:ind w:left="0"/>
        <w:jc w:val="both"/>
      </w:pPr>
      <w:r>
        <w:rPr>
          <w:rFonts w:ascii="Times New Roman"/>
          <w:b w:val="false"/>
          <w:i w:val="false"/>
          <w:color w:val="000000"/>
          <w:sz w:val="28"/>
        </w:rPr>
        <w:t>
      16. Құттықтау хат, хабарландыру жазуды қалыптастыру (2 сағат):</w:t>
      </w:r>
    </w:p>
    <w:bookmarkEnd w:id="1600"/>
    <w:bookmarkStart w:name="z15061" w:id="1601"/>
    <w:p>
      <w:pPr>
        <w:spacing w:after="0"/>
        <w:ind w:left="0"/>
        <w:jc w:val="both"/>
      </w:pPr>
      <w:r>
        <w:rPr>
          <w:rFonts w:ascii="Times New Roman"/>
          <w:b w:val="false"/>
          <w:i w:val="false"/>
          <w:color w:val="000000"/>
          <w:sz w:val="28"/>
        </w:rPr>
        <w:t xml:space="preserve">
      1) отбасына, достарына туған күндерімен, мерекелерімен құттықтау хат, мәтінін жазуды іс-жүзінде жаздырып, айтқызып үйрету; </w:t>
      </w:r>
    </w:p>
    <w:bookmarkEnd w:id="1601"/>
    <w:bookmarkStart w:name="z15062" w:id="1602"/>
    <w:p>
      <w:pPr>
        <w:spacing w:after="0"/>
        <w:ind w:left="0"/>
        <w:jc w:val="both"/>
      </w:pPr>
      <w:r>
        <w:rPr>
          <w:rFonts w:ascii="Times New Roman"/>
          <w:b w:val="false"/>
          <w:i w:val="false"/>
          <w:color w:val="000000"/>
          <w:sz w:val="28"/>
        </w:rPr>
        <w:t>
      2) хабарландыру жазудың неге қажет екенін түсіндіріп, хабарландыруды әртүрлі тақырыптар бойынша жазуды үйрету.</w:t>
      </w:r>
    </w:p>
    <w:bookmarkEnd w:id="1602"/>
    <w:bookmarkStart w:name="z15063" w:id="1603"/>
    <w:p>
      <w:pPr>
        <w:spacing w:after="0"/>
        <w:ind w:left="0"/>
        <w:jc w:val="both"/>
      </w:pPr>
      <w:r>
        <w:rPr>
          <w:rFonts w:ascii="Times New Roman"/>
          <w:b w:val="false"/>
          <w:i w:val="false"/>
          <w:color w:val="000000"/>
          <w:sz w:val="28"/>
        </w:rPr>
        <w:t>
      17. Қысқаша хат жазу кітапшасы. Оның қажеттілігі. Кітапшаға қысқаша хат жазуды қалыптастыру (2 сағат):</w:t>
      </w:r>
    </w:p>
    <w:bookmarkEnd w:id="1603"/>
    <w:bookmarkStart w:name="z15064" w:id="1604"/>
    <w:p>
      <w:pPr>
        <w:spacing w:after="0"/>
        <w:ind w:left="0"/>
        <w:jc w:val="both"/>
      </w:pPr>
      <w:r>
        <w:rPr>
          <w:rFonts w:ascii="Times New Roman"/>
          <w:b w:val="false"/>
          <w:i w:val="false"/>
          <w:color w:val="000000"/>
          <w:sz w:val="28"/>
        </w:rPr>
        <w:t>
      1) іс-жүзінде қойын кітапшасына қысқаша хат жазуды үйрету;</w:t>
      </w:r>
    </w:p>
    <w:bookmarkEnd w:id="1604"/>
    <w:bookmarkStart w:name="z15065" w:id="1605"/>
    <w:p>
      <w:pPr>
        <w:spacing w:after="0"/>
        <w:ind w:left="0"/>
        <w:jc w:val="both"/>
      </w:pPr>
      <w:r>
        <w:rPr>
          <w:rFonts w:ascii="Times New Roman"/>
          <w:b w:val="false"/>
          <w:i w:val="false"/>
          <w:color w:val="000000"/>
          <w:sz w:val="28"/>
        </w:rPr>
        <w:t>
      2) кітапшаға ата-анаң жайлы, олардың қызметі, туған күндерін жазып қой (жаңа сөздіктермен жұмыс, сөз мағынасын ұғындыру);</w:t>
      </w:r>
    </w:p>
    <w:bookmarkEnd w:id="1605"/>
    <w:bookmarkStart w:name="z15066" w:id="1606"/>
    <w:p>
      <w:pPr>
        <w:spacing w:after="0"/>
        <w:ind w:left="0"/>
        <w:jc w:val="both"/>
      </w:pPr>
      <w:r>
        <w:rPr>
          <w:rFonts w:ascii="Times New Roman"/>
          <w:b w:val="false"/>
          <w:i w:val="false"/>
          <w:color w:val="000000"/>
          <w:sz w:val="28"/>
        </w:rPr>
        <w:t>
      3) қойын кітапшасының қажеттілігін (есте сақтауға қажетті материалдар, мекен-жайлар, телефон) ұғындыру.</w:t>
      </w:r>
    </w:p>
    <w:bookmarkEnd w:id="1606"/>
    <w:bookmarkStart w:name="z15067" w:id="1607"/>
    <w:p>
      <w:pPr>
        <w:spacing w:after="0"/>
        <w:ind w:left="0"/>
        <w:jc w:val="both"/>
      </w:pPr>
      <w:r>
        <w:rPr>
          <w:rFonts w:ascii="Times New Roman"/>
          <w:b w:val="false"/>
          <w:i w:val="false"/>
          <w:color w:val="000000"/>
          <w:sz w:val="28"/>
        </w:rPr>
        <w:t>
      18. Сипаттап, салыстыруды қалыптастыру (2 сағат):</w:t>
      </w:r>
    </w:p>
    <w:bookmarkEnd w:id="1607"/>
    <w:bookmarkStart w:name="z15068" w:id="1608"/>
    <w:p>
      <w:pPr>
        <w:spacing w:after="0"/>
        <w:ind w:left="0"/>
        <w:jc w:val="both"/>
      </w:pPr>
      <w:r>
        <w:rPr>
          <w:rFonts w:ascii="Times New Roman"/>
          <w:b w:val="false"/>
          <w:i w:val="false"/>
          <w:color w:val="000000"/>
          <w:sz w:val="28"/>
        </w:rPr>
        <w:t xml:space="preserve">
      1) суреттер, заттар арқылы оларды сипаттауды, салыстыра білуді іс-жүзінде, сабақ барысында үйрету. </w:t>
      </w:r>
    </w:p>
    <w:bookmarkEnd w:id="1608"/>
    <w:bookmarkStart w:name="z15069" w:id="1609"/>
    <w:p>
      <w:pPr>
        <w:spacing w:after="0"/>
        <w:ind w:left="0"/>
        <w:jc w:val="both"/>
      </w:pPr>
      <w:r>
        <w:rPr>
          <w:rFonts w:ascii="Times New Roman"/>
          <w:b w:val="false"/>
          <w:i w:val="false"/>
          <w:color w:val="000000"/>
          <w:sz w:val="28"/>
        </w:rPr>
        <w:t>
      19. Суреттерге қарап, әңгімелеуді қалыптастыру (2 сағат):</w:t>
      </w:r>
    </w:p>
    <w:bookmarkEnd w:id="1609"/>
    <w:bookmarkStart w:name="z15070" w:id="1610"/>
    <w:p>
      <w:pPr>
        <w:spacing w:after="0"/>
        <w:ind w:left="0"/>
        <w:jc w:val="both"/>
      </w:pPr>
      <w:r>
        <w:rPr>
          <w:rFonts w:ascii="Times New Roman"/>
          <w:b w:val="false"/>
          <w:i w:val="false"/>
          <w:color w:val="000000"/>
          <w:sz w:val="28"/>
        </w:rPr>
        <w:t>
      1) табиғат аясында (серуенге шыққанда) немесе суреттерге қарап әңгіме құрып айтуды, жазуды іс-жүзінде сабақ барысында қалыптастыру.</w:t>
      </w:r>
    </w:p>
    <w:bookmarkEnd w:id="1610"/>
    <w:bookmarkStart w:name="z15071" w:id="1611"/>
    <w:p>
      <w:pPr>
        <w:spacing w:after="0"/>
        <w:ind w:left="0"/>
        <w:jc w:val="both"/>
      </w:pPr>
      <w:r>
        <w:rPr>
          <w:rFonts w:ascii="Times New Roman"/>
          <w:b w:val="false"/>
          <w:i w:val="false"/>
          <w:color w:val="000000"/>
          <w:sz w:val="28"/>
        </w:rPr>
        <w:t>
      20. Ауызша әңгімелеуді және оны жазбаша жазуды қалыптастыру (2 сағат):</w:t>
      </w:r>
    </w:p>
    <w:bookmarkEnd w:id="1611"/>
    <w:bookmarkStart w:name="z15072" w:id="1612"/>
    <w:p>
      <w:pPr>
        <w:spacing w:after="0"/>
        <w:ind w:left="0"/>
        <w:jc w:val="both"/>
      </w:pPr>
      <w:r>
        <w:rPr>
          <w:rFonts w:ascii="Times New Roman"/>
          <w:b w:val="false"/>
          <w:i w:val="false"/>
          <w:color w:val="000000"/>
          <w:sz w:val="28"/>
        </w:rPr>
        <w:t>
      1) іс-жүзінде, сабақ барысында жоспар құрып, ауызша айтқызып, жазбаша жазуды үйрету (әртүрлі тақырыптар бойынша);</w:t>
      </w:r>
    </w:p>
    <w:bookmarkEnd w:id="1612"/>
    <w:bookmarkStart w:name="z15073" w:id="1613"/>
    <w:p>
      <w:pPr>
        <w:spacing w:after="0"/>
        <w:ind w:left="0"/>
        <w:jc w:val="both"/>
      </w:pPr>
      <w:r>
        <w:rPr>
          <w:rFonts w:ascii="Times New Roman"/>
          <w:b w:val="false"/>
          <w:i w:val="false"/>
          <w:color w:val="000000"/>
          <w:sz w:val="28"/>
        </w:rPr>
        <w:t>
      2) шығарма жазуды қалыптастыру (білім алушы өмірінен тақырыптар бойынша);</w:t>
      </w:r>
    </w:p>
    <w:bookmarkEnd w:id="1613"/>
    <w:bookmarkStart w:name="z15074" w:id="1614"/>
    <w:p>
      <w:pPr>
        <w:spacing w:after="0"/>
        <w:ind w:left="0"/>
        <w:jc w:val="both"/>
      </w:pPr>
      <w:r>
        <w:rPr>
          <w:rFonts w:ascii="Times New Roman"/>
          <w:b w:val="false"/>
          <w:i w:val="false"/>
          <w:color w:val="000000"/>
          <w:sz w:val="28"/>
        </w:rPr>
        <w:t>
      3) білім алушы өміріне жақын тақырыптар бойынша ауызша және жазбаша түрде шығарма жазуға үйрету немесе сюжетті суреттерді пайдаланып, жоспар құрып шығарма жазуға үйрету;</w:t>
      </w:r>
    </w:p>
    <w:bookmarkEnd w:id="1614"/>
    <w:bookmarkStart w:name="z15075" w:id="1615"/>
    <w:p>
      <w:pPr>
        <w:spacing w:after="0"/>
        <w:ind w:left="0"/>
        <w:jc w:val="both"/>
      </w:pPr>
      <w:r>
        <w:rPr>
          <w:rFonts w:ascii="Times New Roman"/>
          <w:b w:val="false"/>
          <w:i w:val="false"/>
          <w:color w:val="000000"/>
          <w:sz w:val="28"/>
        </w:rPr>
        <w:t>
      4) сюжетті суреттер бойынша шығарма жазу, жоспар құру.</w:t>
      </w:r>
    </w:p>
    <w:bookmarkEnd w:id="1615"/>
    <w:bookmarkStart w:name="z15076" w:id="1616"/>
    <w:p>
      <w:pPr>
        <w:spacing w:after="0"/>
        <w:ind w:left="0"/>
        <w:jc w:val="both"/>
      </w:pPr>
      <w:r>
        <w:rPr>
          <w:rFonts w:ascii="Times New Roman"/>
          <w:b w:val="false"/>
          <w:i w:val="false"/>
          <w:color w:val="000000"/>
          <w:sz w:val="28"/>
        </w:rPr>
        <w:t>
      21. Шамамен берілген тақырыптар: "Жазғы демалыс", "Жаздағы табиғат", "Оқу бөлмелері", "Демалыс күні", "Кезекші", "Мектеп үлескесіндегі жұмыс", "Табиғатқа, өндіріс орындарына серуенге шығу", "Білім күні", "Республика күні", "Мереке күндерін өткізу", "Үйде, мектепте өзіне-өзі қызмет ету жұмыстары", "Қысқы табиғат", "Қысқы спорт түрлерімен айналысу", "Жолдастарымен достық қарым-қатынас", "Құрылыс орындарына серуенге бару", "Жаңа жылға дайындық", "Қысқы демалыс", "Қысқы ойындар", "Қыс қызықтары", "8 наурыз – аналар күні, наурыз мерекесіне дайындық", "Асханада кезекші болу", "Көліктер түрі, оларды пайдалану".</w:t>
      </w:r>
    </w:p>
    <w:bookmarkEnd w:id="1616"/>
    <w:bookmarkStart w:name="z15077" w:id="1617"/>
    <w:p>
      <w:pPr>
        <w:spacing w:after="0"/>
        <w:ind w:left="0"/>
        <w:jc w:val="left"/>
      </w:pPr>
      <w:r>
        <w:rPr>
          <w:rFonts w:ascii="Times New Roman"/>
          <w:b/>
          <w:i w:val="false"/>
          <w:color w:val="000000"/>
        </w:rPr>
        <w:t xml:space="preserve"> 3-тарау. Оқу пәнінің 6-сыныптағы базалық білім мазмұны </w:t>
      </w:r>
    </w:p>
    <w:bookmarkEnd w:id="1617"/>
    <w:bookmarkStart w:name="z15078" w:id="1618"/>
    <w:p>
      <w:pPr>
        <w:spacing w:after="0"/>
        <w:ind w:left="0"/>
        <w:jc w:val="both"/>
      </w:pPr>
      <w:r>
        <w:rPr>
          <w:rFonts w:ascii="Times New Roman"/>
          <w:b w:val="false"/>
          <w:i w:val="false"/>
          <w:color w:val="000000"/>
          <w:sz w:val="28"/>
        </w:rPr>
        <w:t>
      22. Сұхбаттасуды, әңгімелесуді қалыптастыру (2 сағат):</w:t>
      </w:r>
    </w:p>
    <w:bookmarkEnd w:id="1618"/>
    <w:bookmarkStart w:name="z15079" w:id="1619"/>
    <w:p>
      <w:pPr>
        <w:spacing w:after="0"/>
        <w:ind w:left="0"/>
        <w:jc w:val="both"/>
      </w:pPr>
      <w:r>
        <w:rPr>
          <w:rFonts w:ascii="Times New Roman"/>
          <w:b w:val="false"/>
          <w:i w:val="false"/>
          <w:color w:val="000000"/>
          <w:sz w:val="28"/>
        </w:rPr>
        <w:t>
      1) айналасындағы адамдармен тығыз сөздік қарым-қатынасқа түсу дағдысын қалыптастыру (сұраққа 2-3 сөйлеммен жауап беру, әр сөйлем алдыңғы сөйлемнің мазмұнын ашып отыратындай болады);</w:t>
      </w:r>
    </w:p>
    <w:bookmarkEnd w:id="1619"/>
    <w:bookmarkStart w:name="z15080" w:id="1620"/>
    <w:p>
      <w:pPr>
        <w:spacing w:after="0"/>
        <w:ind w:left="0"/>
        <w:jc w:val="both"/>
      </w:pPr>
      <w:r>
        <w:rPr>
          <w:rFonts w:ascii="Times New Roman"/>
          <w:b w:val="false"/>
          <w:i w:val="false"/>
          <w:color w:val="000000"/>
          <w:sz w:val="28"/>
        </w:rPr>
        <w:t>
      2) іс-жүзінде білім алушыларды бір-біріне тақырыпқа сай сұрақ-жауап беру жолдарын үйрету; Әңгіме, мәтінді оқытып, сұрақтарға жауап беру арқылы әңгімелеуге үйрету және мазмұндама жаздыру (жоспар құрап).</w:t>
      </w:r>
    </w:p>
    <w:bookmarkEnd w:id="1620"/>
    <w:bookmarkStart w:name="z15081" w:id="1621"/>
    <w:p>
      <w:pPr>
        <w:spacing w:after="0"/>
        <w:ind w:left="0"/>
        <w:jc w:val="both"/>
      </w:pPr>
      <w:r>
        <w:rPr>
          <w:rFonts w:ascii="Times New Roman"/>
          <w:b w:val="false"/>
          <w:i w:val="false"/>
          <w:color w:val="000000"/>
          <w:sz w:val="28"/>
        </w:rPr>
        <w:t>
      23. Қысқаша хат жазуды қалыптастыру (3 сағат):</w:t>
      </w:r>
    </w:p>
    <w:bookmarkEnd w:id="1621"/>
    <w:bookmarkStart w:name="z15082" w:id="1622"/>
    <w:p>
      <w:pPr>
        <w:spacing w:after="0"/>
        <w:ind w:left="0"/>
        <w:jc w:val="both"/>
      </w:pPr>
      <w:r>
        <w:rPr>
          <w:rFonts w:ascii="Times New Roman"/>
          <w:b w:val="false"/>
          <w:i w:val="false"/>
          <w:color w:val="000000"/>
          <w:sz w:val="28"/>
        </w:rPr>
        <w:t>
      1) іс жүзінде әртүрлі жағдайларға байланысты қысқаша хат жазу жолдарын үйрету; Жаттығу, тапсырмаларды орындату арқылы қысқаша хаттың маңызын, қажеттілігін үйрету;</w:t>
      </w:r>
    </w:p>
    <w:bookmarkEnd w:id="1622"/>
    <w:bookmarkStart w:name="z15083" w:id="1623"/>
    <w:p>
      <w:pPr>
        <w:spacing w:after="0"/>
        <w:ind w:left="0"/>
        <w:jc w:val="both"/>
      </w:pPr>
      <w:r>
        <w:rPr>
          <w:rFonts w:ascii="Times New Roman"/>
          <w:b w:val="false"/>
          <w:i w:val="false"/>
          <w:color w:val="000000"/>
          <w:sz w:val="28"/>
        </w:rPr>
        <w:t>
      2) күнделік, күнделік жазу жолдарын іс-жүзінде көрсетіп, қандай кездерде, жағдайларда жазылатынын айтып, түсіндіру; Күнделік жазудың адам өмірінде қажеттілігін ұғындыру.</w:t>
      </w:r>
    </w:p>
    <w:bookmarkEnd w:id="1623"/>
    <w:bookmarkStart w:name="z15084" w:id="1624"/>
    <w:p>
      <w:pPr>
        <w:spacing w:after="0"/>
        <w:ind w:left="0"/>
        <w:jc w:val="both"/>
      </w:pPr>
      <w:r>
        <w:rPr>
          <w:rFonts w:ascii="Times New Roman"/>
          <w:b w:val="false"/>
          <w:i w:val="false"/>
          <w:color w:val="000000"/>
          <w:sz w:val="28"/>
        </w:rPr>
        <w:t>
      24. Жазба (естелік) кітапшасын пайдалануды қалыптастыру (2 сағат):</w:t>
      </w:r>
    </w:p>
    <w:bookmarkEnd w:id="1624"/>
    <w:bookmarkStart w:name="z15085" w:id="1625"/>
    <w:p>
      <w:pPr>
        <w:spacing w:after="0"/>
        <w:ind w:left="0"/>
        <w:jc w:val="both"/>
      </w:pPr>
      <w:r>
        <w:rPr>
          <w:rFonts w:ascii="Times New Roman"/>
          <w:b w:val="false"/>
          <w:i w:val="false"/>
          <w:color w:val="000000"/>
          <w:sz w:val="28"/>
        </w:rPr>
        <w:t>
      1) жазба (естелік қойын) кітапшасының қажеттілігін іс-жүзінде көрсетіп, ұғындыру;</w:t>
      </w:r>
    </w:p>
    <w:bookmarkEnd w:id="1625"/>
    <w:bookmarkStart w:name="z15086" w:id="1626"/>
    <w:p>
      <w:pPr>
        <w:spacing w:after="0"/>
        <w:ind w:left="0"/>
        <w:jc w:val="both"/>
      </w:pPr>
      <w:r>
        <w:rPr>
          <w:rFonts w:ascii="Times New Roman"/>
          <w:b w:val="false"/>
          <w:i w:val="false"/>
          <w:color w:val="000000"/>
          <w:sz w:val="28"/>
        </w:rPr>
        <w:t>
      2) тапсырмаларды орындату арқылы қойын кітапшаға (достарының, мұғалімнің мекен-жайын, үйінің телефонын) жаздырып, мәдени түрде пайдалану жолдарын үйрету.</w:t>
      </w:r>
    </w:p>
    <w:bookmarkEnd w:id="1626"/>
    <w:bookmarkStart w:name="z15087" w:id="1627"/>
    <w:p>
      <w:pPr>
        <w:spacing w:after="0"/>
        <w:ind w:left="0"/>
        <w:jc w:val="both"/>
      </w:pPr>
      <w:r>
        <w:rPr>
          <w:rFonts w:ascii="Times New Roman"/>
          <w:b w:val="false"/>
          <w:i w:val="false"/>
          <w:color w:val="000000"/>
          <w:sz w:val="28"/>
        </w:rPr>
        <w:t>
      25. Іс-қағаздарымен жұмыс жүргізу жолдарын қалыптастыру (2 сағат):</w:t>
      </w:r>
    </w:p>
    <w:bookmarkEnd w:id="1627"/>
    <w:bookmarkStart w:name="z15088" w:id="1628"/>
    <w:p>
      <w:pPr>
        <w:spacing w:after="0"/>
        <w:ind w:left="0"/>
        <w:jc w:val="both"/>
      </w:pPr>
      <w:r>
        <w:rPr>
          <w:rFonts w:ascii="Times New Roman"/>
          <w:b w:val="false"/>
          <w:i w:val="false"/>
          <w:color w:val="000000"/>
          <w:sz w:val="28"/>
        </w:rPr>
        <w:t>
      1) хабарландыру жазуды қалыптастыру;</w:t>
      </w:r>
    </w:p>
    <w:bookmarkEnd w:id="1628"/>
    <w:bookmarkStart w:name="z15089" w:id="1629"/>
    <w:p>
      <w:pPr>
        <w:spacing w:after="0"/>
        <w:ind w:left="0"/>
        <w:jc w:val="both"/>
      </w:pPr>
      <w:r>
        <w:rPr>
          <w:rFonts w:ascii="Times New Roman"/>
          <w:b w:val="false"/>
          <w:i w:val="false"/>
          <w:color w:val="000000"/>
          <w:sz w:val="28"/>
        </w:rPr>
        <w:t>
      2) іс жүзінде іс-қағаздары түрлерімен таныстырып, іс қағаздарының аса қажеттілігін ұғындыру;</w:t>
      </w:r>
    </w:p>
    <w:bookmarkEnd w:id="1629"/>
    <w:bookmarkStart w:name="z15090" w:id="1630"/>
    <w:p>
      <w:pPr>
        <w:spacing w:after="0"/>
        <w:ind w:left="0"/>
        <w:jc w:val="both"/>
      </w:pPr>
      <w:r>
        <w:rPr>
          <w:rFonts w:ascii="Times New Roman"/>
          <w:b w:val="false"/>
          <w:i w:val="false"/>
          <w:color w:val="000000"/>
          <w:sz w:val="28"/>
        </w:rPr>
        <w:t>
      3) іс-қағаздарды дұрыс қатесіз толтыру жолдарын үйрету.</w:t>
      </w:r>
    </w:p>
    <w:bookmarkEnd w:id="1630"/>
    <w:bookmarkStart w:name="z15091" w:id="1631"/>
    <w:p>
      <w:pPr>
        <w:spacing w:after="0"/>
        <w:ind w:left="0"/>
        <w:jc w:val="both"/>
      </w:pPr>
      <w:r>
        <w:rPr>
          <w:rFonts w:ascii="Times New Roman"/>
          <w:b w:val="false"/>
          <w:i w:val="false"/>
          <w:color w:val="000000"/>
          <w:sz w:val="28"/>
        </w:rPr>
        <w:t>
      26. Қолхат жазуды қалыптастыру (3 сағат):</w:t>
      </w:r>
    </w:p>
    <w:bookmarkEnd w:id="1631"/>
    <w:bookmarkStart w:name="z15092" w:id="1632"/>
    <w:p>
      <w:pPr>
        <w:spacing w:after="0"/>
        <w:ind w:left="0"/>
        <w:jc w:val="both"/>
      </w:pPr>
      <w:r>
        <w:rPr>
          <w:rFonts w:ascii="Times New Roman"/>
          <w:b w:val="false"/>
          <w:i w:val="false"/>
          <w:color w:val="000000"/>
          <w:sz w:val="28"/>
        </w:rPr>
        <w:t>
      1) қолхат жазудың қажеттілігін түсіндіріп, іс-жүзінде әртүрлі жағдайларға байланысты жаздырып үйрету;</w:t>
      </w:r>
    </w:p>
    <w:bookmarkEnd w:id="1632"/>
    <w:bookmarkStart w:name="z15093" w:id="1633"/>
    <w:p>
      <w:pPr>
        <w:spacing w:after="0"/>
        <w:ind w:left="0"/>
        <w:jc w:val="both"/>
      </w:pPr>
      <w:r>
        <w:rPr>
          <w:rFonts w:ascii="Times New Roman"/>
          <w:b w:val="false"/>
          <w:i w:val="false"/>
          <w:color w:val="000000"/>
          <w:sz w:val="28"/>
        </w:rPr>
        <w:t>
      2) арыз беру, өтініш білдіру жолдарын қалыптастыру;</w:t>
      </w:r>
    </w:p>
    <w:bookmarkEnd w:id="1633"/>
    <w:bookmarkStart w:name="z15094" w:id="1634"/>
    <w:p>
      <w:pPr>
        <w:spacing w:after="0"/>
        <w:ind w:left="0"/>
        <w:jc w:val="both"/>
      </w:pPr>
      <w:r>
        <w:rPr>
          <w:rFonts w:ascii="Times New Roman"/>
          <w:b w:val="false"/>
          <w:i w:val="false"/>
          <w:color w:val="000000"/>
          <w:sz w:val="28"/>
        </w:rPr>
        <w:t>
      3) адам өміріндегі қажеттіліктерге байланысты арыз беру, өтінішін білдіру жолдарын іс-жүзінде жаздырып, ұғындыру.</w:t>
      </w:r>
    </w:p>
    <w:bookmarkEnd w:id="1634"/>
    <w:bookmarkStart w:name="z15095" w:id="1635"/>
    <w:p>
      <w:pPr>
        <w:spacing w:after="0"/>
        <w:ind w:left="0"/>
        <w:jc w:val="both"/>
      </w:pPr>
      <w:r>
        <w:rPr>
          <w:rFonts w:ascii="Times New Roman"/>
          <w:b w:val="false"/>
          <w:i w:val="false"/>
          <w:color w:val="000000"/>
          <w:sz w:val="28"/>
        </w:rPr>
        <w:t>
      27. Хабарлама қағазбен жұмыс істеу жолдарын қалыптастыру (2 сағат):</w:t>
      </w:r>
    </w:p>
    <w:bookmarkEnd w:id="1635"/>
    <w:bookmarkStart w:name="z15096" w:id="1636"/>
    <w:p>
      <w:pPr>
        <w:spacing w:after="0"/>
        <w:ind w:left="0"/>
        <w:jc w:val="both"/>
      </w:pPr>
      <w:r>
        <w:rPr>
          <w:rFonts w:ascii="Times New Roman"/>
          <w:b w:val="false"/>
          <w:i w:val="false"/>
          <w:color w:val="000000"/>
          <w:sz w:val="28"/>
        </w:rPr>
        <w:t xml:space="preserve">
      1) іс-жүзінде почтаға серуенге барып, хабарлама-қағаздың нелерге қажет болатынын көрсетіп, ұғындыру; </w:t>
      </w:r>
    </w:p>
    <w:bookmarkEnd w:id="1636"/>
    <w:bookmarkStart w:name="z15097" w:id="1637"/>
    <w:p>
      <w:pPr>
        <w:spacing w:after="0"/>
        <w:ind w:left="0"/>
        <w:jc w:val="both"/>
      </w:pPr>
      <w:r>
        <w:rPr>
          <w:rFonts w:ascii="Times New Roman"/>
          <w:b w:val="false"/>
          <w:i w:val="false"/>
          <w:color w:val="000000"/>
          <w:sz w:val="28"/>
        </w:rPr>
        <w:t>
      2) хабарлама қағаз түрлерімен таныстырып, оны дұрыс толтыру жолдарын үйрету.</w:t>
      </w:r>
    </w:p>
    <w:bookmarkEnd w:id="1637"/>
    <w:bookmarkStart w:name="z15098" w:id="1638"/>
    <w:p>
      <w:pPr>
        <w:spacing w:after="0"/>
        <w:ind w:left="0"/>
        <w:jc w:val="both"/>
      </w:pPr>
      <w:r>
        <w:rPr>
          <w:rFonts w:ascii="Times New Roman"/>
          <w:b w:val="false"/>
          <w:i w:val="false"/>
          <w:color w:val="000000"/>
          <w:sz w:val="28"/>
        </w:rPr>
        <w:t>
      28. Орындалған жұмыстарға есеп беруді қалыптастыру (2 сағат):</w:t>
      </w:r>
    </w:p>
    <w:bookmarkEnd w:id="1638"/>
    <w:bookmarkStart w:name="z15099" w:id="1639"/>
    <w:p>
      <w:pPr>
        <w:spacing w:after="0"/>
        <w:ind w:left="0"/>
        <w:jc w:val="both"/>
      </w:pPr>
      <w:r>
        <w:rPr>
          <w:rFonts w:ascii="Times New Roman"/>
          <w:b w:val="false"/>
          <w:i w:val="false"/>
          <w:color w:val="000000"/>
          <w:sz w:val="28"/>
        </w:rPr>
        <w:t>
      1) іс-жүзінде орындалған жұмыс жайында есеп беру жолдарын үйрету.</w:t>
      </w:r>
    </w:p>
    <w:bookmarkEnd w:id="1639"/>
    <w:bookmarkStart w:name="z15100" w:id="1640"/>
    <w:p>
      <w:pPr>
        <w:spacing w:after="0"/>
        <w:ind w:left="0"/>
        <w:jc w:val="both"/>
      </w:pPr>
      <w:r>
        <w:rPr>
          <w:rFonts w:ascii="Times New Roman"/>
          <w:b w:val="false"/>
          <w:i w:val="false"/>
          <w:color w:val="000000"/>
          <w:sz w:val="28"/>
        </w:rPr>
        <w:t>
      29. Қабырға газетіне мақала жазуды қалыптастыру (3 сағат):</w:t>
      </w:r>
    </w:p>
    <w:bookmarkEnd w:id="1640"/>
    <w:bookmarkStart w:name="z15101" w:id="1641"/>
    <w:p>
      <w:pPr>
        <w:spacing w:after="0"/>
        <w:ind w:left="0"/>
        <w:jc w:val="both"/>
      </w:pPr>
      <w:r>
        <w:rPr>
          <w:rFonts w:ascii="Times New Roman"/>
          <w:b w:val="false"/>
          <w:i w:val="false"/>
          <w:color w:val="000000"/>
          <w:sz w:val="28"/>
        </w:rPr>
        <w:t>
      1) қабырға газетіне мақала жазу, оны талдау жұмыстарын жазылу тақырыптары мен жолдарын іс-жүзінде таныстырып, оқытып, талдап, өз бетінше қабырға газетіне мақала жазу жолдарын көрсетіп, жаздырып, үйрету.</w:t>
      </w:r>
    </w:p>
    <w:bookmarkEnd w:id="1641"/>
    <w:bookmarkStart w:name="z15102" w:id="1642"/>
    <w:p>
      <w:pPr>
        <w:spacing w:after="0"/>
        <w:ind w:left="0"/>
        <w:jc w:val="both"/>
      </w:pPr>
      <w:r>
        <w:rPr>
          <w:rFonts w:ascii="Times New Roman"/>
          <w:b w:val="false"/>
          <w:i w:val="false"/>
          <w:color w:val="000000"/>
          <w:sz w:val="28"/>
        </w:rPr>
        <w:t>
      30. Сипаттау, сипаттап жазу жолдарын қалыптастыру (2 сағат):</w:t>
      </w:r>
    </w:p>
    <w:bookmarkEnd w:id="1642"/>
    <w:bookmarkStart w:name="z15103" w:id="1643"/>
    <w:p>
      <w:pPr>
        <w:spacing w:after="0"/>
        <w:ind w:left="0"/>
        <w:jc w:val="both"/>
      </w:pPr>
      <w:r>
        <w:rPr>
          <w:rFonts w:ascii="Times New Roman"/>
          <w:b w:val="false"/>
          <w:i w:val="false"/>
          <w:color w:val="000000"/>
          <w:sz w:val="28"/>
        </w:rPr>
        <w:t>
      1) сипаттаудың не екенін ұғындырып іс-жүзінде суреттер бойынша сұрақ қою арқылы суреттегі заттарды, қимыл-қозғалыстарды сипаттауды және табиғат көріністерін, жыл мезгілдерін сипаттап жазуды үйрету.</w:t>
      </w:r>
    </w:p>
    <w:bookmarkEnd w:id="1643"/>
    <w:bookmarkStart w:name="z15104" w:id="1644"/>
    <w:p>
      <w:pPr>
        <w:spacing w:after="0"/>
        <w:ind w:left="0"/>
        <w:jc w:val="both"/>
      </w:pPr>
      <w:r>
        <w:rPr>
          <w:rFonts w:ascii="Times New Roman"/>
          <w:b w:val="false"/>
          <w:i w:val="false"/>
          <w:color w:val="000000"/>
          <w:sz w:val="28"/>
        </w:rPr>
        <w:t>
      31. Әңгіме айту, әңгімелесу жолдарын қалыптастыру (2 сағат):</w:t>
      </w:r>
    </w:p>
    <w:bookmarkEnd w:id="1644"/>
    <w:bookmarkStart w:name="z15105" w:id="1645"/>
    <w:p>
      <w:pPr>
        <w:spacing w:after="0"/>
        <w:ind w:left="0"/>
        <w:jc w:val="both"/>
      </w:pPr>
      <w:r>
        <w:rPr>
          <w:rFonts w:ascii="Times New Roman"/>
          <w:b w:val="false"/>
          <w:i w:val="false"/>
          <w:color w:val="000000"/>
          <w:sz w:val="28"/>
        </w:rPr>
        <w:t>
      1) әңгімені оқып, қайталап айту, сұраққа жауап беріп әңгіме құрастыру, әңгімені толықтыру, сюжетті суреттер бойынша әңгіме құрастыру жолдарын үйрету;</w:t>
      </w:r>
    </w:p>
    <w:bookmarkEnd w:id="1645"/>
    <w:bookmarkStart w:name="z15106" w:id="1646"/>
    <w:p>
      <w:pPr>
        <w:spacing w:after="0"/>
        <w:ind w:left="0"/>
        <w:jc w:val="both"/>
      </w:pPr>
      <w:r>
        <w:rPr>
          <w:rFonts w:ascii="Times New Roman"/>
          <w:b w:val="false"/>
          <w:i w:val="false"/>
          <w:color w:val="000000"/>
          <w:sz w:val="28"/>
        </w:rPr>
        <w:t>
      2) құрмалас сөйлемді пайдалану.</w:t>
      </w:r>
    </w:p>
    <w:bookmarkEnd w:id="1646"/>
    <w:bookmarkStart w:name="z15107" w:id="1647"/>
    <w:p>
      <w:pPr>
        <w:spacing w:after="0"/>
        <w:ind w:left="0"/>
        <w:jc w:val="both"/>
      </w:pPr>
      <w:r>
        <w:rPr>
          <w:rFonts w:ascii="Times New Roman"/>
          <w:b w:val="false"/>
          <w:i w:val="false"/>
          <w:color w:val="000000"/>
          <w:sz w:val="28"/>
        </w:rPr>
        <w:t>
      32. Өз ой-пікірін білдіру жолдарын қалыптастыру (3 сағат):</w:t>
      </w:r>
    </w:p>
    <w:bookmarkEnd w:id="1647"/>
    <w:bookmarkStart w:name="z15108" w:id="1648"/>
    <w:p>
      <w:pPr>
        <w:spacing w:after="0"/>
        <w:ind w:left="0"/>
        <w:jc w:val="both"/>
      </w:pPr>
      <w:r>
        <w:rPr>
          <w:rFonts w:ascii="Times New Roman"/>
          <w:b w:val="false"/>
          <w:i w:val="false"/>
          <w:color w:val="000000"/>
          <w:sz w:val="28"/>
        </w:rPr>
        <w:t xml:space="preserve">
      1) оқыған, тыңдалған әңгімелер, өлеңдер жайында өз ой-пікірін, көзқарасын қалыптастырып, өз бетінше айтып беруге үйрету; </w:t>
      </w:r>
    </w:p>
    <w:bookmarkEnd w:id="1648"/>
    <w:bookmarkStart w:name="z15109" w:id="1649"/>
    <w:p>
      <w:pPr>
        <w:spacing w:after="0"/>
        <w:ind w:left="0"/>
        <w:jc w:val="both"/>
      </w:pPr>
      <w:r>
        <w:rPr>
          <w:rFonts w:ascii="Times New Roman"/>
          <w:b w:val="false"/>
          <w:i w:val="false"/>
          <w:color w:val="000000"/>
          <w:sz w:val="28"/>
        </w:rPr>
        <w:t>
      2) оқылған мәтін бойынша мазмұндама жазу (ұжыммен және өз бетінше құрылған жоспар бойынша мазмұндама жазу – 120-140 сөз көлемінде).</w:t>
      </w:r>
    </w:p>
    <w:bookmarkEnd w:id="1649"/>
    <w:bookmarkStart w:name="z15110" w:id="1650"/>
    <w:p>
      <w:pPr>
        <w:spacing w:after="0"/>
        <w:ind w:left="0"/>
        <w:jc w:val="both"/>
      </w:pPr>
      <w:r>
        <w:rPr>
          <w:rFonts w:ascii="Times New Roman"/>
          <w:b w:val="false"/>
          <w:i w:val="false"/>
          <w:color w:val="000000"/>
          <w:sz w:val="28"/>
        </w:rPr>
        <w:t xml:space="preserve">
      33. Оқылған мәтін ішінде сипаттау, суреттеу элементтерін кездестіріп, тыңдатып өз бетінше немесе ұжыммен жоспар құруға, сол жоспар бойынша мазмұндама жазуға үйрету (2 сағат). </w:t>
      </w:r>
    </w:p>
    <w:bookmarkEnd w:id="1650"/>
    <w:bookmarkStart w:name="z15111" w:id="1651"/>
    <w:p>
      <w:pPr>
        <w:spacing w:after="0"/>
        <w:ind w:left="0"/>
        <w:jc w:val="both"/>
      </w:pPr>
      <w:r>
        <w:rPr>
          <w:rFonts w:ascii="Times New Roman"/>
          <w:b w:val="false"/>
          <w:i w:val="false"/>
          <w:color w:val="000000"/>
          <w:sz w:val="28"/>
        </w:rPr>
        <w:t>
      34. Көріп-есту арқылы тыңдап, мазмұндаманы әңгімелеп айтуды қалыптастыру (70-80 сөз көлемінде) (2 сағат):</w:t>
      </w:r>
    </w:p>
    <w:bookmarkEnd w:id="1651"/>
    <w:bookmarkStart w:name="z15112" w:id="1652"/>
    <w:p>
      <w:pPr>
        <w:spacing w:after="0"/>
        <w:ind w:left="0"/>
        <w:jc w:val="both"/>
      </w:pPr>
      <w:r>
        <w:rPr>
          <w:rFonts w:ascii="Times New Roman"/>
          <w:b w:val="false"/>
          <w:i w:val="false"/>
          <w:color w:val="000000"/>
          <w:sz w:val="28"/>
        </w:rPr>
        <w:t>
      1) көріп-есту арқылы бірнеше сөйлемді қайталап, айтқызу, жазғызып, жаттықтырып мазмұндама жазуға дайындау;</w:t>
      </w:r>
    </w:p>
    <w:bookmarkEnd w:id="1652"/>
    <w:bookmarkStart w:name="z15113" w:id="1653"/>
    <w:p>
      <w:pPr>
        <w:spacing w:after="0"/>
        <w:ind w:left="0"/>
        <w:jc w:val="both"/>
      </w:pPr>
      <w:r>
        <w:rPr>
          <w:rFonts w:ascii="Times New Roman"/>
          <w:b w:val="false"/>
          <w:i w:val="false"/>
          <w:color w:val="000000"/>
          <w:sz w:val="28"/>
        </w:rPr>
        <w:t>
      2) көріп-есту арқылы тыңдап, қайталап айтып беру.</w:t>
      </w:r>
    </w:p>
    <w:bookmarkEnd w:id="1653"/>
    <w:bookmarkStart w:name="z15114" w:id="1654"/>
    <w:p>
      <w:pPr>
        <w:spacing w:after="0"/>
        <w:ind w:left="0"/>
        <w:jc w:val="both"/>
      </w:pPr>
      <w:r>
        <w:rPr>
          <w:rFonts w:ascii="Times New Roman"/>
          <w:b w:val="false"/>
          <w:i w:val="false"/>
          <w:color w:val="000000"/>
          <w:sz w:val="28"/>
        </w:rPr>
        <w:t>
      35. Оқылған шығармалар бойынша шығарма кейіпкерлеріне мінездеме құруды қалыптастыру (2 сағат):</w:t>
      </w:r>
    </w:p>
    <w:bookmarkEnd w:id="1654"/>
    <w:bookmarkStart w:name="z15115" w:id="1655"/>
    <w:p>
      <w:pPr>
        <w:spacing w:after="0"/>
        <w:ind w:left="0"/>
        <w:jc w:val="both"/>
      </w:pPr>
      <w:r>
        <w:rPr>
          <w:rFonts w:ascii="Times New Roman"/>
          <w:b w:val="false"/>
          <w:i w:val="false"/>
          <w:color w:val="000000"/>
          <w:sz w:val="28"/>
        </w:rPr>
        <w:t>
      1) оқылған шығармалар бойынша шығарма кейіпкерлерін анықтап, әр кейіпкерге мінездеме беруді үйретіп, мінездеме жазуды қалыптастырып, шығарма жазуға үйрету. Жоспар құру жолдарын, шығарма жазу ретін, әдістерін үйрету.</w:t>
      </w:r>
    </w:p>
    <w:bookmarkEnd w:id="1655"/>
    <w:bookmarkStart w:name="z15116" w:id="1656"/>
    <w:p>
      <w:pPr>
        <w:spacing w:after="0"/>
        <w:ind w:left="0"/>
        <w:jc w:val="both"/>
      </w:pPr>
      <w:r>
        <w:rPr>
          <w:rFonts w:ascii="Times New Roman"/>
          <w:b w:val="false"/>
          <w:i w:val="false"/>
          <w:color w:val="000000"/>
          <w:sz w:val="28"/>
        </w:rPr>
        <w:t>
      36. Сюжетті суреттермен жұмыс (2 сағат):</w:t>
      </w:r>
    </w:p>
    <w:bookmarkEnd w:id="1656"/>
    <w:bookmarkStart w:name="z15117" w:id="1657"/>
    <w:p>
      <w:pPr>
        <w:spacing w:after="0"/>
        <w:ind w:left="0"/>
        <w:jc w:val="both"/>
      </w:pPr>
      <w:r>
        <w:rPr>
          <w:rFonts w:ascii="Times New Roman"/>
          <w:b w:val="false"/>
          <w:i w:val="false"/>
          <w:color w:val="000000"/>
          <w:sz w:val="28"/>
        </w:rPr>
        <w:t>
      1) сюжетті суреттер, жеке суреттер өз іс-тәжірибесінен бақылау арқылы мұғалім берген дайын жоспар бойынша және ұжымдық жоспар бойынша оқыған шығармаларына жазбаша шығарма жазуды қалыптастыру;</w:t>
      </w:r>
    </w:p>
    <w:bookmarkEnd w:id="1657"/>
    <w:bookmarkStart w:name="z15118" w:id="1658"/>
    <w:p>
      <w:pPr>
        <w:spacing w:after="0"/>
        <w:ind w:left="0"/>
        <w:jc w:val="both"/>
      </w:pPr>
      <w:r>
        <w:rPr>
          <w:rFonts w:ascii="Times New Roman"/>
          <w:b w:val="false"/>
          <w:i w:val="false"/>
          <w:color w:val="000000"/>
          <w:sz w:val="28"/>
        </w:rPr>
        <w:t>
      2) сюжетті суреттер, жеке суреттер, оқыған шығармалары бойынша, мұғалім берген немесе ұжыммен құрастырған жоспар бойынша шығарма жазу жолдарын үйрету.</w:t>
      </w:r>
    </w:p>
    <w:bookmarkEnd w:id="1658"/>
    <w:bookmarkStart w:name="z15119" w:id="1659"/>
    <w:p>
      <w:pPr>
        <w:spacing w:after="0"/>
        <w:ind w:left="0"/>
        <w:jc w:val="both"/>
      </w:pPr>
      <w:r>
        <w:rPr>
          <w:rFonts w:ascii="Times New Roman"/>
          <w:b w:val="false"/>
          <w:i w:val="false"/>
          <w:color w:val="000000"/>
          <w:sz w:val="28"/>
        </w:rPr>
        <w:t>
      37. Шамамен берілген болжамды тақырыптар: "Жазғы каникул", "Қазақстан конституциясы", "Мектептегі кезекшілік", "Республика күніне дайындық", "Мектеп шеберханасында", "Жаз және күз", "Мереке күндері мен жай күндер", "Қыс келді", "Қыс қызықтары", "Білім алушылардың сабақ үлгерімін талдау", "Бастауыш сынып білім алушыларымен жұмыс жүргізу", "Қоғамдық тапсырмаларды орындау", "Қысқы каникул", "Қысқы спорт түрлері", "Оқыған кітаптар жайлы ой-пікір бөлісу", "8-наурыз мерекесі", "Наурыз – жыл басы", "Мерекеге даярлық", "Қоғамдық жұмыстарды", "Оқу құралдарының күтімі", "Көктемгі ауа-райы", "Ғарышкерлер күні", "Мектеп үлескісіндегі жұмыс", "Жеңіс күні", "1-мамыр – Қазақстан халықтар достығы күні", "Жазғы демалыс".</w:t>
      </w:r>
    </w:p>
    <w:bookmarkEnd w:id="1659"/>
    <w:bookmarkStart w:name="z15120" w:id="1660"/>
    <w:p>
      <w:pPr>
        <w:spacing w:after="0"/>
        <w:ind w:left="0"/>
        <w:jc w:val="left"/>
      </w:pPr>
      <w:r>
        <w:rPr>
          <w:rFonts w:ascii="Times New Roman"/>
          <w:b/>
          <w:i w:val="false"/>
          <w:color w:val="000000"/>
        </w:rPr>
        <w:t xml:space="preserve"> 4-тарау. Оқу пәнінің 7-сыныптағы базалық білім мазмұны </w:t>
      </w:r>
    </w:p>
    <w:bookmarkEnd w:id="1660"/>
    <w:bookmarkStart w:name="z15121" w:id="1661"/>
    <w:p>
      <w:pPr>
        <w:spacing w:after="0"/>
        <w:ind w:left="0"/>
        <w:jc w:val="both"/>
      </w:pPr>
      <w:r>
        <w:rPr>
          <w:rFonts w:ascii="Times New Roman"/>
          <w:b w:val="false"/>
          <w:i w:val="false"/>
          <w:color w:val="000000"/>
          <w:sz w:val="28"/>
        </w:rPr>
        <w:t>
      38. Сұхбаттасу. Әңгімелесу (9 сағат):</w:t>
      </w:r>
    </w:p>
    <w:bookmarkEnd w:id="1661"/>
    <w:bookmarkStart w:name="z15122" w:id="1662"/>
    <w:p>
      <w:pPr>
        <w:spacing w:after="0"/>
        <w:ind w:left="0"/>
        <w:jc w:val="both"/>
      </w:pPr>
      <w:r>
        <w:rPr>
          <w:rFonts w:ascii="Times New Roman"/>
          <w:b w:val="false"/>
          <w:i w:val="false"/>
          <w:color w:val="000000"/>
          <w:sz w:val="28"/>
        </w:rPr>
        <w:t>
      1) сұхбаттасу кезінде оқыған шығармалар, көрген фильмдер мазмұны бойынша қойылатын сұрақтарды сөздік тілде қолдануды үйрету;</w:t>
      </w:r>
    </w:p>
    <w:bookmarkEnd w:id="1662"/>
    <w:bookmarkStart w:name="z15123" w:id="1663"/>
    <w:p>
      <w:pPr>
        <w:spacing w:after="0"/>
        <w:ind w:left="0"/>
        <w:jc w:val="both"/>
      </w:pPr>
      <w:r>
        <w:rPr>
          <w:rFonts w:ascii="Times New Roman"/>
          <w:b w:val="false"/>
          <w:i w:val="false"/>
          <w:color w:val="000000"/>
          <w:sz w:val="28"/>
        </w:rPr>
        <w:t>
      2) сөйлеу тілінде күрделі сөйлемдерді қолдануды үйрету, мысалы: Менің ойымша, ең алдымен үйге берілген тапсырманы орындап, содан кейін ойын ойнауға шығуға болады;</w:t>
      </w:r>
    </w:p>
    <w:bookmarkEnd w:id="1663"/>
    <w:bookmarkStart w:name="z15124" w:id="1664"/>
    <w:p>
      <w:pPr>
        <w:spacing w:after="0"/>
        <w:ind w:left="0"/>
        <w:jc w:val="both"/>
      </w:pPr>
      <w:r>
        <w:rPr>
          <w:rFonts w:ascii="Times New Roman"/>
          <w:b w:val="false"/>
          <w:i w:val="false"/>
          <w:color w:val="000000"/>
          <w:sz w:val="28"/>
        </w:rPr>
        <w:t xml:space="preserve">
      3) күнделікті пайдаланатын сөйлеу тілінде оқшау сөздерді (қаратпа, қыстырма, одағай) пайдаланып әртүрлі тақырыптар бойынша әңгімелесе білуге үйрету; </w:t>
      </w:r>
    </w:p>
    <w:bookmarkEnd w:id="1664"/>
    <w:bookmarkStart w:name="z15125" w:id="1665"/>
    <w:p>
      <w:pPr>
        <w:spacing w:after="0"/>
        <w:ind w:left="0"/>
        <w:jc w:val="both"/>
      </w:pPr>
      <w:r>
        <w:rPr>
          <w:rFonts w:ascii="Times New Roman"/>
          <w:b w:val="false"/>
          <w:i w:val="false"/>
          <w:color w:val="000000"/>
          <w:sz w:val="28"/>
        </w:rPr>
        <w:t xml:space="preserve">
      4) байланыстырып сөйлеу тілін қалыптастыру (ауызша және жазбаша). </w:t>
      </w:r>
    </w:p>
    <w:bookmarkEnd w:id="1665"/>
    <w:bookmarkStart w:name="z15126" w:id="1666"/>
    <w:p>
      <w:pPr>
        <w:spacing w:after="0"/>
        <w:ind w:left="0"/>
        <w:jc w:val="both"/>
      </w:pPr>
      <w:r>
        <w:rPr>
          <w:rFonts w:ascii="Times New Roman"/>
          <w:b w:val="false"/>
          <w:i w:val="false"/>
          <w:color w:val="000000"/>
          <w:sz w:val="28"/>
        </w:rPr>
        <w:t>
      39. Іс-қағаздармен жұмыс істеуді қалыптастыру (8 сағат):</w:t>
      </w:r>
    </w:p>
    <w:bookmarkEnd w:id="1666"/>
    <w:bookmarkStart w:name="z15127" w:id="1667"/>
    <w:p>
      <w:pPr>
        <w:spacing w:after="0"/>
        <w:ind w:left="0"/>
        <w:jc w:val="both"/>
      </w:pPr>
      <w:r>
        <w:rPr>
          <w:rFonts w:ascii="Times New Roman"/>
          <w:b w:val="false"/>
          <w:i w:val="false"/>
          <w:color w:val="000000"/>
          <w:sz w:val="28"/>
        </w:rPr>
        <w:t>
      1) хат жазу, қабырға газетіне мақала жазу дағдыларын қалыптастыру.</w:t>
      </w:r>
    </w:p>
    <w:bookmarkEnd w:id="1667"/>
    <w:bookmarkStart w:name="z15128" w:id="1668"/>
    <w:p>
      <w:pPr>
        <w:spacing w:after="0"/>
        <w:ind w:left="0"/>
        <w:jc w:val="both"/>
      </w:pPr>
      <w:r>
        <w:rPr>
          <w:rFonts w:ascii="Times New Roman"/>
          <w:b w:val="false"/>
          <w:i w:val="false"/>
          <w:color w:val="000000"/>
          <w:sz w:val="28"/>
        </w:rPr>
        <w:t>
      40. Қабырға газетіне өз мектебі, өз басынан каникул кезінде өткен қызықты жағдайларды жазуды мұғалім көмегімен қалыптастыру (8 сағат):</w:t>
      </w:r>
    </w:p>
    <w:bookmarkEnd w:id="1668"/>
    <w:bookmarkStart w:name="z15129" w:id="1669"/>
    <w:p>
      <w:pPr>
        <w:spacing w:after="0"/>
        <w:ind w:left="0"/>
        <w:jc w:val="both"/>
      </w:pPr>
      <w:r>
        <w:rPr>
          <w:rFonts w:ascii="Times New Roman"/>
          <w:b w:val="false"/>
          <w:i w:val="false"/>
          <w:color w:val="000000"/>
          <w:sz w:val="28"/>
        </w:rPr>
        <w:t>
      1) іс-қағаздар: өз өмірбаянын, жұмысқа оқуға орналасу жайында өтінішін, арызын, құттықтау хат жазу жолдарын қалыптастыру.</w:t>
      </w:r>
    </w:p>
    <w:bookmarkEnd w:id="1669"/>
    <w:bookmarkStart w:name="z15130" w:id="1670"/>
    <w:p>
      <w:pPr>
        <w:spacing w:after="0"/>
        <w:ind w:left="0"/>
        <w:jc w:val="both"/>
      </w:pPr>
      <w:r>
        <w:rPr>
          <w:rFonts w:ascii="Times New Roman"/>
          <w:b w:val="false"/>
          <w:i w:val="false"/>
          <w:color w:val="000000"/>
          <w:sz w:val="28"/>
        </w:rPr>
        <w:t>
      41. Мазмұндама жазуды қалыптастыру (9 сағат):</w:t>
      </w:r>
    </w:p>
    <w:bookmarkEnd w:id="1670"/>
    <w:bookmarkStart w:name="z15131" w:id="1671"/>
    <w:p>
      <w:pPr>
        <w:spacing w:after="0"/>
        <w:ind w:left="0"/>
        <w:jc w:val="both"/>
      </w:pPr>
      <w:r>
        <w:rPr>
          <w:rFonts w:ascii="Times New Roman"/>
          <w:b w:val="false"/>
          <w:i w:val="false"/>
          <w:color w:val="000000"/>
          <w:sz w:val="28"/>
        </w:rPr>
        <w:t>
      1) мазмұндама жазу барысында: салыстыру, сөзді ауыспалы мағынада қолдану;</w:t>
      </w:r>
    </w:p>
    <w:bookmarkEnd w:id="1671"/>
    <w:bookmarkStart w:name="z15132" w:id="1672"/>
    <w:p>
      <w:pPr>
        <w:spacing w:after="0"/>
        <w:ind w:left="0"/>
        <w:jc w:val="both"/>
      </w:pPr>
      <w:r>
        <w:rPr>
          <w:rFonts w:ascii="Times New Roman"/>
          <w:b w:val="false"/>
          <w:i w:val="false"/>
          <w:color w:val="000000"/>
          <w:sz w:val="28"/>
        </w:rPr>
        <w:t>
      2) метафора, фразеологиялық айналымдарды пайдалану, сөз тіркестері арасындағы байланыстарды пайдалану жолдарын қалыптастыру (150 сөзге дейін);</w:t>
      </w:r>
    </w:p>
    <w:bookmarkEnd w:id="1672"/>
    <w:bookmarkStart w:name="z15133" w:id="1673"/>
    <w:p>
      <w:pPr>
        <w:spacing w:after="0"/>
        <w:ind w:left="0"/>
        <w:jc w:val="both"/>
      </w:pPr>
      <w:r>
        <w:rPr>
          <w:rFonts w:ascii="Times New Roman"/>
          <w:b w:val="false"/>
          <w:i w:val="false"/>
          <w:color w:val="000000"/>
          <w:sz w:val="28"/>
        </w:rPr>
        <w:t>
      3) көріп-есту арқылы мазмұндама жазуды қалыптастыру (100 сөзге дейін);</w:t>
      </w:r>
    </w:p>
    <w:bookmarkEnd w:id="1673"/>
    <w:bookmarkStart w:name="z15134" w:id="1674"/>
    <w:p>
      <w:pPr>
        <w:spacing w:after="0"/>
        <w:ind w:left="0"/>
        <w:jc w:val="both"/>
      </w:pPr>
      <w:r>
        <w:rPr>
          <w:rFonts w:ascii="Times New Roman"/>
          <w:b w:val="false"/>
          <w:i w:val="false"/>
          <w:color w:val="000000"/>
          <w:sz w:val="28"/>
        </w:rPr>
        <w:t>
      4) оқылған кітаптары, әңгімелері, шығармалары жайында өз ой-пікірін жазуды қалыптастыру;</w:t>
      </w:r>
    </w:p>
    <w:bookmarkEnd w:id="1674"/>
    <w:bookmarkStart w:name="z15135" w:id="1675"/>
    <w:p>
      <w:pPr>
        <w:spacing w:after="0"/>
        <w:ind w:left="0"/>
        <w:jc w:val="both"/>
      </w:pPr>
      <w:r>
        <w:rPr>
          <w:rFonts w:ascii="Times New Roman"/>
          <w:b w:val="false"/>
          <w:i w:val="false"/>
          <w:color w:val="000000"/>
          <w:sz w:val="28"/>
        </w:rPr>
        <w:t>
      5) оқыған шығармалары бойынша, шығарма кейіпкерлеріне мінездеме беріп, өз ойын түйіндеп, айта білу;</w:t>
      </w:r>
    </w:p>
    <w:bookmarkEnd w:id="1675"/>
    <w:bookmarkStart w:name="z15136" w:id="1676"/>
    <w:p>
      <w:pPr>
        <w:spacing w:after="0"/>
        <w:ind w:left="0"/>
        <w:jc w:val="both"/>
      </w:pPr>
      <w:r>
        <w:rPr>
          <w:rFonts w:ascii="Times New Roman"/>
          <w:b w:val="false"/>
          <w:i w:val="false"/>
          <w:color w:val="000000"/>
          <w:sz w:val="28"/>
        </w:rPr>
        <w:t>
      6) кейіпкерлердің жағымды, жағымсыз жақтарын ажырата біліп, жақсы жағынан үлгі ала білу;</w:t>
      </w:r>
    </w:p>
    <w:bookmarkEnd w:id="1676"/>
    <w:bookmarkStart w:name="z15137" w:id="1677"/>
    <w:p>
      <w:pPr>
        <w:spacing w:after="0"/>
        <w:ind w:left="0"/>
        <w:jc w:val="both"/>
      </w:pPr>
      <w:r>
        <w:rPr>
          <w:rFonts w:ascii="Times New Roman"/>
          <w:b w:val="false"/>
          <w:i w:val="false"/>
          <w:color w:val="000000"/>
          <w:sz w:val="28"/>
        </w:rPr>
        <w:t xml:space="preserve">
      7) сурет бойынша шығарма жазу; </w:t>
      </w:r>
    </w:p>
    <w:bookmarkEnd w:id="1677"/>
    <w:bookmarkStart w:name="z15138" w:id="1678"/>
    <w:p>
      <w:pPr>
        <w:spacing w:after="0"/>
        <w:ind w:left="0"/>
        <w:jc w:val="both"/>
      </w:pPr>
      <w:r>
        <w:rPr>
          <w:rFonts w:ascii="Times New Roman"/>
          <w:b w:val="false"/>
          <w:i w:val="false"/>
          <w:color w:val="000000"/>
          <w:sz w:val="28"/>
        </w:rPr>
        <w:t>
      8) еркін тақырып және әдеби шығарма тақырыптарына шығарма жазуды қалыптастыру.</w:t>
      </w:r>
    </w:p>
    <w:bookmarkEnd w:id="1678"/>
    <w:bookmarkStart w:name="z15139" w:id="1679"/>
    <w:p>
      <w:pPr>
        <w:spacing w:after="0"/>
        <w:ind w:left="0"/>
        <w:jc w:val="both"/>
      </w:pPr>
      <w:r>
        <w:rPr>
          <w:rFonts w:ascii="Times New Roman"/>
          <w:b w:val="false"/>
          <w:i w:val="false"/>
          <w:color w:val="000000"/>
          <w:sz w:val="28"/>
        </w:rPr>
        <w:t>
      42. Шамамен берілген болжамды тақырыптар: "Жазда оқыған кітаптары, оның мазмұны", "Жағымды кейіпкердің мінездемесі", "Мамандық таңдау", "Жазғы, қысқы, күзгі табиғат", "Табиғатты қорғау", "Білім алушылардың таңдауы бойынша алынатын тақырыптар", "Республика күні", "Қоғамдық пайдалы жұмысты орындау", "Көрген фильмдер", "Ұқыптылық деген не?", "Қызықты оқиғалар", "Менің ата-анам", "Білім алушылар ұйымының жұмысы", "Спортпен шұғылдану", "Көктемгі каникул", "Менің сүйікті кітабым", "8-наурыз – аналар мерекесі", "Наурыз мейрамы", "Көктемгі демалыс", "Көктем мен жаз"; "Білім алушылардың таңдауы бойынша алынатын тапсырмалар", "Аталар жолымен", "Бейбітшілік үшін күрес", "Жеңіс күні".</w:t>
      </w:r>
    </w:p>
    <w:bookmarkEnd w:id="1679"/>
    <w:bookmarkStart w:name="z15140" w:id="1680"/>
    <w:p>
      <w:pPr>
        <w:spacing w:after="0"/>
        <w:ind w:left="0"/>
        <w:jc w:val="left"/>
      </w:pPr>
      <w:r>
        <w:rPr>
          <w:rFonts w:ascii="Times New Roman"/>
          <w:b/>
          <w:i w:val="false"/>
          <w:color w:val="000000"/>
        </w:rPr>
        <w:t xml:space="preserve"> 5-тарау. Оқу пәнінің 8-сыныптағы базалық білім мазмұны </w:t>
      </w:r>
    </w:p>
    <w:bookmarkEnd w:id="1680"/>
    <w:bookmarkStart w:name="z15141" w:id="1681"/>
    <w:p>
      <w:pPr>
        <w:spacing w:after="0"/>
        <w:ind w:left="0"/>
        <w:jc w:val="both"/>
      </w:pPr>
      <w:r>
        <w:rPr>
          <w:rFonts w:ascii="Times New Roman"/>
          <w:b w:val="false"/>
          <w:i w:val="false"/>
          <w:color w:val="000000"/>
          <w:sz w:val="28"/>
        </w:rPr>
        <w:t>
      43. Заттарды сипаттау (15 сағат):</w:t>
      </w:r>
    </w:p>
    <w:bookmarkEnd w:id="1681"/>
    <w:bookmarkStart w:name="z15142" w:id="1682"/>
    <w:p>
      <w:pPr>
        <w:spacing w:after="0"/>
        <w:ind w:left="0"/>
        <w:jc w:val="both"/>
      </w:pPr>
      <w:r>
        <w:rPr>
          <w:rFonts w:ascii="Times New Roman"/>
          <w:b w:val="false"/>
          <w:i w:val="false"/>
          <w:color w:val="000000"/>
          <w:sz w:val="28"/>
        </w:rPr>
        <w:t>
      1) заттарды, олардың негізгі сипатын ауызша және жазбаша түрде сипаттамасын құру, қысқаша жоспар құруда оларды пайдалана білу, құрылған жоспарды заттарды салыстыру мен сипаттауда пайдалану;</w:t>
      </w:r>
    </w:p>
    <w:bookmarkEnd w:id="1682"/>
    <w:bookmarkStart w:name="z15143" w:id="1683"/>
    <w:p>
      <w:pPr>
        <w:spacing w:after="0"/>
        <w:ind w:left="0"/>
        <w:jc w:val="both"/>
      </w:pPr>
      <w:r>
        <w:rPr>
          <w:rFonts w:ascii="Times New Roman"/>
          <w:b w:val="false"/>
          <w:i w:val="false"/>
          <w:color w:val="000000"/>
          <w:sz w:val="28"/>
        </w:rPr>
        <w:t xml:space="preserve">
      2) күнделікті пайдаланатын сөйлеу тілінде әртүрлі тақырыптар бойынша </w:t>
      </w:r>
    </w:p>
    <w:bookmarkEnd w:id="1683"/>
    <w:bookmarkStart w:name="z15144" w:id="1684"/>
    <w:p>
      <w:pPr>
        <w:spacing w:after="0"/>
        <w:ind w:left="0"/>
        <w:jc w:val="both"/>
      </w:pPr>
      <w:r>
        <w:rPr>
          <w:rFonts w:ascii="Times New Roman"/>
          <w:b w:val="false"/>
          <w:i w:val="false"/>
          <w:color w:val="000000"/>
          <w:sz w:val="28"/>
        </w:rPr>
        <w:t>
      әңгімелесуге енгізу.</w:t>
      </w:r>
    </w:p>
    <w:bookmarkEnd w:id="1684"/>
    <w:bookmarkStart w:name="z15145" w:id="1685"/>
    <w:p>
      <w:pPr>
        <w:spacing w:after="0"/>
        <w:ind w:left="0"/>
        <w:jc w:val="both"/>
      </w:pPr>
      <w:r>
        <w:rPr>
          <w:rFonts w:ascii="Times New Roman"/>
          <w:b w:val="false"/>
          <w:i w:val="false"/>
          <w:color w:val="000000"/>
          <w:sz w:val="28"/>
        </w:rPr>
        <w:t>
      44. Шығарма (19 сағат):</w:t>
      </w:r>
    </w:p>
    <w:bookmarkEnd w:id="1685"/>
    <w:bookmarkStart w:name="z15146" w:id="1686"/>
    <w:p>
      <w:pPr>
        <w:spacing w:after="0"/>
        <w:ind w:left="0"/>
        <w:jc w:val="both"/>
      </w:pPr>
      <w:r>
        <w:rPr>
          <w:rFonts w:ascii="Times New Roman"/>
          <w:b w:val="false"/>
          <w:i w:val="false"/>
          <w:color w:val="000000"/>
          <w:sz w:val="28"/>
        </w:rPr>
        <w:t>
      1) салыстыру, суреттеу, талқылау элементтерін пайдалана отырып тақырып бойынша шығарма жазу;</w:t>
      </w:r>
    </w:p>
    <w:bookmarkEnd w:id="1686"/>
    <w:bookmarkStart w:name="z15147" w:id="1687"/>
    <w:p>
      <w:pPr>
        <w:spacing w:after="0"/>
        <w:ind w:left="0"/>
        <w:jc w:val="both"/>
      </w:pPr>
      <w:r>
        <w:rPr>
          <w:rFonts w:ascii="Times New Roman"/>
          <w:b w:val="false"/>
          <w:i w:val="false"/>
          <w:color w:val="000000"/>
          <w:sz w:val="28"/>
        </w:rPr>
        <w:t xml:space="preserve">
      2) дайын жоспар бойынша (қысқаша, күрделі жоспар бойынша) шығарма жазу; </w:t>
      </w:r>
    </w:p>
    <w:bookmarkEnd w:id="1687"/>
    <w:bookmarkStart w:name="z15148" w:id="1688"/>
    <w:p>
      <w:pPr>
        <w:spacing w:after="0"/>
        <w:ind w:left="0"/>
        <w:jc w:val="both"/>
      </w:pPr>
      <w:r>
        <w:rPr>
          <w:rFonts w:ascii="Times New Roman"/>
          <w:b w:val="false"/>
          <w:i w:val="false"/>
          <w:color w:val="000000"/>
          <w:sz w:val="28"/>
        </w:rPr>
        <w:t xml:space="preserve">
      3) суреттерге сүйеніп және ойша ұжыммен қысқаша жоспар құру; </w:t>
      </w:r>
    </w:p>
    <w:bookmarkEnd w:id="1688"/>
    <w:bookmarkStart w:name="z15149" w:id="1689"/>
    <w:p>
      <w:pPr>
        <w:spacing w:after="0"/>
        <w:ind w:left="0"/>
        <w:jc w:val="both"/>
      </w:pPr>
      <w:r>
        <w:rPr>
          <w:rFonts w:ascii="Times New Roman"/>
          <w:b w:val="false"/>
          <w:i w:val="false"/>
          <w:color w:val="000000"/>
          <w:sz w:val="28"/>
        </w:rPr>
        <w:t xml:space="preserve">
      4) өз тәжірибесін, оқылған әңгіменің үзіндісін қолдана отырып салыстыру, талқылау элементтерін пайдаланып мұғалім көмегімен шығарма жазу. </w:t>
      </w:r>
    </w:p>
    <w:bookmarkEnd w:id="1689"/>
    <w:bookmarkStart w:name="z15150" w:id="1690"/>
    <w:p>
      <w:pPr>
        <w:spacing w:after="0"/>
        <w:ind w:left="0"/>
        <w:jc w:val="both"/>
      </w:pPr>
      <w:r>
        <w:rPr>
          <w:rFonts w:ascii="Times New Roman"/>
          <w:b w:val="false"/>
          <w:i w:val="false"/>
          <w:color w:val="000000"/>
          <w:sz w:val="28"/>
        </w:rPr>
        <w:t>
      45. Шамамен берілген болжамды тақырыптар: "Үй шаруашылығы", "Көліктердің адамдарға қажеттілігі; "Сауда мәдениеті", "Аяқ киімдер дүкені", "Жиһаздар дүкені", "Адамдар арасындағы мәдени қарым-қатынас", "Почта қызметі", "Жанұя шығынын есепте", "Денсаулық – зор байлық", "Кәсіби білімді игеру", "Қандай мемлекеттік мекемелерді білесің?", "Тазалықты сақтау ережелері", "Киімдер күтімі", "Азық түлік, олардың адам ағзасына тигізетін пайдасы".</w:t>
      </w:r>
    </w:p>
    <w:bookmarkEnd w:id="1690"/>
    <w:bookmarkStart w:name="z15151" w:id="1691"/>
    <w:p>
      <w:pPr>
        <w:spacing w:after="0"/>
        <w:ind w:left="0"/>
        <w:jc w:val="left"/>
      </w:pPr>
      <w:r>
        <w:rPr>
          <w:rFonts w:ascii="Times New Roman"/>
          <w:b/>
          <w:i w:val="false"/>
          <w:color w:val="000000"/>
        </w:rPr>
        <w:t xml:space="preserve"> 6-тарау. Оқу пәнінің 9-сыныптағы базалық білім мазмұны </w:t>
      </w:r>
    </w:p>
    <w:bookmarkEnd w:id="1691"/>
    <w:bookmarkStart w:name="z15152" w:id="1692"/>
    <w:p>
      <w:pPr>
        <w:spacing w:after="0"/>
        <w:ind w:left="0"/>
        <w:jc w:val="both"/>
      </w:pPr>
      <w:r>
        <w:rPr>
          <w:rFonts w:ascii="Times New Roman"/>
          <w:b w:val="false"/>
          <w:i w:val="false"/>
          <w:color w:val="000000"/>
          <w:sz w:val="28"/>
        </w:rPr>
        <w:t>
      46. Оқиғаларды сипаттау (17 сағат):</w:t>
      </w:r>
    </w:p>
    <w:bookmarkEnd w:id="1692"/>
    <w:bookmarkStart w:name="z15153" w:id="1693"/>
    <w:p>
      <w:pPr>
        <w:spacing w:after="0"/>
        <w:ind w:left="0"/>
        <w:jc w:val="both"/>
      </w:pPr>
      <w:r>
        <w:rPr>
          <w:rFonts w:ascii="Times New Roman"/>
          <w:b w:val="false"/>
          <w:i w:val="false"/>
          <w:color w:val="000000"/>
          <w:sz w:val="28"/>
        </w:rPr>
        <w:t xml:space="preserve">
      1) күнделік жүргізу: күнделікті пайдаланатын сөйлеу тілінде әртүрлі тақырыптар бойынша әңгімелесуге енгізу; </w:t>
      </w:r>
    </w:p>
    <w:bookmarkEnd w:id="1693"/>
    <w:bookmarkStart w:name="z15154" w:id="1694"/>
    <w:p>
      <w:pPr>
        <w:spacing w:after="0"/>
        <w:ind w:left="0"/>
        <w:jc w:val="both"/>
      </w:pPr>
      <w:r>
        <w:rPr>
          <w:rFonts w:ascii="Times New Roman"/>
          <w:b w:val="false"/>
          <w:i w:val="false"/>
          <w:color w:val="000000"/>
          <w:sz w:val="28"/>
        </w:rPr>
        <w:t>
      2) қызықты оқиғалар, мектептегі жаңалықтар жайлы күнделікке жазу, тақырып таңдау (ұжыммен, жекелей), жоспардағы негізгі кезеңдерді ерекшелей білу және оны әңгімелеуде бейнелеу;</w:t>
      </w:r>
    </w:p>
    <w:bookmarkEnd w:id="1694"/>
    <w:bookmarkStart w:name="z15155" w:id="1695"/>
    <w:p>
      <w:pPr>
        <w:spacing w:after="0"/>
        <w:ind w:left="0"/>
        <w:jc w:val="both"/>
      </w:pPr>
      <w:r>
        <w:rPr>
          <w:rFonts w:ascii="Times New Roman"/>
          <w:b w:val="false"/>
          <w:i w:val="false"/>
          <w:color w:val="000000"/>
          <w:sz w:val="28"/>
        </w:rPr>
        <w:t xml:space="preserve">
      3) экскурсия жайлы әңгіме құрау; </w:t>
      </w:r>
    </w:p>
    <w:bookmarkEnd w:id="1695"/>
    <w:bookmarkStart w:name="z15156" w:id="1696"/>
    <w:p>
      <w:pPr>
        <w:spacing w:after="0"/>
        <w:ind w:left="0"/>
        <w:jc w:val="both"/>
      </w:pPr>
      <w:r>
        <w:rPr>
          <w:rFonts w:ascii="Times New Roman"/>
          <w:b w:val="false"/>
          <w:i w:val="false"/>
          <w:color w:val="000000"/>
          <w:sz w:val="28"/>
        </w:rPr>
        <w:t>
      4) сыныптасының іс-әрекеттері жайлы сұрау: досыңа сұрақ қою арқылы оның іс-әрекетінің мән-жайын ұғыну, оның іс-әрекетін суретте бейнелеу және басқа адамдарға сипаттап айтып беру.</w:t>
      </w:r>
    </w:p>
    <w:bookmarkEnd w:id="1696"/>
    <w:bookmarkStart w:name="z15157" w:id="1697"/>
    <w:p>
      <w:pPr>
        <w:spacing w:after="0"/>
        <w:ind w:left="0"/>
        <w:jc w:val="both"/>
      </w:pPr>
      <w:r>
        <w:rPr>
          <w:rFonts w:ascii="Times New Roman"/>
          <w:b w:val="false"/>
          <w:i w:val="false"/>
          <w:color w:val="000000"/>
          <w:sz w:val="28"/>
        </w:rPr>
        <w:t>
      47. Заттарды сипаттау (17 сағат):</w:t>
      </w:r>
    </w:p>
    <w:bookmarkEnd w:id="1697"/>
    <w:bookmarkStart w:name="z15158" w:id="1698"/>
    <w:p>
      <w:pPr>
        <w:spacing w:after="0"/>
        <w:ind w:left="0"/>
        <w:jc w:val="both"/>
      </w:pPr>
      <w:r>
        <w:rPr>
          <w:rFonts w:ascii="Times New Roman"/>
          <w:b w:val="false"/>
          <w:i w:val="false"/>
          <w:color w:val="000000"/>
          <w:sz w:val="28"/>
        </w:rPr>
        <w:t>
      1) заттарды, олардың негізгі сипатын ауызша және жазбаша түрде сипаттамасын құру;</w:t>
      </w:r>
    </w:p>
    <w:bookmarkEnd w:id="1698"/>
    <w:bookmarkStart w:name="z15159" w:id="1699"/>
    <w:p>
      <w:pPr>
        <w:spacing w:after="0"/>
        <w:ind w:left="0"/>
        <w:jc w:val="both"/>
      </w:pPr>
      <w:r>
        <w:rPr>
          <w:rFonts w:ascii="Times New Roman"/>
          <w:b w:val="false"/>
          <w:i w:val="false"/>
          <w:color w:val="000000"/>
          <w:sz w:val="28"/>
        </w:rPr>
        <w:t>
      2) қысқаша жоспар құруда оларды пайдалана білу, құрылған жоспарды заттарды салыстыру мен сипаттауда пайдалану;</w:t>
      </w:r>
    </w:p>
    <w:bookmarkEnd w:id="1699"/>
    <w:bookmarkStart w:name="z15160" w:id="1700"/>
    <w:p>
      <w:pPr>
        <w:spacing w:after="0"/>
        <w:ind w:left="0"/>
        <w:jc w:val="both"/>
      </w:pPr>
      <w:r>
        <w:rPr>
          <w:rFonts w:ascii="Times New Roman"/>
          <w:b w:val="false"/>
          <w:i w:val="false"/>
          <w:color w:val="000000"/>
          <w:sz w:val="28"/>
        </w:rPr>
        <w:t>
      3) сырт-келбетті сипаттау: адамның сырт-келбеті мен мінезін сипаттау;</w:t>
      </w:r>
    </w:p>
    <w:bookmarkEnd w:id="1700"/>
    <w:bookmarkStart w:name="z15161" w:id="1701"/>
    <w:p>
      <w:pPr>
        <w:spacing w:after="0"/>
        <w:ind w:left="0"/>
        <w:jc w:val="both"/>
      </w:pPr>
      <w:r>
        <w:rPr>
          <w:rFonts w:ascii="Times New Roman"/>
          <w:b w:val="false"/>
          <w:i w:val="false"/>
          <w:color w:val="000000"/>
          <w:sz w:val="28"/>
        </w:rPr>
        <w:t xml:space="preserve">
      4) өз бақылағандарына сүйене отырып, ауызша және жазбаша түрде сипаттамасын құрау; </w:t>
      </w:r>
    </w:p>
    <w:bookmarkEnd w:id="1701"/>
    <w:bookmarkStart w:name="z15162" w:id="1702"/>
    <w:p>
      <w:pPr>
        <w:spacing w:after="0"/>
        <w:ind w:left="0"/>
        <w:jc w:val="both"/>
      </w:pPr>
      <w:r>
        <w:rPr>
          <w:rFonts w:ascii="Times New Roman"/>
          <w:b w:val="false"/>
          <w:i w:val="false"/>
          <w:color w:val="000000"/>
          <w:sz w:val="28"/>
        </w:rPr>
        <w:t>
      5) сипаттаудың ұжымдық және өз бетінше қысқаша жоспарын құру.</w:t>
      </w:r>
    </w:p>
    <w:bookmarkEnd w:id="1702"/>
    <w:bookmarkStart w:name="z15163" w:id="1703"/>
    <w:p>
      <w:pPr>
        <w:spacing w:after="0"/>
        <w:ind w:left="0"/>
        <w:jc w:val="both"/>
      </w:pPr>
      <w:r>
        <w:rPr>
          <w:rFonts w:ascii="Times New Roman"/>
          <w:b w:val="false"/>
          <w:i w:val="false"/>
          <w:color w:val="000000"/>
          <w:sz w:val="28"/>
        </w:rPr>
        <w:t>
      48. Шамамен берілген болжамды тақырыптар: "Банкет, фуршет", "Тұрғын үй", "Нотариус қызметі", "Халыққа қызмет көрсету орындары", "Транзит", "Билетті броньдау", "Сауда", "Отбасы", "Отбасындағы қарым-қатынас", "Отбасы экономикасы", "Байланыс құралы", "Дәрігерлік көмек", "Жұмысқа орналасу өнеркәсіп және ауыл шаруашылық орындары".</w:t>
      </w:r>
    </w:p>
    <w:bookmarkEnd w:id="1703"/>
    <w:bookmarkStart w:name="z15164" w:id="1704"/>
    <w:p>
      <w:pPr>
        <w:spacing w:after="0"/>
        <w:ind w:left="0"/>
        <w:jc w:val="left"/>
      </w:pPr>
      <w:r>
        <w:rPr>
          <w:rFonts w:ascii="Times New Roman"/>
          <w:b/>
          <w:i w:val="false"/>
          <w:color w:val="000000"/>
        </w:rPr>
        <w:t xml:space="preserve"> 7-тарау. Оқу пәнінің 10-сыныптағы базалық білім мазмұны </w:t>
      </w:r>
    </w:p>
    <w:bookmarkEnd w:id="1704"/>
    <w:bookmarkStart w:name="z15165" w:id="1705"/>
    <w:p>
      <w:pPr>
        <w:spacing w:after="0"/>
        <w:ind w:left="0"/>
        <w:jc w:val="both"/>
      </w:pPr>
      <w:r>
        <w:rPr>
          <w:rFonts w:ascii="Times New Roman"/>
          <w:b w:val="false"/>
          <w:i w:val="false"/>
          <w:color w:val="000000"/>
          <w:sz w:val="28"/>
        </w:rPr>
        <w:t>
      49. Табиғатты сипаттау: өз бақылағандарына, экскурсия кезіндегі суреттерге, анықтамалық құрал ретінде кітаптарға сүйене отырып ауызша және жазбаша түрде табиғаттың сипаттамасын құру (5 сағат).</w:t>
      </w:r>
    </w:p>
    <w:bookmarkEnd w:id="1705"/>
    <w:bookmarkStart w:name="z15166" w:id="1706"/>
    <w:p>
      <w:pPr>
        <w:spacing w:after="0"/>
        <w:ind w:left="0"/>
        <w:jc w:val="both"/>
      </w:pPr>
      <w:r>
        <w:rPr>
          <w:rFonts w:ascii="Times New Roman"/>
          <w:b w:val="false"/>
          <w:i w:val="false"/>
          <w:color w:val="000000"/>
          <w:sz w:val="28"/>
        </w:rPr>
        <w:t>
      50. Хат жазу. Ұжыммен хаттың толықтай жоспарын құру, өз бетінше хат жазуда (досына немесе басқа адамға) құрған жоспарды пайдалана алу (6 сағат).</w:t>
      </w:r>
    </w:p>
    <w:bookmarkEnd w:id="1706"/>
    <w:bookmarkStart w:name="z15167" w:id="1707"/>
    <w:p>
      <w:pPr>
        <w:spacing w:after="0"/>
        <w:ind w:left="0"/>
        <w:jc w:val="both"/>
      </w:pPr>
      <w:r>
        <w:rPr>
          <w:rFonts w:ascii="Times New Roman"/>
          <w:b w:val="false"/>
          <w:i w:val="false"/>
          <w:color w:val="000000"/>
          <w:sz w:val="28"/>
        </w:rPr>
        <w:t>
      51. Суретпен жұмыс: сериялы суреттер желісімен, бір суретке қарап әңгіме құрау: әңгіменің қысқаша жоспарын құрау (6 сағат):</w:t>
      </w:r>
    </w:p>
    <w:bookmarkEnd w:id="1707"/>
    <w:bookmarkStart w:name="z15168" w:id="1708"/>
    <w:p>
      <w:pPr>
        <w:spacing w:after="0"/>
        <w:ind w:left="0"/>
        <w:jc w:val="both"/>
      </w:pPr>
      <w:r>
        <w:rPr>
          <w:rFonts w:ascii="Times New Roman"/>
          <w:b w:val="false"/>
          <w:i w:val="false"/>
          <w:color w:val="000000"/>
          <w:sz w:val="28"/>
        </w:rPr>
        <w:t>
      1) жабық сурет: сұрақтар көмегімен жабық суреттің мазмұнын білу, мұғалім көмегімен суретті жалғастыру және әңгіме жазу; жауаптарды қысқаша жазу және мұғалім көмегімен әңгіме жазу.</w:t>
      </w:r>
    </w:p>
    <w:bookmarkEnd w:id="1708"/>
    <w:bookmarkStart w:name="z15169" w:id="1709"/>
    <w:p>
      <w:pPr>
        <w:spacing w:after="0"/>
        <w:ind w:left="0"/>
        <w:jc w:val="both"/>
      </w:pPr>
      <w:r>
        <w:rPr>
          <w:rFonts w:ascii="Times New Roman"/>
          <w:b w:val="false"/>
          <w:i w:val="false"/>
          <w:color w:val="000000"/>
          <w:sz w:val="28"/>
        </w:rPr>
        <w:t>
      52. Мазмұндама: әңгімеге жоспар құру және жоспар бойынша мазмұндама жазу (оқылған әңгіме бойынша) (5 сағат).</w:t>
      </w:r>
    </w:p>
    <w:bookmarkEnd w:id="1709"/>
    <w:bookmarkStart w:name="z15170" w:id="1710"/>
    <w:p>
      <w:pPr>
        <w:spacing w:after="0"/>
        <w:ind w:left="0"/>
        <w:jc w:val="both"/>
      </w:pPr>
      <w:r>
        <w:rPr>
          <w:rFonts w:ascii="Times New Roman"/>
          <w:b w:val="false"/>
          <w:i w:val="false"/>
          <w:color w:val="000000"/>
          <w:sz w:val="28"/>
        </w:rPr>
        <w:t>
      53. Шығарма: салыстыру, талқылау элементтерін пайдалана отырып, тақырып бойынша шығарма жазу; дайын жоспар бойынша (қысқаша, күрделі жоспар бойынша) шығарма жазу; суреттерге сүйеніп және ойша ұжыммен қысқаша жоспар құру; өз тәжірибесін, оқылған әңгіменің үзіндісін қолдана отырып, салыстыру, талқылау элементтерін пайдаланып мұғалім көмегімен шығарма жазу (6 сағат).</w:t>
      </w:r>
    </w:p>
    <w:bookmarkEnd w:id="1710"/>
    <w:bookmarkStart w:name="z15171" w:id="1711"/>
    <w:p>
      <w:pPr>
        <w:spacing w:after="0"/>
        <w:ind w:left="0"/>
        <w:jc w:val="both"/>
      </w:pPr>
      <w:r>
        <w:rPr>
          <w:rFonts w:ascii="Times New Roman"/>
          <w:b w:val="false"/>
          <w:i w:val="false"/>
          <w:color w:val="000000"/>
          <w:sz w:val="28"/>
        </w:rPr>
        <w:t>
      54. Газетке мақала жазу: дайын мақалаларды олардың тақырыбын ерекшелей отырып талқылау; мақалаға тақырып таңдау, ұжыммен қысқаша және күрделі жоспар құру, соңынан сол жоспар бойынша мақала жазу (6 сағат).</w:t>
      </w:r>
    </w:p>
    <w:bookmarkEnd w:id="1711"/>
    <w:bookmarkStart w:name="z15172" w:id="1712"/>
    <w:p>
      <w:pPr>
        <w:spacing w:after="0"/>
        <w:ind w:left="0"/>
        <w:jc w:val="left"/>
      </w:pPr>
      <w:r>
        <w:rPr>
          <w:rFonts w:ascii="Times New Roman"/>
          <w:b/>
          <w:i w:val="false"/>
          <w:color w:val="000000"/>
        </w:rPr>
        <w:t xml:space="preserve"> 8-тарау. 5-сынып білім алушыларының дайындық деңгейіне қойылатын талаптар</w:t>
      </w:r>
    </w:p>
    <w:bookmarkEnd w:id="1712"/>
    <w:bookmarkStart w:name="z15173" w:id="1713"/>
    <w:p>
      <w:pPr>
        <w:spacing w:after="0"/>
        <w:ind w:left="0"/>
        <w:jc w:val="both"/>
      </w:pPr>
      <w:r>
        <w:rPr>
          <w:rFonts w:ascii="Times New Roman"/>
          <w:b w:val="false"/>
          <w:i w:val="false"/>
          <w:color w:val="000000"/>
          <w:sz w:val="28"/>
        </w:rPr>
        <w:t xml:space="preserve">
      55. Пәндік нәтижелер. </w:t>
      </w:r>
    </w:p>
    <w:bookmarkEnd w:id="1713"/>
    <w:bookmarkStart w:name="z15174" w:id="1714"/>
    <w:p>
      <w:pPr>
        <w:spacing w:after="0"/>
        <w:ind w:left="0"/>
        <w:jc w:val="both"/>
      </w:pPr>
      <w:r>
        <w:rPr>
          <w:rFonts w:ascii="Times New Roman"/>
          <w:b w:val="false"/>
          <w:i w:val="false"/>
          <w:color w:val="000000"/>
          <w:sz w:val="28"/>
        </w:rPr>
        <w:t>
      56. Білім алушылар:</w:t>
      </w:r>
    </w:p>
    <w:bookmarkEnd w:id="1714"/>
    <w:bookmarkStart w:name="z15175" w:id="1715"/>
    <w:p>
      <w:pPr>
        <w:spacing w:after="0"/>
        <w:ind w:left="0"/>
        <w:jc w:val="both"/>
      </w:pPr>
      <w:r>
        <w:rPr>
          <w:rFonts w:ascii="Times New Roman"/>
          <w:b w:val="false"/>
          <w:i w:val="false"/>
          <w:color w:val="000000"/>
          <w:sz w:val="28"/>
        </w:rPr>
        <w:t xml:space="preserve">
      1) бақылауда болатын сөз бірлігін (мәтін сөйлем, сөз тіркестері, сөз); </w:t>
      </w:r>
    </w:p>
    <w:bookmarkEnd w:id="1715"/>
    <w:bookmarkStart w:name="z15176" w:id="1716"/>
    <w:p>
      <w:pPr>
        <w:spacing w:after="0"/>
        <w:ind w:left="0"/>
        <w:jc w:val="both"/>
      </w:pPr>
      <w:r>
        <w:rPr>
          <w:rFonts w:ascii="Times New Roman"/>
          <w:b w:val="false"/>
          <w:i w:val="false"/>
          <w:color w:val="000000"/>
          <w:sz w:val="28"/>
        </w:rPr>
        <w:t>
      2) жан-жақты хабарлау түрлерін (сұрақ, тапсырма, хабарлама, көрген нәрсеге сүйсіну, айтылған нәрсені теріске шығару);</w:t>
      </w:r>
    </w:p>
    <w:bookmarkEnd w:id="1716"/>
    <w:bookmarkStart w:name="z15177" w:id="1717"/>
    <w:p>
      <w:pPr>
        <w:spacing w:after="0"/>
        <w:ind w:left="0"/>
        <w:jc w:val="both"/>
      </w:pPr>
      <w:r>
        <w:rPr>
          <w:rFonts w:ascii="Times New Roman"/>
          <w:b w:val="false"/>
          <w:i w:val="false"/>
          <w:color w:val="000000"/>
          <w:sz w:val="28"/>
        </w:rPr>
        <w:t>
      3) әңгімелесуді, мәнерлеп өлең оқуды, сұраққа толық жауап беруді;</w:t>
      </w:r>
    </w:p>
    <w:bookmarkEnd w:id="1717"/>
    <w:bookmarkStart w:name="z15178" w:id="1718"/>
    <w:p>
      <w:pPr>
        <w:spacing w:after="0"/>
        <w:ind w:left="0"/>
        <w:jc w:val="both"/>
      </w:pPr>
      <w:r>
        <w:rPr>
          <w:rFonts w:ascii="Times New Roman"/>
          <w:b w:val="false"/>
          <w:i w:val="false"/>
          <w:color w:val="000000"/>
          <w:sz w:val="28"/>
        </w:rPr>
        <w:t>
      4) өз бетінше сұраққа жауап беруді, айналасындағылармен сөйлесуді (өтініш білдіруді, білгені туралы айта білуді, сұрақтарды түсініп, жауап беруді);</w:t>
      </w:r>
    </w:p>
    <w:bookmarkEnd w:id="1718"/>
    <w:bookmarkStart w:name="z15179" w:id="1719"/>
    <w:p>
      <w:pPr>
        <w:spacing w:after="0"/>
        <w:ind w:left="0"/>
        <w:jc w:val="both"/>
      </w:pPr>
      <w:r>
        <w:rPr>
          <w:rFonts w:ascii="Times New Roman"/>
          <w:b w:val="false"/>
          <w:i w:val="false"/>
          <w:color w:val="000000"/>
          <w:sz w:val="28"/>
        </w:rPr>
        <w:t>
      5) өз бетінше берілген тапсырмаға сай, сөйлем құрастыруды, әңгіме құрастыруды серуенге барғаны туралы, көргені, білгені туралы әңгімелеп айтып беруді;</w:t>
      </w:r>
    </w:p>
    <w:bookmarkEnd w:id="1719"/>
    <w:bookmarkStart w:name="z15180" w:id="1720"/>
    <w:p>
      <w:pPr>
        <w:spacing w:after="0"/>
        <w:ind w:left="0"/>
        <w:jc w:val="both"/>
      </w:pPr>
      <w:r>
        <w:rPr>
          <w:rFonts w:ascii="Times New Roman"/>
          <w:b w:val="false"/>
          <w:i w:val="false"/>
          <w:color w:val="000000"/>
          <w:sz w:val="28"/>
        </w:rPr>
        <w:t>
      6) мазмұндама жазуды (80-100 сөз көлемінде), хат жазу газеттерге шағын мақала жазуды білетін болады.</w:t>
      </w:r>
    </w:p>
    <w:bookmarkEnd w:id="1720"/>
    <w:bookmarkStart w:name="z15181" w:id="1721"/>
    <w:p>
      <w:pPr>
        <w:spacing w:after="0"/>
        <w:ind w:left="0"/>
        <w:jc w:val="both"/>
      </w:pPr>
      <w:r>
        <w:rPr>
          <w:rFonts w:ascii="Times New Roman"/>
          <w:b w:val="false"/>
          <w:i w:val="false"/>
          <w:color w:val="000000"/>
          <w:sz w:val="28"/>
        </w:rPr>
        <w:t>
      57. Білім алушылар:</w:t>
      </w:r>
    </w:p>
    <w:bookmarkEnd w:id="1721"/>
    <w:bookmarkStart w:name="z15182" w:id="1722"/>
    <w:p>
      <w:pPr>
        <w:spacing w:after="0"/>
        <w:ind w:left="0"/>
        <w:jc w:val="both"/>
      </w:pPr>
      <w:r>
        <w:rPr>
          <w:rFonts w:ascii="Times New Roman"/>
          <w:b w:val="false"/>
          <w:i w:val="false"/>
          <w:color w:val="000000"/>
          <w:sz w:val="28"/>
        </w:rPr>
        <w:t>
      1) мәтінді оқып, негізгі мазмұнын айтып беруді; әңгіме кейіпкерлерін, авторларын айта білуді; оқыған мәтіннің негізгі тақырыбын ажырата білу;</w:t>
      </w:r>
    </w:p>
    <w:bookmarkEnd w:id="1722"/>
    <w:bookmarkStart w:name="z15183" w:id="1723"/>
    <w:p>
      <w:pPr>
        <w:spacing w:after="0"/>
        <w:ind w:left="0"/>
        <w:jc w:val="both"/>
      </w:pPr>
      <w:r>
        <w:rPr>
          <w:rFonts w:ascii="Times New Roman"/>
          <w:b w:val="false"/>
          <w:i w:val="false"/>
          <w:color w:val="000000"/>
          <w:sz w:val="28"/>
        </w:rPr>
        <w:t>
      2) мәтінді рөльдерге бөліп оқуды, мәтіннен жаңа сөздерді қолдана білуді, кейіпкерлердің сырт-пішінін сипаттауды, олардың жағымды, жағымсыз жақтарын ажыратып, жағымды жақтарын өз өмірінде пайдалана біліп, өз бетінше орындау дағдыларын меңгеретін болады.</w:t>
      </w:r>
    </w:p>
    <w:bookmarkEnd w:id="1723"/>
    <w:bookmarkStart w:name="z15184" w:id="1724"/>
    <w:p>
      <w:pPr>
        <w:spacing w:after="0"/>
        <w:ind w:left="0"/>
        <w:jc w:val="left"/>
      </w:pPr>
      <w:r>
        <w:rPr>
          <w:rFonts w:ascii="Times New Roman"/>
          <w:b/>
          <w:i w:val="false"/>
          <w:color w:val="000000"/>
        </w:rPr>
        <w:t xml:space="preserve"> 9-тарау. 6-сынып білім алушыларының дайындық деңгейіне қойылатын талаптар</w:t>
      </w:r>
    </w:p>
    <w:bookmarkEnd w:id="1724"/>
    <w:bookmarkStart w:name="z15185" w:id="1725"/>
    <w:p>
      <w:pPr>
        <w:spacing w:after="0"/>
        <w:ind w:left="0"/>
        <w:jc w:val="both"/>
      </w:pPr>
      <w:r>
        <w:rPr>
          <w:rFonts w:ascii="Times New Roman"/>
          <w:b w:val="false"/>
          <w:i w:val="false"/>
          <w:color w:val="000000"/>
          <w:sz w:val="28"/>
        </w:rPr>
        <w:t>
      58. Пәндік нәтижелер.</w:t>
      </w:r>
    </w:p>
    <w:bookmarkEnd w:id="1725"/>
    <w:bookmarkStart w:name="z15186" w:id="1726"/>
    <w:p>
      <w:pPr>
        <w:spacing w:after="0"/>
        <w:ind w:left="0"/>
        <w:jc w:val="both"/>
      </w:pPr>
      <w:r>
        <w:rPr>
          <w:rFonts w:ascii="Times New Roman"/>
          <w:b w:val="false"/>
          <w:i w:val="false"/>
          <w:color w:val="000000"/>
          <w:sz w:val="28"/>
        </w:rPr>
        <w:t>
      59. Білім алушылар:</w:t>
      </w:r>
    </w:p>
    <w:bookmarkEnd w:id="1726"/>
    <w:bookmarkStart w:name="z15187" w:id="1727"/>
    <w:p>
      <w:pPr>
        <w:spacing w:after="0"/>
        <w:ind w:left="0"/>
        <w:jc w:val="both"/>
      </w:pPr>
      <w:r>
        <w:rPr>
          <w:rFonts w:ascii="Times New Roman"/>
          <w:b w:val="false"/>
          <w:i w:val="false"/>
          <w:color w:val="000000"/>
          <w:sz w:val="28"/>
        </w:rPr>
        <w:t>
      1) сұрақтарға 2-3 сөйлем арқылы жауап беруді; сұрақты түсініп, оған жауап беруді, білгені, көргені туралы айтуды;</w:t>
      </w:r>
    </w:p>
    <w:bookmarkEnd w:id="1727"/>
    <w:bookmarkStart w:name="z15188" w:id="1728"/>
    <w:p>
      <w:pPr>
        <w:spacing w:after="0"/>
        <w:ind w:left="0"/>
        <w:jc w:val="both"/>
      </w:pPr>
      <w:r>
        <w:rPr>
          <w:rFonts w:ascii="Times New Roman"/>
          <w:b w:val="false"/>
          <w:i w:val="false"/>
          <w:color w:val="000000"/>
          <w:sz w:val="28"/>
        </w:rPr>
        <w:t>
      2) қабырға газетіне мақала жазуды; қолхат, қысқа хат, құттықтау хаттарын жазуды;</w:t>
      </w:r>
    </w:p>
    <w:bookmarkEnd w:id="1728"/>
    <w:bookmarkStart w:name="z15189" w:id="1729"/>
    <w:p>
      <w:pPr>
        <w:spacing w:after="0"/>
        <w:ind w:left="0"/>
        <w:jc w:val="both"/>
      </w:pPr>
      <w:r>
        <w:rPr>
          <w:rFonts w:ascii="Times New Roman"/>
          <w:b w:val="false"/>
          <w:i w:val="false"/>
          <w:color w:val="000000"/>
          <w:sz w:val="28"/>
        </w:rPr>
        <w:t>
      3) іс-қағаздарын (өмірбаян, өтініш, арыз, хабарландыру, хабарлама қағаз) дұрыс толтыра алуды; қолхат, қысқа хат, құттықтау хат, күнделік газеттерге өз бетінше мақала жазуды;</w:t>
      </w:r>
    </w:p>
    <w:bookmarkEnd w:id="1729"/>
    <w:bookmarkStart w:name="z15190" w:id="1730"/>
    <w:p>
      <w:pPr>
        <w:spacing w:after="0"/>
        <w:ind w:left="0"/>
        <w:jc w:val="both"/>
      </w:pPr>
      <w:r>
        <w:rPr>
          <w:rFonts w:ascii="Times New Roman"/>
          <w:b w:val="false"/>
          <w:i w:val="false"/>
          <w:color w:val="000000"/>
          <w:sz w:val="28"/>
        </w:rPr>
        <w:t>
      4) диалогқа кіріп, сөйлем құрап әңгімелесуді;</w:t>
      </w:r>
    </w:p>
    <w:bookmarkEnd w:id="1730"/>
    <w:bookmarkStart w:name="z15191" w:id="1731"/>
    <w:p>
      <w:pPr>
        <w:spacing w:after="0"/>
        <w:ind w:left="0"/>
        <w:jc w:val="both"/>
      </w:pPr>
      <w:r>
        <w:rPr>
          <w:rFonts w:ascii="Times New Roman"/>
          <w:b w:val="false"/>
          <w:i w:val="false"/>
          <w:color w:val="000000"/>
          <w:sz w:val="28"/>
        </w:rPr>
        <w:t>
      5) айналасындағы адамдармен сөйлесу арқылы сөйлеу тілін қалыптастыруды білетін болады.</w:t>
      </w:r>
    </w:p>
    <w:bookmarkEnd w:id="1731"/>
    <w:bookmarkStart w:name="z15192" w:id="1732"/>
    <w:p>
      <w:pPr>
        <w:spacing w:after="0"/>
        <w:ind w:left="0"/>
        <w:jc w:val="both"/>
      </w:pPr>
      <w:r>
        <w:rPr>
          <w:rFonts w:ascii="Times New Roman"/>
          <w:b w:val="false"/>
          <w:i w:val="false"/>
          <w:color w:val="000000"/>
          <w:sz w:val="28"/>
        </w:rPr>
        <w:t>
      60. 6-сыныптың соңында білім алушылар:</w:t>
      </w:r>
    </w:p>
    <w:bookmarkEnd w:id="1732"/>
    <w:bookmarkStart w:name="z15193" w:id="1733"/>
    <w:p>
      <w:pPr>
        <w:spacing w:after="0"/>
        <w:ind w:left="0"/>
        <w:jc w:val="both"/>
      </w:pPr>
      <w:r>
        <w:rPr>
          <w:rFonts w:ascii="Times New Roman"/>
          <w:b w:val="false"/>
          <w:i w:val="false"/>
          <w:color w:val="000000"/>
          <w:sz w:val="28"/>
        </w:rPr>
        <w:t>
      1) сюжетті суреттер, оқыған шығармалары бойынша шығарма жазу;</w:t>
      </w:r>
    </w:p>
    <w:bookmarkEnd w:id="1733"/>
    <w:bookmarkStart w:name="z15194" w:id="1734"/>
    <w:p>
      <w:pPr>
        <w:spacing w:after="0"/>
        <w:ind w:left="0"/>
        <w:jc w:val="both"/>
      </w:pPr>
      <w:r>
        <w:rPr>
          <w:rFonts w:ascii="Times New Roman"/>
          <w:b w:val="false"/>
          <w:i w:val="false"/>
          <w:color w:val="000000"/>
          <w:sz w:val="28"/>
        </w:rPr>
        <w:t>
      2) күнделік жазуды; сұрақтарға өз бетінше жауап бере алуды, өз бетінше көргені (серуен кезінде) білгені (шығармаларды оқығанда) айта білу, сюжетті суреттер, оқыған шығармалары бойынша өз бетінше кей жағдайларда мұғалім көмегімен құрастырған жоспар бойынша мазмұндама жазу дағдыларын меңгеретін болады.</w:t>
      </w:r>
    </w:p>
    <w:bookmarkEnd w:id="1734"/>
    <w:bookmarkStart w:name="z15195" w:id="1735"/>
    <w:p>
      <w:pPr>
        <w:spacing w:after="0"/>
        <w:ind w:left="0"/>
        <w:jc w:val="left"/>
      </w:pPr>
      <w:r>
        <w:rPr>
          <w:rFonts w:ascii="Times New Roman"/>
          <w:b/>
          <w:i w:val="false"/>
          <w:color w:val="000000"/>
        </w:rPr>
        <w:t xml:space="preserve"> 10-тарау. 7-сынып білім алушыларының дайындық деңгейіне қойылатын талаптар</w:t>
      </w:r>
    </w:p>
    <w:bookmarkEnd w:id="1735"/>
    <w:bookmarkStart w:name="z15196" w:id="1736"/>
    <w:p>
      <w:pPr>
        <w:spacing w:after="0"/>
        <w:ind w:left="0"/>
        <w:jc w:val="both"/>
      </w:pPr>
      <w:r>
        <w:rPr>
          <w:rFonts w:ascii="Times New Roman"/>
          <w:b w:val="false"/>
          <w:i w:val="false"/>
          <w:color w:val="000000"/>
          <w:sz w:val="28"/>
        </w:rPr>
        <w:t xml:space="preserve">
      61. Пәндік нәтижелер. </w:t>
      </w:r>
    </w:p>
    <w:bookmarkEnd w:id="1736"/>
    <w:bookmarkStart w:name="z15197" w:id="1737"/>
    <w:p>
      <w:pPr>
        <w:spacing w:after="0"/>
        <w:ind w:left="0"/>
        <w:jc w:val="both"/>
      </w:pPr>
      <w:r>
        <w:rPr>
          <w:rFonts w:ascii="Times New Roman"/>
          <w:b w:val="false"/>
          <w:i w:val="false"/>
          <w:color w:val="000000"/>
          <w:sz w:val="28"/>
        </w:rPr>
        <w:t>
      62. Білім алушылар:</w:t>
      </w:r>
    </w:p>
    <w:bookmarkEnd w:id="1737"/>
    <w:bookmarkStart w:name="z15198" w:id="1738"/>
    <w:p>
      <w:pPr>
        <w:spacing w:after="0"/>
        <w:ind w:left="0"/>
        <w:jc w:val="both"/>
      </w:pPr>
      <w:r>
        <w:rPr>
          <w:rFonts w:ascii="Times New Roman"/>
          <w:b w:val="false"/>
          <w:i w:val="false"/>
          <w:color w:val="000000"/>
          <w:sz w:val="28"/>
        </w:rPr>
        <w:t>
      1) суреттер бойынша мәтін кұрастыру, оқыған шығармалар бойынша шығарма жаза білу, көріп-есту арқылы мәтінді тыңдап, мазмұндама жазуды;</w:t>
      </w:r>
    </w:p>
    <w:bookmarkEnd w:id="1738"/>
    <w:bookmarkStart w:name="z15199" w:id="1739"/>
    <w:p>
      <w:pPr>
        <w:spacing w:after="0"/>
        <w:ind w:left="0"/>
        <w:jc w:val="both"/>
      </w:pPr>
      <w:r>
        <w:rPr>
          <w:rFonts w:ascii="Times New Roman"/>
          <w:b w:val="false"/>
          <w:i w:val="false"/>
          <w:color w:val="000000"/>
          <w:sz w:val="28"/>
        </w:rPr>
        <w:t>
      2) іс-қағаздарымен жұмыс істеуді;</w:t>
      </w:r>
    </w:p>
    <w:bookmarkEnd w:id="1739"/>
    <w:bookmarkStart w:name="z15200" w:id="1740"/>
    <w:p>
      <w:pPr>
        <w:spacing w:after="0"/>
        <w:ind w:left="0"/>
        <w:jc w:val="both"/>
      </w:pPr>
      <w:r>
        <w:rPr>
          <w:rFonts w:ascii="Times New Roman"/>
          <w:b w:val="false"/>
          <w:i w:val="false"/>
          <w:color w:val="000000"/>
          <w:sz w:val="28"/>
        </w:rPr>
        <w:t>
      3) өз өмірбаянын, жұмысқа оқуға орналасу жайында өтінішін, арызын, құттықтау хат жазу жолдарын;</w:t>
      </w:r>
    </w:p>
    <w:bookmarkEnd w:id="1740"/>
    <w:bookmarkStart w:name="z15201" w:id="1741"/>
    <w:p>
      <w:pPr>
        <w:spacing w:after="0"/>
        <w:ind w:left="0"/>
        <w:jc w:val="both"/>
      </w:pPr>
      <w:r>
        <w:rPr>
          <w:rFonts w:ascii="Times New Roman"/>
          <w:b w:val="false"/>
          <w:i w:val="false"/>
          <w:color w:val="000000"/>
          <w:sz w:val="28"/>
        </w:rPr>
        <w:t>
      4) оқыған шығармалары, әңгімелері жайлы өз пікірін айтуды және жазуды;</w:t>
      </w:r>
    </w:p>
    <w:bookmarkEnd w:id="1741"/>
    <w:bookmarkStart w:name="z15202" w:id="1742"/>
    <w:p>
      <w:pPr>
        <w:spacing w:after="0"/>
        <w:ind w:left="0"/>
        <w:jc w:val="both"/>
      </w:pPr>
      <w:r>
        <w:rPr>
          <w:rFonts w:ascii="Times New Roman"/>
          <w:b w:val="false"/>
          <w:i w:val="false"/>
          <w:color w:val="000000"/>
          <w:sz w:val="28"/>
        </w:rPr>
        <w:t>
      5) почтадан сәлемдемені алу, жөнелту жолдарын білетін болады.</w:t>
      </w:r>
    </w:p>
    <w:bookmarkEnd w:id="1742"/>
    <w:bookmarkStart w:name="z15203" w:id="1743"/>
    <w:p>
      <w:pPr>
        <w:spacing w:after="0"/>
        <w:ind w:left="0"/>
        <w:jc w:val="both"/>
      </w:pPr>
      <w:r>
        <w:rPr>
          <w:rFonts w:ascii="Times New Roman"/>
          <w:b w:val="false"/>
          <w:i w:val="false"/>
          <w:color w:val="000000"/>
          <w:sz w:val="28"/>
        </w:rPr>
        <w:t>
      63. Білім алушылар</w:t>
      </w:r>
      <w:r>
        <w:rPr>
          <w:rFonts w:ascii="Times New Roman"/>
          <w:b w:val="false"/>
          <w:i/>
          <w:color w:val="000000"/>
          <w:sz w:val="28"/>
        </w:rPr>
        <w:t>:</w:t>
      </w:r>
    </w:p>
    <w:bookmarkEnd w:id="1743"/>
    <w:bookmarkStart w:name="z15204" w:id="1744"/>
    <w:p>
      <w:pPr>
        <w:spacing w:after="0"/>
        <w:ind w:left="0"/>
        <w:jc w:val="both"/>
      </w:pPr>
      <w:r>
        <w:rPr>
          <w:rFonts w:ascii="Times New Roman"/>
          <w:b w:val="false"/>
          <w:i w:val="false"/>
          <w:color w:val="000000"/>
          <w:sz w:val="28"/>
        </w:rPr>
        <w:t>
      1) берілген суреттермен, еркін тақырыпқа немесе әдеби шығармалар бойынша шығарма жазу;</w:t>
      </w:r>
    </w:p>
    <w:bookmarkEnd w:id="1744"/>
    <w:bookmarkStart w:name="z15205" w:id="1745"/>
    <w:p>
      <w:pPr>
        <w:spacing w:after="0"/>
        <w:ind w:left="0"/>
        <w:jc w:val="both"/>
      </w:pPr>
      <w:r>
        <w:rPr>
          <w:rFonts w:ascii="Times New Roman"/>
          <w:b w:val="false"/>
          <w:i w:val="false"/>
          <w:color w:val="000000"/>
          <w:sz w:val="28"/>
        </w:rPr>
        <w:t>
      2) суреттер бойынша шығарма жазу;</w:t>
      </w:r>
    </w:p>
    <w:bookmarkEnd w:id="1745"/>
    <w:bookmarkStart w:name="z15206" w:id="1746"/>
    <w:p>
      <w:pPr>
        <w:spacing w:after="0"/>
        <w:ind w:left="0"/>
        <w:jc w:val="both"/>
      </w:pPr>
      <w:r>
        <w:rPr>
          <w:rFonts w:ascii="Times New Roman"/>
          <w:b w:val="false"/>
          <w:i w:val="false"/>
          <w:color w:val="000000"/>
          <w:sz w:val="28"/>
        </w:rPr>
        <w:t>
      3) еркін тақырып және әдеби шығарма тақырыптарына шығарма жазу;</w:t>
      </w:r>
    </w:p>
    <w:bookmarkEnd w:id="1746"/>
    <w:bookmarkStart w:name="z15207" w:id="1747"/>
    <w:p>
      <w:pPr>
        <w:spacing w:after="0"/>
        <w:ind w:left="0"/>
        <w:jc w:val="both"/>
      </w:pPr>
      <w:r>
        <w:rPr>
          <w:rFonts w:ascii="Times New Roman"/>
          <w:b w:val="false"/>
          <w:i w:val="false"/>
          <w:color w:val="000000"/>
          <w:sz w:val="28"/>
        </w:rPr>
        <w:t>
      4) оқыған мәтіндер бойынша сұраққа күрделі сөйлемдерді қолданып, жауап бере алу;оқшау, қаратпа, қыстырма, одағай сөздер жайында түсініктерді әңгімелесу кезінде қолдану дағдыларын меңгеретін болады.</w:t>
      </w:r>
    </w:p>
    <w:bookmarkEnd w:id="1747"/>
    <w:bookmarkStart w:name="z15208" w:id="1748"/>
    <w:p>
      <w:pPr>
        <w:spacing w:after="0"/>
        <w:ind w:left="0"/>
        <w:jc w:val="left"/>
      </w:pPr>
      <w:r>
        <w:rPr>
          <w:rFonts w:ascii="Times New Roman"/>
          <w:b/>
          <w:i w:val="false"/>
          <w:color w:val="000000"/>
        </w:rPr>
        <w:t xml:space="preserve"> 11-тарау. 8-сынып білім алушыларының дайындық деңгейіне қойылатын талаптар</w:t>
      </w:r>
    </w:p>
    <w:bookmarkEnd w:id="1748"/>
    <w:bookmarkStart w:name="z15209" w:id="1749"/>
    <w:p>
      <w:pPr>
        <w:spacing w:after="0"/>
        <w:ind w:left="0"/>
        <w:jc w:val="both"/>
      </w:pPr>
      <w:r>
        <w:rPr>
          <w:rFonts w:ascii="Times New Roman"/>
          <w:b w:val="false"/>
          <w:i w:val="false"/>
          <w:color w:val="000000"/>
          <w:sz w:val="28"/>
        </w:rPr>
        <w:t>
      64. Пәндік нәтижелер.</w:t>
      </w:r>
    </w:p>
    <w:bookmarkEnd w:id="1749"/>
    <w:bookmarkStart w:name="z15210" w:id="1750"/>
    <w:p>
      <w:pPr>
        <w:spacing w:after="0"/>
        <w:ind w:left="0"/>
        <w:jc w:val="both"/>
      </w:pPr>
      <w:r>
        <w:rPr>
          <w:rFonts w:ascii="Times New Roman"/>
          <w:b w:val="false"/>
          <w:i w:val="false"/>
          <w:color w:val="000000"/>
          <w:sz w:val="28"/>
        </w:rPr>
        <w:t>
      65. Білім алушылар:</w:t>
      </w:r>
    </w:p>
    <w:bookmarkEnd w:id="1750"/>
    <w:bookmarkStart w:name="z15211" w:id="1751"/>
    <w:p>
      <w:pPr>
        <w:spacing w:after="0"/>
        <w:ind w:left="0"/>
        <w:jc w:val="both"/>
      </w:pPr>
      <w:r>
        <w:rPr>
          <w:rFonts w:ascii="Times New Roman"/>
          <w:b w:val="false"/>
          <w:i w:val="false"/>
          <w:color w:val="000000"/>
          <w:sz w:val="28"/>
        </w:rPr>
        <w:t xml:space="preserve">
      1) бет терісі күтімінің ережесін сақтау; бетті жуу, маска жасау, крем жағу: бет күтімінде қолданылатын косметикалық құралдар түрлерін және оларды пайдалану ережесін; </w:t>
      </w:r>
    </w:p>
    <w:bookmarkEnd w:id="1751"/>
    <w:bookmarkStart w:name="z15212" w:id="1752"/>
    <w:p>
      <w:pPr>
        <w:spacing w:after="0"/>
        <w:ind w:left="0"/>
        <w:jc w:val="both"/>
      </w:pPr>
      <w:r>
        <w:rPr>
          <w:rFonts w:ascii="Times New Roman"/>
          <w:b w:val="false"/>
          <w:i w:val="false"/>
          <w:color w:val="000000"/>
          <w:sz w:val="28"/>
        </w:rPr>
        <w:t>
      2) кір жуатын жердегі көрсетілген қызмет түрлерін білу. Кір жуатын жерге бұйымдарды өткізуді;</w:t>
      </w:r>
    </w:p>
    <w:bookmarkEnd w:id="1752"/>
    <w:bookmarkStart w:name="z15213" w:id="1753"/>
    <w:p>
      <w:pPr>
        <w:spacing w:after="0"/>
        <w:ind w:left="0"/>
        <w:jc w:val="both"/>
      </w:pPr>
      <w:r>
        <w:rPr>
          <w:rFonts w:ascii="Times New Roman"/>
          <w:b w:val="false"/>
          <w:i w:val="false"/>
          <w:color w:val="000000"/>
          <w:sz w:val="28"/>
        </w:rPr>
        <w:t>
      3) қазақ халқының ұлттық киім түрлерін атай біледі. Олардың күтімін (тазалау, жуу);</w:t>
      </w:r>
    </w:p>
    <w:bookmarkEnd w:id="1753"/>
    <w:bookmarkStart w:name="z15214" w:id="1754"/>
    <w:p>
      <w:pPr>
        <w:spacing w:after="0"/>
        <w:ind w:left="0"/>
        <w:jc w:val="both"/>
      </w:pPr>
      <w:r>
        <w:rPr>
          <w:rFonts w:ascii="Times New Roman"/>
          <w:b w:val="false"/>
          <w:i w:val="false"/>
          <w:color w:val="000000"/>
          <w:sz w:val="28"/>
        </w:rPr>
        <w:t>
      4) қыз бала мен ер бала арасындағы өзара қарым-қатынаста адамгершілікті, сыйласымдылықты, инабаттылықты сақтау туралы айтуды;</w:t>
      </w:r>
    </w:p>
    <w:bookmarkEnd w:id="1754"/>
    <w:bookmarkStart w:name="z15215" w:id="1755"/>
    <w:p>
      <w:pPr>
        <w:spacing w:after="0"/>
        <w:ind w:left="0"/>
        <w:jc w:val="both"/>
      </w:pPr>
      <w:r>
        <w:rPr>
          <w:rFonts w:ascii="Times New Roman"/>
          <w:b w:val="false"/>
          <w:i w:val="false"/>
          <w:color w:val="000000"/>
          <w:sz w:val="28"/>
        </w:rPr>
        <w:t>
      5) қыз (ер) баланың сыртқы пішінін сипаттау: сүйкімділік сыры жайлы айта білетін болады.</w:t>
      </w:r>
    </w:p>
    <w:bookmarkEnd w:id="1755"/>
    <w:bookmarkStart w:name="z15216" w:id="1756"/>
    <w:p>
      <w:pPr>
        <w:spacing w:after="0"/>
        <w:ind w:left="0"/>
        <w:jc w:val="both"/>
      </w:pPr>
      <w:r>
        <w:rPr>
          <w:rFonts w:ascii="Times New Roman"/>
          <w:b w:val="false"/>
          <w:i w:val="false"/>
          <w:color w:val="000000"/>
          <w:sz w:val="28"/>
        </w:rPr>
        <w:t>
      66. 8-сыныптың соңында білім алушылар:</w:t>
      </w:r>
    </w:p>
    <w:bookmarkEnd w:id="1756"/>
    <w:bookmarkStart w:name="z15217" w:id="1757"/>
    <w:p>
      <w:pPr>
        <w:spacing w:after="0"/>
        <w:ind w:left="0"/>
        <w:jc w:val="both"/>
      </w:pPr>
      <w:r>
        <w:rPr>
          <w:rFonts w:ascii="Times New Roman"/>
          <w:b w:val="false"/>
          <w:i w:val="false"/>
          <w:color w:val="000000"/>
          <w:sz w:val="28"/>
        </w:rPr>
        <w:t>
      1) ас мәзірін әртүрлі етіп, денсаулыққа пайдалы әсерін біліп, сипаттау;</w:t>
      </w:r>
    </w:p>
    <w:bookmarkEnd w:id="1757"/>
    <w:bookmarkStart w:name="z15218" w:id="1758"/>
    <w:p>
      <w:pPr>
        <w:spacing w:after="0"/>
        <w:ind w:left="0"/>
        <w:jc w:val="both"/>
      </w:pPr>
      <w:r>
        <w:rPr>
          <w:rFonts w:ascii="Times New Roman"/>
          <w:b w:val="false"/>
          <w:i w:val="false"/>
          <w:color w:val="000000"/>
          <w:sz w:val="28"/>
        </w:rPr>
        <w:t>
      2) жолдастық және достық ара-қатынасқа байланысты жоспар құру дағдыларын меңгеретін болады.</w:t>
      </w:r>
    </w:p>
    <w:bookmarkEnd w:id="1758"/>
    <w:bookmarkStart w:name="z15219" w:id="1759"/>
    <w:p>
      <w:pPr>
        <w:spacing w:after="0"/>
        <w:ind w:left="0"/>
        <w:jc w:val="left"/>
      </w:pPr>
      <w:r>
        <w:rPr>
          <w:rFonts w:ascii="Times New Roman"/>
          <w:b/>
          <w:i w:val="false"/>
          <w:color w:val="000000"/>
        </w:rPr>
        <w:t xml:space="preserve"> 12-тарау. 9-сынып білім алушыларының дайындық деңгейіне қойылатын талаптар</w:t>
      </w:r>
    </w:p>
    <w:bookmarkEnd w:id="1759"/>
    <w:bookmarkStart w:name="z15220" w:id="1760"/>
    <w:p>
      <w:pPr>
        <w:spacing w:after="0"/>
        <w:ind w:left="0"/>
        <w:jc w:val="both"/>
      </w:pPr>
      <w:r>
        <w:rPr>
          <w:rFonts w:ascii="Times New Roman"/>
          <w:b w:val="false"/>
          <w:i w:val="false"/>
          <w:color w:val="000000"/>
          <w:sz w:val="28"/>
        </w:rPr>
        <w:t>
      67. Пәндік нәтижелер:</w:t>
      </w:r>
    </w:p>
    <w:bookmarkEnd w:id="1760"/>
    <w:bookmarkStart w:name="z15221" w:id="1761"/>
    <w:p>
      <w:pPr>
        <w:spacing w:after="0"/>
        <w:ind w:left="0"/>
        <w:jc w:val="both"/>
      </w:pPr>
      <w:r>
        <w:rPr>
          <w:rFonts w:ascii="Times New Roman"/>
          <w:b w:val="false"/>
          <w:i w:val="false"/>
          <w:color w:val="000000"/>
          <w:sz w:val="28"/>
        </w:rPr>
        <w:t>
      1) таңертеңгілік және кешкілік жеке бас гигиенасының ережесін сақтауды;</w:t>
      </w:r>
    </w:p>
    <w:bookmarkEnd w:id="1761"/>
    <w:bookmarkStart w:name="z15222" w:id="1762"/>
    <w:p>
      <w:pPr>
        <w:spacing w:after="0"/>
        <w:ind w:left="0"/>
        <w:jc w:val="both"/>
      </w:pPr>
      <w:r>
        <w:rPr>
          <w:rFonts w:ascii="Times New Roman"/>
          <w:b w:val="false"/>
          <w:i w:val="false"/>
          <w:color w:val="000000"/>
          <w:sz w:val="28"/>
        </w:rPr>
        <w:t>
      2) шылым шегудің өзіне және жанындағы адамдарға тигізетін зиянын;</w:t>
      </w:r>
    </w:p>
    <w:bookmarkEnd w:id="1762"/>
    <w:bookmarkStart w:name="z15223" w:id="1763"/>
    <w:p>
      <w:pPr>
        <w:spacing w:after="0"/>
        <w:ind w:left="0"/>
        <w:jc w:val="both"/>
      </w:pPr>
      <w:r>
        <w:rPr>
          <w:rFonts w:ascii="Times New Roman"/>
          <w:b w:val="false"/>
          <w:i w:val="false"/>
          <w:color w:val="000000"/>
          <w:sz w:val="28"/>
        </w:rPr>
        <w:t>
      3) сән үлгісінің шығу тарихы туралы жалпы мағлұматтарды білетін болады.</w:t>
      </w:r>
    </w:p>
    <w:bookmarkEnd w:id="1763"/>
    <w:bookmarkStart w:name="z15224" w:id="1764"/>
    <w:p>
      <w:pPr>
        <w:spacing w:after="0"/>
        <w:ind w:left="0"/>
        <w:jc w:val="both"/>
      </w:pPr>
      <w:r>
        <w:rPr>
          <w:rFonts w:ascii="Times New Roman"/>
          <w:b w:val="false"/>
          <w:i w:val="false"/>
          <w:color w:val="000000"/>
          <w:sz w:val="28"/>
        </w:rPr>
        <w:t>
      68. Білім алушылар:</w:t>
      </w:r>
    </w:p>
    <w:bookmarkEnd w:id="1764"/>
    <w:bookmarkStart w:name="z15225" w:id="1765"/>
    <w:p>
      <w:pPr>
        <w:spacing w:after="0"/>
        <w:ind w:left="0"/>
        <w:jc w:val="both"/>
      </w:pPr>
      <w:r>
        <w:rPr>
          <w:rFonts w:ascii="Times New Roman"/>
          <w:b w:val="false"/>
          <w:i w:val="false"/>
          <w:color w:val="000000"/>
          <w:sz w:val="28"/>
        </w:rPr>
        <w:t>
      1) қазақ халқының тағамдарын біліп, дастархан мәзірін сипаттау;</w:t>
      </w:r>
    </w:p>
    <w:bookmarkEnd w:id="1765"/>
    <w:bookmarkStart w:name="z15226" w:id="1766"/>
    <w:p>
      <w:pPr>
        <w:spacing w:after="0"/>
        <w:ind w:left="0"/>
        <w:jc w:val="both"/>
      </w:pPr>
      <w:r>
        <w:rPr>
          <w:rFonts w:ascii="Times New Roman"/>
          <w:b w:val="false"/>
          <w:i w:val="false"/>
          <w:color w:val="000000"/>
          <w:sz w:val="28"/>
        </w:rPr>
        <w:t>
      2) әртүрлі халықтардың салт-дәстүрінен хабардар болу, үйлену тойының салт-дәстүрін сипаттап айта алу дағдыларын меңгеретін болады.</w:t>
      </w:r>
    </w:p>
    <w:bookmarkEnd w:id="1766"/>
    <w:bookmarkStart w:name="z15227" w:id="1767"/>
    <w:p>
      <w:pPr>
        <w:spacing w:after="0"/>
        <w:ind w:left="0"/>
        <w:jc w:val="left"/>
      </w:pPr>
      <w:r>
        <w:rPr>
          <w:rFonts w:ascii="Times New Roman"/>
          <w:b/>
          <w:i w:val="false"/>
          <w:color w:val="000000"/>
        </w:rPr>
        <w:t xml:space="preserve"> 13-тарау. 10-сынып білім алушыларының дайындық деңгейіне қойылатын талаптар</w:t>
      </w:r>
    </w:p>
    <w:bookmarkEnd w:id="1767"/>
    <w:bookmarkStart w:name="z15228" w:id="1768"/>
    <w:p>
      <w:pPr>
        <w:spacing w:after="0"/>
        <w:ind w:left="0"/>
        <w:jc w:val="both"/>
      </w:pPr>
      <w:r>
        <w:rPr>
          <w:rFonts w:ascii="Times New Roman"/>
          <w:b w:val="false"/>
          <w:i w:val="false"/>
          <w:color w:val="000000"/>
          <w:sz w:val="28"/>
        </w:rPr>
        <w:t>
      69. Пәндік нәтижелер.</w:t>
      </w:r>
    </w:p>
    <w:bookmarkEnd w:id="1768"/>
    <w:bookmarkStart w:name="z15229" w:id="1769"/>
    <w:p>
      <w:pPr>
        <w:spacing w:after="0"/>
        <w:ind w:left="0"/>
        <w:jc w:val="both"/>
      </w:pPr>
      <w:r>
        <w:rPr>
          <w:rFonts w:ascii="Times New Roman"/>
          <w:b w:val="false"/>
          <w:i w:val="false"/>
          <w:color w:val="000000"/>
          <w:sz w:val="28"/>
        </w:rPr>
        <w:t>
      70. Білім алушылар:</w:t>
      </w:r>
    </w:p>
    <w:bookmarkEnd w:id="1769"/>
    <w:bookmarkStart w:name="z15230" w:id="1770"/>
    <w:p>
      <w:pPr>
        <w:spacing w:after="0"/>
        <w:ind w:left="0"/>
        <w:jc w:val="both"/>
      </w:pPr>
      <w:r>
        <w:rPr>
          <w:rFonts w:ascii="Times New Roman"/>
          <w:b w:val="false"/>
          <w:i w:val="false"/>
          <w:color w:val="000000"/>
          <w:sz w:val="28"/>
        </w:rPr>
        <w:t>
      1) билет сатып алу тәртібін, әуежай қызметкерлерімен әңгімелесуді;</w:t>
      </w:r>
    </w:p>
    <w:bookmarkEnd w:id="1770"/>
    <w:bookmarkStart w:name="z15231" w:id="1771"/>
    <w:p>
      <w:pPr>
        <w:spacing w:after="0"/>
        <w:ind w:left="0"/>
        <w:jc w:val="both"/>
      </w:pPr>
      <w:r>
        <w:rPr>
          <w:rFonts w:ascii="Times New Roman"/>
          <w:b w:val="false"/>
          <w:i w:val="false"/>
          <w:color w:val="000000"/>
          <w:sz w:val="28"/>
        </w:rPr>
        <w:t xml:space="preserve">
      2) жаңа және ұсталған заттардың баға мөлшерін анықтай; </w:t>
      </w:r>
    </w:p>
    <w:bookmarkEnd w:id="1771"/>
    <w:bookmarkStart w:name="z15232" w:id="1772"/>
    <w:p>
      <w:pPr>
        <w:spacing w:after="0"/>
        <w:ind w:left="0"/>
        <w:jc w:val="both"/>
      </w:pPr>
      <w:r>
        <w:rPr>
          <w:rFonts w:ascii="Times New Roman"/>
          <w:b w:val="false"/>
          <w:i w:val="false"/>
          <w:color w:val="000000"/>
          <w:sz w:val="28"/>
        </w:rPr>
        <w:t xml:space="preserve">
      3) отбасында қолданылатын салық түрлерін; </w:t>
      </w:r>
    </w:p>
    <w:bookmarkEnd w:id="1772"/>
    <w:bookmarkStart w:name="z15233" w:id="1773"/>
    <w:p>
      <w:pPr>
        <w:spacing w:after="0"/>
        <w:ind w:left="0"/>
        <w:jc w:val="both"/>
      </w:pPr>
      <w:r>
        <w:rPr>
          <w:rFonts w:ascii="Times New Roman"/>
          <w:b w:val="false"/>
          <w:i w:val="false"/>
          <w:color w:val="000000"/>
          <w:sz w:val="28"/>
        </w:rPr>
        <w:t>
      4) нотариалдық қызмет түрлерін білу және нотариалдық қызметтер үшін салынатын мемлекеттік баж салығын білетін болады.</w:t>
      </w:r>
    </w:p>
    <w:bookmarkEnd w:id="1773"/>
    <w:bookmarkStart w:name="z15234" w:id="1774"/>
    <w:p>
      <w:pPr>
        <w:spacing w:after="0"/>
        <w:ind w:left="0"/>
        <w:jc w:val="both"/>
      </w:pPr>
      <w:r>
        <w:rPr>
          <w:rFonts w:ascii="Times New Roman"/>
          <w:b w:val="false"/>
          <w:i w:val="false"/>
          <w:color w:val="000000"/>
          <w:sz w:val="28"/>
        </w:rPr>
        <w:t>
      71. 10-сыныптың соңында білім алушылар:</w:t>
      </w:r>
    </w:p>
    <w:bookmarkEnd w:id="1774"/>
    <w:bookmarkStart w:name="z15235" w:id="1775"/>
    <w:p>
      <w:pPr>
        <w:spacing w:after="0"/>
        <w:ind w:left="0"/>
        <w:jc w:val="both"/>
      </w:pPr>
      <w:r>
        <w:rPr>
          <w:rFonts w:ascii="Times New Roman"/>
          <w:b w:val="false"/>
          <w:i w:val="false"/>
          <w:color w:val="000000"/>
          <w:sz w:val="28"/>
        </w:rPr>
        <w:t>
      1) жұмысқа орналасу жолдарын білу, жұмысқа орналасу үшін қажетті құжаттарды, оларды хаттау;</w:t>
      </w:r>
    </w:p>
    <w:bookmarkEnd w:id="1775"/>
    <w:bookmarkStart w:name="z15236" w:id="1776"/>
    <w:p>
      <w:pPr>
        <w:spacing w:after="0"/>
        <w:ind w:left="0"/>
        <w:jc w:val="both"/>
      </w:pPr>
      <w:r>
        <w:rPr>
          <w:rFonts w:ascii="Times New Roman"/>
          <w:b w:val="false"/>
          <w:i w:val="false"/>
          <w:color w:val="000000"/>
          <w:sz w:val="28"/>
        </w:rPr>
        <w:t>
      2) іс-қағаздар түрлерін (өтініш, сауалнама, жеке іс қағазы, қолхат, баяндау хат), оларды құрастыру (жазу) ережелерін орындау;</w:t>
      </w:r>
    </w:p>
    <w:bookmarkEnd w:id="1776"/>
    <w:bookmarkStart w:name="z15237" w:id="1777"/>
    <w:p>
      <w:pPr>
        <w:spacing w:after="0"/>
        <w:ind w:left="0"/>
        <w:jc w:val="both"/>
      </w:pPr>
      <w:r>
        <w:rPr>
          <w:rFonts w:ascii="Times New Roman"/>
          <w:b w:val="false"/>
          <w:i w:val="false"/>
          <w:color w:val="000000"/>
          <w:sz w:val="28"/>
        </w:rPr>
        <w:t>
      3) сәлемдемені жіберу тәртібін, ережелерін, жіберілетін қағазды қалай толтыруын, жіберу-алу дағдыларын меңгеретін болады.</w:t>
      </w:r>
    </w:p>
    <w:bookmarkEnd w:id="1777"/>
    <w:bookmarkStart w:name="z15238" w:id="1778"/>
    <w:p>
      <w:pPr>
        <w:spacing w:after="0"/>
        <w:ind w:left="0"/>
        <w:jc w:val="both"/>
      </w:pPr>
      <w:r>
        <w:rPr>
          <w:rFonts w:ascii="Times New Roman"/>
          <w:b w:val="false"/>
          <w:i w:val="false"/>
          <w:color w:val="000000"/>
          <w:sz w:val="28"/>
        </w:rPr>
        <w:t>
      72. Тұлғалық нәтижелер. Білім алушылар:</w:t>
      </w:r>
    </w:p>
    <w:bookmarkEnd w:id="1778"/>
    <w:bookmarkStart w:name="z15239" w:id="1779"/>
    <w:p>
      <w:pPr>
        <w:spacing w:after="0"/>
        <w:ind w:left="0"/>
        <w:jc w:val="both"/>
      </w:pPr>
      <w:r>
        <w:rPr>
          <w:rFonts w:ascii="Times New Roman"/>
          <w:b w:val="false"/>
          <w:i w:val="false"/>
          <w:color w:val="000000"/>
          <w:sz w:val="28"/>
        </w:rPr>
        <w:t xml:space="preserve">
      1) Қазақстан Республикасы </w:t>
      </w:r>
      <w:r>
        <w:rPr>
          <w:rFonts w:ascii="Times New Roman"/>
          <w:b w:val="false"/>
          <w:i w:val="false"/>
          <w:color w:val="000000"/>
          <w:sz w:val="28"/>
        </w:rPr>
        <w:t>Конституциясын</w:t>
      </w:r>
      <w:r>
        <w:rPr>
          <w:rFonts w:ascii="Times New Roman"/>
          <w:b w:val="false"/>
          <w:i w:val="false"/>
          <w:color w:val="000000"/>
          <w:sz w:val="28"/>
        </w:rPr>
        <w:t>, заңдарын құрметтеу;</w:t>
      </w:r>
    </w:p>
    <w:bookmarkEnd w:id="1779"/>
    <w:bookmarkStart w:name="z15240" w:id="1780"/>
    <w:p>
      <w:pPr>
        <w:spacing w:after="0"/>
        <w:ind w:left="0"/>
        <w:jc w:val="both"/>
      </w:pPr>
      <w:r>
        <w:rPr>
          <w:rFonts w:ascii="Times New Roman"/>
          <w:b w:val="false"/>
          <w:i w:val="false"/>
          <w:color w:val="000000"/>
          <w:sz w:val="28"/>
        </w:rPr>
        <w:t>
      2) азаматтық жауапкершілік пен жоғары патриоттық сезім және Отанды қорғау мен оған қызмет ете білу;</w:t>
      </w:r>
    </w:p>
    <w:bookmarkEnd w:id="1780"/>
    <w:bookmarkStart w:name="z15241" w:id="1781"/>
    <w:p>
      <w:pPr>
        <w:spacing w:after="0"/>
        <w:ind w:left="0"/>
        <w:jc w:val="both"/>
      </w:pPr>
      <w:r>
        <w:rPr>
          <w:rFonts w:ascii="Times New Roman"/>
          <w:b w:val="false"/>
          <w:i w:val="false"/>
          <w:color w:val="000000"/>
          <w:sz w:val="28"/>
        </w:rPr>
        <w:t>
      3) өз ана тілін, мәдениетін салт-дәстүрін және де басқа ұлт өкілдерінің салт дәстүрін құрметтеу дағдыларын танытады.</w:t>
      </w:r>
    </w:p>
    <w:bookmarkEnd w:id="1781"/>
    <w:bookmarkStart w:name="z15242" w:id="1782"/>
    <w:p>
      <w:pPr>
        <w:spacing w:after="0"/>
        <w:ind w:left="0"/>
        <w:jc w:val="both"/>
      </w:pPr>
      <w:r>
        <w:rPr>
          <w:rFonts w:ascii="Times New Roman"/>
          <w:b w:val="false"/>
          <w:i w:val="false"/>
          <w:color w:val="000000"/>
          <w:sz w:val="28"/>
        </w:rPr>
        <w:t>
      73. Жүйелік-әрекеттік нәтижелер білім алушылардың:</w:t>
      </w:r>
    </w:p>
    <w:bookmarkEnd w:id="1782"/>
    <w:bookmarkStart w:name="z15243" w:id="1783"/>
    <w:p>
      <w:pPr>
        <w:spacing w:after="0"/>
        <w:ind w:left="0"/>
        <w:jc w:val="both"/>
      </w:pPr>
      <w:r>
        <w:rPr>
          <w:rFonts w:ascii="Times New Roman"/>
          <w:b w:val="false"/>
          <w:i w:val="false"/>
          <w:color w:val="000000"/>
          <w:sz w:val="28"/>
        </w:rPr>
        <w:t>
      1) естімейтін білім алушыларды оқуға деген жағымды қатынасқа тәрбиелеуінен;</w:t>
      </w:r>
    </w:p>
    <w:bookmarkEnd w:id="1783"/>
    <w:bookmarkStart w:name="z15244" w:id="1784"/>
    <w:p>
      <w:pPr>
        <w:spacing w:after="0"/>
        <w:ind w:left="0"/>
        <w:jc w:val="both"/>
      </w:pPr>
      <w:r>
        <w:rPr>
          <w:rFonts w:ascii="Times New Roman"/>
          <w:b w:val="false"/>
          <w:i w:val="false"/>
          <w:color w:val="000000"/>
          <w:sz w:val="28"/>
        </w:rPr>
        <w:t>
      2) естімейтін білім алушылардың оқу процесінде алған түрлі ақпараттарды дұрыс қабылдауын және дұрыс түсінуін, сөйлеу тілі дағдыларын қалыптастыру арқылы іске асырып, тәрбиелеуінен;</w:t>
      </w:r>
    </w:p>
    <w:bookmarkEnd w:id="1784"/>
    <w:bookmarkStart w:name="z15245" w:id="1785"/>
    <w:p>
      <w:pPr>
        <w:spacing w:after="0"/>
        <w:ind w:left="0"/>
        <w:jc w:val="both"/>
      </w:pPr>
      <w:r>
        <w:rPr>
          <w:rFonts w:ascii="Times New Roman"/>
          <w:b w:val="false"/>
          <w:i w:val="false"/>
          <w:color w:val="000000"/>
          <w:sz w:val="28"/>
        </w:rPr>
        <w:t>
      3) білім алушының сөйлеу тілі дағдыларын қалыптастыру барысында шығармашылық іс-әрекеттерге қызығушылығын арттыруынан көрініс табады.</w:t>
      </w:r>
    </w:p>
    <w:bookmarkEnd w:id="17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329-қосымша</w:t>
            </w:r>
          </w:p>
        </w:tc>
      </w:tr>
    </w:tbl>
    <w:bookmarkStart w:name="z15248" w:id="1786"/>
    <w:p>
      <w:pPr>
        <w:spacing w:after="0"/>
        <w:ind w:left="0"/>
        <w:jc w:val="left"/>
      </w:pPr>
      <w:r>
        <w:rPr>
          <w:rFonts w:ascii="Times New Roman"/>
          <w:b/>
          <w:i w:val="false"/>
          <w:color w:val="000000"/>
        </w:rPr>
        <w:t xml:space="preserve"> Есту қабілеті бұзылған (естімейтін) білім алушыларға арналған негізгі орта білім беру деңгейінің 5-10 сыныптары үшін "Сөйлеу-тұрмыстық тіл" пәнінен үлгілік оқу бағдарламасы</w:t>
      </w:r>
      <w:r>
        <w:br/>
      </w:r>
      <w:r>
        <w:rPr>
          <w:rFonts w:ascii="Times New Roman"/>
          <w:b/>
          <w:i w:val="false"/>
          <w:color w:val="000000"/>
        </w:rPr>
        <w:t>(оқыту орыс тілінде жүргізілетін сыныптар үшін)</w:t>
      </w:r>
    </w:p>
    <w:bookmarkEnd w:id="1786"/>
    <w:p>
      <w:pPr>
        <w:spacing w:after="0"/>
        <w:ind w:left="0"/>
        <w:jc w:val="both"/>
      </w:pPr>
      <w:r>
        <w:rPr>
          <w:rFonts w:ascii="Times New Roman"/>
          <w:b w:val="false"/>
          <w:i w:val="false"/>
          <w:color w:val="ff0000"/>
          <w:sz w:val="28"/>
        </w:rPr>
        <w:t xml:space="preserve">
      Ескерту. Бұйрық 329-қосымшамен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5249" w:id="1787"/>
    <w:p>
      <w:pPr>
        <w:spacing w:after="0"/>
        <w:ind w:left="0"/>
        <w:jc w:val="left"/>
      </w:pPr>
      <w:r>
        <w:rPr>
          <w:rFonts w:ascii="Times New Roman"/>
          <w:b/>
          <w:i w:val="false"/>
          <w:color w:val="000000"/>
        </w:rPr>
        <w:t xml:space="preserve"> Глава 1. Пояснительная записка</w:t>
      </w:r>
    </w:p>
    <w:bookmarkEnd w:id="1787"/>
    <w:bookmarkStart w:name="z15250" w:id="1788"/>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(начальное, основное среднее, общее среднее образование), утвержденного постановлением Правительства Республики Казахстан от 23 августа 2012 года № 1080.</w:t>
      </w:r>
    </w:p>
    <w:bookmarkEnd w:id="1788"/>
    <w:bookmarkStart w:name="z15251" w:id="1789"/>
    <w:p>
      <w:pPr>
        <w:spacing w:after="0"/>
        <w:ind w:left="0"/>
        <w:jc w:val="both"/>
      </w:pPr>
      <w:r>
        <w:rPr>
          <w:rFonts w:ascii="Times New Roman"/>
          <w:b w:val="false"/>
          <w:i w:val="false"/>
          <w:color w:val="000000"/>
          <w:sz w:val="28"/>
        </w:rPr>
        <w:t>
      2. Цель учебного предмета - организация словесного общения, создание полноценной слухо-речевой среды, предполагающей активное устное общение с воспитанниками на слухо-зрительной основе.</w:t>
      </w:r>
    </w:p>
    <w:bookmarkEnd w:id="1789"/>
    <w:bookmarkStart w:name="z15252" w:id="1790"/>
    <w:p>
      <w:pPr>
        <w:spacing w:after="0"/>
        <w:ind w:left="0"/>
        <w:jc w:val="both"/>
      </w:pPr>
      <w:r>
        <w:rPr>
          <w:rFonts w:ascii="Times New Roman"/>
          <w:b w:val="false"/>
          <w:i w:val="false"/>
          <w:color w:val="000000"/>
          <w:sz w:val="28"/>
        </w:rPr>
        <w:t>
      3. Задачи учебного предмета:</w:t>
      </w:r>
    </w:p>
    <w:bookmarkEnd w:id="1790"/>
    <w:bookmarkStart w:name="z15253" w:id="1791"/>
    <w:p>
      <w:pPr>
        <w:spacing w:after="0"/>
        <w:ind w:left="0"/>
        <w:jc w:val="both"/>
      </w:pPr>
      <w:r>
        <w:rPr>
          <w:rFonts w:ascii="Times New Roman"/>
          <w:b w:val="false"/>
          <w:i w:val="false"/>
          <w:color w:val="000000"/>
          <w:sz w:val="28"/>
        </w:rPr>
        <w:t>
      1) формирование полноценной речевой деятельности через овладение речью как средством общения;</w:t>
      </w:r>
    </w:p>
    <w:bookmarkEnd w:id="1791"/>
    <w:bookmarkStart w:name="z15254" w:id="1792"/>
    <w:p>
      <w:pPr>
        <w:spacing w:after="0"/>
        <w:ind w:left="0"/>
        <w:jc w:val="both"/>
      </w:pPr>
      <w:r>
        <w:rPr>
          <w:rFonts w:ascii="Times New Roman"/>
          <w:b w:val="false"/>
          <w:i w:val="false"/>
          <w:color w:val="000000"/>
          <w:sz w:val="28"/>
        </w:rPr>
        <w:t>
      2) формирование речевой активности неслышащего обучающегося, воспитание речевого поведения;</w:t>
      </w:r>
    </w:p>
    <w:bookmarkEnd w:id="1792"/>
    <w:bookmarkStart w:name="z15255" w:id="1793"/>
    <w:p>
      <w:pPr>
        <w:spacing w:after="0"/>
        <w:ind w:left="0"/>
        <w:jc w:val="both"/>
      </w:pPr>
      <w:r>
        <w:rPr>
          <w:rFonts w:ascii="Times New Roman"/>
          <w:b w:val="false"/>
          <w:i w:val="false"/>
          <w:color w:val="000000"/>
          <w:sz w:val="28"/>
        </w:rPr>
        <w:t>
      3) формирование у детей потребности в речи, обеспечение мотивированности самого высказывания в каждом конкретном случае, обучение планированию, отбору средств и способов его осуществления;</w:t>
      </w:r>
    </w:p>
    <w:bookmarkEnd w:id="1793"/>
    <w:bookmarkStart w:name="z15256" w:id="1794"/>
    <w:p>
      <w:pPr>
        <w:spacing w:after="0"/>
        <w:ind w:left="0"/>
        <w:jc w:val="both"/>
      </w:pPr>
      <w:r>
        <w:rPr>
          <w:rFonts w:ascii="Times New Roman"/>
          <w:b w:val="false"/>
          <w:i w:val="false"/>
          <w:color w:val="000000"/>
          <w:sz w:val="28"/>
        </w:rPr>
        <w:t>
      4) закрепление и усовершенствование речевых навыков и умений, полученных на уроках;</w:t>
      </w:r>
    </w:p>
    <w:bookmarkEnd w:id="1794"/>
    <w:bookmarkStart w:name="z15257" w:id="1795"/>
    <w:p>
      <w:pPr>
        <w:spacing w:after="0"/>
        <w:ind w:left="0"/>
        <w:jc w:val="both"/>
      </w:pPr>
      <w:r>
        <w:rPr>
          <w:rFonts w:ascii="Times New Roman"/>
          <w:b w:val="false"/>
          <w:i w:val="false"/>
          <w:color w:val="000000"/>
          <w:sz w:val="28"/>
        </w:rPr>
        <w:t>
      5) развитие устной разговорной речи в диалогической и монологической формах;</w:t>
      </w:r>
    </w:p>
    <w:bookmarkEnd w:id="1795"/>
    <w:bookmarkStart w:name="z15258" w:id="1796"/>
    <w:p>
      <w:pPr>
        <w:spacing w:after="0"/>
        <w:ind w:left="0"/>
        <w:jc w:val="both"/>
      </w:pPr>
      <w:r>
        <w:rPr>
          <w:rFonts w:ascii="Times New Roman"/>
          <w:b w:val="false"/>
          <w:i w:val="false"/>
          <w:color w:val="000000"/>
          <w:sz w:val="28"/>
        </w:rPr>
        <w:t>
      6) развитие письменной речи (записки, письмо, открытка, заявление, рапорт, отчет, отзыв, дневник, записная книжка);</w:t>
      </w:r>
    </w:p>
    <w:bookmarkEnd w:id="1796"/>
    <w:bookmarkStart w:name="z15259" w:id="1797"/>
    <w:p>
      <w:pPr>
        <w:spacing w:after="0"/>
        <w:ind w:left="0"/>
        <w:jc w:val="both"/>
      </w:pPr>
      <w:r>
        <w:rPr>
          <w:rFonts w:ascii="Times New Roman"/>
          <w:b w:val="false"/>
          <w:i w:val="false"/>
          <w:color w:val="000000"/>
          <w:sz w:val="28"/>
        </w:rPr>
        <w:t>
      7) обогащение речевой практики обучающихся новым речевым материалом, необходимым в общении (слова, конструкции словосочетаний, предложений, связные высказывания, новые виды диалогических единств);</w:t>
      </w:r>
    </w:p>
    <w:bookmarkEnd w:id="1797"/>
    <w:bookmarkStart w:name="z15260" w:id="1798"/>
    <w:p>
      <w:pPr>
        <w:spacing w:after="0"/>
        <w:ind w:left="0"/>
        <w:jc w:val="both"/>
      </w:pPr>
      <w:r>
        <w:rPr>
          <w:rFonts w:ascii="Times New Roman"/>
          <w:b w:val="false"/>
          <w:i w:val="false"/>
          <w:color w:val="000000"/>
          <w:sz w:val="28"/>
        </w:rPr>
        <w:t>
      8) развитие внимания и интереса к языку;</w:t>
      </w:r>
    </w:p>
    <w:bookmarkEnd w:id="1798"/>
    <w:bookmarkStart w:name="z15261" w:id="1799"/>
    <w:p>
      <w:pPr>
        <w:spacing w:after="0"/>
        <w:ind w:left="0"/>
        <w:jc w:val="both"/>
      </w:pPr>
      <w:r>
        <w:rPr>
          <w:rFonts w:ascii="Times New Roman"/>
          <w:b w:val="false"/>
          <w:i w:val="false"/>
          <w:color w:val="000000"/>
          <w:sz w:val="28"/>
        </w:rPr>
        <w:t xml:space="preserve">
      9) обогащение представлений обучающихся об окружающем мире. </w:t>
      </w:r>
    </w:p>
    <w:bookmarkEnd w:id="1799"/>
    <w:bookmarkStart w:name="z15262" w:id="1800"/>
    <w:p>
      <w:pPr>
        <w:spacing w:after="0"/>
        <w:ind w:left="0"/>
        <w:jc w:val="both"/>
      </w:pPr>
      <w:r>
        <w:rPr>
          <w:rFonts w:ascii="Times New Roman"/>
          <w:b w:val="false"/>
          <w:i w:val="false"/>
          <w:color w:val="000000"/>
          <w:sz w:val="28"/>
        </w:rPr>
        <w:t>
      4. В современных условиях резко возросло внимание к такому социальному феномену, как коммуникация. На первый план выходят коммуникативные знания и умения, необходимые любому члену общества для осуществления культурного взаимодействия и реализации своей личности.</w:t>
      </w:r>
    </w:p>
    <w:bookmarkEnd w:id="1800"/>
    <w:bookmarkStart w:name="z15263" w:id="1801"/>
    <w:p>
      <w:pPr>
        <w:spacing w:after="0"/>
        <w:ind w:left="0"/>
        <w:jc w:val="both"/>
      </w:pPr>
      <w:r>
        <w:rPr>
          <w:rFonts w:ascii="Times New Roman"/>
          <w:b w:val="false"/>
          <w:i w:val="false"/>
          <w:color w:val="000000"/>
          <w:sz w:val="28"/>
        </w:rPr>
        <w:t xml:space="preserve">
      5. Обучение языку детей с нарушением слуха осуществляется в условиях коммуникативно-деятельной системы. Она позволяет осуществлять работу по овладению неслышащим ребенком речью по принципу речевого общения, на основе учета социальной сущности и коммуникативной функции языка. Работа над разговорно-обиходной речью включает развитие следующих умений и навыков: понимание и выполнение поручений; умение обратиться к сверстнику по заданию педагога и по собственному побуждению; умение задавать вопросы и отвечать на них; умение участвовать в диалоге. </w:t>
      </w:r>
    </w:p>
    <w:bookmarkEnd w:id="1801"/>
    <w:bookmarkStart w:name="z15264" w:id="1802"/>
    <w:p>
      <w:pPr>
        <w:spacing w:after="0"/>
        <w:ind w:left="0"/>
        <w:jc w:val="both"/>
      </w:pPr>
      <w:r>
        <w:rPr>
          <w:rFonts w:ascii="Times New Roman"/>
          <w:b w:val="false"/>
          <w:i w:val="false"/>
          <w:color w:val="000000"/>
          <w:sz w:val="28"/>
        </w:rPr>
        <w:t>
      6. Наиболее действенными приемами развития речевых умений и навыков правильного речевого поведения является моделирование и обыгрывание реальных ситуаций общения на уроках разговорно-бытовой речи (в спальне, в столовой, в парикмахерской, на экскурсии, в гостях) через упражнения, основанные на моделировании проблемных ситуаций речевого общения, ролевые тренинги, сюжетно-ролевые игры, дидактические игры, беседы, диалоги, обсуждения прочитанного и увиденного.</w:t>
      </w:r>
    </w:p>
    <w:bookmarkEnd w:id="1802"/>
    <w:bookmarkStart w:name="z15265" w:id="1803"/>
    <w:p>
      <w:pPr>
        <w:spacing w:after="0"/>
        <w:ind w:left="0"/>
        <w:jc w:val="both"/>
      </w:pPr>
      <w:r>
        <w:rPr>
          <w:rFonts w:ascii="Times New Roman"/>
          <w:b w:val="false"/>
          <w:i w:val="false"/>
          <w:color w:val="000000"/>
          <w:sz w:val="28"/>
        </w:rPr>
        <w:t>
      7. Объем учебной нагрузки:</w:t>
      </w:r>
    </w:p>
    <w:bookmarkEnd w:id="1803"/>
    <w:bookmarkStart w:name="z15266" w:id="1804"/>
    <w:p>
      <w:pPr>
        <w:spacing w:after="0"/>
        <w:ind w:left="0"/>
        <w:jc w:val="both"/>
      </w:pPr>
      <w:r>
        <w:rPr>
          <w:rFonts w:ascii="Times New Roman"/>
          <w:b w:val="false"/>
          <w:i w:val="false"/>
          <w:color w:val="000000"/>
          <w:sz w:val="28"/>
        </w:rPr>
        <w:t>
      1) 5 класс – 1 час в неделю, 34 часа в учебном году;</w:t>
      </w:r>
    </w:p>
    <w:bookmarkEnd w:id="1804"/>
    <w:bookmarkStart w:name="z15267" w:id="1805"/>
    <w:p>
      <w:pPr>
        <w:spacing w:after="0"/>
        <w:ind w:left="0"/>
        <w:jc w:val="both"/>
      </w:pPr>
      <w:r>
        <w:rPr>
          <w:rFonts w:ascii="Times New Roman"/>
          <w:b w:val="false"/>
          <w:i w:val="false"/>
          <w:color w:val="000000"/>
          <w:sz w:val="28"/>
        </w:rPr>
        <w:t>
      2) 6 класс – 1 час в неделю, 34 часа в учебном году;</w:t>
      </w:r>
    </w:p>
    <w:bookmarkEnd w:id="1805"/>
    <w:bookmarkStart w:name="z15268" w:id="1806"/>
    <w:p>
      <w:pPr>
        <w:spacing w:after="0"/>
        <w:ind w:left="0"/>
        <w:jc w:val="both"/>
      </w:pPr>
      <w:r>
        <w:rPr>
          <w:rFonts w:ascii="Times New Roman"/>
          <w:b w:val="false"/>
          <w:i w:val="false"/>
          <w:color w:val="000000"/>
          <w:sz w:val="28"/>
        </w:rPr>
        <w:t>
      3) 7 класс – 1 час в неделю, 34 часа в учебном году;</w:t>
      </w:r>
    </w:p>
    <w:bookmarkEnd w:id="1806"/>
    <w:bookmarkStart w:name="z15269" w:id="1807"/>
    <w:p>
      <w:pPr>
        <w:spacing w:after="0"/>
        <w:ind w:left="0"/>
        <w:jc w:val="both"/>
      </w:pPr>
      <w:r>
        <w:rPr>
          <w:rFonts w:ascii="Times New Roman"/>
          <w:b w:val="false"/>
          <w:i w:val="false"/>
          <w:color w:val="000000"/>
          <w:sz w:val="28"/>
        </w:rPr>
        <w:t>
      4) 8 класс – 1 час в неделю, 34 часа в учебном году;</w:t>
      </w:r>
    </w:p>
    <w:bookmarkEnd w:id="1807"/>
    <w:bookmarkStart w:name="z15270" w:id="1808"/>
    <w:p>
      <w:pPr>
        <w:spacing w:after="0"/>
        <w:ind w:left="0"/>
        <w:jc w:val="both"/>
      </w:pPr>
      <w:r>
        <w:rPr>
          <w:rFonts w:ascii="Times New Roman"/>
          <w:b w:val="false"/>
          <w:i w:val="false"/>
          <w:color w:val="000000"/>
          <w:sz w:val="28"/>
        </w:rPr>
        <w:t>
      5) 9 класс – 1 час в неделю, 34 часа в учебном году.</w:t>
      </w:r>
    </w:p>
    <w:bookmarkEnd w:id="1808"/>
    <w:bookmarkStart w:name="z15271" w:id="1809"/>
    <w:p>
      <w:pPr>
        <w:spacing w:after="0"/>
        <w:ind w:left="0"/>
        <w:jc w:val="both"/>
      </w:pPr>
      <w:r>
        <w:rPr>
          <w:rFonts w:ascii="Times New Roman"/>
          <w:b w:val="false"/>
          <w:i w:val="false"/>
          <w:color w:val="000000"/>
          <w:sz w:val="28"/>
        </w:rPr>
        <w:t>
      6) 10 класс – 1 час в неделю, 34 часа в учебном году.</w:t>
      </w:r>
    </w:p>
    <w:bookmarkEnd w:id="1809"/>
    <w:bookmarkStart w:name="z15272" w:id="1810"/>
    <w:p>
      <w:pPr>
        <w:spacing w:after="0"/>
        <w:ind w:left="0"/>
        <w:jc w:val="both"/>
      </w:pPr>
      <w:r>
        <w:rPr>
          <w:rFonts w:ascii="Times New Roman"/>
          <w:b w:val="false"/>
          <w:i w:val="false"/>
          <w:color w:val="000000"/>
          <w:sz w:val="28"/>
        </w:rPr>
        <w:t>
      8. Занятия по предмету "Разговорно-обиходная речь" тесно связаны с уроками развития речи, русского языка, литературы, трудовым обучением, физкультурой, изобразительным искусством, естествознанием, на которых закладывается основа усвоения соответствующей лексики. Межпредметные связи помогают научить неслышащих обучающихся сознательно пользоваться системой знаний, применять, переносить и использовать знания и навыки в новых условиях.</w:t>
      </w:r>
    </w:p>
    <w:bookmarkEnd w:id="1810"/>
    <w:bookmarkStart w:name="z15273" w:id="1811"/>
    <w:p>
      <w:pPr>
        <w:spacing w:after="0"/>
        <w:ind w:left="0"/>
        <w:jc w:val="left"/>
      </w:pPr>
      <w:r>
        <w:rPr>
          <w:rFonts w:ascii="Times New Roman"/>
          <w:b/>
          <w:i w:val="false"/>
          <w:color w:val="000000"/>
        </w:rPr>
        <w:t xml:space="preserve"> Глава 2. Базовое содержание учебного предмета для 5 класса</w:t>
      </w:r>
    </w:p>
    <w:bookmarkEnd w:id="1811"/>
    <w:bookmarkStart w:name="z15274" w:id="1812"/>
    <w:p>
      <w:pPr>
        <w:spacing w:after="0"/>
        <w:ind w:left="0"/>
        <w:jc w:val="both"/>
      </w:pPr>
      <w:r>
        <w:rPr>
          <w:rFonts w:ascii="Times New Roman"/>
          <w:b w:val="false"/>
          <w:i w:val="false"/>
          <w:color w:val="000000"/>
          <w:sz w:val="28"/>
        </w:rPr>
        <w:t>
      9. Летние каникулы (2 часа):</w:t>
      </w:r>
    </w:p>
    <w:bookmarkEnd w:id="1812"/>
    <w:bookmarkStart w:name="z15275" w:id="1813"/>
    <w:p>
      <w:pPr>
        <w:spacing w:after="0"/>
        <w:ind w:left="0"/>
        <w:jc w:val="both"/>
      </w:pPr>
      <w:r>
        <w:rPr>
          <w:rFonts w:ascii="Times New Roman"/>
          <w:b w:val="false"/>
          <w:i w:val="false"/>
          <w:color w:val="000000"/>
          <w:sz w:val="28"/>
        </w:rPr>
        <w:t>
      1) кратко, по вопросам рассказать о летнем отдыхе, об интересных историях, начать и продолжить диалог с одноклассниками.</w:t>
      </w:r>
    </w:p>
    <w:bookmarkEnd w:id="1813"/>
    <w:bookmarkStart w:name="z15276" w:id="1814"/>
    <w:p>
      <w:pPr>
        <w:spacing w:after="0"/>
        <w:ind w:left="0"/>
        <w:jc w:val="both"/>
      </w:pPr>
      <w:r>
        <w:rPr>
          <w:rFonts w:ascii="Times New Roman"/>
          <w:b w:val="false"/>
          <w:i w:val="false"/>
          <w:color w:val="000000"/>
          <w:sz w:val="28"/>
        </w:rPr>
        <w:t xml:space="preserve">
      10. Правила дорожного движения (2 часа): </w:t>
      </w:r>
    </w:p>
    <w:bookmarkEnd w:id="1814"/>
    <w:bookmarkStart w:name="z15277" w:id="1815"/>
    <w:p>
      <w:pPr>
        <w:spacing w:after="0"/>
        <w:ind w:left="0"/>
        <w:jc w:val="both"/>
      </w:pPr>
      <w:r>
        <w:rPr>
          <w:rFonts w:ascii="Times New Roman"/>
          <w:b w:val="false"/>
          <w:i w:val="false"/>
          <w:color w:val="000000"/>
          <w:sz w:val="28"/>
        </w:rPr>
        <w:t>
      1) называть элементарные правила дорожного движения, участвовать в составлении диалогов, в сюжетно-ролевых играх.</w:t>
      </w:r>
    </w:p>
    <w:bookmarkEnd w:id="1815"/>
    <w:bookmarkStart w:name="z15278" w:id="1816"/>
    <w:p>
      <w:pPr>
        <w:spacing w:after="0"/>
        <w:ind w:left="0"/>
        <w:jc w:val="both"/>
      </w:pPr>
      <w:r>
        <w:rPr>
          <w:rFonts w:ascii="Times New Roman"/>
          <w:b w:val="false"/>
          <w:i w:val="false"/>
          <w:color w:val="000000"/>
          <w:sz w:val="28"/>
        </w:rPr>
        <w:t xml:space="preserve">
      11. Осень (2 часа): </w:t>
      </w:r>
    </w:p>
    <w:bookmarkEnd w:id="1816"/>
    <w:bookmarkStart w:name="z15279" w:id="1817"/>
    <w:p>
      <w:pPr>
        <w:spacing w:after="0"/>
        <w:ind w:left="0"/>
        <w:jc w:val="both"/>
      </w:pPr>
      <w:r>
        <w:rPr>
          <w:rFonts w:ascii="Times New Roman"/>
          <w:b w:val="false"/>
          <w:i w:val="false"/>
          <w:color w:val="000000"/>
          <w:sz w:val="28"/>
        </w:rPr>
        <w:t>
      1) составить описание осенней природы, принять участие в работе на пришкольном участке, составить отчет.</w:t>
      </w:r>
    </w:p>
    <w:bookmarkEnd w:id="1817"/>
    <w:bookmarkStart w:name="z15280" w:id="1818"/>
    <w:p>
      <w:pPr>
        <w:spacing w:after="0"/>
        <w:ind w:left="0"/>
        <w:jc w:val="both"/>
      </w:pPr>
      <w:r>
        <w:rPr>
          <w:rFonts w:ascii="Times New Roman"/>
          <w:b w:val="false"/>
          <w:i w:val="false"/>
          <w:color w:val="000000"/>
          <w:sz w:val="28"/>
        </w:rPr>
        <w:t xml:space="preserve">
      12. На прогулке (2 часа): </w:t>
      </w:r>
    </w:p>
    <w:bookmarkEnd w:id="1818"/>
    <w:bookmarkStart w:name="z15281" w:id="1819"/>
    <w:p>
      <w:pPr>
        <w:spacing w:after="0"/>
        <w:ind w:left="0"/>
        <w:jc w:val="both"/>
      </w:pPr>
      <w:r>
        <w:rPr>
          <w:rFonts w:ascii="Times New Roman"/>
          <w:b w:val="false"/>
          <w:i w:val="false"/>
          <w:color w:val="000000"/>
          <w:sz w:val="28"/>
        </w:rPr>
        <w:t>
      1) выбрать игру, определить ее участников, рассказать о правилах, пользоваться репликами, восклицаниями, сообщить об итогах.</w:t>
      </w:r>
    </w:p>
    <w:bookmarkEnd w:id="1819"/>
    <w:bookmarkStart w:name="z15282" w:id="1820"/>
    <w:p>
      <w:pPr>
        <w:spacing w:after="0"/>
        <w:ind w:left="0"/>
        <w:jc w:val="both"/>
      </w:pPr>
      <w:r>
        <w:rPr>
          <w:rFonts w:ascii="Times New Roman"/>
          <w:b w:val="false"/>
          <w:i w:val="false"/>
          <w:color w:val="000000"/>
          <w:sz w:val="28"/>
        </w:rPr>
        <w:t>
      13. Дежурство (2 часа): рассказать об обязанностях дежурного по классу, школе, столовой. Вежливо обращаться к сверстникам и взрослым.</w:t>
      </w:r>
    </w:p>
    <w:bookmarkEnd w:id="1820"/>
    <w:bookmarkStart w:name="z15283" w:id="1821"/>
    <w:p>
      <w:pPr>
        <w:spacing w:after="0"/>
        <w:ind w:left="0"/>
        <w:jc w:val="both"/>
      </w:pPr>
      <w:r>
        <w:rPr>
          <w:rFonts w:ascii="Times New Roman"/>
          <w:b w:val="false"/>
          <w:i w:val="false"/>
          <w:color w:val="000000"/>
          <w:sz w:val="28"/>
        </w:rPr>
        <w:t>
      14. Дом (2 часа): назвать домашний адрес, рассказать, на каком транспорте доехать до школы. Описать свой дом или квартиру, рассказать о членах семьи, чем занимаются, рассказать о личном участии в семейных делах.</w:t>
      </w:r>
    </w:p>
    <w:bookmarkEnd w:id="1821"/>
    <w:bookmarkStart w:name="z15284" w:id="1822"/>
    <w:p>
      <w:pPr>
        <w:spacing w:after="0"/>
        <w:ind w:left="0"/>
        <w:jc w:val="both"/>
      </w:pPr>
      <w:r>
        <w:rPr>
          <w:rFonts w:ascii="Times New Roman"/>
          <w:b w:val="false"/>
          <w:i w:val="false"/>
          <w:color w:val="000000"/>
          <w:sz w:val="28"/>
        </w:rPr>
        <w:t>
      15. У врача (2 часа): участвовать в диалогах, рассказать врачу о том, что болит, попросить о помощи. Называть фамилию, имя и отчество врача и медсестры, месторасположение медицинского блока.</w:t>
      </w:r>
    </w:p>
    <w:bookmarkEnd w:id="1822"/>
    <w:bookmarkStart w:name="z15285" w:id="1823"/>
    <w:p>
      <w:pPr>
        <w:spacing w:after="0"/>
        <w:ind w:left="0"/>
        <w:jc w:val="both"/>
      </w:pPr>
      <w:r>
        <w:rPr>
          <w:rFonts w:ascii="Times New Roman"/>
          <w:b w:val="false"/>
          <w:i w:val="false"/>
          <w:color w:val="000000"/>
          <w:sz w:val="28"/>
        </w:rPr>
        <w:t>
      16. Зима (2 часа): описывать явления природы зимой, рассказать о зимних забавах, принимать участие в диалогах, пользоваться в речи вопросительными предложениями.</w:t>
      </w:r>
    </w:p>
    <w:bookmarkEnd w:id="1823"/>
    <w:bookmarkStart w:name="z15286" w:id="1824"/>
    <w:p>
      <w:pPr>
        <w:spacing w:after="0"/>
        <w:ind w:left="0"/>
        <w:jc w:val="both"/>
      </w:pPr>
      <w:r>
        <w:rPr>
          <w:rFonts w:ascii="Times New Roman"/>
          <w:b w:val="false"/>
          <w:i w:val="false"/>
          <w:color w:val="000000"/>
          <w:sz w:val="28"/>
        </w:rPr>
        <w:t>
      17. Новый год (1 час): рассказать о подготовке к Новогоднему празднику, дать поручение, попросить о помощи. Написать поздравления родственникам, друзьям.</w:t>
      </w:r>
    </w:p>
    <w:bookmarkEnd w:id="1824"/>
    <w:bookmarkStart w:name="z15287" w:id="1825"/>
    <w:p>
      <w:pPr>
        <w:spacing w:after="0"/>
        <w:ind w:left="0"/>
        <w:jc w:val="both"/>
      </w:pPr>
      <w:r>
        <w:rPr>
          <w:rFonts w:ascii="Times New Roman"/>
          <w:b w:val="false"/>
          <w:i w:val="false"/>
          <w:color w:val="000000"/>
          <w:sz w:val="28"/>
        </w:rPr>
        <w:t>
      18. На прогулке (2 часа): рассказать о зимних видах спорта, зимних забавах. Подключаться в знакомую игру и выйти из нее, проявлять во время игры смекалку и находчивость, обмениваться мнениями.</w:t>
      </w:r>
    </w:p>
    <w:bookmarkEnd w:id="1825"/>
    <w:bookmarkStart w:name="z15288" w:id="1826"/>
    <w:p>
      <w:pPr>
        <w:spacing w:after="0"/>
        <w:ind w:left="0"/>
        <w:jc w:val="both"/>
      </w:pPr>
      <w:r>
        <w:rPr>
          <w:rFonts w:ascii="Times New Roman"/>
          <w:b w:val="false"/>
          <w:i w:val="false"/>
          <w:color w:val="000000"/>
          <w:sz w:val="28"/>
        </w:rPr>
        <w:t>
      19. В магазине (2 часа): называть виды магазинов, объяснить для чего они нужны, что в них продают, что делает продавец (кассир, покупатель). Рассказать о правилах поведения в магазине.</w:t>
      </w:r>
    </w:p>
    <w:bookmarkEnd w:id="1826"/>
    <w:bookmarkStart w:name="z15289" w:id="1827"/>
    <w:p>
      <w:pPr>
        <w:spacing w:after="0"/>
        <w:ind w:left="0"/>
        <w:jc w:val="both"/>
      </w:pPr>
      <w:r>
        <w:rPr>
          <w:rFonts w:ascii="Times New Roman"/>
          <w:b w:val="false"/>
          <w:i w:val="false"/>
          <w:color w:val="000000"/>
          <w:sz w:val="28"/>
        </w:rPr>
        <w:t>
      20. Транспорт (2 часа): рассказать о правилах дорожного движения. Рассказать о видах транспорта, о правилах безопасности в транспорте. Поддержать беседу, обратиться с просьбой.</w:t>
      </w:r>
    </w:p>
    <w:bookmarkEnd w:id="1827"/>
    <w:bookmarkStart w:name="z15290" w:id="1828"/>
    <w:p>
      <w:pPr>
        <w:spacing w:after="0"/>
        <w:ind w:left="0"/>
        <w:jc w:val="both"/>
      </w:pPr>
      <w:r>
        <w:rPr>
          <w:rFonts w:ascii="Times New Roman"/>
          <w:b w:val="false"/>
          <w:i w:val="false"/>
          <w:color w:val="000000"/>
          <w:sz w:val="28"/>
        </w:rPr>
        <w:t>
      21. Весенние праздники (2 часа): называть весенние праздники, их значение, рассказать о подготовке к праздникам, написать поздравления;</w:t>
      </w:r>
    </w:p>
    <w:bookmarkEnd w:id="1828"/>
    <w:bookmarkStart w:name="z15291" w:id="1829"/>
    <w:p>
      <w:pPr>
        <w:spacing w:after="0"/>
        <w:ind w:left="0"/>
        <w:jc w:val="both"/>
      </w:pPr>
      <w:r>
        <w:rPr>
          <w:rFonts w:ascii="Times New Roman"/>
          <w:b w:val="false"/>
          <w:i w:val="false"/>
          <w:color w:val="000000"/>
          <w:sz w:val="28"/>
        </w:rPr>
        <w:t>
      22. В гостях (2 часа): знать и правильно применять слова приветствия, прощания, благодарности, извинения, просьбы. Инсценировка отдельных сцен.</w:t>
      </w:r>
    </w:p>
    <w:bookmarkEnd w:id="1829"/>
    <w:bookmarkStart w:name="z15292" w:id="1830"/>
    <w:p>
      <w:pPr>
        <w:spacing w:after="0"/>
        <w:ind w:left="0"/>
        <w:jc w:val="both"/>
      </w:pPr>
      <w:r>
        <w:rPr>
          <w:rFonts w:ascii="Times New Roman"/>
          <w:b w:val="false"/>
          <w:i w:val="false"/>
          <w:color w:val="000000"/>
          <w:sz w:val="28"/>
        </w:rPr>
        <w:t>
      23. Спорт (2 час): Рассказать о некоторых видах спорта, школьных секциях о соревнованиях, о личных впечатлениях.</w:t>
      </w:r>
    </w:p>
    <w:bookmarkEnd w:id="1830"/>
    <w:bookmarkStart w:name="z15293" w:id="1831"/>
    <w:p>
      <w:pPr>
        <w:spacing w:after="0"/>
        <w:ind w:left="0"/>
        <w:jc w:val="both"/>
      </w:pPr>
      <w:r>
        <w:rPr>
          <w:rFonts w:ascii="Times New Roman"/>
          <w:b w:val="false"/>
          <w:i w:val="false"/>
          <w:color w:val="000000"/>
          <w:sz w:val="28"/>
        </w:rPr>
        <w:t>
      24. Моя семья (2 часа): кратко, с опорой на вопросы рассказать о своей семье (состав семьи, возраст членов семьи, чем занимаются, семейные традиции и праздники). Рассказать о поручениях в семье.</w:t>
      </w:r>
    </w:p>
    <w:bookmarkEnd w:id="1831"/>
    <w:bookmarkStart w:name="z15294" w:id="1832"/>
    <w:p>
      <w:pPr>
        <w:spacing w:after="0"/>
        <w:ind w:left="0"/>
        <w:jc w:val="both"/>
      </w:pPr>
      <w:r>
        <w:rPr>
          <w:rFonts w:ascii="Times New Roman"/>
          <w:b w:val="false"/>
          <w:i w:val="false"/>
          <w:color w:val="000000"/>
          <w:sz w:val="28"/>
        </w:rPr>
        <w:t>
      25. Экскурсия в парк, сад, сквер (3 часа): сформулировать вопросы к учителю о цели экскурсии, обсудить ее план, расспросить учителя о новом и непонятном во время экскурсии, в конце обменяться мнениями.</w:t>
      </w:r>
    </w:p>
    <w:bookmarkEnd w:id="1832"/>
    <w:bookmarkStart w:name="z15295" w:id="1833"/>
    <w:p>
      <w:pPr>
        <w:spacing w:after="0"/>
        <w:ind w:left="0"/>
        <w:jc w:val="left"/>
      </w:pPr>
      <w:r>
        <w:rPr>
          <w:rFonts w:ascii="Times New Roman"/>
          <w:b/>
          <w:i w:val="false"/>
          <w:color w:val="000000"/>
        </w:rPr>
        <w:t xml:space="preserve"> Глава 3. Базовое содержание учебного предмета для 6 класса</w:t>
      </w:r>
    </w:p>
    <w:bookmarkEnd w:id="1833"/>
    <w:bookmarkStart w:name="z15296" w:id="1834"/>
    <w:p>
      <w:pPr>
        <w:spacing w:after="0"/>
        <w:ind w:left="0"/>
        <w:jc w:val="both"/>
      </w:pPr>
      <w:r>
        <w:rPr>
          <w:rFonts w:ascii="Times New Roman"/>
          <w:b w:val="false"/>
          <w:i w:val="false"/>
          <w:color w:val="000000"/>
          <w:sz w:val="28"/>
        </w:rPr>
        <w:t>
      26. Летние каникулы (2 часа): с помощью учителя составить устный рассказ о летнем отдыхе, рассказать интересный случай, расспросить друзей, поддержать диалог.</w:t>
      </w:r>
    </w:p>
    <w:bookmarkEnd w:id="1834"/>
    <w:bookmarkStart w:name="z15297" w:id="1835"/>
    <w:p>
      <w:pPr>
        <w:spacing w:after="0"/>
        <w:ind w:left="0"/>
        <w:jc w:val="both"/>
      </w:pPr>
      <w:r>
        <w:rPr>
          <w:rFonts w:ascii="Times New Roman"/>
          <w:b w:val="false"/>
          <w:i w:val="false"/>
          <w:color w:val="000000"/>
          <w:sz w:val="28"/>
        </w:rPr>
        <w:t>
      27. Времена года (2 часа): описывать погоду, жизнь животных, растений, занятия людей в разное время года, активно участвовать в беседе.</w:t>
      </w:r>
    </w:p>
    <w:bookmarkEnd w:id="1835"/>
    <w:bookmarkStart w:name="z15298" w:id="1836"/>
    <w:p>
      <w:pPr>
        <w:spacing w:after="0"/>
        <w:ind w:left="0"/>
        <w:jc w:val="both"/>
      </w:pPr>
      <w:r>
        <w:rPr>
          <w:rFonts w:ascii="Times New Roman"/>
          <w:b w:val="false"/>
          <w:i w:val="false"/>
          <w:color w:val="000000"/>
          <w:sz w:val="28"/>
        </w:rPr>
        <w:t>
      28. Волшебные слова (2 часа): употреблять в разговоре слова вежливого обращения, просьбы благодарности, приветствия, слова прощания. Инсценирование отдельных правил обучающихся с последующим обсуждением.</w:t>
      </w:r>
    </w:p>
    <w:bookmarkEnd w:id="1836"/>
    <w:bookmarkStart w:name="z15299" w:id="1837"/>
    <w:p>
      <w:pPr>
        <w:spacing w:after="0"/>
        <w:ind w:left="0"/>
        <w:jc w:val="both"/>
      </w:pPr>
      <w:r>
        <w:rPr>
          <w:rFonts w:ascii="Times New Roman"/>
          <w:b w:val="false"/>
          <w:i w:val="false"/>
          <w:color w:val="000000"/>
          <w:sz w:val="28"/>
        </w:rPr>
        <w:t>
      29. Правила дорожного движения (2 часа): описать принцип работы светофора (назначение светофора и его сигналов, обязанности пешехода, правила перехода на перекрестках. Давать полные ответы на вопросы, самому расспросить.</w:t>
      </w:r>
    </w:p>
    <w:bookmarkEnd w:id="1837"/>
    <w:bookmarkStart w:name="z15300" w:id="1838"/>
    <w:p>
      <w:pPr>
        <w:spacing w:after="0"/>
        <w:ind w:left="0"/>
        <w:jc w:val="both"/>
      </w:pPr>
      <w:r>
        <w:rPr>
          <w:rFonts w:ascii="Times New Roman"/>
          <w:b w:val="false"/>
          <w:i w:val="false"/>
          <w:color w:val="000000"/>
          <w:sz w:val="28"/>
        </w:rPr>
        <w:t>
      30. Экскурсия в природу (3 часа): составлять диалог с учителем об экскурсии, распределить индивидуальные задания по сбору материала, общаться с учителем и детьми во время экскурсии, обмениваться впечатлениями о природе.</w:t>
      </w:r>
    </w:p>
    <w:bookmarkEnd w:id="1838"/>
    <w:bookmarkStart w:name="z15301" w:id="1839"/>
    <w:p>
      <w:pPr>
        <w:spacing w:after="0"/>
        <w:ind w:left="0"/>
        <w:jc w:val="both"/>
      </w:pPr>
      <w:r>
        <w:rPr>
          <w:rFonts w:ascii="Times New Roman"/>
          <w:b w:val="false"/>
          <w:i w:val="false"/>
          <w:color w:val="000000"/>
          <w:sz w:val="28"/>
        </w:rPr>
        <w:t>
      31. В библиотеке (2 часа): называть Ф.И.О библиотекаря, объяснить, где располагается библиотека, рассказать о правилах бережного отношения к книгам. Уметь расспросить о прядке получения книг, рассказать, что такое картотека.</w:t>
      </w:r>
    </w:p>
    <w:bookmarkEnd w:id="1839"/>
    <w:bookmarkStart w:name="z15302" w:id="1840"/>
    <w:p>
      <w:pPr>
        <w:spacing w:after="0"/>
        <w:ind w:left="0"/>
        <w:jc w:val="both"/>
      </w:pPr>
      <w:r>
        <w:rPr>
          <w:rFonts w:ascii="Times New Roman"/>
          <w:b w:val="false"/>
          <w:i w:val="false"/>
          <w:color w:val="000000"/>
          <w:sz w:val="28"/>
        </w:rPr>
        <w:t>
      32. Обсуждение прочитанных книг (3 часа): назвать прочитанную книгу, ее автора, рассказать, о чем повествуется в книге, какие герои понравились, задать вопросы друзьям о прочитанном.</w:t>
      </w:r>
    </w:p>
    <w:bookmarkEnd w:id="1840"/>
    <w:bookmarkStart w:name="z15303" w:id="1841"/>
    <w:p>
      <w:pPr>
        <w:spacing w:after="0"/>
        <w:ind w:left="0"/>
        <w:jc w:val="both"/>
      </w:pPr>
      <w:r>
        <w:rPr>
          <w:rFonts w:ascii="Times New Roman"/>
          <w:b w:val="false"/>
          <w:i w:val="false"/>
          <w:color w:val="000000"/>
          <w:sz w:val="28"/>
        </w:rPr>
        <w:t>
      33. Подготовка к Новогоднему празднику (2 часа): рассказать о подготовке к Новому году, о номерах художественной самодеятельности, о костюмах об оформлении.</w:t>
      </w:r>
    </w:p>
    <w:bookmarkEnd w:id="1841"/>
    <w:bookmarkStart w:name="z15304" w:id="1842"/>
    <w:p>
      <w:pPr>
        <w:spacing w:after="0"/>
        <w:ind w:left="0"/>
        <w:jc w:val="both"/>
      </w:pPr>
      <w:r>
        <w:rPr>
          <w:rFonts w:ascii="Times New Roman"/>
          <w:b w:val="false"/>
          <w:i w:val="false"/>
          <w:color w:val="000000"/>
          <w:sz w:val="28"/>
        </w:rPr>
        <w:t>
      34. Зима (4 часа): кратко, по вопросам описать сезонные изменения в природе, рассказать о зимних видах спорта. Экскурсия в зимний парк с целью развития разговорно-обиходной речи в процессе наблюдения за изменениями в природе. Подвижные игры на свежем воздухе.</w:t>
      </w:r>
    </w:p>
    <w:bookmarkEnd w:id="1842"/>
    <w:bookmarkStart w:name="z15305" w:id="1843"/>
    <w:p>
      <w:pPr>
        <w:spacing w:after="0"/>
        <w:ind w:left="0"/>
        <w:jc w:val="both"/>
      </w:pPr>
      <w:r>
        <w:rPr>
          <w:rFonts w:ascii="Times New Roman"/>
          <w:b w:val="false"/>
          <w:i w:val="false"/>
          <w:color w:val="000000"/>
          <w:sz w:val="28"/>
        </w:rPr>
        <w:t>
      35. В автобусе (2 часа): рассказать о правилах поведения в автобусе, как заходить и выходить, начать и продолжить диалог, взять билет, попросить разрешения пройти.</w:t>
      </w:r>
    </w:p>
    <w:bookmarkEnd w:id="1843"/>
    <w:bookmarkStart w:name="z15306" w:id="1844"/>
    <w:p>
      <w:pPr>
        <w:spacing w:after="0"/>
        <w:ind w:left="0"/>
        <w:jc w:val="both"/>
      </w:pPr>
      <w:r>
        <w:rPr>
          <w:rFonts w:ascii="Times New Roman"/>
          <w:b w:val="false"/>
          <w:i w:val="false"/>
          <w:color w:val="000000"/>
          <w:sz w:val="28"/>
        </w:rPr>
        <w:t>
      36. Мы принимаем гостей (2 часа): знание вежливых фраз, их использование при встрече и проводах гостей. Знание правил поведения в гостях (поддержать разговор, обратиться с вопросами, ответить на них).</w:t>
      </w:r>
    </w:p>
    <w:bookmarkEnd w:id="1844"/>
    <w:bookmarkStart w:name="z15307" w:id="1845"/>
    <w:p>
      <w:pPr>
        <w:spacing w:after="0"/>
        <w:ind w:left="0"/>
        <w:jc w:val="both"/>
      </w:pPr>
      <w:r>
        <w:rPr>
          <w:rFonts w:ascii="Times New Roman"/>
          <w:b w:val="false"/>
          <w:i w:val="false"/>
          <w:color w:val="000000"/>
          <w:sz w:val="28"/>
        </w:rPr>
        <w:t>
      37. Международный женский день (2 часа): устное и письменное поздравление близких, друзей. Обсудить с товарищами выбор подарка и способы дарения.</w:t>
      </w:r>
    </w:p>
    <w:bookmarkEnd w:id="1845"/>
    <w:bookmarkStart w:name="z15308" w:id="1846"/>
    <w:p>
      <w:pPr>
        <w:spacing w:after="0"/>
        <w:ind w:left="0"/>
        <w:jc w:val="both"/>
      </w:pPr>
      <w:r>
        <w:rPr>
          <w:rFonts w:ascii="Times New Roman"/>
          <w:b w:val="false"/>
          <w:i w:val="false"/>
          <w:color w:val="000000"/>
          <w:sz w:val="28"/>
        </w:rPr>
        <w:t>
      38. Весна. Наурыз (2 часа): описать по вопросам природные изменения, назвать все весенние праздники и их значение, рассказать о работе на пришкольном участке.</w:t>
      </w:r>
    </w:p>
    <w:bookmarkEnd w:id="1846"/>
    <w:bookmarkStart w:name="z15309" w:id="1847"/>
    <w:p>
      <w:pPr>
        <w:spacing w:after="0"/>
        <w:ind w:left="0"/>
        <w:jc w:val="both"/>
      </w:pPr>
      <w:r>
        <w:rPr>
          <w:rFonts w:ascii="Times New Roman"/>
          <w:b w:val="false"/>
          <w:i w:val="false"/>
          <w:color w:val="000000"/>
          <w:sz w:val="28"/>
        </w:rPr>
        <w:t>
      39. Мой город (2 часа): по вопросам и с помощью учителя рассказать о родном городе (главные улицы достопримечательности, театры, музеи, спортивные сооружения), расспросить друзей об их родном городе.</w:t>
      </w:r>
    </w:p>
    <w:bookmarkEnd w:id="1847"/>
    <w:bookmarkStart w:name="z15310" w:id="1848"/>
    <w:p>
      <w:pPr>
        <w:spacing w:after="0"/>
        <w:ind w:left="0"/>
        <w:jc w:val="both"/>
      </w:pPr>
      <w:r>
        <w:rPr>
          <w:rFonts w:ascii="Times New Roman"/>
          <w:b w:val="false"/>
          <w:i w:val="false"/>
          <w:color w:val="000000"/>
          <w:sz w:val="28"/>
        </w:rPr>
        <w:t>
      40. Моя республика (2 часа): по вопросам, с опорой на словарь рассказать о своей республике (главный город, Президент, символы государства, крупные города, природа полезные ископаемые промышленность, космодром "Байконур").</w:t>
      </w:r>
    </w:p>
    <w:bookmarkEnd w:id="1848"/>
    <w:bookmarkStart w:name="z15311" w:id="1849"/>
    <w:p>
      <w:pPr>
        <w:spacing w:after="0"/>
        <w:ind w:left="0"/>
        <w:jc w:val="left"/>
      </w:pPr>
      <w:r>
        <w:rPr>
          <w:rFonts w:ascii="Times New Roman"/>
          <w:b/>
          <w:i w:val="false"/>
          <w:color w:val="000000"/>
        </w:rPr>
        <w:t xml:space="preserve"> Глава 4. Базовое содержание учебного предмета для 7 класса</w:t>
      </w:r>
    </w:p>
    <w:bookmarkEnd w:id="1849"/>
    <w:bookmarkStart w:name="z15312" w:id="1850"/>
    <w:p>
      <w:pPr>
        <w:spacing w:after="0"/>
        <w:ind w:left="0"/>
        <w:jc w:val="both"/>
      </w:pPr>
      <w:r>
        <w:rPr>
          <w:rFonts w:ascii="Times New Roman"/>
          <w:b w:val="false"/>
          <w:i w:val="false"/>
          <w:color w:val="000000"/>
          <w:sz w:val="28"/>
        </w:rPr>
        <w:t>
      41. Летние каникулы (2 часа): используя предложения со словами "что", "как", "где" рассказать о летнем отдыхе; поделиться впечатлениями. Обращение к друзьям: расспросить об отдыхе, поддержать беседу.</w:t>
      </w:r>
    </w:p>
    <w:bookmarkEnd w:id="1850"/>
    <w:bookmarkStart w:name="z15313" w:id="1851"/>
    <w:p>
      <w:pPr>
        <w:spacing w:after="0"/>
        <w:ind w:left="0"/>
        <w:jc w:val="both"/>
      </w:pPr>
      <w:r>
        <w:rPr>
          <w:rFonts w:ascii="Times New Roman"/>
          <w:b w:val="false"/>
          <w:i w:val="false"/>
          <w:color w:val="000000"/>
          <w:sz w:val="28"/>
        </w:rPr>
        <w:t>
      42. Школа (4 часа): называть школьные помещения и их предназначение, рассказать о правилах поведения в школе, правах и обязанностях обучающегося, о функциях дежурного по классу, школе и столовой; сообщить друзьям об интересных событиях, которые произошли на перемене или уроке.</w:t>
      </w:r>
    </w:p>
    <w:bookmarkEnd w:id="1851"/>
    <w:bookmarkStart w:name="z15314" w:id="1852"/>
    <w:p>
      <w:pPr>
        <w:spacing w:after="0"/>
        <w:ind w:left="0"/>
        <w:jc w:val="both"/>
      </w:pPr>
      <w:r>
        <w:rPr>
          <w:rFonts w:ascii="Times New Roman"/>
          <w:b w:val="false"/>
          <w:i w:val="false"/>
          <w:color w:val="000000"/>
          <w:sz w:val="28"/>
        </w:rPr>
        <w:t>
      43. Осень (3 часа): используя в речи сложные предложения, глаголы совершенного и несовершенного вида описывать осенние изменения в природе, особенности климата региона проживания. Рассказать о деятельности людей осенью.</w:t>
      </w:r>
    </w:p>
    <w:bookmarkEnd w:id="1852"/>
    <w:bookmarkStart w:name="z15315" w:id="1853"/>
    <w:p>
      <w:pPr>
        <w:spacing w:after="0"/>
        <w:ind w:left="0"/>
        <w:jc w:val="both"/>
      </w:pPr>
      <w:r>
        <w:rPr>
          <w:rFonts w:ascii="Times New Roman"/>
          <w:b w:val="false"/>
          <w:i w:val="false"/>
          <w:color w:val="000000"/>
          <w:sz w:val="28"/>
        </w:rPr>
        <w:t>
      44. В столовой (2 часа): обратиться с просьбой, поддержать диалог, оценить качество блюд, пользоваться в речи вопросительными предложениями (Что сегодня на второе? Тебе понравился борщ?).</w:t>
      </w:r>
    </w:p>
    <w:bookmarkEnd w:id="1853"/>
    <w:bookmarkStart w:name="z15316" w:id="1854"/>
    <w:p>
      <w:pPr>
        <w:spacing w:after="0"/>
        <w:ind w:left="0"/>
        <w:jc w:val="both"/>
      </w:pPr>
      <w:r>
        <w:rPr>
          <w:rFonts w:ascii="Times New Roman"/>
          <w:b w:val="false"/>
          <w:i w:val="false"/>
          <w:color w:val="000000"/>
          <w:sz w:val="28"/>
        </w:rPr>
        <w:t xml:space="preserve">
      45. На почте (1 час): поделиться информацией о месте расположения ближайшего отделения связи, о правилах поведения на почте, правилах заполнения бланков, покупки конверта, открытки. </w:t>
      </w:r>
    </w:p>
    <w:bookmarkEnd w:id="1854"/>
    <w:bookmarkStart w:name="z15317" w:id="1855"/>
    <w:p>
      <w:pPr>
        <w:spacing w:after="0"/>
        <w:ind w:left="0"/>
        <w:jc w:val="both"/>
      </w:pPr>
      <w:r>
        <w:rPr>
          <w:rFonts w:ascii="Times New Roman"/>
          <w:b w:val="false"/>
          <w:i w:val="false"/>
          <w:color w:val="000000"/>
          <w:sz w:val="28"/>
        </w:rPr>
        <w:t>
      46. На празднике (2 часа): принять участие в обсуждении правил поведения празднике. Устно и письменно поздравить родных и друзей, выразить свои мысли, пожелания и эмоции.</w:t>
      </w:r>
    </w:p>
    <w:bookmarkEnd w:id="1855"/>
    <w:bookmarkStart w:name="z15318" w:id="1856"/>
    <w:p>
      <w:pPr>
        <w:spacing w:after="0"/>
        <w:ind w:left="0"/>
        <w:jc w:val="both"/>
      </w:pPr>
      <w:r>
        <w:rPr>
          <w:rFonts w:ascii="Times New Roman"/>
          <w:b w:val="false"/>
          <w:i w:val="false"/>
          <w:color w:val="000000"/>
          <w:sz w:val="28"/>
        </w:rPr>
        <w:t>
      47. Правила поведения в общественных местах (3 часа): Поделиться информацией о правилах поведения в общественном транспорте, в театре, на улице, в магазине. Обыгрывание некоторых ситуаций. Знакомство с национальным этикетом.</w:t>
      </w:r>
    </w:p>
    <w:bookmarkEnd w:id="1856"/>
    <w:bookmarkStart w:name="z15319" w:id="1857"/>
    <w:p>
      <w:pPr>
        <w:spacing w:after="0"/>
        <w:ind w:left="0"/>
        <w:jc w:val="both"/>
      </w:pPr>
      <w:r>
        <w:rPr>
          <w:rFonts w:ascii="Times New Roman"/>
          <w:b w:val="false"/>
          <w:i w:val="false"/>
          <w:color w:val="000000"/>
          <w:sz w:val="28"/>
        </w:rPr>
        <w:t>
      48. Просмотр телепередач (2 часа): использовать навыки общения во время просмотра телепередач, комментировать увиденное, расспросить о непонятном, обменяться мнениями.</w:t>
      </w:r>
    </w:p>
    <w:bookmarkEnd w:id="1857"/>
    <w:bookmarkStart w:name="z15320" w:id="1858"/>
    <w:p>
      <w:pPr>
        <w:spacing w:after="0"/>
        <w:ind w:left="0"/>
        <w:jc w:val="both"/>
      </w:pPr>
      <w:r>
        <w:rPr>
          <w:rFonts w:ascii="Times New Roman"/>
          <w:b w:val="false"/>
          <w:i w:val="false"/>
          <w:color w:val="000000"/>
          <w:sz w:val="28"/>
        </w:rPr>
        <w:t>
      49. Спорт (2 часа): называть различные виды спорта, сезонные виды спорта. Рассказать о любимых спортивных телепередачах, обмениваться мнениями о матче.</w:t>
      </w:r>
    </w:p>
    <w:bookmarkEnd w:id="1858"/>
    <w:bookmarkStart w:name="z15321" w:id="1859"/>
    <w:p>
      <w:pPr>
        <w:spacing w:after="0"/>
        <w:ind w:left="0"/>
        <w:jc w:val="both"/>
      </w:pPr>
      <w:r>
        <w:rPr>
          <w:rFonts w:ascii="Times New Roman"/>
          <w:b w:val="false"/>
          <w:i w:val="false"/>
          <w:color w:val="000000"/>
          <w:sz w:val="28"/>
        </w:rPr>
        <w:t>
      50. Обсуждение прочитанного произведения (2 часа): сделать краткое связное сообщение о прочитанной книге, ответить на вопросы учителя, рассказать о своих впечатлениях от прочитанного.</w:t>
      </w:r>
    </w:p>
    <w:bookmarkEnd w:id="1859"/>
    <w:bookmarkStart w:name="z15322" w:id="1860"/>
    <w:p>
      <w:pPr>
        <w:spacing w:after="0"/>
        <w:ind w:left="0"/>
        <w:jc w:val="both"/>
      </w:pPr>
      <w:r>
        <w:rPr>
          <w:rFonts w:ascii="Times New Roman"/>
          <w:b w:val="false"/>
          <w:i w:val="false"/>
          <w:color w:val="000000"/>
          <w:sz w:val="28"/>
        </w:rPr>
        <w:t xml:space="preserve">
      51. Воскресный выходной день (1 час): используя в речи сложные предложения, глаголы совершенного и несовершенного вида, кратко составить устный рассказ о прошедшем воскресном выходном дне. </w:t>
      </w:r>
    </w:p>
    <w:bookmarkEnd w:id="1860"/>
    <w:bookmarkStart w:name="z15323" w:id="1861"/>
    <w:p>
      <w:pPr>
        <w:spacing w:after="0"/>
        <w:ind w:left="0"/>
        <w:jc w:val="both"/>
      </w:pPr>
      <w:r>
        <w:rPr>
          <w:rFonts w:ascii="Times New Roman"/>
          <w:b w:val="false"/>
          <w:i w:val="false"/>
          <w:color w:val="000000"/>
          <w:sz w:val="28"/>
        </w:rPr>
        <w:t>
      52. О наших мамах (2 часа): рассказать о маме, бабушке, сестре, тҰте, связно воспроизводить свои мысли. Высказать свое мнение о правильном составлении поздравления.</w:t>
      </w:r>
    </w:p>
    <w:bookmarkEnd w:id="1861"/>
    <w:bookmarkStart w:name="z15324" w:id="1862"/>
    <w:p>
      <w:pPr>
        <w:spacing w:after="0"/>
        <w:ind w:left="0"/>
        <w:jc w:val="both"/>
      </w:pPr>
      <w:r>
        <w:rPr>
          <w:rFonts w:ascii="Times New Roman"/>
          <w:b w:val="false"/>
          <w:i w:val="false"/>
          <w:color w:val="000000"/>
          <w:sz w:val="28"/>
        </w:rPr>
        <w:t>
      53. Работа на пришкольном участке (2 часа): рассказать, что делают во дворе, в саду на спортплощадке в разное время года, поддержать беседу во время работы, оценить результаты труда.</w:t>
      </w:r>
    </w:p>
    <w:bookmarkEnd w:id="1862"/>
    <w:bookmarkStart w:name="z15325" w:id="1863"/>
    <w:p>
      <w:pPr>
        <w:spacing w:after="0"/>
        <w:ind w:left="0"/>
        <w:jc w:val="both"/>
      </w:pPr>
      <w:r>
        <w:rPr>
          <w:rFonts w:ascii="Times New Roman"/>
          <w:b w:val="false"/>
          <w:i w:val="false"/>
          <w:color w:val="000000"/>
          <w:sz w:val="28"/>
        </w:rPr>
        <w:t xml:space="preserve">
      54. Экскурсия на строительство жилого дома (3 часа): начать и продолжить диалог с учителем на тему строительства: что строят, какой будет дом, кто в нем будет жить, сколько этажей в доме, что будет находиться на первом этаже? Поделиться информацией об объектах, расположенных рядом, о строительных профессиях. </w:t>
      </w:r>
    </w:p>
    <w:bookmarkEnd w:id="1863"/>
    <w:bookmarkStart w:name="z15326" w:id="1864"/>
    <w:p>
      <w:pPr>
        <w:spacing w:after="0"/>
        <w:ind w:left="0"/>
        <w:jc w:val="both"/>
      </w:pPr>
      <w:r>
        <w:rPr>
          <w:rFonts w:ascii="Times New Roman"/>
          <w:b w:val="false"/>
          <w:i w:val="false"/>
          <w:color w:val="000000"/>
          <w:sz w:val="28"/>
        </w:rPr>
        <w:t>
      55. Весенние праздники (2 часа): названия весенних праздников и их значение. Уметь рассказать, как люди отмечают эти праздники.</w:t>
      </w:r>
    </w:p>
    <w:bookmarkEnd w:id="1864"/>
    <w:bookmarkStart w:name="z15327" w:id="1865"/>
    <w:p>
      <w:pPr>
        <w:spacing w:after="0"/>
        <w:ind w:left="0"/>
        <w:jc w:val="both"/>
      </w:pPr>
      <w:r>
        <w:rPr>
          <w:rFonts w:ascii="Times New Roman"/>
          <w:b w:val="false"/>
          <w:i w:val="false"/>
          <w:color w:val="000000"/>
          <w:sz w:val="28"/>
        </w:rPr>
        <w:t>
      56. На вокзале (1 час): функции, которые выполняет вокзал, какие есть помещения (кассы, зал ожидания). Что такое перрон? Рассказать о правилах поведения на вокзале.</w:t>
      </w:r>
    </w:p>
    <w:bookmarkEnd w:id="1865"/>
    <w:bookmarkStart w:name="z15328" w:id="1866"/>
    <w:p>
      <w:pPr>
        <w:spacing w:after="0"/>
        <w:ind w:left="0"/>
        <w:jc w:val="left"/>
      </w:pPr>
      <w:r>
        <w:rPr>
          <w:rFonts w:ascii="Times New Roman"/>
          <w:b/>
          <w:i w:val="false"/>
          <w:color w:val="000000"/>
        </w:rPr>
        <w:t xml:space="preserve"> Глава 5. Базовое содержание учебного предмета для 8 класса</w:t>
      </w:r>
    </w:p>
    <w:bookmarkEnd w:id="1866"/>
    <w:bookmarkStart w:name="z15329" w:id="1867"/>
    <w:p>
      <w:pPr>
        <w:spacing w:after="0"/>
        <w:ind w:left="0"/>
        <w:jc w:val="both"/>
      </w:pPr>
      <w:r>
        <w:rPr>
          <w:rFonts w:ascii="Times New Roman"/>
          <w:b w:val="false"/>
          <w:i w:val="false"/>
          <w:color w:val="000000"/>
          <w:sz w:val="28"/>
        </w:rPr>
        <w:t>
      57. Школьная жизнь (4 часа): опираясь на план, вопросы и словарь (сбор в школу, режим дня, права и обязанности обучающегося, друзья, досуг), используя в речи ранее усвоенные речевые средства), рассказать о школьной жизни.</w:t>
      </w:r>
    </w:p>
    <w:bookmarkEnd w:id="1867"/>
    <w:bookmarkStart w:name="z15330" w:id="1868"/>
    <w:p>
      <w:pPr>
        <w:spacing w:after="0"/>
        <w:ind w:left="0"/>
        <w:jc w:val="both"/>
      </w:pPr>
      <w:r>
        <w:rPr>
          <w:rFonts w:ascii="Times New Roman"/>
          <w:b w:val="false"/>
          <w:i w:val="false"/>
          <w:color w:val="000000"/>
          <w:sz w:val="28"/>
        </w:rPr>
        <w:t>
      58. Осень (3 часа): используя в речи сложные предложения, самостоятельно описать изменения в природе (растения, животный мир, деятельность людей), дать сравнения, характеристику явлений природы.</w:t>
      </w:r>
    </w:p>
    <w:bookmarkEnd w:id="1868"/>
    <w:bookmarkStart w:name="z15331" w:id="1869"/>
    <w:p>
      <w:pPr>
        <w:spacing w:after="0"/>
        <w:ind w:left="0"/>
        <w:jc w:val="both"/>
      </w:pPr>
      <w:r>
        <w:rPr>
          <w:rFonts w:ascii="Times New Roman"/>
          <w:b w:val="false"/>
          <w:i w:val="false"/>
          <w:color w:val="000000"/>
          <w:sz w:val="28"/>
        </w:rPr>
        <w:t>
      59. Дежурства (2 часа): сообщать об обязанностях дежурного по классу, столовой, школе. С помощью последовательно заданных вопросов узнать, что делал товарищ.</w:t>
      </w:r>
    </w:p>
    <w:bookmarkEnd w:id="1869"/>
    <w:bookmarkStart w:name="z15332" w:id="1870"/>
    <w:p>
      <w:pPr>
        <w:spacing w:after="0"/>
        <w:ind w:left="0"/>
        <w:jc w:val="both"/>
      </w:pPr>
      <w:r>
        <w:rPr>
          <w:rFonts w:ascii="Times New Roman"/>
          <w:b w:val="false"/>
          <w:i w:val="false"/>
          <w:color w:val="000000"/>
          <w:sz w:val="28"/>
        </w:rPr>
        <w:t>
      60. В библиотеке (1 час): рассказать о правилах поведения в библиотеке, как пользоваться картотекой, как выбирать книги, что делают в читальном зале. Выяснить что-либо, задав или сформулировав поручение: Какую книгу ты хочешь взять? Найди по каталогу.</w:t>
      </w:r>
    </w:p>
    <w:bookmarkEnd w:id="1870"/>
    <w:bookmarkStart w:name="z15333" w:id="1871"/>
    <w:p>
      <w:pPr>
        <w:spacing w:after="0"/>
        <w:ind w:left="0"/>
        <w:jc w:val="both"/>
      </w:pPr>
      <w:r>
        <w:rPr>
          <w:rFonts w:ascii="Times New Roman"/>
          <w:b w:val="false"/>
          <w:i w:val="false"/>
          <w:color w:val="000000"/>
          <w:sz w:val="28"/>
        </w:rPr>
        <w:t>
      61. В магазине (2 часа): сообщить о разновидностях магазинов, месте расположения ближайших магазинов, правила поведения в магазине. Уметь расспросить продавца о товаре, его цене, качестве.</w:t>
      </w:r>
    </w:p>
    <w:bookmarkEnd w:id="1871"/>
    <w:bookmarkStart w:name="z15334" w:id="1872"/>
    <w:p>
      <w:pPr>
        <w:spacing w:after="0"/>
        <w:ind w:left="0"/>
        <w:jc w:val="both"/>
      </w:pPr>
      <w:r>
        <w:rPr>
          <w:rFonts w:ascii="Times New Roman"/>
          <w:b w:val="false"/>
          <w:i w:val="false"/>
          <w:color w:val="000000"/>
          <w:sz w:val="28"/>
        </w:rPr>
        <w:t>
      62. На занятиях кружка, в спортивной секции (2 часа): названия кружков, секций в школе, режим их работы, расспросить и рассказать самому друзьям о соревнованиях, выставках.</w:t>
      </w:r>
    </w:p>
    <w:bookmarkEnd w:id="1872"/>
    <w:bookmarkStart w:name="z15335" w:id="1873"/>
    <w:p>
      <w:pPr>
        <w:spacing w:after="0"/>
        <w:ind w:left="0"/>
        <w:jc w:val="both"/>
      </w:pPr>
      <w:r>
        <w:rPr>
          <w:rFonts w:ascii="Times New Roman"/>
          <w:b w:val="false"/>
          <w:i w:val="false"/>
          <w:color w:val="000000"/>
          <w:sz w:val="28"/>
        </w:rPr>
        <w:t>
      63. Обсуждение телепередач (3 часа): высказать свое мнение о телепередаче (фильме), вести диалог на актуальную тему, целенаправленно формулируя вопросы и побуждая собеседника высказать свое мнение.</w:t>
      </w:r>
    </w:p>
    <w:bookmarkEnd w:id="1873"/>
    <w:bookmarkStart w:name="z15336" w:id="1874"/>
    <w:p>
      <w:pPr>
        <w:spacing w:after="0"/>
        <w:ind w:left="0"/>
        <w:jc w:val="both"/>
      </w:pPr>
      <w:r>
        <w:rPr>
          <w:rFonts w:ascii="Times New Roman"/>
          <w:b w:val="false"/>
          <w:i w:val="false"/>
          <w:color w:val="000000"/>
          <w:sz w:val="28"/>
        </w:rPr>
        <w:t>
      64. Новогодний бал (2 часа): речевое общение во время подготовки к Новогоднему балу, обращение с просьбой дать поручение, потребовать отчет, попросить совет.</w:t>
      </w:r>
    </w:p>
    <w:bookmarkEnd w:id="1874"/>
    <w:bookmarkStart w:name="z15337" w:id="1875"/>
    <w:p>
      <w:pPr>
        <w:spacing w:after="0"/>
        <w:ind w:left="0"/>
        <w:jc w:val="both"/>
      </w:pPr>
      <w:r>
        <w:rPr>
          <w:rFonts w:ascii="Times New Roman"/>
          <w:b w:val="false"/>
          <w:i w:val="false"/>
          <w:color w:val="000000"/>
          <w:sz w:val="28"/>
        </w:rPr>
        <w:t>
      65. В парикмахерской (2 часа): расспросить о спектре услуг, обратиться с просьбой, попросить совет в выборе прически. Макияж, маникюр, педикюр. Рассказать о правилах поведения в общественных местах.</w:t>
      </w:r>
    </w:p>
    <w:bookmarkEnd w:id="1875"/>
    <w:bookmarkStart w:name="z15338" w:id="1876"/>
    <w:p>
      <w:pPr>
        <w:spacing w:after="0"/>
        <w:ind w:left="0"/>
        <w:jc w:val="both"/>
      </w:pPr>
      <w:r>
        <w:rPr>
          <w:rFonts w:ascii="Times New Roman"/>
          <w:b w:val="false"/>
          <w:i w:val="false"/>
          <w:color w:val="000000"/>
          <w:sz w:val="28"/>
        </w:rPr>
        <w:t>
      66. В поликлинике (3 часа): называть самые необходимые помещения поликлиники (рентген кабинет, процедурный, смотровой, лаборатория) и объяснять, для чего они предназначены. Называть специалистов (терапевт, хирург, лор, невропатолог, кардиолог). Моделировать речевое высказывание при обращении к врачу, просьбе о помощи.</w:t>
      </w:r>
    </w:p>
    <w:bookmarkEnd w:id="1876"/>
    <w:bookmarkStart w:name="z15339" w:id="1877"/>
    <w:p>
      <w:pPr>
        <w:spacing w:after="0"/>
        <w:ind w:left="0"/>
        <w:jc w:val="both"/>
      </w:pPr>
      <w:r>
        <w:rPr>
          <w:rFonts w:ascii="Times New Roman"/>
          <w:b w:val="false"/>
          <w:i w:val="false"/>
          <w:color w:val="000000"/>
          <w:sz w:val="28"/>
        </w:rPr>
        <w:t>
      67. В аптеке (1 час): называть некоторые лекарственные формы и медикаменты, работников аптеки, кому нужны лекарства. Обращение с просьбой.</w:t>
      </w:r>
    </w:p>
    <w:bookmarkEnd w:id="1877"/>
    <w:bookmarkStart w:name="z15340" w:id="1878"/>
    <w:p>
      <w:pPr>
        <w:spacing w:after="0"/>
        <w:ind w:left="0"/>
        <w:jc w:val="both"/>
      </w:pPr>
      <w:r>
        <w:rPr>
          <w:rFonts w:ascii="Times New Roman"/>
          <w:b w:val="false"/>
          <w:i w:val="false"/>
          <w:color w:val="000000"/>
          <w:sz w:val="28"/>
        </w:rPr>
        <w:t>
      68. Дом. Семья (2 часа): самостоятельно рассказать о своем доме, о своей семье (адрес, как можно доехать, описание дома или квартиры, состав семьи, возраст, занятия, внутрисемейные взаимоотношения, традиции).</w:t>
      </w:r>
    </w:p>
    <w:bookmarkEnd w:id="1878"/>
    <w:bookmarkStart w:name="z15341" w:id="1879"/>
    <w:p>
      <w:pPr>
        <w:spacing w:after="0"/>
        <w:ind w:left="0"/>
        <w:jc w:val="both"/>
      </w:pPr>
      <w:r>
        <w:rPr>
          <w:rFonts w:ascii="Times New Roman"/>
          <w:b w:val="false"/>
          <w:i w:val="false"/>
          <w:color w:val="000000"/>
          <w:sz w:val="28"/>
        </w:rPr>
        <w:t>
      69. В гостях (2 часа): свободно общаться с окружающими, используя вежливые обороты речи при встрече, за столом, при прощании.</w:t>
      </w:r>
    </w:p>
    <w:bookmarkEnd w:id="1879"/>
    <w:bookmarkStart w:name="z15342" w:id="1880"/>
    <w:p>
      <w:pPr>
        <w:spacing w:after="0"/>
        <w:ind w:left="0"/>
        <w:jc w:val="both"/>
      </w:pPr>
      <w:r>
        <w:rPr>
          <w:rFonts w:ascii="Times New Roman"/>
          <w:b w:val="false"/>
          <w:i w:val="false"/>
          <w:color w:val="000000"/>
          <w:sz w:val="28"/>
        </w:rPr>
        <w:t>
      70. Друзья (2 часа): связно и логически последовательно рассказать о своем друге, описать внешность, характер, поступки, выразить свое отношение.</w:t>
      </w:r>
    </w:p>
    <w:bookmarkEnd w:id="1880"/>
    <w:bookmarkStart w:name="z15343" w:id="1881"/>
    <w:p>
      <w:pPr>
        <w:spacing w:after="0"/>
        <w:ind w:left="0"/>
        <w:jc w:val="both"/>
      </w:pPr>
      <w:r>
        <w:rPr>
          <w:rFonts w:ascii="Times New Roman"/>
          <w:b w:val="false"/>
          <w:i w:val="false"/>
          <w:color w:val="000000"/>
          <w:sz w:val="28"/>
        </w:rPr>
        <w:t>
      71. Экскурсия на предприятие промышленности (3 часа): расспросить учителя о цели экскурсии, характере производства, его продукции и значении ее в хозяйстве района. Обмен мнениями в конце экскурсии.</w:t>
      </w:r>
    </w:p>
    <w:bookmarkEnd w:id="1881"/>
    <w:bookmarkStart w:name="z15344" w:id="1882"/>
    <w:p>
      <w:pPr>
        <w:spacing w:after="0"/>
        <w:ind w:left="0"/>
        <w:jc w:val="left"/>
      </w:pPr>
      <w:r>
        <w:rPr>
          <w:rFonts w:ascii="Times New Roman"/>
          <w:b/>
          <w:i w:val="false"/>
          <w:color w:val="000000"/>
        </w:rPr>
        <w:t xml:space="preserve"> Глава 6. Базовое содержание учебного предмета для 9 класса</w:t>
      </w:r>
    </w:p>
    <w:bookmarkEnd w:id="1882"/>
    <w:bookmarkStart w:name="z15345" w:id="1883"/>
    <w:p>
      <w:pPr>
        <w:spacing w:after="0"/>
        <w:ind w:left="0"/>
        <w:jc w:val="both"/>
      </w:pPr>
      <w:r>
        <w:rPr>
          <w:rFonts w:ascii="Times New Roman"/>
          <w:b w:val="false"/>
          <w:i w:val="false"/>
          <w:color w:val="000000"/>
          <w:sz w:val="28"/>
        </w:rPr>
        <w:t>
      72. Летний отдых (2 часа): самостоятельный, связный и логически последовательный рассказ о летнем отдыхе, расспросить одноклассников, поделиться впечатлениями.</w:t>
      </w:r>
    </w:p>
    <w:bookmarkEnd w:id="1883"/>
    <w:bookmarkStart w:name="z15346" w:id="1884"/>
    <w:p>
      <w:pPr>
        <w:spacing w:after="0"/>
        <w:ind w:left="0"/>
        <w:jc w:val="both"/>
      </w:pPr>
      <w:r>
        <w:rPr>
          <w:rFonts w:ascii="Times New Roman"/>
          <w:b w:val="false"/>
          <w:i w:val="false"/>
          <w:color w:val="000000"/>
          <w:sz w:val="28"/>
        </w:rPr>
        <w:t>
      73. Осень (2 часа): рассказ о сезонных изменениях в природе, дать описания, сравнения, использовать рассуждения.</w:t>
      </w:r>
    </w:p>
    <w:bookmarkEnd w:id="1884"/>
    <w:bookmarkStart w:name="z15347" w:id="1885"/>
    <w:p>
      <w:pPr>
        <w:spacing w:after="0"/>
        <w:ind w:left="0"/>
        <w:jc w:val="both"/>
      </w:pPr>
      <w:r>
        <w:rPr>
          <w:rFonts w:ascii="Times New Roman"/>
          <w:b w:val="false"/>
          <w:i w:val="false"/>
          <w:color w:val="000000"/>
          <w:sz w:val="28"/>
        </w:rPr>
        <w:t>
      74. Школа (3 часа): называть помещения интерната. Их назначения. Принять участие в обсуждении правил поведения в школе, режима дня, прав и обязанности обучающегося.</w:t>
      </w:r>
    </w:p>
    <w:bookmarkEnd w:id="1885"/>
    <w:bookmarkStart w:name="z15348" w:id="1886"/>
    <w:p>
      <w:pPr>
        <w:spacing w:after="0"/>
        <w:ind w:left="0"/>
        <w:jc w:val="both"/>
      </w:pPr>
      <w:r>
        <w:rPr>
          <w:rFonts w:ascii="Times New Roman"/>
          <w:b w:val="false"/>
          <w:i w:val="false"/>
          <w:color w:val="000000"/>
          <w:sz w:val="28"/>
        </w:rPr>
        <w:t xml:space="preserve">
      75. Дом. Семья (3 часа): используя в речи элементы описания, сравнения, самостоятельно рассказать о своем доме и семье. </w:t>
      </w:r>
    </w:p>
    <w:bookmarkEnd w:id="1886"/>
    <w:bookmarkStart w:name="z15349" w:id="1887"/>
    <w:p>
      <w:pPr>
        <w:spacing w:after="0"/>
        <w:ind w:left="0"/>
        <w:jc w:val="both"/>
      </w:pPr>
      <w:r>
        <w:rPr>
          <w:rFonts w:ascii="Times New Roman"/>
          <w:b w:val="false"/>
          <w:i w:val="false"/>
          <w:color w:val="000000"/>
          <w:sz w:val="28"/>
        </w:rPr>
        <w:t>
      76. На почте (2 часа): рассказать, где расположено ближайшее отделение связи, какие функции выполняет почта. Правильно заполнить бланк, отправить заказное письмо, бандероль или посылку.</w:t>
      </w:r>
    </w:p>
    <w:bookmarkEnd w:id="1887"/>
    <w:bookmarkStart w:name="z15350" w:id="1888"/>
    <w:p>
      <w:pPr>
        <w:spacing w:after="0"/>
        <w:ind w:left="0"/>
        <w:jc w:val="both"/>
      </w:pPr>
      <w:r>
        <w:rPr>
          <w:rFonts w:ascii="Times New Roman"/>
          <w:b w:val="false"/>
          <w:i w:val="false"/>
          <w:color w:val="000000"/>
          <w:sz w:val="28"/>
        </w:rPr>
        <w:t>
      77. Зима (3 часа): описывать сезонные изменения в природе зимой, рассказывать об особенностях климата данного региона, жизни животных и птиц, о зимних забавах.</w:t>
      </w:r>
    </w:p>
    <w:bookmarkEnd w:id="1888"/>
    <w:bookmarkStart w:name="z15351" w:id="1889"/>
    <w:p>
      <w:pPr>
        <w:spacing w:after="0"/>
        <w:ind w:left="0"/>
        <w:jc w:val="both"/>
      </w:pPr>
      <w:r>
        <w:rPr>
          <w:rFonts w:ascii="Times New Roman"/>
          <w:b w:val="false"/>
          <w:i w:val="false"/>
          <w:color w:val="000000"/>
          <w:sz w:val="28"/>
        </w:rPr>
        <w:t>
      78. Транспорт. Правила дорожного движения (2 часа): называть виды транспорта, свой маршрут от дома до школы, дорожные знаки, рассказать как переходить перекресток, об основных требованиях к движению велосипедов.</w:t>
      </w:r>
    </w:p>
    <w:bookmarkEnd w:id="1889"/>
    <w:bookmarkStart w:name="z15352" w:id="1890"/>
    <w:p>
      <w:pPr>
        <w:spacing w:after="0"/>
        <w:ind w:left="0"/>
        <w:jc w:val="both"/>
      </w:pPr>
      <w:r>
        <w:rPr>
          <w:rFonts w:ascii="Times New Roman"/>
          <w:b w:val="false"/>
          <w:i w:val="false"/>
          <w:color w:val="000000"/>
          <w:sz w:val="28"/>
        </w:rPr>
        <w:t>
      79. СМС сообщения (3 часа): знать СМС этикет, грамотное написание сообщения друзьям, родителям, педагогам, деловые сообщения.</w:t>
      </w:r>
    </w:p>
    <w:bookmarkEnd w:id="1890"/>
    <w:bookmarkStart w:name="z15353" w:id="1891"/>
    <w:p>
      <w:pPr>
        <w:spacing w:after="0"/>
        <w:ind w:left="0"/>
        <w:jc w:val="both"/>
      </w:pPr>
      <w:r>
        <w:rPr>
          <w:rFonts w:ascii="Times New Roman"/>
          <w:b w:val="false"/>
          <w:i w:val="false"/>
          <w:color w:val="000000"/>
          <w:sz w:val="28"/>
        </w:rPr>
        <w:t xml:space="preserve">
      80. Одежда (2 часа): дать характеристику школьной, спортивной, повседневной одежде. Моделировать речевые высказывания на темы ухода за одеждой, выполнения мелкого ремонта, соответствия одежды времени года. </w:t>
      </w:r>
    </w:p>
    <w:bookmarkEnd w:id="1891"/>
    <w:bookmarkStart w:name="z15354" w:id="1892"/>
    <w:p>
      <w:pPr>
        <w:spacing w:after="0"/>
        <w:ind w:left="0"/>
        <w:jc w:val="both"/>
      </w:pPr>
      <w:r>
        <w:rPr>
          <w:rFonts w:ascii="Times New Roman"/>
          <w:b w:val="false"/>
          <w:i w:val="false"/>
          <w:color w:val="000000"/>
          <w:sz w:val="28"/>
        </w:rPr>
        <w:t>
      81. Спорт (2 часа): уметь вести диалоги на данную тему, выяснить у друга какой вид спорта ему нравится, где он занимается, какая его любимая команда.</w:t>
      </w:r>
    </w:p>
    <w:bookmarkEnd w:id="1892"/>
    <w:bookmarkStart w:name="z15355" w:id="1893"/>
    <w:p>
      <w:pPr>
        <w:spacing w:after="0"/>
        <w:ind w:left="0"/>
        <w:jc w:val="both"/>
      </w:pPr>
      <w:r>
        <w:rPr>
          <w:rFonts w:ascii="Times New Roman"/>
          <w:b w:val="false"/>
          <w:i w:val="false"/>
          <w:color w:val="000000"/>
          <w:sz w:val="28"/>
        </w:rPr>
        <w:t>
      82. Обсуждение прочитанных книг, газетных статей, журналов (2 часа): умение кратко выразить главную идею статьи, дать характеристику герою, высказать свое отношение.</w:t>
      </w:r>
    </w:p>
    <w:bookmarkEnd w:id="1893"/>
    <w:bookmarkStart w:name="z15356" w:id="1894"/>
    <w:p>
      <w:pPr>
        <w:spacing w:after="0"/>
        <w:ind w:left="0"/>
        <w:jc w:val="both"/>
      </w:pPr>
      <w:r>
        <w:rPr>
          <w:rFonts w:ascii="Times New Roman"/>
          <w:b w:val="false"/>
          <w:i w:val="false"/>
          <w:color w:val="000000"/>
          <w:sz w:val="28"/>
        </w:rPr>
        <w:t>
      83. Просмотр телепередач (2 часа): обсудить телепередачу путем постановки вопросов, формулировки кратких и развернутых ответов, выразить свое мнение.</w:t>
      </w:r>
    </w:p>
    <w:bookmarkEnd w:id="1894"/>
    <w:bookmarkStart w:name="z15357" w:id="1895"/>
    <w:p>
      <w:pPr>
        <w:spacing w:after="0"/>
        <w:ind w:left="0"/>
        <w:jc w:val="both"/>
      </w:pPr>
      <w:r>
        <w:rPr>
          <w:rFonts w:ascii="Times New Roman"/>
          <w:b w:val="false"/>
          <w:i w:val="false"/>
          <w:color w:val="000000"/>
          <w:sz w:val="28"/>
        </w:rPr>
        <w:t>
      84. Экскурсия в музей (3 часа): расспросить учителя о цели посещения музея, порядка проведения экскурсии. Рассказ о правилах поведения в общественных местах. Обмен мнениями в конце.</w:t>
      </w:r>
    </w:p>
    <w:bookmarkEnd w:id="1895"/>
    <w:bookmarkStart w:name="z15358" w:id="1896"/>
    <w:p>
      <w:pPr>
        <w:spacing w:after="0"/>
        <w:ind w:left="0"/>
        <w:jc w:val="both"/>
      </w:pPr>
      <w:r>
        <w:rPr>
          <w:rFonts w:ascii="Times New Roman"/>
          <w:b w:val="false"/>
          <w:i w:val="false"/>
          <w:color w:val="000000"/>
          <w:sz w:val="28"/>
        </w:rPr>
        <w:t>
      85. Профессии (3 часа): рассказать о некоторых профессиях, что нравится, почему. Обосновать свои высказывания. Первые шаги при устройстве на работу (заявление, анкета, автобиография). Летнее трудоустройство.</w:t>
      </w:r>
    </w:p>
    <w:bookmarkEnd w:id="1896"/>
    <w:bookmarkStart w:name="z15359" w:id="1897"/>
    <w:p>
      <w:pPr>
        <w:spacing w:after="0"/>
        <w:ind w:left="0"/>
        <w:jc w:val="left"/>
      </w:pPr>
      <w:r>
        <w:rPr>
          <w:rFonts w:ascii="Times New Roman"/>
          <w:b/>
          <w:i w:val="false"/>
          <w:color w:val="000000"/>
        </w:rPr>
        <w:t xml:space="preserve"> Глава 7. Базовое содержание учебного предмета для 10 класса</w:t>
      </w:r>
    </w:p>
    <w:bookmarkEnd w:id="1897"/>
    <w:bookmarkStart w:name="z15360" w:id="1898"/>
    <w:p>
      <w:pPr>
        <w:spacing w:after="0"/>
        <w:ind w:left="0"/>
        <w:jc w:val="both"/>
      </w:pPr>
      <w:r>
        <w:rPr>
          <w:rFonts w:ascii="Times New Roman"/>
          <w:b w:val="false"/>
          <w:i w:val="false"/>
          <w:color w:val="000000"/>
          <w:sz w:val="28"/>
        </w:rPr>
        <w:t>
      86. Лето (2 часа): связно, логически последовательно рассказать о летнем отдыхе об интересных событиях, вступить в разговор, поддержать его.</w:t>
      </w:r>
    </w:p>
    <w:bookmarkEnd w:id="1898"/>
    <w:bookmarkStart w:name="z15361" w:id="1899"/>
    <w:p>
      <w:pPr>
        <w:spacing w:after="0"/>
        <w:ind w:left="0"/>
        <w:jc w:val="both"/>
      </w:pPr>
      <w:r>
        <w:rPr>
          <w:rFonts w:ascii="Times New Roman"/>
          <w:b w:val="false"/>
          <w:i w:val="false"/>
          <w:color w:val="000000"/>
          <w:sz w:val="28"/>
        </w:rPr>
        <w:t>
      87. Слова вежливого обращения (3 часа): общаться с окружающими, используя формулы речевого этикета (просьба, благодарность, приветствие, слова прощения). Письменное общение (заявки, приглашения, поздравления). Особенности национального этикета.</w:t>
      </w:r>
    </w:p>
    <w:bookmarkEnd w:id="1899"/>
    <w:bookmarkStart w:name="z15362" w:id="1900"/>
    <w:p>
      <w:pPr>
        <w:spacing w:after="0"/>
        <w:ind w:left="0"/>
        <w:jc w:val="both"/>
      </w:pPr>
      <w:r>
        <w:rPr>
          <w:rFonts w:ascii="Times New Roman"/>
          <w:b w:val="false"/>
          <w:i w:val="false"/>
          <w:color w:val="000000"/>
          <w:sz w:val="28"/>
        </w:rPr>
        <w:t>
      88. Времена года (2 часа): Характеристика времен года в соответствии с природными условиями данного региона. Любимое время года (обосновать ответ).</w:t>
      </w:r>
    </w:p>
    <w:bookmarkEnd w:id="1900"/>
    <w:bookmarkStart w:name="z15363" w:id="1901"/>
    <w:p>
      <w:pPr>
        <w:spacing w:after="0"/>
        <w:ind w:left="0"/>
        <w:jc w:val="both"/>
      </w:pPr>
      <w:r>
        <w:rPr>
          <w:rFonts w:ascii="Times New Roman"/>
          <w:b w:val="false"/>
          <w:i w:val="false"/>
          <w:color w:val="000000"/>
          <w:sz w:val="28"/>
        </w:rPr>
        <w:t>
      89. Правила дорожного движения (3 часа): рассказ об обязанностях пешеходов, об элементах улиц и дорог, правилах перехода перекрестков. Регулировщик, приоритет движения транспортных средств, основные требования к движению велосипедов.</w:t>
      </w:r>
    </w:p>
    <w:bookmarkEnd w:id="1901"/>
    <w:bookmarkStart w:name="z15364" w:id="1902"/>
    <w:p>
      <w:pPr>
        <w:spacing w:after="0"/>
        <w:ind w:left="0"/>
        <w:jc w:val="both"/>
      </w:pPr>
      <w:r>
        <w:rPr>
          <w:rFonts w:ascii="Times New Roman"/>
          <w:b w:val="false"/>
          <w:i w:val="false"/>
          <w:color w:val="000000"/>
          <w:sz w:val="28"/>
        </w:rPr>
        <w:t>
      90. Сегодня в мире (3 часа): расспросить учителя о республиканских и мировых новостях, выразить свое мнение.</w:t>
      </w:r>
    </w:p>
    <w:bookmarkEnd w:id="1902"/>
    <w:bookmarkStart w:name="z15365" w:id="1903"/>
    <w:p>
      <w:pPr>
        <w:spacing w:after="0"/>
        <w:ind w:left="0"/>
        <w:jc w:val="both"/>
      </w:pPr>
      <w:r>
        <w:rPr>
          <w:rFonts w:ascii="Times New Roman"/>
          <w:b w:val="false"/>
          <w:i w:val="false"/>
          <w:color w:val="000000"/>
          <w:sz w:val="28"/>
        </w:rPr>
        <w:t>
      91. СМС сообщения (3 часа): СМС этикет. Грамотное написание сообщения (деловые, друзьям, родителям, учителю).</w:t>
      </w:r>
    </w:p>
    <w:bookmarkEnd w:id="1903"/>
    <w:bookmarkStart w:name="z15366" w:id="1904"/>
    <w:p>
      <w:pPr>
        <w:spacing w:after="0"/>
        <w:ind w:left="0"/>
        <w:jc w:val="both"/>
      </w:pPr>
      <w:r>
        <w:rPr>
          <w:rFonts w:ascii="Times New Roman"/>
          <w:b w:val="false"/>
          <w:i w:val="false"/>
          <w:color w:val="000000"/>
          <w:sz w:val="28"/>
        </w:rPr>
        <w:t>
      92. Новый год (2 часа): рассказывание о подготовке к Новому году (карнавал, голубой огонек), высказывание намерения дать поручения, попросить о помощи.</w:t>
      </w:r>
    </w:p>
    <w:bookmarkEnd w:id="1904"/>
    <w:bookmarkStart w:name="z15367" w:id="1905"/>
    <w:p>
      <w:pPr>
        <w:spacing w:after="0"/>
        <w:ind w:left="0"/>
        <w:jc w:val="both"/>
      </w:pPr>
      <w:r>
        <w:rPr>
          <w:rFonts w:ascii="Times New Roman"/>
          <w:b w:val="false"/>
          <w:i w:val="false"/>
          <w:color w:val="000000"/>
          <w:sz w:val="28"/>
        </w:rPr>
        <w:t>
      93. В парикмахерской (2 часа): выражение просьбы, желания в связи с обращением в парикмахерскую. Расспросы о видах услуги ценах. Рассказывание о правилах вежливого обращения.</w:t>
      </w:r>
    </w:p>
    <w:bookmarkEnd w:id="1905"/>
    <w:bookmarkStart w:name="z15368" w:id="1906"/>
    <w:p>
      <w:pPr>
        <w:spacing w:after="0"/>
        <w:ind w:left="0"/>
        <w:jc w:val="both"/>
      </w:pPr>
      <w:r>
        <w:rPr>
          <w:rFonts w:ascii="Times New Roman"/>
          <w:b w:val="false"/>
          <w:i w:val="false"/>
          <w:color w:val="000000"/>
          <w:sz w:val="28"/>
        </w:rPr>
        <w:t>
      94. В поликлинике (3 часа): называть специалистов и объяснить их назначение (терапевт, окулист, лор, невропатолог), Называние помещений поликлиники (регистратура, лаборатория, процедурный кабинет) Описать причины обращения к врачу. Направление на обследование. Справка. Анализы.</w:t>
      </w:r>
    </w:p>
    <w:bookmarkEnd w:id="1906"/>
    <w:bookmarkStart w:name="z15369" w:id="1907"/>
    <w:p>
      <w:pPr>
        <w:spacing w:after="0"/>
        <w:ind w:left="0"/>
        <w:jc w:val="both"/>
      </w:pPr>
      <w:r>
        <w:rPr>
          <w:rFonts w:ascii="Times New Roman"/>
          <w:b w:val="false"/>
          <w:i w:val="false"/>
          <w:color w:val="000000"/>
          <w:sz w:val="28"/>
        </w:rPr>
        <w:t>
      95. Здоровый образ жизни (3 часа): дать характеристику здоровому образу жизни. Составить устный рассказ о значении личной гигиены, о профилактике простудных заболеваний. Самооценка состояния здоровья. Умение кратко рассказать о СПИД, алкоголизме, наркомании и как от них уберечься.</w:t>
      </w:r>
    </w:p>
    <w:bookmarkEnd w:id="1907"/>
    <w:bookmarkStart w:name="z15370" w:id="1908"/>
    <w:p>
      <w:pPr>
        <w:spacing w:after="0"/>
        <w:ind w:left="0"/>
        <w:jc w:val="both"/>
      </w:pPr>
      <w:r>
        <w:rPr>
          <w:rFonts w:ascii="Times New Roman"/>
          <w:b w:val="false"/>
          <w:i w:val="false"/>
          <w:color w:val="000000"/>
          <w:sz w:val="28"/>
        </w:rPr>
        <w:t>
      96. Выбор профессии (4 часа): ведение диалога на данную тему с целью получения новой информации. Резюме. Анкета. Написание заявления. Составление автобиографии. Темы для бесед: профессиональный рост, компаньоны, налоги, банкротство.</w:t>
      </w:r>
    </w:p>
    <w:bookmarkEnd w:id="1908"/>
    <w:bookmarkStart w:name="z15371" w:id="1909"/>
    <w:p>
      <w:pPr>
        <w:spacing w:after="0"/>
        <w:ind w:left="0"/>
        <w:jc w:val="both"/>
      </w:pPr>
      <w:r>
        <w:rPr>
          <w:rFonts w:ascii="Times New Roman"/>
          <w:b w:val="false"/>
          <w:i w:val="false"/>
          <w:color w:val="000000"/>
          <w:sz w:val="28"/>
        </w:rPr>
        <w:t>
      97. Моя Родина (2 часа): участие в беседе. Реакция на предшествующие высказывания и дополнение информации новыми фактами.</w:t>
      </w:r>
    </w:p>
    <w:bookmarkEnd w:id="1909"/>
    <w:bookmarkStart w:name="z15372" w:id="1910"/>
    <w:p>
      <w:pPr>
        <w:spacing w:after="0"/>
        <w:ind w:left="0"/>
        <w:jc w:val="both"/>
      </w:pPr>
      <w:r>
        <w:rPr>
          <w:rFonts w:ascii="Times New Roman"/>
          <w:b w:val="false"/>
          <w:i w:val="false"/>
          <w:color w:val="000000"/>
          <w:sz w:val="28"/>
        </w:rPr>
        <w:t>
      98. Культура семейных отношений (2 часа): рассказ о своем видении внутрисемейных взаимоотношений, поддерживание диалога, высказать свои аргументы и защитить их.</w:t>
      </w:r>
    </w:p>
    <w:bookmarkEnd w:id="1910"/>
    <w:bookmarkStart w:name="z15373" w:id="1911"/>
    <w:p>
      <w:pPr>
        <w:spacing w:after="0"/>
        <w:ind w:left="0"/>
        <w:jc w:val="left"/>
      </w:pPr>
      <w:r>
        <w:rPr>
          <w:rFonts w:ascii="Times New Roman"/>
          <w:b/>
          <w:i w:val="false"/>
          <w:color w:val="000000"/>
        </w:rPr>
        <w:t xml:space="preserve"> Глава 8. Требования к уровню подготовки обучающихся 5 класса</w:t>
      </w:r>
    </w:p>
    <w:bookmarkEnd w:id="1911"/>
    <w:bookmarkStart w:name="z15374" w:id="1912"/>
    <w:p>
      <w:pPr>
        <w:spacing w:after="0"/>
        <w:ind w:left="0"/>
        <w:jc w:val="both"/>
      </w:pPr>
      <w:r>
        <w:rPr>
          <w:rFonts w:ascii="Times New Roman"/>
          <w:b w:val="false"/>
          <w:i w:val="false"/>
          <w:color w:val="000000"/>
          <w:sz w:val="28"/>
        </w:rPr>
        <w:t>
      99. Предметные результаты.</w:t>
      </w:r>
    </w:p>
    <w:bookmarkEnd w:id="1912"/>
    <w:bookmarkStart w:name="z15375" w:id="1913"/>
    <w:p>
      <w:pPr>
        <w:spacing w:after="0"/>
        <w:ind w:left="0"/>
        <w:jc w:val="both"/>
      </w:pPr>
      <w:r>
        <w:rPr>
          <w:rFonts w:ascii="Times New Roman"/>
          <w:b w:val="false"/>
          <w:i w:val="false"/>
          <w:color w:val="000000"/>
          <w:sz w:val="28"/>
        </w:rPr>
        <w:t>
      100. Обучающиеся будут знать:</w:t>
      </w:r>
    </w:p>
    <w:bookmarkEnd w:id="1913"/>
    <w:bookmarkStart w:name="z15376" w:id="1914"/>
    <w:p>
      <w:pPr>
        <w:spacing w:after="0"/>
        <w:ind w:left="0"/>
        <w:jc w:val="both"/>
      </w:pPr>
      <w:r>
        <w:rPr>
          <w:rFonts w:ascii="Times New Roman"/>
          <w:b w:val="false"/>
          <w:i w:val="false"/>
          <w:color w:val="000000"/>
          <w:sz w:val="28"/>
        </w:rPr>
        <w:t>
      1) правила поведения в школе, классе, общественных местах;</w:t>
      </w:r>
    </w:p>
    <w:bookmarkEnd w:id="1914"/>
    <w:bookmarkStart w:name="z15377" w:id="1915"/>
    <w:p>
      <w:pPr>
        <w:spacing w:after="0"/>
        <w:ind w:left="0"/>
        <w:jc w:val="both"/>
      </w:pPr>
      <w:r>
        <w:rPr>
          <w:rFonts w:ascii="Times New Roman"/>
          <w:b w:val="false"/>
          <w:i w:val="false"/>
          <w:color w:val="000000"/>
          <w:sz w:val="28"/>
        </w:rPr>
        <w:t>
      2) правила ведения диалога;</w:t>
      </w:r>
    </w:p>
    <w:bookmarkEnd w:id="1915"/>
    <w:bookmarkStart w:name="z15378" w:id="1916"/>
    <w:p>
      <w:pPr>
        <w:spacing w:after="0"/>
        <w:ind w:left="0"/>
        <w:jc w:val="both"/>
      </w:pPr>
      <w:r>
        <w:rPr>
          <w:rFonts w:ascii="Times New Roman"/>
          <w:b w:val="false"/>
          <w:i w:val="false"/>
          <w:color w:val="000000"/>
          <w:sz w:val="28"/>
        </w:rPr>
        <w:t>
      3) последовательность слов в составлении устного высказывания;</w:t>
      </w:r>
    </w:p>
    <w:bookmarkEnd w:id="1916"/>
    <w:bookmarkStart w:name="z15379" w:id="1917"/>
    <w:p>
      <w:pPr>
        <w:spacing w:after="0"/>
        <w:ind w:left="0"/>
        <w:jc w:val="both"/>
      </w:pPr>
      <w:r>
        <w:rPr>
          <w:rFonts w:ascii="Times New Roman"/>
          <w:b w:val="false"/>
          <w:i w:val="false"/>
          <w:color w:val="000000"/>
          <w:sz w:val="28"/>
        </w:rPr>
        <w:t>
      4) типы фраз, используемые в разговорной речи со взрослыми и со сверстниками;</w:t>
      </w:r>
    </w:p>
    <w:bookmarkEnd w:id="1917"/>
    <w:bookmarkStart w:name="z15380" w:id="1918"/>
    <w:p>
      <w:pPr>
        <w:spacing w:after="0"/>
        <w:ind w:left="0"/>
        <w:jc w:val="both"/>
      </w:pPr>
      <w:r>
        <w:rPr>
          <w:rFonts w:ascii="Times New Roman"/>
          <w:b w:val="false"/>
          <w:i w:val="false"/>
          <w:color w:val="000000"/>
          <w:sz w:val="28"/>
        </w:rPr>
        <w:t>
      5) ответы на вопросы по изученным темам.</w:t>
      </w:r>
    </w:p>
    <w:bookmarkEnd w:id="1918"/>
    <w:bookmarkStart w:name="z15381" w:id="1919"/>
    <w:p>
      <w:pPr>
        <w:spacing w:after="0"/>
        <w:ind w:left="0"/>
        <w:jc w:val="both"/>
      </w:pPr>
      <w:r>
        <w:rPr>
          <w:rFonts w:ascii="Times New Roman"/>
          <w:b w:val="false"/>
          <w:i w:val="false"/>
          <w:color w:val="000000"/>
          <w:sz w:val="28"/>
        </w:rPr>
        <w:t>
      101. Обучающиеся будут уметь:</w:t>
      </w:r>
    </w:p>
    <w:bookmarkEnd w:id="1919"/>
    <w:bookmarkStart w:name="z15382" w:id="1920"/>
    <w:p>
      <w:pPr>
        <w:spacing w:after="0"/>
        <w:ind w:left="0"/>
        <w:jc w:val="both"/>
      </w:pPr>
      <w:r>
        <w:rPr>
          <w:rFonts w:ascii="Times New Roman"/>
          <w:b w:val="false"/>
          <w:i w:val="false"/>
          <w:color w:val="000000"/>
          <w:sz w:val="28"/>
        </w:rPr>
        <w:t>
      1) пользоваться в общении вопросами, ответами, репликами, давать и выполнять поручения, вести диалог, делать краткие связные сообщения;</w:t>
      </w:r>
    </w:p>
    <w:bookmarkEnd w:id="1920"/>
    <w:bookmarkStart w:name="z15383" w:id="1921"/>
    <w:p>
      <w:pPr>
        <w:spacing w:after="0"/>
        <w:ind w:left="0"/>
        <w:jc w:val="both"/>
      </w:pPr>
      <w:r>
        <w:rPr>
          <w:rFonts w:ascii="Times New Roman"/>
          <w:b w:val="false"/>
          <w:i w:val="false"/>
          <w:color w:val="000000"/>
          <w:sz w:val="28"/>
        </w:rPr>
        <w:t>
      2) делать краткие связные сообщения о прочитанной книге по вопросам, ответить на вопросы товарищей и учителя;</w:t>
      </w:r>
    </w:p>
    <w:bookmarkEnd w:id="1921"/>
    <w:bookmarkStart w:name="z15384" w:id="1922"/>
    <w:p>
      <w:pPr>
        <w:spacing w:after="0"/>
        <w:ind w:left="0"/>
        <w:jc w:val="both"/>
      </w:pPr>
      <w:r>
        <w:rPr>
          <w:rFonts w:ascii="Times New Roman"/>
          <w:b w:val="false"/>
          <w:i w:val="false"/>
          <w:color w:val="000000"/>
          <w:sz w:val="28"/>
        </w:rPr>
        <w:t>
      3) использовать в диалоге в определенной последовательности слова (что, где, как, почему, зачем, куда, сколько, какой) и обороты (можно ли, ты умеешь, ты знаешь, ты помнишь, ты согласен, тебе нравится);</w:t>
      </w:r>
    </w:p>
    <w:bookmarkEnd w:id="1922"/>
    <w:bookmarkStart w:name="z15385" w:id="1923"/>
    <w:p>
      <w:pPr>
        <w:spacing w:after="0"/>
        <w:ind w:left="0"/>
        <w:jc w:val="both"/>
      </w:pPr>
      <w:r>
        <w:rPr>
          <w:rFonts w:ascii="Times New Roman"/>
          <w:b w:val="false"/>
          <w:i w:val="false"/>
          <w:color w:val="000000"/>
          <w:sz w:val="28"/>
        </w:rPr>
        <w:t>
      4) пользоваться разговорной речью в общении со взрослыми и товарищами, употребляя знакомые типы фраз.</w:t>
      </w:r>
    </w:p>
    <w:bookmarkEnd w:id="1923"/>
    <w:bookmarkStart w:name="z15386" w:id="1924"/>
    <w:p>
      <w:pPr>
        <w:spacing w:after="0"/>
        <w:ind w:left="0"/>
        <w:jc w:val="left"/>
      </w:pPr>
      <w:r>
        <w:rPr>
          <w:rFonts w:ascii="Times New Roman"/>
          <w:b/>
          <w:i w:val="false"/>
          <w:color w:val="000000"/>
        </w:rPr>
        <w:t xml:space="preserve"> Глава 9. Требования к уровню подготовки обучающихся 6 класса</w:t>
      </w:r>
    </w:p>
    <w:bookmarkEnd w:id="1924"/>
    <w:bookmarkStart w:name="z15387" w:id="1925"/>
    <w:p>
      <w:pPr>
        <w:spacing w:after="0"/>
        <w:ind w:left="0"/>
        <w:jc w:val="both"/>
      </w:pPr>
      <w:r>
        <w:rPr>
          <w:rFonts w:ascii="Times New Roman"/>
          <w:b w:val="false"/>
          <w:i w:val="false"/>
          <w:color w:val="000000"/>
          <w:sz w:val="28"/>
        </w:rPr>
        <w:t xml:space="preserve">
      102. Предметные результаты. </w:t>
      </w:r>
    </w:p>
    <w:bookmarkEnd w:id="1925"/>
    <w:bookmarkStart w:name="z15388" w:id="1926"/>
    <w:p>
      <w:pPr>
        <w:spacing w:after="0"/>
        <w:ind w:left="0"/>
        <w:jc w:val="both"/>
      </w:pPr>
      <w:r>
        <w:rPr>
          <w:rFonts w:ascii="Times New Roman"/>
          <w:b w:val="false"/>
          <w:i w:val="false"/>
          <w:color w:val="000000"/>
          <w:sz w:val="28"/>
        </w:rPr>
        <w:t>
      103. Обучающиеся будут знать:</w:t>
      </w:r>
    </w:p>
    <w:bookmarkEnd w:id="1926"/>
    <w:bookmarkStart w:name="z15389" w:id="1927"/>
    <w:p>
      <w:pPr>
        <w:spacing w:after="0"/>
        <w:ind w:left="0"/>
        <w:jc w:val="both"/>
      </w:pPr>
      <w:r>
        <w:rPr>
          <w:rFonts w:ascii="Times New Roman"/>
          <w:b w:val="false"/>
          <w:i w:val="false"/>
          <w:color w:val="000000"/>
          <w:sz w:val="28"/>
        </w:rPr>
        <w:t>
      1) правила поведения в школе, классе, общественных местах;</w:t>
      </w:r>
    </w:p>
    <w:bookmarkEnd w:id="1927"/>
    <w:bookmarkStart w:name="z15390" w:id="1928"/>
    <w:p>
      <w:pPr>
        <w:spacing w:after="0"/>
        <w:ind w:left="0"/>
        <w:jc w:val="both"/>
      </w:pPr>
      <w:r>
        <w:rPr>
          <w:rFonts w:ascii="Times New Roman"/>
          <w:b w:val="false"/>
          <w:i w:val="false"/>
          <w:color w:val="000000"/>
          <w:sz w:val="28"/>
        </w:rPr>
        <w:t>
      2) правила ведения беседы;</w:t>
      </w:r>
    </w:p>
    <w:bookmarkEnd w:id="1928"/>
    <w:bookmarkStart w:name="z15391" w:id="1929"/>
    <w:p>
      <w:pPr>
        <w:spacing w:after="0"/>
        <w:ind w:left="0"/>
        <w:jc w:val="both"/>
      </w:pPr>
      <w:r>
        <w:rPr>
          <w:rFonts w:ascii="Times New Roman"/>
          <w:b w:val="false"/>
          <w:i w:val="false"/>
          <w:color w:val="000000"/>
          <w:sz w:val="28"/>
        </w:rPr>
        <w:t>
      3) основные нормы произношения;</w:t>
      </w:r>
    </w:p>
    <w:bookmarkEnd w:id="1929"/>
    <w:bookmarkStart w:name="z15392" w:id="1930"/>
    <w:p>
      <w:pPr>
        <w:spacing w:after="0"/>
        <w:ind w:left="0"/>
        <w:jc w:val="both"/>
      </w:pPr>
      <w:r>
        <w:rPr>
          <w:rFonts w:ascii="Times New Roman"/>
          <w:b w:val="false"/>
          <w:i w:val="false"/>
          <w:color w:val="000000"/>
          <w:sz w:val="28"/>
        </w:rPr>
        <w:t>
      4) приемы устного описания предметов, объектов событий.</w:t>
      </w:r>
    </w:p>
    <w:bookmarkEnd w:id="1930"/>
    <w:bookmarkStart w:name="z15393" w:id="1931"/>
    <w:p>
      <w:pPr>
        <w:spacing w:after="0"/>
        <w:ind w:left="0"/>
        <w:jc w:val="both"/>
      </w:pPr>
      <w:r>
        <w:rPr>
          <w:rFonts w:ascii="Times New Roman"/>
          <w:b w:val="false"/>
          <w:i w:val="false"/>
          <w:color w:val="000000"/>
          <w:sz w:val="28"/>
        </w:rPr>
        <w:t>
      104. Обучающиеся будут уметь:</w:t>
      </w:r>
    </w:p>
    <w:bookmarkEnd w:id="1931"/>
    <w:bookmarkStart w:name="z15394" w:id="1932"/>
    <w:p>
      <w:pPr>
        <w:spacing w:after="0"/>
        <w:ind w:left="0"/>
        <w:jc w:val="both"/>
      </w:pPr>
      <w:r>
        <w:rPr>
          <w:rFonts w:ascii="Times New Roman"/>
          <w:b w:val="false"/>
          <w:i w:val="false"/>
          <w:color w:val="000000"/>
          <w:sz w:val="28"/>
        </w:rPr>
        <w:t>
      1) аргументировать свои высказывания, выражать отношение к словам собеседника, продолжать или прервать беседу;</w:t>
      </w:r>
    </w:p>
    <w:bookmarkEnd w:id="1932"/>
    <w:bookmarkStart w:name="z15395" w:id="1933"/>
    <w:p>
      <w:pPr>
        <w:spacing w:after="0"/>
        <w:ind w:left="0"/>
        <w:jc w:val="both"/>
      </w:pPr>
      <w:r>
        <w:rPr>
          <w:rFonts w:ascii="Times New Roman"/>
          <w:b w:val="false"/>
          <w:i w:val="false"/>
          <w:color w:val="000000"/>
          <w:sz w:val="28"/>
        </w:rPr>
        <w:t>
      3) использовать в беседе реплики, объединяющие высказывание и вопрос: мне это нравится, а тебе? Я видел это фильм, а ты. У меня много друзей, а у тебя? Я считаю, что надо сделать так, а как считаешь ты?;</w:t>
      </w:r>
    </w:p>
    <w:bookmarkEnd w:id="1933"/>
    <w:bookmarkStart w:name="z15396" w:id="1934"/>
    <w:p>
      <w:pPr>
        <w:spacing w:after="0"/>
        <w:ind w:left="0"/>
        <w:jc w:val="both"/>
      </w:pPr>
      <w:r>
        <w:rPr>
          <w:rFonts w:ascii="Times New Roman"/>
          <w:b w:val="false"/>
          <w:i w:val="false"/>
          <w:color w:val="000000"/>
          <w:sz w:val="28"/>
        </w:rPr>
        <w:t>
      4) отвечать на вопросы двумя-тремя предложениями, из которых каждое последующее раскрывает содержание предыдущего;</w:t>
      </w:r>
    </w:p>
    <w:bookmarkEnd w:id="1934"/>
    <w:bookmarkStart w:name="z15397" w:id="1935"/>
    <w:p>
      <w:pPr>
        <w:spacing w:after="0"/>
        <w:ind w:left="0"/>
        <w:jc w:val="both"/>
      </w:pPr>
      <w:r>
        <w:rPr>
          <w:rFonts w:ascii="Times New Roman"/>
          <w:b w:val="false"/>
          <w:i w:val="false"/>
          <w:color w:val="000000"/>
          <w:sz w:val="28"/>
        </w:rPr>
        <w:t>
      5) описывать предметы, объекты, события с использованием определений и сравнений;</w:t>
      </w:r>
    </w:p>
    <w:bookmarkEnd w:id="1935"/>
    <w:bookmarkStart w:name="z15398" w:id="1936"/>
    <w:p>
      <w:pPr>
        <w:spacing w:after="0"/>
        <w:ind w:left="0"/>
        <w:jc w:val="both"/>
      </w:pPr>
      <w:r>
        <w:rPr>
          <w:rFonts w:ascii="Times New Roman"/>
          <w:b w:val="false"/>
          <w:i w:val="false"/>
          <w:color w:val="000000"/>
          <w:sz w:val="28"/>
        </w:rPr>
        <w:t>
      6) сознательно, правильно и бегло читать вслух с соблюдением основных норм произношения.</w:t>
      </w:r>
    </w:p>
    <w:bookmarkEnd w:id="1936"/>
    <w:bookmarkStart w:name="z15399" w:id="1937"/>
    <w:p>
      <w:pPr>
        <w:spacing w:after="0"/>
        <w:ind w:left="0"/>
        <w:jc w:val="left"/>
      </w:pPr>
      <w:r>
        <w:rPr>
          <w:rFonts w:ascii="Times New Roman"/>
          <w:b/>
          <w:i w:val="false"/>
          <w:color w:val="000000"/>
        </w:rPr>
        <w:t xml:space="preserve"> Глава 10. Требования к уровню подготовки обучающихся 7 класса</w:t>
      </w:r>
    </w:p>
    <w:bookmarkEnd w:id="1937"/>
    <w:bookmarkStart w:name="z15400" w:id="1938"/>
    <w:p>
      <w:pPr>
        <w:spacing w:after="0"/>
        <w:ind w:left="0"/>
        <w:jc w:val="both"/>
      </w:pPr>
      <w:r>
        <w:rPr>
          <w:rFonts w:ascii="Times New Roman"/>
          <w:b w:val="false"/>
          <w:i w:val="false"/>
          <w:color w:val="000000"/>
          <w:sz w:val="28"/>
        </w:rPr>
        <w:t xml:space="preserve">
      105. Предметные результаты. </w:t>
      </w:r>
    </w:p>
    <w:bookmarkEnd w:id="1938"/>
    <w:bookmarkStart w:name="z15401" w:id="1939"/>
    <w:p>
      <w:pPr>
        <w:spacing w:after="0"/>
        <w:ind w:left="0"/>
        <w:jc w:val="both"/>
      </w:pPr>
      <w:r>
        <w:rPr>
          <w:rFonts w:ascii="Times New Roman"/>
          <w:b w:val="false"/>
          <w:i w:val="false"/>
          <w:color w:val="000000"/>
          <w:sz w:val="28"/>
        </w:rPr>
        <w:t>
      106. Обучающиеся будут знать:</w:t>
      </w:r>
    </w:p>
    <w:bookmarkEnd w:id="1939"/>
    <w:bookmarkStart w:name="z15402" w:id="1940"/>
    <w:p>
      <w:pPr>
        <w:spacing w:after="0"/>
        <w:ind w:left="0"/>
        <w:jc w:val="both"/>
      </w:pPr>
      <w:r>
        <w:rPr>
          <w:rFonts w:ascii="Times New Roman"/>
          <w:b w:val="false"/>
          <w:i w:val="false"/>
          <w:color w:val="000000"/>
          <w:sz w:val="28"/>
        </w:rPr>
        <w:t>
      1) правила поведения в школе, классе, общественных местах;</w:t>
      </w:r>
    </w:p>
    <w:bookmarkEnd w:id="1940"/>
    <w:bookmarkStart w:name="z15403" w:id="1941"/>
    <w:p>
      <w:pPr>
        <w:spacing w:after="0"/>
        <w:ind w:left="0"/>
        <w:jc w:val="both"/>
      </w:pPr>
      <w:r>
        <w:rPr>
          <w:rFonts w:ascii="Times New Roman"/>
          <w:b w:val="false"/>
          <w:i w:val="false"/>
          <w:color w:val="000000"/>
          <w:sz w:val="28"/>
        </w:rPr>
        <w:t>
      2) слова-характеристики и слова-сравнения для описания предметов, явлений и событий;</w:t>
      </w:r>
    </w:p>
    <w:bookmarkEnd w:id="1941"/>
    <w:bookmarkStart w:name="z15404" w:id="1942"/>
    <w:p>
      <w:pPr>
        <w:spacing w:after="0"/>
        <w:ind w:left="0"/>
        <w:jc w:val="both"/>
      </w:pPr>
      <w:r>
        <w:rPr>
          <w:rFonts w:ascii="Times New Roman"/>
          <w:b w:val="false"/>
          <w:i w:val="false"/>
          <w:color w:val="000000"/>
          <w:sz w:val="28"/>
        </w:rPr>
        <w:t>
      3) правила использования формы "Ты" и "Вы";</w:t>
      </w:r>
    </w:p>
    <w:bookmarkEnd w:id="1942"/>
    <w:bookmarkStart w:name="z15405" w:id="1943"/>
    <w:p>
      <w:pPr>
        <w:spacing w:after="0"/>
        <w:ind w:left="0"/>
        <w:jc w:val="both"/>
      </w:pPr>
      <w:r>
        <w:rPr>
          <w:rFonts w:ascii="Times New Roman"/>
          <w:b w:val="false"/>
          <w:i w:val="false"/>
          <w:color w:val="000000"/>
          <w:sz w:val="28"/>
        </w:rPr>
        <w:t>
      4) глаголы совершенного и несовершенного вида.</w:t>
      </w:r>
    </w:p>
    <w:bookmarkEnd w:id="1943"/>
    <w:bookmarkStart w:name="z15406" w:id="1944"/>
    <w:p>
      <w:pPr>
        <w:spacing w:after="0"/>
        <w:ind w:left="0"/>
        <w:jc w:val="both"/>
      </w:pPr>
      <w:r>
        <w:rPr>
          <w:rFonts w:ascii="Times New Roman"/>
          <w:b w:val="false"/>
          <w:i w:val="false"/>
          <w:color w:val="000000"/>
          <w:sz w:val="28"/>
        </w:rPr>
        <w:t>
      107. Обучающиеся будут уметь:</w:t>
      </w:r>
    </w:p>
    <w:bookmarkEnd w:id="1944"/>
    <w:bookmarkStart w:name="z15407" w:id="1945"/>
    <w:p>
      <w:pPr>
        <w:spacing w:after="0"/>
        <w:ind w:left="0"/>
        <w:jc w:val="both"/>
      </w:pPr>
      <w:r>
        <w:rPr>
          <w:rFonts w:ascii="Times New Roman"/>
          <w:b w:val="false"/>
          <w:i w:val="false"/>
          <w:color w:val="000000"/>
          <w:sz w:val="28"/>
        </w:rPr>
        <w:t>
      1) вести диалоги на разные темы с использованием разнообразных реплик и разговорно-обиходной лексики;</w:t>
      </w:r>
    </w:p>
    <w:bookmarkEnd w:id="1945"/>
    <w:bookmarkStart w:name="z15408" w:id="1946"/>
    <w:p>
      <w:pPr>
        <w:spacing w:after="0"/>
        <w:ind w:left="0"/>
        <w:jc w:val="both"/>
      </w:pPr>
      <w:r>
        <w:rPr>
          <w:rFonts w:ascii="Times New Roman"/>
          <w:b w:val="false"/>
          <w:i w:val="false"/>
          <w:color w:val="000000"/>
          <w:sz w:val="28"/>
        </w:rPr>
        <w:t>
      2) употреблять в речи уточняющие вопросы по содержанию прочитанной книги, просмотренного кинофильма, при беседе;</w:t>
      </w:r>
    </w:p>
    <w:bookmarkEnd w:id="1946"/>
    <w:bookmarkStart w:name="z15409" w:id="1947"/>
    <w:p>
      <w:pPr>
        <w:spacing w:after="0"/>
        <w:ind w:left="0"/>
        <w:jc w:val="both"/>
      </w:pPr>
      <w:r>
        <w:rPr>
          <w:rFonts w:ascii="Times New Roman"/>
          <w:b w:val="false"/>
          <w:i w:val="false"/>
          <w:color w:val="000000"/>
          <w:sz w:val="28"/>
        </w:rPr>
        <w:t>
      3) описывать экскурсии, события личной и общественной жизни;</w:t>
      </w:r>
    </w:p>
    <w:bookmarkEnd w:id="1947"/>
    <w:bookmarkStart w:name="z15410" w:id="1948"/>
    <w:p>
      <w:pPr>
        <w:spacing w:after="0"/>
        <w:ind w:left="0"/>
        <w:jc w:val="both"/>
      </w:pPr>
      <w:r>
        <w:rPr>
          <w:rFonts w:ascii="Times New Roman"/>
          <w:b w:val="false"/>
          <w:i w:val="false"/>
          <w:color w:val="000000"/>
          <w:sz w:val="28"/>
        </w:rPr>
        <w:t>
      4) описывать и сравнивать между собой предметы, явления, события, используя сравнения эпитеты и речевые обороты из прочитанных произведений;</w:t>
      </w:r>
    </w:p>
    <w:bookmarkEnd w:id="1948"/>
    <w:bookmarkStart w:name="z15411" w:id="1949"/>
    <w:p>
      <w:pPr>
        <w:spacing w:after="0"/>
        <w:ind w:left="0"/>
        <w:jc w:val="both"/>
      </w:pPr>
      <w:r>
        <w:rPr>
          <w:rFonts w:ascii="Times New Roman"/>
          <w:b w:val="false"/>
          <w:i w:val="false"/>
          <w:color w:val="000000"/>
          <w:sz w:val="28"/>
        </w:rPr>
        <w:t>
      5) выражать благодарность, извинения;</w:t>
      </w:r>
    </w:p>
    <w:bookmarkEnd w:id="1949"/>
    <w:bookmarkStart w:name="z15412" w:id="1950"/>
    <w:p>
      <w:pPr>
        <w:spacing w:after="0"/>
        <w:ind w:left="0"/>
        <w:jc w:val="both"/>
      </w:pPr>
      <w:r>
        <w:rPr>
          <w:rFonts w:ascii="Times New Roman"/>
          <w:b w:val="false"/>
          <w:i w:val="false"/>
          <w:color w:val="000000"/>
          <w:sz w:val="28"/>
        </w:rPr>
        <w:t>
      6) писать поздравительные открытки, правильно, использовать формы обращения "Ты" и "Вы".</w:t>
      </w:r>
    </w:p>
    <w:bookmarkEnd w:id="1950"/>
    <w:bookmarkStart w:name="z15413" w:id="1951"/>
    <w:p>
      <w:pPr>
        <w:spacing w:after="0"/>
        <w:ind w:left="0"/>
        <w:jc w:val="left"/>
      </w:pPr>
      <w:r>
        <w:rPr>
          <w:rFonts w:ascii="Times New Roman"/>
          <w:b/>
          <w:i w:val="false"/>
          <w:color w:val="000000"/>
        </w:rPr>
        <w:t xml:space="preserve"> Глава 11. Требования к уровню подготовки обучающихся 8 класса</w:t>
      </w:r>
    </w:p>
    <w:bookmarkEnd w:id="1951"/>
    <w:bookmarkStart w:name="z15414" w:id="1952"/>
    <w:p>
      <w:pPr>
        <w:spacing w:after="0"/>
        <w:ind w:left="0"/>
        <w:jc w:val="both"/>
      </w:pPr>
      <w:r>
        <w:rPr>
          <w:rFonts w:ascii="Times New Roman"/>
          <w:b w:val="false"/>
          <w:i w:val="false"/>
          <w:color w:val="000000"/>
          <w:sz w:val="28"/>
        </w:rPr>
        <w:t xml:space="preserve">
      108. Предметные результаты. </w:t>
      </w:r>
    </w:p>
    <w:bookmarkEnd w:id="1952"/>
    <w:bookmarkStart w:name="z15415" w:id="1953"/>
    <w:p>
      <w:pPr>
        <w:spacing w:after="0"/>
        <w:ind w:left="0"/>
        <w:jc w:val="both"/>
      </w:pPr>
      <w:r>
        <w:rPr>
          <w:rFonts w:ascii="Times New Roman"/>
          <w:b w:val="false"/>
          <w:i w:val="false"/>
          <w:color w:val="000000"/>
          <w:sz w:val="28"/>
        </w:rPr>
        <w:t>
      109. Обучающиеся будут знать:</w:t>
      </w:r>
    </w:p>
    <w:bookmarkEnd w:id="1953"/>
    <w:bookmarkStart w:name="z15416" w:id="1954"/>
    <w:p>
      <w:pPr>
        <w:spacing w:after="0"/>
        <w:ind w:left="0"/>
        <w:jc w:val="both"/>
      </w:pPr>
      <w:r>
        <w:rPr>
          <w:rFonts w:ascii="Times New Roman"/>
          <w:b w:val="false"/>
          <w:i w:val="false"/>
          <w:color w:val="000000"/>
          <w:sz w:val="28"/>
        </w:rPr>
        <w:t>
      1) правила поведения в школе, классе, общественных местах;</w:t>
      </w:r>
    </w:p>
    <w:bookmarkEnd w:id="1954"/>
    <w:bookmarkStart w:name="z15417" w:id="1955"/>
    <w:p>
      <w:pPr>
        <w:spacing w:after="0"/>
        <w:ind w:left="0"/>
        <w:jc w:val="both"/>
      </w:pPr>
      <w:r>
        <w:rPr>
          <w:rFonts w:ascii="Times New Roman"/>
          <w:b w:val="false"/>
          <w:i w:val="false"/>
          <w:color w:val="000000"/>
          <w:sz w:val="28"/>
        </w:rPr>
        <w:t>
      2) словосочетания и фразы для описания явлений и событий из прочитанных произведений;</w:t>
      </w:r>
    </w:p>
    <w:bookmarkEnd w:id="1955"/>
    <w:bookmarkStart w:name="z15418" w:id="1956"/>
    <w:p>
      <w:pPr>
        <w:spacing w:after="0"/>
        <w:ind w:left="0"/>
        <w:jc w:val="both"/>
      </w:pPr>
      <w:r>
        <w:rPr>
          <w:rFonts w:ascii="Times New Roman"/>
          <w:b w:val="false"/>
          <w:i w:val="false"/>
          <w:color w:val="000000"/>
          <w:sz w:val="28"/>
        </w:rPr>
        <w:t>
      3) правила заполнения анкет;</w:t>
      </w:r>
    </w:p>
    <w:bookmarkEnd w:id="1956"/>
    <w:bookmarkStart w:name="z15419" w:id="1957"/>
    <w:p>
      <w:pPr>
        <w:spacing w:after="0"/>
        <w:ind w:left="0"/>
        <w:jc w:val="both"/>
      </w:pPr>
      <w:r>
        <w:rPr>
          <w:rFonts w:ascii="Times New Roman"/>
          <w:b w:val="false"/>
          <w:i w:val="false"/>
          <w:color w:val="000000"/>
          <w:sz w:val="28"/>
        </w:rPr>
        <w:t>
      4) основные сравнительные характеристики некоторых предметов и явлений.</w:t>
      </w:r>
    </w:p>
    <w:bookmarkEnd w:id="1957"/>
    <w:bookmarkStart w:name="z15420" w:id="1958"/>
    <w:p>
      <w:pPr>
        <w:spacing w:after="0"/>
        <w:ind w:left="0"/>
        <w:jc w:val="both"/>
      </w:pPr>
      <w:r>
        <w:rPr>
          <w:rFonts w:ascii="Times New Roman"/>
          <w:b w:val="false"/>
          <w:i w:val="false"/>
          <w:color w:val="000000"/>
          <w:sz w:val="28"/>
        </w:rPr>
        <w:t>
      110. Обучающиеся будут уметь:</w:t>
      </w:r>
    </w:p>
    <w:bookmarkEnd w:id="1958"/>
    <w:bookmarkStart w:name="z15421" w:id="1959"/>
    <w:p>
      <w:pPr>
        <w:spacing w:after="0"/>
        <w:ind w:left="0"/>
        <w:jc w:val="both"/>
      </w:pPr>
      <w:r>
        <w:rPr>
          <w:rFonts w:ascii="Times New Roman"/>
          <w:b w:val="false"/>
          <w:i w:val="false"/>
          <w:color w:val="000000"/>
          <w:sz w:val="28"/>
        </w:rPr>
        <w:t>
      1) участвовать в беседе, реагируя на предшествующие высказывания и дополняя информацию новыми фактами;</w:t>
      </w:r>
    </w:p>
    <w:bookmarkEnd w:id="1959"/>
    <w:bookmarkStart w:name="z15422" w:id="1960"/>
    <w:p>
      <w:pPr>
        <w:spacing w:after="0"/>
        <w:ind w:left="0"/>
        <w:jc w:val="both"/>
      </w:pPr>
      <w:r>
        <w:rPr>
          <w:rFonts w:ascii="Times New Roman"/>
          <w:b w:val="false"/>
          <w:i w:val="false"/>
          <w:color w:val="000000"/>
          <w:sz w:val="28"/>
        </w:rPr>
        <w:t xml:space="preserve">
      2) отвечать на вопросы развернуто, аргументировать ответы и приводить примеры; </w:t>
      </w:r>
    </w:p>
    <w:bookmarkEnd w:id="1960"/>
    <w:bookmarkStart w:name="z15423" w:id="1961"/>
    <w:p>
      <w:pPr>
        <w:spacing w:after="0"/>
        <w:ind w:left="0"/>
        <w:jc w:val="both"/>
      </w:pPr>
      <w:r>
        <w:rPr>
          <w:rFonts w:ascii="Times New Roman"/>
          <w:b w:val="false"/>
          <w:i w:val="false"/>
          <w:color w:val="000000"/>
          <w:sz w:val="28"/>
        </w:rPr>
        <w:t>
      3) описывать и сравнивать между собой предметы, явления, события, используя сравнения, эпитеты и речевые обороты из прочитанных произведений;</w:t>
      </w:r>
    </w:p>
    <w:bookmarkEnd w:id="1961"/>
    <w:bookmarkStart w:name="z15424" w:id="1962"/>
    <w:p>
      <w:pPr>
        <w:spacing w:after="0"/>
        <w:ind w:left="0"/>
        <w:jc w:val="both"/>
      </w:pPr>
      <w:r>
        <w:rPr>
          <w:rFonts w:ascii="Times New Roman"/>
          <w:b w:val="false"/>
          <w:i w:val="false"/>
          <w:color w:val="000000"/>
          <w:sz w:val="28"/>
        </w:rPr>
        <w:t>
      4) заполнять анкеты;</w:t>
      </w:r>
    </w:p>
    <w:bookmarkEnd w:id="1962"/>
    <w:bookmarkStart w:name="z15425" w:id="1963"/>
    <w:p>
      <w:pPr>
        <w:spacing w:after="0"/>
        <w:ind w:left="0"/>
        <w:jc w:val="both"/>
      </w:pPr>
      <w:r>
        <w:rPr>
          <w:rFonts w:ascii="Times New Roman"/>
          <w:b w:val="false"/>
          <w:i w:val="false"/>
          <w:color w:val="000000"/>
          <w:sz w:val="28"/>
        </w:rPr>
        <w:t>
      5) применять усвоенные в обучающих и тренировочных упражнениях способы работы над речью в аналогичных заданиях и условиях.</w:t>
      </w:r>
    </w:p>
    <w:bookmarkEnd w:id="1963"/>
    <w:bookmarkStart w:name="z15426" w:id="1964"/>
    <w:p>
      <w:pPr>
        <w:spacing w:after="0"/>
        <w:ind w:left="0"/>
        <w:jc w:val="left"/>
      </w:pPr>
      <w:r>
        <w:rPr>
          <w:rFonts w:ascii="Times New Roman"/>
          <w:b/>
          <w:i w:val="false"/>
          <w:color w:val="000000"/>
        </w:rPr>
        <w:t xml:space="preserve"> Глава 12. Требования к уровню подготовки обучающихся 9 класса</w:t>
      </w:r>
    </w:p>
    <w:bookmarkEnd w:id="1964"/>
    <w:bookmarkStart w:name="z15427" w:id="1965"/>
    <w:p>
      <w:pPr>
        <w:spacing w:after="0"/>
        <w:ind w:left="0"/>
        <w:jc w:val="both"/>
      </w:pPr>
      <w:r>
        <w:rPr>
          <w:rFonts w:ascii="Times New Roman"/>
          <w:b w:val="false"/>
          <w:i w:val="false"/>
          <w:color w:val="000000"/>
          <w:sz w:val="28"/>
        </w:rPr>
        <w:t xml:space="preserve">
      111. Предметные результаты. </w:t>
      </w:r>
    </w:p>
    <w:bookmarkEnd w:id="1965"/>
    <w:bookmarkStart w:name="z15428" w:id="1966"/>
    <w:p>
      <w:pPr>
        <w:spacing w:after="0"/>
        <w:ind w:left="0"/>
        <w:jc w:val="both"/>
      </w:pPr>
      <w:r>
        <w:rPr>
          <w:rFonts w:ascii="Times New Roman"/>
          <w:b w:val="false"/>
          <w:i w:val="false"/>
          <w:color w:val="000000"/>
          <w:sz w:val="28"/>
        </w:rPr>
        <w:t>
      112. Обучающиеся будут знать:</w:t>
      </w:r>
    </w:p>
    <w:bookmarkEnd w:id="1966"/>
    <w:bookmarkStart w:name="z15429" w:id="1967"/>
    <w:p>
      <w:pPr>
        <w:spacing w:after="0"/>
        <w:ind w:left="0"/>
        <w:jc w:val="both"/>
      </w:pPr>
      <w:r>
        <w:rPr>
          <w:rFonts w:ascii="Times New Roman"/>
          <w:b w:val="false"/>
          <w:i w:val="false"/>
          <w:color w:val="000000"/>
          <w:sz w:val="28"/>
        </w:rPr>
        <w:t>
      1) правила поведения в школе, классе, общественных местах;</w:t>
      </w:r>
    </w:p>
    <w:bookmarkEnd w:id="1967"/>
    <w:bookmarkStart w:name="z15430" w:id="1968"/>
    <w:p>
      <w:pPr>
        <w:spacing w:after="0"/>
        <w:ind w:left="0"/>
        <w:jc w:val="both"/>
      </w:pPr>
      <w:r>
        <w:rPr>
          <w:rFonts w:ascii="Times New Roman"/>
          <w:b w:val="false"/>
          <w:i w:val="false"/>
          <w:color w:val="000000"/>
          <w:sz w:val="28"/>
        </w:rPr>
        <w:t>
      2) слова и выражения употребляемые для просьб, поручений в бытовых ситуациях и социальных действиях;</w:t>
      </w:r>
    </w:p>
    <w:bookmarkEnd w:id="1968"/>
    <w:bookmarkStart w:name="z15431" w:id="1969"/>
    <w:p>
      <w:pPr>
        <w:spacing w:after="0"/>
        <w:ind w:left="0"/>
        <w:jc w:val="both"/>
      </w:pPr>
      <w:r>
        <w:rPr>
          <w:rFonts w:ascii="Times New Roman"/>
          <w:b w:val="false"/>
          <w:i w:val="false"/>
          <w:color w:val="000000"/>
          <w:sz w:val="28"/>
        </w:rPr>
        <w:t>
      3) содержание некоторых художественных произведений и статей;</w:t>
      </w:r>
    </w:p>
    <w:bookmarkEnd w:id="1969"/>
    <w:bookmarkStart w:name="z15432" w:id="1970"/>
    <w:p>
      <w:pPr>
        <w:spacing w:after="0"/>
        <w:ind w:left="0"/>
        <w:jc w:val="both"/>
      </w:pPr>
      <w:r>
        <w:rPr>
          <w:rFonts w:ascii="Times New Roman"/>
          <w:b w:val="false"/>
          <w:i w:val="false"/>
          <w:color w:val="000000"/>
          <w:sz w:val="28"/>
        </w:rPr>
        <w:t>
      4) правила заполнения деловых бумаг, СМС-сообщений;</w:t>
      </w:r>
    </w:p>
    <w:bookmarkEnd w:id="1970"/>
    <w:bookmarkStart w:name="z15433" w:id="1971"/>
    <w:p>
      <w:pPr>
        <w:spacing w:after="0"/>
        <w:ind w:left="0"/>
        <w:jc w:val="both"/>
      </w:pPr>
      <w:r>
        <w:rPr>
          <w:rFonts w:ascii="Times New Roman"/>
          <w:b w:val="false"/>
          <w:i w:val="false"/>
          <w:color w:val="000000"/>
          <w:sz w:val="28"/>
        </w:rPr>
        <w:t xml:space="preserve">
      5) речевой этикет. </w:t>
      </w:r>
    </w:p>
    <w:bookmarkEnd w:id="1971"/>
    <w:bookmarkStart w:name="z15434" w:id="1972"/>
    <w:p>
      <w:pPr>
        <w:spacing w:after="0"/>
        <w:ind w:left="0"/>
        <w:jc w:val="both"/>
      </w:pPr>
      <w:r>
        <w:rPr>
          <w:rFonts w:ascii="Times New Roman"/>
          <w:b w:val="false"/>
          <w:i w:val="false"/>
          <w:color w:val="000000"/>
          <w:sz w:val="28"/>
        </w:rPr>
        <w:t>
      113. Обучающиеся будут уметь:</w:t>
      </w:r>
    </w:p>
    <w:bookmarkEnd w:id="1972"/>
    <w:bookmarkStart w:name="z15435" w:id="1973"/>
    <w:p>
      <w:pPr>
        <w:spacing w:after="0"/>
        <w:ind w:left="0"/>
        <w:jc w:val="both"/>
      </w:pPr>
      <w:r>
        <w:rPr>
          <w:rFonts w:ascii="Times New Roman"/>
          <w:b w:val="false"/>
          <w:i w:val="false"/>
          <w:color w:val="000000"/>
          <w:sz w:val="28"/>
        </w:rPr>
        <w:t>
      1) пользоваться разговорной речью в общении со взрослыми и товарищами (вести диалоги по заданной теме, по ситуации, расспрашивать об интересующем);</w:t>
      </w:r>
    </w:p>
    <w:bookmarkEnd w:id="1973"/>
    <w:bookmarkStart w:name="z15436" w:id="1974"/>
    <w:p>
      <w:pPr>
        <w:spacing w:after="0"/>
        <w:ind w:left="0"/>
        <w:jc w:val="both"/>
      </w:pPr>
      <w:r>
        <w:rPr>
          <w:rFonts w:ascii="Times New Roman"/>
          <w:b w:val="false"/>
          <w:i w:val="false"/>
          <w:color w:val="000000"/>
          <w:sz w:val="28"/>
        </w:rPr>
        <w:t>
      2) выполнять поручения, просьбы, выражать желания при организации личной и коллективной жизни в школе-интернате (самообслуживание, питание, уборка помещений, взаимопомощь);</w:t>
      </w:r>
    </w:p>
    <w:bookmarkEnd w:id="1974"/>
    <w:bookmarkStart w:name="z15437" w:id="1975"/>
    <w:p>
      <w:pPr>
        <w:spacing w:after="0"/>
        <w:ind w:left="0"/>
        <w:jc w:val="both"/>
      </w:pPr>
      <w:r>
        <w:rPr>
          <w:rFonts w:ascii="Times New Roman"/>
          <w:b w:val="false"/>
          <w:i w:val="false"/>
          <w:color w:val="000000"/>
          <w:sz w:val="28"/>
        </w:rPr>
        <w:t>
      3) грамотно оформлять деловые бумаги: заполнять бланки, анкеты, написать заявление о приеме на работу, составить резюме, отправить СМС сообщение;</w:t>
      </w:r>
    </w:p>
    <w:bookmarkEnd w:id="1975"/>
    <w:bookmarkStart w:name="z15438" w:id="1976"/>
    <w:p>
      <w:pPr>
        <w:spacing w:after="0"/>
        <w:ind w:left="0"/>
        <w:jc w:val="both"/>
      </w:pPr>
      <w:r>
        <w:rPr>
          <w:rFonts w:ascii="Times New Roman"/>
          <w:b w:val="false"/>
          <w:i w:val="false"/>
          <w:color w:val="000000"/>
          <w:sz w:val="28"/>
        </w:rPr>
        <w:t>
      4) самостоятельно выбирать и читать художественное произведение, газетную статью, журнал, рассказать их содержание, выразить свое мнение;</w:t>
      </w:r>
    </w:p>
    <w:bookmarkEnd w:id="1976"/>
    <w:bookmarkStart w:name="z15439" w:id="1977"/>
    <w:p>
      <w:pPr>
        <w:spacing w:after="0"/>
        <w:ind w:left="0"/>
        <w:jc w:val="both"/>
      </w:pPr>
      <w:r>
        <w:rPr>
          <w:rFonts w:ascii="Times New Roman"/>
          <w:b w:val="false"/>
          <w:i w:val="false"/>
          <w:color w:val="000000"/>
          <w:sz w:val="28"/>
        </w:rPr>
        <w:t>
      5) пользоваться формулами речевого этикета (обращение с просьбой, вежливо отказать; писать поздравления, приглашения).</w:t>
      </w:r>
    </w:p>
    <w:bookmarkEnd w:id="1977"/>
    <w:bookmarkStart w:name="z15440" w:id="1978"/>
    <w:p>
      <w:pPr>
        <w:spacing w:after="0"/>
        <w:ind w:left="0"/>
        <w:jc w:val="left"/>
      </w:pPr>
      <w:r>
        <w:rPr>
          <w:rFonts w:ascii="Times New Roman"/>
          <w:b/>
          <w:i w:val="false"/>
          <w:color w:val="000000"/>
        </w:rPr>
        <w:t xml:space="preserve"> Глава 13. Требования к уровню подготовки обучающихся 10 класса</w:t>
      </w:r>
    </w:p>
    <w:bookmarkEnd w:id="1978"/>
    <w:bookmarkStart w:name="z15441" w:id="1979"/>
    <w:p>
      <w:pPr>
        <w:spacing w:after="0"/>
        <w:ind w:left="0"/>
        <w:jc w:val="both"/>
      </w:pPr>
      <w:r>
        <w:rPr>
          <w:rFonts w:ascii="Times New Roman"/>
          <w:b w:val="false"/>
          <w:i w:val="false"/>
          <w:color w:val="000000"/>
          <w:sz w:val="28"/>
        </w:rPr>
        <w:t xml:space="preserve">
      114. Предметные результаты. </w:t>
      </w:r>
    </w:p>
    <w:bookmarkEnd w:id="1979"/>
    <w:bookmarkStart w:name="z15442" w:id="1980"/>
    <w:p>
      <w:pPr>
        <w:spacing w:after="0"/>
        <w:ind w:left="0"/>
        <w:jc w:val="both"/>
      </w:pPr>
      <w:r>
        <w:rPr>
          <w:rFonts w:ascii="Times New Roman"/>
          <w:b w:val="false"/>
          <w:i w:val="false"/>
          <w:color w:val="000000"/>
          <w:sz w:val="28"/>
        </w:rPr>
        <w:t>
      115. Обучающиеся будут знать:</w:t>
      </w:r>
    </w:p>
    <w:bookmarkEnd w:id="1980"/>
    <w:bookmarkStart w:name="z15443" w:id="1981"/>
    <w:p>
      <w:pPr>
        <w:spacing w:after="0"/>
        <w:ind w:left="0"/>
        <w:jc w:val="both"/>
      </w:pPr>
      <w:r>
        <w:rPr>
          <w:rFonts w:ascii="Times New Roman"/>
          <w:b w:val="false"/>
          <w:i w:val="false"/>
          <w:color w:val="000000"/>
          <w:sz w:val="28"/>
        </w:rPr>
        <w:t xml:space="preserve">
      1) правила поведения в школе, классе, общественных местах; </w:t>
      </w:r>
    </w:p>
    <w:bookmarkEnd w:id="1981"/>
    <w:bookmarkStart w:name="z15444" w:id="1982"/>
    <w:p>
      <w:pPr>
        <w:spacing w:after="0"/>
        <w:ind w:left="0"/>
        <w:jc w:val="both"/>
      </w:pPr>
      <w:r>
        <w:rPr>
          <w:rFonts w:ascii="Times New Roman"/>
          <w:b w:val="false"/>
          <w:i w:val="false"/>
          <w:color w:val="000000"/>
          <w:sz w:val="28"/>
        </w:rPr>
        <w:t xml:space="preserve">
      2) нормы речевого общения; </w:t>
      </w:r>
    </w:p>
    <w:bookmarkEnd w:id="1982"/>
    <w:bookmarkStart w:name="z15445" w:id="1983"/>
    <w:p>
      <w:pPr>
        <w:spacing w:after="0"/>
        <w:ind w:left="0"/>
        <w:jc w:val="both"/>
      </w:pPr>
      <w:r>
        <w:rPr>
          <w:rFonts w:ascii="Times New Roman"/>
          <w:b w:val="false"/>
          <w:i w:val="false"/>
          <w:color w:val="000000"/>
          <w:sz w:val="28"/>
        </w:rPr>
        <w:t>
      3) различие форм речи в устном и письменном общении;</w:t>
      </w:r>
    </w:p>
    <w:bookmarkEnd w:id="1983"/>
    <w:bookmarkStart w:name="z15446" w:id="1984"/>
    <w:p>
      <w:pPr>
        <w:spacing w:after="0"/>
        <w:ind w:left="0"/>
        <w:jc w:val="both"/>
      </w:pPr>
      <w:r>
        <w:rPr>
          <w:rFonts w:ascii="Times New Roman"/>
          <w:b w:val="false"/>
          <w:i w:val="false"/>
          <w:color w:val="000000"/>
          <w:sz w:val="28"/>
        </w:rPr>
        <w:t>
      4) формы письменного общения (заявки, приглашения, поздравления.</w:t>
      </w:r>
    </w:p>
    <w:bookmarkEnd w:id="1984"/>
    <w:bookmarkStart w:name="z15447" w:id="1985"/>
    <w:p>
      <w:pPr>
        <w:spacing w:after="0"/>
        <w:ind w:left="0"/>
        <w:jc w:val="both"/>
      </w:pPr>
      <w:r>
        <w:rPr>
          <w:rFonts w:ascii="Times New Roman"/>
          <w:b w:val="false"/>
          <w:i w:val="false"/>
          <w:color w:val="000000"/>
          <w:sz w:val="28"/>
        </w:rPr>
        <w:t>
      116. Обучающиеся будут уметь:</w:t>
      </w:r>
    </w:p>
    <w:bookmarkEnd w:id="1985"/>
    <w:bookmarkStart w:name="z15448" w:id="1986"/>
    <w:p>
      <w:pPr>
        <w:spacing w:after="0"/>
        <w:ind w:left="0"/>
        <w:jc w:val="both"/>
      </w:pPr>
      <w:r>
        <w:rPr>
          <w:rFonts w:ascii="Times New Roman"/>
          <w:b w:val="false"/>
          <w:i w:val="false"/>
          <w:color w:val="000000"/>
          <w:sz w:val="28"/>
        </w:rPr>
        <w:t>
      1) пользоваться разговорно-обиходной речью в диалогической, монологической, письменной формах;</w:t>
      </w:r>
    </w:p>
    <w:bookmarkEnd w:id="1986"/>
    <w:bookmarkStart w:name="z15449" w:id="1987"/>
    <w:p>
      <w:pPr>
        <w:spacing w:after="0"/>
        <w:ind w:left="0"/>
        <w:jc w:val="both"/>
      </w:pPr>
      <w:r>
        <w:rPr>
          <w:rFonts w:ascii="Times New Roman"/>
          <w:b w:val="false"/>
          <w:i w:val="false"/>
          <w:color w:val="000000"/>
          <w:sz w:val="28"/>
        </w:rPr>
        <w:t>
      2) самостоятельно вести диалоги и связно рассказывать о прочитанном и увиденном;</w:t>
      </w:r>
    </w:p>
    <w:bookmarkEnd w:id="1987"/>
    <w:bookmarkStart w:name="z15450" w:id="1988"/>
    <w:p>
      <w:pPr>
        <w:spacing w:after="0"/>
        <w:ind w:left="0"/>
        <w:jc w:val="both"/>
      </w:pPr>
      <w:r>
        <w:rPr>
          <w:rFonts w:ascii="Times New Roman"/>
          <w:b w:val="false"/>
          <w:i w:val="false"/>
          <w:color w:val="000000"/>
          <w:sz w:val="28"/>
        </w:rPr>
        <w:t>
      3) собирать нужный материал в процессе экскурсии, вести диалог и рассказывать об экскурсии связанно;</w:t>
      </w:r>
    </w:p>
    <w:bookmarkEnd w:id="1988"/>
    <w:bookmarkStart w:name="z15451" w:id="1989"/>
    <w:p>
      <w:pPr>
        <w:spacing w:after="0"/>
        <w:ind w:left="0"/>
        <w:jc w:val="both"/>
      </w:pPr>
      <w:r>
        <w:rPr>
          <w:rFonts w:ascii="Times New Roman"/>
          <w:b w:val="false"/>
          <w:i w:val="false"/>
          <w:color w:val="000000"/>
          <w:sz w:val="28"/>
        </w:rPr>
        <w:t>
      4) вести беседу, поддерживать ее, высказать свое мнение, умозаключение.</w:t>
      </w:r>
    </w:p>
    <w:bookmarkEnd w:id="1989"/>
    <w:bookmarkStart w:name="z15452" w:id="1990"/>
    <w:p>
      <w:pPr>
        <w:spacing w:after="0"/>
        <w:ind w:left="0"/>
        <w:jc w:val="both"/>
      </w:pPr>
      <w:r>
        <w:rPr>
          <w:rFonts w:ascii="Times New Roman"/>
          <w:b w:val="false"/>
          <w:i w:val="false"/>
          <w:color w:val="000000"/>
          <w:sz w:val="28"/>
        </w:rPr>
        <w:t>
      117. Личностные результаты. Ожидается, что обучающиеся проявят:</w:t>
      </w:r>
    </w:p>
    <w:bookmarkEnd w:id="1990"/>
    <w:bookmarkStart w:name="z15453" w:id="1991"/>
    <w:p>
      <w:pPr>
        <w:spacing w:after="0"/>
        <w:ind w:left="0"/>
        <w:jc w:val="both"/>
      </w:pPr>
      <w:r>
        <w:rPr>
          <w:rFonts w:ascii="Times New Roman"/>
          <w:b w:val="false"/>
          <w:i w:val="false"/>
          <w:color w:val="000000"/>
          <w:sz w:val="28"/>
        </w:rPr>
        <w:t>
      1) мотивацию к труду, умение преодолевать трудности;</w:t>
      </w:r>
    </w:p>
    <w:bookmarkEnd w:id="1991"/>
    <w:bookmarkStart w:name="z15454" w:id="1992"/>
    <w:p>
      <w:pPr>
        <w:spacing w:after="0"/>
        <w:ind w:left="0"/>
        <w:jc w:val="both"/>
      </w:pPr>
      <w:r>
        <w:rPr>
          <w:rFonts w:ascii="Times New Roman"/>
          <w:b w:val="false"/>
          <w:i w:val="false"/>
          <w:color w:val="000000"/>
          <w:sz w:val="28"/>
        </w:rPr>
        <w:t>
      2) навыки сотрудничества со взрослыми;</w:t>
      </w:r>
    </w:p>
    <w:bookmarkEnd w:id="1992"/>
    <w:bookmarkStart w:name="z15455" w:id="1993"/>
    <w:p>
      <w:pPr>
        <w:spacing w:after="0"/>
        <w:ind w:left="0"/>
        <w:jc w:val="both"/>
      </w:pPr>
      <w:r>
        <w:rPr>
          <w:rFonts w:ascii="Times New Roman"/>
          <w:b w:val="false"/>
          <w:i w:val="false"/>
          <w:color w:val="000000"/>
          <w:sz w:val="28"/>
        </w:rPr>
        <w:t>
      3) умение моделировать свое речевое общение в различных ситуациях на слухо-зрительной основе;</w:t>
      </w:r>
    </w:p>
    <w:bookmarkEnd w:id="1993"/>
    <w:bookmarkStart w:name="z15456" w:id="1994"/>
    <w:p>
      <w:pPr>
        <w:spacing w:after="0"/>
        <w:ind w:left="0"/>
        <w:jc w:val="both"/>
      </w:pPr>
      <w:r>
        <w:rPr>
          <w:rFonts w:ascii="Times New Roman"/>
          <w:b w:val="false"/>
          <w:i w:val="false"/>
          <w:color w:val="000000"/>
          <w:sz w:val="28"/>
        </w:rPr>
        <w:t>
      4) умение соблюдать правила речевого поведения;</w:t>
      </w:r>
    </w:p>
    <w:bookmarkEnd w:id="1994"/>
    <w:bookmarkStart w:name="z15457" w:id="1995"/>
    <w:p>
      <w:pPr>
        <w:spacing w:after="0"/>
        <w:ind w:left="0"/>
        <w:jc w:val="both"/>
      </w:pPr>
      <w:r>
        <w:rPr>
          <w:rFonts w:ascii="Times New Roman"/>
          <w:b w:val="false"/>
          <w:i w:val="false"/>
          <w:color w:val="000000"/>
          <w:sz w:val="28"/>
        </w:rPr>
        <w:t>
      5) умение закреплять и совершенствовать свои речевые навыки.</w:t>
      </w:r>
    </w:p>
    <w:bookmarkEnd w:id="1995"/>
    <w:bookmarkStart w:name="z15458" w:id="1996"/>
    <w:p>
      <w:pPr>
        <w:spacing w:after="0"/>
        <w:ind w:left="0"/>
        <w:jc w:val="both"/>
      </w:pPr>
      <w:r>
        <w:rPr>
          <w:rFonts w:ascii="Times New Roman"/>
          <w:b w:val="false"/>
          <w:i w:val="false"/>
          <w:color w:val="000000"/>
          <w:sz w:val="28"/>
        </w:rPr>
        <w:t>
      118. Системно-личностные результаты. Ожидается, что обучающиеся овладеют:</w:t>
      </w:r>
    </w:p>
    <w:bookmarkEnd w:id="1996"/>
    <w:bookmarkStart w:name="z15459" w:id="1997"/>
    <w:p>
      <w:pPr>
        <w:spacing w:after="0"/>
        <w:ind w:left="0"/>
        <w:jc w:val="both"/>
      </w:pPr>
      <w:r>
        <w:rPr>
          <w:rFonts w:ascii="Times New Roman"/>
          <w:b w:val="false"/>
          <w:i w:val="false"/>
          <w:color w:val="000000"/>
          <w:sz w:val="28"/>
        </w:rPr>
        <w:t>
      1) умением выражать просьбу, желание;</w:t>
      </w:r>
    </w:p>
    <w:bookmarkEnd w:id="1997"/>
    <w:bookmarkStart w:name="z15460" w:id="1998"/>
    <w:p>
      <w:pPr>
        <w:spacing w:after="0"/>
        <w:ind w:left="0"/>
        <w:jc w:val="both"/>
      </w:pPr>
      <w:r>
        <w:rPr>
          <w:rFonts w:ascii="Times New Roman"/>
          <w:b w:val="false"/>
          <w:i w:val="false"/>
          <w:color w:val="000000"/>
          <w:sz w:val="28"/>
        </w:rPr>
        <w:t>
      2) умением задавать вопросы и отвечать на них;</w:t>
      </w:r>
    </w:p>
    <w:bookmarkEnd w:id="1998"/>
    <w:bookmarkStart w:name="z15461" w:id="1999"/>
    <w:p>
      <w:pPr>
        <w:spacing w:after="0"/>
        <w:ind w:left="0"/>
        <w:jc w:val="both"/>
      </w:pPr>
      <w:r>
        <w:rPr>
          <w:rFonts w:ascii="Times New Roman"/>
          <w:b w:val="false"/>
          <w:i w:val="false"/>
          <w:color w:val="000000"/>
          <w:sz w:val="28"/>
        </w:rPr>
        <w:t>
      3) умением участвовать в диалоге;</w:t>
      </w:r>
    </w:p>
    <w:bookmarkEnd w:id="1999"/>
    <w:bookmarkStart w:name="z15462" w:id="2000"/>
    <w:p>
      <w:pPr>
        <w:spacing w:after="0"/>
        <w:ind w:left="0"/>
        <w:jc w:val="both"/>
      </w:pPr>
      <w:r>
        <w:rPr>
          <w:rFonts w:ascii="Times New Roman"/>
          <w:b w:val="false"/>
          <w:i w:val="false"/>
          <w:color w:val="000000"/>
          <w:sz w:val="28"/>
        </w:rPr>
        <w:t>
      4) навыками разговорно-обиходной речи.</w:t>
      </w:r>
    </w:p>
    <w:bookmarkEnd w:id="20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330-қосымша</w:t>
            </w:r>
          </w:p>
        </w:tc>
      </w:tr>
    </w:tbl>
    <w:bookmarkStart w:name="z15465" w:id="2001"/>
    <w:p>
      <w:pPr>
        <w:spacing w:after="0"/>
        <w:ind w:left="0"/>
        <w:jc w:val="left"/>
      </w:pPr>
      <w:r>
        <w:rPr>
          <w:rFonts w:ascii="Times New Roman"/>
          <w:b/>
          <w:i w:val="false"/>
          <w:color w:val="000000"/>
        </w:rPr>
        <w:t xml:space="preserve"> Есту қабілеті бұзылған (нашар еститін, кейіннен естімей қалған) білім алушыларға арналған негізгі орта білім беру деңгейінің 5-10 сыныптары үшін "Сөйлеу тілін қалыптастыру және есту түйсігін дамыту" пәнінен үлгілік оқу бағдарламасы</w:t>
      </w:r>
      <w:r>
        <w:br/>
      </w:r>
      <w:r>
        <w:rPr>
          <w:rFonts w:ascii="Times New Roman"/>
          <w:b/>
          <w:i w:val="false"/>
          <w:color w:val="000000"/>
        </w:rPr>
        <w:t>(оқыту қазақ тілінде жүргізілетін сыныптар үшін)</w:t>
      </w:r>
    </w:p>
    <w:bookmarkEnd w:id="2001"/>
    <w:p>
      <w:pPr>
        <w:spacing w:after="0"/>
        <w:ind w:left="0"/>
        <w:jc w:val="both"/>
      </w:pPr>
      <w:r>
        <w:rPr>
          <w:rFonts w:ascii="Times New Roman"/>
          <w:b w:val="false"/>
          <w:i w:val="false"/>
          <w:color w:val="ff0000"/>
          <w:sz w:val="28"/>
        </w:rPr>
        <w:t xml:space="preserve">
      Ескерту. Бұйрық 330-қосымшамен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5466" w:id="2002"/>
    <w:p>
      <w:pPr>
        <w:spacing w:after="0"/>
        <w:ind w:left="0"/>
        <w:jc w:val="left"/>
      </w:pPr>
      <w:r>
        <w:rPr>
          <w:rFonts w:ascii="Times New Roman"/>
          <w:b/>
          <w:i w:val="false"/>
          <w:color w:val="000000"/>
        </w:rPr>
        <w:t xml:space="preserve"> 1-тарау. Түсінік хат</w:t>
      </w:r>
    </w:p>
    <w:bookmarkEnd w:id="2002"/>
    <w:bookmarkStart w:name="z15467" w:id="2003"/>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2003"/>
    <w:bookmarkStart w:name="z15468" w:id="2004"/>
    <w:p>
      <w:pPr>
        <w:spacing w:after="0"/>
        <w:ind w:left="0"/>
        <w:jc w:val="both"/>
      </w:pPr>
      <w:r>
        <w:rPr>
          <w:rFonts w:ascii="Times New Roman"/>
          <w:b w:val="false"/>
          <w:i w:val="false"/>
          <w:color w:val="000000"/>
          <w:sz w:val="28"/>
        </w:rPr>
        <w:t>
      2. Оқу пәнінің мақсаты:</w:t>
      </w:r>
    </w:p>
    <w:bookmarkEnd w:id="2004"/>
    <w:bookmarkStart w:name="z15469" w:id="2005"/>
    <w:p>
      <w:pPr>
        <w:spacing w:after="0"/>
        <w:ind w:left="0"/>
        <w:jc w:val="both"/>
      </w:pPr>
      <w:r>
        <w:rPr>
          <w:rFonts w:ascii="Times New Roman"/>
          <w:b w:val="false"/>
          <w:i w:val="false"/>
          <w:color w:val="000000"/>
          <w:sz w:val="28"/>
        </w:rPr>
        <w:t>
      1) нашар еститін білім алушыларда дыбыстарды дұрыс айту дағдыларын және сөйлеу тілін естіп қабылдауын дамыту болып табылады;</w:t>
      </w:r>
    </w:p>
    <w:bookmarkEnd w:id="2005"/>
    <w:bookmarkStart w:name="z15470" w:id="2006"/>
    <w:p>
      <w:pPr>
        <w:spacing w:after="0"/>
        <w:ind w:left="0"/>
        <w:jc w:val="both"/>
      </w:pPr>
      <w:r>
        <w:rPr>
          <w:rFonts w:ascii="Times New Roman"/>
          <w:b w:val="false"/>
          <w:i w:val="false"/>
          <w:color w:val="000000"/>
          <w:sz w:val="28"/>
        </w:rPr>
        <w:t>
      2) қалдық есту қабілетін мүмкіндігінше дамыту, осы негізде ауызша сөздік тілін қабылдауға, жаңа естіп қабылдау тірегін құру;</w:t>
      </w:r>
    </w:p>
    <w:bookmarkEnd w:id="2006"/>
    <w:bookmarkStart w:name="z15471" w:id="2007"/>
    <w:p>
      <w:pPr>
        <w:spacing w:after="0"/>
        <w:ind w:left="0"/>
        <w:jc w:val="both"/>
      </w:pPr>
      <w:r>
        <w:rPr>
          <w:rFonts w:ascii="Times New Roman"/>
          <w:b w:val="false"/>
          <w:i w:val="false"/>
          <w:color w:val="000000"/>
          <w:sz w:val="28"/>
        </w:rPr>
        <w:t>
      3) нашар еститін баланың сөздік емес дыбыстар әлемі жайлы түсінігін байытып, айналасындағы дыбыстар әлемін бағдарлай алуға үйрету.</w:t>
      </w:r>
    </w:p>
    <w:bookmarkEnd w:id="2007"/>
    <w:bookmarkStart w:name="z15472" w:id="2008"/>
    <w:p>
      <w:pPr>
        <w:spacing w:after="0"/>
        <w:ind w:left="0"/>
        <w:jc w:val="both"/>
      </w:pPr>
      <w:r>
        <w:rPr>
          <w:rFonts w:ascii="Times New Roman"/>
          <w:b w:val="false"/>
          <w:i w:val="false"/>
          <w:color w:val="000000"/>
          <w:sz w:val="28"/>
        </w:rPr>
        <w:t xml:space="preserve">
      3. Оқу пәнінің міндеттері: </w:t>
      </w:r>
    </w:p>
    <w:bookmarkEnd w:id="2008"/>
    <w:bookmarkStart w:name="z15473" w:id="2009"/>
    <w:p>
      <w:pPr>
        <w:spacing w:after="0"/>
        <w:ind w:left="0"/>
        <w:jc w:val="both"/>
      </w:pPr>
      <w:r>
        <w:rPr>
          <w:rFonts w:ascii="Times New Roman"/>
          <w:b w:val="false"/>
          <w:i w:val="false"/>
          <w:color w:val="000000"/>
          <w:sz w:val="28"/>
        </w:rPr>
        <w:t xml:space="preserve">
      1) дыбыс күшейткіш аппарат пен жеке есту аппараттары көмегімен және апаратсыз қабылдап қайталап айту; </w:t>
      </w:r>
    </w:p>
    <w:bookmarkEnd w:id="2009"/>
    <w:bookmarkStart w:name="z15474" w:id="2010"/>
    <w:p>
      <w:pPr>
        <w:spacing w:after="0"/>
        <w:ind w:left="0"/>
        <w:jc w:val="both"/>
      </w:pPr>
      <w:r>
        <w:rPr>
          <w:rFonts w:ascii="Times New Roman"/>
          <w:b w:val="false"/>
          <w:i w:val="false"/>
          <w:color w:val="000000"/>
          <w:sz w:val="28"/>
        </w:rPr>
        <w:t xml:space="preserve">
      2) оқу іс-әрекетін ұйымдастыруға байланысты қарапайым сөйлеу материалдарын қабылдап қайталау; </w:t>
      </w:r>
    </w:p>
    <w:bookmarkEnd w:id="2010"/>
    <w:bookmarkStart w:name="z15475" w:id="2011"/>
    <w:p>
      <w:pPr>
        <w:spacing w:after="0"/>
        <w:ind w:left="0"/>
        <w:jc w:val="both"/>
      </w:pPr>
      <w:r>
        <w:rPr>
          <w:rFonts w:ascii="Times New Roman"/>
          <w:b w:val="false"/>
          <w:i w:val="false"/>
          <w:color w:val="000000"/>
          <w:sz w:val="28"/>
        </w:rPr>
        <w:t xml:space="preserve">
      3) жалпы білім беретін пәндерді оқытуға байланысты материалдарды естіп қабылдау, ажырата білу және сөздік материалды қайталап айта білу; </w:t>
      </w:r>
    </w:p>
    <w:bookmarkEnd w:id="2011"/>
    <w:bookmarkStart w:name="z15476" w:id="2012"/>
    <w:p>
      <w:pPr>
        <w:spacing w:after="0"/>
        <w:ind w:left="0"/>
        <w:jc w:val="both"/>
      </w:pPr>
      <w:r>
        <w:rPr>
          <w:rFonts w:ascii="Times New Roman"/>
          <w:b w:val="false"/>
          <w:i w:val="false"/>
          <w:color w:val="000000"/>
          <w:sz w:val="28"/>
        </w:rPr>
        <w:t>
      4) сыныптағы сөздерді естіп қабылдау жағдайына байланысты мұғалімнің мәтіндерді таңдап алуы;</w:t>
      </w:r>
    </w:p>
    <w:bookmarkEnd w:id="2012"/>
    <w:bookmarkStart w:name="z15477" w:id="2013"/>
    <w:p>
      <w:pPr>
        <w:spacing w:after="0"/>
        <w:ind w:left="0"/>
        <w:jc w:val="both"/>
      </w:pPr>
      <w:r>
        <w:rPr>
          <w:rFonts w:ascii="Times New Roman"/>
          <w:b w:val="false"/>
          <w:i w:val="false"/>
          <w:color w:val="000000"/>
          <w:sz w:val="28"/>
        </w:rPr>
        <w:t>
      5) естіп қабылдау және табиғи дыбыстарды естіп қабылдау;</w:t>
      </w:r>
    </w:p>
    <w:bookmarkEnd w:id="2013"/>
    <w:bookmarkStart w:name="z15478" w:id="2014"/>
    <w:p>
      <w:pPr>
        <w:spacing w:after="0"/>
        <w:ind w:left="0"/>
        <w:jc w:val="both"/>
      </w:pPr>
      <w:r>
        <w:rPr>
          <w:rFonts w:ascii="Times New Roman"/>
          <w:b w:val="false"/>
          <w:i w:val="false"/>
          <w:color w:val="000000"/>
          <w:sz w:val="28"/>
        </w:rPr>
        <w:t>
      6) білім алушылардың фонетикалық анық, айқындап, мәнерлі ауызша сөйлеу тілін қалыптастыру;</w:t>
      </w:r>
    </w:p>
    <w:bookmarkEnd w:id="2014"/>
    <w:bookmarkStart w:name="z15479" w:id="2015"/>
    <w:p>
      <w:pPr>
        <w:spacing w:after="0"/>
        <w:ind w:left="0"/>
        <w:jc w:val="both"/>
      </w:pPr>
      <w:r>
        <w:rPr>
          <w:rFonts w:ascii="Times New Roman"/>
          <w:b w:val="false"/>
          <w:i w:val="false"/>
          <w:color w:val="000000"/>
          <w:sz w:val="28"/>
        </w:rPr>
        <w:t>
      7) сөйлеу тіліндегі дұрыс интонацияны, ырғақты, орфоэпияның негізгі ережелерін, буын және сөз екпінін сақтау;</w:t>
      </w:r>
    </w:p>
    <w:bookmarkEnd w:id="2015"/>
    <w:bookmarkStart w:name="z15480" w:id="2016"/>
    <w:p>
      <w:pPr>
        <w:spacing w:after="0"/>
        <w:ind w:left="0"/>
        <w:jc w:val="both"/>
      </w:pPr>
      <w:r>
        <w:rPr>
          <w:rFonts w:ascii="Times New Roman"/>
          <w:b w:val="false"/>
          <w:i w:val="false"/>
          <w:color w:val="000000"/>
          <w:sz w:val="28"/>
        </w:rPr>
        <w:t>
      8) сөйлеу кезінде дұрыс тыныс алып сөйлеуді қалыптастыру;</w:t>
      </w:r>
    </w:p>
    <w:bookmarkEnd w:id="2016"/>
    <w:bookmarkStart w:name="z15481" w:id="2017"/>
    <w:p>
      <w:pPr>
        <w:spacing w:after="0"/>
        <w:ind w:left="0"/>
        <w:jc w:val="both"/>
      </w:pPr>
      <w:r>
        <w:rPr>
          <w:rFonts w:ascii="Times New Roman"/>
          <w:b w:val="false"/>
          <w:i w:val="false"/>
          <w:color w:val="000000"/>
          <w:sz w:val="28"/>
        </w:rPr>
        <w:t>
      9) тыныспен жұмыс, дауыспен жұмыс, дыбыстармен, сөз, сөз тіркестерімен жұмыс жүргізу;</w:t>
      </w:r>
    </w:p>
    <w:bookmarkEnd w:id="2017"/>
    <w:bookmarkStart w:name="z15482" w:id="2018"/>
    <w:p>
      <w:pPr>
        <w:spacing w:after="0"/>
        <w:ind w:left="0"/>
        <w:jc w:val="both"/>
      </w:pPr>
      <w:r>
        <w:rPr>
          <w:rFonts w:ascii="Times New Roman"/>
          <w:b w:val="false"/>
          <w:i w:val="false"/>
          <w:color w:val="000000"/>
          <w:sz w:val="28"/>
        </w:rPr>
        <w:t>
      10) орфоэпиямен, интонациямен жұмыс жүргізу жолдарын қарастыру;</w:t>
      </w:r>
    </w:p>
    <w:bookmarkEnd w:id="2018"/>
    <w:bookmarkStart w:name="z15483" w:id="2019"/>
    <w:p>
      <w:pPr>
        <w:spacing w:after="0"/>
        <w:ind w:left="0"/>
        <w:jc w:val="both"/>
      </w:pPr>
      <w:r>
        <w:rPr>
          <w:rFonts w:ascii="Times New Roman"/>
          <w:b w:val="false"/>
          <w:i w:val="false"/>
          <w:color w:val="000000"/>
          <w:sz w:val="28"/>
        </w:rPr>
        <w:t>
      11) сөзбен, сөз тіркестерімен жұмыс жүргізу;</w:t>
      </w:r>
    </w:p>
    <w:bookmarkEnd w:id="2019"/>
    <w:bookmarkStart w:name="z15484" w:id="2020"/>
    <w:p>
      <w:pPr>
        <w:spacing w:after="0"/>
        <w:ind w:left="0"/>
        <w:jc w:val="both"/>
      </w:pPr>
      <w:r>
        <w:rPr>
          <w:rFonts w:ascii="Times New Roman"/>
          <w:b w:val="false"/>
          <w:i w:val="false"/>
          <w:color w:val="000000"/>
          <w:sz w:val="28"/>
        </w:rPr>
        <w:t>
      12) интонациялық сөйлеу тілін қалыптастыру, хабарлы, сұраулы, сөйлемдер интонациясын және эмоциональды көңіл-күйді білдіретін сөз, сөз тіркестермен жұмыс жүргізу;</w:t>
      </w:r>
    </w:p>
    <w:bookmarkEnd w:id="2020"/>
    <w:bookmarkStart w:name="z15485" w:id="2021"/>
    <w:p>
      <w:pPr>
        <w:spacing w:after="0"/>
        <w:ind w:left="0"/>
        <w:jc w:val="both"/>
      </w:pPr>
      <w:r>
        <w:rPr>
          <w:rFonts w:ascii="Times New Roman"/>
          <w:b w:val="false"/>
          <w:i w:val="false"/>
          <w:color w:val="000000"/>
          <w:sz w:val="28"/>
        </w:rPr>
        <w:t>
      13) сөйлеу тіліндегі шығармашылық жұмыстарға қызығушылығын қалыптастыру;</w:t>
      </w:r>
    </w:p>
    <w:bookmarkEnd w:id="2021"/>
    <w:bookmarkStart w:name="z15486" w:id="2022"/>
    <w:p>
      <w:pPr>
        <w:spacing w:after="0"/>
        <w:ind w:left="0"/>
        <w:jc w:val="both"/>
      </w:pPr>
      <w:r>
        <w:rPr>
          <w:rFonts w:ascii="Times New Roman"/>
          <w:b w:val="false"/>
          <w:i w:val="false"/>
          <w:color w:val="000000"/>
          <w:sz w:val="28"/>
        </w:rPr>
        <w:t xml:space="preserve">
      14) сөйлеу тілін қалыптастыру үшін міндетті түрде стационарлық дыбыс күшейткіш аппаратты, жеке сабақта, сабақтарда, сабақтан тыс уақытта үзбей қолдану; </w:t>
      </w:r>
    </w:p>
    <w:bookmarkEnd w:id="2022"/>
    <w:bookmarkStart w:name="z15487" w:id="2023"/>
    <w:p>
      <w:pPr>
        <w:spacing w:after="0"/>
        <w:ind w:left="0"/>
        <w:jc w:val="both"/>
      </w:pPr>
      <w:r>
        <w:rPr>
          <w:rFonts w:ascii="Times New Roman"/>
          <w:b w:val="false"/>
          <w:i w:val="false"/>
          <w:color w:val="000000"/>
          <w:sz w:val="28"/>
        </w:rPr>
        <w:t>
      15) қойылмаған дыбыстардың орнына, уақытша қолданылатын дыбыстарды пайдалану: д-т, ш – с, с-ш, с-з;</w:t>
      </w:r>
    </w:p>
    <w:bookmarkEnd w:id="2023"/>
    <w:bookmarkStart w:name="z15488" w:id="2024"/>
    <w:p>
      <w:pPr>
        <w:spacing w:after="0"/>
        <w:ind w:left="0"/>
        <w:jc w:val="both"/>
      </w:pPr>
      <w:r>
        <w:rPr>
          <w:rFonts w:ascii="Times New Roman"/>
          <w:b w:val="false"/>
          <w:i w:val="false"/>
          <w:color w:val="000000"/>
          <w:sz w:val="28"/>
        </w:rPr>
        <w:t>
      16) қойылған дыбыстарды буында, сөзде, сөз тіркестерінде дағдыландыру, қатаң, ұяң, үнді дыбыстарды дифференциациялау;</w:t>
      </w:r>
    </w:p>
    <w:bookmarkEnd w:id="2024"/>
    <w:bookmarkStart w:name="z15489" w:id="2025"/>
    <w:p>
      <w:pPr>
        <w:spacing w:after="0"/>
        <w:ind w:left="0"/>
        <w:jc w:val="both"/>
      </w:pPr>
      <w:r>
        <w:rPr>
          <w:rFonts w:ascii="Times New Roman"/>
          <w:b w:val="false"/>
          <w:i w:val="false"/>
          <w:color w:val="000000"/>
          <w:sz w:val="28"/>
        </w:rPr>
        <w:t>
      17) 5-6 сыныптарда жеке сабақта әр білім алушының дыбыстарды дұрыс айту дағдыларын толығымен қалыптастыру;</w:t>
      </w:r>
    </w:p>
    <w:bookmarkEnd w:id="2025"/>
    <w:bookmarkStart w:name="z15490" w:id="2026"/>
    <w:p>
      <w:pPr>
        <w:spacing w:after="0"/>
        <w:ind w:left="0"/>
        <w:jc w:val="both"/>
      </w:pPr>
      <w:r>
        <w:rPr>
          <w:rFonts w:ascii="Times New Roman"/>
          <w:b w:val="false"/>
          <w:i w:val="false"/>
          <w:color w:val="000000"/>
          <w:sz w:val="28"/>
        </w:rPr>
        <w:t>
      18) арнаулы сабақтарда әр түрлі методикалық әдістерді қолдану және фонетикалық ырғақ және арнайы дыбыстарды қоятын түзету жұмыс түрлерін пайдалану;</w:t>
      </w:r>
    </w:p>
    <w:bookmarkEnd w:id="2026"/>
    <w:bookmarkStart w:name="z15491" w:id="2027"/>
    <w:p>
      <w:pPr>
        <w:spacing w:after="0"/>
        <w:ind w:left="0"/>
        <w:jc w:val="both"/>
      </w:pPr>
      <w:r>
        <w:rPr>
          <w:rFonts w:ascii="Times New Roman"/>
          <w:b w:val="false"/>
          <w:i w:val="false"/>
          <w:color w:val="000000"/>
          <w:sz w:val="28"/>
        </w:rPr>
        <w:t>
      19) мұғалімге еліктей отырып дыбыстарды естіп, естіп-көріп қабылдауға үйрету және сөздерде, сөйлемдерде дыбыстарды дұрыс айтуын қадағалау.</w:t>
      </w:r>
    </w:p>
    <w:bookmarkEnd w:id="2027"/>
    <w:bookmarkStart w:name="z15492" w:id="2028"/>
    <w:p>
      <w:pPr>
        <w:spacing w:after="0"/>
        <w:ind w:left="0"/>
        <w:jc w:val="both"/>
      </w:pPr>
      <w:r>
        <w:rPr>
          <w:rFonts w:ascii="Times New Roman"/>
          <w:b w:val="false"/>
          <w:i w:val="false"/>
          <w:color w:val="000000"/>
          <w:sz w:val="28"/>
        </w:rPr>
        <w:t xml:space="preserve">
      4. Есту қабілеті бұзылған білім алушыларға арналған арнайы мектептерде ең негізгі түзету сабақтардың бірі - "Сөйлеу тілін қалыптастыру және есту түйсігін дамыту" болып табылады. Нашар еститін балаларда есту қабілетін дамыту мен ауызша сөйлеу тілін қалыптастыру бір-бірімен тығыз байланысты. Ауызша сөйлеу тілін қалыптастыру есту және естіп көру негізінде жүзеге асады. Өз кезегінде сөйлеу тілін естіп қабылдау дағдысы білім алушылардың дыбыс айтуды қалыптастыру процесінде жетілдіріледі. </w:t>
      </w:r>
    </w:p>
    <w:bookmarkEnd w:id="2028"/>
    <w:bookmarkStart w:name="z15493" w:id="2029"/>
    <w:p>
      <w:pPr>
        <w:spacing w:after="0"/>
        <w:ind w:left="0"/>
        <w:jc w:val="both"/>
      </w:pPr>
      <w:r>
        <w:rPr>
          <w:rFonts w:ascii="Times New Roman"/>
          <w:b w:val="false"/>
          <w:i w:val="false"/>
          <w:color w:val="000000"/>
          <w:sz w:val="28"/>
        </w:rPr>
        <w:t>
      5. Берілген бағдарлама екі бөлімнен тұрады:</w:t>
      </w:r>
    </w:p>
    <w:bookmarkEnd w:id="2029"/>
    <w:bookmarkStart w:name="z15494" w:id="2030"/>
    <w:p>
      <w:pPr>
        <w:spacing w:after="0"/>
        <w:ind w:left="0"/>
        <w:jc w:val="both"/>
      </w:pPr>
      <w:r>
        <w:rPr>
          <w:rFonts w:ascii="Times New Roman"/>
          <w:b w:val="false"/>
          <w:i w:val="false"/>
          <w:color w:val="000000"/>
          <w:sz w:val="28"/>
        </w:rPr>
        <w:t>
      1) есту қабілетін дамыту;</w:t>
      </w:r>
    </w:p>
    <w:bookmarkEnd w:id="2030"/>
    <w:bookmarkStart w:name="z15495" w:id="2031"/>
    <w:p>
      <w:pPr>
        <w:spacing w:after="0"/>
        <w:ind w:left="0"/>
        <w:jc w:val="both"/>
      </w:pPr>
      <w:r>
        <w:rPr>
          <w:rFonts w:ascii="Times New Roman"/>
          <w:b w:val="false"/>
          <w:i w:val="false"/>
          <w:color w:val="000000"/>
          <w:sz w:val="28"/>
        </w:rPr>
        <w:t>
      2) дыбыс айтуға үйрету.</w:t>
      </w:r>
    </w:p>
    <w:bookmarkEnd w:id="2031"/>
    <w:bookmarkStart w:name="z15496" w:id="2032"/>
    <w:p>
      <w:pPr>
        <w:spacing w:after="0"/>
        <w:ind w:left="0"/>
        <w:jc w:val="both"/>
      </w:pPr>
      <w:r>
        <w:rPr>
          <w:rFonts w:ascii="Times New Roman"/>
          <w:b w:val="false"/>
          <w:i w:val="false"/>
          <w:color w:val="000000"/>
          <w:sz w:val="28"/>
        </w:rPr>
        <w:t xml:space="preserve">
      6. Оқу бағдарламасы 1 - 4-дәрежелі (бағдарламаға сәйкес есту қабілетін және сөздік қорын байыту мүмкін болған жағдайда) нашар еститін білім алушыларға арналған. </w:t>
      </w:r>
    </w:p>
    <w:bookmarkEnd w:id="2032"/>
    <w:bookmarkStart w:name="z15497" w:id="2033"/>
    <w:p>
      <w:pPr>
        <w:spacing w:after="0"/>
        <w:ind w:left="0"/>
        <w:jc w:val="both"/>
      </w:pPr>
      <w:r>
        <w:rPr>
          <w:rFonts w:ascii="Times New Roman"/>
          <w:b w:val="false"/>
          <w:i w:val="false"/>
          <w:color w:val="000000"/>
          <w:sz w:val="28"/>
        </w:rPr>
        <w:t>
      7. Оқу материалының мазмұнын оқу барысында: сөйлеу тілін, дактиль тілін, ауызша сөйлеу тілін дамыту пәндері және математика, түзету ырғағы сабақтарымен пәнаралық байланысы ескеріледі.</w:t>
      </w:r>
    </w:p>
    <w:bookmarkEnd w:id="2033"/>
    <w:bookmarkStart w:name="z15498" w:id="2034"/>
    <w:p>
      <w:pPr>
        <w:spacing w:after="0"/>
        <w:ind w:left="0"/>
        <w:jc w:val="both"/>
      </w:pPr>
      <w:r>
        <w:rPr>
          <w:rFonts w:ascii="Times New Roman"/>
          <w:b w:val="false"/>
          <w:i w:val="false"/>
          <w:color w:val="000000"/>
          <w:sz w:val="28"/>
        </w:rPr>
        <w:t>
      8. Түзету жұмысының мазмұны:</w:t>
      </w:r>
    </w:p>
    <w:bookmarkEnd w:id="2034"/>
    <w:bookmarkStart w:name="z15499" w:id="2035"/>
    <w:p>
      <w:pPr>
        <w:spacing w:after="0"/>
        <w:ind w:left="0"/>
        <w:jc w:val="both"/>
      </w:pPr>
      <w:r>
        <w:rPr>
          <w:rFonts w:ascii="Times New Roman"/>
          <w:b w:val="false"/>
          <w:i w:val="false"/>
          <w:color w:val="000000"/>
          <w:sz w:val="28"/>
        </w:rPr>
        <w:t>
      1) білім алушыларды сөздік материалды естіп көру және есту арқылы қабылдауға, тануға, ажырата білуге және оны қайталап айтуға, өтініш пен тапсырманы орындауға үйрету;</w:t>
      </w:r>
    </w:p>
    <w:bookmarkEnd w:id="2035"/>
    <w:bookmarkStart w:name="z15500" w:id="2036"/>
    <w:p>
      <w:pPr>
        <w:spacing w:after="0"/>
        <w:ind w:left="0"/>
        <w:jc w:val="both"/>
      </w:pPr>
      <w:r>
        <w:rPr>
          <w:rFonts w:ascii="Times New Roman"/>
          <w:b w:val="false"/>
          <w:i w:val="false"/>
          <w:color w:val="000000"/>
          <w:sz w:val="28"/>
        </w:rPr>
        <w:t xml:space="preserve">
      2) естіп көріп қабылдауды көмекші құрал ретінде пайдаланылады. 5-10 сыныптарда барлық сөздік материалдарды естіп көру арқылы қабылдау және оны сөйлемде естіп тани білу; </w:t>
      </w:r>
    </w:p>
    <w:bookmarkEnd w:id="2036"/>
    <w:bookmarkStart w:name="z15501" w:id="2037"/>
    <w:p>
      <w:pPr>
        <w:spacing w:after="0"/>
        <w:ind w:left="0"/>
        <w:jc w:val="both"/>
      </w:pPr>
      <w:r>
        <w:rPr>
          <w:rFonts w:ascii="Times New Roman"/>
          <w:b w:val="false"/>
          <w:i w:val="false"/>
          <w:color w:val="000000"/>
          <w:sz w:val="28"/>
        </w:rPr>
        <w:t>
      3) сөйлемдерді, жаңа материалдарды, сөздерді, сөз тіркестерін, сөйлемді, математикалық терминдерді ажырата білу;</w:t>
      </w:r>
    </w:p>
    <w:bookmarkEnd w:id="2037"/>
    <w:bookmarkStart w:name="z15502" w:id="2038"/>
    <w:p>
      <w:pPr>
        <w:spacing w:after="0"/>
        <w:ind w:left="0"/>
        <w:jc w:val="both"/>
      </w:pPr>
      <w:r>
        <w:rPr>
          <w:rFonts w:ascii="Times New Roman"/>
          <w:b w:val="false"/>
          <w:i w:val="false"/>
          <w:color w:val="000000"/>
          <w:sz w:val="28"/>
        </w:rPr>
        <w:t>
      4) естіп қабылдаған материалдарды тиянақтай, пысықтай отырып, естіп қабылдай білу;</w:t>
      </w:r>
    </w:p>
    <w:bookmarkEnd w:id="2038"/>
    <w:bookmarkStart w:name="z15503" w:id="2039"/>
    <w:p>
      <w:pPr>
        <w:spacing w:after="0"/>
        <w:ind w:left="0"/>
        <w:jc w:val="both"/>
      </w:pPr>
      <w:r>
        <w:rPr>
          <w:rFonts w:ascii="Times New Roman"/>
          <w:b w:val="false"/>
          <w:i w:val="false"/>
          <w:color w:val="000000"/>
          <w:sz w:val="28"/>
        </w:rPr>
        <w:t>
      5) өтінішті, тапсырмаларды естіп қабылдап орындай білу;</w:t>
      </w:r>
    </w:p>
    <w:bookmarkEnd w:id="2039"/>
    <w:bookmarkStart w:name="z15504" w:id="2040"/>
    <w:p>
      <w:pPr>
        <w:spacing w:after="0"/>
        <w:ind w:left="0"/>
        <w:jc w:val="both"/>
      </w:pPr>
      <w:r>
        <w:rPr>
          <w:rFonts w:ascii="Times New Roman"/>
          <w:b w:val="false"/>
          <w:i w:val="false"/>
          <w:color w:val="000000"/>
          <w:sz w:val="28"/>
        </w:rPr>
        <w:t>
      6) 5-10 сыныптарда радио және теледидардан хабарларды тыңдап, қабылдауға үйрету;</w:t>
      </w:r>
    </w:p>
    <w:bookmarkEnd w:id="2040"/>
    <w:bookmarkStart w:name="z15505" w:id="2041"/>
    <w:p>
      <w:pPr>
        <w:spacing w:after="0"/>
        <w:ind w:left="0"/>
        <w:jc w:val="both"/>
      </w:pPr>
      <w:r>
        <w:rPr>
          <w:rFonts w:ascii="Times New Roman"/>
          <w:b w:val="false"/>
          <w:i w:val="false"/>
          <w:color w:val="000000"/>
          <w:sz w:val="28"/>
        </w:rPr>
        <w:t>
      7) есту қабілетін дамытуға берілген сөздік материалдарының әр білім алушының жеке бас ерекшіліктеріне сай болуын ескеру;</w:t>
      </w:r>
    </w:p>
    <w:bookmarkEnd w:id="2041"/>
    <w:bookmarkStart w:name="z15506" w:id="2042"/>
    <w:p>
      <w:pPr>
        <w:spacing w:after="0"/>
        <w:ind w:left="0"/>
        <w:jc w:val="both"/>
      </w:pPr>
      <w:r>
        <w:rPr>
          <w:rFonts w:ascii="Times New Roman"/>
          <w:b w:val="false"/>
          <w:i w:val="false"/>
          <w:color w:val="000000"/>
          <w:sz w:val="28"/>
        </w:rPr>
        <w:t>
      8) білім алушылардың мүмкіндіктеріне қарай тапсырма мөлшерін күрделендіру.</w:t>
      </w:r>
    </w:p>
    <w:bookmarkEnd w:id="2042"/>
    <w:bookmarkStart w:name="z15507" w:id="2043"/>
    <w:p>
      <w:pPr>
        <w:spacing w:after="0"/>
        <w:ind w:left="0"/>
        <w:jc w:val="both"/>
      </w:pPr>
      <w:r>
        <w:rPr>
          <w:rFonts w:ascii="Times New Roman"/>
          <w:b w:val="false"/>
          <w:i w:val="false"/>
          <w:color w:val="000000"/>
          <w:sz w:val="28"/>
        </w:rPr>
        <w:t>
      9. Оқу жүктемесінің көлемі:</w:t>
      </w:r>
    </w:p>
    <w:bookmarkEnd w:id="2043"/>
    <w:bookmarkStart w:name="z15508" w:id="2044"/>
    <w:p>
      <w:pPr>
        <w:spacing w:after="0"/>
        <w:ind w:left="0"/>
        <w:jc w:val="both"/>
      </w:pPr>
      <w:r>
        <w:rPr>
          <w:rFonts w:ascii="Times New Roman"/>
          <w:b w:val="false"/>
          <w:i w:val="false"/>
          <w:color w:val="000000"/>
          <w:sz w:val="28"/>
        </w:rPr>
        <w:t>
      1) 5-сынып- аптасына 16 сағат, оқу жылында - 544 сағат;</w:t>
      </w:r>
    </w:p>
    <w:bookmarkEnd w:id="2044"/>
    <w:bookmarkStart w:name="z15509" w:id="2045"/>
    <w:p>
      <w:pPr>
        <w:spacing w:after="0"/>
        <w:ind w:left="0"/>
        <w:jc w:val="both"/>
      </w:pPr>
      <w:r>
        <w:rPr>
          <w:rFonts w:ascii="Times New Roman"/>
          <w:b w:val="false"/>
          <w:i w:val="false"/>
          <w:color w:val="000000"/>
          <w:sz w:val="28"/>
        </w:rPr>
        <w:t>
      2) 6-сынып – аптасына 16 сағат, оқу жылында - 544 сағат;</w:t>
      </w:r>
    </w:p>
    <w:bookmarkEnd w:id="2045"/>
    <w:bookmarkStart w:name="z15510" w:id="2046"/>
    <w:p>
      <w:pPr>
        <w:spacing w:after="0"/>
        <w:ind w:left="0"/>
        <w:jc w:val="both"/>
      </w:pPr>
      <w:r>
        <w:rPr>
          <w:rFonts w:ascii="Times New Roman"/>
          <w:b w:val="false"/>
          <w:i w:val="false"/>
          <w:color w:val="000000"/>
          <w:sz w:val="28"/>
        </w:rPr>
        <w:t>
      3) 7-сынып – аптасына 4 сағат, оқу жылында - 136 сағат;</w:t>
      </w:r>
    </w:p>
    <w:bookmarkEnd w:id="2046"/>
    <w:bookmarkStart w:name="z15511" w:id="2047"/>
    <w:p>
      <w:pPr>
        <w:spacing w:after="0"/>
        <w:ind w:left="0"/>
        <w:jc w:val="both"/>
      </w:pPr>
      <w:r>
        <w:rPr>
          <w:rFonts w:ascii="Times New Roman"/>
          <w:b w:val="false"/>
          <w:i w:val="false"/>
          <w:color w:val="000000"/>
          <w:sz w:val="28"/>
        </w:rPr>
        <w:t>
      4) 8-сынып – аптасына 4 сағат, оқу жылында - 136 сағат ;</w:t>
      </w:r>
    </w:p>
    <w:bookmarkEnd w:id="2047"/>
    <w:bookmarkStart w:name="z15512" w:id="2048"/>
    <w:p>
      <w:pPr>
        <w:spacing w:after="0"/>
        <w:ind w:left="0"/>
        <w:jc w:val="both"/>
      </w:pPr>
      <w:r>
        <w:rPr>
          <w:rFonts w:ascii="Times New Roman"/>
          <w:b w:val="false"/>
          <w:i w:val="false"/>
          <w:color w:val="000000"/>
          <w:sz w:val="28"/>
        </w:rPr>
        <w:t>
      5) 9-сынып – аптасына 4 сағат, оқу жылында - 136 сағат ;</w:t>
      </w:r>
    </w:p>
    <w:bookmarkEnd w:id="2048"/>
    <w:bookmarkStart w:name="z15513" w:id="2049"/>
    <w:p>
      <w:pPr>
        <w:spacing w:after="0"/>
        <w:ind w:left="0"/>
        <w:jc w:val="both"/>
      </w:pPr>
      <w:r>
        <w:rPr>
          <w:rFonts w:ascii="Times New Roman"/>
          <w:b w:val="false"/>
          <w:i w:val="false"/>
          <w:color w:val="000000"/>
          <w:sz w:val="28"/>
        </w:rPr>
        <w:t>
      6) 10-сынып – аптасына 2 сағат, оқу жылында - 68 сағат.</w:t>
      </w:r>
    </w:p>
    <w:bookmarkEnd w:id="2049"/>
    <w:bookmarkStart w:name="z15514" w:id="2050"/>
    <w:p>
      <w:pPr>
        <w:spacing w:after="0"/>
        <w:ind w:left="0"/>
        <w:jc w:val="both"/>
      </w:pPr>
      <w:r>
        <w:rPr>
          <w:rFonts w:ascii="Times New Roman"/>
          <w:b w:val="false"/>
          <w:i w:val="false"/>
          <w:color w:val="000000"/>
          <w:sz w:val="28"/>
        </w:rPr>
        <w:t xml:space="preserve">
      10. Сөйлеу тілін қалыптастыру және есту түйсігін дамыту бойынша жеке және топтық сабақтар 5-6 сыныптарда бір білім алушыға аптасына - 2 сағат, 7-9 сыныптарда – 0,5 сағат, 10-сыныптарда – 0,25 сағат өтіледі және осыған орай бағдарлама жоспар бойынша жалпы білім беретін пәндерді оқытуға байланысты бір тақырыптағы мәтінді бір аптаға берілетінін ескере отырып құрылған. Көлемді тақырыптарды 2-3 аптаға алады. </w:t>
      </w:r>
    </w:p>
    <w:bookmarkEnd w:id="2050"/>
    <w:bookmarkStart w:name="z15515" w:id="2051"/>
    <w:p>
      <w:pPr>
        <w:spacing w:after="0"/>
        <w:ind w:left="0"/>
        <w:jc w:val="both"/>
      </w:pPr>
      <w:r>
        <w:rPr>
          <w:rFonts w:ascii="Times New Roman"/>
          <w:b w:val="false"/>
          <w:i w:val="false"/>
          <w:color w:val="000000"/>
          <w:sz w:val="28"/>
        </w:rPr>
        <w:t>
      11. Бағдарлама мазмұны келесідей құрал-жабдықтардың болуын қарастырады: заттық-сюжеттік суреттер, тақырыптар бойынша кестелер, дыбыстарды қою мен дағдыландыруға көрнекі материалдар, дыбыскүшейткіш аппараттар, компьютер, магнитофон, ойыншықтар, муляж және тағы басқа әдістемелік, дидактикалық және көрнекі әдебиеттер.</w:t>
      </w:r>
    </w:p>
    <w:bookmarkEnd w:id="2051"/>
    <w:bookmarkStart w:name="z15516" w:id="2052"/>
    <w:p>
      <w:pPr>
        <w:spacing w:after="0"/>
        <w:ind w:left="0"/>
        <w:jc w:val="left"/>
      </w:pPr>
      <w:r>
        <w:rPr>
          <w:rFonts w:ascii="Times New Roman"/>
          <w:b/>
          <w:i w:val="false"/>
          <w:color w:val="000000"/>
        </w:rPr>
        <w:t xml:space="preserve"> 2-тарау. Оқу пәнінің 5-сыныптағы базалық білім мазмұны</w:t>
      </w:r>
    </w:p>
    <w:bookmarkEnd w:id="2052"/>
    <w:bookmarkStart w:name="z15517" w:id="2053"/>
    <w:p>
      <w:pPr>
        <w:spacing w:after="0"/>
        <w:ind w:left="0"/>
        <w:jc w:val="both"/>
      </w:pPr>
      <w:r>
        <w:rPr>
          <w:rFonts w:ascii="Times New Roman"/>
          <w:b w:val="false"/>
          <w:i w:val="false"/>
          <w:color w:val="000000"/>
          <w:sz w:val="28"/>
        </w:rPr>
        <w:t>
      12. Есту арқылы жеке аппаратпен және аппаратсыз сөздік материалдарды қабылдау (136 сағат):</w:t>
      </w:r>
    </w:p>
    <w:bookmarkEnd w:id="2053"/>
    <w:bookmarkStart w:name="z15518" w:id="2054"/>
    <w:p>
      <w:pPr>
        <w:spacing w:after="0"/>
        <w:ind w:left="0"/>
        <w:jc w:val="both"/>
      </w:pPr>
      <w:r>
        <w:rPr>
          <w:rFonts w:ascii="Times New Roman"/>
          <w:b w:val="false"/>
          <w:i w:val="false"/>
          <w:color w:val="000000"/>
          <w:sz w:val="28"/>
        </w:rPr>
        <w:t>
      1) оқу іс-әрекетінің ұйымдастырылуына байланысты қолданатын сөздік материалдар: "Жазғы каникулды қалай өткіздің?", "Каникулда қайда бардың?", "Қандай қызықты оқиғалар есіңде қалды?", "Каникулда достарыңмен балық аулауға бардың ба?", "Қандай қызықты кітаптар оқыдың?", "Сен қандай теледидар хабарларын ұнатасың?", "Неліктен?", "Жанантан сұра, балалар ертенгі сегізде не істейді?".</w:t>
      </w:r>
    </w:p>
    <w:bookmarkEnd w:id="2054"/>
    <w:bookmarkStart w:name="z15519" w:id="2055"/>
    <w:p>
      <w:pPr>
        <w:spacing w:after="0"/>
        <w:ind w:left="0"/>
        <w:jc w:val="both"/>
      </w:pPr>
      <w:r>
        <w:rPr>
          <w:rFonts w:ascii="Times New Roman"/>
          <w:b w:val="false"/>
          <w:i w:val="false"/>
          <w:color w:val="000000"/>
          <w:sz w:val="28"/>
        </w:rPr>
        <w:t>
      13. Есту арқылы жеке аппаратпен және аппаратсыз сөздік материалдарды-қабылдау (136 сағат):</w:t>
      </w:r>
    </w:p>
    <w:bookmarkEnd w:id="2055"/>
    <w:bookmarkStart w:name="z15520" w:id="2056"/>
    <w:p>
      <w:pPr>
        <w:spacing w:after="0"/>
        <w:ind w:left="0"/>
        <w:jc w:val="both"/>
      </w:pPr>
      <w:r>
        <w:rPr>
          <w:rFonts w:ascii="Times New Roman"/>
          <w:b w:val="false"/>
          <w:i w:val="false"/>
          <w:color w:val="000000"/>
          <w:sz w:val="28"/>
        </w:rPr>
        <w:t>
      1) жалпы білім беретін пәндердегі оқылатын тақырыптар бойынша және математикалық және грамматикалық терминдерді қолдану: "Ұзындығы 4 см кесінді сызық сыз", "45+15,57-18", "Көп нүктенің орнына тиісті жіктік жалғауын қойып оқы".</w:t>
      </w:r>
    </w:p>
    <w:bookmarkEnd w:id="2056"/>
    <w:bookmarkStart w:name="z15521" w:id="2057"/>
    <w:p>
      <w:pPr>
        <w:spacing w:after="0"/>
        <w:ind w:left="0"/>
        <w:jc w:val="both"/>
      </w:pPr>
      <w:r>
        <w:rPr>
          <w:rFonts w:ascii="Times New Roman"/>
          <w:b w:val="false"/>
          <w:i w:val="false"/>
          <w:color w:val="000000"/>
          <w:sz w:val="28"/>
        </w:rPr>
        <w:t>
      14. Естіп қабылдау (15-20 сөйлемнен тұратын) және сол тақырыптарға байланысты тапсырмалар (136 сағат):</w:t>
      </w:r>
    </w:p>
    <w:bookmarkEnd w:id="2057"/>
    <w:bookmarkStart w:name="z15522" w:id="2058"/>
    <w:p>
      <w:pPr>
        <w:spacing w:after="0"/>
        <w:ind w:left="0"/>
        <w:jc w:val="both"/>
      </w:pPr>
      <w:r>
        <w:rPr>
          <w:rFonts w:ascii="Times New Roman"/>
          <w:b w:val="false"/>
          <w:i w:val="false"/>
          <w:color w:val="000000"/>
          <w:sz w:val="28"/>
        </w:rPr>
        <w:t>
      1) шамамен алынған тақырыптар: "Жазғы каникул", "Астана - бас қала", "Табиғат аясында", "Мен кім боламын", "Менің достарым". "Табиғатты қорғай біл", "Мамандықты таңдай біл", "Мектептегі үйірмелер". "Ғажайып қыс", "Наурыз айы - жыл басы", "Көгілдір көктем келді күлімдеп", "Аналар - асыл жандар", "Жадырап жаз келеді", "Табиғаттағы мезгіл аралық өзгерістер", "Жабайы аңдар өмірінен", "Тоқтар Әубәкіров - тұңғыш қазақ ғарышкері" және математикалық терминологиялар, тапсырмалар.</w:t>
      </w:r>
    </w:p>
    <w:bookmarkEnd w:id="2058"/>
    <w:bookmarkStart w:name="z15523" w:id="2059"/>
    <w:p>
      <w:pPr>
        <w:spacing w:after="0"/>
        <w:ind w:left="0"/>
        <w:jc w:val="both"/>
      </w:pPr>
      <w:r>
        <w:rPr>
          <w:rFonts w:ascii="Times New Roman"/>
          <w:b w:val="false"/>
          <w:i w:val="false"/>
          <w:color w:val="000000"/>
          <w:sz w:val="28"/>
        </w:rPr>
        <w:t>
      15. Мәтін бойынша шамамен алынған сұрақтар: "Жазғы каникулды қалай өткіздің?", "Каникулда қайда бардың?", "Қандай қызықты оқиғалар есіңде қалды?", "Каникулда достарыңмен балық аулауға бардың ба?", "Қандай қызықты кітаптар оқыдың?", "Сен қандай теледидар хабарларын ұнатасың? Неліктен?". Математикалық және грамматикалық терминдерді қолдану: "45+15, 57-18", "Көп нүктенің орнына тиісті жіктік жалғауын қойып, оқы", "Наурыз қандай мейрам?", "Мейрамға ел қалай қамданады?", "Наурыз көжені қандай дәмдерден дайындайды?", "Жаңа жыл қай айдан басталады?", "Досыңнан сұра, наурыз мерекесін қайда өткізді?", "Наурызда қандай қызықты ойын түрлерін көрдің?", "Наурыз айының нешесінде күн мен түн теңеледі?". Математикалық, грамматикалық терминдерді қолдану: "54+32, 32-14, 78+12".</w:t>
      </w:r>
    </w:p>
    <w:bookmarkEnd w:id="2059"/>
    <w:bookmarkStart w:name="z15524" w:id="2060"/>
    <w:p>
      <w:pPr>
        <w:spacing w:after="0"/>
        <w:ind w:left="0"/>
        <w:jc w:val="both"/>
      </w:pPr>
      <w:r>
        <w:rPr>
          <w:rFonts w:ascii="Times New Roman"/>
          <w:b w:val="false"/>
          <w:i w:val="false"/>
          <w:color w:val="000000"/>
          <w:sz w:val="28"/>
        </w:rPr>
        <w:t>
      16. Естіп қабылдауға шамамен берілген сөздік материалдар: жаз, жазғы каникул, ауылға бардым, достарым шақырды, балық ауладым, қызықты оқиғалар болды,теледидар қарадым, кітап оқыдым, қызық кітап, каникул жақсы өтті.</w:t>
      </w:r>
    </w:p>
    <w:bookmarkEnd w:id="2060"/>
    <w:bookmarkStart w:name="z15525" w:id="2061"/>
    <w:p>
      <w:pPr>
        <w:spacing w:after="0"/>
        <w:ind w:left="0"/>
        <w:jc w:val="both"/>
      </w:pPr>
      <w:r>
        <w:rPr>
          <w:rFonts w:ascii="Times New Roman"/>
          <w:b w:val="false"/>
          <w:i w:val="false"/>
          <w:color w:val="000000"/>
          <w:sz w:val="28"/>
        </w:rPr>
        <w:t>
      17. Дыбыстардың айтылуын қалыптастыру (136 сағат). Дұрыс тыныс алу:</w:t>
      </w:r>
    </w:p>
    <w:bookmarkEnd w:id="2061"/>
    <w:bookmarkStart w:name="z15526" w:id="2062"/>
    <w:p>
      <w:pPr>
        <w:spacing w:after="0"/>
        <w:ind w:left="0"/>
        <w:jc w:val="both"/>
      </w:pPr>
      <w:r>
        <w:rPr>
          <w:rFonts w:ascii="Times New Roman"/>
          <w:b w:val="false"/>
          <w:i w:val="false"/>
          <w:color w:val="000000"/>
          <w:sz w:val="28"/>
        </w:rPr>
        <w:t>
      1) тыныс паузаларының көмегімен синтагмдерді дұрыс ажыратып, сөздік тілді пайдалану.</w:t>
      </w:r>
    </w:p>
    <w:bookmarkEnd w:id="2062"/>
    <w:bookmarkStart w:name="z15527" w:id="2063"/>
    <w:p>
      <w:pPr>
        <w:spacing w:after="0"/>
        <w:ind w:left="0"/>
        <w:jc w:val="both"/>
      </w:pPr>
      <w:r>
        <w:rPr>
          <w:rFonts w:ascii="Times New Roman"/>
          <w:b w:val="false"/>
          <w:i w:val="false"/>
          <w:color w:val="000000"/>
          <w:sz w:val="28"/>
        </w:rPr>
        <w:t xml:space="preserve">
      18. Дауыс: </w:t>
      </w:r>
    </w:p>
    <w:bookmarkEnd w:id="2063"/>
    <w:bookmarkStart w:name="z15528" w:id="2064"/>
    <w:p>
      <w:pPr>
        <w:spacing w:after="0"/>
        <w:ind w:left="0"/>
        <w:jc w:val="both"/>
      </w:pPr>
      <w:r>
        <w:rPr>
          <w:rFonts w:ascii="Times New Roman"/>
          <w:b w:val="false"/>
          <w:i w:val="false"/>
          <w:color w:val="000000"/>
          <w:sz w:val="28"/>
        </w:rPr>
        <w:t xml:space="preserve">
      1) логикалық екпінді диалогтар кезінде сақтау; </w:t>
      </w:r>
    </w:p>
    <w:bookmarkEnd w:id="2064"/>
    <w:bookmarkStart w:name="z15529" w:id="2065"/>
    <w:p>
      <w:pPr>
        <w:spacing w:after="0"/>
        <w:ind w:left="0"/>
        <w:jc w:val="both"/>
      </w:pPr>
      <w:r>
        <w:rPr>
          <w:rFonts w:ascii="Times New Roman"/>
          <w:b w:val="false"/>
          <w:i w:val="false"/>
          <w:color w:val="000000"/>
          <w:sz w:val="28"/>
        </w:rPr>
        <w:t>
      2) бірқалыпты дауыспен сөйлеу.</w:t>
      </w:r>
    </w:p>
    <w:bookmarkEnd w:id="2065"/>
    <w:bookmarkStart w:name="z15530" w:id="2066"/>
    <w:p>
      <w:pPr>
        <w:spacing w:after="0"/>
        <w:ind w:left="0"/>
        <w:jc w:val="both"/>
      </w:pPr>
      <w:r>
        <w:rPr>
          <w:rFonts w:ascii="Times New Roman"/>
          <w:b w:val="false"/>
          <w:i w:val="false"/>
          <w:color w:val="000000"/>
          <w:sz w:val="28"/>
        </w:rPr>
        <w:t xml:space="preserve">
      19. Дыбыстар және дыбыс тіркестері: </w:t>
      </w:r>
    </w:p>
    <w:bookmarkEnd w:id="2066"/>
    <w:bookmarkStart w:name="z15531" w:id="2067"/>
    <w:p>
      <w:pPr>
        <w:spacing w:after="0"/>
        <w:ind w:left="0"/>
        <w:jc w:val="both"/>
      </w:pPr>
      <w:r>
        <w:rPr>
          <w:rFonts w:ascii="Times New Roman"/>
          <w:b w:val="false"/>
          <w:i w:val="false"/>
          <w:color w:val="000000"/>
          <w:sz w:val="28"/>
        </w:rPr>
        <w:t>
      1) артикуляциясы ұқсас дауыссыз дыбыстарды дифференциациялау;</w:t>
      </w:r>
    </w:p>
    <w:bookmarkEnd w:id="2067"/>
    <w:bookmarkStart w:name="z15532" w:id="2068"/>
    <w:p>
      <w:pPr>
        <w:spacing w:after="0"/>
        <w:ind w:left="0"/>
        <w:jc w:val="both"/>
      </w:pPr>
      <w:r>
        <w:rPr>
          <w:rFonts w:ascii="Times New Roman"/>
          <w:b w:val="false"/>
          <w:i w:val="false"/>
          <w:color w:val="000000"/>
          <w:sz w:val="28"/>
        </w:rPr>
        <w:t>
      2) мұрын жолды және ауыз жолды дыбыстар: м-п, м-б, н-ң, н-т, в-д;</w:t>
      </w:r>
    </w:p>
    <w:bookmarkEnd w:id="2068"/>
    <w:bookmarkStart w:name="z15533" w:id="2069"/>
    <w:p>
      <w:pPr>
        <w:spacing w:after="0"/>
        <w:ind w:left="0"/>
        <w:jc w:val="both"/>
      </w:pPr>
      <w:r>
        <w:rPr>
          <w:rFonts w:ascii="Times New Roman"/>
          <w:b w:val="false"/>
          <w:i w:val="false"/>
          <w:color w:val="000000"/>
          <w:sz w:val="28"/>
        </w:rPr>
        <w:t>
      3) ұяң және қатаң дыбыстар: ф-в, п-б, т-д, к-г, с-з, ш-ж, қ-ғ;</w:t>
      </w:r>
    </w:p>
    <w:bookmarkEnd w:id="2069"/>
    <w:bookmarkStart w:name="z15534" w:id="2070"/>
    <w:p>
      <w:pPr>
        <w:spacing w:after="0"/>
        <w:ind w:left="0"/>
        <w:jc w:val="both"/>
      </w:pPr>
      <w:r>
        <w:rPr>
          <w:rFonts w:ascii="Times New Roman"/>
          <w:b w:val="false"/>
          <w:i w:val="false"/>
          <w:color w:val="000000"/>
          <w:sz w:val="28"/>
        </w:rPr>
        <w:t>
      4) шулы-ызың дыбыстар: с-ш, з-ж;</w:t>
      </w:r>
    </w:p>
    <w:bookmarkEnd w:id="2070"/>
    <w:bookmarkStart w:name="z15535" w:id="2071"/>
    <w:p>
      <w:pPr>
        <w:spacing w:after="0"/>
        <w:ind w:left="0"/>
        <w:jc w:val="both"/>
      </w:pPr>
      <w:r>
        <w:rPr>
          <w:rFonts w:ascii="Times New Roman"/>
          <w:b w:val="false"/>
          <w:i w:val="false"/>
          <w:color w:val="000000"/>
          <w:sz w:val="28"/>
        </w:rPr>
        <w:t>
      5) аффрикаттар: ц-ч.</w:t>
      </w:r>
    </w:p>
    <w:bookmarkEnd w:id="2071"/>
    <w:bookmarkStart w:name="z15536" w:id="2072"/>
    <w:p>
      <w:pPr>
        <w:spacing w:after="0"/>
        <w:ind w:left="0"/>
        <w:jc w:val="both"/>
      </w:pPr>
      <w:r>
        <w:rPr>
          <w:rFonts w:ascii="Times New Roman"/>
          <w:b w:val="false"/>
          <w:i w:val="false"/>
          <w:color w:val="000000"/>
          <w:sz w:val="28"/>
        </w:rPr>
        <w:t>
      20. Сөз:</w:t>
      </w:r>
    </w:p>
    <w:bookmarkEnd w:id="2072"/>
    <w:bookmarkStart w:name="z15537" w:id="2073"/>
    <w:p>
      <w:pPr>
        <w:spacing w:after="0"/>
        <w:ind w:left="0"/>
        <w:jc w:val="both"/>
      </w:pPr>
      <w:r>
        <w:rPr>
          <w:rFonts w:ascii="Times New Roman"/>
          <w:b w:val="false"/>
          <w:i w:val="false"/>
          <w:color w:val="000000"/>
          <w:sz w:val="28"/>
        </w:rPr>
        <w:t>
      1) сөздік тілде дыбыс тіркестерін дұрыс сақтап, айту: -ст (Астана, Қазақстан), -лм (Алматы, алма, алмұрт) - лш (Алша, қызылша) -нш (әнші, кенші), -сп (аспан, аспаз) -сх (асхана, Асхат) - лт (алтын, алты) -ан (ынталы, ынтымақ).</w:t>
      </w:r>
    </w:p>
    <w:bookmarkEnd w:id="2073"/>
    <w:bookmarkStart w:name="z15538" w:id="2074"/>
    <w:p>
      <w:pPr>
        <w:spacing w:after="0"/>
        <w:ind w:left="0"/>
        <w:jc w:val="both"/>
      </w:pPr>
      <w:r>
        <w:rPr>
          <w:rFonts w:ascii="Times New Roman"/>
          <w:b w:val="false"/>
          <w:i w:val="false"/>
          <w:color w:val="000000"/>
          <w:sz w:val="28"/>
        </w:rPr>
        <w:t>
      21. Қысқа сөйлемдер: әдеби шығармалардың үзінділері мен өлеңдерді жатқа мәнерлеп оқу. Сөйлеу тілінің бірқалыптылық темптік дағдысын бекіту. Әдеби шығармалардың үзінділері мен өлеңдерді интонацияны сақтап,жатқа мәнерлеп оқу. Сөйлеу тілінің бірқалыптылық, ырғақтық, темптік дағдысын бекіту.</w:t>
      </w:r>
    </w:p>
    <w:bookmarkEnd w:id="2074"/>
    <w:bookmarkStart w:name="z15539" w:id="2075"/>
    <w:p>
      <w:pPr>
        <w:spacing w:after="0"/>
        <w:ind w:left="0"/>
        <w:jc w:val="left"/>
      </w:pPr>
      <w:r>
        <w:rPr>
          <w:rFonts w:ascii="Times New Roman"/>
          <w:b/>
          <w:i w:val="false"/>
          <w:color w:val="000000"/>
        </w:rPr>
        <w:t xml:space="preserve"> 3-тарау. Оқу пәнінің 6-сыныптағы базалық білім мазмұны</w:t>
      </w:r>
    </w:p>
    <w:bookmarkEnd w:id="2075"/>
    <w:bookmarkStart w:name="z15540" w:id="2076"/>
    <w:p>
      <w:pPr>
        <w:spacing w:after="0"/>
        <w:ind w:left="0"/>
        <w:jc w:val="both"/>
      </w:pPr>
      <w:r>
        <w:rPr>
          <w:rFonts w:ascii="Times New Roman"/>
          <w:b w:val="false"/>
          <w:i w:val="false"/>
          <w:color w:val="000000"/>
          <w:sz w:val="28"/>
        </w:rPr>
        <w:t>
      22. Есту арқылы жеке аппаратпен және аппаратсыз сөздік материалдарды қабылдау (181 сағат):</w:t>
      </w:r>
    </w:p>
    <w:bookmarkEnd w:id="2076"/>
    <w:bookmarkStart w:name="z15541" w:id="2077"/>
    <w:p>
      <w:pPr>
        <w:spacing w:after="0"/>
        <w:ind w:left="0"/>
        <w:jc w:val="both"/>
      </w:pPr>
      <w:r>
        <w:rPr>
          <w:rFonts w:ascii="Times New Roman"/>
          <w:b w:val="false"/>
          <w:i w:val="false"/>
          <w:color w:val="000000"/>
          <w:sz w:val="28"/>
        </w:rPr>
        <w:t>
      1) оқу іс-әрекетінің ұйымдастырылуына байланысты қолданатын сөздік материалдар: "Аслан, Айшадан сұрашы, ол сабақта не істегенді жақсы көреді". "Сен қандай ара қашықтықта естисің?".</w:t>
      </w:r>
    </w:p>
    <w:bookmarkEnd w:id="2077"/>
    <w:bookmarkStart w:name="z15542" w:id="2078"/>
    <w:p>
      <w:pPr>
        <w:spacing w:after="0"/>
        <w:ind w:left="0"/>
        <w:jc w:val="both"/>
      </w:pPr>
      <w:r>
        <w:rPr>
          <w:rFonts w:ascii="Times New Roman"/>
          <w:b w:val="false"/>
          <w:i w:val="false"/>
          <w:color w:val="000000"/>
          <w:sz w:val="28"/>
        </w:rPr>
        <w:t>
      23. Есту арқылы жеке аппаратпен және аппаратсыз сөздік материалдарды қабылдау (181 сағат):</w:t>
      </w:r>
    </w:p>
    <w:bookmarkEnd w:id="2078"/>
    <w:bookmarkStart w:name="z15543" w:id="2079"/>
    <w:p>
      <w:pPr>
        <w:spacing w:after="0"/>
        <w:ind w:left="0"/>
        <w:jc w:val="both"/>
      </w:pPr>
      <w:r>
        <w:rPr>
          <w:rFonts w:ascii="Times New Roman"/>
          <w:b w:val="false"/>
          <w:i w:val="false"/>
          <w:color w:val="000000"/>
          <w:sz w:val="28"/>
        </w:rPr>
        <w:t>
      1) жалпы білім беретін пәндердегі оқылатын тақырыптар бойынша және математикалық және грамматикалық терминдерді қолдану: негізгі екі буыннан құралған еліктеуіш сөзді көрсет. Күрделі сөзді көрсет. "Төрттен бір бөлшегі неше процентке сәйкес?". </w:t>
      </w:r>
    </w:p>
    <w:bookmarkEnd w:id="2079"/>
    <w:bookmarkStart w:name="z15544" w:id="2080"/>
    <w:p>
      <w:pPr>
        <w:spacing w:after="0"/>
        <w:ind w:left="0"/>
        <w:jc w:val="both"/>
      </w:pPr>
      <w:r>
        <w:rPr>
          <w:rFonts w:ascii="Times New Roman"/>
          <w:b w:val="false"/>
          <w:i w:val="false"/>
          <w:color w:val="000000"/>
          <w:sz w:val="28"/>
        </w:rPr>
        <w:t>
      24. Естіп қабылдау (20-25 сөйлемнен тұратын) және сол тақырыптарға байланысты тапсырмалар (182 сағат):</w:t>
      </w:r>
    </w:p>
    <w:bookmarkEnd w:id="2080"/>
    <w:bookmarkStart w:name="z15545" w:id="2081"/>
    <w:p>
      <w:pPr>
        <w:spacing w:after="0"/>
        <w:ind w:left="0"/>
        <w:jc w:val="both"/>
      </w:pPr>
      <w:r>
        <w:rPr>
          <w:rFonts w:ascii="Times New Roman"/>
          <w:b w:val="false"/>
          <w:i w:val="false"/>
          <w:color w:val="000000"/>
          <w:sz w:val="28"/>
        </w:rPr>
        <w:t xml:space="preserve">
      1) шамамен алынған тақырыптар: "Қазақстан қалалары", "Еңбек бақыты", "Мектебім өз үйім", "Сары алтындай, сары күз", "Армысың, жаңа жыл", "Табиғат байлығы", "Кітап - сенің досың", "Менің елім - Қазақстан", "Туған жерім - менің елім",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"Наурыз көже", "Білімді адам - өрге озады";</w:t>
      </w:r>
    </w:p>
    <w:bookmarkEnd w:id="2081"/>
    <w:bookmarkStart w:name="z15546" w:id="2082"/>
    <w:p>
      <w:pPr>
        <w:spacing w:after="0"/>
        <w:ind w:left="0"/>
        <w:jc w:val="both"/>
      </w:pPr>
      <w:r>
        <w:rPr>
          <w:rFonts w:ascii="Times New Roman"/>
          <w:b w:val="false"/>
          <w:i w:val="false"/>
          <w:color w:val="000000"/>
          <w:sz w:val="28"/>
        </w:rPr>
        <w:t>
      2) мәтін бойынша шамамен алынған сұрақтар: "Қазақстанның қандай ірі қалаларын білесің?", "Алматы қандай қала?", "Талдықорған қай жерде орналасқан?", "Оңтүстіктегі ең үлкен қала қай қала?", "Атырау қаласы неге мұнай қоймасы деп аталады?", "Қарағаннды қаласы несімен бай?", "Ақтөбе қай облыс орталығы?", "Астана неліктен бас қала деп аталады?", "Қандай автордың кітаптарын оқыдың?", "Сен өз достарыңды ұнатасың ба?", "Олар саған несімен ұнайды?", "Оқыған кітаптарыңның ішінен, қай кітап есіңде қалды?", "Өсімдіктер адам өмірінде қандай орын алады?";</w:t>
      </w:r>
    </w:p>
    <w:bookmarkEnd w:id="2082"/>
    <w:bookmarkStart w:name="z15547" w:id="2083"/>
    <w:p>
      <w:pPr>
        <w:spacing w:after="0"/>
        <w:ind w:left="0"/>
        <w:jc w:val="both"/>
      </w:pPr>
      <w:r>
        <w:rPr>
          <w:rFonts w:ascii="Times New Roman"/>
          <w:b w:val="false"/>
          <w:i w:val="false"/>
          <w:color w:val="000000"/>
          <w:sz w:val="28"/>
        </w:rPr>
        <w:t>
      3) математикалық және грамматикалық терминдерді қолдану: "Зат есім деген не?", "Сөйлемнен тауып оқы". "Ол қалай жіктеледі?", "Сөйлемнің тұрлаулы мүшелерімен екі сөйлем құра", "Қазір қай жыл?", "Сағат қанша?", "Есепті шығар.45:3,15:5,50:10".</w:t>
      </w:r>
    </w:p>
    <w:bookmarkEnd w:id="2083"/>
    <w:bookmarkStart w:name="z15548" w:id="2084"/>
    <w:p>
      <w:pPr>
        <w:spacing w:after="0"/>
        <w:ind w:left="0"/>
        <w:jc w:val="both"/>
      </w:pPr>
      <w:r>
        <w:rPr>
          <w:rFonts w:ascii="Times New Roman"/>
          <w:b w:val="false"/>
          <w:i w:val="false"/>
          <w:color w:val="000000"/>
          <w:sz w:val="28"/>
        </w:rPr>
        <w:t>
      25. Естіп қабылдауға шамамен берілген сөздік материалдар: Қазақстан, Алматы, Талдықорған, Оңтүстік, Атырау, Қарағанды қаласы, Ақтөбе, Астана бас қала, Алматы әсем қала, Талдықорған жер жаннаты Жетісуда орналасқан, Атырау Қазақстанның мұнай қоймасы, Қостанай –құт, қызыл бидай қамбасы, Шымкент - ыстық оңтүстігім, мақталы. Ақтөбе – ақ тарысы мол өлке, Қарағанды - қара алтынның ордасы.</w:t>
      </w:r>
    </w:p>
    <w:bookmarkEnd w:id="2084"/>
    <w:bookmarkStart w:name="z15549" w:id="2085"/>
    <w:p>
      <w:pPr>
        <w:spacing w:after="0"/>
        <w:ind w:left="0"/>
        <w:jc w:val="left"/>
      </w:pPr>
      <w:r>
        <w:rPr>
          <w:rFonts w:ascii="Times New Roman"/>
          <w:b/>
          <w:i w:val="false"/>
          <w:color w:val="000000"/>
        </w:rPr>
        <w:t xml:space="preserve"> 4-тарау. Оқу пәнінің 7-сыныптағы базалық білім мазмұны</w:t>
      </w:r>
    </w:p>
    <w:bookmarkEnd w:id="2085"/>
    <w:bookmarkStart w:name="z15550" w:id="2086"/>
    <w:p>
      <w:pPr>
        <w:spacing w:after="0"/>
        <w:ind w:left="0"/>
        <w:jc w:val="both"/>
      </w:pPr>
      <w:r>
        <w:rPr>
          <w:rFonts w:ascii="Times New Roman"/>
          <w:b w:val="false"/>
          <w:i w:val="false"/>
          <w:color w:val="000000"/>
          <w:sz w:val="28"/>
        </w:rPr>
        <w:t>
      26. Есту арқылы жеке аппаратпен және аппаратсыз сөздік материалдарды қабылдау (45 сағат):</w:t>
      </w:r>
    </w:p>
    <w:bookmarkEnd w:id="2086"/>
    <w:bookmarkStart w:name="z15551" w:id="2087"/>
    <w:p>
      <w:pPr>
        <w:spacing w:after="0"/>
        <w:ind w:left="0"/>
        <w:jc w:val="both"/>
      </w:pPr>
      <w:r>
        <w:rPr>
          <w:rFonts w:ascii="Times New Roman"/>
          <w:b w:val="false"/>
          <w:i w:val="false"/>
          <w:color w:val="000000"/>
          <w:sz w:val="28"/>
        </w:rPr>
        <w:t>
      1) оқу іс-әрекетінің ұйымдастырылуына байланысты қолданатын сөздік материалдар: "Сендер қай күні демаласыңдар?", "Демалыс күні сен қайда барасың?", "Математикадан берілген тапсырманы орындадың ба?".</w:t>
      </w:r>
    </w:p>
    <w:bookmarkEnd w:id="2087"/>
    <w:bookmarkStart w:name="z15552" w:id="2088"/>
    <w:p>
      <w:pPr>
        <w:spacing w:after="0"/>
        <w:ind w:left="0"/>
        <w:jc w:val="both"/>
      </w:pPr>
      <w:r>
        <w:rPr>
          <w:rFonts w:ascii="Times New Roman"/>
          <w:b w:val="false"/>
          <w:i w:val="false"/>
          <w:color w:val="000000"/>
          <w:sz w:val="28"/>
        </w:rPr>
        <w:t>
      27. Есту арқылы жеке аппаратпен және аппаратсыз сөздік материалдарды-қабылдау (45 сағат):</w:t>
      </w:r>
    </w:p>
    <w:bookmarkEnd w:id="2088"/>
    <w:bookmarkStart w:name="z15553" w:id="2089"/>
    <w:p>
      <w:pPr>
        <w:spacing w:after="0"/>
        <w:ind w:left="0"/>
        <w:jc w:val="both"/>
      </w:pPr>
      <w:r>
        <w:rPr>
          <w:rFonts w:ascii="Times New Roman"/>
          <w:b w:val="false"/>
          <w:i w:val="false"/>
          <w:color w:val="000000"/>
          <w:sz w:val="28"/>
        </w:rPr>
        <w:t xml:space="preserve">
      1) жалпы білім беретін пәндердегі оқылатын тақырыптар бойынша және математикалық және грамматикалық терминдерді қолдану. Туынды сөзді көрсет. Еліктеудің қай түрі, анықта: біреу оқыс жөтеліп қалса-ақ, ала қашатындай елең-елең етіп, ойнақшып келеді. Сағатқа қарап минутқа дейінгі дәлдікпен уақытты анықтау: 46:2, 25. </w:t>
      </w:r>
    </w:p>
    <w:bookmarkEnd w:id="2089"/>
    <w:bookmarkStart w:name="z15554" w:id="2090"/>
    <w:p>
      <w:pPr>
        <w:spacing w:after="0"/>
        <w:ind w:left="0"/>
        <w:jc w:val="both"/>
      </w:pPr>
      <w:r>
        <w:rPr>
          <w:rFonts w:ascii="Times New Roman"/>
          <w:b w:val="false"/>
          <w:i w:val="false"/>
          <w:color w:val="000000"/>
          <w:sz w:val="28"/>
        </w:rPr>
        <w:t>
      28. Естіп қабылдау (20 сөйлемнен және одан жоғары) сол тақырыптарға байланысты тапсырмалар ( 46 сағат):</w:t>
      </w:r>
    </w:p>
    <w:bookmarkEnd w:id="2090"/>
    <w:bookmarkStart w:name="z15555" w:id="2091"/>
    <w:p>
      <w:pPr>
        <w:spacing w:after="0"/>
        <w:ind w:left="0"/>
        <w:jc w:val="both"/>
      </w:pPr>
      <w:r>
        <w:rPr>
          <w:rFonts w:ascii="Times New Roman"/>
          <w:b w:val="false"/>
          <w:i w:val="false"/>
          <w:color w:val="000000"/>
          <w:sz w:val="28"/>
        </w:rPr>
        <w:t>
      1) шамамен алынған тақырыптар: "Астана – бас қала", "Менің сүйікті республикам Қазақстан", "Наурыз -жыл басы", "Шынықсаң, шымыр боласың", "Туған жер табиғаты", "Мектебім - алтын ұям", "Алматы - әсем қала", "Анаңды ардақтай біл", "Қазақстан тарихы", "Қазақ әдебиеті", "Биология және география", "Математика" пәндеріне байланысты мәтіндерді қолдану;</w:t>
      </w:r>
    </w:p>
    <w:bookmarkEnd w:id="2091"/>
    <w:bookmarkStart w:name="z15556" w:id="2092"/>
    <w:p>
      <w:pPr>
        <w:spacing w:after="0"/>
        <w:ind w:left="0"/>
        <w:jc w:val="both"/>
      </w:pPr>
      <w:r>
        <w:rPr>
          <w:rFonts w:ascii="Times New Roman"/>
          <w:b w:val="false"/>
          <w:i w:val="false"/>
          <w:color w:val="000000"/>
          <w:sz w:val="28"/>
        </w:rPr>
        <w:t>
      2) мәтін бойынша шамамен алынған сұрақтар: "Қазақстанның астанасы қай қала?", "Сен ол жерде болдың ба?", "Қала несімен әдемі?", "Қалада қандай спорттық кешендер бар?", "Сен театр, мұражайларда болдың ба?", "Қандай қойылымдарды тамашаладың?", "Хан шатыры қай көшеде орналасқан?", "Оған қалай баруға болады?", "Қалада көрген қызықты оқиғаларың жайында айтып бер", "Қандай автордың кітаптарын оқыдың?", "Оқыған кітаптарыңның ішінен қай кітап есіңде қалды?", "Оның авторы кім?". Математикалық және грамматикалық терминдерді қолдану: "Сын есім деген не?", "Сөйлемнің тұрлаусыз мүшелерін ата", "Мәтіннен толықтауыштарды тауып, сөз табына қарай талда", "Қазір сағат қанша?", "Есепті шығар.75:3, 95:5, 90:10".</w:t>
      </w:r>
    </w:p>
    <w:bookmarkEnd w:id="2092"/>
    <w:bookmarkStart w:name="z15557" w:id="2093"/>
    <w:p>
      <w:pPr>
        <w:spacing w:after="0"/>
        <w:ind w:left="0"/>
        <w:jc w:val="both"/>
      </w:pPr>
      <w:r>
        <w:rPr>
          <w:rFonts w:ascii="Times New Roman"/>
          <w:b w:val="false"/>
          <w:i w:val="false"/>
          <w:color w:val="000000"/>
          <w:sz w:val="28"/>
        </w:rPr>
        <w:t>
      29. Естіп қабылдауға шамамен берілген сөздік материалдар: Астана, Астана – бас қала. Мұражай, театр, Хан шатыры, Қабанбай батыр көшесі. Сөйлемнің тұрлаусыз мүшелері: анықтауыш, толықтауыш, пысықтауыш, сөйлемнің тұрлаулы мүшелері: бастауыш, баяндауыш, септік жалғау, жіктік жалғау, геометриялық денелер: үшбұрыш, төртбұрыш, көпбұрыш, тікбұрыш, доғал бұрыш, шаршы, дөңгелек.</w:t>
      </w:r>
    </w:p>
    <w:bookmarkEnd w:id="2093"/>
    <w:bookmarkStart w:name="z15558" w:id="2094"/>
    <w:p>
      <w:pPr>
        <w:spacing w:after="0"/>
        <w:ind w:left="0"/>
        <w:jc w:val="left"/>
      </w:pPr>
      <w:r>
        <w:rPr>
          <w:rFonts w:ascii="Times New Roman"/>
          <w:b/>
          <w:i w:val="false"/>
          <w:color w:val="000000"/>
        </w:rPr>
        <w:t xml:space="preserve"> 5-тарау. Оқу пәнінің 8-сыныптағы базалық білім мазмұны</w:t>
      </w:r>
    </w:p>
    <w:bookmarkEnd w:id="2094"/>
    <w:bookmarkStart w:name="z15559" w:id="2095"/>
    <w:p>
      <w:pPr>
        <w:spacing w:after="0"/>
        <w:ind w:left="0"/>
        <w:jc w:val="both"/>
      </w:pPr>
      <w:r>
        <w:rPr>
          <w:rFonts w:ascii="Times New Roman"/>
          <w:b w:val="false"/>
          <w:i w:val="false"/>
          <w:color w:val="000000"/>
          <w:sz w:val="28"/>
        </w:rPr>
        <w:t>
      30. Есту арқылы жеке аппаратпен және аппаратсыз сөздік материалдарды-қабылдау (45 сағат):</w:t>
      </w:r>
    </w:p>
    <w:bookmarkEnd w:id="2095"/>
    <w:bookmarkStart w:name="z15560" w:id="2096"/>
    <w:p>
      <w:pPr>
        <w:spacing w:after="0"/>
        <w:ind w:left="0"/>
        <w:jc w:val="both"/>
      </w:pPr>
      <w:r>
        <w:rPr>
          <w:rFonts w:ascii="Times New Roman"/>
          <w:b w:val="false"/>
          <w:i w:val="false"/>
          <w:color w:val="000000"/>
          <w:sz w:val="28"/>
        </w:rPr>
        <w:t>
      1) оқу іс-әрекетінің ұйымдастырылуына байланысты қолданатын сөздік материалдар: "Сен кезекші болғанда саған кім көмектеседі?", "Мектепте сабақ сағат сегізде басталады", "Сен үй жұмысын сағат нешеде орындайсың?", "Сен өз есту қабілетіңнің ара қашықтығын білесің бе?", "Математика сабағы саған ұнай ма?", "Бүгін сабақтан соң не істейсің?", "Өмірбаянға не туралы жазу қажет?", "Тыңда, сұраулық шылау арқылы жасалған сұраулы сөйлемді тап". </w:t>
      </w:r>
    </w:p>
    <w:bookmarkEnd w:id="2096"/>
    <w:bookmarkStart w:name="z15561" w:id="2097"/>
    <w:p>
      <w:pPr>
        <w:spacing w:after="0"/>
        <w:ind w:left="0"/>
        <w:jc w:val="both"/>
      </w:pPr>
      <w:r>
        <w:rPr>
          <w:rFonts w:ascii="Times New Roman"/>
          <w:b w:val="false"/>
          <w:i w:val="false"/>
          <w:color w:val="000000"/>
          <w:sz w:val="28"/>
        </w:rPr>
        <w:t>
      31. Есту арқылы жеке аппаратпен және аппаратсыз сөздік материалдарды қабылдау (45 сағат):</w:t>
      </w:r>
    </w:p>
    <w:bookmarkEnd w:id="2097"/>
    <w:bookmarkStart w:name="z15562" w:id="2098"/>
    <w:p>
      <w:pPr>
        <w:spacing w:after="0"/>
        <w:ind w:left="0"/>
        <w:jc w:val="both"/>
      </w:pPr>
      <w:r>
        <w:rPr>
          <w:rFonts w:ascii="Times New Roman"/>
          <w:b w:val="false"/>
          <w:i w:val="false"/>
          <w:color w:val="000000"/>
          <w:sz w:val="28"/>
        </w:rPr>
        <w:t>
      1) ауызша сөйлеу тілі материалдарын естіп қабылдау. Серуенге шыққанда көптеген қызықты жағдайлар болды. Мектепте өткен кездесуде мынандай қызықты оқиғалар болды. Өмірбаян сұраққа жауап беру арқылы жазылады.</w:t>
      </w:r>
    </w:p>
    <w:bookmarkEnd w:id="2098"/>
    <w:bookmarkStart w:name="z15563" w:id="2099"/>
    <w:p>
      <w:pPr>
        <w:spacing w:after="0"/>
        <w:ind w:left="0"/>
        <w:jc w:val="both"/>
      </w:pPr>
      <w:r>
        <w:rPr>
          <w:rFonts w:ascii="Times New Roman"/>
          <w:b w:val="false"/>
          <w:i w:val="false"/>
          <w:color w:val="000000"/>
          <w:sz w:val="28"/>
        </w:rPr>
        <w:t>
      32. Тақырыптар бойынша мәтінді естіп қабылдау (46 сағат):</w:t>
      </w:r>
    </w:p>
    <w:bookmarkEnd w:id="2099"/>
    <w:bookmarkStart w:name="z15564" w:id="2100"/>
    <w:p>
      <w:pPr>
        <w:spacing w:after="0"/>
        <w:ind w:left="0"/>
        <w:jc w:val="both"/>
      </w:pPr>
      <w:r>
        <w:rPr>
          <w:rFonts w:ascii="Times New Roman"/>
          <w:b w:val="false"/>
          <w:i w:val="false"/>
          <w:color w:val="000000"/>
          <w:sz w:val="28"/>
        </w:rPr>
        <w:t>
      1) сөздік материалдарды әртүрлі дикторларды (мұғалімді, достарын) тыңдап, бірдей арақашықтықта естіп қабылдау;</w:t>
      </w:r>
    </w:p>
    <w:bookmarkEnd w:id="2100"/>
    <w:bookmarkStart w:name="z15565" w:id="2101"/>
    <w:p>
      <w:pPr>
        <w:spacing w:after="0"/>
        <w:ind w:left="0"/>
        <w:jc w:val="both"/>
      </w:pPr>
      <w:r>
        <w:rPr>
          <w:rFonts w:ascii="Times New Roman"/>
          <w:b w:val="false"/>
          <w:i w:val="false"/>
          <w:color w:val="000000"/>
          <w:sz w:val="28"/>
        </w:rPr>
        <w:t>
      2) сөздік материалдарды (жеке аппараатпен) аудиожазбалар арқылы естіп қабылдау;</w:t>
      </w:r>
    </w:p>
    <w:bookmarkEnd w:id="2101"/>
    <w:bookmarkStart w:name="z15566" w:id="2102"/>
    <w:p>
      <w:pPr>
        <w:spacing w:after="0"/>
        <w:ind w:left="0"/>
        <w:jc w:val="both"/>
      </w:pPr>
      <w:r>
        <w:rPr>
          <w:rFonts w:ascii="Times New Roman"/>
          <w:b w:val="false"/>
          <w:i w:val="false"/>
          <w:color w:val="000000"/>
          <w:sz w:val="28"/>
        </w:rPr>
        <w:t>
      3) оқу бағдарламасында берілген сөздік материалдарды теледидардан берілетін жастарға және жасөспірімдерге арналған хабарларды естіп-көру арқылы қабылдау.</w:t>
      </w:r>
    </w:p>
    <w:bookmarkEnd w:id="2102"/>
    <w:bookmarkStart w:name="z15567" w:id="2103"/>
    <w:p>
      <w:pPr>
        <w:spacing w:after="0"/>
        <w:ind w:left="0"/>
        <w:jc w:val="both"/>
      </w:pPr>
      <w:r>
        <w:rPr>
          <w:rFonts w:ascii="Times New Roman"/>
          <w:b w:val="false"/>
          <w:i w:val="false"/>
          <w:color w:val="000000"/>
          <w:sz w:val="28"/>
        </w:rPr>
        <w:t>
      33. Шамамен алынған тақырыптар: "Менің сүйікті мамандығым", "Туған тілім, ана тілім", "Астана – көрікті қала", "16-желтоқсан - Қазақстанның тәуелсіздік күні", "Салт-дәстүрі халқымның", "1 - мамыр мерекесі", "Менің сүйікті ауылым", "9-мамыр - Жеңіс күні", "7 - мамыр Ұландар күні", "Республикамның көрікті жерлері", "Қазақстан тарихы", "Қазақ әдебиеті", "Биология және география", "Математика" пәндеріне байланысты мәтіндерді қолдану.</w:t>
      </w:r>
    </w:p>
    <w:bookmarkEnd w:id="2103"/>
    <w:bookmarkStart w:name="z15568" w:id="2104"/>
    <w:p>
      <w:pPr>
        <w:spacing w:after="0"/>
        <w:ind w:left="0"/>
        <w:jc w:val="both"/>
      </w:pPr>
      <w:r>
        <w:rPr>
          <w:rFonts w:ascii="Times New Roman"/>
          <w:b w:val="false"/>
          <w:i w:val="false"/>
          <w:color w:val="000000"/>
          <w:sz w:val="28"/>
        </w:rPr>
        <w:t xml:space="preserve">
      34. Мәтін бойынша шамамен алынған сұрақтар: "Тәуелсіздік күніне қандай дайындық жасадыңдар?", "Жаңа жыл мерекесін қайда қарсы аласың?", "Қыс мезгілінде ауа райында қандай өзгерістер болады?", "Қазақ халқының қандай салт-дәстүрлерін білесің?", "Қазақстанда тұратын басқа ұлт-өкілдерінің қандай салт-дәстүрлерін білесің?", "Қазақстанның бас қаласы Астана жайлы не білесің?", "Абылай хан жайында не білесің?", "Қазақ хандары жайлы айт", "Картадан Алматы облысын көрсетіп, облыс жайында мәлімет бер", "Қылқан жапырақты ағаштардың қандай түрлерін білесің?". </w:t>
      </w:r>
    </w:p>
    <w:bookmarkEnd w:id="2104"/>
    <w:bookmarkStart w:name="z15569" w:id="2105"/>
    <w:p>
      <w:pPr>
        <w:spacing w:after="0"/>
        <w:ind w:left="0"/>
        <w:jc w:val="both"/>
      </w:pPr>
      <w:r>
        <w:rPr>
          <w:rFonts w:ascii="Times New Roman"/>
          <w:b w:val="false"/>
          <w:i w:val="false"/>
          <w:color w:val="000000"/>
          <w:sz w:val="28"/>
        </w:rPr>
        <w:t>
      35. Шамамен естіп қабылдауға берілген сөздік материалдар: құттықтау, сыйлық беру, туған күн, мен бүгін ... жасқа толдым, "Танысайық, сенің есімің кім?", "Сен қайда тұрасың?", "Қайда оқисың?", "Бос уақытыңда немен айналысасың?", "Демалыс күні не істейсің?", "Қандай жаңалықтарың бар?", "Мен танысқаныма өте қуаныштымын, менімен бірге қыдыруға қалайсың?", "Бос уақытың бар ма?", "Театрге шақырсам келесің бе?", "Бүгін жақсы қойылым болады, бірге тамашалайық", "Менімен саяхатқа шығасың ба?", "Өзімізбен бірге достарымызды ертіп барайық", "Онда ұйықтайтын мөшек, рюкзак, тамақ, балық аулайтын құралдарды өзімізбен бірге алайық".</w:t>
      </w:r>
    </w:p>
    <w:bookmarkEnd w:id="2105"/>
    <w:bookmarkStart w:name="z15570" w:id="2106"/>
    <w:p>
      <w:pPr>
        <w:spacing w:after="0"/>
        <w:ind w:left="0"/>
        <w:jc w:val="left"/>
      </w:pPr>
      <w:r>
        <w:rPr>
          <w:rFonts w:ascii="Times New Roman"/>
          <w:b/>
          <w:i w:val="false"/>
          <w:color w:val="000000"/>
        </w:rPr>
        <w:t xml:space="preserve"> 6-тарау. Оқу пәнінің 9-сыныптағы базалық білім мазмұны</w:t>
      </w:r>
    </w:p>
    <w:bookmarkEnd w:id="2106"/>
    <w:bookmarkStart w:name="z15571" w:id="2107"/>
    <w:p>
      <w:pPr>
        <w:spacing w:after="0"/>
        <w:ind w:left="0"/>
        <w:jc w:val="both"/>
      </w:pPr>
      <w:r>
        <w:rPr>
          <w:rFonts w:ascii="Times New Roman"/>
          <w:b w:val="false"/>
          <w:i w:val="false"/>
          <w:color w:val="000000"/>
          <w:sz w:val="28"/>
        </w:rPr>
        <w:t>
      36. Есту арқылы жеке аппаратпен және аппаратсыз сөздік материалдарды қабылдау (28 сағат):</w:t>
      </w:r>
    </w:p>
    <w:bookmarkEnd w:id="2107"/>
    <w:bookmarkStart w:name="z15572" w:id="2108"/>
    <w:p>
      <w:pPr>
        <w:spacing w:after="0"/>
        <w:ind w:left="0"/>
        <w:jc w:val="both"/>
      </w:pPr>
      <w:r>
        <w:rPr>
          <w:rFonts w:ascii="Times New Roman"/>
          <w:b w:val="false"/>
          <w:i w:val="false"/>
          <w:color w:val="000000"/>
          <w:sz w:val="28"/>
        </w:rPr>
        <w:t xml:space="preserve">
      1) оқу іс-әрекетінің ұйымдастырылуына байланысты қолданатын сөздік материалдар: сөздік материалдарды әртүрлі дикторларды (мұғалімді, достарын) тыңдап, естіп қабылдау. </w:t>
      </w:r>
    </w:p>
    <w:bookmarkEnd w:id="2108"/>
    <w:bookmarkStart w:name="z15573" w:id="2109"/>
    <w:p>
      <w:pPr>
        <w:spacing w:after="0"/>
        <w:ind w:left="0"/>
        <w:jc w:val="both"/>
      </w:pPr>
      <w:r>
        <w:rPr>
          <w:rFonts w:ascii="Times New Roman"/>
          <w:b w:val="false"/>
          <w:i w:val="false"/>
          <w:color w:val="000000"/>
          <w:sz w:val="28"/>
        </w:rPr>
        <w:t>
      37. Сөздік материалдарды аудиожазбалар арқылы естіп қабылдау (28 сағат).</w:t>
      </w:r>
    </w:p>
    <w:bookmarkEnd w:id="2109"/>
    <w:bookmarkStart w:name="z15574" w:id="2110"/>
    <w:p>
      <w:pPr>
        <w:spacing w:after="0"/>
        <w:ind w:left="0"/>
        <w:jc w:val="both"/>
      </w:pPr>
      <w:r>
        <w:rPr>
          <w:rFonts w:ascii="Times New Roman"/>
          <w:b w:val="false"/>
          <w:i w:val="false"/>
          <w:color w:val="000000"/>
          <w:sz w:val="28"/>
        </w:rPr>
        <w:t>
      38. Ауызша сөйлеу тілі материалдарын оқу іс-әрекетінің ұйымдастырылуына байланысты телефон арқылы естіп қабылдау (28 сағат).</w:t>
      </w:r>
    </w:p>
    <w:bookmarkEnd w:id="2110"/>
    <w:bookmarkStart w:name="z15575" w:id="2111"/>
    <w:p>
      <w:pPr>
        <w:spacing w:after="0"/>
        <w:ind w:left="0"/>
        <w:jc w:val="both"/>
      </w:pPr>
      <w:r>
        <w:rPr>
          <w:rFonts w:ascii="Times New Roman"/>
          <w:b w:val="false"/>
          <w:i w:val="false"/>
          <w:color w:val="000000"/>
          <w:sz w:val="28"/>
        </w:rPr>
        <w:t>
      39. Тақырыптар бойынша күрделі мәтіндерді естіп қабылдау (24 сағат).</w:t>
      </w:r>
    </w:p>
    <w:bookmarkEnd w:id="2111"/>
    <w:bookmarkStart w:name="z15576" w:id="2112"/>
    <w:p>
      <w:pPr>
        <w:spacing w:after="0"/>
        <w:ind w:left="0"/>
        <w:jc w:val="both"/>
      </w:pPr>
      <w:r>
        <w:rPr>
          <w:rFonts w:ascii="Times New Roman"/>
          <w:b w:val="false"/>
          <w:i w:val="false"/>
          <w:color w:val="000000"/>
          <w:sz w:val="28"/>
        </w:rPr>
        <w:t>
      40. Сөздік материалдарды теледидардан және радиодан хабарларды естіп-көру арқылы қабылдау (28 сағат).</w:t>
      </w:r>
    </w:p>
    <w:bookmarkEnd w:id="2112"/>
    <w:bookmarkStart w:name="z15577" w:id="2113"/>
    <w:p>
      <w:pPr>
        <w:spacing w:after="0"/>
        <w:ind w:left="0"/>
        <w:jc w:val="both"/>
      </w:pPr>
      <w:r>
        <w:rPr>
          <w:rFonts w:ascii="Times New Roman"/>
          <w:b w:val="false"/>
          <w:i w:val="false"/>
          <w:color w:val="000000"/>
          <w:sz w:val="28"/>
        </w:rPr>
        <w:t>
      41. Шамамен алынатын тақырыптар: "Қазақстан тарихы", "Қазақ әдебиеті", "Биология және география", "Математика" пәндеріне байланысты мәтіндерді алып қолдануға болады.</w:t>
      </w:r>
    </w:p>
    <w:bookmarkEnd w:id="2113"/>
    <w:bookmarkStart w:name="z15578" w:id="2114"/>
    <w:p>
      <w:pPr>
        <w:spacing w:after="0"/>
        <w:ind w:left="0"/>
        <w:jc w:val="left"/>
      </w:pPr>
      <w:r>
        <w:rPr>
          <w:rFonts w:ascii="Times New Roman"/>
          <w:b/>
          <w:i w:val="false"/>
          <w:color w:val="000000"/>
        </w:rPr>
        <w:t xml:space="preserve"> 7-тарау. Оқу пәнінің 10-сыныптағы базалық білім мазмұны</w:t>
      </w:r>
    </w:p>
    <w:bookmarkEnd w:id="2114"/>
    <w:bookmarkStart w:name="z15579" w:id="2115"/>
    <w:p>
      <w:pPr>
        <w:spacing w:after="0"/>
        <w:ind w:left="0"/>
        <w:jc w:val="both"/>
      </w:pPr>
      <w:r>
        <w:rPr>
          <w:rFonts w:ascii="Times New Roman"/>
          <w:b w:val="false"/>
          <w:i w:val="false"/>
          <w:color w:val="000000"/>
          <w:sz w:val="28"/>
        </w:rPr>
        <w:t>
      42. Есту арқылы жеке аппаратпен және аппаратсыз сөздік материалды бағдарлама сұранысына сәйкес оқу іс-әрекетінің ұйымдастырылуына байланысты және күнделікті қолданатын сөздік материалдарды және мәтіндерді әртүрлі жағдайда сыныпта, сыныптан тыс жағдайда естіп қабылдау (34 сағат).</w:t>
      </w:r>
    </w:p>
    <w:bookmarkEnd w:id="2115"/>
    <w:bookmarkStart w:name="z15580" w:id="2116"/>
    <w:p>
      <w:pPr>
        <w:spacing w:after="0"/>
        <w:ind w:left="0"/>
        <w:jc w:val="both"/>
      </w:pPr>
      <w:r>
        <w:rPr>
          <w:rFonts w:ascii="Times New Roman"/>
          <w:b w:val="false"/>
          <w:i w:val="false"/>
          <w:color w:val="000000"/>
          <w:sz w:val="28"/>
        </w:rPr>
        <w:t>
      43. Радиодан, теледидардан білім алушыларды дамытатын тілдік материалдарды, диалогтік және монологтік тіл материалдарын магнитофон үнтаспалары арқылы естіп қабылдау (34 сағат):</w:t>
      </w:r>
    </w:p>
    <w:bookmarkEnd w:id="2116"/>
    <w:bookmarkStart w:name="z15581" w:id="2117"/>
    <w:p>
      <w:pPr>
        <w:spacing w:after="0"/>
        <w:ind w:left="0"/>
        <w:jc w:val="both"/>
      </w:pPr>
      <w:r>
        <w:rPr>
          <w:rFonts w:ascii="Times New Roman"/>
          <w:b w:val="false"/>
          <w:i w:val="false"/>
          <w:color w:val="000000"/>
          <w:sz w:val="28"/>
        </w:rPr>
        <w:t>
      1) мұғалімнің, достарының айтқан сөздерін, сөйлемдерін және ауызша сөйлеу тілі материалдарын есту арқылы қабылдау.</w:t>
      </w:r>
    </w:p>
    <w:bookmarkEnd w:id="2117"/>
    <w:bookmarkStart w:name="z15582" w:id="2118"/>
    <w:p>
      <w:pPr>
        <w:spacing w:after="0"/>
        <w:ind w:left="0"/>
        <w:jc w:val="both"/>
      </w:pPr>
      <w:r>
        <w:rPr>
          <w:rFonts w:ascii="Times New Roman"/>
          <w:b w:val="false"/>
          <w:i w:val="false"/>
          <w:color w:val="000000"/>
          <w:sz w:val="28"/>
        </w:rPr>
        <w:t>
      44. Шамамен алынатын тақырыптар: "Қазақстан тарихы", "Қазақ әдебиеті", "Биология және география", "Математика" пәндеріне байланысты мәтіндерді алып қолдануға болады.</w:t>
      </w:r>
    </w:p>
    <w:bookmarkEnd w:id="2118"/>
    <w:bookmarkStart w:name="z15583" w:id="2119"/>
    <w:p>
      <w:pPr>
        <w:spacing w:after="0"/>
        <w:ind w:left="0"/>
        <w:jc w:val="left"/>
      </w:pPr>
      <w:r>
        <w:rPr>
          <w:rFonts w:ascii="Times New Roman"/>
          <w:b/>
          <w:i w:val="false"/>
          <w:color w:val="000000"/>
        </w:rPr>
        <w:t xml:space="preserve"> 8-тарау. 5-сынып білім алушыларының дайындық деңгейіне қойылатын талаптар</w:t>
      </w:r>
    </w:p>
    <w:bookmarkEnd w:id="2119"/>
    <w:bookmarkStart w:name="z15584" w:id="2120"/>
    <w:p>
      <w:pPr>
        <w:spacing w:after="0"/>
        <w:ind w:left="0"/>
        <w:jc w:val="both"/>
      </w:pPr>
      <w:r>
        <w:rPr>
          <w:rFonts w:ascii="Times New Roman"/>
          <w:b w:val="false"/>
          <w:i w:val="false"/>
          <w:color w:val="000000"/>
          <w:sz w:val="28"/>
        </w:rPr>
        <w:t xml:space="preserve">
      45. Пәндік нәтижелер. </w:t>
      </w:r>
    </w:p>
    <w:bookmarkEnd w:id="2120"/>
    <w:bookmarkStart w:name="z15585" w:id="2121"/>
    <w:p>
      <w:pPr>
        <w:spacing w:after="0"/>
        <w:ind w:left="0"/>
        <w:jc w:val="both"/>
      </w:pPr>
      <w:r>
        <w:rPr>
          <w:rFonts w:ascii="Times New Roman"/>
          <w:b w:val="false"/>
          <w:i w:val="false"/>
          <w:color w:val="000000"/>
          <w:sz w:val="28"/>
        </w:rPr>
        <w:t>
      46. Білім алушылар:</w:t>
      </w:r>
    </w:p>
    <w:bookmarkEnd w:id="2121"/>
    <w:bookmarkStart w:name="z15586" w:id="2122"/>
    <w:p>
      <w:pPr>
        <w:spacing w:after="0"/>
        <w:ind w:left="0"/>
        <w:jc w:val="both"/>
      </w:pPr>
      <w:r>
        <w:rPr>
          <w:rFonts w:ascii="Times New Roman"/>
          <w:b w:val="false"/>
          <w:i w:val="false"/>
          <w:color w:val="000000"/>
          <w:sz w:val="28"/>
        </w:rPr>
        <w:t>
      1) оқу іс-әрекетінің ұйымдастырылуына байланысты және күнделікті қолданатын сөздік материалдарды естіп қабылдай;</w:t>
      </w:r>
    </w:p>
    <w:bookmarkEnd w:id="2122"/>
    <w:bookmarkStart w:name="z15587" w:id="2123"/>
    <w:p>
      <w:pPr>
        <w:spacing w:after="0"/>
        <w:ind w:left="0"/>
        <w:jc w:val="both"/>
      </w:pPr>
      <w:r>
        <w:rPr>
          <w:rFonts w:ascii="Times New Roman"/>
          <w:b w:val="false"/>
          <w:i w:val="false"/>
          <w:color w:val="000000"/>
          <w:sz w:val="28"/>
        </w:rPr>
        <w:t>
      2) сөздік материалдарды есту арқылы қабылдай;</w:t>
      </w:r>
    </w:p>
    <w:bookmarkEnd w:id="2123"/>
    <w:bookmarkStart w:name="z15588" w:id="2124"/>
    <w:p>
      <w:pPr>
        <w:spacing w:after="0"/>
        <w:ind w:left="0"/>
        <w:jc w:val="both"/>
      </w:pPr>
      <w:r>
        <w:rPr>
          <w:rFonts w:ascii="Times New Roman"/>
          <w:b w:val="false"/>
          <w:i w:val="false"/>
          <w:color w:val="000000"/>
          <w:sz w:val="28"/>
        </w:rPr>
        <w:t>
      3) қойылған дыбыстардың артикуляциясын біліп, шырайдан тани;</w:t>
      </w:r>
    </w:p>
    <w:bookmarkEnd w:id="2124"/>
    <w:bookmarkStart w:name="z15589" w:id="2125"/>
    <w:p>
      <w:pPr>
        <w:spacing w:after="0"/>
        <w:ind w:left="0"/>
        <w:jc w:val="both"/>
      </w:pPr>
      <w:r>
        <w:rPr>
          <w:rFonts w:ascii="Times New Roman"/>
          <w:b w:val="false"/>
          <w:i w:val="false"/>
          <w:color w:val="000000"/>
          <w:sz w:val="28"/>
        </w:rPr>
        <w:t>
      4) жалпы білім беретін пәндердегі оқылатын тақырыптарға байланысты мәтіндерді естіп қабылдай білетін болады.</w:t>
      </w:r>
    </w:p>
    <w:bookmarkEnd w:id="2125"/>
    <w:bookmarkStart w:name="z15590" w:id="2126"/>
    <w:p>
      <w:pPr>
        <w:spacing w:after="0"/>
        <w:ind w:left="0"/>
        <w:jc w:val="both"/>
      </w:pPr>
      <w:r>
        <w:rPr>
          <w:rFonts w:ascii="Times New Roman"/>
          <w:b w:val="false"/>
          <w:i w:val="false"/>
          <w:color w:val="000000"/>
          <w:sz w:val="28"/>
        </w:rPr>
        <w:t>
      47. Білім алушылар:</w:t>
      </w:r>
    </w:p>
    <w:bookmarkEnd w:id="2126"/>
    <w:bookmarkStart w:name="z15591" w:id="2127"/>
    <w:p>
      <w:pPr>
        <w:spacing w:after="0"/>
        <w:ind w:left="0"/>
        <w:jc w:val="both"/>
      </w:pPr>
      <w:r>
        <w:rPr>
          <w:rFonts w:ascii="Times New Roman"/>
          <w:b w:val="false"/>
          <w:i w:val="false"/>
          <w:color w:val="000000"/>
          <w:sz w:val="28"/>
        </w:rPr>
        <w:t>
      1) жеке аппаратпен және аппаратсыз сөздік материалды (сөз, сөз тіркестерін, қысқа сөйлемдерді) естіп;</w:t>
      </w:r>
    </w:p>
    <w:bookmarkEnd w:id="2127"/>
    <w:bookmarkStart w:name="z15592" w:id="2128"/>
    <w:p>
      <w:pPr>
        <w:spacing w:after="0"/>
        <w:ind w:left="0"/>
        <w:jc w:val="both"/>
      </w:pPr>
      <w:r>
        <w:rPr>
          <w:rFonts w:ascii="Times New Roman"/>
          <w:b w:val="false"/>
          <w:i w:val="false"/>
          <w:color w:val="000000"/>
          <w:sz w:val="28"/>
        </w:rPr>
        <w:t>
      2) жеке аппаратпен 15-20 сөйлемді естіп;</w:t>
      </w:r>
    </w:p>
    <w:bookmarkEnd w:id="2128"/>
    <w:bookmarkStart w:name="z15593" w:id="2129"/>
    <w:p>
      <w:pPr>
        <w:spacing w:after="0"/>
        <w:ind w:left="0"/>
        <w:jc w:val="both"/>
      </w:pPr>
      <w:r>
        <w:rPr>
          <w:rFonts w:ascii="Times New Roman"/>
          <w:b w:val="false"/>
          <w:i w:val="false"/>
          <w:color w:val="000000"/>
          <w:sz w:val="28"/>
        </w:rPr>
        <w:t>
      3) аппаратпен - 8-10 метр (2-дәрежелі нашар еститін), 5-6 метр (3-дәрежелі нашар еститін) естіп;</w:t>
      </w:r>
    </w:p>
    <w:bookmarkEnd w:id="2129"/>
    <w:bookmarkStart w:name="z15594" w:id="2130"/>
    <w:p>
      <w:pPr>
        <w:spacing w:after="0"/>
        <w:ind w:left="0"/>
        <w:jc w:val="both"/>
      </w:pPr>
      <w:r>
        <w:rPr>
          <w:rFonts w:ascii="Times New Roman"/>
          <w:b w:val="false"/>
          <w:i w:val="false"/>
          <w:color w:val="000000"/>
          <w:sz w:val="28"/>
        </w:rPr>
        <w:t>
      4) аппаратсыз 3-3,5 метр жерден (2-дәрежелі нашар еститін) 0,3-0,5 метр жерден (3-дәрежелі нашар еститін) қабылдай алу дағдыларын меңгеретін болады.</w:t>
      </w:r>
    </w:p>
    <w:bookmarkEnd w:id="2130"/>
    <w:bookmarkStart w:name="z15595" w:id="2131"/>
    <w:p>
      <w:pPr>
        <w:spacing w:after="0"/>
        <w:ind w:left="0"/>
        <w:jc w:val="left"/>
      </w:pPr>
      <w:r>
        <w:rPr>
          <w:rFonts w:ascii="Times New Roman"/>
          <w:b/>
          <w:i w:val="false"/>
          <w:color w:val="000000"/>
        </w:rPr>
        <w:t xml:space="preserve"> 9-тарау. 6-сынып білім алушыларының дайындық деңгейіне қойылатын талаптар </w:t>
      </w:r>
    </w:p>
    <w:bookmarkEnd w:id="2131"/>
    <w:bookmarkStart w:name="z15596" w:id="2132"/>
    <w:p>
      <w:pPr>
        <w:spacing w:after="0"/>
        <w:ind w:left="0"/>
        <w:jc w:val="both"/>
      </w:pPr>
      <w:r>
        <w:rPr>
          <w:rFonts w:ascii="Times New Roman"/>
          <w:b w:val="false"/>
          <w:i w:val="false"/>
          <w:color w:val="000000"/>
          <w:sz w:val="28"/>
        </w:rPr>
        <w:t>
      48. Пәндік нәтижелер.</w:t>
      </w:r>
    </w:p>
    <w:bookmarkEnd w:id="2132"/>
    <w:bookmarkStart w:name="z15597" w:id="2133"/>
    <w:p>
      <w:pPr>
        <w:spacing w:after="0"/>
        <w:ind w:left="0"/>
        <w:jc w:val="both"/>
      </w:pPr>
      <w:r>
        <w:rPr>
          <w:rFonts w:ascii="Times New Roman"/>
          <w:b w:val="false"/>
          <w:i w:val="false"/>
          <w:color w:val="000000"/>
          <w:sz w:val="28"/>
        </w:rPr>
        <w:t>
      49. Білім алушылар:</w:t>
      </w:r>
    </w:p>
    <w:bookmarkEnd w:id="2133"/>
    <w:bookmarkStart w:name="z15598" w:id="2134"/>
    <w:p>
      <w:pPr>
        <w:spacing w:after="0"/>
        <w:ind w:left="0"/>
        <w:jc w:val="both"/>
      </w:pPr>
      <w:r>
        <w:rPr>
          <w:rFonts w:ascii="Times New Roman"/>
          <w:b w:val="false"/>
          <w:i w:val="false"/>
          <w:color w:val="000000"/>
          <w:sz w:val="28"/>
        </w:rPr>
        <w:t>
      1) оқу іс-әрекетінің ұйымдастырылуына байланасты және күнделікті қолданатын сөздік материалдарды естіп қабылдай;</w:t>
      </w:r>
    </w:p>
    <w:bookmarkEnd w:id="2134"/>
    <w:bookmarkStart w:name="z15599" w:id="2135"/>
    <w:p>
      <w:pPr>
        <w:spacing w:after="0"/>
        <w:ind w:left="0"/>
        <w:jc w:val="both"/>
      </w:pPr>
      <w:r>
        <w:rPr>
          <w:rFonts w:ascii="Times New Roman"/>
          <w:b w:val="false"/>
          <w:i w:val="false"/>
          <w:color w:val="000000"/>
          <w:sz w:val="28"/>
        </w:rPr>
        <w:t>
      2) сөздік материалдарды есту арқылы қабылдап;</w:t>
      </w:r>
    </w:p>
    <w:bookmarkEnd w:id="2135"/>
    <w:bookmarkStart w:name="z15600" w:id="2136"/>
    <w:p>
      <w:pPr>
        <w:spacing w:after="0"/>
        <w:ind w:left="0"/>
        <w:jc w:val="both"/>
      </w:pPr>
      <w:r>
        <w:rPr>
          <w:rFonts w:ascii="Times New Roman"/>
          <w:b w:val="false"/>
          <w:i w:val="false"/>
          <w:color w:val="000000"/>
          <w:sz w:val="28"/>
        </w:rPr>
        <w:t>
      3) сөздік материалды жолдасының айтуы бойынша және магнитофон арқылы жақын арадан естіп қабылдап, орындай алуын;</w:t>
      </w:r>
    </w:p>
    <w:bookmarkEnd w:id="2136"/>
    <w:bookmarkStart w:name="z15601" w:id="2137"/>
    <w:p>
      <w:pPr>
        <w:spacing w:after="0"/>
        <w:ind w:left="0"/>
        <w:jc w:val="both"/>
      </w:pPr>
      <w:r>
        <w:rPr>
          <w:rFonts w:ascii="Times New Roman"/>
          <w:b w:val="false"/>
          <w:i w:val="false"/>
          <w:color w:val="000000"/>
          <w:sz w:val="28"/>
        </w:rPr>
        <w:t>
      4) есту арқылы мәтінді (17-20 сөйлемнен тұратын) қабылдап;</w:t>
      </w:r>
    </w:p>
    <w:bookmarkEnd w:id="2137"/>
    <w:bookmarkStart w:name="z15602" w:id="2138"/>
    <w:p>
      <w:pPr>
        <w:spacing w:after="0"/>
        <w:ind w:left="0"/>
        <w:jc w:val="both"/>
      </w:pPr>
      <w:r>
        <w:rPr>
          <w:rFonts w:ascii="Times New Roman"/>
          <w:b w:val="false"/>
          <w:i w:val="false"/>
          <w:color w:val="000000"/>
          <w:sz w:val="28"/>
        </w:rPr>
        <w:t>
      5) қойылған дыбыстардың артикуляциясын біліп, шырайдан тани білетін болады.</w:t>
      </w:r>
    </w:p>
    <w:bookmarkEnd w:id="2138"/>
    <w:bookmarkStart w:name="z15603" w:id="2139"/>
    <w:p>
      <w:pPr>
        <w:spacing w:after="0"/>
        <w:ind w:left="0"/>
        <w:jc w:val="both"/>
      </w:pPr>
      <w:r>
        <w:rPr>
          <w:rFonts w:ascii="Times New Roman"/>
          <w:b w:val="false"/>
          <w:i w:val="false"/>
          <w:color w:val="000000"/>
          <w:sz w:val="28"/>
        </w:rPr>
        <w:t>
      50. Білім алушылар:</w:t>
      </w:r>
    </w:p>
    <w:bookmarkEnd w:id="2139"/>
    <w:bookmarkStart w:name="z15604" w:id="2140"/>
    <w:p>
      <w:pPr>
        <w:spacing w:after="0"/>
        <w:ind w:left="0"/>
        <w:jc w:val="both"/>
      </w:pPr>
      <w:r>
        <w:rPr>
          <w:rFonts w:ascii="Times New Roman"/>
          <w:b w:val="false"/>
          <w:i w:val="false"/>
          <w:color w:val="000000"/>
          <w:sz w:val="28"/>
        </w:rPr>
        <w:t>
      1) жеке аппаратпен және аппаратсыз сөздік материалды (сөз, сөз тіркестерін, қысқа сөйлемдерді) естіп;</w:t>
      </w:r>
    </w:p>
    <w:bookmarkEnd w:id="2140"/>
    <w:bookmarkStart w:name="z15605" w:id="2141"/>
    <w:p>
      <w:pPr>
        <w:spacing w:after="0"/>
        <w:ind w:left="0"/>
        <w:jc w:val="both"/>
      </w:pPr>
      <w:r>
        <w:rPr>
          <w:rFonts w:ascii="Times New Roman"/>
          <w:b w:val="false"/>
          <w:i w:val="false"/>
          <w:color w:val="000000"/>
          <w:sz w:val="28"/>
        </w:rPr>
        <w:t>
      2) аппаратсыз-3,5 метр жерден (2-дәрежелі нашар еститін), 0,3-0,5 метр жерден (3-дәрежелі нашар еститін);</w:t>
      </w:r>
    </w:p>
    <w:bookmarkEnd w:id="2141"/>
    <w:bookmarkStart w:name="z15606" w:id="2142"/>
    <w:p>
      <w:pPr>
        <w:spacing w:after="0"/>
        <w:ind w:left="0"/>
        <w:jc w:val="both"/>
      </w:pPr>
      <w:r>
        <w:rPr>
          <w:rFonts w:ascii="Times New Roman"/>
          <w:b w:val="false"/>
          <w:i w:val="false"/>
          <w:color w:val="000000"/>
          <w:sz w:val="28"/>
        </w:rPr>
        <w:t>
      3) жеке аппаратпен - 6-10 метр жерден (2-дәрежелі нашар еститін), 5-6 метр жерден (3-дәрежелі нашар еститін) естіп қабылдай алу дағдыларын меңгеретін болады.</w:t>
      </w:r>
    </w:p>
    <w:bookmarkEnd w:id="2142"/>
    <w:bookmarkStart w:name="z15607" w:id="2143"/>
    <w:p>
      <w:pPr>
        <w:spacing w:after="0"/>
        <w:ind w:left="0"/>
        <w:jc w:val="left"/>
      </w:pPr>
      <w:r>
        <w:rPr>
          <w:rFonts w:ascii="Times New Roman"/>
          <w:b/>
          <w:i w:val="false"/>
          <w:color w:val="000000"/>
        </w:rPr>
        <w:t xml:space="preserve"> 10-тарау. 7-сынып білім алушыларының дайындық деңгейіне қойылатын талаптар</w:t>
      </w:r>
    </w:p>
    <w:bookmarkEnd w:id="2143"/>
    <w:bookmarkStart w:name="z15608" w:id="2144"/>
    <w:p>
      <w:pPr>
        <w:spacing w:after="0"/>
        <w:ind w:left="0"/>
        <w:jc w:val="both"/>
      </w:pPr>
      <w:r>
        <w:rPr>
          <w:rFonts w:ascii="Times New Roman"/>
          <w:b w:val="false"/>
          <w:i w:val="false"/>
          <w:color w:val="000000"/>
          <w:sz w:val="28"/>
        </w:rPr>
        <w:t>
      51. Пәндік нәтижелер.</w:t>
      </w:r>
    </w:p>
    <w:bookmarkEnd w:id="2144"/>
    <w:bookmarkStart w:name="z15609" w:id="2145"/>
    <w:p>
      <w:pPr>
        <w:spacing w:after="0"/>
        <w:ind w:left="0"/>
        <w:jc w:val="both"/>
      </w:pPr>
      <w:r>
        <w:rPr>
          <w:rFonts w:ascii="Times New Roman"/>
          <w:b w:val="false"/>
          <w:i w:val="false"/>
          <w:color w:val="000000"/>
          <w:sz w:val="28"/>
        </w:rPr>
        <w:t>
      52. Білім алушылар:</w:t>
      </w:r>
    </w:p>
    <w:bookmarkEnd w:id="2145"/>
    <w:bookmarkStart w:name="z15610" w:id="2146"/>
    <w:p>
      <w:pPr>
        <w:spacing w:after="0"/>
        <w:ind w:left="0"/>
        <w:jc w:val="both"/>
      </w:pPr>
      <w:r>
        <w:rPr>
          <w:rFonts w:ascii="Times New Roman"/>
          <w:b w:val="false"/>
          <w:i w:val="false"/>
          <w:color w:val="000000"/>
          <w:sz w:val="28"/>
        </w:rPr>
        <w:t>
      1) жалпы білім беретін пәндердегі оқылатын тақырыптарға байланысты мәтіндерді естіп;</w:t>
      </w:r>
    </w:p>
    <w:bookmarkEnd w:id="2146"/>
    <w:bookmarkStart w:name="z15611" w:id="2147"/>
    <w:p>
      <w:pPr>
        <w:spacing w:after="0"/>
        <w:ind w:left="0"/>
        <w:jc w:val="both"/>
      </w:pPr>
      <w:r>
        <w:rPr>
          <w:rFonts w:ascii="Times New Roman"/>
          <w:b w:val="false"/>
          <w:i w:val="false"/>
          <w:color w:val="000000"/>
          <w:sz w:val="28"/>
        </w:rPr>
        <w:t>
      2) сөздік материалды жолдасының айтуы бойынша және магнитофон арқылы жақын арадан естіп;</w:t>
      </w:r>
    </w:p>
    <w:bookmarkEnd w:id="2147"/>
    <w:bookmarkStart w:name="z15612" w:id="2148"/>
    <w:p>
      <w:pPr>
        <w:spacing w:after="0"/>
        <w:ind w:left="0"/>
        <w:jc w:val="both"/>
      </w:pPr>
      <w:r>
        <w:rPr>
          <w:rFonts w:ascii="Times New Roman"/>
          <w:b w:val="false"/>
          <w:i w:val="false"/>
          <w:color w:val="000000"/>
          <w:sz w:val="28"/>
        </w:rPr>
        <w:t>
      3) оқу іс-әрекетінің ұйымдастырылуына байланасты жэне күнделікті қолданатын сөздік материалдарды естіп;</w:t>
      </w:r>
    </w:p>
    <w:bookmarkEnd w:id="2148"/>
    <w:bookmarkStart w:name="z15613" w:id="2149"/>
    <w:p>
      <w:pPr>
        <w:spacing w:after="0"/>
        <w:ind w:left="0"/>
        <w:jc w:val="both"/>
      </w:pPr>
      <w:r>
        <w:rPr>
          <w:rFonts w:ascii="Times New Roman"/>
          <w:b w:val="false"/>
          <w:i w:val="false"/>
          <w:color w:val="000000"/>
          <w:sz w:val="28"/>
        </w:rPr>
        <w:t>
      4) есту арқылы мәтінді (20 және одан да көп сөйлемнен тұратын) қабылдай білетін болады.</w:t>
      </w:r>
    </w:p>
    <w:bookmarkEnd w:id="2149"/>
    <w:bookmarkStart w:name="z15614" w:id="2150"/>
    <w:p>
      <w:pPr>
        <w:spacing w:after="0"/>
        <w:ind w:left="0"/>
        <w:jc w:val="both"/>
      </w:pPr>
      <w:r>
        <w:rPr>
          <w:rFonts w:ascii="Times New Roman"/>
          <w:b w:val="false"/>
          <w:i w:val="false"/>
          <w:color w:val="000000"/>
          <w:sz w:val="28"/>
        </w:rPr>
        <w:t>
      53. Білім алушылар:</w:t>
      </w:r>
    </w:p>
    <w:bookmarkEnd w:id="2150"/>
    <w:bookmarkStart w:name="z15615" w:id="2151"/>
    <w:p>
      <w:pPr>
        <w:spacing w:after="0"/>
        <w:ind w:left="0"/>
        <w:jc w:val="both"/>
      </w:pPr>
      <w:r>
        <w:rPr>
          <w:rFonts w:ascii="Times New Roman"/>
          <w:b w:val="false"/>
          <w:i w:val="false"/>
          <w:color w:val="000000"/>
          <w:sz w:val="28"/>
        </w:rPr>
        <w:t>
      1) жеке аппаратпен және аппаратсыз сөздік материалды (сөз, сөз тіркестерін, қысқа сөйлемдерді) естіп;</w:t>
      </w:r>
    </w:p>
    <w:bookmarkEnd w:id="2151"/>
    <w:bookmarkStart w:name="z15616" w:id="2152"/>
    <w:p>
      <w:pPr>
        <w:spacing w:after="0"/>
        <w:ind w:left="0"/>
        <w:jc w:val="both"/>
      </w:pPr>
      <w:r>
        <w:rPr>
          <w:rFonts w:ascii="Times New Roman"/>
          <w:b w:val="false"/>
          <w:i w:val="false"/>
          <w:color w:val="000000"/>
          <w:sz w:val="28"/>
        </w:rPr>
        <w:t>
      2) аппаратсыз - 3,5-3 метр жерден аппаратпен 8-10 метр жерден (2-дәрежелі нашар еститін) қабылдау, 0,3 – 0,5 метр жерден естіп;</w:t>
      </w:r>
    </w:p>
    <w:bookmarkEnd w:id="2152"/>
    <w:bookmarkStart w:name="z15617" w:id="2153"/>
    <w:p>
      <w:pPr>
        <w:spacing w:after="0"/>
        <w:ind w:left="0"/>
        <w:jc w:val="both"/>
      </w:pPr>
      <w:r>
        <w:rPr>
          <w:rFonts w:ascii="Times New Roman"/>
          <w:b w:val="false"/>
          <w:i w:val="false"/>
          <w:color w:val="000000"/>
          <w:sz w:val="28"/>
        </w:rPr>
        <w:t>
      3) аппаратсыз және 6-6,5 метр аппаратпен (3-дәрежелі нашар еститін) естіп қабылдай алу дағдыларын меңгеретін болады.</w:t>
      </w:r>
    </w:p>
    <w:bookmarkEnd w:id="2153"/>
    <w:bookmarkStart w:name="z15618" w:id="2154"/>
    <w:p>
      <w:pPr>
        <w:spacing w:after="0"/>
        <w:ind w:left="0"/>
        <w:jc w:val="left"/>
      </w:pPr>
      <w:r>
        <w:rPr>
          <w:rFonts w:ascii="Times New Roman"/>
          <w:b/>
          <w:i w:val="false"/>
          <w:color w:val="000000"/>
        </w:rPr>
        <w:t xml:space="preserve"> 11-тарау. 8-сынып білім алушыларының дайындық деңгейіне қойылатын талаптар</w:t>
      </w:r>
    </w:p>
    <w:bookmarkEnd w:id="2154"/>
    <w:bookmarkStart w:name="z15619" w:id="2155"/>
    <w:p>
      <w:pPr>
        <w:spacing w:after="0"/>
        <w:ind w:left="0"/>
        <w:jc w:val="both"/>
      </w:pPr>
      <w:r>
        <w:rPr>
          <w:rFonts w:ascii="Times New Roman"/>
          <w:b w:val="false"/>
          <w:i w:val="false"/>
          <w:color w:val="000000"/>
          <w:sz w:val="28"/>
        </w:rPr>
        <w:t>
      54. Пәндік нәтижелер.</w:t>
      </w:r>
    </w:p>
    <w:bookmarkEnd w:id="2155"/>
    <w:bookmarkStart w:name="z15620" w:id="2156"/>
    <w:p>
      <w:pPr>
        <w:spacing w:after="0"/>
        <w:ind w:left="0"/>
        <w:jc w:val="both"/>
      </w:pPr>
      <w:r>
        <w:rPr>
          <w:rFonts w:ascii="Times New Roman"/>
          <w:b w:val="false"/>
          <w:i w:val="false"/>
          <w:color w:val="000000"/>
          <w:sz w:val="28"/>
        </w:rPr>
        <w:t>
      55. Білім алушылар:</w:t>
      </w:r>
    </w:p>
    <w:bookmarkEnd w:id="2156"/>
    <w:bookmarkStart w:name="z15621" w:id="2157"/>
    <w:p>
      <w:pPr>
        <w:spacing w:after="0"/>
        <w:ind w:left="0"/>
        <w:jc w:val="both"/>
      </w:pPr>
      <w:r>
        <w:rPr>
          <w:rFonts w:ascii="Times New Roman"/>
          <w:b w:val="false"/>
          <w:i w:val="false"/>
          <w:color w:val="000000"/>
          <w:sz w:val="28"/>
        </w:rPr>
        <w:t>
      1) сөздік материалдарды естіп;</w:t>
      </w:r>
    </w:p>
    <w:bookmarkEnd w:id="2157"/>
    <w:bookmarkStart w:name="z15622" w:id="2158"/>
    <w:p>
      <w:pPr>
        <w:spacing w:after="0"/>
        <w:ind w:left="0"/>
        <w:jc w:val="both"/>
      </w:pPr>
      <w:r>
        <w:rPr>
          <w:rFonts w:ascii="Times New Roman"/>
          <w:b w:val="false"/>
          <w:i w:val="false"/>
          <w:color w:val="000000"/>
          <w:sz w:val="28"/>
        </w:rPr>
        <w:t xml:space="preserve">
      2) жалпы білім беретін пәндердегі оқылатын тақырыптарға байланысты мәтіндерді естіп; </w:t>
      </w:r>
    </w:p>
    <w:bookmarkEnd w:id="2158"/>
    <w:bookmarkStart w:name="z15623" w:id="2159"/>
    <w:p>
      <w:pPr>
        <w:spacing w:after="0"/>
        <w:ind w:left="0"/>
        <w:jc w:val="both"/>
      </w:pPr>
      <w:r>
        <w:rPr>
          <w:rFonts w:ascii="Times New Roman"/>
          <w:b w:val="false"/>
          <w:i w:val="false"/>
          <w:color w:val="000000"/>
          <w:sz w:val="28"/>
        </w:rPr>
        <w:t>
      3) оқу іс-әрекетінің ұйымдастырылуына байланысты және күнделікті қолданатын сөздік материалдарды естіп қабылдай білетін болады.</w:t>
      </w:r>
    </w:p>
    <w:bookmarkEnd w:id="2159"/>
    <w:bookmarkStart w:name="z15624" w:id="2160"/>
    <w:p>
      <w:pPr>
        <w:spacing w:after="0"/>
        <w:ind w:left="0"/>
        <w:jc w:val="both"/>
      </w:pPr>
      <w:r>
        <w:rPr>
          <w:rFonts w:ascii="Times New Roman"/>
          <w:b w:val="false"/>
          <w:i w:val="false"/>
          <w:color w:val="000000"/>
          <w:sz w:val="28"/>
        </w:rPr>
        <w:t>
      56. Білім алушылар:</w:t>
      </w:r>
    </w:p>
    <w:bookmarkEnd w:id="2160"/>
    <w:bookmarkStart w:name="z15625" w:id="2161"/>
    <w:p>
      <w:pPr>
        <w:spacing w:after="0"/>
        <w:ind w:left="0"/>
        <w:jc w:val="both"/>
      </w:pPr>
      <w:r>
        <w:rPr>
          <w:rFonts w:ascii="Times New Roman"/>
          <w:b w:val="false"/>
          <w:i w:val="false"/>
          <w:color w:val="000000"/>
          <w:sz w:val="28"/>
        </w:rPr>
        <w:t>
      1) жеке аппаратпен және аппаратсыз сөздік материалды (сөз, сөз тіркестерін, қысқа сөйлемдерді) естіп;</w:t>
      </w:r>
    </w:p>
    <w:bookmarkEnd w:id="2161"/>
    <w:bookmarkStart w:name="z15626" w:id="2162"/>
    <w:p>
      <w:pPr>
        <w:spacing w:after="0"/>
        <w:ind w:left="0"/>
        <w:jc w:val="both"/>
      </w:pPr>
      <w:r>
        <w:rPr>
          <w:rFonts w:ascii="Times New Roman"/>
          <w:b w:val="false"/>
          <w:i w:val="false"/>
          <w:color w:val="000000"/>
          <w:sz w:val="28"/>
        </w:rPr>
        <w:t>
      2) жеке аппаратпен 2-дәрежелі нашар еститіндер 9-10 метрден қабылдай алады; 3-дәрежелі нашар еститіндер 6,5-7 метрден естіп;</w:t>
      </w:r>
    </w:p>
    <w:bookmarkEnd w:id="2162"/>
    <w:bookmarkStart w:name="z15627" w:id="2163"/>
    <w:p>
      <w:pPr>
        <w:spacing w:after="0"/>
        <w:ind w:left="0"/>
        <w:jc w:val="both"/>
      </w:pPr>
      <w:r>
        <w:rPr>
          <w:rFonts w:ascii="Times New Roman"/>
          <w:b w:val="false"/>
          <w:i w:val="false"/>
          <w:color w:val="000000"/>
          <w:sz w:val="28"/>
        </w:rPr>
        <w:t>
      3) оптимальды қашықтықта сыбырлап айтқанды естіп;</w:t>
      </w:r>
    </w:p>
    <w:bookmarkEnd w:id="2163"/>
    <w:bookmarkStart w:name="z15628" w:id="2164"/>
    <w:p>
      <w:pPr>
        <w:spacing w:after="0"/>
        <w:ind w:left="0"/>
        <w:jc w:val="both"/>
      </w:pPr>
      <w:r>
        <w:rPr>
          <w:rFonts w:ascii="Times New Roman"/>
          <w:b w:val="false"/>
          <w:i w:val="false"/>
          <w:color w:val="000000"/>
          <w:sz w:val="28"/>
        </w:rPr>
        <w:t>
      4) көріп-есту арқылы теледидардан оқу бағдарламасына сәйкес сөздік материалдарды жеке аппаратпен естіп қабылдай алу дағдыларын меңгеретін болады.</w:t>
      </w:r>
    </w:p>
    <w:bookmarkEnd w:id="2164"/>
    <w:bookmarkStart w:name="z15629" w:id="2165"/>
    <w:p>
      <w:pPr>
        <w:spacing w:after="0"/>
        <w:ind w:left="0"/>
        <w:jc w:val="left"/>
      </w:pPr>
      <w:r>
        <w:rPr>
          <w:rFonts w:ascii="Times New Roman"/>
          <w:b/>
          <w:i w:val="false"/>
          <w:color w:val="000000"/>
        </w:rPr>
        <w:t xml:space="preserve"> 12-тарау. 9-сынып білім алушыларының дайындық деңгейіне қойылатын талаптар</w:t>
      </w:r>
    </w:p>
    <w:bookmarkEnd w:id="2165"/>
    <w:bookmarkStart w:name="z15630" w:id="2166"/>
    <w:p>
      <w:pPr>
        <w:spacing w:after="0"/>
        <w:ind w:left="0"/>
        <w:jc w:val="both"/>
      </w:pPr>
      <w:r>
        <w:rPr>
          <w:rFonts w:ascii="Times New Roman"/>
          <w:b w:val="false"/>
          <w:i w:val="false"/>
          <w:color w:val="000000"/>
          <w:sz w:val="28"/>
        </w:rPr>
        <w:t>
      57. Пәндік нәтижелер.</w:t>
      </w:r>
    </w:p>
    <w:bookmarkEnd w:id="2166"/>
    <w:bookmarkStart w:name="z15631" w:id="2167"/>
    <w:p>
      <w:pPr>
        <w:spacing w:after="0"/>
        <w:ind w:left="0"/>
        <w:jc w:val="both"/>
      </w:pPr>
      <w:r>
        <w:rPr>
          <w:rFonts w:ascii="Times New Roman"/>
          <w:b w:val="false"/>
          <w:i w:val="false"/>
          <w:color w:val="000000"/>
          <w:sz w:val="28"/>
        </w:rPr>
        <w:t>
      58. Білім алушылар:</w:t>
      </w:r>
    </w:p>
    <w:bookmarkEnd w:id="2167"/>
    <w:bookmarkStart w:name="z15632" w:id="2168"/>
    <w:p>
      <w:pPr>
        <w:spacing w:after="0"/>
        <w:ind w:left="0"/>
        <w:jc w:val="both"/>
      </w:pPr>
      <w:r>
        <w:rPr>
          <w:rFonts w:ascii="Times New Roman"/>
          <w:b w:val="false"/>
          <w:i w:val="false"/>
          <w:color w:val="000000"/>
          <w:sz w:val="28"/>
        </w:rPr>
        <w:t>
      1) бағдарлама сұранысына сәйкес оқу іс-әрекетінің ұйымдастырылуына байланысты және күнделікті қолданатын сөздік материалдарды естіп қабылдай;</w:t>
      </w:r>
    </w:p>
    <w:bookmarkEnd w:id="2168"/>
    <w:bookmarkStart w:name="z15633" w:id="2169"/>
    <w:p>
      <w:pPr>
        <w:spacing w:after="0"/>
        <w:ind w:left="0"/>
        <w:jc w:val="both"/>
      </w:pPr>
      <w:r>
        <w:rPr>
          <w:rFonts w:ascii="Times New Roman"/>
          <w:b w:val="false"/>
          <w:i w:val="false"/>
          <w:color w:val="000000"/>
          <w:sz w:val="28"/>
        </w:rPr>
        <w:t>
      2) жалпы білім беретін пәндердегі оқылатын тақырыптарға байланысты мәтіндерді естіп қабылдай;</w:t>
      </w:r>
    </w:p>
    <w:bookmarkEnd w:id="2169"/>
    <w:bookmarkStart w:name="z15634" w:id="2170"/>
    <w:p>
      <w:pPr>
        <w:spacing w:after="0"/>
        <w:ind w:left="0"/>
        <w:jc w:val="both"/>
      </w:pPr>
      <w:r>
        <w:rPr>
          <w:rFonts w:ascii="Times New Roman"/>
          <w:b w:val="false"/>
          <w:i w:val="false"/>
          <w:color w:val="000000"/>
          <w:sz w:val="28"/>
        </w:rPr>
        <w:t>
      3) ауызша сөйлеу тілі материалдарын есту арқылы қабылдай білетін болады.</w:t>
      </w:r>
    </w:p>
    <w:bookmarkEnd w:id="2170"/>
    <w:bookmarkStart w:name="z15635" w:id="2171"/>
    <w:p>
      <w:pPr>
        <w:spacing w:after="0"/>
        <w:ind w:left="0"/>
        <w:jc w:val="both"/>
      </w:pPr>
      <w:r>
        <w:rPr>
          <w:rFonts w:ascii="Times New Roman"/>
          <w:b w:val="false"/>
          <w:i w:val="false"/>
          <w:color w:val="000000"/>
          <w:sz w:val="28"/>
        </w:rPr>
        <w:t>
      59. Білім алушылар:</w:t>
      </w:r>
    </w:p>
    <w:bookmarkEnd w:id="2171"/>
    <w:bookmarkStart w:name="z15636" w:id="2172"/>
    <w:p>
      <w:pPr>
        <w:spacing w:after="0"/>
        <w:ind w:left="0"/>
        <w:jc w:val="both"/>
      </w:pPr>
      <w:r>
        <w:rPr>
          <w:rFonts w:ascii="Times New Roman"/>
          <w:b w:val="false"/>
          <w:i w:val="false"/>
          <w:color w:val="000000"/>
          <w:sz w:val="28"/>
        </w:rPr>
        <w:t>
      1) жеке аппаратпен сөздік материалды (сөз, сөз тіркестерін, қысқа сөйлемдерді) естіп қабылдай;</w:t>
      </w:r>
    </w:p>
    <w:bookmarkEnd w:id="2172"/>
    <w:bookmarkStart w:name="z15637" w:id="2173"/>
    <w:p>
      <w:pPr>
        <w:spacing w:after="0"/>
        <w:ind w:left="0"/>
        <w:jc w:val="both"/>
      </w:pPr>
      <w:r>
        <w:rPr>
          <w:rFonts w:ascii="Times New Roman"/>
          <w:b w:val="false"/>
          <w:i w:val="false"/>
          <w:color w:val="000000"/>
          <w:sz w:val="28"/>
        </w:rPr>
        <w:t xml:space="preserve">
      2) сөздік материалдарды есту арқылы: жеке аппаратпен 10 метр жерден жеке 2-дәрежелі нашар еститіндер; </w:t>
      </w:r>
    </w:p>
    <w:bookmarkEnd w:id="2173"/>
    <w:bookmarkStart w:name="z15638" w:id="2174"/>
    <w:p>
      <w:pPr>
        <w:spacing w:after="0"/>
        <w:ind w:left="0"/>
        <w:jc w:val="both"/>
      </w:pPr>
      <w:r>
        <w:rPr>
          <w:rFonts w:ascii="Times New Roman"/>
          <w:b w:val="false"/>
          <w:i w:val="false"/>
          <w:color w:val="000000"/>
          <w:sz w:val="28"/>
        </w:rPr>
        <w:t>
      3) 7-8 метр жерден 3-дәрежелі нашар еститіндер естіп;</w:t>
      </w:r>
    </w:p>
    <w:bookmarkEnd w:id="2174"/>
    <w:bookmarkStart w:name="z15639" w:id="2175"/>
    <w:p>
      <w:pPr>
        <w:spacing w:after="0"/>
        <w:ind w:left="0"/>
        <w:jc w:val="both"/>
      </w:pPr>
      <w:r>
        <w:rPr>
          <w:rFonts w:ascii="Times New Roman"/>
          <w:b w:val="false"/>
          <w:i w:val="false"/>
          <w:color w:val="000000"/>
          <w:sz w:val="28"/>
        </w:rPr>
        <w:t>
      4) жеке аппаратсыз 4 метр жерден 2-дәрежелі нашар еститіндер естіп;</w:t>
      </w:r>
    </w:p>
    <w:bookmarkEnd w:id="2175"/>
    <w:bookmarkStart w:name="z15640" w:id="2176"/>
    <w:p>
      <w:pPr>
        <w:spacing w:after="0"/>
        <w:ind w:left="0"/>
        <w:jc w:val="both"/>
      </w:pPr>
      <w:r>
        <w:rPr>
          <w:rFonts w:ascii="Times New Roman"/>
          <w:b w:val="false"/>
          <w:i w:val="false"/>
          <w:color w:val="000000"/>
          <w:sz w:val="28"/>
        </w:rPr>
        <w:t>
      5) 0,5 метр жерден 3-дәрежелі нашар еститіндер естіп;</w:t>
      </w:r>
    </w:p>
    <w:bookmarkEnd w:id="2176"/>
    <w:bookmarkStart w:name="z15641" w:id="2177"/>
    <w:p>
      <w:pPr>
        <w:spacing w:after="0"/>
        <w:ind w:left="0"/>
        <w:jc w:val="both"/>
      </w:pPr>
      <w:r>
        <w:rPr>
          <w:rFonts w:ascii="Times New Roman"/>
          <w:b w:val="false"/>
          <w:i w:val="false"/>
          <w:color w:val="000000"/>
          <w:sz w:val="28"/>
        </w:rPr>
        <w:t>
      6) сөздік материалды телефон арқылы естіп қабылдай алу дағдыларын меңгеретін болады.</w:t>
      </w:r>
    </w:p>
    <w:bookmarkEnd w:id="2177"/>
    <w:bookmarkStart w:name="z15642" w:id="2178"/>
    <w:p>
      <w:pPr>
        <w:spacing w:after="0"/>
        <w:ind w:left="0"/>
        <w:jc w:val="left"/>
      </w:pPr>
      <w:r>
        <w:rPr>
          <w:rFonts w:ascii="Times New Roman"/>
          <w:b/>
          <w:i w:val="false"/>
          <w:color w:val="000000"/>
        </w:rPr>
        <w:t xml:space="preserve"> 13-тарау. 10-сынып білім алушыларының дайындық деңгейіне қойылатын талаптар</w:t>
      </w:r>
    </w:p>
    <w:bookmarkEnd w:id="2178"/>
    <w:bookmarkStart w:name="z15643" w:id="2179"/>
    <w:p>
      <w:pPr>
        <w:spacing w:after="0"/>
        <w:ind w:left="0"/>
        <w:jc w:val="both"/>
      </w:pPr>
      <w:r>
        <w:rPr>
          <w:rFonts w:ascii="Times New Roman"/>
          <w:b w:val="false"/>
          <w:i w:val="false"/>
          <w:color w:val="000000"/>
          <w:sz w:val="28"/>
        </w:rPr>
        <w:t>
      60. Пәндік нәтижелер.</w:t>
      </w:r>
    </w:p>
    <w:bookmarkEnd w:id="2179"/>
    <w:bookmarkStart w:name="z15644" w:id="2180"/>
    <w:p>
      <w:pPr>
        <w:spacing w:after="0"/>
        <w:ind w:left="0"/>
        <w:jc w:val="both"/>
      </w:pPr>
      <w:r>
        <w:rPr>
          <w:rFonts w:ascii="Times New Roman"/>
          <w:b w:val="false"/>
          <w:i w:val="false"/>
          <w:color w:val="000000"/>
          <w:sz w:val="28"/>
        </w:rPr>
        <w:t>
      61. Білім алушылар:</w:t>
      </w:r>
    </w:p>
    <w:bookmarkEnd w:id="2180"/>
    <w:bookmarkStart w:name="z15645" w:id="2181"/>
    <w:p>
      <w:pPr>
        <w:spacing w:after="0"/>
        <w:ind w:left="0"/>
        <w:jc w:val="both"/>
      </w:pPr>
      <w:r>
        <w:rPr>
          <w:rFonts w:ascii="Times New Roman"/>
          <w:b w:val="false"/>
          <w:i w:val="false"/>
          <w:color w:val="000000"/>
          <w:sz w:val="28"/>
        </w:rPr>
        <w:t>
      1) бағдарлама сұранысына сәйкес оқу іс-әрекетінің ұйымдастырылуына байланысты және күнделікті қолданатын сөздік материалдарды естіп;</w:t>
      </w:r>
    </w:p>
    <w:bookmarkEnd w:id="2181"/>
    <w:bookmarkStart w:name="z15646" w:id="2182"/>
    <w:p>
      <w:pPr>
        <w:spacing w:after="0"/>
        <w:ind w:left="0"/>
        <w:jc w:val="both"/>
      </w:pPr>
      <w:r>
        <w:rPr>
          <w:rFonts w:ascii="Times New Roman"/>
          <w:b w:val="false"/>
          <w:i w:val="false"/>
          <w:color w:val="000000"/>
          <w:sz w:val="28"/>
        </w:rPr>
        <w:t>
      2) жалпы білім беретін пәндердегі оқылатын тақырыптарға байланысты мәтіндерді естіп;</w:t>
      </w:r>
    </w:p>
    <w:bookmarkEnd w:id="2182"/>
    <w:bookmarkStart w:name="z15647" w:id="2183"/>
    <w:p>
      <w:pPr>
        <w:spacing w:after="0"/>
        <w:ind w:left="0"/>
        <w:jc w:val="both"/>
      </w:pPr>
      <w:r>
        <w:rPr>
          <w:rFonts w:ascii="Times New Roman"/>
          <w:b w:val="false"/>
          <w:i w:val="false"/>
          <w:color w:val="000000"/>
          <w:sz w:val="28"/>
        </w:rPr>
        <w:t>
      3) ауызша сөйлеу тілі материалдарын есту арқылы қабылдай білетін болады.</w:t>
      </w:r>
    </w:p>
    <w:bookmarkEnd w:id="2183"/>
    <w:bookmarkStart w:name="z15648" w:id="2184"/>
    <w:p>
      <w:pPr>
        <w:spacing w:after="0"/>
        <w:ind w:left="0"/>
        <w:jc w:val="both"/>
      </w:pPr>
      <w:r>
        <w:rPr>
          <w:rFonts w:ascii="Times New Roman"/>
          <w:b w:val="false"/>
          <w:i w:val="false"/>
          <w:color w:val="000000"/>
          <w:sz w:val="28"/>
        </w:rPr>
        <w:t>
      62. Білім алушылар:</w:t>
      </w:r>
    </w:p>
    <w:bookmarkEnd w:id="2184"/>
    <w:bookmarkStart w:name="z15649" w:id="2185"/>
    <w:p>
      <w:pPr>
        <w:spacing w:after="0"/>
        <w:ind w:left="0"/>
        <w:jc w:val="both"/>
      </w:pPr>
      <w:r>
        <w:rPr>
          <w:rFonts w:ascii="Times New Roman"/>
          <w:b w:val="false"/>
          <w:i w:val="false"/>
          <w:color w:val="000000"/>
          <w:sz w:val="28"/>
        </w:rPr>
        <w:t>
      1) жеке аппаратпен сөздік материалды (сөз, сөз тіркестерін, қысқа сөйлемдерді) естіп;</w:t>
      </w:r>
    </w:p>
    <w:bookmarkEnd w:id="2185"/>
    <w:bookmarkStart w:name="z15650" w:id="2186"/>
    <w:p>
      <w:pPr>
        <w:spacing w:after="0"/>
        <w:ind w:left="0"/>
        <w:jc w:val="both"/>
      </w:pPr>
      <w:r>
        <w:rPr>
          <w:rFonts w:ascii="Times New Roman"/>
          <w:b w:val="false"/>
          <w:i w:val="false"/>
          <w:color w:val="000000"/>
          <w:sz w:val="28"/>
        </w:rPr>
        <w:t>
      2) сөздік материалдарды есту арқылы: аппаратсыз 4 метр жерден қабылдай;</w:t>
      </w:r>
    </w:p>
    <w:bookmarkEnd w:id="2186"/>
    <w:bookmarkStart w:name="z15651" w:id="2187"/>
    <w:p>
      <w:pPr>
        <w:spacing w:after="0"/>
        <w:ind w:left="0"/>
        <w:jc w:val="both"/>
      </w:pPr>
      <w:r>
        <w:rPr>
          <w:rFonts w:ascii="Times New Roman"/>
          <w:b w:val="false"/>
          <w:i w:val="false"/>
          <w:color w:val="000000"/>
          <w:sz w:val="28"/>
        </w:rPr>
        <w:t xml:space="preserve">
      3) аппаратпен 11 метр (2-дәрежелі нашар еститін) қабылдай; </w:t>
      </w:r>
    </w:p>
    <w:bookmarkEnd w:id="2187"/>
    <w:bookmarkStart w:name="z15652" w:id="2188"/>
    <w:p>
      <w:pPr>
        <w:spacing w:after="0"/>
        <w:ind w:left="0"/>
        <w:jc w:val="both"/>
      </w:pPr>
      <w:r>
        <w:rPr>
          <w:rFonts w:ascii="Times New Roman"/>
          <w:b w:val="false"/>
          <w:i w:val="false"/>
          <w:color w:val="000000"/>
          <w:sz w:val="28"/>
        </w:rPr>
        <w:t>
      4) аппаратсыз 0,5-0,6 метр және аппаратпен 8-9 метр (3-дәрежелі нашар еститін) естіп қабылдай;</w:t>
      </w:r>
    </w:p>
    <w:bookmarkEnd w:id="2188"/>
    <w:bookmarkStart w:name="z15653" w:id="2189"/>
    <w:p>
      <w:pPr>
        <w:spacing w:after="0"/>
        <w:ind w:left="0"/>
        <w:jc w:val="both"/>
      </w:pPr>
      <w:r>
        <w:rPr>
          <w:rFonts w:ascii="Times New Roman"/>
          <w:b w:val="false"/>
          <w:i w:val="false"/>
          <w:color w:val="000000"/>
          <w:sz w:val="28"/>
        </w:rPr>
        <w:t>
      5) сөздік материалды телефон арқылы (диалогтік және монологтік) сөздерді естіп қабылдай алу дағдыларын меңгеретін болады.</w:t>
      </w:r>
    </w:p>
    <w:bookmarkEnd w:id="2189"/>
    <w:bookmarkStart w:name="z15654" w:id="2190"/>
    <w:p>
      <w:pPr>
        <w:spacing w:after="0"/>
        <w:ind w:left="0"/>
        <w:jc w:val="both"/>
      </w:pPr>
      <w:r>
        <w:rPr>
          <w:rFonts w:ascii="Times New Roman"/>
          <w:b w:val="false"/>
          <w:i w:val="false"/>
          <w:color w:val="000000"/>
          <w:sz w:val="28"/>
        </w:rPr>
        <w:t>
      63. Тұлғалық нәтижелер. Білім алушылар:</w:t>
      </w:r>
    </w:p>
    <w:bookmarkEnd w:id="2190"/>
    <w:bookmarkStart w:name="z15655" w:id="2191"/>
    <w:p>
      <w:pPr>
        <w:spacing w:after="0"/>
        <w:ind w:left="0"/>
        <w:jc w:val="both"/>
      </w:pPr>
      <w:r>
        <w:rPr>
          <w:rFonts w:ascii="Times New Roman"/>
          <w:b w:val="false"/>
          <w:i w:val="false"/>
          <w:color w:val="000000"/>
          <w:sz w:val="28"/>
        </w:rPr>
        <w:t>
      1) мемлекеттік тілді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w:t>
      </w:r>
    </w:p>
    <w:bookmarkEnd w:id="2191"/>
    <w:bookmarkStart w:name="z15656" w:id="2192"/>
    <w:p>
      <w:pPr>
        <w:spacing w:after="0"/>
        <w:ind w:left="0"/>
        <w:jc w:val="both"/>
      </w:pPr>
      <w:r>
        <w:rPr>
          <w:rFonts w:ascii="Times New Roman"/>
          <w:b w:val="false"/>
          <w:i w:val="false"/>
          <w:color w:val="000000"/>
          <w:sz w:val="28"/>
        </w:rPr>
        <w:t>
      2) адамдармен қарым-қатынаста жоғары мәдениеттілік танытуынан, этикалық нормаларды сақтай білу;</w:t>
      </w:r>
    </w:p>
    <w:bookmarkEnd w:id="2192"/>
    <w:bookmarkStart w:name="z15657" w:id="2193"/>
    <w:p>
      <w:pPr>
        <w:spacing w:after="0"/>
        <w:ind w:left="0"/>
        <w:jc w:val="both"/>
      </w:pPr>
      <w:r>
        <w:rPr>
          <w:rFonts w:ascii="Times New Roman"/>
          <w:b w:val="false"/>
          <w:i w:val="false"/>
          <w:color w:val="000000"/>
          <w:sz w:val="28"/>
        </w:rPr>
        <w:t>
      3) өздігінен білім алуға, өмірден өз орнын табуға қабілеттілігі;</w:t>
      </w:r>
    </w:p>
    <w:bookmarkEnd w:id="2193"/>
    <w:bookmarkStart w:name="z15658" w:id="2194"/>
    <w:p>
      <w:pPr>
        <w:spacing w:after="0"/>
        <w:ind w:left="0"/>
        <w:jc w:val="both"/>
      </w:pPr>
      <w:r>
        <w:rPr>
          <w:rFonts w:ascii="Times New Roman"/>
          <w:b w:val="false"/>
          <w:i w:val="false"/>
          <w:color w:val="000000"/>
          <w:sz w:val="28"/>
        </w:rPr>
        <w:t>
      4) әлеуметтік ортаның ерекшеліктерін дұрыс бағалай алу;</w:t>
      </w:r>
    </w:p>
    <w:bookmarkEnd w:id="2194"/>
    <w:bookmarkStart w:name="z15659" w:id="2195"/>
    <w:p>
      <w:pPr>
        <w:spacing w:after="0"/>
        <w:ind w:left="0"/>
        <w:jc w:val="both"/>
      </w:pPr>
      <w:r>
        <w:rPr>
          <w:rFonts w:ascii="Times New Roman"/>
          <w:b w:val="false"/>
          <w:i w:val="false"/>
          <w:color w:val="000000"/>
          <w:sz w:val="28"/>
        </w:rPr>
        <w:t>
      5) өздігінен білім алуға, өмірден өз орнын табуға және жасампаз еңбекке ынта-ықыласы мен қабілеттілігін таныту;</w:t>
      </w:r>
    </w:p>
    <w:bookmarkEnd w:id="2195"/>
    <w:bookmarkStart w:name="z15660" w:id="2196"/>
    <w:p>
      <w:pPr>
        <w:spacing w:after="0"/>
        <w:ind w:left="0"/>
        <w:jc w:val="both"/>
      </w:pPr>
      <w:r>
        <w:rPr>
          <w:rFonts w:ascii="Times New Roman"/>
          <w:b w:val="false"/>
          <w:i w:val="false"/>
          <w:color w:val="000000"/>
          <w:sz w:val="28"/>
        </w:rPr>
        <w:t>
      6) белсенді азаматтық ұстанымын, жоғары патриоттық сезімін көрсете білу;</w:t>
      </w:r>
    </w:p>
    <w:bookmarkEnd w:id="2196"/>
    <w:bookmarkStart w:name="z15661" w:id="2197"/>
    <w:p>
      <w:pPr>
        <w:spacing w:after="0"/>
        <w:ind w:left="0"/>
        <w:jc w:val="both"/>
      </w:pPr>
      <w:r>
        <w:rPr>
          <w:rFonts w:ascii="Times New Roman"/>
          <w:b w:val="false"/>
          <w:i w:val="false"/>
          <w:color w:val="000000"/>
          <w:sz w:val="28"/>
        </w:rPr>
        <w:t>
      7) ауызша сөйлеу тілі материалдарын есту арқылы қабылдап, өз ана тілін, мәдениетін, салт-дәстүрін және де басқа ұлт-өкілдерінің салт-дәстүрін құрметтеу;</w:t>
      </w:r>
    </w:p>
    <w:bookmarkEnd w:id="2197"/>
    <w:bookmarkStart w:name="z15662" w:id="2198"/>
    <w:p>
      <w:pPr>
        <w:spacing w:after="0"/>
        <w:ind w:left="0"/>
        <w:jc w:val="both"/>
      </w:pPr>
      <w:r>
        <w:rPr>
          <w:rFonts w:ascii="Times New Roman"/>
          <w:b w:val="false"/>
          <w:i w:val="false"/>
          <w:color w:val="000000"/>
          <w:sz w:val="28"/>
        </w:rPr>
        <w:t xml:space="preserve">
      8) жеке аппаратпен сөздік материалды (сөз, сөз тіркестерін, қысқа сөйлемдерді) естіп қабылдау арқылы туған елге және туған жердің табиғатына деген сүйіспеншілігін арттыру дағдыларын танытады. </w:t>
      </w:r>
    </w:p>
    <w:bookmarkEnd w:id="2198"/>
    <w:bookmarkStart w:name="z15663" w:id="2199"/>
    <w:p>
      <w:pPr>
        <w:spacing w:after="0"/>
        <w:ind w:left="0"/>
        <w:jc w:val="both"/>
      </w:pPr>
      <w:r>
        <w:rPr>
          <w:rFonts w:ascii="Times New Roman"/>
          <w:b w:val="false"/>
          <w:i w:val="false"/>
          <w:color w:val="000000"/>
          <w:sz w:val="28"/>
        </w:rPr>
        <w:t>
      64. Жүйелік-әрекеттік нәтижелер білім алушылардың:</w:t>
      </w:r>
    </w:p>
    <w:bookmarkEnd w:id="2199"/>
    <w:bookmarkStart w:name="z15664" w:id="2200"/>
    <w:p>
      <w:pPr>
        <w:spacing w:after="0"/>
        <w:ind w:left="0"/>
        <w:jc w:val="both"/>
      </w:pPr>
      <w:r>
        <w:rPr>
          <w:rFonts w:ascii="Times New Roman"/>
          <w:b w:val="false"/>
          <w:i w:val="false"/>
          <w:color w:val="000000"/>
          <w:sz w:val="28"/>
        </w:rPr>
        <w:t>
      1) нақты жағдайға талдау жасап, мәселенің пайда болу себептерін көрсетуінен;</w:t>
      </w:r>
    </w:p>
    <w:bookmarkEnd w:id="2200"/>
    <w:bookmarkStart w:name="z15665" w:id="2201"/>
    <w:p>
      <w:pPr>
        <w:spacing w:after="0"/>
        <w:ind w:left="0"/>
        <w:jc w:val="both"/>
      </w:pPr>
      <w:r>
        <w:rPr>
          <w:rFonts w:ascii="Times New Roman"/>
          <w:b w:val="false"/>
          <w:i w:val="false"/>
          <w:color w:val="000000"/>
          <w:sz w:val="28"/>
        </w:rPr>
        <w:t>
      2) мәселені шешуге бағытталған өз әрекеттеріне мақсат қоя отырып, әрекеттің жоспарланған өнімін бағалауынан;</w:t>
      </w:r>
    </w:p>
    <w:bookmarkEnd w:id="2201"/>
    <w:bookmarkStart w:name="z15666" w:id="2202"/>
    <w:p>
      <w:pPr>
        <w:spacing w:after="0"/>
        <w:ind w:left="0"/>
        <w:jc w:val="both"/>
      </w:pPr>
      <w:r>
        <w:rPr>
          <w:rFonts w:ascii="Times New Roman"/>
          <w:b w:val="false"/>
          <w:i w:val="false"/>
          <w:color w:val="000000"/>
          <w:sz w:val="28"/>
        </w:rPr>
        <w:t>
      3) ұсынылған ақпаратты тапсырмаға сәйкес жіктеп, ұқсастықтары мен айырмашылықтарын көрсетуінен;</w:t>
      </w:r>
    </w:p>
    <w:bookmarkEnd w:id="2202"/>
    <w:bookmarkStart w:name="z15667" w:id="2203"/>
    <w:p>
      <w:pPr>
        <w:spacing w:after="0"/>
        <w:ind w:left="0"/>
        <w:jc w:val="both"/>
      </w:pPr>
      <w:r>
        <w:rPr>
          <w:rFonts w:ascii="Times New Roman"/>
          <w:b w:val="false"/>
          <w:i w:val="false"/>
          <w:color w:val="000000"/>
          <w:sz w:val="28"/>
        </w:rPr>
        <w:t xml:space="preserve">
      4) қойылған міндеттерді шешу үшін іріктелген ақпараттардан қорытынды жасауынан; </w:t>
      </w:r>
    </w:p>
    <w:bookmarkEnd w:id="2203"/>
    <w:bookmarkStart w:name="z15668" w:id="2204"/>
    <w:p>
      <w:pPr>
        <w:spacing w:after="0"/>
        <w:ind w:left="0"/>
        <w:jc w:val="both"/>
      </w:pPr>
      <w:r>
        <w:rPr>
          <w:rFonts w:ascii="Times New Roman"/>
          <w:b w:val="false"/>
          <w:i w:val="false"/>
          <w:color w:val="000000"/>
          <w:sz w:val="28"/>
        </w:rPr>
        <w:t>
      5) нақты міндеттерді шешу үшін белгілі әрекеттер технологиясын қолдануынан;</w:t>
      </w:r>
    </w:p>
    <w:bookmarkEnd w:id="2204"/>
    <w:bookmarkStart w:name="z15669" w:id="2205"/>
    <w:p>
      <w:pPr>
        <w:spacing w:after="0"/>
        <w:ind w:left="0"/>
        <w:jc w:val="both"/>
      </w:pPr>
      <w:r>
        <w:rPr>
          <w:rFonts w:ascii="Times New Roman"/>
          <w:b w:val="false"/>
          <w:i w:val="false"/>
          <w:color w:val="000000"/>
          <w:sz w:val="28"/>
        </w:rPr>
        <w:t>
      6) қарым-қатынас мақсатына сәйкес тілдік қатынасқа түсіп, мәтін құрауынан;</w:t>
      </w:r>
    </w:p>
    <w:bookmarkEnd w:id="2205"/>
    <w:bookmarkStart w:name="z15670" w:id="2206"/>
    <w:p>
      <w:pPr>
        <w:spacing w:after="0"/>
        <w:ind w:left="0"/>
        <w:jc w:val="both"/>
      </w:pPr>
      <w:r>
        <w:rPr>
          <w:rFonts w:ascii="Times New Roman"/>
          <w:b w:val="false"/>
          <w:i w:val="false"/>
          <w:color w:val="000000"/>
          <w:sz w:val="28"/>
        </w:rPr>
        <w:t>
      7) көпшілік алдында сөйленетін сөздің құрылымын анықтап, өз ойын мазмұнды әрі әсерлі жеткізе алуынан көрініс табады.</w:t>
      </w:r>
    </w:p>
    <w:bookmarkEnd w:id="2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331-қосымша</w:t>
            </w:r>
          </w:p>
        </w:tc>
      </w:tr>
    </w:tbl>
    <w:bookmarkStart w:name="z15673" w:id="2207"/>
    <w:p>
      <w:pPr>
        <w:spacing w:after="0"/>
        <w:ind w:left="0"/>
        <w:jc w:val="left"/>
      </w:pPr>
      <w:r>
        <w:rPr>
          <w:rFonts w:ascii="Times New Roman"/>
          <w:b/>
          <w:i w:val="false"/>
          <w:color w:val="000000"/>
        </w:rPr>
        <w:t xml:space="preserve"> Есту қабілеті бұзылған (нашар еститін, кейіннен естімей қалған) білім алушыларға арналған негізгі орта білім беру деңгейінің 5-10 сыныптары үшін "Сөйлеу тілін қалыптастыру және есту түйсігін дамыту" пәнінен үлгілік оқу бағдарламасы</w:t>
      </w:r>
      <w:r>
        <w:br/>
      </w:r>
      <w:r>
        <w:rPr>
          <w:rFonts w:ascii="Times New Roman"/>
          <w:b/>
          <w:i w:val="false"/>
          <w:color w:val="000000"/>
        </w:rPr>
        <w:t>(оқыту орыс тілінде жүргізілетін сыныптар үшін)</w:t>
      </w:r>
    </w:p>
    <w:bookmarkEnd w:id="2207"/>
    <w:p>
      <w:pPr>
        <w:spacing w:after="0"/>
        <w:ind w:left="0"/>
        <w:jc w:val="both"/>
      </w:pPr>
      <w:r>
        <w:rPr>
          <w:rFonts w:ascii="Times New Roman"/>
          <w:b w:val="false"/>
          <w:i w:val="false"/>
          <w:color w:val="ff0000"/>
          <w:sz w:val="28"/>
        </w:rPr>
        <w:t xml:space="preserve">
      Ескерту. Бұйрық 331-қосымшамен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5674" w:id="2208"/>
    <w:p>
      <w:pPr>
        <w:spacing w:after="0"/>
        <w:ind w:left="0"/>
        <w:jc w:val="left"/>
      </w:pPr>
      <w:r>
        <w:rPr>
          <w:rFonts w:ascii="Times New Roman"/>
          <w:b/>
          <w:i w:val="false"/>
          <w:color w:val="000000"/>
        </w:rPr>
        <w:t xml:space="preserve"> Глава 1. Пояснительная записка</w:t>
      </w:r>
    </w:p>
    <w:bookmarkEnd w:id="2208"/>
    <w:bookmarkStart w:name="z15675" w:id="2209"/>
    <w:p>
      <w:pPr>
        <w:spacing w:after="0"/>
        <w:ind w:left="0"/>
        <w:jc w:val="both"/>
      </w:pPr>
      <w:r>
        <w:rPr>
          <w:rFonts w:ascii="Times New Roman"/>
          <w:b w:val="false"/>
          <w:i w:val="false"/>
          <w:color w:val="000000"/>
          <w:sz w:val="28"/>
        </w:rPr>
        <w:t xml:space="preserve">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постановлением Правительства Республики Казахстан от 23 августа 2012 года №1080. </w:t>
      </w:r>
    </w:p>
    <w:bookmarkEnd w:id="2209"/>
    <w:bookmarkStart w:name="z15676" w:id="2210"/>
    <w:p>
      <w:pPr>
        <w:spacing w:after="0"/>
        <w:ind w:left="0"/>
        <w:jc w:val="both"/>
      </w:pPr>
      <w:r>
        <w:rPr>
          <w:rFonts w:ascii="Times New Roman"/>
          <w:b w:val="false"/>
          <w:i w:val="false"/>
          <w:color w:val="000000"/>
          <w:sz w:val="28"/>
        </w:rPr>
        <w:t>
      2. Цель учебного предмета - развитие речевого слуха и развитие произносительных навыков у слабослышащих.</w:t>
      </w:r>
    </w:p>
    <w:bookmarkEnd w:id="2210"/>
    <w:bookmarkStart w:name="z15677" w:id="2211"/>
    <w:p>
      <w:pPr>
        <w:spacing w:after="0"/>
        <w:ind w:left="0"/>
        <w:jc w:val="both"/>
      </w:pPr>
      <w:r>
        <w:rPr>
          <w:rFonts w:ascii="Times New Roman"/>
          <w:b w:val="false"/>
          <w:i w:val="false"/>
          <w:color w:val="000000"/>
          <w:sz w:val="28"/>
        </w:rPr>
        <w:t>
      3. Задачи учебного предмета:</w:t>
      </w:r>
    </w:p>
    <w:bookmarkEnd w:id="2211"/>
    <w:bookmarkStart w:name="z15678" w:id="2212"/>
    <w:p>
      <w:pPr>
        <w:spacing w:after="0"/>
        <w:ind w:left="0"/>
        <w:jc w:val="both"/>
      </w:pPr>
      <w:r>
        <w:rPr>
          <w:rFonts w:ascii="Times New Roman"/>
          <w:b w:val="false"/>
          <w:i w:val="false"/>
          <w:color w:val="000000"/>
          <w:sz w:val="28"/>
        </w:rPr>
        <w:t>
      1) восприятие на слух речевого материала с помощью звукоусиливающей аппаратуры или индивидуальными слуховыми аппаратами и без нее и воспроизведение;</w:t>
      </w:r>
    </w:p>
    <w:bookmarkEnd w:id="2212"/>
    <w:bookmarkStart w:name="z15679" w:id="2213"/>
    <w:p>
      <w:pPr>
        <w:spacing w:after="0"/>
        <w:ind w:left="0"/>
        <w:jc w:val="both"/>
      </w:pPr>
      <w:r>
        <w:rPr>
          <w:rFonts w:ascii="Times New Roman"/>
          <w:b w:val="false"/>
          <w:i w:val="false"/>
          <w:color w:val="000000"/>
          <w:sz w:val="28"/>
        </w:rPr>
        <w:t>
      2) восприятие на слух и воспроизведение речевого материала обиходно-разговорного характера и относящегося к организации учебной деятельности;</w:t>
      </w:r>
    </w:p>
    <w:bookmarkEnd w:id="2213"/>
    <w:bookmarkStart w:name="z15680" w:id="2214"/>
    <w:p>
      <w:pPr>
        <w:spacing w:after="0"/>
        <w:ind w:left="0"/>
        <w:jc w:val="both"/>
      </w:pPr>
      <w:r>
        <w:rPr>
          <w:rFonts w:ascii="Times New Roman"/>
          <w:b w:val="false"/>
          <w:i w:val="false"/>
          <w:color w:val="000000"/>
          <w:sz w:val="28"/>
        </w:rPr>
        <w:t xml:space="preserve">
      3) восприятие на слух, различение и воспроизведение речевого материала, связанного с изучением общеобразовательных предметов; </w:t>
      </w:r>
    </w:p>
    <w:bookmarkEnd w:id="2214"/>
    <w:bookmarkStart w:name="z15681" w:id="2215"/>
    <w:p>
      <w:pPr>
        <w:spacing w:after="0"/>
        <w:ind w:left="0"/>
        <w:jc w:val="both"/>
      </w:pPr>
      <w:r>
        <w:rPr>
          <w:rFonts w:ascii="Times New Roman"/>
          <w:b w:val="false"/>
          <w:i w:val="false"/>
          <w:color w:val="000000"/>
          <w:sz w:val="28"/>
        </w:rPr>
        <w:t>
      4) восприятие текстов, которые подбираются учителем по состоянию слухоречевого развития класса;</w:t>
      </w:r>
    </w:p>
    <w:bookmarkEnd w:id="2215"/>
    <w:bookmarkStart w:name="z15682" w:id="2216"/>
    <w:p>
      <w:pPr>
        <w:spacing w:after="0"/>
        <w:ind w:left="0"/>
        <w:jc w:val="both"/>
      </w:pPr>
      <w:r>
        <w:rPr>
          <w:rFonts w:ascii="Times New Roman"/>
          <w:b w:val="false"/>
          <w:i w:val="false"/>
          <w:color w:val="000000"/>
          <w:sz w:val="28"/>
        </w:rPr>
        <w:t>
      5) восприятие на слух и воспроизведение неречевых звучаний;</w:t>
      </w:r>
    </w:p>
    <w:bookmarkEnd w:id="2216"/>
    <w:bookmarkStart w:name="z15683" w:id="2217"/>
    <w:p>
      <w:pPr>
        <w:spacing w:after="0"/>
        <w:ind w:left="0"/>
        <w:jc w:val="both"/>
      </w:pPr>
      <w:r>
        <w:rPr>
          <w:rFonts w:ascii="Times New Roman"/>
          <w:b w:val="false"/>
          <w:i w:val="false"/>
          <w:color w:val="000000"/>
          <w:sz w:val="28"/>
        </w:rPr>
        <w:t>
      6) формирование фонетически внятной, членораздельной, выразительной устной речи обучающихся;</w:t>
      </w:r>
    </w:p>
    <w:bookmarkEnd w:id="2217"/>
    <w:bookmarkStart w:name="z15684" w:id="2218"/>
    <w:p>
      <w:pPr>
        <w:spacing w:after="0"/>
        <w:ind w:left="0"/>
        <w:jc w:val="both"/>
      </w:pPr>
      <w:r>
        <w:rPr>
          <w:rFonts w:ascii="Times New Roman"/>
          <w:b w:val="false"/>
          <w:i w:val="false"/>
          <w:color w:val="000000"/>
          <w:sz w:val="28"/>
        </w:rPr>
        <w:t>
      7) соблюдение в речи правильной интонации, темпа и слитности, основных правил орфоэпии, словесного и логического ударения;</w:t>
      </w:r>
    </w:p>
    <w:bookmarkEnd w:id="2218"/>
    <w:bookmarkStart w:name="z15685" w:id="2219"/>
    <w:p>
      <w:pPr>
        <w:spacing w:after="0"/>
        <w:ind w:left="0"/>
        <w:jc w:val="both"/>
      </w:pPr>
      <w:r>
        <w:rPr>
          <w:rFonts w:ascii="Times New Roman"/>
          <w:b w:val="false"/>
          <w:i w:val="false"/>
          <w:color w:val="000000"/>
          <w:sz w:val="28"/>
        </w:rPr>
        <w:t>
      8) развитие правильного речевого дыхания.</w:t>
      </w:r>
    </w:p>
    <w:bookmarkEnd w:id="2219"/>
    <w:bookmarkStart w:name="z15686" w:id="2220"/>
    <w:p>
      <w:pPr>
        <w:spacing w:after="0"/>
        <w:ind w:left="0"/>
        <w:jc w:val="both"/>
      </w:pPr>
      <w:r>
        <w:rPr>
          <w:rFonts w:ascii="Times New Roman"/>
          <w:b w:val="false"/>
          <w:i w:val="false"/>
          <w:color w:val="000000"/>
          <w:sz w:val="28"/>
        </w:rPr>
        <w:t>
      4. "Формирование произношения и развитие слухового восприятия" для обучающихся с нарушением слуха является одним из основных коррекционных предметов. Развитие слухового восприятия и формирование устной речи у слабослышащих детей тесно связаны между собой. Формирование устной речи происходит на слуховой и слухо-зрительной основе. В свою очередь, навыки восприятия речи на слух совершенствуются в процессе формирования произношения слабослышащих обучающихся.</w:t>
      </w:r>
    </w:p>
    <w:bookmarkEnd w:id="2220"/>
    <w:bookmarkStart w:name="z15687" w:id="2221"/>
    <w:p>
      <w:pPr>
        <w:spacing w:after="0"/>
        <w:ind w:left="0"/>
        <w:jc w:val="both"/>
      </w:pPr>
      <w:r>
        <w:rPr>
          <w:rFonts w:ascii="Times New Roman"/>
          <w:b w:val="false"/>
          <w:i w:val="false"/>
          <w:color w:val="000000"/>
          <w:sz w:val="28"/>
        </w:rPr>
        <w:t xml:space="preserve">
      5. Данная программа состоит из двух разделов: </w:t>
      </w:r>
    </w:p>
    <w:bookmarkEnd w:id="2221"/>
    <w:bookmarkStart w:name="z15688" w:id="2222"/>
    <w:p>
      <w:pPr>
        <w:spacing w:after="0"/>
        <w:ind w:left="0"/>
        <w:jc w:val="both"/>
      </w:pPr>
      <w:r>
        <w:rPr>
          <w:rFonts w:ascii="Times New Roman"/>
          <w:b w:val="false"/>
          <w:i w:val="false"/>
          <w:color w:val="000000"/>
          <w:sz w:val="28"/>
        </w:rPr>
        <w:t>
      1) развитие слухового восприятия;</w:t>
      </w:r>
    </w:p>
    <w:bookmarkEnd w:id="2222"/>
    <w:bookmarkStart w:name="z15689" w:id="2223"/>
    <w:p>
      <w:pPr>
        <w:spacing w:after="0"/>
        <w:ind w:left="0"/>
        <w:jc w:val="both"/>
      </w:pPr>
      <w:r>
        <w:rPr>
          <w:rFonts w:ascii="Times New Roman"/>
          <w:b w:val="false"/>
          <w:i w:val="false"/>
          <w:color w:val="000000"/>
          <w:sz w:val="28"/>
        </w:rPr>
        <w:t xml:space="preserve">
      2) обучение произношению. </w:t>
      </w:r>
    </w:p>
    <w:bookmarkEnd w:id="2223"/>
    <w:bookmarkStart w:name="z15690" w:id="2224"/>
    <w:p>
      <w:pPr>
        <w:spacing w:after="0"/>
        <w:ind w:left="0"/>
        <w:jc w:val="both"/>
      </w:pPr>
      <w:r>
        <w:rPr>
          <w:rFonts w:ascii="Times New Roman"/>
          <w:b w:val="false"/>
          <w:i w:val="false"/>
          <w:color w:val="000000"/>
          <w:sz w:val="28"/>
        </w:rPr>
        <w:t xml:space="preserve">
      6. Программа по развитию слухового восприятия и обучению произношению рассчитана на детей с 1 - 4 степенью тугоухости (при возможности развития слухового восприятия и накопления словаря, обусловленного программой). </w:t>
      </w:r>
    </w:p>
    <w:bookmarkEnd w:id="2224"/>
    <w:bookmarkStart w:name="z15691" w:id="2225"/>
    <w:p>
      <w:pPr>
        <w:spacing w:after="0"/>
        <w:ind w:left="0"/>
        <w:jc w:val="both"/>
      </w:pPr>
      <w:r>
        <w:rPr>
          <w:rFonts w:ascii="Times New Roman"/>
          <w:b w:val="false"/>
          <w:i w:val="false"/>
          <w:color w:val="000000"/>
          <w:sz w:val="28"/>
        </w:rPr>
        <w:t xml:space="preserve">
      7. В процессе изучения содержания учебного материала учитываются межпредметные связи со следующими предметами: с развитием речи, дактильной речью, устной речью, математикой, коррекционной ритмикой. </w:t>
      </w:r>
    </w:p>
    <w:bookmarkEnd w:id="2225"/>
    <w:bookmarkStart w:name="z15692" w:id="2226"/>
    <w:p>
      <w:pPr>
        <w:spacing w:after="0"/>
        <w:ind w:left="0"/>
        <w:jc w:val="both"/>
      </w:pPr>
      <w:r>
        <w:rPr>
          <w:rFonts w:ascii="Times New Roman"/>
          <w:b w:val="false"/>
          <w:i w:val="false"/>
          <w:color w:val="000000"/>
          <w:sz w:val="28"/>
        </w:rPr>
        <w:t>
      8.Содержание коррекционной работы предусматривает:</w:t>
      </w:r>
    </w:p>
    <w:bookmarkEnd w:id="2226"/>
    <w:bookmarkStart w:name="z15693" w:id="2227"/>
    <w:p>
      <w:pPr>
        <w:spacing w:after="0"/>
        <w:ind w:left="0"/>
        <w:jc w:val="both"/>
      </w:pPr>
      <w:r>
        <w:rPr>
          <w:rFonts w:ascii="Times New Roman"/>
          <w:b w:val="false"/>
          <w:i w:val="false"/>
          <w:color w:val="000000"/>
          <w:sz w:val="28"/>
        </w:rPr>
        <w:t>
      1) обучение обучающихся различать, опознавать и воспринимать речевой материал слухо-зрительно и на слух (исключая зрение), воспроизводить его, выполнять просьбы и поручения;</w:t>
      </w:r>
    </w:p>
    <w:bookmarkEnd w:id="2227"/>
    <w:bookmarkStart w:name="z15694" w:id="2228"/>
    <w:p>
      <w:pPr>
        <w:spacing w:after="0"/>
        <w:ind w:left="0"/>
        <w:jc w:val="both"/>
      </w:pPr>
      <w:r>
        <w:rPr>
          <w:rFonts w:ascii="Times New Roman"/>
          <w:b w:val="false"/>
          <w:i w:val="false"/>
          <w:color w:val="000000"/>
          <w:sz w:val="28"/>
        </w:rPr>
        <w:t>
      2) слухо-зрительное восприятие используется как вспомогательное средство. В 5-10 классах весь речевой материал воспринимают слухо-зрительно с последующим опознанием материала, выделенного в словаре на слух;</w:t>
      </w:r>
    </w:p>
    <w:bookmarkEnd w:id="2228"/>
    <w:bookmarkStart w:name="z15695" w:id="2229"/>
    <w:p>
      <w:pPr>
        <w:spacing w:after="0"/>
        <w:ind w:left="0"/>
        <w:jc w:val="both"/>
      </w:pPr>
      <w:r>
        <w:rPr>
          <w:rFonts w:ascii="Times New Roman"/>
          <w:b w:val="false"/>
          <w:i w:val="false"/>
          <w:color w:val="000000"/>
          <w:sz w:val="28"/>
        </w:rPr>
        <w:t xml:space="preserve">
      3) программа составлена с учетом планирования одной темы, связанной с изучением общеобразовательных предметов, и текста на одну неделю. Объемные темы берутся на 2-3 недели. </w:t>
      </w:r>
    </w:p>
    <w:bookmarkEnd w:id="2229"/>
    <w:bookmarkStart w:name="z15696" w:id="2230"/>
    <w:p>
      <w:pPr>
        <w:spacing w:after="0"/>
        <w:ind w:left="0"/>
        <w:jc w:val="both"/>
      </w:pPr>
      <w:r>
        <w:rPr>
          <w:rFonts w:ascii="Times New Roman"/>
          <w:b w:val="false"/>
          <w:i w:val="false"/>
          <w:color w:val="000000"/>
          <w:sz w:val="28"/>
        </w:rPr>
        <w:t>
      9. Объем учебной нагрузки:</w:t>
      </w:r>
    </w:p>
    <w:bookmarkEnd w:id="2230"/>
    <w:bookmarkStart w:name="z15697" w:id="2231"/>
    <w:p>
      <w:pPr>
        <w:spacing w:after="0"/>
        <w:ind w:left="0"/>
        <w:jc w:val="both"/>
      </w:pPr>
      <w:r>
        <w:rPr>
          <w:rFonts w:ascii="Times New Roman"/>
          <w:b w:val="false"/>
          <w:i w:val="false"/>
          <w:color w:val="000000"/>
          <w:sz w:val="28"/>
        </w:rPr>
        <w:t>
      1) 5 класс – 16 часов в неделю, 544 часа в учебном году;</w:t>
      </w:r>
    </w:p>
    <w:bookmarkEnd w:id="2231"/>
    <w:bookmarkStart w:name="z15698" w:id="2232"/>
    <w:p>
      <w:pPr>
        <w:spacing w:after="0"/>
        <w:ind w:left="0"/>
        <w:jc w:val="both"/>
      </w:pPr>
      <w:r>
        <w:rPr>
          <w:rFonts w:ascii="Times New Roman"/>
          <w:b w:val="false"/>
          <w:i w:val="false"/>
          <w:color w:val="000000"/>
          <w:sz w:val="28"/>
        </w:rPr>
        <w:t>
      2) 6 класс – 16 часов в неделю, 544 часа в учебном году;</w:t>
      </w:r>
    </w:p>
    <w:bookmarkEnd w:id="2232"/>
    <w:bookmarkStart w:name="z15699" w:id="2233"/>
    <w:p>
      <w:pPr>
        <w:spacing w:after="0"/>
        <w:ind w:left="0"/>
        <w:jc w:val="both"/>
      </w:pPr>
      <w:r>
        <w:rPr>
          <w:rFonts w:ascii="Times New Roman"/>
          <w:b w:val="false"/>
          <w:i w:val="false"/>
          <w:color w:val="000000"/>
          <w:sz w:val="28"/>
        </w:rPr>
        <w:t>
      3) 7 класс – 4 часа в неделю, 136 часов в учебном году;</w:t>
      </w:r>
    </w:p>
    <w:bookmarkEnd w:id="2233"/>
    <w:bookmarkStart w:name="z15700" w:id="2234"/>
    <w:p>
      <w:pPr>
        <w:spacing w:after="0"/>
        <w:ind w:left="0"/>
        <w:jc w:val="both"/>
      </w:pPr>
      <w:r>
        <w:rPr>
          <w:rFonts w:ascii="Times New Roman"/>
          <w:b w:val="false"/>
          <w:i w:val="false"/>
          <w:color w:val="000000"/>
          <w:sz w:val="28"/>
        </w:rPr>
        <w:t>
      4) 8 класс – 4 часа в неделю, 136 часов в учебном году;</w:t>
      </w:r>
    </w:p>
    <w:bookmarkEnd w:id="2234"/>
    <w:bookmarkStart w:name="z15701" w:id="2235"/>
    <w:p>
      <w:pPr>
        <w:spacing w:after="0"/>
        <w:ind w:left="0"/>
        <w:jc w:val="both"/>
      </w:pPr>
      <w:r>
        <w:rPr>
          <w:rFonts w:ascii="Times New Roman"/>
          <w:b w:val="false"/>
          <w:i w:val="false"/>
          <w:color w:val="000000"/>
          <w:sz w:val="28"/>
        </w:rPr>
        <w:t>
      5) 9 класс – 2 часа в неделю, 68 часов в учебном году;</w:t>
      </w:r>
    </w:p>
    <w:bookmarkEnd w:id="2235"/>
    <w:bookmarkStart w:name="z15702" w:id="2236"/>
    <w:p>
      <w:pPr>
        <w:spacing w:after="0"/>
        <w:ind w:left="0"/>
        <w:jc w:val="both"/>
      </w:pPr>
      <w:r>
        <w:rPr>
          <w:rFonts w:ascii="Times New Roman"/>
          <w:b w:val="false"/>
          <w:i w:val="false"/>
          <w:color w:val="000000"/>
          <w:sz w:val="28"/>
        </w:rPr>
        <w:t>
      6) 10 класс – 2 часа в неделю, 68 часов в учебном году.</w:t>
      </w:r>
    </w:p>
    <w:bookmarkEnd w:id="2236"/>
    <w:bookmarkStart w:name="z15703" w:id="2237"/>
    <w:p>
      <w:pPr>
        <w:spacing w:after="0"/>
        <w:ind w:left="0"/>
        <w:jc w:val="both"/>
      </w:pPr>
      <w:r>
        <w:rPr>
          <w:rFonts w:ascii="Times New Roman"/>
          <w:b w:val="false"/>
          <w:i w:val="false"/>
          <w:color w:val="000000"/>
          <w:sz w:val="28"/>
        </w:rPr>
        <w:t>
      10. Содержание программы предусматривает наличие следующего оборудования: предметные и сюжетные картинки и таблички по темам, наглядного материала по постановке и автоматизации звуков, звукоусиливающей аппаратуры, компьютера, магнитофона, игрушек, муляжей, методической, дидактической и наглядной литературы.</w:t>
      </w:r>
    </w:p>
    <w:bookmarkEnd w:id="2237"/>
    <w:bookmarkStart w:name="z15704" w:id="2238"/>
    <w:p>
      <w:pPr>
        <w:spacing w:after="0"/>
        <w:ind w:left="0"/>
        <w:jc w:val="left"/>
      </w:pPr>
      <w:r>
        <w:rPr>
          <w:rFonts w:ascii="Times New Roman"/>
          <w:b/>
          <w:i w:val="false"/>
          <w:color w:val="000000"/>
        </w:rPr>
        <w:t xml:space="preserve"> Глава 2. Базовое содержание учебного предмета для 5класса </w:t>
      </w:r>
    </w:p>
    <w:bookmarkEnd w:id="2238"/>
    <w:bookmarkStart w:name="z15705" w:id="2239"/>
    <w:p>
      <w:pPr>
        <w:spacing w:after="0"/>
        <w:ind w:left="0"/>
        <w:jc w:val="both"/>
      </w:pPr>
      <w:r>
        <w:rPr>
          <w:rFonts w:ascii="Times New Roman"/>
          <w:b w:val="false"/>
          <w:i w:val="false"/>
          <w:color w:val="000000"/>
          <w:sz w:val="28"/>
        </w:rPr>
        <w:t>
      11. Восприятие на слух с помощью индивидуальных слуховых аппаратов и без аппаратов речевого материала (181 час):</w:t>
      </w:r>
    </w:p>
    <w:bookmarkEnd w:id="2239"/>
    <w:bookmarkStart w:name="z15706" w:id="2240"/>
    <w:p>
      <w:pPr>
        <w:spacing w:after="0"/>
        <w:ind w:left="0"/>
        <w:jc w:val="both"/>
      </w:pPr>
      <w:r>
        <w:rPr>
          <w:rFonts w:ascii="Times New Roman"/>
          <w:b w:val="false"/>
          <w:i w:val="false"/>
          <w:color w:val="000000"/>
          <w:sz w:val="28"/>
        </w:rPr>
        <w:t xml:space="preserve">
      1) обиходно-разговорного характера и связанного с организацией учебной деятельности: "Скажи, что ты говоришь, когда прощаешься с товарищами", "Скажи, пожалуйста, ты сам(-а) просыпаешься утром или тебя кто-нибудь будит?"; "Как твое здоровье?", "Как ты себя чувствуешь?", "Что у тебя болит?", "У тебя насморк (кашель)?", "Ты ходил (пойдешь) к врачу (в аптеку)?", "Возьми (попроси, купи) лекарство". </w:t>
      </w:r>
    </w:p>
    <w:bookmarkEnd w:id="2240"/>
    <w:bookmarkStart w:name="z15707" w:id="2241"/>
    <w:p>
      <w:pPr>
        <w:spacing w:after="0"/>
        <w:ind w:left="0"/>
        <w:jc w:val="both"/>
      </w:pPr>
      <w:r>
        <w:rPr>
          <w:rFonts w:ascii="Times New Roman"/>
          <w:b w:val="false"/>
          <w:i w:val="false"/>
          <w:color w:val="000000"/>
          <w:sz w:val="28"/>
        </w:rPr>
        <w:t>
      12. Восприятие на слух с помощью индивидуальных слуховых аппаратов и без аппаратов речевого материала (181 час):</w:t>
      </w:r>
    </w:p>
    <w:bookmarkEnd w:id="2241"/>
    <w:bookmarkStart w:name="z15708" w:id="2242"/>
    <w:p>
      <w:pPr>
        <w:spacing w:after="0"/>
        <w:ind w:left="0"/>
        <w:jc w:val="both"/>
      </w:pPr>
      <w:r>
        <w:rPr>
          <w:rFonts w:ascii="Times New Roman"/>
          <w:b w:val="false"/>
          <w:i w:val="false"/>
          <w:color w:val="000000"/>
          <w:sz w:val="28"/>
        </w:rPr>
        <w:t>
      1) связанного с изучением общеобразовательных предметов по темам, а также математической и грамматической терминологии, природоведческого материала: "Повернись направо (налево, назад)", "Возьми (дай, попроси, положи, покажи) 10, 20, 5 тенге", "Начерти квадрат (прямоугольник, треугольник)", "Какой сейчас год?", "В каком году ты поступил в школу?", "Который час? 11 часов 20 минут".</w:t>
      </w:r>
    </w:p>
    <w:bookmarkEnd w:id="2242"/>
    <w:bookmarkStart w:name="z15709" w:id="2243"/>
    <w:p>
      <w:pPr>
        <w:spacing w:after="0"/>
        <w:ind w:left="0"/>
        <w:jc w:val="both"/>
      </w:pPr>
      <w:r>
        <w:rPr>
          <w:rFonts w:ascii="Times New Roman"/>
          <w:b w:val="false"/>
          <w:i w:val="false"/>
          <w:color w:val="000000"/>
          <w:sz w:val="28"/>
        </w:rPr>
        <w:t>
      13. Восприятие на слух текстов (до 15-20 предложений) по темам (182 часа):</w:t>
      </w:r>
    </w:p>
    <w:bookmarkEnd w:id="2243"/>
    <w:bookmarkStart w:name="z15710" w:id="2244"/>
    <w:p>
      <w:pPr>
        <w:spacing w:after="0"/>
        <w:ind w:left="0"/>
        <w:jc w:val="both"/>
      </w:pPr>
      <w:r>
        <w:rPr>
          <w:rFonts w:ascii="Times New Roman"/>
          <w:b w:val="false"/>
          <w:i w:val="false"/>
          <w:color w:val="000000"/>
          <w:sz w:val="28"/>
        </w:rPr>
        <w:t>
      1) Примерные темы: "Кем быть и кем не быть?", "Явления природы", "Космонавты", "Труд детей в школе", "Дружба - нам помощница", "Внешний вид товарища", "День независимости", "Спорт";</w:t>
      </w:r>
    </w:p>
    <w:bookmarkEnd w:id="2244"/>
    <w:bookmarkStart w:name="z15711" w:id="2245"/>
    <w:p>
      <w:pPr>
        <w:spacing w:after="0"/>
        <w:ind w:left="0"/>
        <w:jc w:val="both"/>
      </w:pPr>
      <w:r>
        <w:rPr>
          <w:rFonts w:ascii="Times New Roman"/>
          <w:b w:val="false"/>
          <w:i w:val="false"/>
          <w:color w:val="000000"/>
          <w:sz w:val="28"/>
        </w:rPr>
        <w:t xml:space="preserve">
      2) Примерные вопросы по темам: "Скажи, что ты говоришь, когда прощаешься с товарищами", "Скажи, пожалуйста, ты сам(-а) просыпаешься утром или тебя кто-нибудь будит", "Расскажи новости спорта", "Какой вид спорта ты любишь?", "Каким видом спорта ты занимаешься?", "В какой спортивной секции ты занимаешься?", "Кто твой тренер?", "Спроси у …, кто еҰ тренер?", "Ты давно занимаешься в секции по … ?", "Ты устаешь после тренировки?", "Приходи вовремя", "Какое время года ты любишь больше?", "Ты любишь зиму (лето)?", "Скоро будут осенние каникулы (зимние, летние, весенние)". "Что ты будешь делать на каникулах?", "Посмотри на термометр (градусник)", "Сегодня холодно (мороз, тепло, прохладно)?", "Сегодня солнечная (пасмурная) погода?", "Сейчас идет снег (дождь). А какая вчера была погода?". </w:t>
      </w:r>
    </w:p>
    <w:bookmarkEnd w:id="2245"/>
    <w:bookmarkStart w:name="z15712" w:id="2246"/>
    <w:p>
      <w:pPr>
        <w:spacing w:after="0"/>
        <w:ind w:left="0"/>
        <w:jc w:val="both"/>
      </w:pPr>
      <w:r>
        <w:rPr>
          <w:rFonts w:ascii="Times New Roman"/>
          <w:b w:val="false"/>
          <w:i w:val="false"/>
          <w:color w:val="000000"/>
          <w:sz w:val="28"/>
        </w:rPr>
        <w:t>
      14. Примерный словарь для восприятия на слух: Секция, секция по волейболу (по плаванию, по баскетболу), спортивная секция, тренер, давно, недавно, тренировка, тренироваться, вовремя, не вовремя, я устаю, не устаю, без опоздания, не опаздывая, не надо опаздывать, не опоздаю, не буду опаздывать, бывает, опаздываю.</w:t>
      </w:r>
    </w:p>
    <w:bookmarkEnd w:id="2246"/>
    <w:bookmarkStart w:name="z15713" w:id="2247"/>
    <w:p>
      <w:pPr>
        <w:spacing w:after="0"/>
        <w:ind w:left="0"/>
        <w:jc w:val="both"/>
      </w:pPr>
      <w:r>
        <w:rPr>
          <w:rFonts w:ascii="Times New Roman"/>
          <w:b w:val="false"/>
          <w:i w:val="false"/>
          <w:color w:val="000000"/>
          <w:sz w:val="28"/>
        </w:rPr>
        <w:t xml:space="preserve">
      15. Примерный проверочный материал: "Разреши поздравить тебя с наступающим (наступившим) учебным годом". "Прими мои самые теплые пожелания здоровья и долгих лет жизни". "Скажи …, чтобы она (он, они) проходила и раздевалась". "Проходи и раздевайся". "Я жду тебя". "Мы тебя ждем". "Не забудь поздравить всех своих близких и знакомых с праздником. Приглашай к столу". "Ты пригласил ...?", "Садитесь за стол", "Какой вид спорта ты любишь?", "Каким видом спорта ты занимаешься?", "В какой спортивной секции ты занимаешься?", "Приходи вовремя". "Сосчитай, сколько листов бумаги?", "Скажи, какие сказки ты прочитал?", "Какой формы?", "Какой величины?", "Из чего сделан?", "Когда вы пойдете на экскурсию?", "Что ты будешь делать до обеда (после обеда и так далее)?", "Когда начинается первый урок?", "Звенит звонок", "Что делают ребята на уроке?", "Сколько минут продолжается урок?", "Когда ребята отдыхают?", "А как ты отдыхаешь?", "Что делают ребята на перемене?", "Сколько уроков у вас в понедельник (вторник, сегодня)?", "Осень, зима, месяц, сентябрь, октябрь, ноябрь, термометр, градусник, осенние (зимние) месяцы, пасмурная (солнечная) погода, тҰплый (холодный, морозный) день, жҰлтые (красные, оранжевые) листья". </w:t>
      </w:r>
    </w:p>
    <w:bookmarkEnd w:id="2247"/>
    <w:bookmarkStart w:name="z15714" w:id="2248"/>
    <w:p>
      <w:pPr>
        <w:spacing w:after="0"/>
        <w:ind w:left="0"/>
        <w:jc w:val="both"/>
      </w:pPr>
      <w:r>
        <w:rPr>
          <w:rFonts w:ascii="Times New Roman"/>
          <w:b w:val="false"/>
          <w:i w:val="false"/>
          <w:color w:val="000000"/>
          <w:sz w:val="28"/>
        </w:rPr>
        <w:t>
      16. Формирование произношения:</w:t>
      </w:r>
    </w:p>
    <w:bookmarkEnd w:id="2248"/>
    <w:bookmarkStart w:name="z15715" w:id="2249"/>
    <w:p>
      <w:pPr>
        <w:spacing w:after="0"/>
        <w:ind w:left="0"/>
        <w:jc w:val="both"/>
      </w:pPr>
      <w:r>
        <w:rPr>
          <w:rFonts w:ascii="Times New Roman"/>
          <w:b w:val="false"/>
          <w:i w:val="false"/>
          <w:color w:val="000000"/>
          <w:sz w:val="28"/>
        </w:rPr>
        <w:t>
      1) речевое дыхание. Правильное выделение синтагм при помощи дыхательных пауз в самостоятельной речи;</w:t>
      </w:r>
    </w:p>
    <w:bookmarkEnd w:id="2249"/>
    <w:bookmarkStart w:name="z15716" w:id="2250"/>
    <w:p>
      <w:pPr>
        <w:spacing w:after="0"/>
        <w:ind w:left="0"/>
        <w:jc w:val="both"/>
      </w:pPr>
      <w:r>
        <w:rPr>
          <w:rFonts w:ascii="Times New Roman"/>
          <w:b w:val="false"/>
          <w:i w:val="false"/>
          <w:color w:val="000000"/>
          <w:sz w:val="28"/>
        </w:rPr>
        <w:t>
      2) голос. Соблюдение логического ударения в диалоге;</w:t>
      </w:r>
    </w:p>
    <w:bookmarkEnd w:id="2250"/>
    <w:bookmarkStart w:name="z15717" w:id="2251"/>
    <w:p>
      <w:pPr>
        <w:spacing w:after="0"/>
        <w:ind w:left="0"/>
        <w:jc w:val="both"/>
      </w:pPr>
      <w:r>
        <w:rPr>
          <w:rFonts w:ascii="Times New Roman"/>
          <w:b w:val="false"/>
          <w:i w:val="false"/>
          <w:color w:val="000000"/>
          <w:sz w:val="28"/>
        </w:rPr>
        <w:t>
      3) звуки и их сочетания: закрепление дифференцированного произношения согласных звуков, родственных по артикуляции: носовых и ротовых: м-п, м-б, н-т, в-д; слитных и щелевых: ц-с, ч-ш; слитных и смычных: ц-т, ч-т; глухих и звонких: ф-в, п-б, т-д, к-г, с-з, ш-ж;</w:t>
      </w:r>
    </w:p>
    <w:bookmarkEnd w:id="2251"/>
    <w:bookmarkStart w:name="z15718" w:id="2252"/>
    <w:p>
      <w:pPr>
        <w:spacing w:after="0"/>
        <w:ind w:left="0"/>
        <w:jc w:val="both"/>
      </w:pPr>
      <w:r>
        <w:rPr>
          <w:rFonts w:ascii="Times New Roman"/>
          <w:b w:val="false"/>
          <w:i w:val="false"/>
          <w:color w:val="000000"/>
          <w:sz w:val="28"/>
        </w:rPr>
        <w:t>
      4) слово, соблюдение в речи правильного произношения следующих звуков-_ц</w:t>
      </w:r>
      <w:r>
        <w:rPr>
          <w:rFonts w:ascii="Times New Roman"/>
          <w:b w:val="false"/>
          <w:i/>
          <w:color w:val="000000"/>
          <w:sz w:val="28"/>
        </w:rPr>
        <w:t>__</w:t>
      </w:r>
      <w:r>
        <w:rPr>
          <w:rFonts w:ascii="Times New Roman"/>
          <w:b w:val="false"/>
          <w:i w:val="false"/>
          <w:color w:val="000000"/>
          <w:sz w:val="28"/>
        </w:rPr>
        <w:t>ц_звукосочетаний (по надстрочному знаку): тс</w:t>
      </w:r>
      <w:r>
        <w:rPr>
          <w:rFonts w:ascii="Times New Roman"/>
          <w:b w:val="false"/>
          <w:i/>
          <w:color w:val="000000"/>
          <w:sz w:val="28"/>
        </w:rPr>
        <w:t>-</w:t>
      </w:r>
      <w:r>
        <w:rPr>
          <w:rFonts w:ascii="Times New Roman"/>
          <w:b w:val="false"/>
          <w:i w:val="false"/>
          <w:color w:val="000000"/>
          <w:sz w:val="28"/>
        </w:rPr>
        <w:t>дс (сотрудничество, подстанция), стн - здн (Астана, праздник);</w:t>
      </w:r>
    </w:p>
    <w:bookmarkEnd w:id="2252"/>
    <w:bookmarkStart w:name="z15719" w:id="2253"/>
    <w:p>
      <w:pPr>
        <w:spacing w:after="0"/>
        <w:ind w:left="0"/>
        <w:jc w:val="both"/>
      </w:pPr>
      <w:r>
        <w:rPr>
          <w:rFonts w:ascii="Times New Roman"/>
          <w:b w:val="false"/>
          <w:i w:val="false"/>
          <w:color w:val="000000"/>
          <w:sz w:val="28"/>
        </w:rPr>
        <w:t>
      5) фраза,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w:t>
      </w:r>
    </w:p>
    <w:bookmarkEnd w:id="2253"/>
    <w:bookmarkStart w:name="z15720" w:id="2254"/>
    <w:p>
      <w:pPr>
        <w:spacing w:after="0"/>
        <w:ind w:left="0"/>
        <w:jc w:val="left"/>
      </w:pPr>
      <w:r>
        <w:rPr>
          <w:rFonts w:ascii="Times New Roman"/>
          <w:b/>
          <w:i w:val="false"/>
          <w:color w:val="000000"/>
        </w:rPr>
        <w:t xml:space="preserve"> Глава 3. Базовое содержание учебного предмета для 6 класса</w:t>
      </w:r>
    </w:p>
    <w:bookmarkEnd w:id="2254"/>
    <w:bookmarkStart w:name="z15721" w:id="2255"/>
    <w:p>
      <w:pPr>
        <w:spacing w:after="0"/>
        <w:ind w:left="0"/>
        <w:jc w:val="both"/>
      </w:pPr>
      <w:r>
        <w:rPr>
          <w:rFonts w:ascii="Times New Roman"/>
          <w:b w:val="false"/>
          <w:i w:val="false"/>
          <w:color w:val="000000"/>
          <w:sz w:val="28"/>
        </w:rPr>
        <w:t xml:space="preserve">
      17. Восприятие на слух с помощью индивидуальных слуховых аппаратов и без аппаратов речевого материала (181 час): </w:t>
      </w:r>
    </w:p>
    <w:bookmarkEnd w:id="2255"/>
    <w:bookmarkStart w:name="z15722" w:id="2256"/>
    <w:p>
      <w:pPr>
        <w:spacing w:after="0"/>
        <w:ind w:left="0"/>
        <w:jc w:val="both"/>
      </w:pPr>
      <w:r>
        <w:rPr>
          <w:rFonts w:ascii="Times New Roman"/>
          <w:b w:val="false"/>
          <w:i w:val="false"/>
          <w:color w:val="000000"/>
          <w:sz w:val="28"/>
        </w:rPr>
        <w:t xml:space="preserve">
      1) связанного с учебной деятельностью обучающихся и обиходно-разговорного характера: "Скажи дежурному, чтобы он проветрил класс. Посмотри на термометр и скажи, какая температура воздуха в классе". </w:t>
      </w:r>
    </w:p>
    <w:bookmarkEnd w:id="2256"/>
    <w:bookmarkStart w:name="z15723" w:id="2257"/>
    <w:p>
      <w:pPr>
        <w:spacing w:after="0"/>
        <w:ind w:left="0"/>
        <w:jc w:val="both"/>
      </w:pPr>
      <w:r>
        <w:rPr>
          <w:rFonts w:ascii="Times New Roman"/>
          <w:b w:val="false"/>
          <w:i w:val="false"/>
          <w:color w:val="000000"/>
          <w:sz w:val="28"/>
        </w:rPr>
        <w:t xml:space="preserve">
      18. Восприятие на слух с помощью индивидуальных слуховых аппаратов и без аппаратов речевого материала (181 час): </w:t>
      </w:r>
    </w:p>
    <w:bookmarkEnd w:id="2257"/>
    <w:bookmarkStart w:name="z15724" w:id="2258"/>
    <w:p>
      <w:pPr>
        <w:spacing w:after="0"/>
        <w:ind w:left="0"/>
        <w:jc w:val="both"/>
      </w:pPr>
      <w:r>
        <w:rPr>
          <w:rFonts w:ascii="Times New Roman"/>
          <w:b w:val="false"/>
          <w:i w:val="false"/>
          <w:color w:val="000000"/>
          <w:sz w:val="28"/>
        </w:rPr>
        <w:t>
      1) связанного с изучением образовательных предметов по темам, а также математической и грамматической терминологии, природоведческого материала: Какие ты знаешь меры веса (длины, стоимости, времени)? Сейчас пять минут первого (половина первого). Отмерь полоску бумаги длиной … см, шириной …см. Начерти окружность (квадрат). Найди сумму сторон квадрата (прямоугольника). Начерти такие же окружности (квадраты). Измерь расстояние между двумя точками (линиями). Назови однозначное (двузначное, многозначное) число. Найди произведение (сумму, разность, частное) чисел.</w:t>
      </w:r>
    </w:p>
    <w:bookmarkEnd w:id="2258"/>
    <w:bookmarkStart w:name="z15725" w:id="2259"/>
    <w:p>
      <w:pPr>
        <w:spacing w:after="0"/>
        <w:ind w:left="0"/>
        <w:jc w:val="both"/>
      </w:pPr>
      <w:r>
        <w:rPr>
          <w:rFonts w:ascii="Times New Roman"/>
          <w:b w:val="false"/>
          <w:i w:val="false"/>
          <w:color w:val="000000"/>
          <w:sz w:val="28"/>
        </w:rPr>
        <w:t>
      19. Восприятие на слух текстов, содержащих до 20-25 предложений по темам (182 часа):</w:t>
      </w:r>
    </w:p>
    <w:bookmarkEnd w:id="2259"/>
    <w:bookmarkStart w:name="z15726" w:id="2260"/>
    <w:p>
      <w:pPr>
        <w:spacing w:after="0"/>
        <w:ind w:left="0"/>
        <w:jc w:val="both"/>
      </w:pPr>
      <w:r>
        <w:rPr>
          <w:rFonts w:ascii="Times New Roman"/>
          <w:b w:val="false"/>
          <w:i w:val="false"/>
          <w:color w:val="000000"/>
          <w:sz w:val="28"/>
        </w:rPr>
        <w:t>
      1) примерные темы: "Мой город", "Астана", "Казахстан", "Праздники", "Книга - твой друг", "Транспорт", "Как вести себя в общественных местах", "Хищные птицы", "Кинотеатр", связанного с изучением общеобразовательных предметов "Устное народное творчество", "История Казахстана", "Русская литература";</w:t>
      </w:r>
    </w:p>
    <w:bookmarkEnd w:id="2260"/>
    <w:bookmarkStart w:name="z15727" w:id="2261"/>
    <w:p>
      <w:pPr>
        <w:spacing w:after="0"/>
        <w:ind w:left="0"/>
        <w:jc w:val="both"/>
      </w:pPr>
      <w:r>
        <w:rPr>
          <w:rFonts w:ascii="Times New Roman"/>
          <w:b w:val="false"/>
          <w:i w:val="false"/>
          <w:color w:val="000000"/>
          <w:sz w:val="28"/>
        </w:rPr>
        <w:t xml:space="preserve">
      2) примерные вопросы по темам: "Расскажи основное содержание просмотренного фильма". "Ты сам просыпаешься утром или тебя кто-нибудь будит?", "Ты знаешь хищных птиц?", "Почему мы ястреба и орла называем хищными птицами?", "Какая дробь больше: ... или ...?", "Придумай словосочетание по схеме: какой(-ое)? + что?", "Зеленые насаждения очищают воздух, береги их", "Придумай по два предложения с обращением", "Начерти квадрат (прямоугольник, треугольник)", "Какой сейчас год?", "В каком году ты поступил в школу?", "Который час? 11 часов 20 минут". "Перечисли государственные праздники Республики Казахстан". "Когда была принята Конституция Республики Казахстан?", "Какой праздник отмечают в нашей стране 25 октября?", "Знаешь ли ты слова гимна Республики Казахстан?", "Как называется наша Родина?", "Кто является Президентом Республики Казахстан?", "Как ведет себя культурный, воспитанный человек с людьми в транспорте (в гостях, с друзьями)?", "Какой должна быть одежда культурного человека?", "Как нужно следить за своей одеждой?", "Что делает человека смешным и некрасивым?", "Какой должна быть походка и осанка?", "Расскажи, как ты оденешься, идя на день рождения близкого друга (…)?". </w:t>
      </w:r>
    </w:p>
    <w:bookmarkEnd w:id="2261"/>
    <w:bookmarkStart w:name="z15728" w:id="2262"/>
    <w:p>
      <w:pPr>
        <w:spacing w:after="0"/>
        <w:ind w:left="0"/>
        <w:jc w:val="both"/>
      </w:pPr>
      <w:r>
        <w:rPr>
          <w:rFonts w:ascii="Times New Roman"/>
          <w:b w:val="false"/>
          <w:i w:val="false"/>
          <w:color w:val="000000"/>
          <w:sz w:val="28"/>
        </w:rPr>
        <w:t>
      20. Примерный словарь для восприятия на слух: Час, минута, год, окружность, направо, налево, вперед, назад, повернись, посмотри, иди, 10 часов, 20 минут, родина, страна, столица, Казахстан, крупный город, наша Родина, республика, казах, казахский народ, конституция, закон, гражданин, государственные символы, флаг, гимн, герб, знать, уважать, Республика Казахстан, независимость, государство – государственный, суверенитет, культурный, вежливый, уважаемый, начитанный, приветливый, внимательный, заботливый; садитесь, пожалуйста, проходите, как твое (ваше) здоровье, добрый день, до свидания, культура – культурный, внешний вид, одежда, деловой костюм, вечерний наряд, аккуратно, осанка, походка.</w:t>
      </w:r>
    </w:p>
    <w:bookmarkEnd w:id="2262"/>
    <w:bookmarkStart w:name="z15729" w:id="2263"/>
    <w:p>
      <w:pPr>
        <w:spacing w:after="0"/>
        <w:ind w:left="0"/>
        <w:jc w:val="left"/>
      </w:pPr>
      <w:r>
        <w:rPr>
          <w:rFonts w:ascii="Times New Roman"/>
          <w:b/>
          <w:i w:val="false"/>
          <w:color w:val="000000"/>
        </w:rPr>
        <w:t xml:space="preserve"> Глава 4. Базовое содержание учебного предмета для 7 класса</w:t>
      </w:r>
    </w:p>
    <w:bookmarkEnd w:id="2263"/>
    <w:bookmarkStart w:name="z15730" w:id="2264"/>
    <w:p>
      <w:pPr>
        <w:spacing w:after="0"/>
        <w:ind w:left="0"/>
        <w:jc w:val="both"/>
      </w:pPr>
      <w:r>
        <w:rPr>
          <w:rFonts w:ascii="Times New Roman"/>
          <w:b w:val="false"/>
          <w:i w:val="false"/>
          <w:color w:val="000000"/>
          <w:sz w:val="28"/>
        </w:rPr>
        <w:t>
      21. Восприятие на слух с помощью индивидуальных слуховых аппаратов и без аппарата речевого материала (45 часов):</w:t>
      </w:r>
    </w:p>
    <w:bookmarkEnd w:id="2264"/>
    <w:bookmarkStart w:name="z15731" w:id="2265"/>
    <w:p>
      <w:pPr>
        <w:spacing w:after="0"/>
        <w:ind w:left="0"/>
        <w:jc w:val="both"/>
      </w:pPr>
      <w:r>
        <w:rPr>
          <w:rFonts w:ascii="Times New Roman"/>
          <w:b w:val="false"/>
          <w:i w:val="false"/>
          <w:color w:val="000000"/>
          <w:sz w:val="28"/>
        </w:rPr>
        <w:t>
      1) связанного с учебной деятельностью обучающихся и обиходно-разговорного характера типа: У тебя есть мобильный (сотовый) телефон? Назови (скажи) номер своего сотового (мобильного) телефона. У тебя есть друг (подруга, товарищ)? С кем из ребят вашего класса ты дружишь? Кто твой друг (подруга)? Когда тебе исполнится (…....) лет? Осенью (летом) мне исполнится …лет. Мне уже исполнилось …лет. 12 (7, 21) апреля мне исполнится (исполнилось) ... лет. Мне исполняется летом (осенью) … лет.</w:t>
      </w:r>
    </w:p>
    <w:bookmarkEnd w:id="2265"/>
    <w:bookmarkStart w:name="z15732" w:id="2266"/>
    <w:p>
      <w:pPr>
        <w:spacing w:after="0"/>
        <w:ind w:left="0"/>
        <w:jc w:val="both"/>
      </w:pPr>
      <w:r>
        <w:rPr>
          <w:rFonts w:ascii="Times New Roman"/>
          <w:b w:val="false"/>
          <w:i w:val="false"/>
          <w:color w:val="000000"/>
          <w:sz w:val="28"/>
        </w:rPr>
        <w:t>
      22. Восприятие на слух с помощью индивидуальных слуховых аппаратов и без аппарата речевого материала (45 часов):</w:t>
      </w:r>
    </w:p>
    <w:bookmarkEnd w:id="2266"/>
    <w:bookmarkStart w:name="z15733" w:id="2267"/>
    <w:p>
      <w:pPr>
        <w:spacing w:after="0"/>
        <w:ind w:left="0"/>
        <w:jc w:val="both"/>
      </w:pPr>
      <w:r>
        <w:rPr>
          <w:rFonts w:ascii="Times New Roman"/>
          <w:b w:val="false"/>
          <w:i w:val="false"/>
          <w:color w:val="000000"/>
          <w:sz w:val="28"/>
        </w:rPr>
        <w:t>
      1) связанного с изучением общеобразовательных дисциплин: "В каком климатическом поясе мы живем?", "Приведи пример лучевой симметрии"</w:t>
      </w:r>
      <w:r>
        <w:rPr>
          <w:rFonts w:ascii="Times New Roman"/>
          <w:b w:val="false"/>
          <w:i/>
          <w:color w:val="000000"/>
          <w:sz w:val="28"/>
        </w:rPr>
        <w:t xml:space="preserve">. </w:t>
      </w:r>
      <w:r>
        <w:rPr>
          <w:rFonts w:ascii="Times New Roman"/>
          <w:b w:val="false"/>
          <w:i/>
          <w:color w:val="000000"/>
          <w:sz w:val="28"/>
        </w:rPr>
        <w:t>"</w:t>
      </w:r>
      <w:r>
        <w:rPr>
          <w:rFonts w:ascii="Times New Roman"/>
          <w:b w:val="false"/>
          <w:i w:val="false"/>
          <w:color w:val="000000"/>
          <w:sz w:val="28"/>
        </w:rPr>
        <w:t xml:space="preserve">Союз </w:t>
      </w:r>
      <w:r>
        <w:rPr>
          <w:rFonts w:ascii="Times New Roman"/>
          <w:b w:val="false"/>
          <w:i/>
          <w:color w:val="000000"/>
          <w:sz w:val="28"/>
        </w:rPr>
        <w:t>-</w:t>
      </w:r>
      <w:r>
        <w:rPr>
          <w:rFonts w:ascii="Times New Roman"/>
          <w:b w:val="false"/>
          <w:i w:val="false"/>
          <w:color w:val="000000"/>
          <w:sz w:val="28"/>
        </w:rPr>
        <w:t xml:space="preserve"> служебная часть речи, которая связывает однородные члены и простые предложения в составе сложного". "Придумай словосочетание по схеме: какой(-ое)? + что?", "Придумай по два предложения с обращением. Если неизвестное число разделить на ... и к частному прибавить ..., то получится</w:t>
      </w:r>
      <w:r>
        <w:rPr>
          <w:rFonts w:ascii="Times New Roman"/>
          <w:b w:val="false"/>
          <w:i/>
          <w:color w:val="000000"/>
          <w:sz w:val="28"/>
        </w:rPr>
        <w:t>...</w:t>
      </w:r>
      <w:r>
        <w:rPr>
          <w:rFonts w:ascii="Times New Roman"/>
          <w:b w:val="false"/>
          <w:i w:val="false"/>
          <w:color w:val="000000"/>
          <w:sz w:val="28"/>
        </w:rPr>
        <w:t>"</w:t>
      </w:r>
      <w:r>
        <w:rPr>
          <w:rFonts w:ascii="Times New Roman"/>
          <w:b w:val="false"/>
          <w:i/>
          <w:color w:val="000000"/>
          <w:sz w:val="28"/>
        </w:rPr>
        <w:t>.</w:t>
      </w:r>
    </w:p>
    <w:bookmarkEnd w:id="2267"/>
    <w:bookmarkStart w:name="z15734" w:id="2268"/>
    <w:p>
      <w:pPr>
        <w:spacing w:after="0"/>
        <w:ind w:left="0"/>
        <w:jc w:val="both"/>
      </w:pPr>
      <w:r>
        <w:rPr>
          <w:rFonts w:ascii="Times New Roman"/>
          <w:b w:val="false"/>
          <w:i w:val="false"/>
          <w:color w:val="000000"/>
          <w:sz w:val="28"/>
        </w:rPr>
        <w:t>
      23. Восприятие на слух текстов (до 20 предложений и более) по темам (46 часов):</w:t>
      </w:r>
    </w:p>
    <w:bookmarkEnd w:id="2268"/>
    <w:bookmarkStart w:name="z15735" w:id="2269"/>
    <w:p>
      <w:pPr>
        <w:spacing w:after="0"/>
        <w:ind w:left="0"/>
        <w:jc w:val="both"/>
      </w:pPr>
      <w:r>
        <w:rPr>
          <w:rFonts w:ascii="Times New Roman"/>
          <w:b w:val="false"/>
          <w:i w:val="false"/>
          <w:color w:val="000000"/>
          <w:sz w:val="28"/>
        </w:rPr>
        <w:t>
      1) примерные темы</w:t>
      </w:r>
      <w:r>
        <w:rPr>
          <w:rFonts w:ascii="Times New Roman"/>
          <w:b/>
          <w:i w:val="false"/>
          <w:color w:val="000000"/>
          <w:sz w:val="28"/>
        </w:rPr>
        <w:t xml:space="preserve">: </w:t>
      </w:r>
      <w:r>
        <w:rPr>
          <w:rFonts w:ascii="Times New Roman"/>
          <w:b w:val="false"/>
          <w:i w:val="false"/>
          <w:color w:val="000000"/>
          <w:sz w:val="28"/>
        </w:rPr>
        <w:t>"Родная природа", "Труд людей", "Береги маму",</w:t>
      </w:r>
      <w:r>
        <w:rPr>
          <w:rFonts w:ascii="Times New Roman"/>
          <w:b/>
          <w:i w:val="false"/>
          <w:color w:val="000000"/>
          <w:sz w:val="28"/>
        </w:rPr>
        <w:t xml:space="preserve"> "</w:t>
      </w:r>
      <w:r>
        <w:rPr>
          <w:rFonts w:ascii="Times New Roman"/>
          <w:b w:val="false"/>
          <w:i w:val="false"/>
          <w:color w:val="000000"/>
          <w:sz w:val="28"/>
        </w:rPr>
        <w:t>Здоровье", "День рождения</w:t>
      </w:r>
      <w:r>
        <w:rPr>
          <w:rFonts w:ascii="Times New Roman"/>
          <w:b/>
          <w:i w:val="false"/>
          <w:color w:val="000000"/>
          <w:sz w:val="28"/>
        </w:rPr>
        <w:t xml:space="preserve">", </w:t>
      </w:r>
      <w:r>
        <w:rPr>
          <w:rFonts w:ascii="Times New Roman"/>
          <w:b w:val="false"/>
          <w:i w:val="false"/>
          <w:color w:val="000000"/>
          <w:sz w:val="28"/>
        </w:rPr>
        <w:t>а также использование небольших текстов по предметом "История Казахстана", "Литература", "География", "Биология", Математика";</w:t>
      </w:r>
    </w:p>
    <w:bookmarkEnd w:id="2269"/>
    <w:bookmarkStart w:name="z15736" w:id="2270"/>
    <w:p>
      <w:pPr>
        <w:spacing w:after="0"/>
        <w:ind w:left="0"/>
        <w:jc w:val="both"/>
      </w:pPr>
      <w:r>
        <w:rPr>
          <w:rFonts w:ascii="Times New Roman"/>
          <w:b w:val="false"/>
          <w:i w:val="false"/>
          <w:color w:val="000000"/>
          <w:sz w:val="28"/>
        </w:rPr>
        <w:t xml:space="preserve">
      2) примерные вопросы по темам: "Узнай в аптеке, есть ли у них это лекарство (когда будет лекарство)", "У тебя есть что - нибудь от головной боли?", "У тебя есть аспирин (цитрамон)?", "Узнай в аптеке есть ли у них", "Узнай в аптеке, какое лекарство есть у них от головной боли", "Мне помогает (хорошо помогает, плохо помогает, лучше помогает, не помогает) это лекарство (аспирин, цитрамон)", "Спроси у .., помогает ли ему это лекарство? Какой у тебя рост?", "Ты знаешь свой вес?", "Узнай свой вес", "Иди, взвесься. Попроси взвесить тебя", "Спроси у …, какой у него вес", "Скажи .., чтобы он взвесился", "У тебя нормальный (лишний, недостаточный) вес, надо поправиться (похудеть)", "Какие ты знаешь меры веса (длины, стоимости, времени)?", "Найди сумму сторон квадрата (прямоугольника)", "Начерти такие же окружности (квадраты)", "Назови однозначное (двузначное, многозначное) число", "Найди произведение (сумму, разность, частное) чисел", "Во сколько раз …больше (меньше, короче, длиннее), чем…?", "Назови меры веса (длины, стоимости, времени)", "В минуте 60 секунд. В часе 60 минут", "В тонне 1000 килограммов", "Сколько дней в году (неделе, месяце)?". </w:t>
      </w:r>
    </w:p>
    <w:bookmarkEnd w:id="2270"/>
    <w:bookmarkStart w:name="z15737" w:id="2271"/>
    <w:p>
      <w:pPr>
        <w:spacing w:after="0"/>
        <w:ind w:left="0"/>
        <w:jc w:val="both"/>
      </w:pPr>
      <w:r>
        <w:rPr>
          <w:rFonts w:ascii="Times New Roman"/>
          <w:b w:val="false"/>
          <w:i w:val="false"/>
          <w:color w:val="000000"/>
          <w:sz w:val="28"/>
        </w:rPr>
        <w:t>
      24. Примерный словарь для восприятия на слух: узнать в аптеке, когда будет лекарство; успокойся; не волнуйся; головная боль, хорошо помогает, тебе поможет аспирин (цитрамон), какой вес, рост, поправиться, похудеть, скажи, как ты заботишься о заболевших друзьях и родных. Разбери слово по составу. Как изменяются существительные? Как надо относиться к хлебу и почему? Какое значение имеют растения в жизни людей? На сколько число ... больше числа ...? Слова автора, кавычки. Как ты считаешь, ты любишь своих товарищей? Отмерь-измерь, окружность, точка, сумма, разность, частное, произведение, год, неделя, месяц, час, минута, секунда, килограмм, тонна, центнер, больше, меньше, длиннее, короче, высота – высокий - выше, ширина - широкий - шире, длина – длинный - длиннее, две тысячи (пять тысяч…), двадцать (пять, десять …), сорок (пятьдесят…) минут.</w:t>
      </w:r>
    </w:p>
    <w:bookmarkEnd w:id="2271"/>
    <w:bookmarkStart w:name="z15738" w:id="2272"/>
    <w:p>
      <w:pPr>
        <w:spacing w:after="0"/>
        <w:ind w:left="0"/>
        <w:jc w:val="left"/>
      </w:pPr>
      <w:r>
        <w:rPr>
          <w:rFonts w:ascii="Times New Roman"/>
          <w:b/>
          <w:i w:val="false"/>
          <w:color w:val="000000"/>
        </w:rPr>
        <w:t xml:space="preserve"> Глава 5. Базовое содержание учебного предмета для 8 класса</w:t>
      </w:r>
    </w:p>
    <w:bookmarkEnd w:id="2272"/>
    <w:bookmarkStart w:name="z15739" w:id="2273"/>
    <w:p>
      <w:pPr>
        <w:spacing w:after="0"/>
        <w:ind w:left="0"/>
        <w:jc w:val="both"/>
      </w:pPr>
      <w:r>
        <w:rPr>
          <w:rFonts w:ascii="Times New Roman"/>
          <w:b w:val="false"/>
          <w:i w:val="false"/>
          <w:color w:val="000000"/>
          <w:sz w:val="28"/>
        </w:rPr>
        <w:t>
      25. Восприятие на слух с индивидуальными слуховыми аппаратами и без них речевого материала, связанного с учебной деятельностью обучающихся (45 часов).</w:t>
      </w:r>
    </w:p>
    <w:bookmarkEnd w:id="2273"/>
    <w:bookmarkStart w:name="z15740" w:id="2274"/>
    <w:p>
      <w:pPr>
        <w:spacing w:after="0"/>
        <w:ind w:left="0"/>
        <w:jc w:val="both"/>
      </w:pPr>
      <w:r>
        <w:rPr>
          <w:rFonts w:ascii="Times New Roman"/>
          <w:b w:val="false"/>
          <w:i w:val="false"/>
          <w:color w:val="000000"/>
          <w:sz w:val="28"/>
        </w:rPr>
        <w:t>
      26. Восприятие на слух с индивидуальными слуховыми аппаратами и без них речевого материала, связанного с учебной деятельностью обучающихся (45 часов):</w:t>
      </w:r>
    </w:p>
    <w:bookmarkEnd w:id="2274"/>
    <w:bookmarkStart w:name="z15741" w:id="2275"/>
    <w:p>
      <w:pPr>
        <w:spacing w:after="0"/>
        <w:ind w:left="0"/>
        <w:jc w:val="both"/>
      </w:pPr>
      <w:r>
        <w:rPr>
          <w:rFonts w:ascii="Times New Roman"/>
          <w:b w:val="false"/>
          <w:i w:val="false"/>
          <w:color w:val="000000"/>
          <w:sz w:val="28"/>
        </w:rPr>
        <w:t>
      1) восприятие на слух фраз обиходно-разговорного характера: "Какие ты знаешь спортивные игры?", "Расскажи основное содержание просмотренного фильма", "Ты сам просыпаешься утром или тебя кто-нибудь будит?", "Зеленые насаждения очищают воздух, береги их".</w:t>
      </w:r>
    </w:p>
    <w:bookmarkEnd w:id="2275"/>
    <w:bookmarkStart w:name="z15742" w:id="2276"/>
    <w:p>
      <w:pPr>
        <w:spacing w:after="0"/>
        <w:ind w:left="0"/>
        <w:jc w:val="both"/>
      </w:pPr>
      <w:r>
        <w:rPr>
          <w:rFonts w:ascii="Times New Roman"/>
          <w:b w:val="false"/>
          <w:i w:val="false"/>
          <w:color w:val="000000"/>
          <w:sz w:val="28"/>
        </w:rPr>
        <w:t>
      27. Восприятие на слух с индивидуальными слуховыми аппаратами и без них речевого материала (46 часов):</w:t>
      </w:r>
    </w:p>
    <w:bookmarkEnd w:id="2276"/>
    <w:bookmarkStart w:name="z15743" w:id="2277"/>
    <w:p>
      <w:pPr>
        <w:spacing w:after="0"/>
        <w:ind w:left="0"/>
        <w:jc w:val="both"/>
      </w:pPr>
      <w:r>
        <w:rPr>
          <w:rFonts w:ascii="Times New Roman"/>
          <w:b w:val="false"/>
          <w:i w:val="false"/>
          <w:color w:val="000000"/>
          <w:sz w:val="28"/>
        </w:rPr>
        <w:t>
      1) восприятие на слух текстов по темам: "В нашей Республике многое делается для защиты природы", "Под особой охраной государственные заповедники", "Была создана Красная книга, куда записываются названия редких и исчезающих видов животных и растений", "Эти виды охраняются государством", "Любовь к Родине предполагает заботливое отношение к природе", "Надо ценить и бережно охранять родную землю";</w:t>
      </w:r>
    </w:p>
    <w:bookmarkEnd w:id="2277"/>
    <w:bookmarkStart w:name="z15744" w:id="2278"/>
    <w:p>
      <w:pPr>
        <w:spacing w:after="0"/>
        <w:ind w:left="0"/>
        <w:jc w:val="both"/>
      </w:pPr>
      <w:r>
        <w:rPr>
          <w:rFonts w:ascii="Times New Roman"/>
          <w:b w:val="false"/>
          <w:i w:val="false"/>
          <w:color w:val="000000"/>
          <w:sz w:val="28"/>
        </w:rPr>
        <w:t>
      2) восприятие на слух речевого материала, произносимого разными дикторами (учителем, товарищами) на одинаковом расстоянии;</w:t>
      </w:r>
    </w:p>
    <w:bookmarkEnd w:id="2278"/>
    <w:bookmarkStart w:name="z15745" w:id="2279"/>
    <w:p>
      <w:pPr>
        <w:spacing w:after="0"/>
        <w:ind w:left="0"/>
        <w:jc w:val="both"/>
      </w:pPr>
      <w:r>
        <w:rPr>
          <w:rFonts w:ascii="Times New Roman"/>
          <w:b w:val="false"/>
          <w:i w:val="false"/>
          <w:color w:val="000000"/>
          <w:sz w:val="28"/>
        </w:rPr>
        <w:t>
      3) восприятие на слух (с индивидуальными аппаратами) речевой информации с аудиозаписи;</w:t>
      </w:r>
    </w:p>
    <w:bookmarkEnd w:id="2279"/>
    <w:bookmarkStart w:name="z15746" w:id="2280"/>
    <w:p>
      <w:pPr>
        <w:spacing w:after="0"/>
        <w:ind w:left="0"/>
        <w:jc w:val="both"/>
      </w:pPr>
      <w:r>
        <w:rPr>
          <w:rFonts w:ascii="Times New Roman"/>
          <w:b w:val="false"/>
          <w:i w:val="false"/>
          <w:color w:val="000000"/>
          <w:sz w:val="28"/>
        </w:rPr>
        <w:t>
      4) слухо-зрительное восприятие речевого материала учебной программы и популярных детских и молодежных передач по телевидению.</w:t>
      </w:r>
    </w:p>
    <w:bookmarkEnd w:id="2280"/>
    <w:bookmarkStart w:name="z15747" w:id="2281"/>
    <w:p>
      <w:pPr>
        <w:spacing w:after="0"/>
        <w:ind w:left="0"/>
        <w:jc w:val="both"/>
      </w:pPr>
      <w:r>
        <w:rPr>
          <w:rFonts w:ascii="Times New Roman"/>
          <w:b w:val="false"/>
          <w:i w:val="false"/>
          <w:color w:val="000000"/>
          <w:sz w:val="28"/>
        </w:rPr>
        <w:t>
      28. Примерные темы: "Родной язык", "Любимая профессия", "Из жизни замечательных людей", "Казахские музыкальные инструменты", "Мои друзья",</w:t>
      </w:r>
      <w:r>
        <w:rPr>
          <w:rFonts w:ascii="Times New Roman"/>
          <w:b/>
          <w:i w:val="false"/>
          <w:color w:val="000000"/>
          <w:sz w:val="28"/>
        </w:rPr>
        <w:t xml:space="preserve"> "</w:t>
      </w:r>
      <w:r>
        <w:rPr>
          <w:rFonts w:ascii="Times New Roman"/>
          <w:b w:val="false"/>
          <w:i w:val="false"/>
          <w:color w:val="000000"/>
          <w:sz w:val="28"/>
        </w:rPr>
        <w:t>Будем знакомы</w:t>
      </w:r>
      <w:r>
        <w:rPr>
          <w:rFonts w:ascii="Times New Roman"/>
          <w:b/>
          <w:i w:val="false"/>
          <w:color w:val="000000"/>
          <w:sz w:val="28"/>
        </w:rPr>
        <w:t>"</w:t>
      </w:r>
      <w:r>
        <w:rPr>
          <w:rFonts w:ascii="Times New Roman"/>
          <w:b w:val="false"/>
          <w:i w:val="false"/>
          <w:color w:val="000000"/>
          <w:sz w:val="28"/>
        </w:rPr>
        <w:t>, а также использование небольших текстов по предметам: "История Казахстана", "Литература", "География", "Биология", "Математика".</w:t>
      </w:r>
    </w:p>
    <w:bookmarkEnd w:id="2281"/>
    <w:bookmarkStart w:name="z15748" w:id="2282"/>
    <w:p>
      <w:pPr>
        <w:spacing w:after="0"/>
        <w:ind w:left="0"/>
        <w:jc w:val="both"/>
      </w:pPr>
      <w:r>
        <w:rPr>
          <w:rFonts w:ascii="Times New Roman"/>
          <w:b w:val="false"/>
          <w:i w:val="false"/>
          <w:color w:val="000000"/>
          <w:sz w:val="28"/>
        </w:rPr>
        <w:t xml:space="preserve">
      29. Примерные вопросы по темам: "У друга есть мобильный (сотовый) телефон?", "Назови (скажи) номер сотового (мобильного) телефона друга", "У тебя есть друг (подруга, товарищ)?", "С кем из ребят вашего класса ты дружишь?", "У меня есть друг (подруга, товарищ) в каком климатическом поясе мы живем?", "Приведи пример лучевой симметрии", "Союз </w:t>
      </w:r>
      <w:r>
        <w:rPr>
          <w:rFonts w:ascii="Times New Roman"/>
          <w:b w:val="false"/>
          <w:i/>
          <w:color w:val="000000"/>
          <w:sz w:val="28"/>
        </w:rPr>
        <w:t xml:space="preserve">- </w:t>
      </w:r>
      <w:r>
        <w:rPr>
          <w:rFonts w:ascii="Times New Roman"/>
          <w:b w:val="false"/>
          <w:i w:val="false"/>
          <w:color w:val="000000"/>
          <w:sz w:val="28"/>
        </w:rPr>
        <w:t>служебная часть речи, которая связывает однородные члены и простые предложения в составе сложного", "Будем знакомы", "Мы знакомы", "А мы незнакомы", "Мы еще не познакомились", "Очень приятно (неприятно, не очень приятно, совсем неприятно)", "Куда ты собираешься поехать отдыхать в этом году?", "Сколько интересного можно узнать во время путешествия!", "Давай куда-нибудь поедем!", "Давай совершим куда-нибудь путешествие!".</w:t>
      </w:r>
    </w:p>
    <w:bookmarkEnd w:id="2282"/>
    <w:bookmarkStart w:name="z15749" w:id="2283"/>
    <w:p>
      <w:pPr>
        <w:spacing w:after="0"/>
        <w:ind w:left="0"/>
        <w:jc w:val="both"/>
      </w:pPr>
      <w:r>
        <w:rPr>
          <w:rFonts w:ascii="Times New Roman"/>
          <w:b w:val="false"/>
          <w:i w:val="false"/>
          <w:color w:val="000000"/>
          <w:sz w:val="28"/>
        </w:rPr>
        <w:t>
      30. Примерный словарь для восприятия на слух: друг (товарищ), подруга, поздравлять, дарить подарки, день рождения, исполнилось … лет, свидетельство о рождении, будем знакомы, мы знакомы, мы не знакомы, мы познакомились, приятно, неприятно, провести воскресенье, я собираюсь, я не собираюсь, согласен, не согласен, можно узнать, рад, очень рад, рад тебя видеть. Что нового, новости, есть новости, путешествие, путешествовать, свободное время, советую, посоветую, дай совет, не советую, посоветоваться, приготовить все заранее, санки, лодка, консервы, спальный мешок, рюкзак, удочка.</w:t>
      </w:r>
    </w:p>
    <w:bookmarkEnd w:id="2283"/>
    <w:bookmarkStart w:name="z15750" w:id="2284"/>
    <w:p>
      <w:pPr>
        <w:spacing w:after="0"/>
        <w:ind w:left="0"/>
        <w:jc w:val="left"/>
      </w:pPr>
      <w:r>
        <w:rPr>
          <w:rFonts w:ascii="Times New Roman"/>
          <w:b/>
          <w:i w:val="false"/>
          <w:color w:val="000000"/>
        </w:rPr>
        <w:t xml:space="preserve"> Глава 6. Базовое содержание учебного предмета для 9 класса</w:t>
      </w:r>
    </w:p>
    <w:bookmarkEnd w:id="2284"/>
    <w:bookmarkStart w:name="z15751" w:id="2285"/>
    <w:p>
      <w:pPr>
        <w:spacing w:after="0"/>
        <w:ind w:left="0"/>
        <w:jc w:val="both"/>
      </w:pPr>
      <w:r>
        <w:rPr>
          <w:rFonts w:ascii="Times New Roman"/>
          <w:b w:val="false"/>
          <w:i w:val="false"/>
          <w:color w:val="000000"/>
          <w:sz w:val="28"/>
        </w:rPr>
        <w:t>
      31. Восприятие на слух с индивидуальными аппаратами и без них речевого материала, связанного с учебной деятельностью обучающихся, с голоса учителя и товарищей, а также с аудиозаписи (14 часов).</w:t>
      </w:r>
    </w:p>
    <w:bookmarkEnd w:id="2285"/>
    <w:bookmarkStart w:name="z15752" w:id="2286"/>
    <w:p>
      <w:pPr>
        <w:spacing w:after="0"/>
        <w:ind w:left="0"/>
        <w:jc w:val="both"/>
      </w:pPr>
      <w:r>
        <w:rPr>
          <w:rFonts w:ascii="Times New Roman"/>
          <w:b w:val="false"/>
          <w:i w:val="false"/>
          <w:color w:val="000000"/>
          <w:sz w:val="28"/>
        </w:rPr>
        <w:t>
      32. Восприятие диалогической и монологической речи с аудиозаписи (14 часов).</w:t>
      </w:r>
    </w:p>
    <w:bookmarkEnd w:id="2286"/>
    <w:bookmarkStart w:name="z15753" w:id="2287"/>
    <w:p>
      <w:pPr>
        <w:spacing w:after="0"/>
        <w:ind w:left="0"/>
        <w:jc w:val="both"/>
      </w:pPr>
      <w:r>
        <w:rPr>
          <w:rFonts w:ascii="Times New Roman"/>
          <w:b w:val="false"/>
          <w:i w:val="false"/>
          <w:color w:val="000000"/>
          <w:sz w:val="28"/>
        </w:rPr>
        <w:t>
      33. Восприятие информации (соответствующей развитию обучающихся) по телевидению, радио (14 часов).</w:t>
      </w:r>
    </w:p>
    <w:bookmarkEnd w:id="2287"/>
    <w:bookmarkStart w:name="z15754" w:id="2288"/>
    <w:p>
      <w:pPr>
        <w:spacing w:after="0"/>
        <w:ind w:left="0"/>
        <w:jc w:val="both"/>
      </w:pPr>
      <w:r>
        <w:rPr>
          <w:rFonts w:ascii="Times New Roman"/>
          <w:b w:val="false"/>
          <w:i w:val="false"/>
          <w:color w:val="000000"/>
          <w:sz w:val="28"/>
        </w:rPr>
        <w:t>
      34. Восприятие речевого материала обиходно-разговорного характера, а также связанного с учебной деятельностью обучающихся по телефону (14 часов).</w:t>
      </w:r>
    </w:p>
    <w:bookmarkEnd w:id="2288"/>
    <w:bookmarkStart w:name="z15755" w:id="2289"/>
    <w:p>
      <w:pPr>
        <w:spacing w:after="0"/>
        <w:ind w:left="0"/>
        <w:jc w:val="both"/>
      </w:pPr>
      <w:r>
        <w:rPr>
          <w:rFonts w:ascii="Times New Roman"/>
          <w:b w:val="false"/>
          <w:i w:val="false"/>
          <w:color w:val="000000"/>
          <w:sz w:val="28"/>
        </w:rPr>
        <w:t>
      35. Восприятие на слух сложных текстов (12 часов).</w:t>
      </w:r>
    </w:p>
    <w:bookmarkEnd w:id="2289"/>
    <w:bookmarkStart w:name="z15756" w:id="2290"/>
    <w:p>
      <w:pPr>
        <w:spacing w:after="0"/>
        <w:ind w:left="0"/>
        <w:jc w:val="both"/>
      </w:pPr>
      <w:r>
        <w:rPr>
          <w:rFonts w:ascii="Times New Roman"/>
          <w:b w:val="false"/>
          <w:i w:val="false"/>
          <w:color w:val="000000"/>
          <w:sz w:val="28"/>
        </w:rPr>
        <w:t>
      Глава 7. Базовое содержание учебного предмета для 10 класса</w:t>
      </w:r>
    </w:p>
    <w:bookmarkEnd w:id="2290"/>
    <w:bookmarkStart w:name="z15757" w:id="2291"/>
    <w:p>
      <w:pPr>
        <w:spacing w:after="0"/>
        <w:ind w:left="0"/>
        <w:jc w:val="both"/>
      </w:pPr>
      <w:r>
        <w:rPr>
          <w:rFonts w:ascii="Times New Roman"/>
          <w:b w:val="false"/>
          <w:i w:val="false"/>
          <w:color w:val="000000"/>
          <w:sz w:val="28"/>
        </w:rPr>
        <w:t>
      36. Восприятие на слух с индивидуальными слуховыми аппаратами и без них программного речевого материала (текстов, фраз, словосочетаний, слов) в разных условиях (в помещении, изолированном от посторонних шумов; в условиях, приближающихся к естественным), с голоса и с аудиозаписи (34 часа).</w:t>
      </w:r>
    </w:p>
    <w:bookmarkEnd w:id="2291"/>
    <w:bookmarkStart w:name="z15758" w:id="2292"/>
    <w:p>
      <w:pPr>
        <w:spacing w:after="0"/>
        <w:ind w:left="0"/>
        <w:jc w:val="both"/>
      </w:pPr>
      <w:r>
        <w:rPr>
          <w:rFonts w:ascii="Times New Roman"/>
          <w:b w:val="false"/>
          <w:i w:val="false"/>
          <w:color w:val="000000"/>
          <w:sz w:val="28"/>
        </w:rPr>
        <w:t xml:space="preserve">
      37. Восприятие на слух информации по телевидению, радио, телефону (диалогической и монологической речи) (34 часа). </w:t>
      </w:r>
    </w:p>
    <w:bookmarkEnd w:id="2292"/>
    <w:bookmarkStart w:name="z15759" w:id="2293"/>
    <w:p>
      <w:pPr>
        <w:spacing w:after="0"/>
        <w:ind w:left="0"/>
        <w:jc w:val="left"/>
      </w:pPr>
      <w:r>
        <w:rPr>
          <w:rFonts w:ascii="Times New Roman"/>
          <w:b/>
          <w:i w:val="false"/>
          <w:color w:val="000000"/>
        </w:rPr>
        <w:t xml:space="preserve"> Глава 8. Требования к уровню подготовки обучающихся 5 класса</w:t>
      </w:r>
    </w:p>
    <w:bookmarkEnd w:id="2293"/>
    <w:bookmarkStart w:name="z15760" w:id="2294"/>
    <w:p>
      <w:pPr>
        <w:spacing w:after="0"/>
        <w:ind w:left="0"/>
        <w:jc w:val="both"/>
      </w:pPr>
      <w:r>
        <w:rPr>
          <w:rFonts w:ascii="Times New Roman"/>
          <w:b w:val="false"/>
          <w:i w:val="false"/>
          <w:color w:val="000000"/>
          <w:sz w:val="28"/>
        </w:rPr>
        <w:t>
      38. Предметные результаты.</w:t>
      </w:r>
    </w:p>
    <w:bookmarkEnd w:id="2294"/>
    <w:bookmarkStart w:name="z15761" w:id="2295"/>
    <w:p>
      <w:pPr>
        <w:spacing w:after="0"/>
        <w:ind w:left="0"/>
        <w:jc w:val="both"/>
      </w:pPr>
      <w:r>
        <w:rPr>
          <w:rFonts w:ascii="Times New Roman"/>
          <w:b w:val="false"/>
          <w:i w:val="false"/>
          <w:color w:val="000000"/>
          <w:sz w:val="28"/>
        </w:rPr>
        <w:t>
      39. Обучающиеся будут знать:</w:t>
      </w:r>
    </w:p>
    <w:bookmarkEnd w:id="2295"/>
    <w:bookmarkStart w:name="z15762" w:id="2296"/>
    <w:p>
      <w:pPr>
        <w:spacing w:after="0"/>
        <w:ind w:left="0"/>
        <w:jc w:val="both"/>
      </w:pPr>
      <w:r>
        <w:rPr>
          <w:rFonts w:ascii="Times New Roman"/>
          <w:b w:val="false"/>
          <w:i w:val="false"/>
          <w:color w:val="000000"/>
          <w:sz w:val="28"/>
        </w:rPr>
        <w:t xml:space="preserve">
      1) профили и артикуляции звуков; </w:t>
      </w:r>
    </w:p>
    <w:bookmarkEnd w:id="2296"/>
    <w:bookmarkStart w:name="z15763" w:id="2297"/>
    <w:p>
      <w:pPr>
        <w:spacing w:after="0"/>
        <w:ind w:left="0"/>
        <w:jc w:val="both"/>
      </w:pPr>
      <w:r>
        <w:rPr>
          <w:rFonts w:ascii="Times New Roman"/>
          <w:b w:val="false"/>
          <w:i w:val="false"/>
          <w:color w:val="000000"/>
          <w:sz w:val="28"/>
        </w:rPr>
        <w:t>
      2) дифференцированное произношение согласных звуков, родственных по артикуляции: носовых и ротовых; щелевых и смычных; глухих и звонких;</w:t>
      </w:r>
    </w:p>
    <w:bookmarkEnd w:id="2297"/>
    <w:bookmarkStart w:name="z15764" w:id="2298"/>
    <w:p>
      <w:pPr>
        <w:spacing w:after="0"/>
        <w:ind w:left="0"/>
        <w:jc w:val="both"/>
      </w:pPr>
      <w:r>
        <w:rPr>
          <w:rFonts w:ascii="Times New Roman"/>
          <w:b w:val="false"/>
          <w:i w:val="false"/>
          <w:color w:val="000000"/>
          <w:sz w:val="28"/>
        </w:rPr>
        <w:t>
      3) нормы и правила орфоэпии русского языка.</w:t>
      </w:r>
    </w:p>
    <w:bookmarkEnd w:id="2298"/>
    <w:bookmarkStart w:name="z15765" w:id="2299"/>
    <w:p>
      <w:pPr>
        <w:spacing w:after="0"/>
        <w:ind w:left="0"/>
        <w:jc w:val="both"/>
      </w:pPr>
      <w:r>
        <w:rPr>
          <w:rFonts w:ascii="Times New Roman"/>
          <w:b w:val="false"/>
          <w:i w:val="false"/>
          <w:color w:val="000000"/>
          <w:sz w:val="28"/>
        </w:rPr>
        <w:t>
      40. Обучающиеся будут уметь:</w:t>
      </w:r>
    </w:p>
    <w:bookmarkEnd w:id="2299"/>
    <w:bookmarkStart w:name="z15766" w:id="2300"/>
    <w:p>
      <w:pPr>
        <w:spacing w:after="0"/>
        <w:ind w:left="0"/>
        <w:jc w:val="both"/>
      </w:pPr>
      <w:r>
        <w:rPr>
          <w:rFonts w:ascii="Times New Roman"/>
          <w:b w:val="false"/>
          <w:i w:val="false"/>
          <w:color w:val="000000"/>
          <w:sz w:val="28"/>
        </w:rPr>
        <w:t xml:space="preserve">
      1) воспринимать на слух с индивидуальными слуховыми аппаратами и без них речевой материал (слова, словосочетания, фразы) обиходно-разговорного характера, связанный с учебной деятельностью и с изучением общеобразовательных предметов; </w:t>
      </w:r>
    </w:p>
    <w:bookmarkEnd w:id="2300"/>
    <w:bookmarkStart w:name="z15767" w:id="2301"/>
    <w:p>
      <w:pPr>
        <w:spacing w:after="0"/>
        <w:ind w:left="0"/>
        <w:jc w:val="both"/>
      </w:pPr>
      <w:r>
        <w:rPr>
          <w:rFonts w:ascii="Times New Roman"/>
          <w:b w:val="false"/>
          <w:i w:val="false"/>
          <w:color w:val="000000"/>
          <w:sz w:val="28"/>
        </w:rPr>
        <w:t>
      2) воспринимать на слух тексты (до 15-20 и более предложений), сложные по содержанию;</w:t>
      </w:r>
    </w:p>
    <w:bookmarkEnd w:id="2301"/>
    <w:bookmarkStart w:name="z15768" w:id="2302"/>
    <w:p>
      <w:pPr>
        <w:spacing w:after="0"/>
        <w:ind w:left="0"/>
        <w:jc w:val="both"/>
      </w:pPr>
      <w:r>
        <w:rPr>
          <w:rFonts w:ascii="Times New Roman"/>
          <w:b w:val="false"/>
          <w:i w:val="false"/>
          <w:color w:val="000000"/>
          <w:sz w:val="28"/>
        </w:rPr>
        <w:t>
      3) воспринимать на слух весь речевой материал без аппарата на расстоянии: с 1 степенью тугоухости не менее 6 м; со 2 степенью тугоухости 3-3,5 метр; с 3 степенью тугоухости 0,3-0,5 метр;</w:t>
      </w:r>
    </w:p>
    <w:bookmarkEnd w:id="2302"/>
    <w:bookmarkStart w:name="z15769" w:id="2303"/>
    <w:p>
      <w:pPr>
        <w:spacing w:after="0"/>
        <w:ind w:left="0"/>
        <w:jc w:val="both"/>
      </w:pPr>
      <w:r>
        <w:rPr>
          <w:rFonts w:ascii="Times New Roman"/>
          <w:b w:val="false"/>
          <w:i w:val="false"/>
          <w:color w:val="000000"/>
          <w:sz w:val="28"/>
        </w:rPr>
        <w:t>
      4) с аппаратами на расстоянии: с 1 степенью тугоухости не менее 10-12 метр; со 2 степенью тугоухости 8-10 метр; с 3 степенью тугоухости 5-6 метр.</w:t>
      </w:r>
    </w:p>
    <w:bookmarkEnd w:id="2303"/>
    <w:bookmarkStart w:name="z15770" w:id="2304"/>
    <w:p>
      <w:pPr>
        <w:spacing w:after="0"/>
        <w:ind w:left="0"/>
        <w:jc w:val="left"/>
      </w:pPr>
      <w:r>
        <w:rPr>
          <w:rFonts w:ascii="Times New Roman"/>
          <w:b/>
          <w:i w:val="false"/>
          <w:color w:val="000000"/>
        </w:rPr>
        <w:t xml:space="preserve"> Глава 9. Требования к уровню подготовки обучающихся 6 класса</w:t>
      </w:r>
    </w:p>
    <w:bookmarkEnd w:id="2304"/>
    <w:bookmarkStart w:name="z15771" w:id="2305"/>
    <w:p>
      <w:pPr>
        <w:spacing w:after="0"/>
        <w:ind w:left="0"/>
        <w:jc w:val="both"/>
      </w:pPr>
      <w:r>
        <w:rPr>
          <w:rFonts w:ascii="Times New Roman"/>
          <w:b w:val="false"/>
          <w:i w:val="false"/>
          <w:color w:val="000000"/>
          <w:sz w:val="28"/>
        </w:rPr>
        <w:t>
      41. Предметные результаты.</w:t>
      </w:r>
    </w:p>
    <w:bookmarkEnd w:id="2305"/>
    <w:bookmarkStart w:name="z15772" w:id="2306"/>
    <w:p>
      <w:pPr>
        <w:spacing w:after="0"/>
        <w:ind w:left="0"/>
        <w:jc w:val="both"/>
      </w:pPr>
      <w:r>
        <w:rPr>
          <w:rFonts w:ascii="Times New Roman"/>
          <w:b w:val="false"/>
          <w:i w:val="false"/>
          <w:color w:val="000000"/>
          <w:sz w:val="28"/>
        </w:rPr>
        <w:t>
      42. Обучающиеся будут знать:</w:t>
      </w:r>
    </w:p>
    <w:bookmarkEnd w:id="2306"/>
    <w:bookmarkStart w:name="z15773" w:id="2307"/>
    <w:p>
      <w:pPr>
        <w:spacing w:after="0"/>
        <w:ind w:left="0"/>
        <w:jc w:val="both"/>
      </w:pPr>
      <w:r>
        <w:rPr>
          <w:rFonts w:ascii="Times New Roman"/>
          <w:b w:val="false"/>
          <w:i w:val="false"/>
          <w:color w:val="000000"/>
          <w:sz w:val="28"/>
        </w:rPr>
        <w:t xml:space="preserve">
      1) профили и артикуляции звуков; </w:t>
      </w:r>
    </w:p>
    <w:bookmarkEnd w:id="2307"/>
    <w:bookmarkStart w:name="z15774" w:id="2308"/>
    <w:p>
      <w:pPr>
        <w:spacing w:after="0"/>
        <w:ind w:left="0"/>
        <w:jc w:val="both"/>
      </w:pPr>
      <w:r>
        <w:rPr>
          <w:rFonts w:ascii="Times New Roman"/>
          <w:b w:val="false"/>
          <w:i w:val="false"/>
          <w:color w:val="000000"/>
          <w:sz w:val="28"/>
        </w:rPr>
        <w:t>
      2) нормы и правила орфоэпии русского языка.</w:t>
      </w:r>
    </w:p>
    <w:bookmarkEnd w:id="2308"/>
    <w:bookmarkStart w:name="z15775" w:id="2309"/>
    <w:p>
      <w:pPr>
        <w:spacing w:after="0"/>
        <w:ind w:left="0"/>
        <w:jc w:val="both"/>
      </w:pPr>
      <w:r>
        <w:rPr>
          <w:rFonts w:ascii="Times New Roman"/>
          <w:b w:val="false"/>
          <w:i w:val="false"/>
          <w:color w:val="000000"/>
          <w:sz w:val="28"/>
        </w:rPr>
        <w:t>
      43. Обучающиеся будут уметь:</w:t>
      </w:r>
    </w:p>
    <w:bookmarkEnd w:id="2309"/>
    <w:bookmarkStart w:name="z15776" w:id="2310"/>
    <w:p>
      <w:pPr>
        <w:spacing w:after="0"/>
        <w:ind w:left="0"/>
        <w:jc w:val="both"/>
      </w:pPr>
      <w:r>
        <w:rPr>
          <w:rFonts w:ascii="Times New Roman"/>
          <w:b w:val="false"/>
          <w:i w:val="false"/>
          <w:color w:val="000000"/>
          <w:sz w:val="28"/>
        </w:rPr>
        <w:t>
      1) воспринимать на слух с индивидуальными слуховыми аппаратами и без них речевой материал (слова, словосочетания, фразы), произносимый как учителем, так и товарищами на оптимальном расстоянии, связанный с учебной деятельностью и с изучением общеобразовательных предметов, а также обиходно-разговорного характера, воспринимать на слух с индивидуальными слуховыми аппаратами тексты до 15-20 предложений;</w:t>
      </w:r>
    </w:p>
    <w:bookmarkEnd w:id="2310"/>
    <w:bookmarkStart w:name="z15777" w:id="2311"/>
    <w:p>
      <w:pPr>
        <w:spacing w:after="0"/>
        <w:ind w:left="0"/>
        <w:jc w:val="both"/>
      </w:pPr>
      <w:r>
        <w:rPr>
          <w:rFonts w:ascii="Times New Roman"/>
          <w:b w:val="false"/>
          <w:i w:val="false"/>
          <w:color w:val="000000"/>
          <w:sz w:val="28"/>
        </w:rPr>
        <w:t>
      2) слушать с индивидуальными аппаратами ошибки в произношении товарищей (в соблюдении интонации, словесного ударения, в воспроизведении звукового состава слова);</w:t>
      </w:r>
    </w:p>
    <w:bookmarkEnd w:id="2311"/>
    <w:bookmarkStart w:name="z15778" w:id="2312"/>
    <w:p>
      <w:pPr>
        <w:spacing w:after="0"/>
        <w:ind w:left="0"/>
        <w:jc w:val="both"/>
      </w:pPr>
      <w:r>
        <w:rPr>
          <w:rFonts w:ascii="Times New Roman"/>
          <w:b w:val="false"/>
          <w:i w:val="false"/>
          <w:color w:val="000000"/>
          <w:sz w:val="28"/>
        </w:rPr>
        <w:t xml:space="preserve">
      3) воспринимать и опознавать в условиях относительной изоляции от шума весь речевой материал, произносимый учителем, на слух без аппаратов: с 1 степенью тугоухости, на расстоянии не менее 6 метр; с 2 степенью тугоухости, 3,5 метр; с 3 степенью тугоухости 0,3-0,5 метр; </w:t>
      </w:r>
    </w:p>
    <w:bookmarkEnd w:id="2312"/>
    <w:bookmarkStart w:name="z15779" w:id="2313"/>
    <w:p>
      <w:pPr>
        <w:spacing w:after="0"/>
        <w:ind w:left="0"/>
        <w:jc w:val="both"/>
      </w:pPr>
      <w:r>
        <w:rPr>
          <w:rFonts w:ascii="Times New Roman"/>
          <w:b w:val="false"/>
          <w:i w:val="false"/>
          <w:color w:val="000000"/>
          <w:sz w:val="28"/>
        </w:rPr>
        <w:t>
      4) воспринимать со слуховыми индивидуальными аппаратами на расстоянии: с 1 степенью тугоухости 10-12 метр; с 2 степенью тугоухости 6-10 метр; с 3 степенью тугоухости 5-6 метр и на более близком расстоянии - голоса товарищей.</w:t>
      </w:r>
    </w:p>
    <w:bookmarkEnd w:id="2313"/>
    <w:bookmarkStart w:name="z15780" w:id="2314"/>
    <w:p>
      <w:pPr>
        <w:spacing w:after="0"/>
        <w:ind w:left="0"/>
        <w:jc w:val="left"/>
      </w:pPr>
      <w:r>
        <w:rPr>
          <w:rFonts w:ascii="Times New Roman"/>
          <w:b/>
          <w:i w:val="false"/>
          <w:color w:val="000000"/>
        </w:rPr>
        <w:t xml:space="preserve"> Глава 10. Требования к уровню подготовки обучающихся 7 класса</w:t>
      </w:r>
    </w:p>
    <w:bookmarkEnd w:id="2314"/>
    <w:bookmarkStart w:name="z15781" w:id="2315"/>
    <w:p>
      <w:pPr>
        <w:spacing w:after="0"/>
        <w:ind w:left="0"/>
        <w:jc w:val="both"/>
      </w:pPr>
      <w:r>
        <w:rPr>
          <w:rFonts w:ascii="Times New Roman"/>
          <w:b w:val="false"/>
          <w:i w:val="false"/>
          <w:color w:val="000000"/>
          <w:sz w:val="28"/>
        </w:rPr>
        <w:t>
      44. Предметные результаты.</w:t>
      </w:r>
    </w:p>
    <w:bookmarkEnd w:id="2315"/>
    <w:bookmarkStart w:name="z15782" w:id="2316"/>
    <w:p>
      <w:pPr>
        <w:spacing w:after="0"/>
        <w:ind w:left="0"/>
        <w:jc w:val="both"/>
      </w:pPr>
      <w:r>
        <w:rPr>
          <w:rFonts w:ascii="Times New Roman"/>
          <w:b w:val="false"/>
          <w:i w:val="false"/>
          <w:color w:val="000000"/>
          <w:sz w:val="28"/>
        </w:rPr>
        <w:t>
      45. Обучающиеся будут знать:</w:t>
      </w:r>
    </w:p>
    <w:bookmarkEnd w:id="2316"/>
    <w:bookmarkStart w:name="z15783" w:id="2317"/>
    <w:p>
      <w:pPr>
        <w:spacing w:after="0"/>
        <w:ind w:left="0"/>
        <w:jc w:val="both"/>
      </w:pPr>
      <w:r>
        <w:rPr>
          <w:rFonts w:ascii="Times New Roman"/>
          <w:b w:val="false"/>
          <w:i w:val="false"/>
          <w:color w:val="000000"/>
          <w:sz w:val="28"/>
        </w:rPr>
        <w:t xml:space="preserve">
      1) профили и артикуляции звуков; </w:t>
      </w:r>
    </w:p>
    <w:bookmarkEnd w:id="2317"/>
    <w:bookmarkStart w:name="z15784" w:id="2318"/>
    <w:p>
      <w:pPr>
        <w:spacing w:after="0"/>
        <w:ind w:left="0"/>
        <w:jc w:val="both"/>
      </w:pPr>
      <w:r>
        <w:rPr>
          <w:rFonts w:ascii="Times New Roman"/>
          <w:b w:val="false"/>
          <w:i w:val="false"/>
          <w:color w:val="000000"/>
          <w:sz w:val="28"/>
        </w:rPr>
        <w:t>
      2) нормы и правила орфоэпии русского языка;</w:t>
      </w:r>
    </w:p>
    <w:bookmarkEnd w:id="2318"/>
    <w:bookmarkStart w:name="z15785" w:id="2319"/>
    <w:p>
      <w:pPr>
        <w:spacing w:after="0"/>
        <w:ind w:left="0"/>
        <w:jc w:val="both"/>
      </w:pPr>
      <w:r>
        <w:rPr>
          <w:rFonts w:ascii="Times New Roman"/>
          <w:b w:val="false"/>
          <w:i w:val="false"/>
          <w:color w:val="000000"/>
          <w:sz w:val="28"/>
        </w:rPr>
        <w:t>
      3) правила выделения синтагм в самостоятельной речи.</w:t>
      </w:r>
    </w:p>
    <w:bookmarkEnd w:id="2319"/>
    <w:bookmarkStart w:name="z15786" w:id="2320"/>
    <w:p>
      <w:pPr>
        <w:spacing w:after="0"/>
        <w:ind w:left="0"/>
        <w:jc w:val="both"/>
      </w:pPr>
      <w:r>
        <w:rPr>
          <w:rFonts w:ascii="Times New Roman"/>
          <w:b w:val="false"/>
          <w:i w:val="false"/>
          <w:color w:val="000000"/>
          <w:sz w:val="28"/>
        </w:rPr>
        <w:t>
      46. Обучающиеся будут уметь:</w:t>
      </w:r>
    </w:p>
    <w:bookmarkEnd w:id="2320"/>
    <w:bookmarkStart w:name="z15787" w:id="2321"/>
    <w:p>
      <w:pPr>
        <w:spacing w:after="0"/>
        <w:ind w:left="0"/>
        <w:jc w:val="both"/>
      </w:pPr>
      <w:r>
        <w:rPr>
          <w:rFonts w:ascii="Times New Roman"/>
          <w:b w:val="false"/>
          <w:i w:val="false"/>
          <w:color w:val="000000"/>
          <w:sz w:val="28"/>
        </w:rPr>
        <w:t>
      1) воспринимать на слух с помощью индивидуальных слуховых аппаратов и без них речевой материал обиходно-разговорного характера, связанный с учебной деятельностью обучающихся и с изучением общеобразовательных предметов, а также тексты с голоса учителя в условиях относительной изоляции от шума на расстоянии не менее: с 1 степенью тугоухости без индивидуальных слуховых аппаратов 6,5 метр; с 1 степенью тугоухости с индивидуальными слуховыми аппаратами 10-12; с 2 степенью тугоухости без аппаратов 3,5-3,8 м; с 2 степенью тугоухости с аппаратами 8-10 метр; 3 степенью тугоухости без аппаратов 0,3-0,5 метр; с 3 степенью тугоухости с аппаратами 6-6,5 метр;</w:t>
      </w:r>
    </w:p>
    <w:bookmarkEnd w:id="2321"/>
    <w:bookmarkStart w:name="z15788" w:id="2322"/>
    <w:p>
      <w:pPr>
        <w:spacing w:after="0"/>
        <w:ind w:left="0"/>
        <w:jc w:val="both"/>
      </w:pPr>
      <w:r>
        <w:rPr>
          <w:rFonts w:ascii="Times New Roman"/>
          <w:b w:val="false"/>
          <w:i w:val="false"/>
          <w:color w:val="000000"/>
          <w:sz w:val="28"/>
        </w:rPr>
        <w:t>
      2) воспринимать на слух речевой материал, произнесенный учителем, а также обучающимися класса на одинаковом расстоянии;</w:t>
      </w:r>
    </w:p>
    <w:bookmarkEnd w:id="2322"/>
    <w:bookmarkStart w:name="z15789" w:id="2323"/>
    <w:p>
      <w:pPr>
        <w:spacing w:after="0"/>
        <w:ind w:left="0"/>
        <w:jc w:val="both"/>
      </w:pPr>
      <w:r>
        <w:rPr>
          <w:rFonts w:ascii="Times New Roman"/>
          <w:b w:val="false"/>
          <w:i w:val="false"/>
          <w:color w:val="000000"/>
          <w:sz w:val="28"/>
        </w:rPr>
        <w:t>
      3) воспринимать речевой материал (слова, словосочетания, фразы и тексты) с аудиозаписи.</w:t>
      </w:r>
    </w:p>
    <w:bookmarkEnd w:id="2323"/>
    <w:bookmarkStart w:name="z15790" w:id="2324"/>
    <w:p>
      <w:pPr>
        <w:spacing w:after="0"/>
        <w:ind w:left="0"/>
        <w:jc w:val="left"/>
      </w:pPr>
      <w:r>
        <w:rPr>
          <w:rFonts w:ascii="Times New Roman"/>
          <w:b/>
          <w:i w:val="false"/>
          <w:color w:val="000000"/>
        </w:rPr>
        <w:t xml:space="preserve"> Глава 11. Требования к уровню подготовки обучающихся 8 класса</w:t>
      </w:r>
    </w:p>
    <w:bookmarkEnd w:id="2324"/>
    <w:bookmarkStart w:name="z15791" w:id="2325"/>
    <w:p>
      <w:pPr>
        <w:spacing w:after="0"/>
        <w:ind w:left="0"/>
        <w:jc w:val="both"/>
      </w:pPr>
      <w:r>
        <w:rPr>
          <w:rFonts w:ascii="Times New Roman"/>
          <w:b w:val="false"/>
          <w:i w:val="false"/>
          <w:color w:val="000000"/>
          <w:sz w:val="28"/>
        </w:rPr>
        <w:t>
      47. Предметные результаты.</w:t>
      </w:r>
    </w:p>
    <w:bookmarkEnd w:id="2325"/>
    <w:bookmarkStart w:name="z15792" w:id="2326"/>
    <w:p>
      <w:pPr>
        <w:spacing w:after="0"/>
        <w:ind w:left="0"/>
        <w:jc w:val="both"/>
      </w:pPr>
      <w:r>
        <w:rPr>
          <w:rFonts w:ascii="Times New Roman"/>
          <w:b w:val="false"/>
          <w:i w:val="false"/>
          <w:color w:val="000000"/>
          <w:sz w:val="28"/>
        </w:rPr>
        <w:t>
      48. Обучающиеся будут знать:</w:t>
      </w:r>
    </w:p>
    <w:bookmarkEnd w:id="2326"/>
    <w:bookmarkStart w:name="z15793" w:id="2327"/>
    <w:p>
      <w:pPr>
        <w:spacing w:after="0"/>
        <w:ind w:left="0"/>
        <w:jc w:val="both"/>
      </w:pPr>
      <w:r>
        <w:rPr>
          <w:rFonts w:ascii="Times New Roman"/>
          <w:b w:val="false"/>
          <w:i w:val="false"/>
          <w:color w:val="000000"/>
          <w:sz w:val="28"/>
        </w:rPr>
        <w:t xml:space="preserve">
      1) профили и артикуляции звуков; </w:t>
      </w:r>
    </w:p>
    <w:bookmarkEnd w:id="2327"/>
    <w:bookmarkStart w:name="z15794" w:id="2328"/>
    <w:p>
      <w:pPr>
        <w:spacing w:after="0"/>
        <w:ind w:left="0"/>
        <w:jc w:val="both"/>
      </w:pPr>
      <w:r>
        <w:rPr>
          <w:rFonts w:ascii="Times New Roman"/>
          <w:b w:val="false"/>
          <w:i w:val="false"/>
          <w:color w:val="000000"/>
          <w:sz w:val="28"/>
        </w:rPr>
        <w:t>
      2) нормы и правила орфоэпии русского языка;</w:t>
      </w:r>
    </w:p>
    <w:bookmarkEnd w:id="2328"/>
    <w:bookmarkStart w:name="z15795" w:id="2329"/>
    <w:p>
      <w:pPr>
        <w:spacing w:after="0"/>
        <w:ind w:left="0"/>
        <w:jc w:val="both"/>
      </w:pPr>
      <w:r>
        <w:rPr>
          <w:rFonts w:ascii="Times New Roman"/>
          <w:b w:val="false"/>
          <w:i w:val="false"/>
          <w:color w:val="000000"/>
          <w:sz w:val="28"/>
        </w:rPr>
        <w:t>
      3) правила выделения синтагм в самостоятельной речи.</w:t>
      </w:r>
    </w:p>
    <w:bookmarkEnd w:id="2329"/>
    <w:bookmarkStart w:name="z15796" w:id="2330"/>
    <w:p>
      <w:pPr>
        <w:spacing w:after="0"/>
        <w:ind w:left="0"/>
        <w:jc w:val="both"/>
      </w:pPr>
      <w:r>
        <w:rPr>
          <w:rFonts w:ascii="Times New Roman"/>
          <w:b w:val="false"/>
          <w:i w:val="false"/>
          <w:color w:val="000000"/>
          <w:sz w:val="28"/>
        </w:rPr>
        <w:t>
      49. Обучающиеся будут уметь:</w:t>
      </w:r>
    </w:p>
    <w:bookmarkEnd w:id="2330"/>
    <w:bookmarkStart w:name="z15797" w:id="2331"/>
    <w:p>
      <w:pPr>
        <w:spacing w:after="0"/>
        <w:ind w:left="0"/>
        <w:jc w:val="both"/>
      </w:pPr>
      <w:r>
        <w:rPr>
          <w:rFonts w:ascii="Times New Roman"/>
          <w:b w:val="false"/>
          <w:i w:val="false"/>
          <w:color w:val="000000"/>
          <w:sz w:val="28"/>
        </w:rPr>
        <w:t>
      1) воспринимать на слух с индивидуальными слуховыми аппаратами речевой материал независимо от того, какой диктор его произносит, на одинаковом расстоянии: с 1 степенью тугоухости не менее 12 метр; 2 степенью тугоухости 9-10 метр; с 3 степенью тугоухости 6,5-7 метр в условиях относительной изоляции от шума;</w:t>
      </w:r>
    </w:p>
    <w:bookmarkEnd w:id="2331"/>
    <w:bookmarkStart w:name="z15798" w:id="2332"/>
    <w:p>
      <w:pPr>
        <w:spacing w:after="0"/>
        <w:ind w:left="0"/>
        <w:jc w:val="both"/>
      </w:pPr>
      <w:r>
        <w:rPr>
          <w:rFonts w:ascii="Times New Roman"/>
          <w:b w:val="false"/>
          <w:i w:val="false"/>
          <w:color w:val="000000"/>
          <w:sz w:val="28"/>
        </w:rPr>
        <w:t>
      2) воспринимать на слух без аппарата речь учителя и товарищей разговорной громкости на одинаковом расстоянии не менее: с 1 степенью тугоухости 7 метр; со 2 степенью тугоухости 4 метр; 3 степенью тугоухости 0,4-0,5 метр;</w:t>
      </w:r>
    </w:p>
    <w:bookmarkEnd w:id="2332"/>
    <w:bookmarkStart w:name="z15799" w:id="2333"/>
    <w:p>
      <w:pPr>
        <w:spacing w:after="0"/>
        <w:ind w:left="0"/>
        <w:jc w:val="both"/>
      </w:pPr>
      <w:r>
        <w:rPr>
          <w:rFonts w:ascii="Times New Roman"/>
          <w:b w:val="false"/>
          <w:i w:val="false"/>
          <w:color w:val="000000"/>
          <w:sz w:val="28"/>
        </w:rPr>
        <w:t>
      3) воспринимать шепотную речь (1, 2 степень тугоухости) на оптимальном расстоянии; воспринимать слухо-зрительно с индивидуальными аппаратами основной речевой материал популярных детских и молодежных передач, а также изучаемого программного материала по учебной программе телевидения.</w:t>
      </w:r>
    </w:p>
    <w:bookmarkEnd w:id="2333"/>
    <w:bookmarkStart w:name="z15800" w:id="2334"/>
    <w:p>
      <w:pPr>
        <w:spacing w:after="0"/>
        <w:ind w:left="0"/>
        <w:jc w:val="left"/>
      </w:pPr>
      <w:r>
        <w:rPr>
          <w:rFonts w:ascii="Times New Roman"/>
          <w:b/>
          <w:i w:val="false"/>
          <w:color w:val="000000"/>
        </w:rPr>
        <w:t xml:space="preserve"> Глава 12. Требования к уровню подготовки обучающихся 9 класса</w:t>
      </w:r>
    </w:p>
    <w:bookmarkEnd w:id="2334"/>
    <w:bookmarkStart w:name="z15801" w:id="2335"/>
    <w:p>
      <w:pPr>
        <w:spacing w:after="0"/>
        <w:ind w:left="0"/>
        <w:jc w:val="both"/>
      </w:pPr>
      <w:r>
        <w:rPr>
          <w:rFonts w:ascii="Times New Roman"/>
          <w:b w:val="false"/>
          <w:i w:val="false"/>
          <w:color w:val="000000"/>
          <w:sz w:val="28"/>
        </w:rPr>
        <w:t>
      50. Предметные результаты.</w:t>
      </w:r>
    </w:p>
    <w:bookmarkEnd w:id="2335"/>
    <w:bookmarkStart w:name="z15802" w:id="2336"/>
    <w:p>
      <w:pPr>
        <w:spacing w:after="0"/>
        <w:ind w:left="0"/>
        <w:jc w:val="both"/>
      </w:pPr>
      <w:r>
        <w:rPr>
          <w:rFonts w:ascii="Times New Roman"/>
          <w:b w:val="false"/>
          <w:i w:val="false"/>
          <w:color w:val="000000"/>
          <w:sz w:val="28"/>
        </w:rPr>
        <w:t>
      51. Обучающиеся будут знать:</w:t>
      </w:r>
    </w:p>
    <w:bookmarkEnd w:id="2336"/>
    <w:bookmarkStart w:name="z15803" w:id="2337"/>
    <w:p>
      <w:pPr>
        <w:spacing w:after="0"/>
        <w:ind w:left="0"/>
        <w:jc w:val="both"/>
      </w:pPr>
      <w:r>
        <w:rPr>
          <w:rFonts w:ascii="Times New Roman"/>
          <w:b w:val="false"/>
          <w:i w:val="false"/>
          <w:color w:val="000000"/>
          <w:sz w:val="28"/>
        </w:rPr>
        <w:t xml:space="preserve">
      1) профили и артикуляции звуков; </w:t>
      </w:r>
    </w:p>
    <w:bookmarkEnd w:id="2337"/>
    <w:bookmarkStart w:name="z15804" w:id="2338"/>
    <w:p>
      <w:pPr>
        <w:spacing w:after="0"/>
        <w:ind w:left="0"/>
        <w:jc w:val="both"/>
      </w:pPr>
      <w:r>
        <w:rPr>
          <w:rFonts w:ascii="Times New Roman"/>
          <w:b w:val="false"/>
          <w:i w:val="false"/>
          <w:color w:val="000000"/>
          <w:sz w:val="28"/>
        </w:rPr>
        <w:t>
      2) нормы и правила орфоэпии русского языка;</w:t>
      </w:r>
    </w:p>
    <w:bookmarkEnd w:id="2338"/>
    <w:bookmarkStart w:name="z15805" w:id="2339"/>
    <w:p>
      <w:pPr>
        <w:spacing w:after="0"/>
        <w:ind w:left="0"/>
        <w:jc w:val="both"/>
      </w:pPr>
      <w:r>
        <w:rPr>
          <w:rFonts w:ascii="Times New Roman"/>
          <w:b w:val="false"/>
          <w:i w:val="false"/>
          <w:color w:val="000000"/>
          <w:sz w:val="28"/>
        </w:rPr>
        <w:t>
      3) правила выделения синтагм в самостоятельной речи.</w:t>
      </w:r>
    </w:p>
    <w:bookmarkEnd w:id="2339"/>
    <w:bookmarkStart w:name="z15806" w:id="2340"/>
    <w:p>
      <w:pPr>
        <w:spacing w:after="0"/>
        <w:ind w:left="0"/>
        <w:jc w:val="both"/>
      </w:pPr>
      <w:r>
        <w:rPr>
          <w:rFonts w:ascii="Times New Roman"/>
          <w:b w:val="false"/>
          <w:i w:val="false"/>
          <w:color w:val="000000"/>
          <w:sz w:val="28"/>
        </w:rPr>
        <w:t>
      52. Обучающиеся будут уметь:</w:t>
      </w:r>
    </w:p>
    <w:bookmarkEnd w:id="2340"/>
    <w:bookmarkStart w:name="z15807" w:id="2341"/>
    <w:p>
      <w:pPr>
        <w:spacing w:after="0"/>
        <w:ind w:left="0"/>
        <w:jc w:val="both"/>
      </w:pPr>
      <w:r>
        <w:rPr>
          <w:rFonts w:ascii="Times New Roman"/>
          <w:b w:val="false"/>
          <w:i w:val="false"/>
          <w:color w:val="000000"/>
          <w:sz w:val="28"/>
        </w:rPr>
        <w:t>
      1) воспринимать на слух программный речевой материал обиходно-разговорного характера, относящийся к учебной деятельности обучающихся, и тексты в естественном звучании на все увеличивающемся расстоянии с индивидуальными слуховыми аппаратами: с 1 степенью тугоухости более 12 метр; со 2 степенью тугоухости более 10 метр; с 3 степенью тугоухости 7-8 метр;</w:t>
      </w:r>
    </w:p>
    <w:bookmarkEnd w:id="2341"/>
    <w:bookmarkStart w:name="z15808" w:id="2342"/>
    <w:p>
      <w:pPr>
        <w:spacing w:after="0"/>
        <w:ind w:left="0"/>
        <w:jc w:val="both"/>
      </w:pPr>
      <w:r>
        <w:rPr>
          <w:rFonts w:ascii="Times New Roman"/>
          <w:b w:val="false"/>
          <w:i w:val="false"/>
          <w:color w:val="000000"/>
          <w:sz w:val="28"/>
        </w:rPr>
        <w:t>
      2) воспринимать на слух программный речевой материал без индивидуальных слуховых аппаратов: с 1 степенью тугоухости 7,5 метр; со 2 степенью тугоухости 4 метр; с 3 степенью тугоухости 0,5 метр;</w:t>
      </w:r>
    </w:p>
    <w:bookmarkEnd w:id="2342"/>
    <w:bookmarkStart w:name="z15809" w:id="2343"/>
    <w:p>
      <w:pPr>
        <w:spacing w:after="0"/>
        <w:ind w:left="0"/>
        <w:jc w:val="both"/>
      </w:pPr>
      <w:r>
        <w:rPr>
          <w:rFonts w:ascii="Times New Roman"/>
          <w:b w:val="false"/>
          <w:i w:val="false"/>
          <w:color w:val="000000"/>
          <w:sz w:val="28"/>
        </w:rPr>
        <w:t>
      3) воспринимать по телефону фразы обиходно-разговорного характера.</w:t>
      </w:r>
    </w:p>
    <w:bookmarkEnd w:id="2343"/>
    <w:bookmarkStart w:name="z15810" w:id="2344"/>
    <w:p>
      <w:pPr>
        <w:spacing w:after="0"/>
        <w:ind w:left="0"/>
        <w:jc w:val="left"/>
      </w:pPr>
      <w:r>
        <w:rPr>
          <w:rFonts w:ascii="Times New Roman"/>
          <w:b/>
          <w:i w:val="false"/>
          <w:color w:val="000000"/>
        </w:rPr>
        <w:t xml:space="preserve"> Глава 13. Требования к уровню подготовки обучающихся 10 класса</w:t>
      </w:r>
    </w:p>
    <w:bookmarkEnd w:id="2344"/>
    <w:bookmarkStart w:name="z15811" w:id="2345"/>
    <w:p>
      <w:pPr>
        <w:spacing w:after="0"/>
        <w:ind w:left="0"/>
        <w:jc w:val="both"/>
      </w:pPr>
      <w:r>
        <w:rPr>
          <w:rFonts w:ascii="Times New Roman"/>
          <w:b w:val="false"/>
          <w:i w:val="false"/>
          <w:color w:val="000000"/>
          <w:sz w:val="28"/>
        </w:rPr>
        <w:t>
      53. Предметные результаты.</w:t>
      </w:r>
    </w:p>
    <w:bookmarkEnd w:id="2345"/>
    <w:bookmarkStart w:name="z15812" w:id="2346"/>
    <w:p>
      <w:pPr>
        <w:spacing w:after="0"/>
        <w:ind w:left="0"/>
        <w:jc w:val="both"/>
      </w:pPr>
      <w:r>
        <w:rPr>
          <w:rFonts w:ascii="Times New Roman"/>
          <w:b w:val="false"/>
          <w:i w:val="false"/>
          <w:color w:val="000000"/>
          <w:sz w:val="28"/>
        </w:rPr>
        <w:t>
      54. Обучающиеся будут знать:</w:t>
      </w:r>
    </w:p>
    <w:bookmarkEnd w:id="2346"/>
    <w:bookmarkStart w:name="z15813" w:id="2347"/>
    <w:p>
      <w:pPr>
        <w:spacing w:after="0"/>
        <w:ind w:left="0"/>
        <w:jc w:val="both"/>
      </w:pPr>
      <w:r>
        <w:rPr>
          <w:rFonts w:ascii="Times New Roman"/>
          <w:b w:val="false"/>
          <w:i w:val="false"/>
          <w:color w:val="000000"/>
          <w:sz w:val="28"/>
        </w:rPr>
        <w:t xml:space="preserve">
      1) профили и артикуляции звуков; </w:t>
      </w:r>
    </w:p>
    <w:bookmarkEnd w:id="2347"/>
    <w:bookmarkStart w:name="z15814" w:id="2348"/>
    <w:p>
      <w:pPr>
        <w:spacing w:after="0"/>
        <w:ind w:left="0"/>
        <w:jc w:val="both"/>
      </w:pPr>
      <w:r>
        <w:rPr>
          <w:rFonts w:ascii="Times New Roman"/>
          <w:b w:val="false"/>
          <w:i w:val="false"/>
          <w:color w:val="000000"/>
          <w:sz w:val="28"/>
        </w:rPr>
        <w:t>
      2) нормы и правила орфоэпии русского языка;</w:t>
      </w:r>
    </w:p>
    <w:bookmarkEnd w:id="2348"/>
    <w:bookmarkStart w:name="z15815" w:id="2349"/>
    <w:p>
      <w:pPr>
        <w:spacing w:after="0"/>
        <w:ind w:left="0"/>
        <w:jc w:val="both"/>
      </w:pPr>
      <w:r>
        <w:rPr>
          <w:rFonts w:ascii="Times New Roman"/>
          <w:b w:val="false"/>
          <w:i w:val="false"/>
          <w:color w:val="000000"/>
          <w:sz w:val="28"/>
        </w:rPr>
        <w:t>
      3) правила выделения синтагм в самостоятельной речи.</w:t>
      </w:r>
    </w:p>
    <w:bookmarkEnd w:id="2349"/>
    <w:bookmarkStart w:name="z15816" w:id="2350"/>
    <w:p>
      <w:pPr>
        <w:spacing w:after="0"/>
        <w:ind w:left="0"/>
        <w:jc w:val="both"/>
      </w:pPr>
      <w:r>
        <w:rPr>
          <w:rFonts w:ascii="Times New Roman"/>
          <w:b w:val="false"/>
          <w:i w:val="false"/>
          <w:color w:val="000000"/>
          <w:sz w:val="28"/>
        </w:rPr>
        <w:t>
      55. Обучающиеся будут уметь:</w:t>
      </w:r>
    </w:p>
    <w:bookmarkEnd w:id="2350"/>
    <w:bookmarkStart w:name="z15817" w:id="2351"/>
    <w:p>
      <w:pPr>
        <w:spacing w:after="0"/>
        <w:ind w:left="0"/>
        <w:jc w:val="both"/>
      </w:pPr>
      <w:r>
        <w:rPr>
          <w:rFonts w:ascii="Times New Roman"/>
          <w:b w:val="false"/>
          <w:i w:val="false"/>
          <w:color w:val="000000"/>
          <w:sz w:val="28"/>
        </w:rPr>
        <w:t>
      1) воспринимать на слух весь программный речевой материал в разных условиях на расстоянии: с 1 степенью тугоухости без индивидуальных слуховых аппаратов 8 метр; 1 степенью тугоухости с аппаратами 12-13 метр; со 2 степенью тугоухости без аппаратов 4 метр; 2 степенью тугоухости с аппаратами 11 метр; 3 степенью тугоухости без аппаратов 0,5-0,6 метр; 3 степенью тугоухости с аппаратами 8-9 метр;</w:t>
      </w:r>
    </w:p>
    <w:bookmarkEnd w:id="2351"/>
    <w:bookmarkStart w:name="z15818" w:id="2352"/>
    <w:p>
      <w:pPr>
        <w:spacing w:after="0"/>
        <w:ind w:left="0"/>
        <w:jc w:val="both"/>
      </w:pPr>
      <w:r>
        <w:rPr>
          <w:rFonts w:ascii="Times New Roman"/>
          <w:b w:val="false"/>
          <w:i w:val="false"/>
          <w:color w:val="000000"/>
          <w:sz w:val="28"/>
        </w:rPr>
        <w:t>
      2) воспринимать на слух речевой материал популярных радиопередач;</w:t>
      </w:r>
    </w:p>
    <w:bookmarkEnd w:id="2352"/>
    <w:bookmarkStart w:name="z15819" w:id="2353"/>
    <w:p>
      <w:pPr>
        <w:spacing w:after="0"/>
        <w:ind w:left="0"/>
        <w:jc w:val="both"/>
      </w:pPr>
      <w:r>
        <w:rPr>
          <w:rFonts w:ascii="Times New Roman"/>
          <w:b w:val="false"/>
          <w:i w:val="false"/>
          <w:color w:val="000000"/>
          <w:sz w:val="28"/>
        </w:rPr>
        <w:t>
      3) воспринимать на слух диалогическую и монологическую речь по телефону.</w:t>
      </w:r>
    </w:p>
    <w:bookmarkEnd w:id="2353"/>
    <w:bookmarkStart w:name="z15820" w:id="2354"/>
    <w:p>
      <w:pPr>
        <w:spacing w:after="0"/>
        <w:ind w:left="0"/>
        <w:jc w:val="both"/>
      </w:pPr>
      <w:r>
        <w:rPr>
          <w:rFonts w:ascii="Times New Roman"/>
          <w:b w:val="false"/>
          <w:i w:val="false"/>
          <w:color w:val="000000"/>
          <w:sz w:val="28"/>
        </w:rPr>
        <w:t>
      56. Личностные результаты отражаются в:</w:t>
      </w:r>
    </w:p>
    <w:bookmarkEnd w:id="2354"/>
    <w:bookmarkStart w:name="z15821" w:id="2355"/>
    <w:p>
      <w:pPr>
        <w:spacing w:after="0"/>
        <w:ind w:left="0"/>
        <w:jc w:val="both"/>
      </w:pPr>
      <w:r>
        <w:rPr>
          <w:rFonts w:ascii="Times New Roman"/>
          <w:b w:val="false"/>
          <w:i w:val="false"/>
          <w:color w:val="000000"/>
          <w:sz w:val="28"/>
        </w:rPr>
        <w:t>
      1) самостоятельной речи и воспроизведении речевого материала с соблюдением речевых норм произношения;</w:t>
      </w:r>
    </w:p>
    <w:bookmarkEnd w:id="2355"/>
    <w:bookmarkStart w:name="z15822" w:id="2356"/>
    <w:p>
      <w:pPr>
        <w:spacing w:after="0"/>
        <w:ind w:left="0"/>
        <w:jc w:val="both"/>
      </w:pPr>
      <w:r>
        <w:rPr>
          <w:rFonts w:ascii="Times New Roman"/>
          <w:b w:val="false"/>
          <w:i w:val="false"/>
          <w:color w:val="000000"/>
          <w:sz w:val="28"/>
        </w:rPr>
        <w:t>
      2) передаче различных эмоциональных оттенков высказывания, произносить слова слитно, с ударением, реализуя умения воспроизведения звукового состава и соблюдая орфоэпические правила;</w:t>
      </w:r>
    </w:p>
    <w:bookmarkEnd w:id="2356"/>
    <w:bookmarkStart w:name="z15823" w:id="2357"/>
    <w:p>
      <w:pPr>
        <w:spacing w:after="0"/>
        <w:ind w:left="0"/>
        <w:jc w:val="both"/>
      </w:pPr>
      <w:r>
        <w:rPr>
          <w:rFonts w:ascii="Times New Roman"/>
          <w:b w:val="false"/>
          <w:i w:val="false"/>
          <w:color w:val="000000"/>
          <w:sz w:val="28"/>
        </w:rPr>
        <w:t>
      3) сформированных коммуникативных компетенциях обучающихся, готовых к самостоятельной независимой жизни;</w:t>
      </w:r>
    </w:p>
    <w:bookmarkEnd w:id="2357"/>
    <w:bookmarkStart w:name="z15824" w:id="2358"/>
    <w:p>
      <w:pPr>
        <w:spacing w:after="0"/>
        <w:ind w:left="0"/>
        <w:jc w:val="both"/>
      </w:pPr>
      <w:r>
        <w:rPr>
          <w:rFonts w:ascii="Times New Roman"/>
          <w:b w:val="false"/>
          <w:i w:val="false"/>
          <w:color w:val="000000"/>
          <w:sz w:val="28"/>
        </w:rPr>
        <w:t xml:space="preserve">
      4) ведение диалога с учителями, с друзьями; </w:t>
      </w:r>
    </w:p>
    <w:bookmarkEnd w:id="2358"/>
    <w:bookmarkStart w:name="z15825" w:id="2359"/>
    <w:p>
      <w:pPr>
        <w:spacing w:after="0"/>
        <w:ind w:left="0"/>
        <w:jc w:val="both"/>
      </w:pPr>
      <w:r>
        <w:rPr>
          <w:rFonts w:ascii="Times New Roman"/>
          <w:b w:val="false"/>
          <w:i w:val="false"/>
          <w:color w:val="000000"/>
          <w:sz w:val="28"/>
        </w:rPr>
        <w:t>
      5) управлении владением культурой общения, проявлении инициативности, ответственности.</w:t>
      </w:r>
    </w:p>
    <w:bookmarkEnd w:id="2359"/>
    <w:bookmarkStart w:name="z15826" w:id="2360"/>
    <w:p>
      <w:pPr>
        <w:spacing w:after="0"/>
        <w:ind w:left="0"/>
        <w:jc w:val="both"/>
      </w:pPr>
      <w:r>
        <w:rPr>
          <w:rFonts w:ascii="Times New Roman"/>
          <w:b w:val="false"/>
          <w:i w:val="false"/>
          <w:color w:val="000000"/>
          <w:sz w:val="28"/>
        </w:rPr>
        <w:t xml:space="preserve">
      57. Системно-деятельностные результаты отражаются в умениях и навыках владения всеми видами речевой деятельности, а также в овладении общеучебными умениями, полученными на уроках родного языка: </w:t>
      </w:r>
    </w:p>
    <w:bookmarkEnd w:id="2360"/>
    <w:bookmarkStart w:name="z15827" w:id="2361"/>
    <w:p>
      <w:pPr>
        <w:spacing w:after="0"/>
        <w:ind w:left="0"/>
        <w:jc w:val="both"/>
      </w:pPr>
      <w:r>
        <w:rPr>
          <w:rFonts w:ascii="Times New Roman"/>
          <w:b w:val="false"/>
          <w:i w:val="false"/>
          <w:color w:val="000000"/>
          <w:sz w:val="28"/>
        </w:rPr>
        <w:t xml:space="preserve">
      1) умении воспринимать и опознавать на слух и выделять основную мысль текста, структурные элементы текста (зачин, основная часть, концовка); </w:t>
      </w:r>
    </w:p>
    <w:bookmarkEnd w:id="2361"/>
    <w:bookmarkStart w:name="z15828" w:id="2362"/>
    <w:p>
      <w:pPr>
        <w:spacing w:after="0"/>
        <w:ind w:left="0"/>
        <w:jc w:val="both"/>
      </w:pPr>
      <w:r>
        <w:rPr>
          <w:rFonts w:ascii="Times New Roman"/>
          <w:b w:val="false"/>
          <w:i w:val="false"/>
          <w:color w:val="000000"/>
          <w:sz w:val="28"/>
        </w:rPr>
        <w:t>
      2) на слух восстанавливать деформированный текст, воспроизводить пересказ прочитанного по плану; составлять рассказы по серии картин на слух, устное сочинение по картине;</w:t>
      </w:r>
    </w:p>
    <w:bookmarkEnd w:id="2362"/>
    <w:bookmarkStart w:name="z15829" w:id="2363"/>
    <w:p>
      <w:pPr>
        <w:spacing w:after="0"/>
        <w:ind w:left="0"/>
        <w:jc w:val="both"/>
      </w:pPr>
      <w:r>
        <w:rPr>
          <w:rFonts w:ascii="Times New Roman"/>
          <w:b w:val="false"/>
          <w:i w:val="false"/>
          <w:color w:val="000000"/>
          <w:sz w:val="28"/>
        </w:rPr>
        <w:t>
      3) умении вести диалогическую речь, постепенно увеличивая количество реплик; выразительно читать небольшие стихотворения; петь детские песни на русском языке.</w:t>
      </w:r>
    </w:p>
    <w:bookmarkEnd w:id="2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332-қосымша</w:t>
            </w:r>
          </w:p>
        </w:tc>
      </w:tr>
    </w:tbl>
    <w:bookmarkStart w:name="z15832" w:id="2364"/>
    <w:p>
      <w:pPr>
        <w:spacing w:after="0"/>
        <w:ind w:left="0"/>
        <w:jc w:val="left"/>
      </w:pPr>
      <w:r>
        <w:rPr>
          <w:rFonts w:ascii="Times New Roman"/>
          <w:b/>
          <w:i w:val="false"/>
          <w:color w:val="000000"/>
        </w:rPr>
        <w:t xml:space="preserve"> Есту қабілеті бұзылған (нашар еститіндер, кейін естімей қалған) білім алушыларға арналған негізгі орта білім беру деңгейінің 5-7 сыныптары үшін "Түзету ырғағы" пәнінен үлгілік оқу бағдарламасы</w:t>
      </w:r>
      <w:r>
        <w:br/>
      </w:r>
      <w:r>
        <w:rPr>
          <w:rFonts w:ascii="Times New Roman"/>
          <w:b/>
          <w:i w:val="false"/>
          <w:color w:val="000000"/>
        </w:rPr>
        <w:t>(оқыту қазақ тілінде жүргізілетін сыныптар үшін)</w:t>
      </w:r>
    </w:p>
    <w:bookmarkEnd w:id="2364"/>
    <w:p>
      <w:pPr>
        <w:spacing w:after="0"/>
        <w:ind w:left="0"/>
        <w:jc w:val="both"/>
      </w:pPr>
      <w:r>
        <w:rPr>
          <w:rFonts w:ascii="Times New Roman"/>
          <w:b w:val="false"/>
          <w:i w:val="false"/>
          <w:color w:val="ff0000"/>
          <w:sz w:val="28"/>
        </w:rPr>
        <w:t xml:space="preserve">
      Ескерту. Бұйрық 332-қосымшамен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5833" w:id="2365"/>
    <w:p>
      <w:pPr>
        <w:spacing w:after="0"/>
        <w:ind w:left="0"/>
        <w:jc w:val="left"/>
      </w:pPr>
      <w:r>
        <w:rPr>
          <w:rFonts w:ascii="Times New Roman"/>
          <w:b/>
          <w:i w:val="false"/>
          <w:color w:val="000000"/>
        </w:rPr>
        <w:t xml:space="preserve"> 1-тарау. Түсінік хат</w:t>
      </w:r>
    </w:p>
    <w:bookmarkEnd w:id="2365"/>
    <w:bookmarkStart w:name="z15834" w:id="2366"/>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2366"/>
    <w:bookmarkStart w:name="z15835" w:id="2367"/>
    <w:p>
      <w:pPr>
        <w:spacing w:after="0"/>
        <w:ind w:left="0"/>
        <w:jc w:val="both"/>
      </w:pPr>
      <w:r>
        <w:rPr>
          <w:rFonts w:ascii="Times New Roman"/>
          <w:b w:val="false"/>
          <w:i w:val="false"/>
          <w:color w:val="000000"/>
          <w:sz w:val="28"/>
        </w:rPr>
        <w:t xml:space="preserve">
      2. Оқу пәнінің мақсаты – білім алушылардың есту және дауыс шығару мүмкіндіктерін дамыту, үйлесімді, икемді және ырғақпен қозғалуға, ән тыңдауға және кез-келген қозғалысқа еркін қосылуына баулу. </w:t>
      </w:r>
    </w:p>
    <w:bookmarkEnd w:id="2367"/>
    <w:bookmarkStart w:name="z15836" w:id="2368"/>
    <w:p>
      <w:pPr>
        <w:spacing w:after="0"/>
        <w:ind w:left="0"/>
        <w:jc w:val="both"/>
      </w:pPr>
      <w:r>
        <w:rPr>
          <w:rFonts w:ascii="Times New Roman"/>
          <w:b w:val="false"/>
          <w:i w:val="false"/>
          <w:color w:val="000000"/>
          <w:sz w:val="28"/>
        </w:rPr>
        <w:t>
      3. Оқу пәнінің міндеттері:</w:t>
      </w:r>
    </w:p>
    <w:bookmarkEnd w:id="2368"/>
    <w:bookmarkStart w:name="z15837" w:id="2369"/>
    <w:p>
      <w:pPr>
        <w:spacing w:after="0"/>
        <w:ind w:left="0"/>
        <w:jc w:val="both"/>
      </w:pPr>
      <w:r>
        <w:rPr>
          <w:rFonts w:ascii="Times New Roman"/>
          <w:b w:val="false"/>
          <w:i w:val="false"/>
          <w:color w:val="000000"/>
          <w:sz w:val="28"/>
        </w:rPr>
        <w:t>
      1) есту кемістігі бар балаларды жан-жақты дамытумен қатар әлеуметтік өмірге де бейімделуіне ықпал ету;</w:t>
      </w:r>
    </w:p>
    <w:bookmarkEnd w:id="2369"/>
    <w:bookmarkStart w:name="z15838" w:id="2370"/>
    <w:p>
      <w:pPr>
        <w:spacing w:after="0"/>
        <w:ind w:left="0"/>
        <w:jc w:val="both"/>
      </w:pPr>
      <w:r>
        <w:rPr>
          <w:rFonts w:ascii="Times New Roman"/>
          <w:b w:val="false"/>
          <w:i w:val="false"/>
          <w:color w:val="000000"/>
          <w:sz w:val="28"/>
        </w:rPr>
        <w:t>
      2) балалардың жалпы дамып, жетілуіне ықпал етіп, дене кемістігін түзеуге жалпы және тілдік моториканың көңіл-күйдің дамыту;</w:t>
      </w:r>
    </w:p>
    <w:bookmarkEnd w:id="2370"/>
    <w:bookmarkStart w:name="z15839" w:id="2371"/>
    <w:p>
      <w:pPr>
        <w:spacing w:after="0"/>
        <w:ind w:left="0"/>
        <w:jc w:val="both"/>
      </w:pPr>
      <w:r>
        <w:rPr>
          <w:rFonts w:ascii="Times New Roman"/>
          <w:b w:val="false"/>
          <w:i w:val="false"/>
          <w:color w:val="000000"/>
          <w:sz w:val="28"/>
        </w:rPr>
        <w:t xml:space="preserve">
      3) эстетикалық тәрбие береді және жағымды қылықтарға (тәртіптілікке, татулыққа, достыққа) тәрбиелеу, білім алушыларға керекті негізгі қимылдарды үйрету; </w:t>
      </w:r>
    </w:p>
    <w:bookmarkEnd w:id="2371"/>
    <w:bookmarkStart w:name="z15840" w:id="2372"/>
    <w:p>
      <w:pPr>
        <w:spacing w:after="0"/>
        <w:ind w:left="0"/>
        <w:jc w:val="both"/>
      </w:pPr>
      <w:r>
        <w:rPr>
          <w:rFonts w:ascii="Times New Roman"/>
          <w:b w:val="false"/>
          <w:i w:val="false"/>
          <w:color w:val="000000"/>
          <w:sz w:val="28"/>
        </w:rPr>
        <w:t>
      4) музыкаға деген құштарлығын арттыру;</w:t>
      </w:r>
    </w:p>
    <w:bookmarkEnd w:id="2372"/>
    <w:bookmarkStart w:name="z15841" w:id="2373"/>
    <w:p>
      <w:pPr>
        <w:spacing w:after="0"/>
        <w:ind w:left="0"/>
        <w:jc w:val="both"/>
      </w:pPr>
      <w:r>
        <w:rPr>
          <w:rFonts w:ascii="Times New Roman"/>
          <w:b w:val="false"/>
          <w:i w:val="false"/>
          <w:color w:val="000000"/>
          <w:sz w:val="28"/>
        </w:rPr>
        <w:t>
      5) музыканың әр түрлі жанрларын қабылдауды үйрету;</w:t>
      </w:r>
    </w:p>
    <w:bookmarkEnd w:id="2373"/>
    <w:bookmarkStart w:name="z15842" w:id="2374"/>
    <w:p>
      <w:pPr>
        <w:spacing w:after="0"/>
        <w:ind w:left="0"/>
        <w:jc w:val="both"/>
      </w:pPr>
      <w:r>
        <w:rPr>
          <w:rFonts w:ascii="Times New Roman"/>
          <w:b w:val="false"/>
          <w:i w:val="false"/>
          <w:color w:val="000000"/>
          <w:sz w:val="28"/>
        </w:rPr>
        <w:t>
      6) этикалық көзқарасын қалыптастыру.</w:t>
      </w:r>
    </w:p>
    <w:bookmarkEnd w:id="2374"/>
    <w:bookmarkStart w:name="z15843" w:id="2375"/>
    <w:p>
      <w:pPr>
        <w:spacing w:after="0"/>
        <w:ind w:left="0"/>
        <w:jc w:val="both"/>
      </w:pPr>
      <w:r>
        <w:rPr>
          <w:rFonts w:ascii="Times New Roman"/>
          <w:b w:val="false"/>
          <w:i w:val="false"/>
          <w:color w:val="000000"/>
          <w:sz w:val="28"/>
        </w:rPr>
        <w:t>
      4. Арнайы нашар еститін балаларға арналған мектепте "Түзету ырғағы" пәні білім алушылардың рухани және адамгершілік тұлғасын қалыптастыратын негізгі пәндердің біріне жатады. "Түзету ырғағы" – нашар еститін балаларды жан-жақты дамытумен қатар әлеуметтік өмірге де бейімделуіне ықпал етеді, балалардың жалпы дамып, жетілуіне ықпал етіп, дене кемістігін түзеуге жалпы және тілдік моториканың көңіл-күйдің дамуына эстетикалық тәрбие береді және жағымды қылықтарға тәрбиелейді. "Түзету ырғағы" сабағында музыканы тыңдауға музыкамен әр түрлі дене қозғалыстарын орындап, өлең айтуға, би билеуге қарапайым музыкалық аспаптарда ойнауға үйренеді. Доппен, дөңгелекпен, жіптермен, шарлармен жаттығулар жасап, дене қозғалыстарын дәл орындауға, ептілік пен шапшаңдық қимылдарын да дамытуға болады. Ырғақты қимылдар жасату арқылы есту кемістігі бар баланың жан-толғанысын тудырып, олардың ой-өрісін, білімін, есту қабілетін, сөйлеу тілін дамытады.</w:t>
      </w:r>
    </w:p>
    <w:bookmarkEnd w:id="2375"/>
    <w:bookmarkStart w:name="z15844" w:id="2376"/>
    <w:p>
      <w:pPr>
        <w:spacing w:after="0"/>
        <w:ind w:left="0"/>
        <w:jc w:val="both"/>
      </w:pPr>
      <w:r>
        <w:rPr>
          <w:rFonts w:ascii="Times New Roman"/>
          <w:b w:val="false"/>
          <w:i w:val="false"/>
          <w:color w:val="000000"/>
          <w:sz w:val="28"/>
        </w:rPr>
        <w:t xml:space="preserve">
      5. Нашар еститін балаларға эстетикалық тәрбие берудің де басты бір жолы – түзету ырғағы сабағын жүргізу болып табылады. Сабақ барысында нашар еститін балалар дыбыс күшейткіш аппараттар көмегімен музыканы қабылдап, биді, гимнастикалық жаттығуларды дұрыс орындай алады. Сонымен қатар, музыка ырғағын дұрыс қабылдап, ән айтып, өздерінің еститін құрбыларындай өмірге бейімделеді. Композитор, әншілерімен танысып, классикалық және замана талабына сай қазіргі кезең музыкасын да қабылдай алады. </w:t>
      </w:r>
    </w:p>
    <w:bookmarkEnd w:id="2376"/>
    <w:bookmarkStart w:name="z15845" w:id="2377"/>
    <w:p>
      <w:pPr>
        <w:spacing w:after="0"/>
        <w:ind w:left="0"/>
        <w:jc w:val="both"/>
      </w:pPr>
      <w:r>
        <w:rPr>
          <w:rFonts w:ascii="Times New Roman"/>
          <w:b w:val="false"/>
          <w:i w:val="false"/>
          <w:color w:val="000000"/>
          <w:sz w:val="28"/>
        </w:rPr>
        <w:t xml:space="preserve">
      6. Музыкалық шығармаларды тыңдау арқылы білім алушының ой-өрісі, есту қабілеті, сөйлеу тілі дамиды. </w:t>
      </w:r>
    </w:p>
    <w:bookmarkEnd w:id="2377"/>
    <w:bookmarkStart w:name="z15846" w:id="2378"/>
    <w:p>
      <w:pPr>
        <w:spacing w:after="0"/>
        <w:ind w:left="0"/>
        <w:jc w:val="both"/>
      </w:pPr>
      <w:r>
        <w:rPr>
          <w:rFonts w:ascii="Times New Roman"/>
          <w:b w:val="false"/>
          <w:i w:val="false"/>
          <w:color w:val="000000"/>
          <w:sz w:val="28"/>
        </w:rPr>
        <w:t>
      7. "Түзету ырғағы" сабағында музыканы тыңдауға музыкамен әр түрлі дене қозғалыстарын орындап, өлең айтуға, би билеуге қарапайым музыкалық аспаптарда ойнауға үйренеді және дене қозғалыстарын дәл орындауға, ептілік пен шапшаңдық қимылдарын да дамытуға болады.</w:t>
      </w:r>
    </w:p>
    <w:bookmarkEnd w:id="2378"/>
    <w:bookmarkStart w:name="z15847" w:id="2379"/>
    <w:p>
      <w:pPr>
        <w:spacing w:after="0"/>
        <w:ind w:left="0"/>
        <w:jc w:val="both"/>
      </w:pPr>
      <w:r>
        <w:rPr>
          <w:rFonts w:ascii="Times New Roman"/>
          <w:b w:val="false"/>
          <w:i w:val="false"/>
          <w:color w:val="000000"/>
          <w:sz w:val="28"/>
        </w:rPr>
        <w:t xml:space="preserve">
      8. "Түзету ырғағы" сабағы нашар еститін балаларға эстетикалық тәрбие берудің басты бір жолы болып табылады. Нашар еститін балалар сабақ барысында дыбыс күшейткіш аппараттар көмегімен музыканы қабылдап, биді, гимнастикалық жаттығулар орындайды. Сонымен қатар, композитор, әншілерімен танысып, есту қабілетін дамыту мақсатында сабақта классикалық және замана талабына сай музыканы да алады. </w:t>
      </w:r>
    </w:p>
    <w:bookmarkEnd w:id="2379"/>
    <w:bookmarkStart w:name="z15848" w:id="2380"/>
    <w:p>
      <w:pPr>
        <w:spacing w:after="0"/>
        <w:ind w:left="0"/>
        <w:jc w:val="both"/>
      </w:pPr>
      <w:r>
        <w:rPr>
          <w:rFonts w:ascii="Times New Roman"/>
          <w:b w:val="false"/>
          <w:i w:val="false"/>
          <w:color w:val="000000"/>
          <w:sz w:val="28"/>
        </w:rPr>
        <w:t xml:space="preserve">
      9. "Түзету ырғағы" бағдарламасы әр түрлі коррекциялық жұмыс түрлерін қамтиды: музыканы тыңдап-ажыратып айту, музыка арқылы негізгі қимылдарды үйрену, өлеңді, әнді мәнерлеп айтуды үйрену, фонетикалық ырғақ жаттығуларын пайдаланып, сөйлеу тілі дағдыларын қалыптастыру, сөздік материалдарды қабылдау, сөйлеу тіліне қойылатын талаптарды орындау. Сонымен қатар, музыканы сенсорлық негізде есту, көріп-есту арқылы музыкалық фрагменттерді қабылдауға, әйел, ер адамның даусын ажырата білуге үйрету. </w:t>
      </w:r>
    </w:p>
    <w:bookmarkEnd w:id="2380"/>
    <w:bookmarkStart w:name="z15849" w:id="2381"/>
    <w:p>
      <w:pPr>
        <w:spacing w:after="0"/>
        <w:ind w:left="0"/>
        <w:jc w:val="both"/>
      </w:pPr>
      <w:r>
        <w:rPr>
          <w:rFonts w:ascii="Times New Roman"/>
          <w:b w:val="false"/>
          <w:i w:val="false"/>
          <w:color w:val="000000"/>
          <w:sz w:val="28"/>
        </w:rPr>
        <w:t xml:space="preserve">
      10. Нашар еститін балалардың есту, көріп-есту қабілетін және дыбыстарды анық айтуын, сөйлеу тілін қалыптастыру үшін түзету ырғағы сабақтарында дыбыстарды дағдыландырғанда фонетикалық ырғақ жаттығуларының берері мол. Жаттығулар жасаған кезде балалар дөңгелене, мұғалім артикуляциясын бәрі көре алатындай болады. Балалар шеңбер құрып тұрып, жүріп, отырып, бірнеше рет сөздік материалдарды қайталап, оны қимыл-қозғалыс арқылы (бір орында жүріп-тұрудың қарапайым түрлері, дене мүшелерін жан-жақты дамытатын жаттығулар түрлері, музыка-ырғағына сай би қимылдарын) көрсетеді. Сөз арқылы және сөзсіз қимылдар арқылы қарым-қатынас жасау дағдысын қалыптастырады. Бұл қарым-қатынас түрлерінің оқыту іс-әрекетінде әлеуметтік тәжірибенің өзара байланысын меңгеруге көмектеседі. Вербальді қарым-қатынасты дамытуға және ұсақ моторикаларды көру, қозғалу үйлесімділігін және зейінді, сенсориканы дамытуға есту қабілетін дамытуға (сөздік, сөзге жатпайтын дыбыстарды) музыканы ой ес-қиял элементтерін дамытуға (әнді тыңдап қабылдап, есте сақтап, қайталау) көмектеседі. </w:t>
      </w:r>
    </w:p>
    <w:bookmarkEnd w:id="2381"/>
    <w:bookmarkStart w:name="z15850" w:id="2382"/>
    <w:p>
      <w:pPr>
        <w:spacing w:after="0"/>
        <w:ind w:left="0"/>
        <w:jc w:val="both"/>
      </w:pPr>
      <w:r>
        <w:rPr>
          <w:rFonts w:ascii="Times New Roman"/>
          <w:b w:val="false"/>
          <w:i w:val="false"/>
          <w:color w:val="000000"/>
          <w:sz w:val="28"/>
        </w:rPr>
        <w:t xml:space="preserve">
      11. Нашар еститін балаларға арналған "Түзету ырғағы" бағдарламасында өлеңді, әнді мәнерлеп айту жолдары да жан-жақты берілген (өлеңді тыңдауға үйрету, үш-төрт буынды өлеңдерді музыка ырғағымен айта білу, өлеңді жай, асықпай, қарапайым дауыспен айтуға үйрету). Үш-төрт буынды сөйлемді, сөз тіркестерін дұрыс бір тыныста сөздерді бөлмей айту, дауыс күшін, биіктігін және тембірін сақтап, қайталап айтуға үйрету. Есту арқылы ритмикалық-интонациялық сөйлеу қалпын сақтап, қайталауды ұғындыру. Сонымен қатар, білім алушының сөздік тіліндегі бар дыбыстарды, дыбыс тіркестерін, сөздік материалдарды бекітіп отырады. Дауыспен айтылатын дауыссыз үнді дыбыстардың айтылуына көңіл бөліп, білім алушыны естіп қабылдай білуге үйрету. </w:t>
      </w:r>
    </w:p>
    <w:bookmarkEnd w:id="2382"/>
    <w:bookmarkStart w:name="z15851" w:id="2383"/>
    <w:p>
      <w:pPr>
        <w:spacing w:after="0"/>
        <w:ind w:left="0"/>
        <w:jc w:val="both"/>
      </w:pPr>
      <w:r>
        <w:rPr>
          <w:rFonts w:ascii="Times New Roman"/>
          <w:b w:val="false"/>
          <w:i w:val="false"/>
          <w:color w:val="000000"/>
          <w:sz w:val="28"/>
        </w:rPr>
        <w:t>
      12. Музыкалық білім беру мазмұнының негізінде келесі ұстанымдар іріктелген:</w:t>
      </w:r>
    </w:p>
    <w:bookmarkEnd w:id="2383"/>
    <w:bookmarkStart w:name="z15852" w:id="2384"/>
    <w:p>
      <w:pPr>
        <w:spacing w:after="0"/>
        <w:ind w:left="0"/>
        <w:jc w:val="both"/>
      </w:pPr>
      <w:r>
        <w:rPr>
          <w:rFonts w:ascii="Times New Roman"/>
          <w:b w:val="false"/>
          <w:i w:val="false"/>
          <w:color w:val="000000"/>
          <w:sz w:val="28"/>
        </w:rPr>
        <w:t>
      1) музыканы тыңдау арқылы бала музыканың көңілді, мұңды екенін бағалап, қабылдайды;</w:t>
      </w:r>
    </w:p>
    <w:bookmarkEnd w:id="2384"/>
    <w:bookmarkStart w:name="z15853" w:id="2385"/>
    <w:p>
      <w:pPr>
        <w:spacing w:after="0"/>
        <w:ind w:left="0"/>
        <w:jc w:val="both"/>
      </w:pPr>
      <w:r>
        <w:rPr>
          <w:rFonts w:ascii="Times New Roman"/>
          <w:b w:val="false"/>
          <w:i w:val="false"/>
          <w:color w:val="000000"/>
          <w:sz w:val="28"/>
        </w:rPr>
        <w:t>
      2) музыканың жан-күйІне түсініп, қозғалыс тәсілдері мен жаттығуларды түрлендіріп, өзгертіп отырады;</w:t>
      </w:r>
    </w:p>
    <w:bookmarkEnd w:id="2385"/>
    <w:bookmarkStart w:name="z15854" w:id="2386"/>
    <w:p>
      <w:pPr>
        <w:spacing w:after="0"/>
        <w:ind w:left="0"/>
        <w:jc w:val="both"/>
      </w:pPr>
      <w:r>
        <w:rPr>
          <w:rFonts w:ascii="Times New Roman"/>
          <w:b w:val="false"/>
          <w:i w:val="false"/>
          <w:color w:val="000000"/>
          <w:sz w:val="28"/>
        </w:rPr>
        <w:t>
      3) музыканың сүйемелдеуімен өлең оқу, ыңылдап ән айту, музыкалық ертегілер қойылымына рольдерге бөлініп, ойнап, көрсету баланың дұрыс тыныс алып, бір тыныста сөздерді бөлмей сөйлеуіне және тілдік моторикасының дамуына жағдай жасайды;</w:t>
      </w:r>
    </w:p>
    <w:bookmarkEnd w:id="2386"/>
    <w:bookmarkStart w:name="z15855" w:id="2387"/>
    <w:p>
      <w:pPr>
        <w:spacing w:after="0"/>
        <w:ind w:left="0"/>
        <w:jc w:val="both"/>
      </w:pPr>
      <w:r>
        <w:rPr>
          <w:rFonts w:ascii="Times New Roman"/>
          <w:b w:val="false"/>
          <w:i w:val="false"/>
          <w:color w:val="000000"/>
          <w:sz w:val="28"/>
        </w:rPr>
        <w:t xml:space="preserve">
      4) музыка тыңдап, би билеу тек эстетикалық тәрбие беру ғана емес, бимен айналысу дене саулығын түзеу арқылы, дене сымбатын жақсартып, бұлшық еттерін бекітіп, тез қимылдауға, әдемі қозғалыстар жасауға ықпал етеді. </w:t>
      </w:r>
    </w:p>
    <w:bookmarkEnd w:id="2387"/>
    <w:bookmarkStart w:name="z15856" w:id="2388"/>
    <w:p>
      <w:pPr>
        <w:spacing w:after="0"/>
        <w:ind w:left="0"/>
        <w:jc w:val="both"/>
      </w:pPr>
      <w:r>
        <w:rPr>
          <w:rFonts w:ascii="Times New Roman"/>
          <w:b w:val="false"/>
          <w:i w:val="false"/>
          <w:color w:val="000000"/>
          <w:sz w:val="28"/>
        </w:rPr>
        <w:t>
      13. Музыка сабағындағы негізгі әрекеттердің түрлері:</w:t>
      </w:r>
    </w:p>
    <w:bookmarkEnd w:id="2388"/>
    <w:bookmarkStart w:name="z15857" w:id="2389"/>
    <w:p>
      <w:pPr>
        <w:spacing w:after="0"/>
        <w:ind w:left="0"/>
        <w:jc w:val="both"/>
      </w:pPr>
      <w:r>
        <w:rPr>
          <w:rFonts w:ascii="Times New Roman"/>
          <w:b w:val="false"/>
          <w:i w:val="false"/>
          <w:color w:val="000000"/>
          <w:sz w:val="28"/>
        </w:rPr>
        <w:t>
      1) биге үйрену арқылы дүние танымы кеңиді. Білім алушылар бидің әр түрлерімен танысып, оларды бір-бірінен ерекшеліктері бойынша ажырата бастайды;</w:t>
      </w:r>
    </w:p>
    <w:bookmarkEnd w:id="2389"/>
    <w:bookmarkStart w:name="z15858" w:id="2390"/>
    <w:p>
      <w:pPr>
        <w:spacing w:after="0"/>
        <w:ind w:left="0"/>
        <w:jc w:val="both"/>
      </w:pPr>
      <w:r>
        <w:rPr>
          <w:rFonts w:ascii="Times New Roman"/>
          <w:b w:val="false"/>
          <w:i w:val="false"/>
          <w:color w:val="000000"/>
          <w:sz w:val="28"/>
        </w:rPr>
        <w:t>
      2) музыка ырғағын дұрыс қабылдап, ән айтып, өздерінің еститін құрбыларындай өмірге бейімделеді;</w:t>
      </w:r>
    </w:p>
    <w:bookmarkEnd w:id="2390"/>
    <w:bookmarkStart w:name="z15859" w:id="2391"/>
    <w:p>
      <w:pPr>
        <w:spacing w:after="0"/>
        <w:ind w:left="0"/>
        <w:jc w:val="both"/>
      </w:pPr>
      <w:r>
        <w:rPr>
          <w:rFonts w:ascii="Times New Roman"/>
          <w:b w:val="false"/>
          <w:i w:val="false"/>
          <w:color w:val="000000"/>
          <w:sz w:val="28"/>
        </w:rPr>
        <w:t>
      3) композитор, әншілерімен танысып, классикалық және замана талабына сай қазіргі кезең музыкасын да қабылдай алады;</w:t>
      </w:r>
    </w:p>
    <w:bookmarkEnd w:id="2391"/>
    <w:bookmarkStart w:name="z15860" w:id="2392"/>
    <w:p>
      <w:pPr>
        <w:spacing w:after="0"/>
        <w:ind w:left="0"/>
        <w:jc w:val="both"/>
      </w:pPr>
      <w:r>
        <w:rPr>
          <w:rFonts w:ascii="Times New Roman"/>
          <w:b w:val="false"/>
          <w:i w:val="false"/>
          <w:color w:val="000000"/>
          <w:sz w:val="28"/>
        </w:rPr>
        <w:t>
      4) музыкалық шығармаларды тыңдау арқылы білім алушының ой-өрісі, есту қабілеті, сөйлеу тілі дамиды;</w:t>
      </w:r>
    </w:p>
    <w:bookmarkEnd w:id="2392"/>
    <w:bookmarkStart w:name="z15861" w:id="2393"/>
    <w:p>
      <w:pPr>
        <w:spacing w:after="0"/>
        <w:ind w:left="0"/>
        <w:jc w:val="both"/>
      </w:pPr>
      <w:r>
        <w:rPr>
          <w:rFonts w:ascii="Times New Roman"/>
          <w:b w:val="false"/>
          <w:i w:val="false"/>
          <w:color w:val="000000"/>
          <w:sz w:val="28"/>
        </w:rPr>
        <w:t>
      5) білім алушылар "Түзету ырғағы" сабағында білім алушылар жан-жақты дамытатын жаттығулар жасаумен қатар, дыбыстарды қадағалап, бір тыныста бөлмей дұрыс, мәнерлеп оқуға үйренеді;</w:t>
      </w:r>
    </w:p>
    <w:bookmarkEnd w:id="2393"/>
    <w:bookmarkStart w:name="z15862" w:id="2394"/>
    <w:p>
      <w:pPr>
        <w:spacing w:after="0"/>
        <w:ind w:left="0"/>
        <w:jc w:val="both"/>
      </w:pPr>
      <w:r>
        <w:rPr>
          <w:rFonts w:ascii="Times New Roman"/>
          <w:b w:val="false"/>
          <w:i w:val="false"/>
          <w:color w:val="000000"/>
          <w:sz w:val="28"/>
        </w:rPr>
        <w:t>
      6) музыканы сенсорлық негізде (музыканың тембірін, күшін, ұзақтығын, биіктігін әр түрлі жағдайда) есту, көріп-есту арқылы музыкалық фрагменттерді қабылдауға, әйел, ер адамның даусын ажырата білуге үйрету;</w:t>
      </w:r>
    </w:p>
    <w:bookmarkEnd w:id="2394"/>
    <w:bookmarkStart w:name="z15863" w:id="2395"/>
    <w:p>
      <w:pPr>
        <w:spacing w:after="0"/>
        <w:ind w:left="0"/>
        <w:jc w:val="both"/>
      </w:pPr>
      <w:r>
        <w:rPr>
          <w:rFonts w:ascii="Times New Roman"/>
          <w:b w:val="false"/>
          <w:i w:val="false"/>
          <w:color w:val="000000"/>
          <w:sz w:val="28"/>
        </w:rPr>
        <w:t>
      7) музыкалық материалдар білім алушының естіп-қабылдау деңгейіне және жас ерекшелігіне сай таңдалады. Музыканы бірнеше рет тыңдау арқылы бала музыканың сипатын (көңілді, сергек, қуанышты, байсалды, мұңды, қайғылы) ажырата білуге үйренеді.</w:t>
      </w:r>
    </w:p>
    <w:bookmarkEnd w:id="2395"/>
    <w:bookmarkStart w:name="z15864" w:id="2396"/>
    <w:p>
      <w:pPr>
        <w:spacing w:after="0"/>
        <w:ind w:left="0"/>
        <w:jc w:val="both"/>
      </w:pPr>
      <w:r>
        <w:rPr>
          <w:rFonts w:ascii="Times New Roman"/>
          <w:b w:val="false"/>
          <w:i w:val="false"/>
          <w:color w:val="000000"/>
          <w:sz w:val="28"/>
        </w:rPr>
        <w:t xml:space="preserve">
      14. "Түзету ырғағы" бағдарламасы әр түрлі түзету жұмыс түрлерін қамтиды: </w:t>
      </w:r>
    </w:p>
    <w:bookmarkEnd w:id="2396"/>
    <w:bookmarkStart w:name="z15865" w:id="2397"/>
    <w:p>
      <w:pPr>
        <w:spacing w:after="0"/>
        <w:ind w:left="0"/>
        <w:jc w:val="both"/>
      </w:pPr>
      <w:r>
        <w:rPr>
          <w:rFonts w:ascii="Times New Roman"/>
          <w:b w:val="false"/>
          <w:i w:val="false"/>
          <w:color w:val="000000"/>
          <w:sz w:val="28"/>
        </w:rPr>
        <w:t>
      1) музыканы тыңдап-ажыратып айтуды үйрену;</w:t>
      </w:r>
    </w:p>
    <w:bookmarkEnd w:id="2397"/>
    <w:bookmarkStart w:name="z15866" w:id="2398"/>
    <w:p>
      <w:pPr>
        <w:spacing w:after="0"/>
        <w:ind w:left="0"/>
        <w:jc w:val="both"/>
      </w:pPr>
      <w:r>
        <w:rPr>
          <w:rFonts w:ascii="Times New Roman"/>
          <w:b w:val="false"/>
          <w:i w:val="false"/>
          <w:color w:val="000000"/>
          <w:sz w:val="28"/>
        </w:rPr>
        <w:t xml:space="preserve">
      2) музыка арқылы негізгі қимылдарды үйрену; </w:t>
      </w:r>
    </w:p>
    <w:bookmarkEnd w:id="2398"/>
    <w:bookmarkStart w:name="z15867" w:id="2399"/>
    <w:p>
      <w:pPr>
        <w:spacing w:after="0"/>
        <w:ind w:left="0"/>
        <w:jc w:val="both"/>
      </w:pPr>
      <w:r>
        <w:rPr>
          <w:rFonts w:ascii="Times New Roman"/>
          <w:b w:val="false"/>
          <w:i w:val="false"/>
          <w:color w:val="000000"/>
          <w:sz w:val="28"/>
        </w:rPr>
        <w:t xml:space="preserve">
      3) өлеңді, әнді мәнерлеп айтуды үйрену; </w:t>
      </w:r>
    </w:p>
    <w:bookmarkEnd w:id="2399"/>
    <w:bookmarkStart w:name="z15868" w:id="2400"/>
    <w:p>
      <w:pPr>
        <w:spacing w:after="0"/>
        <w:ind w:left="0"/>
        <w:jc w:val="both"/>
      </w:pPr>
      <w:r>
        <w:rPr>
          <w:rFonts w:ascii="Times New Roman"/>
          <w:b w:val="false"/>
          <w:i w:val="false"/>
          <w:color w:val="000000"/>
          <w:sz w:val="28"/>
        </w:rPr>
        <w:t>
      4) фонетикалық ырғақ жаттығуларын пайдаланып сөйлеу тілі дағдыларын қалыптастыру;</w:t>
      </w:r>
    </w:p>
    <w:bookmarkEnd w:id="2400"/>
    <w:bookmarkStart w:name="z15869" w:id="2401"/>
    <w:p>
      <w:pPr>
        <w:spacing w:after="0"/>
        <w:ind w:left="0"/>
        <w:jc w:val="both"/>
      </w:pPr>
      <w:r>
        <w:rPr>
          <w:rFonts w:ascii="Times New Roman"/>
          <w:b w:val="false"/>
          <w:i w:val="false"/>
          <w:color w:val="000000"/>
          <w:sz w:val="28"/>
        </w:rPr>
        <w:t>
      5) сөздік материалдарды қабылдау, сөйлеу тіліне қойылатын талаптарды орындау.</w:t>
      </w:r>
    </w:p>
    <w:bookmarkEnd w:id="2401"/>
    <w:bookmarkStart w:name="z15870" w:id="2402"/>
    <w:p>
      <w:pPr>
        <w:spacing w:after="0"/>
        <w:ind w:left="0"/>
        <w:jc w:val="both"/>
      </w:pPr>
      <w:r>
        <w:rPr>
          <w:rFonts w:ascii="Times New Roman"/>
          <w:b w:val="false"/>
          <w:i w:val="false"/>
          <w:color w:val="000000"/>
          <w:sz w:val="28"/>
        </w:rPr>
        <w:t xml:space="preserve">
      15. Есту кемістігі бар балалардың жас ерекшеліктеріне және психо-физиологиялық ерекшеліктеріне байланысты сыныптан сыныпқа өткен сайын бағдарлама тақырыптарына байланысты жұмыс түрлері күрделене береді, сөздік материалдар да қарапайым сөздерден бастап күрделене береді. Соған байланысты білім алушының сөйлеу тіліне де ерекше талаптар қойылады: </w:t>
      </w:r>
    </w:p>
    <w:bookmarkEnd w:id="2402"/>
    <w:bookmarkStart w:name="z15871" w:id="2403"/>
    <w:p>
      <w:pPr>
        <w:spacing w:after="0"/>
        <w:ind w:left="0"/>
        <w:jc w:val="both"/>
      </w:pPr>
      <w:r>
        <w:rPr>
          <w:rFonts w:ascii="Times New Roman"/>
          <w:b w:val="false"/>
          <w:i w:val="false"/>
          <w:color w:val="000000"/>
          <w:sz w:val="28"/>
        </w:rPr>
        <w:t>
      1) сөздік материалдарды анық, бөлмей, бір тыныста айту;</w:t>
      </w:r>
    </w:p>
    <w:bookmarkEnd w:id="2403"/>
    <w:bookmarkStart w:name="z15872" w:id="2404"/>
    <w:p>
      <w:pPr>
        <w:spacing w:after="0"/>
        <w:ind w:left="0"/>
        <w:jc w:val="both"/>
      </w:pPr>
      <w:r>
        <w:rPr>
          <w:rFonts w:ascii="Times New Roman"/>
          <w:b w:val="false"/>
          <w:i w:val="false"/>
          <w:color w:val="000000"/>
          <w:sz w:val="28"/>
        </w:rPr>
        <w:t>
      2) дауыс биіктігін, күшін және тембрін дұрыс сақтап, эмоциялық көңіл-күйін білдіру;</w:t>
      </w:r>
    </w:p>
    <w:bookmarkEnd w:id="2404"/>
    <w:bookmarkStart w:name="z15873" w:id="2405"/>
    <w:p>
      <w:pPr>
        <w:spacing w:after="0"/>
        <w:ind w:left="0"/>
        <w:jc w:val="both"/>
      </w:pPr>
      <w:r>
        <w:rPr>
          <w:rFonts w:ascii="Times New Roman"/>
          <w:b w:val="false"/>
          <w:i w:val="false"/>
          <w:color w:val="000000"/>
          <w:sz w:val="28"/>
        </w:rPr>
        <w:t>
      3) орфографиялық ережелерді сақтау;</w:t>
      </w:r>
    </w:p>
    <w:bookmarkEnd w:id="2405"/>
    <w:bookmarkStart w:name="z15874" w:id="2406"/>
    <w:p>
      <w:pPr>
        <w:spacing w:after="0"/>
        <w:ind w:left="0"/>
        <w:jc w:val="both"/>
      </w:pPr>
      <w:r>
        <w:rPr>
          <w:rFonts w:ascii="Times New Roman"/>
          <w:b w:val="false"/>
          <w:i w:val="false"/>
          <w:color w:val="000000"/>
          <w:sz w:val="28"/>
        </w:rPr>
        <w:t>
      4) сөйлемдердегі сөздерді 2-3 буыннан 10-12 буынға дейін өсіріп, логикалық және синтагмдік екпіндерді ажыратып, музыкалық (ән) контурын сақтап, өз бетінше немесе мұғалімнің көмегімен айта білуге үйрету;</w:t>
      </w:r>
    </w:p>
    <w:bookmarkEnd w:id="2406"/>
    <w:bookmarkStart w:name="z15875" w:id="2407"/>
    <w:p>
      <w:pPr>
        <w:spacing w:after="0"/>
        <w:ind w:left="0"/>
        <w:jc w:val="both"/>
      </w:pPr>
      <w:r>
        <w:rPr>
          <w:rFonts w:ascii="Times New Roman"/>
          <w:b w:val="false"/>
          <w:i w:val="false"/>
          <w:color w:val="000000"/>
          <w:sz w:val="28"/>
        </w:rPr>
        <w:t>
      5) хабарлы, сұраулы, лепті сұраулардың интонациясын сақтап, айтқызу;</w:t>
      </w:r>
    </w:p>
    <w:bookmarkEnd w:id="2407"/>
    <w:bookmarkStart w:name="z15876" w:id="2408"/>
    <w:p>
      <w:pPr>
        <w:spacing w:after="0"/>
        <w:ind w:left="0"/>
        <w:jc w:val="both"/>
      </w:pPr>
      <w:r>
        <w:rPr>
          <w:rFonts w:ascii="Times New Roman"/>
          <w:b w:val="false"/>
          <w:i w:val="false"/>
          <w:color w:val="000000"/>
          <w:sz w:val="28"/>
        </w:rPr>
        <w:t>
      6) ара қашықтыққа байланысты сөздік материалды сыбырлап, жай, дауыстап айта білуге үйрету;</w:t>
      </w:r>
    </w:p>
    <w:bookmarkEnd w:id="2408"/>
    <w:bookmarkStart w:name="z15877" w:id="2409"/>
    <w:p>
      <w:pPr>
        <w:spacing w:after="0"/>
        <w:ind w:left="0"/>
        <w:jc w:val="both"/>
      </w:pPr>
      <w:r>
        <w:rPr>
          <w:rFonts w:ascii="Times New Roman"/>
          <w:b w:val="false"/>
          <w:i w:val="false"/>
          <w:color w:val="000000"/>
          <w:sz w:val="28"/>
        </w:rPr>
        <w:t>
      7) білім алушының сөздік тіліндегі дыбыстарды, дыбыс тіркестерін, сөздік материалдарды бекітіп, дұрыс айта білуге үйрету. Бағдарлама нашар еститін білім алушылардың психо-физиологиялық даму ерекшеліктерін, олардың білімі мен икемделік деңгейін ескере отырып жазылды. Материалдар білім алушылардың білімі мен икемділігін және құзыреттілігін дамытуға берілген тапсырмалар мен жаттығулар көлемі біртіндеп ұлғайып, оңайдан күрделіге қарай өрби береді.</w:t>
      </w:r>
    </w:p>
    <w:bookmarkEnd w:id="2409"/>
    <w:bookmarkStart w:name="z15878" w:id="2410"/>
    <w:p>
      <w:pPr>
        <w:spacing w:after="0"/>
        <w:ind w:left="0"/>
        <w:jc w:val="both"/>
      </w:pPr>
      <w:r>
        <w:rPr>
          <w:rFonts w:ascii="Times New Roman"/>
          <w:b w:val="false"/>
          <w:i w:val="false"/>
          <w:color w:val="000000"/>
          <w:sz w:val="28"/>
        </w:rPr>
        <w:t>
      16. "Түзету ырғағы" бағдарламасы 6 бөлімнен тұрады:</w:t>
      </w:r>
    </w:p>
    <w:bookmarkEnd w:id="2410"/>
    <w:bookmarkStart w:name="z15879" w:id="2411"/>
    <w:p>
      <w:pPr>
        <w:spacing w:after="0"/>
        <w:ind w:left="0"/>
        <w:jc w:val="both"/>
      </w:pPr>
      <w:r>
        <w:rPr>
          <w:rFonts w:ascii="Times New Roman"/>
          <w:b w:val="false"/>
          <w:i w:val="false"/>
          <w:color w:val="000000"/>
          <w:sz w:val="28"/>
        </w:rPr>
        <w:t>
      1) музыкалы-ырғақты қимыл қозғалыс;</w:t>
      </w:r>
    </w:p>
    <w:bookmarkEnd w:id="2411"/>
    <w:bookmarkStart w:name="z15880" w:id="2412"/>
    <w:p>
      <w:pPr>
        <w:spacing w:after="0"/>
        <w:ind w:left="0"/>
        <w:jc w:val="both"/>
      </w:pPr>
      <w:r>
        <w:rPr>
          <w:rFonts w:ascii="Times New Roman"/>
          <w:b w:val="false"/>
          <w:i w:val="false"/>
          <w:color w:val="000000"/>
          <w:sz w:val="28"/>
        </w:rPr>
        <w:t>
      2) музыканы анықтап қабылдау;</w:t>
      </w:r>
    </w:p>
    <w:bookmarkEnd w:id="2412"/>
    <w:bookmarkStart w:name="z15881" w:id="2413"/>
    <w:p>
      <w:pPr>
        <w:spacing w:after="0"/>
        <w:ind w:left="0"/>
        <w:jc w:val="both"/>
      </w:pPr>
      <w:r>
        <w:rPr>
          <w:rFonts w:ascii="Times New Roman"/>
          <w:b w:val="false"/>
          <w:i w:val="false"/>
          <w:color w:val="000000"/>
          <w:sz w:val="28"/>
        </w:rPr>
        <w:t>
      3) өлеңді қабылдап, есте сақтап, қабылдау;</w:t>
      </w:r>
    </w:p>
    <w:bookmarkEnd w:id="2413"/>
    <w:bookmarkStart w:name="z15882" w:id="2414"/>
    <w:p>
      <w:pPr>
        <w:spacing w:after="0"/>
        <w:ind w:left="0"/>
        <w:jc w:val="both"/>
      </w:pPr>
      <w:r>
        <w:rPr>
          <w:rFonts w:ascii="Times New Roman"/>
          <w:b w:val="false"/>
          <w:i w:val="false"/>
          <w:color w:val="000000"/>
          <w:sz w:val="28"/>
        </w:rPr>
        <w:t>
      4) қарапайым музыкалық аспаптарда ойнау;</w:t>
      </w:r>
    </w:p>
    <w:bookmarkEnd w:id="2414"/>
    <w:bookmarkStart w:name="z15883" w:id="2415"/>
    <w:p>
      <w:pPr>
        <w:spacing w:after="0"/>
        <w:ind w:left="0"/>
        <w:jc w:val="both"/>
      </w:pPr>
      <w:r>
        <w:rPr>
          <w:rFonts w:ascii="Times New Roman"/>
          <w:b w:val="false"/>
          <w:i w:val="false"/>
          <w:color w:val="000000"/>
          <w:sz w:val="28"/>
        </w:rPr>
        <w:t>
      5) фонетикалық ырғақты пайдаланып, сөйлеу тілі дағдыларын қалыптастыру;</w:t>
      </w:r>
    </w:p>
    <w:bookmarkEnd w:id="2415"/>
    <w:bookmarkStart w:name="z15884" w:id="2416"/>
    <w:p>
      <w:pPr>
        <w:spacing w:after="0"/>
        <w:ind w:left="0"/>
        <w:jc w:val="both"/>
      </w:pPr>
      <w:r>
        <w:rPr>
          <w:rFonts w:ascii="Times New Roman"/>
          <w:b w:val="false"/>
          <w:i w:val="false"/>
          <w:color w:val="000000"/>
          <w:sz w:val="28"/>
        </w:rPr>
        <w:t>
      6) сөздік материалды түсініп, қолдану.</w:t>
      </w:r>
    </w:p>
    <w:bookmarkEnd w:id="2416"/>
    <w:bookmarkStart w:name="z15885" w:id="2417"/>
    <w:p>
      <w:pPr>
        <w:spacing w:after="0"/>
        <w:ind w:left="0"/>
        <w:jc w:val="both"/>
      </w:pPr>
      <w:r>
        <w:rPr>
          <w:rFonts w:ascii="Times New Roman"/>
          <w:b w:val="false"/>
          <w:i w:val="false"/>
          <w:color w:val="000000"/>
          <w:sz w:val="28"/>
        </w:rPr>
        <w:t>
      17. Бөлімдер бойынша әртүрлі жаттығулар көлемі белгіленіп, бір жүйеге келтірілген және белгілі бір тақырыпта меңгеретін білім көлемі мен икемділігі, көрсетілген. Әр сабақта бағдарламада берілген бөлімдер бойынша ретімен жұмыс түрлері жүргізіліп отырады:</w:t>
      </w:r>
    </w:p>
    <w:bookmarkEnd w:id="2417"/>
    <w:bookmarkStart w:name="z15886" w:id="2418"/>
    <w:p>
      <w:pPr>
        <w:spacing w:after="0"/>
        <w:ind w:left="0"/>
        <w:jc w:val="both"/>
      </w:pPr>
      <w:r>
        <w:rPr>
          <w:rFonts w:ascii="Times New Roman"/>
          <w:b w:val="false"/>
          <w:i w:val="false"/>
          <w:color w:val="000000"/>
          <w:sz w:val="28"/>
        </w:rPr>
        <w:t>
      1) "Түзету ырғағы" сабағы қажетті құралдармен, музыкалық аспаптармен, магнитофон, кассета, дискілермен (күйтабақтармен) жабдықтап, жаттығу барысында қолданылатын гимнастикалық құралдар (шеңберлер, шарлар, жалаушалар, доптар, жіптер, гимнастикалық таяқшалармен) және шулы ойыншықтармен қамтамасыз етіледі;</w:t>
      </w:r>
    </w:p>
    <w:bookmarkEnd w:id="2418"/>
    <w:bookmarkStart w:name="z15887" w:id="2419"/>
    <w:p>
      <w:pPr>
        <w:spacing w:after="0"/>
        <w:ind w:left="0"/>
        <w:jc w:val="both"/>
      </w:pPr>
      <w:r>
        <w:rPr>
          <w:rFonts w:ascii="Times New Roman"/>
          <w:b w:val="false"/>
          <w:i w:val="false"/>
          <w:color w:val="000000"/>
          <w:sz w:val="28"/>
        </w:rPr>
        <w:t>
      2) "Түзету ырғағы" сабағын арнайы қосымша музыкалық білімі бар сурдопедагог жүргізеді. Сабаққа білім алушылар спорт киімдерін киіп қатысады. Бөлімдер бойынша әр түрлі жаттығулар көлемі белгіленіп, бір жүйеге келтірілген және белгілі бір тақырыпта меңгеретін білім көлемі көрсетілген. Әр сабақта бағдарламада берілген бөлімдер бойынша ретімен жұмыс түрлері жүргізіліп отырады. Сабақ барысында қазақ сазгерлерінің музыкалық шығармалары орындалып, пайдаланылады. Ескерте кететін жағдай: нашар еститін балаларға барлық жиіліктегі орындалатын шығармаларды қабылдай алады (125 Гц-8000 Гц). Сонымен қатар, бағдарламада берілген материалдарды есту кемістігі дәрежесіне сәйкес арақашықтықта қабылдайды:</w:t>
      </w:r>
    </w:p>
    <w:bookmarkEnd w:id="2419"/>
    <w:bookmarkStart w:name="z15888" w:id="2420"/>
    <w:p>
      <w:pPr>
        <w:spacing w:after="0"/>
        <w:ind w:left="0"/>
        <w:jc w:val="both"/>
      </w:pPr>
      <w:r>
        <w:rPr>
          <w:rFonts w:ascii="Times New Roman"/>
          <w:b w:val="false"/>
          <w:i w:val="false"/>
          <w:color w:val="000000"/>
          <w:sz w:val="28"/>
        </w:rPr>
        <w:t>
      1-дәрежелі нашар еститін 6-7 метр;</w:t>
      </w:r>
    </w:p>
    <w:bookmarkEnd w:id="2420"/>
    <w:bookmarkStart w:name="z15889" w:id="2421"/>
    <w:p>
      <w:pPr>
        <w:spacing w:after="0"/>
        <w:ind w:left="0"/>
        <w:jc w:val="both"/>
      </w:pPr>
      <w:r>
        <w:rPr>
          <w:rFonts w:ascii="Times New Roman"/>
          <w:b w:val="false"/>
          <w:i w:val="false"/>
          <w:color w:val="000000"/>
          <w:sz w:val="28"/>
        </w:rPr>
        <w:t>
      2-дәрежелі нашар еститін 5-6 метр;</w:t>
      </w:r>
    </w:p>
    <w:bookmarkEnd w:id="2421"/>
    <w:bookmarkStart w:name="z15890" w:id="2422"/>
    <w:p>
      <w:pPr>
        <w:spacing w:after="0"/>
        <w:ind w:left="0"/>
        <w:jc w:val="both"/>
      </w:pPr>
      <w:r>
        <w:rPr>
          <w:rFonts w:ascii="Times New Roman"/>
          <w:b w:val="false"/>
          <w:i w:val="false"/>
          <w:color w:val="000000"/>
          <w:sz w:val="28"/>
        </w:rPr>
        <w:t>
      3-дәрежелі нашар еститін 3 метр.</w:t>
      </w:r>
    </w:p>
    <w:bookmarkEnd w:id="2422"/>
    <w:bookmarkStart w:name="z15891" w:id="2423"/>
    <w:p>
      <w:pPr>
        <w:spacing w:after="0"/>
        <w:ind w:left="0"/>
        <w:jc w:val="both"/>
      </w:pPr>
      <w:r>
        <w:rPr>
          <w:rFonts w:ascii="Times New Roman"/>
          <w:b w:val="false"/>
          <w:i w:val="false"/>
          <w:color w:val="000000"/>
          <w:sz w:val="28"/>
        </w:rPr>
        <w:t>
      18. "Түзету ырғағы" сабағын арнайы қосымша музыкалық білімі бар сурдопедагог жүргізеді. Сабаққа білім алушылар спорт киімдерін киіп қатысады.</w:t>
      </w:r>
    </w:p>
    <w:bookmarkEnd w:id="2423"/>
    <w:bookmarkStart w:name="z15892" w:id="2424"/>
    <w:p>
      <w:pPr>
        <w:spacing w:after="0"/>
        <w:ind w:left="0"/>
        <w:jc w:val="both"/>
      </w:pPr>
      <w:r>
        <w:rPr>
          <w:rFonts w:ascii="Times New Roman"/>
          <w:b w:val="false"/>
          <w:i w:val="false"/>
          <w:color w:val="000000"/>
          <w:sz w:val="28"/>
        </w:rPr>
        <w:t>
      19. Оқу жүктемесінің көлемі:</w:t>
      </w:r>
    </w:p>
    <w:bookmarkEnd w:id="2424"/>
    <w:bookmarkStart w:name="z15893" w:id="2425"/>
    <w:p>
      <w:pPr>
        <w:spacing w:after="0"/>
        <w:ind w:left="0"/>
        <w:jc w:val="both"/>
      </w:pPr>
      <w:r>
        <w:rPr>
          <w:rFonts w:ascii="Times New Roman"/>
          <w:b w:val="false"/>
          <w:i w:val="false"/>
          <w:color w:val="000000"/>
          <w:sz w:val="28"/>
        </w:rPr>
        <w:t>
      1) 5-сынып – аптасына 1 сағат, жылына - 34 сағат;</w:t>
      </w:r>
    </w:p>
    <w:bookmarkEnd w:id="2425"/>
    <w:bookmarkStart w:name="z15894" w:id="2426"/>
    <w:p>
      <w:pPr>
        <w:spacing w:after="0"/>
        <w:ind w:left="0"/>
        <w:jc w:val="both"/>
      </w:pPr>
      <w:r>
        <w:rPr>
          <w:rFonts w:ascii="Times New Roman"/>
          <w:b w:val="false"/>
          <w:i w:val="false"/>
          <w:color w:val="000000"/>
          <w:sz w:val="28"/>
        </w:rPr>
        <w:t>
      2) 6-сынып – аптасына 1 сағат, жылына - 34 сағат;</w:t>
      </w:r>
    </w:p>
    <w:bookmarkEnd w:id="2426"/>
    <w:bookmarkStart w:name="z15895" w:id="2427"/>
    <w:p>
      <w:pPr>
        <w:spacing w:after="0"/>
        <w:ind w:left="0"/>
        <w:jc w:val="both"/>
      </w:pPr>
      <w:r>
        <w:rPr>
          <w:rFonts w:ascii="Times New Roman"/>
          <w:b w:val="false"/>
          <w:i w:val="false"/>
          <w:color w:val="000000"/>
          <w:sz w:val="28"/>
        </w:rPr>
        <w:t>
      3) 7-сынып – аптасына 1 сағат, жылына - 34 сағат.</w:t>
      </w:r>
    </w:p>
    <w:bookmarkEnd w:id="2427"/>
    <w:bookmarkStart w:name="z15896" w:id="2428"/>
    <w:p>
      <w:pPr>
        <w:spacing w:after="0"/>
        <w:ind w:left="0"/>
        <w:jc w:val="left"/>
      </w:pPr>
      <w:r>
        <w:rPr>
          <w:rFonts w:ascii="Times New Roman"/>
          <w:b/>
          <w:i w:val="false"/>
          <w:color w:val="000000"/>
        </w:rPr>
        <w:t xml:space="preserve"> 2-тарау. Оқу пәнінің 5 - сыныптағы базалық білім мазмұны</w:t>
      </w:r>
    </w:p>
    <w:bookmarkEnd w:id="2428"/>
    <w:bookmarkStart w:name="z15897" w:id="2429"/>
    <w:p>
      <w:pPr>
        <w:spacing w:after="0"/>
        <w:ind w:left="0"/>
        <w:jc w:val="both"/>
      </w:pPr>
      <w:r>
        <w:rPr>
          <w:rFonts w:ascii="Times New Roman"/>
          <w:b w:val="false"/>
          <w:i w:val="false"/>
          <w:color w:val="000000"/>
          <w:sz w:val="28"/>
        </w:rPr>
        <w:t>
      20. Музыка арқылы негізгі қимылдар үйрету (5 сағат):</w:t>
      </w:r>
    </w:p>
    <w:bookmarkEnd w:id="2429"/>
    <w:bookmarkStart w:name="z15898" w:id="2430"/>
    <w:p>
      <w:pPr>
        <w:spacing w:after="0"/>
        <w:ind w:left="0"/>
        <w:jc w:val="both"/>
      </w:pPr>
      <w:r>
        <w:rPr>
          <w:rFonts w:ascii="Times New Roman"/>
          <w:b w:val="false"/>
          <w:i w:val="false"/>
          <w:color w:val="000000"/>
          <w:sz w:val="28"/>
        </w:rPr>
        <w:t>
      1) музыкамен қарапайым би композициясын анық, дұрыс, ритмге сәйкес орындау;</w:t>
      </w:r>
    </w:p>
    <w:bookmarkEnd w:id="2430"/>
    <w:bookmarkStart w:name="z15899" w:id="2431"/>
    <w:p>
      <w:pPr>
        <w:spacing w:after="0"/>
        <w:ind w:left="0"/>
        <w:jc w:val="both"/>
      </w:pPr>
      <w:r>
        <w:rPr>
          <w:rFonts w:ascii="Times New Roman"/>
          <w:b w:val="false"/>
          <w:i w:val="false"/>
          <w:color w:val="000000"/>
          <w:sz w:val="28"/>
        </w:rPr>
        <w:t>
      2) би қимылдарын еркін және жеңіл орындай білу;</w:t>
      </w:r>
    </w:p>
    <w:bookmarkEnd w:id="2431"/>
    <w:bookmarkStart w:name="z15900" w:id="2432"/>
    <w:p>
      <w:pPr>
        <w:spacing w:after="0"/>
        <w:ind w:left="0"/>
        <w:jc w:val="both"/>
      </w:pPr>
      <w:r>
        <w:rPr>
          <w:rFonts w:ascii="Times New Roman"/>
          <w:b w:val="false"/>
          <w:i w:val="false"/>
          <w:color w:val="000000"/>
          <w:sz w:val="28"/>
        </w:rPr>
        <w:t>
      3) қарапайым күрделі емес халық билерін, вальсті, ритмді билерді үйретіп, орындай білу;</w:t>
      </w:r>
    </w:p>
    <w:bookmarkEnd w:id="2432"/>
    <w:bookmarkStart w:name="z15901" w:id="2433"/>
    <w:p>
      <w:pPr>
        <w:spacing w:after="0"/>
        <w:ind w:left="0"/>
        <w:jc w:val="both"/>
      </w:pPr>
      <w:r>
        <w:rPr>
          <w:rFonts w:ascii="Times New Roman"/>
          <w:b w:val="false"/>
          <w:i w:val="false"/>
          <w:color w:val="000000"/>
          <w:sz w:val="28"/>
        </w:rPr>
        <w:t>
      4) әр түрлі музыкаға би композицияларын орындай білу.</w:t>
      </w:r>
    </w:p>
    <w:bookmarkEnd w:id="2433"/>
    <w:bookmarkStart w:name="z15902" w:id="2434"/>
    <w:p>
      <w:pPr>
        <w:spacing w:after="0"/>
        <w:ind w:left="0"/>
        <w:jc w:val="both"/>
      </w:pPr>
      <w:r>
        <w:rPr>
          <w:rFonts w:ascii="Times New Roman"/>
          <w:b w:val="false"/>
          <w:i w:val="false"/>
          <w:color w:val="000000"/>
          <w:sz w:val="28"/>
        </w:rPr>
        <w:t>
      21. Музыканы тыңдап, қабылдауға үйрету (6 сағат):</w:t>
      </w:r>
    </w:p>
    <w:bookmarkEnd w:id="2434"/>
    <w:bookmarkStart w:name="z15903" w:id="2435"/>
    <w:p>
      <w:pPr>
        <w:spacing w:after="0"/>
        <w:ind w:left="0"/>
        <w:jc w:val="both"/>
      </w:pPr>
      <w:r>
        <w:rPr>
          <w:rFonts w:ascii="Times New Roman"/>
          <w:b w:val="false"/>
          <w:i w:val="false"/>
          <w:color w:val="000000"/>
          <w:sz w:val="28"/>
        </w:rPr>
        <w:t>
      1) музыкалық шығармаларды тақырыптар бойынша тыңдау: мысалы, "Музыка ертегілер әлемінде", концерт залы, театр, кино музыкалары;</w:t>
      </w:r>
    </w:p>
    <w:bookmarkEnd w:id="2435"/>
    <w:bookmarkStart w:name="z15904" w:id="2436"/>
    <w:p>
      <w:pPr>
        <w:spacing w:after="0"/>
        <w:ind w:left="0"/>
        <w:jc w:val="both"/>
      </w:pPr>
      <w:r>
        <w:rPr>
          <w:rFonts w:ascii="Times New Roman"/>
          <w:b w:val="false"/>
          <w:i w:val="false"/>
          <w:color w:val="000000"/>
          <w:sz w:val="28"/>
        </w:rPr>
        <w:t>
      2) тыңдаған музыкаларды темпіне, биіктігіне, тембріне байланысты ажырата білу;</w:t>
      </w:r>
    </w:p>
    <w:bookmarkEnd w:id="2436"/>
    <w:bookmarkStart w:name="z15905" w:id="2437"/>
    <w:p>
      <w:pPr>
        <w:spacing w:after="0"/>
        <w:ind w:left="0"/>
        <w:jc w:val="both"/>
      </w:pPr>
      <w:r>
        <w:rPr>
          <w:rFonts w:ascii="Times New Roman"/>
          <w:b w:val="false"/>
          <w:i w:val="false"/>
          <w:color w:val="000000"/>
          <w:sz w:val="28"/>
        </w:rPr>
        <w:t>
      3) пьесаларды, музыкалық (3-5) шығармаларды олардың орындалу ерекшеліктеріне байланысты ажырата білу;</w:t>
      </w:r>
    </w:p>
    <w:bookmarkEnd w:id="2437"/>
    <w:bookmarkStart w:name="z15906" w:id="2438"/>
    <w:p>
      <w:pPr>
        <w:spacing w:after="0"/>
        <w:ind w:left="0"/>
        <w:jc w:val="both"/>
      </w:pPr>
      <w:r>
        <w:rPr>
          <w:rFonts w:ascii="Times New Roman"/>
          <w:b w:val="false"/>
          <w:i w:val="false"/>
          <w:color w:val="000000"/>
          <w:sz w:val="28"/>
        </w:rPr>
        <w:t>
      4) музыканың авторларымен, орындаушыларымен таныстыру;</w:t>
      </w:r>
    </w:p>
    <w:bookmarkEnd w:id="2438"/>
    <w:bookmarkStart w:name="z15907" w:id="2439"/>
    <w:p>
      <w:pPr>
        <w:spacing w:after="0"/>
        <w:ind w:left="0"/>
        <w:jc w:val="both"/>
      </w:pPr>
      <w:r>
        <w:rPr>
          <w:rFonts w:ascii="Times New Roman"/>
          <w:b w:val="false"/>
          <w:i w:val="false"/>
          <w:color w:val="000000"/>
          <w:sz w:val="28"/>
        </w:rPr>
        <w:t>
      5) музыка, музыка авторлары жайында газет, журналдарда жазылған мақалалармен (мұғалім, тәрбиешінің көмегімен) білім алушыларды таныстыру.</w:t>
      </w:r>
    </w:p>
    <w:bookmarkEnd w:id="2439"/>
    <w:bookmarkStart w:name="z15908" w:id="2440"/>
    <w:p>
      <w:pPr>
        <w:spacing w:after="0"/>
        <w:ind w:left="0"/>
        <w:jc w:val="both"/>
      </w:pPr>
      <w:r>
        <w:rPr>
          <w:rFonts w:ascii="Times New Roman"/>
          <w:b w:val="false"/>
          <w:i w:val="false"/>
          <w:color w:val="000000"/>
          <w:sz w:val="28"/>
        </w:rPr>
        <w:t>
      22. Өлеңді, әнді мәнерлеп айту (5 сағат):</w:t>
      </w:r>
    </w:p>
    <w:bookmarkEnd w:id="2440"/>
    <w:bookmarkStart w:name="z15909" w:id="2441"/>
    <w:p>
      <w:pPr>
        <w:spacing w:after="0"/>
        <w:ind w:left="0"/>
        <w:jc w:val="both"/>
      </w:pPr>
      <w:r>
        <w:rPr>
          <w:rFonts w:ascii="Times New Roman"/>
          <w:b w:val="false"/>
          <w:i w:val="false"/>
          <w:color w:val="000000"/>
          <w:sz w:val="28"/>
        </w:rPr>
        <w:t>
      1) өлеңді, әнді тыңдауға, айтуға үйрету;</w:t>
      </w:r>
    </w:p>
    <w:bookmarkEnd w:id="2441"/>
    <w:bookmarkStart w:name="z15910" w:id="2442"/>
    <w:p>
      <w:pPr>
        <w:spacing w:after="0"/>
        <w:ind w:left="0"/>
        <w:jc w:val="both"/>
      </w:pPr>
      <w:r>
        <w:rPr>
          <w:rFonts w:ascii="Times New Roman"/>
          <w:b w:val="false"/>
          <w:i w:val="false"/>
          <w:color w:val="000000"/>
          <w:sz w:val="28"/>
        </w:rPr>
        <w:t>
      2) бірнеше буынды өлеңді музыка ырғағымен айта білуге үйрету.</w:t>
      </w:r>
    </w:p>
    <w:bookmarkEnd w:id="2442"/>
    <w:bookmarkStart w:name="z15911" w:id="2443"/>
    <w:p>
      <w:pPr>
        <w:spacing w:after="0"/>
        <w:ind w:left="0"/>
        <w:jc w:val="both"/>
      </w:pPr>
      <w:r>
        <w:rPr>
          <w:rFonts w:ascii="Times New Roman"/>
          <w:b w:val="false"/>
          <w:i w:val="false"/>
          <w:color w:val="000000"/>
          <w:sz w:val="28"/>
        </w:rPr>
        <w:t>
      23. Өлеңді асықпай, қарапайым дауыспен айтуға үйрену (6 сағат):</w:t>
      </w:r>
    </w:p>
    <w:bookmarkEnd w:id="2443"/>
    <w:bookmarkStart w:name="z15912" w:id="2444"/>
    <w:p>
      <w:pPr>
        <w:spacing w:after="0"/>
        <w:ind w:left="0"/>
        <w:jc w:val="both"/>
      </w:pPr>
      <w:r>
        <w:rPr>
          <w:rFonts w:ascii="Times New Roman"/>
          <w:b w:val="false"/>
          <w:i w:val="false"/>
          <w:color w:val="000000"/>
          <w:sz w:val="28"/>
        </w:rPr>
        <w:t>
      1) А.Меңжанова "Қоңырау";</w:t>
      </w:r>
    </w:p>
    <w:bookmarkEnd w:id="2444"/>
    <w:bookmarkStart w:name="z15913" w:id="2445"/>
    <w:p>
      <w:pPr>
        <w:spacing w:after="0"/>
        <w:ind w:left="0"/>
        <w:jc w:val="both"/>
      </w:pPr>
      <w:r>
        <w:rPr>
          <w:rFonts w:ascii="Times New Roman"/>
          <w:b w:val="false"/>
          <w:i w:val="false"/>
          <w:color w:val="000000"/>
          <w:sz w:val="28"/>
        </w:rPr>
        <w:t>
      2) И.Нүсіпбаев "Біз осылай өсеміз";</w:t>
      </w:r>
    </w:p>
    <w:bookmarkEnd w:id="2445"/>
    <w:bookmarkStart w:name="z15914" w:id="2446"/>
    <w:p>
      <w:pPr>
        <w:spacing w:after="0"/>
        <w:ind w:left="0"/>
        <w:jc w:val="both"/>
      </w:pPr>
      <w:r>
        <w:rPr>
          <w:rFonts w:ascii="Times New Roman"/>
          <w:b w:val="false"/>
          <w:i w:val="false"/>
          <w:color w:val="000000"/>
          <w:sz w:val="28"/>
        </w:rPr>
        <w:t>
      3) И.Нүсіпбаев "Мейірбан ұстаздар";</w:t>
      </w:r>
    </w:p>
    <w:bookmarkEnd w:id="2446"/>
    <w:bookmarkStart w:name="z15915" w:id="2447"/>
    <w:p>
      <w:pPr>
        <w:spacing w:after="0"/>
        <w:ind w:left="0"/>
        <w:jc w:val="both"/>
      </w:pPr>
      <w:r>
        <w:rPr>
          <w:rFonts w:ascii="Times New Roman"/>
          <w:b w:val="false"/>
          <w:i w:val="false"/>
          <w:color w:val="000000"/>
          <w:sz w:val="28"/>
        </w:rPr>
        <w:t>
      4) И.Мухамеджанов "Қазақстан";</w:t>
      </w:r>
    </w:p>
    <w:bookmarkEnd w:id="2447"/>
    <w:bookmarkStart w:name="z15916" w:id="2448"/>
    <w:p>
      <w:pPr>
        <w:spacing w:after="0"/>
        <w:ind w:left="0"/>
        <w:jc w:val="both"/>
      </w:pPr>
      <w:r>
        <w:rPr>
          <w:rFonts w:ascii="Times New Roman"/>
          <w:b w:val="false"/>
          <w:i w:val="false"/>
          <w:color w:val="000000"/>
          <w:sz w:val="28"/>
        </w:rPr>
        <w:t>
      5) К. Дүйсекеев "Ана тілін сүйеміз!".</w:t>
      </w:r>
    </w:p>
    <w:bookmarkEnd w:id="2448"/>
    <w:bookmarkStart w:name="z15917" w:id="2449"/>
    <w:p>
      <w:pPr>
        <w:spacing w:after="0"/>
        <w:ind w:left="0"/>
        <w:jc w:val="both"/>
      </w:pPr>
      <w:r>
        <w:rPr>
          <w:rFonts w:ascii="Times New Roman"/>
          <w:b w:val="false"/>
          <w:i w:val="false"/>
          <w:color w:val="000000"/>
          <w:sz w:val="28"/>
        </w:rPr>
        <w:t>
      24. Фонетикалық ырғақты пайдаланып, сөйлеу тілі дағдыларын қалыптастыру (8 сағат):</w:t>
      </w:r>
    </w:p>
    <w:bookmarkEnd w:id="2449"/>
    <w:bookmarkStart w:name="z15918" w:id="2450"/>
    <w:p>
      <w:pPr>
        <w:spacing w:after="0"/>
        <w:ind w:left="0"/>
        <w:jc w:val="both"/>
      </w:pPr>
      <w:r>
        <w:rPr>
          <w:rFonts w:ascii="Times New Roman"/>
          <w:b w:val="false"/>
          <w:i w:val="false"/>
          <w:color w:val="000000"/>
          <w:sz w:val="28"/>
        </w:rPr>
        <w:t>
      1) есту арқылы дауыс модуляциясының биіктігін, күшін ажырата білу;</w:t>
      </w:r>
    </w:p>
    <w:bookmarkEnd w:id="2450"/>
    <w:bookmarkStart w:name="z15919" w:id="2451"/>
    <w:p>
      <w:pPr>
        <w:spacing w:after="0"/>
        <w:ind w:left="0"/>
        <w:jc w:val="both"/>
      </w:pPr>
      <w:r>
        <w:rPr>
          <w:rFonts w:ascii="Times New Roman"/>
          <w:b w:val="false"/>
          <w:i w:val="false"/>
          <w:color w:val="000000"/>
          <w:sz w:val="28"/>
        </w:rPr>
        <w:t>
      2) есту арқылы сөйлеу тілінің ритмикалық-интонациялық қалпын қабылдап, дәл қайталау;</w:t>
      </w:r>
    </w:p>
    <w:bookmarkEnd w:id="2451"/>
    <w:bookmarkStart w:name="z15920" w:id="2452"/>
    <w:p>
      <w:pPr>
        <w:spacing w:after="0"/>
        <w:ind w:left="0"/>
        <w:jc w:val="both"/>
      </w:pPr>
      <w:r>
        <w:rPr>
          <w:rFonts w:ascii="Times New Roman"/>
          <w:b w:val="false"/>
          <w:i w:val="false"/>
          <w:color w:val="000000"/>
          <w:sz w:val="28"/>
        </w:rPr>
        <w:t>
      3) ұзын сөйлемдерде тыныс паузаларын дұрыс бөлу;</w:t>
      </w:r>
    </w:p>
    <w:bookmarkEnd w:id="2452"/>
    <w:bookmarkStart w:name="z15921" w:id="2453"/>
    <w:p>
      <w:pPr>
        <w:spacing w:after="0"/>
        <w:ind w:left="0"/>
        <w:jc w:val="both"/>
      </w:pPr>
      <w:r>
        <w:rPr>
          <w:rFonts w:ascii="Times New Roman"/>
          <w:b w:val="false"/>
          <w:i w:val="false"/>
          <w:color w:val="000000"/>
          <w:sz w:val="28"/>
        </w:rPr>
        <w:t>
      4) сөз тіркестерінде логикалық және синтагмдік екпінді дұрыс қоя білу;</w:t>
      </w:r>
    </w:p>
    <w:bookmarkEnd w:id="2453"/>
    <w:bookmarkStart w:name="z15922" w:id="2454"/>
    <w:p>
      <w:pPr>
        <w:spacing w:after="0"/>
        <w:ind w:left="0"/>
        <w:jc w:val="both"/>
      </w:pPr>
      <w:r>
        <w:rPr>
          <w:rFonts w:ascii="Times New Roman"/>
          <w:b w:val="false"/>
          <w:i w:val="false"/>
          <w:color w:val="000000"/>
          <w:sz w:val="28"/>
        </w:rPr>
        <w:t>
      5) сөздің дұрыс құрамын және ырғақты-интонациялық қалпын сақтай отырып, сөйлеу темпін өзгерте білу;</w:t>
      </w:r>
    </w:p>
    <w:bookmarkEnd w:id="2454"/>
    <w:bookmarkStart w:name="z15923" w:id="2455"/>
    <w:p>
      <w:pPr>
        <w:spacing w:after="0"/>
        <w:ind w:left="0"/>
        <w:jc w:val="both"/>
      </w:pPr>
      <w:r>
        <w:rPr>
          <w:rFonts w:ascii="Times New Roman"/>
          <w:b w:val="false"/>
          <w:i w:val="false"/>
          <w:color w:val="000000"/>
          <w:sz w:val="28"/>
        </w:rPr>
        <w:t>
      6) білім алушының сөздік тіліндегі бар дыбыстарды, сөздік материалдарда қадағалап бекіту.</w:t>
      </w:r>
    </w:p>
    <w:bookmarkEnd w:id="2455"/>
    <w:bookmarkStart w:name="z15924" w:id="2456"/>
    <w:p>
      <w:pPr>
        <w:spacing w:after="0"/>
        <w:ind w:left="0"/>
        <w:jc w:val="both"/>
      </w:pPr>
      <w:r>
        <w:rPr>
          <w:rFonts w:ascii="Times New Roman"/>
          <w:b w:val="false"/>
          <w:i w:val="false"/>
          <w:color w:val="000000"/>
          <w:sz w:val="28"/>
        </w:rPr>
        <w:t>
      25. Ән-өлең сөздерін мәнерлеп оқып және эмоционалды көңіл-күйін білдіріп жатқа айту (4 сағат):</w:t>
      </w:r>
    </w:p>
    <w:bookmarkEnd w:id="2456"/>
    <w:bookmarkStart w:name="z15925" w:id="2457"/>
    <w:p>
      <w:pPr>
        <w:spacing w:after="0"/>
        <w:ind w:left="0"/>
        <w:jc w:val="both"/>
      </w:pPr>
      <w:r>
        <w:rPr>
          <w:rFonts w:ascii="Times New Roman"/>
          <w:b w:val="false"/>
          <w:i w:val="false"/>
          <w:color w:val="000000"/>
          <w:sz w:val="28"/>
        </w:rPr>
        <w:t>
      1) сөздік материалдардың анық айтылуын, түсінікті тілмен айтылуын, дауыс биіктігін, күшін және тембірін дұрыс сақтап, эмоционалды көңіл-күйін білдіріп айтуын, орфоэпиялық ережелерді сақтай білуін;</w:t>
      </w:r>
    </w:p>
    <w:bookmarkEnd w:id="2457"/>
    <w:bookmarkStart w:name="z15926" w:id="2458"/>
    <w:p>
      <w:pPr>
        <w:spacing w:after="0"/>
        <w:ind w:left="0"/>
        <w:jc w:val="both"/>
      </w:pPr>
      <w:r>
        <w:rPr>
          <w:rFonts w:ascii="Times New Roman"/>
          <w:b w:val="false"/>
          <w:i w:val="false"/>
          <w:color w:val="000000"/>
          <w:sz w:val="28"/>
        </w:rPr>
        <w:t>
      2) сөйлемдердегі сөздің 10-12 буынға дейін өсіріп, логикалық және синтагмдік екпіндерді ажыратып, музыкалық (ән контурын сақтап өз бетінше, мұғалімнің көмегімен айта білуге үйретуді талап етеді.</w:t>
      </w:r>
    </w:p>
    <w:bookmarkEnd w:id="2458"/>
    <w:bookmarkStart w:name="z15927" w:id="2459"/>
    <w:p>
      <w:pPr>
        <w:spacing w:after="0"/>
        <w:ind w:left="0"/>
        <w:jc w:val="both"/>
      </w:pPr>
      <w:r>
        <w:rPr>
          <w:rFonts w:ascii="Times New Roman"/>
          <w:b w:val="false"/>
          <w:i w:val="false"/>
          <w:color w:val="000000"/>
          <w:sz w:val="28"/>
        </w:rPr>
        <w:t xml:space="preserve">
      26. Сөздік материал: биді жеңіл (әдемі, көңілді) орындаңдар. Біз ... биін үйренеміз. Музыканы тыңдап, қимылдарды ойлап тап. Мұқият тыңдаңдар. Музыка көңілді (қайғылы, әсерлі). Пьесаны хор (оркестр, халық аспаптар оркестрі) орындайды. Симфониялық оркестрдің музыкасын тыңдаңдар. Пьесаны орындаған ... . Әнді орындаған ... . Біз Құрманғазының "Балбырауын" күйін тыңдадық. Біз Н.Тілендиевтің шығармасын тыңдадық. Біз "Сазген" ансамблінің шығармаларын тыңдадық. Өлеңді ақын ..., сазгер ... жазды. </w:t>
      </w:r>
    </w:p>
    <w:bookmarkEnd w:id="2459"/>
    <w:bookmarkStart w:name="z15928" w:id="2460"/>
    <w:p>
      <w:pPr>
        <w:spacing w:after="0"/>
        <w:ind w:left="0"/>
        <w:jc w:val="both"/>
      </w:pPr>
      <w:r>
        <w:rPr>
          <w:rFonts w:ascii="Times New Roman"/>
          <w:b w:val="false"/>
          <w:i w:val="false"/>
          <w:color w:val="000000"/>
          <w:sz w:val="28"/>
        </w:rPr>
        <w:t>
      27. Музыкалық материалдар:</w:t>
      </w:r>
    </w:p>
    <w:bookmarkEnd w:id="2460"/>
    <w:bookmarkStart w:name="z15929" w:id="2461"/>
    <w:p>
      <w:pPr>
        <w:spacing w:after="0"/>
        <w:ind w:left="0"/>
        <w:jc w:val="both"/>
      </w:pPr>
      <w:r>
        <w:rPr>
          <w:rFonts w:ascii="Times New Roman"/>
          <w:b w:val="false"/>
          <w:i w:val="false"/>
          <w:color w:val="000000"/>
          <w:sz w:val="28"/>
        </w:rPr>
        <w:t>
      1) Б.Ғизатовтың "Балдырған маршы";</w:t>
      </w:r>
    </w:p>
    <w:bookmarkEnd w:id="2461"/>
    <w:bookmarkStart w:name="z15930" w:id="2462"/>
    <w:p>
      <w:pPr>
        <w:spacing w:after="0"/>
        <w:ind w:left="0"/>
        <w:jc w:val="both"/>
      </w:pPr>
      <w:r>
        <w:rPr>
          <w:rFonts w:ascii="Times New Roman"/>
          <w:b w:val="false"/>
          <w:i w:val="false"/>
          <w:color w:val="000000"/>
          <w:sz w:val="28"/>
        </w:rPr>
        <w:t>
      2) Л. Хамидидің "Балдырған полькасы";</w:t>
      </w:r>
    </w:p>
    <w:bookmarkEnd w:id="2462"/>
    <w:bookmarkStart w:name="z15931" w:id="2463"/>
    <w:p>
      <w:pPr>
        <w:spacing w:after="0"/>
        <w:ind w:left="0"/>
        <w:jc w:val="both"/>
      </w:pPr>
      <w:r>
        <w:rPr>
          <w:rFonts w:ascii="Times New Roman"/>
          <w:b w:val="false"/>
          <w:i w:val="false"/>
          <w:color w:val="000000"/>
          <w:sz w:val="28"/>
        </w:rPr>
        <w:t>
      3) Б.Байқадамовтың "Айгөлек";</w:t>
      </w:r>
    </w:p>
    <w:bookmarkEnd w:id="2463"/>
    <w:bookmarkStart w:name="z15932" w:id="2464"/>
    <w:p>
      <w:pPr>
        <w:spacing w:after="0"/>
        <w:ind w:left="0"/>
        <w:jc w:val="both"/>
      </w:pPr>
      <w:r>
        <w:rPr>
          <w:rFonts w:ascii="Times New Roman"/>
          <w:b w:val="false"/>
          <w:i w:val="false"/>
          <w:color w:val="000000"/>
          <w:sz w:val="28"/>
        </w:rPr>
        <w:t>
      4) Л. Хамидидің "Маусымжан";</w:t>
      </w:r>
    </w:p>
    <w:bookmarkEnd w:id="2464"/>
    <w:bookmarkStart w:name="z15933" w:id="2465"/>
    <w:p>
      <w:pPr>
        <w:spacing w:after="0"/>
        <w:ind w:left="0"/>
        <w:jc w:val="both"/>
      </w:pPr>
      <w:r>
        <w:rPr>
          <w:rFonts w:ascii="Times New Roman"/>
          <w:b w:val="false"/>
          <w:i w:val="false"/>
          <w:color w:val="000000"/>
          <w:sz w:val="28"/>
        </w:rPr>
        <w:t>
      5) К.Қуатбаевтың "Айжан қыз".</w:t>
      </w:r>
    </w:p>
    <w:bookmarkEnd w:id="2465"/>
    <w:bookmarkStart w:name="z15934" w:id="2466"/>
    <w:p>
      <w:pPr>
        <w:spacing w:after="0"/>
        <w:ind w:left="0"/>
        <w:jc w:val="left"/>
      </w:pPr>
      <w:r>
        <w:rPr>
          <w:rFonts w:ascii="Times New Roman"/>
          <w:b/>
          <w:i w:val="false"/>
          <w:color w:val="000000"/>
        </w:rPr>
        <w:t xml:space="preserve"> 3-тарау. Оқу пәнінің 6 - сыныптағы базалық білім мазмұны</w:t>
      </w:r>
    </w:p>
    <w:bookmarkEnd w:id="2466"/>
    <w:bookmarkStart w:name="z15935" w:id="2467"/>
    <w:p>
      <w:pPr>
        <w:spacing w:after="0"/>
        <w:ind w:left="0"/>
        <w:jc w:val="both"/>
      </w:pPr>
      <w:r>
        <w:rPr>
          <w:rFonts w:ascii="Times New Roman"/>
          <w:b w:val="false"/>
          <w:i w:val="false"/>
          <w:color w:val="000000"/>
          <w:sz w:val="28"/>
        </w:rPr>
        <w:t>
      28. Музыка арқылы негізгі қимылдар үйрету (5 сағат):</w:t>
      </w:r>
    </w:p>
    <w:bookmarkEnd w:id="2467"/>
    <w:bookmarkStart w:name="z15936" w:id="2468"/>
    <w:p>
      <w:pPr>
        <w:spacing w:after="0"/>
        <w:ind w:left="0"/>
        <w:jc w:val="both"/>
      </w:pPr>
      <w:r>
        <w:rPr>
          <w:rFonts w:ascii="Times New Roman"/>
          <w:b w:val="false"/>
          <w:i w:val="false"/>
          <w:color w:val="000000"/>
          <w:sz w:val="28"/>
        </w:rPr>
        <w:t>
      1) екі аяқты кезек жоғары, екі жанға созып, қайта отыру;</w:t>
      </w:r>
    </w:p>
    <w:bookmarkEnd w:id="2468"/>
    <w:bookmarkStart w:name="z15937" w:id="2469"/>
    <w:p>
      <w:pPr>
        <w:spacing w:after="0"/>
        <w:ind w:left="0"/>
        <w:jc w:val="both"/>
      </w:pPr>
      <w:r>
        <w:rPr>
          <w:rFonts w:ascii="Times New Roman"/>
          <w:b w:val="false"/>
          <w:i w:val="false"/>
          <w:color w:val="000000"/>
          <w:sz w:val="28"/>
        </w:rPr>
        <w:t>
      2) тізерлеп тұрып, шалқайып, қайта тұру; бір аяқты оң (сол) жаққа созып, тізені бүгіп, қайта тік жүру;</w:t>
      </w:r>
    </w:p>
    <w:bookmarkEnd w:id="2469"/>
    <w:bookmarkStart w:name="z15938" w:id="2470"/>
    <w:p>
      <w:pPr>
        <w:spacing w:after="0"/>
        <w:ind w:left="0"/>
        <w:jc w:val="both"/>
      </w:pPr>
      <w:r>
        <w:rPr>
          <w:rFonts w:ascii="Times New Roman"/>
          <w:b w:val="false"/>
          <w:i w:val="false"/>
          <w:color w:val="000000"/>
          <w:sz w:val="28"/>
        </w:rPr>
        <w:t xml:space="preserve">
      3) саусақтарды айқастыра ұстап тұрып, бір аяқпен алға, артқа аттап өту; </w:t>
      </w:r>
    </w:p>
    <w:bookmarkEnd w:id="2470"/>
    <w:bookmarkStart w:name="z15939" w:id="2471"/>
    <w:p>
      <w:pPr>
        <w:spacing w:after="0"/>
        <w:ind w:left="0"/>
        <w:jc w:val="both"/>
      </w:pPr>
      <w:r>
        <w:rPr>
          <w:rFonts w:ascii="Times New Roman"/>
          <w:b w:val="false"/>
          <w:i w:val="false"/>
          <w:color w:val="000000"/>
          <w:sz w:val="28"/>
        </w:rPr>
        <w:t>
      4) аяқтың ұшымен, өкшені кезек көтеру, аяқтың басын кезек алға, артқа созып, айналдыру, башпайлармен әр түрлі қимылдар жасап, таяқты, допты домалатып ұстап көтеру;</w:t>
      </w:r>
    </w:p>
    <w:bookmarkEnd w:id="2471"/>
    <w:bookmarkStart w:name="z15940" w:id="2472"/>
    <w:p>
      <w:pPr>
        <w:spacing w:after="0"/>
        <w:ind w:left="0"/>
        <w:jc w:val="both"/>
      </w:pPr>
      <w:r>
        <w:rPr>
          <w:rFonts w:ascii="Times New Roman"/>
          <w:b w:val="false"/>
          <w:i w:val="false"/>
          <w:color w:val="000000"/>
          <w:sz w:val="28"/>
        </w:rPr>
        <w:t>
      5) доппен, лентамен, таспамен, шеңбермен әр түрлі қимылды жаттығулар жасау;</w:t>
      </w:r>
    </w:p>
    <w:bookmarkEnd w:id="2472"/>
    <w:bookmarkStart w:name="z15941" w:id="2473"/>
    <w:p>
      <w:pPr>
        <w:spacing w:after="0"/>
        <w:ind w:left="0"/>
        <w:jc w:val="both"/>
      </w:pPr>
      <w:r>
        <w:rPr>
          <w:rFonts w:ascii="Times New Roman"/>
          <w:b w:val="false"/>
          <w:i w:val="false"/>
          <w:color w:val="000000"/>
          <w:sz w:val="28"/>
        </w:rPr>
        <w:t xml:space="preserve">
      6) қолды әр түрлі қалыпта ұстап тұрып созылып, аяқтың ұшымен көтеріліп отырып, тізені құшақтап отыру, қолды алға созып ұстап тұрып, аяқты сермек тигізу; </w:t>
      </w:r>
    </w:p>
    <w:bookmarkEnd w:id="2473"/>
    <w:bookmarkStart w:name="z15942" w:id="2474"/>
    <w:p>
      <w:pPr>
        <w:spacing w:after="0"/>
        <w:ind w:left="0"/>
        <w:jc w:val="both"/>
      </w:pPr>
      <w:r>
        <w:rPr>
          <w:rFonts w:ascii="Times New Roman"/>
          <w:b w:val="false"/>
          <w:i w:val="false"/>
          <w:color w:val="000000"/>
          <w:sz w:val="28"/>
        </w:rPr>
        <w:t xml:space="preserve">
      7) қолды екі жаққа созып, шалқайып, екі тізесін қапсыра құшақтау; </w:t>
      </w:r>
    </w:p>
    <w:bookmarkEnd w:id="2474"/>
    <w:bookmarkStart w:name="z15943" w:id="2475"/>
    <w:p>
      <w:pPr>
        <w:spacing w:after="0"/>
        <w:ind w:left="0"/>
        <w:jc w:val="both"/>
      </w:pPr>
      <w:r>
        <w:rPr>
          <w:rFonts w:ascii="Times New Roman"/>
          <w:b w:val="false"/>
          <w:i w:val="false"/>
          <w:color w:val="000000"/>
          <w:sz w:val="28"/>
        </w:rPr>
        <w:t>
      8) бір аяқты артқа созып, тізені бүгіп отырып, қолды екі жаққа созып, қайта тік жүру;</w:t>
      </w:r>
    </w:p>
    <w:bookmarkEnd w:id="2475"/>
    <w:bookmarkStart w:name="z15944" w:id="2476"/>
    <w:p>
      <w:pPr>
        <w:spacing w:after="0"/>
        <w:ind w:left="0"/>
        <w:jc w:val="both"/>
      </w:pPr>
      <w:r>
        <w:rPr>
          <w:rFonts w:ascii="Times New Roman"/>
          <w:b w:val="false"/>
          <w:i w:val="false"/>
          <w:color w:val="000000"/>
          <w:sz w:val="28"/>
        </w:rPr>
        <w:t>
      9) екі қолды тіреп, жүресінен отырып, аяқты артқа созып, етпетінен денені тік ұстап, қайта жүресінен отырып-тұру,бірнеше рет қайталау.</w:t>
      </w:r>
    </w:p>
    <w:bookmarkEnd w:id="2476"/>
    <w:bookmarkStart w:name="z15945" w:id="2477"/>
    <w:p>
      <w:pPr>
        <w:spacing w:after="0"/>
        <w:ind w:left="0"/>
        <w:jc w:val="both"/>
      </w:pPr>
      <w:r>
        <w:rPr>
          <w:rFonts w:ascii="Times New Roman"/>
          <w:b w:val="false"/>
          <w:i w:val="false"/>
          <w:color w:val="000000"/>
          <w:sz w:val="28"/>
        </w:rPr>
        <w:t>
      29. Музыканы тыңдап, қабылдауға үйрету (6 сағат):</w:t>
      </w:r>
    </w:p>
    <w:bookmarkEnd w:id="2477"/>
    <w:bookmarkStart w:name="z15946" w:id="2478"/>
    <w:p>
      <w:pPr>
        <w:spacing w:after="0"/>
        <w:ind w:left="0"/>
        <w:jc w:val="both"/>
      </w:pPr>
      <w:r>
        <w:rPr>
          <w:rFonts w:ascii="Times New Roman"/>
          <w:b w:val="false"/>
          <w:i w:val="false"/>
          <w:color w:val="000000"/>
          <w:sz w:val="28"/>
        </w:rPr>
        <w:t>
      1) "Балаларға арналып жазылған музыкалар", "Табиғат көріністерін сипаттайтын әндер мен күйлер", "Халық музыкасы". Тыңдаған музыканың (көңілді, көңілсіз, салтанатты, қайғылы) түрлерін ажырата білу;</w:t>
      </w:r>
    </w:p>
    <w:bookmarkEnd w:id="2478"/>
    <w:bookmarkStart w:name="z15947" w:id="2479"/>
    <w:p>
      <w:pPr>
        <w:spacing w:after="0"/>
        <w:ind w:left="0"/>
        <w:jc w:val="both"/>
      </w:pPr>
      <w:r>
        <w:rPr>
          <w:rFonts w:ascii="Times New Roman"/>
          <w:b w:val="false"/>
          <w:i w:val="false"/>
          <w:color w:val="000000"/>
          <w:sz w:val="28"/>
        </w:rPr>
        <w:t>
      2) ерлер мен әйел дауысын ажырата білу, домбыра, фортепиано, скрипка, симфониялық, халық аспаптар оркестірінің музыкалық үндерін, дауыс саздарын ажырата білу;</w:t>
      </w:r>
    </w:p>
    <w:bookmarkEnd w:id="2479"/>
    <w:bookmarkStart w:name="z15948" w:id="2480"/>
    <w:p>
      <w:pPr>
        <w:spacing w:after="0"/>
        <w:ind w:left="0"/>
        <w:jc w:val="both"/>
      </w:pPr>
      <w:r>
        <w:rPr>
          <w:rFonts w:ascii="Times New Roman"/>
          <w:b w:val="false"/>
          <w:i w:val="false"/>
          <w:color w:val="000000"/>
          <w:sz w:val="28"/>
        </w:rPr>
        <w:t>
      3) музыканың орындаушыларымен, авторларымен, таныстыру;</w:t>
      </w:r>
    </w:p>
    <w:bookmarkEnd w:id="2480"/>
    <w:bookmarkStart w:name="z15949" w:id="2481"/>
    <w:p>
      <w:pPr>
        <w:spacing w:after="0"/>
        <w:ind w:left="0"/>
        <w:jc w:val="both"/>
      </w:pPr>
      <w:r>
        <w:rPr>
          <w:rFonts w:ascii="Times New Roman"/>
          <w:b w:val="false"/>
          <w:i w:val="false"/>
          <w:color w:val="000000"/>
          <w:sz w:val="28"/>
        </w:rPr>
        <w:t>
      4) білім алушылардың қазақ халық музыкаларымен және Қазақстанда тұратын басқа ұлт өкілдерінің және шет ел музыкаларымен таныстырып, тыңдату;</w:t>
      </w:r>
    </w:p>
    <w:bookmarkEnd w:id="2481"/>
    <w:bookmarkStart w:name="z15950" w:id="2482"/>
    <w:p>
      <w:pPr>
        <w:spacing w:after="0"/>
        <w:ind w:left="0"/>
        <w:jc w:val="both"/>
      </w:pPr>
      <w:r>
        <w:rPr>
          <w:rFonts w:ascii="Times New Roman"/>
          <w:b w:val="false"/>
          <w:i w:val="false"/>
          <w:color w:val="000000"/>
          <w:sz w:val="28"/>
        </w:rPr>
        <w:t>
      5) музыкаларды темпіне, биіктігіне, тембіріне байланысты ажырата білу;</w:t>
      </w:r>
    </w:p>
    <w:bookmarkEnd w:id="2482"/>
    <w:bookmarkStart w:name="z15951" w:id="2483"/>
    <w:p>
      <w:pPr>
        <w:spacing w:after="0"/>
        <w:ind w:left="0"/>
        <w:jc w:val="both"/>
      </w:pPr>
      <w:r>
        <w:rPr>
          <w:rFonts w:ascii="Times New Roman"/>
          <w:b w:val="false"/>
          <w:i w:val="false"/>
          <w:color w:val="000000"/>
          <w:sz w:val="28"/>
        </w:rPr>
        <w:t>
      6) музыкалық (3-5) шығармаларды, пьесаларды,олардың орындалу ерекшеліктеріне байланысты ажырата білу;</w:t>
      </w:r>
    </w:p>
    <w:bookmarkEnd w:id="2483"/>
    <w:bookmarkStart w:name="z15952" w:id="2484"/>
    <w:p>
      <w:pPr>
        <w:spacing w:after="0"/>
        <w:ind w:left="0"/>
        <w:jc w:val="both"/>
      </w:pPr>
      <w:r>
        <w:rPr>
          <w:rFonts w:ascii="Times New Roman"/>
          <w:b w:val="false"/>
          <w:i w:val="false"/>
          <w:color w:val="000000"/>
          <w:sz w:val="28"/>
        </w:rPr>
        <w:t>
      7) музыканың орындаушыларымен, авторларымен таныстыру және музыка авторлары жайында газет, журналдарда жазылған мақалалармен таныстыру.</w:t>
      </w:r>
    </w:p>
    <w:bookmarkEnd w:id="2484"/>
    <w:bookmarkStart w:name="z15953" w:id="2485"/>
    <w:p>
      <w:pPr>
        <w:spacing w:after="0"/>
        <w:ind w:left="0"/>
        <w:jc w:val="both"/>
      </w:pPr>
      <w:r>
        <w:rPr>
          <w:rFonts w:ascii="Times New Roman"/>
          <w:b w:val="false"/>
          <w:i w:val="false"/>
          <w:color w:val="000000"/>
          <w:sz w:val="28"/>
        </w:rPr>
        <w:t>
      30. Өлеңді, әнді мәнерлеп айту (6 сағат):</w:t>
      </w:r>
    </w:p>
    <w:bookmarkEnd w:id="2485"/>
    <w:bookmarkStart w:name="z15954" w:id="2486"/>
    <w:p>
      <w:pPr>
        <w:spacing w:after="0"/>
        <w:ind w:left="0"/>
        <w:jc w:val="both"/>
      </w:pPr>
      <w:r>
        <w:rPr>
          <w:rFonts w:ascii="Times New Roman"/>
          <w:b w:val="false"/>
          <w:i w:val="false"/>
          <w:color w:val="000000"/>
          <w:sz w:val="28"/>
        </w:rPr>
        <w:t>
      1) тынысты дұрыс пайдалануды үйрену;</w:t>
      </w:r>
    </w:p>
    <w:bookmarkEnd w:id="2486"/>
    <w:bookmarkStart w:name="z15955" w:id="2487"/>
    <w:p>
      <w:pPr>
        <w:spacing w:after="0"/>
        <w:ind w:left="0"/>
        <w:jc w:val="both"/>
      </w:pPr>
      <w:r>
        <w:rPr>
          <w:rFonts w:ascii="Times New Roman"/>
          <w:b w:val="false"/>
          <w:i w:val="false"/>
          <w:color w:val="000000"/>
          <w:sz w:val="28"/>
        </w:rPr>
        <w:t>
      2) өлеңді, әнді тыңдауға,айтуға үйрету;</w:t>
      </w:r>
    </w:p>
    <w:bookmarkEnd w:id="2487"/>
    <w:bookmarkStart w:name="z15956" w:id="2488"/>
    <w:p>
      <w:pPr>
        <w:spacing w:after="0"/>
        <w:ind w:left="0"/>
        <w:jc w:val="both"/>
      </w:pPr>
      <w:r>
        <w:rPr>
          <w:rFonts w:ascii="Times New Roman"/>
          <w:b w:val="false"/>
          <w:i w:val="false"/>
          <w:color w:val="000000"/>
          <w:sz w:val="28"/>
        </w:rPr>
        <w:t>
      3) әнді созып, әндетіп, бірқалыпты айтқызуға үйрету;</w:t>
      </w:r>
    </w:p>
    <w:bookmarkEnd w:id="2488"/>
    <w:bookmarkStart w:name="z15957" w:id="2489"/>
    <w:p>
      <w:pPr>
        <w:spacing w:after="0"/>
        <w:ind w:left="0"/>
        <w:jc w:val="both"/>
      </w:pPr>
      <w:r>
        <w:rPr>
          <w:rFonts w:ascii="Times New Roman"/>
          <w:b w:val="false"/>
          <w:i w:val="false"/>
          <w:color w:val="000000"/>
          <w:sz w:val="28"/>
        </w:rPr>
        <w:t>
      4) дыбыстарды қадағалап, өлең мәтініндұрыс түсініп, барлығы бірігіп айта алуға үйрету;</w:t>
      </w:r>
    </w:p>
    <w:bookmarkEnd w:id="2489"/>
    <w:bookmarkStart w:name="z15958" w:id="2490"/>
    <w:p>
      <w:pPr>
        <w:spacing w:after="0"/>
        <w:ind w:left="0"/>
        <w:jc w:val="both"/>
      </w:pPr>
      <w:r>
        <w:rPr>
          <w:rFonts w:ascii="Times New Roman"/>
          <w:b w:val="false"/>
          <w:i w:val="false"/>
          <w:color w:val="000000"/>
          <w:sz w:val="28"/>
        </w:rPr>
        <w:t>
      5) хор айтуға үйрету.</w:t>
      </w:r>
    </w:p>
    <w:bookmarkEnd w:id="2490"/>
    <w:bookmarkStart w:name="z15959" w:id="2491"/>
    <w:p>
      <w:pPr>
        <w:spacing w:after="0"/>
        <w:ind w:left="0"/>
        <w:jc w:val="both"/>
      </w:pPr>
      <w:r>
        <w:rPr>
          <w:rFonts w:ascii="Times New Roman"/>
          <w:b w:val="false"/>
          <w:i w:val="false"/>
          <w:color w:val="000000"/>
          <w:sz w:val="28"/>
        </w:rPr>
        <w:t>
      31. Өлеңді асықпай, қарапайым дауыспен айтуға үйрену (6 сағат):</w:t>
      </w:r>
    </w:p>
    <w:bookmarkEnd w:id="2491"/>
    <w:bookmarkStart w:name="z15960" w:id="2492"/>
    <w:p>
      <w:pPr>
        <w:spacing w:after="0"/>
        <w:ind w:left="0"/>
        <w:jc w:val="both"/>
      </w:pPr>
      <w:r>
        <w:rPr>
          <w:rFonts w:ascii="Times New Roman"/>
          <w:b w:val="false"/>
          <w:i w:val="false"/>
          <w:color w:val="000000"/>
          <w:sz w:val="28"/>
        </w:rPr>
        <w:t>
      1) Ш.Қалдаяқов, Ж.Нәжімеденов, Н.Назарбаев "Қазақстан Республикасының Мемлекеттік әнұраны";</w:t>
      </w:r>
    </w:p>
    <w:bookmarkEnd w:id="2492"/>
    <w:bookmarkStart w:name="z15961" w:id="2493"/>
    <w:p>
      <w:pPr>
        <w:spacing w:after="0"/>
        <w:ind w:left="0"/>
        <w:jc w:val="both"/>
      </w:pPr>
      <w:r>
        <w:rPr>
          <w:rFonts w:ascii="Times New Roman"/>
          <w:b w:val="false"/>
          <w:i w:val="false"/>
          <w:color w:val="000000"/>
          <w:sz w:val="28"/>
        </w:rPr>
        <w:t>
      2) Ә.Бейсеуов, Т.Молдағалиев "Ұстазым";</w:t>
      </w:r>
    </w:p>
    <w:bookmarkEnd w:id="2493"/>
    <w:bookmarkStart w:name="z15962" w:id="2494"/>
    <w:p>
      <w:pPr>
        <w:spacing w:after="0"/>
        <w:ind w:left="0"/>
        <w:jc w:val="both"/>
      </w:pPr>
      <w:r>
        <w:rPr>
          <w:rFonts w:ascii="Times New Roman"/>
          <w:b w:val="false"/>
          <w:i w:val="false"/>
          <w:color w:val="000000"/>
          <w:sz w:val="28"/>
        </w:rPr>
        <w:t>
      3) К.Дүйсекеев, Ш.Сариев "Туған жер";</w:t>
      </w:r>
    </w:p>
    <w:bookmarkEnd w:id="2494"/>
    <w:bookmarkStart w:name="z15963" w:id="2495"/>
    <w:p>
      <w:pPr>
        <w:spacing w:after="0"/>
        <w:ind w:left="0"/>
        <w:jc w:val="both"/>
      </w:pPr>
      <w:r>
        <w:rPr>
          <w:rFonts w:ascii="Times New Roman"/>
          <w:b w:val="false"/>
          <w:i w:val="false"/>
          <w:color w:val="000000"/>
          <w:sz w:val="28"/>
        </w:rPr>
        <w:t>
      4) халық күйі "Келіншек", "Салкүрең" А.Жұбанов "Ақ көгершін";</w:t>
      </w:r>
    </w:p>
    <w:bookmarkEnd w:id="2495"/>
    <w:bookmarkStart w:name="z15964" w:id="2496"/>
    <w:p>
      <w:pPr>
        <w:spacing w:after="0"/>
        <w:ind w:left="0"/>
        <w:jc w:val="both"/>
      </w:pPr>
      <w:r>
        <w:rPr>
          <w:rFonts w:ascii="Times New Roman"/>
          <w:b w:val="false"/>
          <w:i w:val="false"/>
          <w:color w:val="000000"/>
          <w:sz w:val="28"/>
        </w:rPr>
        <w:t>
      5) халық әні "Жар-жар", халық әні "Сәулем-ай", халық күйі "Салкүрең";</w:t>
      </w:r>
    </w:p>
    <w:bookmarkEnd w:id="2496"/>
    <w:bookmarkStart w:name="z15965" w:id="2497"/>
    <w:p>
      <w:pPr>
        <w:spacing w:after="0"/>
        <w:ind w:left="0"/>
        <w:jc w:val="both"/>
      </w:pPr>
      <w:r>
        <w:rPr>
          <w:rFonts w:ascii="Times New Roman"/>
          <w:b w:val="false"/>
          <w:i w:val="false"/>
          <w:color w:val="000000"/>
          <w:sz w:val="28"/>
        </w:rPr>
        <w:t>
      6) А.Жұбанов "Ақ көгершін";</w:t>
      </w:r>
    </w:p>
    <w:bookmarkEnd w:id="2497"/>
    <w:bookmarkStart w:name="z15966" w:id="2498"/>
    <w:p>
      <w:pPr>
        <w:spacing w:after="0"/>
        <w:ind w:left="0"/>
        <w:jc w:val="both"/>
      </w:pPr>
      <w:r>
        <w:rPr>
          <w:rFonts w:ascii="Times New Roman"/>
          <w:b w:val="false"/>
          <w:i w:val="false"/>
          <w:color w:val="000000"/>
          <w:sz w:val="28"/>
        </w:rPr>
        <w:t>
      7) Ш.Қалдаяқов "Ана туралы жыр".</w:t>
      </w:r>
    </w:p>
    <w:bookmarkEnd w:id="2498"/>
    <w:bookmarkStart w:name="z15967" w:id="2499"/>
    <w:p>
      <w:pPr>
        <w:spacing w:after="0"/>
        <w:ind w:left="0"/>
        <w:jc w:val="both"/>
      </w:pPr>
      <w:r>
        <w:rPr>
          <w:rFonts w:ascii="Times New Roman"/>
          <w:b w:val="false"/>
          <w:i w:val="false"/>
          <w:color w:val="000000"/>
          <w:sz w:val="28"/>
        </w:rPr>
        <w:t>
      32. Фонетикалық ырғақты пайдаланып, сөйлеу тілі дағдыларын қалыптастыру (5 сағат):</w:t>
      </w:r>
    </w:p>
    <w:bookmarkEnd w:id="2499"/>
    <w:bookmarkStart w:name="z15968" w:id="2500"/>
    <w:p>
      <w:pPr>
        <w:spacing w:after="0"/>
        <w:ind w:left="0"/>
        <w:jc w:val="both"/>
      </w:pPr>
      <w:r>
        <w:rPr>
          <w:rFonts w:ascii="Times New Roman"/>
          <w:b w:val="false"/>
          <w:i w:val="false"/>
          <w:color w:val="000000"/>
          <w:sz w:val="28"/>
        </w:rPr>
        <w:t>
      1) дауыстың бірқалыпты биіктігін, күшін тынысты дұрыс алуды (дауыс биіктігін, күшін, модуляциясын қайталап айта білуді) дамыту;</w:t>
      </w:r>
    </w:p>
    <w:bookmarkEnd w:id="2500"/>
    <w:bookmarkStart w:name="z15969" w:id="2501"/>
    <w:p>
      <w:pPr>
        <w:spacing w:after="0"/>
        <w:ind w:left="0"/>
        <w:jc w:val="both"/>
      </w:pPr>
      <w:r>
        <w:rPr>
          <w:rFonts w:ascii="Times New Roman"/>
          <w:b w:val="false"/>
          <w:i w:val="false"/>
          <w:color w:val="000000"/>
          <w:sz w:val="28"/>
        </w:rPr>
        <w:t>
      2) есту арқылы сөйлеу тілінің ырғақты-интонациялық қалпын, тыныс алуды, ұзын сөйлемді айтуды, дұрыс дауыс екпініне, ырғағына бөліп айтуды үйрету;</w:t>
      </w:r>
    </w:p>
    <w:bookmarkEnd w:id="2501"/>
    <w:bookmarkStart w:name="z15970" w:id="2502"/>
    <w:p>
      <w:pPr>
        <w:spacing w:after="0"/>
        <w:ind w:left="0"/>
        <w:jc w:val="both"/>
      </w:pPr>
      <w:r>
        <w:rPr>
          <w:rFonts w:ascii="Times New Roman"/>
          <w:b w:val="false"/>
          <w:i w:val="false"/>
          <w:color w:val="000000"/>
          <w:sz w:val="28"/>
        </w:rPr>
        <w:t>
      3) логикалық және синтагмдік екпінді сөз тіркестерінде анық айтып, ән негізін дұрыс сақтай білуге үйрету;</w:t>
      </w:r>
    </w:p>
    <w:bookmarkEnd w:id="2502"/>
    <w:bookmarkStart w:name="z15971" w:id="2503"/>
    <w:p>
      <w:pPr>
        <w:spacing w:after="0"/>
        <w:ind w:left="0"/>
        <w:jc w:val="both"/>
      </w:pPr>
      <w:r>
        <w:rPr>
          <w:rFonts w:ascii="Times New Roman"/>
          <w:b w:val="false"/>
          <w:i w:val="false"/>
          <w:color w:val="000000"/>
          <w:sz w:val="28"/>
        </w:rPr>
        <w:t>
      4) сөздік материалдарда білім алушыларға қойылған дыбыстарды қадағалап, бекіту;</w:t>
      </w:r>
    </w:p>
    <w:bookmarkEnd w:id="2503"/>
    <w:bookmarkStart w:name="z15972" w:id="2504"/>
    <w:p>
      <w:pPr>
        <w:spacing w:after="0"/>
        <w:ind w:left="0"/>
        <w:jc w:val="both"/>
      </w:pPr>
      <w:r>
        <w:rPr>
          <w:rFonts w:ascii="Times New Roman"/>
          <w:b w:val="false"/>
          <w:i w:val="false"/>
          <w:color w:val="000000"/>
          <w:sz w:val="28"/>
        </w:rPr>
        <w:t>
      5) ұзын сөйлемдерде тыныс паузаларын дұрыс бөлуді үйрету;</w:t>
      </w:r>
    </w:p>
    <w:bookmarkEnd w:id="2504"/>
    <w:bookmarkStart w:name="z15973" w:id="2505"/>
    <w:p>
      <w:pPr>
        <w:spacing w:after="0"/>
        <w:ind w:left="0"/>
        <w:jc w:val="both"/>
      </w:pPr>
      <w:r>
        <w:rPr>
          <w:rFonts w:ascii="Times New Roman"/>
          <w:b w:val="false"/>
          <w:i w:val="false"/>
          <w:color w:val="000000"/>
          <w:sz w:val="28"/>
        </w:rPr>
        <w:t>
      6) сөз тіркестерінде логикалық және синтагмдік екпінді дұрыс қоюды үйрету.</w:t>
      </w:r>
    </w:p>
    <w:bookmarkEnd w:id="2505"/>
    <w:bookmarkStart w:name="z15974" w:id="2506"/>
    <w:p>
      <w:pPr>
        <w:spacing w:after="0"/>
        <w:ind w:left="0"/>
        <w:jc w:val="both"/>
      </w:pPr>
      <w:r>
        <w:rPr>
          <w:rFonts w:ascii="Times New Roman"/>
          <w:b w:val="false"/>
          <w:i w:val="false"/>
          <w:color w:val="000000"/>
          <w:sz w:val="28"/>
        </w:rPr>
        <w:t>
      33. Ән-өлең сөздерін мәнерлеп оқып және эмоционалды көңіл-күйін білдіріп жатқа айту (6 сағат):</w:t>
      </w:r>
    </w:p>
    <w:bookmarkEnd w:id="2506"/>
    <w:bookmarkStart w:name="z15975" w:id="2507"/>
    <w:p>
      <w:pPr>
        <w:spacing w:after="0"/>
        <w:ind w:left="0"/>
        <w:jc w:val="both"/>
      </w:pPr>
      <w:r>
        <w:rPr>
          <w:rFonts w:ascii="Times New Roman"/>
          <w:b w:val="false"/>
          <w:i w:val="false"/>
          <w:color w:val="000000"/>
          <w:sz w:val="28"/>
        </w:rPr>
        <w:t>
      1) әнді және оның орындалуын талдай білу, ән айту ережелерін сақтау;</w:t>
      </w:r>
    </w:p>
    <w:bookmarkEnd w:id="2507"/>
    <w:bookmarkStart w:name="z15976" w:id="2508"/>
    <w:p>
      <w:pPr>
        <w:spacing w:after="0"/>
        <w:ind w:left="0"/>
        <w:jc w:val="both"/>
      </w:pPr>
      <w:r>
        <w:rPr>
          <w:rFonts w:ascii="Times New Roman"/>
          <w:b w:val="false"/>
          <w:i w:val="false"/>
          <w:color w:val="000000"/>
          <w:sz w:val="28"/>
        </w:rPr>
        <w:t>
      2) халықтық және кәсіби жанрлардың ерекшелігін білу, хор және оркестр түрлерін тыңдау арқылы айыра білу;</w:t>
      </w:r>
    </w:p>
    <w:bookmarkEnd w:id="2508"/>
    <w:bookmarkStart w:name="z15977" w:id="2509"/>
    <w:p>
      <w:pPr>
        <w:spacing w:after="0"/>
        <w:ind w:left="0"/>
        <w:jc w:val="both"/>
      </w:pPr>
      <w:r>
        <w:rPr>
          <w:rFonts w:ascii="Times New Roman"/>
          <w:b w:val="false"/>
          <w:i w:val="false"/>
          <w:color w:val="000000"/>
          <w:sz w:val="28"/>
        </w:rPr>
        <w:t>
      3) музыкалық аспаптардың тембрлік ерекшеліктерін білу, музыканы тыңдау.</w:t>
      </w:r>
    </w:p>
    <w:bookmarkEnd w:id="2509"/>
    <w:bookmarkStart w:name="z15978" w:id="2510"/>
    <w:p>
      <w:pPr>
        <w:spacing w:after="0"/>
        <w:ind w:left="0"/>
        <w:jc w:val="both"/>
      </w:pPr>
      <w:r>
        <w:rPr>
          <w:rFonts w:ascii="Times New Roman"/>
          <w:b w:val="false"/>
          <w:i w:val="false"/>
          <w:color w:val="000000"/>
          <w:sz w:val="28"/>
        </w:rPr>
        <w:t>
      34. Музыкалық материалдар:</w:t>
      </w:r>
    </w:p>
    <w:bookmarkEnd w:id="2510"/>
    <w:bookmarkStart w:name="z15979" w:id="2511"/>
    <w:p>
      <w:pPr>
        <w:spacing w:after="0"/>
        <w:ind w:left="0"/>
        <w:jc w:val="both"/>
      </w:pPr>
      <w:r>
        <w:rPr>
          <w:rFonts w:ascii="Times New Roman"/>
          <w:b w:val="false"/>
          <w:i w:val="false"/>
          <w:color w:val="000000"/>
          <w:sz w:val="28"/>
        </w:rPr>
        <w:t>
      1) С.Тойлыбаев,А.Исағұлова; "Отаным – Қазақстан";</w:t>
      </w:r>
    </w:p>
    <w:bookmarkEnd w:id="2511"/>
    <w:bookmarkStart w:name="z15980" w:id="2512"/>
    <w:p>
      <w:pPr>
        <w:spacing w:after="0"/>
        <w:ind w:left="0"/>
        <w:jc w:val="both"/>
      </w:pPr>
      <w:r>
        <w:rPr>
          <w:rFonts w:ascii="Times New Roman"/>
          <w:b w:val="false"/>
          <w:i w:val="false"/>
          <w:color w:val="000000"/>
          <w:sz w:val="28"/>
        </w:rPr>
        <w:t>
      2) Абай; "Желсіз түнде жарық ай", "Көзімнің қарасы";</w:t>
      </w:r>
    </w:p>
    <w:bookmarkEnd w:id="2512"/>
    <w:bookmarkStart w:name="z15981" w:id="2513"/>
    <w:p>
      <w:pPr>
        <w:spacing w:after="0"/>
        <w:ind w:left="0"/>
        <w:jc w:val="both"/>
      </w:pPr>
      <w:r>
        <w:rPr>
          <w:rFonts w:ascii="Times New Roman"/>
          <w:b w:val="false"/>
          <w:i w:val="false"/>
          <w:color w:val="000000"/>
          <w:sz w:val="28"/>
        </w:rPr>
        <w:t>
      3) А.Жұбанов "Тәжік биі".</w:t>
      </w:r>
    </w:p>
    <w:bookmarkEnd w:id="2513"/>
    <w:bookmarkStart w:name="z15982" w:id="2514"/>
    <w:p>
      <w:pPr>
        <w:spacing w:after="0"/>
        <w:ind w:left="0"/>
        <w:jc w:val="both"/>
      </w:pPr>
      <w:r>
        <w:rPr>
          <w:rFonts w:ascii="Times New Roman"/>
          <w:b w:val="false"/>
          <w:i w:val="false"/>
          <w:color w:val="000000"/>
          <w:sz w:val="28"/>
        </w:rPr>
        <w:t>
      35. Сөздік материал: халық әнін үйренеміз. Әдемі, жеңіл биле (-ңдер). Біз ... биін орындадық. Денені дұрыс ұста (тік ұста, еңкей, оңға, солға бұрыл). Би қимылын өзің ойлап тап. Музыканы мұқият тыңда (-ңдар). Кешікпеңдер. Анар ... биін көңілді орындады. Музыка көңілді (салтанатты, баяу). Симфониялық оркестрдің орындауында әншіні (хорды, ансамбльді) тыңда (-ңдар). Біз Құрманғазы күйін тыңдап отыр (-мыз). Біз халықтың халық әнін тыңдадық. Біз ұлт-аспаптар оркестірінің орындауында "..." күйін тыңдадық. Ән қалай аталады? Авторы кім? Сазгер кім? Мен хормен айтқан әнді тыңдадым. Мен жеке әншінің әнін тыңдадым. Маған ән өте ұнады (ұнамады). Дауыстап (жай, қуанышты көңіл-күймен, таңырқай, мәнерлеп) сөйле(-ңдер). Өлеңді оқы (-ңдар). Алмас өлеңді мәнермен (жақсы) оқыды. Әсел енді дауыс-тап, жайәсерлі айтты.</w:t>
      </w:r>
    </w:p>
    <w:bookmarkEnd w:id="2514"/>
    <w:bookmarkStart w:name="z15983" w:id="2515"/>
    <w:p>
      <w:pPr>
        <w:spacing w:after="0"/>
        <w:ind w:left="0"/>
        <w:jc w:val="left"/>
      </w:pPr>
      <w:r>
        <w:rPr>
          <w:rFonts w:ascii="Times New Roman"/>
          <w:b/>
          <w:i w:val="false"/>
          <w:color w:val="000000"/>
        </w:rPr>
        <w:t xml:space="preserve"> 4-тарау. Оқу пәнінің 7 - сыныптағы базалық білім мазмұны</w:t>
      </w:r>
    </w:p>
    <w:bookmarkEnd w:id="2515"/>
    <w:bookmarkStart w:name="z15984" w:id="2516"/>
    <w:p>
      <w:pPr>
        <w:spacing w:after="0"/>
        <w:ind w:left="0"/>
        <w:jc w:val="both"/>
      </w:pPr>
      <w:r>
        <w:rPr>
          <w:rFonts w:ascii="Times New Roman"/>
          <w:b w:val="false"/>
          <w:i w:val="false"/>
          <w:color w:val="000000"/>
          <w:sz w:val="28"/>
        </w:rPr>
        <w:t>
      36. Музыка арқылы негізгі қимылдар үйрету (7 сағат):</w:t>
      </w:r>
    </w:p>
    <w:bookmarkEnd w:id="2516"/>
    <w:bookmarkStart w:name="z15985" w:id="2517"/>
    <w:p>
      <w:pPr>
        <w:spacing w:after="0"/>
        <w:ind w:left="0"/>
        <w:jc w:val="both"/>
      </w:pPr>
      <w:r>
        <w:rPr>
          <w:rFonts w:ascii="Times New Roman"/>
          <w:b w:val="false"/>
          <w:i w:val="false"/>
          <w:color w:val="000000"/>
          <w:sz w:val="28"/>
        </w:rPr>
        <w:t>
      1) музыканың ритміне қарай: қарапайым би композициясын анық, дұрыс, орындату;</w:t>
      </w:r>
    </w:p>
    <w:bookmarkEnd w:id="2517"/>
    <w:bookmarkStart w:name="z15986" w:id="2518"/>
    <w:p>
      <w:pPr>
        <w:spacing w:after="0"/>
        <w:ind w:left="0"/>
        <w:jc w:val="both"/>
      </w:pPr>
      <w:r>
        <w:rPr>
          <w:rFonts w:ascii="Times New Roman"/>
          <w:b w:val="false"/>
          <w:i w:val="false"/>
          <w:color w:val="000000"/>
          <w:sz w:val="28"/>
        </w:rPr>
        <w:t>
      2) би қимылдарын музыка ритмне қарай: еркін, жеңіл орындату;</w:t>
      </w:r>
    </w:p>
    <w:bookmarkEnd w:id="2518"/>
    <w:bookmarkStart w:name="z15987" w:id="2519"/>
    <w:p>
      <w:pPr>
        <w:spacing w:after="0"/>
        <w:ind w:left="0"/>
        <w:jc w:val="both"/>
      </w:pPr>
      <w:r>
        <w:rPr>
          <w:rFonts w:ascii="Times New Roman"/>
          <w:b w:val="false"/>
          <w:i w:val="false"/>
          <w:color w:val="000000"/>
          <w:sz w:val="28"/>
        </w:rPr>
        <w:t>
      3) қарапайым күрделі емес халық билерін, вальсті, ритмді билерді үйретіп, орындай білу;</w:t>
      </w:r>
    </w:p>
    <w:bookmarkEnd w:id="2519"/>
    <w:bookmarkStart w:name="z15988" w:id="2520"/>
    <w:p>
      <w:pPr>
        <w:spacing w:after="0"/>
        <w:ind w:left="0"/>
        <w:jc w:val="both"/>
      </w:pPr>
      <w:r>
        <w:rPr>
          <w:rFonts w:ascii="Times New Roman"/>
          <w:b w:val="false"/>
          <w:i w:val="false"/>
          <w:color w:val="000000"/>
          <w:sz w:val="28"/>
        </w:rPr>
        <w:t>
      4) әртүрлі музыкаға би композицияларын билеуге үйрену.</w:t>
      </w:r>
    </w:p>
    <w:bookmarkEnd w:id="2520"/>
    <w:bookmarkStart w:name="z15989" w:id="2521"/>
    <w:p>
      <w:pPr>
        <w:spacing w:after="0"/>
        <w:ind w:left="0"/>
        <w:jc w:val="both"/>
      </w:pPr>
      <w:r>
        <w:rPr>
          <w:rFonts w:ascii="Times New Roman"/>
          <w:b w:val="false"/>
          <w:i w:val="false"/>
          <w:color w:val="000000"/>
          <w:sz w:val="28"/>
        </w:rPr>
        <w:t>
      37. Музыканы тыңдап, қабылдауға үйрету (5 сағат):</w:t>
      </w:r>
    </w:p>
    <w:bookmarkEnd w:id="2521"/>
    <w:bookmarkStart w:name="z15990" w:id="2522"/>
    <w:p>
      <w:pPr>
        <w:spacing w:after="0"/>
        <w:ind w:left="0"/>
        <w:jc w:val="both"/>
      </w:pPr>
      <w:r>
        <w:rPr>
          <w:rFonts w:ascii="Times New Roman"/>
          <w:b w:val="false"/>
          <w:i w:val="false"/>
          <w:color w:val="000000"/>
          <w:sz w:val="28"/>
        </w:rPr>
        <w:t>
      1) халық күйлері, классикалық, эстрадалық әндер "Музыка ертегілер әлемінде";</w:t>
      </w:r>
    </w:p>
    <w:bookmarkEnd w:id="2522"/>
    <w:bookmarkStart w:name="z15991" w:id="2523"/>
    <w:p>
      <w:pPr>
        <w:spacing w:after="0"/>
        <w:ind w:left="0"/>
        <w:jc w:val="both"/>
      </w:pPr>
      <w:r>
        <w:rPr>
          <w:rFonts w:ascii="Times New Roman"/>
          <w:b w:val="false"/>
          <w:i w:val="false"/>
          <w:color w:val="000000"/>
          <w:sz w:val="28"/>
        </w:rPr>
        <w:t>
      2) өлең айтқанда: тік, әдемі отыру, иықты артқа жіберіп, екі қолды тізе үстіне қойып отыру, бір жаймен, бір тыныста, сөздерді бөлмей, дыбыстарды дұрыс айту, мәтінді дұрыс оқып, айтуды;</w:t>
      </w:r>
    </w:p>
    <w:bookmarkEnd w:id="2523"/>
    <w:bookmarkStart w:name="z15992" w:id="2524"/>
    <w:p>
      <w:pPr>
        <w:spacing w:after="0"/>
        <w:ind w:left="0"/>
        <w:jc w:val="both"/>
      </w:pPr>
      <w:r>
        <w:rPr>
          <w:rFonts w:ascii="Times New Roman"/>
          <w:b w:val="false"/>
          <w:i w:val="false"/>
          <w:color w:val="000000"/>
          <w:sz w:val="28"/>
        </w:rPr>
        <w:t>
      3) музыкаларды темпіне, биіктігіне, тембіріне байланысты ажырата білу;</w:t>
      </w:r>
    </w:p>
    <w:bookmarkEnd w:id="2524"/>
    <w:bookmarkStart w:name="z15993" w:id="2525"/>
    <w:p>
      <w:pPr>
        <w:spacing w:after="0"/>
        <w:ind w:left="0"/>
        <w:jc w:val="both"/>
      </w:pPr>
      <w:r>
        <w:rPr>
          <w:rFonts w:ascii="Times New Roman"/>
          <w:b w:val="false"/>
          <w:i w:val="false"/>
          <w:color w:val="000000"/>
          <w:sz w:val="28"/>
        </w:rPr>
        <w:t>
      4) домбыра,ойыншық, сырнай,сыбызғы дауыстарын ажырата білу;</w:t>
      </w:r>
    </w:p>
    <w:bookmarkEnd w:id="2525"/>
    <w:bookmarkStart w:name="z15994" w:id="2526"/>
    <w:p>
      <w:pPr>
        <w:spacing w:after="0"/>
        <w:ind w:left="0"/>
        <w:jc w:val="both"/>
      </w:pPr>
      <w:r>
        <w:rPr>
          <w:rFonts w:ascii="Times New Roman"/>
          <w:b w:val="false"/>
          <w:i w:val="false"/>
          <w:color w:val="000000"/>
          <w:sz w:val="28"/>
        </w:rPr>
        <w:t>
      5) ұлттық аспаптарда қарапайым жаттығуларды ойнауға жаттықтыру;</w:t>
      </w:r>
    </w:p>
    <w:bookmarkEnd w:id="2526"/>
    <w:bookmarkStart w:name="z15995" w:id="2527"/>
    <w:p>
      <w:pPr>
        <w:spacing w:after="0"/>
        <w:ind w:left="0"/>
        <w:jc w:val="both"/>
      </w:pPr>
      <w:r>
        <w:rPr>
          <w:rFonts w:ascii="Times New Roman"/>
          <w:b w:val="false"/>
          <w:i w:val="false"/>
          <w:color w:val="000000"/>
          <w:sz w:val="28"/>
        </w:rPr>
        <w:t>
      6) қарапайым ырғақ суреттерін аккордеонда бір октавада орындау;</w:t>
      </w:r>
    </w:p>
    <w:bookmarkEnd w:id="2527"/>
    <w:bookmarkStart w:name="z15996" w:id="2528"/>
    <w:p>
      <w:pPr>
        <w:spacing w:after="0"/>
        <w:ind w:left="0"/>
        <w:jc w:val="both"/>
      </w:pPr>
      <w:r>
        <w:rPr>
          <w:rFonts w:ascii="Times New Roman"/>
          <w:b w:val="false"/>
          <w:i w:val="false"/>
          <w:color w:val="000000"/>
          <w:sz w:val="28"/>
        </w:rPr>
        <w:t>
      7) есту арқылы, әннің графикалық жазуына сүйене отырып, ән фрагменттерін (қайырмасын) ажыратып айта білу;</w:t>
      </w:r>
    </w:p>
    <w:bookmarkEnd w:id="2528"/>
    <w:bookmarkStart w:name="z15997" w:id="2529"/>
    <w:p>
      <w:pPr>
        <w:spacing w:after="0"/>
        <w:ind w:left="0"/>
        <w:jc w:val="both"/>
      </w:pPr>
      <w:r>
        <w:rPr>
          <w:rFonts w:ascii="Times New Roman"/>
          <w:b w:val="false"/>
          <w:i w:val="false"/>
          <w:color w:val="000000"/>
          <w:sz w:val="28"/>
        </w:rPr>
        <w:t>
      8) музыка авторлары жайында газет, журналдарда жазылған мақалалармен білім алушыларды таныстыру.</w:t>
      </w:r>
    </w:p>
    <w:bookmarkEnd w:id="2529"/>
    <w:bookmarkStart w:name="z15998" w:id="2530"/>
    <w:p>
      <w:pPr>
        <w:spacing w:after="0"/>
        <w:ind w:left="0"/>
        <w:jc w:val="both"/>
      </w:pPr>
      <w:r>
        <w:rPr>
          <w:rFonts w:ascii="Times New Roman"/>
          <w:b w:val="false"/>
          <w:i w:val="false"/>
          <w:color w:val="000000"/>
          <w:sz w:val="28"/>
        </w:rPr>
        <w:t>
      38. Өлеңді, әнді мәнерлеп айту (7 сағат):</w:t>
      </w:r>
    </w:p>
    <w:bookmarkEnd w:id="2530"/>
    <w:bookmarkStart w:name="z15999" w:id="2531"/>
    <w:p>
      <w:pPr>
        <w:spacing w:after="0"/>
        <w:ind w:left="0"/>
        <w:jc w:val="both"/>
      </w:pPr>
      <w:r>
        <w:rPr>
          <w:rFonts w:ascii="Times New Roman"/>
          <w:b w:val="false"/>
          <w:i w:val="false"/>
          <w:color w:val="000000"/>
          <w:sz w:val="28"/>
        </w:rPr>
        <w:t>
      1) өлең мәтінін дұрыс орындату, жаймен, бір тыныста, сөздерді бөлмей, дыбыстарды дұрыс айтып, мәтінді дұрыс оқып,бірнеше буынды өлеңді музыка ырғағымен айта білуге үйрету;</w:t>
      </w:r>
    </w:p>
    <w:bookmarkEnd w:id="2531"/>
    <w:bookmarkStart w:name="z16000" w:id="2532"/>
    <w:p>
      <w:pPr>
        <w:spacing w:after="0"/>
        <w:ind w:left="0"/>
        <w:jc w:val="both"/>
      </w:pPr>
      <w:r>
        <w:rPr>
          <w:rFonts w:ascii="Times New Roman"/>
          <w:b w:val="false"/>
          <w:i w:val="false"/>
          <w:color w:val="000000"/>
          <w:sz w:val="28"/>
        </w:rPr>
        <w:t>
      2) өлеңді асықпай, қарапайым дауыспен айтуға үйрену.</w:t>
      </w:r>
    </w:p>
    <w:bookmarkEnd w:id="2532"/>
    <w:bookmarkStart w:name="z16001" w:id="2533"/>
    <w:p>
      <w:pPr>
        <w:spacing w:after="0"/>
        <w:ind w:left="0"/>
        <w:jc w:val="both"/>
      </w:pPr>
      <w:r>
        <w:rPr>
          <w:rFonts w:ascii="Times New Roman"/>
          <w:b w:val="false"/>
          <w:i w:val="false"/>
          <w:color w:val="000000"/>
          <w:sz w:val="28"/>
        </w:rPr>
        <w:t>
      39. Өлең материалдары:</w:t>
      </w:r>
    </w:p>
    <w:bookmarkEnd w:id="2533"/>
    <w:bookmarkStart w:name="z16002" w:id="2534"/>
    <w:p>
      <w:pPr>
        <w:spacing w:after="0"/>
        <w:ind w:left="0"/>
        <w:jc w:val="both"/>
      </w:pPr>
      <w:r>
        <w:rPr>
          <w:rFonts w:ascii="Times New Roman"/>
          <w:b w:val="false"/>
          <w:i w:val="false"/>
          <w:color w:val="000000"/>
          <w:sz w:val="28"/>
        </w:rPr>
        <w:t>
      1) "Құстар әні" (Н.Тілендиев);</w:t>
      </w:r>
    </w:p>
    <w:bookmarkEnd w:id="2534"/>
    <w:bookmarkStart w:name="z16003" w:id="2535"/>
    <w:p>
      <w:pPr>
        <w:spacing w:after="0"/>
        <w:ind w:left="0"/>
        <w:jc w:val="both"/>
      </w:pPr>
      <w:r>
        <w:rPr>
          <w:rFonts w:ascii="Times New Roman"/>
          <w:b w:val="false"/>
          <w:i w:val="false"/>
          <w:color w:val="000000"/>
          <w:sz w:val="28"/>
        </w:rPr>
        <w:t>
      2) Х.Талғаров. И.Нүсіпбаев. "Домбырасыз сән қайда";</w:t>
      </w:r>
    </w:p>
    <w:bookmarkEnd w:id="2535"/>
    <w:bookmarkStart w:name="z16004" w:id="2536"/>
    <w:p>
      <w:pPr>
        <w:spacing w:after="0"/>
        <w:ind w:left="0"/>
        <w:jc w:val="both"/>
      </w:pPr>
      <w:r>
        <w:rPr>
          <w:rFonts w:ascii="Times New Roman"/>
          <w:b w:val="false"/>
          <w:i w:val="false"/>
          <w:color w:val="000000"/>
          <w:sz w:val="28"/>
        </w:rPr>
        <w:t>
      3) Құрманғазы "Сарыарқа", "Адай", "Балбырауын", "Кісен ашқан";</w:t>
      </w:r>
    </w:p>
    <w:bookmarkEnd w:id="2536"/>
    <w:bookmarkStart w:name="z16005" w:id="2537"/>
    <w:p>
      <w:pPr>
        <w:spacing w:after="0"/>
        <w:ind w:left="0"/>
        <w:jc w:val="both"/>
      </w:pPr>
      <w:r>
        <w:rPr>
          <w:rFonts w:ascii="Times New Roman"/>
          <w:b w:val="false"/>
          <w:i w:val="false"/>
          <w:color w:val="000000"/>
          <w:sz w:val="28"/>
        </w:rPr>
        <w:t>
      4) Н. Нүсіпбаевтың "Дос болайық бәріміз";</w:t>
      </w:r>
    </w:p>
    <w:bookmarkEnd w:id="2537"/>
    <w:bookmarkStart w:name="z16006" w:id="2538"/>
    <w:p>
      <w:pPr>
        <w:spacing w:after="0"/>
        <w:ind w:left="0"/>
        <w:jc w:val="both"/>
      </w:pPr>
      <w:r>
        <w:rPr>
          <w:rFonts w:ascii="Times New Roman"/>
          <w:b w:val="false"/>
          <w:i w:val="false"/>
          <w:color w:val="000000"/>
          <w:sz w:val="28"/>
        </w:rPr>
        <w:t>
      5) Мұқан Төлебаевтың "Біржан Сара" операсынан үзінді тыңдату;</w:t>
      </w:r>
    </w:p>
    <w:bookmarkEnd w:id="2538"/>
    <w:bookmarkStart w:name="z16007" w:id="2539"/>
    <w:p>
      <w:pPr>
        <w:spacing w:after="0"/>
        <w:ind w:left="0"/>
        <w:jc w:val="both"/>
      </w:pPr>
      <w:r>
        <w:rPr>
          <w:rFonts w:ascii="Times New Roman"/>
          <w:b w:val="false"/>
          <w:i w:val="false"/>
          <w:color w:val="000000"/>
          <w:sz w:val="28"/>
        </w:rPr>
        <w:t>
      6) К.Дүйсекеев "Ана".</w:t>
      </w:r>
    </w:p>
    <w:bookmarkEnd w:id="2539"/>
    <w:bookmarkStart w:name="z16008" w:id="2540"/>
    <w:p>
      <w:pPr>
        <w:spacing w:after="0"/>
        <w:ind w:left="0"/>
        <w:jc w:val="both"/>
      </w:pPr>
      <w:r>
        <w:rPr>
          <w:rFonts w:ascii="Times New Roman"/>
          <w:b w:val="false"/>
          <w:i w:val="false"/>
          <w:color w:val="000000"/>
          <w:sz w:val="28"/>
        </w:rPr>
        <w:t>
      40. Фонетикалық ырғақты пайдаланып, сөйлеу тілі дағдыларын қалыптастыру (7 сағат):</w:t>
      </w:r>
    </w:p>
    <w:bookmarkEnd w:id="2540"/>
    <w:bookmarkStart w:name="z16009" w:id="2541"/>
    <w:p>
      <w:pPr>
        <w:spacing w:after="0"/>
        <w:ind w:left="0"/>
        <w:jc w:val="both"/>
      </w:pPr>
      <w:r>
        <w:rPr>
          <w:rFonts w:ascii="Times New Roman"/>
          <w:b w:val="false"/>
          <w:i w:val="false"/>
          <w:color w:val="000000"/>
          <w:sz w:val="28"/>
        </w:rPr>
        <w:t>
      1) есту арқылы ырғақты-интонациялық сөйлеу қалпын: 2-6 буынды сөздерді, синтагмдерге бөлінген сөз тіркестерін қабылдау;</w:t>
      </w:r>
    </w:p>
    <w:bookmarkEnd w:id="2541"/>
    <w:bookmarkStart w:name="z16010" w:id="2542"/>
    <w:p>
      <w:pPr>
        <w:spacing w:after="0"/>
        <w:ind w:left="0"/>
        <w:jc w:val="both"/>
      </w:pPr>
      <w:r>
        <w:rPr>
          <w:rFonts w:ascii="Times New Roman"/>
          <w:b w:val="false"/>
          <w:i w:val="false"/>
          <w:color w:val="000000"/>
          <w:sz w:val="28"/>
        </w:rPr>
        <w:t>
      2) есту ара қашықтығына байланысты, бөлме көлемінде сөздік материалдарды, сыбырлап сөйлеу арқылы қабылдау;</w:t>
      </w:r>
    </w:p>
    <w:bookmarkEnd w:id="2542"/>
    <w:bookmarkStart w:name="z16011" w:id="2543"/>
    <w:p>
      <w:pPr>
        <w:spacing w:after="0"/>
        <w:ind w:left="0"/>
        <w:jc w:val="both"/>
      </w:pPr>
      <w:r>
        <w:rPr>
          <w:rFonts w:ascii="Times New Roman"/>
          <w:b w:val="false"/>
          <w:i w:val="false"/>
          <w:color w:val="000000"/>
          <w:sz w:val="28"/>
        </w:rPr>
        <w:t>
      3) білім алушының сөздік тіліндегі бар дыбыстарды, дыбыс тіркестерін сөздік материалда бекіту: симфониялық оркестр, композитор, орындаушы, тыңдаушы, сазгер;</w:t>
      </w:r>
    </w:p>
    <w:bookmarkEnd w:id="2543"/>
    <w:bookmarkStart w:name="z16012" w:id="2544"/>
    <w:p>
      <w:pPr>
        <w:spacing w:after="0"/>
        <w:ind w:left="0"/>
        <w:jc w:val="both"/>
      </w:pPr>
      <w:r>
        <w:rPr>
          <w:rFonts w:ascii="Times New Roman"/>
          <w:b w:val="false"/>
          <w:i w:val="false"/>
          <w:color w:val="000000"/>
          <w:sz w:val="28"/>
        </w:rPr>
        <w:t>
      4) қимылдарды дұрыс,әдемі, баяу, көңілді, бірқалыпты жаса(-ыңдар): "Музыканы тыңда(-ңдар)". "Музыка қайғылы, көңілді, жай, баяу, салтанатты".</w:t>
      </w:r>
    </w:p>
    <w:bookmarkEnd w:id="2544"/>
    <w:bookmarkStart w:name="z16013" w:id="2545"/>
    <w:p>
      <w:pPr>
        <w:spacing w:after="0"/>
        <w:ind w:left="0"/>
        <w:jc w:val="both"/>
      </w:pPr>
      <w:r>
        <w:rPr>
          <w:rFonts w:ascii="Times New Roman"/>
          <w:b w:val="false"/>
          <w:i w:val="false"/>
          <w:color w:val="000000"/>
          <w:sz w:val="28"/>
        </w:rPr>
        <w:t>
      "Симфониялық оркестр, композитор, орындаушы, тыңдаушы, сазгер";</w:t>
      </w:r>
    </w:p>
    <w:bookmarkEnd w:id="2545"/>
    <w:bookmarkStart w:name="z16014" w:id="2546"/>
    <w:p>
      <w:pPr>
        <w:spacing w:after="0"/>
        <w:ind w:left="0"/>
        <w:jc w:val="both"/>
      </w:pPr>
      <w:r>
        <w:rPr>
          <w:rFonts w:ascii="Times New Roman"/>
          <w:b w:val="false"/>
          <w:i w:val="false"/>
          <w:color w:val="000000"/>
          <w:sz w:val="28"/>
        </w:rPr>
        <w:t>
      5) сөздің дұрыс құрамын және ырғақты-интонациялық қалпын сақтай отырып, сөйлеу темпін өзгертіп, айта білу.</w:t>
      </w:r>
    </w:p>
    <w:bookmarkEnd w:id="2546"/>
    <w:bookmarkStart w:name="z16015" w:id="2547"/>
    <w:p>
      <w:pPr>
        <w:spacing w:after="0"/>
        <w:ind w:left="0"/>
        <w:jc w:val="both"/>
      </w:pPr>
      <w:r>
        <w:rPr>
          <w:rFonts w:ascii="Times New Roman"/>
          <w:b w:val="false"/>
          <w:i w:val="false"/>
          <w:color w:val="000000"/>
          <w:sz w:val="28"/>
        </w:rPr>
        <w:t>
      41. Ән-өлең сөздерін мәнерлеп оқып және эмоционалды көңіл-күйін білдіріп жатқа айту (8 сағат):</w:t>
      </w:r>
    </w:p>
    <w:bookmarkEnd w:id="2547"/>
    <w:bookmarkStart w:name="z16016" w:id="2548"/>
    <w:p>
      <w:pPr>
        <w:spacing w:after="0"/>
        <w:ind w:left="0"/>
        <w:jc w:val="both"/>
      </w:pPr>
      <w:r>
        <w:rPr>
          <w:rFonts w:ascii="Times New Roman"/>
          <w:b w:val="false"/>
          <w:i w:val="false"/>
          <w:color w:val="000000"/>
          <w:sz w:val="28"/>
        </w:rPr>
        <w:t>
      1) сөйлемдердегі сөздің 12-13 буынға дейін өсіріп, логикалық және синтагмдік екпіндерді ажыратып, музыкалық (ән) контурын сақтап өз бетінше, мұғалімнің көмегімен айта білуге үйрету;</w:t>
      </w:r>
    </w:p>
    <w:bookmarkEnd w:id="2548"/>
    <w:bookmarkStart w:name="z16017" w:id="2549"/>
    <w:p>
      <w:pPr>
        <w:spacing w:after="0"/>
        <w:ind w:left="0"/>
        <w:jc w:val="both"/>
      </w:pPr>
      <w:r>
        <w:rPr>
          <w:rFonts w:ascii="Times New Roman"/>
          <w:b w:val="false"/>
          <w:i w:val="false"/>
          <w:color w:val="000000"/>
          <w:sz w:val="28"/>
        </w:rPr>
        <w:t>
      2) өлең сөздерін дұрыс айтып, эмоционалды көңіл-күйін білдіріп айта білуге үйрету.</w:t>
      </w:r>
    </w:p>
    <w:bookmarkEnd w:id="2549"/>
    <w:bookmarkStart w:name="z16018" w:id="2550"/>
    <w:p>
      <w:pPr>
        <w:spacing w:after="0"/>
        <w:ind w:left="0"/>
        <w:jc w:val="both"/>
      </w:pPr>
      <w:r>
        <w:rPr>
          <w:rFonts w:ascii="Times New Roman"/>
          <w:b w:val="false"/>
          <w:i w:val="false"/>
          <w:color w:val="000000"/>
          <w:sz w:val="28"/>
        </w:rPr>
        <w:t>
      42. Сөздік материал: қимылдарды дұрыс, әдемі, баяу, көңілді, бірқалыпты жаса(-ыңдар). Музыканы тыңда(-ңдар). Музыка қайғылы, көңілді, жай, баяу, салтанатты. Симфониялық оркестр, композитор, орындаушы, тыңдаушы, сазгер. Өлеңді ақын ..., сазгер ... жазды. Өлеңнің бірінші бөлімін жайлап айт. Қимылдарды дұрыс жасаңдар, музыканың басталуын мұқият тыңда (-ңдар) қазақ халқының билерінің қимылдарының қарапайым түрлерін жасау. Жұп болып әсем жүру әдісін үйрету.</w:t>
      </w:r>
    </w:p>
    <w:bookmarkEnd w:id="2550"/>
    <w:bookmarkStart w:name="z16019" w:id="2551"/>
    <w:p>
      <w:pPr>
        <w:spacing w:after="0"/>
        <w:ind w:left="0"/>
        <w:jc w:val="both"/>
      </w:pPr>
      <w:r>
        <w:rPr>
          <w:rFonts w:ascii="Times New Roman"/>
          <w:b w:val="false"/>
          <w:i w:val="false"/>
          <w:color w:val="000000"/>
          <w:sz w:val="28"/>
        </w:rPr>
        <w:t>
      43. Музыкалық материалдар:</w:t>
      </w:r>
    </w:p>
    <w:bookmarkEnd w:id="2551"/>
    <w:bookmarkStart w:name="z16020" w:id="2552"/>
    <w:p>
      <w:pPr>
        <w:spacing w:after="0"/>
        <w:ind w:left="0"/>
        <w:jc w:val="both"/>
      </w:pPr>
      <w:r>
        <w:rPr>
          <w:rFonts w:ascii="Times New Roman"/>
          <w:b w:val="false"/>
          <w:i w:val="false"/>
          <w:color w:val="000000"/>
          <w:sz w:val="28"/>
        </w:rPr>
        <w:t>
      1) Л. Хамиди, А.Сарсенбаева; "Туған ел";</w:t>
      </w:r>
    </w:p>
    <w:bookmarkEnd w:id="2552"/>
    <w:bookmarkStart w:name="z16021" w:id="2553"/>
    <w:p>
      <w:pPr>
        <w:spacing w:after="0"/>
        <w:ind w:left="0"/>
        <w:jc w:val="both"/>
      </w:pPr>
      <w:r>
        <w:rPr>
          <w:rFonts w:ascii="Times New Roman"/>
          <w:b w:val="false"/>
          <w:i w:val="false"/>
          <w:color w:val="000000"/>
          <w:sz w:val="28"/>
        </w:rPr>
        <w:t>
      2) Ақан Сері; "Маңмаңгер";</w:t>
      </w:r>
    </w:p>
    <w:bookmarkEnd w:id="2553"/>
    <w:bookmarkStart w:name="z16022" w:id="2554"/>
    <w:p>
      <w:pPr>
        <w:spacing w:after="0"/>
        <w:ind w:left="0"/>
        <w:jc w:val="both"/>
      </w:pPr>
      <w:r>
        <w:rPr>
          <w:rFonts w:ascii="Times New Roman"/>
          <w:b w:val="false"/>
          <w:i w:val="false"/>
          <w:color w:val="000000"/>
          <w:sz w:val="28"/>
        </w:rPr>
        <w:t>
      3) "Ақ дариға" қазақ халық әні;</w:t>
      </w:r>
    </w:p>
    <w:bookmarkEnd w:id="2554"/>
    <w:bookmarkStart w:name="z16023" w:id="2555"/>
    <w:p>
      <w:pPr>
        <w:spacing w:after="0"/>
        <w:ind w:left="0"/>
        <w:jc w:val="both"/>
      </w:pPr>
      <w:r>
        <w:rPr>
          <w:rFonts w:ascii="Times New Roman"/>
          <w:b w:val="false"/>
          <w:i w:val="false"/>
          <w:color w:val="000000"/>
          <w:sz w:val="28"/>
        </w:rPr>
        <w:t>
      4) Н. Тлендиев "Ата толғау".</w:t>
      </w:r>
    </w:p>
    <w:bookmarkEnd w:id="2555"/>
    <w:bookmarkStart w:name="z16024" w:id="2556"/>
    <w:p>
      <w:pPr>
        <w:spacing w:after="0"/>
        <w:ind w:left="0"/>
        <w:jc w:val="left"/>
      </w:pPr>
      <w:r>
        <w:rPr>
          <w:rFonts w:ascii="Times New Roman"/>
          <w:b/>
          <w:i w:val="false"/>
          <w:color w:val="000000"/>
        </w:rPr>
        <w:t xml:space="preserve"> 5-тарау. 5-сынып білім алушыларының дайындық деңгейіне қойылатын талаптар</w:t>
      </w:r>
    </w:p>
    <w:bookmarkEnd w:id="2556"/>
    <w:bookmarkStart w:name="z16025" w:id="2557"/>
    <w:p>
      <w:pPr>
        <w:spacing w:after="0"/>
        <w:ind w:left="0"/>
        <w:jc w:val="both"/>
      </w:pPr>
      <w:r>
        <w:rPr>
          <w:rFonts w:ascii="Times New Roman"/>
          <w:b w:val="false"/>
          <w:i w:val="false"/>
          <w:color w:val="000000"/>
          <w:sz w:val="28"/>
        </w:rPr>
        <w:t>
      44. Пәндік нәтижелер.</w:t>
      </w:r>
    </w:p>
    <w:bookmarkEnd w:id="2557"/>
    <w:bookmarkStart w:name="z16026" w:id="2558"/>
    <w:p>
      <w:pPr>
        <w:spacing w:after="0"/>
        <w:ind w:left="0"/>
        <w:jc w:val="both"/>
      </w:pPr>
      <w:r>
        <w:rPr>
          <w:rFonts w:ascii="Times New Roman"/>
          <w:b w:val="false"/>
          <w:i w:val="false"/>
          <w:color w:val="000000"/>
          <w:sz w:val="28"/>
        </w:rPr>
        <w:t>
      45. Білім алушылар:</w:t>
      </w:r>
    </w:p>
    <w:bookmarkEnd w:id="2558"/>
    <w:bookmarkStart w:name="z16027" w:id="2559"/>
    <w:p>
      <w:pPr>
        <w:spacing w:after="0"/>
        <w:ind w:left="0"/>
        <w:jc w:val="both"/>
      </w:pPr>
      <w:r>
        <w:rPr>
          <w:rFonts w:ascii="Times New Roman"/>
          <w:b w:val="false"/>
          <w:i w:val="false"/>
          <w:color w:val="000000"/>
          <w:sz w:val="28"/>
        </w:rPr>
        <w:t>
      1) сөз тіркестерін бөлмей, буындарды біртіндеп өсіріп 15-16 буынға дейін жеткізуді;</w:t>
      </w:r>
    </w:p>
    <w:bookmarkEnd w:id="2559"/>
    <w:bookmarkStart w:name="z16028" w:id="2560"/>
    <w:p>
      <w:pPr>
        <w:spacing w:after="0"/>
        <w:ind w:left="0"/>
        <w:jc w:val="both"/>
      </w:pPr>
      <w:r>
        <w:rPr>
          <w:rFonts w:ascii="Times New Roman"/>
          <w:b w:val="false"/>
          <w:i w:val="false"/>
          <w:color w:val="000000"/>
          <w:sz w:val="28"/>
        </w:rPr>
        <w:t>
      2) сөйлемдерді мұғалімге еліктеу арқылы және өз бетінше паузаға, синтамге бөліп айтуды;</w:t>
      </w:r>
    </w:p>
    <w:bookmarkEnd w:id="2560"/>
    <w:bookmarkStart w:name="z16029" w:id="2561"/>
    <w:p>
      <w:pPr>
        <w:spacing w:after="0"/>
        <w:ind w:left="0"/>
        <w:jc w:val="both"/>
      </w:pPr>
      <w:r>
        <w:rPr>
          <w:rFonts w:ascii="Times New Roman"/>
          <w:b w:val="false"/>
          <w:i w:val="false"/>
          <w:color w:val="000000"/>
          <w:sz w:val="28"/>
        </w:rPr>
        <w:t>
      3) дауыс биіктігін, күшін, тембірін сақтап айтуды;</w:t>
      </w:r>
    </w:p>
    <w:bookmarkEnd w:id="2561"/>
    <w:bookmarkStart w:name="z16030" w:id="2562"/>
    <w:p>
      <w:pPr>
        <w:spacing w:after="0"/>
        <w:ind w:left="0"/>
        <w:jc w:val="both"/>
      </w:pPr>
      <w:r>
        <w:rPr>
          <w:rFonts w:ascii="Times New Roman"/>
          <w:b w:val="false"/>
          <w:i w:val="false"/>
          <w:color w:val="000000"/>
          <w:sz w:val="28"/>
        </w:rPr>
        <w:t>
      4) білім алушы сөздік тіліндегі бар дыбыстарды, дыбыс тіркестерін сөздік материалдарда бекітіп, дұрыс айтуын қадағалап айтуды;</w:t>
      </w:r>
    </w:p>
    <w:bookmarkEnd w:id="2562"/>
    <w:bookmarkStart w:name="z16031" w:id="2563"/>
    <w:p>
      <w:pPr>
        <w:spacing w:after="0"/>
        <w:ind w:left="0"/>
        <w:jc w:val="both"/>
      </w:pPr>
      <w:r>
        <w:rPr>
          <w:rFonts w:ascii="Times New Roman"/>
          <w:b w:val="false"/>
          <w:i w:val="false"/>
          <w:color w:val="000000"/>
          <w:sz w:val="28"/>
        </w:rPr>
        <w:t xml:space="preserve">
      5) музыканың ритміне қарай: би композициясын, анық, дұрыс орындауды білетін болады. </w:t>
      </w:r>
    </w:p>
    <w:bookmarkEnd w:id="2563"/>
    <w:bookmarkStart w:name="z16032" w:id="2564"/>
    <w:p>
      <w:pPr>
        <w:spacing w:after="0"/>
        <w:ind w:left="0"/>
        <w:jc w:val="both"/>
      </w:pPr>
      <w:r>
        <w:rPr>
          <w:rFonts w:ascii="Times New Roman"/>
          <w:b w:val="false"/>
          <w:i w:val="false"/>
          <w:color w:val="000000"/>
          <w:sz w:val="28"/>
        </w:rPr>
        <w:t>
      46. Білім алушылар:</w:t>
      </w:r>
    </w:p>
    <w:bookmarkEnd w:id="2564"/>
    <w:bookmarkStart w:name="z16033" w:id="2565"/>
    <w:p>
      <w:pPr>
        <w:spacing w:after="0"/>
        <w:ind w:left="0"/>
        <w:jc w:val="both"/>
      </w:pPr>
      <w:r>
        <w:rPr>
          <w:rFonts w:ascii="Times New Roman"/>
          <w:b w:val="false"/>
          <w:i w:val="false"/>
          <w:color w:val="000000"/>
          <w:sz w:val="28"/>
        </w:rPr>
        <w:t>
      1) есту арқылы ырғақты-интонациялық сөйлеу қалпын: 2-4 буынды сөздерді, синтагмдерге бөлінген сөз тіркестерін қабылдап орындау;</w:t>
      </w:r>
    </w:p>
    <w:bookmarkEnd w:id="2565"/>
    <w:bookmarkStart w:name="z16034" w:id="2566"/>
    <w:p>
      <w:pPr>
        <w:spacing w:after="0"/>
        <w:ind w:left="0"/>
        <w:jc w:val="both"/>
      </w:pPr>
      <w:r>
        <w:rPr>
          <w:rFonts w:ascii="Times New Roman"/>
          <w:b w:val="false"/>
          <w:i w:val="false"/>
          <w:color w:val="000000"/>
          <w:sz w:val="28"/>
        </w:rPr>
        <w:t>
      2) сөздік материалдарды есту ара қашықтығына байланысты және бөлме көлеміне байланысты сыбырлап сөйлеуді қабылдап орындау;</w:t>
      </w:r>
    </w:p>
    <w:bookmarkEnd w:id="2566"/>
    <w:bookmarkStart w:name="z16035" w:id="2567"/>
    <w:p>
      <w:pPr>
        <w:spacing w:after="0"/>
        <w:ind w:left="0"/>
        <w:jc w:val="both"/>
      </w:pPr>
      <w:r>
        <w:rPr>
          <w:rFonts w:ascii="Times New Roman"/>
          <w:b w:val="false"/>
          <w:i w:val="false"/>
          <w:color w:val="000000"/>
          <w:sz w:val="28"/>
        </w:rPr>
        <w:t>
      3) білім алушының халық билерін, вальс, ритмді билерді өз бетінше орындау;</w:t>
      </w:r>
    </w:p>
    <w:bookmarkEnd w:id="2567"/>
    <w:bookmarkStart w:name="z16036" w:id="2568"/>
    <w:p>
      <w:pPr>
        <w:spacing w:after="0"/>
        <w:ind w:left="0"/>
        <w:jc w:val="both"/>
      </w:pPr>
      <w:r>
        <w:rPr>
          <w:rFonts w:ascii="Times New Roman"/>
          <w:b w:val="false"/>
          <w:i w:val="false"/>
          <w:color w:val="000000"/>
          <w:sz w:val="28"/>
        </w:rPr>
        <w:t xml:space="preserve">
      4) тыңдаған музыкаларды: темпіне, биіктігіне, тембіріне байланысты ажырату дағдыларын меңгеретін болады. </w:t>
      </w:r>
    </w:p>
    <w:bookmarkEnd w:id="2568"/>
    <w:bookmarkStart w:name="z16037" w:id="2569"/>
    <w:p>
      <w:pPr>
        <w:spacing w:after="0"/>
        <w:ind w:left="0"/>
        <w:jc w:val="left"/>
      </w:pPr>
      <w:r>
        <w:rPr>
          <w:rFonts w:ascii="Times New Roman"/>
          <w:b/>
          <w:i w:val="false"/>
          <w:color w:val="000000"/>
        </w:rPr>
        <w:t xml:space="preserve"> 6-тарау. 6-сынып білім алушыларының дайындық деңгейіне қойылатын талаптар</w:t>
      </w:r>
    </w:p>
    <w:bookmarkEnd w:id="2569"/>
    <w:bookmarkStart w:name="z16038" w:id="2570"/>
    <w:p>
      <w:pPr>
        <w:spacing w:after="0"/>
        <w:ind w:left="0"/>
        <w:jc w:val="both"/>
      </w:pPr>
      <w:r>
        <w:rPr>
          <w:rFonts w:ascii="Times New Roman"/>
          <w:b w:val="false"/>
          <w:i w:val="false"/>
          <w:color w:val="000000"/>
          <w:sz w:val="28"/>
        </w:rPr>
        <w:t>
      47. Пәндік нәтижелер.</w:t>
      </w:r>
    </w:p>
    <w:bookmarkEnd w:id="2570"/>
    <w:bookmarkStart w:name="z16039" w:id="2571"/>
    <w:p>
      <w:pPr>
        <w:spacing w:after="0"/>
        <w:ind w:left="0"/>
        <w:jc w:val="both"/>
      </w:pPr>
      <w:r>
        <w:rPr>
          <w:rFonts w:ascii="Times New Roman"/>
          <w:b w:val="false"/>
          <w:i w:val="false"/>
          <w:color w:val="000000"/>
          <w:sz w:val="28"/>
        </w:rPr>
        <w:t>
      48. Білім алушылар:</w:t>
      </w:r>
    </w:p>
    <w:bookmarkEnd w:id="2571"/>
    <w:bookmarkStart w:name="z16040" w:id="2572"/>
    <w:p>
      <w:pPr>
        <w:spacing w:after="0"/>
        <w:ind w:left="0"/>
        <w:jc w:val="both"/>
      </w:pPr>
      <w:r>
        <w:rPr>
          <w:rFonts w:ascii="Times New Roman"/>
          <w:b w:val="false"/>
          <w:i w:val="false"/>
          <w:color w:val="000000"/>
          <w:sz w:val="28"/>
        </w:rPr>
        <w:t>
      1) туған өлкесінің музыкалық мәдениетін ән дәстүрін орындауды;</w:t>
      </w:r>
    </w:p>
    <w:bookmarkEnd w:id="2572"/>
    <w:bookmarkStart w:name="z16041" w:id="2573"/>
    <w:p>
      <w:pPr>
        <w:spacing w:after="0"/>
        <w:ind w:left="0"/>
        <w:jc w:val="both"/>
      </w:pPr>
      <w:r>
        <w:rPr>
          <w:rFonts w:ascii="Times New Roman"/>
          <w:b w:val="false"/>
          <w:i w:val="false"/>
          <w:color w:val="000000"/>
          <w:sz w:val="28"/>
        </w:rPr>
        <w:t>
      2) музыкалық шығармаларды қабылдап, музыкаға деген өз көзқарасын білдіруді;</w:t>
      </w:r>
    </w:p>
    <w:bookmarkEnd w:id="2573"/>
    <w:bookmarkStart w:name="z16042" w:id="2574"/>
    <w:p>
      <w:pPr>
        <w:spacing w:after="0"/>
        <w:ind w:left="0"/>
        <w:jc w:val="both"/>
      </w:pPr>
      <w:r>
        <w:rPr>
          <w:rFonts w:ascii="Times New Roman"/>
          <w:b w:val="false"/>
          <w:i w:val="false"/>
          <w:color w:val="000000"/>
          <w:sz w:val="28"/>
        </w:rPr>
        <w:t>
      3) әртүрлі бағыттағы, классикалық және қазіргі заманғы музыкалардың және олардың әр түрлі жанрлары мен стильдерінің мағынасын білетін болады.</w:t>
      </w:r>
    </w:p>
    <w:bookmarkEnd w:id="2574"/>
    <w:bookmarkStart w:name="z16043" w:id="2575"/>
    <w:p>
      <w:pPr>
        <w:spacing w:after="0"/>
        <w:ind w:left="0"/>
        <w:jc w:val="both"/>
      </w:pPr>
      <w:r>
        <w:rPr>
          <w:rFonts w:ascii="Times New Roman"/>
          <w:b w:val="false"/>
          <w:i w:val="false"/>
          <w:color w:val="000000"/>
          <w:sz w:val="28"/>
        </w:rPr>
        <w:t>
      49. Білім алушылар:</w:t>
      </w:r>
    </w:p>
    <w:bookmarkEnd w:id="2575"/>
    <w:bookmarkStart w:name="z16044" w:id="2576"/>
    <w:p>
      <w:pPr>
        <w:spacing w:after="0"/>
        <w:ind w:left="0"/>
        <w:jc w:val="both"/>
      </w:pPr>
      <w:r>
        <w:rPr>
          <w:rFonts w:ascii="Times New Roman"/>
          <w:b w:val="false"/>
          <w:i w:val="false"/>
          <w:color w:val="000000"/>
          <w:sz w:val="28"/>
        </w:rPr>
        <w:t>
      1) күнделікті өмірде кездесетіні әуеннің рөлі туралы түсініктерін қалыптастыру;</w:t>
      </w:r>
    </w:p>
    <w:bookmarkEnd w:id="2576"/>
    <w:bookmarkStart w:name="z16045" w:id="2577"/>
    <w:p>
      <w:pPr>
        <w:spacing w:after="0"/>
        <w:ind w:left="0"/>
        <w:jc w:val="both"/>
      </w:pPr>
      <w:r>
        <w:rPr>
          <w:rFonts w:ascii="Times New Roman"/>
          <w:b w:val="false"/>
          <w:i w:val="false"/>
          <w:color w:val="000000"/>
          <w:sz w:val="28"/>
        </w:rPr>
        <w:t>
      2) әлемдік музыкалар туралы білім алушының ой-өрісін қалыптастыру;</w:t>
      </w:r>
    </w:p>
    <w:bookmarkEnd w:id="2577"/>
    <w:bookmarkStart w:name="z16046" w:id="2578"/>
    <w:p>
      <w:pPr>
        <w:spacing w:after="0"/>
        <w:ind w:left="0"/>
        <w:jc w:val="both"/>
      </w:pPr>
      <w:r>
        <w:rPr>
          <w:rFonts w:ascii="Times New Roman"/>
          <w:b w:val="false"/>
          <w:i w:val="false"/>
          <w:color w:val="000000"/>
          <w:sz w:val="28"/>
        </w:rPr>
        <w:t>
      3) музыкалық өнерге деген қызығушылығын және көркемөнерлік талғамын дамыту;</w:t>
      </w:r>
    </w:p>
    <w:bookmarkEnd w:id="2578"/>
    <w:bookmarkStart w:name="z16047" w:id="2579"/>
    <w:p>
      <w:pPr>
        <w:spacing w:after="0"/>
        <w:ind w:left="0"/>
        <w:jc w:val="both"/>
      </w:pPr>
      <w:r>
        <w:rPr>
          <w:rFonts w:ascii="Times New Roman"/>
          <w:b w:val="false"/>
          <w:i w:val="false"/>
          <w:color w:val="000000"/>
          <w:sz w:val="28"/>
        </w:rPr>
        <w:t>
      4) театрландырылған қойылым кезіндегі музыкалық бейнелерді сезініп, орындау дағдыларын меңгеретін болады.</w:t>
      </w:r>
    </w:p>
    <w:bookmarkEnd w:id="2579"/>
    <w:bookmarkStart w:name="z16048" w:id="2580"/>
    <w:p>
      <w:pPr>
        <w:spacing w:after="0"/>
        <w:ind w:left="0"/>
        <w:jc w:val="left"/>
      </w:pPr>
      <w:r>
        <w:rPr>
          <w:rFonts w:ascii="Times New Roman"/>
          <w:b/>
          <w:i w:val="false"/>
          <w:color w:val="000000"/>
        </w:rPr>
        <w:t xml:space="preserve"> 7-тарау. 7-сынып білім алушыларының дайындық деңгейіне қойылатын талаптар </w:t>
      </w:r>
    </w:p>
    <w:bookmarkEnd w:id="2580"/>
    <w:bookmarkStart w:name="z16049" w:id="2581"/>
    <w:p>
      <w:pPr>
        <w:spacing w:after="0"/>
        <w:ind w:left="0"/>
        <w:jc w:val="both"/>
      </w:pPr>
      <w:r>
        <w:rPr>
          <w:rFonts w:ascii="Times New Roman"/>
          <w:b w:val="false"/>
          <w:i w:val="false"/>
          <w:color w:val="000000"/>
          <w:sz w:val="28"/>
        </w:rPr>
        <w:t>
      50. Пәндік нәтижелер.</w:t>
      </w:r>
    </w:p>
    <w:bookmarkEnd w:id="2581"/>
    <w:bookmarkStart w:name="z16050" w:id="2582"/>
    <w:p>
      <w:pPr>
        <w:spacing w:after="0"/>
        <w:ind w:left="0"/>
        <w:jc w:val="both"/>
      </w:pPr>
      <w:r>
        <w:rPr>
          <w:rFonts w:ascii="Times New Roman"/>
          <w:b w:val="false"/>
          <w:i w:val="false"/>
          <w:color w:val="000000"/>
          <w:sz w:val="28"/>
        </w:rPr>
        <w:t>
      51. Білім алушылар:</w:t>
      </w:r>
    </w:p>
    <w:bookmarkEnd w:id="2582"/>
    <w:bookmarkStart w:name="z16051" w:id="2583"/>
    <w:p>
      <w:pPr>
        <w:spacing w:after="0"/>
        <w:ind w:left="0"/>
        <w:jc w:val="both"/>
      </w:pPr>
      <w:r>
        <w:rPr>
          <w:rFonts w:ascii="Times New Roman"/>
          <w:b w:val="false"/>
          <w:i w:val="false"/>
          <w:color w:val="000000"/>
          <w:sz w:val="28"/>
        </w:rPr>
        <w:t>
      1) білім алушы өміріндегі музыканың, әуеннің рөлі туралы түсініктерін қалыптастырып, тыңдауды;</w:t>
      </w:r>
    </w:p>
    <w:bookmarkEnd w:id="2583"/>
    <w:bookmarkStart w:name="z16052" w:id="2584"/>
    <w:p>
      <w:pPr>
        <w:spacing w:after="0"/>
        <w:ind w:left="0"/>
        <w:jc w:val="both"/>
      </w:pPr>
      <w:r>
        <w:rPr>
          <w:rFonts w:ascii="Times New Roman"/>
          <w:b w:val="false"/>
          <w:i w:val="false"/>
          <w:color w:val="000000"/>
          <w:sz w:val="28"/>
        </w:rPr>
        <w:t>
      2) әлем музыкасының мазмұны туралы түсініктерін қалыптастырып, тыңдауды;</w:t>
      </w:r>
    </w:p>
    <w:bookmarkEnd w:id="2584"/>
    <w:bookmarkStart w:name="z16053" w:id="2585"/>
    <w:p>
      <w:pPr>
        <w:spacing w:after="0"/>
        <w:ind w:left="0"/>
        <w:jc w:val="both"/>
      </w:pPr>
      <w:r>
        <w:rPr>
          <w:rFonts w:ascii="Times New Roman"/>
          <w:b w:val="false"/>
          <w:i w:val="false"/>
          <w:color w:val="000000"/>
          <w:sz w:val="28"/>
        </w:rPr>
        <w:t>
      3) музыкалық пластикалық әуен және теартрландырылған қойылым кезіндегі музыкалық бейнелерді сезіне білетін болады.</w:t>
      </w:r>
    </w:p>
    <w:bookmarkEnd w:id="2585"/>
    <w:bookmarkStart w:name="z16054" w:id="2586"/>
    <w:p>
      <w:pPr>
        <w:spacing w:after="0"/>
        <w:ind w:left="0"/>
        <w:jc w:val="both"/>
      </w:pPr>
      <w:r>
        <w:rPr>
          <w:rFonts w:ascii="Times New Roman"/>
          <w:b w:val="false"/>
          <w:i w:val="false"/>
          <w:color w:val="000000"/>
          <w:sz w:val="28"/>
        </w:rPr>
        <w:t>
      52. Білім алушылар:</w:t>
      </w:r>
    </w:p>
    <w:bookmarkEnd w:id="2586"/>
    <w:bookmarkStart w:name="z16055" w:id="2587"/>
    <w:p>
      <w:pPr>
        <w:spacing w:after="0"/>
        <w:ind w:left="0"/>
        <w:jc w:val="both"/>
      </w:pPr>
      <w:r>
        <w:rPr>
          <w:rFonts w:ascii="Times New Roman"/>
          <w:b w:val="false"/>
          <w:i w:val="false"/>
          <w:color w:val="000000"/>
          <w:sz w:val="28"/>
        </w:rPr>
        <w:t>
      1) әртүрлі бағыттағы музыкалық әуендерге эмоционалды және түсінікпен қарап, орындау;</w:t>
      </w:r>
    </w:p>
    <w:bookmarkEnd w:id="2587"/>
    <w:bookmarkStart w:name="z16056" w:id="2588"/>
    <w:p>
      <w:pPr>
        <w:spacing w:after="0"/>
        <w:ind w:left="0"/>
        <w:jc w:val="both"/>
      </w:pPr>
      <w:r>
        <w:rPr>
          <w:rFonts w:ascii="Times New Roman"/>
          <w:b w:val="false"/>
          <w:i w:val="false"/>
          <w:color w:val="000000"/>
          <w:sz w:val="28"/>
        </w:rPr>
        <w:t>
      2) әртүрлі жанрлар мен стильдегі шығармалардың интонациялы бейнелік мағынасын түсініп, қабылдау;</w:t>
      </w:r>
    </w:p>
    <w:bookmarkEnd w:id="2588"/>
    <w:bookmarkStart w:name="z16057" w:id="2589"/>
    <w:p>
      <w:pPr>
        <w:spacing w:after="0"/>
        <w:ind w:left="0"/>
        <w:jc w:val="both"/>
      </w:pPr>
      <w:r>
        <w:rPr>
          <w:rFonts w:ascii="Times New Roman"/>
          <w:b w:val="false"/>
          <w:i w:val="false"/>
          <w:color w:val="000000"/>
          <w:sz w:val="28"/>
        </w:rPr>
        <w:t>
      3) есту арқылы ырғақты-интонациялық сөйлеу қалпын: 6-10 буынды сөздерді, синтагмдерге бөлінген сөз тіркестерін естіп, қабылдау дағдыларын меңгеретін болады.</w:t>
      </w:r>
    </w:p>
    <w:bookmarkEnd w:id="2589"/>
    <w:bookmarkStart w:name="z16058" w:id="2590"/>
    <w:p>
      <w:pPr>
        <w:spacing w:after="0"/>
        <w:ind w:left="0"/>
        <w:jc w:val="both"/>
      </w:pPr>
      <w:r>
        <w:rPr>
          <w:rFonts w:ascii="Times New Roman"/>
          <w:b w:val="false"/>
          <w:i w:val="false"/>
          <w:color w:val="000000"/>
          <w:sz w:val="28"/>
        </w:rPr>
        <w:t>
      53. Тұлғалық нәтижелер. Білім алушылар:</w:t>
      </w:r>
    </w:p>
    <w:bookmarkEnd w:id="2590"/>
    <w:bookmarkStart w:name="z16059" w:id="2591"/>
    <w:p>
      <w:pPr>
        <w:spacing w:after="0"/>
        <w:ind w:left="0"/>
        <w:jc w:val="both"/>
      </w:pPr>
      <w:r>
        <w:rPr>
          <w:rFonts w:ascii="Times New Roman"/>
          <w:b w:val="false"/>
          <w:i w:val="false"/>
          <w:color w:val="000000"/>
          <w:sz w:val="28"/>
        </w:rPr>
        <w:t>
      1) білім алушының туған еліне, жеріне деген мақтаныш сезімінің артуы;</w:t>
      </w:r>
    </w:p>
    <w:bookmarkEnd w:id="2591"/>
    <w:bookmarkStart w:name="z16060" w:id="2592"/>
    <w:p>
      <w:pPr>
        <w:spacing w:after="0"/>
        <w:ind w:left="0"/>
        <w:jc w:val="both"/>
      </w:pPr>
      <w:r>
        <w:rPr>
          <w:rFonts w:ascii="Times New Roman"/>
          <w:b w:val="false"/>
          <w:i w:val="false"/>
          <w:color w:val="000000"/>
          <w:sz w:val="28"/>
        </w:rPr>
        <w:t>
      2) қазіргі заман талабына сай, қазақ композиторларының шұрайлы музыкалық мұраларын, ұлттық және этникалық мұраларды ұғынуы;</w:t>
      </w:r>
    </w:p>
    <w:bookmarkEnd w:id="2592"/>
    <w:bookmarkStart w:name="z16061" w:id="2593"/>
    <w:p>
      <w:pPr>
        <w:spacing w:after="0"/>
        <w:ind w:left="0"/>
        <w:jc w:val="both"/>
      </w:pPr>
      <w:r>
        <w:rPr>
          <w:rFonts w:ascii="Times New Roman"/>
          <w:b w:val="false"/>
          <w:i w:val="false"/>
          <w:color w:val="000000"/>
          <w:sz w:val="28"/>
        </w:rPr>
        <w:t>
      3) халық музыкалары негізінде, мәдени бағыттарға, табиғат түрлеріне, әлемге деген тұтас әлеуметтік бағытталған көзқарастарының артуы;</w:t>
      </w:r>
    </w:p>
    <w:bookmarkEnd w:id="2593"/>
    <w:bookmarkStart w:name="z16062" w:id="2594"/>
    <w:p>
      <w:pPr>
        <w:spacing w:after="0"/>
        <w:ind w:left="0"/>
        <w:jc w:val="both"/>
      </w:pPr>
      <w:r>
        <w:rPr>
          <w:rFonts w:ascii="Times New Roman"/>
          <w:b w:val="false"/>
          <w:i w:val="false"/>
          <w:color w:val="000000"/>
          <w:sz w:val="28"/>
        </w:rPr>
        <w:t>
      4) білім алушы тұлғасының дұрыс қалыптасуына қажетті ұлттық және жалпы адами құндылықтар туралы алғашқы түсініктерді білу;</w:t>
      </w:r>
    </w:p>
    <w:bookmarkEnd w:id="2594"/>
    <w:bookmarkStart w:name="z16063" w:id="2595"/>
    <w:p>
      <w:pPr>
        <w:spacing w:after="0"/>
        <w:ind w:left="0"/>
        <w:jc w:val="both"/>
      </w:pPr>
      <w:r>
        <w:rPr>
          <w:rFonts w:ascii="Times New Roman"/>
          <w:b w:val="false"/>
          <w:i w:val="false"/>
          <w:color w:val="000000"/>
          <w:sz w:val="28"/>
        </w:rPr>
        <w:t>
      5) жағымды мінез-құлықтарды қалыптастыра отырып, достарымен қарым-қатынас орнату;</w:t>
      </w:r>
    </w:p>
    <w:bookmarkEnd w:id="2595"/>
    <w:bookmarkStart w:name="z16064" w:id="2596"/>
    <w:p>
      <w:pPr>
        <w:spacing w:after="0"/>
        <w:ind w:left="0"/>
        <w:jc w:val="both"/>
      </w:pPr>
      <w:r>
        <w:rPr>
          <w:rFonts w:ascii="Times New Roman"/>
          <w:b w:val="false"/>
          <w:i w:val="false"/>
          <w:color w:val="000000"/>
          <w:sz w:val="28"/>
        </w:rPr>
        <w:t>
      6) Қазақстан Республикасында тұратын ұлттардың, салт-дәстүрін білуі және оларға түсіністікпен қарау;</w:t>
      </w:r>
    </w:p>
    <w:bookmarkEnd w:id="2596"/>
    <w:bookmarkStart w:name="z16065" w:id="2597"/>
    <w:p>
      <w:pPr>
        <w:spacing w:after="0"/>
        <w:ind w:left="0"/>
        <w:jc w:val="both"/>
      </w:pPr>
      <w:r>
        <w:rPr>
          <w:rFonts w:ascii="Times New Roman"/>
          <w:b w:val="false"/>
          <w:i w:val="false"/>
          <w:color w:val="000000"/>
          <w:sz w:val="28"/>
        </w:rPr>
        <w:t>
      7) қозғалыс режимдерін сақтай отырып, дене шынықтыру негіздерін, жеке санитарлық гигиенаны сақтауға дағдылану;</w:t>
      </w:r>
    </w:p>
    <w:bookmarkEnd w:id="2597"/>
    <w:bookmarkStart w:name="z16066" w:id="2598"/>
    <w:p>
      <w:pPr>
        <w:spacing w:after="0"/>
        <w:ind w:left="0"/>
        <w:jc w:val="both"/>
      </w:pPr>
      <w:r>
        <w:rPr>
          <w:rFonts w:ascii="Times New Roman"/>
          <w:b w:val="false"/>
          <w:i w:val="false"/>
          <w:color w:val="000000"/>
          <w:sz w:val="28"/>
        </w:rPr>
        <w:t>
      8) сабақтан және сыныптан тыс музыкалық эстетикалық қызметтер кезінде, ырғақ сабақтарында әртүрлі музыкалық шығармашылық тапсырмаларды орындау кезінде жолдастарымен бірігіп шешімін табу;</w:t>
      </w:r>
    </w:p>
    <w:bookmarkEnd w:id="2598"/>
    <w:bookmarkStart w:name="z16067" w:id="2599"/>
    <w:p>
      <w:pPr>
        <w:spacing w:after="0"/>
        <w:ind w:left="0"/>
        <w:jc w:val="both"/>
      </w:pPr>
      <w:r>
        <w:rPr>
          <w:rFonts w:ascii="Times New Roman"/>
          <w:b w:val="false"/>
          <w:i w:val="false"/>
          <w:color w:val="000000"/>
          <w:sz w:val="28"/>
        </w:rPr>
        <w:t>
      9) қарым-қатынас пен ақпараттың (музыкалық бағдарламаны оқытатын электронды оқулықтарды, білім берудің сандық ресурстары, мультимедиалық презентациялар, интерактивті тақтамен жұмыс сияқты әр түрлі құралдарын қолдана отырып тәжірибелік, танымдық және ақпараттық әрекеттерін жүзеге асыру біліктілігі дағдыларын танытады.</w:t>
      </w:r>
    </w:p>
    <w:bookmarkEnd w:id="2599"/>
    <w:bookmarkStart w:name="z16068" w:id="2600"/>
    <w:p>
      <w:pPr>
        <w:spacing w:after="0"/>
        <w:ind w:left="0"/>
        <w:jc w:val="both"/>
      </w:pPr>
      <w:r>
        <w:rPr>
          <w:rFonts w:ascii="Times New Roman"/>
          <w:b w:val="false"/>
          <w:i w:val="false"/>
          <w:color w:val="000000"/>
          <w:sz w:val="28"/>
        </w:rPr>
        <w:t>
      54. Жүйелік-әрекеттік нәтижелер білім алушылардың:</w:t>
      </w:r>
    </w:p>
    <w:bookmarkEnd w:id="2600"/>
    <w:bookmarkStart w:name="z16069" w:id="2601"/>
    <w:p>
      <w:pPr>
        <w:spacing w:after="0"/>
        <w:ind w:left="0"/>
        <w:jc w:val="both"/>
      </w:pPr>
      <w:r>
        <w:rPr>
          <w:rFonts w:ascii="Times New Roman"/>
          <w:b w:val="false"/>
          <w:i w:val="false"/>
          <w:color w:val="000000"/>
          <w:sz w:val="28"/>
        </w:rPr>
        <w:t>
      1) музыка орындалып жатқан кезде нақты негізгі гимнастикалық, би қимылдарын анық және ырғақпен орындауды, темпті сақтай білуінен;</w:t>
      </w:r>
    </w:p>
    <w:bookmarkEnd w:id="2601"/>
    <w:bookmarkStart w:name="z16070" w:id="2602"/>
    <w:p>
      <w:pPr>
        <w:spacing w:after="0"/>
        <w:ind w:left="0"/>
        <w:jc w:val="both"/>
      </w:pPr>
      <w:r>
        <w:rPr>
          <w:rFonts w:ascii="Times New Roman"/>
          <w:b w:val="false"/>
          <w:i w:val="false"/>
          <w:color w:val="000000"/>
          <w:sz w:val="28"/>
        </w:rPr>
        <w:t>
      2) үйренген жаттығуларды "Түзету ырғағы" сабағында өз бетімен орындай білуінен;</w:t>
      </w:r>
    </w:p>
    <w:bookmarkEnd w:id="2602"/>
    <w:bookmarkStart w:name="z16071" w:id="2603"/>
    <w:p>
      <w:pPr>
        <w:spacing w:after="0"/>
        <w:ind w:left="0"/>
        <w:jc w:val="both"/>
      </w:pPr>
      <w:r>
        <w:rPr>
          <w:rFonts w:ascii="Times New Roman"/>
          <w:b w:val="false"/>
          <w:i w:val="false"/>
          <w:color w:val="000000"/>
          <w:sz w:val="28"/>
        </w:rPr>
        <w:t>
      3) музыканың темпімен ырғағын анықтай отырып, есту қабілетіне сүйеніп музыканың сипатын анықтай білуінен;</w:t>
      </w:r>
    </w:p>
    <w:bookmarkEnd w:id="2603"/>
    <w:bookmarkStart w:name="z16072" w:id="2604"/>
    <w:p>
      <w:pPr>
        <w:spacing w:after="0"/>
        <w:ind w:left="0"/>
        <w:jc w:val="both"/>
      </w:pPr>
      <w:r>
        <w:rPr>
          <w:rFonts w:ascii="Times New Roman"/>
          <w:b w:val="false"/>
          <w:i w:val="false"/>
          <w:color w:val="000000"/>
          <w:sz w:val="28"/>
        </w:rPr>
        <w:t>
      4) есту қабілеттеріне сүйеніп, "Түзету ырғағы" сабағының мазмұнына байланысты сөйлеу тілінің материалын қабылдауынан;</w:t>
      </w:r>
    </w:p>
    <w:bookmarkEnd w:id="2604"/>
    <w:bookmarkStart w:name="z16073" w:id="2605"/>
    <w:p>
      <w:pPr>
        <w:spacing w:after="0"/>
        <w:ind w:left="0"/>
        <w:jc w:val="both"/>
      </w:pPr>
      <w:r>
        <w:rPr>
          <w:rFonts w:ascii="Times New Roman"/>
          <w:b w:val="false"/>
          <w:i w:val="false"/>
          <w:color w:val="000000"/>
          <w:sz w:val="28"/>
        </w:rPr>
        <w:t>
      5) музыкалық тақырыптарды импровизациялауды меңгере білуінен көрініс табады.</w:t>
      </w:r>
    </w:p>
    <w:bookmarkEnd w:id="26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333-қосымша</w:t>
            </w:r>
          </w:p>
        </w:tc>
      </w:tr>
    </w:tbl>
    <w:bookmarkStart w:name="z16076" w:id="2606"/>
    <w:p>
      <w:pPr>
        <w:spacing w:after="0"/>
        <w:ind w:left="0"/>
        <w:jc w:val="left"/>
      </w:pPr>
      <w:r>
        <w:rPr>
          <w:rFonts w:ascii="Times New Roman"/>
          <w:b/>
          <w:i w:val="false"/>
          <w:color w:val="000000"/>
        </w:rPr>
        <w:t xml:space="preserve"> Есту қабілеті бұзылған (нашар еститіндер, кейін естімей қалған) білім алушыларға арналған негізгі орта білім беру деңгейінің 5-7 сыныптары үшін "Түзету ырғағы" пәнінен үлгілік оқу бағдарламасы</w:t>
      </w:r>
      <w:r>
        <w:br/>
      </w:r>
      <w:r>
        <w:rPr>
          <w:rFonts w:ascii="Times New Roman"/>
          <w:b/>
          <w:i w:val="false"/>
          <w:color w:val="000000"/>
        </w:rPr>
        <w:t>(оқыту орыс тілінде жүргізілетін сыныптар үшін)</w:t>
      </w:r>
    </w:p>
    <w:bookmarkEnd w:id="2606"/>
    <w:p>
      <w:pPr>
        <w:spacing w:after="0"/>
        <w:ind w:left="0"/>
        <w:jc w:val="both"/>
      </w:pPr>
      <w:r>
        <w:rPr>
          <w:rFonts w:ascii="Times New Roman"/>
          <w:b w:val="false"/>
          <w:i w:val="false"/>
          <w:color w:val="ff0000"/>
          <w:sz w:val="28"/>
        </w:rPr>
        <w:t xml:space="preserve">
      Ескерту. Бұйрық 333-қосымшамен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6077" w:id="2607"/>
    <w:p>
      <w:pPr>
        <w:spacing w:after="0"/>
        <w:ind w:left="0"/>
        <w:jc w:val="left"/>
      </w:pPr>
      <w:r>
        <w:rPr>
          <w:rFonts w:ascii="Times New Roman"/>
          <w:b/>
          <w:i w:val="false"/>
          <w:color w:val="000000"/>
        </w:rPr>
        <w:t xml:space="preserve"> Глава 1. Пояснительная записка</w:t>
      </w:r>
    </w:p>
    <w:bookmarkEnd w:id="2607"/>
    <w:bookmarkStart w:name="z16078" w:id="2608"/>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постановлением Правительства Республики Казахстан от 23 августа 2012 года № 1080.</w:t>
      </w:r>
    </w:p>
    <w:bookmarkEnd w:id="2608"/>
    <w:bookmarkStart w:name="z16079" w:id="2609"/>
    <w:p>
      <w:pPr>
        <w:spacing w:after="0"/>
        <w:ind w:left="0"/>
        <w:jc w:val="both"/>
      </w:pPr>
      <w:r>
        <w:rPr>
          <w:rFonts w:ascii="Times New Roman"/>
          <w:b w:val="false"/>
          <w:i w:val="false"/>
          <w:color w:val="000000"/>
          <w:sz w:val="28"/>
        </w:rPr>
        <w:t>
      2. Цель учебного предмета состоит в развитии слуховых и голосовых возможностей обучающихся, развитии умения координированно, пластично и ритмично двигаться, слушать музыку, произвольно (по сигналу) включаться в любое движение.</w:t>
      </w:r>
    </w:p>
    <w:bookmarkEnd w:id="2609"/>
    <w:bookmarkStart w:name="z16080" w:id="2610"/>
    <w:p>
      <w:pPr>
        <w:spacing w:after="0"/>
        <w:ind w:left="0"/>
        <w:jc w:val="both"/>
      </w:pPr>
      <w:r>
        <w:rPr>
          <w:rFonts w:ascii="Times New Roman"/>
          <w:b w:val="false"/>
          <w:i w:val="false"/>
          <w:color w:val="000000"/>
          <w:sz w:val="28"/>
        </w:rPr>
        <w:t>
      3. Задачи учебного предмета:</w:t>
      </w:r>
    </w:p>
    <w:bookmarkEnd w:id="2610"/>
    <w:bookmarkStart w:name="z16081" w:id="2611"/>
    <w:p>
      <w:pPr>
        <w:spacing w:after="0"/>
        <w:ind w:left="0"/>
        <w:jc w:val="both"/>
      </w:pPr>
      <w:r>
        <w:rPr>
          <w:rFonts w:ascii="Times New Roman"/>
          <w:b w:val="false"/>
          <w:i w:val="false"/>
          <w:color w:val="000000"/>
          <w:sz w:val="28"/>
        </w:rPr>
        <w:t>
      1) развитие слухового восприятия и произносительной стороны речи;</w:t>
      </w:r>
    </w:p>
    <w:bookmarkEnd w:id="2611"/>
    <w:bookmarkStart w:name="z16082" w:id="2612"/>
    <w:p>
      <w:pPr>
        <w:spacing w:after="0"/>
        <w:ind w:left="0"/>
        <w:jc w:val="both"/>
      </w:pPr>
      <w:r>
        <w:rPr>
          <w:rFonts w:ascii="Times New Roman"/>
          <w:b w:val="false"/>
          <w:i w:val="false"/>
          <w:color w:val="000000"/>
          <w:sz w:val="28"/>
        </w:rPr>
        <w:t>
      2) формирование интонационной выразительности речи, навыков контроля над произношением, речевым дыханием и выработке голоса, нормальной громкости, естественного тембра;</w:t>
      </w:r>
    </w:p>
    <w:bookmarkEnd w:id="2612"/>
    <w:bookmarkStart w:name="z16083" w:id="2613"/>
    <w:p>
      <w:pPr>
        <w:spacing w:after="0"/>
        <w:ind w:left="0"/>
        <w:jc w:val="both"/>
      </w:pPr>
      <w:r>
        <w:rPr>
          <w:rFonts w:ascii="Times New Roman"/>
          <w:b w:val="false"/>
          <w:i w:val="false"/>
          <w:color w:val="000000"/>
          <w:sz w:val="28"/>
        </w:rPr>
        <w:t>
      3) развитие способности двигаться ритмично, в такт музыки, соотносить движения с темпом и характером музыкального сопровождения, передавать характерные особенности движений в национальных, современных и сюжетных танцах;</w:t>
      </w:r>
    </w:p>
    <w:bookmarkEnd w:id="2613"/>
    <w:bookmarkStart w:name="z16084" w:id="2614"/>
    <w:p>
      <w:pPr>
        <w:spacing w:after="0"/>
        <w:ind w:left="0"/>
        <w:jc w:val="both"/>
      </w:pPr>
      <w:r>
        <w:rPr>
          <w:rFonts w:ascii="Times New Roman"/>
          <w:b w:val="false"/>
          <w:i w:val="false"/>
          <w:color w:val="000000"/>
          <w:sz w:val="28"/>
        </w:rPr>
        <w:t>
      4) развитие творческого воображения, реализуемого в самостоятельном выборе танцевальных движений, импровизации ритмического аккомпанемента, имитации движений постановочных персонажей;</w:t>
      </w:r>
    </w:p>
    <w:bookmarkEnd w:id="2614"/>
    <w:bookmarkStart w:name="z16085" w:id="2615"/>
    <w:p>
      <w:pPr>
        <w:spacing w:after="0"/>
        <w:ind w:left="0"/>
        <w:jc w:val="both"/>
      </w:pPr>
      <w:r>
        <w:rPr>
          <w:rFonts w:ascii="Times New Roman"/>
          <w:b w:val="false"/>
          <w:i w:val="false"/>
          <w:color w:val="000000"/>
          <w:sz w:val="28"/>
        </w:rPr>
        <w:t>
      5) активизация познавательных способностей: развитие памяти, мышления, наблюдения, сравнения;</w:t>
      </w:r>
    </w:p>
    <w:bookmarkEnd w:id="2615"/>
    <w:bookmarkStart w:name="z16086" w:id="2616"/>
    <w:p>
      <w:pPr>
        <w:spacing w:after="0"/>
        <w:ind w:left="0"/>
        <w:jc w:val="both"/>
      </w:pPr>
      <w:r>
        <w:rPr>
          <w:rFonts w:ascii="Times New Roman"/>
          <w:b w:val="false"/>
          <w:i w:val="false"/>
          <w:color w:val="000000"/>
          <w:sz w:val="28"/>
        </w:rPr>
        <w:t xml:space="preserve">
      6) формирование правильной осанки, повышение работоспособности и двигательной активности, организованности и выразительности движений, умение правильно выполнять инструкции, свободной пространственной ориентировки;      </w:t>
      </w:r>
    </w:p>
    <w:bookmarkEnd w:id="2616"/>
    <w:bookmarkStart w:name="z16087" w:id="2617"/>
    <w:p>
      <w:pPr>
        <w:spacing w:after="0"/>
        <w:ind w:left="0"/>
        <w:jc w:val="both"/>
      </w:pPr>
      <w:r>
        <w:rPr>
          <w:rFonts w:ascii="Times New Roman"/>
          <w:b w:val="false"/>
          <w:i w:val="false"/>
          <w:color w:val="000000"/>
          <w:sz w:val="28"/>
        </w:rPr>
        <w:t>
      7) воспитание эмоциональной отзывчивости на музыку, различение музыкальных произведений по характеру и тембру;</w:t>
      </w:r>
    </w:p>
    <w:bookmarkEnd w:id="2617"/>
    <w:bookmarkStart w:name="z16088" w:id="2618"/>
    <w:p>
      <w:pPr>
        <w:spacing w:after="0"/>
        <w:ind w:left="0"/>
        <w:jc w:val="both"/>
      </w:pPr>
      <w:r>
        <w:rPr>
          <w:rFonts w:ascii="Times New Roman"/>
          <w:b w:val="false"/>
          <w:i w:val="false"/>
          <w:color w:val="000000"/>
          <w:sz w:val="28"/>
        </w:rPr>
        <w:t xml:space="preserve">
      8) эстетическое воспитание средствами музыки; </w:t>
      </w:r>
    </w:p>
    <w:bookmarkEnd w:id="2618"/>
    <w:bookmarkStart w:name="z16089" w:id="2619"/>
    <w:p>
      <w:pPr>
        <w:spacing w:after="0"/>
        <w:ind w:left="0"/>
        <w:jc w:val="both"/>
      </w:pPr>
      <w:r>
        <w:rPr>
          <w:rFonts w:ascii="Times New Roman"/>
          <w:b w:val="false"/>
          <w:i w:val="false"/>
          <w:color w:val="000000"/>
          <w:sz w:val="28"/>
        </w:rPr>
        <w:t xml:space="preserve">
      9) нравственное воспитание слабослышащих обучающихся, формирование основных положительных качеств личности и конструктивного взаимодействия в обществе, воспитание дисциплинированности, дружелюбия, взаимопомощи, коллективизма.      </w:t>
      </w:r>
    </w:p>
    <w:bookmarkEnd w:id="2619"/>
    <w:bookmarkStart w:name="z16090" w:id="2620"/>
    <w:p>
      <w:pPr>
        <w:spacing w:after="0"/>
        <w:ind w:left="0"/>
        <w:jc w:val="both"/>
      </w:pPr>
      <w:r>
        <w:rPr>
          <w:rFonts w:ascii="Times New Roman"/>
          <w:b w:val="false"/>
          <w:i w:val="false"/>
          <w:color w:val="000000"/>
          <w:sz w:val="28"/>
        </w:rPr>
        <w:t xml:space="preserve">
      4. Нарушение слухового восприятия, приводящее к нарушениям речи, мышления, внимания, памяти, координации движений, ведут к затруднению общения с окружающим миром, ограничивают объем внешней информации. Слабослышащие дети остро нуждаются в развитии остаточного слуха, которое осуществляется на слухо-зрительной и тактильно-вибрационной основе с помощью индивидуальных слуховых аппаратов. </w:t>
      </w:r>
    </w:p>
    <w:bookmarkEnd w:id="2620"/>
    <w:bookmarkStart w:name="z16091" w:id="2621"/>
    <w:p>
      <w:pPr>
        <w:spacing w:after="0"/>
        <w:ind w:left="0"/>
        <w:jc w:val="both"/>
      </w:pPr>
      <w:r>
        <w:rPr>
          <w:rFonts w:ascii="Times New Roman"/>
          <w:b w:val="false"/>
          <w:i w:val="false"/>
          <w:color w:val="000000"/>
          <w:sz w:val="28"/>
        </w:rPr>
        <w:t>
      5. Данный учебный предмет входит в цикл предметов коррекционного компонента. Коррекционно-развивающая работа направлена на компенсацию основного нарушения путем развития и коррекции двигательной сферы в сочетании со словом и музыкой. Организация коррекционно-ритмических занятий способствует развитию физических, интеллектуальных, сенсорных и эмоционально-волевых возможностей детей с нарушениями слуха и содействует их социальной адаптации.</w:t>
      </w:r>
    </w:p>
    <w:bookmarkEnd w:id="2621"/>
    <w:bookmarkStart w:name="z16092" w:id="2622"/>
    <w:p>
      <w:pPr>
        <w:spacing w:after="0"/>
        <w:ind w:left="0"/>
        <w:jc w:val="both"/>
      </w:pPr>
      <w:r>
        <w:rPr>
          <w:rFonts w:ascii="Times New Roman"/>
          <w:b w:val="false"/>
          <w:i w:val="false"/>
          <w:color w:val="000000"/>
          <w:sz w:val="28"/>
        </w:rPr>
        <w:t>
      6. Преподавание предмета "Коррекционная ритмика" осуществляется на основе межпредметных связей со следующими предметами: "Формирование произношения и развитие слухового восприятия", "Познание мира", "Математика", "Адаптивная физическая культура".</w:t>
      </w:r>
    </w:p>
    <w:bookmarkEnd w:id="2622"/>
    <w:bookmarkStart w:name="z16093" w:id="2623"/>
    <w:p>
      <w:pPr>
        <w:spacing w:after="0"/>
        <w:ind w:left="0"/>
        <w:jc w:val="both"/>
      </w:pPr>
      <w:r>
        <w:rPr>
          <w:rFonts w:ascii="Times New Roman"/>
          <w:b w:val="false"/>
          <w:i w:val="false"/>
          <w:color w:val="000000"/>
          <w:sz w:val="28"/>
        </w:rPr>
        <w:t xml:space="preserve">
      7. Программа по "Коррекционной ритмике" состоит из нескольких разделов: </w:t>
      </w:r>
    </w:p>
    <w:bookmarkEnd w:id="2623"/>
    <w:bookmarkStart w:name="z16094" w:id="2624"/>
    <w:p>
      <w:pPr>
        <w:spacing w:after="0"/>
        <w:ind w:left="0"/>
        <w:jc w:val="both"/>
      </w:pPr>
      <w:r>
        <w:rPr>
          <w:rFonts w:ascii="Times New Roman"/>
          <w:b w:val="false"/>
          <w:i w:val="false"/>
          <w:color w:val="000000"/>
          <w:sz w:val="28"/>
        </w:rPr>
        <w:t>
      1) восприятие на слух и воспроизведение устной речи;</w:t>
      </w:r>
    </w:p>
    <w:bookmarkEnd w:id="2624"/>
    <w:bookmarkStart w:name="z16095" w:id="2625"/>
    <w:p>
      <w:pPr>
        <w:spacing w:after="0"/>
        <w:ind w:left="0"/>
        <w:jc w:val="both"/>
      </w:pPr>
      <w:r>
        <w:rPr>
          <w:rFonts w:ascii="Times New Roman"/>
          <w:b w:val="false"/>
          <w:i w:val="false"/>
          <w:color w:val="000000"/>
          <w:sz w:val="28"/>
        </w:rPr>
        <w:t>
      2) пение попевок и песен в виде декламации или подпевания;</w:t>
      </w:r>
    </w:p>
    <w:bookmarkEnd w:id="2625"/>
    <w:bookmarkStart w:name="z16096" w:id="2626"/>
    <w:p>
      <w:pPr>
        <w:spacing w:after="0"/>
        <w:ind w:left="0"/>
        <w:jc w:val="both"/>
      </w:pPr>
      <w:r>
        <w:rPr>
          <w:rFonts w:ascii="Times New Roman"/>
          <w:b w:val="false"/>
          <w:i w:val="false"/>
          <w:color w:val="000000"/>
          <w:sz w:val="28"/>
        </w:rPr>
        <w:t>
      3) слушание музыки;</w:t>
      </w:r>
    </w:p>
    <w:bookmarkEnd w:id="2626"/>
    <w:bookmarkStart w:name="z16097" w:id="2627"/>
    <w:p>
      <w:pPr>
        <w:spacing w:after="0"/>
        <w:ind w:left="0"/>
        <w:jc w:val="both"/>
      </w:pPr>
      <w:r>
        <w:rPr>
          <w:rFonts w:ascii="Times New Roman"/>
          <w:b w:val="false"/>
          <w:i w:val="false"/>
          <w:color w:val="000000"/>
          <w:sz w:val="28"/>
        </w:rPr>
        <w:t>
      4) игра на элементарных музыкальных инструментах;</w:t>
      </w:r>
    </w:p>
    <w:bookmarkEnd w:id="2627"/>
    <w:bookmarkStart w:name="z16098" w:id="2628"/>
    <w:p>
      <w:pPr>
        <w:spacing w:after="0"/>
        <w:ind w:left="0"/>
        <w:jc w:val="both"/>
      </w:pPr>
      <w:r>
        <w:rPr>
          <w:rFonts w:ascii="Times New Roman"/>
          <w:b w:val="false"/>
          <w:i w:val="false"/>
          <w:color w:val="000000"/>
          <w:sz w:val="28"/>
        </w:rPr>
        <w:t xml:space="preserve">
      5) музыкально-ритмические движения. </w:t>
      </w:r>
    </w:p>
    <w:bookmarkEnd w:id="2628"/>
    <w:bookmarkStart w:name="z16099" w:id="2629"/>
    <w:p>
      <w:pPr>
        <w:spacing w:after="0"/>
        <w:ind w:left="0"/>
        <w:jc w:val="both"/>
      </w:pPr>
      <w:r>
        <w:rPr>
          <w:rFonts w:ascii="Times New Roman"/>
          <w:b w:val="false"/>
          <w:i w:val="false"/>
          <w:color w:val="000000"/>
          <w:sz w:val="28"/>
        </w:rPr>
        <w:t xml:space="preserve">
      8. На каждом уроке работа проводится по всем разделам в соответствии с изложенной последовательностью. В зависимости от задач урока и психологического состояния обучающихся к моменту занятий, педагог может варьировать поэтапную структуру урока и время, в конце урока проводятся упражнения на снятие напряжения, расслабление, успокоение. Весь материал изложен концентрически (с постепенным усложнением, повторением и наращиванием). </w:t>
      </w:r>
    </w:p>
    <w:bookmarkEnd w:id="2629"/>
    <w:bookmarkStart w:name="z16100" w:id="2630"/>
    <w:p>
      <w:pPr>
        <w:spacing w:after="0"/>
        <w:ind w:left="0"/>
        <w:jc w:val="both"/>
      </w:pPr>
      <w:r>
        <w:rPr>
          <w:rFonts w:ascii="Times New Roman"/>
          <w:b w:val="false"/>
          <w:i w:val="false"/>
          <w:color w:val="000000"/>
          <w:sz w:val="28"/>
        </w:rPr>
        <w:t>
      9. Методологические принципы построения программы по "Коррекционной ритмике": принцип научности и доступности; целостности и системности; коррекции физических отклонений; принцип сотрудничества и взаимодействия между детьми, независимо от национальной, религиозной, социальной принадлежности; принцип связи предмета с жизнью.</w:t>
      </w:r>
    </w:p>
    <w:bookmarkEnd w:id="2630"/>
    <w:bookmarkStart w:name="z16101" w:id="2631"/>
    <w:p>
      <w:pPr>
        <w:spacing w:after="0"/>
        <w:ind w:left="0"/>
        <w:jc w:val="both"/>
      </w:pPr>
      <w:r>
        <w:rPr>
          <w:rFonts w:ascii="Times New Roman"/>
          <w:b w:val="false"/>
          <w:i w:val="false"/>
          <w:color w:val="000000"/>
          <w:sz w:val="28"/>
        </w:rPr>
        <w:t>
      10. Объем учебной нагрузки:</w:t>
      </w:r>
    </w:p>
    <w:bookmarkEnd w:id="2631"/>
    <w:bookmarkStart w:name="z16102" w:id="2632"/>
    <w:p>
      <w:pPr>
        <w:spacing w:after="0"/>
        <w:ind w:left="0"/>
        <w:jc w:val="both"/>
      </w:pPr>
      <w:r>
        <w:rPr>
          <w:rFonts w:ascii="Times New Roman"/>
          <w:b w:val="false"/>
          <w:i w:val="false"/>
          <w:color w:val="000000"/>
          <w:sz w:val="28"/>
        </w:rPr>
        <w:t>
      1) 5 класс – 1 час в неделю, всего 34 часа;</w:t>
      </w:r>
    </w:p>
    <w:bookmarkEnd w:id="2632"/>
    <w:bookmarkStart w:name="z16103" w:id="2633"/>
    <w:p>
      <w:pPr>
        <w:spacing w:after="0"/>
        <w:ind w:left="0"/>
        <w:jc w:val="both"/>
      </w:pPr>
      <w:r>
        <w:rPr>
          <w:rFonts w:ascii="Times New Roman"/>
          <w:b w:val="false"/>
          <w:i w:val="false"/>
          <w:color w:val="000000"/>
          <w:sz w:val="28"/>
        </w:rPr>
        <w:t>
      2) 6 класс – 1 час в неделю, всего 34 часа;</w:t>
      </w:r>
    </w:p>
    <w:bookmarkEnd w:id="2633"/>
    <w:bookmarkStart w:name="z16104" w:id="2634"/>
    <w:p>
      <w:pPr>
        <w:spacing w:after="0"/>
        <w:ind w:left="0"/>
        <w:jc w:val="both"/>
      </w:pPr>
      <w:r>
        <w:rPr>
          <w:rFonts w:ascii="Times New Roman"/>
          <w:b w:val="false"/>
          <w:i w:val="false"/>
          <w:color w:val="000000"/>
          <w:sz w:val="28"/>
        </w:rPr>
        <w:t>
      3) 7 класс – 1 час в неделю, всего 34 часа.</w:t>
      </w:r>
    </w:p>
    <w:bookmarkEnd w:id="2634"/>
    <w:bookmarkStart w:name="z16105" w:id="2635"/>
    <w:p>
      <w:pPr>
        <w:spacing w:after="0"/>
        <w:ind w:left="0"/>
        <w:jc w:val="left"/>
      </w:pPr>
      <w:r>
        <w:rPr>
          <w:rFonts w:ascii="Times New Roman"/>
          <w:b/>
          <w:i w:val="false"/>
          <w:color w:val="000000"/>
        </w:rPr>
        <w:t xml:space="preserve"> Глава 2. Базовое содержание учебного предмета для 5 класса</w:t>
      </w:r>
    </w:p>
    <w:bookmarkEnd w:id="2635"/>
    <w:bookmarkStart w:name="z16106" w:id="2636"/>
    <w:p>
      <w:pPr>
        <w:spacing w:after="0"/>
        <w:ind w:left="0"/>
        <w:jc w:val="both"/>
      </w:pPr>
      <w:r>
        <w:rPr>
          <w:rFonts w:ascii="Times New Roman"/>
          <w:b w:val="false"/>
          <w:i w:val="false"/>
          <w:color w:val="000000"/>
          <w:sz w:val="28"/>
        </w:rPr>
        <w:t>
      11. Музыкально-ритмические движения (6 часов):</w:t>
      </w:r>
    </w:p>
    <w:bookmarkEnd w:id="2636"/>
    <w:bookmarkStart w:name="z16107" w:id="2637"/>
    <w:p>
      <w:pPr>
        <w:spacing w:after="0"/>
        <w:ind w:left="0"/>
        <w:jc w:val="both"/>
      </w:pPr>
      <w:r>
        <w:rPr>
          <w:rFonts w:ascii="Times New Roman"/>
          <w:b w:val="false"/>
          <w:i w:val="false"/>
          <w:color w:val="000000"/>
          <w:sz w:val="28"/>
        </w:rPr>
        <w:t>
      1) упражнения для мышц плечевого пояса;</w:t>
      </w:r>
    </w:p>
    <w:bookmarkEnd w:id="2637"/>
    <w:bookmarkStart w:name="z16108" w:id="2638"/>
    <w:p>
      <w:pPr>
        <w:spacing w:after="0"/>
        <w:ind w:left="0"/>
        <w:jc w:val="both"/>
      </w:pPr>
      <w:r>
        <w:rPr>
          <w:rFonts w:ascii="Times New Roman"/>
          <w:b w:val="false"/>
          <w:i w:val="false"/>
          <w:color w:val="000000"/>
          <w:sz w:val="28"/>
        </w:rPr>
        <w:t>
      2) упражнения на выработку осанки;</w:t>
      </w:r>
    </w:p>
    <w:bookmarkEnd w:id="2638"/>
    <w:bookmarkStart w:name="z16109" w:id="2639"/>
    <w:p>
      <w:pPr>
        <w:spacing w:after="0"/>
        <w:ind w:left="0"/>
        <w:jc w:val="both"/>
      </w:pPr>
      <w:r>
        <w:rPr>
          <w:rFonts w:ascii="Times New Roman"/>
          <w:b w:val="false"/>
          <w:i w:val="false"/>
          <w:color w:val="000000"/>
          <w:sz w:val="28"/>
        </w:rPr>
        <w:t>
      3) упражнения для туловища, для рук, ног, наклоны вперед, назад, повороты, выпады в стороны;</w:t>
      </w:r>
    </w:p>
    <w:bookmarkEnd w:id="2639"/>
    <w:bookmarkStart w:name="z16110" w:id="2640"/>
    <w:p>
      <w:pPr>
        <w:spacing w:after="0"/>
        <w:ind w:left="0"/>
        <w:jc w:val="both"/>
      </w:pPr>
      <w:r>
        <w:rPr>
          <w:rFonts w:ascii="Times New Roman"/>
          <w:b w:val="false"/>
          <w:i w:val="false"/>
          <w:color w:val="000000"/>
          <w:sz w:val="28"/>
        </w:rPr>
        <w:t>
      4) построения, перестроения.</w:t>
      </w:r>
    </w:p>
    <w:bookmarkEnd w:id="2640"/>
    <w:bookmarkStart w:name="z16111" w:id="2641"/>
    <w:p>
      <w:pPr>
        <w:spacing w:after="0"/>
        <w:ind w:left="0"/>
        <w:jc w:val="both"/>
      </w:pPr>
      <w:r>
        <w:rPr>
          <w:rFonts w:ascii="Times New Roman"/>
          <w:b w:val="false"/>
          <w:i w:val="false"/>
          <w:color w:val="000000"/>
          <w:sz w:val="28"/>
        </w:rPr>
        <w:t>
      12. Комплексы упражнений современной ритмической гимнастики:</w:t>
      </w:r>
    </w:p>
    <w:bookmarkEnd w:id="2641"/>
    <w:bookmarkStart w:name="z16112" w:id="2642"/>
    <w:p>
      <w:pPr>
        <w:spacing w:after="0"/>
        <w:ind w:left="0"/>
        <w:jc w:val="both"/>
      </w:pPr>
      <w:r>
        <w:rPr>
          <w:rFonts w:ascii="Times New Roman"/>
          <w:b w:val="false"/>
          <w:i w:val="false"/>
          <w:color w:val="000000"/>
          <w:sz w:val="28"/>
        </w:rPr>
        <w:t>
      1) выполнение под музыку движения типа- фигурная маршировка;</w:t>
      </w:r>
    </w:p>
    <w:bookmarkEnd w:id="2642"/>
    <w:bookmarkStart w:name="z16113" w:id="2643"/>
    <w:p>
      <w:pPr>
        <w:spacing w:after="0"/>
        <w:ind w:left="0"/>
        <w:jc w:val="both"/>
      </w:pPr>
      <w:r>
        <w:rPr>
          <w:rFonts w:ascii="Times New Roman"/>
          <w:b w:val="false"/>
          <w:i w:val="false"/>
          <w:color w:val="000000"/>
          <w:sz w:val="28"/>
        </w:rPr>
        <w:t>
      2) упражнения для мышц плечевого пояса, шеи и головы, типа: наклоны головы вперед и назад; повороты головы вправо и влево; расслабленное падение головы вперед и назад; движения плечевого пояса вверх, вниз (поднимание и опускание плеч); упражнения для улучшения эластичности плечевого пояса и подвижности плечевых суставов; упражнения для улучшения подвижности локтевого сустава, эластичности мышц плеча и предплечья;</w:t>
      </w:r>
    </w:p>
    <w:bookmarkEnd w:id="2643"/>
    <w:bookmarkStart w:name="z16114" w:id="2644"/>
    <w:p>
      <w:pPr>
        <w:spacing w:after="0"/>
        <w:ind w:left="0"/>
        <w:jc w:val="both"/>
      </w:pPr>
      <w:r>
        <w:rPr>
          <w:rFonts w:ascii="Times New Roman"/>
          <w:b w:val="false"/>
          <w:i w:val="false"/>
          <w:color w:val="000000"/>
          <w:sz w:val="28"/>
        </w:rPr>
        <w:t xml:space="preserve">
      3) упражнения для улучшения подвижности суставов ног и позвоночника; </w:t>
      </w:r>
    </w:p>
    <w:bookmarkEnd w:id="2644"/>
    <w:bookmarkStart w:name="z16115" w:id="2645"/>
    <w:p>
      <w:pPr>
        <w:spacing w:after="0"/>
        <w:ind w:left="0"/>
        <w:jc w:val="both"/>
      </w:pPr>
      <w:r>
        <w:rPr>
          <w:rFonts w:ascii="Times New Roman"/>
          <w:b w:val="false"/>
          <w:i w:val="false"/>
          <w:color w:val="000000"/>
          <w:sz w:val="28"/>
        </w:rPr>
        <w:t>
      4) изучение позиций ног, изучение позиций рук, упражнения для развития выворотности ног и танцевального шага;</w:t>
      </w:r>
    </w:p>
    <w:bookmarkEnd w:id="2645"/>
    <w:bookmarkStart w:name="z16116" w:id="2646"/>
    <w:p>
      <w:pPr>
        <w:spacing w:after="0"/>
        <w:ind w:left="0"/>
        <w:jc w:val="both"/>
      </w:pPr>
      <w:r>
        <w:rPr>
          <w:rFonts w:ascii="Times New Roman"/>
          <w:b w:val="false"/>
          <w:i w:val="false"/>
          <w:color w:val="000000"/>
          <w:sz w:val="28"/>
        </w:rPr>
        <w:t>
      5) упражнение на исправление осанки: "Кошечка" исполняется на коврике, на полу; "Рыбка" выполняется лежа на животе;</w:t>
      </w:r>
    </w:p>
    <w:bookmarkEnd w:id="2646"/>
    <w:bookmarkStart w:name="z16117" w:id="2647"/>
    <w:p>
      <w:pPr>
        <w:spacing w:after="0"/>
        <w:ind w:left="0"/>
        <w:jc w:val="both"/>
      </w:pPr>
      <w:r>
        <w:rPr>
          <w:rFonts w:ascii="Times New Roman"/>
          <w:b w:val="false"/>
          <w:i w:val="false"/>
          <w:color w:val="000000"/>
          <w:sz w:val="28"/>
        </w:rPr>
        <w:t xml:space="preserve">
      6) танцевальные движения: боковой ход, скользящий шаг на высоких полупальцах, веревочка, простая дробь, шаг польки; </w:t>
      </w:r>
    </w:p>
    <w:bookmarkEnd w:id="2647"/>
    <w:bookmarkStart w:name="z16118" w:id="2648"/>
    <w:p>
      <w:pPr>
        <w:spacing w:after="0"/>
        <w:ind w:left="0"/>
        <w:jc w:val="both"/>
      </w:pPr>
      <w:r>
        <w:rPr>
          <w:rFonts w:ascii="Times New Roman"/>
          <w:b w:val="false"/>
          <w:i w:val="false"/>
          <w:color w:val="000000"/>
          <w:sz w:val="28"/>
        </w:rPr>
        <w:t>
      7) разучивание танцев: "Казахский танец мальчиков", "Казахский танец девочек", "Кара жорга", движений восточного танца, движений греческого танца "Сиртаки", разучивание движений флэшмоба.</w:t>
      </w:r>
    </w:p>
    <w:bookmarkEnd w:id="2648"/>
    <w:bookmarkStart w:name="z16119" w:id="2649"/>
    <w:p>
      <w:pPr>
        <w:spacing w:after="0"/>
        <w:ind w:left="0"/>
        <w:jc w:val="both"/>
      </w:pPr>
      <w:r>
        <w:rPr>
          <w:rFonts w:ascii="Times New Roman"/>
          <w:b w:val="false"/>
          <w:i w:val="false"/>
          <w:color w:val="000000"/>
          <w:sz w:val="28"/>
        </w:rPr>
        <w:t xml:space="preserve">
      13. Пение попевок и песен, музыкальных пьес (6 часов):      </w:t>
      </w:r>
    </w:p>
    <w:bookmarkEnd w:id="2649"/>
    <w:bookmarkStart w:name="z16120" w:id="2650"/>
    <w:p>
      <w:pPr>
        <w:spacing w:after="0"/>
        <w:ind w:left="0"/>
        <w:jc w:val="both"/>
      </w:pPr>
      <w:r>
        <w:rPr>
          <w:rFonts w:ascii="Times New Roman"/>
          <w:b w:val="false"/>
          <w:i w:val="false"/>
          <w:color w:val="000000"/>
          <w:sz w:val="28"/>
        </w:rPr>
        <w:t>
      1) пение в диапазоне первой октавы на одном выдохе, не менее 12 звуков; без напряжения, легким, напевным звуком;</w:t>
      </w:r>
    </w:p>
    <w:bookmarkEnd w:id="2650"/>
    <w:bookmarkStart w:name="z16121" w:id="2651"/>
    <w:p>
      <w:pPr>
        <w:spacing w:after="0"/>
        <w:ind w:left="0"/>
        <w:jc w:val="both"/>
      </w:pPr>
      <w:r>
        <w:rPr>
          <w:rFonts w:ascii="Times New Roman"/>
          <w:b w:val="false"/>
          <w:i w:val="false"/>
          <w:color w:val="000000"/>
          <w:sz w:val="28"/>
        </w:rPr>
        <w:t>
      2) знакомство с нотным станом и названием нот первой октавы;</w:t>
      </w:r>
    </w:p>
    <w:bookmarkEnd w:id="2651"/>
    <w:bookmarkStart w:name="z16122" w:id="2652"/>
    <w:p>
      <w:pPr>
        <w:spacing w:after="0"/>
        <w:ind w:left="0"/>
        <w:jc w:val="both"/>
      </w:pPr>
      <w:r>
        <w:rPr>
          <w:rFonts w:ascii="Times New Roman"/>
          <w:b w:val="false"/>
          <w:i w:val="false"/>
          <w:color w:val="000000"/>
          <w:sz w:val="28"/>
        </w:rPr>
        <w:t>
      3) пение нот вверх и вниз с показом рукой направления движения звуков;</w:t>
      </w:r>
    </w:p>
    <w:bookmarkEnd w:id="2652"/>
    <w:bookmarkStart w:name="z16123" w:id="2653"/>
    <w:p>
      <w:pPr>
        <w:spacing w:after="0"/>
        <w:ind w:left="0"/>
        <w:jc w:val="both"/>
      </w:pPr>
      <w:r>
        <w:rPr>
          <w:rFonts w:ascii="Times New Roman"/>
          <w:b w:val="false"/>
          <w:i w:val="false"/>
          <w:color w:val="000000"/>
          <w:sz w:val="28"/>
        </w:rPr>
        <w:t>
      4) исполнение песен: Гимн Республики Казахстан, "Отан" музыка А.Байдильдаева, "Атамекен" музыка Е.Хасангалиева, "Новогодний карнавал" музыка А.Островского, "Здравствуй, здравствуй, Новый год" музыка Ю.Чичкова, "Жаңа жыл" музыка А.Дуйсекеева, "Ақшақар" музыка А.Куатбаева;</w:t>
      </w:r>
    </w:p>
    <w:bookmarkEnd w:id="2653"/>
    <w:bookmarkStart w:name="z16124" w:id="2654"/>
    <w:p>
      <w:pPr>
        <w:spacing w:after="0"/>
        <w:ind w:left="0"/>
        <w:jc w:val="both"/>
      </w:pPr>
      <w:r>
        <w:rPr>
          <w:rFonts w:ascii="Times New Roman"/>
          <w:b w:val="false"/>
          <w:i w:val="false"/>
          <w:color w:val="000000"/>
          <w:sz w:val="28"/>
        </w:rPr>
        <w:t>
      5) узнавание песен на слух по ритмическому рисунку;</w:t>
      </w:r>
    </w:p>
    <w:bookmarkEnd w:id="2654"/>
    <w:bookmarkStart w:name="z16125" w:id="2655"/>
    <w:p>
      <w:pPr>
        <w:spacing w:after="0"/>
        <w:ind w:left="0"/>
        <w:jc w:val="both"/>
      </w:pPr>
      <w:r>
        <w:rPr>
          <w:rFonts w:ascii="Times New Roman"/>
          <w:b w:val="false"/>
          <w:i w:val="false"/>
          <w:color w:val="000000"/>
          <w:sz w:val="28"/>
        </w:rPr>
        <w:t>
      6) знание куплетной формы, понятий: композитор, поэт, певец, хор, дирижер;</w:t>
      </w:r>
    </w:p>
    <w:bookmarkEnd w:id="2655"/>
    <w:bookmarkStart w:name="z16126" w:id="2656"/>
    <w:p>
      <w:pPr>
        <w:spacing w:after="0"/>
        <w:ind w:left="0"/>
        <w:jc w:val="both"/>
      </w:pPr>
      <w:r>
        <w:rPr>
          <w:rFonts w:ascii="Times New Roman"/>
          <w:b w:val="false"/>
          <w:i w:val="false"/>
          <w:color w:val="000000"/>
          <w:sz w:val="28"/>
        </w:rPr>
        <w:t>
      7) знакомство с понятиями: вступление, проигрыш, аккомпанемент, ускорение, замедление, размер, такт, пауза, фраза.</w:t>
      </w:r>
    </w:p>
    <w:bookmarkEnd w:id="2656"/>
    <w:bookmarkStart w:name="z16127" w:id="2657"/>
    <w:p>
      <w:pPr>
        <w:spacing w:after="0"/>
        <w:ind w:left="0"/>
        <w:jc w:val="both"/>
      </w:pPr>
      <w:r>
        <w:rPr>
          <w:rFonts w:ascii="Times New Roman"/>
          <w:b w:val="false"/>
          <w:i w:val="false"/>
          <w:color w:val="000000"/>
          <w:sz w:val="28"/>
        </w:rPr>
        <w:t>
      14. Речевки:</w:t>
      </w:r>
    </w:p>
    <w:bookmarkEnd w:id="2657"/>
    <w:bookmarkStart w:name="z16128" w:id="2658"/>
    <w:p>
      <w:pPr>
        <w:spacing w:after="0"/>
        <w:ind w:left="0"/>
        <w:jc w:val="both"/>
      </w:pPr>
      <w:r>
        <w:rPr>
          <w:rFonts w:ascii="Times New Roman"/>
          <w:b w:val="false"/>
          <w:i w:val="false"/>
          <w:color w:val="000000"/>
          <w:sz w:val="28"/>
        </w:rPr>
        <w:t xml:space="preserve">
      1) две девицы-красавицы смотрят и смеются:" Ха-ха-ха! Ха-ха-ха! Как нам жалко петуха" (муз. Я. Френкеля, сл. нар.); </w:t>
      </w:r>
    </w:p>
    <w:bookmarkEnd w:id="2658"/>
    <w:bookmarkStart w:name="z16129" w:id="2659"/>
    <w:p>
      <w:pPr>
        <w:spacing w:after="0"/>
        <w:ind w:left="0"/>
        <w:jc w:val="both"/>
      </w:pPr>
      <w:r>
        <w:rPr>
          <w:rFonts w:ascii="Times New Roman"/>
          <w:b w:val="false"/>
          <w:i w:val="false"/>
          <w:color w:val="000000"/>
          <w:sz w:val="28"/>
        </w:rPr>
        <w:t>
      2) "По дороге Петя шел, он горошину нашел, а горошина упала, покатилась и пропала;</w:t>
      </w:r>
    </w:p>
    <w:bookmarkEnd w:id="2659"/>
    <w:bookmarkStart w:name="z16130" w:id="2660"/>
    <w:p>
      <w:pPr>
        <w:spacing w:after="0"/>
        <w:ind w:left="0"/>
        <w:jc w:val="both"/>
      </w:pPr>
      <w:r>
        <w:rPr>
          <w:rFonts w:ascii="Times New Roman"/>
          <w:b w:val="false"/>
          <w:i w:val="false"/>
          <w:color w:val="000000"/>
          <w:sz w:val="28"/>
        </w:rPr>
        <w:t>
      3) "Ох, ох, ох! Где-то вырастет горох" (муз. В. Карасевой, сл. Н.Френкеля);</w:t>
      </w:r>
    </w:p>
    <w:bookmarkEnd w:id="2660"/>
    <w:bookmarkStart w:name="z16131" w:id="2661"/>
    <w:p>
      <w:pPr>
        <w:spacing w:after="0"/>
        <w:ind w:left="0"/>
        <w:jc w:val="both"/>
      </w:pPr>
      <w:r>
        <w:rPr>
          <w:rFonts w:ascii="Times New Roman"/>
          <w:b w:val="false"/>
          <w:i w:val="false"/>
          <w:color w:val="000000"/>
          <w:sz w:val="28"/>
        </w:rPr>
        <w:t>
      4) "Ду-ду-ду-ду-дудочка" ду-ду-ду-ду-ду-.... Заиграла дудочка во зеленом саду";</w:t>
      </w:r>
    </w:p>
    <w:bookmarkEnd w:id="2661"/>
    <w:bookmarkStart w:name="z16132" w:id="2662"/>
    <w:p>
      <w:pPr>
        <w:spacing w:after="0"/>
        <w:ind w:left="0"/>
        <w:jc w:val="both"/>
      </w:pPr>
      <w:r>
        <w:rPr>
          <w:rFonts w:ascii="Times New Roman"/>
          <w:b w:val="false"/>
          <w:i w:val="false"/>
          <w:color w:val="000000"/>
          <w:sz w:val="28"/>
        </w:rPr>
        <w:t>
      5) "Купила Марусе бусы бабуся";</w:t>
      </w:r>
    </w:p>
    <w:bookmarkEnd w:id="2662"/>
    <w:bookmarkStart w:name="z16133" w:id="2663"/>
    <w:p>
      <w:pPr>
        <w:spacing w:after="0"/>
        <w:ind w:left="0"/>
        <w:jc w:val="both"/>
      </w:pPr>
      <w:r>
        <w:rPr>
          <w:rFonts w:ascii="Times New Roman"/>
          <w:b w:val="false"/>
          <w:i w:val="false"/>
          <w:color w:val="000000"/>
          <w:sz w:val="28"/>
        </w:rPr>
        <w:t>
      6) "Ручеек, ручеек, дай водички на чаек";</w:t>
      </w:r>
    </w:p>
    <w:bookmarkEnd w:id="2663"/>
    <w:bookmarkStart w:name="z16134" w:id="2664"/>
    <w:p>
      <w:pPr>
        <w:spacing w:after="0"/>
        <w:ind w:left="0"/>
        <w:jc w:val="both"/>
      </w:pPr>
      <w:r>
        <w:rPr>
          <w:rFonts w:ascii="Times New Roman"/>
          <w:b w:val="false"/>
          <w:i w:val="false"/>
          <w:color w:val="000000"/>
          <w:sz w:val="28"/>
        </w:rPr>
        <w:t>
      7) "Во дворе трава, на траве дрова";</w:t>
      </w:r>
    </w:p>
    <w:bookmarkEnd w:id="2664"/>
    <w:bookmarkStart w:name="z16135" w:id="2665"/>
    <w:p>
      <w:pPr>
        <w:spacing w:after="0"/>
        <w:ind w:left="0"/>
        <w:jc w:val="both"/>
      </w:pPr>
      <w:r>
        <w:rPr>
          <w:rFonts w:ascii="Times New Roman"/>
          <w:b w:val="false"/>
          <w:i w:val="false"/>
          <w:color w:val="000000"/>
          <w:sz w:val="28"/>
        </w:rPr>
        <w:t>
      8) "Два щенка щека к щеке грызли щетку в уголке";</w:t>
      </w:r>
    </w:p>
    <w:bookmarkEnd w:id="2665"/>
    <w:bookmarkStart w:name="z16136" w:id="2666"/>
    <w:p>
      <w:pPr>
        <w:spacing w:after="0"/>
        <w:ind w:left="0"/>
        <w:jc w:val="both"/>
      </w:pPr>
      <w:r>
        <w:rPr>
          <w:rFonts w:ascii="Times New Roman"/>
          <w:b w:val="false"/>
          <w:i w:val="false"/>
          <w:color w:val="000000"/>
          <w:sz w:val="28"/>
        </w:rPr>
        <w:t>
      9) "У сосенки сосенки повыросли опенки".</w:t>
      </w:r>
    </w:p>
    <w:bookmarkEnd w:id="2666"/>
    <w:bookmarkStart w:name="z16137" w:id="2667"/>
    <w:p>
      <w:pPr>
        <w:spacing w:after="0"/>
        <w:ind w:left="0"/>
        <w:jc w:val="both"/>
      </w:pPr>
      <w:r>
        <w:rPr>
          <w:rFonts w:ascii="Times New Roman"/>
          <w:b w:val="false"/>
          <w:i w:val="false"/>
          <w:color w:val="000000"/>
          <w:sz w:val="28"/>
        </w:rPr>
        <w:t>
      15. Игра на шумовых и музыкальных инструментах (6 часов):</w:t>
      </w:r>
    </w:p>
    <w:bookmarkEnd w:id="2667"/>
    <w:bookmarkStart w:name="z16138" w:id="2668"/>
    <w:p>
      <w:pPr>
        <w:spacing w:after="0"/>
        <w:ind w:left="0"/>
        <w:jc w:val="both"/>
      </w:pPr>
      <w:r>
        <w:rPr>
          <w:rFonts w:ascii="Times New Roman"/>
          <w:b w:val="false"/>
          <w:i w:val="false"/>
          <w:color w:val="000000"/>
          <w:sz w:val="28"/>
        </w:rPr>
        <w:t>
      1) "Акшакар" музыка А. Куатбаева, "Во саду ли в огороде", "Казахский вальс" музыка Л. Хамиди, "Казахский марш" музыка Е.Брусиловского;</w:t>
      </w:r>
    </w:p>
    <w:bookmarkEnd w:id="2668"/>
    <w:bookmarkStart w:name="z16139" w:id="2669"/>
    <w:p>
      <w:pPr>
        <w:spacing w:after="0"/>
        <w:ind w:left="0"/>
        <w:jc w:val="both"/>
      </w:pPr>
      <w:r>
        <w:rPr>
          <w:rFonts w:ascii="Times New Roman"/>
          <w:b w:val="false"/>
          <w:i w:val="false"/>
          <w:color w:val="000000"/>
          <w:sz w:val="28"/>
        </w:rPr>
        <w:t>
      2) восприятие на слух и воспроизведение на шумовых и музыкальных инструментах пьес, отхлопывание ритмов, ритмов разучиваемых песен;</w:t>
      </w:r>
    </w:p>
    <w:bookmarkEnd w:id="2669"/>
    <w:bookmarkStart w:name="z16140" w:id="2670"/>
    <w:p>
      <w:pPr>
        <w:spacing w:after="0"/>
        <w:ind w:left="0"/>
        <w:jc w:val="both"/>
      </w:pPr>
      <w:r>
        <w:rPr>
          <w:rFonts w:ascii="Times New Roman"/>
          <w:b w:val="false"/>
          <w:i w:val="false"/>
          <w:color w:val="000000"/>
          <w:sz w:val="28"/>
        </w:rPr>
        <w:t>
      3) исполнение несложных мелодий на музыкальных инструментах (фортепиано, электроорган), на казахских музыкальных инструментах: домбре, кепшике, асатаяке, туяке, жетыгене, конырау.</w:t>
      </w:r>
    </w:p>
    <w:bookmarkEnd w:id="2670"/>
    <w:bookmarkStart w:name="z16141" w:id="2671"/>
    <w:p>
      <w:pPr>
        <w:spacing w:after="0"/>
        <w:ind w:left="0"/>
        <w:jc w:val="both"/>
      </w:pPr>
      <w:r>
        <w:rPr>
          <w:rFonts w:ascii="Times New Roman"/>
          <w:b w:val="false"/>
          <w:i w:val="false"/>
          <w:color w:val="000000"/>
          <w:sz w:val="28"/>
        </w:rPr>
        <w:t>
      16. Слушание музыки (6 часов):</w:t>
      </w:r>
    </w:p>
    <w:bookmarkEnd w:id="2671"/>
    <w:bookmarkStart w:name="z16142" w:id="2672"/>
    <w:p>
      <w:pPr>
        <w:spacing w:after="0"/>
        <w:ind w:left="0"/>
        <w:jc w:val="both"/>
      </w:pPr>
      <w:r>
        <w:rPr>
          <w:rFonts w:ascii="Times New Roman"/>
          <w:b w:val="false"/>
          <w:i w:val="false"/>
          <w:color w:val="000000"/>
          <w:sz w:val="28"/>
        </w:rPr>
        <w:t>
      1) знакомство с более сложными по характеру и структуре музыкальными произведениями;</w:t>
      </w:r>
    </w:p>
    <w:bookmarkEnd w:id="2672"/>
    <w:bookmarkStart w:name="z16143" w:id="2673"/>
    <w:p>
      <w:pPr>
        <w:spacing w:after="0"/>
        <w:ind w:left="0"/>
        <w:jc w:val="both"/>
      </w:pPr>
      <w:r>
        <w:rPr>
          <w:rFonts w:ascii="Times New Roman"/>
          <w:b w:val="false"/>
          <w:i w:val="false"/>
          <w:color w:val="000000"/>
          <w:sz w:val="28"/>
        </w:rPr>
        <w:t xml:space="preserve">
      2) восприятие на слух звучания оркестров, звучания духовых инструментов: трубы, флейты, кларнета и других народных инструментов: баяна, балалайки, дудочки, домбры и кобыза; </w:t>
      </w:r>
    </w:p>
    <w:bookmarkEnd w:id="2673"/>
    <w:bookmarkStart w:name="z16144" w:id="2674"/>
    <w:p>
      <w:pPr>
        <w:spacing w:after="0"/>
        <w:ind w:left="0"/>
        <w:jc w:val="both"/>
      </w:pPr>
      <w:r>
        <w:rPr>
          <w:rFonts w:ascii="Times New Roman"/>
          <w:b w:val="false"/>
          <w:i w:val="false"/>
          <w:color w:val="000000"/>
          <w:sz w:val="28"/>
        </w:rPr>
        <w:t>
      3) узнавание на слух песен и мелодий;</w:t>
      </w:r>
    </w:p>
    <w:bookmarkEnd w:id="2674"/>
    <w:bookmarkStart w:name="z16145" w:id="2675"/>
    <w:p>
      <w:pPr>
        <w:spacing w:after="0"/>
        <w:ind w:left="0"/>
        <w:jc w:val="both"/>
      </w:pPr>
      <w:r>
        <w:rPr>
          <w:rFonts w:ascii="Times New Roman"/>
          <w:b w:val="false"/>
          <w:i w:val="false"/>
          <w:color w:val="000000"/>
          <w:sz w:val="28"/>
        </w:rPr>
        <w:t>
      4) восприятие на слух музыки народов Казахстана: "Сары арка" кюй Курмангазы, "Жезкиiк" кюй Ыхласа, белорусский танец "Бульба", литовский танец "Летка-енька", "Құлын" музыка А. Дуйсекеева, песни Великой отечественной войны и другие вокальные и инструментальные пьесы;</w:t>
      </w:r>
    </w:p>
    <w:bookmarkEnd w:id="2675"/>
    <w:bookmarkStart w:name="z16146" w:id="2676"/>
    <w:p>
      <w:pPr>
        <w:spacing w:after="0"/>
        <w:ind w:left="0"/>
        <w:jc w:val="both"/>
      </w:pPr>
      <w:r>
        <w:rPr>
          <w:rFonts w:ascii="Times New Roman"/>
          <w:b w:val="false"/>
          <w:i w:val="false"/>
          <w:color w:val="000000"/>
          <w:sz w:val="28"/>
        </w:rPr>
        <w:t>
      5) знакомство с основными сферами музыки (песня, танец, марш);</w:t>
      </w:r>
    </w:p>
    <w:bookmarkEnd w:id="2676"/>
    <w:bookmarkStart w:name="z16147" w:id="2677"/>
    <w:p>
      <w:pPr>
        <w:spacing w:after="0"/>
        <w:ind w:left="0"/>
        <w:jc w:val="both"/>
      </w:pPr>
      <w:r>
        <w:rPr>
          <w:rFonts w:ascii="Times New Roman"/>
          <w:b w:val="false"/>
          <w:i w:val="false"/>
          <w:color w:val="000000"/>
          <w:sz w:val="28"/>
        </w:rPr>
        <w:t>
      6) формирование понятий о сочинении (композиторе), исполнении (исполнителе) и слушании (слушателе). Кюи известных казахских композиторов.</w:t>
      </w:r>
    </w:p>
    <w:bookmarkEnd w:id="2677"/>
    <w:bookmarkStart w:name="z16148" w:id="2678"/>
    <w:p>
      <w:pPr>
        <w:spacing w:after="0"/>
        <w:ind w:left="0"/>
        <w:jc w:val="both"/>
      </w:pPr>
      <w:r>
        <w:rPr>
          <w:rFonts w:ascii="Times New Roman"/>
          <w:b w:val="false"/>
          <w:i w:val="false"/>
          <w:color w:val="000000"/>
          <w:sz w:val="28"/>
        </w:rPr>
        <w:t>
      17. Восприятие на слух и воспроизведение устной речи (6 часов):</w:t>
      </w:r>
    </w:p>
    <w:bookmarkEnd w:id="2678"/>
    <w:bookmarkStart w:name="z16149" w:id="2679"/>
    <w:p>
      <w:pPr>
        <w:spacing w:after="0"/>
        <w:ind w:left="0"/>
        <w:jc w:val="both"/>
      </w:pPr>
      <w:r>
        <w:rPr>
          <w:rFonts w:ascii="Times New Roman"/>
          <w:b w:val="false"/>
          <w:i w:val="false"/>
          <w:color w:val="000000"/>
          <w:sz w:val="28"/>
        </w:rPr>
        <w:t>
      1) выработка всех видов интонации;</w:t>
      </w:r>
    </w:p>
    <w:bookmarkEnd w:id="2679"/>
    <w:bookmarkStart w:name="z16150" w:id="2680"/>
    <w:p>
      <w:pPr>
        <w:spacing w:after="0"/>
        <w:ind w:left="0"/>
        <w:jc w:val="both"/>
      </w:pPr>
      <w:r>
        <w:rPr>
          <w:rFonts w:ascii="Times New Roman"/>
          <w:b w:val="false"/>
          <w:i w:val="false"/>
          <w:color w:val="000000"/>
          <w:sz w:val="28"/>
        </w:rPr>
        <w:t>
      2) восприятие на слух текстов песен, инструкций, а также речевого материала, связанного с организацией деятельности обучающихся типа: встаньте в круг (в два круга); сужайте(расширяйте) круг; идите через центр по одному (по два);расходитесь- один- направо, другой- налево; наклоните голову вперед, назад; вращайте плечевым поясом с опущенными вниз руками; прыгайте с одной ноги на другую через скакалку, идите с носка;</w:t>
      </w:r>
    </w:p>
    <w:bookmarkEnd w:id="2680"/>
    <w:bookmarkStart w:name="z16151" w:id="2681"/>
    <w:p>
      <w:pPr>
        <w:spacing w:after="0"/>
        <w:ind w:left="0"/>
        <w:jc w:val="both"/>
      </w:pPr>
      <w:r>
        <w:rPr>
          <w:rFonts w:ascii="Times New Roman"/>
          <w:b w:val="false"/>
          <w:i w:val="false"/>
          <w:color w:val="000000"/>
          <w:sz w:val="28"/>
        </w:rPr>
        <w:t>
      3) речевки типа: "Эй, пчела! Где была? Тут и там. Где летала? По лугам. Что ребятам принесла? Мед - ответила пчела", "Острова";</w:t>
      </w:r>
    </w:p>
    <w:bookmarkEnd w:id="2681"/>
    <w:bookmarkStart w:name="z16152" w:id="2682"/>
    <w:p>
      <w:pPr>
        <w:spacing w:after="0"/>
        <w:ind w:left="0"/>
        <w:jc w:val="both"/>
      </w:pPr>
      <w:r>
        <w:rPr>
          <w:rFonts w:ascii="Times New Roman"/>
          <w:b w:val="false"/>
          <w:i w:val="false"/>
          <w:color w:val="000000"/>
          <w:sz w:val="28"/>
        </w:rPr>
        <w:t>
      4) слитное произнесение речевого материала (слова, словосочетания, фразы, тексты песен) в темпе, присущем разговорной речи, голосом нормальной высоты, силы, тембра, выделяя словесное ударение в словах и логическое ударение во фразах (отраженно и самостоятельно);</w:t>
      </w:r>
    </w:p>
    <w:bookmarkEnd w:id="2682"/>
    <w:bookmarkStart w:name="z16153" w:id="2683"/>
    <w:p>
      <w:pPr>
        <w:spacing w:after="0"/>
        <w:ind w:left="0"/>
        <w:jc w:val="both"/>
      </w:pPr>
      <w:r>
        <w:rPr>
          <w:rFonts w:ascii="Times New Roman"/>
          <w:b w:val="false"/>
          <w:i w:val="false"/>
          <w:color w:val="000000"/>
          <w:sz w:val="28"/>
        </w:rPr>
        <w:t>
      5) восприятие на слух изменений в речи учителя (своих товарищей) и воспроизведение их в собственном произношении с движениями и без движений (отраженно, самостоятельно) на различном речевом материале урока: силы голоса (тихо-громко, тихо-громче-громко);высоты голоса (высокого, среднего и низкого регистра);темпа речи (быстро-медленно, медленно-быстрее-быстро, в темпе, присущем разговорной и напевной речи);</w:t>
      </w:r>
    </w:p>
    <w:bookmarkEnd w:id="2683"/>
    <w:bookmarkStart w:name="z16154" w:id="2684"/>
    <w:p>
      <w:pPr>
        <w:spacing w:after="0"/>
        <w:ind w:left="0"/>
        <w:jc w:val="both"/>
      </w:pPr>
      <w:r>
        <w:rPr>
          <w:rFonts w:ascii="Times New Roman"/>
          <w:b w:val="false"/>
          <w:i w:val="false"/>
          <w:color w:val="000000"/>
          <w:sz w:val="28"/>
        </w:rPr>
        <w:t>
      6) отхлопывание, отстукивание различных ритмов, словосочетаний, слов, текстов песен, стихотворений по подражанию учителю и самостоятельно;</w:t>
      </w:r>
    </w:p>
    <w:bookmarkEnd w:id="2684"/>
    <w:bookmarkStart w:name="z16155" w:id="2685"/>
    <w:p>
      <w:pPr>
        <w:spacing w:after="0"/>
        <w:ind w:left="0"/>
        <w:jc w:val="both"/>
      </w:pPr>
      <w:r>
        <w:rPr>
          <w:rFonts w:ascii="Times New Roman"/>
          <w:b w:val="false"/>
          <w:i w:val="false"/>
          <w:color w:val="000000"/>
          <w:sz w:val="28"/>
        </w:rPr>
        <w:t>
      7) восприятие и воспроизведение на слух текстов попевок, разучиваемых песен, а также речевого материала, связанного с изучаемой темой, например: звучит вальс (полька, марш; музыка композитора, слова написал...);</w:t>
      </w:r>
    </w:p>
    <w:bookmarkEnd w:id="2685"/>
    <w:bookmarkStart w:name="z16156" w:id="2686"/>
    <w:p>
      <w:pPr>
        <w:spacing w:after="0"/>
        <w:ind w:left="0"/>
        <w:jc w:val="both"/>
      </w:pPr>
      <w:r>
        <w:rPr>
          <w:rFonts w:ascii="Times New Roman"/>
          <w:b w:val="false"/>
          <w:i w:val="false"/>
          <w:color w:val="000000"/>
          <w:sz w:val="28"/>
        </w:rPr>
        <w:t>
      8) речевки типа: "Пять линеек нотной строчки мы назвали - нотный стан. И на нем все ноты - точки, разместили по местам".</w:t>
      </w:r>
    </w:p>
    <w:bookmarkEnd w:id="2686"/>
    <w:bookmarkStart w:name="z16157" w:id="2687"/>
    <w:p>
      <w:pPr>
        <w:spacing w:after="0"/>
        <w:ind w:left="0"/>
        <w:jc w:val="both"/>
      </w:pPr>
      <w:r>
        <w:rPr>
          <w:rFonts w:ascii="Times New Roman"/>
          <w:b w:val="false"/>
          <w:i w:val="false"/>
          <w:color w:val="000000"/>
          <w:sz w:val="28"/>
        </w:rPr>
        <w:t>
      18. Музыкальные игры (4 часа):</w:t>
      </w:r>
    </w:p>
    <w:bookmarkEnd w:id="2687"/>
    <w:bookmarkStart w:name="z16158" w:id="2688"/>
    <w:p>
      <w:pPr>
        <w:spacing w:after="0"/>
        <w:ind w:left="0"/>
        <w:jc w:val="both"/>
      </w:pPr>
      <w:r>
        <w:rPr>
          <w:rFonts w:ascii="Times New Roman"/>
          <w:b w:val="false"/>
          <w:i w:val="false"/>
          <w:color w:val="000000"/>
          <w:sz w:val="28"/>
        </w:rPr>
        <w:t>
      1) "Құлын" музыка А.Дуйсекеева, "Караси и щуки" музыка М.Герчик, "Плетень" русская народная мелодия, "Кушiк пен кобелек" музыка Л.Хамиди, "Веселая карусель" обработка Е.Тиличеевой;</w:t>
      </w:r>
    </w:p>
    <w:bookmarkEnd w:id="2688"/>
    <w:bookmarkStart w:name="z16159" w:id="2689"/>
    <w:p>
      <w:pPr>
        <w:spacing w:after="0"/>
        <w:ind w:left="0"/>
        <w:jc w:val="both"/>
      </w:pPr>
      <w:r>
        <w:rPr>
          <w:rFonts w:ascii="Times New Roman"/>
          <w:b w:val="false"/>
          <w:i w:val="false"/>
          <w:color w:val="000000"/>
          <w:sz w:val="28"/>
        </w:rPr>
        <w:t>
      2) эстафетные игры по сигналу "Передай мяч".</w:t>
      </w:r>
    </w:p>
    <w:bookmarkEnd w:id="2689"/>
    <w:bookmarkStart w:name="z16160" w:id="2690"/>
    <w:p>
      <w:pPr>
        <w:spacing w:after="0"/>
        <w:ind w:left="0"/>
        <w:jc w:val="both"/>
      </w:pPr>
      <w:r>
        <w:rPr>
          <w:rFonts w:ascii="Times New Roman"/>
          <w:b w:val="false"/>
          <w:i w:val="false"/>
          <w:color w:val="000000"/>
          <w:sz w:val="28"/>
        </w:rPr>
        <w:t>
      19. Контрольно-речевой материал: Кто сегодня дежурный? Какое сегодня число, день недели? Какой сейчас урок? (Урок ритмики). Что мы будем делать на уроке? (петь, танцевать, слушать музыку). Музыка какая? (быстрая, медленная, веселая, грустная). Как называется песня? Как называется танец? Какой композитор написал музыку? Что мы будем танцевать? Мы будем играть в оркестре? Какие инструменты звучат? Будем слушать музыку. Песня, танец, марш. Встаньте в круг. Встаньте в колонну. Встаньте в шеренгу. Грустная музыка. Громкая музыка. Тихая музыка. Прочитай слова песни. Отхлопай ритм. Играй на барабане. Будем играть на дудочке, на бубне, туяке, асатаяке. Что мы делали на уроке?</w:t>
      </w:r>
    </w:p>
    <w:bookmarkEnd w:id="2690"/>
    <w:bookmarkStart w:name="z16161" w:id="2691"/>
    <w:p>
      <w:pPr>
        <w:spacing w:after="0"/>
        <w:ind w:left="0"/>
        <w:jc w:val="left"/>
      </w:pPr>
      <w:r>
        <w:rPr>
          <w:rFonts w:ascii="Times New Roman"/>
          <w:b/>
          <w:i w:val="false"/>
          <w:color w:val="000000"/>
        </w:rPr>
        <w:t xml:space="preserve"> Глава 3. Базовое содержание учебного предмета для 6 класса</w:t>
      </w:r>
    </w:p>
    <w:bookmarkEnd w:id="2691"/>
    <w:bookmarkStart w:name="z16162" w:id="2692"/>
    <w:p>
      <w:pPr>
        <w:spacing w:after="0"/>
        <w:ind w:left="0"/>
        <w:jc w:val="both"/>
      </w:pPr>
      <w:r>
        <w:rPr>
          <w:rFonts w:ascii="Times New Roman"/>
          <w:b w:val="false"/>
          <w:i w:val="false"/>
          <w:color w:val="000000"/>
          <w:sz w:val="28"/>
        </w:rPr>
        <w:t>
      20. Музыкально-ритмические движения (6 часов):</w:t>
      </w:r>
    </w:p>
    <w:bookmarkEnd w:id="2692"/>
    <w:bookmarkStart w:name="z16163" w:id="2693"/>
    <w:p>
      <w:pPr>
        <w:spacing w:after="0"/>
        <w:ind w:left="0"/>
        <w:jc w:val="both"/>
      </w:pPr>
      <w:r>
        <w:rPr>
          <w:rFonts w:ascii="Times New Roman"/>
          <w:b w:val="false"/>
          <w:i w:val="false"/>
          <w:color w:val="000000"/>
          <w:sz w:val="28"/>
        </w:rPr>
        <w:t>
      1) выполнение под музыку движений типа: ходьба с носка, ходьба на наружных сторонах стопы, скрестным шагом, с перекатом с пятки на носок, со сменой направления;</w:t>
      </w:r>
    </w:p>
    <w:bookmarkEnd w:id="2693"/>
    <w:bookmarkStart w:name="z16164" w:id="2694"/>
    <w:p>
      <w:pPr>
        <w:spacing w:after="0"/>
        <w:ind w:left="0"/>
        <w:jc w:val="both"/>
      </w:pPr>
      <w:r>
        <w:rPr>
          <w:rFonts w:ascii="Times New Roman"/>
          <w:b w:val="false"/>
          <w:i w:val="false"/>
          <w:color w:val="000000"/>
          <w:sz w:val="28"/>
        </w:rPr>
        <w:t>
      2) комплекс упражнений современной ритмической гимнастики;</w:t>
      </w:r>
    </w:p>
    <w:bookmarkEnd w:id="2694"/>
    <w:bookmarkStart w:name="z16165" w:id="2695"/>
    <w:p>
      <w:pPr>
        <w:spacing w:after="0"/>
        <w:ind w:left="0"/>
        <w:jc w:val="both"/>
      </w:pPr>
      <w:r>
        <w:rPr>
          <w:rFonts w:ascii="Times New Roman"/>
          <w:b w:val="false"/>
          <w:i w:val="false"/>
          <w:color w:val="000000"/>
          <w:sz w:val="28"/>
        </w:rPr>
        <w:t>
      3) выполнение под музыку движения типа: фигурная маршировка, упражнения для мышц плечевого пояса, шеи и головы, наклоны головы вперед и назад; повороты головы вправо и влево; расслабленное падение головы вперед и назад; плечевого пояса вверх, вниз (поднимание и опускание плеч), упражнения на улучшение осанки; для эластичности плечевого пояса и подвижности плечевых суставов, упражнение на выработку гибкости типа: "Кошечка"- исполняется на коврике, на полу, "Рыбка" выполняется лежа на животе;</w:t>
      </w:r>
    </w:p>
    <w:bookmarkEnd w:id="2695"/>
    <w:bookmarkStart w:name="z16166" w:id="2696"/>
    <w:p>
      <w:pPr>
        <w:spacing w:after="0"/>
        <w:ind w:left="0"/>
        <w:jc w:val="both"/>
      </w:pPr>
      <w:r>
        <w:rPr>
          <w:rFonts w:ascii="Times New Roman"/>
          <w:b w:val="false"/>
          <w:i w:val="false"/>
          <w:color w:val="000000"/>
          <w:sz w:val="28"/>
        </w:rPr>
        <w:t>
      4) разучивание элементов казахского, узбекского танцев, "Казахский танец мальчиков", "Казахский танец девочек", "Кара жорга", движений восточного танца, движений греческого танца "Сиртаки", разучивание элементов других национальных танцев: присядка, "голубцы", разучивание движений флэшмоба.</w:t>
      </w:r>
    </w:p>
    <w:bookmarkEnd w:id="2696"/>
    <w:bookmarkStart w:name="z16167" w:id="2697"/>
    <w:p>
      <w:pPr>
        <w:spacing w:after="0"/>
        <w:ind w:left="0"/>
        <w:jc w:val="both"/>
      </w:pPr>
      <w:r>
        <w:rPr>
          <w:rFonts w:ascii="Times New Roman"/>
          <w:b w:val="false"/>
          <w:i w:val="false"/>
          <w:color w:val="000000"/>
          <w:sz w:val="28"/>
        </w:rPr>
        <w:t>
      21. Пение попевок и песен, музыкальных пьес (6 часов):</w:t>
      </w:r>
    </w:p>
    <w:bookmarkEnd w:id="2697"/>
    <w:bookmarkStart w:name="z16168" w:id="2698"/>
    <w:p>
      <w:pPr>
        <w:spacing w:after="0"/>
        <w:ind w:left="0"/>
        <w:jc w:val="both"/>
      </w:pPr>
      <w:r>
        <w:rPr>
          <w:rFonts w:ascii="Times New Roman"/>
          <w:b w:val="false"/>
          <w:i w:val="false"/>
          <w:color w:val="000000"/>
          <w:sz w:val="28"/>
        </w:rPr>
        <w:t>
      1) пение в диапазоне первой октавы на одном выдохе, не менее 12 звуков, без напряжения, легким, напевным звуком;</w:t>
      </w:r>
    </w:p>
    <w:bookmarkEnd w:id="2698"/>
    <w:bookmarkStart w:name="z16169" w:id="2699"/>
    <w:p>
      <w:pPr>
        <w:spacing w:after="0"/>
        <w:ind w:left="0"/>
        <w:jc w:val="both"/>
      </w:pPr>
      <w:r>
        <w:rPr>
          <w:rFonts w:ascii="Times New Roman"/>
          <w:b w:val="false"/>
          <w:i w:val="false"/>
          <w:color w:val="000000"/>
          <w:sz w:val="28"/>
        </w:rPr>
        <w:t>
      2) знакомство с нотным станом и названием нот первой октавы, пение нот вверх и вниз с показом рукой направления движения звуков;</w:t>
      </w:r>
    </w:p>
    <w:bookmarkEnd w:id="2699"/>
    <w:bookmarkStart w:name="z16170" w:id="2700"/>
    <w:p>
      <w:pPr>
        <w:spacing w:after="0"/>
        <w:ind w:left="0"/>
        <w:jc w:val="both"/>
      </w:pPr>
      <w:r>
        <w:rPr>
          <w:rFonts w:ascii="Times New Roman"/>
          <w:b w:val="false"/>
          <w:i w:val="false"/>
          <w:color w:val="000000"/>
          <w:sz w:val="28"/>
        </w:rPr>
        <w:t>
      3) исполнение песен: Гимн Республики Казахстан, "Менiң Отаным" музыка А.Байдильдаева, "Атамекен" музыка Е.Хасангалиева, "День рождения" музыка В.Шаинского, "Новогодний карнавал" музыка А.Островского, "Жаңа жыл" музыка А. Дуйсекеева, "Ақшақар" музыка А.Куатбаева;</w:t>
      </w:r>
    </w:p>
    <w:bookmarkEnd w:id="2700"/>
    <w:bookmarkStart w:name="z16171" w:id="2701"/>
    <w:p>
      <w:pPr>
        <w:spacing w:after="0"/>
        <w:ind w:left="0"/>
        <w:jc w:val="both"/>
      </w:pPr>
      <w:r>
        <w:rPr>
          <w:rFonts w:ascii="Times New Roman"/>
          <w:b w:val="false"/>
          <w:i w:val="false"/>
          <w:color w:val="000000"/>
          <w:sz w:val="28"/>
        </w:rPr>
        <w:t>
      4) знание куплетной формы - запев, припев; понятий: композитор, поэт, певец, хор, дирижер, размер, такт, пауза, фраза.</w:t>
      </w:r>
    </w:p>
    <w:bookmarkEnd w:id="2701"/>
    <w:bookmarkStart w:name="z16172" w:id="2702"/>
    <w:p>
      <w:pPr>
        <w:spacing w:after="0"/>
        <w:ind w:left="0"/>
        <w:jc w:val="both"/>
      </w:pPr>
      <w:r>
        <w:rPr>
          <w:rFonts w:ascii="Times New Roman"/>
          <w:b w:val="false"/>
          <w:i w:val="false"/>
          <w:color w:val="000000"/>
          <w:sz w:val="28"/>
        </w:rPr>
        <w:t>
      22. Речевки:</w:t>
      </w:r>
    </w:p>
    <w:bookmarkEnd w:id="2702"/>
    <w:bookmarkStart w:name="z16173" w:id="2703"/>
    <w:p>
      <w:pPr>
        <w:spacing w:after="0"/>
        <w:ind w:left="0"/>
        <w:jc w:val="both"/>
      </w:pPr>
      <w:r>
        <w:rPr>
          <w:rFonts w:ascii="Times New Roman"/>
          <w:b w:val="false"/>
          <w:i w:val="false"/>
          <w:color w:val="000000"/>
          <w:sz w:val="28"/>
        </w:rPr>
        <w:t>
      1) раз, два - острова, три, четыре - мы приплыли, пять, шесть - сходим здесь, семь, восемь - сколько сосен? девять, десять - мы в пути, досчитал до десяти;</w:t>
      </w:r>
    </w:p>
    <w:bookmarkEnd w:id="2703"/>
    <w:bookmarkStart w:name="z16174" w:id="2704"/>
    <w:p>
      <w:pPr>
        <w:spacing w:after="0"/>
        <w:ind w:left="0"/>
        <w:jc w:val="both"/>
      </w:pPr>
      <w:r>
        <w:rPr>
          <w:rFonts w:ascii="Times New Roman"/>
          <w:b w:val="false"/>
          <w:i w:val="false"/>
          <w:color w:val="000000"/>
          <w:sz w:val="28"/>
        </w:rPr>
        <w:t>
      2) "Купила Марусе бусы бабуся";</w:t>
      </w:r>
    </w:p>
    <w:bookmarkEnd w:id="2704"/>
    <w:bookmarkStart w:name="z16175" w:id="2705"/>
    <w:p>
      <w:pPr>
        <w:spacing w:after="0"/>
        <w:ind w:left="0"/>
        <w:jc w:val="both"/>
      </w:pPr>
      <w:r>
        <w:rPr>
          <w:rFonts w:ascii="Times New Roman"/>
          <w:b w:val="false"/>
          <w:i w:val="false"/>
          <w:color w:val="000000"/>
          <w:sz w:val="28"/>
        </w:rPr>
        <w:t>
      3) "Всех Надюша насмешила, рукава к трусам пришила. И не два, а целых три, вот так платье, посмотри! Ха-ха-ха! Ха-ха-ха! Вот так чепуха.</w:t>
      </w:r>
    </w:p>
    <w:bookmarkEnd w:id="2705"/>
    <w:bookmarkStart w:name="z16176" w:id="2706"/>
    <w:p>
      <w:pPr>
        <w:spacing w:after="0"/>
        <w:ind w:left="0"/>
        <w:jc w:val="both"/>
      </w:pPr>
      <w:r>
        <w:rPr>
          <w:rFonts w:ascii="Times New Roman"/>
          <w:b w:val="false"/>
          <w:i w:val="false"/>
          <w:color w:val="000000"/>
          <w:sz w:val="28"/>
        </w:rPr>
        <w:t xml:space="preserve">
      23. Игра на музыкальных инструментах (6 часов): </w:t>
      </w:r>
    </w:p>
    <w:bookmarkEnd w:id="2706"/>
    <w:bookmarkStart w:name="z16177" w:id="2707"/>
    <w:p>
      <w:pPr>
        <w:spacing w:after="0"/>
        <w:ind w:left="0"/>
        <w:jc w:val="both"/>
      </w:pPr>
      <w:r>
        <w:rPr>
          <w:rFonts w:ascii="Times New Roman"/>
          <w:b w:val="false"/>
          <w:i w:val="false"/>
          <w:color w:val="000000"/>
          <w:sz w:val="28"/>
        </w:rPr>
        <w:t>
      1) "Камажай" казахская народная мелодия, "Кюй" музыка Г.Жубановой, "Казахский вальс" музыка Л.Хамиди, "Танец маленьких лебедей" П.Чайковский;</w:t>
      </w:r>
    </w:p>
    <w:bookmarkEnd w:id="2707"/>
    <w:bookmarkStart w:name="z16178" w:id="2708"/>
    <w:p>
      <w:pPr>
        <w:spacing w:after="0"/>
        <w:ind w:left="0"/>
        <w:jc w:val="both"/>
      </w:pPr>
      <w:r>
        <w:rPr>
          <w:rFonts w:ascii="Times New Roman"/>
          <w:b w:val="false"/>
          <w:i w:val="false"/>
          <w:color w:val="000000"/>
          <w:sz w:val="28"/>
        </w:rPr>
        <w:t>
      2) исполнение несложных мелодий на музыкальных инструментах (фортепиано, электроорган), на казахских музыкальных инструментах: домбре, кепшике, асатаяке, туяке, жетыгене, конырау.</w:t>
      </w:r>
    </w:p>
    <w:bookmarkEnd w:id="2708"/>
    <w:bookmarkStart w:name="z16179" w:id="2709"/>
    <w:p>
      <w:pPr>
        <w:spacing w:after="0"/>
        <w:ind w:left="0"/>
        <w:jc w:val="both"/>
      </w:pPr>
      <w:r>
        <w:rPr>
          <w:rFonts w:ascii="Times New Roman"/>
          <w:b w:val="false"/>
          <w:i w:val="false"/>
          <w:color w:val="000000"/>
          <w:sz w:val="28"/>
        </w:rPr>
        <w:t>
      24. Слушание музыки (6 часов):</w:t>
      </w:r>
    </w:p>
    <w:bookmarkEnd w:id="2709"/>
    <w:bookmarkStart w:name="z16180" w:id="2710"/>
    <w:p>
      <w:pPr>
        <w:spacing w:after="0"/>
        <w:ind w:left="0"/>
        <w:jc w:val="both"/>
      </w:pPr>
      <w:r>
        <w:rPr>
          <w:rFonts w:ascii="Times New Roman"/>
          <w:b w:val="false"/>
          <w:i w:val="false"/>
          <w:color w:val="000000"/>
          <w:sz w:val="28"/>
        </w:rPr>
        <w:t>
      1) знакомство с более сложными по характеру музыкальными произведениями;</w:t>
      </w:r>
    </w:p>
    <w:bookmarkEnd w:id="2710"/>
    <w:bookmarkStart w:name="z16181" w:id="2711"/>
    <w:p>
      <w:pPr>
        <w:spacing w:after="0"/>
        <w:ind w:left="0"/>
        <w:jc w:val="both"/>
      </w:pPr>
      <w:r>
        <w:rPr>
          <w:rFonts w:ascii="Times New Roman"/>
          <w:b w:val="false"/>
          <w:i w:val="false"/>
          <w:color w:val="000000"/>
          <w:sz w:val="28"/>
        </w:rPr>
        <w:t xml:space="preserve">
      2) восприятие на слух звучания оркестров, звучания духовых инструментов: трубы, флейты, кларнета и других народных инструментов: баяна, домбры и кобыза; </w:t>
      </w:r>
    </w:p>
    <w:bookmarkEnd w:id="2711"/>
    <w:bookmarkStart w:name="z16182" w:id="2712"/>
    <w:p>
      <w:pPr>
        <w:spacing w:after="0"/>
        <w:ind w:left="0"/>
        <w:jc w:val="both"/>
      </w:pPr>
      <w:r>
        <w:rPr>
          <w:rFonts w:ascii="Times New Roman"/>
          <w:b w:val="false"/>
          <w:i w:val="false"/>
          <w:color w:val="000000"/>
          <w:sz w:val="28"/>
        </w:rPr>
        <w:t>
      3) узнавание на слух песен и мелодий;</w:t>
      </w:r>
    </w:p>
    <w:bookmarkEnd w:id="2712"/>
    <w:bookmarkStart w:name="z16183" w:id="2713"/>
    <w:p>
      <w:pPr>
        <w:spacing w:after="0"/>
        <w:ind w:left="0"/>
        <w:jc w:val="both"/>
      </w:pPr>
      <w:r>
        <w:rPr>
          <w:rFonts w:ascii="Times New Roman"/>
          <w:b w:val="false"/>
          <w:i w:val="false"/>
          <w:color w:val="000000"/>
          <w:sz w:val="28"/>
        </w:rPr>
        <w:t>
      4) восприятие на слух музыки народов Казахстана: "Сарыарқа" күй Құрманғазы, "Жезкиiк" музыка С.Ыхласа, "Полонез" М.Огинского, украинский танец "Гопак", белорусский танец "Бульба", литовский танец "Летка-енька", "Қосалқа" күй Даулеткерея, песни ВОВ и другие вокальные и инструментальные пьесы;</w:t>
      </w:r>
    </w:p>
    <w:bookmarkEnd w:id="2713"/>
    <w:bookmarkStart w:name="z16184" w:id="2714"/>
    <w:p>
      <w:pPr>
        <w:spacing w:after="0"/>
        <w:ind w:left="0"/>
        <w:jc w:val="both"/>
      </w:pPr>
      <w:r>
        <w:rPr>
          <w:rFonts w:ascii="Times New Roman"/>
          <w:b w:val="false"/>
          <w:i w:val="false"/>
          <w:color w:val="000000"/>
          <w:sz w:val="28"/>
        </w:rPr>
        <w:t xml:space="preserve">
      5) изучение основных сфер музыки и определение характера (песня, танец, марш). </w:t>
      </w:r>
    </w:p>
    <w:bookmarkEnd w:id="2714"/>
    <w:bookmarkStart w:name="z16185" w:id="2715"/>
    <w:p>
      <w:pPr>
        <w:spacing w:after="0"/>
        <w:ind w:left="0"/>
        <w:jc w:val="both"/>
      </w:pPr>
      <w:r>
        <w:rPr>
          <w:rFonts w:ascii="Times New Roman"/>
          <w:b w:val="false"/>
          <w:i w:val="false"/>
          <w:color w:val="000000"/>
          <w:sz w:val="28"/>
        </w:rPr>
        <w:t>
      25. Восприятие на слух и воспроизведение устной речи (6 часов):</w:t>
      </w:r>
    </w:p>
    <w:bookmarkEnd w:id="2715"/>
    <w:bookmarkStart w:name="z16186" w:id="2716"/>
    <w:p>
      <w:pPr>
        <w:spacing w:after="0"/>
        <w:ind w:left="0"/>
        <w:jc w:val="both"/>
      </w:pPr>
      <w:r>
        <w:rPr>
          <w:rFonts w:ascii="Times New Roman"/>
          <w:b w:val="false"/>
          <w:i w:val="false"/>
          <w:color w:val="000000"/>
          <w:sz w:val="28"/>
        </w:rPr>
        <w:t>
      1) четкое и внятное произнесения текстов песен, речевок, попевок, соблюдение ритмической и интонационной структуры речи, четко дифференцируя в произношении свистящие и щипящие звуки, носовые и ротовые, слитные и раздельные;</w:t>
      </w:r>
    </w:p>
    <w:bookmarkEnd w:id="2716"/>
    <w:p>
      <w:pPr>
        <w:spacing w:after="0"/>
        <w:ind w:left="0"/>
        <w:jc w:val="both"/>
      </w:pPr>
      <w:bookmarkStart w:name="z16187" w:id="2717"/>
      <w:r>
        <w:rPr>
          <w:rFonts w:ascii="Times New Roman"/>
          <w:b w:val="false"/>
          <w:i w:val="false"/>
          <w:color w:val="000000"/>
          <w:sz w:val="28"/>
        </w:rPr>
        <w:t xml:space="preserve">
      2) правильное воспроизведение всех видов интонаций, инструкций, а также речевого материала, связанного с организацией деятельности обучающихся типа: встаньте в круг (в два круга); сужайте, расширяйте круг; идите через центр по одному (по два); расходитесь- один- направо, </w:t>
      </w:r>
    </w:p>
    <w:bookmarkEnd w:id="2717"/>
    <w:p>
      <w:pPr>
        <w:spacing w:after="0"/>
        <w:ind w:left="0"/>
        <w:jc w:val="both"/>
      </w:pPr>
      <w:r>
        <w:rPr>
          <w:rFonts w:ascii="Times New Roman"/>
          <w:b w:val="false"/>
          <w:i w:val="false"/>
          <w:color w:val="000000"/>
          <w:sz w:val="28"/>
        </w:rPr>
        <w:t>другой- налево; наклоните голову вперед, назад; вращайте плечевым поясом с опущенными вниз руками; прыгайте с одной ноги на другую через скакалку, идите с носка;</w:t>
      </w:r>
    </w:p>
    <w:bookmarkStart w:name="z16188" w:id="2718"/>
    <w:p>
      <w:pPr>
        <w:spacing w:after="0"/>
        <w:ind w:left="0"/>
        <w:jc w:val="both"/>
      </w:pPr>
      <w:r>
        <w:rPr>
          <w:rFonts w:ascii="Times New Roman"/>
          <w:b w:val="false"/>
          <w:i w:val="false"/>
          <w:color w:val="000000"/>
          <w:sz w:val="28"/>
        </w:rPr>
        <w:t>
      3) слитное произнесение речевого материала (слова, словосочетания, фразы, тексты песен) в темпе, присущем разговорной речи, голосом нормальной высоты, силы, тембра, выделяя словесное ударение в словах;</w:t>
      </w:r>
    </w:p>
    <w:bookmarkEnd w:id="2718"/>
    <w:bookmarkStart w:name="z16189" w:id="2719"/>
    <w:p>
      <w:pPr>
        <w:spacing w:after="0"/>
        <w:ind w:left="0"/>
        <w:jc w:val="both"/>
      </w:pPr>
      <w:r>
        <w:rPr>
          <w:rFonts w:ascii="Times New Roman"/>
          <w:b w:val="false"/>
          <w:i w:val="false"/>
          <w:color w:val="000000"/>
          <w:sz w:val="28"/>
        </w:rPr>
        <w:t>
      4) восприятие и воспроизведение на слух текстов попевок, разучиваемых песен, а также речевого материала, связанного с организацией деятельности обучающихся: звучит вальс (полька, марш, композитор, поэт; музыку (слова) написал... .</w:t>
      </w:r>
    </w:p>
    <w:bookmarkEnd w:id="2719"/>
    <w:bookmarkStart w:name="z16190" w:id="2720"/>
    <w:p>
      <w:pPr>
        <w:spacing w:after="0"/>
        <w:ind w:left="0"/>
        <w:jc w:val="both"/>
      </w:pPr>
      <w:r>
        <w:rPr>
          <w:rFonts w:ascii="Times New Roman"/>
          <w:b w:val="false"/>
          <w:i w:val="false"/>
          <w:color w:val="000000"/>
          <w:sz w:val="28"/>
        </w:rPr>
        <w:t>
      26. Музыкальные игры (4 часа):</w:t>
      </w:r>
    </w:p>
    <w:bookmarkEnd w:id="2720"/>
    <w:bookmarkStart w:name="z16191" w:id="2721"/>
    <w:p>
      <w:pPr>
        <w:spacing w:after="0"/>
        <w:ind w:left="0"/>
        <w:jc w:val="both"/>
      </w:pPr>
      <w:r>
        <w:rPr>
          <w:rFonts w:ascii="Times New Roman"/>
          <w:b w:val="false"/>
          <w:i w:val="false"/>
          <w:color w:val="000000"/>
          <w:sz w:val="28"/>
        </w:rPr>
        <w:t>
      1) "Бүркіт" музыка А.Дуйсекеева, "Музыкальный магазин", "Игра в имена";</w:t>
      </w:r>
    </w:p>
    <w:bookmarkEnd w:id="2721"/>
    <w:bookmarkStart w:name="z16192" w:id="2722"/>
    <w:p>
      <w:pPr>
        <w:spacing w:after="0"/>
        <w:ind w:left="0"/>
        <w:jc w:val="both"/>
      </w:pPr>
      <w:r>
        <w:rPr>
          <w:rFonts w:ascii="Times New Roman"/>
          <w:b w:val="false"/>
          <w:i w:val="false"/>
          <w:color w:val="000000"/>
          <w:sz w:val="28"/>
        </w:rPr>
        <w:t xml:space="preserve">
      2) эстафетные, соревновательные игры по сигналу - "Передай мяч", "Сбей кегли" и другие. </w:t>
      </w:r>
    </w:p>
    <w:bookmarkEnd w:id="2722"/>
    <w:bookmarkStart w:name="z16193" w:id="2723"/>
    <w:p>
      <w:pPr>
        <w:spacing w:after="0"/>
        <w:ind w:left="0"/>
        <w:jc w:val="both"/>
      </w:pPr>
      <w:r>
        <w:rPr>
          <w:rFonts w:ascii="Times New Roman"/>
          <w:b w:val="false"/>
          <w:i w:val="false"/>
          <w:color w:val="000000"/>
          <w:sz w:val="28"/>
        </w:rPr>
        <w:t>
      27. Контрольно-речевой материал: Кто сегодня дежурный? Какое сегодня число? День недели? Какой сейчас урок? (Урок ритмики). Что мы будем делать на уроке? (петь, танцевать, слушать музыку). Как называется песня? Музыка какая? (быстрая, медленная, веселая, грустная.) Какой композитор написал музыку? Как называется танец? Будем слушать музыку. Песня, танец, марш. Встаньте в круг. Встаньте в колонну. Встаньте в шеренгу. Грустная музыка. Громкая музыка. Тихая музыка. Прочитай слова песни. Отхлопай ритм. Играй на барабане. Будем играть на бубне, асатаяке, туяке. Что сейчас звучит? Что мы делали на уроке?</w:t>
      </w:r>
    </w:p>
    <w:bookmarkEnd w:id="2723"/>
    <w:bookmarkStart w:name="z16194" w:id="2724"/>
    <w:p>
      <w:pPr>
        <w:spacing w:after="0"/>
        <w:ind w:left="0"/>
        <w:jc w:val="left"/>
      </w:pPr>
      <w:r>
        <w:rPr>
          <w:rFonts w:ascii="Times New Roman"/>
          <w:b/>
          <w:i w:val="false"/>
          <w:color w:val="000000"/>
        </w:rPr>
        <w:t xml:space="preserve"> Глава 4. Базовое содержание учебного предмета для 7 класса</w:t>
      </w:r>
    </w:p>
    <w:bookmarkEnd w:id="2724"/>
    <w:bookmarkStart w:name="z16195" w:id="2725"/>
    <w:p>
      <w:pPr>
        <w:spacing w:after="0"/>
        <w:ind w:left="0"/>
        <w:jc w:val="both"/>
      </w:pPr>
      <w:r>
        <w:rPr>
          <w:rFonts w:ascii="Times New Roman"/>
          <w:b w:val="false"/>
          <w:i w:val="false"/>
          <w:color w:val="000000"/>
          <w:sz w:val="28"/>
        </w:rPr>
        <w:t>
      28. Музыкально-ритмические движения (6 часов):</w:t>
      </w:r>
    </w:p>
    <w:bookmarkEnd w:id="2725"/>
    <w:bookmarkStart w:name="z16196" w:id="2726"/>
    <w:p>
      <w:pPr>
        <w:spacing w:after="0"/>
        <w:ind w:left="0"/>
        <w:jc w:val="both"/>
      </w:pPr>
      <w:r>
        <w:rPr>
          <w:rFonts w:ascii="Times New Roman"/>
          <w:b w:val="false"/>
          <w:i w:val="false"/>
          <w:color w:val="000000"/>
          <w:sz w:val="28"/>
        </w:rPr>
        <w:t>
      1) ходьба свободным шагом в различных ритмах (марша, вальса, польки), меняя темп, включая паузы;</w:t>
      </w:r>
    </w:p>
    <w:bookmarkEnd w:id="2726"/>
    <w:bookmarkStart w:name="z16197" w:id="2727"/>
    <w:p>
      <w:pPr>
        <w:spacing w:after="0"/>
        <w:ind w:left="0"/>
        <w:jc w:val="both"/>
      </w:pPr>
      <w:r>
        <w:rPr>
          <w:rFonts w:ascii="Times New Roman"/>
          <w:b w:val="false"/>
          <w:i w:val="false"/>
          <w:color w:val="000000"/>
          <w:sz w:val="28"/>
        </w:rPr>
        <w:t>
      2) прыжки: со скакалкой, на двух ногах, на одной ноге, "мячик";</w:t>
      </w:r>
    </w:p>
    <w:bookmarkEnd w:id="2727"/>
    <w:bookmarkStart w:name="z16198" w:id="2728"/>
    <w:p>
      <w:pPr>
        <w:spacing w:after="0"/>
        <w:ind w:left="0"/>
        <w:jc w:val="both"/>
      </w:pPr>
      <w:r>
        <w:rPr>
          <w:rFonts w:ascii="Times New Roman"/>
          <w:b w:val="false"/>
          <w:i w:val="false"/>
          <w:color w:val="000000"/>
          <w:sz w:val="28"/>
        </w:rPr>
        <w:t>
      3) развитие плавности рук, гибкости корпуса;</w:t>
      </w:r>
    </w:p>
    <w:bookmarkEnd w:id="2728"/>
    <w:bookmarkStart w:name="z16199" w:id="2729"/>
    <w:p>
      <w:pPr>
        <w:spacing w:after="0"/>
        <w:ind w:left="0"/>
        <w:jc w:val="both"/>
      </w:pPr>
      <w:r>
        <w:rPr>
          <w:rFonts w:ascii="Times New Roman"/>
          <w:b w:val="false"/>
          <w:i w:val="false"/>
          <w:color w:val="000000"/>
          <w:sz w:val="28"/>
        </w:rPr>
        <w:t>
      4) разучивание основных элементов бальных танцев, современных движений, флешмоба;</w:t>
      </w:r>
    </w:p>
    <w:bookmarkEnd w:id="2729"/>
    <w:bookmarkStart w:name="z16200" w:id="2730"/>
    <w:p>
      <w:pPr>
        <w:spacing w:after="0"/>
        <w:ind w:left="0"/>
        <w:jc w:val="both"/>
      </w:pPr>
      <w:r>
        <w:rPr>
          <w:rFonts w:ascii="Times New Roman"/>
          <w:b w:val="false"/>
          <w:i w:val="false"/>
          <w:color w:val="000000"/>
          <w:sz w:val="28"/>
        </w:rPr>
        <w:t>
      5) развивать умение выполнять движения синхронно, в такт музыки;</w:t>
      </w:r>
    </w:p>
    <w:bookmarkEnd w:id="2730"/>
    <w:bookmarkStart w:name="z16201" w:id="2731"/>
    <w:p>
      <w:pPr>
        <w:spacing w:after="0"/>
        <w:ind w:left="0"/>
        <w:jc w:val="both"/>
      </w:pPr>
      <w:r>
        <w:rPr>
          <w:rFonts w:ascii="Times New Roman"/>
          <w:b w:val="false"/>
          <w:i w:val="false"/>
          <w:color w:val="000000"/>
          <w:sz w:val="28"/>
        </w:rPr>
        <w:t>
      6) изучение элементов русского, узбекского танцев, разучивание танцев "Казахский танец мальчиков", "Казахский танец девочек", разучивание танца "Кара жорга", движений восточного танца, греческого танца "Сиртаки", разучивание элементов других национальных танцев: "присядка", "голубцы", "березка".</w:t>
      </w:r>
    </w:p>
    <w:bookmarkEnd w:id="2731"/>
    <w:bookmarkStart w:name="z16202" w:id="2732"/>
    <w:p>
      <w:pPr>
        <w:spacing w:after="0"/>
        <w:ind w:left="0"/>
        <w:jc w:val="both"/>
      </w:pPr>
      <w:r>
        <w:rPr>
          <w:rFonts w:ascii="Times New Roman"/>
          <w:b w:val="false"/>
          <w:i w:val="false"/>
          <w:color w:val="000000"/>
          <w:sz w:val="28"/>
        </w:rPr>
        <w:t>
      29. Пение попевок и песен, музыкальных пьес (6 часов):</w:t>
      </w:r>
    </w:p>
    <w:bookmarkEnd w:id="2732"/>
    <w:bookmarkStart w:name="z16203" w:id="2733"/>
    <w:p>
      <w:pPr>
        <w:spacing w:after="0"/>
        <w:ind w:left="0"/>
        <w:jc w:val="both"/>
      </w:pPr>
      <w:r>
        <w:rPr>
          <w:rFonts w:ascii="Times New Roman"/>
          <w:b w:val="false"/>
          <w:i w:val="false"/>
          <w:color w:val="000000"/>
          <w:sz w:val="28"/>
        </w:rPr>
        <w:t>
      1) пение в диапазоне первой октавы на одном выдохе, не менее 12 звуков, без напряжения, легким, напевным звуком;</w:t>
      </w:r>
    </w:p>
    <w:bookmarkEnd w:id="2733"/>
    <w:bookmarkStart w:name="z16204" w:id="2734"/>
    <w:p>
      <w:pPr>
        <w:spacing w:after="0"/>
        <w:ind w:left="0"/>
        <w:jc w:val="both"/>
      </w:pPr>
      <w:r>
        <w:rPr>
          <w:rFonts w:ascii="Times New Roman"/>
          <w:b w:val="false"/>
          <w:i w:val="false"/>
          <w:color w:val="000000"/>
          <w:sz w:val="28"/>
        </w:rPr>
        <w:t>
      2) знакомство с нотным станом и названием нот первой октавы;</w:t>
      </w:r>
    </w:p>
    <w:bookmarkEnd w:id="2734"/>
    <w:bookmarkStart w:name="z16205" w:id="2735"/>
    <w:p>
      <w:pPr>
        <w:spacing w:after="0"/>
        <w:ind w:left="0"/>
        <w:jc w:val="both"/>
      </w:pPr>
      <w:r>
        <w:rPr>
          <w:rFonts w:ascii="Times New Roman"/>
          <w:b w:val="false"/>
          <w:i w:val="false"/>
          <w:color w:val="000000"/>
          <w:sz w:val="28"/>
        </w:rPr>
        <w:t>
      3) пение нот вверх и вниз с показом рукой направления движения звуков;</w:t>
      </w:r>
    </w:p>
    <w:bookmarkEnd w:id="2735"/>
    <w:bookmarkStart w:name="z16206" w:id="2736"/>
    <w:p>
      <w:pPr>
        <w:spacing w:after="0"/>
        <w:ind w:left="0"/>
        <w:jc w:val="both"/>
      </w:pPr>
      <w:r>
        <w:rPr>
          <w:rFonts w:ascii="Times New Roman"/>
          <w:b w:val="false"/>
          <w:i w:val="false"/>
          <w:color w:val="000000"/>
          <w:sz w:val="28"/>
        </w:rPr>
        <w:t>
      4) исполнение песен: Гимн Республики Казахстан, "Менiң Отаным" музыка А.Байдильдаева, "Атамекен" музыка Е.Хасангалиева, "День рождения" музыка В.Шаинского, "Наурыз бiздiң – жаңа жыл" музыка А.Калжанова, "Ақшақар" музыка А.Куатбаева;</w:t>
      </w:r>
    </w:p>
    <w:bookmarkEnd w:id="2736"/>
    <w:bookmarkStart w:name="z16207" w:id="2737"/>
    <w:p>
      <w:pPr>
        <w:spacing w:after="0"/>
        <w:ind w:left="0"/>
        <w:jc w:val="both"/>
      </w:pPr>
      <w:r>
        <w:rPr>
          <w:rFonts w:ascii="Times New Roman"/>
          <w:b w:val="false"/>
          <w:i w:val="false"/>
          <w:color w:val="000000"/>
          <w:sz w:val="28"/>
        </w:rPr>
        <w:t>
      5) знание куплетной формы, понятий: композитор, поэт, певец, хор, дирижер, запев, припев, куплет, размер, такт, пауза, фраза.</w:t>
      </w:r>
    </w:p>
    <w:bookmarkEnd w:id="2737"/>
    <w:bookmarkStart w:name="z16208" w:id="2738"/>
    <w:p>
      <w:pPr>
        <w:spacing w:after="0"/>
        <w:ind w:left="0"/>
        <w:jc w:val="both"/>
      </w:pPr>
      <w:r>
        <w:rPr>
          <w:rFonts w:ascii="Times New Roman"/>
          <w:b w:val="false"/>
          <w:i w:val="false"/>
          <w:color w:val="000000"/>
          <w:sz w:val="28"/>
        </w:rPr>
        <w:t>
      30. Речевки:</w:t>
      </w:r>
    </w:p>
    <w:bookmarkEnd w:id="2738"/>
    <w:bookmarkStart w:name="z16209" w:id="2739"/>
    <w:p>
      <w:pPr>
        <w:spacing w:after="0"/>
        <w:ind w:left="0"/>
        <w:jc w:val="both"/>
      </w:pPr>
      <w:r>
        <w:rPr>
          <w:rFonts w:ascii="Times New Roman"/>
          <w:b w:val="false"/>
          <w:i w:val="false"/>
          <w:color w:val="000000"/>
          <w:sz w:val="28"/>
        </w:rPr>
        <w:t>
      1) "Где обедал воробей? В зоопарке у зверей!";</w:t>
      </w:r>
    </w:p>
    <w:bookmarkEnd w:id="2739"/>
    <w:bookmarkStart w:name="z16210" w:id="2740"/>
    <w:p>
      <w:pPr>
        <w:spacing w:after="0"/>
        <w:ind w:left="0"/>
        <w:jc w:val="both"/>
      </w:pPr>
      <w:r>
        <w:rPr>
          <w:rFonts w:ascii="Times New Roman"/>
          <w:b w:val="false"/>
          <w:i w:val="false"/>
          <w:color w:val="000000"/>
          <w:sz w:val="28"/>
        </w:rPr>
        <w:t>
      2) "Все ребята со двора малярам кричат ура";</w:t>
      </w:r>
    </w:p>
    <w:bookmarkEnd w:id="2740"/>
    <w:bookmarkStart w:name="z16211" w:id="2741"/>
    <w:p>
      <w:pPr>
        <w:spacing w:after="0"/>
        <w:ind w:left="0"/>
        <w:jc w:val="both"/>
      </w:pPr>
      <w:r>
        <w:rPr>
          <w:rFonts w:ascii="Times New Roman"/>
          <w:b w:val="false"/>
          <w:i w:val="false"/>
          <w:color w:val="000000"/>
          <w:sz w:val="28"/>
        </w:rPr>
        <w:t>
      3) "Мяч попал под колесо - лопнул, хлопнул - вот и все!";</w:t>
      </w:r>
    </w:p>
    <w:bookmarkEnd w:id="2741"/>
    <w:bookmarkStart w:name="z16212" w:id="2742"/>
    <w:p>
      <w:pPr>
        <w:spacing w:after="0"/>
        <w:ind w:left="0"/>
        <w:jc w:val="both"/>
      </w:pPr>
      <w:r>
        <w:rPr>
          <w:rFonts w:ascii="Times New Roman"/>
          <w:b w:val="false"/>
          <w:i w:val="false"/>
          <w:color w:val="000000"/>
          <w:sz w:val="28"/>
        </w:rPr>
        <w:t>
      4) "Купила Марусе бусы бабуся";</w:t>
      </w:r>
    </w:p>
    <w:bookmarkEnd w:id="2742"/>
    <w:bookmarkStart w:name="z16213" w:id="2743"/>
    <w:p>
      <w:pPr>
        <w:spacing w:after="0"/>
        <w:ind w:left="0"/>
        <w:jc w:val="both"/>
      </w:pPr>
      <w:r>
        <w:rPr>
          <w:rFonts w:ascii="Times New Roman"/>
          <w:b w:val="false"/>
          <w:i w:val="false"/>
          <w:color w:val="000000"/>
          <w:sz w:val="28"/>
        </w:rPr>
        <w:t>
      5) "Всех Надюша насмешила - рукава к трусам пришила, И не два, а целых три, вот так платье, посмотри...Ха-ха-ха! Ха-ха-ха! Вот такая чепуха!".</w:t>
      </w:r>
    </w:p>
    <w:bookmarkEnd w:id="2743"/>
    <w:bookmarkStart w:name="z16214" w:id="2744"/>
    <w:p>
      <w:pPr>
        <w:spacing w:after="0"/>
        <w:ind w:left="0"/>
        <w:jc w:val="both"/>
      </w:pPr>
      <w:r>
        <w:rPr>
          <w:rFonts w:ascii="Times New Roman"/>
          <w:b w:val="false"/>
          <w:i w:val="false"/>
          <w:color w:val="000000"/>
          <w:sz w:val="28"/>
        </w:rPr>
        <w:t>
      31. Игра на музыкальных инструментах (6 часов):</w:t>
      </w:r>
    </w:p>
    <w:bookmarkEnd w:id="2744"/>
    <w:bookmarkStart w:name="z16215" w:id="2745"/>
    <w:p>
      <w:pPr>
        <w:spacing w:after="0"/>
        <w:ind w:left="0"/>
        <w:jc w:val="both"/>
      </w:pPr>
      <w:r>
        <w:rPr>
          <w:rFonts w:ascii="Times New Roman"/>
          <w:b w:val="false"/>
          <w:i w:val="false"/>
          <w:color w:val="000000"/>
          <w:sz w:val="28"/>
        </w:rPr>
        <w:t>
      1) "Кеңес" күй, казахская народная мелодия, "Утро на Жайляу", "Казахский вальс" музыка Л. Хамиди, "Танец маленьких лебедей" музыка П.Чайковского;</w:t>
      </w:r>
    </w:p>
    <w:bookmarkEnd w:id="2745"/>
    <w:bookmarkStart w:name="z16216" w:id="2746"/>
    <w:p>
      <w:pPr>
        <w:spacing w:after="0"/>
        <w:ind w:left="0"/>
        <w:jc w:val="both"/>
      </w:pPr>
      <w:r>
        <w:rPr>
          <w:rFonts w:ascii="Times New Roman"/>
          <w:b w:val="false"/>
          <w:i w:val="false"/>
          <w:color w:val="000000"/>
          <w:sz w:val="28"/>
        </w:rPr>
        <w:t>
      2) исполнение несложных мелодий на музыкальных инструментах (фортепиано, электроорган), на казахских музыкальных инструментах: домбре, кепшике, асатаяке, туяке, жетыгене, конырау.</w:t>
      </w:r>
    </w:p>
    <w:bookmarkEnd w:id="2746"/>
    <w:bookmarkStart w:name="z16217" w:id="2747"/>
    <w:p>
      <w:pPr>
        <w:spacing w:after="0"/>
        <w:ind w:left="0"/>
        <w:jc w:val="both"/>
      </w:pPr>
      <w:r>
        <w:rPr>
          <w:rFonts w:ascii="Times New Roman"/>
          <w:b w:val="false"/>
          <w:i w:val="false"/>
          <w:color w:val="000000"/>
          <w:sz w:val="28"/>
        </w:rPr>
        <w:t>
      32. Слушание музыки (6 часов):</w:t>
      </w:r>
    </w:p>
    <w:bookmarkEnd w:id="2747"/>
    <w:bookmarkStart w:name="z16218" w:id="2748"/>
    <w:p>
      <w:pPr>
        <w:spacing w:after="0"/>
        <w:ind w:left="0"/>
        <w:jc w:val="both"/>
      </w:pPr>
      <w:r>
        <w:rPr>
          <w:rFonts w:ascii="Times New Roman"/>
          <w:b w:val="false"/>
          <w:i w:val="false"/>
          <w:color w:val="000000"/>
          <w:sz w:val="28"/>
        </w:rPr>
        <w:t>
      1) знакомство с более сложными по характеру музыкальными произведениями;</w:t>
      </w:r>
    </w:p>
    <w:bookmarkEnd w:id="2748"/>
    <w:bookmarkStart w:name="z16219" w:id="2749"/>
    <w:p>
      <w:pPr>
        <w:spacing w:after="0"/>
        <w:ind w:left="0"/>
        <w:jc w:val="both"/>
      </w:pPr>
      <w:r>
        <w:rPr>
          <w:rFonts w:ascii="Times New Roman"/>
          <w:b w:val="false"/>
          <w:i w:val="false"/>
          <w:color w:val="000000"/>
          <w:sz w:val="28"/>
        </w:rPr>
        <w:t>
      2) восприятие на слух звучания оркестров, звучания духовых инструментов: трубы, флейты, кларнета и других народных инструментов: баяна, домбры и кобыза;</w:t>
      </w:r>
    </w:p>
    <w:bookmarkEnd w:id="2749"/>
    <w:bookmarkStart w:name="z16220" w:id="2750"/>
    <w:p>
      <w:pPr>
        <w:spacing w:after="0"/>
        <w:ind w:left="0"/>
        <w:jc w:val="both"/>
      </w:pPr>
      <w:r>
        <w:rPr>
          <w:rFonts w:ascii="Times New Roman"/>
          <w:b w:val="false"/>
          <w:i w:val="false"/>
          <w:color w:val="000000"/>
          <w:sz w:val="28"/>
        </w:rPr>
        <w:t>
      3) слушание и характеристика произведений: "Осень", "Весна"-музыка Б.Ерзакович, "Времена года" музыка П.Чайковского;</w:t>
      </w:r>
    </w:p>
    <w:bookmarkEnd w:id="2750"/>
    <w:bookmarkStart w:name="z16221" w:id="2751"/>
    <w:p>
      <w:pPr>
        <w:spacing w:after="0"/>
        <w:ind w:left="0"/>
        <w:jc w:val="both"/>
      </w:pPr>
      <w:r>
        <w:rPr>
          <w:rFonts w:ascii="Times New Roman"/>
          <w:b w:val="false"/>
          <w:i w:val="false"/>
          <w:color w:val="000000"/>
          <w:sz w:val="28"/>
        </w:rPr>
        <w:t>
      4) узнавание на слух песен и мелодий, восприятие на слух музыки народов Казахстана: "Сарыарқа" музыка С.Құрманғазы, "Жезкиiк" музыка С.Ыхласа; "Полонез" музыка М.Огинского, украинский танец "Гопак", белорусский танец "Бульба", литовский танец "Летка-енька", "Қосалқа" музыка Ш.Даулеткерей, песни ВОВ и другие вокальные и инструментальные пьесы;</w:t>
      </w:r>
    </w:p>
    <w:bookmarkEnd w:id="2751"/>
    <w:bookmarkStart w:name="z16222" w:id="2752"/>
    <w:p>
      <w:pPr>
        <w:spacing w:after="0"/>
        <w:ind w:left="0"/>
        <w:jc w:val="both"/>
      </w:pPr>
      <w:r>
        <w:rPr>
          <w:rFonts w:ascii="Times New Roman"/>
          <w:b w:val="false"/>
          <w:i w:val="false"/>
          <w:color w:val="000000"/>
          <w:sz w:val="28"/>
        </w:rPr>
        <w:t xml:space="preserve">
      5) изучение основных сфер музыки и определение характера (песня, танец, марш). </w:t>
      </w:r>
    </w:p>
    <w:bookmarkEnd w:id="2752"/>
    <w:bookmarkStart w:name="z16223" w:id="2753"/>
    <w:p>
      <w:pPr>
        <w:spacing w:after="0"/>
        <w:ind w:left="0"/>
        <w:jc w:val="both"/>
      </w:pPr>
      <w:r>
        <w:rPr>
          <w:rFonts w:ascii="Times New Roman"/>
          <w:b w:val="false"/>
          <w:i w:val="false"/>
          <w:color w:val="000000"/>
          <w:sz w:val="28"/>
        </w:rPr>
        <w:t>
      33. Восприятие на слух и воспроизведение устной речи (6 часов):</w:t>
      </w:r>
    </w:p>
    <w:bookmarkEnd w:id="2753"/>
    <w:bookmarkStart w:name="z16224" w:id="2754"/>
    <w:p>
      <w:pPr>
        <w:spacing w:after="0"/>
        <w:ind w:left="0"/>
        <w:jc w:val="both"/>
      </w:pPr>
      <w:r>
        <w:rPr>
          <w:rFonts w:ascii="Times New Roman"/>
          <w:b w:val="false"/>
          <w:i w:val="false"/>
          <w:color w:val="000000"/>
          <w:sz w:val="28"/>
        </w:rPr>
        <w:t>
      1) развитие умение охарактеризовать исполненную пьесу и задать друг другу вопросы о прослушанном, о форме музыкальной пьесы, динамике;</w:t>
      </w:r>
    </w:p>
    <w:bookmarkEnd w:id="2754"/>
    <w:bookmarkStart w:name="z16225" w:id="2755"/>
    <w:p>
      <w:pPr>
        <w:spacing w:after="0"/>
        <w:ind w:left="0"/>
        <w:jc w:val="both"/>
      </w:pPr>
      <w:r>
        <w:rPr>
          <w:rFonts w:ascii="Times New Roman"/>
          <w:b w:val="false"/>
          <w:i w:val="false"/>
          <w:color w:val="000000"/>
          <w:sz w:val="28"/>
        </w:rPr>
        <w:t>
      2) слитное произнесение речевого материала (слова, словосочетания, фразы, тексты песен) в темпе, присущем разговорной речи, голосом нормальной высоты, силы, тембра, выделяя словесное ударение в словах;</w:t>
      </w:r>
    </w:p>
    <w:bookmarkEnd w:id="2755"/>
    <w:bookmarkStart w:name="z16226" w:id="2756"/>
    <w:p>
      <w:pPr>
        <w:spacing w:after="0"/>
        <w:ind w:left="0"/>
        <w:jc w:val="both"/>
      </w:pPr>
      <w:r>
        <w:rPr>
          <w:rFonts w:ascii="Times New Roman"/>
          <w:b w:val="false"/>
          <w:i w:val="false"/>
          <w:color w:val="000000"/>
          <w:sz w:val="28"/>
        </w:rPr>
        <w:t>
      3) восприятие и воспроизведение на слух текстов попевок, разучиваемых песен, а также речевого материала, связанного с организацией деятельности обучающихся: звучит вальс (полька, марш, композитор, поэт; музыку (слова) написал...).</w:t>
      </w:r>
    </w:p>
    <w:bookmarkEnd w:id="2756"/>
    <w:bookmarkStart w:name="z16227" w:id="2757"/>
    <w:p>
      <w:pPr>
        <w:spacing w:after="0"/>
        <w:ind w:left="0"/>
        <w:jc w:val="both"/>
      </w:pPr>
      <w:r>
        <w:rPr>
          <w:rFonts w:ascii="Times New Roman"/>
          <w:b w:val="false"/>
          <w:i w:val="false"/>
          <w:color w:val="000000"/>
          <w:sz w:val="28"/>
        </w:rPr>
        <w:t>
      34. Музыкальные игры (4 часа):</w:t>
      </w:r>
    </w:p>
    <w:bookmarkEnd w:id="2757"/>
    <w:bookmarkStart w:name="z16228" w:id="2758"/>
    <w:p>
      <w:pPr>
        <w:spacing w:after="0"/>
        <w:ind w:left="0"/>
        <w:jc w:val="both"/>
      </w:pPr>
      <w:r>
        <w:rPr>
          <w:rFonts w:ascii="Times New Roman"/>
          <w:b w:val="false"/>
          <w:i w:val="false"/>
          <w:color w:val="000000"/>
          <w:sz w:val="28"/>
        </w:rPr>
        <w:t>
      1) "Беркут" музыка А.Дуйсекеева, "Музыкальный магазин", "Игра в имена";</w:t>
      </w:r>
    </w:p>
    <w:bookmarkEnd w:id="2758"/>
    <w:bookmarkStart w:name="z16229" w:id="2759"/>
    <w:p>
      <w:pPr>
        <w:spacing w:after="0"/>
        <w:ind w:left="0"/>
        <w:jc w:val="both"/>
      </w:pPr>
      <w:r>
        <w:rPr>
          <w:rFonts w:ascii="Times New Roman"/>
          <w:b w:val="false"/>
          <w:i w:val="false"/>
          <w:color w:val="000000"/>
          <w:sz w:val="28"/>
        </w:rPr>
        <w:t xml:space="preserve">
      2) эстафетные, подвижные, соревновательные игры по сигналу "Передай мяч", "Сбей кегли" и другие. </w:t>
      </w:r>
    </w:p>
    <w:bookmarkEnd w:id="2759"/>
    <w:bookmarkStart w:name="z16230" w:id="2760"/>
    <w:p>
      <w:pPr>
        <w:spacing w:after="0"/>
        <w:ind w:left="0"/>
        <w:jc w:val="both"/>
      </w:pPr>
      <w:r>
        <w:rPr>
          <w:rFonts w:ascii="Times New Roman"/>
          <w:b w:val="false"/>
          <w:i w:val="false"/>
          <w:color w:val="000000"/>
          <w:sz w:val="28"/>
        </w:rPr>
        <w:t>
      35. Контрольно-речевой материал: Кто сегодня дежурный? Какое сегодня число? день недели? Какой сейчас урок? (Урок ритмики). Что мы будем делать на уроке? (петь, танцевать, слушать музыку). Как называется песня? Прочитайте слова песни. Отхлопайте ритм. Какой композитор написал музыку? музыка какая- быстрая, медленная, веселая, грустная; как называется танец? Будем слушать музыку. Громкая музыка. Тихая музыка. Песня, танец, марш. Встаньте в круг. Встаньте в колонну. Играйте на барабане. Будем играть на бубне, асатаяке, туяке, кепшике. Что сейчас звучит?</w:t>
      </w:r>
    </w:p>
    <w:bookmarkEnd w:id="2760"/>
    <w:bookmarkStart w:name="z16231" w:id="2761"/>
    <w:p>
      <w:pPr>
        <w:spacing w:after="0"/>
        <w:ind w:left="0"/>
        <w:jc w:val="left"/>
      </w:pPr>
      <w:r>
        <w:rPr>
          <w:rFonts w:ascii="Times New Roman"/>
          <w:b/>
          <w:i w:val="false"/>
          <w:color w:val="000000"/>
        </w:rPr>
        <w:t xml:space="preserve"> Глава 5. Требования к уровню подготовки обучающихся 5 класса</w:t>
      </w:r>
    </w:p>
    <w:bookmarkEnd w:id="2761"/>
    <w:bookmarkStart w:name="z16232" w:id="2762"/>
    <w:p>
      <w:pPr>
        <w:spacing w:after="0"/>
        <w:ind w:left="0"/>
        <w:jc w:val="both"/>
      </w:pPr>
      <w:r>
        <w:rPr>
          <w:rFonts w:ascii="Times New Roman"/>
          <w:b w:val="false"/>
          <w:i w:val="false"/>
          <w:color w:val="000000"/>
          <w:sz w:val="28"/>
        </w:rPr>
        <w:t>
      36. Предметные результаты.</w:t>
      </w:r>
    </w:p>
    <w:bookmarkEnd w:id="2762"/>
    <w:bookmarkStart w:name="z16233" w:id="2763"/>
    <w:p>
      <w:pPr>
        <w:spacing w:after="0"/>
        <w:ind w:left="0"/>
        <w:jc w:val="both"/>
      </w:pPr>
      <w:r>
        <w:rPr>
          <w:rFonts w:ascii="Times New Roman"/>
          <w:b w:val="false"/>
          <w:i w:val="false"/>
          <w:color w:val="000000"/>
          <w:sz w:val="28"/>
        </w:rPr>
        <w:t>
      37. По окончании 5 класса обучающиеся будут знать:</w:t>
      </w:r>
    </w:p>
    <w:bookmarkEnd w:id="2763"/>
    <w:bookmarkStart w:name="z16234" w:id="2764"/>
    <w:p>
      <w:pPr>
        <w:spacing w:after="0"/>
        <w:ind w:left="0"/>
        <w:jc w:val="both"/>
      </w:pPr>
      <w:r>
        <w:rPr>
          <w:rFonts w:ascii="Times New Roman"/>
          <w:b w:val="false"/>
          <w:i w:val="false"/>
          <w:color w:val="000000"/>
          <w:sz w:val="28"/>
        </w:rPr>
        <w:t>
      1) комплекс упражнений по ритмической гимнастике;</w:t>
      </w:r>
    </w:p>
    <w:bookmarkEnd w:id="2764"/>
    <w:bookmarkStart w:name="z16235" w:id="2765"/>
    <w:p>
      <w:pPr>
        <w:spacing w:after="0"/>
        <w:ind w:left="0"/>
        <w:jc w:val="both"/>
      </w:pPr>
      <w:r>
        <w:rPr>
          <w:rFonts w:ascii="Times New Roman"/>
          <w:b w:val="false"/>
          <w:i w:val="false"/>
          <w:color w:val="000000"/>
          <w:sz w:val="28"/>
        </w:rPr>
        <w:t>
      2) названия музыкальных инструментов, предусмотренных программой;</w:t>
      </w:r>
    </w:p>
    <w:bookmarkEnd w:id="2765"/>
    <w:bookmarkStart w:name="z16236" w:id="2766"/>
    <w:p>
      <w:pPr>
        <w:spacing w:after="0"/>
        <w:ind w:left="0"/>
        <w:jc w:val="both"/>
      </w:pPr>
      <w:r>
        <w:rPr>
          <w:rFonts w:ascii="Times New Roman"/>
          <w:b w:val="false"/>
          <w:i w:val="false"/>
          <w:color w:val="000000"/>
          <w:sz w:val="28"/>
        </w:rPr>
        <w:t>
      3) танцевальные движения 3-4 танцев.</w:t>
      </w:r>
    </w:p>
    <w:bookmarkEnd w:id="2766"/>
    <w:bookmarkStart w:name="z16237" w:id="2767"/>
    <w:p>
      <w:pPr>
        <w:spacing w:after="0"/>
        <w:ind w:left="0"/>
        <w:jc w:val="both"/>
      </w:pPr>
      <w:r>
        <w:rPr>
          <w:rFonts w:ascii="Times New Roman"/>
          <w:b w:val="false"/>
          <w:i w:val="false"/>
          <w:color w:val="000000"/>
          <w:sz w:val="28"/>
        </w:rPr>
        <w:t>
      38. По окончании 5 класса обучающиеся будут уметь:</w:t>
      </w:r>
    </w:p>
    <w:bookmarkEnd w:id="2767"/>
    <w:bookmarkStart w:name="z16238" w:id="2768"/>
    <w:p>
      <w:pPr>
        <w:spacing w:after="0"/>
        <w:ind w:left="0"/>
        <w:jc w:val="both"/>
      </w:pPr>
      <w:r>
        <w:rPr>
          <w:rFonts w:ascii="Times New Roman"/>
          <w:b w:val="false"/>
          <w:i w:val="false"/>
          <w:color w:val="000000"/>
          <w:sz w:val="28"/>
        </w:rPr>
        <w:t>
      1) воспринимать на слух различные интонации (вопросительные, радостные, грустные, удивленные, требовательные) и воспроизводить их, используя естественные жесты;</w:t>
      </w:r>
    </w:p>
    <w:bookmarkEnd w:id="2768"/>
    <w:bookmarkStart w:name="z16239" w:id="2769"/>
    <w:p>
      <w:pPr>
        <w:spacing w:after="0"/>
        <w:ind w:left="0"/>
        <w:jc w:val="both"/>
      </w:pPr>
      <w:r>
        <w:rPr>
          <w:rFonts w:ascii="Times New Roman"/>
          <w:b w:val="false"/>
          <w:i w:val="false"/>
          <w:color w:val="000000"/>
          <w:sz w:val="28"/>
        </w:rPr>
        <w:t>
      2) воспринимать на слух речевой материал, связанный с организацией учебной деятельности обучающихся;</w:t>
      </w:r>
    </w:p>
    <w:bookmarkEnd w:id="2769"/>
    <w:bookmarkStart w:name="z16240" w:id="2770"/>
    <w:p>
      <w:pPr>
        <w:spacing w:after="0"/>
        <w:ind w:left="0"/>
        <w:jc w:val="both"/>
      </w:pPr>
      <w:r>
        <w:rPr>
          <w:rFonts w:ascii="Times New Roman"/>
          <w:b w:val="false"/>
          <w:i w:val="false"/>
          <w:color w:val="000000"/>
          <w:sz w:val="28"/>
        </w:rPr>
        <w:t>
      3) воспринимать на слух и воспроизводить ритм рядов слогов, дву-трҰхсложных слов, коротких стихотворных текстов;</w:t>
      </w:r>
    </w:p>
    <w:bookmarkEnd w:id="2770"/>
    <w:bookmarkStart w:name="z16241" w:id="2771"/>
    <w:p>
      <w:pPr>
        <w:spacing w:after="0"/>
        <w:ind w:left="0"/>
        <w:jc w:val="both"/>
      </w:pPr>
      <w:r>
        <w:rPr>
          <w:rFonts w:ascii="Times New Roman"/>
          <w:b w:val="false"/>
          <w:i w:val="false"/>
          <w:color w:val="000000"/>
          <w:sz w:val="28"/>
        </w:rPr>
        <w:t>
      4) четко, внятно произносить материал урока, соблюдая его ритмическую звуковую структуру;</w:t>
      </w:r>
    </w:p>
    <w:bookmarkEnd w:id="2771"/>
    <w:bookmarkStart w:name="z16242" w:id="2772"/>
    <w:p>
      <w:pPr>
        <w:spacing w:after="0"/>
        <w:ind w:left="0"/>
        <w:jc w:val="both"/>
      </w:pPr>
      <w:r>
        <w:rPr>
          <w:rFonts w:ascii="Times New Roman"/>
          <w:b w:val="false"/>
          <w:i w:val="false"/>
          <w:color w:val="000000"/>
          <w:sz w:val="28"/>
        </w:rPr>
        <w:t>
      5) произносить речевой материал слитно, голосом разговорной громкости, соблюдая словесное и фразовое ударение, интонационную выразительность;</w:t>
      </w:r>
    </w:p>
    <w:bookmarkEnd w:id="2772"/>
    <w:bookmarkStart w:name="z16243" w:id="2773"/>
    <w:p>
      <w:pPr>
        <w:spacing w:after="0"/>
        <w:ind w:left="0"/>
        <w:jc w:val="both"/>
      </w:pPr>
      <w:r>
        <w:rPr>
          <w:rFonts w:ascii="Times New Roman"/>
          <w:b w:val="false"/>
          <w:i w:val="false"/>
          <w:color w:val="000000"/>
          <w:sz w:val="28"/>
        </w:rPr>
        <w:t xml:space="preserve">
      6) соблюдать умеренный и замедленный темп; </w:t>
      </w:r>
    </w:p>
    <w:bookmarkEnd w:id="2773"/>
    <w:bookmarkStart w:name="z16244" w:id="2774"/>
    <w:p>
      <w:pPr>
        <w:spacing w:after="0"/>
        <w:ind w:left="0"/>
        <w:jc w:val="both"/>
      </w:pPr>
      <w:r>
        <w:rPr>
          <w:rFonts w:ascii="Times New Roman"/>
          <w:b w:val="false"/>
          <w:i w:val="false"/>
          <w:color w:val="000000"/>
          <w:sz w:val="28"/>
        </w:rPr>
        <w:t>
      7) продолжать двигаться в заданном темпе после окончания звучания музыки;</w:t>
      </w:r>
    </w:p>
    <w:bookmarkEnd w:id="2774"/>
    <w:bookmarkStart w:name="z16245" w:id="2775"/>
    <w:p>
      <w:pPr>
        <w:spacing w:after="0"/>
        <w:ind w:left="0"/>
        <w:jc w:val="both"/>
      </w:pPr>
      <w:r>
        <w:rPr>
          <w:rFonts w:ascii="Times New Roman"/>
          <w:b w:val="false"/>
          <w:i w:val="false"/>
          <w:color w:val="000000"/>
          <w:sz w:val="28"/>
        </w:rPr>
        <w:t xml:space="preserve">
      8) интонировать мелодию песни, воспринимать на слух звучание различных музыкальных инструментов; </w:t>
      </w:r>
    </w:p>
    <w:bookmarkEnd w:id="2775"/>
    <w:bookmarkStart w:name="z16246" w:id="2776"/>
    <w:p>
      <w:pPr>
        <w:spacing w:after="0"/>
        <w:ind w:left="0"/>
        <w:jc w:val="both"/>
      </w:pPr>
      <w:r>
        <w:rPr>
          <w:rFonts w:ascii="Times New Roman"/>
          <w:b w:val="false"/>
          <w:i w:val="false"/>
          <w:color w:val="000000"/>
          <w:sz w:val="28"/>
        </w:rPr>
        <w:t>
      9) определять национальный характер музыки;</w:t>
      </w:r>
    </w:p>
    <w:bookmarkEnd w:id="2776"/>
    <w:bookmarkStart w:name="z16247" w:id="2777"/>
    <w:p>
      <w:pPr>
        <w:spacing w:after="0"/>
        <w:ind w:left="0"/>
        <w:jc w:val="both"/>
      </w:pPr>
      <w:r>
        <w:rPr>
          <w:rFonts w:ascii="Times New Roman"/>
          <w:b w:val="false"/>
          <w:i w:val="false"/>
          <w:color w:val="000000"/>
          <w:sz w:val="28"/>
        </w:rPr>
        <w:t>
      10) аккомпанировать на музыкальных и шумовых инструментах;</w:t>
      </w:r>
    </w:p>
    <w:bookmarkEnd w:id="2777"/>
    <w:bookmarkStart w:name="z16248" w:id="2778"/>
    <w:p>
      <w:pPr>
        <w:spacing w:after="0"/>
        <w:ind w:left="0"/>
        <w:jc w:val="both"/>
      </w:pPr>
      <w:r>
        <w:rPr>
          <w:rFonts w:ascii="Times New Roman"/>
          <w:b w:val="false"/>
          <w:i w:val="false"/>
          <w:color w:val="000000"/>
          <w:sz w:val="28"/>
        </w:rPr>
        <w:t>
      11) выполнять под музыку сложные виды ходьбы, бега и других основных гимнастических и танцевальных движений;</w:t>
      </w:r>
    </w:p>
    <w:bookmarkEnd w:id="2778"/>
    <w:bookmarkStart w:name="z16249" w:id="2779"/>
    <w:p>
      <w:pPr>
        <w:spacing w:after="0"/>
        <w:ind w:left="0"/>
        <w:jc w:val="both"/>
      </w:pPr>
      <w:r>
        <w:rPr>
          <w:rFonts w:ascii="Times New Roman"/>
          <w:b w:val="false"/>
          <w:i w:val="false"/>
          <w:color w:val="000000"/>
          <w:sz w:val="28"/>
        </w:rPr>
        <w:t>
      12) пропевать звукоряд в сторону повышения и в сторону понижения;</w:t>
      </w:r>
    </w:p>
    <w:bookmarkEnd w:id="2779"/>
    <w:bookmarkStart w:name="z16250" w:id="2780"/>
    <w:p>
      <w:pPr>
        <w:spacing w:after="0"/>
        <w:ind w:left="0"/>
        <w:jc w:val="both"/>
      </w:pPr>
      <w:r>
        <w:rPr>
          <w:rFonts w:ascii="Times New Roman"/>
          <w:b w:val="false"/>
          <w:i w:val="false"/>
          <w:color w:val="000000"/>
          <w:sz w:val="28"/>
        </w:rPr>
        <w:t>
      13) петь ноты первой октавы вверх и вниз;</w:t>
      </w:r>
    </w:p>
    <w:bookmarkEnd w:id="2780"/>
    <w:bookmarkStart w:name="z16251" w:id="2781"/>
    <w:p>
      <w:pPr>
        <w:spacing w:after="0"/>
        <w:ind w:left="0"/>
        <w:jc w:val="both"/>
      </w:pPr>
      <w:r>
        <w:rPr>
          <w:rFonts w:ascii="Times New Roman"/>
          <w:b w:val="false"/>
          <w:i w:val="false"/>
          <w:color w:val="000000"/>
          <w:sz w:val="28"/>
        </w:rPr>
        <w:t>
      14) соблюдать нормальный темп при произнесении речевого материала; произносить речевой материал голосом разговорной громкости, соблюдая словесное ударение, интонацию.</w:t>
      </w:r>
    </w:p>
    <w:bookmarkEnd w:id="2781"/>
    <w:bookmarkStart w:name="z16252" w:id="2782"/>
    <w:p>
      <w:pPr>
        <w:spacing w:after="0"/>
        <w:ind w:left="0"/>
        <w:jc w:val="left"/>
      </w:pPr>
      <w:r>
        <w:rPr>
          <w:rFonts w:ascii="Times New Roman"/>
          <w:b/>
          <w:i w:val="false"/>
          <w:color w:val="000000"/>
        </w:rPr>
        <w:t xml:space="preserve"> Глава 6. Требования к уровню подготовки обучающихся 6 класса</w:t>
      </w:r>
    </w:p>
    <w:bookmarkEnd w:id="2782"/>
    <w:bookmarkStart w:name="z16253" w:id="2783"/>
    <w:p>
      <w:pPr>
        <w:spacing w:after="0"/>
        <w:ind w:left="0"/>
        <w:jc w:val="both"/>
      </w:pPr>
      <w:r>
        <w:rPr>
          <w:rFonts w:ascii="Times New Roman"/>
          <w:b w:val="false"/>
          <w:i w:val="false"/>
          <w:color w:val="000000"/>
          <w:sz w:val="28"/>
        </w:rPr>
        <w:t>
      39. Предметные результаты.</w:t>
      </w:r>
    </w:p>
    <w:bookmarkEnd w:id="2783"/>
    <w:bookmarkStart w:name="z16254" w:id="2784"/>
    <w:p>
      <w:pPr>
        <w:spacing w:after="0"/>
        <w:ind w:left="0"/>
        <w:jc w:val="both"/>
      </w:pPr>
      <w:r>
        <w:rPr>
          <w:rFonts w:ascii="Times New Roman"/>
          <w:b w:val="false"/>
          <w:i w:val="false"/>
          <w:color w:val="000000"/>
          <w:sz w:val="28"/>
        </w:rPr>
        <w:t>
      40. По окончании 6 класса обучающиеся будут знать:</w:t>
      </w:r>
    </w:p>
    <w:bookmarkEnd w:id="2784"/>
    <w:bookmarkStart w:name="z16255" w:id="2785"/>
    <w:p>
      <w:pPr>
        <w:spacing w:after="0"/>
        <w:ind w:left="0"/>
        <w:jc w:val="both"/>
      </w:pPr>
      <w:r>
        <w:rPr>
          <w:rFonts w:ascii="Times New Roman"/>
          <w:b w:val="false"/>
          <w:i w:val="false"/>
          <w:color w:val="000000"/>
          <w:sz w:val="28"/>
        </w:rPr>
        <w:t>
      1) комплекс упражнений по ритмической гимнастике;</w:t>
      </w:r>
    </w:p>
    <w:bookmarkEnd w:id="2785"/>
    <w:bookmarkStart w:name="z16256" w:id="2786"/>
    <w:p>
      <w:pPr>
        <w:spacing w:after="0"/>
        <w:ind w:left="0"/>
        <w:jc w:val="both"/>
      </w:pPr>
      <w:r>
        <w:rPr>
          <w:rFonts w:ascii="Times New Roman"/>
          <w:b w:val="false"/>
          <w:i w:val="false"/>
          <w:color w:val="000000"/>
          <w:sz w:val="28"/>
        </w:rPr>
        <w:t>
      2) названия музыкальных инструментов;</w:t>
      </w:r>
    </w:p>
    <w:bookmarkEnd w:id="2786"/>
    <w:bookmarkStart w:name="z16257" w:id="2787"/>
    <w:p>
      <w:pPr>
        <w:spacing w:after="0"/>
        <w:ind w:left="0"/>
        <w:jc w:val="both"/>
      </w:pPr>
      <w:r>
        <w:rPr>
          <w:rFonts w:ascii="Times New Roman"/>
          <w:b w:val="false"/>
          <w:i w:val="false"/>
          <w:color w:val="000000"/>
          <w:sz w:val="28"/>
        </w:rPr>
        <w:t>
      3) названия нот первой октавы;</w:t>
      </w:r>
    </w:p>
    <w:bookmarkEnd w:id="2787"/>
    <w:bookmarkStart w:name="z16258" w:id="2788"/>
    <w:p>
      <w:pPr>
        <w:spacing w:after="0"/>
        <w:ind w:left="0"/>
        <w:jc w:val="both"/>
      </w:pPr>
      <w:r>
        <w:rPr>
          <w:rFonts w:ascii="Times New Roman"/>
          <w:b w:val="false"/>
          <w:i w:val="false"/>
          <w:color w:val="000000"/>
          <w:sz w:val="28"/>
        </w:rPr>
        <w:t>
      4) танцевальные движения 4-5 танцев;</w:t>
      </w:r>
    </w:p>
    <w:bookmarkEnd w:id="2788"/>
    <w:bookmarkStart w:name="z16259" w:id="2789"/>
    <w:p>
      <w:pPr>
        <w:spacing w:after="0"/>
        <w:ind w:left="0"/>
        <w:jc w:val="both"/>
      </w:pPr>
      <w:r>
        <w:rPr>
          <w:rFonts w:ascii="Times New Roman"/>
          <w:b w:val="false"/>
          <w:i w:val="false"/>
          <w:color w:val="000000"/>
          <w:sz w:val="28"/>
        </w:rPr>
        <w:t xml:space="preserve">
      5) куплетные формы: запев, припев; </w:t>
      </w:r>
    </w:p>
    <w:bookmarkEnd w:id="2789"/>
    <w:bookmarkStart w:name="z16260" w:id="2790"/>
    <w:p>
      <w:pPr>
        <w:spacing w:after="0"/>
        <w:ind w:left="0"/>
        <w:jc w:val="both"/>
      </w:pPr>
      <w:r>
        <w:rPr>
          <w:rFonts w:ascii="Times New Roman"/>
          <w:b w:val="false"/>
          <w:i w:val="false"/>
          <w:color w:val="000000"/>
          <w:sz w:val="28"/>
        </w:rPr>
        <w:t>
      6) фамилии и имена композиторов;</w:t>
      </w:r>
    </w:p>
    <w:bookmarkEnd w:id="2790"/>
    <w:bookmarkStart w:name="z16261" w:id="2791"/>
    <w:p>
      <w:pPr>
        <w:spacing w:after="0"/>
        <w:ind w:left="0"/>
        <w:jc w:val="both"/>
      </w:pPr>
      <w:r>
        <w:rPr>
          <w:rFonts w:ascii="Times New Roman"/>
          <w:b w:val="false"/>
          <w:i w:val="false"/>
          <w:color w:val="000000"/>
          <w:sz w:val="28"/>
        </w:rPr>
        <w:t>
      7) характер музыкальных произведений: песня, танец, марш;</w:t>
      </w:r>
    </w:p>
    <w:bookmarkEnd w:id="2791"/>
    <w:bookmarkStart w:name="z16262" w:id="2792"/>
    <w:p>
      <w:pPr>
        <w:spacing w:after="0"/>
        <w:ind w:left="0"/>
        <w:jc w:val="both"/>
      </w:pPr>
      <w:r>
        <w:rPr>
          <w:rFonts w:ascii="Times New Roman"/>
          <w:b w:val="false"/>
          <w:i w:val="false"/>
          <w:color w:val="000000"/>
          <w:sz w:val="28"/>
        </w:rPr>
        <w:t>
      8) звучание музыкальных инструментов: фортепиано, домбра.</w:t>
      </w:r>
    </w:p>
    <w:bookmarkEnd w:id="2792"/>
    <w:bookmarkStart w:name="z16263" w:id="2793"/>
    <w:p>
      <w:pPr>
        <w:spacing w:after="0"/>
        <w:ind w:left="0"/>
        <w:jc w:val="both"/>
      </w:pPr>
      <w:r>
        <w:rPr>
          <w:rFonts w:ascii="Times New Roman"/>
          <w:b w:val="false"/>
          <w:i w:val="false"/>
          <w:color w:val="000000"/>
          <w:sz w:val="28"/>
        </w:rPr>
        <w:t>
      41. По окончании 6 класса обучающиеся будут уметь:</w:t>
      </w:r>
    </w:p>
    <w:bookmarkEnd w:id="2793"/>
    <w:bookmarkStart w:name="z16264" w:id="2794"/>
    <w:p>
      <w:pPr>
        <w:spacing w:after="0"/>
        <w:ind w:left="0"/>
        <w:jc w:val="both"/>
      </w:pPr>
      <w:r>
        <w:rPr>
          <w:rFonts w:ascii="Times New Roman"/>
          <w:b w:val="false"/>
          <w:i w:val="false"/>
          <w:color w:val="000000"/>
          <w:sz w:val="28"/>
        </w:rPr>
        <w:t>
      1) воспринимать на слух: специальные термины, названия голосов, названия инструментов;</w:t>
      </w:r>
    </w:p>
    <w:bookmarkEnd w:id="2794"/>
    <w:bookmarkStart w:name="z16265" w:id="2795"/>
    <w:p>
      <w:pPr>
        <w:spacing w:after="0"/>
        <w:ind w:left="0"/>
        <w:jc w:val="both"/>
      </w:pPr>
      <w:r>
        <w:rPr>
          <w:rFonts w:ascii="Times New Roman"/>
          <w:b w:val="false"/>
          <w:i w:val="false"/>
          <w:color w:val="000000"/>
          <w:sz w:val="28"/>
        </w:rPr>
        <w:t>
      2) воспринимать на слух различные интонации в речи учителя (вопросительной, радостной, грустной, удивленной, жалобной, требовательной) и воспроизведение ее, используя естественные жесты, в собственном произношении на различном речевом материале;</w:t>
      </w:r>
    </w:p>
    <w:bookmarkEnd w:id="2795"/>
    <w:bookmarkStart w:name="z16266" w:id="2796"/>
    <w:p>
      <w:pPr>
        <w:spacing w:after="0"/>
        <w:ind w:left="0"/>
        <w:jc w:val="both"/>
      </w:pPr>
      <w:r>
        <w:rPr>
          <w:rFonts w:ascii="Times New Roman"/>
          <w:b w:val="false"/>
          <w:i w:val="false"/>
          <w:color w:val="000000"/>
          <w:sz w:val="28"/>
        </w:rPr>
        <w:t>
      3) воспринимать на слух речевой материал, связанный с организацией учебной деятельности обучающихся типа: идите парами, цепочкой; идите за ... (друг за другом); бежать, двигаться галопом, поскоком; о чем говорится в песне; какая звучит музыка;</w:t>
      </w:r>
    </w:p>
    <w:bookmarkEnd w:id="2796"/>
    <w:bookmarkStart w:name="z16267" w:id="2797"/>
    <w:p>
      <w:pPr>
        <w:spacing w:after="0"/>
        <w:ind w:left="0"/>
        <w:jc w:val="both"/>
      </w:pPr>
      <w:r>
        <w:rPr>
          <w:rFonts w:ascii="Times New Roman"/>
          <w:b w:val="false"/>
          <w:i w:val="false"/>
          <w:color w:val="000000"/>
          <w:sz w:val="28"/>
        </w:rPr>
        <w:t>
      4) четко, внятно произносить материал урока, соблюдая его ритмическую звуковую структуру;</w:t>
      </w:r>
    </w:p>
    <w:bookmarkEnd w:id="2797"/>
    <w:bookmarkStart w:name="z16268" w:id="2798"/>
    <w:p>
      <w:pPr>
        <w:spacing w:after="0"/>
        <w:ind w:left="0"/>
        <w:jc w:val="both"/>
      </w:pPr>
      <w:r>
        <w:rPr>
          <w:rFonts w:ascii="Times New Roman"/>
          <w:b w:val="false"/>
          <w:i w:val="false"/>
          <w:color w:val="000000"/>
          <w:sz w:val="28"/>
        </w:rPr>
        <w:t xml:space="preserve">
      5) правильно произносить все звуки русского языка, четко дифференцируя в произношении свистящие и шипящие звуки, носовые и ротовые, дифтонги, щелевые; </w:t>
      </w:r>
    </w:p>
    <w:bookmarkEnd w:id="2798"/>
    <w:bookmarkStart w:name="z16269" w:id="2799"/>
    <w:p>
      <w:pPr>
        <w:spacing w:after="0"/>
        <w:ind w:left="0"/>
        <w:jc w:val="both"/>
      </w:pPr>
      <w:r>
        <w:rPr>
          <w:rFonts w:ascii="Times New Roman"/>
          <w:b w:val="false"/>
          <w:i w:val="false"/>
          <w:color w:val="000000"/>
          <w:sz w:val="28"/>
        </w:rPr>
        <w:t xml:space="preserve">
      6) выполнять под музыку сложные виды ходьбы, бега и других основных гимнастических и танцевальных движений; соблюдать умеренный и замедленный темп; </w:t>
      </w:r>
    </w:p>
    <w:bookmarkEnd w:id="2799"/>
    <w:bookmarkStart w:name="z16270" w:id="2800"/>
    <w:p>
      <w:pPr>
        <w:spacing w:after="0"/>
        <w:ind w:left="0"/>
        <w:jc w:val="both"/>
      </w:pPr>
      <w:r>
        <w:rPr>
          <w:rFonts w:ascii="Times New Roman"/>
          <w:b w:val="false"/>
          <w:i w:val="false"/>
          <w:color w:val="000000"/>
          <w:sz w:val="28"/>
        </w:rPr>
        <w:t>
      7) аккомпанировать на музыкальных и шумовых инструментах;</w:t>
      </w:r>
    </w:p>
    <w:bookmarkEnd w:id="2800"/>
    <w:bookmarkStart w:name="z16271" w:id="2801"/>
    <w:p>
      <w:pPr>
        <w:spacing w:after="0"/>
        <w:ind w:left="0"/>
        <w:jc w:val="both"/>
      </w:pPr>
      <w:r>
        <w:rPr>
          <w:rFonts w:ascii="Times New Roman"/>
          <w:b w:val="false"/>
          <w:i w:val="false"/>
          <w:color w:val="000000"/>
          <w:sz w:val="28"/>
        </w:rPr>
        <w:t>
      8) произносить речевой материал слитно, голосом разговорной громкости, соблюдая словесное и фразовое ударение, интонационную выразительность;</w:t>
      </w:r>
    </w:p>
    <w:bookmarkEnd w:id="2801"/>
    <w:bookmarkStart w:name="z16272" w:id="2802"/>
    <w:p>
      <w:pPr>
        <w:spacing w:after="0"/>
        <w:ind w:left="0"/>
        <w:jc w:val="both"/>
      </w:pPr>
      <w:r>
        <w:rPr>
          <w:rFonts w:ascii="Times New Roman"/>
          <w:b w:val="false"/>
          <w:i w:val="false"/>
          <w:color w:val="000000"/>
          <w:sz w:val="28"/>
        </w:rPr>
        <w:t>
      9) пропевать звукоряд в сторону повышения и в сторону понижения, петь ноты первой октавы вверх и вниз, показывать движением руки направление звуков;</w:t>
      </w:r>
    </w:p>
    <w:bookmarkEnd w:id="2802"/>
    <w:bookmarkStart w:name="z16273" w:id="2803"/>
    <w:p>
      <w:pPr>
        <w:spacing w:after="0"/>
        <w:ind w:left="0"/>
        <w:jc w:val="both"/>
      </w:pPr>
      <w:r>
        <w:rPr>
          <w:rFonts w:ascii="Times New Roman"/>
          <w:b w:val="false"/>
          <w:i w:val="false"/>
          <w:color w:val="000000"/>
          <w:sz w:val="28"/>
        </w:rPr>
        <w:t>
      10) двигаться под музыку легко, менять направление движения, скорость, соблюдать синхронность.</w:t>
      </w:r>
    </w:p>
    <w:bookmarkEnd w:id="2803"/>
    <w:bookmarkStart w:name="z16274" w:id="2804"/>
    <w:p>
      <w:pPr>
        <w:spacing w:after="0"/>
        <w:ind w:left="0"/>
        <w:jc w:val="left"/>
      </w:pPr>
      <w:r>
        <w:rPr>
          <w:rFonts w:ascii="Times New Roman"/>
          <w:b/>
          <w:i w:val="false"/>
          <w:color w:val="000000"/>
        </w:rPr>
        <w:t xml:space="preserve"> Глава 7. Требования к уровню подготовки обучающихся 7 класса</w:t>
      </w:r>
    </w:p>
    <w:bookmarkEnd w:id="2804"/>
    <w:bookmarkStart w:name="z16275" w:id="2805"/>
    <w:p>
      <w:pPr>
        <w:spacing w:after="0"/>
        <w:ind w:left="0"/>
        <w:jc w:val="both"/>
      </w:pPr>
      <w:r>
        <w:rPr>
          <w:rFonts w:ascii="Times New Roman"/>
          <w:b w:val="false"/>
          <w:i w:val="false"/>
          <w:color w:val="000000"/>
          <w:sz w:val="28"/>
        </w:rPr>
        <w:t>
      42. Предметные результаты.</w:t>
      </w:r>
    </w:p>
    <w:bookmarkEnd w:id="2805"/>
    <w:bookmarkStart w:name="z16276" w:id="2806"/>
    <w:p>
      <w:pPr>
        <w:spacing w:after="0"/>
        <w:ind w:left="0"/>
        <w:jc w:val="both"/>
      </w:pPr>
      <w:r>
        <w:rPr>
          <w:rFonts w:ascii="Times New Roman"/>
          <w:b w:val="false"/>
          <w:i w:val="false"/>
          <w:color w:val="000000"/>
          <w:sz w:val="28"/>
        </w:rPr>
        <w:t>
      43. По окончании 7 класса обучающиеся будут знать:</w:t>
      </w:r>
    </w:p>
    <w:bookmarkEnd w:id="2806"/>
    <w:bookmarkStart w:name="z16277" w:id="2807"/>
    <w:p>
      <w:pPr>
        <w:spacing w:after="0"/>
        <w:ind w:left="0"/>
        <w:jc w:val="both"/>
      </w:pPr>
      <w:r>
        <w:rPr>
          <w:rFonts w:ascii="Times New Roman"/>
          <w:b w:val="false"/>
          <w:i w:val="false"/>
          <w:color w:val="000000"/>
          <w:sz w:val="28"/>
        </w:rPr>
        <w:t>
      1) комплекс упражнений по ритмической гимнастике;</w:t>
      </w:r>
    </w:p>
    <w:bookmarkEnd w:id="2807"/>
    <w:bookmarkStart w:name="z16278" w:id="2808"/>
    <w:p>
      <w:pPr>
        <w:spacing w:after="0"/>
        <w:ind w:left="0"/>
        <w:jc w:val="both"/>
      </w:pPr>
      <w:r>
        <w:rPr>
          <w:rFonts w:ascii="Times New Roman"/>
          <w:b w:val="false"/>
          <w:i w:val="false"/>
          <w:color w:val="000000"/>
          <w:sz w:val="28"/>
        </w:rPr>
        <w:t>
      2) названия музыкальных инструментов, предусмотренных программой;</w:t>
      </w:r>
    </w:p>
    <w:bookmarkEnd w:id="2808"/>
    <w:bookmarkStart w:name="z16279" w:id="2809"/>
    <w:p>
      <w:pPr>
        <w:spacing w:after="0"/>
        <w:ind w:left="0"/>
        <w:jc w:val="both"/>
      </w:pPr>
      <w:r>
        <w:rPr>
          <w:rFonts w:ascii="Times New Roman"/>
          <w:b w:val="false"/>
          <w:i w:val="false"/>
          <w:color w:val="000000"/>
          <w:sz w:val="28"/>
        </w:rPr>
        <w:t>
      3) названия нот первой октавы;</w:t>
      </w:r>
    </w:p>
    <w:bookmarkEnd w:id="2809"/>
    <w:bookmarkStart w:name="z16280" w:id="2810"/>
    <w:p>
      <w:pPr>
        <w:spacing w:after="0"/>
        <w:ind w:left="0"/>
        <w:jc w:val="both"/>
      </w:pPr>
      <w:r>
        <w:rPr>
          <w:rFonts w:ascii="Times New Roman"/>
          <w:b w:val="false"/>
          <w:i w:val="false"/>
          <w:color w:val="000000"/>
          <w:sz w:val="28"/>
        </w:rPr>
        <w:t>
      4) танцевальные движения 4 танцев;</w:t>
      </w:r>
    </w:p>
    <w:bookmarkEnd w:id="2810"/>
    <w:bookmarkStart w:name="z16281" w:id="2811"/>
    <w:p>
      <w:pPr>
        <w:spacing w:after="0"/>
        <w:ind w:left="0"/>
        <w:jc w:val="both"/>
      </w:pPr>
      <w:r>
        <w:rPr>
          <w:rFonts w:ascii="Times New Roman"/>
          <w:b w:val="false"/>
          <w:i w:val="false"/>
          <w:color w:val="000000"/>
          <w:sz w:val="28"/>
        </w:rPr>
        <w:t>
      5) куплетные формы: запев, припев;</w:t>
      </w:r>
    </w:p>
    <w:bookmarkEnd w:id="2811"/>
    <w:bookmarkStart w:name="z16282" w:id="2812"/>
    <w:p>
      <w:pPr>
        <w:spacing w:after="0"/>
        <w:ind w:left="0"/>
        <w:jc w:val="both"/>
      </w:pPr>
      <w:r>
        <w:rPr>
          <w:rFonts w:ascii="Times New Roman"/>
          <w:b w:val="false"/>
          <w:i w:val="false"/>
          <w:color w:val="000000"/>
          <w:sz w:val="28"/>
        </w:rPr>
        <w:t>
      6) фамилии и имена композиторов;</w:t>
      </w:r>
    </w:p>
    <w:bookmarkEnd w:id="2812"/>
    <w:bookmarkStart w:name="z16283" w:id="2813"/>
    <w:p>
      <w:pPr>
        <w:spacing w:after="0"/>
        <w:ind w:left="0"/>
        <w:jc w:val="both"/>
      </w:pPr>
      <w:r>
        <w:rPr>
          <w:rFonts w:ascii="Times New Roman"/>
          <w:b w:val="false"/>
          <w:i w:val="false"/>
          <w:color w:val="000000"/>
          <w:sz w:val="28"/>
        </w:rPr>
        <w:t>
      7) характер музыкальных произведений: песня, танец, марш;</w:t>
      </w:r>
    </w:p>
    <w:bookmarkEnd w:id="2813"/>
    <w:bookmarkStart w:name="z16284" w:id="2814"/>
    <w:p>
      <w:pPr>
        <w:spacing w:after="0"/>
        <w:ind w:left="0"/>
        <w:jc w:val="both"/>
      </w:pPr>
      <w:r>
        <w:rPr>
          <w:rFonts w:ascii="Times New Roman"/>
          <w:b w:val="false"/>
          <w:i w:val="false"/>
          <w:color w:val="000000"/>
          <w:sz w:val="28"/>
        </w:rPr>
        <w:t>
      8) звучание музыкальных инструментов: фортепиано, домбра, электроорган, баян.</w:t>
      </w:r>
    </w:p>
    <w:bookmarkEnd w:id="2814"/>
    <w:bookmarkStart w:name="z16285" w:id="2815"/>
    <w:p>
      <w:pPr>
        <w:spacing w:after="0"/>
        <w:ind w:left="0"/>
        <w:jc w:val="both"/>
      </w:pPr>
      <w:r>
        <w:rPr>
          <w:rFonts w:ascii="Times New Roman"/>
          <w:b w:val="false"/>
          <w:i w:val="false"/>
          <w:color w:val="000000"/>
          <w:sz w:val="28"/>
        </w:rPr>
        <w:t>
      44. По окончании 7 класса обучающиеся будут уметь:</w:t>
      </w:r>
    </w:p>
    <w:bookmarkEnd w:id="2815"/>
    <w:bookmarkStart w:name="z16286" w:id="2816"/>
    <w:p>
      <w:pPr>
        <w:spacing w:after="0"/>
        <w:ind w:left="0"/>
        <w:jc w:val="both"/>
      </w:pPr>
      <w:r>
        <w:rPr>
          <w:rFonts w:ascii="Times New Roman"/>
          <w:b w:val="false"/>
          <w:i w:val="false"/>
          <w:color w:val="000000"/>
          <w:sz w:val="28"/>
        </w:rPr>
        <w:t>
      1) воспринимать на слух речевой материал, связанный с организацией учебной деятельности обучающихся типа: идите парами, цепочкой; идите за ... (друг за другом); бежать, двигаться галопом, поскоком; о чем говорится в песне; какая звучит музыка;</w:t>
      </w:r>
    </w:p>
    <w:bookmarkEnd w:id="2816"/>
    <w:bookmarkStart w:name="z16287" w:id="2817"/>
    <w:p>
      <w:pPr>
        <w:spacing w:after="0"/>
        <w:ind w:left="0"/>
        <w:jc w:val="both"/>
      </w:pPr>
      <w:r>
        <w:rPr>
          <w:rFonts w:ascii="Times New Roman"/>
          <w:b w:val="false"/>
          <w:i w:val="false"/>
          <w:color w:val="000000"/>
          <w:sz w:val="28"/>
        </w:rPr>
        <w:t>
      2) воспринимать на слух различные интонации в речи учителя (вопросительную, радостную, грустную, удивленную, жалобную, требовательную) и воспроизводить ее, используя естественные жесты в собственном произношении на различном речевом материале;</w:t>
      </w:r>
    </w:p>
    <w:bookmarkEnd w:id="2817"/>
    <w:bookmarkStart w:name="z16288" w:id="2818"/>
    <w:p>
      <w:pPr>
        <w:spacing w:after="0"/>
        <w:ind w:left="0"/>
        <w:jc w:val="both"/>
      </w:pPr>
      <w:r>
        <w:rPr>
          <w:rFonts w:ascii="Times New Roman"/>
          <w:b w:val="false"/>
          <w:i w:val="false"/>
          <w:color w:val="000000"/>
          <w:sz w:val="28"/>
        </w:rPr>
        <w:t>
      3) воспринимать на слух звучание различных музыкальных инструментов, определять национальный характер музыки;</w:t>
      </w:r>
    </w:p>
    <w:bookmarkEnd w:id="2818"/>
    <w:bookmarkStart w:name="z16289" w:id="2819"/>
    <w:p>
      <w:pPr>
        <w:spacing w:after="0"/>
        <w:ind w:left="0"/>
        <w:jc w:val="both"/>
      </w:pPr>
      <w:r>
        <w:rPr>
          <w:rFonts w:ascii="Times New Roman"/>
          <w:b w:val="false"/>
          <w:i w:val="false"/>
          <w:color w:val="000000"/>
          <w:sz w:val="28"/>
        </w:rPr>
        <w:t>
      4) соблюдать словесное и фразовое ударение, интонационную выразительность;</w:t>
      </w:r>
    </w:p>
    <w:bookmarkEnd w:id="2819"/>
    <w:bookmarkStart w:name="z16290" w:id="2820"/>
    <w:p>
      <w:pPr>
        <w:spacing w:after="0"/>
        <w:ind w:left="0"/>
        <w:jc w:val="both"/>
      </w:pPr>
      <w:r>
        <w:rPr>
          <w:rFonts w:ascii="Times New Roman"/>
          <w:b w:val="false"/>
          <w:i w:val="false"/>
          <w:color w:val="000000"/>
          <w:sz w:val="28"/>
        </w:rPr>
        <w:t>
      5) охарактеризовать услышанную музыку или песню и задать друг другу вопросы о прослушанном;</w:t>
      </w:r>
    </w:p>
    <w:bookmarkEnd w:id="2820"/>
    <w:bookmarkStart w:name="z16291" w:id="2821"/>
    <w:p>
      <w:pPr>
        <w:spacing w:after="0"/>
        <w:ind w:left="0"/>
        <w:jc w:val="both"/>
      </w:pPr>
      <w:r>
        <w:rPr>
          <w:rFonts w:ascii="Times New Roman"/>
          <w:b w:val="false"/>
          <w:i w:val="false"/>
          <w:color w:val="000000"/>
          <w:sz w:val="28"/>
        </w:rPr>
        <w:t>
      6) определять характер, темп, форму прослушанных пьес;</w:t>
      </w:r>
    </w:p>
    <w:bookmarkEnd w:id="2821"/>
    <w:bookmarkStart w:name="z16292" w:id="2822"/>
    <w:p>
      <w:pPr>
        <w:spacing w:after="0"/>
        <w:ind w:left="0"/>
        <w:jc w:val="both"/>
      </w:pPr>
      <w:r>
        <w:rPr>
          <w:rFonts w:ascii="Times New Roman"/>
          <w:b w:val="false"/>
          <w:i w:val="false"/>
          <w:color w:val="000000"/>
          <w:sz w:val="28"/>
        </w:rPr>
        <w:t>
      7) произносить речевой материал слитно, голосом разговорной громкости;</w:t>
      </w:r>
    </w:p>
    <w:bookmarkEnd w:id="2822"/>
    <w:bookmarkStart w:name="z16293" w:id="2823"/>
    <w:p>
      <w:pPr>
        <w:spacing w:after="0"/>
        <w:ind w:left="0"/>
        <w:jc w:val="both"/>
      </w:pPr>
      <w:r>
        <w:rPr>
          <w:rFonts w:ascii="Times New Roman"/>
          <w:b w:val="false"/>
          <w:i w:val="false"/>
          <w:color w:val="000000"/>
          <w:sz w:val="28"/>
        </w:rPr>
        <w:t>
      8) пропевать звукоряд в сторону повышения и в сторону понижения, петь ноты первой октавы вверх и вниз, показывать движением руки направление звуков;</w:t>
      </w:r>
    </w:p>
    <w:bookmarkEnd w:id="2823"/>
    <w:bookmarkStart w:name="z16294" w:id="2824"/>
    <w:p>
      <w:pPr>
        <w:spacing w:after="0"/>
        <w:ind w:left="0"/>
        <w:jc w:val="both"/>
      </w:pPr>
      <w:r>
        <w:rPr>
          <w:rFonts w:ascii="Times New Roman"/>
          <w:b w:val="false"/>
          <w:i w:val="false"/>
          <w:color w:val="000000"/>
          <w:sz w:val="28"/>
        </w:rPr>
        <w:t>
      9) соблюдать нормальный темп при произнесении речевого материала, произносить речевой материал голосом разговорной громкости, соблюдая словесное ударение, интонацию;</w:t>
      </w:r>
    </w:p>
    <w:bookmarkEnd w:id="2824"/>
    <w:bookmarkStart w:name="z16295" w:id="2825"/>
    <w:p>
      <w:pPr>
        <w:spacing w:after="0"/>
        <w:ind w:left="0"/>
        <w:jc w:val="both"/>
      </w:pPr>
      <w:r>
        <w:rPr>
          <w:rFonts w:ascii="Times New Roman"/>
          <w:b w:val="false"/>
          <w:i w:val="false"/>
          <w:color w:val="000000"/>
          <w:sz w:val="28"/>
        </w:rPr>
        <w:t>
      10) приближенно (по возможности более точно) интонировать мелодии песен;</w:t>
      </w:r>
    </w:p>
    <w:bookmarkEnd w:id="2825"/>
    <w:bookmarkStart w:name="z16296" w:id="2826"/>
    <w:p>
      <w:pPr>
        <w:spacing w:after="0"/>
        <w:ind w:left="0"/>
        <w:jc w:val="both"/>
      </w:pPr>
      <w:r>
        <w:rPr>
          <w:rFonts w:ascii="Times New Roman"/>
          <w:b w:val="false"/>
          <w:i w:val="false"/>
          <w:color w:val="000000"/>
          <w:sz w:val="28"/>
        </w:rPr>
        <w:t>
      11) аккомпанировать на музыкальных и шумовых инструментах, воспроизводить мелодию на фортепиано, электрооргане (с помощью учителя).</w:t>
      </w:r>
    </w:p>
    <w:bookmarkEnd w:id="2826"/>
    <w:bookmarkStart w:name="z16297" w:id="2827"/>
    <w:p>
      <w:pPr>
        <w:spacing w:after="0"/>
        <w:ind w:left="0"/>
        <w:jc w:val="both"/>
      </w:pPr>
      <w:r>
        <w:rPr>
          <w:rFonts w:ascii="Times New Roman"/>
          <w:b w:val="false"/>
          <w:i w:val="false"/>
          <w:color w:val="000000"/>
          <w:sz w:val="28"/>
        </w:rPr>
        <w:t>
      45. Личностные результаты выражаются в:</w:t>
      </w:r>
    </w:p>
    <w:bookmarkEnd w:id="2827"/>
    <w:bookmarkStart w:name="z16298" w:id="2828"/>
    <w:p>
      <w:pPr>
        <w:spacing w:after="0"/>
        <w:ind w:left="0"/>
        <w:jc w:val="both"/>
      </w:pPr>
      <w:r>
        <w:rPr>
          <w:rFonts w:ascii="Times New Roman"/>
          <w:b w:val="false"/>
          <w:i w:val="false"/>
          <w:color w:val="000000"/>
          <w:sz w:val="28"/>
        </w:rPr>
        <w:t>
      1) уважительном отношении к истории, культуре, традициям народов Казахстана;</w:t>
      </w:r>
    </w:p>
    <w:bookmarkEnd w:id="2828"/>
    <w:bookmarkStart w:name="z16299" w:id="2829"/>
    <w:p>
      <w:pPr>
        <w:spacing w:after="0"/>
        <w:ind w:left="0"/>
        <w:jc w:val="both"/>
      </w:pPr>
      <w:r>
        <w:rPr>
          <w:rFonts w:ascii="Times New Roman"/>
          <w:b w:val="false"/>
          <w:i w:val="false"/>
          <w:color w:val="000000"/>
          <w:sz w:val="28"/>
        </w:rPr>
        <w:t>
      2) сформированности музыкально-эстетических потребностей, ценностей и чувств;</w:t>
      </w:r>
    </w:p>
    <w:bookmarkEnd w:id="2829"/>
    <w:bookmarkStart w:name="z16300" w:id="2830"/>
    <w:p>
      <w:pPr>
        <w:spacing w:after="0"/>
        <w:ind w:left="0"/>
        <w:jc w:val="both"/>
      </w:pPr>
      <w:r>
        <w:rPr>
          <w:rFonts w:ascii="Times New Roman"/>
          <w:b w:val="false"/>
          <w:i w:val="false"/>
          <w:color w:val="000000"/>
          <w:sz w:val="28"/>
        </w:rPr>
        <w:t>
      3) ориентации в культурном многообразии окружающей действительности;</w:t>
      </w:r>
    </w:p>
    <w:bookmarkEnd w:id="2830"/>
    <w:bookmarkStart w:name="z16301" w:id="2831"/>
    <w:p>
      <w:pPr>
        <w:spacing w:after="0"/>
        <w:ind w:left="0"/>
        <w:jc w:val="both"/>
      </w:pPr>
      <w:r>
        <w:rPr>
          <w:rFonts w:ascii="Times New Roman"/>
          <w:b w:val="false"/>
          <w:i w:val="false"/>
          <w:color w:val="000000"/>
          <w:sz w:val="28"/>
        </w:rPr>
        <w:t xml:space="preserve">
      4) сформированности эмоционального отношения к музыкальному исскуству, понимании его функций в жизни человека и общества. </w:t>
      </w:r>
    </w:p>
    <w:bookmarkEnd w:id="2831"/>
    <w:bookmarkStart w:name="z16302" w:id="2832"/>
    <w:p>
      <w:pPr>
        <w:spacing w:after="0"/>
        <w:ind w:left="0"/>
        <w:jc w:val="both"/>
      </w:pPr>
      <w:r>
        <w:rPr>
          <w:rFonts w:ascii="Times New Roman"/>
          <w:b w:val="false"/>
          <w:i w:val="false"/>
          <w:color w:val="000000"/>
          <w:sz w:val="28"/>
        </w:rPr>
        <w:t>
      46. Системно-деятельностные результаты выражаются в:</w:t>
      </w:r>
    </w:p>
    <w:bookmarkEnd w:id="2832"/>
    <w:bookmarkStart w:name="z16303" w:id="2833"/>
    <w:p>
      <w:pPr>
        <w:spacing w:after="0"/>
        <w:ind w:left="0"/>
        <w:jc w:val="both"/>
      </w:pPr>
      <w:r>
        <w:rPr>
          <w:rFonts w:ascii="Times New Roman"/>
          <w:b w:val="false"/>
          <w:i w:val="false"/>
          <w:color w:val="000000"/>
          <w:sz w:val="28"/>
        </w:rPr>
        <w:t>
      1) умении воспринимать музыку как составную часть других видов деятельности: музыкально-ритмических движений, игр на музыкальных инструментах, декламации песен;</w:t>
      </w:r>
    </w:p>
    <w:bookmarkEnd w:id="2833"/>
    <w:bookmarkStart w:name="z16304" w:id="2834"/>
    <w:p>
      <w:pPr>
        <w:spacing w:after="0"/>
        <w:ind w:left="0"/>
        <w:jc w:val="both"/>
      </w:pPr>
      <w:r>
        <w:rPr>
          <w:rFonts w:ascii="Times New Roman"/>
          <w:b w:val="false"/>
          <w:i w:val="false"/>
          <w:color w:val="000000"/>
          <w:sz w:val="28"/>
        </w:rPr>
        <w:t>
      2) умении согасованного с музыкой исполнения танцев;</w:t>
      </w:r>
    </w:p>
    <w:bookmarkEnd w:id="2834"/>
    <w:bookmarkStart w:name="z16305" w:id="2835"/>
    <w:p>
      <w:pPr>
        <w:spacing w:after="0"/>
        <w:ind w:left="0"/>
        <w:jc w:val="both"/>
      </w:pPr>
      <w:r>
        <w:rPr>
          <w:rFonts w:ascii="Times New Roman"/>
          <w:b w:val="false"/>
          <w:i w:val="false"/>
          <w:color w:val="000000"/>
          <w:sz w:val="28"/>
        </w:rPr>
        <w:t>
      3) способности воспринимать различные музыкальные произведения;</w:t>
      </w:r>
    </w:p>
    <w:bookmarkEnd w:id="2835"/>
    <w:bookmarkStart w:name="z16306" w:id="2836"/>
    <w:p>
      <w:pPr>
        <w:spacing w:after="0"/>
        <w:ind w:left="0"/>
        <w:jc w:val="both"/>
      </w:pPr>
      <w:r>
        <w:rPr>
          <w:rFonts w:ascii="Times New Roman"/>
          <w:b w:val="false"/>
          <w:i w:val="false"/>
          <w:color w:val="000000"/>
          <w:sz w:val="28"/>
        </w:rPr>
        <w:t>
      4) умении применять полученные знания в практической деятельности.</w:t>
      </w:r>
    </w:p>
    <w:bookmarkEnd w:id="28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334-қосымша</w:t>
            </w:r>
          </w:p>
        </w:tc>
      </w:tr>
    </w:tbl>
    <w:bookmarkStart w:name="z16309" w:id="2837"/>
    <w:p>
      <w:pPr>
        <w:spacing w:after="0"/>
        <w:ind w:left="0"/>
        <w:jc w:val="left"/>
      </w:pPr>
      <w:r>
        <w:rPr>
          <w:rFonts w:ascii="Times New Roman"/>
          <w:b/>
          <w:i w:val="false"/>
          <w:color w:val="000000"/>
        </w:rPr>
        <w:t xml:space="preserve"> Көру қабілеті бұзылған (көрмейтін және нашар көретін) білім алушыларға арналған негізгі орта білім беру деңгейінің 5-6 сыныптары үшін "Емдік дене шынықтыру" пәнінен үлгілік оқу бағдарламасы</w:t>
      </w:r>
    </w:p>
    <w:bookmarkEnd w:id="2837"/>
    <w:p>
      <w:pPr>
        <w:spacing w:after="0"/>
        <w:ind w:left="0"/>
        <w:jc w:val="both"/>
      </w:pPr>
      <w:r>
        <w:rPr>
          <w:rFonts w:ascii="Times New Roman"/>
          <w:b w:val="false"/>
          <w:i w:val="false"/>
          <w:color w:val="ff0000"/>
          <w:sz w:val="28"/>
        </w:rPr>
        <w:t xml:space="preserve">
      Ескерту. Бұйрық 334-қосымшамен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6310" w:id="2838"/>
    <w:p>
      <w:pPr>
        <w:spacing w:after="0"/>
        <w:ind w:left="0"/>
        <w:jc w:val="left"/>
      </w:pPr>
      <w:r>
        <w:rPr>
          <w:rFonts w:ascii="Times New Roman"/>
          <w:b/>
          <w:i w:val="false"/>
          <w:color w:val="000000"/>
        </w:rPr>
        <w:t xml:space="preserve"> 1-тарау. Түсінік хат</w:t>
      </w:r>
    </w:p>
    <w:bookmarkEnd w:id="2838"/>
    <w:bookmarkStart w:name="z16311" w:id="2839"/>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w:t>
      </w:r>
    </w:p>
    <w:bookmarkEnd w:id="2839"/>
    <w:bookmarkStart w:name="z16312" w:id="2840"/>
    <w:p>
      <w:pPr>
        <w:spacing w:after="0"/>
        <w:ind w:left="0"/>
        <w:jc w:val="both"/>
      </w:pPr>
      <w:r>
        <w:rPr>
          <w:rFonts w:ascii="Times New Roman"/>
          <w:b w:val="false"/>
          <w:i w:val="false"/>
          <w:color w:val="000000"/>
          <w:sz w:val="28"/>
        </w:rPr>
        <w:t xml:space="preserve">
      2. Оқу пәнінің мақсаты емдік дене шынықтырудың арнайы әдістемесін қолдану аркылы көру қабілеті бұзылған білім алушының жан-жақты және толыққанды дамуын оның дене және психикалық-дене қабілеттерін қалпына келтіру мен жетілдіру жолымен камтамасыз ету. </w:t>
      </w:r>
    </w:p>
    <w:bookmarkEnd w:id="2840"/>
    <w:bookmarkStart w:name="z16313" w:id="2841"/>
    <w:p>
      <w:pPr>
        <w:spacing w:after="0"/>
        <w:ind w:left="0"/>
        <w:jc w:val="both"/>
      </w:pPr>
      <w:r>
        <w:rPr>
          <w:rFonts w:ascii="Times New Roman"/>
          <w:b w:val="false"/>
          <w:i w:val="false"/>
          <w:color w:val="000000"/>
          <w:sz w:val="28"/>
        </w:rPr>
        <w:t xml:space="preserve">
      3. Оқу пәнінің міндеттері: </w:t>
      </w:r>
    </w:p>
    <w:bookmarkEnd w:id="2841"/>
    <w:bookmarkStart w:name="z16314" w:id="2842"/>
    <w:p>
      <w:pPr>
        <w:spacing w:after="0"/>
        <w:ind w:left="0"/>
        <w:jc w:val="both"/>
      </w:pPr>
      <w:r>
        <w:rPr>
          <w:rFonts w:ascii="Times New Roman"/>
          <w:b w:val="false"/>
          <w:i w:val="false"/>
          <w:color w:val="000000"/>
          <w:sz w:val="28"/>
        </w:rPr>
        <w:t xml:space="preserve">
      1) көру қабілетінің патологиясы бар балалардың деңсаулығын нығайту, үйлесімді дене дамуына ықпал жасау; </w:t>
      </w:r>
    </w:p>
    <w:bookmarkEnd w:id="2842"/>
    <w:bookmarkStart w:name="z16315" w:id="2843"/>
    <w:p>
      <w:pPr>
        <w:spacing w:after="0"/>
        <w:ind w:left="0"/>
        <w:jc w:val="both"/>
      </w:pPr>
      <w:r>
        <w:rPr>
          <w:rFonts w:ascii="Times New Roman"/>
          <w:b w:val="false"/>
          <w:i w:val="false"/>
          <w:color w:val="000000"/>
          <w:sz w:val="28"/>
        </w:rPr>
        <w:t>
      2) жүрек-тамыр және тыныс алу жүйелерінің кызметтерін белсендіру;</w:t>
      </w:r>
    </w:p>
    <w:bookmarkEnd w:id="2843"/>
    <w:bookmarkStart w:name="z16316" w:id="2844"/>
    <w:p>
      <w:pPr>
        <w:spacing w:after="0"/>
        <w:ind w:left="0"/>
        <w:jc w:val="both"/>
      </w:pPr>
      <w:r>
        <w:rPr>
          <w:rFonts w:ascii="Times New Roman"/>
          <w:b w:val="false"/>
          <w:i w:val="false"/>
          <w:color w:val="000000"/>
          <w:sz w:val="28"/>
        </w:rPr>
        <w:t>
      3) тірек-қимыл аппаратының қызметін жақсарту және нығайту;</w:t>
      </w:r>
    </w:p>
    <w:bookmarkEnd w:id="2844"/>
    <w:bookmarkStart w:name="z16317" w:id="2845"/>
    <w:p>
      <w:pPr>
        <w:spacing w:after="0"/>
        <w:ind w:left="0"/>
        <w:jc w:val="both"/>
      </w:pPr>
      <w:r>
        <w:rPr>
          <w:rFonts w:ascii="Times New Roman"/>
          <w:b w:val="false"/>
          <w:i w:val="false"/>
          <w:color w:val="000000"/>
          <w:sz w:val="28"/>
        </w:rPr>
        <w:t>
      4) көрмейтін және нашар көретін білім алушылырдың өз бетінше кеңістіктік бағдарлауына қажетті дағдырларын қалыптастыру;</w:t>
      </w:r>
    </w:p>
    <w:bookmarkEnd w:id="2845"/>
    <w:bookmarkStart w:name="z16318" w:id="2846"/>
    <w:p>
      <w:pPr>
        <w:spacing w:after="0"/>
        <w:ind w:left="0"/>
        <w:jc w:val="both"/>
      </w:pPr>
      <w:r>
        <w:rPr>
          <w:rFonts w:ascii="Times New Roman"/>
          <w:b w:val="false"/>
          <w:i w:val="false"/>
          <w:color w:val="000000"/>
          <w:sz w:val="28"/>
        </w:rPr>
        <w:t xml:space="preserve">
      5) көздің бұлшықет жүйесінің кызметін жақсарту; </w:t>
      </w:r>
    </w:p>
    <w:bookmarkEnd w:id="2846"/>
    <w:bookmarkStart w:name="z16319" w:id="2847"/>
    <w:p>
      <w:pPr>
        <w:spacing w:after="0"/>
        <w:ind w:left="0"/>
        <w:jc w:val="both"/>
      </w:pPr>
      <w:r>
        <w:rPr>
          <w:rFonts w:ascii="Times New Roman"/>
          <w:b w:val="false"/>
          <w:i w:val="false"/>
          <w:color w:val="000000"/>
          <w:sz w:val="28"/>
        </w:rPr>
        <w:t xml:space="preserve">
      6) сақталған талдағыштардың айналадағы заттарды және қоршаған ортаны қабылдауға дайындығын дамыту; </w:t>
      </w:r>
    </w:p>
    <w:bookmarkEnd w:id="2847"/>
    <w:bookmarkStart w:name="z16320" w:id="2848"/>
    <w:p>
      <w:pPr>
        <w:spacing w:after="0"/>
        <w:ind w:left="0"/>
        <w:jc w:val="both"/>
      </w:pPr>
      <w:r>
        <w:rPr>
          <w:rFonts w:ascii="Times New Roman"/>
          <w:b w:val="false"/>
          <w:i w:val="false"/>
          <w:color w:val="000000"/>
          <w:sz w:val="28"/>
        </w:rPr>
        <w:t xml:space="preserve">
      7) көру қабілетінің ауытқуына шалдыққан балалардың табысты әлеуметтенуіне қажетті болатын өмірлік дағдыларды қалыптастыру. </w:t>
      </w:r>
    </w:p>
    <w:bookmarkEnd w:id="2848"/>
    <w:bookmarkStart w:name="z16321" w:id="2849"/>
    <w:p>
      <w:pPr>
        <w:spacing w:after="0"/>
        <w:ind w:left="0"/>
        <w:jc w:val="both"/>
      </w:pPr>
      <w:r>
        <w:rPr>
          <w:rFonts w:ascii="Times New Roman"/>
          <w:b w:val="false"/>
          <w:i w:val="false"/>
          <w:color w:val="000000"/>
          <w:sz w:val="28"/>
        </w:rPr>
        <w:t xml:space="preserve">
      4. Көру қабілетінің бұзылуы кеңістік бағдарлауды қиындатады, қимыл-қозғалыс дағдылардың қалыптасуын тежейді, қозғалыс және таным белсенділіктің әлсіреуіне әкеледі. </w:t>
      </w:r>
    </w:p>
    <w:bookmarkEnd w:id="2849"/>
    <w:bookmarkStart w:name="z16322" w:id="2850"/>
    <w:p>
      <w:pPr>
        <w:spacing w:after="0"/>
        <w:ind w:left="0"/>
        <w:jc w:val="both"/>
      </w:pPr>
      <w:r>
        <w:rPr>
          <w:rFonts w:ascii="Times New Roman"/>
          <w:b w:val="false"/>
          <w:i w:val="false"/>
          <w:color w:val="000000"/>
          <w:sz w:val="28"/>
        </w:rPr>
        <w:t xml:space="preserve">
      5. Емдік дене шынықтыру сабақтарының мәні көру қабілеті бұзылған балалардың дене және функционалды дамуындағы кемшіліктерін түзету мен компенсациялаудың тиімді және ықпалды жолдарын іске асыруда. Көру қабілетінің бұзылыстары бар балаларға дене жаттығуларды қолданудың мүмкіндігі баланың бұлшық ет жүйесінің барлық өмірлік іс-әрекетінде атқаратын манызды рөліне байланысты. Қозғалыс белсенділігі ішкі мүшелердің қалыпты жұмыс жасауының қажетті шарты болып табылады. </w:t>
      </w:r>
    </w:p>
    <w:bookmarkEnd w:id="2850"/>
    <w:bookmarkStart w:name="z16323" w:id="2851"/>
    <w:p>
      <w:pPr>
        <w:spacing w:after="0"/>
        <w:ind w:left="0"/>
        <w:jc w:val="both"/>
      </w:pPr>
      <w:r>
        <w:rPr>
          <w:rFonts w:ascii="Times New Roman"/>
          <w:b w:val="false"/>
          <w:i w:val="false"/>
          <w:color w:val="000000"/>
          <w:sz w:val="28"/>
        </w:rPr>
        <w:t xml:space="preserve">
      6. Баланың орта мектеп жасы дене өсуі мен мөлшерлерінің қарқынды артуымен сипатталады. Бұл кезеңде бұлшық ет мөлшері де қарқынды дамиды. Қыздар мен ұлдардың жыныстық даму мерзімінде айтарлықтай айырмашылықтар байқалады. Жасөспірімдерде жыныстық жетілу кезеңінде тыныс алу жүйесі ең жоғары қарқынымен дамиды. Жасөспірімдік жас - моторлық қабілеттерінің қозғалғыш жетілуінің жалғасу кезеңі. Сондықтан, емдік дене шынықтырудың міндеті – бұл дене дамуындағы кемшіліктерін түзету мен орнын толтыру ғана емес, сонымен бірге бұл орта мектеп жасындағы балалардың қарқынды (жасына сай) дене дамуына ықпал жасаудың жолы. </w:t>
      </w:r>
    </w:p>
    <w:bookmarkEnd w:id="2851"/>
    <w:bookmarkStart w:name="z16324" w:id="2852"/>
    <w:p>
      <w:pPr>
        <w:spacing w:after="0"/>
        <w:ind w:left="0"/>
        <w:jc w:val="both"/>
      </w:pPr>
      <w:r>
        <w:rPr>
          <w:rFonts w:ascii="Times New Roman"/>
          <w:b w:val="false"/>
          <w:i w:val="false"/>
          <w:color w:val="000000"/>
          <w:sz w:val="28"/>
        </w:rPr>
        <w:t>
      7. Емдік дене шынықтыру сабақтарын аптасына 2 рет топтармен (3-5 адам) өткізеді, топтарды білім алушылардың даму деңгейіне қарай құрастырады; кейбір күрделі жағдайда сабақтар жеке түрінде өткізіледі. Сабақтардың ұзақтығы - 45 минут.</w:t>
      </w:r>
    </w:p>
    <w:bookmarkEnd w:id="2852"/>
    <w:bookmarkStart w:name="z16325" w:id="2853"/>
    <w:p>
      <w:pPr>
        <w:spacing w:after="0"/>
        <w:ind w:left="0"/>
        <w:jc w:val="both"/>
      </w:pPr>
      <w:r>
        <w:rPr>
          <w:rFonts w:ascii="Times New Roman"/>
          <w:b w:val="false"/>
          <w:i w:val="false"/>
          <w:color w:val="000000"/>
          <w:sz w:val="28"/>
        </w:rPr>
        <w:t>
      8. Оқу жүктемесінің көлемі:</w:t>
      </w:r>
    </w:p>
    <w:bookmarkEnd w:id="2853"/>
    <w:bookmarkStart w:name="z16326" w:id="2854"/>
    <w:p>
      <w:pPr>
        <w:spacing w:after="0"/>
        <w:ind w:left="0"/>
        <w:jc w:val="both"/>
      </w:pPr>
      <w:r>
        <w:rPr>
          <w:rFonts w:ascii="Times New Roman"/>
          <w:b w:val="false"/>
          <w:i w:val="false"/>
          <w:color w:val="000000"/>
          <w:sz w:val="28"/>
        </w:rPr>
        <w:t>
      1) 5-сынып –аптасына 2 сағат, оқу жылына 68 сағат;</w:t>
      </w:r>
    </w:p>
    <w:bookmarkEnd w:id="2854"/>
    <w:bookmarkStart w:name="z16327" w:id="2855"/>
    <w:p>
      <w:pPr>
        <w:spacing w:after="0"/>
        <w:ind w:left="0"/>
        <w:jc w:val="both"/>
      </w:pPr>
      <w:r>
        <w:rPr>
          <w:rFonts w:ascii="Times New Roman"/>
          <w:b w:val="false"/>
          <w:i w:val="false"/>
          <w:color w:val="000000"/>
          <w:sz w:val="28"/>
        </w:rPr>
        <w:t>
      2) 6-сынып – аптасына 2 сағат, оқу жылына 68 сағат.</w:t>
      </w:r>
    </w:p>
    <w:bookmarkEnd w:id="2855"/>
    <w:bookmarkStart w:name="z16328" w:id="2856"/>
    <w:p>
      <w:pPr>
        <w:spacing w:after="0"/>
        <w:ind w:left="0"/>
        <w:jc w:val="both"/>
      </w:pPr>
      <w:r>
        <w:rPr>
          <w:rFonts w:ascii="Times New Roman"/>
          <w:b w:val="false"/>
          <w:i w:val="false"/>
          <w:color w:val="000000"/>
          <w:sz w:val="28"/>
        </w:rPr>
        <w:t>
      9. "Емдік дене шынықтыру" пәнінің сабақтары дене шынықтыру сабақтарымен тығыз байланысты.</w:t>
      </w:r>
    </w:p>
    <w:bookmarkEnd w:id="2856"/>
    <w:bookmarkStart w:name="z16329" w:id="2857"/>
    <w:p>
      <w:pPr>
        <w:spacing w:after="0"/>
        <w:ind w:left="0"/>
        <w:jc w:val="left"/>
      </w:pPr>
      <w:r>
        <w:rPr>
          <w:rFonts w:ascii="Times New Roman"/>
          <w:b/>
          <w:i w:val="false"/>
          <w:color w:val="000000"/>
        </w:rPr>
        <w:t xml:space="preserve"> 2-тарау. Оқу пәнінің 5-сыныптағы базалық білім мазмұны</w:t>
      </w:r>
    </w:p>
    <w:bookmarkEnd w:id="2857"/>
    <w:bookmarkStart w:name="z16330" w:id="2858"/>
    <w:p>
      <w:pPr>
        <w:spacing w:after="0"/>
        <w:ind w:left="0"/>
        <w:jc w:val="both"/>
      </w:pPr>
      <w:r>
        <w:rPr>
          <w:rFonts w:ascii="Times New Roman"/>
          <w:b w:val="false"/>
          <w:i w:val="false"/>
          <w:color w:val="000000"/>
          <w:sz w:val="28"/>
        </w:rPr>
        <w:t>
      10. Теориялық білімінің негіздері (2 сағат).</w:t>
      </w:r>
    </w:p>
    <w:bookmarkEnd w:id="2858"/>
    <w:bookmarkStart w:name="z16331" w:id="2859"/>
    <w:p>
      <w:pPr>
        <w:spacing w:after="0"/>
        <w:ind w:left="0"/>
        <w:jc w:val="both"/>
      </w:pPr>
      <w:r>
        <w:rPr>
          <w:rFonts w:ascii="Times New Roman"/>
          <w:b w:val="false"/>
          <w:i w:val="false"/>
          <w:color w:val="000000"/>
          <w:sz w:val="28"/>
        </w:rPr>
        <w:t>
      11. Қозғалыс функцияларының бұзылыстарын түзету (18 сағат):</w:t>
      </w:r>
    </w:p>
    <w:bookmarkEnd w:id="2859"/>
    <w:bookmarkStart w:name="z16332" w:id="2860"/>
    <w:p>
      <w:pPr>
        <w:spacing w:after="0"/>
        <w:ind w:left="0"/>
        <w:jc w:val="both"/>
      </w:pPr>
      <w:r>
        <w:rPr>
          <w:rFonts w:ascii="Times New Roman"/>
          <w:b w:val="false"/>
          <w:i w:val="false"/>
          <w:color w:val="000000"/>
          <w:sz w:val="28"/>
        </w:rPr>
        <w:t>
      1) қолдың ұсақ моторикасын дамыту;</w:t>
      </w:r>
    </w:p>
    <w:bookmarkEnd w:id="2860"/>
    <w:bookmarkStart w:name="z16333" w:id="2861"/>
    <w:p>
      <w:pPr>
        <w:spacing w:after="0"/>
        <w:ind w:left="0"/>
        <w:jc w:val="both"/>
      </w:pPr>
      <w:r>
        <w:rPr>
          <w:rFonts w:ascii="Times New Roman"/>
          <w:b w:val="false"/>
          <w:i w:val="false"/>
          <w:color w:val="000000"/>
          <w:sz w:val="28"/>
        </w:rPr>
        <w:t>
      2) майтабандықтың алдын алу және түзету;</w:t>
      </w:r>
    </w:p>
    <w:bookmarkEnd w:id="2861"/>
    <w:bookmarkStart w:name="z16334" w:id="2862"/>
    <w:p>
      <w:pPr>
        <w:spacing w:after="0"/>
        <w:ind w:left="0"/>
        <w:jc w:val="both"/>
      </w:pPr>
      <w:r>
        <w:rPr>
          <w:rFonts w:ascii="Times New Roman"/>
          <w:b w:val="false"/>
          <w:i w:val="false"/>
          <w:color w:val="000000"/>
          <w:sz w:val="28"/>
        </w:rPr>
        <w:t>
      3) жүрудің бұзылуын түзету;</w:t>
      </w:r>
    </w:p>
    <w:bookmarkEnd w:id="2862"/>
    <w:bookmarkStart w:name="z16335" w:id="2863"/>
    <w:p>
      <w:pPr>
        <w:spacing w:after="0"/>
        <w:ind w:left="0"/>
        <w:jc w:val="both"/>
      </w:pPr>
      <w:r>
        <w:rPr>
          <w:rFonts w:ascii="Times New Roman"/>
          <w:b w:val="false"/>
          <w:i w:val="false"/>
          <w:color w:val="000000"/>
          <w:sz w:val="28"/>
        </w:rPr>
        <w:t>
      4) мүсіннің ауытқуларын түзету;</w:t>
      </w:r>
    </w:p>
    <w:bookmarkEnd w:id="2863"/>
    <w:bookmarkStart w:name="z16336" w:id="2864"/>
    <w:p>
      <w:pPr>
        <w:spacing w:after="0"/>
        <w:ind w:left="0"/>
        <w:jc w:val="both"/>
      </w:pPr>
      <w:r>
        <w:rPr>
          <w:rFonts w:ascii="Times New Roman"/>
          <w:b w:val="false"/>
          <w:i w:val="false"/>
          <w:color w:val="000000"/>
          <w:sz w:val="28"/>
        </w:rPr>
        <w:t>
      5) қол-аяқ буындарының қозғалыстарын дамыту.</w:t>
      </w:r>
    </w:p>
    <w:bookmarkEnd w:id="2864"/>
    <w:bookmarkStart w:name="z16337" w:id="2865"/>
    <w:p>
      <w:pPr>
        <w:spacing w:after="0"/>
        <w:ind w:left="0"/>
        <w:jc w:val="both"/>
      </w:pPr>
      <w:r>
        <w:rPr>
          <w:rFonts w:ascii="Times New Roman"/>
          <w:b w:val="false"/>
          <w:i w:val="false"/>
          <w:color w:val="000000"/>
          <w:sz w:val="28"/>
        </w:rPr>
        <w:t>
      12. Кеңістік бағдарлауды дамыту (10 сағат).</w:t>
      </w:r>
    </w:p>
    <w:bookmarkEnd w:id="2865"/>
    <w:bookmarkStart w:name="z16338" w:id="2866"/>
    <w:p>
      <w:pPr>
        <w:spacing w:after="0"/>
        <w:ind w:left="0"/>
        <w:jc w:val="both"/>
      </w:pPr>
      <w:r>
        <w:rPr>
          <w:rFonts w:ascii="Times New Roman"/>
          <w:b w:val="false"/>
          <w:i w:val="false"/>
          <w:color w:val="000000"/>
          <w:sz w:val="28"/>
        </w:rPr>
        <w:t>
      13. Тыныс алу функциясын калыпқа келтіру (8 сағат).</w:t>
      </w:r>
    </w:p>
    <w:bookmarkEnd w:id="2866"/>
    <w:bookmarkStart w:name="z16339" w:id="2867"/>
    <w:p>
      <w:pPr>
        <w:spacing w:after="0"/>
        <w:ind w:left="0"/>
        <w:jc w:val="both"/>
      </w:pPr>
      <w:r>
        <w:rPr>
          <w:rFonts w:ascii="Times New Roman"/>
          <w:b w:val="false"/>
          <w:i w:val="false"/>
          <w:color w:val="000000"/>
          <w:sz w:val="28"/>
        </w:rPr>
        <w:t>
      14. Ойын-терапиясы (түзету-дамыту ойындары) (10 сағат).</w:t>
      </w:r>
    </w:p>
    <w:bookmarkEnd w:id="2867"/>
    <w:bookmarkStart w:name="z16340" w:id="2868"/>
    <w:p>
      <w:pPr>
        <w:spacing w:after="0"/>
        <w:ind w:left="0"/>
        <w:jc w:val="both"/>
      </w:pPr>
      <w:r>
        <w:rPr>
          <w:rFonts w:ascii="Times New Roman"/>
          <w:b w:val="false"/>
          <w:i w:val="false"/>
          <w:color w:val="000000"/>
          <w:sz w:val="28"/>
        </w:rPr>
        <w:t>
      15. Сақталған функцияларды дамыту (12 сағат).</w:t>
      </w:r>
    </w:p>
    <w:bookmarkEnd w:id="2868"/>
    <w:bookmarkStart w:name="z16341" w:id="2869"/>
    <w:p>
      <w:pPr>
        <w:spacing w:after="0"/>
        <w:ind w:left="0"/>
        <w:jc w:val="both"/>
      </w:pPr>
      <w:r>
        <w:rPr>
          <w:rFonts w:ascii="Times New Roman"/>
          <w:b w:val="false"/>
          <w:i w:val="false"/>
          <w:color w:val="000000"/>
          <w:sz w:val="28"/>
        </w:rPr>
        <w:t>
      16. Қалдық көру қабілетін дамытуға бағытталған арнайы жаттығулар (8 сағат).</w:t>
      </w:r>
    </w:p>
    <w:bookmarkEnd w:id="2869"/>
    <w:bookmarkStart w:name="z16342" w:id="2870"/>
    <w:p>
      <w:pPr>
        <w:spacing w:after="0"/>
        <w:ind w:left="0"/>
        <w:jc w:val="left"/>
      </w:pPr>
      <w:r>
        <w:rPr>
          <w:rFonts w:ascii="Times New Roman"/>
          <w:b/>
          <w:i w:val="false"/>
          <w:color w:val="000000"/>
        </w:rPr>
        <w:t xml:space="preserve"> 3-тарау. Оқу пәнінің 6-сыныптағы базалық білім мазмұны</w:t>
      </w:r>
    </w:p>
    <w:bookmarkEnd w:id="2870"/>
    <w:bookmarkStart w:name="z16343" w:id="2871"/>
    <w:p>
      <w:pPr>
        <w:spacing w:after="0"/>
        <w:ind w:left="0"/>
        <w:jc w:val="both"/>
      </w:pPr>
      <w:r>
        <w:rPr>
          <w:rFonts w:ascii="Times New Roman"/>
          <w:b w:val="false"/>
          <w:i w:val="false"/>
          <w:color w:val="000000"/>
          <w:sz w:val="28"/>
        </w:rPr>
        <w:t>
      17. Теориялық білімнің негіздері (2 сағат).</w:t>
      </w:r>
    </w:p>
    <w:bookmarkEnd w:id="2871"/>
    <w:bookmarkStart w:name="z16344" w:id="2872"/>
    <w:p>
      <w:pPr>
        <w:spacing w:after="0"/>
        <w:ind w:left="0"/>
        <w:jc w:val="both"/>
      </w:pPr>
      <w:r>
        <w:rPr>
          <w:rFonts w:ascii="Times New Roman"/>
          <w:b w:val="false"/>
          <w:i w:val="false"/>
          <w:color w:val="000000"/>
          <w:sz w:val="28"/>
        </w:rPr>
        <w:t>
      18. Туынды қозғалыс бұзылыстарын алдын алу және түзету (22 сағат):</w:t>
      </w:r>
    </w:p>
    <w:bookmarkEnd w:id="2872"/>
    <w:bookmarkStart w:name="z16345" w:id="2873"/>
    <w:p>
      <w:pPr>
        <w:spacing w:after="0"/>
        <w:ind w:left="0"/>
        <w:jc w:val="both"/>
      </w:pPr>
      <w:r>
        <w:rPr>
          <w:rFonts w:ascii="Times New Roman"/>
          <w:b w:val="false"/>
          <w:i w:val="false"/>
          <w:color w:val="000000"/>
          <w:sz w:val="28"/>
        </w:rPr>
        <w:t>
      1) қолдың ұсақ моторикасын дамыту;</w:t>
      </w:r>
    </w:p>
    <w:bookmarkEnd w:id="2873"/>
    <w:bookmarkStart w:name="z16346" w:id="2874"/>
    <w:p>
      <w:pPr>
        <w:spacing w:after="0"/>
        <w:ind w:left="0"/>
        <w:jc w:val="both"/>
      </w:pPr>
      <w:r>
        <w:rPr>
          <w:rFonts w:ascii="Times New Roman"/>
          <w:b w:val="false"/>
          <w:i w:val="false"/>
          <w:color w:val="000000"/>
          <w:sz w:val="28"/>
        </w:rPr>
        <w:t>
      2) майтабандықтың алдын алу және түзету;</w:t>
      </w:r>
    </w:p>
    <w:bookmarkEnd w:id="2874"/>
    <w:bookmarkStart w:name="z16347" w:id="2875"/>
    <w:p>
      <w:pPr>
        <w:spacing w:after="0"/>
        <w:ind w:left="0"/>
        <w:jc w:val="both"/>
      </w:pPr>
      <w:r>
        <w:rPr>
          <w:rFonts w:ascii="Times New Roman"/>
          <w:b w:val="false"/>
          <w:i w:val="false"/>
          <w:color w:val="000000"/>
          <w:sz w:val="28"/>
        </w:rPr>
        <w:t>
      3) мүсіннің ауытқуларын алдын алу және түзету.</w:t>
      </w:r>
    </w:p>
    <w:bookmarkEnd w:id="2875"/>
    <w:bookmarkStart w:name="z16348" w:id="2876"/>
    <w:p>
      <w:pPr>
        <w:spacing w:after="0"/>
        <w:ind w:left="0"/>
        <w:jc w:val="both"/>
      </w:pPr>
      <w:r>
        <w:rPr>
          <w:rFonts w:ascii="Times New Roman"/>
          <w:b w:val="false"/>
          <w:i w:val="false"/>
          <w:color w:val="000000"/>
          <w:sz w:val="28"/>
        </w:rPr>
        <w:t>
      19. Вестибулярлық аппаратын дамыту (10 сағат).</w:t>
      </w:r>
    </w:p>
    <w:bookmarkEnd w:id="2876"/>
    <w:bookmarkStart w:name="z16349" w:id="2877"/>
    <w:p>
      <w:pPr>
        <w:spacing w:after="0"/>
        <w:ind w:left="0"/>
        <w:jc w:val="both"/>
      </w:pPr>
      <w:r>
        <w:rPr>
          <w:rFonts w:ascii="Times New Roman"/>
          <w:b w:val="false"/>
          <w:i w:val="false"/>
          <w:color w:val="000000"/>
          <w:sz w:val="28"/>
        </w:rPr>
        <w:t>
      20. Тыныс алу функциясын қалыпқа келтіру (14 сағат):</w:t>
      </w:r>
    </w:p>
    <w:bookmarkEnd w:id="2877"/>
    <w:bookmarkStart w:name="z16350" w:id="2878"/>
    <w:p>
      <w:pPr>
        <w:spacing w:after="0"/>
        <w:ind w:left="0"/>
        <w:jc w:val="both"/>
      </w:pPr>
      <w:r>
        <w:rPr>
          <w:rFonts w:ascii="Times New Roman"/>
          <w:b w:val="false"/>
          <w:i w:val="false"/>
          <w:color w:val="000000"/>
          <w:sz w:val="28"/>
        </w:rPr>
        <w:t>
      1) бұлшықет – буын аппаратын дамыту (аяқ-қолдың, арқаның, иықтың және іштің бұлшықеттерін нығайтатын жаттығулар);</w:t>
      </w:r>
    </w:p>
    <w:bookmarkEnd w:id="2878"/>
    <w:bookmarkStart w:name="z16351" w:id="2879"/>
    <w:p>
      <w:pPr>
        <w:spacing w:after="0"/>
        <w:ind w:left="0"/>
        <w:jc w:val="both"/>
      </w:pPr>
      <w:r>
        <w:rPr>
          <w:rFonts w:ascii="Times New Roman"/>
          <w:b w:val="false"/>
          <w:i w:val="false"/>
          <w:color w:val="000000"/>
          <w:sz w:val="28"/>
        </w:rPr>
        <w:t>
      2) релаксация (босаңсу жаттығулары).</w:t>
      </w:r>
    </w:p>
    <w:bookmarkEnd w:id="2879"/>
    <w:bookmarkStart w:name="z16352" w:id="2880"/>
    <w:p>
      <w:pPr>
        <w:spacing w:after="0"/>
        <w:ind w:left="0"/>
        <w:jc w:val="both"/>
      </w:pPr>
      <w:r>
        <w:rPr>
          <w:rFonts w:ascii="Times New Roman"/>
          <w:b w:val="false"/>
          <w:i w:val="false"/>
          <w:color w:val="000000"/>
          <w:sz w:val="28"/>
        </w:rPr>
        <w:t>
      21. Ойын-терапия (тузете-дамытатын жаттығулар) (10 сағат):</w:t>
      </w:r>
    </w:p>
    <w:bookmarkEnd w:id="2880"/>
    <w:bookmarkStart w:name="z16353" w:id="2881"/>
    <w:p>
      <w:pPr>
        <w:spacing w:after="0"/>
        <w:ind w:left="0"/>
        <w:jc w:val="both"/>
      </w:pPr>
      <w:r>
        <w:rPr>
          <w:rFonts w:ascii="Times New Roman"/>
          <w:b w:val="false"/>
          <w:i w:val="false"/>
          <w:color w:val="000000"/>
          <w:sz w:val="28"/>
        </w:rPr>
        <w:t>
      22. Қалдық көру қабілетін дамытуға бағытталған арнайы жаттығулар (10 сағат).</w:t>
      </w:r>
    </w:p>
    <w:bookmarkEnd w:id="2881"/>
    <w:bookmarkStart w:name="z16354" w:id="2882"/>
    <w:p>
      <w:pPr>
        <w:spacing w:after="0"/>
        <w:ind w:left="0"/>
        <w:jc w:val="left"/>
      </w:pPr>
      <w:r>
        <w:rPr>
          <w:rFonts w:ascii="Times New Roman"/>
          <w:b/>
          <w:i w:val="false"/>
          <w:color w:val="000000"/>
        </w:rPr>
        <w:t xml:space="preserve"> 4-тарау. 5-сынып білім алушыларының дайындық деңгейіне қойылатын талаптар</w:t>
      </w:r>
    </w:p>
    <w:bookmarkEnd w:id="2882"/>
    <w:bookmarkStart w:name="z16355" w:id="2883"/>
    <w:p>
      <w:pPr>
        <w:spacing w:after="0"/>
        <w:ind w:left="0"/>
        <w:jc w:val="both"/>
      </w:pPr>
      <w:r>
        <w:rPr>
          <w:rFonts w:ascii="Times New Roman"/>
          <w:b w:val="false"/>
          <w:i w:val="false"/>
          <w:color w:val="000000"/>
          <w:sz w:val="28"/>
        </w:rPr>
        <w:t>
      23. Пәндік нәтижелер.</w:t>
      </w:r>
    </w:p>
    <w:bookmarkEnd w:id="2883"/>
    <w:bookmarkStart w:name="z16356" w:id="2884"/>
    <w:p>
      <w:pPr>
        <w:spacing w:after="0"/>
        <w:ind w:left="0"/>
        <w:jc w:val="both"/>
      </w:pPr>
      <w:r>
        <w:rPr>
          <w:rFonts w:ascii="Times New Roman"/>
          <w:b w:val="false"/>
          <w:i w:val="false"/>
          <w:color w:val="000000"/>
          <w:sz w:val="28"/>
        </w:rPr>
        <w:t xml:space="preserve">
      24. Білім алушылар: </w:t>
      </w:r>
    </w:p>
    <w:bookmarkEnd w:id="2884"/>
    <w:bookmarkStart w:name="z16357" w:id="2885"/>
    <w:p>
      <w:pPr>
        <w:spacing w:after="0"/>
        <w:ind w:left="0"/>
        <w:jc w:val="both"/>
      </w:pPr>
      <w:r>
        <w:rPr>
          <w:rFonts w:ascii="Times New Roman"/>
          <w:b w:val="false"/>
          <w:i w:val="false"/>
          <w:color w:val="000000"/>
          <w:sz w:val="28"/>
        </w:rPr>
        <w:t>
      1) спорт залында өтетін сабақтардың қауіпсіздік техникасын;</w:t>
      </w:r>
    </w:p>
    <w:bookmarkEnd w:id="2885"/>
    <w:bookmarkStart w:name="z16358" w:id="2886"/>
    <w:p>
      <w:pPr>
        <w:spacing w:after="0"/>
        <w:ind w:left="0"/>
        <w:jc w:val="both"/>
      </w:pPr>
      <w:r>
        <w:rPr>
          <w:rFonts w:ascii="Times New Roman"/>
          <w:b w:val="false"/>
          <w:i w:val="false"/>
          <w:color w:val="000000"/>
          <w:sz w:val="28"/>
        </w:rPr>
        <w:t>
      2) салауатты өмір салтының компоненттерін;</w:t>
      </w:r>
    </w:p>
    <w:bookmarkEnd w:id="2886"/>
    <w:bookmarkStart w:name="z16359" w:id="2887"/>
    <w:p>
      <w:pPr>
        <w:spacing w:after="0"/>
        <w:ind w:left="0"/>
        <w:jc w:val="both"/>
      </w:pPr>
      <w:r>
        <w:rPr>
          <w:rFonts w:ascii="Times New Roman"/>
          <w:b w:val="false"/>
          <w:i w:val="false"/>
          <w:color w:val="000000"/>
          <w:sz w:val="28"/>
        </w:rPr>
        <w:t>
      3) дене жаттығулардың ағзаға тигізетін ықпалын;</w:t>
      </w:r>
    </w:p>
    <w:bookmarkEnd w:id="2887"/>
    <w:bookmarkStart w:name="z16360" w:id="2888"/>
    <w:p>
      <w:pPr>
        <w:spacing w:after="0"/>
        <w:ind w:left="0"/>
        <w:jc w:val="both"/>
      </w:pPr>
      <w:r>
        <w:rPr>
          <w:rFonts w:ascii="Times New Roman"/>
          <w:b w:val="false"/>
          <w:i w:val="false"/>
          <w:color w:val="000000"/>
          <w:sz w:val="28"/>
        </w:rPr>
        <w:t>
      4) жүру кезінде аяқ табандарын дұрыс қоюды;</w:t>
      </w:r>
    </w:p>
    <w:bookmarkEnd w:id="2888"/>
    <w:bookmarkStart w:name="z16361" w:id="2889"/>
    <w:p>
      <w:pPr>
        <w:spacing w:after="0"/>
        <w:ind w:left="0"/>
        <w:jc w:val="both"/>
      </w:pPr>
      <w:r>
        <w:rPr>
          <w:rFonts w:ascii="Times New Roman"/>
          <w:b w:val="false"/>
          <w:i w:val="false"/>
          <w:color w:val="000000"/>
          <w:sz w:val="28"/>
        </w:rPr>
        <w:t>
      5) мүсіннің дұрыс қалпын;</w:t>
      </w:r>
    </w:p>
    <w:bookmarkEnd w:id="2889"/>
    <w:bookmarkStart w:name="z16362" w:id="2890"/>
    <w:p>
      <w:pPr>
        <w:spacing w:after="0"/>
        <w:ind w:left="0"/>
        <w:jc w:val="both"/>
      </w:pPr>
      <w:r>
        <w:rPr>
          <w:rFonts w:ascii="Times New Roman"/>
          <w:b w:val="false"/>
          <w:i w:val="false"/>
          <w:color w:val="000000"/>
          <w:sz w:val="28"/>
        </w:rPr>
        <w:t>
      6) түзету бағыттылығы бар қозғалыс ойындардың ережелерін;</w:t>
      </w:r>
    </w:p>
    <w:bookmarkEnd w:id="2890"/>
    <w:bookmarkStart w:name="z16363" w:id="2891"/>
    <w:p>
      <w:pPr>
        <w:spacing w:after="0"/>
        <w:ind w:left="0"/>
        <w:jc w:val="both"/>
      </w:pPr>
      <w:r>
        <w:rPr>
          <w:rFonts w:ascii="Times New Roman"/>
          <w:b w:val="false"/>
          <w:i w:val="false"/>
          <w:color w:val="000000"/>
          <w:sz w:val="28"/>
        </w:rPr>
        <w:t>
      7) спорт залында орналасқан сипап-сезу арқылы қабылданатын нысаналарды;</w:t>
      </w:r>
    </w:p>
    <w:bookmarkEnd w:id="2891"/>
    <w:bookmarkStart w:name="z16364" w:id="2892"/>
    <w:p>
      <w:pPr>
        <w:spacing w:after="0"/>
        <w:ind w:left="0"/>
        <w:jc w:val="both"/>
      </w:pPr>
      <w:r>
        <w:rPr>
          <w:rFonts w:ascii="Times New Roman"/>
          <w:b w:val="false"/>
          <w:i w:val="false"/>
          <w:color w:val="000000"/>
          <w:sz w:val="28"/>
        </w:rPr>
        <w:t xml:space="preserve">
      8) қалдық көру қабілетін алдын алу маңыздылығын білетін болады. </w:t>
      </w:r>
    </w:p>
    <w:bookmarkEnd w:id="2892"/>
    <w:bookmarkStart w:name="z16365" w:id="2893"/>
    <w:p>
      <w:pPr>
        <w:spacing w:after="0"/>
        <w:ind w:left="0"/>
        <w:jc w:val="both"/>
      </w:pPr>
      <w:r>
        <w:rPr>
          <w:rFonts w:ascii="Times New Roman"/>
          <w:b w:val="false"/>
          <w:i w:val="false"/>
          <w:color w:val="000000"/>
          <w:sz w:val="28"/>
        </w:rPr>
        <w:t>
      25. Білім алушылар:</w:t>
      </w:r>
    </w:p>
    <w:bookmarkEnd w:id="2893"/>
    <w:bookmarkStart w:name="z16366" w:id="2894"/>
    <w:p>
      <w:pPr>
        <w:spacing w:after="0"/>
        <w:ind w:left="0"/>
        <w:jc w:val="both"/>
      </w:pPr>
      <w:r>
        <w:rPr>
          <w:rFonts w:ascii="Times New Roman"/>
          <w:b w:val="false"/>
          <w:i w:val="false"/>
          <w:color w:val="000000"/>
          <w:sz w:val="28"/>
        </w:rPr>
        <w:t>
      1) ұсақ моторикасын дамытуға арналған жаттығулар кешенін орындау;</w:t>
      </w:r>
    </w:p>
    <w:bookmarkEnd w:id="2894"/>
    <w:bookmarkStart w:name="z16367" w:id="2895"/>
    <w:p>
      <w:pPr>
        <w:spacing w:after="0"/>
        <w:ind w:left="0"/>
        <w:jc w:val="both"/>
      </w:pPr>
      <w:r>
        <w:rPr>
          <w:rFonts w:ascii="Times New Roman"/>
          <w:b w:val="false"/>
          <w:i w:val="false"/>
          <w:color w:val="000000"/>
          <w:sz w:val="28"/>
        </w:rPr>
        <w:t>
      2) омыртқаны түзетуге бағытталған жаттығуларды орындау;</w:t>
      </w:r>
    </w:p>
    <w:bookmarkEnd w:id="2895"/>
    <w:bookmarkStart w:name="z16368" w:id="2896"/>
    <w:p>
      <w:pPr>
        <w:spacing w:after="0"/>
        <w:ind w:left="0"/>
        <w:jc w:val="both"/>
      </w:pPr>
      <w:r>
        <w:rPr>
          <w:rFonts w:ascii="Times New Roman"/>
          <w:b w:val="false"/>
          <w:i w:val="false"/>
          <w:color w:val="000000"/>
          <w:sz w:val="28"/>
        </w:rPr>
        <w:t>
      3) тыныс алу жаттығуларын жасау;</w:t>
      </w:r>
    </w:p>
    <w:bookmarkEnd w:id="2896"/>
    <w:bookmarkStart w:name="z16369" w:id="2897"/>
    <w:p>
      <w:pPr>
        <w:spacing w:after="0"/>
        <w:ind w:left="0"/>
        <w:jc w:val="both"/>
      </w:pPr>
      <w:r>
        <w:rPr>
          <w:rFonts w:ascii="Times New Roman"/>
          <w:b w:val="false"/>
          <w:i w:val="false"/>
          <w:color w:val="000000"/>
          <w:sz w:val="28"/>
        </w:rPr>
        <w:t>
      4) қалдық көру қабілетін дамытуға бағытталған арнайы жаттығуларды орындау;</w:t>
      </w:r>
    </w:p>
    <w:bookmarkEnd w:id="2897"/>
    <w:bookmarkStart w:name="z16370" w:id="2898"/>
    <w:p>
      <w:pPr>
        <w:spacing w:after="0"/>
        <w:ind w:left="0"/>
        <w:jc w:val="both"/>
      </w:pPr>
      <w:r>
        <w:rPr>
          <w:rFonts w:ascii="Times New Roman"/>
          <w:b w:val="false"/>
          <w:i w:val="false"/>
          <w:color w:val="000000"/>
          <w:sz w:val="28"/>
        </w:rPr>
        <w:t>
      5) денсаулығын нығайтуға бағытталған жаттығулар түрлерін орындау дағдыларын меңгеретін болады.</w:t>
      </w:r>
    </w:p>
    <w:bookmarkEnd w:id="2898"/>
    <w:bookmarkStart w:name="z16371" w:id="2899"/>
    <w:p>
      <w:pPr>
        <w:spacing w:after="0"/>
        <w:ind w:left="0"/>
        <w:jc w:val="left"/>
      </w:pPr>
      <w:r>
        <w:rPr>
          <w:rFonts w:ascii="Times New Roman"/>
          <w:b/>
          <w:i w:val="false"/>
          <w:color w:val="000000"/>
        </w:rPr>
        <w:t xml:space="preserve"> 5-тарау. 6 - сынып білім алушыларының дайындық деңгейіне қойылатын талаптар</w:t>
      </w:r>
    </w:p>
    <w:bookmarkEnd w:id="2899"/>
    <w:bookmarkStart w:name="z16372" w:id="2900"/>
    <w:p>
      <w:pPr>
        <w:spacing w:after="0"/>
        <w:ind w:left="0"/>
        <w:jc w:val="both"/>
      </w:pPr>
      <w:r>
        <w:rPr>
          <w:rFonts w:ascii="Times New Roman"/>
          <w:b w:val="false"/>
          <w:i w:val="false"/>
          <w:color w:val="000000"/>
          <w:sz w:val="28"/>
        </w:rPr>
        <w:t xml:space="preserve">
      26. Пәндік нәтижелер. </w:t>
      </w:r>
    </w:p>
    <w:bookmarkEnd w:id="2900"/>
    <w:bookmarkStart w:name="z16373" w:id="2901"/>
    <w:p>
      <w:pPr>
        <w:spacing w:after="0"/>
        <w:ind w:left="0"/>
        <w:jc w:val="both"/>
      </w:pPr>
      <w:r>
        <w:rPr>
          <w:rFonts w:ascii="Times New Roman"/>
          <w:b w:val="false"/>
          <w:i w:val="false"/>
          <w:color w:val="000000"/>
          <w:sz w:val="28"/>
        </w:rPr>
        <w:t>
      27. Білім алушылар:</w:t>
      </w:r>
    </w:p>
    <w:bookmarkEnd w:id="2901"/>
    <w:bookmarkStart w:name="z16374" w:id="2902"/>
    <w:p>
      <w:pPr>
        <w:spacing w:after="0"/>
        <w:ind w:left="0"/>
        <w:jc w:val="both"/>
      </w:pPr>
      <w:r>
        <w:rPr>
          <w:rFonts w:ascii="Times New Roman"/>
          <w:b w:val="false"/>
          <w:i w:val="false"/>
          <w:color w:val="000000"/>
          <w:sz w:val="28"/>
        </w:rPr>
        <w:t>
      1) дене жаттығулардың емдік және гигиеналық маңыздылығын;</w:t>
      </w:r>
    </w:p>
    <w:bookmarkEnd w:id="2902"/>
    <w:bookmarkStart w:name="z16375" w:id="2903"/>
    <w:p>
      <w:pPr>
        <w:spacing w:after="0"/>
        <w:ind w:left="0"/>
        <w:jc w:val="both"/>
      </w:pPr>
      <w:r>
        <w:rPr>
          <w:rFonts w:ascii="Times New Roman"/>
          <w:b w:val="false"/>
          <w:i w:val="false"/>
          <w:color w:val="000000"/>
          <w:sz w:val="28"/>
        </w:rPr>
        <w:t>
      2) қолдың ұсақ моторикасын дамытатын жаттығулар кешендерін;</w:t>
      </w:r>
    </w:p>
    <w:bookmarkEnd w:id="2903"/>
    <w:bookmarkStart w:name="z16376" w:id="2904"/>
    <w:p>
      <w:pPr>
        <w:spacing w:after="0"/>
        <w:ind w:left="0"/>
        <w:jc w:val="both"/>
      </w:pPr>
      <w:r>
        <w:rPr>
          <w:rFonts w:ascii="Times New Roman"/>
          <w:b w:val="false"/>
          <w:i w:val="false"/>
          <w:color w:val="000000"/>
          <w:sz w:val="28"/>
        </w:rPr>
        <w:t>
      3) табан күмбезін нығайтуға бағытталған жаттығуларды;</w:t>
      </w:r>
    </w:p>
    <w:bookmarkEnd w:id="2904"/>
    <w:bookmarkStart w:name="z16377" w:id="2905"/>
    <w:p>
      <w:pPr>
        <w:spacing w:after="0"/>
        <w:ind w:left="0"/>
        <w:jc w:val="both"/>
      </w:pPr>
      <w:r>
        <w:rPr>
          <w:rFonts w:ascii="Times New Roman"/>
          <w:b w:val="false"/>
          <w:i w:val="false"/>
          <w:color w:val="000000"/>
          <w:sz w:val="28"/>
        </w:rPr>
        <w:t>
      4) мүсіннің дұрыс қалпын қалыптастыратын жаттығулар кешендерін;</w:t>
      </w:r>
    </w:p>
    <w:bookmarkEnd w:id="2905"/>
    <w:bookmarkStart w:name="z16378" w:id="2906"/>
    <w:p>
      <w:pPr>
        <w:spacing w:after="0"/>
        <w:ind w:left="0"/>
        <w:jc w:val="both"/>
      </w:pPr>
      <w:r>
        <w:rPr>
          <w:rFonts w:ascii="Times New Roman"/>
          <w:b w:val="false"/>
          <w:i w:val="false"/>
          <w:color w:val="000000"/>
          <w:sz w:val="28"/>
        </w:rPr>
        <w:t>
      5) вестибулярлық аппаратын дамытатын жаттығулар кешендерін;</w:t>
      </w:r>
    </w:p>
    <w:bookmarkEnd w:id="2906"/>
    <w:bookmarkStart w:name="z16379" w:id="2907"/>
    <w:p>
      <w:pPr>
        <w:spacing w:after="0"/>
        <w:ind w:left="0"/>
        <w:jc w:val="both"/>
      </w:pPr>
      <w:r>
        <w:rPr>
          <w:rFonts w:ascii="Times New Roman"/>
          <w:b w:val="false"/>
          <w:i w:val="false"/>
          <w:color w:val="000000"/>
          <w:sz w:val="28"/>
        </w:rPr>
        <w:t>
      6) бұлшықет пен буын аппаратын дамытуға арналған жаттығулар кешендерін;</w:t>
      </w:r>
    </w:p>
    <w:bookmarkEnd w:id="2907"/>
    <w:bookmarkStart w:name="z16380" w:id="2908"/>
    <w:p>
      <w:pPr>
        <w:spacing w:after="0"/>
        <w:ind w:left="0"/>
        <w:jc w:val="both"/>
      </w:pPr>
      <w:r>
        <w:rPr>
          <w:rFonts w:ascii="Times New Roman"/>
          <w:b w:val="false"/>
          <w:i w:val="false"/>
          <w:color w:val="000000"/>
          <w:sz w:val="28"/>
        </w:rPr>
        <w:t>
      7) мүсінді, омыртқаны, кеңістікте бағдарлау қабілетін дамытуға бағытталған қозғалыс ойындарының ережелерін;</w:t>
      </w:r>
    </w:p>
    <w:bookmarkEnd w:id="2908"/>
    <w:bookmarkStart w:name="z16381" w:id="2909"/>
    <w:p>
      <w:pPr>
        <w:spacing w:after="0"/>
        <w:ind w:left="0"/>
        <w:jc w:val="both"/>
      </w:pPr>
      <w:r>
        <w:rPr>
          <w:rFonts w:ascii="Times New Roman"/>
          <w:b w:val="false"/>
          <w:i w:val="false"/>
          <w:color w:val="000000"/>
          <w:sz w:val="28"/>
        </w:rPr>
        <w:t xml:space="preserve">
      8) жүріс-тұрысына қимыл әсерінің маңызын; </w:t>
      </w:r>
    </w:p>
    <w:bookmarkEnd w:id="2909"/>
    <w:bookmarkStart w:name="z16382" w:id="2910"/>
    <w:p>
      <w:pPr>
        <w:spacing w:after="0"/>
        <w:ind w:left="0"/>
        <w:jc w:val="both"/>
      </w:pPr>
      <w:r>
        <w:rPr>
          <w:rFonts w:ascii="Times New Roman"/>
          <w:b w:val="false"/>
          <w:i w:val="false"/>
          <w:color w:val="000000"/>
          <w:sz w:val="28"/>
        </w:rPr>
        <w:t>
      9) қалдық көру қабілетін сақтауға және дамытуға бағытталған жаттығулар кешендерін білетін болады.</w:t>
      </w:r>
    </w:p>
    <w:bookmarkEnd w:id="2910"/>
    <w:bookmarkStart w:name="z16383" w:id="2911"/>
    <w:p>
      <w:pPr>
        <w:spacing w:after="0"/>
        <w:ind w:left="0"/>
        <w:jc w:val="both"/>
      </w:pPr>
      <w:r>
        <w:rPr>
          <w:rFonts w:ascii="Times New Roman"/>
          <w:b w:val="false"/>
          <w:i w:val="false"/>
          <w:color w:val="000000"/>
          <w:sz w:val="28"/>
        </w:rPr>
        <w:t>
      28. Білім алушылар:</w:t>
      </w:r>
    </w:p>
    <w:bookmarkEnd w:id="2911"/>
    <w:bookmarkStart w:name="z16384" w:id="2912"/>
    <w:p>
      <w:pPr>
        <w:spacing w:after="0"/>
        <w:ind w:left="0"/>
        <w:jc w:val="both"/>
      </w:pPr>
      <w:r>
        <w:rPr>
          <w:rFonts w:ascii="Times New Roman"/>
          <w:b w:val="false"/>
          <w:i w:val="false"/>
          <w:color w:val="000000"/>
          <w:sz w:val="28"/>
        </w:rPr>
        <w:t>
      1) релаксация үшін қолданатын тыныс алу жаттығуларын орындау;</w:t>
      </w:r>
    </w:p>
    <w:bookmarkEnd w:id="2912"/>
    <w:bookmarkStart w:name="z16385" w:id="2913"/>
    <w:p>
      <w:pPr>
        <w:spacing w:after="0"/>
        <w:ind w:left="0"/>
        <w:jc w:val="both"/>
      </w:pPr>
      <w:r>
        <w:rPr>
          <w:rFonts w:ascii="Times New Roman"/>
          <w:b w:val="false"/>
          <w:i w:val="false"/>
          <w:color w:val="000000"/>
          <w:sz w:val="28"/>
        </w:rPr>
        <w:t>
      2) спортзал алаңында есту, сипап сезу, иіс сезу талдағыштарын пайдалану;</w:t>
      </w:r>
    </w:p>
    <w:bookmarkEnd w:id="2913"/>
    <w:bookmarkStart w:name="z16386" w:id="2914"/>
    <w:p>
      <w:pPr>
        <w:spacing w:after="0"/>
        <w:ind w:left="0"/>
        <w:jc w:val="both"/>
      </w:pPr>
      <w:r>
        <w:rPr>
          <w:rFonts w:ascii="Times New Roman"/>
          <w:b w:val="false"/>
          <w:i w:val="false"/>
          <w:color w:val="000000"/>
          <w:sz w:val="28"/>
        </w:rPr>
        <w:t>
      3) мүсіннің дұрыс қалпын қалыптастыратын жаттығуларды орындау;</w:t>
      </w:r>
    </w:p>
    <w:bookmarkEnd w:id="2914"/>
    <w:bookmarkStart w:name="z16387" w:id="2915"/>
    <w:p>
      <w:pPr>
        <w:spacing w:after="0"/>
        <w:ind w:left="0"/>
        <w:jc w:val="both"/>
      </w:pPr>
      <w:r>
        <w:rPr>
          <w:rFonts w:ascii="Times New Roman"/>
          <w:b w:val="false"/>
          <w:i w:val="false"/>
          <w:color w:val="000000"/>
          <w:sz w:val="28"/>
        </w:rPr>
        <w:t>
      4) вестибулярлық аппаратын дамытатын жаттығуларды орындау;</w:t>
      </w:r>
    </w:p>
    <w:bookmarkEnd w:id="2915"/>
    <w:bookmarkStart w:name="z16388" w:id="2916"/>
    <w:p>
      <w:pPr>
        <w:spacing w:after="0"/>
        <w:ind w:left="0"/>
        <w:jc w:val="both"/>
      </w:pPr>
      <w:r>
        <w:rPr>
          <w:rFonts w:ascii="Times New Roman"/>
          <w:b w:val="false"/>
          <w:i w:val="false"/>
          <w:color w:val="000000"/>
          <w:sz w:val="28"/>
        </w:rPr>
        <w:t>
      5) бұлшықет пен буындар аппаратын дамытатын жаттығуларды жасау;</w:t>
      </w:r>
    </w:p>
    <w:bookmarkEnd w:id="2916"/>
    <w:bookmarkStart w:name="z16389" w:id="2917"/>
    <w:p>
      <w:pPr>
        <w:spacing w:after="0"/>
        <w:ind w:left="0"/>
        <w:jc w:val="both"/>
      </w:pPr>
      <w:r>
        <w:rPr>
          <w:rFonts w:ascii="Times New Roman"/>
          <w:b w:val="false"/>
          <w:i w:val="false"/>
          <w:color w:val="000000"/>
          <w:sz w:val="28"/>
        </w:rPr>
        <w:t>
      6) қалдық көру қабілетін сақтауға бағытталған жаттығуларды орындау дағдыларын меңгеретін болады.</w:t>
      </w:r>
    </w:p>
    <w:bookmarkEnd w:id="2917"/>
    <w:bookmarkStart w:name="z16390" w:id="2918"/>
    <w:p>
      <w:pPr>
        <w:spacing w:after="0"/>
        <w:ind w:left="0"/>
        <w:jc w:val="both"/>
      </w:pPr>
      <w:r>
        <w:rPr>
          <w:rFonts w:ascii="Times New Roman"/>
          <w:b w:val="false"/>
          <w:i w:val="false"/>
          <w:color w:val="000000"/>
          <w:sz w:val="28"/>
        </w:rPr>
        <w:t>
      29. Тұлғалық нәтижелер. Білім алушылар:</w:t>
      </w:r>
    </w:p>
    <w:bookmarkEnd w:id="2918"/>
    <w:bookmarkStart w:name="z16391" w:id="2919"/>
    <w:p>
      <w:pPr>
        <w:spacing w:after="0"/>
        <w:ind w:left="0"/>
        <w:jc w:val="both"/>
      </w:pPr>
      <w:r>
        <w:rPr>
          <w:rFonts w:ascii="Times New Roman"/>
          <w:b w:val="false"/>
          <w:i w:val="false"/>
          <w:color w:val="000000"/>
          <w:sz w:val="28"/>
        </w:rPr>
        <w:t>
      1) еріктік қасиеттерін тәрбиелеу;</w:t>
      </w:r>
    </w:p>
    <w:bookmarkEnd w:id="2919"/>
    <w:bookmarkStart w:name="z16392" w:id="2920"/>
    <w:p>
      <w:pPr>
        <w:spacing w:after="0"/>
        <w:ind w:left="0"/>
        <w:jc w:val="both"/>
      </w:pPr>
      <w:r>
        <w:rPr>
          <w:rFonts w:ascii="Times New Roman"/>
          <w:b w:val="false"/>
          <w:i w:val="false"/>
          <w:color w:val="000000"/>
          <w:sz w:val="28"/>
        </w:rPr>
        <w:t>
      2) өмірлік-маңызды қозғалыс біліктері мен дағдыларын игеруінен және түзету;</w:t>
      </w:r>
    </w:p>
    <w:bookmarkEnd w:id="2920"/>
    <w:bookmarkStart w:name="z16393" w:id="2921"/>
    <w:p>
      <w:pPr>
        <w:spacing w:after="0"/>
        <w:ind w:left="0"/>
        <w:jc w:val="both"/>
      </w:pPr>
      <w:r>
        <w:rPr>
          <w:rFonts w:ascii="Times New Roman"/>
          <w:b w:val="false"/>
          <w:i w:val="false"/>
          <w:color w:val="000000"/>
          <w:sz w:val="28"/>
        </w:rPr>
        <w:t>
      3) кеңістіктік бағдарлау дағдыларының даму;</w:t>
      </w:r>
    </w:p>
    <w:bookmarkEnd w:id="2921"/>
    <w:bookmarkStart w:name="z16394" w:id="2922"/>
    <w:p>
      <w:pPr>
        <w:spacing w:after="0"/>
        <w:ind w:left="0"/>
        <w:jc w:val="both"/>
      </w:pPr>
      <w:r>
        <w:rPr>
          <w:rFonts w:ascii="Times New Roman"/>
          <w:b w:val="false"/>
          <w:i w:val="false"/>
          <w:color w:val="000000"/>
          <w:sz w:val="28"/>
        </w:rPr>
        <w:t>
      4) бұлшық ет-буын сезімінің жетілу;</w:t>
      </w:r>
    </w:p>
    <w:bookmarkEnd w:id="2922"/>
    <w:bookmarkStart w:name="z16395" w:id="2923"/>
    <w:p>
      <w:pPr>
        <w:spacing w:after="0"/>
        <w:ind w:left="0"/>
        <w:jc w:val="both"/>
      </w:pPr>
      <w:r>
        <w:rPr>
          <w:rFonts w:ascii="Times New Roman"/>
          <w:b w:val="false"/>
          <w:i w:val="false"/>
          <w:color w:val="000000"/>
          <w:sz w:val="28"/>
        </w:rPr>
        <w:t>
      5) дұрыс жүруді, мүсінді дұрыс қалыпта ұстау;</w:t>
      </w:r>
    </w:p>
    <w:bookmarkEnd w:id="2923"/>
    <w:bookmarkStart w:name="z16396" w:id="2924"/>
    <w:p>
      <w:pPr>
        <w:spacing w:after="0"/>
        <w:ind w:left="0"/>
        <w:jc w:val="both"/>
      </w:pPr>
      <w:r>
        <w:rPr>
          <w:rFonts w:ascii="Times New Roman"/>
          <w:b w:val="false"/>
          <w:i w:val="false"/>
          <w:color w:val="000000"/>
          <w:sz w:val="28"/>
        </w:rPr>
        <w:t xml:space="preserve">
      6) спорт залы/алаңы жағдайындағы кеңістікте бағдарлау; </w:t>
      </w:r>
    </w:p>
    <w:bookmarkEnd w:id="2924"/>
    <w:bookmarkStart w:name="z16397" w:id="2925"/>
    <w:p>
      <w:pPr>
        <w:spacing w:after="0"/>
        <w:ind w:left="0"/>
        <w:jc w:val="both"/>
      </w:pPr>
      <w:r>
        <w:rPr>
          <w:rFonts w:ascii="Times New Roman"/>
          <w:b w:val="false"/>
          <w:i w:val="false"/>
          <w:color w:val="000000"/>
          <w:sz w:val="28"/>
        </w:rPr>
        <w:t>
      7) өз денсаулығына сауатты қарау;</w:t>
      </w:r>
    </w:p>
    <w:bookmarkEnd w:id="2925"/>
    <w:bookmarkStart w:name="z16398" w:id="2926"/>
    <w:p>
      <w:pPr>
        <w:spacing w:after="0"/>
        <w:ind w:left="0"/>
        <w:jc w:val="both"/>
      </w:pPr>
      <w:r>
        <w:rPr>
          <w:rFonts w:ascii="Times New Roman"/>
          <w:b w:val="false"/>
          <w:i w:val="false"/>
          <w:color w:val="000000"/>
          <w:sz w:val="28"/>
        </w:rPr>
        <w:t xml:space="preserve">
      8) жүгіру және жүру кезінде аяқ табанын дұрыс қоюынан, мүсіннің дұрыс қалпын бақылау; </w:t>
      </w:r>
    </w:p>
    <w:bookmarkEnd w:id="2926"/>
    <w:bookmarkStart w:name="z16399" w:id="2927"/>
    <w:p>
      <w:pPr>
        <w:spacing w:after="0"/>
        <w:ind w:left="0"/>
        <w:jc w:val="both"/>
      </w:pPr>
      <w:r>
        <w:rPr>
          <w:rFonts w:ascii="Times New Roman"/>
          <w:b w:val="false"/>
          <w:i w:val="false"/>
          <w:color w:val="000000"/>
          <w:sz w:val="28"/>
        </w:rPr>
        <w:t xml:space="preserve">
      9) денеге күш салу кезінде сақталған анализаторларын пайдалана білу; </w:t>
      </w:r>
    </w:p>
    <w:bookmarkEnd w:id="2927"/>
    <w:bookmarkStart w:name="z16400" w:id="2928"/>
    <w:p>
      <w:pPr>
        <w:spacing w:after="0"/>
        <w:ind w:left="0"/>
        <w:jc w:val="both"/>
      </w:pPr>
      <w:r>
        <w:rPr>
          <w:rFonts w:ascii="Times New Roman"/>
          <w:b w:val="false"/>
          <w:i w:val="false"/>
          <w:color w:val="000000"/>
          <w:sz w:val="28"/>
        </w:rPr>
        <w:t>
      10) қимыл ойындарын өз бетінше жүргізу дағдыларын танытады.</w:t>
      </w:r>
    </w:p>
    <w:bookmarkEnd w:id="2928"/>
    <w:bookmarkStart w:name="z16401" w:id="2929"/>
    <w:p>
      <w:pPr>
        <w:spacing w:after="0"/>
        <w:ind w:left="0"/>
        <w:jc w:val="both"/>
      </w:pPr>
      <w:r>
        <w:rPr>
          <w:rFonts w:ascii="Times New Roman"/>
          <w:b w:val="false"/>
          <w:i w:val="false"/>
          <w:color w:val="000000"/>
          <w:sz w:val="28"/>
        </w:rPr>
        <w:t>
      30. Жүйелік - әрекеттік нәтижелер білім алушылардың:</w:t>
      </w:r>
    </w:p>
    <w:bookmarkEnd w:id="2929"/>
    <w:bookmarkStart w:name="z16402" w:id="2930"/>
    <w:p>
      <w:pPr>
        <w:spacing w:after="0"/>
        <w:ind w:left="0"/>
        <w:jc w:val="both"/>
      </w:pPr>
      <w:r>
        <w:rPr>
          <w:rFonts w:ascii="Times New Roman"/>
          <w:b w:val="false"/>
          <w:i w:val="false"/>
          <w:color w:val="000000"/>
          <w:sz w:val="28"/>
        </w:rPr>
        <w:t xml:space="preserve">
      1) салауатты өмір салтын сақтауынан; </w:t>
      </w:r>
    </w:p>
    <w:bookmarkEnd w:id="2930"/>
    <w:bookmarkStart w:name="z16403" w:id="2931"/>
    <w:p>
      <w:pPr>
        <w:spacing w:after="0"/>
        <w:ind w:left="0"/>
        <w:jc w:val="both"/>
      </w:pPr>
      <w:r>
        <w:rPr>
          <w:rFonts w:ascii="Times New Roman"/>
          <w:b w:val="false"/>
          <w:i w:val="false"/>
          <w:color w:val="000000"/>
          <w:sz w:val="28"/>
        </w:rPr>
        <w:t>
      2) коммуникативтік және танымдық әрекеттерін дамытуынан;</w:t>
      </w:r>
    </w:p>
    <w:bookmarkEnd w:id="2931"/>
    <w:bookmarkStart w:name="z16404" w:id="2932"/>
    <w:p>
      <w:pPr>
        <w:spacing w:after="0"/>
        <w:ind w:left="0"/>
        <w:jc w:val="both"/>
      </w:pPr>
      <w:r>
        <w:rPr>
          <w:rFonts w:ascii="Times New Roman"/>
          <w:b w:val="false"/>
          <w:i w:val="false"/>
          <w:color w:val="000000"/>
          <w:sz w:val="28"/>
        </w:rPr>
        <w:t>
      3) қимыл-қозғалыс және бағдарлау әрекеттерінде сақталған анализаторларды қолдануынан көрініс табады.</w:t>
      </w:r>
    </w:p>
    <w:bookmarkEnd w:id="29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334-қосымша</w:t>
            </w:r>
          </w:p>
        </w:tc>
      </w:tr>
    </w:tbl>
    <w:bookmarkStart w:name="z16407" w:id="2933"/>
    <w:p>
      <w:pPr>
        <w:spacing w:after="0"/>
        <w:ind w:left="0"/>
        <w:jc w:val="left"/>
      </w:pPr>
      <w:r>
        <w:rPr>
          <w:rFonts w:ascii="Times New Roman"/>
          <w:b/>
          <w:i w:val="false"/>
          <w:color w:val="000000"/>
        </w:rPr>
        <w:t xml:space="preserve"> Көру қабілеті бұзылған (көрмейтін және нашар көретін) білім алушыларға арналған негізгі орта білім беру деңгейінің 5-6 сыныптары үшін "Қалдық көру қабілеті мен көру түйсігін дамыту және сақтау" пәнінен үлгілік оқу бағдарламасы </w:t>
      </w:r>
    </w:p>
    <w:bookmarkEnd w:id="2933"/>
    <w:p>
      <w:pPr>
        <w:spacing w:after="0"/>
        <w:ind w:left="0"/>
        <w:jc w:val="both"/>
      </w:pPr>
      <w:r>
        <w:rPr>
          <w:rFonts w:ascii="Times New Roman"/>
          <w:b w:val="false"/>
          <w:i w:val="false"/>
          <w:color w:val="ff0000"/>
          <w:sz w:val="28"/>
        </w:rPr>
        <w:t xml:space="preserve">
      Ескерту. Бұйрық 334-қосымшамен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6408" w:id="2934"/>
    <w:p>
      <w:pPr>
        <w:spacing w:after="0"/>
        <w:ind w:left="0"/>
        <w:jc w:val="left"/>
      </w:pPr>
      <w:r>
        <w:rPr>
          <w:rFonts w:ascii="Times New Roman"/>
          <w:b/>
          <w:i w:val="false"/>
          <w:color w:val="000000"/>
        </w:rPr>
        <w:t xml:space="preserve"> 1-тарау. Түсінік хат</w:t>
      </w:r>
    </w:p>
    <w:bookmarkEnd w:id="2934"/>
    <w:bookmarkStart w:name="z16409" w:id="2935"/>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№1080 қаулысымен бекітілген Орта білім берудің (бастауыш, негізгі орта, жалпы орта білім) жалпыға міндетті мемлекеттік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w:t>
      </w:r>
    </w:p>
    <w:bookmarkEnd w:id="2935"/>
    <w:bookmarkStart w:name="z16410" w:id="2936"/>
    <w:p>
      <w:pPr>
        <w:spacing w:after="0"/>
        <w:ind w:left="0"/>
        <w:jc w:val="both"/>
      </w:pPr>
      <w:r>
        <w:rPr>
          <w:rFonts w:ascii="Times New Roman"/>
          <w:b w:val="false"/>
          <w:i w:val="false"/>
          <w:color w:val="000000"/>
          <w:sz w:val="28"/>
        </w:rPr>
        <w:t xml:space="preserve">
      2. Оқу пәнінің мақсаты – көру елестерінің қорын байыту мен оны ары қарай дамыту негізінде қоршаған орта туралы біртұтас түсінігін қалыптастыру. </w:t>
      </w:r>
    </w:p>
    <w:bookmarkEnd w:id="2936"/>
    <w:bookmarkStart w:name="z16411" w:id="2937"/>
    <w:p>
      <w:pPr>
        <w:spacing w:after="0"/>
        <w:ind w:left="0"/>
        <w:jc w:val="both"/>
      </w:pPr>
      <w:r>
        <w:rPr>
          <w:rFonts w:ascii="Times New Roman"/>
          <w:b w:val="false"/>
          <w:i w:val="false"/>
          <w:color w:val="000000"/>
          <w:sz w:val="28"/>
        </w:rPr>
        <w:t>
      3. Оқу пәнінің міндеттері:</w:t>
      </w:r>
    </w:p>
    <w:bookmarkEnd w:id="2937"/>
    <w:bookmarkStart w:name="z16412" w:id="2938"/>
    <w:p>
      <w:pPr>
        <w:spacing w:after="0"/>
        <w:ind w:left="0"/>
        <w:jc w:val="both"/>
      </w:pPr>
      <w:r>
        <w:rPr>
          <w:rFonts w:ascii="Times New Roman"/>
          <w:b w:val="false"/>
          <w:i w:val="false"/>
          <w:color w:val="000000"/>
          <w:sz w:val="28"/>
        </w:rPr>
        <w:t>
      1) жаңа технологияларды пайдалана отырып, көру қабілеті бұзылған балалардың көру біліктілігі мен дағдыларын дамытуға мотивациясын қалыптастыру;</w:t>
      </w:r>
    </w:p>
    <w:bookmarkEnd w:id="2938"/>
    <w:bookmarkStart w:name="z16413" w:id="2939"/>
    <w:p>
      <w:pPr>
        <w:spacing w:after="0"/>
        <w:ind w:left="0"/>
        <w:jc w:val="both"/>
      </w:pPr>
      <w:r>
        <w:rPr>
          <w:rFonts w:ascii="Times New Roman"/>
          <w:b w:val="false"/>
          <w:i w:val="false"/>
          <w:color w:val="000000"/>
          <w:sz w:val="28"/>
        </w:rPr>
        <w:t xml:space="preserve">
      2) көру қабілетін сақтау мен дамытудың мүмкіндіктері туралы білімдерін кеңейту; </w:t>
      </w:r>
    </w:p>
    <w:bookmarkEnd w:id="2939"/>
    <w:bookmarkStart w:name="z16414" w:id="2940"/>
    <w:p>
      <w:pPr>
        <w:spacing w:after="0"/>
        <w:ind w:left="0"/>
        <w:jc w:val="both"/>
      </w:pPr>
      <w:r>
        <w:rPr>
          <w:rFonts w:ascii="Times New Roman"/>
          <w:b w:val="false"/>
          <w:i w:val="false"/>
          <w:color w:val="000000"/>
          <w:sz w:val="28"/>
        </w:rPr>
        <w:t>
      3) әлеуметтік бейімделуіне және жалпы оқу құзіреттілігінің дамуына көмектесу.</w:t>
      </w:r>
    </w:p>
    <w:bookmarkEnd w:id="2940"/>
    <w:bookmarkStart w:name="z16415" w:id="2941"/>
    <w:p>
      <w:pPr>
        <w:spacing w:after="0"/>
        <w:ind w:left="0"/>
        <w:jc w:val="both"/>
      </w:pPr>
      <w:r>
        <w:rPr>
          <w:rFonts w:ascii="Times New Roman"/>
          <w:b w:val="false"/>
          <w:i w:val="false"/>
          <w:color w:val="000000"/>
          <w:sz w:val="28"/>
        </w:rPr>
        <w:t xml:space="preserve">
      4. Көру қабілеті бұзылған балаларды арнайы оқыту мен тәрбиелеудің басты бағыты - көру қызметінің бұзылуын түзету, көру қабілетін сақтау және көру түйсігін жүйелі компенсаторлы дамыту болып табылады. </w:t>
      </w:r>
    </w:p>
    <w:bookmarkEnd w:id="2941"/>
    <w:bookmarkStart w:name="z16416" w:id="2942"/>
    <w:p>
      <w:pPr>
        <w:spacing w:after="0"/>
        <w:ind w:left="0"/>
        <w:jc w:val="both"/>
      </w:pPr>
      <w:r>
        <w:rPr>
          <w:rFonts w:ascii="Times New Roman"/>
          <w:b w:val="false"/>
          <w:i w:val="false"/>
          <w:color w:val="000000"/>
          <w:sz w:val="28"/>
        </w:rPr>
        <w:t>
      5. Қазіргі уақытта қалдық көру қабілетін сақтау мен дамыту түсінігі көру қабілетін әрі қарай төмендетпей, керісінше көру қабілетінің төмендеуін алдын алуға және оны дамытуға бағытталған кешенді емдік-гигиеналық және психологиялық-педагогикалық іс-шаралар ретінде түсіндіріледі.</w:t>
      </w:r>
    </w:p>
    <w:bookmarkEnd w:id="2942"/>
    <w:bookmarkStart w:name="z16417" w:id="2943"/>
    <w:p>
      <w:pPr>
        <w:spacing w:after="0"/>
        <w:ind w:left="0"/>
        <w:jc w:val="both"/>
      </w:pPr>
      <w:r>
        <w:rPr>
          <w:rFonts w:ascii="Times New Roman"/>
          <w:b w:val="false"/>
          <w:i w:val="false"/>
          <w:color w:val="000000"/>
          <w:sz w:val="28"/>
        </w:rPr>
        <w:t>
      6. Қалдық көру түйсігін сақтау мен дамыту бойынша коррекциялық-педагогикалық жұмыстың бағыты келесі функцияларды дамыту болып табылады: сақтау-гигиеналық іс-шаралар және көру жүктемесінің тәртібін сақтау; қалдық көрудің іздеу-бағдарлау функциялары ақпараттық-танымдық функциялар, көру қызметін бақылайтын және реттейтін функциялар. Осы бөлімдер бойынша жұмыс мазмұны көру қабілетін пішінді, стереоскопиялық тереңдігі болып табылатын, сондай-ақ перифериялық көру қабілетін дамыту көптүрлілігіне, кеңістіктік көруін дамытуға көмектеседі.</w:t>
      </w:r>
    </w:p>
    <w:bookmarkEnd w:id="2943"/>
    <w:bookmarkStart w:name="z16418" w:id="2944"/>
    <w:p>
      <w:pPr>
        <w:spacing w:after="0"/>
        <w:ind w:left="0"/>
        <w:jc w:val="both"/>
      </w:pPr>
      <w:r>
        <w:rPr>
          <w:rFonts w:ascii="Times New Roman"/>
          <w:b w:val="false"/>
          <w:i w:val="false"/>
          <w:color w:val="000000"/>
          <w:sz w:val="28"/>
        </w:rPr>
        <w:t>
      7. Курстың негізгі мазмұны төмендегі бөлімдерде жүзеге асырылады:</w:t>
      </w:r>
    </w:p>
    <w:bookmarkEnd w:id="2944"/>
    <w:bookmarkStart w:name="z16419" w:id="2945"/>
    <w:p>
      <w:pPr>
        <w:spacing w:after="0"/>
        <w:ind w:left="0"/>
        <w:jc w:val="both"/>
      </w:pPr>
      <w:r>
        <w:rPr>
          <w:rFonts w:ascii="Times New Roman"/>
          <w:b w:val="false"/>
          <w:i w:val="false"/>
          <w:color w:val="000000"/>
          <w:sz w:val="28"/>
        </w:rPr>
        <w:t>
      1) диагностика;</w:t>
      </w:r>
    </w:p>
    <w:bookmarkEnd w:id="2945"/>
    <w:bookmarkStart w:name="z16420" w:id="2946"/>
    <w:p>
      <w:pPr>
        <w:spacing w:after="0"/>
        <w:ind w:left="0"/>
        <w:jc w:val="both"/>
      </w:pPr>
      <w:r>
        <w:rPr>
          <w:rFonts w:ascii="Times New Roman"/>
          <w:b w:val="false"/>
          <w:i w:val="false"/>
          <w:color w:val="000000"/>
          <w:sz w:val="28"/>
        </w:rPr>
        <w:t>
      2) көру қабілетін сақтау;</w:t>
      </w:r>
    </w:p>
    <w:bookmarkEnd w:id="2946"/>
    <w:bookmarkStart w:name="z16421" w:id="2947"/>
    <w:p>
      <w:pPr>
        <w:spacing w:after="0"/>
        <w:ind w:left="0"/>
        <w:jc w:val="both"/>
      </w:pPr>
      <w:r>
        <w:rPr>
          <w:rFonts w:ascii="Times New Roman"/>
          <w:b w:val="false"/>
          <w:i w:val="false"/>
          <w:color w:val="000000"/>
          <w:sz w:val="28"/>
        </w:rPr>
        <w:t>
      3) түстерді қабылдау;</w:t>
      </w:r>
    </w:p>
    <w:bookmarkEnd w:id="2947"/>
    <w:bookmarkStart w:name="z16422" w:id="2948"/>
    <w:p>
      <w:pPr>
        <w:spacing w:after="0"/>
        <w:ind w:left="0"/>
        <w:jc w:val="both"/>
      </w:pPr>
      <w:r>
        <w:rPr>
          <w:rFonts w:ascii="Times New Roman"/>
          <w:b w:val="false"/>
          <w:i w:val="false"/>
          <w:color w:val="000000"/>
          <w:sz w:val="28"/>
        </w:rPr>
        <w:t>
      4) пішінді қабылдау;</w:t>
      </w:r>
    </w:p>
    <w:bookmarkEnd w:id="2948"/>
    <w:bookmarkStart w:name="z16423" w:id="2949"/>
    <w:p>
      <w:pPr>
        <w:spacing w:after="0"/>
        <w:ind w:left="0"/>
        <w:jc w:val="both"/>
      </w:pPr>
      <w:r>
        <w:rPr>
          <w:rFonts w:ascii="Times New Roman"/>
          <w:b w:val="false"/>
          <w:i w:val="false"/>
          <w:color w:val="000000"/>
          <w:sz w:val="28"/>
        </w:rPr>
        <w:t>
      5) шаманы қабылдау;</w:t>
      </w:r>
    </w:p>
    <w:bookmarkEnd w:id="2949"/>
    <w:bookmarkStart w:name="z16424" w:id="2950"/>
    <w:p>
      <w:pPr>
        <w:spacing w:after="0"/>
        <w:ind w:left="0"/>
        <w:jc w:val="both"/>
      </w:pPr>
      <w:r>
        <w:rPr>
          <w:rFonts w:ascii="Times New Roman"/>
          <w:b w:val="false"/>
          <w:i w:val="false"/>
          <w:color w:val="000000"/>
          <w:sz w:val="28"/>
        </w:rPr>
        <w:t>
      6) қабылдаудың біртұтастылығы мен егжей-тегжейлілігін дамыту;</w:t>
      </w:r>
    </w:p>
    <w:bookmarkEnd w:id="2950"/>
    <w:bookmarkStart w:name="z16425" w:id="2951"/>
    <w:p>
      <w:pPr>
        <w:spacing w:after="0"/>
        <w:ind w:left="0"/>
        <w:jc w:val="both"/>
      </w:pPr>
      <w:r>
        <w:rPr>
          <w:rFonts w:ascii="Times New Roman"/>
          <w:b w:val="false"/>
          <w:i w:val="false"/>
          <w:color w:val="000000"/>
          <w:sz w:val="28"/>
        </w:rPr>
        <w:t>
      7) сюжетті суреттер мен картиналарды қабылдау;</w:t>
      </w:r>
    </w:p>
    <w:bookmarkEnd w:id="2951"/>
    <w:bookmarkStart w:name="z16426" w:id="2952"/>
    <w:p>
      <w:pPr>
        <w:spacing w:after="0"/>
        <w:ind w:left="0"/>
        <w:jc w:val="both"/>
      </w:pPr>
      <w:r>
        <w:rPr>
          <w:rFonts w:ascii="Times New Roman"/>
          <w:b w:val="false"/>
          <w:i w:val="false"/>
          <w:color w:val="000000"/>
          <w:sz w:val="28"/>
        </w:rPr>
        <w:t>
      8) күрделі іс-қимылдарды қабылдау.</w:t>
      </w:r>
    </w:p>
    <w:bookmarkEnd w:id="2952"/>
    <w:bookmarkStart w:name="z16427" w:id="2953"/>
    <w:p>
      <w:pPr>
        <w:spacing w:after="0"/>
        <w:ind w:left="0"/>
        <w:jc w:val="both"/>
      </w:pPr>
      <w:r>
        <w:rPr>
          <w:rFonts w:ascii="Times New Roman"/>
          <w:b w:val="false"/>
          <w:i w:val="false"/>
          <w:color w:val="000000"/>
          <w:sz w:val="28"/>
        </w:rPr>
        <w:t xml:space="preserve">
      8. Түзету сабақтары нашар көретін балалармен (көру өткірлігі 0,05 және одан жоғары) және қалдық көруі бар (көру өткірлігі 0,01-0,04), яғни медициналық көрсеткіші бойынша Брайль жүйесімен оқытылатын білім алушылармен жүргізіледі. Білім алушыларды топтарға бөлу олардың көру мүшесінің ауруының сипаты, негізгі функцияларының жағдайы, көру өткірлігі мен түйсігінің қалыптасу деңгейі және жалпы психикалық дамуы есепке алынып құрылады. </w:t>
      </w:r>
    </w:p>
    <w:bookmarkEnd w:id="2953"/>
    <w:bookmarkStart w:name="z16428" w:id="2954"/>
    <w:p>
      <w:pPr>
        <w:spacing w:after="0"/>
        <w:ind w:left="0"/>
        <w:jc w:val="both"/>
      </w:pPr>
      <w:r>
        <w:rPr>
          <w:rFonts w:ascii="Times New Roman"/>
          <w:b w:val="false"/>
          <w:i w:val="false"/>
          <w:color w:val="000000"/>
          <w:sz w:val="28"/>
        </w:rPr>
        <w:t>
      9. Білім алушылардың жетістігін бағалау баллдық емес, білім алушылардың өз мүмкіндігінің деңгейінде, қалдық көру қабілетін сақтау мен көру түйсігін дамыту құзіреттілігінің жетістігі мен қалыптасу мониторингіне негізделген оқытудың сапалы сипатында болады.</w:t>
      </w:r>
    </w:p>
    <w:bookmarkEnd w:id="2954"/>
    <w:bookmarkStart w:name="z16429" w:id="2955"/>
    <w:p>
      <w:pPr>
        <w:spacing w:after="0"/>
        <w:ind w:left="0"/>
        <w:jc w:val="both"/>
      </w:pPr>
      <w:r>
        <w:rPr>
          <w:rFonts w:ascii="Times New Roman"/>
          <w:b w:val="false"/>
          <w:i w:val="false"/>
          <w:color w:val="000000"/>
          <w:sz w:val="28"/>
        </w:rPr>
        <w:t>
      10. Көру қабілеті бұзылған балаларды оқытуда міндетті құралдарымен жабдықталған арнайы оқу бөлмесінің болуы талап етіледі:</w:t>
      </w:r>
    </w:p>
    <w:bookmarkEnd w:id="2955"/>
    <w:bookmarkStart w:name="z16430" w:id="2956"/>
    <w:p>
      <w:pPr>
        <w:spacing w:after="0"/>
        <w:ind w:left="0"/>
        <w:jc w:val="both"/>
      </w:pPr>
      <w:r>
        <w:rPr>
          <w:rFonts w:ascii="Times New Roman"/>
          <w:b w:val="false"/>
          <w:i w:val="false"/>
          <w:color w:val="000000"/>
          <w:sz w:val="28"/>
        </w:rPr>
        <w:t xml:space="preserve">
      1) психофизиологиялық әдістермен жұмыс жасайтын арнайы фотостимулятор; </w:t>
      </w:r>
    </w:p>
    <w:bookmarkEnd w:id="2956"/>
    <w:bookmarkStart w:name="z16431" w:id="2957"/>
    <w:p>
      <w:pPr>
        <w:spacing w:after="0"/>
        <w:ind w:left="0"/>
        <w:jc w:val="both"/>
      </w:pPr>
      <w:r>
        <w:rPr>
          <w:rFonts w:ascii="Times New Roman"/>
          <w:b w:val="false"/>
          <w:i w:val="false"/>
          <w:color w:val="000000"/>
          <w:sz w:val="28"/>
        </w:rPr>
        <w:t>
      2) түрлі пішіндегі және түстегі мозаика мен конструктордың элементтері (ақ, қара, қанық қызыл, қанық сары, қанық жасыл, және көк түсті);</w:t>
      </w:r>
    </w:p>
    <w:bookmarkEnd w:id="2957"/>
    <w:bookmarkStart w:name="z16432" w:id="2958"/>
    <w:p>
      <w:pPr>
        <w:spacing w:after="0"/>
        <w:ind w:left="0"/>
        <w:jc w:val="both"/>
      </w:pPr>
      <w:r>
        <w:rPr>
          <w:rFonts w:ascii="Times New Roman"/>
          <w:b w:val="false"/>
          <w:i w:val="false"/>
          <w:color w:val="000000"/>
          <w:sz w:val="28"/>
        </w:rPr>
        <w:t>
      3) заттардың ақ-қара және түрлі-түсті бейнелі жинағы және сюжетті жағдаяттар;</w:t>
      </w:r>
    </w:p>
    <w:bookmarkEnd w:id="2958"/>
    <w:bookmarkStart w:name="z16433" w:id="2959"/>
    <w:p>
      <w:pPr>
        <w:spacing w:after="0"/>
        <w:ind w:left="0"/>
        <w:jc w:val="both"/>
      </w:pPr>
      <w:r>
        <w:rPr>
          <w:rFonts w:ascii="Times New Roman"/>
          <w:b w:val="false"/>
          <w:i w:val="false"/>
          <w:color w:val="000000"/>
          <w:sz w:val="28"/>
        </w:rPr>
        <w:t>
      4) шынайы заттардың біртұтас және бөлінбелі модельдерінің муляждары;</w:t>
      </w:r>
    </w:p>
    <w:bookmarkEnd w:id="2959"/>
    <w:bookmarkStart w:name="z16434" w:id="2960"/>
    <w:p>
      <w:pPr>
        <w:spacing w:after="0"/>
        <w:ind w:left="0"/>
        <w:jc w:val="both"/>
      </w:pPr>
      <w:r>
        <w:rPr>
          <w:rFonts w:ascii="Times New Roman"/>
          <w:b w:val="false"/>
          <w:i w:val="false"/>
          <w:color w:val="000000"/>
          <w:sz w:val="28"/>
        </w:rPr>
        <w:t xml:space="preserve">
      5) жеке пайдалануға арналған компьютер; </w:t>
      </w:r>
    </w:p>
    <w:bookmarkEnd w:id="2960"/>
    <w:bookmarkStart w:name="z16435" w:id="2961"/>
    <w:p>
      <w:pPr>
        <w:spacing w:after="0"/>
        <w:ind w:left="0"/>
        <w:jc w:val="both"/>
      </w:pPr>
      <w:r>
        <w:rPr>
          <w:rFonts w:ascii="Times New Roman"/>
          <w:b w:val="false"/>
          <w:i w:val="false"/>
          <w:color w:val="000000"/>
          <w:sz w:val="28"/>
        </w:rPr>
        <w:t>
      6) түрлі-түсті фломастерлер, қарындаштар, маркерлер;</w:t>
      </w:r>
    </w:p>
    <w:bookmarkEnd w:id="2961"/>
    <w:bookmarkStart w:name="z16436" w:id="2962"/>
    <w:p>
      <w:pPr>
        <w:spacing w:after="0"/>
        <w:ind w:left="0"/>
        <w:jc w:val="both"/>
      </w:pPr>
      <w:r>
        <w:rPr>
          <w:rFonts w:ascii="Times New Roman"/>
          <w:b w:val="false"/>
          <w:i w:val="false"/>
          <w:color w:val="000000"/>
          <w:sz w:val="28"/>
        </w:rPr>
        <w:t>
      7) жарықтандыру құрылғылары, люксометр;</w:t>
      </w:r>
    </w:p>
    <w:bookmarkEnd w:id="2962"/>
    <w:bookmarkStart w:name="z16437" w:id="2963"/>
    <w:p>
      <w:pPr>
        <w:spacing w:after="0"/>
        <w:ind w:left="0"/>
        <w:jc w:val="both"/>
      </w:pPr>
      <w:r>
        <w:rPr>
          <w:rFonts w:ascii="Times New Roman"/>
          <w:b w:val="false"/>
          <w:i w:val="false"/>
          <w:color w:val="000000"/>
          <w:sz w:val="28"/>
        </w:rPr>
        <w:t>
      8) синоптофор.</w:t>
      </w:r>
    </w:p>
    <w:bookmarkEnd w:id="2963"/>
    <w:bookmarkStart w:name="z16438" w:id="2964"/>
    <w:p>
      <w:pPr>
        <w:spacing w:after="0"/>
        <w:ind w:left="0"/>
        <w:jc w:val="both"/>
      </w:pPr>
      <w:r>
        <w:rPr>
          <w:rFonts w:ascii="Times New Roman"/>
          <w:b w:val="false"/>
          <w:i w:val="false"/>
          <w:color w:val="000000"/>
          <w:sz w:val="28"/>
        </w:rPr>
        <w:t xml:space="preserve">
      11. "Қалдық көру қабілеті мен көру түйсігін дамыту және сақтау" пәні бойынша ұзақтығы 30 минуттан тұратын, ал үзіліссіз көру жүктемесі 5-10 минуттан аспайтын сабақтар аптасына бір рет жүргізіледі. Көру жұмыстарын ұйымдастырудың маңызды аспектілері - жұмыс орнының қажетті жарықтануы, мойын және арқа бұлшықеттерінің шаршауының алдын алу, көру жүктемелерінің тәртібін сақтау болып табылады. </w:t>
      </w:r>
    </w:p>
    <w:bookmarkEnd w:id="2964"/>
    <w:bookmarkStart w:name="z16439" w:id="2965"/>
    <w:p>
      <w:pPr>
        <w:spacing w:after="0"/>
        <w:ind w:left="0"/>
        <w:jc w:val="both"/>
      </w:pPr>
      <w:r>
        <w:rPr>
          <w:rFonts w:ascii="Times New Roman"/>
          <w:b w:val="false"/>
          <w:i w:val="false"/>
          <w:color w:val="000000"/>
          <w:sz w:val="28"/>
        </w:rPr>
        <w:t xml:space="preserve">
      12. Оқу жүктемесінің көлемі: </w:t>
      </w:r>
    </w:p>
    <w:bookmarkEnd w:id="2965"/>
    <w:bookmarkStart w:name="z16440" w:id="2966"/>
    <w:p>
      <w:pPr>
        <w:spacing w:after="0"/>
        <w:ind w:left="0"/>
        <w:jc w:val="both"/>
      </w:pPr>
      <w:r>
        <w:rPr>
          <w:rFonts w:ascii="Times New Roman"/>
          <w:b w:val="false"/>
          <w:i w:val="false"/>
          <w:color w:val="000000"/>
          <w:sz w:val="28"/>
        </w:rPr>
        <w:t>
      1) 5-сынып – аптасына 1 сағат, оқу жылында 34 сағат;</w:t>
      </w:r>
    </w:p>
    <w:bookmarkEnd w:id="2966"/>
    <w:bookmarkStart w:name="z16441" w:id="2967"/>
    <w:p>
      <w:pPr>
        <w:spacing w:after="0"/>
        <w:ind w:left="0"/>
        <w:jc w:val="both"/>
      </w:pPr>
      <w:r>
        <w:rPr>
          <w:rFonts w:ascii="Times New Roman"/>
          <w:b w:val="false"/>
          <w:i w:val="false"/>
          <w:color w:val="000000"/>
          <w:sz w:val="28"/>
        </w:rPr>
        <w:t>
      2) 6-сынып – аптасына 1 сағат, оқу жылында 34 сағат.</w:t>
      </w:r>
    </w:p>
    <w:bookmarkEnd w:id="2967"/>
    <w:bookmarkStart w:name="z16442" w:id="2968"/>
    <w:p>
      <w:pPr>
        <w:spacing w:after="0"/>
        <w:ind w:left="0"/>
        <w:jc w:val="left"/>
      </w:pPr>
      <w:r>
        <w:rPr>
          <w:rFonts w:ascii="Times New Roman"/>
          <w:b/>
          <w:i w:val="false"/>
          <w:color w:val="000000"/>
        </w:rPr>
        <w:t xml:space="preserve"> 2-тарау. Оқу пәнінің 5-сыныптағы базалық білім мазмұны</w:t>
      </w:r>
    </w:p>
    <w:bookmarkEnd w:id="2968"/>
    <w:bookmarkStart w:name="z16443" w:id="2969"/>
    <w:p>
      <w:pPr>
        <w:spacing w:after="0"/>
        <w:ind w:left="0"/>
        <w:jc w:val="both"/>
      </w:pPr>
      <w:r>
        <w:rPr>
          <w:rFonts w:ascii="Times New Roman"/>
          <w:b w:val="false"/>
          <w:i w:val="false"/>
          <w:color w:val="000000"/>
          <w:sz w:val="28"/>
        </w:rPr>
        <w:t>
      13. Диагностика (1 сағат):</w:t>
      </w:r>
    </w:p>
    <w:bookmarkEnd w:id="2969"/>
    <w:bookmarkStart w:name="z16444" w:id="2970"/>
    <w:p>
      <w:pPr>
        <w:spacing w:after="0"/>
        <w:ind w:left="0"/>
        <w:jc w:val="both"/>
      </w:pPr>
      <w:r>
        <w:rPr>
          <w:rFonts w:ascii="Times New Roman"/>
          <w:b w:val="false"/>
          <w:i w:val="false"/>
          <w:color w:val="000000"/>
          <w:sz w:val="28"/>
        </w:rPr>
        <w:t>
      1) көру қабілетін сақтаудың мәні туралы білім алушылардың білімдерін нақтылау;</w:t>
      </w:r>
    </w:p>
    <w:bookmarkEnd w:id="2970"/>
    <w:bookmarkStart w:name="z16445" w:id="2971"/>
    <w:p>
      <w:pPr>
        <w:spacing w:after="0"/>
        <w:ind w:left="0"/>
        <w:jc w:val="both"/>
      </w:pPr>
      <w:r>
        <w:rPr>
          <w:rFonts w:ascii="Times New Roman"/>
          <w:b w:val="false"/>
          <w:i w:val="false"/>
          <w:color w:val="000000"/>
          <w:sz w:val="28"/>
        </w:rPr>
        <w:t xml:space="preserve">
      2) білім алушылардың көру түйсігінің даму деңгейін бағалау. </w:t>
      </w:r>
    </w:p>
    <w:bookmarkEnd w:id="2971"/>
    <w:bookmarkStart w:name="z16446" w:id="2972"/>
    <w:p>
      <w:pPr>
        <w:spacing w:after="0"/>
        <w:ind w:left="0"/>
        <w:jc w:val="both"/>
      </w:pPr>
      <w:r>
        <w:rPr>
          <w:rFonts w:ascii="Times New Roman"/>
          <w:b w:val="false"/>
          <w:i w:val="false"/>
          <w:color w:val="000000"/>
          <w:sz w:val="28"/>
        </w:rPr>
        <w:t>
      14. Көруді сақтау (4 сағат):</w:t>
      </w:r>
    </w:p>
    <w:bookmarkEnd w:id="2972"/>
    <w:bookmarkStart w:name="z16447" w:id="2973"/>
    <w:p>
      <w:pPr>
        <w:spacing w:after="0"/>
        <w:ind w:left="0"/>
        <w:jc w:val="both"/>
      </w:pPr>
      <w:r>
        <w:rPr>
          <w:rFonts w:ascii="Times New Roman"/>
          <w:b w:val="false"/>
          <w:i w:val="false"/>
          <w:color w:val="000000"/>
          <w:sz w:val="28"/>
        </w:rPr>
        <w:t>
      1) көру анализаторларының маңыздылығы туралы әңгіме, көру қабілетінің нашарлауы мен жоғалту қаупі туралы факторлар;</w:t>
      </w:r>
    </w:p>
    <w:bookmarkEnd w:id="2973"/>
    <w:bookmarkStart w:name="z16448" w:id="2974"/>
    <w:p>
      <w:pPr>
        <w:spacing w:after="0"/>
        <w:ind w:left="0"/>
        <w:jc w:val="both"/>
      </w:pPr>
      <w:r>
        <w:rPr>
          <w:rFonts w:ascii="Times New Roman"/>
          <w:b w:val="false"/>
          <w:i w:val="false"/>
          <w:color w:val="000000"/>
          <w:sz w:val="28"/>
        </w:rPr>
        <w:t>
      2) түзетудің оптикалық құралдарын күту (көзілдірік, лупалар, линзалар);</w:t>
      </w:r>
    </w:p>
    <w:bookmarkEnd w:id="2974"/>
    <w:bookmarkStart w:name="z16449" w:id="2975"/>
    <w:p>
      <w:pPr>
        <w:spacing w:after="0"/>
        <w:ind w:left="0"/>
        <w:jc w:val="both"/>
      </w:pPr>
      <w:r>
        <w:rPr>
          <w:rFonts w:ascii="Times New Roman"/>
          <w:b w:val="false"/>
          <w:i w:val="false"/>
          <w:color w:val="000000"/>
          <w:sz w:val="28"/>
        </w:rPr>
        <w:t>
      3) көздің шаршағанын басу үшін қарапайым манипуляцияларды және амалдарды үйрету: көзді жиі жыпылықтату, жұму, қабақты жеңіл жабу, жұмулы көзді саусақтың ұшымен сипалау, жайлап басу, алақанмен уқалау және қыздыру жаттығулары, көру жұмыстарына мақсатты түрде үзіліс жасау және;</w:t>
      </w:r>
    </w:p>
    <w:bookmarkEnd w:id="2975"/>
    <w:bookmarkStart w:name="z16450" w:id="2976"/>
    <w:p>
      <w:pPr>
        <w:spacing w:after="0"/>
        <w:ind w:left="0"/>
        <w:jc w:val="both"/>
      </w:pPr>
      <w:r>
        <w:rPr>
          <w:rFonts w:ascii="Times New Roman"/>
          <w:b w:val="false"/>
          <w:i w:val="false"/>
          <w:color w:val="000000"/>
          <w:sz w:val="28"/>
        </w:rPr>
        <w:t>
      4) аккомодацияға жаттығулар, белгісі бар әйнекке қарап жаттығу;</w:t>
      </w:r>
    </w:p>
    <w:bookmarkEnd w:id="2976"/>
    <w:bookmarkStart w:name="z16451" w:id="2977"/>
    <w:p>
      <w:pPr>
        <w:spacing w:after="0"/>
        <w:ind w:left="0"/>
        <w:jc w:val="both"/>
      </w:pPr>
      <w:r>
        <w:rPr>
          <w:rFonts w:ascii="Times New Roman"/>
          <w:b w:val="false"/>
          <w:i w:val="false"/>
          <w:color w:val="000000"/>
          <w:sz w:val="28"/>
        </w:rPr>
        <w:t>
      5) көру аймағы ұғымы (жанынан көру, орталық көру, көру аймағының тарылуы), көру өрісін анықтайтын құрал – периметр;</w:t>
      </w:r>
    </w:p>
    <w:bookmarkEnd w:id="2977"/>
    <w:bookmarkStart w:name="z16452" w:id="2978"/>
    <w:p>
      <w:pPr>
        <w:spacing w:after="0"/>
        <w:ind w:left="0"/>
        <w:jc w:val="both"/>
      </w:pPr>
      <w:r>
        <w:rPr>
          <w:rFonts w:ascii="Times New Roman"/>
          <w:b w:val="false"/>
          <w:i w:val="false"/>
          <w:color w:val="000000"/>
          <w:sz w:val="28"/>
        </w:rPr>
        <w:t>
      6) келбетті пішіннің көруді сақтауға әсері;</w:t>
      </w:r>
    </w:p>
    <w:bookmarkEnd w:id="2978"/>
    <w:bookmarkStart w:name="z16453" w:id="2979"/>
    <w:p>
      <w:pPr>
        <w:spacing w:after="0"/>
        <w:ind w:left="0"/>
        <w:jc w:val="both"/>
      </w:pPr>
      <w:r>
        <w:rPr>
          <w:rFonts w:ascii="Times New Roman"/>
          <w:b w:val="false"/>
          <w:i w:val="false"/>
          <w:color w:val="000000"/>
          <w:sz w:val="28"/>
        </w:rPr>
        <w:t>
      7) дене шынықтыру режимі, көруді сақтау үшін оны орындау.</w:t>
      </w:r>
    </w:p>
    <w:bookmarkEnd w:id="2979"/>
    <w:bookmarkStart w:name="z16454" w:id="2980"/>
    <w:p>
      <w:pPr>
        <w:spacing w:after="0"/>
        <w:ind w:left="0"/>
        <w:jc w:val="both"/>
      </w:pPr>
      <w:r>
        <w:rPr>
          <w:rFonts w:ascii="Times New Roman"/>
          <w:b w:val="false"/>
          <w:i w:val="false"/>
          <w:color w:val="000000"/>
          <w:sz w:val="28"/>
        </w:rPr>
        <w:t>
      15. Түстерді қабылдау (4 сағат):</w:t>
      </w:r>
    </w:p>
    <w:bookmarkEnd w:id="2980"/>
    <w:bookmarkStart w:name="z16455" w:id="2981"/>
    <w:p>
      <w:pPr>
        <w:spacing w:after="0"/>
        <w:ind w:left="0"/>
        <w:jc w:val="both"/>
      </w:pPr>
      <w:r>
        <w:rPr>
          <w:rFonts w:ascii="Times New Roman"/>
          <w:b w:val="false"/>
          <w:i w:val="false"/>
          <w:color w:val="000000"/>
          <w:sz w:val="28"/>
        </w:rPr>
        <w:t>
      1) жарықтық пен қанықтықтың өсуі/төмендеуі жағдайында түстерді қабылдау жаттығулары;</w:t>
      </w:r>
    </w:p>
    <w:bookmarkEnd w:id="2981"/>
    <w:bookmarkStart w:name="z16456" w:id="2982"/>
    <w:p>
      <w:pPr>
        <w:spacing w:after="0"/>
        <w:ind w:left="0"/>
        <w:jc w:val="both"/>
      </w:pPr>
      <w:r>
        <w:rPr>
          <w:rFonts w:ascii="Times New Roman"/>
          <w:b w:val="false"/>
          <w:i w:val="false"/>
          <w:color w:val="000000"/>
          <w:sz w:val="28"/>
        </w:rPr>
        <w:t xml:space="preserve">
      2) негізгі үш спектрдің ауданында (қызыл, көк, жасыл) дифференцалдық сезімталдығын дамыту; </w:t>
      </w:r>
    </w:p>
    <w:bookmarkEnd w:id="2982"/>
    <w:bookmarkStart w:name="z16457" w:id="2983"/>
    <w:p>
      <w:pPr>
        <w:spacing w:after="0"/>
        <w:ind w:left="0"/>
        <w:jc w:val="both"/>
      </w:pPr>
      <w:r>
        <w:rPr>
          <w:rFonts w:ascii="Times New Roman"/>
          <w:b w:val="false"/>
          <w:i w:val="false"/>
          <w:color w:val="000000"/>
          <w:sz w:val="28"/>
        </w:rPr>
        <w:t>
      3) түстерді араластыру арқылы түстің жаңа реңін алу;</w:t>
      </w:r>
    </w:p>
    <w:bookmarkEnd w:id="2983"/>
    <w:bookmarkStart w:name="z16458" w:id="2984"/>
    <w:p>
      <w:pPr>
        <w:spacing w:after="0"/>
        <w:ind w:left="0"/>
        <w:jc w:val="both"/>
      </w:pPr>
      <w:r>
        <w:rPr>
          <w:rFonts w:ascii="Times New Roman"/>
          <w:b w:val="false"/>
          <w:i w:val="false"/>
          <w:color w:val="000000"/>
          <w:sz w:val="28"/>
        </w:rPr>
        <w:t>
      4) оюларды, клеткаларды, геометриялық фигураларды әртүрлі түстермен бастыру;</w:t>
      </w:r>
    </w:p>
    <w:bookmarkEnd w:id="2984"/>
    <w:bookmarkStart w:name="z16459" w:id="2985"/>
    <w:p>
      <w:pPr>
        <w:spacing w:after="0"/>
        <w:ind w:left="0"/>
        <w:jc w:val="both"/>
      </w:pPr>
      <w:r>
        <w:rPr>
          <w:rFonts w:ascii="Times New Roman"/>
          <w:b w:val="false"/>
          <w:i w:val="false"/>
          <w:color w:val="000000"/>
          <w:sz w:val="28"/>
        </w:rPr>
        <w:t>
      5) бөліктерден бүтінді құрастыру, өрнектерді бояу және құрастыру;</w:t>
      </w:r>
    </w:p>
    <w:bookmarkEnd w:id="2985"/>
    <w:bookmarkStart w:name="z16460" w:id="2986"/>
    <w:p>
      <w:pPr>
        <w:spacing w:after="0"/>
        <w:ind w:left="0"/>
        <w:jc w:val="both"/>
      </w:pPr>
      <w:r>
        <w:rPr>
          <w:rFonts w:ascii="Times New Roman"/>
          <w:b w:val="false"/>
          <w:i w:val="false"/>
          <w:color w:val="000000"/>
          <w:sz w:val="28"/>
        </w:rPr>
        <w:t>
      6) көру жадысын жетілдіруге арналған жаттығулар мен тапсырмалар;</w:t>
      </w:r>
    </w:p>
    <w:bookmarkEnd w:id="2986"/>
    <w:bookmarkStart w:name="z16461" w:id="2987"/>
    <w:p>
      <w:pPr>
        <w:spacing w:after="0"/>
        <w:ind w:left="0"/>
        <w:jc w:val="both"/>
      </w:pPr>
      <w:r>
        <w:rPr>
          <w:rFonts w:ascii="Times New Roman"/>
          <w:b w:val="false"/>
          <w:i w:val="false"/>
          <w:color w:val="000000"/>
          <w:sz w:val="28"/>
        </w:rPr>
        <w:t xml:space="preserve">
      7) "Жаратылыстану" пәнінің бағдарламасына сәйкес "Ағаштар", "Бұталар", "Шөптесін өсімдіктер", "Гүлдер" жайлы көріністерін нақтылау және қалыптастыру. </w:t>
      </w:r>
    </w:p>
    <w:bookmarkEnd w:id="2987"/>
    <w:bookmarkStart w:name="z16462" w:id="2988"/>
    <w:p>
      <w:pPr>
        <w:spacing w:after="0"/>
        <w:ind w:left="0"/>
        <w:jc w:val="both"/>
      </w:pPr>
      <w:r>
        <w:rPr>
          <w:rFonts w:ascii="Times New Roman"/>
          <w:b w:val="false"/>
          <w:i w:val="false"/>
          <w:color w:val="000000"/>
          <w:sz w:val="28"/>
        </w:rPr>
        <w:t>
      16. Пішінді қабылдау (6 сағат):</w:t>
      </w:r>
    </w:p>
    <w:bookmarkEnd w:id="2988"/>
    <w:bookmarkStart w:name="z16463" w:id="2989"/>
    <w:p>
      <w:pPr>
        <w:spacing w:after="0"/>
        <w:ind w:left="0"/>
        <w:jc w:val="both"/>
      </w:pPr>
      <w:r>
        <w:rPr>
          <w:rFonts w:ascii="Times New Roman"/>
          <w:b w:val="false"/>
          <w:i w:val="false"/>
          <w:color w:val="000000"/>
          <w:sz w:val="28"/>
        </w:rPr>
        <w:t xml:space="preserve">
      1) геометриялық фигуралардың (жұлдыздар, түрлі конфигурациядағы сопақтар) ұлғаю диапазоны; </w:t>
      </w:r>
    </w:p>
    <w:bookmarkEnd w:id="2989"/>
    <w:bookmarkStart w:name="z16464" w:id="2990"/>
    <w:p>
      <w:pPr>
        <w:spacing w:after="0"/>
        <w:ind w:left="0"/>
        <w:jc w:val="both"/>
      </w:pPr>
      <w:r>
        <w:rPr>
          <w:rFonts w:ascii="Times New Roman"/>
          <w:b w:val="false"/>
          <w:i w:val="false"/>
          <w:color w:val="000000"/>
          <w:sz w:val="28"/>
        </w:rPr>
        <w:t xml:space="preserve">
      2) нүктесінің жылжыған кездегі бейнелерді ажырату жаттығулары (оңға-солға, жоғары-төмен, алыс-жақын); </w:t>
      </w:r>
    </w:p>
    <w:bookmarkEnd w:id="2990"/>
    <w:bookmarkStart w:name="z16465" w:id="2991"/>
    <w:p>
      <w:pPr>
        <w:spacing w:after="0"/>
        <w:ind w:left="0"/>
        <w:jc w:val="both"/>
      </w:pPr>
      <w:r>
        <w:rPr>
          <w:rFonts w:ascii="Times New Roman"/>
          <w:b w:val="false"/>
          <w:i w:val="false"/>
          <w:color w:val="000000"/>
          <w:sz w:val="28"/>
        </w:rPr>
        <w:t>
      3) жазық және көлемді бейнелердегі кескіндерді тану жаттығулары;</w:t>
      </w:r>
    </w:p>
    <w:bookmarkEnd w:id="2991"/>
    <w:bookmarkStart w:name="z16466" w:id="2992"/>
    <w:p>
      <w:pPr>
        <w:spacing w:after="0"/>
        <w:ind w:left="0"/>
        <w:jc w:val="both"/>
      </w:pPr>
      <w:r>
        <w:rPr>
          <w:rFonts w:ascii="Times New Roman"/>
          <w:b w:val="false"/>
          <w:i w:val="false"/>
          <w:color w:val="000000"/>
          <w:sz w:val="28"/>
        </w:rPr>
        <w:t>
      4) көлемді және бейнеленген заттардың суреттерін салыстыру.</w:t>
      </w:r>
    </w:p>
    <w:bookmarkEnd w:id="2992"/>
    <w:bookmarkStart w:name="z16467" w:id="2993"/>
    <w:p>
      <w:pPr>
        <w:spacing w:after="0"/>
        <w:ind w:left="0"/>
        <w:jc w:val="both"/>
      </w:pPr>
      <w:r>
        <w:rPr>
          <w:rFonts w:ascii="Times New Roman"/>
          <w:b w:val="false"/>
          <w:i w:val="false"/>
          <w:color w:val="000000"/>
          <w:sz w:val="28"/>
        </w:rPr>
        <w:t>
      17. Шаманы қабылдау (6 сағат):</w:t>
      </w:r>
    </w:p>
    <w:bookmarkEnd w:id="2993"/>
    <w:bookmarkStart w:name="z16468" w:id="2994"/>
    <w:p>
      <w:pPr>
        <w:spacing w:after="0"/>
        <w:ind w:left="0"/>
        <w:jc w:val="both"/>
      </w:pPr>
      <w:r>
        <w:rPr>
          <w:rFonts w:ascii="Times New Roman"/>
          <w:b w:val="false"/>
          <w:i w:val="false"/>
          <w:color w:val="000000"/>
          <w:sz w:val="28"/>
        </w:rPr>
        <w:t>
      1) көптеген заттардың ішінен берілген мөлшердегі затты бөлу (қабылдайтын заттарды өсу саны, қабылдайтын затқа дейінгі арақашықтық);</w:t>
      </w:r>
    </w:p>
    <w:bookmarkEnd w:id="2994"/>
    <w:bookmarkStart w:name="z16469" w:id="2995"/>
    <w:p>
      <w:pPr>
        <w:spacing w:after="0"/>
        <w:ind w:left="0"/>
        <w:jc w:val="both"/>
      </w:pPr>
      <w:r>
        <w:rPr>
          <w:rFonts w:ascii="Times New Roman"/>
          <w:b w:val="false"/>
          <w:i w:val="false"/>
          <w:color w:val="000000"/>
          <w:sz w:val="28"/>
        </w:rPr>
        <w:t xml:space="preserve">
      2) көрнекіліктерге сүйене және сүйенбей, заттарды шамасына қарай ажырату; </w:t>
      </w:r>
    </w:p>
    <w:bookmarkEnd w:id="2995"/>
    <w:bookmarkStart w:name="z16470" w:id="2996"/>
    <w:p>
      <w:pPr>
        <w:spacing w:after="0"/>
        <w:ind w:left="0"/>
        <w:jc w:val="both"/>
      </w:pPr>
      <w:r>
        <w:rPr>
          <w:rFonts w:ascii="Times New Roman"/>
          <w:b w:val="false"/>
          <w:i w:val="false"/>
          <w:color w:val="000000"/>
          <w:sz w:val="28"/>
        </w:rPr>
        <w:t xml:space="preserve">
      3) стереоскопиялық көру қабілетін дамытуға арналған жаттығулар: шаманың үш параметрі бойынша көлемді затты бағалау; </w:t>
      </w:r>
    </w:p>
    <w:bookmarkEnd w:id="2996"/>
    <w:bookmarkStart w:name="z16471" w:id="2997"/>
    <w:p>
      <w:pPr>
        <w:spacing w:after="0"/>
        <w:ind w:left="0"/>
        <w:jc w:val="both"/>
      </w:pPr>
      <w:r>
        <w:rPr>
          <w:rFonts w:ascii="Times New Roman"/>
          <w:b w:val="false"/>
          <w:i w:val="false"/>
          <w:color w:val="000000"/>
          <w:sz w:val="28"/>
        </w:rPr>
        <w:t>
      4) бұрышы өзгергендегі затты қабылдаудың мәнін анықтауға арналған жаттығулар;</w:t>
      </w:r>
    </w:p>
    <w:bookmarkEnd w:id="2997"/>
    <w:bookmarkStart w:name="z16472" w:id="2998"/>
    <w:p>
      <w:pPr>
        <w:spacing w:after="0"/>
        <w:ind w:left="0"/>
        <w:jc w:val="both"/>
      </w:pPr>
      <w:r>
        <w:rPr>
          <w:rFonts w:ascii="Times New Roman"/>
          <w:b w:val="false"/>
          <w:i w:val="false"/>
          <w:color w:val="000000"/>
          <w:sz w:val="28"/>
        </w:rPr>
        <w:t>
      5) мәндік ұғымдарды бекітуге арналған дидактикалық ойындар және жаттығулар.</w:t>
      </w:r>
    </w:p>
    <w:bookmarkEnd w:id="2998"/>
    <w:bookmarkStart w:name="z16473" w:id="2999"/>
    <w:p>
      <w:pPr>
        <w:spacing w:after="0"/>
        <w:ind w:left="0"/>
        <w:jc w:val="both"/>
      </w:pPr>
      <w:r>
        <w:rPr>
          <w:rFonts w:ascii="Times New Roman"/>
          <w:b w:val="false"/>
          <w:i w:val="false"/>
          <w:color w:val="000000"/>
          <w:sz w:val="28"/>
        </w:rPr>
        <w:t xml:space="preserve">
      18. Қабылдаудың біртұтастылығы мен егжей-тегжейлілігін дамыту (8 сағат): </w:t>
      </w:r>
    </w:p>
    <w:bookmarkEnd w:id="2999"/>
    <w:bookmarkStart w:name="z16474" w:id="3000"/>
    <w:p>
      <w:pPr>
        <w:spacing w:after="0"/>
        <w:ind w:left="0"/>
        <w:jc w:val="both"/>
      </w:pPr>
      <w:r>
        <w:rPr>
          <w:rFonts w:ascii="Times New Roman"/>
          <w:b w:val="false"/>
          <w:i w:val="false"/>
          <w:color w:val="000000"/>
          <w:sz w:val="28"/>
        </w:rPr>
        <w:t xml:space="preserve">
      1) көз қозғалысының функциясын дамытуға, аккомодация деңгейін жоғарылатуға, көруді қарқындатуға әсер ететін жаттығулар мен тапсырмалар; </w:t>
      </w:r>
    </w:p>
    <w:bookmarkEnd w:id="3000"/>
    <w:bookmarkStart w:name="z16475" w:id="3001"/>
    <w:p>
      <w:pPr>
        <w:spacing w:after="0"/>
        <w:ind w:left="0"/>
        <w:jc w:val="both"/>
      </w:pPr>
      <w:r>
        <w:rPr>
          <w:rFonts w:ascii="Times New Roman"/>
          <w:b w:val="false"/>
          <w:i w:val="false"/>
          <w:color w:val="000000"/>
          <w:sz w:val="28"/>
        </w:rPr>
        <w:t>
      2) талдап байқауды дамытуға арналған жаттығулар: заттарды қабылдау, бүтін бөлікті бөлшекке бөлу, заттың дифференциалдық сапасы мен қасиеттері, қабылдаудың сөздік сипаттауы ("менің орамалым қызыл, ал сенікі көк; менікі үшбұрышты, ал сенікі шеңбер, менікі тегіс, ал сенікі оюмен");</w:t>
      </w:r>
    </w:p>
    <w:bookmarkEnd w:id="3001"/>
    <w:bookmarkStart w:name="z16476" w:id="3002"/>
    <w:p>
      <w:pPr>
        <w:spacing w:after="0"/>
        <w:ind w:left="0"/>
        <w:jc w:val="both"/>
      </w:pPr>
      <w:r>
        <w:rPr>
          <w:rFonts w:ascii="Times New Roman"/>
          <w:b w:val="false"/>
          <w:i w:val="false"/>
          <w:color w:val="000000"/>
          <w:sz w:val="28"/>
        </w:rPr>
        <w:t>
      3) толтырылған суреттер мен кескіндерді салыстыру жаттығулары; артық затты бөлу, бірнеше айырмашылығы бар, ұқсас суреттерді біріктіру;</w:t>
      </w:r>
    </w:p>
    <w:bookmarkEnd w:id="3002"/>
    <w:bookmarkStart w:name="z16477" w:id="3003"/>
    <w:p>
      <w:pPr>
        <w:spacing w:after="0"/>
        <w:ind w:left="0"/>
        <w:jc w:val="both"/>
      </w:pPr>
      <w:r>
        <w:rPr>
          <w:rFonts w:ascii="Times New Roman"/>
          <w:b w:val="false"/>
          <w:i w:val="false"/>
          <w:color w:val="000000"/>
          <w:sz w:val="28"/>
        </w:rPr>
        <w:t>
      4) бүтін бөліктің көлемді жартыларын жинау;</w:t>
      </w:r>
    </w:p>
    <w:bookmarkEnd w:id="3003"/>
    <w:bookmarkStart w:name="z16478" w:id="3004"/>
    <w:p>
      <w:pPr>
        <w:spacing w:after="0"/>
        <w:ind w:left="0"/>
        <w:jc w:val="both"/>
      </w:pPr>
      <w:r>
        <w:rPr>
          <w:rFonts w:ascii="Times New Roman"/>
          <w:b w:val="false"/>
          <w:i w:val="false"/>
          <w:color w:val="000000"/>
          <w:sz w:val="28"/>
        </w:rPr>
        <w:t>
      5) затты алдынан және артынан бейнелейтін суреттердің жартыларын жинау (қуыршақ артынан және алдынан, рюкзак алдынан және артынан);</w:t>
      </w:r>
    </w:p>
    <w:bookmarkEnd w:id="3004"/>
    <w:bookmarkStart w:name="z16479" w:id="3005"/>
    <w:p>
      <w:pPr>
        <w:spacing w:after="0"/>
        <w:ind w:left="0"/>
        <w:jc w:val="both"/>
      </w:pPr>
      <w:r>
        <w:rPr>
          <w:rFonts w:ascii="Times New Roman"/>
          <w:b w:val="false"/>
          <w:i w:val="false"/>
          <w:color w:val="000000"/>
          <w:sz w:val="28"/>
        </w:rPr>
        <w:t>
      6) синоптофордағы жаттығулар: бір заттың екі суретін (әрқайсысының бөлек бөлшегі бар) тұтас суретке біріктірудегі іс-қимылдар қызметі.</w:t>
      </w:r>
    </w:p>
    <w:bookmarkEnd w:id="3005"/>
    <w:bookmarkStart w:name="z16480" w:id="3006"/>
    <w:p>
      <w:pPr>
        <w:spacing w:after="0"/>
        <w:ind w:left="0"/>
        <w:jc w:val="both"/>
      </w:pPr>
      <w:r>
        <w:rPr>
          <w:rFonts w:ascii="Times New Roman"/>
          <w:b w:val="false"/>
          <w:i w:val="false"/>
          <w:color w:val="000000"/>
          <w:sz w:val="28"/>
        </w:rPr>
        <w:t>
      19. Сюжетті суреттер мен картиналарды қабылдау (4 сағат):</w:t>
      </w:r>
    </w:p>
    <w:bookmarkEnd w:id="3006"/>
    <w:bookmarkStart w:name="z16481" w:id="3007"/>
    <w:p>
      <w:pPr>
        <w:spacing w:after="0"/>
        <w:ind w:left="0"/>
        <w:jc w:val="both"/>
      </w:pPr>
      <w:r>
        <w:rPr>
          <w:rFonts w:ascii="Times New Roman"/>
          <w:b w:val="false"/>
          <w:i w:val="false"/>
          <w:color w:val="000000"/>
          <w:sz w:val="28"/>
        </w:rPr>
        <w:t xml:space="preserve">
      1) белгілі алгоритм бойынша сюжетті суреттерді кезеңмен біртұтас қылып қабылдауды үйрету: сюжеттің тақырыбын анықтау; сюжеттік суреттегі болып жатқан оқиғаның уақыты мен орнын нақтылау; суреттегі оқиғаның негізгісін және қосымшасын анықтау; сюжеттік іс-әрекеттің динамикасын анықтау. </w:t>
      </w:r>
    </w:p>
    <w:bookmarkEnd w:id="3007"/>
    <w:bookmarkStart w:name="z16482" w:id="3008"/>
    <w:p>
      <w:pPr>
        <w:spacing w:after="0"/>
        <w:ind w:left="0"/>
        <w:jc w:val="both"/>
      </w:pPr>
      <w:r>
        <w:rPr>
          <w:rFonts w:ascii="Times New Roman"/>
          <w:b w:val="false"/>
          <w:i w:val="false"/>
          <w:color w:val="000000"/>
          <w:sz w:val="28"/>
        </w:rPr>
        <w:t>
      20. Диагностика (1 сағат):</w:t>
      </w:r>
    </w:p>
    <w:bookmarkEnd w:id="3008"/>
    <w:bookmarkStart w:name="z16483" w:id="3009"/>
    <w:p>
      <w:pPr>
        <w:spacing w:after="0"/>
        <w:ind w:left="0"/>
        <w:jc w:val="both"/>
      </w:pPr>
      <w:r>
        <w:rPr>
          <w:rFonts w:ascii="Times New Roman"/>
          <w:b w:val="false"/>
          <w:i w:val="false"/>
          <w:color w:val="000000"/>
          <w:sz w:val="28"/>
        </w:rPr>
        <w:t>
      1) білім алушылардың көру арқылы қабылдауының даму деңгейін бағалау.</w:t>
      </w:r>
    </w:p>
    <w:bookmarkEnd w:id="3009"/>
    <w:bookmarkStart w:name="z16484" w:id="3010"/>
    <w:p>
      <w:pPr>
        <w:spacing w:after="0"/>
        <w:ind w:left="0"/>
        <w:jc w:val="left"/>
      </w:pPr>
      <w:r>
        <w:rPr>
          <w:rFonts w:ascii="Times New Roman"/>
          <w:b/>
          <w:i w:val="false"/>
          <w:color w:val="000000"/>
        </w:rPr>
        <w:t xml:space="preserve"> 3–тарау. Оқу пәнінің 6-сыныптағы базалық білім мазмұны</w:t>
      </w:r>
    </w:p>
    <w:bookmarkEnd w:id="3010"/>
    <w:bookmarkStart w:name="z16485" w:id="3011"/>
    <w:p>
      <w:pPr>
        <w:spacing w:after="0"/>
        <w:ind w:left="0"/>
        <w:jc w:val="both"/>
      </w:pPr>
      <w:r>
        <w:rPr>
          <w:rFonts w:ascii="Times New Roman"/>
          <w:b w:val="false"/>
          <w:i w:val="false"/>
          <w:color w:val="000000"/>
          <w:sz w:val="28"/>
        </w:rPr>
        <w:t>
      21. Диагностика (1 сағат):</w:t>
      </w:r>
    </w:p>
    <w:bookmarkEnd w:id="3011"/>
    <w:bookmarkStart w:name="z16486" w:id="3012"/>
    <w:p>
      <w:pPr>
        <w:spacing w:after="0"/>
        <w:ind w:left="0"/>
        <w:jc w:val="both"/>
      </w:pPr>
      <w:r>
        <w:rPr>
          <w:rFonts w:ascii="Times New Roman"/>
          <w:b w:val="false"/>
          <w:i w:val="false"/>
          <w:color w:val="000000"/>
          <w:sz w:val="28"/>
        </w:rPr>
        <w:t>
      1) білім алушылардың көру арқылы қабылдау деңгейін бағалау.</w:t>
      </w:r>
    </w:p>
    <w:bookmarkEnd w:id="3012"/>
    <w:bookmarkStart w:name="z16487" w:id="3013"/>
    <w:p>
      <w:pPr>
        <w:spacing w:after="0"/>
        <w:ind w:left="0"/>
        <w:jc w:val="both"/>
      </w:pPr>
      <w:r>
        <w:rPr>
          <w:rFonts w:ascii="Times New Roman"/>
          <w:b w:val="false"/>
          <w:i w:val="false"/>
          <w:color w:val="000000"/>
          <w:sz w:val="28"/>
        </w:rPr>
        <w:t>
      22. Көру қабілетін сақтау (4 сағат):</w:t>
      </w:r>
    </w:p>
    <w:bookmarkEnd w:id="3013"/>
    <w:bookmarkStart w:name="z16488" w:id="3014"/>
    <w:p>
      <w:pPr>
        <w:spacing w:after="0"/>
        <w:ind w:left="0"/>
        <w:jc w:val="both"/>
      </w:pPr>
      <w:r>
        <w:rPr>
          <w:rFonts w:ascii="Times New Roman"/>
          <w:b w:val="false"/>
          <w:i w:val="false"/>
          <w:color w:val="000000"/>
          <w:sz w:val="28"/>
        </w:rPr>
        <w:t>
      1) оптикалық құралдарды күту біліктіліктерін бекіту;</w:t>
      </w:r>
    </w:p>
    <w:bookmarkEnd w:id="3014"/>
    <w:bookmarkStart w:name="z16489" w:id="3015"/>
    <w:p>
      <w:pPr>
        <w:spacing w:after="0"/>
        <w:ind w:left="0"/>
        <w:jc w:val="both"/>
      </w:pPr>
      <w:r>
        <w:rPr>
          <w:rFonts w:ascii="Times New Roman"/>
          <w:b w:val="false"/>
          <w:i w:val="false"/>
          <w:color w:val="000000"/>
          <w:sz w:val="28"/>
        </w:rPr>
        <w:t>
      2) денсаулық пен көруді сақтауға саналы қатынастың мәні туралы әңгіме;</w:t>
      </w:r>
    </w:p>
    <w:bookmarkEnd w:id="3015"/>
    <w:bookmarkStart w:name="z16490" w:id="3016"/>
    <w:p>
      <w:pPr>
        <w:spacing w:after="0"/>
        <w:ind w:left="0"/>
        <w:jc w:val="both"/>
      </w:pPr>
      <w:r>
        <w:rPr>
          <w:rFonts w:ascii="Times New Roman"/>
          <w:b w:val="false"/>
          <w:i w:val="false"/>
          <w:color w:val="000000"/>
          <w:sz w:val="28"/>
        </w:rPr>
        <w:t>
      3) көздің сыртқы бұлшық еттеріне арналған жаттығулар;</w:t>
      </w:r>
    </w:p>
    <w:bookmarkEnd w:id="3016"/>
    <w:bookmarkStart w:name="z16491" w:id="3017"/>
    <w:p>
      <w:pPr>
        <w:spacing w:after="0"/>
        <w:ind w:left="0"/>
        <w:jc w:val="both"/>
      </w:pPr>
      <w:r>
        <w:rPr>
          <w:rFonts w:ascii="Times New Roman"/>
          <w:b w:val="false"/>
          <w:i w:val="false"/>
          <w:color w:val="000000"/>
          <w:sz w:val="28"/>
        </w:rPr>
        <w:t>
      4) көздің ішкі бұлшық етіне жаттығу;</w:t>
      </w:r>
    </w:p>
    <w:bookmarkEnd w:id="3017"/>
    <w:bookmarkStart w:name="z16492" w:id="3018"/>
    <w:p>
      <w:pPr>
        <w:spacing w:after="0"/>
        <w:ind w:left="0"/>
        <w:jc w:val="both"/>
      </w:pPr>
      <w:r>
        <w:rPr>
          <w:rFonts w:ascii="Times New Roman"/>
          <w:b w:val="false"/>
          <w:i w:val="false"/>
          <w:color w:val="000000"/>
          <w:sz w:val="28"/>
        </w:rPr>
        <w:t>
      5) айналасындағы бұлшық еттерге жаттығу;</w:t>
      </w:r>
    </w:p>
    <w:bookmarkEnd w:id="3018"/>
    <w:bookmarkStart w:name="z16493" w:id="3019"/>
    <w:p>
      <w:pPr>
        <w:spacing w:after="0"/>
        <w:ind w:left="0"/>
        <w:jc w:val="both"/>
      </w:pPr>
      <w:r>
        <w:rPr>
          <w:rFonts w:ascii="Times New Roman"/>
          <w:b w:val="false"/>
          <w:i w:val="false"/>
          <w:color w:val="000000"/>
          <w:sz w:val="28"/>
        </w:rPr>
        <w:t>
      6) Бейтс-әдісі бойынша жаттығу;</w:t>
      </w:r>
    </w:p>
    <w:bookmarkEnd w:id="3019"/>
    <w:bookmarkStart w:name="z16494" w:id="3020"/>
    <w:p>
      <w:pPr>
        <w:spacing w:after="0"/>
        <w:ind w:left="0"/>
        <w:jc w:val="both"/>
      </w:pPr>
      <w:r>
        <w:rPr>
          <w:rFonts w:ascii="Times New Roman"/>
          <w:b w:val="false"/>
          <w:i w:val="false"/>
          <w:color w:val="000000"/>
          <w:sz w:val="28"/>
        </w:rPr>
        <w:t xml:space="preserve">
      7) көз шаршауының алдын-алуға ұсынылған жаттығулар; </w:t>
      </w:r>
    </w:p>
    <w:bookmarkEnd w:id="3020"/>
    <w:bookmarkStart w:name="z16495" w:id="3021"/>
    <w:p>
      <w:pPr>
        <w:spacing w:after="0"/>
        <w:ind w:left="0"/>
        <w:jc w:val="both"/>
      </w:pPr>
      <w:r>
        <w:rPr>
          <w:rFonts w:ascii="Times New Roman"/>
          <w:b w:val="false"/>
          <w:i w:val="false"/>
          <w:color w:val="000000"/>
          <w:sz w:val="28"/>
        </w:rPr>
        <w:t>
      8) көзді демалдыруға арналған жаттығулар;</w:t>
      </w:r>
    </w:p>
    <w:bookmarkEnd w:id="3021"/>
    <w:bookmarkStart w:name="z16496" w:id="3022"/>
    <w:p>
      <w:pPr>
        <w:spacing w:after="0"/>
        <w:ind w:left="0"/>
        <w:jc w:val="both"/>
      </w:pPr>
      <w:r>
        <w:rPr>
          <w:rFonts w:ascii="Times New Roman"/>
          <w:b w:val="false"/>
          <w:i w:val="false"/>
          <w:color w:val="000000"/>
          <w:sz w:val="28"/>
        </w:rPr>
        <w:t>
      9) көзге арналған жалпы нығайту жаттығулары;</w:t>
      </w:r>
    </w:p>
    <w:bookmarkEnd w:id="3022"/>
    <w:bookmarkStart w:name="z16497" w:id="3023"/>
    <w:p>
      <w:pPr>
        <w:spacing w:after="0"/>
        <w:ind w:left="0"/>
        <w:jc w:val="both"/>
      </w:pPr>
      <w:r>
        <w:rPr>
          <w:rFonts w:ascii="Times New Roman"/>
          <w:b w:val="false"/>
          <w:i w:val="false"/>
          <w:color w:val="000000"/>
          <w:sz w:val="28"/>
        </w:rPr>
        <w:t xml:space="preserve">
      10) көру қабілетін сақтау үшін орындалатын физикалық жүктемелердің тәртібі. </w:t>
      </w:r>
    </w:p>
    <w:bookmarkEnd w:id="3023"/>
    <w:bookmarkStart w:name="z16498" w:id="3024"/>
    <w:p>
      <w:pPr>
        <w:spacing w:after="0"/>
        <w:ind w:left="0"/>
        <w:jc w:val="both"/>
      </w:pPr>
      <w:r>
        <w:rPr>
          <w:rFonts w:ascii="Times New Roman"/>
          <w:b w:val="false"/>
          <w:i w:val="false"/>
          <w:color w:val="000000"/>
          <w:sz w:val="28"/>
        </w:rPr>
        <w:t>
      23. Түстерді қабылдау (4 сағат):</w:t>
      </w:r>
    </w:p>
    <w:bookmarkEnd w:id="3024"/>
    <w:bookmarkStart w:name="z16499" w:id="3025"/>
    <w:p>
      <w:pPr>
        <w:spacing w:after="0"/>
        <w:ind w:left="0"/>
        <w:jc w:val="both"/>
      </w:pPr>
      <w:r>
        <w:rPr>
          <w:rFonts w:ascii="Times New Roman"/>
          <w:b w:val="false"/>
          <w:i w:val="false"/>
          <w:color w:val="000000"/>
          <w:sz w:val="28"/>
        </w:rPr>
        <w:t>
      1) жарықтық пен қанықтықтың өсуі/төмендеуі жағдайында спектрдің негізгі түстерін және оның реңдерін қабылдау жаттығулары;</w:t>
      </w:r>
    </w:p>
    <w:bookmarkEnd w:id="3025"/>
    <w:bookmarkStart w:name="z16500" w:id="3026"/>
    <w:p>
      <w:pPr>
        <w:spacing w:after="0"/>
        <w:ind w:left="0"/>
        <w:jc w:val="both"/>
      </w:pPr>
      <w:r>
        <w:rPr>
          <w:rFonts w:ascii="Times New Roman"/>
          <w:b w:val="false"/>
          <w:i w:val="false"/>
          <w:color w:val="000000"/>
          <w:sz w:val="28"/>
        </w:rPr>
        <w:t>
      2) түстерді араластыру арқылы түстің жаңа реңін алу;</w:t>
      </w:r>
    </w:p>
    <w:bookmarkEnd w:id="3026"/>
    <w:bookmarkStart w:name="z16501" w:id="3027"/>
    <w:p>
      <w:pPr>
        <w:spacing w:after="0"/>
        <w:ind w:left="0"/>
        <w:jc w:val="both"/>
      </w:pPr>
      <w:r>
        <w:rPr>
          <w:rFonts w:ascii="Times New Roman"/>
          <w:b w:val="false"/>
          <w:i w:val="false"/>
          <w:color w:val="000000"/>
          <w:sz w:val="28"/>
        </w:rPr>
        <w:t>
      3) өрнектерді құрастыру және бояу;</w:t>
      </w:r>
    </w:p>
    <w:bookmarkEnd w:id="3027"/>
    <w:bookmarkStart w:name="z16502" w:id="3028"/>
    <w:p>
      <w:pPr>
        <w:spacing w:after="0"/>
        <w:ind w:left="0"/>
        <w:jc w:val="both"/>
      </w:pPr>
      <w:r>
        <w:rPr>
          <w:rFonts w:ascii="Times New Roman"/>
          <w:b w:val="false"/>
          <w:i w:val="false"/>
          <w:color w:val="000000"/>
          <w:sz w:val="28"/>
        </w:rPr>
        <w:t>
      4) іс-әрекеттегі көру эталондарымен еркін өңдеуге арналған жаттығулар;</w:t>
      </w:r>
    </w:p>
    <w:bookmarkEnd w:id="3028"/>
    <w:bookmarkStart w:name="z16503" w:id="3029"/>
    <w:p>
      <w:pPr>
        <w:spacing w:after="0"/>
        <w:ind w:left="0"/>
        <w:jc w:val="both"/>
      </w:pPr>
      <w:r>
        <w:rPr>
          <w:rFonts w:ascii="Times New Roman"/>
          <w:b w:val="false"/>
          <w:i w:val="false"/>
          <w:color w:val="000000"/>
          <w:sz w:val="28"/>
        </w:rPr>
        <w:t xml:space="preserve">
      5) "Жаратылыстану" пәнінің бағдарламалық материалына сәйкес "Жануарлар", "Құстар", "Балықтар", "Жәндіктер" жайлы көріністерін нақтылау. </w:t>
      </w:r>
    </w:p>
    <w:bookmarkEnd w:id="3029"/>
    <w:bookmarkStart w:name="z16504" w:id="3030"/>
    <w:p>
      <w:pPr>
        <w:spacing w:after="0"/>
        <w:ind w:left="0"/>
        <w:jc w:val="both"/>
      </w:pPr>
      <w:r>
        <w:rPr>
          <w:rFonts w:ascii="Times New Roman"/>
          <w:b w:val="false"/>
          <w:i w:val="false"/>
          <w:color w:val="000000"/>
          <w:sz w:val="28"/>
        </w:rPr>
        <w:t>
      24. Пішінді қабылдау (4 сағат):</w:t>
      </w:r>
    </w:p>
    <w:bookmarkEnd w:id="3030"/>
    <w:bookmarkStart w:name="z16505" w:id="3031"/>
    <w:p>
      <w:pPr>
        <w:spacing w:after="0"/>
        <w:ind w:left="0"/>
        <w:jc w:val="both"/>
      </w:pPr>
      <w:r>
        <w:rPr>
          <w:rFonts w:ascii="Times New Roman"/>
          <w:b w:val="false"/>
          <w:i w:val="false"/>
          <w:color w:val="000000"/>
          <w:sz w:val="28"/>
        </w:rPr>
        <w:t>
      1) жазық және көлемді бейнелердегі заттарды салыстыру;</w:t>
      </w:r>
    </w:p>
    <w:bookmarkEnd w:id="3031"/>
    <w:bookmarkStart w:name="z16506" w:id="3032"/>
    <w:p>
      <w:pPr>
        <w:spacing w:after="0"/>
        <w:ind w:left="0"/>
        <w:jc w:val="both"/>
      </w:pPr>
      <w:r>
        <w:rPr>
          <w:rFonts w:ascii="Times New Roman"/>
          <w:b w:val="false"/>
          <w:i w:val="false"/>
          <w:color w:val="000000"/>
          <w:sz w:val="28"/>
        </w:rPr>
        <w:t>
      2) жазық бейнелерді салыстыру;</w:t>
      </w:r>
    </w:p>
    <w:bookmarkEnd w:id="3032"/>
    <w:bookmarkStart w:name="z16507" w:id="3033"/>
    <w:p>
      <w:pPr>
        <w:spacing w:after="0"/>
        <w:ind w:left="0"/>
        <w:jc w:val="both"/>
      </w:pPr>
      <w:r>
        <w:rPr>
          <w:rFonts w:ascii="Times New Roman"/>
          <w:b w:val="false"/>
          <w:i w:val="false"/>
          <w:color w:val="000000"/>
          <w:sz w:val="28"/>
        </w:rPr>
        <w:t>
      3) бейнеленген ұқсас заттық бейнелерді салыстыру;</w:t>
      </w:r>
    </w:p>
    <w:bookmarkEnd w:id="3033"/>
    <w:bookmarkStart w:name="z16508" w:id="3034"/>
    <w:p>
      <w:pPr>
        <w:spacing w:after="0"/>
        <w:ind w:left="0"/>
        <w:jc w:val="both"/>
      </w:pPr>
      <w:r>
        <w:rPr>
          <w:rFonts w:ascii="Times New Roman"/>
          <w:b w:val="false"/>
          <w:i w:val="false"/>
          <w:color w:val="000000"/>
          <w:sz w:val="28"/>
        </w:rPr>
        <w:t>
      4) "Жаратылыстану" пәнінің бағдарламалық материалына сәйкес "Жануарлар", "Құстар", "Балықтар", "Жәндіктер" жайлы көріністерін қалыптастыру.</w:t>
      </w:r>
    </w:p>
    <w:bookmarkEnd w:id="3034"/>
    <w:bookmarkStart w:name="z16509" w:id="3035"/>
    <w:p>
      <w:pPr>
        <w:spacing w:after="0"/>
        <w:ind w:left="0"/>
        <w:jc w:val="both"/>
      </w:pPr>
      <w:r>
        <w:rPr>
          <w:rFonts w:ascii="Times New Roman"/>
          <w:b w:val="false"/>
          <w:i w:val="false"/>
          <w:color w:val="000000"/>
          <w:sz w:val="28"/>
        </w:rPr>
        <w:t>
      25. Шаманы қабылдау (4 сағат):</w:t>
      </w:r>
    </w:p>
    <w:bookmarkEnd w:id="3035"/>
    <w:bookmarkStart w:name="z16510" w:id="3036"/>
    <w:p>
      <w:pPr>
        <w:spacing w:after="0"/>
        <w:ind w:left="0"/>
        <w:jc w:val="both"/>
      </w:pPr>
      <w:r>
        <w:rPr>
          <w:rFonts w:ascii="Times New Roman"/>
          <w:b w:val="false"/>
          <w:i w:val="false"/>
          <w:color w:val="000000"/>
          <w:sz w:val="28"/>
        </w:rPr>
        <w:t>
      1) көптеген заттардың ішінен берілген мөлшердегі затты бөлу (қабылдайтын заттарды өсу саны, қабылдайтын затқа дейінгі арақашықтық);</w:t>
      </w:r>
    </w:p>
    <w:bookmarkEnd w:id="3036"/>
    <w:bookmarkStart w:name="z16511" w:id="3037"/>
    <w:p>
      <w:pPr>
        <w:spacing w:after="0"/>
        <w:ind w:left="0"/>
        <w:jc w:val="both"/>
      </w:pPr>
      <w:r>
        <w:rPr>
          <w:rFonts w:ascii="Times New Roman"/>
          <w:b w:val="false"/>
          <w:i w:val="false"/>
          <w:color w:val="000000"/>
          <w:sz w:val="28"/>
        </w:rPr>
        <w:t>
      2) стереоскопиялық көру жаттығулары: заттардың биіктік/тереңдік параметрлерін және ол туралы түсініктерді салыстыру;</w:t>
      </w:r>
    </w:p>
    <w:bookmarkEnd w:id="3037"/>
    <w:bookmarkStart w:name="z16512" w:id="3038"/>
    <w:p>
      <w:pPr>
        <w:spacing w:after="0"/>
        <w:ind w:left="0"/>
        <w:jc w:val="both"/>
      </w:pPr>
      <w:r>
        <w:rPr>
          <w:rFonts w:ascii="Times New Roman"/>
          <w:b w:val="false"/>
          <w:i w:val="false"/>
          <w:color w:val="000000"/>
          <w:sz w:val="28"/>
        </w:rPr>
        <w:t>
      3) қоршаған ортадағы заттарды, оның қалыптасқан түсініктерін салыстыру.</w:t>
      </w:r>
    </w:p>
    <w:bookmarkEnd w:id="3038"/>
    <w:bookmarkStart w:name="z16513" w:id="3039"/>
    <w:p>
      <w:pPr>
        <w:spacing w:after="0"/>
        <w:ind w:left="0"/>
        <w:jc w:val="both"/>
      </w:pPr>
      <w:r>
        <w:rPr>
          <w:rFonts w:ascii="Times New Roman"/>
          <w:b w:val="false"/>
          <w:i w:val="false"/>
          <w:color w:val="000000"/>
          <w:sz w:val="28"/>
        </w:rPr>
        <w:t>
      26. Қабылдаудың біртұтастылығы мен егжей-тегжейлілігін дамыту (6 сағат):</w:t>
      </w:r>
    </w:p>
    <w:bookmarkEnd w:id="3039"/>
    <w:bookmarkStart w:name="z16514" w:id="3040"/>
    <w:p>
      <w:pPr>
        <w:spacing w:after="0"/>
        <w:ind w:left="0"/>
        <w:jc w:val="both"/>
      </w:pPr>
      <w:r>
        <w:rPr>
          <w:rFonts w:ascii="Times New Roman"/>
          <w:b w:val="false"/>
          <w:i w:val="false"/>
          <w:color w:val="000000"/>
          <w:sz w:val="28"/>
        </w:rPr>
        <w:t>
      1) қоршаған әлемдегі заттар туралы елестерін кеңейту, олардың сапалы мінездемелері мен әрекет ету тәсілдері;</w:t>
      </w:r>
    </w:p>
    <w:bookmarkEnd w:id="3040"/>
    <w:bookmarkStart w:name="z16515" w:id="3041"/>
    <w:p>
      <w:pPr>
        <w:spacing w:after="0"/>
        <w:ind w:left="0"/>
        <w:jc w:val="both"/>
      </w:pPr>
      <w:r>
        <w:rPr>
          <w:rFonts w:ascii="Times New Roman"/>
          <w:b w:val="false"/>
          <w:i w:val="false"/>
          <w:color w:val="000000"/>
          <w:sz w:val="28"/>
        </w:rPr>
        <w:t>
      2) заттарды ажырату, оларды мәнді белгілеріне қарай топтастыру;</w:t>
      </w:r>
    </w:p>
    <w:bookmarkEnd w:id="3041"/>
    <w:bookmarkStart w:name="z16516" w:id="3042"/>
    <w:p>
      <w:pPr>
        <w:spacing w:after="0"/>
        <w:ind w:left="0"/>
        <w:jc w:val="both"/>
      </w:pPr>
      <w:r>
        <w:rPr>
          <w:rFonts w:ascii="Times New Roman"/>
          <w:b w:val="false"/>
          <w:i w:val="false"/>
          <w:color w:val="000000"/>
          <w:sz w:val="28"/>
        </w:rPr>
        <w:t>
      3) заттарды мәндік бөлімдеріне қарай тану; затты бөлшектеу;</w:t>
      </w:r>
    </w:p>
    <w:bookmarkEnd w:id="3042"/>
    <w:bookmarkStart w:name="z16517" w:id="3043"/>
    <w:p>
      <w:pPr>
        <w:spacing w:after="0"/>
        <w:ind w:left="0"/>
        <w:jc w:val="both"/>
      </w:pPr>
      <w:r>
        <w:rPr>
          <w:rFonts w:ascii="Times New Roman"/>
          <w:b w:val="false"/>
          <w:i w:val="false"/>
          <w:color w:val="000000"/>
          <w:sz w:val="28"/>
        </w:rPr>
        <w:t>
      4) құрастыру;</w:t>
      </w:r>
    </w:p>
    <w:bookmarkEnd w:id="3043"/>
    <w:bookmarkStart w:name="z16518" w:id="3044"/>
    <w:p>
      <w:pPr>
        <w:spacing w:after="0"/>
        <w:ind w:left="0"/>
        <w:jc w:val="both"/>
      </w:pPr>
      <w:r>
        <w:rPr>
          <w:rFonts w:ascii="Times New Roman"/>
          <w:b w:val="false"/>
          <w:i w:val="false"/>
          <w:color w:val="000000"/>
          <w:sz w:val="28"/>
        </w:rPr>
        <w:t>
      5) мозаика жинау;</w:t>
      </w:r>
    </w:p>
    <w:bookmarkEnd w:id="3044"/>
    <w:bookmarkStart w:name="z16519" w:id="3045"/>
    <w:p>
      <w:pPr>
        <w:spacing w:after="0"/>
        <w:ind w:left="0"/>
        <w:jc w:val="both"/>
      </w:pPr>
      <w:r>
        <w:rPr>
          <w:rFonts w:ascii="Times New Roman"/>
          <w:b w:val="false"/>
          <w:i w:val="false"/>
          <w:color w:val="000000"/>
          <w:sz w:val="28"/>
        </w:rPr>
        <w:t>
      6) заттық бейнелерді ажырату, талдау, сипаттау, салыстыру;</w:t>
      </w:r>
    </w:p>
    <w:bookmarkEnd w:id="3045"/>
    <w:bookmarkStart w:name="z16520" w:id="3046"/>
    <w:p>
      <w:pPr>
        <w:spacing w:after="0"/>
        <w:ind w:left="0"/>
        <w:jc w:val="both"/>
      </w:pPr>
      <w:r>
        <w:rPr>
          <w:rFonts w:ascii="Times New Roman"/>
          <w:b w:val="false"/>
          <w:i w:val="false"/>
          <w:color w:val="000000"/>
          <w:sz w:val="28"/>
        </w:rPr>
        <w:t>
      7) затты және суретті сөздік сипаттама бойынша табуға арналған жаттығулар;</w:t>
      </w:r>
    </w:p>
    <w:bookmarkEnd w:id="3046"/>
    <w:bookmarkStart w:name="z16521" w:id="3047"/>
    <w:p>
      <w:pPr>
        <w:spacing w:after="0"/>
        <w:ind w:left="0"/>
        <w:jc w:val="both"/>
      </w:pPr>
      <w:r>
        <w:rPr>
          <w:rFonts w:ascii="Times New Roman"/>
          <w:b w:val="false"/>
          <w:i w:val="false"/>
          <w:color w:val="000000"/>
          <w:sz w:val="28"/>
        </w:rPr>
        <w:t>
      8) бейнелерді үзінді бойынша ажырату, суреттердегі "қателерді" табу;</w:t>
      </w:r>
    </w:p>
    <w:bookmarkEnd w:id="3047"/>
    <w:bookmarkStart w:name="z16522" w:id="3048"/>
    <w:p>
      <w:pPr>
        <w:spacing w:after="0"/>
        <w:ind w:left="0"/>
        <w:jc w:val="both"/>
      </w:pPr>
      <w:r>
        <w:rPr>
          <w:rFonts w:ascii="Times New Roman"/>
          <w:b w:val="false"/>
          <w:i w:val="false"/>
          <w:color w:val="000000"/>
          <w:sz w:val="28"/>
        </w:rPr>
        <w:t>
      9) көп кескіндердің ішіндегі "жасырын" бейнелерді табуға арналған жаттығулар;</w:t>
      </w:r>
    </w:p>
    <w:bookmarkEnd w:id="3048"/>
    <w:bookmarkStart w:name="z16523" w:id="3049"/>
    <w:p>
      <w:pPr>
        <w:spacing w:after="0"/>
        <w:ind w:left="0"/>
        <w:jc w:val="both"/>
      </w:pPr>
      <w:r>
        <w:rPr>
          <w:rFonts w:ascii="Times New Roman"/>
          <w:b w:val="false"/>
          <w:i w:val="false"/>
          <w:color w:val="000000"/>
          <w:sz w:val="28"/>
        </w:rPr>
        <w:t>
      10) көріп бақылаумен берілген суреттерді жазықтық үстінде құрастыру (қағаз бетінде, грифель тақтасында).</w:t>
      </w:r>
    </w:p>
    <w:bookmarkEnd w:id="3049"/>
    <w:bookmarkStart w:name="z16524" w:id="3050"/>
    <w:p>
      <w:pPr>
        <w:spacing w:after="0"/>
        <w:ind w:left="0"/>
        <w:jc w:val="both"/>
      </w:pPr>
      <w:r>
        <w:rPr>
          <w:rFonts w:ascii="Times New Roman"/>
          <w:b w:val="false"/>
          <w:i w:val="false"/>
          <w:color w:val="000000"/>
          <w:sz w:val="28"/>
        </w:rPr>
        <w:t>
      27. Сюжетті суреттер мен картиналарды қабылдау (6 сағат):</w:t>
      </w:r>
    </w:p>
    <w:bookmarkEnd w:id="3050"/>
    <w:bookmarkStart w:name="z16525" w:id="3051"/>
    <w:p>
      <w:pPr>
        <w:spacing w:after="0"/>
        <w:ind w:left="0"/>
        <w:jc w:val="both"/>
      </w:pPr>
      <w:r>
        <w:rPr>
          <w:rFonts w:ascii="Times New Roman"/>
          <w:b w:val="false"/>
          <w:i w:val="false"/>
          <w:color w:val="000000"/>
          <w:sz w:val="28"/>
        </w:rPr>
        <w:t>
      1) статикалық және динамикадағы сюжетті суретті қабылдау үшін компьютерлік техниканы: сюжетін өзгертіп, бейнелеудің пішінін, мөлшерін, түсін, жарықтығын, шектеулерін өзгертіп пайдалану;</w:t>
      </w:r>
    </w:p>
    <w:bookmarkEnd w:id="3051"/>
    <w:bookmarkStart w:name="z16526" w:id="3052"/>
    <w:p>
      <w:pPr>
        <w:spacing w:after="0"/>
        <w:ind w:left="0"/>
        <w:jc w:val="both"/>
      </w:pPr>
      <w:r>
        <w:rPr>
          <w:rFonts w:ascii="Times New Roman"/>
          <w:b w:val="false"/>
          <w:i w:val="false"/>
          <w:color w:val="000000"/>
          <w:sz w:val="28"/>
        </w:rPr>
        <w:t>
      2) көру арқылы қабылдау жылдамдығын және қасиеттерін кинофильм көрсету, оны талқылау және сюжетін әңгімелеу жолымен жаттықтыру.</w:t>
      </w:r>
    </w:p>
    <w:bookmarkEnd w:id="3052"/>
    <w:bookmarkStart w:name="z16527" w:id="3053"/>
    <w:p>
      <w:pPr>
        <w:spacing w:after="0"/>
        <w:ind w:left="0"/>
        <w:jc w:val="both"/>
      </w:pPr>
      <w:r>
        <w:rPr>
          <w:rFonts w:ascii="Times New Roman"/>
          <w:b w:val="false"/>
          <w:i w:val="false"/>
          <w:color w:val="000000"/>
          <w:sz w:val="28"/>
        </w:rPr>
        <w:t>
      28. Күрделі іс-қимылдарды қабылдау (4 сағат):</w:t>
      </w:r>
    </w:p>
    <w:bookmarkEnd w:id="3053"/>
    <w:bookmarkStart w:name="z16528" w:id="3054"/>
    <w:p>
      <w:pPr>
        <w:spacing w:after="0"/>
        <w:ind w:left="0"/>
        <w:jc w:val="both"/>
      </w:pPr>
      <w:r>
        <w:rPr>
          <w:rFonts w:ascii="Times New Roman"/>
          <w:b w:val="false"/>
          <w:i w:val="false"/>
          <w:color w:val="000000"/>
          <w:sz w:val="28"/>
        </w:rPr>
        <w:t>
      1) адамның толыққанды өмір сүруіндегі белсенді қозғалыстың мәні;</w:t>
      </w:r>
    </w:p>
    <w:bookmarkEnd w:id="3054"/>
    <w:bookmarkStart w:name="z16529" w:id="3055"/>
    <w:p>
      <w:pPr>
        <w:spacing w:after="0"/>
        <w:ind w:left="0"/>
        <w:jc w:val="both"/>
      </w:pPr>
      <w:r>
        <w:rPr>
          <w:rFonts w:ascii="Times New Roman"/>
          <w:b w:val="false"/>
          <w:i w:val="false"/>
          <w:color w:val="000000"/>
          <w:sz w:val="28"/>
        </w:rPr>
        <w:t>
      2) басқа адамның мимикасына, қимылына және ишарасына қарап, оның эмоционалды күйін ажыратуды және қабылдай білуді бекіту;</w:t>
      </w:r>
    </w:p>
    <w:bookmarkEnd w:id="3055"/>
    <w:bookmarkStart w:name="z16530" w:id="3056"/>
    <w:p>
      <w:pPr>
        <w:spacing w:after="0"/>
        <w:ind w:left="0"/>
        <w:jc w:val="both"/>
      </w:pPr>
      <w:r>
        <w:rPr>
          <w:rFonts w:ascii="Times New Roman"/>
          <w:b w:val="false"/>
          <w:i w:val="false"/>
          <w:color w:val="000000"/>
          <w:sz w:val="28"/>
        </w:rPr>
        <w:t>
      3) өзінің сезімін қозғалыс және ишара арқылы адекватты білдіруді үйрету.</w:t>
      </w:r>
    </w:p>
    <w:bookmarkEnd w:id="3056"/>
    <w:bookmarkStart w:name="z16531" w:id="3057"/>
    <w:p>
      <w:pPr>
        <w:spacing w:after="0"/>
        <w:ind w:left="0"/>
        <w:jc w:val="both"/>
      </w:pPr>
      <w:r>
        <w:rPr>
          <w:rFonts w:ascii="Times New Roman"/>
          <w:b w:val="false"/>
          <w:i w:val="false"/>
          <w:color w:val="000000"/>
          <w:sz w:val="28"/>
        </w:rPr>
        <w:t>
      29. Диагностика (1сағат):</w:t>
      </w:r>
    </w:p>
    <w:bookmarkEnd w:id="3057"/>
    <w:bookmarkStart w:name="z16532" w:id="3058"/>
    <w:p>
      <w:pPr>
        <w:spacing w:after="0"/>
        <w:ind w:left="0"/>
        <w:jc w:val="both"/>
      </w:pPr>
      <w:r>
        <w:rPr>
          <w:rFonts w:ascii="Times New Roman"/>
          <w:b w:val="false"/>
          <w:i w:val="false"/>
          <w:color w:val="000000"/>
          <w:sz w:val="28"/>
        </w:rPr>
        <w:t>
      1) білім алушылардың көру арқылы қабылдауынының даму деңгейін бағалау.</w:t>
      </w:r>
    </w:p>
    <w:bookmarkEnd w:id="3058"/>
    <w:bookmarkStart w:name="z16533" w:id="3059"/>
    <w:p>
      <w:pPr>
        <w:spacing w:after="0"/>
        <w:ind w:left="0"/>
        <w:jc w:val="left"/>
      </w:pPr>
      <w:r>
        <w:rPr>
          <w:rFonts w:ascii="Times New Roman"/>
          <w:b/>
          <w:i w:val="false"/>
          <w:color w:val="000000"/>
        </w:rPr>
        <w:t xml:space="preserve"> 4-тарау. 5-сынып білім алушыларының дайындық деңгейіне қойылатын талаптар</w:t>
      </w:r>
    </w:p>
    <w:bookmarkEnd w:id="3059"/>
    <w:bookmarkStart w:name="z16534" w:id="3060"/>
    <w:p>
      <w:pPr>
        <w:spacing w:after="0"/>
        <w:ind w:left="0"/>
        <w:jc w:val="both"/>
      </w:pPr>
      <w:r>
        <w:rPr>
          <w:rFonts w:ascii="Times New Roman"/>
          <w:b w:val="false"/>
          <w:i w:val="false"/>
          <w:color w:val="000000"/>
          <w:sz w:val="28"/>
        </w:rPr>
        <w:t xml:space="preserve">
      30. Пәндік нәтижелер. </w:t>
      </w:r>
    </w:p>
    <w:bookmarkEnd w:id="3060"/>
    <w:bookmarkStart w:name="z16535" w:id="3061"/>
    <w:p>
      <w:pPr>
        <w:spacing w:after="0"/>
        <w:ind w:left="0"/>
        <w:jc w:val="both"/>
      </w:pPr>
      <w:r>
        <w:rPr>
          <w:rFonts w:ascii="Times New Roman"/>
          <w:b w:val="false"/>
          <w:i w:val="false"/>
          <w:color w:val="000000"/>
          <w:sz w:val="28"/>
        </w:rPr>
        <w:t>
      31. Білім алушылар:</w:t>
      </w:r>
    </w:p>
    <w:bookmarkEnd w:id="3061"/>
    <w:bookmarkStart w:name="z16536" w:id="3062"/>
    <w:p>
      <w:pPr>
        <w:spacing w:after="0"/>
        <w:ind w:left="0"/>
        <w:jc w:val="both"/>
      </w:pPr>
      <w:r>
        <w:rPr>
          <w:rFonts w:ascii="Times New Roman"/>
          <w:b w:val="false"/>
          <w:i w:val="false"/>
          <w:color w:val="000000"/>
          <w:sz w:val="28"/>
        </w:rPr>
        <w:t>
      1) оптикалық құралдарды күту ережесін;</w:t>
      </w:r>
    </w:p>
    <w:bookmarkEnd w:id="3062"/>
    <w:bookmarkStart w:name="z16537" w:id="3063"/>
    <w:p>
      <w:pPr>
        <w:spacing w:after="0"/>
        <w:ind w:left="0"/>
        <w:jc w:val="both"/>
      </w:pPr>
      <w:r>
        <w:rPr>
          <w:rFonts w:ascii="Times New Roman"/>
          <w:b w:val="false"/>
          <w:i w:val="false"/>
          <w:color w:val="000000"/>
          <w:sz w:val="28"/>
        </w:rPr>
        <w:t>
      2) көру анализаторларының жұмыс істеуін қамтамасыз етуге бағытталған, көздің шаршауын алдын-алуға арналған кешенді жаттығуларды;</w:t>
      </w:r>
    </w:p>
    <w:bookmarkEnd w:id="3063"/>
    <w:bookmarkStart w:name="z16538" w:id="3064"/>
    <w:p>
      <w:pPr>
        <w:spacing w:after="0"/>
        <w:ind w:left="0"/>
        <w:jc w:val="both"/>
      </w:pPr>
      <w:r>
        <w:rPr>
          <w:rFonts w:ascii="Times New Roman"/>
          <w:b w:val="false"/>
          <w:i w:val="false"/>
          <w:color w:val="000000"/>
          <w:sz w:val="28"/>
        </w:rPr>
        <w:t>
      3) спектрдің негізгі түстері және олардың реңдерін;</w:t>
      </w:r>
    </w:p>
    <w:bookmarkEnd w:id="3064"/>
    <w:bookmarkStart w:name="z16539" w:id="3065"/>
    <w:p>
      <w:pPr>
        <w:spacing w:after="0"/>
        <w:ind w:left="0"/>
        <w:jc w:val="both"/>
      </w:pPr>
      <w:r>
        <w:rPr>
          <w:rFonts w:ascii="Times New Roman"/>
          <w:b w:val="false"/>
          <w:i w:val="false"/>
          <w:color w:val="000000"/>
          <w:sz w:val="28"/>
        </w:rPr>
        <w:t>
      4) түстің жаңа реңін алу тәсілдерін;</w:t>
      </w:r>
    </w:p>
    <w:bookmarkEnd w:id="3065"/>
    <w:bookmarkStart w:name="z16540" w:id="3066"/>
    <w:p>
      <w:pPr>
        <w:spacing w:after="0"/>
        <w:ind w:left="0"/>
        <w:jc w:val="both"/>
      </w:pPr>
      <w:r>
        <w:rPr>
          <w:rFonts w:ascii="Times New Roman"/>
          <w:b w:val="false"/>
          <w:i w:val="false"/>
          <w:color w:val="000000"/>
          <w:sz w:val="28"/>
        </w:rPr>
        <w:t>
      5) негізгі геометриялық фигуралар және олардың бейнелерін;</w:t>
      </w:r>
    </w:p>
    <w:bookmarkEnd w:id="3066"/>
    <w:bookmarkStart w:name="z16541" w:id="3067"/>
    <w:p>
      <w:pPr>
        <w:spacing w:after="0"/>
        <w:ind w:left="0"/>
        <w:jc w:val="both"/>
      </w:pPr>
      <w:r>
        <w:rPr>
          <w:rFonts w:ascii="Times New Roman"/>
          <w:b w:val="false"/>
          <w:i w:val="false"/>
          <w:color w:val="000000"/>
          <w:sz w:val="28"/>
        </w:rPr>
        <w:t>
      6) шамалардың үш параметрін;</w:t>
      </w:r>
    </w:p>
    <w:bookmarkEnd w:id="3067"/>
    <w:bookmarkStart w:name="z16542" w:id="3068"/>
    <w:p>
      <w:pPr>
        <w:spacing w:after="0"/>
        <w:ind w:left="0"/>
        <w:jc w:val="both"/>
      </w:pPr>
      <w:r>
        <w:rPr>
          <w:rFonts w:ascii="Times New Roman"/>
          <w:b w:val="false"/>
          <w:i w:val="false"/>
          <w:color w:val="000000"/>
          <w:sz w:val="28"/>
        </w:rPr>
        <w:t>
      7) сюжетті суретті, картинаны қабылдау алгоритмін білетін болады.</w:t>
      </w:r>
    </w:p>
    <w:bookmarkEnd w:id="3068"/>
    <w:bookmarkStart w:name="z16543" w:id="3069"/>
    <w:p>
      <w:pPr>
        <w:spacing w:after="0"/>
        <w:ind w:left="0"/>
        <w:jc w:val="both"/>
      </w:pPr>
      <w:r>
        <w:rPr>
          <w:rFonts w:ascii="Times New Roman"/>
          <w:b w:val="false"/>
          <w:i w:val="false"/>
          <w:color w:val="000000"/>
          <w:sz w:val="28"/>
        </w:rPr>
        <w:t>
      32. Білім алушылар:</w:t>
      </w:r>
    </w:p>
    <w:bookmarkEnd w:id="3069"/>
    <w:bookmarkStart w:name="z16544" w:id="3070"/>
    <w:p>
      <w:pPr>
        <w:spacing w:after="0"/>
        <w:ind w:left="0"/>
        <w:jc w:val="both"/>
      </w:pPr>
      <w:r>
        <w:rPr>
          <w:rFonts w:ascii="Times New Roman"/>
          <w:b w:val="false"/>
          <w:i w:val="false"/>
          <w:color w:val="000000"/>
          <w:sz w:val="28"/>
        </w:rPr>
        <w:t>
      1) түзетудің оптикалық құралдарын күту;</w:t>
      </w:r>
    </w:p>
    <w:bookmarkEnd w:id="3070"/>
    <w:bookmarkStart w:name="z16545" w:id="3071"/>
    <w:p>
      <w:pPr>
        <w:spacing w:after="0"/>
        <w:ind w:left="0"/>
        <w:jc w:val="both"/>
      </w:pPr>
      <w:r>
        <w:rPr>
          <w:rFonts w:ascii="Times New Roman"/>
          <w:b w:val="false"/>
          <w:i w:val="false"/>
          <w:color w:val="000000"/>
          <w:sz w:val="28"/>
        </w:rPr>
        <w:t xml:space="preserve">
      2) көздің шаршауының алдын-алуға арналған көру аккомодациясын, көру анализаторларын жаттықтыруға арналған жаттығуларды орындау; </w:t>
      </w:r>
    </w:p>
    <w:bookmarkEnd w:id="3071"/>
    <w:bookmarkStart w:name="z16546" w:id="3072"/>
    <w:p>
      <w:pPr>
        <w:spacing w:after="0"/>
        <w:ind w:left="0"/>
        <w:jc w:val="both"/>
      </w:pPr>
      <w:r>
        <w:rPr>
          <w:rFonts w:ascii="Times New Roman"/>
          <w:b w:val="false"/>
          <w:i w:val="false"/>
          <w:color w:val="000000"/>
          <w:sz w:val="28"/>
        </w:rPr>
        <w:t>
      3) түстердің және олардың реңдерін дифференциялау, араластыру арқылы түстің жаңа реңін алу;</w:t>
      </w:r>
    </w:p>
    <w:bookmarkEnd w:id="3072"/>
    <w:bookmarkStart w:name="z16547" w:id="3073"/>
    <w:p>
      <w:pPr>
        <w:spacing w:after="0"/>
        <w:ind w:left="0"/>
        <w:jc w:val="both"/>
      </w:pPr>
      <w:r>
        <w:rPr>
          <w:rFonts w:ascii="Times New Roman"/>
          <w:b w:val="false"/>
          <w:i w:val="false"/>
          <w:color w:val="000000"/>
          <w:sz w:val="28"/>
        </w:rPr>
        <w:t>
      4) бүтіннің бөліктерін ажырату, олардан біртұтас зат құрастыру;</w:t>
      </w:r>
    </w:p>
    <w:bookmarkEnd w:id="3073"/>
    <w:bookmarkStart w:name="z16548" w:id="3074"/>
    <w:p>
      <w:pPr>
        <w:spacing w:after="0"/>
        <w:ind w:left="0"/>
        <w:jc w:val="both"/>
      </w:pPr>
      <w:r>
        <w:rPr>
          <w:rFonts w:ascii="Times New Roman"/>
          <w:b w:val="false"/>
          <w:i w:val="false"/>
          <w:color w:val="000000"/>
          <w:sz w:val="28"/>
        </w:rPr>
        <w:t>
      5) параметрлер бойынша тірі және өлі табиғаттың заттарын қатыстыру және салыстыру;</w:t>
      </w:r>
    </w:p>
    <w:bookmarkEnd w:id="3074"/>
    <w:bookmarkStart w:name="z16549" w:id="3075"/>
    <w:p>
      <w:pPr>
        <w:spacing w:after="0"/>
        <w:ind w:left="0"/>
        <w:jc w:val="both"/>
      </w:pPr>
      <w:r>
        <w:rPr>
          <w:rFonts w:ascii="Times New Roman"/>
          <w:b w:val="false"/>
          <w:i w:val="false"/>
          <w:color w:val="000000"/>
          <w:sz w:val="28"/>
        </w:rPr>
        <w:t>
      6) геометриялық фигуралардың бейнелерін тану, олардың жылжығандағы шамасын анықтау;</w:t>
      </w:r>
    </w:p>
    <w:bookmarkEnd w:id="3075"/>
    <w:bookmarkStart w:name="z16550" w:id="3076"/>
    <w:p>
      <w:pPr>
        <w:spacing w:after="0"/>
        <w:ind w:left="0"/>
        <w:jc w:val="both"/>
      </w:pPr>
      <w:r>
        <w:rPr>
          <w:rFonts w:ascii="Times New Roman"/>
          <w:b w:val="false"/>
          <w:i w:val="false"/>
          <w:color w:val="000000"/>
          <w:sz w:val="28"/>
        </w:rPr>
        <w:t>
      7) көптеген заттардың ішінен көрсетілген пішіндегі, түстегі, шамадағы заттарды бөлу;</w:t>
      </w:r>
    </w:p>
    <w:bookmarkEnd w:id="3076"/>
    <w:bookmarkStart w:name="z16551" w:id="3077"/>
    <w:p>
      <w:pPr>
        <w:spacing w:after="0"/>
        <w:ind w:left="0"/>
        <w:jc w:val="both"/>
      </w:pPr>
      <w:r>
        <w:rPr>
          <w:rFonts w:ascii="Times New Roman"/>
          <w:b w:val="false"/>
          <w:i w:val="false"/>
          <w:color w:val="000000"/>
          <w:sz w:val="28"/>
        </w:rPr>
        <w:t>
      8) шаманың үш параметрі бойынша көлемді заттарды бағалау;</w:t>
      </w:r>
    </w:p>
    <w:bookmarkEnd w:id="3077"/>
    <w:bookmarkStart w:name="z16552" w:id="3078"/>
    <w:p>
      <w:pPr>
        <w:spacing w:after="0"/>
        <w:ind w:left="0"/>
        <w:jc w:val="both"/>
      </w:pPr>
      <w:r>
        <w:rPr>
          <w:rFonts w:ascii="Times New Roman"/>
          <w:b w:val="false"/>
          <w:i w:val="false"/>
          <w:color w:val="000000"/>
          <w:sz w:val="28"/>
        </w:rPr>
        <w:t>
      9) қабылдауды елеулі және елеусіз белгілерін көрсете отырып сипаттау;</w:t>
      </w:r>
    </w:p>
    <w:bookmarkEnd w:id="3078"/>
    <w:bookmarkStart w:name="z16553" w:id="3079"/>
    <w:p>
      <w:pPr>
        <w:spacing w:after="0"/>
        <w:ind w:left="0"/>
        <w:jc w:val="both"/>
      </w:pPr>
      <w:r>
        <w:rPr>
          <w:rFonts w:ascii="Times New Roman"/>
          <w:b w:val="false"/>
          <w:i w:val="false"/>
          <w:color w:val="000000"/>
          <w:sz w:val="28"/>
        </w:rPr>
        <w:t>
      10) сюжетті картинаны белгілі алгоритм бойынша қабылдау және сипаттау дағдыларын меңгеретін болады.</w:t>
      </w:r>
    </w:p>
    <w:bookmarkEnd w:id="3079"/>
    <w:bookmarkStart w:name="z16554" w:id="3080"/>
    <w:p>
      <w:pPr>
        <w:spacing w:after="0"/>
        <w:ind w:left="0"/>
        <w:jc w:val="left"/>
      </w:pPr>
      <w:r>
        <w:rPr>
          <w:rFonts w:ascii="Times New Roman"/>
          <w:b/>
          <w:i w:val="false"/>
          <w:color w:val="000000"/>
        </w:rPr>
        <w:t xml:space="preserve"> 5-тарау. 6-сынып білім алушыларының дайындық деңгейіне қойылатын талаптар</w:t>
      </w:r>
    </w:p>
    <w:bookmarkEnd w:id="3080"/>
    <w:bookmarkStart w:name="z16555" w:id="3081"/>
    <w:p>
      <w:pPr>
        <w:spacing w:after="0"/>
        <w:ind w:left="0"/>
        <w:jc w:val="both"/>
      </w:pPr>
      <w:r>
        <w:rPr>
          <w:rFonts w:ascii="Times New Roman"/>
          <w:b w:val="false"/>
          <w:i w:val="false"/>
          <w:color w:val="000000"/>
          <w:sz w:val="28"/>
        </w:rPr>
        <w:t>
      33. Пәндік нәтижелер.</w:t>
      </w:r>
    </w:p>
    <w:bookmarkEnd w:id="3081"/>
    <w:bookmarkStart w:name="z16556" w:id="3082"/>
    <w:p>
      <w:pPr>
        <w:spacing w:after="0"/>
        <w:ind w:left="0"/>
        <w:jc w:val="both"/>
      </w:pPr>
      <w:r>
        <w:rPr>
          <w:rFonts w:ascii="Times New Roman"/>
          <w:b w:val="false"/>
          <w:i w:val="false"/>
          <w:color w:val="000000"/>
          <w:sz w:val="28"/>
        </w:rPr>
        <w:t>
      34. Білім алушылар:</w:t>
      </w:r>
    </w:p>
    <w:bookmarkEnd w:id="3082"/>
    <w:bookmarkStart w:name="z16557" w:id="3083"/>
    <w:p>
      <w:pPr>
        <w:spacing w:after="0"/>
        <w:ind w:left="0"/>
        <w:jc w:val="both"/>
      </w:pPr>
      <w:r>
        <w:rPr>
          <w:rFonts w:ascii="Times New Roman"/>
          <w:b w:val="false"/>
          <w:i w:val="false"/>
          <w:color w:val="000000"/>
          <w:sz w:val="28"/>
        </w:rPr>
        <w:t>
      1) көздің көруін жоғалтып алу факторларын;</w:t>
      </w:r>
    </w:p>
    <w:bookmarkEnd w:id="3083"/>
    <w:bookmarkStart w:name="z16558" w:id="3084"/>
    <w:p>
      <w:pPr>
        <w:spacing w:after="0"/>
        <w:ind w:left="0"/>
        <w:jc w:val="both"/>
      </w:pPr>
      <w:r>
        <w:rPr>
          <w:rFonts w:ascii="Times New Roman"/>
          <w:b w:val="false"/>
          <w:i w:val="false"/>
          <w:color w:val="000000"/>
          <w:sz w:val="28"/>
        </w:rPr>
        <w:t>
      2) көру анализаторларының бұзылуының орнын толтыру туралы;</w:t>
      </w:r>
    </w:p>
    <w:bookmarkEnd w:id="3084"/>
    <w:bookmarkStart w:name="z16559" w:id="3085"/>
    <w:p>
      <w:pPr>
        <w:spacing w:after="0"/>
        <w:ind w:left="0"/>
        <w:jc w:val="both"/>
      </w:pPr>
      <w:r>
        <w:rPr>
          <w:rFonts w:ascii="Times New Roman"/>
          <w:b w:val="false"/>
          <w:i w:val="false"/>
          <w:color w:val="000000"/>
          <w:sz w:val="28"/>
        </w:rPr>
        <w:t>
      3) көру анализаторларының жұмыс істеуін қамтамасыз етуге бағытталған, көздің шаршауын алдын-алуға арналған кешенді жаттығуларды;</w:t>
      </w:r>
    </w:p>
    <w:bookmarkEnd w:id="3085"/>
    <w:bookmarkStart w:name="z16560" w:id="3086"/>
    <w:p>
      <w:pPr>
        <w:spacing w:after="0"/>
        <w:ind w:left="0"/>
        <w:jc w:val="both"/>
      </w:pPr>
      <w:r>
        <w:rPr>
          <w:rFonts w:ascii="Times New Roman"/>
          <w:b w:val="false"/>
          <w:i w:val="false"/>
          <w:color w:val="000000"/>
          <w:sz w:val="28"/>
        </w:rPr>
        <w:t>
      4) спектрдің негізгі және қосымша түсі және олардың реңдерін;</w:t>
      </w:r>
    </w:p>
    <w:bookmarkEnd w:id="3086"/>
    <w:bookmarkStart w:name="z16561" w:id="3087"/>
    <w:p>
      <w:pPr>
        <w:spacing w:after="0"/>
        <w:ind w:left="0"/>
        <w:jc w:val="both"/>
      </w:pPr>
      <w:r>
        <w:rPr>
          <w:rFonts w:ascii="Times New Roman"/>
          <w:b w:val="false"/>
          <w:i w:val="false"/>
          <w:color w:val="000000"/>
          <w:sz w:val="28"/>
        </w:rPr>
        <w:t>
      5) стереоскопиялық және пішінді көруді дамытуға бағытталған кешенді жаттығуларды;</w:t>
      </w:r>
    </w:p>
    <w:bookmarkEnd w:id="3087"/>
    <w:bookmarkStart w:name="z16562" w:id="3088"/>
    <w:p>
      <w:pPr>
        <w:spacing w:after="0"/>
        <w:ind w:left="0"/>
        <w:jc w:val="both"/>
      </w:pPr>
      <w:r>
        <w:rPr>
          <w:rFonts w:ascii="Times New Roman"/>
          <w:b w:val="false"/>
          <w:i w:val="false"/>
          <w:color w:val="000000"/>
          <w:sz w:val="28"/>
        </w:rPr>
        <w:t>
      6) қоршаған ортадағы заттардың сапалы қасиеттері және олармен әрекет ету тәсілдерін;</w:t>
      </w:r>
    </w:p>
    <w:bookmarkEnd w:id="3088"/>
    <w:bookmarkStart w:name="z16563" w:id="3089"/>
    <w:p>
      <w:pPr>
        <w:spacing w:after="0"/>
        <w:ind w:left="0"/>
        <w:jc w:val="both"/>
      </w:pPr>
      <w:r>
        <w:rPr>
          <w:rFonts w:ascii="Times New Roman"/>
          <w:b w:val="false"/>
          <w:i w:val="false"/>
          <w:color w:val="000000"/>
          <w:sz w:val="28"/>
        </w:rPr>
        <w:t>
      7) көзбен бақылап отырып, жазықтықтағы берілген суреттерді құрастыру тәсілін;</w:t>
      </w:r>
    </w:p>
    <w:bookmarkEnd w:id="3089"/>
    <w:bookmarkStart w:name="z16564" w:id="3090"/>
    <w:p>
      <w:pPr>
        <w:spacing w:after="0"/>
        <w:ind w:left="0"/>
        <w:jc w:val="both"/>
      </w:pPr>
      <w:r>
        <w:rPr>
          <w:rFonts w:ascii="Times New Roman"/>
          <w:b w:val="false"/>
          <w:i w:val="false"/>
          <w:color w:val="000000"/>
          <w:sz w:val="28"/>
        </w:rPr>
        <w:t>
      8) динамикадағы және статикадағы сюжетті суреттерді қабылдау алгоритмін білетін болады.</w:t>
      </w:r>
    </w:p>
    <w:bookmarkEnd w:id="3090"/>
    <w:bookmarkStart w:name="z16565" w:id="3091"/>
    <w:p>
      <w:pPr>
        <w:spacing w:after="0"/>
        <w:ind w:left="0"/>
        <w:jc w:val="both"/>
      </w:pPr>
      <w:r>
        <w:rPr>
          <w:rFonts w:ascii="Times New Roman"/>
          <w:b w:val="false"/>
          <w:i w:val="false"/>
          <w:color w:val="000000"/>
          <w:sz w:val="28"/>
        </w:rPr>
        <w:t>
      35. Білім алушылар:</w:t>
      </w:r>
    </w:p>
    <w:bookmarkEnd w:id="3091"/>
    <w:bookmarkStart w:name="z16566" w:id="3092"/>
    <w:p>
      <w:pPr>
        <w:spacing w:after="0"/>
        <w:ind w:left="0"/>
        <w:jc w:val="both"/>
      </w:pPr>
      <w:r>
        <w:rPr>
          <w:rFonts w:ascii="Times New Roman"/>
          <w:b w:val="false"/>
          <w:i w:val="false"/>
          <w:color w:val="000000"/>
          <w:sz w:val="28"/>
        </w:rPr>
        <w:t>
      1) түзетудің оптикалық құралдарын күту;</w:t>
      </w:r>
    </w:p>
    <w:bookmarkEnd w:id="3092"/>
    <w:bookmarkStart w:name="z16567" w:id="3093"/>
    <w:p>
      <w:pPr>
        <w:spacing w:after="0"/>
        <w:ind w:left="0"/>
        <w:jc w:val="both"/>
      </w:pPr>
      <w:r>
        <w:rPr>
          <w:rFonts w:ascii="Times New Roman"/>
          <w:b w:val="false"/>
          <w:i w:val="false"/>
          <w:color w:val="000000"/>
          <w:sz w:val="28"/>
        </w:rPr>
        <w:t>
      2) көз бұлшық еттерін жаттықтыруға арналған жаттығуларды орындау;</w:t>
      </w:r>
    </w:p>
    <w:bookmarkEnd w:id="3093"/>
    <w:bookmarkStart w:name="z16568" w:id="3094"/>
    <w:p>
      <w:pPr>
        <w:spacing w:after="0"/>
        <w:ind w:left="0"/>
        <w:jc w:val="both"/>
      </w:pPr>
      <w:r>
        <w:rPr>
          <w:rFonts w:ascii="Times New Roman"/>
          <w:b w:val="false"/>
          <w:i w:val="false"/>
          <w:color w:val="000000"/>
          <w:sz w:val="28"/>
        </w:rPr>
        <w:t>
      3) дене шынықтыру жүктеменің тәртібін ұстау;</w:t>
      </w:r>
    </w:p>
    <w:bookmarkEnd w:id="3094"/>
    <w:bookmarkStart w:name="z16569" w:id="3095"/>
    <w:p>
      <w:pPr>
        <w:spacing w:after="0"/>
        <w:ind w:left="0"/>
        <w:jc w:val="both"/>
      </w:pPr>
      <w:r>
        <w:rPr>
          <w:rFonts w:ascii="Times New Roman"/>
          <w:b w:val="false"/>
          <w:i w:val="false"/>
          <w:color w:val="000000"/>
          <w:sz w:val="28"/>
        </w:rPr>
        <w:t>
      4) түрлі жағдайлардағы спектрдің түстері мен олардың реңктерін айыра білу;</w:t>
      </w:r>
    </w:p>
    <w:bookmarkEnd w:id="3095"/>
    <w:bookmarkStart w:name="z16570" w:id="3096"/>
    <w:p>
      <w:pPr>
        <w:spacing w:after="0"/>
        <w:ind w:left="0"/>
        <w:jc w:val="both"/>
      </w:pPr>
      <w:r>
        <w:rPr>
          <w:rFonts w:ascii="Times New Roman"/>
          <w:b w:val="false"/>
          <w:i w:val="false"/>
          <w:color w:val="000000"/>
          <w:sz w:val="28"/>
        </w:rPr>
        <w:t>
      5) өрнек құрастырып, бояу;</w:t>
      </w:r>
    </w:p>
    <w:bookmarkEnd w:id="3096"/>
    <w:bookmarkStart w:name="z16571" w:id="3097"/>
    <w:p>
      <w:pPr>
        <w:spacing w:after="0"/>
        <w:ind w:left="0"/>
        <w:jc w:val="both"/>
      </w:pPr>
      <w:r>
        <w:rPr>
          <w:rFonts w:ascii="Times New Roman"/>
          <w:b w:val="false"/>
          <w:i w:val="false"/>
          <w:color w:val="000000"/>
          <w:sz w:val="28"/>
        </w:rPr>
        <w:t>
      6) күнделікті іс-әрекеттегі көру эталондарымен өңдеу;</w:t>
      </w:r>
    </w:p>
    <w:bookmarkEnd w:id="3097"/>
    <w:bookmarkStart w:name="z16572" w:id="3098"/>
    <w:p>
      <w:pPr>
        <w:spacing w:after="0"/>
        <w:ind w:left="0"/>
        <w:jc w:val="both"/>
      </w:pPr>
      <w:r>
        <w:rPr>
          <w:rFonts w:ascii="Times New Roman"/>
          <w:b w:val="false"/>
          <w:i w:val="false"/>
          <w:color w:val="000000"/>
          <w:sz w:val="28"/>
        </w:rPr>
        <w:t>
      7) негізгі параметрлер бойынша тірі және өлі табиғаттың заттарын қатыстыру және салыстыру;</w:t>
      </w:r>
    </w:p>
    <w:bookmarkEnd w:id="3098"/>
    <w:bookmarkStart w:name="z16573" w:id="3099"/>
    <w:p>
      <w:pPr>
        <w:spacing w:after="0"/>
        <w:ind w:left="0"/>
        <w:jc w:val="both"/>
      </w:pPr>
      <w:r>
        <w:rPr>
          <w:rFonts w:ascii="Times New Roman"/>
          <w:b w:val="false"/>
          <w:i w:val="false"/>
          <w:color w:val="000000"/>
          <w:sz w:val="28"/>
        </w:rPr>
        <w:t>
      8) заттарды бөліктеріне қарап тану, оның бөліктерін танып құрастыру;</w:t>
      </w:r>
    </w:p>
    <w:bookmarkEnd w:id="3099"/>
    <w:bookmarkStart w:name="z16574" w:id="3100"/>
    <w:p>
      <w:pPr>
        <w:spacing w:after="0"/>
        <w:ind w:left="0"/>
        <w:jc w:val="both"/>
      </w:pPr>
      <w:r>
        <w:rPr>
          <w:rFonts w:ascii="Times New Roman"/>
          <w:b w:val="false"/>
          <w:i w:val="false"/>
          <w:color w:val="000000"/>
          <w:sz w:val="28"/>
        </w:rPr>
        <w:t>
      9) мозаиканы жинақтау және құрастыру;</w:t>
      </w:r>
    </w:p>
    <w:bookmarkEnd w:id="3100"/>
    <w:bookmarkStart w:name="z16575" w:id="3101"/>
    <w:p>
      <w:pPr>
        <w:spacing w:after="0"/>
        <w:ind w:left="0"/>
        <w:jc w:val="both"/>
      </w:pPr>
      <w:r>
        <w:rPr>
          <w:rFonts w:ascii="Times New Roman"/>
          <w:b w:val="false"/>
          <w:i w:val="false"/>
          <w:color w:val="000000"/>
          <w:sz w:val="28"/>
        </w:rPr>
        <w:t>
      10) заттық бейнелерді салыстыру және сипаттау;</w:t>
      </w:r>
    </w:p>
    <w:bookmarkEnd w:id="3101"/>
    <w:bookmarkStart w:name="z16576" w:id="3102"/>
    <w:p>
      <w:pPr>
        <w:spacing w:after="0"/>
        <w:ind w:left="0"/>
        <w:jc w:val="both"/>
      </w:pPr>
      <w:r>
        <w:rPr>
          <w:rFonts w:ascii="Times New Roman"/>
          <w:b w:val="false"/>
          <w:i w:val="false"/>
          <w:color w:val="000000"/>
          <w:sz w:val="28"/>
        </w:rPr>
        <w:t>
      11) сөздік сипатама бойынша суреттерді табу;</w:t>
      </w:r>
    </w:p>
    <w:bookmarkEnd w:id="3102"/>
    <w:bookmarkStart w:name="z16577" w:id="3103"/>
    <w:p>
      <w:pPr>
        <w:spacing w:after="0"/>
        <w:ind w:left="0"/>
        <w:jc w:val="both"/>
      </w:pPr>
      <w:r>
        <w:rPr>
          <w:rFonts w:ascii="Times New Roman"/>
          <w:b w:val="false"/>
          <w:i w:val="false"/>
          <w:color w:val="000000"/>
          <w:sz w:val="28"/>
        </w:rPr>
        <w:t xml:space="preserve">
      12) жасырын кескінмен бейнелерді табу; </w:t>
      </w:r>
    </w:p>
    <w:bookmarkEnd w:id="3103"/>
    <w:bookmarkStart w:name="z16578" w:id="3104"/>
    <w:p>
      <w:pPr>
        <w:spacing w:after="0"/>
        <w:ind w:left="0"/>
        <w:jc w:val="both"/>
      </w:pPr>
      <w:r>
        <w:rPr>
          <w:rFonts w:ascii="Times New Roman"/>
          <w:b w:val="false"/>
          <w:i w:val="false"/>
          <w:color w:val="000000"/>
          <w:sz w:val="28"/>
        </w:rPr>
        <w:t>
      13) фильмнің сюжетін мазмұндау, сюжетті сурет бойынша әңгіме құрастыру дағдыларын меңгеретін болады.</w:t>
      </w:r>
    </w:p>
    <w:bookmarkEnd w:id="3104"/>
    <w:bookmarkStart w:name="z16579" w:id="3105"/>
    <w:p>
      <w:pPr>
        <w:spacing w:after="0"/>
        <w:ind w:left="0"/>
        <w:jc w:val="both"/>
      </w:pPr>
      <w:r>
        <w:rPr>
          <w:rFonts w:ascii="Times New Roman"/>
          <w:b w:val="false"/>
          <w:i w:val="false"/>
          <w:color w:val="000000"/>
          <w:sz w:val="28"/>
        </w:rPr>
        <w:t>
      36. Тұлғалық нәтижелер. Білім алушылар:</w:t>
      </w:r>
    </w:p>
    <w:bookmarkEnd w:id="3105"/>
    <w:bookmarkStart w:name="z16580" w:id="3106"/>
    <w:p>
      <w:pPr>
        <w:spacing w:after="0"/>
        <w:ind w:left="0"/>
        <w:jc w:val="both"/>
      </w:pPr>
      <w:r>
        <w:rPr>
          <w:rFonts w:ascii="Times New Roman"/>
          <w:b w:val="false"/>
          <w:i w:val="false"/>
          <w:color w:val="000000"/>
          <w:sz w:val="28"/>
        </w:rPr>
        <w:t>
      1) көру анализаторларының мәні, көздің көруінің нашарлап кетуі мен жоғалтып алу қауіпті факторлары туралы кешенді білімді меңгеру;</w:t>
      </w:r>
    </w:p>
    <w:bookmarkEnd w:id="3106"/>
    <w:bookmarkStart w:name="z16581" w:id="3107"/>
    <w:p>
      <w:pPr>
        <w:spacing w:after="0"/>
        <w:ind w:left="0"/>
        <w:jc w:val="both"/>
      </w:pPr>
      <w:r>
        <w:rPr>
          <w:rFonts w:ascii="Times New Roman"/>
          <w:b w:val="false"/>
          <w:i w:val="false"/>
          <w:color w:val="000000"/>
          <w:sz w:val="28"/>
        </w:rPr>
        <w:t>
      2) көру біліктері мен дағдыларын дамытуға ынталандыру;</w:t>
      </w:r>
    </w:p>
    <w:bookmarkEnd w:id="3107"/>
    <w:bookmarkStart w:name="z16582" w:id="3108"/>
    <w:p>
      <w:pPr>
        <w:spacing w:after="0"/>
        <w:ind w:left="0"/>
        <w:jc w:val="both"/>
      </w:pPr>
      <w:r>
        <w:rPr>
          <w:rFonts w:ascii="Times New Roman"/>
          <w:b w:val="false"/>
          <w:i w:val="false"/>
          <w:color w:val="000000"/>
          <w:sz w:val="28"/>
        </w:rPr>
        <w:t>
      3) өзіне және өз денсаулығына жауаптылық дәрежесін түсіну;</w:t>
      </w:r>
    </w:p>
    <w:bookmarkEnd w:id="3108"/>
    <w:bookmarkStart w:name="z16583" w:id="3109"/>
    <w:p>
      <w:pPr>
        <w:spacing w:after="0"/>
        <w:ind w:left="0"/>
        <w:jc w:val="both"/>
      </w:pPr>
      <w:r>
        <w:rPr>
          <w:rFonts w:ascii="Times New Roman"/>
          <w:b w:val="false"/>
          <w:i w:val="false"/>
          <w:color w:val="000000"/>
          <w:sz w:val="28"/>
        </w:rPr>
        <w:t>
      4) күнделікті және зияткерлік әрекеттегі көріністердің қорын еркін пайдалану дағдыларын танытады.</w:t>
      </w:r>
    </w:p>
    <w:bookmarkEnd w:id="3109"/>
    <w:bookmarkStart w:name="z16584" w:id="3110"/>
    <w:p>
      <w:pPr>
        <w:spacing w:after="0"/>
        <w:ind w:left="0"/>
        <w:jc w:val="both"/>
      </w:pPr>
      <w:r>
        <w:rPr>
          <w:rFonts w:ascii="Times New Roman"/>
          <w:b w:val="false"/>
          <w:i w:val="false"/>
          <w:color w:val="000000"/>
          <w:sz w:val="28"/>
        </w:rPr>
        <w:t>
      37. Жүйелік - әрекеттік нәтижелер білім алушылардың:</w:t>
      </w:r>
    </w:p>
    <w:bookmarkEnd w:id="3110"/>
    <w:bookmarkStart w:name="z16585" w:id="3111"/>
    <w:p>
      <w:pPr>
        <w:spacing w:after="0"/>
        <w:ind w:left="0"/>
        <w:jc w:val="both"/>
      </w:pPr>
      <w:r>
        <w:rPr>
          <w:rFonts w:ascii="Times New Roman"/>
          <w:b w:val="false"/>
          <w:i w:val="false"/>
          <w:color w:val="000000"/>
          <w:sz w:val="28"/>
        </w:rPr>
        <w:t>
      1) пән бойынша жүйелі білімді меңгеру, оны іс жүзінде қолдануынан көрініс табады;</w:t>
      </w:r>
    </w:p>
    <w:bookmarkEnd w:id="3111"/>
    <w:bookmarkStart w:name="z16586" w:id="3112"/>
    <w:p>
      <w:pPr>
        <w:spacing w:after="0"/>
        <w:ind w:left="0"/>
        <w:jc w:val="both"/>
      </w:pPr>
      <w:r>
        <w:rPr>
          <w:rFonts w:ascii="Times New Roman"/>
          <w:b w:val="false"/>
          <w:i w:val="false"/>
          <w:color w:val="000000"/>
          <w:sz w:val="28"/>
        </w:rPr>
        <w:t>
      2) танымдық, зияткерлік және шығармашылық қабілеттерінің белсендірілуінен көрініс табады.</w:t>
      </w:r>
    </w:p>
    <w:bookmarkEnd w:id="3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336-қосымша</w:t>
            </w:r>
          </w:p>
        </w:tc>
      </w:tr>
    </w:tbl>
    <w:bookmarkStart w:name="z16589" w:id="3113"/>
    <w:p>
      <w:pPr>
        <w:spacing w:after="0"/>
        <w:ind w:left="0"/>
        <w:jc w:val="left"/>
      </w:pPr>
      <w:r>
        <w:rPr>
          <w:rFonts w:ascii="Times New Roman"/>
          <w:b/>
          <w:i w:val="false"/>
          <w:color w:val="000000"/>
        </w:rPr>
        <w:t xml:space="preserve"> Көру қабілеті бұзылған (көрмейтін және нашар көретін) білім алушыларға арналған негізгі орта білім беру деңгейінің 5-10 сыныптары үшін "Әлеуметтік-тұрмыстық бағдар" пәнінен үлгілік оқу бағдарламасы</w:t>
      </w:r>
    </w:p>
    <w:bookmarkEnd w:id="3113"/>
    <w:p>
      <w:pPr>
        <w:spacing w:after="0"/>
        <w:ind w:left="0"/>
        <w:jc w:val="both"/>
      </w:pPr>
      <w:r>
        <w:rPr>
          <w:rFonts w:ascii="Times New Roman"/>
          <w:b w:val="false"/>
          <w:i w:val="false"/>
          <w:color w:val="ff0000"/>
          <w:sz w:val="28"/>
        </w:rPr>
        <w:t xml:space="preserve">
      Ескерту. Бұйрық 336-қосымшамен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6590" w:id="3114"/>
    <w:p>
      <w:pPr>
        <w:spacing w:after="0"/>
        <w:ind w:left="0"/>
        <w:jc w:val="left"/>
      </w:pPr>
      <w:r>
        <w:rPr>
          <w:rFonts w:ascii="Times New Roman"/>
          <w:b/>
          <w:i w:val="false"/>
          <w:color w:val="000000"/>
        </w:rPr>
        <w:t xml:space="preserve"> 1-тарау. Түсінік хат</w:t>
      </w:r>
    </w:p>
    <w:bookmarkEnd w:id="3114"/>
    <w:bookmarkStart w:name="z16591" w:id="3115"/>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жалпыға міндетті мемлекеттік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3115"/>
    <w:p>
      <w:pPr>
        <w:spacing w:after="0"/>
        <w:ind w:left="0"/>
        <w:jc w:val="both"/>
      </w:pPr>
      <w:bookmarkStart w:name="z16592" w:id="3116"/>
      <w:r>
        <w:rPr>
          <w:rFonts w:ascii="Times New Roman"/>
          <w:b w:val="false"/>
          <w:i w:val="false"/>
          <w:color w:val="000000"/>
          <w:sz w:val="28"/>
        </w:rPr>
        <w:t xml:space="preserve">
      2. Оқу пәнінің мақсаты - қоршаған орта туралы біртұтас түсініктің қалыптасу негізінде адекватты мінез-құлық жүйесін қалыптастыру; көру қабілеті бұзылған тұлғаларды қазіргі өмір жағдайларына </w:t>
      </w:r>
    </w:p>
    <w:bookmarkEnd w:id="3116"/>
    <w:p>
      <w:pPr>
        <w:spacing w:after="0"/>
        <w:ind w:left="0"/>
        <w:jc w:val="both"/>
      </w:pPr>
      <w:r>
        <w:rPr>
          <w:rFonts w:ascii="Times New Roman"/>
          <w:b w:val="false"/>
          <w:i w:val="false"/>
          <w:color w:val="000000"/>
          <w:sz w:val="28"/>
        </w:rPr>
        <w:t xml:space="preserve">әлеуметтік-психологиялық жағынан бейімдеу. </w:t>
      </w:r>
    </w:p>
    <w:bookmarkStart w:name="z16593" w:id="3117"/>
    <w:p>
      <w:pPr>
        <w:spacing w:after="0"/>
        <w:ind w:left="0"/>
        <w:jc w:val="both"/>
      </w:pPr>
      <w:r>
        <w:rPr>
          <w:rFonts w:ascii="Times New Roman"/>
          <w:b w:val="false"/>
          <w:i w:val="false"/>
          <w:color w:val="000000"/>
          <w:sz w:val="28"/>
        </w:rPr>
        <w:t>
      3. Оқу пәнінің міндеттері:</w:t>
      </w:r>
    </w:p>
    <w:bookmarkEnd w:id="3117"/>
    <w:bookmarkStart w:name="z16594" w:id="3118"/>
    <w:p>
      <w:pPr>
        <w:spacing w:after="0"/>
        <w:ind w:left="0"/>
        <w:jc w:val="both"/>
      </w:pPr>
      <w:r>
        <w:rPr>
          <w:rFonts w:ascii="Times New Roman"/>
          <w:b w:val="false"/>
          <w:i w:val="false"/>
          <w:color w:val="000000"/>
          <w:sz w:val="28"/>
        </w:rPr>
        <w:t>
      1) көру қабілеті бұзылған тұлғалардың өзіне-өзі қызмет етуге, жеке гигиена сақтауға, үй шаруасын жасауға, қоршаған ортада бағдарлауға қажетті дағдыларын қалыптастыру және жетілдіру;</w:t>
      </w:r>
    </w:p>
    <w:bookmarkEnd w:id="3118"/>
    <w:bookmarkStart w:name="z16595" w:id="3119"/>
    <w:p>
      <w:pPr>
        <w:spacing w:after="0"/>
        <w:ind w:left="0"/>
        <w:jc w:val="both"/>
      </w:pPr>
      <w:r>
        <w:rPr>
          <w:rFonts w:ascii="Times New Roman"/>
          <w:b w:val="false"/>
          <w:i w:val="false"/>
          <w:color w:val="000000"/>
          <w:sz w:val="28"/>
        </w:rPr>
        <w:t>
      2) әлеуметтік ортаның ерекшеліктерін дұрыс түсініп бағалауды және өз мінез-құлығын, жүріс-тұрысын өздігінен бақылау мен өзін-өзі реттеу дағдыларын қалыптастыру;</w:t>
      </w:r>
    </w:p>
    <w:bookmarkEnd w:id="3119"/>
    <w:bookmarkStart w:name="z16596" w:id="3120"/>
    <w:p>
      <w:pPr>
        <w:spacing w:after="0"/>
        <w:ind w:left="0"/>
        <w:jc w:val="both"/>
      </w:pPr>
      <w:r>
        <w:rPr>
          <w:rFonts w:ascii="Times New Roman"/>
          <w:b w:val="false"/>
          <w:i w:val="false"/>
          <w:color w:val="000000"/>
          <w:sz w:val="28"/>
        </w:rPr>
        <w:t xml:space="preserve">
      3) дүниетанымы мен ой-өрісін кеңейту, жүріс-тұрыстың адамгершілік-этикалық нормаларын қалыптастыру, эстетикалық талғамын дамыту; </w:t>
      </w:r>
    </w:p>
    <w:bookmarkEnd w:id="3120"/>
    <w:bookmarkStart w:name="z16597" w:id="3121"/>
    <w:p>
      <w:pPr>
        <w:spacing w:after="0"/>
        <w:ind w:left="0"/>
        <w:jc w:val="both"/>
      </w:pPr>
      <w:r>
        <w:rPr>
          <w:rFonts w:ascii="Times New Roman"/>
          <w:b w:val="false"/>
          <w:i w:val="false"/>
          <w:color w:val="000000"/>
          <w:sz w:val="28"/>
        </w:rPr>
        <w:t>
      4) әлеуметтік-мәдени мекемелеріне жататын кәсіпорындары іс жүзінде таныстыру;</w:t>
      </w:r>
    </w:p>
    <w:bookmarkEnd w:id="3121"/>
    <w:bookmarkStart w:name="z16598" w:id="3122"/>
    <w:p>
      <w:pPr>
        <w:spacing w:after="0"/>
        <w:ind w:left="0"/>
        <w:jc w:val="both"/>
      </w:pPr>
      <w:r>
        <w:rPr>
          <w:rFonts w:ascii="Times New Roman"/>
          <w:b w:val="false"/>
          <w:i w:val="false"/>
          <w:color w:val="000000"/>
          <w:sz w:val="28"/>
        </w:rPr>
        <w:t xml:space="preserve">
      5) адамгершілік-тұлғалық қасиеттерін тәрбиелеу: еңбекқорлық, басқалардың қайғысы мен сезімдеріне ортақ бола білу, үлкендерді сыйлау, патриоттық сезімдер. </w:t>
      </w:r>
    </w:p>
    <w:bookmarkEnd w:id="3122"/>
    <w:bookmarkStart w:name="z16599" w:id="3123"/>
    <w:p>
      <w:pPr>
        <w:spacing w:after="0"/>
        <w:ind w:left="0"/>
        <w:jc w:val="both"/>
      </w:pPr>
      <w:r>
        <w:rPr>
          <w:rFonts w:ascii="Times New Roman"/>
          <w:b w:val="false"/>
          <w:i w:val="false"/>
          <w:color w:val="000000"/>
          <w:sz w:val="28"/>
        </w:rPr>
        <w:t xml:space="preserve">
      4. Қөру қабілеті бұзылған балаларды әлеуметтік-тұрмыстық бағдарлауға үйрету – бұл олардың әлеуметтік бейімделу және интеграция аясына жататын өзекті және күрделі мәселелердің бірі. "Әлеуметтік-тұрмыстық бағдар" пәні көру қабілеті зақымдалған (көрмейтін және нашар көретіндер) балаларды арнайы оқыту мен тәрбиелеудің түзету бағыттағы пәндердің бірі болып табылады. </w:t>
      </w:r>
    </w:p>
    <w:bookmarkEnd w:id="3123"/>
    <w:bookmarkStart w:name="z16600" w:id="3124"/>
    <w:p>
      <w:pPr>
        <w:spacing w:after="0"/>
        <w:ind w:left="0"/>
        <w:jc w:val="both"/>
      </w:pPr>
      <w:r>
        <w:rPr>
          <w:rFonts w:ascii="Times New Roman"/>
          <w:b w:val="false"/>
          <w:i w:val="false"/>
          <w:color w:val="000000"/>
          <w:sz w:val="28"/>
        </w:rPr>
        <w:t xml:space="preserve">
      5. Көру қабілетінің бұзылуына шалдыққан тұлғаларды әлеуметтік-тұрмыстық бағдарлауға дағдыландыру арнайы ұйымдастырылған оқыту жүйесі, оның негізінде тұлғаның қалыптасу процесіне жағымды ыкпал тигізетін және оның қоршаған ортамен әрекеттесуін қамтамасыз ететін құзыреттіліктер қалыптасады. </w:t>
      </w:r>
    </w:p>
    <w:bookmarkEnd w:id="3124"/>
    <w:bookmarkStart w:name="z16601" w:id="3125"/>
    <w:p>
      <w:pPr>
        <w:spacing w:after="0"/>
        <w:ind w:left="0"/>
        <w:jc w:val="both"/>
      </w:pPr>
      <w:r>
        <w:rPr>
          <w:rFonts w:ascii="Times New Roman"/>
          <w:b w:val="false"/>
          <w:i w:val="false"/>
          <w:color w:val="000000"/>
          <w:sz w:val="28"/>
        </w:rPr>
        <w:t>
      6. Әлеуметтік-тұрмыстық бағдарлауды оқыту бағдарлама мазмұнын анықтауда кешенділікті және "Емдік дене шынықтыру", "Кеністіктік бағдар", "Мимика және пантомимиканы дамыту" пәндерімен өзара байланысты жүзеге асыруды қарастырады. Сабақтың нәтижелі болуы педагогтың ата-аналармен тығыз байланыс орнату кезінде ғана қамтамасыз етіледі.</w:t>
      </w:r>
    </w:p>
    <w:bookmarkEnd w:id="3125"/>
    <w:bookmarkStart w:name="z16602" w:id="3126"/>
    <w:p>
      <w:pPr>
        <w:spacing w:after="0"/>
        <w:ind w:left="0"/>
        <w:jc w:val="both"/>
      </w:pPr>
      <w:r>
        <w:rPr>
          <w:rFonts w:ascii="Times New Roman"/>
          <w:b w:val="false"/>
          <w:i w:val="false"/>
          <w:color w:val="000000"/>
          <w:sz w:val="28"/>
        </w:rPr>
        <w:t>
      7. Оқу бағдарламасы концентрикалық тәсілі бойынша құрылған, яғни оқу материалы онда бірнеше рет ұсынылғанымен, білім беру мазмұны қайталанған сайын күрделенеді және кеңейтіледі, жеке элементтерінің нақтылануы және тереңдетілуі көзделген.</w:t>
      </w:r>
    </w:p>
    <w:bookmarkEnd w:id="3126"/>
    <w:bookmarkStart w:name="z16603" w:id="3127"/>
    <w:p>
      <w:pPr>
        <w:spacing w:after="0"/>
        <w:ind w:left="0"/>
        <w:jc w:val="both"/>
      </w:pPr>
      <w:r>
        <w:rPr>
          <w:rFonts w:ascii="Times New Roman"/>
          <w:b w:val="false"/>
          <w:i w:val="false"/>
          <w:color w:val="000000"/>
          <w:sz w:val="28"/>
        </w:rPr>
        <w:t xml:space="preserve">
      8. Әлеуметтік-тұрмыстық бағдарлауды оқытудың негізгі ұйымдастыру формасы коррекциялық сабақ болып табылады. Дегенмен, бағдарламалық материалды нәтижелі меңгеру қалыптасқан икемдер мен дағдыларды сабақтан тыс уақытта бекітуді талап етеді. </w:t>
      </w:r>
    </w:p>
    <w:bookmarkEnd w:id="3127"/>
    <w:bookmarkStart w:name="z16604" w:id="3128"/>
    <w:p>
      <w:pPr>
        <w:spacing w:after="0"/>
        <w:ind w:left="0"/>
        <w:jc w:val="both"/>
      </w:pPr>
      <w:r>
        <w:rPr>
          <w:rFonts w:ascii="Times New Roman"/>
          <w:b w:val="false"/>
          <w:i w:val="false"/>
          <w:color w:val="000000"/>
          <w:sz w:val="28"/>
        </w:rPr>
        <w:t xml:space="preserve">
      9. "Әлеуметтік-тұрмыстық бағдар" курсының базалық мазмұны келесі бөлімдерден тұрады: </w:t>
      </w:r>
    </w:p>
    <w:bookmarkEnd w:id="3128"/>
    <w:bookmarkStart w:name="z16605" w:id="3129"/>
    <w:p>
      <w:pPr>
        <w:spacing w:after="0"/>
        <w:ind w:left="0"/>
        <w:jc w:val="both"/>
      </w:pPr>
      <w:r>
        <w:rPr>
          <w:rFonts w:ascii="Times New Roman"/>
          <w:b w:val="false"/>
          <w:i w:val="false"/>
          <w:color w:val="000000"/>
          <w:sz w:val="28"/>
        </w:rPr>
        <w:t>
      1) тамақтану: ас ішу ережелері; асүй/ас ішу бөлмесінде бағдарлау; асүйдің жабдықтануы; азық-түлік/шырын-сусындар; ас дайындау; қазақ ұлттық тағамдары; дастарханға тағамдарды реттеп қою;</w:t>
      </w:r>
    </w:p>
    <w:bookmarkEnd w:id="3129"/>
    <w:bookmarkStart w:name="z16606" w:id="3130"/>
    <w:p>
      <w:pPr>
        <w:spacing w:after="0"/>
        <w:ind w:left="0"/>
        <w:jc w:val="both"/>
      </w:pPr>
      <w:r>
        <w:rPr>
          <w:rFonts w:ascii="Times New Roman"/>
          <w:b w:val="false"/>
          <w:i w:val="false"/>
          <w:color w:val="000000"/>
          <w:sz w:val="28"/>
        </w:rPr>
        <w:t xml:space="preserve">
      2) тұрмыстық бейімделу: жеке тазалық; киім және аяқ киім; үйдің/пәтердің жиһаздары мен жабдықтары; үй жинау; қазақ халқының ұлттық дәстүрлері; бюджет; </w:t>
      </w:r>
    </w:p>
    <w:bookmarkEnd w:id="3130"/>
    <w:bookmarkStart w:name="z16607" w:id="3131"/>
    <w:p>
      <w:pPr>
        <w:spacing w:after="0"/>
        <w:ind w:left="0"/>
        <w:jc w:val="both"/>
      </w:pPr>
      <w:r>
        <w:rPr>
          <w:rFonts w:ascii="Times New Roman"/>
          <w:b w:val="false"/>
          <w:i w:val="false"/>
          <w:color w:val="000000"/>
          <w:sz w:val="28"/>
        </w:rPr>
        <w:t>
      3) әлеуметтік әрекеттесу: қарым-қатынас ережелері мен этикеті; гендерлік тәрбие; әлеуметтік желілер ішіндегі қарым-қатынас; туыстық/отбасылық қатынастар;</w:t>
      </w:r>
    </w:p>
    <w:bookmarkEnd w:id="3131"/>
    <w:bookmarkStart w:name="z16608" w:id="3132"/>
    <w:p>
      <w:pPr>
        <w:spacing w:after="0"/>
        <w:ind w:left="0"/>
        <w:jc w:val="both"/>
      </w:pPr>
      <w:r>
        <w:rPr>
          <w:rFonts w:ascii="Times New Roman"/>
          <w:b w:val="false"/>
          <w:i w:val="false"/>
          <w:color w:val="000000"/>
          <w:sz w:val="28"/>
        </w:rPr>
        <w:t xml:space="preserve">
      4) әлеуметтік-мәдени мекемелерде және көлік аясындағы әлеуметтік әрекеттесу; </w:t>
      </w:r>
    </w:p>
    <w:bookmarkEnd w:id="3132"/>
    <w:bookmarkStart w:name="z16609" w:id="3133"/>
    <w:p>
      <w:pPr>
        <w:spacing w:after="0"/>
        <w:ind w:left="0"/>
        <w:jc w:val="both"/>
      </w:pPr>
      <w:r>
        <w:rPr>
          <w:rFonts w:ascii="Times New Roman"/>
          <w:b w:val="false"/>
          <w:i w:val="false"/>
          <w:color w:val="000000"/>
          <w:sz w:val="28"/>
        </w:rPr>
        <w:t xml:space="preserve">
      5) нормативтік-құқықтық сауаттылық. </w:t>
      </w:r>
    </w:p>
    <w:bookmarkEnd w:id="3133"/>
    <w:bookmarkStart w:name="z16610" w:id="3134"/>
    <w:p>
      <w:pPr>
        <w:spacing w:after="0"/>
        <w:ind w:left="0"/>
        <w:jc w:val="both"/>
      </w:pPr>
      <w:r>
        <w:rPr>
          <w:rFonts w:ascii="Times New Roman"/>
          <w:b w:val="false"/>
          <w:i w:val="false"/>
          <w:color w:val="000000"/>
          <w:sz w:val="28"/>
        </w:rPr>
        <w:t>
      10. Көру қабілеті терең бұзылған білім алушыларға дифференциалыі және жеке оқытуды жүзеге асыру жағдайындағы олардың жетістіктерін бағалау балдық емес, сапалық-сипаттау, эмоциональді түрде болып, әлеуметтік бағдарлаудағы құзіреттілігінің қалыптасу мен даму мониторингіне негізделеді.</w:t>
      </w:r>
    </w:p>
    <w:bookmarkEnd w:id="3134"/>
    <w:bookmarkStart w:name="z16611" w:id="3135"/>
    <w:p>
      <w:pPr>
        <w:spacing w:after="0"/>
        <w:ind w:left="0"/>
        <w:jc w:val="both"/>
      </w:pPr>
      <w:r>
        <w:rPr>
          <w:rFonts w:ascii="Times New Roman"/>
          <w:b w:val="false"/>
          <w:i w:val="false"/>
          <w:color w:val="000000"/>
          <w:sz w:val="28"/>
        </w:rPr>
        <w:t xml:space="preserve">
      11. Көрмейтін және нашар көретін білім алушыларды әлеуметтік-тұрмыстық бағдарлауға оқыту арнайы жабдықталған кабинеттің болуын талап етеді. </w:t>
      </w:r>
    </w:p>
    <w:bookmarkEnd w:id="3135"/>
    <w:bookmarkStart w:name="z16612" w:id="3136"/>
    <w:p>
      <w:pPr>
        <w:spacing w:after="0"/>
        <w:ind w:left="0"/>
        <w:jc w:val="both"/>
      </w:pPr>
      <w:r>
        <w:rPr>
          <w:rFonts w:ascii="Times New Roman"/>
          <w:b w:val="false"/>
          <w:i w:val="false"/>
          <w:color w:val="000000"/>
          <w:sz w:val="28"/>
        </w:rPr>
        <w:t xml:space="preserve">
      12. Әлеуметтік-тұрмыстық бағдар пәні бойынша сабақтар аптасына 1 рет өткізіледі. Оқу жүктемесінің (сағаттар санының) бөлінуі білім алушылардың тақырыпты меңгеру деңгейіне байланысты өзгеруі мүмкін. </w:t>
      </w:r>
    </w:p>
    <w:bookmarkEnd w:id="3136"/>
    <w:bookmarkStart w:name="z16613" w:id="3137"/>
    <w:p>
      <w:pPr>
        <w:spacing w:after="0"/>
        <w:ind w:left="0"/>
        <w:jc w:val="both"/>
      </w:pPr>
      <w:r>
        <w:rPr>
          <w:rFonts w:ascii="Times New Roman"/>
          <w:b w:val="false"/>
          <w:i w:val="false"/>
          <w:color w:val="000000"/>
          <w:sz w:val="28"/>
        </w:rPr>
        <w:t xml:space="preserve">
      13. Оқу жүктемесінің көлемі: </w:t>
      </w:r>
    </w:p>
    <w:bookmarkEnd w:id="3137"/>
    <w:bookmarkStart w:name="z16614" w:id="3138"/>
    <w:p>
      <w:pPr>
        <w:spacing w:after="0"/>
        <w:ind w:left="0"/>
        <w:jc w:val="both"/>
      </w:pPr>
      <w:r>
        <w:rPr>
          <w:rFonts w:ascii="Times New Roman"/>
          <w:b w:val="false"/>
          <w:i w:val="false"/>
          <w:color w:val="000000"/>
          <w:sz w:val="28"/>
        </w:rPr>
        <w:t>
      1) 5-сынып – аптасына 1сағат, оқу жылына 34 сағат;</w:t>
      </w:r>
    </w:p>
    <w:bookmarkEnd w:id="3138"/>
    <w:bookmarkStart w:name="z16615" w:id="3139"/>
    <w:p>
      <w:pPr>
        <w:spacing w:after="0"/>
        <w:ind w:left="0"/>
        <w:jc w:val="both"/>
      </w:pPr>
      <w:r>
        <w:rPr>
          <w:rFonts w:ascii="Times New Roman"/>
          <w:b w:val="false"/>
          <w:i w:val="false"/>
          <w:color w:val="000000"/>
          <w:sz w:val="28"/>
        </w:rPr>
        <w:t>
      2) 6-сынып – аптасына 1сағат, оқу жылына 34 сағат;</w:t>
      </w:r>
    </w:p>
    <w:bookmarkEnd w:id="3139"/>
    <w:bookmarkStart w:name="z16616" w:id="3140"/>
    <w:p>
      <w:pPr>
        <w:spacing w:after="0"/>
        <w:ind w:left="0"/>
        <w:jc w:val="both"/>
      </w:pPr>
      <w:r>
        <w:rPr>
          <w:rFonts w:ascii="Times New Roman"/>
          <w:b w:val="false"/>
          <w:i w:val="false"/>
          <w:color w:val="000000"/>
          <w:sz w:val="28"/>
        </w:rPr>
        <w:t>
      3) 7-сынып – аптасына 1сағат, оқу жылына 34 сағат;</w:t>
      </w:r>
    </w:p>
    <w:bookmarkEnd w:id="3140"/>
    <w:bookmarkStart w:name="z16617" w:id="3141"/>
    <w:p>
      <w:pPr>
        <w:spacing w:after="0"/>
        <w:ind w:left="0"/>
        <w:jc w:val="both"/>
      </w:pPr>
      <w:r>
        <w:rPr>
          <w:rFonts w:ascii="Times New Roman"/>
          <w:b w:val="false"/>
          <w:i w:val="false"/>
          <w:color w:val="000000"/>
          <w:sz w:val="28"/>
        </w:rPr>
        <w:t>
      4) 8-сынып – аптасына 1сағат, оқу жылына 34 сағат;</w:t>
      </w:r>
    </w:p>
    <w:bookmarkEnd w:id="3141"/>
    <w:bookmarkStart w:name="z16618" w:id="3142"/>
    <w:p>
      <w:pPr>
        <w:spacing w:after="0"/>
        <w:ind w:left="0"/>
        <w:jc w:val="both"/>
      </w:pPr>
      <w:r>
        <w:rPr>
          <w:rFonts w:ascii="Times New Roman"/>
          <w:b w:val="false"/>
          <w:i w:val="false"/>
          <w:color w:val="000000"/>
          <w:sz w:val="28"/>
        </w:rPr>
        <w:t>
      5) 9-сынып – аптасына 1сағат, оқу жылына 34 сағат;</w:t>
      </w:r>
    </w:p>
    <w:bookmarkEnd w:id="3142"/>
    <w:bookmarkStart w:name="z16619" w:id="3143"/>
    <w:p>
      <w:pPr>
        <w:spacing w:after="0"/>
        <w:ind w:left="0"/>
        <w:jc w:val="both"/>
      </w:pPr>
      <w:r>
        <w:rPr>
          <w:rFonts w:ascii="Times New Roman"/>
          <w:b w:val="false"/>
          <w:i w:val="false"/>
          <w:color w:val="000000"/>
          <w:sz w:val="28"/>
        </w:rPr>
        <w:t>
      6) 10-сынып – аптасына 1сағат, оқу жылына 34 сағат.</w:t>
      </w:r>
    </w:p>
    <w:bookmarkEnd w:id="3143"/>
    <w:bookmarkStart w:name="z16620" w:id="3144"/>
    <w:p>
      <w:pPr>
        <w:spacing w:after="0"/>
        <w:ind w:left="0"/>
        <w:jc w:val="left"/>
      </w:pPr>
      <w:r>
        <w:rPr>
          <w:rFonts w:ascii="Times New Roman"/>
          <w:b/>
          <w:i w:val="false"/>
          <w:color w:val="000000"/>
        </w:rPr>
        <w:t xml:space="preserve"> 2-тарау. Оқу пәнінің 5-сыныптағы базалық білім мазмұны</w:t>
      </w:r>
    </w:p>
    <w:bookmarkEnd w:id="3144"/>
    <w:bookmarkStart w:name="z16621" w:id="3145"/>
    <w:p>
      <w:pPr>
        <w:spacing w:after="0"/>
        <w:ind w:left="0"/>
        <w:jc w:val="both"/>
      </w:pPr>
      <w:r>
        <w:rPr>
          <w:rFonts w:ascii="Times New Roman"/>
          <w:b w:val="false"/>
          <w:i w:val="false"/>
          <w:color w:val="000000"/>
          <w:sz w:val="28"/>
        </w:rPr>
        <w:t>
      14. Тамақтану (5 сағат):</w:t>
      </w:r>
    </w:p>
    <w:bookmarkEnd w:id="3145"/>
    <w:bookmarkStart w:name="z16622" w:id="3146"/>
    <w:p>
      <w:pPr>
        <w:spacing w:after="0"/>
        <w:ind w:left="0"/>
        <w:jc w:val="both"/>
      </w:pPr>
      <w:r>
        <w:rPr>
          <w:rFonts w:ascii="Times New Roman"/>
          <w:b w:val="false"/>
          <w:i w:val="false"/>
          <w:color w:val="000000"/>
          <w:sz w:val="28"/>
        </w:rPr>
        <w:t xml:space="preserve">
      1) ас ішу кезіндегі ережелер: ас ішу саймандары мен құралдары; оларды қолдана білу, ас ішу ережелерін сақтау, түскі және кешкі асқа дайындалған тағамдар мен ас ішу саймандарын дастарханға дұрыс қою, астан қалған ыдыстарды жуу және дастарханды жинау; </w:t>
      </w:r>
    </w:p>
    <w:bookmarkEnd w:id="3146"/>
    <w:bookmarkStart w:name="z16623" w:id="3147"/>
    <w:p>
      <w:pPr>
        <w:spacing w:after="0"/>
        <w:ind w:left="0"/>
        <w:jc w:val="both"/>
      </w:pPr>
      <w:r>
        <w:rPr>
          <w:rFonts w:ascii="Times New Roman"/>
          <w:b w:val="false"/>
          <w:i w:val="false"/>
          <w:color w:val="000000"/>
          <w:sz w:val="28"/>
        </w:rPr>
        <w:t xml:space="preserve">
      2) асүй/ас ішу бөлмесінде бағдарлау: асүйлік жиһаздардың, құрал-саймандардың және ыдыстардың жалпы орналасуы; </w:t>
      </w:r>
    </w:p>
    <w:bookmarkEnd w:id="3147"/>
    <w:bookmarkStart w:name="z16624" w:id="3148"/>
    <w:p>
      <w:pPr>
        <w:spacing w:after="0"/>
        <w:ind w:left="0"/>
        <w:jc w:val="both"/>
      </w:pPr>
      <w:r>
        <w:rPr>
          <w:rFonts w:ascii="Times New Roman"/>
          <w:b w:val="false"/>
          <w:i w:val="false"/>
          <w:color w:val="000000"/>
          <w:sz w:val="28"/>
        </w:rPr>
        <w:t>
      3) аспазшының жұмысы, асүйдің жабдықтары: кастрөл, мультипісіргіш және оларды пайдалану ережелері; көретін серіктестің көмегімен осы аспаптарды қолдану арқылы қарапайым тағамдарды дайындау;</w:t>
      </w:r>
    </w:p>
    <w:bookmarkEnd w:id="3148"/>
    <w:bookmarkStart w:name="z16625" w:id="3149"/>
    <w:p>
      <w:pPr>
        <w:spacing w:after="0"/>
        <w:ind w:left="0"/>
        <w:jc w:val="both"/>
      </w:pPr>
      <w:r>
        <w:rPr>
          <w:rFonts w:ascii="Times New Roman"/>
          <w:b w:val="false"/>
          <w:i w:val="false"/>
          <w:color w:val="000000"/>
          <w:sz w:val="28"/>
        </w:rPr>
        <w:t xml:space="preserve">
      4) негізгі азық-түлік және оларды сақтау ережелері: сусындар – шай, кофе, какао, кисель, компот; шай демдеу, кофе әзірлеу; </w:t>
      </w:r>
    </w:p>
    <w:bookmarkEnd w:id="3149"/>
    <w:bookmarkStart w:name="z16626" w:id="3150"/>
    <w:p>
      <w:pPr>
        <w:spacing w:after="0"/>
        <w:ind w:left="0"/>
        <w:jc w:val="both"/>
      </w:pPr>
      <w:r>
        <w:rPr>
          <w:rFonts w:ascii="Times New Roman"/>
          <w:b w:val="false"/>
          <w:i w:val="false"/>
          <w:color w:val="000000"/>
          <w:sz w:val="28"/>
        </w:rPr>
        <w:t xml:space="preserve">
      5) ас әзірлеу: тиімді тамақтанудың негіздері; тамақ ішу тәртібі; суға піскен жұмыртқа; таңғы асқа дайындалған бутербродтар; </w:t>
      </w:r>
    </w:p>
    <w:bookmarkEnd w:id="3150"/>
    <w:bookmarkStart w:name="z16627" w:id="3151"/>
    <w:p>
      <w:pPr>
        <w:spacing w:after="0"/>
        <w:ind w:left="0"/>
        <w:jc w:val="both"/>
      </w:pPr>
      <w:r>
        <w:rPr>
          <w:rFonts w:ascii="Times New Roman"/>
          <w:b w:val="false"/>
          <w:i w:val="false"/>
          <w:color w:val="000000"/>
          <w:sz w:val="28"/>
        </w:rPr>
        <w:t xml:space="preserve">
      6) қазақ халқының ұлттық тағамдары: қышқыл сүттен дайындалған тағамдар (құрт, ірімшік, қатық). </w:t>
      </w:r>
    </w:p>
    <w:bookmarkEnd w:id="3151"/>
    <w:bookmarkStart w:name="z16628" w:id="3152"/>
    <w:p>
      <w:pPr>
        <w:spacing w:after="0"/>
        <w:ind w:left="0"/>
        <w:jc w:val="both"/>
      </w:pPr>
      <w:r>
        <w:rPr>
          <w:rFonts w:ascii="Times New Roman"/>
          <w:b w:val="false"/>
          <w:i w:val="false"/>
          <w:color w:val="000000"/>
          <w:sz w:val="28"/>
        </w:rPr>
        <w:t>
      15. Тұрмыстық бейімделу (7 сағат):</w:t>
      </w:r>
    </w:p>
    <w:bookmarkEnd w:id="3152"/>
    <w:bookmarkStart w:name="z16629" w:id="3153"/>
    <w:p>
      <w:pPr>
        <w:spacing w:after="0"/>
        <w:ind w:left="0"/>
        <w:jc w:val="both"/>
      </w:pPr>
      <w:r>
        <w:rPr>
          <w:rFonts w:ascii="Times New Roman"/>
          <w:b w:val="false"/>
          <w:i w:val="false"/>
          <w:color w:val="000000"/>
          <w:sz w:val="28"/>
        </w:rPr>
        <w:t xml:space="preserve">
      1) жеке тазалық: дененің барлық мүшелерін тазалай білуге және дұрыс күтуге дағдыландыру; дене шынықтыру; </w:t>
      </w:r>
    </w:p>
    <w:bookmarkEnd w:id="3153"/>
    <w:bookmarkStart w:name="z16630" w:id="3154"/>
    <w:p>
      <w:pPr>
        <w:spacing w:after="0"/>
        <w:ind w:left="0"/>
        <w:jc w:val="both"/>
      </w:pPr>
      <w:r>
        <w:rPr>
          <w:rFonts w:ascii="Times New Roman"/>
          <w:b w:val="false"/>
          <w:i w:val="false"/>
          <w:color w:val="000000"/>
          <w:sz w:val="28"/>
        </w:rPr>
        <w:t>
      2) деңсаулықты және қалдық көру қабілетін жыл мезгіліне байланысты сақтау ережелерін білу; өз диагнозын, көру талдағыштың ауруын білу және соның негізінде деңсаулығы мен қалдық көру кабілетіне зиян келтірмес үшін өзіне-өзі күш салу нормасын, өзіне жарамды спорт түрлерін таңдау;</w:t>
      </w:r>
    </w:p>
    <w:bookmarkEnd w:id="3154"/>
    <w:bookmarkStart w:name="z16631" w:id="3155"/>
    <w:p>
      <w:pPr>
        <w:spacing w:after="0"/>
        <w:ind w:left="0"/>
        <w:jc w:val="both"/>
      </w:pPr>
      <w:r>
        <w:rPr>
          <w:rFonts w:ascii="Times New Roman"/>
          <w:b w:val="false"/>
          <w:i w:val="false"/>
          <w:color w:val="000000"/>
          <w:sz w:val="28"/>
        </w:rPr>
        <w:t>
      3) киім және аяқ киім: киімдегі таңбалар, ақ және түрлі-түсті кір киімдерді жуу ережелері, кір жуатын машинаның жұмыс тәртібі, ұсақ бұйымдарды жуу, жуылған кірді кептіру, дымқыл аяқ киімді құрғату;</w:t>
      </w:r>
    </w:p>
    <w:bookmarkEnd w:id="3155"/>
    <w:bookmarkStart w:name="z16632" w:id="3156"/>
    <w:p>
      <w:pPr>
        <w:spacing w:after="0"/>
        <w:ind w:left="0"/>
        <w:jc w:val="both"/>
      </w:pPr>
      <w:r>
        <w:rPr>
          <w:rFonts w:ascii="Times New Roman"/>
          <w:b w:val="false"/>
          <w:i w:val="false"/>
          <w:color w:val="000000"/>
          <w:sz w:val="28"/>
        </w:rPr>
        <w:t xml:space="preserve">
      4) үйдің/пәтердің жабдықтануы: негізгі жиһаздардың бөлменің ішінде орналасуы; </w:t>
      </w:r>
    </w:p>
    <w:bookmarkEnd w:id="3156"/>
    <w:bookmarkStart w:name="z16633" w:id="3157"/>
    <w:p>
      <w:pPr>
        <w:spacing w:after="0"/>
        <w:ind w:left="0"/>
        <w:jc w:val="both"/>
      </w:pPr>
      <w:r>
        <w:rPr>
          <w:rFonts w:ascii="Times New Roman"/>
          <w:b w:val="false"/>
          <w:i w:val="false"/>
          <w:color w:val="000000"/>
          <w:sz w:val="28"/>
        </w:rPr>
        <w:t>
      5) үйді жинастыру мен тазалау: құрғақ және ылғал тазалап жуудың тәртіптері; кітап сөресін, кіші шкафтарды жинау; жууға арналған химиялық құралдарын қауіпсіз қолданудың ережелерімен танысу.</w:t>
      </w:r>
    </w:p>
    <w:bookmarkEnd w:id="3157"/>
    <w:bookmarkStart w:name="z16634" w:id="3158"/>
    <w:p>
      <w:pPr>
        <w:spacing w:after="0"/>
        <w:ind w:left="0"/>
        <w:jc w:val="both"/>
      </w:pPr>
      <w:r>
        <w:rPr>
          <w:rFonts w:ascii="Times New Roman"/>
          <w:b w:val="false"/>
          <w:i w:val="false"/>
          <w:color w:val="000000"/>
          <w:sz w:val="28"/>
        </w:rPr>
        <w:t>
      16. Әлеуметтік әрекеттесу (12 сағат):</w:t>
      </w:r>
    </w:p>
    <w:bookmarkEnd w:id="3158"/>
    <w:bookmarkStart w:name="z16635" w:id="3159"/>
    <w:p>
      <w:pPr>
        <w:spacing w:after="0"/>
        <w:ind w:left="0"/>
        <w:jc w:val="both"/>
      </w:pPr>
      <w:r>
        <w:rPr>
          <w:rFonts w:ascii="Times New Roman"/>
          <w:b w:val="false"/>
          <w:i w:val="false"/>
          <w:color w:val="000000"/>
          <w:sz w:val="28"/>
        </w:rPr>
        <w:t xml:space="preserve">
      1) қарым-қатынас ережелері мен этикеті: қарым-қатынас формалары, тілдесу кезіндегі мимика мен ымдарды қолданудың маңыздылығы; қарым-қатынас барысында денені дұрыс қалыпта ұстауды бекіту; </w:t>
      </w:r>
    </w:p>
    <w:bookmarkEnd w:id="3159"/>
    <w:bookmarkStart w:name="z16636" w:id="3160"/>
    <w:p>
      <w:pPr>
        <w:spacing w:after="0"/>
        <w:ind w:left="0"/>
        <w:jc w:val="both"/>
      </w:pPr>
      <w:r>
        <w:rPr>
          <w:rFonts w:ascii="Times New Roman"/>
          <w:b w:val="false"/>
          <w:i w:val="false"/>
          <w:color w:val="000000"/>
          <w:sz w:val="28"/>
        </w:rPr>
        <w:t xml:space="preserve">
      2) тілдесу кезінде ымдар мен мимиканы дұрыс пайдалану; қол алысу (тең құқықты, үстем, құрметтеуші); </w:t>
      </w:r>
    </w:p>
    <w:bookmarkEnd w:id="3160"/>
    <w:bookmarkStart w:name="z16637" w:id="3161"/>
    <w:p>
      <w:pPr>
        <w:spacing w:after="0"/>
        <w:ind w:left="0"/>
        <w:jc w:val="both"/>
      </w:pPr>
      <w:r>
        <w:rPr>
          <w:rFonts w:ascii="Times New Roman"/>
          <w:b w:val="false"/>
          <w:i w:val="false"/>
          <w:color w:val="000000"/>
          <w:sz w:val="28"/>
        </w:rPr>
        <w:t>
      3) ұлттық этикеттегі айырмашылық (қазақ, еуропалық, шығыс);</w:t>
      </w:r>
    </w:p>
    <w:bookmarkEnd w:id="3161"/>
    <w:bookmarkStart w:name="z16638" w:id="3162"/>
    <w:p>
      <w:pPr>
        <w:spacing w:after="0"/>
        <w:ind w:left="0"/>
        <w:jc w:val="both"/>
      </w:pPr>
      <w:r>
        <w:rPr>
          <w:rFonts w:ascii="Times New Roman"/>
          <w:b w:val="false"/>
          <w:i w:val="false"/>
          <w:color w:val="000000"/>
          <w:sz w:val="28"/>
        </w:rPr>
        <w:t xml:space="preserve">
      4) көретін адамдармен қарым-қатынасты жасаудың этикеті; көретіндермен бірге бағдарлау; алып жүруші адаммен бірге жүрудің ережелері; алып жүрудегі қарым-қатынастың этикасы; </w:t>
      </w:r>
    </w:p>
    <w:bookmarkEnd w:id="3162"/>
    <w:bookmarkStart w:name="z16639" w:id="3163"/>
    <w:p>
      <w:pPr>
        <w:spacing w:after="0"/>
        <w:ind w:left="0"/>
        <w:jc w:val="both"/>
      </w:pPr>
      <w:r>
        <w:rPr>
          <w:rFonts w:ascii="Times New Roman"/>
          <w:b w:val="false"/>
          <w:i w:val="false"/>
          <w:color w:val="000000"/>
          <w:sz w:val="28"/>
        </w:rPr>
        <w:t xml:space="preserve">
      5) жатақхана ережелері, интернатта тұрудың ерекшелігі; </w:t>
      </w:r>
    </w:p>
    <w:bookmarkEnd w:id="3163"/>
    <w:bookmarkStart w:name="z16640" w:id="3164"/>
    <w:p>
      <w:pPr>
        <w:spacing w:after="0"/>
        <w:ind w:left="0"/>
        <w:jc w:val="both"/>
      </w:pPr>
      <w:r>
        <w:rPr>
          <w:rFonts w:ascii="Times New Roman"/>
          <w:b w:val="false"/>
          <w:i w:val="false"/>
          <w:color w:val="000000"/>
          <w:sz w:val="28"/>
        </w:rPr>
        <w:t xml:space="preserve">
      6) көрмейтін және нашар көретіндердің еріксіз "қосарласқан қозғалыстары", оларды түзету жолдары; </w:t>
      </w:r>
    </w:p>
    <w:bookmarkEnd w:id="3164"/>
    <w:bookmarkStart w:name="z16641" w:id="3165"/>
    <w:p>
      <w:pPr>
        <w:spacing w:after="0"/>
        <w:ind w:left="0"/>
        <w:jc w:val="both"/>
      </w:pPr>
      <w:r>
        <w:rPr>
          <w:rFonts w:ascii="Times New Roman"/>
          <w:b w:val="false"/>
          <w:i w:val="false"/>
          <w:color w:val="000000"/>
          <w:sz w:val="28"/>
        </w:rPr>
        <w:t>
      7) туыстық қатынас/отбасы: туысқандық байланыстар, отбасының ататегі, отбасылық дәстүрлер, ата-аналарымен бірге өткізілетін іс-шаралар.</w:t>
      </w:r>
    </w:p>
    <w:bookmarkEnd w:id="3165"/>
    <w:bookmarkStart w:name="z16642" w:id="3166"/>
    <w:p>
      <w:pPr>
        <w:spacing w:after="0"/>
        <w:ind w:left="0"/>
        <w:jc w:val="both"/>
      </w:pPr>
      <w:r>
        <w:rPr>
          <w:rFonts w:ascii="Times New Roman"/>
          <w:b w:val="false"/>
          <w:i w:val="false"/>
          <w:color w:val="000000"/>
          <w:sz w:val="28"/>
        </w:rPr>
        <w:t xml:space="preserve">
      17. Әлеуметтік-мәдени мекемелеріндегі және көлік аясындағы әлеуметтік әрекеттесу (10 сағат): </w:t>
      </w:r>
    </w:p>
    <w:bookmarkEnd w:id="3166"/>
    <w:bookmarkStart w:name="z16643" w:id="3167"/>
    <w:p>
      <w:pPr>
        <w:spacing w:after="0"/>
        <w:ind w:left="0"/>
        <w:jc w:val="both"/>
      </w:pPr>
      <w:r>
        <w:rPr>
          <w:rFonts w:ascii="Times New Roman"/>
          <w:b w:val="false"/>
          <w:i w:val="false"/>
          <w:color w:val="000000"/>
          <w:sz w:val="28"/>
        </w:rPr>
        <w:t xml:space="preserve">
      1) тілдесуде замануи құралдарды пайдалану; </w:t>
      </w:r>
    </w:p>
    <w:bookmarkEnd w:id="3167"/>
    <w:bookmarkStart w:name="z16644" w:id="3168"/>
    <w:p>
      <w:pPr>
        <w:spacing w:after="0"/>
        <w:ind w:left="0"/>
        <w:jc w:val="both"/>
      </w:pPr>
      <w:r>
        <w:rPr>
          <w:rFonts w:ascii="Times New Roman"/>
          <w:b w:val="false"/>
          <w:i w:val="false"/>
          <w:color w:val="000000"/>
          <w:sz w:val="28"/>
        </w:rPr>
        <w:t xml:space="preserve">
      2) шаштараз: шашты сәндеп тарауда өзара көмектесу; шашты, теріні күтіп қарау; </w:t>
      </w:r>
    </w:p>
    <w:bookmarkEnd w:id="3168"/>
    <w:bookmarkStart w:name="z16645" w:id="3169"/>
    <w:p>
      <w:pPr>
        <w:spacing w:after="0"/>
        <w:ind w:left="0"/>
        <w:jc w:val="both"/>
      </w:pPr>
      <w:r>
        <w:rPr>
          <w:rFonts w:ascii="Times New Roman"/>
          <w:b w:val="false"/>
          <w:i w:val="false"/>
          <w:color w:val="000000"/>
          <w:sz w:val="28"/>
        </w:rPr>
        <w:t xml:space="preserve">
      3) медициналық көмек: медициналық қызмет қөрсету (аурухана, клиника, емхана, дәріхана, медициналық жедел жәрдем қызметі 103, алғашқы жәрдем қорабы (мақта, бинт, жасыл дәрі (зеленка), жабыстырғыш (пластырь); </w:t>
      </w:r>
    </w:p>
    <w:bookmarkEnd w:id="3169"/>
    <w:bookmarkStart w:name="z16646" w:id="3170"/>
    <w:p>
      <w:pPr>
        <w:spacing w:after="0"/>
        <w:ind w:left="0"/>
        <w:jc w:val="both"/>
      </w:pPr>
      <w:r>
        <w:rPr>
          <w:rFonts w:ascii="Times New Roman"/>
          <w:b w:val="false"/>
          <w:i w:val="false"/>
          <w:color w:val="000000"/>
          <w:sz w:val="28"/>
        </w:rPr>
        <w:t xml:space="preserve">
      4) көше қиылысы, бағдаршамның жарық белгісі мен дыбыстық сигналы; көше қиылысын өту ережесі, жолдың жиегімен жүру; көліктің негізгі түрлері; көшені өту үшін көмек сұрай білу. </w:t>
      </w:r>
    </w:p>
    <w:bookmarkEnd w:id="3170"/>
    <w:bookmarkStart w:name="z16647" w:id="3171"/>
    <w:p>
      <w:pPr>
        <w:spacing w:after="0"/>
        <w:ind w:left="0"/>
        <w:jc w:val="left"/>
      </w:pPr>
      <w:r>
        <w:rPr>
          <w:rFonts w:ascii="Times New Roman"/>
          <w:b/>
          <w:i w:val="false"/>
          <w:color w:val="000000"/>
        </w:rPr>
        <w:t xml:space="preserve"> 3-тарау. Оқу пәнінің 6-сыныптағы базалық білім мазмұны</w:t>
      </w:r>
    </w:p>
    <w:bookmarkEnd w:id="3171"/>
    <w:bookmarkStart w:name="z16648" w:id="3172"/>
    <w:p>
      <w:pPr>
        <w:spacing w:after="0"/>
        <w:ind w:left="0"/>
        <w:jc w:val="both"/>
      </w:pPr>
      <w:r>
        <w:rPr>
          <w:rFonts w:ascii="Times New Roman"/>
          <w:b w:val="false"/>
          <w:i w:val="false"/>
          <w:color w:val="000000"/>
          <w:sz w:val="28"/>
        </w:rPr>
        <w:t>
      18. Тамақтану (6 сағат):</w:t>
      </w:r>
    </w:p>
    <w:bookmarkEnd w:id="3172"/>
    <w:bookmarkStart w:name="z16649" w:id="3173"/>
    <w:p>
      <w:pPr>
        <w:spacing w:after="0"/>
        <w:ind w:left="0"/>
        <w:jc w:val="both"/>
      </w:pPr>
      <w:r>
        <w:rPr>
          <w:rFonts w:ascii="Times New Roman"/>
          <w:b w:val="false"/>
          <w:i w:val="false"/>
          <w:color w:val="000000"/>
          <w:sz w:val="28"/>
        </w:rPr>
        <w:t xml:space="preserve">
      1) ас ішу кезіндегі ережелер: ас ішу кезінде әдеп сақтау ережелерін бекіту, қонақты шақыра білу, қонаққа шақыруды қабылдай алу, қонақ күту тәртібін білу; </w:t>
      </w:r>
    </w:p>
    <w:bookmarkEnd w:id="3173"/>
    <w:bookmarkStart w:name="z16650" w:id="3174"/>
    <w:p>
      <w:pPr>
        <w:spacing w:after="0"/>
        <w:ind w:left="0"/>
        <w:jc w:val="both"/>
      </w:pPr>
      <w:r>
        <w:rPr>
          <w:rFonts w:ascii="Times New Roman"/>
          <w:b w:val="false"/>
          <w:i w:val="false"/>
          <w:color w:val="000000"/>
          <w:sz w:val="28"/>
        </w:rPr>
        <w:t xml:space="preserve">
      2) асүйде/ас ішу бөлмесінде бағдарлау: асүйдің/ ас ішу бөлмесінің санитарлық-гигиеналық ережелерін сақтау, таңғы және түскі ас дастарханын әзірлеу; </w:t>
      </w:r>
    </w:p>
    <w:bookmarkEnd w:id="3174"/>
    <w:bookmarkStart w:name="z16651" w:id="3175"/>
    <w:p>
      <w:pPr>
        <w:spacing w:after="0"/>
        <w:ind w:left="0"/>
        <w:jc w:val="both"/>
      </w:pPr>
      <w:r>
        <w:rPr>
          <w:rFonts w:ascii="Times New Roman"/>
          <w:b w:val="false"/>
          <w:i w:val="false"/>
          <w:color w:val="000000"/>
          <w:sz w:val="28"/>
        </w:rPr>
        <w:t xml:space="preserve">
      3) асүйлік жабдықтары: ыдыс-аяқ түрлері (шәугім, шәйнек, электршәйнек, таба, казан), оларды қолдана білу; </w:t>
      </w:r>
    </w:p>
    <w:bookmarkEnd w:id="3175"/>
    <w:bookmarkStart w:name="z16652" w:id="3176"/>
    <w:p>
      <w:pPr>
        <w:spacing w:after="0"/>
        <w:ind w:left="0"/>
        <w:jc w:val="both"/>
      </w:pPr>
      <w:r>
        <w:rPr>
          <w:rFonts w:ascii="Times New Roman"/>
          <w:b w:val="false"/>
          <w:i w:val="false"/>
          <w:color w:val="000000"/>
          <w:sz w:val="28"/>
        </w:rPr>
        <w:t xml:space="preserve">
      4) тамақ әзірлеу: тамақ дайындаудың санитарлық-гигиеналық ережелерін сақтау (қол жуу, алжапқыш пен орамал тағу); жарма, жарма түрлері, мультипісіргіште ботқа пісіру; көкеністер, олардың түрлері, көкеністердер салат дайындау; </w:t>
      </w:r>
    </w:p>
    <w:bookmarkEnd w:id="3176"/>
    <w:bookmarkStart w:name="z16653" w:id="3177"/>
    <w:p>
      <w:pPr>
        <w:spacing w:after="0"/>
        <w:ind w:left="0"/>
        <w:jc w:val="both"/>
      </w:pPr>
      <w:r>
        <w:rPr>
          <w:rFonts w:ascii="Times New Roman"/>
          <w:b w:val="false"/>
          <w:i w:val="false"/>
          <w:color w:val="000000"/>
          <w:sz w:val="28"/>
        </w:rPr>
        <w:t>
      5) кешкі ас дастарханын әзірлеу; шайды демдей алуды, ерігіш кофе дайындай білу; қонақтарға салқын сусындарды ұсынып беруді үйрету;</w:t>
      </w:r>
    </w:p>
    <w:bookmarkEnd w:id="3177"/>
    <w:bookmarkStart w:name="z16654" w:id="3178"/>
    <w:p>
      <w:pPr>
        <w:spacing w:after="0"/>
        <w:ind w:left="0"/>
        <w:jc w:val="both"/>
      </w:pPr>
      <w:r>
        <w:rPr>
          <w:rFonts w:ascii="Times New Roman"/>
          <w:b w:val="false"/>
          <w:i w:val="false"/>
          <w:color w:val="000000"/>
          <w:sz w:val="28"/>
        </w:rPr>
        <w:t xml:space="preserve">
      6) қазақтың ұлттық тағамдары: қышқыл сүттен жасалған сусындар (қымыз, шұбат, айран). </w:t>
      </w:r>
    </w:p>
    <w:bookmarkEnd w:id="3178"/>
    <w:bookmarkStart w:name="z16655" w:id="3179"/>
    <w:p>
      <w:pPr>
        <w:spacing w:after="0"/>
        <w:ind w:left="0"/>
        <w:jc w:val="both"/>
      </w:pPr>
      <w:r>
        <w:rPr>
          <w:rFonts w:ascii="Times New Roman"/>
          <w:b w:val="false"/>
          <w:i w:val="false"/>
          <w:color w:val="000000"/>
          <w:sz w:val="28"/>
        </w:rPr>
        <w:t>
      19. Тұрмыстық бейімделу (6 сағат):</w:t>
      </w:r>
    </w:p>
    <w:bookmarkEnd w:id="3179"/>
    <w:bookmarkStart w:name="z16656" w:id="3180"/>
    <w:p>
      <w:pPr>
        <w:spacing w:after="0"/>
        <w:ind w:left="0"/>
        <w:jc w:val="both"/>
      </w:pPr>
      <w:r>
        <w:rPr>
          <w:rFonts w:ascii="Times New Roman"/>
          <w:b w:val="false"/>
          <w:i w:val="false"/>
          <w:color w:val="000000"/>
          <w:sz w:val="28"/>
        </w:rPr>
        <w:t xml:space="preserve">
      1) жеке тазалық: санитарлық-гигиеналық ережелер; көру қабілетін қорғау ережелері және гигиенасы, салауатты өмір салтын сақтау маңыздылығы; зиянды әдеттер: ішімдік ішу, есірткі қабылдау, шылым шегу; </w:t>
      </w:r>
    </w:p>
    <w:bookmarkEnd w:id="3180"/>
    <w:bookmarkStart w:name="z16657" w:id="3181"/>
    <w:p>
      <w:pPr>
        <w:spacing w:after="0"/>
        <w:ind w:left="0"/>
        <w:jc w:val="both"/>
      </w:pPr>
      <w:r>
        <w:rPr>
          <w:rFonts w:ascii="Times New Roman"/>
          <w:b w:val="false"/>
          <w:i w:val="false"/>
          <w:color w:val="000000"/>
          <w:sz w:val="28"/>
        </w:rPr>
        <w:t>
      2) киім және аяқ киім: күнделікті киетін киімді мөлшерге, қажетті үлгіге, маусымға сәйкес таңдай білу, оны күту; кірді қолмен жуу; іш киімді, шұлықты күнделікті ауыстыру;</w:t>
      </w:r>
    </w:p>
    <w:bookmarkEnd w:id="3181"/>
    <w:bookmarkStart w:name="z16658" w:id="3182"/>
    <w:p>
      <w:pPr>
        <w:spacing w:after="0"/>
        <w:ind w:left="0"/>
        <w:jc w:val="both"/>
      </w:pPr>
      <w:r>
        <w:rPr>
          <w:rFonts w:ascii="Times New Roman"/>
          <w:b w:val="false"/>
          <w:i w:val="false"/>
          <w:color w:val="000000"/>
          <w:sz w:val="28"/>
        </w:rPr>
        <w:t>
      3) үйдің/пәтердің жабдықтануы: бөлмені/пәтерді безендіру, бөлменің ішкі көрінісін құрайтын ірі және ұсақ заттары;</w:t>
      </w:r>
    </w:p>
    <w:bookmarkEnd w:id="3182"/>
    <w:bookmarkStart w:name="z16659" w:id="3183"/>
    <w:p>
      <w:pPr>
        <w:spacing w:after="0"/>
        <w:ind w:left="0"/>
        <w:jc w:val="both"/>
      </w:pPr>
      <w:r>
        <w:rPr>
          <w:rFonts w:ascii="Times New Roman"/>
          <w:b w:val="false"/>
          <w:i w:val="false"/>
          <w:color w:val="000000"/>
          <w:sz w:val="28"/>
        </w:rPr>
        <w:t xml:space="preserve">
      4) үйді тазалау: шансорғыш, үйді құрғақ тазалау және тазалап жуудың дағдыларын бекіту, жұмсақ жиһаздарды, корпустық жиһаздарды күтіп, тазалау. </w:t>
      </w:r>
    </w:p>
    <w:bookmarkEnd w:id="3183"/>
    <w:bookmarkStart w:name="z16660" w:id="3184"/>
    <w:p>
      <w:pPr>
        <w:spacing w:after="0"/>
        <w:ind w:left="0"/>
        <w:jc w:val="both"/>
      </w:pPr>
      <w:r>
        <w:rPr>
          <w:rFonts w:ascii="Times New Roman"/>
          <w:b w:val="false"/>
          <w:i w:val="false"/>
          <w:color w:val="000000"/>
          <w:sz w:val="28"/>
        </w:rPr>
        <w:t>
      20. Әлеуметтік әрекеттесу (10 сағат):</w:t>
      </w:r>
    </w:p>
    <w:bookmarkEnd w:id="3184"/>
    <w:bookmarkStart w:name="z16661" w:id="3185"/>
    <w:p>
      <w:pPr>
        <w:spacing w:after="0"/>
        <w:ind w:left="0"/>
        <w:jc w:val="both"/>
      </w:pPr>
      <w:r>
        <w:rPr>
          <w:rFonts w:ascii="Times New Roman"/>
          <w:b w:val="false"/>
          <w:i w:val="false"/>
          <w:color w:val="000000"/>
          <w:sz w:val="28"/>
        </w:rPr>
        <w:t xml:space="preserve">
      1) қарым-қатынас жасаудың/тілдесудің ережелері мен этикеті: өзін-өзі бағалау, өзін-өзі бақылау ұғымдары, өзін-өзі сырттан қарап бағалау ("басқа жақтан көзқарас"); </w:t>
      </w:r>
    </w:p>
    <w:bookmarkEnd w:id="3185"/>
    <w:bookmarkStart w:name="z16662" w:id="3186"/>
    <w:p>
      <w:pPr>
        <w:spacing w:after="0"/>
        <w:ind w:left="0"/>
        <w:jc w:val="both"/>
      </w:pPr>
      <w:r>
        <w:rPr>
          <w:rFonts w:ascii="Times New Roman"/>
          <w:b w:val="false"/>
          <w:i w:val="false"/>
          <w:color w:val="000000"/>
          <w:sz w:val="28"/>
        </w:rPr>
        <w:t>
      2) қарым-қатынастың, әлеуметтің маңыздылығы жайлы әңгімелесу; сөйлеу тілдің мәдениеті, тілдесуде әдеп сақтау. "Амандасу", "Қонақ күту", "Қонақтарды шығарып салу" тренингтері;</w:t>
      </w:r>
    </w:p>
    <w:bookmarkEnd w:id="3186"/>
    <w:bookmarkStart w:name="z16663" w:id="3187"/>
    <w:p>
      <w:pPr>
        <w:spacing w:after="0"/>
        <w:ind w:left="0"/>
        <w:jc w:val="both"/>
      </w:pPr>
      <w:r>
        <w:rPr>
          <w:rFonts w:ascii="Times New Roman"/>
          <w:b w:val="false"/>
          <w:i w:val="false"/>
          <w:color w:val="000000"/>
          <w:sz w:val="28"/>
        </w:rPr>
        <w:t xml:space="preserve">
      3) әлеуметтік желі жүйелерінде қарым-қатынас жасау; әлеуметтік желілерді, электронды поштаны пайдалана білу; әлеуметтік желілер жүйелерінде қарым-қатынас жасаудың қауіпсіздігі; "Виртуалдық алаяқты қалай тануға болады" тренингі; </w:t>
      </w:r>
    </w:p>
    <w:bookmarkEnd w:id="3187"/>
    <w:bookmarkStart w:name="z16664" w:id="3188"/>
    <w:p>
      <w:pPr>
        <w:spacing w:after="0"/>
        <w:ind w:left="0"/>
        <w:jc w:val="both"/>
      </w:pPr>
      <w:r>
        <w:rPr>
          <w:rFonts w:ascii="Times New Roman"/>
          <w:b w:val="false"/>
          <w:i w:val="false"/>
          <w:color w:val="000000"/>
          <w:sz w:val="28"/>
        </w:rPr>
        <w:t>
      4) телефон арқылы тілдесу, СМС жіберу арқылы қарым-қатынасқа түсу; "тірек" сөздерді, этикет фразаларын телефон арқылы сөйлеуде қолдана білу; туыс-тумаларға, жақын адамдарға жылы ықылас білдіру; көру талдағыштың көмегінсіз телефон нөмерін теру;</w:t>
      </w:r>
    </w:p>
    <w:bookmarkEnd w:id="3188"/>
    <w:bookmarkStart w:name="z16665" w:id="3189"/>
    <w:p>
      <w:pPr>
        <w:spacing w:after="0"/>
        <w:ind w:left="0"/>
        <w:jc w:val="both"/>
      </w:pPr>
      <w:r>
        <w:rPr>
          <w:rFonts w:ascii="Times New Roman"/>
          <w:b w:val="false"/>
          <w:i w:val="false"/>
          <w:color w:val="000000"/>
          <w:sz w:val="28"/>
        </w:rPr>
        <w:t>
      5) көрмейтін балалардың қоршаған ортасының кеңею барысында жаңадан қосылған мұғалімдерді, тәрбиешілерді, құрдастарды, туысқандарды қабылдай алу мен тану икемін бекіту. "Жүрістен тану", "Мені таныдың ба?", "Дауыстан тану" тренингтері;</w:t>
      </w:r>
    </w:p>
    <w:bookmarkEnd w:id="3189"/>
    <w:bookmarkStart w:name="z16666" w:id="3190"/>
    <w:p>
      <w:pPr>
        <w:spacing w:after="0"/>
        <w:ind w:left="0"/>
        <w:jc w:val="both"/>
      </w:pPr>
      <w:r>
        <w:rPr>
          <w:rFonts w:ascii="Times New Roman"/>
          <w:b w:val="false"/>
          <w:i w:val="false"/>
          <w:color w:val="000000"/>
          <w:sz w:val="28"/>
        </w:rPr>
        <w:t xml:space="preserve">
      6) гендерлік тәрбие: ұлдар мен қыздардың жыныстық жетілуі; етеккір циклі, етеккір циклдің күнтізбесін жүргізу; поллюция; етеккір және поллюция кезінде тазалық ережелерін сақтау; жеткіншек жас кезеңіндегі тершеңдік пен тері аурулардан сақтану; </w:t>
      </w:r>
    </w:p>
    <w:bookmarkEnd w:id="3190"/>
    <w:bookmarkStart w:name="z16667" w:id="3191"/>
    <w:p>
      <w:pPr>
        <w:spacing w:after="0"/>
        <w:ind w:left="0"/>
        <w:jc w:val="both"/>
      </w:pPr>
      <w:r>
        <w:rPr>
          <w:rFonts w:ascii="Times New Roman"/>
          <w:b w:val="false"/>
          <w:i w:val="false"/>
          <w:color w:val="000000"/>
          <w:sz w:val="28"/>
        </w:rPr>
        <w:t>
      7) туыстық қатынас/отбасы: тілдесудегі мимиканың, мәнерліліктің маңыздылығы; жақындармен және бейтаныс адамдармен кездесуде, бейтаныс жерге барғанда, қоштасу кезінде жүріс-тұрыстың алгоритмі.</w:t>
      </w:r>
    </w:p>
    <w:bookmarkEnd w:id="3191"/>
    <w:bookmarkStart w:name="z16668" w:id="3192"/>
    <w:p>
      <w:pPr>
        <w:spacing w:after="0"/>
        <w:ind w:left="0"/>
        <w:jc w:val="both"/>
      </w:pPr>
      <w:r>
        <w:rPr>
          <w:rFonts w:ascii="Times New Roman"/>
          <w:b w:val="false"/>
          <w:i w:val="false"/>
          <w:color w:val="000000"/>
          <w:sz w:val="28"/>
        </w:rPr>
        <w:t xml:space="preserve">
      21. Әлеуметтік-мәдени мекемелеріндегі және көлік аясындағы әлеуметтік әрекеттесу (10 сағат): </w:t>
      </w:r>
    </w:p>
    <w:bookmarkEnd w:id="3192"/>
    <w:bookmarkStart w:name="z16669" w:id="3193"/>
    <w:p>
      <w:pPr>
        <w:spacing w:after="0"/>
        <w:ind w:left="0"/>
        <w:jc w:val="both"/>
      </w:pPr>
      <w:r>
        <w:rPr>
          <w:rFonts w:ascii="Times New Roman"/>
          <w:b w:val="false"/>
          <w:i w:val="false"/>
          <w:color w:val="000000"/>
          <w:sz w:val="28"/>
        </w:rPr>
        <w:t xml:space="preserve">
      1) автожолға саяхат, көлікті дыбыстан тану: троллейбус, автобус, трамвай, жеңіл көлік; жол жүру ережелері; "Біз көшеде жүрміз" атты тәжірибелік сабақ: түрлі бағдарлағыштарды пайдаланып (күннің орналасуын, жапырақтардың сыбдырын, көліктің шуын) таныс бастапқы жерден таныс соңғы жерге дейін өз бетінше бару; </w:t>
      </w:r>
    </w:p>
    <w:bookmarkEnd w:id="3193"/>
    <w:bookmarkStart w:name="z16670" w:id="3194"/>
    <w:p>
      <w:pPr>
        <w:spacing w:after="0"/>
        <w:ind w:left="0"/>
        <w:jc w:val="both"/>
      </w:pPr>
      <w:r>
        <w:rPr>
          <w:rFonts w:ascii="Times New Roman"/>
          <w:b w:val="false"/>
          <w:i w:val="false"/>
          <w:color w:val="000000"/>
          <w:sz w:val="28"/>
        </w:rPr>
        <w:t xml:space="preserve">
      2) қоғамдық көліктің белсенді өмір сүру үшін маңыздылығы; қоғамдық көліктің аялдамалары; қоғамдық көліктің ішінде жүрудің ережелері. </w:t>
      </w:r>
    </w:p>
    <w:bookmarkEnd w:id="3194"/>
    <w:bookmarkStart w:name="z16671" w:id="3195"/>
    <w:p>
      <w:pPr>
        <w:spacing w:after="0"/>
        <w:ind w:left="0"/>
        <w:jc w:val="both"/>
      </w:pPr>
      <w:r>
        <w:rPr>
          <w:rFonts w:ascii="Times New Roman"/>
          <w:b w:val="false"/>
          <w:i w:val="false"/>
          <w:color w:val="000000"/>
          <w:sz w:val="28"/>
        </w:rPr>
        <w:t xml:space="preserve">
      22. Нормативті-құқықтық сауаттылық (2 сағат): </w:t>
      </w:r>
    </w:p>
    <w:bookmarkEnd w:id="3195"/>
    <w:bookmarkStart w:name="z16672" w:id="3196"/>
    <w:p>
      <w:pPr>
        <w:spacing w:after="0"/>
        <w:ind w:left="0"/>
        <w:jc w:val="both"/>
      </w:pPr>
      <w:r>
        <w:rPr>
          <w:rFonts w:ascii="Times New Roman"/>
          <w:b w:val="false"/>
          <w:i w:val="false"/>
          <w:color w:val="000000"/>
          <w:sz w:val="28"/>
        </w:rPr>
        <w:t xml:space="preserve">
      1) Қазақстан Республикасының негізгі нормитивті-құқықтық құжаттары,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xml:space="preserve">, "Баланың құқықтары туралы" БҰҰ Конвенциясы; көру қабілетінің бұзылуынан болған мүгедектерге берілген жеңілдіктер. </w:t>
      </w:r>
    </w:p>
    <w:bookmarkEnd w:id="3196"/>
    <w:bookmarkStart w:name="z16673" w:id="3197"/>
    <w:p>
      <w:pPr>
        <w:spacing w:after="0"/>
        <w:ind w:left="0"/>
        <w:jc w:val="left"/>
      </w:pPr>
      <w:r>
        <w:rPr>
          <w:rFonts w:ascii="Times New Roman"/>
          <w:b/>
          <w:i w:val="false"/>
          <w:color w:val="000000"/>
        </w:rPr>
        <w:t xml:space="preserve"> 4-тарау. Оқу пәнінің 7-сыныптағы базалық білім мазмұны</w:t>
      </w:r>
    </w:p>
    <w:bookmarkEnd w:id="3197"/>
    <w:bookmarkStart w:name="z16674" w:id="3198"/>
    <w:p>
      <w:pPr>
        <w:spacing w:after="0"/>
        <w:ind w:left="0"/>
        <w:jc w:val="both"/>
      </w:pPr>
      <w:r>
        <w:rPr>
          <w:rFonts w:ascii="Times New Roman"/>
          <w:b w:val="false"/>
          <w:i w:val="false"/>
          <w:color w:val="000000"/>
          <w:sz w:val="28"/>
        </w:rPr>
        <w:t>
      23. Тамақтану (7 сағат):</w:t>
      </w:r>
    </w:p>
    <w:bookmarkEnd w:id="3198"/>
    <w:bookmarkStart w:name="z16675" w:id="3199"/>
    <w:p>
      <w:pPr>
        <w:spacing w:after="0"/>
        <w:ind w:left="0"/>
        <w:jc w:val="both"/>
      </w:pPr>
      <w:r>
        <w:rPr>
          <w:rFonts w:ascii="Times New Roman"/>
          <w:b w:val="false"/>
          <w:i w:val="false"/>
          <w:color w:val="000000"/>
          <w:sz w:val="28"/>
        </w:rPr>
        <w:t>
      1) ас ішу кезіндегі ережелер: қонақта болған кезде кездесу/жиынның бабына қарай (той, ас, Наурыз, туған күн) жүріс-тұрыс ережелерін сақтау, әдеп сақтау;</w:t>
      </w:r>
    </w:p>
    <w:bookmarkEnd w:id="3199"/>
    <w:bookmarkStart w:name="z16676" w:id="3200"/>
    <w:p>
      <w:pPr>
        <w:spacing w:after="0"/>
        <w:ind w:left="0"/>
        <w:jc w:val="both"/>
      </w:pPr>
      <w:r>
        <w:rPr>
          <w:rFonts w:ascii="Times New Roman"/>
          <w:b w:val="false"/>
          <w:i w:val="false"/>
          <w:color w:val="000000"/>
          <w:sz w:val="28"/>
        </w:rPr>
        <w:t xml:space="preserve">
      2) асүйде/ас ішу бөлмесінде бағдарлау: ыдыстарды тазалау, ыдыс-аяқтың түр-түрлерін жуу; стакандарды, шынаяқтарды, тостағандарды, кастрөлдерді, табаларды және сол сияқты ыдыстарды өз орындарына қою; </w:t>
      </w:r>
    </w:p>
    <w:bookmarkEnd w:id="3200"/>
    <w:bookmarkStart w:name="z16677" w:id="3201"/>
    <w:p>
      <w:pPr>
        <w:spacing w:after="0"/>
        <w:ind w:left="0"/>
        <w:jc w:val="both"/>
      </w:pPr>
      <w:r>
        <w:rPr>
          <w:rFonts w:ascii="Times New Roman"/>
          <w:b w:val="false"/>
          <w:i w:val="false"/>
          <w:color w:val="000000"/>
          <w:sz w:val="28"/>
        </w:rPr>
        <w:t xml:space="preserve">
      3) азық түлік/сусындар: ботқа пісіруді, салат дайындауды бекіту; ет азықтар және оларды сақтау ережесі; макарон бұйымдары, олардың түрлері және әзерлеу амалдары; сүт және сүттен жасалған өнімдер, оларды сақтау; дәмдеуіштер, астатым, тұздықтар; </w:t>
      </w:r>
    </w:p>
    <w:bookmarkEnd w:id="3201"/>
    <w:bookmarkStart w:name="z16678" w:id="3202"/>
    <w:p>
      <w:pPr>
        <w:spacing w:after="0"/>
        <w:ind w:left="0"/>
        <w:jc w:val="both"/>
      </w:pPr>
      <w:r>
        <w:rPr>
          <w:rFonts w:ascii="Times New Roman"/>
          <w:b w:val="false"/>
          <w:i w:val="false"/>
          <w:color w:val="000000"/>
          <w:sz w:val="28"/>
        </w:rPr>
        <w:t xml:space="preserve">
      4) тамақ дайындау: сорпа, сорпаның түрлері, ет қайнату мен тауық пісіру ережелері; көкөністер мен еттен жасалған бірінші берілетін тағамдар (кеспе, борщ, окрошка); түскі дастарханды дайындап, безендіру. </w:t>
      </w:r>
    </w:p>
    <w:bookmarkEnd w:id="3202"/>
    <w:bookmarkStart w:name="z16679" w:id="3203"/>
    <w:p>
      <w:pPr>
        <w:spacing w:after="0"/>
        <w:ind w:left="0"/>
        <w:jc w:val="both"/>
      </w:pPr>
      <w:r>
        <w:rPr>
          <w:rFonts w:ascii="Times New Roman"/>
          <w:b w:val="false"/>
          <w:i w:val="false"/>
          <w:color w:val="000000"/>
          <w:sz w:val="28"/>
        </w:rPr>
        <w:t>
      24. Тұрмыстық бейімделу (7 сағат):</w:t>
      </w:r>
    </w:p>
    <w:bookmarkEnd w:id="3203"/>
    <w:bookmarkStart w:name="z16680" w:id="3204"/>
    <w:p>
      <w:pPr>
        <w:spacing w:after="0"/>
        <w:ind w:left="0"/>
        <w:jc w:val="both"/>
      </w:pPr>
      <w:r>
        <w:rPr>
          <w:rFonts w:ascii="Times New Roman"/>
          <w:b w:val="false"/>
          <w:i w:val="false"/>
          <w:color w:val="000000"/>
          <w:sz w:val="28"/>
        </w:rPr>
        <w:t xml:space="preserve">
      1) жеке тазалық: жеке тазалықты сақтауды дағдыларын бекіту, шашқа және теріге күнделікті күтім жасау; косметикалық құралдар, жас өспірімдік теріні күту ережелері; порфюмерия, хош иісті таңдай білу, дезодорантты, спрейді қолдану; </w:t>
      </w:r>
    </w:p>
    <w:bookmarkEnd w:id="3204"/>
    <w:bookmarkStart w:name="z16681" w:id="3205"/>
    <w:p>
      <w:pPr>
        <w:spacing w:after="0"/>
        <w:ind w:left="0"/>
        <w:jc w:val="both"/>
      </w:pPr>
      <w:r>
        <w:rPr>
          <w:rFonts w:ascii="Times New Roman"/>
          <w:b w:val="false"/>
          <w:i w:val="false"/>
          <w:color w:val="000000"/>
          <w:sz w:val="28"/>
        </w:rPr>
        <w:t xml:space="preserve">
      2) киім және аяқ киім: жағдаятқа сай киім таңдау (мерекелік, күнделікті, сапар-саяхатқа шығуға арналған, спорттық), киімді тазалап, ұстаудың амалдары мен ережелері; кір жуудың опцияларын дұрыс таңдау (түрлі түсті киімдер үшін, ақ киімдер үшін, жүн бұйымдарға арналған); киімді үтіктеу; </w:t>
      </w:r>
    </w:p>
    <w:bookmarkEnd w:id="3205"/>
    <w:bookmarkStart w:name="z16682" w:id="3206"/>
    <w:p>
      <w:pPr>
        <w:spacing w:after="0"/>
        <w:ind w:left="0"/>
        <w:jc w:val="both"/>
      </w:pPr>
      <w:r>
        <w:rPr>
          <w:rFonts w:ascii="Times New Roman"/>
          <w:b w:val="false"/>
          <w:i w:val="false"/>
          <w:color w:val="000000"/>
          <w:sz w:val="28"/>
        </w:rPr>
        <w:t>
      3) үйдің/пәтердің жабдықтануы: жатын бөлменің интерьер бұйымдары; жиһазды тиімді орналастыруда және интерьер жасауда көзі көрмейтін адамның мүмкіндіктерін еске алу;</w:t>
      </w:r>
    </w:p>
    <w:bookmarkEnd w:id="3206"/>
    <w:bookmarkStart w:name="z16683" w:id="3207"/>
    <w:p>
      <w:pPr>
        <w:spacing w:after="0"/>
        <w:ind w:left="0"/>
        <w:jc w:val="both"/>
      </w:pPr>
      <w:r>
        <w:rPr>
          <w:rFonts w:ascii="Times New Roman"/>
          <w:b w:val="false"/>
          <w:i w:val="false"/>
          <w:color w:val="000000"/>
          <w:sz w:val="28"/>
        </w:rPr>
        <w:t xml:space="preserve">
      4) үйді тазалау: көйлек-көншек шкафын, тумбочканы тазалау; корпустан жиналған жиһазды тазалап, күту; бөлменің ішін жуып тазалау; құрғақ тазалау мен жуудың ережелері, қітап сөрелерін жинап, тазалау; жууға арналған химиялық құралдарын қауіпсіз қолданудың дағдылары; </w:t>
      </w:r>
    </w:p>
    <w:bookmarkEnd w:id="3207"/>
    <w:bookmarkStart w:name="z16684" w:id="3208"/>
    <w:p>
      <w:pPr>
        <w:spacing w:after="0"/>
        <w:ind w:left="0"/>
        <w:jc w:val="both"/>
      </w:pPr>
      <w:r>
        <w:rPr>
          <w:rFonts w:ascii="Times New Roman"/>
          <w:b w:val="false"/>
          <w:i w:val="false"/>
          <w:color w:val="000000"/>
          <w:sz w:val="28"/>
        </w:rPr>
        <w:t xml:space="preserve">
      5) қазақтың ұлттық дәстүрлері: үлкендерге, қарияларға құрмет көрсету, ұлттық салттар: "Бесік той", "Тұсау кесу", "Сүндет той". </w:t>
      </w:r>
    </w:p>
    <w:bookmarkEnd w:id="3208"/>
    <w:bookmarkStart w:name="z16685" w:id="3209"/>
    <w:p>
      <w:pPr>
        <w:spacing w:after="0"/>
        <w:ind w:left="0"/>
        <w:jc w:val="both"/>
      </w:pPr>
      <w:r>
        <w:rPr>
          <w:rFonts w:ascii="Times New Roman"/>
          <w:b w:val="false"/>
          <w:i w:val="false"/>
          <w:color w:val="000000"/>
          <w:sz w:val="28"/>
        </w:rPr>
        <w:t>
      25. Әлеуметтік әрекеттесу (10 сағат):</w:t>
      </w:r>
    </w:p>
    <w:bookmarkEnd w:id="3209"/>
    <w:bookmarkStart w:name="z16686" w:id="3210"/>
    <w:p>
      <w:pPr>
        <w:spacing w:after="0"/>
        <w:ind w:left="0"/>
        <w:jc w:val="both"/>
      </w:pPr>
      <w:r>
        <w:rPr>
          <w:rFonts w:ascii="Times New Roman"/>
          <w:b w:val="false"/>
          <w:i w:val="false"/>
          <w:color w:val="000000"/>
          <w:sz w:val="28"/>
        </w:rPr>
        <w:t xml:space="preserve">
      1) қарым-қатынас/тілдесудің ережелері мен этикеті: туған күнін тойлау, қонақ күту, сыйлықтарды қабылдай алу, сыйлық беру; </w:t>
      </w:r>
    </w:p>
    <w:bookmarkEnd w:id="3210"/>
    <w:bookmarkStart w:name="z16687" w:id="3211"/>
    <w:p>
      <w:pPr>
        <w:spacing w:after="0"/>
        <w:ind w:left="0"/>
        <w:jc w:val="both"/>
      </w:pPr>
      <w:r>
        <w:rPr>
          <w:rFonts w:ascii="Times New Roman"/>
          <w:b w:val="false"/>
          <w:i w:val="false"/>
          <w:color w:val="000000"/>
          <w:sz w:val="28"/>
        </w:rPr>
        <w:t xml:space="preserve">
      2) сөйлеу этикеті, "Дұрыс және мәнерлі сөйле", "Әңгімені жалғастыра біл!" тренингтері; боямалылық пен жақсы мәнерлер; тілдесудің формалары мен стильдері; сөйлесу кездегі жағымсыз эмоциялардың көрінуі және оларды тежей білу; </w:t>
      </w:r>
    </w:p>
    <w:bookmarkEnd w:id="3211"/>
    <w:bookmarkStart w:name="z16688" w:id="3212"/>
    <w:p>
      <w:pPr>
        <w:spacing w:after="0"/>
        <w:ind w:left="0"/>
        <w:jc w:val="both"/>
      </w:pPr>
      <w:r>
        <w:rPr>
          <w:rFonts w:ascii="Times New Roman"/>
          <w:b w:val="false"/>
          <w:i w:val="false"/>
          <w:color w:val="000000"/>
          <w:sz w:val="28"/>
        </w:rPr>
        <w:t xml:space="preserve">
      3) дау-жанжал жағдайлар және олардан шығу алгоритмі; балалардың көңілін қосарласқан еріксіз қозғалыстардан теріс аудару мақсатында ұйымдастырылған ойындар, әңгімелер; басқа іс-әрекетке ауыса білу; </w:t>
      </w:r>
    </w:p>
    <w:bookmarkEnd w:id="3212"/>
    <w:bookmarkStart w:name="z16689" w:id="3213"/>
    <w:p>
      <w:pPr>
        <w:spacing w:after="0"/>
        <w:ind w:left="0"/>
        <w:jc w:val="both"/>
      </w:pPr>
      <w:r>
        <w:rPr>
          <w:rFonts w:ascii="Times New Roman"/>
          <w:b w:val="false"/>
          <w:i w:val="false"/>
          <w:color w:val="000000"/>
          <w:sz w:val="28"/>
        </w:rPr>
        <w:t>
      4) гендерлік тәрбие: жігіттер мен қыздар арасындағы қарым-қатынастың мәдениеті, танысуда әдеп сақтау, мерекелер мен қоғамдық іс-шаралар кезінде жүріс-тұрыстың, мінез-құлықтың модельдері; жігіт пен қыздың танысу жағдаятын модельдеу;</w:t>
      </w:r>
    </w:p>
    <w:bookmarkEnd w:id="3213"/>
    <w:bookmarkStart w:name="z16690" w:id="3214"/>
    <w:p>
      <w:pPr>
        <w:spacing w:after="0"/>
        <w:ind w:left="0"/>
        <w:jc w:val="both"/>
      </w:pPr>
      <w:r>
        <w:rPr>
          <w:rFonts w:ascii="Times New Roman"/>
          <w:b w:val="false"/>
          <w:i w:val="false"/>
          <w:color w:val="000000"/>
          <w:sz w:val="28"/>
        </w:rPr>
        <w:t xml:space="preserve">
      5) әлеуметтік желістерде қарым-қатынас жасау; әлеуметтік желістерді, электронды поштаны тиімді және қауіпсіз пайдаланудың ережелері; тірек сөздерді, этикет фразаларын телефон арқылы сөйлеуде қолдана білу; туыс-тумаларға, жақын адамдарға жылы ықылас білдіру. </w:t>
      </w:r>
    </w:p>
    <w:bookmarkEnd w:id="3214"/>
    <w:bookmarkStart w:name="z16691" w:id="3215"/>
    <w:p>
      <w:pPr>
        <w:spacing w:after="0"/>
        <w:ind w:left="0"/>
        <w:jc w:val="both"/>
      </w:pPr>
      <w:r>
        <w:rPr>
          <w:rFonts w:ascii="Times New Roman"/>
          <w:b w:val="false"/>
          <w:i w:val="false"/>
          <w:color w:val="000000"/>
          <w:sz w:val="28"/>
        </w:rPr>
        <w:t xml:space="preserve">
      26. Әлеуметтік-мәдени мекемелеріндегі және көлік аясындағы әлеуметтік әрекеттесу (8 сағат): </w:t>
      </w:r>
    </w:p>
    <w:bookmarkEnd w:id="3215"/>
    <w:bookmarkStart w:name="z16692" w:id="3216"/>
    <w:p>
      <w:pPr>
        <w:spacing w:after="0"/>
        <w:ind w:left="0"/>
        <w:jc w:val="both"/>
      </w:pPr>
      <w:r>
        <w:rPr>
          <w:rFonts w:ascii="Times New Roman"/>
          <w:b w:val="false"/>
          <w:i w:val="false"/>
          <w:color w:val="000000"/>
          <w:sz w:val="28"/>
        </w:rPr>
        <w:t xml:space="preserve">
      1) қаланың ірі мәдени-тұрмыстық мекемелер туралы және олардың құрамына кіретін заттар жайлы түсініктер: кинотеатр (фойе, көрермендер залы, сахна), супермаркет (азық-түлік секциялары мен сөрелері, кассалар, азық-түлікке арналған себеттер), базар (азық-түлік бөлімі, өндіріс және шаруашылық бұйымдар бөлімі), емдеу мекемелер; "Сіз жоғалып қалсаңыз" тренингі; </w:t>
      </w:r>
    </w:p>
    <w:bookmarkEnd w:id="3216"/>
    <w:bookmarkStart w:name="z16693" w:id="3217"/>
    <w:p>
      <w:pPr>
        <w:spacing w:after="0"/>
        <w:ind w:left="0"/>
        <w:jc w:val="both"/>
      </w:pPr>
      <w:r>
        <w:rPr>
          <w:rFonts w:ascii="Times New Roman"/>
          <w:b w:val="false"/>
          <w:i w:val="false"/>
          <w:color w:val="000000"/>
          <w:sz w:val="28"/>
        </w:rPr>
        <w:t xml:space="preserve">
      2) аялдамада бағдарлау, қоғамдық көлікке мінудің және одан түсудің алгоритмі; көзі көрмейтін адамдар үшін коғамдық көлікпен жүру ережелері. </w:t>
      </w:r>
    </w:p>
    <w:bookmarkEnd w:id="3217"/>
    <w:bookmarkStart w:name="z16694" w:id="3218"/>
    <w:p>
      <w:pPr>
        <w:spacing w:after="0"/>
        <w:ind w:left="0"/>
        <w:jc w:val="both"/>
      </w:pPr>
      <w:r>
        <w:rPr>
          <w:rFonts w:ascii="Times New Roman"/>
          <w:b w:val="false"/>
          <w:i w:val="false"/>
          <w:color w:val="000000"/>
          <w:sz w:val="28"/>
        </w:rPr>
        <w:t>
      27. Нормативті-құқықтық сауаттылық (2 сағат):</w:t>
      </w:r>
    </w:p>
    <w:bookmarkEnd w:id="3218"/>
    <w:bookmarkStart w:name="z16695" w:id="3219"/>
    <w:p>
      <w:pPr>
        <w:spacing w:after="0"/>
        <w:ind w:left="0"/>
        <w:jc w:val="both"/>
      </w:pPr>
      <w:r>
        <w:rPr>
          <w:rFonts w:ascii="Times New Roman"/>
          <w:b w:val="false"/>
          <w:i w:val="false"/>
          <w:color w:val="000000"/>
          <w:sz w:val="28"/>
        </w:rPr>
        <w:t xml:space="preserve">
      1) Қазақстан Рсепубликасы Үкіметінің кедергісіз ортаны қалыптастыруға бағытталған іс-шаралары; көру қабілетінің бұзылуынан болған мүгедектерге арналған оңалту орталықтары; Қазақстандық зағиптар қауымдастығы. </w:t>
      </w:r>
    </w:p>
    <w:bookmarkEnd w:id="3219"/>
    <w:bookmarkStart w:name="z16696" w:id="3220"/>
    <w:p>
      <w:pPr>
        <w:spacing w:after="0"/>
        <w:ind w:left="0"/>
        <w:jc w:val="left"/>
      </w:pPr>
      <w:r>
        <w:rPr>
          <w:rFonts w:ascii="Times New Roman"/>
          <w:b/>
          <w:i w:val="false"/>
          <w:color w:val="000000"/>
        </w:rPr>
        <w:t xml:space="preserve"> 5-тарау. Оқу пәнінің 8-сыныптағы базалық білім мазмұны</w:t>
      </w:r>
    </w:p>
    <w:bookmarkEnd w:id="3220"/>
    <w:bookmarkStart w:name="z16697" w:id="3221"/>
    <w:p>
      <w:pPr>
        <w:spacing w:after="0"/>
        <w:ind w:left="0"/>
        <w:jc w:val="both"/>
      </w:pPr>
      <w:r>
        <w:rPr>
          <w:rFonts w:ascii="Times New Roman"/>
          <w:b w:val="false"/>
          <w:i w:val="false"/>
          <w:color w:val="000000"/>
          <w:sz w:val="28"/>
        </w:rPr>
        <w:t>
      28. Тамақтану (6 сағат):</w:t>
      </w:r>
    </w:p>
    <w:bookmarkEnd w:id="3221"/>
    <w:bookmarkStart w:name="z16698" w:id="3222"/>
    <w:p>
      <w:pPr>
        <w:spacing w:after="0"/>
        <w:ind w:left="0"/>
        <w:jc w:val="both"/>
      </w:pPr>
      <w:r>
        <w:rPr>
          <w:rFonts w:ascii="Times New Roman"/>
          <w:b w:val="false"/>
          <w:i w:val="false"/>
          <w:color w:val="000000"/>
          <w:sz w:val="28"/>
        </w:rPr>
        <w:t>
      1) ас ішу ережелері: ас ішу ережелерін түрлі жағдаяттарда сақтауды модельдеу;</w:t>
      </w:r>
    </w:p>
    <w:bookmarkEnd w:id="3222"/>
    <w:bookmarkStart w:name="z16699" w:id="3223"/>
    <w:p>
      <w:pPr>
        <w:spacing w:after="0"/>
        <w:ind w:left="0"/>
        <w:jc w:val="both"/>
      </w:pPr>
      <w:r>
        <w:rPr>
          <w:rFonts w:ascii="Times New Roman"/>
          <w:b w:val="false"/>
          <w:i w:val="false"/>
          <w:color w:val="000000"/>
          <w:sz w:val="28"/>
        </w:rPr>
        <w:t>
      2) асүйдің жабдықтануы: азықты сақтау контейнерлері, оларды қолдану;</w:t>
      </w:r>
    </w:p>
    <w:bookmarkEnd w:id="3223"/>
    <w:bookmarkStart w:name="z16700" w:id="3224"/>
    <w:p>
      <w:pPr>
        <w:spacing w:after="0"/>
        <w:ind w:left="0"/>
        <w:jc w:val="both"/>
      </w:pPr>
      <w:r>
        <w:rPr>
          <w:rFonts w:ascii="Times New Roman"/>
          <w:b w:val="false"/>
          <w:i w:val="false"/>
          <w:color w:val="000000"/>
          <w:sz w:val="28"/>
        </w:rPr>
        <w:t xml:space="preserve">
      3) азық-түлік/сусындар: тамақтанудың дұрыс мөлшерін сақтау; балық, балықты тазалау және сақтау; дәмдеуіштер; дастарханды әзірлеу/безендіру заттары; мерекелі дастарханды әзірлеу; жемістер, оларды сақтау ережелері; </w:t>
      </w:r>
    </w:p>
    <w:bookmarkEnd w:id="3224"/>
    <w:bookmarkStart w:name="z16701" w:id="3225"/>
    <w:p>
      <w:pPr>
        <w:spacing w:after="0"/>
        <w:ind w:left="0"/>
        <w:jc w:val="both"/>
      </w:pPr>
      <w:r>
        <w:rPr>
          <w:rFonts w:ascii="Times New Roman"/>
          <w:b w:val="false"/>
          <w:i w:val="false"/>
          <w:color w:val="000000"/>
          <w:sz w:val="28"/>
        </w:rPr>
        <w:t xml:space="preserve">
      4) қазақтың ұлттық тағамдары: еттен жасалған бұйымдар – бесбармақ, қуырдақ, сірне. </w:t>
      </w:r>
    </w:p>
    <w:bookmarkEnd w:id="3225"/>
    <w:bookmarkStart w:name="z16702" w:id="3226"/>
    <w:p>
      <w:pPr>
        <w:spacing w:after="0"/>
        <w:ind w:left="0"/>
        <w:jc w:val="both"/>
      </w:pPr>
      <w:r>
        <w:rPr>
          <w:rFonts w:ascii="Times New Roman"/>
          <w:b w:val="false"/>
          <w:i w:val="false"/>
          <w:color w:val="000000"/>
          <w:sz w:val="28"/>
        </w:rPr>
        <w:t>
      29. Тұрмыстық бейімделу (6 сағат):</w:t>
      </w:r>
    </w:p>
    <w:bookmarkEnd w:id="3226"/>
    <w:bookmarkStart w:name="z16703" w:id="3227"/>
    <w:p>
      <w:pPr>
        <w:spacing w:after="0"/>
        <w:ind w:left="0"/>
        <w:jc w:val="both"/>
      </w:pPr>
      <w:r>
        <w:rPr>
          <w:rFonts w:ascii="Times New Roman"/>
          <w:b w:val="false"/>
          <w:i w:val="false"/>
          <w:color w:val="000000"/>
          <w:sz w:val="28"/>
        </w:rPr>
        <w:t xml:space="preserve">
      1) жеке тазалық: иіс сезу мәдениеті, хош иісті таңдай білу және дұрыс жағу/себу; денеге, шашқа жағатын косметикалық сұйықтар мен қоспалар; </w:t>
      </w:r>
    </w:p>
    <w:bookmarkEnd w:id="3227"/>
    <w:bookmarkStart w:name="z16704" w:id="3228"/>
    <w:p>
      <w:pPr>
        <w:spacing w:after="0"/>
        <w:ind w:left="0"/>
        <w:jc w:val="both"/>
      </w:pPr>
      <w:r>
        <w:rPr>
          <w:rFonts w:ascii="Times New Roman"/>
          <w:b w:val="false"/>
          <w:i w:val="false"/>
          <w:color w:val="000000"/>
          <w:sz w:val="28"/>
        </w:rPr>
        <w:t xml:space="preserve">
      2) сауатты өмір салтына дағдыландыру; зиянды әдеттерден (шылым шегуден, ішімдік, есіртке қабылдаудан) сақтану; </w:t>
      </w:r>
    </w:p>
    <w:bookmarkEnd w:id="3228"/>
    <w:bookmarkStart w:name="z16705" w:id="3229"/>
    <w:p>
      <w:pPr>
        <w:spacing w:after="0"/>
        <w:ind w:left="0"/>
        <w:jc w:val="both"/>
      </w:pPr>
      <w:r>
        <w:rPr>
          <w:rFonts w:ascii="Times New Roman"/>
          <w:b w:val="false"/>
          <w:i w:val="false"/>
          <w:color w:val="000000"/>
          <w:sz w:val="28"/>
        </w:rPr>
        <w:t xml:space="preserve">
      3) киім және аяқ киім: жағдайға, жағдаятқа сай киінуді дағдыландыру, киімді өз мағынасына қарай қолдану, киімді таза және ұқыпты киіп жүру; киімді дұрыс жуу және үтіктеу; </w:t>
      </w:r>
    </w:p>
    <w:bookmarkEnd w:id="3229"/>
    <w:bookmarkStart w:name="z16706" w:id="3230"/>
    <w:p>
      <w:pPr>
        <w:spacing w:after="0"/>
        <w:ind w:left="0"/>
        <w:jc w:val="both"/>
      </w:pPr>
      <w:r>
        <w:rPr>
          <w:rFonts w:ascii="Times New Roman"/>
          <w:b w:val="false"/>
          <w:i w:val="false"/>
          <w:color w:val="000000"/>
          <w:sz w:val="28"/>
        </w:rPr>
        <w:t xml:space="preserve">
      4) үйдің/пәтердің жабдықталуы: қонақжай бөлменің ішкі көрінісі – интерьері; жиһаздарды және интерьерді құрайтын заттарды көзі көрмейтін адамның мүмкіндіктеріне сәйкес және тиімді орналастыра білу; </w:t>
      </w:r>
    </w:p>
    <w:bookmarkEnd w:id="3230"/>
    <w:bookmarkStart w:name="z16707" w:id="3231"/>
    <w:p>
      <w:pPr>
        <w:spacing w:after="0"/>
        <w:ind w:left="0"/>
        <w:jc w:val="both"/>
      </w:pPr>
      <w:r>
        <w:rPr>
          <w:rFonts w:ascii="Times New Roman"/>
          <w:b w:val="false"/>
          <w:i w:val="false"/>
          <w:color w:val="000000"/>
          <w:sz w:val="28"/>
        </w:rPr>
        <w:t xml:space="preserve">
      5) үйдің ішін тазалау: жұмсақ жиһаздарды, кілемдерді тазалау мен күтудің ережелері; </w:t>
      </w:r>
    </w:p>
    <w:bookmarkEnd w:id="3231"/>
    <w:bookmarkStart w:name="z16708" w:id="3232"/>
    <w:p>
      <w:pPr>
        <w:spacing w:after="0"/>
        <w:ind w:left="0"/>
        <w:jc w:val="both"/>
      </w:pPr>
      <w:r>
        <w:rPr>
          <w:rFonts w:ascii="Times New Roman"/>
          <w:b w:val="false"/>
          <w:i w:val="false"/>
          <w:color w:val="000000"/>
          <w:sz w:val="28"/>
        </w:rPr>
        <w:t xml:space="preserve">
      6) қазақтың ұлттық дәстүрлері: құда түсу, қызды ұзату, беташар. </w:t>
      </w:r>
    </w:p>
    <w:bookmarkEnd w:id="3232"/>
    <w:bookmarkStart w:name="z16709" w:id="3233"/>
    <w:p>
      <w:pPr>
        <w:spacing w:after="0"/>
        <w:ind w:left="0"/>
        <w:jc w:val="both"/>
      </w:pPr>
      <w:r>
        <w:rPr>
          <w:rFonts w:ascii="Times New Roman"/>
          <w:b w:val="false"/>
          <w:i w:val="false"/>
          <w:color w:val="000000"/>
          <w:sz w:val="28"/>
        </w:rPr>
        <w:t>
      30. Әлеуметтік әрекеттесу (8 сағат):</w:t>
      </w:r>
    </w:p>
    <w:bookmarkEnd w:id="3233"/>
    <w:bookmarkStart w:name="z16710" w:id="3234"/>
    <w:p>
      <w:pPr>
        <w:spacing w:after="0"/>
        <w:ind w:left="0"/>
        <w:jc w:val="both"/>
      </w:pPr>
      <w:r>
        <w:rPr>
          <w:rFonts w:ascii="Times New Roman"/>
          <w:b w:val="false"/>
          <w:i w:val="false"/>
          <w:color w:val="000000"/>
          <w:sz w:val="28"/>
        </w:rPr>
        <w:t xml:space="preserve">
      1) қарым-қатынас ережелері мен этикеті: ересек пен балалар арасындағы қатынастар; даулылықсыздықтың негіздері; дау-жанжалды шешуде жас ерекшеліктерін есепке алу; </w:t>
      </w:r>
    </w:p>
    <w:bookmarkEnd w:id="3234"/>
    <w:bookmarkStart w:name="z16711" w:id="3235"/>
    <w:p>
      <w:pPr>
        <w:spacing w:after="0"/>
        <w:ind w:left="0"/>
        <w:jc w:val="both"/>
      </w:pPr>
      <w:r>
        <w:rPr>
          <w:rFonts w:ascii="Times New Roman"/>
          <w:b w:val="false"/>
          <w:i w:val="false"/>
          <w:color w:val="000000"/>
          <w:sz w:val="28"/>
        </w:rPr>
        <w:t xml:space="preserve">
      2) туыстық катынастар/отбасы: отбасының ішіндегі қарым-қатынас жайлы түсініктерді кеңейту және бекіту; көрмейтін немесе нашар көретін баланың өз отбасының ішіндегі сау аға-інілерімен, әпке-сіңлі-қарындастарымен араласуы, қарым-қатынасқа түсуі. </w:t>
      </w:r>
    </w:p>
    <w:bookmarkEnd w:id="3235"/>
    <w:bookmarkStart w:name="z16712" w:id="3236"/>
    <w:p>
      <w:pPr>
        <w:spacing w:after="0"/>
        <w:ind w:left="0"/>
        <w:jc w:val="both"/>
      </w:pPr>
      <w:r>
        <w:rPr>
          <w:rFonts w:ascii="Times New Roman"/>
          <w:b w:val="false"/>
          <w:i w:val="false"/>
          <w:color w:val="000000"/>
          <w:sz w:val="28"/>
        </w:rPr>
        <w:t>
      31. Әлеуметтік-мәдени мекемелеріндегі және көлік аясындағы әлеуметтік әрекеттесу (10 сағат):</w:t>
      </w:r>
    </w:p>
    <w:bookmarkEnd w:id="3236"/>
    <w:bookmarkStart w:name="z16713" w:id="3237"/>
    <w:p>
      <w:pPr>
        <w:spacing w:after="0"/>
        <w:ind w:left="0"/>
        <w:jc w:val="both"/>
      </w:pPr>
      <w:r>
        <w:rPr>
          <w:rFonts w:ascii="Times New Roman"/>
          <w:b w:val="false"/>
          <w:i w:val="false"/>
          <w:color w:val="000000"/>
          <w:sz w:val="28"/>
        </w:rPr>
        <w:t xml:space="preserve">
      1) тілдесудің сөйлеу және сөйлеуден тыс құралдарын пайдаланып қарым-қатынас жасаудың мәдениеті; көпшілік алдында сөз сөйлеу мәдениетін тәрбиелеу. Жағымсыз эмоцияларды тыя қоюды білу; </w:t>
      </w:r>
    </w:p>
    <w:bookmarkEnd w:id="3237"/>
    <w:bookmarkStart w:name="z16714" w:id="3238"/>
    <w:p>
      <w:pPr>
        <w:spacing w:after="0"/>
        <w:ind w:left="0"/>
        <w:jc w:val="both"/>
      </w:pPr>
      <w:r>
        <w:rPr>
          <w:rFonts w:ascii="Times New Roman"/>
          <w:b w:val="false"/>
          <w:i w:val="false"/>
          <w:color w:val="000000"/>
          <w:sz w:val="28"/>
        </w:rPr>
        <w:t>
      2) жолаушылар көліктің жүру бағыттарын зерделеу әдістері; көрмейтін адамның аялдамада жүріс-тұрысы; қала қөлігіне міну және одан түсу ережелері; көлік салонында жүріп-отыру; жолаушылар көлігінің салонында таяқтың көмегімен жүріп-отыруды үйрену және жаттықтыру; автобуспен 2-3 аялдамаға дейін өз бетінше жүріп қайту.</w:t>
      </w:r>
    </w:p>
    <w:bookmarkEnd w:id="3238"/>
    <w:bookmarkStart w:name="z16715" w:id="3239"/>
    <w:p>
      <w:pPr>
        <w:spacing w:after="0"/>
        <w:ind w:left="0"/>
        <w:jc w:val="both"/>
      </w:pPr>
      <w:r>
        <w:rPr>
          <w:rFonts w:ascii="Times New Roman"/>
          <w:b w:val="false"/>
          <w:i w:val="false"/>
          <w:color w:val="000000"/>
          <w:sz w:val="28"/>
        </w:rPr>
        <w:t>
      32. Нормативті-құқықтық сауаттылық (4 сағат):</w:t>
      </w:r>
    </w:p>
    <w:bookmarkEnd w:id="3239"/>
    <w:bookmarkStart w:name="z16716" w:id="3240"/>
    <w:p>
      <w:pPr>
        <w:spacing w:after="0"/>
        <w:ind w:left="0"/>
        <w:jc w:val="both"/>
      </w:pPr>
      <w:r>
        <w:rPr>
          <w:rFonts w:ascii="Times New Roman"/>
          <w:b w:val="false"/>
          <w:i w:val="false"/>
          <w:color w:val="000000"/>
          <w:sz w:val="28"/>
        </w:rPr>
        <w:t>
      1) қалалық, жергілікті өкіметтің тарапынан көрсетілетін нақты көмегін (көлікке қолжетімділік, мүгедектігіне байланысты зейнетақы алу, тұратын үймен қамтамасыз ету) алу үшін жиналатын құжаттар пакетін дайындауға көмектесу.</w:t>
      </w:r>
    </w:p>
    <w:bookmarkEnd w:id="3240"/>
    <w:bookmarkStart w:name="z16717" w:id="3241"/>
    <w:p>
      <w:pPr>
        <w:spacing w:after="0"/>
        <w:ind w:left="0"/>
        <w:jc w:val="left"/>
      </w:pPr>
      <w:r>
        <w:rPr>
          <w:rFonts w:ascii="Times New Roman"/>
          <w:b/>
          <w:i w:val="false"/>
          <w:color w:val="000000"/>
        </w:rPr>
        <w:t xml:space="preserve"> 6-тарау. Оқу пәнінің 9-сыныптағы базалық білім мазмұны</w:t>
      </w:r>
    </w:p>
    <w:bookmarkEnd w:id="3241"/>
    <w:bookmarkStart w:name="z16718" w:id="3242"/>
    <w:p>
      <w:pPr>
        <w:spacing w:after="0"/>
        <w:ind w:left="0"/>
        <w:jc w:val="both"/>
      </w:pPr>
      <w:r>
        <w:rPr>
          <w:rFonts w:ascii="Times New Roman"/>
          <w:b w:val="false"/>
          <w:i w:val="false"/>
          <w:color w:val="000000"/>
          <w:sz w:val="28"/>
        </w:rPr>
        <w:t xml:space="preserve">
      33. Тамақтану (8 сағат): </w:t>
      </w:r>
    </w:p>
    <w:bookmarkEnd w:id="3242"/>
    <w:bookmarkStart w:name="z16719" w:id="3243"/>
    <w:p>
      <w:pPr>
        <w:spacing w:after="0"/>
        <w:ind w:left="0"/>
        <w:jc w:val="both"/>
      </w:pPr>
      <w:r>
        <w:rPr>
          <w:rFonts w:ascii="Times New Roman"/>
          <w:b w:val="false"/>
          <w:i w:val="false"/>
          <w:color w:val="000000"/>
          <w:sz w:val="28"/>
        </w:rPr>
        <w:t xml:space="preserve">
      1) ас ішу ережелері: дастархан басында өзін-өзі еркін ұстай алу, әңгімеге қосылып, жалғастыра білу; </w:t>
      </w:r>
    </w:p>
    <w:bookmarkEnd w:id="3243"/>
    <w:bookmarkStart w:name="z16720" w:id="3244"/>
    <w:p>
      <w:pPr>
        <w:spacing w:after="0"/>
        <w:ind w:left="0"/>
        <w:jc w:val="both"/>
      </w:pPr>
      <w:r>
        <w:rPr>
          <w:rFonts w:ascii="Times New Roman"/>
          <w:b w:val="false"/>
          <w:i w:val="false"/>
          <w:color w:val="000000"/>
          <w:sz w:val="28"/>
        </w:rPr>
        <w:t xml:space="preserve">
      2) асүйдің/ас ішу бөлменің жабдықталуы: асүйлік құрал-жабдықтарын (газ плитаны, газ сорғызу аспабын, духовканы, сенсорлық плитаны, электр пешті, тоңазыткышты) тазалау, күту ережелері; </w:t>
      </w:r>
    </w:p>
    <w:bookmarkEnd w:id="3244"/>
    <w:bookmarkStart w:name="z16721" w:id="3245"/>
    <w:p>
      <w:pPr>
        <w:spacing w:after="0"/>
        <w:ind w:left="0"/>
        <w:jc w:val="both"/>
      </w:pPr>
      <w:r>
        <w:rPr>
          <w:rFonts w:ascii="Times New Roman"/>
          <w:b w:val="false"/>
          <w:i w:val="false"/>
          <w:color w:val="000000"/>
          <w:sz w:val="28"/>
        </w:rPr>
        <w:t>
      3) азық-түлік/сусындар: фарш, оның түрлері және сақтау ережесі; тартылған еттен - фарштан жасалған тағамдар түрлері (котлет, долма, манты, фрикаделькалар, ішіне күріш және фарш салыңған болгар бұрышы) және оларды дайындау тәртібі; гарнир түрлері: картоп езбесі, пісірілген күріш, пісірілген қарақұмық; күнделікті және мерекелік дастарханды әзірлеуді бекіту;</w:t>
      </w:r>
    </w:p>
    <w:bookmarkEnd w:id="3245"/>
    <w:bookmarkStart w:name="z16722" w:id="3246"/>
    <w:p>
      <w:pPr>
        <w:spacing w:after="0"/>
        <w:ind w:left="0"/>
        <w:jc w:val="both"/>
      </w:pPr>
      <w:r>
        <w:rPr>
          <w:rFonts w:ascii="Times New Roman"/>
          <w:b w:val="false"/>
          <w:i w:val="false"/>
          <w:color w:val="000000"/>
          <w:sz w:val="28"/>
        </w:rPr>
        <w:t xml:space="preserve">
      4) қазақтың ұлттық тағамдары: фарш қосылған тағамдар – манты, самса, бәліш. </w:t>
      </w:r>
    </w:p>
    <w:bookmarkEnd w:id="3246"/>
    <w:bookmarkStart w:name="z16723" w:id="3247"/>
    <w:p>
      <w:pPr>
        <w:spacing w:after="0"/>
        <w:ind w:left="0"/>
        <w:jc w:val="both"/>
      </w:pPr>
      <w:r>
        <w:rPr>
          <w:rFonts w:ascii="Times New Roman"/>
          <w:b w:val="false"/>
          <w:i w:val="false"/>
          <w:color w:val="000000"/>
          <w:sz w:val="28"/>
        </w:rPr>
        <w:t>
      34. Әлеуметтік бейімделу (6 сағат):</w:t>
      </w:r>
    </w:p>
    <w:bookmarkEnd w:id="3247"/>
    <w:bookmarkStart w:name="z16724" w:id="3248"/>
    <w:p>
      <w:pPr>
        <w:spacing w:after="0"/>
        <w:ind w:left="0"/>
        <w:jc w:val="both"/>
      </w:pPr>
      <w:r>
        <w:rPr>
          <w:rFonts w:ascii="Times New Roman"/>
          <w:b w:val="false"/>
          <w:i w:val="false"/>
          <w:color w:val="000000"/>
          <w:sz w:val="28"/>
        </w:rPr>
        <w:t xml:space="preserve">
      1) жеке тазалық: косметика құралдарын пайдалану ережелері мен эстетикасы; </w:t>
      </w:r>
    </w:p>
    <w:bookmarkEnd w:id="3248"/>
    <w:bookmarkStart w:name="z16725" w:id="3249"/>
    <w:p>
      <w:pPr>
        <w:spacing w:after="0"/>
        <w:ind w:left="0"/>
        <w:jc w:val="both"/>
      </w:pPr>
      <w:r>
        <w:rPr>
          <w:rFonts w:ascii="Times New Roman"/>
          <w:b w:val="false"/>
          <w:i w:val="false"/>
          <w:color w:val="000000"/>
          <w:sz w:val="28"/>
        </w:rPr>
        <w:t xml:space="preserve">
      2) киім және аяқ киім: сәннің өзекті үрдістерін түсіну, іш киімді дұрыс таңдау, киімді (көйлекті немесе кофта мен белдемшені, шұлықты және аяқ киімді) өзара үйлестері білу; </w:t>
      </w:r>
    </w:p>
    <w:bookmarkEnd w:id="3249"/>
    <w:bookmarkStart w:name="z16726" w:id="3250"/>
    <w:p>
      <w:pPr>
        <w:spacing w:after="0"/>
        <w:ind w:left="0"/>
        <w:jc w:val="both"/>
      </w:pPr>
      <w:r>
        <w:rPr>
          <w:rFonts w:ascii="Times New Roman"/>
          <w:b w:val="false"/>
          <w:i w:val="false"/>
          <w:color w:val="000000"/>
          <w:sz w:val="28"/>
        </w:rPr>
        <w:t xml:space="preserve">
      3) үйдің/пәтердің жабдықтануы: кабинеттің/үй кітапханасының көрінісі – интерьері; жиһазды, интерьер заттарын орналастыру, кітаптарды сөрелерге реттеп қою; </w:t>
      </w:r>
    </w:p>
    <w:bookmarkEnd w:id="3250"/>
    <w:bookmarkStart w:name="z16727" w:id="3251"/>
    <w:p>
      <w:pPr>
        <w:spacing w:after="0"/>
        <w:ind w:left="0"/>
        <w:jc w:val="both"/>
      </w:pPr>
      <w:r>
        <w:rPr>
          <w:rFonts w:ascii="Times New Roman"/>
          <w:b w:val="false"/>
          <w:i w:val="false"/>
          <w:color w:val="000000"/>
          <w:sz w:val="28"/>
        </w:rPr>
        <w:t>
      4) үйді тазалау: құрғақ, ылғал тазалау мен тазалап жуудың дағдыларын бекіту; түрлі заттардың әйнектен жасалған, жылтырақ үстілерін дұрыс тазалап, күту; сәндік өсімдіктерге күтім көрсету, оларды суғару, құнарландыру және қайта отырғызу тәртіптері;</w:t>
      </w:r>
    </w:p>
    <w:bookmarkEnd w:id="3251"/>
    <w:bookmarkStart w:name="z16728" w:id="3252"/>
    <w:p>
      <w:pPr>
        <w:spacing w:after="0"/>
        <w:ind w:left="0"/>
        <w:jc w:val="both"/>
      </w:pPr>
      <w:r>
        <w:rPr>
          <w:rFonts w:ascii="Times New Roman"/>
          <w:b w:val="false"/>
          <w:i w:val="false"/>
          <w:color w:val="000000"/>
          <w:sz w:val="28"/>
        </w:rPr>
        <w:t xml:space="preserve">
      5) қазақ халқының ұлттық дәстүрлері: қазақтың ұлттық мерекелері - Наурыз тойы, Айт мерекесі. </w:t>
      </w:r>
    </w:p>
    <w:bookmarkEnd w:id="3252"/>
    <w:bookmarkStart w:name="z16729" w:id="3253"/>
    <w:p>
      <w:pPr>
        <w:spacing w:after="0"/>
        <w:ind w:left="0"/>
        <w:jc w:val="both"/>
      </w:pPr>
      <w:r>
        <w:rPr>
          <w:rFonts w:ascii="Times New Roman"/>
          <w:b w:val="false"/>
          <w:i w:val="false"/>
          <w:color w:val="000000"/>
          <w:sz w:val="28"/>
        </w:rPr>
        <w:t xml:space="preserve">
      35. Әлеуметтік әрекеттесу (8 сағат): </w:t>
      </w:r>
    </w:p>
    <w:bookmarkEnd w:id="3253"/>
    <w:bookmarkStart w:name="z16730" w:id="3254"/>
    <w:p>
      <w:pPr>
        <w:spacing w:after="0"/>
        <w:ind w:left="0"/>
        <w:jc w:val="both"/>
      </w:pPr>
      <w:r>
        <w:rPr>
          <w:rFonts w:ascii="Times New Roman"/>
          <w:b w:val="false"/>
          <w:i w:val="false"/>
          <w:color w:val="000000"/>
          <w:sz w:val="28"/>
        </w:rPr>
        <w:t xml:space="preserve">
      1) карым-қатынастың/тілдесудің ережелері мен этикеті: стрестер, стрестік жағдаятарды модельдеу және олардан шығу амалдары, психотерапевтік коррекция; </w:t>
      </w:r>
    </w:p>
    <w:bookmarkEnd w:id="3254"/>
    <w:bookmarkStart w:name="z16731" w:id="3255"/>
    <w:p>
      <w:pPr>
        <w:spacing w:after="0"/>
        <w:ind w:left="0"/>
        <w:jc w:val="both"/>
      </w:pPr>
      <w:r>
        <w:rPr>
          <w:rFonts w:ascii="Times New Roman"/>
          <w:b w:val="false"/>
          <w:i w:val="false"/>
          <w:color w:val="000000"/>
          <w:sz w:val="28"/>
        </w:rPr>
        <w:t>
      2) гендерлік тәрбие: адамның сексуалды физиологиясы мен психологиясы; адамның гигиенасы; жас кезіндегі ерте жүктіліктің және венерологиялық аурулардың алдын алу;</w:t>
      </w:r>
    </w:p>
    <w:bookmarkEnd w:id="3255"/>
    <w:bookmarkStart w:name="z16732" w:id="3256"/>
    <w:p>
      <w:pPr>
        <w:spacing w:after="0"/>
        <w:ind w:left="0"/>
        <w:jc w:val="both"/>
      </w:pPr>
      <w:r>
        <w:rPr>
          <w:rFonts w:ascii="Times New Roman"/>
          <w:b w:val="false"/>
          <w:i w:val="false"/>
          <w:color w:val="000000"/>
          <w:sz w:val="28"/>
        </w:rPr>
        <w:t xml:space="preserve">
      3) туыстық қатынастар/отбасы: ата-анасының біреуі көру қабілетінің бұзылуына шалдыққан жағдайдағы отбасының ішкі қарым-қатынасы. </w:t>
      </w:r>
    </w:p>
    <w:bookmarkEnd w:id="3256"/>
    <w:bookmarkStart w:name="z16733" w:id="3257"/>
    <w:p>
      <w:pPr>
        <w:spacing w:after="0"/>
        <w:ind w:left="0"/>
        <w:jc w:val="both"/>
      </w:pPr>
      <w:r>
        <w:rPr>
          <w:rFonts w:ascii="Times New Roman"/>
          <w:b w:val="false"/>
          <w:i w:val="false"/>
          <w:color w:val="000000"/>
          <w:sz w:val="28"/>
        </w:rPr>
        <w:t>
      36. Әлеуметтік-мәдени мекемелеріндегі және көлік аясындағы әлеуметтік әрекеттесу (8 сағат):</w:t>
      </w:r>
    </w:p>
    <w:bookmarkEnd w:id="3257"/>
    <w:bookmarkStart w:name="z16734" w:id="3258"/>
    <w:p>
      <w:pPr>
        <w:spacing w:after="0"/>
        <w:ind w:left="0"/>
        <w:jc w:val="both"/>
      </w:pPr>
      <w:r>
        <w:rPr>
          <w:rFonts w:ascii="Times New Roman"/>
          <w:b w:val="false"/>
          <w:i w:val="false"/>
          <w:color w:val="000000"/>
          <w:sz w:val="28"/>
        </w:rPr>
        <w:t>
      1) концерт залдарына, спорттық кешендеріне, кинотеатрларға, кафелерге барып жүру, билет сатып алуды, билетке тапсырыс беруді, сұраныс жіберуді, шотті төлеуді жаттықтыру және бекіту;</w:t>
      </w:r>
    </w:p>
    <w:bookmarkEnd w:id="3258"/>
    <w:bookmarkStart w:name="z16735" w:id="3259"/>
    <w:p>
      <w:pPr>
        <w:spacing w:after="0"/>
        <w:ind w:left="0"/>
        <w:jc w:val="both"/>
      </w:pPr>
      <w:r>
        <w:rPr>
          <w:rFonts w:ascii="Times New Roman"/>
          <w:b w:val="false"/>
          <w:i w:val="false"/>
          <w:color w:val="000000"/>
          <w:sz w:val="28"/>
        </w:rPr>
        <w:t>
      2) жолаушылар көліктің жүру бағыттарын зерделеу әдістерін меңгеруді бекіту; жолаушылар көлігінің салонында таяқ таянып жүруді, жүріп-отыруды үйрену және жаттықтыру; автобуспен 2-3 аялдамаға дейін өз бетінше жүріп қайтуды бекіту.</w:t>
      </w:r>
    </w:p>
    <w:bookmarkEnd w:id="3259"/>
    <w:bookmarkStart w:name="z16736" w:id="3260"/>
    <w:p>
      <w:pPr>
        <w:spacing w:after="0"/>
        <w:ind w:left="0"/>
        <w:jc w:val="both"/>
      </w:pPr>
      <w:r>
        <w:rPr>
          <w:rFonts w:ascii="Times New Roman"/>
          <w:b w:val="false"/>
          <w:i w:val="false"/>
          <w:color w:val="000000"/>
          <w:sz w:val="28"/>
        </w:rPr>
        <w:t>
      37. Нормативті-құқықтық сауаттылық (4 сағат):</w:t>
      </w:r>
    </w:p>
    <w:bookmarkEnd w:id="3260"/>
    <w:bookmarkStart w:name="z16737" w:id="3261"/>
    <w:p>
      <w:pPr>
        <w:spacing w:after="0"/>
        <w:ind w:left="0"/>
        <w:jc w:val="both"/>
      </w:pPr>
      <w:r>
        <w:rPr>
          <w:rFonts w:ascii="Times New Roman"/>
          <w:b w:val="false"/>
          <w:i w:val="false"/>
          <w:color w:val="000000"/>
          <w:sz w:val="28"/>
        </w:rPr>
        <w:t xml:space="preserve">
      1) көру қабілетінің зақымдануынан болған мүгедектердің әлеуметтік-құқықтық қорғауы; </w:t>
      </w:r>
    </w:p>
    <w:bookmarkEnd w:id="3261"/>
    <w:bookmarkStart w:name="z16738" w:id="3262"/>
    <w:p>
      <w:pPr>
        <w:spacing w:after="0"/>
        <w:ind w:left="0"/>
        <w:jc w:val="both"/>
      </w:pPr>
      <w:r>
        <w:rPr>
          <w:rFonts w:ascii="Times New Roman"/>
          <w:b w:val="false"/>
          <w:i w:val="false"/>
          <w:color w:val="000000"/>
          <w:sz w:val="28"/>
        </w:rPr>
        <w:t xml:space="preserve">
      2) қалалық, жергілікті үкіметтің тарапынан көрсетілетін нақты көмегін (қөлікке қолжетімділік, мүгедектігіне байланысты зейнетақы алу, тұратын үйімен қамтамасыз ету) алу үшін жиналатын құжаттар пакетін дайындауға көмектесу. </w:t>
      </w:r>
    </w:p>
    <w:bookmarkEnd w:id="3262"/>
    <w:bookmarkStart w:name="z16739" w:id="3263"/>
    <w:p>
      <w:pPr>
        <w:spacing w:after="0"/>
        <w:ind w:left="0"/>
        <w:jc w:val="left"/>
      </w:pPr>
      <w:r>
        <w:rPr>
          <w:rFonts w:ascii="Times New Roman"/>
          <w:b/>
          <w:i w:val="false"/>
          <w:color w:val="000000"/>
        </w:rPr>
        <w:t xml:space="preserve"> 7-тарау. Оқу пәнінің 10-сыныптағы базалық білім мазмұны</w:t>
      </w:r>
    </w:p>
    <w:bookmarkEnd w:id="3263"/>
    <w:bookmarkStart w:name="z16740" w:id="3264"/>
    <w:p>
      <w:pPr>
        <w:spacing w:after="0"/>
        <w:ind w:left="0"/>
        <w:jc w:val="both"/>
      </w:pPr>
      <w:r>
        <w:rPr>
          <w:rFonts w:ascii="Times New Roman"/>
          <w:b w:val="false"/>
          <w:i w:val="false"/>
          <w:color w:val="000000"/>
          <w:sz w:val="28"/>
        </w:rPr>
        <w:t xml:space="preserve">
      38. Тамақтану (6 сағат): </w:t>
      </w:r>
    </w:p>
    <w:bookmarkEnd w:id="3264"/>
    <w:bookmarkStart w:name="z16741" w:id="3265"/>
    <w:p>
      <w:pPr>
        <w:spacing w:after="0"/>
        <w:ind w:left="0"/>
        <w:jc w:val="both"/>
      </w:pPr>
      <w:r>
        <w:rPr>
          <w:rFonts w:ascii="Times New Roman"/>
          <w:b w:val="false"/>
          <w:i w:val="false"/>
          <w:color w:val="000000"/>
          <w:sz w:val="28"/>
        </w:rPr>
        <w:t>
      1) асүй жабдықтары: ыдыс жуатын машина, оны пайдалану ережесі, қауіпсіздік техникасы; духовканы пайдалану тәртібі, тазалау амалы;</w:t>
      </w:r>
    </w:p>
    <w:bookmarkEnd w:id="3265"/>
    <w:bookmarkStart w:name="z16742" w:id="3266"/>
    <w:p>
      <w:pPr>
        <w:spacing w:after="0"/>
        <w:ind w:left="0"/>
        <w:jc w:val="both"/>
      </w:pPr>
      <w:r>
        <w:rPr>
          <w:rFonts w:ascii="Times New Roman"/>
          <w:b w:val="false"/>
          <w:i w:val="false"/>
          <w:color w:val="000000"/>
          <w:sz w:val="28"/>
        </w:rPr>
        <w:t>
      2) азық-түлік/сусындар: қамыр, оның түрлері (ашымаған – тұщы, сұйық, ашыған, ашымаған-тәтті); қамырдың қопсытқышы; ашымаған тәтті және сұйық қамырдан жасалатын тағамдарды дайындау (печенье, бисквиттер);</w:t>
      </w:r>
    </w:p>
    <w:bookmarkEnd w:id="3266"/>
    <w:bookmarkStart w:name="z16743" w:id="3267"/>
    <w:p>
      <w:pPr>
        <w:spacing w:after="0"/>
        <w:ind w:left="0"/>
        <w:jc w:val="both"/>
      </w:pPr>
      <w:r>
        <w:rPr>
          <w:rFonts w:ascii="Times New Roman"/>
          <w:b w:val="false"/>
          <w:i w:val="false"/>
          <w:color w:val="000000"/>
          <w:sz w:val="28"/>
        </w:rPr>
        <w:t xml:space="preserve">
      3) қазақ халқының ұлттық тағамдары: қамырдан жасалатын тағамдар – бауырсақ, шелпек, чак-чак; шай дастарханын әзірлеу. </w:t>
      </w:r>
    </w:p>
    <w:bookmarkEnd w:id="3267"/>
    <w:bookmarkStart w:name="z16744" w:id="3268"/>
    <w:p>
      <w:pPr>
        <w:spacing w:after="0"/>
        <w:ind w:left="0"/>
        <w:jc w:val="both"/>
      </w:pPr>
      <w:r>
        <w:rPr>
          <w:rFonts w:ascii="Times New Roman"/>
          <w:b w:val="false"/>
          <w:i w:val="false"/>
          <w:color w:val="000000"/>
          <w:sz w:val="28"/>
        </w:rPr>
        <w:t>
      39.Тұрмыстық бейімделу (10 сағат):</w:t>
      </w:r>
    </w:p>
    <w:bookmarkEnd w:id="3268"/>
    <w:bookmarkStart w:name="z16745" w:id="3269"/>
    <w:p>
      <w:pPr>
        <w:spacing w:after="0"/>
        <w:ind w:left="0"/>
        <w:jc w:val="both"/>
      </w:pPr>
      <w:r>
        <w:rPr>
          <w:rFonts w:ascii="Times New Roman"/>
          <w:b w:val="false"/>
          <w:i w:val="false"/>
          <w:color w:val="000000"/>
          <w:sz w:val="28"/>
        </w:rPr>
        <w:t xml:space="preserve">
      1) жеке тазалық: маникюр, педикюр; шаштаразға экскурссия, маникюр және педикюр шеберіне бару; денедегі түкке, сақал-мұртқа қарау; </w:t>
      </w:r>
    </w:p>
    <w:bookmarkEnd w:id="3269"/>
    <w:bookmarkStart w:name="z16746" w:id="3270"/>
    <w:p>
      <w:pPr>
        <w:spacing w:after="0"/>
        <w:ind w:left="0"/>
        <w:jc w:val="both"/>
      </w:pPr>
      <w:r>
        <w:rPr>
          <w:rFonts w:ascii="Times New Roman"/>
          <w:b w:val="false"/>
          <w:i w:val="false"/>
          <w:color w:val="000000"/>
          <w:sz w:val="28"/>
        </w:rPr>
        <w:t xml:space="preserve">
      2) киім және аяқ киім: сән талаптары мен беталыстары жайлы хабардар болу; киімдерді киіну стиліне, жыл маусымына, түстердің өзара жарасымына сәйкес таңдауға жаттықтыру; </w:t>
      </w:r>
    </w:p>
    <w:bookmarkEnd w:id="3270"/>
    <w:bookmarkStart w:name="z16747" w:id="3271"/>
    <w:p>
      <w:pPr>
        <w:spacing w:after="0"/>
        <w:ind w:left="0"/>
        <w:jc w:val="both"/>
      </w:pPr>
      <w:r>
        <w:rPr>
          <w:rFonts w:ascii="Times New Roman"/>
          <w:b w:val="false"/>
          <w:i w:val="false"/>
          <w:color w:val="000000"/>
          <w:sz w:val="28"/>
        </w:rPr>
        <w:t xml:space="preserve">
      3) үйдің/пәтердің жабдықталуы: асүйдің ішкі көрінісі – интерьері; жиһаздарды және интерьерді құрайтын заттарды көзі көрмейтін адамның мүмкіндіктеріне сәйкес және тиімді іріктеп алу, орналастыра білу; </w:t>
      </w:r>
    </w:p>
    <w:bookmarkEnd w:id="3271"/>
    <w:bookmarkStart w:name="z16748" w:id="3272"/>
    <w:p>
      <w:pPr>
        <w:spacing w:after="0"/>
        <w:ind w:left="0"/>
        <w:jc w:val="both"/>
      </w:pPr>
      <w:r>
        <w:rPr>
          <w:rFonts w:ascii="Times New Roman"/>
          <w:b w:val="false"/>
          <w:i w:val="false"/>
          <w:color w:val="000000"/>
          <w:sz w:val="28"/>
        </w:rPr>
        <w:t>
      4) үйді тазалау: асүйлік сөрелерін, шкафтарын, тоңазытқыш сөрелерін жуып тазалау мен құрғақ сүртіп тазалай алуды және тазалау барысында әр затты өз орнына коя білуді бекіту;</w:t>
      </w:r>
    </w:p>
    <w:bookmarkEnd w:id="3272"/>
    <w:bookmarkStart w:name="z16749" w:id="3273"/>
    <w:p>
      <w:pPr>
        <w:spacing w:after="0"/>
        <w:ind w:left="0"/>
        <w:jc w:val="both"/>
      </w:pPr>
      <w:r>
        <w:rPr>
          <w:rFonts w:ascii="Times New Roman"/>
          <w:b w:val="false"/>
          <w:i w:val="false"/>
          <w:color w:val="000000"/>
          <w:sz w:val="28"/>
        </w:rPr>
        <w:t xml:space="preserve">
      5) үйдегі жануарлар: жетелеуші ит, қажет болған жағдайда бөлмені санитарлық өңдеуден өткізу; </w:t>
      </w:r>
    </w:p>
    <w:bookmarkEnd w:id="3273"/>
    <w:bookmarkStart w:name="z16750" w:id="3274"/>
    <w:p>
      <w:pPr>
        <w:spacing w:after="0"/>
        <w:ind w:left="0"/>
        <w:jc w:val="both"/>
      </w:pPr>
      <w:r>
        <w:rPr>
          <w:rFonts w:ascii="Times New Roman"/>
          <w:b w:val="false"/>
          <w:i w:val="false"/>
          <w:color w:val="000000"/>
          <w:sz w:val="28"/>
        </w:rPr>
        <w:t xml:space="preserve">
      6) қазақтың ұлттық дәстүрлері: үлкендерге, қарияларға құрмет көрсету, ата-ананы қадірлеу, туған жерін сүю; </w:t>
      </w:r>
    </w:p>
    <w:bookmarkEnd w:id="3274"/>
    <w:bookmarkStart w:name="z16751" w:id="3275"/>
    <w:p>
      <w:pPr>
        <w:spacing w:after="0"/>
        <w:ind w:left="0"/>
        <w:jc w:val="both"/>
      </w:pPr>
      <w:r>
        <w:rPr>
          <w:rFonts w:ascii="Times New Roman"/>
          <w:b w:val="false"/>
          <w:i w:val="false"/>
          <w:color w:val="000000"/>
          <w:sz w:val="28"/>
        </w:rPr>
        <w:t xml:space="preserve">
      7) бюджет: бюджет туралы түсінік; шығыстың негізгі баптары, бір күнге, бір аптаға, бір айға бюджет қаражатын бөлу. </w:t>
      </w:r>
    </w:p>
    <w:bookmarkEnd w:id="3275"/>
    <w:bookmarkStart w:name="z16752" w:id="3276"/>
    <w:p>
      <w:pPr>
        <w:spacing w:after="0"/>
        <w:ind w:left="0"/>
        <w:jc w:val="both"/>
      </w:pPr>
      <w:r>
        <w:rPr>
          <w:rFonts w:ascii="Times New Roman"/>
          <w:b w:val="false"/>
          <w:i w:val="false"/>
          <w:color w:val="000000"/>
          <w:sz w:val="28"/>
        </w:rPr>
        <w:t>
      40. Әлеуметтік әрекеттесу (6 сағат):</w:t>
      </w:r>
    </w:p>
    <w:bookmarkEnd w:id="3276"/>
    <w:bookmarkStart w:name="z16753" w:id="3277"/>
    <w:p>
      <w:pPr>
        <w:spacing w:after="0"/>
        <w:ind w:left="0"/>
        <w:jc w:val="both"/>
      </w:pPr>
      <w:r>
        <w:rPr>
          <w:rFonts w:ascii="Times New Roman"/>
          <w:b w:val="false"/>
          <w:i w:val="false"/>
          <w:color w:val="000000"/>
          <w:sz w:val="28"/>
        </w:rPr>
        <w:t xml:space="preserve">
      1) қарым-қатынас ережелері мен этикеті: қөпшілік алдында сөз сөйлеу дағдысын машықтандыру; </w:t>
      </w:r>
    </w:p>
    <w:bookmarkEnd w:id="3277"/>
    <w:bookmarkStart w:name="z16754" w:id="3278"/>
    <w:p>
      <w:pPr>
        <w:spacing w:after="0"/>
        <w:ind w:left="0"/>
        <w:jc w:val="both"/>
      </w:pPr>
      <w:r>
        <w:rPr>
          <w:rFonts w:ascii="Times New Roman"/>
          <w:b w:val="false"/>
          <w:i w:val="false"/>
          <w:color w:val="000000"/>
          <w:sz w:val="28"/>
        </w:rPr>
        <w:t xml:space="preserve">
      2) эмоциялардың топтастырылуы; экстремалды жағдайда үрейге бой бермеу, өзін-өзі дұрыс ұстауды үйрену: эмоциялық қозуды тежей білу, басқа тақырыпқа ауысып кету, ойды іштей жинақтап, тұжырымдау; "Бейнелер" тренингі; </w:t>
      </w:r>
    </w:p>
    <w:bookmarkEnd w:id="3278"/>
    <w:bookmarkStart w:name="z16755" w:id="3279"/>
    <w:p>
      <w:pPr>
        <w:spacing w:after="0"/>
        <w:ind w:left="0"/>
        <w:jc w:val="both"/>
      </w:pPr>
      <w:r>
        <w:rPr>
          <w:rFonts w:ascii="Times New Roman"/>
          <w:b w:val="false"/>
          <w:i w:val="false"/>
          <w:color w:val="000000"/>
          <w:sz w:val="28"/>
        </w:rPr>
        <w:t xml:space="preserve">
      3) туыстық қатынастар/отбасы: туыстық деңгейлері (ағалар, інілер, әпкелер, сіңлілер, қарындастар, келіндер, жеңгелер, қайын ене, балдыз); отбасылық қарым-қатынастың мәдениеті. </w:t>
      </w:r>
    </w:p>
    <w:bookmarkEnd w:id="3279"/>
    <w:bookmarkStart w:name="z16756" w:id="3280"/>
    <w:p>
      <w:pPr>
        <w:spacing w:after="0"/>
        <w:ind w:left="0"/>
        <w:jc w:val="both"/>
      </w:pPr>
      <w:r>
        <w:rPr>
          <w:rFonts w:ascii="Times New Roman"/>
          <w:b w:val="false"/>
          <w:i w:val="false"/>
          <w:color w:val="000000"/>
          <w:sz w:val="28"/>
        </w:rPr>
        <w:t xml:space="preserve">
      41. Әлеуметтік-мәдени мекемелеріндегі және көлік аясындағы әлеуметтік әрекеттесу (10 сағат): </w:t>
      </w:r>
    </w:p>
    <w:bookmarkEnd w:id="3280"/>
    <w:bookmarkStart w:name="z16757" w:id="3281"/>
    <w:p>
      <w:pPr>
        <w:spacing w:after="0"/>
        <w:ind w:left="0"/>
        <w:jc w:val="both"/>
      </w:pPr>
      <w:r>
        <w:rPr>
          <w:rFonts w:ascii="Times New Roman"/>
          <w:b w:val="false"/>
          <w:i w:val="false"/>
          <w:color w:val="000000"/>
          <w:sz w:val="28"/>
        </w:rPr>
        <w:t xml:space="preserve">
      1) тұрғындарды қорғау және қызмет көрсету органдарға, қалалық және аппаттан құтқарушы қызметтерге телефон арқылы хабарласу; </w:t>
      </w:r>
    </w:p>
    <w:bookmarkEnd w:id="3281"/>
    <w:bookmarkStart w:name="z16758" w:id="3282"/>
    <w:p>
      <w:pPr>
        <w:spacing w:after="0"/>
        <w:ind w:left="0"/>
        <w:jc w:val="both"/>
      </w:pPr>
      <w:r>
        <w:rPr>
          <w:rFonts w:ascii="Times New Roman"/>
          <w:b w:val="false"/>
          <w:i w:val="false"/>
          <w:color w:val="000000"/>
          <w:sz w:val="28"/>
        </w:rPr>
        <w:t xml:space="preserve">
      2) көлік аясындағы әлеуметтік әрекеттесу: қалалық қоғамдық көлігінің жүру бағыттарын білу; онлайн режимінде билетке тапсырыс беру; авто және темір жол вокзалында бағдарлаудың ерекшеліктері. </w:t>
      </w:r>
    </w:p>
    <w:bookmarkEnd w:id="3282"/>
    <w:bookmarkStart w:name="z16759" w:id="3283"/>
    <w:p>
      <w:pPr>
        <w:spacing w:after="0"/>
        <w:ind w:left="0"/>
        <w:jc w:val="both"/>
      </w:pPr>
      <w:r>
        <w:rPr>
          <w:rFonts w:ascii="Times New Roman"/>
          <w:b w:val="false"/>
          <w:i w:val="false"/>
          <w:color w:val="000000"/>
          <w:sz w:val="28"/>
        </w:rPr>
        <w:t xml:space="preserve">
      42. Нормативті-құқықтық сауаттылық (2 сағат): </w:t>
      </w:r>
    </w:p>
    <w:bookmarkEnd w:id="3283"/>
    <w:bookmarkStart w:name="z16760" w:id="3284"/>
    <w:p>
      <w:pPr>
        <w:spacing w:after="0"/>
        <w:ind w:left="0"/>
        <w:jc w:val="both"/>
      </w:pPr>
      <w:r>
        <w:rPr>
          <w:rFonts w:ascii="Times New Roman"/>
          <w:b w:val="false"/>
          <w:i w:val="false"/>
          <w:color w:val="000000"/>
          <w:sz w:val="28"/>
        </w:rPr>
        <w:t xml:space="preserve">
      1) мүгедектерді әлеуметтік қорғау туралы Заңның негізгі баптарымен танысу және еңбекке жарамсыз болып қалудың деңгейін анықтау мен мүгедектікті рәсімдеу алгоритмдері. </w:t>
      </w:r>
    </w:p>
    <w:bookmarkEnd w:id="3284"/>
    <w:bookmarkStart w:name="z16761" w:id="3285"/>
    <w:p>
      <w:pPr>
        <w:spacing w:after="0"/>
        <w:ind w:left="0"/>
        <w:jc w:val="left"/>
      </w:pPr>
      <w:r>
        <w:rPr>
          <w:rFonts w:ascii="Times New Roman"/>
          <w:b/>
          <w:i w:val="false"/>
          <w:color w:val="000000"/>
        </w:rPr>
        <w:t xml:space="preserve"> 8-тарау. 5-сынып білім алушыларының дайындық деңгейіне қойылатын талаптар</w:t>
      </w:r>
    </w:p>
    <w:bookmarkEnd w:id="3285"/>
    <w:bookmarkStart w:name="z16762" w:id="3286"/>
    <w:p>
      <w:pPr>
        <w:spacing w:after="0"/>
        <w:ind w:left="0"/>
        <w:jc w:val="both"/>
      </w:pPr>
      <w:r>
        <w:rPr>
          <w:rFonts w:ascii="Times New Roman"/>
          <w:b w:val="false"/>
          <w:i w:val="false"/>
          <w:color w:val="000000"/>
          <w:sz w:val="28"/>
        </w:rPr>
        <w:t xml:space="preserve">
      43. Пәндік нәтижелер. </w:t>
      </w:r>
    </w:p>
    <w:bookmarkEnd w:id="3286"/>
    <w:bookmarkStart w:name="z16763" w:id="3287"/>
    <w:p>
      <w:pPr>
        <w:spacing w:after="0"/>
        <w:ind w:left="0"/>
        <w:jc w:val="both"/>
      </w:pPr>
      <w:r>
        <w:rPr>
          <w:rFonts w:ascii="Times New Roman"/>
          <w:b w:val="false"/>
          <w:i w:val="false"/>
          <w:color w:val="000000"/>
          <w:sz w:val="28"/>
        </w:rPr>
        <w:t xml:space="preserve">
      44. Білім алушылар: </w:t>
      </w:r>
    </w:p>
    <w:bookmarkEnd w:id="3287"/>
    <w:bookmarkStart w:name="z16764" w:id="3288"/>
    <w:p>
      <w:pPr>
        <w:spacing w:after="0"/>
        <w:ind w:left="0"/>
        <w:jc w:val="both"/>
      </w:pPr>
      <w:r>
        <w:rPr>
          <w:rFonts w:ascii="Times New Roman"/>
          <w:b w:val="false"/>
          <w:i w:val="false"/>
          <w:color w:val="000000"/>
          <w:sz w:val="28"/>
        </w:rPr>
        <w:t xml:space="preserve">
      1) ас ішу ережелерін; </w:t>
      </w:r>
    </w:p>
    <w:bookmarkEnd w:id="3288"/>
    <w:bookmarkStart w:name="z16765" w:id="3289"/>
    <w:p>
      <w:pPr>
        <w:spacing w:after="0"/>
        <w:ind w:left="0"/>
        <w:jc w:val="both"/>
      </w:pPr>
      <w:r>
        <w:rPr>
          <w:rFonts w:ascii="Times New Roman"/>
          <w:b w:val="false"/>
          <w:i w:val="false"/>
          <w:color w:val="000000"/>
          <w:sz w:val="28"/>
        </w:rPr>
        <w:t>
      2) асүйдің жабдықтыры мен ыдыстардың қолдану мағынасын;</w:t>
      </w:r>
    </w:p>
    <w:bookmarkEnd w:id="3289"/>
    <w:bookmarkStart w:name="z16766" w:id="3290"/>
    <w:p>
      <w:pPr>
        <w:spacing w:after="0"/>
        <w:ind w:left="0"/>
        <w:jc w:val="both"/>
      </w:pPr>
      <w:r>
        <w:rPr>
          <w:rFonts w:ascii="Times New Roman"/>
          <w:b w:val="false"/>
          <w:i w:val="false"/>
          <w:color w:val="000000"/>
          <w:sz w:val="28"/>
        </w:rPr>
        <w:t xml:space="preserve">
      3) жаңа азық-түліктерді және сусындарды, олардың сақтау тәртібін; </w:t>
      </w:r>
    </w:p>
    <w:bookmarkEnd w:id="3290"/>
    <w:bookmarkStart w:name="z16767" w:id="3291"/>
    <w:p>
      <w:pPr>
        <w:spacing w:after="0"/>
        <w:ind w:left="0"/>
        <w:jc w:val="both"/>
      </w:pPr>
      <w:r>
        <w:rPr>
          <w:rFonts w:ascii="Times New Roman"/>
          <w:b w:val="false"/>
          <w:i w:val="false"/>
          <w:color w:val="000000"/>
          <w:sz w:val="28"/>
        </w:rPr>
        <w:t xml:space="preserve">
      4) жеке тазалықты және қалдық көру қабілетін сақтау ережелерін; </w:t>
      </w:r>
    </w:p>
    <w:bookmarkEnd w:id="3291"/>
    <w:bookmarkStart w:name="z16768" w:id="3292"/>
    <w:p>
      <w:pPr>
        <w:spacing w:after="0"/>
        <w:ind w:left="0"/>
        <w:jc w:val="both"/>
      </w:pPr>
      <w:r>
        <w:rPr>
          <w:rFonts w:ascii="Times New Roman"/>
          <w:b w:val="false"/>
          <w:i w:val="false"/>
          <w:color w:val="000000"/>
          <w:sz w:val="28"/>
        </w:rPr>
        <w:t xml:space="preserve">
      5) үйдің/пәтердің ішінде бағдарлаудың ережелерін; </w:t>
      </w:r>
    </w:p>
    <w:bookmarkEnd w:id="3292"/>
    <w:bookmarkStart w:name="z16769" w:id="3293"/>
    <w:p>
      <w:pPr>
        <w:spacing w:after="0"/>
        <w:ind w:left="0"/>
        <w:jc w:val="both"/>
      </w:pPr>
      <w:r>
        <w:rPr>
          <w:rFonts w:ascii="Times New Roman"/>
          <w:b w:val="false"/>
          <w:i w:val="false"/>
          <w:color w:val="000000"/>
          <w:sz w:val="28"/>
        </w:rPr>
        <w:t xml:space="preserve">
      6) құрғақ тазалау мен тазалап жуудың ережелерін; </w:t>
      </w:r>
    </w:p>
    <w:bookmarkEnd w:id="3293"/>
    <w:bookmarkStart w:name="z16770" w:id="3294"/>
    <w:p>
      <w:pPr>
        <w:spacing w:after="0"/>
        <w:ind w:left="0"/>
        <w:jc w:val="both"/>
      </w:pPr>
      <w:r>
        <w:rPr>
          <w:rFonts w:ascii="Times New Roman"/>
          <w:b w:val="false"/>
          <w:i w:val="false"/>
          <w:color w:val="000000"/>
          <w:sz w:val="28"/>
        </w:rPr>
        <w:t xml:space="preserve">
      7) қарым-қатынас этикетінің ережелерін білетін болады. </w:t>
      </w:r>
    </w:p>
    <w:bookmarkEnd w:id="3294"/>
    <w:bookmarkStart w:name="z16771" w:id="3295"/>
    <w:p>
      <w:pPr>
        <w:spacing w:after="0"/>
        <w:ind w:left="0"/>
        <w:jc w:val="both"/>
      </w:pPr>
      <w:r>
        <w:rPr>
          <w:rFonts w:ascii="Times New Roman"/>
          <w:b w:val="false"/>
          <w:i w:val="false"/>
          <w:color w:val="000000"/>
          <w:sz w:val="28"/>
        </w:rPr>
        <w:t>
      45. Білім алушылар:</w:t>
      </w:r>
    </w:p>
    <w:bookmarkEnd w:id="3295"/>
    <w:bookmarkStart w:name="z16772" w:id="3296"/>
    <w:p>
      <w:pPr>
        <w:spacing w:after="0"/>
        <w:ind w:left="0"/>
        <w:jc w:val="both"/>
      </w:pPr>
      <w:r>
        <w:rPr>
          <w:rFonts w:ascii="Times New Roman"/>
          <w:b w:val="false"/>
          <w:i w:val="false"/>
          <w:color w:val="000000"/>
          <w:sz w:val="28"/>
        </w:rPr>
        <w:t xml:space="preserve">
      1) асты әзірлеу және ішу кезенде өзіне-өзі қызмет жасауды, ас ішудің ережелерін сақтау; </w:t>
      </w:r>
    </w:p>
    <w:bookmarkEnd w:id="3296"/>
    <w:bookmarkStart w:name="z16773" w:id="3297"/>
    <w:p>
      <w:pPr>
        <w:spacing w:after="0"/>
        <w:ind w:left="0"/>
        <w:jc w:val="both"/>
      </w:pPr>
      <w:r>
        <w:rPr>
          <w:rFonts w:ascii="Times New Roman"/>
          <w:b w:val="false"/>
          <w:i w:val="false"/>
          <w:color w:val="000000"/>
          <w:sz w:val="28"/>
        </w:rPr>
        <w:t xml:space="preserve">
      2) жеке тазалық тәртібін сақтау дағдыларын, деңсаулық пен қалдық көру қабілетін сақтау ережелерін қолдану; </w:t>
      </w:r>
    </w:p>
    <w:bookmarkEnd w:id="3297"/>
    <w:bookmarkStart w:name="z16774" w:id="3298"/>
    <w:p>
      <w:pPr>
        <w:spacing w:after="0"/>
        <w:ind w:left="0"/>
        <w:jc w:val="both"/>
      </w:pPr>
      <w:r>
        <w:rPr>
          <w:rFonts w:ascii="Times New Roman"/>
          <w:b w:val="false"/>
          <w:i w:val="false"/>
          <w:color w:val="000000"/>
          <w:sz w:val="28"/>
        </w:rPr>
        <w:t xml:space="preserve">
      3) өзінің киімі мен аяқ киімін, жеке заттарын тану; оларды күтіп ұстау және әрқайсысын өз орнына салу; </w:t>
      </w:r>
    </w:p>
    <w:bookmarkEnd w:id="3298"/>
    <w:bookmarkStart w:name="z16775" w:id="3299"/>
    <w:p>
      <w:pPr>
        <w:spacing w:after="0"/>
        <w:ind w:left="0"/>
        <w:jc w:val="both"/>
      </w:pPr>
      <w:r>
        <w:rPr>
          <w:rFonts w:ascii="Times New Roman"/>
          <w:b w:val="false"/>
          <w:i w:val="false"/>
          <w:color w:val="000000"/>
          <w:sz w:val="28"/>
        </w:rPr>
        <w:t xml:space="preserve">
      4) қоғамдық мекеме-ұйымдарда, көлікте, қарым-қатынас кезінде жалпыға бірдей ережелерін білуді және соларға сай жүріп-тұру дағдыларын меңгеретін болады. </w:t>
      </w:r>
    </w:p>
    <w:bookmarkEnd w:id="3299"/>
    <w:bookmarkStart w:name="z16776" w:id="3300"/>
    <w:p>
      <w:pPr>
        <w:spacing w:after="0"/>
        <w:ind w:left="0"/>
        <w:jc w:val="left"/>
      </w:pPr>
      <w:r>
        <w:rPr>
          <w:rFonts w:ascii="Times New Roman"/>
          <w:b/>
          <w:i w:val="false"/>
          <w:color w:val="000000"/>
        </w:rPr>
        <w:t xml:space="preserve"> 9-тарау. 6-сынып білім алушыларының дайындық деңгейіне қойылатын талаптар</w:t>
      </w:r>
    </w:p>
    <w:bookmarkEnd w:id="3300"/>
    <w:bookmarkStart w:name="z16777" w:id="3301"/>
    <w:p>
      <w:pPr>
        <w:spacing w:after="0"/>
        <w:ind w:left="0"/>
        <w:jc w:val="both"/>
      </w:pPr>
      <w:r>
        <w:rPr>
          <w:rFonts w:ascii="Times New Roman"/>
          <w:b w:val="false"/>
          <w:i w:val="false"/>
          <w:color w:val="000000"/>
          <w:sz w:val="28"/>
        </w:rPr>
        <w:t xml:space="preserve">
      46. Пәндік нәтижелер: </w:t>
      </w:r>
    </w:p>
    <w:bookmarkEnd w:id="3301"/>
    <w:bookmarkStart w:name="z16778" w:id="3302"/>
    <w:p>
      <w:pPr>
        <w:spacing w:after="0"/>
        <w:ind w:left="0"/>
        <w:jc w:val="both"/>
      </w:pPr>
      <w:r>
        <w:rPr>
          <w:rFonts w:ascii="Times New Roman"/>
          <w:b w:val="false"/>
          <w:i w:val="false"/>
          <w:color w:val="000000"/>
          <w:sz w:val="28"/>
        </w:rPr>
        <w:t xml:space="preserve">
      47. Білім алушылар: </w:t>
      </w:r>
    </w:p>
    <w:bookmarkEnd w:id="3302"/>
    <w:bookmarkStart w:name="z16779" w:id="3303"/>
    <w:p>
      <w:pPr>
        <w:spacing w:after="0"/>
        <w:ind w:left="0"/>
        <w:jc w:val="both"/>
      </w:pPr>
      <w:r>
        <w:rPr>
          <w:rFonts w:ascii="Times New Roman"/>
          <w:b w:val="false"/>
          <w:i w:val="false"/>
          <w:color w:val="000000"/>
          <w:sz w:val="28"/>
        </w:rPr>
        <w:t xml:space="preserve">
      1) асүй аспаптары мен құрал-жабдықтарының түрлерін, оларды қолданудың ережелерін; </w:t>
      </w:r>
    </w:p>
    <w:bookmarkEnd w:id="3303"/>
    <w:bookmarkStart w:name="z16780" w:id="3304"/>
    <w:p>
      <w:pPr>
        <w:spacing w:after="0"/>
        <w:ind w:left="0"/>
        <w:jc w:val="both"/>
      </w:pPr>
      <w:r>
        <w:rPr>
          <w:rFonts w:ascii="Times New Roman"/>
          <w:b w:val="false"/>
          <w:i w:val="false"/>
          <w:color w:val="000000"/>
          <w:sz w:val="28"/>
        </w:rPr>
        <w:t xml:space="preserve">
      2) ас әзірлеудің гигиеналық талаптарын; </w:t>
      </w:r>
    </w:p>
    <w:bookmarkEnd w:id="3304"/>
    <w:bookmarkStart w:name="z16781" w:id="3305"/>
    <w:p>
      <w:pPr>
        <w:spacing w:after="0"/>
        <w:ind w:left="0"/>
        <w:jc w:val="both"/>
      </w:pPr>
      <w:r>
        <w:rPr>
          <w:rFonts w:ascii="Times New Roman"/>
          <w:b w:val="false"/>
          <w:i w:val="false"/>
          <w:color w:val="000000"/>
          <w:sz w:val="28"/>
        </w:rPr>
        <w:t>
      3) көкеніс пен ботқаларды дайындаудың амалдарын;</w:t>
      </w:r>
    </w:p>
    <w:bookmarkEnd w:id="3305"/>
    <w:bookmarkStart w:name="z16782" w:id="3306"/>
    <w:p>
      <w:pPr>
        <w:spacing w:after="0"/>
        <w:ind w:left="0"/>
        <w:jc w:val="both"/>
      </w:pPr>
      <w:r>
        <w:rPr>
          <w:rFonts w:ascii="Times New Roman"/>
          <w:b w:val="false"/>
          <w:i w:val="false"/>
          <w:color w:val="000000"/>
          <w:sz w:val="28"/>
        </w:rPr>
        <w:t xml:space="preserve">
      4) зиянды әдеттердің адам деңсаулығына тигізетін кері әсерін; </w:t>
      </w:r>
    </w:p>
    <w:bookmarkEnd w:id="3306"/>
    <w:bookmarkStart w:name="z16783" w:id="3307"/>
    <w:p>
      <w:pPr>
        <w:spacing w:after="0"/>
        <w:ind w:left="0"/>
        <w:jc w:val="both"/>
      </w:pPr>
      <w:r>
        <w:rPr>
          <w:rFonts w:ascii="Times New Roman"/>
          <w:b w:val="false"/>
          <w:i w:val="false"/>
          <w:color w:val="000000"/>
          <w:sz w:val="28"/>
        </w:rPr>
        <w:t>
      5) қарым-қатынастың, сөйлеу тілі мәдениетінің әлеуметтену үшін маңыздылығын;</w:t>
      </w:r>
    </w:p>
    <w:bookmarkEnd w:id="3307"/>
    <w:bookmarkStart w:name="z16784" w:id="3308"/>
    <w:p>
      <w:pPr>
        <w:spacing w:after="0"/>
        <w:ind w:left="0"/>
        <w:jc w:val="both"/>
      </w:pPr>
      <w:r>
        <w:rPr>
          <w:rFonts w:ascii="Times New Roman"/>
          <w:b w:val="false"/>
          <w:i w:val="false"/>
          <w:color w:val="000000"/>
          <w:sz w:val="28"/>
        </w:rPr>
        <w:t xml:space="preserve">
      6) әлеуметтік желіс жүйелерінде қауіпсіз қарым-қатынас жасаудың ережелерін; </w:t>
      </w:r>
    </w:p>
    <w:bookmarkEnd w:id="3308"/>
    <w:bookmarkStart w:name="z16785" w:id="3309"/>
    <w:p>
      <w:pPr>
        <w:spacing w:after="0"/>
        <w:ind w:left="0"/>
        <w:jc w:val="both"/>
      </w:pPr>
      <w:r>
        <w:rPr>
          <w:rFonts w:ascii="Times New Roman"/>
          <w:b w:val="false"/>
          <w:i w:val="false"/>
          <w:color w:val="000000"/>
          <w:sz w:val="28"/>
        </w:rPr>
        <w:t xml:space="preserve">
      7) жақын және бейтаныс адамдармен кездескен кезде өзін-өзі дұрыс ұстаудың, жүріс-тұрыстың алгоритмін; </w:t>
      </w:r>
    </w:p>
    <w:bookmarkEnd w:id="3309"/>
    <w:bookmarkStart w:name="z16786" w:id="3310"/>
    <w:p>
      <w:pPr>
        <w:spacing w:after="0"/>
        <w:ind w:left="0"/>
        <w:jc w:val="both"/>
      </w:pPr>
      <w:r>
        <w:rPr>
          <w:rFonts w:ascii="Times New Roman"/>
          <w:b w:val="false"/>
          <w:i w:val="false"/>
          <w:color w:val="000000"/>
          <w:sz w:val="28"/>
        </w:rPr>
        <w:t xml:space="preserve">
      8) сыртқы келбетті күту ережелерін, телефон арқылы, әлеуметтік желі жүйелерінде немесе нақты тілдесуде өзін-өзі ұстауды, жүріп-отыруды қадағалаудың амалдарын; </w:t>
      </w:r>
    </w:p>
    <w:bookmarkEnd w:id="3310"/>
    <w:bookmarkStart w:name="z16787" w:id="3311"/>
    <w:p>
      <w:pPr>
        <w:spacing w:after="0"/>
        <w:ind w:left="0"/>
        <w:jc w:val="both"/>
      </w:pPr>
      <w:r>
        <w:rPr>
          <w:rFonts w:ascii="Times New Roman"/>
          <w:b w:val="false"/>
          <w:i w:val="false"/>
          <w:color w:val="000000"/>
          <w:sz w:val="28"/>
        </w:rPr>
        <w:t>
      9) Қазақстан Республикасында көру қабілеті зақымдану салдарынан мүгедек болған тұлғалардың құқыктарын білетін болады.</w:t>
      </w:r>
    </w:p>
    <w:bookmarkEnd w:id="3311"/>
    <w:bookmarkStart w:name="z16788" w:id="3312"/>
    <w:p>
      <w:pPr>
        <w:spacing w:after="0"/>
        <w:ind w:left="0"/>
        <w:jc w:val="both"/>
      </w:pPr>
      <w:r>
        <w:rPr>
          <w:rFonts w:ascii="Times New Roman"/>
          <w:b w:val="false"/>
          <w:i w:val="false"/>
          <w:color w:val="000000"/>
          <w:sz w:val="28"/>
        </w:rPr>
        <w:t>
      48. Білім алушылар:</w:t>
      </w:r>
    </w:p>
    <w:bookmarkEnd w:id="3312"/>
    <w:bookmarkStart w:name="z16789" w:id="3313"/>
    <w:p>
      <w:pPr>
        <w:spacing w:after="0"/>
        <w:ind w:left="0"/>
        <w:jc w:val="both"/>
      </w:pPr>
      <w:r>
        <w:rPr>
          <w:rFonts w:ascii="Times New Roman"/>
          <w:b w:val="false"/>
          <w:i w:val="false"/>
          <w:color w:val="000000"/>
          <w:sz w:val="28"/>
        </w:rPr>
        <w:t xml:space="preserve">
      1) шақыруды қабылдау, қонаққа шақыру; </w:t>
      </w:r>
    </w:p>
    <w:bookmarkEnd w:id="3313"/>
    <w:bookmarkStart w:name="z16790" w:id="3314"/>
    <w:p>
      <w:pPr>
        <w:spacing w:after="0"/>
        <w:ind w:left="0"/>
        <w:jc w:val="both"/>
      </w:pPr>
      <w:r>
        <w:rPr>
          <w:rFonts w:ascii="Times New Roman"/>
          <w:b w:val="false"/>
          <w:i w:val="false"/>
          <w:color w:val="000000"/>
          <w:sz w:val="28"/>
        </w:rPr>
        <w:t>
      2) үйді құрғақ тазалаудың және тазалап жуудың дағдыларын меңгеру, шаңсорғышты пайдалана алу;</w:t>
      </w:r>
    </w:p>
    <w:bookmarkEnd w:id="3314"/>
    <w:bookmarkStart w:name="z16791" w:id="3315"/>
    <w:p>
      <w:pPr>
        <w:spacing w:after="0"/>
        <w:ind w:left="0"/>
        <w:jc w:val="both"/>
      </w:pPr>
      <w:r>
        <w:rPr>
          <w:rFonts w:ascii="Times New Roman"/>
          <w:b w:val="false"/>
          <w:i w:val="false"/>
          <w:color w:val="000000"/>
          <w:sz w:val="28"/>
        </w:rPr>
        <w:t>
      3) күнделікті киетін киімдерді қажетті мөлшері мен үлгісіне сай таңдау, киімді күтіп ұстау;</w:t>
      </w:r>
    </w:p>
    <w:bookmarkEnd w:id="3315"/>
    <w:bookmarkStart w:name="z16792" w:id="3316"/>
    <w:p>
      <w:pPr>
        <w:spacing w:after="0"/>
        <w:ind w:left="0"/>
        <w:jc w:val="both"/>
      </w:pPr>
      <w:r>
        <w:rPr>
          <w:rFonts w:ascii="Times New Roman"/>
          <w:b w:val="false"/>
          <w:i w:val="false"/>
          <w:color w:val="000000"/>
          <w:sz w:val="28"/>
        </w:rPr>
        <w:t xml:space="preserve">
      4) етеккір және поллюция жағдайында гигиеналық талаптарын ұстану; </w:t>
      </w:r>
    </w:p>
    <w:bookmarkEnd w:id="3316"/>
    <w:bookmarkStart w:name="z16793" w:id="3317"/>
    <w:p>
      <w:pPr>
        <w:spacing w:after="0"/>
        <w:ind w:left="0"/>
        <w:jc w:val="both"/>
      </w:pPr>
      <w:r>
        <w:rPr>
          <w:rFonts w:ascii="Times New Roman"/>
          <w:b w:val="false"/>
          <w:i w:val="false"/>
          <w:color w:val="000000"/>
          <w:sz w:val="28"/>
        </w:rPr>
        <w:t>
      5) көліктің түрін дыбысы бойынша тану;</w:t>
      </w:r>
    </w:p>
    <w:bookmarkEnd w:id="3317"/>
    <w:bookmarkStart w:name="z16794" w:id="3318"/>
    <w:p>
      <w:pPr>
        <w:spacing w:after="0"/>
        <w:ind w:left="0"/>
        <w:jc w:val="both"/>
      </w:pPr>
      <w:r>
        <w:rPr>
          <w:rFonts w:ascii="Times New Roman"/>
          <w:b w:val="false"/>
          <w:i w:val="false"/>
          <w:color w:val="000000"/>
          <w:sz w:val="28"/>
        </w:rPr>
        <w:t xml:space="preserve">
      6) белгілі және өзіне таныс бағыт бойынша жолымен бас-аяғына дейін жүру дағдыларын меңгеретін болады. </w:t>
      </w:r>
    </w:p>
    <w:bookmarkEnd w:id="3318"/>
    <w:bookmarkStart w:name="z16795" w:id="3319"/>
    <w:p>
      <w:pPr>
        <w:spacing w:after="0"/>
        <w:ind w:left="0"/>
        <w:jc w:val="left"/>
      </w:pPr>
      <w:r>
        <w:rPr>
          <w:rFonts w:ascii="Times New Roman"/>
          <w:b/>
          <w:i w:val="false"/>
          <w:color w:val="000000"/>
        </w:rPr>
        <w:t xml:space="preserve"> 10-тарау. 7-сынып білім алушыларының дайындық деңгейіне қойылатын талаптар</w:t>
      </w:r>
    </w:p>
    <w:bookmarkEnd w:id="3319"/>
    <w:bookmarkStart w:name="z16796" w:id="3320"/>
    <w:p>
      <w:pPr>
        <w:spacing w:after="0"/>
        <w:ind w:left="0"/>
        <w:jc w:val="both"/>
      </w:pPr>
      <w:r>
        <w:rPr>
          <w:rFonts w:ascii="Times New Roman"/>
          <w:b w:val="false"/>
          <w:i w:val="false"/>
          <w:color w:val="000000"/>
          <w:sz w:val="28"/>
        </w:rPr>
        <w:t xml:space="preserve">
      49. Пәндік нәтижелері. </w:t>
      </w:r>
    </w:p>
    <w:bookmarkEnd w:id="3320"/>
    <w:bookmarkStart w:name="z16797" w:id="3321"/>
    <w:p>
      <w:pPr>
        <w:spacing w:after="0"/>
        <w:ind w:left="0"/>
        <w:jc w:val="both"/>
      </w:pPr>
      <w:r>
        <w:rPr>
          <w:rFonts w:ascii="Times New Roman"/>
          <w:b w:val="false"/>
          <w:i w:val="false"/>
          <w:color w:val="000000"/>
          <w:sz w:val="28"/>
        </w:rPr>
        <w:t xml:space="preserve">
      50. Білім алушылар: </w:t>
      </w:r>
    </w:p>
    <w:bookmarkEnd w:id="3321"/>
    <w:bookmarkStart w:name="z16798" w:id="3322"/>
    <w:p>
      <w:pPr>
        <w:spacing w:after="0"/>
        <w:ind w:left="0"/>
        <w:jc w:val="both"/>
      </w:pPr>
      <w:r>
        <w:rPr>
          <w:rFonts w:ascii="Times New Roman"/>
          <w:b w:val="false"/>
          <w:i w:val="false"/>
          <w:color w:val="000000"/>
          <w:sz w:val="28"/>
        </w:rPr>
        <w:t xml:space="preserve">
      1) қонақта жүрген кезде жиынның мақсатына сай өзін-өзі ұстаудың, жүріп-отырудың ережелерін; </w:t>
      </w:r>
    </w:p>
    <w:bookmarkEnd w:id="3322"/>
    <w:bookmarkStart w:name="z16799" w:id="3323"/>
    <w:p>
      <w:pPr>
        <w:spacing w:after="0"/>
        <w:ind w:left="0"/>
        <w:jc w:val="both"/>
      </w:pPr>
      <w:r>
        <w:rPr>
          <w:rFonts w:ascii="Times New Roman"/>
          <w:b w:val="false"/>
          <w:i w:val="false"/>
          <w:color w:val="000000"/>
          <w:sz w:val="28"/>
        </w:rPr>
        <w:t xml:space="preserve">
      2) ет қайнатудың ережесін, көкеністер мен ет азықтарынан тағам дайындаудың амалдарын; </w:t>
      </w:r>
    </w:p>
    <w:bookmarkEnd w:id="3323"/>
    <w:bookmarkStart w:name="z16800" w:id="3324"/>
    <w:p>
      <w:pPr>
        <w:spacing w:after="0"/>
        <w:ind w:left="0"/>
        <w:jc w:val="both"/>
      </w:pPr>
      <w:r>
        <w:rPr>
          <w:rFonts w:ascii="Times New Roman"/>
          <w:b w:val="false"/>
          <w:i w:val="false"/>
          <w:color w:val="000000"/>
          <w:sz w:val="28"/>
        </w:rPr>
        <w:t xml:space="preserve">
      3) косметикалық құралдардың түрлері мен қолдану мағыналарын; </w:t>
      </w:r>
    </w:p>
    <w:bookmarkEnd w:id="3324"/>
    <w:bookmarkStart w:name="z16801" w:id="3325"/>
    <w:p>
      <w:pPr>
        <w:spacing w:after="0"/>
        <w:ind w:left="0"/>
        <w:jc w:val="both"/>
      </w:pPr>
      <w:r>
        <w:rPr>
          <w:rFonts w:ascii="Times New Roman"/>
          <w:b w:val="false"/>
          <w:i w:val="false"/>
          <w:color w:val="000000"/>
          <w:sz w:val="28"/>
        </w:rPr>
        <w:t xml:space="preserve">
      4) жағдаятқа байланысты киім таңдаудың ережелерін; </w:t>
      </w:r>
    </w:p>
    <w:bookmarkEnd w:id="3325"/>
    <w:bookmarkStart w:name="z16802" w:id="3326"/>
    <w:p>
      <w:pPr>
        <w:spacing w:after="0"/>
        <w:ind w:left="0"/>
        <w:jc w:val="both"/>
      </w:pPr>
      <w:r>
        <w:rPr>
          <w:rFonts w:ascii="Times New Roman"/>
          <w:b w:val="false"/>
          <w:i w:val="false"/>
          <w:color w:val="000000"/>
          <w:sz w:val="28"/>
        </w:rPr>
        <w:t>
      5) бөлменің ішкі көрінісін көзі көрмейтін адамның мүмкіндіктеріне сай ойластырып, жоспардаудың ерекшеліктерін;</w:t>
      </w:r>
    </w:p>
    <w:bookmarkEnd w:id="3326"/>
    <w:bookmarkStart w:name="z16803" w:id="3327"/>
    <w:p>
      <w:pPr>
        <w:spacing w:after="0"/>
        <w:ind w:left="0"/>
        <w:jc w:val="both"/>
      </w:pPr>
      <w:r>
        <w:rPr>
          <w:rFonts w:ascii="Times New Roman"/>
          <w:b w:val="false"/>
          <w:i w:val="false"/>
          <w:color w:val="000000"/>
          <w:sz w:val="28"/>
        </w:rPr>
        <w:t xml:space="preserve">
      6) жуу құралдарын қауіпсіз қолданудың ережелерін; </w:t>
      </w:r>
    </w:p>
    <w:bookmarkEnd w:id="3327"/>
    <w:bookmarkStart w:name="z16804" w:id="3328"/>
    <w:p>
      <w:pPr>
        <w:spacing w:after="0"/>
        <w:ind w:left="0"/>
        <w:jc w:val="both"/>
      </w:pPr>
      <w:r>
        <w:rPr>
          <w:rFonts w:ascii="Times New Roman"/>
          <w:b w:val="false"/>
          <w:i w:val="false"/>
          <w:color w:val="000000"/>
          <w:sz w:val="28"/>
        </w:rPr>
        <w:t xml:space="preserve">
      7) қазақ халқының негізгі ұлттық салт-дәстүрлерін; </w:t>
      </w:r>
    </w:p>
    <w:bookmarkEnd w:id="3328"/>
    <w:bookmarkStart w:name="z16805" w:id="3329"/>
    <w:p>
      <w:pPr>
        <w:spacing w:after="0"/>
        <w:ind w:left="0"/>
        <w:jc w:val="both"/>
      </w:pPr>
      <w:r>
        <w:rPr>
          <w:rFonts w:ascii="Times New Roman"/>
          <w:b w:val="false"/>
          <w:i w:val="false"/>
          <w:color w:val="000000"/>
          <w:sz w:val="28"/>
        </w:rPr>
        <w:t xml:space="preserve">
      8) әлеуметтік желістерді қауіпсіз және тиімді пайдаланудың ережелерін; </w:t>
      </w:r>
    </w:p>
    <w:bookmarkEnd w:id="3329"/>
    <w:bookmarkStart w:name="z16806" w:id="3330"/>
    <w:p>
      <w:pPr>
        <w:spacing w:after="0"/>
        <w:ind w:left="0"/>
        <w:jc w:val="both"/>
      </w:pPr>
      <w:r>
        <w:rPr>
          <w:rFonts w:ascii="Times New Roman"/>
          <w:b w:val="false"/>
          <w:i w:val="false"/>
          <w:color w:val="000000"/>
          <w:sz w:val="28"/>
        </w:rPr>
        <w:t xml:space="preserve">
      9) тұрмыстық-мәдени және емдеу мекемелерінде бағдарлаудың алгоритмін; </w:t>
      </w:r>
    </w:p>
    <w:bookmarkEnd w:id="3330"/>
    <w:bookmarkStart w:name="z16807" w:id="3331"/>
    <w:p>
      <w:pPr>
        <w:spacing w:after="0"/>
        <w:ind w:left="0"/>
        <w:jc w:val="both"/>
      </w:pPr>
      <w:r>
        <w:rPr>
          <w:rFonts w:ascii="Times New Roman"/>
          <w:b w:val="false"/>
          <w:i w:val="false"/>
          <w:color w:val="000000"/>
          <w:sz w:val="28"/>
        </w:rPr>
        <w:t xml:space="preserve">
      10) Қазақстан Республикасындағы көру қабілеті бұзылған тұлғаларды оңалтуға орталықтардың мақсаты және орналасу орындарын білетін болады. </w:t>
      </w:r>
    </w:p>
    <w:bookmarkEnd w:id="3331"/>
    <w:bookmarkStart w:name="z16808" w:id="3332"/>
    <w:p>
      <w:pPr>
        <w:spacing w:after="0"/>
        <w:ind w:left="0"/>
        <w:jc w:val="both"/>
      </w:pPr>
      <w:r>
        <w:rPr>
          <w:rFonts w:ascii="Times New Roman"/>
          <w:b w:val="false"/>
          <w:i w:val="false"/>
          <w:color w:val="000000"/>
          <w:sz w:val="28"/>
        </w:rPr>
        <w:t>
      51. Білім алушылар:</w:t>
      </w:r>
    </w:p>
    <w:bookmarkEnd w:id="3332"/>
    <w:bookmarkStart w:name="z16809" w:id="3333"/>
    <w:p>
      <w:pPr>
        <w:spacing w:after="0"/>
        <w:ind w:left="0"/>
        <w:jc w:val="both"/>
      </w:pPr>
      <w:r>
        <w:rPr>
          <w:rFonts w:ascii="Times New Roman"/>
          <w:b w:val="false"/>
          <w:i w:val="false"/>
          <w:color w:val="000000"/>
          <w:sz w:val="28"/>
        </w:rPr>
        <w:t xml:space="preserve">
      1) санитарлық-гигиеналық нормаларына сай қой, сиыр, тауық етінен сорпа пісіру; </w:t>
      </w:r>
    </w:p>
    <w:bookmarkEnd w:id="3333"/>
    <w:bookmarkStart w:name="z16810" w:id="3334"/>
    <w:p>
      <w:pPr>
        <w:spacing w:after="0"/>
        <w:ind w:left="0"/>
        <w:jc w:val="both"/>
      </w:pPr>
      <w:r>
        <w:rPr>
          <w:rFonts w:ascii="Times New Roman"/>
          <w:b w:val="false"/>
          <w:i w:val="false"/>
          <w:color w:val="000000"/>
          <w:sz w:val="28"/>
        </w:rPr>
        <w:t xml:space="preserve">
      2) асүйде және ас ішетін бөлмеде еркін жүріп, бағдарлау; </w:t>
      </w:r>
    </w:p>
    <w:bookmarkEnd w:id="3334"/>
    <w:bookmarkStart w:name="z16811" w:id="3335"/>
    <w:p>
      <w:pPr>
        <w:spacing w:after="0"/>
        <w:ind w:left="0"/>
        <w:jc w:val="both"/>
      </w:pPr>
      <w:r>
        <w:rPr>
          <w:rFonts w:ascii="Times New Roman"/>
          <w:b w:val="false"/>
          <w:i w:val="false"/>
          <w:color w:val="000000"/>
          <w:sz w:val="28"/>
        </w:rPr>
        <w:t>
      3) шаштың, терінің күнделікті күтімін жасау, өз заттарын және жиһазды дұрыс қалпында, тазалықта ұстау;</w:t>
      </w:r>
    </w:p>
    <w:bookmarkEnd w:id="3335"/>
    <w:bookmarkStart w:name="z16812" w:id="3336"/>
    <w:p>
      <w:pPr>
        <w:spacing w:after="0"/>
        <w:ind w:left="0"/>
        <w:jc w:val="both"/>
      </w:pPr>
      <w:r>
        <w:rPr>
          <w:rFonts w:ascii="Times New Roman"/>
          <w:b w:val="false"/>
          <w:i w:val="false"/>
          <w:color w:val="000000"/>
          <w:sz w:val="28"/>
        </w:rPr>
        <w:t xml:space="preserve">
      4) әлеуметтік желістерді, электронды пошта арқылы қарым-қатынас жасау; </w:t>
      </w:r>
    </w:p>
    <w:bookmarkEnd w:id="3336"/>
    <w:bookmarkStart w:name="z16813" w:id="3337"/>
    <w:p>
      <w:pPr>
        <w:spacing w:after="0"/>
        <w:ind w:left="0"/>
        <w:jc w:val="both"/>
      </w:pPr>
      <w:r>
        <w:rPr>
          <w:rFonts w:ascii="Times New Roman"/>
          <w:b w:val="false"/>
          <w:i w:val="false"/>
          <w:color w:val="000000"/>
          <w:sz w:val="28"/>
        </w:rPr>
        <w:t>
      5) мерекелік кештерде, қоғамдық іс-шараларында, өзге жыныс тұлғасымен танысуда өзін-өзі дұрыс ұстау дағдыларын меңгеретін болады.</w:t>
      </w:r>
    </w:p>
    <w:bookmarkEnd w:id="3337"/>
    <w:bookmarkStart w:name="z16814" w:id="3338"/>
    <w:p>
      <w:pPr>
        <w:spacing w:after="0"/>
        <w:ind w:left="0"/>
        <w:jc w:val="left"/>
      </w:pPr>
      <w:r>
        <w:rPr>
          <w:rFonts w:ascii="Times New Roman"/>
          <w:b/>
          <w:i w:val="false"/>
          <w:color w:val="000000"/>
        </w:rPr>
        <w:t xml:space="preserve"> 11-тарау. 8-сынып білім алушыларының дайындық деңгейіне қойылатын талаптар</w:t>
      </w:r>
    </w:p>
    <w:bookmarkEnd w:id="3338"/>
    <w:bookmarkStart w:name="z16815" w:id="3339"/>
    <w:p>
      <w:pPr>
        <w:spacing w:after="0"/>
        <w:ind w:left="0"/>
        <w:jc w:val="both"/>
      </w:pPr>
      <w:r>
        <w:rPr>
          <w:rFonts w:ascii="Times New Roman"/>
          <w:b w:val="false"/>
          <w:i w:val="false"/>
          <w:color w:val="000000"/>
          <w:sz w:val="28"/>
        </w:rPr>
        <w:t xml:space="preserve">
      52. Пәндік нәтижелер. </w:t>
      </w:r>
    </w:p>
    <w:bookmarkEnd w:id="3339"/>
    <w:bookmarkStart w:name="z16816" w:id="3340"/>
    <w:p>
      <w:pPr>
        <w:spacing w:after="0"/>
        <w:ind w:left="0"/>
        <w:jc w:val="both"/>
      </w:pPr>
      <w:r>
        <w:rPr>
          <w:rFonts w:ascii="Times New Roman"/>
          <w:b w:val="false"/>
          <w:i w:val="false"/>
          <w:color w:val="000000"/>
          <w:sz w:val="28"/>
        </w:rPr>
        <w:t xml:space="preserve">
      53. Білім алушылар: </w:t>
      </w:r>
    </w:p>
    <w:bookmarkEnd w:id="3340"/>
    <w:bookmarkStart w:name="z16817" w:id="3341"/>
    <w:p>
      <w:pPr>
        <w:spacing w:after="0"/>
        <w:ind w:left="0"/>
        <w:jc w:val="both"/>
      </w:pPr>
      <w:r>
        <w:rPr>
          <w:rFonts w:ascii="Times New Roman"/>
          <w:b w:val="false"/>
          <w:i w:val="false"/>
          <w:color w:val="000000"/>
          <w:sz w:val="28"/>
        </w:rPr>
        <w:t>
      1) мөлшермен дұрыс тамақтанудың негіздерін;</w:t>
      </w:r>
    </w:p>
    <w:bookmarkEnd w:id="3341"/>
    <w:bookmarkStart w:name="z16818" w:id="3342"/>
    <w:p>
      <w:pPr>
        <w:spacing w:after="0"/>
        <w:ind w:left="0"/>
        <w:jc w:val="both"/>
      </w:pPr>
      <w:r>
        <w:rPr>
          <w:rFonts w:ascii="Times New Roman"/>
          <w:b w:val="false"/>
          <w:i w:val="false"/>
          <w:color w:val="000000"/>
          <w:sz w:val="28"/>
        </w:rPr>
        <w:t xml:space="preserve">
      2) зиянды әрекеттердің адам ағзасы мен деңсаулығына тигізетін кері әсерін; </w:t>
      </w:r>
    </w:p>
    <w:bookmarkEnd w:id="3342"/>
    <w:bookmarkStart w:name="z16819" w:id="3343"/>
    <w:p>
      <w:pPr>
        <w:spacing w:after="0"/>
        <w:ind w:left="0"/>
        <w:jc w:val="both"/>
      </w:pPr>
      <w:r>
        <w:rPr>
          <w:rFonts w:ascii="Times New Roman"/>
          <w:b w:val="false"/>
          <w:i w:val="false"/>
          <w:color w:val="000000"/>
          <w:sz w:val="28"/>
        </w:rPr>
        <w:t>
      3) қарым-қатынас құрудың этикеті мен ережелерін, даулылықсыздықтың негіздерін, дау-жанжалдан шығу алгоритмін;</w:t>
      </w:r>
    </w:p>
    <w:bookmarkEnd w:id="3343"/>
    <w:bookmarkStart w:name="z16820" w:id="3344"/>
    <w:p>
      <w:pPr>
        <w:spacing w:after="0"/>
        <w:ind w:left="0"/>
        <w:jc w:val="both"/>
      </w:pPr>
      <w:r>
        <w:rPr>
          <w:rFonts w:ascii="Times New Roman"/>
          <w:b w:val="false"/>
          <w:i w:val="false"/>
          <w:color w:val="000000"/>
          <w:sz w:val="28"/>
        </w:rPr>
        <w:t xml:space="preserve">
      4) отбасының мағынасын және туыстық қатынастардың маңыздылығын; </w:t>
      </w:r>
    </w:p>
    <w:bookmarkEnd w:id="3344"/>
    <w:bookmarkStart w:name="z16821" w:id="3345"/>
    <w:p>
      <w:pPr>
        <w:spacing w:after="0"/>
        <w:ind w:left="0"/>
        <w:jc w:val="both"/>
      </w:pPr>
      <w:r>
        <w:rPr>
          <w:rFonts w:ascii="Times New Roman"/>
          <w:b w:val="false"/>
          <w:i w:val="false"/>
          <w:color w:val="000000"/>
          <w:sz w:val="28"/>
        </w:rPr>
        <w:t xml:space="preserve">
      5) қазақ ұлттық салт-дәстүрлерін; </w:t>
      </w:r>
    </w:p>
    <w:bookmarkEnd w:id="3345"/>
    <w:bookmarkStart w:name="z16822" w:id="3346"/>
    <w:p>
      <w:pPr>
        <w:spacing w:after="0"/>
        <w:ind w:left="0"/>
        <w:jc w:val="both"/>
      </w:pPr>
      <w:r>
        <w:rPr>
          <w:rFonts w:ascii="Times New Roman"/>
          <w:b w:val="false"/>
          <w:i w:val="false"/>
          <w:color w:val="000000"/>
          <w:sz w:val="28"/>
        </w:rPr>
        <w:t xml:space="preserve">
      6) сөйлеуден тыс құралдарын пайдаланудың қарым-қатынастың толыққанды болуы үшін маңыздылығын; </w:t>
      </w:r>
    </w:p>
    <w:bookmarkEnd w:id="3346"/>
    <w:bookmarkStart w:name="z16823" w:id="3347"/>
    <w:p>
      <w:pPr>
        <w:spacing w:after="0"/>
        <w:ind w:left="0"/>
        <w:jc w:val="both"/>
      </w:pPr>
      <w:r>
        <w:rPr>
          <w:rFonts w:ascii="Times New Roman"/>
          <w:b w:val="false"/>
          <w:i w:val="false"/>
          <w:color w:val="000000"/>
          <w:sz w:val="28"/>
        </w:rPr>
        <w:t xml:space="preserve">
      7) күнделікті тіршілікке қажет болатын жолаушылар көлігінің негізгі бағыттарын білетін болады. </w:t>
      </w:r>
    </w:p>
    <w:bookmarkEnd w:id="3347"/>
    <w:bookmarkStart w:name="z16824" w:id="3348"/>
    <w:p>
      <w:pPr>
        <w:spacing w:after="0"/>
        <w:ind w:left="0"/>
        <w:jc w:val="both"/>
      </w:pPr>
      <w:r>
        <w:rPr>
          <w:rFonts w:ascii="Times New Roman"/>
          <w:b w:val="false"/>
          <w:i w:val="false"/>
          <w:color w:val="000000"/>
          <w:sz w:val="28"/>
        </w:rPr>
        <w:t xml:space="preserve">
      54. Білім алушылар: </w:t>
      </w:r>
    </w:p>
    <w:bookmarkEnd w:id="3348"/>
    <w:bookmarkStart w:name="z16825" w:id="3349"/>
    <w:p>
      <w:pPr>
        <w:spacing w:after="0"/>
        <w:ind w:left="0"/>
        <w:jc w:val="both"/>
      </w:pPr>
      <w:r>
        <w:rPr>
          <w:rFonts w:ascii="Times New Roman"/>
          <w:b w:val="false"/>
          <w:i w:val="false"/>
          <w:color w:val="000000"/>
          <w:sz w:val="28"/>
        </w:rPr>
        <w:t>
      1) азық-түліктің негізгі түрлері туралы және оларды сақтаудың орындары мен ережелері жайлы білімдерін іс жүзінде қолдану;</w:t>
      </w:r>
    </w:p>
    <w:bookmarkEnd w:id="3349"/>
    <w:bookmarkStart w:name="z16826" w:id="3350"/>
    <w:p>
      <w:pPr>
        <w:spacing w:after="0"/>
        <w:ind w:left="0"/>
        <w:jc w:val="both"/>
      </w:pPr>
      <w:r>
        <w:rPr>
          <w:rFonts w:ascii="Times New Roman"/>
          <w:b w:val="false"/>
          <w:i w:val="false"/>
          <w:color w:val="000000"/>
          <w:sz w:val="28"/>
        </w:rPr>
        <w:t xml:space="preserve">
      2) тұрмыста қажет болатын заттарды күтіп ұстау, дұрыс пайдаланудың жетік қалыптасқан дағдыларын қолдану; </w:t>
      </w:r>
    </w:p>
    <w:bookmarkEnd w:id="3350"/>
    <w:bookmarkStart w:name="z16827" w:id="3351"/>
    <w:p>
      <w:pPr>
        <w:spacing w:after="0"/>
        <w:ind w:left="0"/>
        <w:jc w:val="both"/>
      </w:pPr>
      <w:r>
        <w:rPr>
          <w:rFonts w:ascii="Times New Roman"/>
          <w:b w:val="false"/>
          <w:i w:val="false"/>
          <w:color w:val="000000"/>
          <w:sz w:val="28"/>
        </w:rPr>
        <w:t xml:space="preserve">
      3) тиімді қарым-қатынас жасау үшін тілдесуде сөйлеуден тыс құралдарын пайдалану; </w:t>
      </w:r>
    </w:p>
    <w:bookmarkEnd w:id="3351"/>
    <w:bookmarkStart w:name="z16828" w:id="3352"/>
    <w:p>
      <w:pPr>
        <w:spacing w:after="0"/>
        <w:ind w:left="0"/>
        <w:jc w:val="both"/>
      </w:pPr>
      <w:r>
        <w:rPr>
          <w:rFonts w:ascii="Times New Roman"/>
          <w:b w:val="false"/>
          <w:i w:val="false"/>
          <w:color w:val="000000"/>
          <w:sz w:val="28"/>
        </w:rPr>
        <w:t xml:space="preserve">
      4) жағымсыз эмоцияларды тыю; </w:t>
      </w:r>
    </w:p>
    <w:bookmarkEnd w:id="3352"/>
    <w:bookmarkStart w:name="z16829" w:id="3353"/>
    <w:p>
      <w:pPr>
        <w:spacing w:after="0"/>
        <w:ind w:left="0"/>
        <w:jc w:val="both"/>
      </w:pPr>
      <w:r>
        <w:rPr>
          <w:rFonts w:ascii="Times New Roman"/>
          <w:b w:val="false"/>
          <w:i w:val="false"/>
          <w:color w:val="000000"/>
          <w:sz w:val="28"/>
        </w:rPr>
        <w:t>
      5) үйреншікті бағыт бойынша өз бетінше жүру дағдыларын меңгеретін болады.</w:t>
      </w:r>
    </w:p>
    <w:bookmarkEnd w:id="3353"/>
    <w:bookmarkStart w:name="z16830" w:id="3354"/>
    <w:p>
      <w:pPr>
        <w:spacing w:after="0"/>
        <w:ind w:left="0"/>
        <w:jc w:val="left"/>
      </w:pPr>
      <w:r>
        <w:rPr>
          <w:rFonts w:ascii="Times New Roman"/>
          <w:b/>
          <w:i w:val="false"/>
          <w:color w:val="000000"/>
        </w:rPr>
        <w:t xml:space="preserve"> 12-тарау. 9-сынып білім алушыларының дайындық деңгейіне қойылатын талаптар</w:t>
      </w:r>
    </w:p>
    <w:bookmarkEnd w:id="3354"/>
    <w:bookmarkStart w:name="z16831" w:id="3355"/>
    <w:p>
      <w:pPr>
        <w:spacing w:after="0"/>
        <w:ind w:left="0"/>
        <w:jc w:val="both"/>
      </w:pPr>
      <w:r>
        <w:rPr>
          <w:rFonts w:ascii="Times New Roman"/>
          <w:b w:val="false"/>
          <w:i w:val="false"/>
          <w:color w:val="000000"/>
          <w:sz w:val="28"/>
        </w:rPr>
        <w:t xml:space="preserve">
      55. Пәндік нәтижелер: </w:t>
      </w:r>
    </w:p>
    <w:bookmarkEnd w:id="3355"/>
    <w:bookmarkStart w:name="z16832" w:id="3356"/>
    <w:p>
      <w:pPr>
        <w:spacing w:after="0"/>
        <w:ind w:left="0"/>
        <w:jc w:val="both"/>
      </w:pPr>
      <w:r>
        <w:rPr>
          <w:rFonts w:ascii="Times New Roman"/>
          <w:b w:val="false"/>
          <w:i w:val="false"/>
          <w:color w:val="000000"/>
          <w:sz w:val="28"/>
        </w:rPr>
        <w:t xml:space="preserve">
      56. Білім алушылар: </w:t>
      </w:r>
    </w:p>
    <w:bookmarkEnd w:id="3356"/>
    <w:bookmarkStart w:name="z16833" w:id="3357"/>
    <w:p>
      <w:pPr>
        <w:spacing w:after="0"/>
        <w:ind w:left="0"/>
        <w:jc w:val="both"/>
      </w:pPr>
      <w:r>
        <w:rPr>
          <w:rFonts w:ascii="Times New Roman"/>
          <w:b w:val="false"/>
          <w:i w:val="false"/>
          <w:color w:val="000000"/>
          <w:sz w:val="28"/>
        </w:rPr>
        <w:t xml:space="preserve">
      1) асүй құрал-жабдықтарын тазалау және күтім жасаудың ережелерін; </w:t>
      </w:r>
    </w:p>
    <w:bookmarkEnd w:id="3357"/>
    <w:bookmarkStart w:name="z16834" w:id="3358"/>
    <w:p>
      <w:pPr>
        <w:spacing w:after="0"/>
        <w:ind w:left="0"/>
        <w:jc w:val="both"/>
      </w:pPr>
      <w:r>
        <w:rPr>
          <w:rFonts w:ascii="Times New Roman"/>
          <w:b w:val="false"/>
          <w:i w:val="false"/>
          <w:color w:val="000000"/>
          <w:sz w:val="28"/>
        </w:rPr>
        <w:t>
      2) тартылған еттен (фарштан) жасалған тағамдарды;</w:t>
      </w:r>
    </w:p>
    <w:bookmarkEnd w:id="3358"/>
    <w:bookmarkStart w:name="z16835" w:id="3359"/>
    <w:p>
      <w:pPr>
        <w:spacing w:after="0"/>
        <w:ind w:left="0"/>
        <w:jc w:val="both"/>
      </w:pPr>
      <w:r>
        <w:rPr>
          <w:rFonts w:ascii="Times New Roman"/>
          <w:b w:val="false"/>
          <w:i w:val="false"/>
          <w:color w:val="000000"/>
          <w:sz w:val="28"/>
        </w:rPr>
        <w:t xml:space="preserve">
      3) күнделікті және мерекелік дастарханды әзірлеудің ережелерін; </w:t>
      </w:r>
    </w:p>
    <w:bookmarkEnd w:id="3359"/>
    <w:bookmarkStart w:name="z16836" w:id="3360"/>
    <w:p>
      <w:pPr>
        <w:spacing w:after="0"/>
        <w:ind w:left="0"/>
        <w:jc w:val="both"/>
      </w:pPr>
      <w:r>
        <w:rPr>
          <w:rFonts w:ascii="Times New Roman"/>
          <w:b w:val="false"/>
          <w:i w:val="false"/>
          <w:color w:val="000000"/>
          <w:sz w:val="28"/>
        </w:rPr>
        <w:t xml:space="preserve">
      4) сәндік бөлме өсімдіктерін, әйнектен жасалған және жылтыр үстілерді күтіп қараудың ережелерін; </w:t>
      </w:r>
    </w:p>
    <w:bookmarkEnd w:id="3360"/>
    <w:bookmarkStart w:name="z16837" w:id="3361"/>
    <w:p>
      <w:pPr>
        <w:spacing w:after="0"/>
        <w:ind w:left="0"/>
        <w:jc w:val="both"/>
      </w:pPr>
      <w:r>
        <w:rPr>
          <w:rFonts w:ascii="Times New Roman"/>
          <w:b w:val="false"/>
          <w:i w:val="false"/>
          <w:color w:val="000000"/>
          <w:sz w:val="28"/>
        </w:rPr>
        <w:t xml:space="preserve">
      5) адамның сексуалдық физиологиясы мен психологиясын; ерте жастан жүкті болудан және соз аурулардан сақтанудың ережелерін; </w:t>
      </w:r>
    </w:p>
    <w:bookmarkEnd w:id="3361"/>
    <w:bookmarkStart w:name="z16838" w:id="3362"/>
    <w:p>
      <w:pPr>
        <w:spacing w:after="0"/>
        <w:ind w:left="0"/>
        <w:jc w:val="both"/>
      </w:pPr>
      <w:r>
        <w:rPr>
          <w:rFonts w:ascii="Times New Roman"/>
          <w:b w:val="false"/>
          <w:i w:val="false"/>
          <w:color w:val="000000"/>
          <w:sz w:val="28"/>
        </w:rPr>
        <w:t>
      6) әлеуметтік-мәдени мекемелерінде және көлік аясында әлеуметтік әрекеттесудің алгоритмін;</w:t>
      </w:r>
    </w:p>
    <w:bookmarkEnd w:id="3362"/>
    <w:bookmarkStart w:name="z16839" w:id="3363"/>
    <w:p>
      <w:pPr>
        <w:spacing w:after="0"/>
        <w:ind w:left="0"/>
        <w:jc w:val="both"/>
      </w:pPr>
      <w:r>
        <w:rPr>
          <w:rFonts w:ascii="Times New Roman"/>
          <w:b w:val="false"/>
          <w:i w:val="false"/>
          <w:color w:val="000000"/>
          <w:sz w:val="28"/>
        </w:rPr>
        <w:t xml:space="preserve">
      7) қазақ халқының ұлттық салт-дәстурлері мен мерекелерін; </w:t>
      </w:r>
    </w:p>
    <w:bookmarkEnd w:id="3363"/>
    <w:bookmarkStart w:name="z16840" w:id="3364"/>
    <w:p>
      <w:pPr>
        <w:spacing w:after="0"/>
        <w:ind w:left="0"/>
        <w:jc w:val="both"/>
      </w:pPr>
      <w:r>
        <w:rPr>
          <w:rFonts w:ascii="Times New Roman"/>
          <w:b w:val="false"/>
          <w:i w:val="false"/>
          <w:color w:val="000000"/>
          <w:sz w:val="28"/>
        </w:rPr>
        <w:t>
      8) көру қабілетінің зақымдануынан мүгедек болған тұлғалардың әлеуметтік қорғаудың құқықтық негіздерін білетін болады.</w:t>
      </w:r>
    </w:p>
    <w:bookmarkEnd w:id="3364"/>
    <w:bookmarkStart w:name="z16841" w:id="3365"/>
    <w:p>
      <w:pPr>
        <w:spacing w:after="0"/>
        <w:ind w:left="0"/>
        <w:jc w:val="both"/>
      </w:pPr>
      <w:r>
        <w:rPr>
          <w:rFonts w:ascii="Times New Roman"/>
          <w:b w:val="false"/>
          <w:i w:val="false"/>
          <w:color w:val="000000"/>
          <w:sz w:val="28"/>
        </w:rPr>
        <w:t xml:space="preserve">
      57. Білім алушылар: </w:t>
      </w:r>
    </w:p>
    <w:bookmarkEnd w:id="3365"/>
    <w:bookmarkStart w:name="z16842" w:id="3366"/>
    <w:p>
      <w:pPr>
        <w:spacing w:after="0"/>
        <w:ind w:left="0"/>
        <w:jc w:val="both"/>
      </w:pPr>
      <w:r>
        <w:rPr>
          <w:rFonts w:ascii="Times New Roman"/>
          <w:b w:val="false"/>
          <w:i w:val="false"/>
          <w:color w:val="000000"/>
          <w:sz w:val="28"/>
        </w:rPr>
        <w:t xml:space="preserve">
      1) тамақ әзірлеудің санитарлық-гигиеналық нормаларын сақтап, асүйлік түрлі аспаптарын қолдану арқылы тартылған еттен (фарштан) тағам дайындау; </w:t>
      </w:r>
    </w:p>
    <w:bookmarkEnd w:id="3366"/>
    <w:bookmarkStart w:name="z16843" w:id="3367"/>
    <w:p>
      <w:pPr>
        <w:spacing w:after="0"/>
        <w:ind w:left="0"/>
        <w:jc w:val="both"/>
      </w:pPr>
      <w:r>
        <w:rPr>
          <w:rFonts w:ascii="Times New Roman"/>
          <w:b w:val="false"/>
          <w:i w:val="false"/>
          <w:color w:val="000000"/>
          <w:sz w:val="28"/>
        </w:rPr>
        <w:t xml:space="preserve">
      2) жеке тазалық ережелерін тұрақты сақтау; сән талаптарына сай бола білу; </w:t>
      </w:r>
    </w:p>
    <w:bookmarkEnd w:id="3367"/>
    <w:bookmarkStart w:name="z16844" w:id="3368"/>
    <w:p>
      <w:pPr>
        <w:spacing w:after="0"/>
        <w:ind w:left="0"/>
        <w:jc w:val="both"/>
      </w:pPr>
      <w:r>
        <w:rPr>
          <w:rFonts w:ascii="Times New Roman"/>
          <w:b w:val="false"/>
          <w:i w:val="false"/>
          <w:color w:val="000000"/>
          <w:sz w:val="28"/>
        </w:rPr>
        <w:t xml:space="preserve">
      3) сәндік өсімдіктерге күтім жасай алу; </w:t>
      </w:r>
    </w:p>
    <w:bookmarkEnd w:id="3368"/>
    <w:bookmarkStart w:name="z16845" w:id="3369"/>
    <w:p>
      <w:pPr>
        <w:spacing w:after="0"/>
        <w:ind w:left="0"/>
        <w:jc w:val="both"/>
      </w:pPr>
      <w:r>
        <w:rPr>
          <w:rFonts w:ascii="Times New Roman"/>
          <w:b w:val="false"/>
          <w:i w:val="false"/>
          <w:color w:val="000000"/>
          <w:sz w:val="28"/>
        </w:rPr>
        <w:t xml:space="preserve">
      4) жол жүру ережелерін сақтау; қоғамдық көліктің ішінде бағдарлай алу дағдыларын меңгеретін болады. </w:t>
      </w:r>
    </w:p>
    <w:bookmarkEnd w:id="3369"/>
    <w:bookmarkStart w:name="z16846" w:id="3370"/>
    <w:p>
      <w:pPr>
        <w:spacing w:after="0"/>
        <w:ind w:left="0"/>
        <w:jc w:val="left"/>
      </w:pPr>
      <w:r>
        <w:rPr>
          <w:rFonts w:ascii="Times New Roman"/>
          <w:b/>
          <w:i w:val="false"/>
          <w:color w:val="000000"/>
        </w:rPr>
        <w:t xml:space="preserve"> 13–тарау. 10-сынып білім алушыларының дайындық деңгейіне қойылатын талаптар</w:t>
      </w:r>
    </w:p>
    <w:bookmarkEnd w:id="3370"/>
    <w:bookmarkStart w:name="z16847" w:id="3371"/>
    <w:p>
      <w:pPr>
        <w:spacing w:after="0"/>
        <w:ind w:left="0"/>
        <w:jc w:val="both"/>
      </w:pPr>
      <w:r>
        <w:rPr>
          <w:rFonts w:ascii="Times New Roman"/>
          <w:b w:val="false"/>
          <w:i w:val="false"/>
          <w:color w:val="000000"/>
          <w:sz w:val="28"/>
        </w:rPr>
        <w:t xml:space="preserve">
      58. Пәндік нәтижелер: </w:t>
      </w:r>
    </w:p>
    <w:bookmarkEnd w:id="3371"/>
    <w:bookmarkStart w:name="z16848" w:id="3372"/>
    <w:p>
      <w:pPr>
        <w:spacing w:after="0"/>
        <w:ind w:left="0"/>
        <w:jc w:val="both"/>
      </w:pPr>
      <w:r>
        <w:rPr>
          <w:rFonts w:ascii="Times New Roman"/>
          <w:b w:val="false"/>
          <w:i w:val="false"/>
          <w:color w:val="000000"/>
          <w:sz w:val="28"/>
        </w:rPr>
        <w:t xml:space="preserve">
      59. Білім алушылар: </w:t>
      </w:r>
    </w:p>
    <w:bookmarkEnd w:id="3372"/>
    <w:bookmarkStart w:name="z16849" w:id="3373"/>
    <w:p>
      <w:pPr>
        <w:spacing w:after="0"/>
        <w:ind w:left="0"/>
        <w:jc w:val="both"/>
      </w:pPr>
      <w:r>
        <w:rPr>
          <w:rFonts w:ascii="Times New Roman"/>
          <w:b w:val="false"/>
          <w:i w:val="false"/>
          <w:color w:val="000000"/>
          <w:sz w:val="28"/>
        </w:rPr>
        <w:t xml:space="preserve">
      1) асүй аспаптары мен құрал-саймандарын пайдаланудың қауіпсіздік техникасын; </w:t>
      </w:r>
    </w:p>
    <w:bookmarkEnd w:id="3373"/>
    <w:bookmarkStart w:name="z16850" w:id="3374"/>
    <w:p>
      <w:pPr>
        <w:spacing w:after="0"/>
        <w:ind w:left="0"/>
        <w:jc w:val="both"/>
      </w:pPr>
      <w:r>
        <w:rPr>
          <w:rFonts w:ascii="Times New Roman"/>
          <w:b w:val="false"/>
          <w:i w:val="false"/>
          <w:color w:val="000000"/>
          <w:sz w:val="28"/>
        </w:rPr>
        <w:t xml:space="preserve">
      2) қамырдың негізгі түрлерін, оларды дайындау амалдарын; </w:t>
      </w:r>
    </w:p>
    <w:bookmarkEnd w:id="3374"/>
    <w:bookmarkStart w:name="z16851" w:id="3375"/>
    <w:p>
      <w:pPr>
        <w:spacing w:after="0"/>
        <w:ind w:left="0"/>
        <w:jc w:val="both"/>
      </w:pPr>
      <w:r>
        <w:rPr>
          <w:rFonts w:ascii="Times New Roman"/>
          <w:b w:val="false"/>
          <w:i w:val="false"/>
          <w:color w:val="000000"/>
          <w:sz w:val="28"/>
        </w:rPr>
        <w:t xml:space="preserve">
      3) қазақ ұлттық тамағының қамырдан жасалған тағамдарын; </w:t>
      </w:r>
    </w:p>
    <w:bookmarkEnd w:id="3375"/>
    <w:bookmarkStart w:name="z16852" w:id="3376"/>
    <w:p>
      <w:pPr>
        <w:spacing w:after="0"/>
        <w:ind w:left="0"/>
        <w:jc w:val="both"/>
      </w:pPr>
      <w:r>
        <w:rPr>
          <w:rFonts w:ascii="Times New Roman"/>
          <w:b w:val="false"/>
          <w:i w:val="false"/>
          <w:color w:val="000000"/>
          <w:sz w:val="28"/>
        </w:rPr>
        <w:t xml:space="preserve">
      4) шашқа, тырнақтарға, дене терісіне, денедегі түкке, сақал-мұртқа күтіп қараудың ережелерін; </w:t>
      </w:r>
    </w:p>
    <w:bookmarkEnd w:id="3376"/>
    <w:bookmarkStart w:name="z16853" w:id="3377"/>
    <w:p>
      <w:pPr>
        <w:spacing w:after="0"/>
        <w:ind w:left="0"/>
        <w:jc w:val="both"/>
      </w:pPr>
      <w:r>
        <w:rPr>
          <w:rFonts w:ascii="Times New Roman"/>
          <w:b w:val="false"/>
          <w:i w:val="false"/>
          <w:color w:val="000000"/>
          <w:sz w:val="28"/>
        </w:rPr>
        <w:t xml:space="preserve">
      5) сәннің процестерін; </w:t>
      </w:r>
    </w:p>
    <w:bookmarkEnd w:id="3377"/>
    <w:bookmarkStart w:name="z16854" w:id="3378"/>
    <w:p>
      <w:pPr>
        <w:spacing w:after="0"/>
        <w:ind w:left="0"/>
        <w:jc w:val="both"/>
      </w:pPr>
      <w:r>
        <w:rPr>
          <w:rFonts w:ascii="Times New Roman"/>
          <w:b w:val="false"/>
          <w:i w:val="false"/>
          <w:color w:val="000000"/>
          <w:sz w:val="28"/>
        </w:rPr>
        <w:t>
      6) жиһаздарды және интерьерді құрайтын заттарды көзі көрмейтін адамның мүмкіндіктеріне сәйкес тиімді іріктеудің және орналастырудың ережелерін;</w:t>
      </w:r>
    </w:p>
    <w:bookmarkEnd w:id="3378"/>
    <w:bookmarkStart w:name="z16855" w:id="3379"/>
    <w:p>
      <w:pPr>
        <w:spacing w:after="0"/>
        <w:ind w:left="0"/>
        <w:jc w:val="both"/>
      </w:pPr>
      <w:r>
        <w:rPr>
          <w:rFonts w:ascii="Times New Roman"/>
          <w:b w:val="false"/>
          <w:i w:val="false"/>
          <w:color w:val="000000"/>
          <w:sz w:val="28"/>
        </w:rPr>
        <w:t xml:space="preserve">
      7) шығыстың негізгі баптарын, бюджет қаражатын бөлудің негіздерін; </w:t>
      </w:r>
    </w:p>
    <w:bookmarkEnd w:id="3379"/>
    <w:bookmarkStart w:name="z16856" w:id="3380"/>
    <w:p>
      <w:pPr>
        <w:spacing w:after="0"/>
        <w:ind w:left="0"/>
        <w:jc w:val="both"/>
      </w:pPr>
      <w:r>
        <w:rPr>
          <w:rFonts w:ascii="Times New Roman"/>
          <w:b w:val="false"/>
          <w:i w:val="false"/>
          <w:color w:val="000000"/>
          <w:sz w:val="28"/>
        </w:rPr>
        <w:t xml:space="preserve">
      8) эмоциялар түрлерін, дау-жанжал жағдаяттан шығу алгоритмін; </w:t>
      </w:r>
    </w:p>
    <w:bookmarkEnd w:id="3380"/>
    <w:bookmarkStart w:name="z16857" w:id="3381"/>
    <w:p>
      <w:pPr>
        <w:spacing w:after="0"/>
        <w:ind w:left="0"/>
        <w:jc w:val="both"/>
      </w:pPr>
      <w:r>
        <w:rPr>
          <w:rFonts w:ascii="Times New Roman"/>
          <w:b w:val="false"/>
          <w:i w:val="false"/>
          <w:color w:val="000000"/>
          <w:sz w:val="28"/>
        </w:rPr>
        <w:t>
      9) қалалық және аппаттан құтқарушы қызметтерге хабарласудың тәртібін;</w:t>
      </w:r>
    </w:p>
    <w:bookmarkEnd w:id="3381"/>
    <w:bookmarkStart w:name="z16858" w:id="3382"/>
    <w:p>
      <w:pPr>
        <w:spacing w:after="0"/>
        <w:ind w:left="0"/>
        <w:jc w:val="both"/>
      </w:pPr>
      <w:r>
        <w:rPr>
          <w:rFonts w:ascii="Times New Roman"/>
          <w:b w:val="false"/>
          <w:i w:val="false"/>
          <w:color w:val="000000"/>
          <w:sz w:val="28"/>
        </w:rPr>
        <w:t xml:space="preserve">
      10) "Мүгедектерді әлеуметтік қорғау туралы" Заңның негізгі баптарын және еңбекке жарамсыз болып қалудың деңгейін анықтау мен мүгедектікті рәсімдеу алгоритмін білетін болады. </w:t>
      </w:r>
    </w:p>
    <w:bookmarkEnd w:id="3382"/>
    <w:bookmarkStart w:name="z16859" w:id="3383"/>
    <w:p>
      <w:pPr>
        <w:spacing w:after="0"/>
        <w:ind w:left="0"/>
        <w:jc w:val="both"/>
      </w:pPr>
      <w:r>
        <w:rPr>
          <w:rFonts w:ascii="Times New Roman"/>
          <w:b w:val="false"/>
          <w:i w:val="false"/>
          <w:color w:val="000000"/>
          <w:sz w:val="28"/>
        </w:rPr>
        <w:t xml:space="preserve">
      60. Білім алушылар: </w:t>
      </w:r>
    </w:p>
    <w:bookmarkEnd w:id="3383"/>
    <w:bookmarkStart w:name="z16860" w:id="3384"/>
    <w:p>
      <w:pPr>
        <w:spacing w:after="0"/>
        <w:ind w:left="0"/>
        <w:jc w:val="both"/>
      </w:pPr>
      <w:r>
        <w:rPr>
          <w:rFonts w:ascii="Times New Roman"/>
          <w:b w:val="false"/>
          <w:i w:val="false"/>
          <w:color w:val="000000"/>
          <w:sz w:val="28"/>
        </w:rPr>
        <w:t>
      1) тамақ әзірлеудің санитарлық-гигиеналық нормаларын сақтап, қамырдың түр-түрінен тағам дайындау;</w:t>
      </w:r>
    </w:p>
    <w:bookmarkEnd w:id="3384"/>
    <w:bookmarkStart w:name="z16861" w:id="3385"/>
    <w:p>
      <w:pPr>
        <w:spacing w:after="0"/>
        <w:ind w:left="0"/>
        <w:jc w:val="both"/>
      </w:pPr>
      <w:r>
        <w:rPr>
          <w:rFonts w:ascii="Times New Roman"/>
          <w:b w:val="false"/>
          <w:i w:val="false"/>
          <w:color w:val="000000"/>
          <w:sz w:val="28"/>
        </w:rPr>
        <w:t xml:space="preserve">
      2) шаш-тырнаққа, киім мен аяқ киімге, өз заттарына, жиһазына үнемі және тұрақты күтіп қарау; </w:t>
      </w:r>
    </w:p>
    <w:bookmarkEnd w:id="3385"/>
    <w:bookmarkStart w:name="z16862" w:id="3386"/>
    <w:p>
      <w:pPr>
        <w:spacing w:after="0"/>
        <w:ind w:left="0"/>
        <w:jc w:val="both"/>
      </w:pPr>
      <w:r>
        <w:rPr>
          <w:rFonts w:ascii="Times New Roman"/>
          <w:b w:val="false"/>
          <w:i w:val="false"/>
          <w:color w:val="000000"/>
          <w:sz w:val="28"/>
        </w:rPr>
        <w:t xml:space="preserve">
      3) жол ережесін қолдана білу, қоғамдық түрлі көлігінде бағдарлай алу; </w:t>
      </w:r>
    </w:p>
    <w:bookmarkEnd w:id="3386"/>
    <w:bookmarkStart w:name="z16863" w:id="3387"/>
    <w:p>
      <w:pPr>
        <w:spacing w:after="0"/>
        <w:ind w:left="0"/>
        <w:jc w:val="both"/>
      </w:pPr>
      <w:r>
        <w:rPr>
          <w:rFonts w:ascii="Times New Roman"/>
          <w:b w:val="false"/>
          <w:i w:val="false"/>
          <w:color w:val="000000"/>
          <w:sz w:val="28"/>
        </w:rPr>
        <w:t>
      4) тұрғындарды қорғау және қызмет көрсету органдарға, қалалық және аппаттан құтқарушы қызметтерге хабарласу;</w:t>
      </w:r>
    </w:p>
    <w:bookmarkEnd w:id="3387"/>
    <w:bookmarkStart w:name="z16864" w:id="3388"/>
    <w:p>
      <w:pPr>
        <w:spacing w:after="0"/>
        <w:ind w:left="0"/>
        <w:jc w:val="both"/>
      </w:pPr>
      <w:r>
        <w:rPr>
          <w:rFonts w:ascii="Times New Roman"/>
          <w:b w:val="false"/>
          <w:i w:val="false"/>
          <w:color w:val="000000"/>
          <w:sz w:val="28"/>
        </w:rPr>
        <w:t xml:space="preserve">
      5) қарама-қарсы жыныстылармен қарым-қатынас жасау дағдыларын меңгеретін болады. </w:t>
      </w:r>
    </w:p>
    <w:bookmarkEnd w:id="3388"/>
    <w:bookmarkStart w:name="z16865" w:id="3389"/>
    <w:p>
      <w:pPr>
        <w:spacing w:after="0"/>
        <w:ind w:left="0"/>
        <w:jc w:val="both"/>
      </w:pPr>
      <w:r>
        <w:rPr>
          <w:rFonts w:ascii="Times New Roman"/>
          <w:b w:val="false"/>
          <w:i w:val="false"/>
          <w:color w:val="000000"/>
          <w:sz w:val="28"/>
        </w:rPr>
        <w:t xml:space="preserve">
      61. Тұлғалық нәтижелер. Білім алушылар: </w:t>
      </w:r>
    </w:p>
    <w:bookmarkEnd w:id="3389"/>
    <w:bookmarkStart w:name="z16866" w:id="3390"/>
    <w:p>
      <w:pPr>
        <w:spacing w:after="0"/>
        <w:ind w:left="0"/>
        <w:jc w:val="both"/>
      </w:pPr>
      <w:r>
        <w:rPr>
          <w:rFonts w:ascii="Times New Roman"/>
          <w:b w:val="false"/>
          <w:i w:val="false"/>
          <w:color w:val="000000"/>
          <w:sz w:val="28"/>
        </w:rPr>
        <w:t xml:space="preserve">
      1) қазақтың ұлттық дәстүрлерін қүнделікті өмірде ұстану; </w:t>
      </w:r>
    </w:p>
    <w:bookmarkEnd w:id="3390"/>
    <w:bookmarkStart w:name="z16867" w:id="3391"/>
    <w:p>
      <w:pPr>
        <w:spacing w:after="0"/>
        <w:ind w:left="0"/>
        <w:jc w:val="both"/>
      </w:pPr>
      <w:r>
        <w:rPr>
          <w:rFonts w:ascii="Times New Roman"/>
          <w:b w:val="false"/>
          <w:i w:val="false"/>
          <w:color w:val="000000"/>
          <w:sz w:val="28"/>
        </w:rPr>
        <w:t>
      2) қоғамдық жерлерде өзін-өзі дұрыс ұстаудың ережелерін және қарым-қатынас этикасы тұрақты сақтау дағдыларын танытады.</w:t>
      </w:r>
    </w:p>
    <w:bookmarkEnd w:id="3391"/>
    <w:bookmarkStart w:name="z16868" w:id="3392"/>
    <w:p>
      <w:pPr>
        <w:spacing w:after="0"/>
        <w:ind w:left="0"/>
        <w:jc w:val="both"/>
      </w:pPr>
      <w:r>
        <w:rPr>
          <w:rFonts w:ascii="Times New Roman"/>
          <w:b w:val="false"/>
          <w:i w:val="false"/>
          <w:color w:val="000000"/>
          <w:sz w:val="28"/>
        </w:rPr>
        <w:t xml:space="preserve">
      62. Жүйелік-әрекеттік нәтижелер білім алушылардың: </w:t>
      </w:r>
    </w:p>
    <w:bookmarkEnd w:id="3392"/>
    <w:bookmarkStart w:name="z16869" w:id="3393"/>
    <w:p>
      <w:pPr>
        <w:spacing w:after="0"/>
        <w:ind w:left="0"/>
        <w:jc w:val="both"/>
      </w:pPr>
      <w:r>
        <w:rPr>
          <w:rFonts w:ascii="Times New Roman"/>
          <w:b w:val="false"/>
          <w:i w:val="false"/>
          <w:color w:val="000000"/>
          <w:sz w:val="28"/>
        </w:rPr>
        <w:t>
      1) интеллектуалдық, танымдық және шығармашылық қабілеттерінің белсенуінен;</w:t>
      </w:r>
    </w:p>
    <w:bookmarkEnd w:id="3393"/>
    <w:bookmarkStart w:name="z16870" w:id="3394"/>
    <w:p>
      <w:pPr>
        <w:spacing w:after="0"/>
        <w:ind w:left="0"/>
        <w:jc w:val="both"/>
      </w:pPr>
      <w:r>
        <w:rPr>
          <w:rFonts w:ascii="Times New Roman"/>
          <w:b w:val="false"/>
          <w:i w:val="false"/>
          <w:color w:val="000000"/>
          <w:sz w:val="28"/>
        </w:rPr>
        <w:t>
      2) өмірлік ұстанымының белсенуінен көрініс табады.</w:t>
      </w:r>
    </w:p>
    <w:bookmarkEnd w:id="3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337-қосымша</w:t>
            </w:r>
          </w:p>
        </w:tc>
      </w:tr>
    </w:tbl>
    <w:bookmarkStart w:name="z16873" w:id="3395"/>
    <w:p>
      <w:pPr>
        <w:spacing w:after="0"/>
        <w:ind w:left="0"/>
        <w:jc w:val="left"/>
      </w:pPr>
      <w:r>
        <w:rPr>
          <w:rFonts w:ascii="Times New Roman"/>
          <w:b/>
          <w:i w:val="false"/>
          <w:color w:val="000000"/>
        </w:rPr>
        <w:t xml:space="preserve"> Көру қабілеті бұзылған (көрмейтін және нашар көретін) білім алушыларға арналған негізгі орта білім беру деңгейінің 5-10 сыныптары үшін "Кеңістіктік бағдар" пәнінен үлгілік оқу бағдарламасы</w:t>
      </w:r>
      <w:r>
        <w:br/>
      </w:r>
      <w:r>
        <w:rPr>
          <w:rFonts w:ascii="Times New Roman"/>
          <w:b/>
          <w:i w:val="false"/>
          <w:color w:val="000000"/>
        </w:rPr>
        <w:t>(оқыту қазақ тілінде жүргізілетін сыныптар үшін)</w:t>
      </w:r>
    </w:p>
    <w:bookmarkEnd w:id="3395"/>
    <w:p>
      <w:pPr>
        <w:spacing w:after="0"/>
        <w:ind w:left="0"/>
        <w:jc w:val="both"/>
      </w:pPr>
      <w:r>
        <w:rPr>
          <w:rFonts w:ascii="Times New Roman"/>
          <w:b w:val="false"/>
          <w:i w:val="false"/>
          <w:color w:val="ff0000"/>
          <w:sz w:val="28"/>
        </w:rPr>
        <w:t xml:space="preserve">
      Ескерту. Бұйрық 337-қосымшамен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6874" w:id="3396"/>
    <w:p>
      <w:pPr>
        <w:spacing w:after="0"/>
        <w:ind w:left="0"/>
        <w:jc w:val="left"/>
      </w:pPr>
      <w:r>
        <w:rPr>
          <w:rFonts w:ascii="Times New Roman"/>
          <w:b/>
          <w:i w:val="false"/>
          <w:color w:val="000000"/>
        </w:rPr>
        <w:t xml:space="preserve"> 1-тарау. Түсінік хат</w:t>
      </w:r>
    </w:p>
    <w:bookmarkEnd w:id="3396"/>
    <w:bookmarkStart w:name="z16875" w:id="3397"/>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№1080 қаулысымен бекітілген Орта білім берудің (бастауыш, негізгі орта, жалпы орта білім) жалпыға міндетті мемлекеттік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3397"/>
    <w:bookmarkStart w:name="z16876" w:id="3398"/>
    <w:p>
      <w:pPr>
        <w:spacing w:after="0"/>
        <w:ind w:left="0"/>
        <w:jc w:val="both"/>
      </w:pPr>
      <w:r>
        <w:rPr>
          <w:rFonts w:ascii="Times New Roman"/>
          <w:b w:val="false"/>
          <w:i w:val="false"/>
          <w:color w:val="000000"/>
          <w:sz w:val="28"/>
        </w:rPr>
        <w:t>
      2. Оқу пәнінің мақсаты - көрмейтін және нашар көретін білім алушылардың кеңістікте бағдарлаудағы жалпылама әдіс-тәсілдерін меңгерту, қоғамда оқшаулануды жеңе білу, қоршаған әлем туралы біртұтас түсінігін қалыптастыру мен тұлғаның жеткілікті дамуына ықпал ету болып табылады.</w:t>
      </w:r>
    </w:p>
    <w:bookmarkEnd w:id="3398"/>
    <w:bookmarkStart w:name="z16877" w:id="3399"/>
    <w:p>
      <w:pPr>
        <w:spacing w:after="0"/>
        <w:ind w:left="0"/>
        <w:jc w:val="both"/>
      </w:pPr>
      <w:r>
        <w:rPr>
          <w:rFonts w:ascii="Times New Roman"/>
          <w:b w:val="false"/>
          <w:i w:val="false"/>
          <w:color w:val="000000"/>
          <w:sz w:val="28"/>
        </w:rPr>
        <w:t>
      3. Оқу пәнінің міндеттері:</w:t>
      </w:r>
    </w:p>
    <w:bookmarkEnd w:id="3399"/>
    <w:bookmarkStart w:name="z16878" w:id="3400"/>
    <w:p>
      <w:pPr>
        <w:spacing w:after="0"/>
        <w:ind w:left="0"/>
        <w:jc w:val="both"/>
      </w:pPr>
      <w:r>
        <w:rPr>
          <w:rFonts w:ascii="Times New Roman"/>
          <w:b w:val="false"/>
          <w:i w:val="false"/>
          <w:color w:val="000000"/>
          <w:sz w:val="28"/>
        </w:rPr>
        <w:t xml:space="preserve">
      1) сыртқы ортаның тітіркеніштерін адекватты түсінуге үйрету; </w:t>
      </w:r>
    </w:p>
    <w:bookmarkEnd w:id="3400"/>
    <w:bookmarkStart w:name="z16879" w:id="3401"/>
    <w:p>
      <w:pPr>
        <w:spacing w:after="0"/>
        <w:ind w:left="0"/>
        <w:jc w:val="both"/>
      </w:pPr>
      <w:r>
        <w:rPr>
          <w:rFonts w:ascii="Times New Roman"/>
          <w:b w:val="false"/>
          <w:i w:val="false"/>
          <w:color w:val="000000"/>
          <w:sz w:val="28"/>
        </w:rPr>
        <w:t>
      2) көру қабілеті бұзылған тұлғалардың заттық және кеңістіктік елестерін дұрыс қалыптасуына ықпал ету;</w:t>
      </w:r>
    </w:p>
    <w:bookmarkEnd w:id="3401"/>
    <w:bookmarkStart w:name="z16880" w:id="3402"/>
    <w:p>
      <w:pPr>
        <w:spacing w:after="0"/>
        <w:ind w:left="0"/>
        <w:jc w:val="both"/>
      </w:pPr>
      <w:r>
        <w:rPr>
          <w:rFonts w:ascii="Times New Roman"/>
          <w:b w:val="false"/>
          <w:i w:val="false"/>
          <w:color w:val="000000"/>
          <w:sz w:val="28"/>
        </w:rPr>
        <w:t>
      3) өмір сүрудегі түрлі жағдайларда қолайлы әрекет ету дағдыларын қалыптастыру.</w:t>
      </w:r>
    </w:p>
    <w:bookmarkEnd w:id="3402"/>
    <w:bookmarkStart w:name="z16881" w:id="3403"/>
    <w:p>
      <w:pPr>
        <w:spacing w:after="0"/>
        <w:ind w:left="0"/>
        <w:jc w:val="both"/>
      </w:pPr>
      <w:r>
        <w:rPr>
          <w:rFonts w:ascii="Times New Roman"/>
          <w:b w:val="false"/>
          <w:i w:val="false"/>
          <w:color w:val="000000"/>
          <w:sz w:val="28"/>
        </w:rPr>
        <w:t>
      4. Көру қабілеті бұзылған тұлғаларды кеңістікті бағдарлауға оқыту -әлеуметтік ортаға бейімделуі мен енуіндегі ең өзекті де қиын мәселелердің бірі. Осыдан, көру қабілеті бұзылған (нашар көретін және көрмейтін) білім алушыларды арнайы оқыту мен тәрбиелеуде, "Кеңістіктік бағдар" түзету компонентінің ең маңызды пәндерінің бірі болып табылады.</w:t>
      </w:r>
    </w:p>
    <w:bookmarkEnd w:id="3403"/>
    <w:bookmarkStart w:name="z16882" w:id="3404"/>
    <w:p>
      <w:pPr>
        <w:spacing w:after="0"/>
        <w:ind w:left="0"/>
        <w:jc w:val="both"/>
      </w:pPr>
      <w:r>
        <w:rPr>
          <w:rFonts w:ascii="Times New Roman"/>
          <w:b w:val="false"/>
          <w:i w:val="false"/>
          <w:color w:val="000000"/>
          <w:sz w:val="28"/>
        </w:rPr>
        <w:t>
      5. Кеңістікте бағдарлауға оқыту курсының мазмұнын анықтауда "Емдік дене шынықтыру", "Әлеуметтік-тұрмыстық бағдар", "Қалдық көру қабілетімен көру түйсігін дамыту және сақтау" пәндерімен өзара байланысындағы кешенді тәсілдерді қарастырады. Сонымен қатар, педагогтардың, тәрбиешілердің, ата-аналардың, көру қабілеті бұзылған білім алушылардың дағдылары мен біліктіліктерін меңгеруіне қойылатын бірыңғай талаптарын да көздейді.</w:t>
      </w:r>
    </w:p>
    <w:bookmarkEnd w:id="3404"/>
    <w:bookmarkStart w:name="z16883" w:id="3405"/>
    <w:p>
      <w:pPr>
        <w:spacing w:after="0"/>
        <w:ind w:left="0"/>
        <w:jc w:val="both"/>
      </w:pPr>
      <w:r>
        <w:rPr>
          <w:rFonts w:ascii="Times New Roman"/>
          <w:b w:val="false"/>
          <w:i w:val="false"/>
          <w:color w:val="000000"/>
          <w:sz w:val="28"/>
        </w:rPr>
        <w:t>
      6. Оқу бағдарлама концентрикалық әдіс бойынша құрылған, яғни оқу материалы жылдан жылға қайталанып ұсынылғанымен, білім беру мазмұны күрделеніп, кеңейтіледі, жеке элементтерінің нақтылануын және тереңдетілуін көздейді.</w:t>
      </w:r>
    </w:p>
    <w:bookmarkEnd w:id="3405"/>
    <w:bookmarkStart w:name="z16884" w:id="3406"/>
    <w:p>
      <w:pPr>
        <w:spacing w:after="0"/>
        <w:ind w:left="0"/>
        <w:jc w:val="both"/>
      </w:pPr>
      <w:r>
        <w:rPr>
          <w:rFonts w:ascii="Times New Roman"/>
          <w:b w:val="false"/>
          <w:i w:val="false"/>
          <w:color w:val="000000"/>
          <w:sz w:val="28"/>
        </w:rPr>
        <w:t>
      7. Түзету сабағы - кеңістікте бағдарлауды оқытудың негізгі ұйымдастырылған түрі болып табылады. Дегенмен бағдарлама материалын жақсы меңгеру үшін білім алушылардың дағды мен біліктіліктерін сабақтан тыс уақытта бекіту ұсынылады.</w:t>
      </w:r>
    </w:p>
    <w:bookmarkEnd w:id="3406"/>
    <w:bookmarkStart w:name="z16885" w:id="3407"/>
    <w:p>
      <w:pPr>
        <w:spacing w:after="0"/>
        <w:ind w:left="0"/>
        <w:jc w:val="both"/>
      </w:pPr>
      <w:r>
        <w:rPr>
          <w:rFonts w:ascii="Times New Roman"/>
          <w:b w:val="false"/>
          <w:i w:val="false"/>
          <w:color w:val="000000"/>
          <w:sz w:val="28"/>
        </w:rPr>
        <w:t>
      8. Көру қабілеті бұзылған білім алушылардың кеңістіктік бейнесінің қалыптасуын шартты түрде үш кезеңге бөлуге болады және олардың әрқайсысы өз алдына көрнекіліктердің, әдістердің және оқытудың түрлерінің құралдарын қолданатын нақты міндеттерді қояды:</w:t>
      </w:r>
    </w:p>
    <w:bookmarkEnd w:id="3407"/>
    <w:bookmarkStart w:name="z16886" w:id="3408"/>
    <w:p>
      <w:pPr>
        <w:spacing w:after="0"/>
        <w:ind w:left="0"/>
        <w:jc w:val="both"/>
      </w:pPr>
      <w:r>
        <w:rPr>
          <w:rFonts w:ascii="Times New Roman"/>
          <w:b w:val="false"/>
          <w:i w:val="false"/>
          <w:color w:val="000000"/>
          <w:sz w:val="28"/>
        </w:rPr>
        <w:t xml:space="preserve">
      1) бірінші кезеңде маршруттың алғашқы кеңістіктік бейнесі қалыптасады: маршрут бойындағы заттардың орналасуы жайлы жалпы елесі, маршруттың бастапқы нүктесі анықталады, бағыттың конфигурациясы, маршруттың әр бөлігі нақтыланады; </w:t>
      </w:r>
    </w:p>
    <w:bookmarkEnd w:id="3408"/>
    <w:bookmarkStart w:name="z16887" w:id="3409"/>
    <w:p>
      <w:pPr>
        <w:spacing w:after="0"/>
        <w:ind w:left="0"/>
        <w:jc w:val="both"/>
      </w:pPr>
      <w:r>
        <w:rPr>
          <w:rFonts w:ascii="Times New Roman"/>
          <w:b w:val="false"/>
          <w:i w:val="false"/>
          <w:color w:val="000000"/>
          <w:sz w:val="28"/>
        </w:rPr>
        <w:t>
      2) екінші кезеңде осы құрылған кеңістіктің жалпылама бейнесі бөлшектеніп, маршруттың әр бөлігі егжей-тегжейлі зерттеледі;</w:t>
      </w:r>
    </w:p>
    <w:bookmarkEnd w:id="3409"/>
    <w:bookmarkStart w:name="z16888" w:id="3410"/>
    <w:p>
      <w:pPr>
        <w:spacing w:after="0"/>
        <w:ind w:left="0"/>
        <w:jc w:val="both"/>
      </w:pPr>
      <w:r>
        <w:rPr>
          <w:rFonts w:ascii="Times New Roman"/>
          <w:b w:val="false"/>
          <w:i w:val="false"/>
          <w:color w:val="000000"/>
          <w:sz w:val="28"/>
        </w:rPr>
        <w:t>
      3) үшінші кезеңде зерттелген маршруттың әр бөлігі біртұтас, адекватты кеңістіктік бейнеге айналады. Осы жүйемен оқығанның нәтижесінде кеңістіктік бейненің тұрақтылығы, дәлдігі, толықтығы және адекваттылығы өседі.</w:t>
      </w:r>
    </w:p>
    <w:bookmarkEnd w:id="3410"/>
    <w:bookmarkStart w:name="z16889" w:id="3411"/>
    <w:p>
      <w:pPr>
        <w:spacing w:after="0"/>
        <w:ind w:left="0"/>
        <w:jc w:val="both"/>
      </w:pPr>
      <w:r>
        <w:rPr>
          <w:rFonts w:ascii="Times New Roman"/>
          <w:b w:val="false"/>
          <w:i w:val="false"/>
          <w:color w:val="000000"/>
          <w:sz w:val="28"/>
        </w:rPr>
        <w:t>
      9. "Кеңістіктік бағдар" курсының базалық мазмұны төмендегі бөлімдерде жүзеге асырылады:</w:t>
      </w:r>
    </w:p>
    <w:bookmarkEnd w:id="3411"/>
    <w:bookmarkStart w:name="z16890" w:id="3412"/>
    <w:p>
      <w:pPr>
        <w:spacing w:after="0"/>
        <w:ind w:left="0"/>
        <w:jc w:val="both"/>
      </w:pPr>
      <w:r>
        <w:rPr>
          <w:rFonts w:ascii="Times New Roman"/>
          <w:b w:val="false"/>
          <w:i w:val="false"/>
          <w:color w:val="000000"/>
          <w:sz w:val="28"/>
        </w:rPr>
        <w:t>
      1) бағдарлы-мобиляторлы іс-әрекетінің негізгі түсініктері;</w:t>
      </w:r>
    </w:p>
    <w:bookmarkEnd w:id="3412"/>
    <w:bookmarkStart w:name="z16891" w:id="3413"/>
    <w:p>
      <w:pPr>
        <w:spacing w:after="0"/>
        <w:ind w:left="0"/>
        <w:jc w:val="both"/>
      </w:pPr>
      <w:r>
        <w:rPr>
          <w:rFonts w:ascii="Times New Roman"/>
          <w:b w:val="false"/>
          <w:i w:val="false"/>
          <w:color w:val="000000"/>
          <w:sz w:val="28"/>
        </w:rPr>
        <w:t>
      2) дұрыс жүрістің тәсілдерін игерту, әртүрлі жағдайларда келбетті пішін мен дененің дұрыс қалыпта ұстауын қалыптастыру;</w:t>
      </w:r>
    </w:p>
    <w:bookmarkEnd w:id="3413"/>
    <w:bookmarkStart w:name="z16892" w:id="3414"/>
    <w:p>
      <w:pPr>
        <w:spacing w:after="0"/>
        <w:ind w:left="0"/>
        <w:jc w:val="both"/>
      </w:pPr>
      <w:r>
        <w:rPr>
          <w:rFonts w:ascii="Times New Roman"/>
          <w:b w:val="false"/>
          <w:i w:val="false"/>
          <w:color w:val="000000"/>
          <w:sz w:val="28"/>
        </w:rPr>
        <w:t>
      3) кеңістікті бағдарлауда сақталған анализаторларды қолдану;</w:t>
      </w:r>
    </w:p>
    <w:bookmarkEnd w:id="3414"/>
    <w:bookmarkStart w:name="z16893" w:id="3415"/>
    <w:p>
      <w:pPr>
        <w:spacing w:after="0"/>
        <w:ind w:left="0"/>
        <w:jc w:val="both"/>
      </w:pPr>
      <w:r>
        <w:rPr>
          <w:rFonts w:ascii="Times New Roman"/>
          <w:b w:val="false"/>
          <w:i w:val="false"/>
          <w:color w:val="000000"/>
          <w:sz w:val="28"/>
        </w:rPr>
        <w:t xml:space="preserve">
      4) шағын кеңістікте бағдарлау; </w:t>
      </w:r>
    </w:p>
    <w:bookmarkEnd w:id="3415"/>
    <w:bookmarkStart w:name="z16894" w:id="3416"/>
    <w:p>
      <w:pPr>
        <w:spacing w:after="0"/>
        <w:ind w:left="0"/>
        <w:jc w:val="both"/>
      </w:pPr>
      <w:r>
        <w:rPr>
          <w:rFonts w:ascii="Times New Roman"/>
          <w:b w:val="false"/>
          <w:i w:val="false"/>
          <w:color w:val="000000"/>
          <w:sz w:val="28"/>
        </w:rPr>
        <w:t>
      5) жабық және еркін кеңістікте бағдарлау;</w:t>
      </w:r>
    </w:p>
    <w:bookmarkEnd w:id="3416"/>
    <w:bookmarkStart w:name="z16895" w:id="3417"/>
    <w:p>
      <w:pPr>
        <w:spacing w:after="0"/>
        <w:ind w:left="0"/>
        <w:jc w:val="both"/>
      </w:pPr>
      <w:r>
        <w:rPr>
          <w:rFonts w:ascii="Times New Roman"/>
          <w:b w:val="false"/>
          <w:i w:val="false"/>
          <w:color w:val="000000"/>
          <w:sz w:val="28"/>
        </w:rPr>
        <w:t>
      6) топографиялық көріністердің қалыптасуы;</w:t>
      </w:r>
    </w:p>
    <w:bookmarkEnd w:id="3417"/>
    <w:bookmarkStart w:name="z16896" w:id="3418"/>
    <w:p>
      <w:pPr>
        <w:spacing w:after="0"/>
        <w:ind w:left="0"/>
        <w:jc w:val="both"/>
      </w:pPr>
      <w:r>
        <w:rPr>
          <w:rFonts w:ascii="Times New Roman"/>
          <w:b w:val="false"/>
          <w:i w:val="false"/>
          <w:color w:val="000000"/>
          <w:sz w:val="28"/>
        </w:rPr>
        <w:t>
      7) ақ тросттің көмегімен бағдарлау;</w:t>
      </w:r>
    </w:p>
    <w:bookmarkEnd w:id="3418"/>
    <w:bookmarkStart w:name="z16897" w:id="3419"/>
    <w:p>
      <w:pPr>
        <w:spacing w:after="0"/>
        <w:ind w:left="0"/>
        <w:jc w:val="both"/>
      </w:pPr>
      <w:r>
        <w:rPr>
          <w:rFonts w:ascii="Times New Roman"/>
          <w:b w:val="false"/>
          <w:i w:val="false"/>
          <w:color w:val="000000"/>
          <w:sz w:val="28"/>
        </w:rPr>
        <w:t>
      8) қоғамдық көліктерді пайдалану;</w:t>
      </w:r>
    </w:p>
    <w:bookmarkEnd w:id="3419"/>
    <w:bookmarkStart w:name="z16898" w:id="3420"/>
    <w:p>
      <w:pPr>
        <w:spacing w:after="0"/>
        <w:ind w:left="0"/>
        <w:jc w:val="both"/>
      </w:pPr>
      <w:r>
        <w:rPr>
          <w:rFonts w:ascii="Times New Roman"/>
          <w:b w:val="false"/>
          <w:i w:val="false"/>
          <w:color w:val="000000"/>
          <w:sz w:val="28"/>
        </w:rPr>
        <w:t>
      9) қоғамдық әлеуметтік-мәдени орындарында бағдарлауы мен тәртібі;</w:t>
      </w:r>
    </w:p>
    <w:bookmarkEnd w:id="3420"/>
    <w:bookmarkStart w:name="z16899" w:id="3421"/>
    <w:p>
      <w:pPr>
        <w:spacing w:after="0"/>
        <w:ind w:left="0"/>
        <w:jc w:val="both"/>
      </w:pPr>
      <w:r>
        <w:rPr>
          <w:rFonts w:ascii="Times New Roman"/>
          <w:b w:val="false"/>
          <w:i w:val="false"/>
          <w:color w:val="000000"/>
          <w:sz w:val="28"/>
        </w:rPr>
        <w:t>
      10) айналасындағы адамдармен бірлескен бағдарлау дағдылары.</w:t>
      </w:r>
    </w:p>
    <w:bookmarkEnd w:id="3421"/>
    <w:bookmarkStart w:name="z16900" w:id="3422"/>
    <w:p>
      <w:pPr>
        <w:spacing w:after="0"/>
        <w:ind w:left="0"/>
        <w:jc w:val="both"/>
      </w:pPr>
      <w:r>
        <w:rPr>
          <w:rFonts w:ascii="Times New Roman"/>
          <w:b w:val="false"/>
          <w:i w:val="false"/>
          <w:color w:val="000000"/>
          <w:sz w:val="28"/>
        </w:rPr>
        <w:t>
      10. "Кеңістіктік бағдар" пәні бойынша көру қабілеті бұзылған балаларды оқытуды бағалау балдық емес, білім алушылардың сапалы-сипаттағы, эмоционалды ерекшеліктер мүмкіндігінің деңгейінде, кеңістікте бағдарлаудағы құзіреттілігінің қалыптасу мен даму мониторингіне негізделеді.</w:t>
      </w:r>
    </w:p>
    <w:bookmarkEnd w:id="3422"/>
    <w:bookmarkStart w:name="z16901" w:id="3423"/>
    <w:p>
      <w:pPr>
        <w:spacing w:after="0"/>
        <w:ind w:left="0"/>
        <w:jc w:val="both"/>
      </w:pPr>
      <w:r>
        <w:rPr>
          <w:rFonts w:ascii="Times New Roman"/>
          <w:b w:val="false"/>
          <w:i w:val="false"/>
          <w:color w:val="000000"/>
          <w:sz w:val="28"/>
        </w:rPr>
        <w:t>
      11. Көрмейтін және нашар көретін білім алушыларды кеңістікте бағдарлауды оқытуда құрылғылармен, көрнекілік, дидактикалық және техникалық құралдармен (рельефті-графикалық карталар, тірек-сызбалар, "Школьник", "Ориентир" құралдары, айналар, ақ тросттар, тактильді және дыбысты жолдар, дыбыстық сигналдар) жабдықталған арнайы кабинеттің болуын талап етеді.</w:t>
      </w:r>
    </w:p>
    <w:bookmarkEnd w:id="3423"/>
    <w:bookmarkStart w:name="z16902" w:id="3424"/>
    <w:p>
      <w:pPr>
        <w:spacing w:after="0"/>
        <w:ind w:left="0"/>
        <w:jc w:val="both"/>
      </w:pPr>
      <w:r>
        <w:rPr>
          <w:rFonts w:ascii="Times New Roman"/>
          <w:b w:val="false"/>
          <w:i w:val="false"/>
          <w:color w:val="000000"/>
          <w:sz w:val="28"/>
        </w:rPr>
        <w:t>
      12. Кеңістіктікте бағдарлау сабақтары, білім алушылардың даму деңгейінің негізінде құрылған (3-5 адам) топпен немесе ерекше күрделі жағдайларда – жеке жұмыс жүргізіледі. Білім алушылардың кемістігінің түзелуіне қарай, оларды топтық сабақтарға қосады. Сабақ ұзақтығы – 45 минут. Білім алушылардың тақырыпты қабылдауына байланысты оқу жүктемесін (сағат) бөлу өзгертілуі мүмкін.</w:t>
      </w:r>
    </w:p>
    <w:bookmarkEnd w:id="3424"/>
    <w:bookmarkStart w:name="z16903" w:id="3425"/>
    <w:p>
      <w:pPr>
        <w:spacing w:after="0"/>
        <w:ind w:left="0"/>
        <w:jc w:val="both"/>
      </w:pPr>
      <w:r>
        <w:rPr>
          <w:rFonts w:ascii="Times New Roman"/>
          <w:b w:val="false"/>
          <w:i w:val="false"/>
          <w:color w:val="000000"/>
          <w:sz w:val="28"/>
        </w:rPr>
        <w:t>
      13. Оқу жүктемесінің көлемі:</w:t>
      </w:r>
    </w:p>
    <w:bookmarkEnd w:id="3425"/>
    <w:bookmarkStart w:name="z16904" w:id="3426"/>
    <w:p>
      <w:pPr>
        <w:spacing w:after="0"/>
        <w:ind w:left="0"/>
        <w:jc w:val="both"/>
      </w:pPr>
      <w:r>
        <w:rPr>
          <w:rFonts w:ascii="Times New Roman"/>
          <w:b w:val="false"/>
          <w:i w:val="false"/>
          <w:color w:val="000000"/>
          <w:sz w:val="28"/>
        </w:rPr>
        <w:t>
      1) 5-сынып – аптасына 3 сағат, оқу жылында 102 сағат;</w:t>
      </w:r>
    </w:p>
    <w:bookmarkEnd w:id="3426"/>
    <w:bookmarkStart w:name="z16905" w:id="3427"/>
    <w:p>
      <w:pPr>
        <w:spacing w:after="0"/>
        <w:ind w:left="0"/>
        <w:jc w:val="both"/>
      </w:pPr>
      <w:r>
        <w:rPr>
          <w:rFonts w:ascii="Times New Roman"/>
          <w:b w:val="false"/>
          <w:i w:val="false"/>
          <w:color w:val="000000"/>
          <w:sz w:val="28"/>
        </w:rPr>
        <w:t>
      2) 6-сынып – аптасына 3 сағат, оқу жылында 102 сағат;</w:t>
      </w:r>
    </w:p>
    <w:bookmarkEnd w:id="3427"/>
    <w:bookmarkStart w:name="z16906" w:id="3428"/>
    <w:p>
      <w:pPr>
        <w:spacing w:after="0"/>
        <w:ind w:left="0"/>
        <w:jc w:val="both"/>
      </w:pPr>
      <w:r>
        <w:rPr>
          <w:rFonts w:ascii="Times New Roman"/>
          <w:b w:val="false"/>
          <w:i w:val="false"/>
          <w:color w:val="000000"/>
          <w:sz w:val="28"/>
        </w:rPr>
        <w:t>
      3) 7-сынып – аптасына 3 сағат, оқу жылында 102 сағат;</w:t>
      </w:r>
    </w:p>
    <w:bookmarkEnd w:id="3428"/>
    <w:bookmarkStart w:name="z16907" w:id="3429"/>
    <w:p>
      <w:pPr>
        <w:spacing w:after="0"/>
        <w:ind w:left="0"/>
        <w:jc w:val="both"/>
      </w:pPr>
      <w:r>
        <w:rPr>
          <w:rFonts w:ascii="Times New Roman"/>
          <w:b w:val="false"/>
          <w:i w:val="false"/>
          <w:color w:val="000000"/>
          <w:sz w:val="28"/>
        </w:rPr>
        <w:t>
      4) 8-сынып – аптасына 3 сағат, оқу жылында 102 сағат;</w:t>
      </w:r>
    </w:p>
    <w:bookmarkEnd w:id="3429"/>
    <w:bookmarkStart w:name="z16908" w:id="3430"/>
    <w:p>
      <w:pPr>
        <w:spacing w:after="0"/>
        <w:ind w:left="0"/>
        <w:jc w:val="both"/>
      </w:pPr>
      <w:r>
        <w:rPr>
          <w:rFonts w:ascii="Times New Roman"/>
          <w:b w:val="false"/>
          <w:i w:val="false"/>
          <w:color w:val="000000"/>
          <w:sz w:val="28"/>
        </w:rPr>
        <w:t>
      5) 9-сынып – аптасына 3 сағат, оқу жылында 102 сағат;</w:t>
      </w:r>
    </w:p>
    <w:bookmarkEnd w:id="3430"/>
    <w:bookmarkStart w:name="z16909" w:id="3431"/>
    <w:p>
      <w:pPr>
        <w:spacing w:after="0"/>
        <w:ind w:left="0"/>
        <w:jc w:val="both"/>
      </w:pPr>
      <w:r>
        <w:rPr>
          <w:rFonts w:ascii="Times New Roman"/>
          <w:b w:val="false"/>
          <w:i w:val="false"/>
          <w:color w:val="000000"/>
          <w:sz w:val="28"/>
        </w:rPr>
        <w:t>
      6) 10-сынып – аптасына 3 сағат, оқу жылында 102 сағат.</w:t>
      </w:r>
    </w:p>
    <w:bookmarkEnd w:id="3431"/>
    <w:bookmarkStart w:name="z16910" w:id="3432"/>
    <w:p>
      <w:pPr>
        <w:spacing w:after="0"/>
        <w:ind w:left="0"/>
        <w:jc w:val="left"/>
      </w:pPr>
      <w:r>
        <w:rPr>
          <w:rFonts w:ascii="Times New Roman"/>
          <w:b/>
          <w:i w:val="false"/>
          <w:color w:val="000000"/>
        </w:rPr>
        <w:t xml:space="preserve"> 2-тарау. Оқу пәнінің 5-сыныптағы базалық білім мазмұны</w:t>
      </w:r>
    </w:p>
    <w:bookmarkEnd w:id="3432"/>
    <w:bookmarkStart w:name="z16911" w:id="3433"/>
    <w:p>
      <w:pPr>
        <w:spacing w:after="0"/>
        <w:ind w:left="0"/>
        <w:jc w:val="both"/>
      </w:pPr>
      <w:r>
        <w:rPr>
          <w:rFonts w:ascii="Times New Roman"/>
          <w:b w:val="false"/>
          <w:i w:val="false"/>
          <w:color w:val="000000"/>
          <w:sz w:val="28"/>
        </w:rPr>
        <w:t>
      14</w:t>
      </w:r>
      <w:r>
        <w:rPr>
          <w:rFonts w:ascii="Times New Roman"/>
          <w:b/>
          <w:i w:val="false"/>
          <w:color w:val="000000"/>
          <w:sz w:val="28"/>
        </w:rPr>
        <w:t>.</w:t>
      </w:r>
      <w:r>
        <w:rPr>
          <w:rFonts w:ascii="Times New Roman"/>
          <w:b w:val="false"/>
          <w:i w:val="false"/>
          <w:color w:val="000000"/>
          <w:sz w:val="28"/>
        </w:rPr>
        <w:t xml:space="preserve"> Кіріспе (6 сағат):</w:t>
      </w:r>
    </w:p>
    <w:bookmarkEnd w:id="3433"/>
    <w:bookmarkStart w:name="z16912" w:id="3434"/>
    <w:p>
      <w:pPr>
        <w:spacing w:after="0"/>
        <w:ind w:left="0"/>
        <w:jc w:val="both"/>
      </w:pPr>
      <w:r>
        <w:rPr>
          <w:rFonts w:ascii="Times New Roman"/>
          <w:b w:val="false"/>
          <w:i w:val="false"/>
          <w:color w:val="000000"/>
          <w:sz w:val="28"/>
        </w:rPr>
        <w:t>
      1) кеңістікте бағдарлаудың өмірдегі рөлі;</w:t>
      </w:r>
    </w:p>
    <w:bookmarkEnd w:id="3434"/>
    <w:bookmarkStart w:name="z16913" w:id="3435"/>
    <w:p>
      <w:pPr>
        <w:spacing w:after="0"/>
        <w:ind w:left="0"/>
        <w:jc w:val="both"/>
      </w:pPr>
      <w:r>
        <w:rPr>
          <w:rFonts w:ascii="Times New Roman"/>
          <w:b w:val="false"/>
          <w:i w:val="false"/>
          <w:color w:val="000000"/>
          <w:sz w:val="28"/>
        </w:rPr>
        <w:t>
      2) білім алушылардың диагностикасы, кеңістікті бағдарлауды оқуға дайындығының деңгейін зерттеу;</w:t>
      </w:r>
    </w:p>
    <w:bookmarkEnd w:id="3435"/>
    <w:bookmarkStart w:name="z16914" w:id="3436"/>
    <w:p>
      <w:pPr>
        <w:spacing w:after="0"/>
        <w:ind w:left="0"/>
        <w:jc w:val="both"/>
      </w:pPr>
      <w:r>
        <w:rPr>
          <w:rFonts w:ascii="Times New Roman"/>
          <w:b w:val="false"/>
          <w:i w:val="false"/>
          <w:color w:val="000000"/>
          <w:sz w:val="28"/>
        </w:rPr>
        <w:t xml:space="preserve">
      3) әйгілі көрмейтін адамдардың өмірі; </w:t>
      </w:r>
    </w:p>
    <w:bookmarkEnd w:id="3436"/>
    <w:bookmarkStart w:name="z16915" w:id="3437"/>
    <w:p>
      <w:pPr>
        <w:spacing w:after="0"/>
        <w:ind w:left="0"/>
        <w:jc w:val="both"/>
      </w:pPr>
      <w:r>
        <w:rPr>
          <w:rFonts w:ascii="Times New Roman"/>
          <w:b w:val="false"/>
          <w:i w:val="false"/>
          <w:color w:val="000000"/>
          <w:sz w:val="28"/>
        </w:rPr>
        <w:t>
      15. Бағдарлы-мобиляторлы іс-әрекеттің негізгі түсініктері (14 сағат):</w:t>
      </w:r>
    </w:p>
    <w:bookmarkEnd w:id="3437"/>
    <w:bookmarkStart w:name="z16916" w:id="3438"/>
    <w:p>
      <w:pPr>
        <w:spacing w:after="0"/>
        <w:ind w:left="0"/>
        <w:jc w:val="both"/>
      </w:pPr>
      <w:r>
        <w:rPr>
          <w:rFonts w:ascii="Times New Roman"/>
          <w:b w:val="false"/>
          <w:i w:val="false"/>
          <w:color w:val="000000"/>
          <w:sz w:val="28"/>
        </w:rPr>
        <w:t xml:space="preserve">
      1) кеңістік түсініктері: "Көлденең, тігінен" "Көлбеу, айналасында" (шахмат тақтасының,макеттің үлгісінде); </w:t>
      </w:r>
    </w:p>
    <w:bookmarkEnd w:id="3438"/>
    <w:bookmarkStart w:name="z16917" w:id="3439"/>
    <w:p>
      <w:pPr>
        <w:spacing w:after="0"/>
        <w:ind w:left="0"/>
        <w:jc w:val="both"/>
      </w:pPr>
      <w:r>
        <w:rPr>
          <w:rFonts w:ascii="Times New Roman"/>
          <w:b w:val="false"/>
          <w:i w:val="false"/>
          <w:color w:val="000000"/>
          <w:sz w:val="28"/>
        </w:rPr>
        <w:t xml:space="preserve">
      2) көлденең және тігінен тұрған заттар мен обьектілерді анықтау. </w:t>
      </w:r>
    </w:p>
    <w:bookmarkEnd w:id="3439"/>
    <w:bookmarkStart w:name="z16918" w:id="3440"/>
    <w:p>
      <w:pPr>
        <w:spacing w:after="0"/>
        <w:ind w:left="0"/>
        <w:jc w:val="both"/>
      </w:pPr>
      <w:r>
        <w:rPr>
          <w:rFonts w:ascii="Times New Roman"/>
          <w:b w:val="false"/>
          <w:i w:val="false"/>
          <w:color w:val="000000"/>
          <w:sz w:val="28"/>
        </w:rPr>
        <w:t xml:space="preserve">
      3) "солдан - оңға, оңнан - солға" түсініктері; </w:t>
      </w:r>
    </w:p>
    <w:bookmarkEnd w:id="3440"/>
    <w:bookmarkStart w:name="z16919" w:id="3441"/>
    <w:p>
      <w:pPr>
        <w:spacing w:after="0"/>
        <w:ind w:left="0"/>
        <w:jc w:val="both"/>
      </w:pPr>
      <w:r>
        <w:rPr>
          <w:rFonts w:ascii="Times New Roman"/>
          <w:b w:val="false"/>
          <w:i w:val="false"/>
          <w:color w:val="000000"/>
          <w:sz w:val="28"/>
        </w:rPr>
        <w:t>
      4) "жол, баған, дәреже, қатар" түсініктері;</w:t>
      </w:r>
    </w:p>
    <w:bookmarkEnd w:id="3441"/>
    <w:bookmarkStart w:name="z16920" w:id="3442"/>
    <w:p>
      <w:pPr>
        <w:spacing w:after="0"/>
        <w:ind w:left="0"/>
        <w:jc w:val="both"/>
      </w:pPr>
      <w:r>
        <w:rPr>
          <w:rFonts w:ascii="Times New Roman"/>
          <w:b w:val="false"/>
          <w:i w:val="false"/>
          <w:color w:val="000000"/>
          <w:sz w:val="28"/>
        </w:rPr>
        <w:t>
      5) уақыт түсініктері, "бұрын, кейін", "ертерек, кейінірек".</w:t>
      </w:r>
    </w:p>
    <w:bookmarkEnd w:id="3442"/>
    <w:bookmarkStart w:name="z16921" w:id="3443"/>
    <w:p>
      <w:pPr>
        <w:spacing w:after="0"/>
        <w:ind w:left="0"/>
        <w:jc w:val="both"/>
      </w:pPr>
      <w:r>
        <w:rPr>
          <w:rFonts w:ascii="Times New Roman"/>
          <w:b w:val="false"/>
          <w:i w:val="false"/>
          <w:color w:val="000000"/>
          <w:sz w:val="28"/>
        </w:rPr>
        <w:t>
      16. Дұрыс жүрістің тәсілдерін игерту, әртүрлі жағдайларда келбетті пішіні мен дененің дұрыс қалыпта ұстауына үйрету (16 сағат):</w:t>
      </w:r>
    </w:p>
    <w:bookmarkEnd w:id="3443"/>
    <w:bookmarkStart w:name="z16922" w:id="3444"/>
    <w:p>
      <w:pPr>
        <w:spacing w:after="0"/>
        <w:ind w:left="0"/>
        <w:jc w:val="both"/>
      </w:pPr>
      <w:r>
        <w:rPr>
          <w:rFonts w:ascii="Times New Roman"/>
          <w:b w:val="false"/>
          <w:i w:val="false"/>
          <w:color w:val="000000"/>
          <w:sz w:val="28"/>
        </w:rPr>
        <w:t>
      1) білім алушының дене қалпы "тұрып тұрғанда", партада, үстел басында, креслода, жұптасқан жүрісте, тұрақты бағдардың бойымен өз бетінше қозғалыста (қабырғамен,баспалдақ қанаттарымен) болуы;</w:t>
      </w:r>
    </w:p>
    <w:bookmarkEnd w:id="3444"/>
    <w:bookmarkStart w:name="z16923" w:id="3445"/>
    <w:p>
      <w:pPr>
        <w:spacing w:after="0"/>
        <w:ind w:left="0"/>
        <w:jc w:val="both"/>
      </w:pPr>
      <w:r>
        <w:rPr>
          <w:rFonts w:ascii="Times New Roman"/>
          <w:b w:val="false"/>
          <w:i w:val="false"/>
          <w:color w:val="000000"/>
          <w:sz w:val="28"/>
        </w:rPr>
        <w:t xml:space="preserve">
      2) оқығанда және жазғанда дене қалпының дұрыстығы, заттарды қабылдауы, кедергілерді тауып және айналып өтуі; </w:t>
      </w:r>
    </w:p>
    <w:bookmarkEnd w:id="3445"/>
    <w:bookmarkStart w:name="z16924" w:id="3446"/>
    <w:p>
      <w:pPr>
        <w:spacing w:after="0"/>
        <w:ind w:left="0"/>
        <w:jc w:val="both"/>
      </w:pPr>
      <w:r>
        <w:rPr>
          <w:rFonts w:ascii="Times New Roman"/>
          <w:b w:val="false"/>
          <w:i w:val="false"/>
          <w:color w:val="000000"/>
          <w:sz w:val="28"/>
        </w:rPr>
        <w:t xml:space="preserve">
      3) қатармен жүру; </w:t>
      </w:r>
    </w:p>
    <w:bookmarkEnd w:id="3446"/>
    <w:bookmarkStart w:name="z16925" w:id="3447"/>
    <w:p>
      <w:pPr>
        <w:spacing w:after="0"/>
        <w:ind w:left="0"/>
        <w:jc w:val="both"/>
      </w:pPr>
      <w:r>
        <w:rPr>
          <w:rFonts w:ascii="Times New Roman"/>
          <w:b w:val="false"/>
          <w:i w:val="false"/>
          <w:color w:val="000000"/>
          <w:sz w:val="28"/>
        </w:rPr>
        <w:t>
      4) бағытты көрсететін дұрыс ишараны қалыптастыру;</w:t>
      </w:r>
    </w:p>
    <w:bookmarkEnd w:id="3447"/>
    <w:bookmarkStart w:name="z16926" w:id="3448"/>
    <w:p>
      <w:pPr>
        <w:spacing w:after="0"/>
        <w:ind w:left="0"/>
        <w:jc w:val="both"/>
      </w:pPr>
      <w:r>
        <w:rPr>
          <w:rFonts w:ascii="Times New Roman"/>
          <w:b w:val="false"/>
          <w:i w:val="false"/>
          <w:color w:val="000000"/>
          <w:sz w:val="28"/>
        </w:rPr>
        <w:t>
      5) кедергілерді айналып, дыбыстық сигналға жүру;</w:t>
      </w:r>
    </w:p>
    <w:bookmarkEnd w:id="3448"/>
    <w:bookmarkStart w:name="z16927" w:id="3449"/>
    <w:p>
      <w:pPr>
        <w:spacing w:after="0"/>
        <w:ind w:left="0"/>
        <w:jc w:val="both"/>
      </w:pPr>
      <w:r>
        <w:rPr>
          <w:rFonts w:ascii="Times New Roman"/>
          <w:b w:val="false"/>
          <w:i w:val="false"/>
          <w:color w:val="000000"/>
          <w:sz w:val="28"/>
        </w:rPr>
        <w:t>
      6) бөлменің әр бұрышынан берілетін дыбыстық сигналға қарай жүру;</w:t>
      </w:r>
    </w:p>
    <w:bookmarkEnd w:id="3449"/>
    <w:bookmarkStart w:name="z16928" w:id="3450"/>
    <w:p>
      <w:pPr>
        <w:spacing w:after="0"/>
        <w:ind w:left="0"/>
        <w:jc w:val="both"/>
      </w:pPr>
      <w:r>
        <w:rPr>
          <w:rFonts w:ascii="Times New Roman"/>
          <w:b w:val="false"/>
          <w:i w:val="false"/>
          <w:color w:val="000000"/>
          <w:sz w:val="28"/>
        </w:rPr>
        <w:t>
      7) бағыты 90, 180 градусқа өзгертілген, 15-20 метрлік қашықтықты жүріп өту;</w:t>
      </w:r>
    </w:p>
    <w:bookmarkEnd w:id="3450"/>
    <w:bookmarkStart w:name="z16929" w:id="3451"/>
    <w:p>
      <w:pPr>
        <w:spacing w:after="0"/>
        <w:ind w:left="0"/>
        <w:jc w:val="both"/>
      </w:pPr>
      <w:r>
        <w:rPr>
          <w:rFonts w:ascii="Times New Roman"/>
          <w:b w:val="false"/>
          <w:i w:val="false"/>
          <w:color w:val="000000"/>
          <w:sz w:val="28"/>
        </w:rPr>
        <w:t>
      8) көшбасшы соңындағы және топтағы қозғалысы;</w:t>
      </w:r>
    </w:p>
    <w:bookmarkEnd w:id="3451"/>
    <w:bookmarkStart w:name="z16930" w:id="3452"/>
    <w:p>
      <w:pPr>
        <w:spacing w:after="0"/>
        <w:ind w:left="0"/>
        <w:jc w:val="both"/>
      </w:pPr>
      <w:r>
        <w:rPr>
          <w:rFonts w:ascii="Times New Roman"/>
          <w:b w:val="false"/>
          <w:i w:val="false"/>
          <w:color w:val="000000"/>
          <w:sz w:val="28"/>
        </w:rPr>
        <w:t xml:space="preserve">
      9) баспалдақпен және заттары бар көлбеу жазықтықтағы жүріс; </w:t>
      </w:r>
    </w:p>
    <w:bookmarkEnd w:id="3452"/>
    <w:bookmarkStart w:name="z16931" w:id="3453"/>
    <w:p>
      <w:pPr>
        <w:spacing w:after="0"/>
        <w:ind w:left="0"/>
        <w:jc w:val="both"/>
      </w:pPr>
      <w:r>
        <w:rPr>
          <w:rFonts w:ascii="Times New Roman"/>
          <w:b w:val="false"/>
          <w:i w:val="false"/>
          <w:color w:val="000000"/>
          <w:sz w:val="28"/>
        </w:rPr>
        <w:t>
      10) дұрыс жүріс дағдылары.</w:t>
      </w:r>
    </w:p>
    <w:bookmarkEnd w:id="3453"/>
    <w:bookmarkStart w:name="z16932" w:id="3454"/>
    <w:p>
      <w:pPr>
        <w:spacing w:after="0"/>
        <w:ind w:left="0"/>
        <w:jc w:val="both"/>
      </w:pPr>
      <w:r>
        <w:rPr>
          <w:rFonts w:ascii="Times New Roman"/>
          <w:b w:val="false"/>
          <w:i w:val="false"/>
          <w:color w:val="000000"/>
          <w:sz w:val="28"/>
        </w:rPr>
        <w:t>
      17. Кеңістікте бағдарлауда сақталған анализаторларды қолдану (18 сағат):</w:t>
      </w:r>
    </w:p>
    <w:bookmarkEnd w:id="3454"/>
    <w:bookmarkStart w:name="z16933" w:id="3455"/>
    <w:p>
      <w:pPr>
        <w:spacing w:after="0"/>
        <w:ind w:left="0"/>
        <w:jc w:val="both"/>
      </w:pPr>
      <w:r>
        <w:rPr>
          <w:rFonts w:ascii="Times New Roman"/>
          <w:b w:val="false"/>
          <w:i w:val="false"/>
          <w:color w:val="000000"/>
          <w:sz w:val="28"/>
        </w:rPr>
        <w:t>
      1) кеңістікті сипап сезу арқылы қабылдау;</w:t>
      </w:r>
    </w:p>
    <w:bookmarkEnd w:id="3455"/>
    <w:bookmarkStart w:name="z16934" w:id="3456"/>
    <w:p>
      <w:pPr>
        <w:spacing w:after="0"/>
        <w:ind w:left="0"/>
        <w:jc w:val="both"/>
      </w:pPr>
      <w:r>
        <w:rPr>
          <w:rFonts w:ascii="Times New Roman"/>
          <w:b w:val="false"/>
          <w:i w:val="false"/>
          <w:color w:val="000000"/>
          <w:sz w:val="28"/>
        </w:rPr>
        <w:t>
      2) әртүрлі конфигурациядағы заттарды саусақпен, білекпен, алақанмен қабылдау; бедерлі суреттерді "оқу"; қолдың қадағалау қызметін дамыту жаттығулары; табанмен жердің түрлі құрылымын анықтау (шөп,асфальт, құм, бос және басылған қар);</w:t>
      </w:r>
    </w:p>
    <w:bookmarkEnd w:id="3456"/>
    <w:bookmarkStart w:name="z16935" w:id="3457"/>
    <w:p>
      <w:pPr>
        <w:spacing w:after="0"/>
        <w:ind w:left="0"/>
        <w:jc w:val="both"/>
      </w:pPr>
      <w:r>
        <w:rPr>
          <w:rFonts w:ascii="Times New Roman"/>
          <w:b w:val="false"/>
          <w:i w:val="false"/>
          <w:color w:val="000000"/>
          <w:sz w:val="28"/>
        </w:rPr>
        <w:t>
      3) заттың көлемі, құны, қызуы, беткі құрылымы, материалы сияқты қасиеттерін (шыны, ағаш, қағаз, темір, мата) ажырату мен салыстыру дағдыларын дамыту;</w:t>
      </w:r>
    </w:p>
    <w:bookmarkEnd w:id="3457"/>
    <w:bookmarkStart w:name="z16936" w:id="3458"/>
    <w:p>
      <w:pPr>
        <w:spacing w:after="0"/>
        <w:ind w:left="0"/>
        <w:jc w:val="both"/>
      </w:pPr>
      <w:r>
        <w:rPr>
          <w:rFonts w:ascii="Times New Roman"/>
          <w:b w:val="false"/>
          <w:i w:val="false"/>
          <w:color w:val="000000"/>
          <w:sz w:val="28"/>
        </w:rPr>
        <w:t xml:space="preserve">
      4) жабық кеңістікте дыбыстың қозғалысын немесе қозғалыссыздығын локализациялау, қоршаған адамдарды дауыстан танып, ажырату, адамның көңіл- күйін дауыстан анықтау; </w:t>
      </w:r>
    </w:p>
    <w:bookmarkEnd w:id="3458"/>
    <w:bookmarkStart w:name="z16937" w:id="3459"/>
    <w:p>
      <w:pPr>
        <w:spacing w:after="0"/>
        <w:ind w:left="0"/>
        <w:jc w:val="both"/>
      </w:pPr>
      <w:r>
        <w:rPr>
          <w:rFonts w:ascii="Times New Roman"/>
          <w:b w:val="false"/>
          <w:i w:val="false"/>
          <w:color w:val="000000"/>
          <w:sz w:val="28"/>
        </w:rPr>
        <w:t xml:space="preserve">
      5) қоршаған кеңістікте дыбыстарды танып, локализациялау (мектепте, үйде). </w:t>
      </w:r>
    </w:p>
    <w:bookmarkEnd w:id="3459"/>
    <w:bookmarkStart w:name="z16938" w:id="3460"/>
    <w:p>
      <w:pPr>
        <w:spacing w:after="0"/>
        <w:ind w:left="0"/>
        <w:jc w:val="both"/>
      </w:pPr>
      <w:r>
        <w:rPr>
          <w:rFonts w:ascii="Times New Roman"/>
          <w:b w:val="false"/>
          <w:i w:val="false"/>
          <w:color w:val="000000"/>
          <w:sz w:val="28"/>
        </w:rPr>
        <w:t>
      6) дыбыстың шығу жеріне дейінгі қашықтықты анықтау;</w:t>
      </w:r>
    </w:p>
    <w:bookmarkEnd w:id="3460"/>
    <w:bookmarkStart w:name="z16939" w:id="3461"/>
    <w:p>
      <w:pPr>
        <w:spacing w:after="0"/>
        <w:ind w:left="0"/>
        <w:jc w:val="both"/>
      </w:pPr>
      <w:r>
        <w:rPr>
          <w:rFonts w:ascii="Times New Roman"/>
          <w:b w:val="false"/>
          <w:i w:val="false"/>
          <w:color w:val="000000"/>
          <w:sz w:val="28"/>
        </w:rPr>
        <w:t>
      7) қала шуын және табиғаттағы дыбыстарды ажырату (шу, ағаштар сыбдыры, үй құстарының, жануарлардың дауыстыры);</w:t>
      </w:r>
    </w:p>
    <w:bookmarkEnd w:id="3461"/>
    <w:bookmarkStart w:name="z16940" w:id="3462"/>
    <w:p>
      <w:pPr>
        <w:spacing w:after="0"/>
        <w:ind w:left="0"/>
        <w:jc w:val="both"/>
      </w:pPr>
      <w:r>
        <w:rPr>
          <w:rFonts w:ascii="Times New Roman"/>
          <w:b w:val="false"/>
          <w:i w:val="false"/>
          <w:color w:val="000000"/>
          <w:sz w:val="28"/>
        </w:rPr>
        <w:t>
      8) көшедегі және ғимарат ішінің түрлі жарықтарына көру анализаторларының үйрену тәсілдері;</w:t>
      </w:r>
    </w:p>
    <w:bookmarkEnd w:id="3462"/>
    <w:bookmarkStart w:name="z16941" w:id="3463"/>
    <w:p>
      <w:pPr>
        <w:spacing w:after="0"/>
        <w:ind w:left="0"/>
        <w:jc w:val="both"/>
      </w:pPr>
      <w:r>
        <w:rPr>
          <w:rFonts w:ascii="Times New Roman"/>
          <w:b w:val="false"/>
          <w:i w:val="false"/>
          <w:color w:val="000000"/>
          <w:sz w:val="28"/>
        </w:rPr>
        <w:t>
      9) заттардың пішінді мен сұлбалы бейнесін қабылдау;</w:t>
      </w:r>
    </w:p>
    <w:bookmarkEnd w:id="3463"/>
    <w:bookmarkStart w:name="z16942" w:id="3464"/>
    <w:p>
      <w:pPr>
        <w:spacing w:after="0"/>
        <w:ind w:left="0"/>
        <w:jc w:val="both"/>
      </w:pPr>
      <w:r>
        <w:rPr>
          <w:rFonts w:ascii="Times New Roman"/>
          <w:b w:val="false"/>
          <w:i w:val="false"/>
          <w:color w:val="000000"/>
          <w:sz w:val="28"/>
        </w:rPr>
        <w:t xml:space="preserve">
      10) таныс кеңістіктегі заттарды қалдық көру қабілетімен тану; </w:t>
      </w:r>
    </w:p>
    <w:bookmarkEnd w:id="3464"/>
    <w:bookmarkStart w:name="z16943" w:id="3465"/>
    <w:p>
      <w:pPr>
        <w:spacing w:after="0"/>
        <w:ind w:left="0"/>
        <w:jc w:val="both"/>
      </w:pPr>
      <w:r>
        <w:rPr>
          <w:rFonts w:ascii="Times New Roman"/>
          <w:b w:val="false"/>
          <w:i w:val="false"/>
          <w:color w:val="000000"/>
          <w:sz w:val="28"/>
        </w:rPr>
        <w:t>
      11) заттық және кеңістіктік бағдарлауда иіс пен дәм сезуді қолдану;</w:t>
      </w:r>
    </w:p>
    <w:bookmarkEnd w:id="3465"/>
    <w:bookmarkStart w:name="z16944" w:id="3466"/>
    <w:p>
      <w:pPr>
        <w:spacing w:after="0"/>
        <w:ind w:left="0"/>
        <w:jc w:val="both"/>
      </w:pPr>
      <w:r>
        <w:rPr>
          <w:rFonts w:ascii="Times New Roman"/>
          <w:b w:val="false"/>
          <w:i w:val="false"/>
          <w:color w:val="000000"/>
          <w:sz w:val="28"/>
        </w:rPr>
        <w:t>
      18. Еркін және жабық кеңістікте бағдарлау қабілеті (14 сағат):</w:t>
      </w:r>
    </w:p>
    <w:bookmarkEnd w:id="3466"/>
    <w:bookmarkStart w:name="z16945" w:id="3467"/>
    <w:p>
      <w:pPr>
        <w:spacing w:after="0"/>
        <w:ind w:left="0"/>
        <w:jc w:val="both"/>
      </w:pPr>
      <w:r>
        <w:rPr>
          <w:rFonts w:ascii="Times New Roman"/>
          <w:b w:val="false"/>
          <w:i w:val="false"/>
          <w:color w:val="000000"/>
          <w:sz w:val="28"/>
        </w:rPr>
        <w:t xml:space="preserve">
      1) мектеп ғимараты туралы жалпы түсінігі; </w:t>
      </w:r>
    </w:p>
    <w:bookmarkEnd w:id="3467"/>
    <w:bookmarkStart w:name="z16946" w:id="3468"/>
    <w:p>
      <w:pPr>
        <w:spacing w:after="0"/>
        <w:ind w:left="0"/>
        <w:jc w:val="both"/>
      </w:pPr>
      <w:r>
        <w:rPr>
          <w:rFonts w:ascii="Times New Roman"/>
          <w:b w:val="false"/>
          <w:i w:val="false"/>
          <w:color w:val="000000"/>
          <w:sz w:val="28"/>
        </w:rPr>
        <w:t>
      2) сынып- кабинеттерінің орналасуы;</w:t>
      </w:r>
    </w:p>
    <w:bookmarkEnd w:id="3468"/>
    <w:bookmarkStart w:name="z16947" w:id="3469"/>
    <w:p>
      <w:pPr>
        <w:spacing w:after="0"/>
        <w:ind w:left="0"/>
        <w:jc w:val="both"/>
      </w:pPr>
      <w:r>
        <w:rPr>
          <w:rFonts w:ascii="Times New Roman"/>
          <w:b w:val="false"/>
          <w:i w:val="false"/>
          <w:color w:val="000000"/>
          <w:sz w:val="28"/>
        </w:rPr>
        <w:t>
      3) шеберханалардың орналасуы;</w:t>
      </w:r>
    </w:p>
    <w:bookmarkEnd w:id="3469"/>
    <w:bookmarkStart w:name="z16948" w:id="3470"/>
    <w:p>
      <w:pPr>
        <w:spacing w:after="0"/>
        <w:ind w:left="0"/>
        <w:jc w:val="both"/>
      </w:pPr>
      <w:r>
        <w:rPr>
          <w:rFonts w:ascii="Times New Roman"/>
          <w:b w:val="false"/>
          <w:i w:val="false"/>
          <w:color w:val="000000"/>
          <w:sz w:val="28"/>
        </w:rPr>
        <w:t>
      4) сақталған анализаторларды қолдана отырып, жол және қозғалыс карталарын құрастыру;</w:t>
      </w:r>
    </w:p>
    <w:bookmarkEnd w:id="3470"/>
    <w:bookmarkStart w:name="z16949" w:id="3471"/>
    <w:p>
      <w:pPr>
        <w:spacing w:after="0"/>
        <w:ind w:left="0"/>
        <w:jc w:val="both"/>
      </w:pPr>
      <w:r>
        <w:rPr>
          <w:rFonts w:ascii="Times New Roman"/>
          <w:b w:val="false"/>
          <w:i w:val="false"/>
          <w:color w:val="000000"/>
          <w:sz w:val="28"/>
        </w:rPr>
        <w:t xml:space="preserve">
      5) өз бетімен баспалдақпен түсіп, шығу; </w:t>
      </w:r>
    </w:p>
    <w:bookmarkEnd w:id="3471"/>
    <w:bookmarkStart w:name="z16950" w:id="3472"/>
    <w:p>
      <w:pPr>
        <w:spacing w:after="0"/>
        <w:ind w:left="0"/>
        <w:jc w:val="both"/>
      </w:pPr>
      <w:r>
        <w:rPr>
          <w:rFonts w:ascii="Times New Roman"/>
          <w:b w:val="false"/>
          <w:i w:val="false"/>
          <w:color w:val="000000"/>
          <w:sz w:val="28"/>
        </w:rPr>
        <w:t xml:space="preserve">
      6) белгілі бір жерге дейін бағытты ойша анықтау; </w:t>
      </w:r>
    </w:p>
    <w:bookmarkEnd w:id="3472"/>
    <w:bookmarkStart w:name="z16951" w:id="3473"/>
    <w:p>
      <w:pPr>
        <w:spacing w:after="0"/>
        <w:ind w:left="0"/>
        <w:jc w:val="both"/>
      </w:pPr>
      <w:r>
        <w:rPr>
          <w:rFonts w:ascii="Times New Roman"/>
          <w:b w:val="false"/>
          <w:i w:val="false"/>
          <w:color w:val="000000"/>
          <w:sz w:val="28"/>
        </w:rPr>
        <w:t>
      7) мектеп территориясы туралы түсінігін бекіту;</w:t>
      </w:r>
    </w:p>
    <w:bookmarkEnd w:id="3473"/>
    <w:bookmarkStart w:name="z16952" w:id="3474"/>
    <w:p>
      <w:pPr>
        <w:spacing w:after="0"/>
        <w:ind w:left="0"/>
        <w:jc w:val="both"/>
      </w:pPr>
      <w:r>
        <w:rPr>
          <w:rFonts w:ascii="Times New Roman"/>
          <w:b w:val="false"/>
          <w:i w:val="false"/>
          <w:color w:val="000000"/>
          <w:sz w:val="28"/>
        </w:rPr>
        <w:t xml:space="preserve">
      8) мектеп территориясын өз бетімен бағдарлау; </w:t>
      </w:r>
    </w:p>
    <w:bookmarkEnd w:id="3474"/>
    <w:bookmarkStart w:name="z16953" w:id="3475"/>
    <w:p>
      <w:pPr>
        <w:spacing w:after="0"/>
        <w:ind w:left="0"/>
        <w:jc w:val="both"/>
      </w:pPr>
      <w:r>
        <w:rPr>
          <w:rFonts w:ascii="Times New Roman"/>
          <w:b w:val="false"/>
          <w:i w:val="false"/>
          <w:color w:val="000000"/>
          <w:sz w:val="28"/>
        </w:rPr>
        <w:t xml:space="preserve">
      9) ауызша сипаттау арқылы мектеп территориясының жоспарын құру; </w:t>
      </w:r>
    </w:p>
    <w:bookmarkEnd w:id="3475"/>
    <w:bookmarkStart w:name="z16954" w:id="3476"/>
    <w:p>
      <w:pPr>
        <w:spacing w:after="0"/>
        <w:ind w:left="0"/>
        <w:jc w:val="both"/>
      </w:pPr>
      <w:r>
        <w:rPr>
          <w:rFonts w:ascii="Times New Roman"/>
          <w:b w:val="false"/>
          <w:i w:val="false"/>
          <w:color w:val="000000"/>
          <w:sz w:val="28"/>
        </w:rPr>
        <w:t>
      10) мектеп территориясының жеке бөлімдерінің жоспарын құру;</w:t>
      </w:r>
    </w:p>
    <w:bookmarkEnd w:id="3476"/>
    <w:bookmarkStart w:name="z16955" w:id="3477"/>
    <w:p>
      <w:pPr>
        <w:spacing w:after="0"/>
        <w:ind w:left="0"/>
        <w:jc w:val="both"/>
      </w:pPr>
      <w:r>
        <w:rPr>
          <w:rFonts w:ascii="Times New Roman"/>
          <w:b w:val="false"/>
          <w:i w:val="false"/>
          <w:color w:val="000000"/>
          <w:sz w:val="28"/>
        </w:rPr>
        <w:t>
      11) мектеп территориясындағы заттардың ара қашықтықтығын анықтау;</w:t>
      </w:r>
    </w:p>
    <w:bookmarkEnd w:id="3477"/>
    <w:bookmarkStart w:name="z16956" w:id="3478"/>
    <w:p>
      <w:pPr>
        <w:spacing w:after="0"/>
        <w:ind w:left="0"/>
        <w:jc w:val="both"/>
      </w:pPr>
      <w:r>
        <w:rPr>
          <w:rFonts w:ascii="Times New Roman"/>
          <w:b w:val="false"/>
          <w:i w:val="false"/>
          <w:color w:val="000000"/>
          <w:sz w:val="28"/>
        </w:rPr>
        <w:t xml:space="preserve">
      12) мектеп территориясындағы тұрақты, уақытша, кездейсоқ кедергілерді жеңе білу; </w:t>
      </w:r>
    </w:p>
    <w:bookmarkEnd w:id="3478"/>
    <w:bookmarkStart w:name="z16957" w:id="3479"/>
    <w:p>
      <w:pPr>
        <w:spacing w:after="0"/>
        <w:ind w:left="0"/>
        <w:jc w:val="both"/>
      </w:pPr>
      <w:r>
        <w:rPr>
          <w:rFonts w:ascii="Times New Roman"/>
          <w:b w:val="false"/>
          <w:i w:val="false"/>
          <w:color w:val="000000"/>
          <w:sz w:val="28"/>
        </w:rPr>
        <w:t xml:space="preserve">
      13) білім алушылардың топографиялық түсініктерінің шынайы жабық кеңістікке ауысуы және оны бағдарлау; </w:t>
      </w:r>
    </w:p>
    <w:bookmarkEnd w:id="3479"/>
    <w:bookmarkStart w:name="z16958" w:id="3480"/>
    <w:p>
      <w:pPr>
        <w:spacing w:after="0"/>
        <w:ind w:left="0"/>
        <w:jc w:val="both"/>
      </w:pPr>
      <w:r>
        <w:rPr>
          <w:rFonts w:ascii="Times New Roman"/>
          <w:b w:val="false"/>
          <w:i w:val="false"/>
          <w:color w:val="000000"/>
          <w:sz w:val="28"/>
        </w:rPr>
        <w:t>
      14) қиылыс;</w:t>
      </w:r>
    </w:p>
    <w:bookmarkEnd w:id="3480"/>
    <w:bookmarkStart w:name="z16959" w:id="3481"/>
    <w:p>
      <w:pPr>
        <w:spacing w:after="0"/>
        <w:ind w:left="0"/>
        <w:jc w:val="both"/>
      </w:pPr>
      <w:r>
        <w:rPr>
          <w:rFonts w:ascii="Times New Roman"/>
          <w:b w:val="false"/>
          <w:i w:val="false"/>
          <w:color w:val="000000"/>
          <w:sz w:val="28"/>
        </w:rPr>
        <w:t>
      15) бағдаршамның жарықтық және дыбыстық сигналдары;</w:t>
      </w:r>
    </w:p>
    <w:bookmarkEnd w:id="3481"/>
    <w:bookmarkStart w:name="z16960" w:id="3482"/>
    <w:p>
      <w:pPr>
        <w:spacing w:after="0"/>
        <w:ind w:left="0"/>
        <w:jc w:val="both"/>
      </w:pPr>
      <w:r>
        <w:rPr>
          <w:rFonts w:ascii="Times New Roman"/>
          <w:b w:val="false"/>
          <w:i w:val="false"/>
          <w:color w:val="000000"/>
          <w:sz w:val="28"/>
        </w:rPr>
        <w:t xml:space="preserve">
      16) қиылыстан өту ережесі; </w:t>
      </w:r>
    </w:p>
    <w:bookmarkEnd w:id="3482"/>
    <w:bookmarkStart w:name="z16961" w:id="3483"/>
    <w:p>
      <w:pPr>
        <w:spacing w:after="0"/>
        <w:ind w:left="0"/>
        <w:jc w:val="both"/>
      </w:pPr>
      <w:r>
        <w:rPr>
          <w:rFonts w:ascii="Times New Roman"/>
          <w:b w:val="false"/>
          <w:i w:val="false"/>
          <w:color w:val="000000"/>
          <w:sz w:val="28"/>
        </w:rPr>
        <w:t>
      17) жол жиегіндегі қозғалыс.</w:t>
      </w:r>
    </w:p>
    <w:bookmarkEnd w:id="3483"/>
    <w:bookmarkStart w:name="z16962" w:id="3484"/>
    <w:p>
      <w:pPr>
        <w:spacing w:after="0"/>
        <w:ind w:left="0"/>
        <w:jc w:val="both"/>
      </w:pPr>
      <w:r>
        <w:rPr>
          <w:rFonts w:ascii="Times New Roman"/>
          <w:b w:val="false"/>
          <w:i w:val="false"/>
          <w:color w:val="000000"/>
          <w:sz w:val="28"/>
        </w:rPr>
        <w:t>
      19. Топографиялық көріністердің қалыптасуы (14 сағат):</w:t>
      </w:r>
    </w:p>
    <w:bookmarkEnd w:id="3484"/>
    <w:bookmarkStart w:name="z16963" w:id="3485"/>
    <w:p>
      <w:pPr>
        <w:spacing w:after="0"/>
        <w:ind w:left="0"/>
        <w:jc w:val="both"/>
      </w:pPr>
      <w:r>
        <w:rPr>
          <w:rFonts w:ascii="Times New Roman"/>
          <w:b w:val="false"/>
          <w:i w:val="false"/>
          <w:color w:val="000000"/>
          <w:sz w:val="28"/>
        </w:rPr>
        <w:t>
      1) бедерлі-графикалық оқулық, "Ориентир" құралы және оның көрмейтіндер үшін қоршаған әлемдегі түрлі заттар туралы түсініктерінің қалыптасуындағы рөлі;</w:t>
      </w:r>
    </w:p>
    <w:bookmarkEnd w:id="3485"/>
    <w:bookmarkStart w:name="z16964" w:id="3486"/>
    <w:p>
      <w:pPr>
        <w:spacing w:after="0"/>
        <w:ind w:left="0"/>
        <w:jc w:val="both"/>
      </w:pPr>
      <w:r>
        <w:rPr>
          <w:rFonts w:ascii="Times New Roman"/>
          <w:b w:val="false"/>
          <w:i w:val="false"/>
          <w:color w:val="000000"/>
          <w:sz w:val="28"/>
        </w:rPr>
        <w:t>
      2) бедерлі-графикалық оқулықтар көмегімен сипап сезудің дамуы;</w:t>
      </w:r>
    </w:p>
    <w:bookmarkEnd w:id="3486"/>
    <w:bookmarkStart w:name="z16965" w:id="3487"/>
    <w:p>
      <w:pPr>
        <w:spacing w:after="0"/>
        <w:ind w:left="0"/>
        <w:jc w:val="both"/>
      </w:pPr>
      <w:r>
        <w:rPr>
          <w:rFonts w:ascii="Times New Roman"/>
          <w:b w:val="false"/>
          <w:i w:val="false"/>
          <w:color w:val="000000"/>
          <w:sz w:val="28"/>
        </w:rPr>
        <w:t>
      3) негізгі бедерлі-графикалық түсініктермен танысу;</w:t>
      </w:r>
    </w:p>
    <w:bookmarkEnd w:id="3487"/>
    <w:bookmarkStart w:name="z16966" w:id="3488"/>
    <w:p>
      <w:pPr>
        <w:spacing w:after="0"/>
        <w:ind w:left="0"/>
        <w:jc w:val="both"/>
      </w:pPr>
      <w:r>
        <w:rPr>
          <w:rFonts w:ascii="Times New Roman"/>
          <w:b w:val="false"/>
          <w:i w:val="false"/>
          <w:color w:val="000000"/>
          <w:sz w:val="28"/>
        </w:rPr>
        <w:t>
      4) масштаб;</w:t>
      </w:r>
    </w:p>
    <w:bookmarkEnd w:id="3488"/>
    <w:bookmarkStart w:name="z16967" w:id="3489"/>
    <w:p>
      <w:pPr>
        <w:spacing w:after="0"/>
        <w:ind w:left="0"/>
        <w:jc w:val="both"/>
      </w:pPr>
      <w:r>
        <w:rPr>
          <w:rFonts w:ascii="Times New Roman"/>
          <w:b w:val="false"/>
          <w:i w:val="false"/>
          <w:color w:val="000000"/>
          <w:sz w:val="28"/>
        </w:rPr>
        <w:t>
      5) жабық кеңістіктің бедерлі жоспарын орындау;</w:t>
      </w:r>
    </w:p>
    <w:bookmarkEnd w:id="3489"/>
    <w:bookmarkStart w:name="z16968" w:id="3490"/>
    <w:p>
      <w:pPr>
        <w:spacing w:after="0"/>
        <w:ind w:left="0"/>
        <w:jc w:val="both"/>
      </w:pPr>
      <w:r>
        <w:rPr>
          <w:rFonts w:ascii="Times New Roman"/>
          <w:b w:val="false"/>
          <w:i w:val="false"/>
          <w:color w:val="000000"/>
          <w:sz w:val="28"/>
        </w:rPr>
        <w:t>
      6) "Карта-жол" сызбасын құру;</w:t>
      </w:r>
    </w:p>
    <w:bookmarkEnd w:id="3490"/>
    <w:bookmarkStart w:name="z16969" w:id="3491"/>
    <w:p>
      <w:pPr>
        <w:spacing w:after="0"/>
        <w:ind w:left="0"/>
        <w:jc w:val="both"/>
      </w:pPr>
      <w:r>
        <w:rPr>
          <w:rFonts w:ascii="Times New Roman"/>
          <w:b w:val="false"/>
          <w:i w:val="false"/>
          <w:color w:val="000000"/>
          <w:sz w:val="28"/>
        </w:rPr>
        <w:t>
      7) топографиялық қабілеттерін жетілдіру, бірінші және екінші қабаттардың сызба-картасымен жұмыс.</w:t>
      </w:r>
    </w:p>
    <w:bookmarkEnd w:id="3491"/>
    <w:bookmarkStart w:name="z16970" w:id="3492"/>
    <w:p>
      <w:pPr>
        <w:spacing w:after="0"/>
        <w:ind w:left="0"/>
        <w:jc w:val="both"/>
      </w:pPr>
      <w:r>
        <w:rPr>
          <w:rFonts w:ascii="Times New Roman"/>
          <w:b w:val="false"/>
          <w:i w:val="false"/>
          <w:color w:val="000000"/>
          <w:sz w:val="28"/>
        </w:rPr>
        <w:t>
      20. Ақ тросттың көмегімен кеңістікте бағдарлау (12 сағат):</w:t>
      </w:r>
    </w:p>
    <w:bookmarkEnd w:id="3492"/>
    <w:bookmarkStart w:name="z16971" w:id="3493"/>
    <w:p>
      <w:pPr>
        <w:spacing w:after="0"/>
        <w:ind w:left="0"/>
        <w:jc w:val="both"/>
      </w:pPr>
      <w:r>
        <w:rPr>
          <w:rFonts w:ascii="Times New Roman"/>
          <w:b w:val="false"/>
          <w:i w:val="false"/>
          <w:color w:val="000000"/>
          <w:sz w:val="28"/>
        </w:rPr>
        <w:t xml:space="preserve">
      1) тросттың түрлері; </w:t>
      </w:r>
    </w:p>
    <w:bookmarkEnd w:id="3493"/>
    <w:bookmarkStart w:name="z16972" w:id="3494"/>
    <w:p>
      <w:pPr>
        <w:spacing w:after="0"/>
        <w:ind w:left="0"/>
        <w:jc w:val="both"/>
      </w:pPr>
      <w:r>
        <w:rPr>
          <w:rFonts w:ascii="Times New Roman"/>
          <w:b w:val="false"/>
          <w:i w:val="false"/>
          <w:color w:val="000000"/>
          <w:sz w:val="28"/>
        </w:rPr>
        <w:t xml:space="preserve">
      2) тросттың мәні, түрлері және қызметі; </w:t>
      </w:r>
    </w:p>
    <w:bookmarkEnd w:id="3494"/>
    <w:bookmarkStart w:name="z16973" w:id="3495"/>
    <w:p>
      <w:pPr>
        <w:spacing w:after="0"/>
        <w:ind w:left="0"/>
        <w:jc w:val="both"/>
      </w:pPr>
      <w:r>
        <w:rPr>
          <w:rFonts w:ascii="Times New Roman"/>
          <w:b w:val="false"/>
          <w:i w:val="false"/>
          <w:color w:val="000000"/>
          <w:sz w:val="28"/>
        </w:rPr>
        <w:t xml:space="preserve">
      3) тростты дұрыс таңдау, дұрыс ұстау ережелері; </w:t>
      </w:r>
    </w:p>
    <w:bookmarkEnd w:id="3495"/>
    <w:bookmarkStart w:name="z16974" w:id="3496"/>
    <w:p>
      <w:pPr>
        <w:spacing w:after="0"/>
        <w:ind w:left="0"/>
        <w:jc w:val="both"/>
      </w:pPr>
      <w:r>
        <w:rPr>
          <w:rFonts w:ascii="Times New Roman"/>
          <w:b w:val="false"/>
          <w:i w:val="false"/>
          <w:color w:val="000000"/>
          <w:sz w:val="28"/>
        </w:rPr>
        <w:t>
      4) трость қолданудағы қауіпсіздік ережелері;</w:t>
      </w:r>
    </w:p>
    <w:bookmarkEnd w:id="3496"/>
    <w:bookmarkStart w:name="z16975" w:id="3497"/>
    <w:p>
      <w:pPr>
        <w:spacing w:after="0"/>
        <w:ind w:left="0"/>
        <w:jc w:val="both"/>
      </w:pPr>
      <w:r>
        <w:rPr>
          <w:rFonts w:ascii="Times New Roman"/>
          <w:b w:val="false"/>
          <w:i w:val="false"/>
          <w:color w:val="000000"/>
          <w:sz w:val="28"/>
        </w:rPr>
        <w:t>
      5) тросттың көмегімен жүру;</w:t>
      </w:r>
    </w:p>
    <w:bookmarkEnd w:id="3497"/>
    <w:bookmarkStart w:name="z16976" w:id="3498"/>
    <w:p>
      <w:pPr>
        <w:spacing w:after="0"/>
        <w:ind w:left="0"/>
        <w:jc w:val="both"/>
      </w:pPr>
      <w:r>
        <w:rPr>
          <w:rFonts w:ascii="Times New Roman"/>
          <w:b w:val="false"/>
          <w:i w:val="false"/>
          <w:color w:val="000000"/>
          <w:sz w:val="28"/>
        </w:rPr>
        <w:t xml:space="preserve">
      6) трость қолдану барысында келбетті пішінді дұрыс ұстау; </w:t>
      </w:r>
    </w:p>
    <w:bookmarkEnd w:id="3498"/>
    <w:bookmarkStart w:name="z16977" w:id="3499"/>
    <w:p>
      <w:pPr>
        <w:spacing w:after="0"/>
        <w:ind w:left="0"/>
        <w:jc w:val="both"/>
      </w:pPr>
      <w:r>
        <w:rPr>
          <w:rFonts w:ascii="Times New Roman"/>
          <w:b w:val="false"/>
          <w:i w:val="false"/>
          <w:color w:val="000000"/>
          <w:sz w:val="28"/>
        </w:rPr>
        <w:t>
      7) тростты күту.</w:t>
      </w:r>
    </w:p>
    <w:bookmarkEnd w:id="3499"/>
    <w:bookmarkStart w:name="z16978" w:id="3500"/>
    <w:p>
      <w:pPr>
        <w:spacing w:after="0"/>
        <w:ind w:left="0"/>
        <w:jc w:val="both"/>
      </w:pPr>
      <w:r>
        <w:rPr>
          <w:rFonts w:ascii="Times New Roman"/>
          <w:b w:val="false"/>
          <w:i w:val="false"/>
          <w:color w:val="000000"/>
          <w:sz w:val="28"/>
        </w:rPr>
        <w:t>
      21. Айналасындағы адамдармен бірлескен бағдарлау дағдылары (8 сағат):</w:t>
      </w:r>
    </w:p>
    <w:bookmarkEnd w:id="3500"/>
    <w:bookmarkStart w:name="z16979" w:id="3501"/>
    <w:p>
      <w:pPr>
        <w:spacing w:after="0"/>
        <w:ind w:left="0"/>
        <w:jc w:val="both"/>
      </w:pPr>
      <w:r>
        <w:rPr>
          <w:rFonts w:ascii="Times New Roman"/>
          <w:b w:val="false"/>
          <w:i w:val="false"/>
          <w:color w:val="000000"/>
          <w:sz w:val="28"/>
        </w:rPr>
        <w:t xml:space="preserve">
      1) сүйемелдеуші адамдармен жүру ережелері; </w:t>
      </w:r>
    </w:p>
    <w:bookmarkEnd w:id="3501"/>
    <w:bookmarkStart w:name="z16980" w:id="3502"/>
    <w:p>
      <w:pPr>
        <w:spacing w:after="0"/>
        <w:ind w:left="0"/>
        <w:jc w:val="both"/>
      </w:pPr>
      <w:r>
        <w:rPr>
          <w:rFonts w:ascii="Times New Roman"/>
          <w:b w:val="false"/>
          <w:i w:val="false"/>
          <w:color w:val="000000"/>
          <w:sz w:val="28"/>
        </w:rPr>
        <w:t>
      2) сүйемелдеушімен бірге жүрудің амалдары. Сүйемелдеушімен түзу жүріс;</w:t>
      </w:r>
    </w:p>
    <w:bookmarkEnd w:id="3502"/>
    <w:bookmarkStart w:name="z16981" w:id="3503"/>
    <w:p>
      <w:pPr>
        <w:spacing w:after="0"/>
        <w:ind w:left="0"/>
        <w:jc w:val="both"/>
      </w:pPr>
      <w:r>
        <w:rPr>
          <w:rFonts w:ascii="Times New Roman"/>
          <w:b w:val="false"/>
          <w:i w:val="false"/>
          <w:color w:val="000000"/>
          <w:sz w:val="28"/>
        </w:rPr>
        <w:t xml:space="preserve">
      3) сүйемелдеушімен ғимарат ішіндегі жүріс; </w:t>
      </w:r>
    </w:p>
    <w:bookmarkEnd w:id="3503"/>
    <w:bookmarkStart w:name="z16982" w:id="3504"/>
    <w:p>
      <w:pPr>
        <w:spacing w:after="0"/>
        <w:ind w:left="0"/>
        <w:jc w:val="both"/>
      </w:pPr>
      <w:r>
        <w:rPr>
          <w:rFonts w:ascii="Times New Roman"/>
          <w:b w:val="false"/>
          <w:i w:val="false"/>
          <w:color w:val="000000"/>
          <w:sz w:val="28"/>
        </w:rPr>
        <w:t xml:space="preserve">
      4) сүйемелдеушімен ғимаратқа кіру және шығу; </w:t>
      </w:r>
    </w:p>
    <w:bookmarkEnd w:id="3504"/>
    <w:bookmarkStart w:name="z16983" w:id="3505"/>
    <w:p>
      <w:pPr>
        <w:spacing w:after="0"/>
        <w:ind w:left="0"/>
        <w:jc w:val="both"/>
      </w:pPr>
      <w:r>
        <w:rPr>
          <w:rFonts w:ascii="Times New Roman"/>
          <w:b w:val="false"/>
          <w:i w:val="false"/>
          <w:color w:val="000000"/>
          <w:sz w:val="28"/>
        </w:rPr>
        <w:t>
      5) сүйемелдеуші адаммен қарым-қатынас әдебі.</w:t>
      </w:r>
    </w:p>
    <w:bookmarkEnd w:id="3505"/>
    <w:bookmarkStart w:name="z16984" w:id="3506"/>
    <w:p>
      <w:pPr>
        <w:spacing w:after="0"/>
        <w:ind w:left="0"/>
        <w:jc w:val="left"/>
      </w:pPr>
      <w:r>
        <w:rPr>
          <w:rFonts w:ascii="Times New Roman"/>
          <w:b/>
          <w:i w:val="false"/>
          <w:color w:val="000000"/>
        </w:rPr>
        <w:t xml:space="preserve"> 3-тарау. Оқу пәнінің 6-сыныптағы базалық білім мазмұны</w:t>
      </w:r>
    </w:p>
    <w:bookmarkEnd w:id="3506"/>
    <w:bookmarkStart w:name="z16985" w:id="3507"/>
    <w:p>
      <w:pPr>
        <w:spacing w:after="0"/>
        <w:ind w:left="0"/>
        <w:jc w:val="both"/>
      </w:pPr>
      <w:r>
        <w:rPr>
          <w:rFonts w:ascii="Times New Roman"/>
          <w:b w:val="false"/>
          <w:i w:val="false"/>
          <w:color w:val="000000"/>
          <w:sz w:val="28"/>
        </w:rPr>
        <w:t xml:space="preserve">
      22. Бағдарлы-мобиляторлы іс-әрекетіндегі негізгі ұғымдар (10 сағат): </w:t>
      </w:r>
    </w:p>
    <w:bookmarkEnd w:id="3507"/>
    <w:bookmarkStart w:name="z16986" w:id="3508"/>
    <w:p>
      <w:pPr>
        <w:spacing w:after="0"/>
        <w:ind w:left="0"/>
        <w:jc w:val="both"/>
      </w:pPr>
      <w:r>
        <w:rPr>
          <w:rFonts w:ascii="Times New Roman"/>
          <w:b w:val="false"/>
          <w:i w:val="false"/>
          <w:color w:val="000000"/>
          <w:sz w:val="28"/>
        </w:rPr>
        <w:t>
      1) ұғымдарды бекіту: "көлденең, тігінен, ұзындығы, ені, биіктігі";</w:t>
      </w:r>
    </w:p>
    <w:bookmarkEnd w:id="3508"/>
    <w:bookmarkStart w:name="z16987" w:id="3509"/>
    <w:p>
      <w:pPr>
        <w:spacing w:after="0"/>
        <w:ind w:left="0"/>
        <w:jc w:val="both"/>
      </w:pPr>
      <w:r>
        <w:rPr>
          <w:rFonts w:ascii="Times New Roman"/>
          <w:b w:val="false"/>
          <w:i w:val="false"/>
          <w:color w:val="000000"/>
          <w:sz w:val="28"/>
        </w:rPr>
        <w:t xml:space="preserve">
      2) көкжиек жақтарымен бағдарлау; </w:t>
      </w:r>
    </w:p>
    <w:bookmarkEnd w:id="3509"/>
    <w:bookmarkStart w:name="z16988" w:id="3510"/>
    <w:p>
      <w:pPr>
        <w:spacing w:after="0"/>
        <w:ind w:left="0"/>
        <w:jc w:val="both"/>
      </w:pPr>
      <w:r>
        <w:rPr>
          <w:rFonts w:ascii="Times New Roman"/>
          <w:b w:val="false"/>
          <w:i w:val="false"/>
          <w:color w:val="000000"/>
          <w:sz w:val="28"/>
        </w:rPr>
        <w:t>
      3) ауызша ақпарат бойынша кеңістікте өз денесіне қарай бағдарлау;</w:t>
      </w:r>
    </w:p>
    <w:bookmarkEnd w:id="3510"/>
    <w:bookmarkStart w:name="z16989" w:id="3511"/>
    <w:p>
      <w:pPr>
        <w:spacing w:after="0"/>
        <w:ind w:left="0"/>
        <w:jc w:val="both"/>
      </w:pPr>
      <w:r>
        <w:rPr>
          <w:rFonts w:ascii="Times New Roman"/>
          <w:b w:val="false"/>
          <w:i w:val="false"/>
          <w:color w:val="000000"/>
          <w:sz w:val="28"/>
        </w:rPr>
        <w:t>
      4) әр түрлі жағдайларда дұрыс жүру амалдарын үйрету, келбетті пішінді және дене қалпын дұрыс сақтауға үйрету;</w:t>
      </w:r>
    </w:p>
    <w:bookmarkEnd w:id="3511"/>
    <w:bookmarkStart w:name="z16990" w:id="3512"/>
    <w:p>
      <w:pPr>
        <w:spacing w:after="0"/>
        <w:ind w:left="0"/>
        <w:jc w:val="both"/>
      </w:pPr>
      <w:r>
        <w:rPr>
          <w:rFonts w:ascii="Times New Roman"/>
          <w:b w:val="false"/>
          <w:i w:val="false"/>
          <w:color w:val="000000"/>
          <w:sz w:val="28"/>
        </w:rPr>
        <w:t xml:space="preserve">
      5) жазу мен оқу кезінде, отыру, жүру, тұру барысында келбетті пішінді тік ұстауға үйрету; </w:t>
      </w:r>
    </w:p>
    <w:bookmarkEnd w:id="3512"/>
    <w:bookmarkStart w:name="z16991" w:id="3513"/>
    <w:p>
      <w:pPr>
        <w:spacing w:after="0"/>
        <w:ind w:left="0"/>
        <w:jc w:val="both"/>
      </w:pPr>
      <w:r>
        <w:rPr>
          <w:rFonts w:ascii="Times New Roman"/>
          <w:b w:val="false"/>
          <w:i w:val="false"/>
          <w:color w:val="000000"/>
          <w:sz w:val="28"/>
        </w:rPr>
        <w:t xml:space="preserve">
      6) дыбыстық сигналға кедергісіз және кедергілермен жүру; </w:t>
      </w:r>
    </w:p>
    <w:bookmarkEnd w:id="3513"/>
    <w:bookmarkStart w:name="z16992" w:id="3514"/>
    <w:p>
      <w:pPr>
        <w:spacing w:after="0"/>
        <w:ind w:left="0"/>
        <w:jc w:val="both"/>
      </w:pPr>
      <w:r>
        <w:rPr>
          <w:rFonts w:ascii="Times New Roman"/>
          <w:b w:val="false"/>
          <w:i w:val="false"/>
          <w:color w:val="000000"/>
          <w:sz w:val="28"/>
        </w:rPr>
        <w:t>
      7) бағыт 90 және 180 градусқа өзгергенде бағдарлай білу. Топ ішіндегі қозғалыс.</w:t>
      </w:r>
    </w:p>
    <w:bookmarkEnd w:id="3514"/>
    <w:bookmarkStart w:name="z16993" w:id="3515"/>
    <w:p>
      <w:pPr>
        <w:spacing w:after="0"/>
        <w:ind w:left="0"/>
        <w:jc w:val="both"/>
      </w:pPr>
      <w:r>
        <w:rPr>
          <w:rFonts w:ascii="Times New Roman"/>
          <w:b w:val="false"/>
          <w:i w:val="false"/>
          <w:color w:val="000000"/>
          <w:sz w:val="28"/>
        </w:rPr>
        <w:t>
      23. Кеңістікте бағдарлауда сақталған анализаторларды қолдану (14 сағат):</w:t>
      </w:r>
    </w:p>
    <w:bookmarkEnd w:id="3515"/>
    <w:bookmarkStart w:name="z16994" w:id="3516"/>
    <w:p>
      <w:pPr>
        <w:spacing w:after="0"/>
        <w:ind w:left="0"/>
        <w:jc w:val="both"/>
      </w:pPr>
      <w:r>
        <w:rPr>
          <w:rFonts w:ascii="Times New Roman"/>
          <w:b w:val="false"/>
          <w:i w:val="false"/>
          <w:color w:val="000000"/>
          <w:sz w:val="28"/>
        </w:rPr>
        <w:t>
      1) еркін кеңістікте дыбыстың қозғалысын немесе қозғалыссыздығын локализациялау;</w:t>
      </w:r>
    </w:p>
    <w:bookmarkEnd w:id="3516"/>
    <w:bookmarkStart w:name="z16995" w:id="3517"/>
    <w:p>
      <w:pPr>
        <w:spacing w:after="0"/>
        <w:ind w:left="0"/>
        <w:jc w:val="both"/>
      </w:pPr>
      <w:r>
        <w:rPr>
          <w:rFonts w:ascii="Times New Roman"/>
          <w:b w:val="false"/>
          <w:i w:val="false"/>
          <w:color w:val="000000"/>
          <w:sz w:val="28"/>
        </w:rPr>
        <w:t xml:space="preserve">
      2) қоршаған ортадағы дыбыстар, олардың дыбыс шығаратын заттармен қатынасын елестетуі (алыс, жақын, жақынырақ, алысырақ, жақындап келеді, алыстап барады түсініктері); </w:t>
      </w:r>
    </w:p>
    <w:bookmarkEnd w:id="3517"/>
    <w:bookmarkStart w:name="z16996" w:id="3518"/>
    <w:p>
      <w:pPr>
        <w:spacing w:after="0"/>
        <w:ind w:left="0"/>
        <w:jc w:val="both"/>
      </w:pPr>
      <w:r>
        <w:rPr>
          <w:rFonts w:ascii="Times New Roman"/>
          <w:b w:val="false"/>
          <w:i w:val="false"/>
          <w:color w:val="000000"/>
          <w:sz w:val="28"/>
        </w:rPr>
        <w:t>
      3) еркін кеңістікте заттарды қалдық көру арқылы ажырату, кеңістікті стереоскопиялық емес қабылдаудың тәсілдерін менгерту. Кеңістіктегі заттардың алыстауын бағалау және оларды суретте (қалыпты және графикалық) бейнелеу;</w:t>
      </w:r>
    </w:p>
    <w:bookmarkEnd w:id="3518"/>
    <w:bookmarkStart w:name="z16997" w:id="3519"/>
    <w:p>
      <w:pPr>
        <w:spacing w:after="0"/>
        <w:ind w:left="0"/>
        <w:jc w:val="both"/>
      </w:pPr>
      <w:r>
        <w:rPr>
          <w:rFonts w:ascii="Times New Roman"/>
          <w:b w:val="false"/>
          <w:i w:val="false"/>
          <w:color w:val="000000"/>
          <w:sz w:val="28"/>
        </w:rPr>
        <w:t>
      4) қоршаған ортада кездесетін иістерді анықтау;</w:t>
      </w:r>
    </w:p>
    <w:bookmarkEnd w:id="3519"/>
    <w:bookmarkStart w:name="z16998" w:id="3520"/>
    <w:p>
      <w:pPr>
        <w:spacing w:after="0"/>
        <w:ind w:left="0"/>
        <w:jc w:val="both"/>
      </w:pPr>
      <w:r>
        <w:rPr>
          <w:rFonts w:ascii="Times New Roman"/>
          <w:b w:val="false"/>
          <w:i w:val="false"/>
          <w:color w:val="000000"/>
          <w:sz w:val="28"/>
        </w:rPr>
        <w:t>
      5) бұлшық ет сезімдерін дамыту: тұрақты бағдарсыз тура жолды маршрутта бағытты сақтап жүру.</w:t>
      </w:r>
    </w:p>
    <w:bookmarkEnd w:id="3520"/>
    <w:bookmarkStart w:name="z16999" w:id="3521"/>
    <w:p>
      <w:pPr>
        <w:spacing w:after="0"/>
        <w:ind w:left="0"/>
        <w:jc w:val="both"/>
      </w:pPr>
      <w:r>
        <w:rPr>
          <w:rFonts w:ascii="Times New Roman"/>
          <w:b w:val="false"/>
          <w:i w:val="false"/>
          <w:color w:val="000000"/>
          <w:sz w:val="28"/>
        </w:rPr>
        <w:t>
      24. Шағын кеңістікте бағдарлау (10 сағат):</w:t>
      </w:r>
    </w:p>
    <w:bookmarkEnd w:id="3521"/>
    <w:bookmarkStart w:name="z17000" w:id="3522"/>
    <w:p>
      <w:pPr>
        <w:spacing w:after="0"/>
        <w:ind w:left="0"/>
        <w:jc w:val="both"/>
      </w:pPr>
      <w:r>
        <w:rPr>
          <w:rFonts w:ascii="Times New Roman"/>
          <w:b w:val="false"/>
          <w:i w:val="false"/>
          <w:color w:val="000000"/>
          <w:sz w:val="28"/>
        </w:rPr>
        <w:t>
      1) кеңістіктік бағыттарды бекіту: солдан оңға, оңнан солға, жоғарыдан төмен, төменнен жоғары, қиғашынан;</w:t>
      </w:r>
    </w:p>
    <w:bookmarkEnd w:id="3522"/>
    <w:bookmarkStart w:name="z17001" w:id="3523"/>
    <w:p>
      <w:pPr>
        <w:spacing w:after="0"/>
        <w:ind w:left="0"/>
        <w:jc w:val="both"/>
      </w:pPr>
      <w:r>
        <w:rPr>
          <w:rFonts w:ascii="Times New Roman"/>
          <w:b w:val="false"/>
          <w:i w:val="false"/>
          <w:color w:val="000000"/>
          <w:sz w:val="28"/>
        </w:rPr>
        <w:t>
      2) кеңістіктегі түсініктерді дұрыс түсіне білу: артынан, астынан, айнала, арқылы, төменірек, жоғарырақ;</w:t>
      </w:r>
    </w:p>
    <w:bookmarkEnd w:id="3523"/>
    <w:bookmarkStart w:name="z17002" w:id="3524"/>
    <w:p>
      <w:pPr>
        <w:spacing w:after="0"/>
        <w:ind w:left="0"/>
        <w:jc w:val="both"/>
      </w:pPr>
      <w:r>
        <w:rPr>
          <w:rFonts w:ascii="Times New Roman"/>
          <w:b w:val="false"/>
          <w:i w:val="false"/>
          <w:color w:val="000000"/>
          <w:sz w:val="28"/>
        </w:rPr>
        <w:t xml:space="preserve">
      3) бедерлі жоспардағы шартты белгіле; </w:t>
      </w:r>
    </w:p>
    <w:bookmarkEnd w:id="3524"/>
    <w:bookmarkStart w:name="z17003" w:id="3525"/>
    <w:p>
      <w:pPr>
        <w:spacing w:after="0"/>
        <w:ind w:left="0"/>
        <w:jc w:val="both"/>
      </w:pPr>
      <w:r>
        <w:rPr>
          <w:rFonts w:ascii="Times New Roman"/>
          <w:b w:val="false"/>
          <w:i w:val="false"/>
          <w:color w:val="000000"/>
          <w:sz w:val="28"/>
        </w:rPr>
        <w:t xml:space="preserve">
      4) жабық кеңістіктің макетіенде және бедерлі жоспарында бағдарлау. </w:t>
      </w:r>
    </w:p>
    <w:bookmarkEnd w:id="3525"/>
    <w:bookmarkStart w:name="z17004" w:id="3526"/>
    <w:p>
      <w:pPr>
        <w:spacing w:after="0"/>
        <w:ind w:left="0"/>
        <w:jc w:val="both"/>
      </w:pPr>
      <w:r>
        <w:rPr>
          <w:rFonts w:ascii="Times New Roman"/>
          <w:b w:val="false"/>
          <w:i w:val="false"/>
          <w:color w:val="000000"/>
          <w:sz w:val="28"/>
        </w:rPr>
        <w:t>
      25. Жабық және еркін және кеңістікте бағдарлау (16 сағат):</w:t>
      </w:r>
    </w:p>
    <w:bookmarkEnd w:id="3526"/>
    <w:bookmarkStart w:name="z17005" w:id="3527"/>
    <w:p>
      <w:pPr>
        <w:spacing w:after="0"/>
        <w:ind w:left="0"/>
        <w:jc w:val="both"/>
      </w:pPr>
      <w:r>
        <w:rPr>
          <w:rFonts w:ascii="Times New Roman"/>
          <w:b w:val="false"/>
          <w:i w:val="false"/>
          <w:color w:val="000000"/>
          <w:sz w:val="28"/>
        </w:rPr>
        <w:t>
      1) берілген бағыт бойынша мектеп ауласындағы қозғалыс;</w:t>
      </w:r>
    </w:p>
    <w:bookmarkEnd w:id="3527"/>
    <w:bookmarkStart w:name="z17006" w:id="3528"/>
    <w:p>
      <w:pPr>
        <w:spacing w:after="0"/>
        <w:ind w:left="0"/>
        <w:jc w:val="both"/>
      </w:pPr>
      <w:r>
        <w:rPr>
          <w:rFonts w:ascii="Times New Roman"/>
          <w:b w:val="false"/>
          <w:i w:val="false"/>
          <w:color w:val="000000"/>
          <w:sz w:val="28"/>
        </w:rPr>
        <w:t>
      2) кедергілер және оның түрлері: тұрақты, уақытша;</w:t>
      </w:r>
    </w:p>
    <w:bookmarkEnd w:id="3528"/>
    <w:bookmarkStart w:name="z17007" w:id="3529"/>
    <w:p>
      <w:pPr>
        <w:spacing w:after="0"/>
        <w:ind w:left="0"/>
        <w:jc w:val="both"/>
      </w:pPr>
      <w:r>
        <w:rPr>
          <w:rFonts w:ascii="Times New Roman"/>
          <w:b w:val="false"/>
          <w:i w:val="false"/>
          <w:color w:val="000000"/>
          <w:sz w:val="28"/>
        </w:rPr>
        <w:t xml:space="preserve">
      3) мектеп ауласындағы тұрақты, кездейсоқ, уақытша кедергілерінен өту; </w:t>
      </w:r>
    </w:p>
    <w:bookmarkEnd w:id="3529"/>
    <w:bookmarkStart w:name="z17008" w:id="3530"/>
    <w:p>
      <w:pPr>
        <w:spacing w:after="0"/>
        <w:ind w:left="0"/>
        <w:jc w:val="both"/>
      </w:pPr>
      <w:r>
        <w:rPr>
          <w:rFonts w:ascii="Times New Roman"/>
          <w:b w:val="false"/>
          <w:i w:val="false"/>
          <w:color w:val="000000"/>
          <w:sz w:val="28"/>
        </w:rPr>
        <w:t>
      4) мектеп ауласындағы бағдарлау дағдысын бекіту;</w:t>
      </w:r>
    </w:p>
    <w:bookmarkEnd w:id="3530"/>
    <w:bookmarkStart w:name="z17009" w:id="3531"/>
    <w:p>
      <w:pPr>
        <w:spacing w:after="0"/>
        <w:ind w:left="0"/>
        <w:jc w:val="both"/>
      </w:pPr>
      <w:r>
        <w:rPr>
          <w:rFonts w:ascii="Times New Roman"/>
          <w:b w:val="false"/>
          <w:i w:val="false"/>
          <w:color w:val="000000"/>
          <w:sz w:val="28"/>
        </w:rPr>
        <w:t>
      5) жол белгілері: нұсқау, ескертпе, тыйым салынатын, қызмет көрсету белгілері;</w:t>
      </w:r>
    </w:p>
    <w:bookmarkEnd w:id="3531"/>
    <w:bookmarkStart w:name="z17010" w:id="3532"/>
    <w:p>
      <w:pPr>
        <w:spacing w:after="0"/>
        <w:ind w:left="0"/>
        <w:jc w:val="both"/>
      </w:pPr>
      <w:r>
        <w:rPr>
          <w:rFonts w:ascii="Times New Roman"/>
          <w:b w:val="false"/>
          <w:i w:val="false"/>
          <w:color w:val="000000"/>
          <w:sz w:val="28"/>
        </w:rPr>
        <w:t xml:space="preserve">
      6) жолдың жиегімен және жолсызбен жүру; </w:t>
      </w:r>
    </w:p>
    <w:bookmarkEnd w:id="3532"/>
    <w:bookmarkStart w:name="z17011" w:id="3533"/>
    <w:p>
      <w:pPr>
        <w:spacing w:after="0"/>
        <w:ind w:left="0"/>
        <w:jc w:val="both"/>
      </w:pPr>
      <w:r>
        <w:rPr>
          <w:rFonts w:ascii="Times New Roman"/>
          <w:b w:val="false"/>
          <w:i w:val="false"/>
          <w:color w:val="000000"/>
          <w:sz w:val="28"/>
        </w:rPr>
        <w:t>
      7) жер асты және жер үсті өту жолдары;</w:t>
      </w:r>
    </w:p>
    <w:bookmarkEnd w:id="3533"/>
    <w:bookmarkStart w:name="z17012" w:id="3534"/>
    <w:p>
      <w:pPr>
        <w:spacing w:after="0"/>
        <w:ind w:left="0"/>
        <w:jc w:val="both"/>
      </w:pPr>
      <w:r>
        <w:rPr>
          <w:rFonts w:ascii="Times New Roman"/>
          <w:b w:val="false"/>
          <w:i w:val="false"/>
          <w:color w:val="000000"/>
          <w:sz w:val="28"/>
        </w:rPr>
        <w:t>
      8) жол жүру ережелері бойынша жарыс ойындары. 2-3 жеңіл маршруттарды меңгеру (мысалы: мектеп-дүкен, мектеп- автобус аялдамасы);</w:t>
      </w:r>
    </w:p>
    <w:bookmarkEnd w:id="3534"/>
    <w:bookmarkStart w:name="z17013" w:id="3535"/>
    <w:p>
      <w:pPr>
        <w:spacing w:after="0"/>
        <w:ind w:left="0"/>
        <w:jc w:val="both"/>
      </w:pPr>
      <w:r>
        <w:rPr>
          <w:rFonts w:ascii="Times New Roman"/>
          <w:b w:val="false"/>
          <w:i w:val="false"/>
          <w:color w:val="000000"/>
          <w:sz w:val="28"/>
        </w:rPr>
        <w:t>
      9) зерттелетін кеңістіктің бедерлі жоспарын пайдалану;</w:t>
      </w:r>
    </w:p>
    <w:bookmarkEnd w:id="3535"/>
    <w:bookmarkStart w:name="z17014" w:id="3536"/>
    <w:p>
      <w:pPr>
        <w:spacing w:after="0"/>
        <w:ind w:left="0"/>
        <w:jc w:val="both"/>
      </w:pPr>
      <w:r>
        <w:rPr>
          <w:rFonts w:ascii="Times New Roman"/>
          <w:b w:val="false"/>
          <w:i w:val="false"/>
          <w:color w:val="000000"/>
          <w:sz w:val="28"/>
        </w:rPr>
        <w:t xml:space="preserve">
      10) зерттелетін кеңістіктің бедерлі жоспарын пайдалана отырып, "карта - шолу" сияқты түсініктерін қалыптастыру (сызба және аппликация түрінде); </w:t>
      </w:r>
    </w:p>
    <w:bookmarkEnd w:id="3536"/>
    <w:bookmarkStart w:name="z17015" w:id="3537"/>
    <w:p>
      <w:pPr>
        <w:spacing w:after="0"/>
        <w:ind w:left="0"/>
        <w:jc w:val="both"/>
      </w:pPr>
      <w:r>
        <w:rPr>
          <w:rFonts w:ascii="Times New Roman"/>
          <w:b w:val="false"/>
          <w:i w:val="false"/>
          <w:color w:val="000000"/>
          <w:sz w:val="28"/>
        </w:rPr>
        <w:t>
      11) кеңістіктік жады және қиялдың дамуына арналған жаттығулар.</w:t>
      </w:r>
    </w:p>
    <w:bookmarkEnd w:id="3537"/>
    <w:bookmarkStart w:name="z17016" w:id="3538"/>
    <w:p>
      <w:pPr>
        <w:spacing w:after="0"/>
        <w:ind w:left="0"/>
        <w:jc w:val="both"/>
      </w:pPr>
      <w:r>
        <w:rPr>
          <w:rFonts w:ascii="Times New Roman"/>
          <w:b w:val="false"/>
          <w:i w:val="false"/>
          <w:color w:val="000000"/>
          <w:sz w:val="28"/>
        </w:rPr>
        <w:t>
      26. Топографиялық көріністердің қалыптасуы (10 сағат):</w:t>
      </w:r>
    </w:p>
    <w:bookmarkEnd w:id="3538"/>
    <w:bookmarkStart w:name="z17017" w:id="3539"/>
    <w:p>
      <w:pPr>
        <w:spacing w:after="0"/>
        <w:ind w:left="0"/>
        <w:jc w:val="both"/>
      </w:pPr>
      <w:r>
        <w:rPr>
          <w:rFonts w:ascii="Times New Roman"/>
          <w:b w:val="false"/>
          <w:i w:val="false"/>
          <w:color w:val="000000"/>
          <w:sz w:val="28"/>
        </w:rPr>
        <w:t>
      1) бедерлі-графикалық нұсқаулықтар және олардың көрмейтіндер үшін қоршаған ортадағы түрлі нысандар туралы елесті қалыптастырудағы рөлі;</w:t>
      </w:r>
    </w:p>
    <w:bookmarkEnd w:id="3539"/>
    <w:bookmarkStart w:name="z17018" w:id="3540"/>
    <w:p>
      <w:pPr>
        <w:spacing w:after="0"/>
        <w:ind w:left="0"/>
        <w:jc w:val="both"/>
      </w:pPr>
      <w:r>
        <w:rPr>
          <w:rFonts w:ascii="Times New Roman"/>
          <w:b w:val="false"/>
          <w:i w:val="false"/>
          <w:color w:val="000000"/>
          <w:sz w:val="28"/>
        </w:rPr>
        <w:t>
      2) бедерлі -графикалық нұсқаулықтардың көмегімен сипап сезуді дамыту;</w:t>
      </w:r>
    </w:p>
    <w:bookmarkEnd w:id="3540"/>
    <w:bookmarkStart w:name="z17019" w:id="3541"/>
    <w:p>
      <w:pPr>
        <w:spacing w:after="0"/>
        <w:ind w:left="0"/>
        <w:jc w:val="both"/>
      </w:pPr>
      <w:r>
        <w:rPr>
          <w:rFonts w:ascii="Times New Roman"/>
          <w:b w:val="false"/>
          <w:i w:val="false"/>
          <w:color w:val="000000"/>
          <w:sz w:val="28"/>
        </w:rPr>
        <w:t>
      3) тұрмыстағы бағдарлауға арналған техникалық құралдар;</w:t>
      </w:r>
    </w:p>
    <w:bookmarkEnd w:id="3541"/>
    <w:bookmarkStart w:name="z17020" w:id="3542"/>
    <w:p>
      <w:pPr>
        <w:spacing w:after="0"/>
        <w:ind w:left="0"/>
        <w:jc w:val="both"/>
      </w:pPr>
      <w:r>
        <w:rPr>
          <w:rFonts w:ascii="Times New Roman"/>
          <w:b w:val="false"/>
          <w:i w:val="false"/>
          <w:color w:val="000000"/>
          <w:sz w:val="28"/>
        </w:rPr>
        <w:t>
      4) масштаб;</w:t>
      </w:r>
    </w:p>
    <w:bookmarkEnd w:id="3542"/>
    <w:bookmarkStart w:name="z17021" w:id="3543"/>
    <w:p>
      <w:pPr>
        <w:spacing w:after="0"/>
        <w:ind w:left="0"/>
        <w:jc w:val="both"/>
      </w:pPr>
      <w:r>
        <w:rPr>
          <w:rFonts w:ascii="Times New Roman"/>
          <w:b w:val="false"/>
          <w:i w:val="false"/>
          <w:color w:val="000000"/>
          <w:sz w:val="28"/>
        </w:rPr>
        <w:t xml:space="preserve">
      5) жабық кеңістік жоспарын Брайль жүйесі бойынша орындау. </w:t>
      </w:r>
    </w:p>
    <w:bookmarkEnd w:id="3543"/>
    <w:bookmarkStart w:name="z17022" w:id="3544"/>
    <w:p>
      <w:pPr>
        <w:spacing w:after="0"/>
        <w:ind w:left="0"/>
        <w:jc w:val="both"/>
      </w:pPr>
      <w:r>
        <w:rPr>
          <w:rFonts w:ascii="Times New Roman"/>
          <w:b w:val="false"/>
          <w:i w:val="false"/>
          <w:color w:val="000000"/>
          <w:sz w:val="28"/>
        </w:rPr>
        <w:t>
      27. Ақ тросттың көмегімен бағдарлау (10 сағат):</w:t>
      </w:r>
    </w:p>
    <w:bookmarkEnd w:id="3544"/>
    <w:bookmarkStart w:name="z17023" w:id="3545"/>
    <w:p>
      <w:pPr>
        <w:spacing w:after="0"/>
        <w:ind w:left="0"/>
        <w:jc w:val="both"/>
      </w:pPr>
      <w:r>
        <w:rPr>
          <w:rFonts w:ascii="Times New Roman"/>
          <w:b w:val="false"/>
          <w:i w:val="false"/>
          <w:color w:val="000000"/>
          <w:sz w:val="28"/>
        </w:rPr>
        <w:t xml:space="preserve">
      1) тросттың түрлері; </w:t>
      </w:r>
    </w:p>
    <w:bookmarkEnd w:id="3545"/>
    <w:bookmarkStart w:name="z17024" w:id="3546"/>
    <w:p>
      <w:pPr>
        <w:spacing w:after="0"/>
        <w:ind w:left="0"/>
        <w:jc w:val="both"/>
      </w:pPr>
      <w:r>
        <w:rPr>
          <w:rFonts w:ascii="Times New Roman"/>
          <w:b w:val="false"/>
          <w:i w:val="false"/>
          <w:color w:val="000000"/>
          <w:sz w:val="28"/>
        </w:rPr>
        <w:t>
      2) тростты таңдау;</w:t>
      </w:r>
    </w:p>
    <w:bookmarkEnd w:id="3546"/>
    <w:bookmarkStart w:name="z17025" w:id="3547"/>
    <w:p>
      <w:pPr>
        <w:spacing w:after="0"/>
        <w:ind w:left="0"/>
        <w:jc w:val="both"/>
      </w:pPr>
      <w:r>
        <w:rPr>
          <w:rFonts w:ascii="Times New Roman"/>
          <w:b w:val="false"/>
          <w:i w:val="false"/>
          <w:color w:val="000000"/>
          <w:sz w:val="28"/>
        </w:rPr>
        <w:t>
      3) тростты пайдаланудың негізгі әдістері мен тәсілдері;</w:t>
      </w:r>
    </w:p>
    <w:bookmarkEnd w:id="3547"/>
    <w:bookmarkStart w:name="z17026" w:id="3548"/>
    <w:p>
      <w:pPr>
        <w:spacing w:after="0"/>
        <w:ind w:left="0"/>
        <w:jc w:val="both"/>
      </w:pPr>
      <w:r>
        <w:rPr>
          <w:rFonts w:ascii="Times New Roman"/>
          <w:b w:val="false"/>
          <w:i w:val="false"/>
          <w:color w:val="000000"/>
          <w:sz w:val="28"/>
        </w:rPr>
        <w:t>
      4) "Маятник" техникасын меңгеру;</w:t>
      </w:r>
    </w:p>
    <w:bookmarkEnd w:id="3548"/>
    <w:bookmarkStart w:name="z17027" w:id="3549"/>
    <w:p>
      <w:pPr>
        <w:spacing w:after="0"/>
        <w:ind w:left="0"/>
        <w:jc w:val="both"/>
      </w:pPr>
      <w:r>
        <w:rPr>
          <w:rFonts w:ascii="Times New Roman"/>
          <w:b w:val="false"/>
          <w:i w:val="false"/>
          <w:color w:val="000000"/>
          <w:sz w:val="28"/>
        </w:rPr>
        <w:t xml:space="preserve">
      5) "Қарындаш" техникасы бойынша тростты ұстаудың негізі; </w:t>
      </w:r>
    </w:p>
    <w:bookmarkEnd w:id="3549"/>
    <w:bookmarkStart w:name="z17028" w:id="3550"/>
    <w:p>
      <w:pPr>
        <w:spacing w:after="0"/>
        <w:ind w:left="0"/>
        <w:jc w:val="both"/>
      </w:pPr>
      <w:r>
        <w:rPr>
          <w:rFonts w:ascii="Times New Roman"/>
          <w:b w:val="false"/>
          <w:i w:val="false"/>
          <w:color w:val="000000"/>
          <w:sz w:val="28"/>
        </w:rPr>
        <w:t>
      6) "Тайғанақтау" тәсілі;</w:t>
      </w:r>
    </w:p>
    <w:bookmarkEnd w:id="3550"/>
    <w:bookmarkStart w:name="z17029" w:id="3551"/>
    <w:p>
      <w:pPr>
        <w:spacing w:after="0"/>
        <w:ind w:left="0"/>
        <w:jc w:val="both"/>
      </w:pPr>
      <w:r>
        <w:rPr>
          <w:rFonts w:ascii="Times New Roman"/>
          <w:b w:val="false"/>
          <w:i w:val="false"/>
          <w:color w:val="000000"/>
          <w:sz w:val="28"/>
        </w:rPr>
        <w:t>
      7) "Тигізу" тәсілі;</w:t>
      </w:r>
    </w:p>
    <w:bookmarkEnd w:id="3551"/>
    <w:bookmarkStart w:name="z17030" w:id="3552"/>
    <w:p>
      <w:pPr>
        <w:spacing w:after="0"/>
        <w:ind w:left="0"/>
        <w:jc w:val="both"/>
      </w:pPr>
      <w:r>
        <w:rPr>
          <w:rFonts w:ascii="Times New Roman"/>
          <w:b w:val="false"/>
          <w:i w:val="false"/>
          <w:color w:val="000000"/>
          <w:sz w:val="28"/>
        </w:rPr>
        <w:t xml:space="preserve">
      8) "Диагональ" техникасы; </w:t>
      </w:r>
    </w:p>
    <w:bookmarkEnd w:id="3552"/>
    <w:bookmarkStart w:name="z17031" w:id="3553"/>
    <w:p>
      <w:pPr>
        <w:spacing w:after="0"/>
        <w:ind w:left="0"/>
        <w:jc w:val="both"/>
      </w:pPr>
      <w:r>
        <w:rPr>
          <w:rFonts w:ascii="Times New Roman"/>
          <w:b w:val="false"/>
          <w:i w:val="false"/>
          <w:color w:val="000000"/>
          <w:sz w:val="28"/>
        </w:rPr>
        <w:t>
      9) тросттың күтімі.</w:t>
      </w:r>
    </w:p>
    <w:bookmarkEnd w:id="3553"/>
    <w:bookmarkStart w:name="z17032" w:id="3554"/>
    <w:p>
      <w:pPr>
        <w:spacing w:after="0"/>
        <w:ind w:left="0"/>
        <w:jc w:val="both"/>
      </w:pPr>
      <w:r>
        <w:rPr>
          <w:rFonts w:ascii="Times New Roman"/>
          <w:b w:val="false"/>
          <w:i w:val="false"/>
          <w:color w:val="000000"/>
          <w:sz w:val="28"/>
        </w:rPr>
        <w:t xml:space="preserve">
      28. Қоғамдық көлікті пайдалану (14 сағат): </w:t>
      </w:r>
    </w:p>
    <w:bookmarkEnd w:id="3554"/>
    <w:bookmarkStart w:name="z17033" w:id="3555"/>
    <w:p>
      <w:pPr>
        <w:spacing w:after="0"/>
        <w:ind w:left="0"/>
        <w:jc w:val="both"/>
      </w:pPr>
      <w:r>
        <w:rPr>
          <w:rFonts w:ascii="Times New Roman"/>
          <w:b w:val="false"/>
          <w:i w:val="false"/>
          <w:color w:val="000000"/>
          <w:sz w:val="28"/>
        </w:rPr>
        <w:t xml:space="preserve">
      1) автожолға саяхат, дыбысы бойынша көлікті тану: троллейбус, автобус, трамвай, автокөлік; </w:t>
      </w:r>
    </w:p>
    <w:bookmarkEnd w:id="3555"/>
    <w:bookmarkStart w:name="z17034" w:id="3556"/>
    <w:p>
      <w:pPr>
        <w:spacing w:after="0"/>
        <w:ind w:left="0"/>
        <w:jc w:val="both"/>
      </w:pPr>
      <w:r>
        <w:rPr>
          <w:rFonts w:ascii="Times New Roman"/>
          <w:b w:val="false"/>
          <w:i w:val="false"/>
          <w:color w:val="000000"/>
          <w:sz w:val="28"/>
        </w:rPr>
        <w:t>
      2) жолда жүру ережелері "Біз көшемен келеміз" - практикалық сабақтар; таныс жолды басынан соңына дейін күннің орналасуына және басқа бағдарларға қарай, оның ішінде жапырақтардың дыбысына, көшедегі жылжыған және жылжымаған көліктердің дыбысына қарай бағдарлап табу;</w:t>
      </w:r>
    </w:p>
    <w:bookmarkEnd w:id="3556"/>
    <w:bookmarkStart w:name="z17035" w:id="3557"/>
    <w:p>
      <w:pPr>
        <w:spacing w:after="0"/>
        <w:ind w:left="0"/>
        <w:jc w:val="both"/>
      </w:pPr>
      <w:r>
        <w:rPr>
          <w:rFonts w:ascii="Times New Roman"/>
          <w:b w:val="false"/>
          <w:i w:val="false"/>
          <w:color w:val="000000"/>
          <w:sz w:val="28"/>
        </w:rPr>
        <w:t>
      3) белсенді өмір сүрудегі қоғамдық көліктердің мәні;</w:t>
      </w:r>
    </w:p>
    <w:bookmarkEnd w:id="3557"/>
    <w:bookmarkStart w:name="z17036" w:id="3558"/>
    <w:p>
      <w:pPr>
        <w:spacing w:after="0"/>
        <w:ind w:left="0"/>
        <w:jc w:val="both"/>
      </w:pPr>
      <w:r>
        <w:rPr>
          <w:rFonts w:ascii="Times New Roman"/>
          <w:b w:val="false"/>
          <w:i w:val="false"/>
          <w:color w:val="000000"/>
          <w:sz w:val="28"/>
        </w:rPr>
        <w:t xml:space="preserve">
      4) қоғамдық көліктердің аялдамалары. </w:t>
      </w:r>
    </w:p>
    <w:bookmarkEnd w:id="3558"/>
    <w:bookmarkStart w:name="z17037" w:id="3559"/>
    <w:p>
      <w:pPr>
        <w:spacing w:after="0"/>
        <w:ind w:left="0"/>
        <w:jc w:val="both"/>
      </w:pPr>
      <w:r>
        <w:rPr>
          <w:rFonts w:ascii="Times New Roman"/>
          <w:b w:val="false"/>
          <w:i w:val="false"/>
          <w:color w:val="000000"/>
          <w:sz w:val="28"/>
        </w:rPr>
        <w:t>
      29. Қоғамдық әлеуметтік -мәдени орындарыда бағдарлауы мен тәртібі (12 сағат):</w:t>
      </w:r>
    </w:p>
    <w:bookmarkEnd w:id="3559"/>
    <w:bookmarkStart w:name="z17038" w:id="3560"/>
    <w:p>
      <w:pPr>
        <w:spacing w:after="0"/>
        <w:ind w:left="0"/>
        <w:jc w:val="both"/>
      </w:pPr>
      <w:r>
        <w:rPr>
          <w:rFonts w:ascii="Times New Roman"/>
          <w:b w:val="false"/>
          <w:i w:val="false"/>
          <w:color w:val="000000"/>
          <w:sz w:val="28"/>
        </w:rPr>
        <w:t>
      1) бейтаныс орындардағы өзін-өзі ұстау ережелері;</w:t>
      </w:r>
    </w:p>
    <w:bookmarkEnd w:id="3560"/>
    <w:bookmarkStart w:name="z17039" w:id="3561"/>
    <w:p>
      <w:pPr>
        <w:spacing w:after="0"/>
        <w:ind w:left="0"/>
        <w:jc w:val="both"/>
      </w:pPr>
      <w:r>
        <w:rPr>
          <w:rFonts w:ascii="Times New Roman"/>
          <w:b w:val="false"/>
          <w:i w:val="false"/>
          <w:color w:val="000000"/>
          <w:sz w:val="28"/>
        </w:rPr>
        <w:t xml:space="preserve">
      2) бағдарлау кезінде көмек сұрай алу; </w:t>
      </w:r>
    </w:p>
    <w:bookmarkEnd w:id="3561"/>
    <w:bookmarkStart w:name="z17040" w:id="3562"/>
    <w:p>
      <w:pPr>
        <w:spacing w:after="0"/>
        <w:ind w:left="0"/>
        <w:jc w:val="both"/>
      </w:pPr>
      <w:r>
        <w:rPr>
          <w:rFonts w:ascii="Times New Roman"/>
          <w:b w:val="false"/>
          <w:i w:val="false"/>
          <w:color w:val="000000"/>
          <w:sz w:val="28"/>
        </w:rPr>
        <w:t>
      3) мейрамханада, кафеде өзін-өзі ұстау ережелері.</w:t>
      </w:r>
    </w:p>
    <w:bookmarkEnd w:id="3562"/>
    <w:bookmarkStart w:name="z17041" w:id="3563"/>
    <w:p>
      <w:pPr>
        <w:spacing w:after="0"/>
        <w:ind w:left="0"/>
        <w:jc w:val="both"/>
      </w:pPr>
      <w:r>
        <w:rPr>
          <w:rFonts w:ascii="Times New Roman"/>
          <w:b w:val="false"/>
          <w:i w:val="false"/>
          <w:color w:val="000000"/>
          <w:sz w:val="28"/>
        </w:rPr>
        <w:t>
      30. Айналасындағы адамдармен бірлескен бағдарлау дағдылары (6 сағат):</w:t>
      </w:r>
    </w:p>
    <w:bookmarkEnd w:id="3563"/>
    <w:bookmarkStart w:name="z17042" w:id="3564"/>
    <w:p>
      <w:pPr>
        <w:spacing w:after="0"/>
        <w:ind w:left="0"/>
        <w:jc w:val="both"/>
      </w:pPr>
      <w:r>
        <w:rPr>
          <w:rFonts w:ascii="Times New Roman"/>
          <w:b w:val="false"/>
          <w:i w:val="false"/>
          <w:color w:val="000000"/>
          <w:sz w:val="28"/>
        </w:rPr>
        <w:t xml:space="preserve">
      1) қоғамдық орындарда көрмейтіндердің өзін-өзі ұстау ережелері; </w:t>
      </w:r>
    </w:p>
    <w:bookmarkEnd w:id="3564"/>
    <w:bookmarkStart w:name="z17043" w:id="3565"/>
    <w:p>
      <w:pPr>
        <w:spacing w:after="0"/>
        <w:ind w:left="0"/>
        <w:jc w:val="both"/>
      </w:pPr>
      <w:r>
        <w:rPr>
          <w:rFonts w:ascii="Times New Roman"/>
          <w:b w:val="false"/>
          <w:i w:val="false"/>
          <w:color w:val="000000"/>
          <w:sz w:val="28"/>
        </w:rPr>
        <w:t xml:space="preserve">
      2) айналасындағы құрдастарымен бағдарлау және қарым-қатынас мәдениеті. </w:t>
      </w:r>
    </w:p>
    <w:bookmarkEnd w:id="3565"/>
    <w:bookmarkStart w:name="z17044" w:id="3566"/>
    <w:p>
      <w:pPr>
        <w:spacing w:after="0"/>
        <w:ind w:left="0"/>
        <w:jc w:val="left"/>
      </w:pPr>
      <w:r>
        <w:rPr>
          <w:rFonts w:ascii="Times New Roman"/>
          <w:b/>
          <w:i w:val="false"/>
          <w:color w:val="000000"/>
        </w:rPr>
        <w:t xml:space="preserve"> 4-тарау. Оқу пәнінің 7-сыныптағы базалық білім мазмұны</w:t>
      </w:r>
    </w:p>
    <w:bookmarkEnd w:id="3566"/>
    <w:bookmarkStart w:name="z17045" w:id="3567"/>
    <w:p>
      <w:pPr>
        <w:spacing w:after="0"/>
        <w:ind w:left="0"/>
        <w:jc w:val="both"/>
      </w:pPr>
      <w:r>
        <w:rPr>
          <w:rFonts w:ascii="Times New Roman"/>
          <w:b w:val="false"/>
          <w:i w:val="false"/>
          <w:color w:val="000000"/>
          <w:sz w:val="28"/>
        </w:rPr>
        <w:t xml:space="preserve">
      31. Дұрыс жүрістің тәсілдерін игерту, әртүрлі жағдайларда келбетті пішіні мен дененің дұрыс қалыпта ұстауына үйрету (8 сағат). </w:t>
      </w:r>
    </w:p>
    <w:bookmarkEnd w:id="3567"/>
    <w:bookmarkStart w:name="z17046" w:id="3568"/>
    <w:p>
      <w:pPr>
        <w:spacing w:after="0"/>
        <w:ind w:left="0"/>
        <w:jc w:val="both"/>
      </w:pPr>
      <w:r>
        <w:rPr>
          <w:rFonts w:ascii="Times New Roman"/>
          <w:b w:val="false"/>
          <w:i w:val="false"/>
          <w:color w:val="000000"/>
          <w:sz w:val="28"/>
        </w:rPr>
        <w:t xml:space="preserve">
      1) қол және аяқ қозғалыс үйлесімдігінің дағдыландыру; </w:t>
      </w:r>
    </w:p>
    <w:bookmarkEnd w:id="3568"/>
    <w:bookmarkStart w:name="z17047" w:id="3569"/>
    <w:p>
      <w:pPr>
        <w:spacing w:after="0"/>
        <w:ind w:left="0"/>
        <w:jc w:val="both"/>
      </w:pPr>
      <w:r>
        <w:rPr>
          <w:rFonts w:ascii="Times New Roman"/>
          <w:b w:val="false"/>
          <w:i w:val="false"/>
          <w:color w:val="000000"/>
          <w:sz w:val="28"/>
        </w:rPr>
        <w:t>
      2) жүру кезінде дене жаттығуларын орындату: секіру, отырып жүру;</w:t>
      </w:r>
    </w:p>
    <w:bookmarkEnd w:id="3569"/>
    <w:bookmarkStart w:name="z17048" w:id="3570"/>
    <w:p>
      <w:pPr>
        <w:spacing w:after="0"/>
        <w:ind w:left="0"/>
        <w:jc w:val="both"/>
      </w:pPr>
      <w:r>
        <w:rPr>
          <w:rFonts w:ascii="Times New Roman"/>
          <w:b w:val="false"/>
          <w:i w:val="false"/>
          <w:color w:val="000000"/>
          <w:sz w:val="28"/>
        </w:rPr>
        <w:t>
      3) вестибулярлық аппараттың үйлесімдігі, басына жүк қойып жүру;</w:t>
      </w:r>
    </w:p>
    <w:bookmarkEnd w:id="3570"/>
    <w:bookmarkStart w:name="z17049" w:id="3571"/>
    <w:p>
      <w:pPr>
        <w:spacing w:after="0"/>
        <w:ind w:left="0"/>
        <w:jc w:val="both"/>
      </w:pPr>
      <w:r>
        <w:rPr>
          <w:rFonts w:ascii="Times New Roman"/>
          <w:b w:val="false"/>
          <w:i w:val="false"/>
          <w:color w:val="000000"/>
          <w:sz w:val="28"/>
        </w:rPr>
        <w:t>
      4) көлбеу жазықтықта жүру;</w:t>
      </w:r>
    </w:p>
    <w:bookmarkEnd w:id="3571"/>
    <w:bookmarkStart w:name="z17050" w:id="3572"/>
    <w:p>
      <w:pPr>
        <w:spacing w:after="0"/>
        <w:ind w:left="0"/>
        <w:jc w:val="both"/>
      </w:pPr>
      <w:r>
        <w:rPr>
          <w:rFonts w:ascii="Times New Roman"/>
          <w:b w:val="false"/>
          <w:i w:val="false"/>
          <w:color w:val="000000"/>
          <w:sz w:val="28"/>
        </w:rPr>
        <w:t xml:space="preserve">
      5) 180 градусқа бұрылып жүру; </w:t>
      </w:r>
    </w:p>
    <w:bookmarkEnd w:id="3572"/>
    <w:bookmarkStart w:name="z17051" w:id="3573"/>
    <w:p>
      <w:pPr>
        <w:spacing w:after="0"/>
        <w:ind w:left="0"/>
        <w:jc w:val="both"/>
      </w:pPr>
      <w:r>
        <w:rPr>
          <w:rFonts w:ascii="Times New Roman"/>
          <w:b w:val="false"/>
          <w:i w:val="false"/>
          <w:color w:val="000000"/>
          <w:sz w:val="28"/>
        </w:rPr>
        <w:t xml:space="preserve">
      6) шұңқыр, арықтар және омбы қарлардан өту; </w:t>
      </w:r>
    </w:p>
    <w:bookmarkEnd w:id="3573"/>
    <w:bookmarkStart w:name="z17052" w:id="3574"/>
    <w:p>
      <w:pPr>
        <w:spacing w:after="0"/>
        <w:ind w:left="0"/>
        <w:jc w:val="both"/>
      </w:pPr>
      <w:r>
        <w:rPr>
          <w:rFonts w:ascii="Times New Roman"/>
          <w:b w:val="false"/>
          <w:i w:val="false"/>
          <w:color w:val="000000"/>
          <w:sz w:val="28"/>
        </w:rPr>
        <w:t>
      7) лабиринттің ішімен жүру;</w:t>
      </w:r>
    </w:p>
    <w:bookmarkEnd w:id="3574"/>
    <w:bookmarkStart w:name="z17053" w:id="3575"/>
    <w:p>
      <w:pPr>
        <w:spacing w:after="0"/>
        <w:ind w:left="0"/>
        <w:jc w:val="both"/>
      </w:pPr>
      <w:r>
        <w:rPr>
          <w:rFonts w:ascii="Times New Roman"/>
          <w:b w:val="false"/>
          <w:i w:val="false"/>
          <w:color w:val="000000"/>
          <w:sz w:val="28"/>
        </w:rPr>
        <w:t>
      8) қала көшелерінде, көліктерде, қоғамдық орындарда бағдарлаудағы дененің дұрыс қалпы.</w:t>
      </w:r>
    </w:p>
    <w:bookmarkEnd w:id="3575"/>
    <w:bookmarkStart w:name="z17054" w:id="3576"/>
    <w:p>
      <w:pPr>
        <w:spacing w:after="0"/>
        <w:ind w:left="0"/>
        <w:jc w:val="both"/>
      </w:pPr>
      <w:r>
        <w:rPr>
          <w:rFonts w:ascii="Times New Roman"/>
          <w:b w:val="false"/>
          <w:i w:val="false"/>
          <w:color w:val="000000"/>
          <w:sz w:val="28"/>
        </w:rPr>
        <w:t>
      32. Кеңістікте бағдарлауда сақталған анализаторларды қолдану (10 сағат):</w:t>
      </w:r>
    </w:p>
    <w:bookmarkEnd w:id="3576"/>
    <w:bookmarkStart w:name="z17055" w:id="3577"/>
    <w:p>
      <w:pPr>
        <w:spacing w:after="0"/>
        <w:ind w:left="0"/>
        <w:jc w:val="both"/>
      </w:pPr>
      <w:r>
        <w:rPr>
          <w:rFonts w:ascii="Times New Roman"/>
          <w:b w:val="false"/>
          <w:i w:val="false"/>
          <w:color w:val="000000"/>
          <w:sz w:val="28"/>
        </w:rPr>
        <w:t>
      1) қоршаған ортадағы дыбыстар, олардың заттарға қатынасы (алыс, жақын, жақынырақ, алысырақ, оңға, солға, сол жақтан, оң жаққа, алдынан, артынан, жақындап келеді, алыстап барады );</w:t>
      </w:r>
    </w:p>
    <w:bookmarkEnd w:id="3577"/>
    <w:bookmarkStart w:name="z17056" w:id="3578"/>
    <w:p>
      <w:pPr>
        <w:spacing w:after="0"/>
        <w:ind w:left="0"/>
        <w:jc w:val="both"/>
      </w:pPr>
      <w:r>
        <w:rPr>
          <w:rFonts w:ascii="Times New Roman"/>
          <w:b w:val="false"/>
          <w:i w:val="false"/>
          <w:color w:val="000000"/>
          <w:sz w:val="28"/>
        </w:rPr>
        <w:t xml:space="preserve">
      2) кеңістікті қабылдаудың кезінде стереоскопиялық емес амалдарын қалыптастыру; </w:t>
      </w:r>
    </w:p>
    <w:bookmarkEnd w:id="3578"/>
    <w:bookmarkStart w:name="z17057" w:id="3579"/>
    <w:p>
      <w:pPr>
        <w:spacing w:after="0"/>
        <w:ind w:left="0"/>
        <w:jc w:val="both"/>
      </w:pPr>
      <w:r>
        <w:rPr>
          <w:rFonts w:ascii="Times New Roman"/>
          <w:b w:val="false"/>
          <w:i w:val="false"/>
          <w:color w:val="000000"/>
          <w:sz w:val="28"/>
        </w:rPr>
        <w:t>
      3) қалдық көруі бар кезінде түзу жолмен жүруде жарық көлеңкесін қолдану;</w:t>
      </w:r>
    </w:p>
    <w:bookmarkEnd w:id="3579"/>
    <w:bookmarkStart w:name="z17058" w:id="3580"/>
    <w:p>
      <w:pPr>
        <w:spacing w:after="0"/>
        <w:ind w:left="0"/>
        <w:jc w:val="both"/>
      </w:pPr>
      <w:r>
        <w:rPr>
          <w:rFonts w:ascii="Times New Roman"/>
          <w:b w:val="false"/>
          <w:i w:val="false"/>
          <w:color w:val="000000"/>
          <w:sz w:val="28"/>
        </w:rPr>
        <w:t xml:space="preserve">
      4) бұрылу кезінде жарық көлеңкесін қолдану; </w:t>
      </w:r>
    </w:p>
    <w:bookmarkEnd w:id="3580"/>
    <w:bookmarkStart w:name="z17059" w:id="3581"/>
    <w:p>
      <w:pPr>
        <w:spacing w:after="0"/>
        <w:ind w:left="0"/>
        <w:jc w:val="both"/>
      </w:pPr>
      <w:r>
        <w:rPr>
          <w:rFonts w:ascii="Times New Roman"/>
          <w:b w:val="false"/>
          <w:i w:val="false"/>
          <w:color w:val="000000"/>
          <w:sz w:val="28"/>
        </w:rPr>
        <w:t>
      5) белгілі бір ғимаратқа кірерде және шығарда қалдық көруін жаттықтыру;</w:t>
      </w:r>
    </w:p>
    <w:bookmarkEnd w:id="3581"/>
    <w:bookmarkStart w:name="z17060" w:id="3582"/>
    <w:p>
      <w:pPr>
        <w:spacing w:after="0"/>
        <w:ind w:left="0"/>
        <w:jc w:val="both"/>
      </w:pPr>
      <w:r>
        <w:rPr>
          <w:rFonts w:ascii="Times New Roman"/>
          <w:b w:val="false"/>
          <w:i w:val="false"/>
          <w:color w:val="000000"/>
          <w:sz w:val="28"/>
        </w:rPr>
        <w:t xml:space="preserve">
      6) әртүрлі жарықтануға үйрену амалдары; </w:t>
      </w:r>
    </w:p>
    <w:bookmarkEnd w:id="3582"/>
    <w:bookmarkStart w:name="z17061" w:id="3583"/>
    <w:p>
      <w:pPr>
        <w:spacing w:after="0"/>
        <w:ind w:left="0"/>
        <w:jc w:val="both"/>
      </w:pPr>
      <w:r>
        <w:rPr>
          <w:rFonts w:ascii="Times New Roman"/>
          <w:b w:val="false"/>
          <w:i w:val="false"/>
          <w:color w:val="000000"/>
          <w:sz w:val="28"/>
        </w:rPr>
        <w:t>
      7) қоршаған ортадағы заттарды сипап сезу арқылы зерттеу;</w:t>
      </w:r>
    </w:p>
    <w:bookmarkEnd w:id="3583"/>
    <w:bookmarkStart w:name="z17062" w:id="3584"/>
    <w:p>
      <w:pPr>
        <w:spacing w:after="0"/>
        <w:ind w:left="0"/>
        <w:jc w:val="both"/>
      </w:pPr>
      <w:r>
        <w:rPr>
          <w:rFonts w:ascii="Times New Roman"/>
          <w:b w:val="false"/>
          <w:i w:val="false"/>
          <w:color w:val="000000"/>
          <w:sz w:val="28"/>
        </w:rPr>
        <w:t xml:space="preserve">
      8) түрлі материалдарды танып білу дағдыларын бекіту; </w:t>
      </w:r>
    </w:p>
    <w:bookmarkEnd w:id="3584"/>
    <w:bookmarkStart w:name="z17063" w:id="3585"/>
    <w:p>
      <w:pPr>
        <w:spacing w:after="0"/>
        <w:ind w:left="0"/>
        <w:jc w:val="both"/>
      </w:pPr>
      <w:r>
        <w:rPr>
          <w:rFonts w:ascii="Times New Roman"/>
          <w:b w:val="false"/>
          <w:i w:val="false"/>
          <w:color w:val="000000"/>
          <w:sz w:val="28"/>
        </w:rPr>
        <w:t>
      9) иістердің көмегімен кеңістікте бағдарлау;</w:t>
      </w:r>
    </w:p>
    <w:bookmarkEnd w:id="3585"/>
    <w:bookmarkStart w:name="z17064" w:id="3586"/>
    <w:p>
      <w:pPr>
        <w:spacing w:after="0"/>
        <w:ind w:left="0"/>
        <w:jc w:val="both"/>
      </w:pPr>
      <w:r>
        <w:rPr>
          <w:rFonts w:ascii="Times New Roman"/>
          <w:b w:val="false"/>
          <w:i w:val="false"/>
          <w:color w:val="000000"/>
          <w:sz w:val="28"/>
        </w:rPr>
        <w:t xml:space="preserve">
      10) тұрақты бағдарларға сүйене отырып берілген бағыт бойынша қозғалыс. </w:t>
      </w:r>
    </w:p>
    <w:bookmarkEnd w:id="3586"/>
    <w:bookmarkStart w:name="z17065" w:id="3587"/>
    <w:p>
      <w:pPr>
        <w:spacing w:after="0"/>
        <w:ind w:left="0"/>
        <w:jc w:val="both"/>
      </w:pPr>
      <w:r>
        <w:rPr>
          <w:rFonts w:ascii="Times New Roman"/>
          <w:b w:val="false"/>
          <w:i w:val="false"/>
          <w:color w:val="000000"/>
          <w:sz w:val="28"/>
        </w:rPr>
        <w:t>
      33. Шағын кеңістікте бағдарлау (10 сағат):</w:t>
      </w:r>
    </w:p>
    <w:bookmarkEnd w:id="3587"/>
    <w:bookmarkStart w:name="z17066" w:id="3588"/>
    <w:p>
      <w:pPr>
        <w:spacing w:after="0"/>
        <w:ind w:left="0"/>
        <w:jc w:val="both"/>
      </w:pPr>
      <w:r>
        <w:rPr>
          <w:rFonts w:ascii="Times New Roman"/>
          <w:b w:val="false"/>
          <w:i w:val="false"/>
          <w:color w:val="000000"/>
          <w:sz w:val="28"/>
        </w:rPr>
        <w:t xml:space="preserve">
      1) кеңістіктік бағыттарды бекіту: қиғаш, диагонал бойынша, айнала; </w:t>
      </w:r>
    </w:p>
    <w:bookmarkEnd w:id="3588"/>
    <w:bookmarkStart w:name="z17067" w:id="3589"/>
    <w:p>
      <w:pPr>
        <w:spacing w:after="0"/>
        <w:ind w:left="0"/>
        <w:jc w:val="both"/>
      </w:pPr>
      <w:r>
        <w:rPr>
          <w:rFonts w:ascii="Times New Roman"/>
          <w:b w:val="false"/>
          <w:i w:val="false"/>
          <w:color w:val="000000"/>
          <w:sz w:val="28"/>
        </w:rPr>
        <w:t>
      2) үйренген кеңістіктік ұғымдарды дұрыс түсіне білу. Бедерлі жоспарларды оқи білу.</w:t>
      </w:r>
    </w:p>
    <w:bookmarkEnd w:id="3589"/>
    <w:bookmarkStart w:name="z17068" w:id="3590"/>
    <w:p>
      <w:pPr>
        <w:spacing w:after="0"/>
        <w:ind w:left="0"/>
        <w:jc w:val="both"/>
      </w:pPr>
      <w:r>
        <w:rPr>
          <w:rFonts w:ascii="Times New Roman"/>
          <w:b w:val="false"/>
          <w:i w:val="false"/>
          <w:color w:val="000000"/>
          <w:sz w:val="28"/>
        </w:rPr>
        <w:t>
      34. Жабық және еркін кеңістікте бағдарлау (16 сағат):</w:t>
      </w:r>
    </w:p>
    <w:bookmarkEnd w:id="3590"/>
    <w:bookmarkStart w:name="z17069" w:id="3591"/>
    <w:p>
      <w:pPr>
        <w:spacing w:after="0"/>
        <w:ind w:left="0"/>
        <w:jc w:val="both"/>
      </w:pPr>
      <w:r>
        <w:rPr>
          <w:rFonts w:ascii="Times New Roman"/>
          <w:b w:val="false"/>
          <w:i w:val="false"/>
          <w:color w:val="000000"/>
          <w:sz w:val="28"/>
        </w:rPr>
        <w:t>
      1) мектеп ауласының жоспарын құрастыру;</w:t>
      </w:r>
    </w:p>
    <w:bookmarkEnd w:id="3591"/>
    <w:bookmarkStart w:name="z17070" w:id="3592"/>
    <w:p>
      <w:pPr>
        <w:spacing w:after="0"/>
        <w:ind w:left="0"/>
        <w:jc w:val="both"/>
      </w:pPr>
      <w:r>
        <w:rPr>
          <w:rFonts w:ascii="Times New Roman"/>
          <w:b w:val="false"/>
          <w:i w:val="false"/>
          <w:color w:val="000000"/>
          <w:sz w:val="28"/>
        </w:rPr>
        <w:t>
      2) орталық кіре берістің маңайындағы кеңістікті меңгеру;</w:t>
      </w:r>
    </w:p>
    <w:bookmarkEnd w:id="3592"/>
    <w:bookmarkStart w:name="z17071" w:id="3593"/>
    <w:p>
      <w:pPr>
        <w:spacing w:after="0"/>
        <w:ind w:left="0"/>
        <w:jc w:val="both"/>
      </w:pPr>
      <w:r>
        <w:rPr>
          <w:rFonts w:ascii="Times New Roman"/>
          <w:b w:val="false"/>
          <w:i w:val="false"/>
          <w:color w:val="000000"/>
          <w:sz w:val="28"/>
        </w:rPr>
        <w:t>
      3) қосымша шыға беріс жанындағы кеңістікте бағдарлау;</w:t>
      </w:r>
    </w:p>
    <w:bookmarkEnd w:id="3593"/>
    <w:bookmarkStart w:name="z17072" w:id="3594"/>
    <w:p>
      <w:pPr>
        <w:spacing w:after="0"/>
        <w:ind w:left="0"/>
        <w:jc w:val="both"/>
      </w:pPr>
      <w:r>
        <w:rPr>
          <w:rFonts w:ascii="Times New Roman"/>
          <w:b w:val="false"/>
          <w:i w:val="false"/>
          <w:color w:val="000000"/>
          <w:sz w:val="28"/>
        </w:rPr>
        <w:t>
      4) сағат тілінің бағытында мектепті айналу;</w:t>
      </w:r>
    </w:p>
    <w:bookmarkEnd w:id="3594"/>
    <w:bookmarkStart w:name="z17073" w:id="3595"/>
    <w:p>
      <w:pPr>
        <w:spacing w:after="0"/>
        <w:ind w:left="0"/>
        <w:jc w:val="both"/>
      </w:pPr>
      <w:r>
        <w:rPr>
          <w:rFonts w:ascii="Times New Roman"/>
          <w:b w:val="false"/>
          <w:i w:val="false"/>
          <w:color w:val="000000"/>
          <w:sz w:val="28"/>
        </w:rPr>
        <w:t>
      5) сағат тілінің бағытына қарсы қозғалыс;</w:t>
      </w:r>
    </w:p>
    <w:bookmarkEnd w:id="3595"/>
    <w:bookmarkStart w:name="z17074" w:id="3596"/>
    <w:p>
      <w:pPr>
        <w:spacing w:after="0"/>
        <w:ind w:left="0"/>
        <w:jc w:val="both"/>
      </w:pPr>
      <w:r>
        <w:rPr>
          <w:rFonts w:ascii="Times New Roman"/>
          <w:b w:val="false"/>
          <w:i w:val="false"/>
          <w:color w:val="000000"/>
          <w:sz w:val="28"/>
        </w:rPr>
        <w:t>
      6) стадионға өз бетінше бару;</w:t>
      </w:r>
    </w:p>
    <w:bookmarkEnd w:id="3596"/>
    <w:bookmarkStart w:name="z17075" w:id="3597"/>
    <w:p>
      <w:pPr>
        <w:spacing w:after="0"/>
        <w:ind w:left="0"/>
        <w:jc w:val="both"/>
      </w:pPr>
      <w:r>
        <w:rPr>
          <w:rFonts w:ascii="Times New Roman"/>
          <w:b w:val="false"/>
          <w:i w:val="false"/>
          <w:color w:val="000000"/>
          <w:sz w:val="28"/>
        </w:rPr>
        <w:t xml:space="preserve">
      7) қоқыс контейнеріне өз бетінше бару; </w:t>
      </w:r>
    </w:p>
    <w:bookmarkEnd w:id="3597"/>
    <w:bookmarkStart w:name="z17076" w:id="3598"/>
    <w:p>
      <w:pPr>
        <w:spacing w:after="0"/>
        <w:ind w:left="0"/>
        <w:jc w:val="both"/>
      </w:pPr>
      <w:r>
        <w:rPr>
          <w:rFonts w:ascii="Times New Roman"/>
          <w:b w:val="false"/>
          <w:i w:val="false"/>
          <w:color w:val="000000"/>
          <w:sz w:val="28"/>
        </w:rPr>
        <w:t xml:space="preserve">
      8) кеңістікте нақты берілген уақытпен бағдарлау; </w:t>
      </w:r>
    </w:p>
    <w:bookmarkEnd w:id="3598"/>
    <w:bookmarkStart w:name="z17077" w:id="3599"/>
    <w:p>
      <w:pPr>
        <w:spacing w:after="0"/>
        <w:ind w:left="0"/>
        <w:jc w:val="both"/>
      </w:pPr>
      <w:r>
        <w:rPr>
          <w:rFonts w:ascii="Times New Roman"/>
          <w:b w:val="false"/>
          <w:i w:val="false"/>
          <w:color w:val="000000"/>
          <w:sz w:val="28"/>
        </w:rPr>
        <w:t xml:space="preserve">
      9) қозғалыс кезіндегі техникалық қауіпсіздік дағдылары; </w:t>
      </w:r>
    </w:p>
    <w:bookmarkEnd w:id="3599"/>
    <w:bookmarkStart w:name="z17078" w:id="3600"/>
    <w:p>
      <w:pPr>
        <w:spacing w:after="0"/>
        <w:ind w:left="0"/>
        <w:jc w:val="both"/>
      </w:pPr>
      <w:r>
        <w:rPr>
          <w:rFonts w:ascii="Times New Roman"/>
          <w:b w:val="false"/>
          <w:i w:val="false"/>
          <w:color w:val="000000"/>
          <w:sz w:val="28"/>
        </w:rPr>
        <w:t>
      10) территориядағы кедергілерді жеңе білу (арықтар, құдықтар, ағаштар). ауызша ақпарат бойынша территорияда жүру;</w:t>
      </w:r>
    </w:p>
    <w:bookmarkEnd w:id="3600"/>
    <w:bookmarkStart w:name="z17079" w:id="3601"/>
    <w:p>
      <w:pPr>
        <w:spacing w:after="0"/>
        <w:ind w:left="0"/>
        <w:jc w:val="both"/>
      </w:pPr>
      <w:r>
        <w:rPr>
          <w:rFonts w:ascii="Times New Roman"/>
          <w:b w:val="false"/>
          <w:i w:val="false"/>
          <w:color w:val="000000"/>
          <w:sz w:val="28"/>
        </w:rPr>
        <w:t>
      12) мектепке жақын көшелерді бағдарлау;</w:t>
      </w:r>
    </w:p>
    <w:bookmarkEnd w:id="3601"/>
    <w:bookmarkStart w:name="z17080" w:id="3602"/>
    <w:p>
      <w:pPr>
        <w:spacing w:after="0"/>
        <w:ind w:left="0"/>
        <w:jc w:val="both"/>
      </w:pPr>
      <w:r>
        <w:rPr>
          <w:rFonts w:ascii="Times New Roman"/>
          <w:b w:val="false"/>
          <w:i w:val="false"/>
          <w:color w:val="000000"/>
          <w:sz w:val="28"/>
        </w:rPr>
        <w:t xml:space="preserve">
      13) бағдаршамы бар және жоқ көше қиылыстарынан өту ережелері; </w:t>
      </w:r>
    </w:p>
    <w:bookmarkEnd w:id="3602"/>
    <w:bookmarkStart w:name="z17081" w:id="3603"/>
    <w:p>
      <w:pPr>
        <w:spacing w:after="0"/>
        <w:ind w:left="0"/>
        <w:jc w:val="both"/>
      </w:pPr>
      <w:r>
        <w:rPr>
          <w:rFonts w:ascii="Times New Roman"/>
          <w:b w:val="false"/>
          <w:i w:val="false"/>
          <w:color w:val="000000"/>
          <w:sz w:val="28"/>
        </w:rPr>
        <w:t>
      14) дүкендерде, поштада, дәріханада, көліктерде өз бетінше бағдарлау;</w:t>
      </w:r>
    </w:p>
    <w:bookmarkEnd w:id="3603"/>
    <w:bookmarkStart w:name="z17082" w:id="3604"/>
    <w:p>
      <w:pPr>
        <w:spacing w:after="0"/>
        <w:ind w:left="0"/>
        <w:jc w:val="both"/>
      </w:pPr>
      <w:r>
        <w:rPr>
          <w:rFonts w:ascii="Times New Roman"/>
          <w:b w:val="false"/>
          <w:i w:val="false"/>
          <w:color w:val="000000"/>
          <w:sz w:val="28"/>
        </w:rPr>
        <w:t>
      15) бірнеше бұрылыстан кейін кеңістіктік қатынастардың өзгеруі;</w:t>
      </w:r>
    </w:p>
    <w:bookmarkEnd w:id="3604"/>
    <w:bookmarkStart w:name="z17083" w:id="3605"/>
    <w:p>
      <w:pPr>
        <w:spacing w:after="0"/>
        <w:ind w:left="0"/>
        <w:jc w:val="both"/>
      </w:pPr>
      <w:r>
        <w:rPr>
          <w:rFonts w:ascii="Times New Roman"/>
          <w:b w:val="false"/>
          <w:i w:val="false"/>
          <w:color w:val="000000"/>
          <w:sz w:val="28"/>
        </w:rPr>
        <w:t xml:space="preserve">
      16) шартты суреттеу бойынша еркін және жабық кеңістіктің жоспарын құрастыру; </w:t>
      </w:r>
    </w:p>
    <w:bookmarkEnd w:id="3605"/>
    <w:bookmarkStart w:name="z17084" w:id="3606"/>
    <w:p>
      <w:pPr>
        <w:spacing w:after="0"/>
        <w:ind w:left="0"/>
        <w:jc w:val="both"/>
      </w:pPr>
      <w:r>
        <w:rPr>
          <w:rFonts w:ascii="Times New Roman"/>
          <w:b w:val="false"/>
          <w:i w:val="false"/>
          <w:color w:val="000000"/>
          <w:sz w:val="28"/>
        </w:rPr>
        <w:t xml:space="preserve">
      17) қалыптасқан кеңістіктік ұғымдарды пайдалана отырып, еркін және жабық кеңістік туралы әңгіме құрастыру. </w:t>
      </w:r>
    </w:p>
    <w:bookmarkEnd w:id="3606"/>
    <w:bookmarkStart w:name="z17085" w:id="3607"/>
    <w:p>
      <w:pPr>
        <w:spacing w:after="0"/>
        <w:ind w:left="0"/>
        <w:jc w:val="both"/>
      </w:pPr>
      <w:r>
        <w:rPr>
          <w:rFonts w:ascii="Times New Roman"/>
          <w:b w:val="false"/>
          <w:i w:val="false"/>
          <w:color w:val="000000"/>
          <w:sz w:val="28"/>
        </w:rPr>
        <w:t>
      35. Топографиялық көріністердің қалыптасуы (10 сағат):</w:t>
      </w:r>
    </w:p>
    <w:bookmarkEnd w:id="3607"/>
    <w:bookmarkStart w:name="z17086" w:id="3608"/>
    <w:p>
      <w:pPr>
        <w:spacing w:after="0"/>
        <w:ind w:left="0"/>
        <w:jc w:val="both"/>
      </w:pPr>
      <w:r>
        <w:rPr>
          <w:rFonts w:ascii="Times New Roman"/>
          <w:b w:val="false"/>
          <w:i w:val="false"/>
          <w:color w:val="000000"/>
          <w:sz w:val="28"/>
        </w:rPr>
        <w:t>
      1) қоршаған орта, нақты бір жер туралы түсініктің қалыптасуында бедерлі-графикалық нұсқаулықтардың рөлі;</w:t>
      </w:r>
    </w:p>
    <w:bookmarkEnd w:id="3608"/>
    <w:bookmarkStart w:name="z17087" w:id="3609"/>
    <w:p>
      <w:pPr>
        <w:spacing w:after="0"/>
        <w:ind w:left="0"/>
        <w:jc w:val="both"/>
      </w:pPr>
      <w:r>
        <w:rPr>
          <w:rFonts w:ascii="Times New Roman"/>
          <w:b w:val="false"/>
          <w:i w:val="false"/>
          <w:color w:val="000000"/>
          <w:sz w:val="28"/>
        </w:rPr>
        <w:t>
      2) жабық және еркін кеңістіктердің жоспарын құру үшін бедерлі-графикалықнұсқаулықтарды қолдану (жанама жерлері бар кафе, кинотеатр);</w:t>
      </w:r>
    </w:p>
    <w:bookmarkEnd w:id="3609"/>
    <w:bookmarkStart w:name="z17088" w:id="3610"/>
    <w:p>
      <w:pPr>
        <w:spacing w:after="0"/>
        <w:ind w:left="0"/>
        <w:jc w:val="both"/>
      </w:pPr>
      <w:r>
        <w:rPr>
          <w:rFonts w:ascii="Times New Roman"/>
          <w:b w:val="false"/>
          <w:i w:val="false"/>
          <w:color w:val="000000"/>
          <w:sz w:val="28"/>
        </w:rPr>
        <w:t xml:space="preserve">
      3) "Школьник" құралы және оның көрмейтіндердің мобилді болуындағы рөлі; </w:t>
      </w:r>
    </w:p>
    <w:bookmarkEnd w:id="3610"/>
    <w:bookmarkStart w:name="z17089" w:id="3611"/>
    <w:p>
      <w:pPr>
        <w:spacing w:after="0"/>
        <w:ind w:left="0"/>
        <w:jc w:val="both"/>
      </w:pPr>
      <w:r>
        <w:rPr>
          <w:rFonts w:ascii="Times New Roman"/>
          <w:b w:val="false"/>
          <w:i w:val="false"/>
          <w:color w:val="000000"/>
          <w:sz w:val="28"/>
        </w:rPr>
        <w:t xml:space="preserve">
      4) "шолу - карта", "карта - жол" деңгейінде топографиялық түсініктерін қалыптастыру; </w:t>
      </w:r>
    </w:p>
    <w:bookmarkEnd w:id="3611"/>
    <w:bookmarkStart w:name="z17090" w:id="3612"/>
    <w:p>
      <w:pPr>
        <w:spacing w:after="0"/>
        <w:ind w:left="0"/>
        <w:jc w:val="both"/>
      </w:pPr>
      <w:r>
        <w:rPr>
          <w:rFonts w:ascii="Times New Roman"/>
          <w:b w:val="false"/>
          <w:i w:val="false"/>
          <w:color w:val="000000"/>
          <w:sz w:val="28"/>
        </w:rPr>
        <w:t>
      5) шағын аудан жоспары бойынша бағдарлау.</w:t>
      </w:r>
    </w:p>
    <w:bookmarkEnd w:id="3612"/>
    <w:bookmarkStart w:name="z17091" w:id="3613"/>
    <w:p>
      <w:pPr>
        <w:spacing w:after="0"/>
        <w:ind w:left="0"/>
        <w:jc w:val="both"/>
      </w:pPr>
      <w:r>
        <w:rPr>
          <w:rFonts w:ascii="Times New Roman"/>
          <w:b w:val="false"/>
          <w:i w:val="false"/>
          <w:color w:val="000000"/>
          <w:sz w:val="28"/>
        </w:rPr>
        <w:t>
      36. Ақ тросттің көмегімен бағдарлау (10 сағат):</w:t>
      </w:r>
    </w:p>
    <w:bookmarkEnd w:id="3613"/>
    <w:bookmarkStart w:name="z17092" w:id="3614"/>
    <w:p>
      <w:pPr>
        <w:spacing w:after="0"/>
        <w:ind w:left="0"/>
        <w:jc w:val="both"/>
      </w:pPr>
      <w:r>
        <w:rPr>
          <w:rFonts w:ascii="Times New Roman"/>
          <w:b w:val="false"/>
          <w:i w:val="false"/>
          <w:color w:val="000000"/>
          <w:sz w:val="28"/>
        </w:rPr>
        <w:t>
      1) көрмейтіндер үшін бағдарлау кезіндегі тросттің рөлі;</w:t>
      </w:r>
    </w:p>
    <w:bookmarkEnd w:id="3614"/>
    <w:bookmarkStart w:name="z17093" w:id="3615"/>
    <w:p>
      <w:pPr>
        <w:spacing w:after="0"/>
        <w:ind w:left="0"/>
        <w:jc w:val="both"/>
      </w:pPr>
      <w:r>
        <w:rPr>
          <w:rFonts w:ascii="Times New Roman"/>
          <w:b w:val="false"/>
          <w:i w:val="false"/>
          <w:color w:val="000000"/>
          <w:sz w:val="28"/>
        </w:rPr>
        <w:t xml:space="preserve">
      2) тросттің әр түрлілігі (телескопиялық жиналмалы, цилиндрлік және конус тәрізді түтікшелерден жасалынған трость, қысқа тросттер); </w:t>
      </w:r>
    </w:p>
    <w:bookmarkEnd w:id="3615"/>
    <w:bookmarkStart w:name="z17094" w:id="3616"/>
    <w:p>
      <w:pPr>
        <w:spacing w:after="0"/>
        <w:ind w:left="0"/>
        <w:jc w:val="both"/>
      </w:pPr>
      <w:r>
        <w:rPr>
          <w:rFonts w:ascii="Times New Roman"/>
          <w:b w:val="false"/>
          <w:i w:val="false"/>
          <w:color w:val="000000"/>
          <w:sz w:val="28"/>
        </w:rPr>
        <w:t>
      3) ұзын трость;</w:t>
      </w:r>
    </w:p>
    <w:bookmarkEnd w:id="3616"/>
    <w:bookmarkStart w:name="z17095" w:id="3617"/>
    <w:p>
      <w:pPr>
        <w:spacing w:after="0"/>
        <w:ind w:left="0"/>
        <w:jc w:val="both"/>
      </w:pPr>
      <w:r>
        <w:rPr>
          <w:rFonts w:ascii="Times New Roman"/>
          <w:b w:val="false"/>
          <w:i w:val="false"/>
          <w:color w:val="000000"/>
          <w:sz w:val="28"/>
        </w:rPr>
        <w:t xml:space="preserve">
      4) өлшем бойынша тростты таңдау; </w:t>
      </w:r>
    </w:p>
    <w:bookmarkEnd w:id="3617"/>
    <w:bookmarkStart w:name="z17096" w:id="3618"/>
    <w:p>
      <w:pPr>
        <w:spacing w:after="0"/>
        <w:ind w:left="0"/>
        <w:jc w:val="both"/>
      </w:pPr>
      <w:r>
        <w:rPr>
          <w:rFonts w:ascii="Times New Roman"/>
          <w:b w:val="false"/>
          <w:i w:val="false"/>
          <w:color w:val="000000"/>
          <w:sz w:val="28"/>
        </w:rPr>
        <w:t>
      5) "Маятник" техикасының амалдарын жаттықтыру;</w:t>
      </w:r>
    </w:p>
    <w:bookmarkEnd w:id="3618"/>
    <w:bookmarkStart w:name="z17097" w:id="3619"/>
    <w:p>
      <w:pPr>
        <w:spacing w:after="0"/>
        <w:ind w:left="0"/>
        <w:jc w:val="both"/>
      </w:pPr>
      <w:r>
        <w:rPr>
          <w:rFonts w:ascii="Times New Roman"/>
          <w:b w:val="false"/>
          <w:i w:val="false"/>
          <w:color w:val="000000"/>
          <w:sz w:val="28"/>
        </w:rPr>
        <w:t>
      6) "Қарындаш" техникасы бойынша тростты ұстау;</w:t>
      </w:r>
    </w:p>
    <w:bookmarkEnd w:id="3619"/>
    <w:bookmarkStart w:name="z17098" w:id="3620"/>
    <w:p>
      <w:pPr>
        <w:spacing w:after="0"/>
        <w:ind w:left="0"/>
        <w:jc w:val="both"/>
      </w:pPr>
      <w:r>
        <w:rPr>
          <w:rFonts w:ascii="Times New Roman"/>
          <w:b w:val="false"/>
          <w:i w:val="false"/>
          <w:color w:val="000000"/>
          <w:sz w:val="28"/>
        </w:rPr>
        <w:t>
      7) "Тайғанақтау" амалы;</w:t>
      </w:r>
    </w:p>
    <w:bookmarkEnd w:id="3620"/>
    <w:bookmarkStart w:name="z17099" w:id="3621"/>
    <w:p>
      <w:pPr>
        <w:spacing w:after="0"/>
        <w:ind w:left="0"/>
        <w:jc w:val="both"/>
      </w:pPr>
      <w:r>
        <w:rPr>
          <w:rFonts w:ascii="Times New Roman"/>
          <w:b w:val="false"/>
          <w:i w:val="false"/>
          <w:color w:val="000000"/>
          <w:sz w:val="28"/>
        </w:rPr>
        <w:t>
      8) "Тигізу" амалы;</w:t>
      </w:r>
    </w:p>
    <w:bookmarkEnd w:id="3621"/>
    <w:bookmarkStart w:name="z17100" w:id="3622"/>
    <w:p>
      <w:pPr>
        <w:spacing w:after="0"/>
        <w:ind w:left="0"/>
        <w:jc w:val="both"/>
      </w:pPr>
      <w:r>
        <w:rPr>
          <w:rFonts w:ascii="Times New Roman"/>
          <w:b w:val="false"/>
          <w:i w:val="false"/>
          <w:color w:val="000000"/>
          <w:sz w:val="28"/>
        </w:rPr>
        <w:t xml:space="preserve">
      9) "Диагонал" техникасы; </w:t>
      </w:r>
    </w:p>
    <w:bookmarkEnd w:id="3622"/>
    <w:bookmarkStart w:name="z17101" w:id="3623"/>
    <w:p>
      <w:pPr>
        <w:spacing w:after="0"/>
        <w:ind w:left="0"/>
        <w:jc w:val="both"/>
      </w:pPr>
      <w:r>
        <w:rPr>
          <w:rFonts w:ascii="Times New Roman"/>
          <w:b w:val="false"/>
          <w:i w:val="false"/>
          <w:color w:val="000000"/>
          <w:sz w:val="28"/>
        </w:rPr>
        <w:t xml:space="preserve">
      10) тростты күту; </w:t>
      </w:r>
    </w:p>
    <w:bookmarkEnd w:id="3623"/>
    <w:bookmarkStart w:name="z17102" w:id="3624"/>
    <w:p>
      <w:pPr>
        <w:spacing w:after="0"/>
        <w:ind w:left="0"/>
        <w:jc w:val="both"/>
      </w:pPr>
      <w:r>
        <w:rPr>
          <w:rFonts w:ascii="Times New Roman"/>
          <w:b w:val="false"/>
          <w:i w:val="false"/>
          <w:color w:val="000000"/>
          <w:sz w:val="28"/>
        </w:rPr>
        <w:t>
      37. Қоғамдық көліктерді пайдалану (16 сағат):</w:t>
      </w:r>
    </w:p>
    <w:bookmarkEnd w:id="3624"/>
    <w:bookmarkStart w:name="z17103" w:id="3625"/>
    <w:p>
      <w:pPr>
        <w:spacing w:after="0"/>
        <w:ind w:left="0"/>
        <w:jc w:val="both"/>
      </w:pPr>
      <w:r>
        <w:rPr>
          <w:rFonts w:ascii="Times New Roman"/>
          <w:b w:val="false"/>
          <w:i w:val="false"/>
          <w:color w:val="000000"/>
          <w:sz w:val="28"/>
        </w:rPr>
        <w:t xml:space="preserve">
      1) қоғамдық көліктердің аялдамалары; </w:t>
      </w:r>
    </w:p>
    <w:bookmarkEnd w:id="3625"/>
    <w:bookmarkStart w:name="z17104" w:id="3626"/>
    <w:p>
      <w:pPr>
        <w:spacing w:after="0"/>
        <w:ind w:left="0"/>
        <w:jc w:val="both"/>
      </w:pPr>
      <w:r>
        <w:rPr>
          <w:rFonts w:ascii="Times New Roman"/>
          <w:b w:val="false"/>
          <w:i w:val="false"/>
          <w:color w:val="000000"/>
          <w:sz w:val="28"/>
        </w:rPr>
        <w:t>
      2) аялдамада бағдарлау;</w:t>
      </w:r>
    </w:p>
    <w:bookmarkEnd w:id="3626"/>
    <w:bookmarkStart w:name="z17105" w:id="3627"/>
    <w:p>
      <w:pPr>
        <w:spacing w:after="0"/>
        <w:ind w:left="0"/>
        <w:jc w:val="both"/>
      </w:pPr>
      <w:r>
        <w:rPr>
          <w:rFonts w:ascii="Times New Roman"/>
          <w:b w:val="false"/>
          <w:i w:val="false"/>
          <w:color w:val="000000"/>
          <w:sz w:val="28"/>
        </w:rPr>
        <w:t>
      3) көлікке мінерде, көлікке кіргенде және түсерде тростпен жұмыс істей білу және бағдарлау;</w:t>
      </w:r>
    </w:p>
    <w:bookmarkEnd w:id="3627"/>
    <w:bookmarkStart w:name="z17106" w:id="3628"/>
    <w:p>
      <w:pPr>
        <w:spacing w:after="0"/>
        <w:ind w:left="0"/>
        <w:jc w:val="both"/>
      </w:pPr>
      <w:r>
        <w:rPr>
          <w:rFonts w:ascii="Times New Roman"/>
          <w:b w:val="false"/>
          <w:i w:val="false"/>
          <w:color w:val="000000"/>
          <w:sz w:val="28"/>
        </w:rPr>
        <w:t>
      4) көрмейтіндердің қоғамдық көліктерде өзін-өзі ұстау ережелері;</w:t>
      </w:r>
    </w:p>
    <w:bookmarkEnd w:id="3628"/>
    <w:bookmarkStart w:name="z17107" w:id="3629"/>
    <w:p>
      <w:pPr>
        <w:spacing w:after="0"/>
        <w:ind w:left="0"/>
        <w:jc w:val="both"/>
      </w:pPr>
      <w:r>
        <w:rPr>
          <w:rFonts w:ascii="Times New Roman"/>
          <w:b w:val="false"/>
          <w:i w:val="false"/>
          <w:color w:val="000000"/>
          <w:sz w:val="28"/>
        </w:rPr>
        <w:t>
      5) калалық көлік салондарының бедерлі-графикалық сызбасы;</w:t>
      </w:r>
    </w:p>
    <w:bookmarkEnd w:id="3629"/>
    <w:bookmarkStart w:name="z17108" w:id="3630"/>
    <w:p>
      <w:pPr>
        <w:spacing w:after="0"/>
        <w:ind w:left="0"/>
        <w:jc w:val="both"/>
      </w:pPr>
      <w:r>
        <w:rPr>
          <w:rFonts w:ascii="Times New Roman"/>
          <w:b w:val="false"/>
          <w:i w:val="false"/>
          <w:color w:val="000000"/>
          <w:sz w:val="28"/>
        </w:rPr>
        <w:t>
      6) көлікте 2-3 аялдама сүйемелдеушімен жүру.</w:t>
      </w:r>
    </w:p>
    <w:bookmarkEnd w:id="3630"/>
    <w:bookmarkStart w:name="z17109" w:id="3631"/>
    <w:p>
      <w:pPr>
        <w:spacing w:after="0"/>
        <w:ind w:left="0"/>
        <w:jc w:val="both"/>
      </w:pPr>
      <w:r>
        <w:rPr>
          <w:rFonts w:ascii="Times New Roman"/>
          <w:b w:val="false"/>
          <w:i w:val="false"/>
          <w:color w:val="000000"/>
          <w:sz w:val="28"/>
        </w:rPr>
        <w:t xml:space="preserve">
      38. Қоғамдық әлеуметтік-мәдени орындарда бағдарлауы мен тәртібі (16 сағат): </w:t>
      </w:r>
    </w:p>
    <w:bookmarkEnd w:id="3631"/>
    <w:bookmarkStart w:name="z17110" w:id="3632"/>
    <w:p>
      <w:pPr>
        <w:spacing w:after="0"/>
        <w:ind w:left="0"/>
        <w:jc w:val="both"/>
      </w:pPr>
      <w:r>
        <w:rPr>
          <w:rFonts w:ascii="Times New Roman"/>
          <w:b w:val="false"/>
          <w:i w:val="false"/>
          <w:color w:val="000000"/>
          <w:sz w:val="28"/>
        </w:rPr>
        <w:t>
      1) туған қала немесе ауыл туралы түсініктер;</w:t>
      </w:r>
    </w:p>
    <w:bookmarkEnd w:id="3632"/>
    <w:bookmarkStart w:name="z17111" w:id="3633"/>
    <w:p>
      <w:pPr>
        <w:spacing w:after="0"/>
        <w:ind w:left="0"/>
        <w:jc w:val="both"/>
      </w:pPr>
      <w:r>
        <w:rPr>
          <w:rFonts w:ascii="Times New Roman"/>
          <w:b w:val="false"/>
          <w:i w:val="false"/>
          <w:color w:val="000000"/>
          <w:sz w:val="28"/>
        </w:rPr>
        <w:t>
      2) шағын аудан туралы түсінік;</w:t>
      </w:r>
    </w:p>
    <w:bookmarkEnd w:id="3633"/>
    <w:bookmarkStart w:name="z17112" w:id="3634"/>
    <w:p>
      <w:pPr>
        <w:spacing w:after="0"/>
        <w:ind w:left="0"/>
        <w:jc w:val="both"/>
      </w:pPr>
      <w:r>
        <w:rPr>
          <w:rFonts w:ascii="Times New Roman"/>
          <w:b w:val="false"/>
          <w:i w:val="false"/>
          <w:color w:val="000000"/>
          <w:sz w:val="28"/>
        </w:rPr>
        <w:t>
      3) жақын маңдағы саябаққа, баққа саяхат;</w:t>
      </w:r>
    </w:p>
    <w:bookmarkEnd w:id="3634"/>
    <w:bookmarkStart w:name="z17113" w:id="3635"/>
    <w:p>
      <w:pPr>
        <w:spacing w:after="0"/>
        <w:ind w:left="0"/>
        <w:jc w:val="both"/>
      </w:pPr>
      <w:r>
        <w:rPr>
          <w:rFonts w:ascii="Times New Roman"/>
          <w:b w:val="false"/>
          <w:i w:val="false"/>
          <w:color w:val="000000"/>
          <w:sz w:val="28"/>
        </w:rPr>
        <w:t xml:space="preserve">
      4) жақын көшелердің бедерлі картасын зерттеу; </w:t>
      </w:r>
    </w:p>
    <w:bookmarkEnd w:id="3635"/>
    <w:bookmarkStart w:name="z17114" w:id="3636"/>
    <w:p>
      <w:pPr>
        <w:spacing w:after="0"/>
        <w:ind w:left="0"/>
        <w:jc w:val="both"/>
      </w:pPr>
      <w:r>
        <w:rPr>
          <w:rFonts w:ascii="Times New Roman"/>
          <w:b w:val="false"/>
          <w:i w:val="false"/>
          <w:color w:val="000000"/>
          <w:sz w:val="28"/>
        </w:rPr>
        <w:t>
      5) жақын жерде орналасқан көшелерге саяхат;</w:t>
      </w:r>
    </w:p>
    <w:bookmarkEnd w:id="3636"/>
    <w:bookmarkStart w:name="z17115" w:id="3637"/>
    <w:p>
      <w:pPr>
        <w:spacing w:after="0"/>
        <w:ind w:left="0"/>
        <w:jc w:val="both"/>
      </w:pPr>
      <w:r>
        <w:rPr>
          <w:rFonts w:ascii="Times New Roman"/>
          <w:b w:val="false"/>
          <w:i w:val="false"/>
          <w:color w:val="000000"/>
          <w:sz w:val="28"/>
        </w:rPr>
        <w:t>
      6) көше, бульвар, тас жол, даңғыл, тұйық көше, жағалау, алаң, саябақ, гүл бағы - ұғымдары;</w:t>
      </w:r>
    </w:p>
    <w:bookmarkEnd w:id="3637"/>
    <w:bookmarkStart w:name="z17116" w:id="3638"/>
    <w:p>
      <w:pPr>
        <w:spacing w:after="0"/>
        <w:ind w:left="0"/>
        <w:jc w:val="both"/>
      </w:pPr>
      <w:r>
        <w:rPr>
          <w:rFonts w:ascii="Times New Roman"/>
          <w:b w:val="false"/>
          <w:i w:val="false"/>
          <w:color w:val="000000"/>
          <w:sz w:val="28"/>
        </w:rPr>
        <w:t>
      7) мектептің айналасында орналасқан алдындағы ұғымдарды нақтылау;</w:t>
      </w:r>
    </w:p>
    <w:bookmarkEnd w:id="3638"/>
    <w:bookmarkStart w:name="z17117" w:id="3639"/>
    <w:p>
      <w:pPr>
        <w:spacing w:after="0"/>
        <w:ind w:left="0"/>
        <w:jc w:val="both"/>
      </w:pPr>
      <w:r>
        <w:rPr>
          <w:rFonts w:ascii="Times New Roman"/>
          <w:b w:val="false"/>
          <w:i w:val="false"/>
          <w:color w:val="000000"/>
          <w:sz w:val="28"/>
        </w:rPr>
        <w:t>
      8) қаладағы ірі мәдени-тұрмыстық орталықтар және оның ішіндегі заттарды елестете білу: кинотеатр (фойе, көру залы, сахна), супермаркет (азық-түлік секциялары, кассалар, азық-түлікке арналған корзиналар), базар (азық-түлік бөлімі, тұрмыстық және өндірістік тауарлар бөлімі);</w:t>
      </w:r>
    </w:p>
    <w:bookmarkEnd w:id="3639"/>
    <w:bookmarkStart w:name="z17118" w:id="3640"/>
    <w:p>
      <w:pPr>
        <w:spacing w:after="0"/>
        <w:ind w:left="0"/>
        <w:jc w:val="both"/>
      </w:pPr>
      <w:r>
        <w:rPr>
          <w:rFonts w:ascii="Times New Roman"/>
          <w:b w:val="false"/>
          <w:i w:val="false"/>
          <w:color w:val="000000"/>
          <w:sz w:val="28"/>
        </w:rPr>
        <w:t xml:space="preserve">
      9) емдік орталықтар; </w:t>
      </w:r>
    </w:p>
    <w:bookmarkEnd w:id="3640"/>
    <w:bookmarkStart w:name="z17119" w:id="3641"/>
    <w:p>
      <w:pPr>
        <w:spacing w:after="0"/>
        <w:ind w:left="0"/>
        <w:jc w:val="both"/>
      </w:pPr>
      <w:r>
        <w:rPr>
          <w:rFonts w:ascii="Times New Roman"/>
          <w:b w:val="false"/>
          <w:i w:val="false"/>
          <w:color w:val="000000"/>
          <w:sz w:val="28"/>
        </w:rPr>
        <w:t>
      10) тренинг: "Егер сіз адасып қалсаңыз?";</w:t>
      </w:r>
    </w:p>
    <w:bookmarkEnd w:id="3641"/>
    <w:bookmarkStart w:name="z17120" w:id="3642"/>
    <w:p>
      <w:pPr>
        <w:spacing w:after="0"/>
        <w:ind w:left="0"/>
        <w:jc w:val="both"/>
      </w:pPr>
      <w:r>
        <w:rPr>
          <w:rFonts w:ascii="Times New Roman"/>
          <w:b w:val="false"/>
          <w:i w:val="false"/>
          <w:color w:val="000000"/>
          <w:sz w:val="28"/>
        </w:rPr>
        <w:t xml:space="preserve">
      11) менгерген білім, білік, дағды бойынша тестілеу. </w:t>
      </w:r>
    </w:p>
    <w:bookmarkEnd w:id="3642"/>
    <w:bookmarkStart w:name="z17121" w:id="3643"/>
    <w:p>
      <w:pPr>
        <w:spacing w:after="0"/>
        <w:ind w:left="0"/>
        <w:jc w:val="both"/>
      </w:pPr>
      <w:r>
        <w:rPr>
          <w:rFonts w:ascii="Times New Roman"/>
          <w:b w:val="false"/>
          <w:i w:val="false"/>
          <w:color w:val="000000"/>
          <w:sz w:val="28"/>
        </w:rPr>
        <w:t>
      39. Айналасындағы адамдармен бірлескен бағдарлау дағдылары (6 сағат):</w:t>
      </w:r>
    </w:p>
    <w:bookmarkEnd w:id="3643"/>
    <w:bookmarkStart w:name="z17122" w:id="3644"/>
    <w:p>
      <w:pPr>
        <w:spacing w:after="0"/>
        <w:ind w:left="0"/>
        <w:jc w:val="both"/>
      </w:pPr>
      <w:r>
        <w:rPr>
          <w:rFonts w:ascii="Times New Roman"/>
          <w:b w:val="false"/>
          <w:i w:val="false"/>
          <w:color w:val="000000"/>
          <w:sz w:val="28"/>
        </w:rPr>
        <w:t xml:space="preserve">
      1) нашар көретін адам мен көрмейтіннің супермаркеттерде, басқа да қоғамдық орындарда бағдарлауы; </w:t>
      </w:r>
    </w:p>
    <w:bookmarkEnd w:id="3644"/>
    <w:bookmarkStart w:name="z17123" w:id="3645"/>
    <w:p>
      <w:pPr>
        <w:spacing w:after="0"/>
        <w:ind w:left="0"/>
        <w:jc w:val="both"/>
      </w:pPr>
      <w:r>
        <w:rPr>
          <w:rFonts w:ascii="Times New Roman"/>
          <w:b w:val="false"/>
          <w:i w:val="false"/>
          <w:color w:val="000000"/>
          <w:sz w:val="28"/>
        </w:rPr>
        <w:t xml:space="preserve">
      2) "Азық-түлік сатып алу" тренингі; </w:t>
      </w:r>
    </w:p>
    <w:bookmarkEnd w:id="3645"/>
    <w:bookmarkStart w:name="z17124" w:id="3646"/>
    <w:p>
      <w:pPr>
        <w:spacing w:after="0"/>
        <w:ind w:left="0"/>
        <w:jc w:val="both"/>
      </w:pPr>
      <w:r>
        <w:rPr>
          <w:rFonts w:ascii="Times New Roman"/>
          <w:b w:val="false"/>
          <w:i w:val="false"/>
          <w:color w:val="000000"/>
          <w:sz w:val="28"/>
        </w:rPr>
        <w:t>
      3) кафеге, базарға бару;</w:t>
      </w:r>
    </w:p>
    <w:bookmarkEnd w:id="3646"/>
    <w:bookmarkStart w:name="z17125" w:id="3647"/>
    <w:p>
      <w:pPr>
        <w:spacing w:after="0"/>
        <w:ind w:left="0"/>
        <w:jc w:val="both"/>
      </w:pPr>
      <w:r>
        <w:rPr>
          <w:rFonts w:ascii="Times New Roman"/>
          <w:b w:val="false"/>
          <w:i w:val="false"/>
          <w:color w:val="000000"/>
          <w:sz w:val="28"/>
        </w:rPr>
        <w:t xml:space="preserve">
      4) саябақтағы серуен кезінде өтіп бара жатқан адамнан көмек сұрай білу; </w:t>
      </w:r>
    </w:p>
    <w:bookmarkEnd w:id="3647"/>
    <w:bookmarkStart w:name="z17126" w:id="3648"/>
    <w:p>
      <w:pPr>
        <w:spacing w:after="0"/>
        <w:ind w:left="0"/>
        <w:jc w:val="both"/>
      </w:pPr>
      <w:r>
        <w:rPr>
          <w:rFonts w:ascii="Times New Roman"/>
          <w:b w:val="false"/>
          <w:i w:val="false"/>
          <w:color w:val="000000"/>
          <w:sz w:val="28"/>
        </w:rPr>
        <w:t>
      5) емханаға экскурссия.</w:t>
      </w:r>
    </w:p>
    <w:bookmarkEnd w:id="3648"/>
    <w:bookmarkStart w:name="z17127" w:id="3649"/>
    <w:p>
      <w:pPr>
        <w:spacing w:after="0"/>
        <w:ind w:left="0"/>
        <w:jc w:val="left"/>
      </w:pPr>
      <w:r>
        <w:rPr>
          <w:rFonts w:ascii="Times New Roman"/>
          <w:b/>
          <w:i w:val="false"/>
          <w:color w:val="000000"/>
        </w:rPr>
        <w:t xml:space="preserve"> 5-тарау. Оқу пәнінің 8-сыныптағы базалық білім мазмұны</w:t>
      </w:r>
    </w:p>
    <w:bookmarkEnd w:id="3649"/>
    <w:bookmarkStart w:name="z17128" w:id="3650"/>
    <w:p>
      <w:pPr>
        <w:spacing w:after="0"/>
        <w:ind w:left="0"/>
        <w:jc w:val="both"/>
      </w:pPr>
      <w:r>
        <w:rPr>
          <w:rFonts w:ascii="Times New Roman"/>
          <w:b w:val="false"/>
          <w:i w:val="false"/>
          <w:color w:val="000000"/>
          <w:sz w:val="28"/>
        </w:rPr>
        <w:t xml:space="preserve">
      40. Дұрыс жүрістің тәсілдерін игерту, әртүрлі жағдайларда келбетті пішіні мен дененің дұрыс қалыпта ұстауына үйрету (10 сағат): </w:t>
      </w:r>
    </w:p>
    <w:bookmarkEnd w:id="3650"/>
    <w:bookmarkStart w:name="z17129" w:id="3651"/>
    <w:p>
      <w:pPr>
        <w:spacing w:after="0"/>
        <w:ind w:left="0"/>
        <w:jc w:val="both"/>
      </w:pPr>
      <w:r>
        <w:rPr>
          <w:rFonts w:ascii="Times New Roman"/>
          <w:b w:val="false"/>
          <w:i w:val="false"/>
          <w:color w:val="000000"/>
          <w:sz w:val="28"/>
        </w:rPr>
        <w:t>
      1) жүру кезінде дене жаттығуларын орындату: келбетті пішінді сақтау: денені айналдыру, секіру, отырып – тұру;</w:t>
      </w:r>
    </w:p>
    <w:bookmarkEnd w:id="3651"/>
    <w:bookmarkStart w:name="z17130" w:id="3652"/>
    <w:p>
      <w:pPr>
        <w:spacing w:after="0"/>
        <w:ind w:left="0"/>
        <w:jc w:val="both"/>
      </w:pPr>
      <w:r>
        <w:rPr>
          <w:rFonts w:ascii="Times New Roman"/>
          <w:b w:val="false"/>
          <w:i w:val="false"/>
          <w:color w:val="000000"/>
          <w:sz w:val="28"/>
        </w:rPr>
        <w:t>
      2) вестибулярлық аппаратты үйлестіру, басқа жүк қойып жүру. Көлбеу жазықтықта жүру;</w:t>
      </w:r>
    </w:p>
    <w:bookmarkEnd w:id="3652"/>
    <w:bookmarkStart w:name="z17131" w:id="3653"/>
    <w:p>
      <w:pPr>
        <w:spacing w:after="0"/>
        <w:ind w:left="0"/>
        <w:jc w:val="both"/>
      </w:pPr>
      <w:r>
        <w:rPr>
          <w:rFonts w:ascii="Times New Roman"/>
          <w:b w:val="false"/>
          <w:i w:val="false"/>
          <w:color w:val="000000"/>
          <w:sz w:val="28"/>
        </w:rPr>
        <w:t>
      3) жолдағы кездейсоқ және тұрған кедергілерден өту;</w:t>
      </w:r>
    </w:p>
    <w:bookmarkEnd w:id="3653"/>
    <w:bookmarkStart w:name="z17132" w:id="3654"/>
    <w:p>
      <w:pPr>
        <w:spacing w:after="0"/>
        <w:ind w:left="0"/>
        <w:jc w:val="both"/>
      </w:pPr>
      <w:r>
        <w:rPr>
          <w:rFonts w:ascii="Times New Roman"/>
          <w:b w:val="false"/>
          <w:i w:val="false"/>
          <w:color w:val="000000"/>
          <w:sz w:val="28"/>
        </w:rPr>
        <w:t>
      4) лабиринтпен жүру;</w:t>
      </w:r>
    </w:p>
    <w:bookmarkEnd w:id="3654"/>
    <w:bookmarkStart w:name="z17133" w:id="3655"/>
    <w:p>
      <w:pPr>
        <w:spacing w:after="0"/>
        <w:ind w:left="0"/>
        <w:jc w:val="both"/>
      </w:pPr>
      <w:r>
        <w:rPr>
          <w:rFonts w:ascii="Times New Roman"/>
          <w:b w:val="false"/>
          <w:i w:val="false"/>
          <w:color w:val="000000"/>
          <w:sz w:val="28"/>
        </w:rPr>
        <w:t>
      5) қала көшелерінде, көлікте және қоғамдық орындарда бағдарлауда келбетті пішінді сақтау.</w:t>
      </w:r>
    </w:p>
    <w:bookmarkEnd w:id="3655"/>
    <w:bookmarkStart w:name="z17134" w:id="3656"/>
    <w:p>
      <w:pPr>
        <w:spacing w:after="0"/>
        <w:ind w:left="0"/>
        <w:jc w:val="both"/>
      </w:pPr>
      <w:r>
        <w:rPr>
          <w:rFonts w:ascii="Times New Roman"/>
          <w:b w:val="false"/>
          <w:i w:val="false"/>
          <w:color w:val="000000"/>
          <w:sz w:val="28"/>
        </w:rPr>
        <w:t>
      41. Кеңістікті бағдарлауда сақталған анализаторларды пайдалану (10 сағат):</w:t>
      </w:r>
    </w:p>
    <w:bookmarkEnd w:id="3656"/>
    <w:bookmarkStart w:name="z17135" w:id="3657"/>
    <w:p>
      <w:pPr>
        <w:spacing w:after="0"/>
        <w:ind w:left="0"/>
        <w:jc w:val="both"/>
      </w:pPr>
      <w:r>
        <w:rPr>
          <w:rFonts w:ascii="Times New Roman"/>
          <w:b w:val="false"/>
          <w:i w:val="false"/>
          <w:color w:val="000000"/>
          <w:sz w:val="28"/>
        </w:rPr>
        <w:t xml:space="preserve">
      1) кеңістікте бағдарлауда сақталған анализаторларды кешенді пайдалану; </w:t>
      </w:r>
    </w:p>
    <w:bookmarkEnd w:id="3657"/>
    <w:bookmarkStart w:name="z17136" w:id="3658"/>
    <w:p>
      <w:pPr>
        <w:spacing w:after="0"/>
        <w:ind w:left="0"/>
        <w:jc w:val="both"/>
      </w:pPr>
      <w:r>
        <w:rPr>
          <w:rFonts w:ascii="Times New Roman"/>
          <w:b w:val="false"/>
          <w:i w:val="false"/>
          <w:color w:val="000000"/>
          <w:sz w:val="28"/>
        </w:rPr>
        <w:t>
      2) бұлшықетті жаттықтыру, тірек-қозғалыс белсенділігін арттыруға арналған жаттығулар.</w:t>
      </w:r>
    </w:p>
    <w:bookmarkEnd w:id="3658"/>
    <w:bookmarkStart w:name="z17137" w:id="3659"/>
    <w:p>
      <w:pPr>
        <w:spacing w:after="0"/>
        <w:ind w:left="0"/>
        <w:jc w:val="both"/>
      </w:pPr>
      <w:r>
        <w:rPr>
          <w:rFonts w:ascii="Times New Roman"/>
          <w:b w:val="false"/>
          <w:i w:val="false"/>
          <w:color w:val="000000"/>
          <w:sz w:val="28"/>
        </w:rPr>
        <w:t>
      42. Жабық және еркін кеңістікте бағдарлау (18 сағат):</w:t>
      </w:r>
    </w:p>
    <w:bookmarkEnd w:id="3659"/>
    <w:bookmarkStart w:name="z17138" w:id="3660"/>
    <w:p>
      <w:pPr>
        <w:spacing w:after="0"/>
        <w:ind w:left="0"/>
        <w:jc w:val="both"/>
      </w:pPr>
      <w:r>
        <w:rPr>
          <w:rFonts w:ascii="Times New Roman"/>
          <w:b w:val="false"/>
          <w:i w:val="false"/>
          <w:color w:val="000000"/>
          <w:sz w:val="28"/>
        </w:rPr>
        <w:t xml:space="preserve">
      1) ғимарат ішін ойша бағдарлау; бір жерден екінші жерге ойша маршрут құрып әнгімелеп беру; </w:t>
      </w:r>
    </w:p>
    <w:bookmarkEnd w:id="3660"/>
    <w:bookmarkStart w:name="z17139" w:id="3661"/>
    <w:p>
      <w:pPr>
        <w:spacing w:after="0"/>
        <w:ind w:left="0"/>
        <w:jc w:val="both"/>
      </w:pPr>
      <w:r>
        <w:rPr>
          <w:rFonts w:ascii="Times New Roman"/>
          <w:b w:val="false"/>
          <w:i w:val="false"/>
          <w:color w:val="000000"/>
          <w:sz w:val="28"/>
        </w:rPr>
        <w:t xml:space="preserve">
      2) берілген бағыт бойынша жүру; </w:t>
      </w:r>
    </w:p>
    <w:bookmarkEnd w:id="3661"/>
    <w:bookmarkStart w:name="z17140" w:id="3662"/>
    <w:p>
      <w:pPr>
        <w:spacing w:after="0"/>
        <w:ind w:left="0"/>
        <w:jc w:val="both"/>
      </w:pPr>
      <w:r>
        <w:rPr>
          <w:rFonts w:ascii="Times New Roman"/>
          <w:b w:val="false"/>
          <w:i w:val="false"/>
          <w:color w:val="000000"/>
          <w:sz w:val="28"/>
        </w:rPr>
        <w:t>
      3) кедергілер және олардың түрлері: тұрақты және уақытша;</w:t>
      </w:r>
    </w:p>
    <w:bookmarkEnd w:id="3662"/>
    <w:bookmarkStart w:name="z17141" w:id="3663"/>
    <w:p>
      <w:pPr>
        <w:spacing w:after="0"/>
        <w:ind w:left="0"/>
        <w:jc w:val="both"/>
      </w:pPr>
      <w:r>
        <w:rPr>
          <w:rFonts w:ascii="Times New Roman"/>
          <w:b w:val="false"/>
          <w:i w:val="false"/>
          <w:color w:val="000000"/>
          <w:sz w:val="28"/>
        </w:rPr>
        <w:t>
      4) өз денесіне қарай заттың орналасу бағытын анықтау. Заттардың арақашықтығын анықтау;</w:t>
      </w:r>
    </w:p>
    <w:bookmarkEnd w:id="3663"/>
    <w:bookmarkStart w:name="z17142" w:id="3664"/>
    <w:p>
      <w:pPr>
        <w:spacing w:after="0"/>
        <w:ind w:left="0"/>
        <w:jc w:val="both"/>
      </w:pPr>
      <w:r>
        <w:rPr>
          <w:rFonts w:ascii="Times New Roman"/>
          <w:b w:val="false"/>
          <w:i w:val="false"/>
          <w:color w:val="000000"/>
          <w:sz w:val="28"/>
        </w:rPr>
        <w:t xml:space="preserve">
      5) қала ішіндегі бірнеше бағытты өздігінен меңгеру; </w:t>
      </w:r>
    </w:p>
    <w:bookmarkEnd w:id="3664"/>
    <w:bookmarkStart w:name="z17143" w:id="3665"/>
    <w:p>
      <w:pPr>
        <w:spacing w:after="0"/>
        <w:ind w:left="0"/>
        <w:jc w:val="both"/>
      </w:pPr>
      <w:r>
        <w:rPr>
          <w:rFonts w:ascii="Times New Roman"/>
          <w:b w:val="false"/>
          <w:i w:val="false"/>
          <w:color w:val="000000"/>
          <w:sz w:val="28"/>
        </w:rPr>
        <w:t xml:space="preserve">
      6) қала көлігінде көмекпен жүру; </w:t>
      </w:r>
    </w:p>
    <w:bookmarkEnd w:id="3665"/>
    <w:bookmarkStart w:name="z17144" w:id="3666"/>
    <w:p>
      <w:pPr>
        <w:spacing w:after="0"/>
        <w:ind w:left="0"/>
        <w:jc w:val="both"/>
      </w:pPr>
      <w:r>
        <w:rPr>
          <w:rFonts w:ascii="Times New Roman"/>
          <w:b w:val="false"/>
          <w:i w:val="false"/>
          <w:color w:val="000000"/>
          <w:sz w:val="28"/>
        </w:rPr>
        <w:t xml:space="preserve">
      7) қала ішіндегі маңызды бірнеше бағытты меңгеру: (емханаға дейін, музыка және көркем өнер мектептеріне дейін, поштаға дейін, кафеге дейін). </w:t>
      </w:r>
    </w:p>
    <w:bookmarkEnd w:id="3666"/>
    <w:bookmarkStart w:name="z17145" w:id="3667"/>
    <w:p>
      <w:pPr>
        <w:spacing w:after="0"/>
        <w:ind w:left="0"/>
        <w:jc w:val="both"/>
      </w:pPr>
      <w:r>
        <w:rPr>
          <w:rFonts w:ascii="Times New Roman"/>
          <w:b w:val="false"/>
          <w:i w:val="false"/>
          <w:color w:val="000000"/>
          <w:sz w:val="28"/>
        </w:rPr>
        <w:t>
      8) жолда жүру ережелері: көшеден өту аймағымен жүру, белгісі жоқ көше қиылысынан өту;</w:t>
      </w:r>
    </w:p>
    <w:bookmarkEnd w:id="3667"/>
    <w:bookmarkStart w:name="z17146" w:id="3668"/>
    <w:p>
      <w:pPr>
        <w:spacing w:after="0"/>
        <w:ind w:left="0"/>
        <w:jc w:val="both"/>
      </w:pPr>
      <w:r>
        <w:rPr>
          <w:rFonts w:ascii="Times New Roman"/>
          <w:b w:val="false"/>
          <w:i w:val="false"/>
          <w:color w:val="000000"/>
          <w:sz w:val="28"/>
        </w:rPr>
        <w:t>
      9) көкжиек бағыттарын компас көмегімен бағдарлау.</w:t>
      </w:r>
    </w:p>
    <w:bookmarkEnd w:id="3668"/>
    <w:bookmarkStart w:name="z17147" w:id="3669"/>
    <w:p>
      <w:pPr>
        <w:spacing w:after="0"/>
        <w:ind w:left="0"/>
        <w:jc w:val="both"/>
      </w:pPr>
      <w:r>
        <w:rPr>
          <w:rFonts w:ascii="Times New Roman"/>
          <w:b w:val="false"/>
          <w:i w:val="false"/>
          <w:color w:val="000000"/>
          <w:sz w:val="28"/>
        </w:rPr>
        <w:t>
      43.Топографиялық көріністердің қалыптасуы (10 сағат):</w:t>
      </w:r>
    </w:p>
    <w:bookmarkEnd w:id="3669"/>
    <w:bookmarkStart w:name="z17148" w:id="3670"/>
    <w:p>
      <w:pPr>
        <w:spacing w:after="0"/>
        <w:ind w:left="0"/>
        <w:jc w:val="both"/>
      </w:pPr>
      <w:r>
        <w:rPr>
          <w:rFonts w:ascii="Times New Roman"/>
          <w:b w:val="false"/>
          <w:i w:val="false"/>
          <w:color w:val="000000"/>
          <w:sz w:val="28"/>
        </w:rPr>
        <w:t>
      1) "Жол - карта", "жоспар-карта" сияқты топографиялық түсініктерін қалыптастыру;</w:t>
      </w:r>
    </w:p>
    <w:bookmarkEnd w:id="3670"/>
    <w:bookmarkStart w:name="z17149" w:id="3671"/>
    <w:p>
      <w:pPr>
        <w:spacing w:after="0"/>
        <w:ind w:left="0"/>
        <w:jc w:val="both"/>
      </w:pPr>
      <w:r>
        <w:rPr>
          <w:rFonts w:ascii="Times New Roman"/>
          <w:b w:val="false"/>
          <w:i w:val="false"/>
          <w:color w:val="000000"/>
          <w:sz w:val="28"/>
        </w:rPr>
        <w:t xml:space="preserve">
      2) бедерлі жоспар; </w:t>
      </w:r>
    </w:p>
    <w:bookmarkEnd w:id="3671"/>
    <w:bookmarkStart w:name="z17150" w:id="3672"/>
    <w:p>
      <w:pPr>
        <w:spacing w:after="0"/>
        <w:ind w:left="0"/>
        <w:jc w:val="both"/>
      </w:pPr>
      <w:r>
        <w:rPr>
          <w:rFonts w:ascii="Times New Roman"/>
          <w:b w:val="false"/>
          <w:i w:val="false"/>
          <w:color w:val="000000"/>
          <w:sz w:val="28"/>
        </w:rPr>
        <w:t>
      3) бедерлі жоспарда бағытты өзгерту;</w:t>
      </w:r>
    </w:p>
    <w:bookmarkEnd w:id="3672"/>
    <w:bookmarkStart w:name="z17151" w:id="3673"/>
    <w:p>
      <w:pPr>
        <w:spacing w:after="0"/>
        <w:ind w:left="0"/>
        <w:jc w:val="both"/>
      </w:pPr>
      <w:r>
        <w:rPr>
          <w:rFonts w:ascii="Times New Roman"/>
          <w:b w:val="false"/>
          <w:i w:val="false"/>
          <w:color w:val="000000"/>
          <w:sz w:val="28"/>
        </w:rPr>
        <w:t>
      4) "Тура жүр", "солға қарай жүр", 90</w:t>
      </w:r>
    </w:p>
    <w:bookmarkEnd w:id="3673"/>
    <w:p>
      <w:pPr>
        <w:spacing w:after="0"/>
        <w:ind w:left="0"/>
        <w:jc w:val="both"/>
      </w:pPr>
      <w:r>
        <w:drawing>
          <wp:inline distT="0" distB="0" distL="0" distR="0">
            <wp:extent cx="190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 180</w:t>
      </w:r>
    </w:p>
    <w:p>
      <w:pPr>
        <w:spacing w:after="0"/>
        <w:ind w:left="0"/>
        <w:jc w:val="both"/>
      </w:pPr>
      <w:r>
        <w:drawing>
          <wp:inline distT="0" distB="0" distL="0" distR="0">
            <wp:extent cx="190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317500"/>
                    </a:xfrm>
                    <a:prstGeom prst="rect">
                      <a:avLst/>
                    </a:prstGeom>
                  </pic:spPr>
                </pic:pic>
              </a:graphicData>
            </a:graphic>
          </wp:inline>
        </w:drawing>
      </w:r>
    </w:p>
    <w:p>
      <w:pPr>
        <w:spacing w:after="0"/>
        <w:ind w:left="0"/>
        <w:jc w:val="left"/>
      </w:pPr>
      <w:r>
        <w:rPr>
          <w:rFonts w:ascii="Times New Roman"/>
          <w:b w:val="false"/>
          <w:i w:val="false"/>
          <w:color w:val="000000"/>
          <w:sz w:val="28"/>
        </w:rPr>
        <w:t>градусқа бұрылғанда бағытты және бағдарды өзгерту.</w:t>
      </w:r>
      <w:r>
        <w:br/>
      </w:r>
      <w:r>
        <w:rPr>
          <w:rFonts w:ascii="Times New Roman"/>
          <w:b w:val="false"/>
          <w:i w:val="false"/>
          <w:color w:val="000000"/>
          <w:sz w:val="28"/>
        </w:rPr>
        <w:t>
</w:t>
      </w:r>
    </w:p>
    <w:bookmarkStart w:name="z17152" w:id="3674"/>
    <w:p>
      <w:pPr>
        <w:spacing w:after="0"/>
        <w:ind w:left="0"/>
        <w:jc w:val="both"/>
      </w:pPr>
      <w:r>
        <w:rPr>
          <w:rFonts w:ascii="Times New Roman"/>
          <w:b w:val="false"/>
          <w:i w:val="false"/>
          <w:color w:val="000000"/>
          <w:sz w:val="28"/>
        </w:rPr>
        <w:t xml:space="preserve">
      44. Ақ трость көмегімен бағдарлау (12 сағат): </w:t>
      </w:r>
    </w:p>
    <w:bookmarkEnd w:id="3674"/>
    <w:bookmarkStart w:name="z17153" w:id="3675"/>
    <w:p>
      <w:pPr>
        <w:spacing w:after="0"/>
        <w:ind w:left="0"/>
        <w:jc w:val="both"/>
      </w:pPr>
      <w:r>
        <w:rPr>
          <w:rFonts w:ascii="Times New Roman"/>
          <w:b w:val="false"/>
          <w:i w:val="false"/>
          <w:color w:val="000000"/>
          <w:sz w:val="28"/>
        </w:rPr>
        <w:t xml:space="preserve">
      1) көрмейтіндердің бағдарлау кезіндегі ақ түсті тросттің маңызы; </w:t>
      </w:r>
    </w:p>
    <w:bookmarkEnd w:id="3675"/>
    <w:bookmarkStart w:name="z17154" w:id="3676"/>
    <w:p>
      <w:pPr>
        <w:spacing w:after="0"/>
        <w:ind w:left="0"/>
        <w:jc w:val="both"/>
      </w:pPr>
      <w:r>
        <w:rPr>
          <w:rFonts w:ascii="Times New Roman"/>
          <w:b w:val="false"/>
          <w:i w:val="false"/>
          <w:color w:val="000000"/>
          <w:sz w:val="28"/>
        </w:rPr>
        <w:t xml:space="preserve">
      2) трость қызметі және трость түрлері; </w:t>
      </w:r>
    </w:p>
    <w:bookmarkEnd w:id="3676"/>
    <w:bookmarkStart w:name="z17155" w:id="3677"/>
    <w:p>
      <w:pPr>
        <w:spacing w:after="0"/>
        <w:ind w:left="0"/>
        <w:jc w:val="both"/>
      </w:pPr>
      <w:r>
        <w:rPr>
          <w:rFonts w:ascii="Times New Roman"/>
          <w:b w:val="false"/>
          <w:i w:val="false"/>
          <w:color w:val="000000"/>
          <w:sz w:val="28"/>
        </w:rPr>
        <w:t xml:space="preserve">
      3) тростты таңдаудың жеке тәсілдері; </w:t>
      </w:r>
    </w:p>
    <w:bookmarkEnd w:id="3677"/>
    <w:bookmarkStart w:name="z17156" w:id="3678"/>
    <w:p>
      <w:pPr>
        <w:spacing w:after="0"/>
        <w:ind w:left="0"/>
        <w:jc w:val="both"/>
      </w:pPr>
      <w:r>
        <w:rPr>
          <w:rFonts w:ascii="Times New Roman"/>
          <w:b w:val="false"/>
          <w:i w:val="false"/>
          <w:color w:val="000000"/>
          <w:sz w:val="28"/>
        </w:rPr>
        <w:t xml:space="preserve">
      4) тростпен бағдарлау тәсілдері: тростты дұрыс ұстау, тростты пайдалану кезіндегі техникалық қауіпсіздік; </w:t>
      </w:r>
    </w:p>
    <w:bookmarkEnd w:id="3678"/>
    <w:bookmarkStart w:name="z17157" w:id="3679"/>
    <w:p>
      <w:pPr>
        <w:spacing w:after="0"/>
        <w:ind w:left="0"/>
        <w:jc w:val="both"/>
      </w:pPr>
      <w:r>
        <w:rPr>
          <w:rFonts w:ascii="Times New Roman"/>
          <w:b w:val="false"/>
          <w:i w:val="false"/>
          <w:color w:val="000000"/>
          <w:sz w:val="28"/>
        </w:rPr>
        <w:t>
      5) тростпен жүру тәсілдері: маятникті, диагоналды, сырғанау тәсілдері;</w:t>
      </w:r>
    </w:p>
    <w:bookmarkEnd w:id="3679"/>
    <w:bookmarkStart w:name="z17158" w:id="3680"/>
    <w:p>
      <w:pPr>
        <w:spacing w:after="0"/>
        <w:ind w:left="0"/>
        <w:jc w:val="both"/>
      </w:pPr>
      <w:r>
        <w:rPr>
          <w:rFonts w:ascii="Times New Roman"/>
          <w:b w:val="false"/>
          <w:i w:val="false"/>
          <w:color w:val="000000"/>
          <w:sz w:val="28"/>
        </w:rPr>
        <w:t xml:space="preserve">
      6) тростпен баспалдақпен көтерілу және төмен түсу; </w:t>
      </w:r>
    </w:p>
    <w:bookmarkEnd w:id="3680"/>
    <w:bookmarkStart w:name="z17159" w:id="3681"/>
    <w:p>
      <w:pPr>
        <w:spacing w:after="0"/>
        <w:ind w:left="0"/>
        <w:jc w:val="both"/>
      </w:pPr>
      <w:r>
        <w:rPr>
          <w:rFonts w:ascii="Times New Roman"/>
          <w:b w:val="false"/>
          <w:i w:val="false"/>
          <w:color w:val="000000"/>
          <w:sz w:val="28"/>
        </w:rPr>
        <w:t xml:space="preserve">
      7) ғимаратта, көлікте, көретін сүйемелдеушімен жүргенде тростты пайдалану; </w:t>
      </w:r>
    </w:p>
    <w:bookmarkEnd w:id="3681"/>
    <w:bookmarkStart w:name="z17160" w:id="3682"/>
    <w:p>
      <w:pPr>
        <w:spacing w:after="0"/>
        <w:ind w:left="0"/>
        <w:jc w:val="both"/>
      </w:pPr>
      <w:r>
        <w:rPr>
          <w:rFonts w:ascii="Times New Roman"/>
          <w:b w:val="false"/>
          <w:i w:val="false"/>
          <w:color w:val="000000"/>
          <w:sz w:val="28"/>
        </w:rPr>
        <w:t>
      8) трость көмегімен кедергіні анықтау.</w:t>
      </w:r>
    </w:p>
    <w:bookmarkEnd w:id="3682"/>
    <w:bookmarkStart w:name="z17161" w:id="3683"/>
    <w:p>
      <w:pPr>
        <w:spacing w:after="0"/>
        <w:ind w:left="0"/>
        <w:jc w:val="both"/>
      </w:pPr>
      <w:r>
        <w:rPr>
          <w:rFonts w:ascii="Times New Roman"/>
          <w:b w:val="false"/>
          <w:i w:val="false"/>
          <w:color w:val="000000"/>
          <w:sz w:val="28"/>
        </w:rPr>
        <w:t xml:space="preserve">
      45. Қоғамдық көліктерді пайдалану (18 сағат): </w:t>
      </w:r>
    </w:p>
    <w:bookmarkEnd w:id="3683"/>
    <w:bookmarkStart w:name="z17162" w:id="3684"/>
    <w:p>
      <w:pPr>
        <w:spacing w:after="0"/>
        <w:ind w:left="0"/>
        <w:jc w:val="both"/>
      </w:pPr>
      <w:r>
        <w:rPr>
          <w:rFonts w:ascii="Times New Roman"/>
          <w:b w:val="false"/>
          <w:i w:val="false"/>
          <w:color w:val="000000"/>
          <w:sz w:val="28"/>
        </w:rPr>
        <w:t xml:space="preserve">
      1) жолаушы көлігінің бағыттарын меңгеру әдістері. Аялдамадағы көрмейтіндердің тәртібі; </w:t>
      </w:r>
    </w:p>
    <w:bookmarkEnd w:id="3684"/>
    <w:bookmarkStart w:name="z17163" w:id="3685"/>
    <w:p>
      <w:pPr>
        <w:spacing w:after="0"/>
        <w:ind w:left="0"/>
        <w:jc w:val="both"/>
      </w:pPr>
      <w:r>
        <w:rPr>
          <w:rFonts w:ascii="Times New Roman"/>
          <w:b w:val="false"/>
          <w:i w:val="false"/>
          <w:color w:val="000000"/>
          <w:sz w:val="28"/>
        </w:rPr>
        <w:t>
      2) дене қалпын дұрыс ұстау;</w:t>
      </w:r>
    </w:p>
    <w:bookmarkEnd w:id="3685"/>
    <w:bookmarkStart w:name="z17164" w:id="3686"/>
    <w:p>
      <w:pPr>
        <w:spacing w:after="0"/>
        <w:ind w:left="0"/>
        <w:jc w:val="both"/>
      </w:pPr>
      <w:r>
        <w:rPr>
          <w:rFonts w:ascii="Times New Roman"/>
          <w:b w:val="false"/>
          <w:i w:val="false"/>
          <w:color w:val="000000"/>
          <w:sz w:val="28"/>
        </w:rPr>
        <w:t>
      3) қала көлігіне отыру және шығу ережелері, көлік ішіндегі тәртіп;</w:t>
      </w:r>
    </w:p>
    <w:bookmarkEnd w:id="3686"/>
    <w:bookmarkStart w:name="z17165" w:id="3687"/>
    <w:p>
      <w:pPr>
        <w:spacing w:after="0"/>
        <w:ind w:left="0"/>
        <w:jc w:val="both"/>
      </w:pPr>
      <w:r>
        <w:rPr>
          <w:rFonts w:ascii="Times New Roman"/>
          <w:b w:val="false"/>
          <w:i w:val="false"/>
          <w:color w:val="000000"/>
          <w:sz w:val="28"/>
        </w:rPr>
        <w:t>
      4) жолаушы көлігінің ішінде тростті пайдалануға жаттығу;</w:t>
      </w:r>
    </w:p>
    <w:bookmarkEnd w:id="3687"/>
    <w:bookmarkStart w:name="z17166" w:id="3688"/>
    <w:p>
      <w:pPr>
        <w:spacing w:after="0"/>
        <w:ind w:left="0"/>
        <w:jc w:val="both"/>
      </w:pPr>
      <w:r>
        <w:rPr>
          <w:rFonts w:ascii="Times New Roman"/>
          <w:b w:val="false"/>
          <w:i w:val="false"/>
          <w:color w:val="000000"/>
          <w:sz w:val="28"/>
        </w:rPr>
        <w:t>
      5) автобуста 2- 3 аялдамаға бақылаушымен жүру.</w:t>
      </w:r>
    </w:p>
    <w:bookmarkEnd w:id="3688"/>
    <w:bookmarkStart w:name="z17167" w:id="3689"/>
    <w:p>
      <w:pPr>
        <w:spacing w:after="0"/>
        <w:ind w:left="0"/>
        <w:jc w:val="both"/>
      </w:pPr>
      <w:r>
        <w:rPr>
          <w:rFonts w:ascii="Times New Roman"/>
          <w:b w:val="false"/>
          <w:i w:val="false"/>
          <w:color w:val="000000"/>
          <w:sz w:val="28"/>
        </w:rPr>
        <w:t>
      46. Қоғамдық әлеуметтік-мәдени орындарда бағдарлауы мен тәртібі (18 сағат):</w:t>
      </w:r>
    </w:p>
    <w:bookmarkEnd w:id="3689"/>
    <w:bookmarkStart w:name="z17168" w:id="3690"/>
    <w:p>
      <w:pPr>
        <w:spacing w:after="0"/>
        <w:ind w:left="0"/>
        <w:jc w:val="both"/>
      </w:pPr>
      <w:r>
        <w:rPr>
          <w:rFonts w:ascii="Times New Roman"/>
          <w:b w:val="false"/>
          <w:i w:val="false"/>
          <w:color w:val="000000"/>
          <w:sz w:val="28"/>
        </w:rPr>
        <w:t>
      1) қаланың үлкен сауда орындары, мәдени және транспорттық мекемелер; сауда – ойын орталығы, супермаркеттер, авто және теміржол бекеттері, базарлар;</w:t>
      </w:r>
    </w:p>
    <w:bookmarkEnd w:id="3690"/>
    <w:bookmarkStart w:name="z17169" w:id="3691"/>
    <w:p>
      <w:pPr>
        <w:spacing w:after="0"/>
        <w:ind w:left="0"/>
        <w:jc w:val="both"/>
      </w:pPr>
      <w:r>
        <w:rPr>
          <w:rFonts w:ascii="Times New Roman"/>
          <w:b w:val="false"/>
          <w:i w:val="false"/>
          <w:color w:val="000000"/>
          <w:sz w:val="28"/>
        </w:rPr>
        <w:t>
      2) осы нысандардың айналасы және оларды бағдарлау;</w:t>
      </w:r>
    </w:p>
    <w:bookmarkEnd w:id="3691"/>
    <w:bookmarkStart w:name="z17170" w:id="3692"/>
    <w:p>
      <w:pPr>
        <w:spacing w:after="0"/>
        <w:ind w:left="0"/>
        <w:jc w:val="both"/>
      </w:pPr>
      <w:r>
        <w:rPr>
          <w:rFonts w:ascii="Times New Roman"/>
          <w:b w:val="false"/>
          <w:i w:val="false"/>
          <w:color w:val="000000"/>
          <w:sz w:val="28"/>
        </w:rPr>
        <w:t>
      3) бейтаныс ғимараттарда бағдарлану;</w:t>
      </w:r>
    </w:p>
    <w:bookmarkEnd w:id="3692"/>
    <w:bookmarkStart w:name="z17171" w:id="3693"/>
    <w:p>
      <w:pPr>
        <w:spacing w:after="0"/>
        <w:ind w:left="0"/>
        <w:jc w:val="both"/>
      </w:pPr>
      <w:r>
        <w:rPr>
          <w:rFonts w:ascii="Times New Roman"/>
          <w:b w:val="false"/>
          <w:i w:val="false"/>
          <w:color w:val="000000"/>
          <w:sz w:val="28"/>
        </w:rPr>
        <w:t>
      4) жұмыс орнын бағдарлау;</w:t>
      </w:r>
    </w:p>
    <w:bookmarkEnd w:id="3693"/>
    <w:bookmarkStart w:name="z17172" w:id="3694"/>
    <w:p>
      <w:pPr>
        <w:spacing w:after="0"/>
        <w:ind w:left="0"/>
        <w:jc w:val="both"/>
      </w:pPr>
      <w:r>
        <w:rPr>
          <w:rFonts w:ascii="Times New Roman"/>
          <w:b w:val="false"/>
          <w:i w:val="false"/>
          <w:color w:val="000000"/>
          <w:sz w:val="28"/>
        </w:rPr>
        <w:t xml:space="preserve">
      5) жұмыс орны мен құрылғылардың өзара орналасуын зерттеу; </w:t>
      </w:r>
    </w:p>
    <w:bookmarkEnd w:id="3694"/>
    <w:bookmarkStart w:name="z17173" w:id="3695"/>
    <w:p>
      <w:pPr>
        <w:spacing w:after="0"/>
        <w:ind w:left="0"/>
        <w:jc w:val="both"/>
      </w:pPr>
      <w:r>
        <w:rPr>
          <w:rFonts w:ascii="Times New Roman"/>
          <w:b w:val="false"/>
          <w:i w:val="false"/>
          <w:color w:val="000000"/>
          <w:sz w:val="28"/>
        </w:rPr>
        <w:t>
      6) шеберханаларды бағдарлаумен танысу;</w:t>
      </w:r>
    </w:p>
    <w:bookmarkEnd w:id="3695"/>
    <w:bookmarkStart w:name="z17174" w:id="3696"/>
    <w:p>
      <w:pPr>
        <w:spacing w:after="0"/>
        <w:ind w:left="0"/>
        <w:jc w:val="both"/>
      </w:pPr>
      <w:r>
        <w:rPr>
          <w:rFonts w:ascii="Times New Roman"/>
          <w:b w:val="false"/>
          <w:i w:val="false"/>
          <w:color w:val="000000"/>
          <w:sz w:val="28"/>
        </w:rPr>
        <w:t>
      7) жоспар бойынша шеберхана туралы түсініктерін бекіту. "Ориентир құралы".</w:t>
      </w:r>
    </w:p>
    <w:bookmarkEnd w:id="3696"/>
    <w:bookmarkStart w:name="z17175" w:id="3697"/>
    <w:p>
      <w:pPr>
        <w:spacing w:after="0"/>
        <w:ind w:left="0"/>
        <w:jc w:val="both"/>
      </w:pPr>
      <w:r>
        <w:rPr>
          <w:rFonts w:ascii="Times New Roman"/>
          <w:b w:val="false"/>
          <w:i w:val="false"/>
          <w:color w:val="000000"/>
          <w:sz w:val="28"/>
        </w:rPr>
        <w:t xml:space="preserve">
      47. Айналасындағы адамдармен бірлескен бағдарлау дағдылары (6 сағат): </w:t>
      </w:r>
    </w:p>
    <w:bookmarkEnd w:id="3697"/>
    <w:bookmarkStart w:name="z17176" w:id="3698"/>
    <w:p>
      <w:pPr>
        <w:spacing w:after="0"/>
        <w:ind w:left="0"/>
        <w:jc w:val="both"/>
      </w:pPr>
      <w:r>
        <w:rPr>
          <w:rFonts w:ascii="Times New Roman"/>
          <w:b w:val="false"/>
          <w:i w:val="false"/>
          <w:color w:val="000000"/>
          <w:sz w:val="28"/>
        </w:rPr>
        <w:t>
      1) сүйемелдеушімен бірге айналасындағы адамдармен, бейтаныс кісілермен қарым - қатынас әдебі.</w:t>
      </w:r>
    </w:p>
    <w:bookmarkEnd w:id="3698"/>
    <w:bookmarkStart w:name="z17177" w:id="3699"/>
    <w:p>
      <w:pPr>
        <w:spacing w:after="0"/>
        <w:ind w:left="0"/>
        <w:jc w:val="left"/>
      </w:pPr>
      <w:r>
        <w:rPr>
          <w:rFonts w:ascii="Times New Roman"/>
          <w:b/>
          <w:i w:val="false"/>
          <w:color w:val="000000"/>
        </w:rPr>
        <w:t xml:space="preserve"> 6-тарау. Оқу пәнінің 9-сыныптағы базалық білім мазмұны</w:t>
      </w:r>
    </w:p>
    <w:bookmarkEnd w:id="3699"/>
    <w:bookmarkStart w:name="z17178" w:id="3700"/>
    <w:p>
      <w:pPr>
        <w:spacing w:after="0"/>
        <w:ind w:left="0"/>
        <w:jc w:val="both"/>
      </w:pPr>
      <w:r>
        <w:rPr>
          <w:rFonts w:ascii="Times New Roman"/>
          <w:b w:val="false"/>
          <w:i w:val="false"/>
          <w:color w:val="000000"/>
          <w:sz w:val="28"/>
        </w:rPr>
        <w:t xml:space="preserve">
      48. Кеңістікте бағдарлауда сақталған анализаторларды қолдану (8 сағат): </w:t>
      </w:r>
    </w:p>
    <w:bookmarkEnd w:id="3700"/>
    <w:bookmarkStart w:name="z17179" w:id="3701"/>
    <w:p>
      <w:pPr>
        <w:spacing w:after="0"/>
        <w:ind w:left="0"/>
        <w:jc w:val="both"/>
      </w:pPr>
      <w:r>
        <w:rPr>
          <w:rFonts w:ascii="Times New Roman"/>
          <w:b w:val="false"/>
          <w:i w:val="false"/>
          <w:color w:val="000000"/>
          <w:sz w:val="28"/>
        </w:rPr>
        <w:t xml:space="preserve">
      1) кеңістікте бағдарлау кезінде сақталған анализаторларды кешенді қолдану; </w:t>
      </w:r>
    </w:p>
    <w:bookmarkEnd w:id="3701"/>
    <w:bookmarkStart w:name="z17180" w:id="3702"/>
    <w:p>
      <w:pPr>
        <w:spacing w:after="0"/>
        <w:ind w:left="0"/>
        <w:jc w:val="both"/>
      </w:pPr>
      <w:r>
        <w:rPr>
          <w:rFonts w:ascii="Times New Roman"/>
          <w:b w:val="false"/>
          <w:i w:val="false"/>
          <w:color w:val="000000"/>
          <w:sz w:val="28"/>
        </w:rPr>
        <w:t>
      2) бұлшықетті жаттықтыру, тірек-қозғалыс белсенділігін арттыруға арналған жаттығулар.</w:t>
      </w:r>
    </w:p>
    <w:bookmarkEnd w:id="3702"/>
    <w:bookmarkStart w:name="z17181" w:id="3703"/>
    <w:p>
      <w:pPr>
        <w:spacing w:after="0"/>
        <w:ind w:left="0"/>
        <w:jc w:val="both"/>
      </w:pPr>
      <w:r>
        <w:rPr>
          <w:rFonts w:ascii="Times New Roman"/>
          <w:b w:val="false"/>
          <w:i w:val="false"/>
          <w:color w:val="000000"/>
          <w:sz w:val="28"/>
        </w:rPr>
        <w:t xml:space="preserve">
      49. Шағын кеңістікте бағдарлау (10 сағат): </w:t>
      </w:r>
    </w:p>
    <w:bookmarkEnd w:id="3703"/>
    <w:bookmarkStart w:name="z17182" w:id="3704"/>
    <w:p>
      <w:pPr>
        <w:spacing w:after="0"/>
        <w:ind w:left="0"/>
        <w:jc w:val="both"/>
      </w:pPr>
      <w:r>
        <w:rPr>
          <w:rFonts w:ascii="Times New Roman"/>
          <w:b w:val="false"/>
          <w:i w:val="false"/>
          <w:color w:val="000000"/>
          <w:sz w:val="28"/>
        </w:rPr>
        <w:t>
      1) кәсіптік оқуда пайдаланатын кеңістік туралы ұғымды нақтылау және бекіту: барлық жер, айнала, төменнен, жоғарыдан, артынан, алдынан, төменгі/жоғарғы жиегімен, төменнен – жоғары, диагонал бойынша және басқа да түсініктер.</w:t>
      </w:r>
    </w:p>
    <w:bookmarkEnd w:id="3704"/>
    <w:bookmarkStart w:name="z17183" w:id="3705"/>
    <w:p>
      <w:pPr>
        <w:spacing w:after="0"/>
        <w:ind w:left="0"/>
        <w:jc w:val="both"/>
      </w:pPr>
      <w:r>
        <w:rPr>
          <w:rFonts w:ascii="Times New Roman"/>
          <w:b w:val="false"/>
          <w:i w:val="false"/>
          <w:color w:val="000000"/>
          <w:sz w:val="28"/>
        </w:rPr>
        <w:t xml:space="preserve">
      50. Жабық және еркін кеңістікте бағдарлау (18 сағат): </w:t>
      </w:r>
    </w:p>
    <w:bookmarkEnd w:id="3705"/>
    <w:bookmarkStart w:name="z17184" w:id="3706"/>
    <w:p>
      <w:pPr>
        <w:spacing w:after="0"/>
        <w:ind w:left="0"/>
        <w:jc w:val="both"/>
      </w:pPr>
      <w:r>
        <w:rPr>
          <w:rFonts w:ascii="Times New Roman"/>
          <w:b w:val="false"/>
          <w:i w:val="false"/>
          <w:color w:val="000000"/>
          <w:sz w:val="28"/>
        </w:rPr>
        <w:t>
      1) жабық бейтаныс кеңістікте бағдарлау (супермаркет, кафе, кинотеатр);</w:t>
      </w:r>
    </w:p>
    <w:bookmarkEnd w:id="3706"/>
    <w:bookmarkStart w:name="z17185" w:id="3707"/>
    <w:p>
      <w:pPr>
        <w:spacing w:after="0"/>
        <w:ind w:left="0"/>
        <w:jc w:val="both"/>
      </w:pPr>
      <w:r>
        <w:rPr>
          <w:rFonts w:ascii="Times New Roman"/>
          <w:b w:val="false"/>
          <w:i w:val="false"/>
          <w:color w:val="000000"/>
          <w:sz w:val="28"/>
        </w:rPr>
        <w:t>
      2) сауда орталығына кіру – шығу, баспалдақты, лифтті табу тренингтері;</w:t>
      </w:r>
    </w:p>
    <w:bookmarkEnd w:id="3707"/>
    <w:bookmarkStart w:name="z17186" w:id="3708"/>
    <w:p>
      <w:pPr>
        <w:spacing w:after="0"/>
        <w:ind w:left="0"/>
        <w:jc w:val="both"/>
      </w:pPr>
      <w:r>
        <w:rPr>
          <w:rFonts w:ascii="Times New Roman"/>
          <w:b w:val="false"/>
          <w:i w:val="false"/>
          <w:color w:val="000000"/>
          <w:sz w:val="28"/>
        </w:rPr>
        <w:t>
      3) эскалаторды пайдалана білуге үйрету;</w:t>
      </w:r>
    </w:p>
    <w:bookmarkEnd w:id="3708"/>
    <w:bookmarkStart w:name="z17187" w:id="3709"/>
    <w:p>
      <w:pPr>
        <w:spacing w:after="0"/>
        <w:ind w:left="0"/>
        <w:jc w:val="both"/>
      </w:pPr>
      <w:r>
        <w:rPr>
          <w:rFonts w:ascii="Times New Roman"/>
          <w:b w:val="false"/>
          <w:i w:val="false"/>
          <w:color w:val="000000"/>
          <w:sz w:val="28"/>
        </w:rPr>
        <w:t>
      4) лифттегі өзін-өзі ұстау ержелері;</w:t>
      </w:r>
    </w:p>
    <w:bookmarkEnd w:id="3709"/>
    <w:bookmarkStart w:name="z17188" w:id="3710"/>
    <w:p>
      <w:pPr>
        <w:spacing w:after="0"/>
        <w:ind w:left="0"/>
        <w:jc w:val="both"/>
      </w:pPr>
      <w:r>
        <w:rPr>
          <w:rFonts w:ascii="Times New Roman"/>
          <w:b w:val="false"/>
          <w:i w:val="false"/>
          <w:color w:val="000000"/>
          <w:sz w:val="28"/>
        </w:rPr>
        <w:t>
      5) қала, ауыл, поселке; шалғындық, орман, саябақ; шабындық, өзен, суқойма – түсініктері;</w:t>
      </w:r>
    </w:p>
    <w:bookmarkEnd w:id="3710"/>
    <w:bookmarkStart w:name="z17189" w:id="3711"/>
    <w:p>
      <w:pPr>
        <w:spacing w:after="0"/>
        <w:ind w:left="0"/>
        <w:jc w:val="both"/>
      </w:pPr>
      <w:r>
        <w:rPr>
          <w:rFonts w:ascii="Times New Roman"/>
          <w:b w:val="false"/>
          <w:i w:val="false"/>
          <w:color w:val="000000"/>
          <w:sz w:val="28"/>
        </w:rPr>
        <w:t xml:space="preserve">
      6) көше, бульвар, тас жол, даңғыл, алаң, жағалау, саябақ – ұғымдарын бекіту; </w:t>
      </w:r>
    </w:p>
    <w:bookmarkEnd w:id="3711"/>
    <w:bookmarkStart w:name="z17190" w:id="3712"/>
    <w:p>
      <w:pPr>
        <w:spacing w:after="0"/>
        <w:ind w:left="0"/>
        <w:jc w:val="both"/>
      </w:pPr>
      <w:r>
        <w:rPr>
          <w:rFonts w:ascii="Times New Roman"/>
          <w:b w:val="false"/>
          <w:i w:val="false"/>
          <w:color w:val="000000"/>
          <w:sz w:val="28"/>
        </w:rPr>
        <w:t>
      7) осы ұғымдарды өзінің қоршаған ортасында түсініп, нақтылау.</w:t>
      </w:r>
    </w:p>
    <w:bookmarkEnd w:id="3712"/>
    <w:bookmarkStart w:name="z17191" w:id="3713"/>
    <w:p>
      <w:pPr>
        <w:spacing w:after="0"/>
        <w:ind w:left="0"/>
        <w:jc w:val="both"/>
      </w:pPr>
      <w:r>
        <w:rPr>
          <w:rFonts w:ascii="Times New Roman"/>
          <w:b w:val="false"/>
          <w:i w:val="false"/>
          <w:color w:val="000000"/>
          <w:sz w:val="28"/>
        </w:rPr>
        <w:t>
      51. Топографиялық көріністерінің қалыптасуы (10 сағат):</w:t>
      </w:r>
    </w:p>
    <w:bookmarkEnd w:id="3713"/>
    <w:bookmarkStart w:name="z17192" w:id="3714"/>
    <w:p>
      <w:pPr>
        <w:spacing w:after="0"/>
        <w:ind w:left="0"/>
        <w:jc w:val="both"/>
      </w:pPr>
      <w:r>
        <w:rPr>
          <w:rFonts w:ascii="Times New Roman"/>
          <w:b w:val="false"/>
          <w:i w:val="false"/>
          <w:color w:val="000000"/>
          <w:sz w:val="28"/>
        </w:rPr>
        <w:t xml:space="preserve">
      1) "Карта --жол" , "карта- шолу" сияқты топографиялық түсініктері; </w:t>
      </w:r>
    </w:p>
    <w:bookmarkEnd w:id="3714"/>
    <w:bookmarkStart w:name="z17193" w:id="3715"/>
    <w:p>
      <w:pPr>
        <w:spacing w:after="0"/>
        <w:ind w:left="0"/>
        <w:jc w:val="both"/>
      </w:pPr>
      <w:r>
        <w:rPr>
          <w:rFonts w:ascii="Times New Roman"/>
          <w:b w:val="false"/>
          <w:i w:val="false"/>
          <w:color w:val="000000"/>
          <w:sz w:val="28"/>
        </w:rPr>
        <w:t>
      2) жергілікті жердің бедерлі жоспары ( ауылдық жер, қала орталығы, қала аудандарының картасы);</w:t>
      </w:r>
    </w:p>
    <w:bookmarkEnd w:id="3715"/>
    <w:bookmarkStart w:name="z17194" w:id="3716"/>
    <w:p>
      <w:pPr>
        <w:spacing w:after="0"/>
        <w:ind w:left="0"/>
        <w:jc w:val="both"/>
      </w:pPr>
      <w:r>
        <w:rPr>
          <w:rFonts w:ascii="Times New Roman"/>
          <w:b w:val="false"/>
          <w:i w:val="false"/>
          <w:color w:val="000000"/>
          <w:sz w:val="28"/>
        </w:rPr>
        <w:t xml:space="preserve">
      3) өздігінен жоспарларды жобалау, "Ориентир" құралында аппликация жасау. </w:t>
      </w:r>
    </w:p>
    <w:bookmarkEnd w:id="3716"/>
    <w:bookmarkStart w:name="z17195" w:id="3717"/>
    <w:p>
      <w:pPr>
        <w:spacing w:after="0"/>
        <w:ind w:left="0"/>
        <w:jc w:val="both"/>
      </w:pPr>
      <w:r>
        <w:rPr>
          <w:rFonts w:ascii="Times New Roman"/>
          <w:b w:val="false"/>
          <w:i w:val="false"/>
          <w:color w:val="000000"/>
          <w:sz w:val="28"/>
        </w:rPr>
        <w:t>
      52. Ақ тросттың көмегімен бағдарлау (10 сағат):</w:t>
      </w:r>
    </w:p>
    <w:bookmarkEnd w:id="3717"/>
    <w:bookmarkStart w:name="z17196" w:id="3718"/>
    <w:p>
      <w:pPr>
        <w:spacing w:after="0"/>
        <w:ind w:left="0"/>
        <w:jc w:val="both"/>
      </w:pPr>
      <w:r>
        <w:rPr>
          <w:rFonts w:ascii="Times New Roman"/>
          <w:b w:val="false"/>
          <w:i w:val="false"/>
          <w:color w:val="000000"/>
          <w:sz w:val="28"/>
        </w:rPr>
        <w:t>
      1) тростты таңдаудың жеке тәсілдері;</w:t>
      </w:r>
    </w:p>
    <w:bookmarkEnd w:id="3718"/>
    <w:bookmarkStart w:name="z17197" w:id="3719"/>
    <w:p>
      <w:pPr>
        <w:spacing w:after="0"/>
        <w:ind w:left="0"/>
        <w:jc w:val="both"/>
      </w:pPr>
      <w:r>
        <w:rPr>
          <w:rFonts w:ascii="Times New Roman"/>
          <w:b w:val="false"/>
          <w:i w:val="false"/>
          <w:color w:val="000000"/>
          <w:sz w:val="28"/>
        </w:rPr>
        <w:t>
      2) тростпен бағдарлау тәсілдері, тростті пайдалану кезіндегі техникалық қауіпсіздік;</w:t>
      </w:r>
    </w:p>
    <w:bookmarkEnd w:id="3719"/>
    <w:bookmarkStart w:name="z17198" w:id="3720"/>
    <w:p>
      <w:pPr>
        <w:spacing w:after="0"/>
        <w:ind w:left="0"/>
        <w:jc w:val="both"/>
      </w:pPr>
      <w:r>
        <w:rPr>
          <w:rFonts w:ascii="Times New Roman"/>
          <w:b w:val="false"/>
          <w:i w:val="false"/>
          <w:color w:val="000000"/>
          <w:sz w:val="28"/>
        </w:rPr>
        <w:t xml:space="preserve">
      3) тростпен жүру тәсілдерін бекіту: маятникті, диагоналды, тарту, сырғанау; </w:t>
      </w:r>
    </w:p>
    <w:bookmarkEnd w:id="3720"/>
    <w:bookmarkStart w:name="z17199" w:id="3721"/>
    <w:p>
      <w:pPr>
        <w:spacing w:after="0"/>
        <w:ind w:left="0"/>
        <w:jc w:val="both"/>
      </w:pPr>
      <w:r>
        <w:rPr>
          <w:rFonts w:ascii="Times New Roman"/>
          <w:b w:val="false"/>
          <w:i w:val="false"/>
          <w:color w:val="000000"/>
          <w:sz w:val="28"/>
        </w:rPr>
        <w:t>
      4) баспалдақпен көтерілу және төмен түсу;</w:t>
      </w:r>
    </w:p>
    <w:bookmarkEnd w:id="3721"/>
    <w:bookmarkStart w:name="z17200" w:id="3722"/>
    <w:p>
      <w:pPr>
        <w:spacing w:after="0"/>
        <w:ind w:left="0"/>
        <w:jc w:val="both"/>
      </w:pPr>
      <w:r>
        <w:rPr>
          <w:rFonts w:ascii="Times New Roman"/>
          <w:b w:val="false"/>
          <w:i w:val="false"/>
          <w:color w:val="000000"/>
          <w:sz w:val="28"/>
        </w:rPr>
        <w:t xml:space="preserve">
      5) ғимаратта, көлікте сүйемелдеушімен жүргенде тростті пайдалану; </w:t>
      </w:r>
    </w:p>
    <w:bookmarkEnd w:id="3722"/>
    <w:bookmarkStart w:name="z17201" w:id="3723"/>
    <w:p>
      <w:pPr>
        <w:spacing w:after="0"/>
        <w:ind w:left="0"/>
        <w:jc w:val="both"/>
      </w:pPr>
      <w:r>
        <w:rPr>
          <w:rFonts w:ascii="Times New Roman"/>
          <w:b w:val="false"/>
          <w:i w:val="false"/>
          <w:color w:val="000000"/>
          <w:sz w:val="28"/>
        </w:rPr>
        <w:t>
      6) трость көмегімен кедергіні анықтап, өту.</w:t>
      </w:r>
    </w:p>
    <w:bookmarkEnd w:id="3723"/>
    <w:bookmarkStart w:name="z17202" w:id="3724"/>
    <w:p>
      <w:pPr>
        <w:spacing w:after="0"/>
        <w:ind w:left="0"/>
        <w:jc w:val="both"/>
      </w:pPr>
      <w:r>
        <w:rPr>
          <w:rFonts w:ascii="Times New Roman"/>
          <w:b w:val="false"/>
          <w:i w:val="false"/>
          <w:color w:val="000000"/>
          <w:sz w:val="28"/>
        </w:rPr>
        <w:t xml:space="preserve">
      53. Қоғамдық көліктерді пайдалану (20 сағат): </w:t>
      </w:r>
    </w:p>
    <w:bookmarkEnd w:id="3724"/>
    <w:bookmarkStart w:name="z17203" w:id="3725"/>
    <w:p>
      <w:pPr>
        <w:spacing w:after="0"/>
        <w:ind w:left="0"/>
        <w:jc w:val="both"/>
      </w:pPr>
      <w:r>
        <w:rPr>
          <w:rFonts w:ascii="Times New Roman"/>
          <w:b w:val="false"/>
          <w:i w:val="false"/>
          <w:color w:val="000000"/>
          <w:sz w:val="28"/>
        </w:rPr>
        <w:t xml:space="preserve">
      1) жолаушы көлігінің бағыттарын меңгеру әдістері; </w:t>
      </w:r>
    </w:p>
    <w:bookmarkEnd w:id="3725"/>
    <w:bookmarkStart w:name="z17204" w:id="3726"/>
    <w:p>
      <w:pPr>
        <w:spacing w:after="0"/>
        <w:ind w:left="0"/>
        <w:jc w:val="both"/>
      </w:pPr>
      <w:r>
        <w:rPr>
          <w:rFonts w:ascii="Times New Roman"/>
          <w:b w:val="false"/>
          <w:i w:val="false"/>
          <w:color w:val="000000"/>
          <w:sz w:val="28"/>
        </w:rPr>
        <w:t xml:space="preserve">
      2) аялдамадағы көрмейтіндердің іс-әрекеті; </w:t>
      </w:r>
    </w:p>
    <w:bookmarkEnd w:id="3726"/>
    <w:bookmarkStart w:name="z17205" w:id="3727"/>
    <w:p>
      <w:pPr>
        <w:spacing w:after="0"/>
        <w:ind w:left="0"/>
        <w:jc w:val="both"/>
      </w:pPr>
      <w:r>
        <w:rPr>
          <w:rFonts w:ascii="Times New Roman"/>
          <w:b w:val="false"/>
          <w:i w:val="false"/>
          <w:color w:val="000000"/>
          <w:sz w:val="28"/>
        </w:rPr>
        <w:t>
      3) қала көлігіне отыру және шығу ережелері; көлік ішіндегі тәртіп;</w:t>
      </w:r>
    </w:p>
    <w:bookmarkEnd w:id="3727"/>
    <w:bookmarkStart w:name="z17206" w:id="3728"/>
    <w:p>
      <w:pPr>
        <w:spacing w:after="0"/>
        <w:ind w:left="0"/>
        <w:jc w:val="both"/>
      </w:pPr>
      <w:r>
        <w:rPr>
          <w:rFonts w:ascii="Times New Roman"/>
          <w:b w:val="false"/>
          <w:i w:val="false"/>
          <w:color w:val="000000"/>
          <w:sz w:val="28"/>
        </w:rPr>
        <w:t>
      4) жолаушы көлігінің ішінде тростті пайдалану амалдарын меңгеру;</w:t>
      </w:r>
    </w:p>
    <w:bookmarkEnd w:id="3728"/>
    <w:bookmarkStart w:name="z17207" w:id="3729"/>
    <w:p>
      <w:pPr>
        <w:spacing w:after="0"/>
        <w:ind w:left="0"/>
        <w:jc w:val="both"/>
      </w:pPr>
      <w:r>
        <w:rPr>
          <w:rFonts w:ascii="Times New Roman"/>
          <w:b w:val="false"/>
          <w:i w:val="false"/>
          <w:color w:val="000000"/>
          <w:sz w:val="28"/>
        </w:rPr>
        <w:t>
      5) автобуста 2- 3 аялдамаға өздігінен жүру.</w:t>
      </w:r>
    </w:p>
    <w:bookmarkEnd w:id="3729"/>
    <w:bookmarkStart w:name="z17208" w:id="3730"/>
    <w:p>
      <w:pPr>
        <w:spacing w:after="0"/>
        <w:ind w:left="0"/>
        <w:jc w:val="both"/>
      </w:pPr>
      <w:r>
        <w:rPr>
          <w:rFonts w:ascii="Times New Roman"/>
          <w:b w:val="false"/>
          <w:i w:val="false"/>
          <w:color w:val="000000"/>
          <w:sz w:val="28"/>
        </w:rPr>
        <w:t xml:space="preserve">
      54. Қоғамдық әлеуметтік-мәдени орындарда бағдарлауы және тәртібі (20 сағат): </w:t>
      </w:r>
    </w:p>
    <w:bookmarkEnd w:id="3730"/>
    <w:bookmarkStart w:name="z17209" w:id="3731"/>
    <w:p>
      <w:pPr>
        <w:spacing w:after="0"/>
        <w:ind w:left="0"/>
        <w:jc w:val="both"/>
      </w:pPr>
      <w:r>
        <w:rPr>
          <w:rFonts w:ascii="Times New Roman"/>
          <w:b w:val="false"/>
          <w:i w:val="false"/>
          <w:color w:val="000000"/>
          <w:sz w:val="28"/>
        </w:rPr>
        <w:t>
      1) мектеп шеберханасына бару;</w:t>
      </w:r>
    </w:p>
    <w:bookmarkEnd w:id="3731"/>
    <w:bookmarkStart w:name="z17210" w:id="3732"/>
    <w:p>
      <w:pPr>
        <w:spacing w:after="0"/>
        <w:ind w:left="0"/>
        <w:jc w:val="both"/>
      </w:pPr>
      <w:r>
        <w:rPr>
          <w:rFonts w:ascii="Times New Roman"/>
          <w:b w:val="false"/>
          <w:i w:val="false"/>
          <w:color w:val="000000"/>
          <w:sz w:val="28"/>
        </w:rPr>
        <w:t>
      2) өндірістік шеберханаларға саяхат (техникалық қызмет көрсету станциясы, ателье, массаж салоны);</w:t>
      </w:r>
    </w:p>
    <w:bookmarkEnd w:id="3732"/>
    <w:bookmarkStart w:name="z17211" w:id="3733"/>
    <w:p>
      <w:pPr>
        <w:spacing w:after="0"/>
        <w:ind w:left="0"/>
        <w:jc w:val="both"/>
      </w:pPr>
      <w:r>
        <w:rPr>
          <w:rFonts w:ascii="Times New Roman"/>
          <w:b w:val="false"/>
          <w:i w:val="false"/>
          <w:color w:val="000000"/>
          <w:sz w:val="28"/>
        </w:rPr>
        <w:t>
      3) қаланың көрнекті жерлерімен танысу;</w:t>
      </w:r>
    </w:p>
    <w:bookmarkEnd w:id="3733"/>
    <w:bookmarkStart w:name="z17212" w:id="3734"/>
    <w:p>
      <w:pPr>
        <w:spacing w:after="0"/>
        <w:ind w:left="0"/>
        <w:jc w:val="both"/>
      </w:pPr>
      <w:r>
        <w:rPr>
          <w:rFonts w:ascii="Times New Roman"/>
          <w:b w:val="false"/>
          <w:i w:val="false"/>
          <w:color w:val="000000"/>
          <w:sz w:val="28"/>
        </w:rPr>
        <w:t xml:space="preserve">
      4) жергілікті жердің маңызды нысандары, жергілікті жердің бедері; </w:t>
      </w:r>
    </w:p>
    <w:bookmarkEnd w:id="3734"/>
    <w:bookmarkStart w:name="z17213" w:id="3735"/>
    <w:p>
      <w:pPr>
        <w:spacing w:after="0"/>
        <w:ind w:left="0"/>
        <w:jc w:val="both"/>
      </w:pPr>
      <w:r>
        <w:rPr>
          <w:rFonts w:ascii="Times New Roman"/>
          <w:b w:val="false"/>
          <w:i w:val="false"/>
          <w:color w:val="000000"/>
          <w:sz w:val="28"/>
        </w:rPr>
        <w:t>
      5) жолдан өту арқылы бірнеше көшелермен жүру. көшелерді және жаяу жүргінші маршруттарын зерттеу, аялдамаларды ажырату;</w:t>
      </w:r>
    </w:p>
    <w:bookmarkEnd w:id="3735"/>
    <w:bookmarkStart w:name="z17214" w:id="3736"/>
    <w:p>
      <w:pPr>
        <w:spacing w:after="0"/>
        <w:ind w:left="0"/>
        <w:jc w:val="both"/>
      </w:pPr>
      <w:r>
        <w:rPr>
          <w:rFonts w:ascii="Times New Roman"/>
          <w:b w:val="false"/>
          <w:i w:val="false"/>
          <w:color w:val="000000"/>
          <w:sz w:val="28"/>
        </w:rPr>
        <w:t xml:space="preserve">
      6) кеңістікті және кеңістіктегі кедергілерді сезіну; </w:t>
      </w:r>
    </w:p>
    <w:bookmarkEnd w:id="3736"/>
    <w:bookmarkStart w:name="z17215" w:id="3737"/>
    <w:p>
      <w:pPr>
        <w:spacing w:after="0"/>
        <w:ind w:left="0"/>
        <w:jc w:val="both"/>
      </w:pPr>
      <w:r>
        <w:rPr>
          <w:rFonts w:ascii="Times New Roman"/>
          <w:b w:val="false"/>
          <w:i w:val="false"/>
          <w:color w:val="000000"/>
          <w:sz w:val="28"/>
        </w:rPr>
        <w:t xml:space="preserve">
      7) қалада/жергілікті жерде орналасқан жерін анықтау жаттығулары. </w:t>
      </w:r>
    </w:p>
    <w:bookmarkEnd w:id="3737"/>
    <w:bookmarkStart w:name="z17216" w:id="3738"/>
    <w:p>
      <w:pPr>
        <w:spacing w:after="0"/>
        <w:ind w:left="0"/>
        <w:jc w:val="both"/>
      </w:pPr>
      <w:r>
        <w:rPr>
          <w:rFonts w:ascii="Times New Roman"/>
          <w:b w:val="false"/>
          <w:i w:val="false"/>
          <w:color w:val="000000"/>
          <w:sz w:val="28"/>
        </w:rPr>
        <w:t xml:space="preserve">
      55. Айналасындағы адамдармен бірлескен бағдарлау дағдылары (6 сағат): </w:t>
      </w:r>
    </w:p>
    <w:bookmarkEnd w:id="3738"/>
    <w:bookmarkStart w:name="z17217" w:id="3739"/>
    <w:p>
      <w:pPr>
        <w:spacing w:after="0"/>
        <w:ind w:left="0"/>
        <w:jc w:val="both"/>
      </w:pPr>
      <w:r>
        <w:rPr>
          <w:rFonts w:ascii="Times New Roman"/>
          <w:b w:val="false"/>
          <w:i w:val="false"/>
          <w:color w:val="000000"/>
          <w:sz w:val="28"/>
        </w:rPr>
        <w:t xml:space="preserve">
      1) өтіп бара жатқан адамдардан көмек сұрау (саябақта, дүкенде); </w:t>
      </w:r>
    </w:p>
    <w:bookmarkEnd w:id="3739"/>
    <w:bookmarkStart w:name="z17218" w:id="3740"/>
    <w:p>
      <w:pPr>
        <w:spacing w:after="0"/>
        <w:ind w:left="0"/>
        <w:jc w:val="both"/>
      </w:pPr>
      <w:r>
        <w:rPr>
          <w:rFonts w:ascii="Times New Roman"/>
          <w:b w:val="false"/>
          <w:i w:val="false"/>
          <w:color w:val="000000"/>
          <w:sz w:val="28"/>
        </w:rPr>
        <w:t xml:space="preserve">
      2) шаштараз, кафе, кинотеатрларда құрдастарымен бірлесіп бағдарлау. </w:t>
      </w:r>
    </w:p>
    <w:bookmarkEnd w:id="3740"/>
    <w:bookmarkStart w:name="z17219" w:id="3741"/>
    <w:p>
      <w:pPr>
        <w:spacing w:after="0"/>
        <w:ind w:left="0"/>
        <w:jc w:val="left"/>
      </w:pPr>
      <w:r>
        <w:rPr>
          <w:rFonts w:ascii="Times New Roman"/>
          <w:b/>
          <w:i w:val="false"/>
          <w:color w:val="000000"/>
        </w:rPr>
        <w:t xml:space="preserve"> 7-тарау. Оқу пәнінің 10-сыныптағы базалық білім мазмұны</w:t>
      </w:r>
    </w:p>
    <w:bookmarkEnd w:id="3741"/>
    <w:bookmarkStart w:name="z17220" w:id="3742"/>
    <w:p>
      <w:pPr>
        <w:spacing w:after="0"/>
        <w:ind w:left="0"/>
        <w:jc w:val="both"/>
      </w:pPr>
      <w:r>
        <w:rPr>
          <w:rFonts w:ascii="Times New Roman"/>
          <w:b w:val="false"/>
          <w:i w:val="false"/>
          <w:color w:val="000000"/>
          <w:sz w:val="28"/>
        </w:rPr>
        <w:t>
      56. Жабық және еркін кеңістікте бағдарлау (22 сағат):</w:t>
      </w:r>
    </w:p>
    <w:bookmarkEnd w:id="3742"/>
    <w:bookmarkStart w:name="z17221" w:id="3743"/>
    <w:p>
      <w:pPr>
        <w:spacing w:after="0"/>
        <w:ind w:left="0"/>
        <w:jc w:val="both"/>
      </w:pPr>
      <w:r>
        <w:rPr>
          <w:rFonts w:ascii="Times New Roman"/>
          <w:b w:val="false"/>
          <w:i w:val="false"/>
          <w:color w:val="000000"/>
          <w:sz w:val="28"/>
        </w:rPr>
        <w:t xml:space="preserve">
      1) сауда орталығын кіру – шығу, баспалдақты, лифтті табу тренингтері; </w:t>
      </w:r>
    </w:p>
    <w:bookmarkEnd w:id="3743"/>
    <w:bookmarkStart w:name="z17222" w:id="3744"/>
    <w:p>
      <w:pPr>
        <w:spacing w:after="0"/>
        <w:ind w:left="0"/>
        <w:jc w:val="both"/>
      </w:pPr>
      <w:r>
        <w:rPr>
          <w:rFonts w:ascii="Times New Roman"/>
          <w:b w:val="false"/>
          <w:i w:val="false"/>
          <w:color w:val="000000"/>
          <w:sz w:val="28"/>
        </w:rPr>
        <w:t xml:space="preserve">
      2) эскалаторды пайдалана білу; </w:t>
      </w:r>
    </w:p>
    <w:bookmarkEnd w:id="3744"/>
    <w:bookmarkStart w:name="z17223" w:id="3745"/>
    <w:p>
      <w:pPr>
        <w:spacing w:after="0"/>
        <w:ind w:left="0"/>
        <w:jc w:val="both"/>
      </w:pPr>
      <w:r>
        <w:rPr>
          <w:rFonts w:ascii="Times New Roman"/>
          <w:b w:val="false"/>
          <w:i w:val="false"/>
          <w:color w:val="000000"/>
          <w:sz w:val="28"/>
        </w:rPr>
        <w:t xml:space="preserve">
      3) лифттегі өзін-өзі ұстау ережелері; </w:t>
      </w:r>
    </w:p>
    <w:bookmarkEnd w:id="3745"/>
    <w:bookmarkStart w:name="z17224" w:id="3746"/>
    <w:p>
      <w:pPr>
        <w:spacing w:after="0"/>
        <w:ind w:left="0"/>
        <w:jc w:val="both"/>
      </w:pPr>
      <w:r>
        <w:rPr>
          <w:rFonts w:ascii="Times New Roman"/>
          <w:b w:val="false"/>
          <w:i w:val="false"/>
          <w:color w:val="000000"/>
          <w:sz w:val="28"/>
        </w:rPr>
        <w:t>
      4) орман, шабындық, саябақ, өзен, су қойма ұғымдарын бекіту және оларды өзінің қоршаған ортасында нақтылау;</w:t>
      </w:r>
    </w:p>
    <w:bookmarkEnd w:id="3746"/>
    <w:bookmarkStart w:name="z17225" w:id="3747"/>
    <w:p>
      <w:pPr>
        <w:spacing w:after="0"/>
        <w:ind w:left="0"/>
        <w:jc w:val="both"/>
      </w:pPr>
      <w:r>
        <w:rPr>
          <w:rFonts w:ascii="Times New Roman"/>
          <w:b w:val="false"/>
          <w:i w:val="false"/>
          <w:color w:val="000000"/>
          <w:sz w:val="28"/>
        </w:rPr>
        <w:t>
      5) театрда және концерттік залда бағдарлау;</w:t>
      </w:r>
    </w:p>
    <w:bookmarkEnd w:id="3747"/>
    <w:bookmarkStart w:name="z17226" w:id="3748"/>
    <w:p>
      <w:pPr>
        <w:spacing w:after="0"/>
        <w:ind w:left="0"/>
        <w:jc w:val="both"/>
      </w:pPr>
      <w:r>
        <w:rPr>
          <w:rFonts w:ascii="Times New Roman"/>
          <w:b w:val="false"/>
          <w:i w:val="false"/>
          <w:color w:val="000000"/>
          <w:sz w:val="28"/>
        </w:rPr>
        <w:t xml:space="preserve">
      6) көрермен залының жоспарын құру; </w:t>
      </w:r>
    </w:p>
    <w:bookmarkEnd w:id="3748"/>
    <w:bookmarkStart w:name="z17227" w:id="3749"/>
    <w:p>
      <w:pPr>
        <w:spacing w:after="0"/>
        <w:ind w:left="0"/>
        <w:jc w:val="both"/>
      </w:pPr>
      <w:r>
        <w:rPr>
          <w:rFonts w:ascii="Times New Roman"/>
          <w:b w:val="false"/>
          <w:i w:val="false"/>
          <w:color w:val="000000"/>
          <w:sz w:val="28"/>
        </w:rPr>
        <w:t xml:space="preserve">
      7) қала ішінде бірнеше бағытты өздігінен меңгеру; </w:t>
      </w:r>
    </w:p>
    <w:bookmarkEnd w:id="3749"/>
    <w:bookmarkStart w:name="z17228" w:id="3750"/>
    <w:p>
      <w:pPr>
        <w:spacing w:after="0"/>
        <w:ind w:left="0"/>
        <w:jc w:val="both"/>
      </w:pPr>
      <w:r>
        <w:rPr>
          <w:rFonts w:ascii="Times New Roman"/>
          <w:b w:val="false"/>
          <w:i w:val="false"/>
          <w:color w:val="000000"/>
          <w:sz w:val="28"/>
        </w:rPr>
        <w:t>
      8) берілген мекен-жай бойынша үйді, пәтерді табу;</w:t>
      </w:r>
    </w:p>
    <w:bookmarkEnd w:id="3750"/>
    <w:bookmarkStart w:name="z17229" w:id="3751"/>
    <w:p>
      <w:pPr>
        <w:spacing w:after="0"/>
        <w:ind w:left="0"/>
        <w:jc w:val="both"/>
      </w:pPr>
      <w:r>
        <w:rPr>
          <w:rFonts w:ascii="Times New Roman"/>
          <w:b w:val="false"/>
          <w:i w:val="false"/>
          <w:color w:val="000000"/>
          <w:sz w:val="28"/>
        </w:rPr>
        <w:t>
      9) білім алушылардың көру мүмкіндігін ескере отырып жолда жүру ережесін сақтау.</w:t>
      </w:r>
    </w:p>
    <w:bookmarkEnd w:id="3751"/>
    <w:bookmarkStart w:name="z17230" w:id="3752"/>
    <w:p>
      <w:pPr>
        <w:spacing w:after="0"/>
        <w:ind w:left="0"/>
        <w:jc w:val="both"/>
      </w:pPr>
      <w:r>
        <w:rPr>
          <w:rFonts w:ascii="Times New Roman"/>
          <w:b w:val="false"/>
          <w:i w:val="false"/>
          <w:color w:val="000000"/>
          <w:sz w:val="28"/>
        </w:rPr>
        <w:t>
      57. Топографиялық көріністердің қалыптасуы (12 сағат):</w:t>
      </w:r>
    </w:p>
    <w:bookmarkEnd w:id="3752"/>
    <w:bookmarkStart w:name="z17231" w:id="3753"/>
    <w:p>
      <w:pPr>
        <w:spacing w:after="0"/>
        <w:ind w:left="0"/>
        <w:jc w:val="both"/>
      </w:pPr>
      <w:r>
        <w:rPr>
          <w:rFonts w:ascii="Times New Roman"/>
          <w:b w:val="false"/>
          <w:i w:val="false"/>
          <w:color w:val="000000"/>
          <w:sz w:val="28"/>
        </w:rPr>
        <w:t xml:space="preserve">
      1) "Карта- жол" , "карта- шолу" сияқты бағдарлау дағдыларын дамыту (үлгі бағыттары: стадион, базар, мешіт, кафе); </w:t>
      </w:r>
    </w:p>
    <w:bookmarkEnd w:id="3753"/>
    <w:bookmarkStart w:name="z17232" w:id="3754"/>
    <w:p>
      <w:pPr>
        <w:spacing w:after="0"/>
        <w:ind w:left="0"/>
        <w:jc w:val="both"/>
      </w:pPr>
      <w:r>
        <w:rPr>
          <w:rFonts w:ascii="Times New Roman"/>
          <w:b w:val="false"/>
          <w:i w:val="false"/>
          <w:color w:val="000000"/>
          <w:sz w:val="28"/>
        </w:rPr>
        <w:t xml:space="preserve">
      2) жергілікті жердің бедерлі жоспары; </w:t>
      </w:r>
    </w:p>
    <w:bookmarkEnd w:id="3754"/>
    <w:bookmarkStart w:name="z17233" w:id="3755"/>
    <w:p>
      <w:pPr>
        <w:spacing w:after="0"/>
        <w:ind w:left="0"/>
        <w:jc w:val="both"/>
      </w:pPr>
      <w:r>
        <w:rPr>
          <w:rFonts w:ascii="Times New Roman"/>
          <w:b w:val="false"/>
          <w:i w:val="false"/>
          <w:color w:val="000000"/>
          <w:sz w:val="28"/>
        </w:rPr>
        <w:t>
      3) жергілікті жердің жоспарын өздігінен жобалау.</w:t>
      </w:r>
    </w:p>
    <w:bookmarkEnd w:id="3755"/>
    <w:bookmarkStart w:name="z17234" w:id="3756"/>
    <w:p>
      <w:pPr>
        <w:spacing w:after="0"/>
        <w:ind w:left="0"/>
        <w:jc w:val="both"/>
      </w:pPr>
      <w:r>
        <w:rPr>
          <w:rFonts w:ascii="Times New Roman"/>
          <w:b w:val="false"/>
          <w:i w:val="false"/>
          <w:color w:val="000000"/>
          <w:sz w:val="28"/>
        </w:rPr>
        <w:t>
      58. Ақ трость көмегімен бағдарлау (12 сағат):</w:t>
      </w:r>
    </w:p>
    <w:bookmarkEnd w:id="3756"/>
    <w:bookmarkStart w:name="z17235" w:id="3757"/>
    <w:p>
      <w:pPr>
        <w:spacing w:after="0"/>
        <w:ind w:left="0"/>
        <w:jc w:val="both"/>
      </w:pPr>
      <w:r>
        <w:rPr>
          <w:rFonts w:ascii="Times New Roman"/>
          <w:b w:val="false"/>
          <w:i w:val="false"/>
          <w:color w:val="000000"/>
          <w:sz w:val="28"/>
        </w:rPr>
        <w:t>
      1) тростпен жүру тәсілдерін бекіту: маятникті, диагоналды, тарту, сырғанау;</w:t>
      </w:r>
    </w:p>
    <w:bookmarkEnd w:id="3757"/>
    <w:bookmarkStart w:name="z17236" w:id="3758"/>
    <w:p>
      <w:pPr>
        <w:spacing w:after="0"/>
        <w:ind w:left="0"/>
        <w:jc w:val="both"/>
      </w:pPr>
      <w:r>
        <w:rPr>
          <w:rFonts w:ascii="Times New Roman"/>
          <w:b w:val="false"/>
          <w:i w:val="false"/>
          <w:color w:val="000000"/>
          <w:sz w:val="28"/>
        </w:rPr>
        <w:t>
      2) баспалдақпен, еңіспен көтерілу және төмен түсу;</w:t>
      </w:r>
    </w:p>
    <w:bookmarkEnd w:id="3758"/>
    <w:bookmarkStart w:name="z17237" w:id="3759"/>
    <w:p>
      <w:pPr>
        <w:spacing w:after="0"/>
        <w:ind w:left="0"/>
        <w:jc w:val="both"/>
      </w:pPr>
      <w:r>
        <w:rPr>
          <w:rFonts w:ascii="Times New Roman"/>
          <w:b w:val="false"/>
          <w:i w:val="false"/>
          <w:color w:val="000000"/>
          <w:sz w:val="28"/>
        </w:rPr>
        <w:t>
      3) трость көмегімен әр-түрлі кедергіні анықтау және одан өту;</w:t>
      </w:r>
    </w:p>
    <w:bookmarkEnd w:id="3759"/>
    <w:bookmarkStart w:name="z17238" w:id="3760"/>
    <w:p>
      <w:pPr>
        <w:spacing w:after="0"/>
        <w:ind w:left="0"/>
        <w:jc w:val="both"/>
      </w:pPr>
      <w:r>
        <w:rPr>
          <w:rFonts w:ascii="Times New Roman"/>
          <w:b w:val="false"/>
          <w:i w:val="false"/>
          <w:color w:val="000000"/>
          <w:sz w:val="28"/>
        </w:rPr>
        <w:t>
      4) трость күтімі.</w:t>
      </w:r>
    </w:p>
    <w:bookmarkEnd w:id="3760"/>
    <w:bookmarkStart w:name="z17239" w:id="3761"/>
    <w:p>
      <w:pPr>
        <w:spacing w:after="0"/>
        <w:ind w:left="0"/>
        <w:jc w:val="both"/>
      </w:pPr>
      <w:r>
        <w:rPr>
          <w:rFonts w:ascii="Times New Roman"/>
          <w:b w:val="false"/>
          <w:i w:val="false"/>
          <w:color w:val="000000"/>
          <w:sz w:val="28"/>
        </w:rPr>
        <w:t xml:space="preserve">
      59. Қоғамдық көліктерді пайдалану (24 сағат): </w:t>
      </w:r>
    </w:p>
    <w:bookmarkEnd w:id="3761"/>
    <w:bookmarkStart w:name="z17240" w:id="3762"/>
    <w:p>
      <w:pPr>
        <w:spacing w:after="0"/>
        <w:ind w:left="0"/>
        <w:jc w:val="both"/>
      </w:pPr>
      <w:r>
        <w:rPr>
          <w:rFonts w:ascii="Times New Roman"/>
          <w:b w:val="false"/>
          <w:i w:val="false"/>
          <w:color w:val="000000"/>
          <w:sz w:val="28"/>
        </w:rPr>
        <w:t>
      1) автобуста, троллейбуста, метрода бағдарлауға дағдылардыру;</w:t>
      </w:r>
    </w:p>
    <w:bookmarkEnd w:id="3762"/>
    <w:bookmarkStart w:name="z17241" w:id="3763"/>
    <w:p>
      <w:pPr>
        <w:spacing w:after="0"/>
        <w:ind w:left="0"/>
        <w:jc w:val="both"/>
      </w:pPr>
      <w:r>
        <w:rPr>
          <w:rFonts w:ascii="Times New Roman"/>
          <w:b w:val="false"/>
          <w:i w:val="false"/>
          <w:color w:val="000000"/>
          <w:sz w:val="28"/>
        </w:rPr>
        <w:t xml:space="preserve">
      2) қаланың/ жергілікті қоғамдық көліктерінің бағыттарын зерттеу; </w:t>
      </w:r>
    </w:p>
    <w:bookmarkEnd w:id="3763"/>
    <w:bookmarkStart w:name="z17242" w:id="3764"/>
    <w:p>
      <w:pPr>
        <w:spacing w:after="0"/>
        <w:ind w:left="0"/>
        <w:jc w:val="both"/>
      </w:pPr>
      <w:r>
        <w:rPr>
          <w:rFonts w:ascii="Times New Roman"/>
          <w:b w:val="false"/>
          <w:i w:val="false"/>
          <w:color w:val="000000"/>
          <w:sz w:val="28"/>
        </w:rPr>
        <w:t xml:space="preserve">
      3) авто және теміржол бекеттеріндегі бағдарлау ерекшеліктері; </w:t>
      </w:r>
    </w:p>
    <w:bookmarkEnd w:id="3764"/>
    <w:bookmarkStart w:name="z17243" w:id="3765"/>
    <w:p>
      <w:pPr>
        <w:spacing w:after="0"/>
        <w:ind w:left="0"/>
        <w:jc w:val="both"/>
      </w:pPr>
      <w:r>
        <w:rPr>
          <w:rFonts w:ascii="Times New Roman"/>
          <w:b w:val="false"/>
          <w:i w:val="false"/>
          <w:color w:val="000000"/>
          <w:sz w:val="28"/>
        </w:rPr>
        <w:t>
      4) онлайн режимінде билеттерге тапсырыс беру.</w:t>
      </w:r>
    </w:p>
    <w:bookmarkEnd w:id="3765"/>
    <w:bookmarkStart w:name="z17244" w:id="3766"/>
    <w:p>
      <w:pPr>
        <w:spacing w:after="0"/>
        <w:ind w:left="0"/>
        <w:jc w:val="both"/>
      </w:pPr>
      <w:r>
        <w:rPr>
          <w:rFonts w:ascii="Times New Roman"/>
          <w:b w:val="false"/>
          <w:i w:val="false"/>
          <w:color w:val="000000"/>
          <w:sz w:val="28"/>
        </w:rPr>
        <w:t>
      60. Қоғамдық әлеуметтік- мәдени орындарда бағдарлауы мен тәртібі (24 сағат):</w:t>
      </w:r>
    </w:p>
    <w:bookmarkEnd w:id="3766"/>
    <w:bookmarkStart w:name="z17245" w:id="3767"/>
    <w:p>
      <w:pPr>
        <w:spacing w:after="0"/>
        <w:ind w:left="0"/>
        <w:jc w:val="both"/>
      </w:pPr>
      <w:r>
        <w:rPr>
          <w:rFonts w:ascii="Times New Roman"/>
          <w:b w:val="false"/>
          <w:i w:val="false"/>
          <w:color w:val="000000"/>
          <w:sz w:val="28"/>
        </w:rPr>
        <w:t xml:space="preserve">
      1) қала/ жергілікті жердің әкімшілігі, мәдени, сауда және емдеу мекемелерімен толығырақ танысу; </w:t>
      </w:r>
    </w:p>
    <w:bookmarkEnd w:id="3767"/>
    <w:bookmarkStart w:name="z17246" w:id="3768"/>
    <w:p>
      <w:pPr>
        <w:spacing w:after="0"/>
        <w:ind w:left="0"/>
        <w:jc w:val="both"/>
      </w:pPr>
      <w:r>
        <w:rPr>
          <w:rFonts w:ascii="Times New Roman"/>
          <w:b w:val="false"/>
          <w:i w:val="false"/>
          <w:color w:val="000000"/>
          <w:sz w:val="28"/>
        </w:rPr>
        <w:t>
      2) саябақтар, көшелер, жағалаулар;</w:t>
      </w:r>
    </w:p>
    <w:bookmarkEnd w:id="3768"/>
    <w:bookmarkStart w:name="z17247" w:id="3769"/>
    <w:p>
      <w:pPr>
        <w:spacing w:after="0"/>
        <w:ind w:left="0"/>
        <w:jc w:val="both"/>
      </w:pPr>
      <w:r>
        <w:rPr>
          <w:rFonts w:ascii="Times New Roman"/>
          <w:b w:val="false"/>
          <w:i w:val="false"/>
          <w:color w:val="000000"/>
          <w:sz w:val="28"/>
        </w:rPr>
        <w:t>
      3) алаңдардың, көшелердің орналасуы, қиылысы және көліктердің сол бағытта жүру тәртібі, олардың өзара байланысы туралы біртұтас түсінік алу.</w:t>
      </w:r>
    </w:p>
    <w:bookmarkEnd w:id="3769"/>
    <w:bookmarkStart w:name="z17248" w:id="3770"/>
    <w:p>
      <w:pPr>
        <w:spacing w:after="0"/>
        <w:ind w:left="0"/>
        <w:jc w:val="both"/>
      </w:pPr>
      <w:r>
        <w:rPr>
          <w:rFonts w:ascii="Times New Roman"/>
          <w:b w:val="false"/>
          <w:i w:val="false"/>
          <w:color w:val="000000"/>
          <w:sz w:val="28"/>
        </w:rPr>
        <w:t>
      61. Айналасындағы адамдармен бірлескен бағдарлау дағдылары (8 сағат):</w:t>
      </w:r>
    </w:p>
    <w:bookmarkEnd w:id="3770"/>
    <w:bookmarkStart w:name="z17249" w:id="3771"/>
    <w:p>
      <w:pPr>
        <w:spacing w:after="0"/>
        <w:ind w:left="0"/>
        <w:jc w:val="both"/>
      </w:pPr>
      <w:r>
        <w:rPr>
          <w:rFonts w:ascii="Times New Roman"/>
          <w:b w:val="false"/>
          <w:i w:val="false"/>
          <w:color w:val="000000"/>
          <w:sz w:val="28"/>
        </w:rPr>
        <w:t>
      1) сүйемелдеушімен жүргенде, айналасындағы адамдармен қарым-қатынас әдебі;</w:t>
      </w:r>
    </w:p>
    <w:bookmarkEnd w:id="3771"/>
    <w:bookmarkStart w:name="z17250" w:id="3772"/>
    <w:p>
      <w:pPr>
        <w:spacing w:after="0"/>
        <w:ind w:left="0"/>
        <w:jc w:val="both"/>
      </w:pPr>
      <w:r>
        <w:rPr>
          <w:rFonts w:ascii="Times New Roman"/>
          <w:b w:val="false"/>
          <w:i w:val="false"/>
          <w:color w:val="000000"/>
          <w:sz w:val="28"/>
        </w:rPr>
        <w:t>
      2) саябақтағы, дүкендегі, кинотеатрдағы және өзін-өзі ұстау ережесі.</w:t>
      </w:r>
    </w:p>
    <w:bookmarkEnd w:id="3772"/>
    <w:bookmarkStart w:name="z17251" w:id="3773"/>
    <w:p>
      <w:pPr>
        <w:spacing w:after="0"/>
        <w:ind w:left="0"/>
        <w:jc w:val="left"/>
      </w:pPr>
      <w:r>
        <w:rPr>
          <w:rFonts w:ascii="Times New Roman"/>
          <w:b/>
          <w:i w:val="false"/>
          <w:color w:val="000000"/>
        </w:rPr>
        <w:t xml:space="preserve"> 8-тарау. 5-сынып білім алушыларының дайындық деңгейіне қойылатын талаптар</w:t>
      </w:r>
    </w:p>
    <w:bookmarkEnd w:id="3773"/>
    <w:bookmarkStart w:name="z17252" w:id="3774"/>
    <w:p>
      <w:pPr>
        <w:spacing w:after="0"/>
        <w:ind w:left="0"/>
        <w:jc w:val="both"/>
      </w:pPr>
      <w:r>
        <w:rPr>
          <w:rFonts w:ascii="Times New Roman"/>
          <w:b w:val="false"/>
          <w:i w:val="false"/>
          <w:color w:val="000000"/>
          <w:sz w:val="28"/>
        </w:rPr>
        <w:t xml:space="preserve">
      62. Пәндік нәтижелер. </w:t>
      </w:r>
    </w:p>
    <w:bookmarkEnd w:id="3774"/>
    <w:bookmarkStart w:name="z17253" w:id="3775"/>
    <w:p>
      <w:pPr>
        <w:spacing w:after="0"/>
        <w:ind w:left="0"/>
        <w:jc w:val="both"/>
      </w:pPr>
      <w:r>
        <w:rPr>
          <w:rFonts w:ascii="Times New Roman"/>
          <w:b w:val="false"/>
          <w:i w:val="false"/>
          <w:color w:val="000000"/>
          <w:sz w:val="28"/>
        </w:rPr>
        <w:t>
      63. Білім алушылар:</w:t>
      </w:r>
    </w:p>
    <w:bookmarkEnd w:id="3775"/>
    <w:bookmarkStart w:name="z17254" w:id="3776"/>
    <w:p>
      <w:pPr>
        <w:spacing w:after="0"/>
        <w:ind w:left="0"/>
        <w:jc w:val="both"/>
      </w:pPr>
      <w:r>
        <w:rPr>
          <w:rFonts w:ascii="Times New Roman"/>
          <w:b w:val="false"/>
          <w:i w:val="false"/>
          <w:color w:val="000000"/>
          <w:sz w:val="28"/>
        </w:rPr>
        <w:t>
      1) әйгілі адамдардың өмірбаянын;</w:t>
      </w:r>
    </w:p>
    <w:bookmarkEnd w:id="3776"/>
    <w:bookmarkStart w:name="z17255" w:id="3777"/>
    <w:p>
      <w:pPr>
        <w:spacing w:after="0"/>
        <w:ind w:left="0"/>
        <w:jc w:val="both"/>
      </w:pPr>
      <w:r>
        <w:rPr>
          <w:rFonts w:ascii="Times New Roman"/>
          <w:b w:val="false"/>
          <w:i w:val="false"/>
          <w:color w:val="000000"/>
          <w:sz w:val="28"/>
        </w:rPr>
        <w:t>
      2) негізгі кеңістік және уақыт ұғымдарын;</w:t>
      </w:r>
    </w:p>
    <w:bookmarkEnd w:id="3777"/>
    <w:bookmarkStart w:name="z17256" w:id="3778"/>
    <w:p>
      <w:pPr>
        <w:spacing w:after="0"/>
        <w:ind w:left="0"/>
        <w:jc w:val="both"/>
      </w:pPr>
      <w:r>
        <w:rPr>
          <w:rFonts w:ascii="Times New Roman"/>
          <w:b w:val="false"/>
          <w:i w:val="false"/>
          <w:color w:val="000000"/>
          <w:sz w:val="28"/>
        </w:rPr>
        <w:t>
      3) сақталған анализаторлардың негізінде қоршаған ортадағы заттардың қасиеттері туралы толық елестете алу: заттың пішінін, температурасын, құрылысын,беткі бөлігін, материалын;</w:t>
      </w:r>
    </w:p>
    <w:bookmarkEnd w:id="3778"/>
    <w:bookmarkStart w:name="z17257" w:id="3779"/>
    <w:p>
      <w:pPr>
        <w:spacing w:after="0"/>
        <w:ind w:left="0"/>
        <w:jc w:val="both"/>
      </w:pPr>
      <w:r>
        <w:rPr>
          <w:rFonts w:ascii="Times New Roman"/>
          <w:b w:val="false"/>
          <w:i w:val="false"/>
          <w:color w:val="000000"/>
          <w:sz w:val="28"/>
        </w:rPr>
        <w:t>
      4) кеңістікте бағдарлауда тұрақты сенсорлық, дыбыстық, тактилді, иіс сезу бағдарлардың мәнін;</w:t>
      </w:r>
    </w:p>
    <w:bookmarkEnd w:id="3779"/>
    <w:bookmarkStart w:name="z17258" w:id="3780"/>
    <w:p>
      <w:pPr>
        <w:spacing w:after="0"/>
        <w:ind w:left="0"/>
        <w:jc w:val="both"/>
      </w:pPr>
      <w:r>
        <w:rPr>
          <w:rFonts w:ascii="Times New Roman"/>
          <w:b w:val="false"/>
          <w:i w:val="false"/>
          <w:color w:val="000000"/>
          <w:sz w:val="28"/>
        </w:rPr>
        <w:t>
      5) тұрақты мекен-жай мен оқудың орналасқан жеріндегі басты нысандарын;</w:t>
      </w:r>
    </w:p>
    <w:bookmarkEnd w:id="3780"/>
    <w:bookmarkStart w:name="z17259" w:id="3781"/>
    <w:p>
      <w:pPr>
        <w:spacing w:after="0"/>
        <w:ind w:left="0"/>
        <w:jc w:val="both"/>
      </w:pPr>
      <w:r>
        <w:rPr>
          <w:rFonts w:ascii="Times New Roman"/>
          <w:b w:val="false"/>
          <w:i w:val="false"/>
          <w:color w:val="000000"/>
          <w:sz w:val="28"/>
        </w:rPr>
        <w:t>
      6) тұрғылықты жері мен мектеп мекен-жайын;</w:t>
      </w:r>
    </w:p>
    <w:bookmarkEnd w:id="3781"/>
    <w:bookmarkStart w:name="z17260" w:id="3782"/>
    <w:p>
      <w:pPr>
        <w:spacing w:after="0"/>
        <w:ind w:left="0"/>
        <w:jc w:val="both"/>
      </w:pPr>
      <w:r>
        <w:rPr>
          <w:rFonts w:ascii="Times New Roman"/>
          <w:b w:val="false"/>
          <w:i w:val="false"/>
          <w:color w:val="000000"/>
          <w:sz w:val="28"/>
        </w:rPr>
        <w:t>
      7) көше қиылысынан өту ережесін;</w:t>
      </w:r>
    </w:p>
    <w:bookmarkEnd w:id="3782"/>
    <w:bookmarkStart w:name="z17261" w:id="3783"/>
    <w:p>
      <w:pPr>
        <w:spacing w:after="0"/>
        <w:ind w:left="0"/>
        <w:jc w:val="both"/>
      </w:pPr>
      <w:r>
        <w:rPr>
          <w:rFonts w:ascii="Times New Roman"/>
          <w:b w:val="false"/>
          <w:i w:val="false"/>
          <w:color w:val="000000"/>
          <w:sz w:val="28"/>
        </w:rPr>
        <w:t>
      8) кеңістікте бағдарлауда "карта-жол" сызба масштабының мәнін;</w:t>
      </w:r>
    </w:p>
    <w:bookmarkEnd w:id="3783"/>
    <w:bookmarkStart w:name="z17262" w:id="3784"/>
    <w:p>
      <w:pPr>
        <w:spacing w:after="0"/>
        <w:ind w:left="0"/>
        <w:jc w:val="both"/>
      </w:pPr>
      <w:r>
        <w:rPr>
          <w:rFonts w:ascii="Times New Roman"/>
          <w:b w:val="false"/>
          <w:i w:val="false"/>
          <w:color w:val="000000"/>
          <w:sz w:val="28"/>
        </w:rPr>
        <w:t>
      9) ақ тросттың түрлерін, қызметі, мәні және оны пайдалану ережесін білетін болады.</w:t>
      </w:r>
    </w:p>
    <w:bookmarkEnd w:id="3784"/>
    <w:bookmarkStart w:name="z17263" w:id="3785"/>
    <w:p>
      <w:pPr>
        <w:spacing w:after="0"/>
        <w:ind w:left="0"/>
        <w:jc w:val="both"/>
      </w:pPr>
      <w:r>
        <w:rPr>
          <w:rFonts w:ascii="Times New Roman"/>
          <w:b w:val="false"/>
          <w:i w:val="false"/>
          <w:color w:val="000000"/>
          <w:sz w:val="28"/>
        </w:rPr>
        <w:t>
      64. Білім алушылар:</w:t>
      </w:r>
    </w:p>
    <w:bookmarkEnd w:id="3785"/>
    <w:bookmarkStart w:name="z17264" w:id="3786"/>
    <w:p>
      <w:pPr>
        <w:spacing w:after="0"/>
        <w:ind w:left="0"/>
        <w:jc w:val="both"/>
      </w:pPr>
      <w:r>
        <w:rPr>
          <w:rFonts w:ascii="Times New Roman"/>
          <w:b w:val="false"/>
          <w:i w:val="false"/>
          <w:color w:val="000000"/>
          <w:sz w:val="28"/>
        </w:rPr>
        <w:t>
      1) тұрмыста және оқу қызметінде пайдаланатын қажетті заттармен үйлесімді қимылдар жасау;</w:t>
      </w:r>
    </w:p>
    <w:bookmarkEnd w:id="3786"/>
    <w:bookmarkStart w:name="z17265" w:id="3787"/>
    <w:p>
      <w:pPr>
        <w:spacing w:after="0"/>
        <w:ind w:left="0"/>
        <w:jc w:val="both"/>
      </w:pPr>
      <w:r>
        <w:rPr>
          <w:rFonts w:ascii="Times New Roman"/>
          <w:b w:val="false"/>
          <w:i w:val="false"/>
          <w:color w:val="000000"/>
          <w:sz w:val="28"/>
        </w:rPr>
        <w:t>
      2) кеңістікте өлі табиғат пен тірі табиғат дыбыстарын тану және локализациялау:</w:t>
      </w:r>
    </w:p>
    <w:bookmarkEnd w:id="3787"/>
    <w:bookmarkStart w:name="z17266" w:id="3788"/>
    <w:p>
      <w:pPr>
        <w:spacing w:after="0"/>
        <w:ind w:left="0"/>
        <w:jc w:val="both"/>
      </w:pPr>
      <w:r>
        <w:rPr>
          <w:rFonts w:ascii="Times New Roman"/>
          <w:b w:val="false"/>
          <w:i w:val="false"/>
          <w:color w:val="000000"/>
          <w:sz w:val="28"/>
        </w:rPr>
        <w:t>
      3) кішігірім жабық және ашық кеңістікте тікелей сезу арқылы қоршаған ортаны өз бетінше бағдарлау;</w:t>
      </w:r>
    </w:p>
    <w:bookmarkEnd w:id="3788"/>
    <w:bookmarkStart w:name="z17267" w:id="3789"/>
    <w:p>
      <w:pPr>
        <w:spacing w:after="0"/>
        <w:ind w:left="0"/>
        <w:jc w:val="both"/>
      </w:pPr>
      <w:r>
        <w:rPr>
          <w:rFonts w:ascii="Times New Roman"/>
          <w:b w:val="false"/>
          <w:i w:val="false"/>
          <w:color w:val="000000"/>
          <w:sz w:val="28"/>
        </w:rPr>
        <w:t>
      4) кеңістіктегі заттардың қатынасын макет пен жоспарда елестету және көрсету дағдыларын меңгеретін болады.</w:t>
      </w:r>
    </w:p>
    <w:bookmarkEnd w:id="3789"/>
    <w:bookmarkStart w:name="z17268" w:id="3790"/>
    <w:p>
      <w:pPr>
        <w:spacing w:after="0"/>
        <w:ind w:left="0"/>
        <w:jc w:val="left"/>
      </w:pPr>
      <w:r>
        <w:rPr>
          <w:rFonts w:ascii="Times New Roman"/>
          <w:b/>
          <w:i w:val="false"/>
          <w:color w:val="000000"/>
        </w:rPr>
        <w:t xml:space="preserve"> 9-тарау. 6-сынып білім алушыларының дайындық деңгейіне қойылатын талаптар</w:t>
      </w:r>
    </w:p>
    <w:bookmarkEnd w:id="3790"/>
    <w:bookmarkStart w:name="z17269" w:id="3791"/>
    <w:p>
      <w:pPr>
        <w:spacing w:after="0"/>
        <w:ind w:left="0"/>
        <w:jc w:val="both"/>
      </w:pPr>
      <w:r>
        <w:rPr>
          <w:rFonts w:ascii="Times New Roman"/>
          <w:b w:val="false"/>
          <w:i w:val="false"/>
          <w:color w:val="000000"/>
          <w:sz w:val="28"/>
        </w:rPr>
        <w:t xml:space="preserve">
      65. Пәндік нәтижелер. </w:t>
      </w:r>
    </w:p>
    <w:bookmarkEnd w:id="3791"/>
    <w:bookmarkStart w:name="z17270" w:id="3792"/>
    <w:p>
      <w:pPr>
        <w:spacing w:after="0"/>
        <w:ind w:left="0"/>
        <w:jc w:val="both"/>
      </w:pPr>
      <w:r>
        <w:rPr>
          <w:rFonts w:ascii="Times New Roman"/>
          <w:b w:val="false"/>
          <w:i w:val="false"/>
          <w:color w:val="000000"/>
          <w:sz w:val="28"/>
        </w:rPr>
        <w:t>
      66. Білім алушылар:</w:t>
      </w:r>
    </w:p>
    <w:bookmarkEnd w:id="3792"/>
    <w:bookmarkStart w:name="z17271" w:id="3793"/>
    <w:p>
      <w:pPr>
        <w:spacing w:after="0"/>
        <w:ind w:left="0"/>
        <w:jc w:val="both"/>
      </w:pPr>
      <w:r>
        <w:rPr>
          <w:rFonts w:ascii="Times New Roman"/>
          <w:b w:val="false"/>
          <w:i w:val="false"/>
          <w:color w:val="000000"/>
          <w:sz w:val="28"/>
        </w:rPr>
        <w:t>
      1) бағдарлы-мобиляторлы іс-әрекеттің негізгі түсініктерін;</w:t>
      </w:r>
    </w:p>
    <w:bookmarkEnd w:id="3793"/>
    <w:bookmarkStart w:name="z17272" w:id="3794"/>
    <w:p>
      <w:pPr>
        <w:spacing w:after="0"/>
        <w:ind w:left="0"/>
        <w:jc w:val="both"/>
      </w:pPr>
      <w:r>
        <w:rPr>
          <w:rFonts w:ascii="Times New Roman"/>
          <w:b w:val="false"/>
          <w:i w:val="false"/>
          <w:color w:val="000000"/>
          <w:sz w:val="28"/>
        </w:rPr>
        <w:t>
      2) бағытты 90, 180 градусқа өзгерткенде заттардың орнының өзгеруі;</w:t>
      </w:r>
    </w:p>
    <w:bookmarkEnd w:id="3794"/>
    <w:bookmarkStart w:name="z17273" w:id="3795"/>
    <w:p>
      <w:pPr>
        <w:spacing w:after="0"/>
        <w:ind w:left="0"/>
        <w:jc w:val="both"/>
      </w:pPr>
      <w:r>
        <w:rPr>
          <w:rFonts w:ascii="Times New Roman"/>
          <w:b w:val="false"/>
          <w:i w:val="false"/>
          <w:color w:val="000000"/>
          <w:sz w:val="28"/>
        </w:rPr>
        <w:t>
      3) дыбыстық, көру, тактилді, иіс сезу бағдарларының мақсатын;</w:t>
      </w:r>
    </w:p>
    <w:bookmarkEnd w:id="3795"/>
    <w:bookmarkStart w:name="z17274" w:id="3796"/>
    <w:p>
      <w:pPr>
        <w:spacing w:after="0"/>
        <w:ind w:left="0"/>
        <w:jc w:val="both"/>
      </w:pPr>
      <w:r>
        <w:rPr>
          <w:rFonts w:ascii="Times New Roman"/>
          <w:b w:val="false"/>
          <w:i w:val="false"/>
          <w:color w:val="000000"/>
          <w:sz w:val="28"/>
        </w:rPr>
        <w:t xml:space="preserve">
      4) жабық кеңістікттің бедерлі жоспары және макетін; </w:t>
      </w:r>
    </w:p>
    <w:bookmarkEnd w:id="3796"/>
    <w:bookmarkStart w:name="z17275" w:id="3797"/>
    <w:p>
      <w:pPr>
        <w:spacing w:after="0"/>
        <w:ind w:left="0"/>
        <w:jc w:val="both"/>
      </w:pPr>
      <w:r>
        <w:rPr>
          <w:rFonts w:ascii="Times New Roman"/>
          <w:b w:val="false"/>
          <w:i w:val="false"/>
          <w:color w:val="000000"/>
          <w:sz w:val="28"/>
        </w:rPr>
        <w:t>
      5) жолда жүру ережесін;</w:t>
      </w:r>
    </w:p>
    <w:bookmarkEnd w:id="3797"/>
    <w:bookmarkStart w:name="z17276" w:id="3798"/>
    <w:p>
      <w:pPr>
        <w:spacing w:after="0"/>
        <w:ind w:left="0"/>
        <w:jc w:val="both"/>
      </w:pPr>
      <w:r>
        <w:rPr>
          <w:rFonts w:ascii="Times New Roman"/>
          <w:b w:val="false"/>
          <w:i w:val="false"/>
          <w:color w:val="000000"/>
          <w:sz w:val="28"/>
        </w:rPr>
        <w:t>
      6) күнделікті қозғалыс үшін қиын емес 2-3 маршрутты;</w:t>
      </w:r>
    </w:p>
    <w:bookmarkEnd w:id="3798"/>
    <w:bookmarkStart w:name="z17277" w:id="3799"/>
    <w:p>
      <w:pPr>
        <w:spacing w:after="0"/>
        <w:ind w:left="0"/>
        <w:jc w:val="both"/>
      </w:pPr>
      <w:r>
        <w:rPr>
          <w:rFonts w:ascii="Times New Roman"/>
          <w:b w:val="false"/>
          <w:i w:val="false"/>
          <w:color w:val="000000"/>
          <w:sz w:val="28"/>
        </w:rPr>
        <w:t xml:space="preserve">
      7) ақ тростты қолданудың негізгі әдістері мен тәсілдерін білетін болады. </w:t>
      </w:r>
    </w:p>
    <w:bookmarkEnd w:id="3799"/>
    <w:bookmarkStart w:name="z17278" w:id="3800"/>
    <w:p>
      <w:pPr>
        <w:spacing w:after="0"/>
        <w:ind w:left="0"/>
        <w:jc w:val="both"/>
      </w:pPr>
      <w:r>
        <w:rPr>
          <w:rFonts w:ascii="Times New Roman"/>
          <w:b w:val="false"/>
          <w:i w:val="false"/>
          <w:color w:val="000000"/>
          <w:sz w:val="28"/>
        </w:rPr>
        <w:t>
      67. Білім алушылар:</w:t>
      </w:r>
    </w:p>
    <w:bookmarkEnd w:id="3800"/>
    <w:bookmarkStart w:name="z17279" w:id="3801"/>
    <w:p>
      <w:pPr>
        <w:spacing w:after="0"/>
        <w:ind w:left="0"/>
        <w:jc w:val="both"/>
      </w:pPr>
      <w:r>
        <w:rPr>
          <w:rFonts w:ascii="Times New Roman"/>
          <w:b w:val="false"/>
          <w:i w:val="false"/>
          <w:color w:val="000000"/>
          <w:sz w:val="28"/>
        </w:rPr>
        <w:t>
      1) өз бетінше қозғалуға қызығушылық туғызу, қалыптасқан дұрыс келбетті пішін дағдысы, дұрыс жүріс;</w:t>
      </w:r>
    </w:p>
    <w:bookmarkEnd w:id="3801"/>
    <w:bookmarkStart w:name="z17280" w:id="3802"/>
    <w:p>
      <w:pPr>
        <w:spacing w:after="0"/>
        <w:ind w:left="0"/>
        <w:jc w:val="both"/>
      </w:pPr>
      <w:r>
        <w:rPr>
          <w:rFonts w:ascii="Times New Roman"/>
          <w:b w:val="false"/>
          <w:i w:val="false"/>
          <w:color w:val="000000"/>
          <w:sz w:val="28"/>
        </w:rPr>
        <w:t>
      2) қоршаған ортада бағдарлау үшін қалдық көруді және компенсаторлық мүмкіндіктерді пайдалану;</w:t>
      </w:r>
    </w:p>
    <w:bookmarkEnd w:id="3802"/>
    <w:bookmarkStart w:name="z17281" w:id="3803"/>
    <w:p>
      <w:pPr>
        <w:spacing w:after="0"/>
        <w:ind w:left="0"/>
        <w:jc w:val="both"/>
      </w:pPr>
      <w:r>
        <w:rPr>
          <w:rFonts w:ascii="Times New Roman"/>
          <w:b w:val="false"/>
          <w:i w:val="false"/>
          <w:color w:val="000000"/>
          <w:sz w:val="28"/>
        </w:rPr>
        <w:t>
      3) жабық және еркін кеңістікті бағдарлауда, бағыты өзгерсе де, өзгермесе де қалыптасқан;</w:t>
      </w:r>
    </w:p>
    <w:bookmarkEnd w:id="3803"/>
    <w:bookmarkStart w:name="z17282" w:id="3804"/>
    <w:p>
      <w:pPr>
        <w:spacing w:after="0"/>
        <w:ind w:left="0"/>
        <w:jc w:val="both"/>
      </w:pPr>
      <w:r>
        <w:rPr>
          <w:rFonts w:ascii="Times New Roman"/>
          <w:b w:val="false"/>
          <w:i w:val="false"/>
          <w:color w:val="000000"/>
          <w:sz w:val="28"/>
        </w:rPr>
        <w:t>
      4) бағдарлау үшін бедерлі-графикалық нұсқаулықты қолдану;</w:t>
      </w:r>
    </w:p>
    <w:bookmarkEnd w:id="3804"/>
    <w:bookmarkStart w:name="z17283" w:id="3805"/>
    <w:p>
      <w:pPr>
        <w:spacing w:after="0"/>
        <w:ind w:left="0"/>
        <w:jc w:val="both"/>
      </w:pPr>
      <w:r>
        <w:rPr>
          <w:rFonts w:ascii="Times New Roman"/>
          <w:b w:val="false"/>
          <w:i w:val="false"/>
          <w:color w:val="000000"/>
          <w:sz w:val="28"/>
        </w:rPr>
        <w:t>
      5) тростты ұстау тәсілдерін меңгеру және оны пайдалануда қауіпсіздік техникасы;</w:t>
      </w:r>
    </w:p>
    <w:bookmarkEnd w:id="3805"/>
    <w:bookmarkStart w:name="z17284" w:id="3806"/>
    <w:p>
      <w:pPr>
        <w:spacing w:after="0"/>
        <w:ind w:left="0"/>
        <w:jc w:val="both"/>
      </w:pPr>
      <w:r>
        <w:rPr>
          <w:rFonts w:ascii="Times New Roman"/>
          <w:b w:val="false"/>
          <w:i w:val="false"/>
          <w:color w:val="000000"/>
          <w:sz w:val="28"/>
        </w:rPr>
        <w:t>
      6) кеңістікте бағдарлауда сөздік ақпаратты қолдану дағдыларын меңгеретін болады.</w:t>
      </w:r>
    </w:p>
    <w:bookmarkEnd w:id="3806"/>
    <w:bookmarkStart w:name="z17285" w:id="3807"/>
    <w:p>
      <w:pPr>
        <w:spacing w:after="0"/>
        <w:ind w:left="0"/>
        <w:jc w:val="left"/>
      </w:pPr>
      <w:r>
        <w:rPr>
          <w:rFonts w:ascii="Times New Roman"/>
          <w:b/>
          <w:i w:val="false"/>
          <w:color w:val="000000"/>
        </w:rPr>
        <w:t xml:space="preserve"> 10-тарау. 7-сынып білім алушыларының дайындық деңгейіне қойылатын талаптар</w:t>
      </w:r>
    </w:p>
    <w:bookmarkEnd w:id="3807"/>
    <w:bookmarkStart w:name="z17286" w:id="3808"/>
    <w:p>
      <w:pPr>
        <w:spacing w:after="0"/>
        <w:ind w:left="0"/>
        <w:jc w:val="both"/>
      </w:pPr>
      <w:r>
        <w:rPr>
          <w:rFonts w:ascii="Times New Roman"/>
          <w:b w:val="false"/>
          <w:i w:val="false"/>
          <w:color w:val="000000"/>
          <w:sz w:val="28"/>
        </w:rPr>
        <w:t xml:space="preserve">
      68. Пәндік нәтижелер. </w:t>
      </w:r>
    </w:p>
    <w:bookmarkEnd w:id="3808"/>
    <w:bookmarkStart w:name="z17287" w:id="3809"/>
    <w:p>
      <w:pPr>
        <w:spacing w:after="0"/>
        <w:ind w:left="0"/>
        <w:jc w:val="both"/>
      </w:pPr>
      <w:r>
        <w:rPr>
          <w:rFonts w:ascii="Times New Roman"/>
          <w:b w:val="false"/>
          <w:i w:val="false"/>
          <w:color w:val="000000"/>
          <w:sz w:val="28"/>
        </w:rPr>
        <w:t>
      69. Білім алушылар:</w:t>
      </w:r>
    </w:p>
    <w:bookmarkEnd w:id="3809"/>
    <w:bookmarkStart w:name="z17288" w:id="3810"/>
    <w:p>
      <w:pPr>
        <w:spacing w:after="0"/>
        <w:ind w:left="0"/>
        <w:jc w:val="both"/>
      </w:pPr>
      <w:r>
        <w:rPr>
          <w:rFonts w:ascii="Times New Roman"/>
          <w:b w:val="false"/>
          <w:i w:val="false"/>
          <w:color w:val="000000"/>
          <w:sz w:val="28"/>
        </w:rPr>
        <w:t>
      1) кеңістікте бағдарлауда сақталған анализаторлардың мәнін;</w:t>
      </w:r>
    </w:p>
    <w:bookmarkEnd w:id="3810"/>
    <w:bookmarkStart w:name="z17289" w:id="3811"/>
    <w:p>
      <w:pPr>
        <w:spacing w:after="0"/>
        <w:ind w:left="0"/>
        <w:jc w:val="both"/>
      </w:pPr>
      <w:r>
        <w:rPr>
          <w:rFonts w:ascii="Times New Roman"/>
          <w:b w:val="false"/>
          <w:i w:val="false"/>
          <w:color w:val="000000"/>
          <w:sz w:val="28"/>
        </w:rPr>
        <w:t>
      2) дұрыс жүріс пен дұрыс келбетті пішіннің тәсілдерін;</w:t>
      </w:r>
    </w:p>
    <w:bookmarkEnd w:id="3811"/>
    <w:bookmarkStart w:name="z17290" w:id="3812"/>
    <w:p>
      <w:pPr>
        <w:spacing w:after="0"/>
        <w:ind w:left="0"/>
        <w:jc w:val="both"/>
      </w:pPr>
      <w:r>
        <w:rPr>
          <w:rFonts w:ascii="Times New Roman"/>
          <w:b w:val="false"/>
          <w:i w:val="false"/>
          <w:color w:val="000000"/>
          <w:sz w:val="28"/>
        </w:rPr>
        <w:t>
      3) бағдарлаудағы тұрақты, уақытша, кездейсоқ кедергілерді;</w:t>
      </w:r>
    </w:p>
    <w:bookmarkEnd w:id="3812"/>
    <w:bookmarkStart w:name="z17291" w:id="3813"/>
    <w:p>
      <w:pPr>
        <w:spacing w:after="0"/>
        <w:ind w:left="0"/>
        <w:jc w:val="both"/>
      </w:pPr>
      <w:r>
        <w:rPr>
          <w:rFonts w:ascii="Times New Roman"/>
          <w:b w:val="false"/>
          <w:i w:val="false"/>
          <w:color w:val="000000"/>
          <w:sz w:val="28"/>
        </w:rPr>
        <w:t>
      4) бағдаршаммен реттелетін және реттелмейтін көше қиылыстарынан өту ережесі;</w:t>
      </w:r>
    </w:p>
    <w:bookmarkEnd w:id="3813"/>
    <w:bookmarkStart w:name="z17292" w:id="3814"/>
    <w:p>
      <w:pPr>
        <w:spacing w:after="0"/>
        <w:ind w:left="0"/>
        <w:jc w:val="both"/>
      </w:pPr>
      <w:r>
        <w:rPr>
          <w:rFonts w:ascii="Times New Roman"/>
          <w:b w:val="false"/>
          <w:i w:val="false"/>
          <w:color w:val="000000"/>
          <w:sz w:val="28"/>
        </w:rPr>
        <w:t>
      5) "карта-шолу", "карта-жол" деңгейіндегі топографиялық нұсқауларды;</w:t>
      </w:r>
    </w:p>
    <w:bookmarkEnd w:id="3814"/>
    <w:bookmarkStart w:name="z17293" w:id="3815"/>
    <w:p>
      <w:pPr>
        <w:spacing w:after="0"/>
        <w:ind w:left="0"/>
        <w:jc w:val="both"/>
      </w:pPr>
      <w:r>
        <w:rPr>
          <w:rFonts w:ascii="Times New Roman"/>
          <w:b w:val="false"/>
          <w:i w:val="false"/>
          <w:color w:val="000000"/>
          <w:sz w:val="28"/>
        </w:rPr>
        <w:t>
      6) тұрғылықты жердегі ірі мәдени-тұрмыстық, емдік мекемелерді және олардың сыйымдылығын білетін болады.</w:t>
      </w:r>
    </w:p>
    <w:bookmarkEnd w:id="3815"/>
    <w:bookmarkStart w:name="z17294" w:id="3816"/>
    <w:p>
      <w:pPr>
        <w:spacing w:after="0"/>
        <w:ind w:left="0"/>
        <w:jc w:val="both"/>
      </w:pPr>
      <w:r>
        <w:rPr>
          <w:rFonts w:ascii="Times New Roman"/>
          <w:b w:val="false"/>
          <w:i w:val="false"/>
          <w:color w:val="000000"/>
          <w:sz w:val="28"/>
        </w:rPr>
        <w:t>
      70. Білім алушылар:</w:t>
      </w:r>
    </w:p>
    <w:bookmarkEnd w:id="3816"/>
    <w:bookmarkStart w:name="z17295" w:id="3817"/>
    <w:p>
      <w:pPr>
        <w:spacing w:after="0"/>
        <w:ind w:left="0"/>
        <w:jc w:val="both"/>
      </w:pPr>
      <w:r>
        <w:rPr>
          <w:rFonts w:ascii="Times New Roman"/>
          <w:b w:val="false"/>
          <w:i w:val="false"/>
          <w:color w:val="000000"/>
          <w:sz w:val="28"/>
        </w:rPr>
        <w:t>
      1) еркін және жабық кеңістікте, өзгерген немесе өзгермеген бағытпен, өз бетінше қозғалыс кезінде көру, есту, сипап сезу бағдарларын қолдану;</w:t>
      </w:r>
    </w:p>
    <w:bookmarkEnd w:id="3817"/>
    <w:bookmarkStart w:name="z17296" w:id="3818"/>
    <w:p>
      <w:pPr>
        <w:spacing w:after="0"/>
        <w:ind w:left="0"/>
        <w:jc w:val="both"/>
      </w:pPr>
      <w:r>
        <w:rPr>
          <w:rFonts w:ascii="Times New Roman"/>
          <w:b w:val="false"/>
          <w:i w:val="false"/>
          <w:color w:val="000000"/>
          <w:sz w:val="28"/>
        </w:rPr>
        <w:t>
      2) мектепке, үйге жақын көшелерде бағдарлау;</w:t>
      </w:r>
    </w:p>
    <w:bookmarkEnd w:id="3818"/>
    <w:bookmarkStart w:name="z17297" w:id="3819"/>
    <w:p>
      <w:pPr>
        <w:spacing w:after="0"/>
        <w:ind w:left="0"/>
        <w:jc w:val="both"/>
      </w:pPr>
      <w:r>
        <w:rPr>
          <w:rFonts w:ascii="Times New Roman"/>
          <w:b w:val="false"/>
          <w:i w:val="false"/>
          <w:color w:val="000000"/>
          <w:sz w:val="28"/>
        </w:rPr>
        <w:t>
      3) кеңістіктің жоспарын құрғанда бедерлі-графикалық нұсқаулықты пайдалану;</w:t>
      </w:r>
    </w:p>
    <w:bookmarkEnd w:id="3819"/>
    <w:bookmarkStart w:name="z17298" w:id="3820"/>
    <w:p>
      <w:pPr>
        <w:spacing w:after="0"/>
        <w:ind w:left="0"/>
        <w:jc w:val="both"/>
      </w:pPr>
      <w:r>
        <w:rPr>
          <w:rFonts w:ascii="Times New Roman"/>
          <w:b w:val="false"/>
          <w:i w:val="false"/>
          <w:color w:val="000000"/>
          <w:sz w:val="28"/>
        </w:rPr>
        <w:t>
      4) трость таңдау техникасы және оны қолдану;</w:t>
      </w:r>
    </w:p>
    <w:bookmarkEnd w:id="3820"/>
    <w:bookmarkStart w:name="z17299" w:id="3821"/>
    <w:p>
      <w:pPr>
        <w:spacing w:after="0"/>
        <w:ind w:left="0"/>
        <w:jc w:val="both"/>
      </w:pPr>
      <w:r>
        <w:rPr>
          <w:rFonts w:ascii="Times New Roman"/>
          <w:b w:val="false"/>
          <w:i w:val="false"/>
          <w:color w:val="000000"/>
          <w:sz w:val="28"/>
        </w:rPr>
        <w:t>
      5) қоғамдық орында және көлікте, көшеде қарым-қатынас жасау мен бағдарлаудың іс-жүзіндегі;</w:t>
      </w:r>
    </w:p>
    <w:bookmarkEnd w:id="3821"/>
    <w:bookmarkStart w:name="z17300" w:id="3822"/>
    <w:p>
      <w:pPr>
        <w:spacing w:after="0"/>
        <w:ind w:left="0"/>
        <w:jc w:val="both"/>
      </w:pPr>
      <w:r>
        <w:rPr>
          <w:rFonts w:ascii="Times New Roman"/>
          <w:b w:val="false"/>
          <w:i w:val="false"/>
          <w:color w:val="000000"/>
          <w:sz w:val="28"/>
        </w:rPr>
        <w:t>
      6) қалыптасқан кеңістіктік түсініктерді және елестерді пайдалана отырып, таныс және бейтаныс кеңістік туралы әңгімелеу дағдыларын меңгеретін болады.</w:t>
      </w:r>
    </w:p>
    <w:bookmarkEnd w:id="3822"/>
    <w:bookmarkStart w:name="z17301" w:id="3823"/>
    <w:p>
      <w:pPr>
        <w:spacing w:after="0"/>
        <w:ind w:left="0"/>
        <w:jc w:val="left"/>
      </w:pPr>
      <w:r>
        <w:rPr>
          <w:rFonts w:ascii="Times New Roman"/>
          <w:b/>
          <w:i w:val="false"/>
          <w:color w:val="000000"/>
        </w:rPr>
        <w:t xml:space="preserve"> 11-тарау. 8-сынып білім алушыларының дайындық деңгейіне қойылатын талаптар</w:t>
      </w:r>
    </w:p>
    <w:bookmarkEnd w:id="3823"/>
    <w:bookmarkStart w:name="z17302" w:id="3824"/>
    <w:p>
      <w:pPr>
        <w:spacing w:after="0"/>
        <w:ind w:left="0"/>
        <w:jc w:val="both"/>
      </w:pPr>
      <w:r>
        <w:rPr>
          <w:rFonts w:ascii="Times New Roman"/>
          <w:b w:val="false"/>
          <w:i w:val="false"/>
          <w:color w:val="000000"/>
          <w:sz w:val="28"/>
        </w:rPr>
        <w:t xml:space="preserve">
      71. Пәндік нәтижелер. </w:t>
      </w:r>
    </w:p>
    <w:bookmarkEnd w:id="3824"/>
    <w:bookmarkStart w:name="z17303" w:id="3825"/>
    <w:p>
      <w:pPr>
        <w:spacing w:after="0"/>
        <w:ind w:left="0"/>
        <w:jc w:val="both"/>
      </w:pPr>
      <w:r>
        <w:rPr>
          <w:rFonts w:ascii="Times New Roman"/>
          <w:b w:val="false"/>
          <w:i w:val="false"/>
          <w:color w:val="000000"/>
          <w:sz w:val="28"/>
        </w:rPr>
        <w:t xml:space="preserve">
      72. Білім алушылар: </w:t>
      </w:r>
    </w:p>
    <w:bookmarkEnd w:id="3825"/>
    <w:bookmarkStart w:name="z17304" w:id="3826"/>
    <w:p>
      <w:pPr>
        <w:spacing w:after="0"/>
        <w:ind w:left="0"/>
        <w:jc w:val="both"/>
      </w:pPr>
      <w:r>
        <w:rPr>
          <w:rFonts w:ascii="Times New Roman"/>
          <w:b w:val="false"/>
          <w:i w:val="false"/>
          <w:color w:val="000000"/>
          <w:sz w:val="28"/>
        </w:rPr>
        <w:t xml:space="preserve">
      1) тура, еңіс жазықтықтардағы кездейсоқ және тұрақты кедергілерді жеңе отырып, дұрыс жүріс тәсілдерін; </w:t>
      </w:r>
    </w:p>
    <w:bookmarkEnd w:id="3826"/>
    <w:bookmarkStart w:name="z17305" w:id="3827"/>
    <w:p>
      <w:pPr>
        <w:spacing w:after="0"/>
        <w:ind w:left="0"/>
        <w:jc w:val="both"/>
      </w:pPr>
      <w:r>
        <w:rPr>
          <w:rFonts w:ascii="Times New Roman"/>
          <w:b w:val="false"/>
          <w:i w:val="false"/>
          <w:color w:val="000000"/>
          <w:sz w:val="28"/>
        </w:rPr>
        <w:t>
      2) жергілікті жерге тиесілі бірнеше маршрутты;</w:t>
      </w:r>
    </w:p>
    <w:bookmarkEnd w:id="3827"/>
    <w:bookmarkStart w:name="z17306" w:id="3828"/>
    <w:p>
      <w:pPr>
        <w:spacing w:after="0"/>
        <w:ind w:left="0"/>
        <w:jc w:val="both"/>
      </w:pPr>
      <w:r>
        <w:rPr>
          <w:rFonts w:ascii="Times New Roman"/>
          <w:b w:val="false"/>
          <w:i w:val="false"/>
          <w:color w:val="000000"/>
          <w:sz w:val="28"/>
        </w:rPr>
        <w:t>
      3) көшеден өту ережесін;</w:t>
      </w:r>
    </w:p>
    <w:bookmarkEnd w:id="3828"/>
    <w:bookmarkStart w:name="z17307" w:id="3829"/>
    <w:p>
      <w:pPr>
        <w:spacing w:after="0"/>
        <w:ind w:left="0"/>
        <w:jc w:val="both"/>
      </w:pPr>
      <w:r>
        <w:rPr>
          <w:rFonts w:ascii="Times New Roman"/>
          <w:b w:val="false"/>
          <w:i w:val="false"/>
          <w:color w:val="000000"/>
          <w:sz w:val="28"/>
        </w:rPr>
        <w:t>
      4) компастың көмегімен бағдарлаудың ережесін;</w:t>
      </w:r>
    </w:p>
    <w:bookmarkEnd w:id="3829"/>
    <w:bookmarkStart w:name="z17308" w:id="3830"/>
    <w:p>
      <w:pPr>
        <w:spacing w:after="0"/>
        <w:ind w:left="0"/>
        <w:jc w:val="both"/>
      </w:pPr>
      <w:r>
        <w:rPr>
          <w:rFonts w:ascii="Times New Roman"/>
          <w:b w:val="false"/>
          <w:i w:val="false"/>
          <w:color w:val="000000"/>
          <w:sz w:val="28"/>
        </w:rPr>
        <w:t>
      5) топографиялық бағдарлауларды;</w:t>
      </w:r>
    </w:p>
    <w:bookmarkEnd w:id="3830"/>
    <w:bookmarkStart w:name="z17309" w:id="3831"/>
    <w:p>
      <w:pPr>
        <w:spacing w:after="0"/>
        <w:ind w:left="0"/>
        <w:jc w:val="both"/>
      </w:pPr>
      <w:r>
        <w:rPr>
          <w:rFonts w:ascii="Times New Roman"/>
          <w:b w:val="false"/>
          <w:i w:val="false"/>
          <w:color w:val="000000"/>
          <w:sz w:val="28"/>
        </w:rPr>
        <w:t>
      6) тростпен қозғалыстың түрлі тәсілдері, тростті дұрыс ұстау тәсілдерін;</w:t>
      </w:r>
    </w:p>
    <w:bookmarkEnd w:id="3831"/>
    <w:bookmarkStart w:name="z17310" w:id="3832"/>
    <w:p>
      <w:pPr>
        <w:spacing w:after="0"/>
        <w:ind w:left="0"/>
        <w:jc w:val="both"/>
      </w:pPr>
      <w:r>
        <w:rPr>
          <w:rFonts w:ascii="Times New Roman"/>
          <w:b w:val="false"/>
          <w:i w:val="false"/>
          <w:color w:val="000000"/>
          <w:sz w:val="28"/>
        </w:rPr>
        <w:t xml:space="preserve">
      7) тұрғылықты жердегі ірі сауда, мәдени және көлік мекемелері; </w:t>
      </w:r>
    </w:p>
    <w:bookmarkEnd w:id="3832"/>
    <w:bookmarkStart w:name="z17311" w:id="3833"/>
    <w:p>
      <w:pPr>
        <w:spacing w:after="0"/>
        <w:ind w:left="0"/>
        <w:jc w:val="both"/>
      </w:pPr>
      <w:r>
        <w:rPr>
          <w:rFonts w:ascii="Times New Roman"/>
          <w:b w:val="false"/>
          <w:i w:val="false"/>
          <w:color w:val="000000"/>
          <w:sz w:val="28"/>
        </w:rPr>
        <w:t>
      8) шеберханалардағы құрылғылар мен жұмыс орындарының өзара орналасуын білетін болады.</w:t>
      </w:r>
    </w:p>
    <w:bookmarkEnd w:id="3833"/>
    <w:bookmarkStart w:name="z17312" w:id="3834"/>
    <w:p>
      <w:pPr>
        <w:spacing w:after="0"/>
        <w:ind w:left="0"/>
        <w:jc w:val="both"/>
      </w:pPr>
      <w:r>
        <w:rPr>
          <w:rFonts w:ascii="Times New Roman"/>
          <w:b w:val="false"/>
          <w:i w:val="false"/>
          <w:color w:val="000000"/>
          <w:sz w:val="28"/>
        </w:rPr>
        <w:t>
      73. Білім алушылар:</w:t>
      </w:r>
    </w:p>
    <w:bookmarkEnd w:id="3834"/>
    <w:bookmarkStart w:name="z17313" w:id="3835"/>
    <w:p>
      <w:pPr>
        <w:spacing w:after="0"/>
        <w:ind w:left="0"/>
        <w:jc w:val="both"/>
      </w:pPr>
      <w:r>
        <w:rPr>
          <w:rFonts w:ascii="Times New Roman"/>
          <w:b w:val="false"/>
          <w:i w:val="false"/>
          <w:color w:val="000000"/>
          <w:sz w:val="28"/>
        </w:rPr>
        <w:t>
      1) қоршаған ортадағы құбылыстарды және қозғалыстарды, заттарды қабылдауда сақталған анализаторларды белсенді пайдалану;</w:t>
      </w:r>
    </w:p>
    <w:bookmarkEnd w:id="3835"/>
    <w:bookmarkStart w:name="z17314" w:id="3836"/>
    <w:p>
      <w:pPr>
        <w:spacing w:after="0"/>
        <w:ind w:left="0"/>
        <w:jc w:val="both"/>
      </w:pPr>
      <w:r>
        <w:rPr>
          <w:rFonts w:ascii="Times New Roman"/>
          <w:b w:val="false"/>
          <w:i w:val="false"/>
          <w:color w:val="000000"/>
          <w:sz w:val="28"/>
        </w:rPr>
        <w:t>
      2) болатын маршрутты ойша жобалау;</w:t>
      </w:r>
    </w:p>
    <w:bookmarkEnd w:id="3836"/>
    <w:bookmarkStart w:name="z17315" w:id="3837"/>
    <w:p>
      <w:pPr>
        <w:spacing w:after="0"/>
        <w:ind w:left="0"/>
        <w:jc w:val="both"/>
      </w:pPr>
      <w:r>
        <w:rPr>
          <w:rFonts w:ascii="Times New Roman"/>
          <w:b w:val="false"/>
          <w:i w:val="false"/>
          <w:color w:val="000000"/>
          <w:sz w:val="28"/>
        </w:rPr>
        <w:t>
      3) тұрақты бағдарларға сүйене отырып, еркін және жабық кеңістікте еркін бағдарлау;</w:t>
      </w:r>
    </w:p>
    <w:bookmarkEnd w:id="3837"/>
    <w:bookmarkStart w:name="z17316" w:id="3838"/>
    <w:p>
      <w:pPr>
        <w:spacing w:after="0"/>
        <w:ind w:left="0"/>
        <w:jc w:val="both"/>
      </w:pPr>
      <w:r>
        <w:rPr>
          <w:rFonts w:ascii="Times New Roman"/>
          <w:b w:val="false"/>
          <w:i w:val="false"/>
          <w:color w:val="000000"/>
          <w:sz w:val="28"/>
        </w:rPr>
        <w:t>
      4) топографиялық көріністерді "карта-жол", "карта-жоспар" сияқты жоспарда көрсету;</w:t>
      </w:r>
    </w:p>
    <w:bookmarkEnd w:id="3838"/>
    <w:bookmarkStart w:name="z17317" w:id="3839"/>
    <w:p>
      <w:pPr>
        <w:spacing w:after="0"/>
        <w:ind w:left="0"/>
        <w:jc w:val="both"/>
      </w:pPr>
      <w:r>
        <w:rPr>
          <w:rFonts w:ascii="Times New Roman"/>
          <w:b w:val="false"/>
          <w:i w:val="false"/>
          <w:color w:val="000000"/>
          <w:sz w:val="28"/>
        </w:rPr>
        <w:t>
      5) тростпен бағдарлаудың түрлі тәсілдерін меңгеру;</w:t>
      </w:r>
    </w:p>
    <w:bookmarkEnd w:id="3839"/>
    <w:bookmarkStart w:name="z17318" w:id="3840"/>
    <w:p>
      <w:pPr>
        <w:spacing w:after="0"/>
        <w:ind w:left="0"/>
        <w:jc w:val="both"/>
      </w:pPr>
      <w:r>
        <w:rPr>
          <w:rFonts w:ascii="Times New Roman"/>
          <w:b w:val="false"/>
          <w:i w:val="false"/>
          <w:color w:val="000000"/>
          <w:sz w:val="28"/>
        </w:rPr>
        <w:t>
      6) алдыңғы тәжірбиені өзектендіре отырып, бейтаныс кеңістікте бағдарлау;</w:t>
      </w:r>
    </w:p>
    <w:bookmarkEnd w:id="3840"/>
    <w:bookmarkStart w:name="z17319" w:id="3841"/>
    <w:p>
      <w:pPr>
        <w:spacing w:after="0"/>
        <w:ind w:left="0"/>
        <w:jc w:val="both"/>
      </w:pPr>
      <w:r>
        <w:rPr>
          <w:rFonts w:ascii="Times New Roman"/>
          <w:b w:val="false"/>
          <w:i w:val="false"/>
          <w:color w:val="000000"/>
          <w:sz w:val="28"/>
        </w:rPr>
        <w:t>
      7) таныс маршрутпен қоғамдық көлікте жүру дағдыларын меңгеретін болады.</w:t>
      </w:r>
    </w:p>
    <w:bookmarkEnd w:id="3841"/>
    <w:bookmarkStart w:name="z17320" w:id="3842"/>
    <w:p>
      <w:pPr>
        <w:spacing w:after="0"/>
        <w:ind w:left="0"/>
        <w:jc w:val="left"/>
      </w:pPr>
      <w:r>
        <w:rPr>
          <w:rFonts w:ascii="Times New Roman"/>
          <w:b/>
          <w:i w:val="false"/>
          <w:color w:val="000000"/>
        </w:rPr>
        <w:t xml:space="preserve"> 12-тарау. 9-сынып білім алушыларының дайындық деңгейіне қойылатын талаптар</w:t>
      </w:r>
    </w:p>
    <w:bookmarkEnd w:id="3842"/>
    <w:bookmarkStart w:name="z17321" w:id="3843"/>
    <w:p>
      <w:pPr>
        <w:spacing w:after="0"/>
        <w:ind w:left="0"/>
        <w:jc w:val="both"/>
      </w:pPr>
      <w:r>
        <w:rPr>
          <w:rFonts w:ascii="Times New Roman"/>
          <w:b w:val="false"/>
          <w:i w:val="false"/>
          <w:color w:val="000000"/>
          <w:sz w:val="28"/>
        </w:rPr>
        <w:t>
      74. Пәндік нәтижелер.</w:t>
      </w:r>
    </w:p>
    <w:bookmarkEnd w:id="3843"/>
    <w:bookmarkStart w:name="z17322" w:id="3844"/>
    <w:p>
      <w:pPr>
        <w:spacing w:after="0"/>
        <w:ind w:left="0"/>
        <w:jc w:val="both"/>
      </w:pPr>
      <w:r>
        <w:rPr>
          <w:rFonts w:ascii="Times New Roman"/>
          <w:b w:val="false"/>
          <w:i w:val="false"/>
          <w:color w:val="000000"/>
          <w:sz w:val="28"/>
        </w:rPr>
        <w:t xml:space="preserve">
      75. Білім алушылар: </w:t>
      </w:r>
    </w:p>
    <w:bookmarkEnd w:id="3844"/>
    <w:bookmarkStart w:name="z17323" w:id="3845"/>
    <w:p>
      <w:pPr>
        <w:spacing w:after="0"/>
        <w:ind w:left="0"/>
        <w:jc w:val="both"/>
      </w:pPr>
      <w:r>
        <w:rPr>
          <w:rFonts w:ascii="Times New Roman"/>
          <w:b w:val="false"/>
          <w:i w:val="false"/>
          <w:color w:val="000000"/>
          <w:sz w:val="28"/>
        </w:rPr>
        <w:t>
      1) кеңістікте бағдарлауда сақталған анализаторлардың мәнін;</w:t>
      </w:r>
    </w:p>
    <w:bookmarkEnd w:id="3845"/>
    <w:bookmarkStart w:name="z17324" w:id="3846"/>
    <w:p>
      <w:pPr>
        <w:spacing w:after="0"/>
        <w:ind w:left="0"/>
        <w:jc w:val="both"/>
      </w:pPr>
      <w:r>
        <w:rPr>
          <w:rFonts w:ascii="Times New Roman"/>
          <w:b w:val="false"/>
          <w:i w:val="false"/>
          <w:color w:val="000000"/>
          <w:sz w:val="28"/>
        </w:rPr>
        <w:t xml:space="preserve">
      2) орталық шығу-кіру, қосалқы шығу, орталық баспалдақ, эскалатор, қосалқы баспалдақ, жолаушылар, жүк лифттерінің қолдану мақсатын; </w:t>
      </w:r>
    </w:p>
    <w:bookmarkEnd w:id="3846"/>
    <w:bookmarkStart w:name="z17325" w:id="3847"/>
    <w:p>
      <w:pPr>
        <w:spacing w:after="0"/>
        <w:ind w:left="0"/>
        <w:jc w:val="both"/>
      </w:pPr>
      <w:r>
        <w:rPr>
          <w:rFonts w:ascii="Times New Roman"/>
          <w:b w:val="false"/>
          <w:i w:val="false"/>
          <w:color w:val="000000"/>
          <w:sz w:val="28"/>
        </w:rPr>
        <w:t>
      3) ғимараттарда, көліктерде, сүйемелдеушімен жүргенде тростті пайдалану және тростпен қозғалыс ережесін;</w:t>
      </w:r>
    </w:p>
    <w:bookmarkEnd w:id="3847"/>
    <w:bookmarkStart w:name="z17326" w:id="3848"/>
    <w:p>
      <w:pPr>
        <w:spacing w:after="0"/>
        <w:ind w:left="0"/>
        <w:jc w:val="both"/>
      </w:pPr>
      <w:r>
        <w:rPr>
          <w:rFonts w:ascii="Times New Roman"/>
          <w:b w:val="false"/>
          <w:i w:val="false"/>
          <w:color w:val="000000"/>
          <w:sz w:val="28"/>
        </w:rPr>
        <w:t>
      4) "көше, бульвар, тас жол, даңғыл, жағалау, алаң, саябақ" ұғымдарын;</w:t>
      </w:r>
    </w:p>
    <w:bookmarkEnd w:id="3848"/>
    <w:bookmarkStart w:name="z17327" w:id="3849"/>
    <w:p>
      <w:pPr>
        <w:spacing w:after="0"/>
        <w:ind w:left="0"/>
        <w:jc w:val="both"/>
      </w:pPr>
      <w:r>
        <w:rPr>
          <w:rFonts w:ascii="Times New Roman"/>
          <w:b w:val="false"/>
          <w:i w:val="false"/>
          <w:color w:val="000000"/>
          <w:sz w:val="28"/>
        </w:rPr>
        <w:t>
      5) жергілікті жердің негізгі көрнекті жерлері және негізгі нысандарын білетін болады.</w:t>
      </w:r>
    </w:p>
    <w:bookmarkEnd w:id="3849"/>
    <w:bookmarkStart w:name="z17328" w:id="3850"/>
    <w:p>
      <w:pPr>
        <w:spacing w:after="0"/>
        <w:ind w:left="0"/>
        <w:jc w:val="both"/>
      </w:pPr>
      <w:r>
        <w:rPr>
          <w:rFonts w:ascii="Times New Roman"/>
          <w:b w:val="false"/>
          <w:i w:val="false"/>
          <w:color w:val="000000"/>
          <w:sz w:val="28"/>
        </w:rPr>
        <w:t>
      76. Білім алушылар:</w:t>
      </w:r>
    </w:p>
    <w:bookmarkEnd w:id="3850"/>
    <w:bookmarkStart w:name="z17329" w:id="3851"/>
    <w:p>
      <w:pPr>
        <w:spacing w:after="0"/>
        <w:ind w:left="0"/>
        <w:jc w:val="both"/>
      </w:pPr>
      <w:r>
        <w:rPr>
          <w:rFonts w:ascii="Times New Roman"/>
          <w:b w:val="false"/>
          <w:i w:val="false"/>
          <w:color w:val="000000"/>
          <w:sz w:val="28"/>
        </w:rPr>
        <w:t>
      1) келбетті пішінді сақтап, дұрыс жүру;</w:t>
      </w:r>
    </w:p>
    <w:bookmarkEnd w:id="3851"/>
    <w:bookmarkStart w:name="z17330" w:id="3852"/>
    <w:p>
      <w:pPr>
        <w:spacing w:after="0"/>
        <w:ind w:left="0"/>
        <w:jc w:val="both"/>
      </w:pPr>
      <w:r>
        <w:rPr>
          <w:rFonts w:ascii="Times New Roman"/>
          <w:b w:val="false"/>
          <w:i w:val="false"/>
          <w:color w:val="000000"/>
          <w:sz w:val="28"/>
        </w:rPr>
        <w:t>
      2) өндірістік оқуда қолданатын шағын кеңістік туралы түсініктерді меңгеру;</w:t>
      </w:r>
    </w:p>
    <w:bookmarkEnd w:id="3852"/>
    <w:bookmarkStart w:name="z17331" w:id="3853"/>
    <w:p>
      <w:pPr>
        <w:spacing w:after="0"/>
        <w:ind w:left="0"/>
        <w:jc w:val="both"/>
      </w:pPr>
      <w:r>
        <w:rPr>
          <w:rFonts w:ascii="Times New Roman"/>
          <w:b w:val="false"/>
          <w:i w:val="false"/>
          <w:color w:val="000000"/>
          <w:sz w:val="28"/>
        </w:rPr>
        <w:t xml:space="preserve">
      3) жергілікті жердің көшелерінде жолда жүру ережелерін сақтап, жүру; </w:t>
      </w:r>
    </w:p>
    <w:bookmarkEnd w:id="3853"/>
    <w:bookmarkStart w:name="z17332" w:id="3854"/>
    <w:p>
      <w:pPr>
        <w:spacing w:after="0"/>
        <w:ind w:left="0"/>
        <w:jc w:val="both"/>
      </w:pPr>
      <w:r>
        <w:rPr>
          <w:rFonts w:ascii="Times New Roman"/>
          <w:b w:val="false"/>
          <w:i w:val="false"/>
          <w:color w:val="000000"/>
          <w:sz w:val="28"/>
        </w:rPr>
        <w:t>
      4) эскалаторды, лифтті, баспалдақты қолдану;</w:t>
      </w:r>
    </w:p>
    <w:bookmarkEnd w:id="3854"/>
    <w:bookmarkStart w:name="z17333" w:id="3855"/>
    <w:p>
      <w:pPr>
        <w:spacing w:after="0"/>
        <w:ind w:left="0"/>
        <w:jc w:val="both"/>
      </w:pPr>
      <w:r>
        <w:rPr>
          <w:rFonts w:ascii="Times New Roman"/>
          <w:b w:val="false"/>
          <w:i w:val="false"/>
          <w:color w:val="000000"/>
          <w:sz w:val="28"/>
        </w:rPr>
        <w:t>
      5) топографиялық түсініктерді нақтылау, жергілікті жердің жоспарын өздігінен жобалау;</w:t>
      </w:r>
    </w:p>
    <w:bookmarkEnd w:id="3855"/>
    <w:bookmarkStart w:name="z17334" w:id="3856"/>
    <w:p>
      <w:pPr>
        <w:spacing w:after="0"/>
        <w:ind w:left="0"/>
        <w:jc w:val="both"/>
      </w:pPr>
      <w:r>
        <w:rPr>
          <w:rFonts w:ascii="Times New Roman"/>
          <w:b w:val="false"/>
          <w:i w:val="false"/>
          <w:color w:val="000000"/>
          <w:sz w:val="28"/>
        </w:rPr>
        <w:t>
      6) қолайлы қозғалысты таңдай отырып,өздігінен жолаушылар көлігінің маршруттарын зерттеу дағдыларын меңгеретін болады.</w:t>
      </w:r>
    </w:p>
    <w:bookmarkEnd w:id="3856"/>
    <w:bookmarkStart w:name="z17335" w:id="3857"/>
    <w:p>
      <w:pPr>
        <w:spacing w:after="0"/>
        <w:ind w:left="0"/>
        <w:jc w:val="left"/>
      </w:pPr>
      <w:r>
        <w:rPr>
          <w:rFonts w:ascii="Times New Roman"/>
          <w:b/>
          <w:i w:val="false"/>
          <w:color w:val="000000"/>
        </w:rPr>
        <w:t xml:space="preserve"> 13-тарау. 10-сынып білім алушыларыныі дайындық деңгейіне қойылатын талаптар:</w:t>
      </w:r>
    </w:p>
    <w:bookmarkEnd w:id="3857"/>
    <w:bookmarkStart w:name="z17336" w:id="3858"/>
    <w:p>
      <w:pPr>
        <w:spacing w:after="0"/>
        <w:ind w:left="0"/>
        <w:jc w:val="both"/>
      </w:pPr>
      <w:r>
        <w:rPr>
          <w:rFonts w:ascii="Times New Roman"/>
          <w:b w:val="false"/>
          <w:i w:val="false"/>
          <w:color w:val="000000"/>
          <w:sz w:val="28"/>
        </w:rPr>
        <w:t xml:space="preserve">
      77. Пәндік нәтижелер. </w:t>
      </w:r>
    </w:p>
    <w:bookmarkEnd w:id="3858"/>
    <w:bookmarkStart w:name="z17337" w:id="3859"/>
    <w:p>
      <w:pPr>
        <w:spacing w:after="0"/>
        <w:ind w:left="0"/>
        <w:jc w:val="both"/>
      </w:pPr>
      <w:r>
        <w:rPr>
          <w:rFonts w:ascii="Times New Roman"/>
          <w:b w:val="false"/>
          <w:i w:val="false"/>
          <w:color w:val="000000"/>
          <w:sz w:val="28"/>
        </w:rPr>
        <w:t>
      78. Білім алушылар:</w:t>
      </w:r>
    </w:p>
    <w:bookmarkEnd w:id="3859"/>
    <w:bookmarkStart w:name="z17338" w:id="3860"/>
    <w:p>
      <w:pPr>
        <w:spacing w:after="0"/>
        <w:ind w:left="0"/>
        <w:jc w:val="both"/>
      </w:pPr>
      <w:r>
        <w:rPr>
          <w:rFonts w:ascii="Times New Roman"/>
          <w:b w:val="false"/>
          <w:i w:val="false"/>
          <w:color w:val="000000"/>
          <w:sz w:val="28"/>
        </w:rPr>
        <w:t>
      1) таныс және бейтаныс кеңістікте бағдарлау ережесін;</w:t>
      </w:r>
    </w:p>
    <w:bookmarkEnd w:id="3860"/>
    <w:bookmarkStart w:name="z17339" w:id="3861"/>
    <w:p>
      <w:pPr>
        <w:spacing w:after="0"/>
        <w:ind w:left="0"/>
        <w:jc w:val="both"/>
      </w:pPr>
      <w:r>
        <w:rPr>
          <w:rFonts w:ascii="Times New Roman"/>
          <w:b w:val="false"/>
          <w:i w:val="false"/>
          <w:color w:val="000000"/>
          <w:sz w:val="28"/>
        </w:rPr>
        <w:t>
      2) лифтте, концерт залында, сауда залында сүйемелдеушісіз өзін-өзі ұстау ережесін;</w:t>
      </w:r>
    </w:p>
    <w:bookmarkEnd w:id="3861"/>
    <w:bookmarkStart w:name="z17340" w:id="3862"/>
    <w:p>
      <w:pPr>
        <w:spacing w:after="0"/>
        <w:ind w:left="0"/>
        <w:jc w:val="both"/>
      </w:pPr>
      <w:r>
        <w:rPr>
          <w:rFonts w:ascii="Times New Roman"/>
          <w:b w:val="false"/>
          <w:i w:val="false"/>
          <w:color w:val="000000"/>
          <w:sz w:val="28"/>
        </w:rPr>
        <w:t>
      3) қала ішіндегі қоғамдық көліктің бірнеше маршрутын;</w:t>
      </w:r>
    </w:p>
    <w:bookmarkEnd w:id="3862"/>
    <w:bookmarkStart w:name="z17341" w:id="3863"/>
    <w:p>
      <w:pPr>
        <w:spacing w:after="0"/>
        <w:ind w:left="0"/>
        <w:jc w:val="both"/>
      </w:pPr>
      <w:r>
        <w:rPr>
          <w:rFonts w:ascii="Times New Roman"/>
          <w:b w:val="false"/>
          <w:i w:val="false"/>
          <w:color w:val="000000"/>
          <w:sz w:val="28"/>
        </w:rPr>
        <w:t>
      4) тұрғылықты жердің бедерлі жоспарын;</w:t>
      </w:r>
    </w:p>
    <w:bookmarkEnd w:id="3863"/>
    <w:bookmarkStart w:name="z17342" w:id="3864"/>
    <w:p>
      <w:pPr>
        <w:spacing w:after="0"/>
        <w:ind w:left="0"/>
        <w:jc w:val="both"/>
      </w:pPr>
      <w:r>
        <w:rPr>
          <w:rFonts w:ascii="Times New Roman"/>
          <w:b w:val="false"/>
          <w:i w:val="false"/>
          <w:color w:val="000000"/>
          <w:sz w:val="28"/>
        </w:rPr>
        <w:t>
      5) тростпен бағдарлаудың және қозғалудың ережесін;</w:t>
      </w:r>
    </w:p>
    <w:bookmarkEnd w:id="3864"/>
    <w:bookmarkStart w:name="z17343" w:id="3865"/>
    <w:p>
      <w:pPr>
        <w:spacing w:after="0"/>
        <w:ind w:left="0"/>
        <w:jc w:val="both"/>
      </w:pPr>
      <w:r>
        <w:rPr>
          <w:rFonts w:ascii="Times New Roman"/>
          <w:b w:val="false"/>
          <w:i w:val="false"/>
          <w:color w:val="000000"/>
          <w:sz w:val="28"/>
        </w:rPr>
        <w:t>
      6) авто және темір жол бекеттеріндегі бағдарлаудың ерекшеліктерін;</w:t>
      </w:r>
    </w:p>
    <w:bookmarkEnd w:id="3865"/>
    <w:bookmarkStart w:name="z17344" w:id="3866"/>
    <w:p>
      <w:pPr>
        <w:spacing w:after="0"/>
        <w:ind w:left="0"/>
        <w:jc w:val="both"/>
      </w:pPr>
      <w:r>
        <w:rPr>
          <w:rFonts w:ascii="Times New Roman"/>
          <w:b w:val="false"/>
          <w:i w:val="false"/>
          <w:color w:val="000000"/>
          <w:sz w:val="28"/>
        </w:rPr>
        <w:t>
      7) тұрғылықты жердің көлік маршруттары мен көшелерін, алаңдардың орналасуы мен байланысын білетін болады.</w:t>
      </w:r>
    </w:p>
    <w:bookmarkEnd w:id="3866"/>
    <w:bookmarkStart w:name="z17345" w:id="3867"/>
    <w:p>
      <w:pPr>
        <w:spacing w:after="0"/>
        <w:ind w:left="0"/>
        <w:jc w:val="both"/>
      </w:pPr>
      <w:r>
        <w:rPr>
          <w:rFonts w:ascii="Times New Roman"/>
          <w:b w:val="false"/>
          <w:i w:val="false"/>
          <w:color w:val="000000"/>
          <w:sz w:val="28"/>
        </w:rPr>
        <w:t>
      79. Білім алушылар:</w:t>
      </w:r>
    </w:p>
    <w:bookmarkEnd w:id="3867"/>
    <w:bookmarkStart w:name="z17346" w:id="3868"/>
    <w:p>
      <w:pPr>
        <w:spacing w:after="0"/>
        <w:ind w:left="0"/>
        <w:jc w:val="both"/>
      </w:pPr>
      <w:r>
        <w:rPr>
          <w:rFonts w:ascii="Times New Roman"/>
          <w:b w:val="false"/>
          <w:i w:val="false"/>
          <w:color w:val="000000"/>
          <w:sz w:val="28"/>
        </w:rPr>
        <w:t>
      1) таныс және бейтаныс кеңістікте қауіпсіз бағдарлау үшін сақталған анализаторларды кешенді және белсенді пайдалану;</w:t>
      </w:r>
    </w:p>
    <w:bookmarkEnd w:id="3868"/>
    <w:bookmarkStart w:name="z17347" w:id="3869"/>
    <w:p>
      <w:pPr>
        <w:spacing w:after="0"/>
        <w:ind w:left="0"/>
        <w:jc w:val="both"/>
      </w:pPr>
      <w:r>
        <w:rPr>
          <w:rFonts w:ascii="Times New Roman"/>
          <w:b w:val="false"/>
          <w:i w:val="false"/>
          <w:color w:val="000000"/>
          <w:sz w:val="28"/>
        </w:rPr>
        <w:t xml:space="preserve">
      2) "карта-жол", "карта-шолу" сияқты жоспар құрастыра білу; </w:t>
      </w:r>
    </w:p>
    <w:bookmarkEnd w:id="3869"/>
    <w:bookmarkStart w:name="z17348" w:id="3870"/>
    <w:p>
      <w:pPr>
        <w:spacing w:after="0"/>
        <w:ind w:left="0"/>
        <w:jc w:val="both"/>
      </w:pPr>
      <w:r>
        <w:rPr>
          <w:rFonts w:ascii="Times New Roman"/>
          <w:b w:val="false"/>
          <w:i w:val="false"/>
          <w:color w:val="000000"/>
          <w:sz w:val="28"/>
        </w:rPr>
        <w:t>
      3) трость көмегімен бағдарлау және жүру;</w:t>
      </w:r>
    </w:p>
    <w:bookmarkEnd w:id="3870"/>
    <w:bookmarkStart w:name="z17349" w:id="3871"/>
    <w:p>
      <w:pPr>
        <w:spacing w:after="0"/>
        <w:ind w:left="0"/>
        <w:jc w:val="both"/>
      </w:pPr>
      <w:r>
        <w:rPr>
          <w:rFonts w:ascii="Times New Roman"/>
          <w:b w:val="false"/>
          <w:i w:val="false"/>
          <w:color w:val="000000"/>
          <w:sz w:val="28"/>
        </w:rPr>
        <w:t>
      4) жергілікті жердегі бірнеше бағытты өздігінен игеру (емхана, супермаркет, кафе, базар) дағдыларын меңгеретін болады.</w:t>
      </w:r>
    </w:p>
    <w:bookmarkEnd w:id="3871"/>
    <w:bookmarkStart w:name="z17350" w:id="3872"/>
    <w:p>
      <w:pPr>
        <w:spacing w:after="0"/>
        <w:ind w:left="0"/>
        <w:jc w:val="both"/>
      </w:pPr>
      <w:r>
        <w:rPr>
          <w:rFonts w:ascii="Times New Roman"/>
          <w:b w:val="false"/>
          <w:i w:val="false"/>
          <w:color w:val="000000"/>
          <w:sz w:val="28"/>
        </w:rPr>
        <w:t>
      80. Тұлғалық нәтижелер. Білім алушылар:</w:t>
      </w:r>
    </w:p>
    <w:bookmarkEnd w:id="3872"/>
    <w:bookmarkStart w:name="z17351" w:id="3873"/>
    <w:p>
      <w:pPr>
        <w:spacing w:after="0"/>
        <w:ind w:left="0"/>
        <w:jc w:val="both"/>
      </w:pPr>
      <w:r>
        <w:rPr>
          <w:rFonts w:ascii="Times New Roman"/>
          <w:b w:val="false"/>
          <w:i w:val="false"/>
          <w:color w:val="000000"/>
          <w:sz w:val="28"/>
        </w:rPr>
        <w:t xml:space="preserve">
      1) қоғамдық орындарында өзін-өзі ұстау ережелерін және қарым-қатынас әдебін танытады. </w:t>
      </w:r>
    </w:p>
    <w:bookmarkEnd w:id="3873"/>
    <w:bookmarkStart w:name="z17352" w:id="3874"/>
    <w:p>
      <w:pPr>
        <w:spacing w:after="0"/>
        <w:ind w:left="0"/>
        <w:jc w:val="both"/>
      </w:pPr>
      <w:r>
        <w:rPr>
          <w:rFonts w:ascii="Times New Roman"/>
          <w:b w:val="false"/>
          <w:i w:val="false"/>
          <w:color w:val="000000"/>
          <w:sz w:val="28"/>
        </w:rPr>
        <w:t>
      81. Жүйелік- әрекеттік нәтижелер білім алушылардың:</w:t>
      </w:r>
    </w:p>
    <w:bookmarkEnd w:id="3874"/>
    <w:bookmarkStart w:name="z17353" w:id="3875"/>
    <w:p>
      <w:pPr>
        <w:spacing w:after="0"/>
        <w:ind w:left="0"/>
        <w:jc w:val="both"/>
      </w:pPr>
      <w:r>
        <w:rPr>
          <w:rFonts w:ascii="Times New Roman"/>
          <w:b w:val="false"/>
          <w:i w:val="false"/>
          <w:color w:val="000000"/>
          <w:sz w:val="28"/>
        </w:rPr>
        <w:t>
      1) көшелердің, алаңдардың орналасуы мен өзара байланысы туралы және көлік маршруттары жайлы біртұтас түсінігінен;</w:t>
      </w:r>
    </w:p>
    <w:bookmarkEnd w:id="3875"/>
    <w:bookmarkStart w:name="z17354" w:id="3876"/>
    <w:p>
      <w:pPr>
        <w:spacing w:after="0"/>
        <w:ind w:left="0"/>
        <w:jc w:val="both"/>
      </w:pPr>
      <w:r>
        <w:rPr>
          <w:rFonts w:ascii="Times New Roman"/>
          <w:b w:val="false"/>
          <w:i w:val="false"/>
          <w:color w:val="000000"/>
          <w:sz w:val="28"/>
        </w:rPr>
        <w:t>
      2) пән бойынша жүйелі білімді меңгеру, оны іс жүзінде қолдануынан;</w:t>
      </w:r>
    </w:p>
    <w:bookmarkEnd w:id="3876"/>
    <w:bookmarkStart w:name="z17355" w:id="3877"/>
    <w:p>
      <w:pPr>
        <w:spacing w:after="0"/>
        <w:ind w:left="0"/>
        <w:jc w:val="both"/>
      </w:pPr>
      <w:r>
        <w:rPr>
          <w:rFonts w:ascii="Times New Roman"/>
          <w:b w:val="false"/>
          <w:i w:val="false"/>
          <w:color w:val="000000"/>
          <w:sz w:val="28"/>
        </w:rPr>
        <w:t>
      3) танымдық, интеллектуалдық және шығармашылық мүмкіндіктерінің жетілуінен көрініс табады.</w:t>
      </w:r>
    </w:p>
    <w:bookmarkEnd w:id="38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338-қосымша</w:t>
            </w:r>
          </w:p>
        </w:tc>
      </w:tr>
    </w:tbl>
    <w:bookmarkStart w:name="z17358" w:id="3878"/>
    <w:p>
      <w:pPr>
        <w:spacing w:after="0"/>
        <w:ind w:left="0"/>
        <w:jc w:val="left"/>
      </w:pPr>
      <w:r>
        <w:rPr>
          <w:rFonts w:ascii="Times New Roman"/>
          <w:b/>
          <w:i w:val="false"/>
          <w:color w:val="000000"/>
        </w:rPr>
        <w:t xml:space="preserve"> Көру қабілеті бұзылған (көрмейтін және нашар көретін) білім алушыларға арналған негізгі орта білім беру деңгейінің 5-10 сыныптары үшін "Кеңістіктік бағдар" пәнінен үлгілік оқу бағдарламасы</w:t>
      </w:r>
      <w:r>
        <w:br/>
      </w:r>
      <w:r>
        <w:rPr>
          <w:rFonts w:ascii="Times New Roman"/>
          <w:b/>
          <w:i w:val="false"/>
          <w:color w:val="000000"/>
        </w:rPr>
        <w:t>(оқыту орыс тілінде жүргізілетін сыныптар үшін)</w:t>
      </w:r>
    </w:p>
    <w:bookmarkEnd w:id="3878"/>
    <w:p>
      <w:pPr>
        <w:spacing w:after="0"/>
        <w:ind w:left="0"/>
        <w:jc w:val="both"/>
      </w:pPr>
      <w:r>
        <w:rPr>
          <w:rFonts w:ascii="Times New Roman"/>
          <w:b w:val="false"/>
          <w:i w:val="false"/>
          <w:color w:val="ff0000"/>
          <w:sz w:val="28"/>
        </w:rPr>
        <w:t xml:space="preserve">
      Ескерту. Бұйрық 338-қосымшамен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7359" w:id="3879"/>
    <w:p>
      <w:pPr>
        <w:spacing w:after="0"/>
        <w:ind w:left="0"/>
        <w:jc w:val="left"/>
      </w:pPr>
      <w:r>
        <w:rPr>
          <w:rFonts w:ascii="Times New Roman"/>
          <w:b/>
          <w:i w:val="false"/>
          <w:color w:val="000000"/>
        </w:rPr>
        <w:t xml:space="preserve"> Глава 1. Пояснительная записка</w:t>
      </w:r>
    </w:p>
    <w:bookmarkEnd w:id="3879"/>
    <w:bookmarkStart w:name="z17360" w:id="3880"/>
    <w:p>
      <w:pPr>
        <w:spacing w:after="0"/>
        <w:ind w:left="0"/>
        <w:jc w:val="both"/>
      </w:pPr>
      <w:r>
        <w:rPr>
          <w:rFonts w:ascii="Times New Roman"/>
          <w:b w:val="false"/>
          <w:i w:val="false"/>
          <w:color w:val="000000"/>
          <w:sz w:val="28"/>
        </w:rPr>
        <w:t xml:space="preserve">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постановлением Правительства Республики Казахстан от 23 августа 2012 года №1080. </w:t>
      </w:r>
    </w:p>
    <w:bookmarkEnd w:id="3880"/>
    <w:bookmarkStart w:name="z17361" w:id="3881"/>
    <w:p>
      <w:pPr>
        <w:spacing w:after="0"/>
        <w:ind w:left="0"/>
        <w:jc w:val="both"/>
      </w:pPr>
      <w:r>
        <w:rPr>
          <w:rFonts w:ascii="Times New Roman"/>
          <w:b w:val="false"/>
          <w:i w:val="false"/>
          <w:color w:val="000000"/>
          <w:sz w:val="28"/>
        </w:rPr>
        <w:t xml:space="preserve">
      2. Цель учебного предмета заключается в формировании целостного представления об окружающем мире, овладении обобщенными способами ориентировки в пространстве, преодолении изолированности в обществе, способствующего наилучшему развитию личности. </w:t>
      </w:r>
    </w:p>
    <w:bookmarkEnd w:id="3881"/>
    <w:bookmarkStart w:name="z17362" w:id="3882"/>
    <w:p>
      <w:pPr>
        <w:spacing w:after="0"/>
        <w:ind w:left="0"/>
        <w:jc w:val="both"/>
      </w:pPr>
      <w:r>
        <w:rPr>
          <w:rFonts w:ascii="Times New Roman"/>
          <w:b w:val="false"/>
          <w:i w:val="false"/>
          <w:color w:val="000000"/>
          <w:sz w:val="28"/>
        </w:rPr>
        <w:t>
      3. Задачи учебного предмета:</w:t>
      </w:r>
    </w:p>
    <w:bookmarkEnd w:id="3882"/>
    <w:bookmarkStart w:name="z17363" w:id="3883"/>
    <w:p>
      <w:pPr>
        <w:spacing w:after="0"/>
        <w:ind w:left="0"/>
        <w:jc w:val="both"/>
      </w:pPr>
      <w:r>
        <w:rPr>
          <w:rFonts w:ascii="Times New Roman"/>
          <w:b w:val="false"/>
          <w:i w:val="false"/>
          <w:color w:val="000000"/>
          <w:sz w:val="28"/>
        </w:rPr>
        <w:t>
      1) обучение адекватному толкованию внешних раздражителей среды;</w:t>
      </w:r>
    </w:p>
    <w:bookmarkEnd w:id="3883"/>
    <w:bookmarkStart w:name="z17364" w:id="3884"/>
    <w:p>
      <w:pPr>
        <w:spacing w:after="0"/>
        <w:ind w:left="0"/>
        <w:jc w:val="both"/>
      </w:pPr>
      <w:r>
        <w:rPr>
          <w:rFonts w:ascii="Times New Roman"/>
          <w:b w:val="false"/>
          <w:i w:val="false"/>
          <w:color w:val="000000"/>
          <w:sz w:val="28"/>
        </w:rPr>
        <w:t>
      2) формирование у лиц с нарушениями зрения правильных предметных и пространственных представлений;</w:t>
      </w:r>
    </w:p>
    <w:bookmarkEnd w:id="3884"/>
    <w:bookmarkStart w:name="z17365" w:id="3885"/>
    <w:p>
      <w:pPr>
        <w:spacing w:after="0"/>
        <w:ind w:left="0"/>
        <w:jc w:val="both"/>
      </w:pPr>
      <w:r>
        <w:rPr>
          <w:rFonts w:ascii="Times New Roman"/>
          <w:b w:val="false"/>
          <w:i w:val="false"/>
          <w:color w:val="000000"/>
          <w:sz w:val="28"/>
        </w:rPr>
        <w:t>
      3) выработка навыков для успешных действий в любых условиях жизнедеятельности.</w:t>
      </w:r>
    </w:p>
    <w:bookmarkEnd w:id="3885"/>
    <w:bookmarkStart w:name="z17366" w:id="3886"/>
    <w:p>
      <w:pPr>
        <w:spacing w:after="0"/>
        <w:ind w:left="0"/>
        <w:jc w:val="both"/>
      </w:pPr>
      <w:r>
        <w:rPr>
          <w:rFonts w:ascii="Times New Roman"/>
          <w:b w:val="false"/>
          <w:i w:val="false"/>
          <w:color w:val="000000"/>
          <w:sz w:val="28"/>
        </w:rPr>
        <w:t xml:space="preserve">
      4. Обучение ориентировке в пространстве лиц с нарушениями зрения - одна из актуальных и трудных проблем, входящих в сферу их социальной адаптации и интеграции. "Пространственная ориентировка" является одним из основных предметов коррекционного компонента специального обучения и воспитания детей с нарушениями зрения (незрячие и слабовидящие). </w:t>
      </w:r>
    </w:p>
    <w:bookmarkEnd w:id="3886"/>
    <w:bookmarkStart w:name="z17367" w:id="3887"/>
    <w:p>
      <w:pPr>
        <w:spacing w:after="0"/>
        <w:ind w:left="0"/>
        <w:jc w:val="both"/>
      </w:pPr>
      <w:r>
        <w:rPr>
          <w:rFonts w:ascii="Times New Roman"/>
          <w:b w:val="false"/>
          <w:i w:val="false"/>
          <w:color w:val="000000"/>
          <w:sz w:val="28"/>
        </w:rPr>
        <w:t xml:space="preserve">
      5. Обучение пространственной ориентировке предполагает осуществление комплексного подхода к определению содержания программы и взаимосвязи с предметами: "Лечебная физическая культура", "Социально-бытовая ориентировка", "Охрана и развитие остаточного зрения и зрительного восприятия"; а также единые требования педагога, воспитателя и родителей к овладению навыками и умениями ориентировки в пространстве. </w:t>
      </w:r>
    </w:p>
    <w:bookmarkEnd w:id="3887"/>
    <w:bookmarkStart w:name="z17368" w:id="3888"/>
    <w:p>
      <w:pPr>
        <w:spacing w:after="0"/>
        <w:ind w:left="0"/>
        <w:jc w:val="both"/>
      </w:pPr>
      <w:r>
        <w:rPr>
          <w:rFonts w:ascii="Times New Roman"/>
          <w:b w:val="false"/>
          <w:i w:val="false"/>
          <w:color w:val="000000"/>
          <w:sz w:val="28"/>
        </w:rPr>
        <w:t xml:space="preserve">
      6. Программа обучения построена концентрическим способом, при котором один и тот же учебный материал представлен в ней несколько раз, но повторное изучение предполагает усложнение и расширение содержания образования, углубление и конкретизацию отдельных его элементов. </w:t>
      </w:r>
    </w:p>
    <w:bookmarkEnd w:id="3888"/>
    <w:bookmarkStart w:name="z17369" w:id="3889"/>
    <w:p>
      <w:pPr>
        <w:spacing w:after="0"/>
        <w:ind w:left="0"/>
        <w:jc w:val="both"/>
      </w:pPr>
      <w:r>
        <w:rPr>
          <w:rFonts w:ascii="Times New Roman"/>
          <w:b w:val="false"/>
          <w:i w:val="false"/>
          <w:color w:val="000000"/>
          <w:sz w:val="28"/>
        </w:rPr>
        <w:t xml:space="preserve">
      7. Основной организационной формой обучения является коррекционный урок. Однако успешное усвоение программного материала предполагает закрепление навыков и умений во внеурочное время. </w:t>
      </w:r>
    </w:p>
    <w:bookmarkEnd w:id="3889"/>
    <w:bookmarkStart w:name="z17370" w:id="3890"/>
    <w:p>
      <w:pPr>
        <w:spacing w:after="0"/>
        <w:ind w:left="0"/>
        <w:jc w:val="both"/>
      </w:pPr>
      <w:r>
        <w:rPr>
          <w:rFonts w:ascii="Times New Roman"/>
          <w:b w:val="false"/>
          <w:i w:val="false"/>
          <w:color w:val="000000"/>
          <w:sz w:val="28"/>
        </w:rPr>
        <w:t xml:space="preserve">
      8. Формирование пространственного образа у детей с нарушениями зрения можно условно разделить на три этапа, каждый из которых ставит конкретную задачу с использованием средств наглядности, методов и форм их использования: </w:t>
      </w:r>
    </w:p>
    <w:bookmarkEnd w:id="3890"/>
    <w:bookmarkStart w:name="z17371" w:id="3891"/>
    <w:p>
      <w:pPr>
        <w:spacing w:after="0"/>
        <w:ind w:left="0"/>
        <w:jc w:val="both"/>
      </w:pPr>
      <w:r>
        <w:rPr>
          <w:rFonts w:ascii="Times New Roman"/>
          <w:b w:val="false"/>
          <w:i w:val="false"/>
          <w:color w:val="000000"/>
          <w:sz w:val="28"/>
        </w:rPr>
        <w:t xml:space="preserve">
      1) на первом этапе формируется первичный пространственный образ маршрута: создается общее представление (образ) о расположении маршрута на местности, определяется точка отсчета, конфигурация маршрута; пространственный образ об относительной длине отрезков, составляющих маршрут; </w:t>
      </w:r>
    </w:p>
    <w:bookmarkEnd w:id="3891"/>
    <w:bookmarkStart w:name="z17372" w:id="3892"/>
    <w:p>
      <w:pPr>
        <w:spacing w:after="0"/>
        <w:ind w:left="0"/>
        <w:jc w:val="both"/>
      </w:pPr>
      <w:r>
        <w:rPr>
          <w:rFonts w:ascii="Times New Roman"/>
          <w:b w:val="false"/>
          <w:i w:val="false"/>
          <w:color w:val="000000"/>
          <w:sz w:val="28"/>
        </w:rPr>
        <w:t>
      2) на втором этапе этот сложившийся обобщенный образ пространства дробится на части и более подробно изучается каждый из участков маршрута;</w:t>
      </w:r>
    </w:p>
    <w:bookmarkEnd w:id="3892"/>
    <w:bookmarkStart w:name="z17373" w:id="3893"/>
    <w:p>
      <w:pPr>
        <w:spacing w:after="0"/>
        <w:ind w:left="0"/>
        <w:jc w:val="both"/>
      </w:pPr>
      <w:r>
        <w:rPr>
          <w:rFonts w:ascii="Times New Roman"/>
          <w:b w:val="false"/>
          <w:i w:val="false"/>
          <w:color w:val="000000"/>
          <w:sz w:val="28"/>
        </w:rPr>
        <w:t xml:space="preserve">
      3) на третьем этапе изученные части маршрута соединяются в целостный, адекватный пространственный образ. </w:t>
      </w:r>
    </w:p>
    <w:bookmarkEnd w:id="3893"/>
    <w:bookmarkStart w:name="z17374" w:id="3894"/>
    <w:p>
      <w:pPr>
        <w:spacing w:after="0"/>
        <w:ind w:left="0"/>
        <w:jc w:val="both"/>
      </w:pPr>
      <w:r>
        <w:rPr>
          <w:rFonts w:ascii="Times New Roman"/>
          <w:b w:val="false"/>
          <w:i w:val="false"/>
          <w:color w:val="000000"/>
          <w:sz w:val="28"/>
        </w:rPr>
        <w:t xml:space="preserve">
      При обучении по данной системе возрастает точность, устойчивость, полнота и адекватность пространственного образа. </w:t>
      </w:r>
    </w:p>
    <w:bookmarkEnd w:id="3894"/>
    <w:bookmarkStart w:name="z17375" w:id="3895"/>
    <w:p>
      <w:pPr>
        <w:spacing w:after="0"/>
        <w:ind w:left="0"/>
        <w:jc w:val="both"/>
      </w:pPr>
      <w:r>
        <w:rPr>
          <w:rFonts w:ascii="Times New Roman"/>
          <w:b w:val="false"/>
          <w:i w:val="false"/>
          <w:color w:val="000000"/>
          <w:sz w:val="28"/>
        </w:rPr>
        <w:t>
      9. Базовое содержание учебной программы реализуется в следующих разделах:</w:t>
      </w:r>
    </w:p>
    <w:bookmarkEnd w:id="3895"/>
    <w:bookmarkStart w:name="z17376" w:id="3896"/>
    <w:p>
      <w:pPr>
        <w:spacing w:after="0"/>
        <w:ind w:left="0"/>
        <w:jc w:val="both"/>
      </w:pPr>
      <w:r>
        <w:rPr>
          <w:rFonts w:ascii="Times New Roman"/>
          <w:b w:val="false"/>
          <w:i w:val="false"/>
          <w:color w:val="000000"/>
          <w:sz w:val="28"/>
        </w:rPr>
        <w:t>
      1) основные понятия ориентировочно-мобиляторной деятельности;</w:t>
      </w:r>
    </w:p>
    <w:bookmarkEnd w:id="3896"/>
    <w:bookmarkStart w:name="z17377" w:id="3897"/>
    <w:p>
      <w:pPr>
        <w:spacing w:after="0"/>
        <w:ind w:left="0"/>
        <w:jc w:val="both"/>
      </w:pPr>
      <w:r>
        <w:rPr>
          <w:rFonts w:ascii="Times New Roman"/>
          <w:b w:val="false"/>
          <w:i w:val="false"/>
          <w:color w:val="000000"/>
          <w:sz w:val="28"/>
        </w:rPr>
        <w:t>
      2) обучение приҰмам правильной ходьбы, формирование осанки и правильной позы в различных ситуациях;</w:t>
      </w:r>
    </w:p>
    <w:bookmarkEnd w:id="3897"/>
    <w:bookmarkStart w:name="z17378" w:id="3898"/>
    <w:p>
      <w:pPr>
        <w:spacing w:after="0"/>
        <w:ind w:left="0"/>
        <w:jc w:val="both"/>
      </w:pPr>
      <w:r>
        <w:rPr>
          <w:rFonts w:ascii="Times New Roman"/>
          <w:b w:val="false"/>
          <w:i w:val="false"/>
          <w:color w:val="000000"/>
          <w:sz w:val="28"/>
        </w:rPr>
        <w:t>
      3) использование сохранных анализаторов в пространственной ориентировке;</w:t>
      </w:r>
    </w:p>
    <w:bookmarkEnd w:id="3898"/>
    <w:bookmarkStart w:name="z17379" w:id="3899"/>
    <w:p>
      <w:pPr>
        <w:spacing w:after="0"/>
        <w:ind w:left="0"/>
        <w:jc w:val="both"/>
      </w:pPr>
      <w:r>
        <w:rPr>
          <w:rFonts w:ascii="Times New Roman"/>
          <w:b w:val="false"/>
          <w:i w:val="false"/>
          <w:color w:val="000000"/>
          <w:sz w:val="28"/>
        </w:rPr>
        <w:t xml:space="preserve">
      4) ориентировка в микропространстве; </w:t>
      </w:r>
    </w:p>
    <w:bookmarkEnd w:id="3899"/>
    <w:bookmarkStart w:name="z17380" w:id="3900"/>
    <w:p>
      <w:pPr>
        <w:spacing w:after="0"/>
        <w:ind w:left="0"/>
        <w:jc w:val="both"/>
      </w:pPr>
      <w:r>
        <w:rPr>
          <w:rFonts w:ascii="Times New Roman"/>
          <w:b w:val="false"/>
          <w:i w:val="false"/>
          <w:color w:val="000000"/>
          <w:sz w:val="28"/>
        </w:rPr>
        <w:t>
      5) навыки ориентировки в свободном и замкнутом пространстве;</w:t>
      </w:r>
    </w:p>
    <w:bookmarkEnd w:id="3900"/>
    <w:bookmarkStart w:name="z17381" w:id="3901"/>
    <w:p>
      <w:pPr>
        <w:spacing w:after="0"/>
        <w:ind w:left="0"/>
        <w:jc w:val="both"/>
      </w:pPr>
      <w:r>
        <w:rPr>
          <w:rFonts w:ascii="Times New Roman"/>
          <w:b w:val="false"/>
          <w:i w:val="false"/>
          <w:color w:val="000000"/>
          <w:sz w:val="28"/>
        </w:rPr>
        <w:t>
      6) формирование топографических представлений;</w:t>
      </w:r>
    </w:p>
    <w:bookmarkEnd w:id="3901"/>
    <w:bookmarkStart w:name="z17382" w:id="3902"/>
    <w:p>
      <w:pPr>
        <w:spacing w:after="0"/>
        <w:ind w:left="0"/>
        <w:jc w:val="both"/>
      </w:pPr>
      <w:r>
        <w:rPr>
          <w:rFonts w:ascii="Times New Roman"/>
          <w:b w:val="false"/>
          <w:i w:val="false"/>
          <w:color w:val="000000"/>
          <w:sz w:val="28"/>
        </w:rPr>
        <w:t>
      7) ориентировка с помощью трости;</w:t>
      </w:r>
    </w:p>
    <w:bookmarkEnd w:id="3902"/>
    <w:bookmarkStart w:name="z17383" w:id="3903"/>
    <w:p>
      <w:pPr>
        <w:spacing w:after="0"/>
        <w:ind w:left="0"/>
        <w:jc w:val="both"/>
      </w:pPr>
      <w:r>
        <w:rPr>
          <w:rFonts w:ascii="Times New Roman"/>
          <w:b w:val="false"/>
          <w:i w:val="false"/>
          <w:color w:val="000000"/>
          <w:sz w:val="28"/>
        </w:rPr>
        <w:t>
      8) пользование общественным транспортом;</w:t>
      </w:r>
    </w:p>
    <w:bookmarkEnd w:id="3903"/>
    <w:bookmarkStart w:name="z17384" w:id="3904"/>
    <w:p>
      <w:pPr>
        <w:spacing w:after="0"/>
        <w:ind w:left="0"/>
        <w:jc w:val="both"/>
      </w:pPr>
      <w:r>
        <w:rPr>
          <w:rFonts w:ascii="Times New Roman"/>
          <w:b w:val="false"/>
          <w:i w:val="false"/>
          <w:color w:val="000000"/>
          <w:sz w:val="28"/>
        </w:rPr>
        <w:t>
      9) навыки ориентировки и поведения в общественных местах социокультурного назначения;</w:t>
      </w:r>
    </w:p>
    <w:bookmarkEnd w:id="3904"/>
    <w:bookmarkStart w:name="z17385" w:id="3905"/>
    <w:p>
      <w:pPr>
        <w:spacing w:after="0"/>
        <w:ind w:left="0"/>
        <w:jc w:val="both"/>
      </w:pPr>
      <w:r>
        <w:rPr>
          <w:rFonts w:ascii="Times New Roman"/>
          <w:b w:val="false"/>
          <w:i w:val="false"/>
          <w:color w:val="000000"/>
          <w:sz w:val="28"/>
        </w:rPr>
        <w:t>
      10) навыки совместной ориентировки со зрячими.</w:t>
      </w:r>
    </w:p>
    <w:bookmarkEnd w:id="3905"/>
    <w:bookmarkStart w:name="z17386" w:id="3906"/>
    <w:p>
      <w:pPr>
        <w:spacing w:after="0"/>
        <w:ind w:left="0"/>
        <w:jc w:val="both"/>
      </w:pPr>
      <w:r>
        <w:rPr>
          <w:rFonts w:ascii="Times New Roman"/>
          <w:b w:val="false"/>
          <w:i w:val="false"/>
          <w:color w:val="000000"/>
          <w:sz w:val="28"/>
        </w:rPr>
        <w:t xml:space="preserve">
      10. Оценка достижений обучающихся в условиях реализации дифференцированного и индивидуального подхода к обучающимся с глубокими нарушениями зрения носит не балльный, а качественно-описательный, эмоциональный характер (формирование правильного отношения к своим возможностям), основана на мониторинге успешности развития и формирования у детей компетенций по пространственной ориентировке. </w:t>
      </w:r>
    </w:p>
    <w:bookmarkEnd w:id="3906"/>
    <w:bookmarkStart w:name="z17387" w:id="3907"/>
    <w:p>
      <w:pPr>
        <w:spacing w:after="0"/>
        <w:ind w:left="0"/>
        <w:jc w:val="both"/>
      </w:pPr>
      <w:r>
        <w:rPr>
          <w:rFonts w:ascii="Times New Roman"/>
          <w:b w:val="false"/>
          <w:i w:val="false"/>
          <w:color w:val="000000"/>
          <w:sz w:val="28"/>
        </w:rPr>
        <w:t>
      11. При обучении незрячих и слабовидящих обучающихся пространственной ориентировке требуется наличие специального кабинета, включающего необходимый минимум оборудования, наглядных, дидактических и технических средств обучения: рельефно-графические карты, схемы, приборы "Школьник", "Ориентир", зеркала, трости, тактильные и звуковые дорожки, звуковые сигналы.</w:t>
      </w:r>
    </w:p>
    <w:bookmarkEnd w:id="3907"/>
    <w:bookmarkStart w:name="z17388" w:id="3908"/>
    <w:p>
      <w:pPr>
        <w:spacing w:after="0"/>
        <w:ind w:left="0"/>
        <w:jc w:val="both"/>
      </w:pPr>
      <w:r>
        <w:rPr>
          <w:rFonts w:ascii="Times New Roman"/>
          <w:b w:val="false"/>
          <w:i w:val="false"/>
          <w:color w:val="000000"/>
          <w:sz w:val="28"/>
        </w:rPr>
        <w:t>
      12. Занятия по пространственной ориентировке проводятся с группой (3-5 человек), которая комплектуется с учетом уровня развития обучающихся; в особо сложных случаях – индивидуально. По мере исправления недостатков у обучающихся, с которыми проводится индивидуальная работа, они включаются в групповые занятия. Длительность урока – 45 минут. Распределение учебной нагрузки (часов) может меняться в зависимости от уровня усвоения темы обучающимися.</w:t>
      </w:r>
    </w:p>
    <w:bookmarkEnd w:id="3908"/>
    <w:bookmarkStart w:name="z17389" w:id="3909"/>
    <w:p>
      <w:pPr>
        <w:spacing w:after="0"/>
        <w:ind w:left="0"/>
        <w:jc w:val="both"/>
      </w:pPr>
      <w:r>
        <w:rPr>
          <w:rFonts w:ascii="Times New Roman"/>
          <w:b w:val="false"/>
          <w:i w:val="false"/>
          <w:color w:val="000000"/>
          <w:sz w:val="28"/>
        </w:rPr>
        <w:t>
      13. Объем учебной нагрузки:</w:t>
      </w:r>
    </w:p>
    <w:bookmarkEnd w:id="3909"/>
    <w:bookmarkStart w:name="z17390" w:id="3910"/>
    <w:p>
      <w:pPr>
        <w:spacing w:after="0"/>
        <w:ind w:left="0"/>
        <w:jc w:val="both"/>
      </w:pPr>
      <w:r>
        <w:rPr>
          <w:rFonts w:ascii="Times New Roman"/>
          <w:b w:val="false"/>
          <w:i w:val="false"/>
          <w:color w:val="000000"/>
          <w:sz w:val="28"/>
        </w:rPr>
        <w:t>
      1) 5 класс –3 часа в неделю, 102 часа в учебном году;</w:t>
      </w:r>
    </w:p>
    <w:bookmarkEnd w:id="3910"/>
    <w:bookmarkStart w:name="z17391" w:id="3911"/>
    <w:p>
      <w:pPr>
        <w:spacing w:after="0"/>
        <w:ind w:left="0"/>
        <w:jc w:val="both"/>
      </w:pPr>
      <w:r>
        <w:rPr>
          <w:rFonts w:ascii="Times New Roman"/>
          <w:b w:val="false"/>
          <w:i w:val="false"/>
          <w:color w:val="000000"/>
          <w:sz w:val="28"/>
        </w:rPr>
        <w:t>
      2) 6 класс – 3 часа в неделю, 102 часа в учебном году;</w:t>
      </w:r>
    </w:p>
    <w:bookmarkEnd w:id="3911"/>
    <w:bookmarkStart w:name="z17392" w:id="3912"/>
    <w:p>
      <w:pPr>
        <w:spacing w:after="0"/>
        <w:ind w:left="0"/>
        <w:jc w:val="both"/>
      </w:pPr>
      <w:r>
        <w:rPr>
          <w:rFonts w:ascii="Times New Roman"/>
          <w:b w:val="false"/>
          <w:i w:val="false"/>
          <w:color w:val="000000"/>
          <w:sz w:val="28"/>
        </w:rPr>
        <w:t>
      3) 7 класс – 3 часа в неделю, 102 часа в учебном году;</w:t>
      </w:r>
    </w:p>
    <w:bookmarkEnd w:id="3912"/>
    <w:bookmarkStart w:name="z17393" w:id="3913"/>
    <w:p>
      <w:pPr>
        <w:spacing w:after="0"/>
        <w:ind w:left="0"/>
        <w:jc w:val="both"/>
      </w:pPr>
      <w:r>
        <w:rPr>
          <w:rFonts w:ascii="Times New Roman"/>
          <w:b w:val="false"/>
          <w:i w:val="false"/>
          <w:color w:val="000000"/>
          <w:sz w:val="28"/>
        </w:rPr>
        <w:t>
      4) 8 класс – 3 часа в неделю, 102 часа в учебном году;</w:t>
      </w:r>
    </w:p>
    <w:bookmarkEnd w:id="3913"/>
    <w:bookmarkStart w:name="z17394" w:id="3914"/>
    <w:p>
      <w:pPr>
        <w:spacing w:after="0"/>
        <w:ind w:left="0"/>
        <w:jc w:val="both"/>
      </w:pPr>
      <w:r>
        <w:rPr>
          <w:rFonts w:ascii="Times New Roman"/>
          <w:b w:val="false"/>
          <w:i w:val="false"/>
          <w:color w:val="000000"/>
          <w:sz w:val="28"/>
        </w:rPr>
        <w:t>
      5) 9 класс – 3 часа в неделю, 102 часа в учебном году.</w:t>
      </w:r>
    </w:p>
    <w:bookmarkEnd w:id="3914"/>
    <w:bookmarkStart w:name="z17395" w:id="3915"/>
    <w:p>
      <w:pPr>
        <w:spacing w:after="0"/>
        <w:ind w:left="0"/>
        <w:jc w:val="both"/>
      </w:pPr>
      <w:r>
        <w:rPr>
          <w:rFonts w:ascii="Times New Roman"/>
          <w:b w:val="false"/>
          <w:i w:val="false"/>
          <w:color w:val="000000"/>
          <w:sz w:val="28"/>
        </w:rPr>
        <w:t>
      6) 10 класс – 3 часа в неделю; 102 часа в учебном году.</w:t>
      </w:r>
    </w:p>
    <w:bookmarkEnd w:id="3915"/>
    <w:bookmarkStart w:name="z17396" w:id="3916"/>
    <w:p>
      <w:pPr>
        <w:spacing w:after="0"/>
        <w:ind w:left="0"/>
        <w:jc w:val="left"/>
      </w:pPr>
      <w:r>
        <w:rPr>
          <w:rFonts w:ascii="Times New Roman"/>
          <w:b/>
          <w:i w:val="false"/>
          <w:color w:val="000000"/>
        </w:rPr>
        <w:t xml:space="preserve"> Глава 2. Базовое содержание учебного предмета для 5 класса</w:t>
      </w:r>
    </w:p>
    <w:bookmarkEnd w:id="3916"/>
    <w:bookmarkStart w:name="z17397" w:id="3917"/>
    <w:p>
      <w:pPr>
        <w:spacing w:after="0"/>
        <w:ind w:left="0"/>
        <w:jc w:val="both"/>
      </w:pPr>
      <w:r>
        <w:rPr>
          <w:rFonts w:ascii="Times New Roman"/>
          <w:b w:val="false"/>
          <w:i w:val="false"/>
          <w:color w:val="000000"/>
          <w:sz w:val="28"/>
        </w:rPr>
        <w:t xml:space="preserve">
      14. Введение (6 часов): </w:t>
      </w:r>
    </w:p>
    <w:bookmarkEnd w:id="3917"/>
    <w:bookmarkStart w:name="z17398" w:id="3918"/>
    <w:p>
      <w:pPr>
        <w:spacing w:after="0"/>
        <w:ind w:left="0"/>
        <w:jc w:val="both"/>
      </w:pPr>
      <w:r>
        <w:rPr>
          <w:rFonts w:ascii="Times New Roman"/>
          <w:b w:val="false"/>
          <w:i w:val="false"/>
          <w:color w:val="000000"/>
          <w:sz w:val="28"/>
        </w:rPr>
        <w:t>
      1) роль пространственной ориентировки в жизнедеятельности;</w:t>
      </w:r>
    </w:p>
    <w:bookmarkEnd w:id="3918"/>
    <w:bookmarkStart w:name="z17399" w:id="3919"/>
    <w:p>
      <w:pPr>
        <w:spacing w:after="0"/>
        <w:ind w:left="0"/>
        <w:jc w:val="both"/>
      </w:pPr>
      <w:r>
        <w:rPr>
          <w:rFonts w:ascii="Times New Roman"/>
          <w:b w:val="false"/>
          <w:i w:val="false"/>
          <w:color w:val="000000"/>
          <w:sz w:val="28"/>
        </w:rPr>
        <w:t xml:space="preserve">
      2) диагностика обучающихся, изучение уровня готовности к обучению пространственной ориентировке; </w:t>
      </w:r>
    </w:p>
    <w:bookmarkEnd w:id="3919"/>
    <w:bookmarkStart w:name="z17400" w:id="3920"/>
    <w:p>
      <w:pPr>
        <w:spacing w:after="0"/>
        <w:ind w:left="0"/>
        <w:jc w:val="both"/>
      </w:pPr>
      <w:r>
        <w:rPr>
          <w:rFonts w:ascii="Times New Roman"/>
          <w:b w:val="false"/>
          <w:i w:val="false"/>
          <w:color w:val="000000"/>
          <w:sz w:val="28"/>
        </w:rPr>
        <w:t xml:space="preserve">
      3) жизнедеятельность знаменитых незрячих людей. </w:t>
      </w:r>
    </w:p>
    <w:bookmarkEnd w:id="3920"/>
    <w:bookmarkStart w:name="z17401" w:id="3921"/>
    <w:p>
      <w:pPr>
        <w:spacing w:after="0"/>
        <w:ind w:left="0"/>
        <w:jc w:val="both"/>
      </w:pPr>
      <w:r>
        <w:rPr>
          <w:rFonts w:ascii="Times New Roman"/>
          <w:b w:val="false"/>
          <w:i w:val="false"/>
          <w:color w:val="000000"/>
          <w:sz w:val="28"/>
        </w:rPr>
        <w:t xml:space="preserve">
      15. Основные понятия ориентировочно-мобиляторной деятельности (12 часов): </w:t>
      </w:r>
    </w:p>
    <w:bookmarkEnd w:id="3921"/>
    <w:bookmarkStart w:name="z17402" w:id="3922"/>
    <w:p>
      <w:pPr>
        <w:spacing w:after="0"/>
        <w:ind w:left="0"/>
        <w:jc w:val="both"/>
      </w:pPr>
      <w:r>
        <w:rPr>
          <w:rFonts w:ascii="Times New Roman"/>
          <w:b w:val="false"/>
          <w:i w:val="false"/>
          <w:color w:val="000000"/>
          <w:sz w:val="28"/>
        </w:rPr>
        <w:t xml:space="preserve">
      1) пространственные понятия: "Горизонтально, вертикально" "Наискосок, вокруг" (на примере шахматной доски, макета); </w:t>
      </w:r>
    </w:p>
    <w:bookmarkEnd w:id="3922"/>
    <w:bookmarkStart w:name="z17403" w:id="3923"/>
    <w:p>
      <w:pPr>
        <w:spacing w:after="0"/>
        <w:ind w:left="0"/>
        <w:jc w:val="both"/>
      </w:pPr>
      <w:r>
        <w:rPr>
          <w:rFonts w:ascii="Times New Roman"/>
          <w:b w:val="false"/>
          <w:i w:val="false"/>
          <w:color w:val="000000"/>
          <w:sz w:val="28"/>
        </w:rPr>
        <w:t>
      2) определение предметов и объектов, находящихся в вертикальном и горизонтальном положении;</w:t>
      </w:r>
    </w:p>
    <w:bookmarkEnd w:id="3923"/>
    <w:bookmarkStart w:name="z17404" w:id="3924"/>
    <w:p>
      <w:pPr>
        <w:spacing w:after="0"/>
        <w:ind w:left="0"/>
        <w:jc w:val="both"/>
      </w:pPr>
      <w:r>
        <w:rPr>
          <w:rFonts w:ascii="Times New Roman"/>
          <w:b w:val="false"/>
          <w:i w:val="false"/>
          <w:color w:val="000000"/>
          <w:sz w:val="28"/>
        </w:rPr>
        <w:t>
      3) понятия: "слева - направо, справа - налево", "налево от", "направо от";</w:t>
      </w:r>
    </w:p>
    <w:bookmarkEnd w:id="3924"/>
    <w:bookmarkStart w:name="z17405" w:id="3925"/>
    <w:p>
      <w:pPr>
        <w:spacing w:after="0"/>
        <w:ind w:left="0"/>
        <w:jc w:val="both"/>
      </w:pPr>
      <w:r>
        <w:rPr>
          <w:rFonts w:ascii="Times New Roman"/>
          <w:b w:val="false"/>
          <w:i w:val="false"/>
          <w:color w:val="000000"/>
          <w:sz w:val="28"/>
        </w:rPr>
        <w:t xml:space="preserve">
      4) понятия: "ряд, колонна, шеренга, строй"; </w:t>
      </w:r>
    </w:p>
    <w:bookmarkEnd w:id="3925"/>
    <w:bookmarkStart w:name="z17406" w:id="3926"/>
    <w:p>
      <w:pPr>
        <w:spacing w:after="0"/>
        <w:ind w:left="0"/>
        <w:jc w:val="both"/>
      </w:pPr>
      <w:r>
        <w:rPr>
          <w:rFonts w:ascii="Times New Roman"/>
          <w:b w:val="false"/>
          <w:i w:val="false"/>
          <w:color w:val="000000"/>
          <w:sz w:val="28"/>
        </w:rPr>
        <w:t>
      5) понятие о времени, понятия: "раньше, позже", "ранее, позднее".</w:t>
      </w:r>
    </w:p>
    <w:bookmarkEnd w:id="3926"/>
    <w:bookmarkStart w:name="z17407" w:id="3927"/>
    <w:p>
      <w:pPr>
        <w:spacing w:after="0"/>
        <w:ind w:left="0"/>
        <w:jc w:val="both"/>
      </w:pPr>
      <w:r>
        <w:rPr>
          <w:rFonts w:ascii="Times New Roman"/>
          <w:b w:val="false"/>
          <w:i w:val="false"/>
          <w:color w:val="000000"/>
          <w:sz w:val="28"/>
        </w:rPr>
        <w:t xml:space="preserve">
      16. Обучение приҰмам правильной ходьбы, формирование осанки и правильной позы в различных ситуациях (14 часов): </w:t>
      </w:r>
    </w:p>
    <w:bookmarkEnd w:id="3927"/>
    <w:bookmarkStart w:name="z17408" w:id="3928"/>
    <w:p>
      <w:pPr>
        <w:spacing w:after="0"/>
        <w:ind w:left="0"/>
        <w:jc w:val="both"/>
      </w:pPr>
      <w:r>
        <w:rPr>
          <w:rFonts w:ascii="Times New Roman"/>
          <w:b w:val="false"/>
          <w:i w:val="false"/>
          <w:color w:val="000000"/>
          <w:sz w:val="28"/>
        </w:rPr>
        <w:t>
      1) поза обучающегося в положении стоя, сидя за партой, за столом, в кресле, при ходьбе в паре, при самостоятельном передвижении вдоль постоянного ориентира (стены, перил лестницы);</w:t>
      </w:r>
    </w:p>
    <w:bookmarkEnd w:id="3928"/>
    <w:bookmarkStart w:name="z17409" w:id="3929"/>
    <w:p>
      <w:pPr>
        <w:spacing w:after="0"/>
        <w:ind w:left="0"/>
        <w:jc w:val="both"/>
      </w:pPr>
      <w:r>
        <w:rPr>
          <w:rFonts w:ascii="Times New Roman"/>
          <w:b w:val="false"/>
          <w:i w:val="false"/>
          <w:color w:val="000000"/>
          <w:sz w:val="28"/>
        </w:rPr>
        <w:t>
      2) правильная поза при чтении и письме, восприятии предметов, обнаружении и обходе препятствий;</w:t>
      </w:r>
    </w:p>
    <w:bookmarkEnd w:id="3929"/>
    <w:bookmarkStart w:name="z17410" w:id="3930"/>
    <w:p>
      <w:pPr>
        <w:spacing w:after="0"/>
        <w:ind w:left="0"/>
        <w:jc w:val="both"/>
      </w:pPr>
      <w:r>
        <w:rPr>
          <w:rFonts w:ascii="Times New Roman"/>
          <w:b w:val="false"/>
          <w:i w:val="false"/>
          <w:color w:val="000000"/>
          <w:sz w:val="28"/>
        </w:rPr>
        <w:t>
      3) поза при ходьбе строем;</w:t>
      </w:r>
    </w:p>
    <w:bookmarkEnd w:id="3930"/>
    <w:bookmarkStart w:name="z17411" w:id="3931"/>
    <w:p>
      <w:pPr>
        <w:spacing w:after="0"/>
        <w:ind w:left="0"/>
        <w:jc w:val="both"/>
      </w:pPr>
      <w:r>
        <w:rPr>
          <w:rFonts w:ascii="Times New Roman"/>
          <w:b w:val="false"/>
          <w:i w:val="false"/>
          <w:color w:val="000000"/>
          <w:sz w:val="28"/>
        </w:rPr>
        <w:t xml:space="preserve">
      4) формирование правильного жеста, указывающего направление; </w:t>
      </w:r>
    </w:p>
    <w:bookmarkEnd w:id="3931"/>
    <w:bookmarkStart w:name="z17412" w:id="3932"/>
    <w:p>
      <w:pPr>
        <w:spacing w:after="0"/>
        <w:ind w:left="0"/>
        <w:jc w:val="both"/>
      </w:pPr>
      <w:r>
        <w:rPr>
          <w:rFonts w:ascii="Times New Roman"/>
          <w:b w:val="false"/>
          <w:i w:val="false"/>
          <w:color w:val="000000"/>
          <w:sz w:val="28"/>
        </w:rPr>
        <w:t>
      5) ходьба на звуковой сигнал, подаваемый в различных точках зала;</w:t>
      </w:r>
    </w:p>
    <w:bookmarkEnd w:id="3932"/>
    <w:bookmarkStart w:name="z17413" w:id="3933"/>
    <w:p>
      <w:pPr>
        <w:spacing w:after="0"/>
        <w:ind w:left="0"/>
        <w:jc w:val="both"/>
      </w:pPr>
      <w:r>
        <w:rPr>
          <w:rFonts w:ascii="Times New Roman"/>
          <w:b w:val="false"/>
          <w:i w:val="false"/>
          <w:color w:val="000000"/>
          <w:sz w:val="28"/>
        </w:rPr>
        <w:t>
      6) ходьба на звуковой сигнал, с обхождением препятствия;</w:t>
      </w:r>
    </w:p>
    <w:bookmarkEnd w:id="3933"/>
    <w:bookmarkStart w:name="z17414" w:id="3934"/>
    <w:p>
      <w:pPr>
        <w:spacing w:after="0"/>
        <w:ind w:left="0"/>
        <w:jc w:val="both"/>
      </w:pPr>
      <w:r>
        <w:rPr>
          <w:rFonts w:ascii="Times New Roman"/>
          <w:b w:val="false"/>
          <w:i w:val="false"/>
          <w:color w:val="000000"/>
          <w:sz w:val="28"/>
        </w:rPr>
        <w:t>
      7) прохождение расстояния длиной в 15-20 метров с изменением направления на 90, 180 градусов;</w:t>
      </w:r>
    </w:p>
    <w:bookmarkEnd w:id="3934"/>
    <w:bookmarkStart w:name="z17415" w:id="3935"/>
    <w:p>
      <w:pPr>
        <w:spacing w:after="0"/>
        <w:ind w:left="0"/>
        <w:jc w:val="both"/>
      </w:pPr>
      <w:r>
        <w:rPr>
          <w:rFonts w:ascii="Times New Roman"/>
          <w:b w:val="false"/>
          <w:i w:val="false"/>
          <w:color w:val="000000"/>
          <w:sz w:val="28"/>
        </w:rPr>
        <w:t xml:space="preserve">
      8) передвижение по маршруту за лидером, и в группе; </w:t>
      </w:r>
    </w:p>
    <w:bookmarkEnd w:id="3935"/>
    <w:bookmarkStart w:name="z17416" w:id="3936"/>
    <w:p>
      <w:pPr>
        <w:spacing w:after="0"/>
        <w:ind w:left="0"/>
        <w:jc w:val="both"/>
      </w:pPr>
      <w:r>
        <w:rPr>
          <w:rFonts w:ascii="Times New Roman"/>
          <w:b w:val="false"/>
          <w:i w:val="false"/>
          <w:color w:val="000000"/>
          <w:sz w:val="28"/>
        </w:rPr>
        <w:t xml:space="preserve">
      9) ходьба по лестнице и наклонной плоскости с предметами; </w:t>
      </w:r>
    </w:p>
    <w:bookmarkEnd w:id="3936"/>
    <w:bookmarkStart w:name="z17417" w:id="3937"/>
    <w:p>
      <w:pPr>
        <w:spacing w:after="0"/>
        <w:ind w:left="0"/>
        <w:jc w:val="both"/>
      </w:pPr>
      <w:r>
        <w:rPr>
          <w:rFonts w:ascii="Times New Roman"/>
          <w:b w:val="false"/>
          <w:i w:val="false"/>
          <w:color w:val="000000"/>
          <w:sz w:val="28"/>
        </w:rPr>
        <w:t xml:space="preserve">
      10) навыки правильной ходьбы. </w:t>
      </w:r>
    </w:p>
    <w:bookmarkEnd w:id="3937"/>
    <w:bookmarkStart w:name="z17418" w:id="3938"/>
    <w:p>
      <w:pPr>
        <w:spacing w:after="0"/>
        <w:ind w:left="0"/>
        <w:jc w:val="both"/>
      </w:pPr>
      <w:r>
        <w:rPr>
          <w:rFonts w:ascii="Times New Roman"/>
          <w:b w:val="false"/>
          <w:i w:val="false"/>
          <w:color w:val="000000"/>
          <w:sz w:val="28"/>
        </w:rPr>
        <w:t xml:space="preserve">
      17. Использование сохранных анализаторов в пространственной ориентировке (16 часов): </w:t>
      </w:r>
    </w:p>
    <w:bookmarkEnd w:id="3938"/>
    <w:bookmarkStart w:name="z17419" w:id="3939"/>
    <w:p>
      <w:pPr>
        <w:spacing w:after="0"/>
        <w:ind w:left="0"/>
        <w:jc w:val="both"/>
      </w:pPr>
      <w:r>
        <w:rPr>
          <w:rFonts w:ascii="Times New Roman"/>
          <w:b w:val="false"/>
          <w:i w:val="false"/>
          <w:color w:val="000000"/>
          <w:sz w:val="28"/>
        </w:rPr>
        <w:t>
      1) осязательное восприятие пространства;</w:t>
      </w:r>
    </w:p>
    <w:bookmarkEnd w:id="3939"/>
    <w:bookmarkStart w:name="z17420" w:id="3940"/>
    <w:p>
      <w:pPr>
        <w:spacing w:after="0"/>
        <w:ind w:left="0"/>
        <w:jc w:val="both"/>
      </w:pPr>
      <w:r>
        <w:rPr>
          <w:rFonts w:ascii="Times New Roman"/>
          <w:b w:val="false"/>
          <w:i w:val="false"/>
          <w:color w:val="000000"/>
          <w:sz w:val="28"/>
        </w:rPr>
        <w:t>
      2) восприятие предметов различной конфигурации пальцевым, кистевым, ладонным способами; "чтение" рельефных рисунков; упражнения на развитие прослеживающей функции руки; различение подошвами ног различных структур почвы (травы, асфальта, песка, рыхлого или утоптанного снега);</w:t>
      </w:r>
    </w:p>
    <w:bookmarkEnd w:id="3940"/>
    <w:bookmarkStart w:name="z17421" w:id="3941"/>
    <w:p>
      <w:pPr>
        <w:spacing w:after="0"/>
        <w:ind w:left="0"/>
        <w:jc w:val="both"/>
      </w:pPr>
      <w:r>
        <w:rPr>
          <w:rFonts w:ascii="Times New Roman"/>
          <w:b w:val="false"/>
          <w:i w:val="false"/>
          <w:color w:val="000000"/>
          <w:sz w:val="28"/>
        </w:rPr>
        <w:t xml:space="preserve">
      3) развитие умения различать и сопоставлять различные свойства предметов по величине, форме, температуре, характеру поверхности, материалу (стекло, дерево, бумага, металл, ткань); </w:t>
      </w:r>
    </w:p>
    <w:bookmarkEnd w:id="3941"/>
    <w:bookmarkStart w:name="z17422" w:id="3942"/>
    <w:p>
      <w:pPr>
        <w:spacing w:after="0"/>
        <w:ind w:left="0"/>
        <w:jc w:val="both"/>
      </w:pPr>
      <w:r>
        <w:rPr>
          <w:rFonts w:ascii="Times New Roman"/>
          <w:b w:val="false"/>
          <w:i w:val="false"/>
          <w:color w:val="000000"/>
          <w:sz w:val="28"/>
        </w:rPr>
        <w:t xml:space="preserve">
      4) локализация неподвижного и передвигающегося источника звука в замкнутом пространстве, узнавание и различение по голосу окружающих людей, определение по голосу эмоционального состояния людей; </w:t>
      </w:r>
    </w:p>
    <w:bookmarkEnd w:id="3942"/>
    <w:bookmarkStart w:name="z17423" w:id="3943"/>
    <w:p>
      <w:pPr>
        <w:spacing w:after="0"/>
        <w:ind w:left="0"/>
        <w:jc w:val="both"/>
      </w:pPr>
      <w:r>
        <w:rPr>
          <w:rFonts w:ascii="Times New Roman"/>
          <w:b w:val="false"/>
          <w:i w:val="false"/>
          <w:color w:val="000000"/>
          <w:sz w:val="28"/>
        </w:rPr>
        <w:t>
      5) узнавание и локализация звуков в окружающем пространстве (в школе, дома);</w:t>
      </w:r>
    </w:p>
    <w:bookmarkEnd w:id="3943"/>
    <w:bookmarkStart w:name="z17424" w:id="3944"/>
    <w:p>
      <w:pPr>
        <w:spacing w:after="0"/>
        <w:ind w:left="0"/>
        <w:jc w:val="both"/>
      </w:pPr>
      <w:r>
        <w:rPr>
          <w:rFonts w:ascii="Times New Roman"/>
          <w:b w:val="false"/>
          <w:i w:val="false"/>
          <w:color w:val="000000"/>
          <w:sz w:val="28"/>
        </w:rPr>
        <w:t>
      6) определение расстояния до источника звука;</w:t>
      </w:r>
    </w:p>
    <w:bookmarkEnd w:id="3944"/>
    <w:bookmarkStart w:name="z17425" w:id="3945"/>
    <w:p>
      <w:pPr>
        <w:spacing w:after="0"/>
        <w:ind w:left="0"/>
        <w:jc w:val="both"/>
      </w:pPr>
      <w:r>
        <w:rPr>
          <w:rFonts w:ascii="Times New Roman"/>
          <w:b w:val="false"/>
          <w:i w:val="false"/>
          <w:color w:val="000000"/>
          <w:sz w:val="28"/>
        </w:rPr>
        <w:t xml:space="preserve">
      7) узнавание звуков в природе (шума, шелеста деревьев, голоса животных, домашних птиц) и городских шумов; </w:t>
      </w:r>
    </w:p>
    <w:bookmarkEnd w:id="3945"/>
    <w:bookmarkStart w:name="z17426" w:id="3946"/>
    <w:p>
      <w:pPr>
        <w:spacing w:after="0"/>
        <w:ind w:left="0"/>
        <w:jc w:val="both"/>
      </w:pPr>
      <w:r>
        <w:rPr>
          <w:rFonts w:ascii="Times New Roman"/>
          <w:b w:val="false"/>
          <w:i w:val="false"/>
          <w:color w:val="000000"/>
          <w:sz w:val="28"/>
        </w:rPr>
        <w:t xml:space="preserve">
      8) приҰмы аккомодации зрительного анализатора при различной освещҰнности пространства в помещении и на улице; </w:t>
      </w:r>
    </w:p>
    <w:bookmarkEnd w:id="3946"/>
    <w:bookmarkStart w:name="z17427" w:id="3947"/>
    <w:p>
      <w:pPr>
        <w:spacing w:after="0"/>
        <w:ind w:left="0"/>
        <w:jc w:val="both"/>
      </w:pPr>
      <w:r>
        <w:rPr>
          <w:rFonts w:ascii="Times New Roman"/>
          <w:b w:val="false"/>
          <w:i w:val="false"/>
          <w:color w:val="000000"/>
          <w:sz w:val="28"/>
        </w:rPr>
        <w:t xml:space="preserve">
      9) восприятие предметов в контурном и силуэтном изображении; </w:t>
      </w:r>
    </w:p>
    <w:bookmarkEnd w:id="3947"/>
    <w:bookmarkStart w:name="z17428" w:id="3948"/>
    <w:p>
      <w:pPr>
        <w:spacing w:after="0"/>
        <w:ind w:left="0"/>
        <w:jc w:val="both"/>
      </w:pPr>
      <w:r>
        <w:rPr>
          <w:rFonts w:ascii="Times New Roman"/>
          <w:b w:val="false"/>
          <w:i w:val="false"/>
          <w:color w:val="000000"/>
          <w:sz w:val="28"/>
        </w:rPr>
        <w:t xml:space="preserve">
      10) узнавание предметов знакомого пространства с помощью остаточного зрения; </w:t>
      </w:r>
    </w:p>
    <w:bookmarkEnd w:id="3948"/>
    <w:bookmarkStart w:name="z17429" w:id="3949"/>
    <w:p>
      <w:pPr>
        <w:spacing w:after="0"/>
        <w:ind w:left="0"/>
        <w:jc w:val="both"/>
      </w:pPr>
      <w:r>
        <w:rPr>
          <w:rFonts w:ascii="Times New Roman"/>
          <w:b w:val="false"/>
          <w:i w:val="false"/>
          <w:color w:val="000000"/>
          <w:sz w:val="28"/>
        </w:rPr>
        <w:t>
      11) использование обоняния и вкуса в предметной и пространственной ориентировке.</w:t>
      </w:r>
    </w:p>
    <w:bookmarkEnd w:id="3949"/>
    <w:bookmarkStart w:name="z17430" w:id="3950"/>
    <w:p>
      <w:pPr>
        <w:spacing w:after="0"/>
        <w:ind w:left="0"/>
        <w:jc w:val="both"/>
      </w:pPr>
      <w:r>
        <w:rPr>
          <w:rFonts w:ascii="Times New Roman"/>
          <w:b w:val="false"/>
          <w:i w:val="false"/>
          <w:color w:val="000000"/>
          <w:sz w:val="28"/>
        </w:rPr>
        <w:t xml:space="preserve">
      18. Навыки ориентировки в свободном и замкнутом пространстве (18 часов): </w:t>
      </w:r>
    </w:p>
    <w:bookmarkEnd w:id="3950"/>
    <w:bookmarkStart w:name="z17431" w:id="3951"/>
    <w:p>
      <w:pPr>
        <w:spacing w:after="0"/>
        <w:ind w:left="0"/>
        <w:jc w:val="both"/>
      </w:pPr>
      <w:r>
        <w:rPr>
          <w:rFonts w:ascii="Times New Roman"/>
          <w:b w:val="false"/>
          <w:i w:val="false"/>
          <w:color w:val="000000"/>
          <w:sz w:val="28"/>
        </w:rPr>
        <w:t xml:space="preserve">
      1) общее представление о здании школы; </w:t>
      </w:r>
    </w:p>
    <w:bookmarkEnd w:id="3951"/>
    <w:bookmarkStart w:name="z17432" w:id="3952"/>
    <w:p>
      <w:pPr>
        <w:spacing w:after="0"/>
        <w:ind w:left="0"/>
        <w:jc w:val="both"/>
      </w:pPr>
      <w:r>
        <w:rPr>
          <w:rFonts w:ascii="Times New Roman"/>
          <w:b w:val="false"/>
          <w:i w:val="false"/>
          <w:color w:val="000000"/>
          <w:sz w:val="28"/>
        </w:rPr>
        <w:t xml:space="preserve">
      2) определение расположения классов–кабинетов; </w:t>
      </w:r>
    </w:p>
    <w:bookmarkEnd w:id="3952"/>
    <w:bookmarkStart w:name="z17433" w:id="3953"/>
    <w:p>
      <w:pPr>
        <w:spacing w:after="0"/>
        <w:ind w:left="0"/>
        <w:jc w:val="both"/>
      </w:pPr>
      <w:r>
        <w:rPr>
          <w:rFonts w:ascii="Times New Roman"/>
          <w:b w:val="false"/>
          <w:i w:val="false"/>
          <w:color w:val="000000"/>
          <w:sz w:val="28"/>
        </w:rPr>
        <w:t xml:space="preserve">
      3) определение местонахождения мастерских; </w:t>
      </w:r>
    </w:p>
    <w:bookmarkEnd w:id="3953"/>
    <w:bookmarkStart w:name="z17434" w:id="3954"/>
    <w:p>
      <w:pPr>
        <w:spacing w:after="0"/>
        <w:ind w:left="0"/>
        <w:jc w:val="both"/>
      </w:pPr>
      <w:r>
        <w:rPr>
          <w:rFonts w:ascii="Times New Roman"/>
          <w:b w:val="false"/>
          <w:i w:val="false"/>
          <w:color w:val="000000"/>
          <w:sz w:val="28"/>
        </w:rPr>
        <w:t>
      4) составление карты-пути и движение в мастерские, используя сохранные анализаторы;</w:t>
      </w:r>
    </w:p>
    <w:bookmarkEnd w:id="3954"/>
    <w:bookmarkStart w:name="z17435" w:id="3955"/>
    <w:p>
      <w:pPr>
        <w:spacing w:after="0"/>
        <w:ind w:left="0"/>
        <w:jc w:val="both"/>
      </w:pPr>
      <w:r>
        <w:rPr>
          <w:rFonts w:ascii="Times New Roman"/>
          <w:b w:val="false"/>
          <w:i w:val="false"/>
          <w:color w:val="000000"/>
          <w:sz w:val="28"/>
        </w:rPr>
        <w:t xml:space="preserve">
      5) самостоятельный подъҰм и спуск по лестнице; </w:t>
      </w:r>
    </w:p>
    <w:bookmarkEnd w:id="3955"/>
    <w:bookmarkStart w:name="z17436" w:id="3956"/>
    <w:p>
      <w:pPr>
        <w:spacing w:after="0"/>
        <w:ind w:left="0"/>
        <w:jc w:val="both"/>
      </w:pPr>
      <w:r>
        <w:rPr>
          <w:rFonts w:ascii="Times New Roman"/>
          <w:b w:val="false"/>
          <w:i w:val="false"/>
          <w:color w:val="000000"/>
          <w:sz w:val="28"/>
        </w:rPr>
        <w:t xml:space="preserve">
      6) мысленное определение маршрута до какого-либо помещения; </w:t>
      </w:r>
    </w:p>
    <w:bookmarkEnd w:id="3956"/>
    <w:bookmarkStart w:name="z17437" w:id="3957"/>
    <w:p>
      <w:pPr>
        <w:spacing w:after="0"/>
        <w:ind w:left="0"/>
        <w:jc w:val="both"/>
      </w:pPr>
      <w:r>
        <w:rPr>
          <w:rFonts w:ascii="Times New Roman"/>
          <w:b w:val="false"/>
          <w:i w:val="false"/>
          <w:color w:val="000000"/>
          <w:sz w:val="28"/>
        </w:rPr>
        <w:t xml:space="preserve">
      7) закрепление представлений о территории школы; </w:t>
      </w:r>
    </w:p>
    <w:bookmarkEnd w:id="3957"/>
    <w:bookmarkStart w:name="z17438" w:id="3958"/>
    <w:p>
      <w:pPr>
        <w:spacing w:after="0"/>
        <w:ind w:left="0"/>
        <w:jc w:val="both"/>
      </w:pPr>
      <w:r>
        <w:rPr>
          <w:rFonts w:ascii="Times New Roman"/>
          <w:b w:val="false"/>
          <w:i w:val="false"/>
          <w:color w:val="000000"/>
          <w:sz w:val="28"/>
        </w:rPr>
        <w:t xml:space="preserve">
      8) самостоятельная ориентировка на территории школы; </w:t>
      </w:r>
    </w:p>
    <w:bookmarkEnd w:id="3958"/>
    <w:bookmarkStart w:name="z17439" w:id="3959"/>
    <w:p>
      <w:pPr>
        <w:spacing w:after="0"/>
        <w:ind w:left="0"/>
        <w:jc w:val="both"/>
      </w:pPr>
      <w:r>
        <w:rPr>
          <w:rFonts w:ascii="Times New Roman"/>
          <w:b w:val="false"/>
          <w:i w:val="false"/>
          <w:color w:val="000000"/>
          <w:sz w:val="28"/>
        </w:rPr>
        <w:t xml:space="preserve">
      9) составление плана территории школы по словесному описанию; </w:t>
      </w:r>
    </w:p>
    <w:bookmarkEnd w:id="3959"/>
    <w:bookmarkStart w:name="z17440" w:id="3960"/>
    <w:p>
      <w:pPr>
        <w:spacing w:after="0"/>
        <w:ind w:left="0"/>
        <w:jc w:val="both"/>
      </w:pPr>
      <w:r>
        <w:rPr>
          <w:rFonts w:ascii="Times New Roman"/>
          <w:b w:val="false"/>
          <w:i w:val="false"/>
          <w:color w:val="000000"/>
          <w:sz w:val="28"/>
        </w:rPr>
        <w:t xml:space="preserve">
      10) составление планов отдельных участков территории школы; </w:t>
      </w:r>
    </w:p>
    <w:bookmarkEnd w:id="3960"/>
    <w:bookmarkStart w:name="z17441" w:id="3961"/>
    <w:p>
      <w:pPr>
        <w:spacing w:after="0"/>
        <w:ind w:left="0"/>
        <w:jc w:val="both"/>
      </w:pPr>
      <w:r>
        <w:rPr>
          <w:rFonts w:ascii="Times New Roman"/>
          <w:b w:val="false"/>
          <w:i w:val="false"/>
          <w:color w:val="000000"/>
          <w:sz w:val="28"/>
        </w:rPr>
        <w:t xml:space="preserve">
      11) определение расстояния между объектами на территории школы; </w:t>
      </w:r>
    </w:p>
    <w:bookmarkEnd w:id="3961"/>
    <w:bookmarkStart w:name="z17442" w:id="3962"/>
    <w:p>
      <w:pPr>
        <w:spacing w:after="0"/>
        <w:ind w:left="0"/>
        <w:jc w:val="both"/>
      </w:pPr>
      <w:r>
        <w:rPr>
          <w:rFonts w:ascii="Times New Roman"/>
          <w:b w:val="false"/>
          <w:i w:val="false"/>
          <w:color w:val="000000"/>
          <w:sz w:val="28"/>
        </w:rPr>
        <w:t>
      12) преодоление препятствий на территории школы: постоянных, временных, случайных;</w:t>
      </w:r>
    </w:p>
    <w:bookmarkEnd w:id="3962"/>
    <w:bookmarkStart w:name="z17443" w:id="3963"/>
    <w:p>
      <w:pPr>
        <w:spacing w:after="0"/>
        <w:ind w:left="0"/>
        <w:jc w:val="both"/>
      </w:pPr>
      <w:r>
        <w:rPr>
          <w:rFonts w:ascii="Times New Roman"/>
          <w:b w:val="false"/>
          <w:i w:val="false"/>
          <w:color w:val="000000"/>
          <w:sz w:val="28"/>
        </w:rPr>
        <w:t xml:space="preserve">
      13) перенос топографических представлений обучающихся на реальное замкнутое пространство и ориентировка в нем; </w:t>
      </w:r>
    </w:p>
    <w:bookmarkEnd w:id="3963"/>
    <w:bookmarkStart w:name="z17444" w:id="3964"/>
    <w:p>
      <w:pPr>
        <w:spacing w:after="0"/>
        <w:ind w:left="0"/>
        <w:jc w:val="both"/>
      </w:pPr>
      <w:r>
        <w:rPr>
          <w:rFonts w:ascii="Times New Roman"/>
          <w:b w:val="false"/>
          <w:i w:val="false"/>
          <w:color w:val="000000"/>
          <w:sz w:val="28"/>
        </w:rPr>
        <w:t>
      14) перекресток;</w:t>
      </w:r>
    </w:p>
    <w:bookmarkEnd w:id="3964"/>
    <w:bookmarkStart w:name="z17445" w:id="3965"/>
    <w:p>
      <w:pPr>
        <w:spacing w:after="0"/>
        <w:ind w:left="0"/>
        <w:jc w:val="both"/>
      </w:pPr>
      <w:r>
        <w:rPr>
          <w:rFonts w:ascii="Times New Roman"/>
          <w:b w:val="false"/>
          <w:i w:val="false"/>
          <w:color w:val="000000"/>
          <w:sz w:val="28"/>
        </w:rPr>
        <w:t xml:space="preserve">
      15) световые и звуковые сигналы светофора; </w:t>
      </w:r>
    </w:p>
    <w:bookmarkEnd w:id="3965"/>
    <w:bookmarkStart w:name="z17446" w:id="3966"/>
    <w:p>
      <w:pPr>
        <w:spacing w:after="0"/>
        <w:ind w:left="0"/>
        <w:jc w:val="both"/>
      </w:pPr>
      <w:r>
        <w:rPr>
          <w:rFonts w:ascii="Times New Roman"/>
          <w:b w:val="false"/>
          <w:i w:val="false"/>
          <w:color w:val="000000"/>
          <w:sz w:val="28"/>
        </w:rPr>
        <w:t>
      16) правила перехода перекрестка;</w:t>
      </w:r>
    </w:p>
    <w:bookmarkEnd w:id="3966"/>
    <w:bookmarkStart w:name="z17447" w:id="3967"/>
    <w:p>
      <w:pPr>
        <w:spacing w:after="0"/>
        <w:ind w:left="0"/>
        <w:jc w:val="both"/>
      </w:pPr>
      <w:r>
        <w:rPr>
          <w:rFonts w:ascii="Times New Roman"/>
          <w:b w:val="false"/>
          <w:i w:val="false"/>
          <w:color w:val="000000"/>
          <w:sz w:val="28"/>
        </w:rPr>
        <w:t>
      17) движение по обочине.</w:t>
      </w:r>
    </w:p>
    <w:bookmarkEnd w:id="3967"/>
    <w:bookmarkStart w:name="z17448" w:id="3968"/>
    <w:p>
      <w:pPr>
        <w:spacing w:after="0"/>
        <w:ind w:left="0"/>
        <w:jc w:val="both"/>
      </w:pPr>
      <w:r>
        <w:rPr>
          <w:rFonts w:ascii="Times New Roman"/>
          <w:b w:val="false"/>
          <w:i w:val="false"/>
          <w:color w:val="000000"/>
          <w:sz w:val="28"/>
        </w:rPr>
        <w:t xml:space="preserve">
      19. Формирование топографических представлений (14 часов): </w:t>
      </w:r>
    </w:p>
    <w:bookmarkEnd w:id="3968"/>
    <w:bookmarkStart w:name="z17449" w:id="3969"/>
    <w:p>
      <w:pPr>
        <w:spacing w:after="0"/>
        <w:ind w:left="0"/>
        <w:jc w:val="both"/>
      </w:pPr>
      <w:r>
        <w:rPr>
          <w:rFonts w:ascii="Times New Roman"/>
          <w:b w:val="false"/>
          <w:i w:val="false"/>
          <w:color w:val="000000"/>
          <w:sz w:val="28"/>
        </w:rPr>
        <w:t xml:space="preserve">
      1) рельефно-графические пособия, прибор "Ориентир" и их роль в формировании представлений незрячего о различных объектах окружающего мира; </w:t>
      </w:r>
    </w:p>
    <w:bookmarkEnd w:id="3969"/>
    <w:bookmarkStart w:name="z17450" w:id="3970"/>
    <w:p>
      <w:pPr>
        <w:spacing w:after="0"/>
        <w:ind w:left="0"/>
        <w:jc w:val="both"/>
      </w:pPr>
      <w:r>
        <w:rPr>
          <w:rFonts w:ascii="Times New Roman"/>
          <w:b w:val="false"/>
          <w:i w:val="false"/>
          <w:color w:val="000000"/>
          <w:sz w:val="28"/>
        </w:rPr>
        <w:t>
      2) развитие осязания с помощью рельефно-графических пособий;</w:t>
      </w:r>
    </w:p>
    <w:bookmarkEnd w:id="3970"/>
    <w:bookmarkStart w:name="z17451" w:id="3971"/>
    <w:p>
      <w:pPr>
        <w:spacing w:after="0"/>
        <w:ind w:left="0"/>
        <w:jc w:val="both"/>
      </w:pPr>
      <w:r>
        <w:rPr>
          <w:rFonts w:ascii="Times New Roman"/>
          <w:b w:val="false"/>
          <w:i w:val="false"/>
          <w:color w:val="000000"/>
          <w:sz w:val="28"/>
        </w:rPr>
        <w:t xml:space="preserve">
      3) знакомство с рельефно-графической грамотой; </w:t>
      </w:r>
    </w:p>
    <w:bookmarkEnd w:id="3971"/>
    <w:bookmarkStart w:name="z17452" w:id="3972"/>
    <w:p>
      <w:pPr>
        <w:spacing w:after="0"/>
        <w:ind w:left="0"/>
        <w:jc w:val="both"/>
      </w:pPr>
      <w:r>
        <w:rPr>
          <w:rFonts w:ascii="Times New Roman"/>
          <w:b w:val="false"/>
          <w:i w:val="false"/>
          <w:color w:val="000000"/>
          <w:sz w:val="28"/>
        </w:rPr>
        <w:t xml:space="preserve">
      4) масштаб; </w:t>
      </w:r>
    </w:p>
    <w:bookmarkEnd w:id="3972"/>
    <w:bookmarkStart w:name="z17453" w:id="3973"/>
    <w:p>
      <w:pPr>
        <w:spacing w:after="0"/>
        <w:ind w:left="0"/>
        <w:jc w:val="both"/>
      </w:pPr>
      <w:r>
        <w:rPr>
          <w:rFonts w:ascii="Times New Roman"/>
          <w:b w:val="false"/>
          <w:i w:val="false"/>
          <w:color w:val="000000"/>
          <w:sz w:val="28"/>
        </w:rPr>
        <w:t xml:space="preserve">
      5) выполнение рельефного плана замкнутого пространства; </w:t>
      </w:r>
    </w:p>
    <w:bookmarkEnd w:id="3973"/>
    <w:bookmarkStart w:name="z17454" w:id="3974"/>
    <w:p>
      <w:pPr>
        <w:spacing w:after="0"/>
        <w:ind w:left="0"/>
        <w:jc w:val="both"/>
      </w:pPr>
      <w:r>
        <w:rPr>
          <w:rFonts w:ascii="Times New Roman"/>
          <w:b w:val="false"/>
          <w:i w:val="false"/>
          <w:color w:val="000000"/>
          <w:sz w:val="28"/>
        </w:rPr>
        <w:t xml:space="preserve">
      6) составление схемы "карта-путь"; </w:t>
      </w:r>
    </w:p>
    <w:bookmarkEnd w:id="3974"/>
    <w:bookmarkStart w:name="z17455" w:id="3975"/>
    <w:p>
      <w:pPr>
        <w:spacing w:after="0"/>
        <w:ind w:left="0"/>
        <w:jc w:val="both"/>
      </w:pPr>
      <w:r>
        <w:rPr>
          <w:rFonts w:ascii="Times New Roman"/>
          <w:b w:val="false"/>
          <w:i w:val="false"/>
          <w:color w:val="000000"/>
          <w:sz w:val="28"/>
        </w:rPr>
        <w:t>
      7) совершенствование топографических навыков, работа со схемой - картой первого и второго этажей.</w:t>
      </w:r>
    </w:p>
    <w:bookmarkEnd w:id="3975"/>
    <w:bookmarkStart w:name="z17456" w:id="3976"/>
    <w:p>
      <w:pPr>
        <w:spacing w:after="0"/>
        <w:ind w:left="0"/>
        <w:jc w:val="both"/>
      </w:pPr>
      <w:r>
        <w:rPr>
          <w:rFonts w:ascii="Times New Roman"/>
          <w:b w:val="false"/>
          <w:i w:val="false"/>
          <w:color w:val="000000"/>
          <w:sz w:val="28"/>
        </w:rPr>
        <w:t>
      20. Ориентировка с помощью трости (14 часов):</w:t>
      </w:r>
    </w:p>
    <w:bookmarkEnd w:id="3976"/>
    <w:bookmarkStart w:name="z17457" w:id="3977"/>
    <w:p>
      <w:pPr>
        <w:spacing w:after="0"/>
        <w:ind w:left="0"/>
        <w:jc w:val="both"/>
      </w:pPr>
      <w:r>
        <w:rPr>
          <w:rFonts w:ascii="Times New Roman"/>
          <w:b w:val="false"/>
          <w:i w:val="false"/>
          <w:color w:val="000000"/>
          <w:sz w:val="28"/>
        </w:rPr>
        <w:t xml:space="preserve">
      1) различные виды тростей; </w:t>
      </w:r>
    </w:p>
    <w:bookmarkEnd w:id="3977"/>
    <w:bookmarkStart w:name="z17458" w:id="3978"/>
    <w:p>
      <w:pPr>
        <w:spacing w:after="0"/>
        <w:ind w:left="0"/>
        <w:jc w:val="both"/>
      </w:pPr>
      <w:r>
        <w:rPr>
          <w:rFonts w:ascii="Times New Roman"/>
          <w:b w:val="false"/>
          <w:i w:val="false"/>
          <w:color w:val="000000"/>
          <w:sz w:val="28"/>
        </w:rPr>
        <w:t xml:space="preserve">
      2) виды, функции и значение белой трости; </w:t>
      </w:r>
    </w:p>
    <w:bookmarkEnd w:id="3978"/>
    <w:bookmarkStart w:name="z17459" w:id="3979"/>
    <w:p>
      <w:pPr>
        <w:spacing w:after="0"/>
        <w:ind w:left="0"/>
        <w:jc w:val="both"/>
      </w:pPr>
      <w:r>
        <w:rPr>
          <w:rFonts w:ascii="Times New Roman"/>
          <w:b w:val="false"/>
          <w:i w:val="false"/>
          <w:color w:val="000000"/>
          <w:sz w:val="28"/>
        </w:rPr>
        <w:t xml:space="preserve">
      3) подбор, правильный захват и удерживание трости; </w:t>
      </w:r>
    </w:p>
    <w:bookmarkEnd w:id="3979"/>
    <w:bookmarkStart w:name="z17460" w:id="3980"/>
    <w:p>
      <w:pPr>
        <w:spacing w:after="0"/>
        <w:ind w:left="0"/>
        <w:jc w:val="both"/>
      </w:pPr>
      <w:r>
        <w:rPr>
          <w:rFonts w:ascii="Times New Roman"/>
          <w:b w:val="false"/>
          <w:i w:val="false"/>
          <w:color w:val="000000"/>
          <w:sz w:val="28"/>
        </w:rPr>
        <w:t xml:space="preserve">
      4) правила техники безопасности при обращении с тростью; </w:t>
      </w:r>
    </w:p>
    <w:bookmarkEnd w:id="3980"/>
    <w:bookmarkStart w:name="z17461" w:id="3981"/>
    <w:p>
      <w:pPr>
        <w:spacing w:after="0"/>
        <w:ind w:left="0"/>
        <w:jc w:val="both"/>
      </w:pPr>
      <w:r>
        <w:rPr>
          <w:rFonts w:ascii="Times New Roman"/>
          <w:b w:val="false"/>
          <w:i w:val="false"/>
          <w:color w:val="000000"/>
          <w:sz w:val="28"/>
        </w:rPr>
        <w:t xml:space="preserve">
      5) ходьба с тростью; </w:t>
      </w:r>
    </w:p>
    <w:bookmarkEnd w:id="3981"/>
    <w:bookmarkStart w:name="z17462" w:id="3982"/>
    <w:p>
      <w:pPr>
        <w:spacing w:after="0"/>
        <w:ind w:left="0"/>
        <w:jc w:val="both"/>
      </w:pPr>
      <w:r>
        <w:rPr>
          <w:rFonts w:ascii="Times New Roman"/>
          <w:b w:val="false"/>
          <w:i w:val="false"/>
          <w:color w:val="000000"/>
          <w:sz w:val="28"/>
        </w:rPr>
        <w:t>
      6) осанка незрячего при пользовании тростью;</w:t>
      </w:r>
    </w:p>
    <w:bookmarkEnd w:id="3982"/>
    <w:bookmarkStart w:name="z17463" w:id="3983"/>
    <w:p>
      <w:pPr>
        <w:spacing w:after="0"/>
        <w:ind w:left="0"/>
        <w:jc w:val="both"/>
      </w:pPr>
      <w:r>
        <w:rPr>
          <w:rFonts w:ascii="Times New Roman"/>
          <w:b w:val="false"/>
          <w:i w:val="false"/>
          <w:color w:val="000000"/>
          <w:sz w:val="28"/>
        </w:rPr>
        <w:t>
      7) уход за тростью.</w:t>
      </w:r>
    </w:p>
    <w:bookmarkEnd w:id="3983"/>
    <w:bookmarkStart w:name="z17464" w:id="3984"/>
    <w:p>
      <w:pPr>
        <w:spacing w:after="0"/>
        <w:ind w:left="0"/>
        <w:jc w:val="both"/>
      </w:pPr>
      <w:r>
        <w:rPr>
          <w:rFonts w:ascii="Times New Roman"/>
          <w:b w:val="false"/>
          <w:i w:val="false"/>
          <w:color w:val="000000"/>
          <w:sz w:val="28"/>
        </w:rPr>
        <w:t xml:space="preserve">
      21.Навыки совместной ориентировки со зрячими (8 часов): </w:t>
      </w:r>
    </w:p>
    <w:bookmarkEnd w:id="3984"/>
    <w:bookmarkStart w:name="z17465" w:id="3985"/>
    <w:p>
      <w:pPr>
        <w:spacing w:after="0"/>
        <w:ind w:left="0"/>
        <w:jc w:val="both"/>
      </w:pPr>
      <w:r>
        <w:rPr>
          <w:rFonts w:ascii="Times New Roman"/>
          <w:b w:val="false"/>
          <w:i w:val="false"/>
          <w:color w:val="000000"/>
          <w:sz w:val="28"/>
        </w:rPr>
        <w:t>
      1) правила ходьбы с сопровождающим;</w:t>
      </w:r>
    </w:p>
    <w:bookmarkEnd w:id="3985"/>
    <w:bookmarkStart w:name="z17466" w:id="3986"/>
    <w:p>
      <w:pPr>
        <w:spacing w:after="0"/>
        <w:ind w:left="0"/>
        <w:jc w:val="both"/>
      </w:pPr>
      <w:r>
        <w:rPr>
          <w:rFonts w:ascii="Times New Roman"/>
          <w:b w:val="false"/>
          <w:i w:val="false"/>
          <w:color w:val="000000"/>
          <w:sz w:val="28"/>
        </w:rPr>
        <w:t xml:space="preserve">
      2) приҰмы ходьбы с сопровождающим. ходьба с сопровождающим по прямой; </w:t>
      </w:r>
    </w:p>
    <w:bookmarkEnd w:id="3986"/>
    <w:bookmarkStart w:name="z17467" w:id="3987"/>
    <w:p>
      <w:pPr>
        <w:spacing w:after="0"/>
        <w:ind w:left="0"/>
        <w:jc w:val="both"/>
      </w:pPr>
      <w:r>
        <w:rPr>
          <w:rFonts w:ascii="Times New Roman"/>
          <w:b w:val="false"/>
          <w:i w:val="false"/>
          <w:color w:val="000000"/>
          <w:sz w:val="28"/>
        </w:rPr>
        <w:t xml:space="preserve">
      3) приҰмы ходьбы с сопровождающим в помещении; </w:t>
      </w:r>
    </w:p>
    <w:bookmarkEnd w:id="3987"/>
    <w:bookmarkStart w:name="z17468" w:id="3988"/>
    <w:p>
      <w:pPr>
        <w:spacing w:after="0"/>
        <w:ind w:left="0"/>
        <w:jc w:val="both"/>
      </w:pPr>
      <w:r>
        <w:rPr>
          <w:rFonts w:ascii="Times New Roman"/>
          <w:b w:val="false"/>
          <w:i w:val="false"/>
          <w:color w:val="000000"/>
          <w:sz w:val="28"/>
        </w:rPr>
        <w:t xml:space="preserve">
      4) вход и выход из помещения с сопровождающим; </w:t>
      </w:r>
    </w:p>
    <w:bookmarkEnd w:id="3988"/>
    <w:bookmarkStart w:name="z17469" w:id="3989"/>
    <w:p>
      <w:pPr>
        <w:spacing w:after="0"/>
        <w:ind w:left="0"/>
        <w:jc w:val="both"/>
      </w:pPr>
      <w:r>
        <w:rPr>
          <w:rFonts w:ascii="Times New Roman"/>
          <w:b w:val="false"/>
          <w:i w:val="false"/>
          <w:color w:val="000000"/>
          <w:sz w:val="28"/>
        </w:rPr>
        <w:t>
      5) этика общения при сопровождении.</w:t>
      </w:r>
    </w:p>
    <w:bookmarkEnd w:id="3989"/>
    <w:bookmarkStart w:name="z17470" w:id="3990"/>
    <w:p>
      <w:pPr>
        <w:spacing w:after="0"/>
        <w:ind w:left="0"/>
        <w:jc w:val="left"/>
      </w:pPr>
      <w:r>
        <w:rPr>
          <w:rFonts w:ascii="Times New Roman"/>
          <w:b/>
          <w:i w:val="false"/>
          <w:color w:val="000000"/>
        </w:rPr>
        <w:t xml:space="preserve"> Глава 3. Базовое содержание учебного предмета для 6 класса</w:t>
      </w:r>
    </w:p>
    <w:bookmarkEnd w:id="3990"/>
    <w:bookmarkStart w:name="z17471" w:id="3991"/>
    <w:p>
      <w:pPr>
        <w:spacing w:after="0"/>
        <w:ind w:left="0"/>
        <w:jc w:val="both"/>
      </w:pPr>
      <w:r>
        <w:rPr>
          <w:rFonts w:ascii="Times New Roman"/>
          <w:b w:val="false"/>
          <w:i w:val="false"/>
          <w:color w:val="000000"/>
          <w:sz w:val="28"/>
        </w:rPr>
        <w:t>
      22. Основные понятия ориентировочно-мобиляторной деятельности (10 часов):</w:t>
      </w:r>
    </w:p>
    <w:bookmarkEnd w:id="3991"/>
    <w:bookmarkStart w:name="z17472" w:id="3992"/>
    <w:p>
      <w:pPr>
        <w:spacing w:after="0"/>
        <w:ind w:left="0"/>
        <w:jc w:val="both"/>
      </w:pPr>
      <w:r>
        <w:rPr>
          <w:rFonts w:ascii="Times New Roman"/>
          <w:b w:val="false"/>
          <w:i w:val="false"/>
          <w:color w:val="000000"/>
          <w:sz w:val="28"/>
        </w:rPr>
        <w:t xml:space="preserve">
      1) закрепление понятий: "горизонтально, вертикально, длина, ширина, высота, глубина"; </w:t>
      </w:r>
    </w:p>
    <w:bookmarkEnd w:id="3992"/>
    <w:bookmarkStart w:name="z17473" w:id="3993"/>
    <w:p>
      <w:pPr>
        <w:spacing w:after="0"/>
        <w:ind w:left="0"/>
        <w:jc w:val="both"/>
      </w:pPr>
      <w:r>
        <w:rPr>
          <w:rFonts w:ascii="Times New Roman"/>
          <w:b w:val="false"/>
          <w:i w:val="false"/>
          <w:color w:val="000000"/>
          <w:sz w:val="28"/>
        </w:rPr>
        <w:t xml:space="preserve">
      2) ориентировка по сторонам горизонта; </w:t>
      </w:r>
    </w:p>
    <w:bookmarkEnd w:id="3993"/>
    <w:bookmarkStart w:name="z17474" w:id="3994"/>
    <w:p>
      <w:pPr>
        <w:spacing w:after="0"/>
        <w:ind w:left="0"/>
        <w:jc w:val="both"/>
      </w:pPr>
      <w:r>
        <w:rPr>
          <w:rFonts w:ascii="Times New Roman"/>
          <w:b w:val="false"/>
          <w:i w:val="false"/>
          <w:color w:val="000000"/>
          <w:sz w:val="28"/>
        </w:rPr>
        <w:t xml:space="preserve">
      3) пространственная ориентировка относительно своего тела по вербальной информации; </w:t>
      </w:r>
    </w:p>
    <w:bookmarkEnd w:id="3994"/>
    <w:bookmarkStart w:name="z17475" w:id="3995"/>
    <w:p>
      <w:pPr>
        <w:spacing w:after="0"/>
        <w:ind w:left="0"/>
        <w:jc w:val="both"/>
      </w:pPr>
      <w:r>
        <w:rPr>
          <w:rFonts w:ascii="Times New Roman"/>
          <w:b w:val="false"/>
          <w:i w:val="false"/>
          <w:color w:val="000000"/>
          <w:sz w:val="28"/>
        </w:rPr>
        <w:t>
      4) обучение приҰмам правильной ходьбы, формирование осанки и правильной позы в различных ситуациях;</w:t>
      </w:r>
    </w:p>
    <w:bookmarkEnd w:id="3995"/>
    <w:bookmarkStart w:name="z17476" w:id="3996"/>
    <w:p>
      <w:pPr>
        <w:spacing w:after="0"/>
        <w:ind w:left="0"/>
        <w:jc w:val="both"/>
      </w:pPr>
      <w:r>
        <w:rPr>
          <w:rFonts w:ascii="Times New Roman"/>
          <w:b w:val="false"/>
          <w:i w:val="false"/>
          <w:color w:val="000000"/>
          <w:sz w:val="28"/>
        </w:rPr>
        <w:t xml:space="preserve">
      5) закрепление правильной осанки в положении стоя, сидя, при ходьбе, при чтении и письме; </w:t>
      </w:r>
    </w:p>
    <w:bookmarkEnd w:id="3996"/>
    <w:bookmarkStart w:name="z17477" w:id="3997"/>
    <w:p>
      <w:pPr>
        <w:spacing w:after="0"/>
        <w:ind w:left="0"/>
        <w:jc w:val="both"/>
      </w:pPr>
      <w:r>
        <w:rPr>
          <w:rFonts w:ascii="Times New Roman"/>
          <w:b w:val="false"/>
          <w:i w:val="false"/>
          <w:color w:val="000000"/>
          <w:sz w:val="28"/>
        </w:rPr>
        <w:t xml:space="preserve">
      6) ходьба на звуковой сигнал без препятствия и с препятствиями; </w:t>
      </w:r>
    </w:p>
    <w:bookmarkEnd w:id="3997"/>
    <w:bookmarkStart w:name="z17478" w:id="3998"/>
    <w:p>
      <w:pPr>
        <w:spacing w:after="0"/>
        <w:ind w:left="0"/>
        <w:jc w:val="both"/>
      </w:pPr>
      <w:r>
        <w:rPr>
          <w:rFonts w:ascii="Times New Roman"/>
          <w:b w:val="false"/>
          <w:i w:val="false"/>
          <w:color w:val="000000"/>
          <w:sz w:val="28"/>
        </w:rPr>
        <w:t xml:space="preserve">
      7) ориентировка при изменении направления на 90, 180 градусов. </w:t>
      </w:r>
    </w:p>
    <w:bookmarkEnd w:id="3998"/>
    <w:bookmarkStart w:name="z17479" w:id="3999"/>
    <w:p>
      <w:pPr>
        <w:spacing w:after="0"/>
        <w:ind w:left="0"/>
        <w:jc w:val="both"/>
      </w:pPr>
      <w:r>
        <w:rPr>
          <w:rFonts w:ascii="Times New Roman"/>
          <w:b w:val="false"/>
          <w:i w:val="false"/>
          <w:color w:val="000000"/>
          <w:sz w:val="28"/>
        </w:rPr>
        <w:t>
      8) передвижение в группе.</w:t>
      </w:r>
    </w:p>
    <w:bookmarkEnd w:id="3999"/>
    <w:bookmarkStart w:name="z17480" w:id="4000"/>
    <w:p>
      <w:pPr>
        <w:spacing w:after="0"/>
        <w:ind w:left="0"/>
        <w:jc w:val="both"/>
      </w:pPr>
      <w:r>
        <w:rPr>
          <w:rFonts w:ascii="Times New Roman"/>
          <w:b w:val="false"/>
          <w:i w:val="false"/>
          <w:color w:val="000000"/>
          <w:sz w:val="28"/>
        </w:rPr>
        <w:t xml:space="preserve">
      23. Использование сохранных анализаторов в пространственной ориентировке (14 часов): </w:t>
      </w:r>
    </w:p>
    <w:bookmarkEnd w:id="4000"/>
    <w:bookmarkStart w:name="z17481" w:id="4001"/>
    <w:p>
      <w:pPr>
        <w:spacing w:after="0"/>
        <w:ind w:left="0"/>
        <w:jc w:val="both"/>
      </w:pPr>
      <w:r>
        <w:rPr>
          <w:rFonts w:ascii="Times New Roman"/>
          <w:b w:val="false"/>
          <w:i w:val="false"/>
          <w:color w:val="000000"/>
          <w:sz w:val="28"/>
        </w:rPr>
        <w:t xml:space="preserve">
      1) локализация неподвижного и перемещающегося источника звука в свободном пространстве; </w:t>
      </w:r>
    </w:p>
    <w:bookmarkEnd w:id="4001"/>
    <w:bookmarkStart w:name="z17482" w:id="4002"/>
    <w:p>
      <w:pPr>
        <w:spacing w:after="0"/>
        <w:ind w:left="0"/>
        <w:jc w:val="both"/>
      </w:pPr>
      <w:r>
        <w:rPr>
          <w:rFonts w:ascii="Times New Roman"/>
          <w:b w:val="false"/>
          <w:i w:val="false"/>
          <w:color w:val="000000"/>
          <w:sz w:val="28"/>
        </w:rPr>
        <w:t>
      2) звуки окружающего мира, их соотнесение с представлениями звучащего предмета (понятия: далеко, близко, ближе, дальше, приближается, удаляется);</w:t>
      </w:r>
    </w:p>
    <w:bookmarkEnd w:id="4002"/>
    <w:bookmarkStart w:name="z17483" w:id="4003"/>
    <w:p>
      <w:pPr>
        <w:spacing w:after="0"/>
        <w:ind w:left="0"/>
        <w:jc w:val="both"/>
      </w:pPr>
      <w:r>
        <w:rPr>
          <w:rFonts w:ascii="Times New Roman"/>
          <w:b w:val="false"/>
          <w:i w:val="false"/>
          <w:color w:val="000000"/>
          <w:sz w:val="28"/>
        </w:rPr>
        <w:t xml:space="preserve">
      3) зрительное различие предметов в свободном пространстве, формирование способов нестереоскопического восприятия пространства, оценка удаленности предметов в пространстве и их изображений на рисунках; </w:t>
      </w:r>
    </w:p>
    <w:bookmarkEnd w:id="4003"/>
    <w:bookmarkStart w:name="z17484" w:id="4004"/>
    <w:p>
      <w:pPr>
        <w:spacing w:after="0"/>
        <w:ind w:left="0"/>
        <w:jc w:val="both"/>
      </w:pPr>
      <w:r>
        <w:rPr>
          <w:rFonts w:ascii="Times New Roman"/>
          <w:b w:val="false"/>
          <w:i w:val="false"/>
          <w:color w:val="000000"/>
          <w:sz w:val="28"/>
        </w:rPr>
        <w:t xml:space="preserve">
      4) определение источника и направления запахов, встречающихся в окружающем пространстве; </w:t>
      </w:r>
    </w:p>
    <w:bookmarkEnd w:id="4004"/>
    <w:bookmarkStart w:name="z17485" w:id="4005"/>
    <w:p>
      <w:pPr>
        <w:spacing w:after="0"/>
        <w:ind w:left="0"/>
        <w:jc w:val="both"/>
      </w:pPr>
      <w:r>
        <w:rPr>
          <w:rFonts w:ascii="Times New Roman"/>
          <w:b w:val="false"/>
          <w:i w:val="false"/>
          <w:color w:val="000000"/>
          <w:sz w:val="28"/>
        </w:rPr>
        <w:t>
      5) развитие мышечного чувства: ходьба по прямолинейному маршруту без постоянного ориентира с сохранением направления.</w:t>
      </w:r>
    </w:p>
    <w:bookmarkEnd w:id="4005"/>
    <w:bookmarkStart w:name="z17486" w:id="4006"/>
    <w:p>
      <w:pPr>
        <w:spacing w:after="0"/>
        <w:ind w:left="0"/>
        <w:jc w:val="both"/>
      </w:pPr>
      <w:r>
        <w:rPr>
          <w:rFonts w:ascii="Times New Roman"/>
          <w:b w:val="false"/>
          <w:i w:val="false"/>
          <w:color w:val="000000"/>
          <w:sz w:val="28"/>
        </w:rPr>
        <w:t xml:space="preserve">
      24. Ориентировка в микропространстве (10 часов): </w:t>
      </w:r>
    </w:p>
    <w:bookmarkEnd w:id="4006"/>
    <w:bookmarkStart w:name="z17487" w:id="4007"/>
    <w:p>
      <w:pPr>
        <w:spacing w:after="0"/>
        <w:ind w:left="0"/>
        <w:jc w:val="both"/>
      </w:pPr>
      <w:r>
        <w:rPr>
          <w:rFonts w:ascii="Times New Roman"/>
          <w:b w:val="false"/>
          <w:i w:val="false"/>
          <w:color w:val="000000"/>
          <w:sz w:val="28"/>
        </w:rPr>
        <w:t>
      1) закрепление пространственных направлений: слева-направо, справа-налево, сверху-вниз, снизу-вверх, наискось;</w:t>
      </w:r>
    </w:p>
    <w:bookmarkEnd w:id="4007"/>
    <w:bookmarkStart w:name="z17488" w:id="4008"/>
    <w:p>
      <w:pPr>
        <w:spacing w:after="0"/>
        <w:ind w:left="0"/>
        <w:jc w:val="both"/>
      </w:pPr>
      <w:r>
        <w:rPr>
          <w:rFonts w:ascii="Times New Roman"/>
          <w:b w:val="false"/>
          <w:i w:val="false"/>
          <w:color w:val="000000"/>
          <w:sz w:val="28"/>
        </w:rPr>
        <w:t>
      2) правильное понимание пространственных понятий: из-за, из-под, через, вокруг, ниже – выше;</w:t>
      </w:r>
    </w:p>
    <w:bookmarkEnd w:id="4008"/>
    <w:bookmarkStart w:name="z17489" w:id="4009"/>
    <w:p>
      <w:pPr>
        <w:spacing w:after="0"/>
        <w:ind w:left="0"/>
        <w:jc w:val="both"/>
      </w:pPr>
      <w:r>
        <w:rPr>
          <w:rFonts w:ascii="Times New Roman"/>
          <w:b w:val="false"/>
          <w:i w:val="false"/>
          <w:color w:val="000000"/>
          <w:sz w:val="28"/>
        </w:rPr>
        <w:t xml:space="preserve">
      3) условные изображения на рельефных планах; </w:t>
      </w:r>
    </w:p>
    <w:bookmarkEnd w:id="4009"/>
    <w:bookmarkStart w:name="z17490" w:id="4010"/>
    <w:p>
      <w:pPr>
        <w:spacing w:after="0"/>
        <w:ind w:left="0"/>
        <w:jc w:val="both"/>
      </w:pPr>
      <w:r>
        <w:rPr>
          <w:rFonts w:ascii="Times New Roman"/>
          <w:b w:val="false"/>
          <w:i w:val="false"/>
          <w:color w:val="000000"/>
          <w:sz w:val="28"/>
        </w:rPr>
        <w:t>
      4)ориентировка на рельефных планах и макетах замкнутого пространства.</w:t>
      </w:r>
    </w:p>
    <w:bookmarkEnd w:id="4010"/>
    <w:bookmarkStart w:name="z17491" w:id="4011"/>
    <w:p>
      <w:pPr>
        <w:spacing w:after="0"/>
        <w:ind w:left="0"/>
        <w:jc w:val="both"/>
      </w:pPr>
      <w:r>
        <w:rPr>
          <w:rFonts w:ascii="Times New Roman"/>
          <w:b w:val="false"/>
          <w:i w:val="false"/>
          <w:color w:val="000000"/>
          <w:sz w:val="28"/>
        </w:rPr>
        <w:t>
      25. Навыки ориентировки в свободном и замкнутом пространстве (16 часов):</w:t>
      </w:r>
    </w:p>
    <w:bookmarkEnd w:id="4011"/>
    <w:bookmarkStart w:name="z17492" w:id="4012"/>
    <w:p>
      <w:pPr>
        <w:spacing w:after="0"/>
        <w:ind w:left="0"/>
        <w:jc w:val="both"/>
      </w:pPr>
      <w:r>
        <w:rPr>
          <w:rFonts w:ascii="Times New Roman"/>
          <w:b w:val="false"/>
          <w:i w:val="false"/>
          <w:color w:val="000000"/>
          <w:sz w:val="28"/>
        </w:rPr>
        <w:t xml:space="preserve">
      1) движение на территории школы по заданному направлению; </w:t>
      </w:r>
    </w:p>
    <w:bookmarkEnd w:id="4012"/>
    <w:bookmarkStart w:name="z17493" w:id="4013"/>
    <w:p>
      <w:pPr>
        <w:spacing w:after="0"/>
        <w:ind w:left="0"/>
        <w:jc w:val="both"/>
      </w:pPr>
      <w:r>
        <w:rPr>
          <w:rFonts w:ascii="Times New Roman"/>
          <w:b w:val="false"/>
          <w:i w:val="false"/>
          <w:color w:val="000000"/>
          <w:sz w:val="28"/>
        </w:rPr>
        <w:t xml:space="preserve">
      2) препятствия и их виды: постоянные, временные; </w:t>
      </w:r>
    </w:p>
    <w:bookmarkEnd w:id="4013"/>
    <w:bookmarkStart w:name="z17494" w:id="4014"/>
    <w:p>
      <w:pPr>
        <w:spacing w:after="0"/>
        <w:ind w:left="0"/>
        <w:jc w:val="both"/>
      </w:pPr>
      <w:r>
        <w:rPr>
          <w:rFonts w:ascii="Times New Roman"/>
          <w:b w:val="false"/>
          <w:i w:val="false"/>
          <w:color w:val="000000"/>
          <w:sz w:val="28"/>
        </w:rPr>
        <w:t>
      3) преодоление препятствий на территории школы: постоянных, временных, случайных;</w:t>
      </w:r>
    </w:p>
    <w:bookmarkEnd w:id="4014"/>
    <w:bookmarkStart w:name="z17495" w:id="4015"/>
    <w:p>
      <w:pPr>
        <w:spacing w:after="0"/>
        <w:ind w:left="0"/>
        <w:jc w:val="both"/>
      </w:pPr>
      <w:r>
        <w:rPr>
          <w:rFonts w:ascii="Times New Roman"/>
          <w:b w:val="false"/>
          <w:i w:val="false"/>
          <w:color w:val="000000"/>
          <w:sz w:val="28"/>
        </w:rPr>
        <w:t xml:space="preserve">
      4) закрепление навыков ориентировки на территории школы; </w:t>
      </w:r>
    </w:p>
    <w:bookmarkEnd w:id="4015"/>
    <w:bookmarkStart w:name="z17496" w:id="4016"/>
    <w:p>
      <w:pPr>
        <w:spacing w:after="0"/>
        <w:ind w:left="0"/>
        <w:jc w:val="both"/>
      </w:pPr>
      <w:r>
        <w:rPr>
          <w:rFonts w:ascii="Times New Roman"/>
          <w:b w:val="false"/>
          <w:i w:val="false"/>
          <w:color w:val="000000"/>
          <w:sz w:val="28"/>
        </w:rPr>
        <w:t>
      5) дорожные знаки: указательные, предупреждающие, запрещающие, знаки сервиса;</w:t>
      </w:r>
    </w:p>
    <w:bookmarkEnd w:id="4016"/>
    <w:bookmarkStart w:name="z17497" w:id="4017"/>
    <w:p>
      <w:pPr>
        <w:spacing w:after="0"/>
        <w:ind w:left="0"/>
        <w:jc w:val="both"/>
      </w:pPr>
      <w:r>
        <w:rPr>
          <w:rFonts w:ascii="Times New Roman"/>
          <w:b w:val="false"/>
          <w:i w:val="false"/>
          <w:color w:val="000000"/>
          <w:sz w:val="28"/>
        </w:rPr>
        <w:t xml:space="preserve">
      6) движение по обочине и просҰлочной дороге; </w:t>
      </w:r>
    </w:p>
    <w:bookmarkEnd w:id="4017"/>
    <w:bookmarkStart w:name="z17498" w:id="4018"/>
    <w:p>
      <w:pPr>
        <w:spacing w:after="0"/>
        <w:ind w:left="0"/>
        <w:jc w:val="both"/>
      </w:pPr>
      <w:r>
        <w:rPr>
          <w:rFonts w:ascii="Times New Roman"/>
          <w:b w:val="false"/>
          <w:i w:val="false"/>
          <w:color w:val="000000"/>
          <w:sz w:val="28"/>
        </w:rPr>
        <w:t xml:space="preserve">
      7) подземные и надземные переходы; </w:t>
      </w:r>
    </w:p>
    <w:bookmarkEnd w:id="4018"/>
    <w:bookmarkStart w:name="z17499" w:id="4019"/>
    <w:p>
      <w:pPr>
        <w:spacing w:after="0"/>
        <w:ind w:left="0"/>
        <w:jc w:val="both"/>
      </w:pPr>
      <w:r>
        <w:rPr>
          <w:rFonts w:ascii="Times New Roman"/>
          <w:b w:val="false"/>
          <w:i w:val="false"/>
          <w:color w:val="000000"/>
          <w:sz w:val="28"/>
        </w:rPr>
        <w:t xml:space="preserve">
      8) игры-соревнования по правилам дорожного движения; </w:t>
      </w:r>
    </w:p>
    <w:bookmarkEnd w:id="4019"/>
    <w:bookmarkStart w:name="z17500" w:id="4020"/>
    <w:p>
      <w:pPr>
        <w:spacing w:after="0"/>
        <w:ind w:left="0"/>
        <w:jc w:val="both"/>
      </w:pPr>
      <w:r>
        <w:rPr>
          <w:rFonts w:ascii="Times New Roman"/>
          <w:b w:val="false"/>
          <w:i w:val="false"/>
          <w:color w:val="000000"/>
          <w:sz w:val="28"/>
        </w:rPr>
        <w:t>
      9) изучение 2-3-х несложных маршрутов (например, школа – магазин, школа – остановка автобуса);</w:t>
      </w:r>
    </w:p>
    <w:bookmarkEnd w:id="4020"/>
    <w:bookmarkStart w:name="z17501" w:id="4021"/>
    <w:p>
      <w:pPr>
        <w:spacing w:after="0"/>
        <w:ind w:left="0"/>
        <w:jc w:val="both"/>
      </w:pPr>
      <w:r>
        <w:rPr>
          <w:rFonts w:ascii="Times New Roman"/>
          <w:b w:val="false"/>
          <w:i w:val="false"/>
          <w:color w:val="000000"/>
          <w:sz w:val="28"/>
        </w:rPr>
        <w:t xml:space="preserve">
      10) формирование представлений по типу: "карта – обозрение" с использованием рельефных планов изучаемого пространства (в виде аппликаций и рельефных чертежей); </w:t>
      </w:r>
    </w:p>
    <w:bookmarkEnd w:id="4021"/>
    <w:bookmarkStart w:name="z17502" w:id="4022"/>
    <w:p>
      <w:pPr>
        <w:spacing w:after="0"/>
        <w:ind w:left="0"/>
        <w:jc w:val="both"/>
      </w:pPr>
      <w:r>
        <w:rPr>
          <w:rFonts w:ascii="Times New Roman"/>
          <w:b w:val="false"/>
          <w:i w:val="false"/>
          <w:color w:val="000000"/>
          <w:sz w:val="28"/>
        </w:rPr>
        <w:t>
      11) упражнения на развитие пространственной памяти и воображения.</w:t>
      </w:r>
    </w:p>
    <w:bookmarkEnd w:id="4022"/>
    <w:bookmarkStart w:name="z17503" w:id="4023"/>
    <w:p>
      <w:pPr>
        <w:spacing w:after="0"/>
        <w:ind w:left="0"/>
        <w:jc w:val="both"/>
      </w:pPr>
      <w:r>
        <w:rPr>
          <w:rFonts w:ascii="Times New Roman"/>
          <w:b w:val="false"/>
          <w:i w:val="false"/>
          <w:color w:val="000000"/>
          <w:sz w:val="28"/>
        </w:rPr>
        <w:t>
      26. Формирование топографических представлений (10 часов):</w:t>
      </w:r>
    </w:p>
    <w:bookmarkEnd w:id="4023"/>
    <w:bookmarkStart w:name="z17504" w:id="4024"/>
    <w:p>
      <w:pPr>
        <w:spacing w:after="0"/>
        <w:ind w:left="0"/>
        <w:jc w:val="both"/>
      </w:pPr>
      <w:r>
        <w:rPr>
          <w:rFonts w:ascii="Times New Roman"/>
          <w:b w:val="false"/>
          <w:i w:val="false"/>
          <w:color w:val="000000"/>
          <w:sz w:val="28"/>
        </w:rPr>
        <w:t xml:space="preserve">
      1) рельефно-графические пособия и их роль в формировании представлений незрячего о различных объектах окружающего мира; </w:t>
      </w:r>
    </w:p>
    <w:bookmarkEnd w:id="4024"/>
    <w:bookmarkStart w:name="z17505" w:id="4025"/>
    <w:p>
      <w:pPr>
        <w:spacing w:after="0"/>
        <w:ind w:left="0"/>
        <w:jc w:val="both"/>
      </w:pPr>
      <w:r>
        <w:rPr>
          <w:rFonts w:ascii="Times New Roman"/>
          <w:b w:val="false"/>
          <w:i w:val="false"/>
          <w:color w:val="000000"/>
          <w:sz w:val="28"/>
        </w:rPr>
        <w:t xml:space="preserve">
      2) развитие осязания с помощью рельефно-графических пособий; </w:t>
      </w:r>
    </w:p>
    <w:bookmarkEnd w:id="4025"/>
    <w:bookmarkStart w:name="z17506" w:id="4026"/>
    <w:p>
      <w:pPr>
        <w:spacing w:after="0"/>
        <w:ind w:left="0"/>
        <w:jc w:val="both"/>
      </w:pPr>
      <w:r>
        <w:rPr>
          <w:rFonts w:ascii="Times New Roman"/>
          <w:b w:val="false"/>
          <w:i w:val="false"/>
          <w:color w:val="000000"/>
          <w:sz w:val="28"/>
        </w:rPr>
        <w:t xml:space="preserve">
      3) технические средства для ориентировки в быту; </w:t>
      </w:r>
    </w:p>
    <w:bookmarkEnd w:id="4026"/>
    <w:bookmarkStart w:name="z17507" w:id="4027"/>
    <w:p>
      <w:pPr>
        <w:spacing w:after="0"/>
        <w:ind w:left="0"/>
        <w:jc w:val="both"/>
      </w:pPr>
      <w:r>
        <w:rPr>
          <w:rFonts w:ascii="Times New Roman"/>
          <w:b w:val="false"/>
          <w:i w:val="false"/>
          <w:color w:val="000000"/>
          <w:sz w:val="28"/>
        </w:rPr>
        <w:t>
      4) масштаб;</w:t>
      </w:r>
    </w:p>
    <w:bookmarkEnd w:id="4027"/>
    <w:bookmarkStart w:name="z17508" w:id="4028"/>
    <w:p>
      <w:pPr>
        <w:spacing w:after="0"/>
        <w:ind w:left="0"/>
        <w:jc w:val="both"/>
      </w:pPr>
      <w:r>
        <w:rPr>
          <w:rFonts w:ascii="Times New Roman"/>
          <w:b w:val="false"/>
          <w:i w:val="false"/>
          <w:color w:val="000000"/>
          <w:sz w:val="28"/>
        </w:rPr>
        <w:t>
      5) выполнение плана замкнутого пространства по Брайлю.</w:t>
      </w:r>
    </w:p>
    <w:bookmarkEnd w:id="4028"/>
    <w:bookmarkStart w:name="z17509" w:id="4029"/>
    <w:p>
      <w:pPr>
        <w:spacing w:after="0"/>
        <w:ind w:left="0"/>
        <w:jc w:val="both"/>
      </w:pPr>
      <w:r>
        <w:rPr>
          <w:rFonts w:ascii="Times New Roman"/>
          <w:b w:val="false"/>
          <w:i w:val="false"/>
          <w:color w:val="000000"/>
          <w:sz w:val="28"/>
        </w:rPr>
        <w:t xml:space="preserve">
      27. Ориентировка с помощью трости (10 часов): </w:t>
      </w:r>
    </w:p>
    <w:bookmarkEnd w:id="4029"/>
    <w:bookmarkStart w:name="z17510" w:id="4030"/>
    <w:p>
      <w:pPr>
        <w:spacing w:after="0"/>
        <w:ind w:left="0"/>
        <w:jc w:val="both"/>
      </w:pPr>
      <w:r>
        <w:rPr>
          <w:rFonts w:ascii="Times New Roman"/>
          <w:b w:val="false"/>
          <w:i w:val="false"/>
          <w:color w:val="000000"/>
          <w:sz w:val="28"/>
        </w:rPr>
        <w:t>
      1) различные виды тростей;</w:t>
      </w:r>
    </w:p>
    <w:bookmarkEnd w:id="4030"/>
    <w:bookmarkStart w:name="z17511" w:id="4031"/>
    <w:p>
      <w:pPr>
        <w:spacing w:after="0"/>
        <w:ind w:left="0"/>
        <w:jc w:val="both"/>
      </w:pPr>
      <w:r>
        <w:rPr>
          <w:rFonts w:ascii="Times New Roman"/>
          <w:b w:val="false"/>
          <w:i w:val="false"/>
          <w:color w:val="000000"/>
          <w:sz w:val="28"/>
        </w:rPr>
        <w:t xml:space="preserve">
      2) подбор трости; </w:t>
      </w:r>
    </w:p>
    <w:bookmarkEnd w:id="4031"/>
    <w:bookmarkStart w:name="z17512" w:id="4032"/>
    <w:p>
      <w:pPr>
        <w:spacing w:after="0"/>
        <w:ind w:left="0"/>
        <w:jc w:val="both"/>
      </w:pPr>
      <w:r>
        <w:rPr>
          <w:rFonts w:ascii="Times New Roman"/>
          <w:b w:val="false"/>
          <w:i w:val="false"/>
          <w:color w:val="000000"/>
          <w:sz w:val="28"/>
        </w:rPr>
        <w:t xml:space="preserve">
      3) основные методы и приемы пользования тростью; </w:t>
      </w:r>
    </w:p>
    <w:bookmarkEnd w:id="4032"/>
    <w:bookmarkStart w:name="z17513" w:id="4033"/>
    <w:p>
      <w:pPr>
        <w:spacing w:after="0"/>
        <w:ind w:left="0"/>
        <w:jc w:val="both"/>
      </w:pPr>
      <w:r>
        <w:rPr>
          <w:rFonts w:ascii="Times New Roman"/>
          <w:b w:val="false"/>
          <w:i w:val="false"/>
          <w:color w:val="000000"/>
          <w:sz w:val="28"/>
        </w:rPr>
        <w:t>
      4) техника "маятника" - отработка приемов;</w:t>
      </w:r>
    </w:p>
    <w:bookmarkEnd w:id="4033"/>
    <w:bookmarkStart w:name="z17514" w:id="4034"/>
    <w:p>
      <w:pPr>
        <w:spacing w:after="0"/>
        <w:ind w:left="0"/>
        <w:jc w:val="both"/>
      </w:pPr>
      <w:r>
        <w:rPr>
          <w:rFonts w:ascii="Times New Roman"/>
          <w:b w:val="false"/>
          <w:i w:val="false"/>
          <w:color w:val="000000"/>
          <w:sz w:val="28"/>
        </w:rPr>
        <w:t>
      5) основная хватка трости при технике "карандаш";</w:t>
      </w:r>
    </w:p>
    <w:bookmarkEnd w:id="4034"/>
    <w:bookmarkStart w:name="z17515" w:id="4035"/>
    <w:p>
      <w:pPr>
        <w:spacing w:after="0"/>
        <w:ind w:left="0"/>
        <w:jc w:val="both"/>
      </w:pPr>
      <w:r>
        <w:rPr>
          <w:rFonts w:ascii="Times New Roman"/>
          <w:b w:val="false"/>
          <w:i w:val="false"/>
          <w:color w:val="000000"/>
          <w:sz w:val="28"/>
        </w:rPr>
        <w:t>
      6) прием "скольжения";</w:t>
      </w:r>
    </w:p>
    <w:bookmarkEnd w:id="4035"/>
    <w:bookmarkStart w:name="z17516" w:id="4036"/>
    <w:p>
      <w:pPr>
        <w:spacing w:after="0"/>
        <w:ind w:left="0"/>
        <w:jc w:val="both"/>
      </w:pPr>
      <w:r>
        <w:rPr>
          <w:rFonts w:ascii="Times New Roman"/>
          <w:b w:val="false"/>
          <w:i w:val="false"/>
          <w:color w:val="000000"/>
          <w:sz w:val="28"/>
        </w:rPr>
        <w:t>
      7) прием "касание";</w:t>
      </w:r>
    </w:p>
    <w:bookmarkEnd w:id="4036"/>
    <w:bookmarkStart w:name="z17517" w:id="4037"/>
    <w:p>
      <w:pPr>
        <w:spacing w:after="0"/>
        <w:ind w:left="0"/>
        <w:jc w:val="both"/>
      </w:pPr>
      <w:r>
        <w:rPr>
          <w:rFonts w:ascii="Times New Roman"/>
          <w:b w:val="false"/>
          <w:i w:val="false"/>
          <w:color w:val="000000"/>
          <w:sz w:val="28"/>
        </w:rPr>
        <w:t xml:space="preserve">
      8) техника "диагонали"; </w:t>
      </w:r>
    </w:p>
    <w:bookmarkEnd w:id="4037"/>
    <w:bookmarkStart w:name="z17518" w:id="4038"/>
    <w:p>
      <w:pPr>
        <w:spacing w:after="0"/>
        <w:ind w:left="0"/>
        <w:jc w:val="both"/>
      </w:pPr>
      <w:r>
        <w:rPr>
          <w:rFonts w:ascii="Times New Roman"/>
          <w:b w:val="false"/>
          <w:i w:val="false"/>
          <w:color w:val="000000"/>
          <w:sz w:val="28"/>
        </w:rPr>
        <w:t>
      9) уход за тростью.</w:t>
      </w:r>
    </w:p>
    <w:bookmarkEnd w:id="4038"/>
    <w:bookmarkStart w:name="z17519" w:id="4039"/>
    <w:p>
      <w:pPr>
        <w:spacing w:after="0"/>
        <w:ind w:left="0"/>
        <w:jc w:val="both"/>
      </w:pPr>
      <w:r>
        <w:rPr>
          <w:rFonts w:ascii="Times New Roman"/>
          <w:b w:val="false"/>
          <w:i w:val="false"/>
          <w:color w:val="000000"/>
          <w:sz w:val="28"/>
        </w:rPr>
        <w:t xml:space="preserve">
      28. Пользование общественным транспортом (14 часов): </w:t>
      </w:r>
    </w:p>
    <w:bookmarkEnd w:id="4039"/>
    <w:bookmarkStart w:name="z17520" w:id="4040"/>
    <w:p>
      <w:pPr>
        <w:spacing w:after="0"/>
        <w:ind w:left="0"/>
        <w:jc w:val="both"/>
      </w:pPr>
      <w:r>
        <w:rPr>
          <w:rFonts w:ascii="Times New Roman"/>
          <w:b w:val="false"/>
          <w:i w:val="false"/>
          <w:color w:val="000000"/>
          <w:sz w:val="28"/>
        </w:rPr>
        <w:t>
      1) экскурсия на автодорогу, распознавание транспорта по звуку: троллейбус, автобус, трамвай, автомобиль;</w:t>
      </w:r>
    </w:p>
    <w:bookmarkEnd w:id="4040"/>
    <w:bookmarkStart w:name="z17521" w:id="4041"/>
    <w:p>
      <w:pPr>
        <w:spacing w:after="0"/>
        <w:ind w:left="0"/>
        <w:jc w:val="both"/>
      </w:pPr>
      <w:r>
        <w:rPr>
          <w:rFonts w:ascii="Times New Roman"/>
          <w:b w:val="false"/>
          <w:i w:val="false"/>
          <w:color w:val="000000"/>
          <w:sz w:val="28"/>
        </w:rPr>
        <w:t>
      2) правила дорожного движения "Мы по улице идҰм" – практическое занятие: самостоятельное движение из исходной знакомой точки до конечной знакомой точки, с учетом положения солнца и других ориентиров: шум листвы, движущего и неподвижного транспорта;</w:t>
      </w:r>
    </w:p>
    <w:bookmarkEnd w:id="4041"/>
    <w:bookmarkStart w:name="z17522" w:id="4042"/>
    <w:p>
      <w:pPr>
        <w:spacing w:after="0"/>
        <w:ind w:left="0"/>
        <w:jc w:val="both"/>
      </w:pPr>
      <w:r>
        <w:rPr>
          <w:rFonts w:ascii="Times New Roman"/>
          <w:b w:val="false"/>
          <w:i w:val="false"/>
          <w:color w:val="000000"/>
          <w:sz w:val="28"/>
        </w:rPr>
        <w:t xml:space="preserve">
      3) значение общественного транспорта для активной жизнедеятельности; </w:t>
      </w:r>
    </w:p>
    <w:bookmarkEnd w:id="4042"/>
    <w:bookmarkStart w:name="z17523" w:id="4043"/>
    <w:p>
      <w:pPr>
        <w:spacing w:after="0"/>
        <w:ind w:left="0"/>
        <w:jc w:val="both"/>
      </w:pPr>
      <w:r>
        <w:rPr>
          <w:rFonts w:ascii="Times New Roman"/>
          <w:b w:val="false"/>
          <w:i w:val="false"/>
          <w:color w:val="000000"/>
          <w:sz w:val="28"/>
        </w:rPr>
        <w:t>
      4) остановки общественного транспорта.</w:t>
      </w:r>
    </w:p>
    <w:bookmarkEnd w:id="4043"/>
    <w:bookmarkStart w:name="z17524" w:id="4044"/>
    <w:p>
      <w:pPr>
        <w:spacing w:after="0"/>
        <w:ind w:left="0"/>
        <w:jc w:val="both"/>
      </w:pPr>
      <w:r>
        <w:rPr>
          <w:rFonts w:ascii="Times New Roman"/>
          <w:b w:val="false"/>
          <w:i w:val="false"/>
          <w:color w:val="000000"/>
          <w:sz w:val="28"/>
        </w:rPr>
        <w:t xml:space="preserve">
      29. Навыки ориентировки и поведения в общественных местах социокультурного назначения (12 часов): </w:t>
      </w:r>
    </w:p>
    <w:bookmarkEnd w:id="4044"/>
    <w:bookmarkStart w:name="z17525" w:id="4045"/>
    <w:p>
      <w:pPr>
        <w:spacing w:after="0"/>
        <w:ind w:left="0"/>
        <w:jc w:val="both"/>
      </w:pPr>
      <w:r>
        <w:rPr>
          <w:rFonts w:ascii="Times New Roman"/>
          <w:b w:val="false"/>
          <w:i w:val="false"/>
          <w:color w:val="000000"/>
          <w:sz w:val="28"/>
        </w:rPr>
        <w:t xml:space="preserve">
      1) правила поведения в незнакомом помещении; </w:t>
      </w:r>
    </w:p>
    <w:bookmarkEnd w:id="4045"/>
    <w:bookmarkStart w:name="z17526" w:id="4046"/>
    <w:p>
      <w:pPr>
        <w:spacing w:after="0"/>
        <w:ind w:left="0"/>
        <w:jc w:val="both"/>
      </w:pPr>
      <w:r>
        <w:rPr>
          <w:rFonts w:ascii="Times New Roman"/>
          <w:b w:val="false"/>
          <w:i w:val="false"/>
          <w:color w:val="000000"/>
          <w:sz w:val="28"/>
        </w:rPr>
        <w:t xml:space="preserve">
      2) умение попросить помощь при ориентировке; </w:t>
      </w:r>
    </w:p>
    <w:bookmarkEnd w:id="4046"/>
    <w:bookmarkStart w:name="z17527" w:id="4047"/>
    <w:p>
      <w:pPr>
        <w:spacing w:after="0"/>
        <w:ind w:left="0"/>
        <w:jc w:val="both"/>
      </w:pPr>
      <w:r>
        <w:rPr>
          <w:rFonts w:ascii="Times New Roman"/>
          <w:b w:val="false"/>
          <w:i w:val="false"/>
          <w:color w:val="000000"/>
          <w:sz w:val="28"/>
        </w:rPr>
        <w:t>
      3) правила поведения в кафе, ресторане.</w:t>
      </w:r>
    </w:p>
    <w:bookmarkEnd w:id="4047"/>
    <w:bookmarkStart w:name="z17528" w:id="4048"/>
    <w:p>
      <w:pPr>
        <w:spacing w:after="0"/>
        <w:ind w:left="0"/>
        <w:jc w:val="both"/>
      </w:pPr>
      <w:r>
        <w:rPr>
          <w:rFonts w:ascii="Times New Roman"/>
          <w:b w:val="false"/>
          <w:i w:val="false"/>
          <w:color w:val="000000"/>
          <w:sz w:val="28"/>
        </w:rPr>
        <w:t xml:space="preserve">
      30. Навыки совместной ориентировки со зрячими (6 часов): </w:t>
      </w:r>
    </w:p>
    <w:bookmarkEnd w:id="4048"/>
    <w:bookmarkStart w:name="z17529" w:id="4049"/>
    <w:p>
      <w:pPr>
        <w:spacing w:after="0"/>
        <w:ind w:left="0"/>
        <w:jc w:val="both"/>
      </w:pPr>
      <w:r>
        <w:rPr>
          <w:rFonts w:ascii="Times New Roman"/>
          <w:b w:val="false"/>
          <w:i w:val="false"/>
          <w:color w:val="000000"/>
          <w:sz w:val="28"/>
        </w:rPr>
        <w:t>
      1) правила поведения незрячего в общественном месте;</w:t>
      </w:r>
    </w:p>
    <w:bookmarkEnd w:id="4049"/>
    <w:bookmarkStart w:name="z17530" w:id="4050"/>
    <w:p>
      <w:pPr>
        <w:spacing w:after="0"/>
        <w:ind w:left="0"/>
        <w:jc w:val="both"/>
      </w:pPr>
      <w:r>
        <w:rPr>
          <w:rFonts w:ascii="Times New Roman"/>
          <w:b w:val="false"/>
          <w:i w:val="false"/>
          <w:color w:val="000000"/>
          <w:sz w:val="28"/>
        </w:rPr>
        <w:t>
      2) культура общения и ориентировки со зрячими сверстниками.</w:t>
      </w:r>
    </w:p>
    <w:bookmarkEnd w:id="4050"/>
    <w:bookmarkStart w:name="z17531" w:id="4051"/>
    <w:p>
      <w:pPr>
        <w:spacing w:after="0"/>
        <w:ind w:left="0"/>
        <w:jc w:val="left"/>
      </w:pPr>
      <w:r>
        <w:rPr>
          <w:rFonts w:ascii="Times New Roman"/>
          <w:b/>
          <w:i w:val="false"/>
          <w:color w:val="000000"/>
        </w:rPr>
        <w:t xml:space="preserve"> Глава 4. Базовое содержание учебного предмета для 7 класса</w:t>
      </w:r>
    </w:p>
    <w:bookmarkEnd w:id="4051"/>
    <w:bookmarkStart w:name="z17532" w:id="4052"/>
    <w:p>
      <w:pPr>
        <w:spacing w:after="0"/>
        <w:ind w:left="0"/>
        <w:jc w:val="both"/>
      </w:pPr>
      <w:r>
        <w:rPr>
          <w:rFonts w:ascii="Times New Roman"/>
          <w:b w:val="false"/>
          <w:i w:val="false"/>
          <w:color w:val="000000"/>
          <w:sz w:val="28"/>
        </w:rPr>
        <w:t xml:space="preserve">
      31. Обучение приҰмам правильной ходьбы, формирование осанки и правильной позы в различных ситуациях (8 часов): </w:t>
      </w:r>
    </w:p>
    <w:bookmarkEnd w:id="4052"/>
    <w:bookmarkStart w:name="z17533" w:id="4053"/>
    <w:p>
      <w:pPr>
        <w:spacing w:after="0"/>
        <w:ind w:left="0"/>
        <w:jc w:val="both"/>
      </w:pPr>
      <w:r>
        <w:rPr>
          <w:rFonts w:ascii="Times New Roman"/>
          <w:b w:val="false"/>
          <w:i w:val="false"/>
          <w:color w:val="000000"/>
          <w:sz w:val="28"/>
        </w:rPr>
        <w:t xml:space="preserve">
      1) коррекция навыков координации движения рук и ног; </w:t>
      </w:r>
    </w:p>
    <w:bookmarkEnd w:id="4053"/>
    <w:bookmarkStart w:name="z17534" w:id="4054"/>
    <w:p>
      <w:pPr>
        <w:spacing w:after="0"/>
        <w:ind w:left="0"/>
        <w:jc w:val="both"/>
      </w:pPr>
      <w:r>
        <w:rPr>
          <w:rFonts w:ascii="Times New Roman"/>
          <w:b w:val="false"/>
          <w:i w:val="false"/>
          <w:color w:val="000000"/>
          <w:sz w:val="28"/>
        </w:rPr>
        <w:t>
      2) ходьба с физическими упражнениями: круговые движения туловища, прыжки, ходьба с приседаниями;</w:t>
      </w:r>
    </w:p>
    <w:bookmarkEnd w:id="4054"/>
    <w:bookmarkStart w:name="z17535" w:id="4055"/>
    <w:p>
      <w:pPr>
        <w:spacing w:after="0"/>
        <w:ind w:left="0"/>
        <w:jc w:val="both"/>
      </w:pPr>
      <w:r>
        <w:rPr>
          <w:rFonts w:ascii="Times New Roman"/>
          <w:b w:val="false"/>
          <w:i w:val="false"/>
          <w:color w:val="000000"/>
          <w:sz w:val="28"/>
        </w:rPr>
        <w:t>
      3) координация вестибулярного аппарата, ходьба с грузом на голове;</w:t>
      </w:r>
    </w:p>
    <w:bookmarkEnd w:id="4055"/>
    <w:bookmarkStart w:name="z17536" w:id="4056"/>
    <w:p>
      <w:pPr>
        <w:spacing w:after="0"/>
        <w:ind w:left="0"/>
        <w:jc w:val="both"/>
      </w:pPr>
      <w:r>
        <w:rPr>
          <w:rFonts w:ascii="Times New Roman"/>
          <w:b w:val="false"/>
          <w:i w:val="false"/>
          <w:color w:val="000000"/>
          <w:sz w:val="28"/>
        </w:rPr>
        <w:t>
      4) ходьба по наклонной плоскости;</w:t>
      </w:r>
    </w:p>
    <w:bookmarkEnd w:id="4056"/>
    <w:bookmarkStart w:name="z17537" w:id="4057"/>
    <w:p>
      <w:pPr>
        <w:spacing w:after="0"/>
        <w:ind w:left="0"/>
        <w:jc w:val="both"/>
      </w:pPr>
      <w:r>
        <w:rPr>
          <w:rFonts w:ascii="Times New Roman"/>
          <w:b w:val="false"/>
          <w:i w:val="false"/>
          <w:color w:val="000000"/>
          <w:sz w:val="28"/>
        </w:rPr>
        <w:t xml:space="preserve">
      5) ходьба с поворотами на 180 градусов; </w:t>
      </w:r>
    </w:p>
    <w:bookmarkEnd w:id="4057"/>
    <w:bookmarkStart w:name="z17538" w:id="4058"/>
    <w:p>
      <w:pPr>
        <w:spacing w:after="0"/>
        <w:ind w:left="0"/>
        <w:jc w:val="both"/>
      </w:pPr>
      <w:r>
        <w:rPr>
          <w:rFonts w:ascii="Times New Roman"/>
          <w:b w:val="false"/>
          <w:i w:val="false"/>
          <w:color w:val="000000"/>
          <w:sz w:val="28"/>
        </w:rPr>
        <w:t>
      6) преодоление ям, арыков и сугробов;</w:t>
      </w:r>
    </w:p>
    <w:bookmarkEnd w:id="4058"/>
    <w:bookmarkStart w:name="z17539" w:id="4059"/>
    <w:p>
      <w:pPr>
        <w:spacing w:after="0"/>
        <w:ind w:left="0"/>
        <w:jc w:val="both"/>
      </w:pPr>
      <w:r>
        <w:rPr>
          <w:rFonts w:ascii="Times New Roman"/>
          <w:b w:val="false"/>
          <w:i w:val="false"/>
          <w:color w:val="000000"/>
          <w:sz w:val="28"/>
        </w:rPr>
        <w:t>
      7) ходьба по лабиринту;</w:t>
      </w:r>
    </w:p>
    <w:bookmarkEnd w:id="4059"/>
    <w:bookmarkStart w:name="z17540" w:id="4060"/>
    <w:p>
      <w:pPr>
        <w:spacing w:after="0"/>
        <w:ind w:left="0"/>
        <w:jc w:val="both"/>
      </w:pPr>
      <w:r>
        <w:rPr>
          <w:rFonts w:ascii="Times New Roman"/>
          <w:b w:val="false"/>
          <w:i w:val="false"/>
          <w:color w:val="000000"/>
          <w:sz w:val="28"/>
        </w:rPr>
        <w:t>
      8) правильные позы при ориентировке на улицах города, в транспорте и в общественных местах.</w:t>
      </w:r>
    </w:p>
    <w:bookmarkEnd w:id="4060"/>
    <w:bookmarkStart w:name="z17541" w:id="4061"/>
    <w:p>
      <w:pPr>
        <w:spacing w:after="0"/>
        <w:ind w:left="0"/>
        <w:jc w:val="both"/>
      </w:pPr>
      <w:r>
        <w:rPr>
          <w:rFonts w:ascii="Times New Roman"/>
          <w:b w:val="false"/>
          <w:i w:val="false"/>
          <w:color w:val="000000"/>
          <w:sz w:val="28"/>
        </w:rPr>
        <w:t xml:space="preserve">
      32. Использование сохранных анализаторов в пространственной ориентировке (10 часов): </w:t>
      </w:r>
    </w:p>
    <w:bookmarkEnd w:id="4061"/>
    <w:bookmarkStart w:name="z17542" w:id="4062"/>
    <w:p>
      <w:pPr>
        <w:spacing w:after="0"/>
        <w:ind w:left="0"/>
        <w:jc w:val="both"/>
      </w:pPr>
      <w:r>
        <w:rPr>
          <w:rFonts w:ascii="Times New Roman"/>
          <w:b w:val="false"/>
          <w:i w:val="false"/>
          <w:color w:val="000000"/>
          <w:sz w:val="28"/>
        </w:rPr>
        <w:t xml:space="preserve">
      1) звуки окружающего мира, их соотнесение с представлениями звучащего предмета (понятия: далеко, близко, ближе, дальше, левее, правее, слева, направо, спереди, сзади, приближается, удаляется); </w:t>
      </w:r>
    </w:p>
    <w:bookmarkEnd w:id="4062"/>
    <w:bookmarkStart w:name="z17543" w:id="4063"/>
    <w:p>
      <w:pPr>
        <w:spacing w:after="0"/>
        <w:ind w:left="0"/>
        <w:jc w:val="both"/>
      </w:pPr>
      <w:r>
        <w:rPr>
          <w:rFonts w:ascii="Times New Roman"/>
          <w:b w:val="false"/>
          <w:i w:val="false"/>
          <w:color w:val="000000"/>
          <w:sz w:val="28"/>
        </w:rPr>
        <w:t xml:space="preserve">
      2) формирование способов нестереоскопического восприятия пространства; </w:t>
      </w:r>
    </w:p>
    <w:bookmarkEnd w:id="4063"/>
    <w:bookmarkStart w:name="z17544" w:id="4064"/>
    <w:p>
      <w:pPr>
        <w:spacing w:after="0"/>
        <w:ind w:left="0"/>
        <w:jc w:val="both"/>
      </w:pPr>
      <w:r>
        <w:rPr>
          <w:rFonts w:ascii="Times New Roman"/>
          <w:b w:val="false"/>
          <w:i w:val="false"/>
          <w:color w:val="000000"/>
          <w:sz w:val="28"/>
        </w:rPr>
        <w:t xml:space="preserve">
      3) использование светотени при движении по прямой; </w:t>
      </w:r>
    </w:p>
    <w:bookmarkEnd w:id="4064"/>
    <w:bookmarkStart w:name="z17545" w:id="4065"/>
    <w:p>
      <w:pPr>
        <w:spacing w:after="0"/>
        <w:ind w:left="0"/>
        <w:jc w:val="both"/>
      </w:pPr>
      <w:r>
        <w:rPr>
          <w:rFonts w:ascii="Times New Roman"/>
          <w:b w:val="false"/>
          <w:i w:val="false"/>
          <w:color w:val="000000"/>
          <w:sz w:val="28"/>
        </w:rPr>
        <w:t>
      4) использование светотени при поворотах;</w:t>
      </w:r>
    </w:p>
    <w:bookmarkEnd w:id="4065"/>
    <w:bookmarkStart w:name="z17546" w:id="4066"/>
    <w:p>
      <w:pPr>
        <w:spacing w:after="0"/>
        <w:ind w:left="0"/>
        <w:jc w:val="both"/>
      </w:pPr>
      <w:r>
        <w:rPr>
          <w:rFonts w:ascii="Times New Roman"/>
          <w:b w:val="false"/>
          <w:i w:val="false"/>
          <w:color w:val="000000"/>
          <w:sz w:val="28"/>
        </w:rPr>
        <w:t xml:space="preserve">
      5) тренировка зрительного анализатора при входе в помещение и выходе из него; </w:t>
      </w:r>
    </w:p>
    <w:bookmarkEnd w:id="4066"/>
    <w:bookmarkStart w:name="z17547" w:id="4067"/>
    <w:p>
      <w:pPr>
        <w:spacing w:after="0"/>
        <w:ind w:left="0"/>
        <w:jc w:val="both"/>
      </w:pPr>
      <w:r>
        <w:rPr>
          <w:rFonts w:ascii="Times New Roman"/>
          <w:b w:val="false"/>
          <w:i w:val="false"/>
          <w:color w:val="000000"/>
          <w:sz w:val="28"/>
        </w:rPr>
        <w:t xml:space="preserve">
      6) приҰмы аккомодации зрительного анализатора при различной освещҰнности пространства в помещении и на улице; </w:t>
      </w:r>
    </w:p>
    <w:bookmarkEnd w:id="4067"/>
    <w:bookmarkStart w:name="z17548" w:id="4068"/>
    <w:p>
      <w:pPr>
        <w:spacing w:after="0"/>
        <w:ind w:left="0"/>
        <w:jc w:val="both"/>
      </w:pPr>
      <w:r>
        <w:rPr>
          <w:rFonts w:ascii="Times New Roman"/>
          <w:b w:val="false"/>
          <w:i w:val="false"/>
          <w:color w:val="000000"/>
          <w:sz w:val="28"/>
        </w:rPr>
        <w:t>
      7) осязательное обследование окружающих объектов;</w:t>
      </w:r>
    </w:p>
    <w:bookmarkEnd w:id="4068"/>
    <w:bookmarkStart w:name="z17549" w:id="4069"/>
    <w:p>
      <w:pPr>
        <w:spacing w:after="0"/>
        <w:ind w:left="0"/>
        <w:jc w:val="both"/>
      </w:pPr>
      <w:r>
        <w:rPr>
          <w:rFonts w:ascii="Times New Roman"/>
          <w:b w:val="false"/>
          <w:i w:val="false"/>
          <w:color w:val="000000"/>
          <w:sz w:val="28"/>
        </w:rPr>
        <w:t xml:space="preserve">
      8) закрепление навыков распознавания различных материалов; </w:t>
      </w:r>
    </w:p>
    <w:bookmarkEnd w:id="4069"/>
    <w:bookmarkStart w:name="z17550" w:id="4070"/>
    <w:p>
      <w:pPr>
        <w:spacing w:after="0"/>
        <w:ind w:left="0"/>
        <w:jc w:val="both"/>
      </w:pPr>
      <w:r>
        <w:rPr>
          <w:rFonts w:ascii="Times New Roman"/>
          <w:b w:val="false"/>
          <w:i w:val="false"/>
          <w:color w:val="000000"/>
          <w:sz w:val="28"/>
        </w:rPr>
        <w:t xml:space="preserve">
      9) ориентировка в пространстве с помощью запахов; </w:t>
      </w:r>
    </w:p>
    <w:bookmarkEnd w:id="4070"/>
    <w:bookmarkStart w:name="z17551" w:id="4071"/>
    <w:p>
      <w:pPr>
        <w:spacing w:after="0"/>
        <w:ind w:left="0"/>
        <w:jc w:val="both"/>
      </w:pPr>
      <w:r>
        <w:rPr>
          <w:rFonts w:ascii="Times New Roman"/>
          <w:b w:val="false"/>
          <w:i w:val="false"/>
          <w:color w:val="000000"/>
          <w:sz w:val="28"/>
        </w:rPr>
        <w:t>
      10) движение по заданному маршруту с опорой на постоянные ориентиры.</w:t>
      </w:r>
    </w:p>
    <w:bookmarkEnd w:id="4071"/>
    <w:bookmarkStart w:name="z17552" w:id="4072"/>
    <w:p>
      <w:pPr>
        <w:spacing w:after="0"/>
        <w:ind w:left="0"/>
        <w:jc w:val="both"/>
      </w:pPr>
      <w:r>
        <w:rPr>
          <w:rFonts w:ascii="Times New Roman"/>
          <w:b w:val="false"/>
          <w:i w:val="false"/>
          <w:color w:val="000000"/>
          <w:sz w:val="28"/>
        </w:rPr>
        <w:t xml:space="preserve">
      33.Ориентировка в микропространстве (10 часов): </w:t>
      </w:r>
    </w:p>
    <w:bookmarkEnd w:id="4072"/>
    <w:bookmarkStart w:name="z17553" w:id="4073"/>
    <w:p>
      <w:pPr>
        <w:spacing w:after="0"/>
        <w:ind w:left="0"/>
        <w:jc w:val="both"/>
      </w:pPr>
      <w:r>
        <w:rPr>
          <w:rFonts w:ascii="Times New Roman"/>
          <w:b w:val="false"/>
          <w:i w:val="false"/>
          <w:color w:val="000000"/>
          <w:sz w:val="28"/>
        </w:rPr>
        <w:t xml:space="preserve">
      1) закрепление пространственных направлений: наискось, по диагонали, кругом; </w:t>
      </w:r>
    </w:p>
    <w:bookmarkEnd w:id="4073"/>
    <w:bookmarkStart w:name="z17554" w:id="4074"/>
    <w:p>
      <w:pPr>
        <w:spacing w:after="0"/>
        <w:ind w:left="0"/>
        <w:jc w:val="both"/>
      </w:pPr>
      <w:r>
        <w:rPr>
          <w:rFonts w:ascii="Times New Roman"/>
          <w:b w:val="false"/>
          <w:i w:val="false"/>
          <w:color w:val="000000"/>
          <w:sz w:val="28"/>
        </w:rPr>
        <w:t>
      2) правильное понимание изученных пространственных понятий. Умение читать рельефные планы.</w:t>
      </w:r>
    </w:p>
    <w:bookmarkEnd w:id="4074"/>
    <w:bookmarkStart w:name="z17555" w:id="4075"/>
    <w:p>
      <w:pPr>
        <w:spacing w:after="0"/>
        <w:ind w:left="0"/>
        <w:jc w:val="both"/>
      </w:pPr>
      <w:r>
        <w:rPr>
          <w:rFonts w:ascii="Times New Roman"/>
          <w:b w:val="false"/>
          <w:i w:val="false"/>
          <w:color w:val="000000"/>
          <w:sz w:val="28"/>
        </w:rPr>
        <w:t>
      34. Навыки ориентировки в свободном и замкнутом пространстве (16 часов):</w:t>
      </w:r>
    </w:p>
    <w:bookmarkEnd w:id="4075"/>
    <w:bookmarkStart w:name="z17556" w:id="4076"/>
    <w:p>
      <w:pPr>
        <w:spacing w:after="0"/>
        <w:ind w:left="0"/>
        <w:jc w:val="both"/>
      </w:pPr>
      <w:r>
        <w:rPr>
          <w:rFonts w:ascii="Times New Roman"/>
          <w:b w:val="false"/>
          <w:i w:val="false"/>
          <w:color w:val="000000"/>
          <w:sz w:val="28"/>
        </w:rPr>
        <w:t xml:space="preserve">
      1) составление плана территории школы; </w:t>
      </w:r>
    </w:p>
    <w:bookmarkEnd w:id="4076"/>
    <w:bookmarkStart w:name="z17557" w:id="4077"/>
    <w:p>
      <w:pPr>
        <w:spacing w:after="0"/>
        <w:ind w:left="0"/>
        <w:jc w:val="both"/>
      </w:pPr>
      <w:r>
        <w:rPr>
          <w:rFonts w:ascii="Times New Roman"/>
          <w:b w:val="false"/>
          <w:i w:val="false"/>
          <w:color w:val="000000"/>
          <w:sz w:val="28"/>
        </w:rPr>
        <w:t xml:space="preserve">
      2) освоение пространства около центрального входа; </w:t>
      </w:r>
    </w:p>
    <w:bookmarkEnd w:id="4077"/>
    <w:bookmarkStart w:name="z17558" w:id="4078"/>
    <w:p>
      <w:pPr>
        <w:spacing w:after="0"/>
        <w:ind w:left="0"/>
        <w:jc w:val="both"/>
      </w:pPr>
      <w:r>
        <w:rPr>
          <w:rFonts w:ascii="Times New Roman"/>
          <w:b w:val="false"/>
          <w:i w:val="false"/>
          <w:color w:val="000000"/>
          <w:sz w:val="28"/>
        </w:rPr>
        <w:t>
      3) ориентировка в пространстве около запасного выхода;</w:t>
      </w:r>
    </w:p>
    <w:bookmarkEnd w:id="4078"/>
    <w:bookmarkStart w:name="z17559" w:id="4079"/>
    <w:p>
      <w:pPr>
        <w:spacing w:after="0"/>
        <w:ind w:left="0"/>
        <w:jc w:val="both"/>
      </w:pPr>
      <w:r>
        <w:rPr>
          <w:rFonts w:ascii="Times New Roman"/>
          <w:b w:val="false"/>
          <w:i w:val="false"/>
          <w:color w:val="000000"/>
          <w:sz w:val="28"/>
        </w:rPr>
        <w:t xml:space="preserve">
      4) самостоятельное движение вокруг школы по часовой стрелке; </w:t>
      </w:r>
    </w:p>
    <w:bookmarkEnd w:id="4079"/>
    <w:bookmarkStart w:name="z17560" w:id="4080"/>
    <w:p>
      <w:pPr>
        <w:spacing w:after="0"/>
        <w:ind w:left="0"/>
        <w:jc w:val="both"/>
      </w:pPr>
      <w:r>
        <w:rPr>
          <w:rFonts w:ascii="Times New Roman"/>
          <w:b w:val="false"/>
          <w:i w:val="false"/>
          <w:color w:val="000000"/>
          <w:sz w:val="28"/>
        </w:rPr>
        <w:t>
      5) движение против часовой стрелки;</w:t>
      </w:r>
    </w:p>
    <w:bookmarkEnd w:id="4080"/>
    <w:bookmarkStart w:name="z17561" w:id="4081"/>
    <w:p>
      <w:pPr>
        <w:spacing w:after="0"/>
        <w:ind w:left="0"/>
        <w:jc w:val="both"/>
      </w:pPr>
      <w:r>
        <w:rPr>
          <w:rFonts w:ascii="Times New Roman"/>
          <w:b w:val="false"/>
          <w:i w:val="false"/>
          <w:color w:val="000000"/>
          <w:sz w:val="28"/>
        </w:rPr>
        <w:t>
      6) самостоятельное движение на школьный стадион;</w:t>
      </w:r>
    </w:p>
    <w:bookmarkEnd w:id="4081"/>
    <w:bookmarkStart w:name="z17562" w:id="4082"/>
    <w:p>
      <w:pPr>
        <w:spacing w:after="0"/>
        <w:ind w:left="0"/>
        <w:jc w:val="both"/>
      </w:pPr>
      <w:r>
        <w:rPr>
          <w:rFonts w:ascii="Times New Roman"/>
          <w:b w:val="false"/>
          <w:i w:val="false"/>
          <w:color w:val="000000"/>
          <w:sz w:val="28"/>
        </w:rPr>
        <w:t xml:space="preserve">
      7) самостоятельное движение к мусорным контейнерам; </w:t>
      </w:r>
    </w:p>
    <w:bookmarkEnd w:id="4082"/>
    <w:bookmarkStart w:name="z17563" w:id="4083"/>
    <w:p>
      <w:pPr>
        <w:spacing w:after="0"/>
        <w:ind w:left="0"/>
        <w:jc w:val="both"/>
      </w:pPr>
      <w:r>
        <w:rPr>
          <w:rFonts w:ascii="Times New Roman"/>
          <w:b w:val="false"/>
          <w:i w:val="false"/>
          <w:color w:val="000000"/>
          <w:sz w:val="28"/>
        </w:rPr>
        <w:t>
      8) использование временных понятий при ориентировке в пространстве;</w:t>
      </w:r>
    </w:p>
    <w:bookmarkEnd w:id="4083"/>
    <w:bookmarkStart w:name="z17564" w:id="4084"/>
    <w:p>
      <w:pPr>
        <w:spacing w:after="0"/>
        <w:ind w:left="0"/>
        <w:jc w:val="both"/>
      </w:pPr>
      <w:r>
        <w:rPr>
          <w:rFonts w:ascii="Times New Roman"/>
          <w:b w:val="false"/>
          <w:i w:val="false"/>
          <w:color w:val="000000"/>
          <w:sz w:val="28"/>
        </w:rPr>
        <w:t>
      9) навыки техники безопасного движения;</w:t>
      </w:r>
    </w:p>
    <w:bookmarkEnd w:id="4084"/>
    <w:bookmarkStart w:name="z17565" w:id="4085"/>
    <w:p>
      <w:pPr>
        <w:spacing w:after="0"/>
        <w:ind w:left="0"/>
        <w:jc w:val="both"/>
      </w:pPr>
      <w:r>
        <w:rPr>
          <w:rFonts w:ascii="Times New Roman"/>
          <w:b w:val="false"/>
          <w:i w:val="false"/>
          <w:color w:val="000000"/>
          <w:sz w:val="28"/>
        </w:rPr>
        <w:t>
      10) преодоление препятствий на территории (арыки, колодцы, кустарник);</w:t>
      </w:r>
    </w:p>
    <w:bookmarkEnd w:id="4085"/>
    <w:bookmarkStart w:name="z17566" w:id="4086"/>
    <w:p>
      <w:pPr>
        <w:spacing w:after="0"/>
        <w:ind w:left="0"/>
        <w:jc w:val="both"/>
      </w:pPr>
      <w:r>
        <w:rPr>
          <w:rFonts w:ascii="Times New Roman"/>
          <w:b w:val="false"/>
          <w:i w:val="false"/>
          <w:color w:val="000000"/>
          <w:sz w:val="28"/>
        </w:rPr>
        <w:t xml:space="preserve">
      11) движение по территории по вербальной информации; </w:t>
      </w:r>
    </w:p>
    <w:bookmarkEnd w:id="4086"/>
    <w:bookmarkStart w:name="z17567" w:id="4087"/>
    <w:p>
      <w:pPr>
        <w:spacing w:after="0"/>
        <w:ind w:left="0"/>
        <w:jc w:val="both"/>
      </w:pPr>
      <w:r>
        <w:rPr>
          <w:rFonts w:ascii="Times New Roman"/>
          <w:b w:val="false"/>
          <w:i w:val="false"/>
          <w:color w:val="000000"/>
          <w:sz w:val="28"/>
        </w:rPr>
        <w:t xml:space="preserve">
      12) ориентировка на прилегающих к школе улицах в пределах микрорайона; </w:t>
      </w:r>
    </w:p>
    <w:bookmarkEnd w:id="4087"/>
    <w:bookmarkStart w:name="z17568" w:id="4088"/>
    <w:p>
      <w:pPr>
        <w:spacing w:after="0"/>
        <w:ind w:left="0"/>
        <w:jc w:val="both"/>
      </w:pPr>
      <w:r>
        <w:rPr>
          <w:rFonts w:ascii="Times New Roman"/>
          <w:b w:val="false"/>
          <w:i w:val="false"/>
          <w:color w:val="000000"/>
          <w:sz w:val="28"/>
        </w:rPr>
        <w:t>
      13) правила перехода улицы на перекрестках, регулируемых и нерегулируемых светофором;</w:t>
      </w:r>
    </w:p>
    <w:bookmarkEnd w:id="4088"/>
    <w:bookmarkStart w:name="z17569" w:id="4089"/>
    <w:p>
      <w:pPr>
        <w:spacing w:after="0"/>
        <w:ind w:left="0"/>
        <w:jc w:val="both"/>
      </w:pPr>
      <w:r>
        <w:rPr>
          <w:rFonts w:ascii="Times New Roman"/>
          <w:b w:val="false"/>
          <w:i w:val="false"/>
          <w:color w:val="000000"/>
          <w:sz w:val="28"/>
        </w:rPr>
        <w:t xml:space="preserve">
      14) ориентировка в магазинах, на почте, в аптеке, самостоятельная ориентировка в автобусе (1-2 остановки); </w:t>
      </w:r>
    </w:p>
    <w:bookmarkEnd w:id="4089"/>
    <w:bookmarkStart w:name="z17570" w:id="4090"/>
    <w:p>
      <w:pPr>
        <w:spacing w:after="0"/>
        <w:ind w:left="0"/>
        <w:jc w:val="both"/>
      </w:pPr>
      <w:r>
        <w:rPr>
          <w:rFonts w:ascii="Times New Roman"/>
          <w:b w:val="false"/>
          <w:i w:val="false"/>
          <w:color w:val="000000"/>
          <w:sz w:val="28"/>
        </w:rPr>
        <w:t xml:space="preserve">
      15) изменение пространственных отношений при нескольких поворотах; </w:t>
      </w:r>
    </w:p>
    <w:bookmarkEnd w:id="4090"/>
    <w:bookmarkStart w:name="z17571" w:id="4091"/>
    <w:p>
      <w:pPr>
        <w:spacing w:after="0"/>
        <w:ind w:left="0"/>
        <w:jc w:val="both"/>
      </w:pPr>
      <w:r>
        <w:rPr>
          <w:rFonts w:ascii="Times New Roman"/>
          <w:b w:val="false"/>
          <w:i w:val="false"/>
          <w:color w:val="000000"/>
          <w:sz w:val="28"/>
        </w:rPr>
        <w:t xml:space="preserve">
      16) составление плана замкнутого и свободного пространства по условному описанию; </w:t>
      </w:r>
    </w:p>
    <w:bookmarkEnd w:id="4091"/>
    <w:bookmarkStart w:name="z17572" w:id="4092"/>
    <w:p>
      <w:pPr>
        <w:spacing w:after="0"/>
        <w:ind w:left="0"/>
        <w:jc w:val="both"/>
      </w:pPr>
      <w:r>
        <w:rPr>
          <w:rFonts w:ascii="Times New Roman"/>
          <w:b w:val="false"/>
          <w:i w:val="false"/>
          <w:color w:val="000000"/>
          <w:sz w:val="28"/>
        </w:rPr>
        <w:t>
      17) составление рассказа о знакомом замкнутом и свободном пространстве с использованием сформированных пространственных понятий и представлений.</w:t>
      </w:r>
    </w:p>
    <w:bookmarkEnd w:id="4092"/>
    <w:bookmarkStart w:name="z17573" w:id="4093"/>
    <w:p>
      <w:pPr>
        <w:spacing w:after="0"/>
        <w:ind w:left="0"/>
        <w:jc w:val="both"/>
      </w:pPr>
      <w:r>
        <w:rPr>
          <w:rFonts w:ascii="Times New Roman"/>
          <w:b w:val="false"/>
          <w:i w:val="false"/>
          <w:color w:val="000000"/>
          <w:sz w:val="28"/>
        </w:rPr>
        <w:t xml:space="preserve">
      35. Формирование топографических представлений (10 часов): </w:t>
      </w:r>
    </w:p>
    <w:bookmarkEnd w:id="4093"/>
    <w:bookmarkStart w:name="z17574" w:id="4094"/>
    <w:p>
      <w:pPr>
        <w:spacing w:after="0"/>
        <w:ind w:left="0"/>
        <w:jc w:val="both"/>
      </w:pPr>
      <w:r>
        <w:rPr>
          <w:rFonts w:ascii="Times New Roman"/>
          <w:b w:val="false"/>
          <w:i w:val="false"/>
          <w:color w:val="000000"/>
          <w:sz w:val="28"/>
        </w:rPr>
        <w:t>
      1) роль рельефно-графических пособий в формировании представлений об окружающем мире, о конкретной местности;</w:t>
      </w:r>
    </w:p>
    <w:bookmarkEnd w:id="4094"/>
    <w:bookmarkStart w:name="z17575" w:id="4095"/>
    <w:p>
      <w:pPr>
        <w:spacing w:after="0"/>
        <w:ind w:left="0"/>
        <w:jc w:val="both"/>
      </w:pPr>
      <w:r>
        <w:rPr>
          <w:rFonts w:ascii="Times New Roman"/>
          <w:b w:val="false"/>
          <w:i w:val="false"/>
          <w:color w:val="000000"/>
          <w:sz w:val="28"/>
        </w:rPr>
        <w:t>
      2) практическое использование рельефно-графических пособий для составления плана замкнутого и свободного пространства (кафе, кинотеатр с прилегающими к ним участками);</w:t>
      </w:r>
    </w:p>
    <w:bookmarkEnd w:id="4095"/>
    <w:bookmarkStart w:name="z17576" w:id="4096"/>
    <w:p>
      <w:pPr>
        <w:spacing w:after="0"/>
        <w:ind w:left="0"/>
        <w:jc w:val="both"/>
      </w:pPr>
      <w:r>
        <w:rPr>
          <w:rFonts w:ascii="Times New Roman"/>
          <w:b w:val="false"/>
          <w:i w:val="false"/>
          <w:color w:val="000000"/>
          <w:sz w:val="28"/>
        </w:rPr>
        <w:t>
      3) прибор "Школьник" и его значение в формировании мобильности незрячего;</w:t>
      </w:r>
    </w:p>
    <w:bookmarkEnd w:id="4096"/>
    <w:bookmarkStart w:name="z17577" w:id="4097"/>
    <w:p>
      <w:pPr>
        <w:spacing w:after="0"/>
        <w:ind w:left="0"/>
        <w:jc w:val="both"/>
      </w:pPr>
      <w:r>
        <w:rPr>
          <w:rFonts w:ascii="Times New Roman"/>
          <w:b w:val="false"/>
          <w:i w:val="false"/>
          <w:color w:val="000000"/>
          <w:sz w:val="28"/>
        </w:rPr>
        <w:t>
      4) формирование топографических представлений на уровне "карта-обозрение", "карта-путь";</w:t>
      </w:r>
    </w:p>
    <w:bookmarkEnd w:id="4097"/>
    <w:bookmarkStart w:name="z17578" w:id="4098"/>
    <w:p>
      <w:pPr>
        <w:spacing w:after="0"/>
        <w:ind w:left="0"/>
        <w:jc w:val="both"/>
      </w:pPr>
      <w:r>
        <w:rPr>
          <w:rFonts w:ascii="Times New Roman"/>
          <w:b w:val="false"/>
          <w:i w:val="false"/>
          <w:color w:val="000000"/>
          <w:sz w:val="28"/>
        </w:rPr>
        <w:t>
      5) ориентировка по плану микрорайона.</w:t>
      </w:r>
    </w:p>
    <w:bookmarkEnd w:id="4098"/>
    <w:bookmarkStart w:name="z17579" w:id="4099"/>
    <w:p>
      <w:pPr>
        <w:spacing w:after="0"/>
        <w:ind w:left="0"/>
        <w:jc w:val="both"/>
      </w:pPr>
      <w:r>
        <w:rPr>
          <w:rFonts w:ascii="Times New Roman"/>
          <w:b w:val="false"/>
          <w:i w:val="false"/>
          <w:color w:val="000000"/>
          <w:sz w:val="28"/>
        </w:rPr>
        <w:t xml:space="preserve">
      36. Ориентировка с помощью трости (10 часов): </w:t>
      </w:r>
    </w:p>
    <w:bookmarkEnd w:id="4099"/>
    <w:bookmarkStart w:name="z17580" w:id="4100"/>
    <w:p>
      <w:pPr>
        <w:spacing w:after="0"/>
        <w:ind w:left="0"/>
        <w:jc w:val="both"/>
      </w:pPr>
      <w:r>
        <w:rPr>
          <w:rFonts w:ascii="Times New Roman"/>
          <w:b w:val="false"/>
          <w:i w:val="false"/>
          <w:color w:val="000000"/>
          <w:sz w:val="28"/>
        </w:rPr>
        <w:t>
      1) роль трости при ориентировке незрячего;</w:t>
      </w:r>
    </w:p>
    <w:bookmarkEnd w:id="4100"/>
    <w:bookmarkStart w:name="z17581" w:id="4101"/>
    <w:p>
      <w:pPr>
        <w:spacing w:after="0"/>
        <w:ind w:left="0"/>
        <w:jc w:val="both"/>
      </w:pPr>
      <w:r>
        <w:rPr>
          <w:rFonts w:ascii="Times New Roman"/>
          <w:b w:val="false"/>
          <w:i w:val="false"/>
          <w:color w:val="000000"/>
          <w:sz w:val="28"/>
        </w:rPr>
        <w:t>
      2) ассортимент тростей (телескопическая складная, трости из цилиндрических и конических трубок, короткие трости);</w:t>
      </w:r>
    </w:p>
    <w:bookmarkEnd w:id="4101"/>
    <w:bookmarkStart w:name="z17582" w:id="4102"/>
    <w:p>
      <w:pPr>
        <w:spacing w:after="0"/>
        <w:ind w:left="0"/>
        <w:jc w:val="both"/>
      </w:pPr>
      <w:r>
        <w:rPr>
          <w:rFonts w:ascii="Times New Roman"/>
          <w:b w:val="false"/>
          <w:i w:val="false"/>
          <w:color w:val="000000"/>
          <w:sz w:val="28"/>
        </w:rPr>
        <w:t xml:space="preserve">
      3) длинная трость; </w:t>
      </w:r>
    </w:p>
    <w:bookmarkEnd w:id="4102"/>
    <w:bookmarkStart w:name="z17583" w:id="4103"/>
    <w:p>
      <w:pPr>
        <w:spacing w:after="0"/>
        <w:ind w:left="0"/>
        <w:jc w:val="both"/>
      </w:pPr>
      <w:r>
        <w:rPr>
          <w:rFonts w:ascii="Times New Roman"/>
          <w:b w:val="false"/>
          <w:i w:val="false"/>
          <w:color w:val="000000"/>
          <w:sz w:val="28"/>
        </w:rPr>
        <w:t xml:space="preserve">
      4) подбор трости по размерам; </w:t>
      </w:r>
    </w:p>
    <w:bookmarkEnd w:id="4103"/>
    <w:bookmarkStart w:name="z17584" w:id="4104"/>
    <w:p>
      <w:pPr>
        <w:spacing w:after="0"/>
        <w:ind w:left="0"/>
        <w:jc w:val="both"/>
      </w:pPr>
      <w:r>
        <w:rPr>
          <w:rFonts w:ascii="Times New Roman"/>
          <w:b w:val="false"/>
          <w:i w:val="false"/>
          <w:color w:val="000000"/>
          <w:sz w:val="28"/>
        </w:rPr>
        <w:t>
      5) техника "маятника" - отработка приемов;</w:t>
      </w:r>
    </w:p>
    <w:bookmarkEnd w:id="4104"/>
    <w:bookmarkStart w:name="z17585" w:id="4105"/>
    <w:p>
      <w:pPr>
        <w:spacing w:after="0"/>
        <w:ind w:left="0"/>
        <w:jc w:val="both"/>
      </w:pPr>
      <w:r>
        <w:rPr>
          <w:rFonts w:ascii="Times New Roman"/>
          <w:b w:val="false"/>
          <w:i w:val="false"/>
          <w:color w:val="000000"/>
          <w:sz w:val="28"/>
        </w:rPr>
        <w:t xml:space="preserve">
      6) основная хватка трости при технике "карандаш"; </w:t>
      </w:r>
    </w:p>
    <w:bookmarkEnd w:id="4105"/>
    <w:bookmarkStart w:name="z17586" w:id="4106"/>
    <w:p>
      <w:pPr>
        <w:spacing w:after="0"/>
        <w:ind w:left="0"/>
        <w:jc w:val="both"/>
      </w:pPr>
      <w:r>
        <w:rPr>
          <w:rFonts w:ascii="Times New Roman"/>
          <w:b w:val="false"/>
          <w:i w:val="false"/>
          <w:color w:val="000000"/>
          <w:sz w:val="28"/>
        </w:rPr>
        <w:t xml:space="preserve">
      7) прием "скольжения"; </w:t>
      </w:r>
    </w:p>
    <w:bookmarkEnd w:id="4106"/>
    <w:bookmarkStart w:name="z17587" w:id="4107"/>
    <w:p>
      <w:pPr>
        <w:spacing w:after="0"/>
        <w:ind w:left="0"/>
        <w:jc w:val="both"/>
      </w:pPr>
      <w:r>
        <w:rPr>
          <w:rFonts w:ascii="Times New Roman"/>
          <w:b w:val="false"/>
          <w:i w:val="false"/>
          <w:color w:val="000000"/>
          <w:sz w:val="28"/>
        </w:rPr>
        <w:t xml:space="preserve">
      8) прием "касание"; </w:t>
      </w:r>
    </w:p>
    <w:bookmarkEnd w:id="4107"/>
    <w:bookmarkStart w:name="z17588" w:id="4108"/>
    <w:p>
      <w:pPr>
        <w:spacing w:after="0"/>
        <w:ind w:left="0"/>
        <w:jc w:val="both"/>
      </w:pPr>
      <w:r>
        <w:rPr>
          <w:rFonts w:ascii="Times New Roman"/>
          <w:b w:val="false"/>
          <w:i w:val="false"/>
          <w:color w:val="000000"/>
          <w:sz w:val="28"/>
        </w:rPr>
        <w:t xml:space="preserve">
      9) техника "диагонали"; </w:t>
      </w:r>
    </w:p>
    <w:bookmarkEnd w:id="4108"/>
    <w:bookmarkStart w:name="z17589" w:id="4109"/>
    <w:p>
      <w:pPr>
        <w:spacing w:after="0"/>
        <w:ind w:left="0"/>
        <w:jc w:val="both"/>
      </w:pPr>
      <w:r>
        <w:rPr>
          <w:rFonts w:ascii="Times New Roman"/>
          <w:b w:val="false"/>
          <w:i w:val="false"/>
          <w:color w:val="000000"/>
          <w:sz w:val="28"/>
        </w:rPr>
        <w:t>
      10) уход за тростью.</w:t>
      </w:r>
    </w:p>
    <w:bookmarkEnd w:id="4109"/>
    <w:bookmarkStart w:name="z17590" w:id="4110"/>
    <w:p>
      <w:pPr>
        <w:spacing w:after="0"/>
        <w:ind w:left="0"/>
        <w:jc w:val="both"/>
      </w:pPr>
      <w:r>
        <w:rPr>
          <w:rFonts w:ascii="Times New Roman"/>
          <w:b w:val="false"/>
          <w:i w:val="false"/>
          <w:color w:val="000000"/>
          <w:sz w:val="28"/>
        </w:rPr>
        <w:t>
      37. Пользование общественным транспортом (16 часов):</w:t>
      </w:r>
    </w:p>
    <w:bookmarkEnd w:id="4110"/>
    <w:bookmarkStart w:name="z17591" w:id="4111"/>
    <w:p>
      <w:pPr>
        <w:spacing w:after="0"/>
        <w:ind w:left="0"/>
        <w:jc w:val="both"/>
      </w:pPr>
      <w:r>
        <w:rPr>
          <w:rFonts w:ascii="Times New Roman"/>
          <w:b w:val="false"/>
          <w:i w:val="false"/>
          <w:color w:val="000000"/>
          <w:sz w:val="28"/>
        </w:rPr>
        <w:t xml:space="preserve">
      1) остановки общественного транспорта; </w:t>
      </w:r>
    </w:p>
    <w:bookmarkEnd w:id="4111"/>
    <w:bookmarkStart w:name="z17592" w:id="4112"/>
    <w:p>
      <w:pPr>
        <w:spacing w:after="0"/>
        <w:ind w:left="0"/>
        <w:jc w:val="both"/>
      </w:pPr>
      <w:r>
        <w:rPr>
          <w:rFonts w:ascii="Times New Roman"/>
          <w:b w:val="false"/>
          <w:i w:val="false"/>
          <w:color w:val="000000"/>
          <w:sz w:val="28"/>
        </w:rPr>
        <w:t xml:space="preserve">
      2) ориентировка на остановке; </w:t>
      </w:r>
    </w:p>
    <w:bookmarkEnd w:id="4112"/>
    <w:bookmarkStart w:name="z17593" w:id="4113"/>
    <w:p>
      <w:pPr>
        <w:spacing w:after="0"/>
        <w:ind w:left="0"/>
        <w:jc w:val="both"/>
      </w:pPr>
      <w:r>
        <w:rPr>
          <w:rFonts w:ascii="Times New Roman"/>
          <w:b w:val="false"/>
          <w:i w:val="false"/>
          <w:color w:val="000000"/>
          <w:sz w:val="28"/>
        </w:rPr>
        <w:t>
      3) ориентировка и работа тростью при подходе к транспорту, при посадке в салон и выходе из транспорта;</w:t>
      </w:r>
    </w:p>
    <w:bookmarkEnd w:id="4113"/>
    <w:bookmarkStart w:name="z17594" w:id="4114"/>
    <w:p>
      <w:pPr>
        <w:spacing w:after="0"/>
        <w:ind w:left="0"/>
        <w:jc w:val="both"/>
      </w:pPr>
      <w:r>
        <w:rPr>
          <w:rFonts w:ascii="Times New Roman"/>
          <w:b w:val="false"/>
          <w:i w:val="false"/>
          <w:color w:val="000000"/>
          <w:sz w:val="28"/>
        </w:rPr>
        <w:t xml:space="preserve">
      4) правила поведения незрячего в общественном транспорте; </w:t>
      </w:r>
    </w:p>
    <w:bookmarkEnd w:id="4114"/>
    <w:bookmarkStart w:name="z17595" w:id="4115"/>
    <w:p>
      <w:pPr>
        <w:spacing w:after="0"/>
        <w:ind w:left="0"/>
        <w:jc w:val="both"/>
      </w:pPr>
      <w:r>
        <w:rPr>
          <w:rFonts w:ascii="Times New Roman"/>
          <w:b w:val="false"/>
          <w:i w:val="false"/>
          <w:color w:val="000000"/>
          <w:sz w:val="28"/>
        </w:rPr>
        <w:t xml:space="preserve">
      5) рельефно-графические чертежи салонов транспорта. </w:t>
      </w:r>
    </w:p>
    <w:bookmarkEnd w:id="4115"/>
    <w:bookmarkStart w:name="z17596" w:id="4116"/>
    <w:p>
      <w:pPr>
        <w:spacing w:after="0"/>
        <w:ind w:left="0"/>
        <w:jc w:val="both"/>
      </w:pPr>
      <w:r>
        <w:rPr>
          <w:rFonts w:ascii="Times New Roman"/>
          <w:b w:val="false"/>
          <w:i w:val="false"/>
          <w:color w:val="000000"/>
          <w:sz w:val="28"/>
        </w:rPr>
        <w:t xml:space="preserve">
      38. Навыки ориентировки и поведения в общественных местах социокультурного назначения (16 часов): </w:t>
      </w:r>
    </w:p>
    <w:bookmarkEnd w:id="4116"/>
    <w:bookmarkStart w:name="z17597" w:id="4117"/>
    <w:p>
      <w:pPr>
        <w:spacing w:after="0"/>
        <w:ind w:left="0"/>
        <w:jc w:val="both"/>
      </w:pPr>
      <w:r>
        <w:rPr>
          <w:rFonts w:ascii="Times New Roman"/>
          <w:b w:val="false"/>
          <w:i w:val="false"/>
          <w:color w:val="000000"/>
          <w:sz w:val="28"/>
        </w:rPr>
        <w:t>
      1) представление о родном городе/ауле;</w:t>
      </w:r>
    </w:p>
    <w:bookmarkEnd w:id="4117"/>
    <w:bookmarkStart w:name="z17598" w:id="4118"/>
    <w:p>
      <w:pPr>
        <w:spacing w:after="0"/>
        <w:ind w:left="0"/>
        <w:jc w:val="both"/>
      </w:pPr>
      <w:r>
        <w:rPr>
          <w:rFonts w:ascii="Times New Roman"/>
          <w:b w:val="false"/>
          <w:i w:val="false"/>
          <w:color w:val="000000"/>
          <w:sz w:val="28"/>
        </w:rPr>
        <w:t xml:space="preserve">
      2) понятие о микрорайоне; </w:t>
      </w:r>
    </w:p>
    <w:bookmarkEnd w:id="4118"/>
    <w:bookmarkStart w:name="z17599" w:id="4119"/>
    <w:p>
      <w:pPr>
        <w:spacing w:after="0"/>
        <w:ind w:left="0"/>
        <w:jc w:val="both"/>
      </w:pPr>
      <w:r>
        <w:rPr>
          <w:rFonts w:ascii="Times New Roman"/>
          <w:b w:val="false"/>
          <w:i w:val="false"/>
          <w:color w:val="000000"/>
          <w:sz w:val="28"/>
        </w:rPr>
        <w:t>
      3) экскурсия в ближайший парк, сад;</w:t>
      </w:r>
    </w:p>
    <w:bookmarkEnd w:id="4119"/>
    <w:bookmarkStart w:name="z17600" w:id="4120"/>
    <w:p>
      <w:pPr>
        <w:spacing w:after="0"/>
        <w:ind w:left="0"/>
        <w:jc w:val="both"/>
      </w:pPr>
      <w:r>
        <w:rPr>
          <w:rFonts w:ascii="Times New Roman"/>
          <w:b w:val="false"/>
          <w:i w:val="false"/>
          <w:color w:val="000000"/>
          <w:sz w:val="28"/>
        </w:rPr>
        <w:t>
      4) исследование карты-плана прилегающих улиц;</w:t>
      </w:r>
    </w:p>
    <w:bookmarkEnd w:id="4120"/>
    <w:bookmarkStart w:name="z17601" w:id="4121"/>
    <w:p>
      <w:pPr>
        <w:spacing w:after="0"/>
        <w:ind w:left="0"/>
        <w:jc w:val="both"/>
      </w:pPr>
      <w:r>
        <w:rPr>
          <w:rFonts w:ascii="Times New Roman"/>
          <w:b w:val="false"/>
          <w:i w:val="false"/>
          <w:color w:val="000000"/>
          <w:sz w:val="28"/>
        </w:rPr>
        <w:t>
      5) экскурсии по близлежащим улицам;</w:t>
      </w:r>
    </w:p>
    <w:bookmarkEnd w:id="4121"/>
    <w:bookmarkStart w:name="z17602" w:id="4122"/>
    <w:p>
      <w:pPr>
        <w:spacing w:after="0"/>
        <w:ind w:left="0"/>
        <w:jc w:val="both"/>
      </w:pPr>
      <w:r>
        <w:rPr>
          <w:rFonts w:ascii="Times New Roman"/>
          <w:b w:val="false"/>
          <w:i w:val="false"/>
          <w:color w:val="000000"/>
          <w:sz w:val="28"/>
        </w:rPr>
        <w:t xml:space="preserve">
      6) понятия: улица, бульвар, шоссе, проспект, переулок, набережная, площадь, сквер, парк; </w:t>
      </w:r>
    </w:p>
    <w:bookmarkEnd w:id="4122"/>
    <w:bookmarkStart w:name="z17603" w:id="4123"/>
    <w:p>
      <w:pPr>
        <w:spacing w:after="0"/>
        <w:ind w:left="0"/>
        <w:jc w:val="both"/>
      </w:pPr>
      <w:r>
        <w:rPr>
          <w:rFonts w:ascii="Times New Roman"/>
          <w:b w:val="false"/>
          <w:i w:val="false"/>
          <w:color w:val="000000"/>
          <w:sz w:val="28"/>
        </w:rPr>
        <w:t>
      7) формирование представлений на уровне понятий и конкретизации их в условиях ближайшего окружения школы;</w:t>
      </w:r>
    </w:p>
    <w:bookmarkEnd w:id="4123"/>
    <w:bookmarkStart w:name="z17604" w:id="4124"/>
    <w:p>
      <w:pPr>
        <w:spacing w:after="0"/>
        <w:ind w:left="0"/>
        <w:jc w:val="both"/>
      </w:pPr>
      <w:r>
        <w:rPr>
          <w:rFonts w:ascii="Times New Roman"/>
          <w:b w:val="false"/>
          <w:i w:val="false"/>
          <w:color w:val="000000"/>
          <w:sz w:val="28"/>
        </w:rPr>
        <w:t>
      8) представления о крупных культурно-бытовых учреждениях города и наполняющих их предметах: кинотеатр (фойе, зрительный зал, сцена), супермаркет (секции с продуктами, кассы, корзинки для продуктов), базар (продуктовый ряд, ряды промышленных и хозяйственных товаров);</w:t>
      </w:r>
    </w:p>
    <w:bookmarkEnd w:id="4124"/>
    <w:bookmarkStart w:name="z17605" w:id="4125"/>
    <w:p>
      <w:pPr>
        <w:spacing w:after="0"/>
        <w:ind w:left="0"/>
        <w:jc w:val="both"/>
      </w:pPr>
      <w:r>
        <w:rPr>
          <w:rFonts w:ascii="Times New Roman"/>
          <w:b w:val="false"/>
          <w:i w:val="false"/>
          <w:color w:val="000000"/>
          <w:sz w:val="28"/>
        </w:rPr>
        <w:t>
      9) лечебные учреждения;</w:t>
      </w:r>
    </w:p>
    <w:bookmarkEnd w:id="4125"/>
    <w:bookmarkStart w:name="z17606" w:id="4126"/>
    <w:p>
      <w:pPr>
        <w:spacing w:after="0"/>
        <w:ind w:left="0"/>
        <w:jc w:val="both"/>
      </w:pPr>
      <w:r>
        <w:rPr>
          <w:rFonts w:ascii="Times New Roman"/>
          <w:b w:val="false"/>
          <w:i w:val="false"/>
          <w:color w:val="000000"/>
          <w:sz w:val="28"/>
        </w:rPr>
        <w:t>
      10) тренинг "Если вы потерялись?";</w:t>
      </w:r>
    </w:p>
    <w:bookmarkEnd w:id="4126"/>
    <w:bookmarkStart w:name="z17607" w:id="4127"/>
    <w:p>
      <w:pPr>
        <w:spacing w:after="0"/>
        <w:ind w:left="0"/>
        <w:jc w:val="both"/>
      </w:pPr>
      <w:r>
        <w:rPr>
          <w:rFonts w:ascii="Times New Roman"/>
          <w:b w:val="false"/>
          <w:i w:val="false"/>
          <w:color w:val="000000"/>
          <w:sz w:val="28"/>
        </w:rPr>
        <w:t>
      11) тестирование знаний, умений и навыков по пройденному курсу.</w:t>
      </w:r>
    </w:p>
    <w:bookmarkEnd w:id="4127"/>
    <w:bookmarkStart w:name="z17608" w:id="4128"/>
    <w:p>
      <w:pPr>
        <w:spacing w:after="0"/>
        <w:ind w:left="0"/>
        <w:jc w:val="both"/>
      </w:pPr>
      <w:r>
        <w:rPr>
          <w:rFonts w:ascii="Times New Roman"/>
          <w:b w:val="false"/>
          <w:i w:val="false"/>
          <w:color w:val="000000"/>
          <w:sz w:val="28"/>
        </w:rPr>
        <w:t xml:space="preserve">
      39. Навыки совместной ориентировки со зрячими (6 часов): </w:t>
      </w:r>
    </w:p>
    <w:bookmarkEnd w:id="4128"/>
    <w:bookmarkStart w:name="z17609" w:id="4129"/>
    <w:p>
      <w:pPr>
        <w:spacing w:after="0"/>
        <w:ind w:left="0"/>
        <w:jc w:val="both"/>
      </w:pPr>
      <w:r>
        <w:rPr>
          <w:rFonts w:ascii="Times New Roman"/>
          <w:b w:val="false"/>
          <w:i w:val="false"/>
          <w:color w:val="000000"/>
          <w:sz w:val="28"/>
        </w:rPr>
        <w:t>
      1) ориентировка незрячего и слабовидящего в супермаркете и других общественных местах;</w:t>
      </w:r>
    </w:p>
    <w:bookmarkEnd w:id="4129"/>
    <w:bookmarkStart w:name="z17610" w:id="4130"/>
    <w:p>
      <w:pPr>
        <w:spacing w:after="0"/>
        <w:ind w:left="0"/>
        <w:jc w:val="both"/>
      </w:pPr>
      <w:r>
        <w:rPr>
          <w:rFonts w:ascii="Times New Roman"/>
          <w:b w:val="false"/>
          <w:i w:val="false"/>
          <w:color w:val="000000"/>
          <w:sz w:val="28"/>
        </w:rPr>
        <w:t>
      2) тренинг "Покупка продуктов";</w:t>
      </w:r>
    </w:p>
    <w:bookmarkEnd w:id="4130"/>
    <w:bookmarkStart w:name="z17611" w:id="4131"/>
    <w:p>
      <w:pPr>
        <w:spacing w:after="0"/>
        <w:ind w:left="0"/>
        <w:jc w:val="both"/>
      </w:pPr>
      <w:r>
        <w:rPr>
          <w:rFonts w:ascii="Times New Roman"/>
          <w:b w:val="false"/>
          <w:i w:val="false"/>
          <w:color w:val="000000"/>
          <w:sz w:val="28"/>
        </w:rPr>
        <w:t>
      3) посещение кафе, базара;</w:t>
      </w:r>
    </w:p>
    <w:bookmarkEnd w:id="4131"/>
    <w:bookmarkStart w:name="z17612" w:id="4132"/>
    <w:p>
      <w:pPr>
        <w:spacing w:after="0"/>
        <w:ind w:left="0"/>
        <w:jc w:val="both"/>
      </w:pPr>
      <w:r>
        <w:rPr>
          <w:rFonts w:ascii="Times New Roman"/>
          <w:b w:val="false"/>
          <w:i w:val="false"/>
          <w:color w:val="000000"/>
          <w:sz w:val="28"/>
        </w:rPr>
        <w:t xml:space="preserve">
      4) обращение за помощью к прохожим во время прогулки по парку; </w:t>
      </w:r>
    </w:p>
    <w:bookmarkEnd w:id="4132"/>
    <w:bookmarkStart w:name="z17613" w:id="4133"/>
    <w:p>
      <w:pPr>
        <w:spacing w:after="0"/>
        <w:ind w:left="0"/>
        <w:jc w:val="both"/>
      </w:pPr>
      <w:r>
        <w:rPr>
          <w:rFonts w:ascii="Times New Roman"/>
          <w:b w:val="false"/>
          <w:i w:val="false"/>
          <w:color w:val="000000"/>
          <w:sz w:val="28"/>
        </w:rPr>
        <w:t>
      5) посещение поликлиники.</w:t>
      </w:r>
    </w:p>
    <w:bookmarkEnd w:id="4133"/>
    <w:bookmarkStart w:name="z17614" w:id="4134"/>
    <w:p>
      <w:pPr>
        <w:spacing w:after="0"/>
        <w:ind w:left="0"/>
        <w:jc w:val="left"/>
      </w:pPr>
      <w:r>
        <w:rPr>
          <w:rFonts w:ascii="Times New Roman"/>
          <w:b/>
          <w:i w:val="false"/>
          <w:color w:val="000000"/>
        </w:rPr>
        <w:t xml:space="preserve"> Глава 5. Базовое содержание учебного предмета для 8 класса</w:t>
      </w:r>
    </w:p>
    <w:bookmarkEnd w:id="4134"/>
    <w:bookmarkStart w:name="z17615" w:id="4135"/>
    <w:p>
      <w:pPr>
        <w:spacing w:after="0"/>
        <w:ind w:left="0"/>
        <w:jc w:val="both"/>
      </w:pPr>
      <w:r>
        <w:rPr>
          <w:rFonts w:ascii="Times New Roman"/>
          <w:b w:val="false"/>
          <w:i w:val="false"/>
          <w:color w:val="000000"/>
          <w:sz w:val="28"/>
        </w:rPr>
        <w:t>
      40. Обучение приҰмам правильной ходьбы, формирование осанки и правильной позы в различных ситуациях (10 часов):</w:t>
      </w:r>
    </w:p>
    <w:bookmarkEnd w:id="4135"/>
    <w:bookmarkStart w:name="z17616" w:id="4136"/>
    <w:p>
      <w:pPr>
        <w:spacing w:after="0"/>
        <w:ind w:left="0"/>
        <w:jc w:val="both"/>
      </w:pPr>
      <w:r>
        <w:rPr>
          <w:rFonts w:ascii="Times New Roman"/>
          <w:b w:val="false"/>
          <w:i w:val="false"/>
          <w:color w:val="000000"/>
          <w:sz w:val="28"/>
        </w:rPr>
        <w:t>
      1) сохранение правильной осанки при ходьбе с физическими упражнениями: круговые движения туловища, прыжки, с приседаниями;</w:t>
      </w:r>
    </w:p>
    <w:bookmarkEnd w:id="4136"/>
    <w:bookmarkStart w:name="z17617" w:id="4137"/>
    <w:p>
      <w:pPr>
        <w:spacing w:after="0"/>
        <w:ind w:left="0"/>
        <w:jc w:val="both"/>
      </w:pPr>
      <w:r>
        <w:rPr>
          <w:rFonts w:ascii="Times New Roman"/>
          <w:b w:val="false"/>
          <w:i w:val="false"/>
          <w:color w:val="000000"/>
          <w:sz w:val="28"/>
        </w:rPr>
        <w:t>
      2) координация вестибулярного аппарата, ходьба с грузом на голове. Ходьба по наклонной плоскости;</w:t>
      </w:r>
    </w:p>
    <w:bookmarkEnd w:id="4137"/>
    <w:bookmarkStart w:name="z17618" w:id="4138"/>
    <w:p>
      <w:pPr>
        <w:spacing w:after="0"/>
        <w:ind w:left="0"/>
        <w:jc w:val="both"/>
      </w:pPr>
      <w:r>
        <w:rPr>
          <w:rFonts w:ascii="Times New Roman"/>
          <w:b w:val="false"/>
          <w:i w:val="false"/>
          <w:color w:val="000000"/>
          <w:sz w:val="28"/>
        </w:rPr>
        <w:t>
      3) преодоление случайных и неслучайных препятствий на дороге;</w:t>
      </w:r>
    </w:p>
    <w:bookmarkEnd w:id="4138"/>
    <w:bookmarkStart w:name="z17619" w:id="4139"/>
    <w:p>
      <w:pPr>
        <w:spacing w:after="0"/>
        <w:ind w:left="0"/>
        <w:jc w:val="both"/>
      </w:pPr>
      <w:r>
        <w:rPr>
          <w:rFonts w:ascii="Times New Roman"/>
          <w:b w:val="false"/>
          <w:i w:val="false"/>
          <w:color w:val="000000"/>
          <w:sz w:val="28"/>
        </w:rPr>
        <w:t>
      4) ходьба по лабиринту;</w:t>
      </w:r>
    </w:p>
    <w:bookmarkEnd w:id="4139"/>
    <w:bookmarkStart w:name="z17620" w:id="4140"/>
    <w:p>
      <w:pPr>
        <w:spacing w:after="0"/>
        <w:ind w:left="0"/>
        <w:jc w:val="both"/>
      </w:pPr>
      <w:r>
        <w:rPr>
          <w:rFonts w:ascii="Times New Roman"/>
          <w:b w:val="false"/>
          <w:i w:val="false"/>
          <w:color w:val="000000"/>
          <w:sz w:val="28"/>
        </w:rPr>
        <w:t>
      5) правильные позы при ориентировке на улицах города, в транспорте и в общественных местах.</w:t>
      </w:r>
    </w:p>
    <w:bookmarkEnd w:id="4140"/>
    <w:bookmarkStart w:name="z17621" w:id="4141"/>
    <w:p>
      <w:pPr>
        <w:spacing w:after="0"/>
        <w:ind w:left="0"/>
        <w:jc w:val="both"/>
      </w:pPr>
      <w:r>
        <w:rPr>
          <w:rFonts w:ascii="Times New Roman"/>
          <w:b w:val="false"/>
          <w:i w:val="false"/>
          <w:color w:val="000000"/>
          <w:sz w:val="28"/>
        </w:rPr>
        <w:t xml:space="preserve">
      41. Использование сохранных анализаторов в пространственной ориентировке (10 часов): </w:t>
      </w:r>
    </w:p>
    <w:bookmarkEnd w:id="4141"/>
    <w:bookmarkStart w:name="z17622" w:id="4142"/>
    <w:p>
      <w:pPr>
        <w:spacing w:after="0"/>
        <w:ind w:left="0"/>
        <w:jc w:val="both"/>
      </w:pPr>
      <w:r>
        <w:rPr>
          <w:rFonts w:ascii="Times New Roman"/>
          <w:b w:val="false"/>
          <w:i w:val="false"/>
          <w:color w:val="000000"/>
          <w:sz w:val="28"/>
        </w:rPr>
        <w:t xml:space="preserve">
      1) комплексное использование сохранных анализаторов во время ориентировки в пространстве; </w:t>
      </w:r>
    </w:p>
    <w:bookmarkEnd w:id="4142"/>
    <w:bookmarkStart w:name="z17623" w:id="4143"/>
    <w:p>
      <w:pPr>
        <w:spacing w:after="0"/>
        <w:ind w:left="0"/>
        <w:jc w:val="both"/>
      </w:pPr>
      <w:r>
        <w:rPr>
          <w:rFonts w:ascii="Times New Roman"/>
          <w:b w:val="false"/>
          <w:i w:val="false"/>
          <w:color w:val="000000"/>
          <w:sz w:val="28"/>
        </w:rPr>
        <w:t>
      2) развитие мышечно-двигательной активности.</w:t>
      </w:r>
    </w:p>
    <w:bookmarkEnd w:id="4143"/>
    <w:bookmarkStart w:name="z17624" w:id="4144"/>
    <w:p>
      <w:pPr>
        <w:spacing w:after="0"/>
        <w:ind w:left="0"/>
        <w:jc w:val="both"/>
      </w:pPr>
      <w:r>
        <w:rPr>
          <w:rFonts w:ascii="Times New Roman"/>
          <w:b w:val="false"/>
          <w:i w:val="false"/>
          <w:color w:val="000000"/>
          <w:sz w:val="28"/>
        </w:rPr>
        <w:t xml:space="preserve">
      42. Навыки ориентировки в свободном и замкнутом пространстве (18 часов): </w:t>
      </w:r>
    </w:p>
    <w:bookmarkEnd w:id="4144"/>
    <w:bookmarkStart w:name="z17625" w:id="4145"/>
    <w:p>
      <w:pPr>
        <w:spacing w:after="0"/>
        <w:ind w:left="0"/>
        <w:jc w:val="both"/>
      </w:pPr>
      <w:r>
        <w:rPr>
          <w:rFonts w:ascii="Times New Roman"/>
          <w:b w:val="false"/>
          <w:i w:val="false"/>
          <w:color w:val="000000"/>
          <w:sz w:val="28"/>
        </w:rPr>
        <w:t>
      1) мысленное определение маршрута внутри помещения; от одного помещения к другому (например, от школы до остановки);</w:t>
      </w:r>
    </w:p>
    <w:bookmarkEnd w:id="4145"/>
    <w:bookmarkStart w:name="z17626" w:id="4146"/>
    <w:p>
      <w:pPr>
        <w:spacing w:after="0"/>
        <w:ind w:left="0"/>
        <w:jc w:val="both"/>
      </w:pPr>
      <w:r>
        <w:rPr>
          <w:rFonts w:ascii="Times New Roman"/>
          <w:b w:val="false"/>
          <w:i w:val="false"/>
          <w:color w:val="000000"/>
          <w:sz w:val="28"/>
        </w:rPr>
        <w:t>
      2) движение по заданному направлению;</w:t>
      </w:r>
    </w:p>
    <w:bookmarkEnd w:id="4146"/>
    <w:bookmarkStart w:name="z17627" w:id="4147"/>
    <w:p>
      <w:pPr>
        <w:spacing w:after="0"/>
        <w:ind w:left="0"/>
        <w:jc w:val="both"/>
      </w:pPr>
      <w:r>
        <w:rPr>
          <w:rFonts w:ascii="Times New Roman"/>
          <w:b w:val="false"/>
          <w:i w:val="false"/>
          <w:color w:val="000000"/>
          <w:sz w:val="28"/>
        </w:rPr>
        <w:t xml:space="preserve">
      3) препятствия и их виды: постоянные и временные. Определение расстояния между объектами; </w:t>
      </w:r>
    </w:p>
    <w:bookmarkEnd w:id="4147"/>
    <w:bookmarkStart w:name="z17628" w:id="4148"/>
    <w:p>
      <w:pPr>
        <w:spacing w:after="0"/>
        <w:ind w:left="0"/>
        <w:jc w:val="both"/>
      </w:pPr>
      <w:r>
        <w:rPr>
          <w:rFonts w:ascii="Times New Roman"/>
          <w:b w:val="false"/>
          <w:i w:val="false"/>
          <w:color w:val="000000"/>
          <w:sz w:val="28"/>
        </w:rPr>
        <w:t xml:space="preserve">
      4) определение направления расположения объектов относительно своего тела; </w:t>
      </w:r>
    </w:p>
    <w:bookmarkEnd w:id="4148"/>
    <w:bookmarkStart w:name="z17629" w:id="4149"/>
    <w:p>
      <w:pPr>
        <w:spacing w:after="0"/>
        <w:ind w:left="0"/>
        <w:jc w:val="both"/>
      </w:pPr>
      <w:r>
        <w:rPr>
          <w:rFonts w:ascii="Times New Roman"/>
          <w:b w:val="false"/>
          <w:i w:val="false"/>
          <w:color w:val="000000"/>
          <w:sz w:val="28"/>
        </w:rPr>
        <w:t xml:space="preserve">
      5) самостоятельное освоение нескольких маршрутов в пределах города; </w:t>
      </w:r>
    </w:p>
    <w:bookmarkEnd w:id="4149"/>
    <w:bookmarkStart w:name="z17630" w:id="4150"/>
    <w:p>
      <w:pPr>
        <w:spacing w:after="0"/>
        <w:ind w:left="0"/>
        <w:jc w:val="both"/>
      </w:pPr>
      <w:r>
        <w:rPr>
          <w:rFonts w:ascii="Times New Roman"/>
          <w:b w:val="false"/>
          <w:i w:val="false"/>
          <w:color w:val="000000"/>
          <w:sz w:val="28"/>
        </w:rPr>
        <w:t xml:space="preserve">
      6) поездка на городском транспорте; </w:t>
      </w:r>
    </w:p>
    <w:bookmarkEnd w:id="4150"/>
    <w:bookmarkStart w:name="z17631" w:id="4151"/>
    <w:p>
      <w:pPr>
        <w:spacing w:after="0"/>
        <w:ind w:left="0"/>
        <w:jc w:val="both"/>
      </w:pPr>
      <w:r>
        <w:rPr>
          <w:rFonts w:ascii="Times New Roman"/>
          <w:b w:val="false"/>
          <w:i w:val="false"/>
          <w:color w:val="000000"/>
          <w:sz w:val="28"/>
        </w:rPr>
        <w:t xml:space="preserve">
      7) изучение нескольких значимых для обучающихся маршрутов в пределах города до поликлиники, музыкальной и художественной школ, до почты, до кафе); </w:t>
      </w:r>
    </w:p>
    <w:bookmarkEnd w:id="4151"/>
    <w:bookmarkStart w:name="z17632" w:id="4152"/>
    <w:p>
      <w:pPr>
        <w:spacing w:after="0"/>
        <w:ind w:left="0"/>
        <w:jc w:val="both"/>
      </w:pPr>
      <w:r>
        <w:rPr>
          <w:rFonts w:ascii="Times New Roman"/>
          <w:b w:val="false"/>
          <w:i w:val="false"/>
          <w:color w:val="000000"/>
          <w:sz w:val="28"/>
        </w:rPr>
        <w:t xml:space="preserve">
      8) правила перехода улицы: переход в зоне перехода, переход улицы на нерегулируемом перекрестке; </w:t>
      </w:r>
    </w:p>
    <w:bookmarkEnd w:id="4152"/>
    <w:bookmarkStart w:name="z17633" w:id="4153"/>
    <w:p>
      <w:pPr>
        <w:spacing w:after="0"/>
        <w:ind w:left="0"/>
        <w:jc w:val="both"/>
      </w:pPr>
      <w:r>
        <w:rPr>
          <w:rFonts w:ascii="Times New Roman"/>
          <w:b w:val="false"/>
          <w:i w:val="false"/>
          <w:color w:val="000000"/>
          <w:sz w:val="28"/>
        </w:rPr>
        <w:t xml:space="preserve">
      9) ориентировка с помощью компаса по сторонам горизонта. </w:t>
      </w:r>
    </w:p>
    <w:bookmarkEnd w:id="4153"/>
    <w:bookmarkStart w:name="z17634" w:id="4154"/>
    <w:p>
      <w:pPr>
        <w:spacing w:after="0"/>
        <w:ind w:left="0"/>
        <w:jc w:val="both"/>
      </w:pPr>
      <w:r>
        <w:rPr>
          <w:rFonts w:ascii="Times New Roman"/>
          <w:b w:val="false"/>
          <w:i w:val="false"/>
          <w:color w:val="000000"/>
          <w:sz w:val="28"/>
        </w:rPr>
        <w:t xml:space="preserve">
      43.Формирование топографических представлений (10 часов): </w:t>
      </w:r>
    </w:p>
    <w:bookmarkEnd w:id="4154"/>
    <w:bookmarkStart w:name="z17635" w:id="4155"/>
    <w:p>
      <w:pPr>
        <w:spacing w:after="0"/>
        <w:ind w:left="0"/>
        <w:jc w:val="both"/>
      </w:pPr>
      <w:r>
        <w:rPr>
          <w:rFonts w:ascii="Times New Roman"/>
          <w:b w:val="false"/>
          <w:i w:val="false"/>
          <w:color w:val="000000"/>
          <w:sz w:val="28"/>
        </w:rPr>
        <w:t>
      1) топографические представления типа "карта-путь";</w:t>
      </w:r>
    </w:p>
    <w:bookmarkEnd w:id="4155"/>
    <w:bookmarkStart w:name="z17636" w:id="4156"/>
    <w:p>
      <w:pPr>
        <w:spacing w:after="0"/>
        <w:ind w:left="0"/>
        <w:jc w:val="both"/>
      </w:pPr>
      <w:r>
        <w:rPr>
          <w:rFonts w:ascii="Times New Roman"/>
          <w:b w:val="false"/>
          <w:i w:val="false"/>
          <w:color w:val="000000"/>
          <w:sz w:val="28"/>
        </w:rPr>
        <w:t>
      2) представление типа "карта-план";</w:t>
      </w:r>
    </w:p>
    <w:bookmarkEnd w:id="4156"/>
    <w:bookmarkStart w:name="z17637" w:id="4157"/>
    <w:p>
      <w:pPr>
        <w:spacing w:after="0"/>
        <w:ind w:left="0"/>
        <w:jc w:val="both"/>
      </w:pPr>
      <w:r>
        <w:rPr>
          <w:rFonts w:ascii="Times New Roman"/>
          <w:b w:val="false"/>
          <w:i w:val="false"/>
          <w:color w:val="000000"/>
          <w:sz w:val="28"/>
        </w:rPr>
        <w:t xml:space="preserve">
      3) рельефный план; </w:t>
      </w:r>
    </w:p>
    <w:bookmarkEnd w:id="4157"/>
    <w:bookmarkStart w:name="z17638" w:id="4158"/>
    <w:p>
      <w:pPr>
        <w:spacing w:after="0"/>
        <w:ind w:left="0"/>
        <w:jc w:val="both"/>
      </w:pPr>
      <w:r>
        <w:rPr>
          <w:rFonts w:ascii="Times New Roman"/>
          <w:b w:val="false"/>
          <w:i w:val="false"/>
          <w:color w:val="000000"/>
          <w:sz w:val="28"/>
        </w:rPr>
        <w:t xml:space="preserve">
      4) изменения маршрута на рельефном плане "иди прямо", "иди левее"; </w:t>
      </w:r>
    </w:p>
    <w:bookmarkEnd w:id="4158"/>
    <w:bookmarkStart w:name="z17639" w:id="4159"/>
    <w:p>
      <w:pPr>
        <w:spacing w:after="0"/>
        <w:ind w:left="0"/>
        <w:jc w:val="both"/>
      </w:pPr>
      <w:r>
        <w:rPr>
          <w:rFonts w:ascii="Times New Roman"/>
          <w:b w:val="false"/>
          <w:i w:val="false"/>
          <w:color w:val="000000"/>
          <w:sz w:val="28"/>
        </w:rPr>
        <w:t>
      5) изменение направления и ориентиров при поворотах на 90, 180 градусов.</w:t>
      </w:r>
    </w:p>
    <w:bookmarkEnd w:id="4159"/>
    <w:bookmarkStart w:name="z17640" w:id="4160"/>
    <w:p>
      <w:pPr>
        <w:spacing w:after="0"/>
        <w:ind w:left="0"/>
        <w:jc w:val="both"/>
      </w:pPr>
      <w:r>
        <w:rPr>
          <w:rFonts w:ascii="Times New Roman"/>
          <w:b w:val="false"/>
          <w:i w:val="false"/>
          <w:color w:val="000000"/>
          <w:sz w:val="28"/>
        </w:rPr>
        <w:t xml:space="preserve">
      44. Ориентировка с помощью трости (12 часов): </w:t>
      </w:r>
    </w:p>
    <w:bookmarkEnd w:id="4160"/>
    <w:bookmarkStart w:name="z17641" w:id="4161"/>
    <w:p>
      <w:pPr>
        <w:spacing w:after="0"/>
        <w:ind w:left="0"/>
        <w:jc w:val="both"/>
      </w:pPr>
      <w:r>
        <w:rPr>
          <w:rFonts w:ascii="Times New Roman"/>
          <w:b w:val="false"/>
          <w:i w:val="false"/>
          <w:color w:val="000000"/>
          <w:sz w:val="28"/>
        </w:rPr>
        <w:t>
      1) значение белой трости в ориентировке незрячего;</w:t>
      </w:r>
    </w:p>
    <w:bookmarkEnd w:id="4161"/>
    <w:bookmarkStart w:name="z17642" w:id="4162"/>
    <w:p>
      <w:pPr>
        <w:spacing w:after="0"/>
        <w:ind w:left="0"/>
        <w:jc w:val="both"/>
      </w:pPr>
      <w:r>
        <w:rPr>
          <w:rFonts w:ascii="Times New Roman"/>
          <w:b w:val="false"/>
          <w:i w:val="false"/>
          <w:color w:val="000000"/>
          <w:sz w:val="28"/>
        </w:rPr>
        <w:t>
      2) функции трости, виды тростей;</w:t>
      </w:r>
    </w:p>
    <w:bookmarkEnd w:id="4162"/>
    <w:bookmarkStart w:name="z17643" w:id="4163"/>
    <w:p>
      <w:pPr>
        <w:spacing w:after="0"/>
        <w:ind w:left="0"/>
        <w:jc w:val="both"/>
      </w:pPr>
      <w:r>
        <w:rPr>
          <w:rFonts w:ascii="Times New Roman"/>
          <w:b w:val="false"/>
          <w:i w:val="false"/>
          <w:color w:val="000000"/>
          <w:sz w:val="28"/>
        </w:rPr>
        <w:t>
      3) способы индивидуального подбора трости;</w:t>
      </w:r>
    </w:p>
    <w:bookmarkEnd w:id="4163"/>
    <w:bookmarkStart w:name="z17644" w:id="4164"/>
    <w:p>
      <w:pPr>
        <w:spacing w:after="0"/>
        <w:ind w:left="0"/>
        <w:jc w:val="both"/>
      </w:pPr>
      <w:r>
        <w:rPr>
          <w:rFonts w:ascii="Times New Roman"/>
          <w:b w:val="false"/>
          <w:i w:val="false"/>
          <w:color w:val="000000"/>
          <w:sz w:val="28"/>
        </w:rPr>
        <w:t xml:space="preserve">
      4) способы ориентировки с тростью: правильный захват и удерживание трости, техника безопасности при обращении с тростью; </w:t>
      </w:r>
    </w:p>
    <w:bookmarkEnd w:id="4164"/>
    <w:bookmarkStart w:name="z17645" w:id="4165"/>
    <w:p>
      <w:pPr>
        <w:spacing w:after="0"/>
        <w:ind w:left="0"/>
        <w:jc w:val="both"/>
      </w:pPr>
      <w:r>
        <w:rPr>
          <w:rFonts w:ascii="Times New Roman"/>
          <w:b w:val="false"/>
          <w:i w:val="false"/>
          <w:color w:val="000000"/>
          <w:sz w:val="28"/>
        </w:rPr>
        <w:t>
      5) приемы ходьбы с тростью: маятниковый, диагональный, приемы протяжки и скольжения;</w:t>
      </w:r>
    </w:p>
    <w:bookmarkEnd w:id="4165"/>
    <w:bookmarkStart w:name="z17646" w:id="4166"/>
    <w:p>
      <w:pPr>
        <w:spacing w:after="0"/>
        <w:ind w:left="0"/>
        <w:jc w:val="both"/>
      </w:pPr>
      <w:r>
        <w:rPr>
          <w:rFonts w:ascii="Times New Roman"/>
          <w:b w:val="false"/>
          <w:i w:val="false"/>
          <w:color w:val="000000"/>
          <w:sz w:val="28"/>
        </w:rPr>
        <w:t xml:space="preserve">
      6) подъем и спуск по лестнице; </w:t>
      </w:r>
    </w:p>
    <w:bookmarkEnd w:id="4166"/>
    <w:bookmarkStart w:name="z17647" w:id="4167"/>
    <w:p>
      <w:pPr>
        <w:spacing w:after="0"/>
        <w:ind w:left="0"/>
        <w:jc w:val="both"/>
      </w:pPr>
      <w:r>
        <w:rPr>
          <w:rFonts w:ascii="Times New Roman"/>
          <w:b w:val="false"/>
          <w:i w:val="false"/>
          <w:color w:val="000000"/>
          <w:sz w:val="28"/>
        </w:rPr>
        <w:t xml:space="preserve">
      7) обращение с тростью в помещениях, в транспорте, при ходьбе со зрячими провожатыми; </w:t>
      </w:r>
    </w:p>
    <w:bookmarkEnd w:id="4167"/>
    <w:bookmarkStart w:name="z17648" w:id="4168"/>
    <w:p>
      <w:pPr>
        <w:spacing w:after="0"/>
        <w:ind w:left="0"/>
        <w:jc w:val="both"/>
      </w:pPr>
      <w:r>
        <w:rPr>
          <w:rFonts w:ascii="Times New Roman"/>
          <w:b w:val="false"/>
          <w:i w:val="false"/>
          <w:color w:val="000000"/>
          <w:sz w:val="28"/>
        </w:rPr>
        <w:t>
      8) обнаружение препятствий с помощью трости.</w:t>
      </w:r>
    </w:p>
    <w:bookmarkEnd w:id="4168"/>
    <w:bookmarkStart w:name="z17649" w:id="4169"/>
    <w:p>
      <w:pPr>
        <w:spacing w:after="0"/>
        <w:ind w:left="0"/>
        <w:jc w:val="both"/>
      </w:pPr>
      <w:r>
        <w:rPr>
          <w:rFonts w:ascii="Times New Roman"/>
          <w:b w:val="false"/>
          <w:i w:val="false"/>
          <w:color w:val="000000"/>
          <w:sz w:val="28"/>
        </w:rPr>
        <w:t>
      45. Пользование общественным транспортом (18 часов):</w:t>
      </w:r>
    </w:p>
    <w:bookmarkEnd w:id="4169"/>
    <w:bookmarkStart w:name="z17650" w:id="4170"/>
    <w:p>
      <w:pPr>
        <w:spacing w:after="0"/>
        <w:ind w:left="0"/>
        <w:jc w:val="both"/>
      </w:pPr>
      <w:r>
        <w:rPr>
          <w:rFonts w:ascii="Times New Roman"/>
          <w:b w:val="false"/>
          <w:i w:val="false"/>
          <w:color w:val="000000"/>
          <w:sz w:val="28"/>
        </w:rPr>
        <w:t xml:space="preserve">
      1) методы изучения маршрутов пассажирского транспорта. Поведение незрячего на остановках. </w:t>
      </w:r>
    </w:p>
    <w:bookmarkEnd w:id="4170"/>
    <w:bookmarkStart w:name="z17651" w:id="4171"/>
    <w:p>
      <w:pPr>
        <w:spacing w:after="0"/>
        <w:ind w:left="0"/>
        <w:jc w:val="both"/>
      </w:pPr>
      <w:r>
        <w:rPr>
          <w:rFonts w:ascii="Times New Roman"/>
          <w:b w:val="false"/>
          <w:i w:val="false"/>
          <w:color w:val="000000"/>
          <w:sz w:val="28"/>
        </w:rPr>
        <w:t xml:space="preserve">
      2) правильная поза; </w:t>
      </w:r>
    </w:p>
    <w:bookmarkEnd w:id="4171"/>
    <w:bookmarkStart w:name="z17652" w:id="4172"/>
    <w:p>
      <w:pPr>
        <w:spacing w:after="0"/>
        <w:ind w:left="0"/>
        <w:jc w:val="both"/>
      </w:pPr>
      <w:r>
        <w:rPr>
          <w:rFonts w:ascii="Times New Roman"/>
          <w:b w:val="false"/>
          <w:i w:val="false"/>
          <w:color w:val="000000"/>
          <w:sz w:val="28"/>
        </w:rPr>
        <w:t xml:space="preserve">
      3) правила посадки и выхода из городского транспорта; поведение в салоне; </w:t>
      </w:r>
    </w:p>
    <w:bookmarkEnd w:id="4172"/>
    <w:bookmarkStart w:name="z17653" w:id="4173"/>
    <w:p>
      <w:pPr>
        <w:spacing w:after="0"/>
        <w:ind w:left="0"/>
        <w:jc w:val="both"/>
      </w:pPr>
      <w:r>
        <w:rPr>
          <w:rFonts w:ascii="Times New Roman"/>
          <w:b w:val="false"/>
          <w:i w:val="false"/>
          <w:color w:val="000000"/>
          <w:sz w:val="28"/>
        </w:rPr>
        <w:t xml:space="preserve">
      4) отработка приемов работы с тростью в салонах пассажирского транспорта; </w:t>
      </w:r>
    </w:p>
    <w:bookmarkEnd w:id="4173"/>
    <w:bookmarkStart w:name="z17654" w:id="4174"/>
    <w:p>
      <w:pPr>
        <w:spacing w:after="0"/>
        <w:ind w:left="0"/>
        <w:jc w:val="both"/>
      </w:pPr>
      <w:r>
        <w:rPr>
          <w:rFonts w:ascii="Times New Roman"/>
          <w:b w:val="false"/>
          <w:i w:val="false"/>
          <w:color w:val="000000"/>
          <w:sz w:val="28"/>
        </w:rPr>
        <w:t>
      5) самостоятельная поездка в автобусе на 2-3 остановки.</w:t>
      </w:r>
    </w:p>
    <w:bookmarkEnd w:id="4174"/>
    <w:bookmarkStart w:name="z17655" w:id="4175"/>
    <w:p>
      <w:pPr>
        <w:spacing w:after="0"/>
        <w:ind w:left="0"/>
        <w:jc w:val="both"/>
      </w:pPr>
      <w:r>
        <w:rPr>
          <w:rFonts w:ascii="Times New Roman"/>
          <w:b w:val="false"/>
          <w:i w:val="false"/>
          <w:color w:val="000000"/>
          <w:sz w:val="28"/>
        </w:rPr>
        <w:t xml:space="preserve">
      46. Навыки ориентировки и поведения в общественных местах социокультурного назначения (18 часов): </w:t>
      </w:r>
    </w:p>
    <w:bookmarkEnd w:id="4175"/>
    <w:bookmarkStart w:name="z17656" w:id="4176"/>
    <w:p>
      <w:pPr>
        <w:spacing w:after="0"/>
        <w:ind w:left="0"/>
        <w:jc w:val="both"/>
      </w:pPr>
      <w:r>
        <w:rPr>
          <w:rFonts w:ascii="Times New Roman"/>
          <w:b w:val="false"/>
          <w:i w:val="false"/>
          <w:color w:val="000000"/>
          <w:sz w:val="28"/>
        </w:rPr>
        <w:t>
      1) крупные торговые, культурные и транспортные учреждения города: торгово-развлекательные центры, супермаркеты, авто-и-железнодорожные вокзалы, базары;</w:t>
      </w:r>
    </w:p>
    <w:bookmarkEnd w:id="4176"/>
    <w:bookmarkStart w:name="z17657" w:id="4177"/>
    <w:p>
      <w:pPr>
        <w:spacing w:after="0"/>
        <w:ind w:left="0"/>
        <w:jc w:val="both"/>
      </w:pPr>
      <w:r>
        <w:rPr>
          <w:rFonts w:ascii="Times New Roman"/>
          <w:b w:val="false"/>
          <w:i w:val="false"/>
          <w:color w:val="000000"/>
          <w:sz w:val="28"/>
        </w:rPr>
        <w:t xml:space="preserve">
      2) окружающая обстановка этих объектов и ориентировка в них; ориентировка в незнакомых помещениях; </w:t>
      </w:r>
    </w:p>
    <w:bookmarkEnd w:id="4177"/>
    <w:bookmarkStart w:name="z17658" w:id="4178"/>
    <w:p>
      <w:pPr>
        <w:spacing w:after="0"/>
        <w:ind w:left="0"/>
        <w:jc w:val="both"/>
      </w:pPr>
      <w:r>
        <w:rPr>
          <w:rFonts w:ascii="Times New Roman"/>
          <w:b w:val="false"/>
          <w:i w:val="false"/>
          <w:color w:val="000000"/>
          <w:sz w:val="28"/>
        </w:rPr>
        <w:t xml:space="preserve">
      3) ориентировка на рабочем месте; </w:t>
      </w:r>
    </w:p>
    <w:bookmarkEnd w:id="4178"/>
    <w:bookmarkStart w:name="z17659" w:id="4179"/>
    <w:p>
      <w:pPr>
        <w:spacing w:after="0"/>
        <w:ind w:left="0"/>
        <w:jc w:val="both"/>
      </w:pPr>
      <w:r>
        <w:rPr>
          <w:rFonts w:ascii="Times New Roman"/>
          <w:b w:val="false"/>
          <w:i w:val="false"/>
          <w:color w:val="000000"/>
          <w:sz w:val="28"/>
        </w:rPr>
        <w:t xml:space="preserve">
      4) изучение взаиморасположения оборудования и рабочих мест; знакомство с ориентирами в мастерских; </w:t>
      </w:r>
    </w:p>
    <w:bookmarkEnd w:id="4179"/>
    <w:bookmarkStart w:name="z17660" w:id="4180"/>
    <w:p>
      <w:pPr>
        <w:spacing w:after="0"/>
        <w:ind w:left="0"/>
        <w:jc w:val="both"/>
      </w:pPr>
      <w:r>
        <w:rPr>
          <w:rFonts w:ascii="Times New Roman"/>
          <w:b w:val="false"/>
          <w:i w:val="false"/>
          <w:color w:val="000000"/>
          <w:sz w:val="28"/>
        </w:rPr>
        <w:t>
      5) закрепление представлений о мастерских по планам (прибор "Ориентир").</w:t>
      </w:r>
    </w:p>
    <w:bookmarkEnd w:id="4180"/>
    <w:bookmarkStart w:name="z17661" w:id="4181"/>
    <w:p>
      <w:pPr>
        <w:spacing w:after="0"/>
        <w:ind w:left="0"/>
        <w:jc w:val="both"/>
      </w:pPr>
      <w:r>
        <w:rPr>
          <w:rFonts w:ascii="Times New Roman"/>
          <w:b w:val="false"/>
          <w:i w:val="false"/>
          <w:color w:val="000000"/>
          <w:sz w:val="28"/>
        </w:rPr>
        <w:t xml:space="preserve">
      47. Навыки совместной ориентировки со зрячими (6 часов): </w:t>
      </w:r>
    </w:p>
    <w:bookmarkEnd w:id="4181"/>
    <w:bookmarkStart w:name="z17662" w:id="4182"/>
    <w:p>
      <w:pPr>
        <w:spacing w:after="0"/>
        <w:ind w:left="0"/>
        <w:jc w:val="both"/>
      </w:pPr>
      <w:r>
        <w:rPr>
          <w:rFonts w:ascii="Times New Roman"/>
          <w:b w:val="false"/>
          <w:i w:val="false"/>
          <w:color w:val="000000"/>
          <w:sz w:val="28"/>
        </w:rPr>
        <w:t>
      1) этика общения со зрячими при сопровождении, с незнакомыми людьми.</w:t>
      </w:r>
    </w:p>
    <w:bookmarkEnd w:id="4182"/>
    <w:bookmarkStart w:name="z17663" w:id="4183"/>
    <w:p>
      <w:pPr>
        <w:spacing w:after="0"/>
        <w:ind w:left="0"/>
        <w:jc w:val="left"/>
      </w:pPr>
      <w:r>
        <w:rPr>
          <w:rFonts w:ascii="Times New Roman"/>
          <w:b/>
          <w:i w:val="false"/>
          <w:color w:val="000000"/>
        </w:rPr>
        <w:t xml:space="preserve"> Глава 6. Базовое содержание учебного предмета для 9 класса</w:t>
      </w:r>
    </w:p>
    <w:bookmarkEnd w:id="4183"/>
    <w:bookmarkStart w:name="z17664" w:id="4184"/>
    <w:p>
      <w:pPr>
        <w:spacing w:after="0"/>
        <w:ind w:left="0"/>
        <w:jc w:val="both"/>
      </w:pPr>
      <w:r>
        <w:rPr>
          <w:rFonts w:ascii="Times New Roman"/>
          <w:b w:val="false"/>
          <w:i w:val="false"/>
          <w:color w:val="000000"/>
          <w:sz w:val="28"/>
        </w:rPr>
        <w:t>
      48. Использование сохранных анализаторов в пространственной ориентировке (8 часов):</w:t>
      </w:r>
    </w:p>
    <w:bookmarkEnd w:id="4184"/>
    <w:bookmarkStart w:name="z17665" w:id="4185"/>
    <w:p>
      <w:pPr>
        <w:spacing w:after="0"/>
        <w:ind w:left="0"/>
        <w:jc w:val="both"/>
      </w:pPr>
      <w:r>
        <w:rPr>
          <w:rFonts w:ascii="Times New Roman"/>
          <w:b w:val="false"/>
          <w:i w:val="false"/>
          <w:color w:val="000000"/>
          <w:sz w:val="28"/>
        </w:rPr>
        <w:t xml:space="preserve">
      1) комплексное использование сохранных анализаторов во время ориентировки в пространстве; </w:t>
      </w:r>
    </w:p>
    <w:bookmarkEnd w:id="4185"/>
    <w:bookmarkStart w:name="z17666" w:id="4186"/>
    <w:p>
      <w:pPr>
        <w:spacing w:after="0"/>
        <w:ind w:left="0"/>
        <w:jc w:val="both"/>
      </w:pPr>
      <w:r>
        <w:rPr>
          <w:rFonts w:ascii="Times New Roman"/>
          <w:b w:val="false"/>
          <w:i w:val="false"/>
          <w:color w:val="000000"/>
          <w:sz w:val="28"/>
        </w:rPr>
        <w:t>
      2) развитие мышечно-двигательной активности.</w:t>
      </w:r>
    </w:p>
    <w:bookmarkEnd w:id="4186"/>
    <w:bookmarkStart w:name="z17667" w:id="4187"/>
    <w:p>
      <w:pPr>
        <w:spacing w:after="0"/>
        <w:ind w:left="0"/>
        <w:jc w:val="both"/>
      </w:pPr>
      <w:r>
        <w:rPr>
          <w:rFonts w:ascii="Times New Roman"/>
          <w:b w:val="false"/>
          <w:i w:val="false"/>
          <w:color w:val="000000"/>
          <w:sz w:val="28"/>
        </w:rPr>
        <w:t>
      49. Ориентировка в микропространстве (10 часов):</w:t>
      </w:r>
    </w:p>
    <w:bookmarkEnd w:id="4187"/>
    <w:bookmarkStart w:name="z17668" w:id="4188"/>
    <w:p>
      <w:pPr>
        <w:spacing w:after="0"/>
        <w:ind w:left="0"/>
        <w:jc w:val="both"/>
      </w:pPr>
      <w:r>
        <w:rPr>
          <w:rFonts w:ascii="Times New Roman"/>
          <w:b w:val="false"/>
          <w:i w:val="false"/>
          <w:color w:val="000000"/>
          <w:sz w:val="28"/>
        </w:rPr>
        <w:t>
      1) Уточнение и закрепление пространственных понятий: кругом, вокруг, снизу, сверху, сзади, спереди, по нижнему/верхнему краю, снизу-вверх, по диагонали, используемых в производственной учебной деятельности.</w:t>
      </w:r>
    </w:p>
    <w:bookmarkEnd w:id="4188"/>
    <w:bookmarkStart w:name="z17669" w:id="4189"/>
    <w:p>
      <w:pPr>
        <w:spacing w:after="0"/>
        <w:ind w:left="0"/>
        <w:jc w:val="both"/>
      </w:pPr>
      <w:r>
        <w:rPr>
          <w:rFonts w:ascii="Times New Roman"/>
          <w:b w:val="false"/>
          <w:i w:val="false"/>
          <w:color w:val="000000"/>
          <w:sz w:val="28"/>
        </w:rPr>
        <w:t xml:space="preserve">
      50.Навыки ориентировки в замкнутом и свободном пространстве (18 часов): </w:t>
      </w:r>
    </w:p>
    <w:bookmarkEnd w:id="4189"/>
    <w:bookmarkStart w:name="z17670" w:id="4190"/>
    <w:p>
      <w:pPr>
        <w:spacing w:after="0"/>
        <w:ind w:left="0"/>
        <w:jc w:val="both"/>
      </w:pPr>
      <w:r>
        <w:rPr>
          <w:rFonts w:ascii="Times New Roman"/>
          <w:b w:val="false"/>
          <w:i w:val="false"/>
          <w:color w:val="000000"/>
          <w:sz w:val="28"/>
        </w:rPr>
        <w:t xml:space="preserve">
      1) ориентировка в незнакомом замкнутом пространстве (супермаркет, кафе, кинотеатр); </w:t>
      </w:r>
    </w:p>
    <w:bookmarkEnd w:id="4190"/>
    <w:bookmarkStart w:name="z17671" w:id="4191"/>
    <w:p>
      <w:pPr>
        <w:spacing w:after="0"/>
        <w:ind w:left="0"/>
        <w:jc w:val="both"/>
      </w:pPr>
      <w:r>
        <w:rPr>
          <w:rFonts w:ascii="Times New Roman"/>
          <w:b w:val="false"/>
          <w:i w:val="false"/>
          <w:color w:val="000000"/>
          <w:sz w:val="28"/>
        </w:rPr>
        <w:t xml:space="preserve">
      2) тренинги по нахождению в торговых центрах центрального входа/выхода, запасного выхода, лестницы, "черной" лестницы, грузового и пассажирского лифта; </w:t>
      </w:r>
    </w:p>
    <w:bookmarkEnd w:id="4191"/>
    <w:bookmarkStart w:name="z17672" w:id="4192"/>
    <w:p>
      <w:pPr>
        <w:spacing w:after="0"/>
        <w:ind w:left="0"/>
        <w:jc w:val="both"/>
      </w:pPr>
      <w:r>
        <w:rPr>
          <w:rFonts w:ascii="Times New Roman"/>
          <w:b w:val="false"/>
          <w:i w:val="false"/>
          <w:color w:val="000000"/>
          <w:sz w:val="28"/>
        </w:rPr>
        <w:t xml:space="preserve">
      3) умение пользоваться эскалатором; </w:t>
      </w:r>
    </w:p>
    <w:bookmarkEnd w:id="4192"/>
    <w:bookmarkStart w:name="z17673" w:id="4193"/>
    <w:p>
      <w:pPr>
        <w:spacing w:after="0"/>
        <w:ind w:left="0"/>
        <w:jc w:val="both"/>
      </w:pPr>
      <w:r>
        <w:rPr>
          <w:rFonts w:ascii="Times New Roman"/>
          <w:b w:val="false"/>
          <w:i w:val="false"/>
          <w:color w:val="000000"/>
          <w:sz w:val="28"/>
        </w:rPr>
        <w:t xml:space="preserve">
      4) правила поведения в лифте; </w:t>
      </w:r>
    </w:p>
    <w:bookmarkEnd w:id="4193"/>
    <w:bookmarkStart w:name="z17674" w:id="4194"/>
    <w:p>
      <w:pPr>
        <w:spacing w:after="0"/>
        <w:ind w:left="0"/>
        <w:jc w:val="both"/>
      </w:pPr>
      <w:r>
        <w:rPr>
          <w:rFonts w:ascii="Times New Roman"/>
          <w:b w:val="false"/>
          <w:i w:val="false"/>
          <w:color w:val="000000"/>
          <w:sz w:val="28"/>
        </w:rPr>
        <w:t xml:space="preserve">
      5) понятия: город, аул, поселок; поле, лес, луг, парк; река, водоем; закрепление понятий: улица, бульвар, шоссе, проспект, переулок, набережная, площадь, сквер, парк; </w:t>
      </w:r>
    </w:p>
    <w:bookmarkEnd w:id="4194"/>
    <w:bookmarkStart w:name="z17675" w:id="4195"/>
    <w:p>
      <w:pPr>
        <w:spacing w:after="0"/>
        <w:ind w:left="0"/>
        <w:jc w:val="both"/>
      </w:pPr>
      <w:r>
        <w:rPr>
          <w:rFonts w:ascii="Times New Roman"/>
          <w:b w:val="false"/>
          <w:i w:val="false"/>
          <w:color w:val="000000"/>
          <w:sz w:val="28"/>
        </w:rPr>
        <w:t>
      6) формирование данных представлений на уровне понятий и конкретизация их в условиях ближайшего окружения.</w:t>
      </w:r>
    </w:p>
    <w:bookmarkEnd w:id="4195"/>
    <w:bookmarkStart w:name="z17676" w:id="4196"/>
    <w:p>
      <w:pPr>
        <w:spacing w:after="0"/>
        <w:ind w:left="0"/>
        <w:jc w:val="both"/>
      </w:pPr>
      <w:r>
        <w:rPr>
          <w:rFonts w:ascii="Times New Roman"/>
          <w:b w:val="false"/>
          <w:i w:val="false"/>
          <w:color w:val="000000"/>
          <w:sz w:val="28"/>
        </w:rPr>
        <w:t xml:space="preserve">
      51.Формирование топографических представлений (10 часов): </w:t>
      </w:r>
    </w:p>
    <w:bookmarkEnd w:id="4196"/>
    <w:bookmarkStart w:name="z17677" w:id="4197"/>
    <w:p>
      <w:pPr>
        <w:spacing w:after="0"/>
        <w:ind w:left="0"/>
        <w:jc w:val="both"/>
      </w:pPr>
      <w:r>
        <w:rPr>
          <w:rFonts w:ascii="Times New Roman"/>
          <w:b w:val="false"/>
          <w:i w:val="false"/>
          <w:color w:val="000000"/>
          <w:sz w:val="28"/>
        </w:rPr>
        <w:t xml:space="preserve">
      1) топографические представления типа "карта-путь", "карта-обозрение"; </w:t>
      </w:r>
    </w:p>
    <w:bookmarkEnd w:id="4197"/>
    <w:bookmarkStart w:name="z17678" w:id="4198"/>
    <w:p>
      <w:pPr>
        <w:spacing w:after="0"/>
        <w:ind w:left="0"/>
        <w:jc w:val="both"/>
      </w:pPr>
      <w:r>
        <w:rPr>
          <w:rFonts w:ascii="Times New Roman"/>
          <w:b w:val="false"/>
          <w:i w:val="false"/>
          <w:color w:val="000000"/>
          <w:sz w:val="28"/>
        </w:rPr>
        <w:t xml:space="preserve">
      2) рельефные планы местности (сельская местность, центр города, карта районов города); </w:t>
      </w:r>
    </w:p>
    <w:bookmarkEnd w:id="4198"/>
    <w:bookmarkStart w:name="z17679" w:id="4199"/>
    <w:p>
      <w:pPr>
        <w:spacing w:after="0"/>
        <w:ind w:left="0"/>
        <w:jc w:val="both"/>
      </w:pPr>
      <w:r>
        <w:rPr>
          <w:rFonts w:ascii="Times New Roman"/>
          <w:b w:val="false"/>
          <w:i w:val="false"/>
          <w:color w:val="000000"/>
          <w:sz w:val="28"/>
        </w:rPr>
        <w:t>
      3) самостоятельное конструирование планов, аппликация на приборе "Ориентир".</w:t>
      </w:r>
    </w:p>
    <w:bookmarkEnd w:id="4199"/>
    <w:bookmarkStart w:name="z17680" w:id="4200"/>
    <w:p>
      <w:pPr>
        <w:spacing w:after="0"/>
        <w:ind w:left="0"/>
        <w:jc w:val="both"/>
      </w:pPr>
      <w:r>
        <w:rPr>
          <w:rFonts w:ascii="Times New Roman"/>
          <w:b w:val="false"/>
          <w:i w:val="false"/>
          <w:color w:val="000000"/>
          <w:sz w:val="28"/>
        </w:rPr>
        <w:t>
      52. Ориентировка с помощью трости (10 часов):</w:t>
      </w:r>
    </w:p>
    <w:bookmarkEnd w:id="4200"/>
    <w:bookmarkStart w:name="z17681" w:id="4201"/>
    <w:p>
      <w:pPr>
        <w:spacing w:after="0"/>
        <w:ind w:left="0"/>
        <w:jc w:val="both"/>
      </w:pPr>
      <w:r>
        <w:rPr>
          <w:rFonts w:ascii="Times New Roman"/>
          <w:b w:val="false"/>
          <w:i w:val="false"/>
          <w:color w:val="000000"/>
          <w:sz w:val="28"/>
        </w:rPr>
        <w:t xml:space="preserve">
      1) способы индивидуального подбора трости; </w:t>
      </w:r>
    </w:p>
    <w:bookmarkEnd w:id="4201"/>
    <w:bookmarkStart w:name="z17682" w:id="4202"/>
    <w:p>
      <w:pPr>
        <w:spacing w:after="0"/>
        <w:ind w:left="0"/>
        <w:jc w:val="both"/>
      </w:pPr>
      <w:r>
        <w:rPr>
          <w:rFonts w:ascii="Times New Roman"/>
          <w:b w:val="false"/>
          <w:i w:val="false"/>
          <w:color w:val="000000"/>
          <w:sz w:val="28"/>
        </w:rPr>
        <w:t xml:space="preserve">
      2) способы ориентировки с тростью, техника безопасности при обращении с тростью; </w:t>
      </w:r>
    </w:p>
    <w:bookmarkEnd w:id="4202"/>
    <w:bookmarkStart w:name="z17683" w:id="4203"/>
    <w:p>
      <w:pPr>
        <w:spacing w:after="0"/>
        <w:ind w:left="0"/>
        <w:jc w:val="both"/>
      </w:pPr>
      <w:r>
        <w:rPr>
          <w:rFonts w:ascii="Times New Roman"/>
          <w:b w:val="false"/>
          <w:i w:val="false"/>
          <w:color w:val="000000"/>
          <w:sz w:val="28"/>
        </w:rPr>
        <w:t xml:space="preserve">
      3) приемы ходьбы с тростью: маятниковый, диагональный, приемы протяжки и скольжения; </w:t>
      </w:r>
    </w:p>
    <w:bookmarkEnd w:id="4203"/>
    <w:bookmarkStart w:name="z17684" w:id="4204"/>
    <w:p>
      <w:pPr>
        <w:spacing w:after="0"/>
        <w:ind w:left="0"/>
        <w:jc w:val="both"/>
      </w:pPr>
      <w:r>
        <w:rPr>
          <w:rFonts w:ascii="Times New Roman"/>
          <w:b w:val="false"/>
          <w:i w:val="false"/>
          <w:color w:val="000000"/>
          <w:sz w:val="28"/>
        </w:rPr>
        <w:t xml:space="preserve">
      4) подъем и спуск по лестнице; </w:t>
      </w:r>
    </w:p>
    <w:bookmarkEnd w:id="4204"/>
    <w:bookmarkStart w:name="z17685" w:id="4205"/>
    <w:p>
      <w:pPr>
        <w:spacing w:after="0"/>
        <w:ind w:left="0"/>
        <w:jc w:val="both"/>
      </w:pPr>
      <w:r>
        <w:rPr>
          <w:rFonts w:ascii="Times New Roman"/>
          <w:b w:val="false"/>
          <w:i w:val="false"/>
          <w:color w:val="000000"/>
          <w:sz w:val="28"/>
        </w:rPr>
        <w:t xml:space="preserve">
      5) обращение с тростью в помещениях, в транспорте, при ходьбе со зрячими провожатыми; </w:t>
      </w:r>
    </w:p>
    <w:bookmarkEnd w:id="4205"/>
    <w:bookmarkStart w:name="z17686" w:id="4206"/>
    <w:p>
      <w:pPr>
        <w:spacing w:after="0"/>
        <w:ind w:left="0"/>
        <w:jc w:val="both"/>
      </w:pPr>
      <w:r>
        <w:rPr>
          <w:rFonts w:ascii="Times New Roman"/>
          <w:b w:val="false"/>
          <w:i w:val="false"/>
          <w:color w:val="000000"/>
          <w:sz w:val="28"/>
        </w:rPr>
        <w:t>
      6) обнаружение препятствий и их обход с помощью трости.</w:t>
      </w:r>
    </w:p>
    <w:bookmarkEnd w:id="4206"/>
    <w:bookmarkStart w:name="z17687" w:id="4207"/>
    <w:p>
      <w:pPr>
        <w:spacing w:after="0"/>
        <w:ind w:left="0"/>
        <w:jc w:val="both"/>
      </w:pPr>
      <w:r>
        <w:rPr>
          <w:rFonts w:ascii="Times New Roman"/>
          <w:b w:val="false"/>
          <w:i w:val="false"/>
          <w:color w:val="000000"/>
          <w:sz w:val="28"/>
        </w:rPr>
        <w:t xml:space="preserve">
      53. Пользование городским транспортом (20 часов): </w:t>
      </w:r>
    </w:p>
    <w:bookmarkEnd w:id="4207"/>
    <w:bookmarkStart w:name="z17688" w:id="4208"/>
    <w:p>
      <w:pPr>
        <w:spacing w:after="0"/>
        <w:ind w:left="0"/>
        <w:jc w:val="both"/>
      </w:pPr>
      <w:r>
        <w:rPr>
          <w:rFonts w:ascii="Times New Roman"/>
          <w:b w:val="false"/>
          <w:i w:val="false"/>
          <w:color w:val="000000"/>
          <w:sz w:val="28"/>
        </w:rPr>
        <w:t xml:space="preserve">
      1) закрепление методов изучения маршрутов пассажирского транспорта; </w:t>
      </w:r>
    </w:p>
    <w:bookmarkEnd w:id="4208"/>
    <w:bookmarkStart w:name="z17689" w:id="4209"/>
    <w:p>
      <w:pPr>
        <w:spacing w:after="0"/>
        <w:ind w:left="0"/>
        <w:jc w:val="both"/>
      </w:pPr>
      <w:r>
        <w:rPr>
          <w:rFonts w:ascii="Times New Roman"/>
          <w:b w:val="false"/>
          <w:i w:val="false"/>
          <w:color w:val="000000"/>
          <w:sz w:val="28"/>
        </w:rPr>
        <w:t xml:space="preserve">
      2) поведение незрячего на остановках; </w:t>
      </w:r>
    </w:p>
    <w:bookmarkEnd w:id="4209"/>
    <w:bookmarkStart w:name="z17690" w:id="4210"/>
    <w:p>
      <w:pPr>
        <w:spacing w:after="0"/>
        <w:ind w:left="0"/>
        <w:jc w:val="both"/>
      </w:pPr>
      <w:r>
        <w:rPr>
          <w:rFonts w:ascii="Times New Roman"/>
          <w:b w:val="false"/>
          <w:i w:val="false"/>
          <w:color w:val="000000"/>
          <w:sz w:val="28"/>
        </w:rPr>
        <w:t xml:space="preserve">
      3) правила посадки и выхода из городского транспорта; поведение в салоне; </w:t>
      </w:r>
    </w:p>
    <w:bookmarkEnd w:id="4210"/>
    <w:bookmarkStart w:name="z17691" w:id="4211"/>
    <w:p>
      <w:pPr>
        <w:spacing w:after="0"/>
        <w:ind w:left="0"/>
        <w:jc w:val="both"/>
      </w:pPr>
      <w:r>
        <w:rPr>
          <w:rFonts w:ascii="Times New Roman"/>
          <w:b w:val="false"/>
          <w:i w:val="false"/>
          <w:color w:val="000000"/>
          <w:sz w:val="28"/>
        </w:rPr>
        <w:t xml:space="preserve">
      4) отработка приемов работы с тростью в салонах пассажирского транспорта; </w:t>
      </w:r>
    </w:p>
    <w:bookmarkEnd w:id="4211"/>
    <w:bookmarkStart w:name="z17692" w:id="4212"/>
    <w:p>
      <w:pPr>
        <w:spacing w:after="0"/>
        <w:ind w:left="0"/>
        <w:jc w:val="both"/>
      </w:pPr>
      <w:r>
        <w:rPr>
          <w:rFonts w:ascii="Times New Roman"/>
          <w:b w:val="false"/>
          <w:i w:val="false"/>
          <w:color w:val="000000"/>
          <w:sz w:val="28"/>
        </w:rPr>
        <w:t>
      5) самостоятельная поездка в автобусе на 2-3 остановки.</w:t>
      </w:r>
    </w:p>
    <w:bookmarkEnd w:id="4212"/>
    <w:bookmarkStart w:name="z17693" w:id="4213"/>
    <w:p>
      <w:pPr>
        <w:spacing w:after="0"/>
        <w:ind w:left="0"/>
        <w:jc w:val="both"/>
      </w:pPr>
      <w:r>
        <w:rPr>
          <w:rFonts w:ascii="Times New Roman"/>
          <w:b w:val="false"/>
          <w:i w:val="false"/>
          <w:color w:val="000000"/>
          <w:sz w:val="28"/>
        </w:rPr>
        <w:t xml:space="preserve">
      54. Навыки ориентировки и поведения в общественных местах социокультурного назначения (20 часов): </w:t>
      </w:r>
    </w:p>
    <w:bookmarkEnd w:id="4213"/>
    <w:bookmarkStart w:name="z17694" w:id="4214"/>
    <w:p>
      <w:pPr>
        <w:spacing w:after="0"/>
        <w:ind w:left="0"/>
        <w:jc w:val="both"/>
      </w:pPr>
      <w:r>
        <w:rPr>
          <w:rFonts w:ascii="Times New Roman"/>
          <w:b w:val="false"/>
          <w:i w:val="false"/>
          <w:color w:val="000000"/>
          <w:sz w:val="28"/>
        </w:rPr>
        <w:t xml:space="preserve">
      1) посещение мастерских школы; </w:t>
      </w:r>
    </w:p>
    <w:bookmarkEnd w:id="4214"/>
    <w:bookmarkStart w:name="z17695" w:id="4215"/>
    <w:p>
      <w:pPr>
        <w:spacing w:after="0"/>
        <w:ind w:left="0"/>
        <w:jc w:val="both"/>
      </w:pPr>
      <w:r>
        <w:rPr>
          <w:rFonts w:ascii="Times New Roman"/>
          <w:b w:val="false"/>
          <w:i w:val="false"/>
          <w:color w:val="000000"/>
          <w:sz w:val="28"/>
        </w:rPr>
        <w:t xml:space="preserve">
      2) экскурсия в производственные мастерские (станции техобслуживания, ателье, массажный салон); </w:t>
      </w:r>
    </w:p>
    <w:bookmarkEnd w:id="4215"/>
    <w:bookmarkStart w:name="z17696" w:id="4216"/>
    <w:p>
      <w:pPr>
        <w:spacing w:after="0"/>
        <w:ind w:left="0"/>
        <w:jc w:val="both"/>
      </w:pPr>
      <w:r>
        <w:rPr>
          <w:rFonts w:ascii="Times New Roman"/>
          <w:b w:val="false"/>
          <w:i w:val="false"/>
          <w:color w:val="000000"/>
          <w:sz w:val="28"/>
        </w:rPr>
        <w:t xml:space="preserve">
      3) углубленное ознакомление с достопримечательностями города; значимые объекты местности; </w:t>
      </w:r>
    </w:p>
    <w:bookmarkEnd w:id="4216"/>
    <w:bookmarkStart w:name="z17697" w:id="4217"/>
    <w:p>
      <w:pPr>
        <w:spacing w:after="0"/>
        <w:ind w:left="0"/>
        <w:jc w:val="both"/>
      </w:pPr>
      <w:r>
        <w:rPr>
          <w:rFonts w:ascii="Times New Roman"/>
          <w:b w:val="false"/>
          <w:i w:val="false"/>
          <w:color w:val="000000"/>
          <w:sz w:val="28"/>
        </w:rPr>
        <w:t xml:space="preserve">
      4) рельеф местности; </w:t>
      </w:r>
    </w:p>
    <w:bookmarkEnd w:id="4217"/>
    <w:bookmarkStart w:name="z17698" w:id="4218"/>
    <w:p>
      <w:pPr>
        <w:spacing w:after="0"/>
        <w:ind w:left="0"/>
        <w:jc w:val="both"/>
      </w:pPr>
      <w:r>
        <w:rPr>
          <w:rFonts w:ascii="Times New Roman"/>
          <w:b w:val="false"/>
          <w:i w:val="false"/>
          <w:color w:val="000000"/>
          <w:sz w:val="28"/>
        </w:rPr>
        <w:t xml:space="preserve">
      5) передвижение по нескольким улицам с переходом через дорогу; </w:t>
      </w:r>
    </w:p>
    <w:bookmarkEnd w:id="4218"/>
    <w:bookmarkStart w:name="z17699" w:id="4219"/>
    <w:p>
      <w:pPr>
        <w:spacing w:after="0"/>
        <w:ind w:left="0"/>
        <w:jc w:val="both"/>
      </w:pPr>
      <w:r>
        <w:rPr>
          <w:rFonts w:ascii="Times New Roman"/>
          <w:b w:val="false"/>
          <w:i w:val="false"/>
          <w:color w:val="000000"/>
          <w:sz w:val="28"/>
        </w:rPr>
        <w:t xml:space="preserve">
      6) обследование улиц и пешеходных маршрутов, выделение остановок. Развитие чувства препятствия. </w:t>
      </w:r>
    </w:p>
    <w:bookmarkEnd w:id="4219"/>
    <w:bookmarkStart w:name="z17700" w:id="4220"/>
    <w:p>
      <w:pPr>
        <w:spacing w:after="0"/>
        <w:ind w:left="0"/>
        <w:jc w:val="both"/>
      </w:pPr>
      <w:r>
        <w:rPr>
          <w:rFonts w:ascii="Times New Roman"/>
          <w:b w:val="false"/>
          <w:i w:val="false"/>
          <w:color w:val="000000"/>
          <w:sz w:val="28"/>
        </w:rPr>
        <w:t>
      7) Тренировка по определению своего местонахождения в городе/местности.</w:t>
      </w:r>
    </w:p>
    <w:bookmarkEnd w:id="4220"/>
    <w:bookmarkStart w:name="z17701" w:id="4221"/>
    <w:p>
      <w:pPr>
        <w:spacing w:after="0"/>
        <w:ind w:left="0"/>
        <w:jc w:val="both"/>
      </w:pPr>
      <w:r>
        <w:rPr>
          <w:rFonts w:ascii="Times New Roman"/>
          <w:b w:val="false"/>
          <w:i w:val="false"/>
          <w:color w:val="000000"/>
          <w:sz w:val="28"/>
        </w:rPr>
        <w:t xml:space="preserve">
      55. Навыки совместной ориентировки со зрячими (6 часов): </w:t>
      </w:r>
    </w:p>
    <w:bookmarkEnd w:id="4221"/>
    <w:bookmarkStart w:name="z17702" w:id="4222"/>
    <w:p>
      <w:pPr>
        <w:spacing w:after="0"/>
        <w:ind w:left="0"/>
        <w:jc w:val="both"/>
      </w:pPr>
      <w:r>
        <w:rPr>
          <w:rFonts w:ascii="Times New Roman"/>
          <w:b w:val="false"/>
          <w:i w:val="false"/>
          <w:color w:val="000000"/>
          <w:sz w:val="28"/>
        </w:rPr>
        <w:t xml:space="preserve">
      1) обращение к прохожим за помощью (в парке, магазине); </w:t>
      </w:r>
    </w:p>
    <w:bookmarkEnd w:id="4222"/>
    <w:bookmarkStart w:name="z17703" w:id="4223"/>
    <w:p>
      <w:pPr>
        <w:spacing w:after="0"/>
        <w:ind w:left="0"/>
        <w:jc w:val="both"/>
      </w:pPr>
      <w:r>
        <w:rPr>
          <w:rFonts w:ascii="Times New Roman"/>
          <w:b w:val="false"/>
          <w:i w:val="false"/>
          <w:color w:val="000000"/>
          <w:sz w:val="28"/>
        </w:rPr>
        <w:t xml:space="preserve">
      2) совместная ориентировка со зрячими сверстниками при посещении парикмахерской, кафе, кинотеатра. </w:t>
      </w:r>
    </w:p>
    <w:bookmarkEnd w:id="4223"/>
    <w:bookmarkStart w:name="z17704" w:id="4224"/>
    <w:p>
      <w:pPr>
        <w:spacing w:after="0"/>
        <w:ind w:left="0"/>
        <w:jc w:val="left"/>
      </w:pPr>
      <w:r>
        <w:rPr>
          <w:rFonts w:ascii="Times New Roman"/>
          <w:b/>
          <w:i w:val="false"/>
          <w:color w:val="000000"/>
        </w:rPr>
        <w:t xml:space="preserve"> Глава 7. Базовое содержание учебного предмета для 10 класса</w:t>
      </w:r>
    </w:p>
    <w:bookmarkEnd w:id="4224"/>
    <w:bookmarkStart w:name="z17705" w:id="4225"/>
    <w:p>
      <w:pPr>
        <w:spacing w:after="0"/>
        <w:ind w:left="0"/>
        <w:jc w:val="both"/>
      </w:pPr>
      <w:r>
        <w:rPr>
          <w:rFonts w:ascii="Times New Roman"/>
          <w:b w:val="false"/>
          <w:i w:val="false"/>
          <w:color w:val="000000"/>
          <w:sz w:val="28"/>
        </w:rPr>
        <w:t xml:space="preserve">
      56. Навыки ориентировки в замкнутом и свободном пространстве (22 часа): </w:t>
      </w:r>
    </w:p>
    <w:bookmarkEnd w:id="4225"/>
    <w:bookmarkStart w:name="z17706" w:id="4226"/>
    <w:p>
      <w:pPr>
        <w:spacing w:after="0"/>
        <w:ind w:left="0"/>
        <w:jc w:val="both"/>
      </w:pPr>
      <w:r>
        <w:rPr>
          <w:rFonts w:ascii="Times New Roman"/>
          <w:b w:val="false"/>
          <w:i w:val="false"/>
          <w:color w:val="000000"/>
          <w:sz w:val="28"/>
        </w:rPr>
        <w:t xml:space="preserve">
      1) тренинги по нахождению в торговых центрах входа-выхода, лестницы, лифта; </w:t>
      </w:r>
    </w:p>
    <w:bookmarkEnd w:id="4226"/>
    <w:bookmarkStart w:name="z17707" w:id="4227"/>
    <w:p>
      <w:pPr>
        <w:spacing w:after="0"/>
        <w:ind w:left="0"/>
        <w:jc w:val="both"/>
      </w:pPr>
      <w:r>
        <w:rPr>
          <w:rFonts w:ascii="Times New Roman"/>
          <w:b w:val="false"/>
          <w:i w:val="false"/>
          <w:color w:val="000000"/>
          <w:sz w:val="28"/>
        </w:rPr>
        <w:t xml:space="preserve">
      2) умение пользоваться эскалатором; </w:t>
      </w:r>
    </w:p>
    <w:bookmarkEnd w:id="4227"/>
    <w:bookmarkStart w:name="z17708" w:id="4228"/>
    <w:p>
      <w:pPr>
        <w:spacing w:after="0"/>
        <w:ind w:left="0"/>
        <w:jc w:val="both"/>
      </w:pPr>
      <w:r>
        <w:rPr>
          <w:rFonts w:ascii="Times New Roman"/>
          <w:b w:val="false"/>
          <w:i w:val="false"/>
          <w:color w:val="000000"/>
          <w:sz w:val="28"/>
        </w:rPr>
        <w:t xml:space="preserve">
      3) правила поведения в лифте; </w:t>
      </w:r>
    </w:p>
    <w:bookmarkEnd w:id="4228"/>
    <w:bookmarkStart w:name="z17709" w:id="4229"/>
    <w:p>
      <w:pPr>
        <w:spacing w:after="0"/>
        <w:ind w:left="0"/>
        <w:jc w:val="both"/>
      </w:pPr>
      <w:r>
        <w:rPr>
          <w:rFonts w:ascii="Times New Roman"/>
          <w:b w:val="false"/>
          <w:i w:val="false"/>
          <w:color w:val="000000"/>
          <w:sz w:val="28"/>
        </w:rPr>
        <w:t xml:space="preserve">
      4) закрепление понятий: лес, луг, парк, река, водоем и конкретизация их в условиях ближайшего окружения; </w:t>
      </w:r>
    </w:p>
    <w:bookmarkEnd w:id="4229"/>
    <w:bookmarkStart w:name="z17710" w:id="4230"/>
    <w:p>
      <w:pPr>
        <w:spacing w:after="0"/>
        <w:ind w:left="0"/>
        <w:jc w:val="both"/>
      </w:pPr>
      <w:r>
        <w:rPr>
          <w:rFonts w:ascii="Times New Roman"/>
          <w:b w:val="false"/>
          <w:i w:val="false"/>
          <w:color w:val="000000"/>
          <w:sz w:val="28"/>
        </w:rPr>
        <w:t xml:space="preserve">
      5) ориентировка в театре/концертном зале; </w:t>
      </w:r>
    </w:p>
    <w:bookmarkEnd w:id="4230"/>
    <w:bookmarkStart w:name="z17711" w:id="4231"/>
    <w:p>
      <w:pPr>
        <w:spacing w:after="0"/>
        <w:ind w:left="0"/>
        <w:jc w:val="both"/>
      </w:pPr>
      <w:r>
        <w:rPr>
          <w:rFonts w:ascii="Times New Roman"/>
          <w:b w:val="false"/>
          <w:i w:val="false"/>
          <w:color w:val="000000"/>
          <w:sz w:val="28"/>
        </w:rPr>
        <w:t xml:space="preserve">
      6) составление плана зрительного зала; </w:t>
      </w:r>
    </w:p>
    <w:bookmarkEnd w:id="4231"/>
    <w:bookmarkStart w:name="z17712" w:id="4232"/>
    <w:p>
      <w:pPr>
        <w:spacing w:after="0"/>
        <w:ind w:left="0"/>
        <w:jc w:val="both"/>
      </w:pPr>
      <w:r>
        <w:rPr>
          <w:rFonts w:ascii="Times New Roman"/>
          <w:b w:val="false"/>
          <w:i w:val="false"/>
          <w:color w:val="000000"/>
          <w:sz w:val="28"/>
        </w:rPr>
        <w:t xml:space="preserve">
      7) самостоятельное освоение нескольких маршрутов в пределах города; </w:t>
      </w:r>
    </w:p>
    <w:bookmarkEnd w:id="4232"/>
    <w:bookmarkStart w:name="z17713" w:id="4233"/>
    <w:p>
      <w:pPr>
        <w:spacing w:after="0"/>
        <w:ind w:left="0"/>
        <w:jc w:val="both"/>
      </w:pPr>
      <w:r>
        <w:rPr>
          <w:rFonts w:ascii="Times New Roman"/>
          <w:b w:val="false"/>
          <w:i w:val="false"/>
          <w:color w:val="000000"/>
          <w:sz w:val="28"/>
        </w:rPr>
        <w:t xml:space="preserve">
      8) нахождение дома, квартиры по заданному адресу; </w:t>
      </w:r>
    </w:p>
    <w:bookmarkEnd w:id="4233"/>
    <w:bookmarkStart w:name="z17714" w:id="4234"/>
    <w:p>
      <w:pPr>
        <w:spacing w:after="0"/>
        <w:ind w:left="0"/>
        <w:jc w:val="both"/>
      </w:pPr>
      <w:r>
        <w:rPr>
          <w:rFonts w:ascii="Times New Roman"/>
          <w:b w:val="false"/>
          <w:i w:val="false"/>
          <w:color w:val="000000"/>
          <w:sz w:val="28"/>
        </w:rPr>
        <w:t>
      9) правила уличного движения с учетом зрительных возможностей обучающихся.</w:t>
      </w:r>
    </w:p>
    <w:bookmarkEnd w:id="4234"/>
    <w:bookmarkStart w:name="z17715" w:id="4235"/>
    <w:p>
      <w:pPr>
        <w:spacing w:after="0"/>
        <w:ind w:left="0"/>
        <w:jc w:val="both"/>
      </w:pPr>
      <w:r>
        <w:rPr>
          <w:rFonts w:ascii="Times New Roman"/>
          <w:b w:val="false"/>
          <w:i w:val="false"/>
          <w:color w:val="000000"/>
          <w:sz w:val="28"/>
        </w:rPr>
        <w:t xml:space="preserve">
      57. Формирование топографических представлений (12 часов): </w:t>
      </w:r>
    </w:p>
    <w:bookmarkEnd w:id="4235"/>
    <w:bookmarkStart w:name="z17716" w:id="4236"/>
    <w:p>
      <w:pPr>
        <w:spacing w:after="0"/>
        <w:ind w:left="0"/>
        <w:jc w:val="both"/>
      </w:pPr>
      <w:r>
        <w:rPr>
          <w:rFonts w:ascii="Times New Roman"/>
          <w:b w:val="false"/>
          <w:i w:val="false"/>
          <w:color w:val="000000"/>
          <w:sz w:val="28"/>
        </w:rPr>
        <w:t xml:space="preserve">
      1) развитие навыков ориентировки по типу "карта-путь", "карта-обозрение" (примерные маршруты: стадион, базар, мечеть, кафе); </w:t>
      </w:r>
    </w:p>
    <w:bookmarkEnd w:id="4236"/>
    <w:bookmarkStart w:name="z17717" w:id="4237"/>
    <w:p>
      <w:pPr>
        <w:spacing w:after="0"/>
        <w:ind w:left="0"/>
        <w:jc w:val="both"/>
      </w:pPr>
      <w:r>
        <w:rPr>
          <w:rFonts w:ascii="Times New Roman"/>
          <w:b w:val="false"/>
          <w:i w:val="false"/>
          <w:color w:val="000000"/>
          <w:sz w:val="28"/>
        </w:rPr>
        <w:t xml:space="preserve">
      2) рельефные планы местности; </w:t>
      </w:r>
    </w:p>
    <w:bookmarkEnd w:id="4237"/>
    <w:bookmarkStart w:name="z17718" w:id="4238"/>
    <w:p>
      <w:pPr>
        <w:spacing w:after="0"/>
        <w:ind w:left="0"/>
        <w:jc w:val="both"/>
      </w:pPr>
      <w:r>
        <w:rPr>
          <w:rFonts w:ascii="Times New Roman"/>
          <w:b w:val="false"/>
          <w:i w:val="false"/>
          <w:color w:val="000000"/>
          <w:sz w:val="28"/>
        </w:rPr>
        <w:t xml:space="preserve">
      3) самостоятельное конструирование планов местности. </w:t>
      </w:r>
    </w:p>
    <w:bookmarkEnd w:id="4238"/>
    <w:bookmarkStart w:name="z17719" w:id="4239"/>
    <w:p>
      <w:pPr>
        <w:spacing w:after="0"/>
        <w:ind w:left="0"/>
        <w:jc w:val="both"/>
      </w:pPr>
      <w:r>
        <w:rPr>
          <w:rFonts w:ascii="Times New Roman"/>
          <w:b w:val="false"/>
          <w:i w:val="false"/>
          <w:color w:val="000000"/>
          <w:sz w:val="28"/>
        </w:rPr>
        <w:t xml:space="preserve">
      58. Ориентировка с помощью трости (12 часов): </w:t>
      </w:r>
    </w:p>
    <w:bookmarkEnd w:id="4239"/>
    <w:bookmarkStart w:name="z17720" w:id="4240"/>
    <w:p>
      <w:pPr>
        <w:spacing w:after="0"/>
        <w:ind w:left="0"/>
        <w:jc w:val="both"/>
      </w:pPr>
      <w:r>
        <w:rPr>
          <w:rFonts w:ascii="Times New Roman"/>
          <w:b w:val="false"/>
          <w:i w:val="false"/>
          <w:color w:val="000000"/>
          <w:sz w:val="28"/>
        </w:rPr>
        <w:t xml:space="preserve">
      1) закрепление приемов ходьбы с тростью: маятниковый, диагональный, приемы протяжки и скольжения; </w:t>
      </w:r>
    </w:p>
    <w:bookmarkEnd w:id="4240"/>
    <w:bookmarkStart w:name="z17721" w:id="4241"/>
    <w:p>
      <w:pPr>
        <w:spacing w:after="0"/>
        <w:ind w:left="0"/>
        <w:jc w:val="both"/>
      </w:pPr>
      <w:r>
        <w:rPr>
          <w:rFonts w:ascii="Times New Roman"/>
          <w:b w:val="false"/>
          <w:i w:val="false"/>
          <w:color w:val="000000"/>
          <w:sz w:val="28"/>
        </w:rPr>
        <w:t xml:space="preserve">
      2) подъем и спуск по лестнице; </w:t>
      </w:r>
    </w:p>
    <w:bookmarkEnd w:id="4241"/>
    <w:bookmarkStart w:name="z17722" w:id="4242"/>
    <w:p>
      <w:pPr>
        <w:spacing w:after="0"/>
        <w:ind w:left="0"/>
        <w:jc w:val="both"/>
      </w:pPr>
      <w:r>
        <w:rPr>
          <w:rFonts w:ascii="Times New Roman"/>
          <w:b w:val="false"/>
          <w:i w:val="false"/>
          <w:color w:val="000000"/>
          <w:sz w:val="28"/>
        </w:rPr>
        <w:t>
      3) обнаружение и преодоление препятствий с помощью трости. Уход за тростью.</w:t>
      </w:r>
    </w:p>
    <w:bookmarkEnd w:id="4242"/>
    <w:bookmarkStart w:name="z17723" w:id="4243"/>
    <w:p>
      <w:pPr>
        <w:spacing w:after="0"/>
        <w:ind w:left="0"/>
        <w:jc w:val="both"/>
      </w:pPr>
      <w:r>
        <w:rPr>
          <w:rFonts w:ascii="Times New Roman"/>
          <w:b w:val="false"/>
          <w:i w:val="false"/>
          <w:color w:val="000000"/>
          <w:sz w:val="28"/>
        </w:rPr>
        <w:t xml:space="preserve">
      59. Пользование общественным транспортом (24 часа): </w:t>
      </w:r>
    </w:p>
    <w:bookmarkEnd w:id="4243"/>
    <w:bookmarkStart w:name="z17724" w:id="4244"/>
    <w:p>
      <w:pPr>
        <w:spacing w:after="0"/>
        <w:ind w:left="0"/>
        <w:jc w:val="both"/>
      </w:pPr>
      <w:r>
        <w:rPr>
          <w:rFonts w:ascii="Times New Roman"/>
          <w:b w:val="false"/>
          <w:i w:val="false"/>
          <w:color w:val="000000"/>
          <w:sz w:val="28"/>
        </w:rPr>
        <w:t xml:space="preserve">
      1) совершенствование навыков ориентирования в автобусе, троллейбусе, метро; </w:t>
      </w:r>
    </w:p>
    <w:bookmarkEnd w:id="4244"/>
    <w:bookmarkStart w:name="z17725" w:id="4245"/>
    <w:p>
      <w:pPr>
        <w:spacing w:after="0"/>
        <w:ind w:left="0"/>
        <w:jc w:val="both"/>
      </w:pPr>
      <w:r>
        <w:rPr>
          <w:rFonts w:ascii="Times New Roman"/>
          <w:b w:val="false"/>
          <w:i w:val="false"/>
          <w:color w:val="000000"/>
          <w:sz w:val="28"/>
        </w:rPr>
        <w:t xml:space="preserve">
      2) изучение маршрутов общественного городского транспорта; </w:t>
      </w:r>
    </w:p>
    <w:bookmarkEnd w:id="4245"/>
    <w:bookmarkStart w:name="z17726" w:id="4246"/>
    <w:p>
      <w:pPr>
        <w:spacing w:after="0"/>
        <w:ind w:left="0"/>
        <w:jc w:val="both"/>
      </w:pPr>
      <w:r>
        <w:rPr>
          <w:rFonts w:ascii="Times New Roman"/>
          <w:b w:val="false"/>
          <w:i w:val="false"/>
          <w:color w:val="000000"/>
          <w:sz w:val="28"/>
        </w:rPr>
        <w:t xml:space="preserve">
      3) особенности ориентировки на авто и железнодорожном вокзалах; </w:t>
      </w:r>
    </w:p>
    <w:bookmarkEnd w:id="4246"/>
    <w:bookmarkStart w:name="z17727" w:id="4247"/>
    <w:p>
      <w:pPr>
        <w:spacing w:after="0"/>
        <w:ind w:left="0"/>
        <w:jc w:val="both"/>
      </w:pPr>
      <w:r>
        <w:rPr>
          <w:rFonts w:ascii="Times New Roman"/>
          <w:b w:val="false"/>
          <w:i w:val="false"/>
          <w:color w:val="000000"/>
          <w:sz w:val="28"/>
        </w:rPr>
        <w:t xml:space="preserve">
      4) заказ билетов в режиме онлайн; </w:t>
      </w:r>
    </w:p>
    <w:bookmarkEnd w:id="4247"/>
    <w:bookmarkStart w:name="z17728" w:id="4248"/>
    <w:p>
      <w:pPr>
        <w:spacing w:after="0"/>
        <w:ind w:left="0"/>
        <w:jc w:val="both"/>
      </w:pPr>
      <w:r>
        <w:rPr>
          <w:rFonts w:ascii="Times New Roman"/>
          <w:b w:val="false"/>
          <w:i w:val="false"/>
          <w:color w:val="000000"/>
          <w:sz w:val="28"/>
        </w:rPr>
        <w:t>
      5) особенности ориентировки на авто - и железнодорожном вокзале.</w:t>
      </w:r>
    </w:p>
    <w:bookmarkEnd w:id="4248"/>
    <w:bookmarkStart w:name="z17729" w:id="4249"/>
    <w:p>
      <w:pPr>
        <w:spacing w:after="0"/>
        <w:ind w:left="0"/>
        <w:jc w:val="both"/>
      </w:pPr>
      <w:r>
        <w:rPr>
          <w:rFonts w:ascii="Times New Roman"/>
          <w:b w:val="false"/>
          <w:i w:val="false"/>
          <w:color w:val="000000"/>
          <w:sz w:val="28"/>
        </w:rPr>
        <w:t xml:space="preserve">
      60. Навыки ориентировки и поведения в общественных местах социокультурного назначения (24 часа): </w:t>
      </w:r>
    </w:p>
    <w:bookmarkEnd w:id="4249"/>
    <w:bookmarkStart w:name="z17730" w:id="4250"/>
    <w:p>
      <w:pPr>
        <w:spacing w:after="0"/>
        <w:ind w:left="0"/>
        <w:jc w:val="both"/>
      </w:pPr>
      <w:r>
        <w:rPr>
          <w:rFonts w:ascii="Times New Roman"/>
          <w:b w:val="false"/>
          <w:i w:val="false"/>
          <w:color w:val="000000"/>
          <w:sz w:val="28"/>
        </w:rPr>
        <w:t xml:space="preserve">
      1) углубленное ознакомление с административными, культурными, торговыми и лечебными организациями города/местности; </w:t>
      </w:r>
    </w:p>
    <w:bookmarkEnd w:id="4250"/>
    <w:bookmarkStart w:name="z17731" w:id="4251"/>
    <w:p>
      <w:pPr>
        <w:spacing w:after="0"/>
        <w:ind w:left="0"/>
        <w:jc w:val="both"/>
      </w:pPr>
      <w:r>
        <w:rPr>
          <w:rFonts w:ascii="Times New Roman"/>
          <w:b w:val="false"/>
          <w:i w:val="false"/>
          <w:color w:val="000000"/>
          <w:sz w:val="28"/>
        </w:rPr>
        <w:t xml:space="preserve">
      2) парки, скверы, улицы, набережные и прочие; </w:t>
      </w:r>
    </w:p>
    <w:bookmarkEnd w:id="4251"/>
    <w:bookmarkStart w:name="z17732" w:id="4252"/>
    <w:p>
      <w:pPr>
        <w:spacing w:after="0"/>
        <w:ind w:left="0"/>
        <w:jc w:val="both"/>
      </w:pPr>
      <w:r>
        <w:rPr>
          <w:rFonts w:ascii="Times New Roman"/>
          <w:b w:val="false"/>
          <w:i w:val="false"/>
          <w:color w:val="000000"/>
          <w:sz w:val="28"/>
        </w:rPr>
        <w:t>
      3) целостное представление о расположении и взаимосвязи улиц, площадей и движения транспорта.</w:t>
      </w:r>
    </w:p>
    <w:bookmarkEnd w:id="4252"/>
    <w:bookmarkStart w:name="z17733" w:id="4253"/>
    <w:p>
      <w:pPr>
        <w:spacing w:after="0"/>
        <w:ind w:left="0"/>
        <w:jc w:val="both"/>
      </w:pPr>
      <w:r>
        <w:rPr>
          <w:rFonts w:ascii="Times New Roman"/>
          <w:b w:val="false"/>
          <w:i w:val="false"/>
          <w:color w:val="000000"/>
          <w:sz w:val="28"/>
        </w:rPr>
        <w:t xml:space="preserve">
      61. Навыки совместной ориентировки со зрячими (8 часов): </w:t>
      </w:r>
    </w:p>
    <w:bookmarkEnd w:id="4253"/>
    <w:bookmarkStart w:name="z17734" w:id="4254"/>
    <w:p>
      <w:pPr>
        <w:spacing w:after="0"/>
        <w:ind w:left="0"/>
        <w:jc w:val="both"/>
      </w:pPr>
      <w:r>
        <w:rPr>
          <w:rFonts w:ascii="Times New Roman"/>
          <w:b w:val="false"/>
          <w:i w:val="false"/>
          <w:color w:val="000000"/>
          <w:sz w:val="28"/>
        </w:rPr>
        <w:t xml:space="preserve">
      1) этика общения со зрячими при сопровождении; </w:t>
      </w:r>
    </w:p>
    <w:bookmarkEnd w:id="4254"/>
    <w:bookmarkStart w:name="z17735" w:id="4255"/>
    <w:p>
      <w:pPr>
        <w:spacing w:after="0"/>
        <w:ind w:left="0"/>
        <w:jc w:val="both"/>
      </w:pPr>
      <w:r>
        <w:rPr>
          <w:rFonts w:ascii="Times New Roman"/>
          <w:b w:val="false"/>
          <w:i w:val="false"/>
          <w:color w:val="000000"/>
          <w:sz w:val="28"/>
        </w:rPr>
        <w:t>
      2) правила поведения в парке, магазине, кинотеатре.</w:t>
      </w:r>
    </w:p>
    <w:bookmarkEnd w:id="4255"/>
    <w:bookmarkStart w:name="z17736" w:id="4256"/>
    <w:p>
      <w:pPr>
        <w:spacing w:after="0"/>
        <w:ind w:left="0"/>
        <w:jc w:val="left"/>
      </w:pPr>
      <w:r>
        <w:rPr>
          <w:rFonts w:ascii="Times New Roman"/>
          <w:b/>
          <w:i w:val="false"/>
          <w:color w:val="000000"/>
        </w:rPr>
        <w:t xml:space="preserve"> Глава 8. Требования к уровню подготовки обучающихся 5 класса</w:t>
      </w:r>
    </w:p>
    <w:bookmarkEnd w:id="4256"/>
    <w:bookmarkStart w:name="z17737" w:id="4257"/>
    <w:p>
      <w:pPr>
        <w:spacing w:after="0"/>
        <w:ind w:left="0"/>
        <w:jc w:val="both"/>
      </w:pPr>
      <w:r>
        <w:rPr>
          <w:rFonts w:ascii="Times New Roman"/>
          <w:b w:val="false"/>
          <w:i w:val="false"/>
          <w:color w:val="000000"/>
          <w:sz w:val="28"/>
        </w:rPr>
        <w:t xml:space="preserve">
      62. Предметные результаты. </w:t>
      </w:r>
    </w:p>
    <w:bookmarkEnd w:id="4257"/>
    <w:bookmarkStart w:name="z17738" w:id="4258"/>
    <w:p>
      <w:pPr>
        <w:spacing w:after="0"/>
        <w:ind w:left="0"/>
        <w:jc w:val="both"/>
      </w:pPr>
      <w:r>
        <w:rPr>
          <w:rFonts w:ascii="Times New Roman"/>
          <w:b w:val="false"/>
          <w:i w:val="false"/>
          <w:color w:val="000000"/>
          <w:sz w:val="28"/>
        </w:rPr>
        <w:t>
      63. Обучающиеся будут знать:</w:t>
      </w:r>
    </w:p>
    <w:bookmarkEnd w:id="4258"/>
    <w:bookmarkStart w:name="z17739" w:id="4259"/>
    <w:p>
      <w:pPr>
        <w:spacing w:after="0"/>
        <w:ind w:left="0"/>
        <w:jc w:val="both"/>
      </w:pPr>
      <w:r>
        <w:rPr>
          <w:rFonts w:ascii="Times New Roman"/>
          <w:b w:val="false"/>
          <w:i w:val="false"/>
          <w:color w:val="000000"/>
          <w:sz w:val="28"/>
        </w:rPr>
        <w:t>
      1) биографии знаменитых незрячих людей;</w:t>
      </w:r>
    </w:p>
    <w:bookmarkEnd w:id="4259"/>
    <w:bookmarkStart w:name="z17740" w:id="4260"/>
    <w:p>
      <w:pPr>
        <w:spacing w:after="0"/>
        <w:ind w:left="0"/>
        <w:jc w:val="both"/>
      </w:pPr>
      <w:r>
        <w:rPr>
          <w:rFonts w:ascii="Times New Roman"/>
          <w:b w:val="false"/>
          <w:i w:val="false"/>
          <w:color w:val="000000"/>
          <w:sz w:val="28"/>
        </w:rPr>
        <w:t>
      2) основные пространственные и временные понятия;</w:t>
      </w:r>
    </w:p>
    <w:bookmarkEnd w:id="4260"/>
    <w:bookmarkStart w:name="z17741" w:id="4261"/>
    <w:p>
      <w:pPr>
        <w:spacing w:after="0"/>
        <w:ind w:left="0"/>
        <w:jc w:val="both"/>
      </w:pPr>
      <w:r>
        <w:rPr>
          <w:rFonts w:ascii="Times New Roman"/>
          <w:b w:val="false"/>
          <w:i w:val="false"/>
          <w:color w:val="000000"/>
          <w:sz w:val="28"/>
        </w:rPr>
        <w:t>
      3) свойства окружающих предметов: форма, температура, характер поверхности, материал;</w:t>
      </w:r>
    </w:p>
    <w:bookmarkEnd w:id="4261"/>
    <w:bookmarkStart w:name="z17742" w:id="4262"/>
    <w:p>
      <w:pPr>
        <w:spacing w:after="0"/>
        <w:ind w:left="0"/>
        <w:jc w:val="both"/>
      </w:pPr>
      <w:r>
        <w:rPr>
          <w:rFonts w:ascii="Times New Roman"/>
          <w:b w:val="false"/>
          <w:i w:val="false"/>
          <w:color w:val="000000"/>
          <w:sz w:val="28"/>
        </w:rPr>
        <w:t>
      4) постоянные сенсорные, звуковые, тактильные, обонятельные ориентиры;</w:t>
      </w:r>
    </w:p>
    <w:bookmarkEnd w:id="4262"/>
    <w:bookmarkStart w:name="z17743" w:id="4263"/>
    <w:p>
      <w:pPr>
        <w:spacing w:after="0"/>
        <w:ind w:left="0"/>
        <w:jc w:val="both"/>
      </w:pPr>
      <w:r>
        <w:rPr>
          <w:rFonts w:ascii="Times New Roman"/>
          <w:b w:val="false"/>
          <w:i w:val="false"/>
          <w:color w:val="000000"/>
          <w:sz w:val="28"/>
        </w:rPr>
        <w:t>
      5) месторасположение основных объектов в месте постоянного проживания и обучения;</w:t>
      </w:r>
    </w:p>
    <w:bookmarkEnd w:id="4263"/>
    <w:bookmarkStart w:name="z17744" w:id="4264"/>
    <w:p>
      <w:pPr>
        <w:spacing w:after="0"/>
        <w:ind w:left="0"/>
        <w:jc w:val="both"/>
      </w:pPr>
      <w:r>
        <w:rPr>
          <w:rFonts w:ascii="Times New Roman"/>
          <w:b w:val="false"/>
          <w:i w:val="false"/>
          <w:color w:val="000000"/>
          <w:sz w:val="28"/>
        </w:rPr>
        <w:t>
      6) место проживания, адрес школы;</w:t>
      </w:r>
    </w:p>
    <w:bookmarkEnd w:id="4264"/>
    <w:bookmarkStart w:name="z17745" w:id="4265"/>
    <w:p>
      <w:pPr>
        <w:spacing w:after="0"/>
        <w:ind w:left="0"/>
        <w:jc w:val="both"/>
      </w:pPr>
      <w:r>
        <w:rPr>
          <w:rFonts w:ascii="Times New Roman"/>
          <w:b w:val="false"/>
          <w:i w:val="false"/>
          <w:color w:val="000000"/>
          <w:sz w:val="28"/>
        </w:rPr>
        <w:t>
      7) правила перехода перекрестка;</w:t>
      </w:r>
    </w:p>
    <w:bookmarkEnd w:id="4265"/>
    <w:bookmarkStart w:name="z17746" w:id="4266"/>
    <w:p>
      <w:pPr>
        <w:spacing w:after="0"/>
        <w:ind w:left="0"/>
        <w:jc w:val="both"/>
      </w:pPr>
      <w:r>
        <w:rPr>
          <w:rFonts w:ascii="Times New Roman"/>
          <w:b w:val="false"/>
          <w:i w:val="false"/>
          <w:color w:val="000000"/>
          <w:sz w:val="28"/>
        </w:rPr>
        <w:t>
      8) масштаб схемы "карта-путь" для ориентировки в пространстве;</w:t>
      </w:r>
    </w:p>
    <w:bookmarkEnd w:id="4266"/>
    <w:bookmarkStart w:name="z17747" w:id="4267"/>
    <w:p>
      <w:pPr>
        <w:spacing w:after="0"/>
        <w:ind w:left="0"/>
        <w:jc w:val="both"/>
      </w:pPr>
      <w:r>
        <w:rPr>
          <w:rFonts w:ascii="Times New Roman"/>
          <w:b w:val="false"/>
          <w:i w:val="false"/>
          <w:color w:val="000000"/>
          <w:sz w:val="28"/>
        </w:rPr>
        <w:t>
      9) виды, функции, значение и правила обращения с белой тростью.</w:t>
      </w:r>
    </w:p>
    <w:bookmarkEnd w:id="4267"/>
    <w:bookmarkStart w:name="z17748" w:id="4268"/>
    <w:p>
      <w:pPr>
        <w:spacing w:after="0"/>
        <w:ind w:left="0"/>
        <w:jc w:val="both"/>
      </w:pPr>
      <w:r>
        <w:rPr>
          <w:rFonts w:ascii="Times New Roman"/>
          <w:b w:val="false"/>
          <w:i w:val="false"/>
          <w:color w:val="000000"/>
          <w:sz w:val="28"/>
        </w:rPr>
        <w:t>
      64. Обучающиеся будут уметь:</w:t>
      </w:r>
    </w:p>
    <w:bookmarkEnd w:id="4268"/>
    <w:bookmarkStart w:name="z17749" w:id="4269"/>
    <w:p>
      <w:pPr>
        <w:spacing w:after="0"/>
        <w:ind w:left="0"/>
        <w:jc w:val="both"/>
      </w:pPr>
      <w:r>
        <w:rPr>
          <w:rFonts w:ascii="Times New Roman"/>
          <w:b w:val="false"/>
          <w:i w:val="false"/>
          <w:color w:val="000000"/>
          <w:sz w:val="28"/>
        </w:rPr>
        <w:t>
      1) совершать координированные движения с предметами, необходимыми в учебной деятельности и в быту;</w:t>
      </w:r>
    </w:p>
    <w:bookmarkEnd w:id="4269"/>
    <w:bookmarkStart w:name="z17750" w:id="4270"/>
    <w:p>
      <w:pPr>
        <w:spacing w:after="0"/>
        <w:ind w:left="0"/>
        <w:jc w:val="both"/>
      </w:pPr>
      <w:r>
        <w:rPr>
          <w:rFonts w:ascii="Times New Roman"/>
          <w:b w:val="false"/>
          <w:i w:val="false"/>
          <w:color w:val="000000"/>
          <w:sz w:val="28"/>
        </w:rPr>
        <w:t>
      2) узнавать и локализовать в пространстве звуки живой и неживой природы;</w:t>
      </w:r>
    </w:p>
    <w:bookmarkEnd w:id="4270"/>
    <w:bookmarkStart w:name="z17751" w:id="4271"/>
    <w:p>
      <w:pPr>
        <w:spacing w:after="0"/>
        <w:ind w:left="0"/>
        <w:jc w:val="both"/>
      </w:pPr>
      <w:r>
        <w:rPr>
          <w:rFonts w:ascii="Times New Roman"/>
          <w:b w:val="false"/>
          <w:i w:val="false"/>
          <w:color w:val="000000"/>
          <w:sz w:val="28"/>
        </w:rPr>
        <w:t>
      3) самостоятельно ориентироваться на основе непосредственного чувственного восприятия в небольшом замкнутом и открытом пространстве;</w:t>
      </w:r>
    </w:p>
    <w:bookmarkEnd w:id="4271"/>
    <w:bookmarkStart w:name="z17752" w:id="4272"/>
    <w:p>
      <w:pPr>
        <w:spacing w:after="0"/>
        <w:ind w:left="0"/>
        <w:jc w:val="both"/>
      </w:pPr>
      <w:r>
        <w:rPr>
          <w:rFonts w:ascii="Times New Roman"/>
          <w:b w:val="false"/>
          <w:i w:val="false"/>
          <w:color w:val="000000"/>
          <w:sz w:val="28"/>
        </w:rPr>
        <w:t>
      4) представлять и отражать на планах и макетах пространственные отношения предметов.</w:t>
      </w:r>
    </w:p>
    <w:bookmarkEnd w:id="4272"/>
    <w:bookmarkStart w:name="z17753" w:id="4273"/>
    <w:p>
      <w:pPr>
        <w:spacing w:after="0"/>
        <w:ind w:left="0"/>
        <w:jc w:val="left"/>
      </w:pPr>
      <w:r>
        <w:rPr>
          <w:rFonts w:ascii="Times New Roman"/>
          <w:b/>
          <w:i w:val="false"/>
          <w:color w:val="000000"/>
        </w:rPr>
        <w:t xml:space="preserve"> Глава 9. Требования к уровню подготовки обучающихся 6 класса</w:t>
      </w:r>
    </w:p>
    <w:bookmarkEnd w:id="4273"/>
    <w:bookmarkStart w:name="z17754" w:id="4274"/>
    <w:p>
      <w:pPr>
        <w:spacing w:after="0"/>
        <w:ind w:left="0"/>
        <w:jc w:val="both"/>
      </w:pPr>
      <w:r>
        <w:rPr>
          <w:rFonts w:ascii="Times New Roman"/>
          <w:b w:val="false"/>
          <w:i w:val="false"/>
          <w:color w:val="000000"/>
          <w:sz w:val="28"/>
        </w:rPr>
        <w:t xml:space="preserve">
      65. Предметные результаты. </w:t>
      </w:r>
    </w:p>
    <w:bookmarkEnd w:id="4274"/>
    <w:bookmarkStart w:name="z17755" w:id="4275"/>
    <w:p>
      <w:pPr>
        <w:spacing w:after="0"/>
        <w:ind w:left="0"/>
        <w:jc w:val="both"/>
      </w:pPr>
      <w:r>
        <w:rPr>
          <w:rFonts w:ascii="Times New Roman"/>
          <w:b w:val="false"/>
          <w:i w:val="false"/>
          <w:color w:val="000000"/>
          <w:sz w:val="28"/>
        </w:rPr>
        <w:t>
      66. Обучающиеся будут знать:</w:t>
      </w:r>
    </w:p>
    <w:bookmarkEnd w:id="4275"/>
    <w:bookmarkStart w:name="z17756" w:id="4276"/>
    <w:p>
      <w:pPr>
        <w:spacing w:after="0"/>
        <w:ind w:left="0"/>
        <w:jc w:val="both"/>
      </w:pPr>
      <w:r>
        <w:rPr>
          <w:rFonts w:ascii="Times New Roman"/>
          <w:b w:val="false"/>
          <w:i w:val="false"/>
          <w:color w:val="000000"/>
          <w:sz w:val="28"/>
        </w:rPr>
        <w:t>
      1) основные понятия ориентировочно-мобиляторной деятельности;</w:t>
      </w:r>
    </w:p>
    <w:bookmarkEnd w:id="4276"/>
    <w:bookmarkStart w:name="z17757" w:id="4277"/>
    <w:p>
      <w:pPr>
        <w:spacing w:after="0"/>
        <w:ind w:left="0"/>
        <w:jc w:val="both"/>
      </w:pPr>
      <w:r>
        <w:rPr>
          <w:rFonts w:ascii="Times New Roman"/>
          <w:b w:val="false"/>
          <w:i w:val="false"/>
          <w:color w:val="000000"/>
          <w:sz w:val="28"/>
        </w:rPr>
        <w:t>
      2) изменение местоположения объектов при изменении направления на 90, 180 градусов;</w:t>
      </w:r>
    </w:p>
    <w:bookmarkEnd w:id="4277"/>
    <w:bookmarkStart w:name="z17758" w:id="4278"/>
    <w:p>
      <w:pPr>
        <w:spacing w:after="0"/>
        <w:ind w:left="0"/>
        <w:jc w:val="both"/>
      </w:pPr>
      <w:r>
        <w:rPr>
          <w:rFonts w:ascii="Times New Roman"/>
          <w:b w:val="false"/>
          <w:i w:val="false"/>
          <w:color w:val="000000"/>
          <w:sz w:val="28"/>
        </w:rPr>
        <w:t>
      3) назначение звуковых, зрительных, тактильных, обонятельных ориентиров;</w:t>
      </w:r>
    </w:p>
    <w:bookmarkEnd w:id="4278"/>
    <w:bookmarkStart w:name="z17759" w:id="4279"/>
    <w:p>
      <w:pPr>
        <w:spacing w:after="0"/>
        <w:ind w:left="0"/>
        <w:jc w:val="both"/>
      </w:pPr>
      <w:r>
        <w:rPr>
          <w:rFonts w:ascii="Times New Roman"/>
          <w:b w:val="false"/>
          <w:i w:val="false"/>
          <w:color w:val="000000"/>
          <w:sz w:val="28"/>
        </w:rPr>
        <w:t xml:space="preserve">
      4) рельефные планы, макеты замкнутого пространства; </w:t>
      </w:r>
    </w:p>
    <w:bookmarkEnd w:id="4279"/>
    <w:bookmarkStart w:name="z17760" w:id="4280"/>
    <w:p>
      <w:pPr>
        <w:spacing w:after="0"/>
        <w:ind w:left="0"/>
        <w:jc w:val="both"/>
      </w:pPr>
      <w:r>
        <w:rPr>
          <w:rFonts w:ascii="Times New Roman"/>
          <w:b w:val="false"/>
          <w:i w:val="false"/>
          <w:color w:val="000000"/>
          <w:sz w:val="28"/>
        </w:rPr>
        <w:t>
      5) правила дорожного движения;</w:t>
      </w:r>
    </w:p>
    <w:bookmarkEnd w:id="4280"/>
    <w:bookmarkStart w:name="z17761" w:id="4281"/>
    <w:p>
      <w:pPr>
        <w:spacing w:after="0"/>
        <w:ind w:left="0"/>
        <w:jc w:val="both"/>
      </w:pPr>
      <w:r>
        <w:rPr>
          <w:rFonts w:ascii="Times New Roman"/>
          <w:b w:val="false"/>
          <w:i w:val="false"/>
          <w:color w:val="000000"/>
          <w:sz w:val="28"/>
        </w:rPr>
        <w:t>
      6) 2-3 несложных маршрута для повседневного передвижения;</w:t>
      </w:r>
    </w:p>
    <w:bookmarkEnd w:id="4281"/>
    <w:bookmarkStart w:name="z17762" w:id="4282"/>
    <w:p>
      <w:pPr>
        <w:spacing w:after="0"/>
        <w:ind w:left="0"/>
        <w:jc w:val="both"/>
      </w:pPr>
      <w:r>
        <w:rPr>
          <w:rFonts w:ascii="Times New Roman"/>
          <w:b w:val="false"/>
          <w:i w:val="false"/>
          <w:color w:val="000000"/>
          <w:sz w:val="28"/>
        </w:rPr>
        <w:t xml:space="preserve">
      7) основные методы и приемы пользования тростью. </w:t>
      </w:r>
    </w:p>
    <w:bookmarkEnd w:id="4282"/>
    <w:bookmarkStart w:name="z17763" w:id="4283"/>
    <w:p>
      <w:pPr>
        <w:spacing w:after="0"/>
        <w:ind w:left="0"/>
        <w:jc w:val="both"/>
      </w:pPr>
      <w:r>
        <w:rPr>
          <w:rFonts w:ascii="Times New Roman"/>
          <w:b w:val="false"/>
          <w:i w:val="false"/>
          <w:color w:val="000000"/>
          <w:sz w:val="28"/>
        </w:rPr>
        <w:t>
      67. Обучающиеся будут уметь:</w:t>
      </w:r>
    </w:p>
    <w:bookmarkEnd w:id="4283"/>
    <w:bookmarkStart w:name="z17764" w:id="4284"/>
    <w:p>
      <w:pPr>
        <w:spacing w:after="0"/>
        <w:ind w:left="0"/>
        <w:jc w:val="both"/>
      </w:pPr>
      <w:r>
        <w:rPr>
          <w:rFonts w:ascii="Times New Roman"/>
          <w:b w:val="false"/>
          <w:i w:val="false"/>
          <w:color w:val="000000"/>
          <w:sz w:val="28"/>
        </w:rPr>
        <w:t>
      1) самостоятельно передвигаться, используя навыки правильной ходьбы, сформированные навыки правильной осанки;</w:t>
      </w:r>
    </w:p>
    <w:bookmarkEnd w:id="4284"/>
    <w:bookmarkStart w:name="z17765" w:id="4285"/>
    <w:p>
      <w:pPr>
        <w:spacing w:after="0"/>
        <w:ind w:left="0"/>
        <w:jc w:val="both"/>
      </w:pPr>
      <w:r>
        <w:rPr>
          <w:rFonts w:ascii="Times New Roman"/>
          <w:b w:val="false"/>
          <w:i w:val="false"/>
          <w:color w:val="000000"/>
          <w:sz w:val="28"/>
        </w:rPr>
        <w:t>
      2) использовать остаточное зрение и компенсаторные возможности для ориентировки в окружающем мире;</w:t>
      </w:r>
    </w:p>
    <w:bookmarkEnd w:id="4285"/>
    <w:bookmarkStart w:name="z17766" w:id="4286"/>
    <w:p>
      <w:pPr>
        <w:spacing w:after="0"/>
        <w:ind w:left="0"/>
        <w:jc w:val="both"/>
      </w:pPr>
      <w:r>
        <w:rPr>
          <w:rFonts w:ascii="Times New Roman"/>
          <w:b w:val="false"/>
          <w:i w:val="false"/>
          <w:color w:val="000000"/>
          <w:sz w:val="28"/>
        </w:rPr>
        <w:t>
      3) использовать сформированые навыки ориентировки в замкнутом и свободном пространстве, без изменения и при изменении направления;</w:t>
      </w:r>
    </w:p>
    <w:bookmarkEnd w:id="4286"/>
    <w:bookmarkStart w:name="z17767" w:id="4287"/>
    <w:p>
      <w:pPr>
        <w:spacing w:after="0"/>
        <w:ind w:left="0"/>
        <w:jc w:val="both"/>
      </w:pPr>
      <w:r>
        <w:rPr>
          <w:rFonts w:ascii="Times New Roman"/>
          <w:b w:val="false"/>
          <w:i w:val="false"/>
          <w:color w:val="000000"/>
          <w:sz w:val="28"/>
        </w:rPr>
        <w:t>
      4) использовать рельефно-графические пособия для ориентировки;</w:t>
      </w:r>
    </w:p>
    <w:bookmarkEnd w:id="4287"/>
    <w:bookmarkStart w:name="z17768" w:id="4288"/>
    <w:p>
      <w:pPr>
        <w:spacing w:after="0"/>
        <w:ind w:left="0"/>
        <w:jc w:val="both"/>
      </w:pPr>
      <w:r>
        <w:rPr>
          <w:rFonts w:ascii="Times New Roman"/>
          <w:b w:val="false"/>
          <w:i w:val="false"/>
          <w:color w:val="000000"/>
          <w:sz w:val="28"/>
        </w:rPr>
        <w:t>
      5) владеть способами захватывания и удерживания трости и техникой безопасного ее использования;</w:t>
      </w:r>
    </w:p>
    <w:bookmarkEnd w:id="4288"/>
    <w:bookmarkStart w:name="z17769" w:id="4289"/>
    <w:p>
      <w:pPr>
        <w:spacing w:after="0"/>
        <w:ind w:left="0"/>
        <w:jc w:val="both"/>
      </w:pPr>
      <w:r>
        <w:rPr>
          <w:rFonts w:ascii="Times New Roman"/>
          <w:b w:val="false"/>
          <w:i w:val="false"/>
          <w:color w:val="000000"/>
          <w:sz w:val="28"/>
        </w:rPr>
        <w:t>
      6) использовать вербальную информацию для ориентировки в пространстве.</w:t>
      </w:r>
    </w:p>
    <w:bookmarkEnd w:id="4289"/>
    <w:bookmarkStart w:name="z17770" w:id="4290"/>
    <w:p>
      <w:pPr>
        <w:spacing w:after="0"/>
        <w:ind w:left="0"/>
        <w:jc w:val="left"/>
      </w:pPr>
      <w:r>
        <w:rPr>
          <w:rFonts w:ascii="Times New Roman"/>
          <w:b/>
          <w:i w:val="false"/>
          <w:color w:val="000000"/>
        </w:rPr>
        <w:t xml:space="preserve"> Глава 10. Требования к уровню подготовки обучающихся 7 класса</w:t>
      </w:r>
    </w:p>
    <w:bookmarkEnd w:id="4290"/>
    <w:bookmarkStart w:name="z17771" w:id="4291"/>
    <w:p>
      <w:pPr>
        <w:spacing w:after="0"/>
        <w:ind w:left="0"/>
        <w:jc w:val="both"/>
      </w:pPr>
      <w:r>
        <w:rPr>
          <w:rFonts w:ascii="Times New Roman"/>
          <w:b w:val="false"/>
          <w:i w:val="false"/>
          <w:color w:val="000000"/>
          <w:sz w:val="28"/>
        </w:rPr>
        <w:t xml:space="preserve">
      68. Предметные результаты. </w:t>
      </w:r>
    </w:p>
    <w:bookmarkEnd w:id="4291"/>
    <w:bookmarkStart w:name="z17772" w:id="4292"/>
    <w:p>
      <w:pPr>
        <w:spacing w:after="0"/>
        <w:ind w:left="0"/>
        <w:jc w:val="both"/>
      </w:pPr>
      <w:r>
        <w:rPr>
          <w:rFonts w:ascii="Times New Roman"/>
          <w:b w:val="false"/>
          <w:i w:val="false"/>
          <w:color w:val="000000"/>
          <w:sz w:val="28"/>
        </w:rPr>
        <w:t>
      69. Обучающиеся будут знать:</w:t>
      </w:r>
    </w:p>
    <w:bookmarkEnd w:id="4292"/>
    <w:bookmarkStart w:name="z17773" w:id="4293"/>
    <w:p>
      <w:pPr>
        <w:spacing w:after="0"/>
        <w:ind w:left="0"/>
        <w:jc w:val="both"/>
      </w:pPr>
      <w:r>
        <w:rPr>
          <w:rFonts w:ascii="Times New Roman"/>
          <w:b w:val="false"/>
          <w:i w:val="false"/>
          <w:color w:val="000000"/>
          <w:sz w:val="28"/>
        </w:rPr>
        <w:t>
      1) значение сохранных анализаторов в пространственной ориентировке;</w:t>
      </w:r>
    </w:p>
    <w:bookmarkEnd w:id="4293"/>
    <w:bookmarkStart w:name="z17774" w:id="4294"/>
    <w:p>
      <w:pPr>
        <w:spacing w:after="0"/>
        <w:ind w:left="0"/>
        <w:jc w:val="both"/>
      </w:pPr>
      <w:r>
        <w:rPr>
          <w:rFonts w:ascii="Times New Roman"/>
          <w:b w:val="false"/>
          <w:i w:val="false"/>
          <w:color w:val="000000"/>
          <w:sz w:val="28"/>
        </w:rPr>
        <w:t>
      2) приемы правильной ходьбы, правильной осанки;</w:t>
      </w:r>
    </w:p>
    <w:bookmarkEnd w:id="4294"/>
    <w:bookmarkStart w:name="z17775" w:id="4295"/>
    <w:p>
      <w:pPr>
        <w:spacing w:after="0"/>
        <w:ind w:left="0"/>
        <w:jc w:val="both"/>
      </w:pPr>
      <w:r>
        <w:rPr>
          <w:rFonts w:ascii="Times New Roman"/>
          <w:b w:val="false"/>
          <w:i w:val="false"/>
          <w:color w:val="000000"/>
          <w:sz w:val="28"/>
        </w:rPr>
        <w:t>
      3) постоянные, временные, случайные ориентиры, препятствия при ориентировке;</w:t>
      </w:r>
    </w:p>
    <w:bookmarkEnd w:id="4295"/>
    <w:bookmarkStart w:name="z17776" w:id="4296"/>
    <w:p>
      <w:pPr>
        <w:spacing w:after="0"/>
        <w:ind w:left="0"/>
        <w:jc w:val="both"/>
      </w:pPr>
      <w:r>
        <w:rPr>
          <w:rFonts w:ascii="Times New Roman"/>
          <w:b w:val="false"/>
          <w:i w:val="false"/>
          <w:color w:val="000000"/>
          <w:sz w:val="28"/>
        </w:rPr>
        <w:t>
      4) правила перехода улицы на перекрестках, регулируемых и нерегулируемых светофором;</w:t>
      </w:r>
    </w:p>
    <w:bookmarkEnd w:id="4296"/>
    <w:bookmarkStart w:name="z17777" w:id="4297"/>
    <w:p>
      <w:pPr>
        <w:spacing w:after="0"/>
        <w:ind w:left="0"/>
        <w:jc w:val="both"/>
      </w:pPr>
      <w:r>
        <w:rPr>
          <w:rFonts w:ascii="Times New Roman"/>
          <w:b w:val="false"/>
          <w:i w:val="false"/>
          <w:color w:val="000000"/>
          <w:sz w:val="28"/>
        </w:rPr>
        <w:t>
      5) топографические обозначения на уровне "карта-обозрение", "карта – путь";</w:t>
      </w:r>
    </w:p>
    <w:bookmarkEnd w:id="4297"/>
    <w:bookmarkStart w:name="z17778" w:id="4298"/>
    <w:p>
      <w:pPr>
        <w:spacing w:after="0"/>
        <w:ind w:left="0"/>
        <w:jc w:val="both"/>
      </w:pPr>
      <w:r>
        <w:rPr>
          <w:rFonts w:ascii="Times New Roman"/>
          <w:b w:val="false"/>
          <w:i w:val="false"/>
          <w:color w:val="000000"/>
          <w:sz w:val="28"/>
        </w:rPr>
        <w:t>
      6) крупные культурно-бытовые, лечебные учреждения в проживаемой местности и их наполняемость.</w:t>
      </w:r>
    </w:p>
    <w:bookmarkEnd w:id="4298"/>
    <w:bookmarkStart w:name="z17779" w:id="4299"/>
    <w:p>
      <w:pPr>
        <w:spacing w:after="0"/>
        <w:ind w:left="0"/>
        <w:jc w:val="both"/>
      </w:pPr>
      <w:r>
        <w:rPr>
          <w:rFonts w:ascii="Times New Roman"/>
          <w:b w:val="false"/>
          <w:i w:val="false"/>
          <w:color w:val="000000"/>
          <w:sz w:val="28"/>
        </w:rPr>
        <w:t>
      70. Обучающиеся будут уметь:</w:t>
      </w:r>
    </w:p>
    <w:bookmarkEnd w:id="4299"/>
    <w:bookmarkStart w:name="z17780" w:id="4300"/>
    <w:p>
      <w:pPr>
        <w:spacing w:after="0"/>
        <w:ind w:left="0"/>
        <w:jc w:val="both"/>
      </w:pPr>
      <w:r>
        <w:rPr>
          <w:rFonts w:ascii="Times New Roman"/>
          <w:b w:val="false"/>
          <w:i w:val="false"/>
          <w:color w:val="000000"/>
          <w:sz w:val="28"/>
        </w:rPr>
        <w:t>
      1) использовать зрительные, слуховые, осязательные ориентиры при самостоятельном передвижении в замкнутом и свободном пространстве с изменением или без изменения направления движения;</w:t>
      </w:r>
    </w:p>
    <w:bookmarkEnd w:id="4300"/>
    <w:bookmarkStart w:name="z17781" w:id="4301"/>
    <w:p>
      <w:pPr>
        <w:spacing w:after="0"/>
        <w:ind w:left="0"/>
        <w:jc w:val="both"/>
      </w:pPr>
      <w:r>
        <w:rPr>
          <w:rFonts w:ascii="Times New Roman"/>
          <w:b w:val="false"/>
          <w:i w:val="false"/>
          <w:color w:val="000000"/>
          <w:sz w:val="28"/>
        </w:rPr>
        <w:t>
      2) ориентироваться на прилегающих к школе/дому улицах;</w:t>
      </w:r>
    </w:p>
    <w:bookmarkEnd w:id="4301"/>
    <w:bookmarkStart w:name="z17782" w:id="4302"/>
    <w:p>
      <w:pPr>
        <w:spacing w:after="0"/>
        <w:ind w:left="0"/>
        <w:jc w:val="both"/>
      </w:pPr>
      <w:r>
        <w:rPr>
          <w:rFonts w:ascii="Times New Roman"/>
          <w:b w:val="false"/>
          <w:i w:val="false"/>
          <w:color w:val="000000"/>
          <w:sz w:val="28"/>
        </w:rPr>
        <w:t>
      3) использовать рельефно-графические пособия для составления плана пространства;</w:t>
      </w:r>
    </w:p>
    <w:bookmarkEnd w:id="4302"/>
    <w:bookmarkStart w:name="z17783" w:id="4303"/>
    <w:p>
      <w:pPr>
        <w:spacing w:after="0"/>
        <w:ind w:left="0"/>
        <w:jc w:val="both"/>
      </w:pPr>
      <w:r>
        <w:rPr>
          <w:rFonts w:ascii="Times New Roman"/>
          <w:b w:val="false"/>
          <w:i w:val="false"/>
          <w:color w:val="000000"/>
          <w:sz w:val="28"/>
        </w:rPr>
        <w:t>
      4) владеть техникой подбора трости и ее использования;</w:t>
      </w:r>
    </w:p>
    <w:bookmarkEnd w:id="4303"/>
    <w:bookmarkStart w:name="z17784" w:id="4304"/>
    <w:p>
      <w:pPr>
        <w:spacing w:after="0"/>
        <w:ind w:left="0"/>
        <w:jc w:val="both"/>
      </w:pPr>
      <w:r>
        <w:rPr>
          <w:rFonts w:ascii="Times New Roman"/>
          <w:b w:val="false"/>
          <w:i w:val="false"/>
          <w:color w:val="000000"/>
          <w:sz w:val="28"/>
        </w:rPr>
        <w:t>
      5) владеть практическими навыками ориентировки и общения на улице, транспорте и общественных местах;</w:t>
      </w:r>
    </w:p>
    <w:bookmarkEnd w:id="4304"/>
    <w:bookmarkStart w:name="z17785" w:id="4305"/>
    <w:p>
      <w:pPr>
        <w:spacing w:after="0"/>
        <w:ind w:left="0"/>
        <w:jc w:val="both"/>
      </w:pPr>
      <w:r>
        <w:rPr>
          <w:rFonts w:ascii="Times New Roman"/>
          <w:b w:val="false"/>
          <w:i w:val="false"/>
          <w:color w:val="000000"/>
          <w:sz w:val="28"/>
        </w:rPr>
        <w:t>
      6) рассказывать о знакомом замкнутом и свободном пространстве, используя сформированные пространственные понятия и представления.</w:t>
      </w:r>
    </w:p>
    <w:bookmarkEnd w:id="4305"/>
    <w:bookmarkStart w:name="z17786" w:id="4306"/>
    <w:p>
      <w:pPr>
        <w:spacing w:after="0"/>
        <w:ind w:left="0"/>
        <w:jc w:val="left"/>
      </w:pPr>
      <w:r>
        <w:rPr>
          <w:rFonts w:ascii="Times New Roman"/>
          <w:b/>
          <w:i w:val="false"/>
          <w:color w:val="000000"/>
        </w:rPr>
        <w:t xml:space="preserve"> Глава 11. Требования к уровню подготовки обучающихся 8 класса</w:t>
      </w:r>
    </w:p>
    <w:bookmarkEnd w:id="4306"/>
    <w:bookmarkStart w:name="z17787" w:id="4307"/>
    <w:p>
      <w:pPr>
        <w:spacing w:after="0"/>
        <w:ind w:left="0"/>
        <w:jc w:val="both"/>
      </w:pPr>
      <w:r>
        <w:rPr>
          <w:rFonts w:ascii="Times New Roman"/>
          <w:b w:val="false"/>
          <w:i w:val="false"/>
          <w:color w:val="000000"/>
          <w:sz w:val="28"/>
        </w:rPr>
        <w:t xml:space="preserve">
      71. Предметные результаты. </w:t>
      </w:r>
    </w:p>
    <w:bookmarkEnd w:id="4307"/>
    <w:bookmarkStart w:name="z17788" w:id="4308"/>
    <w:p>
      <w:pPr>
        <w:spacing w:after="0"/>
        <w:ind w:left="0"/>
        <w:jc w:val="both"/>
      </w:pPr>
      <w:r>
        <w:rPr>
          <w:rFonts w:ascii="Times New Roman"/>
          <w:b w:val="false"/>
          <w:i w:val="false"/>
          <w:color w:val="000000"/>
          <w:sz w:val="28"/>
        </w:rPr>
        <w:t>
      72. Обучающиеся будут знать:</w:t>
      </w:r>
    </w:p>
    <w:bookmarkEnd w:id="4308"/>
    <w:bookmarkStart w:name="z17789" w:id="4309"/>
    <w:p>
      <w:pPr>
        <w:spacing w:after="0"/>
        <w:ind w:left="0"/>
        <w:jc w:val="both"/>
      </w:pPr>
      <w:r>
        <w:rPr>
          <w:rFonts w:ascii="Times New Roman"/>
          <w:b w:val="false"/>
          <w:i w:val="false"/>
          <w:color w:val="000000"/>
          <w:sz w:val="28"/>
        </w:rPr>
        <w:t>
      1) приемы правильной ходьбы по прямой, наклонной плоскости, с преодолением случайных и постоянных препятствий;</w:t>
      </w:r>
    </w:p>
    <w:bookmarkEnd w:id="4309"/>
    <w:bookmarkStart w:name="z17790" w:id="4310"/>
    <w:p>
      <w:pPr>
        <w:spacing w:after="0"/>
        <w:ind w:left="0"/>
        <w:jc w:val="both"/>
      </w:pPr>
      <w:r>
        <w:rPr>
          <w:rFonts w:ascii="Times New Roman"/>
          <w:b w:val="false"/>
          <w:i w:val="false"/>
          <w:color w:val="000000"/>
          <w:sz w:val="28"/>
        </w:rPr>
        <w:t>
      2) несколько маршрутов прилегающей местности;</w:t>
      </w:r>
    </w:p>
    <w:bookmarkEnd w:id="4310"/>
    <w:bookmarkStart w:name="z17791" w:id="4311"/>
    <w:p>
      <w:pPr>
        <w:spacing w:after="0"/>
        <w:ind w:left="0"/>
        <w:jc w:val="both"/>
      </w:pPr>
      <w:r>
        <w:rPr>
          <w:rFonts w:ascii="Times New Roman"/>
          <w:b w:val="false"/>
          <w:i w:val="false"/>
          <w:color w:val="000000"/>
          <w:sz w:val="28"/>
        </w:rPr>
        <w:t>
      3) правила перехода улицы;</w:t>
      </w:r>
    </w:p>
    <w:bookmarkEnd w:id="4311"/>
    <w:bookmarkStart w:name="z17792" w:id="4312"/>
    <w:p>
      <w:pPr>
        <w:spacing w:after="0"/>
        <w:ind w:left="0"/>
        <w:jc w:val="both"/>
      </w:pPr>
      <w:r>
        <w:rPr>
          <w:rFonts w:ascii="Times New Roman"/>
          <w:b w:val="false"/>
          <w:i w:val="false"/>
          <w:color w:val="000000"/>
          <w:sz w:val="28"/>
        </w:rPr>
        <w:t>
      4) правила ориентировки с помощью компаса;</w:t>
      </w:r>
    </w:p>
    <w:bookmarkEnd w:id="4312"/>
    <w:bookmarkStart w:name="z17793" w:id="4313"/>
    <w:p>
      <w:pPr>
        <w:spacing w:after="0"/>
        <w:ind w:left="0"/>
        <w:jc w:val="both"/>
      </w:pPr>
      <w:r>
        <w:rPr>
          <w:rFonts w:ascii="Times New Roman"/>
          <w:b w:val="false"/>
          <w:i w:val="false"/>
          <w:color w:val="000000"/>
          <w:sz w:val="28"/>
        </w:rPr>
        <w:t xml:space="preserve">
      5) топографические ориентиры; </w:t>
      </w:r>
    </w:p>
    <w:bookmarkEnd w:id="4313"/>
    <w:bookmarkStart w:name="z17794" w:id="4314"/>
    <w:p>
      <w:pPr>
        <w:spacing w:after="0"/>
        <w:ind w:left="0"/>
        <w:jc w:val="both"/>
      </w:pPr>
      <w:r>
        <w:rPr>
          <w:rFonts w:ascii="Times New Roman"/>
          <w:b w:val="false"/>
          <w:i w:val="false"/>
          <w:color w:val="000000"/>
          <w:sz w:val="28"/>
        </w:rPr>
        <w:t>
      6) приемы правильного захвата и удерживания трости, приемы передвижения с тростью;</w:t>
      </w:r>
    </w:p>
    <w:bookmarkEnd w:id="4314"/>
    <w:bookmarkStart w:name="z17795" w:id="4315"/>
    <w:p>
      <w:pPr>
        <w:spacing w:after="0"/>
        <w:ind w:left="0"/>
        <w:jc w:val="both"/>
      </w:pPr>
      <w:r>
        <w:rPr>
          <w:rFonts w:ascii="Times New Roman"/>
          <w:b w:val="false"/>
          <w:i w:val="false"/>
          <w:color w:val="000000"/>
          <w:sz w:val="28"/>
        </w:rPr>
        <w:t>
      7) крупные торговые, культурные и транспортные учреждения в проживаемой местности;</w:t>
      </w:r>
    </w:p>
    <w:bookmarkEnd w:id="4315"/>
    <w:bookmarkStart w:name="z17796" w:id="4316"/>
    <w:p>
      <w:pPr>
        <w:spacing w:after="0"/>
        <w:ind w:left="0"/>
        <w:jc w:val="both"/>
      </w:pPr>
      <w:r>
        <w:rPr>
          <w:rFonts w:ascii="Times New Roman"/>
          <w:b w:val="false"/>
          <w:i w:val="false"/>
          <w:color w:val="000000"/>
          <w:sz w:val="28"/>
        </w:rPr>
        <w:t>
      8) взаиморасположение оборудования и рабочих мест в мастерских.</w:t>
      </w:r>
    </w:p>
    <w:bookmarkEnd w:id="4316"/>
    <w:bookmarkStart w:name="z17797" w:id="4317"/>
    <w:p>
      <w:pPr>
        <w:spacing w:after="0"/>
        <w:ind w:left="0"/>
        <w:jc w:val="both"/>
      </w:pPr>
      <w:r>
        <w:rPr>
          <w:rFonts w:ascii="Times New Roman"/>
          <w:b w:val="false"/>
          <w:i w:val="false"/>
          <w:color w:val="000000"/>
          <w:sz w:val="28"/>
        </w:rPr>
        <w:t>
      73. Обучающиеся будут уметь:</w:t>
      </w:r>
    </w:p>
    <w:bookmarkEnd w:id="4317"/>
    <w:bookmarkStart w:name="z17798" w:id="4318"/>
    <w:p>
      <w:pPr>
        <w:spacing w:after="0"/>
        <w:ind w:left="0"/>
        <w:jc w:val="both"/>
      </w:pPr>
      <w:r>
        <w:rPr>
          <w:rFonts w:ascii="Times New Roman"/>
          <w:b w:val="false"/>
          <w:i w:val="false"/>
          <w:color w:val="000000"/>
          <w:sz w:val="28"/>
        </w:rPr>
        <w:t>
      1) активно использовать сохранные анализаторы при восприятии предметов, действий и явлений окружающей действительности;</w:t>
      </w:r>
    </w:p>
    <w:bookmarkEnd w:id="4318"/>
    <w:bookmarkStart w:name="z17799" w:id="4319"/>
    <w:p>
      <w:pPr>
        <w:spacing w:after="0"/>
        <w:ind w:left="0"/>
        <w:jc w:val="both"/>
      </w:pPr>
      <w:r>
        <w:rPr>
          <w:rFonts w:ascii="Times New Roman"/>
          <w:b w:val="false"/>
          <w:i w:val="false"/>
          <w:color w:val="000000"/>
          <w:sz w:val="28"/>
        </w:rPr>
        <w:t>
      2) мысленно спроецировать предстоящий маршрут;</w:t>
      </w:r>
    </w:p>
    <w:bookmarkEnd w:id="4319"/>
    <w:bookmarkStart w:name="z17800" w:id="4320"/>
    <w:p>
      <w:pPr>
        <w:spacing w:after="0"/>
        <w:ind w:left="0"/>
        <w:jc w:val="both"/>
      </w:pPr>
      <w:r>
        <w:rPr>
          <w:rFonts w:ascii="Times New Roman"/>
          <w:b w:val="false"/>
          <w:i w:val="false"/>
          <w:color w:val="000000"/>
          <w:sz w:val="28"/>
        </w:rPr>
        <w:t>
      3) свободно ориентироваться в свободном и замкнутом пространстве, опираясь на постоянные ориентиры;</w:t>
      </w:r>
    </w:p>
    <w:bookmarkEnd w:id="4320"/>
    <w:bookmarkStart w:name="z17801" w:id="4321"/>
    <w:p>
      <w:pPr>
        <w:spacing w:after="0"/>
        <w:ind w:left="0"/>
        <w:jc w:val="both"/>
      </w:pPr>
      <w:r>
        <w:rPr>
          <w:rFonts w:ascii="Times New Roman"/>
          <w:b w:val="false"/>
          <w:i w:val="false"/>
          <w:color w:val="000000"/>
          <w:sz w:val="28"/>
        </w:rPr>
        <w:t>
      4) отражать топографические представления на плане по типу "карта-путь", "карта-план";</w:t>
      </w:r>
    </w:p>
    <w:bookmarkEnd w:id="4321"/>
    <w:bookmarkStart w:name="z17802" w:id="4322"/>
    <w:p>
      <w:pPr>
        <w:spacing w:after="0"/>
        <w:ind w:left="0"/>
        <w:jc w:val="both"/>
      </w:pPr>
      <w:r>
        <w:rPr>
          <w:rFonts w:ascii="Times New Roman"/>
          <w:b w:val="false"/>
          <w:i w:val="false"/>
          <w:color w:val="000000"/>
          <w:sz w:val="28"/>
        </w:rPr>
        <w:t>
      5) использовать различные способы ориентировки с тростью;</w:t>
      </w:r>
    </w:p>
    <w:bookmarkEnd w:id="4322"/>
    <w:bookmarkStart w:name="z17803" w:id="4323"/>
    <w:p>
      <w:pPr>
        <w:spacing w:after="0"/>
        <w:ind w:left="0"/>
        <w:jc w:val="both"/>
      </w:pPr>
      <w:r>
        <w:rPr>
          <w:rFonts w:ascii="Times New Roman"/>
          <w:b w:val="false"/>
          <w:i w:val="false"/>
          <w:color w:val="000000"/>
          <w:sz w:val="28"/>
        </w:rPr>
        <w:t>
      6) ориентироваться в незнакомом пространстве, актуализируя предыдущий опыт;</w:t>
      </w:r>
    </w:p>
    <w:bookmarkEnd w:id="4323"/>
    <w:bookmarkStart w:name="z17804" w:id="4324"/>
    <w:p>
      <w:pPr>
        <w:spacing w:after="0"/>
        <w:ind w:left="0"/>
        <w:jc w:val="both"/>
      </w:pPr>
      <w:r>
        <w:rPr>
          <w:rFonts w:ascii="Times New Roman"/>
          <w:b w:val="false"/>
          <w:i w:val="false"/>
          <w:color w:val="000000"/>
          <w:sz w:val="28"/>
        </w:rPr>
        <w:t>
      7) самостоятельно передвигаться на общественном транспорте по знакомому маршруту.</w:t>
      </w:r>
    </w:p>
    <w:bookmarkEnd w:id="4324"/>
    <w:bookmarkStart w:name="z17805" w:id="4325"/>
    <w:p>
      <w:pPr>
        <w:spacing w:after="0"/>
        <w:ind w:left="0"/>
        <w:jc w:val="left"/>
      </w:pPr>
      <w:r>
        <w:rPr>
          <w:rFonts w:ascii="Times New Roman"/>
          <w:b/>
          <w:i w:val="false"/>
          <w:color w:val="000000"/>
        </w:rPr>
        <w:t xml:space="preserve"> Глава 12.Требования к уровню подготовки обучающихся 9 класса</w:t>
      </w:r>
    </w:p>
    <w:bookmarkEnd w:id="4325"/>
    <w:bookmarkStart w:name="z17806" w:id="4326"/>
    <w:p>
      <w:pPr>
        <w:spacing w:after="0"/>
        <w:ind w:left="0"/>
        <w:jc w:val="both"/>
      </w:pPr>
      <w:r>
        <w:rPr>
          <w:rFonts w:ascii="Times New Roman"/>
          <w:b w:val="false"/>
          <w:i w:val="false"/>
          <w:color w:val="000000"/>
          <w:sz w:val="28"/>
        </w:rPr>
        <w:t>
      74.Предметные результаты.</w:t>
      </w:r>
    </w:p>
    <w:bookmarkEnd w:id="4326"/>
    <w:bookmarkStart w:name="z17807" w:id="4327"/>
    <w:p>
      <w:pPr>
        <w:spacing w:after="0"/>
        <w:ind w:left="0"/>
        <w:jc w:val="both"/>
      </w:pPr>
      <w:r>
        <w:rPr>
          <w:rFonts w:ascii="Times New Roman"/>
          <w:b w:val="false"/>
          <w:i w:val="false"/>
          <w:color w:val="000000"/>
          <w:sz w:val="28"/>
        </w:rPr>
        <w:t xml:space="preserve">
      75. Обучающиеся будут знать: </w:t>
      </w:r>
    </w:p>
    <w:bookmarkEnd w:id="4327"/>
    <w:bookmarkStart w:name="z17808" w:id="4328"/>
    <w:p>
      <w:pPr>
        <w:spacing w:after="0"/>
        <w:ind w:left="0"/>
        <w:jc w:val="both"/>
      </w:pPr>
      <w:r>
        <w:rPr>
          <w:rFonts w:ascii="Times New Roman"/>
          <w:b w:val="false"/>
          <w:i w:val="false"/>
          <w:color w:val="000000"/>
          <w:sz w:val="28"/>
        </w:rPr>
        <w:t>
      1) назначение сохранных анализаторов в пространственной ориентировке;</w:t>
      </w:r>
    </w:p>
    <w:bookmarkEnd w:id="4328"/>
    <w:bookmarkStart w:name="z17809" w:id="4329"/>
    <w:p>
      <w:pPr>
        <w:spacing w:after="0"/>
        <w:ind w:left="0"/>
        <w:jc w:val="both"/>
      </w:pPr>
      <w:r>
        <w:rPr>
          <w:rFonts w:ascii="Times New Roman"/>
          <w:b w:val="false"/>
          <w:i w:val="false"/>
          <w:color w:val="000000"/>
          <w:sz w:val="28"/>
        </w:rPr>
        <w:t>
      2) назначение центрального входа-выхода, запасного выхода, центральной лестницы, эскалатора, запасной лестницы, пассажирского, грузового лифта;</w:t>
      </w:r>
    </w:p>
    <w:bookmarkEnd w:id="4329"/>
    <w:bookmarkStart w:name="z17810" w:id="4330"/>
    <w:p>
      <w:pPr>
        <w:spacing w:after="0"/>
        <w:ind w:left="0"/>
        <w:jc w:val="both"/>
      </w:pPr>
      <w:r>
        <w:rPr>
          <w:rFonts w:ascii="Times New Roman"/>
          <w:b w:val="false"/>
          <w:i w:val="false"/>
          <w:color w:val="000000"/>
          <w:sz w:val="28"/>
        </w:rPr>
        <w:t>
      3) правила передвижение и обращения с тростью в помещениях, транспорте, при ходьбе с провожатым;</w:t>
      </w:r>
    </w:p>
    <w:bookmarkEnd w:id="4330"/>
    <w:bookmarkStart w:name="z17811" w:id="4331"/>
    <w:p>
      <w:pPr>
        <w:spacing w:after="0"/>
        <w:ind w:left="0"/>
        <w:jc w:val="both"/>
      </w:pPr>
      <w:r>
        <w:rPr>
          <w:rFonts w:ascii="Times New Roman"/>
          <w:b w:val="false"/>
          <w:i w:val="false"/>
          <w:color w:val="000000"/>
          <w:sz w:val="28"/>
        </w:rPr>
        <w:t>
      4) понятия "улица, бульвар, шоссе, проспект, переулок, набережная, площадь, сквер, парк";</w:t>
      </w:r>
    </w:p>
    <w:bookmarkEnd w:id="4331"/>
    <w:bookmarkStart w:name="z17812" w:id="4332"/>
    <w:p>
      <w:pPr>
        <w:spacing w:after="0"/>
        <w:ind w:left="0"/>
        <w:jc w:val="both"/>
      </w:pPr>
      <w:r>
        <w:rPr>
          <w:rFonts w:ascii="Times New Roman"/>
          <w:b w:val="false"/>
          <w:i w:val="false"/>
          <w:color w:val="000000"/>
          <w:sz w:val="28"/>
        </w:rPr>
        <w:t>
      5) основные достопримечательности и основные объекты местности.</w:t>
      </w:r>
    </w:p>
    <w:bookmarkEnd w:id="4332"/>
    <w:bookmarkStart w:name="z17813" w:id="4333"/>
    <w:p>
      <w:pPr>
        <w:spacing w:after="0"/>
        <w:ind w:left="0"/>
        <w:jc w:val="both"/>
      </w:pPr>
      <w:r>
        <w:rPr>
          <w:rFonts w:ascii="Times New Roman"/>
          <w:b w:val="false"/>
          <w:i w:val="false"/>
          <w:color w:val="000000"/>
          <w:sz w:val="28"/>
        </w:rPr>
        <w:t>
      76. Обучающиеся будут уметь:</w:t>
      </w:r>
    </w:p>
    <w:bookmarkEnd w:id="4333"/>
    <w:bookmarkStart w:name="z17814" w:id="4334"/>
    <w:p>
      <w:pPr>
        <w:spacing w:after="0"/>
        <w:ind w:left="0"/>
        <w:jc w:val="both"/>
      </w:pPr>
      <w:r>
        <w:rPr>
          <w:rFonts w:ascii="Times New Roman"/>
          <w:b w:val="false"/>
          <w:i w:val="false"/>
          <w:color w:val="000000"/>
          <w:sz w:val="28"/>
        </w:rPr>
        <w:t>
      1) правильно ходить, соблюдая правильную осанку;</w:t>
      </w:r>
    </w:p>
    <w:bookmarkEnd w:id="4334"/>
    <w:bookmarkStart w:name="z17815" w:id="4335"/>
    <w:p>
      <w:pPr>
        <w:spacing w:after="0"/>
        <w:ind w:left="0"/>
        <w:jc w:val="both"/>
      </w:pPr>
      <w:r>
        <w:rPr>
          <w:rFonts w:ascii="Times New Roman"/>
          <w:b w:val="false"/>
          <w:i w:val="false"/>
          <w:color w:val="000000"/>
          <w:sz w:val="28"/>
        </w:rPr>
        <w:t>
      2) пользоваться микропространственными понятими, используемыми в производственной учебной деятельности;</w:t>
      </w:r>
    </w:p>
    <w:bookmarkEnd w:id="4335"/>
    <w:bookmarkStart w:name="z17816" w:id="4336"/>
    <w:p>
      <w:pPr>
        <w:spacing w:after="0"/>
        <w:ind w:left="0"/>
        <w:jc w:val="both"/>
      </w:pPr>
      <w:r>
        <w:rPr>
          <w:rFonts w:ascii="Times New Roman"/>
          <w:b w:val="false"/>
          <w:i w:val="false"/>
          <w:color w:val="000000"/>
          <w:sz w:val="28"/>
        </w:rPr>
        <w:t xml:space="preserve">
      3) передвигаться по улицам местности, соблюдая правила дорожного движения; </w:t>
      </w:r>
    </w:p>
    <w:bookmarkEnd w:id="4336"/>
    <w:bookmarkStart w:name="z17817" w:id="4337"/>
    <w:p>
      <w:pPr>
        <w:spacing w:after="0"/>
        <w:ind w:left="0"/>
        <w:jc w:val="both"/>
      </w:pPr>
      <w:r>
        <w:rPr>
          <w:rFonts w:ascii="Times New Roman"/>
          <w:b w:val="false"/>
          <w:i w:val="false"/>
          <w:color w:val="000000"/>
          <w:sz w:val="28"/>
        </w:rPr>
        <w:t>
      4) пользоваться эскалатором, лифтом, лестницей;</w:t>
      </w:r>
    </w:p>
    <w:bookmarkEnd w:id="4337"/>
    <w:bookmarkStart w:name="z17818" w:id="4338"/>
    <w:p>
      <w:pPr>
        <w:spacing w:after="0"/>
        <w:ind w:left="0"/>
        <w:jc w:val="both"/>
      </w:pPr>
      <w:r>
        <w:rPr>
          <w:rFonts w:ascii="Times New Roman"/>
          <w:b w:val="false"/>
          <w:i w:val="false"/>
          <w:color w:val="000000"/>
          <w:sz w:val="28"/>
        </w:rPr>
        <w:t>
      5) конкретизировать топографические представления, самостоятельно конструировать планы местности;</w:t>
      </w:r>
    </w:p>
    <w:bookmarkEnd w:id="4338"/>
    <w:bookmarkStart w:name="z17819" w:id="4339"/>
    <w:p>
      <w:pPr>
        <w:spacing w:after="0"/>
        <w:ind w:left="0"/>
        <w:jc w:val="both"/>
      </w:pPr>
      <w:r>
        <w:rPr>
          <w:rFonts w:ascii="Times New Roman"/>
          <w:b w:val="false"/>
          <w:i w:val="false"/>
          <w:color w:val="000000"/>
          <w:sz w:val="28"/>
        </w:rPr>
        <w:t>
      6) самостоятельно изучать маршруты пассажирского транспорта с выбором оптимального для передвижения.</w:t>
      </w:r>
    </w:p>
    <w:bookmarkEnd w:id="4339"/>
    <w:bookmarkStart w:name="z17820" w:id="4340"/>
    <w:p>
      <w:pPr>
        <w:spacing w:after="0"/>
        <w:ind w:left="0"/>
        <w:jc w:val="left"/>
      </w:pPr>
      <w:r>
        <w:rPr>
          <w:rFonts w:ascii="Times New Roman"/>
          <w:b/>
          <w:i w:val="false"/>
          <w:color w:val="000000"/>
        </w:rPr>
        <w:t xml:space="preserve"> Глава 13.Требования к уровню подготовки обучающихся 10 класса</w:t>
      </w:r>
    </w:p>
    <w:bookmarkEnd w:id="4340"/>
    <w:bookmarkStart w:name="z17821" w:id="4341"/>
    <w:p>
      <w:pPr>
        <w:spacing w:after="0"/>
        <w:ind w:left="0"/>
        <w:jc w:val="both"/>
      </w:pPr>
      <w:r>
        <w:rPr>
          <w:rFonts w:ascii="Times New Roman"/>
          <w:b w:val="false"/>
          <w:i w:val="false"/>
          <w:color w:val="000000"/>
          <w:sz w:val="28"/>
        </w:rPr>
        <w:t xml:space="preserve">
      77. Предметные результаты. </w:t>
      </w:r>
    </w:p>
    <w:bookmarkEnd w:id="4341"/>
    <w:bookmarkStart w:name="z17822" w:id="4342"/>
    <w:p>
      <w:pPr>
        <w:spacing w:after="0"/>
        <w:ind w:left="0"/>
        <w:jc w:val="both"/>
      </w:pPr>
      <w:r>
        <w:rPr>
          <w:rFonts w:ascii="Times New Roman"/>
          <w:b w:val="false"/>
          <w:i w:val="false"/>
          <w:color w:val="000000"/>
          <w:sz w:val="28"/>
        </w:rPr>
        <w:t>
      78. Обучающиеся будут знать:</w:t>
      </w:r>
    </w:p>
    <w:bookmarkEnd w:id="4342"/>
    <w:bookmarkStart w:name="z17823" w:id="4343"/>
    <w:p>
      <w:pPr>
        <w:spacing w:after="0"/>
        <w:ind w:left="0"/>
        <w:jc w:val="both"/>
      </w:pPr>
      <w:r>
        <w:rPr>
          <w:rFonts w:ascii="Times New Roman"/>
          <w:b w:val="false"/>
          <w:i w:val="false"/>
          <w:color w:val="000000"/>
          <w:sz w:val="28"/>
        </w:rPr>
        <w:t>
      1) правила ориентировки в знакомом и незнакомом пространстве;</w:t>
      </w:r>
    </w:p>
    <w:bookmarkEnd w:id="4343"/>
    <w:bookmarkStart w:name="z17824" w:id="4344"/>
    <w:p>
      <w:pPr>
        <w:spacing w:after="0"/>
        <w:ind w:left="0"/>
        <w:jc w:val="both"/>
      </w:pPr>
      <w:r>
        <w:rPr>
          <w:rFonts w:ascii="Times New Roman"/>
          <w:b w:val="false"/>
          <w:i w:val="false"/>
          <w:color w:val="000000"/>
          <w:sz w:val="28"/>
        </w:rPr>
        <w:t>
      2) правила поведения в лифте, концертном зале, торговом зале без сопровождающего;</w:t>
      </w:r>
    </w:p>
    <w:bookmarkEnd w:id="4344"/>
    <w:bookmarkStart w:name="z17825" w:id="4345"/>
    <w:p>
      <w:pPr>
        <w:spacing w:after="0"/>
        <w:ind w:left="0"/>
        <w:jc w:val="both"/>
      </w:pPr>
      <w:r>
        <w:rPr>
          <w:rFonts w:ascii="Times New Roman"/>
          <w:b w:val="false"/>
          <w:i w:val="false"/>
          <w:color w:val="000000"/>
          <w:sz w:val="28"/>
        </w:rPr>
        <w:t>
      3) несколько маршрутов общественного транспорта в пределах города;</w:t>
      </w:r>
    </w:p>
    <w:bookmarkEnd w:id="4345"/>
    <w:bookmarkStart w:name="z17826" w:id="4346"/>
    <w:p>
      <w:pPr>
        <w:spacing w:after="0"/>
        <w:ind w:left="0"/>
        <w:jc w:val="both"/>
      </w:pPr>
      <w:r>
        <w:rPr>
          <w:rFonts w:ascii="Times New Roman"/>
          <w:b w:val="false"/>
          <w:i w:val="false"/>
          <w:color w:val="000000"/>
          <w:sz w:val="28"/>
        </w:rPr>
        <w:t>
      4) рельефный план проживаемой местности;</w:t>
      </w:r>
    </w:p>
    <w:bookmarkEnd w:id="4346"/>
    <w:bookmarkStart w:name="z17827" w:id="4347"/>
    <w:p>
      <w:pPr>
        <w:spacing w:after="0"/>
        <w:ind w:left="0"/>
        <w:jc w:val="both"/>
      </w:pPr>
      <w:r>
        <w:rPr>
          <w:rFonts w:ascii="Times New Roman"/>
          <w:b w:val="false"/>
          <w:i w:val="false"/>
          <w:color w:val="000000"/>
          <w:sz w:val="28"/>
        </w:rPr>
        <w:t>
      5) правила ориентировки и передвижения с тростью;</w:t>
      </w:r>
    </w:p>
    <w:bookmarkEnd w:id="4347"/>
    <w:bookmarkStart w:name="z17828" w:id="4348"/>
    <w:p>
      <w:pPr>
        <w:spacing w:after="0"/>
        <w:ind w:left="0"/>
        <w:jc w:val="both"/>
      </w:pPr>
      <w:r>
        <w:rPr>
          <w:rFonts w:ascii="Times New Roman"/>
          <w:b w:val="false"/>
          <w:i w:val="false"/>
          <w:color w:val="000000"/>
          <w:sz w:val="28"/>
        </w:rPr>
        <w:t>
      6) особенности ориентировки на авто-и железнодорожном вокзалах;</w:t>
      </w:r>
    </w:p>
    <w:bookmarkEnd w:id="4348"/>
    <w:bookmarkStart w:name="z17829" w:id="4349"/>
    <w:p>
      <w:pPr>
        <w:spacing w:after="0"/>
        <w:ind w:left="0"/>
        <w:jc w:val="both"/>
      </w:pPr>
      <w:r>
        <w:rPr>
          <w:rFonts w:ascii="Times New Roman"/>
          <w:b w:val="false"/>
          <w:i w:val="false"/>
          <w:color w:val="000000"/>
          <w:sz w:val="28"/>
        </w:rPr>
        <w:t>
      7) расположение и взаимосвязь улиц, площадей и маршрутов транспорта в проживаемой местности.</w:t>
      </w:r>
    </w:p>
    <w:bookmarkEnd w:id="4349"/>
    <w:bookmarkStart w:name="z17830" w:id="4350"/>
    <w:p>
      <w:pPr>
        <w:spacing w:after="0"/>
        <w:ind w:left="0"/>
        <w:jc w:val="both"/>
      </w:pPr>
      <w:r>
        <w:rPr>
          <w:rFonts w:ascii="Times New Roman"/>
          <w:b w:val="false"/>
          <w:i w:val="false"/>
          <w:color w:val="000000"/>
          <w:sz w:val="28"/>
        </w:rPr>
        <w:t>
      79. Обучающиеся будут уметь:</w:t>
      </w:r>
    </w:p>
    <w:bookmarkEnd w:id="4350"/>
    <w:bookmarkStart w:name="z17831" w:id="4351"/>
    <w:p>
      <w:pPr>
        <w:spacing w:after="0"/>
        <w:ind w:left="0"/>
        <w:jc w:val="both"/>
      </w:pPr>
      <w:r>
        <w:rPr>
          <w:rFonts w:ascii="Times New Roman"/>
          <w:b w:val="false"/>
          <w:i w:val="false"/>
          <w:color w:val="000000"/>
          <w:sz w:val="28"/>
        </w:rPr>
        <w:t>
      1) комплексно, активно использовать сохранные анализаторы для безопасной ориентировки в знакомом и незнакомом пространстве;</w:t>
      </w:r>
    </w:p>
    <w:bookmarkEnd w:id="4351"/>
    <w:bookmarkStart w:name="z17832" w:id="4352"/>
    <w:p>
      <w:pPr>
        <w:spacing w:after="0"/>
        <w:ind w:left="0"/>
        <w:jc w:val="both"/>
      </w:pPr>
      <w:r>
        <w:rPr>
          <w:rFonts w:ascii="Times New Roman"/>
          <w:b w:val="false"/>
          <w:i w:val="false"/>
          <w:color w:val="000000"/>
          <w:sz w:val="28"/>
        </w:rPr>
        <w:t xml:space="preserve">
      2) составлять планы по типу "карта-путь", "карта-обозрение"; </w:t>
      </w:r>
    </w:p>
    <w:bookmarkEnd w:id="4352"/>
    <w:bookmarkStart w:name="z17833" w:id="4353"/>
    <w:p>
      <w:pPr>
        <w:spacing w:after="0"/>
        <w:ind w:left="0"/>
        <w:jc w:val="both"/>
      </w:pPr>
      <w:r>
        <w:rPr>
          <w:rFonts w:ascii="Times New Roman"/>
          <w:b w:val="false"/>
          <w:i w:val="false"/>
          <w:color w:val="000000"/>
          <w:sz w:val="28"/>
        </w:rPr>
        <w:t>
      3) ориентироваться и передвигаться с тростью;</w:t>
      </w:r>
    </w:p>
    <w:bookmarkEnd w:id="4353"/>
    <w:bookmarkStart w:name="z17834" w:id="4354"/>
    <w:p>
      <w:pPr>
        <w:spacing w:after="0"/>
        <w:ind w:left="0"/>
        <w:jc w:val="both"/>
      </w:pPr>
      <w:r>
        <w:rPr>
          <w:rFonts w:ascii="Times New Roman"/>
          <w:b w:val="false"/>
          <w:i w:val="false"/>
          <w:color w:val="000000"/>
          <w:sz w:val="28"/>
        </w:rPr>
        <w:t>
      4) самостоятельно осваивать несколько маршрутов в пределах местности (поликлиника, супермаркет, кафе, базар).</w:t>
      </w:r>
    </w:p>
    <w:bookmarkEnd w:id="4354"/>
    <w:bookmarkStart w:name="z17835" w:id="4355"/>
    <w:p>
      <w:pPr>
        <w:spacing w:after="0"/>
        <w:ind w:left="0"/>
        <w:jc w:val="both"/>
      </w:pPr>
      <w:r>
        <w:rPr>
          <w:rFonts w:ascii="Times New Roman"/>
          <w:b w:val="false"/>
          <w:i w:val="false"/>
          <w:color w:val="000000"/>
          <w:sz w:val="28"/>
        </w:rPr>
        <w:t>
      80. Личностные результаты выражаются в:</w:t>
      </w:r>
    </w:p>
    <w:bookmarkEnd w:id="4355"/>
    <w:bookmarkStart w:name="z17836" w:id="4356"/>
    <w:p>
      <w:pPr>
        <w:spacing w:after="0"/>
        <w:ind w:left="0"/>
        <w:jc w:val="both"/>
      </w:pPr>
      <w:r>
        <w:rPr>
          <w:rFonts w:ascii="Times New Roman"/>
          <w:b w:val="false"/>
          <w:i w:val="false"/>
          <w:color w:val="000000"/>
          <w:sz w:val="28"/>
        </w:rPr>
        <w:t xml:space="preserve">
      1) владении этикой общения и правилами ориентировки и поведения в общественных местах. </w:t>
      </w:r>
    </w:p>
    <w:bookmarkEnd w:id="4356"/>
    <w:bookmarkStart w:name="z17837" w:id="4357"/>
    <w:p>
      <w:pPr>
        <w:spacing w:after="0"/>
        <w:ind w:left="0"/>
        <w:jc w:val="both"/>
      </w:pPr>
      <w:r>
        <w:rPr>
          <w:rFonts w:ascii="Times New Roman"/>
          <w:b w:val="false"/>
          <w:i w:val="false"/>
          <w:color w:val="000000"/>
          <w:sz w:val="28"/>
        </w:rPr>
        <w:t>
      81. Системно-деятельностные результаты выражаются в:</w:t>
      </w:r>
    </w:p>
    <w:bookmarkEnd w:id="4357"/>
    <w:bookmarkStart w:name="z17838" w:id="4358"/>
    <w:p>
      <w:pPr>
        <w:spacing w:after="0"/>
        <w:ind w:left="0"/>
        <w:jc w:val="both"/>
      </w:pPr>
      <w:r>
        <w:rPr>
          <w:rFonts w:ascii="Times New Roman"/>
          <w:b w:val="false"/>
          <w:i w:val="false"/>
          <w:color w:val="000000"/>
          <w:sz w:val="28"/>
        </w:rPr>
        <w:t>
      1) владении системой знаний по предмету, умении применять их в практической деятельности;</w:t>
      </w:r>
    </w:p>
    <w:bookmarkEnd w:id="4358"/>
    <w:bookmarkStart w:name="z17839" w:id="4359"/>
    <w:p>
      <w:pPr>
        <w:spacing w:after="0"/>
        <w:ind w:left="0"/>
        <w:jc w:val="both"/>
      </w:pPr>
      <w:r>
        <w:rPr>
          <w:rFonts w:ascii="Times New Roman"/>
          <w:b w:val="false"/>
          <w:i w:val="false"/>
          <w:color w:val="000000"/>
          <w:sz w:val="28"/>
        </w:rPr>
        <w:t>
      2) целостном представлении о расположении и взаимосвязи улиц, площадей и движении транспорта;</w:t>
      </w:r>
    </w:p>
    <w:bookmarkEnd w:id="4359"/>
    <w:bookmarkStart w:name="z17840" w:id="4360"/>
    <w:p>
      <w:pPr>
        <w:spacing w:after="0"/>
        <w:ind w:left="0"/>
        <w:jc w:val="both"/>
      </w:pPr>
      <w:r>
        <w:rPr>
          <w:rFonts w:ascii="Times New Roman"/>
          <w:b w:val="false"/>
          <w:i w:val="false"/>
          <w:color w:val="000000"/>
          <w:sz w:val="28"/>
        </w:rPr>
        <w:t>
      3) активизации познавательных, интеллектуальных и творческих способностей.</w:t>
      </w:r>
    </w:p>
    <w:bookmarkEnd w:id="4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339-қосымша</w:t>
            </w:r>
          </w:p>
        </w:tc>
      </w:tr>
    </w:tbl>
    <w:bookmarkStart w:name="z17843" w:id="4361"/>
    <w:p>
      <w:pPr>
        <w:spacing w:after="0"/>
        <w:ind w:left="0"/>
        <w:jc w:val="left"/>
      </w:pPr>
      <w:r>
        <w:rPr>
          <w:rFonts w:ascii="Times New Roman"/>
          <w:b/>
          <w:i w:val="false"/>
          <w:color w:val="000000"/>
        </w:rPr>
        <w:t xml:space="preserve"> Көру қабілеті бұзылған (көрмейтін және нашар көретін) білім алушыларға арналған негізгі орта білім беру деңгейінің 5-10 сыныптары үшін "Мимика және пантомимиканы дамыту" пәнінен үлгілік оқу бағдарламасы</w:t>
      </w:r>
      <w:r>
        <w:br/>
      </w:r>
      <w:r>
        <w:rPr>
          <w:rFonts w:ascii="Times New Roman"/>
          <w:b/>
          <w:i w:val="false"/>
          <w:color w:val="000000"/>
        </w:rPr>
        <w:t>(оқыту қазақ тілінде жүргізілетін сыныптар үшін)</w:t>
      </w:r>
    </w:p>
    <w:bookmarkEnd w:id="4361"/>
    <w:p>
      <w:pPr>
        <w:spacing w:after="0"/>
        <w:ind w:left="0"/>
        <w:jc w:val="both"/>
      </w:pPr>
      <w:r>
        <w:rPr>
          <w:rFonts w:ascii="Times New Roman"/>
          <w:b w:val="false"/>
          <w:i w:val="false"/>
          <w:color w:val="ff0000"/>
          <w:sz w:val="28"/>
        </w:rPr>
        <w:t xml:space="preserve">
      Ескерту. Бұйрық 339-қосымшамен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7844" w:id="4362"/>
    <w:p>
      <w:pPr>
        <w:spacing w:after="0"/>
        <w:ind w:left="0"/>
        <w:jc w:val="left"/>
      </w:pPr>
      <w:r>
        <w:rPr>
          <w:rFonts w:ascii="Times New Roman"/>
          <w:b/>
          <w:i w:val="false"/>
          <w:color w:val="000000"/>
        </w:rPr>
        <w:t xml:space="preserve"> 1-тарау. Түсінік хат</w:t>
      </w:r>
    </w:p>
    <w:bookmarkEnd w:id="4362"/>
    <w:bookmarkStart w:name="z17845" w:id="4363"/>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жалпыға міндетті мемлекеттік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w:t>
      </w:r>
    </w:p>
    <w:bookmarkEnd w:id="4363"/>
    <w:bookmarkStart w:name="z17846" w:id="4364"/>
    <w:p>
      <w:pPr>
        <w:spacing w:after="0"/>
        <w:ind w:left="0"/>
        <w:jc w:val="both"/>
      </w:pPr>
      <w:r>
        <w:rPr>
          <w:rFonts w:ascii="Times New Roman"/>
          <w:b w:val="false"/>
          <w:i w:val="false"/>
          <w:color w:val="000000"/>
          <w:sz w:val="28"/>
        </w:rPr>
        <w:t xml:space="preserve">
      2. Оқу пәнінің мақсаты - адами өзара қарым-қатынас туралы, өзіне деген, құрбыларына, ересек адамдарға қатысты эмоционалды-уәждемелік ұстанымдары туралы жүйелі білімді қалыптастыру; сонымен бірге тұлғалық дамуына септігін тигізетін, қоғамдағы адекватты тәртіп үшін қажетті коммуникативті дағдыларды, біліктілікті және тәжірибені меңгерту. </w:t>
      </w:r>
    </w:p>
    <w:bookmarkEnd w:id="4364"/>
    <w:bookmarkStart w:name="z17847" w:id="4365"/>
    <w:p>
      <w:pPr>
        <w:spacing w:after="0"/>
        <w:ind w:left="0"/>
        <w:jc w:val="both"/>
      </w:pPr>
      <w:r>
        <w:rPr>
          <w:rFonts w:ascii="Times New Roman"/>
          <w:b w:val="false"/>
          <w:i w:val="false"/>
          <w:color w:val="000000"/>
          <w:sz w:val="28"/>
        </w:rPr>
        <w:t>
      3. Оқу пәнінің міндеттері:</w:t>
      </w:r>
    </w:p>
    <w:bookmarkEnd w:id="4365"/>
    <w:bookmarkStart w:name="z17848" w:id="4366"/>
    <w:p>
      <w:pPr>
        <w:spacing w:after="0"/>
        <w:ind w:left="0"/>
        <w:jc w:val="both"/>
      </w:pPr>
      <w:r>
        <w:rPr>
          <w:rFonts w:ascii="Times New Roman"/>
          <w:b w:val="false"/>
          <w:i w:val="false"/>
          <w:color w:val="000000"/>
          <w:sz w:val="28"/>
        </w:rPr>
        <w:t xml:space="preserve">
      1) айналадағы адамдарды қабылдау алгоритмін қалыптастыру; </w:t>
      </w:r>
    </w:p>
    <w:bookmarkEnd w:id="4366"/>
    <w:bookmarkStart w:name="z17849" w:id="4367"/>
    <w:p>
      <w:pPr>
        <w:spacing w:after="0"/>
        <w:ind w:left="0"/>
        <w:jc w:val="both"/>
      </w:pPr>
      <w:r>
        <w:rPr>
          <w:rFonts w:ascii="Times New Roman"/>
          <w:b w:val="false"/>
          <w:i w:val="false"/>
          <w:color w:val="000000"/>
          <w:sz w:val="28"/>
        </w:rPr>
        <w:t xml:space="preserve">
      2) әңгімелесушінің эмоционалды жай-күйін қабылдауға және өзінің сезімін білдіруге үйрету; </w:t>
      </w:r>
    </w:p>
    <w:bookmarkEnd w:id="4367"/>
    <w:bookmarkStart w:name="z17850" w:id="4368"/>
    <w:p>
      <w:pPr>
        <w:spacing w:after="0"/>
        <w:ind w:left="0"/>
        <w:jc w:val="both"/>
      </w:pPr>
      <w:r>
        <w:rPr>
          <w:rFonts w:ascii="Times New Roman"/>
          <w:b w:val="false"/>
          <w:i w:val="false"/>
          <w:color w:val="000000"/>
          <w:sz w:val="28"/>
        </w:rPr>
        <w:t>
      3) қарым-қатынаста қажетті мимиканы, мәнерлі қимылдарды, ым-ишараттер мен дене қалыптарын қабылдау және өздігінен жасау біліктілігін қалыптастыру;</w:t>
      </w:r>
    </w:p>
    <w:bookmarkEnd w:id="4368"/>
    <w:bookmarkStart w:name="z17851" w:id="4369"/>
    <w:p>
      <w:pPr>
        <w:spacing w:after="0"/>
        <w:ind w:left="0"/>
        <w:jc w:val="both"/>
      </w:pPr>
      <w:r>
        <w:rPr>
          <w:rFonts w:ascii="Times New Roman"/>
          <w:b w:val="false"/>
          <w:i w:val="false"/>
          <w:color w:val="000000"/>
          <w:sz w:val="28"/>
        </w:rPr>
        <w:t xml:space="preserve">
      4) өзіндегі, әңгімелесушідегі, әдеби шағарма кейіпкеріндегі эмоционалды жай-күйін айтып жеткізу және олардың сыртқы көріністерін сипаттау дағдыларын дамыту; </w:t>
      </w:r>
    </w:p>
    <w:bookmarkEnd w:id="4369"/>
    <w:bookmarkStart w:name="z17852" w:id="4370"/>
    <w:p>
      <w:pPr>
        <w:spacing w:after="0"/>
        <w:ind w:left="0"/>
        <w:jc w:val="both"/>
      </w:pPr>
      <w:r>
        <w:rPr>
          <w:rFonts w:ascii="Times New Roman"/>
          <w:b w:val="false"/>
          <w:i w:val="false"/>
          <w:color w:val="000000"/>
          <w:sz w:val="28"/>
        </w:rPr>
        <w:t>
      5) айналадағы адамдарға және олармен қарым-қатынас жасауға қызығушылығын дамыту;</w:t>
      </w:r>
    </w:p>
    <w:bookmarkEnd w:id="4370"/>
    <w:bookmarkStart w:name="z17853" w:id="4371"/>
    <w:p>
      <w:pPr>
        <w:spacing w:after="0"/>
        <w:ind w:left="0"/>
        <w:jc w:val="both"/>
      </w:pPr>
      <w:r>
        <w:rPr>
          <w:rFonts w:ascii="Times New Roman"/>
          <w:b w:val="false"/>
          <w:i w:val="false"/>
          <w:color w:val="000000"/>
          <w:sz w:val="28"/>
        </w:rPr>
        <w:t>
      6) айналадағы адамдардың істерін сыртқы көріністері бойынша адекватты тани білу және өзінің тәртібін реттеу, өзін бақылау мен бағалау іс-әрекетінің негіздерін қалыптастыру;</w:t>
      </w:r>
    </w:p>
    <w:bookmarkEnd w:id="4371"/>
    <w:bookmarkStart w:name="z17854" w:id="4372"/>
    <w:p>
      <w:pPr>
        <w:spacing w:after="0"/>
        <w:ind w:left="0"/>
        <w:jc w:val="both"/>
      </w:pPr>
      <w:r>
        <w:rPr>
          <w:rFonts w:ascii="Times New Roman"/>
          <w:b w:val="false"/>
          <w:i w:val="false"/>
          <w:color w:val="000000"/>
          <w:sz w:val="28"/>
        </w:rPr>
        <w:t>
      7) айналадағыларға деген өзара құрмет, өзара сенім және аяушылық білдіру сезімін дамыту;</w:t>
      </w:r>
    </w:p>
    <w:bookmarkEnd w:id="4372"/>
    <w:bookmarkStart w:name="z17855" w:id="4373"/>
    <w:p>
      <w:pPr>
        <w:spacing w:after="0"/>
        <w:ind w:left="0"/>
        <w:jc w:val="both"/>
      </w:pPr>
      <w:r>
        <w:rPr>
          <w:rFonts w:ascii="Times New Roman"/>
          <w:b w:val="false"/>
          <w:i w:val="false"/>
          <w:color w:val="000000"/>
          <w:sz w:val="28"/>
        </w:rPr>
        <w:t xml:space="preserve">
      8) қарым-қатынастың вербалді және вербалді емес құралдарының көмегімен еркін практикалық іс-әрекетте мәдени тәртіптің қалыптасқан дағдыларын қолдану; </w:t>
      </w:r>
    </w:p>
    <w:bookmarkEnd w:id="4373"/>
    <w:bookmarkStart w:name="z17856" w:id="4374"/>
    <w:p>
      <w:pPr>
        <w:spacing w:after="0"/>
        <w:ind w:left="0"/>
        <w:jc w:val="both"/>
      </w:pPr>
      <w:r>
        <w:rPr>
          <w:rFonts w:ascii="Times New Roman"/>
          <w:b w:val="false"/>
          <w:i w:val="false"/>
          <w:color w:val="000000"/>
          <w:sz w:val="28"/>
        </w:rPr>
        <w:t xml:space="preserve">
      9) қарым-қатынастың қалыптасқан дағдыларын өмірлік жағдаяттарда қолдану. </w:t>
      </w:r>
    </w:p>
    <w:bookmarkEnd w:id="4374"/>
    <w:bookmarkStart w:name="z17857" w:id="4375"/>
    <w:p>
      <w:pPr>
        <w:spacing w:after="0"/>
        <w:ind w:left="0"/>
        <w:jc w:val="both"/>
      </w:pPr>
      <w:r>
        <w:rPr>
          <w:rFonts w:ascii="Times New Roman"/>
          <w:b w:val="false"/>
          <w:i w:val="false"/>
          <w:color w:val="000000"/>
          <w:sz w:val="28"/>
        </w:rPr>
        <w:t>
      4. Көру қабілеті бұзылысының спецификалық заңдылықтарының бірі қоршаған әлем бейнесінің бұлыңғыр, толымсыз (фрагментті), сұлба түрінде болуына әкеп соғатын айналадағы әлем туралы ақпараттың аздығы, көру арқылы қабылдаудың өзгеруі мен баяулығы боп табылады. Бұл қарым-қатынас іс-әрекеті құрылымдаушыларының дамуына жағымсыз ықпал етеді (вербальді және вербальді емес мәнерлеу құралдары). Айналадағы шынайлықты көру арқылы қашықтықта қабылдау мүмкіндігінен айрылған және орын толтыру тәсілдеріне үйретілмеген балаларда эмоциялар, мимика, ым-ишараттер мен пантомимика туралы түсініктері беріксіз, көмескі болады, оның барлығы тұлға аралық қарым-қатынасты едәуір дәрежеде қиындатады. Соның нәтижесінде балалар қарым-қатынас процесінде енжар болады, оған қызығушылық танытпайды.</w:t>
      </w:r>
    </w:p>
    <w:bookmarkEnd w:id="4375"/>
    <w:bookmarkStart w:name="z17858" w:id="4376"/>
    <w:p>
      <w:pPr>
        <w:spacing w:after="0"/>
        <w:ind w:left="0"/>
        <w:jc w:val="both"/>
      </w:pPr>
      <w:r>
        <w:rPr>
          <w:rFonts w:ascii="Times New Roman"/>
          <w:b w:val="false"/>
          <w:i w:val="false"/>
          <w:color w:val="000000"/>
          <w:sz w:val="28"/>
        </w:rPr>
        <w:t>
      5. Осының барлығы көру қабілеті бұзылған балалар мен жасөспірімдерде сенсорлық көру депривация жағдайындағы таным іс-әрекетінің ерекшелігін ескере отырып, қарым-қатынастың вербальді және вербалсіз құралдарын дамыту процесін басқарудың мақсатқа бағытталу қажеттігін көрсетеді.</w:t>
      </w:r>
    </w:p>
    <w:bookmarkEnd w:id="4376"/>
    <w:bookmarkStart w:name="z17859" w:id="4377"/>
    <w:p>
      <w:pPr>
        <w:spacing w:after="0"/>
        <w:ind w:left="0"/>
        <w:jc w:val="both"/>
      </w:pPr>
      <w:r>
        <w:rPr>
          <w:rFonts w:ascii="Times New Roman"/>
          <w:b w:val="false"/>
          <w:i w:val="false"/>
          <w:color w:val="000000"/>
          <w:sz w:val="28"/>
        </w:rPr>
        <w:t>
      6. Курс мазмұны келесі тараулар арқылы шартты түрде берілген:</w:t>
      </w:r>
    </w:p>
    <w:bookmarkEnd w:id="4377"/>
    <w:bookmarkStart w:name="z17860" w:id="4378"/>
    <w:p>
      <w:pPr>
        <w:spacing w:after="0"/>
        <w:ind w:left="0"/>
        <w:jc w:val="both"/>
      </w:pPr>
      <w:r>
        <w:rPr>
          <w:rFonts w:ascii="Times New Roman"/>
          <w:b w:val="false"/>
          <w:i w:val="false"/>
          <w:color w:val="000000"/>
          <w:sz w:val="28"/>
        </w:rPr>
        <w:t>
      1) мимикалық бұлшық аппаратын жаттықтыру;</w:t>
      </w:r>
    </w:p>
    <w:bookmarkEnd w:id="4378"/>
    <w:bookmarkStart w:name="z17861" w:id="4379"/>
    <w:p>
      <w:pPr>
        <w:spacing w:after="0"/>
        <w:ind w:left="0"/>
        <w:jc w:val="both"/>
      </w:pPr>
      <w:r>
        <w:rPr>
          <w:rFonts w:ascii="Times New Roman"/>
          <w:b w:val="false"/>
          <w:i w:val="false"/>
          <w:color w:val="000000"/>
          <w:sz w:val="28"/>
        </w:rPr>
        <w:t xml:space="preserve">
      2) эмоционалды жай-күйін қабылдай білуге, сәйкесінше сөйлеу мәнерімен қоса оларды мимикалық және пантомимикалық қимылдарымен жаңғыртуға үйрету; </w:t>
      </w:r>
    </w:p>
    <w:bookmarkEnd w:id="4379"/>
    <w:bookmarkStart w:name="z17862" w:id="4380"/>
    <w:p>
      <w:pPr>
        <w:spacing w:after="0"/>
        <w:ind w:left="0"/>
        <w:jc w:val="both"/>
      </w:pPr>
      <w:r>
        <w:rPr>
          <w:rFonts w:ascii="Times New Roman"/>
          <w:b w:val="false"/>
          <w:i w:val="false"/>
          <w:color w:val="000000"/>
          <w:sz w:val="28"/>
        </w:rPr>
        <w:t>
      3) қарым-қатынастың тілдік және тілдік емес құралдарын практикада пайдалану және оларды іс-әрекетте дұрыс жаңғырту біліктілігін қалыптастыру;</w:t>
      </w:r>
    </w:p>
    <w:bookmarkEnd w:id="4380"/>
    <w:bookmarkStart w:name="z17863" w:id="4381"/>
    <w:p>
      <w:pPr>
        <w:spacing w:after="0"/>
        <w:ind w:left="0"/>
        <w:jc w:val="both"/>
      </w:pPr>
      <w:r>
        <w:rPr>
          <w:rFonts w:ascii="Times New Roman"/>
          <w:b w:val="false"/>
          <w:i w:val="false"/>
          <w:color w:val="000000"/>
          <w:sz w:val="28"/>
        </w:rPr>
        <w:t>
      4) сөйлеу тілінің интонациясын дамыту;</w:t>
      </w:r>
    </w:p>
    <w:bookmarkEnd w:id="4381"/>
    <w:bookmarkStart w:name="z17864" w:id="4382"/>
    <w:p>
      <w:pPr>
        <w:spacing w:after="0"/>
        <w:ind w:left="0"/>
        <w:jc w:val="both"/>
      </w:pPr>
      <w:r>
        <w:rPr>
          <w:rFonts w:ascii="Times New Roman"/>
          <w:b w:val="false"/>
          <w:i w:val="false"/>
          <w:color w:val="000000"/>
          <w:sz w:val="28"/>
        </w:rPr>
        <w:t>
      5) түйсік пен ұсақ моториканы дамыту;</w:t>
      </w:r>
    </w:p>
    <w:bookmarkEnd w:id="4382"/>
    <w:bookmarkStart w:name="z17865" w:id="4383"/>
    <w:p>
      <w:pPr>
        <w:spacing w:after="0"/>
        <w:ind w:left="0"/>
        <w:jc w:val="both"/>
      </w:pPr>
      <w:r>
        <w:rPr>
          <w:rFonts w:ascii="Times New Roman"/>
          <w:b w:val="false"/>
          <w:i w:val="false"/>
          <w:color w:val="000000"/>
          <w:sz w:val="28"/>
        </w:rPr>
        <w:t>
      6) мәдени тәртіп дағдыларын қалыптастыру;</w:t>
      </w:r>
    </w:p>
    <w:bookmarkEnd w:id="4383"/>
    <w:bookmarkStart w:name="z17866" w:id="4384"/>
    <w:p>
      <w:pPr>
        <w:spacing w:after="0"/>
        <w:ind w:left="0"/>
        <w:jc w:val="both"/>
      </w:pPr>
      <w:r>
        <w:rPr>
          <w:rFonts w:ascii="Times New Roman"/>
          <w:b w:val="false"/>
          <w:i w:val="false"/>
          <w:color w:val="000000"/>
          <w:sz w:val="28"/>
        </w:rPr>
        <w:t>
      7) мимика және пантомимика құралдары арқылы көңіл-күй мен мінездің жеке қасиеттерін коррекциялау.</w:t>
      </w:r>
    </w:p>
    <w:bookmarkEnd w:id="4384"/>
    <w:bookmarkStart w:name="z17867" w:id="4385"/>
    <w:p>
      <w:pPr>
        <w:spacing w:after="0"/>
        <w:ind w:left="0"/>
        <w:jc w:val="both"/>
      </w:pPr>
      <w:r>
        <w:rPr>
          <w:rFonts w:ascii="Times New Roman"/>
          <w:b w:val="false"/>
          <w:i w:val="false"/>
          <w:color w:val="000000"/>
          <w:sz w:val="28"/>
        </w:rPr>
        <w:t>
      7. Курстың барлық тараулары өзара байланысты, практикалық жұмыста бұл тараулар өзара қиыстырылуы, бір-бірін өзара толықтыруы мүмкін. Соның нәтижесінде бір сабақта тараулар мен оқу әрекетінің үйлесуі мүмкін. Мысалға, "Практикада қарым-қатынастың тілдік емес құралдарын пайдалану және оларды іс-әрекетте дұрыс жасай алу біліктілігін қалыптастыру" тарауының мазмұнын "Сөйлеу тілінің мәнерлігін дамыту" тарауының элементтерімен үйлестіруге болады.</w:t>
      </w:r>
    </w:p>
    <w:bookmarkEnd w:id="4385"/>
    <w:bookmarkStart w:name="z17868" w:id="4386"/>
    <w:p>
      <w:pPr>
        <w:spacing w:after="0"/>
        <w:ind w:left="0"/>
        <w:jc w:val="both"/>
      </w:pPr>
      <w:r>
        <w:rPr>
          <w:rFonts w:ascii="Times New Roman"/>
          <w:b w:val="false"/>
          <w:i w:val="false"/>
          <w:color w:val="000000"/>
          <w:sz w:val="28"/>
        </w:rPr>
        <w:t>
      8. Көру қабілетінің терең бұзылыстары бар білім алушыларға дифференциалды және жеке тұрғыда көмектесуді жүзеге асыру жағдайында балалардың жетістіктерін бағалау балл түрінде емес, сапалық-сипаттамалық, эмоционалды түрде болады (өзінің мүмкіндіктеріне дұрыс қатынас қалыптастыру), олардың коммуникативті дағдыларының дамуы мен қалыптасуының табысты мониторингіне негізделеді.</w:t>
      </w:r>
    </w:p>
    <w:bookmarkEnd w:id="4386"/>
    <w:bookmarkStart w:name="z17869" w:id="4387"/>
    <w:p>
      <w:pPr>
        <w:spacing w:after="0"/>
        <w:ind w:left="0"/>
        <w:jc w:val="both"/>
      </w:pPr>
      <w:r>
        <w:rPr>
          <w:rFonts w:ascii="Times New Roman"/>
          <w:b w:val="false"/>
          <w:i w:val="false"/>
          <w:color w:val="000000"/>
          <w:sz w:val="28"/>
        </w:rPr>
        <w:t xml:space="preserve">
      9. Мимика және пантомимиканы дамыту бойынша сабақтар аптасына 1 рет жүргізіледі, ұзақтығы - 45 минут. Білім алушының даму деңгейін ескере отырып құрылған топпен (3-5 адам), ерекше қиын жағдайда жеке өткізіледі. </w:t>
      </w:r>
    </w:p>
    <w:bookmarkEnd w:id="4387"/>
    <w:bookmarkStart w:name="z17870" w:id="4388"/>
    <w:p>
      <w:pPr>
        <w:spacing w:after="0"/>
        <w:ind w:left="0"/>
        <w:jc w:val="both"/>
      </w:pPr>
      <w:r>
        <w:rPr>
          <w:rFonts w:ascii="Times New Roman"/>
          <w:b w:val="false"/>
          <w:i w:val="false"/>
          <w:color w:val="000000"/>
          <w:sz w:val="28"/>
        </w:rPr>
        <w:t xml:space="preserve">
      10. Оқу жүктемесінің көлемі: </w:t>
      </w:r>
    </w:p>
    <w:bookmarkEnd w:id="4388"/>
    <w:bookmarkStart w:name="z17871" w:id="4389"/>
    <w:p>
      <w:pPr>
        <w:spacing w:after="0"/>
        <w:ind w:left="0"/>
        <w:jc w:val="both"/>
      </w:pPr>
      <w:r>
        <w:rPr>
          <w:rFonts w:ascii="Times New Roman"/>
          <w:b w:val="false"/>
          <w:i w:val="false"/>
          <w:color w:val="000000"/>
          <w:sz w:val="28"/>
        </w:rPr>
        <w:t>
      1) 5-сынып – аптасына 1 сағат, оқу жылында 34 сағат;</w:t>
      </w:r>
    </w:p>
    <w:bookmarkEnd w:id="4389"/>
    <w:bookmarkStart w:name="z17872" w:id="4390"/>
    <w:p>
      <w:pPr>
        <w:spacing w:after="0"/>
        <w:ind w:left="0"/>
        <w:jc w:val="both"/>
      </w:pPr>
      <w:r>
        <w:rPr>
          <w:rFonts w:ascii="Times New Roman"/>
          <w:b w:val="false"/>
          <w:i w:val="false"/>
          <w:color w:val="000000"/>
          <w:sz w:val="28"/>
        </w:rPr>
        <w:t>
      2) 6-сынып – аптасына 1 сағат, оқу жылында 34 сағат;</w:t>
      </w:r>
    </w:p>
    <w:bookmarkEnd w:id="4390"/>
    <w:bookmarkStart w:name="z17873" w:id="4391"/>
    <w:p>
      <w:pPr>
        <w:spacing w:after="0"/>
        <w:ind w:left="0"/>
        <w:jc w:val="both"/>
      </w:pPr>
      <w:r>
        <w:rPr>
          <w:rFonts w:ascii="Times New Roman"/>
          <w:b w:val="false"/>
          <w:i w:val="false"/>
          <w:color w:val="000000"/>
          <w:sz w:val="28"/>
        </w:rPr>
        <w:t xml:space="preserve">
      3) 7-сынып – аптасына 1 сағат, оқу жылында 34 сағат; </w:t>
      </w:r>
    </w:p>
    <w:bookmarkEnd w:id="4391"/>
    <w:bookmarkStart w:name="z17874" w:id="4392"/>
    <w:p>
      <w:pPr>
        <w:spacing w:after="0"/>
        <w:ind w:left="0"/>
        <w:jc w:val="both"/>
      </w:pPr>
      <w:r>
        <w:rPr>
          <w:rFonts w:ascii="Times New Roman"/>
          <w:b w:val="false"/>
          <w:i w:val="false"/>
          <w:color w:val="000000"/>
          <w:sz w:val="28"/>
        </w:rPr>
        <w:t xml:space="preserve">
      4) 8-сынып – аптасына 1 сағат, оқу жылында 34 сағат; </w:t>
      </w:r>
    </w:p>
    <w:bookmarkEnd w:id="4392"/>
    <w:bookmarkStart w:name="z17875" w:id="4393"/>
    <w:p>
      <w:pPr>
        <w:spacing w:after="0"/>
        <w:ind w:left="0"/>
        <w:jc w:val="both"/>
      </w:pPr>
      <w:r>
        <w:rPr>
          <w:rFonts w:ascii="Times New Roman"/>
          <w:b w:val="false"/>
          <w:i w:val="false"/>
          <w:color w:val="000000"/>
          <w:sz w:val="28"/>
        </w:rPr>
        <w:t xml:space="preserve">
      5) 9-сынып – аптасына 1 сағат, оқу жылында 34 сағат; </w:t>
      </w:r>
    </w:p>
    <w:bookmarkEnd w:id="4393"/>
    <w:bookmarkStart w:name="z17876" w:id="4394"/>
    <w:p>
      <w:pPr>
        <w:spacing w:after="0"/>
        <w:ind w:left="0"/>
        <w:jc w:val="both"/>
      </w:pPr>
      <w:r>
        <w:rPr>
          <w:rFonts w:ascii="Times New Roman"/>
          <w:b w:val="false"/>
          <w:i w:val="false"/>
          <w:color w:val="000000"/>
          <w:sz w:val="28"/>
        </w:rPr>
        <w:t>
      6) 10-сынып – аптасына 1 сағат, оқу жылында 34 сағат.</w:t>
      </w:r>
    </w:p>
    <w:bookmarkEnd w:id="4394"/>
    <w:bookmarkStart w:name="z17877" w:id="4395"/>
    <w:p>
      <w:pPr>
        <w:spacing w:after="0"/>
        <w:ind w:left="0"/>
        <w:jc w:val="both"/>
      </w:pPr>
      <w:r>
        <w:rPr>
          <w:rFonts w:ascii="Times New Roman"/>
          <w:b w:val="false"/>
          <w:i w:val="false"/>
          <w:color w:val="000000"/>
          <w:sz w:val="28"/>
        </w:rPr>
        <w:t xml:space="preserve">
      11. Көру қабілетінің деңгейі өте төмен болған жағдайларда білім алушылар білімін бағалау сандық емес, сапалық-сипаттамалық, эмоционалдық тұрғыда жүргізіледі (білім алушылардың өз мүмкіндіктерін дұрыс бағалай білуін қалыптастыру). </w:t>
      </w:r>
    </w:p>
    <w:bookmarkEnd w:id="4395"/>
    <w:bookmarkStart w:name="z17878" w:id="4396"/>
    <w:p>
      <w:pPr>
        <w:spacing w:after="0"/>
        <w:ind w:left="0"/>
        <w:jc w:val="left"/>
      </w:pPr>
      <w:r>
        <w:rPr>
          <w:rFonts w:ascii="Times New Roman"/>
          <w:b/>
          <w:i w:val="false"/>
          <w:color w:val="000000"/>
        </w:rPr>
        <w:t xml:space="preserve"> 2-тарау. Оқу пәнінің 5-сыныптағы базалық білім мазмұны </w:t>
      </w:r>
    </w:p>
    <w:bookmarkEnd w:id="4396"/>
    <w:bookmarkStart w:name="z17879" w:id="4397"/>
    <w:p>
      <w:pPr>
        <w:spacing w:after="0"/>
        <w:ind w:left="0"/>
        <w:jc w:val="both"/>
      </w:pPr>
      <w:r>
        <w:rPr>
          <w:rFonts w:ascii="Times New Roman"/>
          <w:b w:val="false"/>
          <w:i w:val="false"/>
          <w:color w:val="000000"/>
          <w:sz w:val="28"/>
        </w:rPr>
        <w:t>
      12. Мимикалық бұлшықет аппаратын жаттықтыру (3 сағат):</w:t>
      </w:r>
    </w:p>
    <w:bookmarkEnd w:id="4397"/>
    <w:bookmarkStart w:name="z17880" w:id="4398"/>
    <w:p>
      <w:pPr>
        <w:spacing w:after="0"/>
        <w:ind w:left="0"/>
        <w:jc w:val="both"/>
      </w:pPr>
      <w:r>
        <w:rPr>
          <w:rFonts w:ascii="Times New Roman"/>
          <w:b w:val="false"/>
          <w:i w:val="false"/>
          <w:color w:val="000000"/>
          <w:sz w:val="28"/>
        </w:rPr>
        <w:t xml:space="preserve">
      1) бұлшықеттің жеке топтарын ықтиярлы түрде кернеу және босаңсыту: қолдың, аяқтың, дененің және беттің. Жаңа бұлшық тобын жаттықтыруға алдынғысы "бағындырылғаннан" кейін ауысқан жөн. Бұндай жаттықтыру әсіресе аса қажыған, жүдеген, ұшқалақ, неврозды балаларға арнап көрсетілген. </w:t>
      </w:r>
    </w:p>
    <w:bookmarkEnd w:id="4398"/>
    <w:bookmarkStart w:name="z17881" w:id="4399"/>
    <w:p>
      <w:pPr>
        <w:spacing w:after="0"/>
        <w:ind w:left="0"/>
        <w:jc w:val="both"/>
      </w:pPr>
      <w:r>
        <w:rPr>
          <w:rFonts w:ascii="Times New Roman"/>
          <w:b w:val="false"/>
          <w:i w:val="false"/>
          <w:color w:val="000000"/>
          <w:sz w:val="28"/>
        </w:rPr>
        <w:t xml:space="preserve">
      13. Эмоционалды жай-күйді қабылдай білуге, сәйкесінше сөйлеу мәнерімен қоса оларды мимикалық және пантомимикалық қимылдарымен жаңғыртуға үйрету (9 сағат): </w:t>
      </w:r>
    </w:p>
    <w:bookmarkEnd w:id="4399"/>
    <w:bookmarkStart w:name="z17882" w:id="4400"/>
    <w:p>
      <w:pPr>
        <w:spacing w:after="0"/>
        <w:ind w:left="0"/>
        <w:jc w:val="both"/>
      </w:pPr>
      <w:r>
        <w:rPr>
          <w:rFonts w:ascii="Times New Roman"/>
          <w:b w:val="false"/>
          <w:i w:val="false"/>
          <w:color w:val="000000"/>
          <w:sz w:val="28"/>
        </w:rPr>
        <w:t>
      1) жабырқау, жиіркену, қызығушылық, абырой сезімдеріне байланысты мимиканы, ым-ишараттарды, дене қалпын, мәнерлі қимылдырды бекіту;</w:t>
      </w:r>
    </w:p>
    <w:bookmarkEnd w:id="4400"/>
    <w:bookmarkStart w:name="z17883" w:id="4401"/>
    <w:p>
      <w:pPr>
        <w:spacing w:after="0"/>
        <w:ind w:left="0"/>
        <w:jc w:val="both"/>
      </w:pPr>
      <w:r>
        <w:rPr>
          <w:rFonts w:ascii="Times New Roman"/>
          <w:b w:val="false"/>
          <w:i w:val="false"/>
          <w:color w:val="000000"/>
          <w:sz w:val="28"/>
        </w:rPr>
        <w:t>
      2) мақтаныш, тәкаппарлық, табалау, құмарлану, ашулану сезімдерімен танысу;</w:t>
      </w:r>
    </w:p>
    <w:bookmarkEnd w:id="4401"/>
    <w:bookmarkStart w:name="z17884" w:id="4402"/>
    <w:p>
      <w:pPr>
        <w:spacing w:after="0"/>
        <w:ind w:left="0"/>
        <w:jc w:val="both"/>
      </w:pPr>
      <w:r>
        <w:rPr>
          <w:rFonts w:ascii="Times New Roman"/>
          <w:b w:val="false"/>
          <w:i w:val="false"/>
          <w:color w:val="000000"/>
          <w:sz w:val="28"/>
        </w:rPr>
        <w:t>
      3) абырой/менмендік/тәкаппарлық; наразылық/каһар; қызығушылық/ құштарлық/әуестік; ашу/табалау ұғымдарын саралау;</w:t>
      </w:r>
    </w:p>
    <w:bookmarkEnd w:id="4402"/>
    <w:bookmarkStart w:name="z17885" w:id="4403"/>
    <w:p>
      <w:pPr>
        <w:spacing w:after="0"/>
        <w:ind w:left="0"/>
        <w:jc w:val="both"/>
      </w:pPr>
      <w:r>
        <w:rPr>
          <w:rFonts w:ascii="Times New Roman"/>
          <w:b w:val="false"/>
          <w:i w:val="false"/>
          <w:color w:val="000000"/>
          <w:sz w:val="28"/>
        </w:rPr>
        <w:t>
      4) кейіпкерлердің эмоционалды жай-күйін анықтай отырып, сюжетті әңгімелер оқу (мақтаныш, тәкаппарлық, табалау, құмарлану, ашулану);</w:t>
      </w:r>
    </w:p>
    <w:bookmarkEnd w:id="4403"/>
    <w:bookmarkStart w:name="z17886" w:id="4404"/>
    <w:p>
      <w:pPr>
        <w:spacing w:after="0"/>
        <w:ind w:left="0"/>
        <w:jc w:val="both"/>
      </w:pPr>
      <w:r>
        <w:rPr>
          <w:rFonts w:ascii="Times New Roman"/>
          <w:b w:val="false"/>
          <w:i w:val="false"/>
          <w:color w:val="000000"/>
          <w:sz w:val="28"/>
        </w:rPr>
        <w:t>
      5) алғыс білдіру, каһарлану, құштарлану сияқты эмоционалды жай-күйді мимикамен, ым-ишаратпен және мәнерлі қимылдармен қостай отырып көрсету;</w:t>
      </w:r>
    </w:p>
    <w:bookmarkEnd w:id="4404"/>
    <w:bookmarkStart w:name="z17887" w:id="4405"/>
    <w:p>
      <w:pPr>
        <w:spacing w:after="0"/>
        <w:ind w:left="0"/>
        <w:jc w:val="both"/>
      </w:pPr>
      <w:r>
        <w:rPr>
          <w:rFonts w:ascii="Times New Roman"/>
          <w:b w:val="false"/>
          <w:i w:val="false"/>
          <w:color w:val="000000"/>
          <w:sz w:val="28"/>
        </w:rPr>
        <w:t>
      6) шаршау, елжіреу, ренжу ым-ишараттарын және мәнерлі қимылдарын моделдеу;</w:t>
      </w:r>
    </w:p>
    <w:bookmarkEnd w:id="4405"/>
    <w:bookmarkStart w:name="z17888" w:id="4406"/>
    <w:p>
      <w:pPr>
        <w:spacing w:after="0"/>
        <w:ind w:left="0"/>
        <w:jc w:val="both"/>
      </w:pPr>
      <w:r>
        <w:rPr>
          <w:rFonts w:ascii="Times New Roman"/>
          <w:b w:val="false"/>
          <w:i w:val="false"/>
          <w:color w:val="000000"/>
          <w:sz w:val="28"/>
        </w:rPr>
        <w:t>
      7) алғыс білдіру, ренжу, құштарлану эмоцияларын әлеуметтік қолайлы тәсілдермен ашық көрсетуге септігін тигізу;</w:t>
      </w:r>
    </w:p>
    <w:bookmarkEnd w:id="4406"/>
    <w:bookmarkStart w:name="z17889" w:id="4407"/>
    <w:p>
      <w:pPr>
        <w:spacing w:after="0"/>
        <w:ind w:left="0"/>
        <w:jc w:val="both"/>
      </w:pPr>
      <w:r>
        <w:rPr>
          <w:rFonts w:ascii="Times New Roman"/>
          <w:b w:val="false"/>
          <w:i w:val="false"/>
          <w:color w:val="000000"/>
          <w:sz w:val="28"/>
        </w:rPr>
        <w:t>
      8) қызығушылық, әуесқойлық, табалау сияқты эмоционалды жай-күйге сәйкес келетін мәнерлі қимылдарды, ым-ишараттарды, дене қалыптарын жаңғырту.</w:t>
      </w:r>
    </w:p>
    <w:bookmarkEnd w:id="4407"/>
    <w:bookmarkStart w:name="z17890" w:id="4408"/>
    <w:p>
      <w:pPr>
        <w:spacing w:after="0"/>
        <w:ind w:left="0"/>
        <w:jc w:val="both"/>
      </w:pPr>
      <w:r>
        <w:rPr>
          <w:rFonts w:ascii="Times New Roman"/>
          <w:b w:val="false"/>
          <w:i w:val="false"/>
          <w:color w:val="000000"/>
          <w:sz w:val="28"/>
        </w:rPr>
        <w:t>
      14. Қарым-қатынастың тілдік және тілдік емес құралдарын практикада пайдалану және оларды іс-әрекетте дұрыс жаңғырту біліктілігін қалыптастыру (7 сағат):</w:t>
      </w:r>
    </w:p>
    <w:bookmarkEnd w:id="4408"/>
    <w:bookmarkStart w:name="z17891" w:id="4409"/>
    <w:p>
      <w:pPr>
        <w:spacing w:after="0"/>
        <w:ind w:left="0"/>
        <w:jc w:val="both"/>
      </w:pPr>
      <w:r>
        <w:rPr>
          <w:rFonts w:ascii="Times New Roman"/>
          <w:b w:val="false"/>
          <w:i w:val="false"/>
          <w:color w:val="000000"/>
          <w:sz w:val="28"/>
        </w:rPr>
        <w:t>
      1) күнделікті өмірдегі ым-ишараттар мен мәнерлі қимылдарын практикада жаңғырту: тісім аурады, итпен серуендеймін, ас әзірлеймін, от сөндіремін;</w:t>
      </w:r>
    </w:p>
    <w:bookmarkEnd w:id="4409"/>
    <w:bookmarkStart w:name="z17892" w:id="4410"/>
    <w:p>
      <w:pPr>
        <w:spacing w:after="0"/>
        <w:ind w:left="0"/>
        <w:jc w:val="both"/>
      </w:pPr>
      <w:r>
        <w:rPr>
          <w:rFonts w:ascii="Times New Roman"/>
          <w:b w:val="false"/>
          <w:i w:val="false"/>
          <w:color w:val="000000"/>
          <w:sz w:val="28"/>
        </w:rPr>
        <w:t>
      2) тілдік емес құралдамен шаршау, қызығу, ызалану, әуестік, тәкаппарлық сияқты жай-күйлерді жаңғыртуға жаттықтыру;</w:t>
      </w:r>
    </w:p>
    <w:bookmarkEnd w:id="4410"/>
    <w:bookmarkStart w:name="z17893" w:id="4411"/>
    <w:p>
      <w:pPr>
        <w:spacing w:after="0"/>
        <w:ind w:left="0"/>
        <w:jc w:val="both"/>
      </w:pPr>
      <w:r>
        <w:rPr>
          <w:rFonts w:ascii="Times New Roman"/>
          <w:b w:val="false"/>
          <w:i w:val="false"/>
          <w:color w:val="000000"/>
          <w:sz w:val="28"/>
        </w:rPr>
        <w:t>
      3) жол жүрісін реттеушінің, бағбанның, жер қазушының, программисттің, сатушының, оқытушының, ұшқыштың кәсіби іс-әрекетіне байланысты қимылдарды еліктеп көрсету;</w:t>
      </w:r>
    </w:p>
    <w:bookmarkEnd w:id="4411"/>
    <w:bookmarkStart w:name="z17894" w:id="4412"/>
    <w:p>
      <w:pPr>
        <w:spacing w:after="0"/>
        <w:ind w:left="0"/>
        <w:jc w:val="both"/>
      </w:pPr>
      <w:r>
        <w:rPr>
          <w:rFonts w:ascii="Times New Roman"/>
          <w:b w:val="false"/>
          <w:i w:val="false"/>
          <w:color w:val="000000"/>
          <w:sz w:val="28"/>
        </w:rPr>
        <w:t>
      4) аяғын жыбырлатып басу, сүрініп, тырпылдатып жүруді еліктеп көрсету;</w:t>
      </w:r>
    </w:p>
    <w:bookmarkEnd w:id="4412"/>
    <w:bookmarkStart w:name="z17895" w:id="4413"/>
    <w:p>
      <w:pPr>
        <w:spacing w:after="0"/>
        <w:ind w:left="0"/>
        <w:jc w:val="both"/>
      </w:pPr>
      <w:r>
        <w:rPr>
          <w:rFonts w:ascii="Times New Roman"/>
          <w:b w:val="false"/>
          <w:i w:val="false"/>
          <w:color w:val="000000"/>
          <w:sz w:val="28"/>
        </w:rPr>
        <w:t xml:space="preserve">
      5) айқын жағдаятта өзінің жүріс-тұрысын моделдеу (мен оған ризамын, қандай сүйкімді марғау! ұрысып жатқанда, сынағанда өзін адекватты ұстай білу, тәкаппар адамның қылығын еліктеп көрсету, мен ашулымын!). </w:t>
      </w:r>
    </w:p>
    <w:bookmarkEnd w:id="4413"/>
    <w:bookmarkStart w:name="z17896" w:id="4414"/>
    <w:p>
      <w:pPr>
        <w:spacing w:after="0"/>
        <w:ind w:left="0"/>
        <w:jc w:val="both"/>
      </w:pPr>
      <w:r>
        <w:rPr>
          <w:rFonts w:ascii="Times New Roman"/>
          <w:b w:val="false"/>
          <w:i w:val="false"/>
          <w:color w:val="000000"/>
          <w:sz w:val="28"/>
        </w:rPr>
        <w:t>
      15. Сөйлеу тілінің интонациясын дамыту (5 сағат):</w:t>
      </w:r>
    </w:p>
    <w:bookmarkEnd w:id="4414"/>
    <w:bookmarkStart w:name="z17897" w:id="4415"/>
    <w:p>
      <w:pPr>
        <w:spacing w:after="0"/>
        <w:ind w:left="0"/>
        <w:jc w:val="both"/>
      </w:pPr>
      <w:r>
        <w:rPr>
          <w:rFonts w:ascii="Times New Roman"/>
          <w:b w:val="false"/>
          <w:i w:val="false"/>
          <w:color w:val="000000"/>
          <w:sz w:val="28"/>
        </w:rPr>
        <w:t>
      1) жабырқау, жиіркену, мақтаныш, қуаныш сияқты эмоционалды жай-күйіне сәйкес сөйлеу тілінің интонацияларын бекіту;</w:t>
      </w:r>
    </w:p>
    <w:bookmarkEnd w:id="4415"/>
    <w:bookmarkStart w:name="z17898" w:id="4416"/>
    <w:p>
      <w:pPr>
        <w:spacing w:after="0"/>
        <w:ind w:left="0"/>
        <w:jc w:val="both"/>
      </w:pPr>
      <w:r>
        <w:rPr>
          <w:rFonts w:ascii="Times New Roman"/>
          <w:b w:val="false"/>
          <w:i w:val="false"/>
          <w:color w:val="000000"/>
          <w:sz w:val="28"/>
        </w:rPr>
        <w:t>
      2) мәнерлі тақпақтау (декломирование), көркем туындыларды оқу;</w:t>
      </w:r>
    </w:p>
    <w:bookmarkEnd w:id="4416"/>
    <w:bookmarkStart w:name="z17899" w:id="4417"/>
    <w:p>
      <w:pPr>
        <w:spacing w:after="0"/>
        <w:ind w:left="0"/>
        <w:jc w:val="both"/>
      </w:pPr>
      <w:r>
        <w:rPr>
          <w:rFonts w:ascii="Times New Roman"/>
          <w:b w:val="false"/>
          <w:i w:val="false"/>
          <w:color w:val="000000"/>
          <w:sz w:val="28"/>
        </w:rPr>
        <w:t>
      3) сезім реңктерін жеткізудегі мәнерлі интонацияны дағдыландыру: елжіреу/ұнату; қызығушылық/әуесқойлық; мақтаныш/тәкаппарлық.</w:t>
      </w:r>
    </w:p>
    <w:bookmarkEnd w:id="4417"/>
    <w:bookmarkStart w:name="z17900" w:id="4418"/>
    <w:p>
      <w:pPr>
        <w:spacing w:after="0"/>
        <w:ind w:left="0"/>
        <w:jc w:val="both"/>
      </w:pPr>
      <w:r>
        <w:rPr>
          <w:rFonts w:ascii="Times New Roman"/>
          <w:b w:val="false"/>
          <w:i w:val="false"/>
          <w:color w:val="000000"/>
          <w:sz w:val="28"/>
        </w:rPr>
        <w:t>
      16. Мәдени тәртіп дағдыларын қалыптастыру (6 сағат):</w:t>
      </w:r>
    </w:p>
    <w:bookmarkEnd w:id="4418"/>
    <w:bookmarkStart w:name="z17901" w:id="4419"/>
    <w:p>
      <w:pPr>
        <w:spacing w:after="0"/>
        <w:ind w:left="0"/>
        <w:jc w:val="both"/>
      </w:pPr>
      <w:r>
        <w:rPr>
          <w:rFonts w:ascii="Times New Roman"/>
          <w:b w:val="false"/>
          <w:i w:val="false"/>
          <w:color w:val="000000"/>
          <w:sz w:val="28"/>
        </w:rPr>
        <w:t>
      1) түрлі жағдаяттағы қылықтарды ойнап көрсету, жаттығу жүйесін (тренигтер) орындату: өздігінен танысу, алғыс білдіру, қонақжай иесінің рөлін орындау, қонақтағы қылықты моделдеу, басқа адамға көмек көрсету, бейтаныс адамның сұрақтарына жауап беру, театрдағы, кинотеатрдағы, зообақтағы тәртіп, автоматты есік пен эскалатор жанындағы адекватты тәртіп, қалыпты дамудағы құрбыларымен, ересектермен, бөтен адамдармен адекватты қарым-қатынас жасау дағдыларын қалыптастыру.</w:t>
      </w:r>
    </w:p>
    <w:bookmarkEnd w:id="4419"/>
    <w:bookmarkStart w:name="z17902" w:id="4420"/>
    <w:p>
      <w:pPr>
        <w:spacing w:after="0"/>
        <w:ind w:left="0"/>
        <w:jc w:val="both"/>
      </w:pPr>
      <w:r>
        <w:rPr>
          <w:rFonts w:ascii="Times New Roman"/>
          <w:b w:val="false"/>
          <w:i w:val="false"/>
          <w:color w:val="000000"/>
          <w:sz w:val="28"/>
        </w:rPr>
        <w:t>
      17. Мимика және пантомимика құралдары арқылы көңіл-күй мен мінездің жеке қасиеттерін түзету (4 сағат):</w:t>
      </w:r>
    </w:p>
    <w:bookmarkEnd w:id="4420"/>
    <w:bookmarkStart w:name="z17903" w:id="4421"/>
    <w:p>
      <w:pPr>
        <w:spacing w:after="0"/>
        <w:ind w:left="0"/>
        <w:jc w:val="both"/>
      </w:pPr>
      <w:r>
        <w:rPr>
          <w:rFonts w:ascii="Times New Roman"/>
          <w:b w:val="false"/>
          <w:i w:val="false"/>
          <w:color w:val="000000"/>
          <w:sz w:val="28"/>
        </w:rPr>
        <w:t>
      1) әдеби шағарма кейіпкерінің мінез қасиеттерін көрсететін (тәкаппарлық, қызғаныш, табалау) жағымсыз істеріне моралді баға беру;</w:t>
      </w:r>
    </w:p>
    <w:bookmarkEnd w:id="4421"/>
    <w:bookmarkStart w:name="z17904" w:id="4422"/>
    <w:p>
      <w:pPr>
        <w:spacing w:after="0"/>
        <w:ind w:left="0"/>
        <w:jc w:val="both"/>
      </w:pPr>
      <w:r>
        <w:rPr>
          <w:rFonts w:ascii="Times New Roman"/>
          <w:b w:val="false"/>
          <w:i w:val="false"/>
          <w:color w:val="000000"/>
          <w:sz w:val="28"/>
        </w:rPr>
        <w:t>
      2) табалау, ашулану, шаршап-шалдығу, әуесқойлық сезімдерін жою;</w:t>
      </w:r>
    </w:p>
    <w:bookmarkEnd w:id="4422"/>
    <w:bookmarkStart w:name="z17905" w:id="4423"/>
    <w:p>
      <w:pPr>
        <w:spacing w:after="0"/>
        <w:ind w:left="0"/>
        <w:jc w:val="both"/>
      </w:pPr>
      <w:r>
        <w:rPr>
          <w:rFonts w:ascii="Times New Roman"/>
          <w:b w:val="false"/>
          <w:i w:val="false"/>
          <w:color w:val="000000"/>
          <w:sz w:val="28"/>
        </w:rPr>
        <w:t>
      3) табалау, ашулану, әуесқойлық сезімдерін бейнелеп көрсету кезінде мимика мен ым-ишараттерді қолдануға жаттығу, оларды сөзбен айту;</w:t>
      </w:r>
    </w:p>
    <w:bookmarkEnd w:id="4423"/>
    <w:bookmarkStart w:name="z17906" w:id="4424"/>
    <w:p>
      <w:pPr>
        <w:spacing w:after="0"/>
        <w:ind w:left="0"/>
        <w:jc w:val="both"/>
      </w:pPr>
      <w:r>
        <w:rPr>
          <w:rFonts w:ascii="Times New Roman"/>
          <w:b w:val="false"/>
          <w:i w:val="false"/>
          <w:color w:val="000000"/>
          <w:sz w:val="28"/>
        </w:rPr>
        <w:t>
      4) жағымсыз қозғалыс автоматизмін жоюға бағытталған жаттығу.</w:t>
      </w:r>
    </w:p>
    <w:bookmarkEnd w:id="4424"/>
    <w:bookmarkStart w:name="z17907" w:id="4425"/>
    <w:p>
      <w:pPr>
        <w:spacing w:after="0"/>
        <w:ind w:left="0"/>
        <w:jc w:val="left"/>
      </w:pPr>
      <w:r>
        <w:rPr>
          <w:rFonts w:ascii="Times New Roman"/>
          <w:b/>
          <w:i w:val="false"/>
          <w:color w:val="000000"/>
        </w:rPr>
        <w:t xml:space="preserve"> 3-тарау. Оқу пәнінің 6-сыныптағы базалық білім мазмұны </w:t>
      </w:r>
    </w:p>
    <w:bookmarkEnd w:id="4425"/>
    <w:bookmarkStart w:name="z17908" w:id="4426"/>
    <w:p>
      <w:pPr>
        <w:spacing w:after="0"/>
        <w:ind w:left="0"/>
        <w:jc w:val="both"/>
      </w:pPr>
      <w:r>
        <w:rPr>
          <w:rFonts w:ascii="Times New Roman"/>
          <w:b w:val="false"/>
          <w:i w:val="false"/>
          <w:color w:val="000000"/>
          <w:sz w:val="28"/>
        </w:rPr>
        <w:t>
      18. Мимикалық бұлшықет аппаратын жаттықтыру (3 сағат):</w:t>
      </w:r>
    </w:p>
    <w:bookmarkEnd w:id="4426"/>
    <w:bookmarkStart w:name="z17909" w:id="4427"/>
    <w:p>
      <w:pPr>
        <w:spacing w:after="0"/>
        <w:ind w:left="0"/>
        <w:jc w:val="both"/>
      </w:pPr>
      <w:r>
        <w:rPr>
          <w:rFonts w:ascii="Times New Roman"/>
          <w:b w:val="false"/>
          <w:i w:val="false"/>
          <w:color w:val="000000"/>
          <w:sz w:val="28"/>
        </w:rPr>
        <w:t>
      1) тыныстауға назар аудара отырып, мимикалық бұлшық аппаратын жаттықтыруға бағытталған ойындарды және нұсқауларды орындау.</w:t>
      </w:r>
    </w:p>
    <w:bookmarkEnd w:id="4427"/>
    <w:bookmarkStart w:name="z17910" w:id="4428"/>
    <w:p>
      <w:pPr>
        <w:spacing w:after="0"/>
        <w:ind w:left="0"/>
        <w:jc w:val="both"/>
      </w:pPr>
      <w:r>
        <w:rPr>
          <w:rFonts w:ascii="Times New Roman"/>
          <w:b w:val="false"/>
          <w:i w:val="false"/>
          <w:color w:val="000000"/>
          <w:sz w:val="28"/>
        </w:rPr>
        <w:t>
      19. Эмоционалды жай-күйді қабылдай білуге, сәйкесінше сөйлеу мәнерімен қоса оларды мимикалық және пантомимикалық қимылдарымен жаңғыртуға үйрету (10 сағат):</w:t>
      </w:r>
    </w:p>
    <w:bookmarkEnd w:id="4428"/>
    <w:bookmarkStart w:name="z17911" w:id="4429"/>
    <w:p>
      <w:pPr>
        <w:spacing w:after="0"/>
        <w:ind w:left="0"/>
        <w:jc w:val="both"/>
      </w:pPr>
      <w:r>
        <w:rPr>
          <w:rFonts w:ascii="Times New Roman"/>
          <w:b w:val="false"/>
          <w:i w:val="false"/>
          <w:color w:val="000000"/>
          <w:sz w:val="28"/>
        </w:rPr>
        <w:t>
      1) менмендік, тәкаппарлық, табалау, әуестік, ашулану, қызғану, елжіреу сияқты эмоционалді жай-күйге сәйкес келетін мимикалық, пантомимикалық қимылдарды және сөйлеу тілі интонациясын бекіту;</w:t>
      </w:r>
    </w:p>
    <w:bookmarkEnd w:id="4429"/>
    <w:bookmarkStart w:name="z17912" w:id="4430"/>
    <w:p>
      <w:pPr>
        <w:spacing w:after="0"/>
        <w:ind w:left="0"/>
        <w:jc w:val="both"/>
      </w:pPr>
      <w:r>
        <w:rPr>
          <w:rFonts w:ascii="Times New Roman"/>
          <w:b w:val="false"/>
          <w:i w:val="false"/>
          <w:color w:val="000000"/>
          <w:sz w:val="28"/>
        </w:rPr>
        <w:t>
      2) сезімдермен танысу: шарасыздық-дербестік; ұялшақтық-емін-еркіндік; қамқорлық, аяушылық-немқұрайлық; рақымшылық – қатыгездік;</w:t>
      </w:r>
    </w:p>
    <w:bookmarkEnd w:id="4430"/>
    <w:bookmarkStart w:name="z17913" w:id="4431"/>
    <w:p>
      <w:pPr>
        <w:spacing w:after="0"/>
        <w:ind w:left="0"/>
        <w:jc w:val="both"/>
      </w:pPr>
      <w:r>
        <w:rPr>
          <w:rFonts w:ascii="Times New Roman"/>
          <w:b w:val="false"/>
          <w:i w:val="false"/>
          <w:color w:val="000000"/>
          <w:sz w:val="28"/>
        </w:rPr>
        <w:t>
      3) қамқорлық сезіміне байланысты эмоционалды жай-күйімен танысу;</w:t>
      </w:r>
    </w:p>
    <w:bookmarkEnd w:id="4431"/>
    <w:bookmarkStart w:name="z17914" w:id="4432"/>
    <w:p>
      <w:pPr>
        <w:spacing w:after="0"/>
        <w:ind w:left="0"/>
        <w:jc w:val="both"/>
      </w:pPr>
      <w:r>
        <w:rPr>
          <w:rFonts w:ascii="Times New Roman"/>
          <w:b w:val="false"/>
          <w:i w:val="false"/>
          <w:color w:val="000000"/>
          <w:sz w:val="28"/>
        </w:rPr>
        <w:t>
      4) эмоционалды жай-күйлерді саралау біліктілігін дамыту: ұялшақтық/ қымсыну/ыңғайсыздық/жасқаншақтық; яушылық/рақымшылық/қаморшылық; танқалу/қайранқалу/аңырау; жиіркену/жеркену;</w:t>
      </w:r>
    </w:p>
    <w:bookmarkEnd w:id="4432"/>
    <w:bookmarkStart w:name="z17915" w:id="4433"/>
    <w:p>
      <w:pPr>
        <w:spacing w:after="0"/>
        <w:ind w:left="0"/>
        <w:jc w:val="both"/>
      </w:pPr>
      <w:r>
        <w:rPr>
          <w:rFonts w:ascii="Times New Roman"/>
          <w:b w:val="false"/>
          <w:i w:val="false"/>
          <w:color w:val="000000"/>
          <w:sz w:val="28"/>
        </w:rPr>
        <w:t>
      5) кейіпкерлердің эмоционалды жай-күйлерін бөліп және саралай отырып, сюжетті әңгімелерді оқуға және мазмұнын қайта айтуға жаттығу (ұялу, қымсыну, аяушылық, рақымшылық, қамқорлық, таңқалу, таңырқау, абыржыту);</w:t>
      </w:r>
    </w:p>
    <w:bookmarkEnd w:id="4433"/>
    <w:bookmarkStart w:name="z17916" w:id="4434"/>
    <w:p>
      <w:pPr>
        <w:spacing w:after="0"/>
        <w:ind w:left="0"/>
        <w:jc w:val="both"/>
      </w:pPr>
      <w:r>
        <w:rPr>
          <w:rFonts w:ascii="Times New Roman"/>
          <w:b w:val="false"/>
          <w:i w:val="false"/>
          <w:color w:val="000000"/>
          <w:sz w:val="28"/>
        </w:rPr>
        <w:t>
      6) аяушылық, қамқорлық, сергектік, абыржыту, қымсыну, жеркену, таңырқау эмоционалды жай-күйлерді мимикамен, ым-ишаратпен, мәнерлі қимылдармен адекватты білдіру;</w:t>
      </w:r>
    </w:p>
    <w:bookmarkEnd w:id="4434"/>
    <w:bookmarkStart w:name="z17917" w:id="4435"/>
    <w:p>
      <w:pPr>
        <w:spacing w:after="0"/>
        <w:ind w:left="0"/>
        <w:jc w:val="both"/>
      </w:pPr>
      <w:r>
        <w:rPr>
          <w:rFonts w:ascii="Times New Roman"/>
          <w:b w:val="false"/>
          <w:i w:val="false"/>
          <w:color w:val="000000"/>
          <w:sz w:val="28"/>
        </w:rPr>
        <w:t>
      7) таңырқау, жиіркену, шарасыздық, ыңғайсыздық сияқты эмоционалды жай-күйлерге сәйкес келетін ым-ишараттерді, дене қалыптарын, мәнерлі қимылдарды моделдеу;</w:t>
      </w:r>
    </w:p>
    <w:bookmarkEnd w:id="4435"/>
    <w:bookmarkStart w:name="z17918" w:id="4436"/>
    <w:p>
      <w:pPr>
        <w:spacing w:after="0"/>
        <w:ind w:left="0"/>
        <w:jc w:val="both"/>
      </w:pPr>
      <w:r>
        <w:rPr>
          <w:rFonts w:ascii="Times New Roman"/>
          <w:b w:val="false"/>
          <w:i w:val="false"/>
          <w:color w:val="000000"/>
          <w:sz w:val="28"/>
        </w:rPr>
        <w:t>
      8) рақымшылдық, қамқорлық, ұялшақтық, ыңғайсыздық, таңқалу эмоцияларын әлеуметтік қолайлы тәсілдермен ашық көрсетуге болысу.</w:t>
      </w:r>
    </w:p>
    <w:bookmarkEnd w:id="4436"/>
    <w:bookmarkStart w:name="z17919" w:id="4437"/>
    <w:p>
      <w:pPr>
        <w:spacing w:after="0"/>
        <w:ind w:left="0"/>
        <w:jc w:val="both"/>
      </w:pPr>
      <w:r>
        <w:rPr>
          <w:rFonts w:ascii="Times New Roman"/>
          <w:b w:val="false"/>
          <w:i w:val="false"/>
          <w:color w:val="000000"/>
          <w:sz w:val="28"/>
        </w:rPr>
        <w:t>
      20. Қарым-қатынастың тілдік және тілдік емес құралдарын практикада пайдалану және оларды іс-әрекетте дұрыс жаңғырту біліктілігін қалыптастыру (8 сағат):</w:t>
      </w:r>
    </w:p>
    <w:bookmarkEnd w:id="4437"/>
    <w:bookmarkStart w:name="z17920" w:id="4438"/>
    <w:p>
      <w:pPr>
        <w:spacing w:after="0"/>
        <w:ind w:left="0"/>
        <w:jc w:val="both"/>
      </w:pPr>
      <w:r>
        <w:rPr>
          <w:rFonts w:ascii="Times New Roman"/>
          <w:b w:val="false"/>
          <w:i w:val="false"/>
          <w:color w:val="000000"/>
          <w:sz w:val="28"/>
        </w:rPr>
        <w:t>
      1) таңырқау, рақымшылдық, қамқорлық, сергектік, таңқалу сезімдерін мимикамен және мәнерлі қимылдармен, дене қалпымен, ым-ишараттермен көрсетуге үйрету;</w:t>
      </w:r>
    </w:p>
    <w:bookmarkEnd w:id="4438"/>
    <w:bookmarkStart w:name="z17921" w:id="4439"/>
    <w:p>
      <w:pPr>
        <w:spacing w:after="0"/>
        <w:ind w:left="0"/>
        <w:jc w:val="both"/>
      </w:pPr>
      <w:r>
        <w:rPr>
          <w:rFonts w:ascii="Times New Roman"/>
          <w:b w:val="false"/>
          <w:i w:val="false"/>
          <w:color w:val="000000"/>
          <w:sz w:val="28"/>
        </w:rPr>
        <w:t>
      2) мәнерлі қимылдармен, ым-ишараттермен көрсетілетін шарасыздық, қымсыну, таңқалу, абыржу, жеркенгіштік, жиіркену, таңырқау, аяушылық сияқты эмоционалды жай-күйді фразалармен қостау;</w:t>
      </w:r>
    </w:p>
    <w:bookmarkEnd w:id="4439"/>
    <w:bookmarkStart w:name="z17922" w:id="4440"/>
    <w:p>
      <w:pPr>
        <w:spacing w:after="0"/>
        <w:ind w:left="0"/>
        <w:jc w:val="both"/>
      </w:pPr>
      <w:r>
        <w:rPr>
          <w:rFonts w:ascii="Times New Roman"/>
          <w:b w:val="false"/>
          <w:i w:val="false"/>
          <w:color w:val="000000"/>
          <w:sz w:val="28"/>
        </w:rPr>
        <w:t>
      3) машинисттің, шаштаразшының, сырнайшының, әйнек жуушының, аспазшының, дирижердің кәсіби іс-әрекетіне байланысты әрекеттерді еліктеп көрсету;</w:t>
      </w:r>
    </w:p>
    <w:bookmarkEnd w:id="4440"/>
    <w:bookmarkStart w:name="z17923" w:id="4441"/>
    <w:p>
      <w:pPr>
        <w:spacing w:after="0"/>
        <w:ind w:left="0"/>
        <w:jc w:val="both"/>
      </w:pPr>
      <w:r>
        <w:rPr>
          <w:rFonts w:ascii="Times New Roman"/>
          <w:b w:val="false"/>
          <w:i w:val="false"/>
          <w:color w:val="000000"/>
          <w:sz w:val="28"/>
        </w:rPr>
        <w:t>
      4) мас адамның, балеринаның, подиумда келе жатқан моделдің жүрісін еліктеп көрсету;</w:t>
      </w:r>
    </w:p>
    <w:bookmarkEnd w:id="4441"/>
    <w:bookmarkStart w:name="z17924" w:id="4442"/>
    <w:p>
      <w:pPr>
        <w:spacing w:after="0"/>
        <w:ind w:left="0"/>
        <w:jc w:val="both"/>
      </w:pPr>
      <w:r>
        <w:rPr>
          <w:rFonts w:ascii="Times New Roman"/>
          <w:b w:val="false"/>
          <w:i w:val="false"/>
          <w:color w:val="000000"/>
          <w:sz w:val="28"/>
        </w:rPr>
        <w:t>
      5) белгілі жағдаятта өзінің қылығын дұрыс реттеуге үйрету: аяушылық, жанашырлық білдіру, (көңіл айту); бейтаныс жағдаяттағы тәртіп; өзінің жиіркенуін жасыру (таныс емес, ұнатпайтын тағамға); бір жерге барғысы келмегенде.</w:t>
      </w:r>
    </w:p>
    <w:bookmarkEnd w:id="4442"/>
    <w:bookmarkStart w:name="z17925" w:id="4443"/>
    <w:p>
      <w:pPr>
        <w:spacing w:after="0"/>
        <w:ind w:left="0"/>
        <w:jc w:val="both"/>
      </w:pPr>
      <w:r>
        <w:rPr>
          <w:rFonts w:ascii="Times New Roman"/>
          <w:b w:val="false"/>
          <w:i w:val="false"/>
          <w:color w:val="000000"/>
          <w:sz w:val="28"/>
        </w:rPr>
        <w:t>
      21. Сөйлеу тілінің интонациясын дамыту (4 сағат):</w:t>
      </w:r>
    </w:p>
    <w:bookmarkEnd w:id="4443"/>
    <w:bookmarkStart w:name="z17926" w:id="4444"/>
    <w:p>
      <w:pPr>
        <w:spacing w:after="0"/>
        <w:ind w:left="0"/>
        <w:jc w:val="both"/>
      </w:pPr>
      <w:r>
        <w:rPr>
          <w:rFonts w:ascii="Times New Roman"/>
          <w:b w:val="false"/>
          <w:i w:val="false"/>
          <w:color w:val="000000"/>
          <w:sz w:val="28"/>
        </w:rPr>
        <w:t>
      1) алғыс білдіру, елжіреу, тәкаппарлық, жақтырмау, шаршау, ашуланудың сөйлеу интонацияларын бекіту;</w:t>
      </w:r>
    </w:p>
    <w:bookmarkEnd w:id="4444"/>
    <w:bookmarkStart w:name="z17927" w:id="4445"/>
    <w:p>
      <w:pPr>
        <w:spacing w:after="0"/>
        <w:ind w:left="0"/>
        <w:jc w:val="both"/>
      </w:pPr>
      <w:r>
        <w:rPr>
          <w:rFonts w:ascii="Times New Roman"/>
          <w:b w:val="false"/>
          <w:i w:val="false"/>
          <w:color w:val="000000"/>
          <w:sz w:val="28"/>
        </w:rPr>
        <w:t>
      2) танқалу/қайранқалу/аңырау; аяушылық/қамқоршылық; тыныштық/ сергектік; ұялшақтық/ыңғайсыздық; жиіркену/жеркену сезімдерін интонациямен білдіруге үйрету.</w:t>
      </w:r>
    </w:p>
    <w:bookmarkEnd w:id="4445"/>
    <w:bookmarkStart w:name="z17928" w:id="4446"/>
    <w:p>
      <w:pPr>
        <w:spacing w:after="0"/>
        <w:ind w:left="0"/>
        <w:jc w:val="both"/>
      </w:pPr>
      <w:r>
        <w:rPr>
          <w:rFonts w:ascii="Times New Roman"/>
          <w:b w:val="false"/>
          <w:i w:val="false"/>
          <w:color w:val="000000"/>
          <w:sz w:val="28"/>
        </w:rPr>
        <w:t>
      22. Мәдени тәртіп дағдыларын қалыптастыру (6 сағат):</w:t>
      </w:r>
    </w:p>
    <w:bookmarkEnd w:id="4446"/>
    <w:bookmarkStart w:name="z17929" w:id="4447"/>
    <w:p>
      <w:pPr>
        <w:spacing w:after="0"/>
        <w:ind w:left="0"/>
        <w:jc w:val="both"/>
      </w:pPr>
      <w:r>
        <w:rPr>
          <w:rFonts w:ascii="Times New Roman"/>
          <w:b w:val="false"/>
          <w:i w:val="false"/>
          <w:color w:val="000000"/>
          <w:sz w:val="28"/>
        </w:rPr>
        <w:t>
      1) өмірлік жағдаяттарды моделдеу: кітапханадағы, мұражайдағы дұрыс тәртіп; ресми рәсімдегі, қонақтарды мектепте күту кезіндегі дұрыс тәртіп; телефон қоңырауларына жауап бергенде; үй иесінің рөлін орындағанда; ескерту мен сынға адекватты кері жауап қайтару;</w:t>
      </w:r>
    </w:p>
    <w:bookmarkEnd w:id="4447"/>
    <w:bookmarkStart w:name="z17930" w:id="4448"/>
    <w:p>
      <w:pPr>
        <w:spacing w:after="0"/>
        <w:ind w:left="0"/>
        <w:jc w:val="both"/>
      </w:pPr>
      <w:r>
        <w:rPr>
          <w:rFonts w:ascii="Times New Roman"/>
          <w:b w:val="false"/>
          <w:i w:val="false"/>
          <w:color w:val="000000"/>
          <w:sz w:val="28"/>
        </w:rPr>
        <w:t>
      2) құрбыларымен, ата-аналарымен, бейтаныс, көретін адамдармен қарым-қатынастың адекватты тәсілдерін қалыптастыру.</w:t>
      </w:r>
    </w:p>
    <w:bookmarkEnd w:id="4448"/>
    <w:bookmarkStart w:name="z17931" w:id="4449"/>
    <w:p>
      <w:pPr>
        <w:spacing w:after="0"/>
        <w:ind w:left="0"/>
        <w:jc w:val="both"/>
      </w:pPr>
      <w:r>
        <w:rPr>
          <w:rFonts w:ascii="Times New Roman"/>
          <w:b w:val="false"/>
          <w:i w:val="false"/>
          <w:color w:val="000000"/>
          <w:sz w:val="28"/>
        </w:rPr>
        <w:t>
      23. Мимика және пантомимика құралдары арқылы көңіл-күй мен мінездің жеке қасиеттерін түзету (3 сағат):</w:t>
      </w:r>
    </w:p>
    <w:bookmarkEnd w:id="4449"/>
    <w:bookmarkStart w:name="z17932" w:id="4450"/>
    <w:p>
      <w:pPr>
        <w:spacing w:after="0"/>
        <w:ind w:left="0"/>
        <w:jc w:val="both"/>
      </w:pPr>
      <w:r>
        <w:rPr>
          <w:rFonts w:ascii="Times New Roman"/>
          <w:b w:val="false"/>
          <w:i w:val="false"/>
          <w:color w:val="000000"/>
          <w:sz w:val="28"/>
        </w:rPr>
        <w:t>
      1) қозғалыс автоматизімін жоюды жаттықтыру;</w:t>
      </w:r>
    </w:p>
    <w:bookmarkEnd w:id="4450"/>
    <w:bookmarkStart w:name="z17933" w:id="4451"/>
    <w:p>
      <w:pPr>
        <w:spacing w:after="0"/>
        <w:ind w:left="0"/>
        <w:jc w:val="both"/>
      </w:pPr>
      <w:r>
        <w:rPr>
          <w:rFonts w:ascii="Times New Roman"/>
          <w:b w:val="false"/>
          <w:i w:val="false"/>
          <w:color w:val="000000"/>
          <w:sz w:val="28"/>
        </w:rPr>
        <w:t>
      2) эмпатия, бауырмалдық сезімдерін дамытуға септігін тигізетін жағдаяттарды моделдеу;</w:t>
      </w:r>
    </w:p>
    <w:bookmarkEnd w:id="4451"/>
    <w:bookmarkStart w:name="z17934" w:id="4452"/>
    <w:p>
      <w:pPr>
        <w:spacing w:after="0"/>
        <w:ind w:left="0"/>
        <w:jc w:val="both"/>
      </w:pPr>
      <w:r>
        <w:rPr>
          <w:rFonts w:ascii="Times New Roman"/>
          <w:b w:val="false"/>
          <w:i w:val="false"/>
          <w:color w:val="000000"/>
          <w:sz w:val="28"/>
        </w:rPr>
        <w:t>
      3) ескерту мен сынға адекватты жауап қайтару;</w:t>
      </w:r>
    </w:p>
    <w:bookmarkEnd w:id="4452"/>
    <w:bookmarkStart w:name="z17935" w:id="4453"/>
    <w:p>
      <w:pPr>
        <w:spacing w:after="0"/>
        <w:ind w:left="0"/>
        <w:jc w:val="both"/>
      </w:pPr>
      <w:r>
        <w:rPr>
          <w:rFonts w:ascii="Times New Roman"/>
          <w:b w:val="false"/>
          <w:i w:val="false"/>
          <w:color w:val="000000"/>
          <w:sz w:val="28"/>
        </w:rPr>
        <w:t>
      4) ұялшақтық, жиіркену, жасқаншақтық сезімдерін жоюға бағытталған жаттығулар;</w:t>
      </w:r>
    </w:p>
    <w:bookmarkEnd w:id="4453"/>
    <w:bookmarkStart w:name="z17936" w:id="4454"/>
    <w:p>
      <w:pPr>
        <w:spacing w:after="0"/>
        <w:ind w:left="0"/>
        <w:jc w:val="both"/>
      </w:pPr>
      <w:r>
        <w:rPr>
          <w:rFonts w:ascii="Times New Roman"/>
          <w:b w:val="false"/>
          <w:i w:val="false"/>
          <w:color w:val="000000"/>
          <w:sz w:val="28"/>
        </w:rPr>
        <w:t>
      5) сюжетті суреттер мен әңгімелер кейіпкерлерінің көңіл-күйлері мен эмоционалды жай-күйлерін вербалдандыру (сөзбен жеткізу).</w:t>
      </w:r>
    </w:p>
    <w:bookmarkEnd w:id="4454"/>
    <w:bookmarkStart w:name="z17937" w:id="4455"/>
    <w:p>
      <w:pPr>
        <w:spacing w:after="0"/>
        <w:ind w:left="0"/>
        <w:jc w:val="left"/>
      </w:pPr>
      <w:r>
        <w:rPr>
          <w:rFonts w:ascii="Times New Roman"/>
          <w:b/>
          <w:i w:val="false"/>
          <w:color w:val="000000"/>
        </w:rPr>
        <w:t xml:space="preserve"> 4-тарау. Оқу пәнінің 7-сыныптағы базалық білім мазмұны </w:t>
      </w:r>
    </w:p>
    <w:bookmarkEnd w:id="4455"/>
    <w:bookmarkStart w:name="z17938" w:id="4456"/>
    <w:p>
      <w:pPr>
        <w:spacing w:after="0"/>
        <w:ind w:left="0"/>
        <w:jc w:val="both"/>
      </w:pPr>
      <w:r>
        <w:rPr>
          <w:rFonts w:ascii="Times New Roman"/>
          <w:b w:val="false"/>
          <w:i w:val="false"/>
          <w:color w:val="000000"/>
          <w:sz w:val="28"/>
        </w:rPr>
        <w:t>
      24. Мимикалық бұлшықет аппаратын жаттықтыру (4 сағат):</w:t>
      </w:r>
    </w:p>
    <w:bookmarkEnd w:id="4456"/>
    <w:bookmarkStart w:name="z17939" w:id="4457"/>
    <w:p>
      <w:pPr>
        <w:spacing w:after="0"/>
        <w:ind w:left="0"/>
        <w:jc w:val="both"/>
      </w:pPr>
      <w:r>
        <w:rPr>
          <w:rFonts w:ascii="Times New Roman"/>
          <w:b w:val="false"/>
          <w:i w:val="false"/>
          <w:color w:val="000000"/>
          <w:sz w:val="28"/>
        </w:rPr>
        <w:t>
      1) аутогенді жаттықтыру арқылы ағзадағы кейбір автоматты процестерді саналы түрде түзету;</w:t>
      </w:r>
    </w:p>
    <w:bookmarkEnd w:id="4457"/>
    <w:bookmarkStart w:name="z17940" w:id="4458"/>
    <w:p>
      <w:pPr>
        <w:spacing w:after="0"/>
        <w:ind w:left="0"/>
        <w:jc w:val="both"/>
      </w:pPr>
      <w:r>
        <w:rPr>
          <w:rFonts w:ascii="Times New Roman"/>
          <w:b w:val="false"/>
          <w:i w:val="false"/>
          <w:color w:val="000000"/>
          <w:sz w:val="28"/>
        </w:rPr>
        <w:t>
      2) тыныстауға назар аудара отырып, мимикалық және пантомимикалық бұлшық аппаратын жаттықтыруға бағытталған ойындарды және нұсқауларды орындау.</w:t>
      </w:r>
    </w:p>
    <w:bookmarkEnd w:id="4458"/>
    <w:bookmarkStart w:name="z17941" w:id="4459"/>
    <w:p>
      <w:pPr>
        <w:spacing w:after="0"/>
        <w:ind w:left="0"/>
        <w:jc w:val="both"/>
      </w:pPr>
      <w:r>
        <w:rPr>
          <w:rFonts w:ascii="Times New Roman"/>
          <w:b w:val="false"/>
          <w:i w:val="false"/>
          <w:color w:val="000000"/>
          <w:sz w:val="28"/>
        </w:rPr>
        <w:t>
      25. Эмоционалды жай-күйді қабылдай білуге, сәйкесінше сөйлеу мәнерімен қоса оларды мимикалық және пантомимикалық қимылдарымен жаңғыртуға үйрету (8 сағат):</w:t>
      </w:r>
    </w:p>
    <w:bookmarkEnd w:id="4459"/>
    <w:bookmarkStart w:name="z17942" w:id="4460"/>
    <w:p>
      <w:pPr>
        <w:spacing w:after="0"/>
        <w:ind w:left="0"/>
        <w:jc w:val="both"/>
      </w:pPr>
      <w:r>
        <w:rPr>
          <w:rFonts w:ascii="Times New Roman"/>
          <w:b w:val="false"/>
          <w:i w:val="false"/>
          <w:color w:val="000000"/>
          <w:sz w:val="28"/>
        </w:rPr>
        <w:t>
      1) шарасыздық, аяушылық, жанашырлық, елжіреу, ұялшақтық, қамқорлық, сергектік, жеркену, ыңғайсызыдық, қымсыну сияқты сезімдер мен эмоцияларды мимикалық, пантомимикалық қимылдарымен бекіту;</w:t>
      </w:r>
    </w:p>
    <w:bookmarkEnd w:id="4460"/>
    <w:bookmarkStart w:name="z17943" w:id="4461"/>
    <w:p>
      <w:pPr>
        <w:spacing w:after="0"/>
        <w:ind w:left="0"/>
        <w:jc w:val="both"/>
      </w:pPr>
      <w:r>
        <w:rPr>
          <w:rFonts w:ascii="Times New Roman"/>
          <w:b w:val="false"/>
          <w:i w:val="false"/>
          <w:color w:val="000000"/>
          <w:sz w:val="28"/>
        </w:rPr>
        <w:t>
      2) немқұрайлық/сабырлылық; безушілік/шеттеу/мелшиіп қалу; үрей/қорқу/зәренің ұшуы; өтініш/жалыну; қуаныш/шаттық; жауапкершілік/жинақылық сезімдері мен жай-күйлерімен танысу;</w:t>
      </w:r>
    </w:p>
    <w:bookmarkEnd w:id="4461"/>
    <w:bookmarkStart w:name="z17944" w:id="4462"/>
    <w:p>
      <w:pPr>
        <w:spacing w:after="0"/>
        <w:ind w:left="0"/>
        <w:jc w:val="both"/>
      </w:pPr>
      <w:r>
        <w:rPr>
          <w:rFonts w:ascii="Times New Roman"/>
          <w:b w:val="false"/>
          <w:i w:val="false"/>
          <w:color w:val="000000"/>
          <w:sz w:val="28"/>
        </w:rPr>
        <w:t>
      3) жоғарыда айтылған сезімдер мен эмоционалды жай-күйлерді саралауға жаттығу;</w:t>
      </w:r>
    </w:p>
    <w:bookmarkEnd w:id="4462"/>
    <w:bookmarkStart w:name="z17945" w:id="4463"/>
    <w:p>
      <w:pPr>
        <w:spacing w:after="0"/>
        <w:ind w:left="0"/>
        <w:jc w:val="both"/>
      </w:pPr>
      <w:r>
        <w:rPr>
          <w:rFonts w:ascii="Times New Roman"/>
          <w:b w:val="false"/>
          <w:i w:val="false"/>
          <w:color w:val="000000"/>
          <w:sz w:val="28"/>
        </w:rPr>
        <w:t>
      4) басқа адамның эмоционалды жай күйін түсіну және саралау қабілетін дамыту;</w:t>
      </w:r>
    </w:p>
    <w:bookmarkEnd w:id="4463"/>
    <w:bookmarkStart w:name="z17946" w:id="4464"/>
    <w:p>
      <w:pPr>
        <w:spacing w:after="0"/>
        <w:ind w:left="0"/>
        <w:jc w:val="both"/>
      </w:pPr>
      <w:r>
        <w:rPr>
          <w:rFonts w:ascii="Times New Roman"/>
          <w:b w:val="false"/>
          <w:i w:val="false"/>
          <w:color w:val="000000"/>
          <w:sz w:val="28"/>
        </w:rPr>
        <w:t>
      5) берілген эмоцияға байланысты әңгіме құрастыру;</w:t>
      </w:r>
    </w:p>
    <w:bookmarkEnd w:id="4464"/>
    <w:bookmarkStart w:name="z17947" w:id="4465"/>
    <w:p>
      <w:pPr>
        <w:spacing w:after="0"/>
        <w:ind w:left="0"/>
        <w:jc w:val="both"/>
      </w:pPr>
      <w:r>
        <w:rPr>
          <w:rFonts w:ascii="Times New Roman"/>
          <w:b w:val="false"/>
          <w:i w:val="false"/>
          <w:color w:val="000000"/>
          <w:sz w:val="28"/>
        </w:rPr>
        <w:t>
      6) үрей/қорқу/зәренің ұшуы; қуаныш/шаттық; өтініш/жалыну сезімдерін мимикамен, ым-ишаратпен, дене қалпымен, мәнерлі қимылдармен көрсетуге жаттығу;</w:t>
      </w:r>
    </w:p>
    <w:bookmarkEnd w:id="4465"/>
    <w:bookmarkStart w:name="z17948" w:id="4466"/>
    <w:p>
      <w:pPr>
        <w:spacing w:after="0"/>
        <w:ind w:left="0"/>
        <w:jc w:val="both"/>
      </w:pPr>
      <w:r>
        <w:rPr>
          <w:rFonts w:ascii="Times New Roman"/>
          <w:b w:val="false"/>
          <w:i w:val="false"/>
          <w:color w:val="000000"/>
          <w:sz w:val="28"/>
        </w:rPr>
        <w:t>
      7) әлеуметтік қолайлы тәсілдерімен қуаныш эмоциясын ашық білдіруге себептесу.</w:t>
      </w:r>
    </w:p>
    <w:bookmarkEnd w:id="4466"/>
    <w:bookmarkStart w:name="z17949" w:id="4467"/>
    <w:p>
      <w:pPr>
        <w:spacing w:after="0"/>
        <w:ind w:left="0"/>
        <w:jc w:val="both"/>
      </w:pPr>
      <w:r>
        <w:rPr>
          <w:rFonts w:ascii="Times New Roman"/>
          <w:b w:val="false"/>
          <w:i w:val="false"/>
          <w:color w:val="000000"/>
          <w:sz w:val="28"/>
        </w:rPr>
        <w:t>
      26. Қарым-қатынастың тілдік және тілдік емес құралдарын практикада пайдалану және оларды іс-әрекетте дұрыс жаңғырту біліктілігін қалыптастыру (8 сағат):</w:t>
      </w:r>
    </w:p>
    <w:bookmarkEnd w:id="4467"/>
    <w:bookmarkStart w:name="z17950" w:id="4468"/>
    <w:p>
      <w:pPr>
        <w:spacing w:after="0"/>
        <w:ind w:left="0"/>
        <w:jc w:val="both"/>
      </w:pPr>
      <w:r>
        <w:rPr>
          <w:rFonts w:ascii="Times New Roman"/>
          <w:b w:val="false"/>
          <w:i w:val="false"/>
          <w:color w:val="000000"/>
          <w:sz w:val="28"/>
        </w:rPr>
        <w:t>
      1) сюжетті әңгіме кейіпкерлерінің эмоционалды жай-күйін драматизациялау тәсілін қолдана отырып жаңғырту;</w:t>
      </w:r>
    </w:p>
    <w:bookmarkEnd w:id="4468"/>
    <w:bookmarkStart w:name="z17951" w:id="4469"/>
    <w:p>
      <w:pPr>
        <w:spacing w:after="0"/>
        <w:ind w:left="0"/>
        <w:jc w:val="both"/>
      </w:pPr>
      <w:r>
        <w:rPr>
          <w:rFonts w:ascii="Times New Roman"/>
          <w:b w:val="false"/>
          <w:i w:val="false"/>
          <w:color w:val="000000"/>
          <w:sz w:val="28"/>
        </w:rPr>
        <w:t>
      2) етікшінің, ағаш ұстасының, дәрігер-массажисттің, скрипкашының кәсіби іс-әрекетіне байланысты әрекеттерді еліктеп көрсету;</w:t>
      </w:r>
    </w:p>
    <w:bookmarkEnd w:id="4469"/>
    <w:bookmarkStart w:name="z17952" w:id="4470"/>
    <w:p>
      <w:pPr>
        <w:spacing w:after="0"/>
        <w:ind w:left="0"/>
        <w:jc w:val="both"/>
      </w:pPr>
      <w:r>
        <w:rPr>
          <w:rFonts w:ascii="Times New Roman"/>
          <w:b w:val="false"/>
          <w:i w:val="false"/>
          <w:color w:val="000000"/>
          <w:sz w:val="28"/>
        </w:rPr>
        <w:t>
      3) роботтың, "билеушінің" жүрісін, белі ауырған адамның жүрісін еліктеп көрсету;</w:t>
      </w:r>
    </w:p>
    <w:bookmarkEnd w:id="4470"/>
    <w:bookmarkStart w:name="z17953" w:id="4471"/>
    <w:p>
      <w:pPr>
        <w:spacing w:after="0"/>
        <w:ind w:left="0"/>
        <w:jc w:val="both"/>
      </w:pPr>
      <w:r>
        <w:rPr>
          <w:rFonts w:ascii="Times New Roman"/>
          <w:b w:val="false"/>
          <w:i w:val="false"/>
          <w:color w:val="000000"/>
          <w:sz w:val="28"/>
        </w:rPr>
        <w:t xml:space="preserve">
      4) белгілі жағдаяттағы тәртіпті моделдеу: мен қатты үрейлендім, мен одан шошыдым, мен сасып қалдым; қорыққанынан мелшиіп қалды, табысқа жету шаттығы. </w:t>
      </w:r>
    </w:p>
    <w:bookmarkEnd w:id="4471"/>
    <w:bookmarkStart w:name="z17954" w:id="4472"/>
    <w:p>
      <w:pPr>
        <w:spacing w:after="0"/>
        <w:ind w:left="0"/>
        <w:jc w:val="both"/>
      </w:pPr>
      <w:r>
        <w:rPr>
          <w:rFonts w:ascii="Times New Roman"/>
          <w:b w:val="false"/>
          <w:i w:val="false"/>
          <w:color w:val="000000"/>
          <w:sz w:val="28"/>
        </w:rPr>
        <w:t>
      27. Сөйлеу тілінің интонациясын дамыту (6 сағат):</w:t>
      </w:r>
    </w:p>
    <w:bookmarkEnd w:id="4472"/>
    <w:bookmarkStart w:name="z17955" w:id="4473"/>
    <w:p>
      <w:pPr>
        <w:spacing w:after="0"/>
        <w:ind w:left="0"/>
        <w:jc w:val="both"/>
      </w:pPr>
      <w:r>
        <w:rPr>
          <w:rFonts w:ascii="Times New Roman"/>
          <w:b w:val="false"/>
          <w:i w:val="false"/>
          <w:color w:val="000000"/>
          <w:sz w:val="28"/>
        </w:rPr>
        <w:t>
      1) алдыңғы оқу жылындағы сөйлеу тілі интонацияларын бекіту;</w:t>
      </w:r>
    </w:p>
    <w:bookmarkEnd w:id="4473"/>
    <w:bookmarkStart w:name="z17956" w:id="4474"/>
    <w:p>
      <w:pPr>
        <w:spacing w:after="0"/>
        <w:ind w:left="0"/>
        <w:jc w:val="both"/>
      </w:pPr>
      <w:r>
        <w:rPr>
          <w:rFonts w:ascii="Times New Roman"/>
          <w:b w:val="false"/>
          <w:i w:val="false"/>
          <w:color w:val="000000"/>
          <w:sz w:val="28"/>
        </w:rPr>
        <w:t>
      2) қорқу/зәренің ұшуы; өтініш/жалыну; қуаныш/шаттық; немқұрайлық/сабырлылық – эмоцианальді жай-күйлерді интонациямен жеткізу;</w:t>
      </w:r>
    </w:p>
    <w:bookmarkEnd w:id="4474"/>
    <w:bookmarkStart w:name="z17957" w:id="4475"/>
    <w:p>
      <w:pPr>
        <w:spacing w:after="0"/>
        <w:ind w:left="0"/>
        <w:jc w:val="both"/>
      </w:pPr>
      <w:r>
        <w:rPr>
          <w:rFonts w:ascii="Times New Roman"/>
          <w:b w:val="false"/>
          <w:i w:val="false"/>
          <w:color w:val="000000"/>
          <w:sz w:val="28"/>
        </w:rPr>
        <w:t>
      3) интонация бойынша басқа адамның көңіл-күйі мен сезімін табу (әңгімелер, фильмдер материалында).</w:t>
      </w:r>
    </w:p>
    <w:bookmarkEnd w:id="4475"/>
    <w:bookmarkStart w:name="z17958" w:id="4476"/>
    <w:p>
      <w:pPr>
        <w:spacing w:after="0"/>
        <w:ind w:left="0"/>
        <w:jc w:val="both"/>
      </w:pPr>
      <w:r>
        <w:rPr>
          <w:rFonts w:ascii="Times New Roman"/>
          <w:b w:val="false"/>
          <w:i w:val="false"/>
          <w:color w:val="000000"/>
          <w:sz w:val="28"/>
        </w:rPr>
        <w:t xml:space="preserve">
      28. Мәдени тәртіп дағдыларын қалыптастыру (4 сағат): </w:t>
      </w:r>
    </w:p>
    <w:bookmarkEnd w:id="4476"/>
    <w:bookmarkStart w:name="z17959" w:id="4477"/>
    <w:p>
      <w:pPr>
        <w:spacing w:after="0"/>
        <w:ind w:left="0"/>
        <w:jc w:val="both"/>
      </w:pPr>
      <w:r>
        <w:rPr>
          <w:rFonts w:ascii="Times New Roman"/>
          <w:b w:val="false"/>
          <w:i w:val="false"/>
          <w:color w:val="000000"/>
          <w:sz w:val="28"/>
        </w:rPr>
        <w:t>
      1) меншік құқығын сыйлау; танысу кезінде, қонақ шақырғанда ықылас білдіру; көмек ұсынғанда; қоғамдық жерлерде әдептілік көрсету; басқа адамға тиесілі нәрсені сұрай білу; бас тартуға адекватты жауап қайтару жағдаяттарында мәдени тәртіп дағдыларын жетілдіру;</w:t>
      </w:r>
    </w:p>
    <w:bookmarkEnd w:id="4477"/>
    <w:bookmarkStart w:name="z17960" w:id="4478"/>
    <w:p>
      <w:pPr>
        <w:spacing w:after="0"/>
        <w:ind w:left="0"/>
        <w:jc w:val="both"/>
      </w:pPr>
      <w:r>
        <w:rPr>
          <w:rFonts w:ascii="Times New Roman"/>
          <w:b w:val="false"/>
          <w:i w:val="false"/>
          <w:color w:val="000000"/>
          <w:sz w:val="28"/>
        </w:rPr>
        <w:t>
      2) айналадағы адамдармен қарым-қатынас жасаудың адекватты тәсілдерін қалыптастыру.</w:t>
      </w:r>
    </w:p>
    <w:bookmarkEnd w:id="4478"/>
    <w:bookmarkStart w:name="z17961" w:id="4479"/>
    <w:p>
      <w:pPr>
        <w:spacing w:after="0"/>
        <w:ind w:left="0"/>
        <w:jc w:val="both"/>
      </w:pPr>
      <w:r>
        <w:rPr>
          <w:rFonts w:ascii="Times New Roman"/>
          <w:b w:val="false"/>
          <w:i w:val="false"/>
          <w:color w:val="000000"/>
          <w:sz w:val="28"/>
        </w:rPr>
        <w:t xml:space="preserve">
      29. Мимика және пантомимика құралдары арқылы көңіл-күй мен мінездің жеке қасиеттерін түзету (4 сағат): </w:t>
      </w:r>
    </w:p>
    <w:bookmarkEnd w:id="4479"/>
    <w:bookmarkStart w:name="z17962" w:id="4480"/>
    <w:p>
      <w:pPr>
        <w:spacing w:after="0"/>
        <w:ind w:left="0"/>
        <w:jc w:val="both"/>
      </w:pPr>
      <w:r>
        <w:rPr>
          <w:rFonts w:ascii="Times New Roman"/>
          <w:b w:val="false"/>
          <w:i w:val="false"/>
          <w:color w:val="000000"/>
          <w:sz w:val="28"/>
        </w:rPr>
        <w:t>
      1) қозғалыс автоматизімін жоюға бағытталған жаттығулар;</w:t>
      </w:r>
    </w:p>
    <w:bookmarkEnd w:id="4480"/>
    <w:bookmarkStart w:name="z17963" w:id="4481"/>
    <w:p>
      <w:pPr>
        <w:spacing w:after="0"/>
        <w:ind w:left="0"/>
        <w:jc w:val="both"/>
      </w:pPr>
      <w:r>
        <w:rPr>
          <w:rFonts w:ascii="Times New Roman"/>
          <w:b w:val="false"/>
          <w:i w:val="false"/>
          <w:color w:val="000000"/>
          <w:sz w:val="28"/>
        </w:rPr>
        <w:t>
      2) немқұрайлық, селқостық сияқты мінездің жағымсыз қасиеттеріне моралді баға беру;</w:t>
      </w:r>
    </w:p>
    <w:bookmarkEnd w:id="4481"/>
    <w:bookmarkStart w:name="z17964" w:id="4482"/>
    <w:p>
      <w:pPr>
        <w:spacing w:after="0"/>
        <w:ind w:left="0"/>
        <w:jc w:val="both"/>
      </w:pPr>
      <w:r>
        <w:rPr>
          <w:rFonts w:ascii="Times New Roman"/>
          <w:b w:val="false"/>
          <w:i w:val="false"/>
          <w:color w:val="000000"/>
          <w:sz w:val="28"/>
        </w:rPr>
        <w:t>
      3) жинақылық, жауапкершілік сияқты мінездің қасиеттеріне оңды моралді баға беру;</w:t>
      </w:r>
    </w:p>
    <w:bookmarkEnd w:id="4482"/>
    <w:bookmarkStart w:name="z17965" w:id="4483"/>
    <w:p>
      <w:pPr>
        <w:spacing w:after="0"/>
        <w:ind w:left="0"/>
        <w:jc w:val="both"/>
      </w:pPr>
      <w:r>
        <w:rPr>
          <w:rFonts w:ascii="Times New Roman"/>
          <w:b w:val="false"/>
          <w:i w:val="false"/>
          <w:color w:val="000000"/>
          <w:sz w:val="28"/>
        </w:rPr>
        <w:t>
      4) сурет салу, жағдаятты ойнап көрсету арқылы қорқыныш, шошыну сезімдерін жеңе білуін дамыту.</w:t>
      </w:r>
    </w:p>
    <w:bookmarkEnd w:id="4483"/>
    <w:bookmarkStart w:name="z17966" w:id="4484"/>
    <w:p>
      <w:pPr>
        <w:spacing w:after="0"/>
        <w:ind w:left="0"/>
        <w:jc w:val="left"/>
      </w:pPr>
      <w:r>
        <w:rPr>
          <w:rFonts w:ascii="Times New Roman"/>
          <w:b/>
          <w:i w:val="false"/>
          <w:color w:val="000000"/>
        </w:rPr>
        <w:t xml:space="preserve"> 5-тарау. Оқу пәнінің 8-сыныптағы базалық білім мазмұны </w:t>
      </w:r>
    </w:p>
    <w:bookmarkEnd w:id="4484"/>
    <w:bookmarkStart w:name="z17967" w:id="4485"/>
    <w:p>
      <w:pPr>
        <w:spacing w:after="0"/>
        <w:ind w:left="0"/>
        <w:jc w:val="both"/>
      </w:pPr>
      <w:r>
        <w:rPr>
          <w:rFonts w:ascii="Times New Roman"/>
          <w:b w:val="false"/>
          <w:i w:val="false"/>
          <w:color w:val="000000"/>
          <w:sz w:val="28"/>
        </w:rPr>
        <w:t>
      30. Мимикалық бұлшықет аппаратын жаттықтыру (4 сағат):</w:t>
      </w:r>
    </w:p>
    <w:bookmarkEnd w:id="4485"/>
    <w:bookmarkStart w:name="z17968" w:id="4486"/>
    <w:p>
      <w:pPr>
        <w:spacing w:after="0"/>
        <w:ind w:left="0"/>
        <w:jc w:val="both"/>
      </w:pPr>
      <w:r>
        <w:rPr>
          <w:rFonts w:ascii="Times New Roman"/>
          <w:b w:val="false"/>
          <w:i w:val="false"/>
          <w:color w:val="000000"/>
          <w:sz w:val="28"/>
        </w:rPr>
        <w:t>
      1) аутогенді мимикалық бұлшық аппаратын жаттықтыру арқылы ағзадағы кейбір автоматты процестерді саналы түрде түзету;</w:t>
      </w:r>
    </w:p>
    <w:bookmarkEnd w:id="4486"/>
    <w:bookmarkStart w:name="z17969" w:id="4487"/>
    <w:p>
      <w:pPr>
        <w:spacing w:after="0"/>
        <w:ind w:left="0"/>
        <w:jc w:val="both"/>
      </w:pPr>
      <w:r>
        <w:rPr>
          <w:rFonts w:ascii="Times New Roman"/>
          <w:b w:val="false"/>
          <w:i w:val="false"/>
          <w:color w:val="000000"/>
          <w:sz w:val="28"/>
        </w:rPr>
        <w:t>
      2) тыныстауға назар аудара отырып, мимикалық және пантомимикалық бұлшық аппаратын жаттықтыруға бағытталған ойындарды және нұсқауларды орындау.</w:t>
      </w:r>
    </w:p>
    <w:bookmarkEnd w:id="4487"/>
    <w:bookmarkStart w:name="z17970" w:id="4488"/>
    <w:p>
      <w:pPr>
        <w:spacing w:after="0"/>
        <w:ind w:left="0"/>
        <w:jc w:val="both"/>
      </w:pPr>
      <w:r>
        <w:rPr>
          <w:rFonts w:ascii="Times New Roman"/>
          <w:b w:val="false"/>
          <w:i w:val="false"/>
          <w:color w:val="000000"/>
          <w:sz w:val="28"/>
        </w:rPr>
        <w:t>
      31. Эмоционалды жай-күйді қабылдай білуге, сәйкесінше сөйлеу мәнерімен қоса оларды мимикалық және пантомимикалық қимылдарымен жаңғыртуға үйрету (10 сағат):</w:t>
      </w:r>
    </w:p>
    <w:bookmarkEnd w:id="4488"/>
    <w:bookmarkStart w:name="z17971" w:id="4489"/>
    <w:p>
      <w:pPr>
        <w:spacing w:after="0"/>
        <w:ind w:left="0"/>
        <w:jc w:val="both"/>
      </w:pPr>
      <w:r>
        <w:rPr>
          <w:rFonts w:ascii="Times New Roman"/>
          <w:b w:val="false"/>
          <w:i w:val="false"/>
          <w:color w:val="000000"/>
          <w:sz w:val="28"/>
        </w:rPr>
        <w:t>
      1) шарасыздық, аяушылық, жанашырлық, елжіреу, ұялшақтық, қамқорлық, сергектік, жеркену, ыңғайсызыдық, қымсыну сияқты эмоционалды жай-күйді мимикалық, пантомимикалық қимылдарды және сөйлеу интонациясын бекіту;</w:t>
      </w:r>
    </w:p>
    <w:bookmarkEnd w:id="4489"/>
    <w:bookmarkStart w:name="z17972" w:id="4490"/>
    <w:p>
      <w:pPr>
        <w:spacing w:after="0"/>
        <w:ind w:left="0"/>
        <w:jc w:val="both"/>
      </w:pPr>
      <w:r>
        <w:rPr>
          <w:rFonts w:ascii="Times New Roman"/>
          <w:b w:val="false"/>
          <w:i w:val="false"/>
          <w:color w:val="000000"/>
          <w:sz w:val="28"/>
        </w:rPr>
        <w:t xml:space="preserve">
      2) қарама-қарсы сезімдер мен эмоционалды жай-күйлермен танысу: шаршағандық - жігерлілік; бейжайлық-құмарлық; түңірену - күлімдеу; байсалдылық-шыдамсыздық; </w:t>
      </w:r>
    </w:p>
    <w:bookmarkEnd w:id="4490"/>
    <w:bookmarkStart w:name="z17973" w:id="4491"/>
    <w:p>
      <w:pPr>
        <w:spacing w:after="0"/>
        <w:ind w:left="0"/>
        <w:jc w:val="both"/>
      </w:pPr>
      <w:r>
        <w:rPr>
          <w:rFonts w:ascii="Times New Roman"/>
          <w:b w:val="false"/>
          <w:i w:val="false"/>
          <w:color w:val="000000"/>
          <w:sz w:val="28"/>
        </w:rPr>
        <w:t xml:space="preserve">
      3) немқұрайлық/бейжайлық; түңіреңкі/жабырқаңқы; азаптану/ұайымдау; сергектік/жігерлік; алаңдау/наразылық/ашудың кернеуі сезімдері мен эмоционалды жай-күйлерді саралау; </w:t>
      </w:r>
    </w:p>
    <w:bookmarkEnd w:id="4491"/>
    <w:bookmarkStart w:name="z17974" w:id="4492"/>
    <w:p>
      <w:pPr>
        <w:spacing w:after="0"/>
        <w:ind w:left="0"/>
        <w:jc w:val="both"/>
      </w:pPr>
      <w:r>
        <w:rPr>
          <w:rFonts w:ascii="Times New Roman"/>
          <w:b w:val="false"/>
          <w:i w:val="false"/>
          <w:color w:val="000000"/>
          <w:sz w:val="28"/>
        </w:rPr>
        <w:t>
      4) кейіпкерлердің эмоционалды жай-күйін саралай отырып, сюжетті әңгімелерді оқу және мазмұнын қайта айту;</w:t>
      </w:r>
    </w:p>
    <w:bookmarkEnd w:id="4492"/>
    <w:bookmarkStart w:name="z17975" w:id="4493"/>
    <w:p>
      <w:pPr>
        <w:spacing w:after="0"/>
        <w:ind w:left="0"/>
        <w:jc w:val="both"/>
      </w:pPr>
      <w:r>
        <w:rPr>
          <w:rFonts w:ascii="Times New Roman"/>
          <w:b w:val="false"/>
          <w:i w:val="false"/>
          <w:color w:val="000000"/>
          <w:sz w:val="28"/>
        </w:rPr>
        <w:t>
      5) берілген эмоцияға сюжетті әңгімелерді құрсатыру;</w:t>
      </w:r>
    </w:p>
    <w:bookmarkEnd w:id="4493"/>
    <w:bookmarkStart w:name="z17976" w:id="4494"/>
    <w:p>
      <w:pPr>
        <w:spacing w:after="0"/>
        <w:ind w:left="0"/>
        <w:jc w:val="both"/>
      </w:pPr>
      <w:r>
        <w:rPr>
          <w:rFonts w:ascii="Times New Roman"/>
          <w:b w:val="false"/>
          <w:i w:val="false"/>
          <w:color w:val="000000"/>
          <w:sz w:val="28"/>
        </w:rPr>
        <w:t>
      6) ақ пейілді, жабырқаңқы, құмарлық, бейжайлық, наразылық сезімдерін білдіруге байланысты мимикалық және пантомимикалық дағдыларды дамыту;</w:t>
      </w:r>
    </w:p>
    <w:bookmarkEnd w:id="4494"/>
    <w:bookmarkStart w:name="z17977" w:id="4495"/>
    <w:p>
      <w:pPr>
        <w:spacing w:after="0"/>
        <w:ind w:left="0"/>
        <w:jc w:val="both"/>
      </w:pPr>
      <w:r>
        <w:rPr>
          <w:rFonts w:ascii="Times New Roman"/>
          <w:b w:val="false"/>
          <w:i w:val="false"/>
          <w:color w:val="000000"/>
          <w:sz w:val="28"/>
        </w:rPr>
        <w:t xml:space="preserve">
      7) дыбысталған және дыбыссыз фильмдерді көру негізінде (көру қалдығы бар балалар үшін) басқа адамның көңіл-күйі мен сезімін тану; </w:t>
      </w:r>
    </w:p>
    <w:bookmarkEnd w:id="4495"/>
    <w:bookmarkStart w:name="z17978" w:id="4496"/>
    <w:p>
      <w:pPr>
        <w:spacing w:after="0"/>
        <w:ind w:left="0"/>
        <w:jc w:val="both"/>
      </w:pPr>
      <w:r>
        <w:rPr>
          <w:rFonts w:ascii="Times New Roman"/>
          <w:b w:val="false"/>
          <w:i w:val="false"/>
          <w:color w:val="000000"/>
          <w:sz w:val="28"/>
        </w:rPr>
        <w:t>
      8) эмоционалды жай-күйді жеткізуге байланысты өмірлік жағдаяттарды моделдеу.</w:t>
      </w:r>
    </w:p>
    <w:bookmarkEnd w:id="4496"/>
    <w:bookmarkStart w:name="z17979" w:id="4497"/>
    <w:p>
      <w:pPr>
        <w:spacing w:after="0"/>
        <w:ind w:left="0"/>
        <w:jc w:val="both"/>
      </w:pPr>
      <w:r>
        <w:rPr>
          <w:rFonts w:ascii="Times New Roman"/>
          <w:b w:val="false"/>
          <w:i w:val="false"/>
          <w:color w:val="000000"/>
          <w:sz w:val="28"/>
        </w:rPr>
        <w:t>
      32. Қарым-қатынастың тілдік және тілдік емес құралдарын практикада пайдалану және оларды іс-әрекетте дұрыс жаңғырту біліктілігін қалыптастыру (6 сағат):</w:t>
      </w:r>
    </w:p>
    <w:bookmarkEnd w:id="4497"/>
    <w:bookmarkStart w:name="z17980" w:id="4498"/>
    <w:p>
      <w:pPr>
        <w:spacing w:after="0"/>
        <w:ind w:left="0"/>
        <w:jc w:val="both"/>
      </w:pPr>
      <w:r>
        <w:rPr>
          <w:rFonts w:ascii="Times New Roman"/>
          <w:b w:val="false"/>
          <w:i w:val="false"/>
          <w:color w:val="000000"/>
          <w:sz w:val="28"/>
        </w:rPr>
        <w:t>
      1) сюжетті әңгіме кейіпкерлерінің көңіл-күйі мен эмоционалды жай-күйін драматизациялау тәсілін қолдана отырып жаңғырту;</w:t>
      </w:r>
    </w:p>
    <w:bookmarkEnd w:id="4498"/>
    <w:bookmarkStart w:name="z17981" w:id="4499"/>
    <w:p>
      <w:pPr>
        <w:spacing w:after="0"/>
        <w:ind w:left="0"/>
        <w:jc w:val="both"/>
      </w:pPr>
      <w:r>
        <w:rPr>
          <w:rFonts w:ascii="Times New Roman"/>
          <w:b w:val="false"/>
          <w:i w:val="false"/>
          <w:color w:val="000000"/>
          <w:sz w:val="28"/>
        </w:rPr>
        <w:t>
      2) белгілі жағдаяттағы қылықты моделдеу: спорт жанкүйерінің құмарлығы, алғашқы танысу кезіндегі игілікті қатынас, қарама-қарсы жыныстағы адамға сый көрсету; жағымсыз іске наразы болу.</w:t>
      </w:r>
    </w:p>
    <w:bookmarkEnd w:id="4499"/>
    <w:bookmarkStart w:name="z17982" w:id="4500"/>
    <w:p>
      <w:pPr>
        <w:spacing w:after="0"/>
        <w:ind w:left="0"/>
        <w:jc w:val="both"/>
      </w:pPr>
      <w:r>
        <w:rPr>
          <w:rFonts w:ascii="Times New Roman"/>
          <w:b w:val="false"/>
          <w:i w:val="false"/>
          <w:color w:val="000000"/>
          <w:sz w:val="28"/>
        </w:rPr>
        <w:t>
      33. Сөйлеу тілінің интонациясын дамыту (5 сағат):</w:t>
      </w:r>
    </w:p>
    <w:bookmarkEnd w:id="4500"/>
    <w:bookmarkStart w:name="z17983" w:id="4501"/>
    <w:p>
      <w:pPr>
        <w:spacing w:after="0"/>
        <w:ind w:left="0"/>
        <w:jc w:val="both"/>
      </w:pPr>
      <w:r>
        <w:rPr>
          <w:rFonts w:ascii="Times New Roman"/>
          <w:b w:val="false"/>
          <w:i w:val="false"/>
          <w:color w:val="000000"/>
          <w:sz w:val="28"/>
        </w:rPr>
        <w:t>
      1) қорқыныштың, жалынудың, өтініштің, шектетудің, қуаныштың сөйлеу интонацияларын бекіту;</w:t>
      </w:r>
    </w:p>
    <w:bookmarkEnd w:id="4501"/>
    <w:bookmarkStart w:name="z17984" w:id="4502"/>
    <w:p>
      <w:pPr>
        <w:spacing w:after="0"/>
        <w:ind w:left="0"/>
        <w:jc w:val="both"/>
      </w:pPr>
      <w:r>
        <w:rPr>
          <w:rFonts w:ascii="Times New Roman"/>
          <w:b w:val="false"/>
          <w:i w:val="false"/>
          <w:color w:val="000000"/>
          <w:sz w:val="28"/>
        </w:rPr>
        <w:t>
      2) жабырқаңқы, құмарлық, алаңдау, азаптану, шаршау, жігерлену көңіл-күйлері мен сезімдерінің интонациялық реңктерін білдіру;</w:t>
      </w:r>
    </w:p>
    <w:bookmarkEnd w:id="4502"/>
    <w:bookmarkStart w:name="z17985" w:id="4503"/>
    <w:p>
      <w:pPr>
        <w:spacing w:after="0"/>
        <w:ind w:left="0"/>
        <w:jc w:val="both"/>
      </w:pPr>
      <w:r>
        <w:rPr>
          <w:rFonts w:ascii="Times New Roman"/>
          <w:b w:val="false"/>
          <w:i w:val="false"/>
          <w:color w:val="000000"/>
          <w:sz w:val="28"/>
        </w:rPr>
        <w:t>
      3) сөйлеу интонациясы бойынша басқа адамның эмоционалды жай-күйін аңғару.</w:t>
      </w:r>
    </w:p>
    <w:bookmarkEnd w:id="4503"/>
    <w:bookmarkStart w:name="z17986" w:id="4504"/>
    <w:p>
      <w:pPr>
        <w:spacing w:after="0"/>
        <w:ind w:left="0"/>
        <w:jc w:val="both"/>
      </w:pPr>
      <w:r>
        <w:rPr>
          <w:rFonts w:ascii="Times New Roman"/>
          <w:b w:val="false"/>
          <w:i w:val="false"/>
          <w:color w:val="000000"/>
          <w:sz w:val="28"/>
        </w:rPr>
        <w:t xml:space="preserve">
      34. Түрлі жағдаяттарында мәдени тәртіп дағдыларын қалыптастыру (5 сағат): </w:t>
      </w:r>
    </w:p>
    <w:bookmarkEnd w:id="4504"/>
    <w:bookmarkStart w:name="z17987" w:id="4505"/>
    <w:p>
      <w:pPr>
        <w:spacing w:after="0"/>
        <w:ind w:left="0"/>
        <w:jc w:val="both"/>
      </w:pPr>
      <w:r>
        <w:rPr>
          <w:rFonts w:ascii="Times New Roman"/>
          <w:b w:val="false"/>
          <w:i w:val="false"/>
          <w:color w:val="000000"/>
          <w:sz w:val="28"/>
        </w:rPr>
        <w:t>
      1) әңгімелесуді үзбей жалғастыру; өзіне қарай назарды өнегелі түрде аударта білу, көмек немесе кеңес сұрау, көру қабілеті қалыпты құрбыларымен адекватты қарым-қатынас жасау.</w:t>
      </w:r>
    </w:p>
    <w:bookmarkEnd w:id="4505"/>
    <w:bookmarkStart w:name="z17988" w:id="4506"/>
    <w:p>
      <w:pPr>
        <w:spacing w:after="0"/>
        <w:ind w:left="0"/>
        <w:jc w:val="both"/>
      </w:pPr>
      <w:r>
        <w:rPr>
          <w:rFonts w:ascii="Times New Roman"/>
          <w:b w:val="false"/>
          <w:i w:val="false"/>
          <w:color w:val="000000"/>
          <w:sz w:val="28"/>
        </w:rPr>
        <w:t xml:space="preserve">
      35. Мимика және пантомимика құралдары арқылы көңіл-күй мен мінездің жеке қасиеттерін түзету (4 сағат): </w:t>
      </w:r>
    </w:p>
    <w:bookmarkEnd w:id="4506"/>
    <w:bookmarkStart w:name="z17989" w:id="4507"/>
    <w:p>
      <w:pPr>
        <w:spacing w:after="0"/>
        <w:ind w:left="0"/>
        <w:jc w:val="both"/>
      </w:pPr>
      <w:r>
        <w:rPr>
          <w:rFonts w:ascii="Times New Roman"/>
          <w:b w:val="false"/>
          <w:i w:val="false"/>
          <w:color w:val="000000"/>
          <w:sz w:val="28"/>
        </w:rPr>
        <w:t>
      1) өзінің түйсінуін суреттеу және оларды талдау, мінез қасиеттерін моралді бағалау (түңірену - күлімсіреу; шыдамсыздық - шыдамдылық; бейжайлық -жігерлілік);</w:t>
      </w:r>
    </w:p>
    <w:bookmarkEnd w:id="4507"/>
    <w:bookmarkStart w:name="z17990" w:id="4508"/>
    <w:p>
      <w:pPr>
        <w:spacing w:after="0"/>
        <w:ind w:left="0"/>
        <w:jc w:val="both"/>
      </w:pPr>
      <w:r>
        <w:rPr>
          <w:rFonts w:ascii="Times New Roman"/>
          <w:b w:val="false"/>
          <w:i w:val="false"/>
          <w:color w:val="000000"/>
          <w:sz w:val="28"/>
        </w:rPr>
        <w:t>
      2) зығырдан қайнау, наразылық сезімдерін тежеу және оларды адекватты формада білдіру.</w:t>
      </w:r>
    </w:p>
    <w:bookmarkEnd w:id="4508"/>
    <w:bookmarkStart w:name="z17991" w:id="4509"/>
    <w:p>
      <w:pPr>
        <w:spacing w:after="0"/>
        <w:ind w:left="0"/>
        <w:jc w:val="left"/>
      </w:pPr>
      <w:r>
        <w:rPr>
          <w:rFonts w:ascii="Times New Roman"/>
          <w:b/>
          <w:i w:val="false"/>
          <w:color w:val="000000"/>
        </w:rPr>
        <w:t xml:space="preserve"> 6-тарау. Оқу пәнінің 9-сыныптағы базалық білім мазмұны </w:t>
      </w:r>
    </w:p>
    <w:bookmarkEnd w:id="4509"/>
    <w:bookmarkStart w:name="z17992" w:id="4510"/>
    <w:p>
      <w:pPr>
        <w:spacing w:after="0"/>
        <w:ind w:left="0"/>
        <w:jc w:val="both"/>
      </w:pPr>
      <w:r>
        <w:rPr>
          <w:rFonts w:ascii="Times New Roman"/>
          <w:b w:val="false"/>
          <w:i w:val="false"/>
          <w:color w:val="000000"/>
          <w:sz w:val="28"/>
        </w:rPr>
        <w:t>
      36. Мимикалық бұлшықет аппаратын жаттықтыру (4 сағат):</w:t>
      </w:r>
    </w:p>
    <w:bookmarkEnd w:id="4510"/>
    <w:bookmarkStart w:name="z17993" w:id="4511"/>
    <w:p>
      <w:pPr>
        <w:spacing w:after="0"/>
        <w:ind w:left="0"/>
        <w:jc w:val="both"/>
      </w:pPr>
      <w:r>
        <w:rPr>
          <w:rFonts w:ascii="Times New Roman"/>
          <w:b w:val="false"/>
          <w:i w:val="false"/>
          <w:color w:val="000000"/>
          <w:sz w:val="28"/>
        </w:rPr>
        <w:t>
      1) аутогенді психобұлшықтық жаттықтыру арқылы ағзадағы кейбір процестерді саналы түрде түзету.</w:t>
      </w:r>
    </w:p>
    <w:bookmarkEnd w:id="4511"/>
    <w:bookmarkStart w:name="z17994" w:id="4512"/>
    <w:p>
      <w:pPr>
        <w:spacing w:after="0"/>
        <w:ind w:left="0"/>
        <w:jc w:val="both"/>
      </w:pPr>
      <w:r>
        <w:rPr>
          <w:rFonts w:ascii="Times New Roman"/>
          <w:b w:val="false"/>
          <w:i w:val="false"/>
          <w:color w:val="000000"/>
          <w:sz w:val="28"/>
        </w:rPr>
        <w:t>
      37. Эмоционалды жай-күйді қабылдай білуге, сәйкесінше сөйлеу мәнерімен қоса оларды мимикалық және пантомимикалық қимылдарымен жаңғыртуға үйрету (10 сағат):</w:t>
      </w:r>
    </w:p>
    <w:bookmarkEnd w:id="4512"/>
    <w:bookmarkStart w:name="z17995" w:id="4513"/>
    <w:p>
      <w:pPr>
        <w:spacing w:after="0"/>
        <w:ind w:left="0"/>
        <w:jc w:val="both"/>
      </w:pPr>
      <w:r>
        <w:rPr>
          <w:rFonts w:ascii="Times New Roman"/>
          <w:b w:val="false"/>
          <w:i w:val="false"/>
          <w:color w:val="000000"/>
          <w:sz w:val="28"/>
        </w:rPr>
        <w:t>
      1) наразылық, алаңдау, түңілу, шыдамсыздық, зығырданы қайнау, шаршау, азаптану, күлімсіреу сияқты эмоцияларын білдіруге байланысты мимикалық, пантомимикалық қимылдарды және сөйлеу интонациясын бекіту;</w:t>
      </w:r>
    </w:p>
    <w:bookmarkEnd w:id="4513"/>
    <w:bookmarkStart w:name="z17996" w:id="4514"/>
    <w:p>
      <w:pPr>
        <w:spacing w:after="0"/>
        <w:ind w:left="0"/>
        <w:jc w:val="both"/>
      </w:pPr>
      <w:r>
        <w:rPr>
          <w:rFonts w:ascii="Times New Roman"/>
          <w:b w:val="false"/>
          <w:i w:val="false"/>
          <w:color w:val="000000"/>
          <w:sz w:val="28"/>
        </w:rPr>
        <w:t>
      2) беймаралдық - қырағылық/әурешілік; шашыраңқылық - жинақылық; долылық - салмақтылық; қауіптену - байсалдық эмоционалды жай-күйлерді білдіретін көңіл-күй мен сезімдермен танысу;</w:t>
      </w:r>
    </w:p>
    <w:bookmarkEnd w:id="4514"/>
    <w:bookmarkStart w:name="z17997" w:id="4515"/>
    <w:p>
      <w:pPr>
        <w:spacing w:after="0"/>
        <w:ind w:left="0"/>
        <w:jc w:val="both"/>
      </w:pPr>
      <w:r>
        <w:rPr>
          <w:rFonts w:ascii="Times New Roman"/>
          <w:b w:val="false"/>
          <w:i w:val="false"/>
          <w:color w:val="000000"/>
          <w:sz w:val="28"/>
        </w:rPr>
        <w:t>
      3) мазасыздық/дегбірсіздену, долылық/қаһар, тентектік/еркелік, шашыраңқылық/сасқалақтау, салмақтылық/беймаралдық сияқты мінез қасиеттері мен эмоциялардың реңктерін саралау;</w:t>
      </w:r>
    </w:p>
    <w:bookmarkEnd w:id="4515"/>
    <w:bookmarkStart w:name="z17998" w:id="4516"/>
    <w:p>
      <w:pPr>
        <w:spacing w:after="0"/>
        <w:ind w:left="0"/>
        <w:jc w:val="both"/>
      </w:pPr>
      <w:r>
        <w:rPr>
          <w:rFonts w:ascii="Times New Roman"/>
          <w:b w:val="false"/>
          <w:i w:val="false"/>
          <w:color w:val="000000"/>
          <w:sz w:val="28"/>
        </w:rPr>
        <w:t>
      4) көркем шығарма немесе фильм үзіндісі бойынша берілген эмоцияға көріністерді қою;</w:t>
      </w:r>
    </w:p>
    <w:bookmarkEnd w:id="4516"/>
    <w:bookmarkStart w:name="z17999" w:id="4517"/>
    <w:p>
      <w:pPr>
        <w:spacing w:after="0"/>
        <w:ind w:left="0"/>
        <w:jc w:val="both"/>
      </w:pPr>
      <w:r>
        <w:rPr>
          <w:rFonts w:ascii="Times New Roman"/>
          <w:b w:val="false"/>
          <w:i w:val="false"/>
          <w:color w:val="000000"/>
          <w:sz w:val="28"/>
        </w:rPr>
        <w:t>
      5) мазасыздану, қырағылық, тентектік, дегбірсіздену, шашыраңқылық, сасқалақтық, долдану сезімдерін, мінез қасиеттерін бейнелеу үшін мимиканы және ым-ишараттерді пайдалану;</w:t>
      </w:r>
    </w:p>
    <w:bookmarkEnd w:id="4517"/>
    <w:bookmarkStart w:name="z18000" w:id="4518"/>
    <w:p>
      <w:pPr>
        <w:spacing w:after="0"/>
        <w:ind w:left="0"/>
        <w:jc w:val="both"/>
      </w:pPr>
      <w:r>
        <w:rPr>
          <w:rFonts w:ascii="Times New Roman"/>
          <w:b w:val="false"/>
          <w:i w:val="false"/>
          <w:color w:val="000000"/>
          <w:sz w:val="28"/>
        </w:rPr>
        <w:t>
      6) өзінің сезімдерін айта білу және аяушылық білдіру.</w:t>
      </w:r>
    </w:p>
    <w:bookmarkEnd w:id="4518"/>
    <w:bookmarkStart w:name="z18001" w:id="4519"/>
    <w:p>
      <w:pPr>
        <w:spacing w:after="0"/>
        <w:ind w:left="0"/>
        <w:jc w:val="both"/>
      </w:pPr>
      <w:r>
        <w:rPr>
          <w:rFonts w:ascii="Times New Roman"/>
          <w:b w:val="false"/>
          <w:i w:val="false"/>
          <w:color w:val="000000"/>
          <w:sz w:val="28"/>
        </w:rPr>
        <w:t xml:space="preserve">
      38. Қарым-қатынастың тілдік және тілдік емес құралдарын практикада пайдалану және оларды іс-әрекетте дұрыс жаңғырту біліктілігін қалыптастыру (6 сағат): </w:t>
      </w:r>
    </w:p>
    <w:bookmarkEnd w:id="4519"/>
    <w:bookmarkStart w:name="z18002" w:id="4520"/>
    <w:p>
      <w:pPr>
        <w:spacing w:after="0"/>
        <w:ind w:left="0"/>
        <w:jc w:val="both"/>
      </w:pPr>
      <w:r>
        <w:rPr>
          <w:rFonts w:ascii="Times New Roman"/>
          <w:b w:val="false"/>
          <w:i w:val="false"/>
          <w:color w:val="000000"/>
          <w:sz w:val="28"/>
        </w:rPr>
        <w:t>
      1) белгілі бір жағдаяттағы тәртіпті моделдеу: дегбірсізденуді, мазасыздықты адекватты жеткізу, ұнатуын білдіру;</w:t>
      </w:r>
    </w:p>
    <w:bookmarkEnd w:id="4520"/>
    <w:bookmarkStart w:name="z18003" w:id="4521"/>
    <w:p>
      <w:pPr>
        <w:spacing w:after="0"/>
        <w:ind w:left="0"/>
        <w:jc w:val="both"/>
      </w:pPr>
      <w:r>
        <w:rPr>
          <w:rFonts w:ascii="Times New Roman"/>
          <w:b w:val="false"/>
          <w:i w:val="false"/>
          <w:color w:val="000000"/>
          <w:sz w:val="28"/>
        </w:rPr>
        <w:t>
      2) сюжетті әңгіме, сурет, фильм бойынша кейіпкерлердің көңіл-күйі мен эмоционалды жай-күйін театрландыру және драматизациялау тәсілін қолдана отырып жаңғырту;</w:t>
      </w:r>
    </w:p>
    <w:bookmarkEnd w:id="4521"/>
    <w:bookmarkStart w:name="z18004" w:id="4522"/>
    <w:p>
      <w:pPr>
        <w:spacing w:after="0"/>
        <w:ind w:left="0"/>
        <w:jc w:val="both"/>
      </w:pPr>
      <w:r>
        <w:rPr>
          <w:rFonts w:ascii="Times New Roman"/>
          <w:b w:val="false"/>
          <w:i w:val="false"/>
          <w:color w:val="000000"/>
          <w:sz w:val="28"/>
        </w:rPr>
        <w:t>
      3) дене қалпы, мәнерлі қимылдар және мимика арқылы "қатып қалған" көріністерді жаңғырту (мысалы, Ф.П. Решетниковтың "Тағы да екілік" суретін бейнелеп көрсету).</w:t>
      </w:r>
    </w:p>
    <w:bookmarkEnd w:id="4522"/>
    <w:bookmarkStart w:name="z18005" w:id="4523"/>
    <w:p>
      <w:pPr>
        <w:spacing w:after="0"/>
        <w:ind w:left="0"/>
        <w:jc w:val="both"/>
      </w:pPr>
      <w:r>
        <w:rPr>
          <w:rFonts w:ascii="Times New Roman"/>
          <w:b w:val="false"/>
          <w:i w:val="false"/>
          <w:color w:val="000000"/>
          <w:sz w:val="28"/>
        </w:rPr>
        <w:t>
      39. Сөйлеу тілінің интонациясын дамыту (4 сағат):</w:t>
      </w:r>
    </w:p>
    <w:bookmarkEnd w:id="4523"/>
    <w:bookmarkStart w:name="z18006" w:id="4524"/>
    <w:p>
      <w:pPr>
        <w:spacing w:after="0"/>
        <w:ind w:left="0"/>
        <w:jc w:val="both"/>
      </w:pPr>
      <w:r>
        <w:rPr>
          <w:rFonts w:ascii="Times New Roman"/>
          <w:b w:val="false"/>
          <w:i w:val="false"/>
          <w:color w:val="000000"/>
          <w:sz w:val="28"/>
        </w:rPr>
        <w:t>
      1) қырағылықтың, тентектіктің, үрейленудің, долданудың, сасқалақтықтың сөйлеу интонацияларын бекіту;</w:t>
      </w:r>
    </w:p>
    <w:bookmarkEnd w:id="4524"/>
    <w:bookmarkStart w:name="z18007" w:id="4525"/>
    <w:p>
      <w:pPr>
        <w:spacing w:after="0"/>
        <w:ind w:left="0"/>
        <w:jc w:val="both"/>
      </w:pPr>
      <w:r>
        <w:rPr>
          <w:rFonts w:ascii="Times New Roman"/>
          <w:b w:val="false"/>
          <w:i w:val="false"/>
          <w:color w:val="000000"/>
          <w:sz w:val="28"/>
        </w:rPr>
        <w:t>
      2) басқа адамның эмоционалды жай күйін сөйлеу интонациясы, көру қалдығы кезінде мимика мен ым-ишаратер бойынша тану.</w:t>
      </w:r>
    </w:p>
    <w:bookmarkEnd w:id="4525"/>
    <w:bookmarkStart w:name="z18008" w:id="4526"/>
    <w:p>
      <w:pPr>
        <w:spacing w:after="0"/>
        <w:ind w:left="0"/>
        <w:jc w:val="both"/>
      </w:pPr>
      <w:r>
        <w:rPr>
          <w:rFonts w:ascii="Times New Roman"/>
          <w:b w:val="false"/>
          <w:i w:val="false"/>
          <w:color w:val="000000"/>
          <w:sz w:val="28"/>
        </w:rPr>
        <w:t xml:space="preserve">
      40. Мәдени тәртіп дағдыларын қалыптастыру (5 сағат): </w:t>
      </w:r>
    </w:p>
    <w:bookmarkEnd w:id="4526"/>
    <w:bookmarkStart w:name="z18009" w:id="4527"/>
    <w:p>
      <w:pPr>
        <w:spacing w:after="0"/>
        <w:ind w:left="0"/>
        <w:jc w:val="both"/>
      </w:pPr>
      <w:r>
        <w:rPr>
          <w:rFonts w:ascii="Times New Roman"/>
          <w:b w:val="false"/>
          <w:i w:val="false"/>
          <w:color w:val="000000"/>
          <w:sz w:val="28"/>
        </w:rPr>
        <w:t>
      1) педагогты тыңдау, бір-бірін тыңдау, басқа адамды тыңдау арқылы қарым-қатынасқа түсуге жаттығу;</w:t>
      </w:r>
    </w:p>
    <w:bookmarkEnd w:id="4527"/>
    <w:bookmarkStart w:name="z18010" w:id="4528"/>
    <w:p>
      <w:pPr>
        <w:spacing w:after="0"/>
        <w:ind w:left="0"/>
        <w:jc w:val="both"/>
      </w:pPr>
      <w:r>
        <w:rPr>
          <w:rFonts w:ascii="Times New Roman"/>
          <w:b w:val="false"/>
          <w:i w:val="false"/>
          <w:color w:val="000000"/>
          <w:sz w:val="28"/>
        </w:rPr>
        <w:t>
      2) көру қабілеті қалыпты құрбыларымен адекватты қарым-қатынас жасау.</w:t>
      </w:r>
    </w:p>
    <w:bookmarkEnd w:id="4528"/>
    <w:bookmarkStart w:name="z18011" w:id="4529"/>
    <w:p>
      <w:pPr>
        <w:spacing w:after="0"/>
        <w:ind w:left="0"/>
        <w:jc w:val="both"/>
      </w:pPr>
      <w:r>
        <w:rPr>
          <w:rFonts w:ascii="Times New Roman"/>
          <w:b w:val="false"/>
          <w:i w:val="false"/>
          <w:color w:val="000000"/>
          <w:sz w:val="28"/>
        </w:rPr>
        <w:t xml:space="preserve">
      41. Мимика және пантомимика құралдары арқылы көңіл-күй мен мінездің жеке қасиеттерін түзету (5 сағат): </w:t>
      </w:r>
    </w:p>
    <w:bookmarkEnd w:id="4529"/>
    <w:bookmarkStart w:name="z18012" w:id="4530"/>
    <w:p>
      <w:pPr>
        <w:spacing w:after="0"/>
        <w:ind w:left="0"/>
        <w:jc w:val="both"/>
      </w:pPr>
      <w:r>
        <w:rPr>
          <w:rFonts w:ascii="Times New Roman"/>
          <w:b w:val="false"/>
          <w:i w:val="false"/>
          <w:color w:val="000000"/>
          <w:sz w:val="28"/>
        </w:rPr>
        <w:t>
      1) өзінің сезімдерін сипаттау және талдау;</w:t>
      </w:r>
    </w:p>
    <w:bookmarkEnd w:id="4530"/>
    <w:bookmarkStart w:name="z18013" w:id="4531"/>
    <w:p>
      <w:pPr>
        <w:spacing w:after="0"/>
        <w:ind w:left="0"/>
        <w:jc w:val="both"/>
      </w:pPr>
      <w:r>
        <w:rPr>
          <w:rFonts w:ascii="Times New Roman"/>
          <w:b w:val="false"/>
          <w:i w:val="false"/>
          <w:color w:val="000000"/>
          <w:sz w:val="28"/>
        </w:rPr>
        <w:t>
      2) долдану, қаһарлану, сасқалақтау сезімдеріне баға беру;</w:t>
      </w:r>
    </w:p>
    <w:bookmarkEnd w:id="4531"/>
    <w:bookmarkStart w:name="z18014" w:id="4532"/>
    <w:p>
      <w:pPr>
        <w:spacing w:after="0"/>
        <w:ind w:left="0"/>
        <w:jc w:val="both"/>
      </w:pPr>
      <w:r>
        <w:rPr>
          <w:rFonts w:ascii="Times New Roman"/>
          <w:b w:val="false"/>
          <w:i w:val="false"/>
          <w:color w:val="000000"/>
          <w:sz w:val="28"/>
        </w:rPr>
        <w:t>
      3) пайда болған түйсіну мен сезімдерін сөзбен айта отырып, музыкалық шығарманың көңіл-күйін анықтау;</w:t>
      </w:r>
    </w:p>
    <w:bookmarkEnd w:id="4532"/>
    <w:bookmarkStart w:name="z18015" w:id="4533"/>
    <w:p>
      <w:pPr>
        <w:spacing w:after="0"/>
        <w:ind w:left="0"/>
        <w:jc w:val="both"/>
      </w:pPr>
      <w:r>
        <w:rPr>
          <w:rFonts w:ascii="Times New Roman"/>
          <w:b w:val="false"/>
          <w:i w:val="false"/>
          <w:color w:val="000000"/>
          <w:sz w:val="28"/>
        </w:rPr>
        <w:t>
      4) долдану, сасқалақтау сезімдерін жоюға жаттығу;</w:t>
      </w:r>
    </w:p>
    <w:bookmarkEnd w:id="4533"/>
    <w:bookmarkStart w:name="z18016" w:id="4534"/>
    <w:p>
      <w:pPr>
        <w:spacing w:after="0"/>
        <w:ind w:left="0"/>
        <w:jc w:val="both"/>
      </w:pPr>
      <w:r>
        <w:rPr>
          <w:rFonts w:ascii="Times New Roman"/>
          <w:b w:val="false"/>
          <w:i w:val="false"/>
          <w:color w:val="000000"/>
          <w:sz w:val="28"/>
        </w:rPr>
        <w:t>
      5) ықтиярлы босаңсыту дағдыларын пайдалана отырып, қозғалыс автоматизімін жоюға жаттығу;</w:t>
      </w:r>
    </w:p>
    <w:bookmarkEnd w:id="4534"/>
    <w:bookmarkStart w:name="z18017" w:id="4535"/>
    <w:p>
      <w:pPr>
        <w:spacing w:after="0"/>
        <w:ind w:left="0"/>
        <w:jc w:val="both"/>
      </w:pPr>
      <w:r>
        <w:rPr>
          <w:rFonts w:ascii="Times New Roman"/>
          <w:b w:val="false"/>
          <w:i w:val="false"/>
          <w:color w:val="000000"/>
          <w:sz w:val="28"/>
        </w:rPr>
        <w:t>
      6) өзінің эмоцияларын басқару білу.</w:t>
      </w:r>
    </w:p>
    <w:bookmarkEnd w:id="4535"/>
    <w:bookmarkStart w:name="z18018" w:id="4536"/>
    <w:p>
      <w:pPr>
        <w:spacing w:after="0"/>
        <w:ind w:left="0"/>
        <w:jc w:val="left"/>
      </w:pPr>
      <w:r>
        <w:rPr>
          <w:rFonts w:ascii="Times New Roman"/>
          <w:b/>
          <w:i w:val="false"/>
          <w:color w:val="000000"/>
        </w:rPr>
        <w:t xml:space="preserve"> 7-тарау. Оқу пәнінің 10-сыныптағы базалық білім мазмұны </w:t>
      </w:r>
    </w:p>
    <w:bookmarkEnd w:id="4536"/>
    <w:bookmarkStart w:name="z18019" w:id="4537"/>
    <w:p>
      <w:pPr>
        <w:spacing w:after="0"/>
        <w:ind w:left="0"/>
        <w:jc w:val="both"/>
      </w:pPr>
      <w:r>
        <w:rPr>
          <w:rFonts w:ascii="Times New Roman"/>
          <w:b w:val="false"/>
          <w:i w:val="false"/>
          <w:color w:val="000000"/>
          <w:sz w:val="28"/>
        </w:rPr>
        <w:t>
      42. Мимикалық бұлшықет аппаратын жаттықтыру (4 сағат):</w:t>
      </w:r>
    </w:p>
    <w:bookmarkEnd w:id="4537"/>
    <w:bookmarkStart w:name="z18020" w:id="4538"/>
    <w:p>
      <w:pPr>
        <w:spacing w:after="0"/>
        <w:ind w:left="0"/>
        <w:jc w:val="both"/>
      </w:pPr>
      <w:r>
        <w:rPr>
          <w:rFonts w:ascii="Times New Roman"/>
          <w:b w:val="false"/>
          <w:i w:val="false"/>
          <w:color w:val="000000"/>
          <w:sz w:val="28"/>
        </w:rPr>
        <w:t>
      1) аутогенді жаттықтыру арқылы ағзадағы кейбір процестерді саналы түрде түзету.</w:t>
      </w:r>
    </w:p>
    <w:bookmarkEnd w:id="4538"/>
    <w:bookmarkStart w:name="z18021" w:id="4539"/>
    <w:p>
      <w:pPr>
        <w:spacing w:after="0"/>
        <w:ind w:left="0"/>
        <w:jc w:val="both"/>
      </w:pPr>
      <w:r>
        <w:rPr>
          <w:rFonts w:ascii="Times New Roman"/>
          <w:b w:val="false"/>
          <w:i w:val="false"/>
          <w:color w:val="000000"/>
          <w:sz w:val="28"/>
        </w:rPr>
        <w:t>
      43. Эмоционалды жай-күйді қабылдай білуге, сәйкесінше сөйлеу мәнерімен қоса оларды мимикалық және пантомимикалық қимылдарымен жаңғыртуға үйрету (8 сағат):</w:t>
      </w:r>
    </w:p>
    <w:bookmarkEnd w:id="4539"/>
    <w:bookmarkStart w:name="z18022" w:id="4540"/>
    <w:p>
      <w:pPr>
        <w:spacing w:after="0"/>
        <w:ind w:left="0"/>
        <w:jc w:val="both"/>
      </w:pPr>
      <w:r>
        <w:rPr>
          <w:rFonts w:ascii="Times New Roman"/>
          <w:b w:val="false"/>
          <w:i w:val="false"/>
          <w:color w:val="000000"/>
          <w:sz w:val="28"/>
        </w:rPr>
        <w:t>
      1) беймаралдық, сақтық, мазасыздану, шашыраңқылық, жинақылық, долдану, уайымдау, байсалдылық сияқты эмоцияларын білдіруге байланысты мимикалық, пантомимикалық қимылдарды және сөйлеу интонациясын бекіту;</w:t>
      </w:r>
    </w:p>
    <w:bookmarkEnd w:id="4540"/>
    <w:bookmarkStart w:name="z18023" w:id="4541"/>
    <w:p>
      <w:pPr>
        <w:spacing w:after="0"/>
        <w:ind w:left="0"/>
        <w:jc w:val="both"/>
      </w:pPr>
      <w:r>
        <w:rPr>
          <w:rFonts w:ascii="Times New Roman"/>
          <w:b w:val="false"/>
          <w:i w:val="false"/>
          <w:color w:val="000000"/>
          <w:sz w:val="28"/>
        </w:rPr>
        <w:t>
      2) жағыну - менсінбеу/паңдану; қапалану/мұң – қуаныш/шаттық; басылу-рухтану; жақтырмау – құрмет білдіру сияқты көңіл-күй мен эмоционалды жай-күйлерімен, сезімдерімен танысу;</w:t>
      </w:r>
    </w:p>
    <w:bookmarkEnd w:id="4541"/>
    <w:bookmarkStart w:name="z18024" w:id="4542"/>
    <w:p>
      <w:pPr>
        <w:spacing w:after="0"/>
        <w:ind w:left="0"/>
        <w:jc w:val="both"/>
      </w:pPr>
      <w:r>
        <w:rPr>
          <w:rFonts w:ascii="Times New Roman"/>
          <w:b w:val="false"/>
          <w:i w:val="false"/>
          <w:color w:val="000000"/>
          <w:sz w:val="28"/>
        </w:rPr>
        <w:t>
      3) эмоцияларды саралау: менсінбеу/паңдану/тәкаппарлық/патшадай болу; мұң/қапалану/басылу; суқаны сүймеу/жақтырмау; құрмет білдіру/жағымпаздану;</w:t>
      </w:r>
    </w:p>
    <w:bookmarkEnd w:id="4542"/>
    <w:bookmarkStart w:name="z18025" w:id="4543"/>
    <w:p>
      <w:pPr>
        <w:spacing w:after="0"/>
        <w:ind w:left="0"/>
        <w:jc w:val="both"/>
      </w:pPr>
      <w:r>
        <w:rPr>
          <w:rFonts w:ascii="Times New Roman"/>
          <w:b w:val="false"/>
          <w:i w:val="false"/>
          <w:color w:val="000000"/>
          <w:sz w:val="28"/>
        </w:rPr>
        <w:t>
      4) кейіпкерлердің эмоционалды жай-күйін саралай отырып, көркем шығармалардың үзінділерін оқу және мазмұндау;</w:t>
      </w:r>
    </w:p>
    <w:bookmarkEnd w:id="4543"/>
    <w:bookmarkStart w:name="z18026" w:id="4544"/>
    <w:p>
      <w:pPr>
        <w:spacing w:after="0"/>
        <w:ind w:left="0"/>
        <w:jc w:val="both"/>
      </w:pPr>
      <w:r>
        <w:rPr>
          <w:rFonts w:ascii="Times New Roman"/>
          <w:b w:val="false"/>
          <w:i w:val="false"/>
          <w:color w:val="000000"/>
          <w:sz w:val="28"/>
        </w:rPr>
        <w:t>
      5) жағыну, паңдық, қапалану, шаттық, басылу, рухтану, жақтырмау сезімдерін мәнерлі қимылдармен, ым-ишараттармен, дене қалпымен, мимикамен жеткізе отырып, берілген эмоцияны ойнап жаттығу;</w:t>
      </w:r>
    </w:p>
    <w:bookmarkEnd w:id="4544"/>
    <w:bookmarkStart w:name="z18027" w:id="4545"/>
    <w:p>
      <w:pPr>
        <w:spacing w:after="0"/>
        <w:ind w:left="0"/>
        <w:jc w:val="both"/>
      </w:pPr>
      <w:r>
        <w:rPr>
          <w:rFonts w:ascii="Times New Roman"/>
          <w:b w:val="false"/>
          <w:i w:val="false"/>
          <w:color w:val="000000"/>
          <w:sz w:val="28"/>
        </w:rPr>
        <w:t>
      6) сыртқы белгілер бойынша эмоцияларды танып машықтану.</w:t>
      </w:r>
    </w:p>
    <w:bookmarkEnd w:id="4545"/>
    <w:bookmarkStart w:name="z18028" w:id="4546"/>
    <w:p>
      <w:pPr>
        <w:spacing w:after="0"/>
        <w:ind w:left="0"/>
        <w:jc w:val="both"/>
      </w:pPr>
      <w:r>
        <w:rPr>
          <w:rFonts w:ascii="Times New Roman"/>
          <w:b w:val="false"/>
          <w:i w:val="false"/>
          <w:color w:val="000000"/>
          <w:sz w:val="28"/>
        </w:rPr>
        <w:t xml:space="preserve">
      44. Қарым-қатынастың тілдік және тілдік емес құралдарын практикада пайдалану және оларды іс-әрекетте дұрыс жаңғырту біліктілігін қалыптастыру (8 сағат): </w:t>
      </w:r>
    </w:p>
    <w:bookmarkEnd w:id="4546"/>
    <w:bookmarkStart w:name="z18029" w:id="4547"/>
    <w:p>
      <w:pPr>
        <w:spacing w:after="0"/>
        <w:ind w:left="0"/>
        <w:jc w:val="both"/>
      </w:pPr>
      <w:r>
        <w:rPr>
          <w:rFonts w:ascii="Times New Roman"/>
          <w:b w:val="false"/>
          <w:i w:val="false"/>
          <w:color w:val="000000"/>
          <w:sz w:val="28"/>
        </w:rPr>
        <w:t>
      1) эмоционалды жай-күйлерді жеткізуге байланысты өмірлік жағдаяттарды моделдеу;</w:t>
      </w:r>
    </w:p>
    <w:bookmarkEnd w:id="4547"/>
    <w:bookmarkStart w:name="z18030" w:id="4548"/>
    <w:p>
      <w:pPr>
        <w:spacing w:after="0"/>
        <w:ind w:left="0"/>
        <w:jc w:val="both"/>
      </w:pPr>
      <w:r>
        <w:rPr>
          <w:rFonts w:ascii="Times New Roman"/>
          <w:b w:val="false"/>
          <w:i w:val="false"/>
          <w:color w:val="000000"/>
          <w:sz w:val="28"/>
        </w:rPr>
        <w:t>
      2) мұң, қуаныш, рухтану, құрметтеу сезімдерін адекватты түрде білдіру;</w:t>
      </w:r>
    </w:p>
    <w:bookmarkEnd w:id="4548"/>
    <w:bookmarkStart w:name="z18031" w:id="4549"/>
    <w:p>
      <w:pPr>
        <w:spacing w:after="0"/>
        <w:ind w:left="0"/>
        <w:jc w:val="both"/>
      </w:pPr>
      <w:r>
        <w:rPr>
          <w:rFonts w:ascii="Times New Roman"/>
          <w:b w:val="false"/>
          <w:i w:val="false"/>
          <w:color w:val="000000"/>
          <w:sz w:val="28"/>
        </w:rPr>
        <w:t>
      3) жансыз нәрселерді бейнелейтін үзінділерді жаңғырту (шар, маятнигі бар сағат, қуыршақ).</w:t>
      </w:r>
    </w:p>
    <w:bookmarkEnd w:id="4549"/>
    <w:bookmarkStart w:name="z18032" w:id="4550"/>
    <w:p>
      <w:pPr>
        <w:spacing w:after="0"/>
        <w:ind w:left="0"/>
        <w:jc w:val="both"/>
      </w:pPr>
      <w:r>
        <w:rPr>
          <w:rFonts w:ascii="Times New Roman"/>
          <w:b w:val="false"/>
          <w:i w:val="false"/>
          <w:color w:val="000000"/>
          <w:sz w:val="28"/>
        </w:rPr>
        <w:t>
      45. Сөйлеу тілінің интонациясын дамыту (6 сағат):</w:t>
      </w:r>
    </w:p>
    <w:bookmarkEnd w:id="4550"/>
    <w:bookmarkStart w:name="z18033" w:id="4551"/>
    <w:p>
      <w:pPr>
        <w:spacing w:after="0"/>
        <w:ind w:left="0"/>
        <w:jc w:val="both"/>
      </w:pPr>
      <w:r>
        <w:rPr>
          <w:rFonts w:ascii="Times New Roman"/>
          <w:b w:val="false"/>
          <w:i w:val="false"/>
          <w:color w:val="000000"/>
          <w:sz w:val="28"/>
        </w:rPr>
        <w:t>
      1) алдынғы оқу жылындағы сөйлеу интонацияларын бекіту;</w:t>
      </w:r>
    </w:p>
    <w:bookmarkEnd w:id="4551"/>
    <w:bookmarkStart w:name="z18034" w:id="4552"/>
    <w:p>
      <w:pPr>
        <w:spacing w:after="0"/>
        <w:ind w:left="0"/>
        <w:jc w:val="both"/>
      </w:pPr>
      <w:r>
        <w:rPr>
          <w:rFonts w:ascii="Times New Roman"/>
          <w:b w:val="false"/>
          <w:i w:val="false"/>
          <w:color w:val="000000"/>
          <w:sz w:val="28"/>
        </w:rPr>
        <w:t>
      2) паңдылық, патшадай болу, мұң, қапалану, қуаныш, шаттық, жақтырмау, құрметтеу, суқаны сүймеу, жағыну сезімдерінің және эмоционалды жай-күйлерінің реңктерін жеткізуге жаттығу;</w:t>
      </w:r>
    </w:p>
    <w:bookmarkEnd w:id="4552"/>
    <w:bookmarkStart w:name="z18035" w:id="4553"/>
    <w:p>
      <w:pPr>
        <w:spacing w:after="0"/>
        <w:ind w:left="0"/>
        <w:jc w:val="both"/>
      </w:pPr>
      <w:r>
        <w:rPr>
          <w:rFonts w:ascii="Times New Roman"/>
          <w:b w:val="false"/>
          <w:i w:val="false"/>
          <w:color w:val="000000"/>
          <w:sz w:val="28"/>
        </w:rPr>
        <w:t>
      3) бір фразаны түрлі интонациямен айтуға машықтану (қатты, сенімді, жағымпаздана отырып, рухтана отырып, шаттықпен, жақтырмай).</w:t>
      </w:r>
    </w:p>
    <w:bookmarkEnd w:id="4553"/>
    <w:bookmarkStart w:name="z18036" w:id="4554"/>
    <w:p>
      <w:pPr>
        <w:spacing w:after="0"/>
        <w:ind w:left="0"/>
        <w:jc w:val="both"/>
      </w:pPr>
      <w:r>
        <w:rPr>
          <w:rFonts w:ascii="Times New Roman"/>
          <w:b w:val="false"/>
          <w:i w:val="false"/>
          <w:color w:val="000000"/>
          <w:sz w:val="28"/>
        </w:rPr>
        <w:t>
      46. Мимика және пантомимика құралдары арқылы көңіл-күй мен мінездің жеке қасиеттерін түзету (8 сағат):</w:t>
      </w:r>
    </w:p>
    <w:bookmarkEnd w:id="4554"/>
    <w:bookmarkStart w:name="z18037" w:id="4555"/>
    <w:p>
      <w:pPr>
        <w:spacing w:after="0"/>
        <w:ind w:left="0"/>
        <w:jc w:val="both"/>
      </w:pPr>
      <w:r>
        <w:rPr>
          <w:rFonts w:ascii="Times New Roman"/>
          <w:b w:val="false"/>
          <w:i w:val="false"/>
          <w:color w:val="000000"/>
          <w:sz w:val="28"/>
        </w:rPr>
        <w:t>
      1) өзінің түйсінуін, көңіл-күйін талдау және оларды сипаттау;</w:t>
      </w:r>
    </w:p>
    <w:bookmarkEnd w:id="4555"/>
    <w:bookmarkStart w:name="z18038" w:id="4556"/>
    <w:p>
      <w:pPr>
        <w:spacing w:after="0"/>
        <w:ind w:left="0"/>
        <w:jc w:val="both"/>
      </w:pPr>
      <w:r>
        <w:rPr>
          <w:rFonts w:ascii="Times New Roman"/>
          <w:b w:val="false"/>
          <w:i w:val="false"/>
          <w:color w:val="000000"/>
          <w:sz w:val="28"/>
        </w:rPr>
        <w:t>
      2) мен өзіме қалай қараймын, мен кімді құрметтеймін деген эмоцияларға өзінің сезімдерін білдіру және сипаттау;</w:t>
      </w:r>
    </w:p>
    <w:bookmarkEnd w:id="4556"/>
    <w:bookmarkStart w:name="z18039" w:id="4557"/>
    <w:p>
      <w:pPr>
        <w:spacing w:after="0"/>
        <w:ind w:left="0"/>
        <w:jc w:val="both"/>
      </w:pPr>
      <w:r>
        <w:rPr>
          <w:rFonts w:ascii="Times New Roman"/>
          <w:b w:val="false"/>
          <w:i w:val="false"/>
          <w:color w:val="000000"/>
          <w:sz w:val="28"/>
        </w:rPr>
        <w:t>
      3) жағымсыз эмоцияларға моральді баға беру және оларды ойнап көрсету.</w:t>
      </w:r>
    </w:p>
    <w:bookmarkEnd w:id="4557"/>
    <w:bookmarkStart w:name="z18040" w:id="4558"/>
    <w:p>
      <w:pPr>
        <w:spacing w:after="0"/>
        <w:ind w:left="0"/>
        <w:jc w:val="left"/>
      </w:pPr>
      <w:r>
        <w:rPr>
          <w:rFonts w:ascii="Times New Roman"/>
          <w:b/>
          <w:i w:val="false"/>
          <w:color w:val="000000"/>
        </w:rPr>
        <w:t xml:space="preserve"> 8-тарау. 5-сынып білім алушыларының дайындық деңгейіне қойылатын талаптар</w:t>
      </w:r>
    </w:p>
    <w:bookmarkEnd w:id="4558"/>
    <w:bookmarkStart w:name="z18041" w:id="4559"/>
    <w:p>
      <w:pPr>
        <w:spacing w:after="0"/>
        <w:ind w:left="0"/>
        <w:jc w:val="both"/>
      </w:pPr>
      <w:r>
        <w:rPr>
          <w:rFonts w:ascii="Times New Roman"/>
          <w:b w:val="false"/>
          <w:i w:val="false"/>
          <w:color w:val="000000"/>
          <w:sz w:val="28"/>
        </w:rPr>
        <w:t xml:space="preserve">
      47. Пәндік нәтижелер. </w:t>
      </w:r>
    </w:p>
    <w:bookmarkEnd w:id="4559"/>
    <w:bookmarkStart w:name="z18042" w:id="4560"/>
    <w:p>
      <w:pPr>
        <w:spacing w:after="0"/>
        <w:ind w:left="0"/>
        <w:jc w:val="both"/>
      </w:pPr>
      <w:r>
        <w:rPr>
          <w:rFonts w:ascii="Times New Roman"/>
          <w:b w:val="false"/>
          <w:i w:val="false"/>
          <w:color w:val="000000"/>
          <w:sz w:val="28"/>
        </w:rPr>
        <w:t>
      48. Білім алушылар:</w:t>
      </w:r>
    </w:p>
    <w:bookmarkEnd w:id="4560"/>
    <w:bookmarkStart w:name="z18043" w:id="4561"/>
    <w:p>
      <w:pPr>
        <w:spacing w:after="0"/>
        <w:ind w:left="0"/>
        <w:jc w:val="both"/>
      </w:pPr>
      <w:r>
        <w:rPr>
          <w:rFonts w:ascii="Times New Roman"/>
          <w:b w:val="false"/>
          <w:i w:val="false"/>
          <w:color w:val="000000"/>
          <w:sz w:val="28"/>
        </w:rPr>
        <w:t xml:space="preserve">
      1) адамның бет келбетін және дене құрылысын; </w:t>
      </w:r>
    </w:p>
    <w:bookmarkEnd w:id="4561"/>
    <w:bookmarkStart w:name="z18044" w:id="4562"/>
    <w:p>
      <w:pPr>
        <w:spacing w:after="0"/>
        <w:ind w:left="0"/>
        <w:jc w:val="both"/>
      </w:pPr>
      <w:r>
        <w:rPr>
          <w:rFonts w:ascii="Times New Roman"/>
          <w:b w:val="false"/>
          <w:i w:val="false"/>
          <w:color w:val="000000"/>
          <w:sz w:val="28"/>
        </w:rPr>
        <w:t>
      2) басқа адамның эмоционалды жай күйін сөйлеу интонациясын, бет-әлпетінің түрін (көру қалдығы кезінде);</w:t>
      </w:r>
    </w:p>
    <w:bookmarkEnd w:id="4562"/>
    <w:bookmarkStart w:name="z18045" w:id="4563"/>
    <w:p>
      <w:pPr>
        <w:spacing w:after="0"/>
        <w:ind w:left="0"/>
        <w:jc w:val="both"/>
      </w:pPr>
      <w:r>
        <w:rPr>
          <w:rFonts w:ascii="Times New Roman"/>
          <w:b w:val="false"/>
          <w:i w:val="false"/>
          <w:color w:val="000000"/>
          <w:sz w:val="28"/>
        </w:rPr>
        <w:t>
      3) аяушылық, қамқорлық, сергектік, таңқалу, абыржу, қымсыну, таңырқау, жеркену эмоционалды жай-күйлердегі мимиканы, ым-ишараттарды, мәнерлі қимылдарды білетін болады.</w:t>
      </w:r>
    </w:p>
    <w:bookmarkEnd w:id="4563"/>
    <w:bookmarkStart w:name="z18046" w:id="4564"/>
    <w:p>
      <w:pPr>
        <w:spacing w:after="0"/>
        <w:ind w:left="0"/>
        <w:jc w:val="both"/>
      </w:pPr>
      <w:r>
        <w:rPr>
          <w:rFonts w:ascii="Times New Roman"/>
          <w:b w:val="false"/>
          <w:i w:val="false"/>
          <w:color w:val="000000"/>
          <w:sz w:val="28"/>
        </w:rPr>
        <w:t>
      49. Білім алушылар:</w:t>
      </w:r>
    </w:p>
    <w:bookmarkEnd w:id="4564"/>
    <w:bookmarkStart w:name="z18047" w:id="4565"/>
    <w:p>
      <w:pPr>
        <w:spacing w:after="0"/>
        <w:ind w:left="0"/>
        <w:jc w:val="both"/>
      </w:pPr>
      <w:r>
        <w:rPr>
          <w:rFonts w:ascii="Times New Roman"/>
          <w:b w:val="false"/>
          <w:i w:val="false"/>
          <w:color w:val="000000"/>
          <w:sz w:val="28"/>
        </w:rPr>
        <w:t>
      1) адамның бет келбетін және дене құрылысын бақылай алу;</w:t>
      </w:r>
    </w:p>
    <w:bookmarkEnd w:id="4565"/>
    <w:bookmarkStart w:name="z18048" w:id="4566"/>
    <w:p>
      <w:pPr>
        <w:spacing w:after="0"/>
        <w:ind w:left="0"/>
        <w:jc w:val="both"/>
      </w:pPr>
      <w:r>
        <w:rPr>
          <w:rFonts w:ascii="Times New Roman"/>
          <w:b w:val="false"/>
          <w:i w:val="false"/>
          <w:color w:val="000000"/>
          <w:sz w:val="28"/>
        </w:rPr>
        <w:t>
      2) мимикалық бұлшықет аппаратын жаттықтыра алу;</w:t>
      </w:r>
    </w:p>
    <w:bookmarkEnd w:id="4566"/>
    <w:bookmarkStart w:name="z18049" w:id="4567"/>
    <w:p>
      <w:pPr>
        <w:spacing w:after="0"/>
        <w:ind w:left="0"/>
        <w:jc w:val="both"/>
      </w:pPr>
      <w:r>
        <w:rPr>
          <w:rFonts w:ascii="Times New Roman"/>
          <w:b w:val="false"/>
          <w:i w:val="false"/>
          <w:color w:val="000000"/>
          <w:sz w:val="28"/>
        </w:rPr>
        <w:t>
      3) сюжетті шығармадағы сипаттамасы бойынша кейіпкерлердің эмоциясын тауып көрсету: өркөкірек/ паңдық, енжарлық/ашулану, қызығушылық/ іздену;</w:t>
      </w:r>
    </w:p>
    <w:bookmarkEnd w:id="4567"/>
    <w:bookmarkStart w:name="z18050" w:id="4568"/>
    <w:p>
      <w:pPr>
        <w:spacing w:after="0"/>
        <w:ind w:left="0"/>
        <w:jc w:val="both"/>
      </w:pPr>
      <w:r>
        <w:rPr>
          <w:rFonts w:ascii="Times New Roman"/>
          <w:b w:val="false"/>
          <w:i w:val="false"/>
          <w:color w:val="000000"/>
          <w:sz w:val="28"/>
        </w:rPr>
        <w:t xml:space="preserve">
      4) сатушының, ұшқыштың, оқытушының, программисттің, бағбанның қызметтерін ишарамен түсіндіру; </w:t>
      </w:r>
    </w:p>
    <w:bookmarkEnd w:id="4568"/>
    <w:bookmarkStart w:name="z18051" w:id="4569"/>
    <w:p>
      <w:pPr>
        <w:spacing w:after="0"/>
        <w:ind w:left="0"/>
        <w:jc w:val="both"/>
      </w:pPr>
      <w:r>
        <w:rPr>
          <w:rFonts w:ascii="Times New Roman"/>
          <w:b w:val="false"/>
          <w:i w:val="false"/>
          <w:color w:val="000000"/>
          <w:sz w:val="28"/>
        </w:rPr>
        <w:t>
      5) аяушылық, қамқорлық, сергектік, таңқалу, абыржу, қымсыну, таңырқау, жеркену эмоционалды жай-күйлерді мимикамен, ым-ишаратпен, мәнерлі қимылдармен адекватты көрсету;</w:t>
      </w:r>
    </w:p>
    <w:bookmarkEnd w:id="4569"/>
    <w:bookmarkStart w:name="z18052" w:id="4570"/>
    <w:p>
      <w:pPr>
        <w:spacing w:after="0"/>
        <w:ind w:left="0"/>
        <w:jc w:val="both"/>
      </w:pPr>
      <w:r>
        <w:rPr>
          <w:rFonts w:ascii="Times New Roman"/>
          <w:b w:val="false"/>
          <w:i w:val="false"/>
          <w:color w:val="000000"/>
          <w:sz w:val="28"/>
        </w:rPr>
        <w:t>
      6) көркем шығармаларды оқып ондағы кейіпкерлердің сипаттамасы бойынша эмоцияны табу;</w:t>
      </w:r>
    </w:p>
    <w:bookmarkEnd w:id="4570"/>
    <w:bookmarkStart w:name="z18053" w:id="4571"/>
    <w:p>
      <w:pPr>
        <w:spacing w:after="0"/>
        <w:ind w:left="0"/>
        <w:jc w:val="both"/>
      </w:pPr>
      <w:r>
        <w:rPr>
          <w:rFonts w:ascii="Times New Roman"/>
          <w:b w:val="false"/>
          <w:i w:val="false"/>
          <w:color w:val="000000"/>
          <w:sz w:val="28"/>
        </w:rPr>
        <w:t>
      7) белгілі жағдаяттағы көңіл-күйін сөйлеу интонациясымен, мимикамен, дене қалпымен, мәнерлі қимылдармен көрсету;</w:t>
      </w:r>
    </w:p>
    <w:bookmarkEnd w:id="4571"/>
    <w:bookmarkStart w:name="z18054" w:id="4572"/>
    <w:p>
      <w:pPr>
        <w:spacing w:after="0"/>
        <w:ind w:left="0"/>
        <w:jc w:val="both"/>
      </w:pPr>
      <w:r>
        <w:rPr>
          <w:rFonts w:ascii="Times New Roman"/>
          <w:b w:val="false"/>
          <w:i w:val="false"/>
          <w:color w:val="000000"/>
          <w:sz w:val="28"/>
        </w:rPr>
        <w:t>
      8) өршілдікті, жақтырмауды, қызығушылықты шарнирлі қуыршақтар арқылы көрсете білу дағдыларын меңгеретін болады.</w:t>
      </w:r>
    </w:p>
    <w:bookmarkEnd w:id="4572"/>
    <w:bookmarkStart w:name="z18055" w:id="4573"/>
    <w:p>
      <w:pPr>
        <w:spacing w:after="0"/>
        <w:ind w:left="0"/>
        <w:jc w:val="left"/>
      </w:pPr>
      <w:r>
        <w:rPr>
          <w:rFonts w:ascii="Times New Roman"/>
          <w:b/>
          <w:i w:val="false"/>
          <w:color w:val="000000"/>
        </w:rPr>
        <w:t xml:space="preserve"> 9-тарау. 6-сынып білім алушыларының дайындық деңгейіне қойылатын талаптар</w:t>
      </w:r>
    </w:p>
    <w:bookmarkEnd w:id="4573"/>
    <w:bookmarkStart w:name="z18056" w:id="4574"/>
    <w:p>
      <w:pPr>
        <w:spacing w:after="0"/>
        <w:ind w:left="0"/>
        <w:jc w:val="both"/>
      </w:pPr>
      <w:r>
        <w:rPr>
          <w:rFonts w:ascii="Times New Roman"/>
          <w:b w:val="false"/>
          <w:i w:val="false"/>
          <w:color w:val="000000"/>
          <w:sz w:val="28"/>
        </w:rPr>
        <w:t xml:space="preserve">
      50. Пәндік нәтижелер. </w:t>
      </w:r>
    </w:p>
    <w:bookmarkEnd w:id="4574"/>
    <w:bookmarkStart w:name="z18057" w:id="4575"/>
    <w:p>
      <w:pPr>
        <w:spacing w:after="0"/>
        <w:ind w:left="0"/>
        <w:jc w:val="both"/>
      </w:pPr>
      <w:r>
        <w:rPr>
          <w:rFonts w:ascii="Times New Roman"/>
          <w:b w:val="false"/>
          <w:i w:val="false"/>
          <w:color w:val="000000"/>
          <w:sz w:val="28"/>
        </w:rPr>
        <w:t>
      51. Білім алушылар:</w:t>
      </w:r>
    </w:p>
    <w:bookmarkEnd w:id="4575"/>
    <w:bookmarkStart w:name="z18058" w:id="4576"/>
    <w:p>
      <w:pPr>
        <w:spacing w:after="0"/>
        <w:ind w:left="0"/>
        <w:jc w:val="both"/>
      </w:pPr>
      <w:r>
        <w:rPr>
          <w:rFonts w:ascii="Times New Roman"/>
          <w:b w:val="false"/>
          <w:i w:val="false"/>
          <w:color w:val="000000"/>
          <w:sz w:val="28"/>
        </w:rPr>
        <w:t>
      1) педагогтың көмегімен тыныстауға назар аудара отырып, психобұлшықты машықтандыруға бағытталған жаттығулар жүйесін;</w:t>
      </w:r>
    </w:p>
    <w:bookmarkEnd w:id="4576"/>
    <w:bookmarkStart w:name="z18059" w:id="4577"/>
    <w:p>
      <w:pPr>
        <w:spacing w:after="0"/>
        <w:ind w:left="0"/>
        <w:jc w:val="both"/>
      </w:pPr>
      <w:r>
        <w:rPr>
          <w:rFonts w:ascii="Times New Roman"/>
          <w:b w:val="false"/>
          <w:i w:val="false"/>
          <w:color w:val="000000"/>
          <w:sz w:val="28"/>
        </w:rPr>
        <w:t>
      2) шарасыздық–сасқалақтау; ұялшақтық–қысылу; аяушылық–рақымшылдық, ыңғайсыздық-қымсыну; танқалу/қайран қалу/аңырау; жиіркену/жеркену сезімдерін;</w:t>
      </w:r>
    </w:p>
    <w:bookmarkEnd w:id="4577"/>
    <w:bookmarkStart w:name="z18060" w:id="4578"/>
    <w:p>
      <w:pPr>
        <w:spacing w:after="0"/>
        <w:ind w:left="0"/>
        <w:jc w:val="both"/>
      </w:pPr>
      <w:r>
        <w:rPr>
          <w:rFonts w:ascii="Times New Roman"/>
          <w:b w:val="false"/>
          <w:i w:val="false"/>
          <w:color w:val="000000"/>
          <w:sz w:val="28"/>
        </w:rPr>
        <w:t>
      3) сюжетті әңгімелердегі кейіпкерлердің эмоционалды жай-күйлерін бөліп және саралауды білетін болады.</w:t>
      </w:r>
    </w:p>
    <w:bookmarkEnd w:id="4578"/>
    <w:bookmarkStart w:name="z18061" w:id="4579"/>
    <w:p>
      <w:pPr>
        <w:spacing w:after="0"/>
        <w:ind w:left="0"/>
        <w:jc w:val="both"/>
      </w:pPr>
      <w:r>
        <w:rPr>
          <w:rFonts w:ascii="Times New Roman"/>
          <w:b w:val="false"/>
          <w:i w:val="false"/>
          <w:color w:val="000000"/>
          <w:sz w:val="28"/>
        </w:rPr>
        <w:t>
      52. Білім алушылар:</w:t>
      </w:r>
    </w:p>
    <w:bookmarkEnd w:id="4579"/>
    <w:bookmarkStart w:name="z18062" w:id="4580"/>
    <w:p>
      <w:pPr>
        <w:spacing w:after="0"/>
        <w:ind w:left="0"/>
        <w:jc w:val="both"/>
      </w:pPr>
      <w:r>
        <w:rPr>
          <w:rFonts w:ascii="Times New Roman"/>
          <w:b w:val="false"/>
          <w:i w:val="false"/>
          <w:color w:val="000000"/>
          <w:sz w:val="28"/>
        </w:rPr>
        <w:t>
      1) аяушылық, қамқорлық, сергектік, таңқалу, абыржу, қымсыну, таңырқау, жеркену эмоционалды жай-күйлерді мимикамен, ым-ишаратпен, мәнерлі қимылдарды адекватты көрсету;</w:t>
      </w:r>
    </w:p>
    <w:bookmarkEnd w:id="4580"/>
    <w:bookmarkStart w:name="z18063" w:id="4581"/>
    <w:p>
      <w:pPr>
        <w:spacing w:after="0"/>
        <w:ind w:left="0"/>
        <w:jc w:val="both"/>
      </w:pPr>
      <w:r>
        <w:rPr>
          <w:rFonts w:ascii="Times New Roman"/>
          <w:b w:val="false"/>
          <w:i w:val="false"/>
          <w:color w:val="000000"/>
          <w:sz w:val="28"/>
        </w:rPr>
        <w:t>
      2) сергектік, қамқорлық, жанашырлық, қымсыну, таңырқау, жиіркену эмоционалды жай-күйлерін сөйлеу интонациясымен білдіру дағдыларын меңгеретін болады.</w:t>
      </w:r>
    </w:p>
    <w:bookmarkEnd w:id="4581"/>
    <w:bookmarkStart w:name="z18064" w:id="4582"/>
    <w:p>
      <w:pPr>
        <w:spacing w:after="0"/>
        <w:ind w:left="0"/>
        <w:jc w:val="left"/>
      </w:pPr>
      <w:r>
        <w:rPr>
          <w:rFonts w:ascii="Times New Roman"/>
          <w:b/>
          <w:i w:val="false"/>
          <w:color w:val="000000"/>
        </w:rPr>
        <w:t xml:space="preserve"> 10-тарау. 7-сынып білім алушыларының дайындық деңгейіне қойылатын талаптар</w:t>
      </w:r>
    </w:p>
    <w:bookmarkEnd w:id="4582"/>
    <w:bookmarkStart w:name="z18065" w:id="4583"/>
    <w:p>
      <w:pPr>
        <w:spacing w:after="0"/>
        <w:ind w:left="0"/>
        <w:jc w:val="both"/>
      </w:pPr>
      <w:r>
        <w:rPr>
          <w:rFonts w:ascii="Times New Roman"/>
          <w:b w:val="false"/>
          <w:i w:val="false"/>
          <w:color w:val="000000"/>
          <w:sz w:val="28"/>
        </w:rPr>
        <w:t xml:space="preserve">
      53. Пәндік нәтижелер. </w:t>
      </w:r>
    </w:p>
    <w:bookmarkEnd w:id="4583"/>
    <w:bookmarkStart w:name="z18066" w:id="4584"/>
    <w:p>
      <w:pPr>
        <w:spacing w:after="0"/>
        <w:ind w:left="0"/>
        <w:jc w:val="both"/>
      </w:pPr>
      <w:r>
        <w:rPr>
          <w:rFonts w:ascii="Times New Roman"/>
          <w:b w:val="false"/>
          <w:i w:val="false"/>
          <w:color w:val="000000"/>
          <w:sz w:val="28"/>
        </w:rPr>
        <w:t>
      54. Білім алушылар:</w:t>
      </w:r>
    </w:p>
    <w:bookmarkEnd w:id="4584"/>
    <w:bookmarkStart w:name="z18067" w:id="4585"/>
    <w:p>
      <w:pPr>
        <w:spacing w:after="0"/>
        <w:ind w:left="0"/>
        <w:jc w:val="both"/>
      </w:pPr>
      <w:r>
        <w:rPr>
          <w:rFonts w:ascii="Times New Roman"/>
          <w:b w:val="false"/>
          <w:i w:val="false"/>
          <w:color w:val="000000"/>
          <w:sz w:val="28"/>
        </w:rPr>
        <w:t>
      1) немқұрайлық/сабырлылық; безушілік/шеттеу/мелшиуі қалыптарын;</w:t>
      </w:r>
    </w:p>
    <w:bookmarkEnd w:id="4585"/>
    <w:bookmarkStart w:name="z18068" w:id="4586"/>
    <w:p>
      <w:pPr>
        <w:spacing w:after="0"/>
        <w:ind w:left="0"/>
        <w:jc w:val="both"/>
      </w:pPr>
      <w:r>
        <w:rPr>
          <w:rFonts w:ascii="Times New Roman"/>
          <w:b w:val="false"/>
          <w:i w:val="false"/>
          <w:color w:val="000000"/>
          <w:sz w:val="28"/>
        </w:rPr>
        <w:t>
      2) үрей/қорқу/шошыну (зәренің ұшуы); өтініш/жалыну; қуаныш/шаттық; жауапкершілік/жинақылық сезімдері мен эмоционалды жай-күйлерді білетін болады.</w:t>
      </w:r>
    </w:p>
    <w:bookmarkEnd w:id="4586"/>
    <w:bookmarkStart w:name="z18069" w:id="4587"/>
    <w:p>
      <w:pPr>
        <w:spacing w:after="0"/>
        <w:ind w:left="0"/>
        <w:jc w:val="both"/>
      </w:pPr>
      <w:r>
        <w:rPr>
          <w:rFonts w:ascii="Times New Roman"/>
          <w:b w:val="false"/>
          <w:i w:val="false"/>
          <w:color w:val="000000"/>
          <w:sz w:val="28"/>
        </w:rPr>
        <w:t>
      55. Білім алушылар:</w:t>
      </w:r>
    </w:p>
    <w:bookmarkEnd w:id="4587"/>
    <w:bookmarkStart w:name="z18070" w:id="4588"/>
    <w:p>
      <w:pPr>
        <w:spacing w:after="0"/>
        <w:ind w:left="0"/>
        <w:jc w:val="both"/>
      </w:pPr>
      <w:r>
        <w:rPr>
          <w:rFonts w:ascii="Times New Roman"/>
          <w:b w:val="false"/>
          <w:i w:val="false"/>
          <w:color w:val="000000"/>
          <w:sz w:val="28"/>
        </w:rPr>
        <w:t xml:space="preserve">
      1) педагогтың көмегімен берілген эмоцияға байлансты сюжетті әңгіме құрастыру; </w:t>
      </w:r>
    </w:p>
    <w:bookmarkEnd w:id="4588"/>
    <w:bookmarkStart w:name="z18071" w:id="4589"/>
    <w:p>
      <w:pPr>
        <w:spacing w:after="0"/>
        <w:ind w:left="0"/>
        <w:jc w:val="both"/>
      </w:pPr>
      <w:r>
        <w:rPr>
          <w:rFonts w:ascii="Times New Roman"/>
          <w:b w:val="false"/>
          <w:i w:val="false"/>
          <w:color w:val="000000"/>
          <w:sz w:val="28"/>
        </w:rPr>
        <w:t>
      2) қорқу, үрей, қуаныш, өтініш, шаттық сезімдерін белгілі жағдаятта сөйлеу интонациясымен, мимикамен, дене қалпымен, мәнерлі қимылдармен көрсете білу дағдыларын меңгеретін болады.</w:t>
      </w:r>
    </w:p>
    <w:bookmarkEnd w:id="4589"/>
    <w:bookmarkStart w:name="z18072" w:id="4590"/>
    <w:p>
      <w:pPr>
        <w:spacing w:after="0"/>
        <w:ind w:left="0"/>
        <w:jc w:val="left"/>
      </w:pPr>
      <w:r>
        <w:rPr>
          <w:rFonts w:ascii="Times New Roman"/>
          <w:b/>
          <w:i w:val="false"/>
          <w:color w:val="000000"/>
        </w:rPr>
        <w:t xml:space="preserve"> 11-тарау. 8-сынып білім алушыларының дайындық деңгейіне қойылатын талаптар</w:t>
      </w:r>
    </w:p>
    <w:bookmarkEnd w:id="4590"/>
    <w:bookmarkStart w:name="z18073" w:id="4591"/>
    <w:p>
      <w:pPr>
        <w:spacing w:after="0"/>
        <w:ind w:left="0"/>
        <w:jc w:val="both"/>
      </w:pPr>
      <w:r>
        <w:rPr>
          <w:rFonts w:ascii="Times New Roman"/>
          <w:b w:val="false"/>
          <w:i w:val="false"/>
          <w:color w:val="000000"/>
          <w:sz w:val="28"/>
        </w:rPr>
        <w:t xml:space="preserve">
      56. Пәндік нәтижелер. </w:t>
      </w:r>
    </w:p>
    <w:bookmarkEnd w:id="4591"/>
    <w:bookmarkStart w:name="z18074" w:id="4592"/>
    <w:p>
      <w:pPr>
        <w:spacing w:after="0"/>
        <w:ind w:left="0"/>
        <w:jc w:val="both"/>
      </w:pPr>
      <w:r>
        <w:rPr>
          <w:rFonts w:ascii="Times New Roman"/>
          <w:b w:val="false"/>
          <w:i w:val="false"/>
          <w:color w:val="000000"/>
          <w:sz w:val="28"/>
        </w:rPr>
        <w:t>
      57. Білім алушылар:</w:t>
      </w:r>
    </w:p>
    <w:bookmarkEnd w:id="4592"/>
    <w:bookmarkStart w:name="z18075" w:id="4593"/>
    <w:p>
      <w:pPr>
        <w:spacing w:after="0"/>
        <w:ind w:left="0"/>
        <w:jc w:val="both"/>
      </w:pPr>
      <w:r>
        <w:rPr>
          <w:rFonts w:ascii="Times New Roman"/>
          <w:b w:val="false"/>
          <w:i w:val="false"/>
          <w:color w:val="000000"/>
          <w:sz w:val="28"/>
        </w:rPr>
        <w:t>
      1) шаршап/шалдығу-жігерлілік; бейжайлық-құмарлық; байсалдық-шыдамсыздық; алаңдау, наразылық, зығырдан қайнау; түңіреу-күлімсіреу сезімдерін;</w:t>
      </w:r>
    </w:p>
    <w:bookmarkEnd w:id="4593"/>
    <w:bookmarkStart w:name="z18076" w:id="4594"/>
    <w:p>
      <w:pPr>
        <w:spacing w:after="0"/>
        <w:ind w:left="0"/>
        <w:jc w:val="both"/>
      </w:pPr>
      <w:r>
        <w:rPr>
          <w:rFonts w:ascii="Times New Roman"/>
          <w:b w:val="false"/>
          <w:i w:val="false"/>
          <w:color w:val="000000"/>
          <w:sz w:val="28"/>
        </w:rPr>
        <w:t xml:space="preserve">
      2) немқұрайлық/бейжайлық; түңіреу/жабырқаңқы; наразы болу/зығырдан қайнау; азаптану/уайымдау; сергектік/жігерлілік сезімдері мен жай-күйлерінің реңктерін білетін болады. </w:t>
      </w:r>
    </w:p>
    <w:bookmarkEnd w:id="4594"/>
    <w:bookmarkStart w:name="z18077" w:id="4595"/>
    <w:p>
      <w:pPr>
        <w:spacing w:after="0"/>
        <w:ind w:left="0"/>
        <w:jc w:val="both"/>
      </w:pPr>
      <w:r>
        <w:rPr>
          <w:rFonts w:ascii="Times New Roman"/>
          <w:b w:val="false"/>
          <w:i w:val="false"/>
          <w:color w:val="000000"/>
          <w:sz w:val="28"/>
        </w:rPr>
        <w:t>
      58. Білім алушылар:</w:t>
      </w:r>
    </w:p>
    <w:bookmarkEnd w:id="4595"/>
    <w:bookmarkStart w:name="z18078" w:id="4596"/>
    <w:p>
      <w:pPr>
        <w:spacing w:after="0"/>
        <w:ind w:left="0"/>
        <w:jc w:val="both"/>
      </w:pPr>
      <w:r>
        <w:rPr>
          <w:rFonts w:ascii="Times New Roman"/>
          <w:b w:val="false"/>
          <w:i w:val="false"/>
          <w:color w:val="000000"/>
          <w:sz w:val="28"/>
        </w:rPr>
        <w:t>
      1) берілген эмоцияға әңгіме құрастыру;</w:t>
      </w:r>
    </w:p>
    <w:bookmarkEnd w:id="4596"/>
    <w:bookmarkStart w:name="z18079" w:id="4597"/>
    <w:p>
      <w:pPr>
        <w:spacing w:after="0"/>
        <w:ind w:left="0"/>
        <w:jc w:val="both"/>
      </w:pPr>
      <w:r>
        <w:rPr>
          <w:rFonts w:ascii="Times New Roman"/>
          <w:b w:val="false"/>
          <w:i w:val="false"/>
          <w:color w:val="000000"/>
          <w:sz w:val="28"/>
        </w:rPr>
        <w:t>
      2) ақ пейілді, жабырқау, құмарлық, бейжайлық, наразылық сезімдер гаммасын интонациялы түрде жеткізу;</w:t>
      </w:r>
    </w:p>
    <w:bookmarkEnd w:id="4597"/>
    <w:bookmarkStart w:name="z18080" w:id="4598"/>
    <w:p>
      <w:pPr>
        <w:spacing w:after="0"/>
        <w:ind w:left="0"/>
        <w:jc w:val="both"/>
      </w:pPr>
      <w:r>
        <w:rPr>
          <w:rFonts w:ascii="Times New Roman"/>
          <w:b w:val="false"/>
          <w:i w:val="false"/>
          <w:color w:val="000000"/>
          <w:sz w:val="28"/>
        </w:rPr>
        <w:t>
      3) берілген эмоцияға сюжетті әңгіме кейіпкерлерінің көңіл-күйлерін, эмоционалды жай-күйін және сезімдерін мимикамен, мәнерлі қимылдармен, ым-ишараттармен, дене қалпымен және сөйлеу интонациясымен көрсету;</w:t>
      </w:r>
    </w:p>
    <w:bookmarkEnd w:id="4598"/>
    <w:bookmarkStart w:name="z18081" w:id="4599"/>
    <w:p>
      <w:pPr>
        <w:spacing w:after="0"/>
        <w:ind w:left="0"/>
        <w:jc w:val="both"/>
      </w:pPr>
      <w:r>
        <w:rPr>
          <w:rFonts w:ascii="Times New Roman"/>
          <w:b w:val="false"/>
          <w:i w:val="false"/>
          <w:color w:val="000000"/>
          <w:sz w:val="28"/>
        </w:rPr>
        <w:t>
      4) аутогенді психобұлшықтық жаттықтыру;</w:t>
      </w:r>
    </w:p>
    <w:bookmarkEnd w:id="4599"/>
    <w:bookmarkStart w:name="z18082" w:id="4600"/>
    <w:p>
      <w:pPr>
        <w:spacing w:after="0"/>
        <w:ind w:left="0"/>
        <w:jc w:val="both"/>
      </w:pPr>
      <w:r>
        <w:rPr>
          <w:rFonts w:ascii="Times New Roman"/>
          <w:b w:val="false"/>
          <w:i w:val="false"/>
          <w:color w:val="000000"/>
          <w:sz w:val="28"/>
        </w:rPr>
        <w:t>
      5) басқа адамның эмоционалды жай күйін сөйлеу интонациясы бойынша, бет-әлпетінің түрінен (көру қалдығы кезінде) табу;</w:t>
      </w:r>
    </w:p>
    <w:bookmarkEnd w:id="4600"/>
    <w:bookmarkStart w:name="z18083" w:id="4601"/>
    <w:p>
      <w:pPr>
        <w:spacing w:after="0"/>
        <w:ind w:left="0"/>
        <w:jc w:val="both"/>
      </w:pPr>
      <w:r>
        <w:rPr>
          <w:rFonts w:ascii="Times New Roman"/>
          <w:b w:val="false"/>
          <w:i w:val="false"/>
          <w:color w:val="000000"/>
          <w:sz w:val="28"/>
        </w:rPr>
        <w:t>
      6) педагогтың көмегімен өзінің түйсінуін сипаттау және оларды талдау дағдыларын меңгеретін болады.</w:t>
      </w:r>
    </w:p>
    <w:bookmarkEnd w:id="4601"/>
    <w:bookmarkStart w:name="z18084" w:id="4602"/>
    <w:p>
      <w:pPr>
        <w:spacing w:after="0"/>
        <w:ind w:left="0"/>
        <w:jc w:val="left"/>
      </w:pPr>
      <w:r>
        <w:rPr>
          <w:rFonts w:ascii="Times New Roman"/>
          <w:b/>
          <w:i w:val="false"/>
          <w:color w:val="000000"/>
        </w:rPr>
        <w:t xml:space="preserve"> 12-тарау. 9-сынып білім алушыларының дайындық деңгейіне қойылатын талаптар</w:t>
      </w:r>
    </w:p>
    <w:bookmarkEnd w:id="4602"/>
    <w:bookmarkStart w:name="z18085" w:id="4603"/>
    <w:p>
      <w:pPr>
        <w:spacing w:after="0"/>
        <w:ind w:left="0"/>
        <w:jc w:val="both"/>
      </w:pPr>
      <w:r>
        <w:rPr>
          <w:rFonts w:ascii="Times New Roman"/>
          <w:b w:val="false"/>
          <w:i w:val="false"/>
          <w:color w:val="000000"/>
          <w:sz w:val="28"/>
        </w:rPr>
        <w:t xml:space="preserve">
      59. Пәндік нәтижелер. </w:t>
      </w:r>
    </w:p>
    <w:bookmarkEnd w:id="4603"/>
    <w:bookmarkStart w:name="z18086" w:id="4604"/>
    <w:p>
      <w:pPr>
        <w:spacing w:after="0"/>
        <w:ind w:left="0"/>
        <w:jc w:val="both"/>
      </w:pPr>
      <w:r>
        <w:rPr>
          <w:rFonts w:ascii="Times New Roman"/>
          <w:b w:val="false"/>
          <w:i w:val="false"/>
          <w:color w:val="000000"/>
          <w:sz w:val="28"/>
        </w:rPr>
        <w:t>
      60. Білім алушылар:</w:t>
      </w:r>
    </w:p>
    <w:bookmarkEnd w:id="4604"/>
    <w:bookmarkStart w:name="z18087" w:id="4605"/>
    <w:p>
      <w:pPr>
        <w:spacing w:after="0"/>
        <w:ind w:left="0"/>
        <w:jc w:val="both"/>
      </w:pPr>
      <w:r>
        <w:rPr>
          <w:rFonts w:ascii="Times New Roman"/>
          <w:b w:val="false"/>
          <w:i w:val="false"/>
          <w:color w:val="000000"/>
          <w:sz w:val="28"/>
        </w:rPr>
        <w:t>
      1) беймаралдық-қырағылық/әурешілік; шашыраңқылық-жинақылық; долылық-салмақтылық; қауіптену-байсалдық сезімдері мен эмоционалды жай-күйлерін;</w:t>
      </w:r>
    </w:p>
    <w:bookmarkEnd w:id="4605"/>
    <w:bookmarkStart w:name="z18088" w:id="4606"/>
    <w:p>
      <w:pPr>
        <w:spacing w:after="0"/>
        <w:ind w:left="0"/>
        <w:jc w:val="both"/>
      </w:pPr>
      <w:r>
        <w:rPr>
          <w:rFonts w:ascii="Times New Roman"/>
          <w:b w:val="false"/>
          <w:i w:val="false"/>
          <w:color w:val="000000"/>
          <w:sz w:val="28"/>
        </w:rPr>
        <w:t>
      2) беймаралдық-қырағылық; тентектік/еркелік; шашыраңқылық/ сасқалақтық; долдану/қаһар; сабырлық/беймаралдық сияқты ұқсас сезімдер мен мінез қасиеттерін білетін болады.</w:t>
      </w:r>
    </w:p>
    <w:bookmarkEnd w:id="4606"/>
    <w:bookmarkStart w:name="z18089" w:id="4607"/>
    <w:p>
      <w:pPr>
        <w:spacing w:after="0"/>
        <w:ind w:left="0"/>
        <w:jc w:val="both"/>
      </w:pPr>
      <w:r>
        <w:rPr>
          <w:rFonts w:ascii="Times New Roman"/>
          <w:b w:val="false"/>
          <w:i w:val="false"/>
          <w:color w:val="000000"/>
          <w:sz w:val="28"/>
        </w:rPr>
        <w:t>
      61. Білім алушылар:</w:t>
      </w:r>
    </w:p>
    <w:bookmarkEnd w:id="4607"/>
    <w:bookmarkStart w:name="z18090" w:id="4608"/>
    <w:p>
      <w:pPr>
        <w:spacing w:after="0"/>
        <w:ind w:left="0"/>
        <w:jc w:val="both"/>
      </w:pPr>
      <w:r>
        <w:rPr>
          <w:rFonts w:ascii="Times New Roman"/>
          <w:b w:val="false"/>
          <w:i w:val="false"/>
          <w:color w:val="000000"/>
          <w:sz w:val="28"/>
        </w:rPr>
        <w:t>
      1) эмоцияны көркем шығармадағы сипаттамасы бойынша табу;</w:t>
      </w:r>
    </w:p>
    <w:bookmarkEnd w:id="4608"/>
    <w:bookmarkStart w:name="z18091" w:id="4609"/>
    <w:p>
      <w:pPr>
        <w:spacing w:after="0"/>
        <w:ind w:left="0"/>
        <w:jc w:val="both"/>
      </w:pPr>
      <w:r>
        <w:rPr>
          <w:rFonts w:ascii="Times New Roman"/>
          <w:b w:val="false"/>
          <w:i w:val="false"/>
          <w:color w:val="000000"/>
          <w:sz w:val="28"/>
        </w:rPr>
        <w:t xml:space="preserve">
      2) беймаралдық-қырағылық; тентектік/еркелік; шашыраңқылық/ сасқалақтық; долдану/қаһар; сабырлық/беймаралдық сияқты ұқсас сезімдер мен мінез қасиеттерін мимика, ым-ишарат, мәнерлі қимылдар, дене қалыптары, интонация арқылы жаңғырта білу; </w:t>
      </w:r>
    </w:p>
    <w:bookmarkEnd w:id="4609"/>
    <w:bookmarkStart w:name="z18092" w:id="4610"/>
    <w:p>
      <w:pPr>
        <w:spacing w:after="0"/>
        <w:ind w:left="0"/>
        <w:jc w:val="both"/>
      </w:pPr>
      <w:r>
        <w:rPr>
          <w:rFonts w:ascii="Times New Roman"/>
          <w:b w:val="false"/>
          <w:i w:val="false"/>
          <w:color w:val="000000"/>
          <w:sz w:val="28"/>
        </w:rPr>
        <w:t>
      3) пантомимика арқылы ұайымдау, мазасыздану, ұнату, көңіл аудару эмоцияларын адекватты жеткізу;</w:t>
      </w:r>
    </w:p>
    <w:bookmarkEnd w:id="4610"/>
    <w:bookmarkStart w:name="z18093" w:id="4611"/>
    <w:p>
      <w:pPr>
        <w:spacing w:after="0"/>
        <w:ind w:left="0"/>
        <w:jc w:val="both"/>
      </w:pPr>
      <w:r>
        <w:rPr>
          <w:rFonts w:ascii="Times New Roman"/>
          <w:b w:val="false"/>
          <w:i w:val="false"/>
          <w:color w:val="000000"/>
          <w:sz w:val="28"/>
        </w:rPr>
        <w:t>
      4) педагогтың көмегімен тұрақты фигураларды жаңғырту дағдыларын меңгеретін болады.</w:t>
      </w:r>
    </w:p>
    <w:bookmarkEnd w:id="4611"/>
    <w:bookmarkStart w:name="z18094" w:id="4612"/>
    <w:p>
      <w:pPr>
        <w:spacing w:after="0"/>
        <w:ind w:left="0"/>
        <w:jc w:val="left"/>
      </w:pPr>
      <w:r>
        <w:rPr>
          <w:rFonts w:ascii="Times New Roman"/>
          <w:b/>
          <w:i w:val="false"/>
          <w:color w:val="000000"/>
        </w:rPr>
        <w:t xml:space="preserve"> 13-тарау. 10-сынып білім алушыларының дайындық деңгейіне қойылатын талаптар</w:t>
      </w:r>
    </w:p>
    <w:bookmarkEnd w:id="4612"/>
    <w:bookmarkStart w:name="z18095" w:id="4613"/>
    <w:p>
      <w:pPr>
        <w:spacing w:after="0"/>
        <w:ind w:left="0"/>
        <w:jc w:val="both"/>
      </w:pPr>
      <w:r>
        <w:rPr>
          <w:rFonts w:ascii="Times New Roman"/>
          <w:b w:val="false"/>
          <w:i w:val="false"/>
          <w:color w:val="000000"/>
          <w:sz w:val="28"/>
        </w:rPr>
        <w:t xml:space="preserve">
      62. Пәндік нәтижелер. </w:t>
      </w:r>
    </w:p>
    <w:bookmarkEnd w:id="4613"/>
    <w:bookmarkStart w:name="z18096" w:id="4614"/>
    <w:p>
      <w:pPr>
        <w:spacing w:after="0"/>
        <w:ind w:left="0"/>
        <w:jc w:val="both"/>
      </w:pPr>
      <w:r>
        <w:rPr>
          <w:rFonts w:ascii="Times New Roman"/>
          <w:b w:val="false"/>
          <w:i w:val="false"/>
          <w:color w:val="000000"/>
          <w:sz w:val="28"/>
        </w:rPr>
        <w:t>
      63. Білім алушылар:</w:t>
      </w:r>
    </w:p>
    <w:bookmarkEnd w:id="4614"/>
    <w:bookmarkStart w:name="z18097" w:id="4615"/>
    <w:p>
      <w:pPr>
        <w:spacing w:after="0"/>
        <w:ind w:left="0"/>
        <w:jc w:val="both"/>
      </w:pPr>
      <w:r>
        <w:rPr>
          <w:rFonts w:ascii="Times New Roman"/>
          <w:b w:val="false"/>
          <w:i w:val="false"/>
          <w:color w:val="000000"/>
          <w:sz w:val="28"/>
        </w:rPr>
        <w:t>
      1) көңіл-күйді, сезімді, эмоционалды жай-күйді түзету мақсатында психобұлшықтық машықтануды;</w:t>
      </w:r>
    </w:p>
    <w:bookmarkEnd w:id="4615"/>
    <w:bookmarkStart w:name="z18098" w:id="4616"/>
    <w:p>
      <w:pPr>
        <w:spacing w:after="0"/>
        <w:ind w:left="0"/>
        <w:jc w:val="both"/>
      </w:pPr>
      <w:r>
        <w:rPr>
          <w:rFonts w:ascii="Times New Roman"/>
          <w:b w:val="false"/>
          <w:i w:val="false"/>
          <w:color w:val="000000"/>
          <w:sz w:val="28"/>
        </w:rPr>
        <w:t>
      2) көркем шығармадағы сипатталған эмоцияларды білетін болады.</w:t>
      </w:r>
    </w:p>
    <w:bookmarkEnd w:id="4616"/>
    <w:bookmarkStart w:name="z18099" w:id="4617"/>
    <w:p>
      <w:pPr>
        <w:spacing w:after="0"/>
        <w:ind w:left="0"/>
        <w:jc w:val="both"/>
      </w:pPr>
      <w:r>
        <w:rPr>
          <w:rFonts w:ascii="Times New Roman"/>
          <w:b w:val="false"/>
          <w:i w:val="false"/>
          <w:color w:val="000000"/>
          <w:sz w:val="28"/>
        </w:rPr>
        <w:t>
      64. Білім алушылар:</w:t>
      </w:r>
    </w:p>
    <w:bookmarkEnd w:id="4617"/>
    <w:bookmarkStart w:name="z18100" w:id="4618"/>
    <w:p>
      <w:pPr>
        <w:spacing w:after="0"/>
        <w:ind w:left="0"/>
        <w:jc w:val="both"/>
      </w:pPr>
      <w:r>
        <w:rPr>
          <w:rFonts w:ascii="Times New Roman"/>
          <w:b w:val="false"/>
          <w:i w:val="false"/>
          <w:color w:val="000000"/>
          <w:sz w:val="28"/>
        </w:rPr>
        <w:t>
      1) басқа адамның эмоционалды жай-күйін оның мәнерлі қимылдары, дене қалпы, ым-ишараттары, мимикасы, сөйлеу интонациясы бойынша тану;</w:t>
      </w:r>
    </w:p>
    <w:bookmarkEnd w:id="4618"/>
    <w:bookmarkStart w:name="z18101" w:id="4619"/>
    <w:p>
      <w:pPr>
        <w:spacing w:after="0"/>
        <w:ind w:left="0"/>
        <w:jc w:val="both"/>
      </w:pPr>
      <w:r>
        <w:rPr>
          <w:rFonts w:ascii="Times New Roman"/>
          <w:b w:val="false"/>
          <w:i w:val="false"/>
          <w:color w:val="000000"/>
          <w:sz w:val="28"/>
        </w:rPr>
        <w:t>
      2) жағыну, паңдылық, менмендік, қапалану, мұң, қуаныш, шаттық, басылу, рухтану, жақтырмау, құрметтеу сияқты мінез қасиеттері мен сезімдерін мимикалық, пантомимикалық қимылдармен, сөйлеу интонациясымен жеткізу;</w:t>
      </w:r>
    </w:p>
    <w:bookmarkEnd w:id="4619"/>
    <w:bookmarkStart w:name="z18102" w:id="4620"/>
    <w:p>
      <w:pPr>
        <w:spacing w:after="0"/>
        <w:ind w:left="0"/>
        <w:jc w:val="both"/>
      </w:pPr>
      <w:r>
        <w:rPr>
          <w:rFonts w:ascii="Times New Roman"/>
          <w:b w:val="false"/>
          <w:i w:val="false"/>
          <w:color w:val="000000"/>
          <w:sz w:val="28"/>
        </w:rPr>
        <w:t>
      3) паңдылық, менмендік, жақтырмау, жағымпаздану сияқты мінез қасиеттеріне өзіндік жеке баға беру;</w:t>
      </w:r>
    </w:p>
    <w:bookmarkEnd w:id="4620"/>
    <w:bookmarkStart w:name="z18103" w:id="4621"/>
    <w:p>
      <w:pPr>
        <w:spacing w:after="0"/>
        <w:ind w:left="0"/>
        <w:jc w:val="both"/>
      </w:pPr>
      <w:r>
        <w:rPr>
          <w:rFonts w:ascii="Times New Roman"/>
          <w:b w:val="false"/>
          <w:i w:val="false"/>
          <w:color w:val="000000"/>
          <w:sz w:val="28"/>
        </w:rPr>
        <w:t>
      4) өзінің сезімдерін сипаттау дағдыларын меңгеретін болады.</w:t>
      </w:r>
    </w:p>
    <w:bookmarkEnd w:id="4621"/>
    <w:bookmarkStart w:name="z18104" w:id="4622"/>
    <w:p>
      <w:pPr>
        <w:spacing w:after="0"/>
        <w:ind w:left="0"/>
        <w:jc w:val="both"/>
      </w:pPr>
      <w:r>
        <w:rPr>
          <w:rFonts w:ascii="Times New Roman"/>
          <w:b w:val="false"/>
          <w:i w:val="false"/>
          <w:color w:val="000000"/>
          <w:sz w:val="28"/>
        </w:rPr>
        <w:t>
      65. Тұлғалық нәтижелер. Білім алушылар:</w:t>
      </w:r>
    </w:p>
    <w:bookmarkEnd w:id="4622"/>
    <w:bookmarkStart w:name="z18105" w:id="4623"/>
    <w:p>
      <w:pPr>
        <w:spacing w:after="0"/>
        <w:ind w:left="0"/>
        <w:jc w:val="both"/>
      </w:pPr>
      <w:r>
        <w:rPr>
          <w:rFonts w:ascii="Times New Roman"/>
          <w:b w:val="false"/>
          <w:i w:val="false"/>
          <w:color w:val="000000"/>
          <w:sz w:val="28"/>
        </w:rPr>
        <w:t>
      1) басқа адамға өзінің эмоционалды қатынасын адекватты білдіру дағдысын танытады.</w:t>
      </w:r>
    </w:p>
    <w:bookmarkEnd w:id="4623"/>
    <w:bookmarkStart w:name="z18106" w:id="4624"/>
    <w:p>
      <w:pPr>
        <w:spacing w:after="0"/>
        <w:ind w:left="0"/>
        <w:jc w:val="both"/>
      </w:pPr>
      <w:r>
        <w:rPr>
          <w:rFonts w:ascii="Times New Roman"/>
          <w:b w:val="false"/>
          <w:i w:val="false"/>
          <w:color w:val="000000"/>
          <w:sz w:val="28"/>
        </w:rPr>
        <w:t>
      66. Жүйелік - әрекеттік нәтижелер білім алушылардың:</w:t>
      </w:r>
    </w:p>
    <w:bookmarkEnd w:id="4624"/>
    <w:bookmarkStart w:name="z18107" w:id="4625"/>
    <w:p>
      <w:pPr>
        <w:spacing w:after="0"/>
        <w:ind w:left="0"/>
        <w:jc w:val="both"/>
      </w:pPr>
      <w:r>
        <w:rPr>
          <w:rFonts w:ascii="Times New Roman"/>
          <w:b w:val="false"/>
          <w:i w:val="false"/>
          <w:color w:val="000000"/>
          <w:sz w:val="28"/>
        </w:rPr>
        <w:t xml:space="preserve">
      1) жеткілікті коммуникативті тәсілдерді, тілдік мәдениетті меңгеруінен; </w:t>
      </w:r>
    </w:p>
    <w:bookmarkEnd w:id="4625"/>
    <w:bookmarkStart w:name="z18108" w:id="4626"/>
    <w:p>
      <w:pPr>
        <w:spacing w:after="0"/>
        <w:ind w:left="0"/>
        <w:jc w:val="both"/>
      </w:pPr>
      <w:r>
        <w:rPr>
          <w:rFonts w:ascii="Times New Roman"/>
          <w:b w:val="false"/>
          <w:i w:val="false"/>
          <w:color w:val="000000"/>
          <w:sz w:val="28"/>
        </w:rPr>
        <w:t>
      2) өзінің танымдық интеллектуалды және шығармашылық қабілеттерін жұмылдыруынан көрініс табады.</w:t>
      </w:r>
    </w:p>
    <w:bookmarkEnd w:id="4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340-қосымша</w:t>
            </w:r>
          </w:p>
        </w:tc>
      </w:tr>
    </w:tbl>
    <w:bookmarkStart w:name="z18111" w:id="4627"/>
    <w:p>
      <w:pPr>
        <w:spacing w:after="0"/>
        <w:ind w:left="0"/>
        <w:jc w:val="left"/>
      </w:pPr>
      <w:r>
        <w:rPr>
          <w:rFonts w:ascii="Times New Roman"/>
          <w:b/>
          <w:i w:val="false"/>
          <w:color w:val="000000"/>
        </w:rPr>
        <w:t xml:space="preserve"> Көру қабілеті бұзылған (көрмейтін және нашар көретін) білім алушыларға арналған негізгі орта білім беру деңгейінің 5-10 сыныптары үшін "Мимика және пантомимиканы дамыту" пәнінен үлгілік оқу бағдарламасы</w:t>
      </w:r>
      <w:r>
        <w:br/>
      </w:r>
      <w:r>
        <w:rPr>
          <w:rFonts w:ascii="Times New Roman"/>
          <w:b/>
          <w:i w:val="false"/>
          <w:color w:val="000000"/>
        </w:rPr>
        <w:t>(оқыту орыс тілінде жүргізілетін сыныптар үшін)</w:t>
      </w:r>
    </w:p>
    <w:bookmarkEnd w:id="4627"/>
    <w:p>
      <w:pPr>
        <w:spacing w:after="0"/>
        <w:ind w:left="0"/>
        <w:jc w:val="both"/>
      </w:pPr>
      <w:r>
        <w:rPr>
          <w:rFonts w:ascii="Times New Roman"/>
          <w:b w:val="false"/>
          <w:i w:val="false"/>
          <w:color w:val="ff0000"/>
          <w:sz w:val="28"/>
        </w:rPr>
        <w:t xml:space="preserve">
      Ескерту. Бұйрық 340-қосымшамен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8112" w:id="4628"/>
    <w:p>
      <w:pPr>
        <w:spacing w:after="0"/>
        <w:ind w:left="0"/>
        <w:jc w:val="left"/>
      </w:pPr>
      <w:r>
        <w:rPr>
          <w:rFonts w:ascii="Times New Roman"/>
          <w:b/>
          <w:i w:val="false"/>
          <w:color w:val="000000"/>
        </w:rPr>
        <w:t xml:space="preserve"> Глава 1. Пояснительная записка</w:t>
      </w:r>
    </w:p>
    <w:bookmarkEnd w:id="4628"/>
    <w:bookmarkStart w:name="z18113" w:id="4629"/>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постановлением Правительства Республики Казахстан от 23 августа 2012 года №1080.</w:t>
      </w:r>
    </w:p>
    <w:bookmarkEnd w:id="4629"/>
    <w:bookmarkStart w:name="z18114" w:id="4630"/>
    <w:p>
      <w:pPr>
        <w:spacing w:after="0"/>
        <w:ind w:left="0"/>
        <w:jc w:val="both"/>
      </w:pPr>
      <w:r>
        <w:rPr>
          <w:rFonts w:ascii="Times New Roman"/>
          <w:b w:val="false"/>
          <w:i w:val="false"/>
          <w:color w:val="000000"/>
          <w:sz w:val="28"/>
        </w:rPr>
        <w:t>
      2. Цель учебного предмета заключается в формировании системы знаний об искусстве человеческих взаимоотношений; эмоционально-мотивационных установок по отношению к себе, сверстникам, взрослым людям; приобретении коммуникативных навыков, умений и опыта, необходимых для адекватного поведения в обществе, способствующего наилучшему развитию личности.</w:t>
      </w:r>
    </w:p>
    <w:bookmarkEnd w:id="4630"/>
    <w:bookmarkStart w:name="z18115" w:id="4631"/>
    <w:p>
      <w:pPr>
        <w:spacing w:after="0"/>
        <w:ind w:left="0"/>
        <w:jc w:val="both"/>
      </w:pPr>
      <w:r>
        <w:rPr>
          <w:rFonts w:ascii="Times New Roman"/>
          <w:b w:val="false"/>
          <w:i w:val="false"/>
          <w:color w:val="000000"/>
          <w:sz w:val="28"/>
        </w:rPr>
        <w:t>
      3. Задачи учебного предмета:</w:t>
      </w:r>
    </w:p>
    <w:bookmarkEnd w:id="4631"/>
    <w:bookmarkStart w:name="z18116" w:id="4632"/>
    <w:p>
      <w:pPr>
        <w:spacing w:after="0"/>
        <w:ind w:left="0"/>
        <w:jc w:val="both"/>
      </w:pPr>
      <w:r>
        <w:rPr>
          <w:rFonts w:ascii="Times New Roman"/>
          <w:b w:val="false"/>
          <w:i w:val="false"/>
          <w:color w:val="000000"/>
          <w:sz w:val="28"/>
        </w:rPr>
        <w:t xml:space="preserve">
      1) формирование алгоритма восприятия окружающих людей; </w:t>
      </w:r>
    </w:p>
    <w:bookmarkEnd w:id="4632"/>
    <w:bookmarkStart w:name="z18117" w:id="4633"/>
    <w:p>
      <w:pPr>
        <w:spacing w:after="0"/>
        <w:ind w:left="0"/>
        <w:jc w:val="both"/>
      </w:pPr>
      <w:r>
        <w:rPr>
          <w:rFonts w:ascii="Times New Roman"/>
          <w:b w:val="false"/>
          <w:i w:val="false"/>
          <w:color w:val="000000"/>
          <w:sz w:val="28"/>
        </w:rPr>
        <w:t xml:space="preserve">
      2) обучение восприятию эмоционального состояния собеседника и выражению собственных чувств; </w:t>
      </w:r>
    </w:p>
    <w:bookmarkEnd w:id="4633"/>
    <w:bookmarkStart w:name="z18118" w:id="4634"/>
    <w:p>
      <w:pPr>
        <w:spacing w:after="0"/>
        <w:ind w:left="0"/>
        <w:jc w:val="both"/>
      </w:pPr>
      <w:r>
        <w:rPr>
          <w:rFonts w:ascii="Times New Roman"/>
          <w:b w:val="false"/>
          <w:i w:val="false"/>
          <w:color w:val="000000"/>
          <w:sz w:val="28"/>
        </w:rPr>
        <w:t>
      3) формирование умения воспринимать и воспроизводить мимику, выразительные движения, жесты и позы, необходимые человеку;</w:t>
      </w:r>
    </w:p>
    <w:bookmarkEnd w:id="4634"/>
    <w:bookmarkStart w:name="z18119" w:id="4635"/>
    <w:p>
      <w:pPr>
        <w:spacing w:after="0"/>
        <w:ind w:left="0"/>
        <w:jc w:val="both"/>
      </w:pPr>
      <w:r>
        <w:rPr>
          <w:rFonts w:ascii="Times New Roman"/>
          <w:b w:val="false"/>
          <w:i w:val="false"/>
          <w:color w:val="000000"/>
          <w:sz w:val="28"/>
        </w:rPr>
        <w:t xml:space="preserve">
      4) развитие навыка словесно описывать эмоциональное состояния и характеризовать их внешние проявления у себя, у собеседника, персонажа литературного произведения; </w:t>
      </w:r>
    </w:p>
    <w:bookmarkEnd w:id="4635"/>
    <w:bookmarkStart w:name="z18120" w:id="4636"/>
    <w:p>
      <w:pPr>
        <w:spacing w:after="0"/>
        <w:ind w:left="0"/>
        <w:jc w:val="both"/>
      </w:pPr>
      <w:r>
        <w:rPr>
          <w:rFonts w:ascii="Times New Roman"/>
          <w:b w:val="false"/>
          <w:i w:val="false"/>
          <w:color w:val="000000"/>
          <w:sz w:val="28"/>
        </w:rPr>
        <w:t>
      5) развитие интереса к общению и к окружающим людям;</w:t>
      </w:r>
    </w:p>
    <w:bookmarkEnd w:id="4636"/>
    <w:bookmarkStart w:name="z18121" w:id="4637"/>
    <w:p>
      <w:pPr>
        <w:spacing w:after="0"/>
        <w:ind w:left="0"/>
        <w:jc w:val="both"/>
      </w:pPr>
      <w:r>
        <w:rPr>
          <w:rFonts w:ascii="Times New Roman"/>
          <w:b w:val="false"/>
          <w:i w:val="false"/>
          <w:color w:val="000000"/>
          <w:sz w:val="28"/>
        </w:rPr>
        <w:t>
      6) формирование основ саморегуляции поведения, самоконтроля и адекватной оценочной деятельности, направленной на анализ собственного поведения и поступков окружающих по внешним проявлениям;</w:t>
      </w:r>
    </w:p>
    <w:bookmarkEnd w:id="4637"/>
    <w:bookmarkStart w:name="z18122" w:id="4638"/>
    <w:p>
      <w:pPr>
        <w:spacing w:after="0"/>
        <w:ind w:left="0"/>
        <w:jc w:val="both"/>
      </w:pPr>
      <w:r>
        <w:rPr>
          <w:rFonts w:ascii="Times New Roman"/>
          <w:b w:val="false"/>
          <w:i w:val="false"/>
          <w:color w:val="000000"/>
          <w:sz w:val="28"/>
        </w:rPr>
        <w:t>
      7) развитие чувства взаимоуважения, взаимодоверия и сопереживания к окружающим;</w:t>
      </w:r>
    </w:p>
    <w:bookmarkEnd w:id="4638"/>
    <w:bookmarkStart w:name="z18123" w:id="4639"/>
    <w:p>
      <w:pPr>
        <w:spacing w:after="0"/>
        <w:ind w:left="0"/>
        <w:jc w:val="both"/>
      </w:pPr>
      <w:r>
        <w:rPr>
          <w:rFonts w:ascii="Times New Roman"/>
          <w:b w:val="false"/>
          <w:i w:val="false"/>
          <w:color w:val="000000"/>
          <w:sz w:val="28"/>
        </w:rPr>
        <w:t>
      8) использование сформированных навыков культурного поведения и общения в свободной практической деятельности при помощи вербальных и невербальных средств общения.</w:t>
      </w:r>
    </w:p>
    <w:bookmarkEnd w:id="4639"/>
    <w:bookmarkStart w:name="z18124" w:id="4640"/>
    <w:p>
      <w:pPr>
        <w:spacing w:after="0"/>
        <w:ind w:left="0"/>
        <w:jc w:val="both"/>
      </w:pPr>
      <w:r>
        <w:rPr>
          <w:rFonts w:ascii="Times New Roman"/>
          <w:b w:val="false"/>
          <w:i w:val="false"/>
          <w:color w:val="000000"/>
          <w:sz w:val="28"/>
        </w:rPr>
        <w:t xml:space="preserve">
      4. Одной из специфических закономерностей нарушения зрения является дефицит информации об окружающем мире, изменение и замедление процессов зрительного восприятия, что обуславливает нечеткость, фрагментарность, схематизм образа окружающего мира. Это негативно влияет на развитие составляющих коммуникативной деятельности (средств вербальной и невербальной выразительности), и требует специальных коррекционно - развивающих занятий. </w:t>
      </w:r>
    </w:p>
    <w:bookmarkEnd w:id="4640"/>
    <w:bookmarkStart w:name="z18125" w:id="4641"/>
    <w:p>
      <w:pPr>
        <w:spacing w:after="0"/>
        <w:ind w:left="0"/>
        <w:jc w:val="both"/>
      </w:pPr>
      <w:r>
        <w:rPr>
          <w:rFonts w:ascii="Times New Roman"/>
          <w:b w:val="false"/>
          <w:i w:val="false"/>
          <w:color w:val="000000"/>
          <w:sz w:val="28"/>
        </w:rPr>
        <w:t xml:space="preserve">
      5. У детей, лишенных возможности зрительного дистантного восприятия окружающей действительности и необученных способам компенсации, представления об эмоциях, мимике, жестах и пантомимике непрочные, расплывчатые, что в значительной степени затрудняет межличностное общение и подчеркивает необходимость целенаправленного развития невербальных и вербальных средств общения. </w:t>
      </w:r>
    </w:p>
    <w:bookmarkEnd w:id="4641"/>
    <w:bookmarkStart w:name="z18126" w:id="4642"/>
    <w:p>
      <w:pPr>
        <w:spacing w:after="0"/>
        <w:ind w:left="0"/>
        <w:jc w:val="both"/>
      </w:pPr>
      <w:r>
        <w:rPr>
          <w:rFonts w:ascii="Times New Roman"/>
          <w:b w:val="false"/>
          <w:i w:val="false"/>
          <w:color w:val="000000"/>
          <w:sz w:val="28"/>
        </w:rPr>
        <w:t>
      6. Учебная программа построена концентрическим способом, при котором один и тот же учебный материал представлен в ней несколько раз, при этом повторное изучение предполагает усложнение и расширение содержания образования, углубление и конкретизацию отдельных его элементов.</w:t>
      </w:r>
    </w:p>
    <w:bookmarkEnd w:id="4642"/>
    <w:bookmarkStart w:name="z18127" w:id="4643"/>
    <w:p>
      <w:pPr>
        <w:spacing w:after="0"/>
        <w:ind w:left="0"/>
        <w:jc w:val="both"/>
      </w:pPr>
      <w:r>
        <w:rPr>
          <w:rFonts w:ascii="Times New Roman"/>
          <w:b w:val="false"/>
          <w:i w:val="false"/>
          <w:color w:val="000000"/>
          <w:sz w:val="28"/>
        </w:rPr>
        <w:t>
      7. Содержание учебной программы представлено в следующих разделах:</w:t>
      </w:r>
    </w:p>
    <w:bookmarkEnd w:id="4643"/>
    <w:bookmarkStart w:name="z18128" w:id="4644"/>
    <w:p>
      <w:pPr>
        <w:spacing w:after="0"/>
        <w:ind w:left="0"/>
        <w:jc w:val="both"/>
      </w:pPr>
      <w:r>
        <w:rPr>
          <w:rFonts w:ascii="Times New Roman"/>
          <w:b w:val="false"/>
          <w:i w:val="false"/>
          <w:color w:val="000000"/>
          <w:sz w:val="28"/>
        </w:rPr>
        <w:t>
      1) психомышечная тренировка;</w:t>
      </w:r>
    </w:p>
    <w:bookmarkEnd w:id="4644"/>
    <w:bookmarkStart w:name="z18129" w:id="4645"/>
    <w:p>
      <w:pPr>
        <w:spacing w:after="0"/>
        <w:ind w:left="0"/>
        <w:jc w:val="both"/>
      </w:pPr>
      <w:r>
        <w:rPr>
          <w:rFonts w:ascii="Times New Roman"/>
          <w:b w:val="false"/>
          <w:i w:val="false"/>
          <w:color w:val="000000"/>
          <w:sz w:val="28"/>
        </w:rPr>
        <w:t xml:space="preserve">
      2) обучение умению воспринимать эмоциональные состояния, воспроизводить их мимическими и пантомимическими движениями с соответствующей речевой интонацией; </w:t>
      </w:r>
    </w:p>
    <w:bookmarkEnd w:id="4645"/>
    <w:bookmarkStart w:name="z18130" w:id="4646"/>
    <w:p>
      <w:pPr>
        <w:spacing w:after="0"/>
        <w:ind w:left="0"/>
        <w:jc w:val="both"/>
      </w:pPr>
      <w:r>
        <w:rPr>
          <w:rFonts w:ascii="Times New Roman"/>
          <w:b w:val="false"/>
          <w:i w:val="false"/>
          <w:color w:val="000000"/>
          <w:sz w:val="28"/>
        </w:rPr>
        <w:t>
      3) формирование умения пользоваться неречевыми средствами общения на практике и правильно воспроизводить их в деятельности;</w:t>
      </w:r>
    </w:p>
    <w:bookmarkEnd w:id="4646"/>
    <w:bookmarkStart w:name="z18131" w:id="4647"/>
    <w:p>
      <w:pPr>
        <w:spacing w:after="0"/>
        <w:ind w:left="0"/>
        <w:jc w:val="both"/>
      </w:pPr>
      <w:r>
        <w:rPr>
          <w:rFonts w:ascii="Times New Roman"/>
          <w:b w:val="false"/>
          <w:i w:val="false"/>
          <w:color w:val="000000"/>
          <w:sz w:val="28"/>
        </w:rPr>
        <w:t>
      4) развитие речевой интонации;</w:t>
      </w:r>
    </w:p>
    <w:bookmarkEnd w:id="4647"/>
    <w:bookmarkStart w:name="z18132" w:id="4648"/>
    <w:p>
      <w:pPr>
        <w:spacing w:after="0"/>
        <w:ind w:left="0"/>
        <w:jc w:val="both"/>
      </w:pPr>
      <w:r>
        <w:rPr>
          <w:rFonts w:ascii="Times New Roman"/>
          <w:b w:val="false"/>
          <w:i w:val="false"/>
          <w:color w:val="000000"/>
          <w:sz w:val="28"/>
        </w:rPr>
        <w:t>
      5) развитие осязания и тонкой моторики;</w:t>
      </w:r>
    </w:p>
    <w:bookmarkEnd w:id="4648"/>
    <w:bookmarkStart w:name="z18133" w:id="4649"/>
    <w:p>
      <w:pPr>
        <w:spacing w:after="0"/>
        <w:ind w:left="0"/>
        <w:jc w:val="both"/>
      </w:pPr>
      <w:r>
        <w:rPr>
          <w:rFonts w:ascii="Times New Roman"/>
          <w:b w:val="false"/>
          <w:i w:val="false"/>
          <w:color w:val="000000"/>
          <w:sz w:val="28"/>
        </w:rPr>
        <w:t>
      6) формирование навыков культурного поведения;</w:t>
      </w:r>
    </w:p>
    <w:bookmarkEnd w:id="4649"/>
    <w:bookmarkStart w:name="z18134" w:id="4650"/>
    <w:p>
      <w:pPr>
        <w:spacing w:after="0"/>
        <w:ind w:left="0"/>
        <w:jc w:val="both"/>
      </w:pPr>
      <w:r>
        <w:rPr>
          <w:rFonts w:ascii="Times New Roman"/>
          <w:b w:val="false"/>
          <w:i w:val="false"/>
          <w:color w:val="000000"/>
          <w:sz w:val="28"/>
        </w:rPr>
        <w:t>
      7) коррекция настроения и отдельных черт характера средствами мимики и пантомимики.</w:t>
      </w:r>
    </w:p>
    <w:bookmarkEnd w:id="4650"/>
    <w:bookmarkStart w:name="z18135" w:id="4651"/>
    <w:p>
      <w:pPr>
        <w:spacing w:after="0"/>
        <w:ind w:left="0"/>
        <w:jc w:val="both"/>
      </w:pPr>
      <w:r>
        <w:rPr>
          <w:rFonts w:ascii="Times New Roman"/>
          <w:b w:val="false"/>
          <w:i w:val="false"/>
          <w:color w:val="000000"/>
          <w:sz w:val="28"/>
        </w:rPr>
        <w:t>
      8. Все разделы курса взаимосвязаны. В практической работе эти разделы взаимно дополняют друг друга и представляются совмещенно. На одном занятии возможно сочетание как разделов, так и видов учебной деятельности. Например, содержание раздела "Формирование умения пользоваться неречевыми средствами общения на практике и правильно воспроизводить их в деятельности" следует сочетать с элементами раздела "Развитие речевой интонации".</w:t>
      </w:r>
    </w:p>
    <w:bookmarkEnd w:id="4651"/>
    <w:bookmarkStart w:name="z18136" w:id="4652"/>
    <w:p>
      <w:pPr>
        <w:spacing w:after="0"/>
        <w:ind w:left="0"/>
        <w:jc w:val="both"/>
      </w:pPr>
      <w:r>
        <w:rPr>
          <w:rFonts w:ascii="Times New Roman"/>
          <w:b w:val="false"/>
          <w:i w:val="false"/>
          <w:color w:val="000000"/>
          <w:sz w:val="28"/>
        </w:rPr>
        <w:t>
      9. Занятия по развитию мимики и пантомимики проводятся с группой (3-5 человек), которая комплектуется с учетом уровня развития обучающегося; в особо сложных случаях – индивидуально. По мере исправления недостатков у обучающихся, с которыми проводится индивидуальная работа, они включаются в групповые занятия. Длительность занятий – 45 минут.</w:t>
      </w:r>
    </w:p>
    <w:bookmarkEnd w:id="4652"/>
    <w:bookmarkStart w:name="z18137" w:id="4653"/>
    <w:p>
      <w:pPr>
        <w:spacing w:after="0"/>
        <w:ind w:left="0"/>
        <w:jc w:val="both"/>
      </w:pPr>
      <w:r>
        <w:rPr>
          <w:rFonts w:ascii="Times New Roman"/>
          <w:b w:val="false"/>
          <w:i w:val="false"/>
          <w:color w:val="000000"/>
          <w:sz w:val="28"/>
        </w:rPr>
        <w:t>
      10. Объем учебной нагрузки:</w:t>
      </w:r>
    </w:p>
    <w:bookmarkEnd w:id="4653"/>
    <w:bookmarkStart w:name="z18138" w:id="4654"/>
    <w:p>
      <w:pPr>
        <w:spacing w:after="0"/>
        <w:ind w:left="0"/>
        <w:jc w:val="both"/>
      </w:pPr>
      <w:r>
        <w:rPr>
          <w:rFonts w:ascii="Times New Roman"/>
          <w:b w:val="false"/>
          <w:i w:val="false"/>
          <w:color w:val="000000"/>
          <w:sz w:val="28"/>
        </w:rPr>
        <w:t>
      1) 5 класс –1 час в неделю, 34 часа в учебном году;</w:t>
      </w:r>
    </w:p>
    <w:bookmarkEnd w:id="4654"/>
    <w:bookmarkStart w:name="z18139" w:id="4655"/>
    <w:p>
      <w:pPr>
        <w:spacing w:after="0"/>
        <w:ind w:left="0"/>
        <w:jc w:val="both"/>
      </w:pPr>
      <w:r>
        <w:rPr>
          <w:rFonts w:ascii="Times New Roman"/>
          <w:b w:val="false"/>
          <w:i w:val="false"/>
          <w:color w:val="000000"/>
          <w:sz w:val="28"/>
        </w:rPr>
        <w:t>
      2) 6 класс – 1 час в неделю, 34 часа в учебном году;</w:t>
      </w:r>
    </w:p>
    <w:bookmarkEnd w:id="4655"/>
    <w:bookmarkStart w:name="z18140" w:id="4656"/>
    <w:p>
      <w:pPr>
        <w:spacing w:after="0"/>
        <w:ind w:left="0"/>
        <w:jc w:val="both"/>
      </w:pPr>
      <w:r>
        <w:rPr>
          <w:rFonts w:ascii="Times New Roman"/>
          <w:b w:val="false"/>
          <w:i w:val="false"/>
          <w:color w:val="000000"/>
          <w:sz w:val="28"/>
        </w:rPr>
        <w:t xml:space="preserve">
      3) 7 класс – 1 час в неделю, 34 часа в учебном году; </w:t>
      </w:r>
    </w:p>
    <w:bookmarkEnd w:id="4656"/>
    <w:bookmarkStart w:name="z18141" w:id="4657"/>
    <w:p>
      <w:pPr>
        <w:spacing w:after="0"/>
        <w:ind w:left="0"/>
        <w:jc w:val="both"/>
      </w:pPr>
      <w:r>
        <w:rPr>
          <w:rFonts w:ascii="Times New Roman"/>
          <w:b w:val="false"/>
          <w:i w:val="false"/>
          <w:color w:val="000000"/>
          <w:sz w:val="28"/>
        </w:rPr>
        <w:t xml:space="preserve">
      4) 8 класс – 1 час в неделю, 34 часа в учебном году; </w:t>
      </w:r>
    </w:p>
    <w:bookmarkEnd w:id="4657"/>
    <w:bookmarkStart w:name="z18142" w:id="4658"/>
    <w:p>
      <w:pPr>
        <w:spacing w:after="0"/>
        <w:ind w:left="0"/>
        <w:jc w:val="both"/>
      </w:pPr>
      <w:r>
        <w:rPr>
          <w:rFonts w:ascii="Times New Roman"/>
          <w:b w:val="false"/>
          <w:i w:val="false"/>
          <w:color w:val="000000"/>
          <w:sz w:val="28"/>
        </w:rPr>
        <w:t xml:space="preserve">
      5) 9 класс – 1 час в неделю, 34 часа в учебном году; </w:t>
      </w:r>
    </w:p>
    <w:bookmarkEnd w:id="4658"/>
    <w:bookmarkStart w:name="z18143" w:id="4659"/>
    <w:p>
      <w:pPr>
        <w:spacing w:after="0"/>
        <w:ind w:left="0"/>
        <w:jc w:val="both"/>
      </w:pPr>
      <w:r>
        <w:rPr>
          <w:rFonts w:ascii="Times New Roman"/>
          <w:b w:val="false"/>
          <w:i w:val="false"/>
          <w:color w:val="000000"/>
          <w:sz w:val="28"/>
        </w:rPr>
        <w:t>
      6) 10 класс – 1 час в неделю, 34 часа в учебном году.</w:t>
      </w:r>
    </w:p>
    <w:bookmarkEnd w:id="4659"/>
    <w:bookmarkStart w:name="z18144" w:id="4660"/>
    <w:p>
      <w:pPr>
        <w:spacing w:after="0"/>
        <w:ind w:left="0"/>
        <w:jc w:val="both"/>
      </w:pPr>
      <w:r>
        <w:rPr>
          <w:rFonts w:ascii="Times New Roman"/>
          <w:b w:val="false"/>
          <w:i w:val="false"/>
          <w:color w:val="000000"/>
          <w:sz w:val="28"/>
        </w:rPr>
        <w:t>
      11. Оценка достижений обучающихся в условиях реализации дифференцированного и индивидуального подхода к обучающимся с глубоким нарушением зрения носит не балльный, а качественно-описательный, эмоциональный характер (формирование правильного отношения к своим возможностям), основана на мониторинге успешности развития и формирования у детей коммуникативных навыков.</w:t>
      </w:r>
    </w:p>
    <w:bookmarkEnd w:id="4660"/>
    <w:bookmarkStart w:name="z18145" w:id="4661"/>
    <w:p>
      <w:pPr>
        <w:spacing w:after="0"/>
        <w:ind w:left="0"/>
        <w:jc w:val="left"/>
      </w:pPr>
      <w:r>
        <w:rPr>
          <w:rFonts w:ascii="Times New Roman"/>
          <w:b/>
          <w:i w:val="false"/>
          <w:color w:val="000000"/>
        </w:rPr>
        <w:t xml:space="preserve"> Глава 2. Базовое содержание учебного предмета для 5 класса</w:t>
      </w:r>
    </w:p>
    <w:bookmarkEnd w:id="4661"/>
    <w:bookmarkStart w:name="z18146" w:id="4662"/>
    <w:p>
      <w:pPr>
        <w:spacing w:after="0"/>
        <w:ind w:left="0"/>
        <w:jc w:val="both"/>
      </w:pPr>
      <w:r>
        <w:rPr>
          <w:rFonts w:ascii="Times New Roman"/>
          <w:b w:val="false"/>
          <w:i w:val="false"/>
          <w:color w:val="000000"/>
          <w:sz w:val="28"/>
        </w:rPr>
        <w:t xml:space="preserve">
      12. Психомышечная тренировка (3 часа): </w:t>
      </w:r>
    </w:p>
    <w:bookmarkEnd w:id="4662"/>
    <w:bookmarkStart w:name="z18147" w:id="4663"/>
    <w:p>
      <w:pPr>
        <w:spacing w:after="0"/>
        <w:ind w:left="0"/>
        <w:jc w:val="both"/>
      </w:pPr>
      <w:r>
        <w:rPr>
          <w:rFonts w:ascii="Times New Roman"/>
          <w:b w:val="false"/>
          <w:i w:val="false"/>
          <w:color w:val="000000"/>
          <w:sz w:val="28"/>
        </w:rPr>
        <w:t>
      1) произвольное напряжение и расслабление отдельных групп мышц: рук, ног, туловища и лица (к тренажу новой группы мышц следует переходить после того, как предыдущая станет "послушной", тренировки особенно показаны детям с чрезмерной утомляемостью, истощаемостью, непоседливостью, неврозами).</w:t>
      </w:r>
    </w:p>
    <w:bookmarkEnd w:id="4663"/>
    <w:bookmarkStart w:name="z18148" w:id="4664"/>
    <w:p>
      <w:pPr>
        <w:spacing w:after="0"/>
        <w:ind w:left="0"/>
        <w:jc w:val="both"/>
      </w:pPr>
      <w:r>
        <w:rPr>
          <w:rFonts w:ascii="Times New Roman"/>
          <w:b w:val="false"/>
          <w:i w:val="false"/>
          <w:color w:val="000000"/>
          <w:sz w:val="28"/>
        </w:rPr>
        <w:t xml:space="preserve">
      13. Обучение умению воспринимать эмоциональные состояния и воспроизводить их мимическими и пантомимическими движениями с соответствующей речевой интонацией (9 часа): </w:t>
      </w:r>
    </w:p>
    <w:bookmarkEnd w:id="4664"/>
    <w:bookmarkStart w:name="z18149" w:id="4665"/>
    <w:p>
      <w:pPr>
        <w:spacing w:after="0"/>
        <w:ind w:left="0"/>
        <w:jc w:val="both"/>
      </w:pPr>
      <w:r>
        <w:rPr>
          <w:rFonts w:ascii="Times New Roman"/>
          <w:b w:val="false"/>
          <w:i w:val="false"/>
          <w:color w:val="000000"/>
          <w:sz w:val="28"/>
        </w:rPr>
        <w:t>
      1) закрепление мимики, поз, жестов, выразительных движений, связанных с чувствами грусти, отвращения, заинтересованности, гордости;</w:t>
      </w:r>
    </w:p>
    <w:bookmarkEnd w:id="4665"/>
    <w:bookmarkStart w:name="z18150" w:id="4666"/>
    <w:p>
      <w:pPr>
        <w:spacing w:after="0"/>
        <w:ind w:left="0"/>
        <w:jc w:val="both"/>
      </w:pPr>
      <w:r>
        <w:rPr>
          <w:rFonts w:ascii="Times New Roman"/>
          <w:b w:val="false"/>
          <w:i w:val="false"/>
          <w:color w:val="000000"/>
          <w:sz w:val="28"/>
        </w:rPr>
        <w:t>
      2) знакомство с чувствами гордыни, высокомерия, злорадства, любопытства, рассерженности;</w:t>
      </w:r>
    </w:p>
    <w:bookmarkEnd w:id="4666"/>
    <w:bookmarkStart w:name="z18151" w:id="4667"/>
    <w:p>
      <w:pPr>
        <w:spacing w:after="0"/>
        <w:ind w:left="0"/>
        <w:jc w:val="both"/>
      </w:pPr>
      <w:r>
        <w:rPr>
          <w:rFonts w:ascii="Times New Roman"/>
          <w:b w:val="false"/>
          <w:i w:val="false"/>
          <w:color w:val="000000"/>
          <w:sz w:val="28"/>
        </w:rPr>
        <w:t>
      3) дифференцирование понятий: гордость/гордыня/высокомерие; недовольство/гнев; интерес/заинтересованность/любопытство; злоба/ злорадство;</w:t>
      </w:r>
    </w:p>
    <w:bookmarkEnd w:id="4667"/>
    <w:bookmarkStart w:name="z18152" w:id="4668"/>
    <w:p>
      <w:pPr>
        <w:spacing w:after="0"/>
        <w:ind w:left="0"/>
        <w:jc w:val="both"/>
      </w:pPr>
      <w:r>
        <w:rPr>
          <w:rFonts w:ascii="Times New Roman"/>
          <w:b w:val="false"/>
          <w:i w:val="false"/>
          <w:color w:val="000000"/>
          <w:sz w:val="28"/>
        </w:rPr>
        <w:t>
      4) чтение сюжетных рассказов с определением эмоционального состояния героев (гордыня, высокомерие, злорадство, любопытство, рассерженность);</w:t>
      </w:r>
    </w:p>
    <w:bookmarkEnd w:id="4668"/>
    <w:bookmarkStart w:name="z18153" w:id="4669"/>
    <w:p>
      <w:pPr>
        <w:spacing w:after="0"/>
        <w:ind w:left="0"/>
        <w:jc w:val="both"/>
      </w:pPr>
      <w:r>
        <w:rPr>
          <w:rFonts w:ascii="Times New Roman"/>
          <w:b w:val="false"/>
          <w:i w:val="false"/>
          <w:color w:val="000000"/>
          <w:sz w:val="28"/>
        </w:rPr>
        <w:t>
      5) выражение мимикой в сопровождении жестов, выразительных движений эмоциональных состояний благодарности, гнева, заинтересованности;</w:t>
      </w:r>
    </w:p>
    <w:bookmarkEnd w:id="4669"/>
    <w:bookmarkStart w:name="z18154" w:id="4670"/>
    <w:p>
      <w:pPr>
        <w:spacing w:after="0"/>
        <w:ind w:left="0"/>
        <w:jc w:val="both"/>
      </w:pPr>
      <w:r>
        <w:rPr>
          <w:rFonts w:ascii="Times New Roman"/>
          <w:b w:val="false"/>
          <w:i w:val="false"/>
          <w:color w:val="000000"/>
          <w:sz w:val="28"/>
        </w:rPr>
        <w:t>
      6) моделирование жестов и выразительных движений усталости, умиления, рассерженности;</w:t>
      </w:r>
    </w:p>
    <w:bookmarkEnd w:id="4670"/>
    <w:bookmarkStart w:name="z18155" w:id="4671"/>
    <w:p>
      <w:pPr>
        <w:spacing w:after="0"/>
        <w:ind w:left="0"/>
        <w:jc w:val="both"/>
      </w:pPr>
      <w:r>
        <w:rPr>
          <w:rFonts w:ascii="Times New Roman"/>
          <w:b w:val="false"/>
          <w:i w:val="false"/>
          <w:color w:val="000000"/>
          <w:sz w:val="28"/>
        </w:rPr>
        <w:t>
      7) способствование открытому проявлению эмоций благодарности, рассерженности, заинтересованности социально приемлемыми способами;</w:t>
      </w:r>
    </w:p>
    <w:bookmarkEnd w:id="4671"/>
    <w:bookmarkStart w:name="z18156" w:id="4672"/>
    <w:p>
      <w:pPr>
        <w:spacing w:after="0"/>
        <w:ind w:left="0"/>
        <w:jc w:val="both"/>
      </w:pPr>
      <w:r>
        <w:rPr>
          <w:rFonts w:ascii="Times New Roman"/>
          <w:b w:val="false"/>
          <w:i w:val="false"/>
          <w:color w:val="000000"/>
          <w:sz w:val="28"/>
        </w:rPr>
        <w:t>
      8) воспроизведение выразительных движений, жестов, поз, соответствующих эмоциональным состояниям заинтересованности, любопытства, злорадства.</w:t>
      </w:r>
    </w:p>
    <w:bookmarkEnd w:id="4672"/>
    <w:bookmarkStart w:name="z18157" w:id="4673"/>
    <w:p>
      <w:pPr>
        <w:spacing w:after="0"/>
        <w:ind w:left="0"/>
        <w:jc w:val="both"/>
      </w:pPr>
      <w:r>
        <w:rPr>
          <w:rFonts w:ascii="Times New Roman"/>
          <w:b w:val="false"/>
          <w:i w:val="false"/>
          <w:color w:val="000000"/>
          <w:sz w:val="28"/>
        </w:rPr>
        <w:t>
      14. Формирование умения пользоваться речевыми и неречевыми средствами общения на практике и правильно воспроизводить их в деятельности (7 часов):</w:t>
      </w:r>
    </w:p>
    <w:bookmarkEnd w:id="4673"/>
    <w:bookmarkStart w:name="z18158" w:id="4674"/>
    <w:p>
      <w:pPr>
        <w:spacing w:after="0"/>
        <w:ind w:left="0"/>
        <w:jc w:val="both"/>
      </w:pPr>
      <w:r>
        <w:rPr>
          <w:rFonts w:ascii="Times New Roman"/>
          <w:b w:val="false"/>
          <w:i w:val="false"/>
          <w:color w:val="000000"/>
          <w:sz w:val="28"/>
        </w:rPr>
        <w:t>
      1) воспроизведение на практике жестов, выразительных движений повседневной жизни: болит зуб, гуляю с собакой, готовлю обед, тушу пожар;</w:t>
      </w:r>
    </w:p>
    <w:bookmarkEnd w:id="4674"/>
    <w:bookmarkStart w:name="z18159" w:id="4675"/>
    <w:p>
      <w:pPr>
        <w:spacing w:after="0"/>
        <w:ind w:left="0"/>
        <w:jc w:val="both"/>
      </w:pPr>
      <w:r>
        <w:rPr>
          <w:rFonts w:ascii="Times New Roman"/>
          <w:b w:val="false"/>
          <w:i w:val="false"/>
          <w:color w:val="000000"/>
          <w:sz w:val="28"/>
        </w:rPr>
        <w:t>
      2) тренировка в воспроизведении невербальными средствами состояний усталости, заинтересованности, рассерженности, любопытства, высокомерия;</w:t>
      </w:r>
    </w:p>
    <w:bookmarkEnd w:id="4675"/>
    <w:bookmarkStart w:name="z18160" w:id="4676"/>
    <w:p>
      <w:pPr>
        <w:spacing w:after="0"/>
        <w:ind w:left="0"/>
        <w:jc w:val="both"/>
      </w:pPr>
      <w:r>
        <w:rPr>
          <w:rFonts w:ascii="Times New Roman"/>
          <w:b w:val="false"/>
          <w:i w:val="false"/>
          <w:color w:val="000000"/>
          <w:sz w:val="28"/>
        </w:rPr>
        <w:t>
      3) имитирование действий, связанных с профессиональной деятельностью регулировщика, садовника, землекопа, программиста, продавца, преподавателя, летчика;</w:t>
      </w:r>
    </w:p>
    <w:bookmarkEnd w:id="4676"/>
    <w:bookmarkStart w:name="z18161" w:id="4677"/>
    <w:p>
      <w:pPr>
        <w:spacing w:after="0"/>
        <w:ind w:left="0"/>
        <w:jc w:val="both"/>
      </w:pPr>
      <w:r>
        <w:rPr>
          <w:rFonts w:ascii="Times New Roman"/>
          <w:b w:val="false"/>
          <w:i w:val="false"/>
          <w:color w:val="000000"/>
          <w:sz w:val="28"/>
        </w:rPr>
        <w:t>
      4) имитация семенящей, спотыкающейся, шаркающей походок;</w:t>
      </w:r>
    </w:p>
    <w:bookmarkEnd w:id="4677"/>
    <w:bookmarkStart w:name="z18162" w:id="4678"/>
    <w:p>
      <w:pPr>
        <w:spacing w:after="0"/>
        <w:ind w:left="0"/>
        <w:jc w:val="both"/>
      </w:pPr>
      <w:r>
        <w:rPr>
          <w:rFonts w:ascii="Times New Roman"/>
          <w:b w:val="false"/>
          <w:i w:val="false"/>
          <w:color w:val="000000"/>
          <w:sz w:val="28"/>
        </w:rPr>
        <w:t>
      5) моделирование собственного поведения в определенных ситуациях (я благодарен ему, какой хорошенький котенок!, адекватно вести себя, когда ругают, критикуют), имитировать поведение высокомерного человека, я злюсь!.</w:t>
      </w:r>
    </w:p>
    <w:bookmarkEnd w:id="4678"/>
    <w:bookmarkStart w:name="z18163" w:id="4679"/>
    <w:p>
      <w:pPr>
        <w:spacing w:after="0"/>
        <w:ind w:left="0"/>
        <w:jc w:val="both"/>
      </w:pPr>
      <w:r>
        <w:rPr>
          <w:rFonts w:ascii="Times New Roman"/>
          <w:b w:val="false"/>
          <w:i w:val="false"/>
          <w:color w:val="000000"/>
          <w:sz w:val="28"/>
        </w:rPr>
        <w:t>
      15. Развитие речевой интонации (5 часов):</w:t>
      </w:r>
    </w:p>
    <w:bookmarkEnd w:id="4679"/>
    <w:bookmarkStart w:name="z18164" w:id="4680"/>
    <w:p>
      <w:pPr>
        <w:spacing w:after="0"/>
        <w:ind w:left="0"/>
        <w:jc w:val="both"/>
      </w:pPr>
      <w:r>
        <w:rPr>
          <w:rFonts w:ascii="Times New Roman"/>
          <w:b w:val="false"/>
          <w:i w:val="false"/>
          <w:color w:val="000000"/>
          <w:sz w:val="28"/>
        </w:rPr>
        <w:t>
      1) закрепление речевых интонаций, соответствующих эмоциональным состояниям грусти, отвращения, гордости, радости;</w:t>
      </w:r>
    </w:p>
    <w:bookmarkEnd w:id="4680"/>
    <w:bookmarkStart w:name="z18165" w:id="4681"/>
    <w:p>
      <w:pPr>
        <w:spacing w:after="0"/>
        <w:ind w:left="0"/>
        <w:jc w:val="both"/>
      </w:pPr>
      <w:r>
        <w:rPr>
          <w:rFonts w:ascii="Times New Roman"/>
          <w:b w:val="false"/>
          <w:i w:val="false"/>
          <w:color w:val="000000"/>
          <w:sz w:val="28"/>
        </w:rPr>
        <w:t>
      2) выразительное декламирование, чтение художественных произведений;</w:t>
      </w:r>
    </w:p>
    <w:bookmarkEnd w:id="4681"/>
    <w:bookmarkStart w:name="z18166" w:id="4682"/>
    <w:p>
      <w:pPr>
        <w:spacing w:after="0"/>
        <w:ind w:left="0"/>
        <w:jc w:val="both"/>
      </w:pPr>
      <w:r>
        <w:rPr>
          <w:rFonts w:ascii="Times New Roman"/>
          <w:b w:val="false"/>
          <w:i w:val="false"/>
          <w:color w:val="000000"/>
          <w:sz w:val="28"/>
        </w:rPr>
        <w:t>
      3) выработка выразительных интонаций при передаче оттенков чувств: умиление/симпатия; заинтересованность/любопытство; гордость/высокомерие.</w:t>
      </w:r>
    </w:p>
    <w:bookmarkEnd w:id="4682"/>
    <w:bookmarkStart w:name="z18167" w:id="4683"/>
    <w:p>
      <w:pPr>
        <w:spacing w:after="0"/>
        <w:ind w:left="0"/>
        <w:jc w:val="both"/>
      </w:pPr>
      <w:r>
        <w:rPr>
          <w:rFonts w:ascii="Times New Roman"/>
          <w:b w:val="false"/>
          <w:i w:val="false"/>
          <w:color w:val="000000"/>
          <w:sz w:val="28"/>
        </w:rPr>
        <w:t xml:space="preserve">
      16. Формирование навыков культурного поведения (6 часов): </w:t>
      </w:r>
    </w:p>
    <w:bookmarkEnd w:id="4683"/>
    <w:bookmarkStart w:name="z18168" w:id="4684"/>
    <w:p>
      <w:pPr>
        <w:spacing w:after="0"/>
        <w:ind w:left="0"/>
        <w:jc w:val="both"/>
      </w:pPr>
      <w:r>
        <w:rPr>
          <w:rFonts w:ascii="Times New Roman"/>
          <w:b w:val="false"/>
          <w:i w:val="false"/>
          <w:color w:val="000000"/>
          <w:sz w:val="28"/>
        </w:rPr>
        <w:t>
      1) обыгрывание, тренинги поведения в различных ситуациях: самостоятельное знакомство, выражение благодарности, исполнение роли гостеприимного хозяина, моделирование поведения в гостях, оказание помощи другому человеку, ответы на вопросы незнакомого человека, поведение в театре, кинотеатре, зоопарке, адекватное поведение у автоматических дверей, эскалатора; формирование навыков адекватного общения с нормально видящими сверстниками, взрослыми, посторонними.</w:t>
      </w:r>
    </w:p>
    <w:bookmarkEnd w:id="4684"/>
    <w:bookmarkStart w:name="z18169" w:id="4685"/>
    <w:p>
      <w:pPr>
        <w:spacing w:after="0"/>
        <w:ind w:left="0"/>
        <w:jc w:val="both"/>
      </w:pPr>
      <w:r>
        <w:rPr>
          <w:rFonts w:ascii="Times New Roman"/>
          <w:b w:val="false"/>
          <w:i w:val="false"/>
          <w:color w:val="000000"/>
          <w:sz w:val="28"/>
        </w:rPr>
        <w:t>
      17. Коррекция настроения и отдельных черт характера средствами мимики и пантомимики (4 часа):</w:t>
      </w:r>
    </w:p>
    <w:bookmarkEnd w:id="4685"/>
    <w:bookmarkStart w:name="z18170" w:id="4686"/>
    <w:p>
      <w:pPr>
        <w:spacing w:after="0"/>
        <w:ind w:left="0"/>
        <w:jc w:val="both"/>
      </w:pPr>
      <w:r>
        <w:rPr>
          <w:rFonts w:ascii="Times New Roman"/>
          <w:b w:val="false"/>
          <w:i w:val="false"/>
          <w:color w:val="000000"/>
          <w:sz w:val="28"/>
        </w:rPr>
        <w:t>
      1) моральная оценка негативных поступков героев художественных произведений, выражающих черты характера (высокомерие, завистливость, злорадство);</w:t>
      </w:r>
    </w:p>
    <w:bookmarkEnd w:id="4686"/>
    <w:bookmarkStart w:name="z18171" w:id="4687"/>
    <w:p>
      <w:pPr>
        <w:spacing w:after="0"/>
        <w:ind w:left="0"/>
        <w:jc w:val="both"/>
      </w:pPr>
      <w:r>
        <w:rPr>
          <w:rFonts w:ascii="Times New Roman"/>
          <w:b w:val="false"/>
          <w:i w:val="false"/>
          <w:color w:val="000000"/>
          <w:sz w:val="28"/>
        </w:rPr>
        <w:t>
      2) преодоление чувств злорадства, рассерженности, усталости, любопытства;</w:t>
      </w:r>
    </w:p>
    <w:bookmarkEnd w:id="4687"/>
    <w:bookmarkStart w:name="z18172" w:id="4688"/>
    <w:p>
      <w:pPr>
        <w:spacing w:after="0"/>
        <w:ind w:left="0"/>
        <w:jc w:val="both"/>
      </w:pPr>
      <w:r>
        <w:rPr>
          <w:rFonts w:ascii="Times New Roman"/>
          <w:b w:val="false"/>
          <w:i w:val="false"/>
          <w:color w:val="000000"/>
          <w:sz w:val="28"/>
        </w:rPr>
        <w:t>
      3) упражнение в использовании мимики и жестов при изображении чувств злорадства, рассерженности, любопытства, их оречевление;</w:t>
      </w:r>
    </w:p>
    <w:bookmarkEnd w:id="4688"/>
    <w:bookmarkStart w:name="z18173" w:id="4689"/>
    <w:p>
      <w:pPr>
        <w:spacing w:after="0"/>
        <w:ind w:left="0"/>
        <w:jc w:val="both"/>
      </w:pPr>
      <w:r>
        <w:rPr>
          <w:rFonts w:ascii="Times New Roman"/>
          <w:b w:val="false"/>
          <w:i w:val="false"/>
          <w:color w:val="000000"/>
          <w:sz w:val="28"/>
        </w:rPr>
        <w:t>
      4) упражнение на преодоление двигательного автоматизма.</w:t>
      </w:r>
    </w:p>
    <w:bookmarkEnd w:id="4689"/>
    <w:bookmarkStart w:name="z18174" w:id="4690"/>
    <w:p>
      <w:pPr>
        <w:spacing w:after="0"/>
        <w:ind w:left="0"/>
        <w:jc w:val="left"/>
      </w:pPr>
      <w:r>
        <w:rPr>
          <w:rFonts w:ascii="Times New Roman"/>
          <w:b/>
          <w:i w:val="false"/>
          <w:color w:val="000000"/>
        </w:rPr>
        <w:t xml:space="preserve"> Глава 3. Базовое содержание учебного предмета для 6 класса</w:t>
      </w:r>
    </w:p>
    <w:bookmarkEnd w:id="4690"/>
    <w:bookmarkStart w:name="z18175" w:id="4691"/>
    <w:p>
      <w:pPr>
        <w:spacing w:after="0"/>
        <w:ind w:left="0"/>
        <w:jc w:val="both"/>
      </w:pPr>
      <w:r>
        <w:rPr>
          <w:rFonts w:ascii="Times New Roman"/>
          <w:b w:val="false"/>
          <w:i w:val="false"/>
          <w:color w:val="000000"/>
          <w:sz w:val="28"/>
        </w:rPr>
        <w:t xml:space="preserve">
      18. Психомышечная тренировка (3 часа): </w:t>
      </w:r>
    </w:p>
    <w:bookmarkEnd w:id="4691"/>
    <w:bookmarkStart w:name="z18176" w:id="4692"/>
    <w:p>
      <w:pPr>
        <w:spacing w:after="0"/>
        <w:ind w:left="0"/>
        <w:jc w:val="both"/>
      </w:pPr>
      <w:r>
        <w:rPr>
          <w:rFonts w:ascii="Times New Roman"/>
          <w:b w:val="false"/>
          <w:i w:val="false"/>
          <w:color w:val="000000"/>
          <w:sz w:val="28"/>
        </w:rPr>
        <w:t>
      1) выполнение игр и этюдов, направленных на психомышечную тренировку с фиксацией внимания на дыхание.</w:t>
      </w:r>
    </w:p>
    <w:bookmarkEnd w:id="4692"/>
    <w:bookmarkStart w:name="z18177" w:id="4693"/>
    <w:p>
      <w:pPr>
        <w:spacing w:after="0"/>
        <w:ind w:left="0"/>
        <w:jc w:val="both"/>
      </w:pPr>
      <w:r>
        <w:rPr>
          <w:rFonts w:ascii="Times New Roman"/>
          <w:b w:val="false"/>
          <w:i w:val="false"/>
          <w:color w:val="000000"/>
          <w:sz w:val="28"/>
        </w:rPr>
        <w:t>
      19. Обучение умению воспринимать эмоциональные состояния и воспроизводить их мимическими и пантомимическими движениями с соответствующей речевой интонацией (10 часов):</w:t>
      </w:r>
    </w:p>
    <w:bookmarkEnd w:id="4693"/>
    <w:bookmarkStart w:name="z18178" w:id="4694"/>
    <w:p>
      <w:pPr>
        <w:spacing w:after="0"/>
        <w:ind w:left="0"/>
        <w:jc w:val="both"/>
      </w:pPr>
      <w:r>
        <w:rPr>
          <w:rFonts w:ascii="Times New Roman"/>
          <w:b w:val="false"/>
          <w:i w:val="false"/>
          <w:color w:val="000000"/>
          <w:sz w:val="28"/>
        </w:rPr>
        <w:t>
      1) закрепление мимических, пантомимических движений и речевых интонаций, соответствующих эмоциональным состояниям гордыни, высокомерия, злорадства, любопытства, рассерженности, зависти, любопытства, умиления;</w:t>
      </w:r>
    </w:p>
    <w:bookmarkEnd w:id="4694"/>
    <w:bookmarkStart w:name="z18179" w:id="4695"/>
    <w:p>
      <w:pPr>
        <w:spacing w:after="0"/>
        <w:ind w:left="0"/>
        <w:jc w:val="both"/>
      </w:pPr>
      <w:r>
        <w:rPr>
          <w:rFonts w:ascii="Times New Roman"/>
          <w:b w:val="false"/>
          <w:i w:val="false"/>
          <w:color w:val="000000"/>
          <w:sz w:val="28"/>
        </w:rPr>
        <w:t>
      2) знакомство с чувствами: беспомощность – самостоятельность; застенчивость – раскрепощенность; жалость – безразличие; сострадание – жестокость;</w:t>
      </w:r>
    </w:p>
    <w:bookmarkEnd w:id="4695"/>
    <w:bookmarkStart w:name="z18180" w:id="4696"/>
    <w:p>
      <w:pPr>
        <w:spacing w:after="0"/>
        <w:ind w:left="0"/>
        <w:jc w:val="both"/>
      </w:pPr>
      <w:r>
        <w:rPr>
          <w:rFonts w:ascii="Times New Roman"/>
          <w:b w:val="false"/>
          <w:i w:val="false"/>
          <w:color w:val="000000"/>
          <w:sz w:val="28"/>
        </w:rPr>
        <w:t>
      3) знакомство с эмоциональным состоянием, связанным с чувством заботы;</w:t>
      </w:r>
    </w:p>
    <w:bookmarkEnd w:id="4696"/>
    <w:bookmarkStart w:name="z18181" w:id="4697"/>
    <w:p>
      <w:pPr>
        <w:spacing w:after="0"/>
        <w:ind w:left="0"/>
        <w:jc w:val="both"/>
      </w:pPr>
      <w:r>
        <w:rPr>
          <w:rFonts w:ascii="Times New Roman"/>
          <w:b w:val="false"/>
          <w:i w:val="false"/>
          <w:color w:val="000000"/>
          <w:sz w:val="28"/>
        </w:rPr>
        <w:t>
      4) развитие умения дифференцировать оттенки эмоциональных состояний: застенчивость / смущение / неловкость / стеснительность; жалость/ сострадание / забота; удивление / изумление / ошарашенность; отвращение / омерзение;</w:t>
      </w:r>
    </w:p>
    <w:bookmarkEnd w:id="4697"/>
    <w:bookmarkStart w:name="z18182" w:id="4698"/>
    <w:p>
      <w:pPr>
        <w:spacing w:after="0"/>
        <w:ind w:left="0"/>
        <w:jc w:val="both"/>
      </w:pPr>
      <w:r>
        <w:rPr>
          <w:rFonts w:ascii="Times New Roman"/>
          <w:b w:val="false"/>
          <w:i w:val="false"/>
          <w:color w:val="000000"/>
          <w:sz w:val="28"/>
        </w:rPr>
        <w:t>
      5) упражнение в чтении и пересказе сюжетных рассказов с выделением и дифференциацией эмоциональных состояний героев (застенчивость, смущение, жалость, сострадание, забота, удивление, изумление, ошарашенность);</w:t>
      </w:r>
    </w:p>
    <w:bookmarkEnd w:id="4698"/>
    <w:bookmarkStart w:name="z18183" w:id="4699"/>
    <w:p>
      <w:pPr>
        <w:spacing w:after="0"/>
        <w:ind w:left="0"/>
        <w:jc w:val="both"/>
      </w:pPr>
      <w:r>
        <w:rPr>
          <w:rFonts w:ascii="Times New Roman"/>
          <w:b w:val="false"/>
          <w:i w:val="false"/>
          <w:color w:val="000000"/>
          <w:sz w:val="28"/>
        </w:rPr>
        <w:t>
      6) умение адекватно выражать мимикой, жестами, выразительными движениями эмоциональные состояния жалости, заботы, бодрости, ошарашенности, смущения, омерзения, изумления;</w:t>
      </w:r>
    </w:p>
    <w:bookmarkEnd w:id="4699"/>
    <w:bookmarkStart w:name="z18184" w:id="4700"/>
    <w:p>
      <w:pPr>
        <w:spacing w:after="0"/>
        <w:ind w:left="0"/>
        <w:jc w:val="both"/>
      </w:pPr>
      <w:r>
        <w:rPr>
          <w:rFonts w:ascii="Times New Roman"/>
          <w:b w:val="false"/>
          <w:i w:val="false"/>
          <w:color w:val="000000"/>
          <w:sz w:val="28"/>
        </w:rPr>
        <w:t>
      7) моделирование жестов, поз, выразительных движений, соответствующих эмоциональным состояниям изумления, отвращения, беспомощности, неловкости;</w:t>
      </w:r>
    </w:p>
    <w:bookmarkEnd w:id="4700"/>
    <w:bookmarkStart w:name="z18185" w:id="4701"/>
    <w:p>
      <w:pPr>
        <w:spacing w:after="0"/>
        <w:ind w:left="0"/>
        <w:jc w:val="both"/>
      </w:pPr>
      <w:r>
        <w:rPr>
          <w:rFonts w:ascii="Times New Roman"/>
          <w:b w:val="false"/>
          <w:i w:val="false"/>
          <w:color w:val="000000"/>
          <w:sz w:val="28"/>
        </w:rPr>
        <w:t>
      8) способствование открытому проявлению эмоций сострадания, заботы, застенчивости, неловкости, удивления социально приемлемыми способами.</w:t>
      </w:r>
    </w:p>
    <w:bookmarkEnd w:id="4701"/>
    <w:bookmarkStart w:name="z18186" w:id="4702"/>
    <w:p>
      <w:pPr>
        <w:spacing w:after="0"/>
        <w:ind w:left="0"/>
        <w:jc w:val="both"/>
      </w:pPr>
      <w:r>
        <w:rPr>
          <w:rFonts w:ascii="Times New Roman"/>
          <w:b w:val="false"/>
          <w:i w:val="false"/>
          <w:color w:val="000000"/>
          <w:sz w:val="28"/>
        </w:rPr>
        <w:t>
      20. Формирование умения пользоваться речевыми и неречевыми средствами общения на практике и правильно воспроизводить их в деятельности (8 часов):</w:t>
      </w:r>
    </w:p>
    <w:bookmarkEnd w:id="4702"/>
    <w:bookmarkStart w:name="z18187" w:id="4703"/>
    <w:p>
      <w:pPr>
        <w:spacing w:after="0"/>
        <w:ind w:left="0"/>
        <w:jc w:val="both"/>
      </w:pPr>
      <w:r>
        <w:rPr>
          <w:rFonts w:ascii="Times New Roman"/>
          <w:b w:val="false"/>
          <w:i w:val="false"/>
          <w:color w:val="000000"/>
          <w:sz w:val="28"/>
        </w:rPr>
        <w:t>
      1) обучение выражению чувств изумления, сострадания, заботы, бодрости, удивления мимикой и выразительными движениями, позами, жестами;</w:t>
      </w:r>
    </w:p>
    <w:bookmarkEnd w:id="4703"/>
    <w:bookmarkStart w:name="z18188" w:id="4704"/>
    <w:p>
      <w:pPr>
        <w:spacing w:after="0"/>
        <w:ind w:left="0"/>
        <w:jc w:val="both"/>
      </w:pPr>
      <w:r>
        <w:rPr>
          <w:rFonts w:ascii="Times New Roman"/>
          <w:b w:val="false"/>
          <w:i w:val="false"/>
          <w:color w:val="000000"/>
          <w:sz w:val="28"/>
        </w:rPr>
        <w:t>
      2) сопровождение фраз, выражающих эмоциональные состояния беспомощности, стеснительности, удивления, ошарашенности, брезгливости, омерзения, изумления, жалости выразительными движениями, жестами;</w:t>
      </w:r>
    </w:p>
    <w:bookmarkEnd w:id="4704"/>
    <w:bookmarkStart w:name="z18189" w:id="4705"/>
    <w:p>
      <w:pPr>
        <w:spacing w:after="0"/>
        <w:ind w:left="0"/>
        <w:jc w:val="both"/>
      </w:pPr>
      <w:r>
        <w:rPr>
          <w:rFonts w:ascii="Times New Roman"/>
          <w:b w:val="false"/>
          <w:i w:val="false"/>
          <w:color w:val="000000"/>
          <w:sz w:val="28"/>
        </w:rPr>
        <w:t>
      3) имитация действий, связанных с профессиональной деятельностью машиниста, парикмахера, трубача, мойщика стекол, повара, дирижера;</w:t>
      </w:r>
    </w:p>
    <w:bookmarkEnd w:id="4705"/>
    <w:bookmarkStart w:name="z18190" w:id="4706"/>
    <w:p>
      <w:pPr>
        <w:spacing w:after="0"/>
        <w:ind w:left="0"/>
        <w:jc w:val="both"/>
      </w:pPr>
      <w:r>
        <w:rPr>
          <w:rFonts w:ascii="Times New Roman"/>
          <w:b w:val="false"/>
          <w:i w:val="false"/>
          <w:color w:val="000000"/>
          <w:sz w:val="28"/>
        </w:rPr>
        <w:t>
      4) имитация походки пьяного человека, балерины, модели, идущей по подиуму;</w:t>
      </w:r>
    </w:p>
    <w:bookmarkEnd w:id="4706"/>
    <w:bookmarkStart w:name="z18191" w:id="4707"/>
    <w:p>
      <w:pPr>
        <w:spacing w:after="0"/>
        <w:ind w:left="0"/>
        <w:jc w:val="both"/>
      </w:pPr>
      <w:r>
        <w:rPr>
          <w:rFonts w:ascii="Times New Roman"/>
          <w:b w:val="false"/>
          <w:i w:val="false"/>
          <w:color w:val="000000"/>
          <w:sz w:val="28"/>
        </w:rPr>
        <w:t>
      5) обучение правильному регулированию собственного поведения в определенной ситуации: выразить жалость, сочувствие (выразить соболезнование); поведение в незнакомой ситуации; скрыть свое отвращение (к незнакомой, нелюбимой еде); когда не хочется куда-то идти.</w:t>
      </w:r>
    </w:p>
    <w:bookmarkEnd w:id="4707"/>
    <w:bookmarkStart w:name="z18192" w:id="4708"/>
    <w:p>
      <w:pPr>
        <w:spacing w:after="0"/>
        <w:ind w:left="0"/>
        <w:jc w:val="both"/>
      </w:pPr>
      <w:r>
        <w:rPr>
          <w:rFonts w:ascii="Times New Roman"/>
          <w:b w:val="false"/>
          <w:i w:val="false"/>
          <w:color w:val="000000"/>
          <w:sz w:val="28"/>
        </w:rPr>
        <w:t>
      21. Развитие речевой интонации (4 часа):</w:t>
      </w:r>
    </w:p>
    <w:bookmarkEnd w:id="4708"/>
    <w:bookmarkStart w:name="z18193" w:id="4709"/>
    <w:p>
      <w:pPr>
        <w:spacing w:after="0"/>
        <w:ind w:left="0"/>
        <w:jc w:val="both"/>
      </w:pPr>
      <w:r>
        <w:rPr>
          <w:rFonts w:ascii="Times New Roman"/>
          <w:b w:val="false"/>
          <w:i w:val="false"/>
          <w:color w:val="000000"/>
          <w:sz w:val="28"/>
        </w:rPr>
        <w:t>
      1) закрепление речевых интонаций благодарности, умиления, высокомерия, пренебрежения, усталости, рассерженности;</w:t>
      </w:r>
    </w:p>
    <w:bookmarkEnd w:id="4709"/>
    <w:bookmarkStart w:name="z18194" w:id="4710"/>
    <w:p>
      <w:pPr>
        <w:spacing w:after="0"/>
        <w:ind w:left="0"/>
        <w:jc w:val="both"/>
      </w:pPr>
      <w:r>
        <w:rPr>
          <w:rFonts w:ascii="Times New Roman"/>
          <w:b w:val="false"/>
          <w:i w:val="false"/>
          <w:color w:val="000000"/>
          <w:sz w:val="28"/>
        </w:rPr>
        <w:t>
      2) обучение умению выражать интонациями оттенки чувств: удивление / изумление / ошарашенность; жалость / забота; застенчивость / неловкость; брезгливость / омерзение.</w:t>
      </w:r>
    </w:p>
    <w:bookmarkEnd w:id="4710"/>
    <w:bookmarkStart w:name="z18195" w:id="4711"/>
    <w:p>
      <w:pPr>
        <w:spacing w:after="0"/>
        <w:ind w:left="0"/>
        <w:jc w:val="both"/>
      </w:pPr>
      <w:r>
        <w:rPr>
          <w:rFonts w:ascii="Times New Roman"/>
          <w:b w:val="false"/>
          <w:i w:val="false"/>
          <w:color w:val="000000"/>
          <w:sz w:val="28"/>
        </w:rPr>
        <w:t>
      22. Формирование навыков культурного поведения (6 часов):</w:t>
      </w:r>
    </w:p>
    <w:bookmarkEnd w:id="4711"/>
    <w:bookmarkStart w:name="z18196" w:id="4712"/>
    <w:p>
      <w:pPr>
        <w:spacing w:after="0"/>
        <w:ind w:left="0"/>
        <w:jc w:val="both"/>
      </w:pPr>
      <w:r>
        <w:rPr>
          <w:rFonts w:ascii="Times New Roman"/>
          <w:b w:val="false"/>
          <w:i w:val="false"/>
          <w:color w:val="000000"/>
          <w:sz w:val="28"/>
        </w:rPr>
        <w:t>
      1) моделирование жизненных ситуаций: правильное поведение в библиотеке, музее; правильное поведение на официальных церемониях, при встрече гостей в школе; ответы на телефонные звонки; исполнение роли хозяина дома; адекватное реагирование на замечания и критику;</w:t>
      </w:r>
    </w:p>
    <w:bookmarkEnd w:id="4712"/>
    <w:bookmarkStart w:name="z18197" w:id="4713"/>
    <w:p>
      <w:pPr>
        <w:spacing w:after="0"/>
        <w:ind w:left="0"/>
        <w:jc w:val="both"/>
      </w:pPr>
      <w:r>
        <w:rPr>
          <w:rFonts w:ascii="Times New Roman"/>
          <w:b w:val="false"/>
          <w:i w:val="false"/>
          <w:color w:val="000000"/>
          <w:sz w:val="28"/>
        </w:rPr>
        <w:t>
      2) формирование адекватных способов общения со сверстниками, родителями, посторонними, зрячими людьми.</w:t>
      </w:r>
    </w:p>
    <w:bookmarkEnd w:id="4713"/>
    <w:bookmarkStart w:name="z18198" w:id="4714"/>
    <w:p>
      <w:pPr>
        <w:spacing w:after="0"/>
        <w:ind w:left="0"/>
        <w:jc w:val="both"/>
      </w:pPr>
      <w:r>
        <w:rPr>
          <w:rFonts w:ascii="Times New Roman"/>
          <w:b w:val="false"/>
          <w:i w:val="false"/>
          <w:color w:val="000000"/>
          <w:sz w:val="28"/>
        </w:rPr>
        <w:t>
      23. Коррекция настроения и отдельных черт характера средствами мимики и пантомимики (3 часа):</w:t>
      </w:r>
    </w:p>
    <w:bookmarkEnd w:id="4714"/>
    <w:bookmarkStart w:name="z18199" w:id="4715"/>
    <w:p>
      <w:pPr>
        <w:spacing w:after="0"/>
        <w:ind w:left="0"/>
        <w:jc w:val="both"/>
      </w:pPr>
      <w:r>
        <w:rPr>
          <w:rFonts w:ascii="Times New Roman"/>
          <w:b w:val="false"/>
          <w:i w:val="false"/>
          <w:color w:val="000000"/>
          <w:sz w:val="28"/>
        </w:rPr>
        <w:t>
      1) тренировка в преодолении двигательного автоматизма;</w:t>
      </w:r>
    </w:p>
    <w:bookmarkEnd w:id="4715"/>
    <w:bookmarkStart w:name="z18200" w:id="4716"/>
    <w:p>
      <w:pPr>
        <w:spacing w:after="0"/>
        <w:ind w:left="0"/>
        <w:jc w:val="both"/>
      </w:pPr>
      <w:r>
        <w:rPr>
          <w:rFonts w:ascii="Times New Roman"/>
          <w:b w:val="false"/>
          <w:i w:val="false"/>
          <w:color w:val="000000"/>
          <w:sz w:val="28"/>
        </w:rPr>
        <w:t>
      2) моделирование ситуаций, просмотр и прослушивание фильмом, способствующих развитию чувств эмпатии, отзывчивости;</w:t>
      </w:r>
    </w:p>
    <w:bookmarkEnd w:id="4716"/>
    <w:bookmarkStart w:name="z18201" w:id="4717"/>
    <w:p>
      <w:pPr>
        <w:spacing w:after="0"/>
        <w:ind w:left="0"/>
        <w:jc w:val="both"/>
      </w:pPr>
      <w:r>
        <w:rPr>
          <w:rFonts w:ascii="Times New Roman"/>
          <w:b w:val="false"/>
          <w:i w:val="false"/>
          <w:color w:val="000000"/>
          <w:sz w:val="28"/>
        </w:rPr>
        <w:t>
      3) адекватное реагирование на замечания и критику;</w:t>
      </w:r>
    </w:p>
    <w:bookmarkEnd w:id="4717"/>
    <w:bookmarkStart w:name="z18202" w:id="4718"/>
    <w:p>
      <w:pPr>
        <w:spacing w:after="0"/>
        <w:ind w:left="0"/>
        <w:jc w:val="both"/>
      </w:pPr>
      <w:r>
        <w:rPr>
          <w:rFonts w:ascii="Times New Roman"/>
          <w:b w:val="false"/>
          <w:i w:val="false"/>
          <w:color w:val="000000"/>
          <w:sz w:val="28"/>
        </w:rPr>
        <w:t>
      4) психомышечная тренировка в преодолении чувств застенчивости, брезгливости, робости;</w:t>
      </w:r>
    </w:p>
    <w:bookmarkEnd w:id="4718"/>
    <w:bookmarkStart w:name="z18203" w:id="4719"/>
    <w:p>
      <w:pPr>
        <w:spacing w:after="0"/>
        <w:ind w:left="0"/>
        <w:jc w:val="both"/>
      </w:pPr>
      <w:r>
        <w:rPr>
          <w:rFonts w:ascii="Times New Roman"/>
          <w:b w:val="false"/>
          <w:i w:val="false"/>
          <w:color w:val="000000"/>
          <w:sz w:val="28"/>
        </w:rPr>
        <w:t>
      5) вербализация настроения и эмоциональных состояний персонажей сюжетных картинок, рассказов.</w:t>
      </w:r>
    </w:p>
    <w:bookmarkEnd w:id="4719"/>
    <w:bookmarkStart w:name="z18204" w:id="4720"/>
    <w:p>
      <w:pPr>
        <w:spacing w:after="0"/>
        <w:ind w:left="0"/>
        <w:jc w:val="left"/>
      </w:pPr>
      <w:r>
        <w:rPr>
          <w:rFonts w:ascii="Times New Roman"/>
          <w:b/>
          <w:i w:val="false"/>
          <w:color w:val="000000"/>
        </w:rPr>
        <w:t xml:space="preserve"> Глава 4. Базовое содержание учебного предмета для 7 класса </w:t>
      </w:r>
    </w:p>
    <w:bookmarkEnd w:id="4720"/>
    <w:bookmarkStart w:name="z18205" w:id="4721"/>
    <w:p>
      <w:pPr>
        <w:spacing w:after="0"/>
        <w:ind w:left="0"/>
        <w:jc w:val="both"/>
      </w:pPr>
      <w:r>
        <w:rPr>
          <w:rFonts w:ascii="Times New Roman"/>
          <w:b w:val="false"/>
          <w:i w:val="false"/>
          <w:color w:val="000000"/>
          <w:sz w:val="28"/>
        </w:rPr>
        <w:t>
      24. Психомышечная тренировка (4 часа).</w:t>
      </w:r>
    </w:p>
    <w:bookmarkEnd w:id="4721"/>
    <w:bookmarkStart w:name="z18206" w:id="4722"/>
    <w:p>
      <w:pPr>
        <w:spacing w:after="0"/>
        <w:ind w:left="0"/>
        <w:jc w:val="both"/>
      </w:pPr>
      <w:r>
        <w:rPr>
          <w:rFonts w:ascii="Times New Roman"/>
          <w:b w:val="false"/>
          <w:i w:val="false"/>
          <w:color w:val="000000"/>
          <w:sz w:val="28"/>
        </w:rPr>
        <w:t>
      1) сознательная корректировка поведения и чувств посредством аутогенной тренировки;</w:t>
      </w:r>
    </w:p>
    <w:bookmarkEnd w:id="4722"/>
    <w:bookmarkStart w:name="z18207" w:id="4723"/>
    <w:p>
      <w:pPr>
        <w:spacing w:after="0"/>
        <w:ind w:left="0"/>
        <w:jc w:val="both"/>
      </w:pPr>
      <w:r>
        <w:rPr>
          <w:rFonts w:ascii="Times New Roman"/>
          <w:b w:val="false"/>
          <w:i w:val="false"/>
          <w:color w:val="000000"/>
          <w:sz w:val="28"/>
        </w:rPr>
        <w:t>
      2) выполнение игр и этюдов, направленных на психомышечную тренировку с фиксацией внимания на дыхание.</w:t>
      </w:r>
    </w:p>
    <w:bookmarkEnd w:id="4723"/>
    <w:bookmarkStart w:name="z18208" w:id="4724"/>
    <w:p>
      <w:pPr>
        <w:spacing w:after="0"/>
        <w:ind w:left="0"/>
        <w:jc w:val="both"/>
      </w:pPr>
      <w:r>
        <w:rPr>
          <w:rFonts w:ascii="Times New Roman"/>
          <w:b w:val="false"/>
          <w:i w:val="false"/>
          <w:color w:val="000000"/>
          <w:sz w:val="28"/>
        </w:rPr>
        <w:t>
      25. Обучение умению воспринимать эмоциональные состояния и воспроизводить их мимическими и пантомимическими движениями с соответствующей речевой интонацией (8 часов):</w:t>
      </w:r>
    </w:p>
    <w:bookmarkEnd w:id="4724"/>
    <w:bookmarkStart w:name="z18209" w:id="4725"/>
    <w:p>
      <w:pPr>
        <w:spacing w:after="0"/>
        <w:ind w:left="0"/>
        <w:jc w:val="both"/>
      </w:pPr>
      <w:r>
        <w:rPr>
          <w:rFonts w:ascii="Times New Roman"/>
          <w:b w:val="false"/>
          <w:i w:val="false"/>
          <w:color w:val="000000"/>
          <w:sz w:val="28"/>
        </w:rPr>
        <w:t>
      1) закрепление мимическими и пантомимическими движениями чувств и эмоций беспомощности, жалости, сострадания, изумления, стеснительности, заботы, бодрости, омерзения, неловкости, смущения;</w:t>
      </w:r>
    </w:p>
    <w:bookmarkEnd w:id="4725"/>
    <w:bookmarkStart w:name="z18210" w:id="4726"/>
    <w:p>
      <w:pPr>
        <w:spacing w:after="0"/>
        <w:ind w:left="0"/>
        <w:jc w:val="both"/>
      </w:pPr>
      <w:r>
        <w:rPr>
          <w:rFonts w:ascii="Times New Roman"/>
          <w:b w:val="false"/>
          <w:i w:val="false"/>
          <w:color w:val="000000"/>
          <w:sz w:val="28"/>
        </w:rPr>
        <w:t>
      2) знакомство с чувствами и эмоциональными состояниями: безразличие/невозмутимость; отрешенность/отстраненность/оцепенение; испуг/страх/ужас; просьба/мольба; радость/восторг.</w:t>
      </w:r>
    </w:p>
    <w:bookmarkEnd w:id="4726"/>
    <w:bookmarkStart w:name="z18211" w:id="4727"/>
    <w:p>
      <w:pPr>
        <w:spacing w:after="0"/>
        <w:ind w:left="0"/>
        <w:jc w:val="both"/>
      </w:pPr>
      <w:r>
        <w:rPr>
          <w:rFonts w:ascii="Times New Roman"/>
          <w:b w:val="false"/>
          <w:i w:val="false"/>
          <w:color w:val="000000"/>
          <w:sz w:val="28"/>
        </w:rPr>
        <w:t>
      3) упражнение в дифференцировании вышеупомянутых чувств и эмоциональных состояний;</w:t>
      </w:r>
    </w:p>
    <w:bookmarkEnd w:id="4727"/>
    <w:bookmarkStart w:name="z18212" w:id="4728"/>
    <w:p>
      <w:pPr>
        <w:spacing w:after="0"/>
        <w:ind w:left="0"/>
        <w:jc w:val="both"/>
      </w:pPr>
      <w:r>
        <w:rPr>
          <w:rFonts w:ascii="Times New Roman"/>
          <w:b w:val="false"/>
          <w:i w:val="false"/>
          <w:color w:val="000000"/>
          <w:sz w:val="28"/>
        </w:rPr>
        <w:t>
      4) развитие способности понимать и дифференцировать эмоциональное состояние другого человека;</w:t>
      </w:r>
    </w:p>
    <w:bookmarkEnd w:id="4728"/>
    <w:bookmarkStart w:name="z18213" w:id="4729"/>
    <w:p>
      <w:pPr>
        <w:spacing w:after="0"/>
        <w:ind w:left="0"/>
        <w:jc w:val="both"/>
      </w:pPr>
      <w:r>
        <w:rPr>
          <w:rFonts w:ascii="Times New Roman"/>
          <w:b w:val="false"/>
          <w:i w:val="false"/>
          <w:color w:val="000000"/>
          <w:sz w:val="28"/>
        </w:rPr>
        <w:t>
      5) упражнение в сочинении сюжетных рассказов на заданную эмоцию;</w:t>
      </w:r>
    </w:p>
    <w:bookmarkEnd w:id="4729"/>
    <w:bookmarkStart w:name="z18214" w:id="4730"/>
    <w:p>
      <w:pPr>
        <w:spacing w:after="0"/>
        <w:ind w:left="0"/>
        <w:jc w:val="both"/>
      </w:pPr>
      <w:r>
        <w:rPr>
          <w:rFonts w:ascii="Times New Roman"/>
          <w:b w:val="false"/>
          <w:i w:val="false"/>
          <w:color w:val="000000"/>
          <w:sz w:val="28"/>
        </w:rPr>
        <w:t>
      6) упражнения на выражение мимикой, жестами, позами, выразительными движениями чувств: испуг/ужас/оцепенение; радость/восторг; просьба/мольба;</w:t>
      </w:r>
    </w:p>
    <w:bookmarkEnd w:id="4730"/>
    <w:bookmarkStart w:name="z18215" w:id="4731"/>
    <w:p>
      <w:pPr>
        <w:spacing w:after="0"/>
        <w:ind w:left="0"/>
        <w:jc w:val="both"/>
      </w:pPr>
      <w:r>
        <w:rPr>
          <w:rFonts w:ascii="Times New Roman"/>
          <w:b w:val="false"/>
          <w:i w:val="false"/>
          <w:color w:val="000000"/>
          <w:sz w:val="28"/>
        </w:rPr>
        <w:t>
      7) способствование открытому проявлению эмоции радости социально приемлемыми способами.</w:t>
      </w:r>
    </w:p>
    <w:bookmarkEnd w:id="4731"/>
    <w:bookmarkStart w:name="z18216" w:id="4732"/>
    <w:p>
      <w:pPr>
        <w:spacing w:after="0"/>
        <w:ind w:left="0"/>
        <w:jc w:val="both"/>
      </w:pPr>
      <w:r>
        <w:rPr>
          <w:rFonts w:ascii="Times New Roman"/>
          <w:b w:val="false"/>
          <w:i w:val="false"/>
          <w:color w:val="000000"/>
          <w:sz w:val="28"/>
        </w:rPr>
        <w:t>
      26. Формирование умения пользоваться речевыми и неречевыми средствами общения на практике и правильно воспроизводить их в деятельности (8 часов):</w:t>
      </w:r>
    </w:p>
    <w:bookmarkEnd w:id="4732"/>
    <w:bookmarkStart w:name="z18217" w:id="4733"/>
    <w:p>
      <w:pPr>
        <w:spacing w:after="0"/>
        <w:ind w:left="0"/>
        <w:jc w:val="both"/>
      </w:pPr>
      <w:r>
        <w:rPr>
          <w:rFonts w:ascii="Times New Roman"/>
          <w:b w:val="false"/>
          <w:i w:val="false"/>
          <w:color w:val="000000"/>
          <w:sz w:val="28"/>
        </w:rPr>
        <w:t>
      1) воспроизведение эмоционального состояния героев сюжетных рассказов с использованием приема драматизации;</w:t>
      </w:r>
    </w:p>
    <w:bookmarkEnd w:id="4733"/>
    <w:bookmarkStart w:name="z18218" w:id="4734"/>
    <w:p>
      <w:pPr>
        <w:spacing w:after="0"/>
        <w:ind w:left="0"/>
        <w:jc w:val="both"/>
      </w:pPr>
      <w:r>
        <w:rPr>
          <w:rFonts w:ascii="Times New Roman"/>
          <w:b w:val="false"/>
          <w:i w:val="false"/>
          <w:color w:val="000000"/>
          <w:sz w:val="28"/>
        </w:rPr>
        <w:t>
      2) имитация действий, связанных с профессиональной деятельностью сапожника, плотника, врача-массажиста, скрипача;</w:t>
      </w:r>
    </w:p>
    <w:bookmarkEnd w:id="4734"/>
    <w:bookmarkStart w:name="z18219" w:id="4735"/>
    <w:p>
      <w:pPr>
        <w:spacing w:after="0"/>
        <w:ind w:left="0"/>
        <w:jc w:val="both"/>
      </w:pPr>
      <w:r>
        <w:rPr>
          <w:rFonts w:ascii="Times New Roman"/>
          <w:b w:val="false"/>
          <w:i w:val="false"/>
          <w:color w:val="000000"/>
          <w:sz w:val="28"/>
        </w:rPr>
        <w:t>
      3) имитирование походки робота; "танцующей" походки; походки человека, у которого болит поясница;</w:t>
      </w:r>
    </w:p>
    <w:bookmarkEnd w:id="4735"/>
    <w:bookmarkStart w:name="z18220" w:id="4736"/>
    <w:p>
      <w:pPr>
        <w:spacing w:after="0"/>
        <w:ind w:left="0"/>
        <w:jc w:val="both"/>
      </w:pPr>
      <w:r>
        <w:rPr>
          <w:rFonts w:ascii="Times New Roman"/>
          <w:b w:val="false"/>
          <w:i w:val="false"/>
          <w:color w:val="000000"/>
          <w:sz w:val="28"/>
        </w:rPr>
        <w:t>
      4) моделирование поведения в определенной ситуации: я очень испугался; я в ужасе от …; я в замешательстве; оцепенел от страха; восторг от успеха.</w:t>
      </w:r>
    </w:p>
    <w:bookmarkEnd w:id="4736"/>
    <w:bookmarkStart w:name="z18221" w:id="4737"/>
    <w:p>
      <w:pPr>
        <w:spacing w:after="0"/>
        <w:ind w:left="0"/>
        <w:jc w:val="both"/>
      </w:pPr>
      <w:r>
        <w:rPr>
          <w:rFonts w:ascii="Times New Roman"/>
          <w:b w:val="false"/>
          <w:i w:val="false"/>
          <w:color w:val="000000"/>
          <w:sz w:val="28"/>
        </w:rPr>
        <w:t>
      27. Развитие речевой интонации (6 часов):</w:t>
      </w:r>
    </w:p>
    <w:bookmarkEnd w:id="4737"/>
    <w:bookmarkStart w:name="z18222" w:id="4738"/>
    <w:p>
      <w:pPr>
        <w:spacing w:after="0"/>
        <w:ind w:left="0"/>
        <w:jc w:val="both"/>
      </w:pPr>
      <w:r>
        <w:rPr>
          <w:rFonts w:ascii="Times New Roman"/>
          <w:b w:val="false"/>
          <w:i w:val="false"/>
          <w:color w:val="000000"/>
          <w:sz w:val="28"/>
        </w:rPr>
        <w:t>
      1) закрепление речевых интонаций, изученных ранее;</w:t>
      </w:r>
    </w:p>
    <w:bookmarkEnd w:id="4738"/>
    <w:bookmarkStart w:name="z18223" w:id="4739"/>
    <w:p>
      <w:pPr>
        <w:spacing w:after="0"/>
        <w:ind w:left="0"/>
        <w:jc w:val="both"/>
      </w:pPr>
      <w:r>
        <w:rPr>
          <w:rFonts w:ascii="Times New Roman"/>
          <w:b w:val="false"/>
          <w:i w:val="false"/>
          <w:color w:val="000000"/>
          <w:sz w:val="28"/>
        </w:rPr>
        <w:t>
      2) упражнения на передачу оттенков чувств и эмоциональных состояний: страх/ужас; просьба/мольба; радость/восторг; безразличие/невозмутимость;</w:t>
      </w:r>
    </w:p>
    <w:bookmarkEnd w:id="4739"/>
    <w:bookmarkStart w:name="z18224" w:id="4740"/>
    <w:p>
      <w:pPr>
        <w:spacing w:after="0"/>
        <w:ind w:left="0"/>
        <w:jc w:val="both"/>
      </w:pPr>
      <w:r>
        <w:rPr>
          <w:rFonts w:ascii="Times New Roman"/>
          <w:b w:val="false"/>
          <w:i w:val="false"/>
          <w:color w:val="000000"/>
          <w:sz w:val="28"/>
        </w:rPr>
        <w:t>
      3) угадывание настроения и чувств другого человека по интонации (на материале рассказов, фильмов, обыгрывании сюжетов).</w:t>
      </w:r>
    </w:p>
    <w:bookmarkEnd w:id="4740"/>
    <w:bookmarkStart w:name="z18225" w:id="4741"/>
    <w:p>
      <w:pPr>
        <w:spacing w:after="0"/>
        <w:ind w:left="0"/>
        <w:jc w:val="both"/>
      </w:pPr>
      <w:r>
        <w:rPr>
          <w:rFonts w:ascii="Times New Roman"/>
          <w:b w:val="false"/>
          <w:i w:val="false"/>
          <w:color w:val="000000"/>
          <w:sz w:val="28"/>
        </w:rPr>
        <w:t>
      28. Формирование навыков культурного поведения (4 часа):</w:t>
      </w:r>
    </w:p>
    <w:bookmarkEnd w:id="4741"/>
    <w:bookmarkStart w:name="z18226" w:id="4742"/>
    <w:p>
      <w:pPr>
        <w:spacing w:after="0"/>
        <w:ind w:left="0"/>
        <w:jc w:val="both"/>
      </w:pPr>
      <w:r>
        <w:rPr>
          <w:rFonts w:ascii="Times New Roman"/>
          <w:b w:val="false"/>
          <w:i w:val="false"/>
          <w:color w:val="000000"/>
          <w:sz w:val="28"/>
        </w:rPr>
        <w:t xml:space="preserve">
      1) совершенствование навыков культурного поведения в ситуациях: уважение права собственности; проявление инициативы при знакомстве, приглашении гостей; </w:t>
      </w:r>
    </w:p>
    <w:bookmarkEnd w:id="4742"/>
    <w:bookmarkStart w:name="z18227" w:id="4743"/>
    <w:p>
      <w:pPr>
        <w:spacing w:after="0"/>
        <w:ind w:left="0"/>
        <w:jc w:val="both"/>
      </w:pPr>
      <w:r>
        <w:rPr>
          <w:rFonts w:ascii="Times New Roman"/>
          <w:b w:val="false"/>
          <w:i w:val="false"/>
          <w:color w:val="000000"/>
          <w:sz w:val="28"/>
        </w:rPr>
        <w:t xml:space="preserve">
      2) предложение помощи; </w:t>
      </w:r>
    </w:p>
    <w:bookmarkEnd w:id="4743"/>
    <w:bookmarkStart w:name="z18228" w:id="4744"/>
    <w:p>
      <w:pPr>
        <w:spacing w:after="0"/>
        <w:ind w:left="0"/>
        <w:jc w:val="both"/>
      </w:pPr>
      <w:r>
        <w:rPr>
          <w:rFonts w:ascii="Times New Roman"/>
          <w:b w:val="false"/>
          <w:i w:val="false"/>
          <w:color w:val="000000"/>
          <w:sz w:val="28"/>
        </w:rPr>
        <w:t xml:space="preserve">
      3) проявление учтивости в общественных местах; </w:t>
      </w:r>
    </w:p>
    <w:bookmarkEnd w:id="4744"/>
    <w:bookmarkStart w:name="z18229" w:id="4745"/>
    <w:p>
      <w:pPr>
        <w:spacing w:after="0"/>
        <w:ind w:left="0"/>
        <w:jc w:val="both"/>
      </w:pPr>
      <w:r>
        <w:rPr>
          <w:rFonts w:ascii="Times New Roman"/>
          <w:b w:val="false"/>
          <w:i w:val="false"/>
          <w:color w:val="000000"/>
          <w:sz w:val="28"/>
        </w:rPr>
        <w:t xml:space="preserve">
      4) умение попросить вещь, принадлежащую другому человеку; </w:t>
      </w:r>
    </w:p>
    <w:bookmarkEnd w:id="4745"/>
    <w:bookmarkStart w:name="z18230" w:id="4746"/>
    <w:p>
      <w:pPr>
        <w:spacing w:after="0"/>
        <w:ind w:left="0"/>
        <w:jc w:val="both"/>
      </w:pPr>
      <w:r>
        <w:rPr>
          <w:rFonts w:ascii="Times New Roman"/>
          <w:b w:val="false"/>
          <w:i w:val="false"/>
          <w:color w:val="000000"/>
          <w:sz w:val="28"/>
        </w:rPr>
        <w:t>
      5) адекватно реагировать на отказ.</w:t>
      </w:r>
    </w:p>
    <w:bookmarkEnd w:id="4746"/>
    <w:bookmarkStart w:name="z18231" w:id="4747"/>
    <w:p>
      <w:pPr>
        <w:spacing w:after="0"/>
        <w:ind w:left="0"/>
        <w:jc w:val="both"/>
      </w:pPr>
      <w:r>
        <w:rPr>
          <w:rFonts w:ascii="Times New Roman"/>
          <w:b w:val="false"/>
          <w:i w:val="false"/>
          <w:color w:val="000000"/>
          <w:sz w:val="28"/>
        </w:rPr>
        <w:t>
      29. Коррекция настроения и отдельных черт характера средствами мимики и пантомимики (4 часа):</w:t>
      </w:r>
    </w:p>
    <w:bookmarkEnd w:id="4747"/>
    <w:bookmarkStart w:name="z18232" w:id="4748"/>
    <w:p>
      <w:pPr>
        <w:spacing w:after="0"/>
        <w:ind w:left="0"/>
        <w:jc w:val="both"/>
      </w:pPr>
      <w:r>
        <w:rPr>
          <w:rFonts w:ascii="Times New Roman"/>
          <w:b w:val="false"/>
          <w:i w:val="false"/>
          <w:color w:val="000000"/>
          <w:sz w:val="28"/>
        </w:rPr>
        <w:t>
      1) упражнения, направленные на преодоление двигательного автоматизма;</w:t>
      </w:r>
    </w:p>
    <w:bookmarkEnd w:id="4748"/>
    <w:bookmarkStart w:name="z18233" w:id="4749"/>
    <w:p>
      <w:pPr>
        <w:spacing w:after="0"/>
        <w:ind w:left="0"/>
        <w:jc w:val="both"/>
      </w:pPr>
      <w:r>
        <w:rPr>
          <w:rFonts w:ascii="Times New Roman"/>
          <w:b w:val="false"/>
          <w:i w:val="false"/>
          <w:color w:val="000000"/>
          <w:sz w:val="28"/>
        </w:rPr>
        <w:t>
      2) моральная оценка негативным чертам характера: безразличие, равнодушие;</w:t>
      </w:r>
    </w:p>
    <w:bookmarkEnd w:id="4749"/>
    <w:bookmarkStart w:name="z18234" w:id="4750"/>
    <w:p>
      <w:pPr>
        <w:spacing w:after="0"/>
        <w:ind w:left="0"/>
        <w:jc w:val="both"/>
      </w:pPr>
      <w:r>
        <w:rPr>
          <w:rFonts w:ascii="Times New Roman"/>
          <w:b w:val="false"/>
          <w:i w:val="false"/>
          <w:color w:val="000000"/>
          <w:sz w:val="28"/>
        </w:rPr>
        <w:t>
      3) положительная моральная оценка чертам характера: собранности, ответственности;</w:t>
      </w:r>
    </w:p>
    <w:bookmarkEnd w:id="4750"/>
    <w:bookmarkStart w:name="z18235" w:id="4751"/>
    <w:p>
      <w:pPr>
        <w:spacing w:after="0"/>
        <w:ind w:left="0"/>
        <w:jc w:val="both"/>
      </w:pPr>
      <w:r>
        <w:rPr>
          <w:rFonts w:ascii="Times New Roman"/>
          <w:b w:val="false"/>
          <w:i w:val="false"/>
          <w:color w:val="000000"/>
          <w:sz w:val="28"/>
        </w:rPr>
        <w:t>
      4) развитие умение справляться с чувством страха, ужаса посредством рисунка, обыгрывания ситуации.</w:t>
      </w:r>
    </w:p>
    <w:bookmarkEnd w:id="4751"/>
    <w:bookmarkStart w:name="z18236" w:id="4752"/>
    <w:p>
      <w:pPr>
        <w:spacing w:after="0"/>
        <w:ind w:left="0"/>
        <w:jc w:val="left"/>
      </w:pPr>
      <w:r>
        <w:rPr>
          <w:rFonts w:ascii="Times New Roman"/>
          <w:b/>
          <w:i w:val="false"/>
          <w:color w:val="000000"/>
        </w:rPr>
        <w:t xml:space="preserve"> Глава 5. Базовое содержание учебного предмета для 8 класса</w:t>
      </w:r>
    </w:p>
    <w:bookmarkEnd w:id="4752"/>
    <w:bookmarkStart w:name="z18237" w:id="4753"/>
    <w:p>
      <w:pPr>
        <w:spacing w:after="0"/>
        <w:ind w:left="0"/>
        <w:jc w:val="both"/>
      </w:pPr>
      <w:r>
        <w:rPr>
          <w:rFonts w:ascii="Times New Roman"/>
          <w:b w:val="false"/>
          <w:i w:val="false"/>
          <w:color w:val="000000"/>
          <w:sz w:val="28"/>
        </w:rPr>
        <w:t>
      30. Психомышечная тренировка (4 часа):</w:t>
      </w:r>
    </w:p>
    <w:bookmarkEnd w:id="4753"/>
    <w:bookmarkStart w:name="z18238" w:id="4754"/>
    <w:p>
      <w:pPr>
        <w:spacing w:after="0"/>
        <w:ind w:left="0"/>
        <w:jc w:val="both"/>
      </w:pPr>
      <w:r>
        <w:rPr>
          <w:rFonts w:ascii="Times New Roman"/>
          <w:b w:val="false"/>
          <w:i w:val="false"/>
          <w:color w:val="000000"/>
          <w:sz w:val="28"/>
        </w:rPr>
        <w:t>
      1) сознательная корректировка поведения, чувств и эмоций посредством аутогенной психомышечной тренировки;</w:t>
      </w:r>
    </w:p>
    <w:bookmarkEnd w:id="4754"/>
    <w:bookmarkStart w:name="z18239" w:id="4755"/>
    <w:p>
      <w:pPr>
        <w:spacing w:after="0"/>
        <w:ind w:left="0"/>
        <w:jc w:val="both"/>
      </w:pPr>
      <w:r>
        <w:rPr>
          <w:rFonts w:ascii="Times New Roman"/>
          <w:b w:val="false"/>
          <w:i w:val="false"/>
          <w:color w:val="000000"/>
          <w:sz w:val="28"/>
        </w:rPr>
        <w:t>
      2) выполнение игр и этюдов, направленных на психомышечную тренировку с фиксацией внимания на дыхание.</w:t>
      </w:r>
    </w:p>
    <w:bookmarkEnd w:id="4755"/>
    <w:bookmarkStart w:name="z18240" w:id="4756"/>
    <w:p>
      <w:pPr>
        <w:spacing w:after="0"/>
        <w:ind w:left="0"/>
        <w:jc w:val="both"/>
      </w:pPr>
      <w:r>
        <w:rPr>
          <w:rFonts w:ascii="Times New Roman"/>
          <w:b w:val="false"/>
          <w:i w:val="false"/>
          <w:color w:val="000000"/>
          <w:sz w:val="28"/>
        </w:rPr>
        <w:t>
      31. Обучение умению воспринимать эмоциональные состояния и воспроизводить их мимическими и пантомимическими движениями с соответствующей речевой интонацией (10 часов):</w:t>
      </w:r>
    </w:p>
    <w:bookmarkEnd w:id="4756"/>
    <w:bookmarkStart w:name="z18241" w:id="4757"/>
    <w:p>
      <w:pPr>
        <w:spacing w:after="0"/>
        <w:ind w:left="0"/>
        <w:jc w:val="both"/>
      </w:pPr>
      <w:r>
        <w:rPr>
          <w:rFonts w:ascii="Times New Roman"/>
          <w:b w:val="false"/>
          <w:i w:val="false"/>
          <w:color w:val="000000"/>
          <w:sz w:val="28"/>
        </w:rPr>
        <w:t>
      1) закрепление мимических, пантомимических движений и речевых интонаций, выражающих эмоциональные состояния беспомощности, жалости, сострадания, изумления, стеснительности, заботы, бодрости, омерзения, неловкости, смущения;</w:t>
      </w:r>
    </w:p>
    <w:bookmarkEnd w:id="4757"/>
    <w:bookmarkStart w:name="z18242" w:id="4758"/>
    <w:p>
      <w:pPr>
        <w:spacing w:after="0"/>
        <w:ind w:left="0"/>
        <w:jc w:val="both"/>
      </w:pPr>
      <w:r>
        <w:rPr>
          <w:rFonts w:ascii="Times New Roman"/>
          <w:b w:val="false"/>
          <w:i w:val="false"/>
          <w:color w:val="000000"/>
          <w:sz w:val="28"/>
        </w:rPr>
        <w:t>
      2) знакомство с противоположными чувствами: усталость – энергичность; апатия – азарт; спокойствие – нетерпеливость; мрачность – улыбчивость;</w:t>
      </w:r>
    </w:p>
    <w:bookmarkEnd w:id="4758"/>
    <w:bookmarkStart w:name="z18243" w:id="4759"/>
    <w:p>
      <w:pPr>
        <w:spacing w:after="0"/>
        <w:ind w:left="0"/>
        <w:jc w:val="both"/>
      </w:pPr>
      <w:r>
        <w:rPr>
          <w:rFonts w:ascii="Times New Roman"/>
          <w:b w:val="false"/>
          <w:i w:val="false"/>
          <w:color w:val="000000"/>
          <w:sz w:val="28"/>
        </w:rPr>
        <w:t xml:space="preserve">
      3) дифференцирование оттенков эмоциональных состояний: безразличие/апатия; мрачность/угрюмость; волнение/возмущение/негодование; страдание/переживания; бодрость/энергичность; </w:t>
      </w:r>
    </w:p>
    <w:bookmarkEnd w:id="4759"/>
    <w:bookmarkStart w:name="z18244" w:id="4760"/>
    <w:p>
      <w:pPr>
        <w:spacing w:after="0"/>
        <w:ind w:left="0"/>
        <w:jc w:val="both"/>
      </w:pPr>
      <w:r>
        <w:rPr>
          <w:rFonts w:ascii="Times New Roman"/>
          <w:b w:val="false"/>
          <w:i w:val="false"/>
          <w:color w:val="000000"/>
          <w:sz w:val="28"/>
        </w:rPr>
        <w:t>
      4) чтение и пересказ сюжетных рассказов с дифференциацией эмоциональных состояний героев;</w:t>
      </w:r>
    </w:p>
    <w:bookmarkEnd w:id="4760"/>
    <w:bookmarkStart w:name="z18245" w:id="4761"/>
    <w:p>
      <w:pPr>
        <w:spacing w:after="0"/>
        <w:ind w:left="0"/>
        <w:jc w:val="both"/>
      </w:pPr>
      <w:r>
        <w:rPr>
          <w:rFonts w:ascii="Times New Roman"/>
          <w:b w:val="false"/>
          <w:i w:val="false"/>
          <w:color w:val="000000"/>
          <w:sz w:val="28"/>
        </w:rPr>
        <w:t>
      5) упражнение в составлении сюжетных рассказов на заданную эмоцию;</w:t>
      </w:r>
    </w:p>
    <w:bookmarkEnd w:id="4761"/>
    <w:bookmarkStart w:name="z18246" w:id="4762"/>
    <w:p>
      <w:pPr>
        <w:spacing w:after="0"/>
        <w:ind w:left="0"/>
        <w:jc w:val="both"/>
      </w:pPr>
      <w:r>
        <w:rPr>
          <w:rFonts w:ascii="Times New Roman"/>
          <w:b w:val="false"/>
          <w:i w:val="false"/>
          <w:color w:val="000000"/>
          <w:sz w:val="28"/>
        </w:rPr>
        <w:t>
      6) развитие мимических и пантомимических навыков, связанных с выражением чувств доброжелательности, угрюмости, азарта, апатии, возмущения;</w:t>
      </w:r>
    </w:p>
    <w:bookmarkEnd w:id="4762"/>
    <w:bookmarkStart w:name="z18247" w:id="4763"/>
    <w:p>
      <w:pPr>
        <w:spacing w:after="0"/>
        <w:ind w:left="0"/>
        <w:jc w:val="both"/>
      </w:pPr>
      <w:r>
        <w:rPr>
          <w:rFonts w:ascii="Times New Roman"/>
          <w:b w:val="false"/>
          <w:i w:val="false"/>
          <w:color w:val="000000"/>
          <w:sz w:val="28"/>
        </w:rPr>
        <w:t>
      7) угадывание настроения и чувств другого человека на примере просмотра фильмов со звуком и без него (для детей с остаточным зрением);</w:t>
      </w:r>
    </w:p>
    <w:bookmarkEnd w:id="4763"/>
    <w:bookmarkStart w:name="z18248" w:id="4764"/>
    <w:p>
      <w:pPr>
        <w:spacing w:after="0"/>
        <w:ind w:left="0"/>
        <w:jc w:val="both"/>
      </w:pPr>
      <w:r>
        <w:rPr>
          <w:rFonts w:ascii="Times New Roman"/>
          <w:b w:val="false"/>
          <w:i w:val="false"/>
          <w:color w:val="000000"/>
          <w:sz w:val="28"/>
        </w:rPr>
        <w:t>
      8) моделирование жизненных ситуаций, связанных с передачей эмоциональных состояний.</w:t>
      </w:r>
    </w:p>
    <w:bookmarkEnd w:id="4764"/>
    <w:bookmarkStart w:name="z18249" w:id="4765"/>
    <w:p>
      <w:pPr>
        <w:spacing w:after="0"/>
        <w:ind w:left="0"/>
        <w:jc w:val="both"/>
      </w:pPr>
      <w:r>
        <w:rPr>
          <w:rFonts w:ascii="Times New Roman"/>
          <w:b w:val="false"/>
          <w:i w:val="false"/>
          <w:color w:val="000000"/>
          <w:sz w:val="28"/>
        </w:rPr>
        <w:t>
      32. Формирование умения пользоваться речевыми и неречевыми средствами общения на практике и правильно воспроизводить их в деятельности (6 часов):</w:t>
      </w:r>
    </w:p>
    <w:bookmarkEnd w:id="4765"/>
    <w:bookmarkStart w:name="z18250" w:id="4766"/>
    <w:p>
      <w:pPr>
        <w:spacing w:after="0"/>
        <w:ind w:left="0"/>
        <w:jc w:val="both"/>
      </w:pPr>
      <w:r>
        <w:rPr>
          <w:rFonts w:ascii="Times New Roman"/>
          <w:b w:val="false"/>
          <w:i w:val="false"/>
          <w:color w:val="000000"/>
          <w:sz w:val="28"/>
        </w:rPr>
        <w:t>
      1) воспроизведение настроения, эмоциональных состояний и чувств героев сюжетного рассказа посредством применения приемов театрализации и драматизации;</w:t>
      </w:r>
    </w:p>
    <w:bookmarkEnd w:id="4766"/>
    <w:bookmarkStart w:name="z18251" w:id="4767"/>
    <w:p>
      <w:pPr>
        <w:spacing w:after="0"/>
        <w:ind w:left="0"/>
        <w:jc w:val="both"/>
      </w:pPr>
      <w:r>
        <w:rPr>
          <w:rFonts w:ascii="Times New Roman"/>
          <w:b w:val="false"/>
          <w:i w:val="false"/>
          <w:color w:val="000000"/>
          <w:sz w:val="28"/>
        </w:rPr>
        <w:t>
      2) моделирование поведения в определенной ситуации: азарт спортивного болельщика; доброжелательное отношение при первом знакомстве; оказание знаков внимания противоположному полу; возмущение негативным поступком.</w:t>
      </w:r>
    </w:p>
    <w:bookmarkEnd w:id="4767"/>
    <w:bookmarkStart w:name="z18252" w:id="4768"/>
    <w:p>
      <w:pPr>
        <w:spacing w:after="0"/>
        <w:ind w:left="0"/>
        <w:jc w:val="both"/>
      </w:pPr>
      <w:r>
        <w:rPr>
          <w:rFonts w:ascii="Times New Roman"/>
          <w:b w:val="false"/>
          <w:i w:val="false"/>
          <w:color w:val="000000"/>
          <w:sz w:val="28"/>
        </w:rPr>
        <w:t>
      33. Развитие речевой интонации (5 часа):</w:t>
      </w:r>
    </w:p>
    <w:bookmarkEnd w:id="4768"/>
    <w:bookmarkStart w:name="z18253" w:id="4769"/>
    <w:p>
      <w:pPr>
        <w:spacing w:after="0"/>
        <w:ind w:left="0"/>
        <w:jc w:val="both"/>
      </w:pPr>
      <w:r>
        <w:rPr>
          <w:rFonts w:ascii="Times New Roman"/>
          <w:b w:val="false"/>
          <w:i w:val="false"/>
          <w:color w:val="000000"/>
          <w:sz w:val="28"/>
        </w:rPr>
        <w:t>
      1) закрепление речевых интонаций страха, мольбы, просьбы, отстраненности, радости;</w:t>
      </w:r>
    </w:p>
    <w:bookmarkEnd w:id="4769"/>
    <w:bookmarkStart w:name="z18254" w:id="4770"/>
    <w:p>
      <w:pPr>
        <w:spacing w:after="0"/>
        <w:ind w:left="0"/>
        <w:jc w:val="both"/>
      </w:pPr>
      <w:r>
        <w:rPr>
          <w:rFonts w:ascii="Times New Roman"/>
          <w:b w:val="false"/>
          <w:i w:val="false"/>
          <w:color w:val="000000"/>
          <w:sz w:val="28"/>
        </w:rPr>
        <w:t>
      2) выражение интонационных оттенков настроения, чувств угрюмости, азарта, волнения, страдания, усталости, энергичности;</w:t>
      </w:r>
    </w:p>
    <w:bookmarkEnd w:id="4770"/>
    <w:bookmarkStart w:name="z18255" w:id="4771"/>
    <w:p>
      <w:pPr>
        <w:spacing w:after="0"/>
        <w:ind w:left="0"/>
        <w:jc w:val="both"/>
      </w:pPr>
      <w:r>
        <w:rPr>
          <w:rFonts w:ascii="Times New Roman"/>
          <w:b w:val="false"/>
          <w:i w:val="false"/>
          <w:color w:val="000000"/>
          <w:sz w:val="28"/>
        </w:rPr>
        <w:t>
      3) улавливание эмоционального состояния другого человека по его речевой интонации.</w:t>
      </w:r>
    </w:p>
    <w:bookmarkEnd w:id="4771"/>
    <w:bookmarkStart w:name="z18256" w:id="4772"/>
    <w:p>
      <w:pPr>
        <w:spacing w:after="0"/>
        <w:ind w:left="0"/>
        <w:jc w:val="both"/>
      </w:pPr>
      <w:r>
        <w:rPr>
          <w:rFonts w:ascii="Times New Roman"/>
          <w:b w:val="false"/>
          <w:i w:val="false"/>
          <w:color w:val="000000"/>
          <w:sz w:val="28"/>
        </w:rPr>
        <w:t xml:space="preserve">
      34. Формирование навыков культурного поведения в различных ситуациях (5 часов): </w:t>
      </w:r>
    </w:p>
    <w:bookmarkEnd w:id="4772"/>
    <w:bookmarkStart w:name="z18257" w:id="4773"/>
    <w:p>
      <w:pPr>
        <w:spacing w:after="0"/>
        <w:ind w:left="0"/>
        <w:jc w:val="both"/>
      </w:pPr>
      <w:r>
        <w:rPr>
          <w:rFonts w:ascii="Times New Roman"/>
          <w:b w:val="false"/>
          <w:i w:val="false"/>
          <w:color w:val="000000"/>
          <w:sz w:val="28"/>
        </w:rPr>
        <w:t xml:space="preserve">
      1) развитие умения поддерживать разговор, обучение умению тактично привлекать к себе внимание, обращение за помощью или советом, формирование адекватных способов общения с нормально видящими сверстниками. </w:t>
      </w:r>
    </w:p>
    <w:bookmarkEnd w:id="4773"/>
    <w:bookmarkStart w:name="z18258" w:id="4774"/>
    <w:p>
      <w:pPr>
        <w:spacing w:after="0"/>
        <w:ind w:left="0"/>
        <w:jc w:val="both"/>
      </w:pPr>
      <w:r>
        <w:rPr>
          <w:rFonts w:ascii="Times New Roman"/>
          <w:b w:val="false"/>
          <w:i w:val="false"/>
          <w:color w:val="000000"/>
          <w:sz w:val="28"/>
        </w:rPr>
        <w:t xml:space="preserve">
      35. Коррекция настроения и отдельных черт характера средствами мимики пантомимики (4 часа): </w:t>
      </w:r>
    </w:p>
    <w:bookmarkEnd w:id="4774"/>
    <w:bookmarkStart w:name="z18259" w:id="4775"/>
    <w:p>
      <w:pPr>
        <w:spacing w:after="0"/>
        <w:ind w:left="0"/>
        <w:jc w:val="both"/>
      </w:pPr>
      <w:r>
        <w:rPr>
          <w:rFonts w:ascii="Times New Roman"/>
          <w:b w:val="false"/>
          <w:i w:val="false"/>
          <w:color w:val="000000"/>
          <w:sz w:val="28"/>
        </w:rPr>
        <w:t>
      1) описывание своих ощущения и их анализ, моральная оценка черт характера (мрачность - улыбчивость; нетерпеливость - выжидание апатичность – энергичность);</w:t>
      </w:r>
    </w:p>
    <w:bookmarkEnd w:id="4775"/>
    <w:bookmarkStart w:name="z18260" w:id="4776"/>
    <w:p>
      <w:pPr>
        <w:spacing w:after="0"/>
        <w:ind w:left="0"/>
        <w:jc w:val="both"/>
      </w:pPr>
      <w:r>
        <w:rPr>
          <w:rFonts w:ascii="Times New Roman"/>
          <w:b w:val="false"/>
          <w:i w:val="false"/>
          <w:color w:val="000000"/>
          <w:sz w:val="28"/>
        </w:rPr>
        <w:t>
      2) формирование умения сдерживать чувства негодования, возмущения; выражать их в адекватной форме.</w:t>
      </w:r>
    </w:p>
    <w:bookmarkEnd w:id="4776"/>
    <w:bookmarkStart w:name="z18261" w:id="4777"/>
    <w:p>
      <w:pPr>
        <w:spacing w:after="0"/>
        <w:ind w:left="0"/>
        <w:jc w:val="left"/>
      </w:pPr>
      <w:r>
        <w:rPr>
          <w:rFonts w:ascii="Times New Roman"/>
          <w:b/>
          <w:i w:val="false"/>
          <w:color w:val="000000"/>
        </w:rPr>
        <w:t xml:space="preserve"> Глава 6. Базовое содержание учебного предмета для 9 класса</w:t>
      </w:r>
    </w:p>
    <w:bookmarkEnd w:id="4777"/>
    <w:bookmarkStart w:name="z18262" w:id="4778"/>
    <w:p>
      <w:pPr>
        <w:spacing w:after="0"/>
        <w:ind w:left="0"/>
        <w:jc w:val="both"/>
      </w:pPr>
      <w:r>
        <w:rPr>
          <w:rFonts w:ascii="Times New Roman"/>
          <w:b w:val="false"/>
          <w:i w:val="false"/>
          <w:color w:val="000000"/>
          <w:sz w:val="28"/>
        </w:rPr>
        <w:t xml:space="preserve">
      36. Психомышечная тренировка (4 часа): </w:t>
      </w:r>
    </w:p>
    <w:bookmarkEnd w:id="4778"/>
    <w:bookmarkStart w:name="z18263" w:id="4779"/>
    <w:p>
      <w:pPr>
        <w:spacing w:after="0"/>
        <w:ind w:left="0"/>
        <w:jc w:val="both"/>
      </w:pPr>
      <w:r>
        <w:rPr>
          <w:rFonts w:ascii="Times New Roman"/>
          <w:b w:val="false"/>
          <w:i w:val="false"/>
          <w:color w:val="000000"/>
          <w:sz w:val="28"/>
        </w:rPr>
        <w:t>
      1)сознательная корректировка поведения, чувств, эмоций посредством аутогенной тренировки и использованием соответствующих игр и этюдов.</w:t>
      </w:r>
    </w:p>
    <w:bookmarkEnd w:id="4779"/>
    <w:bookmarkStart w:name="z18264" w:id="4780"/>
    <w:p>
      <w:pPr>
        <w:spacing w:after="0"/>
        <w:ind w:left="0"/>
        <w:jc w:val="both"/>
      </w:pPr>
      <w:r>
        <w:rPr>
          <w:rFonts w:ascii="Times New Roman"/>
          <w:b w:val="false"/>
          <w:i w:val="false"/>
          <w:color w:val="000000"/>
          <w:sz w:val="28"/>
        </w:rPr>
        <w:t>
      37. Обучение умению воспринимать эмоциональные состояния и воспроизводить их мимическими и пантомимическими движениями с соответствующей речевой интонацией (10 часов):</w:t>
      </w:r>
    </w:p>
    <w:bookmarkEnd w:id="4780"/>
    <w:bookmarkStart w:name="z18265" w:id="4781"/>
    <w:p>
      <w:pPr>
        <w:spacing w:after="0"/>
        <w:ind w:left="0"/>
        <w:jc w:val="both"/>
      </w:pPr>
      <w:r>
        <w:rPr>
          <w:rFonts w:ascii="Times New Roman"/>
          <w:b w:val="false"/>
          <w:i w:val="false"/>
          <w:color w:val="000000"/>
          <w:sz w:val="28"/>
        </w:rPr>
        <w:t>
      1) закрепление мимических, пантомимических движений, речевых интонаций, связанных с выражением эмоций возмущения, волнения, мрачности, нетерпеливости, негодования, усталости, страдания, улыбчивости;</w:t>
      </w:r>
    </w:p>
    <w:bookmarkEnd w:id="4781"/>
    <w:bookmarkStart w:name="z18266" w:id="4782"/>
    <w:p>
      <w:pPr>
        <w:spacing w:after="0"/>
        <w:ind w:left="0"/>
        <w:jc w:val="both"/>
      </w:pPr>
      <w:r>
        <w:rPr>
          <w:rFonts w:ascii="Times New Roman"/>
          <w:b w:val="false"/>
          <w:i w:val="false"/>
          <w:color w:val="000000"/>
          <w:sz w:val="28"/>
        </w:rPr>
        <w:t>
      2) знакомство с противоположными чувствами, выражающими эмоциональные состояния: безмятежность – беспокойство; гнев – невозмутимость; тревога – спокойствие;</w:t>
      </w:r>
    </w:p>
    <w:bookmarkEnd w:id="4782"/>
    <w:bookmarkStart w:name="z18267" w:id="4783"/>
    <w:p>
      <w:pPr>
        <w:spacing w:after="0"/>
        <w:ind w:left="0"/>
        <w:jc w:val="both"/>
      </w:pPr>
      <w:r>
        <w:rPr>
          <w:rFonts w:ascii="Times New Roman"/>
          <w:b w:val="false"/>
          <w:i w:val="false"/>
          <w:color w:val="000000"/>
          <w:sz w:val="28"/>
        </w:rPr>
        <w:t>
      3) дифференцировка оттенков черт характера, эмоций: беспокойство/тревожность; озорство/баловство; рассеянность/растерянность; ярость/гнев; невозмутимость/безмятежность;</w:t>
      </w:r>
    </w:p>
    <w:bookmarkEnd w:id="4783"/>
    <w:bookmarkStart w:name="z18268" w:id="4784"/>
    <w:p>
      <w:pPr>
        <w:spacing w:after="0"/>
        <w:ind w:left="0"/>
        <w:jc w:val="both"/>
      </w:pPr>
      <w:r>
        <w:rPr>
          <w:rFonts w:ascii="Times New Roman"/>
          <w:b w:val="false"/>
          <w:i w:val="false"/>
          <w:color w:val="000000"/>
          <w:sz w:val="28"/>
        </w:rPr>
        <w:t>
      4) упражнение в обыгрывании этюдов на заданную эмоцию по отрывку из художественного произведения или фильма;</w:t>
      </w:r>
    </w:p>
    <w:bookmarkEnd w:id="4784"/>
    <w:bookmarkStart w:name="z18269" w:id="4785"/>
    <w:p>
      <w:pPr>
        <w:spacing w:after="0"/>
        <w:ind w:left="0"/>
        <w:jc w:val="both"/>
      </w:pPr>
      <w:r>
        <w:rPr>
          <w:rFonts w:ascii="Times New Roman"/>
          <w:b w:val="false"/>
          <w:i w:val="false"/>
          <w:color w:val="000000"/>
          <w:sz w:val="28"/>
        </w:rPr>
        <w:t>
      5) использование мимики и жестов для изображения черт характера, чувств беспокойства, настороженности, озорства, тревоги, рассеянности, растерянности, ярости;</w:t>
      </w:r>
    </w:p>
    <w:bookmarkEnd w:id="4785"/>
    <w:bookmarkStart w:name="z18270" w:id="4786"/>
    <w:p>
      <w:pPr>
        <w:spacing w:after="0"/>
        <w:ind w:left="0"/>
        <w:jc w:val="both"/>
      </w:pPr>
      <w:r>
        <w:rPr>
          <w:rFonts w:ascii="Times New Roman"/>
          <w:b w:val="false"/>
          <w:i w:val="false"/>
          <w:color w:val="000000"/>
          <w:sz w:val="28"/>
        </w:rPr>
        <w:t>
      6) дифференцирование и оценка положительных и отрицательных черт характера: рассеянность – собранность, аккуратность – неряшливость, ответственность – безалаберность, способность проявлять заботу – безразличие.</w:t>
      </w:r>
    </w:p>
    <w:bookmarkEnd w:id="4786"/>
    <w:bookmarkStart w:name="z18271" w:id="4787"/>
    <w:p>
      <w:pPr>
        <w:spacing w:after="0"/>
        <w:ind w:left="0"/>
        <w:jc w:val="both"/>
      </w:pPr>
      <w:r>
        <w:rPr>
          <w:rFonts w:ascii="Times New Roman"/>
          <w:b w:val="false"/>
          <w:i w:val="false"/>
          <w:color w:val="000000"/>
          <w:sz w:val="28"/>
        </w:rPr>
        <w:t>
      7) формирование умения сопереживать и высказывать собственные ощущения.</w:t>
      </w:r>
    </w:p>
    <w:bookmarkEnd w:id="4787"/>
    <w:bookmarkStart w:name="z18272" w:id="4788"/>
    <w:p>
      <w:pPr>
        <w:spacing w:after="0"/>
        <w:ind w:left="0"/>
        <w:jc w:val="both"/>
      </w:pPr>
      <w:r>
        <w:rPr>
          <w:rFonts w:ascii="Times New Roman"/>
          <w:b w:val="false"/>
          <w:i w:val="false"/>
          <w:color w:val="000000"/>
          <w:sz w:val="28"/>
        </w:rPr>
        <w:t>
      38. Формирование умения пользоваться речевыми и неречевыми средствами общения на практике и правильно воспроизводить их в деятельности (6 часов):</w:t>
      </w:r>
    </w:p>
    <w:bookmarkEnd w:id="4788"/>
    <w:bookmarkStart w:name="z18273" w:id="4789"/>
    <w:p>
      <w:pPr>
        <w:spacing w:after="0"/>
        <w:ind w:left="0"/>
        <w:jc w:val="both"/>
      </w:pPr>
      <w:r>
        <w:rPr>
          <w:rFonts w:ascii="Times New Roman"/>
          <w:b w:val="false"/>
          <w:i w:val="false"/>
          <w:color w:val="000000"/>
          <w:sz w:val="28"/>
        </w:rPr>
        <w:t>
      1) моделирование поведения в определенной ситуации: адекватное выражение тревоги, обеспокоенности; выказывание симпатии;</w:t>
      </w:r>
    </w:p>
    <w:bookmarkEnd w:id="4789"/>
    <w:bookmarkStart w:name="z18274" w:id="4790"/>
    <w:p>
      <w:pPr>
        <w:spacing w:after="0"/>
        <w:ind w:left="0"/>
        <w:jc w:val="both"/>
      </w:pPr>
      <w:r>
        <w:rPr>
          <w:rFonts w:ascii="Times New Roman"/>
          <w:b w:val="false"/>
          <w:i w:val="false"/>
          <w:color w:val="000000"/>
          <w:sz w:val="28"/>
        </w:rPr>
        <w:t>
      2) воспроизведение эмоциональных состояний, настроения героев по сюжетному рассказу, картине, фильму с использованием приема театрализации, драматизации;</w:t>
      </w:r>
    </w:p>
    <w:bookmarkEnd w:id="4790"/>
    <w:bookmarkStart w:name="z18275" w:id="4791"/>
    <w:p>
      <w:pPr>
        <w:spacing w:after="0"/>
        <w:ind w:left="0"/>
        <w:jc w:val="both"/>
      </w:pPr>
      <w:r>
        <w:rPr>
          <w:rFonts w:ascii="Times New Roman"/>
          <w:b w:val="false"/>
          <w:i w:val="false"/>
          <w:color w:val="000000"/>
          <w:sz w:val="28"/>
        </w:rPr>
        <w:t>
      3) воспроизведение "застывших" этюдов, посредством поз, выразительных движений и мимики (например, изобразить картину Ф.П. Решетникова "Опять двойка").</w:t>
      </w:r>
    </w:p>
    <w:bookmarkEnd w:id="4791"/>
    <w:bookmarkStart w:name="z18276" w:id="4792"/>
    <w:p>
      <w:pPr>
        <w:spacing w:after="0"/>
        <w:ind w:left="0"/>
        <w:jc w:val="both"/>
      </w:pPr>
      <w:r>
        <w:rPr>
          <w:rFonts w:ascii="Times New Roman"/>
          <w:b w:val="false"/>
          <w:i w:val="false"/>
          <w:color w:val="000000"/>
          <w:sz w:val="28"/>
        </w:rPr>
        <w:t>
      39. Развитие речевой интонации (4 часа):</w:t>
      </w:r>
    </w:p>
    <w:bookmarkEnd w:id="4792"/>
    <w:bookmarkStart w:name="z18277" w:id="4793"/>
    <w:p>
      <w:pPr>
        <w:spacing w:after="0"/>
        <w:ind w:left="0"/>
        <w:jc w:val="both"/>
      </w:pPr>
      <w:r>
        <w:rPr>
          <w:rFonts w:ascii="Times New Roman"/>
          <w:b w:val="false"/>
          <w:i w:val="false"/>
          <w:color w:val="000000"/>
          <w:sz w:val="28"/>
        </w:rPr>
        <w:t>
      1) закрепление речевых интонаций настороженности, озорства, тревоги, гнева, растерянности;</w:t>
      </w:r>
    </w:p>
    <w:bookmarkEnd w:id="4793"/>
    <w:bookmarkStart w:name="z18278" w:id="4794"/>
    <w:p>
      <w:pPr>
        <w:spacing w:after="0"/>
        <w:ind w:left="0"/>
        <w:jc w:val="both"/>
      </w:pPr>
      <w:r>
        <w:rPr>
          <w:rFonts w:ascii="Times New Roman"/>
          <w:b w:val="false"/>
          <w:i w:val="false"/>
          <w:color w:val="000000"/>
          <w:sz w:val="28"/>
        </w:rPr>
        <w:t>
      2) развитие способности угадывать эмоциональное состояние другого человека по его речевой интонации; при остаточном зрении по мимике и жестам.</w:t>
      </w:r>
    </w:p>
    <w:bookmarkEnd w:id="4794"/>
    <w:bookmarkStart w:name="z18279" w:id="4795"/>
    <w:p>
      <w:pPr>
        <w:spacing w:after="0"/>
        <w:ind w:left="0"/>
        <w:jc w:val="both"/>
      </w:pPr>
      <w:r>
        <w:rPr>
          <w:rFonts w:ascii="Times New Roman"/>
          <w:b w:val="false"/>
          <w:i w:val="false"/>
          <w:color w:val="000000"/>
          <w:sz w:val="28"/>
        </w:rPr>
        <w:t>
      40. Формирование навыков культурного поведения (5 часов):</w:t>
      </w:r>
    </w:p>
    <w:bookmarkEnd w:id="4795"/>
    <w:bookmarkStart w:name="z18280" w:id="4796"/>
    <w:p>
      <w:pPr>
        <w:spacing w:after="0"/>
        <w:ind w:left="0"/>
        <w:jc w:val="both"/>
      </w:pPr>
      <w:r>
        <w:rPr>
          <w:rFonts w:ascii="Times New Roman"/>
          <w:b w:val="false"/>
          <w:i w:val="false"/>
          <w:color w:val="000000"/>
          <w:sz w:val="28"/>
        </w:rPr>
        <w:t>
      1) упражнения в общении посредством: слушания педагога; слушания друг друга; слушания другого человека;</w:t>
      </w:r>
    </w:p>
    <w:bookmarkEnd w:id="4796"/>
    <w:bookmarkStart w:name="z18281" w:id="4797"/>
    <w:p>
      <w:pPr>
        <w:spacing w:after="0"/>
        <w:ind w:left="0"/>
        <w:jc w:val="both"/>
      </w:pPr>
      <w:r>
        <w:rPr>
          <w:rFonts w:ascii="Times New Roman"/>
          <w:b w:val="false"/>
          <w:i w:val="false"/>
          <w:color w:val="000000"/>
          <w:sz w:val="28"/>
        </w:rPr>
        <w:t>
      2) упражнение в формировании адекватных способов общения с нормально видящими сверстниками.</w:t>
      </w:r>
    </w:p>
    <w:bookmarkEnd w:id="4797"/>
    <w:bookmarkStart w:name="z18282" w:id="4798"/>
    <w:p>
      <w:pPr>
        <w:spacing w:after="0"/>
        <w:ind w:left="0"/>
        <w:jc w:val="both"/>
      </w:pPr>
      <w:r>
        <w:rPr>
          <w:rFonts w:ascii="Times New Roman"/>
          <w:b w:val="false"/>
          <w:i w:val="false"/>
          <w:color w:val="000000"/>
          <w:sz w:val="28"/>
        </w:rPr>
        <w:t>
      41. Коррекция настроения и отдельных черт характера средствами мимики и пантомимики (5 часов):</w:t>
      </w:r>
    </w:p>
    <w:bookmarkEnd w:id="4798"/>
    <w:bookmarkStart w:name="z18283" w:id="4799"/>
    <w:p>
      <w:pPr>
        <w:spacing w:after="0"/>
        <w:ind w:left="0"/>
        <w:jc w:val="both"/>
      </w:pPr>
      <w:r>
        <w:rPr>
          <w:rFonts w:ascii="Times New Roman"/>
          <w:b w:val="false"/>
          <w:i w:val="false"/>
          <w:color w:val="000000"/>
          <w:sz w:val="28"/>
        </w:rPr>
        <w:t>
      1) описывание и анализ собственных чувств;</w:t>
      </w:r>
    </w:p>
    <w:bookmarkEnd w:id="4799"/>
    <w:bookmarkStart w:name="z18284" w:id="4800"/>
    <w:p>
      <w:pPr>
        <w:spacing w:after="0"/>
        <w:ind w:left="0"/>
        <w:jc w:val="both"/>
      </w:pPr>
      <w:r>
        <w:rPr>
          <w:rFonts w:ascii="Times New Roman"/>
          <w:b w:val="false"/>
          <w:i w:val="false"/>
          <w:color w:val="000000"/>
          <w:sz w:val="28"/>
        </w:rPr>
        <w:t>
      2) оценка чувств ярости, гнева, растерянности;</w:t>
      </w:r>
    </w:p>
    <w:bookmarkEnd w:id="4800"/>
    <w:bookmarkStart w:name="z18285" w:id="4801"/>
    <w:p>
      <w:pPr>
        <w:spacing w:after="0"/>
        <w:ind w:left="0"/>
        <w:jc w:val="both"/>
      </w:pPr>
      <w:r>
        <w:rPr>
          <w:rFonts w:ascii="Times New Roman"/>
          <w:b w:val="false"/>
          <w:i w:val="false"/>
          <w:color w:val="000000"/>
          <w:sz w:val="28"/>
        </w:rPr>
        <w:t>
      3) упражнение в определении настроения музыкальных произведений с вербализацией возникающих ощущений, чувств;</w:t>
      </w:r>
    </w:p>
    <w:bookmarkEnd w:id="4801"/>
    <w:bookmarkStart w:name="z18286" w:id="4802"/>
    <w:p>
      <w:pPr>
        <w:spacing w:after="0"/>
        <w:ind w:left="0"/>
        <w:jc w:val="both"/>
      </w:pPr>
      <w:r>
        <w:rPr>
          <w:rFonts w:ascii="Times New Roman"/>
          <w:b w:val="false"/>
          <w:i w:val="false"/>
          <w:color w:val="000000"/>
          <w:sz w:val="28"/>
        </w:rPr>
        <w:t>
      4) упражнение в преодолении чувств гнева, растерянности;</w:t>
      </w:r>
    </w:p>
    <w:bookmarkEnd w:id="4802"/>
    <w:bookmarkStart w:name="z18287" w:id="4803"/>
    <w:p>
      <w:pPr>
        <w:spacing w:after="0"/>
        <w:ind w:left="0"/>
        <w:jc w:val="both"/>
      </w:pPr>
      <w:r>
        <w:rPr>
          <w:rFonts w:ascii="Times New Roman"/>
          <w:b w:val="false"/>
          <w:i w:val="false"/>
          <w:color w:val="000000"/>
          <w:sz w:val="28"/>
        </w:rPr>
        <w:t>
      5) упражнение в преодолении двигательного автоматизма с использованием навыка произвольного расслабления;</w:t>
      </w:r>
    </w:p>
    <w:bookmarkEnd w:id="4803"/>
    <w:bookmarkStart w:name="z18288" w:id="4804"/>
    <w:p>
      <w:pPr>
        <w:spacing w:after="0"/>
        <w:ind w:left="0"/>
        <w:jc w:val="both"/>
      </w:pPr>
      <w:r>
        <w:rPr>
          <w:rFonts w:ascii="Times New Roman"/>
          <w:b w:val="false"/>
          <w:i w:val="false"/>
          <w:color w:val="000000"/>
          <w:sz w:val="28"/>
        </w:rPr>
        <w:t>
      6) закрепление умения управлять своими эмоциями.</w:t>
      </w:r>
    </w:p>
    <w:bookmarkEnd w:id="4804"/>
    <w:bookmarkStart w:name="z18289" w:id="4805"/>
    <w:p>
      <w:pPr>
        <w:spacing w:after="0"/>
        <w:ind w:left="0"/>
        <w:jc w:val="left"/>
      </w:pPr>
      <w:r>
        <w:rPr>
          <w:rFonts w:ascii="Times New Roman"/>
          <w:b/>
          <w:i w:val="false"/>
          <w:color w:val="000000"/>
        </w:rPr>
        <w:t xml:space="preserve"> Глава 7. Базовое содержание учебного предмета для 10 класса</w:t>
      </w:r>
    </w:p>
    <w:bookmarkEnd w:id="4805"/>
    <w:bookmarkStart w:name="z18290" w:id="4806"/>
    <w:p>
      <w:pPr>
        <w:spacing w:after="0"/>
        <w:ind w:left="0"/>
        <w:jc w:val="both"/>
      </w:pPr>
      <w:r>
        <w:rPr>
          <w:rFonts w:ascii="Times New Roman"/>
          <w:b w:val="false"/>
          <w:i w:val="false"/>
          <w:color w:val="000000"/>
          <w:sz w:val="28"/>
        </w:rPr>
        <w:t xml:space="preserve">
      42. Психомышечная тренировка (4 часа): </w:t>
      </w:r>
    </w:p>
    <w:bookmarkEnd w:id="4806"/>
    <w:bookmarkStart w:name="z18291" w:id="4807"/>
    <w:p>
      <w:pPr>
        <w:spacing w:after="0"/>
        <w:ind w:left="0"/>
        <w:jc w:val="both"/>
      </w:pPr>
      <w:r>
        <w:rPr>
          <w:rFonts w:ascii="Times New Roman"/>
          <w:b w:val="false"/>
          <w:i w:val="false"/>
          <w:color w:val="000000"/>
          <w:sz w:val="28"/>
        </w:rPr>
        <w:t>
      1) сознательная корректировка поведения, чувств, эмоций посредством аутогенной психомышечной тренировки.</w:t>
      </w:r>
    </w:p>
    <w:bookmarkEnd w:id="4807"/>
    <w:bookmarkStart w:name="z18292" w:id="4808"/>
    <w:p>
      <w:pPr>
        <w:spacing w:after="0"/>
        <w:ind w:left="0"/>
        <w:jc w:val="both"/>
      </w:pPr>
      <w:r>
        <w:rPr>
          <w:rFonts w:ascii="Times New Roman"/>
          <w:b w:val="false"/>
          <w:i w:val="false"/>
          <w:color w:val="000000"/>
          <w:sz w:val="28"/>
        </w:rPr>
        <w:t>
      43. Обучение умению воспринимать эмоциональные состояния и воспроизводить их мимическими и пантомимическими движениями с соответствующей речевой интонацией (8 часов):</w:t>
      </w:r>
    </w:p>
    <w:bookmarkEnd w:id="4808"/>
    <w:bookmarkStart w:name="z18293" w:id="4809"/>
    <w:p>
      <w:pPr>
        <w:spacing w:after="0"/>
        <w:ind w:left="0"/>
        <w:jc w:val="both"/>
      </w:pPr>
      <w:r>
        <w:rPr>
          <w:rFonts w:ascii="Times New Roman"/>
          <w:b w:val="false"/>
          <w:i w:val="false"/>
          <w:color w:val="000000"/>
          <w:sz w:val="28"/>
        </w:rPr>
        <w:t>
      1) закрепление мимических, пантомимических движений, речевых интонаций, связанных с выражением эмоций безмятежности, настороженности, беспокойства, рассеянности, собранности, ярости, невозмутимости, тревоги, спокойствия;</w:t>
      </w:r>
    </w:p>
    <w:bookmarkEnd w:id="4809"/>
    <w:bookmarkStart w:name="z18294" w:id="4810"/>
    <w:p>
      <w:pPr>
        <w:spacing w:after="0"/>
        <w:ind w:left="0"/>
        <w:jc w:val="both"/>
      </w:pPr>
      <w:r>
        <w:rPr>
          <w:rFonts w:ascii="Times New Roman"/>
          <w:b w:val="false"/>
          <w:i w:val="false"/>
          <w:color w:val="000000"/>
          <w:sz w:val="28"/>
        </w:rPr>
        <w:t>
      2) знакомство с противоположными настроениями, эмоциональными состояниями, чувствами: заискивание–заносчивость; печаль – радость; уныние - восторг; подавленность–воодушевленность; презрение – уважение;</w:t>
      </w:r>
    </w:p>
    <w:bookmarkEnd w:id="4810"/>
    <w:bookmarkStart w:name="z18295" w:id="4811"/>
    <w:p>
      <w:pPr>
        <w:spacing w:after="0"/>
        <w:ind w:left="0"/>
        <w:jc w:val="both"/>
      </w:pPr>
      <w:r>
        <w:rPr>
          <w:rFonts w:ascii="Times New Roman"/>
          <w:b w:val="false"/>
          <w:i w:val="false"/>
          <w:color w:val="000000"/>
          <w:sz w:val="28"/>
        </w:rPr>
        <w:t>
      3) дифференцировка оттенков эмоций: заносчивость/надменность/ высокомерие/царственность; печаль/уныние/подавленность; презрение/пренебрежение; уважение/заискивание;</w:t>
      </w:r>
    </w:p>
    <w:bookmarkEnd w:id="4811"/>
    <w:bookmarkStart w:name="z18296" w:id="4812"/>
    <w:p>
      <w:pPr>
        <w:spacing w:after="0"/>
        <w:ind w:left="0"/>
        <w:jc w:val="both"/>
      </w:pPr>
      <w:r>
        <w:rPr>
          <w:rFonts w:ascii="Times New Roman"/>
          <w:b w:val="false"/>
          <w:i w:val="false"/>
          <w:color w:val="000000"/>
          <w:sz w:val="28"/>
        </w:rPr>
        <w:t>
      4) чтение и пересказ отрывков художественных произведений с дифференциацией эмоционального состояния героев;</w:t>
      </w:r>
    </w:p>
    <w:bookmarkEnd w:id="4812"/>
    <w:bookmarkStart w:name="z18297" w:id="4813"/>
    <w:p>
      <w:pPr>
        <w:spacing w:after="0"/>
        <w:ind w:left="0"/>
        <w:jc w:val="both"/>
      </w:pPr>
      <w:r>
        <w:rPr>
          <w:rFonts w:ascii="Times New Roman"/>
          <w:b w:val="false"/>
          <w:i w:val="false"/>
          <w:color w:val="000000"/>
          <w:sz w:val="28"/>
        </w:rPr>
        <w:t>
      5) упражнение в обыгрывание этюдов на заданную эмоцию с передачей выразительными движениями, жестами, позами, мимикой чувств заискивания, заносчивости, уныния, восторга, подавленности, воодушевленности, пренебрежения;</w:t>
      </w:r>
    </w:p>
    <w:bookmarkEnd w:id="4813"/>
    <w:bookmarkStart w:name="z18298" w:id="4814"/>
    <w:p>
      <w:pPr>
        <w:spacing w:after="0"/>
        <w:ind w:left="0"/>
        <w:jc w:val="both"/>
      </w:pPr>
      <w:r>
        <w:rPr>
          <w:rFonts w:ascii="Times New Roman"/>
          <w:b w:val="false"/>
          <w:i w:val="false"/>
          <w:color w:val="000000"/>
          <w:sz w:val="28"/>
        </w:rPr>
        <w:t>
      6) тренировка в узнавании эмоций по внешним сигналам.</w:t>
      </w:r>
    </w:p>
    <w:bookmarkEnd w:id="4814"/>
    <w:bookmarkStart w:name="z18299" w:id="4815"/>
    <w:p>
      <w:pPr>
        <w:spacing w:after="0"/>
        <w:ind w:left="0"/>
        <w:jc w:val="both"/>
      </w:pPr>
      <w:r>
        <w:rPr>
          <w:rFonts w:ascii="Times New Roman"/>
          <w:b w:val="false"/>
          <w:i w:val="false"/>
          <w:color w:val="000000"/>
          <w:sz w:val="28"/>
        </w:rPr>
        <w:t>
      44. Формирование умения пользоваться речевыми и неречевыми средствами общения на практике и правильно воспроизводить их в деятельности (8 часов):</w:t>
      </w:r>
    </w:p>
    <w:bookmarkEnd w:id="4815"/>
    <w:bookmarkStart w:name="z18300" w:id="4816"/>
    <w:p>
      <w:pPr>
        <w:spacing w:after="0"/>
        <w:ind w:left="0"/>
        <w:jc w:val="both"/>
      </w:pPr>
      <w:r>
        <w:rPr>
          <w:rFonts w:ascii="Times New Roman"/>
          <w:b w:val="false"/>
          <w:i w:val="false"/>
          <w:color w:val="000000"/>
          <w:sz w:val="28"/>
        </w:rPr>
        <w:t>
      1) моделирование жизненных ситуаций, связанных с передачей эмоциональных состояний;</w:t>
      </w:r>
    </w:p>
    <w:bookmarkEnd w:id="4816"/>
    <w:bookmarkStart w:name="z18301" w:id="4817"/>
    <w:p>
      <w:pPr>
        <w:spacing w:after="0"/>
        <w:ind w:left="0"/>
        <w:jc w:val="both"/>
      </w:pPr>
      <w:r>
        <w:rPr>
          <w:rFonts w:ascii="Times New Roman"/>
          <w:b w:val="false"/>
          <w:i w:val="false"/>
          <w:color w:val="000000"/>
          <w:sz w:val="28"/>
        </w:rPr>
        <w:t>
      2) адекватное выражение чувств печали, радости, воодушевления, уважения;</w:t>
      </w:r>
    </w:p>
    <w:bookmarkEnd w:id="4817"/>
    <w:bookmarkStart w:name="z18302" w:id="4818"/>
    <w:p>
      <w:pPr>
        <w:spacing w:after="0"/>
        <w:ind w:left="0"/>
        <w:jc w:val="both"/>
      </w:pPr>
      <w:r>
        <w:rPr>
          <w:rFonts w:ascii="Times New Roman"/>
          <w:b w:val="false"/>
          <w:i w:val="false"/>
          <w:color w:val="000000"/>
          <w:sz w:val="28"/>
        </w:rPr>
        <w:t>
      3) воспроизведение этюдов с изображением неодушевленных предметов (шар, часы с маятником, кукла).</w:t>
      </w:r>
    </w:p>
    <w:bookmarkEnd w:id="4818"/>
    <w:bookmarkStart w:name="z18303" w:id="4819"/>
    <w:p>
      <w:pPr>
        <w:spacing w:after="0"/>
        <w:ind w:left="0"/>
        <w:jc w:val="both"/>
      </w:pPr>
      <w:r>
        <w:rPr>
          <w:rFonts w:ascii="Times New Roman"/>
          <w:b w:val="false"/>
          <w:i w:val="false"/>
          <w:color w:val="000000"/>
          <w:sz w:val="28"/>
        </w:rPr>
        <w:t>
      45. Развитие речевой интонации (6 часов):</w:t>
      </w:r>
    </w:p>
    <w:bookmarkEnd w:id="4819"/>
    <w:bookmarkStart w:name="z18304" w:id="4820"/>
    <w:p>
      <w:pPr>
        <w:spacing w:after="0"/>
        <w:ind w:left="0"/>
        <w:jc w:val="both"/>
      </w:pPr>
      <w:r>
        <w:rPr>
          <w:rFonts w:ascii="Times New Roman"/>
          <w:b w:val="false"/>
          <w:i w:val="false"/>
          <w:color w:val="000000"/>
          <w:sz w:val="28"/>
        </w:rPr>
        <w:t>
      1) закрепление ранее изученных речевых интонаций;</w:t>
      </w:r>
    </w:p>
    <w:bookmarkEnd w:id="4820"/>
    <w:bookmarkStart w:name="z18305" w:id="4821"/>
    <w:p>
      <w:pPr>
        <w:spacing w:after="0"/>
        <w:ind w:left="0"/>
        <w:jc w:val="both"/>
      </w:pPr>
      <w:r>
        <w:rPr>
          <w:rFonts w:ascii="Times New Roman"/>
          <w:b w:val="false"/>
          <w:i w:val="false"/>
          <w:color w:val="000000"/>
          <w:sz w:val="28"/>
        </w:rPr>
        <w:t>
      2) упражнение в передаче оттенков чувств, эмоциональных состояний надменности, царственности, печали, уныния, радости, восторга, пренебрежения, уважения, презрения, заискивания;</w:t>
      </w:r>
    </w:p>
    <w:bookmarkEnd w:id="4821"/>
    <w:bookmarkStart w:name="z18306" w:id="4822"/>
    <w:p>
      <w:pPr>
        <w:spacing w:after="0"/>
        <w:ind w:left="0"/>
        <w:jc w:val="both"/>
      </w:pPr>
      <w:r>
        <w:rPr>
          <w:rFonts w:ascii="Times New Roman"/>
          <w:b w:val="false"/>
          <w:i w:val="false"/>
          <w:color w:val="000000"/>
          <w:sz w:val="28"/>
        </w:rPr>
        <w:t>
      3) тренировка в произнесении одной фразы с различными интонациями (жестко, решительно, заискивающе, с воодушевлением, восторгом, с презрением).</w:t>
      </w:r>
    </w:p>
    <w:bookmarkEnd w:id="4822"/>
    <w:bookmarkStart w:name="z18307" w:id="4823"/>
    <w:p>
      <w:pPr>
        <w:spacing w:after="0"/>
        <w:ind w:left="0"/>
        <w:jc w:val="both"/>
      </w:pPr>
      <w:r>
        <w:rPr>
          <w:rFonts w:ascii="Times New Roman"/>
          <w:b w:val="false"/>
          <w:i w:val="false"/>
          <w:color w:val="000000"/>
          <w:sz w:val="28"/>
        </w:rPr>
        <w:t>
      46. Коррекция настроения и отдельных черт характера средствами мимики и пантомимики (8 часов):</w:t>
      </w:r>
    </w:p>
    <w:bookmarkEnd w:id="4823"/>
    <w:bookmarkStart w:name="z18308" w:id="4824"/>
    <w:p>
      <w:pPr>
        <w:spacing w:after="0"/>
        <w:ind w:left="0"/>
        <w:jc w:val="both"/>
      </w:pPr>
      <w:r>
        <w:rPr>
          <w:rFonts w:ascii="Times New Roman"/>
          <w:b w:val="false"/>
          <w:i w:val="false"/>
          <w:color w:val="000000"/>
          <w:sz w:val="28"/>
        </w:rPr>
        <w:t>
      1) анализ собственных ощущений, настроений и описывание их;</w:t>
      </w:r>
    </w:p>
    <w:bookmarkEnd w:id="4824"/>
    <w:bookmarkStart w:name="z18309" w:id="4825"/>
    <w:p>
      <w:pPr>
        <w:spacing w:after="0"/>
        <w:ind w:left="0"/>
        <w:jc w:val="both"/>
      </w:pPr>
      <w:r>
        <w:rPr>
          <w:rFonts w:ascii="Times New Roman"/>
          <w:b w:val="false"/>
          <w:i w:val="false"/>
          <w:color w:val="000000"/>
          <w:sz w:val="28"/>
        </w:rPr>
        <w:t>
      2) выражение и описывание собственных чувств на заданную эмоцию: как я отношусь к себе; кого я уважаю;</w:t>
      </w:r>
    </w:p>
    <w:bookmarkEnd w:id="4825"/>
    <w:bookmarkStart w:name="z18310" w:id="4826"/>
    <w:p>
      <w:pPr>
        <w:spacing w:after="0"/>
        <w:ind w:left="0"/>
        <w:jc w:val="both"/>
      </w:pPr>
      <w:r>
        <w:rPr>
          <w:rFonts w:ascii="Times New Roman"/>
          <w:b w:val="false"/>
          <w:i w:val="false"/>
          <w:color w:val="000000"/>
          <w:sz w:val="28"/>
        </w:rPr>
        <w:t>
      3) моральная оценка негативных черт характера, эмоций с их обыгрыванием.</w:t>
      </w:r>
    </w:p>
    <w:bookmarkEnd w:id="4826"/>
    <w:bookmarkStart w:name="z18311" w:id="4827"/>
    <w:p>
      <w:pPr>
        <w:spacing w:after="0"/>
        <w:ind w:left="0"/>
        <w:jc w:val="left"/>
      </w:pPr>
      <w:r>
        <w:rPr>
          <w:rFonts w:ascii="Times New Roman"/>
          <w:b/>
          <w:i w:val="false"/>
          <w:color w:val="000000"/>
        </w:rPr>
        <w:t xml:space="preserve"> Глава 8. Требования к уровню подготовки обучающихся 5 класса</w:t>
      </w:r>
    </w:p>
    <w:bookmarkEnd w:id="4827"/>
    <w:bookmarkStart w:name="z18312" w:id="4828"/>
    <w:p>
      <w:pPr>
        <w:spacing w:after="0"/>
        <w:ind w:left="0"/>
        <w:jc w:val="both"/>
      </w:pPr>
      <w:r>
        <w:rPr>
          <w:rFonts w:ascii="Times New Roman"/>
          <w:b w:val="false"/>
          <w:i w:val="false"/>
          <w:color w:val="000000"/>
          <w:sz w:val="28"/>
        </w:rPr>
        <w:t xml:space="preserve">
      47. Предметные результаты. </w:t>
      </w:r>
    </w:p>
    <w:bookmarkEnd w:id="4828"/>
    <w:bookmarkStart w:name="z18313" w:id="4829"/>
    <w:p>
      <w:pPr>
        <w:spacing w:after="0"/>
        <w:ind w:left="0"/>
        <w:jc w:val="both"/>
      </w:pPr>
      <w:r>
        <w:rPr>
          <w:rFonts w:ascii="Times New Roman"/>
          <w:b w:val="false"/>
          <w:i w:val="false"/>
          <w:color w:val="000000"/>
          <w:sz w:val="28"/>
        </w:rPr>
        <w:t>
      48. Обучающиеся будут знать:</w:t>
      </w:r>
    </w:p>
    <w:bookmarkEnd w:id="4829"/>
    <w:bookmarkStart w:name="z18314" w:id="4830"/>
    <w:p>
      <w:pPr>
        <w:spacing w:after="0"/>
        <w:ind w:left="0"/>
        <w:jc w:val="both"/>
      </w:pPr>
      <w:r>
        <w:rPr>
          <w:rFonts w:ascii="Times New Roman"/>
          <w:b w:val="false"/>
          <w:i w:val="false"/>
          <w:color w:val="000000"/>
          <w:sz w:val="28"/>
        </w:rPr>
        <w:t>
      1) алгоритм обследования лица и тела человека;</w:t>
      </w:r>
    </w:p>
    <w:bookmarkEnd w:id="4830"/>
    <w:bookmarkStart w:name="z18315" w:id="4831"/>
    <w:p>
      <w:pPr>
        <w:spacing w:after="0"/>
        <w:ind w:left="0"/>
        <w:jc w:val="both"/>
      </w:pPr>
      <w:r>
        <w:rPr>
          <w:rFonts w:ascii="Times New Roman"/>
          <w:b w:val="false"/>
          <w:i w:val="false"/>
          <w:color w:val="000000"/>
          <w:sz w:val="28"/>
        </w:rPr>
        <w:t>
      2) значение интонаций, жестов и мимики в выражении чувств;</w:t>
      </w:r>
    </w:p>
    <w:bookmarkEnd w:id="4831"/>
    <w:bookmarkStart w:name="z18316" w:id="4832"/>
    <w:p>
      <w:pPr>
        <w:spacing w:after="0"/>
        <w:ind w:left="0"/>
        <w:jc w:val="both"/>
      </w:pPr>
      <w:r>
        <w:rPr>
          <w:rFonts w:ascii="Times New Roman"/>
          <w:b w:val="false"/>
          <w:i w:val="false"/>
          <w:color w:val="000000"/>
          <w:sz w:val="28"/>
        </w:rPr>
        <w:t>
      3) приемы адекватного реагирования в различных ситуациях; мимические и пантомимические движения, соответствующие чувствам грусти, отвращения, радости, гордости.</w:t>
      </w:r>
    </w:p>
    <w:bookmarkEnd w:id="4832"/>
    <w:bookmarkStart w:name="z18317" w:id="4833"/>
    <w:p>
      <w:pPr>
        <w:spacing w:after="0"/>
        <w:ind w:left="0"/>
        <w:jc w:val="both"/>
      </w:pPr>
      <w:r>
        <w:rPr>
          <w:rFonts w:ascii="Times New Roman"/>
          <w:b w:val="false"/>
          <w:i w:val="false"/>
          <w:color w:val="000000"/>
          <w:sz w:val="28"/>
        </w:rPr>
        <w:t>
      49. Обучающиеся будут уметь:</w:t>
      </w:r>
    </w:p>
    <w:bookmarkEnd w:id="4833"/>
    <w:bookmarkStart w:name="z18318" w:id="4834"/>
    <w:p>
      <w:pPr>
        <w:spacing w:after="0"/>
        <w:ind w:left="0"/>
        <w:jc w:val="both"/>
      </w:pPr>
      <w:r>
        <w:rPr>
          <w:rFonts w:ascii="Times New Roman"/>
          <w:b w:val="false"/>
          <w:i w:val="false"/>
          <w:color w:val="000000"/>
          <w:sz w:val="28"/>
        </w:rPr>
        <w:t>
      1) обследовать лицо и тело человека;</w:t>
      </w:r>
    </w:p>
    <w:bookmarkEnd w:id="4834"/>
    <w:bookmarkStart w:name="z18319" w:id="4835"/>
    <w:p>
      <w:pPr>
        <w:spacing w:after="0"/>
        <w:ind w:left="0"/>
        <w:jc w:val="both"/>
      </w:pPr>
      <w:r>
        <w:rPr>
          <w:rFonts w:ascii="Times New Roman"/>
          <w:b w:val="false"/>
          <w:i w:val="false"/>
          <w:color w:val="000000"/>
          <w:sz w:val="28"/>
        </w:rPr>
        <w:t>
      2) осуществлять психомышечную тренировку;</w:t>
      </w:r>
    </w:p>
    <w:bookmarkEnd w:id="4835"/>
    <w:bookmarkStart w:name="z18320" w:id="4836"/>
    <w:p>
      <w:pPr>
        <w:spacing w:after="0"/>
        <w:ind w:left="0"/>
        <w:jc w:val="both"/>
      </w:pPr>
      <w:r>
        <w:rPr>
          <w:rFonts w:ascii="Times New Roman"/>
          <w:b w:val="false"/>
          <w:i w:val="false"/>
          <w:color w:val="000000"/>
          <w:sz w:val="28"/>
        </w:rPr>
        <w:t>
      3) выделять и дифференцировать в сюжетных рассказах чувства и эмоциональные состояния героев: гордость/высокомерие/гордыня; недовольство/гнев; интерес/заинтересованность/любопытство; злоба/ злорадство;</w:t>
      </w:r>
    </w:p>
    <w:bookmarkEnd w:id="4836"/>
    <w:bookmarkStart w:name="z18321" w:id="4837"/>
    <w:p>
      <w:pPr>
        <w:spacing w:after="0"/>
        <w:ind w:left="0"/>
        <w:jc w:val="both"/>
      </w:pPr>
      <w:r>
        <w:rPr>
          <w:rFonts w:ascii="Times New Roman"/>
          <w:b w:val="false"/>
          <w:i w:val="false"/>
          <w:color w:val="000000"/>
          <w:sz w:val="28"/>
        </w:rPr>
        <w:t>
      4) имитировать действия, связанные с профессиональной деятельностью продавца, преподавателя, летчика, садовода, землекопа, программиста;</w:t>
      </w:r>
    </w:p>
    <w:bookmarkEnd w:id="4837"/>
    <w:bookmarkStart w:name="z18322" w:id="4838"/>
    <w:p>
      <w:pPr>
        <w:spacing w:after="0"/>
        <w:ind w:left="0"/>
        <w:jc w:val="both"/>
      </w:pPr>
      <w:r>
        <w:rPr>
          <w:rFonts w:ascii="Times New Roman"/>
          <w:b w:val="false"/>
          <w:i w:val="false"/>
          <w:color w:val="000000"/>
          <w:sz w:val="28"/>
        </w:rPr>
        <w:t>
      5) имитировать невербальными средствами эмоциональные состояния усталости, заинтересованности, рассерженности, высокомерия;</w:t>
      </w:r>
    </w:p>
    <w:bookmarkEnd w:id="4838"/>
    <w:bookmarkStart w:name="z18323" w:id="4839"/>
    <w:p>
      <w:pPr>
        <w:spacing w:after="0"/>
        <w:ind w:left="0"/>
        <w:jc w:val="both"/>
      </w:pPr>
      <w:r>
        <w:rPr>
          <w:rFonts w:ascii="Times New Roman"/>
          <w:b w:val="false"/>
          <w:i w:val="false"/>
          <w:color w:val="000000"/>
          <w:sz w:val="28"/>
        </w:rPr>
        <w:t>
      6) выразительно декламировать и читать художественные произведения, выражая эмоции героев;</w:t>
      </w:r>
    </w:p>
    <w:bookmarkEnd w:id="4839"/>
    <w:bookmarkStart w:name="z18324" w:id="4840"/>
    <w:p>
      <w:pPr>
        <w:spacing w:after="0"/>
        <w:ind w:left="0"/>
        <w:jc w:val="both"/>
      </w:pPr>
      <w:r>
        <w:rPr>
          <w:rFonts w:ascii="Times New Roman"/>
          <w:b w:val="false"/>
          <w:i w:val="false"/>
          <w:color w:val="000000"/>
          <w:sz w:val="28"/>
        </w:rPr>
        <w:t>
      7) передавать выразительными интонациями чувства, настроения;</w:t>
      </w:r>
    </w:p>
    <w:bookmarkEnd w:id="4840"/>
    <w:bookmarkStart w:name="z18325" w:id="4841"/>
    <w:p>
      <w:pPr>
        <w:spacing w:after="0"/>
        <w:ind w:left="0"/>
        <w:jc w:val="both"/>
      </w:pPr>
      <w:r>
        <w:rPr>
          <w:rFonts w:ascii="Times New Roman"/>
          <w:b w:val="false"/>
          <w:i w:val="false"/>
          <w:color w:val="000000"/>
          <w:sz w:val="28"/>
        </w:rPr>
        <w:t>
      8) показывать на шарнирных куклах позы, соответствующие эмоциональным состояниям высокомерия, заинтересованности, любопытства.</w:t>
      </w:r>
    </w:p>
    <w:bookmarkEnd w:id="4841"/>
    <w:bookmarkStart w:name="z18326" w:id="4842"/>
    <w:p>
      <w:pPr>
        <w:spacing w:after="0"/>
        <w:ind w:left="0"/>
        <w:jc w:val="left"/>
      </w:pPr>
      <w:r>
        <w:rPr>
          <w:rFonts w:ascii="Times New Roman"/>
          <w:b/>
          <w:i w:val="false"/>
          <w:color w:val="000000"/>
        </w:rPr>
        <w:t xml:space="preserve"> Глава 9. Требования к уровню подготовки обучающихся 6 класса</w:t>
      </w:r>
    </w:p>
    <w:bookmarkEnd w:id="4842"/>
    <w:bookmarkStart w:name="z18327" w:id="4843"/>
    <w:p>
      <w:pPr>
        <w:spacing w:after="0"/>
        <w:ind w:left="0"/>
        <w:jc w:val="both"/>
      </w:pPr>
      <w:r>
        <w:rPr>
          <w:rFonts w:ascii="Times New Roman"/>
          <w:b w:val="false"/>
          <w:i w:val="false"/>
          <w:color w:val="000000"/>
          <w:sz w:val="28"/>
        </w:rPr>
        <w:t xml:space="preserve">
      50. Предметные результаты. </w:t>
      </w:r>
    </w:p>
    <w:bookmarkEnd w:id="4843"/>
    <w:bookmarkStart w:name="z18328" w:id="4844"/>
    <w:p>
      <w:pPr>
        <w:spacing w:after="0"/>
        <w:ind w:left="0"/>
        <w:jc w:val="both"/>
      </w:pPr>
      <w:r>
        <w:rPr>
          <w:rFonts w:ascii="Times New Roman"/>
          <w:b w:val="false"/>
          <w:i w:val="false"/>
          <w:color w:val="000000"/>
          <w:sz w:val="28"/>
        </w:rPr>
        <w:t>
      51. Обучающиеся будут знать:</w:t>
      </w:r>
    </w:p>
    <w:bookmarkEnd w:id="4844"/>
    <w:bookmarkStart w:name="z18329" w:id="4845"/>
    <w:p>
      <w:pPr>
        <w:spacing w:after="0"/>
        <w:ind w:left="0"/>
        <w:jc w:val="both"/>
      </w:pPr>
      <w:r>
        <w:rPr>
          <w:rFonts w:ascii="Times New Roman"/>
          <w:b w:val="false"/>
          <w:i w:val="false"/>
          <w:color w:val="000000"/>
          <w:sz w:val="28"/>
        </w:rPr>
        <w:t>
      1) систему упражнений, направленных на психомышечную тренировку с фиксацией внимания на дыхание;</w:t>
      </w:r>
    </w:p>
    <w:bookmarkEnd w:id="4845"/>
    <w:bookmarkStart w:name="z18330" w:id="4846"/>
    <w:p>
      <w:pPr>
        <w:spacing w:after="0"/>
        <w:ind w:left="0"/>
        <w:jc w:val="both"/>
      </w:pPr>
      <w:r>
        <w:rPr>
          <w:rFonts w:ascii="Times New Roman"/>
          <w:b w:val="false"/>
          <w:i w:val="false"/>
          <w:color w:val="000000"/>
          <w:sz w:val="28"/>
        </w:rPr>
        <w:t>
      2) правила поведения и общения в различных жизненных ситуациях;</w:t>
      </w:r>
    </w:p>
    <w:bookmarkEnd w:id="4846"/>
    <w:bookmarkStart w:name="z18331" w:id="4847"/>
    <w:p>
      <w:pPr>
        <w:spacing w:after="0"/>
        <w:ind w:left="0"/>
        <w:jc w:val="both"/>
      </w:pPr>
      <w:r>
        <w:rPr>
          <w:rFonts w:ascii="Times New Roman"/>
          <w:b w:val="false"/>
          <w:i w:val="false"/>
          <w:color w:val="000000"/>
          <w:sz w:val="28"/>
        </w:rPr>
        <w:t>
      3) способы адекватного проявления эмоций.</w:t>
      </w:r>
    </w:p>
    <w:bookmarkEnd w:id="4847"/>
    <w:bookmarkStart w:name="z18332" w:id="4848"/>
    <w:p>
      <w:pPr>
        <w:spacing w:after="0"/>
        <w:ind w:left="0"/>
        <w:jc w:val="both"/>
      </w:pPr>
      <w:r>
        <w:rPr>
          <w:rFonts w:ascii="Times New Roman"/>
          <w:b w:val="false"/>
          <w:i w:val="false"/>
          <w:color w:val="000000"/>
          <w:sz w:val="28"/>
        </w:rPr>
        <w:t>
      52. Обучающиеся будут уметь:</w:t>
      </w:r>
    </w:p>
    <w:bookmarkEnd w:id="4848"/>
    <w:bookmarkStart w:name="z18333" w:id="4849"/>
    <w:p>
      <w:pPr>
        <w:spacing w:after="0"/>
        <w:ind w:left="0"/>
        <w:jc w:val="both"/>
      </w:pPr>
      <w:r>
        <w:rPr>
          <w:rFonts w:ascii="Times New Roman"/>
          <w:b w:val="false"/>
          <w:i w:val="false"/>
          <w:color w:val="000000"/>
          <w:sz w:val="28"/>
        </w:rPr>
        <w:t>
      1) выполнять упражнения с помощью педагога на психомышечную тренировку с фиксацией внимания на дыхание;</w:t>
      </w:r>
    </w:p>
    <w:bookmarkEnd w:id="4849"/>
    <w:bookmarkStart w:name="z18334" w:id="4850"/>
    <w:p>
      <w:pPr>
        <w:spacing w:after="0"/>
        <w:ind w:left="0"/>
        <w:jc w:val="both"/>
      </w:pPr>
      <w:r>
        <w:rPr>
          <w:rFonts w:ascii="Times New Roman"/>
          <w:b w:val="false"/>
          <w:i w:val="false"/>
          <w:color w:val="000000"/>
          <w:sz w:val="28"/>
        </w:rPr>
        <w:t>
      2) различать чувства и их оттенки: беспомощность/потерянность; застенчивость/стеснительность; жалость/сострадание; неловкость/смущение; удивление/изумление/ошарашенность; отвращение/омерзение;</w:t>
      </w:r>
    </w:p>
    <w:bookmarkEnd w:id="4850"/>
    <w:bookmarkStart w:name="z18335" w:id="4851"/>
    <w:p>
      <w:pPr>
        <w:spacing w:after="0"/>
        <w:ind w:left="0"/>
        <w:jc w:val="both"/>
      </w:pPr>
      <w:r>
        <w:rPr>
          <w:rFonts w:ascii="Times New Roman"/>
          <w:b w:val="false"/>
          <w:i w:val="false"/>
          <w:color w:val="000000"/>
          <w:sz w:val="28"/>
        </w:rPr>
        <w:t>
      3) выделять и дифференцировать эмоциональные состояния героев художественных произведений и фильмов;</w:t>
      </w:r>
    </w:p>
    <w:bookmarkEnd w:id="4851"/>
    <w:bookmarkStart w:name="z18336" w:id="4852"/>
    <w:p>
      <w:pPr>
        <w:spacing w:after="0"/>
        <w:ind w:left="0"/>
        <w:jc w:val="both"/>
      </w:pPr>
      <w:r>
        <w:rPr>
          <w:rFonts w:ascii="Times New Roman"/>
          <w:b w:val="false"/>
          <w:i w:val="false"/>
          <w:color w:val="000000"/>
          <w:sz w:val="28"/>
        </w:rPr>
        <w:t>
      4) адекватно выражать мимикой, жестами, выразительными движениями эмоциональные состояния жалости, заботы, бодрости, удивления, ошарашенности, смущения, брезгливости;</w:t>
      </w:r>
    </w:p>
    <w:bookmarkEnd w:id="4852"/>
    <w:bookmarkStart w:name="z18337" w:id="4853"/>
    <w:p>
      <w:pPr>
        <w:spacing w:after="0"/>
        <w:ind w:left="0"/>
        <w:jc w:val="both"/>
      </w:pPr>
      <w:r>
        <w:rPr>
          <w:rFonts w:ascii="Times New Roman"/>
          <w:b w:val="false"/>
          <w:i w:val="false"/>
          <w:color w:val="000000"/>
          <w:sz w:val="28"/>
        </w:rPr>
        <w:t>
      5) выразить речевыми интонациями эмоциональные состояния бодрости, заботы, сострадания, смущения, изумления.</w:t>
      </w:r>
    </w:p>
    <w:bookmarkEnd w:id="4853"/>
    <w:bookmarkStart w:name="z18338" w:id="4854"/>
    <w:p>
      <w:pPr>
        <w:spacing w:after="0"/>
        <w:ind w:left="0"/>
        <w:jc w:val="left"/>
      </w:pPr>
      <w:r>
        <w:rPr>
          <w:rFonts w:ascii="Times New Roman"/>
          <w:b/>
          <w:i w:val="false"/>
          <w:color w:val="000000"/>
        </w:rPr>
        <w:t xml:space="preserve"> Глава 10. Требования к уровню подготовки обучающихся 7 класса</w:t>
      </w:r>
    </w:p>
    <w:bookmarkEnd w:id="4854"/>
    <w:bookmarkStart w:name="z18339" w:id="4855"/>
    <w:p>
      <w:pPr>
        <w:spacing w:after="0"/>
        <w:ind w:left="0"/>
        <w:jc w:val="both"/>
      </w:pPr>
      <w:r>
        <w:rPr>
          <w:rFonts w:ascii="Times New Roman"/>
          <w:b w:val="false"/>
          <w:i w:val="false"/>
          <w:color w:val="000000"/>
          <w:sz w:val="28"/>
        </w:rPr>
        <w:t xml:space="preserve">
      53. Предметные результаты. </w:t>
      </w:r>
    </w:p>
    <w:bookmarkEnd w:id="4855"/>
    <w:bookmarkStart w:name="z18340" w:id="4856"/>
    <w:p>
      <w:pPr>
        <w:spacing w:after="0"/>
        <w:ind w:left="0"/>
        <w:jc w:val="both"/>
      </w:pPr>
      <w:r>
        <w:rPr>
          <w:rFonts w:ascii="Times New Roman"/>
          <w:b w:val="false"/>
          <w:i w:val="false"/>
          <w:color w:val="000000"/>
          <w:sz w:val="28"/>
        </w:rPr>
        <w:t>
      54. Обучающиеся будут знать:</w:t>
      </w:r>
    </w:p>
    <w:bookmarkEnd w:id="4856"/>
    <w:bookmarkStart w:name="z18341" w:id="4857"/>
    <w:p>
      <w:pPr>
        <w:spacing w:after="0"/>
        <w:ind w:left="0"/>
        <w:jc w:val="both"/>
      </w:pPr>
      <w:r>
        <w:rPr>
          <w:rFonts w:ascii="Times New Roman"/>
          <w:b w:val="false"/>
          <w:i w:val="false"/>
          <w:color w:val="000000"/>
          <w:sz w:val="28"/>
        </w:rPr>
        <w:t>
      1) приемы корректировки поведения и чувств посредством аутогенной тренировки;</w:t>
      </w:r>
    </w:p>
    <w:bookmarkEnd w:id="4857"/>
    <w:bookmarkStart w:name="z18342" w:id="4858"/>
    <w:p>
      <w:pPr>
        <w:spacing w:after="0"/>
        <w:ind w:left="0"/>
        <w:jc w:val="both"/>
      </w:pPr>
      <w:r>
        <w:rPr>
          <w:rFonts w:ascii="Times New Roman"/>
          <w:b w:val="false"/>
          <w:i w:val="false"/>
          <w:color w:val="000000"/>
          <w:sz w:val="28"/>
        </w:rPr>
        <w:t>
      2) значение проявления эмоций социально приемлемыми способами;</w:t>
      </w:r>
    </w:p>
    <w:bookmarkEnd w:id="4858"/>
    <w:bookmarkStart w:name="z18343" w:id="4859"/>
    <w:p>
      <w:pPr>
        <w:spacing w:after="0"/>
        <w:ind w:left="0"/>
        <w:jc w:val="both"/>
      </w:pPr>
      <w:r>
        <w:rPr>
          <w:rFonts w:ascii="Times New Roman"/>
          <w:b w:val="false"/>
          <w:i w:val="false"/>
          <w:color w:val="000000"/>
          <w:sz w:val="28"/>
        </w:rPr>
        <w:t>
      3) правила поведения и общения в различных жизненных ситуациях.</w:t>
      </w:r>
    </w:p>
    <w:bookmarkEnd w:id="4859"/>
    <w:bookmarkStart w:name="z18344" w:id="4860"/>
    <w:p>
      <w:pPr>
        <w:spacing w:after="0"/>
        <w:ind w:left="0"/>
        <w:jc w:val="both"/>
      </w:pPr>
      <w:r>
        <w:rPr>
          <w:rFonts w:ascii="Times New Roman"/>
          <w:b w:val="false"/>
          <w:i w:val="false"/>
          <w:color w:val="000000"/>
          <w:sz w:val="28"/>
        </w:rPr>
        <w:t>
      55. Обучающиеся будут уметь:</w:t>
      </w:r>
    </w:p>
    <w:bookmarkEnd w:id="4860"/>
    <w:bookmarkStart w:name="z18345" w:id="4861"/>
    <w:p>
      <w:pPr>
        <w:spacing w:after="0"/>
        <w:ind w:left="0"/>
        <w:jc w:val="both"/>
      </w:pPr>
      <w:r>
        <w:rPr>
          <w:rFonts w:ascii="Times New Roman"/>
          <w:b w:val="false"/>
          <w:i w:val="false"/>
          <w:color w:val="000000"/>
          <w:sz w:val="28"/>
        </w:rPr>
        <w:t xml:space="preserve">
      1) различать чувства и эмоциональные состояния: безразличие/невозмутимость; отрешенность/отстраненность/оцепенение; испуг/страх/ужас; просьба/мольба; радость/восторг; </w:t>
      </w:r>
    </w:p>
    <w:bookmarkEnd w:id="4861"/>
    <w:bookmarkStart w:name="z18346" w:id="4862"/>
    <w:p>
      <w:pPr>
        <w:spacing w:after="0"/>
        <w:ind w:left="0"/>
        <w:jc w:val="both"/>
      </w:pPr>
      <w:r>
        <w:rPr>
          <w:rFonts w:ascii="Times New Roman"/>
          <w:b w:val="false"/>
          <w:i w:val="false"/>
          <w:color w:val="000000"/>
          <w:sz w:val="28"/>
        </w:rPr>
        <w:t>
      2) сочинять сюжетные рассказы на заданную эмоцию с помощью педагога;</w:t>
      </w:r>
    </w:p>
    <w:bookmarkEnd w:id="4862"/>
    <w:bookmarkStart w:name="z18347" w:id="4863"/>
    <w:p>
      <w:pPr>
        <w:spacing w:after="0"/>
        <w:ind w:left="0"/>
        <w:jc w:val="both"/>
      </w:pPr>
      <w:r>
        <w:rPr>
          <w:rFonts w:ascii="Times New Roman"/>
          <w:b w:val="false"/>
          <w:i w:val="false"/>
          <w:color w:val="000000"/>
          <w:sz w:val="28"/>
        </w:rPr>
        <w:t>
      3) выражать речевой интонацией, мимикой, выразительными движениями, позами чувства страха, испуга, радости, просьбы, восторга в заданной ситуации.</w:t>
      </w:r>
    </w:p>
    <w:bookmarkEnd w:id="4863"/>
    <w:bookmarkStart w:name="z18348" w:id="4864"/>
    <w:p>
      <w:pPr>
        <w:spacing w:after="0"/>
        <w:ind w:left="0"/>
        <w:jc w:val="left"/>
      </w:pPr>
      <w:r>
        <w:rPr>
          <w:rFonts w:ascii="Times New Roman"/>
          <w:b/>
          <w:i w:val="false"/>
          <w:color w:val="000000"/>
        </w:rPr>
        <w:t xml:space="preserve"> Глава 11. Требования к уровню подготовки обучающихся 8 класса</w:t>
      </w:r>
    </w:p>
    <w:bookmarkEnd w:id="4864"/>
    <w:bookmarkStart w:name="z18349" w:id="4865"/>
    <w:p>
      <w:pPr>
        <w:spacing w:after="0"/>
        <w:ind w:left="0"/>
        <w:jc w:val="both"/>
      </w:pPr>
      <w:r>
        <w:rPr>
          <w:rFonts w:ascii="Times New Roman"/>
          <w:b w:val="false"/>
          <w:i w:val="false"/>
          <w:color w:val="000000"/>
          <w:sz w:val="28"/>
        </w:rPr>
        <w:t>
      56. Предметные результаты.</w:t>
      </w:r>
    </w:p>
    <w:bookmarkEnd w:id="4865"/>
    <w:bookmarkStart w:name="z18350" w:id="4866"/>
    <w:p>
      <w:pPr>
        <w:spacing w:after="0"/>
        <w:ind w:left="0"/>
        <w:jc w:val="both"/>
      </w:pPr>
      <w:r>
        <w:rPr>
          <w:rFonts w:ascii="Times New Roman"/>
          <w:b w:val="false"/>
          <w:i w:val="false"/>
          <w:color w:val="000000"/>
          <w:sz w:val="28"/>
        </w:rPr>
        <w:t>
      57. Обучающиеся будут знать:</w:t>
      </w:r>
    </w:p>
    <w:bookmarkEnd w:id="4866"/>
    <w:bookmarkStart w:name="z18351" w:id="4867"/>
    <w:p>
      <w:pPr>
        <w:spacing w:after="0"/>
        <w:ind w:left="0"/>
        <w:jc w:val="both"/>
      </w:pPr>
      <w:r>
        <w:rPr>
          <w:rFonts w:ascii="Times New Roman"/>
          <w:b w:val="false"/>
          <w:i w:val="false"/>
          <w:color w:val="000000"/>
          <w:sz w:val="28"/>
        </w:rPr>
        <w:t>
      1) значение речевой интонации в выражении оттенков чувств;</w:t>
      </w:r>
    </w:p>
    <w:bookmarkEnd w:id="4867"/>
    <w:bookmarkStart w:name="z18352" w:id="4868"/>
    <w:p>
      <w:pPr>
        <w:spacing w:after="0"/>
        <w:ind w:left="0"/>
        <w:jc w:val="both"/>
      </w:pPr>
      <w:r>
        <w:rPr>
          <w:rFonts w:ascii="Times New Roman"/>
          <w:b w:val="false"/>
          <w:i w:val="false"/>
          <w:color w:val="000000"/>
          <w:sz w:val="28"/>
        </w:rPr>
        <w:t>
      2) мимические и пантомимические движения и жесты, сопровождающие эмоциональные состояния;</w:t>
      </w:r>
    </w:p>
    <w:bookmarkEnd w:id="4868"/>
    <w:bookmarkStart w:name="z18353" w:id="4869"/>
    <w:p>
      <w:pPr>
        <w:spacing w:after="0"/>
        <w:ind w:left="0"/>
        <w:jc w:val="both"/>
      </w:pPr>
      <w:r>
        <w:rPr>
          <w:rFonts w:ascii="Times New Roman"/>
          <w:b w:val="false"/>
          <w:i w:val="false"/>
          <w:color w:val="000000"/>
          <w:sz w:val="28"/>
        </w:rPr>
        <w:t>
      3) способы корректировки поведения и чувств посредством аутогенной тренировки.</w:t>
      </w:r>
    </w:p>
    <w:bookmarkEnd w:id="4869"/>
    <w:bookmarkStart w:name="z18354" w:id="4870"/>
    <w:p>
      <w:pPr>
        <w:spacing w:after="0"/>
        <w:ind w:left="0"/>
        <w:jc w:val="both"/>
      </w:pPr>
      <w:r>
        <w:rPr>
          <w:rFonts w:ascii="Times New Roman"/>
          <w:b w:val="false"/>
          <w:i w:val="false"/>
          <w:color w:val="000000"/>
          <w:sz w:val="28"/>
        </w:rPr>
        <w:t>
      58. Обучающиеся будут уметь:</w:t>
      </w:r>
    </w:p>
    <w:bookmarkEnd w:id="4870"/>
    <w:bookmarkStart w:name="z18355" w:id="4871"/>
    <w:p>
      <w:pPr>
        <w:spacing w:after="0"/>
        <w:ind w:left="0"/>
        <w:jc w:val="both"/>
      </w:pPr>
      <w:r>
        <w:rPr>
          <w:rFonts w:ascii="Times New Roman"/>
          <w:b w:val="false"/>
          <w:i w:val="false"/>
          <w:color w:val="000000"/>
          <w:sz w:val="28"/>
        </w:rPr>
        <w:t>
      1) различать чувства: усталость – энергичность; апатия – азарт; спокойствие – волнение; мрачность – улыбчивость;</w:t>
      </w:r>
    </w:p>
    <w:bookmarkEnd w:id="4871"/>
    <w:bookmarkStart w:name="z18356" w:id="4872"/>
    <w:p>
      <w:pPr>
        <w:spacing w:after="0"/>
        <w:ind w:left="0"/>
        <w:jc w:val="both"/>
      </w:pPr>
      <w:r>
        <w:rPr>
          <w:rFonts w:ascii="Times New Roman"/>
          <w:b w:val="false"/>
          <w:i w:val="false"/>
          <w:color w:val="000000"/>
          <w:sz w:val="28"/>
        </w:rPr>
        <w:t>
      2) дифференцировать оттенки чувств и эмоциональных состояний: безразличие/апатия; мрачность/угрюмость; возмущение/негодование; страдание/переживание; бодрость/энергичность;</w:t>
      </w:r>
    </w:p>
    <w:bookmarkEnd w:id="4872"/>
    <w:bookmarkStart w:name="z18357" w:id="4873"/>
    <w:p>
      <w:pPr>
        <w:spacing w:after="0"/>
        <w:ind w:left="0"/>
        <w:jc w:val="both"/>
      </w:pPr>
      <w:r>
        <w:rPr>
          <w:rFonts w:ascii="Times New Roman"/>
          <w:b w:val="false"/>
          <w:i w:val="false"/>
          <w:color w:val="000000"/>
          <w:sz w:val="28"/>
        </w:rPr>
        <w:t>
      3) угадывать эмоциональные состояния другого человека по речевой интонации; по выражению лица (при остаточном зрении);</w:t>
      </w:r>
    </w:p>
    <w:bookmarkEnd w:id="4873"/>
    <w:bookmarkStart w:name="z18358" w:id="4874"/>
    <w:p>
      <w:pPr>
        <w:spacing w:after="0"/>
        <w:ind w:left="0"/>
        <w:jc w:val="both"/>
      </w:pPr>
      <w:r>
        <w:rPr>
          <w:rFonts w:ascii="Times New Roman"/>
          <w:b w:val="false"/>
          <w:i w:val="false"/>
          <w:color w:val="000000"/>
          <w:sz w:val="28"/>
        </w:rPr>
        <w:t>
      4) сочинять рассказы на заданную эмоцию;</w:t>
      </w:r>
    </w:p>
    <w:bookmarkEnd w:id="4874"/>
    <w:bookmarkStart w:name="z18359" w:id="4875"/>
    <w:p>
      <w:pPr>
        <w:spacing w:after="0"/>
        <w:ind w:left="0"/>
        <w:jc w:val="both"/>
      </w:pPr>
      <w:r>
        <w:rPr>
          <w:rFonts w:ascii="Times New Roman"/>
          <w:b w:val="false"/>
          <w:i w:val="false"/>
          <w:color w:val="000000"/>
          <w:sz w:val="28"/>
        </w:rPr>
        <w:t>
      5) выражать интонационно гамму чувств (доброжелательность, азарт, апатия, возмущение);</w:t>
      </w:r>
    </w:p>
    <w:bookmarkEnd w:id="4875"/>
    <w:bookmarkStart w:name="z18360" w:id="4876"/>
    <w:p>
      <w:pPr>
        <w:spacing w:after="0"/>
        <w:ind w:left="0"/>
        <w:jc w:val="both"/>
      </w:pPr>
      <w:r>
        <w:rPr>
          <w:rFonts w:ascii="Times New Roman"/>
          <w:b w:val="false"/>
          <w:i w:val="false"/>
          <w:color w:val="000000"/>
          <w:sz w:val="28"/>
        </w:rPr>
        <w:t>
      6) выражать мимикой, выразительными движениями, жестами, позами и речевой интонацией настроение, эмоциональные состояния и чувства героев сюжетного рассказа, фильма на заданную эмоцию.</w:t>
      </w:r>
    </w:p>
    <w:bookmarkEnd w:id="4876"/>
    <w:bookmarkStart w:name="z18361" w:id="4877"/>
    <w:p>
      <w:pPr>
        <w:spacing w:after="0"/>
        <w:ind w:left="0"/>
        <w:jc w:val="left"/>
      </w:pPr>
      <w:r>
        <w:rPr>
          <w:rFonts w:ascii="Times New Roman"/>
          <w:b/>
          <w:i w:val="false"/>
          <w:color w:val="000000"/>
        </w:rPr>
        <w:t xml:space="preserve"> Глава 12. Требования к уровню подготовки обучающихся 9 класса</w:t>
      </w:r>
    </w:p>
    <w:bookmarkEnd w:id="4877"/>
    <w:bookmarkStart w:name="z18362" w:id="4878"/>
    <w:p>
      <w:pPr>
        <w:spacing w:after="0"/>
        <w:ind w:left="0"/>
        <w:jc w:val="both"/>
      </w:pPr>
      <w:r>
        <w:rPr>
          <w:rFonts w:ascii="Times New Roman"/>
          <w:b w:val="false"/>
          <w:i w:val="false"/>
          <w:color w:val="000000"/>
          <w:sz w:val="28"/>
        </w:rPr>
        <w:t xml:space="preserve">
      59. Предметные результаты. </w:t>
      </w:r>
    </w:p>
    <w:bookmarkEnd w:id="4878"/>
    <w:bookmarkStart w:name="z18363" w:id="4879"/>
    <w:p>
      <w:pPr>
        <w:spacing w:after="0"/>
        <w:ind w:left="0"/>
        <w:jc w:val="both"/>
      </w:pPr>
      <w:r>
        <w:rPr>
          <w:rFonts w:ascii="Times New Roman"/>
          <w:b w:val="false"/>
          <w:i w:val="false"/>
          <w:color w:val="000000"/>
          <w:sz w:val="28"/>
        </w:rPr>
        <w:t>
      60. Обучающиеся будут знать:</w:t>
      </w:r>
    </w:p>
    <w:bookmarkEnd w:id="4879"/>
    <w:bookmarkStart w:name="z18364" w:id="4880"/>
    <w:p>
      <w:pPr>
        <w:spacing w:after="0"/>
        <w:ind w:left="0"/>
        <w:jc w:val="both"/>
      </w:pPr>
      <w:r>
        <w:rPr>
          <w:rFonts w:ascii="Times New Roman"/>
          <w:b w:val="false"/>
          <w:i w:val="false"/>
          <w:color w:val="000000"/>
          <w:sz w:val="28"/>
        </w:rPr>
        <w:t>
      1) мимические и пантомимические движения и жесты, сопровождающие различные эмоциональные состояния;</w:t>
      </w:r>
    </w:p>
    <w:bookmarkEnd w:id="4880"/>
    <w:bookmarkStart w:name="z18365" w:id="4881"/>
    <w:p>
      <w:pPr>
        <w:spacing w:after="0"/>
        <w:ind w:left="0"/>
        <w:jc w:val="both"/>
      </w:pPr>
      <w:r>
        <w:rPr>
          <w:rFonts w:ascii="Times New Roman"/>
          <w:b w:val="false"/>
          <w:i w:val="false"/>
          <w:color w:val="000000"/>
          <w:sz w:val="28"/>
        </w:rPr>
        <w:t>
      2) значение общения для полноценной жизнедеятельности в социуме;</w:t>
      </w:r>
    </w:p>
    <w:bookmarkEnd w:id="4881"/>
    <w:bookmarkStart w:name="z18366" w:id="4882"/>
    <w:p>
      <w:pPr>
        <w:spacing w:after="0"/>
        <w:ind w:left="0"/>
        <w:jc w:val="both"/>
      </w:pPr>
      <w:r>
        <w:rPr>
          <w:rFonts w:ascii="Times New Roman"/>
          <w:b w:val="false"/>
          <w:i w:val="false"/>
          <w:color w:val="000000"/>
          <w:sz w:val="28"/>
        </w:rPr>
        <w:t>
      3) черты характера, их положительную и отрицательную моральную оценку.</w:t>
      </w:r>
    </w:p>
    <w:bookmarkEnd w:id="4882"/>
    <w:bookmarkStart w:name="z18367" w:id="4883"/>
    <w:p>
      <w:pPr>
        <w:spacing w:after="0"/>
        <w:ind w:left="0"/>
        <w:jc w:val="both"/>
      </w:pPr>
      <w:r>
        <w:rPr>
          <w:rFonts w:ascii="Times New Roman"/>
          <w:b w:val="false"/>
          <w:i w:val="false"/>
          <w:color w:val="000000"/>
          <w:sz w:val="28"/>
        </w:rPr>
        <w:t>
      61. Обучающиеся будут уметь:</w:t>
      </w:r>
    </w:p>
    <w:bookmarkEnd w:id="4883"/>
    <w:bookmarkStart w:name="z18368" w:id="4884"/>
    <w:p>
      <w:pPr>
        <w:spacing w:after="0"/>
        <w:ind w:left="0"/>
        <w:jc w:val="both"/>
      </w:pPr>
      <w:r>
        <w:rPr>
          <w:rFonts w:ascii="Times New Roman"/>
          <w:b w:val="false"/>
          <w:i w:val="false"/>
          <w:color w:val="000000"/>
          <w:sz w:val="28"/>
        </w:rPr>
        <w:t>
      1) различать чувства, эмоциональные состояния: безмятежность – беспокойство; гнев – невозмутимость; тревога – спокойствие;</w:t>
      </w:r>
    </w:p>
    <w:bookmarkEnd w:id="4884"/>
    <w:bookmarkStart w:name="z18369" w:id="4885"/>
    <w:p>
      <w:pPr>
        <w:spacing w:after="0"/>
        <w:ind w:left="0"/>
        <w:jc w:val="both"/>
      </w:pPr>
      <w:r>
        <w:rPr>
          <w:rFonts w:ascii="Times New Roman"/>
          <w:b w:val="false"/>
          <w:i w:val="false"/>
          <w:color w:val="000000"/>
          <w:sz w:val="28"/>
        </w:rPr>
        <w:t xml:space="preserve">
      2) различать схожие чувства и черты характера: беспокойство/ тревожность; озорство/баловство; рассеянность/растерянность; ярость/гнев; невозмутимость/безмятежность, а также воспроизводить их посредством мимики, жестов, выразительных движений, поз, интонационно; </w:t>
      </w:r>
    </w:p>
    <w:bookmarkEnd w:id="4885"/>
    <w:bookmarkStart w:name="z18370" w:id="4886"/>
    <w:p>
      <w:pPr>
        <w:spacing w:after="0"/>
        <w:ind w:left="0"/>
        <w:jc w:val="both"/>
      </w:pPr>
      <w:r>
        <w:rPr>
          <w:rFonts w:ascii="Times New Roman"/>
          <w:b w:val="false"/>
          <w:i w:val="false"/>
          <w:color w:val="000000"/>
          <w:sz w:val="28"/>
        </w:rPr>
        <w:t>
      3) угадывать эмоциональное состояние другого человека по его мимике, жестам, интонации;</w:t>
      </w:r>
    </w:p>
    <w:bookmarkEnd w:id="4886"/>
    <w:bookmarkStart w:name="z18371" w:id="4887"/>
    <w:p>
      <w:pPr>
        <w:spacing w:after="0"/>
        <w:ind w:left="0"/>
        <w:jc w:val="both"/>
      </w:pPr>
      <w:r>
        <w:rPr>
          <w:rFonts w:ascii="Times New Roman"/>
          <w:b w:val="false"/>
          <w:i w:val="false"/>
          <w:color w:val="000000"/>
          <w:sz w:val="28"/>
        </w:rPr>
        <w:t>
      4) угадывать эмоцию по ее описанию в художественном произведении;</w:t>
      </w:r>
    </w:p>
    <w:bookmarkEnd w:id="4887"/>
    <w:bookmarkStart w:name="z18372" w:id="4888"/>
    <w:p>
      <w:pPr>
        <w:spacing w:after="0"/>
        <w:ind w:left="0"/>
        <w:jc w:val="both"/>
      </w:pPr>
      <w:r>
        <w:rPr>
          <w:rFonts w:ascii="Times New Roman"/>
          <w:b w:val="false"/>
          <w:i w:val="false"/>
          <w:color w:val="000000"/>
          <w:sz w:val="28"/>
        </w:rPr>
        <w:t>
      5) с помощью педагога воспроизводить статичные фигуры, используя элементарные приемы театрализации, драматизации.</w:t>
      </w:r>
    </w:p>
    <w:bookmarkEnd w:id="4888"/>
    <w:bookmarkStart w:name="z18373" w:id="4889"/>
    <w:p>
      <w:pPr>
        <w:spacing w:after="0"/>
        <w:ind w:left="0"/>
        <w:jc w:val="left"/>
      </w:pPr>
      <w:r>
        <w:rPr>
          <w:rFonts w:ascii="Times New Roman"/>
          <w:b/>
          <w:i w:val="false"/>
          <w:color w:val="000000"/>
        </w:rPr>
        <w:t xml:space="preserve"> Глава 13. Требования к уровню подготовки обучающихся 10 класса</w:t>
      </w:r>
    </w:p>
    <w:bookmarkEnd w:id="4889"/>
    <w:bookmarkStart w:name="z18374" w:id="4890"/>
    <w:p>
      <w:pPr>
        <w:spacing w:after="0"/>
        <w:ind w:left="0"/>
        <w:jc w:val="both"/>
      </w:pPr>
      <w:r>
        <w:rPr>
          <w:rFonts w:ascii="Times New Roman"/>
          <w:b w:val="false"/>
          <w:i w:val="false"/>
          <w:color w:val="000000"/>
          <w:sz w:val="28"/>
        </w:rPr>
        <w:t xml:space="preserve">
      62. Предметные результаты. </w:t>
      </w:r>
    </w:p>
    <w:bookmarkEnd w:id="4890"/>
    <w:bookmarkStart w:name="z18375" w:id="4891"/>
    <w:p>
      <w:pPr>
        <w:spacing w:after="0"/>
        <w:ind w:left="0"/>
        <w:jc w:val="both"/>
      </w:pPr>
      <w:r>
        <w:rPr>
          <w:rFonts w:ascii="Times New Roman"/>
          <w:b w:val="false"/>
          <w:i w:val="false"/>
          <w:color w:val="000000"/>
          <w:sz w:val="28"/>
        </w:rPr>
        <w:t>
      63. Обучающиеся будут знать:</w:t>
      </w:r>
    </w:p>
    <w:bookmarkEnd w:id="4891"/>
    <w:bookmarkStart w:name="z18376" w:id="4892"/>
    <w:p>
      <w:pPr>
        <w:spacing w:after="0"/>
        <w:ind w:left="0"/>
        <w:jc w:val="both"/>
      </w:pPr>
      <w:r>
        <w:rPr>
          <w:rFonts w:ascii="Times New Roman"/>
          <w:b w:val="false"/>
          <w:i w:val="false"/>
          <w:color w:val="000000"/>
          <w:sz w:val="28"/>
        </w:rPr>
        <w:t>
      1) приемы корректировки поведения и чувств посредством аутогенной тренировки;</w:t>
      </w:r>
    </w:p>
    <w:bookmarkEnd w:id="4892"/>
    <w:bookmarkStart w:name="z18377" w:id="4893"/>
    <w:p>
      <w:pPr>
        <w:spacing w:after="0"/>
        <w:ind w:left="0"/>
        <w:jc w:val="both"/>
      </w:pPr>
      <w:r>
        <w:rPr>
          <w:rFonts w:ascii="Times New Roman"/>
          <w:b w:val="false"/>
          <w:i w:val="false"/>
          <w:color w:val="000000"/>
          <w:sz w:val="28"/>
        </w:rPr>
        <w:t>
      2) оттенки чувств и эмоциональных состояний;</w:t>
      </w:r>
    </w:p>
    <w:bookmarkEnd w:id="4893"/>
    <w:bookmarkStart w:name="z18378" w:id="4894"/>
    <w:p>
      <w:pPr>
        <w:spacing w:after="0"/>
        <w:ind w:left="0"/>
        <w:jc w:val="both"/>
      </w:pPr>
      <w:r>
        <w:rPr>
          <w:rFonts w:ascii="Times New Roman"/>
          <w:b w:val="false"/>
          <w:i w:val="false"/>
          <w:color w:val="000000"/>
          <w:sz w:val="28"/>
        </w:rPr>
        <w:t>
      3) внешние проявления эмоций, чувств;</w:t>
      </w:r>
    </w:p>
    <w:bookmarkEnd w:id="4894"/>
    <w:bookmarkStart w:name="z18379" w:id="4895"/>
    <w:p>
      <w:pPr>
        <w:spacing w:after="0"/>
        <w:ind w:left="0"/>
        <w:jc w:val="both"/>
      </w:pPr>
      <w:r>
        <w:rPr>
          <w:rFonts w:ascii="Times New Roman"/>
          <w:b w:val="false"/>
          <w:i w:val="false"/>
          <w:color w:val="000000"/>
          <w:sz w:val="28"/>
        </w:rPr>
        <w:t>
      4) значение общения для полноценной жизнедеятельности в социуме;</w:t>
      </w:r>
    </w:p>
    <w:bookmarkEnd w:id="4895"/>
    <w:bookmarkStart w:name="z18380" w:id="4896"/>
    <w:p>
      <w:pPr>
        <w:spacing w:after="0"/>
        <w:ind w:left="0"/>
        <w:jc w:val="both"/>
      </w:pPr>
      <w:r>
        <w:rPr>
          <w:rFonts w:ascii="Times New Roman"/>
          <w:b w:val="false"/>
          <w:i w:val="false"/>
          <w:color w:val="000000"/>
          <w:sz w:val="28"/>
        </w:rPr>
        <w:t>
      5) черты характера, их положительную и отрицательную моральную оценку.</w:t>
      </w:r>
    </w:p>
    <w:bookmarkEnd w:id="4896"/>
    <w:bookmarkStart w:name="z18381" w:id="4897"/>
    <w:p>
      <w:pPr>
        <w:spacing w:after="0"/>
        <w:ind w:left="0"/>
        <w:jc w:val="both"/>
      </w:pPr>
      <w:r>
        <w:rPr>
          <w:rFonts w:ascii="Times New Roman"/>
          <w:b w:val="false"/>
          <w:i w:val="false"/>
          <w:color w:val="000000"/>
          <w:sz w:val="28"/>
        </w:rPr>
        <w:t>
      64. Обучающиеся будут уметь:</w:t>
      </w:r>
    </w:p>
    <w:bookmarkEnd w:id="4897"/>
    <w:bookmarkStart w:name="z18382" w:id="4898"/>
    <w:p>
      <w:pPr>
        <w:spacing w:after="0"/>
        <w:ind w:left="0"/>
        <w:jc w:val="both"/>
      </w:pPr>
      <w:r>
        <w:rPr>
          <w:rFonts w:ascii="Times New Roman"/>
          <w:b w:val="false"/>
          <w:i w:val="false"/>
          <w:color w:val="000000"/>
          <w:sz w:val="28"/>
        </w:rPr>
        <w:t>
      1) применять в целях коррекции настроения, чувств, эмоциональных состояний психомышечную тренировку;</w:t>
      </w:r>
    </w:p>
    <w:bookmarkEnd w:id="4898"/>
    <w:bookmarkStart w:name="z18383" w:id="4899"/>
    <w:p>
      <w:pPr>
        <w:spacing w:after="0"/>
        <w:ind w:left="0"/>
        <w:jc w:val="both"/>
      </w:pPr>
      <w:r>
        <w:rPr>
          <w:rFonts w:ascii="Times New Roman"/>
          <w:b w:val="false"/>
          <w:i w:val="false"/>
          <w:color w:val="000000"/>
          <w:sz w:val="28"/>
        </w:rPr>
        <w:t>
      2) угадывать эмоцию по ее описанию;</w:t>
      </w:r>
    </w:p>
    <w:bookmarkEnd w:id="4899"/>
    <w:bookmarkStart w:name="z18384" w:id="4900"/>
    <w:p>
      <w:pPr>
        <w:spacing w:after="0"/>
        <w:ind w:left="0"/>
        <w:jc w:val="both"/>
      </w:pPr>
      <w:r>
        <w:rPr>
          <w:rFonts w:ascii="Times New Roman"/>
          <w:b w:val="false"/>
          <w:i w:val="false"/>
          <w:color w:val="000000"/>
          <w:sz w:val="28"/>
        </w:rPr>
        <w:t>
      3) угадывать эмоциональное состояние другого человека по его выразительным движениям, позам, жестам, мимике, речевой интонации;</w:t>
      </w:r>
    </w:p>
    <w:bookmarkEnd w:id="4900"/>
    <w:bookmarkStart w:name="z18385" w:id="4901"/>
    <w:p>
      <w:pPr>
        <w:spacing w:after="0"/>
        <w:ind w:left="0"/>
        <w:jc w:val="both"/>
      </w:pPr>
      <w:r>
        <w:rPr>
          <w:rFonts w:ascii="Times New Roman"/>
          <w:b w:val="false"/>
          <w:i w:val="false"/>
          <w:color w:val="000000"/>
          <w:sz w:val="28"/>
        </w:rPr>
        <w:t>
      4) передавать черты характера, эмоции, чувства (заискивание, заносчивость, надменность, уныние, печаль, радость, восторг, подавленность, воодушевленность, уважение) мимическими, пантомимическими движениями, речевыми интонациями;</w:t>
      </w:r>
    </w:p>
    <w:bookmarkEnd w:id="4901"/>
    <w:bookmarkStart w:name="z18386" w:id="4902"/>
    <w:p>
      <w:pPr>
        <w:spacing w:after="0"/>
        <w:ind w:left="0"/>
        <w:jc w:val="both"/>
      </w:pPr>
      <w:r>
        <w:rPr>
          <w:rFonts w:ascii="Times New Roman"/>
          <w:b w:val="false"/>
          <w:i w:val="false"/>
          <w:color w:val="000000"/>
          <w:sz w:val="28"/>
        </w:rPr>
        <w:t xml:space="preserve">
      5) давать личную оценку чертам характера (заносчивость, надменность, пренебрежительность, заискивание); </w:t>
      </w:r>
    </w:p>
    <w:bookmarkEnd w:id="4902"/>
    <w:bookmarkStart w:name="z18387" w:id="4903"/>
    <w:p>
      <w:pPr>
        <w:spacing w:after="0"/>
        <w:ind w:left="0"/>
        <w:jc w:val="both"/>
      </w:pPr>
      <w:r>
        <w:rPr>
          <w:rFonts w:ascii="Times New Roman"/>
          <w:b w:val="false"/>
          <w:i w:val="false"/>
          <w:color w:val="000000"/>
          <w:sz w:val="28"/>
        </w:rPr>
        <w:t>
      6) описывать собственные чувства.</w:t>
      </w:r>
    </w:p>
    <w:bookmarkEnd w:id="4903"/>
    <w:bookmarkStart w:name="z18388" w:id="4904"/>
    <w:p>
      <w:pPr>
        <w:spacing w:after="0"/>
        <w:ind w:left="0"/>
        <w:jc w:val="both"/>
      </w:pPr>
      <w:r>
        <w:rPr>
          <w:rFonts w:ascii="Times New Roman"/>
          <w:b w:val="false"/>
          <w:i w:val="false"/>
          <w:color w:val="000000"/>
          <w:sz w:val="28"/>
        </w:rPr>
        <w:t>
      65. Личностные результаты выражаются в:</w:t>
      </w:r>
    </w:p>
    <w:bookmarkEnd w:id="4904"/>
    <w:bookmarkStart w:name="z18389" w:id="4905"/>
    <w:p>
      <w:pPr>
        <w:spacing w:after="0"/>
        <w:ind w:left="0"/>
        <w:jc w:val="both"/>
      </w:pPr>
      <w:r>
        <w:rPr>
          <w:rFonts w:ascii="Times New Roman"/>
          <w:b w:val="false"/>
          <w:i w:val="false"/>
          <w:color w:val="000000"/>
          <w:sz w:val="28"/>
        </w:rPr>
        <w:t>
      1) умении слушать собеседника и быть интересным ему;</w:t>
      </w:r>
    </w:p>
    <w:bookmarkEnd w:id="4905"/>
    <w:bookmarkStart w:name="z18390" w:id="4906"/>
    <w:p>
      <w:pPr>
        <w:spacing w:after="0"/>
        <w:ind w:left="0"/>
        <w:jc w:val="both"/>
      </w:pPr>
      <w:r>
        <w:rPr>
          <w:rFonts w:ascii="Times New Roman"/>
          <w:b w:val="false"/>
          <w:i w:val="false"/>
          <w:color w:val="000000"/>
          <w:sz w:val="28"/>
        </w:rPr>
        <w:t>
      2) умении адекватно проявлять эмоциональное отношение к другому человеку.</w:t>
      </w:r>
    </w:p>
    <w:bookmarkEnd w:id="4906"/>
    <w:bookmarkStart w:name="z18391" w:id="4907"/>
    <w:p>
      <w:pPr>
        <w:spacing w:after="0"/>
        <w:ind w:left="0"/>
        <w:jc w:val="both"/>
      </w:pPr>
      <w:r>
        <w:rPr>
          <w:rFonts w:ascii="Times New Roman"/>
          <w:b w:val="false"/>
          <w:i w:val="false"/>
          <w:color w:val="000000"/>
          <w:sz w:val="28"/>
        </w:rPr>
        <w:t>
      66. Системно-деятельностные результаты выражаются в:</w:t>
      </w:r>
    </w:p>
    <w:bookmarkEnd w:id="4907"/>
    <w:bookmarkStart w:name="z18392" w:id="4908"/>
    <w:p>
      <w:pPr>
        <w:spacing w:after="0"/>
        <w:ind w:left="0"/>
        <w:jc w:val="both"/>
      </w:pPr>
      <w:r>
        <w:rPr>
          <w:rFonts w:ascii="Times New Roman"/>
          <w:b w:val="false"/>
          <w:i w:val="false"/>
          <w:color w:val="000000"/>
          <w:sz w:val="28"/>
        </w:rPr>
        <w:t xml:space="preserve">
      1) владении развитыми коммуникативными способностями, языковой культурой; </w:t>
      </w:r>
    </w:p>
    <w:bookmarkEnd w:id="4908"/>
    <w:bookmarkStart w:name="z18393" w:id="4909"/>
    <w:p>
      <w:pPr>
        <w:spacing w:after="0"/>
        <w:ind w:left="0"/>
        <w:jc w:val="both"/>
      </w:pPr>
      <w:r>
        <w:rPr>
          <w:rFonts w:ascii="Times New Roman"/>
          <w:b w:val="false"/>
          <w:i w:val="false"/>
          <w:color w:val="000000"/>
          <w:sz w:val="28"/>
        </w:rPr>
        <w:t>
      2) мобилизации собственных познавательных интеллектуальных и творческих способностей.</w:t>
      </w:r>
    </w:p>
    <w:bookmarkEnd w:id="49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341-қосымша</w:t>
            </w:r>
          </w:p>
        </w:tc>
      </w:tr>
    </w:tbl>
    <w:bookmarkStart w:name="z18396" w:id="4910"/>
    <w:p>
      <w:pPr>
        <w:spacing w:after="0"/>
        <w:ind w:left="0"/>
        <w:jc w:val="left"/>
      </w:pPr>
      <w:r>
        <w:rPr>
          <w:rFonts w:ascii="Times New Roman"/>
          <w:b/>
          <w:i w:val="false"/>
          <w:color w:val="000000"/>
        </w:rPr>
        <w:t xml:space="preserve"> Көру қабілеті бұзылған (көрмейтін және нашар көретін) білім алушыларға арналған негізгі орта білім беру деңгейінің 5-6 сыныптары үшін "Тіл дамуы кемшіліктерін түзеу" пәнінен үлгілік оқу бағдарламасы</w:t>
      </w:r>
      <w:r>
        <w:br/>
      </w:r>
      <w:r>
        <w:rPr>
          <w:rFonts w:ascii="Times New Roman"/>
          <w:b/>
          <w:i w:val="false"/>
          <w:color w:val="000000"/>
        </w:rPr>
        <w:t>(оқыту қазақ тілінде жүргізілетін сыныптар үшін)</w:t>
      </w:r>
    </w:p>
    <w:bookmarkEnd w:id="4910"/>
    <w:p>
      <w:pPr>
        <w:spacing w:after="0"/>
        <w:ind w:left="0"/>
        <w:jc w:val="both"/>
      </w:pPr>
      <w:r>
        <w:rPr>
          <w:rFonts w:ascii="Times New Roman"/>
          <w:b w:val="false"/>
          <w:i w:val="false"/>
          <w:color w:val="ff0000"/>
          <w:sz w:val="28"/>
        </w:rPr>
        <w:t xml:space="preserve">
      Ескерту. Бұйрық 341-қосымшамен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8397" w:id="4911"/>
    <w:p>
      <w:pPr>
        <w:spacing w:after="0"/>
        <w:ind w:left="0"/>
        <w:jc w:val="left"/>
      </w:pPr>
      <w:r>
        <w:rPr>
          <w:rFonts w:ascii="Times New Roman"/>
          <w:b/>
          <w:i w:val="false"/>
          <w:color w:val="000000"/>
        </w:rPr>
        <w:t xml:space="preserve"> 1-тарау. Түсінік хат</w:t>
      </w:r>
    </w:p>
    <w:bookmarkEnd w:id="4911"/>
    <w:bookmarkStart w:name="z18398" w:id="4912"/>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w:t>
      </w:r>
    </w:p>
    <w:bookmarkEnd w:id="4912"/>
    <w:bookmarkStart w:name="z18399" w:id="4913"/>
    <w:p>
      <w:pPr>
        <w:spacing w:after="0"/>
        <w:ind w:left="0"/>
        <w:jc w:val="both"/>
      </w:pPr>
      <w:r>
        <w:rPr>
          <w:rFonts w:ascii="Times New Roman"/>
          <w:b w:val="false"/>
          <w:i w:val="false"/>
          <w:color w:val="000000"/>
          <w:sz w:val="28"/>
        </w:rPr>
        <w:t>
      2. Оқу пәнінің мақсаты – көру қабілеті бұзылған балалардың толыққанды әлеуметтенуі мен кіріктіруіне себептесетін, көру депривация жағдайындағы сөйлеу тілінің дамуындағы жетіспеушіліктердің алдын алу мен түзету.</w:t>
      </w:r>
    </w:p>
    <w:bookmarkEnd w:id="4913"/>
    <w:bookmarkStart w:name="z18400" w:id="4914"/>
    <w:p>
      <w:pPr>
        <w:spacing w:after="0"/>
        <w:ind w:left="0"/>
        <w:jc w:val="both"/>
      </w:pPr>
      <w:r>
        <w:rPr>
          <w:rFonts w:ascii="Times New Roman"/>
          <w:b w:val="false"/>
          <w:i w:val="false"/>
          <w:color w:val="000000"/>
          <w:sz w:val="28"/>
        </w:rPr>
        <w:t>
      3. Оқу пәнінің міндеттері:</w:t>
      </w:r>
    </w:p>
    <w:bookmarkEnd w:id="4914"/>
    <w:bookmarkStart w:name="z18401" w:id="4915"/>
    <w:p>
      <w:pPr>
        <w:spacing w:after="0"/>
        <w:ind w:left="0"/>
        <w:jc w:val="both"/>
      </w:pPr>
      <w:r>
        <w:rPr>
          <w:rFonts w:ascii="Times New Roman"/>
          <w:b w:val="false"/>
          <w:i w:val="false"/>
          <w:color w:val="000000"/>
          <w:sz w:val="28"/>
        </w:rPr>
        <w:t>
      1) сөйлеу тілін байыту (сөздік қорын толықтыру, сөйлеу тілінің грамматикалық және интонациялық құрылымын дамыту);</w:t>
      </w:r>
    </w:p>
    <w:bookmarkEnd w:id="4915"/>
    <w:bookmarkStart w:name="z18402" w:id="4916"/>
    <w:p>
      <w:pPr>
        <w:spacing w:after="0"/>
        <w:ind w:left="0"/>
        <w:jc w:val="both"/>
      </w:pPr>
      <w:r>
        <w:rPr>
          <w:rFonts w:ascii="Times New Roman"/>
          <w:b w:val="false"/>
          <w:i w:val="false"/>
          <w:color w:val="000000"/>
          <w:sz w:val="28"/>
        </w:rPr>
        <w:t xml:space="preserve">
      2) тіл кемшіліктерін алдын алу және түзету; </w:t>
      </w:r>
    </w:p>
    <w:bookmarkEnd w:id="4916"/>
    <w:bookmarkStart w:name="z18403" w:id="4917"/>
    <w:p>
      <w:pPr>
        <w:spacing w:after="0"/>
        <w:ind w:left="0"/>
        <w:jc w:val="both"/>
      </w:pPr>
      <w:r>
        <w:rPr>
          <w:rFonts w:ascii="Times New Roman"/>
          <w:b w:val="false"/>
          <w:i w:val="false"/>
          <w:color w:val="000000"/>
          <w:sz w:val="28"/>
        </w:rPr>
        <w:t>
      3) сөйлеу белсенділігін, ана тіліне деген қызығушылығын, сезімталдығын дамыту;</w:t>
      </w:r>
    </w:p>
    <w:bookmarkEnd w:id="4917"/>
    <w:bookmarkStart w:name="z18404" w:id="4918"/>
    <w:p>
      <w:pPr>
        <w:spacing w:after="0"/>
        <w:ind w:left="0"/>
        <w:jc w:val="both"/>
      </w:pPr>
      <w:r>
        <w:rPr>
          <w:rFonts w:ascii="Times New Roman"/>
          <w:b w:val="false"/>
          <w:i w:val="false"/>
          <w:color w:val="000000"/>
          <w:sz w:val="28"/>
        </w:rPr>
        <w:t xml:space="preserve">
      4) балалардың әлеуметтенуі мен кіріктіруіне себептесетін қарым-қатынас құзыреттіліктерін қалыптастыру. </w:t>
      </w:r>
    </w:p>
    <w:bookmarkEnd w:id="4918"/>
    <w:bookmarkStart w:name="z18405" w:id="4919"/>
    <w:p>
      <w:pPr>
        <w:spacing w:after="0"/>
        <w:ind w:left="0"/>
        <w:jc w:val="both"/>
      </w:pPr>
      <w:r>
        <w:rPr>
          <w:rFonts w:ascii="Times New Roman"/>
          <w:b w:val="false"/>
          <w:i w:val="false"/>
          <w:color w:val="000000"/>
          <w:sz w:val="28"/>
        </w:rPr>
        <w:t>
      4. Тифлопедагогика мен тифлопсихологиядағы зерттеулер көрсеткендей, көру қабілеті бұзылған балалардың сөйлеу тілінің жеке компоненттері ғана емес, барлығы немесе оның компоненттерінің басым бөлігінде бұзылыстар байқалады, яғни сөйлеу тілі тұтас жүйе ретінде зақымдалады. Сонымен қатар, көру қабілеті зақымдалған балалардың сөйлеу тілін меңгеру процесі өзгеше өтеді - бұл түсініктерді жалпылау жетіспеушілігінен, сөз бен бейненің өзара байланысының бұзылысынан, ұғымдардың вербализмінен, сөйлеу тілінің даму темпінің баяулығынан, сөз шығармашылығының жоқтығынан көрінеді.</w:t>
      </w:r>
    </w:p>
    <w:bookmarkEnd w:id="4919"/>
    <w:bookmarkStart w:name="z18406" w:id="4920"/>
    <w:p>
      <w:pPr>
        <w:spacing w:after="0"/>
        <w:ind w:left="0"/>
        <w:jc w:val="both"/>
      </w:pPr>
      <w:r>
        <w:rPr>
          <w:rFonts w:ascii="Times New Roman"/>
          <w:b w:val="false"/>
          <w:i w:val="false"/>
          <w:color w:val="000000"/>
          <w:sz w:val="28"/>
        </w:rPr>
        <w:t>
      5. Аталған зерттеулер білім алушылардың сезімдік тәжірибелері мен практикалық іс-әрекетінің кең қатысуымен арнайы ұйымдастырылған оқыту процесінде сәтті түзетілетінін де көрсетеді.</w:t>
      </w:r>
    </w:p>
    <w:bookmarkEnd w:id="4920"/>
    <w:bookmarkStart w:name="z18407" w:id="4921"/>
    <w:p>
      <w:pPr>
        <w:spacing w:after="0"/>
        <w:ind w:left="0"/>
        <w:jc w:val="both"/>
      </w:pPr>
      <w:r>
        <w:rPr>
          <w:rFonts w:ascii="Times New Roman"/>
          <w:b w:val="false"/>
          <w:i w:val="false"/>
          <w:color w:val="000000"/>
          <w:sz w:val="28"/>
        </w:rPr>
        <w:t>
      6. "Тіл дамуы кемшіліктерін түзеу" пәні көру қабілеті бұзылған (көрмейтін және нашар көретін) балаларды арнайы оқыту мен тәрбиелеудегі түзету компонентінің негізгі пәндерінің бірі болып табылады.</w:t>
      </w:r>
    </w:p>
    <w:bookmarkEnd w:id="4921"/>
    <w:bookmarkStart w:name="z18408" w:id="4922"/>
    <w:p>
      <w:pPr>
        <w:spacing w:after="0"/>
        <w:ind w:left="0"/>
        <w:jc w:val="both"/>
      </w:pPr>
      <w:r>
        <w:rPr>
          <w:rFonts w:ascii="Times New Roman"/>
          <w:b w:val="false"/>
          <w:i w:val="false"/>
          <w:color w:val="000000"/>
          <w:sz w:val="28"/>
        </w:rPr>
        <w:t>
      7. Аталған пән бойынша оқу бағдарламасы бірізділік-концентрлік тәсілмен құрылған, бұл пәннің мазмұнын оқытудың әр жылында күрделендіруді және кеңейтуді қарастырады.</w:t>
      </w:r>
    </w:p>
    <w:bookmarkEnd w:id="4922"/>
    <w:bookmarkStart w:name="z18409" w:id="4923"/>
    <w:p>
      <w:pPr>
        <w:spacing w:after="0"/>
        <w:ind w:left="0"/>
        <w:jc w:val="both"/>
      </w:pPr>
      <w:r>
        <w:rPr>
          <w:rFonts w:ascii="Times New Roman"/>
          <w:b w:val="false"/>
          <w:i w:val="false"/>
          <w:color w:val="000000"/>
          <w:sz w:val="28"/>
        </w:rPr>
        <w:t>
      8. "Тіл дамуы кемшіліктерін түзеу" курсының базалық мазмұны:</w:t>
      </w:r>
    </w:p>
    <w:bookmarkEnd w:id="4923"/>
    <w:bookmarkStart w:name="z18410" w:id="4924"/>
    <w:p>
      <w:pPr>
        <w:spacing w:after="0"/>
        <w:ind w:left="0"/>
        <w:jc w:val="both"/>
      </w:pPr>
      <w:r>
        <w:rPr>
          <w:rFonts w:ascii="Times New Roman"/>
          <w:b w:val="false"/>
          <w:i w:val="false"/>
          <w:color w:val="000000"/>
          <w:sz w:val="28"/>
        </w:rPr>
        <w:t>
      1) сөйлеу тілінің даму деңгейін диагностикалау;</w:t>
      </w:r>
    </w:p>
    <w:bookmarkEnd w:id="4924"/>
    <w:bookmarkStart w:name="z18411" w:id="4925"/>
    <w:p>
      <w:pPr>
        <w:spacing w:after="0"/>
        <w:ind w:left="0"/>
        <w:jc w:val="both"/>
      </w:pPr>
      <w:r>
        <w:rPr>
          <w:rFonts w:ascii="Times New Roman"/>
          <w:b w:val="false"/>
          <w:i w:val="false"/>
          <w:color w:val="000000"/>
          <w:sz w:val="28"/>
        </w:rPr>
        <w:t>
      2) фонематикалық естуін дамыту және дыбыс айтуын түзету;</w:t>
      </w:r>
    </w:p>
    <w:bookmarkEnd w:id="4925"/>
    <w:bookmarkStart w:name="z18412" w:id="4926"/>
    <w:p>
      <w:pPr>
        <w:spacing w:after="0"/>
        <w:ind w:left="0"/>
        <w:jc w:val="both"/>
      </w:pPr>
      <w:r>
        <w:rPr>
          <w:rFonts w:ascii="Times New Roman"/>
          <w:b w:val="false"/>
          <w:i w:val="false"/>
          <w:color w:val="000000"/>
          <w:sz w:val="28"/>
        </w:rPr>
        <w:t>
      3) сөйлеу тілінің лексикалық-грамматикалық жағын дамыту;</w:t>
      </w:r>
    </w:p>
    <w:bookmarkEnd w:id="4926"/>
    <w:bookmarkStart w:name="z18413" w:id="4927"/>
    <w:p>
      <w:pPr>
        <w:spacing w:after="0"/>
        <w:ind w:left="0"/>
        <w:jc w:val="both"/>
      </w:pPr>
      <w:r>
        <w:rPr>
          <w:rFonts w:ascii="Times New Roman"/>
          <w:b w:val="false"/>
          <w:i w:val="false"/>
          <w:color w:val="000000"/>
          <w:sz w:val="28"/>
        </w:rPr>
        <w:t>
      4) байланыстыра сөйлеу тілін дамыту;</w:t>
      </w:r>
    </w:p>
    <w:bookmarkEnd w:id="4927"/>
    <w:bookmarkStart w:name="z18414" w:id="4928"/>
    <w:p>
      <w:pPr>
        <w:spacing w:after="0"/>
        <w:ind w:left="0"/>
        <w:jc w:val="both"/>
      </w:pPr>
      <w:r>
        <w:rPr>
          <w:rFonts w:ascii="Times New Roman"/>
          <w:b w:val="false"/>
          <w:i w:val="false"/>
          <w:color w:val="000000"/>
          <w:sz w:val="28"/>
        </w:rPr>
        <w:t>
      5) қарым-қатынастық сөйлеу іс-әрекеті.</w:t>
      </w:r>
    </w:p>
    <w:bookmarkEnd w:id="4928"/>
    <w:bookmarkStart w:name="z18415" w:id="4929"/>
    <w:p>
      <w:pPr>
        <w:spacing w:after="0"/>
        <w:ind w:left="0"/>
        <w:jc w:val="both"/>
      </w:pPr>
      <w:r>
        <w:rPr>
          <w:rFonts w:ascii="Times New Roman"/>
          <w:b w:val="false"/>
          <w:i w:val="false"/>
          <w:color w:val="000000"/>
          <w:sz w:val="28"/>
        </w:rPr>
        <w:t>
      9. Сөйлеу тілінің дамуындағы жетіспеушіліктерді түзету бойынша білім алушылардың жетістіктерін бағалау балдық-бағалық емес, сапалық-сипаттық, эмоциональді сипатқа ие (өзінің мүмкіндіктеріне дұрыс қатынас қалыптастыру) және сөйлеу тілі мен қарым-қатынастың даму деңгейінің жай-күйін мониторингілеуге негізделген.</w:t>
      </w:r>
    </w:p>
    <w:bookmarkEnd w:id="4929"/>
    <w:bookmarkStart w:name="z18416" w:id="4930"/>
    <w:p>
      <w:pPr>
        <w:spacing w:after="0"/>
        <w:ind w:left="0"/>
        <w:jc w:val="both"/>
      </w:pPr>
      <w:r>
        <w:rPr>
          <w:rFonts w:ascii="Times New Roman"/>
          <w:b w:val="false"/>
          <w:i w:val="false"/>
          <w:color w:val="000000"/>
          <w:sz w:val="28"/>
        </w:rPr>
        <w:t>
      10. Сөйлеу тілінің дамуындағы жетіспеушіліктерді түзету сабақтары аптасына 2 рет өткізіледі. Апталық жүктемені (сағатты) бөлу бағдарлама мазмұнын меңгеру деңгейіне тәуелді өзгертуге болады.</w:t>
      </w:r>
    </w:p>
    <w:bookmarkEnd w:id="4930"/>
    <w:bookmarkStart w:name="z18417" w:id="4931"/>
    <w:p>
      <w:pPr>
        <w:spacing w:after="0"/>
        <w:ind w:left="0"/>
        <w:jc w:val="both"/>
      </w:pPr>
      <w:r>
        <w:rPr>
          <w:rFonts w:ascii="Times New Roman"/>
          <w:b w:val="false"/>
          <w:i w:val="false"/>
          <w:color w:val="000000"/>
          <w:sz w:val="28"/>
        </w:rPr>
        <w:t>
      11. Оқу жүктемесінің көлемі:</w:t>
      </w:r>
    </w:p>
    <w:bookmarkEnd w:id="4931"/>
    <w:bookmarkStart w:name="z18418" w:id="4932"/>
    <w:p>
      <w:pPr>
        <w:spacing w:after="0"/>
        <w:ind w:left="0"/>
        <w:jc w:val="both"/>
      </w:pPr>
      <w:r>
        <w:rPr>
          <w:rFonts w:ascii="Times New Roman"/>
          <w:b w:val="false"/>
          <w:i w:val="false"/>
          <w:color w:val="000000"/>
          <w:sz w:val="28"/>
        </w:rPr>
        <w:t>
      1) 5-сынып – аптасына 2 сағат, оқу жылында 68 сағат;</w:t>
      </w:r>
    </w:p>
    <w:bookmarkEnd w:id="4932"/>
    <w:bookmarkStart w:name="z18419" w:id="4933"/>
    <w:p>
      <w:pPr>
        <w:spacing w:after="0"/>
        <w:ind w:left="0"/>
        <w:jc w:val="both"/>
      </w:pPr>
      <w:r>
        <w:rPr>
          <w:rFonts w:ascii="Times New Roman"/>
          <w:b w:val="false"/>
          <w:i w:val="false"/>
          <w:color w:val="000000"/>
          <w:sz w:val="28"/>
        </w:rPr>
        <w:t>
      2) 6-сынып – аптасына 2 сағат, оқу жылында 68 сағат.</w:t>
      </w:r>
    </w:p>
    <w:bookmarkEnd w:id="4933"/>
    <w:bookmarkStart w:name="z18420" w:id="4934"/>
    <w:p>
      <w:pPr>
        <w:spacing w:after="0"/>
        <w:ind w:left="0"/>
        <w:jc w:val="left"/>
      </w:pPr>
      <w:r>
        <w:rPr>
          <w:rFonts w:ascii="Times New Roman"/>
          <w:b/>
          <w:i w:val="false"/>
          <w:color w:val="000000"/>
        </w:rPr>
        <w:t xml:space="preserve"> 2-тарау. Оқу пәнінің 5-сыныптағы базалық білім мазмұны</w:t>
      </w:r>
    </w:p>
    <w:bookmarkEnd w:id="4934"/>
    <w:bookmarkStart w:name="z18421" w:id="4935"/>
    <w:p>
      <w:pPr>
        <w:spacing w:after="0"/>
        <w:ind w:left="0"/>
        <w:jc w:val="both"/>
      </w:pPr>
      <w:r>
        <w:rPr>
          <w:rFonts w:ascii="Times New Roman"/>
          <w:b w:val="false"/>
          <w:i w:val="false"/>
          <w:color w:val="000000"/>
          <w:sz w:val="28"/>
        </w:rPr>
        <w:t>
      12. Сөйлеу тілі дамуының жай-күйін диагностикалау (2 сағат):</w:t>
      </w:r>
    </w:p>
    <w:bookmarkEnd w:id="4935"/>
    <w:bookmarkStart w:name="z18422" w:id="4936"/>
    <w:p>
      <w:pPr>
        <w:spacing w:after="0"/>
        <w:ind w:left="0"/>
        <w:jc w:val="both"/>
      </w:pPr>
      <w:r>
        <w:rPr>
          <w:rFonts w:ascii="Times New Roman"/>
          <w:b w:val="false"/>
          <w:i w:val="false"/>
          <w:color w:val="000000"/>
          <w:sz w:val="28"/>
        </w:rPr>
        <w:t>
      1) сөйлеу дағдыларының көлемін анықтау, оны жас нормаларымен, психикалық даму деңгейімен сәйкестендіру;</w:t>
      </w:r>
    </w:p>
    <w:bookmarkEnd w:id="4936"/>
    <w:bookmarkStart w:name="z18423" w:id="4937"/>
    <w:p>
      <w:pPr>
        <w:spacing w:after="0"/>
        <w:ind w:left="0"/>
        <w:jc w:val="both"/>
      </w:pPr>
      <w:r>
        <w:rPr>
          <w:rFonts w:ascii="Times New Roman"/>
          <w:b w:val="false"/>
          <w:i w:val="false"/>
          <w:color w:val="000000"/>
          <w:sz w:val="28"/>
        </w:rPr>
        <w:t>
      2) сөздерді затпен сәйкестендіру және тану негізінде бар түсініктерін анықтау;</w:t>
      </w:r>
    </w:p>
    <w:bookmarkEnd w:id="4937"/>
    <w:bookmarkStart w:name="z18424" w:id="4938"/>
    <w:p>
      <w:pPr>
        <w:spacing w:after="0"/>
        <w:ind w:left="0"/>
        <w:jc w:val="both"/>
      </w:pPr>
      <w:r>
        <w:rPr>
          <w:rFonts w:ascii="Times New Roman"/>
          <w:b w:val="false"/>
          <w:i w:val="false"/>
          <w:color w:val="000000"/>
          <w:sz w:val="28"/>
        </w:rPr>
        <w:t>
      3) сөйлеу тілінің дыбыстық және лексикалық-грамматикалық жақтарын, байланыстыра сөйлеу тілінің деңгейін меңгеру процесінің арасындағы өзара әрекеттесу деңгейін талдау;</w:t>
      </w:r>
    </w:p>
    <w:bookmarkEnd w:id="4938"/>
    <w:bookmarkStart w:name="z18425" w:id="4939"/>
    <w:p>
      <w:pPr>
        <w:spacing w:after="0"/>
        <w:ind w:left="0"/>
        <w:jc w:val="both"/>
      </w:pPr>
      <w:r>
        <w:rPr>
          <w:rFonts w:ascii="Times New Roman"/>
          <w:b w:val="false"/>
          <w:i w:val="false"/>
          <w:color w:val="000000"/>
          <w:sz w:val="28"/>
        </w:rPr>
        <w:t>
      4) қарым-қатынас белсенділігінің деңгейін нақтылау; алынған нәтижелерді талдау.</w:t>
      </w:r>
    </w:p>
    <w:bookmarkEnd w:id="4939"/>
    <w:bookmarkStart w:name="z18426" w:id="4940"/>
    <w:p>
      <w:pPr>
        <w:spacing w:after="0"/>
        <w:ind w:left="0"/>
        <w:jc w:val="both"/>
      </w:pPr>
      <w:r>
        <w:rPr>
          <w:rFonts w:ascii="Times New Roman"/>
          <w:b w:val="false"/>
          <w:i w:val="false"/>
          <w:color w:val="000000"/>
          <w:sz w:val="28"/>
        </w:rPr>
        <w:t>
      13. Фонематикалық естуін дамыту және дыбыс айтуын түзету (12 сағат):</w:t>
      </w:r>
    </w:p>
    <w:bookmarkEnd w:id="4940"/>
    <w:bookmarkStart w:name="z18427" w:id="4941"/>
    <w:p>
      <w:pPr>
        <w:spacing w:after="0"/>
        <w:ind w:left="0"/>
        <w:jc w:val="both"/>
      </w:pPr>
      <w:r>
        <w:rPr>
          <w:rFonts w:ascii="Times New Roman"/>
          <w:b w:val="false"/>
          <w:i w:val="false"/>
          <w:color w:val="000000"/>
          <w:sz w:val="28"/>
        </w:rPr>
        <w:t>
      1) дыбысты дұрыс айтуын бекіту, акустикалық тұрғыдан ұқсас дыбыстарды ажырату;</w:t>
      </w:r>
    </w:p>
    <w:bookmarkEnd w:id="4941"/>
    <w:bookmarkStart w:name="z18428" w:id="4942"/>
    <w:p>
      <w:pPr>
        <w:spacing w:after="0"/>
        <w:ind w:left="0"/>
        <w:jc w:val="both"/>
      </w:pPr>
      <w:r>
        <w:rPr>
          <w:rFonts w:ascii="Times New Roman"/>
          <w:b w:val="false"/>
          <w:i w:val="false"/>
          <w:color w:val="000000"/>
          <w:sz w:val="28"/>
        </w:rPr>
        <w:t>
      2) артикуляция бойынша оппозициялық дыбыстарды салыстыру біліктілігін жетілдіру (жуан-жіңішке), үні бойынша (қатаң-ұяң), сөздегі мағыналық мәні бойынша;</w:t>
      </w:r>
    </w:p>
    <w:bookmarkEnd w:id="4942"/>
    <w:bookmarkStart w:name="z18429" w:id="4943"/>
    <w:p>
      <w:pPr>
        <w:spacing w:after="0"/>
        <w:ind w:left="0"/>
        <w:jc w:val="both"/>
      </w:pPr>
      <w:r>
        <w:rPr>
          <w:rFonts w:ascii="Times New Roman"/>
          <w:b w:val="false"/>
          <w:i w:val="false"/>
          <w:color w:val="000000"/>
          <w:sz w:val="28"/>
        </w:rPr>
        <w:t>
      3) сөздерді дыбыстық-әріптік талдау, буындық құрылымы әртүрлі сөздерді талдау, жинақтау.</w:t>
      </w:r>
    </w:p>
    <w:bookmarkEnd w:id="4943"/>
    <w:bookmarkStart w:name="z18430" w:id="4944"/>
    <w:p>
      <w:pPr>
        <w:spacing w:after="0"/>
        <w:ind w:left="0"/>
        <w:jc w:val="both"/>
      </w:pPr>
      <w:r>
        <w:rPr>
          <w:rFonts w:ascii="Times New Roman"/>
          <w:b w:val="false"/>
          <w:i w:val="false"/>
          <w:color w:val="000000"/>
          <w:sz w:val="28"/>
        </w:rPr>
        <w:t>
      14. Сөйлеу тілінің лексикалық-грамматикалық жағын дамыту (22 сағат):</w:t>
      </w:r>
    </w:p>
    <w:bookmarkEnd w:id="4944"/>
    <w:bookmarkStart w:name="z18431" w:id="4945"/>
    <w:p>
      <w:pPr>
        <w:spacing w:after="0"/>
        <w:ind w:left="0"/>
        <w:jc w:val="both"/>
      </w:pPr>
      <w:r>
        <w:rPr>
          <w:rFonts w:ascii="Times New Roman"/>
          <w:b w:val="false"/>
          <w:i w:val="false"/>
          <w:color w:val="000000"/>
          <w:sz w:val="28"/>
        </w:rPr>
        <w:t>
      1) айналадағы шынайлықтың нысаналарын, олардың қасиеттерін, олармен жасайтын әрекеттерді атау арқылы сөздік қорын кеңейту;</w:t>
      </w:r>
    </w:p>
    <w:bookmarkEnd w:id="4945"/>
    <w:bookmarkStart w:name="z18432" w:id="4946"/>
    <w:p>
      <w:pPr>
        <w:spacing w:after="0"/>
        <w:ind w:left="0"/>
        <w:jc w:val="both"/>
      </w:pPr>
      <w:r>
        <w:rPr>
          <w:rFonts w:ascii="Times New Roman"/>
          <w:b w:val="false"/>
          <w:i w:val="false"/>
          <w:color w:val="000000"/>
          <w:sz w:val="28"/>
        </w:rPr>
        <w:t>
      2) сөздік қорының молаюына сәйкес сезімдік тәжірибелерін кеңейту; вербализмнің алдын алу, сөйлеу тілін нақтылау: таныс емес бұйым және оның рельефті бейнесімен таныстыру, бар түсініктерін жаңғырту; таныс нәрсенің аналогиясы бойынша бейтаныс затты түсіндіру (грейпфрут апельсинге өте ұқсас, бірақ ол – ащы);</w:t>
      </w:r>
    </w:p>
    <w:bookmarkEnd w:id="4946"/>
    <w:bookmarkStart w:name="z18433" w:id="4947"/>
    <w:p>
      <w:pPr>
        <w:spacing w:after="0"/>
        <w:ind w:left="0"/>
        <w:jc w:val="both"/>
      </w:pPr>
      <w:r>
        <w:rPr>
          <w:rFonts w:ascii="Times New Roman"/>
          <w:b w:val="false"/>
          <w:i w:val="false"/>
          <w:color w:val="000000"/>
          <w:sz w:val="28"/>
        </w:rPr>
        <w:t>
      3) практикада синонимдерді, антонимдерді қолдану, сөздің мағынасына сәйкес омонимдерді пайдалану;</w:t>
      </w:r>
    </w:p>
    <w:bookmarkEnd w:id="4947"/>
    <w:bookmarkStart w:name="z18434" w:id="4948"/>
    <w:p>
      <w:pPr>
        <w:spacing w:after="0"/>
        <w:ind w:left="0"/>
        <w:jc w:val="both"/>
      </w:pPr>
      <w:r>
        <w:rPr>
          <w:rFonts w:ascii="Times New Roman"/>
          <w:b w:val="false"/>
          <w:i w:val="false"/>
          <w:color w:val="000000"/>
          <w:sz w:val="28"/>
        </w:rPr>
        <w:t>
      4) ұғымдар мен терминдердің лексикалық мағынасын, сөздердің тура және ауыспалы мағынасын анықтау үшін түсіндірмелі сөздікті пайдалану;</w:t>
      </w:r>
    </w:p>
    <w:bookmarkEnd w:id="4948"/>
    <w:bookmarkStart w:name="z18435" w:id="4949"/>
    <w:p>
      <w:pPr>
        <w:spacing w:after="0"/>
        <w:ind w:left="0"/>
        <w:jc w:val="both"/>
      </w:pPr>
      <w:r>
        <w:rPr>
          <w:rFonts w:ascii="Times New Roman"/>
          <w:b w:val="false"/>
          <w:i w:val="false"/>
          <w:color w:val="000000"/>
          <w:sz w:val="28"/>
        </w:rPr>
        <w:t>
      5) түрлі сөз таптарын, сөзтудырудың түрлі тәсілдерін пайдалана білу арқылы сөздік қорын толықтыру;</w:t>
      </w:r>
    </w:p>
    <w:bookmarkEnd w:id="4949"/>
    <w:bookmarkStart w:name="z18436" w:id="4950"/>
    <w:p>
      <w:pPr>
        <w:spacing w:after="0"/>
        <w:ind w:left="0"/>
        <w:jc w:val="both"/>
      </w:pPr>
      <w:r>
        <w:rPr>
          <w:rFonts w:ascii="Times New Roman"/>
          <w:b w:val="false"/>
          <w:i w:val="false"/>
          <w:color w:val="000000"/>
          <w:sz w:val="28"/>
        </w:rPr>
        <w:t>
      6) таныс сөздердің жаңа формаларын қолдану (ілу, ілгіш, ілмек, іліп қою);</w:t>
      </w:r>
    </w:p>
    <w:bookmarkEnd w:id="4950"/>
    <w:bookmarkStart w:name="z18437" w:id="4951"/>
    <w:p>
      <w:pPr>
        <w:spacing w:after="0"/>
        <w:ind w:left="0"/>
        <w:jc w:val="both"/>
      </w:pPr>
      <w:r>
        <w:rPr>
          <w:rFonts w:ascii="Times New Roman"/>
          <w:b w:val="false"/>
          <w:i w:val="false"/>
          <w:color w:val="000000"/>
          <w:sz w:val="28"/>
        </w:rPr>
        <w:t>
      7) сөзді морфологиялық талдау;</w:t>
      </w:r>
    </w:p>
    <w:bookmarkEnd w:id="4951"/>
    <w:bookmarkStart w:name="z18438" w:id="4952"/>
    <w:p>
      <w:pPr>
        <w:spacing w:after="0"/>
        <w:ind w:left="0"/>
        <w:jc w:val="both"/>
      </w:pPr>
      <w:r>
        <w:rPr>
          <w:rFonts w:ascii="Times New Roman"/>
          <w:b w:val="false"/>
          <w:i w:val="false"/>
          <w:color w:val="000000"/>
          <w:sz w:val="28"/>
        </w:rPr>
        <w:t>
      8) сөйлеу тіліндегі аграмматизмдерді анықтау және түзету: сөздерді, сөйлемдерді грамматикалық тұрғыдан дұрыс құру; сөздерді сөзтіркестерінде үйлестіре білу: "сын есім-зат есім", "зат есім-етістік", "етістік - үстеу"; етістіктерді уақытына, жіктелуіне, санына, жағына қарай дұрыс қолдануға машықтандыру;</w:t>
      </w:r>
    </w:p>
    <w:bookmarkEnd w:id="4952"/>
    <w:bookmarkStart w:name="z18439" w:id="4953"/>
    <w:p>
      <w:pPr>
        <w:spacing w:after="0"/>
        <w:ind w:left="0"/>
        <w:jc w:val="both"/>
      </w:pPr>
      <w:r>
        <w:rPr>
          <w:rFonts w:ascii="Times New Roman"/>
          <w:b w:val="false"/>
          <w:i w:val="false"/>
          <w:color w:val="000000"/>
          <w:sz w:val="28"/>
        </w:rPr>
        <w:t xml:space="preserve">
      9) әртүрлі типтегі сөйлемдерді құрастырып үйрету: мақсат (үшін, тек), уақыт (соң, кейін), мекен (онда, сонда) бағыңқы сөздері бар бағыныңқы құрмалас сөйлем; жалғаулықты дұрыс қолдануға машықтану. </w:t>
      </w:r>
    </w:p>
    <w:bookmarkEnd w:id="4953"/>
    <w:bookmarkStart w:name="z18440" w:id="4954"/>
    <w:p>
      <w:pPr>
        <w:spacing w:after="0"/>
        <w:ind w:left="0"/>
        <w:jc w:val="both"/>
      </w:pPr>
      <w:r>
        <w:rPr>
          <w:rFonts w:ascii="Times New Roman"/>
          <w:b w:val="false"/>
          <w:i w:val="false"/>
          <w:color w:val="000000"/>
          <w:sz w:val="28"/>
        </w:rPr>
        <w:t>
      15. Байланыстыра сөйлеу тілін дамыту (18 сағат):</w:t>
      </w:r>
    </w:p>
    <w:bookmarkEnd w:id="4954"/>
    <w:bookmarkStart w:name="z18441" w:id="4955"/>
    <w:p>
      <w:pPr>
        <w:spacing w:after="0"/>
        <w:ind w:left="0"/>
        <w:jc w:val="both"/>
      </w:pPr>
      <w:r>
        <w:rPr>
          <w:rFonts w:ascii="Times New Roman"/>
          <w:b w:val="false"/>
          <w:i w:val="false"/>
          <w:color w:val="000000"/>
          <w:sz w:val="28"/>
        </w:rPr>
        <w:t>
      1) сөйлеу тілі (логикалық кідіріс, екпін, дауыс қаттылығы, қарқыны) және тілдік емес (жест, мимика) мәнерлеу құралдарын қолдану дағдыларын қалыптастыру;жаңылтпаштарды, жұмбақтарды, тақпақтарды дұрыс, анық айтуға жаттықтыру; логикалық кідіріске, дауыс қаттылығына, қарқынына назар аудара отырып, ертегілерді/көркем шығармалардың үзінділерін қойылымдау (сахналау);</w:t>
      </w:r>
    </w:p>
    <w:bookmarkEnd w:id="4955"/>
    <w:bookmarkStart w:name="z18442" w:id="4956"/>
    <w:p>
      <w:pPr>
        <w:spacing w:after="0"/>
        <w:ind w:left="0"/>
        <w:jc w:val="both"/>
      </w:pPr>
      <w:r>
        <w:rPr>
          <w:rFonts w:ascii="Times New Roman"/>
          <w:b w:val="false"/>
          <w:i w:val="false"/>
          <w:color w:val="000000"/>
          <w:sz w:val="28"/>
        </w:rPr>
        <w:t>
      2) айтылған пікірдің мазмұнын және тақырыбын түсіндіру жұмысы, шығарманың тақырыбын анықтауға, айтылған пікірдің негізгі ойын бөліп шығаруға, тақырыптық тұтастығы мен айырмашылығын көре білуге, айтылған пікірдің тақырыбына мазмұнының сәйкестігін көруге үйрету; мәтінді атау біліктілігі (ертегілер, әңгімелер, өлеңдер); өзінің айтқан пікірінің тақырыбын анықтау;</w:t>
      </w:r>
    </w:p>
    <w:bookmarkEnd w:id="4956"/>
    <w:bookmarkStart w:name="z18443" w:id="4957"/>
    <w:p>
      <w:pPr>
        <w:spacing w:after="0"/>
        <w:ind w:left="0"/>
        <w:jc w:val="both"/>
      </w:pPr>
      <w:r>
        <w:rPr>
          <w:rFonts w:ascii="Times New Roman"/>
          <w:b w:val="false"/>
          <w:i w:val="false"/>
          <w:color w:val="000000"/>
          <w:sz w:val="28"/>
        </w:rPr>
        <w:t>
      3) мәтінді мағыналық бөліктерге бөлу және әңгіменің жоспарын құрастыру; мәтінді жоспар бойынша мазмұндау; берілген тақырып/жоспар бойынша байланысты мәтін құрастыру;</w:t>
      </w:r>
    </w:p>
    <w:bookmarkEnd w:id="4957"/>
    <w:bookmarkStart w:name="z18444" w:id="4958"/>
    <w:p>
      <w:pPr>
        <w:spacing w:after="0"/>
        <w:ind w:left="0"/>
        <w:jc w:val="both"/>
      </w:pPr>
      <w:r>
        <w:rPr>
          <w:rFonts w:ascii="Times New Roman"/>
          <w:b w:val="false"/>
          <w:i w:val="false"/>
          <w:color w:val="000000"/>
          <w:sz w:val="28"/>
        </w:rPr>
        <w:t>
      4) әртүрлі типтегі: хабарлы, сипаттама, пайымдау мәтіндерді құрастыруға машықтандыру.</w:t>
      </w:r>
    </w:p>
    <w:bookmarkEnd w:id="4958"/>
    <w:bookmarkStart w:name="z18445" w:id="4959"/>
    <w:p>
      <w:pPr>
        <w:spacing w:after="0"/>
        <w:ind w:left="0"/>
        <w:jc w:val="both"/>
      </w:pPr>
      <w:r>
        <w:rPr>
          <w:rFonts w:ascii="Times New Roman"/>
          <w:b w:val="false"/>
          <w:i w:val="false"/>
          <w:color w:val="000000"/>
          <w:sz w:val="28"/>
        </w:rPr>
        <w:t>
      16. Қарым-қатынастық сөйлеу іс-әрекеті (12 сағат):</w:t>
      </w:r>
    </w:p>
    <w:bookmarkEnd w:id="4959"/>
    <w:bookmarkStart w:name="z18446" w:id="4960"/>
    <w:p>
      <w:pPr>
        <w:spacing w:after="0"/>
        <w:ind w:left="0"/>
        <w:jc w:val="both"/>
      </w:pPr>
      <w:r>
        <w:rPr>
          <w:rFonts w:ascii="Times New Roman"/>
          <w:b w:val="false"/>
          <w:i w:val="false"/>
          <w:color w:val="000000"/>
          <w:sz w:val="28"/>
        </w:rPr>
        <w:t>
      1) тілдік қарым-қатынас жағдаятын құру; түрлі жағдаяттағы қылықтарды ойнап көрсету, жаттығу жүйесін орындау (тренигтер): өздігінен танысу, алғыс білдіру, қонақжай иесінің рөлін орындау, қонақтағы қылықты моделдеу, басқа адамға көмек көрсету, бейтаныс адамның сұрақтарына жауап беру, театрдағы, кинотеатрдағы, зообақтағы тәртіп, қалыпты дамудағы құрбыларымен, ересектермен, бөтен адамдармен телефон арқылы сөйлесу кезінде адекватты қарым-қатынас жасау дағдылары;</w:t>
      </w:r>
    </w:p>
    <w:bookmarkEnd w:id="4960"/>
    <w:bookmarkStart w:name="z18447" w:id="4961"/>
    <w:p>
      <w:pPr>
        <w:spacing w:after="0"/>
        <w:ind w:left="0"/>
        <w:jc w:val="both"/>
      </w:pPr>
      <w:r>
        <w:rPr>
          <w:rFonts w:ascii="Times New Roman"/>
          <w:b w:val="false"/>
          <w:i w:val="false"/>
          <w:color w:val="000000"/>
          <w:sz w:val="28"/>
        </w:rPr>
        <w:t>
      2) ескерту мен сынға адекватты жауап қайтару; алғыс білдірудің, елжіреудің, шаршаудың, ашуланудың сөйлеу интонацияларын бекіту;</w:t>
      </w:r>
    </w:p>
    <w:bookmarkEnd w:id="4961"/>
    <w:bookmarkStart w:name="z18448" w:id="4962"/>
    <w:p>
      <w:pPr>
        <w:spacing w:after="0"/>
        <w:ind w:left="0"/>
        <w:jc w:val="both"/>
      </w:pPr>
      <w:r>
        <w:rPr>
          <w:rFonts w:ascii="Times New Roman"/>
          <w:b w:val="false"/>
          <w:i w:val="false"/>
          <w:color w:val="000000"/>
          <w:sz w:val="28"/>
        </w:rPr>
        <w:t>
      3) сюжетті әңгіме кейіпкерлерінің эмоционалді жай-күйін бөліп және саралай отырып, оқуға, мазмұндауға және сахналауға жаттықтыру;</w:t>
      </w:r>
    </w:p>
    <w:bookmarkEnd w:id="4962"/>
    <w:bookmarkStart w:name="z18449" w:id="4963"/>
    <w:p>
      <w:pPr>
        <w:spacing w:after="0"/>
        <w:ind w:left="0"/>
        <w:jc w:val="both"/>
      </w:pPr>
      <w:r>
        <w:rPr>
          <w:rFonts w:ascii="Times New Roman"/>
          <w:b w:val="false"/>
          <w:i w:val="false"/>
          <w:color w:val="000000"/>
          <w:sz w:val="28"/>
        </w:rPr>
        <w:t>
      4) жағымды эмоционалді фон құру, тілдік емес қарым-қатынас дағдыларын бекіту және қарым-қатынас кезіндегі қимылдық автоматизмін жою мақсатында ертегі-музыкатерапияны қолдану.</w:t>
      </w:r>
    </w:p>
    <w:bookmarkEnd w:id="4963"/>
    <w:bookmarkStart w:name="z18450" w:id="4964"/>
    <w:p>
      <w:pPr>
        <w:spacing w:after="0"/>
        <w:ind w:left="0"/>
        <w:jc w:val="both"/>
      </w:pPr>
      <w:r>
        <w:rPr>
          <w:rFonts w:ascii="Times New Roman"/>
          <w:b w:val="false"/>
          <w:i w:val="false"/>
          <w:color w:val="000000"/>
          <w:sz w:val="28"/>
        </w:rPr>
        <w:t>
      17. Аяқтаушы диагностика (2 сағат)</w:t>
      </w:r>
    </w:p>
    <w:bookmarkEnd w:id="4964"/>
    <w:bookmarkStart w:name="z18451" w:id="4965"/>
    <w:p>
      <w:pPr>
        <w:spacing w:after="0"/>
        <w:ind w:left="0"/>
        <w:jc w:val="left"/>
      </w:pPr>
      <w:r>
        <w:rPr>
          <w:rFonts w:ascii="Times New Roman"/>
          <w:b/>
          <w:i w:val="false"/>
          <w:color w:val="000000"/>
        </w:rPr>
        <w:t xml:space="preserve"> 3-тарау. Оқу пәнінің 6-сыныптағы базалық білім мазмұны</w:t>
      </w:r>
    </w:p>
    <w:bookmarkEnd w:id="4965"/>
    <w:bookmarkStart w:name="z18452" w:id="4966"/>
    <w:p>
      <w:pPr>
        <w:spacing w:after="0"/>
        <w:ind w:left="0"/>
        <w:jc w:val="both"/>
      </w:pPr>
      <w:r>
        <w:rPr>
          <w:rFonts w:ascii="Times New Roman"/>
          <w:b w:val="false"/>
          <w:i w:val="false"/>
          <w:color w:val="000000"/>
          <w:sz w:val="28"/>
        </w:rPr>
        <w:t>
      18. Сөйлеу тілі дамуының жай-күйін диагностикалау (2 сағат):</w:t>
      </w:r>
    </w:p>
    <w:bookmarkEnd w:id="4966"/>
    <w:bookmarkStart w:name="z18453" w:id="4967"/>
    <w:p>
      <w:pPr>
        <w:spacing w:after="0"/>
        <w:ind w:left="0"/>
        <w:jc w:val="both"/>
      </w:pPr>
      <w:r>
        <w:rPr>
          <w:rFonts w:ascii="Times New Roman"/>
          <w:b w:val="false"/>
          <w:i w:val="false"/>
          <w:color w:val="000000"/>
          <w:sz w:val="28"/>
        </w:rPr>
        <w:t>
      1) сөйлеу тілінің даму динамикасын, коммуникативтік белсенділік деңгейі;</w:t>
      </w:r>
    </w:p>
    <w:bookmarkEnd w:id="4967"/>
    <w:bookmarkStart w:name="z18454" w:id="4968"/>
    <w:p>
      <w:pPr>
        <w:spacing w:after="0"/>
        <w:ind w:left="0"/>
        <w:jc w:val="both"/>
      </w:pPr>
      <w:r>
        <w:rPr>
          <w:rFonts w:ascii="Times New Roman"/>
          <w:b w:val="false"/>
          <w:i w:val="false"/>
          <w:color w:val="000000"/>
          <w:sz w:val="28"/>
        </w:rPr>
        <w:t xml:space="preserve">
      2) қарым-қатынастың тілдік емес құралдарын қолдана білуін анықтау. </w:t>
      </w:r>
    </w:p>
    <w:bookmarkEnd w:id="4968"/>
    <w:bookmarkStart w:name="z18455" w:id="4969"/>
    <w:p>
      <w:pPr>
        <w:spacing w:after="0"/>
        <w:ind w:left="0"/>
        <w:jc w:val="both"/>
      </w:pPr>
      <w:r>
        <w:rPr>
          <w:rFonts w:ascii="Times New Roman"/>
          <w:b w:val="false"/>
          <w:i w:val="false"/>
          <w:color w:val="000000"/>
          <w:sz w:val="28"/>
        </w:rPr>
        <w:t>
      19. Фонематикалық естуін дамыту және дыбыс айтуын түзету (10 сағат):</w:t>
      </w:r>
    </w:p>
    <w:bookmarkEnd w:id="4969"/>
    <w:bookmarkStart w:name="z18456" w:id="4970"/>
    <w:p>
      <w:pPr>
        <w:spacing w:after="0"/>
        <w:ind w:left="0"/>
        <w:jc w:val="both"/>
      </w:pPr>
      <w:r>
        <w:rPr>
          <w:rFonts w:ascii="Times New Roman"/>
          <w:b w:val="false"/>
          <w:i w:val="false"/>
          <w:color w:val="000000"/>
          <w:sz w:val="28"/>
        </w:rPr>
        <w:t>
      1) артикуляция, дыбыстау бойынша, сөздегі мағыналық мәні бойынша оппозициялық дыбыстарды салыстыру біліктілігін жетілдіру;</w:t>
      </w:r>
    </w:p>
    <w:bookmarkEnd w:id="4970"/>
    <w:bookmarkStart w:name="z18457" w:id="4971"/>
    <w:p>
      <w:pPr>
        <w:spacing w:after="0"/>
        <w:ind w:left="0"/>
        <w:jc w:val="both"/>
      </w:pPr>
      <w:r>
        <w:rPr>
          <w:rFonts w:ascii="Times New Roman"/>
          <w:b w:val="false"/>
          <w:i w:val="false"/>
          <w:color w:val="000000"/>
          <w:sz w:val="28"/>
        </w:rPr>
        <w:t xml:space="preserve">
      2) фонематикалық қабылдауын жетілдіру және бекіту, түрлі дыбыстық-буындық құрылымындағы сөздерді талдау, жинақтау. </w:t>
      </w:r>
    </w:p>
    <w:bookmarkEnd w:id="4971"/>
    <w:bookmarkStart w:name="z18458" w:id="4972"/>
    <w:p>
      <w:pPr>
        <w:spacing w:after="0"/>
        <w:ind w:left="0"/>
        <w:jc w:val="both"/>
      </w:pPr>
      <w:r>
        <w:rPr>
          <w:rFonts w:ascii="Times New Roman"/>
          <w:b w:val="false"/>
          <w:i w:val="false"/>
          <w:color w:val="000000"/>
          <w:sz w:val="28"/>
        </w:rPr>
        <w:t>
      20. Сөйлеу тілінің лексикалық-грамматикалық жағын дамыту (24 сағат):</w:t>
      </w:r>
    </w:p>
    <w:bookmarkEnd w:id="4972"/>
    <w:bookmarkStart w:name="z18459" w:id="4973"/>
    <w:p>
      <w:pPr>
        <w:spacing w:after="0"/>
        <w:ind w:left="0"/>
        <w:jc w:val="both"/>
      </w:pPr>
      <w:r>
        <w:rPr>
          <w:rFonts w:ascii="Times New Roman"/>
          <w:b w:val="false"/>
          <w:i w:val="false"/>
          <w:color w:val="000000"/>
          <w:sz w:val="28"/>
        </w:rPr>
        <w:t>
      1) сөздік қорының молаюына сәйкес сезімдік тәжірибелерін кеңейту, вербализмнің алдын алу, сөйлеу тілін нақтылау: таныс емес нысанамен/оның рельефті бейнесімен таныстыру, бар түсініктерін жаңғырту; таныс нәрсенің аналогиясы бойынша бейтаныс затты түсіндіру;</w:t>
      </w:r>
    </w:p>
    <w:bookmarkEnd w:id="4973"/>
    <w:bookmarkStart w:name="z18460" w:id="4974"/>
    <w:p>
      <w:pPr>
        <w:spacing w:after="0"/>
        <w:ind w:left="0"/>
        <w:jc w:val="both"/>
      </w:pPr>
      <w:r>
        <w:rPr>
          <w:rFonts w:ascii="Times New Roman"/>
          <w:b w:val="false"/>
          <w:i w:val="false"/>
          <w:color w:val="000000"/>
          <w:sz w:val="28"/>
        </w:rPr>
        <w:t>
      2) затты моделдеу, рельефті суреттеу, магнитті тақтада аппликациялау көмегімен жаңғырту кезінде оның белгілерін бекіту;</w:t>
      </w:r>
    </w:p>
    <w:bookmarkEnd w:id="4974"/>
    <w:bookmarkStart w:name="z18461" w:id="4975"/>
    <w:p>
      <w:pPr>
        <w:spacing w:after="0"/>
        <w:ind w:left="0"/>
        <w:jc w:val="both"/>
      </w:pPr>
      <w:r>
        <w:rPr>
          <w:rFonts w:ascii="Times New Roman"/>
          <w:b w:val="false"/>
          <w:i w:val="false"/>
          <w:color w:val="000000"/>
          <w:sz w:val="28"/>
        </w:rPr>
        <w:t>
      3) сөз мәндерінің мағыналық және эмоционалді реңктерін, (әдемі/әсем, қажыну/шаршау), сөздердің және сөз тіркестерінің ауыспалы мағынасын (ай қарап жүру, көзді ашып жұмғанша) меңгеру, сөздікті бұрмаланған, қарапайым, жаргон сөзерінен тазарту арқылы сөздік қорын сапа жағынан байыту бойынша жұмыс;</w:t>
      </w:r>
    </w:p>
    <w:bookmarkEnd w:id="4975"/>
    <w:bookmarkStart w:name="z18462" w:id="4976"/>
    <w:p>
      <w:pPr>
        <w:spacing w:after="0"/>
        <w:ind w:left="0"/>
        <w:jc w:val="both"/>
      </w:pPr>
      <w:r>
        <w:rPr>
          <w:rFonts w:ascii="Times New Roman"/>
          <w:b w:val="false"/>
          <w:i w:val="false"/>
          <w:color w:val="000000"/>
          <w:sz w:val="28"/>
        </w:rPr>
        <w:t>
      4) сөйлеу тіліндегі қате сөз тіркестерін жою және алдын алу, сөздердің үйлесімдігін меңгерту, сөйлемдерді саналы түрде құрастыру, көпмағыналық, синонимдер, антонимдер, омонимдер құбылыстарымен таныстыру арқылы фразалық сөйлеу тілін байыту.</w:t>
      </w:r>
    </w:p>
    <w:bookmarkEnd w:id="4976"/>
    <w:bookmarkStart w:name="z18463" w:id="4977"/>
    <w:p>
      <w:pPr>
        <w:spacing w:after="0"/>
        <w:ind w:left="0"/>
        <w:jc w:val="both"/>
      </w:pPr>
      <w:r>
        <w:rPr>
          <w:rFonts w:ascii="Times New Roman"/>
          <w:b w:val="false"/>
          <w:i w:val="false"/>
          <w:color w:val="000000"/>
          <w:sz w:val="28"/>
        </w:rPr>
        <w:t>
      21. Байланыстыра сөйлеу тілін дамыту (18 сағат):</w:t>
      </w:r>
    </w:p>
    <w:bookmarkEnd w:id="4977"/>
    <w:bookmarkStart w:name="z18464" w:id="4978"/>
    <w:p>
      <w:pPr>
        <w:spacing w:after="0"/>
        <w:ind w:left="0"/>
        <w:jc w:val="both"/>
      </w:pPr>
      <w:r>
        <w:rPr>
          <w:rFonts w:ascii="Times New Roman"/>
          <w:b w:val="false"/>
          <w:i w:val="false"/>
          <w:color w:val="000000"/>
          <w:sz w:val="28"/>
        </w:rPr>
        <w:t>
      1) мәнерлі тақпақтау, көркем шығармаларды оқу;</w:t>
      </w:r>
    </w:p>
    <w:bookmarkEnd w:id="4978"/>
    <w:bookmarkStart w:name="z18465" w:id="4979"/>
    <w:p>
      <w:pPr>
        <w:spacing w:after="0"/>
        <w:ind w:left="0"/>
        <w:jc w:val="both"/>
      </w:pPr>
      <w:r>
        <w:rPr>
          <w:rFonts w:ascii="Times New Roman"/>
          <w:b w:val="false"/>
          <w:i w:val="false"/>
          <w:color w:val="000000"/>
          <w:sz w:val="28"/>
        </w:rPr>
        <w:t>
      2) сезім реңктерін жеткізу кезіндегі мәнерлі интонацияны дағдыландырып жаттықтыру (елжіреу/ұнату; қызығушылық/әуесқойлық; абырой/менмендік);</w:t>
      </w:r>
    </w:p>
    <w:bookmarkEnd w:id="4979"/>
    <w:bookmarkStart w:name="z18466" w:id="4980"/>
    <w:p>
      <w:pPr>
        <w:spacing w:after="0"/>
        <w:ind w:left="0"/>
        <w:jc w:val="both"/>
      </w:pPr>
      <w:r>
        <w:rPr>
          <w:rFonts w:ascii="Times New Roman"/>
          <w:b w:val="false"/>
          <w:i w:val="false"/>
          <w:color w:val="000000"/>
          <w:sz w:val="28"/>
        </w:rPr>
        <w:t>
      3) мәнерлі сөйлеу тілінің құралдарын қолдану (эпитеттер, антонимдер, салыстыру, метафоралар);</w:t>
      </w:r>
    </w:p>
    <w:bookmarkEnd w:id="4980"/>
    <w:bookmarkStart w:name="z18467" w:id="4981"/>
    <w:p>
      <w:pPr>
        <w:spacing w:after="0"/>
        <w:ind w:left="0"/>
        <w:jc w:val="both"/>
      </w:pPr>
      <w:r>
        <w:rPr>
          <w:rFonts w:ascii="Times New Roman"/>
          <w:b w:val="false"/>
          <w:i w:val="false"/>
          <w:color w:val="000000"/>
          <w:sz w:val="28"/>
        </w:rPr>
        <w:t>
      4) айтылатын пікірдің реттілігін белгілеу, берілген үлгілер бойынша сөйлемдерді құру және қайта құру дағдыларын жетілдіруге машықтандыру;</w:t>
      </w:r>
    </w:p>
    <w:bookmarkEnd w:id="4981"/>
    <w:bookmarkStart w:name="z18468" w:id="4982"/>
    <w:p>
      <w:pPr>
        <w:spacing w:after="0"/>
        <w:ind w:left="0"/>
        <w:jc w:val="both"/>
      </w:pPr>
      <w:r>
        <w:rPr>
          <w:rFonts w:ascii="Times New Roman"/>
          <w:b w:val="false"/>
          <w:i w:val="false"/>
          <w:color w:val="000000"/>
          <w:sz w:val="28"/>
        </w:rPr>
        <w:t>
      5) егжей-текжейлі және ықшам әңгіме құруға жаттықтыру; деформацияланған мәтінді қалпына келтіру; жоспар бойынша мәтінді мазмұндау; сипаттау және пайымдау элементтері бар жазбаша,ауызша әңгіме құрастыру;</w:t>
      </w:r>
    </w:p>
    <w:bookmarkEnd w:id="4982"/>
    <w:bookmarkStart w:name="z18469" w:id="4983"/>
    <w:p>
      <w:pPr>
        <w:spacing w:after="0"/>
        <w:ind w:left="0"/>
        <w:jc w:val="both"/>
      </w:pPr>
      <w:r>
        <w:rPr>
          <w:rFonts w:ascii="Times New Roman"/>
          <w:b w:val="false"/>
          <w:i w:val="false"/>
          <w:color w:val="000000"/>
          <w:sz w:val="28"/>
        </w:rPr>
        <w:t>
      6) байланыстырылған мәтіннің белгілерін анықтай білу: мазмұнының тұтастығы, баяндаудың логикасы, композициялық құрылымы.</w:t>
      </w:r>
    </w:p>
    <w:bookmarkEnd w:id="4983"/>
    <w:bookmarkStart w:name="z18470" w:id="4984"/>
    <w:p>
      <w:pPr>
        <w:spacing w:after="0"/>
        <w:ind w:left="0"/>
        <w:jc w:val="both"/>
      </w:pPr>
      <w:r>
        <w:rPr>
          <w:rFonts w:ascii="Times New Roman"/>
          <w:b w:val="false"/>
          <w:i w:val="false"/>
          <w:color w:val="000000"/>
          <w:sz w:val="28"/>
        </w:rPr>
        <w:t>
      22. Қарым-қатынастық сөйлеу іс-әрекеті (12 сағат):</w:t>
      </w:r>
    </w:p>
    <w:bookmarkEnd w:id="4984"/>
    <w:bookmarkStart w:name="z18471" w:id="4985"/>
    <w:p>
      <w:pPr>
        <w:spacing w:after="0"/>
        <w:ind w:left="0"/>
        <w:jc w:val="both"/>
      </w:pPr>
      <w:r>
        <w:rPr>
          <w:rFonts w:ascii="Times New Roman"/>
          <w:b w:val="false"/>
          <w:i w:val="false"/>
          <w:color w:val="000000"/>
          <w:sz w:val="28"/>
        </w:rPr>
        <w:t>
      1) қарым-қатынастың, әлеуметтің мәні туралы әңгімелесу;</w:t>
      </w:r>
    </w:p>
    <w:bookmarkEnd w:id="4985"/>
    <w:bookmarkStart w:name="z18472" w:id="4986"/>
    <w:p>
      <w:pPr>
        <w:spacing w:after="0"/>
        <w:ind w:left="0"/>
        <w:jc w:val="both"/>
      </w:pPr>
      <w:r>
        <w:rPr>
          <w:rFonts w:ascii="Times New Roman"/>
          <w:b w:val="false"/>
          <w:i w:val="false"/>
          <w:color w:val="000000"/>
          <w:sz w:val="28"/>
        </w:rPr>
        <w:t>
      2) сөйлеу мәдениеті; тілдік және тілдік емес мәнерлеу құралдарын пайдалана отырып, қарым-қатынас мәдениетін қалыптастыру бойынша тренигтер "Танысу кезіндегі диалог", "Көргені/оқығаны жайында әсерлері", "Қонақтарды күту", "Ескертулерге кері жауап";</w:t>
      </w:r>
    </w:p>
    <w:bookmarkEnd w:id="4986"/>
    <w:bookmarkStart w:name="z18473" w:id="4987"/>
    <w:p>
      <w:pPr>
        <w:spacing w:after="0"/>
        <w:ind w:left="0"/>
        <w:jc w:val="both"/>
      </w:pPr>
      <w:r>
        <w:rPr>
          <w:rFonts w:ascii="Times New Roman"/>
          <w:b w:val="false"/>
          <w:i w:val="false"/>
          <w:color w:val="000000"/>
          <w:sz w:val="28"/>
        </w:rPr>
        <w:t>
      3) өзіндік сөйлеу тілін адекватты мимикалық және пантомимикалық қимылдармен қостай білуге жаттықтыру;</w:t>
      </w:r>
    </w:p>
    <w:bookmarkEnd w:id="4987"/>
    <w:bookmarkStart w:name="z18474" w:id="4988"/>
    <w:p>
      <w:pPr>
        <w:spacing w:after="0"/>
        <w:ind w:left="0"/>
        <w:jc w:val="both"/>
      </w:pPr>
      <w:r>
        <w:rPr>
          <w:rFonts w:ascii="Times New Roman"/>
          <w:b w:val="false"/>
          <w:i w:val="false"/>
          <w:color w:val="000000"/>
          <w:sz w:val="28"/>
        </w:rPr>
        <w:t>
      4) сюжетті әңгіме кейіпкерлерінің эмоционалді жай-күйін бөліп және саралай отырып, оқуға, мазмұндауға және сахналауға жаттықтыру;</w:t>
      </w:r>
    </w:p>
    <w:bookmarkEnd w:id="4988"/>
    <w:bookmarkStart w:name="z18475" w:id="4989"/>
    <w:p>
      <w:pPr>
        <w:spacing w:after="0"/>
        <w:ind w:left="0"/>
        <w:jc w:val="both"/>
      </w:pPr>
      <w:r>
        <w:rPr>
          <w:rFonts w:ascii="Times New Roman"/>
          <w:b w:val="false"/>
          <w:i w:val="false"/>
          <w:color w:val="000000"/>
          <w:sz w:val="28"/>
        </w:rPr>
        <w:t>
      5) ескерту мен сынға адекватты кері жауап қайтару, жағымсыз эмоцияларды тежей білу.</w:t>
      </w:r>
    </w:p>
    <w:bookmarkEnd w:id="4989"/>
    <w:bookmarkStart w:name="z18476" w:id="4990"/>
    <w:p>
      <w:pPr>
        <w:spacing w:after="0"/>
        <w:ind w:left="0"/>
        <w:jc w:val="both"/>
      </w:pPr>
      <w:r>
        <w:rPr>
          <w:rFonts w:ascii="Times New Roman"/>
          <w:b w:val="false"/>
          <w:i w:val="false"/>
          <w:color w:val="000000"/>
          <w:sz w:val="28"/>
        </w:rPr>
        <w:t>
      23. Аяқтаушы диагностика (2 сағат).</w:t>
      </w:r>
    </w:p>
    <w:bookmarkEnd w:id="4990"/>
    <w:bookmarkStart w:name="z18477" w:id="4991"/>
    <w:p>
      <w:pPr>
        <w:spacing w:after="0"/>
        <w:ind w:left="0"/>
        <w:jc w:val="left"/>
      </w:pPr>
      <w:r>
        <w:rPr>
          <w:rFonts w:ascii="Times New Roman"/>
          <w:b/>
          <w:i w:val="false"/>
          <w:color w:val="000000"/>
        </w:rPr>
        <w:t xml:space="preserve"> 4-тарау. 5-сынып білім алушыларының дайындық деңгейіне қойылатын талаптар</w:t>
      </w:r>
    </w:p>
    <w:bookmarkEnd w:id="4991"/>
    <w:bookmarkStart w:name="z18478" w:id="4992"/>
    <w:p>
      <w:pPr>
        <w:spacing w:after="0"/>
        <w:ind w:left="0"/>
        <w:jc w:val="both"/>
      </w:pPr>
      <w:r>
        <w:rPr>
          <w:rFonts w:ascii="Times New Roman"/>
          <w:b w:val="false"/>
          <w:i w:val="false"/>
          <w:color w:val="000000"/>
          <w:sz w:val="28"/>
        </w:rPr>
        <w:t>
      24. Пәндік нәтижелер.</w:t>
      </w:r>
    </w:p>
    <w:bookmarkEnd w:id="4992"/>
    <w:bookmarkStart w:name="z18479" w:id="4993"/>
    <w:p>
      <w:pPr>
        <w:spacing w:after="0"/>
        <w:ind w:left="0"/>
        <w:jc w:val="both"/>
      </w:pPr>
      <w:r>
        <w:rPr>
          <w:rFonts w:ascii="Times New Roman"/>
          <w:b w:val="false"/>
          <w:i w:val="false"/>
          <w:color w:val="000000"/>
          <w:sz w:val="28"/>
        </w:rPr>
        <w:t xml:space="preserve">
      25. Білім алушылар: </w:t>
      </w:r>
    </w:p>
    <w:bookmarkEnd w:id="4993"/>
    <w:bookmarkStart w:name="z18480" w:id="4994"/>
    <w:p>
      <w:pPr>
        <w:spacing w:after="0"/>
        <w:ind w:left="0"/>
        <w:jc w:val="both"/>
      </w:pPr>
      <w:r>
        <w:rPr>
          <w:rFonts w:ascii="Times New Roman"/>
          <w:b w:val="false"/>
          <w:i w:val="false"/>
          <w:color w:val="000000"/>
          <w:sz w:val="28"/>
        </w:rPr>
        <w:t>
      1) сөздердің дыбыстық-әріптік талдауын;</w:t>
      </w:r>
    </w:p>
    <w:bookmarkEnd w:id="4994"/>
    <w:bookmarkStart w:name="z18481" w:id="4995"/>
    <w:p>
      <w:pPr>
        <w:spacing w:after="0"/>
        <w:ind w:left="0"/>
        <w:jc w:val="both"/>
      </w:pPr>
      <w:r>
        <w:rPr>
          <w:rFonts w:ascii="Times New Roman"/>
          <w:b w:val="false"/>
          <w:i w:val="false"/>
          <w:color w:val="000000"/>
          <w:sz w:val="28"/>
        </w:rPr>
        <w:t>
      2) сөздердің дұрыс мағынасын;</w:t>
      </w:r>
    </w:p>
    <w:bookmarkEnd w:id="4995"/>
    <w:bookmarkStart w:name="z18482" w:id="4996"/>
    <w:p>
      <w:pPr>
        <w:spacing w:after="0"/>
        <w:ind w:left="0"/>
        <w:jc w:val="both"/>
      </w:pPr>
      <w:r>
        <w:rPr>
          <w:rFonts w:ascii="Times New Roman"/>
          <w:b w:val="false"/>
          <w:i w:val="false"/>
          <w:color w:val="000000"/>
          <w:sz w:val="28"/>
        </w:rPr>
        <w:t>
      3) синонимдердің, антонимдердің, омонимдердің мәндерін;</w:t>
      </w:r>
    </w:p>
    <w:bookmarkEnd w:id="4996"/>
    <w:bookmarkStart w:name="z18483" w:id="4997"/>
    <w:p>
      <w:pPr>
        <w:spacing w:after="0"/>
        <w:ind w:left="0"/>
        <w:jc w:val="both"/>
      </w:pPr>
      <w:r>
        <w:rPr>
          <w:rFonts w:ascii="Times New Roman"/>
          <w:b w:val="false"/>
          <w:i w:val="false"/>
          <w:color w:val="000000"/>
          <w:sz w:val="28"/>
        </w:rPr>
        <w:t>
      4) сөзтудыру тәсілдерін;</w:t>
      </w:r>
    </w:p>
    <w:bookmarkEnd w:id="4997"/>
    <w:bookmarkStart w:name="z18484" w:id="4998"/>
    <w:p>
      <w:pPr>
        <w:spacing w:after="0"/>
        <w:ind w:left="0"/>
        <w:jc w:val="both"/>
      </w:pPr>
      <w:r>
        <w:rPr>
          <w:rFonts w:ascii="Times New Roman"/>
          <w:b w:val="false"/>
          <w:i w:val="false"/>
          <w:color w:val="000000"/>
          <w:sz w:val="28"/>
        </w:rPr>
        <w:t>
      5) тілдік және тілдік емес мәнерлеу құралдарының мәнін;</w:t>
      </w:r>
    </w:p>
    <w:bookmarkEnd w:id="4998"/>
    <w:bookmarkStart w:name="z18485" w:id="4999"/>
    <w:p>
      <w:pPr>
        <w:spacing w:after="0"/>
        <w:ind w:left="0"/>
        <w:jc w:val="both"/>
      </w:pPr>
      <w:r>
        <w:rPr>
          <w:rFonts w:ascii="Times New Roman"/>
          <w:b w:val="false"/>
          <w:i w:val="false"/>
          <w:color w:val="000000"/>
          <w:sz w:val="28"/>
        </w:rPr>
        <w:t>
      6) мәдени тәртіп ережелерін білетін болады.</w:t>
      </w:r>
    </w:p>
    <w:bookmarkEnd w:id="4999"/>
    <w:bookmarkStart w:name="z18486" w:id="5000"/>
    <w:p>
      <w:pPr>
        <w:spacing w:after="0"/>
        <w:ind w:left="0"/>
        <w:jc w:val="both"/>
      </w:pPr>
      <w:r>
        <w:rPr>
          <w:rFonts w:ascii="Times New Roman"/>
          <w:b w:val="false"/>
          <w:i w:val="false"/>
          <w:color w:val="000000"/>
          <w:sz w:val="28"/>
        </w:rPr>
        <w:t>
      26. Білім алушылар:</w:t>
      </w:r>
    </w:p>
    <w:bookmarkEnd w:id="5000"/>
    <w:bookmarkStart w:name="z18487" w:id="5001"/>
    <w:p>
      <w:pPr>
        <w:spacing w:after="0"/>
        <w:ind w:left="0"/>
        <w:jc w:val="both"/>
      </w:pPr>
      <w:r>
        <w:rPr>
          <w:rFonts w:ascii="Times New Roman"/>
          <w:b w:val="false"/>
          <w:i w:val="false"/>
          <w:color w:val="000000"/>
          <w:sz w:val="28"/>
        </w:rPr>
        <w:t>
      1) оппозициялық дыбыстарды артикуляция, дыбыстау бойынша саралау;</w:t>
      </w:r>
    </w:p>
    <w:bookmarkEnd w:id="5001"/>
    <w:bookmarkStart w:name="z18488" w:id="5002"/>
    <w:p>
      <w:pPr>
        <w:spacing w:after="0"/>
        <w:ind w:left="0"/>
        <w:jc w:val="both"/>
      </w:pPr>
      <w:r>
        <w:rPr>
          <w:rFonts w:ascii="Times New Roman"/>
          <w:b w:val="false"/>
          <w:i w:val="false"/>
          <w:color w:val="000000"/>
          <w:sz w:val="28"/>
        </w:rPr>
        <w:t>
      2) сөздерге дыбыстық-әріптік, морфологиялық талдау;</w:t>
      </w:r>
    </w:p>
    <w:bookmarkEnd w:id="5002"/>
    <w:bookmarkStart w:name="z18489" w:id="5003"/>
    <w:p>
      <w:pPr>
        <w:spacing w:after="0"/>
        <w:ind w:left="0"/>
        <w:jc w:val="both"/>
      </w:pPr>
      <w:r>
        <w:rPr>
          <w:rFonts w:ascii="Times New Roman"/>
          <w:b w:val="false"/>
          <w:i w:val="false"/>
          <w:color w:val="000000"/>
          <w:sz w:val="28"/>
        </w:rPr>
        <w:t>
      3) синонимдерді, антонимдерді, омонимдерді пратикада қолдану;</w:t>
      </w:r>
    </w:p>
    <w:bookmarkEnd w:id="5003"/>
    <w:bookmarkStart w:name="z18490" w:id="5004"/>
    <w:p>
      <w:pPr>
        <w:spacing w:after="0"/>
        <w:ind w:left="0"/>
        <w:jc w:val="both"/>
      </w:pPr>
      <w:r>
        <w:rPr>
          <w:rFonts w:ascii="Times New Roman"/>
          <w:b w:val="false"/>
          <w:i w:val="false"/>
          <w:color w:val="000000"/>
          <w:sz w:val="28"/>
        </w:rPr>
        <w:t>
      4) сөздерді түрлі тіркестерде, сөйлемдерде дұрыс үйлестіру;</w:t>
      </w:r>
    </w:p>
    <w:bookmarkEnd w:id="5004"/>
    <w:bookmarkStart w:name="z18491" w:id="5005"/>
    <w:p>
      <w:pPr>
        <w:spacing w:after="0"/>
        <w:ind w:left="0"/>
        <w:jc w:val="both"/>
      </w:pPr>
      <w:r>
        <w:rPr>
          <w:rFonts w:ascii="Times New Roman"/>
          <w:b w:val="false"/>
          <w:i w:val="false"/>
          <w:color w:val="000000"/>
          <w:sz w:val="28"/>
        </w:rPr>
        <w:t>
      5) логикалық кідірісті, мимикалық, пантомимикалық қимылдармен қосталған интонацияны сақтай отырып фразаларды/мәтіндерді анық айту;</w:t>
      </w:r>
    </w:p>
    <w:bookmarkEnd w:id="5005"/>
    <w:bookmarkStart w:name="z18492" w:id="5006"/>
    <w:p>
      <w:pPr>
        <w:spacing w:after="0"/>
        <w:ind w:left="0"/>
        <w:jc w:val="both"/>
      </w:pPr>
      <w:r>
        <w:rPr>
          <w:rFonts w:ascii="Times New Roman"/>
          <w:b w:val="false"/>
          <w:i w:val="false"/>
          <w:color w:val="000000"/>
          <w:sz w:val="28"/>
        </w:rPr>
        <w:t>
      6) тақырып/жоспар бойынша байланыстыра әңгіме құру дағдыларын меңгеретін болады.</w:t>
      </w:r>
    </w:p>
    <w:bookmarkEnd w:id="5006"/>
    <w:bookmarkStart w:name="z18493" w:id="5007"/>
    <w:p>
      <w:pPr>
        <w:spacing w:after="0"/>
        <w:ind w:left="0"/>
        <w:jc w:val="left"/>
      </w:pPr>
      <w:r>
        <w:rPr>
          <w:rFonts w:ascii="Times New Roman"/>
          <w:b/>
          <w:i w:val="false"/>
          <w:color w:val="000000"/>
        </w:rPr>
        <w:t xml:space="preserve"> 5-тарау. 6-сынып білім алушыларының дайындық деңгейіне қойылатын талаптар</w:t>
      </w:r>
    </w:p>
    <w:bookmarkEnd w:id="5007"/>
    <w:bookmarkStart w:name="z18494" w:id="5008"/>
    <w:p>
      <w:pPr>
        <w:spacing w:after="0"/>
        <w:ind w:left="0"/>
        <w:jc w:val="both"/>
      </w:pPr>
      <w:r>
        <w:rPr>
          <w:rFonts w:ascii="Times New Roman"/>
          <w:b w:val="false"/>
          <w:i w:val="false"/>
          <w:color w:val="000000"/>
          <w:sz w:val="28"/>
        </w:rPr>
        <w:t>
      27. Пәндік нәтижелер:</w:t>
      </w:r>
    </w:p>
    <w:bookmarkEnd w:id="5008"/>
    <w:bookmarkStart w:name="z18495" w:id="5009"/>
    <w:p>
      <w:pPr>
        <w:spacing w:after="0"/>
        <w:ind w:left="0"/>
        <w:jc w:val="both"/>
      </w:pPr>
      <w:r>
        <w:rPr>
          <w:rFonts w:ascii="Times New Roman"/>
          <w:b w:val="false"/>
          <w:i w:val="false"/>
          <w:color w:val="000000"/>
          <w:sz w:val="28"/>
        </w:rPr>
        <w:t xml:space="preserve">
      28. Білім алушылар: </w:t>
      </w:r>
    </w:p>
    <w:bookmarkEnd w:id="5009"/>
    <w:bookmarkStart w:name="z18496" w:id="5010"/>
    <w:p>
      <w:pPr>
        <w:spacing w:after="0"/>
        <w:ind w:left="0"/>
        <w:jc w:val="both"/>
      </w:pPr>
      <w:r>
        <w:rPr>
          <w:rFonts w:ascii="Times New Roman"/>
          <w:b w:val="false"/>
          <w:i w:val="false"/>
          <w:color w:val="000000"/>
          <w:sz w:val="28"/>
        </w:rPr>
        <w:t>
      1) сөздің дыбыстық-буындық талдауын;</w:t>
      </w:r>
    </w:p>
    <w:bookmarkEnd w:id="5010"/>
    <w:bookmarkStart w:name="z18497" w:id="5011"/>
    <w:p>
      <w:pPr>
        <w:spacing w:after="0"/>
        <w:ind w:left="0"/>
        <w:jc w:val="both"/>
      </w:pPr>
      <w:r>
        <w:rPr>
          <w:rFonts w:ascii="Times New Roman"/>
          <w:b w:val="false"/>
          <w:i w:val="false"/>
          <w:color w:val="000000"/>
          <w:sz w:val="28"/>
        </w:rPr>
        <w:t>
      2) мәнерлі интонацияларды, метафораларды, салыстыруды, эпитеттерді;</w:t>
      </w:r>
    </w:p>
    <w:bookmarkEnd w:id="5011"/>
    <w:bookmarkStart w:name="z18498" w:id="5012"/>
    <w:p>
      <w:pPr>
        <w:spacing w:after="0"/>
        <w:ind w:left="0"/>
        <w:jc w:val="both"/>
      </w:pPr>
      <w:r>
        <w:rPr>
          <w:rFonts w:ascii="Times New Roman"/>
          <w:b w:val="false"/>
          <w:i w:val="false"/>
          <w:color w:val="000000"/>
          <w:sz w:val="28"/>
        </w:rPr>
        <w:t>
      3) сөздер мен сөзтіркестерінің дәл мағынасын, сөздердің ауыспалы мағынасын, сөздің көпмағыналық құбылысын;</w:t>
      </w:r>
    </w:p>
    <w:bookmarkEnd w:id="5012"/>
    <w:bookmarkStart w:name="z18499" w:id="5013"/>
    <w:p>
      <w:pPr>
        <w:spacing w:after="0"/>
        <w:ind w:left="0"/>
        <w:jc w:val="both"/>
      </w:pPr>
      <w:r>
        <w:rPr>
          <w:rFonts w:ascii="Times New Roman"/>
          <w:b w:val="false"/>
          <w:i w:val="false"/>
          <w:color w:val="000000"/>
          <w:sz w:val="28"/>
        </w:rPr>
        <w:t>
      4) байланыстыра мәтіннің белгілерін білетін болады.</w:t>
      </w:r>
    </w:p>
    <w:bookmarkEnd w:id="5013"/>
    <w:bookmarkStart w:name="z18500" w:id="5014"/>
    <w:p>
      <w:pPr>
        <w:spacing w:after="0"/>
        <w:ind w:left="0"/>
        <w:jc w:val="both"/>
      </w:pPr>
      <w:r>
        <w:rPr>
          <w:rFonts w:ascii="Times New Roman"/>
          <w:b w:val="false"/>
          <w:i w:val="false"/>
          <w:color w:val="000000"/>
          <w:sz w:val="28"/>
        </w:rPr>
        <w:t>
      29. Білім алушылар:</w:t>
      </w:r>
    </w:p>
    <w:bookmarkEnd w:id="5014"/>
    <w:bookmarkStart w:name="z18501" w:id="5015"/>
    <w:p>
      <w:pPr>
        <w:spacing w:after="0"/>
        <w:ind w:left="0"/>
        <w:jc w:val="both"/>
      </w:pPr>
      <w:r>
        <w:rPr>
          <w:rFonts w:ascii="Times New Roman"/>
          <w:b w:val="false"/>
          <w:i w:val="false"/>
          <w:color w:val="000000"/>
          <w:sz w:val="28"/>
        </w:rPr>
        <w:t>
      1) сөзге дыбыстық-буындық талдау жасау;</w:t>
      </w:r>
    </w:p>
    <w:bookmarkEnd w:id="5015"/>
    <w:bookmarkStart w:name="z18502" w:id="5016"/>
    <w:p>
      <w:pPr>
        <w:spacing w:after="0"/>
        <w:ind w:left="0"/>
        <w:jc w:val="both"/>
      </w:pPr>
      <w:r>
        <w:rPr>
          <w:rFonts w:ascii="Times New Roman"/>
          <w:b w:val="false"/>
          <w:i w:val="false"/>
          <w:color w:val="000000"/>
          <w:sz w:val="28"/>
        </w:rPr>
        <w:t>
      2) лексикалық-грамматикалық құрылымды дұрыс қолдану және байланысты баяндауды құрастыру кезінде тілдік құралдарды дұрыс таңдау;</w:t>
      </w:r>
    </w:p>
    <w:bookmarkEnd w:id="5016"/>
    <w:bookmarkStart w:name="z18503" w:id="5017"/>
    <w:p>
      <w:pPr>
        <w:spacing w:after="0"/>
        <w:ind w:left="0"/>
        <w:jc w:val="both"/>
      </w:pPr>
      <w:r>
        <w:rPr>
          <w:rFonts w:ascii="Times New Roman"/>
          <w:b w:val="false"/>
          <w:i w:val="false"/>
          <w:color w:val="000000"/>
          <w:sz w:val="28"/>
        </w:rPr>
        <w:t>
      3) жоспар бойынша сипаттау және пайымдау элементтері бар әңгіме құру;</w:t>
      </w:r>
    </w:p>
    <w:bookmarkEnd w:id="5017"/>
    <w:bookmarkStart w:name="z18504" w:id="5018"/>
    <w:p>
      <w:pPr>
        <w:spacing w:after="0"/>
        <w:ind w:left="0"/>
        <w:jc w:val="both"/>
      </w:pPr>
      <w:r>
        <w:rPr>
          <w:rFonts w:ascii="Times New Roman"/>
          <w:b w:val="false"/>
          <w:i w:val="false"/>
          <w:color w:val="000000"/>
          <w:sz w:val="28"/>
        </w:rPr>
        <w:t xml:space="preserve">
      4) өзіндік тәжірибесін шығармашылық тұрғыдан зерделеу және оны әңгіме түрінде жаңғырту дағдыларын меңгеретін болады. </w:t>
      </w:r>
    </w:p>
    <w:bookmarkEnd w:id="5018"/>
    <w:bookmarkStart w:name="z18505" w:id="5019"/>
    <w:p>
      <w:pPr>
        <w:spacing w:after="0"/>
        <w:ind w:left="0"/>
        <w:jc w:val="both"/>
      </w:pPr>
      <w:r>
        <w:rPr>
          <w:rFonts w:ascii="Times New Roman"/>
          <w:b w:val="false"/>
          <w:i w:val="false"/>
          <w:color w:val="000000"/>
          <w:sz w:val="28"/>
        </w:rPr>
        <w:t>
      30. Тұлғалық нәтижелер. Білім алушылар:</w:t>
      </w:r>
    </w:p>
    <w:bookmarkEnd w:id="5019"/>
    <w:bookmarkStart w:name="z18506" w:id="5020"/>
    <w:p>
      <w:pPr>
        <w:spacing w:after="0"/>
        <w:ind w:left="0"/>
        <w:jc w:val="both"/>
      </w:pPr>
      <w:r>
        <w:rPr>
          <w:rFonts w:ascii="Times New Roman"/>
          <w:b w:val="false"/>
          <w:i w:val="false"/>
          <w:color w:val="000000"/>
          <w:sz w:val="28"/>
        </w:rPr>
        <w:t xml:space="preserve">
      1) айналадағы адамдарға қызығушылық танытуынан және қарым-қатынас жасау; </w:t>
      </w:r>
    </w:p>
    <w:bookmarkEnd w:id="5020"/>
    <w:bookmarkStart w:name="z18507" w:id="5021"/>
    <w:p>
      <w:pPr>
        <w:spacing w:after="0"/>
        <w:ind w:left="0"/>
        <w:jc w:val="both"/>
      </w:pPr>
      <w:r>
        <w:rPr>
          <w:rFonts w:ascii="Times New Roman"/>
          <w:b w:val="false"/>
          <w:i w:val="false"/>
          <w:color w:val="000000"/>
          <w:sz w:val="28"/>
        </w:rPr>
        <w:t>
      2) вербальді және вербальді емес құралдарын пайдалана отырып, қалыптасқан қарым-қатынас дағдыларын еркін практикалық іс-әрекетінде қолдану дағдысын танытады.</w:t>
      </w:r>
    </w:p>
    <w:bookmarkEnd w:id="5021"/>
    <w:bookmarkStart w:name="z18508" w:id="5022"/>
    <w:p>
      <w:pPr>
        <w:spacing w:after="0"/>
        <w:ind w:left="0"/>
        <w:jc w:val="both"/>
      </w:pPr>
      <w:r>
        <w:rPr>
          <w:rFonts w:ascii="Times New Roman"/>
          <w:b w:val="false"/>
          <w:i w:val="false"/>
          <w:color w:val="000000"/>
          <w:sz w:val="28"/>
        </w:rPr>
        <w:t>
      31. Жүйелік - әрекеттік нәтижелер білім алушылардың:</w:t>
      </w:r>
    </w:p>
    <w:bookmarkEnd w:id="5022"/>
    <w:bookmarkStart w:name="z18509" w:id="5023"/>
    <w:p>
      <w:pPr>
        <w:spacing w:after="0"/>
        <w:ind w:left="0"/>
        <w:jc w:val="both"/>
      </w:pPr>
      <w:r>
        <w:rPr>
          <w:rFonts w:ascii="Times New Roman"/>
          <w:b w:val="false"/>
          <w:i w:val="false"/>
          <w:color w:val="000000"/>
          <w:sz w:val="28"/>
        </w:rPr>
        <w:t xml:space="preserve">
      1) сөйлеу іс-әрекетін белсендіруінен және ана-тіліне қызығушылық, сезгіштік, сүйіспеншілік танытуынан; </w:t>
      </w:r>
    </w:p>
    <w:bookmarkEnd w:id="5023"/>
    <w:bookmarkStart w:name="z18510" w:id="5024"/>
    <w:p>
      <w:pPr>
        <w:spacing w:after="0"/>
        <w:ind w:left="0"/>
        <w:jc w:val="both"/>
      </w:pPr>
      <w:r>
        <w:rPr>
          <w:rFonts w:ascii="Times New Roman"/>
          <w:b w:val="false"/>
          <w:i w:val="false"/>
          <w:color w:val="000000"/>
          <w:sz w:val="28"/>
        </w:rPr>
        <w:t>
      2) дамыған коммуникативтік қабілеттерінен, тілдік мәдениетті меңгеруінен көрініс табады.</w:t>
      </w:r>
    </w:p>
    <w:bookmarkEnd w:id="50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342-қосымша</w:t>
            </w:r>
          </w:p>
        </w:tc>
      </w:tr>
    </w:tbl>
    <w:bookmarkStart w:name="z18513" w:id="5025"/>
    <w:p>
      <w:pPr>
        <w:spacing w:after="0"/>
        <w:ind w:left="0"/>
        <w:jc w:val="left"/>
      </w:pPr>
      <w:r>
        <w:rPr>
          <w:rFonts w:ascii="Times New Roman"/>
          <w:b/>
          <w:i w:val="false"/>
          <w:color w:val="000000"/>
        </w:rPr>
        <w:t xml:space="preserve"> Көру қабілеті бұзылған (көрмейтін және нашар көретін) білім алушыларға арналған негізгі орта білім беру деңгейінің 5-6 сыныптары үшін "Тіл дамуы кемшіліктерін түзеу" пәнінен үлгілік оқу бағдарламасы</w:t>
      </w:r>
      <w:r>
        <w:br/>
      </w:r>
      <w:r>
        <w:rPr>
          <w:rFonts w:ascii="Times New Roman"/>
          <w:b/>
          <w:i w:val="false"/>
          <w:color w:val="000000"/>
        </w:rPr>
        <w:t>(оқыту орыс тілінде жүргізілетін сыныптар үшін)</w:t>
      </w:r>
    </w:p>
    <w:bookmarkEnd w:id="5025"/>
    <w:p>
      <w:pPr>
        <w:spacing w:after="0"/>
        <w:ind w:left="0"/>
        <w:jc w:val="both"/>
      </w:pPr>
      <w:r>
        <w:rPr>
          <w:rFonts w:ascii="Times New Roman"/>
          <w:b w:val="false"/>
          <w:i w:val="false"/>
          <w:color w:val="ff0000"/>
          <w:sz w:val="28"/>
        </w:rPr>
        <w:t xml:space="preserve">
      Ескерту. Бұйрық 342-қосымшамен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8514" w:id="5026"/>
    <w:p>
      <w:pPr>
        <w:spacing w:after="0"/>
        <w:ind w:left="0"/>
        <w:jc w:val="left"/>
      </w:pPr>
      <w:r>
        <w:rPr>
          <w:rFonts w:ascii="Times New Roman"/>
          <w:b/>
          <w:i w:val="false"/>
          <w:color w:val="000000"/>
        </w:rPr>
        <w:t xml:space="preserve"> Глава 1. Пояснительная записка</w:t>
      </w:r>
    </w:p>
    <w:bookmarkEnd w:id="5026"/>
    <w:bookmarkStart w:name="z18515" w:id="5027"/>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постановлением Правительства Республики Казахстан от 23 августа 2012 года №1080.</w:t>
      </w:r>
    </w:p>
    <w:bookmarkEnd w:id="5027"/>
    <w:bookmarkStart w:name="z18516" w:id="5028"/>
    <w:p>
      <w:pPr>
        <w:spacing w:after="0"/>
        <w:ind w:left="0"/>
        <w:jc w:val="both"/>
      </w:pPr>
      <w:r>
        <w:rPr>
          <w:rFonts w:ascii="Times New Roman"/>
          <w:b w:val="false"/>
          <w:i w:val="false"/>
          <w:color w:val="000000"/>
          <w:sz w:val="28"/>
        </w:rPr>
        <w:t>
      2. Цель учебного предмета заключается в предупреждении и коррекции недостатков развития речи в условиях зрительной депривации, способствующей полноценной социализации и интеграции ребенка с нарушением зрения.</w:t>
      </w:r>
    </w:p>
    <w:bookmarkEnd w:id="5028"/>
    <w:bookmarkStart w:name="z18517" w:id="5029"/>
    <w:p>
      <w:pPr>
        <w:spacing w:after="0"/>
        <w:ind w:left="0"/>
        <w:jc w:val="both"/>
      </w:pPr>
      <w:r>
        <w:rPr>
          <w:rFonts w:ascii="Times New Roman"/>
          <w:b w:val="false"/>
          <w:i w:val="false"/>
          <w:color w:val="000000"/>
          <w:sz w:val="28"/>
        </w:rPr>
        <w:t xml:space="preserve">
      3. Задачи учебного предмета: </w:t>
      </w:r>
    </w:p>
    <w:bookmarkEnd w:id="5029"/>
    <w:bookmarkStart w:name="z18518" w:id="5030"/>
    <w:p>
      <w:pPr>
        <w:spacing w:after="0"/>
        <w:ind w:left="0"/>
        <w:jc w:val="both"/>
      </w:pPr>
      <w:r>
        <w:rPr>
          <w:rFonts w:ascii="Times New Roman"/>
          <w:b w:val="false"/>
          <w:i w:val="false"/>
          <w:color w:val="000000"/>
          <w:sz w:val="28"/>
        </w:rPr>
        <w:t>
      1) обогащение речи (пополнение словарного запаса, интонационного и грамматического строя речи);</w:t>
      </w:r>
    </w:p>
    <w:bookmarkEnd w:id="5030"/>
    <w:bookmarkStart w:name="z18519" w:id="5031"/>
    <w:p>
      <w:pPr>
        <w:spacing w:after="0"/>
        <w:ind w:left="0"/>
        <w:jc w:val="both"/>
      </w:pPr>
      <w:r>
        <w:rPr>
          <w:rFonts w:ascii="Times New Roman"/>
          <w:b w:val="false"/>
          <w:i w:val="false"/>
          <w:color w:val="000000"/>
          <w:sz w:val="28"/>
        </w:rPr>
        <w:t xml:space="preserve">
      2) предупреждение и коррекция нарушений речи; </w:t>
      </w:r>
    </w:p>
    <w:bookmarkEnd w:id="5031"/>
    <w:bookmarkStart w:name="z18520" w:id="5032"/>
    <w:p>
      <w:pPr>
        <w:spacing w:after="0"/>
        <w:ind w:left="0"/>
        <w:jc w:val="both"/>
      </w:pPr>
      <w:r>
        <w:rPr>
          <w:rFonts w:ascii="Times New Roman"/>
          <w:b w:val="false"/>
          <w:i w:val="false"/>
          <w:color w:val="000000"/>
          <w:sz w:val="28"/>
        </w:rPr>
        <w:t>
      3) развитие речевой активности, интереса, чуткости и любви к родному языку;</w:t>
      </w:r>
    </w:p>
    <w:bookmarkEnd w:id="5032"/>
    <w:bookmarkStart w:name="z18521" w:id="5033"/>
    <w:p>
      <w:pPr>
        <w:spacing w:after="0"/>
        <w:ind w:left="0"/>
        <w:jc w:val="both"/>
      </w:pPr>
      <w:r>
        <w:rPr>
          <w:rFonts w:ascii="Times New Roman"/>
          <w:b w:val="false"/>
          <w:i w:val="false"/>
          <w:color w:val="000000"/>
          <w:sz w:val="28"/>
        </w:rPr>
        <w:t xml:space="preserve">
      4) формирование коммуникативных компетенций, способствующих социализации и интеграции ребенка. </w:t>
      </w:r>
    </w:p>
    <w:bookmarkEnd w:id="5033"/>
    <w:bookmarkStart w:name="z18522" w:id="5034"/>
    <w:p>
      <w:pPr>
        <w:spacing w:after="0"/>
        <w:ind w:left="0"/>
        <w:jc w:val="both"/>
      </w:pPr>
      <w:r>
        <w:rPr>
          <w:rFonts w:ascii="Times New Roman"/>
          <w:b w:val="false"/>
          <w:i w:val="false"/>
          <w:color w:val="000000"/>
          <w:sz w:val="28"/>
        </w:rPr>
        <w:t>
      4. Дисциплина "Коррекция недостатков развития речи" является одним из основных предметов коррекционного компонента специального обучения и воспитания детей с нарушениями зрения (незрячие и слабовидящие).</w:t>
      </w:r>
    </w:p>
    <w:bookmarkEnd w:id="5034"/>
    <w:bookmarkStart w:name="z18523" w:id="5035"/>
    <w:p>
      <w:pPr>
        <w:spacing w:after="0"/>
        <w:ind w:left="0"/>
        <w:jc w:val="both"/>
      </w:pPr>
      <w:r>
        <w:rPr>
          <w:rFonts w:ascii="Times New Roman"/>
          <w:b w:val="false"/>
          <w:i w:val="false"/>
          <w:color w:val="000000"/>
          <w:sz w:val="28"/>
        </w:rPr>
        <w:t>
      5. Исследования в тифлопедагогике и тифлопсихологии показывают, что у детей с патологией зрения оказываются нарушенными не отдельные компоненты речи, а все, или большинство ее компонентов, то есть нарушенной оказывается речь как целостная система. Своеобразие процесса овладения речью детьми с нарушением зрения выражается в недостаточной обобщенности понятий, нарушении взаимосвязи слова и образа, вербализме понятий, замедленном темпе развития речи, отсутствии словотворчества.</w:t>
      </w:r>
    </w:p>
    <w:bookmarkEnd w:id="5035"/>
    <w:bookmarkStart w:name="z18524" w:id="5036"/>
    <w:p>
      <w:pPr>
        <w:spacing w:after="0"/>
        <w:ind w:left="0"/>
        <w:jc w:val="both"/>
      </w:pPr>
      <w:r>
        <w:rPr>
          <w:rFonts w:ascii="Times New Roman"/>
          <w:b w:val="false"/>
          <w:i w:val="false"/>
          <w:color w:val="000000"/>
          <w:sz w:val="28"/>
        </w:rPr>
        <w:t xml:space="preserve">
      6. Нарушения речевого развития успешно корригируются в процессе специально организованного обучения с более широким привлечением чувственного опыта и практической деятельности обучающихся. </w:t>
      </w:r>
    </w:p>
    <w:bookmarkEnd w:id="5036"/>
    <w:bookmarkStart w:name="z18525" w:id="5037"/>
    <w:p>
      <w:pPr>
        <w:spacing w:after="0"/>
        <w:ind w:left="0"/>
        <w:jc w:val="both"/>
      </w:pPr>
      <w:r>
        <w:rPr>
          <w:rFonts w:ascii="Times New Roman"/>
          <w:b w:val="false"/>
          <w:i w:val="false"/>
          <w:color w:val="000000"/>
          <w:sz w:val="28"/>
        </w:rPr>
        <w:t>
      7. Учебная программа по данному предмету построена линейно-концентрическим способом, что предполагает усложнение и расширение содержания дисциплины на каждом году обучения.</w:t>
      </w:r>
    </w:p>
    <w:bookmarkEnd w:id="5037"/>
    <w:bookmarkStart w:name="z18526" w:id="5038"/>
    <w:p>
      <w:pPr>
        <w:spacing w:after="0"/>
        <w:ind w:left="0"/>
        <w:jc w:val="both"/>
      </w:pPr>
      <w:r>
        <w:rPr>
          <w:rFonts w:ascii="Times New Roman"/>
          <w:b w:val="false"/>
          <w:i w:val="false"/>
          <w:color w:val="000000"/>
          <w:sz w:val="28"/>
        </w:rPr>
        <w:t>
      8. Базовое содержание учебной программы представлено в разделах:</w:t>
      </w:r>
    </w:p>
    <w:bookmarkEnd w:id="5038"/>
    <w:bookmarkStart w:name="z18527" w:id="5039"/>
    <w:p>
      <w:pPr>
        <w:spacing w:after="0"/>
        <w:ind w:left="0"/>
        <w:jc w:val="both"/>
      </w:pPr>
      <w:r>
        <w:rPr>
          <w:rFonts w:ascii="Times New Roman"/>
          <w:b w:val="false"/>
          <w:i w:val="false"/>
          <w:color w:val="000000"/>
          <w:sz w:val="28"/>
        </w:rPr>
        <w:t>
      1) диагностика состояния речевого развития;</w:t>
      </w:r>
    </w:p>
    <w:bookmarkEnd w:id="5039"/>
    <w:bookmarkStart w:name="z18528" w:id="5040"/>
    <w:p>
      <w:pPr>
        <w:spacing w:after="0"/>
        <w:ind w:left="0"/>
        <w:jc w:val="both"/>
      </w:pPr>
      <w:r>
        <w:rPr>
          <w:rFonts w:ascii="Times New Roman"/>
          <w:b w:val="false"/>
          <w:i w:val="false"/>
          <w:color w:val="000000"/>
          <w:sz w:val="28"/>
        </w:rPr>
        <w:t>
      2) развитие фонематического слуха и коррекция звукопроизношения;</w:t>
      </w:r>
    </w:p>
    <w:bookmarkEnd w:id="5040"/>
    <w:bookmarkStart w:name="z18529" w:id="5041"/>
    <w:p>
      <w:pPr>
        <w:spacing w:after="0"/>
        <w:ind w:left="0"/>
        <w:jc w:val="both"/>
      </w:pPr>
      <w:r>
        <w:rPr>
          <w:rFonts w:ascii="Times New Roman"/>
          <w:b w:val="false"/>
          <w:i w:val="false"/>
          <w:color w:val="000000"/>
          <w:sz w:val="28"/>
        </w:rPr>
        <w:t>
      3) развитие лексико-грамматической стороны речи;</w:t>
      </w:r>
    </w:p>
    <w:bookmarkEnd w:id="5041"/>
    <w:bookmarkStart w:name="z18530" w:id="5042"/>
    <w:p>
      <w:pPr>
        <w:spacing w:after="0"/>
        <w:ind w:left="0"/>
        <w:jc w:val="both"/>
      </w:pPr>
      <w:r>
        <w:rPr>
          <w:rFonts w:ascii="Times New Roman"/>
          <w:b w:val="false"/>
          <w:i w:val="false"/>
          <w:color w:val="000000"/>
          <w:sz w:val="28"/>
        </w:rPr>
        <w:t>
      4) развитие связной речи;</w:t>
      </w:r>
    </w:p>
    <w:bookmarkEnd w:id="5042"/>
    <w:bookmarkStart w:name="z18531" w:id="5043"/>
    <w:p>
      <w:pPr>
        <w:spacing w:after="0"/>
        <w:ind w:left="0"/>
        <w:jc w:val="both"/>
      </w:pPr>
      <w:r>
        <w:rPr>
          <w:rFonts w:ascii="Times New Roman"/>
          <w:b w:val="false"/>
          <w:i w:val="false"/>
          <w:color w:val="000000"/>
          <w:sz w:val="28"/>
        </w:rPr>
        <w:t>
      5) коммуникативная речевая деятельность.</w:t>
      </w:r>
    </w:p>
    <w:bookmarkEnd w:id="5043"/>
    <w:bookmarkStart w:name="z18532" w:id="5044"/>
    <w:p>
      <w:pPr>
        <w:spacing w:after="0"/>
        <w:ind w:left="0"/>
        <w:jc w:val="both"/>
      </w:pPr>
      <w:r>
        <w:rPr>
          <w:rFonts w:ascii="Times New Roman"/>
          <w:b w:val="false"/>
          <w:i w:val="false"/>
          <w:color w:val="000000"/>
          <w:sz w:val="28"/>
        </w:rPr>
        <w:t>
      9. Оценка достижений обучающихся по коррекции недостатков развития речи носит не балльно-оценочный, а качественно-описательный, эмоциональный характер (формирование правильного отношения к своим возможностям) и основана на мониторинге состояния уровня речевого развития и общения.</w:t>
      </w:r>
    </w:p>
    <w:bookmarkEnd w:id="5044"/>
    <w:bookmarkStart w:name="z18533" w:id="5045"/>
    <w:p>
      <w:pPr>
        <w:spacing w:after="0"/>
        <w:ind w:left="0"/>
        <w:jc w:val="both"/>
      </w:pPr>
      <w:r>
        <w:rPr>
          <w:rFonts w:ascii="Times New Roman"/>
          <w:b w:val="false"/>
          <w:i w:val="false"/>
          <w:color w:val="000000"/>
          <w:sz w:val="28"/>
        </w:rPr>
        <w:t>
      10. Занятия по коррекции недостатков развития речи проводятся 2 раза в неделю. Распределение недельной нагрузки (часов) меняется в зависимости от уровня усвоения содержания программы.</w:t>
      </w:r>
    </w:p>
    <w:bookmarkEnd w:id="5045"/>
    <w:bookmarkStart w:name="z18534" w:id="5046"/>
    <w:p>
      <w:pPr>
        <w:spacing w:after="0"/>
        <w:ind w:left="0"/>
        <w:jc w:val="both"/>
      </w:pPr>
      <w:r>
        <w:rPr>
          <w:rFonts w:ascii="Times New Roman"/>
          <w:b w:val="false"/>
          <w:i w:val="false"/>
          <w:color w:val="000000"/>
          <w:sz w:val="28"/>
        </w:rPr>
        <w:t>
      11. Объем учебной нагрузки:</w:t>
      </w:r>
    </w:p>
    <w:bookmarkEnd w:id="5046"/>
    <w:bookmarkStart w:name="z18535" w:id="5047"/>
    <w:p>
      <w:pPr>
        <w:spacing w:after="0"/>
        <w:ind w:left="0"/>
        <w:jc w:val="both"/>
      </w:pPr>
      <w:r>
        <w:rPr>
          <w:rFonts w:ascii="Times New Roman"/>
          <w:b w:val="false"/>
          <w:i w:val="false"/>
          <w:color w:val="000000"/>
          <w:sz w:val="28"/>
        </w:rPr>
        <w:t>
      1) 5 класс – 2 часа в неделю, 68 часов в учебном году;</w:t>
      </w:r>
    </w:p>
    <w:bookmarkEnd w:id="5047"/>
    <w:bookmarkStart w:name="z18536" w:id="5048"/>
    <w:p>
      <w:pPr>
        <w:spacing w:after="0"/>
        <w:ind w:left="0"/>
        <w:jc w:val="both"/>
      </w:pPr>
      <w:r>
        <w:rPr>
          <w:rFonts w:ascii="Times New Roman"/>
          <w:b w:val="false"/>
          <w:i w:val="false"/>
          <w:color w:val="000000"/>
          <w:sz w:val="28"/>
        </w:rPr>
        <w:t>
      2) 6 класс – 2 часа в неделю, 68 часов в учебном году.</w:t>
      </w:r>
    </w:p>
    <w:bookmarkEnd w:id="5048"/>
    <w:bookmarkStart w:name="z18537" w:id="5049"/>
    <w:p>
      <w:pPr>
        <w:spacing w:after="0"/>
        <w:ind w:left="0"/>
        <w:jc w:val="left"/>
      </w:pPr>
      <w:r>
        <w:rPr>
          <w:rFonts w:ascii="Times New Roman"/>
          <w:b/>
          <w:i w:val="false"/>
          <w:color w:val="000000"/>
        </w:rPr>
        <w:t xml:space="preserve"> Глава 2. Базовое содержание учебного предмета для 5 класса </w:t>
      </w:r>
    </w:p>
    <w:bookmarkEnd w:id="5049"/>
    <w:bookmarkStart w:name="z18538" w:id="5050"/>
    <w:p>
      <w:pPr>
        <w:spacing w:after="0"/>
        <w:ind w:left="0"/>
        <w:jc w:val="both"/>
      </w:pPr>
      <w:r>
        <w:rPr>
          <w:rFonts w:ascii="Times New Roman"/>
          <w:b w:val="false"/>
          <w:i w:val="false"/>
          <w:color w:val="000000"/>
          <w:sz w:val="28"/>
        </w:rPr>
        <w:t xml:space="preserve">
      12. Диагностика состояния речевого развития (2 часа): </w:t>
      </w:r>
    </w:p>
    <w:bookmarkEnd w:id="5050"/>
    <w:bookmarkStart w:name="z18539" w:id="5051"/>
    <w:p>
      <w:pPr>
        <w:spacing w:after="0"/>
        <w:ind w:left="0"/>
        <w:jc w:val="both"/>
      </w:pPr>
      <w:r>
        <w:rPr>
          <w:rFonts w:ascii="Times New Roman"/>
          <w:b w:val="false"/>
          <w:i w:val="false"/>
          <w:color w:val="000000"/>
          <w:sz w:val="28"/>
        </w:rPr>
        <w:t xml:space="preserve">
      1) выявление объема речевых навыков, сопоставление его с возрастными нормами, уровнем психического развития; </w:t>
      </w:r>
    </w:p>
    <w:bookmarkEnd w:id="5051"/>
    <w:bookmarkStart w:name="z18540" w:id="5052"/>
    <w:p>
      <w:pPr>
        <w:spacing w:after="0"/>
        <w:ind w:left="0"/>
        <w:jc w:val="both"/>
      </w:pPr>
      <w:r>
        <w:rPr>
          <w:rFonts w:ascii="Times New Roman"/>
          <w:b w:val="false"/>
          <w:i w:val="false"/>
          <w:color w:val="000000"/>
          <w:sz w:val="28"/>
        </w:rPr>
        <w:t xml:space="preserve">
      2) выявление имеющихся представлений, на основе узнавания и предметной соотнесенности слов; </w:t>
      </w:r>
    </w:p>
    <w:bookmarkEnd w:id="5052"/>
    <w:bookmarkStart w:name="z18541" w:id="5053"/>
    <w:p>
      <w:pPr>
        <w:spacing w:after="0"/>
        <w:ind w:left="0"/>
        <w:jc w:val="both"/>
      </w:pPr>
      <w:r>
        <w:rPr>
          <w:rFonts w:ascii="Times New Roman"/>
          <w:b w:val="false"/>
          <w:i w:val="false"/>
          <w:color w:val="000000"/>
          <w:sz w:val="28"/>
        </w:rPr>
        <w:t>
      3) анализ уровня взаимодействия между процессом овладения звуковой и лексическо-грамматической сторонами речи; уровнем связной речи;</w:t>
      </w:r>
    </w:p>
    <w:bookmarkEnd w:id="5053"/>
    <w:bookmarkStart w:name="z18542" w:id="5054"/>
    <w:p>
      <w:pPr>
        <w:spacing w:after="0"/>
        <w:ind w:left="0"/>
        <w:jc w:val="both"/>
      </w:pPr>
      <w:r>
        <w:rPr>
          <w:rFonts w:ascii="Times New Roman"/>
          <w:b w:val="false"/>
          <w:i w:val="false"/>
          <w:color w:val="000000"/>
          <w:sz w:val="28"/>
        </w:rPr>
        <w:t>
      4) уточнение уровня коммуникативной активности.</w:t>
      </w:r>
    </w:p>
    <w:bookmarkEnd w:id="5054"/>
    <w:bookmarkStart w:name="z18543" w:id="5055"/>
    <w:p>
      <w:pPr>
        <w:spacing w:after="0"/>
        <w:ind w:left="0"/>
        <w:jc w:val="both"/>
      </w:pPr>
      <w:r>
        <w:rPr>
          <w:rFonts w:ascii="Times New Roman"/>
          <w:b w:val="false"/>
          <w:i w:val="false"/>
          <w:color w:val="000000"/>
          <w:sz w:val="28"/>
        </w:rPr>
        <w:t xml:space="preserve">
      13. Развитие фонематического слуха и коррекция звукопроизношения (12 часов): </w:t>
      </w:r>
    </w:p>
    <w:bookmarkEnd w:id="5055"/>
    <w:bookmarkStart w:name="z18544" w:id="5056"/>
    <w:p>
      <w:pPr>
        <w:spacing w:after="0"/>
        <w:ind w:left="0"/>
        <w:jc w:val="both"/>
      </w:pPr>
      <w:r>
        <w:rPr>
          <w:rFonts w:ascii="Times New Roman"/>
          <w:b w:val="false"/>
          <w:i w:val="false"/>
          <w:color w:val="000000"/>
          <w:sz w:val="28"/>
        </w:rPr>
        <w:t xml:space="preserve">
      1) закрепление правильного произношения, совершенствование дифференциации акустически сходных звуков; </w:t>
      </w:r>
    </w:p>
    <w:bookmarkEnd w:id="5056"/>
    <w:bookmarkStart w:name="z18545" w:id="5057"/>
    <w:p>
      <w:pPr>
        <w:spacing w:after="0"/>
        <w:ind w:left="0"/>
        <w:jc w:val="both"/>
      </w:pPr>
      <w:r>
        <w:rPr>
          <w:rFonts w:ascii="Times New Roman"/>
          <w:b w:val="false"/>
          <w:i w:val="false"/>
          <w:color w:val="000000"/>
          <w:sz w:val="28"/>
        </w:rPr>
        <w:t xml:space="preserve">
      2) совершенствование умения сравнивать оппозиционные звуки по артикуляции (твердые-мягкие), звучанию (звонкие-глухие), смыслоразличительному значению в слове; </w:t>
      </w:r>
    </w:p>
    <w:bookmarkEnd w:id="5057"/>
    <w:bookmarkStart w:name="z18546" w:id="5058"/>
    <w:p>
      <w:pPr>
        <w:spacing w:after="0"/>
        <w:ind w:left="0"/>
        <w:jc w:val="both"/>
      </w:pPr>
      <w:r>
        <w:rPr>
          <w:rFonts w:ascii="Times New Roman"/>
          <w:b w:val="false"/>
          <w:i w:val="false"/>
          <w:color w:val="000000"/>
          <w:sz w:val="28"/>
        </w:rPr>
        <w:t xml:space="preserve">
      3) звуко-буквенный разбор слов; анализ, синтез слов различной звуко-слоговой структуры. </w:t>
      </w:r>
    </w:p>
    <w:bookmarkEnd w:id="5058"/>
    <w:bookmarkStart w:name="z18547" w:id="5059"/>
    <w:p>
      <w:pPr>
        <w:spacing w:after="0"/>
        <w:ind w:left="0"/>
        <w:jc w:val="both"/>
      </w:pPr>
      <w:r>
        <w:rPr>
          <w:rFonts w:ascii="Times New Roman"/>
          <w:b w:val="false"/>
          <w:i w:val="false"/>
          <w:color w:val="000000"/>
          <w:sz w:val="28"/>
        </w:rPr>
        <w:t xml:space="preserve">
      14. Развитие лексико-грамматической стороны речи (22 часа): </w:t>
      </w:r>
    </w:p>
    <w:bookmarkEnd w:id="5059"/>
    <w:bookmarkStart w:name="z18548" w:id="5060"/>
    <w:p>
      <w:pPr>
        <w:spacing w:after="0"/>
        <w:ind w:left="0"/>
        <w:jc w:val="both"/>
      </w:pPr>
      <w:r>
        <w:rPr>
          <w:rFonts w:ascii="Times New Roman"/>
          <w:b w:val="false"/>
          <w:i w:val="false"/>
          <w:color w:val="000000"/>
          <w:sz w:val="28"/>
        </w:rPr>
        <w:t xml:space="preserve">
      1) расширение словарного запаса с называнием объектов окружающей действительности, их качеств, действий с ними; </w:t>
      </w:r>
    </w:p>
    <w:bookmarkEnd w:id="5060"/>
    <w:bookmarkStart w:name="z18549" w:id="5061"/>
    <w:p>
      <w:pPr>
        <w:spacing w:after="0"/>
        <w:ind w:left="0"/>
        <w:jc w:val="both"/>
      </w:pPr>
      <w:r>
        <w:rPr>
          <w:rFonts w:ascii="Times New Roman"/>
          <w:b w:val="false"/>
          <w:i w:val="false"/>
          <w:color w:val="000000"/>
          <w:sz w:val="28"/>
        </w:rPr>
        <w:t>
      2) расширение чувственного опыта в соответствии с ростом словарного запаса, предупреждение вербализма, конкретизация речи: ознакомление с неизвестным объектом и его рельефным изображением; воспроизведение имеющихся представлений; объяснение незнакомого предмета по аналогии со знакомым (грейпфрут очень похож на апельсин, но он – горький);</w:t>
      </w:r>
    </w:p>
    <w:bookmarkEnd w:id="5061"/>
    <w:bookmarkStart w:name="z18550" w:id="5062"/>
    <w:p>
      <w:pPr>
        <w:spacing w:after="0"/>
        <w:ind w:left="0"/>
        <w:jc w:val="both"/>
      </w:pPr>
      <w:r>
        <w:rPr>
          <w:rFonts w:ascii="Times New Roman"/>
          <w:b w:val="false"/>
          <w:i w:val="false"/>
          <w:color w:val="000000"/>
          <w:sz w:val="28"/>
        </w:rPr>
        <w:t xml:space="preserve">
      3) умение на практике пользоваться синонимами, антонимами, в соответствии со значением использовать омонимы; </w:t>
      </w:r>
    </w:p>
    <w:bookmarkEnd w:id="5062"/>
    <w:bookmarkStart w:name="z18551" w:id="5063"/>
    <w:p>
      <w:pPr>
        <w:spacing w:after="0"/>
        <w:ind w:left="0"/>
        <w:jc w:val="both"/>
      </w:pPr>
      <w:r>
        <w:rPr>
          <w:rFonts w:ascii="Times New Roman"/>
          <w:b w:val="false"/>
          <w:i w:val="false"/>
          <w:color w:val="000000"/>
          <w:sz w:val="28"/>
        </w:rPr>
        <w:t xml:space="preserve">
      4) умение пользоваться толковым словарем для определения лексического значения понятий и терминов, прямых и переносных значений слов; </w:t>
      </w:r>
    </w:p>
    <w:bookmarkEnd w:id="5063"/>
    <w:bookmarkStart w:name="z18552" w:id="5064"/>
    <w:p>
      <w:pPr>
        <w:spacing w:after="0"/>
        <w:ind w:left="0"/>
        <w:jc w:val="both"/>
      </w:pPr>
      <w:r>
        <w:rPr>
          <w:rFonts w:ascii="Times New Roman"/>
          <w:b w:val="false"/>
          <w:i w:val="false"/>
          <w:color w:val="000000"/>
          <w:sz w:val="28"/>
        </w:rPr>
        <w:t>
      5) пополнение словарного запаса за счет умения пользоваться различными частями речи, различными способами словообразования;</w:t>
      </w:r>
    </w:p>
    <w:bookmarkEnd w:id="5064"/>
    <w:bookmarkStart w:name="z18553" w:id="5065"/>
    <w:p>
      <w:pPr>
        <w:spacing w:after="0"/>
        <w:ind w:left="0"/>
        <w:jc w:val="both"/>
      </w:pPr>
      <w:r>
        <w:rPr>
          <w:rFonts w:ascii="Times New Roman"/>
          <w:b w:val="false"/>
          <w:i w:val="false"/>
          <w:color w:val="000000"/>
          <w:sz w:val="28"/>
        </w:rPr>
        <w:t xml:space="preserve">
      6) развитие умения использовать новые формы знакомых слов (приехать/заехать/уехать/наехать); </w:t>
      </w:r>
    </w:p>
    <w:bookmarkEnd w:id="5065"/>
    <w:bookmarkStart w:name="z18554" w:id="5066"/>
    <w:p>
      <w:pPr>
        <w:spacing w:after="0"/>
        <w:ind w:left="0"/>
        <w:jc w:val="both"/>
      </w:pPr>
      <w:r>
        <w:rPr>
          <w:rFonts w:ascii="Times New Roman"/>
          <w:b w:val="false"/>
          <w:i w:val="false"/>
          <w:color w:val="000000"/>
          <w:sz w:val="28"/>
        </w:rPr>
        <w:t xml:space="preserve">
      7) морфологический разбор слов; </w:t>
      </w:r>
    </w:p>
    <w:bookmarkEnd w:id="5066"/>
    <w:bookmarkStart w:name="z18555" w:id="5067"/>
    <w:p>
      <w:pPr>
        <w:spacing w:after="0"/>
        <w:ind w:left="0"/>
        <w:jc w:val="both"/>
      </w:pPr>
      <w:r>
        <w:rPr>
          <w:rFonts w:ascii="Times New Roman"/>
          <w:b w:val="false"/>
          <w:i w:val="false"/>
          <w:color w:val="000000"/>
          <w:sz w:val="28"/>
        </w:rPr>
        <w:t xml:space="preserve">
      8) выявление и коррекция аграмматизмов речи; продолжение обучению грамматически правильно оформлять слова, предложения; согласовывать слова в сочетаниях: "прилагательное - существительное", "существительное - глагол", "глагол - наречие"; упражнение в правильном употреблении глаголов во времени, спряжении, числе, лице; </w:t>
      </w:r>
    </w:p>
    <w:bookmarkEnd w:id="5067"/>
    <w:bookmarkStart w:name="z18556" w:id="5068"/>
    <w:p>
      <w:pPr>
        <w:spacing w:after="0"/>
        <w:ind w:left="0"/>
        <w:jc w:val="both"/>
      </w:pPr>
      <w:r>
        <w:rPr>
          <w:rFonts w:ascii="Times New Roman"/>
          <w:b w:val="false"/>
          <w:i w:val="false"/>
          <w:color w:val="000000"/>
          <w:sz w:val="28"/>
        </w:rPr>
        <w:t>
      9) умение составлять разные типы предложений: сложноподчиненные с придаточными цели (чтобы, с тем чтобы), места (там, где; туда, откуда), времени (когда, как только); упражнение в правильном употреблении союзов.</w:t>
      </w:r>
    </w:p>
    <w:bookmarkEnd w:id="5068"/>
    <w:bookmarkStart w:name="z18557" w:id="5069"/>
    <w:p>
      <w:pPr>
        <w:spacing w:after="0"/>
        <w:ind w:left="0"/>
        <w:jc w:val="both"/>
      </w:pPr>
      <w:r>
        <w:rPr>
          <w:rFonts w:ascii="Times New Roman"/>
          <w:b w:val="false"/>
          <w:i w:val="false"/>
          <w:color w:val="000000"/>
          <w:sz w:val="28"/>
        </w:rPr>
        <w:t xml:space="preserve">
      15. Развитие связной речи (18 часов): </w:t>
      </w:r>
    </w:p>
    <w:bookmarkEnd w:id="5069"/>
    <w:bookmarkStart w:name="z18558" w:id="5070"/>
    <w:p>
      <w:pPr>
        <w:spacing w:after="0"/>
        <w:ind w:left="0"/>
        <w:jc w:val="both"/>
      </w:pPr>
      <w:r>
        <w:rPr>
          <w:rFonts w:ascii="Times New Roman"/>
          <w:b w:val="false"/>
          <w:i w:val="false"/>
          <w:color w:val="000000"/>
          <w:sz w:val="28"/>
        </w:rPr>
        <w:t xml:space="preserve">
      1) формирование умений пользоваться средствами речевой (логические паузы, ударения, громкость, темп) и неречевой (жесты, мимика) выразительности; упражнение в правильном, внятном проговаривании скороговорок, загадок, стихотворений; инсценировки сказок/отрывков из художественных произведений с акцентированием внимания логическим паузам, громкости, темпу речи; </w:t>
      </w:r>
    </w:p>
    <w:bookmarkEnd w:id="5070"/>
    <w:bookmarkStart w:name="z18559" w:id="5071"/>
    <w:p>
      <w:pPr>
        <w:spacing w:after="0"/>
        <w:ind w:left="0"/>
        <w:jc w:val="both"/>
      </w:pPr>
      <w:r>
        <w:rPr>
          <w:rFonts w:ascii="Times New Roman"/>
          <w:b w:val="false"/>
          <w:i w:val="false"/>
          <w:color w:val="000000"/>
          <w:sz w:val="28"/>
        </w:rPr>
        <w:t>
      2) работа над пониманием содержания и темы высказывания, обучение определять тему произведения, выделять основную мысль высказывания, видеть тематическое единство и различие, видеть соответствие содержания теме высказывания; умение озаглавливать тексты (сказки, рассказы, стихотворения); умение определять тему собственного высказывания;</w:t>
      </w:r>
    </w:p>
    <w:bookmarkEnd w:id="5071"/>
    <w:bookmarkStart w:name="z18560" w:id="5072"/>
    <w:p>
      <w:pPr>
        <w:spacing w:after="0"/>
        <w:ind w:left="0"/>
        <w:jc w:val="both"/>
      </w:pPr>
      <w:r>
        <w:rPr>
          <w:rFonts w:ascii="Times New Roman"/>
          <w:b w:val="false"/>
          <w:i w:val="false"/>
          <w:color w:val="000000"/>
          <w:sz w:val="28"/>
        </w:rPr>
        <w:t xml:space="preserve">
      3) умение делить текст на смысловые части и составлять план рассказа; умение пересказывать текст по плану; умение составить связный текст по заданной теме/плану; </w:t>
      </w:r>
    </w:p>
    <w:bookmarkEnd w:id="5072"/>
    <w:bookmarkStart w:name="z18561" w:id="5073"/>
    <w:p>
      <w:pPr>
        <w:spacing w:after="0"/>
        <w:ind w:left="0"/>
        <w:jc w:val="both"/>
      </w:pPr>
      <w:r>
        <w:rPr>
          <w:rFonts w:ascii="Times New Roman"/>
          <w:b w:val="false"/>
          <w:i w:val="false"/>
          <w:color w:val="000000"/>
          <w:sz w:val="28"/>
        </w:rPr>
        <w:t>
      4) упражнение в составлении разных типов текстов: повествование, описание, рассуждение.</w:t>
      </w:r>
    </w:p>
    <w:bookmarkEnd w:id="5073"/>
    <w:bookmarkStart w:name="z18562" w:id="5074"/>
    <w:p>
      <w:pPr>
        <w:spacing w:after="0"/>
        <w:ind w:left="0"/>
        <w:jc w:val="both"/>
      </w:pPr>
      <w:r>
        <w:rPr>
          <w:rFonts w:ascii="Times New Roman"/>
          <w:b w:val="false"/>
          <w:i w:val="false"/>
          <w:color w:val="000000"/>
          <w:sz w:val="28"/>
        </w:rPr>
        <w:t xml:space="preserve">
      16. Коммуникативная речевая деятельность (12 часов): </w:t>
      </w:r>
    </w:p>
    <w:bookmarkEnd w:id="5074"/>
    <w:bookmarkStart w:name="z18563" w:id="5075"/>
    <w:p>
      <w:pPr>
        <w:spacing w:after="0"/>
        <w:ind w:left="0"/>
        <w:jc w:val="both"/>
      </w:pPr>
      <w:r>
        <w:rPr>
          <w:rFonts w:ascii="Times New Roman"/>
          <w:b w:val="false"/>
          <w:i w:val="false"/>
          <w:color w:val="000000"/>
          <w:sz w:val="28"/>
        </w:rPr>
        <w:t>
      1) создание ситуации речевого общения; обыгрывание, тренинги поведения в различных ситуациях: самостоятельное знакомство; выражение благодарности, исполнение роли гостеприимного хозяина; моделирование поведения в гостях, оказание помощи другому человеку, ответы на вопросы незнакомого человека; поведение в театре, кинотеатре, зоопарке; формирование навыков адекватного общения с нормально видящими сверстниками, взрослыми, посторонними, при разговоре по телефону;</w:t>
      </w:r>
    </w:p>
    <w:bookmarkEnd w:id="5075"/>
    <w:bookmarkStart w:name="z18564" w:id="5076"/>
    <w:p>
      <w:pPr>
        <w:spacing w:after="0"/>
        <w:ind w:left="0"/>
        <w:jc w:val="both"/>
      </w:pPr>
      <w:r>
        <w:rPr>
          <w:rFonts w:ascii="Times New Roman"/>
          <w:b w:val="false"/>
          <w:i w:val="false"/>
          <w:color w:val="000000"/>
          <w:sz w:val="28"/>
        </w:rPr>
        <w:t>
      2) адекватное реагирование на замечания и критику; закрепление речевых интонаций благодарности, умиления, усталости, рассерженности;</w:t>
      </w:r>
    </w:p>
    <w:bookmarkEnd w:id="5076"/>
    <w:bookmarkStart w:name="z18565" w:id="5077"/>
    <w:p>
      <w:pPr>
        <w:spacing w:after="0"/>
        <w:ind w:left="0"/>
        <w:jc w:val="both"/>
      </w:pPr>
      <w:r>
        <w:rPr>
          <w:rFonts w:ascii="Times New Roman"/>
          <w:b w:val="false"/>
          <w:i w:val="false"/>
          <w:color w:val="000000"/>
          <w:sz w:val="28"/>
        </w:rPr>
        <w:t>
      3) упражнение в чтении, пересказе и инсценировке сюжетных рассказов с выделением и дифференциацией эмоциональных состояний героев;</w:t>
      </w:r>
    </w:p>
    <w:bookmarkEnd w:id="5077"/>
    <w:bookmarkStart w:name="z18566" w:id="5078"/>
    <w:p>
      <w:pPr>
        <w:spacing w:after="0"/>
        <w:ind w:left="0"/>
        <w:jc w:val="both"/>
      </w:pPr>
      <w:r>
        <w:rPr>
          <w:rFonts w:ascii="Times New Roman"/>
          <w:b w:val="false"/>
          <w:i w:val="false"/>
          <w:color w:val="000000"/>
          <w:sz w:val="28"/>
        </w:rPr>
        <w:t>
      4) использование сказко- и музыкотерапии в целях создания положительного эмоционального фона, растормаживания речевых функций, закрепления невербальных коммуникативных навыков и преодоления двигательного автоматизма при общении.</w:t>
      </w:r>
    </w:p>
    <w:bookmarkEnd w:id="5078"/>
    <w:bookmarkStart w:name="z18567" w:id="5079"/>
    <w:p>
      <w:pPr>
        <w:spacing w:after="0"/>
        <w:ind w:left="0"/>
        <w:jc w:val="both"/>
      </w:pPr>
      <w:r>
        <w:rPr>
          <w:rFonts w:ascii="Times New Roman"/>
          <w:b w:val="false"/>
          <w:i w:val="false"/>
          <w:color w:val="000000"/>
          <w:sz w:val="28"/>
        </w:rPr>
        <w:t>
      17. Заключительная диагностика (2 часа).</w:t>
      </w:r>
    </w:p>
    <w:bookmarkEnd w:id="5079"/>
    <w:bookmarkStart w:name="z18568" w:id="5080"/>
    <w:p>
      <w:pPr>
        <w:spacing w:after="0"/>
        <w:ind w:left="0"/>
        <w:jc w:val="left"/>
      </w:pPr>
      <w:r>
        <w:rPr>
          <w:rFonts w:ascii="Times New Roman"/>
          <w:b/>
          <w:i w:val="false"/>
          <w:color w:val="000000"/>
        </w:rPr>
        <w:t xml:space="preserve"> Глава 3. Базовое содержание учебного предмета для 6 класса </w:t>
      </w:r>
    </w:p>
    <w:bookmarkEnd w:id="5080"/>
    <w:bookmarkStart w:name="z18569" w:id="5081"/>
    <w:p>
      <w:pPr>
        <w:spacing w:after="0"/>
        <w:ind w:left="0"/>
        <w:jc w:val="both"/>
      </w:pPr>
      <w:r>
        <w:rPr>
          <w:rFonts w:ascii="Times New Roman"/>
          <w:b w:val="false"/>
          <w:i w:val="false"/>
          <w:color w:val="000000"/>
          <w:sz w:val="28"/>
        </w:rPr>
        <w:t xml:space="preserve">
      18. Диагностика состояния речевого развития (2 часа): </w:t>
      </w:r>
    </w:p>
    <w:bookmarkEnd w:id="5081"/>
    <w:bookmarkStart w:name="z18570" w:id="5082"/>
    <w:p>
      <w:pPr>
        <w:spacing w:after="0"/>
        <w:ind w:left="0"/>
        <w:jc w:val="both"/>
      </w:pPr>
      <w:r>
        <w:rPr>
          <w:rFonts w:ascii="Times New Roman"/>
          <w:b w:val="false"/>
          <w:i w:val="false"/>
          <w:color w:val="000000"/>
          <w:sz w:val="28"/>
        </w:rPr>
        <w:t>
      1) отслеживание динамики развития речи, уровня коммуникативной активности;</w:t>
      </w:r>
    </w:p>
    <w:bookmarkEnd w:id="5082"/>
    <w:bookmarkStart w:name="z18571" w:id="5083"/>
    <w:p>
      <w:pPr>
        <w:spacing w:after="0"/>
        <w:ind w:left="0"/>
        <w:jc w:val="both"/>
      </w:pPr>
      <w:r>
        <w:rPr>
          <w:rFonts w:ascii="Times New Roman"/>
          <w:b w:val="false"/>
          <w:i w:val="false"/>
          <w:color w:val="000000"/>
          <w:sz w:val="28"/>
        </w:rPr>
        <w:t xml:space="preserve">
      2) умение адекватно использовать средства невербального общения. </w:t>
      </w:r>
    </w:p>
    <w:bookmarkEnd w:id="5083"/>
    <w:bookmarkStart w:name="z18572" w:id="5084"/>
    <w:p>
      <w:pPr>
        <w:spacing w:after="0"/>
        <w:ind w:left="0"/>
        <w:jc w:val="both"/>
      </w:pPr>
      <w:r>
        <w:rPr>
          <w:rFonts w:ascii="Times New Roman"/>
          <w:b w:val="false"/>
          <w:i w:val="false"/>
          <w:color w:val="000000"/>
          <w:sz w:val="28"/>
        </w:rPr>
        <w:t xml:space="preserve">
      19. Развитие фонематического слуха и коррекция звукопроизношения (10 часов): </w:t>
      </w:r>
    </w:p>
    <w:bookmarkEnd w:id="5084"/>
    <w:bookmarkStart w:name="z18573" w:id="5085"/>
    <w:p>
      <w:pPr>
        <w:spacing w:after="0"/>
        <w:ind w:left="0"/>
        <w:jc w:val="both"/>
      </w:pPr>
      <w:r>
        <w:rPr>
          <w:rFonts w:ascii="Times New Roman"/>
          <w:b w:val="false"/>
          <w:i w:val="false"/>
          <w:color w:val="000000"/>
          <w:sz w:val="28"/>
        </w:rPr>
        <w:t>
      1) совершенствование умения сравнивать оппозиционные звуки по артикуляции, звучанию, смыслоразличительному значению в слове;</w:t>
      </w:r>
    </w:p>
    <w:bookmarkEnd w:id="5085"/>
    <w:bookmarkStart w:name="z18574" w:id="5086"/>
    <w:p>
      <w:pPr>
        <w:spacing w:after="0"/>
        <w:ind w:left="0"/>
        <w:jc w:val="both"/>
      </w:pPr>
      <w:r>
        <w:rPr>
          <w:rFonts w:ascii="Times New Roman"/>
          <w:b w:val="false"/>
          <w:i w:val="false"/>
          <w:color w:val="000000"/>
          <w:sz w:val="28"/>
        </w:rPr>
        <w:t xml:space="preserve">
      2) совершенствование и закрепление фонематического восприятия; анализ, синтез слов различной звуко-слоговой структуры. </w:t>
      </w:r>
    </w:p>
    <w:bookmarkEnd w:id="5086"/>
    <w:bookmarkStart w:name="z18575" w:id="5087"/>
    <w:p>
      <w:pPr>
        <w:spacing w:after="0"/>
        <w:ind w:left="0"/>
        <w:jc w:val="both"/>
      </w:pPr>
      <w:r>
        <w:rPr>
          <w:rFonts w:ascii="Times New Roman"/>
          <w:b w:val="false"/>
          <w:i w:val="false"/>
          <w:color w:val="000000"/>
          <w:sz w:val="28"/>
        </w:rPr>
        <w:t xml:space="preserve">
      20. Развитие лексико-грамматической стороны речи (24 часа): </w:t>
      </w:r>
    </w:p>
    <w:bookmarkEnd w:id="5087"/>
    <w:bookmarkStart w:name="z18576" w:id="5088"/>
    <w:p>
      <w:pPr>
        <w:spacing w:after="0"/>
        <w:ind w:left="0"/>
        <w:jc w:val="both"/>
      </w:pPr>
      <w:r>
        <w:rPr>
          <w:rFonts w:ascii="Times New Roman"/>
          <w:b w:val="false"/>
          <w:i w:val="false"/>
          <w:color w:val="000000"/>
          <w:sz w:val="28"/>
        </w:rPr>
        <w:t xml:space="preserve">
      1) расширение чувственного опыта в соответствии с ростом словарного запаса, предупреждение вербализма, конкретизация речи: ознакомление с неизвестным объектом/его рельефным изображением; воспроизведение имеющихся представлений; объяснение незнакомого предмета по аналогии со знакомым; </w:t>
      </w:r>
    </w:p>
    <w:bookmarkEnd w:id="5088"/>
    <w:bookmarkStart w:name="z18577" w:id="5089"/>
    <w:p>
      <w:pPr>
        <w:spacing w:after="0"/>
        <w:ind w:left="0"/>
        <w:jc w:val="both"/>
      </w:pPr>
      <w:r>
        <w:rPr>
          <w:rFonts w:ascii="Times New Roman"/>
          <w:b w:val="false"/>
          <w:i w:val="false"/>
          <w:color w:val="000000"/>
          <w:sz w:val="28"/>
        </w:rPr>
        <w:t xml:space="preserve">
      2) закрепление признаков предмета при воспроизведении его с помощью моделирования, рельефного рисования, аппликации на магнитной доске; </w:t>
      </w:r>
    </w:p>
    <w:bookmarkEnd w:id="5089"/>
    <w:bookmarkStart w:name="z18578" w:id="5090"/>
    <w:p>
      <w:pPr>
        <w:spacing w:after="0"/>
        <w:ind w:left="0"/>
        <w:jc w:val="both"/>
      </w:pPr>
      <w:r>
        <w:rPr>
          <w:rFonts w:ascii="Times New Roman"/>
          <w:b w:val="false"/>
          <w:i w:val="false"/>
          <w:color w:val="000000"/>
          <w:sz w:val="28"/>
        </w:rPr>
        <w:t xml:space="preserve">
      3) работа по качественному обогащению словаря путҰм усвоения смысловых и эмоциональных оттенков значений слов (красивый/прекрасный, утомленный/усталый), переносного значения слов и словосочетаний (бить баклуши, как две капли воды); очищение словаря от искажҰнных, просторечных и жаргонных слов; </w:t>
      </w:r>
    </w:p>
    <w:bookmarkEnd w:id="5090"/>
    <w:bookmarkStart w:name="z18579" w:id="5091"/>
    <w:p>
      <w:pPr>
        <w:spacing w:after="0"/>
        <w:ind w:left="0"/>
        <w:jc w:val="both"/>
      </w:pPr>
      <w:r>
        <w:rPr>
          <w:rFonts w:ascii="Times New Roman"/>
          <w:b w:val="false"/>
          <w:i w:val="false"/>
          <w:color w:val="000000"/>
          <w:sz w:val="28"/>
        </w:rPr>
        <w:t>
      4) преодоление и предупреждение ошибочных словосочетаний в речи, работа по усвоению сочетаемости слов, осознанному построению предложений, обогащению фразовой речи путҰм ознакомления с явлениями многозначности, синонимами, антонимами, омонимами.</w:t>
      </w:r>
    </w:p>
    <w:bookmarkEnd w:id="5091"/>
    <w:bookmarkStart w:name="z18580" w:id="5092"/>
    <w:p>
      <w:pPr>
        <w:spacing w:after="0"/>
        <w:ind w:left="0"/>
        <w:jc w:val="both"/>
      </w:pPr>
      <w:r>
        <w:rPr>
          <w:rFonts w:ascii="Times New Roman"/>
          <w:b w:val="false"/>
          <w:i w:val="false"/>
          <w:color w:val="000000"/>
          <w:sz w:val="28"/>
        </w:rPr>
        <w:t xml:space="preserve">
      21. Развитие связной речи (18 часов): </w:t>
      </w:r>
    </w:p>
    <w:bookmarkEnd w:id="5092"/>
    <w:bookmarkStart w:name="z18581" w:id="5093"/>
    <w:p>
      <w:pPr>
        <w:spacing w:after="0"/>
        <w:ind w:left="0"/>
        <w:jc w:val="both"/>
      </w:pPr>
      <w:r>
        <w:rPr>
          <w:rFonts w:ascii="Times New Roman"/>
          <w:b w:val="false"/>
          <w:i w:val="false"/>
          <w:color w:val="000000"/>
          <w:sz w:val="28"/>
        </w:rPr>
        <w:t xml:space="preserve">
      1) выразительное декламирование, чтение художественных произведений; </w:t>
      </w:r>
    </w:p>
    <w:bookmarkEnd w:id="5093"/>
    <w:bookmarkStart w:name="z18582" w:id="5094"/>
    <w:p>
      <w:pPr>
        <w:spacing w:after="0"/>
        <w:ind w:left="0"/>
        <w:jc w:val="both"/>
      </w:pPr>
      <w:r>
        <w:rPr>
          <w:rFonts w:ascii="Times New Roman"/>
          <w:b w:val="false"/>
          <w:i w:val="false"/>
          <w:color w:val="000000"/>
          <w:sz w:val="28"/>
        </w:rPr>
        <w:t xml:space="preserve">
      2) упражнение в выработке выразительных интонаций при передаче оттенков чувств (умиление/симпатия; заинтересованность/любопытство; гордость/высокомерие); </w:t>
      </w:r>
    </w:p>
    <w:bookmarkEnd w:id="5094"/>
    <w:bookmarkStart w:name="z18583" w:id="5095"/>
    <w:p>
      <w:pPr>
        <w:spacing w:after="0"/>
        <w:ind w:left="0"/>
        <w:jc w:val="both"/>
      </w:pPr>
      <w:r>
        <w:rPr>
          <w:rFonts w:ascii="Times New Roman"/>
          <w:b w:val="false"/>
          <w:i w:val="false"/>
          <w:color w:val="000000"/>
          <w:sz w:val="28"/>
        </w:rPr>
        <w:t>
      3) использование выразительных речевых средств (эпитеты, антонимы, сравнения, метафоры);</w:t>
      </w:r>
    </w:p>
    <w:bookmarkEnd w:id="5095"/>
    <w:bookmarkStart w:name="z18584" w:id="5096"/>
    <w:p>
      <w:pPr>
        <w:spacing w:after="0"/>
        <w:ind w:left="0"/>
        <w:jc w:val="both"/>
      </w:pPr>
      <w:r>
        <w:rPr>
          <w:rFonts w:ascii="Times New Roman"/>
          <w:b w:val="false"/>
          <w:i w:val="false"/>
          <w:color w:val="000000"/>
          <w:sz w:val="28"/>
        </w:rPr>
        <w:t xml:space="preserve">
      4) установление последовательности высказывания; упражнение в совершенствовании навыка строить и перестраивать предложения по заданным образцам; </w:t>
      </w:r>
    </w:p>
    <w:bookmarkEnd w:id="5096"/>
    <w:bookmarkStart w:name="z18585" w:id="5097"/>
    <w:p>
      <w:pPr>
        <w:spacing w:after="0"/>
        <w:ind w:left="0"/>
        <w:jc w:val="both"/>
      </w:pPr>
      <w:r>
        <w:rPr>
          <w:rFonts w:ascii="Times New Roman"/>
          <w:b w:val="false"/>
          <w:i w:val="false"/>
          <w:color w:val="000000"/>
          <w:sz w:val="28"/>
        </w:rPr>
        <w:t xml:space="preserve">
      5) упражнение в составлении подробного и сжатого пересказа; восстановление деформированных текстов; изложение текста по плану; составление устного и письменного рассказа с элементами описания и рассуждения; </w:t>
      </w:r>
    </w:p>
    <w:bookmarkEnd w:id="5097"/>
    <w:bookmarkStart w:name="z18586" w:id="5098"/>
    <w:p>
      <w:pPr>
        <w:spacing w:after="0"/>
        <w:ind w:left="0"/>
        <w:jc w:val="both"/>
      </w:pPr>
      <w:r>
        <w:rPr>
          <w:rFonts w:ascii="Times New Roman"/>
          <w:b w:val="false"/>
          <w:i w:val="false"/>
          <w:color w:val="000000"/>
          <w:sz w:val="28"/>
        </w:rPr>
        <w:t>
      6) умение выделять признаки связного текста: единство содержания, логичность изложения; композиционная структура.</w:t>
      </w:r>
    </w:p>
    <w:bookmarkEnd w:id="5098"/>
    <w:bookmarkStart w:name="z18587" w:id="5099"/>
    <w:p>
      <w:pPr>
        <w:spacing w:after="0"/>
        <w:ind w:left="0"/>
        <w:jc w:val="both"/>
      </w:pPr>
      <w:r>
        <w:rPr>
          <w:rFonts w:ascii="Times New Roman"/>
          <w:b w:val="false"/>
          <w:i w:val="false"/>
          <w:color w:val="000000"/>
          <w:sz w:val="28"/>
        </w:rPr>
        <w:t xml:space="preserve">
      22. Коммуникативная речевая деятельность (12 часов): </w:t>
      </w:r>
    </w:p>
    <w:bookmarkEnd w:id="5099"/>
    <w:bookmarkStart w:name="z18588" w:id="5100"/>
    <w:p>
      <w:pPr>
        <w:spacing w:after="0"/>
        <w:ind w:left="0"/>
        <w:jc w:val="both"/>
      </w:pPr>
      <w:r>
        <w:rPr>
          <w:rFonts w:ascii="Times New Roman"/>
          <w:b w:val="false"/>
          <w:i w:val="false"/>
          <w:color w:val="000000"/>
          <w:sz w:val="28"/>
        </w:rPr>
        <w:t xml:space="preserve">
      1) беседа о значении общения, социума; культура речи; </w:t>
      </w:r>
    </w:p>
    <w:bookmarkEnd w:id="5100"/>
    <w:bookmarkStart w:name="z18589" w:id="5101"/>
    <w:p>
      <w:pPr>
        <w:spacing w:after="0"/>
        <w:ind w:left="0"/>
        <w:jc w:val="both"/>
      </w:pPr>
      <w:r>
        <w:rPr>
          <w:rFonts w:ascii="Times New Roman"/>
          <w:b w:val="false"/>
          <w:i w:val="false"/>
          <w:color w:val="000000"/>
          <w:sz w:val="28"/>
        </w:rPr>
        <w:t>
      2) тренинги по формированию культуры общения с использованием средств неречевой и речевой выразительности "Диалог при знакомстве", "Впечатление об увиденном/прочитанном" "Прием гостей", "Реакция на замечание";</w:t>
      </w:r>
    </w:p>
    <w:bookmarkEnd w:id="5101"/>
    <w:bookmarkStart w:name="z18590" w:id="5102"/>
    <w:p>
      <w:pPr>
        <w:spacing w:after="0"/>
        <w:ind w:left="0"/>
        <w:jc w:val="both"/>
      </w:pPr>
      <w:r>
        <w:rPr>
          <w:rFonts w:ascii="Times New Roman"/>
          <w:b w:val="false"/>
          <w:i w:val="false"/>
          <w:color w:val="000000"/>
          <w:sz w:val="28"/>
        </w:rPr>
        <w:t xml:space="preserve">
      3) упражнение в умении сопровождать собственную речь адекватными мимическими и пантомимическими движениями; </w:t>
      </w:r>
    </w:p>
    <w:bookmarkEnd w:id="5102"/>
    <w:bookmarkStart w:name="z18591" w:id="5103"/>
    <w:p>
      <w:pPr>
        <w:spacing w:after="0"/>
        <w:ind w:left="0"/>
        <w:jc w:val="both"/>
      </w:pPr>
      <w:r>
        <w:rPr>
          <w:rFonts w:ascii="Times New Roman"/>
          <w:b w:val="false"/>
          <w:i w:val="false"/>
          <w:color w:val="000000"/>
          <w:sz w:val="28"/>
        </w:rPr>
        <w:t xml:space="preserve">
      4) упражнение в чтении, пересказе и инсценировке сюжетных рассказов с выделением и дифференциацией эмоциональных состояний героев; </w:t>
      </w:r>
    </w:p>
    <w:bookmarkEnd w:id="5103"/>
    <w:bookmarkStart w:name="z18592" w:id="5104"/>
    <w:p>
      <w:pPr>
        <w:spacing w:after="0"/>
        <w:ind w:left="0"/>
        <w:jc w:val="both"/>
      </w:pPr>
      <w:r>
        <w:rPr>
          <w:rFonts w:ascii="Times New Roman"/>
          <w:b w:val="false"/>
          <w:i w:val="false"/>
          <w:color w:val="000000"/>
          <w:sz w:val="28"/>
        </w:rPr>
        <w:t>
      5) адекватное реагирование на замечания и критику; умение сдерживать негативные эмоции.</w:t>
      </w:r>
    </w:p>
    <w:bookmarkEnd w:id="5104"/>
    <w:bookmarkStart w:name="z18593" w:id="5105"/>
    <w:p>
      <w:pPr>
        <w:spacing w:after="0"/>
        <w:ind w:left="0"/>
        <w:jc w:val="both"/>
      </w:pPr>
      <w:r>
        <w:rPr>
          <w:rFonts w:ascii="Times New Roman"/>
          <w:b w:val="false"/>
          <w:i w:val="false"/>
          <w:color w:val="000000"/>
          <w:sz w:val="28"/>
        </w:rPr>
        <w:t xml:space="preserve">
      23. Заключительная диагностика (2 часа). </w:t>
      </w:r>
    </w:p>
    <w:bookmarkEnd w:id="5105"/>
    <w:bookmarkStart w:name="z18594" w:id="5106"/>
    <w:p>
      <w:pPr>
        <w:spacing w:after="0"/>
        <w:ind w:left="0"/>
        <w:jc w:val="left"/>
      </w:pPr>
      <w:r>
        <w:rPr>
          <w:rFonts w:ascii="Times New Roman"/>
          <w:b/>
          <w:i w:val="false"/>
          <w:color w:val="000000"/>
        </w:rPr>
        <w:t xml:space="preserve"> Глава 4. Требования к уровню подготовки обучающихся 5 класса</w:t>
      </w:r>
    </w:p>
    <w:bookmarkEnd w:id="5106"/>
    <w:bookmarkStart w:name="z18595" w:id="5107"/>
    <w:p>
      <w:pPr>
        <w:spacing w:after="0"/>
        <w:ind w:left="0"/>
        <w:jc w:val="both"/>
      </w:pPr>
      <w:r>
        <w:rPr>
          <w:rFonts w:ascii="Times New Roman"/>
          <w:b w:val="false"/>
          <w:i w:val="false"/>
          <w:color w:val="000000"/>
          <w:sz w:val="28"/>
        </w:rPr>
        <w:t xml:space="preserve">
      24. Предметные результаты. </w:t>
      </w:r>
    </w:p>
    <w:bookmarkEnd w:id="5107"/>
    <w:bookmarkStart w:name="z18596" w:id="5108"/>
    <w:p>
      <w:pPr>
        <w:spacing w:after="0"/>
        <w:ind w:left="0"/>
        <w:jc w:val="both"/>
      </w:pPr>
      <w:r>
        <w:rPr>
          <w:rFonts w:ascii="Times New Roman"/>
          <w:b w:val="false"/>
          <w:i w:val="false"/>
          <w:color w:val="000000"/>
          <w:sz w:val="28"/>
        </w:rPr>
        <w:t>
      25. Обучающиеся будут знать:</w:t>
      </w:r>
    </w:p>
    <w:bookmarkEnd w:id="5108"/>
    <w:bookmarkStart w:name="z18597" w:id="5109"/>
    <w:p>
      <w:pPr>
        <w:spacing w:after="0"/>
        <w:ind w:left="0"/>
        <w:jc w:val="both"/>
      </w:pPr>
      <w:r>
        <w:rPr>
          <w:rFonts w:ascii="Times New Roman"/>
          <w:b w:val="false"/>
          <w:i w:val="false"/>
          <w:color w:val="000000"/>
          <w:sz w:val="28"/>
        </w:rPr>
        <w:t>
      1) звуко-буквенный разбор слов;</w:t>
      </w:r>
    </w:p>
    <w:bookmarkEnd w:id="5109"/>
    <w:bookmarkStart w:name="z18598" w:id="5110"/>
    <w:p>
      <w:pPr>
        <w:spacing w:after="0"/>
        <w:ind w:left="0"/>
        <w:jc w:val="both"/>
      </w:pPr>
      <w:r>
        <w:rPr>
          <w:rFonts w:ascii="Times New Roman"/>
          <w:b w:val="false"/>
          <w:i w:val="false"/>
          <w:color w:val="000000"/>
          <w:sz w:val="28"/>
        </w:rPr>
        <w:t>
      2) правильное значение слов;</w:t>
      </w:r>
    </w:p>
    <w:bookmarkEnd w:id="5110"/>
    <w:bookmarkStart w:name="z18599" w:id="5111"/>
    <w:p>
      <w:pPr>
        <w:spacing w:after="0"/>
        <w:ind w:left="0"/>
        <w:jc w:val="both"/>
      </w:pPr>
      <w:r>
        <w:rPr>
          <w:rFonts w:ascii="Times New Roman"/>
          <w:b w:val="false"/>
          <w:i w:val="false"/>
          <w:color w:val="000000"/>
          <w:sz w:val="28"/>
        </w:rPr>
        <w:t>
      3) значение синонимов, антонимов, омонимов;</w:t>
      </w:r>
    </w:p>
    <w:bookmarkEnd w:id="5111"/>
    <w:bookmarkStart w:name="z18600" w:id="5112"/>
    <w:p>
      <w:pPr>
        <w:spacing w:after="0"/>
        <w:ind w:left="0"/>
        <w:jc w:val="both"/>
      </w:pPr>
      <w:r>
        <w:rPr>
          <w:rFonts w:ascii="Times New Roman"/>
          <w:b w:val="false"/>
          <w:i w:val="false"/>
          <w:color w:val="000000"/>
          <w:sz w:val="28"/>
        </w:rPr>
        <w:t>
      4) способы словообразования;</w:t>
      </w:r>
    </w:p>
    <w:bookmarkEnd w:id="5112"/>
    <w:bookmarkStart w:name="z18601" w:id="5113"/>
    <w:p>
      <w:pPr>
        <w:spacing w:after="0"/>
        <w:ind w:left="0"/>
        <w:jc w:val="both"/>
      </w:pPr>
      <w:r>
        <w:rPr>
          <w:rFonts w:ascii="Times New Roman"/>
          <w:b w:val="false"/>
          <w:i w:val="false"/>
          <w:color w:val="000000"/>
          <w:sz w:val="28"/>
        </w:rPr>
        <w:t>
      5) значение средств речевой и неречевой выразительности;</w:t>
      </w:r>
    </w:p>
    <w:bookmarkEnd w:id="5113"/>
    <w:bookmarkStart w:name="z18602" w:id="5114"/>
    <w:p>
      <w:pPr>
        <w:spacing w:after="0"/>
        <w:ind w:left="0"/>
        <w:jc w:val="both"/>
      </w:pPr>
      <w:r>
        <w:rPr>
          <w:rFonts w:ascii="Times New Roman"/>
          <w:b w:val="false"/>
          <w:i w:val="false"/>
          <w:color w:val="000000"/>
          <w:sz w:val="28"/>
        </w:rPr>
        <w:t>
      6) правила культурного поведения.</w:t>
      </w:r>
    </w:p>
    <w:bookmarkEnd w:id="5114"/>
    <w:bookmarkStart w:name="z18603" w:id="5115"/>
    <w:p>
      <w:pPr>
        <w:spacing w:after="0"/>
        <w:ind w:left="0"/>
        <w:jc w:val="both"/>
      </w:pPr>
      <w:r>
        <w:rPr>
          <w:rFonts w:ascii="Times New Roman"/>
          <w:b w:val="false"/>
          <w:i w:val="false"/>
          <w:color w:val="000000"/>
          <w:sz w:val="28"/>
        </w:rPr>
        <w:t>
      26. Обучающиеся будут уметь:</w:t>
      </w:r>
    </w:p>
    <w:bookmarkEnd w:id="5115"/>
    <w:bookmarkStart w:name="z18604" w:id="5116"/>
    <w:p>
      <w:pPr>
        <w:spacing w:after="0"/>
        <w:ind w:left="0"/>
        <w:jc w:val="both"/>
      </w:pPr>
      <w:r>
        <w:rPr>
          <w:rFonts w:ascii="Times New Roman"/>
          <w:b w:val="false"/>
          <w:i w:val="false"/>
          <w:color w:val="000000"/>
          <w:sz w:val="28"/>
        </w:rPr>
        <w:t xml:space="preserve">
      1) дифференцировать оппозиционные звуки по артикуляции, звучанию; </w:t>
      </w:r>
    </w:p>
    <w:bookmarkEnd w:id="5116"/>
    <w:bookmarkStart w:name="z18605" w:id="5117"/>
    <w:p>
      <w:pPr>
        <w:spacing w:after="0"/>
        <w:ind w:left="0"/>
        <w:jc w:val="both"/>
      </w:pPr>
      <w:r>
        <w:rPr>
          <w:rFonts w:ascii="Times New Roman"/>
          <w:b w:val="false"/>
          <w:i w:val="false"/>
          <w:color w:val="000000"/>
          <w:sz w:val="28"/>
        </w:rPr>
        <w:t>
      2) производить звуко-буквенный и морфологический разбор слов;</w:t>
      </w:r>
    </w:p>
    <w:bookmarkEnd w:id="5117"/>
    <w:bookmarkStart w:name="z18606" w:id="5118"/>
    <w:p>
      <w:pPr>
        <w:spacing w:after="0"/>
        <w:ind w:left="0"/>
        <w:jc w:val="both"/>
      </w:pPr>
      <w:r>
        <w:rPr>
          <w:rFonts w:ascii="Times New Roman"/>
          <w:b w:val="false"/>
          <w:i w:val="false"/>
          <w:color w:val="000000"/>
          <w:sz w:val="28"/>
        </w:rPr>
        <w:t>
      3) пользоваться на практике синонимами, антонимами, омонимами;</w:t>
      </w:r>
    </w:p>
    <w:bookmarkEnd w:id="5118"/>
    <w:bookmarkStart w:name="z18607" w:id="5119"/>
    <w:p>
      <w:pPr>
        <w:spacing w:after="0"/>
        <w:ind w:left="0"/>
        <w:jc w:val="both"/>
      </w:pPr>
      <w:r>
        <w:rPr>
          <w:rFonts w:ascii="Times New Roman"/>
          <w:b w:val="false"/>
          <w:i w:val="false"/>
          <w:color w:val="000000"/>
          <w:sz w:val="28"/>
        </w:rPr>
        <w:t>
      4) согласовывать слова в различных сочетаниях, предложениях;</w:t>
      </w:r>
    </w:p>
    <w:bookmarkEnd w:id="5119"/>
    <w:bookmarkStart w:name="z18608" w:id="5120"/>
    <w:p>
      <w:pPr>
        <w:spacing w:after="0"/>
        <w:ind w:left="0"/>
        <w:jc w:val="both"/>
      </w:pPr>
      <w:r>
        <w:rPr>
          <w:rFonts w:ascii="Times New Roman"/>
          <w:b w:val="false"/>
          <w:i w:val="false"/>
          <w:color w:val="000000"/>
          <w:sz w:val="28"/>
        </w:rPr>
        <w:t>
      5) внятно проговаривать фразы/тексты с соблюдением логических пауз, интонаций с сопровождением мимических, пантомимических движений;</w:t>
      </w:r>
    </w:p>
    <w:bookmarkEnd w:id="5120"/>
    <w:bookmarkStart w:name="z18609" w:id="5121"/>
    <w:p>
      <w:pPr>
        <w:spacing w:after="0"/>
        <w:ind w:left="0"/>
        <w:jc w:val="both"/>
      </w:pPr>
      <w:r>
        <w:rPr>
          <w:rFonts w:ascii="Times New Roman"/>
          <w:b w:val="false"/>
          <w:i w:val="false"/>
          <w:color w:val="000000"/>
          <w:sz w:val="28"/>
        </w:rPr>
        <w:t>
      6) составлять связные тексты по теме/плану.</w:t>
      </w:r>
    </w:p>
    <w:bookmarkEnd w:id="5121"/>
    <w:bookmarkStart w:name="z18610" w:id="5122"/>
    <w:p>
      <w:pPr>
        <w:spacing w:after="0"/>
        <w:ind w:left="0"/>
        <w:jc w:val="left"/>
      </w:pPr>
      <w:r>
        <w:rPr>
          <w:rFonts w:ascii="Times New Roman"/>
          <w:b/>
          <w:i w:val="false"/>
          <w:color w:val="000000"/>
        </w:rPr>
        <w:t xml:space="preserve"> Глава 5. Требования к уровню подготовки обучающихся 6 класса</w:t>
      </w:r>
    </w:p>
    <w:bookmarkEnd w:id="5122"/>
    <w:bookmarkStart w:name="z18611" w:id="5123"/>
    <w:p>
      <w:pPr>
        <w:spacing w:after="0"/>
        <w:ind w:left="0"/>
        <w:jc w:val="both"/>
      </w:pPr>
      <w:r>
        <w:rPr>
          <w:rFonts w:ascii="Times New Roman"/>
          <w:b w:val="false"/>
          <w:i w:val="false"/>
          <w:color w:val="000000"/>
          <w:sz w:val="28"/>
        </w:rPr>
        <w:t xml:space="preserve">
      27. Предметные результаты. </w:t>
      </w:r>
    </w:p>
    <w:bookmarkEnd w:id="5123"/>
    <w:bookmarkStart w:name="z18612" w:id="5124"/>
    <w:p>
      <w:pPr>
        <w:spacing w:after="0"/>
        <w:ind w:left="0"/>
        <w:jc w:val="both"/>
      </w:pPr>
      <w:r>
        <w:rPr>
          <w:rFonts w:ascii="Times New Roman"/>
          <w:b w:val="false"/>
          <w:i w:val="false"/>
          <w:color w:val="000000"/>
          <w:sz w:val="28"/>
        </w:rPr>
        <w:t>
      28. Обучающиеся будут знать:</w:t>
      </w:r>
    </w:p>
    <w:bookmarkEnd w:id="5124"/>
    <w:bookmarkStart w:name="z18613" w:id="5125"/>
    <w:p>
      <w:pPr>
        <w:spacing w:after="0"/>
        <w:ind w:left="0"/>
        <w:jc w:val="both"/>
      </w:pPr>
      <w:r>
        <w:rPr>
          <w:rFonts w:ascii="Times New Roman"/>
          <w:b w:val="false"/>
          <w:i w:val="false"/>
          <w:color w:val="000000"/>
          <w:sz w:val="28"/>
        </w:rPr>
        <w:t>
      1) звуко-слоговой анализ слова;</w:t>
      </w:r>
    </w:p>
    <w:bookmarkEnd w:id="5125"/>
    <w:bookmarkStart w:name="z18614" w:id="5126"/>
    <w:p>
      <w:pPr>
        <w:spacing w:after="0"/>
        <w:ind w:left="0"/>
        <w:jc w:val="both"/>
      </w:pPr>
      <w:r>
        <w:rPr>
          <w:rFonts w:ascii="Times New Roman"/>
          <w:b w:val="false"/>
          <w:i w:val="false"/>
          <w:color w:val="000000"/>
          <w:sz w:val="28"/>
        </w:rPr>
        <w:t xml:space="preserve">
      2) выразительные интонации, метафоры, сравнения, эпитеты; </w:t>
      </w:r>
    </w:p>
    <w:bookmarkEnd w:id="5126"/>
    <w:bookmarkStart w:name="z18615" w:id="5127"/>
    <w:p>
      <w:pPr>
        <w:spacing w:after="0"/>
        <w:ind w:left="0"/>
        <w:jc w:val="both"/>
      </w:pPr>
      <w:r>
        <w:rPr>
          <w:rFonts w:ascii="Times New Roman"/>
          <w:b w:val="false"/>
          <w:i w:val="false"/>
          <w:color w:val="000000"/>
          <w:sz w:val="28"/>
        </w:rPr>
        <w:t>
      3) точное значение названий слов и словосочетаний, переносное значение слов, явления многозначности слова;</w:t>
      </w:r>
    </w:p>
    <w:bookmarkEnd w:id="5127"/>
    <w:bookmarkStart w:name="z18616" w:id="5128"/>
    <w:p>
      <w:pPr>
        <w:spacing w:after="0"/>
        <w:ind w:left="0"/>
        <w:jc w:val="both"/>
      </w:pPr>
      <w:r>
        <w:rPr>
          <w:rFonts w:ascii="Times New Roman"/>
          <w:b w:val="false"/>
          <w:i w:val="false"/>
          <w:color w:val="000000"/>
          <w:sz w:val="28"/>
        </w:rPr>
        <w:t>
      4) признаки связного текста.</w:t>
      </w:r>
    </w:p>
    <w:bookmarkEnd w:id="5128"/>
    <w:bookmarkStart w:name="z18617" w:id="5129"/>
    <w:p>
      <w:pPr>
        <w:spacing w:after="0"/>
        <w:ind w:left="0"/>
        <w:jc w:val="both"/>
      </w:pPr>
      <w:r>
        <w:rPr>
          <w:rFonts w:ascii="Times New Roman"/>
          <w:b w:val="false"/>
          <w:i w:val="false"/>
          <w:color w:val="000000"/>
          <w:sz w:val="28"/>
        </w:rPr>
        <w:t>
      29. Обучающиеся будут уметь:</w:t>
      </w:r>
    </w:p>
    <w:bookmarkEnd w:id="5129"/>
    <w:bookmarkStart w:name="z18618" w:id="5130"/>
    <w:p>
      <w:pPr>
        <w:spacing w:after="0"/>
        <w:ind w:left="0"/>
        <w:jc w:val="both"/>
      </w:pPr>
      <w:r>
        <w:rPr>
          <w:rFonts w:ascii="Times New Roman"/>
          <w:b w:val="false"/>
          <w:i w:val="false"/>
          <w:color w:val="000000"/>
          <w:sz w:val="28"/>
        </w:rPr>
        <w:t>
      1) производить звуко-слоговой анализ слова;</w:t>
      </w:r>
    </w:p>
    <w:bookmarkEnd w:id="5130"/>
    <w:bookmarkStart w:name="z18619" w:id="5131"/>
    <w:p>
      <w:pPr>
        <w:spacing w:after="0"/>
        <w:ind w:left="0"/>
        <w:jc w:val="both"/>
      </w:pPr>
      <w:r>
        <w:rPr>
          <w:rFonts w:ascii="Times New Roman"/>
          <w:b w:val="false"/>
          <w:i w:val="false"/>
          <w:color w:val="000000"/>
          <w:sz w:val="28"/>
        </w:rPr>
        <w:t>
      2) правильно использовать лексико-грамматические конструкции и выбирать языковые средства при построении связных высказываний;</w:t>
      </w:r>
    </w:p>
    <w:bookmarkEnd w:id="5131"/>
    <w:bookmarkStart w:name="z18620" w:id="5132"/>
    <w:p>
      <w:pPr>
        <w:spacing w:after="0"/>
        <w:ind w:left="0"/>
        <w:jc w:val="both"/>
      </w:pPr>
      <w:r>
        <w:rPr>
          <w:rFonts w:ascii="Times New Roman"/>
          <w:b w:val="false"/>
          <w:i w:val="false"/>
          <w:color w:val="000000"/>
          <w:sz w:val="28"/>
        </w:rPr>
        <w:t>
      3) составлять текст по плану, названию, с элементами описания и рассуждения;</w:t>
      </w:r>
    </w:p>
    <w:bookmarkEnd w:id="5132"/>
    <w:bookmarkStart w:name="z18621" w:id="5133"/>
    <w:p>
      <w:pPr>
        <w:spacing w:after="0"/>
        <w:ind w:left="0"/>
        <w:jc w:val="both"/>
      </w:pPr>
      <w:r>
        <w:rPr>
          <w:rFonts w:ascii="Times New Roman"/>
          <w:b w:val="false"/>
          <w:i w:val="false"/>
          <w:color w:val="000000"/>
          <w:sz w:val="28"/>
        </w:rPr>
        <w:t xml:space="preserve">
      4) творчески осмысливать личный опыт и воспроизводить его в форме рассказа. </w:t>
      </w:r>
    </w:p>
    <w:bookmarkEnd w:id="5133"/>
    <w:bookmarkStart w:name="z18622" w:id="5134"/>
    <w:p>
      <w:pPr>
        <w:spacing w:after="0"/>
        <w:ind w:left="0"/>
        <w:jc w:val="both"/>
      </w:pPr>
      <w:r>
        <w:rPr>
          <w:rFonts w:ascii="Times New Roman"/>
          <w:b w:val="false"/>
          <w:i w:val="false"/>
          <w:color w:val="000000"/>
          <w:sz w:val="28"/>
        </w:rPr>
        <w:t>
      30. Личностные результаты выражаются в:</w:t>
      </w:r>
    </w:p>
    <w:bookmarkEnd w:id="5134"/>
    <w:bookmarkStart w:name="z18623" w:id="5135"/>
    <w:p>
      <w:pPr>
        <w:spacing w:after="0"/>
        <w:ind w:left="0"/>
        <w:jc w:val="both"/>
      </w:pPr>
      <w:r>
        <w:rPr>
          <w:rFonts w:ascii="Times New Roman"/>
          <w:b w:val="false"/>
          <w:i w:val="false"/>
          <w:color w:val="000000"/>
          <w:sz w:val="28"/>
        </w:rPr>
        <w:t>
      1) использовании сформированных навыков общения в свободной практической деятельности с применением вербальных и невербальных средств общения;</w:t>
      </w:r>
    </w:p>
    <w:bookmarkEnd w:id="5135"/>
    <w:bookmarkStart w:name="z18624" w:id="5136"/>
    <w:p>
      <w:pPr>
        <w:spacing w:after="0"/>
        <w:ind w:left="0"/>
        <w:jc w:val="both"/>
      </w:pPr>
      <w:r>
        <w:rPr>
          <w:rFonts w:ascii="Times New Roman"/>
          <w:b w:val="false"/>
          <w:i w:val="false"/>
          <w:color w:val="000000"/>
          <w:sz w:val="28"/>
        </w:rPr>
        <w:t>
      2) проявлении интереса и овладении навыками общения с окружающими людьми.</w:t>
      </w:r>
    </w:p>
    <w:bookmarkEnd w:id="5136"/>
    <w:bookmarkStart w:name="z18625" w:id="5137"/>
    <w:p>
      <w:pPr>
        <w:spacing w:after="0"/>
        <w:ind w:left="0"/>
        <w:jc w:val="both"/>
      </w:pPr>
      <w:r>
        <w:rPr>
          <w:rFonts w:ascii="Times New Roman"/>
          <w:b w:val="false"/>
          <w:i w:val="false"/>
          <w:color w:val="000000"/>
          <w:sz w:val="28"/>
        </w:rPr>
        <w:t>
      31. Системно-деятельностные результаты выражаются в:</w:t>
      </w:r>
    </w:p>
    <w:bookmarkEnd w:id="5137"/>
    <w:bookmarkStart w:name="z18626" w:id="5138"/>
    <w:p>
      <w:pPr>
        <w:spacing w:after="0"/>
        <w:ind w:left="0"/>
        <w:jc w:val="both"/>
      </w:pPr>
      <w:r>
        <w:rPr>
          <w:rFonts w:ascii="Times New Roman"/>
          <w:b w:val="false"/>
          <w:i w:val="false"/>
          <w:color w:val="000000"/>
          <w:sz w:val="28"/>
        </w:rPr>
        <w:t>
      1) активизации речевой деятельности и проявлении интереса, чуткости и любви к родному языку;</w:t>
      </w:r>
    </w:p>
    <w:bookmarkEnd w:id="5138"/>
    <w:bookmarkStart w:name="z18627" w:id="5139"/>
    <w:p>
      <w:pPr>
        <w:spacing w:after="0"/>
        <w:ind w:left="0"/>
        <w:jc w:val="both"/>
      </w:pPr>
      <w:r>
        <w:rPr>
          <w:rFonts w:ascii="Times New Roman"/>
          <w:b w:val="false"/>
          <w:i w:val="false"/>
          <w:color w:val="000000"/>
          <w:sz w:val="28"/>
        </w:rPr>
        <w:t>
      2) овладении развитыми коммуникативными способностями, языковой культурой.</w:t>
      </w:r>
    </w:p>
    <w:bookmarkEnd w:id="5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343-қосымша</w:t>
            </w:r>
          </w:p>
        </w:tc>
      </w:tr>
    </w:tbl>
    <w:bookmarkStart w:name="z18630" w:id="5140"/>
    <w:p>
      <w:pPr>
        <w:spacing w:after="0"/>
        <w:ind w:left="0"/>
        <w:jc w:val="left"/>
      </w:pPr>
      <w:r>
        <w:rPr>
          <w:rFonts w:ascii="Times New Roman"/>
          <w:b/>
          <w:i w:val="false"/>
          <w:color w:val="000000"/>
        </w:rPr>
        <w:t xml:space="preserve"> Тірек-қозғалыс аппаратында бұзылыстары бар білім алушыларға арналған негізгі орта білім беру деңгейінің 5-10 сыныптары үшін "Әлеуметтік-тұрмыстық бағдар" пәнінен үлгілік оқу бағдарламасы</w:t>
      </w:r>
    </w:p>
    <w:bookmarkEnd w:id="5140"/>
    <w:p>
      <w:pPr>
        <w:spacing w:after="0"/>
        <w:ind w:left="0"/>
        <w:jc w:val="both"/>
      </w:pPr>
      <w:r>
        <w:rPr>
          <w:rFonts w:ascii="Times New Roman"/>
          <w:b w:val="false"/>
          <w:i w:val="false"/>
          <w:color w:val="ff0000"/>
          <w:sz w:val="28"/>
        </w:rPr>
        <w:t xml:space="preserve">
      Ескерту. Бұйрық 343-қосымшамен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8631" w:id="5141"/>
    <w:p>
      <w:pPr>
        <w:spacing w:after="0"/>
        <w:ind w:left="0"/>
        <w:jc w:val="left"/>
      </w:pPr>
      <w:r>
        <w:rPr>
          <w:rFonts w:ascii="Times New Roman"/>
          <w:b/>
          <w:i w:val="false"/>
          <w:color w:val="000000"/>
        </w:rPr>
        <w:t xml:space="preserve"> 1-тарау. Түсінік хат</w:t>
      </w:r>
    </w:p>
    <w:bookmarkEnd w:id="5141"/>
    <w:bookmarkStart w:name="z18632" w:id="5142"/>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w:t>
      </w:r>
    </w:p>
    <w:bookmarkEnd w:id="5142"/>
    <w:bookmarkStart w:name="z18633" w:id="5143"/>
    <w:p>
      <w:pPr>
        <w:spacing w:after="0"/>
        <w:ind w:left="0"/>
        <w:jc w:val="both"/>
      </w:pPr>
      <w:r>
        <w:rPr>
          <w:rFonts w:ascii="Times New Roman"/>
          <w:b w:val="false"/>
          <w:i w:val="false"/>
          <w:color w:val="000000"/>
          <w:sz w:val="28"/>
        </w:rPr>
        <w:t xml:space="preserve">
      2. Оқу пәнінің мақсаты - тірек-қозғалыс аппаратында бұзылыстары бар білім алушыларда әртүрлі тұрмыстық және әлеуметтік жағдайларда белсенді және дербес болу үшін арнайы әлеуметтік-бейімделу іскерліктері мен дағдыларын қалыптастыру. </w:t>
      </w:r>
    </w:p>
    <w:bookmarkEnd w:id="5143"/>
    <w:bookmarkStart w:name="z18634" w:id="5144"/>
    <w:p>
      <w:pPr>
        <w:spacing w:after="0"/>
        <w:ind w:left="0"/>
        <w:jc w:val="both"/>
      </w:pPr>
      <w:r>
        <w:rPr>
          <w:rFonts w:ascii="Times New Roman"/>
          <w:b w:val="false"/>
          <w:i w:val="false"/>
          <w:color w:val="000000"/>
          <w:sz w:val="28"/>
        </w:rPr>
        <w:t xml:space="preserve">
      3. Оқу пәнінің міндеттері: </w:t>
      </w:r>
    </w:p>
    <w:bookmarkEnd w:id="5144"/>
    <w:bookmarkStart w:name="z18635" w:id="5145"/>
    <w:p>
      <w:pPr>
        <w:spacing w:after="0"/>
        <w:ind w:left="0"/>
        <w:jc w:val="both"/>
      </w:pPr>
      <w:r>
        <w:rPr>
          <w:rFonts w:ascii="Times New Roman"/>
          <w:b w:val="false"/>
          <w:i w:val="false"/>
          <w:color w:val="000000"/>
          <w:sz w:val="28"/>
        </w:rPr>
        <w:t>
      1) білім алушыларда өзіне-өзі қызмет етуге, тамақтануды ұйымдастыруға арналған дағдыларды қалыптастыру;</w:t>
      </w:r>
    </w:p>
    <w:bookmarkEnd w:id="5145"/>
    <w:bookmarkStart w:name="z18636" w:id="5146"/>
    <w:p>
      <w:pPr>
        <w:spacing w:after="0"/>
        <w:ind w:left="0"/>
        <w:jc w:val="both"/>
      </w:pPr>
      <w:r>
        <w:rPr>
          <w:rFonts w:ascii="Times New Roman"/>
          <w:b w:val="false"/>
          <w:i w:val="false"/>
          <w:color w:val="000000"/>
          <w:sz w:val="28"/>
        </w:rPr>
        <w:t>
      2) тұрмыстық еңбек икемдерін қалыптастыру;</w:t>
      </w:r>
    </w:p>
    <w:bookmarkEnd w:id="5146"/>
    <w:bookmarkStart w:name="z18637" w:id="5147"/>
    <w:p>
      <w:pPr>
        <w:spacing w:after="0"/>
        <w:ind w:left="0"/>
        <w:jc w:val="both"/>
      </w:pPr>
      <w:r>
        <w:rPr>
          <w:rFonts w:ascii="Times New Roman"/>
          <w:b w:val="false"/>
          <w:i w:val="false"/>
          <w:color w:val="000000"/>
          <w:sz w:val="28"/>
        </w:rPr>
        <w:t xml:space="preserve">
      3) әлеуметтік нысандардың (сауда, тұрмыстық қызмет, байланыс, мәдениет, медициналық көмек) және қоғамдық көлік қызметтерін бағдарлау және қолдану дағдыларын қалыптастыру; </w:t>
      </w:r>
    </w:p>
    <w:bookmarkEnd w:id="5147"/>
    <w:bookmarkStart w:name="z18638" w:id="5148"/>
    <w:p>
      <w:pPr>
        <w:spacing w:after="0"/>
        <w:ind w:left="0"/>
        <w:jc w:val="both"/>
      </w:pPr>
      <w:r>
        <w:rPr>
          <w:rFonts w:ascii="Times New Roman"/>
          <w:b w:val="false"/>
          <w:i w:val="false"/>
          <w:color w:val="000000"/>
          <w:sz w:val="28"/>
        </w:rPr>
        <w:t>
      4) жақындарымен және бейтаныс ортада қарым-қатынас орнату икемдерін қалыптастыру;</w:t>
      </w:r>
    </w:p>
    <w:bookmarkEnd w:id="5148"/>
    <w:bookmarkStart w:name="z18639" w:id="5149"/>
    <w:p>
      <w:pPr>
        <w:spacing w:after="0"/>
        <w:ind w:left="0"/>
        <w:jc w:val="both"/>
      </w:pPr>
      <w:r>
        <w:rPr>
          <w:rFonts w:ascii="Times New Roman"/>
          <w:b w:val="false"/>
          <w:i w:val="false"/>
          <w:color w:val="000000"/>
          <w:sz w:val="28"/>
        </w:rPr>
        <w:t>
      5) тәртіптің, мәдениеттің, адамдар арасындағы қарым-қатынастың адамгершілік-этикалық талаптарын қалыптастыру;</w:t>
      </w:r>
    </w:p>
    <w:bookmarkEnd w:id="5149"/>
    <w:bookmarkStart w:name="z18640" w:id="5150"/>
    <w:p>
      <w:pPr>
        <w:spacing w:after="0"/>
        <w:ind w:left="0"/>
        <w:jc w:val="both"/>
      </w:pPr>
      <w:r>
        <w:rPr>
          <w:rFonts w:ascii="Times New Roman"/>
          <w:b w:val="false"/>
          <w:i w:val="false"/>
          <w:color w:val="000000"/>
          <w:sz w:val="28"/>
        </w:rPr>
        <w:t>
      6) бос уақытын ұйымдастыру икемін қалыптастыру;</w:t>
      </w:r>
    </w:p>
    <w:bookmarkEnd w:id="5150"/>
    <w:bookmarkStart w:name="z18641" w:id="5151"/>
    <w:p>
      <w:pPr>
        <w:spacing w:after="0"/>
        <w:ind w:left="0"/>
        <w:jc w:val="both"/>
      </w:pPr>
      <w:r>
        <w:rPr>
          <w:rFonts w:ascii="Times New Roman"/>
          <w:b w:val="false"/>
          <w:i w:val="false"/>
          <w:color w:val="000000"/>
          <w:sz w:val="28"/>
        </w:rPr>
        <w:t>
      7) жігерлік қасиеттерін тәрбиелеу: еңбекқорлық, дербестік, өз бастамаларының болуы, белсенділік, тәртібін реттеу;</w:t>
      </w:r>
    </w:p>
    <w:bookmarkEnd w:id="5151"/>
    <w:bookmarkStart w:name="z18642" w:id="5152"/>
    <w:p>
      <w:pPr>
        <w:spacing w:after="0"/>
        <w:ind w:left="0"/>
        <w:jc w:val="both"/>
      </w:pPr>
      <w:r>
        <w:rPr>
          <w:rFonts w:ascii="Times New Roman"/>
          <w:b w:val="false"/>
          <w:i w:val="false"/>
          <w:color w:val="000000"/>
          <w:sz w:val="28"/>
        </w:rPr>
        <w:t>
      8) тірек-қозғалыс аппаратының бұзылыстарымен негізделген психофизикалық кемшіліктерді түзеуге ықпал ету: ұсақ және ірі моториканы дамыту.</w:t>
      </w:r>
    </w:p>
    <w:bookmarkEnd w:id="5152"/>
    <w:bookmarkStart w:name="z18643" w:id="5153"/>
    <w:p>
      <w:pPr>
        <w:spacing w:after="0"/>
        <w:ind w:left="0"/>
        <w:jc w:val="both"/>
      </w:pPr>
      <w:r>
        <w:rPr>
          <w:rFonts w:ascii="Times New Roman"/>
          <w:b w:val="false"/>
          <w:i w:val="false"/>
          <w:color w:val="000000"/>
          <w:sz w:val="28"/>
        </w:rPr>
        <w:t xml:space="preserve">
      4. Тірек-қозғалыс аппаратында бұзылыстары бар білім алушылардың психофизикалық даму ерекшеліктері түрлі тұрмыстық дағдыларды меңгеруге және өзіне өзі қызмет ету әрекеттерін өздігімен орындауда қиындықтар туындатады, ол жалпы және ұсақ моторикаларының жағдайына байланысты. </w:t>
      </w:r>
    </w:p>
    <w:bookmarkEnd w:id="5153"/>
    <w:bookmarkStart w:name="z18644" w:id="5154"/>
    <w:p>
      <w:pPr>
        <w:spacing w:after="0"/>
        <w:ind w:left="0"/>
        <w:jc w:val="both"/>
      </w:pPr>
      <w:r>
        <w:rPr>
          <w:rFonts w:ascii="Times New Roman"/>
          <w:b w:val="false"/>
          <w:i w:val="false"/>
          <w:color w:val="000000"/>
          <w:sz w:val="28"/>
        </w:rPr>
        <w:t xml:space="preserve">
      5. "Әлеуметтік-тұрмыстық бағдар" түзету курсы әлеуметтік бейімделуге және өз өміршеңдігін қамтамасыз етуге, қимыл әрекеттерінің кемшіліктерін еңсеруге, тірек-қозғалыс аппаратында бұзылыстары бар білім алушылардың танымдық қызығушылықтарын қалыптастыруға бағытталған. Бағдарламаны құрастыру кезінде білім алушылардың келешек өмірлерін дербес орнатуға арналған білім және икемдердің қажеттілігі және практикалық маңызы, оқу материалының қолжетімділігі, меңгеруге ұсынылған әр әрекет түрлерін күнделікті өмірде орындау мүмкіндіктері ескерілген. </w:t>
      </w:r>
    </w:p>
    <w:bookmarkEnd w:id="5154"/>
    <w:bookmarkStart w:name="z18645" w:id="5155"/>
    <w:p>
      <w:pPr>
        <w:spacing w:after="0"/>
        <w:ind w:left="0"/>
        <w:jc w:val="both"/>
      </w:pPr>
      <w:r>
        <w:rPr>
          <w:rFonts w:ascii="Times New Roman"/>
          <w:b w:val="false"/>
          <w:i w:val="false"/>
          <w:color w:val="000000"/>
          <w:sz w:val="28"/>
        </w:rPr>
        <w:t xml:space="preserve">
      6. Оқу бағдарламасы жаңа әлеуметтік-тұрмыстық икемдер және дағдыларды қалыптастыруға арналған өткен материалды әр сыныпта қайталап және тереңдетуге мүмкіндік беретін концентрлік ұстанымына сәйкес жүзеге асады. </w:t>
      </w:r>
    </w:p>
    <w:bookmarkEnd w:id="5155"/>
    <w:bookmarkStart w:name="z18646" w:id="5156"/>
    <w:p>
      <w:pPr>
        <w:spacing w:after="0"/>
        <w:ind w:left="0"/>
        <w:jc w:val="both"/>
      </w:pPr>
      <w:r>
        <w:rPr>
          <w:rFonts w:ascii="Times New Roman"/>
          <w:b w:val="false"/>
          <w:i w:val="false"/>
          <w:color w:val="000000"/>
          <w:sz w:val="28"/>
        </w:rPr>
        <w:t xml:space="preserve">
      7. Оқу жүктемесінің көлемі: </w:t>
      </w:r>
    </w:p>
    <w:bookmarkEnd w:id="5156"/>
    <w:bookmarkStart w:name="z18647" w:id="5157"/>
    <w:p>
      <w:pPr>
        <w:spacing w:after="0"/>
        <w:ind w:left="0"/>
        <w:jc w:val="both"/>
      </w:pPr>
      <w:r>
        <w:rPr>
          <w:rFonts w:ascii="Times New Roman"/>
          <w:b w:val="false"/>
          <w:i w:val="false"/>
          <w:color w:val="000000"/>
          <w:sz w:val="28"/>
        </w:rPr>
        <w:t xml:space="preserve">
      1) 5-сынып – аптасына 2 сағат, оқу жылында 68 сағат; </w:t>
      </w:r>
    </w:p>
    <w:bookmarkEnd w:id="5157"/>
    <w:bookmarkStart w:name="z18648" w:id="5158"/>
    <w:p>
      <w:pPr>
        <w:spacing w:after="0"/>
        <w:ind w:left="0"/>
        <w:jc w:val="both"/>
      </w:pPr>
      <w:r>
        <w:rPr>
          <w:rFonts w:ascii="Times New Roman"/>
          <w:b w:val="false"/>
          <w:i w:val="false"/>
          <w:color w:val="000000"/>
          <w:sz w:val="28"/>
        </w:rPr>
        <w:t xml:space="preserve">
      2) 6-сынып - аптасына 2 сағат, оқу жылында 68 сағат; </w:t>
      </w:r>
    </w:p>
    <w:bookmarkEnd w:id="5158"/>
    <w:bookmarkStart w:name="z18649" w:id="5159"/>
    <w:p>
      <w:pPr>
        <w:spacing w:after="0"/>
        <w:ind w:left="0"/>
        <w:jc w:val="both"/>
      </w:pPr>
      <w:r>
        <w:rPr>
          <w:rFonts w:ascii="Times New Roman"/>
          <w:b w:val="false"/>
          <w:i w:val="false"/>
          <w:color w:val="000000"/>
          <w:sz w:val="28"/>
        </w:rPr>
        <w:t xml:space="preserve">
      3) 7-сынып - аптасына 2 сағат, оқу жылында 68 сағат; </w:t>
      </w:r>
    </w:p>
    <w:bookmarkEnd w:id="5159"/>
    <w:bookmarkStart w:name="z18650" w:id="5160"/>
    <w:p>
      <w:pPr>
        <w:spacing w:after="0"/>
        <w:ind w:left="0"/>
        <w:jc w:val="both"/>
      </w:pPr>
      <w:r>
        <w:rPr>
          <w:rFonts w:ascii="Times New Roman"/>
          <w:b w:val="false"/>
          <w:i w:val="false"/>
          <w:color w:val="000000"/>
          <w:sz w:val="28"/>
        </w:rPr>
        <w:t xml:space="preserve">
      4) 8-сынып - аптасына 2 сағат, оқу жылында 68 сағат; </w:t>
      </w:r>
    </w:p>
    <w:bookmarkEnd w:id="5160"/>
    <w:bookmarkStart w:name="z18651" w:id="5161"/>
    <w:p>
      <w:pPr>
        <w:spacing w:after="0"/>
        <w:ind w:left="0"/>
        <w:jc w:val="both"/>
      </w:pPr>
      <w:r>
        <w:rPr>
          <w:rFonts w:ascii="Times New Roman"/>
          <w:b w:val="false"/>
          <w:i w:val="false"/>
          <w:color w:val="000000"/>
          <w:sz w:val="28"/>
        </w:rPr>
        <w:t>
      5) 9-сынып - аптасына 2 сағат, оқу жылында 68 сағат;</w:t>
      </w:r>
    </w:p>
    <w:bookmarkEnd w:id="5161"/>
    <w:bookmarkStart w:name="z18652" w:id="5162"/>
    <w:p>
      <w:pPr>
        <w:spacing w:after="0"/>
        <w:ind w:left="0"/>
        <w:jc w:val="both"/>
      </w:pPr>
      <w:r>
        <w:rPr>
          <w:rFonts w:ascii="Times New Roman"/>
          <w:b w:val="false"/>
          <w:i w:val="false"/>
          <w:color w:val="000000"/>
          <w:sz w:val="28"/>
        </w:rPr>
        <w:t xml:space="preserve">
      6) 10-сынып - аптасына 2 сағат, оқу жылында 68 сағат. </w:t>
      </w:r>
    </w:p>
    <w:bookmarkEnd w:id="5162"/>
    <w:bookmarkStart w:name="z18653" w:id="5163"/>
    <w:p>
      <w:pPr>
        <w:spacing w:after="0"/>
        <w:ind w:left="0"/>
        <w:jc w:val="both"/>
      </w:pPr>
      <w:r>
        <w:rPr>
          <w:rFonts w:ascii="Times New Roman"/>
          <w:b w:val="false"/>
          <w:i w:val="false"/>
          <w:color w:val="000000"/>
          <w:sz w:val="28"/>
        </w:rPr>
        <w:t xml:space="preserve">
      8. Әлеуметтік-тұрмыстық бағдарлау курсын оқыту барысында келесі пәндермен пәнаралық байланыс орнатылады: </w:t>
      </w:r>
    </w:p>
    <w:bookmarkEnd w:id="5163"/>
    <w:bookmarkStart w:name="z18654" w:id="5164"/>
    <w:p>
      <w:pPr>
        <w:spacing w:after="0"/>
        <w:ind w:left="0"/>
        <w:jc w:val="both"/>
      </w:pPr>
      <w:r>
        <w:rPr>
          <w:rFonts w:ascii="Times New Roman"/>
          <w:b w:val="false"/>
          <w:i w:val="false"/>
          <w:color w:val="000000"/>
          <w:sz w:val="28"/>
        </w:rPr>
        <w:t>
      1) қазақ тілімен: өз ойын, сөйлемдерді, қорытынды және пайымдауларын құрастыруға қажетті қазақ тілінің ережелерін қолдану;</w:t>
      </w:r>
    </w:p>
    <w:bookmarkEnd w:id="5164"/>
    <w:bookmarkStart w:name="z18655" w:id="5165"/>
    <w:p>
      <w:pPr>
        <w:spacing w:after="0"/>
        <w:ind w:left="0"/>
        <w:jc w:val="both"/>
      </w:pPr>
      <w:r>
        <w:rPr>
          <w:rFonts w:ascii="Times New Roman"/>
          <w:b w:val="false"/>
          <w:i w:val="false"/>
          <w:color w:val="000000"/>
          <w:sz w:val="28"/>
        </w:rPr>
        <w:t xml:space="preserve">
      2) математикамен: есептеу және өлшеуді талап ететін өмірдегі жағдайларды жандандыру; </w:t>
      </w:r>
    </w:p>
    <w:bookmarkEnd w:id="5165"/>
    <w:bookmarkStart w:name="z18656" w:id="5166"/>
    <w:p>
      <w:pPr>
        <w:spacing w:after="0"/>
        <w:ind w:left="0"/>
        <w:jc w:val="both"/>
      </w:pPr>
      <w:r>
        <w:rPr>
          <w:rFonts w:ascii="Times New Roman"/>
          <w:b w:val="false"/>
          <w:i w:val="false"/>
          <w:color w:val="000000"/>
          <w:sz w:val="28"/>
        </w:rPr>
        <w:t>
      3) Қазақстан тарихымен: қазақ халқының салт-дәстүрлерін, тұрмысын көрсететін жағдайларды қолдану;</w:t>
      </w:r>
    </w:p>
    <w:bookmarkEnd w:id="5166"/>
    <w:bookmarkStart w:name="z18657" w:id="5167"/>
    <w:p>
      <w:pPr>
        <w:spacing w:after="0"/>
        <w:ind w:left="0"/>
        <w:jc w:val="both"/>
      </w:pPr>
      <w:r>
        <w:rPr>
          <w:rFonts w:ascii="Times New Roman"/>
          <w:b w:val="false"/>
          <w:i w:val="false"/>
          <w:color w:val="000000"/>
          <w:sz w:val="28"/>
        </w:rPr>
        <w:t>
      4) технологиямен: еңбек дағдыларын қолдану, дербес практикалық, еңбек әрекетін жоспарлай және бақылай білу.</w:t>
      </w:r>
    </w:p>
    <w:bookmarkEnd w:id="5167"/>
    <w:bookmarkStart w:name="z18658" w:id="5168"/>
    <w:p>
      <w:pPr>
        <w:spacing w:after="0"/>
        <w:ind w:left="0"/>
        <w:jc w:val="both"/>
      </w:pPr>
      <w:r>
        <w:rPr>
          <w:rFonts w:ascii="Times New Roman"/>
          <w:b w:val="false"/>
          <w:i w:val="false"/>
          <w:color w:val="000000"/>
          <w:sz w:val="28"/>
        </w:rPr>
        <w:t xml:space="preserve">
      9. Тақырыпты өту кезеңділігін мұғалім өзі белгілеп күнтізбелік жоспарда көрсетеді. Әр бөлім бойынша жұмыс мазмұнын анықтау диагностикалық негізінде балалардың қозғалыс мүмкіндіктерін, нақты сынып білім алушыларының мәліметтенуі және дайындық деңгейін ескере отырып жүзеге асады. Әлеуметтік-тұрмыстық бағдарлау пәні екі сабақтан жоспарланып өткізілуі мүмкін, танымжорық өткізу үшін, тағамдарды дайындау, кір жуу. үшін. Дағдыларды қалыптастырудың маңызды шарты ол білім алушылардың өздігінен орындай алатын табысты әрекеттерін ұйымдастыру болып табылады. Сабақта меңгерген икемдер сабақтан тыс уақытта және отбасылық тәрбиеде бекітіледі. Әлеуметтік-тұрмыстық бағдар пәні арнайы жабдықталған кабинетте өтеді, яғни шаруашылық-тұрмыстық жұмыстарды орындауға, нақты өмірде кездесетін жағдайларды көрсететін теориялық сабақтар, жаттығулар, ойындар өткізуге жағдай жасалады. </w:t>
      </w:r>
    </w:p>
    <w:bookmarkEnd w:id="5168"/>
    <w:bookmarkStart w:name="z18659" w:id="5169"/>
    <w:p>
      <w:pPr>
        <w:spacing w:after="0"/>
        <w:ind w:left="0"/>
        <w:jc w:val="left"/>
      </w:pPr>
      <w:r>
        <w:rPr>
          <w:rFonts w:ascii="Times New Roman"/>
          <w:b/>
          <w:i w:val="false"/>
          <w:color w:val="000000"/>
        </w:rPr>
        <w:t xml:space="preserve"> 2-тарау. Оқу пәнінің 5-сыныптағы базалық білім мазмұны</w:t>
      </w:r>
    </w:p>
    <w:bookmarkEnd w:id="5169"/>
    <w:bookmarkStart w:name="z18660" w:id="5170"/>
    <w:p>
      <w:pPr>
        <w:spacing w:after="0"/>
        <w:ind w:left="0"/>
        <w:jc w:val="both"/>
      </w:pPr>
      <w:r>
        <w:rPr>
          <w:rFonts w:ascii="Times New Roman"/>
          <w:b w:val="false"/>
          <w:i w:val="false"/>
          <w:color w:val="000000"/>
          <w:sz w:val="28"/>
        </w:rPr>
        <w:t>
      10. Денсаулық және қоршаған орта (8 сағат):</w:t>
      </w:r>
    </w:p>
    <w:bookmarkEnd w:id="5170"/>
    <w:bookmarkStart w:name="z18661" w:id="5171"/>
    <w:p>
      <w:pPr>
        <w:spacing w:after="0"/>
        <w:ind w:left="0"/>
        <w:jc w:val="both"/>
      </w:pPr>
      <w:r>
        <w:rPr>
          <w:rFonts w:ascii="Times New Roman"/>
          <w:b w:val="false"/>
          <w:i w:val="false"/>
          <w:color w:val="000000"/>
          <w:sz w:val="28"/>
        </w:rPr>
        <w:t>
      1) жеке тазалық: білім алушының таңертеңгі және кешкі тазалығы. Шашты күту (жуу, шаш үлгісі). Құлақтарын тазалау (тазалау, жуу). Ваннада қауіпсіздік ережелері;</w:t>
      </w:r>
    </w:p>
    <w:bookmarkEnd w:id="5171"/>
    <w:bookmarkStart w:name="z18662" w:id="5172"/>
    <w:p>
      <w:pPr>
        <w:spacing w:after="0"/>
        <w:ind w:left="0"/>
        <w:jc w:val="both"/>
      </w:pPr>
      <w:r>
        <w:rPr>
          <w:rFonts w:ascii="Times New Roman"/>
          <w:b w:val="false"/>
          <w:i w:val="false"/>
          <w:color w:val="000000"/>
          <w:sz w:val="28"/>
        </w:rPr>
        <w:t>
      2) көру гигиенасы. Теледидар көру, компьютерде жұмыс істеу ережелері. Столда жұмыс жасағанда арқаны түзу ұстау;</w:t>
      </w:r>
    </w:p>
    <w:bookmarkEnd w:id="5172"/>
    <w:bookmarkStart w:name="z18663" w:id="5173"/>
    <w:p>
      <w:pPr>
        <w:spacing w:after="0"/>
        <w:ind w:left="0"/>
        <w:jc w:val="both"/>
      </w:pPr>
      <w:r>
        <w:rPr>
          <w:rFonts w:ascii="Times New Roman"/>
          <w:b w:val="false"/>
          <w:i w:val="false"/>
          <w:color w:val="000000"/>
          <w:sz w:val="28"/>
        </w:rPr>
        <w:t>
      3) жер сілкінісі. Жер сілкіну жағдайында өзін ұстау тәртібі;</w:t>
      </w:r>
    </w:p>
    <w:bookmarkEnd w:id="5173"/>
    <w:bookmarkStart w:name="z18664" w:id="5174"/>
    <w:p>
      <w:pPr>
        <w:spacing w:after="0"/>
        <w:ind w:left="0"/>
        <w:jc w:val="both"/>
      </w:pPr>
      <w:r>
        <w:rPr>
          <w:rFonts w:ascii="Times New Roman"/>
          <w:b w:val="false"/>
          <w:i w:val="false"/>
          <w:color w:val="000000"/>
          <w:sz w:val="28"/>
        </w:rPr>
        <w:t>
      4) өрт. Өрт кезінде өзін ұстау.</w:t>
      </w:r>
    </w:p>
    <w:bookmarkEnd w:id="5174"/>
    <w:bookmarkStart w:name="z18665" w:id="5175"/>
    <w:p>
      <w:pPr>
        <w:spacing w:after="0"/>
        <w:ind w:left="0"/>
        <w:jc w:val="both"/>
      </w:pPr>
      <w:r>
        <w:rPr>
          <w:rFonts w:ascii="Times New Roman"/>
          <w:b w:val="false"/>
          <w:i w:val="false"/>
          <w:color w:val="000000"/>
          <w:sz w:val="28"/>
        </w:rPr>
        <w:t>
      11. Отбасы (5 сағат):</w:t>
      </w:r>
    </w:p>
    <w:bookmarkEnd w:id="5175"/>
    <w:bookmarkStart w:name="z18666" w:id="5176"/>
    <w:p>
      <w:pPr>
        <w:spacing w:after="0"/>
        <w:ind w:left="0"/>
        <w:jc w:val="both"/>
      </w:pPr>
      <w:r>
        <w:rPr>
          <w:rFonts w:ascii="Times New Roman"/>
          <w:b w:val="false"/>
          <w:i w:val="false"/>
          <w:color w:val="000000"/>
          <w:sz w:val="28"/>
        </w:rPr>
        <w:t xml:space="preserve">
      1) білім алушылардың отбасы құрамы: аттары, тегі, жасы, отбасы мүшелерінің оқу, жұмыс орындары. Туысқандық қатынастар (ана, әке, аға, әже); </w:t>
      </w:r>
    </w:p>
    <w:bookmarkEnd w:id="5176"/>
    <w:bookmarkStart w:name="z18667" w:id="5177"/>
    <w:p>
      <w:pPr>
        <w:spacing w:after="0"/>
        <w:ind w:left="0"/>
        <w:jc w:val="both"/>
      </w:pPr>
      <w:r>
        <w:rPr>
          <w:rFonts w:ascii="Times New Roman"/>
          <w:b w:val="false"/>
          <w:i w:val="false"/>
          <w:color w:val="000000"/>
          <w:sz w:val="28"/>
        </w:rPr>
        <w:t>
      2) отбасылық дәстүрлер, отбасы мүшелерінің туылған күндерін атап өту, сыйлық таңдау;</w:t>
      </w:r>
    </w:p>
    <w:bookmarkEnd w:id="5177"/>
    <w:bookmarkStart w:name="z18668" w:id="5178"/>
    <w:p>
      <w:pPr>
        <w:spacing w:after="0"/>
        <w:ind w:left="0"/>
        <w:jc w:val="both"/>
      </w:pPr>
      <w:r>
        <w:rPr>
          <w:rFonts w:ascii="Times New Roman"/>
          <w:b w:val="false"/>
          <w:i w:val="false"/>
          <w:color w:val="000000"/>
          <w:sz w:val="28"/>
        </w:rPr>
        <w:t xml:space="preserve">
      3) отбасы мүшелері арасында міндеттерді бөлісу. </w:t>
      </w:r>
    </w:p>
    <w:bookmarkEnd w:id="5178"/>
    <w:bookmarkStart w:name="z18669" w:id="5179"/>
    <w:p>
      <w:pPr>
        <w:spacing w:after="0"/>
        <w:ind w:left="0"/>
        <w:jc w:val="both"/>
      </w:pPr>
      <w:r>
        <w:rPr>
          <w:rFonts w:ascii="Times New Roman"/>
          <w:b w:val="false"/>
          <w:i w:val="false"/>
          <w:color w:val="000000"/>
          <w:sz w:val="28"/>
        </w:rPr>
        <w:t>
      12. Бос уақытты өткізу және әуестенулер (5 сағат):</w:t>
      </w:r>
    </w:p>
    <w:bookmarkEnd w:id="5179"/>
    <w:bookmarkStart w:name="z18670" w:id="5180"/>
    <w:p>
      <w:pPr>
        <w:spacing w:after="0"/>
        <w:ind w:left="0"/>
        <w:jc w:val="both"/>
      </w:pPr>
      <w:r>
        <w:rPr>
          <w:rFonts w:ascii="Times New Roman"/>
          <w:b w:val="false"/>
          <w:i w:val="false"/>
          <w:color w:val="000000"/>
          <w:sz w:val="28"/>
        </w:rPr>
        <w:t>
      1) әуестенулер (тігу, тоқу, кесте тігу, ағаш күйдіру, құрастыру, үлгілеу);</w:t>
      </w:r>
    </w:p>
    <w:bookmarkEnd w:id="5180"/>
    <w:bookmarkStart w:name="z18671" w:id="5181"/>
    <w:p>
      <w:pPr>
        <w:spacing w:after="0"/>
        <w:ind w:left="0"/>
        <w:jc w:val="both"/>
      </w:pPr>
      <w:r>
        <w:rPr>
          <w:rFonts w:ascii="Times New Roman"/>
          <w:b w:val="false"/>
          <w:i w:val="false"/>
          <w:color w:val="000000"/>
          <w:sz w:val="28"/>
        </w:rPr>
        <w:t xml:space="preserve">
      2) саяхат, спорт секциялары, білім алушылар үйі, стадион және жүзу бассейні. </w:t>
      </w:r>
    </w:p>
    <w:bookmarkEnd w:id="5181"/>
    <w:bookmarkStart w:name="z18672" w:id="5182"/>
    <w:p>
      <w:pPr>
        <w:spacing w:after="0"/>
        <w:ind w:left="0"/>
        <w:jc w:val="both"/>
      </w:pPr>
      <w:r>
        <w:rPr>
          <w:rFonts w:ascii="Times New Roman"/>
          <w:b w:val="false"/>
          <w:i w:val="false"/>
          <w:color w:val="000000"/>
          <w:sz w:val="28"/>
        </w:rPr>
        <w:t>
      13. Мерекелер (4 сағат):</w:t>
      </w:r>
    </w:p>
    <w:bookmarkEnd w:id="5182"/>
    <w:bookmarkStart w:name="z18673" w:id="5183"/>
    <w:p>
      <w:pPr>
        <w:spacing w:after="0"/>
        <w:ind w:left="0"/>
        <w:jc w:val="both"/>
      </w:pPr>
      <w:r>
        <w:rPr>
          <w:rFonts w:ascii="Times New Roman"/>
          <w:b w:val="false"/>
          <w:i w:val="false"/>
          <w:color w:val="000000"/>
          <w:sz w:val="28"/>
        </w:rPr>
        <w:t>
      1) туылған күн, оны дайындау және өткізу ерекшеліктері;</w:t>
      </w:r>
    </w:p>
    <w:bookmarkEnd w:id="5183"/>
    <w:bookmarkStart w:name="z18674" w:id="5184"/>
    <w:p>
      <w:pPr>
        <w:spacing w:after="0"/>
        <w:ind w:left="0"/>
        <w:jc w:val="both"/>
      </w:pPr>
      <w:r>
        <w:rPr>
          <w:rFonts w:ascii="Times New Roman"/>
          <w:b w:val="false"/>
          <w:i w:val="false"/>
          <w:color w:val="000000"/>
          <w:sz w:val="28"/>
        </w:rPr>
        <w:t>
      2) мемлекеттік мерекелер: Жаңа жыл, Халықаралық әйелдер күні, Наурыз мейрамы, Қазақстан халықтарының ынтымақтастық мерекесі, Жеңіс күні, Отан қорғаушылар күні, Астана күні, Тұңғыш Президент күні, Конституция күні, Тәуелсіздік күні.</w:t>
      </w:r>
    </w:p>
    <w:bookmarkEnd w:id="5184"/>
    <w:bookmarkStart w:name="z18675" w:id="5185"/>
    <w:p>
      <w:pPr>
        <w:spacing w:after="0"/>
        <w:ind w:left="0"/>
        <w:jc w:val="both"/>
      </w:pPr>
      <w:r>
        <w:rPr>
          <w:rFonts w:ascii="Times New Roman"/>
          <w:b w:val="false"/>
          <w:i w:val="false"/>
          <w:color w:val="000000"/>
          <w:sz w:val="28"/>
        </w:rPr>
        <w:t>
      14. Тамақтану (10сағат):</w:t>
      </w:r>
    </w:p>
    <w:bookmarkEnd w:id="5185"/>
    <w:bookmarkStart w:name="z18676" w:id="5186"/>
    <w:p>
      <w:pPr>
        <w:spacing w:after="0"/>
        <w:ind w:left="0"/>
        <w:jc w:val="both"/>
      </w:pPr>
      <w:r>
        <w:rPr>
          <w:rFonts w:ascii="Times New Roman"/>
          <w:b w:val="false"/>
          <w:i w:val="false"/>
          <w:color w:val="000000"/>
          <w:sz w:val="28"/>
        </w:rPr>
        <w:t>
      1) азық-түлік, олардың адам ағзасына маңыздылығы;</w:t>
      </w:r>
    </w:p>
    <w:bookmarkEnd w:id="5186"/>
    <w:bookmarkStart w:name="z18677" w:id="5187"/>
    <w:p>
      <w:pPr>
        <w:spacing w:after="0"/>
        <w:ind w:left="0"/>
        <w:jc w:val="both"/>
      </w:pPr>
      <w:r>
        <w:rPr>
          <w:rFonts w:ascii="Times New Roman"/>
          <w:b w:val="false"/>
          <w:i w:val="false"/>
          <w:color w:val="000000"/>
          <w:sz w:val="28"/>
        </w:rPr>
        <w:t>
      2) тамақ дайындағанда қойылатын санитарлық-тазалық талаптары;</w:t>
      </w:r>
    </w:p>
    <w:bookmarkEnd w:id="5187"/>
    <w:bookmarkStart w:name="z18678" w:id="5188"/>
    <w:p>
      <w:pPr>
        <w:spacing w:after="0"/>
        <w:ind w:left="0"/>
        <w:jc w:val="both"/>
      </w:pPr>
      <w:r>
        <w:rPr>
          <w:rFonts w:ascii="Times New Roman"/>
          <w:b w:val="false"/>
          <w:i w:val="false"/>
          <w:color w:val="000000"/>
          <w:sz w:val="28"/>
        </w:rPr>
        <w:t>
      3) ас үй құрал-жабдықтары, ыдыс. Пайдалану және қолдану тәртіптері;</w:t>
      </w:r>
    </w:p>
    <w:bookmarkEnd w:id="5188"/>
    <w:bookmarkStart w:name="z18679" w:id="5189"/>
    <w:p>
      <w:pPr>
        <w:spacing w:after="0"/>
        <w:ind w:left="0"/>
        <w:jc w:val="both"/>
      </w:pPr>
      <w:r>
        <w:rPr>
          <w:rFonts w:ascii="Times New Roman"/>
          <w:b w:val="false"/>
          <w:i w:val="false"/>
          <w:color w:val="000000"/>
          <w:sz w:val="28"/>
        </w:rPr>
        <w:t>
      4) ыдысты күтуге қажеті химиялық құрамдар;</w:t>
      </w:r>
    </w:p>
    <w:bookmarkEnd w:id="5189"/>
    <w:bookmarkStart w:name="z18680" w:id="5190"/>
    <w:p>
      <w:pPr>
        <w:spacing w:after="0"/>
        <w:ind w:left="0"/>
        <w:jc w:val="both"/>
      </w:pPr>
      <w:r>
        <w:rPr>
          <w:rFonts w:ascii="Times New Roman"/>
          <w:b w:val="false"/>
          <w:i w:val="false"/>
          <w:color w:val="000000"/>
          <w:sz w:val="28"/>
        </w:rPr>
        <w:t>
      5) тамақтану тәртібі. Таңғы ас. Таңғы ас мәзірі; дастарханды таңғы асқа дайындау;</w:t>
      </w:r>
    </w:p>
    <w:bookmarkEnd w:id="5190"/>
    <w:bookmarkStart w:name="z18681" w:id="5191"/>
    <w:p>
      <w:pPr>
        <w:spacing w:after="0"/>
        <w:ind w:left="0"/>
        <w:jc w:val="both"/>
      </w:pPr>
      <w:r>
        <w:rPr>
          <w:rFonts w:ascii="Times New Roman"/>
          <w:b w:val="false"/>
          <w:i w:val="false"/>
          <w:color w:val="000000"/>
          <w:sz w:val="28"/>
        </w:rPr>
        <w:t>
      6) тамақ дайындау: салаттар, салаттар жасау; жұмыртқадан жасалған тағамдар, жұмыртқаны қуыру, қайнату, қарапайым бутербродтар әзірлеу;</w:t>
      </w:r>
    </w:p>
    <w:bookmarkEnd w:id="5191"/>
    <w:bookmarkStart w:name="z18682" w:id="5192"/>
    <w:p>
      <w:pPr>
        <w:spacing w:after="0"/>
        <w:ind w:left="0"/>
        <w:jc w:val="both"/>
      </w:pPr>
      <w:r>
        <w:rPr>
          <w:rFonts w:ascii="Times New Roman"/>
          <w:b w:val="false"/>
          <w:i w:val="false"/>
          <w:color w:val="000000"/>
          <w:sz w:val="28"/>
        </w:rPr>
        <w:t xml:space="preserve">
      7) тесуге, кесуге арналған құралдармен, қайнаған сумен, ысыған ыдыстармен, электр және газ плитасын қолданудың қауіпсіздік ережелері. </w:t>
      </w:r>
    </w:p>
    <w:bookmarkEnd w:id="5192"/>
    <w:bookmarkStart w:name="z18683" w:id="5193"/>
    <w:p>
      <w:pPr>
        <w:spacing w:after="0"/>
        <w:ind w:left="0"/>
        <w:jc w:val="both"/>
      </w:pPr>
      <w:r>
        <w:rPr>
          <w:rFonts w:ascii="Times New Roman"/>
          <w:b w:val="false"/>
          <w:i w:val="false"/>
          <w:color w:val="000000"/>
          <w:sz w:val="28"/>
        </w:rPr>
        <w:t>
      15. Сауда (4 сағат):</w:t>
      </w:r>
    </w:p>
    <w:bookmarkEnd w:id="5193"/>
    <w:bookmarkStart w:name="z18684" w:id="5194"/>
    <w:p>
      <w:pPr>
        <w:spacing w:after="0"/>
        <w:ind w:left="0"/>
        <w:jc w:val="both"/>
      </w:pPr>
      <w:r>
        <w:rPr>
          <w:rFonts w:ascii="Times New Roman"/>
          <w:b w:val="false"/>
          <w:i w:val="false"/>
          <w:color w:val="000000"/>
          <w:sz w:val="28"/>
        </w:rPr>
        <w:t xml:space="preserve">
      1) азық-түлік дүкендері, арнайы дүкендер; </w:t>
      </w:r>
    </w:p>
    <w:bookmarkEnd w:id="5194"/>
    <w:bookmarkStart w:name="z18685" w:id="5195"/>
    <w:p>
      <w:pPr>
        <w:spacing w:after="0"/>
        <w:ind w:left="0"/>
        <w:jc w:val="both"/>
      </w:pPr>
      <w:r>
        <w:rPr>
          <w:rFonts w:ascii="Times New Roman"/>
          <w:b w:val="false"/>
          <w:i w:val="false"/>
          <w:color w:val="000000"/>
          <w:sz w:val="28"/>
        </w:rPr>
        <w:t>
      2) азық-түлік дүкенінде тауарларды сатып алу тәртібі.</w:t>
      </w:r>
    </w:p>
    <w:bookmarkEnd w:id="5195"/>
    <w:bookmarkStart w:name="z18686" w:id="5196"/>
    <w:p>
      <w:pPr>
        <w:spacing w:after="0"/>
        <w:ind w:left="0"/>
        <w:jc w:val="both"/>
      </w:pPr>
      <w:r>
        <w:rPr>
          <w:rFonts w:ascii="Times New Roman"/>
          <w:b w:val="false"/>
          <w:i w:val="false"/>
          <w:color w:val="000000"/>
          <w:sz w:val="28"/>
        </w:rPr>
        <w:t>
      16. Тұрғын үй (6 сағат):</w:t>
      </w:r>
    </w:p>
    <w:bookmarkEnd w:id="5196"/>
    <w:bookmarkStart w:name="z18687" w:id="5197"/>
    <w:p>
      <w:pPr>
        <w:spacing w:after="0"/>
        <w:ind w:left="0"/>
        <w:jc w:val="both"/>
      </w:pPr>
      <w:r>
        <w:rPr>
          <w:rFonts w:ascii="Times New Roman"/>
          <w:b w:val="false"/>
          <w:i w:val="false"/>
          <w:color w:val="000000"/>
          <w:sz w:val="28"/>
        </w:rPr>
        <w:t>
      1) қалада және ауыл аймақтағы тұрғын үйлер;</w:t>
      </w:r>
    </w:p>
    <w:bookmarkEnd w:id="5197"/>
    <w:bookmarkStart w:name="z18688" w:id="5198"/>
    <w:p>
      <w:pPr>
        <w:spacing w:after="0"/>
        <w:ind w:left="0"/>
        <w:jc w:val="both"/>
      </w:pPr>
      <w:r>
        <w:rPr>
          <w:rFonts w:ascii="Times New Roman"/>
          <w:b w:val="false"/>
          <w:i w:val="false"/>
          <w:color w:val="000000"/>
          <w:sz w:val="28"/>
        </w:rPr>
        <w:t>
      2) тұрғын үй, үйдің және мектептің пошталық мекен-жайлары;</w:t>
      </w:r>
    </w:p>
    <w:bookmarkEnd w:id="5198"/>
    <w:bookmarkStart w:name="z18689" w:id="5199"/>
    <w:p>
      <w:pPr>
        <w:spacing w:after="0"/>
        <w:ind w:left="0"/>
        <w:jc w:val="both"/>
      </w:pPr>
      <w:r>
        <w:rPr>
          <w:rFonts w:ascii="Times New Roman"/>
          <w:b w:val="false"/>
          <w:i w:val="false"/>
          <w:color w:val="000000"/>
          <w:sz w:val="28"/>
        </w:rPr>
        <w:t xml:space="preserve">
      3) тұрғын үйдің интерьері. </w:t>
      </w:r>
    </w:p>
    <w:bookmarkEnd w:id="5199"/>
    <w:bookmarkStart w:name="z18690" w:id="5200"/>
    <w:p>
      <w:pPr>
        <w:spacing w:after="0"/>
        <w:ind w:left="0"/>
        <w:jc w:val="both"/>
      </w:pPr>
      <w:r>
        <w:rPr>
          <w:rFonts w:ascii="Times New Roman"/>
          <w:b w:val="false"/>
          <w:i w:val="false"/>
          <w:color w:val="000000"/>
          <w:sz w:val="28"/>
        </w:rPr>
        <w:t>
      17. Киім және аяқ-киім (5 сағат):</w:t>
      </w:r>
    </w:p>
    <w:bookmarkEnd w:id="5200"/>
    <w:bookmarkStart w:name="z18691" w:id="5201"/>
    <w:p>
      <w:pPr>
        <w:spacing w:after="0"/>
        <w:ind w:left="0"/>
        <w:jc w:val="both"/>
      </w:pPr>
      <w:r>
        <w:rPr>
          <w:rFonts w:ascii="Times New Roman"/>
          <w:b w:val="false"/>
          <w:i w:val="false"/>
          <w:color w:val="000000"/>
          <w:sz w:val="28"/>
        </w:rPr>
        <w:t>
      1) киім және бас киімнің жыл мезгіліне және қажеттілігіне қарай түрлері;</w:t>
      </w:r>
    </w:p>
    <w:bookmarkEnd w:id="5201"/>
    <w:bookmarkStart w:name="z18692" w:id="5202"/>
    <w:p>
      <w:pPr>
        <w:spacing w:after="0"/>
        <w:ind w:left="0"/>
        <w:jc w:val="both"/>
      </w:pPr>
      <w:r>
        <w:rPr>
          <w:rFonts w:ascii="Times New Roman"/>
          <w:b w:val="false"/>
          <w:i w:val="false"/>
          <w:color w:val="000000"/>
          <w:sz w:val="28"/>
        </w:rPr>
        <w:t>
      2) киімді күнделікті күту (кірлеудің алдын алу, тазалау);</w:t>
      </w:r>
    </w:p>
    <w:bookmarkEnd w:id="5202"/>
    <w:bookmarkStart w:name="z18693" w:id="5203"/>
    <w:p>
      <w:pPr>
        <w:spacing w:after="0"/>
        <w:ind w:left="0"/>
        <w:jc w:val="both"/>
      </w:pPr>
      <w:r>
        <w:rPr>
          <w:rFonts w:ascii="Times New Roman"/>
          <w:b w:val="false"/>
          <w:i w:val="false"/>
          <w:color w:val="000000"/>
          <w:sz w:val="28"/>
        </w:rPr>
        <w:t>
      3) аяқ-киім түрлері, оларды қолдану. Аяқ-киімді тазалау (кептіру, тазалау, мезгілдік аяқ-киімді сақтауға дайындау).</w:t>
      </w:r>
    </w:p>
    <w:bookmarkEnd w:id="5203"/>
    <w:bookmarkStart w:name="z18694" w:id="5204"/>
    <w:p>
      <w:pPr>
        <w:spacing w:after="0"/>
        <w:ind w:left="0"/>
        <w:jc w:val="both"/>
      </w:pPr>
      <w:r>
        <w:rPr>
          <w:rFonts w:ascii="Times New Roman"/>
          <w:b w:val="false"/>
          <w:i w:val="false"/>
          <w:color w:val="000000"/>
          <w:sz w:val="28"/>
        </w:rPr>
        <w:t xml:space="preserve">
      18. Көлік (5 сағат): </w:t>
      </w:r>
    </w:p>
    <w:bookmarkEnd w:id="5204"/>
    <w:bookmarkStart w:name="z18695" w:id="5205"/>
    <w:p>
      <w:pPr>
        <w:spacing w:after="0"/>
        <w:ind w:left="0"/>
        <w:jc w:val="both"/>
      </w:pPr>
      <w:r>
        <w:rPr>
          <w:rFonts w:ascii="Times New Roman"/>
          <w:b w:val="false"/>
          <w:i w:val="false"/>
          <w:color w:val="000000"/>
          <w:sz w:val="28"/>
        </w:rPr>
        <w:t xml:space="preserve">
      1) мектепке жол жүру (жол сызбасы, көлік түрлері). Аялдамадан автобусқа дейін қауіпсіз бару ережелері; </w:t>
      </w:r>
    </w:p>
    <w:bookmarkEnd w:id="5205"/>
    <w:bookmarkStart w:name="z18696" w:id="5206"/>
    <w:p>
      <w:pPr>
        <w:spacing w:after="0"/>
        <w:ind w:left="0"/>
        <w:jc w:val="both"/>
      </w:pPr>
      <w:r>
        <w:rPr>
          <w:rFonts w:ascii="Times New Roman"/>
          <w:b w:val="false"/>
          <w:i w:val="false"/>
          <w:color w:val="000000"/>
          <w:sz w:val="28"/>
        </w:rPr>
        <w:t>
      2) жол жүру ережелері. тірек-қозғалыс аппаратының ерекшеліктерін ескере отырып жол жүру тәсілдері және жылжу ережелері;</w:t>
      </w:r>
    </w:p>
    <w:bookmarkEnd w:id="5206"/>
    <w:bookmarkStart w:name="z18697" w:id="5207"/>
    <w:p>
      <w:pPr>
        <w:spacing w:after="0"/>
        <w:ind w:left="0"/>
        <w:jc w:val="both"/>
      </w:pPr>
      <w:r>
        <w:rPr>
          <w:rFonts w:ascii="Times New Roman"/>
          <w:b w:val="false"/>
          <w:i w:val="false"/>
          <w:color w:val="000000"/>
          <w:sz w:val="28"/>
        </w:rPr>
        <w:t>
      3) қасындағы адамдармен қалалық көлікте жүргенде көмек көрсетуге байланысты қатынас орнату түрлері. Өтінішін жеткізу, көмек көрсету тәсілдері.</w:t>
      </w:r>
    </w:p>
    <w:bookmarkEnd w:id="5207"/>
    <w:bookmarkStart w:name="z18698" w:id="5208"/>
    <w:p>
      <w:pPr>
        <w:spacing w:after="0"/>
        <w:ind w:left="0"/>
        <w:jc w:val="both"/>
      </w:pPr>
      <w:r>
        <w:rPr>
          <w:rFonts w:ascii="Times New Roman"/>
          <w:b w:val="false"/>
          <w:i w:val="false"/>
          <w:color w:val="000000"/>
          <w:sz w:val="28"/>
        </w:rPr>
        <w:t>
      19. Байланыс құралдары (5 сағат):</w:t>
      </w:r>
    </w:p>
    <w:bookmarkEnd w:id="5208"/>
    <w:bookmarkStart w:name="z18699" w:id="5209"/>
    <w:p>
      <w:pPr>
        <w:spacing w:after="0"/>
        <w:ind w:left="0"/>
        <w:jc w:val="both"/>
      </w:pPr>
      <w:r>
        <w:rPr>
          <w:rFonts w:ascii="Times New Roman"/>
          <w:b w:val="false"/>
          <w:i w:val="false"/>
          <w:color w:val="000000"/>
          <w:sz w:val="28"/>
        </w:rPr>
        <w:t>
      1) пошта. Поштамен жіберу түрлері (хаттар, бандерольдар, посылкалар, ақшалай аудармалар, жедел хаттар). Пошта конверттеріне мекен жайды жазу. Хаттарды жіберу тәртібі.</w:t>
      </w:r>
    </w:p>
    <w:bookmarkEnd w:id="5209"/>
    <w:bookmarkStart w:name="z18700" w:id="5210"/>
    <w:p>
      <w:pPr>
        <w:spacing w:after="0"/>
        <w:ind w:left="0"/>
        <w:jc w:val="both"/>
      </w:pPr>
      <w:r>
        <w:rPr>
          <w:rFonts w:ascii="Times New Roman"/>
          <w:b w:val="false"/>
          <w:i w:val="false"/>
          <w:color w:val="000000"/>
          <w:sz w:val="28"/>
        </w:rPr>
        <w:t>
      20. Отбасылық экономика (5 сағат):</w:t>
      </w:r>
    </w:p>
    <w:bookmarkEnd w:id="5210"/>
    <w:bookmarkStart w:name="z18701" w:id="5211"/>
    <w:p>
      <w:pPr>
        <w:spacing w:after="0"/>
        <w:ind w:left="0"/>
        <w:jc w:val="both"/>
      </w:pPr>
      <w:r>
        <w:rPr>
          <w:rFonts w:ascii="Times New Roman"/>
          <w:b w:val="false"/>
          <w:i w:val="false"/>
          <w:color w:val="000000"/>
          <w:sz w:val="28"/>
        </w:rPr>
        <w:t>
      1) ақша. Заманауи ақша түрлері: қағаз ақша, айырбастайтын ұсақ ақша. Қазақстандық ақшалар (тиын, теңге);</w:t>
      </w:r>
    </w:p>
    <w:bookmarkEnd w:id="5211"/>
    <w:bookmarkStart w:name="z18702" w:id="5212"/>
    <w:p>
      <w:pPr>
        <w:spacing w:after="0"/>
        <w:ind w:left="0"/>
        <w:jc w:val="both"/>
      </w:pPr>
      <w:r>
        <w:rPr>
          <w:rFonts w:ascii="Times New Roman"/>
          <w:b w:val="false"/>
          <w:i w:val="false"/>
          <w:color w:val="000000"/>
          <w:sz w:val="28"/>
        </w:rPr>
        <w:t xml:space="preserve">
      2) отбасы бюджетінің құрамды бөлшектері: кіріс және шығыс. Шығыстың негізгі бөлімдері. </w:t>
      </w:r>
    </w:p>
    <w:bookmarkEnd w:id="5212"/>
    <w:bookmarkStart w:name="z18703" w:id="5213"/>
    <w:p>
      <w:pPr>
        <w:spacing w:after="0"/>
        <w:ind w:left="0"/>
        <w:jc w:val="both"/>
      </w:pPr>
      <w:r>
        <w:rPr>
          <w:rFonts w:ascii="Times New Roman"/>
          <w:b w:val="false"/>
          <w:i w:val="false"/>
          <w:color w:val="000000"/>
          <w:sz w:val="28"/>
        </w:rPr>
        <w:t>
      21. Жұмысқа орналастыру. Іскерлік қатынастар (6 сағат):</w:t>
      </w:r>
    </w:p>
    <w:bookmarkEnd w:id="5213"/>
    <w:bookmarkStart w:name="z18704" w:id="5214"/>
    <w:p>
      <w:pPr>
        <w:spacing w:after="0"/>
        <w:ind w:left="0"/>
        <w:jc w:val="both"/>
      </w:pPr>
      <w:r>
        <w:rPr>
          <w:rFonts w:ascii="Times New Roman"/>
          <w:b w:val="false"/>
          <w:i w:val="false"/>
          <w:color w:val="000000"/>
          <w:sz w:val="28"/>
        </w:rPr>
        <w:t>
      1) завод, фабрика, ферма. Сонда жұмыс істейтін адамдардың мамандықтары: жұмысшы, тігінші;</w:t>
      </w:r>
    </w:p>
    <w:bookmarkEnd w:id="5214"/>
    <w:bookmarkStart w:name="z18705" w:id="5215"/>
    <w:p>
      <w:pPr>
        <w:spacing w:after="0"/>
        <w:ind w:left="0"/>
        <w:jc w:val="both"/>
      </w:pPr>
      <w:r>
        <w:rPr>
          <w:rFonts w:ascii="Times New Roman"/>
          <w:b w:val="false"/>
          <w:i w:val="false"/>
          <w:color w:val="000000"/>
          <w:sz w:val="28"/>
        </w:rPr>
        <w:t>
      2) пошта. Көлік. Адамдардың мамандықтары: пошташы, газет таратушы, жүргізуші;</w:t>
      </w:r>
    </w:p>
    <w:bookmarkEnd w:id="5215"/>
    <w:bookmarkStart w:name="z18706" w:id="5216"/>
    <w:p>
      <w:pPr>
        <w:spacing w:after="0"/>
        <w:ind w:left="0"/>
        <w:jc w:val="both"/>
      </w:pPr>
      <w:r>
        <w:rPr>
          <w:rFonts w:ascii="Times New Roman"/>
          <w:b w:val="false"/>
          <w:i w:val="false"/>
          <w:color w:val="000000"/>
          <w:sz w:val="28"/>
        </w:rPr>
        <w:t>
      3) құрылыс мамандықтары: сылақшы, бояушы, тас қалаушы.</w:t>
      </w:r>
    </w:p>
    <w:bookmarkEnd w:id="5216"/>
    <w:bookmarkStart w:name="z18707" w:id="5217"/>
    <w:p>
      <w:pPr>
        <w:spacing w:after="0"/>
        <w:ind w:left="0"/>
        <w:jc w:val="left"/>
      </w:pPr>
      <w:r>
        <w:rPr>
          <w:rFonts w:ascii="Times New Roman"/>
          <w:b/>
          <w:i w:val="false"/>
          <w:color w:val="000000"/>
        </w:rPr>
        <w:t xml:space="preserve"> 3-тарау. Оқу пәнінің 6 - сыныптағы базалық білім мазмұны</w:t>
      </w:r>
    </w:p>
    <w:bookmarkEnd w:id="5217"/>
    <w:bookmarkStart w:name="z18708" w:id="5218"/>
    <w:p>
      <w:pPr>
        <w:spacing w:after="0"/>
        <w:ind w:left="0"/>
        <w:jc w:val="both"/>
      </w:pPr>
      <w:r>
        <w:rPr>
          <w:rFonts w:ascii="Times New Roman"/>
          <w:b w:val="false"/>
          <w:i w:val="false"/>
          <w:color w:val="000000"/>
          <w:sz w:val="28"/>
        </w:rPr>
        <w:t>
      22. Денсаулық және қоршаған орта (8 сағат):</w:t>
      </w:r>
    </w:p>
    <w:bookmarkEnd w:id="5218"/>
    <w:bookmarkStart w:name="z18709" w:id="5219"/>
    <w:p>
      <w:pPr>
        <w:spacing w:after="0"/>
        <w:ind w:left="0"/>
        <w:jc w:val="both"/>
      </w:pPr>
      <w:r>
        <w:rPr>
          <w:rFonts w:ascii="Times New Roman"/>
          <w:b w:val="false"/>
          <w:i w:val="false"/>
          <w:color w:val="000000"/>
          <w:sz w:val="28"/>
        </w:rPr>
        <w:t>
      1) жеке тазалық: ағзаны шынықтыру (жаттығу, сүртіну, мезгілдік киімдер, денешынықтыру сабақтары). Қолдарды, аяқтарды күту (қолдардың, аяқтардың терісін және тырнақтарын күту);</w:t>
      </w:r>
    </w:p>
    <w:bookmarkEnd w:id="5219"/>
    <w:bookmarkStart w:name="z18710" w:id="5220"/>
    <w:p>
      <w:pPr>
        <w:spacing w:after="0"/>
        <w:ind w:left="0"/>
        <w:jc w:val="both"/>
      </w:pPr>
      <w:r>
        <w:rPr>
          <w:rFonts w:ascii="Times New Roman"/>
          <w:b w:val="false"/>
          <w:i w:val="false"/>
          <w:color w:val="000000"/>
          <w:sz w:val="28"/>
        </w:rPr>
        <w:t>
      2) қайшы және басқа да тырнақ күтіміне арналған құралдарды қолданғанда қауіпсіздік ережелерін сақтау. Душты қолдану ережелері;</w:t>
      </w:r>
    </w:p>
    <w:bookmarkEnd w:id="5220"/>
    <w:bookmarkStart w:name="z18711" w:id="5221"/>
    <w:p>
      <w:pPr>
        <w:spacing w:after="0"/>
        <w:ind w:left="0"/>
        <w:jc w:val="both"/>
      </w:pPr>
      <w:r>
        <w:rPr>
          <w:rFonts w:ascii="Times New Roman"/>
          <w:b w:val="false"/>
          <w:i w:val="false"/>
          <w:color w:val="000000"/>
          <w:sz w:val="28"/>
        </w:rPr>
        <w:t xml:space="preserve">
      3) медицина мекемелері (емханалар, дәріханалар, ауруханалар), олардың қызметі; медицина мекемелерінің қызметкерлері (дәрігерлер, медбикелер, дәріхана қызметкерлері); медициналық көмек түрлері: "жедел жәрдем", үйде көрсетілетін көмек, амбулаторлық қабылдау, ауруханаға жатқызу, жедел жәрдемді және дәрігерді үйге шақырту; </w:t>
      </w:r>
    </w:p>
    <w:bookmarkEnd w:id="5221"/>
    <w:bookmarkStart w:name="z18712" w:id="5222"/>
    <w:p>
      <w:pPr>
        <w:spacing w:after="0"/>
        <w:ind w:left="0"/>
        <w:jc w:val="both"/>
      </w:pPr>
      <w:r>
        <w:rPr>
          <w:rFonts w:ascii="Times New Roman"/>
          <w:b w:val="false"/>
          <w:i w:val="false"/>
          <w:color w:val="000000"/>
          <w:sz w:val="28"/>
        </w:rPr>
        <w:t>
      4) қарапайым медициналық көмек: дене температурасын өлшеу, жараны өңдеу және таңу;</w:t>
      </w:r>
    </w:p>
    <w:bookmarkEnd w:id="5222"/>
    <w:bookmarkStart w:name="z18713" w:id="5223"/>
    <w:p>
      <w:pPr>
        <w:spacing w:after="0"/>
        <w:ind w:left="0"/>
        <w:jc w:val="both"/>
      </w:pPr>
      <w:r>
        <w:rPr>
          <w:rFonts w:ascii="Times New Roman"/>
          <w:b w:val="false"/>
          <w:i w:val="false"/>
          <w:color w:val="000000"/>
          <w:sz w:val="28"/>
        </w:rPr>
        <w:t xml:space="preserve">
      5) су тасқыны, су тасқыны кезіндегі әрекеттер. </w:t>
      </w:r>
    </w:p>
    <w:bookmarkEnd w:id="5223"/>
    <w:bookmarkStart w:name="z18714" w:id="5224"/>
    <w:p>
      <w:pPr>
        <w:spacing w:after="0"/>
        <w:ind w:left="0"/>
        <w:jc w:val="both"/>
      </w:pPr>
      <w:r>
        <w:rPr>
          <w:rFonts w:ascii="Times New Roman"/>
          <w:b w:val="false"/>
          <w:i w:val="false"/>
          <w:color w:val="000000"/>
          <w:sz w:val="28"/>
        </w:rPr>
        <w:t>
      23. Отбасылық және тұлғааралық қатынастар (4 сағат):</w:t>
      </w:r>
    </w:p>
    <w:bookmarkEnd w:id="5224"/>
    <w:bookmarkStart w:name="z18715" w:id="5225"/>
    <w:p>
      <w:pPr>
        <w:spacing w:after="0"/>
        <w:ind w:left="0"/>
        <w:jc w:val="both"/>
      </w:pPr>
      <w:r>
        <w:rPr>
          <w:rFonts w:ascii="Times New Roman"/>
          <w:b w:val="false"/>
          <w:i w:val="false"/>
          <w:color w:val="000000"/>
          <w:sz w:val="28"/>
        </w:rPr>
        <w:t>
      1) ата-аналарға кішкентай балаларды күтуде көмек көрсету;</w:t>
      </w:r>
    </w:p>
    <w:bookmarkEnd w:id="5225"/>
    <w:bookmarkStart w:name="z18716" w:id="5226"/>
    <w:p>
      <w:pPr>
        <w:spacing w:after="0"/>
        <w:ind w:left="0"/>
        <w:jc w:val="both"/>
      </w:pPr>
      <w:r>
        <w:rPr>
          <w:rFonts w:ascii="Times New Roman"/>
          <w:b w:val="false"/>
          <w:i w:val="false"/>
          <w:color w:val="000000"/>
          <w:sz w:val="28"/>
        </w:rPr>
        <w:t>
      2) демалыс күндері дем алу түрлері.</w:t>
      </w:r>
    </w:p>
    <w:bookmarkEnd w:id="5226"/>
    <w:bookmarkStart w:name="z18717" w:id="5227"/>
    <w:p>
      <w:pPr>
        <w:spacing w:after="0"/>
        <w:ind w:left="0"/>
        <w:jc w:val="both"/>
      </w:pPr>
      <w:r>
        <w:rPr>
          <w:rFonts w:ascii="Times New Roman"/>
          <w:b w:val="false"/>
          <w:i w:val="false"/>
          <w:color w:val="000000"/>
          <w:sz w:val="28"/>
        </w:rPr>
        <w:t>
      24. Мерекелер, салтанаттар (4 сағат);</w:t>
      </w:r>
    </w:p>
    <w:bookmarkEnd w:id="5227"/>
    <w:bookmarkStart w:name="z18718" w:id="5228"/>
    <w:p>
      <w:pPr>
        <w:spacing w:after="0"/>
        <w:ind w:left="0"/>
        <w:jc w:val="both"/>
      </w:pPr>
      <w:r>
        <w:rPr>
          <w:rFonts w:ascii="Times New Roman"/>
          <w:b w:val="false"/>
          <w:i w:val="false"/>
          <w:color w:val="000000"/>
          <w:sz w:val="28"/>
        </w:rPr>
        <w:t xml:space="preserve">
      1) мемлекеттік мерекелер: мемлекеттік мерекелер: Жаңа жыл, Халықаралық әйелдер күні, Наурыз мейрамы, Қазақстан халықтарының ынтымақтастық мерекесі, Жеңіс күні, Отан қорғаушылар күні, Астана күні, Тұңғыш Президент күні, Конституция күні, Тәуелсіздік күні. </w:t>
      </w:r>
    </w:p>
    <w:bookmarkEnd w:id="5228"/>
    <w:bookmarkStart w:name="z18719" w:id="5229"/>
    <w:p>
      <w:pPr>
        <w:spacing w:after="0"/>
        <w:ind w:left="0"/>
        <w:jc w:val="both"/>
      </w:pPr>
      <w:r>
        <w:rPr>
          <w:rFonts w:ascii="Times New Roman"/>
          <w:b w:val="false"/>
          <w:i w:val="false"/>
          <w:color w:val="000000"/>
          <w:sz w:val="28"/>
        </w:rPr>
        <w:t>
      25. Бос уақытты өткізу және әуестену (5 сағат):</w:t>
      </w:r>
    </w:p>
    <w:bookmarkEnd w:id="5229"/>
    <w:bookmarkStart w:name="z18720" w:id="5230"/>
    <w:p>
      <w:pPr>
        <w:spacing w:after="0"/>
        <w:ind w:left="0"/>
        <w:jc w:val="both"/>
      </w:pPr>
      <w:r>
        <w:rPr>
          <w:rFonts w:ascii="Times New Roman"/>
          <w:b w:val="false"/>
          <w:i w:val="false"/>
          <w:color w:val="000000"/>
          <w:sz w:val="28"/>
        </w:rPr>
        <w:t>
      1) үй және бөлме жануарлары. Үй жағдайында ит және мысықтарды ұстау ерекшеліктері;</w:t>
      </w:r>
    </w:p>
    <w:bookmarkEnd w:id="5230"/>
    <w:bookmarkStart w:name="z18721" w:id="5231"/>
    <w:p>
      <w:pPr>
        <w:spacing w:after="0"/>
        <w:ind w:left="0"/>
        <w:jc w:val="both"/>
      </w:pPr>
      <w:r>
        <w:rPr>
          <w:rFonts w:ascii="Times New Roman"/>
          <w:b w:val="false"/>
          <w:i w:val="false"/>
          <w:color w:val="000000"/>
          <w:sz w:val="28"/>
        </w:rPr>
        <w:t>
      2) аквариумның құрылымы, балықтарды асырау;</w:t>
      </w:r>
    </w:p>
    <w:bookmarkEnd w:id="5231"/>
    <w:bookmarkStart w:name="z18722" w:id="5232"/>
    <w:p>
      <w:pPr>
        <w:spacing w:after="0"/>
        <w:ind w:left="0"/>
        <w:jc w:val="both"/>
      </w:pPr>
      <w:r>
        <w:rPr>
          <w:rFonts w:ascii="Times New Roman"/>
          <w:b w:val="false"/>
          <w:i w:val="false"/>
          <w:color w:val="000000"/>
          <w:sz w:val="28"/>
        </w:rPr>
        <w:t xml:space="preserve">
      3) ауырудың алдын алу шаралары (санитарлы-тазалық талаптарды сақтау, жануарлардың ауруларының алдын алу). </w:t>
      </w:r>
    </w:p>
    <w:bookmarkEnd w:id="5232"/>
    <w:bookmarkStart w:name="z18723" w:id="5233"/>
    <w:p>
      <w:pPr>
        <w:spacing w:after="0"/>
        <w:ind w:left="0"/>
        <w:jc w:val="both"/>
      </w:pPr>
      <w:r>
        <w:rPr>
          <w:rFonts w:ascii="Times New Roman"/>
          <w:b w:val="false"/>
          <w:i w:val="false"/>
          <w:color w:val="000000"/>
          <w:sz w:val="28"/>
        </w:rPr>
        <w:t>
      26. Тамақтану (10 сағат):</w:t>
      </w:r>
    </w:p>
    <w:bookmarkEnd w:id="5233"/>
    <w:bookmarkStart w:name="z18724" w:id="5234"/>
    <w:p>
      <w:pPr>
        <w:spacing w:after="0"/>
        <w:ind w:left="0"/>
        <w:jc w:val="both"/>
      </w:pPr>
      <w:r>
        <w:rPr>
          <w:rFonts w:ascii="Times New Roman"/>
          <w:b w:val="false"/>
          <w:i w:val="false"/>
          <w:color w:val="000000"/>
          <w:sz w:val="28"/>
        </w:rPr>
        <w:t>
      1) тамақ дайындау тазалығы. Азық-түлікті және суық тамақтарды сақтау;</w:t>
      </w:r>
    </w:p>
    <w:bookmarkEnd w:id="5234"/>
    <w:bookmarkStart w:name="z18725" w:id="5235"/>
    <w:p>
      <w:pPr>
        <w:spacing w:after="0"/>
        <w:ind w:left="0"/>
        <w:jc w:val="both"/>
      </w:pPr>
      <w:r>
        <w:rPr>
          <w:rFonts w:ascii="Times New Roman"/>
          <w:b w:val="false"/>
          <w:i w:val="false"/>
          <w:color w:val="000000"/>
          <w:sz w:val="28"/>
        </w:rPr>
        <w:t>
      2) электр және газ плитасы. Сіріңке және электртұтатқышты қолдану;</w:t>
      </w:r>
    </w:p>
    <w:bookmarkEnd w:id="5235"/>
    <w:bookmarkStart w:name="z18726" w:id="5236"/>
    <w:p>
      <w:pPr>
        <w:spacing w:after="0"/>
        <w:ind w:left="0"/>
        <w:jc w:val="both"/>
      </w:pPr>
      <w:r>
        <w:rPr>
          <w:rFonts w:ascii="Times New Roman"/>
          <w:b w:val="false"/>
          <w:i w:val="false"/>
          <w:color w:val="000000"/>
          <w:sz w:val="28"/>
        </w:rPr>
        <w:t>
      3) кесуге арналған құралдармен жұмыс істегенде сақтандыру ережелері және санитарлы-тазалық талаптары. Ас үй кеңістігінде жылудың қауіпсіздік техникаылық ережелері;</w:t>
      </w:r>
    </w:p>
    <w:bookmarkEnd w:id="5236"/>
    <w:bookmarkStart w:name="z18727" w:id="5237"/>
    <w:p>
      <w:pPr>
        <w:spacing w:after="0"/>
        <w:ind w:left="0"/>
        <w:jc w:val="both"/>
      </w:pPr>
      <w:r>
        <w:rPr>
          <w:rFonts w:ascii="Times New Roman"/>
          <w:b w:val="false"/>
          <w:i w:val="false"/>
          <w:color w:val="000000"/>
          <w:sz w:val="28"/>
        </w:rPr>
        <w:t>
      4) макарон өнімдерінің түрлері. Кеспеден тамақ дайындау;</w:t>
      </w:r>
    </w:p>
    <w:bookmarkEnd w:id="5237"/>
    <w:bookmarkStart w:name="z18728" w:id="5238"/>
    <w:p>
      <w:pPr>
        <w:spacing w:after="0"/>
        <w:ind w:left="0"/>
        <w:jc w:val="both"/>
      </w:pPr>
      <w:r>
        <w:rPr>
          <w:rFonts w:ascii="Times New Roman"/>
          <w:b w:val="false"/>
          <w:i w:val="false"/>
          <w:color w:val="000000"/>
          <w:sz w:val="28"/>
        </w:rPr>
        <w:t>
      5) жарма түрлері. Жарманы бірінші және жылумен өңдеу. Ботқаны (қарақұмық) суда және (ұсақ жарма) сүтте дайындау;</w:t>
      </w:r>
    </w:p>
    <w:bookmarkEnd w:id="5238"/>
    <w:bookmarkStart w:name="z18729" w:id="5239"/>
    <w:p>
      <w:pPr>
        <w:spacing w:after="0"/>
        <w:ind w:left="0"/>
        <w:jc w:val="both"/>
      </w:pPr>
      <w:r>
        <w:rPr>
          <w:rFonts w:ascii="Times New Roman"/>
          <w:b w:val="false"/>
          <w:i w:val="false"/>
          <w:color w:val="000000"/>
          <w:sz w:val="28"/>
        </w:rPr>
        <w:t>
      6) көкөністер. Көкөністерді бірінші және жылумен өңдеу. Көкөністерден гарнир және салаттар дайындау (пюре, бұқтырылған көкөністер).</w:t>
      </w:r>
    </w:p>
    <w:bookmarkEnd w:id="5239"/>
    <w:bookmarkStart w:name="z18730" w:id="5240"/>
    <w:p>
      <w:pPr>
        <w:spacing w:after="0"/>
        <w:ind w:left="0"/>
        <w:jc w:val="both"/>
      </w:pPr>
      <w:r>
        <w:rPr>
          <w:rFonts w:ascii="Times New Roman"/>
          <w:b w:val="false"/>
          <w:i w:val="false"/>
          <w:color w:val="000000"/>
          <w:sz w:val="28"/>
        </w:rPr>
        <w:t>
      27. Сауда (4 сағат):</w:t>
      </w:r>
    </w:p>
    <w:bookmarkEnd w:id="5240"/>
    <w:bookmarkStart w:name="z18731" w:id="5241"/>
    <w:p>
      <w:pPr>
        <w:spacing w:after="0"/>
        <w:ind w:left="0"/>
        <w:jc w:val="both"/>
      </w:pPr>
      <w:r>
        <w:rPr>
          <w:rFonts w:ascii="Times New Roman"/>
          <w:b w:val="false"/>
          <w:i w:val="false"/>
          <w:color w:val="000000"/>
          <w:sz w:val="28"/>
        </w:rPr>
        <w:t>
      1) базар. Базар бөлімдері. Халықты азық-түлікпен қамтамасыз етуде базардың орны. Зат сататын базар, ашық, жабық, уақытша, көп мөлшерде, аз мөлшерде сататын;</w:t>
      </w:r>
    </w:p>
    <w:bookmarkEnd w:id="5241"/>
    <w:bookmarkStart w:name="z18732" w:id="5242"/>
    <w:p>
      <w:pPr>
        <w:spacing w:after="0"/>
        <w:ind w:left="0"/>
        <w:jc w:val="both"/>
      </w:pPr>
      <w:r>
        <w:rPr>
          <w:rFonts w:ascii="Times New Roman"/>
          <w:b w:val="false"/>
          <w:i w:val="false"/>
          <w:color w:val="000000"/>
          <w:sz w:val="28"/>
        </w:rPr>
        <w:t>
      2) аспазхана. Тауар түрлері.</w:t>
      </w:r>
    </w:p>
    <w:bookmarkEnd w:id="5242"/>
    <w:bookmarkStart w:name="z18733" w:id="5243"/>
    <w:p>
      <w:pPr>
        <w:spacing w:after="0"/>
        <w:ind w:left="0"/>
        <w:jc w:val="both"/>
      </w:pPr>
      <w:r>
        <w:rPr>
          <w:rFonts w:ascii="Times New Roman"/>
          <w:b w:val="false"/>
          <w:i w:val="false"/>
          <w:color w:val="000000"/>
          <w:sz w:val="28"/>
        </w:rPr>
        <w:t>
      28. Тұрғын үй (6 сағат):</w:t>
      </w:r>
    </w:p>
    <w:bookmarkEnd w:id="5243"/>
    <w:bookmarkStart w:name="z18734" w:id="5244"/>
    <w:p>
      <w:pPr>
        <w:spacing w:after="0"/>
        <w:ind w:left="0"/>
        <w:jc w:val="both"/>
      </w:pPr>
      <w:r>
        <w:rPr>
          <w:rFonts w:ascii="Times New Roman"/>
          <w:b w:val="false"/>
          <w:i w:val="false"/>
          <w:color w:val="000000"/>
          <w:sz w:val="28"/>
        </w:rPr>
        <w:t>
      1) тұрғылықты үйге қойылатын тазалық талаптары және оны қамтамасыз ету шаралары;</w:t>
      </w:r>
    </w:p>
    <w:bookmarkEnd w:id="5244"/>
    <w:bookmarkStart w:name="z18735" w:id="5245"/>
    <w:p>
      <w:pPr>
        <w:spacing w:after="0"/>
        <w:ind w:left="0"/>
        <w:jc w:val="both"/>
      </w:pPr>
      <w:r>
        <w:rPr>
          <w:rFonts w:ascii="Times New Roman"/>
          <w:b w:val="false"/>
          <w:i w:val="false"/>
          <w:color w:val="000000"/>
          <w:sz w:val="28"/>
        </w:rPr>
        <w:t>
      2) білім алушының жұмыс орнын ұйымдастыруға қойылатын негізгі ережелер. Дене бітімінің ерекшеліктеріне жұмыс орнын бейімдеу. Ойлау және күш жүктемелерін мөлшерлеу;</w:t>
      </w:r>
    </w:p>
    <w:bookmarkEnd w:id="5245"/>
    <w:bookmarkStart w:name="z18736" w:id="5246"/>
    <w:p>
      <w:pPr>
        <w:spacing w:after="0"/>
        <w:ind w:left="0"/>
        <w:jc w:val="both"/>
      </w:pPr>
      <w:r>
        <w:rPr>
          <w:rFonts w:ascii="Times New Roman"/>
          <w:b w:val="false"/>
          <w:i w:val="false"/>
          <w:color w:val="000000"/>
          <w:sz w:val="28"/>
        </w:rPr>
        <w:t>
      3) пәтерді күнделікті жинау (құрғақ және сулы). Шаңсорғыш;</w:t>
      </w:r>
    </w:p>
    <w:bookmarkEnd w:id="5246"/>
    <w:bookmarkStart w:name="z18737" w:id="5247"/>
    <w:p>
      <w:pPr>
        <w:spacing w:after="0"/>
        <w:ind w:left="0"/>
        <w:jc w:val="both"/>
      </w:pPr>
      <w:r>
        <w:rPr>
          <w:rFonts w:ascii="Times New Roman"/>
          <w:b w:val="false"/>
          <w:i w:val="false"/>
          <w:color w:val="000000"/>
          <w:sz w:val="28"/>
        </w:rPr>
        <w:t>
      4) төселініміне сәйкес еденді күту (лак, бояу, линолеум);</w:t>
      </w:r>
    </w:p>
    <w:bookmarkEnd w:id="5247"/>
    <w:bookmarkStart w:name="z18738" w:id="5248"/>
    <w:p>
      <w:pPr>
        <w:spacing w:after="0"/>
        <w:ind w:left="0"/>
        <w:jc w:val="both"/>
      </w:pPr>
      <w:r>
        <w:rPr>
          <w:rFonts w:ascii="Times New Roman"/>
          <w:b w:val="false"/>
          <w:i w:val="false"/>
          <w:color w:val="000000"/>
          <w:sz w:val="28"/>
        </w:rPr>
        <w:t>
      5) шамдарды күту. Әрекет түрлері. Қауіпсіздік ережелері.</w:t>
      </w:r>
    </w:p>
    <w:bookmarkEnd w:id="5248"/>
    <w:bookmarkStart w:name="z18739" w:id="5249"/>
    <w:p>
      <w:pPr>
        <w:spacing w:after="0"/>
        <w:ind w:left="0"/>
        <w:jc w:val="both"/>
      </w:pPr>
      <w:r>
        <w:rPr>
          <w:rFonts w:ascii="Times New Roman"/>
          <w:b w:val="false"/>
          <w:i w:val="false"/>
          <w:color w:val="000000"/>
          <w:sz w:val="28"/>
        </w:rPr>
        <w:t>
      29. Киім және аяқ киім (6 сағат):</w:t>
      </w:r>
    </w:p>
    <w:bookmarkEnd w:id="5249"/>
    <w:bookmarkStart w:name="z18740" w:id="5250"/>
    <w:p>
      <w:pPr>
        <w:spacing w:after="0"/>
        <w:ind w:left="0"/>
        <w:jc w:val="both"/>
      </w:pPr>
      <w:r>
        <w:rPr>
          <w:rFonts w:ascii="Times New Roman"/>
          <w:b w:val="false"/>
          <w:i w:val="false"/>
          <w:color w:val="000000"/>
          <w:sz w:val="28"/>
        </w:rPr>
        <w:t>
      1) киімді ұсақ түйек жөндеу (ілгіштерді, түймелерді тігу, сөтілген тігісті тігу);</w:t>
      </w:r>
    </w:p>
    <w:bookmarkEnd w:id="5250"/>
    <w:bookmarkStart w:name="z18741" w:id="5251"/>
    <w:p>
      <w:pPr>
        <w:spacing w:after="0"/>
        <w:ind w:left="0"/>
        <w:jc w:val="both"/>
      </w:pPr>
      <w:r>
        <w:rPr>
          <w:rFonts w:ascii="Times New Roman"/>
          <w:b w:val="false"/>
          <w:i w:val="false"/>
          <w:color w:val="000000"/>
          <w:sz w:val="28"/>
        </w:rPr>
        <w:t>
      2) киімдерді кір жуғыш машинада жуу. Кір жууға арналған құралдар;</w:t>
      </w:r>
    </w:p>
    <w:bookmarkEnd w:id="5251"/>
    <w:bookmarkStart w:name="z18742" w:id="5252"/>
    <w:p>
      <w:pPr>
        <w:spacing w:after="0"/>
        <w:ind w:left="0"/>
        <w:jc w:val="both"/>
      </w:pPr>
      <w:r>
        <w:rPr>
          <w:rFonts w:ascii="Times New Roman"/>
          <w:b w:val="false"/>
          <w:i w:val="false"/>
          <w:color w:val="000000"/>
          <w:sz w:val="28"/>
        </w:rPr>
        <w:t>
      3) ірі киімдерді, төсегіштерді үтіктеу.</w:t>
      </w:r>
    </w:p>
    <w:bookmarkEnd w:id="5252"/>
    <w:bookmarkStart w:name="z18743" w:id="5253"/>
    <w:p>
      <w:pPr>
        <w:spacing w:after="0"/>
        <w:ind w:left="0"/>
        <w:jc w:val="both"/>
      </w:pPr>
      <w:r>
        <w:rPr>
          <w:rFonts w:ascii="Times New Roman"/>
          <w:b w:val="false"/>
          <w:i w:val="false"/>
          <w:color w:val="000000"/>
          <w:sz w:val="28"/>
        </w:rPr>
        <w:t>
      30. Байланыс құралдары (5 сағат):</w:t>
      </w:r>
    </w:p>
    <w:bookmarkEnd w:id="5253"/>
    <w:bookmarkStart w:name="z18744" w:id="5254"/>
    <w:p>
      <w:pPr>
        <w:spacing w:after="0"/>
        <w:ind w:left="0"/>
        <w:jc w:val="both"/>
      </w:pPr>
      <w:r>
        <w:rPr>
          <w:rFonts w:ascii="Times New Roman"/>
          <w:b w:val="false"/>
          <w:i w:val="false"/>
          <w:color w:val="000000"/>
          <w:sz w:val="28"/>
        </w:rPr>
        <w:t>
      1) байланыстың негізгі құралдары (пошта, телефон, телеграф). Поштамен жіберу түрлері (хаттар, бандерольдар, посылкалар, ақшалай аудармалар, жеделхаттар);</w:t>
      </w:r>
    </w:p>
    <w:bookmarkEnd w:id="5254"/>
    <w:bookmarkStart w:name="z18745" w:id="5255"/>
    <w:p>
      <w:pPr>
        <w:spacing w:after="0"/>
        <w:ind w:left="0"/>
        <w:jc w:val="both"/>
      </w:pPr>
      <w:r>
        <w:rPr>
          <w:rFonts w:ascii="Times New Roman"/>
          <w:b w:val="false"/>
          <w:i w:val="false"/>
          <w:color w:val="000000"/>
          <w:sz w:val="28"/>
        </w:rPr>
        <w:t>
      2) хаттардың түрлері (жабық, ашық, жай, тапсырыс). Әртүрлі хаттарды жіберу реті;</w:t>
      </w:r>
    </w:p>
    <w:bookmarkEnd w:id="5255"/>
    <w:bookmarkStart w:name="z18746" w:id="5256"/>
    <w:p>
      <w:pPr>
        <w:spacing w:after="0"/>
        <w:ind w:left="0"/>
        <w:jc w:val="both"/>
      </w:pPr>
      <w:r>
        <w:rPr>
          <w:rFonts w:ascii="Times New Roman"/>
          <w:b w:val="false"/>
          <w:i w:val="false"/>
          <w:color w:val="000000"/>
          <w:sz w:val="28"/>
        </w:rPr>
        <w:t xml:space="preserve">
      3) байланыс бөлімшелерінде өзін ұстау тәртібі. </w:t>
      </w:r>
    </w:p>
    <w:bookmarkEnd w:id="5256"/>
    <w:bookmarkStart w:name="z18747" w:id="5257"/>
    <w:p>
      <w:pPr>
        <w:spacing w:after="0"/>
        <w:ind w:left="0"/>
        <w:jc w:val="both"/>
      </w:pPr>
      <w:r>
        <w:rPr>
          <w:rFonts w:ascii="Times New Roman"/>
          <w:b w:val="false"/>
          <w:i w:val="false"/>
          <w:color w:val="000000"/>
          <w:sz w:val="28"/>
        </w:rPr>
        <w:t>
      31. Көлік (5 сағат):</w:t>
      </w:r>
    </w:p>
    <w:bookmarkEnd w:id="5257"/>
    <w:bookmarkStart w:name="z18748" w:id="5258"/>
    <w:p>
      <w:pPr>
        <w:spacing w:after="0"/>
        <w:ind w:left="0"/>
        <w:jc w:val="both"/>
      </w:pPr>
      <w:r>
        <w:rPr>
          <w:rFonts w:ascii="Times New Roman"/>
          <w:b w:val="false"/>
          <w:i w:val="false"/>
          <w:color w:val="000000"/>
          <w:sz w:val="28"/>
        </w:rPr>
        <w:t xml:space="preserve">
      1) қалалық және қаламаңындағы көлікті пайдалану. Жол ақысын төлеу ерекшеліктері (бір реттік, бір айлық жол жүру билеті). Қала маңына жүретін автобустардың жүру кестесі; </w:t>
      </w:r>
    </w:p>
    <w:bookmarkEnd w:id="5258"/>
    <w:bookmarkStart w:name="z18749" w:id="5259"/>
    <w:p>
      <w:pPr>
        <w:spacing w:after="0"/>
        <w:ind w:left="0"/>
        <w:jc w:val="both"/>
      </w:pPr>
      <w:r>
        <w:rPr>
          <w:rFonts w:ascii="Times New Roman"/>
          <w:b w:val="false"/>
          <w:i w:val="false"/>
          <w:color w:val="000000"/>
          <w:sz w:val="28"/>
        </w:rPr>
        <w:t>
      2) қоғамдық көлікте жүру тәртібі (отырғанда, билет алғанда, салондағы және көшеге шыққан кездегі тәртібі). Автобусқа қауіпсіз отыру ережелері (ұстауға арналған тұтқаларды пайдалану, жүргізушіге арналған тетік, көмек көрсету туралы өтініш).</w:t>
      </w:r>
    </w:p>
    <w:bookmarkEnd w:id="5259"/>
    <w:bookmarkStart w:name="z18750" w:id="5260"/>
    <w:p>
      <w:pPr>
        <w:spacing w:after="0"/>
        <w:ind w:left="0"/>
        <w:jc w:val="both"/>
      </w:pPr>
      <w:r>
        <w:rPr>
          <w:rFonts w:ascii="Times New Roman"/>
          <w:b w:val="false"/>
          <w:i w:val="false"/>
          <w:color w:val="000000"/>
          <w:sz w:val="28"/>
        </w:rPr>
        <w:t xml:space="preserve">
      32. Отбасылық экономика (5 сағат): </w:t>
      </w:r>
    </w:p>
    <w:bookmarkEnd w:id="5260"/>
    <w:bookmarkStart w:name="z18751" w:id="5261"/>
    <w:p>
      <w:pPr>
        <w:spacing w:after="0"/>
        <w:ind w:left="0"/>
        <w:jc w:val="both"/>
      </w:pPr>
      <w:r>
        <w:rPr>
          <w:rFonts w:ascii="Times New Roman"/>
          <w:b w:val="false"/>
          <w:i w:val="false"/>
          <w:color w:val="000000"/>
          <w:sz w:val="28"/>
        </w:rPr>
        <w:t>
      1) ақша. Ақшаның рөлі және қызметі: айырбастау құралы, тауарды немесе қызметті сатып алғандағы төлем түрі, тауардың бағасы және құнының өлшемі; сақтау және жинау құралы. Заманауи ақша түрлері: төлеп және төлемсіз (пластикалық карточкалар);</w:t>
      </w:r>
    </w:p>
    <w:bookmarkEnd w:id="5261"/>
    <w:bookmarkStart w:name="z18752" w:id="5262"/>
    <w:p>
      <w:pPr>
        <w:spacing w:after="0"/>
        <w:ind w:left="0"/>
        <w:jc w:val="both"/>
      </w:pPr>
      <w:r>
        <w:rPr>
          <w:rFonts w:ascii="Times New Roman"/>
          <w:b w:val="false"/>
          <w:i w:val="false"/>
          <w:color w:val="000000"/>
          <w:sz w:val="28"/>
        </w:rPr>
        <w:t xml:space="preserve">
      2) үй шаруашылығында үнемдеу. </w:t>
      </w:r>
    </w:p>
    <w:bookmarkEnd w:id="5262"/>
    <w:bookmarkStart w:name="z18753" w:id="5263"/>
    <w:p>
      <w:pPr>
        <w:spacing w:after="0"/>
        <w:ind w:left="0"/>
        <w:jc w:val="both"/>
      </w:pPr>
      <w:r>
        <w:rPr>
          <w:rFonts w:ascii="Times New Roman"/>
          <w:b w:val="false"/>
          <w:i w:val="false"/>
          <w:color w:val="000000"/>
          <w:sz w:val="28"/>
        </w:rPr>
        <w:t>
      33. Жұмысқа орналастыру. Іскерлік қатынастар (6 сағат):</w:t>
      </w:r>
    </w:p>
    <w:bookmarkEnd w:id="5263"/>
    <w:bookmarkStart w:name="z18754" w:id="5264"/>
    <w:p>
      <w:pPr>
        <w:spacing w:after="0"/>
        <w:ind w:left="0"/>
        <w:jc w:val="both"/>
      </w:pPr>
      <w:r>
        <w:rPr>
          <w:rFonts w:ascii="Times New Roman"/>
          <w:b w:val="false"/>
          <w:i w:val="false"/>
          <w:color w:val="000000"/>
          <w:sz w:val="28"/>
        </w:rPr>
        <w:t>
      1) еңбек және жұмыс. Еңбек және еңбек әрекеті;</w:t>
      </w:r>
    </w:p>
    <w:bookmarkEnd w:id="5264"/>
    <w:bookmarkStart w:name="z18755" w:id="5265"/>
    <w:p>
      <w:pPr>
        <w:spacing w:after="0"/>
        <w:ind w:left="0"/>
        <w:jc w:val="both"/>
      </w:pPr>
      <w:r>
        <w:rPr>
          <w:rFonts w:ascii="Times New Roman"/>
          <w:b w:val="false"/>
          <w:i w:val="false"/>
          <w:color w:val="000000"/>
          <w:sz w:val="28"/>
        </w:rPr>
        <w:t xml:space="preserve">
      2) оңай және қиын еңбек, біліктілік. </w:t>
      </w:r>
    </w:p>
    <w:bookmarkEnd w:id="5265"/>
    <w:bookmarkStart w:name="z18756" w:id="5266"/>
    <w:p>
      <w:pPr>
        <w:spacing w:after="0"/>
        <w:ind w:left="0"/>
        <w:jc w:val="left"/>
      </w:pPr>
      <w:r>
        <w:rPr>
          <w:rFonts w:ascii="Times New Roman"/>
          <w:b/>
          <w:i w:val="false"/>
          <w:color w:val="000000"/>
        </w:rPr>
        <w:t xml:space="preserve"> 4-тарау. Оқу пәнінің 7-сыныптағы базалық білім мазмұны</w:t>
      </w:r>
    </w:p>
    <w:bookmarkEnd w:id="5266"/>
    <w:bookmarkStart w:name="z18757" w:id="5267"/>
    <w:p>
      <w:pPr>
        <w:spacing w:after="0"/>
        <w:ind w:left="0"/>
        <w:jc w:val="both"/>
      </w:pPr>
      <w:r>
        <w:rPr>
          <w:rFonts w:ascii="Times New Roman"/>
          <w:b w:val="false"/>
          <w:i w:val="false"/>
          <w:color w:val="000000"/>
          <w:sz w:val="28"/>
        </w:rPr>
        <w:t>
      34. Денсаулық және қоршаған орта (10 сағат):</w:t>
      </w:r>
    </w:p>
    <w:bookmarkEnd w:id="5267"/>
    <w:bookmarkStart w:name="z18758" w:id="5268"/>
    <w:p>
      <w:pPr>
        <w:spacing w:after="0"/>
        <w:ind w:left="0"/>
        <w:jc w:val="both"/>
      </w:pPr>
      <w:r>
        <w:rPr>
          <w:rFonts w:ascii="Times New Roman"/>
          <w:b w:val="false"/>
          <w:i w:val="false"/>
          <w:color w:val="000000"/>
          <w:sz w:val="28"/>
        </w:rPr>
        <w:t>
      1) жасөспірімнің жеке тазалығы: күн тәртібі, тамақтануы; өзіне арналған тамақ тәртібін таңдау;</w:t>
      </w:r>
    </w:p>
    <w:bookmarkEnd w:id="5268"/>
    <w:bookmarkStart w:name="z18759" w:id="5269"/>
    <w:p>
      <w:pPr>
        <w:spacing w:after="0"/>
        <w:ind w:left="0"/>
        <w:jc w:val="both"/>
      </w:pPr>
      <w:r>
        <w:rPr>
          <w:rFonts w:ascii="Times New Roman"/>
          <w:b w:val="false"/>
          <w:i w:val="false"/>
          <w:color w:val="000000"/>
          <w:sz w:val="28"/>
        </w:rPr>
        <w:t>
      2) үй дәріханасы. Емдік өсімдіктер. Суық тию аурулары. Асқазан-ішек құрылысы жолдарының аурулары, тіс ауруы;</w:t>
      </w:r>
    </w:p>
    <w:bookmarkEnd w:id="5269"/>
    <w:bookmarkStart w:name="z18760" w:id="5270"/>
    <w:p>
      <w:pPr>
        <w:spacing w:after="0"/>
        <w:ind w:left="0"/>
        <w:jc w:val="both"/>
      </w:pPr>
      <w:r>
        <w:rPr>
          <w:rFonts w:ascii="Times New Roman"/>
          <w:b w:val="false"/>
          <w:i w:val="false"/>
          <w:color w:val="000000"/>
          <w:sz w:val="28"/>
        </w:rPr>
        <w:t>
      3) жарақат алғандағы алғашқы көмек: жара, соққы, сүйек шыққанда, сынғанда. Ауруларды емдегенде халықтық емдер;</w:t>
      </w:r>
    </w:p>
    <w:bookmarkEnd w:id="5270"/>
    <w:bookmarkStart w:name="z18761" w:id="5271"/>
    <w:p>
      <w:pPr>
        <w:spacing w:after="0"/>
        <w:ind w:left="0"/>
        <w:jc w:val="both"/>
      </w:pPr>
      <w:r>
        <w:rPr>
          <w:rFonts w:ascii="Times New Roman"/>
          <w:b w:val="false"/>
          <w:i w:val="false"/>
          <w:color w:val="000000"/>
          <w:sz w:val="28"/>
        </w:rPr>
        <w:t>
      4) су тасқыны, су тасқыны кезіндегі әрекеттер.</w:t>
      </w:r>
    </w:p>
    <w:bookmarkEnd w:id="5271"/>
    <w:bookmarkStart w:name="z18762" w:id="5272"/>
    <w:p>
      <w:pPr>
        <w:spacing w:after="0"/>
        <w:ind w:left="0"/>
        <w:jc w:val="both"/>
      </w:pPr>
      <w:r>
        <w:rPr>
          <w:rFonts w:ascii="Times New Roman"/>
          <w:b w:val="false"/>
          <w:i w:val="false"/>
          <w:color w:val="000000"/>
          <w:sz w:val="28"/>
        </w:rPr>
        <w:t>
      35. Тұлғааралық және отбасылық қатынастар (5 сағат):</w:t>
      </w:r>
    </w:p>
    <w:bookmarkEnd w:id="5272"/>
    <w:bookmarkStart w:name="z18763" w:id="5273"/>
    <w:p>
      <w:pPr>
        <w:spacing w:after="0"/>
        <w:ind w:left="0"/>
        <w:jc w:val="both"/>
      </w:pPr>
      <w:r>
        <w:rPr>
          <w:rFonts w:ascii="Times New Roman"/>
          <w:b w:val="false"/>
          <w:i w:val="false"/>
          <w:color w:val="000000"/>
          <w:sz w:val="28"/>
        </w:rPr>
        <w:t>
      1) сыйлық жасау қазақ халқының салты ретінде;</w:t>
      </w:r>
    </w:p>
    <w:bookmarkEnd w:id="5273"/>
    <w:bookmarkStart w:name="z18764" w:id="5274"/>
    <w:p>
      <w:pPr>
        <w:spacing w:after="0"/>
        <w:ind w:left="0"/>
        <w:jc w:val="both"/>
      </w:pPr>
      <w:r>
        <w:rPr>
          <w:rFonts w:ascii="Times New Roman"/>
          <w:b w:val="false"/>
          <w:i w:val="false"/>
          <w:color w:val="000000"/>
          <w:sz w:val="28"/>
        </w:rPr>
        <w:t>
      2) дау-дамайлар. Оның алдын-алу мүмкіндіктері, одан шығу жолдары;</w:t>
      </w:r>
    </w:p>
    <w:bookmarkEnd w:id="5274"/>
    <w:bookmarkStart w:name="z18765" w:id="5275"/>
    <w:p>
      <w:pPr>
        <w:spacing w:after="0"/>
        <w:ind w:left="0"/>
        <w:jc w:val="both"/>
      </w:pPr>
      <w:r>
        <w:rPr>
          <w:rFonts w:ascii="Times New Roman"/>
          <w:b w:val="false"/>
          <w:i w:val="false"/>
          <w:color w:val="000000"/>
          <w:sz w:val="28"/>
        </w:rPr>
        <w:t>
      3) ата-ананың міндеті, балаларға деген сүйіспеншілік;</w:t>
      </w:r>
    </w:p>
    <w:bookmarkEnd w:id="5275"/>
    <w:bookmarkStart w:name="z18766" w:id="5276"/>
    <w:p>
      <w:pPr>
        <w:spacing w:after="0"/>
        <w:ind w:left="0"/>
        <w:jc w:val="both"/>
      </w:pPr>
      <w:r>
        <w:rPr>
          <w:rFonts w:ascii="Times New Roman"/>
          <w:b w:val="false"/>
          <w:i w:val="false"/>
          <w:color w:val="000000"/>
          <w:sz w:val="28"/>
        </w:rPr>
        <w:t xml:space="preserve">
      4) кинода, театрда, мұражайда, кітапханада, көшеде өзін ұстау. Әңгімелесу тәртібі. </w:t>
      </w:r>
    </w:p>
    <w:bookmarkEnd w:id="5276"/>
    <w:bookmarkStart w:name="z18767" w:id="5277"/>
    <w:p>
      <w:pPr>
        <w:spacing w:after="0"/>
        <w:ind w:left="0"/>
        <w:jc w:val="both"/>
      </w:pPr>
      <w:r>
        <w:rPr>
          <w:rFonts w:ascii="Times New Roman"/>
          <w:b w:val="false"/>
          <w:i w:val="false"/>
          <w:color w:val="000000"/>
          <w:sz w:val="28"/>
        </w:rPr>
        <w:t>
      36. Бос уақыт және әуестену (5 сағат):</w:t>
      </w:r>
    </w:p>
    <w:bookmarkEnd w:id="5277"/>
    <w:bookmarkStart w:name="z18768" w:id="5278"/>
    <w:p>
      <w:pPr>
        <w:spacing w:after="0"/>
        <w:ind w:left="0"/>
        <w:jc w:val="both"/>
      </w:pPr>
      <w:r>
        <w:rPr>
          <w:rFonts w:ascii="Times New Roman"/>
          <w:b w:val="false"/>
          <w:i w:val="false"/>
          <w:color w:val="000000"/>
          <w:sz w:val="28"/>
        </w:rPr>
        <w:t>
      1) кітаптар, газеттер, журналдар;</w:t>
      </w:r>
    </w:p>
    <w:bookmarkEnd w:id="5278"/>
    <w:bookmarkStart w:name="z18769" w:id="5279"/>
    <w:p>
      <w:pPr>
        <w:spacing w:after="0"/>
        <w:ind w:left="0"/>
        <w:jc w:val="both"/>
      </w:pPr>
      <w:r>
        <w:rPr>
          <w:rFonts w:ascii="Times New Roman"/>
          <w:b w:val="false"/>
          <w:i w:val="false"/>
          <w:color w:val="000000"/>
          <w:sz w:val="28"/>
        </w:rPr>
        <w:t xml:space="preserve">
      2) теледидар хабарлары, оларды таңдау және көру. </w:t>
      </w:r>
    </w:p>
    <w:bookmarkEnd w:id="5279"/>
    <w:bookmarkStart w:name="z18770" w:id="5280"/>
    <w:p>
      <w:pPr>
        <w:spacing w:after="0"/>
        <w:ind w:left="0"/>
        <w:jc w:val="both"/>
      </w:pPr>
      <w:r>
        <w:rPr>
          <w:rFonts w:ascii="Times New Roman"/>
          <w:b w:val="false"/>
          <w:i w:val="false"/>
          <w:color w:val="000000"/>
          <w:sz w:val="28"/>
        </w:rPr>
        <w:t>
      37. Мерекелер, салтанаттар, рәсімдер (5 сағат):</w:t>
      </w:r>
    </w:p>
    <w:bookmarkEnd w:id="5280"/>
    <w:bookmarkStart w:name="z18771" w:id="5281"/>
    <w:p>
      <w:pPr>
        <w:spacing w:after="0"/>
        <w:ind w:left="0"/>
        <w:jc w:val="both"/>
      </w:pPr>
      <w:r>
        <w:rPr>
          <w:rFonts w:ascii="Times New Roman"/>
          <w:b w:val="false"/>
          <w:i w:val="false"/>
          <w:color w:val="000000"/>
          <w:sz w:val="28"/>
        </w:rPr>
        <w:t>
      1) мемлекеттік мерекелер: мемлекеттік мерекелер: Жаңа жыл, Халықаралық әйелдер күні, Наурыз мейрамы, Қазақстан халықтарының ынтымақтастық мерекесі, Жеңіс күні, Отан қорғаушылар күні, Астана күні, Тұңғыш Президент күні, Конституция күні, Тәуелсіздік күні;</w:t>
      </w:r>
    </w:p>
    <w:bookmarkEnd w:id="5281"/>
    <w:bookmarkStart w:name="z18772" w:id="5282"/>
    <w:p>
      <w:pPr>
        <w:spacing w:after="0"/>
        <w:ind w:left="0"/>
        <w:jc w:val="both"/>
      </w:pPr>
      <w:r>
        <w:rPr>
          <w:rFonts w:ascii="Times New Roman"/>
          <w:b w:val="false"/>
          <w:i w:val="false"/>
          <w:color w:val="000000"/>
          <w:sz w:val="28"/>
        </w:rPr>
        <w:t>
      2) діни мерекелер: Рождество, Пасха, Құрбан-айт.</w:t>
      </w:r>
    </w:p>
    <w:bookmarkEnd w:id="5282"/>
    <w:bookmarkStart w:name="z18773" w:id="5283"/>
    <w:p>
      <w:pPr>
        <w:spacing w:after="0"/>
        <w:ind w:left="0"/>
        <w:jc w:val="both"/>
      </w:pPr>
      <w:r>
        <w:rPr>
          <w:rFonts w:ascii="Times New Roman"/>
          <w:b w:val="false"/>
          <w:i w:val="false"/>
          <w:color w:val="000000"/>
          <w:sz w:val="28"/>
        </w:rPr>
        <w:t>
      38. Тамақтану (10 сағат):</w:t>
      </w:r>
    </w:p>
    <w:bookmarkEnd w:id="5283"/>
    <w:bookmarkStart w:name="z18774" w:id="5284"/>
    <w:p>
      <w:pPr>
        <w:spacing w:after="0"/>
        <w:ind w:left="0"/>
        <w:jc w:val="both"/>
      </w:pPr>
      <w:r>
        <w:rPr>
          <w:rFonts w:ascii="Times New Roman"/>
          <w:b w:val="false"/>
          <w:i w:val="false"/>
          <w:color w:val="000000"/>
          <w:sz w:val="28"/>
        </w:rPr>
        <w:t>
      1) ас дайындау. Көкөніс, ет және балық өнімдерін өңдеу әдістері; ас дайындағанда қауіпсіздік техника ережелері; қайнаған сумен, тұрмыс техникасын қолданғанда;</w:t>
      </w:r>
    </w:p>
    <w:bookmarkEnd w:id="5284"/>
    <w:bookmarkStart w:name="z18775" w:id="5285"/>
    <w:p>
      <w:pPr>
        <w:spacing w:after="0"/>
        <w:ind w:left="0"/>
        <w:jc w:val="both"/>
      </w:pPr>
      <w:r>
        <w:rPr>
          <w:rFonts w:ascii="Times New Roman"/>
          <w:b w:val="false"/>
          <w:i w:val="false"/>
          <w:color w:val="000000"/>
          <w:sz w:val="28"/>
        </w:rPr>
        <w:t>
      2) үстелді түскі асқа дайындау және асхана құралдарын қолдану ережелері. Үстел үстінде өзін ұстау;</w:t>
      </w:r>
    </w:p>
    <w:bookmarkEnd w:id="5285"/>
    <w:bookmarkStart w:name="z18776" w:id="5286"/>
    <w:p>
      <w:pPr>
        <w:spacing w:after="0"/>
        <w:ind w:left="0"/>
        <w:jc w:val="both"/>
      </w:pPr>
      <w:r>
        <w:rPr>
          <w:rFonts w:ascii="Times New Roman"/>
          <w:b w:val="false"/>
          <w:i w:val="false"/>
          <w:color w:val="000000"/>
          <w:sz w:val="28"/>
        </w:rPr>
        <w:t xml:space="preserve">
      3) сорпа және етсіз борщ дайындау. Картоптан котлет жасау және көкөністен гарнир жасау. Кептірілген жемістерден кисель және компот жасау. </w:t>
      </w:r>
    </w:p>
    <w:bookmarkEnd w:id="5286"/>
    <w:bookmarkStart w:name="z18777" w:id="5287"/>
    <w:p>
      <w:pPr>
        <w:spacing w:after="0"/>
        <w:ind w:left="0"/>
        <w:jc w:val="both"/>
      </w:pPr>
      <w:r>
        <w:rPr>
          <w:rFonts w:ascii="Times New Roman"/>
          <w:b w:val="false"/>
          <w:i w:val="false"/>
          <w:color w:val="000000"/>
          <w:sz w:val="28"/>
        </w:rPr>
        <w:t>
      39. Сауда (5 сағат ):</w:t>
      </w:r>
    </w:p>
    <w:bookmarkEnd w:id="5287"/>
    <w:bookmarkStart w:name="z18778" w:id="5288"/>
    <w:p>
      <w:pPr>
        <w:spacing w:after="0"/>
        <w:ind w:left="0"/>
        <w:jc w:val="both"/>
      </w:pPr>
      <w:r>
        <w:rPr>
          <w:rFonts w:ascii="Times New Roman"/>
          <w:b w:val="false"/>
          <w:i w:val="false"/>
          <w:color w:val="000000"/>
          <w:sz w:val="28"/>
        </w:rPr>
        <w:t xml:space="preserve">
      1) дүкендер, олардың бөлімдері. Кейбір тауарлардың бағасы, оларды сатып алу тәртібі. Тауарды сатып алу жолдары: бір данадан, дайын мөлшерден, өлшеп алу. </w:t>
      </w:r>
    </w:p>
    <w:bookmarkEnd w:id="5288"/>
    <w:bookmarkStart w:name="z18779" w:id="5289"/>
    <w:p>
      <w:pPr>
        <w:spacing w:after="0"/>
        <w:ind w:left="0"/>
        <w:jc w:val="both"/>
      </w:pPr>
      <w:r>
        <w:rPr>
          <w:rFonts w:ascii="Times New Roman"/>
          <w:b w:val="false"/>
          <w:i w:val="false"/>
          <w:color w:val="000000"/>
          <w:sz w:val="28"/>
        </w:rPr>
        <w:t>
      40. Тұрғын үй (6 сағат):</w:t>
      </w:r>
    </w:p>
    <w:bookmarkEnd w:id="5289"/>
    <w:bookmarkStart w:name="z18780" w:id="5290"/>
    <w:p>
      <w:pPr>
        <w:spacing w:after="0"/>
        <w:ind w:left="0"/>
        <w:jc w:val="both"/>
      </w:pPr>
      <w:r>
        <w:rPr>
          <w:rFonts w:ascii="Times New Roman"/>
          <w:b w:val="false"/>
          <w:i w:val="false"/>
          <w:color w:val="000000"/>
          <w:sz w:val="28"/>
        </w:rPr>
        <w:t>
      1) тұрғын үйді жинау. Үйді мезгілдік жинау. Терезе күтімі;</w:t>
      </w:r>
    </w:p>
    <w:bookmarkEnd w:id="5290"/>
    <w:bookmarkStart w:name="z18781" w:id="5291"/>
    <w:p>
      <w:pPr>
        <w:spacing w:after="0"/>
        <w:ind w:left="0"/>
        <w:jc w:val="both"/>
      </w:pPr>
      <w:r>
        <w:rPr>
          <w:rFonts w:ascii="Times New Roman"/>
          <w:b w:val="false"/>
          <w:i w:val="false"/>
          <w:color w:val="000000"/>
          <w:sz w:val="28"/>
        </w:rPr>
        <w:t>
      2) жеңіл жөндеу жұмыстары. Терезелерді, есіктерді, еденді бояу.</w:t>
      </w:r>
    </w:p>
    <w:bookmarkEnd w:id="5291"/>
    <w:bookmarkStart w:name="z18782" w:id="5292"/>
    <w:p>
      <w:pPr>
        <w:spacing w:after="0"/>
        <w:ind w:left="0"/>
        <w:jc w:val="both"/>
      </w:pPr>
      <w:r>
        <w:rPr>
          <w:rFonts w:ascii="Times New Roman"/>
          <w:b w:val="false"/>
          <w:i w:val="false"/>
          <w:color w:val="000000"/>
          <w:sz w:val="28"/>
        </w:rPr>
        <w:t>
      41. Киім (6 сағат):</w:t>
      </w:r>
    </w:p>
    <w:bookmarkEnd w:id="5292"/>
    <w:bookmarkStart w:name="z18783" w:id="5293"/>
    <w:p>
      <w:pPr>
        <w:spacing w:after="0"/>
        <w:ind w:left="0"/>
        <w:jc w:val="both"/>
      </w:pPr>
      <w:r>
        <w:rPr>
          <w:rFonts w:ascii="Times New Roman"/>
          <w:b w:val="false"/>
          <w:i w:val="false"/>
          <w:color w:val="000000"/>
          <w:sz w:val="28"/>
        </w:rPr>
        <w:t>
      1) тондарды және былғарыдан тігілген киімдерді күту. Сақтауға дайындау;</w:t>
      </w:r>
    </w:p>
    <w:bookmarkEnd w:id="5293"/>
    <w:bookmarkStart w:name="z18784" w:id="5294"/>
    <w:p>
      <w:pPr>
        <w:spacing w:after="0"/>
        <w:ind w:left="0"/>
        <w:jc w:val="both"/>
      </w:pPr>
      <w:r>
        <w:rPr>
          <w:rFonts w:ascii="Times New Roman"/>
          <w:b w:val="false"/>
          <w:i w:val="false"/>
          <w:color w:val="000000"/>
          <w:sz w:val="28"/>
        </w:rPr>
        <w:t xml:space="preserve">
      2) тоқылған киімдерді күту. Жуу, кептіру және үтіктеу ерекшеліктері. </w:t>
      </w:r>
    </w:p>
    <w:bookmarkEnd w:id="5294"/>
    <w:bookmarkStart w:name="z18785" w:id="5295"/>
    <w:p>
      <w:pPr>
        <w:spacing w:after="0"/>
        <w:ind w:left="0"/>
        <w:jc w:val="both"/>
      </w:pPr>
      <w:r>
        <w:rPr>
          <w:rFonts w:ascii="Times New Roman"/>
          <w:b w:val="false"/>
          <w:i w:val="false"/>
          <w:color w:val="000000"/>
          <w:sz w:val="28"/>
        </w:rPr>
        <w:t>
      42. Байланыс құралдары (5 сағат):</w:t>
      </w:r>
    </w:p>
    <w:bookmarkEnd w:id="5295"/>
    <w:bookmarkStart w:name="z18786" w:id="5296"/>
    <w:p>
      <w:pPr>
        <w:spacing w:after="0"/>
        <w:ind w:left="0"/>
        <w:jc w:val="both"/>
      </w:pPr>
      <w:r>
        <w:rPr>
          <w:rFonts w:ascii="Times New Roman"/>
          <w:b w:val="false"/>
          <w:i w:val="false"/>
          <w:color w:val="000000"/>
          <w:sz w:val="28"/>
        </w:rPr>
        <w:t>
      1) бандероль түрлері (қарапайым, құнды, тапсырыс). Посылкалар. Оларды салу реті. Жіберу бағасы. Түбіртектерді толтыру.</w:t>
      </w:r>
    </w:p>
    <w:bookmarkEnd w:id="5296"/>
    <w:bookmarkStart w:name="z18787" w:id="5297"/>
    <w:p>
      <w:pPr>
        <w:spacing w:after="0"/>
        <w:ind w:left="0"/>
        <w:jc w:val="both"/>
      </w:pPr>
      <w:r>
        <w:rPr>
          <w:rFonts w:ascii="Times New Roman"/>
          <w:b w:val="false"/>
          <w:i w:val="false"/>
          <w:color w:val="000000"/>
          <w:sz w:val="28"/>
        </w:rPr>
        <w:t>
      43. Көлік (5 сағат):</w:t>
      </w:r>
    </w:p>
    <w:bookmarkEnd w:id="5297"/>
    <w:bookmarkStart w:name="z18788" w:id="5298"/>
    <w:p>
      <w:pPr>
        <w:spacing w:after="0"/>
        <w:ind w:left="0"/>
        <w:jc w:val="both"/>
      </w:pPr>
      <w:r>
        <w:rPr>
          <w:rFonts w:ascii="Times New Roman"/>
          <w:b w:val="false"/>
          <w:i w:val="false"/>
          <w:color w:val="000000"/>
          <w:sz w:val="28"/>
        </w:rPr>
        <w:t>
      1) қалааралық, теміржол көлігі, вокзалдар. Вокзалдардың анықтама бөлімі. Поездар кестесі. Жолаушы вагондарының түрлері. Түрлі орындарға жол жүру бағасы. Теміржол билеттерін сатып алу. Жүк сақтау камералары.</w:t>
      </w:r>
    </w:p>
    <w:bookmarkEnd w:id="5298"/>
    <w:bookmarkStart w:name="z18789" w:id="5299"/>
    <w:p>
      <w:pPr>
        <w:spacing w:after="0"/>
        <w:ind w:left="0"/>
        <w:jc w:val="both"/>
      </w:pPr>
      <w:r>
        <w:rPr>
          <w:rFonts w:ascii="Times New Roman"/>
          <w:b w:val="false"/>
          <w:i w:val="false"/>
          <w:color w:val="000000"/>
          <w:sz w:val="28"/>
        </w:rPr>
        <w:t>
      44. Жұмысқа орналасу, іскерлік қатынастар (6 сағат):</w:t>
      </w:r>
    </w:p>
    <w:bookmarkEnd w:id="5299"/>
    <w:bookmarkStart w:name="z18790" w:id="5300"/>
    <w:p>
      <w:pPr>
        <w:spacing w:after="0"/>
        <w:ind w:left="0"/>
        <w:jc w:val="both"/>
      </w:pPr>
      <w:r>
        <w:rPr>
          <w:rFonts w:ascii="Times New Roman"/>
          <w:b w:val="false"/>
          <w:i w:val="false"/>
          <w:color w:val="000000"/>
          <w:sz w:val="28"/>
        </w:rPr>
        <w:t>
      1) жеке меншік – адам, адамдар және еңбек нысандарының, заттардың арасындағы қатынас түрлері (жекеменшік объектісі және субъектісі). "Менікі", "сенікі", "біздікі", "бөтен" түсініктері. Адам және оның жеке меншігі: дене, денсаулығы, ақылы, уақыты, жеке заттары. Меншік түрлері: мемлекеттік, жеке, бірлесе, шағын кәсіпорындар.</w:t>
      </w:r>
    </w:p>
    <w:bookmarkEnd w:id="5300"/>
    <w:bookmarkStart w:name="z18791" w:id="5301"/>
    <w:p>
      <w:pPr>
        <w:spacing w:after="0"/>
        <w:ind w:left="0"/>
        <w:jc w:val="left"/>
      </w:pPr>
      <w:r>
        <w:rPr>
          <w:rFonts w:ascii="Times New Roman"/>
          <w:b/>
          <w:i w:val="false"/>
          <w:color w:val="000000"/>
        </w:rPr>
        <w:t xml:space="preserve"> 5-тарау. Оқу пәнінің 8-сыныптағы базалық білім мазмұны</w:t>
      </w:r>
    </w:p>
    <w:bookmarkEnd w:id="5301"/>
    <w:bookmarkStart w:name="z18792" w:id="5302"/>
    <w:p>
      <w:pPr>
        <w:spacing w:after="0"/>
        <w:ind w:left="0"/>
        <w:jc w:val="both"/>
      </w:pPr>
      <w:r>
        <w:rPr>
          <w:rFonts w:ascii="Times New Roman"/>
          <w:b w:val="false"/>
          <w:i w:val="false"/>
          <w:color w:val="000000"/>
          <w:sz w:val="28"/>
        </w:rPr>
        <w:t>
      45. Денсаулық және қоршаған орта (8 сағат):</w:t>
      </w:r>
    </w:p>
    <w:bookmarkEnd w:id="5302"/>
    <w:bookmarkStart w:name="z18793" w:id="5303"/>
    <w:p>
      <w:pPr>
        <w:spacing w:after="0"/>
        <w:ind w:left="0"/>
        <w:jc w:val="both"/>
      </w:pPr>
      <w:r>
        <w:rPr>
          <w:rFonts w:ascii="Times New Roman"/>
          <w:b w:val="false"/>
          <w:i w:val="false"/>
          <w:color w:val="000000"/>
          <w:sz w:val="28"/>
        </w:rPr>
        <w:t>
      1) бет терісінің күтімі. Косметикалық құралдар (лосьондар, кремдер). Қырыну, қырыну жиілігі, электр қырынғыш және станокпен қырыну. Бет әлпетті бояуға арналған опа далаптар және оны қолдану;</w:t>
      </w:r>
    </w:p>
    <w:bookmarkEnd w:id="5303"/>
    <w:bookmarkStart w:name="z18794" w:id="5304"/>
    <w:p>
      <w:pPr>
        <w:spacing w:after="0"/>
        <w:ind w:left="0"/>
        <w:jc w:val="both"/>
      </w:pPr>
      <w:r>
        <w:rPr>
          <w:rFonts w:ascii="Times New Roman"/>
          <w:b w:val="false"/>
          <w:i w:val="false"/>
          <w:color w:val="000000"/>
          <w:sz w:val="28"/>
        </w:rPr>
        <w:t>
      2) құрт аурулары және олардың алдын алу шаралары;</w:t>
      </w:r>
    </w:p>
    <w:bookmarkEnd w:id="5304"/>
    <w:bookmarkStart w:name="z18795" w:id="5305"/>
    <w:p>
      <w:pPr>
        <w:spacing w:after="0"/>
        <w:ind w:left="0"/>
        <w:jc w:val="both"/>
      </w:pPr>
      <w:r>
        <w:rPr>
          <w:rFonts w:ascii="Times New Roman"/>
          <w:b w:val="false"/>
          <w:i w:val="false"/>
          <w:color w:val="000000"/>
          <w:sz w:val="28"/>
        </w:rPr>
        <w:t>
      3) қышыма, алдын алу шаралары, күресу жолдары;</w:t>
      </w:r>
    </w:p>
    <w:bookmarkEnd w:id="5305"/>
    <w:bookmarkStart w:name="z18796" w:id="5306"/>
    <w:p>
      <w:pPr>
        <w:spacing w:after="0"/>
        <w:ind w:left="0"/>
        <w:jc w:val="both"/>
      </w:pPr>
      <w:r>
        <w:rPr>
          <w:rFonts w:ascii="Times New Roman"/>
          <w:b w:val="false"/>
          <w:i w:val="false"/>
          <w:color w:val="000000"/>
          <w:sz w:val="28"/>
        </w:rPr>
        <w:t>
      4) қайғылы жағдайларда көрсетілетін алғашқы көмек (жарақаттанған жерді өңдеу ережелері, тамаққа уланғанда асқазанды жуу. Түрлі деңгейде үсік шалғанда, күн өткенде қолданылатын шаралар);</w:t>
      </w:r>
    </w:p>
    <w:bookmarkEnd w:id="5306"/>
    <w:bookmarkStart w:name="z18797" w:id="5307"/>
    <w:p>
      <w:pPr>
        <w:spacing w:after="0"/>
        <w:ind w:left="0"/>
        <w:jc w:val="both"/>
      </w:pPr>
      <w:r>
        <w:rPr>
          <w:rFonts w:ascii="Times New Roman"/>
          <w:b w:val="false"/>
          <w:i w:val="false"/>
          <w:color w:val="000000"/>
          <w:sz w:val="28"/>
        </w:rPr>
        <w:t xml:space="preserve">
      5) ашушаңдық нұсқалары, шабуыл жасағанда қашу жолдары және тәртібі. </w:t>
      </w:r>
    </w:p>
    <w:bookmarkEnd w:id="5307"/>
    <w:bookmarkStart w:name="z18798" w:id="5308"/>
    <w:p>
      <w:pPr>
        <w:spacing w:after="0"/>
        <w:ind w:left="0"/>
        <w:jc w:val="both"/>
      </w:pPr>
      <w:r>
        <w:rPr>
          <w:rFonts w:ascii="Times New Roman"/>
          <w:b w:val="false"/>
          <w:i w:val="false"/>
          <w:color w:val="000000"/>
          <w:sz w:val="28"/>
        </w:rPr>
        <w:t>
      46. Тұлғааралық қатынастар (4 сағат):</w:t>
      </w:r>
    </w:p>
    <w:bookmarkEnd w:id="5308"/>
    <w:bookmarkStart w:name="z18799" w:id="5309"/>
    <w:p>
      <w:pPr>
        <w:spacing w:after="0"/>
        <w:ind w:left="0"/>
        <w:jc w:val="both"/>
      </w:pPr>
      <w:r>
        <w:rPr>
          <w:rFonts w:ascii="Times New Roman"/>
          <w:b w:val="false"/>
          <w:i w:val="false"/>
          <w:color w:val="000000"/>
          <w:sz w:val="28"/>
        </w:rPr>
        <w:t xml:space="preserve">
      1) көршілермен қарым-қатынас орнату; </w:t>
      </w:r>
    </w:p>
    <w:bookmarkEnd w:id="5309"/>
    <w:bookmarkStart w:name="z18800" w:id="5310"/>
    <w:p>
      <w:pPr>
        <w:spacing w:after="0"/>
        <w:ind w:left="0"/>
        <w:jc w:val="both"/>
      </w:pPr>
      <w:r>
        <w:rPr>
          <w:rFonts w:ascii="Times New Roman"/>
          <w:b w:val="false"/>
          <w:i w:val="false"/>
          <w:color w:val="000000"/>
          <w:sz w:val="28"/>
        </w:rPr>
        <w:t>
      2) достық сезімнің пайда болуы; танысу; әңгімелесу. Бойжеткеннің (бозбаланың) сырт келбеті. Махаббат және ғашықтық, оларды ерекшелейтін сипаттар. Сөз байласу, бір-біріне қоятын талаптар.</w:t>
      </w:r>
    </w:p>
    <w:bookmarkEnd w:id="5310"/>
    <w:bookmarkStart w:name="z18801" w:id="5311"/>
    <w:p>
      <w:pPr>
        <w:spacing w:after="0"/>
        <w:ind w:left="0"/>
        <w:jc w:val="both"/>
      </w:pPr>
      <w:r>
        <w:rPr>
          <w:rFonts w:ascii="Times New Roman"/>
          <w:b w:val="false"/>
          <w:i w:val="false"/>
          <w:color w:val="000000"/>
          <w:sz w:val="28"/>
        </w:rPr>
        <w:t xml:space="preserve">
      47. Мерекелер, салтанаттар, дәстүрлер (4 сағат): </w:t>
      </w:r>
    </w:p>
    <w:bookmarkEnd w:id="5311"/>
    <w:bookmarkStart w:name="z18802" w:id="5312"/>
    <w:p>
      <w:pPr>
        <w:spacing w:after="0"/>
        <w:ind w:left="0"/>
        <w:jc w:val="both"/>
      </w:pPr>
      <w:r>
        <w:rPr>
          <w:rFonts w:ascii="Times New Roman"/>
          <w:b w:val="false"/>
          <w:i w:val="false"/>
          <w:color w:val="000000"/>
          <w:sz w:val="28"/>
        </w:rPr>
        <w:t>
      1) мемлекеттік мерекелер: мемлекеттік мерекелер: Жаңа жыл, Халықаралық әйелдер күні, Наурыз мейрамы, Қазақстан халықтарының ынтымақтастық мерекесі, Жеңіс күні, Отан қорғаушылар күні, Астана күні, Тұңғыш Президент күні, Конституция күні, Тәуелсіздік күні;</w:t>
      </w:r>
    </w:p>
    <w:bookmarkEnd w:id="5312"/>
    <w:bookmarkStart w:name="z18803" w:id="5313"/>
    <w:p>
      <w:pPr>
        <w:spacing w:after="0"/>
        <w:ind w:left="0"/>
        <w:jc w:val="both"/>
      </w:pPr>
      <w:r>
        <w:rPr>
          <w:rFonts w:ascii="Times New Roman"/>
          <w:b w:val="false"/>
          <w:i w:val="false"/>
          <w:color w:val="000000"/>
          <w:sz w:val="28"/>
        </w:rPr>
        <w:t xml:space="preserve">
      2) кәсіби мерекелер: Білім күні, Отан қорғаушылар күні, медицина қызметкерлерінің күні, Қазақстан Республикасының мемлекеттік рәміздер күні, Қазақстан халықтарының тілдер күні. </w:t>
      </w:r>
    </w:p>
    <w:bookmarkEnd w:id="5313"/>
    <w:bookmarkStart w:name="z18804" w:id="5314"/>
    <w:p>
      <w:pPr>
        <w:spacing w:after="0"/>
        <w:ind w:left="0"/>
        <w:jc w:val="both"/>
      </w:pPr>
      <w:r>
        <w:rPr>
          <w:rFonts w:ascii="Times New Roman"/>
          <w:b w:val="false"/>
          <w:i w:val="false"/>
          <w:color w:val="000000"/>
          <w:sz w:val="28"/>
        </w:rPr>
        <w:t>
      48. Бос уақытты өткізу және әуестену (5 сағат):</w:t>
      </w:r>
    </w:p>
    <w:bookmarkEnd w:id="5314"/>
    <w:bookmarkStart w:name="z18805" w:id="5315"/>
    <w:p>
      <w:pPr>
        <w:spacing w:after="0"/>
        <w:ind w:left="0"/>
        <w:jc w:val="both"/>
      </w:pPr>
      <w:r>
        <w:rPr>
          <w:rFonts w:ascii="Times New Roman"/>
          <w:b w:val="false"/>
          <w:i w:val="false"/>
          <w:color w:val="000000"/>
          <w:sz w:val="28"/>
        </w:rPr>
        <w:t xml:space="preserve">
      1) бақша отырғызу. Жерді дайындау, дәнді егуге дайындау (қияр). Көкөністердің көшеттерін егу. Қыста терезе алдында көкөніс егу. </w:t>
      </w:r>
    </w:p>
    <w:bookmarkEnd w:id="5315"/>
    <w:bookmarkStart w:name="z18806" w:id="5316"/>
    <w:p>
      <w:pPr>
        <w:spacing w:after="0"/>
        <w:ind w:left="0"/>
        <w:jc w:val="both"/>
      </w:pPr>
      <w:r>
        <w:rPr>
          <w:rFonts w:ascii="Times New Roman"/>
          <w:b w:val="false"/>
          <w:i w:val="false"/>
          <w:color w:val="000000"/>
          <w:sz w:val="28"/>
        </w:rPr>
        <w:t>
      49. Тамақтану (10 сағат):</w:t>
      </w:r>
    </w:p>
    <w:bookmarkEnd w:id="5316"/>
    <w:bookmarkStart w:name="z18807" w:id="5317"/>
    <w:p>
      <w:pPr>
        <w:spacing w:after="0"/>
        <w:ind w:left="0"/>
        <w:jc w:val="both"/>
      </w:pPr>
      <w:r>
        <w:rPr>
          <w:rFonts w:ascii="Times New Roman"/>
          <w:b w:val="false"/>
          <w:i w:val="false"/>
          <w:color w:val="000000"/>
          <w:sz w:val="28"/>
        </w:rPr>
        <w:t>
      1) қамыр түрлері және одан жасалатын өнімдер. Құймаққа арналған қамыр. Одан жасау. Тәтті нанға арналған қамыр, печенье жасау. Бисквитты қамыр, торт жасау. Қатпарлы қамыр, торт жасау;</w:t>
      </w:r>
    </w:p>
    <w:bookmarkEnd w:id="5317"/>
    <w:bookmarkStart w:name="z18808" w:id="5318"/>
    <w:p>
      <w:pPr>
        <w:spacing w:after="0"/>
        <w:ind w:left="0"/>
        <w:jc w:val="both"/>
      </w:pPr>
      <w:r>
        <w:rPr>
          <w:rFonts w:ascii="Times New Roman"/>
          <w:b w:val="false"/>
          <w:i w:val="false"/>
          <w:color w:val="000000"/>
          <w:sz w:val="28"/>
        </w:rPr>
        <w:t>
      2) тамақты буға пісіру;</w:t>
      </w:r>
    </w:p>
    <w:bookmarkEnd w:id="5318"/>
    <w:bookmarkStart w:name="z18809" w:id="5319"/>
    <w:p>
      <w:pPr>
        <w:spacing w:after="0"/>
        <w:ind w:left="0"/>
        <w:jc w:val="both"/>
      </w:pPr>
      <w:r>
        <w:rPr>
          <w:rFonts w:ascii="Times New Roman"/>
          <w:b w:val="false"/>
          <w:i w:val="false"/>
          <w:color w:val="000000"/>
          <w:sz w:val="28"/>
        </w:rPr>
        <w:t>
      3) духовка, қысқатолқынды пеш пайдалану.</w:t>
      </w:r>
    </w:p>
    <w:bookmarkEnd w:id="5319"/>
    <w:bookmarkStart w:name="z18810" w:id="5320"/>
    <w:p>
      <w:pPr>
        <w:spacing w:after="0"/>
        <w:ind w:left="0"/>
        <w:jc w:val="both"/>
      </w:pPr>
      <w:r>
        <w:rPr>
          <w:rFonts w:ascii="Times New Roman"/>
          <w:b w:val="false"/>
          <w:i w:val="false"/>
          <w:color w:val="000000"/>
          <w:sz w:val="28"/>
        </w:rPr>
        <w:t>
      50. Сауда (4 сағат):</w:t>
      </w:r>
    </w:p>
    <w:bookmarkEnd w:id="5320"/>
    <w:bookmarkStart w:name="z18811" w:id="5321"/>
    <w:p>
      <w:pPr>
        <w:spacing w:after="0"/>
        <w:ind w:left="0"/>
        <w:jc w:val="both"/>
      </w:pPr>
      <w:r>
        <w:rPr>
          <w:rFonts w:ascii="Times New Roman"/>
          <w:b w:val="false"/>
          <w:i w:val="false"/>
          <w:color w:val="000000"/>
          <w:sz w:val="28"/>
        </w:rPr>
        <w:t>
      1) сауда үйлері. Тауар түрлерінің ерекшеліктері. Олардың жұмыс кестесі. Товар таңдау;</w:t>
      </w:r>
    </w:p>
    <w:bookmarkEnd w:id="5321"/>
    <w:bookmarkStart w:name="z18812" w:id="5322"/>
    <w:p>
      <w:pPr>
        <w:spacing w:after="0"/>
        <w:ind w:left="0"/>
        <w:jc w:val="both"/>
      </w:pPr>
      <w:r>
        <w:rPr>
          <w:rFonts w:ascii="Times New Roman"/>
          <w:b w:val="false"/>
          <w:i w:val="false"/>
          <w:color w:val="000000"/>
          <w:sz w:val="28"/>
        </w:rPr>
        <w:t>
      2) аспазхана, тауар түрлері, тауар таңдау.</w:t>
      </w:r>
    </w:p>
    <w:bookmarkEnd w:id="5322"/>
    <w:bookmarkStart w:name="z18813" w:id="5323"/>
    <w:p>
      <w:pPr>
        <w:spacing w:after="0"/>
        <w:ind w:left="0"/>
        <w:jc w:val="both"/>
      </w:pPr>
      <w:r>
        <w:rPr>
          <w:rFonts w:ascii="Times New Roman"/>
          <w:b w:val="false"/>
          <w:i w:val="false"/>
          <w:color w:val="000000"/>
          <w:sz w:val="28"/>
        </w:rPr>
        <w:t>
      51. Тұрғын үй (6 сағат):</w:t>
      </w:r>
    </w:p>
    <w:bookmarkEnd w:id="5323"/>
    <w:bookmarkStart w:name="z18814" w:id="5324"/>
    <w:p>
      <w:pPr>
        <w:spacing w:after="0"/>
        <w:ind w:left="0"/>
        <w:jc w:val="both"/>
      </w:pPr>
      <w:r>
        <w:rPr>
          <w:rFonts w:ascii="Times New Roman"/>
          <w:b w:val="false"/>
          <w:i w:val="false"/>
          <w:color w:val="000000"/>
          <w:sz w:val="28"/>
        </w:rPr>
        <w:t xml:space="preserve">
      1) үйді жекешелендіру. Тұрғын үйді жалға алу (жалға беру); </w:t>
      </w:r>
    </w:p>
    <w:bookmarkEnd w:id="5324"/>
    <w:bookmarkStart w:name="z18815" w:id="5325"/>
    <w:p>
      <w:pPr>
        <w:spacing w:after="0"/>
        <w:ind w:left="0"/>
        <w:jc w:val="both"/>
      </w:pPr>
      <w:r>
        <w:rPr>
          <w:rFonts w:ascii="Times New Roman"/>
          <w:b w:val="false"/>
          <w:i w:val="false"/>
          <w:color w:val="000000"/>
          <w:sz w:val="28"/>
        </w:rPr>
        <w:t xml:space="preserve">
      2) ас үйді тазалау, дәретхананы, ваннаны, раковинаны жуу. Жуу құралдары. </w:t>
      </w:r>
    </w:p>
    <w:bookmarkEnd w:id="5325"/>
    <w:bookmarkStart w:name="z18816" w:id="5326"/>
    <w:p>
      <w:pPr>
        <w:spacing w:after="0"/>
        <w:ind w:left="0"/>
        <w:jc w:val="both"/>
      </w:pPr>
      <w:r>
        <w:rPr>
          <w:rFonts w:ascii="Times New Roman"/>
          <w:b w:val="false"/>
          <w:i w:val="false"/>
          <w:color w:val="000000"/>
          <w:sz w:val="28"/>
        </w:rPr>
        <w:t>
      52. Киім және аяқ киім (6 сағат):</w:t>
      </w:r>
    </w:p>
    <w:bookmarkEnd w:id="5326"/>
    <w:bookmarkStart w:name="z18817" w:id="5327"/>
    <w:p>
      <w:pPr>
        <w:spacing w:after="0"/>
        <w:ind w:left="0"/>
        <w:jc w:val="both"/>
      </w:pPr>
      <w:r>
        <w:rPr>
          <w:rFonts w:ascii="Times New Roman"/>
          <w:b w:val="false"/>
          <w:i w:val="false"/>
          <w:color w:val="000000"/>
          <w:sz w:val="28"/>
        </w:rPr>
        <w:t>
      1) киімнің және аяқ киімнің мөлшерлерін бағдарлай білу. Өлшемді алу, киімдерде қажетті белгіні табу;</w:t>
      </w:r>
    </w:p>
    <w:bookmarkEnd w:id="5327"/>
    <w:bookmarkStart w:name="z18818" w:id="5328"/>
    <w:p>
      <w:pPr>
        <w:spacing w:after="0"/>
        <w:ind w:left="0"/>
        <w:jc w:val="both"/>
      </w:pPr>
      <w:r>
        <w:rPr>
          <w:rFonts w:ascii="Times New Roman"/>
          <w:b w:val="false"/>
          <w:i w:val="false"/>
          <w:color w:val="000000"/>
          <w:sz w:val="28"/>
        </w:rPr>
        <w:t>
      2) кір жуатын орын. Қолдану тәртібі (белгілер, түбіртектерді толтыру). Қызмет түрлері. Өзіне-өзі қызмет жасайтын кір жуатын орын.</w:t>
      </w:r>
    </w:p>
    <w:bookmarkEnd w:id="5328"/>
    <w:bookmarkStart w:name="z18819" w:id="5329"/>
    <w:p>
      <w:pPr>
        <w:spacing w:after="0"/>
        <w:ind w:left="0"/>
        <w:jc w:val="both"/>
      </w:pPr>
      <w:r>
        <w:rPr>
          <w:rFonts w:ascii="Times New Roman"/>
          <w:b w:val="false"/>
          <w:i w:val="false"/>
          <w:color w:val="000000"/>
          <w:sz w:val="28"/>
        </w:rPr>
        <w:t>
      53. Байланыс құралдары (5 сағат):</w:t>
      </w:r>
    </w:p>
    <w:bookmarkEnd w:id="5329"/>
    <w:bookmarkStart w:name="z18820" w:id="5330"/>
    <w:p>
      <w:pPr>
        <w:spacing w:after="0"/>
        <w:ind w:left="0"/>
        <w:jc w:val="both"/>
      </w:pPr>
      <w:r>
        <w:rPr>
          <w:rFonts w:ascii="Times New Roman"/>
          <w:b w:val="false"/>
          <w:i w:val="false"/>
          <w:color w:val="000000"/>
          <w:sz w:val="28"/>
        </w:rPr>
        <w:t xml:space="preserve">
      1) телефон. Телефон анықтамасын пайдалану. Милиция щақыру, өрт сөндіру тобын шақыру, газ шыққан кезде аппаттық қызметті шақырту. Телефон арқылы ақпарат алу; </w:t>
      </w:r>
    </w:p>
    <w:bookmarkEnd w:id="5330"/>
    <w:bookmarkStart w:name="z18821" w:id="5331"/>
    <w:p>
      <w:pPr>
        <w:spacing w:after="0"/>
        <w:ind w:left="0"/>
        <w:jc w:val="both"/>
      </w:pPr>
      <w:r>
        <w:rPr>
          <w:rFonts w:ascii="Times New Roman"/>
          <w:b w:val="false"/>
          <w:i w:val="false"/>
          <w:color w:val="000000"/>
          <w:sz w:val="28"/>
        </w:rPr>
        <w:t xml:space="preserve">
      2) халықаралық телефон байланысы. Телефон байланысының ақысы. Телефонмен сөйлесу мәдениеті. </w:t>
      </w:r>
    </w:p>
    <w:bookmarkEnd w:id="5331"/>
    <w:bookmarkStart w:name="z18822" w:id="5332"/>
    <w:p>
      <w:pPr>
        <w:spacing w:after="0"/>
        <w:ind w:left="0"/>
        <w:jc w:val="both"/>
      </w:pPr>
      <w:r>
        <w:rPr>
          <w:rFonts w:ascii="Times New Roman"/>
          <w:b w:val="false"/>
          <w:i w:val="false"/>
          <w:color w:val="000000"/>
          <w:sz w:val="28"/>
        </w:rPr>
        <w:t>
      54. Көлік (5 сағат):</w:t>
      </w:r>
    </w:p>
    <w:bookmarkEnd w:id="5332"/>
    <w:bookmarkStart w:name="z18823" w:id="5333"/>
    <w:p>
      <w:pPr>
        <w:spacing w:after="0"/>
        <w:ind w:left="0"/>
        <w:jc w:val="both"/>
      </w:pPr>
      <w:r>
        <w:rPr>
          <w:rFonts w:ascii="Times New Roman"/>
          <w:b w:val="false"/>
          <w:i w:val="false"/>
          <w:color w:val="000000"/>
          <w:sz w:val="28"/>
        </w:rPr>
        <w:t xml:space="preserve">
      1) халқаларалық автокөлік. Автобекет. Негізгі автобустың жол жүру сызбалары; </w:t>
      </w:r>
    </w:p>
    <w:bookmarkEnd w:id="5333"/>
    <w:bookmarkStart w:name="z18824" w:id="5334"/>
    <w:p>
      <w:pPr>
        <w:spacing w:after="0"/>
        <w:ind w:left="0"/>
        <w:jc w:val="both"/>
      </w:pPr>
      <w:r>
        <w:rPr>
          <w:rFonts w:ascii="Times New Roman"/>
          <w:b w:val="false"/>
          <w:i w:val="false"/>
          <w:color w:val="000000"/>
          <w:sz w:val="28"/>
        </w:rPr>
        <w:t>
      2) автобустардың жүру кестесі. Билеттерді алу реті. Жол ақысы. Автобекет қызметі.</w:t>
      </w:r>
    </w:p>
    <w:bookmarkEnd w:id="5334"/>
    <w:bookmarkStart w:name="z18825" w:id="5335"/>
    <w:p>
      <w:pPr>
        <w:spacing w:after="0"/>
        <w:ind w:left="0"/>
        <w:jc w:val="both"/>
      </w:pPr>
      <w:r>
        <w:rPr>
          <w:rFonts w:ascii="Times New Roman"/>
          <w:b w:val="false"/>
          <w:i w:val="false"/>
          <w:color w:val="000000"/>
          <w:sz w:val="28"/>
        </w:rPr>
        <w:t>
      55. Отбасылық экономика (5 сағат):</w:t>
      </w:r>
    </w:p>
    <w:bookmarkEnd w:id="5335"/>
    <w:bookmarkStart w:name="z18826" w:id="5336"/>
    <w:p>
      <w:pPr>
        <w:spacing w:after="0"/>
        <w:ind w:left="0"/>
        <w:jc w:val="both"/>
      </w:pPr>
      <w:r>
        <w:rPr>
          <w:rFonts w:ascii="Times New Roman"/>
          <w:b w:val="false"/>
          <w:i w:val="false"/>
          <w:color w:val="000000"/>
          <w:sz w:val="28"/>
        </w:rPr>
        <w:t>
      1) ірі сатып алуларды жоспарлау (киім, жиһаз). Жазғы демалысты жоспарлау;</w:t>
      </w:r>
    </w:p>
    <w:bookmarkEnd w:id="5336"/>
    <w:bookmarkStart w:name="z18827" w:id="5337"/>
    <w:p>
      <w:pPr>
        <w:spacing w:after="0"/>
        <w:ind w:left="0"/>
        <w:jc w:val="both"/>
      </w:pPr>
      <w:r>
        <w:rPr>
          <w:rFonts w:ascii="Times New Roman"/>
          <w:b w:val="false"/>
          <w:i w:val="false"/>
          <w:color w:val="000000"/>
          <w:sz w:val="28"/>
        </w:rPr>
        <w:t>
      2) тұрғын үйді ұстау. Тұрғылықты жердің және коммуналды қызметтер ақысын төлеу. Банк бөлімшелері;</w:t>
      </w:r>
    </w:p>
    <w:bookmarkEnd w:id="5337"/>
    <w:bookmarkStart w:name="z18828" w:id="5338"/>
    <w:p>
      <w:pPr>
        <w:spacing w:after="0"/>
        <w:ind w:left="0"/>
        <w:jc w:val="both"/>
      </w:pPr>
      <w:r>
        <w:rPr>
          <w:rFonts w:ascii="Times New Roman"/>
          <w:b w:val="false"/>
          <w:i w:val="false"/>
          <w:color w:val="000000"/>
          <w:sz w:val="28"/>
        </w:rPr>
        <w:t>
      3) ағымдағы қаражат жұмсаулар және мәдени қажеттілікті қанағаттандыруға арналған қаражаттар (киноға, театрға билеттер, жол жүру ақысы, жеке тазалыққа арналған заттар, аяқ киім және киімді жөндеу).</w:t>
      </w:r>
    </w:p>
    <w:bookmarkEnd w:id="5338"/>
    <w:bookmarkStart w:name="z18829" w:id="5339"/>
    <w:p>
      <w:pPr>
        <w:spacing w:after="0"/>
        <w:ind w:left="0"/>
        <w:jc w:val="both"/>
      </w:pPr>
      <w:r>
        <w:rPr>
          <w:rFonts w:ascii="Times New Roman"/>
          <w:b w:val="false"/>
          <w:i w:val="false"/>
          <w:color w:val="000000"/>
          <w:sz w:val="28"/>
        </w:rPr>
        <w:t>
      56. Жұмысқа орналасу және іскерлік қарым-қатынастар (6 сағат):</w:t>
      </w:r>
    </w:p>
    <w:bookmarkEnd w:id="5339"/>
    <w:bookmarkStart w:name="z18830" w:id="5340"/>
    <w:p>
      <w:pPr>
        <w:spacing w:after="0"/>
        <w:ind w:left="0"/>
        <w:jc w:val="both"/>
      </w:pPr>
      <w:r>
        <w:rPr>
          <w:rFonts w:ascii="Times New Roman"/>
          <w:b w:val="false"/>
          <w:i w:val="false"/>
          <w:color w:val="000000"/>
          <w:sz w:val="28"/>
        </w:rPr>
        <w:t xml:space="preserve">
      1) жұмысқа орналасу. Өндірістік қарым-қатынастар. Әріпетестерімен қатынас орнату. Жұмысқа және үйге арналған киім, маңызы, оның ерекшелігі, оны күту. </w:t>
      </w:r>
    </w:p>
    <w:bookmarkEnd w:id="5340"/>
    <w:bookmarkStart w:name="z18831" w:id="5341"/>
    <w:p>
      <w:pPr>
        <w:spacing w:after="0"/>
        <w:ind w:left="0"/>
        <w:jc w:val="left"/>
      </w:pPr>
      <w:r>
        <w:rPr>
          <w:rFonts w:ascii="Times New Roman"/>
          <w:b/>
          <w:i w:val="false"/>
          <w:color w:val="000000"/>
        </w:rPr>
        <w:t xml:space="preserve"> 6-тарау. Оқу пәнінің 9-сыныптағы базалық білім мазмұны</w:t>
      </w:r>
    </w:p>
    <w:bookmarkEnd w:id="5341"/>
    <w:bookmarkStart w:name="z18832" w:id="5342"/>
    <w:p>
      <w:pPr>
        <w:spacing w:after="0"/>
        <w:ind w:left="0"/>
        <w:jc w:val="both"/>
      </w:pPr>
      <w:r>
        <w:rPr>
          <w:rFonts w:ascii="Times New Roman"/>
          <w:b w:val="false"/>
          <w:i w:val="false"/>
          <w:color w:val="000000"/>
          <w:sz w:val="28"/>
        </w:rPr>
        <w:t>
      57. Денсаулық және қоршаған орта (8 сағат):</w:t>
      </w:r>
    </w:p>
    <w:bookmarkEnd w:id="5342"/>
    <w:bookmarkStart w:name="z18833" w:id="5343"/>
    <w:p>
      <w:pPr>
        <w:spacing w:after="0"/>
        <w:ind w:left="0"/>
        <w:jc w:val="both"/>
      </w:pPr>
      <w:r>
        <w:rPr>
          <w:rFonts w:ascii="Times New Roman"/>
          <w:b w:val="false"/>
          <w:i w:val="false"/>
          <w:color w:val="000000"/>
          <w:sz w:val="28"/>
        </w:rPr>
        <w:t>
      1) темекі шегудің, ішімдіктің, есірткінің зияны;</w:t>
      </w:r>
    </w:p>
    <w:bookmarkEnd w:id="5343"/>
    <w:bookmarkStart w:name="z18834" w:id="5344"/>
    <w:p>
      <w:pPr>
        <w:spacing w:after="0"/>
        <w:ind w:left="0"/>
        <w:jc w:val="both"/>
      </w:pPr>
      <w:r>
        <w:rPr>
          <w:rFonts w:ascii="Times New Roman"/>
          <w:b w:val="false"/>
          <w:i w:val="false"/>
          <w:color w:val="000000"/>
          <w:sz w:val="28"/>
        </w:rPr>
        <w:t>
      2) жыныстық қатынас арқылы жұғатын, жұқпалы аурулар және олардың алдын алу шаралары;</w:t>
      </w:r>
    </w:p>
    <w:bookmarkEnd w:id="5344"/>
    <w:bookmarkStart w:name="z18835" w:id="5345"/>
    <w:p>
      <w:pPr>
        <w:spacing w:after="0"/>
        <w:ind w:left="0"/>
        <w:jc w:val="both"/>
      </w:pPr>
      <w:r>
        <w:rPr>
          <w:rFonts w:ascii="Times New Roman"/>
          <w:b w:val="false"/>
          <w:i w:val="false"/>
          <w:color w:val="000000"/>
          <w:sz w:val="28"/>
        </w:rPr>
        <w:t>
      3) ауырған адамдарды күту. Еңбекке жарамсыздық қағазы. Сақтандыру медицинасы. Диагностикалық орталықтар. Жекеменшік емханалар;</w:t>
      </w:r>
    </w:p>
    <w:bookmarkEnd w:id="5345"/>
    <w:bookmarkStart w:name="z18836" w:id="5346"/>
    <w:p>
      <w:pPr>
        <w:spacing w:after="0"/>
        <w:ind w:left="0"/>
        <w:jc w:val="both"/>
      </w:pPr>
      <w:r>
        <w:rPr>
          <w:rFonts w:ascii="Times New Roman"/>
          <w:b w:val="false"/>
          <w:i w:val="false"/>
          <w:color w:val="000000"/>
          <w:sz w:val="28"/>
        </w:rPr>
        <w:t>
      4) емханаға бару, дәрігердің қабылдауына жазылу, талон алу.</w:t>
      </w:r>
    </w:p>
    <w:bookmarkEnd w:id="5346"/>
    <w:bookmarkStart w:name="z18837" w:id="5347"/>
    <w:p>
      <w:pPr>
        <w:spacing w:after="0"/>
        <w:ind w:left="0"/>
        <w:jc w:val="both"/>
      </w:pPr>
      <w:r>
        <w:rPr>
          <w:rFonts w:ascii="Times New Roman"/>
          <w:b w:val="false"/>
          <w:i w:val="false"/>
          <w:color w:val="000000"/>
          <w:sz w:val="28"/>
        </w:rPr>
        <w:t>
      58. Тұлғааралық және отбасылық қатынастар (4 сағат):</w:t>
      </w:r>
    </w:p>
    <w:bookmarkEnd w:id="5347"/>
    <w:bookmarkStart w:name="z18838" w:id="5348"/>
    <w:p>
      <w:pPr>
        <w:spacing w:after="0"/>
        <w:ind w:left="0"/>
        <w:jc w:val="both"/>
      </w:pPr>
      <w:r>
        <w:rPr>
          <w:rFonts w:ascii="Times New Roman"/>
          <w:b w:val="false"/>
          <w:i w:val="false"/>
          <w:color w:val="000000"/>
          <w:sz w:val="28"/>
        </w:rPr>
        <w:t xml:space="preserve">
      1) некеге тұру. Дәстүрлер, некені тіркеу. Қазақ халқының үйлену той дәстүрі. </w:t>
      </w:r>
    </w:p>
    <w:bookmarkEnd w:id="5348"/>
    <w:bookmarkStart w:name="z18839" w:id="5349"/>
    <w:p>
      <w:pPr>
        <w:spacing w:after="0"/>
        <w:ind w:left="0"/>
        <w:jc w:val="both"/>
      </w:pPr>
      <w:r>
        <w:rPr>
          <w:rFonts w:ascii="Times New Roman"/>
          <w:b w:val="false"/>
          <w:i w:val="false"/>
          <w:color w:val="000000"/>
          <w:sz w:val="28"/>
        </w:rPr>
        <w:t>
      59. Мерекелер, салтанаттар, дәстүрлер (4 сағат):</w:t>
      </w:r>
    </w:p>
    <w:bookmarkEnd w:id="5349"/>
    <w:bookmarkStart w:name="z18840" w:id="5350"/>
    <w:p>
      <w:pPr>
        <w:spacing w:after="0"/>
        <w:ind w:left="0"/>
        <w:jc w:val="both"/>
      </w:pPr>
      <w:r>
        <w:rPr>
          <w:rFonts w:ascii="Times New Roman"/>
          <w:b w:val="false"/>
          <w:i w:val="false"/>
          <w:color w:val="000000"/>
          <w:sz w:val="28"/>
        </w:rPr>
        <w:t>
      1) мемлекеттік мерекелер: Жаңа жыл, Халықаралық әйелдер күні, Наурыз мейрамы, Қазақстан халықтарының ынтымақтастық мерекесі, Жеңіс күні, Отан қорғаушылар күні, Астана күні, Тұңғыш Президент күні, Конституция күні, Тәуелсіздік күні;</w:t>
      </w:r>
    </w:p>
    <w:bookmarkEnd w:id="5350"/>
    <w:bookmarkStart w:name="z18841" w:id="5351"/>
    <w:p>
      <w:pPr>
        <w:spacing w:after="0"/>
        <w:ind w:left="0"/>
        <w:jc w:val="both"/>
      </w:pPr>
      <w:r>
        <w:rPr>
          <w:rFonts w:ascii="Times New Roman"/>
          <w:b w:val="false"/>
          <w:i w:val="false"/>
          <w:color w:val="000000"/>
          <w:sz w:val="28"/>
        </w:rPr>
        <w:t xml:space="preserve">
      2) мерейтойлар. Зейнетке шығу. Бала туылу. </w:t>
      </w:r>
    </w:p>
    <w:bookmarkEnd w:id="5351"/>
    <w:bookmarkStart w:name="z18842" w:id="5352"/>
    <w:p>
      <w:pPr>
        <w:spacing w:after="0"/>
        <w:ind w:left="0"/>
        <w:jc w:val="both"/>
      </w:pPr>
      <w:r>
        <w:rPr>
          <w:rFonts w:ascii="Times New Roman"/>
          <w:b w:val="false"/>
          <w:i w:val="false"/>
          <w:color w:val="000000"/>
          <w:sz w:val="28"/>
        </w:rPr>
        <w:t>
      60. Бос уақытты өткізу және әуестену (5 сағат):</w:t>
      </w:r>
    </w:p>
    <w:bookmarkEnd w:id="5352"/>
    <w:bookmarkStart w:name="z18843" w:id="5353"/>
    <w:p>
      <w:pPr>
        <w:spacing w:after="0"/>
        <w:ind w:left="0"/>
        <w:jc w:val="both"/>
      </w:pPr>
      <w:r>
        <w:rPr>
          <w:rFonts w:ascii="Times New Roman"/>
          <w:b w:val="false"/>
          <w:i w:val="false"/>
          <w:color w:val="000000"/>
          <w:sz w:val="28"/>
        </w:rPr>
        <w:t>
      1) гүлзар, оны қалыптастыру, күтім (біржылдық және көпжылдық өсімдіктер, гүлдердің көбею тәсілдері);</w:t>
      </w:r>
    </w:p>
    <w:bookmarkEnd w:id="5353"/>
    <w:bookmarkStart w:name="z18844" w:id="5354"/>
    <w:p>
      <w:pPr>
        <w:spacing w:after="0"/>
        <w:ind w:left="0"/>
        <w:jc w:val="both"/>
      </w:pPr>
      <w:r>
        <w:rPr>
          <w:rFonts w:ascii="Times New Roman"/>
          <w:b w:val="false"/>
          <w:i w:val="false"/>
          <w:color w:val="000000"/>
          <w:sz w:val="28"/>
        </w:rPr>
        <w:t>
      2) коллекция жинау. Жинауға арналған заттар, тәсілдер, таңдау.</w:t>
      </w:r>
    </w:p>
    <w:bookmarkEnd w:id="5354"/>
    <w:bookmarkStart w:name="z18845" w:id="5355"/>
    <w:p>
      <w:pPr>
        <w:spacing w:after="0"/>
        <w:ind w:left="0"/>
        <w:jc w:val="both"/>
      </w:pPr>
      <w:r>
        <w:rPr>
          <w:rFonts w:ascii="Times New Roman"/>
          <w:b w:val="false"/>
          <w:i w:val="false"/>
          <w:color w:val="000000"/>
          <w:sz w:val="28"/>
        </w:rPr>
        <w:t>
      61. Тамақтану (10 сағат):</w:t>
      </w:r>
    </w:p>
    <w:bookmarkEnd w:id="5355"/>
    <w:bookmarkStart w:name="z18846" w:id="5356"/>
    <w:p>
      <w:pPr>
        <w:spacing w:after="0"/>
        <w:ind w:left="0"/>
        <w:jc w:val="both"/>
      </w:pPr>
      <w:r>
        <w:rPr>
          <w:rFonts w:ascii="Times New Roman"/>
          <w:b w:val="false"/>
          <w:i w:val="false"/>
          <w:color w:val="000000"/>
          <w:sz w:val="28"/>
        </w:rPr>
        <w:t>
      1) тоңазытқыштың күтімі. Мұзды еріту, жуу;</w:t>
      </w:r>
    </w:p>
    <w:bookmarkEnd w:id="5356"/>
    <w:bookmarkStart w:name="z18847" w:id="5357"/>
    <w:p>
      <w:pPr>
        <w:spacing w:after="0"/>
        <w:ind w:left="0"/>
        <w:jc w:val="both"/>
      </w:pPr>
      <w:r>
        <w:rPr>
          <w:rFonts w:ascii="Times New Roman"/>
          <w:b w:val="false"/>
          <w:i w:val="false"/>
          <w:color w:val="000000"/>
          <w:sz w:val="28"/>
        </w:rPr>
        <w:t>
      2) қазақ асханасының ерекшеліктері, үстелді дайындау. Ұлттық тағамдарды дайындау, бауырсақ, палау (етсіз);</w:t>
      </w:r>
    </w:p>
    <w:bookmarkEnd w:id="5357"/>
    <w:bookmarkStart w:name="z18848" w:id="5358"/>
    <w:p>
      <w:pPr>
        <w:spacing w:after="0"/>
        <w:ind w:left="0"/>
        <w:jc w:val="both"/>
      </w:pPr>
      <w:r>
        <w:rPr>
          <w:rFonts w:ascii="Times New Roman"/>
          <w:b w:val="false"/>
          <w:i w:val="false"/>
          <w:color w:val="000000"/>
          <w:sz w:val="28"/>
        </w:rPr>
        <w:t>
      3) пісірме және ботқа дайындау;</w:t>
      </w:r>
    </w:p>
    <w:bookmarkEnd w:id="5358"/>
    <w:bookmarkStart w:name="z18849" w:id="5359"/>
    <w:p>
      <w:pPr>
        <w:spacing w:after="0"/>
        <w:ind w:left="0"/>
        <w:jc w:val="both"/>
      </w:pPr>
      <w:r>
        <w:rPr>
          <w:rFonts w:ascii="Times New Roman"/>
          <w:b w:val="false"/>
          <w:i w:val="false"/>
          <w:color w:val="000000"/>
          <w:sz w:val="28"/>
        </w:rPr>
        <w:t>
      4) диеталық тамақтану, оның ерекшеліктері.</w:t>
      </w:r>
    </w:p>
    <w:bookmarkEnd w:id="5359"/>
    <w:bookmarkStart w:name="z18850" w:id="5360"/>
    <w:p>
      <w:pPr>
        <w:spacing w:after="0"/>
        <w:ind w:left="0"/>
        <w:jc w:val="both"/>
      </w:pPr>
      <w:r>
        <w:rPr>
          <w:rFonts w:ascii="Times New Roman"/>
          <w:b w:val="false"/>
          <w:i w:val="false"/>
          <w:color w:val="000000"/>
          <w:sz w:val="28"/>
        </w:rPr>
        <w:t>
      62. Сауда және қызмет (6 сағат):</w:t>
      </w:r>
    </w:p>
    <w:bookmarkEnd w:id="5360"/>
    <w:bookmarkStart w:name="z18851" w:id="5361"/>
    <w:p>
      <w:pPr>
        <w:spacing w:after="0"/>
        <w:ind w:left="0"/>
        <w:jc w:val="both"/>
      </w:pPr>
      <w:r>
        <w:rPr>
          <w:rFonts w:ascii="Times New Roman"/>
          <w:b w:val="false"/>
          <w:i w:val="false"/>
          <w:color w:val="000000"/>
          <w:sz w:val="28"/>
        </w:rPr>
        <w:t xml:space="preserve">
      1) комиссиялық дүкендер (секонд хэнд, сток). Тауарларға мезгілдік жеңілдіктер; </w:t>
      </w:r>
    </w:p>
    <w:bookmarkEnd w:id="5361"/>
    <w:bookmarkStart w:name="z18852" w:id="5362"/>
    <w:p>
      <w:pPr>
        <w:spacing w:after="0"/>
        <w:ind w:left="0"/>
        <w:jc w:val="both"/>
      </w:pPr>
      <w:r>
        <w:rPr>
          <w:rFonts w:ascii="Times New Roman"/>
          <w:b w:val="false"/>
          <w:i w:val="false"/>
          <w:color w:val="000000"/>
          <w:sz w:val="28"/>
        </w:rPr>
        <w:t>
      2) жөндеу шеберханалары. Суретке түсіру ательесі. Сән салондары;</w:t>
      </w:r>
    </w:p>
    <w:bookmarkEnd w:id="5362"/>
    <w:bookmarkStart w:name="z18853" w:id="5363"/>
    <w:p>
      <w:pPr>
        <w:spacing w:after="0"/>
        <w:ind w:left="0"/>
        <w:jc w:val="both"/>
      </w:pPr>
      <w:r>
        <w:rPr>
          <w:rFonts w:ascii="Times New Roman"/>
          <w:b w:val="false"/>
          <w:i w:val="false"/>
          <w:color w:val="000000"/>
          <w:sz w:val="28"/>
        </w:rPr>
        <w:t xml:space="preserve">
      3) негізгі азық-түліктерге және тұрмысқа қажетті заттардың бағалары. </w:t>
      </w:r>
    </w:p>
    <w:bookmarkEnd w:id="5363"/>
    <w:bookmarkStart w:name="z18854" w:id="5364"/>
    <w:p>
      <w:pPr>
        <w:spacing w:after="0"/>
        <w:ind w:left="0"/>
        <w:jc w:val="both"/>
      </w:pPr>
      <w:r>
        <w:rPr>
          <w:rFonts w:ascii="Times New Roman"/>
          <w:b w:val="false"/>
          <w:i w:val="false"/>
          <w:color w:val="000000"/>
          <w:sz w:val="28"/>
        </w:rPr>
        <w:t>
      63. Тұрғын үй (4 сағат):</w:t>
      </w:r>
    </w:p>
    <w:bookmarkEnd w:id="5364"/>
    <w:bookmarkStart w:name="z18855" w:id="5365"/>
    <w:p>
      <w:pPr>
        <w:spacing w:after="0"/>
        <w:ind w:left="0"/>
        <w:jc w:val="both"/>
      </w:pPr>
      <w:r>
        <w:rPr>
          <w:rFonts w:ascii="Times New Roman"/>
          <w:b w:val="false"/>
          <w:i w:val="false"/>
          <w:color w:val="000000"/>
          <w:sz w:val="28"/>
        </w:rPr>
        <w:t>
      1) интерьер. Пәтерде жиһазды орналастыру. Пәтердегі ағымдық жөндеу жұмыстары; әктеу, түсқағаз жабыстыру;</w:t>
      </w:r>
    </w:p>
    <w:bookmarkEnd w:id="5365"/>
    <w:bookmarkStart w:name="z18856" w:id="5366"/>
    <w:p>
      <w:pPr>
        <w:spacing w:after="0"/>
        <w:ind w:left="0"/>
        <w:jc w:val="both"/>
      </w:pPr>
      <w:r>
        <w:rPr>
          <w:rFonts w:ascii="Times New Roman"/>
          <w:b w:val="false"/>
          <w:i w:val="false"/>
          <w:color w:val="000000"/>
          <w:sz w:val="28"/>
        </w:rPr>
        <w:t>
      2) киіз үйдің іші. Оны безендіруде ұлттық қолданбалы өнер бұйымдары.</w:t>
      </w:r>
    </w:p>
    <w:bookmarkEnd w:id="5366"/>
    <w:bookmarkStart w:name="z18857" w:id="5367"/>
    <w:p>
      <w:pPr>
        <w:spacing w:after="0"/>
        <w:ind w:left="0"/>
        <w:jc w:val="both"/>
      </w:pPr>
      <w:r>
        <w:rPr>
          <w:rFonts w:ascii="Times New Roman"/>
          <w:b w:val="false"/>
          <w:i w:val="false"/>
          <w:color w:val="000000"/>
          <w:sz w:val="28"/>
        </w:rPr>
        <w:t>
      64. Киім және аяқ киім (6 сағат):</w:t>
      </w:r>
    </w:p>
    <w:bookmarkEnd w:id="5367"/>
    <w:bookmarkStart w:name="z18858" w:id="5368"/>
    <w:p>
      <w:pPr>
        <w:spacing w:after="0"/>
        <w:ind w:left="0"/>
        <w:jc w:val="both"/>
      </w:pPr>
      <w:r>
        <w:rPr>
          <w:rFonts w:ascii="Times New Roman"/>
          <w:b w:val="false"/>
          <w:i w:val="false"/>
          <w:color w:val="000000"/>
          <w:sz w:val="28"/>
        </w:rPr>
        <w:t>
      1) киім үлгісі, сән, сәннің пайда болу тарихы;</w:t>
      </w:r>
    </w:p>
    <w:bookmarkEnd w:id="5368"/>
    <w:bookmarkStart w:name="z18859" w:id="5369"/>
    <w:p>
      <w:pPr>
        <w:spacing w:after="0"/>
        <w:ind w:left="0"/>
        <w:jc w:val="both"/>
      </w:pPr>
      <w:r>
        <w:rPr>
          <w:rFonts w:ascii="Times New Roman"/>
          <w:b w:val="false"/>
          <w:i w:val="false"/>
          <w:color w:val="000000"/>
          <w:sz w:val="28"/>
        </w:rPr>
        <w:t xml:space="preserve">
      2) киімді жаңалау. Киім таңдау, аяқ киімді дүкеннен және базардан сатып алу; </w:t>
      </w:r>
    </w:p>
    <w:bookmarkEnd w:id="5369"/>
    <w:bookmarkStart w:name="z18860" w:id="5370"/>
    <w:p>
      <w:pPr>
        <w:spacing w:after="0"/>
        <w:ind w:left="0"/>
        <w:jc w:val="both"/>
      </w:pPr>
      <w:r>
        <w:rPr>
          <w:rFonts w:ascii="Times New Roman"/>
          <w:b w:val="false"/>
          <w:i w:val="false"/>
          <w:color w:val="000000"/>
          <w:sz w:val="28"/>
        </w:rPr>
        <w:t>
      3) химиялық тазалау орны, көрсетілетін қызмет түрлері. Киімдерді өткізуге дайындау тәртібі;</w:t>
      </w:r>
    </w:p>
    <w:bookmarkEnd w:id="5370"/>
    <w:bookmarkStart w:name="z18861" w:id="5371"/>
    <w:p>
      <w:pPr>
        <w:spacing w:after="0"/>
        <w:ind w:left="0"/>
        <w:jc w:val="both"/>
      </w:pPr>
      <w:r>
        <w:rPr>
          <w:rFonts w:ascii="Times New Roman"/>
          <w:b w:val="false"/>
          <w:i w:val="false"/>
          <w:color w:val="000000"/>
          <w:sz w:val="28"/>
        </w:rPr>
        <w:t xml:space="preserve">
      4) қазақтың зергерлік өнері. Зергерлік бұйымдар ұлттық киімге қосымша ретінде. </w:t>
      </w:r>
    </w:p>
    <w:bookmarkEnd w:id="5371"/>
    <w:bookmarkStart w:name="z18862" w:id="5372"/>
    <w:p>
      <w:pPr>
        <w:spacing w:after="0"/>
        <w:ind w:left="0"/>
        <w:jc w:val="both"/>
      </w:pPr>
      <w:r>
        <w:rPr>
          <w:rFonts w:ascii="Times New Roman"/>
          <w:b w:val="false"/>
          <w:i w:val="false"/>
          <w:color w:val="000000"/>
          <w:sz w:val="28"/>
        </w:rPr>
        <w:t>
      65. Байланыс құралдары (5 сағат):</w:t>
      </w:r>
    </w:p>
    <w:bookmarkEnd w:id="5372"/>
    <w:bookmarkStart w:name="z18863" w:id="5373"/>
    <w:p>
      <w:pPr>
        <w:spacing w:after="0"/>
        <w:ind w:left="0"/>
        <w:jc w:val="both"/>
      </w:pPr>
      <w:r>
        <w:rPr>
          <w:rFonts w:ascii="Times New Roman"/>
          <w:b w:val="false"/>
          <w:i w:val="false"/>
          <w:color w:val="000000"/>
          <w:sz w:val="28"/>
        </w:rPr>
        <w:t xml:space="preserve">
      1) ақша аударымдары. Аударым түрлері (поштамен, телеграф арқылы), түбіртектерді толтыру. Аудармалардың бағасы. </w:t>
      </w:r>
    </w:p>
    <w:bookmarkEnd w:id="5373"/>
    <w:bookmarkStart w:name="z18864" w:id="5374"/>
    <w:p>
      <w:pPr>
        <w:spacing w:after="0"/>
        <w:ind w:left="0"/>
        <w:jc w:val="both"/>
      </w:pPr>
      <w:r>
        <w:rPr>
          <w:rFonts w:ascii="Times New Roman"/>
          <w:b w:val="false"/>
          <w:i w:val="false"/>
          <w:color w:val="000000"/>
          <w:sz w:val="28"/>
        </w:rPr>
        <w:t>
      66. Көлік (5 сағат):</w:t>
      </w:r>
    </w:p>
    <w:bookmarkEnd w:id="5374"/>
    <w:bookmarkStart w:name="z18865" w:id="5375"/>
    <w:p>
      <w:pPr>
        <w:spacing w:after="0"/>
        <w:ind w:left="0"/>
        <w:jc w:val="both"/>
      </w:pPr>
      <w:r>
        <w:rPr>
          <w:rFonts w:ascii="Times New Roman"/>
          <w:b w:val="false"/>
          <w:i w:val="false"/>
          <w:color w:val="000000"/>
          <w:sz w:val="28"/>
        </w:rPr>
        <w:t>
      1) әуекөлігі. Аэропорт, аэробекет, маршруттар. Билеттерді сатып алу реті (авиакассалар). Жол жүру құны. Жүкті және қол жүгін рәсімдеу.</w:t>
      </w:r>
    </w:p>
    <w:bookmarkEnd w:id="5375"/>
    <w:bookmarkStart w:name="z18866" w:id="5376"/>
    <w:p>
      <w:pPr>
        <w:spacing w:after="0"/>
        <w:ind w:left="0"/>
        <w:jc w:val="both"/>
      </w:pPr>
      <w:r>
        <w:rPr>
          <w:rFonts w:ascii="Times New Roman"/>
          <w:b w:val="false"/>
          <w:i w:val="false"/>
          <w:color w:val="000000"/>
          <w:sz w:val="28"/>
        </w:rPr>
        <w:t>
      67. Отбасылық экономика (5 сағат):</w:t>
      </w:r>
    </w:p>
    <w:bookmarkEnd w:id="5376"/>
    <w:bookmarkStart w:name="z18867" w:id="5377"/>
    <w:p>
      <w:pPr>
        <w:spacing w:after="0"/>
        <w:ind w:left="0"/>
        <w:jc w:val="both"/>
      </w:pPr>
      <w:r>
        <w:rPr>
          <w:rFonts w:ascii="Times New Roman"/>
          <w:b w:val="false"/>
          <w:i w:val="false"/>
          <w:color w:val="000000"/>
          <w:sz w:val="28"/>
        </w:rPr>
        <w:t>
      1) сақтандыру - дүние мүлікті және денсаулықты сақтау тәсілі. Міндетті сақтандыру, ерікті сақтандыру. Сақтандыру келісім шарты, жарналар, қосындысы, сақтандыру жағдайы;</w:t>
      </w:r>
    </w:p>
    <w:bookmarkEnd w:id="5377"/>
    <w:bookmarkStart w:name="z18868" w:id="5378"/>
    <w:p>
      <w:pPr>
        <w:spacing w:after="0"/>
        <w:ind w:left="0"/>
        <w:jc w:val="both"/>
      </w:pPr>
      <w:r>
        <w:rPr>
          <w:rFonts w:ascii="Times New Roman"/>
          <w:b w:val="false"/>
          <w:i w:val="false"/>
          <w:color w:val="000000"/>
          <w:sz w:val="28"/>
        </w:rPr>
        <w:t>
      2) несие беру жүйесі. Несие алуға қажетті құжаттар;</w:t>
      </w:r>
    </w:p>
    <w:bookmarkEnd w:id="5378"/>
    <w:bookmarkStart w:name="z18869" w:id="5379"/>
    <w:p>
      <w:pPr>
        <w:spacing w:after="0"/>
        <w:ind w:left="0"/>
        <w:jc w:val="both"/>
      </w:pPr>
      <w:r>
        <w:rPr>
          <w:rFonts w:ascii="Times New Roman"/>
          <w:b w:val="false"/>
          <w:i w:val="false"/>
          <w:color w:val="000000"/>
          <w:sz w:val="28"/>
        </w:rPr>
        <w:t xml:space="preserve">
      3) жинақтарды сақтау әдістері. Банктерге жинақтау түрлері. </w:t>
      </w:r>
    </w:p>
    <w:bookmarkEnd w:id="5379"/>
    <w:bookmarkStart w:name="z18870" w:id="5380"/>
    <w:p>
      <w:pPr>
        <w:spacing w:after="0"/>
        <w:ind w:left="0"/>
        <w:jc w:val="both"/>
      </w:pPr>
      <w:r>
        <w:rPr>
          <w:rFonts w:ascii="Times New Roman"/>
          <w:b w:val="false"/>
          <w:i w:val="false"/>
          <w:color w:val="000000"/>
          <w:sz w:val="28"/>
        </w:rPr>
        <w:t>
      68. Жұмысқа орналасу. Іскерлік қатынастар (6 сағат):</w:t>
      </w:r>
    </w:p>
    <w:bookmarkEnd w:id="5380"/>
    <w:bookmarkStart w:name="z18871" w:id="5381"/>
    <w:p>
      <w:pPr>
        <w:spacing w:after="0"/>
        <w:ind w:left="0"/>
        <w:jc w:val="both"/>
      </w:pPr>
      <w:r>
        <w:rPr>
          <w:rFonts w:ascii="Times New Roman"/>
          <w:b w:val="false"/>
          <w:i w:val="false"/>
          <w:color w:val="000000"/>
          <w:sz w:val="28"/>
        </w:rPr>
        <w:t>
      1) жұмысқа орналасу. Жұмысқа орналасуға қажетті құжаттар, оларды рәсімдеу. Жұмыспен қамту бөлімдері және мекемелер (кадрлар бөлімі, халықты жұмыспен қамту орталықтары). Уақытша жұмыс, үйде орындайтын жұмыс, шағын бизнес. Жұмыссыздық, жәрдемақылар.</w:t>
      </w:r>
    </w:p>
    <w:bookmarkEnd w:id="5381"/>
    <w:bookmarkStart w:name="z18872" w:id="5382"/>
    <w:p>
      <w:pPr>
        <w:spacing w:after="0"/>
        <w:ind w:left="0"/>
        <w:jc w:val="left"/>
      </w:pPr>
      <w:r>
        <w:rPr>
          <w:rFonts w:ascii="Times New Roman"/>
          <w:b/>
          <w:i w:val="false"/>
          <w:color w:val="000000"/>
        </w:rPr>
        <w:t xml:space="preserve"> 7-тарау. Оқу пәнінің 10-сыныптағы базалық білім мазмұны</w:t>
      </w:r>
    </w:p>
    <w:bookmarkEnd w:id="5382"/>
    <w:bookmarkStart w:name="z18873" w:id="5383"/>
    <w:p>
      <w:pPr>
        <w:spacing w:after="0"/>
        <w:ind w:left="0"/>
        <w:jc w:val="both"/>
      </w:pPr>
      <w:r>
        <w:rPr>
          <w:rFonts w:ascii="Times New Roman"/>
          <w:b w:val="false"/>
          <w:i w:val="false"/>
          <w:color w:val="000000"/>
          <w:sz w:val="28"/>
        </w:rPr>
        <w:t>
      69. Денсаулық және қоршаған орта (8 сағат):</w:t>
      </w:r>
    </w:p>
    <w:bookmarkEnd w:id="5383"/>
    <w:bookmarkStart w:name="z18874" w:id="5384"/>
    <w:p>
      <w:pPr>
        <w:spacing w:after="0"/>
        <w:ind w:left="0"/>
        <w:jc w:val="both"/>
      </w:pPr>
      <w:r>
        <w:rPr>
          <w:rFonts w:ascii="Times New Roman"/>
          <w:b w:val="false"/>
          <w:i w:val="false"/>
          <w:color w:val="000000"/>
          <w:sz w:val="28"/>
        </w:rPr>
        <w:t>
      1) демалысты жоспарлау. Табиғатта демалу. Шипажай. Демалыс үйлері. Жолдама алу және "жабайы" демалыс;</w:t>
      </w:r>
    </w:p>
    <w:bookmarkEnd w:id="5384"/>
    <w:bookmarkStart w:name="z18875" w:id="5385"/>
    <w:p>
      <w:pPr>
        <w:spacing w:after="0"/>
        <w:ind w:left="0"/>
        <w:jc w:val="both"/>
      </w:pPr>
      <w:r>
        <w:rPr>
          <w:rFonts w:ascii="Times New Roman"/>
          <w:b w:val="false"/>
          <w:i w:val="false"/>
          <w:color w:val="000000"/>
          <w:sz w:val="28"/>
        </w:rPr>
        <w:t>
      2) сақтану жолдары. Жасанды түсік, оның салдары. Жүктілік, оның белгілері.</w:t>
      </w:r>
    </w:p>
    <w:bookmarkEnd w:id="5385"/>
    <w:bookmarkStart w:name="z18876" w:id="5386"/>
    <w:p>
      <w:pPr>
        <w:spacing w:after="0"/>
        <w:ind w:left="0"/>
        <w:jc w:val="both"/>
      </w:pPr>
      <w:r>
        <w:rPr>
          <w:rFonts w:ascii="Times New Roman"/>
          <w:b w:val="false"/>
          <w:i w:val="false"/>
          <w:color w:val="000000"/>
          <w:sz w:val="28"/>
        </w:rPr>
        <w:t>
      70. Тұлғааралық және отбасылық қарым-қатынастар (4 сағат):</w:t>
      </w:r>
    </w:p>
    <w:bookmarkEnd w:id="5386"/>
    <w:bookmarkStart w:name="z18877" w:id="5387"/>
    <w:p>
      <w:pPr>
        <w:spacing w:after="0"/>
        <w:ind w:left="0"/>
        <w:jc w:val="both"/>
      </w:pPr>
      <w:r>
        <w:rPr>
          <w:rFonts w:ascii="Times New Roman"/>
          <w:b w:val="false"/>
          <w:i w:val="false"/>
          <w:color w:val="000000"/>
          <w:sz w:val="28"/>
        </w:rPr>
        <w:t>
      1) неке – отбасылық өмірдің негізі. Отбасы бақытының құрамды бөлшегі. Отбасының психологиялық ахуалы. Отбасылық өмірдің қиындықтары және оны жеңу жолдары;</w:t>
      </w:r>
    </w:p>
    <w:bookmarkEnd w:id="5387"/>
    <w:bookmarkStart w:name="z18878" w:id="5388"/>
    <w:p>
      <w:pPr>
        <w:spacing w:after="0"/>
        <w:ind w:left="0"/>
        <w:jc w:val="both"/>
      </w:pPr>
      <w:r>
        <w:rPr>
          <w:rFonts w:ascii="Times New Roman"/>
          <w:b w:val="false"/>
          <w:i w:val="false"/>
          <w:color w:val="000000"/>
          <w:sz w:val="28"/>
        </w:rPr>
        <w:t xml:space="preserve">
      2) балалар – отбасының негізі, отбасының бала тууға дайындығы. </w:t>
      </w:r>
    </w:p>
    <w:bookmarkEnd w:id="5388"/>
    <w:bookmarkStart w:name="z18879" w:id="5389"/>
    <w:p>
      <w:pPr>
        <w:spacing w:after="0"/>
        <w:ind w:left="0"/>
        <w:jc w:val="both"/>
      </w:pPr>
      <w:r>
        <w:rPr>
          <w:rFonts w:ascii="Times New Roman"/>
          <w:b w:val="false"/>
          <w:i w:val="false"/>
          <w:color w:val="000000"/>
          <w:sz w:val="28"/>
        </w:rPr>
        <w:t>
      71. Мерекелер, салтанаттар, дәстүрлер (4 сағат):</w:t>
      </w:r>
    </w:p>
    <w:bookmarkEnd w:id="5389"/>
    <w:bookmarkStart w:name="z18880" w:id="5390"/>
    <w:p>
      <w:pPr>
        <w:spacing w:after="0"/>
        <w:ind w:left="0"/>
        <w:jc w:val="both"/>
      </w:pPr>
      <w:r>
        <w:rPr>
          <w:rFonts w:ascii="Times New Roman"/>
          <w:b w:val="false"/>
          <w:i w:val="false"/>
          <w:color w:val="000000"/>
          <w:sz w:val="28"/>
        </w:rPr>
        <w:t>
      1) мемлекеттік мерекелер: Жаңа жыл, Халықаралық әйелдер күні, Наурыз мейрамы, Қазақстан халықтарының ынтымақтастық мерекесі, Жеңіс күні, Отан қорғаушылар күні, Астана күні, Тұңғыш Президент күні, Конституция күні, Тәуелсіздік күні;</w:t>
      </w:r>
    </w:p>
    <w:bookmarkEnd w:id="5390"/>
    <w:bookmarkStart w:name="z18881" w:id="5391"/>
    <w:p>
      <w:pPr>
        <w:spacing w:after="0"/>
        <w:ind w:left="0"/>
        <w:jc w:val="both"/>
      </w:pPr>
      <w:r>
        <w:rPr>
          <w:rFonts w:ascii="Times New Roman"/>
          <w:b w:val="false"/>
          <w:i w:val="false"/>
          <w:color w:val="000000"/>
          <w:sz w:val="28"/>
        </w:rPr>
        <w:t>
      2) қазақтың мерекелік ұлттық салт-дәстүрлері: "Бесік той" - "Бала туылуы"; "Тұсаукесер" - "Баланың тұсауын кесу"; "Сүндет той" - "Ұл баланы сүндеттеу"; "Тілашар" - "Мектепке баратын кезде". Оларды дайындау және өткізу ерекшеліктері.</w:t>
      </w:r>
    </w:p>
    <w:bookmarkEnd w:id="5391"/>
    <w:bookmarkStart w:name="z18882" w:id="5392"/>
    <w:p>
      <w:pPr>
        <w:spacing w:after="0"/>
        <w:ind w:left="0"/>
        <w:jc w:val="both"/>
      </w:pPr>
      <w:r>
        <w:rPr>
          <w:rFonts w:ascii="Times New Roman"/>
          <w:b w:val="false"/>
          <w:i w:val="false"/>
          <w:color w:val="000000"/>
          <w:sz w:val="28"/>
        </w:rPr>
        <w:t>
      72. Бос уақытты өткізу және әуестену (5 сағат):</w:t>
      </w:r>
    </w:p>
    <w:bookmarkEnd w:id="5392"/>
    <w:bookmarkStart w:name="z18883" w:id="5393"/>
    <w:p>
      <w:pPr>
        <w:spacing w:after="0"/>
        <w:ind w:left="0"/>
        <w:jc w:val="both"/>
      </w:pPr>
      <w:r>
        <w:rPr>
          <w:rFonts w:ascii="Times New Roman"/>
          <w:b w:val="false"/>
          <w:i w:val="false"/>
          <w:color w:val="000000"/>
          <w:sz w:val="28"/>
        </w:rPr>
        <w:t>
      1) бақша отырғызу, бақша жерін жоспарлау. Жеміс бұталары және ағаштар, оларды күту.</w:t>
      </w:r>
    </w:p>
    <w:bookmarkEnd w:id="5393"/>
    <w:bookmarkStart w:name="z18884" w:id="5394"/>
    <w:p>
      <w:pPr>
        <w:spacing w:after="0"/>
        <w:ind w:left="0"/>
        <w:jc w:val="both"/>
      </w:pPr>
      <w:r>
        <w:rPr>
          <w:rFonts w:ascii="Times New Roman"/>
          <w:b w:val="false"/>
          <w:i w:val="false"/>
          <w:color w:val="000000"/>
          <w:sz w:val="28"/>
        </w:rPr>
        <w:t xml:space="preserve">
      73. Тамақтану (10 сағат): </w:t>
      </w:r>
    </w:p>
    <w:bookmarkEnd w:id="5394"/>
    <w:bookmarkStart w:name="z18885" w:id="5395"/>
    <w:p>
      <w:pPr>
        <w:spacing w:after="0"/>
        <w:ind w:left="0"/>
        <w:jc w:val="both"/>
      </w:pPr>
      <w:r>
        <w:rPr>
          <w:rFonts w:ascii="Times New Roman"/>
          <w:b w:val="false"/>
          <w:i w:val="false"/>
          <w:color w:val="000000"/>
          <w:sz w:val="28"/>
        </w:rPr>
        <w:t>
      1) асхана, дәмхана, мейрамхана. Қызметі және айырмашылығы. Ас мәзірі. Банкет. Фуршет, Тамақ дайындау және столды безендіру ерекшеліктері;</w:t>
      </w:r>
    </w:p>
    <w:bookmarkEnd w:id="5395"/>
    <w:bookmarkStart w:name="z18886" w:id="5396"/>
    <w:p>
      <w:pPr>
        <w:spacing w:after="0"/>
        <w:ind w:left="0"/>
        <w:jc w:val="both"/>
      </w:pPr>
      <w:r>
        <w:rPr>
          <w:rFonts w:ascii="Times New Roman"/>
          <w:b w:val="false"/>
          <w:i w:val="false"/>
          <w:color w:val="000000"/>
          <w:sz w:val="28"/>
        </w:rPr>
        <w:t xml:space="preserve">
      2) коктейлдер; алкоголсіз сусындарды және фитококтейлдер дайындау. Шейкер, миксер. Құрылымы, қызметі, қолдану тәртібі. </w:t>
      </w:r>
    </w:p>
    <w:bookmarkEnd w:id="5396"/>
    <w:bookmarkStart w:name="z18887" w:id="5397"/>
    <w:p>
      <w:pPr>
        <w:spacing w:after="0"/>
        <w:ind w:left="0"/>
        <w:jc w:val="both"/>
      </w:pPr>
      <w:r>
        <w:rPr>
          <w:rFonts w:ascii="Times New Roman"/>
          <w:b w:val="false"/>
          <w:i w:val="false"/>
          <w:color w:val="000000"/>
          <w:sz w:val="28"/>
        </w:rPr>
        <w:t>
      74. Сауда (4 сағат):</w:t>
      </w:r>
    </w:p>
    <w:bookmarkEnd w:id="5397"/>
    <w:bookmarkStart w:name="z18888" w:id="5398"/>
    <w:p>
      <w:pPr>
        <w:spacing w:after="0"/>
        <w:ind w:left="0"/>
        <w:jc w:val="both"/>
      </w:pPr>
      <w:r>
        <w:rPr>
          <w:rFonts w:ascii="Times New Roman"/>
          <w:b w:val="false"/>
          <w:i w:val="false"/>
          <w:color w:val="000000"/>
          <w:sz w:val="28"/>
        </w:rPr>
        <w:t>
      1) жәрмеңкелер: халықаралық, қалааралық, ауылдық;</w:t>
      </w:r>
    </w:p>
    <w:bookmarkEnd w:id="5398"/>
    <w:bookmarkStart w:name="z18889" w:id="5399"/>
    <w:p>
      <w:pPr>
        <w:spacing w:after="0"/>
        <w:ind w:left="0"/>
        <w:jc w:val="both"/>
      </w:pPr>
      <w:r>
        <w:rPr>
          <w:rFonts w:ascii="Times New Roman"/>
          <w:b w:val="false"/>
          <w:i w:val="false"/>
          <w:color w:val="000000"/>
          <w:sz w:val="28"/>
        </w:rPr>
        <w:t>
      2) жәрмеңке-көрмелер, үлгілер жәрмеңкелері.</w:t>
      </w:r>
    </w:p>
    <w:bookmarkEnd w:id="5399"/>
    <w:bookmarkStart w:name="z18890" w:id="5400"/>
    <w:p>
      <w:pPr>
        <w:spacing w:after="0"/>
        <w:ind w:left="0"/>
        <w:jc w:val="both"/>
      </w:pPr>
      <w:r>
        <w:rPr>
          <w:rFonts w:ascii="Times New Roman"/>
          <w:b w:val="false"/>
          <w:i w:val="false"/>
          <w:color w:val="000000"/>
          <w:sz w:val="28"/>
        </w:rPr>
        <w:t>
      75. Тұрғын үй (6 сағат):</w:t>
      </w:r>
    </w:p>
    <w:bookmarkEnd w:id="5400"/>
    <w:bookmarkStart w:name="z18891" w:id="5401"/>
    <w:p>
      <w:pPr>
        <w:spacing w:after="0"/>
        <w:ind w:left="0"/>
        <w:jc w:val="both"/>
      </w:pPr>
      <w:r>
        <w:rPr>
          <w:rFonts w:ascii="Times New Roman"/>
          <w:b w:val="false"/>
          <w:i w:val="false"/>
          <w:color w:val="000000"/>
          <w:sz w:val="28"/>
        </w:rPr>
        <w:t>
      1) үйді сатып алу және сату. Сату-сатып алуды рәсімдеуге қажетті құжаттар. Пәтер құжаттарын сақтау. Нотариус, нотариус қызметіне ақша төлеу;</w:t>
      </w:r>
    </w:p>
    <w:bookmarkEnd w:id="5401"/>
    <w:bookmarkStart w:name="z18892" w:id="5402"/>
    <w:p>
      <w:pPr>
        <w:spacing w:after="0"/>
        <w:ind w:left="0"/>
        <w:jc w:val="both"/>
      </w:pPr>
      <w:r>
        <w:rPr>
          <w:rFonts w:ascii="Times New Roman"/>
          <w:b w:val="false"/>
          <w:i w:val="false"/>
          <w:color w:val="000000"/>
          <w:sz w:val="28"/>
        </w:rPr>
        <w:t>
      2) тұрмыстық қызметтер және басқа да халыққа тұрмыстық қызмет көрсету мекемелері: заттарды жалға беру, пәтер жөндеу, тұрмыстық техниканы жөндеу.</w:t>
      </w:r>
    </w:p>
    <w:bookmarkEnd w:id="5402"/>
    <w:bookmarkStart w:name="z18893" w:id="5403"/>
    <w:p>
      <w:pPr>
        <w:spacing w:after="0"/>
        <w:ind w:left="0"/>
        <w:jc w:val="both"/>
      </w:pPr>
      <w:r>
        <w:rPr>
          <w:rFonts w:ascii="Times New Roman"/>
          <w:b w:val="false"/>
          <w:i w:val="false"/>
          <w:color w:val="000000"/>
          <w:sz w:val="28"/>
        </w:rPr>
        <w:t>
      76. Киім және аяқ киім (6 сағат):</w:t>
      </w:r>
    </w:p>
    <w:bookmarkEnd w:id="5403"/>
    <w:bookmarkStart w:name="z18894" w:id="5404"/>
    <w:p>
      <w:pPr>
        <w:spacing w:after="0"/>
        <w:ind w:left="0"/>
        <w:jc w:val="both"/>
      </w:pPr>
      <w:r>
        <w:rPr>
          <w:rFonts w:ascii="Times New Roman"/>
          <w:b w:val="false"/>
          <w:i w:val="false"/>
          <w:color w:val="000000"/>
          <w:sz w:val="28"/>
        </w:rPr>
        <w:t>
      1) жағдайға байланысты киім және аяқ киімді таңдау (жұмысқа, қонаққа, театрға, спортпен шұғылданғанда, демалысқа);</w:t>
      </w:r>
    </w:p>
    <w:bookmarkEnd w:id="5404"/>
    <w:bookmarkStart w:name="z18895" w:id="5405"/>
    <w:p>
      <w:pPr>
        <w:spacing w:after="0"/>
        <w:ind w:left="0"/>
        <w:jc w:val="both"/>
      </w:pPr>
      <w:r>
        <w:rPr>
          <w:rFonts w:ascii="Times New Roman"/>
          <w:b w:val="false"/>
          <w:i w:val="false"/>
          <w:color w:val="000000"/>
          <w:sz w:val="28"/>
        </w:rPr>
        <w:t xml:space="preserve">
      2) қазақтың ұлттық киімдері. </w:t>
      </w:r>
    </w:p>
    <w:bookmarkEnd w:id="5405"/>
    <w:bookmarkStart w:name="z18896" w:id="5406"/>
    <w:p>
      <w:pPr>
        <w:spacing w:after="0"/>
        <w:ind w:left="0"/>
        <w:jc w:val="both"/>
      </w:pPr>
      <w:r>
        <w:rPr>
          <w:rFonts w:ascii="Times New Roman"/>
          <w:b w:val="false"/>
          <w:i w:val="false"/>
          <w:color w:val="000000"/>
          <w:sz w:val="28"/>
        </w:rPr>
        <w:t>
      77. Байланыс құралдары (5 сағат):</w:t>
      </w:r>
    </w:p>
    <w:bookmarkEnd w:id="5406"/>
    <w:bookmarkStart w:name="z18897" w:id="5407"/>
    <w:p>
      <w:pPr>
        <w:spacing w:after="0"/>
        <w:ind w:left="0"/>
        <w:jc w:val="both"/>
      </w:pPr>
      <w:r>
        <w:rPr>
          <w:rFonts w:ascii="Times New Roman"/>
          <w:b w:val="false"/>
          <w:i w:val="false"/>
          <w:color w:val="000000"/>
          <w:sz w:val="28"/>
        </w:rPr>
        <w:t>
      1) автоматты түрде номерді анықтайтын телефон (бұдан әрі - АНА);</w:t>
      </w:r>
    </w:p>
    <w:bookmarkEnd w:id="5407"/>
    <w:bookmarkStart w:name="z18898" w:id="5408"/>
    <w:p>
      <w:pPr>
        <w:spacing w:after="0"/>
        <w:ind w:left="0"/>
        <w:jc w:val="both"/>
      </w:pPr>
      <w:r>
        <w:rPr>
          <w:rFonts w:ascii="Times New Roman"/>
          <w:b w:val="false"/>
          <w:i w:val="false"/>
          <w:color w:val="000000"/>
          <w:sz w:val="28"/>
        </w:rPr>
        <w:t>
      2) ұялы телефон байланысы. Қызметі. Қолдану тәртібі.</w:t>
      </w:r>
    </w:p>
    <w:bookmarkEnd w:id="5408"/>
    <w:bookmarkStart w:name="z18899" w:id="5409"/>
    <w:p>
      <w:pPr>
        <w:spacing w:after="0"/>
        <w:ind w:left="0"/>
        <w:jc w:val="both"/>
      </w:pPr>
      <w:r>
        <w:rPr>
          <w:rFonts w:ascii="Times New Roman"/>
          <w:b w:val="false"/>
          <w:i w:val="false"/>
          <w:color w:val="000000"/>
          <w:sz w:val="28"/>
        </w:rPr>
        <w:t>
      78. Көлік (5 сағат):</w:t>
      </w:r>
    </w:p>
    <w:bookmarkEnd w:id="5409"/>
    <w:bookmarkStart w:name="z18900" w:id="5410"/>
    <w:p>
      <w:pPr>
        <w:spacing w:after="0"/>
        <w:ind w:left="0"/>
        <w:jc w:val="both"/>
      </w:pPr>
      <w:r>
        <w:rPr>
          <w:rFonts w:ascii="Times New Roman"/>
          <w:b w:val="false"/>
          <w:i w:val="false"/>
          <w:color w:val="000000"/>
          <w:sz w:val="28"/>
        </w:rPr>
        <w:t>
      1) тасымалдау (транзит). Билеттерді алдын ала алу. Билетті баратын жерге дейін және қайтарға алу.</w:t>
      </w:r>
    </w:p>
    <w:bookmarkEnd w:id="5410"/>
    <w:bookmarkStart w:name="z18901" w:id="5411"/>
    <w:p>
      <w:pPr>
        <w:spacing w:after="0"/>
        <w:ind w:left="0"/>
        <w:jc w:val="both"/>
      </w:pPr>
      <w:r>
        <w:rPr>
          <w:rFonts w:ascii="Times New Roman"/>
          <w:b w:val="false"/>
          <w:i w:val="false"/>
          <w:color w:val="000000"/>
          <w:sz w:val="28"/>
        </w:rPr>
        <w:t>
      79. Отбасылық экономика (5 сағат):</w:t>
      </w:r>
    </w:p>
    <w:bookmarkEnd w:id="5411"/>
    <w:bookmarkStart w:name="z18902" w:id="5412"/>
    <w:p>
      <w:pPr>
        <w:spacing w:after="0"/>
        <w:ind w:left="0"/>
        <w:jc w:val="both"/>
      </w:pPr>
      <w:r>
        <w:rPr>
          <w:rFonts w:ascii="Times New Roman"/>
          <w:b w:val="false"/>
          <w:i w:val="false"/>
          <w:color w:val="000000"/>
          <w:sz w:val="28"/>
        </w:rPr>
        <w:t>
      1) жөндеу шеберханалары. Аяқ киім, киім, қолшатыр, телефон жөндеу;</w:t>
      </w:r>
    </w:p>
    <w:bookmarkEnd w:id="5412"/>
    <w:bookmarkStart w:name="z18903" w:id="5413"/>
    <w:p>
      <w:pPr>
        <w:spacing w:after="0"/>
        <w:ind w:left="0"/>
        <w:jc w:val="both"/>
      </w:pPr>
      <w:r>
        <w:rPr>
          <w:rFonts w:ascii="Times New Roman"/>
          <w:b w:val="false"/>
          <w:i w:val="false"/>
          <w:color w:val="000000"/>
          <w:sz w:val="28"/>
        </w:rPr>
        <w:t>
      2) фотоателье. Қызметін пайдалану тәртібі.</w:t>
      </w:r>
    </w:p>
    <w:bookmarkEnd w:id="5413"/>
    <w:bookmarkStart w:name="z18904" w:id="5414"/>
    <w:p>
      <w:pPr>
        <w:spacing w:after="0"/>
        <w:ind w:left="0"/>
        <w:jc w:val="both"/>
      </w:pPr>
      <w:r>
        <w:rPr>
          <w:rFonts w:ascii="Times New Roman"/>
          <w:b w:val="false"/>
          <w:i w:val="false"/>
          <w:color w:val="000000"/>
          <w:sz w:val="28"/>
        </w:rPr>
        <w:t>
      80. Жұмысқа орналасу. Іскерлік қатынастар (6 сағат):</w:t>
      </w:r>
    </w:p>
    <w:bookmarkEnd w:id="5414"/>
    <w:bookmarkStart w:name="z18905" w:id="5415"/>
    <w:p>
      <w:pPr>
        <w:spacing w:after="0"/>
        <w:ind w:left="0"/>
        <w:jc w:val="both"/>
      </w:pPr>
      <w:r>
        <w:rPr>
          <w:rFonts w:ascii="Times New Roman"/>
          <w:b w:val="false"/>
          <w:i w:val="false"/>
          <w:color w:val="000000"/>
          <w:sz w:val="28"/>
        </w:rPr>
        <w:t>
      1) жалақы: уақытылы, кесімді, номиналды, нақты. Келісім шарт бойынша. Ең төменгі жалақы. Күн көрістің төменгі сатысы. Кедейлік шегі;</w:t>
      </w:r>
    </w:p>
    <w:bookmarkEnd w:id="5415"/>
    <w:bookmarkStart w:name="z18906" w:id="5416"/>
    <w:p>
      <w:pPr>
        <w:spacing w:after="0"/>
        <w:ind w:left="0"/>
        <w:jc w:val="both"/>
      </w:pPr>
      <w:r>
        <w:rPr>
          <w:rFonts w:ascii="Times New Roman"/>
          <w:b w:val="false"/>
          <w:i w:val="false"/>
          <w:color w:val="000000"/>
          <w:sz w:val="28"/>
        </w:rPr>
        <w:t>
      2) халықты әлеуметтік қолдау. Еңбек шарттары. Еңбекті қорғау. Жеңілдіктер. Еңбек тәртібі. Еңбек заңының негіздері.</w:t>
      </w:r>
    </w:p>
    <w:bookmarkEnd w:id="5416"/>
    <w:bookmarkStart w:name="z18907" w:id="5417"/>
    <w:p>
      <w:pPr>
        <w:spacing w:after="0"/>
        <w:ind w:left="0"/>
        <w:jc w:val="left"/>
      </w:pPr>
      <w:r>
        <w:rPr>
          <w:rFonts w:ascii="Times New Roman"/>
          <w:b/>
          <w:i w:val="false"/>
          <w:color w:val="000000"/>
        </w:rPr>
        <w:t xml:space="preserve"> 8-тарау. 5-сынып білім алушыларының дайындық деңгейіне қойылатын талаптар</w:t>
      </w:r>
    </w:p>
    <w:bookmarkEnd w:id="5417"/>
    <w:bookmarkStart w:name="z18908" w:id="5418"/>
    <w:p>
      <w:pPr>
        <w:spacing w:after="0"/>
        <w:ind w:left="0"/>
        <w:jc w:val="both"/>
      </w:pPr>
      <w:r>
        <w:rPr>
          <w:rFonts w:ascii="Times New Roman"/>
          <w:b w:val="false"/>
          <w:i w:val="false"/>
          <w:color w:val="000000"/>
          <w:sz w:val="28"/>
        </w:rPr>
        <w:t>
      81. Пәндік нәтижелер.</w:t>
      </w:r>
    </w:p>
    <w:bookmarkEnd w:id="5418"/>
    <w:bookmarkStart w:name="z18909" w:id="5419"/>
    <w:p>
      <w:pPr>
        <w:spacing w:after="0"/>
        <w:ind w:left="0"/>
        <w:jc w:val="both"/>
      </w:pPr>
      <w:r>
        <w:rPr>
          <w:rFonts w:ascii="Times New Roman"/>
          <w:b w:val="false"/>
          <w:i w:val="false"/>
          <w:color w:val="000000"/>
          <w:sz w:val="28"/>
        </w:rPr>
        <w:t>
      82. Білім алушылар:</w:t>
      </w:r>
    </w:p>
    <w:bookmarkEnd w:id="5419"/>
    <w:bookmarkStart w:name="z18910" w:id="5420"/>
    <w:p>
      <w:pPr>
        <w:spacing w:after="0"/>
        <w:ind w:left="0"/>
        <w:jc w:val="both"/>
      </w:pPr>
      <w:r>
        <w:rPr>
          <w:rFonts w:ascii="Times New Roman"/>
          <w:b w:val="false"/>
          <w:i w:val="false"/>
          <w:color w:val="000000"/>
          <w:sz w:val="28"/>
        </w:rPr>
        <w:t>
      1) жеке тазалық ережелері, ваннадағы қауіпсіздік ережелерін;</w:t>
      </w:r>
    </w:p>
    <w:bookmarkEnd w:id="5420"/>
    <w:bookmarkStart w:name="z18911" w:id="5421"/>
    <w:p>
      <w:pPr>
        <w:spacing w:after="0"/>
        <w:ind w:left="0"/>
        <w:jc w:val="both"/>
      </w:pPr>
      <w:r>
        <w:rPr>
          <w:rFonts w:ascii="Times New Roman"/>
          <w:b w:val="false"/>
          <w:i w:val="false"/>
          <w:color w:val="000000"/>
          <w:sz w:val="28"/>
        </w:rPr>
        <w:t>
      2) жер сілкінгенде және өрт шыққан кезде қарапайым өзін ұстау тәртібін;</w:t>
      </w:r>
    </w:p>
    <w:bookmarkEnd w:id="5421"/>
    <w:bookmarkStart w:name="z18912" w:id="5422"/>
    <w:p>
      <w:pPr>
        <w:spacing w:after="0"/>
        <w:ind w:left="0"/>
        <w:jc w:val="both"/>
      </w:pPr>
      <w:r>
        <w:rPr>
          <w:rFonts w:ascii="Times New Roman"/>
          <w:b w:val="false"/>
          <w:i w:val="false"/>
          <w:color w:val="000000"/>
          <w:sz w:val="28"/>
        </w:rPr>
        <w:t>
      3) отбасының құрамы және туыстық қатынастарды;</w:t>
      </w:r>
    </w:p>
    <w:bookmarkEnd w:id="5422"/>
    <w:bookmarkStart w:name="z18913" w:id="5423"/>
    <w:p>
      <w:pPr>
        <w:spacing w:after="0"/>
        <w:ind w:left="0"/>
        <w:jc w:val="both"/>
      </w:pPr>
      <w:r>
        <w:rPr>
          <w:rFonts w:ascii="Times New Roman"/>
          <w:b w:val="false"/>
          <w:i w:val="false"/>
          <w:color w:val="000000"/>
          <w:sz w:val="28"/>
        </w:rPr>
        <w:t>
      4) жақындарының туылған күндері және туылған күндер, мерекелерді өткізу дәстүрлерін;</w:t>
      </w:r>
    </w:p>
    <w:bookmarkEnd w:id="5423"/>
    <w:bookmarkStart w:name="z18914" w:id="5424"/>
    <w:p>
      <w:pPr>
        <w:spacing w:after="0"/>
        <w:ind w:left="0"/>
        <w:jc w:val="both"/>
      </w:pPr>
      <w:r>
        <w:rPr>
          <w:rFonts w:ascii="Times New Roman"/>
          <w:b w:val="false"/>
          <w:i w:val="false"/>
          <w:color w:val="000000"/>
          <w:sz w:val="28"/>
        </w:rPr>
        <w:t>
      5) үстелде отырғанда тәртіп сақтау мәдениетін;</w:t>
      </w:r>
    </w:p>
    <w:bookmarkEnd w:id="5424"/>
    <w:bookmarkStart w:name="z18915" w:id="5425"/>
    <w:p>
      <w:pPr>
        <w:spacing w:after="0"/>
        <w:ind w:left="0"/>
        <w:jc w:val="both"/>
      </w:pPr>
      <w:r>
        <w:rPr>
          <w:rFonts w:ascii="Times New Roman"/>
          <w:b w:val="false"/>
          <w:i w:val="false"/>
          <w:color w:val="000000"/>
          <w:sz w:val="28"/>
        </w:rPr>
        <w:t>
      6) аялдамадан автобусқа дейін қауіпсіз жету, жолда жүру ережелерін білетін болады.</w:t>
      </w:r>
    </w:p>
    <w:bookmarkEnd w:id="5425"/>
    <w:bookmarkStart w:name="z18916" w:id="5426"/>
    <w:p>
      <w:pPr>
        <w:spacing w:after="0"/>
        <w:ind w:left="0"/>
        <w:jc w:val="both"/>
      </w:pPr>
      <w:r>
        <w:rPr>
          <w:rFonts w:ascii="Times New Roman"/>
          <w:b w:val="false"/>
          <w:i w:val="false"/>
          <w:color w:val="000000"/>
          <w:sz w:val="28"/>
        </w:rPr>
        <w:t>
      83. Білім алушылар:</w:t>
      </w:r>
    </w:p>
    <w:bookmarkEnd w:id="5426"/>
    <w:bookmarkStart w:name="z18917" w:id="5427"/>
    <w:p>
      <w:pPr>
        <w:spacing w:after="0"/>
        <w:ind w:left="0"/>
        <w:jc w:val="both"/>
      </w:pPr>
      <w:r>
        <w:rPr>
          <w:rFonts w:ascii="Times New Roman"/>
          <w:b w:val="false"/>
          <w:i w:val="false"/>
          <w:color w:val="000000"/>
          <w:sz w:val="28"/>
        </w:rPr>
        <w:t>
      1) таңертең және кешке жуынады; шаштарын тарап және шаш үлгісін таңдай алады; дене тазалығы және оның күтіміне байланысты әрекеттерді орындау;</w:t>
      </w:r>
    </w:p>
    <w:bookmarkEnd w:id="5427"/>
    <w:bookmarkStart w:name="z18918" w:id="5428"/>
    <w:p>
      <w:pPr>
        <w:spacing w:after="0"/>
        <w:ind w:left="0"/>
        <w:jc w:val="both"/>
      </w:pPr>
      <w:r>
        <w:rPr>
          <w:rFonts w:ascii="Times New Roman"/>
          <w:b w:val="false"/>
          <w:i w:val="false"/>
          <w:color w:val="000000"/>
          <w:sz w:val="28"/>
        </w:rPr>
        <w:t>
      2) аппаттық жағдай орын алғанда ережеге сәйкес әрекет ету;</w:t>
      </w:r>
    </w:p>
    <w:bookmarkEnd w:id="5428"/>
    <w:bookmarkStart w:name="z18919" w:id="5429"/>
    <w:p>
      <w:pPr>
        <w:spacing w:after="0"/>
        <w:ind w:left="0"/>
        <w:jc w:val="both"/>
      </w:pPr>
      <w:r>
        <w:rPr>
          <w:rFonts w:ascii="Times New Roman"/>
          <w:b w:val="false"/>
          <w:i w:val="false"/>
          <w:color w:val="000000"/>
          <w:sz w:val="28"/>
        </w:rPr>
        <w:t>
      3) спорттық нысандарда қосалқы бөлмелерді пайдалану (шешінетін орын, душ);</w:t>
      </w:r>
    </w:p>
    <w:bookmarkEnd w:id="5429"/>
    <w:bookmarkStart w:name="z18920" w:id="5430"/>
    <w:p>
      <w:pPr>
        <w:spacing w:after="0"/>
        <w:ind w:left="0"/>
        <w:jc w:val="both"/>
      </w:pPr>
      <w:r>
        <w:rPr>
          <w:rFonts w:ascii="Times New Roman"/>
          <w:b w:val="false"/>
          <w:i w:val="false"/>
          <w:color w:val="000000"/>
          <w:sz w:val="28"/>
        </w:rPr>
        <w:t>
      4) сабақтар және секциялардың кестесінде бағдарлау;</w:t>
      </w:r>
    </w:p>
    <w:bookmarkEnd w:id="5430"/>
    <w:bookmarkStart w:name="z18921" w:id="5431"/>
    <w:p>
      <w:pPr>
        <w:spacing w:after="0"/>
        <w:ind w:left="0"/>
        <w:jc w:val="both"/>
      </w:pPr>
      <w:r>
        <w:rPr>
          <w:rFonts w:ascii="Times New Roman"/>
          <w:b w:val="false"/>
          <w:i w:val="false"/>
          <w:color w:val="000000"/>
          <w:sz w:val="28"/>
        </w:rPr>
        <w:t>
      5) ересек адамдармен және құрбыларымен әңгімелесу кезінде өзін әдепті және сыпайы ұстау;</w:t>
      </w:r>
    </w:p>
    <w:bookmarkEnd w:id="5431"/>
    <w:bookmarkStart w:name="z18922" w:id="5432"/>
    <w:p>
      <w:pPr>
        <w:spacing w:after="0"/>
        <w:ind w:left="0"/>
        <w:jc w:val="both"/>
      </w:pPr>
      <w:r>
        <w:rPr>
          <w:rFonts w:ascii="Times New Roman"/>
          <w:b w:val="false"/>
          <w:i w:val="false"/>
          <w:color w:val="000000"/>
          <w:sz w:val="28"/>
        </w:rPr>
        <w:t>
      6) сыйлықтар таңдап және оларды сыйға тарту;</w:t>
      </w:r>
    </w:p>
    <w:bookmarkEnd w:id="5432"/>
    <w:bookmarkStart w:name="z18923" w:id="5433"/>
    <w:p>
      <w:pPr>
        <w:spacing w:after="0"/>
        <w:ind w:left="0"/>
        <w:jc w:val="both"/>
      </w:pPr>
      <w:r>
        <w:rPr>
          <w:rFonts w:ascii="Times New Roman"/>
          <w:b w:val="false"/>
          <w:i w:val="false"/>
          <w:color w:val="000000"/>
          <w:sz w:val="28"/>
        </w:rPr>
        <w:t>
      7) суретке түсіріп және альбом жасай білу;</w:t>
      </w:r>
    </w:p>
    <w:bookmarkEnd w:id="5433"/>
    <w:bookmarkStart w:name="z18924" w:id="5434"/>
    <w:p>
      <w:pPr>
        <w:spacing w:after="0"/>
        <w:ind w:left="0"/>
        <w:jc w:val="both"/>
      </w:pPr>
      <w:r>
        <w:rPr>
          <w:rFonts w:ascii="Times New Roman"/>
          <w:b w:val="false"/>
          <w:i w:val="false"/>
          <w:color w:val="000000"/>
          <w:sz w:val="28"/>
        </w:rPr>
        <w:t>
      8) бутербродтарға қажет азық-түлікті пышақпен кесу; қарапайым салаттарды дайындау; сүтпен және сүтсіз шай демдеу; жұмыртқаны қайнату және оны қуыру;</w:t>
      </w:r>
    </w:p>
    <w:bookmarkEnd w:id="5434"/>
    <w:bookmarkStart w:name="z18925" w:id="5435"/>
    <w:p>
      <w:pPr>
        <w:spacing w:after="0"/>
        <w:ind w:left="0"/>
        <w:jc w:val="both"/>
      </w:pPr>
      <w:r>
        <w:rPr>
          <w:rFonts w:ascii="Times New Roman"/>
          <w:b w:val="false"/>
          <w:i w:val="false"/>
          <w:color w:val="000000"/>
          <w:sz w:val="28"/>
        </w:rPr>
        <w:t>
      9) ас үйге қажет құралдарды, плитаны, ыдысты тазалау, жуу;</w:t>
      </w:r>
    </w:p>
    <w:bookmarkEnd w:id="5435"/>
    <w:bookmarkStart w:name="z18926" w:id="5436"/>
    <w:p>
      <w:pPr>
        <w:spacing w:after="0"/>
        <w:ind w:left="0"/>
        <w:jc w:val="both"/>
      </w:pPr>
      <w:r>
        <w:rPr>
          <w:rFonts w:ascii="Times New Roman"/>
          <w:b w:val="false"/>
          <w:i w:val="false"/>
          <w:color w:val="000000"/>
          <w:sz w:val="28"/>
        </w:rPr>
        <w:t>
      10) сатып алынған заттардың ақшасын төлеу;</w:t>
      </w:r>
    </w:p>
    <w:bookmarkEnd w:id="5436"/>
    <w:bookmarkStart w:name="z18927" w:id="5437"/>
    <w:p>
      <w:pPr>
        <w:spacing w:after="0"/>
        <w:ind w:left="0"/>
        <w:jc w:val="both"/>
      </w:pPr>
      <w:r>
        <w:rPr>
          <w:rFonts w:ascii="Times New Roman"/>
          <w:b w:val="false"/>
          <w:i w:val="false"/>
          <w:color w:val="000000"/>
          <w:sz w:val="28"/>
        </w:rPr>
        <w:t>
      11) дүкендегі азық-түліктің сақталу мерзімін анықтау;</w:t>
      </w:r>
    </w:p>
    <w:bookmarkEnd w:id="5437"/>
    <w:bookmarkStart w:name="z18928" w:id="5438"/>
    <w:p>
      <w:pPr>
        <w:spacing w:after="0"/>
        <w:ind w:left="0"/>
        <w:jc w:val="both"/>
      </w:pPr>
      <w:r>
        <w:rPr>
          <w:rFonts w:ascii="Times New Roman"/>
          <w:b w:val="false"/>
          <w:i w:val="false"/>
          <w:color w:val="000000"/>
          <w:sz w:val="28"/>
        </w:rPr>
        <w:t>
      12) су аяқ-киімді құрғату, оны сақтауға дайындау; крем таңдау және былғары аяқ-киімді тазалау;</w:t>
      </w:r>
    </w:p>
    <w:bookmarkEnd w:id="5438"/>
    <w:bookmarkStart w:name="z18929" w:id="5439"/>
    <w:p>
      <w:pPr>
        <w:spacing w:after="0"/>
        <w:ind w:left="0"/>
        <w:jc w:val="both"/>
      </w:pPr>
      <w:r>
        <w:rPr>
          <w:rFonts w:ascii="Times New Roman"/>
          <w:b w:val="false"/>
          <w:i w:val="false"/>
          <w:color w:val="000000"/>
          <w:sz w:val="28"/>
        </w:rPr>
        <w:t>
      13) қоғамдық көліктерде, дүкенде өзін ұстау тәртібін орындау; жол жүру ережесін сақтау;</w:t>
      </w:r>
    </w:p>
    <w:bookmarkEnd w:id="5439"/>
    <w:bookmarkStart w:name="z18930" w:id="5440"/>
    <w:p>
      <w:pPr>
        <w:spacing w:after="0"/>
        <w:ind w:left="0"/>
        <w:jc w:val="both"/>
      </w:pPr>
      <w:r>
        <w:rPr>
          <w:rFonts w:ascii="Times New Roman"/>
          <w:b w:val="false"/>
          <w:i w:val="false"/>
          <w:color w:val="000000"/>
          <w:sz w:val="28"/>
        </w:rPr>
        <w:t xml:space="preserve">
      14) конвертте мекенжайды жазу дағдыларын меңгеретін болады. </w:t>
      </w:r>
    </w:p>
    <w:bookmarkEnd w:id="5440"/>
    <w:bookmarkStart w:name="z18931" w:id="5441"/>
    <w:p>
      <w:pPr>
        <w:spacing w:after="0"/>
        <w:ind w:left="0"/>
        <w:jc w:val="left"/>
      </w:pPr>
      <w:r>
        <w:rPr>
          <w:rFonts w:ascii="Times New Roman"/>
          <w:b/>
          <w:i w:val="false"/>
          <w:color w:val="000000"/>
        </w:rPr>
        <w:t xml:space="preserve"> 9-тарау. 6-сынып білім алушыларының дайындық деңгейіне қойылатын талаптар</w:t>
      </w:r>
    </w:p>
    <w:bookmarkEnd w:id="5441"/>
    <w:bookmarkStart w:name="z18932" w:id="5442"/>
    <w:p>
      <w:pPr>
        <w:spacing w:after="0"/>
        <w:ind w:left="0"/>
        <w:jc w:val="both"/>
      </w:pPr>
      <w:r>
        <w:rPr>
          <w:rFonts w:ascii="Times New Roman"/>
          <w:b w:val="false"/>
          <w:i w:val="false"/>
          <w:color w:val="000000"/>
          <w:sz w:val="28"/>
        </w:rPr>
        <w:t>
      84. Пәндік нәтижелер.</w:t>
      </w:r>
    </w:p>
    <w:bookmarkEnd w:id="5442"/>
    <w:bookmarkStart w:name="z18933" w:id="5443"/>
    <w:p>
      <w:pPr>
        <w:spacing w:after="0"/>
        <w:ind w:left="0"/>
        <w:jc w:val="both"/>
      </w:pPr>
      <w:r>
        <w:rPr>
          <w:rFonts w:ascii="Times New Roman"/>
          <w:b w:val="false"/>
          <w:i w:val="false"/>
          <w:color w:val="000000"/>
          <w:sz w:val="28"/>
        </w:rPr>
        <w:t>
      85. Білім алушылар:</w:t>
      </w:r>
    </w:p>
    <w:bookmarkEnd w:id="5443"/>
    <w:bookmarkStart w:name="z18934" w:id="5444"/>
    <w:p>
      <w:pPr>
        <w:spacing w:after="0"/>
        <w:ind w:left="0"/>
        <w:jc w:val="both"/>
      </w:pPr>
      <w:r>
        <w:rPr>
          <w:rFonts w:ascii="Times New Roman"/>
          <w:b w:val="false"/>
          <w:i w:val="false"/>
          <w:color w:val="000000"/>
          <w:sz w:val="28"/>
        </w:rPr>
        <w:t>
      1) ағзаны шынықтыру ережелерін;</w:t>
      </w:r>
    </w:p>
    <w:bookmarkEnd w:id="5444"/>
    <w:bookmarkStart w:name="z18935" w:id="5445"/>
    <w:p>
      <w:pPr>
        <w:spacing w:after="0"/>
        <w:ind w:left="0"/>
        <w:jc w:val="both"/>
      </w:pPr>
      <w:r>
        <w:rPr>
          <w:rFonts w:ascii="Times New Roman"/>
          <w:b w:val="false"/>
          <w:i w:val="false"/>
          <w:color w:val="000000"/>
          <w:sz w:val="28"/>
        </w:rPr>
        <w:t>
      2) тырнақ күтіміне арналған құралдарды қолданғанда, душты пайдаланғанда қауіпсіздік техника ережелерін;</w:t>
      </w:r>
    </w:p>
    <w:bookmarkEnd w:id="5445"/>
    <w:bookmarkStart w:name="z18936" w:id="5446"/>
    <w:p>
      <w:pPr>
        <w:spacing w:after="0"/>
        <w:ind w:left="0"/>
        <w:jc w:val="both"/>
      </w:pPr>
      <w:r>
        <w:rPr>
          <w:rFonts w:ascii="Times New Roman"/>
          <w:b w:val="false"/>
          <w:i w:val="false"/>
          <w:color w:val="000000"/>
          <w:sz w:val="28"/>
        </w:rPr>
        <w:t xml:space="preserve">
      3) медицина мекемелерінің аттарын және олардың қызметін; </w:t>
      </w:r>
    </w:p>
    <w:bookmarkEnd w:id="5446"/>
    <w:bookmarkStart w:name="z18937" w:id="5447"/>
    <w:p>
      <w:pPr>
        <w:spacing w:after="0"/>
        <w:ind w:left="0"/>
        <w:jc w:val="both"/>
      </w:pPr>
      <w:r>
        <w:rPr>
          <w:rFonts w:ascii="Times New Roman"/>
          <w:b w:val="false"/>
          <w:i w:val="false"/>
          <w:color w:val="000000"/>
          <w:sz w:val="28"/>
        </w:rPr>
        <w:t>
      4) су тасқыны кезінде қарапайым тәртіп ережелерін;</w:t>
      </w:r>
    </w:p>
    <w:bookmarkEnd w:id="5447"/>
    <w:bookmarkStart w:name="z18938" w:id="5448"/>
    <w:p>
      <w:pPr>
        <w:spacing w:after="0"/>
        <w:ind w:left="0"/>
        <w:jc w:val="both"/>
      </w:pPr>
      <w:r>
        <w:rPr>
          <w:rFonts w:ascii="Times New Roman"/>
          <w:b w:val="false"/>
          <w:i w:val="false"/>
          <w:color w:val="000000"/>
          <w:sz w:val="28"/>
        </w:rPr>
        <w:t>
      5) үй жануарларын ұстау ережелерін;</w:t>
      </w:r>
    </w:p>
    <w:bookmarkEnd w:id="5448"/>
    <w:bookmarkStart w:name="z18939" w:id="5449"/>
    <w:p>
      <w:pPr>
        <w:spacing w:after="0"/>
        <w:ind w:left="0"/>
        <w:jc w:val="both"/>
      </w:pPr>
      <w:r>
        <w:rPr>
          <w:rFonts w:ascii="Times New Roman"/>
          <w:b w:val="false"/>
          <w:i w:val="false"/>
          <w:color w:val="000000"/>
          <w:sz w:val="28"/>
        </w:rPr>
        <w:t xml:space="preserve">
      6) ас үй кеңістігінде қозғалғанда қауіпсіздік техника ережелерін; </w:t>
      </w:r>
    </w:p>
    <w:bookmarkEnd w:id="5449"/>
    <w:bookmarkStart w:name="z18940" w:id="5450"/>
    <w:p>
      <w:pPr>
        <w:spacing w:after="0"/>
        <w:ind w:left="0"/>
        <w:jc w:val="both"/>
      </w:pPr>
      <w:r>
        <w:rPr>
          <w:rFonts w:ascii="Times New Roman"/>
          <w:b w:val="false"/>
          <w:i w:val="false"/>
          <w:color w:val="000000"/>
          <w:sz w:val="28"/>
        </w:rPr>
        <w:t>
      7) негізгі байланыс құралдарын және поштамен жіберу түрлерін білетін болады.</w:t>
      </w:r>
    </w:p>
    <w:bookmarkEnd w:id="5450"/>
    <w:bookmarkStart w:name="z18941" w:id="5451"/>
    <w:p>
      <w:pPr>
        <w:spacing w:after="0"/>
        <w:ind w:left="0"/>
        <w:jc w:val="both"/>
      </w:pPr>
      <w:r>
        <w:rPr>
          <w:rFonts w:ascii="Times New Roman"/>
          <w:b w:val="false"/>
          <w:i w:val="false"/>
          <w:color w:val="000000"/>
          <w:sz w:val="28"/>
        </w:rPr>
        <w:t>
      86. Білім алушылар:</w:t>
      </w:r>
    </w:p>
    <w:bookmarkEnd w:id="5451"/>
    <w:bookmarkStart w:name="z18942" w:id="5452"/>
    <w:p>
      <w:pPr>
        <w:spacing w:after="0"/>
        <w:ind w:left="0"/>
        <w:jc w:val="both"/>
      </w:pPr>
      <w:r>
        <w:rPr>
          <w:rFonts w:ascii="Times New Roman"/>
          <w:b w:val="false"/>
          <w:i w:val="false"/>
          <w:color w:val="000000"/>
          <w:sz w:val="28"/>
        </w:rPr>
        <w:t>
      1) сүлгімен сүртініп және денесіне су құюды; қолдарын жуып, тырнақтарын алып қолдарының терісіне күтім жасау;</w:t>
      </w:r>
    </w:p>
    <w:bookmarkEnd w:id="5452"/>
    <w:bookmarkStart w:name="z18943" w:id="5453"/>
    <w:p>
      <w:pPr>
        <w:spacing w:after="0"/>
        <w:ind w:left="0"/>
        <w:jc w:val="both"/>
      </w:pPr>
      <w:r>
        <w:rPr>
          <w:rFonts w:ascii="Times New Roman"/>
          <w:b w:val="false"/>
          <w:i w:val="false"/>
          <w:color w:val="000000"/>
          <w:sz w:val="28"/>
        </w:rPr>
        <w:t>
      2) дәрігер және "жедел жәрдемді" үйге шақырту;</w:t>
      </w:r>
    </w:p>
    <w:bookmarkEnd w:id="5453"/>
    <w:bookmarkStart w:name="z18944" w:id="5454"/>
    <w:p>
      <w:pPr>
        <w:spacing w:after="0"/>
        <w:ind w:left="0"/>
        <w:jc w:val="both"/>
      </w:pPr>
      <w:r>
        <w:rPr>
          <w:rFonts w:ascii="Times New Roman"/>
          <w:b w:val="false"/>
          <w:i w:val="false"/>
          <w:color w:val="000000"/>
          <w:sz w:val="28"/>
        </w:rPr>
        <w:t>
      3) өзінің киіміне және сырт келбетіне қарау; балаларды серуенге киіндіру;</w:t>
      </w:r>
    </w:p>
    <w:bookmarkEnd w:id="5454"/>
    <w:bookmarkStart w:name="z18945" w:id="5455"/>
    <w:p>
      <w:pPr>
        <w:spacing w:after="0"/>
        <w:ind w:left="0"/>
        <w:jc w:val="both"/>
      </w:pPr>
      <w:r>
        <w:rPr>
          <w:rFonts w:ascii="Times New Roman"/>
          <w:b w:val="false"/>
          <w:i w:val="false"/>
          <w:color w:val="000000"/>
          <w:sz w:val="28"/>
        </w:rPr>
        <w:t>
      4) кішкене сыйлықтарды өз қолдарымен жасау;</w:t>
      </w:r>
    </w:p>
    <w:bookmarkEnd w:id="5455"/>
    <w:bookmarkStart w:name="z18946" w:id="5456"/>
    <w:p>
      <w:pPr>
        <w:spacing w:after="0"/>
        <w:ind w:left="0"/>
        <w:jc w:val="both"/>
      </w:pPr>
      <w:r>
        <w:rPr>
          <w:rFonts w:ascii="Times New Roman"/>
          <w:b w:val="false"/>
          <w:i w:val="false"/>
          <w:color w:val="000000"/>
          <w:sz w:val="28"/>
        </w:rPr>
        <w:t>
      5) үй жануарларын күту; қажет болған жағдайда мал дәрігерінің көмегіне жүгіну;</w:t>
      </w:r>
    </w:p>
    <w:bookmarkEnd w:id="5456"/>
    <w:bookmarkStart w:name="z18947" w:id="5457"/>
    <w:p>
      <w:pPr>
        <w:spacing w:after="0"/>
        <w:ind w:left="0"/>
        <w:jc w:val="both"/>
      </w:pPr>
      <w:r>
        <w:rPr>
          <w:rFonts w:ascii="Times New Roman"/>
          <w:b w:val="false"/>
          <w:i w:val="false"/>
          <w:color w:val="000000"/>
          <w:sz w:val="28"/>
        </w:rPr>
        <w:t xml:space="preserve">
      6) макарон өнімдерін қорапта, этикеткада берілген стандартты нұсқау бойынша қайнату; </w:t>
      </w:r>
    </w:p>
    <w:bookmarkEnd w:id="5457"/>
    <w:bookmarkStart w:name="z18948" w:id="5458"/>
    <w:p>
      <w:pPr>
        <w:spacing w:after="0"/>
        <w:ind w:left="0"/>
        <w:jc w:val="both"/>
      </w:pPr>
      <w:r>
        <w:rPr>
          <w:rFonts w:ascii="Times New Roman"/>
          <w:b w:val="false"/>
          <w:i w:val="false"/>
          <w:color w:val="000000"/>
          <w:sz w:val="28"/>
        </w:rPr>
        <w:t xml:space="preserve">
      7) ботқаны суда және сүтте қайнату; </w:t>
      </w:r>
    </w:p>
    <w:bookmarkEnd w:id="5458"/>
    <w:bookmarkStart w:name="z18949" w:id="5459"/>
    <w:p>
      <w:pPr>
        <w:spacing w:after="0"/>
        <w:ind w:left="0"/>
        <w:jc w:val="both"/>
      </w:pPr>
      <w:r>
        <w:rPr>
          <w:rFonts w:ascii="Times New Roman"/>
          <w:b w:val="false"/>
          <w:i w:val="false"/>
          <w:color w:val="000000"/>
          <w:sz w:val="28"/>
        </w:rPr>
        <w:t xml:space="preserve">
      8) картопты қайнатып пюре даярлау; </w:t>
      </w:r>
    </w:p>
    <w:bookmarkEnd w:id="5459"/>
    <w:bookmarkStart w:name="z18950" w:id="5460"/>
    <w:p>
      <w:pPr>
        <w:spacing w:after="0"/>
        <w:ind w:left="0"/>
        <w:jc w:val="both"/>
      </w:pPr>
      <w:r>
        <w:rPr>
          <w:rFonts w:ascii="Times New Roman"/>
          <w:b w:val="false"/>
          <w:i w:val="false"/>
          <w:color w:val="000000"/>
          <w:sz w:val="28"/>
        </w:rPr>
        <w:t xml:space="preserve">
      9) түрлі ас мәзірін есепке ала отырып үстелді кешкі асқа дайындау; </w:t>
      </w:r>
    </w:p>
    <w:bookmarkEnd w:id="5460"/>
    <w:bookmarkStart w:name="z18951" w:id="5461"/>
    <w:p>
      <w:pPr>
        <w:spacing w:after="0"/>
        <w:ind w:left="0"/>
        <w:jc w:val="both"/>
      </w:pPr>
      <w:r>
        <w:rPr>
          <w:rFonts w:ascii="Times New Roman"/>
          <w:b w:val="false"/>
          <w:i w:val="false"/>
          <w:color w:val="000000"/>
          <w:sz w:val="28"/>
        </w:rPr>
        <w:t>
      10) бөлменің құрғақ және сулап тазалау; кілемдерді; жұмсақ жиһазды, кітап сөрелерін, батареяларды тазарту;</w:t>
      </w:r>
    </w:p>
    <w:bookmarkEnd w:id="5461"/>
    <w:bookmarkStart w:name="z18952" w:id="5462"/>
    <w:p>
      <w:pPr>
        <w:spacing w:after="0"/>
        <w:ind w:left="0"/>
        <w:jc w:val="both"/>
      </w:pPr>
      <w:r>
        <w:rPr>
          <w:rFonts w:ascii="Times New Roman"/>
          <w:b w:val="false"/>
          <w:i w:val="false"/>
          <w:color w:val="000000"/>
          <w:sz w:val="28"/>
        </w:rPr>
        <w:t>
      11) ілгек және түймелерді тігу;</w:t>
      </w:r>
    </w:p>
    <w:bookmarkEnd w:id="5462"/>
    <w:bookmarkStart w:name="z18953" w:id="5463"/>
    <w:p>
      <w:pPr>
        <w:spacing w:after="0"/>
        <w:ind w:left="0"/>
        <w:jc w:val="both"/>
      </w:pPr>
      <w:r>
        <w:rPr>
          <w:rFonts w:ascii="Times New Roman"/>
          <w:b w:val="false"/>
          <w:i w:val="false"/>
          <w:color w:val="000000"/>
          <w:sz w:val="28"/>
        </w:rPr>
        <w:t xml:space="preserve">
      12) киімдерді кір жуғыш машинада жуу; </w:t>
      </w:r>
    </w:p>
    <w:bookmarkEnd w:id="5463"/>
    <w:bookmarkStart w:name="z18954" w:id="5464"/>
    <w:p>
      <w:pPr>
        <w:spacing w:after="0"/>
        <w:ind w:left="0"/>
        <w:jc w:val="both"/>
      </w:pPr>
      <w:r>
        <w:rPr>
          <w:rFonts w:ascii="Times New Roman"/>
          <w:b w:val="false"/>
          <w:i w:val="false"/>
          <w:color w:val="000000"/>
          <w:sz w:val="28"/>
        </w:rPr>
        <w:t>
      13) конверттерге мекен-жайды жазу; жеделхаттарды жіберу (мәтінін ересек адамдар құрастырады);</w:t>
      </w:r>
    </w:p>
    <w:bookmarkEnd w:id="5464"/>
    <w:bookmarkStart w:name="z18955" w:id="5465"/>
    <w:p>
      <w:pPr>
        <w:spacing w:after="0"/>
        <w:ind w:left="0"/>
        <w:jc w:val="both"/>
      </w:pPr>
      <w:r>
        <w:rPr>
          <w:rFonts w:ascii="Times New Roman"/>
          <w:b w:val="false"/>
          <w:i w:val="false"/>
          <w:color w:val="000000"/>
          <w:sz w:val="28"/>
        </w:rPr>
        <w:t>
      14) қоғамдық көліктерде; поштада және басқа да байланыс бөлімшелерінде тәртіп сақтау дағдыларын меңгеретін болады.</w:t>
      </w:r>
    </w:p>
    <w:bookmarkEnd w:id="5465"/>
    <w:bookmarkStart w:name="z18956" w:id="5466"/>
    <w:p>
      <w:pPr>
        <w:spacing w:after="0"/>
        <w:ind w:left="0"/>
        <w:jc w:val="left"/>
      </w:pPr>
      <w:r>
        <w:rPr>
          <w:rFonts w:ascii="Times New Roman"/>
          <w:b/>
          <w:i w:val="false"/>
          <w:color w:val="000000"/>
        </w:rPr>
        <w:t xml:space="preserve"> 10-тарау. 7-сынып білім алушыларының дайындық деңгейіне қойылатын талаптар</w:t>
      </w:r>
    </w:p>
    <w:bookmarkEnd w:id="5466"/>
    <w:bookmarkStart w:name="z18957" w:id="5467"/>
    <w:p>
      <w:pPr>
        <w:spacing w:after="0"/>
        <w:ind w:left="0"/>
        <w:jc w:val="both"/>
      </w:pPr>
      <w:r>
        <w:rPr>
          <w:rFonts w:ascii="Times New Roman"/>
          <w:b w:val="false"/>
          <w:i w:val="false"/>
          <w:color w:val="000000"/>
          <w:sz w:val="28"/>
        </w:rPr>
        <w:t>
      87. Пәндік нәтижелер.</w:t>
      </w:r>
    </w:p>
    <w:bookmarkEnd w:id="5467"/>
    <w:bookmarkStart w:name="z18958" w:id="5468"/>
    <w:p>
      <w:pPr>
        <w:spacing w:after="0"/>
        <w:ind w:left="0"/>
        <w:jc w:val="both"/>
      </w:pPr>
      <w:r>
        <w:rPr>
          <w:rFonts w:ascii="Times New Roman"/>
          <w:b w:val="false"/>
          <w:i w:val="false"/>
          <w:color w:val="000000"/>
          <w:sz w:val="28"/>
        </w:rPr>
        <w:t>
      88. Білім алушылар:</w:t>
      </w:r>
    </w:p>
    <w:bookmarkEnd w:id="5468"/>
    <w:bookmarkStart w:name="z18959" w:id="5469"/>
    <w:p>
      <w:pPr>
        <w:spacing w:after="0"/>
        <w:ind w:left="0"/>
        <w:jc w:val="both"/>
      </w:pPr>
      <w:r>
        <w:rPr>
          <w:rFonts w:ascii="Times New Roman"/>
          <w:b w:val="false"/>
          <w:i w:val="false"/>
          <w:color w:val="000000"/>
          <w:sz w:val="28"/>
        </w:rPr>
        <w:t>
      1) кейбір емдік шөптердің аталуын;</w:t>
      </w:r>
    </w:p>
    <w:bookmarkEnd w:id="5469"/>
    <w:bookmarkStart w:name="z18960" w:id="5470"/>
    <w:p>
      <w:pPr>
        <w:spacing w:after="0"/>
        <w:ind w:left="0"/>
        <w:jc w:val="both"/>
      </w:pPr>
      <w:r>
        <w:rPr>
          <w:rFonts w:ascii="Times New Roman"/>
          <w:b w:val="false"/>
          <w:i w:val="false"/>
          <w:color w:val="000000"/>
          <w:sz w:val="28"/>
        </w:rPr>
        <w:t>
      2) сел кезінде өзін ұстау тәртібін;</w:t>
      </w:r>
    </w:p>
    <w:bookmarkEnd w:id="5470"/>
    <w:bookmarkStart w:name="z18961" w:id="5471"/>
    <w:p>
      <w:pPr>
        <w:spacing w:after="0"/>
        <w:ind w:left="0"/>
        <w:jc w:val="both"/>
      </w:pPr>
      <w:r>
        <w:rPr>
          <w:rFonts w:ascii="Times New Roman"/>
          <w:b w:val="false"/>
          <w:i w:val="false"/>
          <w:color w:val="000000"/>
          <w:sz w:val="28"/>
        </w:rPr>
        <w:t>
      3) кейбір тағамдарды қауіпсіздік техника ережелерін сақтап дайындау тәсілдерін;</w:t>
      </w:r>
    </w:p>
    <w:bookmarkEnd w:id="5471"/>
    <w:bookmarkStart w:name="z18962" w:id="5472"/>
    <w:p>
      <w:pPr>
        <w:spacing w:after="0"/>
        <w:ind w:left="0"/>
        <w:jc w:val="both"/>
      </w:pPr>
      <w:r>
        <w:rPr>
          <w:rFonts w:ascii="Times New Roman"/>
          <w:b w:val="false"/>
          <w:i w:val="false"/>
          <w:color w:val="000000"/>
          <w:sz w:val="28"/>
        </w:rPr>
        <w:t>
      4) жеңіл жөндеу жұмыстарының кейбір әрекеттерін;</w:t>
      </w:r>
    </w:p>
    <w:bookmarkEnd w:id="5472"/>
    <w:bookmarkStart w:name="z18963" w:id="5473"/>
    <w:p>
      <w:pPr>
        <w:spacing w:after="0"/>
        <w:ind w:left="0"/>
        <w:jc w:val="both"/>
      </w:pPr>
      <w:r>
        <w:rPr>
          <w:rFonts w:ascii="Times New Roman"/>
          <w:b w:val="false"/>
          <w:i w:val="false"/>
          <w:color w:val="000000"/>
          <w:sz w:val="28"/>
        </w:rPr>
        <w:t>
      5) посылқалар және бандерольдарды салу ретін;</w:t>
      </w:r>
    </w:p>
    <w:bookmarkEnd w:id="5473"/>
    <w:bookmarkStart w:name="z18964" w:id="5474"/>
    <w:p>
      <w:pPr>
        <w:spacing w:after="0"/>
        <w:ind w:left="0"/>
        <w:jc w:val="both"/>
      </w:pPr>
      <w:r>
        <w:rPr>
          <w:rFonts w:ascii="Times New Roman"/>
          <w:b w:val="false"/>
          <w:i w:val="false"/>
          <w:color w:val="000000"/>
          <w:sz w:val="28"/>
        </w:rPr>
        <w:t>
      6) кейбір меншік түрлерін (мемлекеттік, жеке меншік) білетін болады.</w:t>
      </w:r>
    </w:p>
    <w:bookmarkEnd w:id="5474"/>
    <w:bookmarkStart w:name="z18965" w:id="5475"/>
    <w:p>
      <w:pPr>
        <w:spacing w:after="0"/>
        <w:ind w:left="0"/>
        <w:jc w:val="both"/>
      </w:pPr>
      <w:r>
        <w:rPr>
          <w:rFonts w:ascii="Times New Roman"/>
          <w:b w:val="false"/>
          <w:i w:val="false"/>
          <w:color w:val="000000"/>
          <w:sz w:val="28"/>
        </w:rPr>
        <w:t>
      89. Білім алушылар:</w:t>
      </w:r>
    </w:p>
    <w:bookmarkEnd w:id="5475"/>
    <w:bookmarkStart w:name="z18966" w:id="5476"/>
    <w:p>
      <w:pPr>
        <w:spacing w:after="0"/>
        <w:ind w:left="0"/>
        <w:jc w:val="both"/>
      </w:pPr>
      <w:r>
        <w:rPr>
          <w:rFonts w:ascii="Times New Roman"/>
          <w:b w:val="false"/>
          <w:i w:val="false"/>
          <w:color w:val="000000"/>
          <w:sz w:val="28"/>
        </w:rPr>
        <w:t xml:space="preserve">
      1) қораптардағы стандартты нұсқауларға сәйкес шөп дәрілерден тұнбалар жасау; </w:t>
      </w:r>
    </w:p>
    <w:bookmarkEnd w:id="5476"/>
    <w:bookmarkStart w:name="z18967" w:id="5477"/>
    <w:p>
      <w:pPr>
        <w:spacing w:after="0"/>
        <w:ind w:left="0"/>
        <w:jc w:val="both"/>
      </w:pPr>
      <w:r>
        <w:rPr>
          <w:rFonts w:ascii="Times New Roman"/>
          <w:b w:val="false"/>
          <w:i w:val="false"/>
          <w:color w:val="000000"/>
          <w:sz w:val="28"/>
        </w:rPr>
        <w:t>
      2) жарақаттарды өңдеп және таңа алу;</w:t>
      </w:r>
    </w:p>
    <w:bookmarkEnd w:id="5477"/>
    <w:bookmarkStart w:name="z18968" w:id="5478"/>
    <w:p>
      <w:pPr>
        <w:spacing w:after="0"/>
        <w:ind w:left="0"/>
        <w:jc w:val="both"/>
      </w:pPr>
      <w:r>
        <w:rPr>
          <w:rFonts w:ascii="Times New Roman"/>
          <w:b w:val="false"/>
          <w:i w:val="false"/>
          <w:color w:val="000000"/>
          <w:sz w:val="28"/>
        </w:rPr>
        <w:t>
      3) қарапайым сувенирлер дайындау;</w:t>
      </w:r>
    </w:p>
    <w:bookmarkEnd w:id="5478"/>
    <w:bookmarkStart w:name="z18969" w:id="5479"/>
    <w:p>
      <w:pPr>
        <w:spacing w:after="0"/>
        <w:ind w:left="0"/>
        <w:jc w:val="both"/>
      </w:pPr>
      <w:r>
        <w:rPr>
          <w:rFonts w:ascii="Times New Roman"/>
          <w:b w:val="false"/>
          <w:i w:val="false"/>
          <w:color w:val="000000"/>
          <w:sz w:val="28"/>
        </w:rPr>
        <w:t>
      4) отбасында демалыс және бос уақытты өткізуді дайындауда қатысу;</w:t>
      </w:r>
    </w:p>
    <w:bookmarkEnd w:id="5479"/>
    <w:bookmarkStart w:name="z18970" w:id="5480"/>
    <w:p>
      <w:pPr>
        <w:spacing w:after="0"/>
        <w:ind w:left="0"/>
        <w:jc w:val="both"/>
      </w:pPr>
      <w:r>
        <w:rPr>
          <w:rFonts w:ascii="Times New Roman"/>
          <w:b w:val="false"/>
          <w:i w:val="false"/>
          <w:color w:val="000000"/>
          <w:sz w:val="28"/>
        </w:rPr>
        <w:t xml:space="preserve">
      5) қонақ қабылдау, қонаққа бару; </w:t>
      </w:r>
    </w:p>
    <w:bookmarkEnd w:id="5480"/>
    <w:bookmarkStart w:name="z18971" w:id="5481"/>
    <w:p>
      <w:pPr>
        <w:spacing w:after="0"/>
        <w:ind w:left="0"/>
        <w:jc w:val="both"/>
      </w:pPr>
      <w:r>
        <w:rPr>
          <w:rFonts w:ascii="Times New Roman"/>
          <w:b w:val="false"/>
          <w:i w:val="false"/>
          <w:color w:val="000000"/>
          <w:sz w:val="28"/>
        </w:rPr>
        <w:t xml:space="preserve">
      6) үстелді түскі асқа дайындау; үстелде өзін ұстау мәдениетін сақтау, ас үй құралдарын пайдалану, әңгімелесу, құттықтау сөздерін айта алу; </w:t>
      </w:r>
    </w:p>
    <w:bookmarkEnd w:id="5481"/>
    <w:bookmarkStart w:name="z18972" w:id="5482"/>
    <w:p>
      <w:pPr>
        <w:spacing w:after="0"/>
        <w:ind w:left="0"/>
        <w:jc w:val="both"/>
      </w:pPr>
      <w:r>
        <w:rPr>
          <w:rFonts w:ascii="Times New Roman"/>
          <w:b w:val="false"/>
          <w:i w:val="false"/>
          <w:color w:val="000000"/>
          <w:sz w:val="28"/>
        </w:rPr>
        <w:t>
      7) қарапайым бірінші, екінші, үшінші тағамдар дайындау;</w:t>
      </w:r>
    </w:p>
    <w:bookmarkEnd w:id="5482"/>
    <w:bookmarkStart w:name="z18973" w:id="5483"/>
    <w:p>
      <w:pPr>
        <w:spacing w:after="0"/>
        <w:ind w:left="0"/>
        <w:jc w:val="both"/>
      </w:pPr>
      <w:r>
        <w:rPr>
          <w:rFonts w:ascii="Times New Roman"/>
          <w:b w:val="false"/>
          <w:i w:val="false"/>
          <w:color w:val="000000"/>
          <w:sz w:val="28"/>
        </w:rPr>
        <w:t>
      8) жиһазды тазалау; айна және әйнектерді жуу;</w:t>
      </w:r>
    </w:p>
    <w:bookmarkEnd w:id="5483"/>
    <w:bookmarkStart w:name="z18974" w:id="5484"/>
    <w:p>
      <w:pPr>
        <w:spacing w:after="0"/>
        <w:ind w:left="0"/>
        <w:jc w:val="both"/>
      </w:pPr>
      <w:r>
        <w:rPr>
          <w:rFonts w:ascii="Times New Roman"/>
          <w:b w:val="false"/>
          <w:i w:val="false"/>
          <w:color w:val="000000"/>
          <w:sz w:val="28"/>
        </w:rPr>
        <w:t>
      9) бандероль, посылкаларды толтыру;</w:t>
      </w:r>
    </w:p>
    <w:bookmarkEnd w:id="5484"/>
    <w:bookmarkStart w:name="z18975" w:id="5485"/>
    <w:p>
      <w:pPr>
        <w:spacing w:after="0"/>
        <w:ind w:left="0"/>
        <w:jc w:val="both"/>
      </w:pPr>
      <w:r>
        <w:rPr>
          <w:rFonts w:ascii="Times New Roman"/>
          <w:b w:val="false"/>
          <w:i w:val="false"/>
          <w:color w:val="000000"/>
          <w:sz w:val="28"/>
        </w:rPr>
        <w:t>
      10) теміржол кассасынан билет сатып алу дағдыларын меңгеретін болады.</w:t>
      </w:r>
    </w:p>
    <w:bookmarkEnd w:id="5485"/>
    <w:bookmarkStart w:name="z18976" w:id="5486"/>
    <w:p>
      <w:pPr>
        <w:spacing w:after="0"/>
        <w:ind w:left="0"/>
        <w:jc w:val="left"/>
      </w:pPr>
      <w:r>
        <w:rPr>
          <w:rFonts w:ascii="Times New Roman"/>
          <w:b/>
          <w:i w:val="false"/>
          <w:color w:val="000000"/>
        </w:rPr>
        <w:t xml:space="preserve"> 11-тарау. 8-сынып білім алушыларының дайындық деңгейіне қойылатын талаптар</w:t>
      </w:r>
    </w:p>
    <w:bookmarkEnd w:id="5486"/>
    <w:bookmarkStart w:name="z18977" w:id="5487"/>
    <w:p>
      <w:pPr>
        <w:spacing w:after="0"/>
        <w:ind w:left="0"/>
        <w:jc w:val="both"/>
      </w:pPr>
      <w:r>
        <w:rPr>
          <w:rFonts w:ascii="Times New Roman"/>
          <w:b w:val="false"/>
          <w:i w:val="false"/>
          <w:color w:val="000000"/>
          <w:sz w:val="28"/>
        </w:rPr>
        <w:t>
      90. Пәндік нәтижелер.</w:t>
      </w:r>
    </w:p>
    <w:bookmarkEnd w:id="5487"/>
    <w:bookmarkStart w:name="z18978" w:id="5488"/>
    <w:p>
      <w:pPr>
        <w:spacing w:after="0"/>
        <w:ind w:left="0"/>
        <w:jc w:val="both"/>
      </w:pPr>
      <w:r>
        <w:rPr>
          <w:rFonts w:ascii="Times New Roman"/>
          <w:b w:val="false"/>
          <w:i w:val="false"/>
          <w:color w:val="000000"/>
          <w:sz w:val="28"/>
        </w:rPr>
        <w:t>
      91. Білім алушылар:</w:t>
      </w:r>
    </w:p>
    <w:bookmarkEnd w:id="5488"/>
    <w:bookmarkStart w:name="z18979" w:id="5489"/>
    <w:p>
      <w:pPr>
        <w:spacing w:after="0"/>
        <w:ind w:left="0"/>
        <w:jc w:val="both"/>
      </w:pPr>
      <w:r>
        <w:rPr>
          <w:rFonts w:ascii="Times New Roman"/>
          <w:b w:val="false"/>
          <w:i w:val="false"/>
          <w:color w:val="000000"/>
          <w:sz w:val="28"/>
        </w:rPr>
        <w:t>
      1) құрт ауруларының және қышымамен күресудің алдын алу шараларын;</w:t>
      </w:r>
    </w:p>
    <w:bookmarkEnd w:id="5489"/>
    <w:bookmarkStart w:name="z18980" w:id="5490"/>
    <w:p>
      <w:pPr>
        <w:spacing w:after="0"/>
        <w:ind w:left="0"/>
        <w:jc w:val="both"/>
      </w:pPr>
      <w:r>
        <w:rPr>
          <w:rFonts w:ascii="Times New Roman"/>
          <w:b w:val="false"/>
          <w:i w:val="false"/>
          <w:color w:val="000000"/>
          <w:sz w:val="28"/>
        </w:rPr>
        <w:t>
      2) жерлеу рәсімінде дәстүрлі әрекеттерін;</w:t>
      </w:r>
    </w:p>
    <w:bookmarkEnd w:id="5490"/>
    <w:bookmarkStart w:name="z18981" w:id="5491"/>
    <w:p>
      <w:pPr>
        <w:spacing w:after="0"/>
        <w:ind w:left="0"/>
        <w:jc w:val="both"/>
      </w:pPr>
      <w:r>
        <w:rPr>
          <w:rFonts w:ascii="Times New Roman"/>
          <w:b w:val="false"/>
          <w:i w:val="false"/>
          <w:color w:val="000000"/>
          <w:sz w:val="28"/>
        </w:rPr>
        <w:t>
      3) қамыр түрлері және дан жасалатын тағамдарын;</w:t>
      </w:r>
    </w:p>
    <w:bookmarkEnd w:id="5491"/>
    <w:bookmarkStart w:name="z18982" w:id="5492"/>
    <w:p>
      <w:pPr>
        <w:spacing w:after="0"/>
        <w:ind w:left="0"/>
        <w:jc w:val="both"/>
      </w:pPr>
      <w:r>
        <w:rPr>
          <w:rFonts w:ascii="Times New Roman"/>
          <w:b w:val="false"/>
          <w:i w:val="false"/>
          <w:color w:val="000000"/>
          <w:sz w:val="28"/>
        </w:rPr>
        <w:t>
      4) милиция, жедел жәрдем, өрт сөндіру командасы, апаттық қызметтің телефон номерлерін;</w:t>
      </w:r>
    </w:p>
    <w:bookmarkEnd w:id="5492"/>
    <w:bookmarkStart w:name="z18983" w:id="5493"/>
    <w:p>
      <w:pPr>
        <w:spacing w:after="0"/>
        <w:ind w:left="0"/>
        <w:jc w:val="both"/>
      </w:pPr>
      <w:r>
        <w:rPr>
          <w:rFonts w:ascii="Times New Roman"/>
          <w:b w:val="false"/>
          <w:i w:val="false"/>
          <w:color w:val="000000"/>
          <w:sz w:val="28"/>
        </w:rPr>
        <w:t xml:space="preserve">
      5) қысқатолқынды пеш, духовканы қолданғанда қауіпсіздік техника ережелерін; </w:t>
      </w:r>
    </w:p>
    <w:bookmarkEnd w:id="5493"/>
    <w:bookmarkStart w:name="z18984" w:id="5494"/>
    <w:p>
      <w:pPr>
        <w:spacing w:after="0"/>
        <w:ind w:left="0"/>
        <w:jc w:val="both"/>
      </w:pPr>
      <w:r>
        <w:rPr>
          <w:rFonts w:ascii="Times New Roman"/>
          <w:b w:val="false"/>
          <w:i w:val="false"/>
          <w:color w:val="000000"/>
          <w:sz w:val="28"/>
        </w:rPr>
        <w:t xml:space="preserve">
      6) коммуналды қызмет төлеуге түбіртектерді толтыру ретін білетін болады. </w:t>
      </w:r>
    </w:p>
    <w:bookmarkEnd w:id="5494"/>
    <w:bookmarkStart w:name="z18985" w:id="5495"/>
    <w:p>
      <w:pPr>
        <w:spacing w:after="0"/>
        <w:ind w:left="0"/>
        <w:jc w:val="both"/>
      </w:pPr>
      <w:r>
        <w:rPr>
          <w:rFonts w:ascii="Times New Roman"/>
          <w:b w:val="false"/>
          <w:i w:val="false"/>
          <w:color w:val="000000"/>
          <w:sz w:val="28"/>
        </w:rPr>
        <w:t>
      92. Білім алушылар:</w:t>
      </w:r>
    </w:p>
    <w:bookmarkEnd w:id="5495"/>
    <w:bookmarkStart w:name="z18986" w:id="5496"/>
    <w:p>
      <w:pPr>
        <w:spacing w:after="0"/>
        <w:ind w:left="0"/>
        <w:jc w:val="both"/>
      </w:pPr>
      <w:r>
        <w:rPr>
          <w:rFonts w:ascii="Times New Roman"/>
          <w:b w:val="false"/>
          <w:i w:val="false"/>
          <w:color w:val="000000"/>
          <w:sz w:val="28"/>
        </w:rPr>
        <w:t>
      1) мақсатына, терісінің ерекшелігіне байланысты косметикалық құралдарды таңдап және қолдану;</w:t>
      </w:r>
    </w:p>
    <w:bookmarkEnd w:id="5496"/>
    <w:bookmarkStart w:name="z18987" w:id="5497"/>
    <w:p>
      <w:pPr>
        <w:spacing w:after="0"/>
        <w:ind w:left="0"/>
        <w:jc w:val="both"/>
      </w:pPr>
      <w:r>
        <w:rPr>
          <w:rFonts w:ascii="Times New Roman"/>
          <w:b w:val="false"/>
          <w:i w:val="false"/>
          <w:color w:val="000000"/>
          <w:sz w:val="28"/>
        </w:rPr>
        <w:t>
      2) қырыну;</w:t>
      </w:r>
    </w:p>
    <w:bookmarkEnd w:id="5497"/>
    <w:bookmarkStart w:name="z18988" w:id="5498"/>
    <w:p>
      <w:pPr>
        <w:spacing w:after="0"/>
        <w:ind w:left="0"/>
        <w:jc w:val="both"/>
      </w:pPr>
      <w:r>
        <w:rPr>
          <w:rFonts w:ascii="Times New Roman"/>
          <w:b w:val="false"/>
          <w:i w:val="false"/>
          <w:color w:val="000000"/>
          <w:sz w:val="28"/>
        </w:rPr>
        <w:t>
      3) опа-далапты пайдалана алу;</w:t>
      </w:r>
    </w:p>
    <w:bookmarkEnd w:id="5498"/>
    <w:bookmarkStart w:name="z18989" w:id="5499"/>
    <w:p>
      <w:pPr>
        <w:spacing w:after="0"/>
        <w:ind w:left="0"/>
        <w:jc w:val="both"/>
      </w:pPr>
      <w:r>
        <w:rPr>
          <w:rFonts w:ascii="Times New Roman"/>
          <w:b w:val="false"/>
          <w:i w:val="false"/>
          <w:color w:val="000000"/>
          <w:sz w:val="28"/>
        </w:rPr>
        <w:t>
      4) қайғылы оқиға орын алған жағдайда алғашқы көмек көрсете алу;</w:t>
      </w:r>
    </w:p>
    <w:bookmarkEnd w:id="5499"/>
    <w:bookmarkStart w:name="z18990" w:id="5500"/>
    <w:p>
      <w:pPr>
        <w:spacing w:after="0"/>
        <w:ind w:left="0"/>
        <w:jc w:val="both"/>
      </w:pPr>
      <w:r>
        <w:rPr>
          <w:rFonts w:ascii="Times New Roman"/>
          <w:b w:val="false"/>
          <w:i w:val="false"/>
          <w:color w:val="000000"/>
          <w:sz w:val="28"/>
        </w:rPr>
        <w:t xml:space="preserve">
      5) түрлі жағдайларды пайдаланып танысу; бейтаныс адаммен әңгімелесу; өзінің сырт келбетіне қарау; күтілетін жағдайға сәйкес киіну; </w:t>
      </w:r>
    </w:p>
    <w:bookmarkEnd w:id="5500"/>
    <w:bookmarkStart w:name="z18991" w:id="5501"/>
    <w:p>
      <w:pPr>
        <w:spacing w:after="0"/>
        <w:ind w:left="0"/>
        <w:jc w:val="both"/>
      </w:pPr>
      <w:r>
        <w:rPr>
          <w:rFonts w:ascii="Times New Roman"/>
          <w:b w:val="false"/>
          <w:i w:val="false"/>
          <w:color w:val="000000"/>
          <w:sz w:val="28"/>
        </w:rPr>
        <w:t>
      6) жерлеу, еске алу рәсімдерін ұйымдастырып, өткізгенде қажетті көмек көрсете алады; жерлеу және еске алу ерекшеліктеріне сәйкес: салт-дәстүрге сәйкес өзін ұстайды, сырт келбеті жағдайға сәйкес болады, көңіл айту және қолдау сөздерін айту;</w:t>
      </w:r>
    </w:p>
    <w:bookmarkEnd w:id="5501"/>
    <w:bookmarkStart w:name="z18992" w:id="5502"/>
    <w:p>
      <w:pPr>
        <w:spacing w:after="0"/>
        <w:ind w:left="0"/>
        <w:jc w:val="both"/>
      </w:pPr>
      <w:r>
        <w:rPr>
          <w:rFonts w:ascii="Times New Roman"/>
          <w:b w:val="false"/>
          <w:i w:val="false"/>
          <w:color w:val="000000"/>
          <w:sz w:val="28"/>
        </w:rPr>
        <w:t xml:space="preserve">
      7) егін егуде жерді және дәнді дақылдарды дайындай алу; көкөністерді, картоп отырғызуға көшеттерді дайындау; </w:t>
      </w:r>
    </w:p>
    <w:bookmarkEnd w:id="5502"/>
    <w:bookmarkStart w:name="z18993" w:id="5503"/>
    <w:p>
      <w:pPr>
        <w:spacing w:after="0"/>
        <w:ind w:left="0"/>
        <w:jc w:val="both"/>
      </w:pPr>
      <w:r>
        <w:rPr>
          <w:rFonts w:ascii="Times New Roman"/>
          <w:b w:val="false"/>
          <w:i w:val="false"/>
          <w:color w:val="000000"/>
          <w:sz w:val="28"/>
        </w:rPr>
        <w:t xml:space="preserve">
      8) рецепт бойынша қамырдан өнім жасай алу; </w:t>
      </w:r>
    </w:p>
    <w:bookmarkEnd w:id="5503"/>
    <w:bookmarkStart w:name="z18994" w:id="5504"/>
    <w:p>
      <w:pPr>
        <w:spacing w:after="0"/>
        <w:ind w:left="0"/>
        <w:jc w:val="both"/>
      </w:pPr>
      <w:r>
        <w:rPr>
          <w:rFonts w:ascii="Times New Roman"/>
          <w:b w:val="false"/>
          <w:i w:val="false"/>
          <w:color w:val="000000"/>
          <w:sz w:val="28"/>
        </w:rPr>
        <w:t>
      9) духовканы, қысқатолқынды пешті пайдалана алу;</w:t>
      </w:r>
    </w:p>
    <w:bookmarkEnd w:id="5504"/>
    <w:bookmarkStart w:name="z18995" w:id="5505"/>
    <w:p>
      <w:pPr>
        <w:spacing w:after="0"/>
        <w:ind w:left="0"/>
        <w:jc w:val="both"/>
      </w:pPr>
      <w:r>
        <w:rPr>
          <w:rFonts w:ascii="Times New Roman"/>
          <w:b w:val="false"/>
          <w:i w:val="false"/>
          <w:color w:val="000000"/>
          <w:sz w:val="28"/>
        </w:rPr>
        <w:t>
      10) тамдарды жуып, раковинаны тазалау;</w:t>
      </w:r>
    </w:p>
    <w:bookmarkEnd w:id="5505"/>
    <w:bookmarkStart w:name="z18996" w:id="5506"/>
    <w:p>
      <w:pPr>
        <w:spacing w:after="0"/>
        <w:ind w:left="0"/>
        <w:jc w:val="both"/>
      </w:pPr>
      <w:r>
        <w:rPr>
          <w:rFonts w:ascii="Times New Roman"/>
          <w:b w:val="false"/>
          <w:i w:val="false"/>
          <w:color w:val="000000"/>
          <w:sz w:val="28"/>
        </w:rPr>
        <w:t>
      11) кір жуу қызметін пайдалану;</w:t>
      </w:r>
    </w:p>
    <w:bookmarkEnd w:id="5506"/>
    <w:bookmarkStart w:name="z18997" w:id="5507"/>
    <w:p>
      <w:pPr>
        <w:spacing w:after="0"/>
        <w:ind w:left="0"/>
        <w:jc w:val="both"/>
      </w:pPr>
      <w:r>
        <w:rPr>
          <w:rFonts w:ascii="Times New Roman"/>
          <w:b w:val="false"/>
          <w:i w:val="false"/>
          <w:color w:val="000000"/>
          <w:sz w:val="28"/>
        </w:rPr>
        <w:t>
      12) өз киімінің және аяқ киімі мөлшерін білу;</w:t>
      </w:r>
    </w:p>
    <w:bookmarkEnd w:id="5507"/>
    <w:bookmarkStart w:name="z18998" w:id="5508"/>
    <w:p>
      <w:pPr>
        <w:spacing w:after="0"/>
        <w:ind w:left="0"/>
        <w:jc w:val="both"/>
      </w:pPr>
      <w:r>
        <w:rPr>
          <w:rFonts w:ascii="Times New Roman"/>
          <w:b w:val="false"/>
          <w:i w:val="false"/>
          <w:color w:val="000000"/>
          <w:sz w:val="28"/>
        </w:rPr>
        <w:t>
      13) телефон арқылы анықтамалар алып, уақытты біле алады; телефонмен сөйлесу тәртібіне сәйкес әңгімелесе алу;</w:t>
      </w:r>
    </w:p>
    <w:bookmarkEnd w:id="5508"/>
    <w:bookmarkStart w:name="z18999" w:id="5509"/>
    <w:p>
      <w:pPr>
        <w:spacing w:after="0"/>
        <w:ind w:left="0"/>
        <w:jc w:val="both"/>
      </w:pPr>
      <w:r>
        <w:rPr>
          <w:rFonts w:ascii="Times New Roman"/>
          <w:b w:val="false"/>
          <w:i w:val="false"/>
          <w:color w:val="000000"/>
          <w:sz w:val="28"/>
        </w:rPr>
        <w:t>
      14) билет сатып алады, қалааралық автобустардың кестелерінде бағдарлай алу;</w:t>
      </w:r>
    </w:p>
    <w:bookmarkEnd w:id="5509"/>
    <w:bookmarkStart w:name="z19000" w:id="5510"/>
    <w:p>
      <w:pPr>
        <w:spacing w:after="0"/>
        <w:ind w:left="0"/>
        <w:jc w:val="both"/>
      </w:pPr>
      <w:r>
        <w:rPr>
          <w:rFonts w:ascii="Times New Roman"/>
          <w:b w:val="false"/>
          <w:i w:val="false"/>
          <w:color w:val="000000"/>
          <w:sz w:val="28"/>
        </w:rPr>
        <w:t>
      15) санау құралдарының көрсеткіштерін алып пайдаланған электрқұатын және газды санай алу; түбіртектерді толтыру дағдыларын меңгеретін болады.</w:t>
      </w:r>
    </w:p>
    <w:bookmarkEnd w:id="5510"/>
    <w:bookmarkStart w:name="z19001" w:id="5511"/>
    <w:p>
      <w:pPr>
        <w:spacing w:after="0"/>
        <w:ind w:left="0"/>
        <w:jc w:val="left"/>
      </w:pPr>
      <w:r>
        <w:rPr>
          <w:rFonts w:ascii="Times New Roman"/>
          <w:b/>
          <w:i w:val="false"/>
          <w:color w:val="000000"/>
        </w:rPr>
        <w:t xml:space="preserve"> 12-тарау. 9-сынып білім алушыларының дайындық деңгейіне қойылатын талаптар</w:t>
      </w:r>
    </w:p>
    <w:bookmarkEnd w:id="5511"/>
    <w:bookmarkStart w:name="z19002" w:id="5512"/>
    <w:p>
      <w:pPr>
        <w:spacing w:after="0"/>
        <w:ind w:left="0"/>
        <w:jc w:val="both"/>
      </w:pPr>
      <w:r>
        <w:rPr>
          <w:rFonts w:ascii="Times New Roman"/>
          <w:b w:val="false"/>
          <w:i w:val="false"/>
          <w:color w:val="000000"/>
          <w:sz w:val="28"/>
        </w:rPr>
        <w:t>
      93. Пәндік нәтижелер.</w:t>
      </w:r>
    </w:p>
    <w:bookmarkEnd w:id="5512"/>
    <w:bookmarkStart w:name="z19003" w:id="5513"/>
    <w:p>
      <w:pPr>
        <w:spacing w:after="0"/>
        <w:ind w:left="0"/>
        <w:jc w:val="both"/>
      </w:pPr>
      <w:r>
        <w:rPr>
          <w:rFonts w:ascii="Times New Roman"/>
          <w:b w:val="false"/>
          <w:i w:val="false"/>
          <w:color w:val="000000"/>
          <w:sz w:val="28"/>
        </w:rPr>
        <w:t>
      94. Білім алушылар:</w:t>
      </w:r>
    </w:p>
    <w:bookmarkEnd w:id="5513"/>
    <w:bookmarkStart w:name="z19004" w:id="5514"/>
    <w:p>
      <w:pPr>
        <w:spacing w:after="0"/>
        <w:ind w:left="0"/>
        <w:jc w:val="both"/>
      </w:pPr>
      <w:r>
        <w:rPr>
          <w:rFonts w:ascii="Times New Roman"/>
          <w:b w:val="false"/>
          <w:i w:val="false"/>
          <w:color w:val="000000"/>
          <w:sz w:val="28"/>
        </w:rPr>
        <w:t>
      1) ішімдіктің, шылым шегудің, есірткінің зияны туралы;</w:t>
      </w:r>
    </w:p>
    <w:bookmarkEnd w:id="5514"/>
    <w:bookmarkStart w:name="z19005" w:id="5515"/>
    <w:p>
      <w:pPr>
        <w:spacing w:after="0"/>
        <w:ind w:left="0"/>
        <w:jc w:val="both"/>
      </w:pPr>
      <w:r>
        <w:rPr>
          <w:rFonts w:ascii="Times New Roman"/>
          <w:b w:val="false"/>
          <w:i w:val="false"/>
          <w:color w:val="000000"/>
          <w:sz w:val="28"/>
        </w:rPr>
        <w:t>
      2) түрлі отбасылық салтанатты отырыстарды өткізу ерекшеліктерін;</w:t>
      </w:r>
    </w:p>
    <w:bookmarkEnd w:id="5515"/>
    <w:bookmarkStart w:name="z19006" w:id="5516"/>
    <w:p>
      <w:pPr>
        <w:spacing w:after="0"/>
        <w:ind w:left="0"/>
        <w:jc w:val="both"/>
      </w:pPr>
      <w:r>
        <w:rPr>
          <w:rFonts w:ascii="Times New Roman"/>
          <w:b w:val="false"/>
          <w:i w:val="false"/>
          <w:color w:val="000000"/>
          <w:sz w:val="28"/>
        </w:rPr>
        <w:t>
      3) негізгі азық түлік және өндірістік товалар бағасын;</w:t>
      </w:r>
    </w:p>
    <w:bookmarkEnd w:id="5516"/>
    <w:bookmarkStart w:name="z19007" w:id="5517"/>
    <w:p>
      <w:pPr>
        <w:spacing w:after="0"/>
        <w:ind w:left="0"/>
        <w:jc w:val="both"/>
      </w:pPr>
      <w:r>
        <w:rPr>
          <w:rFonts w:ascii="Times New Roman"/>
          <w:b w:val="false"/>
          <w:i w:val="false"/>
          <w:color w:val="000000"/>
          <w:sz w:val="28"/>
        </w:rPr>
        <w:t>
      4) заттарды химчиткаға өткізуге дайындау ережелерін;</w:t>
      </w:r>
    </w:p>
    <w:bookmarkEnd w:id="5517"/>
    <w:bookmarkStart w:name="z19008" w:id="5518"/>
    <w:p>
      <w:pPr>
        <w:spacing w:after="0"/>
        <w:ind w:left="0"/>
        <w:jc w:val="both"/>
      </w:pPr>
      <w:r>
        <w:rPr>
          <w:rFonts w:ascii="Times New Roman"/>
          <w:b w:val="false"/>
          <w:i w:val="false"/>
          <w:color w:val="000000"/>
          <w:sz w:val="28"/>
        </w:rPr>
        <w:t>
      5) авиабилеттер сатып алу ретін;</w:t>
      </w:r>
    </w:p>
    <w:bookmarkEnd w:id="5518"/>
    <w:bookmarkStart w:name="z19009" w:id="5519"/>
    <w:p>
      <w:pPr>
        <w:spacing w:after="0"/>
        <w:ind w:left="0"/>
        <w:jc w:val="both"/>
      </w:pPr>
      <w:r>
        <w:rPr>
          <w:rFonts w:ascii="Times New Roman"/>
          <w:b w:val="false"/>
          <w:i w:val="false"/>
          <w:color w:val="000000"/>
          <w:sz w:val="28"/>
        </w:rPr>
        <w:t>
      6) жұмысқа орналасуға қажетті құжаттар тізімін білетін болады.</w:t>
      </w:r>
    </w:p>
    <w:bookmarkEnd w:id="5519"/>
    <w:bookmarkStart w:name="z19010" w:id="5520"/>
    <w:p>
      <w:pPr>
        <w:spacing w:after="0"/>
        <w:ind w:left="0"/>
        <w:jc w:val="both"/>
      </w:pPr>
      <w:r>
        <w:rPr>
          <w:rFonts w:ascii="Times New Roman"/>
          <w:b w:val="false"/>
          <w:i w:val="false"/>
          <w:color w:val="000000"/>
          <w:sz w:val="28"/>
        </w:rPr>
        <w:t>
      95. Білім алушылар:</w:t>
      </w:r>
    </w:p>
    <w:bookmarkEnd w:id="5520"/>
    <w:bookmarkStart w:name="z19011" w:id="5521"/>
    <w:p>
      <w:pPr>
        <w:spacing w:after="0"/>
        <w:ind w:left="0"/>
        <w:jc w:val="both"/>
      </w:pPr>
      <w:r>
        <w:rPr>
          <w:rFonts w:ascii="Times New Roman"/>
          <w:b w:val="false"/>
          <w:i w:val="false"/>
          <w:color w:val="000000"/>
          <w:sz w:val="28"/>
        </w:rPr>
        <w:t>
      1) ауырған адамды киіндіріп, жуындырып, тамақтандыру (ересек адамды, баланы);</w:t>
      </w:r>
    </w:p>
    <w:bookmarkEnd w:id="5521"/>
    <w:bookmarkStart w:name="z19012" w:id="5522"/>
    <w:p>
      <w:pPr>
        <w:spacing w:after="0"/>
        <w:ind w:left="0"/>
        <w:jc w:val="both"/>
      </w:pPr>
      <w:r>
        <w:rPr>
          <w:rFonts w:ascii="Times New Roman"/>
          <w:b w:val="false"/>
          <w:i w:val="false"/>
          <w:color w:val="000000"/>
          <w:sz w:val="28"/>
        </w:rPr>
        <w:t>
      2) емханаға барғанда тәртіп сақтау;</w:t>
      </w:r>
    </w:p>
    <w:bookmarkEnd w:id="5522"/>
    <w:bookmarkStart w:name="z19013" w:id="5523"/>
    <w:p>
      <w:pPr>
        <w:spacing w:after="0"/>
        <w:ind w:left="0"/>
        <w:jc w:val="both"/>
      </w:pPr>
      <w:r>
        <w:rPr>
          <w:rFonts w:ascii="Times New Roman"/>
          <w:b w:val="false"/>
          <w:i w:val="false"/>
          <w:color w:val="000000"/>
          <w:sz w:val="28"/>
        </w:rPr>
        <w:t xml:space="preserve">
      3) гүлдерді күте алады; бақшадағы зиянды жәндіктермен күресе алу; </w:t>
      </w:r>
    </w:p>
    <w:bookmarkEnd w:id="5523"/>
    <w:bookmarkStart w:name="z19014" w:id="5524"/>
    <w:p>
      <w:pPr>
        <w:spacing w:after="0"/>
        <w:ind w:left="0"/>
        <w:jc w:val="both"/>
      </w:pPr>
      <w:r>
        <w:rPr>
          <w:rFonts w:ascii="Times New Roman"/>
          <w:b w:val="false"/>
          <w:i w:val="false"/>
          <w:color w:val="000000"/>
          <w:sz w:val="28"/>
        </w:rPr>
        <w:t>
      4) ұлттық тағамдарды дайындай алу;</w:t>
      </w:r>
    </w:p>
    <w:bookmarkEnd w:id="5524"/>
    <w:bookmarkStart w:name="z19015" w:id="5525"/>
    <w:p>
      <w:pPr>
        <w:spacing w:after="0"/>
        <w:ind w:left="0"/>
        <w:jc w:val="both"/>
      </w:pPr>
      <w:r>
        <w:rPr>
          <w:rFonts w:ascii="Times New Roman"/>
          <w:b w:val="false"/>
          <w:i w:val="false"/>
          <w:color w:val="000000"/>
          <w:sz w:val="28"/>
        </w:rPr>
        <w:t>
      5) кішкентай балаларға тамақ дайындай алу; диеталық тағамдар;</w:t>
      </w:r>
    </w:p>
    <w:bookmarkEnd w:id="5525"/>
    <w:bookmarkStart w:name="z19016" w:id="5526"/>
    <w:p>
      <w:pPr>
        <w:spacing w:after="0"/>
        <w:ind w:left="0"/>
        <w:jc w:val="both"/>
      </w:pPr>
      <w:r>
        <w:rPr>
          <w:rFonts w:ascii="Times New Roman"/>
          <w:b w:val="false"/>
          <w:i w:val="false"/>
          <w:color w:val="000000"/>
          <w:sz w:val="28"/>
        </w:rPr>
        <w:t>
      6) романтикалық қарым-қатынастар орын алған жағдайда өзін ұстай алу, ата-анасымен танысу, құда түсу, той;</w:t>
      </w:r>
    </w:p>
    <w:bookmarkEnd w:id="5526"/>
    <w:bookmarkStart w:name="z19017" w:id="5527"/>
    <w:p>
      <w:pPr>
        <w:spacing w:after="0"/>
        <w:ind w:left="0"/>
        <w:jc w:val="both"/>
      </w:pPr>
      <w:r>
        <w:rPr>
          <w:rFonts w:ascii="Times New Roman"/>
          <w:b w:val="false"/>
          <w:i w:val="false"/>
          <w:color w:val="000000"/>
          <w:sz w:val="28"/>
        </w:rPr>
        <w:t xml:space="preserve">
      7) жөндеу шеберханаларының, фотосурет, сән салондарының қызметтерін пайдалана алу; </w:t>
      </w:r>
    </w:p>
    <w:bookmarkEnd w:id="5527"/>
    <w:bookmarkStart w:name="z19018" w:id="5528"/>
    <w:p>
      <w:pPr>
        <w:spacing w:after="0"/>
        <w:ind w:left="0"/>
        <w:jc w:val="both"/>
      </w:pPr>
      <w:r>
        <w:rPr>
          <w:rFonts w:ascii="Times New Roman"/>
          <w:b w:val="false"/>
          <w:i w:val="false"/>
          <w:color w:val="000000"/>
          <w:sz w:val="28"/>
        </w:rPr>
        <w:t>
      8) пәтерде жиһазды орналастыру (тұрғылықты жердің ерекшеліктерін және мөлшерін ескере отырып, бөлменің қажеттілігін, жиһаздың болуын);</w:t>
      </w:r>
    </w:p>
    <w:bookmarkEnd w:id="5528"/>
    <w:bookmarkStart w:name="z19019" w:id="5529"/>
    <w:p>
      <w:pPr>
        <w:spacing w:after="0"/>
        <w:ind w:left="0"/>
        <w:jc w:val="both"/>
      </w:pPr>
      <w:r>
        <w:rPr>
          <w:rFonts w:ascii="Times New Roman"/>
          <w:b w:val="false"/>
          <w:i w:val="false"/>
          <w:color w:val="000000"/>
          <w:sz w:val="28"/>
        </w:rPr>
        <w:t xml:space="preserve">
      9) жеңіл жөндеу жұмыстарын жүргізе алу; </w:t>
      </w:r>
    </w:p>
    <w:bookmarkEnd w:id="5529"/>
    <w:bookmarkStart w:name="z19020" w:id="5530"/>
    <w:p>
      <w:pPr>
        <w:spacing w:after="0"/>
        <w:ind w:left="0"/>
        <w:jc w:val="both"/>
      </w:pPr>
      <w:r>
        <w:rPr>
          <w:rFonts w:ascii="Times New Roman"/>
          <w:b w:val="false"/>
          <w:i w:val="false"/>
          <w:color w:val="000000"/>
          <w:sz w:val="28"/>
        </w:rPr>
        <w:t>
      10) анықтамалардан аэровокзал, аэропорттың телефон номерлерін таба алады; ұшақтың қонатын уақытын телефон арқылы біле алу;</w:t>
      </w:r>
    </w:p>
    <w:bookmarkEnd w:id="5530"/>
    <w:bookmarkStart w:name="z19021" w:id="5531"/>
    <w:p>
      <w:pPr>
        <w:spacing w:after="0"/>
        <w:ind w:left="0"/>
        <w:jc w:val="both"/>
      </w:pPr>
      <w:r>
        <w:rPr>
          <w:rFonts w:ascii="Times New Roman"/>
          <w:b w:val="false"/>
          <w:i w:val="false"/>
          <w:color w:val="000000"/>
          <w:sz w:val="28"/>
        </w:rPr>
        <w:t>
      11) пошта және телеграф аудармаларының түбіртектерін толтыру;</w:t>
      </w:r>
    </w:p>
    <w:bookmarkEnd w:id="5531"/>
    <w:bookmarkStart w:name="z19022" w:id="5532"/>
    <w:p>
      <w:pPr>
        <w:spacing w:after="0"/>
        <w:ind w:left="0"/>
        <w:jc w:val="both"/>
      </w:pPr>
      <w:r>
        <w:rPr>
          <w:rFonts w:ascii="Times New Roman"/>
          <w:b w:val="false"/>
          <w:i w:val="false"/>
          <w:color w:val="000000"/>
          <w:sz w:val="28"/>
        </w:rPr>
        <w:t>
      12) сауалнама толтыру; өтініш жазады, өмірбаян жазу, жеке парақшасын толтыру, кепілдік хат, түсініктеме жазу дағдыларын меңгеретін болады.</w:t>
      </w:r>
    </w:p>
    <w:bookmarkEnd w:id="5532"/>
    <w:bookmarkStart w:name="z19023" w:id="5533"/>
    <w:p>
      <w:pPr>
        <w:spacing w:after="0"/>
        <w:ind w:left="0"/>
        <w:jc w:val="left"/>
      </w:pPr>
      <w:r>
        <w:rPr>
          <w:rFonts w:ascii="Times New Roman"/>
          <w:b/>
          <w:i w:val="false"/>
          <w:color w:val="000000"/>
        </w:rPr>
        <w:t xml:space="preserve"> 13-тарау. 10-сынып білім алушыларының дайындық деңгейіне қойылатын талаптар</w:t>
      </w:r>
    </w:p>
    <w:bookmarkEnd w:id="5533"/>
    <w:bookmarkStart w:name="z19024" w:id="5534"/>
    <w:p>
      <w:pPr>
        <w:spacing w:after="0"/>
        <w:ind w:left="0"/>
        <w:jc w:val="both"/>
      </w:pPr>
      <w:r>
        <w:rPr>
          <w:rFonts w:ascii="Times New Roman"/>
          <w:b w:val="false"/>
          <w:i w:val="false"/>
          <w:color w:val="000000"/>
          <w:sz w:val="28"/>
        </w:rPr>
        <w:t>
      96. Пәндік нәтижелер.</w:t>
      </w:r>
    </w:p>
    <w:bookmarkEnd w:id="5534"/>
    <w:bookmarkStart w:name="z19025" w:id="5535"/>
    <w:p>
      <w:pPr>
        <w:spacing w:after="0"/>
        <w:ind w:left="0"/>
        <w:jc w:val="both"/>
      </w:pPr>
      <w:r>
        <w:rPr>
          <w:rFonts w:ascii="Times New Roman"/>
          <w:b w:val="false"/>
          <w:i w:val="false"/>
          <w:color w:val="000000"/>
          <w:sz w:val="28"/>
        </w:rPr>
        <w:t>
      97. Білім алушылар:</w:t>
      </w:r>
    </w:p>
    <w:bookmarkEnd w:id="5535"/>
    <w:bookmarkStart w:name="z19026" w:id="5536"/>
    <w:p>
      <w:pPr>
        <w:spacing w:after="0"/>
        <w:ind w:left="0"/>
        <w:jc w:val="both"/>
      </w:pPr>
      <w:r>
        <w:rPr>
          <w:rFonts w:ascii="Times New Roman"/>
          <w:b w:val="false"/>
          <w:i w:val="false"/>
          <w:color w:val="000000"/>
          <w:sz w:val="28"/>
        </w:rPr>
        <w:t>
      1) сақтану тәсілдерін;</w:t>
      </w:r>
    </w:p>
    <w:bookmarkEnd w:id="5536"/>
    <w:bookmarkStart w:name="z19027" w:id="5537"/>
    <w:p>
      <w:pPr>
        <w:spacing w:after="0"/>
        <w:ind w:left="0"/>
        <w:jc w:val="both"/>
      </w:pPr>
      <w:r>
        <w:rPr>
          <w:rFonts w:ascii="Times New Roman"/>
          <w:b w:val="false"/>
          <w:i w:val="false"/>
          <w:color w:val="000000"/>
          <w:sz w:val="28"/>
        </w:rPr>
        <w:t>
      2) қоғамдық тамақтану орындарының қызметін және айырмашылығын;</w:t>
      </w:r>
    </w:p>
    <w:bookmarkEnd w:id="5537"/>
    <w:bookmarkStart w:name="z19028" w:id="5538"/>
    <w:p>
      <w:pPr>
        <w:spacing w:after="0"/>
        <w:ind w:left="0"/>
        <w:jc w:val="both"/>
      </w:pPr>
      <w:r>
        <w:rPr>
          <w:rFonts w:ascii="Times New Roman"/>
          <w:b w:val="false"/>
          <w:i w:val="false"/>
          <w:color w:val="000000"/>
          <w:sz w:val="28"/>
        </w:rPr>
        <w:t>
      3) халықты әлеуметтік қорғау және еңбек заңнамаларының негіздерін білетін болады.</w:t>
      </w:r>
    </w:p>
    <w:bookmarkEnd w:id="5538"/>
    <w:bookmarkStart w:name="z19029" w:id="5539"/>
    <w:p>
      <w:pPr>
        <w:spacing w:after="0"/>
        <w:ind w:left="0"/>
        <w:jc w:val="both"/>
      </w:pPr>
      <w:r>
        <w:rPr>
          <w:rFonts w:ascii="Times New Roman"/>
          <w:b w:val="false"/>
          <w:i w:val="false"/>
          <w:color w:val="000000"/>
          <w:sz w:val="28"/>
        </w:rPr>
        <w:t>
      98. Білім алушылар:</w:t>
      </w:r>
    </w:p>
    <w:bookmarkEnd w:id="5539"/>
    <w:bookmarkStart w:name="z19030" w:id="5540"/>
    <w:p>
      <w:pPr>
        <w:spacing w:after="0"/>
        <w:ind w:left="0"/>
        <w:jc w:val="both"/>
      </w:pPr>
      <w:r>
        <w:rPr>
          <w:rFonts w:ascii="Times New Roman"/>
          <w:b w:val="false"/>
          <w:i w:val="false"/>
          <w:color w:val="000000"/>
          <w:sz w:val="28"/>
        </w:rPr>
        <w:t>
      1) алкоголсіз коктейль дайындау;</w:t>
      </w:r>
    </w:p>
    <w:bookmarkEnd w:id="5540"/>
    <w:bookmarkStart w:name="z19031" w:id="5541"/>
    <w:p>
      <w:pPr>
        <w:spacing w:after="0"/>
        <w:ind w:left="0"/>
        <w:jc w:val="both"/>
      </w:pPr>
      <w:r>
        <w:rPr>
          <w:rFonts w:ascii="Times New Roman"/>
          <w:b w:val="false"/>
          <w:i w:val="false"/>
          <w:color w:val="000000"/>
          <w:sz w:val="28"/>
        </w:rPr>
        <w:t>
      2) рецептер кітабын қолданып жеңіл тағамдар дайындау;</w:t>
      </w:r>
    </w:p>
    <w:bookmarkEnd w:id="5541"/>
    <w:bookmarkStart w:name="z19032" w:id="5542"/>
    <w:p>
      <w:pPr>
        <w:spacing w:after="0"/>
        <w:ind w:left="0"/>
        <w:jc w:val="both"/>
      </w:pPr>
      <w:r>
        <w:rPr>
          <w:rFonts w:ascii="Times New Roman"/>
          <w:b w:val="false"/>
          <w:i w:val="false"/>
          <w:color w:val="000000"/>
          <w:sz w:val="28"/>
        </w:rPr>
        <w:t>
      3) отбасылық бюджетті жоспарлау;</w:t>
      </w:r>
    </w:p>
    <w:bookmarkEnd w:id="5542"/>
    <w:bookmarkStart w:name="z19033" w:id="5543"/>
    <w:p>
      <w:pPr>
        <w:spacing w:after="0"/>
        <w:ind w:left="0"/>
        <w:jc w:val="both"/>
      </w:pPr>
      <w:r>
        <w:rPr>
          <w:rFonts w:ascii="Times New Roman"/>
          <w:b w:val="false"/>
          <w:i w:val="false"/>
          <w:color w:val="000000"/>
          <w:sz w:val="28"/>
        </w:rPr>
        <w:t>
      4) мерекелік көңіл-күйге сәйкес өзін ұстайды; өз қажеттіліктерін және тілектерін айта алу; құттықтау сөздерін айту;</w:t>
      </w:r>
    </w:p>
    <w:bookmarkEnd w:id="5543"/>
    <w:bookmarkStart w:name="z19034" w:id="5544"/>
    <w:p>
      <w:pPr>
        <w:spacing w:after="0"/>
        <w:ind w:left="0"/>
        <w:jc w:val="both"/>
      </w:pPr>
      <w:r>
        <w:rPr>
          <w:rFonts w:ascii="Times New Roman"/>
          <w:b w:val="false"/>
          <w:i w:val="false"/>
          <w:color w:val="000000"/>
          <w:sz w:val="28"/>
        </w:rPr>
        <w:t>
      5) жөндеу шеберханаларының, фотоателье, жинақ кассасының қызметін пайдалану;</w:t>
      </w:r>
    </w:p>
    <w:bookmarkEnd w:id="5544"/>
    <w:bookmarkStart w:name="z19035" w:id="5545"/>
    <w:p>
      <w:pPr>
        <w:spacing w:after="0"/>
        <w:ind w:left="0"/>
        <w:jc w:val="both"/>
      </w:pPr>
      <w:r>
        <w:rPr>
          <w:rFonts w:ascii="Times New Roman"/>
          <w:b w:val="false"/>
          <w:i w:val="false"/>
          <w:color w:val="000000"/>
          <w:sz w:val="28"/>
        </w:rPr>
        <w:t>
      6) үйді алып-сату тәртібін біледі; қажетті құжаттарды білу;</w:t>
      </w:r>
    </w:p>
    <w:bookmarkEnd w:id="5545"/>
    <w:bookmarkStart w:name="z19036" w:id="5546"/>
    <w:p>
      <w:pPr>
        <w:spacing w:after="0"/>
        <w:ind w:left="0"/>
        <w:jc w:val="both"/>
      </w:pPr>
      <w:r>
        <w:rPr>
          <w:rFonts w:ascii="Times New Roman"/>
          <w:b w:val="false"/>
          <w:i w:val="false"/>
          <w:color w:val="000000"/>
          <w:sz w:val="28"/>
        </w:rPr>
        <w:t>
      7) АНА пайдалану, телефон анықтамасын, телефон қызметін төлегенде түбіртектерді толтыру;</w:t>
      </w:r>
    </w:p>
    <w:bookmarkEnd w:id="5546"/>
    <w:bookmarkStart w:name="z19037" w:id="5547"/>
    <w:p>
      <w:pPr>
        <w:spacing w:after="0"/>
        <w:ind w:left="0"/>
        <w:jc w:val="both"/>
      </w:pPr>
      <w:r>
        <w:rPr>
          <w:rFonts w:ascii="Times New Roman"/>
          <w:b w:val="false"/>
          <w:i w:val="false"/>
          <w:color w:val="000000"/>
          <w:sz w:val="28"/>
        </w:rPr>
        <w:t>
      8) байланыс түрлерінің төлемақысын білу;</w:t>
      </w:r>
    </w:p>
    <w:bookmarkEnd w:id="5547"/>
    <w:bookmarkStart w:name="z19038" w:id="5548"/>
    <w:p>
      <w:pPr>
        <w:spacing w:after="0"/>
        <w:ind w:left="0"/>
        <w:jc w:val="both"/>
      </w:pPr>
      <w:r>
        <w:rPr>
          <w:rFonts w:ascii="Times New Roman"/>
          <w:b w:val="false"/>
          <w:i w:val="false"/>
          <w:color w:val="000000"/>
          <w:sz w:val="28"/>
        </w:rPr>
        <w:t>
      9) несие беру шарттарын білу (кепілдік, ақылық, жылдамдық және қайтару);</w:t>
      </w:r>
    </w:p>
    <w:bookmarkEnd w:id="5548"/>
    <w:bookmarkStart w:name="z19039" w:id="5549"/>
    <w:p>
      <w:pPr>
        <w:spacing w:after="0"/>
        <w:ind w:left="0"/>
        <w:jc w:val="both"/>
      </w:pPr>
      <w:r>
        <w:rPr>
          <w:rFonts w:ascii="Times New Roman"/>
          <w:b w:val="false"/>
          <w:i w:val="false"/>
          <w:color w:val="000000"/>
          <w:sz w:val="28"/>
        </w:rPr>
        <w:t>
      10) міндетті сақтандыру мен өз еркімен сақтандыруды ажырату; сақтандыру полисының (келісім шартының) түбіртегін үлгі бойынша толтыру.</w:t>
      </w:r>
    </w:p>
    <w:bookmarkEnd w:id="5549"/>
    <w:bookmarkStart w:name="z19040" w:id="5550"/>
    <w:p>
      <w:pPr>
        <w:spacing w:after="0"/>
        <w:ind w:left="0"/>
        <w:jc w:val="both"/>
      </w:pPr>
      <w:r>
        <w:rPr>
          <w:rFonts w:ascii="Times New Roman"/>
          <w:b w:val="false"/>
          <w:i w:val="false"/>
          <w:color w:val="000000"/>
          <w:sz w:val="28"/>
        </w:rPr>
        <w:t xml:space="preserve">
      11) тарифты біліктілік разрядына қарай жалақыны төлеуді түсіну; </w:t>
      </w:r>
    </w:p>
    <w:bookmarkEnd w:id="5550"/>
    <w:bookmarkStart w:name="z19041" w:id="5551"/>
    <w:p>
      <w:pPr>
        <w:spacing w:after="0"/>
        <w:ind w:left="0"/>
        <w:jc w:val="both"/>
      </w:pPr>
      <w:r>
        <w:rPr>
          <w:rFonts w:ascii="Times New Roman"/>
          <w:b w:val="false"/>
          <w:i w:val="false"/>
          <w:color w:val="000000"/>
          <w:sz w:val="28"/>
        </w:rPr>
        <w:t>
      12) еңбек шартының бланкын толтыру;</w:t>
      </w:r>
    </w:p>
    <w:bookmarkEnd w:id="5551"/>
    <w:bookmarkStart w:name="z19042" w:id="5552"/>
    <w:p>
      <w:pPr>
        <w:spacing w:after="0"/>
        <w:ind w:left="0"/>
        <w:jc w:val="both"/>
      </w:pPr>
      <w:r>
        <w:rPr>
          <w:rFonts w:ascii="Times New Roman"/>
          <w:b w:val="false"/>
          <w:i w:val="false"/>
          <w:color w:val="000000"/>
          <w:sz w:val="28"/>
        </w:rPr>
        <w:t>
      13) білім алушылар меңгере алатын мамандықтардың еңбек шартын сараптау: бір күнгі, бір аптада, бір айдағы жұмыс уақытының ұзақтығы; бір жылғы еңбек демалысының ұзақтығы; жұмыс уақытының сапасы (үзілістердің болуы және ұзақтығы, жұмыстың кезекшілігі, түнгі кезек, өндірістік зияндық, бөлмеде немесе далада жұмыс істеу);</w:t>
      </w:r>
    </w:p>
    <w:bookmarkEnd w:id="5552"/>
    <w:bookmarkStart w:name="z19043" w:id="5553"/>
    <w:p>
      <w:pPr>
        <w:spacing w:after="0"/>
        <w:ind w:left="0"/>
        <w:jc w:val="both"/>
      </w:pPr>
      <w:r>
        <w:rPr>
          <w:rFonts w:ascii="Times New Roman"/>
          <w:b w:val="false"/>
          <w:i w:val="false"/>
          <w:color w:val="000000"/>
          <w:sz w:val="28"/>
        </w:rPr>
        <w:t>
      14) ішкі тәртіпке бағыну;</w:t>
      </w:r>
    </w:p>
    <w:bookmarkEnd w:id="5553"/>
    <w:bookmarkStart w:name="z19044" w:id="5554"/>
    <w:p>
      <w:pPr>
        <w:spacing w:after="0"/>
        <w:ind w:left="0"/>
        <w:jc w:val="both"/>
      </w:pPr>
      <w:r>
        <w:rPr>
          <w:rFonts w:ascii="Times New Roman"/>
          <w:b w:val="false"/>
          <w:i w:val="false"/>
          <w:color w:val="000000"/>
          <w:sz w:val="28"/>
        </w:rPr>
        <w:t>
      15) іскерлік қарым-қатынас жасау дағдыларын меңгеретін болады.</w:t>
      </w:r>
    </w:p>
    <w:bookmarkEnd w:id="5554"/>
    <w:bookmarkStart w:name="z19045" w:id="5555"/>
    <w:p>
      <w:pPr>
        <w:spacing w:after="0"/>
        <w:ind w:left="0"/>
        <w:jc w:val="both"/>
      </w:pPr>
      <w:r>
        <w:rPr>
          <w:rFonts w:ascii="Times New Roman"/>
          <w:b w:val="false"/>
          <w:i w:val="false"/>
          <w:color w:val="000000"/>
          <w:sz w:val="28"/>
        </w:rPr>
        <w:t xml:space="preserve">
      99. Тұлғалық нәтижелер. Білім алушылар: </w:t>
      </w:r>
    </w:p>
    <w:bookmarkEnd w:id="5555"/>
    <w:bookmarkStart w:name="z19046" w:id="5556"/>
    <w:p>
      <w:pPr>
        <w:spacing w:after="0"/>
        <w:ind w:left="0"/>
        <w:jc w:val="both"/>
      </w:pPr>
      <w:r>
        <w:rPr>
          <w:rFonts w:ascii="Times New Roman"/>
          <w:b w:val="false"/>
          <w:i w:val="false"/>
          <w:color w:val="000000"/>
          <w:sz w:val="28"/>
        </w:rPr>
        <w:t xml:space="preserve">
      1) жауапкершілік, ұқыптылық, тәртіптілік; </w:t>
      </w:r>
    </w:p>
    <w:bookmarkEnd w:id="5556"/>
    <w:bookmarkStart w:name="z19047" w:id="5557"/>
    <w:p>
      <w:pPr>
        <w:spacing w:after="0"/>
        <w:ind w:left="0"/>
        <w:jc w:val="both"/>
      </w:pPr>
      <w:r>
        <w:rPr>
          <w:rFonts w:ascii="Times New Roman"/>
          <w:b w:val="false"/>
          <w:i w:val="false"/>
          <w:color w:val="000000"/>
          <w:sz w:val="28"/>
        </w:rPr>
        <w:t>
      2) еңбекке деген ынта, қиындықтарды еңсеру икемдік;</w:t>
      </w:r>
    </w:p>
    <w:bookmarkEnd w:id="5557"/>
    <w:bookmarkStart w:name="z19048" w:id="5558"/>
    <w:p>
      <w:pPr>
        <w:spacing w:after="0"/>
        <w:ind w:left="0"/>
        <w:jc w:val="both"/>
      </w:pPr>
      <w:r>
        <w:rPr>
          <w:rFonts w:ascii="Times New Roman"/>
          <w:b w:val="false"/>
          <w:i w:val="false"/>
          <w:color w:val="000000"/>
          <w:sz w:val="28"/>
        </w:rPr>
        <w:t>
      3) құрбылармен және ересектермен ынтымақтастық орнату дағдыларынан; өтініш айту және көмекті қабылдай білу; өз ойын, тілектерін білдіру, қарсылықты мәдениетті түрде білдіру, алғыс айту, жанашырлық таныту;</w:t>
      </w:r>
    </w:p>
    <w:bookmarkEnd w:id="5558"/>
    <w:bookmarkStart w:name="z19049" w:id="5559"/>
    <w:p>
      <w:pPr>
        <w:spacing w:after="0"/>
        <w:ind w:left="0"/>
        <w:jc w:val="both"/>
      </w:pPr>
      <w:r>
        <w:rPr>
          <w:rFonts w:ascii="Times New Roman"/>
          <w:b w:val="false"/>
          <w:i w:val="false"/>
          <w:color w:val="000000"/>
          <w:sz w:val="28"/>
        </w:rPr>
        <w:t>
      4) басқалармен төзімді және жақсы қарым-қатынаста болу;</w:t>
      </w:r>
    </w:p>
    <w:bookmarkEnd w:id="5559"/>
    <w:bookmarkStart w:name="z19050" w:id="5560"/>
    <w:p>
      <w:pPr>
        <w:spacing w:after="0"/>
        <w:ind w:left="0"/>
        <w:jc w:val="both"/>
      </w:pPr>
      <w:r>
        <w:rPr>
          <w:rFonts w:ascii="Times New Roman"/>
          <w:b w:val="false"/>
          <w:i w:val="false"/>
          <w:color w:val="000000"/>
          <w:sz w:val="28"/>
        </w:rPr>
        <w:t>
      5) дау-дамайлардан шығу жолдарын білу дағдыларын танытады.</w:t>
      </w:r>
    </w:p>
    <w:bookmarkEnd w:id="5560"/>
    <w:bookmarkStart w:name="z19051" w:id="5561"/>
    <w:p>
      <w:pPr>
        <w:spacing w:after="0"/>
        <w:ind w:left="0"/>
        <w:jc w:val="both"/>
      </w:pPr>
      <w:r>
        <w:rPr>
          <w:rFonts w:ascii="Times New Roman"/>
          <w:b w:val="false"/>
          <w:i w:val="false"/>
          <w:color w:val="000000"/>
          <w:sz w:val="28"/>
        </w:rPr>
        <w:t xml:space="preserve">
      100. Жүйелік-әрекеттік нәтижелер. Білім алушылардың: </w:t>
      </w:r>
    </w:p>
    <w:bookmarkEnd w:id="5561"/>
    <w:bookmarkStart w:name="z19052" w:id="5562"/>
    <w:p>
      <w:pPr>
        <w:spacing w:after="0"/>
        <w:ind w:left="0"/>
        <w:jc w:val="both"/>
      </w:pPr>
      <w:r>
        <w:rPr>
          <w:rFonts w:ascii="Times New Roman"/>
          <w:b w:val="false"/>
          <w:i w:val="false"/>
          <w:color w:val="000000"/>
          <w:sz w:val="28"/>
        </w:rPr>
        <w:t>
      1) еңбекке икемдерінен;</w:t>
      </w:r>
    </w:p>
    <w:bookmarkEnd w:id="5562"/>
    <w:bookmarkStart w:name="z19053" w:id="5563"/>
    <w:p>
      <w:pPr>
        <w:spacing w:after="0"/>
        <w:ind w:left="0"/>
        <w:jc w:val="both"/>
      </w:pPr>
      <w:r>
        <w:rPr>
          <w:rFonts w:ascii="Times New Roman"/>
          <w:b w:val="false"/>
          <w:i w:val="false"/>
          <w:color w:val="000000"/>
          <w:sz w:val="28"/>
        </w:rPr>
        <w:t>
      2) әлеуметтік нысандардың (сауда, тұрмыс, байланыс, мәдениет, медициналық көмек қызметтері) және қоғамдық көлік қызметін пайдалана білу дағдыларынан;</w:t>
      </w:r>
    </w:p>
    <w:bookmarkEnd w:id="5563"/>
    <w:bookmarkStart w:name="z19054" w:id="5564"/>
    <w:p>
      <w:pPr>
        <w:spacing w:after="0"/>
        <w:ind w:left="0"/>
        <w:jc w:val="both"/>
      </w:pPr>
      <w:r>
        <w:rPr>
          <w:rFonts w:ascii="Times New Roman"/>
          <w:b w:val="false"/>
          <w:i w:val="false"/>
          <w:color w:val="000000"/>
          <w:sz w:val="28"/>
        </w:rPr>
        <w:t xml:space="preserve">
      3) таныс емес ортада адамдармен қарым-қатынас құру икемдерінен көрініс табады. </w:t>
      </w:r>
    </w:p>
    <w:bookmarkEnd w:id="5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344-қосымша</w:t>
            </w:r>
          </w:p>
        </w:tc>
      </w:tr>
    </w:tbl>
    <w:bookmarkStart w:name="z19057" w:id="5565"/>
    <w:p>
      <w:pPr>
        <w:spacing w:after="0"/>
        <w:ind w:left="0"/>
        <w:jc w:val="left"/>
      </w:pPr>
      <w:r>
        <w:rPr>
          <w:rFonts w:ascii="Times New Roman"/>
          <w:b/>
          <w:i w:val="false"/>
          <w:color w:val="000000"/>
        </w:rPr>
        <w:t xml:space="preserve"> Тірек-қозғалыс аппаратында бұзылыстары бар білім алушыларға арналған негізгі орта білім беру деңгейінің 5-10 сыныптары үшін "Емдік дене шынықтыру" пәнінен үлгілік оқу бағдарламасы</w:t>
      </w:r>
    </w:p>
    <w:bookmarkEnd w:id="5565"/>
    <w:p>
      <w:pPr>
        <w:spacing w:after="0"/>
        <w:ind w:left="0"/>
        <w:jc w:val="both"/>
      </w:pPr>
      <w:r>
        <w:rPr>
          <w:rFonts w:ascii="Times New Roman"/>
          <w:b w:val="false"/>
          <w:i w:val="false"/>
          <w:color w:val="ff0000"/>
          <w:sz w:val="28"/>
        </w:rPr>
        <w:t xml:space="preserve">
      Ескерту. Бұйрық 344-қосымшамен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9058" w:id="5566"/>
    <w:p>
      <w:pPr>
        <w:spacing w:after="0"/>
        <w:ind w:left="0"/>
        <w:jc w:val="left"/>
      </w:pPr>
      <w:r>
        <w:rPr>
          <w:rFonts w:ascii="Times New Roman"/>
          <w:b/>
          <w:i w:val="false"/>
          <w:color w:val="000000"/>
        </w:rPr>
        <w:t xml:space="preserve"> 1–тарау. Түсінік хат</w:t>
      </w:r>
    </w:p>
    <w:bookmarkEnd w:id="5566"/>
    <w:bookmarkStart w:name="z19059" w:id="5567"/>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5567"/>
    <w:bookmarkStart w:name="z19060" w:id="5568"/>
    <w:p>
      <w:pPr>
        <w:spacing w:after="0"/>
        <w:ind w:left="0"/>
        <w:jc w:val="both"/>
      </w:pPr>
      <w:r>
        <w:rPr>
          <w:rFonts w:ascii="Times New Roman"/>
          <w:b w:val="false"/>
          <w:i w:val="false"/>
          <w:color w:val="000000"/>
          <w:sz w:val="28"/>
        </w:rPr>
        <w:t>
      2. Оқу пәнінің мақсаты - білім алушылардың емдік дене шынықтыру негіздерін меңгеруі, оның қосындылары келесі: аталған санаттары балалардың денсаулық деңгейін тұрақты түрде қолдау, емдік дене шынықтыру саласындағы білімдерді меңгеру және меңгерген тәсілдер және икемдердің көмегімен сауықтыру әрекеттерін жүзеге асыру; қимыл</w:t>
      </w:r>
      <w:r>
        <w:rPr>
          <w:rFonts w:ascii="Times New Roman"/>
          <w:b/>
          <w:i w:val="false"/>
          <w:color w:val="000000"/>
          <w:sz w:val="28"/>
        </w:rPr>
        <w:t>-</w:t>
      </w:r>
      <w:r>
        <w:rPr>
          <w:rFonts w:ascii="Times New Roman"/>
          <w:b w:val="false"/>
          <w:i w:val="false"/>
          <w:color w:val="000000"/>
          <w:sz w:val="28"/>
        </w:rPr>
        <w:t>қозғалыста кейін пайда болған бұзылыстарды тұрақтандыру, түзету, олардың өршу мүмкіндігінің алдын алу.</w:t>
      </w:r>
    </w:p>
    <w:bookmarkEnd w:id="5568"/>
    <w:bookmarkStart w:name="z19061" w:id="5569"/>
    <w:p>
      <w:pPr>
        <w:spacing w:after="0"/>
        <w:ind w:left="0"/>
        <w:jc w:val="both"/>
      </w:pPr>
      <w:r>
        <w:rPr>
          <w:rFonts w:ascii="Times New Roman"/>
          <w:b w:val="false"/>
          <w:i w:val="false"/>
          <w:color w:val="000000"/>
          <w:sz w:val="28"/>
        </w:rPr>
        <w:t>
      3. Оқу пәнінің міндеттері:</w:t>
      </w:r>
    </w:p>
    <w:bookmarkEnd w:id="5569"/>
    <w:bookmarkStart w:name="z19062" w:id="5570"/>
    <w:p>
      <w:pPr>
        <w:spacing w:after="0"/>
        <w:ind w:left="0"/>
        <w:jc w:val="both"/>
      </w:pPr>
      <w:r>
        <w:rPr>
          <w:rFonts w:ascii="Times New Roman"/>
          <w:b w:val="false"/>
          <w:i w:val="false"/>
          <w:color w:val="000000"/>
          <w:sz w:val="28"/>
        </w:rPr>
        <w:t>
      1) білім беру міндеттері:</w:t>
      </w:r>
    </w:p>
    <w:bookmarkEnd w:id="5570"/>
    <w:bookmarkStart w:name="z19063" w:id="5571"/>
    <w:p>
      <w:pPr>
        <w:spacing w:after="0"/>
        <w:ind w:left="0"/>
        <w:jc w:val="both"/>
      </w:pPr>
      <w:r>
        <w:rPr>
          <w:rFonts w:ascii="Times New Roman"/>
          <w:b w:val="false"/>
          <w:i w:val="false"/>
          <w:color w:val="000000"/>
          <w:sz w:val="28"/>
        </w:rPr>
        <w:t>
      емдік дене шынықтыру жаттығуларын орындауға қажетті қозғалыс икемдері және дағдыларын, білімдерін қалыптастыру;</w:t>
      </w:r>
    </w:p>
    <w:bookmarkEnd w:id="5571"/>
    <w:bookmarkStart w:name="z19064" w:id="5572"/>
    <w:p>
      <w:pPr>
        <w:spacing w:after="0"/>
        <w:ind w:left="0"/>
        <w:jc w:val="both"/>
      </w:pPr>
      <w:r>
        <w:rPr>
          <w:rFonts w:ascii="Times New Roman"/>
          <w:b w:val="false"/>
          <w:i w:val="false"/>
          <w:color w:val="000000"/>
          <w:sz w:val="28"/>
        </w:rPr>
        <w:t>
      қосалқы сипаттағы қозғалыс икем дағдыларын қалыптастыру;</w:t>
      </w:r>
    </w:p>
    <w:bookmarkEnd w:id="5572"/>
    <w:bookmarkStart w:name="z19065" w:id="5573"/>
    <w:p>
      <w:pPr>
        <w:spacing w:after="0"/>
        <w:ind w:left="0"/>
        <w:jc w:val="both"/>
      </w:pPr>
      <w:r>
        <w:rPr>
          <w:rFonts w:ascii="Times New Roman"/>
          <w:b w:val="false"/>
          <w:i w:val="false"/>
          <w:color w:val="000000"/>
          <w:sz w:val="28"/>
        </w:rPr>
        <w:t>
      қозғалыс әрекеттеріне үйрету;</w:t>
      </w:r>
    </w:p>
    <w:bookmarkEnd w:id="5573"/>
    <w:bookmarkStart w:name="z19066" w:id="5574"/>
    <w:p>
      <w:pPr>
        <w:spacing w:after="0"/>
        <w:ind w:left="0"/>
        <w:jc w:val="both"/>
      </w:pPr>
      <w:r>
        <w:rPr>
          <w:rFonts w:ascii="Times New Roman"/>
          <w:b w:val="false"/>
          <w:i w:val="false"/>
          <w:color w:val="000000"/>
          <w:sz w:val="28"/>
        </w:rPr>
        <w:t>
      2) дамыту міндеттері:</w:t>
      </w:r>
    </w:p>
    <w:bookmarkEnd w:id="5574"/>
    <w:bookmarkStart w:name="z19067" w:id="5575"/>
    <w:p>
      <w:pPr>
        <w:spacing w:after="0"/>
        <w:ind w:left="0"/>
        <w:jc w:val="both"/>
      </w:pPr>
      <w:r>
        <w:rPr>
          <w:rFonts w:ascii="Times New Roman"/>
          <w:b w:val="false"/>
          <w:i w:val="false"/>
          <w:color w:val="000000"/>
          <w:sz w:val="28"/>
        </w:rPr>
        <w:t>
      негізгі дене бітім қабілеттерін, қозғалыс икем дағдыларын дамыту және жетілдіру;</w:t>
      </w:r>
    </w:p>
    <w:bookmarkEnd w:id="5575"/>
    <w:bookmarkStart w:name="z19068" w:id="5576"/>
    <w:p>
      <w:pPr>
        <w:spacing w:after="0"/>
        <w:ind w:left="0"/>
        <w:jc w:val="both"/>
      </w:pPr>
      <w:r>
        <w:rPr>
          <w:rFonts w:ascii="Times New Roman"/>
          <w:b w:val="false"/>
          <w:i w:val="false"/>
          <w:color w:val="000000"/>
          <w:sz w:val="28"/>
        </w:rPr>
        <w:t xml:space="preserve">
      ұсақ моториканы, дұрыс сөйлеу тілін, дикцияны, дұрыс тыныс алуды дамытуға ықпалдасу; </w:t>
      </w:r>
    </w:p>
    <w:bookmarkEnd w:id="5576"/>
    <w:bookmarkStart w:name="z19069" w:id="5577"/>
    <w:p>
      <w:pPr>
        <w:spacing w:after="0"/>
        <w:ind w:left="0"/>
        <w:jc w:val="both"/>
      </w:pPr>
      <w:r>
        <w:rPr>
          <w:rFonts w:ascii="Times New Roman"/>
          <w:b w:val="false"/>
          <w:i w:val="false"/>
          <w:color w:val="000000"/>
          <w:sz w:val="28"/>
        </w:rPr>
        <w:t>
      өз денесінің сызбасында бағдарлау икемін дамыту (өз денесінен кеңістік бағытын меңгеру); кеңістікте бағдарлау қабілетін дамыту;</w:t>
      </w:r>
    </w:p>
    <w:bookmarkEnd w:id="5577"/>
    <w:bookmarkStart w:name="z19070" w:id="5578"/>
    <w:p>
      <w:pPr>
        <w:spacing w:after="0"/>
        <w:ind w:left="0"/>
        <w:jc w:val="both"/>
      </w:pPr>
      <w:r>
        <w:rPr>
          <w:rFonts w:ascii="Times New Roman"/>
          <w:b w:val="false"/>
          <w:i w:val="false"/>
          <w:color w:val="000000"/>
          <w:sz w:val="28"/>
        </w:rPr>
        <w:t xml:space="preserve">
      3) тәрбиелік міндеттер: </w:t>
      </w:r>
    </w:p>
    <w:bookmarkEnd w:id="5578"/>
    <w:bookmarkStart w:name="z19071" w:id="5579"/>
    <w:p>
      <w:pPr>
        <w:spacing w:after="0"/>
        <w:ind w:left="0"/>
        <w:jc w:val="both"/>
      </w:pPr>
      <w:r>
        <w:rPr>
          <w:rFonts w:ascii="Times New Roman"/>
          <w:b w:val="false"/>
          <w:i w:val="false"/>
          <w:color w:val="000000"/>
          <w:sz w:val="28"/>
        </w:rPr>
        <w:t>
      адамгершілік</w:t>
      </w:r>
      <w:r>
        <w:rPr>
          <w:rFonts w:ascii="Times New Roman"/>
          <w:b/>
          <w:i w:val="false"/>
          <w:color w:val="000000"/>
          <w:sz w:val="28"/>
        </w:rPr>
        <w:t>-</w:t>
      </w:r>
      <w:r>
        <w:rPr>
          <w:rFonts w:ascii="Times New Roman"/>
          <w:b w:val="false"/>
          <w:i w:val="false"/>
          <w:color w:val="000000"/>
          <w:sz w:val="28"/>
        </w:rPr>
        <w:t xml:space="preserve">жігерлік қасиеттерін тәрбиелеу; </w:t>
      </w:r>
    </w:p>
    <w:bookmarkEnd w:id="5579"/>
    <w:bookmarkStart w:name="z19072" w:id="5580"/>
    <w:p>
      <w:pPr>
        <w:spacing w:after="0"/>
        <w:ind w:left="0"/>
        <w:jc w:val="both"/>
      </w:pPr>
      <w:r>
        <w:rPr>
          <w:rFonts w:ascii="Times New Roman"/>
          <w:b w:val="false"/>
          <w:i w:val="false"/>
          <w:color w:val="000000"/>
          <w:sz w:val="28"/>
        </w:rPr>
        <w:t>
      денсаулық мәдениетін тәрбиелеу, тұлғаның өз денсаулығына жауапкершілігін және оны сақтау қажеттілігін тәрбиелеу;</w:t>
      </w:r>
    </w:p>
    <w:bookmarkEnd w:id="5580"/>
    <w:bookmarkStart w:name="z19073" w:id="5581"/>
    <w:p>
      <w:pPr>
        <w:spacing w:after="0"/>
        <w:ind w:left="0"/>
        <w:jc w:val="both"/>
      </w:pPr>
      <w:r>
        <w:rPr>
          <w:rFonts w:ascii="Times New Roman"/>
          <w:b w:val="false"/>
          <w:i w:val="false"/>
          <w:color w:val="000000"/>
          <w:sz w:val="28"/>
        </w:rPr>
        <w:t>
      салауатты өмір салты туралы білім қалыптастыру;</w:t>
      </w:r>
    </w:p>
    <w:bookmarkEnd w:id="5581"/>
    <w:bookmarkStart w:name="z19074" w:id="5582"/>
    <w:p>
      <w:pPr>
        <w:spacing w:after="0"/>
        <w:ind w:left="0"/>
        <w:jc w:val="both"/>
      </w:pPr>
      <w:r>
        <w:rPr>
          <w:rFonts w:ascii="Times New Roman"/>
          <w:b w:val="false"/>
          <w:i w:val="false"/>
          <w:color w:val="000000"/>
          <w:sz w:val="28"/>
        </w:rPr>
        <w:t xml:space="preserve">
      4) сауықтыру міндеттері: </w:t>
      </w:r>
    </w:p>
    <w:bookmarkEnd w:id="5582"/>
    <w:bookmarkStart w:name="z19075" w:id="5583"/>
    <w:p>
      <w:pPr>
        <w:spacing w:after="0"/>
        <w:ind w:left="0"/>
        <w:jc w:val="both"/>
      </w:pPr>
      <w:r>
        <w:rPr>
          <w:rFonts w:ascii="Times New Roman"/>
          <w:b w:val="false"/>
          <w:i w:val="false"/>
          <w:color w:val="000000"/>
          <w:sz w:val="28"/>
        </w:rPr>
        <w:t>
      денсаулықты нығайтуға, ағзаны шынықтыруға ықпалдасу;</w:t>
      </w:r>
    </w:p>
    <w:bookmarkEnd w:id="5583"/>
    <w:bookmarkStart w:name="z19076" w:id="5584"/>
    <w:p>
      <w:pPr>
        <w:spacing w:after="0"/>
        <w:ind w:left="0"/>
        <w:jc w:val="both"/>
      </w:pPr>
      <w:r>
        <w:rPr>
          <w:rFonts w:ascii="Times New Roman"/>
          <w:b w:val="false"/>
          <w:i w:val="false"/>
          <w:color w:val="000000"/>
          <w:sz w:val="28"/>
        </w:rPr>
        <w:t>
      соматикалық бұзылыстардың алдын алуға ықпалдасу;</w:t>
      </w:r>
    </w:p>
    <w:bookmarkEnd w:id="5584"/>
    <w:bookmarkStart w:name="z19077" w:id="5585"/>
    <w:p>
      <w:pPr>
        <w:spacing w:after="0"/>
        <w:ind w:left="0"/>
        <w:jc w:val="both"/>
      </w:pPr>
      <w:r>
        <w:rPr>
          <w:rFonts w:ascii="Times New Roman"/>
          <w:b w:val="false"/>
          <w:i w:val="false"/>
          <w:color w:val="000000"/>
          <w:sz w:val="28"/>
        </w:rPr>
        <w:t xml:space="preserve">
      жеткілікті физикалық жүктемелер көмегімен ағза мүшелері және жүйелерінің қызметтік деңгейін еселеу; </w:t>
      </w:r>
    </w:p>
    <w:bookmarkEnd w:id="5585"/>
    <w:bookmarkStart w:name="z19078" w:id="5586"/>
    <w:p>
      <w:pPr>
        <w:spacing w:after="0"/>
        <w:ind w:left="0"/>
        <w:jc w:val="both"/>
      </w:pPr>
      <w:r>
        <w:rPr>
          <w:rFonts w:ascii="Times New Roman"/>
          <w:b w:val="false"/>
          <w:i w:val="false"/>
          <w:color w:val="000000"/>
          <w:sz w:val="28"/>
        </w:rPr>
        <w:t xml:space="preserve">
      орын алған тірек-қозғалыс аппаратының, көру, жүйке, жүрек-қантамырлары, тыныс алу және ағзаның басқа да жүйелерінің қызметтік бұзылыстарын түзету; </w:t>
      </w:r>
    </w:p>
    <w:bookmarkEnd w:id="5586"/>
    <w:bookmarkStart w:name="z19079" w:id="5587"/>
    <w:p>
      <w:pPr>
        <w:spacing w:after="0"/>
        <w:ind w:left="0"/>
        <w:jc w:val="both"/>
      </w:pPr>
      <w:r>
        <w:rPr>
          <w:rFonts w:ascii="Times New Roman"/>
          <w:b w:val="false"/>
          <w:i w:val="false"/>
          <w:color w:val="000000"/>
          <w:sz w:val="28"/>
        </w:rPr>
        <w:t xml:space="preserve">
      дене бітімін дұрыс қалыптастыруға ықпалдасу; </w:t>
      </w:r>
    </w:p>
    <w:bookmarkEnd w:id="5587"/>
    <w:bookmarkStart w:name="z19080" w:id="5588"/>
    <w:p>
      <w:pPr>
        <w:spacing w:after="0"/>
        <w:ind w:left="0"/>
        <w:jc w:val="both"/>
      </w:pPr>
      <w:r>
        <w:rPr>
          <w:rFonts w:ascii="Times New Roman"/>
          <w:b w:val="false"/>
          <w:i w:val="false"/>
          <w:color w:val="000000"/>
          <w:sz w:val="28"/>
        </w:rPr>
        <w:t xml:space="preserve">
      дене және ақыл-ой жұмыс қабілетін еселеу; </w:t>
      </w:r>
    </w:p>
    <w:bookmarkEnd w:id="5588"/>
    <w:bookmarkStart w:name="z19081" w:id="5589"/>
    <w:p>
      <w:pPr>
        <w:spacing w:after="0"/>
        <w:ind w:left="0"/>
        <w:jc w:val="both"/>
      </w:pPr>
      <w:r>
        <w:rPr>
          <w:rFonts w:ascii="Times New Roman"/>
          <w:b w:val="false"/>
          <w:i w:val="false"/>
          <w:color w:val="000000"/>
          <w:sz w:val="28"/>
        </w:rPr>
        <w:t>
      ауыруды төмендету;</w:t>
      </w:r>
    </w:p>
    <w:bookmarkEnd w:id="5589"/>
    <w:bookmarkStart w:name="z19082" w:id="5590"/>
    <w:p>
      <w:pPr>
        <w:spacing w:after="0"/>
        <w:ind w:left="0"/>
        <w:jc w:val="both"/>
      </w:pPr>
      <w:r>
        <w:rPr>
          <w:rFonts w:ascii="Times New Roman"/>
          <w:b w:val="false"/>
          <w:i w:val="false"/>
          <w:color w:val="000000"/>
          <w:sz w:val="28"/>
        </w:rPr>
        <w:t>
      5) түзету міндеттері:</w:t>
      </w:r>
    </w:p>
    <w:bookmarkEnd w:id="5590"/>
    <w:bookmarkStart w:name="z19083" w:id="5591"/>
    <w:p>
      <w:pPr>
        <w:spacing w:after="0"/>
        <w:ind w:left="0"/>
        <w:jc w:val="both"/>
      </w:pPr>
      <w:r>
        <w:rPr>
          <w:rFonts w:ascii="Times New Roman"/>
          <w:b w:val="false"/>
          <w:i w:val="false"/>
          <w:color w:val="000000"/>
          <w:sz w:val="28"/>
        </w:rPr>
        <w:t>
      өзін түзу ұстау және тепе-теңдікті дамыту, дененің жеке құрылымдары, дене мен қоршаған кеңістік арасындағы өзара байланысты ұстап тұру қабілетін, кеңістікте басты дұрыс бақылауды қамтамасыз ететін постуралды механизмді (кеңістікте дененің қалпын реттеу) дамыту;</w:t>
      </w:r>
    </w:p>
    <w:bookmarkEnd w:id="5591"/>
    <w:bookmarkStart w:name="z19084" w:id="5592"/>
    <w:p>
      <w:pPr>
        <w:spacing w:after="0"/>
        <w:ind w:left="0"/>
        <w:jc w:val="both"/>
      </w:pPr>
      <w:r>
        <w:rPr>
          <w:rFonts w:ascii="Times New Roman"/>
          <w:b w:val="false"/>
          <w:i w:val="false"/>
          <w:color w:val="000000"/>
          <w:sz w:val="28"/>
        </w:rPr>
        <w:t>
      қолдың және заттық-манипулятивті әрекеттенуді дамыту;</w:t>
      </w:r>
    </w:p>
    <w:bookmarkEnd w:id="5592"/>
    <w:bookmarkStart w:name="z19085" w:id="5593"/>
    <w:p>
      <w:pPr>
        <w:spacing w:after="0"/>
        <w:ind w:left="0"/>
        <w:jc w:val="both"/>
      </w:pPr>
      <w:r>
        <w:rPr>
          <w:rFonts w:ascii="Times New Roman"/>
          <w:b w:val="false"/>
          <w:i w:val="false"/>
          <w:color w:val="000000"/>
          <w:sz w:val="28"/>
        </w:rPr>
        <w:t>
      көру-моторлы тепе-теңдікті дамыту, дұрыс емес отырып тұруды тежеу және еңсеру;</w:t>
      </w:r>
    </w:p>
    <w:bookmarkEnd w:id="5593"/>
    <w:bookmarkStart w:name="z19086" w:id="5594"/>
    <w:p>
      <w:pPr>
        <w:spacing w:after="0"/>
        <w:ind w:left="0"/>
        <w:jc w:val="both"/>
      </w:pPr>
      <w:r>
        <w:rPr>
          <w:rFonts w:ascii="Times New Roman"/>
          <w:b w:val="false"/>
          <w:i w:val="false"/>
          <w:color w:val="000000"/>
          <w:sz w:val="28"/>
        </w:rPr>
        <w:t xml:space="preserve">
      екінші қозғалыс стереотипінің қалыптасуын алдын алу; </w:t>
      </w:r>
    </w:p>
    <w:bookmarkEnd w:id="5594"/>
    <w:bookmarkStart w:name="z19087" w:id="5595"/>
    <w:p>
      <w:pPr>
        <w:spacing w:after="0"/>
        <w:ind w:left="0"/>
        <w:jc w:val="both"/>
      </w:pPr>
      <w:r>
        <w:rPr>
          <w:rFonts w:ascii="Times New Roman"/>
          <w:b w:val="false"/>
          <w:i w:val="false"/>
          <w:color w:val="000000"/>
          <w:sz w:val="28"/>
        </w:rPr>
        <w:t>
      жүру, дене бітімі, қолдары және аяқ қимылдарының бұзылыстарын түзету;</w:t>
      </w:r>
    </w:p>
    <w:bookmarkEnd w:id="5595"/>
    <w:bookmarkStart w:name="z19088" w:id="5596"/>
    <w:p>
      <w:pPr>
        <w:spacing w:after="0"/>
        <w:ind w:left="0"/>
        <w:jc w:val="both"/>
      </w:pPr>
      <w:r>
        <w:rPr>
          <w:rFonts w:ascii="Times New Roman"/>
          <w:b w:val="false"/>
          <w:i w:val="false"/>
          <w:color w:val="000000"/>
          <w:sz w:val="28"/>
        </w:rPr>
        <w:t>
      тепе-теңдікті қалыптастыру;</w:t>
      </w:r>
    </w:p>
    <w:bookmarkEnd w:id="5596"/>
    <w:bookmarkStart w:name="z19089" w:id="5597"/>
    <w:p>
      <w:pPr>
        <w:spacing w:after="0"/>
        <w:ind w:left="0"/>
        <w:jc w:val="both"/>
      </w:pPr>
      <w:r>
        <w:rPr>
          <w:rFonts w:ascii="Times New Roman"/>
          <w:b w:val="false"/>
          <w:i w:val="false"/>
          <w:color w:val="000000"/>
          <w:sz w:val="28"/>
        </w:rPr>
        <w:t>
      тыныс алу қызметін қалыпқа келтіру;</w:t>
      </w:r>
    </w:p>
    <w:bookmarkEnd w:id="5597"/>
    <w:bookmarkStart w:name="z19090" w:id="5598"/>
    <w:p>
      <w:pPr>
        <w:spacing w:after="0"/>
        <w:ind w:left="0"/>
        <w:jc w:val="both"/>
      </w:pPr>
      <w:r>
        <w:rPr>
          <w:rFonts w:ascii="Times New Roman"/>
          <w:b w:val="false"/>
          <w:i w:val="false"/>
          <w:color w:val="000000"/>
          <w:sz w:val="28"/>
        </w:rPr>
        <w:t xml:space="preserve">
      алмасу және жүйке-тамыр бұзылыстарын төмендету немесе жою үшін зақымдалған аймақта қан айналым және алмасу процестерін жақсарту; </w:t>
      </w:r>
    </w:p>
    <w:bookmarkEnd w:id="5598"/>
    <w:bookmarkStart w:name="z19091" w:id="5599"/>
    <w:p>
      <w:pPr>
        <w:spacing w:after="0"/>
        <w:ind w:left="0"/>
        <w:jc w:val="both"/>
      </w:pPr>
      <w:r>
        <w:rPr>
          <w:rFonts w:ascii="Times New Roman"/>
          <w:b w:val="false"/>
          <w:i w:val="false"/>
          <w:color w:val="000000"/>
          <w:sz w:val="28"/>
        </w:rPr>
        <w:t>
      қозғалыс тепе-теңдігін қайта орнатып, қосымша бұзылыстармен күресу үшін: омыртқа қозғалысының шектелуі және қисаюы, әлсіз бұлшықеттерді нығайту.</w:t>
      </w:r>
    </w:p>
    <w:bookmarkEnd w:id="5599"/>
    <w:bookmarkStart w:name="z19092" w:id="5600"/>
    <w:p>
      <w:pPr>
        <w:spacing w:after="0"/>
        <w:ind w:left="0"/>
        <w:jc w:val="both"/>
      </w:pPr>
      <w:r>
        <w:rPr>
          <w:rFonts w:ascii="Times New Roman"/>
          <w:b w:val="false"/>
          <w:i w:val="false"/>
          <w:color w:val="000000"/>
          <w:sz w:val="28"/>
        </w:rPr>
        <w:t>
      4. "Емдік дене шынықтыру" тірек-қозғалыс аппаратында бұзылыстары бар білім алушыларды арнайы оқыту және тәрбиелеудің арнайы түзету құрылымының негізгі пәндерінің бірі болып табылады (бұдан әрі - ТҚАБ). Бағдарлама түзете-дамыту, сауықтыру және білім беру міндеттерін шешуге бағытталған.</w:t>
      </w:r>
    </w:p>
    <w:bookmarkEnd w:id="5600"/>
    <w:bookmarkStart w:name="z19093" w:id="5601"/>
    <w:p>
      <w:pPr>
        <w:spacing w:after="0"/>
        <w:ind w:left="0"/>
        <w:jc w:val="both"/>
      </w:pPr>
      <w:r>
        <w:rPr>
          <w:rFonts w:ascii="Times New Roman"/>
          <w:b w:val="false"/>
          <w:i w:val="false"/>
          <w:color w:val="000000"/>
          <w:sz w:val="28"/>
        </w:rPr>
        <w:t xml:space="preserve">
      5. Емдік дене шынықтыру (бұдан әрі - ЕДШ) дене бітімінде мүмкіндігі шектеулі тұлғалардың әлеуметтік, психологиялық және дене бітімін оңалтуға аса маңызды, ТҚАБ бар балалардың бұзылған психофизикалық қызметтерін толықтыруды және тиімді кешенді түрде түзетуге бағытталған бірегей білім беру кеңістігін жетілдіруді, әлеуметтік бейімделу және оларды қоғамға кіріктіруді қамтиды. ЕДШ қолдану әдістерінің физиологиялық сипатымен ерекшеленеді, өйткені ол баланың табиғи қозғалысына және емдік педагогика және психология әдістерін практикалық жұмыста кеңінен қолдануына байланысты. </w:t>
      </w:r>
    </w:p>
    <w:bookmarkEnd w:id="5601"/>
    <w:bookmarkStart w:name="z19094" w:id="5602"/>
    <w:p>
      <w:pPr>
        <w:spacing w:after="0"/>
        <w:ind w:left="0"/>
        <w:jc w:val="both"/>
      </w:pPr>
      <w:r>
        <w:rPr>
          <w:rFonts w:ascii="Times New Roman"/>
          <w:b w:val="false"/>
          <w:i w:val="false"/>
          <w:color w:val="000000"/>
          <w:sz w:val="28"/>
        </w:rPr>
        <w:t>
      6. ЕДШ ТҚАБ бар 5-10 сынып білім алушыларына 102 сағаттық жылдық көлемімен құрастырылған. Құрылымы бойынша сабақтар дене шынықтыру сабақтарын құрудың негізгі ұстанымдарына, мазмұны бойынша – аталған аурудың жетекші емдік міндеттеріне сәйкес. Бөлімдерге және тақырыптарға сағаттарды бөлу шартты болып табылады, өйткені көпшілік сабақтарда теориялық және практикалық материалдардың мазмұны, бір сабақта түрлі бөлімдер және тақырыптардың жаттығулары және кешенді жаттығулар ұштасады.</w:t>
      </w:r>
    </w:p>
    <w:bookmarkEnd w:id="5602"/>
    <w:bookmarkStart w:name="z19095" w:id="5603"/>
    <w:p>
      <w:pPr>
        <w:spacing w:after="0"/>
        <w:ind w:left="0"/>
        <w:jc w:val="both"/>
      </w:pPr>
      <w:r>
        <w:rPr>
          <w:rFonts w:ascii="Times New Roman"/>
          <w:b w:val="false"/>
          <w:i w:val="false"/>
          <w:color w:val="000000"/>
          <w:sz w:val="28"/>
        </w:rPr>
        <w:t xml:space="preserve">
      7. Емдік дене шынықтыру сабақтары санитарлық және өртке қарсы талаптарды қанағаттандыратын арнайы жабдықталған спорттық және жаттығу залдарында өтеді. Кабинеттер түзету бағдарламасын жүзеге асыруға қажетті емдеу-түзету және дене шынықтыру құралдарымен жабдықталады. </w:t>
      </w:r>
    </w:p>
    <w:bookmarkEnd w:id="5603"/>
    <w:bookmarkStart w:name="z19096" w:id="5604"/>
    <w:p>
      <w:pPr>
        <w:spacing w:after="0"/>
        <w:ind w:left="0"/>
        <w:jc w:val="both"/>
      </w:pPr>
      <w:r>
        <w:rPr>
          <w:rFonts w:ascii="Times New Roman"/>
          <w:b w:val="false"/>
          <w:i w:val="false"/>
          <w:color w:val="000000"/>
          <w:sz w:val="28"/>
        </w:rPr>
        <w:t xml:space="preserve">
      8. ЕДШ сабақтарының оқу бағдарламасы дене шынықтыру, түзету ритмикасы, логопедия және емдік гимнастика пәндерімен кіріктенуімен сипатталады. ЕДШ сабақтарында пәнаралық байланыс құралдары қолданылады: ойлау, сөйлеу тілі, зейін, есте сақтау, математикалық қабілеттерінің белсенділігін арттыратын әдеби-музыкалық, хореографиялық, ертегі-, драма-, ойынтерапияларында, тақырыптық ойын композицияларындағы рөлдік–қозғалыс қызметтерімен байланысты би жаттығулары. </w:t>
      </w:r>
    </w:p>
    <w:bookmarkEnd w:id="5604"/>
    <w:bookmarkStart w:name="z19097" w:id="5605"/>
    <w:p>
      <w:pPr>
        <w:spacing w:after="0"/>
        <w:ind w:left="0"/>
        <w:jc w:val="both"/>
      </w:pPr>
      <w:r>
        <w:rPr>
          <w:rFonts w:ascii="Times New Roman"/>
          <w:b w:val="false"/>
          <w:i w:val="false"/>
          <w:color w:val="000000"/>
          <w:sz w:val="28"/>
        </w:rPr>
        <w:t xml:space="preserve">
      9. Барлық оқу әрекеті дене бітімі, танымдық және сөйлеу тілінің кемшіліктерін еңсеруге арналған түзету бағытына ие. ЕДШ сабақтары қол, аяқтардың дұрыс ұстамауды түзетуге, бұлшықет тонусын қалпына келтіруге, гиперкинезді төмендетуге ықпалдасады. </w:t>
      </w:r>
    </w:p>
    <w:bookmarkEnd w:id="5605"/>
    <w:bookmarkStart w:name="z19098" w:id="5606"/>
    <w:p>
      <w:pPr>
        <w:spacing w:after="0"/>
        <w:ind w:left="0"/>
        <w:jc w:val="both"/>
      </w:pPr>
      <w:r>
        <w:rPr>
          <w:rFonts w:ascii="Times New Roman"/>
          <w:b w:val="false"/>
          <w:i w:val="false"/>
          <w:color w:val="000000"/>
          <w:sz w:val="28"/>
        </w:rPr>
        <w:t>
      10. "Емдік дене шынықтыру" пәні балалардың жасы және ауруларының сипатын ескере жүргізіледі. Олардың мүмкіндіктерін мұқият зерттеп, медициналық тексеру көрсеткіштерін ескере отырып, педагогикалық бақылау және тексеру нәтижесінде білім алушылар диагноздары бойынша, жүрек-қан тамырлары және тыныс алу жүйелерінің, дене дайындығының қызметтік жағдайы бойынша білім алушылар топтарға бөлінеді.</w:t>
      </w:r>
    </w:p>
    <w:bookmarkEnd w:id="5606"/>
    <w:bookmarkStart w:name="z19099" w:id="5607"/>
    <w:p>
      <w:pPr>
        <w:spacing w:after="0"/>
        <w:ind w:left="0"/>
        <w:jc w:val="both"/>
      </w:pPr>
      <w:r>
        <w:rPr>
          <w:rFonts w:ascii="Times New Roman"/>
          <w:b w:val="false"/>
          <w:i w:val="false"/>
          <w:color w:val="000000"/>
          <w:sz w:val="28"/>
        </w:rPr>
        <w:t xml:space="preserve">
      11. Емдік дене шынықтыру сабақтарының нәтижесін бақылау мақсатында әр сыныпта жылына екі рет балалардың дене бітімі дайындығын тексеру жүргізіледі. ЕДШ тиімділігін және білім алушылардың физикалық даму деңгейін анықтау үшін мониторингтік зерттеу қолданылады: педагогикалық бақылау әдістері, тестілеу, медициналық бақылау. Өткізілген зерттеу қортындылары сарапталып, физикалық дайындық жетіспеушіліктерін жоюға шаралар қолданылып және ол мәліметтер білім алушыларға, ата-аналарға және педагогикалық ұжымға жеткізіледі. </w:t>
      </w:r>
    </w:p>
    <w:bookmarkEnd w:id="5607"/>
    <w:bookmarkStart w:name="z19100" w:id="5608"/>
    <w:p>
      <w:pPr>
        <w:spacing w:after="0"/>
        <w:ind w:left="0"/>
        <w:jc w:val="both"/>
      </w:pPr>
      <w:r>
        <w:rPr>
          <w:rFonts w:ascii="Times New Roman"/>
          <w:b w:val="false"/>
          <w:i w:val="false"/>
          <w:color w:val="000000"/>
          <w:sz w:val="28"/>
        </w:rPr>
        <w:t xml:space="preserve">
      12. ЕДШ сабақтарынан уақытша босату мектеп дәрігерінің рұқсатымен ғана жіберіледі. Сабақтан уақытша босаған білім алушылар физикалық даму ауытқуларын түзетуге жеке тапсырмалар орындайды. </w:t>
      </w:r>
    </w:p>
    <w:bookmarkEnd w:id="5608"/>
    <w:bookmarkStart w:name="z19101" w:id="5609"/>
    <w:p>
      <w:pPr>
        <w:spacing w:after="0"/>
        <w:ind w:left="0"/>
        <w:jc w:val="both"/>
      </w:pPr>
      <w:r>
        <w:rPr>
          <w:rFonts w:ascii="Times New Roman"/>
          <w:b w:val="false"/>
          <w:i w:val="false"/>
          <w:color w:val="000000"/>
          <w:sz w:val="28"/>
        </w:rPr>
        <w:t>
      13. Тірек-қозғалыс аппаратында бұзылыстары бар балалармен басқа сабақтар мен үзілістерде сабақтың дене шынықтыру-сауықтыру түрі қолданылады: денешынықтыру үзілісі, алдын алу гимнастикасы, логомоторика.</w:t>
      </w:r>
    </w:p>
    <w:bookmarkEnd w:id="5609"/>
    <w:bookmarkStart w:name="z19102" w:id="5610"/>
    <w:p>
      <w:pPr>
        <w:spacing w:after="0"/>
        <w:ind w:left="0"/>
        <w:jc w:val="both"/>
      </w:pPr>
      <w:r>
        <w:rPr>
          <w:rFonts w:ascii="Times New Roman"/>
          <w:b w:val="false"/>
          <w:i w:val="false"/>
          <w:color w:val="000000"/>
          <w:sz w:val="28"/>
        </w:rPr>
        <w:t xml:space="preserve">
      14. Сабақтардың дәстүрден тыс түрлері тірек-қозғалыс аппаратының зақымдануына байланысты жеке жұмыс жасаумен сипатталады: </w:t>
      </w:r>
    </w:p>
    <w:bookmarkEnd w:id="5610"/>
    <w:bookmarkStart w:name="z19103" w:id="5611"/>
    <w:p>
      <w:pPr>
        <w:spacing w:after="0"/>
        <w:ind w:left="0"/>
        <w:jc w:val="both"/>
      </w:pPr>
      <w:r>
        <w:rPr>
          <w:rFonts w:ascii="Times New Roman"/>
          <w:b w:val="false"/>
          <w:i w:val="false"/>
          <w:color w:val="000000"/>
          <w:sz w:val="28"/>
        </w:rPr>
        <w:t>
      1) фитбол-гимнастика;</w:t>
      </w:r>
    </w:p>
    <w:bookmarkEnd w:id="5611"/>
    <w:bookmarkStart w:name="z19104" w:id="5612"/>
    <w:p>
      <w:pPr>
        <w:spacing w:after="0"/>
        <w:ind w:left="0"/>
        <w:jc w:val="both"/>
      </w:pPr>
      <w:r>
        <w:rPr>
          <w:rFonts w:ascii="Times New Roman"/>
          <w:b w:val="false"/>
          <w:i w:val="false"/>
          <w:color w:val="000000"/>
          <w:sz w:val="28"/>
        </w:rPr>
        <w:t>
      2) заттармен жаттығу жасау;</w:t>
      </w:r>
    </w:p>
    <w:bookmarkEnd w:id="5612"/>
    <w:bookmarkStart w:name="z19105" w:id="5613"/>
    <w:p>
      <w:pPr>
        <w:spacing w:after="0"/>
        <w:ind w:left="0"/>
        <w:jc w:val="both"/>
      </w:pPr>
      <w:r>
        <w:rPr>
          <w:rFonts w:ascii="Times New Roman"/>
          <w:b w:val="false"/>
          <w:i w:val="false"/>
          <w:color w:val="000000"/>
          <w:sz w:val="28"/>
        </w:rPr>
        <w:t>
      3) идеомоторлы жаттығулар;</w:t>
      </w:r>
    </w:p>
    <w:bookmarkEnd w:id="5613"/>
    <w:bookmarkStart w:name="z19106" w:id="5614"/>
    <w:p>
      <w:pPr>
        <w:spacing w:after="0"/>
        <w:ind w:left="0"/>
        <w:jc w:val="both"/>
      </w:pPr>
      <w:r>
        <w:rPr>
          <w:rFonts w:ascii="Times New Roman"/>
          <w:b w:val="false"/>
          <w:i w:val="false"/>
          <w:color w:val="000000"/>
          <w:sz w:val="28"/>
        </w:rPr>
        <w:t>
      4) стретчинг-гимнастика;</w:t>
      </w:r>
    </w:p>
    <w:bookmarkEnd w:id="5614"/>
    <w:bookmarkStart w:name="z19107" w:id="5615"/>
    <w:p>
      <w:pPr>
        <w:spacing w:after="0"/>
        <w:ind w:left="0"/>
        <w:jc w:val="both"/>
      </w:pPr>
      <w:r>
        <w:rPr>
          <w:rFonts w:ascii="Times New Roman"/>
          <w:b w:val="false"/>
          <w:i w:val="false"/>
          <w:color w:val="000000"/>
          <w:sz w:val="28"/>
        </w:rPr>
        <w:t>
      5) тренажерлы гимнастика;</w:t>
      </w:r>
    </w:p>
    <w:bookmarkEnd w:id="5615"/>
    <w:bookmarkStart w:name="z19108" w:id="5616"/>
    <w:p>
      <w:pPr>
        <w:spacing w:after="0"/>
        <w:ind w:left="0"/>
        <w:jc w:val="both"/>
      </w:pPr>
      <w:r>
        <w:rPr>
          <w:rFonts w:ascii="Times New Roman"/>
          <w:b w:val="false"/>
          <w:i w:val="false"/>
          <w:color w:val="000000"/>
          <w:sz w:val="28"/>
        </w:rPr>
        <w:t>
      6) автономды гимнастика;</w:t>
      </w:r>
    </w:p>
    <w:bookmarkEnd w:id="5616"/>
    <w:bookmarkStart w:name="z19109" w:id="5617"/>
    <w:p>
      <w:pPr>
        <w:spacing w:after="0"/>
        <w:ind w:left="0"/>
        <w:jc w:val="both"/>
      </w:pPr>
      <w:r>
        <w:rPr>
          <w:rFonts w:ascii="Times New Roman"/>
          <w:b w:val="false"/>
          <w:i w:val="false"/>
          <w:color w:val="000000"/>
          <w:sz w:val="28"/>
        </w:rPr>
        <w:t>
      7) өзіне массаж жасау;</w:t>
      </w:r>
    </w:p>
    <w:bookmarkEnd w:id="5617"/>
    <w:bookmarkStart w:name="z19110" w:id="5618"/>
    <w:p>
      <w:pPr>
        <w:spacing w:after="0"/>
        <w:ind w:left="0"/>
        <w:jc w:val="both"/>
      </w:pPr>
      <w:r>
        <w:rPr>
          <w:rFonts w:ascii="Times New Roman"/>
          <w:b w:val="false"/>
          <w:i w:val="false"/>
          <w:color w:val="000000"/>
          <w:sz w:val="28"/>
        </w:rPr>
        <w:t>
      8) аутотренинг;</w:t>
      </w:r>
    </w:p>
    <w:bookmarkEnd w:id="5618"/>
    <w:bookmarkStart w:name="z19111" w:id="5619"/>
    <w:p>
      <w:pPr>
        <w:spacing w:after="0"/>
        <w:ind w:left="0"/>
        <w:jc w:val="both"/>
      </w:pPr>
      <w:r>
        <w:rPr>
          <w:rFonts w:ascii="Times New Roman"/>
          <w:b w:val="false"/>
          <w:i w:val="false"/>
          <w:color w:val="000000"/>
          <w:sz w:val="28"/>
        </w:rPr>
        <w:t>
      9) жүйке жүйесін әлсіретуге және нығайтуға арналған жаттығулар (релаксация);</w:t>
      </w:r>
    </w:p>
    <w:bookmarkEnd w:id="5619"/>
    <w:bookmarkStart w:name="z19112" w:id="5620"/>
    <w:p>
      <w:pPr>
        <w:spacing w:after="0"/>
        <w:ind w:left="0"/>
        <w:jc w:val="both"/>
      </w:pPr>
      <w:r>
        <w:rPr>
          <w:rFonts w:ascii="Times New Roman"/>
          <w:b w:val="false"/>
          <w:i w:val="false"/>
          <w:color w:val="000000"/>
          <w:sz w:val="28"/>
        </w:rPr>
        <w:t>
      10) суды сезу арқылы емдеу (гидрокинезотерапия).</w:t>
      </w:r>
    </w:p>
    <w:bookmarkEnd w:id="5620"/>
    <w:bookmarkStart w:name="z19113" w:id="5621"/>
    <w:p>
      <w:pPr>
        <w:spacing w:after="0"/>
        <w:ind w:left="0"/>
        <w:jc w:val="both"/>
      </w:pPr>
      <w:r>
        <w:rPr>
          <w:rFonts w:ascii="Times New Roman"/>
          <w:b w:val="false"/>
          <w:i w:val="false"/>
          <w:color w:val="000000"/>
          <w:sz w:val="28"/>
        </w:rPr>
        <w:t xml:space="preserve">
      15. Оқу жүктемесінің көлемі: </w:t>
      </w:r>
    </w:p>
    <w:bookmarkEnd w:id="5621"/>
    <w:bookmarkStart w:name="z19114" w:id="5622"/>
    <w:p>
      <w:pPr>
        <w:spacing w:after="0"/>
        <w:ind w:left="0"/>
        <w:jc w:val="both"/>
      </w:pPr>
      <w:r>
        <w:rPr>
          <w:rFonts w:ascii="Times New Roman"/>
          <w:b w:val="false"/>
          <w:i w:val="false"/>
          <w:color w:val="000000"/>
          <w:sz w:val="28"/>
        </w:rPr>
        <w:t xml:space="preserve">
      1) 5-сынып – аптасына 3 сағат, оқу жылында барлығы 102 сағат; </w:t>
      </w:r>
    </w:p>
    <w:bookmarkEnd w:id="5622"/>
    <w:bookmarkStart w:name="z19115" w:id="5623"/>
    <w:p>
      <w:pPr>
        <w:spacing w:after="0"/>
        <w:ind w:left="0"/>
        <w:jc w:val="both"/>
      </w:pPr>
      <w:r>
        <w:rPr>
          <w:rFonts w:ascii="Times New Roman"/>
          <w:b w:val="false"/>
          <w:i w:val="false"/>
          <w:color w:val="000000"/>
          <w:sz w:val="28"/>
        </w:rPr>
        <w:t xml:space="preserve">
      2) 6-сынып – аптасына 3 сағат, оқу жылында барлығы 102 сағат; </w:t>
      </w:r>
    </w:p>
    <w:bookmarkEnd w:id="5623"/>
    <w:bookmarkStart w:name="z19116" w:id="5624"/>
    <w:p>
      <w:pPr>
        <w:spacing w:after="0"/>
        <w:ind w:left="0"/>
        <w:jc w:val="both"/>
      </w:pPr>
      <w:r>
        <w:rPr>
          <w:rFonts w:ascii="Times New Roman"/>
          <w:b w:val="false"/>
          <w:i w:val="false"/>
          <w:color w:val="000000"/>
          <w:sz w:val="28"/>
        </w:rPr>
        <w:t xml:space="preserve">
      3) 7-сынып – аптасына 3 сағат, оқу жылында барлығы 102 сағат; </w:t>
      </w:r>
    </w:p>
    <w:bookmarkEnd w:id="5624"/>
    <w:bookmarkStart w:name="z19117" w:id="5625"/>
    <w:p>
      <w:pPr>
        <w:spacing w:after="0"/>
        <w:ind w:left="0"/>
        <w:jc w:val="both"/>
      </w:pPr>
      <w:r>
        <w:rPr>
          <w:rFonts w:ascii="Times New Roman"/>
          <w:b w:val="false"/>
          <w:i w:val="false"/>
          <w:color w:val="000000"/>
          <w:sz w:val="28"/>
        </w:rPr>
        <w:t xml:space="preserve">
      4) 8-сынып – аптасына 3 сағат, оқу жылында барлығы 102 сағат; </w:t>
      </w:r>
    </w:p>
    <w:bookmarkEnd w:id="5625"/>
    <w:bookmarkStart w:name="z19118" w:id="5626"/>
    <w:p>
      <w:pPr>
        <w:spacing w:after="0"/>
        <w:ind w:left="0"/>
        <w:jc w:val="both"/>
      </w:pPr>
      <w:r>
        <w:rPr>
          <w:rFonts w:ascii="Times New Roman"/>
          <w:b w:val="false"/>
          <w:i w:val="false"/>
          <w:color w:val="000000"/>
          <w:sz w:val="28"/>
        </w:rPr>
        <w:t xml:space="preserve">
      5) 9-сынып – аптасына 3 сағат, оқу жылында барлығы 102 сағат; </w:t>
      </w:r>
    </w:p>
    <w:bookmarkEnd w:id="5626"/>
    <w:bookmarkStart w:name="z19119" w:id="5627"/>
    <w:p>
      <w:pPr>
        <w:spacing w:after="0"/>
        <w:ind w:left="0"/>
        <w:jc w:val="both"/>
      </w:pPr>
      <w:r>
        <w:rPr>
          <w:rFonts w:ascii="Times New Roman"/>
          <w:b w:val="false"/>
          <w:i w:val="false"/>
          <w:color w:val="000000"/>
          <w:sz w:val="28"/>
        </w:rPr>
        <w:t>
      6) 10-сынып – аптасына 3 сағат, оқу жылында барлығы 102 сағат.</w:t>
      </w:r>
    </w:p>
    <w:bookmarkEnd w:id="5627"/>
    <w:bookmarkStart w:name="z19120" w:id="5628"/>
    <w:p>
      <w:pPr>
        <w:spacing w:after="0"/>
        <w:ind w:left="0"/>
        <w:jc w:val="both"/>
      </w:pPr>
      <w:r>
        <w:rPr>
          <w:rFonts w:ascii="Times New Roman"/>
          <w:b w:val="false"/>
          <w:i w:val="false"/>
          <w:color w:val="000000"/>
          <w:sz w:val="28"/>
        </w:rPr>
        <w:t xml:space="preserve">
      16. ЕДШ барлық әдістерінің жалпы және міндетті қағидалары болып табылады: </w:t>
      </w:r>
    </w:p>
    <w:bookmarkEnd w:id="5628"/>
    <w:bookmarkStart w:name="z19121" w:id="5629"/>
    <w:p>
      <w:pPr>
        <w:spacing w:after="0"/>
        <w:ind w:left="0"/>
        <w:jc w:val="both"/>
      </w:pPr>
      <w:r>
        <w:rPr>
          <w:rFonts w:ascii="Times New Roman"/>
          <w:b w:val="false"/>
          <w:i w:val="false"/>
          <w:color w:val="000000"/>
          <w:sz w:val="28"/>
        </w:rPr>
        <w:t xml:space="preserve">
      1) тұрақтылық, жүйелілік және емдік дене шынықтыруды қолданудың үздіксіздігі; </w:t>
      </w:r>
    </w:p>
    <w:bookmarkEnd w:id="5629"/>
    <w:bookmarkStart w:name="z19122" w:id="5630"/>
    <w:p>
      <w:pPr>
        <w:spacing w:after="0"/>
        <w:ind w:left="0"/>
        <w:jc w:val="both"/>
      </w:pPr>
      <w:r>
        <w:rPr>
          <w:rFonts w:ascii="Times New Roman"/>
          <w:b w:val="false"/>
          <w:i w:val="false"/>
          <w:color w:val="000000"/>
          <w:sz w:val="28"/>
        </w:rPr>
        <w:t>
      2) ауру деңгейіне, оның күрделігіне, баланың жасына, оның психикалық дамуына сәйкес ЕДШ жаттығуларын қатаң даралау;</w:t>
      </w:r>
    </w:p>
    <w:bookmarkEnd w:id="5630"/>
    <w:bookmarkStart w:name="z19123" w:id="5631"/>
    <w:p>
      <w:pPr>
        <w:spacing w:after="0"/>
        <w:ind w:left="0"/>
        <w:jc w:val="both"/>
      </w:pPr>
      <w:r>
        <w:rPr>
          <w:rFonts w:ascii="Times New Roman"/>
          <w:b w:val="false"/>
          <w:i w:val="false"/>
          <w:color w:val="000000"/>
          <w:sz w:val="28"/>
        </w:rPr>
        <w:t xml:space="preserve">
      3) физикалық жүктемесін біртіндеп, қатаң бөлшекпен ұлғайту. </w:t>
      </w:r>
    </w:p>
    <w:bookmarkEnd w:id="5631"/>
    <w:bookmarkStart w:name="z19124" w:id="5632"/>
    <w:p>
      <w:pPr>
        <w:spacing w:after="0"/>
        <w:ind w:left="0"/>
        <w:jc w:val="left"/>
      </w:pPr>
      <w:r>
        <w:rPr>
          <w:rFonts w:ascii="Times New Roman"/>
          <w:b/>
          <w:i w:val="false"/>
          <w:color w:val="000000"/>
        </w:rPr>
        <w:t xml:space="preserve"> 2-тарау. Оқу пәнінің 5-сыныптағы базалық білім мазмұны </w:t>
      </w:r>
    </w:p>
    <w:bookmarkEnd w:id="5632"/>
    <w:bookmarkStart w:name="z19125" w:id="5633"/>
    <w:p>
      <w:pPr>
        <w:spacing w:after="0"/>
        <w:ind w:left="0"/>
        <w:jc w:val="both"/>
      </w:pPr>
      <w:r>
        <w:rPr>
          <w:rFonts w:ascii="Times New Roman"/>
          <w:b w:val="false"/>
          <w:i w:val="false"/>
          <w:color w:val="000000"/>
          <w:sz w:val="28"/>
        </w:rPr>
        <w:t>
      17. Білім негіздері (сабақтарда): салауатты өмір салты жайлы білім қалыптастыру, адам ағзасына физикалық жаттығулардың ықпалы туралы; денсаулық белгілері және физикалық белсенділіктің жүрек-қан тамырлары жүйесіне әсері.</w:t>
      </w:r>
    </w:p>
    <w:bookmarkEnd w:id="5633"/>
    <w:bookmarkStart w:name="z19126" w:id="5634"/>
    <w:p>
      <w:pPr>
        <w:spacing w:after="0"/>
        <w:ind w:left="0"/>
        <w:jc w:val="both"/>
      </w:pPr>
      <w:r>
        <w:rPr>
          <w:rFonts w:ascii="Times New Roman"/>
          <w:b w:val="false"/>
          <w:i w:val="false"/>
          <w:color w:val="000000"/>
          <w:sz w:val="28"/>
        </w:rPr>
        <w:t xml:space="preserve">
      18. Диагностикалық тексеру (6 сағат). Оқу жылы басында білім алушыларды іріктеп ЕДШ сабақтарына топтастыру мақсатымен білім алушыларды медициналық карталары бойынша диагностикалық тексеру жүргізіледі. Топтарға бөлінген білім алушылардың тірек-қозғалыс аппараттарының қызметтік жағдайын бағалау және физикалық даму көрсеткіштерін тестілеу өткізіледі. </w:t>
      </w:r>
    </w:p>
    <w:bookmarkEnd w:id="5634"/>
    <w:bookmarkStart w:name="z19127" w:id="5635"/>
    <w:p>
      <w:pPr>
        <w:spacing w:after="0"/>
        <w:ind w:left="0"/>
        <w:jc w:val="both"/>
      </w:pPr>
      <w:r>
        <w:rPr>
          <w:rFonts w:ascii="Times New Roman"/>
          <w:b w:val="false"/>
          <w:i w:val="false"/>
          <w:color w:val="000000"/>
          <w:sz w:val="28"/>
        </w:rPr>
        <w:t>
      19. Жүру бұзылыстарын түзету (6 сағат): түзету жүрісі; жүрудің түрлі нұсқаларын ендіріп жүру мен тыныс алуды ұштастыру; қолдардың жайын өзгертіп жүру; тірек қасында жаттығулар.</w:t>
      </w:r>
    </w:p>
    <w:bookmarkEnd w:id="5635"/>
    <w:bookmarkStart w:name="z19128" w:id="5636"/>
    <w:p>
      <w:pPr>
        <w:spacing w:after="0"/>
        <w:ind w:left="0"/>
        <w:jc w:val="both"/>
      </w:pPr>
      <w:r>
        <w:rPr>
          <w:rFonts w:ascii="Times New Roman"/>
          <w:b w:val="false"/>
          <w:i w:val="false"/>
          <w:color w:val="000000"/>
          <w:sz w:val="28"/>
        </w:rPr>
        <w:t xml:space="preserve">
      20. Омыртқа бұзылыстарын түзету (6 сағат): омыртқаны созуға арналған жаттығулар, омыртқаны белсенді және баяу созуға арналған, омыртқаның барлық бөлімдеріндегі қозғалыстарды дамытуға арналған, өздігімен созуы. </w:t>
      </w:r>
    </w:p>
    <w:bookmarkEnd w:id="5636"/>
    <w:bookmarkStart w:name="z19129" w:id="5637"/>
    <w:p>
      <w:pPr>
        <w:spacing w:after="0"/>
        <w:ind w:left="0"/>
        <w:jc w:val="both"/>
      </w:pPr>
      <w:r>
        <w:rPr>
          <w:rFonts w:ascii="Times New Roman"/>
          <w:b w:val="false"/>
          <w:i w:val="false"/>
          <w:color w:val="000000"/>
          <w:sz w:val="28"/>
        </w:rPr>
        <w:t>
      21. Кеңістікте бағдарлауды дамыту (6 сағат): 360 градусқа аттап басып әрі қарай түзу сызықпен 3-4 метр жүріп бір орында бұрылу; бағдар бойынша, қиғаш орындықпен бағытты өзгертіп жүру; көздерін ашып және жұмып аяқтың ұшын ашып және жинап тұрған күйде тұрақтылықты сақтау; қолдарын тіреу қылып бір аяқта тұру.</w:t>
      </w:r>
    </w:p>
    <w:bookmarkEnd w:id="5637"/>
    <w:bookmarkStart w:name="z19130" w:id="5638"/>
    <w:p>
      <w:pPr>
        <w:spacing w:after="0"/>
        <w:ind w:left="0"/>
        <w:jc w:val="both"/>
      </w:pPr>
      <w:r>
        <w:rPr>
          <w:rFonts w:ascii="Times New Roman"/>
          <w:b w:val="false"/>
          <w:i w:val="false"/>
          <w:color w:val="000000"/>
          <w:sz w:val="28"/>
        </w:rPr>
        <w:t>
      22. Қол буындары қимылдарын ұлғайту (6 сағат): қолдарымен бір уақытта қозғалу; иықтарын және қолдарын ашып жұму; кезекпен және бір уақытта саусақтарын жұдырыққа жинау және ашу; қолдарын шеңбер бойынша айналдыру; қол буындарының пронациясы, супинациясы; қолдарының саусақтарын алыстатып жақындату; қолдарын артқа және алдыға жылжыту; алдыға және артқа шеңбер бойынша айналдыру; саусақтық гимнастика.</w:t>
      </w:r>
    </w:p>
    <w:bookmarkEnd w:id="5638"/>
    <w:bookmarkStart w:name="z19131" w:id="5639"/>
    <w:p>
      <w:pPr>
        <w:spacing w:after="0"/>
        <w:ind w:left="0"/>
        <w:jc w:val="both"/>
      </w:pPr>
      <w:r>
        <w:rPr>
          <w:rFonts w:ascii="Times New Roman"/>
          <w:b w:val="false"/>
          <w:i w:val="false"/>
          <w:color w:val="000000"/>
          <w:sz w:val="28"/>
        </w:rPr>
        <w:t>
      23. Дене бітімін қалыптастыруға арналған жаттығулар (6 сағат): аяқтың ұшымен жүру, қолдары басының артында, шынтақтары жан жақта, жауырындарын жақындату; қабырғаға тақалып оған желкесін, арқасын, бөкселерін және табандарын тигізіп тұрып қабырғадан алыстап және бастапқы жайды сақтаған күйде қайта бару, қолдарын жан жаққа көтеру; тамға желке мен арқаны тигізіп отыру.</w:t>
      </w:r>
    </w:p>
    <w:bookmarkEnd w:id="5639"/>
    <w:bookmarkStart w:name="z19132" w:id="5640"/>
    <w:p>
      <w:pPr>
        <w:spacing w:after="0"/>
        <w:ind w:left="0"/>
        <w:jc w:val="both"/>
      </w:pPr>
      <w:r>
        <w:rPr>
          <w:rFonts w:ascii="Times New Roman"/>
          <w:b w:val="false"/>
          <w:i w:val="false"/>
          <w:color w:val="000000"/>
          <w:sz w:val="28"/>
        </w:rPr>
        <w:t>
      24. Аяқ буындарының қимылдарын ұлғайту (12 сағат): отырып: кезекпен аяқтарды жан жаққа жылжыту, аяқтарды кезекпен көтеру, тізелерін қолдарымен құшақтаған күйде аяқты кезекпен бүгу; аяқтарды ашу: денені алдыға, артқа, оңға, солға еңкейту; қолдарын артқа тіреп: денесін көтеру, кезекпен аяқтарын алға және жан жаққа сермеу; төртаяқтап тұрып аяқтарын жан жаққа қозғау; аяқтарын артқа көтеру, алдыға және артқа қозғалту.</w:t>
      </w:r>
    </w:p>
    <w:bookmarkEnd w:id="5640"/>
    <w:bookmarkStart w:name="z19133" w:id="5641"/>
    <w:p>
      <w:pPr>
        <w:spacing w:after="0"/>
        <w:ind w:left="0"/>
        <w:jc w:val="both"/>
      </w:pPr>
      <w:r>
        <w:rPr>
          <w:rFonts w:ascii="Times New Roman"/>
          <w:b w:val="false"/>
          <w:i w:val="false"/>
          <w:color w:val="000000"/>
          <w:sz w:val="28"/>
        </w:rPr>
        <w:t>
      25. Тыныс алу қызметтерін қалыпқа келтіру (12 сағат): К.П. Бутейко бойынша тыныс алу – сабақ түрлі дене тұрысында өткізіле береді (тұрып, жатып, отырып, қозғалыста); әдісті отырып меңгерген дұрыс; логомоторика: тақпақ мәтінімен жаттығуларды орындау.</w:t>
      </w:r>
    </w:p>
    <w:bookmarkEnd w:id="5641"/>
    <w:bookmarkStart w:name="z19134" w:id="5642"/>
    <w:p>
      <w:pPr>
        <w:spacing w:after="0"/>
        <w:ind w:left="0"/>
        <w:jc w:val="both"/>
      </w:pPr>
      <w:r>
        <w:rPr>
          <w:rFonts w:ascii="Times New Roman"/>
          <w:b w:val="false"/>
          <w:i w:val="false"/>
          <w:color w:val="000000"/>
          <w:sz w:val="28"/>
        </w:rPr>
        <w:t>
      26. Фитбол гимнастика (12 сағат): допта отырып (бөкселерін доптан ажыратпай) оңға-солға жүру; еденнен ажырап допта секіру, өзінің айналасында допта секіру, шеңбер бойынша; допта отырып орындалатын жаттығулар аяқтары ашық, оңға және солға теңселу кезекпен әр өкшесін тірек етіп, денесін оңға және солға еңкейту; денесін оңға, солға бұру, табан мен сирақты допқа неғұрлым жақын, аяқтарын еденнен ажыратып тепе-теңдікті барынша ұзақ сақтау, қолдары екі жақта; допта жатып орындайтын жаттығулар, алдыға және артқа жылжу; бір қолымен еденді тіреп допта қырымен жату; тірек еткен қолымен жылжытып алдыға және артқа қозғалу.</w:t>
      </w:r>
    </w:p>
    <w:bookmarkEnd w:id="5642"/>
    <w:bookmarkStart w:name="z19135" w:id="5643"/>
    <w:p>
      <w:pPr>
        <w:spacing w:after="0"/>
        <w:ind w:left="0"/>
        <w:jc w:val="both"/>
      </w:pPr>
      <w:r>
        <w:rPr>
          <w:rFonts w:ascii="Times New Roman"/>
          <w:b w:val="false"/>
          <w:i w:val="false"/>
          <w:color w:val="000000"/>
          <w:sz w:val="28"/>
        </w:rPr>
        <w:t>
      27. Заттармен орындалатын жаттығулар (12 сағат): қолдардың ұсақ моторикасын түзетуге арналған жаттығулар; үлкен доптармен жаттығулар (волейбол, баскетбол, жағажай); отырып, жартылай отырып, тұрған күйде қарсы алдындағы серіктесіне допты дөңгелету; гимнастикалық орындықтың шетімен допты дөңгелету; допты өзінің үстіне лақтыру және оны екі қолымен ұстау және еденге тигеннен кейін оны ұстау; допты қабырғаға лақтыру және оны ұстау, еденнен секіргеннен кейін ұстау, шапалақтағаннан кейін ұстау; допты екі қолымен төменнен лақтыру, серіктесіне басынан асырып лақтырып және оны екі қолымен ұстау; оң, сол, жүргенде допты қозғалту; гимнастикалық таяқпен орындалатын жаттығулар – таяқ тік тұрған кезде астынан екі қолымен ұстау – қол буындарын жоғары және төмен жылжыту; алдындағы таяқты үстінен ұстау – буындар пронациясы және супинациясы; таяқ астында тұрған күйде – көтеру және түсіру; отырып үстінен ұстау, таяқ алдыда – алдыға еңкею; отырған күйде астынан ұстау, шынтақ буындарында жинау және ашу; ішіне жатып қолдарын алға созу – дененің майысуы; арқасында жатып аяқтары тізесінен бүгілген, таяқ аяқтың артында – денені алдыға, артқа аудару.</w:t>
      </w:r>
    </w:p>
    <w:bookmarkEnd w:id="5643"/>
    <w:bookmarkStart w:name="z19136" w:id="5644"/>
    <w:p>
      <w:pPr>
        <w:spacing w:after="0"/>
        <w:ind w:left="0"/>
        <w:jc w:val="both"/>
      </w:pPr>
      <w:r>
        <w:rPr>
          <w:rFonts w:ascii="Times New Roman"/>
          <w:b w:val="false"/>
          <w:i w:val="false"/>
          <w:color w:val="000000"/>
          <w:sz w:val="28"/>
        </w:rPr>
        <w:t xml:space="preserve">
      28. Өзіне өзі массаж жасау элементтері (6 сағат). </w:t>
      </w:r>
    </w:p>
    <w:bookmarkEnd w:id="5644"/>
    <w:bookmarkStart w:name="z19137" w:id="5645"/>
    <w:p>
      <w:pPr>
        <w:spacing w:after="0"/>
        <w:ind w:left="0"/>
        <w:jc w:val="both"/>
      </w:pPr>
      <w:r>
        <w:rPr>
          <w:rFonts w:ascii="Times New Roman"/>
          <w:b w:val="false"/>
          <w:i w:val="false"/>
          <w:color w:val="000000"/>
          <w:sz w:val="28"/>
        </w:rPr>
        <w:t>
      29. Аутотренинг (6 сағат).</w:t>
      </w:r>
    </w:p>
    <w:bookmarkEnd w:id="5645"/>
    <w:bookmarkStart w:name="z19138" w:id="5646"/>
    <w:p>
      <w:pPr>
        <w:spacing w:after="0"/>
        <w:ind w:left="0"/>
        <w:jc w:val="both"/>
      </w:pPr>
      <w:r>
        <w:rPr>
          <w:rFonts w:ascii="Times New Roman"/>
          <w:b w:val="false"/>
          <w:i w:val="false"/>
          <w:color w:val="000000"/>
          <w:sz w:val="28"/>
        </w:rPr>
        <w:t>
      30. Сауықтыру және дамыту сипаттағы қозғалыс ойындары (6 сағат).</w:t>
      </w:r>
    </w:p>
    <w:bookmarkEnd w:id="5646"/>
    <w:bookmarkStart w:name="z19139" w:id="5647"/>
    <w:p>
      <w:pPr>
        <w:spacing w:after="0"/>
        <w:ind w:left="0"/>
        <w:jc w:val="left"/>
      </w:pPr>
      <w:r>
        <w:rPr>
          <w:rFonts w:ascii="Times New Roman"/>
          <w:b/>
          <w:i w:val="false"/>
          <w:color w:val="000000"/>
        </w:rPr>
        <w:t xml:space="preserve"> 3-тарау. Оқу пәнінің 6-сыныптағы базалық білім мазмұны </w:t>
      </w:r>
    </w:p>
    <w:bookmarkEnd w:id="5647"/>
    <w:bookmarkStart w:name="z19140" w:id="5648"/>
    <w:p>
      <w:pPr>
        <w:spacing w:after="0"/>
        <w:ind w:left="0"/>
        <w:jc w:val="both"/>
      </w:pPr>
      <w:r>
        <w:rPr>
          <w:rFonts w:ascii="Times New Roman"/>
          <w:b w:val="false"/>
          <w:i w:val="false"/>
          <w:color w:val="000000"/>
          <w:sz w:val="28"/>
        </w:rPr>
        <w:t xml:space="preserve">
      31. Білім негіздері (сабақтарда): салауатты өмір салты жайлы білім қалыптастыру, адам ағзасына физикалық жаттығулардың ықпалы туралы. Физикалық жаттығулардың тыныс алу мүшелеріне әсері. </w:t>
      </w:r>
    </w:p>
    <w:bookmarkEnd w:id="5648"/>
    <w:bookmarkStart w:name="z19141" w:id="5649"/>
    <w:p>
      <w:pPr>
        <w:spacing w:after="0"/>
        <w:ind w:left="0"/>
        <w:jc w:val="both"/>
      </w:pPr>
      <w:r>
        <w:rPr>
          <w:rFonts w:ascii="Times New Roman"/>
          <w:b w:val="false"/>
          <w:i w:val="false"/>
          <w:color w:val="000000"/>
          <w:sz w:val="28"/>
        </w:rPr>
        <w:t xml:space="preserve">
      32. Диагностикалық тексеру және бірегей мониторинг жүйесінің негізінде оның физикалық қасиеттерінің өзгеру динамикасы (6 сағат). </w:t>
      </w:r>
    </w:p>
    <w:bookmarkEnd w:id="5649"/>
    <w:bookmarkStart w:name="z19142" w:id="5650"/>
    <w:p>
      <w:pPr>
        <w:spacing w:after="0"/>
        <w:ind w:left="0"/>
        <w:jc w:val="both"/>
      </w:pPr>
      <w:r>
        <w:rPr>
          <w:rFonts w:ascii="Times New Roman"/>
          <w:b w:val="false"/>
          <w:i w:val="false"/>
          <w:color w:val="000000"/>
          <w:sz w:val="28"/>
        </w:rPr>
        <w:t>
      33. Жүру бұзылыстарын түзету (6 сағат).</w:t>
      </w:r>
    </w:p>
    <w:bookmarkEnd w:id="5650"/>
    <w:bookmarkStart w:name="z19143" w:id="5651"/>
    <w:p>
      <w:pPr>
        <w:spacing w:after="0"/>
        <w:ind w:left="0"/>
        <w:jc w:val="both"/>
      </w:pPr>
      <w:r>
        <w:rPr>
          <w:rFonts w:ascii="Times New Roman"/>
          <w:b w:val="false"/>
          <w:i w:val="false"/>
          <w:color w:val="000000"/>
          <w:sz w:val="28"/>
        </w:rPr>
        <w:t>
      34. Омыртқа бұзылыстарын түзету (6 сағат).</w:t>
      </w:r>
    </w:p>
    <w:bookmarkEnd w:id="5651"/>
    <w:bookmarkStart w:name="z19144" w:id="5652"/>
    <w:p>
      <w:pPr>
        <w:spacing w:after="0"/>
        <w:ind w:left="0"/>
        <w:jc w:val="both"/>
      </w:pPr>
      <w:r>
        <w:rPr>
          <w:rFonts w:ascii="Times New Roman"/>
          <w:b w:val="false"/>
          <w:i w:val="false"/>
          <w:color w:val="000000"/>
          <w:sz w:val="28"/>
        </w:rPr>
        <w:t>
      35. Кеңістікте бағдарлауды дамыту және түзету (заттармен және затсыз) жаттығулары (2 сағат): симметриялық және ассиметриялық (6 сағат).</w:t>
      </w:r>
    </w:p>
    <w:bookmarkEnd w:id="5652"/>
    <w:bookmarkStart w:name="z19145" w:id="5653"/>
    <w:p>
      <w:pPr>
        <w:spacing w:after="0"/>
        <w:ind w:left="0"/>
        <w:jc w:val="both"/>
      </w:pPr>
      <w:r>
        <w:rPr>
          <w:rFonts w:ascii="Times New Roman"/>
          <w:b w:val="false"/>
          <w:i w:val="false"/>
          <w:color w:val="000000"/>
          <w:sz w:val="28"/>
        </w:rPr>
        <w:t>
      36. Қол буындарының қимылдарын ұлғайту (12 сағат).</w:t>
      </w:r>
    </w:p>
    <w:bookmarkEnd w:id="5653"/>
    <w:bookmarkStart w:name="z19146" w:id="5654"/>
    <w:p>
      <w:pPr>
        <w:spacing w:after="0"/>
        <w:ind w:left="0"/>
        <w:jc w:val="both"/>
      </w:pPr>
      <w:r>
        <w:rPr>
          <w:rFonts w:ascii="Times New Roman"/>
          <w:b w:val="false"/>
          <w:i w:val="false"/>
          <w:color w:val="000000"/>
          <w:sz w:val="28"/>
        </w:rPr>
        <w:t>
      37. Аяқ буындарының қимылдарын ұлғайту (12 сағат).</w:t>
      </w:r>
    </w:p>
    <w:bookmarkEnd w:id="5654"/>
    <w:bookmarkStart w:name="z19147" w:id="5655"/>
    <w:p>
      <w:pPr>
        <w:spacing w:after="0"/>
        <w:ind w:left="0"/>
        <w:jc w:val="both"/>
      </w:pPr>
      <w:r>
        <w:rPr>
          <w:rFonts w:ascii="Times New Roman"/>
          <w:b w:val="false"/>
          <w:i w:val="false"/>
          <w:color w:val="000000"/>
          <w:sz w:val="28"/>
        </w:rPr>
        <w:t>
      38. Тыныс алу қызметтерін қалыпқа келтіру (12 сағат).</w:t>
      </w:r>
    </w:p>
    <w:bookmarkEnd w:id="5655"/>
    <w:bookmarkStart w:name="z19148" w:id="5656"/>
    <w:p>
      <w:pPr>
        <w:spacing w:after="0"/>
        <w:ind w:left="0"/>
        <w:jc w:val="both"/>
      </w:pPr>
      <w:r>
        <w:rPr>
          <w:rFonts w:ascii="Times New Roman"/>
          <w:b w:val="false"/>
          <w:i w:val="false"/>
          <w:color w:val="000000"/>
          <w:sz w:val="28"/>
        </w:rPr>
        <w:t xml:space="preserve">
      39. Өзіне өзі массаж жасау (12 сағат): мойнына, қолдарына, аяқтарына, табандарына; табандарының тірек қызметтерін дамытуға: рефлекторлық жаттығулар. </w:t>
      </w:r>
    </w:p>
    <w:bookmarkEnd w:id="5656"/>
    <w:bookmarkStart w:name="z19149" w:id="5657"/>
    <w:p>
      <w:pPr>
        <w:spacing w:after="0"/>
        <w:ind w:left="0"/>
        <w:jc w:val="both"/>
      </w:pPr>
      <w:r>
        <w:rPr>
          <w:rFonts w:ascii="Times New Roman"/>
          <w:b w:val="false"/>
          <w:i w:val="false"/>
          <w:color w:val="000000"/>
          <w:sz w:val="28"/>
        </w:rPr>
        <w:t xml:space="preserve">
      40. Жаттығу гимнастикасы (12 сағат): беломыртқа, тізе, табан буындарындағы қозғалысты еселеуге және баяу қозғалысты алуға арналған тренажердағы жаттығулар; жүруді қалыпқа келтіру үшін жүгіру жолындағы жаттығулар, табандарының бұрыс тұруын түзеу, аяқ буындарының қозғалыстарын дамыту, ағзаның жүрек-қан тамырлар, бұлшықет жүйелерін жаттықтыру; аяқ буындарының қозғалысын ұлғайтуға арналған жаттығулар, табандардың бұрыс орналасуын түзеу, жүрек бұлшық етін және қан тамырлары жүйесін нығайту. </w:t>
      </w:r>
    </w:p>
    <w:bookmarkEnd w:id="5657"/>
    <w:bookmarkStart w:name="z19150" w:id="5658"/>
    <w:p>
      <w:pPr>
        <w:spacing w:after="0"/>
        <w:ind w:left="0"/>
        <w:jc w:val="both"/>
      </w:pPr>
      <w:r>
        <w:rPr>
          <w:rFonts w:ascii="Times New Roman"/>
          <w:b w:val="false"/>
          <w:i w:val="false"/>
          <w:color w:val="000000"/>
          <w:sz w:val="28"/>
        </w:rPr>
        <w:t>
      41. Мақсатты бағдарлы және жаттықтырушы сипатты қозғалыс ойындары (6 сағат).</w:t>
      </w:r>
    </w:p>
    <w:bookmarkEnd w:id="5658"/>
    <w:bookmarkStart w:name="z19151" w:id="5659"/>
    <w:p>
      <w:pPr>
        <w:spacing w:after="0"/>
        <w:ind w:left="0"/>
        <w:jc w:val="both"/>
      </w:pPr>
      <w:r>
        <w:rPr>
          <w:rFonts w:ascii="Times New Roman"/>
          <w:b w:val="false"/>
          <w:i w:val="false"/>
          <w:color w:val="000000"/>
          <w:sz w:val="28"/>
        </w:rPr>
        <w:t>
      42. Жүйке жүйесін әлсіретуге және нығайтуға арналған жаттығулар (релаксация), суды сезу арқылы емдеу (гидрокинезотерапия) (12 сағат).</w:t>
      </w:r>
    </w:p>
    <w:bookmarkEnd w:id="5659"/>
    <w:bookmarkStart w:name="z19152" w:id="5660"/>
    <w:p>
      <w:pPr>
        <w:spacing w:after="0"/>
        <w:ind w:left="0"/>
        <w:jc w:val="left"/>
      </w:pPr>
      <w:r>
        <w:rPr>
          <w:rFonts w:ascii="Times New Roman"/>
          <w:b/>
          <w:i w:val="false"/>
          <w:color w:val="000000"/>
        </w:rPr>
        <w:t xml:space="preserve"> 4-тарау. Оқу пәнінің 7-сыныптағы базалық білім мазмұны </w:t>
      </w:r>
    </w:p>
    <w:bookmarkEnd w:id="5660"/>
    <w:bookmarkStart w:name="z19153" w:id="5661"/>
    <w:p>
      <w:pPr>
        <w:spacing w:after="0"/>
        <w:ind w:left="0"/>
        <w:jc w:val="both"/>
      </w:pPr>
      <w:r>
        <w:rPr>
          <w:rFonts w:ascii="Times New Roman"/>
          <w:b w:val="false"/>
          <w:i w:val="false"/>
          <w:color w:val="000000"/>
          <w:sz w:val="28"/>
        </w:rPr>
        <w:t xml:space="preserve">
      43. Білім негіздері (сабақтарда): физикалық жаттығулармен айналысудың адам иммунитетіне ықпалы; релаксация, босаңсудың пайдасы. </w:t>
      </w:r>
    </w:p>
    <w:bookmarkEnd w:id="5661"/>
    <w:bookmarkStart w:name="z19154" w:id="5662"/>
    <w:p>
      <w:pPr>
        <w:spacing w:after="0"/>
        <w:ind w:left="0"/>
        <w:jc w:val="both"/>
      </w:pPr>
      <w:r>
        <w:rPr>
          <w:rFonts w:ascii="Times New Roman"/>
          <w:b w:val="false"/>
          <w:i w:val="false"/>
          <w:color w:val="000000"/>
          <w:sz w:val="28"/>
        </w:rPr>
        <w:t xml:space="preserve">
      44. Денсаулық жағдайын және оның өзгеріс динамикасын бірегей мониторинг жүйесінің негізінде диагностикалық тексеру (6 сағат): топтарға бөлінген білім алушылардың тірек-қозғалыс аппараттарының қызметтік жағдайын бағалау және физикалық даму көрсеткіштерін тестілеу өткізіледі. </w:t>
      </w:r>
    </w:p>
    <w:bookmarkEnd w:id="5662"/>
    <w:bookmarkStart w:name="z19155" w:id="5663"/>
    <w:p>
      <w:pPr>
        <w:spacing w:after="0"/>
        <w:ind w:left="0"/>
        <w:jc w:val="both"/>
      </w:pPr>
      <w:r>
        <w:rPr>
          <w:rFonts w:ascii="Times New Roman"/>
          <w:b w:val="false"/>
          <w:i w:val="false"/>
          <w:color w:val="000000"/>
          <w:sz w:val="28"/>
        </w:rPr>
        <w:t>
      45. Жүру бұзылыстарын түзету (6 сағат).</w:t>
      </w:r>
    </w:p>
    <w:bookmarkEnd w:id="5663"/>
    <w:bookmarkStart w:name="z19156" w:id="5664"/>
    <w:p>
      <w:pPr>
        <w:spacing w:after="0"/>
        <w:ind w:left="0"/>
        <w:jc w:val="both"/>
      </w:pPr>
      <w:r>
        <w:rPr>
          <w:rFonts w:ascii="Times New Roman"/>
          <w:b w:val="false"/>
          <w:i w:val="false"/>
          <w:color w:val="000000"/>
          <w:sz w:val="28"/>
        </w:rPr>
        <w:t xml:space="preserve">
      46. Омыртқа бұзылыстарын түзету (6 сағат): омыртқаны белсенді және баяу созуға арналған жаттығулар (отырып, жатып, тұрып жасау): мойын және желке бұлшықеттерін керуге арналған; арқасының және ішінің бұлшық еттеріне арналған; кеуде бұлшық еттеріне арналған; денені қырымен еңкейтуге арналған бұлшық еттер үшін; қолдарының және аяқтарының бұлшық еттері үшін; омыртқаның барлық бөлімдеріндегі қозғалыстарды дамытуға арналған (жан жаққа денені еңкейтіп бұру, еңбектеу): омыртқаны керуге арналған жаттығулар; кеуде бұлшықеттерін отырып керуге арналған жаттығулар; өздігімен созу жаттығулары. </w:t>
      </w:r>
    </w:p>
    <w:bookmarkEnd w:id="5664"/>
    <w:bookmarkStart w:name="z19157" w:id="5665"/>
    <w:p>
      <w:pPr>
        <w:spacing w:after="0"/>
        <w:ind w:left="0"/>
        <w:jc w:val="both"/>
      </w:pPr>
      <w:r>
        <w:rPr>
          <w:rFonts w:ascii="Times New Roman"/>
          <w:b w:val="false"/>
          <w:i w:val="false"/>
          <w:color w:val="000000"/>
          <w:sz w:val="28"/>
        </w:rPr>
        <w:t>
      47. Кеңістікте бағдарлауды дамыту (8 сағат).</w:t>
      </w:r>
    </w:p>
    <w:bookmarkEnd w:id="5665"/>
    <w:bookmarkStart w:name="z19158" w:id="5666"/>
    <w:p>
      <w:pPr>
        <w:spacing w:after="0"/>
        <w:ind w:left="0"/>
        <w:jc w:val="both"/>
      </w:pPr>
      <w:r>
        <w:rPr>
          <w:rFonts w:ascii="Times New Roman"/>
          <w:b w:val="false"/>
          <w:i w:val="false"/>
          <w:color w:val="000000"/>
          <w:sz w:val="28"/>
        </w:rPr>
        <w:t>
      48. Қол буындарының қимылдарын ұлғайту (8 сағат).</w:t>
      </w:r>
    </w:p>
    <w:bookmarkEnd w:id="5666"/>
    <w:bookmarkStart w:name="z19159" w:id="5667"/>
    <w:p>
      <w:pPr>
        <w:spacing w:after="0"/>
        <w:ind w:left="0"/>
        <w:jc w:val="both"/>
      </w:pPr>
      <w:r>
        <w:rPr>
          <w:rFonts w:ascii="Times New Roman"/>
          <w:b w:val="false"/>
          <w:i w:val="false"/>
          <w:color w:val="000000"/>
          <w:sz w:val="28"/>
        </w:rPr>
        <w:t>
      49. Аяқ буындарының қимылдарын ұлғайту (8 сағат).</w:t>
      </w:r>
    </w:p>
    <w:bookmarkEnd w:id="5667"/>
    <w:bookmarkStart w:name="z19160" w:id="5668"/>
    <w:p>
      <w:pPr>
        <w:spacing w:after="0"/>
        <w:ind w:left="0"/>
        <w:jc w:val="both"/>
      </w:pPr>
      <w:r>
        <w:rPr>
          <w:rFonts w:ascii="Times New Roman"/>
          <w:b w:val="false"/>
          <w:i w:val="false"/>
          <w:color w:val="000000"/>
          <w:sz w:val="28"/>
        </w:rPr>
        <w:t xml:space="preserve">
      50. Қолданбалы жаттығулар (12 сағат): еңбектеу, жүру, жүгіру, секіру, лақтыру, табиғи жағдайларда қолданылатын өрмелеу; жаттығулар дене бітімін дұрыс ұстауды ескеру, жүруді тыныс алумен ұштастыру арқылы, жылжудың басқа түрлерін ендіру арқылы: аяқтың ұшымен, өкшесімен, табанның сыртқы және ішкі жақтарымен, өкшеден аяқтың ұшына ауыстырып жүру, бөкселерін жоғары көтеріп жүру, жартылай отырып жүрумен күрделенеді; өрмелеу нұсқалары (еңбектеу, үстінен өту, астынан өту және арасынан өту) омыртқаға неғұрлым аз салмақ салып; өрмелеу, гимнастикалық тамға өрге және төмен түрлі тәсілдермен теңселу; тік қанатта түрлі тәсілдермен өрмелеу. </w:t>
      </w:r>
    </w:p>
    <w:bookmarkEnd w:id="5668"/>
    <w:bookmarkStart w:name="z19161" w:id="5669"/>
    <w:p>
      <w:pPr>
        <w:spacing w:after="0"/>
        <w:ind w:left="0"/>
        <w:jc w:val="both"/>
      </w:pPr>
      <w:r>
        <w:rPr>
          <w:rFonts w:ascii="Times New Roman"/>
          <w:b w:val="false"/>
          <w:i w:val="false"/>
          <w:color w:val="000000"/>
          <w:sz w:val="28"/>
        </w:rPr>
        <w:t>
      51. Босаңсуды түзету (12 сағат): бұлшықеттің жеке топтамаларының қатты тырысудан босаңсуға контрастты ауысу; қолдарының ротациялық тырыспай қозғалуы; мойын бұлшық еттерін босату; басқаға назар аударып еркіндікке үйрететін тапсырмалар мен ойындар, музыка және мимикалық жаттығулар.</w:t>
      </w:r>
    </w:p>
    <w:bookmarkEnd w:id="5669"/>
    <w:bookmarkStart w:name="z19162" w:id="5670"/>
    <w:p>
      <w:pPr>
        <w:spacing w:after="0"/>
        <w:ind w:left="0"/>
        <w:jc w:val="both"/>
      </w:pPr>
      <w:r>
        <w:rPr>
          <w:rFonts w:ascii="Times New Roman"/>
          <w:b w:val="false"/>
          <w:i w:val="false"/>
          <w:color w:val="000000"/>
          <w:sz w:val="28"/>
        </w:rPr>
        <w:t>
      52. Өзіне өзі массаж жасау (12 сағат).</w:t>
      </w:r>
    </w:p>
    <w:bookmarkEnd w:id="5670"/>
    <w:bookmarkStart w:name="z19163" w:id="5671"/>
    <w:p>
      <w:pPr>
        <w:spacing w:after="0"/>
        <w:ind w:left="0"/>
        <w:jc w:val="both"/>
      </w:pPr>
      <w:r>
        <w:rPr>
          <w:rFonts w:ascii="Times New Roman"/>
          <w:b w:val="false"/>
          <w:i w:val="false"/>
          <w:color w:val="000000"/>
          <w:sz w:val="28"/>
        </w:rPr>
        <w:t xml:space="preserve">
      53. ТренажҰрлы гимнастика (12 сағат): арқа бұлшықеттерін нығайтуға арналған тренажердағы жаттығулар, бұлшықет корсетін қалыптастыру, дене бітімінің бұзылыстарын, омыртқаның сколиоздық өзгерістерін түзету; қол және аяқ буындарының қозғалыстарын ұлғайтуге, дененің барлық бұлшық еттерін жаттықтыруға арналған көп қызметті тренажерда орындалатын жаттығулар. </w:t>
      </w:r>
    </w:p>
    <w:bookmarkEnd w:id="5671"/>
    <w:bookmarkStart w:name="z19164" w:id="5672"/>
    <w:p>
      <w:pPr>
        <w:spacing w:after="0"/>
        <w:ind w:left="0"/>
        <w:jc w:val="both"/>
      </w:pPr>
      <w:r>
        <w:rPr>
          <w:rFonts w:ascii="Times New Roman"/>
          <w:b w:val="false"/>
          <w:i w:val="false"/>
          <w:color w:val="000000"/>
          <w:sz w:val="28"/>
        </w:rPr>
        <w:t>
      54. Түзету сипаттағы жаттығулар (12 сағат): омыртқаның орталық жағдайы сақталатын симметриялық физикалық жаттығулар, оның осал бұлшықеттері бар жаққа ауысуына төтеп беретін мықты бұлшықеттер; омыртқаның берілген бөлігіне сәйкес бұлшықет салмағын және тұрақты жағдайын табуға арналған асимметриялық түзету жаттығулары.</w:t>
      </w:r>
    </w:p>
    <w:bookmarkEnd w:id="5672"/>
    <w:bookmarkStart w:name="z19165" w:id="5673"/>
    <w:p>
      <w:pPr>
        <w:spacing w:after="0"/>
        <w:ind w:left="0"/>
        <w:jc w:val="left"/>
      </w:pPr>
      <w:r>
        <w:rPr>
          <w:rFonts w:ascii="Times New Roman"/>
          <w:b/>
          <w:i w:val="false"/>
          <w:color w:val="000000"/>
        </w:rPr>
        <w:t xml:space="preserve"> 5-тарау. Оқу пәнінің 8-сыныптағы базалық білім мазмұны </w:t>
      </w:r>
    </w:p>
    <w:bookmarkEnd w:id="5673"/>
    <w:bookmarkStart w:name="z19166" w:id="5674"/>
    <w:p>
      <w:pPr>
        <w:spacing w:after="0"/>
        <w:ind w:left="0"/>
        <w:jc w:val="both"/>
      </w:pPr>
      <w:r>
        <w:rPr>
          <w:rFonts w:ascii="Times New Roman"/>
          <w:b w:val="false"/>
          <w:i w:val="false"/>
          <w:color w:val="000000"/>
          <w:sz w:val="28"/>
        </w:rPr>
        <w:t>
      55. Білім негіздері (сабақтарда): физикалық жаттығулардың адам ағзасына әсері туралы; П.Ивановтың "Детка" сауықтыру жүйесі; стретчингпен айналысу ережелері.</w:t>
      </w:r>
    </w:p>
    <w:bookmarkEnd w:id="5674"/>
    <w:bookmarkStart w:name="z19167" w:id="5675"/>
    <w:p>
      <w:pPr>
        <w:spacing w:after="0"/>
        <w:ind w:left="0"/>
        <w:jc w:val="both"/>
      </w:pPr>
      <w:r>
        <w:rPr>
          <w:rFonts w:ascii="Times New Roman"/>
          <w:b w:val="false"/>
          <w:i w:val="false"/>
          <w:color w:val="000000"/>
          <w:sz w:val="28"/>
        </w:rPr>
        <w:t xml:space="preserve">
      56. Диагностикалық тексеру (6 сағат). </w:t>
      </w:r>
    </w:p>
    <w:bookmarkEnd w:id="5675"/>
    <w:bookmarkStart w:name="z19168" w:id="5676"/>
    <w:p>
      <w:pPr>
        <w:spacing w:after="0"/>
        <w:ind w:left="0"/>
        <w:jc w:val="both"/>
      </w:pPr>
      <w:r>
        <w:rPr>
          <w:rFonts w:ascii="Times New Roman"/>
          <w:b w:val="false"/>
          <w:i w:val="false"/>
          <w:color w:val="000000"/>
          <w:sz w:val="28"/>
        </w:rPr>
        <w:t>
      57. Жүру бұзылыстарын түзету (6 сағат).</w:t>
      </w:r>
    </w:p>
    <w:bookmarkEnd w:id="5676"/>
    <w:bookmarkStart w:name="z19169" w:id="5677"/>
    <w:p>
      <w:pPr>
        <w:spacing w:after="0"/>
        <w:ind w:left="0"/>
        <w:jc w:val="both"/>
      </w:pPr>
      <w:r>
        <w:rPr>
          <w:rFonts w:ascii="Times New Roman"/>
          <w:b w:val="false"/>
          <w:i w:val="false"/>
          <w:color w:val="000000"/>
          <w:sz w:val="28"/>
        </w:rPr>
        <w:t>
      58. Омыртқа бұзылыстарын түзету (6 сағат).</w:t>
      </w:r>
    </w:p>
    <w:bookmarkEnd w:id="5677"/>
    <w:bookmarkStart w:name="z19170" w:id="5678"/>
    <w:p>
      <w:pPr>
        <w:spacing w:after="0"/>
        <w:ind w:left="0"/>
        <w:jc w:val="both"/>
      </w:pPr>
      <w:r>
        <w:rPr>
          <w:rFonts w:ascii="Times New Roman"/>
          <w:b w:val="false"/>
          <w:i w:val="false"/>
          <w:color w:val="000000"/>
          <w:sz w:val="28"/>
        </w:rPr>
        <w:t>
      59. Кеңістікте бағдарлауды дамыту (6 сағат).</w:t>
      </w:r>
    </w:p>
    <w:bookmarkEnd w:id="5678"/>
    <w:bookmarkStart w:name="z19171" w:id="5679"/>
    <w:p>
      <w:pPr>
        <w:spacing w:after="0"/>
        <w:ind w:left="0"/>
        <w:jc w:val="both"/>
      </w:pPr>
      <w:r>
        <w:rPr>
          <w:rFonts w:ascii="Times New Roman"/>
          <w:b w:val="false"/>
          <w:i w:val="false"/>
          <w:color w:val="000000"/>
          <w:sz w:val="28"/>
        </w:rPr>
        <w:t>
      60. Қол буындарының қимылдарын ұлғайту (12 сағат).</w:t>
      </w:r>
    </w:p>
    <w:bookmarkEnd w:id="5679"/>
    <w:bookmarkStart w:name="z19172" w:id="5680"/>
    <w:p>
      <w:pPr>
        <w:spacing w:after="0"/>
        <w:ind w:left="0"/>
        <w:jc w:val="both"/>
      </w:pPr>
      <w:r>
        <w:rPr>
          <w:rFonts w:ascii="Times New Roman"/>
          <w:b w:val="false"/>
          <w:i w:val="false"/>
          <w:color w:val="000000"/>
          <w:sz w:val="28"/>
        </w:rPr>
        <w:t>
      61. Аяқ буындарының қимылдарын ұлғайту (12 сағат).</w:t>
      </w:r>
    </w:p>
    <w:bookmarkEnd w:id="5680"/>
    <w:bookmarkStart w:name="z19173" w:id="5681"/>
    <w:p>
      <w:pPr>
        <w:spacing w:after="0"/>
        <w:ind w:left="0"/>
        <w:jc w:val="both"/>
      </w:pPr>
      <w:r>
        <w:rPr>
          <w:rFonts w:ascii="Times New Roman"/>
          <w:b w:val="false"/>
          <w:i w:val="false"/>
          <w:color w:val="000000"/>
          <w:sz w:val="28"/>
        </w:rPr>
        <w:t xml:space="preserve">
      62. Қолданбалы жаттығулар (12 сағат): тұрмыста және өндіріске қажетті қолданбалы және спорттық қозғалыс элементтері: қолымен ұстау, қысып ұстау, түрлі заттарды ауыстыру; түйме түймелеу және ажырату; қақпақтарды ашып жабу (эрготерапия шеңберінде); тұрмыстық қозғалыстар арнайы жаттығулар ретінде және күнделікті тұрмыста қолданылуы мүмкін (елестету сипатта болуы мүмкін тамақ ішкенде, киінгендегі қолдардың қимылы, толық дағды сипатты киініп шешіну, асхана құралдарын пайдалану икемдері; ауыспалы сипаттағы табиғи қимылдар (жүру, жүгіру). </w:t>
      </w:r>
    </w:p>
    <w:bookmarkEnd w:id="5681"/>
    <w:bookmarkStart w:name="z19174" w:id="5682"/>
    <w:p>
      <w:pPr>
        <w:spacing w:after="0"/>
        <w:ind w:left="0"/>
        <w:jc w:val="both"/>
      </w:pPr>
      <w:r>
        <w:rPr>
          <w:rFonts w:ascii="Times New Roman"/>
          <w:b w:val="false"/>
          <w:i w:val="false"/>
          <w:color w:val="000000"/>
          <w:sz w:val="28"/>
        </w:rPr>
        <w:t xml:space="preserve">
      63. Стретчинг (12 сағат): керілу, аяқтың ұшымен тұру, қолдарын жоғары көтеру, созылу, тыныс алу (5 дейін ұстау); табанға түсу, ауаны шығару, қолдары төменде; алдыға еңкею, қолдары артта, алақандарын жабыстыру, ішті тарту; тізелерін бүгу, қолдарын еденге тигізіп алдыға еңкею; мүмкіндігінше тізелерін түзу ұстау (8-10 дейін ұстау); солға еңкею, оң қолын оң бөксесінің үстіңгі жағына қою, сол қолын басының үстіне қою; сол қолымен оң жаққа қабырғаны итеретіндей созу (10 дейін ұстау); ақырындап бастапқы жайға қайта келіп басқа жаққа жаттығуды қайталау; жартылай отыру: оң аяғымен шетке сырғып сол аяғын бүгіп, оң бөксесінің ішкі жағының толық керілуін сезу (10-ға дейін ұстау), аяқтарын ауыстырып жаттығуды басқа жаққа қайталау, табандардың жайын бақылау: жаттығу барысында табаны еденге тиіп тұрады; арқада жатып: оң тізесін кеудесіне тарту (5-ке дейін ұстау), аяғын баяу түсіріп, жаттығуды басқа аяғымен орындау; арқада жатып екі тізесін кеудесіне тарту, басын алдыға тізесіне еңкейтіп 8-10-ға дейін ұстау; арқада жатып: тізелерін кеудесіне тартып табанын қолымен ұстау (10-ға дейін ұстау), ақырындап аяқтарын мүмкіндігінше тік созу; аяқтарын еденде айқастырып отырып: басын жан жаққа ию, иыққа қойғандай қылып (5-ке дейін ұстау), бастапқы жағдайы және жаттығуды басқа жаққа орындау, екі рет қайталау; аяқтарын еденде айқастырып отырып иығынан көру үшін басты бұру (5-ке дейін ұстау), бастапқы жағдай, содан кейін басты басқа жаққа бұрып ұстап тұру, екі рет қайталау, керілуге арналған жаттығулар кешенінің аяғында бірнеше терең тыныс алу орындалады. </w:t>
      </w:r>
    </w:p>
    <w:bookmarkEnd w:id="5682"/>
    <w:bookmarkStart w:name="z19175" w:id="5683"/>
    <w:p>
      <w:pPr>
        <w:spacing w:after="0"/>
        <w:ind w:left="0"/>
        <w:jc w:val="both"/>
      </w:pPr>
      <w:r>
        <w:rPr>
          <w:rFonts w:ascii="Times New Roman"/>
          <w:b w:val="false"/>
          <w:i w:val="false"/>
          <w:color w:val="000000"/>
          <w:sz w:val="28"/>
        </w:rPr>
        <w:t xml:space="preserve">
      64. Заттармен орындалатын жаттығулар (18 сағат). </w:t>
      </w:r>
    </w:p>
    <w:bookmarkEnd w:id="5683"/>
    <w:bookmarkStart w:name="z19176" w:id="5684"/>
    <w:p>
      <w:pPr>
        <w:spacing w:after="0"/>
        <w:ind w:left="0"/>
        <w:jc w:val="both"/>
      </w:pPr>
      <w:r>
        <w:rPr>
          <w:rFonts w:ascii="Times New Roman"/>
          <w:b w:val="false"/>
          <w:i w:val="false"/>
          <w:color w:val="000000"/>
          <w:sz w:val="28"/>
        </w:rPr>
        <w:t>
      65. ТренажҰрлы гимнастика (12 сағат).</w:t>
      </w:r>
    </w:p>
    <w:bookmarkEnd w:id="5684"/>
    <w:bookmarkStart w:name="z19177" w:id="5685"/>
    <w:p>
      <w:pPr>
        <w:spacing w:after="0"/>
        <w:ind w:left="0"/>
        <w:jc w:val="left"/>
      </w:pPr>
      <w:r>
        <w:rPr>
          <w:rFonts w:ascii="Times New Roman"/>
          <w:b/>
          <w:i w:val="false"/>
          <w:color w:val="000000"/>
        </w:rPr>
        <w:t xml:space="preserve"> 6-тарау. Оқу пәнінің 9-сыныптағы базалық білім мазмұны </w:t>
      </w:r>
    </w:p>
    <w:bookmarkEnd w:id="5685"/>
    <w:bookmarkStart w:name="z19178" w:id="5686"/>
    <w:p>
      <w:pPr>
        <w:spacing w:after="0"/>
        <w:ind w:left="0"/>
        <w:jc w:val="both"/>
      </w:pPr>
      <w:r>
        <w:rPr>
          <w:rFonts w:ascii="Times New Roman"/>
          <w:b w:val="false"/>
          <w:i w:val="false"/>
          <w:color w:val="000000"/>
          <w:sz w:val="28"/>
        </w:rPr>
        <w:t xml:space="preserve">
      66. Білім негіздері (сабақтарда): психофизикалық өзін-өзі тұрақтандыру; бұлшық еттерді созуға арналған жаттығулар; Брэгг бойынша сауықтыру жааттығулар кешені. </w:t>
      </w:r>
    </w:p>
    <w:bookmarkEnd w:id="5686"/>
    <w:bookmarkStart w:name="z19179" w:id="5687"/>
    <w:p>
      <w:pPr>
        <w:spacing w:after="0"/>
        <w:ind w:left="0"/>
        <w:jc w:val="both"/>
      </w:pPr>
      <w:r>
        <w:rPr>
          <w:rFonts w:ascii="Times New Roman"/>
          <w:b w:val="false"/>
          <w:i w:val="false"/>
          <w:color w:val="000000"/>
          <w:sz w:val="28"/>
        </w:rPr>
        <w:t>
      67. Қолдарын дұрыс ұстамауды түзету (12 сағат).</w:t>
      </w:r>
    </w:p>
    <w:bookmarkEnd w:id="5687"/>
    <w:bookmarkStart w:name="z19180" w:id="5688"/>
    <w:p>
      <w:pPr>
        <w:spacing w:after="0"/>
        <w:ind w:left="0"/>
        <w:jc w:val="both"/>
      </w:pPr>
      <w:r>
        <w:rPr>
          <w:rFonts w:ascii="Times New Roman"/>
          <w:b w:val="false"/>
          <w:i w:val="false"/>
          <w:color w:val="000000"/>
          <w:sz w:val="28"/>
        </w:rPr>
        <w:t>
      68. Қол буындарының қимылдарын ұлғайту (12 сағат).</w:t>
      </w:r>
    </w:p>
    <w:bookmarkEnd w:id="5688"/>
    <w:bookmarkStart w:name="z19181" w:id="5689"/>
    <w:p>
      <w:pPr>
        <w:spacing w:after="0"/>
        <w:ind w:left="0"/>
        <w:jc w:val="both"/>
      </w:pPr>
      <w:r>
        <w:rPr>
          <w:rFonts w:ascii="Times New Roman"/>
          <w:b w:val="false"/>
          <w:i w:val="false"/>
          <w:color w:val="000000"/>
          <w:sz w:val="28"/>
        </w:rPr>
        <w:t>
      69. Аяқ буындарының қимылдарын ұлғайту (12 сағат).</w:t>
      </w:r>
    </w:p>
    <w:bookmarkEnd w:id="5689"/>
    <w:bookmarkStart w:name="z19182" w:id="5690"/>
    <w:p>
      <w:pPr>
        <w:spacing w:after="0"/>
        <w:ind w:left="0"/>
        <w:jc w:val="both"/>
      </w:pPr>
      <w:r>
        <w:rPr>
          <w:rFonts w:ascii="Times New Roman"/>
          <w:b w:val="false"/>
          <w:i w:val="false"/>
          <w:color w:val="000000"/>
          <w:sz w:val="28"/>
        </w:rPr>
        <w:t>
      70. Толтырылған доптармен жаттығулар жасау (18 сағат).</w:t>
      </w:r>
    </w:p>
    <w:bookmarkEnd w:id="5690"/>
    <w:bookmarkStart w:name="z19183" w:id="5691"/>
    <w:p>
      <w:pPr>
        <w:spacing w:after="0"/>
        <w:ind w:left="0"/>
        <w:jc w:val="both"/>
      </w:pPr>
      <w:r>
        <w:rPr>
          <w:rFonts w:ascii="Times New Roman"/>
          <w:b w:val="false"/>
          <w:i w:val="false"/>
          <w:color w:val="000000"/>
          <w:sz w:val="28"/>
        </w:rPr>
        <w:t>
      71. Стретчинг-гимнастика (18 сағат): қол және аяқ бұлшық еттерін созуға арналған жаттығулар – тұрып, қолдары кеудесінің алдында қосылған, алақандарына қысым жасау; қолдарының саусақтарын қосып алақандарымен жоғары созылу, отырып орындайтын жаттығулар: аяқтарды екі жақта ұстап қолдарын алдыға созып денесін алға еңкейту; аяқты бүгіп қолдарының көмегімен тізені кеудеге тарту; арқада жатып аяғын бүгіп және қолдарының көмегімен тізені ішке қарай тарту, кезегімен оң және сол аяқпен; топталып алдыға артқа домалау.</w:t>
      </w:r>
    </w:p>
    <w:bookmarkEnd w:id="5691"/>
    <w:bookmarkStart w:name="z19184" w:id="5692"/>
    <w:p>
      <w:pPr>
        <w:spacing w:after="0"/>
        <w:ind w:left="0"/>
        <w:jc w:val="both"/>
      </w:pPr>
      <w:r>
        <w:rPr>
          <w:rFonts w:ascii="Times New Roman"/>
          <w:b w:val="false"/>
          <w:i w:val="false"/>
          <w:color w:val="000000"/>
          <w:sz w:val="28"/>
        </w:rPr>
        <w:t>
      72. Тренажерлы гимнастика (18 сағат): Брэгг бойынша омыртқаны сауықтыруға арналған жаттығулар.</w:t>
      </w:r>
    </w:p>
    <w:bookmarkEnd w:id="5692"/>
    <w:bookmarkStart w:name="z19185" w:id="5693"/>
    <w:p>
      <w:pPr>
        <w:spacing w:after="0"/>
        <w:ind w:left="0"/>
        <w:jc w:val="both"/>
      </w:pPr>
      <w:r>
        <w:rPr>
          <w:rFonts w:ascii="Times New Roman"/>
          <w:b w:val="false"/>
          <w:i w:val="false"/>
          <w:color w:val="000000"/>
          <w:sz w:val="28"/>
        </w:rPr>
        <w:t>
      73. Аутотренинг (12 сағат).</w:t>
      </w:r>
    </w:p>
    <w:bookmarkEnd w:id="5693"/>
    <w:bookmarkStart w:name="z19186" w:id="5694"/>
    <w:p>
      <w:pPr>
        <w:spacing w:after="0"/>
        <w:ind w:left="0"/>
        <w:jc w:val="left"/>
      </w:pPr>
      <w:r>
        <w:rPr>
          <w:rFonts w:ascii="Times New Roman"/>
          <w:b/>
          <w:i w:val="false"/>
          <w:color w:val="000000"/>
        </w:rPr>
        <w:t xml:space="preserve"> 7-тарау. Оқу пәнінің 10-сыныптағы базалық білім мазмұны </w:t>
      </w:r>
    </w:p>
    <w:bookmarkEnd w:id="5694"/>
    <w:bookmarkStart w:name="z19187" w:id="5695"/>
    <w:p>
      <w:pPr>
        <w:spacing w:after="0"/>
        <w:ind w:left="0"/>
        <w:jc w:val="both"/>
      </w:pPr>
      <w:r>
        <w:rPr>
          <w:rFonts w:ascii="Times New Roman"/>
          <w:b w:val="false"/>
          <w:i w:val="false"/>
          <w:color w:val="000000"/>
          <w:sz w:val="28"/>
        </w:rPr>
        <w:t xml:space="preserve">
      74. Білім негіздері (сабақтарда): өз денсаулығын бағалау; денесінің негізгі бұлшықеттерінің орналасуы – үлкен төс бұлшықеттері, іштің және арқаның бұлшықеттері. </w:t>
      </w:r>
    </w:p>
    <w:bookmarkEnd w:id="5695"/>
    <w:bookmarkStart w:name="z19188" w:id="5696"/>
    <w:p>
      <w:pPr>
        <w:spacing w:after="0"/>
        <w:ind w:left="0"/>
        <w:jc w:val="both"/>
      </w:pPr>
      <w:r>
        <w:rPr>
          <w:rFonts w:ascii="Times New Roman"/>
          <w:b w:val="false"/>
          <w:i w:val="false"/>
          <w:color w:val="000000"/>
          <w:sz w:val="28"/>
        </w:rPr>
        <w:t xml:space="preserve">
      75. Өзін дұрыс ұстамауды түзету (12 сағат). </w:t>
      </w:r>
    </w:p>
    <w:bookmarkEnd w:id="5696"/>
    <w:bookmarkStart w:name="z19189" w:id="5697"/>
    <w:p>
      <w:pPr>
        <w:spacing w:after="0"/>
        <w:ind w:left="0"/>
        <w:jc w:val="both"/>
      </w:pPr>
      <w:r>
        <w:rPr>
          <w:rFonts w:ascii="Times New Roman"/>
          <w:b w:val="false"/>
          <w:i w:val="false"/>
          <w:color w:val="000000"/>
          <w:sz w:val="28"/>
        </w:rPr>
        <w:t>
      76. Қол буындарының қимылдарын ұлғайту (12 сағат).</w:t>
      </w:r>
    </w:p>
    <w:bookmarkEnd w:id="5697"/>
    <w:bookmarkStart w:name="z19190" w:id="5698"/>
    <w:p>
      <w:pPr>
        <w:spacing w:after="0"/>
        <w:ind w:left="0"/>
        <w:jc w:val="both"/>
      </w:pPr>
      <w:r>
        <w:rPr>
          <w:rFonts w:ascii="Times New Roman"/>
          <w:b w:val="false"/>
          <w:i w:val="false"/>
          <w:color w:val="000000"/>
          <w:sz w:val="28"/>
        </w:rPr>
        <w:t>
      77. Аяқ буындарының қимылдарын ұлғайту (12 сағат).</w:t>
      </w:r>
    </w:p>
    <w:bookmarkEnd w:id="5698"/>
    <w:bookmarkStart w:name="z19191" w:id="5699"/>
    <w:p>
      <w:pPr>
        <w:spacing w:after="0"/>
        <w:ind w:left="0"/>
        <w:jc w:val="both"/>
      </w:pPr>
      <w:r>
        <w:rPr>
          <w:rFonts w:ascii="Times New Roman"/>
          <w:b w:val="false"/>
          <w:i w:val="false"/>
          <w:color w:val="000000"/>
          <w:sz w:val="28"/>
        </w:rPr>
        <w:t>
      78. Диафрагманы нығайтуға арналған жаттығулар (6 сағат): ішпен тыныс алу, арқада жатып, жүксіз және іштегі жүкпен.</w:t>
      </w:r>
    </w:p>
    <w:bookmarkEnd w:id="5699"/>
    <w:bookmarkStart w:name="z19192" w:id="5700"/>
    <w:p>
      <w:pPr>
        <w:spacing w:after="0"/>
        <w:ind w:left="0"/>
        <w:jc w:val="both"/>
      </w:pPr>
      <w:r>
        <w:rPr>
          <w:rFonts w:ascii="Times New Roman"/>
          <w:b w:val="false"/>
          <w:i w:val="false"/>
          <w:color w:val="000000"/>
          <w:sz w:val="28"/>
        </w:rPr>
        <w:t>
      79. Көруді түзеуге арналған жаттығулар (6 сағат).</w:t>
      </w:r>
    </w:p>
    <w:bookmarkEnd w:id="5700"/>
    <w:bookmarkStart w:name="z19193" w:id="5701"/>
    <w:p>
      <w:pPr>
        <w:spacing w:after="0"/>
        <w:ind w:left="0"/>
        <w:jc w:val="both"/>
      </w:pPr>
      <w:r>
        <w:rPr>
          <w:rFonts w:ascii="Times New Roman"/>
          <w:b w:val="false"/>
          <w:i w:val="false"/>
          <w:color w:val="000000"/>
          <w:sz w:val="28"/>
        </w:rPr>
        <w:t>
      80. Шаршауға төзімділікті дамытуға арналған жаттығулар кешені (6 сағат): дайындық кезінде көздерге арналған гимнастика.</w:t>
      </w:r>
    </w:p>
    <w:bookmarkEnd w:id="5701"/>
    <w:bookmarkStart w:name="z19194" w:id="5702"/>
    <w:p>
      <w:pPr>
        <w:spacing w:after="0"/>
        <w:ind w:left="0"/>
        <w:jc w:val="both"/>
      </w:pPr>
      <w:r>
        <w:rPr>
          <w:rFonts w:ascii="Times New Roman"/>
          <w:b w:val="false"/>
          <w:i w:val="false"/>
          <w:color w:val="000000"/>
          <w:sz w:val="28"/>
        </w:rPr>
        <w:t xml:space="preserve">
      81. Заттармен орындалатын жаттығулар (6 сағат): толтырылған доптармен немесе гантелдермен жаттығулар жасау (1 кг). </w:t>
      </w:r>
    </w:p>
    <w:bookmarkEnd w:id="5702"/>
    <w:bookmarkStart w:name="z19195" w:id="5703"/>
    <w:p>
      <w:pPr>
        <w:spacing w:after="0"/>
        <w:ind w:left="0"/>
        <w:jc w:val="both"/>
      </w:pPr>
      <w:r>
        <w:rPr>
          <w:rFonts w:ascii="Times New Roman"/>
          <w:b w:val="false"/>
          <w:i w:val="false"/>
          <w:color w:val="000000"/>
          <w:sz w:val="28"/>
        </w:rPr>
        <w:t>
      82. Автономды гимнастика (12 сағат): өзіне өзі қарсыласуға арналған жаттығулар – дененің алдыңғы бұлшықеттерін дамытуға арналған жаттығулар – үлкен төс бұлшықеттері, іштің және арқасының бұлшықеттері, бір уақытта омыртқаның бұлшықеттеріне салмақ салу және "ауытқуларымен" байланысты (яғни қисаюымен); өкшенің және табанның сыртқы бұлшықет топтарын өңдеуге арналған жаттығулар, үлкен бұлшықеттерді дамытуға арналған жаттығулар (В.Г. Фохтина).</w:t>
      </w:r>
    </w:p>
    <w:bookmarkEnd w:id="5703"/>
    <w:bookmarkStart w:name="z19196" w:id="5704"/>
    <w:p>
      <w:pPr>
        <w:spacing w:after="0"/>
        <w:ind w:left="0"/>
        <w:jc w:val="both"/>
      </w:pPr>
      <w:r>
        <w:rPr>
          <w:rFonts w:ascii="Times New Roman"/>
          <w:b w:val="false"/>
          <w:i w:val="false"/>
          <w:color w:val="000000"/>
          <w:sz w:val="28"/>
        </w:rPr>
        <w:t>
      83. ТренажҰрлы гимнастика (18 сағат).</w:t>
      </w:r>
    </w:p>
    <w:bookmarkEnd w:id="5704"/>
    <w:bookmarkStart w:name="z19197" w:id="5705"/>
    <w:p>
      <w:pPr>
        <w:spacing w:after="0"/>
        <w:ind w:left="0"/>
        <w:jc w:val="both"/>
      </w:pPr>
      <w:r>
        <w:rPr>
          <w:rFonts w:ascii="Times New Roman"/>
          <w:b w:val="false"/>
          <w:i w:val="false"/>
          <w:color w:val="000000"/>
          <w:sz w:val="28"/>
        </w:rPr>
        <w:t xml:space="preserve">
      84. Аутотренинг (12 сағат): дене және қол-аяқтарын босатуға арналған жаттығулар. </w:t>
      </w:r>
    </w:p>
    <w:bookmarkEnd w:id="5705"/>
    <w:bookmarkStart w:name="z19198" w:id="5706"/>
    <w:p>
      <w:pPr>
        <w:spacing w:after="0"/>
        <w:ind w:left="0"/>
        <w:jc w:val="left"/>
      </w:pPr>
      <w:r>
        <w:rPr>
          <w:rFonts w:ascii="Times New Roman"/>
          <w:b/>
          <w:i w:val="false"/>
          <w:color w:val="000000"/>
        </w:rPr>
        <w:t xml:space="preserve"> 8-тарау. 5-сынып білім алушыларының дайындық деңгейіне қойылатын талаптар</w:t>
      </w:r>
    </w:p>
    <w:bookmarkEnd w:id="5706"/>
    <w:bookmarkStart w:name="z19199" w:id="5707"/>
    <w:p>
      <w:pPr>
        <w:spacing w:after="0"/>
        <w:ind w:left="0"/>
        <w:jc w:val="both"/>
      </w:pPr>
      <w:r>
        <w:rPr>
          <w:rFonts w:ascii="Times New Roman"/>
          <w:b w:val="false"/>
          <w:i w:val="false"/>
          <w:color w:val="000000"/>
          <w:sz w:val="28"/>
        </w:rPr>
        <w:t xml:space="preserve">
      85. Пәндік нәтижелер. </w:t>
      </w:r>
    </w:p>
    <w:bookmarkEnd w:id="5707"/>
    <w:bookmarkStart w:name="z19200" w:id="5708"/>
    <w:p>
      <w:pPr>
        <w:spacing w:after="0"/>
        <w:ind w:left="0"/>
        <w:jc w:val="both"/>
      </w:pPr>
      <w:r>
        <w:rPr>
          <w:rFonts w:ascii="Times New Roman"/>
          <w:b w:val="false"/>
          <w:i w:val="false"/>
          <w:color w:val="000000"/>
          <w:sz w:val="28"/>
        </w:rPr>
        <w:t>
      86. Білім алушылар:</w:t>
      </w:r>
    </w:p>
    <w:bookmarkEnd w:id="5708"/>
    <w:bookmarkStart w:name="z19201" w:id="5709"/>
    <w:p>
      <w:pPr>
        <w:spacing w:after="0"/>
        <w:ind w:left="0"/>
        <w:jc w:val="both"/>
      </w:pPr>
      <w:r>
        <w:rPr>
          <w:rFonts w:ascii="Times New Roman"/>
          <w:b w:val="false"/>
          <w:i w:val="false"/>
          <w:color w:val="000000"/>
          <w:sz w:val="28"/>
        </w:rPr>
        <w:t xml:space="preserve">
      1) кабинетте өзін ұстау тәртібін; </w:t>
      </w:r>
    </w:p>
    <w:bookmarkEnd w:id="5709"/>
    <w:bookmarkStart w:name="z19202" w:id="5710"/>
    <w:p>
      <w:pPr>
        <w:spacing w:after="0"/>
        <w:ind w:left="0"/>
        <w:jc w:val="both"/>
      </w:pPr>
      <w:r>
        <w:rPr>
          <w:rFonts w:ascii="Times New Roman"/>
          <w:b w:val="false"/>
          <w:i w:val="false"/>
          <w:color w:val="000000"/>
          <w:sz w:val="28"/>
        </w:rPr>
        <w:t xml:space="preserve">
      2) күн тәртібі және жеке тазалық туралы мәліметтерді; </w:t>
      </w:r>
    </w:p>
    <w:bookmarkEnd w:id="5710"/>
    <w:bookmarkStart w:name="z19203" w:id="5711"/>
    <w:p>
      <w:pPr>
        <w:spacing w:after="0"/>
        <w:ind w:left="0"/>
        <w:jc w:val="both"/>
      </w:pPr>
      <w:r>
        <w:rPr>
          <w:rFonts w:ascii="Times New Roman"/>
          <w:b w:val="false"/>
          <w:i w:val="false"/>
          <w:color w:val="000000"/>
          <w:sz w:val="28"/>
        </w:rPr>
        <w:t xml:space="preserve">
      3) денсаулық белгілері және физикалық белсенділіктің әсерін; </w:t>
      </w:r>
    </w:p>
    <w:bookmarkEnd w:id="5711"/>
    <w:bookmarkStart w:name="z19204" w:id="5712"/>
    <w:p>
      <w:pPr>
        <w:spacing w:after="0"/>
        <w:ind w:left="0"/>
        <w:jc w:val="both"/>
      </w:pPr>
      <w:r>
        <w:rPr>
          <w:rFonts w:ascii="Times New Roman"/>
          <w:b w:val="false"/>
          <w:i w:val="false"/>
          <w:color w:val="000000"/>
          <w:sz w:val="28"/>
        </w:rPr>
        <w:t xml:space="preserve">
      4) омыртқа бұзылуларын түзетуге арналған жаттығулар кешенін; </w:t>
      </w:r>
    </w:p>
    <w:bookmarkEnd w:id="5712"/>
    <w:bookmarkStart w:name="z19205" w:id="5713"/>
    <w:p>
      <w:pPr>
        <w:spacing w:after="0"/>
        <w:ind w:left="0"/>
        <w:jc w:val="both"/>
      </w:pPr>
      <w:r>
        <w:rPr>
          <w:rFonts w:ascii="Times New Roman"/>
          <w:b w:val="false"/>
          <w:i w:val="false"/>
          <w:color w:val="000000"/>
          <w:sz w:val="28"/>
        </w:rPr>
        <w:t xml:space="preserve">
      5) жүрген кезде табанды дұрыс қоюды; </w:t>
      </w:r>
    </w:p>
    <w:bookmarkEnd w:id="5713"/>
    <w:bookmarkStart w:name="z19206" w:id="5714"/>
    <w:p>
      <w:pPr>
        <w:spacing w:after="0"/>
        <w:ind w:left="0"/>
        <w:jc w:val="both"/>
      </w:pPr>
      <w:r>
        <w:rPr>
          <w:rFonts w:ascii="Times New Roman"/>
          <w:b w:val="false"/>
          <w:i w:val="false"/>
          <w:color w:val="000000"/>
          <w:sz w:val="28"/>
        </w:rPr>
        <w:t xml:space="preserve">
      6) логомоторика тесттерін; </w:t>
      </w:r>
    </w:p>
    <w:bookmarkEnd w:id="5714"/>
    <w:bookmarkStart w:name="z19207" w:id="5715"/>
    <w:p>
      <w:pPr>
        <w:spacing w:after="0"/>
        <w:ind w:left="0"/>
        <w:jc w:val="both"/>
      </w:pPr>
      <w:r>
        <w:rPr>
          <w:rFonts w:ascii="Times New Roman"/>
          <w:b w:val="false"/>
          <w:i w:val="false"/>
          <w:color w:val="000000"/>
          <w:sz w:val="28"/>
        </w:rPr>
        <w:t>
      7) фитбол-доптарымен жаттығулар кешені, ауру ерекшелігіне байланысты заттармен орындалатын жаттығуларды;</w:t>
      </w:r>
    </w:p>
    <w:bookmarkEnd w:id="5715"/>
    <w:bookmarkStart w:name="z19208" w:id="5716"/>
    <w:p>
      <w:pPr>
        <w:spacing w:after="0"/>
        <w:ind w:left="0"/>
        <w:jc w:val="both"/>
      </w:pPr>
      <w:r>
        <w:rPr>
          <w:rFonts w:ascii="Times New Roman"/>
          <w:b w:val="false"/>
          <w:i w:val="false"/>
          <w:color w:val="000000"/>
          <w:sz w:val="28"/>
        </w:rPr>
        <w:t xml:space="preserve">
      8) босаңсуға, аутотренингке арналған кешенді жаттығулар, өзіне өзі массаж жасау элементтерін; </w:t>
      </w:r>
    </w:p>
    <w:bookmarkEnd w:id="5716"/>
    <w:bookmarkStart w:name="z19209" w:id="5717"/>
    <w:p>
      <w:pPr>
        <w:spacing w:after="0"/>
        <w:ind w:left="0"/>
        <w:jc w:val="both"/>
      </w:pPr>
      <w:r>
        <w:rPr>
          <w:rFonts w:ascii="Times New Roman"/>
          <w:b w:val="false"/>
          <w:i w:val="false"/>
          <w:color w:val="000000"/>
          <w:sz w:val="28"/>
        </w:rPr>
        <w:t>
      9) қозғалыс әрекеттерінің негізгі базалық түрлері, дене бітімінің дұрыс дағдысын қалыптастыруды білетін болады.</w:t>
      </w:r>
    </w:p>
    <w:bookmarkEnd w:id="5717"/>
    <w:bookmarkStart w:name="z19210" w:id="5718"/>
    <w:p>
      <w:pPr>
        <w:spacing w:after="0"/>
        <w:ind w:left="0"/>
        <w:jc w:val="both"/>
      </w:pPr>
      <w:r>
        <w:rPr>
          <w:rFonts w:ascii="Times New Roman"/>
          <w:b w:val="false"/>
          <w:i w:val="false"/>
          <w:color w:val="000000"/>
          <w:sz w:val="28"/>
        </w:rPr>
        <w:t>
      87. Білім алушылар:</w:t>
      </w:r>
    </w:p>
    <w:bookmarkEnd w:id="5718"/>
    <w:bookmarkStart w:name="z19211" w:id="5719"/>
    <w:p>
      <w:pPr>
        <w:spacing w:after="0"/>
        <w:ind w:left="0"/>
        <w:jc w:val="both"/>
      </w:pPr>
      <w:r>
        <w:rPr>
          <w:rFonts w:ascii="Times New Roman"/>
          <w:b w:val="false"/>
          <w:i w:val="false"/>
          <w:color w:val="000000"/>
          <w:sz w:val="28"/>
        </w:rPr>
        <w:t xml:space="preserve">
      1) салауатты өмір салтын ұстана білу; </w:t>
      </w:r>
    </w:p>
    <w:bookmarkEnd w:id="5719"/>
    <w:bookmarkStart w:name="z19212" w:id="5720"/>
    <w:p>
      <w:pPr>
        <w:spacing w:after="0"/>
        <w:ind w:left="0"/>
        <w:jc w:val="both"/>
      </w:pPr>
      <w:r>
        <w:rPr>
          <w:rFonts w:ascii="Times New Roman"/>
          <w:b w:val="false"/>
          <w:i w:val="false"/>
          <w:color w:val="000000"/>
          <w:sz w:val="28"/>
        </w:rPr>
        <w:t xml:space="preserve">
      2) омыртқа бұзылыстарын түзетуге арналған жаттығуларды орындау; </w:t>
      </w:r>
    </w:p>
    <w:bookmarkEnd w:id="5720"/>
    <w:bookmarkStart w:name="z19213" w:id="5721"/>
    <w:p>
      <w:pPr>
        <w:spacing w:after="0"/>
        <w:ind w:left="0"/>
        <w:jc w:val="both"/>
      </w:pPr>
      <w:r>
        <w:rPr>
          <w:rFonts w:ascii="Times New Roman"/>
          <w:b w:val="false"/>
          <w:i w:val="false"/>
          <w:color w:val="000000"/>
          <w:sz w:val="28"/>
        </w:rPr>
        <w:t xml:space="preserve">
      3) жүруді бақылау; </w:t>
      </w:r>
    </w:p>
    <w:bookmarkEnd w:id="5721"/>
    <w:bookmarkStart w:name="z19214" w:id="5722"/>
    <w:p>
      <w:pPr>
        <w:spacing w:after="0"/>
        <w:ind w:left="0"/>
        <w:jc w:val="both"/>
      </w:pPr>
      <w:r>
        <w:rPr>
          <w:rFonts w:ascii="Times New Roman"/>
          <w:b w:val="false"/>
          <w:i w:val="false"/>
          <w:color w:val="000000"/>
          <w:sz w:val="28"/>
        </w:rPr>
        <w:t xml:space="preserve">
      4) қозғалысты тақпақ мәтінімен ұштастыру; </w:t>
      </w:r>
    </w:p>
    <w:bookmarkEnd w:id="5722"/>
    <w:bookmarkStart w:name="z19215" w:id="5723"/>
    <w:p>
      <w:pPr>
        <w:spacing w:after="0"/>
        <w:ind w:left="0"/>
        <w:jc w:val="both"/>
      </w:pPr>
      <w:r>
        <w:rPr>
          <w:rFonts w:ascii="Times New Roman"/>
          <w:b w:val="false"/>
          <w:i w:val="false"/>
          <w:color w:val="000000"/>
          <w:sz w:val="28"/>
        </w:rPr>
        <w:t xml:space="preserve">
      5) мұғалімнің тапсырмасымен кешенді орындай білу; </w:t>
      </w:r>
    </w:p>
    <w:bookmarkEnd w:id="5723"/>
    <w:bookmarkStart w:name="z19216" w:id="5724"/>
    <w:p>
      <w:pPr>
        <w:spacing w:after="0"/>
        <w:ind w:left="0"/>
        <w:jc w:val="both"/>
      </w:pPr>
      <w:r>
        <w:rPr>
          <w:rFonts w:ascii="Times New Roman"/>
          <w:b w:val="false"/>
          <w:i w:val="false"/>
          <w:color w:val="000000"/>
          <w:sz w:val="28"/>
        </w:rPr>
        <w:t xml:space="preserve">
      6) аутотренинг формулаларымен босаңси білу, өз денесін басқару; </w:t>
      </w:r>
    </w:p>
    <w:bookmarkEnd w:id="5724"/>
    <w:bookmarkStart w:name="z19217" w:id="5725"/>
    <w:p>
      <w:pPr>
        <w:spacing w:after="0"/>
        <w:ind w:left="0"/>
        <w:jc w:val="both"/>
      </w:pPr>
      <w:r>
        <w:rPr>
          <w:rFonts w:ascii="Times New Roman"/>
          <w:b w:val="false"/>
          <w:i w:val="false"/>
          <w:color w:val="000000"/>
          <w:sz w:val="28"/>
        </w:rPr>
        <w:t xml:space="preserve">
      7) дұрыс емес жағдайларды түзету; </w:t>
      </w:r>
    </w:p>
    <w:bookmarkEnd w:id="5725"/>
    <w:bookmarkStart w:name="z19218" w:id="5726"/>
    <w:p>
      <w:pPr>
        <w:spacing w:after="0"/>
        <w:ind w:left="0"/>
        <w:jc w:val="both"/>
      </w:pPr>
      <w:r>
        <w:rPr>
          <w:rFonts w:ascii="Times New Roman"/>
          <w:b w:val="false"/>
          <w:i w:val="false"/>
          <w:color w:val="000000"/>
          <w:sz w:val="28"/>
        </w:rPr>
        <w:t xml:space="preserve">
      8) сабақта тәртіп сақтау дағдыларын меңгеретін болады. </w:t>
      </w:r>
    </w:p>
    <w:bookmarkEnd w:id="5726"/>
    <w:bookmarkStart w:name="z19219" w:id="5727"/>
    <w:p>
      <w:pPr>
        <w:spacing w:after="0"/>
        <w:ind w:left="0"/>
        <w:jc w:val="left"/>
      </w:pPr>
      <w:r>
        <w:rPr>
          <w:rFonts w:ascii="Times New Roman"/>
          <w:b/>
          <w:i w:val="false"/>
          <w:color w:val="000000"/>
        </w:rPr>
        <w:t xml:space="preserve"> 9-тарау. 6-сынып білім алушыларының дайындық деңгейіне қойылатын талаптар</w:t>
      </w:r>
    </w:p>
    <w:bookmarkEnd w:id="5727"/>
    <w:bookmarkStart w:name="z19220" w:id="5728"/>
    <w:p>
      <w:pPr>
        <w:spacing w:after="0"/>
        <w:ind w:left="0"/>
        <w:jc w:val="both"/>
      </w:pPr>
      <w:r>
        <w:rPr>
          <w:rFonts w:ascii="Times New Roman"/>
          <w:b w:val="false"/>
          <w:i w:val="false"/>
          <w:color w:val="000000"/>
          <w:sz w:val="28"/>
        </w:rPr>
        <w:t xml:space="preserve">
      88. Пәндік нәтижелер. </w:t>
      </w:r>
    </w:p>
    <w:bookmarkEnd w:id="5728"/>
    <w:bookmarkStart w:name="z19221" w:id="5729"/>
    <w:p>
      <w:pPr>
        <w:spacing w:after="0"/>
        <w:ind w:left="0"/>
        <w:jc w:val="both"/>
      </w:pPr>
      <w:r>
        <w:rPr>
          <w:rFonts w:ascii="Times New Roman"/>
          <w:b w:val="false"/>
          <w:i w:val="false"/>
          <w:color w:val="000000"/>
          <w:sz w:val="28"/>
        </w:rPr>
        <w:t>
      89. Білім алушылар:</w:t>
      </w:r>
    </w:p>
    <w:bookmarkEnd w:id="5729"/>
    <w:bookmarkStart w:name="z19222" w:id="5730"/>
    <w:p>
      <w:pPr>
        <w:spacing w:after="0"/>
        <w:ind w:left="0"/>
        <w:jc w:val="both"/>
      </w:pPr>
      <w:r>
        <w:rPr>
          <w:rFonts w:ascii="Times New Roman"/>
          <w:b w:val="false"/>
          <w:i w:val="false"/>
          <w:color w:val="000000"/>
          <w:sz w:val="28"/>
        </w:rPr>
        <w:t xml:space="preserve">
      1) физикалық белсенділіктің адам ағзасына әсерін; </w:t>
      </w:r>
    </w:p>
    <w:bookmarkEnd w:id="5730"/>
    <w:bookmarkStart w:name="z19223" w:id="5731"/>
    <w:p>
      <w:pPr>
        <w:spacing w:after="0"/>
        <w:ind w:left="0"/>
        <w:jc w:val="both"/>
      </w:pPr>
      <w:r>
        <w:rPr>
          <w:rFonts w:ascii="Times New Roman"/>
          <w:b w:val="false"/>
          <w:i w:val="false"/>
          <w:color w:val="000000"/>
          <w:sz w:val="28"/>
        </w:rPr>
        <w:t xml:space="preserve">
      2) логомоторика тесттерін; </w:t>
      </w:r>
    </w:p>
    <w:bookmarkEnd w:id="5731"/>
    <w:bookmarkStart w:name="z19224" w:id="5732"/>
    <w:p>
      <w:pPr>
        <w:spacing w:after="0"/>
        <w:ind w:left="0"/>
        <w:jc w:val="both"/>
      </w:pPr>
      <w:r>
        <w:rPr>
          <w:rFonts w:ascii="Times New Roman"/>
          <w:b w:val="false"/>
          <w:i w:val="false"/>
          <w:color w:val="000000"/>
          <w:sz w:val="28"/>
        </w:rPr>
        <w:t>
      3) ауыру ерекшеліктеріне сәйкес заттармен жаттығулар кешенін;</w:t>
      </w:r>
    </w:p>
    <w:bookmarkEnd w:id="5732"/>
    <w:bookmarkStart w:name="z19225" w:id="5733"/>
    <w:p>
      <w:pPr>
        <w:spacing w:after="0"/>
        <w:ind w:left="0"/>
        <w:jc w:val="both"/>
      </w:pPr>
      <w:r>
        <w:rPr>
          <w:rFonts w:ascii="Times New Roman"/>
          <w:b w:val="false"/>
          <w:i w:val="false"/>
          <w:color w:val="000000"/>
          <w:sz w:val="28"/>
        </w:rPr>
        <w:t xml:space="preserve">
      4) босаңсуға арналған кешенді жаттығулар, өзіне өзі массаж жасау элементтерін; </w:t>
      </w:r>
    </w:p>
    <w:bookmarkEnd w:id="5733"/>
    <w:bookmarkStart w:name="z19226" w:id="5734"/>
    <w:p>
      <w:pPr>
        <w:spacing w:after="0"/>
        <w:ind w:left="0"/>
        <w:jc w:val="both"/>
      </w:pPr>
      <w:r>
        <w:rPr>
          <w:rFonts w:ascii="Times New Roman"/>
          <w:b w:val="false"/>
          <w:i w:val="false"/>
          <w:color w:val="000000"/>
          <w:sz w:val="28"/>
        </w:rPr>
        <w:t xml:space="preserve">
      5) Хатха-Йога жаттығуларын; </w:t>
      </w:r>
    </w:p>
    <w:bookmarkEnd w:id="5734"/>
    <w:bookmarkStart w:name="z19227" w:id="5735"/>
    <w:p>
      <w:pPr>
        <w:spacing w:after="0"/>
        <w:ind w:left="0"/>
        <w:jc w:val="both"/>
      </w:pPr>
      <w:r>
        <w:rPr>
          <w:rFonts w:ascii="Times New Roman"/>
          <w:b w:val="false"/>
          <w:i w:val="false"/>
          <w:color w:val="000000"/>
          <w:sz w:val="28"/>
        </w:rPr>
        <w:t xml:space="preserve">
      6) физикалық жаттығулардың тыныс алу мүшелеріне әсерін; </w:t>
      </w:r>
    </w:p>
    <w:bookmarkEnd w:id="5735"/>
    <w:bookmarkStart w:name="z19228" w:id="5736"/>
    <w:p>
      <w:pPr>
        <w:spacing w:after="0"/>
        <w:ind w:left="0"/>
        <w:jc w:val="both"/>
      </w:pPr>
      <w:r>
        <w:rPr>
          <w:rFonts w:ascii="Times New Roman"/>
          <w:b w:val="false"/>
          <w:i w:val="false"/>
          <w:color w:val="000000"/>
          <w:sz w:val="28"/>
        </w:rPr>
        <w:t>
      7) омыртқа бұзылыстарын түзетуге арналған жаттығулар кешенін;</w:t>
      </w:r>
    </w:p>
    <w:bookmarkEnd w:id="5736"/>
    <w:bookmarkStart w:name="z19229" w:id="5737"/>
    <w:p>
      <w:pPr>
        <w:spacing w:after="0"/>
        <w:ind w:left="0"/>
        <w:jc w:val="both"/>
      </w:pPr>
      <w:r>
        <w:rPr>
          <w:rFonts w:ascii="Times New Roman"/>
          <w:b w:val="false"/>
          <w:i w:val="false"/>
          <w:color w:val="000000"/>
          <w:sz w:val="28"/>
        </w:rPr>
        <w:t xml:space="preserve">
      8) жүрген кезде табанды дұрыс қоюды; </w:t>
      </w:r>
    </w:p>
    <w:bookmarkEnd w:id="5737"/>
    <w:bookmarkStart w:name="z19230" w:id="5738"/>
    <w:p>
      <w:pPr>
        <w:spacing w:after="0"/>
        <w:ind w:left="0"/>
        <w:jc w:val="both"/>
      </w:pPr>
      <w:r>
        <w:rPr>
          <w:rFonts w:ascii="Times New Roman"/>
          <w:b w:val="false"/>
          <w:i w:val="false"/>
          <w:color w:val="000000"/>
          <w:sz w:val="28"/>
        </w:rPr>
        <w:t xml:space="preserve">
      9) өзіне өзі массаж жасаудың негізгі тәсілдерін; </w:t>
      </w:r>
    </w:p>
    <w:bookmarkEnd w:id="5738"/>
    <w:bookmarkStart w:name="z19231" w:id="5739"/>
    <w:p>
      <w:pPr>
        <w:spacing w:after="0"/>
        <w:ind w:left="0"/>
        <w:jc w:val="both"/>
      </w:pPr>
      <w:r>
        <w:rPr>
          <w:rFonts w:ascii="Times New Roman"/>
          <w:b w:val="false"/>
          <w:i w:val="false"/>
          <w:color w:val="000000"/>
          <w:sz w:val="28"/>
        </w:rPr>
        <w:t>
      10) гидрокинезотерапиялық жаттығулар кешенін білетін болады.</w:t>
      </w:r>
    </w:p>
    <w:bookmarkEnd w:id="5739"/>
    <w:bookmarkStart w:name="z19232" w:id="5740"/>
    <w:p>
      <w:pPr>
        <w:spacing w:after="0"/>
        <w:ind w:left="0"/>
        <w:jc w:val="both"/>
      </w:pPr>
      <w:r>
        <w:rPr>
          <w:rFonts w:ascii="Times New Roman"/>
          <w:b w:val="false"/>
          <w:i w:val="false"/>
          <w:color w:val="000000"/>
          <w:sz w:val="28"/>
        </w:rPr>
        <w:t xml:space="preserve">
      90. Білім алушылар: </w:t>
      </w:r>
    </w:p>
    <w:bookmarkEnd w:id="5740"/>
    <w:bookmarkStart w:name="z19233" w:id="5741"/>
    <w:p>
      <w:pPr>
        <w:spacing w:after="0"/>
        <w:ind w:left="0"/>
        <w:jc w:val="both"/>
      </w:pPr>
      <w:r>
        <w:rPr>
          <w:rFonts w:ascii="Times New Roman"/>
          <w:b w:val="false"/>
          <w:i w:val="false"/>
          <w:color w:val="000000"/>
          <w:sz w:val="28"/>
        </w:rPr>
        <w:t xml:space="preserve">
      1) қолмен ассиметриялық қимыл-қозғалыстарды орындау: бір қол алдыға, екінші қолды жанға созу, кеуде алдына – басқасы жанға, аяқ қозғалысымен бірлескен қолдың ассиметриялық қозғалыстары; </w:t>
      </w:r>
    </w:p>
    <w:bookmarkEnd w:id="5741"/>
    <w:bookmarkStart w:name="z19234" w:id="5742"/>
    <w:p>
      <w:pPr>
        <w:spacing w:after="0"/>
        <w:ind w:left="0"/>
        <w:jc w:val="both"/>
      </w:pPr>
      <w:r>
        <w:rPr>
          <w:rFonts w:ascii="Times New Roman"/>
          <w:b w:val="false"/>
          <w:i w:val="false"/>
          <w:color w:val="000000"/>
          <w:sz w:val="28"/>
        </w:rPr>
        <w:t xml:space="preserve">
      2) қолдардың жақтардағы және жоғарыдағы, оң және сол жақтағы, қалпынан қолдарды дене алдында шеңбер бойымен айналдыру; </w:t>
      </w:r>
    </w:p>
    <w:bookmarkEnd w:id="5742"/>
    <w:bookmarkStart w:name="z19235" w:id="5743"/>
    <w:p>
      <w:pPr>
        <w:spacing w:after="0"/>
        <w:ind w:left="0"/>
        <w:jc w:val="both"/>
      </w:pPr>
      <w:r>
        <w:rPr>
          <w:rFonts w:ascii="Times New Roman"/>
          <w:b w:val="false"/>
          <w:i w:val="false"/>
          <w:color w:val="000000"/>
          <w:sz w:val="28"/>
        </w:rPr>
        <w:t xml:space="preserve">
      3) қайта жасауды әр түрлі әдістермен орындау; </w:t>
      </w:r>
    </w:p>
    <w:bookmarkEnd w:id="5743"/>
    <w:bookmarkStart w:name="z19236" w:id="5744"/>
    <w:p>
      <w:pPr>
        <w:spacing w:after="0"/>
        <w:ind w:left="0"/>
        <w:jc w:val="both"/>
      </w:pPr>
      <w:r>
        <w:rPr>
          <w:rFonts w:ascii="Times New Roman"/>
          <w:b w:val="false"/>
          <w:i w:val="false"/>
          <w:color w:val="000000"/>
          <w:sz w:val="28"/>
        </w:rPr>
        <w:t xml:space="preserve">
      4) мұғалімнің сөзбен айтқан нұсқаулары бойынша қолдарды алдыдағы қалыптан төменге және жоғарыға доға жасау арқылы айналдыру; </w:t>
      </w:r>
    </w:p>
    <w:bookmarkEnd w:id="5744"/>
    <w:bookmarkStart w:name="z19237" w:id="5745"/>
    <w:p>
      <w:pPr>
        <w:spacing w:after="0"/>
        <w:ind w:left="0"/>
        <w:jc w:val="both"/>
      </w:pPr>
      <w:r>
        <w:rPr>
          <w:rFonts w:ascii="Times New Roman"/>
          <w:b w:val="false"/>
          <w:i w:val="false"/>
          <w:color w:val="000000"/>
          <w:sz w:val="28"/>
        </w:rPr>
        <w:t xml:space="preserve">
      5) негізгі тұрыста дене бітімін дұрыс ұстау және сау аяқта серіктестің сүйемелдеуімен жүрелей отыруды орындау; </w:t>
      </w:r>
    </w:p>
    <w:bookmarkEnd w:id="5745"/>
    <w:bookmarkStart w:name="z19238" w:id="5746"/>
    <w:p>
      <w:pPr>
        <w:spacing w:after="0"/>
        <w:ind w:left="0"/>
        <w:jc w:val="both"/>
      </w:pPr>
      <w:r>
        <w:rPr>
          <w:rFonts w:ascii="Times New Roman"/>
          <w:b w:val="false"/>
          <w:i w:val="false"/>
          <w:color w:val="000000"/>
          <w:sz w:val="28"/>
        </w:rPr>
        <w:t xml:space="preserve">
      6) қозғалыс кезінде тепе теңдікті сақтау және бір (екі); тізеде тұрған күйде шалқаюды орындау; </w:t>
      </w:r>
    </w:p>
    <w:bookmarkEnd w:id="5746"/>
    <w:bookmarkStart w:name="z19239" w:id="5747"/>
    <w:p>
      <w:pPr>
        <w:spacing w:after="0"/>
        <w:ind w:left="0"/>
        <w:jc w:val="both"/>
      </w:pPr>
      <w:r>
        <w:rPr>
          <w:rFonts w:ascii="Times New Roman"/>
          <w:b w:val="false"/>
          <w:i w:val="false"/>
          <w:color w:val="000000"/>
          <w:sz w:val="28"/>
        </w:rPr>
        <w:t>
      7) жүрісті жүгірумен алмастыру, бір және екі аяқтап секіру;</w:t>
      </w:r>
    </w:p>
    <w:bookmarkEnd w:id="5747"/>
    <w:bookmarkStart w:name="z19240" w:id="5748"/>
    <w:p>
      <w:pPr>
        <w:spacing w:after="0"/>
        <w:ind w:left="0"/>
        <w:jc w:val="both"/>
      </w:pPr>
      <w:r>
        <w:rPr>
          <w:rFonts w:ascii="Times New Roman"/>
          <w:b w:val="false"/>
          <w:i w:val="false"/>
          <w:color w:val="000000"/>
          <w:sz w:val="28"/>
        </w:rPr>
        <w:t xml:space="preserve">
      8) орында тұрып бір қолмен ауырлығы әр түрлі доптарды лақтыру; </w:t>
      </w:r>
    </w:p>
    <w:bookmarkEnd w:id="5748"/>
    <w:bookmarkStart w:name="z19241" w:id="5749"/>
    <w:p>
      <w:pPr>
        <w:spacing w:after="0"/>
        <w:ind w:left="0"/>
        <w:jc w:val="both"/>
      </w:pPr>
      <w:r>
        <w:rPr>
          <w:rFonts w:ascii="Times New Roman"/>
          <w:b w:val="false"/>
          <w:i w:val="false"/>
          <w:color w:val="000000"/>
          <w:sz w:val="28"/>
        </w:rPr>
        <w:t>
      9) отырған, тұрған күйде денені алға, артқа, жақтарға еңкейтудағдыларын меңгеретін болады.</w:t>
      </w:r>
    </w:p>
    <w:bookmarkEnd w:id="5749"/>
    <w:bookmarkStart w:name="z19242" w:id="5750"/>
    <w:p>
      <w:pPr>
        <w:spacing w:after="0"/>
        <w:ind w:left="0"/>
        <w:jc w:val="left"/>
      </w:pPr>
      <w:r>
        <w:rPr>
          <w:rFonts w:ascii="Times New Roman"/>
          <w:b/>
          <w:i w:val="false"/>
          <w:color w:val="000000"/>
        </w:rPr>
        <w:t xml:space="preserve"> 10-тарау. 7-сынып білім алушыларының дайындық деңгейіне қойылатын талаптар </w:t>
      </w:r>
    </w:p>
    <w:bookmarkEnd w:id="5750"/>
    <w:bookmarkStart w:name="z19243" w:id="5751"/>
    <w:p>
      <w:pPr>
        <w:spacing w:after="0"/>
        <w:ind w:left="0"/>
        <w:jc w:val="both"/>
      </w:pPr>
      <w:r>
        <w:rPr>
          <w:rFonts w:ascii="Times New Roman"/>
          <w:b w:val="false"/>
          <w:i w:val="false"/>
          <w:color w:val="000000"/>
          <w:sz w:val="28"/>
        </w:rPr>
        <w:t xml:space="preserve">
      91. Пәндік нәтижелер. </w:t>
      </w:r>
    </w:p>
    <w:bookmarkEnd w:id="5751"/>
    <w:bookmarkStart w:name="z19244" w:id="5752"/>
    <w:p>
      <w:pPr>
        <w:spacing w:after="0"/>
        <w:ind w:left="0"/>
        <w:jc w:val="both"/>
      </w:pPr>
      <w:r>
        <w:rPr>
          <w:rFonts w:ascii="Times New Roman"/>
          <w:b w:val="false"/>
          <w:i w:val="false"/>
          <w:color w:val="000000"/>
          <w:sz w:val="28"/>
        </w:rPr>
        <w:t>
      92. Білім алушылар:</w:t>
      </w:r>
    </w:p>
    <w:bookmarkEnd w:id="5752"/>
    <w:bookmarkStart w:name="z19245" w:id="5753"/>
    <w:p>
      <w:pPr>
        <w:spacing w:after="0"/>
        <w:ind w:left="0"/>
        <w:jc w:val="both"/>
      </w:pPr>
      <w:r>
        <w:rPr>
          <w:rFonts w:ascii="Times New Roman"/>
          <w:b w:val="false"/>
          <w:i w:val="false"/>
          <w:color w:val="000000"/>
          <w:sz w:val="28"/>
        </w:rPr>
        <w:t xml:space="preserve">
      1) физикалық жаттығулармен айналысудың адам иммунитетіне әсерін; </w:t>
      </w:r>
    </w:p>
    <w:bookmarkEnd w:id="5753"/>
    <w:bookmarkStart w:name="z19246" w:id="5754"/>
    <w:p>
      <w:pPr>
        <w:spacing w:after="0"/>
        <w:ind w:left="0"/>
        <w:jc w:val="both"/>
      </w:pPr>
      <w:r>
        <w:rPr>
          <w:rFonts w:ascii="Times New Roman"/>
          <w:b w:val="false"/>
          <w:i w:val="false"/>
          <w:color w:val="000000"/>
          <w:sz w:val="28"/>
        </w:rPr>
        <w:t xml:space="preserve">
      2) омыртқа бұзылыстарын, дұрыс тұрмауды түзетуге арналған жаттығулар кешенін; </w:t>
      </w:r>
    </w:p>
    <w:bookmarkEnd w:id="5754"/>
    <w:bookmarkStart w:name="z19247" w:id="5755"/>
    <w:p>
      <w:pPr>
        <w:spacing w:after="0"/>
        <w:ind w:left="0"/>
        <w:jc w:val="both"/>
      </w:pPr>
      <w:r>
        <w:rPr>
          <w:rFonts w:ascii="Times New Roman"/>
          <w:b w:val="false"/>
          <w:i w:val="false"/>
          <w:color w:val="000000"/>
          <w:sz w:val="28"/>
        </w:rPr>
        <w:t xml:space="preserve">
      3) Хатха-Йога жаттығулар кешенін; </w:t>
      </w:r>
    </w:p>
    <w:bookmarkEnd w:id="5755"/>
    <w:bookmarkStart w:name="z19248" w:id="5756"/>
    <w:p>
      <w:pPr>
        <w:spacing w:after="0"/>
        <w:ind w:left="0"/>
        <w:jc w:val="both"/>
      </w:pPr>
      <w:r>
        <w:rPr>
          <w:rFonts w:ascii="Times New Roman"/>
          <w:b w:val="false"/>
          <w:i w:val="false"/>
          <w:color w:val="000000"/>
          <w:sz w:val="28"/>
        </w:rPr>
        <w:t xml:space="preserve">
      4) өзіне өзі массаж жасау элементтерінің негізін; </w:t>
      </w:r>
    </w:p>
    <w:bookmarkEnd w:id="5756"/>
    <w:bookmarkStart w:name="z19249" w:id="5757"/>
    <w:p>
      <w:pPr>
        <w:spacing w:after="0"/>
        <w:ind w:left="0"/>
        <w:jc w:val="both"/>
      </w:pPr>
      <w:r>
        <w:rPr>
          <w:rFonts w:ascii="Times New Roman"/>
          <w:b w:val="false"/>
          <w:i w:val="false"/>
          <w:color w:val="000000"/>
          <w:sz w:val="28"/>
        </w:rPr>
        <w:t>
      5) стретчинг – гимнастиканың жеке дара кешендері, фитбол жаттығулары, тұрақтылықты дамытуға, қалыпты және өзгеретін тепе теңдікті дамытуды;</w:t>
      </w:r>
    </w:p>
    <w:bookmarkEnd w:id="5757"/>
    <w:bookmarkStart w:name="z19250" w:id="5758"/>
    <w:p>
      <w:pPr>
        <w:spacing w:after="0"/>
        <w:ind w:left="0"/>
        <w:jc w:val="both"/>
      </w:pPr>
      <w:r>
        <w:rPr>
          <w:rFonts w:ascii="Times New Roman"/>
          <w:b w:val="false"/>
          <w:i w:val="false"/>
          <w:color w:val="000000"/>
          <w:sz w:val="28"/>
        </w:rPr>
        <w:t>
      6) көруді түзетуге арналған жаттығулар кешенін білетін болады.</w:t>
      </w:r>
    </w:p>
    <w:bookmarkEnd w:id="5758"/>
    <w:bookmarkStart w:name="z19251" w:id="5759"/>
    <w:p>
      <w:pPr>
        <w:spacing w:after="0"/>
        <w:ind w:left="0"/>
        <w:jc w:val="both"/>
      </w:pPr>
      <w:r>
        <w:rPr>
          <w:rFonts w:ascii="Times New Roman"/>
          <w:b w:val="false"/>
          <w:i w:val="false"/>
          <w:color w:val="000000"/>
          <w:sz w:val="28"/>
        </w:rPr>
        <w:t xml:space="preserve">
      93. Білім алушылар: </w:t>
      </w:r>
    </w:p>
    <w:bookmarkEnd w:id="5759"/>
    <w:bookmarkStart w:name="z19252" w:id="5760"/>
    <w:p>
      <w:pPr>
        <w:spacing w:after="0"/>
        <w:ind w:left="0"/>
        <w:jc w:val="both"/>
      </w:pPr>
      <w:r>
        <w:rPr>
          <w:rFonts w:ascii="Times New Roman"/>
          <w:b w:val="false"/>
          <w:i w:val="false"/>
          <w:color w:val="000000"/>
          <w:sz w:val="28"/>
        </w:rPr>
        <w:t xml:space="preserve">
      1) өз мүмкіндіктеріне қарай физикалық және сезімдік жүктемелерді бағалап және бөлу; </w:t>
      </w:r>
    </w:p>
    <w:bookmarkEnd w:id="5760"/>
    <w:bookmarkStart w:name="z19253" w:id="5761"/>
    <w:p>
      <w:pPr>
        <w:spacing w:after="0"/>
        <w:ind w:left="0"/>
        <w:jc w:val="both"/>
      </w:pPr>
      <w:r>
        <w:rPr>
          <w:rFonts w:ascii="Times New Roman"/>
          <w:b w:val="false"/>
          <w:i w:val="false"/>
          <w:color w:val="000000"/>
          <w:sz w:val="28"/>
        </w:rPr>
        <w:t>
      2) ЕДШ-мен жүйелі түрде айналысу, жеке кешенді жаттығуларды орындау дағдыларын меңгеретін болады.</w:t>
      </w:r>
    </w:p>
    <w:bookmarkEnd w:id="5761"/>
    <w:bookmarkStart w:name="z19254" w:id="5762"/>
    <w:p>
      <w:pPr>
        <w:spacing w:after="0"/>
        <w:ind w:left="0"/>
        <w:jc w:val="left"/>
      </w:pPr>
      <w:r>
        <w:rPr>
          <w:rFonts w:ascii="Times New Roman"/>
          <w:b/>
          <w:i w:val="false"/>
          <w:color w:val="000000"/>
        </w:rPr>
        <w:t xml:space="preserve"> 11-тарау. 8-сынып білім алушыларының дайындық деңгейіне қойылатын талаптар </w:t>
      </w:r>
    </w:p>
    <w:bookmarkEnd w:id="5762"/>
    <w:bookmarkStart w:name="z19255" w:id="5763"/>
    <w:p>
      <w:pPr>
        <w:spacing w:after="0"/>
        <w:ind w:left="0"/>
        <w:jc w:val="both"/>
      </w:pPr>
      <w:r>
        <w:rPr>
          <w:rFonts w:ascii="Times New Roman"/>
          <w:b w:val="false"/>
          <w:i w:val="false"/>
          <w:color w:val="000000"/>
          <w:sz w:val="28"/>
        </w:rPr>
        <w:t>
      94. Пәндік нәтижелер.</w:t>
      </w:r>
    </w:p>
    <w:bookmarkEnd w:id="5763"/>
    <w:bookmarkStart w:name="z19256" w:id="5764"/>
    <w:p>
      <w:pPr>
        <w:spacing w:after="0"/>
        <w:ind w:left="0"/>
        <w:jc w:val="both"/>
      </w:pPr>
      <w:r>
        <w:rPr>
          <w:rFonts w:ascii="Times New Roman"/>
          <w:b w:val="false"/>
          <w:i w:val="false"/>
          <w:color w:val="000000"/>
          <w:sz w:val="28"/>
        </w:rPr>
        <w:t>
      95. Білім алушылар:</w:t>
      </w:r>
    </w:p>
    <w:bookmarkEnd w:id="5764"/>
    <w:bookmarkStart w:name="z19257" w:id="5765"/>
    <w:p>
      <w:pPr>
        <w:spacing w:after="0"/>
        <w:ind w:left="0"/>
        <w:jc w:val="both"/>
      </w:pPr>
      <w:r>
        <w:rPr>
          <w:rFonts w:ascii="Times New Roman"/>
          <w:b w:val="false"/>
          <w:i w:val="false"/>
          <w:color w:val="000000"/>
          <w:sz w:val="28"/>
        </w:rPr>
        <w:t xml:space="preserve">
      1) физикалық жаттығулардың адам ағзасына әсерін; П.Ивановтың "Детка" сауықтыру жүйесін; </w:t>
      </w:r>
    </w:p>
    <w:bookmarkEnd w:id="5765"/>
    <w:bookmarkStart w:name="z19258" w:id="5766"/>
    <w:p>
      <w:pPr>
        <w:spacing w:after="0"/>
        <w:ind w:left="0"/>
        <w:jc w:val="both"/>
      </w:pPr>
      <w:r>
        <w:rPr>
          <w:rFonts w:ascii="Times New Roman"/>
          <w:b w:val="false"/>
          <w:i w:val="false"/>
          <w:color w:val="000000"/>
          <w:sz w:val="28"/>
        </w:rPr>
        <w:t xml:space="preserve">
      2) стретчингпен айналысу ережелерін; </w:t>
      </w:r>
    </w:p>
    <w:bookmarkEnd w:id="5766"/>
    <w:bookmarkStart w:name="z19259" w:id="5767"/>
    <w:p>
      <w:pPr>
        <w:spacing w:after="0"/>
        <w:ind w:left="0"/>
        <w:jc w:val="both"/>
      </w:pPr>
      <w:r>
        <w:rPr>
          <w:rFonts w:ascii="Times New Roman"/>
          <w:b w:val="false"/>
          <w:i w:val="false"/>
          <w:color w:val="000000"/>
          <w:sz w:val="28"/>
        </w:rPr>
        <w:t xml:space="preserve">
      3) тұрақтылықты дамытуға, қалыпты және өзгеретін тепе теңдікті дамытуға арналған заттармен орындалатын жаттығулар кешенін; </w:t>
      </w:r>
    </w:p>
    <w:bookmarkEnd w:id="5767"/>
    <w:bookmarkStart w:name="z19260" w:id="5768"/>
    <w:p>
      <w:pPr>
        <w:spacing w:after="0"/>
        <w:ind w:left="0"/>
        <w:jc w:val="both"/>
      </w:pPr>
      <w:r>
        <w:rPr>
          <w:rFonts w:ascii="Times New Roman"/>
          <w:b w:val="false"/>
          <w:i w:val="false"/>
          <w:color w:val="000000"/>
          <w:sz w:val="28"/>
        </w:rPr>
        <w:t>
      4) тренажерлы гимнастика кешенін білетін болады.</w:t>
      </w:r>
    </w:p>
    <w:bookmarkEnd w:id="5768"/>
    <w:bookmarkStart w:name="z19261" w:id="5769"/>
    <w:p>
      <w:pPr>
        <w:spacing w:after="0"/>
        <w:ind w:left="0"/>
        <w:jc w:val="both"/>
      </w:pPr>
      <w:r>
        <w:rPr>
          <w:rFonts w:ascii="Times New Roman"/>
          <w:b w:val="false"/>
          <w:i w:val="false"/>
          <w:color w:val="000000"/>
          <w:sz w:val="28"/>
        </w:rPr>
        <w:t xml:space="preserve">
      96. Білім алушылар: </w:t>
      </w:r>
    </w:p>
    <w:bookmarkEnd w:id="5769"/>
    <w:bookmarkStart w:name="z19262" w:id="5770"/>
    <w:p>
      <w:pPr>
        <w:spacing w:after="0"/>
        <w:ind w:left="0"/>
        <w:jc w:val="both"/>
      </w:pPr>
      <w:r>
        <w:rPr>
          <w:rFonts w:ascii="Times New Roman"/>
          <w:b w:val="false"/>
          <w:i w:val="false"/>
          <w:color w:val="000000"/>
          <w:sz w:val="28"/>
        </w:rPr>
        <w:t>
      1) денсаулықты сақтау және нығайтуға күн тәртібінің рөлін және маңызын сипаттау;</w:t>
      </w:r>
    </w:p>
    <w:bookmarkEnd w:id="5770"/>
    <w:bookmarkStart w:name="z19263" w:id="5771"/>
    <w:p>
      <w:pPr>
        <w:spacing w:after="0"/>
        <w:ind w:left="0"/>
        <w:jc w:val="both"/>
      </w:pPr>
      <w:r>
        <w:rPr>
          <w:rFonts w:ascii="Times New Roman"/>
          <w:b w:val="false"/>
          <w:i w:val="false"/>
          <w:color w:val="000000"/>
          <w:sz w:val="28"/>
        </w:rPr>
        <w:t>
      2) оқу және сабақтан тыс уақытын, денсаулық көрсеткіштерін, физикалық дамуы және дайындығын ескере отырып күн тәртібін жоспарлау және түзету дағдыларын меңгеретін болады.</w:t>
      </w:r>
    </w:p>
    <w:bookmarkEnd w:id="5771"/>
    <w:bookmarkStart w:name="z19264" w:id="5772"/>
    <w:p>
      <w:pPr>
        <w:spacing w:after="0"/>
        <w:ind w:left="0"/>
        <w:jc w:val="left"/>
      </w:pPr>
      <w:r>
        <w:rPr>
          <w:rFonts w:ascii="Times New Roman"/>
          <w:b/>
          <w:i w:val="false"/>
          <w:color w:val="000000"/>
        </w:rPr>
        <w:t xml:space="preserve"> 12-тарау. 9-сынып білім алушыларының дайындық деңгейіне қойылатын талаптар </w:t>
      </w:r>
    </w:p>
    <w:bookmarkEnd w:id="5772"/>
    <w:bookmarkStart w:name="z19265" w:id="5773"/>
    <w:p>
      <w:pPr>
        <w:spacing w:after="0"/>
        <w:ind w:left="0"/>
        <w:jc w:val="both"/>
      </w:pPr>
      <w:r>
        <w:rPr>
          <w:rFonts w:ascii="Times New Roman"/>
          <w:b w:val="false"/>
          <w:i w:val="false"/>
          <w:color w:val="000000"/>
          <w:sz w:val="28"/>
        </w:rPr>
        <w:t xml:space="preserve">
      97. Пәндік нәтижелер. </w:t>
      </w:r>
    </w:p>
    <w:bookmarkEnd w:id="5773"/>
    <w:bookmarkStart w:name="z19266" w:id="5774"/>
    <w:p>
      <w:pPr>
        <w:spacing w:after="0"/>
        <w:ind w:left="0"/>
        <w:jc w:val="both"/>
      </w:pPr>
      <w:r>
        <w:rPr>
          <w:rFonts w:ascii="Times New Roman"/>
          <w:b w:val="false"/>
          <w:i w:val="false"/>
          <w:color w:val="000000"/>
          <w:sz w:val="28"/>
        </w:rPr>
        <w:t>
      98. Білім алушылар:</w:t>
      </w:r>
    </w:p>
    <w:bookmarkEnd w:id="5774"/>
    <w:bookmarkStart w:name="z19267" w:id="5775"/>
    <w:p>
      <w:pPr>
        <w:spacing w:after="0"/>
        <w:ind w:left="0"/>
        <w:jc w:val="both"/>
      </w:pPr>
      <w:r>
        <w:rPr>
          <w:rFonts w:ascii="Times New Roman"/>
          <w:b w:val="false"/>
          <w:i w:val="false"/>
          <w:color w:val="000000"/>
          <w:sz w:val="28"/>
        </w:rPr>
        <w:t xml:space="preserve">
      1) мектепте ортопедтік тәртіп ережелерін; </w:t>
      </w:r>
    </w:p>
    <w:bookmarkEnd w:id="5775"/>
    <w:bookmarkStart w:name="z19268" w:id="5776"/>
    <w:p>
      <w:pPr>
        <w:spacing w:after="0"/>
        <w:ind w:left="0"/>
        <w:jc w:val="both"/>
      </w:pPr>
      <w:r>
        <w:rPr>
          <w:rFonts w:ascii="Times New Roman"/>
          <w:b w:val="false"/>
          <w:i w:val="false"/>
          <w:color w:val="000000"/>
          <w:sz w:val="28"/>
        </w:rPr>
        <w:t xml:space="preserve">
      2) күн тәртібі және жеке тазалығы туралы мәліметтер; </w:t>
      </w:r>
    </w:p>
    <w:bookmarkEnd w:id="5776"/>
    <w:bookmarkStart w:name="z19269" w:id="5777"/>
    <w:p>
      <w:pPr>
        <w:spacing w:after="0"/>
        <w:ind w:left="0"/>
        <w:jc w:val="both"/>
      </w:pPr>
      <w:r>
        <w:rPr>
          <w:rFonts w:ascii="Times New Roman"/>
          <w:b w:val="false"/>
          <w:i w:val="false"/>
          <w:color w:val="000000"/>
          <w:sz w:val="28"/>
        </w:rPr>
        <w:t xml:space="preserve">
      3) өзін өзі психофизикалық ретке келтіру негіздерін; </w:t>
      </w:r>
    </w:p>
    <w:bookmarkEnd w:id="5777"/>
    <w:bookmarkStart w:name="z19270" w:id="5778"/>
    <w:p>
      <w:pPr>
        <w:spacing w:after="0"/>
        <w:ind w:left="0"/>
        <w:jc w:val="both"/>
      </w:pPr>
      <w:r>
        <w:rPr>
          <w:rFonts w:ascii="Times New Roman"/>
          <w:b w:val="false"/>
          <w:i w:val="false"/>
          <w:color w:val="000000"/>
          <w:sz w:val="28"/>
        </w:rPr>
        <w:t>
      4) стретчинг – жаттығулары, аутотренинг әдісін білетін болады.</w:t>
      </w:r>
    </w:p>
    <w:bookmarkEnd w:id="5778"/>
    <w:bookmarkStart w:name="z19271" w:id="5779"/>
    <w:p>
      <w:pPr>
        <w:spacing w:after="0"/>
        <w:ind w:left="0"/>
        <w:jc w:val="both"/>
      </w:pPr>
      <w:r>
        <w:rPr>
          <w:rFonts w:ascii="Times New Roman"/>
          <w:b w:val="false"/>
          <w:i w:val="false"/>
          <w:color w:val="000000"/>
          <w:sz w:val="28"/>
        </w:rPr>
        <w:t xml:space="preserve">
      99. Білім алушылар: </w:t>
      </w:r>
    </w:p>
    <w:bookmarkEnd w:id="5779"/>
    <w:bookmarkStart w:name="z19272" w:id="5780"/>
    <w:p>
      <w:pPr>
        <w:spacing w:after="0"/>
        <w:ind w:left="0"/>
        <w:jc w:val="both"/>
      </w:pPr>
      <w:r>
        <w:rPr>
          <w:rFonts w:ascii="Times New Roman"/>
          <w:b w:val="false"/>
          <w:i w:val="false"/>
          <w:color w:val="000000"/>
          <w:sz w:val="28"/>
        </w:rPr>
        <w:t>
      1) жеке стретчинг гимнастика, фитбол жаттығулар кешенін орындау;</w:t>
      </w:r>
    </w:p>
    <w:bookmarkEnd w:id="5780"/>
    <w:bookmarkStart w:name="z19273" w:id="5781"/>
    <w:p>
      <w:pPr>
        <w:spacing w:after="0"/>
        <w:ind w:left="0"/>
        <w:jc w:val="both"/>
      </w:pPr>
      <w:r>
        <w:rPr>
          <w:rFonts w:ascii="Times New Roman"/>
          <w:b w:val="false"/>
          <w:i w:val="false"/>
          <w:color w:val="000000"/>
          <w:sz w:val="28"/>
        </w:rPr>
        <w:t>
      2) көру қабілетін түзету кешенді жаттығулар орындау;</w:t>
      </w:r>
    </w:p>
    <w:bookmarkEnd w:id="5781"/>
    <w:bookmarkStart w:name="z19274" w:id="5782"/>
    <w:p>
      <w:pPr>
        <w:spacing w:after="0"/>
        <w:ind w:left="0"/>
        <w:jc w:val="both"/>
      </w:pPr>
      <w:r>
        <w:rPr>
          <w:rFonts w:ascii="Times New Roman"/>
          <w:b w:val="false"/>
          <w:i w:val="false"/>
          <w:color w:val="000000"/>
          <w:sz w:val="28"/>
        </w:rPr>
        <w:t xml:space="preserve">
      3) тұрақтылықты дамытуға, қалыпты және өзгеретін тепе теңдікті дамытуға арналған заттармен орындалатын жаттығулар кешенін орындау дағдыларын меңгеретін болады. </w:t>
      </w:r>
    </w:p>
    <w:bookmarkEnd w:id="5782"/>
    <w:bookmarkStart w:name="z19275" w:id="5783"/>
    <w:p>
      <w:pPr>
        <w:spacing w:after="0"/>
        <w:ind w:left="0"/>
        <w:jc w:val="left"/>
      </w:pPr>
      <w:r>
        <w:rPr>
          <w:rFonts w:ascii="Times New Roman"/>
          <w:b/>
          <w:i w:val="false"/>
          <w:color w:val="000000"/>
        </w:rPr>
        <w:t xml:space="preserve"> 13-тарау. 10-сынып білім алушыларының дайындық деңгейіне қойылатын талаптар </w:t>
      </w:r>
    </w:p>
    <w:bookmarkEnd w:id="5783"/>
    <w:bookmarkStart w:name="z19276" w:id="5784"/>
    <w:p>
      <w:pPr>
        <w:spacing w:after="0"/>
        <w:ind w:left="0"/>
        <w:jc w:val="both"/>
      </w:pPr>
      <w:r>
        <w:rPr>
          <w:rFonts w:ascii="Times New Roman"/>
          <w:b w:val="false"/>
          <w:i w:val="false"/>
          <w:color w:val="000000"/>
          <w:sz w:val="28"/>
        </w:rPr>
        <w:t xml:space="preserve">
      100. Пәндік нәтижелер. </w:t>
      </w:r>
    </w:p>
    <w:bookmarkEnd w:id="5784"/>
    <w:bookmarkStart w:name="z19277" w:id="5785"/>
    <w:p>
      <w:pPr>
        <w:spacing w:after="0"/>
        <w:ind w:left="0"/>
        <w:jc w:val="both"/>
      </w:pPr>
      <w:r>
        <w:rPr>
          <w:rFonts w:ascii="Times New Roman"/>
          <w:b w:val="false"/>
          <w:i w:val="false"/>
          <w:color w:val="000000"/>
          <w:sz w:val="28"/>
        </w:rPr>
        <w:t>
      101. Білім алушылар:</w:t>
      </w:r>
    </w:p>
    <w:bookmarkEnd w:id="5785"/>
    <w:bookmarkStart w:name="z19278" w:id="5786"/>
    <w:p>
      <w:pPr>
        <w:spacing w:after="0"/>
        <w:ind w:left="0"/>
        <w:jc w:val="both"/>
      </w:pPr>
      <w:r>
        <w:rPr>
          <w:rFonts w:ascii="Times New Roman"/>
          <w:b w:val="false"/>
          <w:i w:val="false"/>
          <w:color w:val="000000"/>
          <w:sz w:val="28"/>
        </w:rPr>
        <w:t>
      1) қозғалыс әрекеттерінің базалық түрлерінің негіздерін;</w:t>
      </w:r>
    </w:p>
    <w:bookmarkEnd w:id="5786"/>
    <w:bookmarkStart w:name="z19279" w:id="5787"/>
    <w:p>
      <w:pPr>
        <w:spacing w:after="0"/>
        <w:ind w:left="0"/>
        <w:jc w:val="both"/>
      </w:pPr>
      <w:r>
        <w:rPr>
          <w:rFonts w:ascii="Times New Roman"/>
          <w:b w:val="false"/>
          <w:i w:val="false"/>
          <w:color w:val="000000"/>
          <w:sz w:val="28"/>
        </w:rPr>
        <w:t xml:space="preserve">
      2) дұрыс дене бітімінің қалыптасқан дағдысын; </w:t>
      </w:r>
    </w:p>
    <w:bookmarkEnd w:id="5787"/>
    <w:bookmarkStart w:name="z19280" w:id="5788"/>
    <w:p>
      <w:pPr>
        <w:spacing w:after="0"/>
        <w:ind w:left="0"/>
        <w:jc w:val="both"/>
      </w:pPr>
      <w:r>
        <w:rPr>
          <w:rFonts w:ascii="Times New Roman"/>
          <w:b w:val="false"/>
          <w:i w:val="false"/>
          <w:color w:val="000000"/>
          <w:sz w:val="28"/>
        </w:rPr>
        <w:t xml:space="preserve">
      3) автономды гимнастика жаттығуларын; </w:t>
      </w:r>
    </w:p>
    <w:bookmarkEnd w:id="5788"/>
    <w:bookmarkStart w:name="z19281" w:id="5789"/>
    <w:p>
      <w:pPr>
        <w:spacing w:after="0"/>
        <w:ind w:left="0"/>
        <w:jc w:val="both"/>
      </w:pPr>
      <w:r>
        <w:rPr>
          <w:rFonts w:ascii="Times New Roman"/>
          <w:b w:val="false"/>
          <w:i w:val="false"/>
          <w:color w:val="000000"/>
          <w:sz w:val="28"/>
        </w:rPr>
        <w:t>
      4) аутотренинг әдісін білетін болады.</w:t>
      </w:r>
    </w:p>
    <w:bookmarkEnd w:id="5789"/>
    <w:bookmarkStart w:name="z19282" w:id="5790"/>
    <w:p>
      <w:pPr>
        <w:spacing w:after="0"/>
        <w:ind w:left="0"/>
        <w:jc w:val="both"/>
      </w:pPr>
      <w:r>
        <w:rPr>
          <w:rFonts w:ascii="Times New Roman"/>
          <w:b w:val="false"/>
          <w:i w:val="false"/>
          <w:color w:val="000000"/>
          <w:sz w:val="28"/>
        </w:rPr>
        <w:t xml:space="preserve">
      102. Білім алушылар: </w:t>
      </w:r>
    </w:p>
    <w:bookmarkEnd w:id="5790"/>
    <w:bookmarkStart w:name="z19283" w:id="5791"/>
    <w:p>
      <w:pPr>
        <w:spacing w:after="0"/>
        <w:ind w:left="0"/>
        <w:jc w:val="both"/>
      </w:pPr>
      <w:r>
        <w:rPr>
          <w:rFonts w:ascii="Times New Roman"/>
          <w:b w:val="false"/>
          <w:i w:val="false"/>
          <w:color w:val="000000"/>
          <w:sz w:val="28"/>
        </w:rPr>
        <w:t xml:space="preserve">
      1) "дене шынықтыру", "күн тәртібі" түсініктерінде бағдарлау; </w:t>
      </w:r>
    </w:p>
    <w:bookmarkEnd w:id="5791"/>
    <w:bookmarkStart w:name="z19284" w:id="5792"/>
    <w:p>
      <w:pPr>
        <w:spacing w:after="0"/>
        <w:ind w:left="0"/>
        <w:jc w:val="both"/>
      </w:pPr>
      <w:r>
        <w:rPr>
          <w:rFonts w:ascii="Times New Roman"/>
          <w:b w:val="false"/>
          <w:i w:val="false"/>
          <w:color w:val="000000"/>
          <w:sz w:val="28"/>
        </w:rPr>
        <w:t xml:space="preserve">
      2) таңғы жаттығудың, дене шынықтыру үзілістерінің, дене шынықтыру сабақтарының, шынығудың, таза ауада серуендеу, қозғалысты ойындардың, денсаулықты нағайтуға арналған спортпен шұғылдану, ағзаның негізгі жүйелерін дамытудың рөлі және маңызын сипаттау; </w:t>
      </w:r>
    </w:p>
    <w:bookmarkEnd w:id="5792"/>
    <w:bookmarkStart w:name="z19285" w:id="5793"/>
    <w:p>
      <w:pPr>
        <w:spacing w:after="0"/>
        <w:ind w:left="0"/>
        <w:jc w:val="both"/>
      </w:pPr>
      <w:r>
        <w:rPr>
          <w:rFonts w:ascii="Times New Roman"/>
          <w:b w:val="false"/>
          <w:i w:val="false"/>
          <w:color w:val="000000"/>
          <w:sz w:val="28"/>
        </w:rPr>
        <w:t xml:space="preserve">
      3) өз денесін басқару, дұрыс емес жағдайларды түзеу; </w:t>
      </w:r>
    </w:p>
    <w:bookmarkEnd w:id="5793"/>
    <w:bookmarkStart w:name="z19286" w:id="5794"/>
    <w:p>
      <w:pPr>
        <w:spacing w:after="0"/>
        <w:ind w:left="0"/>
        <w:jc w:val="both"/>
      </w:pPr>
      <w:r>
        <w:rPr>
          <w:rFonts w:ascii="Times New Roman"/>
          <w:b w:val="false"/>
          <w:i w:val="false"/>
          <w:color w:val="000000"/>
          <w:sz w:val="28"/>
        </w:rPr>
        <w:t>
      4) өзіне-өзі массаж жасау, таза тыныс алу элементтерін қолдану дағдыларын меңгеретін болады.</w:t>
      </w:r>
    </w:p>
    <w:bookmarkEnd w:id="5794"/>
    <w:bookmarkStart w:name="z19287" w:id="5795"/>
    <w:p>
      <w:pPr>
        <w:spacing w:after="0"/>
        <w:ind w:left="0"/>
        <w:jc w:val="both"/>
      </w:pPr>
      <w:r>
        <w:rPr>
          <w:rFonts w:ascii="Times New Roman"/>
          <w:b w:val="false"/>
          <w:i w:val="false"/>
          <w:color w:val="000000"/>
          <w:sz w:val="28"/>
        </w:rPr>
        <w:t>
      103. Тұлғалық нәтижелер. Білім алушылар:</w:t>
      </w:r>
    </w:p>
    <w:bookmarkEnd w:id="5795"/>
    <w:bookmarkStart w:name="z19288" w:id="5796"/>
    <w:p>
      <w:pPr>
        <w:spacing w:after="0"/>
        <w:ind w:left="0"/>
        <w:jc w:val="both"/>
      </w:pPr>
      <w:r>
        <w:rPr>
          <w:rFonts w:ascii="Times New Roman"/>
          <w:b w:val="false"/>
          <w:i w:val="false"/>
          <w:color w:val="000000"/>
          <w:sz w:val="28"/>
        </w:rPr>
        <w:t>
      1) тұлғаның физикалық және эстетикалық мәдениеті, салауатты өмір салты және өзін өзі бақылау және өзін-өзі сараптау тәсілдері туралы қалыптасқан түсініктері;</w:t>
      </w:r>
    </w:p>
    <w:bookmarkEnd w:id="5796"/>
    <w:bookmarkStart w:name="z19289" w:id="5797"/>
    <w:p>
      <w:pPr>
        <w:spacing w:after="0"/>
        <w:ind w:left="0"/>
        <w:jc w:val="both"/>
      </w:pPr>
      <w:r>
        <w:rPr>
          <w:rFonts w:ascii="Times New Roman"/>
          <w:b w:val="false"/>
          <w:i w:val="false"/>
          <w:color w:val="000000"/>
          <w:sz w:val="28"/>
        </w:rPr>
        <w:t>
      2) өз сезімдерін басқару, құрбылармен қарым қатынас орнату дағдылары, қатынас мәдениетін меңгеру, өз пікірі, жауапкершіліктің болу;</w:t>
      </w:r>
    </w:p>
    <w:bookmarkEnd w:id="5797"/>
    <w:bookmarkStart w:name="z19290" w:id="5798"/>
    <w:p>
      <w:pPr>
        <w:spacing w:after="0"/>
        <w:ind w:left="0"/>
        <w:jc w:val="both"/>
      </w:pPr>
      <w:r>
        <w:rPr>
          <w:rFonts w:ascii="Times New Roman"/>
          <w:b w:val="false"/>
          <w:i w:val="false"/>
          <w:color w:val="000000"/>
          <w:sz w:val="28"/>
        </w:rPr>
        <w:t>
      3) ағзаның қызметтік мүмкіндіктері, аурулардың және қатты қысымның алдын алу тәсілдері туралы білімі;</w:t>
      </w:r>
    </w:p>
    <w:bookmarkEnd w:id="5798"/>
    <w:bookmarkStart w:name="z19291" w:id="5799"/>
    <w:p>
      <w:pPr>
        <w:spacing w:after="0"/>
        <w:ind w:left="0"/>
        <w:jc w:val="both"/>
      </w:pPr>
      <w:r>
        <w:rPr>
          <w:rFonts w:ascii="Times New Roman"/>
          <w:b w:val="false"/>
          <w:i w:val="false"/>
          <w:color w:val="000000"/>
          <w:sz w:val="28"/>
        </w:rPr>
        <w:t>
      4) Отанға деген сүйіспеншілік таныту, қазақ халқының рухани мұрасына мақтаныш сезімі дағдыларын танытады.</w:t>
      </w:r>
    </w:p>
    <w:bookmarkEnd w:id="5799"/>
    <w:bookmarkStart w:name="z19292" w:id="5800"/>
    <w:p>
      <w:pPr>
        <w:spacing w:after="0"/>
        <w:ind w:left="0"/>
        <w:jc w:val="both"/>
      </w:pPr>
      <w:r>
        <w:rPr>
          <w:rFonts w:ascii="Times New Roman"/>
          <w:b w:val="false"/>
          <w:i w:val="false"/>
          <w:color w:val="000000"/>
          <w:sz w:val="28"/>
        </w:rPr>
        <w:t>
      104. Жүйелік-әрекеттік нәтижелер білім алушылардың:</w:t>
      </w:r>
    </w:p>
    <w:bookmarkEnd w:id="5800"/>
    <w:bookmarkStart w:name="z19293" w:id="5801"/>
    <w:p>
      <w:pPr>
        <w:spacing w:after="0"/>
        <w:ind w:left="0"/>
        <w:jc w:val="both"/>
      </w:pPr>
      <w:r>
        <w:rPr>
          <w:rFonts w:ascii="Times New Roman"/>
          <w:b w:val="false"/>
          <w:i w:val="false"/>
          <w:color w:val="000000"/>
          <w:sz w:val="28"/>
        </w:rPr>
        <w:t>
      1) пән бойынша жүйелі білім, оны практикалық әрекетте қолдана білуінен;</w:t>
      </w:r>
    </w:p>
    <w:bookmarkEnd w:id="5801"/>
    <w:bookmarkStart w:name="z19294" w:id="5802"/>
    <w:p>
      <w:pPr>
        <w:spacing w:after="0"/>
        <w:ind w:left="0"/>
        <w:jc w:val="both"/>
      </w:pPr>
      <w:r>
        <w:rPr>
          <w:rFonts w:ascii="Times New Roman"/>
          <w:b w:val="false"/>
          <w:i w:val="false"/>
          <w:color w:val="000000"/>
          <w:sz w:val="28"/>
        </w:rPr>
        <w:t>
      2) танымдық, зияткерлік және шығармашылық белсенділігін арттыру; жауапкершілік, ұстамдылық, өзін ұстау, әділдігінен;</w:t>
      </w:r>
    </w:p>
    <w:bookmarkEnd w:id="5802"/>
    <w:bookmarkStart w:name="z19295" w:id="5803"/>
    <w:p>
      <w:pPr>
        <w:spacing w:after="0"/>
        <w:ind w:left="0"/>
        <w:jc w:val="both"/>
      </w:pPr>
      <w:r>
        <w:rPr>
          <w:rFonts w:ascii="Times New Roman"/>
          <w:b w:val="false"/>
          <w:i w:val="false"/>
          <w:color w:val="000000"/>
          <w:sz w:val="28"/>
        </w:rPr>
        <w:t>
      3) үлкен адамдармен және құрбыларымен ынтымақтастық орнату икемдері, айналасындағы адамдарға көмек көрсету; түзету міндеттерін шешуде шығармашылық таныту, жұмыста нәтижеге жетуінен;</w:t>
      </w:r>
    </w:p>
    <w:bookmarkEnd w:id="5803"/>
    <w:bookmarkStart w:name="z19296" w:id="5804"/>
    <w:p>
      <w:pPr>
        <w:spacing w:after="0"/>
        <w:ind w:left="0"/>
        <w:jc w:val="both"/>
      </w:pPr>
      <w:r>
        <w:rPr>
          <w:rFonts w:ascii="Times New Roman"/>
          <w:b w:val="false"/>
          <w:i w:val="false"/>
          <w:color w:val="000000"/>
          <w:sz w:val="28"/>
        </w:rPr>
        <w:t>
      4) дамыған қарым-қатынас қабілеттерін меңгеруінен көрініс табады.</w:t>
      </w:r>
    </w:p>
    <w:bookmarkEnd w:id="58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345-қосымша</w:t>
            </w:r>
          </w:p>
        </w:tc>
      </w:tr>
    </w:tbl>
    <w:bookmarkStart w:name="z19299" w:id="5805"/>
    <w:p>
      <w:pPr>
        <w:spacing w:after="0"/>
        <w:ind w:left="0"/>
        <w:jc w:val="left"/>
      </w:pPr>
      <w:r>
        <w:rPr>
          <w:rFonts w:ascii="Times New Roman"/>
          <w:b/>
          <w:i w:val="false"/>
          <w:color w:val="000000"/>
        </w:rPr>
        <w:t xml:space="preserve"> Психикалық даму тежелісі бар білім алушыларға арналған негізгі орта білім беру деңгейінің 5-10 сыныптары үшін "Әлеуметтік-тұрмыстық бағдар" пәнінен үлгілік оқу бағдарламасы </w:t>
      </w:r>
    </w:p>
    <w:bookmarkEnd w:id="5805"/>
    <w:p>
      <w:pPr>
        <w:spacing w:after="0"/>
        <w:ind w:left="0"/>
        <w:jc w:val="both"/>
      </w:pPr>
      <w:r>
        <w:rPr>
          <w:rFonts w:ascii="Times New Roman"/>
          <w:b w:val="false"/>
          <w:i w:val="false"/>
          <w:color w:val="ff0000"/>
          <w:sz w:val="28"/>
        </w:rPr>
        <w:t xml:space="preserve">
      Ескерту. Бұйрық 345-қосымшамен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9300" w:id="5806"/>
    <w:p>
      <w:pPr>
        <w:spacing w:after="0"/>
        <w:ind w:left="0"/>
        <w:jc w:val="left"/>
      </w:pPr>
      <w:r>
        <w:rPr>
          <w:rFonts w:ascii="Times New Roman"/>
          <w:b/>
          <w:i w:val="false"/>
          <w:color w:val="000000"/>
        </w:rPr>
        <w:t xml:space="preserve"> 1-тарау. Түсінік хат</w:t>
      </w:r>
    </w:p>
    <w:bookmarkEnd w:id="5806"/>
    <w:bookmarkStart w:name="z19301" w:id="5807"/>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 № 1080 қаулысымен бекітілген Орта білім берудің (бастауыш, негізгі орта, жалпы орта білім)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w:t>
      </w:r>
    </w:p>
    <w:bookmarkEnd w:id="5807"/>
    <w:bookmarkStart w:name="z19302" w:id="5808"/>
    <w:p>
      <w:pPr>
        <w:spacing w:after="0"/>
        <w:ind w:left="0"/>
        <w:jc w:val="both"/>
      </w:pPr>
      <w:r>
        <w:rPr>
          <w:rFonts w:ascii="Times New Roman"/>
          <w:b w:val="false"/>
          <w:i w:val="false"/>
          <w:color w:val="000000"/>
          <w:sz w:val="28"/>
        </w:rPr>
        <w:t xml:space="preserve">
      2. Оқу пәнінің мақсаты - жасөспірімдерде түрлі әлеуметтік және тұрмыстық жағдайларда белсенді және дербес болуға мүмкіндік беретін әлеуметтік-бейімдік арнайы икем мен дағдылар қалыптастыру. </w:t>
      </w:r>
    </w:p>
    <w:bookmarkEnd w:id="5808"/>
    <w:bookmarkStart w:name="z19303" w:id="5809"/>
    <w:p>
      <w:pPr>
        <w:spacing w:after="0"/>
        <w:ind w:left="0"/>
        <w:jc w:val="both"/>
      </w:pPr>
      <w:r>
        <w:rPr>
          <w:rFonts w:ascii="Times New Roman"/>
          <w:b w:val="false"/>
          <w:i w:val="false"/>
          <w:color w:val="000000"/>
          <w:sz w:val="28"/>
        </w:rPr>
        <w:t xml:space="preserve">
      3. Оқу пәнінің міндеттері: </w:t>
      </w:r>
    </w:p>
    <w:bookmarkEnd w:id="5809"/>
    <w:bookmarkStart w:name="z19304" w:id="5810"/>
    <w:p>
      <w:pPr>
        <w:spacing w:after="0"/>
        <w:ind w:left="0"/>
        <w:jc w:val="both"/>
      </w:pPr>
      <w:r>
        <w:rPr>
          <w:rFonts w:ascii="Times New Roman"/>
          <w:b w:val="false"/>
          <w:i w:val="false"/>
          <w:color w:val="000000"/>
          <w:sz w:val="28"/>
        </w:rPr>
        <w:t>
      1) үйдегі өмірдің құрылысы жайлы, күнделікті тұрмыстық шаруа түрлері, тұрмыста қоршаған заттардың қажеттілігі туралы түсініктерін кеңейту;</w:t>
      </w:r>
    </w:p>
    <w:bookmarkEnd w:id="5810"/>
    <w:bookmarkStart w:name="z19305" w:id="5811"/>
    <w:p>
      <w:pPr>
        <w:spacing w:after="0"/>
        <w:ind w:left="0"/>
        <w:jc w:val="both"/>
      </w:pPr>
      <w:r>
        <w:rPr>
          <w:rFonts w:ascii="Times New Roman"/>
          <w:b w:val="false"/>
          <w:i w:val="false"/>
          <w:color w:val="000000"/>
          <w:sz w:val="28"/>
        </w:rPr>
        <w:t>
      2) үйдегі және мектептегі күнделікті түрлі жұмысқа ат салысуға ынта мен икем қалыптастыру, шамасына қарай сол жұмыстарға араласу;</w:t>
      </w:r>
    </w:p>
    <w:bookmarkEnd w:id="5811"/>
    <w:bookmarkStart w:name="z19306" w:id="5812"/>
    <w:p>
      <w:pPr>
        <w:spacing w:after="0"/>
        <w:ind w:left="0"/>
        <w:jc w:val="both"/>
      </w:pPr>
      <w:r>
        <w:rPr>
          <w:rFonts w:ascii="Times New Roman"/>
          <w:b w:val="false"/>
          <w:i w:val="false"/>
          <w:color w:val="000000"/>
          <w:sz w:val="28"/>
        </w:rPr>
        <w:t>
      3) қарым-қатынас икемдерін қалыптастырып және әлеуметтік қатынастың қабылданған рәсімдерін қолдануды үйрету;</w:t>
      </w:r>
    </w:p>
    <w:bookmarkEnd w:id="5812"/>
    <w:bookmarkStart w:name="z19307" w:id="5813"/>
    <w:p>
      <w:pPr>
        <w:spacing w:after="0"/>
        <w:ind w:left="0"/>
        <w:jc w:val="both"/>
      </w:pPr>
      <w:r>
        <w:rPr>
          <w:rFonts w:ascii="Times New Roman"/>
          <w:b w:val="false"/>
          <w:i w:val="false"/>
          <w:color w:val="000000"/>
          <w:sz w:val="28"/>
        </w:rPr>
        <w:t>
      4) әлеуметтік нысандардың (сауда, тұрмыс қызметі, байланыс, мәдениет, медициналық көмек қызметтері) және қоғамдық көлік қызметтерінде бағдарлап пайдалану дағдыларын қалыптастыру;</w:t>
      </w:r>
    </w:p>
    <w:bookmarkEnd w:id="5813"/>
    <w:bookmarkStart w:name="z19308" w:id="5814"/>
    <w:p>
      <w:pPr>
        <w:spacing w:after="0"/>
        <w:ind w:left="0"/>
        <w:jc w:val="both"/>
      </w:pPr>
      <w:r>
        <w:rPr>
          <w:rFonts w:ascii="Times New Roman"/>
          <w:b w:val="false"/>
          <w:i w:val="false"/>
          <w:color w:val="000000"/>
          <w:sz w:val="28"/>
        </w:rPr>
        <w:t xml:space="preserve">
      5) әлеуметтік-тұлғалық даму кемшіліктерін түзеуге ықпалдасу; сөздік қорын байыту және жүйелеу, ауызша диалогтық және монологтық сөйлеу тілін дамыту. </w:t>
      </w:r>
    </w:p>
    <w:bookmarkEnd w:id="5814"/>
    <w:bookmarkStart w:name="z19309" w:id="5815"/>
    <w:p>
      <w:pPr>
        <w:spacing w:after="0"/>
        <w:ind w:left="0"/>
        <w:jc w:val="both"/>
      </w:pPr>
      <w:r>
        <w:rPr>
          <w:rFonts w:ascii="Times New Roman"/>
          <w:b w:val="false"/>
          <w:i w:val="false"/>
          <w:color w:val="000000"/>
          <w:sz w:val="28"/>
        </w:rPr>
        <w:t xml:space="preserve">
      4. Психикалық дамуы тежелген білім алушылардың танымдық әрекеттерінің ерекшеліктері және әлеуметтік-эмоционалдық дамуы қоршаған ортаны толық тануға, әлеуметтік нормалар мен қатынастарды меңгеруге, қарым-қатынастың тиімді түрін құруға және әлеуметтік тәртіпті меңгеруге кедергі келтіреді. </w:t>
      </w:r>
    </w:p>
    <w:bookmarkEnd w:id="5815"/>
    <w:bookmarkStart w:name="z19310" w:id="5816"/>
    <w:p>
      <w:pPr>
        <w:spacing w:after="0"/>
        <w:ind w:left="0"/>
        <w:jc w:val="both"/>
      </w:pPr>
      <w:r>
        <w:rPr>
          <w:rFonts w:ascii="Times New Roman"/>
          <w:b w:val="false"/>
          <w:i w:val="false"/>
          <w:color w:val="000000"/>
          <w:sz w:val="28"/>
        </w:rPr>
        <w:t>
      5. "Әлеуметтік-тұрмыстық бағдар" түзету курсы әлеуметтік бейімдеуге ықпал ететін дағдыларды қалыптастыруға, танымдық қызығушылықты қалыптастыруға, психикалық дамуы тежелген білім алушылардың қарым-қатынас орнату қабілетін қалыптастыруға бағытталған.</w:t>
      </w:r>
    </w:p>
    <w:bookmarkEnd w:id="5816"/>
    <w:bookmarkStart w:name="z19311" w:id="5817"/>
    <w:p>
      <w:pPr>
        <w:spacing w:after="0"/>
        <w:ind w:left="0"/>
        <w:jc w:val="both"/>
      </w:pPr>
      <w:r>
        <w:rPr>
          <w:rFonts w:ascii="Times New Roman"/>
          <w:b w:val="false"/>
          <w:i w:val="false"/>
          <w:color w:val="000000"/>
          <w:sz w:val="28"/>
        </w:rPr>
        <w:t xml:space="preserve">
      6. Оқу бағдарламасы жаңа әлеуметтік-тұрмыстық икемдер және дағдыларды қалыптастыруға арналған өткен материалды әр сыныпта қайталап және тереңдетуге мүмкіндік беретін концентрлік ұстанымына сәйкес жүзеге асады. </w:t>
      </w:r>
    </w:p>
    <w:bookmarkEnd w:id="5817"/>
    <w:bookmarkStart w:name="z19312" w:id="5818"/>
    <w:p>
      <w:pPr>
        <w:spacing w:after="0"/>
        <w:ind w:left="0"/>
        <w:jc w:val="both"/>
      </w:pPr>
      <w:r>
        <w:rPr>
          <w:rFonts w:ascii="Times New Roman"/>
          <w:b w:val="false"/>
          <w:i w:val="false"/>
          <w:color w:val="000000"/>
          <w:sz w:val="28"/>
        </w:rPr>
        <w:t xml:space="preserve">
      7. Оқу жүктемесінің көлемі: </w:t>
      </w:r>
    </w:p>
    <w:bookmarkEnd w:id="5818"/>
    <w:bookmarkStart w:name="z19313" w:id="5819"/>
    <w:p>
      <w:pPr>
        <w:spacing w:after="0"/>
        <w:ind w:left="0"/>
        <w:jc w:val="both"/>
      </w:pPr>
      <w:r>
        <w:rPr>
          <w:rFonts w:ascii="Times New Roman"/>
          <w:b w:val="false"/>
          <w:i w:val="false"/>
          <w:color w:val="000000"/>
          <w:sz w:val="28"/>
        </w:rPr>
        <w:t xml:space="preserve">
      1) 5 сынып – аптасына 2 сағат, оқу жылында 68 сағат; </w:t>
      </w:r>
    </w:p>
    <w:bookmarkEnd w:id="5819"/>
    <w:bookmarkStart w:name="z19314" w:id="5820"/>
    <w:p>
      <w:pPr>
        <w:spacing w:after="0"/>
        <w:ind w:left="0"/>
        <w:jc w:val="both"/>
      </w:pPr>
      <w:r>
        <w:rPr>
          <w:rFonts w:ascii="Times New Roman"/>
          <w:b w:val="false"/>
          <w:i w:val="false"/>
          <w:color w:val="000000"/>
          <w:sz w:val="28"/>
        </w:rPr>
        <w:t xml:space="preserve">
      2) 6 сынып - аптасына 2 сағат, оқу жылында 68 сағат; </w:t>
      </w:r>
    </w:p>
    <w:bookmarkEnd w:id="5820"/>
    <w:bookmarkStart w:name="z19315" w:id="5821"/>
    <w:p>
      <w:pPr>
        <w:spacing w:after="0"/>
        <w:ind w:left="0"/>
        <w:jc w:val="both"/>
      </w:pPr>
      <w:r>
        <w:rPr>
          <w:rFonts w:ascii="Times New Roman"/>
          <w:b w:val="false"/>
          <w:i w:val="false"/>
          <w:color w:val="000000"/>
          <w:sz w:val="28"/>
        </w:rPr>
        <w:t xml:space="preserve">
      3) 7 сынып - аптасына 2 сағат, оқу жылында 68 сағат; </w:t>
      </w:r>
    </w:p>
    <w:bookmarkEnd w:id="5821"/>
    <w:bookmarkStart w:name="z19316" w:id="5822"/>
    <w:p>
      <w:pPr>
        <w:spacing w:after="0"/>
        <w:ind w:left="0"/>
        <w:jc w:val="both"/>
      </w:pPr>
      <w:r>
        <w:rPr>
          <w:rFonts w:ascii="Times New Roman"/>
          <w:b w:val="false"/>
          <w:i w:val="false"/>
          <w:color w:val="000000"/>
          <w:sz w:val="28"/>
        </w:rPr>
        <w:t xml:space="preserve">
      4) 8 сынып - аптасына 2 сағат, оқу жылында 68 сағат; </w:t>
      </w:r>
    </w:p>
    <w:bookmarkEnd w:id="5822"/>
    <w:bookmarkStart w:name="z19317" w:id="5823"/>
    <w:p>
      <w:pPr>
        <w:spacing w:after="0"/>
        <w:ind w:left="0"/>
        <w:jc w:val="both"/>
      </w:pPr>
      <w:r>
        <w:rPr>
          <w:rFonts w:ascii="Times New Roman"/>
          <w:b w:val="false"/>
          <w:i w:val="false"/>
          <w:color w:val="000000"/>
          <w:sz w:val="28"/>
        </w:rPr>
        <w:t>
      5) 9 сынып - аптасына 2 сағат, оқу жылында 68 сағат;</w:t>
      </w:r>
    </w:p>
    <w:bookmarkEnd w:id="5823"/>
    <w:bookmarkStart w:name="z19318" w:id="5824"/>
    <w:p>
      <w:pPr>
        <w:spacing w:after="0"/>
        <w:ind w:left="0"/>
        <w:jc w:val="both"/>
      </w:pPr>
      <w:r>
        <w:rPr>
          <w:rFonts w:ascii="Times New Roman"/>
          <w:b w:val="false"/>
          <w:i w:val="false"/>
          <w:color w:val="000000"/>
          <w:sz w:val="28"/>
        </w:rPr>
        <w:t xml:space="preserve">
      6) 10 сынып - аптасына 2 сағат, оқу жылында 68 сағат. </w:t>
      </w:r>
    </w:p>
    <w:bookmarkEnd w:id="5824"/>
    <w:bookmarkStart w:name="z19319" w:id="5825"/>
    <w:p>
      <w:pPr>
        <w:spacing w:after="0"/>
        <w:ind w:left="0"/>
        <w:jc w:val="both"/>
      </w:pPr>
      <w:r>
        <w:rPr>
          <w:rFonts w:ascii="Times New Roman"/>
          <w:b w:val="false"/>
          <w:i w:val="false"/>
          <w:color w:val="000000"/>
          <w:sz w:val="28"/>
        </w:rPr>
        <w:t xml:space="preserve">
      8. Әлеуметтік-тұрмыстық бағдар курсын оқыту барысында келесі пәндермен пәнаралық байланыс орнатылады: </w:t>
      </w:r>
    </w:p>
    <w:bookmarkEnd w:id="5825"/>
    <w:bookmarkStart w:name="z19320" w:id="5826"/>
    <w:p>
      <w:pPr>
        <w:spacing w:after="0"/>
        <w:ind w:left="0"/>
        <w:jc w:val="both"/>
      </w:pPr>
      <w:r>
        <w:rPr>
          <w:rFonts w:ascii="Times New Roman"/>
          <w:b w:val="false"/>
          <w:i w:val="false"/>
          <w:color w:val="000000"/>
          <w:sz w:val="28"/>
        </w:rPr>
        <w:t>
      1) "Қазақ тілі және әдебиет". Өз ойын, сөйлемдерді, қорытынды және пайымдауларын құрастыруға қажетті қазақ тілінің ережелерін қолдану;</w:t>
      </w:r>
    </w:p>
    <w:bookmarkEnd w:id="5826"/>
    <w:bookmarkStart w:name="z19321" w:id="5827"/>
    <w:p>
      <w:pPr>
        <w:spacing w:after="0"/>
        <w:ind w:left="0"/>
        <w:jc w:val="both"/>
      </w:pPr>
      <w:r>
        <w:rPr>
          <w:rFonts w:ascii="Times New Roman"/>
          <w:b w:val="false"/>
          <w:i w:val="false"/>
          <w:color w:val="000000"/>
          <w:sz w:val="28"/>
        </w:rPr>
        <w:t xml:space="preserve">
      2) "Математика". Есептеу және өлшеуді талап ететін өмірдегі жағдайларды жандандыру; </w:t>
      </w:r>
    </w:p>
    <w:bookmarkEnd w:id="5827"/>
    <w:bookmarkStart w:name="z19322" w:id="5828"/>
    <w:p>
      <w:pPr>
        <w:spacing w:after="0"/>
        <w:ind w:left="0"/>
        <w:jc w:val="both"/>
      </w:pPr>
      <w:r>
        <w:rPr>
          <w:rFonts w:ascii="Times New Roman"/>
          <w:b w:val="false"/>
          <w:i w:val="false"/>
          <w:color w:val="000000"/>
          <w:sz w:val="28"/>
        </w:rPr>
        <w:t>
      3) "Қазақстан тарихы". Қазақ халқының салт-дәстүрлерін, тұрмысын көрсететін жағдайларды қолдану;</w:t>
      </w:r>
    </w:p>
    <w:bookmarkEnd w:id="5828"/>
    <w:bookmarkStart w:name="z19323" w:id="5829"/>
    <w:p>
      <w:pPr>
        <w:spacing w:after="0"/>
        <w:ind w:left="0"/>
        <w:jc w:val="both"/>
      </w:pPr>
      <w:r>
        <w:rPr>
          <w:rFonts w:ascii="Times New Roman"/>
          <w:b w:val="false"/>
          <w:i w:val="false"/>
          <w:color w:val="000000"/>
          <w:sz w:val="28"/>
        </w:rPr>
        <w:t>
      4) "Технология". Еңбек дағдыларын қолдану, дербес практикалық, еңбек әрекетін жоспарлай және бақылай білу.</w:t>
      </w:r>
    </w:p>
    <w:bookmarkEnd w:id="5829"/>
    <w:bookmarkStart w:name="z19324" w:id="5830"/>
    <w:p>
      <w:pPr>
        <w:spacing w:after="0"/>
        <w:ind w:left="0"/>
        <w:jc w:val="both"/>
      </w:pPr>
      <w:r>
        <w:rPr>
          <w:rFonts w:ascii="Times New Roman"/>
          <w:b w:val="false"/>
          <w:i w:val="false"/>
          <w:color w:val="000000"/>
          <w:sz w:val="28"/>
        </w:rPr>
        <w:t xml:space="preserve">
      9. Тақырыпты өту кезеңділігін мұғалім өзі белгілеп күнтізбелік жоспарда көрсетеді. Бағдарламада тақырып бойынша сағат санын бөлу үлгі ретінде берілген. Мұғалім оны білім алушылардың қажеттілігі бойынша өз қалауымен өзгерте алады. </w:t>
      </w:r>
    </w:p>
    <w:bookmarkEnd w:id="5830"/>
    <w:bookmarkStart w:name="z19325" w:id="5831"/>
    <w:p>
      <w:pPr>
        <w:spacing w:after="0"/>
        <w:ind w:left="0"/>
        <w:jc w:val="both"/>
      </w:pPr>
      <w:r>
        <w:rPr>
          <w:rFonts w:ascii="Times New Roman"/>
          <w:b w:val="false"/>
          <w:i w:val="false"/>
          <w:color w:val="000000"/>
          <w:sz w:val="28"/>
        </w:rPr>
        <w:t xml:space="preserve">
      10. Пәннің мазмұны білім алушылардың әлеуметтік және тұрмыстық тәуелсіздігіне және тәуелсіздігіне мүмкіндік беретін оқытудың қарым-қатынастық үлгісіне бағытталған. "Әлеуметтік-тұрмыстық бағдарлау" түзету курсы бағдарламасының мазмұны тоқсанға бөлінбейді. </w:t>
      </w:r>
    </w:p>
    <w:bookmarkEnd w:id="5831"/>
    <w:bookmarkStart w:name="z19326" w:id="5832"/>
    <w:p>
      <w:pPr>
        <w:spacing w:after="0"/>
        <w:ind w:left="0"/>
        <w:jc w:val="both"/>
      </w:pPr>
      <w:r>
        <w:rPr>
          <w:rFonts w:ascii="Times New Roman"/>
          <w:b w:val="false"/>
          <w:i w:val="false"/>
          <w:color w:val="000000"/>
          <w:sz w:val="28"/>
        </w:rPr>
        <w:t xml:space="preserve">
      11. Дағдыларды қалыптастырудың маңызды шарты ол білім алушылардың өздігімен орындай алатын табысты әрекеттерін ұйымдастыру болып табылады. Сабақ қажетті жабдықталған арнайы кабинетте өткізіледі. </w:t>
      </w:r>
    </w:p>
    <w:bookmarkEnd w:id="5832"/>
    <w:bookmarkStart w:name="z19327" w:id="5833"/>
    <w:p>
      <w:pPr>
        <w:spacing w:after="0"/>
        <w:ind w:left="0"/>
        <w:jc w:val="both"/>
      </w:pPr>
      <w:r>
        <w:rPr>
          <w:rFonts w:ascii="Times New Roman"/>
          <w:b w:val="false"/>
          <w:i w:val="false"/>
          <w:color w:val="000000"/>
          <w:sz w:val="28"/>
        </w:rPr>
        <w:t xml:space="preserve">
      12. Сабақтар арнайы жабдықталған кабинетте өткізіледі. </w:t>
      </w:r>
    </w:p>
    <w:bookmarkEnd w:id="5833"/>
    <w:bookmarkStart w:name="z19328" w:id="5834"/>
    <w:p>
      <w:pPr>
        <w:spacing w:after="0"/>
        <w:ind w:left="0"/>
        <w:jc w:val="left"/>
      </w:pPr>
      <w:r>
        <w:rPr>
          <w:rFonts w:ascii="Times New Roman"/>
          <w:b/>
          <w:i w:val="false"/>
          <w:color w:val="000000"/>
        </w:rPr>
        <w:t xml:space="preserve"> 2-тарау. Оқу пәнінің 5-сыныптағы базалық білім мазмұны</w:t>
      </w:r>
    </w:p>
    <w:bookmarkEnd w:id="5834"/>
    <w:bookmarkStart w:name="z19329" w:id="5835"/>
    <w:p>
      <w:pPr>
        <w:spacing w:after="0"/>
        <w:ind w:left="0"/>
        <w:jc w:val="both"/>
      </w:pPr>
      <w:r>
        <w:rPr>
          <w:rFonts w:ascii="Times New Roman"/>
          <w:b w:val="false"/>
          <w:i w:val="false"/>
          <w:color w:val="000000"/>
          <w:sz w:val="28"/>
        </w:rPr>
        <w:t>
      13. Денсаулық және қоршаған орта (8 сағат):</w:t>
      </w:r>
    </w:p>
    <w:bookmarkEnd w:id="5835"/>
    <w:bookmarkStart w:name="z19330" w:id="5836"/>
    <w:p>
      <w:pPr>
        <w:spacing w:after="0"/>
        <w:ind w:left="0"/>
        <w:jc w:val="both"/>
      </w:pPr>
      <w:r>
        <w:rPr>
          <w:rFonts w:ascii="Times New Roman"/>
          <w:b w:val="false"/>
          <w:i w:val="false"/>
          <w:color w:val="000000"/>
          <w:sz w:val="28"/>
        </w:rPr>
        <w:t>
      1) білім алушының таңертеңгі және кешкі тазалығы. Душта жуыну. Шашты күту (жуу, шаш үлгісі). Құлақтарын тазалау (тазалау, жуу);</w:t>
      </w:r>
    </w:p>
    <w:bookmarkEnd w:id="5836"/>
    <w:bookmarkStart w:name="z19331" w:id="5837"/>
    <w:p>
      <w:pPr>
        <w:spacing w:after="0"/>
        <w:ind w:left="0"/>
        <w:jc w:val="both"/>
      </w:pPr>
      <w:r>
        <w:rPr>
          <w:rFonts w:ascii="Times New Roman"/>
          <w:b w:val="false"/>
          <w:i w:val="false"/>
          <w:color w:val="000000"/>
          <w:sz w:val="28"/>
        </w:rPr>
        <w:t>
      2) көру гигиенасы. Теледидар көру, компьютерде жұмыс істеу ережелері. Столда жұмыс жасағанда арқаны түзу ұстау;</w:t>
      </w:r>
    </w:p>
    <w:bookmarkEnd w:id="5837"/>
    <w:bookmarkStart w:name="z19332" w:id="5838"/>
    <w:p>
      <w:pPr>
        <w:spacing w:after="0"/>
        <w:ind w:left="0"/>
        <w:jc w:val="both"/>
      </w:pPr>
      <w:r>
        <w:rPr>
          <w:rFonts w:ascii="Times New Roman"/>
          <w:b w:val="false"/>
          <w:i w:val="false"/>
          <w:color w:val="000000"/>
          <w:sz w:val="28"/>
        </w:rPr>
        <w:t>
      3) жер сілкінісі. Жер сілкіндегі өзін ұстау тәртібі;</w:t>
      </w:r>
    </w:p>
    <w:bookmarkEnd w:id="5838"/>
    <w:bookmarkStart w:name="z19333" w:id="5839"/>
    <w:p>
      <w:pPr>
        <w:spacing w:after="0"/>
        <w:ind w:left="0"/>
        <w:jc w:val="both"/>
      </w:pPr>
      <w:r>
        <w:rPr>
          <w:rFonts w:ascii="Times New Roman"/>
          <w:b w:val="false"/>
          <w:i w:val="false"/>
          <w:color w:val="000000"/>
          <w:sz w:val="28"/>
        </w:rPr>
        <w:t>
      4) өрт. Өрт кезінде өзін ұстау.</w:t>
      </w:r>
    </w:p>
    <w:bookmarkEnd w:id="5839"/>
    <w:bookmarkStart w:name="z19334" w:id="5840"/>
    <w:p>
      <w:pPr>
        <w:spacing w:after="0"/>
        <w:ind w:left="0"/>
        <w:jc w:val="both"/>
      </w:pPr>
      <w:r>
        <w:rPr>
          <w:rFonts w:ascii="Times New Roman"/>
          <w:b w:val="false"/>
          <w:i w:val="false"/>
          <w:color w:val="000000"/>
          <w:sz w:val="28"/>
        </w:rPr>
        <w:t>
      14. Отбасылық қатынастар (5 сағат):</w:t>
      </w:r>
    </w:p>
    <w:bookmarkEnd w:id="5840"/>
    <w:bookmarkStart w:name="z19335" w:id="5841"/>
    <w:p>
      <w:pPr>
        <w:spacing w:after="0"/>
        <w:ind w:left="0"/>
        <w:jc w:val="both"/>
      </w:pPr>
      <w:r>
        <w:rPr>
          <w:rFonts w:ascii="Times New Roman"/>
          <w:b w:val="false"/>
          <w:i w:val="false"/>
          <w:color w:val="000000"/>
          <w:sz w:val="28"/>
        </w:rPr>
        <w:t xml:space="preserve">
      1) білім алушылардың отбасы құрамы: аттары, тегі, жасы, отбасы мүшелерінің оқу, жұмыс орындары. Туысқандық қатынастар (ана, әке, аға, әже); Отбасындағы жеке қарым-қатынастар; құрбыларына және үлкендерге өтініш жасау, сурақ қою түрлері; </w:t>
      </w:r>
    </w:p>
    <w:bookmarkEnd w:id="5841"/>
    <w:bookmarkStart w:name="z19336" w:id="5842"/>
    <w:p>
      <w:pPr>
        <w:spacing w:after="0"/>
        <w:ind w:left="0"/>
        <w:jc w:val="both"/>
      </w:pPr>
      <w:r>
        <w:rPr>
          <w:rFonts w:ascii="Times New Roman"/>
          <w:b w:val="false"/>
          <w:i w:val="false"/>
          <w:color w:val="000000"/>
          <w:sz w:val="28"/>
        </w:rPr>
        <w:t>
      2) отбасылық дәстүрлер, отбасы мүшелерінің туылған күндерін атап өту, сыйлық таңдау;</w:t>
      </w:r>
    </w:p>
    <w:bookmarkEnd w:id="5842"/>
    <w:bookmarkStart w:name="z19337" w:id="5843"/>
    <w:p>
      <w:pPr>
        <w:spacing w:after="0"/>
        <w:ind w:left="0"/>
        <w:jc w:val="both"/>
      </w:pPr>
      <w:r>
        <w:rPr>
          <w:rFonts w:ascii="Times New Roman"/>
          <w:b w:val="false"/>
          <w:i w:val="false"/>
          <w:color w:val="000000"/>
          <w:sz w:val="28"/>
        </w:rPr>
        <w:t xml:space="preserve">
      3) фотоальбом жасау. Фотоаппаратты пайдалану; </w:t>
      </w:r>
    </w:p>
    <w:bookmarkEnd w:id="5843"/>
    <w:bookmarkStart w:name="z19338" w:id="5844"/>
    <w:p>
      <w:pPr>
        <w:spacing w:after="0"/>
        <w:ind w:left="0"/>
        <w:jc w:val="both"/>
      </w:pPr>
      <w:r>
        <w:rPr>
          <w:rFonts w:ascii="Times New Roman"/>
          <w:b w:val="false"/>
          <w:i w:val="false"/>
          <w:color w:val="000000"/>
          <w:sz w:val="28"/>
        </w:rPr>
        <w:t xml:space="preserve">
      4) отбасы мүшелері арасында міндеттерді бөлісу. </w:t>
      </w:r>
    </w:p>
    <w:bookmarkEnd w:id="5844"/>
    <w:bookmarkStart w:name="z19339" w:id="5845"/>
    <w:p>
      <w:pPr>
        <w:spacing w:after="0"/>
        <w:ind w:left="0"/>
        <w:jc w:val="both"/>
      </w:pPr>
      <w:r>
        <w:rPr>
          <w:rFonts w:ascii="Times New Roman"/>
          <w:b w:val="false"/>
          <w:i w:val="false"/>
          <w:color w:val="000000"/>
          <w:sz w:val="28"/>
        </w:rPr>
        <w:t>
      15. Бос уақытты өткізу және әуестенулер (5 сағат):</w:t>
      </w:r>
    </w:p>
    <w:bookmarkEnd w:id="5845"/>
    <w:bookmarkStart w:name="z19340" w:id="5846"/>
    <w:p>
      <w:pPr>
        <w:spacing w:after="0"/>
        <w:ind w:left="0"/>
        <w:jc w:val="both"/>
      </w:pPr>
      <w:r>
        <w:rPr>
          <w:rFonts w:ascii="Times New Roman"/>
          <w:b w:val="false"/>
          <w:i w:val="false"/>
          <w:color w:val="000000"/>
          <w:sz w:val="28"/>
        </w:rPr>
        <w:t>
      1) әуестенулер (тігу, тоқу, кесте тігу; ағаш күйдіру, құрастыру, үлгілеу);</w:t>
      </w:r>
    </w:p>
    <w:bookmarkEnd w:id="5846"/>
    <w:bookmarkStart w:name="z19341" w:id="5847"/>
    <w:p>
      <w:pPr>
        <w:spacing w:after="0"/>
        <w:ind w:left="0"/>
        <w:jc w:val="both"/>
      </w:pPr>
      <w:r>
        <w:rPr>
          <w:rFonts w:ascii="Times New Roman"/>
          <w:b w:val="false"/>
          <w:i w:val="false"/>
          <w:color w:val="000000"/>
          <w:sz w:val="28"/>
        </w:rPr>
        <w:t xml:space="preserve">
      2) саяхат, спорт секциялары. Білім алушылар үйі, стадион және жүзу бассейні. </w:t>
      </w:r>
    </w:p>
    <w:bookmarkEnd w:id="5847"/>
    <w:bookmarkStart w:name="z19342" w:id="5848"/>
    <w:p>
      <w:pPr>
        <w:spacing w:after="0"/>
        <w:ind w:left="0"/>
        <w:jc w:val="both"/>
      </w:pPr>
      <w:r>
        <w:rPr>
          <w:rFonts w:ascii="Times New Roman"/>
          <w:b w:val="false"/>
          <w:i w:val="false"/>
          <w:color w:val="000000"/>
          <w:sz w:val="28"/>
        </w:rPr>
        <w:t>
      16. Мерекелер, салтанаттар, дәстүрлер (4 сағат):</w:t>
      </w:r>
    </w:p>
    <w:bookmarkEnd w:id="5848"/>
    <w:bookmarkStart w:name="z19343" w:id="5849"/>
    <w:p>
      <w:pPr>
        <w:spacing w:after="0"/>
        <w:ind w:left="0"/>
        <w:jc w:val="both"/>
      </w:pPr>
      <w:r>
        <w:rPr>
          <w:rFonts w:ascii="Times New Roman"/>
          <w:b w:val="false"/>
          <w:i w:val="false"/>
          <w:color w:val="000000"/>
          <w:sz w:val="28"/>
        </w:rPr>
        <w:t>
      1) туылған күн. Оны дайындау және өткізу ерекшеліктері;</w:t>
      </w:r>
    </w:p>
    <w:bookmarkEnd w:id="5849"/>
    <w:bookmarkStart w:name="z19344" w:id="5850"/>
    <w:p>
      <w:pPr>
        <w:spacing w:after="0"/>
        <w:ind w:left="0"/>
        <w:jc w:val="both"/>
      </w:pPr>
      <w:r>
        <w:rPr>
          <w:rFonts w:ascii="Times New Roman"/>
          <w:b w:val="false"/>
          <w:i w:val="false"/>
          <w:color w:val="000000"/>
          <w:sz w:val="28"/>
        </w:rPr>
        <w:t>
      2) "Жаңа жыл", "Наурыз". Тарихи деректер. Түрлі халықтардың Жаңа жыл мерекесін тойлау дәстүрлері;</w:t>
      </w:r>
    </w:p>
    <w:bookmarkEnd w:id="5850"/>
    <w:bookmarkStart w:name="z19345" w:id="5851"/>
    <w:p>
      <w:pPr>
        <w:spacing w:after="0"/>
        <w:ind w:left="0"/>
        <w:jc w:val="both"/>
      </w:pPr>
      <w:r>
        <w:rPr>
          <w:rFonts w:ascii="Times New Roman"/>
          <w:b w:val="false"/>
          <w:i w:val="false"/>
          <w:color w:val="000000"/>
          <w:sz w:val="28"/>
        </w:rPr>
        <w:t>
      3) қоныс тойы. Сыйлық таңдау.</w:t>
      </w:r>
    </w:p>
    <w:bookmarkEnd w:id="5851"/>
    <w:bookmarkStart w:name="z19346" w:id="5852"/>
    <w:p>
      <w:pPr>
        <w:spacing w:after="0"/>
        <w:ind w:left="0"/>
        <w:jc w:val="both"/>
      </w:pPr>
      <w:r>
        <w:rPr>
          <w:rFonts w:ascii="Times New Roman"/>
          <w:b w:val="false"/>
          <w:i w:val="false"/>
          <w:color w:val="000000"/>
          <w:sz w:val="28"/>
        </w:rPr>
        <w:t>
      17. Тамақтану (10сағат):</w:t>
      </w:r>
    </w:p>
    <w:bookmarkEnd w:id="5852"/>
    <w:bookmarkStart w:name="z19347" w:id="5853"/>
    <w:p>
      <w:pPr>
        <w:spacing w:after="0"/>
        <w:ind w:left="0"/>
        <w:jc w:val="both"/>
      </w:pPr>
      <w:r>
        <w:rPr>
          <w:rFonts w:ascii="Times New Roman"/>
          <w:b w:val="false"/>
          <w:i w:val="false"/>
          <w:color w:val="000000"/>
          <w:sz w:val="28"/>
        </w:rPr>
        <w:t>
      1) азық-түлік, олардың адам ағзасына маңыздылығы;</w:t>
      </w:r>
    </w:p>
    <w:bookmarkEnd w:id="5853"/>
    <w:bookmarkStart w:name="z19348" w:id="5854"/>
    <w:p>
      <w:pPr>
        <w:spacing w:after="0"/>
        <w:ind w:left="0"/>
        <w:jc w:val="both"/>
      </w:pPr>
      <w:r>
        <w:rPr>
          <w:rFonts w:ascii="Times New Roman"/>
          <w:b w:val="false"/>
          <w:i w:val="false"/>
          <w:color w:val="000000"/>
          <w:sz w:val="28"/>
        </w:rPr>
        <w:t>
      2) негізгі азық-түліктің бағасы;</w:t>
      </w:r>
    </w:p>
    <w:bookmarkEnd w:id="5854"/>
    <w:bookmarkStart w:name="z19349" w:id="5855"/>
    <w:p>
      <w:pPr>
        <w:spacing w:after="0"/>
        <w:ind w:left="0"/>
        <w:jc w:val="both"/>
      </w:pPr>
      <w:r>
        <w:rPr>
          <w:rFonts w:ascii="Times New Roman"/>
          <w:b w:val="false"/>
          <w:i w:val="false"/>
          <w:color w:val="000000"/>
          <w:sz w:val="28"/>
        </w:rPr>
        <w:t>
      3) тамақ дайындағанда қойылатын санитарлық-тазалық талаптар;</w:t>
      </w:r>
    </w:p>
    <w:bookmarkEnd w:id="5855"/>
    <w:bookmarkStart w:name="z19350" w:id="5856"/>
    <w:p>
      <w:pPr>
        <w:spacing w:after="0"/>
        <w:ind w:left="0"/>
        <w:jc w:val="both"/>
      </w:pPr>
      <w:r>
        <w:rPr>
          <w:rFonts w:ascii="Times New Roman"/>
          <w:b w:val="false"/>
          <w:i w:val="false"/>
          <w:color w:val="000000"/>
          <w:sz w:val="28"/>
        </w:rPr>
        <w:t>
      4) ас үй құрал-жабдықтары, ыдыс. Пайдалану және қолдану тәртіптер;</w:t>
      </w:r>
    </w:p>
    <w:bookmarkEnd w:id="5856"/>
    <w:bookmarkStart w:name="z19351" w:id="5857"/>
    <w:p>
      <w:pPr>
        <w:spacing w:after="0"/>
        <w:ind w:left="0"/>
        <w:jc w:val="both"/>
      </w:pPr>
      <w:r>
        <w:rPr>
          <w:rFonts w:ascii="Times New Roman"/>
          <w:b w:val="false"/>
          <w:i w:val="false"/>
          <w:color w:val="000000"/>
          <w:sz w:val="28"/>
        </w:rPr>
        <w:t>
      5) ыдысты күтуге қажетті химиялық құралдар;</w:t>
      </w:r>
    </w:p>
    <w:bookmarkEnd w:id="5857"/>
    <w:bookmarkStart w:name="z19352" w:id="5858"/>
    <w:p>
      <w:pPr>
        <w:spacing w:after="0"/>
        <w:ind w:left="0"/>
        <w:jc w:val="both"/>
      </w:pPr>
      <w:r>
        <w:rPr>
          <w:rFonts w:ascii="Times New Roman"/>
          <w:b w:val="false"/>
          <w:i w:val="false"/>
          <w:color w:val="000000"/>
          <w:sz w:val="28"/>
        </w:rPr>
        <w:t>
      6) тамақтану тәртібі. Таңғы ас. Таңғы ас мәзірі; үстелді таңғы асқа дайындау;</w:t>
      </w:r>
    </w:p>
    <w:bookmarkEnd w:id="5858"/>
    <w:bookmarkStart w:name="z19353" w:id="5859"/>
    <w:p>
      <w:pPr>
        <w:spacing w:after="0"/>
        <w:ind w:left="0"/>
        <w:jc w:val="both"/>
      </w:pPr>
      <w:r>
        <w:rPr>
          <w:rFonts w:ascii="Times New Roman"/>
          <w:b w:val="false"/>
          <w:i w:val="false"/>
          <w:color w:val="000000"/>
          <w:sz w:val="28"/>
        </w:rPr>
        <w:t>
      7) тамақ дайындау: салаттар, салаттар жасау; жұмыртқадан жасалған тағамдар, жұмыртқаны қуыру, қайнату, қарапайым бутербродтар әзірлеу;</w:t>
      </w:r>
    </w:p>
    <w:bookmarkEnd w:id="5859"/>
    <w:bookmarkStart w:name="z19354" w:id="5860"/>
    <w:p>
      <w:pPr>
        <w:spacing w:after="0"/>
        <w:ind w:left="0"/>
        <w:jc w:val="both"/>
      </w:pPr>
      <w:r>
        <w:rPr>
          <w:rFonts w:ascii="Times New Roman"/>
          <w:b w:val="false"/>
          <w:i w:val="false"/>
          <w:color w:val="000000"/>
          <w:sz w:val="28"/>
        </w:rPr>
        <w:t xml:space="preserve">
      8) қазақ халқының шай ішу дәстүрі. Шайды демдеу. </w:t>
      </w:r>
    </w:p>
    <w:bookmarkEnd w:id="5860"/>
    <w:bookmarkStart w:name="z19355" w:id="5861"/>
    <w:p>
      <w:pPr>
        <w:spacing w:after="0"/>
        <w:ind w:left="0"/>
        <w:jc w:val="both"/>
      </w:pPr>
      <w:r>
        <w:rPr>
          <w:rFonts w:ascii="Times New Roman"/>
          <w:b w:val="false"/>
          <w:i w:val="false"/>
          <w:color w:val="000000"/>
          <w:sz w:val="28"/>
        </w:rPr>
        <w:t>
      18. Сауда (4 сағат):</w:t>
      </w:r>
    </w:p>
    <w:bookmarkEnd w:id="5861"/>
    <w:bookmarkStart w:name="z19356" w:id="5862"/>
    <w:p>
      <w:pPr>
        <w:spacing w:after="0"/>
        <w:ind w:left="0"/>
        <w:jc w:val="both"/>
      </w:pPr>
      <w:r>
        <w:rPr>
          <w:rFonts w:ascii="Times New Roman"/>
          <w:b w:val="false"/>
          <w:i w:val="false"/>
          <w:color w:val="000000"/>
          <w:sz w:val="28"/>
        </w:rPr>
        <w:t xml:space="preserve">
      1) азық-түлік дүкендері, әмбебап дүкендер, арнайы дүкендер; </w:t>
      </w:r>
    </w:p>
    <w:bookmarkEnd w:id="5862"/>
    <w:bookmarkStart w:name="z19357" w:id="5863"/>
    <w:p>
      <w:pPr>
        <w:spacing w:after="0"/>
        <w:ind w:left="0"/>
        <w:jc w:val="both"/>
      </w:pPr>
      <w:r>
        <w:rPr>
          <w:rFonts w:ascii="Times New Roman"/>
          <w:b w:val="false"/>
          <w:i w:val="false"/>
          <w:color w:val="000000"/>
          <w:sz w:val="28"/>
        </w:rPr>
        <w:t>
      2) азық-түлік дүкенінде товарларды сатып алу тәртібі.</w:t>
      </w:r>
    </w:p>
    <w:bookmarkEnd w:id="5863"/>
    <w:bookmarkStart w:name="z19358" w:id="5864"/>
    <w:p>
      <w:pPr>
        <w:spacing w:after="0"/>
        <w:ind w:left="0"/>
        <w:jc w:val="both"/>
      </w:pPr>
      <w:r>
        <w:rPr>
          <w:rFonts w:ascii="Times New Roman"/>
          <w:b w:val="false"/>
          <w:i w:val="false"/>
          <w:color w:val="000000"/>
          <w:sz w:val="28"/>
        </w:rPr>
        <w:t>
      19. Тұрғылықты жер (6 сағат):</w:t>
      </w:r>
    </w:p>
    <w:bookmarkEnd w:id="5864"/>
    <w:bookmarkStart w:name="z19359" w:id="5865"/>
    <w:p>
      <w:pPr>
        <w:spacing w:after="0"/>
        <w:ind w:left="0"/>
        <w:jc w:val="both"/>
      </w:pPr>
      <w:r>
        <w:rPr>
          <w:rFonts w:ascii="Times New Roman"/>
          <w:b w:val="false"/>
          <w:i w:val="false"/>
          <w:color w:val="000000"/>
          <w:sz w:val="28"/>
        </w:rPr>
        <w:t>
      1) қалада және ауыл аймақтағы тұрғын үй түрлері. Жылыту түрлері;</w:t>
      </w:r>
    </w:p>
    <w:bookmarkEnd w:id="5865"/>
    <w:bookmarkStart w:name="z19360" w:id="5866"/>
    <w:p>
      <w:pPr>
        <w:spacing w:after="0"/>
        <w:ind w:left="0"/>
        <w:jc w:val="both"/>
      </w:pPr>
      <w:r>
        <w:rPr>
          <w:rFonts w:ascii="Times New Roman"/>
          <w:b w:val="false"/>
          <w:i w:val="false"/>
          <w:color w:val="000000"/>
          <w:sz w:val="28"/>
        </w:rPr>
        <w:t>
      2) тұрғын үй. Уақытша тұратын орын (қонақ үйлер, интернаттар, жатақханалар). Үйдің және мектептің пошталық мекен-жайлары;</w:t>
      </w:r>
    </w:p>
    <w:bookmarkEnd w:id="5866"/>
    <w:bookmarkStart w:name="z19361" w:id="5867"/>
    <w:p>
      <w:pPr>
        <w:spacing w:after="0"/>
        <w:ind w:left="0"/>
        <w:jc w:val="both"/>
      </w:pPr>
      <w:r>
        <w:rPr>
          <w:rFonts w:ascii="Times New Roman"/>
          <w:b w:val="false"/>
          <w:i w:val="false"/>
          <w:color w:val="000000"/>
          <w:sz w:val="28"/>
        </w:rPr>
        <w:t xml:space="preserve">
      3) тұрғылықты жердің іш құрылымы. </w:t>
      </w:r>
    </w:p>
    <w:bookmarkEnd w:id="5867"/>
    <w:bookmarkStart w:name="z19362" w:id="5868"/>
    <w:p>
      <w:pPr>
        <w:spacing w:after="0"/>
        <w:ind w:left="0"/>
        <w:jc w:val="both"/>
      </w:pPr>
      <w:r>
        <w:rPr>
          <w:rFonts w:ascii="Times New Roman"/>
          <w:b w:val="false"/>
          <w:i w:val="false"/>
          <w:color w:val="000000"/>
          <w:sz w:val="28"/>
        </w:rPr>
        <w:t>
      20. Киім және аяқ-киім (5 сағат):</w:t>
      </w:r>
    </w:p>
    <w:bookmarkEnd w:id="5868"/>
    <w:bookmarkStart w:name="z19363" w:id="5869"/>
    <w:p>
      <w:pPr>
        <w:spacing w:after="0"/>
        <w:ind w:left="0"/>
        <w:jc w:val="both"/>
      </w:pPr>
      <w:r>
        <w:rPr>
          <w:rFonts w:ascii="Times New Roman"/>
          <w:b w:val="false"/>
          <w:i w:val="false"/>
          <w:color w:val="000000"/>
          <w:sz w:val="28"/>
        </w:rPr>
        <w:t>
      1) киім және бас киімнің жыл мезгіліне және қажеттілігіне қарай түрлері;</w:t>
      </w:r>
    </w:p>
    <w:bookmarkEnd w:id="5869"/>
    <w:bookmarkStart w:name="z19364" w:id="5870"/>
    <w:p>
      <w:pPr>
        <w:spacing w:after="0"/>
        <w:ind w:left="0"/>
        <w:jc w:val="both"/>
      </w:pPr>
      <w:r>
        <w:rPr>
          <w:rFonts w:ascii="Times New Roman"/>
          <w:b w:val="false"/>
          <w:i w:val="false"/>
          <w:color w:val="000000"/>
          <w:sz w:val="28"/>
        </w:rPr>
        <w:t>
      2) киімді күнделікті күту (кірлеудің алдын алу, тазалау, ұсақ-түйек жөндеу);</w:t>
      </w:r>
    </w:p>
    <w:bookmarkEnd w:id="5870"/>
    <w:bookmarkStart w:name="z19365" w:id="5871"/>
    <w:p>
      <w:pPr>
        <w:spacing w:after="0"/>
        <w:ind w:left="0"/>
        <w:jc w:val="both"/>
      </w:pPr>
      <w:r>
        <w:rPr>
          <w:rFonts w:ascii="Times New Roman"/>
          <w:b w:val="false"/>
          <w:i w:val="false"/>
          <w:color w:val="000000"/>
          <w:sz w:val="28"/>
        </w:rPr>
        <w:t>
      3) аяқ-киім түрлері, оларды қолдану, аяқ-киімді тазалау (кептіру, тазалау, мезгілдік аяқ-киімді сақтауға дайындау).</w:t>
      </w:r>
    </w:p>
    <w:bookmarkEnd w:id="5871"/>
    <w:bookmarkStart w:name="z19366" w:id="5872"/>
    <w:p>
      <w:pPr>
        <w:spacing w:after="0"/>
        <w:ind w:left="0"/>
        <w:jc w:val="both"/>
      </w:pPr>
      <w:r>
        <w:rPr>
          <w:rFonts w:ascii="Times New Roman"/>
          <w:b w:val="false"/>
          <w:i w:val="false"/>
          <w:color w:val="000000"/>
          <w:sz w:val="28"/>
        </w:rPr>
        <w:t>
      21. Көлік (5 сағат):</w:t>
      </w:r>
    </w:p>
    <w:bookmarkEnd w:id="5872"/>
    <w:bookmarkStart w:name="z19367" w:id="5873"/>
    <w:p>
      <w:pPr>
        <w:spacing w:after="0"/>
        <w:ind w:left="0"/>
        <w:jc w:val="both"/>
      </w:pPr>
      <w:r>
        <w:rPr>
          <w:rFonts w:ascii="Times New Roman"/>
          <w:b w:val="false"/>
          <w:i w:val="false"/>
          <w:color w:val="000000"/>
          <w:sz w:val="28"/>
        </w:rPr>
        <w:t xml:space="preserve">
      1) мектепке жол жүру (жол сызбасы, көлік түрлері); </w:t>
      </w:r>
    </w:p>
    <w:bookmarkEnd w:id="5873"/>
    <w:bookmarkStart w:name="z19368" w:id="5874"/>
    <w:p>
      <w:pPr>
        <w:spacing w:after="0"/>
        <w:ind w:left="0"/>
        <w:jc w:val="both"/>
      </w:pPr>
      <w:r>
        <w:rPr>
          <w:rFonts w:ascii="Times New Roman"/>
          <w:b w:val="false"/>
          <w:i w:val="false"/>
          <w:color w:val="000000"/>
          <w:sz w:val="28"/>
        </w:rPr>
        <w:t xml:space="preserve">
      2) жол жүру ережелері. </w:t>
      </w:r>
    </w:p>
    <w:bookmarkEnd w:id="5874"/>
    <w:bookmarkStart w:name="z19369" w:id="5875"/>
    <w:p>
      <w:pPr>
        <w:spacing w:after="0"/>
        <w:ind w:left="0"/>
        <w:jc w:val="both"/>
      </w:pPr>
      <w:r>
        <w:rPr>
          <w:rFonts w:ascii="Times New Roman"/>
          <w:b w:val="false"/>
          <w:i w:val="false"/>
          <w:color w:val="000000"/>
          <w:sz w:val="28"/>
        </w:rPr>
        <w:t>
      22. Байланыс құралдары (5 сағат):</w:t>
      </w:r>
    </w:p>
    <w:bookmarkEnd w:id="5875"/>
    <w:bookmarkStart w:name="z19370" w:id="5876"/>
    <w:p>
      <w:pPr>
        <w:spacing w:after="0"/>
        <w:ind w:left="0"/>
        <w:jc w:val="both"/>
      </w:pPr>
      <w:r>
        <w:rPr>
          <w:rFonts w:ascii="Times New Roman"/>
          <w:b w:val="false"/>
          <w:i w:val="false"/>
          <w:color w:val="000000"/>
          <w:sz w:val="28"/>
        </w:rPr>
        <w:t>
      1) пошта. Поштамен жіберу түрлері (хаттар, бандерольдар, посылкалар, ақшалай аудармалар, жедел хаттар). Пошта коверттеріне мекен жайды жазу. Хаттарды жіберу тәртібі.</w:t>
      </w:r>
    </w:p>
    <w:bookmarkEnd w:id="5876"/>
    <w:bookmarkStart w:name="z19371" w:id="5877"/>
    <w:p>
      <w:pPr>
        <w:spacing w:after="0"/>
        <w:ind w:left="0"/>
        <w:jc w:val="both"/>
      </w:pPr>
      <w:r>
        <w:rPr>
          <w:rFonts w:ascii="Times New Roman"/>
          <w:b w:val="false"/>
          <w:i w:val="false"/>
          <w:color w:val="000000"/>
          <w:sz w:val="28"/>
        </w:rPr>
        <w:t>
      23. Отбасылық экономика (5 сағат):</w:t>
      </w:r>
    </w:p>
    <w:bookmarkEnd w:id="5877"/>
    <w:bookmarkStart w:name="z19372" w:id="5878"/>
    <w:p>
      <w:pPr>
        <w:spacing w:after="0"/>
        <w:ind w:left="0"/>
        <w:jc w:val="both"/>
      </w:pPr>
      <w:r>
        <w:rPr>
          <w:rFonts w:ascii="Times New Roman"/>
          <w:b w:val="false"/>
          <w:i w:val="false"/>
          <w:color w:val="000000"/>
          <w:sz w:val="28"/>
        </w:rPr>
        <w:t>
      1) ақша. Заманауи ақша түрлері: қағаз ақша, айырбастайтын ұсақ ақша. Қазақстандық ақшалар (тиын, теңге);</w:t>
      </w:r>
    </w:p>
    <w:bookmarkEnd w:id="5878"/>
    <w:bookmarkStart w:name="z19373" w:id="5879"/>
    <w:p>
      <w:pPr>
        <w:spacing w:after="0"/>
        <w:ind w:left="0"/>
        <w:jc w:val="both"/>
      </w:pPr>
      <w:r>
        <w:rPr>
          <w:rFonts w:ascii="Times New Roman"/>
          <w:b w:val="false"/>
          <w:i w:val="false"/>
          <w:color w:val="000000"/>
          <w:sz w:val="28"/>
        </w:rPr>
        <w:t>
      2) отбасы бюджетінің құрамды бөлшектері: кіріс және шығыс. Шығыстың негізгі бөлімдері. Отбасылық бюджетті жоспарлау.</w:t>
      </w:r>
    </w:p>
    <w:bookmarkEnd w:id="5879"/>
    <w:bookmarkStart w:name="z19374" w:id="5880"/>
    <w:p>
      <w:pPr>
        <w:spacing w:after="0"/>
        <w:ind w:left="0"/>
        <w:jc w:val="both"/>
      </w:pPr>
      <w:r>
        <w:rPr>
          <w:rFonts w:ascii="Times New Roman"/>
          <w:b w:val="false"/>
          <w:i w:val="false"/>
          <w:color w:val="000000"/>
          <w:sz w:val="28"/>
        </w:rPr>
        <w:t>
      24. Жұмысқа орналастыру. Іскерлік қатынастар (6 сағат):</w:t>
      </w:r>
    </w:p>
    <w:bookmarkEnd w:id="5880"/>
    <w:bookmarkStart w:name="z19375" w:id="5881"/>
    <w:p>
      <w:pPr>
        <w:spacing w:after="0"/>
        <w:ind w:left="0"/>
        <w:jc w:val="both"/>
      </w:pPr>
      <w:r>
        <w:rPr>
          <w:rFonts w:ascii="Times New Roman"/>
          <w:b w:val="false"/>
          <w:i w:val="false"/>
          <w:color w:val="000000"/>
          <w:sz w:val="28"/>
        </w:rPr>
        <w:t>
      1) завод. Фабрика. Ферма. Соларда жұмыс істейтін адамдардың мамандықтары: жұмысшы, тігінші;</w:t>
      </w:r>
    </w:p>
    <w:bookmarkEnd w:id="5881"/>
    <w:bookmarkStart w:name="z19376" w:id="5882"/>
    <w:p>
      <w:pPr>
        <w:spacing w:after="0"/>
        <w:ind w:left="0"/>
        <w:jc w:val="both"/>
      </w:pPr>
      <w:r>
        <w:rPr>
          <w:rFonts w:ascii="Times New Roman"/>
          <w:b w:val="false"/>
          <w:i w:val="false"/>
          <w:color w:val="000000"/>
          <w:sz w:val="28"/>
        </w:rPr>
        <w:t>
      2) пошта. Көлік. Адамдардың мамандықтары: пошташы, газет таратушы, жүргізуші;</w:t>
      </w:r>
    </w:p>
    <w:bookmarkEnd w:id="5882"/>
    <w:bookmarkStart w:name="z19377" w:id="5883"/>
    <w:p>
      <w:pPr>
        <w:spacing w:after="0"/>
        <w:ind w:left="0"/>
        <w:jc w:val="both"/>
      </w:pPr>
      <w:r>
        <w:rPr>
          <w:rFonts w:ascii="Times New Roman"/>
          <w:b w:val="false"/>
          <w:i w:val="false"/>
          <w:color w:val="000000"/>
          <w:sz w:val="28"/>
        </w:rPr>
        <w:t>
      3) құрылыс мамандықтары: сылақшы, бояушы, тас қалаушы.</w:t>
      </w:r>
    </w:p>
    <w:bookmarkEnd w:id="5883"/>
    <w:bookmarkStart w:name="z19378" w:id="5884"/>
    <w:p>
      <w:pPr>
        <w:spacing w:after="0"/>
        <w:ind w:left="0"/>
        <w:jc w:val="left"/>
      </w:pPr>
      <w:r>
        <w:rPr>
          <w:rFonts w:ascii="Times New Roman"/>
          <w:b/>
          <w:i w:val="false"/>
          <w:color w:val="000000"/>
        </w:rPr>
        <w:t xml:space="preserve"> 3-тарау. Оқу пәнінің 6-сыныптағы базалық білім мазмұны</w:t>
      </w:r>
    </w:p>
    <w:bookmarkEnd w:id="5884"/>
    <w:bookmarkStart w:name="z19379" w:id="5885"/>
    <w:p>
      <w:pPr>
        <w:spacing w:after="0"/>
        <w:ind w:left="0"/>
        <w:jc w:val="both"/>
      </w:pPr>
      <w:r>
        <w:rPr>
          <w:rFonts w:ascii="Times New Roman"/>
          <w:b w:val="false"/>
          <w:i w:val="false"/>
          <w:color w:val="000000"/>
          <w:sz w:val="28"/>
        </w:rPr>
        <w:t>
      25. Денсаулық және қоршаған орта (8 сағат):</w:t>
      </w:r>
    </w:p>
    <w:bookmarkEnd w:id="5885"/>
    <w:bookmarkStart w:name="z19380" w:id="5886"/>
    <w:p>
      <w:pPr>
        <w:spacing w:after="0"/>
        <w:ind w:left="0"/>
        <w:jc w:val="both"/>
      </w:pPr>
      <w:r>
        <w:rPr>
          <w:rFonts w:ascii="Times New Roman"/>
          <w:b w:val="false"/>
          <w:i w:val="false"/>
          <w:color w:val="000000"/>
          <w:sz w:val="28"/>
        </w:rPr>
        <w:t>
      1) ағзаны шынықтыру (жаттығу, сүртіну, мезгілдік киімдер, денешынықтыру сабақтары). Қолдарды, аяқтарды күту (қолдардың, аяқтардың терісін және тырнақтарын күту);</w:t>
      </w:r>
    </w:p>
    <w:bookmarkEnd w:id="5886"/>
    <w:bookmarkStart w:name="z19381" w:id="5887"/>
    <w:p>
      <w:pPr>
        <w:spacing w:after="0"/>
        <w:ind w:left="0"/>
        <w:jc w:val="both"/>
      </w:pPr>
      <w:r>
        <w:rPr>
          <w:rFonts w:ascii="Times New Roman"/>
          <w:b w:val="false"/>
          <w:i w:val="false"/>
          <w:color w:val="000000"/>
          <w:sz w:val="28"/>
        </w:rPr>
        <w:t>
      2) медицина мекемелері (емханалар, дәріханалар, ауруханалар), олардың қызметі;</w:t>
      </w:r>
    </w:p>
    <w:bookmarkEnd w:id="5887"/>
    <w:bookmarkStart w:name="z19382" w:id="5888"/>
    <w:p>
      <w:pPr>
        <w:spacing w:after="0"/>
        <w:ind w:left="0"/>
        <w:jc w:val="both"/>
      </w:pPr>
      <w:r>
        <w:rPr>
          <w:rFonts w:ascii="Times New Roman"/>
          <w:b w:val="false"/>
          <w:i w:val="false"/>
          <w:color w:val="000000"/>
          <w:sz w:val="28"/>
        </w:rPr>
        <w:t>
      3) медицина мекемелерінің қызметкерлері (дәрігерлер, медбикелер, дәріхана қызметкерлері);</w:t>
      </w:r>
    </w:p>
    <w:bookmarkEnd w:id="5888"/>
    <w:bookmarkStart w:name="z19383" w:id="5889"/>
    <w:p>
      <w:pPr>
        <w:spacing w:after="0"/>
        <w:ind w:left="0"/>
        <w:jc w:val="both"/>
      </w:pPr>
      <w:r>
        <w:rPr>
          <w:rFonts w:ascii="Times New Roman"/>
          <w:b w:val="false"/>
          <w:i w:val="false"/>
          <w:color w:val="000000"/>
          <w:sz w:val="28"/>
        </w:rPr>
        <w:t xml:space="preserve">
      4) медициналық көмек түрлері: "жедел жәрдем", үйде көрсетілетін көмек, амбулаторлық қабылдау, ауруханаға жатқызу, жедел жәрдемді және дәрігерді үйге шақырту; </w:t>
      </w:r>
    </w:p>
    <w:bookmarkEnd w:id="5889"/>
    <w:bookmarkStart w:name="z19384" w:id="5890"/>
    <w:p>
      <w:pPr>
        <w:spacing w:after="0"/>
        <w:ind w:left="0"/>
        <w:jc w:val="both"/>
      </w:pPr>
      <w:r>
        <w:rPr>
          <w:rFonts w:ascii="Times New Roman"/>
          <w:b w:val="false"/>
          <w:i w:val="false"/>
          <w:color w:val="000000"/>
          <w:sz w:val="28"/>
        </w:rPr>
        <w:t>
      5) қарапайым медициналық көмек: дене температурасын өлшеу, жараны өңдеу және таңу;</w:t>
      </w:r>
    </w:p>
    <w:bookmarkEnd w:id="5890"/>
    <w:bookmarkStart w:name="z19385" w:id="5891"/>
    <w:p>
      <w:pPr>
        <w:spacing w:after="0"/>
        <w:ind w:left="0"/>
        <w:jc w:val="both"/>
      </w:pPr>
      <w:r>
        <w:rPr>
          <w:rFonts w:ascii="Times New Roman"/>
          <w:b w:val="false"/>
          <w:i w:val="false"/>
          <w:color w:val="000000"/>
          <w:sz w:val="28"/>
        </w:rPr>
        <w:t xml:space="preserve">
      6) су тасқыны, су тасқыны кезіндегі әрекеттер. </w:t>
      </w:r>
    </w:p>
    <w:bookmarkEnd w:id="5891"/>
    <w:bookmarkStart w:name="z19386" w:id="5892"/>
    <w:p>
      <w:pPr>
        <w:spacing w:after="0"/>
        <w:ind w:left="0"/>
        <w:jc w:val="both"/>
      </w:pPr>
      <w:r>
        <w:rPr>
          <w:rFonts w:ascii="Times New Roman"/>
          <w:b w:val="false"/>
          <w:i w:val="false"/>
          <w:color w:val="000000"/>
          <w:sz w:val="28"/>
        </w:rPr>
        <w:t>
      26. Отбасылық және жеке қатынастар (4 сағат):</w:t>
      </w:r>
    </w:p>
    <w:bookmarkEnd w:id="5892"/>
    <w:bookmarkStart w:name="z19387" w:id="5893"/>
    <w:p>
      <w:pPr>
        <w:spacing w:after="0"/>
        <w:ind w:left="0"/>
        <w:jc w:val="both"/>
      </w:pPr>
      <w:r>
        <w:rPr>
          <w:rFonts w:ascii="Times New Roman"/>
          <w:b w:val="false"/>
          <w:i w:val="false"/>
          <w:color w:val="000000"/>
          <w:sz w:val="28"/>
        </w:rPr>
        <w:t>
      1) ата-аналарға кішкентай балаларды күтуде көмек көрсету;</w:t>
      </w:r>
    </w:p>
    <w:bookmarkEnd w:id="5893"/>
    <w:bookmarkStart w:name="z19388" w:id="5894"/>
    <w:p>
      <w:pPr>
        <w:spacing w:after="0"/>
        <w:ind w:left="0"/>
        <w:jc w:val="both"/>
      </w:pPr>
      <w:r>
        <w:rPr>
          <w:rFonts w:ascii="Times New Roman"/>
          <w:b w:val="false"/>
          <w:i w:val="false"/>
          <w:color w:val="000000"/>
          <w:sz w:val="28"/>
        </w:rPr>
        <w:t>
      2) демалыс күндері дем алу түрлері.</w:t>
      </w:r>
    </w:p>
    <w:bookmarkEnd w:id="5894"/>
    <w:bookmarkStart w:name="z19389" w:id="5895"/>
    <w:p>
      <w:pPr>
        <w:spacing w:after="0"/>
        <w:ind w:left="0"/>
        <w:jc w:val="both"/>
      </w:pPr>
      <w:r>
        <w:rPr>
          <w:rFonts w:ascii="Times New Roman"/>
          <w:b w:val="false"/>
          <w:i w:val="false"/>
          <w:color w:val="000000"/>
          <w:sz w:val="28"/>
        </w:rPr>
        <w:t>
      27. Мерекелер, салтанаттар, дәстүрлер (4 сағат):</w:t>
      </w:r>
    </w:p>
    <w:bookmarkEnd w:id="5895"/>
    <w:bookmarkStart w:name="z19390" w:id="5896"/>
    <w:p>
      <w:pPr>
        <w:spacing w:after="0"/>
        <w:ind w:left="0"/>
        <w:jc w:val="both"/>
      </w:pPr>
      <w:r>
        <w:rPr>
          <w:rFonts w:ascii="Times New Roman"/>
          <w:b w:val="false"/>
          <w:i w:val="false"/>
          <w:color w:val="000000"/>
          <w:sz w:val="28"/>
        </w:rPr>
        <w:t>
      1) мемлекеттік мерекелер: Тәуелсіздік күні; Атазаң күні; Халықаралық әйелдер күні; Қазақстан халықтарының ынтымақтастық күні; Отан қорғаушылар күні.</w:t>
      </w:r>
    </w:p>
    <w:bookmarkEnd w:id="5896"/>
    <w:bookmarkStart w:name="z19391" w:id="5897"/>
    <w:p>
      <w:pPr>
        <w:spacing w:after="0"/>
        <w:ind w:left="0"/>
        <w:jc w:val="both"/>
      </w:pPr>
      <w:r>
        <w:rPr>
          <w:rFonts w:ascii="Times New Roman"/>
          <w:b w:val="false"/>
          <w:i w:val="false"/>
          <w:color w:val="000000"/>
          <w:sz w:val="28"/>
        </w:rPr>
        <w:t>
      28. Бос уақытты өткізу және әуестену (5 сағат):</w:t>
      </w:r>
    </w:p>
    <w:bookmarkEnd w:id="5897"/>
    <w:bookmarkStart w:name="z19392" w:id="5898"/>
    <w:p>
      <w:pPr>
        <w:spacing w:after="0"/>
        <w:ind w:left="0"/>
        <w:jc w:val="both"/>
      </w:pPr>
      <w:r>
        <w:rPr>
          <w:rFonts w:ascii="Times New Roman"/>
          <w:b w:val="false"/>
          <w:i w:val="false"/>
          <w:color w:val="000000"/>
          <w:sz w:val="28"/>
        </w:rPr>
        <w:t>
      1) үй және бөлме жануарлары. Үй жағдайында ит және мысықтарды ұстау ерекшеліктері;</w:t>
      </w:r>
    </w:p>
    <w:bookmarkEnd w:id="5898"/>
    <w:bookmarkStart w:name="z19393" w:id="5899"/>
    <w:p>
      <w:pPr>
        <w:spacing w:after="0"/>
        <w:ind w:left="0"/>
        <w:jc w:val="both"/>
      </w:pPr>
      <w:r>
        <w:rPr>
          <w:rFonts w:ascii="Times New Roman"/>
          <w:b w:val="false"/>
          <w:i w:val="false"/>
          <w:color w:val="000000"/>
          <w:sz w:val="28"/>
        </w:rPr>
        <w:t>
      2) аквариумның құрылымы, балықтарды асырау;</w:t>
      </w:r>
    </w:p>
    <w:bookmarkEnd w:id="5899"/>
    <w:bookmarkStart w:name="z19394" w:id="5900"/>
    <w:p>
      <w:pPr>
        <w:spacing w:after="0"/>
        <w:ind w:left="0"/>
        <w:jc w:val="both"/>
      </w:pPr>
      <w:r>
        <w:rPr>
          <w:rFonts w:ascii="Times New Roman"/>
          <w:b w:val="false"/>
          <w:i w:val="false"/>
          <w:color w:val="000000"/>
          <w:sz w:val="28"/>
        </w:rPr>
        <w:t>
      3) үй жағдайында құстарды асырау ерекшеліктері;</w:t>
      </w:r>
    </w:p>
    <w:bookmarkEnd w:id="5900"/>
    <w:bookmarkStart w:name="z19395" w:id="5901"/>
    <w:p>
      <w:pPr>
        <w:spacing w:after="0"/>
        <w:ind w:left="0"/>
        <w:jc w:val="both"/>
      </w:pPr>
      <w:r>
        <w:rPr>
          <w:rFonts w:ascii="Times New Roman"/>
          <w:b w:val="false"/>
          <w:i w:val="false"/>
          <w:color w:val="000000"/>
          <w:sz w:val="28"/>
        </w:rPr>
        <w:t xml:space="preserve">
      4) аурудың алдын алу шаралары (санитарлы-тазалық талаптарды сақтау, жануарлардың ауруларының алдын алу). </w:t>
      </w:r>
    </w:p>
    <w:bookmarkEnd w:id="5901"/>
    <w:bookmarkStart w:name="z19396" w:id="5902"/>
    <w:p>
      <w:pPr>
        <w:spacing w:after="0"/>
        <w:ind w:left="0"/>
        <w:jc w:val="both"/>
      </w:pPr>
      <w:r>
        <w:rPr>
          <w:rFonts w:ascii="Times New Roman"/>
          <w:b w:val="false"/>
          <w:i w:val="false"/>
          <w:color w:val="000000"/>
          <w:sz w:val="28"/>
        </w:rPr>
        <w:t>
      29. Тамақтану (10 сағат):</w:t>
      </w:r>
    </w:p>
    <w:bookmarkEnd w:id="5902"/>
    <w:bookmarkStart w:name="z19397" w:id="5903"/>
    <w:p>
      <w:pPr>
        <w:spacing w:after="0"/>
        <w:ind w:left="0"/>
        <w:jc w:val="both"/>
      </w:pPr>
      <w:r>
        <w:rPr>
          <w:rFonts w:ascii="Times New Roman"/>
          <w:b w:val="false"/>
          <w:i w:val="false"/>
          <w:color w:val="000000"/>
          <w:sz w:val="28"/>
        </w:rPr>
        <w:t>
      1) тамақ дайындау тазалығы, азық-түлікті және суық тамақтарды сақтау;</w:t>
      </w:r>
    </w:p>
    <w:bookmarkEnd w:id="5903"/>
    <w:bookmarkStart w:name="z19398" w:id="5904"/>
    <w:p>
      <w:pPr>
        <w:spacing w:after="0"/>
        <w:ind w:left="0"/>
        <w:jc w:val="both"/>
      </w:pPr>
      <w:r>
        <w:rPr>
          <w:rFonts w:ascii="Times New Roman"/>
          <w:b w:val="false"/>
          <w:i w:val="false"/>
          <w:color w:val="000000"/>
          <w:sz w:val="28"/>
        </w:rPr>
        <w:t>
      2) электр және газ плитасы. Сіріңке және электртұтатқышты қолдану;</w:t>
      </w:r>
    </w:p>
    <w:bookmarkEnd w:id="5904"/>
    <w:bookmarkStart w:name="z19399" w:id="5905"/>
    <w:p>
      <w:pPr>
        <w:spacing w:after="0"/>
        <w:ind w:left="0"/>
        <w:jc w:val="both"/>
      </w:pPr>
      <w:r>
        <w:rPr>
          <w:rFonts w:ascii="Times New Roman"/>
          <w:b w:val="false"/>
          <w:i w:val="false"/>
          <w:color w:val="000000"/>
          <w:sz w:val="28"/>
        </w:rPr>
        <w:t>
      3) кесуге арналған құралдармен жұмыс істегенде сақтандыру ережелері және санитарлы-тазалық талаптары;</w:t>
      </w:r>
    </w:p>
    <w:bookmarkEnd w:id="5905"/>
    <w:bookmarkStart w:name="z19400" w:id="5906"/>
    <w:p>
      <w:pPr>
        <w:spacing w:after="0"/>
        <w:ind w:left="0"/>
        <w:jc w:val="both"/>
      </w:pPr>
      <w:r>
        <w:rPr>
          <w:rFonts w:ascii="Times New Roman"/>
          <w:b w:val="false"/>
          <w:i w:val="false"/>
          <w:color w:val="000000"/>
          <w:sz w:val="28"/>
        </w:rPr>
        <w:t>
      4) макарон өнімдерінің түрлері. Кеспеден тамақ дайындау;</w:t>
      </w:r>
    </w:p>
    <w:bookmarkEnd w:id="5906"/>
    <w:bookmarkStart w:name="z19401" w:id="5907"/>
    <w:p>
      <w:pPr>
        <w:spacing w:after="0"/>
        <w:ind w:left="0"/>
        <w:jc w:val="both"/>
      </w:pPr>
      <w:r>
        <w:rPr>
          <w:rFonts w:ascii="Times New Roman"/>
          <w:b w:val="false"/>
          <w:i w:val="false"/>
          <w:color w:val="000000"/>
          <w:sz w:val="28"/>
        </w:rPr>
        <w:t>
      5) жарма түрлері. Жарманы бірінші және жылумен өңдеу. Ботқаны (қарақұмық) суда және (ұсақ жарма) сүтте дайындау;</w:t>
      </w:r>
    </w:p>
    <w:bookmarkEnd w:id="5907"/>
    <w:bookmarkStart w:name="z19402" w:id="5908"/>
    <w:p>
      <w:pPr>
        <w:spacing w:after="0"/>
        <w:ind w:left="0"/>
        <w:jc w:val="both"/>
      </w:pPr>
      <w:r>
        <w:rPr>
          <w:rFonts w:ascii="Times New Roman"/>
          <w:b w:val="false"/>
          <w:i w:val="false"/>
          <w:color w:val="000000"/>
          <w:sz w:val="28"/>
        </w:rPr>
        <w:t>
      6) көкөністер. Көкөністерді бірінші және жылумен өңдеу. Көкөністерден гарнир және салаттар дайындау (пюре, бұқтырылған көкөністер).</w:t>
      </w:r>
    </w:p>
    <w:bookmarkEnd w:id="5908"/>
    <w:bookmarkStart w:name="z19403" w:id="5909"/>
    <w:p>
      <w:pPr>
        <w:spacing w:after="0"/>
        <w:ind w:left="0"/>
        <w:jc w:val="both"/>
      </w:pPr>
      <w:r>
        <w:rPr>
          <w:rFonts w:ascii="Times New Roman"/>
          <w:b w:val="false"/>
          <w:i w:val="false"/>
          <w:color w:val="000000"/>
          <w:sz w:val="28"/>
        </w:rPr>
        <w:t>
      30. Сауда (4 сағат):</w:t>
      </w:r>
    </w:p>
    <w:bookmarkEnd w:id="5909"/>
    <w:bookmarkStart w:name="z19404" w:id="5910"/>
    <w:p>
      <w:pPr>
        <w:spacing w:after="0"/>
        <w:ind w:left="0"/>
        <w:jc w:val="both"/>
      </w:pPr>
      <w:r>
        <w:rPr>
          <w:rFonts w:ascii="Times New Roman"/>
          <w:b w:val="false"/>
          <w:i w:val="false"/>
          <w:color w:val="000000"/>
          <w:sz w:val="28"/>
        </w:rPr>
        <w:t>
      1) базар. Базар бөлімдері. Халықты азық-түлікпен қамтамасыз етуге базардың орны. Зат сататын базар, ашық, жабық, уақытша, көп мөлшерде, аз мөлшерде сататын;</w:t>
      </w:r>
    </w:p>
    <w:bookmarkEnd w:id="5910"/>
    <w:bookmarkStart w:name="z19405" w:id="5911"/>
    <w:p>
      <w:pPr>
        <w:spacing w:after="0"/>
        <w:ind w:left="0"/>
        <w:jc w:val="both"/>
      </w:pPr>
      <w:r>
        <w:rPr>
          <w:rFonts w:ascii="Times New Roman"/>
          <w:b w:val="false"/>
          <w:i w:val="false"/>
          <w:color w:val="000000"/>
          <w:sz w:val="28"/>
        </w:rPr>
        <w:t>
      2) аспазхана. Тауар түрлері.</w:t>
      </w:r>
    </w:p>
    <w:bookmarkEnd w:id="5911"/>
    <w:bookmarkStart w:name="z19406" w:id="5912"/>
    <w:p>
      <w:pPr>
        <w:spacing w:after="0"/>
        <w:ind w:left="0"/>
        <w:jc w:val="both"/>
      </w:pPr>
      <w:r>
        <w:rPr>
          <w:rFonts w:ascii="Times New Roman"/>
          <w:b w:val="false"/>
          <w:i w:val="false"/>
          <w:color w:val="000000"/>
          <w:sz w:val="28"/>
        </w:rPr>
        <w:t>
      31. Тұрғын үй (6 сағат):</w:t>
      </w:r>
    </w:p>
    <w:bookmarkEnd w:id="5912"/>
    <w:bookmarkStart w:name="z19407" w:id="5913"/>
    <w:p>
      <w:pPr>
        <w:spacing w:after="0"/>
        <w:ind w:left="0"/>
        <w:jc w:val="both"/>
      </w:pPr>
      <w:r>
        <w:rPr>
          <w:rFonts w:ascii="Times New Roman"/>
          <w:b w:val="false"/>
          <w:i w:val="false"/>
          <w:color w:val="000000"/>
          <w:sz w:val="28"/>
        </w:rPr>
        <w:t>
      1) тұрғылықты үйге қойылатын тазалық талаптары және оны қамтамасыз ету шаралары;</w:t>
      </w:r>
    </w:p>
    <w:bookmarkEnd w:id="5913"/>
    <w:bookmarkStart w:name="z19408" w:id="5914"/>
    <w:p>
      <w:pPr>
        <w:spacing w:after="0"/>
        <w:ind w:left="0"/>
        <w:jc w:val="both"/>
      </w:pPr>
      <w:r>
        <w:rPr>
          <w:rFonts w:ascii="Times New Roman"/>
          <w:b w:val="false"/>
          <w:i w:val="false"/>
          <w:color w:val="000000"/>
          <w:sz w:val="28"/>
        </w:rPr>
        <w:t>
      2) білім алушының жұмыс орнын ұйымдастыруға қойылатын негізгі ережелер;</w:t>
      </w:r>
    </w:p>
    <w:bookmarkEnd w:id="5914"/>
    <w:bookmarkStart w:name="z19409" w:id="5915"/>
    <w:p>
      <w:pPr>
        <w:spacing w:after="0"/>
        <w:ind w:left="0"/>
        <w:jc w:val="both"/>
      </w:pPr>
      <w:r>
        <w:rPr>
          <w:rFonts w:ascii="Times New Roman"/>
          <w:b w:val="false"/>
          <w:i w:val="false"/>
          <w:color w:val="000000"/>
          <w:sz w:val="28"/>
        </w:rPr>
        <w:t>
      3) киіз үй. Заттарды (киім, қажетті бұйымдар) киіз үйде сақтау ерекшеліктері;</w:t>
      </w:r>
    </w:p>
    <w:bookmarkEnd w:id="5915"/>
    <w:bookmarkStart w:name="z19410" w:id="5916"/>
    <w:p>
      <w:pPr>
        <w:spacing w:after="0"/>
        <w:ind w:left="0"/>
        <w:jc w:val="both"/>
      </w:pPr>
      <w:r>
        <w:rPr>
          <w:rFonts w:ascii="Times New Roman"/>
          <w:b w:val="false"/>
          <w:i w:val="false"/>
          <w:color w:val="000000"/>
          <w:sz w:val="28"/>
        </w:rPr>
        <w:t>
      4) пәтерді күнделікті жинау (құрғақ және сулы). Шаңсорғыш;</w:t>
      </w:r>
    </w:p>
    <w:bookmarkEnd w:id="5916"/>
    <w:bookmarkStart w:name="z19411" w:id="5917"/>
    <w:p>
      <w:pPr>
        <w:spacing w:after="0"/>
        <w:ind w:left="0"/>
        <w:jc w:val="both"/>
      </w:pPr>
      <w:r>
        <w:rPr>
          <w:rFonts w:ascii="Times New Roman"/>
          <w:b w:val="false"/>
          <w:i w:val="false"/>
          <w:color w:val="000000"/>
          <w:sz w:val="28"/>
        </w:rPr>
        <w:t>
      5) төселіміне сәйкес еденді күту (лак, бояу, линолеум);</w:t>
      </w:r>
    </w:p>
    <w:bookmarkEnd w:id="5917"/>
    <w:bookmarkStart w:name="z19412" w:id="5918"/>
    <w:p>
      <w:pPr>
        <w:spacing w:after="0"/>
        <w:ind w:left="0"/>
        <w:jc w:val="both"/>
      </w:pPr>
      <w:r>
        <w:rPr>
          <w:rFonts w:ascii="Times New Roman"/>
          <w:b w:val="false"/>
          <w:i w:val="false"/>
          <w:color w:val="000000"/>
          <w:sz w:val="28"/>
        </w:rPr>
        <w:t>
      6) шамдарды күту, әрекет түрлері. Қауіпсіздік ережелері.</w:t>
      </w:r>
    </w:p>
    <w:bookmarkEnd w:id="5918"/>
    <w:bookmarkStart w:name="z19413" w:id="5919"/>
    <w:p>
      <w:pPr>
        <w:spacing w:after="0"/>
        <w:ind w:left="0"/>
        <w:jc w:val="both"/>
      </w:pPr>
      <w:r>
        <w:rPr>
          <w:rFonts w:ascii="Times New Roman"/>
          <w:b w:val="false"/>
          <w:i w:val="false"/>
          <w:color w:val="000000"/>
          <w:sz w:val="28"/>
        </w:rPr>
        <w:t>
      32. Киім және аяқ киім (6 сағат):</w:t>
      </w:r>
    </w:p>
    <w:bookmarkEnd w:id="5919"/>
    <w:bookmarkStart w:name="z19414" w:id="5920"/>
    <w:p>
      <w:pPr>
        <w:spacing w:after="0"/>
        <w:ind w:left="0"/>
        <w:jc w:val="both"/>
      </w:pPr>
      <w:r>
        <w:rPr>
          <w:rFonts w:ascii="Times New Roman"/>
          <w:b w:val="false"/>
          <w:i w:val="false"/>
          <w:color w:val="000000"/>
          <w:sz w:val="28"/>
        </w:rPr>
        <w:t>
      1) киімді ұсақ-түйек жөндеу (ілгіштерді, түймелерді тігу, сөтілген тігісті тігу);</w:t>
      </w:r>
    </w:p>
    <w:bookmarkEnd w:id="5920"/>
    <w:bookmarkStart w:name="z19415" w:id="5921"/>
    <w:p>
      <w:pPr>
        <w:spacing w:after="0"/>
        <w:ind w:left="0"/>
        <w:jc w:val="both"/>
      </w:pPr>
      <w:r>
        <w:rPr>
          <w:rFonts w:ascii="Times New Roman"/>
          <w:b w:val="false"/>
          <w:i w:val="false"/>
          <w:color w:val="000000"/>
          <w:sz w:val="28"/>
        </w:rPr>
        <w:t>
      2) киімдерді кір жуғыш машинада жуу. Кір жууға арналған құралдар;</w:t>
      </w:r>
    </w:p>
    <w:bookmarkEnd w:id="5921"/>
    <w:bookmarkStart w:name="z19416" w:id="5922"/>
    <w:p>
      <w:pPr>
        <w:spacing w:after="0"/>
        <w:ind w:left="0"/>
        <w:jc w:val="both"/>
      </w:pPr>
      <w:r>
        <w:rPr>
          <w:rFonts w:ascii="Times New Roman"/>
          <w:b w:val="false"/>
          <w:i w:val="false"/>
          <w:color w:val="000000"/>
          <w:sz w:val="28"/>
        </w:rPr>
        <w:t>
      3) ірі киімдерді, төсегіштерді үтіктеу.</w:t>
      </w:r>
    </w:p>
    <w:bookmarkEnd w:id="5922"/>
    <w:bookmarkStart w:name="z19417" w:id="5923"/>
    <w:p>
      <w:pPr>
        <w:spacing w:after="0"/>
        <w:ind w:left="0"/>
        <w:jc w:val="both"/>
      </w:pPr>
      <w:r>
        <w:rPr>
          <w:rFonts w:ascii="Times New Roman"/>
          <w:b w:val="false"/>
          <w:i w:val="false"/>
          <w:color w:val="000000"/>
          <w:sz w:val="28"/>
        </w:rPr>
        <w:t>
      33. Байланыс құралдары (5 сағат):</w:t>
      </w:r>
    </w:p>
    <w:bookmarkEnd w:id="5923"/>
    <w:bookmarkStart w:name="z19418" w:id="5924"/>
    <w:p>
      <w:pPr>
        <w:spacing w:after="0"/>
        <w:ind w:left="0"/>
        <w:jc w:val="both"/>
      </w:pPr>
      <w:r>
        <w:rPr>
          <w:rFonts w:ascii="Times New Roman"/>
          <w:b w:val="false"/>
          <w:i w:val="false"/>
          <w:color w:val="000000"/>
          <w:sz w:val="28"/>
        </w:rPr>
        <w:t>
      1) байланыстың негізгі құралдары (пошта, телефон, телеграф). Поштамен жіберу түрлері (хаттар, бандерольдар, посылкалар, ақшалай аудармалар, жеделхаттар);</w:t>
      </w:r>
    </w:p>
    <w:bookmarkEnd w:id="5924"/>
    <w:bookmarkStart w:name="z19419" w:id="5925"/>
    <w:p>
      <w:pPr>
        <w:spacing w:after="0"/>
        <w:ind w:left="0"/>
        <w:jc w:val="both"/>
      </w:pPr>
      <w:r>
        <w:rPr>
          <w:rFonts w:ascii="Times New Roman"/>
          <w:b w:val="false"/>
          <w:i w:val="false"/>
          <w:color w:val="000000"/>
          <w:sz w:val="28"/>
        </w:rPr>
        <w:t>
      2) хаттардың түрлері (жабық, ашық, жай, тапсырыс). Әртүрлі хаттарды жіберу реті;</w:t>
      </w:r>
    </w:p>
    <w:bookmarkEnd w:id="5925"/>
    <w:bookmarkStart w:name="z19420" w:id="5926"/>
    <w:p>
      <w:pPr>
        <w:spacing w:after="0"/>
        <w:ind w:left="0"/>
        <w:jc w:val="both"/>
      </w:pPr>
      <w:r>
        <w:rPr>
          <w:rFonts w:ascii="Times New Roman"/>
          <w:b w:val="false"/>
          <w:i w:val="false"/>
          <w:color w:val="000000"/>
          <w:sz w:val="28"/>
        </w:rPr>
        <w:t>
      3) телеграф. Телеграф қызметінің түрлері. Жеделхаттардың мәтіндерін құрастыру;</w:t>
      </w:r>
    </w:p>
    <w:bookmarkEnd w:id="5926"/>
    <w:bookmarkStart w:name="z19421" w:id="5927"/>
    <w:p>
      <w:pPr>
        <w:spacing w:after="0"/>
        <w:ind w:left="0"/>
        <w:jc w:val="both"/>
      </w:pPr>
      <w:r>
        <w:rPr>
          <w:rFonts w:ascii="Times New Roman"/>
          <w:b w:val="false"/>
          <w:i w:val="false"/>
          <w:color w:val="000000"/>
          <w:sz w:val="28"/>
        </w:rPr>
        <w:t xml:space="preserve">
      4) байланыс бөлімшелерінде өзін ұстау тәртібі. </w:t>
      </w:r>
    </w:p>
    <w:bookmarkEnd w:id="5927"/>
    <w:bookmarkStart w:name="z19422" w:id="5928"/>
    <w:p>
      <w:pPr>
        <w:spacing w:after="0"/>
        <w:ind w:left="0"/>
        <w:jc w:val="both"/>
      </w:pPr>
      <w:r>
        <w:rPr>
          <w:rFonts w:ascii="Times New Roman"/>
          <w:b w:val="false"/>
          <w:i w:val="false"/>
          <w:color w:val="000000"/>
          <w:sz w:val="28"/>
        </w:rPr>
        <w:t>
      34. Көлік (5 сағат):</w:t>
      </w:r>
    </w:p>
    <w:bookmarkEnd w:id="5928"/>
    <w:bookmarkStart w:name="z19423" w:id="5929"/>
    <w:p>
      <w:pPr>
        <w:spacing w:after="0"/>
        <w:ind w:left="0"/>
        <w:jc w:val="both"/>
      </w:pPr>
      <w:r>
        <w:rPr>
          <w:rFonts w:ascii="Times New Roman"/>
          <w:b w:val="false"/>
          <w:i w:val="false"/>
          <w:color w:val="000000"/>
          <w:sz w:val="28"/>
        </w:rPr>
        <w:t xml:space="preserve">
      1) қалалық және қаламаңындағы көлікті пайдалану. Жол жүру ақысын төлеу ерекшеліктері (бір реттік, бір айлық жол жүру билеті). Қала маңына жүретін автобустардың жүру кестесі. Автобусқа отыру тәртібі; </w:t>
      </w:r>
    </w:p>
    <w:bookmarkEnd w:id="5929"/>
    <w:bookmarkStart w:name="z19424" w:id="5930"/>
    <w:p>
      <w:pPr>
        <w:spacing w:after="0"/>
        <w:ind w:left="0"/>
        <w:jc w:val="both"/>
      </w:pPr>
      <w:r>
        <w:rPr>
          <w:rFonts w:ascii="Times New Roman"/>
          <w:b w:val="false"/>
          <w:i w:val="false"/>
          <w:color w:val="000000"/>
          <w:sz w:val="28"/>
        </w:rPr>
        <w:t>
      2) қоғамдық көлікте жүру тәртібі (отырғанда, билет алғанда, салондағы және көшеге шыққан кездегі тәртібі).</w:t>
      </w:r>
    </w:p>
    <w:bookmarkEnd w:id="5930"/>
    <w:bookmarkStart w:name="z19425" w:id="5931"/>
    <w:p>
      <w:pPr>
        <w:spacing w:after="0"/>
        <w:ind w:left="0"/>
        <w:jc w:val="both"/>
      </w:pPr>
      <w:r>
        <w:rPr>
          <w:rFonts w:ascii="Times New Roman"/>
          <w:b w:val="false"/>
          <w:i w:val="false"/>
          <w:color w:val="000000"/>
          <w:sz w:val="28"/>
        </w:rPr>
        <w:t>
      35. Отбасылық экономика (5 сағат):</w:t>
      </w:r>
    </w:p>
    <w:bookmarkEnd w:id="5931"/>
    <w:bookmarkStart w:name="z19426" w:id="5932"/>
    <w:p>
      <w:pPr>
        <w:spacing w:after="0"/>
        <w:ind w:left="0"/>
        <w:jc w:val="both"/>
      </w:pPr>
      <w:r>
        <w:rPr>
          <w:rFonts w:ascii="Times New Roman"/>
          <w:b w:val="false"/>
          <w:i w:val="false"/>
          <w:color w:val="000000"/>
          <w:sz w:val="28"/>
        </w:rPr>
        <w:t>
      1) ақша; ақшаның рөлі және қызметі: айырбастау құралы, тауарды немесе қызметті сатып алғандағы төлем түрі, тауардың бағасы және құнының өлшемі; сақтау және жинау құралы; күн көру құралы. Заманауи ақша түрлері: төлеп және төлемсіз (пластикалық карточкалар);</w:t>
      </w:r>
    </w:p>
    <w:bookmarkEnd w:id="5932"/>
    <w:bookmarkStart w:name="z19427" w:id="5933"/>
    <w:p>
      <w:pPr>
        <w:spacing w:after="0"/>
        <w:ind w:left="0"/>
        <w:jc w:val="both"/>
      </w:pPr>
      <w:r>
        <w:rPr>
          <w:rFonts w:ascii="Times New Roman"/>
          <w:b w:val="false"/>
          <w:i w:val="false"/>
          <w:color w:val="000000"/>
          <w:sz w:val="28"/>
        </w:rPr>
        <w:t xml:space="preserve">
      2) үй шаруасындағы үнемдеу. </w:t>
      </w:r>
    </w:p>
    <w:bookmarkEnd w:id="5933"/>
    <w:bookmarkStart w:name="z19428" w:id="5934"/>
    <w:p>
      <w:pPr>
        <w:spacing w:after="0"/>
        <w:ind w:left="0"/>
        <w:jc w:val="both"/>
      </w:pPr>
      <w:r>
        <w:rPr>
          <w:rFonts w:ascii="Times New Roman"/>
          <w:b w:val="false"/>
          <w:i w:val="false"/>
          <w:color w:val="000000"/>
          <w:sz w:val="28"/>
        </w:rPr>
        <w:t>
      36. Жұмысқа орналастыру. Іскерлік қатынастар (6 сағат):</w:t>
      </w:r>
    </w:p>
    <w:bookmarkEnd w:id="5934"/>
    <w:bookmarkStart w:name="z19429" w:id="5935"/>
    <w:p>
      <w:pPr>
        <w:spacing w:after="0"/>
        <w:ind w:left="0"/>
        <w:jc w:val="both"/>
      </w:pPr>
      <w:r>
        <w:rPr>
          <w:rFonts w:ascii="Times New Roman"/>
          <w:b w:val="false"/>
          <w:i w:val="false"/>
          <w:color w:val="000000"/>
          <w:sz w:val="28"/>
        </w:rPr>
        <w:t>
      1) еңбек және жұмыс. Еңбек және еңбек әрекеті;</w:t>
      </w:r>
    </w:p>
    <w:bookmarkEnd w:id="5935"/>
    <w:bookmarkStart w:name="z19430" w:id="5936"/>
    <w:p>
      <w:pPr>
        <w:spacing w:after="0"/>
        <w:ind w:left="0"/>
        <w:jc w:val="both"/>
      </w:pPr>
      <w:r>
        <w:rPr>
          <w:rFonts w:ascii="Times New Roman"/>
          <w:b w:val="false"/>
          <w:i w:val="false"/>
          <w:color w:val="000000"/>
          <w:sz w:val="28"/>
        </w:rPr>
        <w:t xml:space="preserve">
      2) әрекеттену нәтижелері (кітап оқу, телебағдарламалар көру, би, достарға бару, қонақ қабылдау) және еңбек азығы; </w:t>
      </w:r>
    </w:p>
    <w:bookmarkEnd w:id="5936"/>
    <w:bookmarkStart w:name="z19431" w:id="5937"/>
    <w:p>
      <w:pPr>
        <w:spacing w:after="0"/>
        <w:ind w:left="0"/>
        <w:jc w:val="both"/>
      </w:pPr>
      <w:r>
        <w:rPr>
          <w:rFonts w:ascii="Times New Roman"/>
          <w:b w:val="false"/>
          <w:i w:val="false"/>
          <w:color w:val="000000"/>
          <w:sz w:val="28"/>
        </w:rPr>
        <w:t xml:space="preserve">
      3) оңай және қиын еңбек, біліктілік. </w:t>
      </w:r>
    </w:p>
    <w:bookmarkEnd w:id="5937"/>
    <w:bookmarkStart w:name="z19432" w:id="5938"/>
    <w:p>
      <w:pPr>
        <w:spacing w:after="0"/>
        <w:ind w:left="0"/>
        <w:jc w:val="left"/>
      </w:pPr>
      <w:r>
        <w:rPr>
          <w:rFonts w:ascii="Times New Roman"/>
          <w:b/>
          <w:i w:val="false"/>
          <w:color w:val="000000"/>
        </w:rPr>
        <w:t xml:space="preserve"> 4–тарау. Оқу пәнінің 7-сыныптағы базалық білім мазмұны</w:t>
      </w:r>
    </w:p>
    <w:bookmarkEnd w:id="5938"/>
    <w:bookmarkStart w:name="z19433" w:id="5939"/>
    <w:p>
      <w:pPr>
        <w:spacing w:after="0"/>
        <w:ind w:left="0"/>
        <w:jc w:val="both"/>
      </w:pPr>
      <w:r>
        <w:rPr>
          <w:rFonts w:ascii="Times New Roman"/>
          <w:b w:val="false"/>
          <w:i w:val="false"/>
          <w:color w:val="000000"/>
          <w:sz w:val="28"/>
        </w:rPr>
        <w:t>
      37. Денсаулық және қоршаған орта (10 сағат):</w:t>
      </w:r>
    </w:p>
    <w:bookmarkEnd w:id="5939"/>
    <w:bookmarkStart w:name="z19434" w:id="5940"/>
    <w:p>
      <w:pPr>
        <w:spacing w:after="0"/>
        <w:ind w:left="0"/>
        <w:jc w:val="both"/>
      </w:pPr>
      <w:r>
        <w:rPr>
          <w:rFonts w:ascii="Times New Roman"/>
          <w:b w:val="false"/>
          <w:i w:val="false"/>
          <w:color w:val="000000"/>
          <w:sz w:val="28"/>
        </w:rPr>
        <w:t>
      1) жасөспірімнің жеке тазалығы. Күн тәртібі, тамақтануы; өзіне арналған тамақ тәртібін таңдау;</w:t>
      </w:r>
    </w:p>
    <w:bookmarkEnd w:id="5940"/>
    <w:bookmarkStart w:name="z19435" w:id="5941"/>
    <w:p>
      <w:pPr>
        <w:spacing w:after="0"/>
        <w:ind w:left="0"/>
        <w:jc w:val="both"/>
      </w:pPr>
      <w:r>
        <w:rPr>
          <w:rFonts w:ascii="Times New Roman"/>
          <w:b w:val="false"/>
          <w:i w:val="false"/>
          <w:color w:val="000000"/>
          <w:sz w:val="28"/>
        </w:rPr>
        <w:t>
      2) үй дәріханасы. Емдік өсімдіктер. Суық тию аурулары. Асқазан-ішек құрылысы жолдарының аурулары. Тіс ауруы;</w:t>
      </w:r>
    </w:p>
    <w:bookmarkEnd w:id="5941"/>
    <w:bookmarkStart w:name="z19436" w:id="5942"/>
    <w:p>
      <w:pPr>
        <w:spacing w:after="0"/>
        <w:ind w:left="0"/>
        <w:jc w:val="both"/>
      </w:pPr>
      <w:r>
        <w:rPr>
          <w:rFonts w:ascii="Times New Roman"/>
          <w:b w:val="false"/>
          <w:i w:val="false"/>
          <w:color w:val="000000"/>
          <w:sz w:val="28"/>
        </w:rPr>
        <w:t>
      3) жарақат алғандағы алғашқы көмек: жара, соққы, сүйек шыққанда, сынғанда. Ауруларды емдегенде халықтық емдер;</w:t>
      </w:r>
    </w:p>
    <w:bookmarkEnd w:id="5942"/>
    <w:bookmarkStart w:name="z19437" w:id="5943"/>
    <w:p>
      <w:pPr>
        <w:spacing w:after="0"/>
        <w:ind w:left="0"/>
        <w:jc w:val="both"/>
      </w:pPr>
      <w:r>
        <w:rPr>
          <w:rFonts w:ascii="Times New Roman"/>
          <w:b w:val="false"/>
          <w:i w:val="false"/>
          <w:color w:val="000000"/>
          <w:sz w:val="28"/>
        </w:rPr>
        <w:t>
      4) су тасқыны, су тасқыны кезіндегі әрекеттер.</w:t>
      </w:r>
    </w:p>
    <w:bookmarkEnd w:id="5943"/>
    <w:bookmarkStart w:name="z19438" w:id="5944"/>
    <w:p>
      <w:pPr>
        <w:spacing w:after="0"/>
        <w:ind w:left="0"/>
        <w:jc w:val="both"/>
      </w:pPr>
      <w:r>
        <w:rPr>
          <w:rFonts w:ascii="Times New Roman"/>
          <w:b w:val="false"/>
          <w:i w:val="false"/>
          <w:color w:val="000000"/>
          <w:sz w:val="28"/>
        </w:rPr>
        <w:t>
      38. Тұлғааралық және отбасылық қатынастар (5 сағат):</w:t>
      </w:r>
    </w:p>
    <w:bookmarkEnd w:id="5944"/>
    <w:bookmarkStart w:name="z19439" w:id="5945"/>
    <w:p>
      <w:pPr>
        <w:spacing w:after="0"/>
        <w:ind w:left="0"/>
        <w:jc w:val="both"/>
      </w:pPr>
      <w:r>
        <w:rPr>
          <w:rFonts w:ascii="Times New Roman"/>
          <w:b w:val="false"/>
          <w:i w:val="false"/>
          <w:color w:val="000000"/>
          <w:sz w:val="28"/>
        </w:rPr>
        <w:t>
      1) сыйлық жасау қазақ халқының салты ретінде;</w:t>
      </w:r>
    </w:p>
    <w:bookmarkEnd w:id="5945"/>
    <w:bookmarkStart w:name="z19440" w:id="5946"/>
    <w:p>
      <w:pPr>
        <w:spacing w:after="0"/>
        <w:ind w:left="0"/>
        <w:jc w:val="both"/>
      </w:pPr>
      <w:r>
        <w:rPr>
          <w:rFonts w:ascii="Times New Roman"/>
          <w:b w:val="false"/>
          <w:i w:val="false"/>
          <w:color w:val="000000"/>
          <w:sz w:val="28"/>
        </w:rPr>
        <w:t>
      2) дау-дамайлар. Оның алдын-алу мүмкіндіктері, одан шығу жолдары;</w:t>
      </w:r>
    </w:p>
    <w:bookmarkEnd w:id="5946"/>
    <w:bookmarkStart w:name="z19441" w:id="5947"/>
    <w:p>
      <w:pPr>
        <w:spacing w:after="0"/>
        <w:ind w:left="0"/>
        <w:jc w:val="both"/>
      </w:pPr>
      <w:r>
        <w:rPr>
          <w:rFonts w:ascii="Times New Roman"/>
          <w:b w:val="false"/>
          <w:i w:val="false"/>
          <w:color w:val="000000"/>
          <w:sz w:val="28"/>
        </w:rPr>
        <w:t>
      3) ата-ананың міндеті, балаларға деген сүйіспеншілік. Ажырасу және оның салдары;</w:t>
      </w:r>
    </w:p>
    <w:bookmarkEnd w:id="5947"/>
    <w:bookmarkStart w:name="z19442" w:id="5948"/>
    <w:p>
      <w:pPr>
        <w:spacing w:after="0"/>
        <w:ind w:left="0"/>
        <w:jc w:val="both"/>
      </w:pPr>
      <w:r>
        <w:rPr>
          <w:rFonts w:ascii="Times New Roman"/>
          <w:b w:val="false"/>
          <w:i w:val="false"/>
          <w:color w:val="000000"/>
          <w:sz w:val="28"/>
        </w:rPr>
        <w:t>
      4) кинода, театрда, мұражайда, кітапханада, көшеде өзін ұстау. Әңгімелесу тәртібі.</w:t>
      </w:r>
    </w:p>
    <w:bookmarkEnd w:id="5948"/>
    <w:bookmarkStart w:name="z19443" w:id="5949"/>
    <w:p>
      <w:pPr>
        <w:spacing w:after="0"/>
        <w:ind w:left="0"/>
        <w:jc w:val="both"/>
      </w:pPr>
      <w:r>
        <w:rPr>
          <w:rFonts w:ascii="Times New Roman"/>
          <w:b w:val="false"/>
          <w:i w:val="false"/>
          <w:color w:val="000000"/>
          <w:sz w:val="28"/>
        </w:rPr>
        <w:t>
      39. Бос уақыт және әуестену (5 сағат):</w:t>
      </w:r>
    </w:p>
    <w:bookmarkEnd w:id="5949"/>
    <w:bookmarkStart w:name="z19444" w:id="5950"/>
    <w:p>
      <w:pPr>
        <w:spacing w:after="0"/>
        <w:ind w:left="0"/>
        <w:jc w:val="both"/>
      </w:pPr>
      <w:r>
        <w:rPr>
          <w:rFonts w:ascii="Times New Roman"/>
          <w:b w:val="false"/>
          <w:i w:val="false"/>
          <w:color w:val="000000"/>
          <w:sz w:val="28"/>
        </w:rPr>
        <w:t>
      1) кітаптар, газеттер, журналдар;</w:t>
      </w:r>
    </w:p>
    <w:bookmarkEnd w:id="5950"/>
    <w:bookmarkStart w:name="z19445" w:id="5951"/>
    <w:p>
      <w:pPr>
        <w:spacing w:after="0"/>
        <w:ind w:left="0"/>
        <w:jc w:val="both"/>
      </w:pPr>
      <w:r>
        <w:rPr>
          <w:rFonts w:ascii="Times New Roman"/>
          <w:b w:val="false"/>
          <w:i w:val="false"/>
          <w:color w:val="000000"/>
          <w:sz w:val="28"/>
        </w:rPr>
        <w:t xml:space="preserve">
      2) теледидар хабарлары, оларды таңдау және көру. </w:t>
      </w:r>
    </w:p>
    <w:bookmarkEnd w:id="5951"/>
    <w:bookmarkStart w:name="z19446" w:id="5952"/>
    <w:p>
      <w:pPr>
        <w:spacing w:after="0"/>
        <w:ind w:left="0"/>
        <w:jc w:val="both"/>
      </w:pPr>
      <w:r>
        <w:rPr>
          <w:rFonts w:ascii="Times New Roman"/>
          <w:b w:val="false"/>
          <w:i w:val="false"/>
          <w:color w:val="000000"/>
          <w:sz w:val="28"/>
        </w:rPr>
        <w:t>
      40. Мерекелер, салтанаттар, рәсімдер (5 сағат):</w:t>
      </w:r>
    </w:p>
    <w:bookmarkEnd w:id="5952"/>
    <w:bookmarkStart w:name="z19447" w:id="5953"/>
    <w:p>
      <w:pPr>
        <w:spacing w:after="0"/>
        <w:ind w:left="0"/>
        <w:jc w:val="both"/>
      </w:pPr>
      <w:r>
        <w:rPr>
          <w:rFonts w:ascii="Times New Roman"/>
          <w:b w:val="false"/>
          <w:i w:val="false"/>
          <w:color w:val="000000"/>
          <w:sz w:val="28"/>
        </w:rPr>
        <w:t>
      1) діни мерекелер: Рождество; Пасха; Масленица; Құрбан айт.</w:t>
      </w:r>
    </w:p>
    <w:bookmarkEnd w:id="5953"/>
    <w:bookmarkStart w:name="z19448" w:id="5954"/>
    <w:p>
      <w:pPr>
        <w:spacing w:after="0"/>
        <w:ind w:left="0"/>
        <w:jc w:val="both"/>
      </w:pPr>
      <w:r>
        <w:rPr>
          <w:rFonts w:ascii="Times New Roman"/>
          <w:b w:val="false"/>
          <w:i w:val="false"/>
          <w:color w:val="000000"/>
          <w:sz w:val="28"/>
        </w:rPr>
        <w:t>
      41. Тамақтану (10 сағат):</w:t>
      </w:r>
    </w:p>
    <w:bookmarkEnd w:id="5954"/>
    <w:bookmarkStart w:name="z19449" w:id="5955"/>
    <w:p>
      <w:pPr>
        <w:spacing w:after="0"/>
        <w:ind w:left="0"/>
        <w:jc w:val="both"/>
      </w:pPr>
      <w:r>
        <w:rPr>
          <w:rFonts w:ascii="Times New Roman"/>
          <w:b w:val="false"/>
          <w:i w:val="false"/>
          <w:color w:val="000000"/>
          <w:sz w:val="28"/>
        </w:rPr>
        <w:t>
      1) ас дайындау. Көкөніс, ет және балық өнімдерін өңдеу әдістері;</w:t>
      </w:r>
    </w:p>
    <w:bookmarkEnd w:id="5955"/>
    <w:bookmarkStart w:name="z19450" w:id="5956"/>
    <w:p>
      <w:pPr>
        <w:spacing w:after="0"/>
        <w:ind w:left="0"/>
        <w:jc w:val="both"/>
      </w:pPr>
      <w:r>
        <w:rPr>
          <w:rFonts w:ascii="Times New Roman"/>
          <w:b w:val="false"/>
          <w:i w:val="false"/>
          <w:color w:val="000000"/>
          <w:sz w:val="28"/>
        </w:rPr>
        <w:t>
      2) ас дайындағанда қауіпсіздік техника ережелері; қайнаған сумен, тұрмыс техникасын қолданғанда;</w:t>
      </w:r>
    </w:p>
    <w:bookmarkEnd w:id="5956"/>
    <w:bookmarkStart w:name="z19451" w:id="5957"/>
    <w:p>
      <w:pPr>
        <w:spacing w:after="0"/>
        <w:ind w:left="0"/>
        <w:jc w:val="both"/>
      </w:pPr>
      <w:r>
        <w:rPr>
          <w:rFonts w:ascii="Times New Roman"/>
          <w:b w:val="false"/>
          <w:i w:val="false"/>
          <w:color w:val="000000"/>
          <w:sz w:val="28"/>
        </w:rPr>
        <w:t>
      3) үстелді түскі асқа дайындау және асхана құралдарын қолдану ережелері. Үстел үстінде өзін ұстау;</w:t>
      </w:r>
    </w:p>
    <w:bookmarkEnd w:id="5957"/>
    <w:bookmarkStart w:name="z19452" w:id="5958"/>
    <w:p>
      <w:pPr>
        <w:spacing w:after="0"/>
        <w:ind w:left="0"/>
        <w:jc w:val="both"/>
      </w:pPr>
      <w:r>
        <w:rPr>
          <w:rFonts w:ascii="Times New Roman"/>
          <w:b w:val="false"/>
          <w:i w:val="false"/>
          <w:color w:val="000000"/>
          <w:sz w:val="28"/>
        </w:rPr>
        <w:t xml:space="preserve">
      4) сорпа және етсіз борщ дайындау. Картоптан котлет жасау және көкөністен гарнир жасау. Кептірілген жемістерден кисель және компот жасау. </w:t>
      </w:r>
    </w:p>
    <w:bookmarkEnd w:id="5958"/>
    <w:bookmarkStart w:name="z19453" w:id="5959"/>
    <w:p>
      <w:pPr>
        <w:spacing w:after="0"/>
        <w:ind w:left="0"/>
        <w:jc w:val="both"/>
      </w:pPr>
      <w:r>
        <w:rPr>
          <w:rFonts w:ascii="Times New Roman"/>
          <w:b w:val="false"/>
          <w:i w:val="false"/>
          <w:color w:val="000000"/>
          <w:sz w:val="28"/>
        </w:rPr>
        <w:t>
      42. Сауда (5 сағат ):</w:t>
      </w:r>
    </w:p>
    <w:bookmarkEnd w:id="5959"/>
    <w:bookmarkStart w:name="z19454" w:id="5960"/>
    <w:p>
      <w:pPr>
        <w:spacing w:after="0"/>
        <w:ind w:left="0"/>
        <w:jc w:val="both"/>
      </w:pPr>
      <w:r>
        <w:rPr>
          <w:rFonts w:ascii="Times New Roman"/>
          <w:b w:val="false"/>
          <w:i w:val="false"/>
          <w:color w:val="000000"/>
          <w:sz w:val="28"/>
        </w:rPr>
        <w:t xml:space="preserve">
      1) әмбебап дүкендер және арнайы азық-түлік дүкендері, олардың бөлімдері. Кейбір товарлардың бағасы, оларды сатып алу тәртібі. Товарды сатып алу жолдары: талдап, дайын түрінде, өлшеп алу. </w:t>
      </w:r>
    </w:p>
    <w:bookmarkEnd w:id="5960"/>
    <w:bookmarkStart w:name="z19455" w:id="5961"/>
    <w:p>
      <w:pPr>
        <w:spacing w:after="0"/>
        <w:ind w:left="0"/>
        <w:jc w:val="both"/>
      </w:pPr>
      <w:r>
        <w:rPr>
          <w:rFonts w:ascii="Times New Roman"/>
          <w:b w:val="false"/>
          <w:i w:val="false"/>
          <w:color w:val="000000"/>
          <w:sz w:val="28"/>
        </w:rPr>
        <w:t>
      43. Тұрғын үй (6 сағат):</w:t>
      </w:r>
    </w:p>
    <w:bookmarkEnd w:id="5961"/>
    <w:bookmarkStart w:name="z19456" w:id="5962"/>
    <w:p>
      <w:pPr>
        <w:spacing w:after="0"/>
        <w:ind w:left="0"/>
        <w:jc w:val="both"/>
      </w:pPr>
      <w:r>
        <w:rPr>
          <w:rFonts w:ascii="Times New Roman"/>
          <w:b w:val="false"/>
          <w:i w:val="false"/>
          <w:color w:val="000000"/>
          <w:sz w:val="28"/>
        </w:rPr>
        <w:t>
      1) тұрғын үйді жинақтау. Үйді мезгілді жинау. Терезе күтімі. Пешке от жағу;</w:t>
      </w:r>
    </w:p>
    <w:bookmarkEnd w:id="5962"/>
    <w:bookmarkStart w:name="z19457" w:id="5963"/>
    <w:p>
      <w:pPr>
        <w:spacing w:after="0"/>
        <w:ind w:left="0"/>
        <w:jc w:val="both"/>
      </w:pPr>
      <w:r>
        <w:rPr>
          <w:rFonts w:ascii="Times New Roman"/>
          <w:b w:val="false"/>
          <w:i w:val="false"/>
          <w:color w:val="000000"/>
          <w:sz w:val="28"/>
        </w:rPr>
        <w:t>
      2) жеңіл жөндеу жұмыстары. Терезелерді, есіктерді, еденді бояу.</w:t>
      </w:r>
    </w:p>
    <w:bookmarkEnd w:id="5963"/>
    <w:bookmarkStart w:name="z19458" w:id="5964"/>
    <w:p>
      <w:pPr>
        <w:spacing w:after="0"/>
        <w:ind w:left="0"/>
        <w:jc w:val="both"/>
      </w:pPr>
      <w:r>
        <w:rPr>
          <w:rFonts w:ascii="Times New Roman"/>
          <w:b w:val="false"/>
          <w:i w:val="false"/>
          <w:color w:val="000000"/>
          <w:sz w:val="28"/>
        </w:rPr>
        <w:t>
      44. Киім (6 сағат):</w:t>
      </w:r>
    </w:p>
    <w:bookmarkEnd w:id="5964"/>
    <w:bookmarkStart w:name="z19459" w:id="5965"/>
    <w:p>
      <w:pPr>
        <w:spacing w:after="0"/>
        <w:ind w:left="0"/>
        <w:jc w:val="both"/>
      </w:pPr>
      <w:r>
        <w:rPr>
          <w:rFonts w:ascii="Times New Roman"/>
          <w:b w:val="false"/>
          <w:i w:val="false"/>
          <w:color w:val="000000"/>
          <w:sz w:val="28"/>
        </w:rPr>
        <w:t>
      1) тондарды және былғарыдан тігілген киімдерді күту. Сақтауға дайындау;</w:t>
      </w:r>
    </w:p>
    <w:bookmarkEnd w:id="5965"/>
    <w:bookmarkStart w:name="z19460" w:id="5966"/>
    <w:p>
      <w:pPr>
        <w:spacing w:after="0"/>
        <w:ind w:left="0"/>
        <w:jc w:val="both"/>
      </w:pPr>
      <w:r>
        <w:rPr>
          <w:rFonts w:ascii="Times New Roman"/>
          <w:b w:val="false"/>
          <w:i w:val="false"/>
          <w:color w:val="000000"/>
          <w:sz w:val="28"/>
        </w:rPr>
        <w:t xml:space="preserve">
      2) тоқылған киімдерді күту. Жуу, кептіру және үтіктеу ерекшеліктері. </w:t>
      </w:r>
    </w:p>
    <w:bookmarkEnd w:id="5966"/>
    <w:bookmarkStart w:name="z19461" w:id="5967"/>
    <w:p>
      <w:pPr>
        <w:spacing w:after="0"/>
        <w:ind w:left="0"/>
        <w:jc w:val="both"/>
      </w:pPr>
      <w:r>
        <w:rPr>
          <w:rFonts w:ascii="Times New Roman"/>
          <w:b w:val="false"/>
          <w:i w:val="false"/>
          <w:color w:val="000000"/>
          <w:sz w:val="28"/>
        </w:rPr>
        <w:t>
      45. Байланыс құралдары (5 сағат):</w:t>
      </w:r>
    </w:p>
    <w:bookmarkEnd w:id="5967"/>
    <w:bookmarkStart w:name="z19462" w:id="5968"/>
    <w:p>
      <w:pPr>
        <w:spacing w:after="0"/>
        <w:ind w:left="0"/>
        <w:jc w:val="both"/>
      </w:pPr>
      <w:r>
        <w:rPr>
          <w:rFonts w:ascii="Times New Roman"/>
          <w:b w:val="false"/>
          <w:i w:val="false"/>
          <w:color w:val="000000"/>
          <w:sz w:val="28"/>
        </w:rPr>
        <w:t>
      1) бандероль түрлері (қарапайым, құнды, тапсырыс). Посылкалар. Оларды салу реті. Жіберу бағасы. Түбіртектерді толтыру.</w:t>
      </w:r>
    </w:p>
    <w:bookmarkEnd w:id="5968"/>
    <w:bookmarkStart w:name="z19463" w:id="5969"/>
    <w:p>
      <w:pPr>
        <w:spacing w:after="0"/>
        <w:ind w:left="0"/>
        <w:jc w:val="both"/>
      </w:pPr>
      <w:r>
        <w:rPr>
          <w:rFonts w:ascii="Times New Roman"/>
          <w:b w:val="false"/>
          <w:i w:val="false"/>
          <w:color w:val="000000"/>
          <w:sz w:val="28"/>
        </w:rPr>
        <w:t>
      46. Көлік (5 сағат):</w:t>
      </w:r>
    </w:p>
    <w:bookmarkEnd w:id="5969"/>
    <w:bookmarkStart w:name="z19464" w:id="5970"/>
    <w:p>
      <w:pPr>
        <w:spacing w:after="0"/>
        <w:ind w:left="0"/>
        <w:jc w:val="both"/>
      </w:pPr>
      <w:r>
        <w:rPr>
          <w:rFonts w:ascii="Times New Roman"/>
          <w:b w:val="false"/>
          <w:i w:val="false"/>
          <w:color w:val="000000"/>
          <w:sz w:val="28"/>
        </w:rPr>
        <w:t>
      1) қалааралық, теміржол көлігі. Вокзалдар. Вокзалдардың анықтама бөлімі. Поездар кестесі. Жолаушы вагондарының түрлері. Түрлі орындарға жол жүру бағасы. Теміржол билеттерін сатып алу. Жүк сақтау камералары.</w:t>
      </w:r>
    </w:p>
    <w:bookmarkEnd w:id="5970"/>
    <w:bookmarkStart w:name="z19465" w:id="5971"/>
    <w:p>
      <w:pPr>
        <w:spacing w:after="0"/>
        <w:ind w:left="0"/>
        <w:jc w:val="both"/>
      </w:pPr>
      <w:r>
        <w:rPr>
          <w:rFonts w:ascii="Times New Roman"/>
          <w:b w:val="false"/>
          <w:i w:val="false"/>
          <w:color w:val="000000"/>
          <w:sz w:val="28"/>
        </w:rPr>
        <w:t>
      47. Жұмысқа орналасу, іскерлік қатынастар (6 сағат):</w:t>
      </w:r>
    </w:p>
    <w:bookmarkEnd w:id="5971"/>
    <w:bookmarkStart w:name="z19466" w:id="5972"/>
    <w:p>
      <w:pPr>
        <w:spacing w:after="0"/>
        <w:ind w:left="0"/>
        <w:jc w:val="both"/>
      </w:pPr>
      <w:r>
        <w:rPr>
          <w:rFonts w:ascii="Times New Roman"/>
          <w:b w:val="false"/>
          <w:i w:val="false"/>
          <w:color w:val="000000"/>
          <w:sz w:val="28"/>
        </w:rPr>
        <w:t>
      1) жеке меншік – адам, адамдар және еңбек нысандарының, заттардың арасындағы қатынас түрлері (жекеменшік иесінің объекті және субъектісі). "Менікі", "сенікі", "біздікі", "бөтен" түсініктері. Адам және оның жеке меншігі: дене, денсаулығы, ақылы, уақыты, жеке заттары. Меншік түрлері: мемлекеттік, жеке, бірлесе, шағын кәсіпорындар.</w:t>
      </w:r>
    </w:p>
    <w:bookmarkEnd w:id="5972"/>
    <w:bookmarkStart w:name="z19467" w:id="5973"/>
    <w:p>
      <w:pPr>
        <w:spacing w:after="0"/>
        <w:ind w:left="0"/>
        <w:jc w:val="left"/>
      </w:pPr>
      <w:r>
        <w:rPr>
          <w:rFonts w:ascii="Times New Roman"/>
          <w:b/>
          <w:i w:val="false"/>
          <w:color w:val="000000"/>
        </w:rPr>
        <w:t xml:space="preserve"> 5-тарау. Оқу пәнінің 8-сыныптағы базалық білім мазмұны</w:t>
      </w:r>
    </w:p>
    <w:bookmarkEnd w:id="5973"/>
    <w:bookmarkStart w:name="z19468" w:id="5974"/>
    <w:p>
      <w:pPr>
        <w:spacing w:after="0"/>
        <w:ind w:left="0"/>
        <w:jc w:val="both"/>
      </w:pPr>
      <w:r>
        <w:rPr>
          <w:rFonts w:ascii="Times New Roman"/>
          <w:b w:val="false"/>
          <w:i w:val="false"/>
          <w:color w:val="000000"/>
          <w:sz w:val="28"/>
        </w:rPr>
        <w:t>
      48. Денсаулық және қоршаған орта (8 сағат):</w:t>
      </w:r>
    </w:p>
    <w:bookmarkEnd w:id="5974"/>
    <w:bookmarkStart w:name="z19469" w:id="5975"/>
    <w:p>
      <w:pPr>
        <w:spacing w:after="0"/>
        <w:ind w:left="0"/>
        <w:jc w:val="both"/>
      </w:pPr>
      <w:r>
        <w:rPr>
          <w:rFonts w:ascii="Times New Roman"/>
          <w:b w:val="false"/>
          <w:i w:val="false"/>
          <w:color w:val="000000"/>
          <w:sz w:val="28"/>
        </w:rPr>
        <w:t>
      1) бет терісінің күтімі. Косметикалық құралдар (лосьондар, кремдер). Қырыну, қырыну жиілігі, электр қырынғыш және станокпен қырыну. Бет әлпетті бояуға арналған опа далаптар және оны қолдану;</w:t>
      </w:r>
    </w:p>
    <w:bookmarkEnd w:id="5975"/>
    <w:bookmarkStart w:name="z19470" w:id="5976"/>
    <w:p>
      <w:pPr>
        <w:spacing w:after="0"/>
        <w:ind w:left="0"/>
        <w:jc w:val="both"/>
      </w:pPr>
      <w:r>
        <w:rPr>
          <w:rFonts w:ascii="Times New Roman"/>
          <w:b w:val="false"/>
          <w:i w:val="false"/>
          <w:color w:val="000000"/>
          <w:sz w:val="28"/>
        </w:rPr>
        <w:t>
      2) құрт аурулары және олардың алдын алу шаралары;</w:t>
      </w:r>
    </w:p>
    <w:bookmarkEnd w:id="5976"/>
    <w:bookmarkStart w:name="z19471" w:id="5977"/>
    <w:p>
      <w:pPr>
        <w:spacing w:after="0"/>
        <w:ind w:left="0"/>
        <w:jc w:val="both"/>
      </w:pPr>
      <w:r>
        <w:rPr>
          <w:rFonts w:ascii="Times New Roman"/>
          <w:b w:val="false"/>
          <w:i w:val="false"/>
          <w:color w:val="000000"/>
          <w:sz w:val="28"/>
        </w:rPr>
        <w:t>
      3) қышыма, алдын алу шаралары, күресу жолдары;</w:t>
      </w:r>
    </w:p>
    <w:bookmarkEnd w:id="5977"/>
    <w:bookmarkStart w:name="z19472" w:id="5978"/>
    <w:p>
      <w:pPr>
        <w:spacing w:after="0"/>
        <w:ind w:left="0"/>
        <w:jc w:val="both"/>
      </w:pPr>
      <w:r>
        <w:rPr>
          <w:rFonts w:ascii="Times New Roman"/>
          <w:b w:val="false"/>
          <w:i w:val="false"/>
          <w:color w:val="000000"/>
          <w:sz w:val="28"/>
        </w:rPr>
        <w:t>
      4) қайғылы жағдайларда көрсетілетін алғашқы көмек (жарақаттанған жерді өңдеу ережелері, тамаққа уланғанда асқазанды жуу. Түрлі деңгейде үсік шалғанда, күн өткенде қолданылатын шаралар);</w:t>
      </w:r>
    </w:p>
    <w:bookmarkEnd w:id="5978"/>
    <w:bookmarkStart w:name="z19473" w:id="5979"/>
    <w:p>
      <w:pPr>
        <w:spacing w:after="0"/>
        <w:ind w:left="0"/>
        <w:jc w:val="both"/>
      </w:pPr>
      <w:r>
        <w:rPr>
          <w:rFonts w:ascii="Times New Roman"/>
          <w:b w:val="false"/>
          <w:i w:val="false"/>
          <w:color w:val="000000"/>
          <w:sz w:val="28"/>
        </w:rPr>
        <w:t xml:space="preserve">
      5) ашушаңдық нұсқалары, шабуыл жасағанда қашу жолдары және тәртібі. </w:t>
      </w:r>
    </w:p>
    <w:bookmarkEnd w:id="5979"/>
    <w:bookmarkStart w:name="z19474" w:id="5980"/>
    <w:p>
      <w:pPr>
        <w:spacing w:after="0"/>
        <w:ind w:left="0"/>
        <w:jc w:val="both"/>
      </w:pPr>
      <w:r>
        <w:rPr>
          <w:rFonts w:ascii="Times New Roman"/>
          <w:b w:val="false"/>
          <w:i w:val="false"/>
          <w:color w:val="000000"/>
          <w:sz w:val="28"/>
        </w:rPr>
        <w:t>
      49. Тұлғааралық қатынастар (4 сағат):</w:t>
      </w:r>
    </w:p>
    <w:bookmarkEnd w:id="5980"/>
    <w:bookmarkStart w:name="z19475" w:id="5981"/>
    <w:p>
      <w:pPr>
        <w:spacing w:after="0"/>
        <w:ind w:left="0"/>
        <w:jc w:val="both"/>
      </w:pPr>
      <w:r>
        <w:rPr>
          <w:rFonts w:ascii="Times New Roman"/>
          <w:b w:val="false"/>
          <w:i w:val="false"/>
          <w:color w:val="000000"/>
          <w:sz w:val="28"/>
        </w:rPr>
        <w:t xml:space="preserve">
      1) көршілермен қарым-қатынас орнату; </w:t>
      </w:r>
    </w:p>
    <w:bookmarkEnd w:id="5981"/>
    <w:bookmarkStart w:name="z19476" w:id="5982"/>
    <w:p>
      <w:pPr>
        <w:spacing w:after="0"/>
        <w:ind w:left="0"/>
        <w:jc w:val="both"/>
      </w:pPr>
      <w:r>
        <w:rPr>
          <w:rFonts w:ascii="Times New Roman"/>
          <w:b w:val="false"/>
          <w:i w:val="false"/>
          <w:color w:val="000000"/>
          <w:sz w:val="28"/>
        </w:rPr>
        <w:t>
      2) достық сезімнің пайда болуы. Танысу; әңгімелесу. Бойжеткеннің (бозбаланың) сырт келбеті. Махаббат және ғашықтық, олардың ерекшелейтін сипаттар. Сөз байласу, бір-біріне қоятын талаптар.</w:t>
      </w:r>
    </w:p>
    <w:bookmarkEnd w:id="5982"/>
    <w:bookmarkStart w:name="z19477" w:id="5983"/>
    <w:p>
      <w:pPr>
        <w:spacing w:after="0"/>
        <w:ind w:left="0"/>
        <w:jc w:val="both"/>
      </w:pPr>
      <w:r>
        <w:rPr>
          <w:rFonts w:ascii="Times New Roman"/>
          <w:b w:val="false"/>
          <w:i w:val="false"/>
          <w:color w:val="000000"/>
          <w:sz w:val="28"/>
        </w:rPr>
        <w:t>
      50. Мерекелер, салтанаттар, дәстүрлер (4 сағат):</w:t>
      </w:r>
    </w:p>
    <w:bookmarkEnd w:id="5983"/>
    <w:bookmarkStart w:name="z19478" w:id="5984"/>
    <w:p>
      <w:pPr>
        <w:spacing w:after="0"/>
        <w:ind w:left="0"/>
        <w:jc w:val="both"/>
      </w:pPr>
      <w:r>
        <w:rPr>
          <w:rFonts w:ascii="Times New Roman"/>
          <w:b w:val="false"/>
          <w:i w:val="false"/>
          <w:color w:val="000000"/>
          <w:sz w:val="28"/>
        </w:rPr>
        <w:t>
      1) түрлі халықтардың дәстүріндегі жерлеу. Ұйымдастыру және өткізу ерекшеліктері. Қатысушылардың тәртібі.</w:t>
      </w:r>
    </w:p>
    <w:bookmarkEnd w:id="5984"/>
    <w:bookmarkStart w:name="z19479" w:id="5985"/>
    <w:p>
      <w:pPr>
        <w:spacing w:after="0"/>
        <w:ind w:left="0"/>
        <w:jc w:val="both"/>
      </w:pPr>
      <w:r>
        <w:rPr>
          <w:rFonts w:ascii="Times New Roman"/>
          <w:b w:val="false"/>
          <w:i w:val="false"/>
          <w:color w:val="000000"/>
          <w:sz w:val="28"/>
        </w:rPr>
        <w:t>
      51. Бос уақытты өткізу және әуестену (5 сағат):</w:t>
      </w:r>
    </w:p>
    <w:bookmarkEnd w:id="5985"/>
    <w:bookmarkStart w:name="z19480" w:id="5986"/>
    <w:p>
      <w:pPr>
        <w:spacing w:after="0"/>
        <w:ind w:left="0"/>
        <w:jc w:val="both"/>
      </w:pPr>
      <w:r>
        <w:rPr>
          <w:rFonts w:ascii="Times New Roman"/>
          <w:b w:val="false"/>
          <w:i w:val="false"/>
          <w:color w:val="000000"/>
          <w:sz w:val="28"/>
        </w:rPr>
        <w:t xml:space="preserve">
      1) бақша отырғызу. Жерді дайындау, дәнді егуге дайындау (қияр). Көкөністердің көшеттерін егу. Қыста терезе алдында көкөніс егу. </w:t>
      </w:r>
    </w:p>
    <w:bookmarkEnd w:id="5986"/>
    <w:bookmarkStart w:name="z19481" w:id="5987"/>
    <w:p>
      <w:pPr>
        <w:spacing w:after="0"/>
        <w:ind w:left="0"/>
        <w:jc w:val="both"/>
      </w:pPr>
      <w:r>
        <w:rPr>
          <w:rFonts w:ascii="Times New Roman"/>
          <w:b w:val="false"/>
          <w:i w:val="false"/>
          <w:color w:val="000000"/>
          <w:sz w:val="28"/>
        </w:rPr>
        <w:t>
      52. Тамақтану (10 сағат):</w:t>
      </w:r>
    </w:p>
    <w:bookmarkEnd w:id="5987"/>
    <w:bookmarkStart w:name="z19482" w:id="5988"/>
    <w:p>
      <w:pPr>
        <w:spacing w:after="0"/>
        <w:ind w:left="0"/>
        <w:jc w:val="both"/>
      </w:pPr>
      <w:r>
        <w:rPr>
          <w:rFonts w:ascii="Times New Roman"/>
          <w:b w:val="false"/>
          <w:i w:val="false"/>
          <w:color w:val="000000"/>
          <w:sz w:val="28"/>
        </w:rPr>
        <w:t>
      1) қамыр түрлері және одан жасалатын өнімдер. Құймаққа арналған қамыр. Одан жасау. Тәтті нанға арналған қамыр, печенье жасау. Бисквитті қамыр, торт жасау. Қатпарлы қамыр, торт жасау;</w:t>
      </w:r>
    </w:p>
    <w:bookmarkEnd w:id="5988"/>
    <w:bookmarkStart w:name="z19483" w:id="5989"/>
    <w:p>
      <w:pPr>
        <w:spacing w:after="0"/>
        <w:ind w:left="0"/>
        <w:jc w:val="both"/>
      </w:pPr>
      <w:r>
        <w:rPr>
          <w:rFonts w:ascii="Times New Roman"/>
          <w:b w:val="false"/>
          <w:i w:val="false"/>
          <w:color w:val="000000"/>
          <w:sz w:val="28"/>
        </w:rPr>
        <w:t>
      2) тамақты буға пісіру;</w:t>
      </w:r>
    </w:p>
    <w:bookmarkEnd w:id="5989"/>
    <w:bookmarkStart w:name="z19484" w:id="5990"/>
    <w:p>
      <w:pPr>
        <w:spacing w:after="0"/>
        <w:ind w:left="0"/>
        <w:jc w:val="both"/>
      </w:pPr>
      <w:r>
        <w:rPr>
          <w:rFonts w:ascii="Times New Roman"/>
          <w:b w:val="false"/>
          <w:i w:val="false"/>
          <w:color w:val="000000"/>
          <w:sz w:val="28"/>
        </w:rPr>
        <w:t>
      3) духовка, қысқатолқынды пеш пайдалану.</w:t>
      </w:r>
    </w:p>
    <w:bookmarkEnd w:id="5990"/>
    <w:bookmarkStart w:name="z19485" w:id="5991"/>
    <w:p>
      <w:pPr>
        <w:spacing w:after="0"/>
        <w:ind w:left="0"/>
        <w:jc w:val="both"/>
      </w:pPr>
      <w:r>
        <w:rPr>
          <w:rFonts w:ascii="Times New Roman"/>
          <w:b w:val="false"/>
          <w:i w:val="false"/>
          <w:color w:val="000000"/>
          <w:sz w:val="28"/>
        </w:rPr>
        <w:t>
      53. Сауда (4 сағат):</w:t>
      </w:r>
    </w:p>
    <w:bookmarkEnd w:id="5991"/>
    <w:bookmarkStart w:name="z19486" w:id="5992"/>
    <w:p>
      <w:pPr>
        <w:spacing w:after="0"/>
        <w:ind w:left="0"/>
        <w:jc w:val="both"/>
      </w:pPr>
      <w:r>
        <w:rPr>
          <w:rFonts w:ascii="Times New Roman"/>
          <w:b w:val="false"/>
          <w:i w:val="false"/>
          <w:color w:val="000000"/>
          <w:sz w:val="28"/>
        </w:rPr>
        <w:t>
      1) сауда үйлері. Тауар түрлерінің ерекшеліктері. Олардың жұмыс кестесі. Тауар таңдау;</w:t>
      </w:r>
    </w:p>
    <w:bookmarkEnd w:id="5992"/>
    <w:bookmarkStart w:name="z19487" w:id="5993"/>
    <w:p>
      <w:pPr>
        <w:spacing w:after="0"/>
        <w:ind w:left="0"/>
        <w:jc w:val="both"/>
      </w:pPr>
      <w:r>
        <w:rPr>
          <w:rFonts w:ascii="Times New Roman"/>
          <w:b w:val="false"/>
          <w:i w:val="false"/>
          <w:color w:val="000000"/>
          <w:sz w:val="28"/>
        </w:rPr>
        <w:t>
      2) аспазхана, тауар түрлері, тауар таңдау.</w:t>
      </w:r>
    </w:p>
    <w:bookmarkEnd w:id="5993"/>
    <w:bookmarkStart w:name="z19488" w:id="5994"/>
    <w:p>
      <w:pPr>
        <w:spacing w:after="0"/>
        <w:ind w:left="0"/>
        <w:jc w:val="both"/>
      </w:pPr>
      <w:r>
        <w:rPr>
          <w:rFonts w:ascii="Times New Roman"/>
          <w:b w:val="false"/>
          <w:i w:val="false"/>
          <w:color w:val="000000"/>
          <w:sz w:val="28"/>
        </w:rPr>
        <w:t>
      54. Тұрғын үй (6 сағат):</w:t>
      </w:r>
    </w:p>
    <w:bookmarkEnd w:id="5994"/>
    <w:bookmarkStart w:name="z19489" w:id="5995"/>
    <w:p>
      <w:pPr>
        <w:spacing w:after="0"/>
        <w:ind w:left="0"/>
        <w:jc w:val="both"/>
      </w:pPr>
      <w:r>
        <w:rPr>
          <w:rFonts w:ascii="Times New Roman"/>
          <w:b w:val="false"/>
          <w:i w:val="false"/>
          <w:color w:val="000000"/>
          <w:sz w:val="28"/>
        </w:rPr>
        <w:t xml:space="preserve">
      1) үйді жекешелендіру. Тұрғын үйді жалға алу (жалға беру); </w:t>
      </w:r>
    </w:p>
    <w:bookmarkEnd w:id="5995"/>
    <w:bookmarkStart w:name="z19490" w:id="5996"/>
    <w:p>
      <w:pPr>
        <w:spacing w:after="0"/>
        <w:ind w:left="0"/>
        <w:jc w:val="both"/>
      </w:pPr>
      <w:r>
        <w:rPr>
          <w:rFonts w:ascii="Times New Roman"/>
          <w:b w:val="false"/>
          <w:i w:val="false"/>
          <w:color w:val="000000"/>
          <w:sz w:val="28"/>
        </w:rPr>
        <w:t xml:space="preserve">
      2) ас үйді тазалау, дәретхананы, ваннаны, раковинаны жуу. Жуу құралдары. </w:t>
      </w:r>
    </w:p>
    <w:bookmarkEnd w:id="5996"/>
    <w:bookmarkStart w:name="z19491" w:id="5997"/>
    <w:p>
      <w:pPr>
        <w:spacing w:after="0"/>
        <w:ind w:left="0"/>
        <w:jc w:val="both"/>
      </w:pPr>
      <w:r>
        <w:rPr>
          <w:rFonts w:ascii="Times New Roman"/>
          <w:b w:val="false"/>
          <w:i w:val="false"/>
          <w:color w:val="000000"/>
          <w:sz w:val="28"/>
        </w:rPr>
        <w:t>
      55. Киім және аяқ киім (6 сағат):</w:t>
      </w:r>
    </w:p>
    <w:bookmarkEnd w:id="5997"/>
    <w:bookmarkStart w:name="z19492" w:id="5998"/>
    <w:p>
      <w:pPr>
        <w:spacing w:after="0"/>
        <w:ind w:left="0"/>
        <w:jc w:val="both"/>
      </w:pPr>
      <w:r>
        <w:rPr>
          <w:rFonts w:ascii="Times New Roman"/>
          <w:b w:val="false"/>
          <w:i w:val="false"/>
          <w:color w:val="000000"/>
          <w:sz w:val="28"/>
        </w:rPr>
        <w:t>
      1) киімнің және аяқ киімнің мөлшерлерін бағдарлай білу. Өлшемді алу, киімдерде қажетті белгіні табу;</w:t>
      </w:r>
    </w:p>
    <w:bookmarkEnd w:id="5998"/>
    <w:bookmarkStart w:name="z19493" w:id="5999"/>
    <w:p>
      <w:pPr>
        <w:spacing w:after="0"/>
        <w:ind w:left="0"/>
        <w:jc w:val="both"/>
      </w:pPr>
      <w:r>
        <w:rPr>
          <w:rFonts w:ascii="Times New Roman"/>
          <w:b w:val="false"/>
          <w:i w:val="false"/>
          <w:color w:val="000000"/>
          <w:sz w:val="28"/>
        </w:rPr>
        <w:t>
      2) кір жуатын орын. Қолдану тәртібі (белгілер, түбіртектерді толтыру). Қызмет түрлері. Өзіне-өзі қызмет жасайтын кір жуатын орын;</w:t>
      </w:r>
    </w:p>
    <w:bookmarkEnd w:id="5999"/>
    <w:bookmarkStart w:name="z19494" w:id="6000"/>
    <w:p>
      <w:pPr>
        <w:spacing w:after="0"/>
        <w:ind w:left="0"/>
        <w:jc w:val="both"/>
      </w:pPr>
      <w:r>
        <w:rPr>
          <w:rFonts w:ascii="Times New Roman"/>
          <w:b w:val="false"/>
          <w:i w:val="false"/>
          <w:color w:val="000000"/>
          <w:sz w:val="28"/>
        </w:rPr>
        <w:t>
      3) қазақ халқының ерлерге арналған ұлттық киімі.</w:t>
      </w:r>
    </w:p>
    <w:bookmarkEnd w:id="6000"/>
    <w:bookmarkStart w:name="z19495" w:id="6001"/>
    <w:p>
      <w:pPr>
        <w:spacing w:after="0"/>
        <w:ind w:left="0"/>
        <w:jc w:val="both"/>
      </w:pPr>
      <w:r>
        <w:rPr>
          <w:rFonts w:ascii="Times New Roman"/>
          <w:b w:val="false"/>
          <w:i w:val="false"/>
          <w:color w:val="000000"/>
          <w:sz w:val="28"/>
        </w:rPr>
        <w:t>
      56. Байланыс құралдары (5 сағат):</w:t>
      </w:r>
    </w:p>
    <w:bookmarkEnd w:id="6001"/>
    <w:bookmarkStart w:name="z19496" w:id="6002"/>
    <w:p>
      <w:pPr>
        <w:spacing w:after="0"/>
        <w:ind w:left="0"/>
        <w:jc w:val="both"/>
      </w:pPr>
      <w:r>
        <w:rPr>
          <w:rFonts w:ascii="Times New Roman"/>
          <w:b w:val="false"/>
          <w:i w:val="false"/>
          <w:color w:val="000000"/>
          <w:sz w:val="28"/>
        </w:rPr>
        <w:t>
      1) телефон. Телефон анықтамасын пайдалану. Милиция щақыру, өрт сөндіру тобын шақыру, газ шыққан кезде аппаттық қызметті шақырту. Телефон арқылы ақпарат алу;</w:t>
      </w:r>
    </w:p>
    <w:bookmarkEnd w:id="6002"/>
    <w:bookmarkStart w:name="z19497" w:id="6003"/>
    <w:p>
      <w:pPr>
        <w:spacing w:after="0"/>
        <w:ind w:left="0"/>
        <w:jc w:val="both"/>
      </w:pPr>
      <w:r>
        <w:rPr>
          <w:rFonts w:ascii="Times New Roman"/>
          <w:b w:val="false"/>
          <w:i w:val="false"/>
          <w:color w:val="000000"/>
          <w:sz w:val="28"/>
        </w:rPr>
        <w:t xml:space="preserve">
      2) халықаралық телефон байланысы. Телефон байланысының ақысы. Телефонмен сөйлесу мәдениеті. </w:t>
      </w:r>
    </w:p>
    <w:bookmarkEnd w:id="6003"/>
    <w:bookmarkStart w:name="z19498" w:id="6004"/>
    <w:p>
      <w:pPr>
        <w:spacing w:after="0"/>
        <w:ind w:left="0"/>
        <w:jc w:val="both"/>
      </w:pPr>
      <w:r>
        <w:rPr>
          <w:rFonts w:ascii="Times New Roman"/>
          <w:b w:val="false"/>
          <w:i w:val="false"/>
          <w:color w:val="000000"/>
          <w:sz w:val="28"/>
        </w:rPr>
        <w:t>
      57. Көлік (5 сағат):</w:t>
      </w:r>
    </w:p>
    <w:bookmarkEnd w:id="6004"/>
    <w:bookmarkStart w:name="z19499" w:id="6005"/>
    <w:p>
      <w:pPr>
        <w:spacing w:after="0"/>
        <w:ind w:left="0"/>
        <w:jc w:val="both"/>
      </w:pPr>
      <w:r>
        <w:rPr>
          <w:rFonts w:ascii="Times New Roman"/>
          <w:b w:val="false"/>
          <w:i w:val="false"/>
          <w:color w:val="000000"/>
          <w:sz w:val="28"/>
        </w:rPr>
        <w:t xml:space="preserve">
      1) халқаларалық автокөлік. Автобекет, негізгі автобустың жол жүру сызбалары; </w:t>
      </w:r>
    </w:p>
    <w:bookmarkEnd w:id="6005"/>
    <w:bookmarkStart w:name="z19500" w:id="6006"/>
    <w:p>
      <w:pPr>
        <w:spacing w:after="0"/>
        <w:ind w:left="0"/>
        <w:jc w:val="both"/>
      </w:pPr>
      <w:r>
        <w:rPr>
          <w:rFonts w:ascii="Times New Roman"/>
          <w:b w:val="false"/>
          <w:i w:val="false"/>
          <w:color w:val="000000"/>
          <w:sz w:val="28"/>
        </w:rPr>
        <w:t>
      2) автобустардың жүру кестесі. Билеттерді алу реті. Жол ақысы. Автобекет қызметі.</w:t>
      </w:r>
    </w:p>
    <w:bookmarkEnd w:id="6006"/>
    <w:bookmarkStart w:name="z19501" w:id="6007"/>
    <w:p>
      <w:pPr>
        <w:spacing w:after="0"/>
        <w:ind w:left="0"/>
        <w:jc w:val="both"/>
      </w:pPr>
      <w:r>
        <w:rPr>
          <w:rFonts w:ascii="Times New Roman"/>
          <w:b w:val="false"/>
          <w:i w:val="false"/>
          <w:color w:val="000000"/>
          <w:sz w:val="28"/>
        </w:rPr>
        <w:t>
      58. Отбасылық экономика (5 сағат):</w:t>
      </w:r>
    </w:p>
    <w:bookmarkEnd w:id="6007"/>
    <w:bookmarkStart w:name="z19502" w:id="6008"/>
    <w:p>
      <w:pPr>
        <w:spacing w:after="0"/>
        <w:ind w:left="0"/>
        <w:jc w:val="both"/>
      </w:pPr>
      <w:r>
        <w:rPr>
          <w:rFonts w:ascii="Times New Roman"/>
          <w:b w:val="false"/>
          <w:i w:val="false"/>
          <w:color w:val="000000"/>
          <w:sz w:val="28"/>
        </w:rPr>
        <w:t>
      1) ірі сатып алуларды жоспарлау (киім, жиһаз). Жазғы демалысты жоспарлау;</w:t>
      </w:r>
    </w:p>
    <w:bookmarkEnd w:id="6008"/>
    <w:bookmarkStart w:name="z19503" w:id="6009"/>
    <w:p>
      <w:pPr>
        <w:spacing w:after="0"/>
        <w:ind w:left="0"/>
        <w:jc w:val="both"/>
      </w:pPr>
      <w:r>
        <w:rPr>
          <w:rFonts w:ascii="Times New Roman"/>
          <w:b w:val="false"/>
          <w:i w:val="false"/>
          <w:color w:val="000000"/>
          <w:sz w:val="28"/>
        </w:rPr>
        <w:t>
      2) тұрғын үйді ұстау. Тұрғылықты жердің және коммуналды қызметтер ақысын төлеу. Банк бөлімшелері;</w:t>
      </w:r>
    </w:p>
    <w:bookmarkEnd w:id="6009"/>
    <w:bookmarkStart w:name="z19504" w:id="6010"/>
    <w:p>
      <w:pPr>
        <w:spacing w:after="0"/>
        <w:ind w:left="0"/>
        <w:jc w:val="both"/>
      </w:pPr>
      <w:r>
        <w:rPr>
          <w:rFonts w:ascii="Times New Roman"/>
          <w:b w:val="false"/>
          <w:i w:val="false"/>
          <w:color w:val="000000"/>
          <w:sz w:val="28"/>
        </w:rPr>
        <w:t>
      3) ағымдағы қаражат жұмсаулар және мәдени қажеттілікті қанағаттандыруға арналған қаражаттар (киноға, театрға билеттер, жол жүру ақысы, жеке тазалыққа арналған заттар, аяқ киім және киімді жөндеу).</w:t>
      </w:r>
    </w:p>
    <w:bookmarkEnd w:id="6010"/>
    <w:bookmarkStart w:name="z19505" w:id="6011"/>
    <w:p>
      <w:pPr>
        <w:spacing w:after="0"/>
        <w:ind w:left="0"/>
        <w:jc w:val="both"/>
      </w:pPr>
      <w:r>
        <w:rPr>
          <w:rFonts w:ascii="Times New Roman"/>
          <w:b w:val="false"/>
          <w:i w:val="false"/>
          <w:color w:val="000000"/>
          <w:sz w:val="28"/>
        </w:rPr>
        <w:t>
      59. Жұмысқа орналасу және іскерлік қарым-қатынастар (6 сағат):</w:t>
      </w:r>
    </w:p>
    <w:bookmarkEnd w:id="6011"/>
    <w:bookmarkStart w:name="z19506" w:id="6012"/>
    <w:p>
      <w:pPr>
        <w:spacing w:after="0"/>
        <w:ind w:left="0"/>
        <w:jc w:val="both"/>
      </w:pPr>
      <w:r>
        <w:rPr>
          <w:rFonts w:ascii="Times New Roman"/>
          <w:b w:val="false"/>
          <w:i w:val="false"/>
          <w:color w:val="000000"/>
          <w:sz w:val="28"/>
        </w:rPr>
        <w:t xml:space="preserve">
      1) жұмысқа орналасу. Өндірістік қарым-қатынастар. Әріптестерімен қатынас орнату. Жұмысқа және үйге арналған киім, маңызы, оның ерекшелігі, оны күту. </w:t>
      </w:r>
    </w:p>
    <w:bookmarkEnd w:id="6012"/>
    <w:bookmarkStart w:name="z19507" w:id="6013"/>
    <w:p>
      <w:pPr>
        <w:spacing w:after="0"/>
        <w:ind w:left="0"/>
        <w:jc w:val="left"/>
      </w:pPr>
      <w:r>
        <w:rPr>
          <w:rFonts w:ascii="Times New Roman"/>
          <w:b/>
          <w:i w:val="false"/>
          <w:color w:val="000000"/>
        </w:rPr>
        <w:t xml:space="preserve"> 6-тарау. Оқу пәнінің 9-сыныптағы базалық білім мазмұны</w:t>
      </w:r>
    </w:p>
    <w:bookmarkEnd w:id="6013"/>
    <w:bookmarkStart w:name="z19508" w:id="6014"/>
    <w:p>
      <w:pPr>
        <w:spacing w:after="0"/>
        <w:ind w:left="0"/>
        <w:jc w:val="both"/>
      </w:pPr>
      <w:r>
        <w:rPr>
          <w:rFonts w:ascii="Times New Roman"/>
          <w:b w:val="false"/>
          <w:i w:val="false"/>
          <w:color w:val="000000"/>
          <w:sz w:val="28"/>
        </w:rPr>
        <w:t>
      60. Денсаулық және қоршаған орта (8 сағат):</w:t>
      </w:r>
    </w:p>
    <w:bookmarkEnd w:id="6014"/>
    <w:bookmarkStart w:name="z19509" w:id="6015"/>
    <w:p>
      <w:pPr>
        <w:spacing w:after="0"/>
        <w:ind w:left="0"/>
        <w:jc w:val="both"/>
      </w:pPr>
      <w:r>
        <w:rPr>
          <w:rFonts w:ascii="Times New Roman"/>
          <w:b w:val="false"/>
          <w:i w:val="false"/>
          <w:color w:val="000000"/>
          <w:sz w:val="28"/>
        </w:rPr>
        <w:t>
      1) темекі шегудің, ішімдіктің, есірткінің зияны;</w:t>
      </w:r>
    </w:p>
    <w:bookmarkEnd w:id="6015"/>
    <w:bookmarkStart w:name="z19510" w:id="6016"/>
    <w:p>
      <w:pPr>
        <w:spacing w:after="0"/>
        <w:ind w:left="0"/>
        <w:jc w:val="both"/>
      </w:pPr>
      <w:r>
        <w:rPr>
          <w:rFonts w:ascii="Times New Roman"/>
          <w:b w:val="false"/>
          <w:i w:val="false"/>
          <w:color w:val="000000"/>
          <w:sz w:val="28"/>
        </w:rPr>
        <w:t>
      2) жыныстық қатынас арқылы жұғатын, жұқпалы аурулар және олардың алдын алу шаралары;</w:t>
      </w:r>
    </w:p>
    <w:bookmarkEnd w:id="6016"/>
    <w:bookmarkStart w:name="z19511" w:id="6017"/>
    <w:p>
      <w:pPr>
        <w:spacing w:after="0"/>
        <w:ind w:left="0"/>
        <w:jc w:val="both"/>
      </w:pPr>
      <w:r>
        <w:rPr>
          <w:rFonts w:ascii="Times New Roman"/>
          <w:b w:val="false"/>
          <w:i w:val="false"/>
          <w:color w:val="000000"/>
          <w:sz w:val="28"/>
        </w:rPr>
        <w:t>
      3) ауырған адамдарды күту. Еңбекке жарамсыздық қағазы. Сақтандыру медицинасы. Диагностикалық орталықтар. Жекеменшік емханалар;</w:t>
      </w:r>
    </w:p>
    <w:bookmarkEnd w:id="6017"/>
    <w:bookmarkStart w:name="z19512" w:id="6018"/>
    <w:p>
      <w:pPr>
        <w:spacing w:after="0"/>
        <w:ind w:left="0"/>
        <w:jc w:val="both"/>
      </w:pPr>
      <w:r>
        <w:rPr>
          <w:rFonts w:ascii="Times New Roman"/>
          <w:b w:val="false"/>
          <w:i w:val="false"/>
          <w:color w:val="000000"/>
          <w:sz w:val="28"/>
        </w:rPr>
        <w:t>
      4) емханаға бару, дәрігердің қабылдауына жазылу, талон алу.</w:t>
      </w:r>
    </w:p>
    <w:bookmarkEnd w:id="6018"/>
    <w:bookmarkStart w:name="z19513" w:id="6019"/>
    <w:p>
      <w:pPr>
        <w:spacing w:after="0"/>
        <w:ind w:left="0"/>
        <w:jc w:val="both"/>
      </w:pPr>
      <w:r>
        <w:rPr>
          <w:rFonts w:ascii="Times New Roman"/>
          <w:b w:val="false"/>
          <w:i w:val="false"/>
          <w:color w:val="000000"/>
          <w:sz w:val="28"/>
        </w:rPr>
        <w:t>
      61. Тұлғааралық және отбасылық қатынастар (4 сағат):</w:t>
      </w:r>
    </w:p>
    <w:bookmarkEnd w:id="6019"/>
    <w:bookmarkStart w:name="z19514" w:id="6020"/>
    <w:p>
      <w:pPr>
        <w:spacing w:after="0"/>
        <w:ind w:left="0"/>
        <w:jc w:val="both"/>
      </w:pPr>
      <w:r>
        <w:rPr>
          <w:rFonts w:ascii="Times New Roman"/>
          <w:b w:val="false"/>
          <w:i w:val="false"/>
          <w:color w:val="000000"/>
          <w:sz w:val="28"/>
        </w:rPr>
        <w:t>
      1) некеге тұру. Құда түсу, атастыру, сөз байласу, некені тіркеу, сырға салу. Қазақ халқының үйлену той дәстүрі; тойға дайындық, салтанатты өткізу, некелесушілер және қонақтардың киімдері.</w:t>
      </w:r>
    </w:p>
    <w:bookmarkEnd w:id="6020"/>
    <w:bookmarkStart w:name="z19515" w:id="6021"/>
    <w:p>
      <w:pPr>
        <w:spacing w:after="0"/>
        <w:ind w:left="0"/>
        <w:jc w:val="both"/>
      </w:pPr>
      <w:r>
        <w:rPr>
          <w:rFonts w:ascii="Times New Roman"/>
          <w:b w:val="false"/>
          <w:i w:val="false"/>
          <w:color w:val="000000"/>
          <w:sz w:val="28"/>
        </w:rPr>
        <w:t>
      62. Мерекелер, салтанаттар, рәсімдер (4 сағат):</w:t>
      </w:r>
    </w:p>
    <w:bookmarkEnd w:id="6021"/>
    <w:bookmarkStart w:name="z19516" w:id="6022"/>
    <w:p>
      <w:pPr>
        <w:spacing w:after="0"/>
        <w:ind w:left="0"/>
        <w:jc w:val="both"/>
      </w:pPr>
      <w:r>
        <w:rPr>
          <w:rFonts w:ascii="Times New Roman"/>
          <w:b w:val="false"/>
          <w:i w:val="false"/>
          <w:color w:val="000000"/>
          <w:sz w:val="28"/>
        </w:rPr>
        <w:t xml:space="preserve">
      1) мерейтойлар, зейнетке щығу, бала туылу. </w:t>
      </w:r>
    </w:p>
    <w:bookmarkEnd w:id="6022"/>
    <w:bookmarkStart w:name="z19517" w:id="6023"/>
    <w:p>
      <w:pPr>
        <w:spacing w:after="0"/>
        <w:ind w:left="0"/>
        <w:jc w:val="both"/>
      </w:pPr>
      <w:r>
        <w:rPr>
          <w:rFonts w:ascii="Times New Roman"/>
          <w:b w:val="false"/>
          <w:i w:val="false"/>
          <w:color w:val="000000"/>
          <w:sz w:val="28"/>
        </w:rPr>
        <w:t>
      63. Бос уақытты өткізу және әуестену (5 сағат):</w:t>
      </w:r>
    </w:p>
    <w:bookmarkEnd w:id="6023"/>
    <w:bookmarkStart w:name="z19518" w:id="6024"/>
    <w:p>
      <w:pPr>
        <w:spacing w:after="0"/>
        <w:ind w:left="0"/>
        <w:jc w:val="both"/>
      </w:pPr>
      <w:r>
        <w:rPr>
          <w:rFonts w:ascii="Times New Roman"/>
          <w:b w:val="false"/>
          <w:i w:val="false"/>
          <w:color w:val="000000"/>
          <w:sz w:val="28"/>
        </w:rPr>
        <w:t>
      1) гүлзар, оны қалыптастыру, күтім (біржылдық және көпжылдық өсімдіктер, гүлдердің көбею тәсілдері);</w:t>
      </w:r>
    </w:p>
    <w:bookmarkEnd w:id="6024"/>
    <w:bookmarkStart w:name="z19519" w:id="6025"/>
    <w:p>
      <w:pPr>
        <w:spacing w:after="0"/>
        <w:ind w:left="0"/>
        <w:jc w:val="both"/>
      </w:pPr>
      <w:r>
        <w:rPr>
          <w:rFonts w:ascii="Times New Roman"/>
          <w:b w:val="false"/>
          <w:i w:val="false"/>
          <w:color w:val="000000"/>
          <w:sz w:val="28"/>
        </w:rPr>
        <w:t>
      2) коллекция жинау. Жинауға арналған заттар, тәсілдері, таңдау.</w:t>
      </w:r>
    </w:p>
    <w:bookmarkEnd w:id="6025"/>
    <w:bookmarkStart w:name="z19520" w:id="6026"/>
    <w:p>
      <w:pPr>
        <w:spacing w:after="0"/>
        <w:ind w:left="0"/>
        <w:jc w:val="both"/>
      </w:pPr>
      <w:r>
        <w:rPr>
          <w:rFonts w:ascii="Times New Roman"/>
          <w:b w:val="false"/>
          <w:i w:val="false"/>
          <w:color w:val="000000"/>
          <w:sz w:val="28"/>
        </w:rPr>
        <w:t>
      64. Тамақтану (10 сағат):</w:t>
      </w:r>
    </w:p>
    <w:bookmarkEnd w:id="6026"/>
    <w:bookmarkStart w:name="z19521" w:id="6027"/>
    <w:p>
      <w:pPr>
        <w:spacing w:after="0"/>
        <w:ind w:left="0"/>
        <w:jc w:val="both"/>
      </w:pPr>
      <w:r>
        <w:rPr>
          <w:rFonts w:ascii="Times New Roman"/>
          <w:b w:val="false"/>
          <w:i w:val="false"/>
          <w:color w:val="000000"/>
          <w:sz w:val="28"/>
        </w:rPr>
        <w:t>
      1) тоңазытқыштың күтімі. Мұзды еріту, жуу;</w:t>
      </w:r>
    </w:p>
    <w:bookmarkEnd w:id="6027"/>
    <w:bookmarkStart w:name="z19522" w:id="6028"/>
    <w:p>
      <w:pPr>
        <w:spacing w:after="0"/>
        <w:ind w:left="0"/>
        <w:jc w:val="both"/>
      </w:pPr>
      <w:r>
        <w:rPr>
          <w:rFonts w:ascii="Times New Roman"/>
          <w:b w:val="false"/>
          <w:i w:val="false"/>
          <w:color w:val="000000"/>
          <w:sz w:val="28"/>
        </w:rPr>
        <w:t>
      2) қазақ асханасының ерекшеліктері, столды дайындау. Ұлттық тағамдарды дайындау, бауырсақ, палау (етсіз);</w:t>
      </w:r>
    </w:p>
    <w:bookmarkEnd w:id="6028"/>
    <w:bookmarkStart w:name="z19523" w:id="6029"/>
    <w:p>
      <w:pPr>
        <w:spacing w:after="0"/>
        <w:ind w:left="0"/>
        <w:jc w:val="both"/>
      </w:pPr>
      <w:r>
        <w:rPr>
          <w:rFonts w:ascii="Times New Roman"/>
          <w:b w:val="false"/>
          <w:i w:val="false"/>
          <w:color w:val="000000"/>
          <w:sz w:val="28"/>
        </w:rPr>
        <w:t>
      3) кішкентай балалардың тамақтануы. Ботқа дайындау;</w:t>
      </w:r>
    </w:p>
    <w:bookmarkEnd w:id="6029"/>
    <w:bookmarkStart w:name="z19524" w:id="6030"/>
    <w:p>
      <w:pPr>
        <w:spacing w:after="0"/>
        <w:ind w:left="0"/>
        <w:jc w:val="both"/>
      </w:pPr>
      <w:r>
        <w:rPr>
          <w:rFonts w:ascii="Times New Roman"/>
          <w:b w:val="false"/>
          <w:i w:val="false"/>
          <w:color w:val="000000"/>
          <w:sz w:val="28"/>
        </w:rPr>
        <w:t>
      4) диеталық тамақтану, оның ерекшеліктері.</w:t>
      </w:r>
    </w:p>
    <w:bookmarkEnd w:id="6030"/>
    <w:bookmarkStart w:name="z19525" w:id="6031"/>
    <w:p>
      <w:pPr>
        <w:spacing w:after="0"/>
        <w:ind w:left="0"/>
        <w:jc w:val="both"/>
      </w:pPr>
      <w:r>
        <w:rPr>
          <w:rFonts w:ascii="Times New Roman"/>
          <w:b w:val="false"/>
          <w:i w:val="false"/>
          <w:color w:val="000000"/>
          <w:sz w:val="28"/>
        </w:rPr>
        <w:t>
      65. Сауда және қызмет (6 сағат):</w:t>
      </w:r>
    </w:p>
    <w:bookmarkEnd w:id="6031"/>
    <w:bookmarkStart w:name="z19526" w:id="6032"/>
    <w:p>
      <w:pPr>
        <w:spacing w:after="0"/>
        <w:ind w:left="0"/>
        <w:jc w:val="both"/>
      </w:pPr>
      <w:r>
        <w:rPr>
          <w:rFonts w:ascii="Times New Roman"/>
          <w:b w:val="false"/>
          <w:i w:val="false"/>
          <w:color w:val="000000"/>
          <w:sz w:val="28"/>
        </w:rPr>
        <w:t>
      1) комиссиялық дүкендер (секонд хэнд, сток). Товарларға мезгілдік жеңілдіктер;</w:t>
      </w:r>
    </w:p>
    <w:bookmarkEnd w:id="6032"/>
    <w:bookmarkStart w:name="z19527" w:id="6033"/>
    <w:p>
      <w:pPr>
        <w:spacing w:after="0"/>
        <w:ind w:left="0"/>
        <w:jc w:val="both"/>
      </w:pPr>
      <w:r>
        <w:rPr>
          <w:rFonts w:ascii="Times New Roman"/>
          <w:b w:val="false"/>
          <w:i w:val="false"/>
          <w:color w:val="000000"/>
          <w:sz w:val="28"/>
        </w:rPr>
        <w:t>
      2) жөндеу шеберханалары. Суретке түсіру ательесі. Сән салондары;</w:t>
      </w:r>
    </w:p>
    <w:bookmarkEnd w:id="6033"/>
    <w:bookmarkStart w:name="z19528" w:id="6034"/>
    <w:p>
      <w:pPr>
        <w:spacing w:after="0"/>
        <w:ind w:left="0"/>
        <w:jc w:val="both"/>
      </w:pPr>
      <w:r>
        <w:rPr>
          <w:rFonts w:ascii="Times New Roman"/>
          <w:b w:val="false"/>
          <w:i w:val="false"/>
          <w:color w:val="000000"/>
          <w:sz w:val="28"/>
        </w:rPr>
        <w:t xml:space="preserve">
      3) негізгі азық-түліктерге және тұрмысқа қажетті заттардың бағалары. </w:t>
      </w:r>
    </w:p>
    <w:bookmarkEnd w:id="6034"/>
    <w:bookmarkStart w:name="z19529" w:id="6035"/>
    <w:p>
      <w:pPr>
        <w:spacing w:after="0"/>
        <w:ind w:left="0"/>
        <w:jc w:val="both"/>
      </w:pPr>
      <w:r>
        <w:rPr>
          <w:rFonts w:ascii="Times New Roman"/>
          <w:b w:val="false"/>
          <w:i w:val="false"/>
          <w:color w:val="000000"/>
          <w:sz w:val="28"/>
        </w:rPr>
        <w:t>
      66. Тұрғын үй (4 сағат):</w:t>
      </w:r>
    </w:p>
    <w:bookmarkEnd w:id="6035"/>
    <w:bookmarkStart w:name="z19530" w:id="6036"/>
    <w:p>
      <w:pPr>
        <w:spacing w:after="0"/>
        <w:ind w:left="0"/>
        <w:jc w:val="both"/>
      </w:pPr>
      <w:r>
        <w:rPr>
          <w:rFonts w:ascii="Times New Roman"/>
          <w:b w:val="false"/>
          <w:i w:val="false"/>
          <w:color w:val="000000"/>
          <w:sz w:val="28"/>
        </w:rPr>
        <w:t>
      1) интерьер. Пәтерде жиһазды орналастыру. Пәтердегі ағымдағы жөндеу жұмыстары; әктеу, түсқағаз жабыстыру;</w:t>
      </w:r>
    </w:p>
    <w:bookmarkEnd w:id="6036"/>
    <w:bookmarkStart w:name="z19531" w:id="6037"/>
    <w:p>
      <w:pPr>
        <w:spacing w:after="0"/>
        <w:ind w:left="0"/>
        <w:jc w:val="both"/>
      </w:pPr>
      <w:r>
        <w:rPr>
          <w:rFonts w:ascii="Times New Roman"/>
          <w:b w:val="false"/>
          <w:i w:val="false"/>
          <w:color w:val="000000"/>
          <w:sz w:val="28"/>
        </w:rPr>
        <w:t>
      2) киіз үйдің іші. Оны безендіруде ұлттық қолданбалы өнер бұйымдары.</w:t>
      </w:r>
    </w:p>
    <w:bookmarkEnd w:id="6037"/>
    <w:bookmarkStart w:name="z19532" w:id="6038"/>
    <w:p>
      <w:pPr>
        <w:spacing w:after="0"/>
        <w:ind w:left="0"/>
        <w:jc w:val="both"/>
      </w:pPr>
      <w:r>
        <w:rPr>
          <w:rFonts w:ascii="Times New Roman"/>
          <w:b w:val="false"/>
          <w:i w:val="false"/>
          <w:color w:val="000000"/>
          <w:sz w:val="28"/>
        </w:rPr>
        <w:t>
      67. Киім және аяқ киім (6 сағат):</w:t>
      </w:r>
    </w:p>
    <w:bookmarkEnd w:id="6038"/>
    <w:bookmarkStart w:name="z19533" w:id="6039"/>
    <w:p>
      <w:pPr>
        <w:spacing w:after="0"/>
        <w:ind w:left="0"/>
        <w:jc w:val="both"/>
      </w:pPr>
      <w:r>
        <w:rPr>
          <w:rFonts w:ascii="Times New Roman"/>
          <w:b w:val="false"/>
          <w:i w:val="false"/>
          <w:color w:val="000000"/>
          <w:sz w:val="28"/>
        </w:rPr>
        <w:t>
      1) киім үлгісі, сән, сәннің пайда болу тарихы;</w:t>
      </w:r>
    </w:p>
    <w:bookmarkEnd w:id="6039"/>
    <w:bookmarkStart w:name="z19534" w:id="6040"/>
    <w:p>
      <w:pPr>
        <w:spacing w:after="0"/>
        <w:ind w:left="0"/>
        <w:jc w:val="both"/>
      </w:pPr>
      <w:r>
        <w:rPr>
          <w:rFonts w:ascii="Times New Roman"/>
          <w:b w:val="false"/>
          <w:i w:val="false"/>
          <w:color w:val="000000"/>
          <w:sz w:val="28"/>
        </w:rPr>
        <w:t xml:space="preserve">
      2) киімді жаңалау. Киім таңдау, аяқ киімді дүкеннен және базардан сатып алу; </w:t>
      </w:r>
    </w:p>
    <w:bookmarkEnd w:id="6040"/>
    <w:bookmarkStart w:name="z19535" w:id="6041"/>
    <w:p>
      <w:pPr>
        <w:spacing w:after="0"/>
        <w:ind w:left="0"/>
        <w:jc w:val="both"/>
      </w:pPr>
      <w:r>
        <w:rPr>
          <w:rFonts w:ascii="Times New Roman"/>
          <w:b w:val="false"/>
          <w:i w:val="false"/>
          <w:color w:val="000000"/>
          <w:sz w:val="28"/>
        </w:rPr>
        <w:t>
      3) кір жуатын орын, көрсетілетін қызмет түрлері. Киімдерді өткізуге дайындау тәртібі;</w:t>
      </w:r>
    </w:p>
    <w:bookmarkEnd w:id="6041"/>
    <w:bookmarkStart w:name="z19536" w:id="6042"/>
    <w:p>
      <w:pPr>
        <w:spacing w:after="0"/>
        <w:ind w:left="0"/>
        <w:jc w:val="both"/>
      </w:pPr>
      <w:r>
        <w:rPr>
          <w:rFonts w:ascii="Times New Roman"/>
          <w:b w:val="false"/>
          <w:i w:val="false"/>
          <w:color w:val="000000"/>
          <w:sz w:val="28"/>
        </w:rPr>
        <w:t xml:space="preserve">
      4) қазақтың зергерлік өнері. Зергерлік бұйымдар ұлттық киімге қосымша ретінде. </w:t>
      </w:r>
    </w:p>
    <w:bookmarkEnd w:id="6042"/>
    <w:bookmarkStart w:name="z19537" w:id="6043"/>
    <w:p>
      <w:pPr>
        <w:spacing w:after="0"/>
        <w:ind w:left="0"/>
        <w:jc w:val="both"/>
      </w:pPr>
      <w:r>
        <w:rPr>
          <w:rFonts w:ascii="Times New Roman"/>
          <w:b w:val="false"/>
          <w:i w:val="false"/>
          <w:color w:val="000000"/>
          <w:sz w:val="28"/>
        </w:rPr>
        <w:t>
      68. Байланыс құралдары (5 сағат):</w:t>
      </w:r>
    </w:p>
    <w:bookmarkEnd w:id="6043"/>
    <w:bookmarkStart w:name="z19538" w:id="6044"/>
    <w:p>
      <w:pPr>
        <w:spacing w:after="0"/>
        <w:ind w:left="0"/>
        <w:jc w:val="both"/>
      </w:pPr>
      <w:r>
        <w:rPr>
          <w:rFonts w:ascii="Times New Roman"/>
          <w:b w:val="false"/>
          <w:i w:val="false"/>
          <w:color w:val="000000"/>
          <w:sz w:val="28"/>
        </w:rPr>
        <w:t xml:space="preserve">
      1) ақша аударымдары. Аударым түрлері (поштамен, телеграф арқылы), түбіртектерді толтыру. Аудармалардың бағасы. </w:t>
      </w:r>
    </w:p>
    <w:bookmarkEnd w:id="6044"/>
    <w:bookmarkStart w:name="z19539" w:id="6045"/>
    <w:p>
      <w:pPr>
        <w:spacing w:after="0"/>
        <w:ind w:left="0"/>
        <w:jc w:val="both"/>
      </w:pPr>
      <w:r>
        <w:rPr>
          <w:rFonts w:ascii="Times New Roman"/>
          <w:b w:val="false"/>
          <w:i w:val="false"/>
          <w:color w:val="000000"/>
          <w:sz w:val="28"/>
        </w:rPr>
        <w:t>
      69. Көлік (5 сағат):</w:t>
      </w:r>
    </w:p>
    <w:bookmarkEnd w:id="6045"/>
    <w:bookmarkStart w:name="z19540" w:id="6046"/>
    <w:p>
      <w:pPr>
        <w:spacing w:after="0"/>
        <w:ind w:left="0"/>
        <w:jc w:val="both"/>
      </w:pPr>
      <w:r>
        <w:rPr>
          <w:rFonts w:ascii="Times New Roman"/>
          <w:b w:val="false"/>
          <w:i w:val="false"/>
          <w:color w:val="000000"/>
          <w:sz w:val="28"/>
        </w:rPr>
        <w:t>
      1) әуекөлігі. Аэропорт, аэробекет, маршруттар. Билеттерді сатып алу реті (авиакассалар). Жол жүру құны. Жүкті және қол жүгін рәсімдеу.</w:t>
      </w:r>
    </w:p>
    <w:bookmarkEnd w:id="6046"/>
    <w:bookmarkStart w:name="z19541" w:id="6047"/>
    <w:p>
      <w:pPr>
        <w:spacing w:after="0"/>
        <w:ind w:left="0"/>
        <w:jc w:val="both"/>
      </w:pPr>
      <w:r>
        <w:rPr>
          <w:rFonts w:ascii="Times New Roman"/>
          <w:b w:val="false"/>
          <w:i w:val="false"/>
          <w:color w:val="000000"/>
          <w:sz w:val="28"/>
        </w:rPr>
        <w:t>
      70. Отбасылық экономика (5сағат):</w:t>
      </w:r>
    </w:p>
    <w:bookmarkEnd w:id="6047"/>
    <w:bookmarkStart w:name="z19542" w:id="6048"/>
    <w:p>
      <w:pPr>
        <w:spacing w:after="0"/>
        <w:ind w:left="0"/>
        <w:jc w:val="both"/>
      </w:pPr>
      <w:r>
        <w:rPr>
          <w:rFonts w:ascii="Times New Roman"/>
          <w:b w:val="false"/>
          <w:i w:val="false"/>
          <w:color w:val="000000"/>
          <w:sz w:val="28"/>
        </w:rPr>
        <w:t>
      1) сақтандыру - дүние мүлікті және денсаулықты сақтау тәсілі. Міндетті сақтандыру, ерікті сақтандыру. Сақтандыру келісім шарты, жарналар, қосындысы, сақтандыру жағдайы;</w:t>
      </w:r>
    </w:p>
    <w:bookmarkEnd w:id="6048"/>
    <w:bookmarkStart w:name="z19543" w:id="6049"/>
    <w:p>
      <w:pPr>
        <w:spacing w:after="0"/>
        <w:ind w:left="0"/>
        <w:jc w:val="both"/>
      </w:pPr>
      <w:r>
        <w:rPr>
          <w:rFonts w:ascii="Times New Roman"/>
          <w:b w:val="false"/>
          <w:i w:val="false"/>
          <w:color w:val="000000"/>
          <w:sz w:val="28"/>
        </w:rPr>
        <w:t>
      2) несие беру жүйесі. Несие алуға қажетті құжаттар;</w:t>
      </w:r>
    </w:p>
    <w:bookmarkEnd w:id="6049"/>
    <w:bookmarkStart w:name="z19544" w:id="6050"/>
    <w:p>
      <w:pPr>
        <w:spacing w:after="0"/>
        <w:ind w:left="0"/>
        <w:jc w:val="both"/>
      </w:pPr>
      <w:r>
        <w:rPr>
          <w:rFonts w:ascii="Times New Roman"/>
          <w:b w:val="false"/>
          <w:i w:val="false"/>
          <w:color w:val="000000"/>
          <w:sz w:val="28"/>
        </w:rPr>
        <w:t xml:space="preserve">
      3) жинақтарды сақтау әдістері. Банктерге жинақтау түрлері. </w:t>
      </w:r>
    </w:p>
    <w:bookmarkEnd w:id="6050"/>
    <w:bookmarkStart w:name="z19545" w:id="6051"/>
    <w:p>
      <w:pPr>
        <w:spacing w:after="0"/>
        <w:ind w:left="0"/>
        <w:jc w:val="both"/>
      </w:pPr>
      <w:r>
        <w:rPr>
          <w:rFonts w:ascii="Times New Roman"/>
          <w:b w:val="false"/>
          <w:i w:val="false"/>
          <w:color w:val="000000"/>
          <w:sz w:val="28"/>
        </w:rPr>
        <w:t>
      71. Жұмысқа орналасу. Іскерлік қатынастар (6 сағат):</w:t>
      </w:r>
    </w:p>
    <w:bookmarkEnd w:id="6051"/>
    <w:bookmarkStart w:name="z19546" w:id="6052"/>
    <w:p>
      <w:pPr>
        <w:spacing w:after="0"/>
        <w:ind w:left="0"/>
        <w:jc w:val="both"/>
      </w:pPr>
      <w:r>
        <w:rPr>
          <w:rFonts w:ascii="Times New Roman"/>
          <w:b w:val="false"/>
          <w:i w:val="false"/>
          <w:color w:val="000000"/>
          <w:sz w:val="28"/>
        </w:rPr>
        <w:t>
      1) жұмысқа орналасу. Жұмысқа орналасуға қажетті құжаттар, оларды рәсімдеу. Жұмыспен қамту бөлімдері және мекемелер (кадрлар бөлімі, халықты жұмыспен қамту орталықтары). Уақытша жұмыс, үйде орындайтын жұмыс, шағын бизнес. Жұмыссыздық, жәрдемақылар;</w:t>
      </w:r>
    </w:p>
    <w:bookmarkEnd w:id="6052"/>
    <w:bookmarkStart w:name="z19547" w:id="6053"/>
    <w:p>
      <w:pPr>
        <w:spacing w:after="0"/>
        <w:ind w:left="0"/>
        <w:jc w:val="both"/>
      </w:pPr>
      <w:r>
        <w:rPr>
          <w:rFonts w:ascii="Times New Roman"/>
          <w:b w:val="false"/>
          <w:i w:val="false"/>
          <w:color w:val="000000"/>
          <w:sz w:val="28"/>
        </w:rPr>
        <w:t>
      2) халыққа көрсетілетін кәсіби емес еңбек қызметтері (пәтер жөндеу, аяқ киім жөндеу, ауру адамға қарау, еден жуу, кір жуу, үй жинау, бала қарау).</w:t>
      </w:r>
    </w:p>
    <w:bookmarkEnd w:id="6053"/>
    <w:bookmarkStart w:name="z19548" w:id="6054"/>
    <w:p>
      <w:pPr>
        <w:spacing w:after="0"/>
        <w:ind w:left="0"/>
        <w:jc w:val="left"/>
      </w:pPr>
      <w:r>
        <w:rPr>
          <w:rFonts w:ascii="Times New Roman"/>
          <w:b/>
          <w:i w:val="false"/>
          <w:color w:val="000000"/>
        </w:rPr>
        <w:t xml:space="preserve"> 7-тарау. Оқу пәнінің 10-сыныптағы базалық білім мазмұны</w:t>
      </w:r>
    </w:p>
    <w:bookmarkEnd w:id="6054"/>
    <w:bookmarkStart w:name="z19549" w:id="6055"/>
    <w:p>
      <w:pPr>
        <w:spacing w:after="0"/>
        <w:ind w:left="0"/>
        <w:jc w:val="both"/>
      </w:pPr>
      <w:r>
        <w:rPr>
          <w:rFonts w:ascii="Times New Roman"/>
          <w:b w:val="false"/>
          <w:i w:val="false"/>
          <w:color w:val="000000"/>
          <w:sz w:val="28"/>
        </w:rPr>
        <w:t>
      72. Денсаулық және қоршаған орта (8 сағат):</w:t>
      </w:r>
    </w:p>
    <w:bookmarkEnd w:id="6055"/>
    <w:bookmarkStart w:name="z19550" w:id="6056"/>
    <w:p>
      <w:pPr>
        <w:spacing w:after="0"/>
        <w:ind w:left="0"/>
        <w:jc w:val="both"/>
      </w:pPr>
      <w:r>
        <w:rPr>
          <w:rFonts w:ascii="Times New Roman"/>
          <w:b w:val="false"/>
          <w:i w:val="false"/>
          <w:color w:val="000000"/>
          <w:sz w:val="28"/>
        </w:rPr>
        <w:t>
      1) демалысты жопарлау. Табиғатта демалу, шипажай, демалыс үйлері. Жолдама алу және "жабайы" демалыс;</w:t>
      </w:r>
    </w:p>
    <w:bookmarkEnd w:id="6056"/>
    <w:bookmarkStart w:name="z19551" w:id="6057"/>
    <w:p>
      <w:pPr>
        <w:spacing w:after="0"/>
        <w:ind w:left="0"/>
        <w:jc w:val="both"/>
      </w:pPr>
      <w:r>
        <w:rPr>
          <w:rFonts w:ascii="Times New Roman"/>
          <w:b w:val="false"/>
          <w:i w:val="false"/>
          <w:color w:val="000000"/>
          <w:sz w:val="28"/>
        </w:rPr>
        <w:t xml:space="preserve">
      2) "Ең ұятты нәрсе жайлы...". Бала туылуын жоспарлау. Сақтану жолдары. Жасанды түсік, оның салдары. Жүктілік, оның белгілері, әйел адамның ағзасындағы өзгерістер. Оның өту ерекшеліктері (тамақтану, қоршаған орта); </w:t>
      </w:r>
    </w:p>
    <w:bookmarkEnd w:id="6057"/>
    <w:bookmarkStart w:name="z19552" w:id="6058"/>
    <w:p>
      <w:pPr>
        <w:spacing w:after="0"/>
        <w:ind w:left="0"/>
        <w:jc w:val="both"/>
      </w:pPr>
      <w:r>
        <w:rPr>
          <w:rFonts w:ascii="Times New Roman"/>
          <w:b w:val="false"/>
          <w:i w:val="false"/>
          <w:color w:val="000000"/>
          <w:sz w:val="28"/>
        </w:rPr>
        <w:t>
      3) отбасының бала туылуына дайындығы. Тұрғын үйге қойылатын санитарлы-гигиеналық талаптар. Нәрестеге қажет заттар. Баланың жатырдағы дамуы: ағзасының ерекшеліктері, нәрестені күту.</w:t>
      </w:r>
    </w:p>
    <w:bookmarkEnd w:id="6058"/>
    <w:bookmarkStart w:name="z19553" w:id="6059"/>
    <w:p>
      <w:pPr>
        <w:spacing w:after="0"/>
        <w:ind w:left="0"/>
        <w:jc w:val="both"/>
      </w:pPr>
      <w:r>
        <w:rPr>
          <w:rFonts w:ascii="Times New Roman"/>
          <w:b w:val="false"/>
          <w:i w:val="false"/>
          <w:color w:val="000000"/>
          <w:sz w:val="28"/>
        </w:rPr>
        <w:t>
      73. Тұлғааралық және отбасылық қарым-қатынастар (4 сағат):</w:t>
      </w:r>
    </w:p>
    <w:bookmarkEnd w:id="6059"/>
    <w:bookmarkStart w:name="z19554" w:id="6060"/>
    <w:p>
      <w:pPr>
        <w:spacing w:after="0"/>
        <w:ind w:left="0"/>
        <w:jc w:val="both"/>
      </w:pPr>
      <w:r>
        <w:rPr>
          <w:rFonts w:ascii="Times New Roman"/>
          <w:b w:val="false"/>
          <w:i w:val="false"/>
          <w:color w:val="000000"/>
          <w:sz w:val="28"/>
        </w:rPr>
        <w:t xml:space="preserve">
      1) неке – отбасылық өмірдің негізі. Отбасы бақытының құрамды бөлшегі. Отбасының психологиялық ахуалы. Отбасылық өмірдің қиындықтары және оны жеңу жолдары. Балалар – отбасының негізі. </w:t>
      </w:r>
    </w:p>
    <w:bookmarkEnd w:id="6060"/>
    <w:bookmarkStart w:name="z19555" w:id="6061"/>
    <w:p>
      <w:pPr>
        <w:spacing w:after="0"/>
        <w:ind w:left="0"/>
        <w:jc w:val="both"/>
      </w:pPr>
      <w:r>
        <w:rPr>
          <w:rFonts w:ascii="Times New Roman"/>
          <w:b w:val="false"/>
          <w:i w:val="false"/>
          <w:color w:val="000000"/>
          <w:sz w:val="28"/>
        </w:rPr>
        <w:t xml:space="preserve">
      74. Мерекелер, салтанаттар, рәсімдер (4 сағат): </w:t>
      </w:r>
    </w:p>
    <w:bookmarkEnd w:id="6061"/>
    <w:bookmarkStart w:name="z19556" w:id="6062"/>
    <w:p>
      <w:pPr>
        <w:spacing w:after="0"/>
        <w:ind w:left="0"/>
        <w:jc w:val="both"/>
      </w:pPr>
      <w:r>
        <w:rPr>
          <w:rFonts w:ascii="Times New Roman"/>
          <w:b w:val="false"/>
          <w:i w:val="false"/>
          <w:color w:val="000000"/>
          <w:sz w:val="28"/>
        </w:rPr>
        <w:t xml:space="preserve">
      1) қазақтың мерекелік ұлттық салт-дәстүрлері: </w:t>
      </w:r>
    </w:p>
    <w:bookmarkEnd w:id="6062"/>
    <w:bookmarkStart w:name="z19557" w:id="6063"/>
    <w:p>
      <w:pPr>
        <w:spacing w:after="0"/>
        <w:ind w:left="0"/>
        <w:jc w:val="both"/>
      </w:pPr>
      <w:r>
        <w:rPr>
          <w:rFonts w:ascii="Times New Roman"/>
          <w:b w:val="false"/>
          <w:i w:val="false"/>
          <w:color w:val="000000"/>
          <w:sz w:val="28"/>
        </w:rPr>
        <w:t>
      "Бесік той" - "Бала туылуы";</w:t>
      </w:r>
    </w:p>
    <w:bookmarkEnd w:id="6063"/>
    <w:bookmarkStart w:name="z19558" w:id="6064"/>
    <w:p>
      <w:pPr>
        <w:spacing w:after="0"/>
        <w:ind w:left="0"/>
        <w:jc w:val="both"/>
      </w:pPr>
      <w:r>
        <w:rPr>
          <w:rFonts w:ascii="Times New Roman"/>
          <w:b w:val="false"/>
          <w:i w:val="false"/>
          <w:color w:val="000000"/>
          <w:sz w:val="28"/>
        </w:rPr>
        <w:t>
      "Тұсаукесер" - "Баланың тұсауын кесу";</w:t>
      </w:r>
    </w:p>
    <w:bookmarkEnd w:id="6064"/>
    <w:bookmarkStart w:name="z19559" w:id="6065"/>
    <w:p>
      <w:pPr>
        <w:spacing w:after="0"/>
        <w:ind w:left="0"/>
        <w:jc w:val="both"/>
      </w:pPr>
      <w:r>
        <w:rPr>
          <w:rFonts w:ascii="Times New Roman"/>
          <w:b w:val="false"/>
          <w:i w:val="false"/>
          <w:color w:val="000000"/>
          <w:sz w:val="28"/>
        </w:rPr>
        <w:t>
      "Сүндет той" - "Ұл баланы сүндеттеу";</w:t>
      </w:r>
    </w:p>
    <w:bookmarkEnd w:id="6065"/>
    <w:bookmarkStart w:name="z19560" w:id="6066"/>
    <w:p>
      <w:pPr>
        <w:spacing w:after="0"/>
        <w:ind w:left="0"/>
        <w:jc w:val="both"/>
      </w:pPr>
      <w:r>
        <w:rPr>
          <w:rFonts w:ascii="Times New Roman"/>
          <w:b w:val="false"/>
          <w:i w:val="false"/>
          <w:color w:val="000000"/>
          <w:sz w:val="28"/>
        </w:rPr>
        <w:t>
      "Тілашар" - "Мектепке баратын кезде". Оларды дайындау және өткізу ерекшеліктері.</w:t>
      </w:r>
    </w:p>
    <w:bookmarkEnd w:id="6066"/>
    <w:bookmarkStart w:name="z19561" w:id="6067"/>
    <w:p>
      <w:pPr>
        <w:spacing w:after="0"/>
        <w:ind w:left="0"/>
        <w:jc w:val="both"/>
      </w:pPr>
      <w:r>
        <w:rPr>
          <w:rFonts w:ascii="Times New Roman"/>
          <w:b w:val="false"/>
          <w:i w:val="false"/>
          <w:color w:val="000000"/>
          <w:sz w:val="28"/>
        </w:rPr>
        <w:t>
      75. Бос уақытты өткізу және әуестену (5 сағат):</w:t>
      </w:r>
    </w:p>
    <w:bookmarkEnd w:id="6067"/>
    <w:bookmarkStart w:name="z19562" w:id="6068"/>
    <w:p>
      <w:pPr>
        <w:spacing w:after="0"/>
        <w:ind w:left="0"/>
        <w:jc w:val="both"/>
      </w:pPr>
      <w:r>
        <w:rPr>
          <w:rFonts w:ascii="Times New Roman"/>
          <w:b w:val="false"/>
          <w:i w:val="false"/>
          <w:color w:val="000000"/>
          <w:sz w:val="28"/>
        </w:rPr>
        <w:t>
      1) бақша отырғызу, бақша жерін жоспарлау. Жеміс бұталары және ағаштар, оларды күту.</w:t>
      </w:r>
    </w:p>
    <w:bookmarkEnd w:id="6068"/>
    <w:bookmarkStart w:name="z19563" w:id="6069"/>
    <w:p>
      <w:pPr>
        <w:spacing w:after="0"/>
        <w:ind w:left="0"/>
        <w:jc w:val="both"/>
      </w:pPr>
      <w:r>
        <w:rPr>
          <w:rFonts w:ascii="Times New Roman"/>
          <w:b w:val="false"/>
          <w:i w:val="false"/>
          <w:color w:val="000000"/>
          <w:sz w:val="28"/>
        </w:rPr>
        <w:t xml:space="preserve">
      76. Тамақтану (10 сағат): </w:t>
      </w:r>
    </w:p>
    <w:bookmarkEnd w:id="6069"/>
    <w:bookmarkStart w:name="z19564" w:id="6070"/>
    <w:p>
      <w:pPr>
        <w:spacing w:after="0"/>
        <w:ind w:left="0"/>
        <w:jc w:val="both"/>
      </w:pPr>
      <w:r>
        <w:rPr>
          <w:rFonts w:ascii="Times New Roman"/>
          <w:b w:val="false"/>
          <w:i w:val="false"/>
          <w:color w:val="000000"/>
          <w:sz w:val="28"/>
        </w:rPr>
        <w:t xml:space="preserve">
      1) асхана, дәмхана, мейрамхана. Қызметі және айырмашылығы. Ас мәзірі. Банкет. Фуршет, Тамақ дайындау және столды безендіру ерекшеліктері. Коктейлдер; алкоголсіз сусындарды және фитококтейлдер дайындау. Шейкер, миксер. Құрылымы, қызметі, қолдану тәртібі. </w:t>
      </w:r>
    </w:p>
    <w:bookmarkEnd w:id="6070"/>
    <w:bookmarkStart w:name="z19565" w:id="6071"/>
    <w:p>
      <w:pPr>
        <w:spacing w:after="0"/>
        <w:ind w:left="0"/>
        <w:jc w:val="both"/>
      </w:pPr>
      <w:r>
        <w:rPr>
          <w:rFonts w:ascii="Times New Roman"/>
          <w:b w:val="false"/>
          <w:i w:val="false"/>
          <w:color w:val="000000"/>
          <w:sz w:val="28"/>
        </w:rPr>
        <w:t>
      77. Сауда (4 сағат):</w:t>
      </w:r>
    </w:p>
    <w:bookmarkEnd w:id="6071"/>
    <w:bookmarkStart w:name="z19566" w:id="6072"/>
    <w:p>
      <w:pPr>
        <w:spacing w:after="0"/>
        <w:ind w:left="0"/>
        <w:jc w:val="both"/>
      </w:pPr>
      <w:r>
        <w:rPr>
          <w:rFonts w:ascii="Times New Roman"/>
          <w:b w:val="false"/>
          <w:i w:val="false"/>
          <w:color w:val="000000"/>
          <w:sz w:val="28"/>
        </w:rPr>
        <w:t>
      1) жәрмеңкелер: халықаралық, қалааралық, ауылдық;</w:t>
      </w:r>
    </w:p>
    <w:bookmarkEnd w:id="6072"/>
    <w:bookmarkStart w:name="z19567" w:id="6073"/>
    <w:p>
      <w:pPr>
        <w:spacing w:after="0"/>
        <w:ind w:left="0"/>
        <w:jc w:val="both"/>
      </w:pPr>
      <w:r>
        <w:rPr>
          <w:rFonts w:ascii="Times New Roman"/>
          <w:b w:val="false"/>
          <w:i w:val="false"/>
          <w:color w:val="000000"/>
          <w:sz w:val="28"/>
        </w:rPr>
        <w:t>
      2) жәрмеңке-көрмелер, үлгі жәрмеңкелері.</w:t>
      </w:r>
    </w:p>
    <w:bookmarkEnd w:id="6073"/>
    <w:bookmarkStart w:name="z19568" w:id="6074"/>
    <w:p>
      <w:pPr>
        <w:spacing w:after="0"/>
        <w:ind w:left="0"/>
        <w:jc w:val="both"/>
      </w:pPr>
      <w:r>
        <w:rPr>
          <w:rFonts w:ascii="Times New Roman"/>
          <w:b w:val="false"/>
          <w:i w:val="false"/>
          <w:color w:val="000000"/>
          <w:sz w:val="28"/>
        </w:rPr>
        <w:t>
      78. Тұрғын үй (6 сағат):</w:t>
      </w:r>
    </w:p>
    <w:bookmarkEnd w:id="6074"/>
    <w:bookmarkStart w:name="z19569" w:id="6075"/>
    <w:p>
      <w:pPr>
        <w:spacing w:after="0"/>
        <w:ind w:left="0"/>
        <w:jc w:val="both"/>
      </w:pPr>
      <w:r>
        <w:rPr>
          <w:rFonts w:ascii="Times New Roman"/>
          <w:b w:val="false"/>
          <w:i w:val="false"/>
          <w:color w:val="000000"/>
          <w:sz w:val="28"/>
        </w:rPr>
        <w:t>
      1) үйді сатып алу және сату. Сату-сатып алуды рәсімдеуге қажетті құжаттар. Пәтер құжаттарын сақтау. Нотариус, нотариус қызметіне ақша төлеу;</w:t>
      </w:r>
    </w:p>
    <w:bookmarkEnd w:id="6075"/>
    <w:bookmarkStart w:name="z19570" w:id="6076"/>
    <w:p>
      <w:pPr>
        <w:spacing w:after="0"/>
        <w:ind w:left="0"/>
        <w:jc w:val="both"/>
      </w:pPr>
      <w:r>
        <w:rPr>
          <w:rFonts w:ascii="Times New Roman"/>
          <w:b w:val="false"/>
          <w:i w:val="false"/>
          <w:color w:val="000000"/>
          <w:sz w:val="28"/>
        </w:rPr>
        <w:t>
      2) тұрмыстық қызметтер және басқа да халыққа тұрмыстық қызмет көрсету мекемелері. Заттарды жалға беру. Пәтер жөндеу. Тұрмыстық техниканы жөндеу.</w:t>
      </w:r>
    </w:p>
    <w:bookmarkEnd w:id="6076"/>
    <w:bookmarkStart w:name="z19571" w:id="6077"/>
    <w:p>
      <w:pPr>
        <w:spacing w:after="0"/>
        <w:ind w:left="0"/>
        <w:jc w:val="both"/>
      </w:pPr>
      <w:r>
        <w:rPr>
          <w:rFonts w:ascii="Times New Roman"/>
          <w:b w:val="false"/>
          <w:i w:val="false"/>
          <w:color w:val="000000"/>
          <w:sz w:val="28"/>
        </w:rPr>
        <w:t>
      79. Киім және аяқ киім (6 сағат):</w:t>
      </w:r>
    </w:p>
    <w:bookmarkEnd w:id="6077"/>
    <w:bookmarkStart w:name="z19572" w:id="6078"/>
    <w:p>
      <w:pPr>
        <w:spacing w:after="0"/>
        <w:ind w:left="0"/>
        <w:jc w:val="both"/>
      </w:pPr>
      <w:r>
        <w:rPr>
          <w:rFonts w:ascii="Times New Roman"/>
          <w:b w:val="false"/>
          <w:i w:val="false"/>
          <w:color w:val="000000"/>
          <w:sz w:val="28"/>
        </w:rPr>
        <w:t>
      1) жағдайға байланысты киім және аяқ киімді таңдау (жұмысқа, қонаққа, театрға, спортпен шұғылданғанда, демалысқа);</w:t>
      </w:r>
    </w:p>
    <w:bookmarkEnd w:id="6078"/>
    <w:bookmarkStart w:name="z19573" w:id="6079"/>
    <w:p>
      <w:pPr>
        <w:spacing w:after="0"/>
        <w:ind w:left="0"/>
        <w:jc w:val="both"/>
      </w:pPr>
      <w:r>
        <w:rPr>
          <w:rFonts w:ascii="Times New Roman"/>
          <w:b w:val="false"/>
          <w:i w:val="false"/>
          <w:color w:val="000000"/>
          <w:sz w:val="28"/>
        </w:rPr>
        <w:t>
      2) қазақтың ұлттық әйелдерге арналған киімдері (көйлек, бас киім, аяқ киім).</w:t>
      </w:r>
    </w:p>
    <w:bookmarkEnd w:id="6079"/>
    <w:bookmarkStart w:name="z19574" w:id="6080"/>
    <w:p>
      <w:pPr>
        <w:spacing w:after="0"/>
        <w:ind w:left="0"/>
        <w:jc w:val="both"/>
      </w:pPr>
      <w:r>
        <w:rPr>
          <w:rFonts w:ascii="Times New Roman"/>
          <w:b w:val="false"/>
          <w:i w:val="false"/>
          <w:color w:val="000000"/>
          <w:sz w:val="28"/>
        </w:rPr>
        <w:t>
      80. Байланыс құралдары (5 сағат):</w:t>
      </w:r>
    </w:p>
    <w:bookmarkEnd w:id="6080"/>
    <w:bookmarkStart w:name="z19575" w:id="6081"/>
    <w:p>
      <w:pPr>
        <w:spacing w:after="0"/>
        <w:ind w:left="0"/>
        <w:jc w:val="both"/>
      </w:pPr>
      <w:r>
        <w:rPr>
          <w:rFonts w:ascii="Times New Roman"/>
          <w:b w:val="false"/>
          <w:i w:val="false"/>
          <w:color w:val="000000"/>
          <w:sz w:val="28"/>
        </w:rPr>
        <w:t>
      1) автоматты түрде номерді анықтайтын телефон (бұдан әрі - АНА);</w:t>
      </w:r>
    </w:p>
    <w:bookmarkEnd w:id="6081"/>
    <w:bookmarkStart w:name="z19576" w:id="6082"/>
    <w:p>
      <w:pPr>
        <w:spacing w:after="0"/>
        <w:ind w:left="0"/>
        <w:jc w:val="both"/>
      </w:pPr>
      <w:r>
        <w:rPr>
          <w:rFonts w:ascii="Times New Roman"/>
          <w:b w:val="false"/>
          <w:i w:val="false"/>
          <w:color w:val="000000"/>
          <w:sz w:val="28"/>
        </w:rPr>
        <w:t>
      2) ұялы телефон байланысы. Қызметі. Қолдану тәртібі.</w:t>
      </w:r>
    </w:p>
    <w:bookmarkEnd w:id="6082"/>
    <w:bookmarkStart w:name="z19577" w:id="6083"/>
    <w:p>
      <w:pPr>
        <w:spacing w:after="0"/>
        <w:ind w:left="0"/>
        <w:jc w:val="both"/>
      </w:pPr>
      <w:r>
        <w:rPr>
          <w:rFonts w:ascii="Times New Roman"/>
          <w:b w:val="false"/>
          <w:i w:val="false"/>
          <w:color w:val="000000"/>
          <w:sz w:val="28"/>
        </w:rPr>
        <w:t>
      81. Көлік (5 сағат):</w:t>
      </w:r>
    </w:p>
    <w:bookmarkEnd w:id="6083"/>
    <w:bookmarkStart w:name="z19578" w:id="6084"/>
    <w:p>
      <w:pPr>
        <w:spacing w:after="0"/>
        <w:ind w:left="0"/>
        <w:jc w:val="both"/>
      </w:pPr>
      <w:r>
        <w:rPr>
          <w:rFonts w:ascii="Times New Roman"/>
          <w:b w:val="false"/>
          <w:i w:val="false"/>
          <w:color w:val="000000"/>
          <w:sz w:val="28"/>
        </w:rPr>
        <w:t>
      1) тасымалдау (транзит). Билеттерді алдын ала алу. Билетті баратын жерге дейін және қайтарға алу.</w:t>
      </w:r>
    </w:p>
    <w:bookmarkEnd w:id="6084"/>
    <w:bookmarkStart w:name="z19579" w:id="6085"/>
    <w:p>
      <w:pPr>
        <w:spacing w:after="0"/>
        <w:ind w:left="0"/>
        <w:jc w:val="both"/>
      </w:pPr>
      <w:r>
        <w:rPr>
          <w:rFonts w:ascii="Times New Roman"/>
          <w:b w:val="false"/>
          <w:i w:val="false"/>
          <w:color w:val="000000"/>
          <w:sz w:val="28"/>
        </w:rPr>
        <w:t>
      82. Отбасылық экономика (5 сағат):</w:t>
      </w:r>
    </w:p>
    <w:bookmarkEnd w:id="6085"/>
    <w:bookmarkStart w:name="z19580" w:id="6086"/>
    <w:p>
      <w:pPr>
        <w:spacing w:after="0"/>
        <w:ind w:left="0"/>
        <w:jc w:val="both"/>
      </w:pPr>
      <w:r>
        <w:rPr>
          <w:rFonts w:ascii="Times New Roman"/>
          <w:b w:val="false"/>
          <w:i w:val="false"/>
          <w:color w:val="000000"/>
          <w:sz w:val="28"/>
        </w:rPr>
        <w:t>
      1) жөндеу шеберханалары. Аяқ киім, киім, қолшатыр, телефон жөндеу;</w:t>
      </w:r>
    </w:p>
    <w:bookmarkEnd w:id="6086"/>
    <w:bookmarkStart w:name="z19581" w:id="6087"/>
    <w:p>
      <w:pPr>
        <w:spacing w:after="0"/>
        <w:ind w:left="0"/>
        <w:jc w:val="both"/>
      </w:pPr>
      <w:r>
        <w:rPr>
          <w:rFonts w:ascii="Times New Roman"/>
          <w:b w:val="false"/>
          <w:i w:val="false"/>
          <w:color w:val="000000"/>
          <w:sz w:val="28"/>
        </w:rPr>
        <w:t>
      2) фотоателье. Қызметін пайдалану тәртібі.</w:t>
      </w:r>
    </w:p>
    <w:bookmarkEnd w:id="6087"/>
    <w:bookmarkStart w:name="z19582" w:id="6088"/>
    <w:p>
      <w:pPr>
        <w:spacing w:after="0"/>
        <w:ind w:left="0"/>
        <w:jc w:val="both"/>
      </w:pPr>
      <w:r>
        <w:rPr>
          <w:rFonts w:ascii="Times New Roman"/>
          <w:b w:val="false"/>
          <w:i w:val="false"/>
          <w:color w:val="000000"/>
          <w:sz w:val="28"/>
        </w:rPr>
        <w:t>
      83. Жұмысқа орналасу. Іскерлік қатынастар (6 сағат):</w:t>
      </w:r>
    </w:p>
    <w:bookmarkEnd w:id="6088"/>
    <w:bookmarkStart w:name="z19583" w:id="6089"/>
    <w:p>
      <w:pPr>
        <w:spacing w:after="0"/>
        <w:ind w:left="0"/>
        <w:jc w:val="both"/>
      </w:pPr>
      <w:r>
        <w:rPr>
          <w:rFonts w:ascii="Times New Roman"/>
          <w:b w:val="false"/>
          <w:i w:val="false"/>
          <w:color w:val="000000"/>
          <w:sz w:val="28"/>
        </w:rPr>
        <w:t>
      1) жалақы: уақытылы, нақты. Келісім шарт бойынша. Ең төменгі жалақы. Күн көрістің төменгі сатысы. Кедейлік шегі;</w:t>
      </w:r>
    </w:p>
    <w:bookmarkEnd w:id="6089"/>
    <w:bookmarkStart w:name="z19584" w:id="6090"/>
    <w:p>
      <w:pPr>
        <w:spacing w:after="0"/>
        <w:ind w:left="0"/>
        <w:jc w:val="both"/>
      </w:pPr>
      <w:r>
        <w:rPr>
          <w:rFonts w:ascii="Times New Roman"/>
          <w:b w:val="false"/>
          <w:i w:val="false"/>
          <w:color w:val="000000"/>
          <w:sz w:val="28"/>
        </w:rPr>
        <w:t>
      2) халықты әлеуметтік қолдау. Еңбек шарттары. Еңбекті қорғау. Жеңілдіктер. Еңбек тәртібі. Еңбек заңының негіздері.</w:t>
      </w:r>
    </w:p>
    <w:bookmarkEnd w:id="6090"/>
    <w:bookmarkStart w:name="z19585" w:id="6091"/>
    <w:p>
      <w:pPr>
        <w:spacing w:after="0"/>
        <w:ind w:left="0"/>
        <w:jc w:val="left"/>
      </w:pPr>
      <w:r>
        <w:rPr>
          <w:rFonts w:ascii="Times New Roman"/>
          <w:b/>
          <w:i w:val="false"/>
          <w:color w:val="000000"/>
        </w:rPr>
        <w:t xml:space="preserve"> 8-тарау. 5 - сынып білім алушыларының дайындық деңгейіне қойылатын талаптар</w:t>
      </w:r>
    </w:p>
    <w:bookmarkEnd w:id="6091"/>
    <w:bookmarkStart w:name="z19586" w:id="6092"/>
    <w:p>
      <w:pPr>
        <w:spacing w:after="0"/>
        <w:ind w:left="0"/>
        <w:jc w:val="both"/>
      </w:pPr>
      <w:r>
        <w:rPr>
          <w:rFonts w:ascii="Times New Roman"/>
          <w:b w:val="false"/>
          <w:i w:val="false"/>
          <w:color w:val="000000"/>
          <w:sz w:val="28"/>
        </w:rPr>
        <w:t>
      84. Пәндік нәтижелер.</w:t>
      </w:r>
    </w:p>
    <w:bookmarkEnd w:id="6092"/>
    <w:bookmarkStart w:name="z19587" w:id="6093"/>
    <w:p>
      <w:pPr>
        <w:spacing w:after="0"/>
        <w:ind w:left="0"/>
        <w:jc w:val="both"/>
      </w:pPr>
      <w:r>
        <w:rPr>
          <w:rFonts w:ascii="Times New Roman"/>
          <w:b w:val="false"/>
          <w:i w:val="false"/>
          <w:color w:val="000000"/>
          <w:sz w:val="28"/>
        </w:rPr>
        <w:t>
      85. Білім алушылар:</w:t>
      </w:r>
    </w:p>
    <w:bookmarkEnd w:id="6093"/>
    <w:bookmarkStart w:name="z19588" w:id="6094"/>
    <w:p>
      <w:pPr>
        <w:spacing w:after="0"/>
        <w:ind w:left="0"/>
        <w:jc w:val="both"/>
      </w:pPr>
      <w:r>
        <w:rPr>
          <w:rFonts w:ascii="Times New Roman"/>
          <w:b w:val="false"/>
          <w:i w:val="false"/>
          <w:color w:val="000000"/>
          <w:sz w:val="28"/>
        </w:rPr>
        <w:t>
      1) жер сілкінген және өрт шыққан кезде өзін ұстау тәртібі;</w:t>
      </w:r>
    </w:p>
    <w:bookmarkEnd w:id="6094"/>
    <w:bookmarkStart w:name="z19589" w:id="6095"/>
    <w:p>
      <w:pPr>
        <w:spacing w:after="0"/>
        <w:ind w:left="0"/>
        <w:jc w:val="both"/>
      </w:pPr>
      <w:r>
        <w:rPr>
          <w:rFonts w:ascii="Times New Roman"/>
          <w:b w:val="false"/>
          <w:i w:val="false"/>
          <w:color w:val="000000"/>
          <w:sz w:val="28"/>
        </w:rPr>
        <w:t>
      2) негізгі азық-түліктердің бағаларын білу;</w:t>
      </w:r>
    </w:p>
    <w:bookmarkEnd w:id="6095"/>
    <w:bookmarkStart w:name="z19590" w:id="6096"/>
    <w:p>
      <w:pPr>
        <w:spacing w:after="0"/>
        <w:ind w:left="0"/>
        <w:jc w:val="both"/>
      </w:pPr>
      <w:r>
        <w:rPr>
          <w:rFonts w:ascii="Times New Roman"/>
          <w:b w:val="false"/>
          <w:i w:val="false"/>
          <w:color w:val="000000"/>
          <w:sz w:val="28"/>
        </w:rPr>
        <w:t>
      3) тамақ жасағанда қойылатын санитарлы-тазалық талаптарын;</w:t>
      </w:r>
    </w:p>
    <w:bookmarkEnd w:id="6096"/>
    <w:bookmarkStart w:name="z19591" w:id="6097"/>
    <w:p>
      <w:pPr>
        <w:spacing w:after="0"/>
        <w:ind w:left="0"/>
        <w:jc w:val="both"/>
      </w:pPr>
      <w:r>
        <w:rPr>
          <w:rFonts w:ascii="Times New Roman"/>
          <w:b w:val="false"/>
          <w:i w:val="false"/>
          <w:color w:val="000000"/>
          <w:sz w:val="28"/>
        </w:rPr>
        <w:t>
      4) дүкеннен азық-түлікті сатып алу ретін;</w:t>
      </w:r>
    </w:p>
    <w:bookmarkEnd w:id="6097"/>
    <w:bookmarkStart w:name="z19592" w:id="6098"/>
    <w:p>
      <w:pPr>
        <w:spacing w:after="0"/>
        <w:ind w:left="0"/>
        <w:jc w:val="both"/>
      </w:pPr>
      <w:r>
        <w:rPr>
          <w:rFonts w:ascii="Times New Roman"/>
          <w:b w:val="false"/>
          <w:i w:val="false"/>
          <w:color w:val="000000"/>
          <w:sz w:val="28"/>
        </w:rPr>
        <w:t>
      5) киім, аяқ киімді күту ережелерін;</w:t>
      </w:r>
    </w:p>
    <w:bookmarkEnd w:id="6098"/>
    <w:bookmarkStart w:name="z19593" w:id="6099"/>
    <w:p>
      <w:pPr>
        <w:spacing w:after="0"/>
        <w:ind w:left="0"/>
        <w:jc w:val="both"/>
      </w:pPr>
      <w:r>
        <w:rPr>
          <w:rFonts w:ascii="Times New Roman"/>
          <w:b w:val="false"/>
          <w:i w:val="false"/>
          <w:color w:val="000000"/>
          <w:sz w:val="28"/>
        </w:rPr>
        <w:t>
      6) жол жүру ережелерін;</w:t>
      </w:r>
    </w:p>
    <w:bookmarkEnd w:id="6099"/>
    <w:bookmarkStart w:name="z19594" w:id="6100"/>
    <w:p>
      <w:pPr>
        <w:spacing w:after="0"/>
        <w:ind w:left="0"/>
        <w:jc w:val="both"/>
      </w:pPr>
      <w:r>
        <w:rPr>
          <w:rFonts w:ascii="Times New Roman"/>
          <w:b w:val="false"/>
          <w:i w:val="false"/>
          <w:color w:val="000000"/>
          <w:sz w:val="28"/>
        </w:rPr>
        <w:t>
      7) пошта аударымдарының түрлерін білетін болады.</w:t>
      </w:r>
    </w:p>
    <w:bookmarkEnd w:id="6100"/>
    <w:bookmarkStart w:name="z19595" w:id="6101"/>
    <w:p>
      <w:pPr>
        <w:spacing w:after="0"/>
        <w:ind w:left="0"/>
        <w:jc w:val="both"/>
      </w:pPr>
      <w:r>
        <w:rPr>
          <w:rFonts w:ascii="Times New Roman"/>
          <w:b w:val="false"/>
          <w:i w:val="false"/>
          <w:color w:val="000000"/>
          <w:sz w:val="28"/>
        </w:rPr>
        <w:t>
      86. Білім алушылар:</w:t>
      </w:r>
    </w:p>
    <w:bookmarkEnd w:id="6101"/>
    <w:bookmarkStart w:name="z19596" w:id="6102"/>
    <w:p>
      <w:pPr>
        <w:spacing w:after="0"/>
        <w:ind w:left="0"/>
        <w:jc w:val="both"/>
      </w:pPr>
      <w:r>
        <w:rPr>
          <w:rFonts w:ascii="Times New Roman"/>
          <w:b w:val="false"/>
          <w:i w:val="false"/>
          <w:color w:val="000000"/>
          <w:sz w:val="28"/>
        </w:rPr>
        <w:t>
      1) таңертең және кешке жуынады; шаштарын тарап және шаш үлгісін таңдай алады; дене тазалығы және оның күтіміне байланысты әрекеттерді орындау;</w:t>
      </w:r>
    </w:p>
    <w:bookmarkEnd w:id="6102"/>
    <w:bookmarkStart w:name="z19597" w:id="6103"/>
    <w:p>
      <w:pPr>
        <w:spacing w:after="0"/>
        <w:ind w:left="0"/>
        <w:jc w:val="both"/>
      </w:pPr>
      <w:r>
        <w:rPr>
          <w:rFonts w:ascii="Times New Roman"/>
          <w:b w:val="false"/>
          <w:i w:val="false"/>
          <w:color w:val="000000"/>
          <w:sz w:val="28"/>
        </w:rPr>
        <w:t>
      2) спорттық нысандарда қосалқы бөлмелерді пайдалану (шешінетін орын, душ);</w:t>
      </w:r>
    </w:p>
    <w:bookmarkEnd w:id="6103"/>
    <w:bookmarkStart w:name="z19598" w:id="6104"/>
    <w:p>
      <w:pPr>
        <w:spacing w:after="0"/>
        <w:ind w:left="0"/>
        <w:jc w:val="both"/>
      </w:pPr>
      <w:r>
        <w:rPr>
          <w:rFonts w:ascii="Times New Roman"/>
          <w:b w:val="false"/>
          <w:i w:val="false"/>
          <w:color w:val="000000"/>
          <w:sz w:val="28"/>
        </w:rPr>
        <w:t>
      3) сабақтар және сециялардың кестесінде бағдарлау;</w:t>
      </w:r>
    </w:p>
    <w:bookmarkEnd w:id="6104"/>
    <w:bookmarkStart w:name="z19599" w:id="6105"/>
    <w:p>
      <w:pPr>
        <w:spacing w:after="0"/>
        <w:ind w:left="0"/>
        <w:jc w:val="both"/>
      </w:pPr>
      <w:r>
        <w:rPr>
          <w:rFonts w:ascii="Times New Roman"/>
          <w:b w:val="false"/>
          <w:i w:val="false"/>
          <w:color w:val="000000"/>
          <w:sz w:val="28"/>
        </w:rPr>
        <w:t>
      4) үлкен адамдармен және құрбыларымен әңгімелесу кезінде өзін әдепті және сыпайы ұстау;</w:t>
      </w:r>
    </w:p>
    <w:bookmarkEnd w:id="6105"/>
    <w:bookmarkStart w:name="z19600" w:id="6106"/>
    <w:p>
      <w:pPr>
        <w:spacing w:after="0"/>
        <w:ind w:left="0"/>
        <w:jc w:val="both"/>
      </w:pPr>
      <w:r>
        <w:rPr>
          <w:rFonts w:ascii="Times New Roman"/>
          <w:b w:val="false"/>
          <w:i w:val="false"/>
          <w:color w:val="000000"/>
          <w:sz w:val="28"/>
        </w:rPr>
        <w:t>
      5) сыйлықтар таңдап және оларды сыйға тарту;</w:t>
      </w:r>
    </w:p>
    <w:bookmarkEnd w:id="6106"/>
    <w:bookmarkStart w:name="z19601" w:id="6107"/>
    <w:p>
      <w:pPr>
        <w:spacing w:after="0"/>
        <w:ind w:left="0"/>
        <w:jc w:val="both"/>
      </w:pPr>
      <w:r>
        <w:rPr>
          <w:rFonts w:ascii="Times New Roman"/>
          <w:b w:val="false"/>
          <w:i w:val="false"/>
          <w:color w:val="000000"/>
          <w:sz w:val="28"/>
        </w:rPr>
        <w:t>
      6) суретке түсіріп және альбом жасай білу;</w:t>
      </w:r>
    </w:p>
    <w:bookmarkEnd w:id="6107"/>
    <w:bookmarkStart w:name="z19602" w:id="6108"/>
    <w:p>
      <w:pPr>
        <w:spacing w:after="0"/>
        <w:ind w:left="0"/>
        <w:jc w:val="both"/>
      </w:pPr>
      <w:r>
        <w:rPr>
          <w:rFonts w:ascii="Times New Roman"/>
          <w:b w:val="false"/>
          <w:i w:val="false"/>
          <w:color w:val="000000"/>
          <w:sz w:val="28"/>
        </w:rPr>
        <w:t>
      7) бутербродтарға қажет азық-түлікті пышақпен кесу; жай салаттарды дайындау; сүтпен және сүтсіз шай демдеу; жұмыртқаны қайнату және оны қуыру;</w:t>
      </w:r>
    </w:p>
    <w:bookmarkEnd w:id="6108"/>
    <w:bookmarkStart w:name="z19603" w:id="6109"/>
    <w:p>
      <w:pPr>
        <w:spacing w:after="0"/>
        <w:ind w:left="0"/>
        <w:jc w:val="both"/>
      </w:pPr>
      <w:r>
        <w:rPr>
          <w:rFonts w:ascii="Times New Roman"/>
          <w:b w:val="false"/>
          <w:i w:val="false"/>
          <w:color w:val="000000"/>
          <w:sz w:val="28"/>
        </w:rPr>
        <w:t>
      8) ас үйге қажет құралдарды, плитаны, ыдысты тазалап, жуу;</w:t>
      </w:r>
    </w:p>
    <w:bookmarkEnd w:id="6109"/>
    <w:bookmarkStart w:name="z19604" w:id="6110"/>
    <w:p>
      <w:pPr>
        <w:spacing w:after="0"/>
        <w:ind w:left="0"/>
        <w:jc w:val="both"/>
      </w:pPr>
      <w:r>
        <w:rPr>
          <w:rFonts w:ascii="Times New Roman"/>
          <w:b w:val="false"/>
          <w:i w:val="false"/>
          <w:color w:val="000000"/>
          <w:sz w:val="28"/>
        </w:rPr>
        <w:t>
      9) сатып алынған заттардың ақшасын төлеу;</w:t>
      </w:r>
    </w:p>
    <w:bookmarkEnd w:id="6110"/>
    <w:bookmarkStart w:name="z19605" w:id="6111"/>
    <w:p>
      <w:pPr>
        <w:spacing w:after="0"/>
        <w:ind w:left="0"/>
        <w:jc w:val="both"/>
      </w:pPr>
      <w:r>
        <w:rPr>
          <w:rFonts w:ascii="Times New Roman"/>
          <w:b w:val="false"/>
          <w:i w:val="false"/>
          <w:color w:val="000000"/>
          <w:sz w:val="28"/>
        </w:rPr>
        <w:t>
      10) дүкендегі азық-түліктің сақталу мерзімін анықтау;</w:t>
      </w:r>
    </w:p>
    <w:bookmarkEnd w:id="6111"/>
    <w:bookmarkStart w:name="z19606" w:id="6112"/>
    <w:p>
      <w:pPr>
        <w:spacing w:after="0"/>
        <w:ind w:left="0"/>
        <w:jc w:val="both"/>
      </w:pPr>
      <w:r>
        <w:rPr>
          <w:rFonts w:ascii="Times New Roman"/>
          <w:b w:val="false"/>
          <w:i w:val="false"/>
          <w:color w:val="000000"/>
          <w:sz w:val="28"/>
        </w:rPr>
        <w:t>
      11) су аяқ-киімді құрғату, оны сақтауға дайындау; крем таңдау және былғары аяқ-киімді тазалау;</w:t>
      </w:r>
    </w:p>
    <w:bookmarkEnd w:id="6112"/>
    <w:bookmarkStart w:name="z19607" w:id="6113"/>
    <w:p>
      <w:pPr>
        <w:spacing w:after="0"/>
        <w:ind w:left="0"/>
        <w:jc w:val="both"/>
      </w:pPr>
      <w:r>
        <w:rPr>
          <w:rFonts w:ascii="Times New Roman"/>
          <w:b w:val="false"/>
          <w:i w:val="false"/>
          <w:color w:val="000000"/>
          <w:sz w:val="28"/>
        </w:rPr>
        <w:t>
      12) қоғамдық көліктерде, дүкенде өзін ұстау тәртібін орындау; жол жүру ережесін сақтау;</w:t>
      </w:r>
    </w:p>
    <w:bookmarkEnd w:id="6113"/>
    <w:bookmarkStart w:name="z19608" w:id="6114"/>
    <w:p>
      <w:pPr>
        <w:spacing w:after="0"/>
        <w:ind w:left="0"/>
        <w:jc w:val="both"/>
      </w:pPr>
      <w:r>
        <w:rPr>
          <w:rFonts w:ascii="Times New Roman"/>
          <w:b w:val="false"/>
          <w:i w:val="false"/>
          <w:color w:val="000000"/>
          <w:sz w:val="28"/>
        </w:rPr>
        <w:t xml:space="preserve">
      13) конвертте мекенжайды жазу дағдыларын меңгеретін болады. </w:t>
      </w:r>
    </w:p>
    <w:bookmarkEnd w:id="6114"/>
    <w:bookmarkStart w:name="z19609" w:id="6115"/>
    <w:p>
      <w:pPr>
        <w:spacing w:after="0"/>
        <w:ind w:left="0"/>
        <w:jc w:val="left"/>
      </w:pPr>
      <w:r>
        <w:rPr>
          <w:rFonts w:ascii="Times New Roman"/>
          <w:b/>
          <w:i w:val="false"/>
          <w:color w:val="000000"/>
        </w:rPr>
        <w:t xml:space="preserve"> 9-тарау. 6 - сынып білім алушыларының дайындық деңгейіне қойылатын талаптар</w:t>
      </w:r>
    </w:p>
    <w:bookmarkEnd w:id="6115"/>
    <w:bookmarkStart w:name="z19610" w:id="6116"/>
    <w:p>
      <w:pPr>
        <w:spacing w:after="0"/>
        <w:ind w:left="0"/>
        <w:jc w:val="both"/>
      </w:pPr>
      <w:r>
        <w:rPr>
          <w:rFonts w:ascii="Times New Roman"/>
          <w:b w:val="false"/>
          <w:i w:val="false"/>
          <w:color w:val="000000"/>
          <w:sz w:val="28"/>
        </w:rPr>
        <w:t>
      87. Пәндік нәтижелер.</w:t>
      </w:r>
    </w:p>
    <w:bookmarkEnd w:id="6116"/>
    <w:bookmarkStart w:name="z19611" w:id="6117"/>
    <w:p>
      <w:pPr>
        <w:spacing w:after="0"/>
        <w:ind w:left="0"/>
        <w:jc w:val="both"/>
      </w:pPr>
      <w:r>
        <w:rPr>
          <w:rFonts w:ascii="Times New Roman"/>
          <w:b w:val="false"/>
          <w:i w:val="false"/>
          <w:color w:val="000000"/>
          <w:sz w:val="28"/>
        </w:rPr>
        <w:t>
      88. Білім алушылар:</w:t>
      </w:r>
    </w:p>
    <w:bookmarkEnd w:id="6117"/>
    <w:bookmarkStart w:name="z19612" w:id="6118"/>
    <w:p>
      <w:pPr>
        <w:spacing w:after="0"/>
        <w:ind w:left="0"/>
        <w:jc w:val="both"/>
      </w:pPr>
      <w:r>
        <w:rPr>
          <w:rFonts w:ascii="Times New Roman"/>
          <w:b w:val="false"/>
          <w:i w:val="false"/>
          <w:color w:val="000000"/>
          <w:sz w:val="28"/>
        </w:rPr>
        <w:t>
      1) ағзаны шынықтыру ережелерін;</w:t>
      </w:r>
    </w:p>
    <w:bookmarkEnd w:id="6118"/>
    <w:bookmarkStart w:name="z19613" w:id="6119"/>
    <w:p>
      <w:pPr>
        <w:spacing w:after="0"/>
        <w:ind w:left="0"/>
        <w:jc w:val="both"/>
      </w:pPr>
      <w:r>
        <w:rPr>
          <w:rFonts w:ascii="Times New Roman"/>
          <w:b w:val="false"/>
          <w:i w:val="false"/>
          <w:color w:val="000000"/>
          <w:sz w:val="28"/>
        </w:rPr>
        <w:t>
      2) медициналық көмек түрлерін;</w:t>
      </w:r>
    </w:p>
    <w:bookmarkEnd w:id="6119"/>
    <w:bookmarkStart w:name="z19614" w:id="6120"/>
    <w:p>
      <w:pPr>
        <w:spacing w:after="0"/>
        <w:ind w:left="0"/>
        <w:jc w:val="both"/>
      </w:pPr>
      <w:r>
        <w:rPr>
          <w:rFonts w:ascii="Times New Roman"/>
          <w:b w:val="false"/>
          <w:i w:val="false"/>
          <w:color w:val="000000"/>
          <w:sz w:val="28"/>
        </w:rPr>
        <w:t>
      3) сел кезінде өін ұстау ережелерін;</w:t>
      </w:r>
    </w:p>
    <w:bookmarkEnd w:id="6120"/>
    <w:bookmarkStart w:name="z19615" w:id="6121"/>
    <w:p>
      <w:pPr>
        <w:spacing w:after="0"/>
        <w:ind w:left="0"/>
        <w:jc w:val="both"/>
      </w:pPr>
      <w:r>
        <w:rPr>
          <w:rFonts w:ascii="Times New Roman"/>
          <w:b w:val="false"/>
          <w:i w:val="false"/>
          <w:color w:val="000000"/>
          <w:sz w:val="28"/>
        </w:rPr>
        <w:t>
      4) үй жағдайында мысықтарды және иттерді ұстау ережелерін;</w:t>
      </w:r>
    </w:p>
    <w:bookmarkEnd w:id="6121"/>
    <w:bookmarkStart w:name="z19616" w:id="6122"/>
    <w:p>
      <w:pPr>
        <w:spacing w:after="0"/>
        <w:ind w:left="0"/>
        <w:jc w:val="both"/>
      </w:pPr>
      <w:r>
        <w:rPr>
          <w:rFonts w:ascii="Times New Roman"/>
          <w:b w:val="false"/>
          <w:i w:val="false"/>
          <w:color w:val="000000"/>
          <w:sz w:val="28"/>
        </w:rPr>
        <w:t>
      5) тұрғын үйге қойылатын талаптарын;</w:t>
      </w:r>
    </w:p>
    <w:bookmarkEnd w:id="6122"/>
    <w:bookmarkStart w:name="z19617" w:id="6123"/>
    <w:p>
      <w:pPr>
        <w:spacing w:after="0"/>
        <w:ind w:left="0"/>
        <w:jc w:val="both"/>
      </w:pPr>
      <w:r>
        <w:rPr>
          <w:rFonts w:ascii="Times New Roman"/>
          <w:b w:val="false"/>
          <w:i w:val="false"/>
          <w:color w:val="000000"/>
          <w:sz w:val="28"/>
        </w:rPr>
        <w:t>
      6) негізгі байланыс құралдарын;</w:t>
      </w:r>
    </w:p>
    <w:bookmarkEnd w:id="6123"/>
    <w:bookmarkStart w:name="z19618" w:id="6124"/>
    <w:p>
      <w:pPr>
        <w:spacing w:after="0"/>
        <w:ind w:left="0"/>
        <w:jc w:val="both"/>
      </w:pPr>
      <w:r>
        <w:rPr>
          <w:rFonts w:ascii="Times New Roman"/>
          <w:b w:val="false"/>
          <w:i w:val="false"/>
          <w:color w:val="000000"/>
          <w:sz w:val="28"/>
        </w:rPr>
        <w:t xml:space="preserve">
      7) қоғамдық көлікте өзін ұстау ережелерін білетін болады. </w:t>
      </w:r>
    </w:p>
    <w:bookmarkEnd w:id="6124"/>
    <w:bookmarkStart w:name="z19619" w:id="6125"/>
    <w:p>
      <w:pPr>
        <w:spacing w:after="0"/>
        <w:ind w:left="0"/>
        <w:jc w:val="both"/>
      </w:pPr>
      <w:r>
        <w:rPr>
          <w:rFonts w:ascii="Times New Roman"/>
          <w:b w:val="false"/>
          <w:i w:val="false"/>
          <w:color w:val="000000"/>
          <w:sz w:val="28"/>
        </w:rPr>
        <w:t>
      89. Білім алушылар:</w:t>
      </w:r>
    </w:p>
    <w:bookmarkEnd w:id="6125"/>
    <w:bookmarkStart w:name="z19620" w:id="6126"/>
    <w:p>
      <w:pPr>
        <w:spacing w:after="0"/>
        <w:ind w:left="0"/>
        <w:jc w:val="both"/>
      </w:pPr>
      <w:r>
        <w:rPr>
          <w:rFonts w:ascii="Times New Roman"/>
          <w:b w:val="false"/>
          <w:i w:val="false"/>
          <w:color w:val="000000"/>
          <w:sz w:val="28"/>
        </w:rPr>
        <w:t>
      1) сүлгімен сүртініп және денесіне су құюды; қолдарын жуып; тырнақтарын алып қолдарының терісіне күтім жасау;</w:t>
      </w:r>
    </w:p>
    <w:bookmarkEnd w:id="6126"/>
    <w:bookmarkStart w:name="z19621" w:id="6127"/>
    <w:p>
      <w:pPr>
        <w:spacing w:after="0"/>
        <w:ind w:left="0"/>
        <w:jc w:val="both"/>
      </w:pPr>
      <w:r>
        <w:rPr>
          <w:rFonts w:ascii="Times New Roman"/>
          <w:b w:val="false"/>
          <w:i w:val="false"/>
          <w:color w:val="000000"/>
          <w:sz w:val="28"/>
        </w:rPr>
        <w:t>
      2) дәрігер және "жедел жәрдемді" үйге шақырту;</w:t>
      </w:r>
    </w:p>
    <w:bookmarkEnd w:id="6127"/>
    <w:bookmarkStart w:name="z19622" w:id="6128"/>
    <w:p>
      <w:pPr>
        <w:spacing w:after="0"/>
        <w:ind w:left="0"/>
        <w:jc w:val="both"/>
      </w:pPr>
      <w:r>
        <w:rPr>
          <w:rFonts w:ascii="Times New Roman"/>
          <w:b w:val="false"/>
          <w:i w:val="false"/>
          <w:color w:val="000000"/>
          <w:sz w:val="28"/>
        </w:rPr>
        <w:t>
      3) өзінің киіміне және сырт келбетіне қарау; балаларды серуенге киіндіру;</w:t>
      </w:r>
    </w:p>
    <w:bookmarkEnd w:id="6128"/>
    <w:bookmarkStart w:name="z19623" w:id="6129"/>
    <w:p>
      <w:pPr>
        <w:spacing w:after="0"/>
        <w:ind w:left="0"/>
        <w:jc w:val="both"/>
      </w:pPr>
      <w:r>
        <w:rPr>
          <w:rFonts w:ascii="Times New Roman"/>
          <w:b w:val="false"/>
          <w:i w:val="false"/>
          <w:color w:val="000000"/>
          <w:sz w:val="28"/>
        </w:rPr>
        <w:t>
      4) кішкене сыйлықтарды өз қолдарымен жасауды;</w:t>
      </w:r>
    </w:p>
    <w:bookmarkEnd w:id="6129"/>
    <w:bookmarkStart w:name="z19624" w:id="6130"/>
    <w:p>
      <w:pPr>
        <w:spacing w:after="0"/>
        <w:ind w:left="0"/>
        <w:jc w:val="both"/>
      </w:pPr>
      <w:r>
        <w:rPr>
          <w:rFonts w:ascii="Times New Roman"/>
          <w:b w:val="false"/>
          <w:i w:val="false"/>
          <w:color w:val="000000"/>
          <w:sz w:val="28"/>
        </w:rPr>
        <w:t>
      5) үй жануарларын күту; қажет болған жағдайда мал дәрігерінің көмегіне жүгіну;</w:t>
      </w:r>
    </w:p>
    <w:bookmarkEnd w:id="6130"/>
    <w:bookmarkStart w:name="z19625" w:id="6131"/>
    <w:p>
      <w:pPr>
        <w:spacing w:after="0"/>
        <w:ind w:left="0"/>
        <w:jc w:val="both"/>
      </w:pPr>
      <w:r>
        <w:rPr>
          <w:rFonts w:ascii="Times New Roman"/>
          <w:b w:val="false"/>
          <w:i w:val="false"/>
          <w:color w:val="000000"/>
          <w:sz w:val="28"/>
        </w:rPr>
        <w:t xml:space="preserve">
      6) макарон өнімдерін қорапта, этикеткада берілген стандартты нұсқау бойынша қайнату; </w:t>
      </w:r>
    </w:p>
    <w:bookmarkEnd w:id="6131"/>
    <w:bookmarkStart w:name="z19626" w:id="6132"/>
    <w:p>
      <w:pPr>
        <w:spacing w:after="0"/>
        <w:ind w:left="0"/>
        <w:jc w:val="both"/>
      </w:pPr>
      <w:r>
        <w:rPr>
          <w:rFonts w:ascii="Times New Roman"/>
          <w:b w:val="false"/>
          <w:i w:val="false"/>
          <w:color w:val="000000"/>
          <w:sz w:val="28"/>
        </w:rPr>
        <w:t xml:space="preserve">
      7) ботқаны суда және сүтте қайнату; </w:t>
      </w:r>
    </w:p>
    <w:bookmarkEnd w:id="6132"/>
    <w:bookmarkStart w:name="z19627" w:id="6133"/>
    <w:p>
      <w:pPr>
        <w:spacing w:after="0"/>
        <w:ind w:left="0"/>
        <w:jc w:val="both"/>
      </w:pPr>
      <w:r>
        <w:rPr>
          <w:rFonts w:ascii="Times New Roman"/>
          <w:b w:val="false"/>
          <w:i w:val="false"/>
          <w:color w:val="000000"/>
          <w:sz w:val="28"/>
        </w:rPr>
        <w:t xml:space="preserve">
      8) картопты қайнатып пюре даярлау; </w:t>
      </w:r>
    </w:p>
    <w:bookmarkEnd w:id="6133"/>
    <w:bookmarkStart w:name="z19628" w:id="6134"/>
    <w:p>
      <w:pPr>
        <w:spacing w:after="0"/>
        <w:ind w:left="0"/>
        <w:jc w:val="both"/>
      </w:pPr>
      <w:r>
        <w:rPr>
          <w:rFonts w:ascii="Times New Roman"/>
          <w:b w:val="false"/>
          <w:i w:val="false"/>
          <w:color w:val="000000"/>
          <w:sz w:val="28"/>
        </w:rPr>
        <w:t>
      9) түрлі ас мәзірін есепке ала отырып столды кешкі асқа дайындау;</w:t>
      </w:r>
    </w:p>
    <w:bookmarkEnd w:id="6134"/>
    <w:bookmarkStart w:name="z19629" w:id="6135"/>
    <w:p>
      <w:pPr>
        <w:spacing w:after="0"/>
        <w:ind w:left="0"/>
        <w:jc w:val="both"/>
      </w:pPr>
      <w:r>
        <w:rPr>
          <w:rFonts w:ascii="Times New Roman"/>
          <w:b w:val="false"/>
          <w:i w:val="false"/>
          <w:color w:val="000000"/>
          <w:sz w:val="28"/>
        </w:rPr>
        <w:t>
      10) бөлменің құрғақ және сулап тазалау; кілемдерді; жұмсақ жиһазды, кітап сөрелерін, батареяларды тазарту;</w:t>
      </w:r>
    </w:p>
    <w:bookmarkEnd w:id="6135"/>
    <w:bookmarkStart w:name="z19630" w:id="6136"/>
    <w:p>
      <w:pPr>
        <w:spacing w:after="0"/>
        <w:ind w:left="0"/>
        <w:jc w:val="both"/>
      </w:pPr>
      <w:r>
        <w:rPr>
          <w:rFonts w:ascii="Times New Roman"/>
          <w:b w:val="false"/>
          <w:i w:val="false"/>
          <w:color w:val="000000"/>
          <w:sz w:val="28"/>
        </w:rPr>
        <w:t>
      11) ілгек және түймелерді тігу;</w:t>
      </w:r>
    </w:p>
    <w:bookmarkEnd w:id="6136"/>
    <w:bookmarkStart w:name="z19631" w:id="6137"/>
    <w:p>
      <w:pPr>
        <w:spacing w:after="0"/>
        <w:ind w:left="0"/>
        <w:jc w:val="both"/>
      </w:pPr>
      <w:r>
        <w:rPr>
          <w:rFonts w:ascii="Times New Roman"/>
          <w:b w:val="false"/>
          <w:i w:val="false"/>
          <w:color w:val="000000"/>
          <w:sz w:val="28"/>
        </w:rPr>
        <w:t xml:space="preserve">
      12) киімдерді кір жуғыш машинада жуу; </w:t>
      </w:r>
    </w:p>
    <w:bookmarkEnd w:id="6137"/>
    <w:bookmarkStart w:name="z19632" w:id="6138"/>
    <w:p>
      <w:pPr>
        <w:spacing w:after="0"/>
        <w:ind w:left="0"/>
        <w:jc w:val="both"/>
      </w:pPr>
      <w:r>
        <w:rPr>
          <w:rFonts w:ascii="Times New Roman"/>
          <w:b w:val="false"/>
          <w:i w:val="false"/>
          <w:color w:val="000000"/>
          <w:sz w:val="28"/>
        </w:rPr>
        <w:t>
      13) конверттерге мекен-жайды жазу; жеделхаттарды жіберу (мәтінін үлкен адамдар құрастырады);</w:t>
      </w:r>
    </w:p>
    <w:bookmarkEnd w:id="6138"/>
    <w:bookmarkStart w:name="z19633" w:id="6139"/>
    <w:p>
      <w:pPr>
        <w:spacing w:after="0"/>
        <w:ind w:left="0"/>
        <w:jc w:val="both"/>
      </w:pPr>
      <w:r>
        <w:rPr>
          <w:rFonts w:ascii="Times New Roman"/>
          <w:b w:val="false"/>
          <w:i w:val="false"/>
          <w:color w:val="000000"/>
          <w:sz w:val="28"/>
        </w:rPr>
        <w:t>
      14) қоғамдық көліктерде; поштада және басқа да байланыс бөлімшелерінде тәртіп сақтау дағдыларын меңгеретін болады.</w:t>
      </w:r>
    </w:p>
    <w:bookmarkEnd w:id="6139"/>
    <w:bookmarkStart w:name="z19634" w:id="6140"/>
    <w:p>
      <w:pPr>
        <w:spacing w:after="0"/>
        <w:ind w:left="0"/>
        <w:jc w:val="left"/>
      </w:pPr>
      <w:r>
        <w:rPr>
          <w:rFonts w:ascii="Times New Roman"/>
          <w:b/>
          <w:i w:val="false"/>
          <w:color w:val="000000"/>
        </w:rPr>
        <w:t xml:space="preserve"> 10-тарау. 7- сынып білім алушыларының дайындық деңгейіне қойылатын талаптар</w:t>
      </w:r>
    </w:p>
    <w:bookmarkEnd w:id="6140"/>
    <w:bookmarkStart w:name="z19635" w:id="6141"/>
    <w:p>
      <w:pPr>
        <w:spacing w:after="0"/>
        <w:ind w:left="0"/>
        <w:jc w:val="both"/>
      </w:pPr>
      <w:r>
        <w:rPr>
          <w:rFonts w:ascii="Times New Roman"/>
          <w:b w:val="false"/>
          <w:i w:val="false"/>
          <w:color w:val="000000"/>
          <w:sz w:val="28"/>
        </w:rPr>
        <w:t>
      90. Пәндік нәтижелер.</w:t>
      </w:r>
    </w:p>
    <w:bookmarkEnd w:id="6141"/>
    <w:bookmarkStart w:name="z19636" w:id="6142"/>
    <w:p>
      <w:pPr>
        <w:spacing w:after="0"/>
        <w:ind w:left="0"/>
        <w:jc w:val="both"/>
      </w:pPr>
      <w:r>
        <w:rPr>
          <w:rFonts w:ascii="Times New Roman"/>
          <w:b w:val="false"/>
          <w:i w:val="false"/>
          <w:color w:val="000000"/>
          <w:sz w:val="28"/>
        </w:rPr>
        <w:t>
      91. Білім алушылар:</w:t>
      </w:r>
    </w:p>
    <w:bookmarkEnd w:id="6142"/>
    <w:bookmarkStart w:name="z19637" w:id="6143"/>
    <w:p>
      <w:pPr>
        <w:spacing w:after="0"/>
        <w:ind w:left="0"/>
        <w:jc w:val="both"/>
      </w:pPr>
      <w:r>
        <w:rPr>
          <w:rFonts w:ascii="Times New Roman"/>
          <w:b w:val="false"/>
          <w:i w:val="false"/>
          <w:color w:val="000000"/>
          <w:sz w:val="28"/>
        </w:rPr>
        <w:t>
      1) жеткіншектің тамақтану кестесін;</w:t>
      </w:r>
    </w:p>
    <w:bookmarkEnd w:id="6143"/>
    <w:bookmarkStart w:name="z19638" w:id="6144"/>
    <w:p>
      <w:pPr>
        <w:spacing w:after="0"/>
        <w:ind w:left="0"/>
        <w:jc w:val="both"/>
      </w:pPr>
      <w:r>
        <w:rPr>
          <w:rFonts w:ascii="Times New Roman"/>
          <w:b w:val="false"/>
          <w:i w:val="false"/>
          <w:color w:val="000000"/>
          <w:sz w:val="28"/>
        </w:rPr>
        <w:t>
      2) жарақат, соққы алғанда, сүйек шыққанда, сынғанда көрсетілетін алғашқы медициналық көмек ережелерін;</w:t>
      </w:r>
    </w:p>
    <w:bookmarkEnd w:id="6144"/>
    <w:bookmarkStart w:name="z19639" w:id="6145"/>
    <w:p>
      <w:pPr>
        <w:spacing w:after="0"/>
        <w:ind w:left="0"/>
        <w:jc w:val="both"/>
      </w:pPr>
      <w:r>
        <w:rPr>
          <w:rFonts w:ascii="Times New Roman"/>
          <w:b w:val="false"/>
          <w:i w:val="false"/>
          <w:color w:val="000000"/>
          <w:sz w:val="28"/>
        </w:rPr>
        <w:t>
      3) қоғамдық орындарда өзін ұстау ережелерін;</w:t>
      </w:r>
    </w:p>
    <w:bookmarkEnd w:id="6145"/>
    <w:bookmarkStart w:name="z19640" w:id="6146"/>
    <w:p>
      <w:pPr>
        <w:spacing w:after="0"/>
        <w:ind w:left="0"/>
        <w:jc w:val="both"/>
      </w:pPr>
      <w:r>
        <w:rPr>
          <w:rFonts w:ascii="Times New Roman"/>
          <w:b w:val="false"/>
          <w:i w:val="false"/>
          <w:color w:val="000000"/>
          <w:sz w:val="28"/>
        </w:rPr>
        <w:t>
      4) тұрмыстық техниканы қолданғанда қауіпсіздік техника ережелерін</w:t>
      </w:r>
    </w:p>
    <w:bookmarkEnd w:id="6146"/>
    <w:bookmarkStart w:name="z19641" w:id="6147"/>
    <w:p>
      <w:pPr>
        <w:spacing w:after="0"/>
        <w:ind w:left="0"/>
        <w:jc w:val="both"/>
      </w:pPr>
      <w:r>
        <w:rPr>
          <w:rFonts w:ascii="Times New Roman"/>
          <w:b w:val="false"/>
          <w:i w:val="false"/>
          <w:color w:val="000000"/>
          <w:sz w:val="28"/>
        </w:rPr>
        <w:t>
      5) столды дайындау және столда өзін ұстау ережелерін;</w:t>
      </w:r>
    </w:p>
    <w:bookmarkEnd w:id="6147"/>
    <w:bookmarkStart w:name="z19642" w:id="6148"/>
    <w:p>
      <w:pPr>
        <w:spacing w:after="0"/>
        <w:ind w:left="0"/>
        <w:jc w:val="both"/>
      </w:pPr>
      <w:r>
        <w:rPr>
          <w:rFonts w:ascii="Times New Roman"/>
          <w:b w:val="false"/>
          <w:i w:val="false"/>
          <w:color w:val="000000"/>
          <w:sz w:val="28"/>
        </w:rPr>
        <w:t>
      6) вокзал анықтама қызметін пайдалану ережелерін білетін болады.</w:t>
      </w:r>
    </w:p>
    <w:bookmarkEnd w:id="6148"/>
    <w:bookmarkStart w:name="z19643" w:id="6149"/>
    <w:p>
      <w:pPr>
        <w:spacing w:after="0"/>
        <w:ind w:left="0"/>
        <w:jc w:val="both"/>
      </w:pPr>
      <w:r>
        <w:rPr>
          <w:rFonts w:ascii="Times New Roman"/>
          <w:b w:val="false"/>
          <w:i w:val="false"/>
          <w:color w:val="000000"/>
          <w:sz w:val="28"/>
        </w:rPr>
        <w:t>
      92. Білім алушылар:</w:t>
      </w:r>
    </w:p>
    <w:bookmarkEnd w:id="6149"/>
    <w:bookmarkStart w:name="z19644" w:id="6150"/>
    <w:p>
      <w:pPr>
        <w:spacing w:after="0"/>
        <w:ind w:left="0"/>
        <w:jc w:val="both"/>
      </w:pPr>
      <w:r>
        <w:rPr>
          <w:rFonts w:ascii="Times New Roman"/>
          <w:b w:val="false"/>
          <w:i w:val="false"/>
          <w:color w:val="000000"/>
          <w:sz w:val="28"/>
        </w:rPr>
        <w:t xml:space="preserve">
      1) қораптардағы стандартты нұсқауларға сәйкес шөп дәрілерден тұнбалар жасау; </w:t>
      </w:r>
    </w:p>
    <w:bookmarkEnd w:id="6150"/>
    <w:bookmarkStart w:name="z19645" w:id="6151"/>
    <w:p>
      <w:pPr>
        <w:spacing w:after="0"/>
        <w:ind w:left="0"/>
        <w:jc w:val="both"/>
      </w:pPr>
      <w:r>
        <w:rPr>
          <w:rFonts w:ascii="Times New Roman"/>
          <w:b w:val="false"/>
          <w:i w:val="false"/>
          <w:color w:val="000000"/>
          <w:sz w:val="28"/>
        </w:rPr>
        <w:t>
      2) жарақаттарды өңдеп және таңа алу;</w:t>
      </w:r>
    </w:p>
    <w:bookmarkEnd w:id="6151"/>
    <w:bookmarkStart w:name="z19646" w:id="6152"/>
    <w:p>
      <w:pPr>
        <w:spacing w:after="0"/>
        <w:ind w:left="0"/>
        <w:jc w:val="both"/>
      </w:pPr>
      <w:r>
        <w:rPr>
          <w:rFonts w:ascii="Times New Roman"/>
          <w:b w:val="false"/>
          <w:i w:val="false"/>
          <w:color w:val="000000"/>
          <w:sz w:val="28"/>
        </w:rPr>
        <w:t>
      3) қарапайым сувенирлер дайындау;</w:t>
      </w:r>
    </w:p>
    <w:bookmarkEnd w:id="6152"/>
    <w:bookmarkStart w:name="z19647" w:id="6153"/>
    <w:p>
      <w:pPr>
        <w:spacing w:after="0"/>
        <w:ind w:left="0"/>
        <w:jc w:val="both"/>
      </w:pPr>
      <w:r>
        <w:rPr>
          <w:rFonts w:ascii="Times New Roman"/>
          <w:b w:val="false"/>
          <w:i w:val="false"/>
          <w:color w:val="000000"/>
          <w:sz w:val="28"/>
        </w:rPr>
        <w:t>
      4) отбасында демалыс және бос уақытты өткізуді дайындау;</w:t>
      </w:r>
    </w:p>
    <w:bookmarkEnd w:id="6153"/>
    <w:bookmarkStart w:name="z19648" w:id="6154"/>
    <w:p>
      <w:pPr>
        <w:spacing w:after="0"/>
        <w:ind w:left="0"/>
        <w:jc w:val="both"/>
      </w:pPr>
      <w:r>
        <w:rPr>
          <w:rFonts w:ascii="Times New Roman"/>
          <w:b w:val="false"/>
          <w:i w:val="false"/>
          <w:color w:val="000000"/>
          <w:sz w:val="28"/>
        </w:rPr>
        <w:t xml:space="preserve">
      5) қонақ қабылдауды, қонаққа бару; </w:t>
      </w:r>
    </w:p>
    <w:bookmarkEnd w:id="6154"/>
    <w:bookmarkStart w:name="z19649" w:id="6155"/>
    <w:p>
      <w:pPr>
        <w:spacing w:after="0"/>
        <w:ind w:left="0"/>
        <w:jc w:val="both"/>
      </w:pPr>
      <w:r>
        <w:rPr>
          <w:rFonts w:ascii="Times New Roman"/>
          <w:b w:val="false"/>
          <w:i w:val="false"/>
          <w:color w:val="000000"/>
          <w:sz w:val="28"/>
        </w:rPr>
        <w:t xml:space="preserve">
      6) столды түскі асқа дайындайуды; столда өзін ұстау мәдениетін сақтау, ас үй құралдарын пайдалануды, әңгімелесуді, құттықтау сөздерін айта алу; </w:t>
      </w:r>
    </w:p>
    <w:bookmarkEnd w:id="6155"/>
    <w:bookmarkStart w:name="z19650" w:id="6156"/>
    <w:p>
      <w:pPr>
        <w:spacing w:after="0"/>
        <w:ind w:left="0"/>
        <w:jc w:val="both"/>
      </w:pPr>
      <w:r>
        <w:rPr>
          <w:rFonts w:ascii="Times New Roman"/>
          <w:b w:val="false"/>
          <w:i w:val="false"/>
          <w:color w:val="000000"/>
          <w:sz w:val="28"/>
        </w:rPr>
        <w:t>
      7) қарапайым бірінші, екінші, үшінші тағамдар дайындау;</w:t>
      </w:r>
    </w:p>
    <w:bookmarkEnd w:id="6156"/>
    <w:bookmarkStart w:name="z19651" w:id="6157"/>
    <w:p>
      <w:pPr>
        <w:spacing w:after="0"/>
        <w:ind w:left="0"/>
        <w:jc w:val="both"/>
      </w:pPr>
      <w:r>
        <w:rPr>
          <w:rFonts w:ascii="Times New Roman"/>
          <w:b w:val="false"/>
          <w:i w:val="false"/>
          <w:color w:val="000000"/>
          <w:sz w:val="28"/>
        </w:rPr>
        <w:t>
      8) жиһазды тазалау; айна және әйнектерді жуу;</w:t>
      </w:r>
    </w:p>
    <w:bookmarkEnd w:id="6157"/>
    <w:bookmarkStart w:name="z19652" w:id="6158"/>
    <w:p>
      <w:pPr>
        <w:spacing w:after="0"/>
        <w:ind w:left="0"/>
        <w:jc w:val="both"/>
      </w:pPr>
      <w:r>
        <w:rPr>
          <w:rFonts w:ascii="Times New Roman"/>
          <w:b w:val="false"/>
          <w:i w:val="false"/>
          <w:color w:val="000000"/>
          <w:sz w:val="28"/>
        </w:rPr>
        <w:t>
      9) бандероль, посылкаларды толтыру;</w:t>
      </w:r>
    </w:p>
    <w:bookmarkEnd w:id="6158"/>
    <w:bookmarkStart w:name="z19653" w:id="6159"/>
    <w:p>
      <w:pPr>
        <w:spacing w:after="0"/>
        <w:ind w:left="0"/>
        <w:jc w:val="both"/>
      </w:pPr>
      <w:r>
        <w:rPr>
          <w:rFonts w:ascii="Times New Roman"/>
          <w:b w:val="false"/>
          <w:i w:val="false"/>
          <w:color w:val="000000"/>
          <w:sz w:val="28"/>
        </w:rPr>
        <w:t>
      10) теміржол кассасынан билет сатып алу дағдыларын меңгеретін болады.</w:t>
      </w:r>
    </w:p>
    <w:bookmarkEnd w:id="6159"/>
    <w:bookmarkStart w:name="z19654" w:id="6160"/>
    <w:p>
      <w:pPr>
        <w:spacing w:after="0"/>
        <w:ind w:left="0"/>
        <w:jc w:val="left"/>
      </w:pPr>
      <w:r>
        <w:rPr>
          <w:rFonts w:ascii="Times New Roman"/>
          <w:b/>
          <w:i w:val="false"/>
          <w:color w:val="000000"/>
        </w:rPr>
        <w:t xml:space="preserve"> 11-тарау. 8 - сынып білім алушыларының дайындық деңгейіне қойылатын талаптар</w:t>
      </w:r>
    </w:p>
    <w:bookmarkEnd w:id="6160"/>
    <w:bookmarkStart w:name="z19655" w:id="6161"/>
    <w:p>
      <w:pPr>
        <w:spacing w:after="0"/>
        <w:ind w:left="0"/>
        <w:jc w:val="both"/>
      </w:pPr>
      <w:r>
        <w:rPr>
          <w:rFonts w:ascii="Times New Roman"/>
          <w:b w:val="false"/>
          <w:i w:val="false"/>
          <w:color w:val="000000"/>
          <w:sz w:val="28"/>
        </w:rPr>
        <w:t>
      93. Пәндік нәтижелер.</w:t>
      </w:r>
    </w:p>
    <w:bookmarkEnd w:id="6161"/>
    <w:bookmarkStart w:name="z19656" w:id="6162"/>
    <w:p>
      <w:pPr>
        <w:spacing w:after="0"/>
        <w:ind w:left="0"/>
        <w:jc w:val="both"/>
      </w:pPr>
      <w:r>
        <w:rPr>
          <w:rFonts w:ascii="Times New Roman"/>
          <w:b w:val="false"/>
          <w:i w:val="false"/>
          <w:color w:val="000000"/>
          <w:sz w:val="28"/>
        </w:rPr>
        <w:t>
      94. Білім алушылар:</w:t>
      </w:r>
    </w:p>
    <w:bookmarkEnd w:id="6162"/>
    <w:bookmarkStart w:name="z19657" w:id="6163"/>
    <w:p>
      <w:pPr>
        <w:spacing w:after="0"/>
        <w:ind w:left="0"/>
        <w:jc w:val="both"/>
      </w:pPr>
      <w:r>
        <w:rPr>
          <w:rFonts w:ascii="Times New Roman"/>
          <w:b w:val="false"/>
          <w:i w:val="false"/>
          <w:color w:val="000000"/>
          <w:sz w:val="28"/>
        </w:rPr>
        <w:t>
      1) опа далапты пайдалану ережелерін;</w:t>
      </w:r>
    </w:p>
    <w:bookmarkEnd w:id="6163"/>
    <w:bookmarkStart w:name="z19658" w:id="6164"/>
    <w:p>
      <w:pPr>
        <w:spacing w:after="0"/>
        <w:ind w:left="0"/>
        <w:jc w:val="both"/>
      </w:pPr>
      <w:r>
        <w:rPr>
          <w:rFonts w:ascii="Times New Roman"/>
          <w:b w:val="false"/>
          <w:i w:val="false"/>
          <w:color w:val="000000"/>
          <w:sz w:val="28"/>
        </w:rPr>
        <w:t>
      2) қайғылы оқиғалар орын алған жағдайда алғашқы көмек көрсету ережелерін;</w:t>
      </w:r>
    </w:p>
    <w:bookmarkEnd w:id="6164"/>
    <w:bookmarkStart w:name="z19659" w:id="6165"/>
    <w:p>
      <w:pPr>
        <w:spacing w:after="0"/>
        <w:ind w:left="0"/>
        <w:jc w:val="both"/>
      </w:pPr>
      <w:r>
        <w:rPr>
          <w:rFonts w:ascii="Times New Roman"/>
          <w:b w:val="false"/>
          <w:i w:val="false"/>
          <w:color w:val="000000"/>
          <w:sz w:val="28"/>
        </w:rPr>
        <w:t>
      3) духовка және қысқатолқынды пешті қолдану ережелерін;</w:t>
      </w:r>
    </w:p>
    <w:bookmarkEnd w:id="6165"/>
    <w:bookmarkStart w:name="z19660" w:id="6166"/>
    <w:p>
      <w:pPr>
        <w:spacing w:after="0"/>
        <w:ind w:left="0"/>
        <w:jc w:val="both"/>
      </w:pPr>
      <w:r>
        <w:rPr>
          <w:rFonts w:ascii="Times New Roman"/>
          <w:b w:val="false"/>
          <w:i w:val="false"/>
          <w:color w:val="000000"/>
          <w:sz w:val="28"/>
        </w:rPr>
        <w:t>
      4) жуу құралдарын қолдану ережелерін;</w:t>
      </w:r>
    </w:p>
    <w:bookmarkEnd w:id="6166"/>
    <w:bookmarkStart w:name="z19661" w:id="6167"/>
    <w:p>
      <w:pPr>
        <w:spacing w:after="0"/>
        <w:ind w:left="0"/>
        <w:jc w:val="both"/>
      </w:pPr>
      <w:r>
        <w:rPr>
          <w:rFonts w:ascii="Times New Roman"/>
          <w:b w:val="false"/>
          <w:i w:val="false"/>
          <w:color w:val="000000"/>
          <w:sz w:val="28"/>
        </w:rPr>
        <w:t>
      5) апаттық қызметтердің телефон номерлерін білетін болады.</w:t>
      </w:r>
    </w:p>
    <w:bookmarkEnd w:id="6167"/>
    <w:bookmarkStart w:name="z19662" w:id="6168"/>
    <w:p>
      <w:pPr>
        <w:spacing w:after="0"/>
        <w:ind w:left="0"/>
        <w:jc w:val="both"/>
      </w:pPr>
      <w:r>
        <w:rPr>
          <w:rFonts w:ascii="Times New Roman"/>
          <w:b w:val="false"/>
          <w:i w:val="false"/>
          <w:color w:val="000000"/>
          <w:sz w:val="28"/>
        </w:rPr>
        <w:t>
      95. Білім алушылар:</w:t>
      </w:r>
    </w:p>
    <w:bookmarkEnd w:id="6168"/>
    <w:bookmarkStart w:name="z19663" w:id="6169"/>
    <w:p>
      <w:pPr>
        <w:spacing w:after="0"/>
        <w:ind w:left="0"/>
        <w:jc w:val="both"/>
      </w:pPr>
      <w:r>
        <w:rPr>
          <w:rFonts w:ascii="Times New Roman"/>
          <w:b w:val="false"/>
          <w:i w:val="false"/>
          <w:color w:val="000000"/>
          <w:sz w:val="28"/>
        </w:rPr>
        <w:t>
      1) мақсатына, терісінің ерекшелігіне байланысты косметикалық құралдарды таңдап және қолдану;</w:t>
      </w:r>
    </w:p>
    <w:bookmarkEnd w:id="6169"/>
    <w:bookmarkStart w:name="z19664" w:id="6170"/>
    <w:p>
      <w:pPr>
        <w:spacing w:after="0"/>
        <w:ind w:left="0"/>
        <w:jc w:val="both"/>
      </w:pPr>
      <w:r>
        <w:rPr>
          <w:rFonts w:ascii="Times New Roman"/>
          <w:b w:val="false"/>
          <w:i w:val="false"/>
          <w:color w:val="000000"/>
          <w:sz w:val="28"/>
        </w:rPr>
        <w:t>
      2) қырыну;</w:t>
      </w:r>
    </w:p>
    <w:bookmarkEnd w:id="6170"/>
    <w:bookmarkStart w:name="z19665" w:id="6171"/>
    <w:p>
      <w:pPr>
        <w:spacing w:after="0"/>
        <w:ind w:left="0"/>
        <w:jc w:val="both"/>
      </w:pPr>
      <w:r>
        <w:rPr>
          <w:rFonts w:ascii="Times New Roman"/>
          <w:b w:val="false"/>
          <w:i w:val="false"/>
          <w:color w:val="000000"/>
          <w:sz w:val="28"/>
        </w:rPr>
        <w:t>
      3) опа-далапты пайдалана алу;</w:t>
      </w:r>
    </w:p>
    <w:bookmarkEnd w:id="6171"/>
    <w:bookmarkStart w:name="z19666" w:id="6172"/>
    <w:p>
      <w:pPr>
        <w:spacing w:after="0"/>
        <w:ind w:left="0"/>
        <w:jc w:val="both"/>
      </w:pPr>
      <w:r>
        <w:rPr>
          <w:rFonts w:ascii="Times New Roman"/>
          <w:b w:val="false"/>
          <w:i w:val="false"/>
          <w:color w:val="000000"/>
          <w:sz w:val="28"/>
        </w:rPr>
        <w:t>
      4) күйіп, үсіп қалған жағдайларда алғашқы көмек көрсету;</w:t>
      </w:r>
    </w:p>
    <w:bookmarkEnd w:id="6172"/>
    <w:bookmarkStart w:name="z19667" w:id="6173"/>
    <w:p>
      <w:pPr>
        <w:spacing w:after="0"/>
        <w:ind w:left="0"/>
        <w:jc w:val="both"/>
      </w:pPr>
      <w:r>
        <w:rPr>
          <w:rFonts w:ascii="Times New Roman"/>
          <w:b w:val="false"/>
          <w:i w:val="false"/>
          <w:color w:val="000000"/>
          <w:sz w:val="28"/>
        </w:rPr>
        <w:t>
      5) суға батып бара жатқан адамға алғашқы көмек көрсету;</w:t>
      </w:r>
    </w:p>
    <w:bookmarkEnd w:id="6173"/>
    <w:bookmarkStart w:name="z19668" w:id="6174"/>
    <w:p>
      <w:pPr>
        <w:spacing w:after="0"/>
        <w:ind w:left="0"/>
        <w:jc w:val="both"/>
      </w:pPr>
      <w:r>
        <w:rPr>
          <w:rFonts w:ascii="Times New Roman"/>
          <w:b w:val="false"/>
          <w:i w:val="false"/>
          <w:color w:val="000000"/>
          <w:sz w:val="28"/>
        </w:rPr>
        <w:t xml:space="preserve">
      6) түрлі жағдайларды пайдаланып танысады; бейтаныс адаммен әңгімелесуді; өзінің сырт келбетіне қарайды; күтілетін жағдайға сәйкес киіну; </w:t>
      </w:r>
    </w:p>
    <w:bookmarkEnd w:id="6174"/>
    <w:bookmarkStart w:name="z19669" w:id="6175"/>
    <w:p>
      <w:pPr>
        <w:spacing w:after="0"/>
        <w:ind w:left="0"/>
        <w:jc w:val="both"/>
      </w:pPr>
      <w:r>
        <w:rPr>
          <w:rFonts w:ascii="Times New Roman"/>
          <w:b w:val="false"/>
          <w:i w:val="false"/>
          <w:color w:val="000000"/>
          <w:sz w:val="28"/>
        </w:rPr>
        <w:t>
      7) жерлеу, еске алу рәсімдерін ұйымдастырып, өткізгенде қажетті көмек көрсете алады; жерлеу және еске алу ерекшеліктеріне сәйкес: салт-дәстүрге сәйкес өзін ұстайды, сырт келбеті жағдайға сәйкес болады, көңіл айту және қолдау сөздерін айту;</w:t>
      </w:r>
    </w:p>
    <w:bookmarkEnd w:id="6175"/>
    <w:bookmarkStart w:name="z19670" w:id="6176"/>
    <w:p>
      <w:pPr>
        <w:spacing w:after="0"/>
        <w:ind w:left="0"/>
        <w:jc w:val="both"/>
      </w:pPr>
      <w:r>
        <w:rPr>
          <w:rFonts w:ascii="Times New Roman"/>
          <w:b w:val="false"/>
          <w:i w:val="false"/>
          <w:color w:val="000000"/>
          <w:sz w:val="28"/>
        </w:rPr>
        <w:t xml:space="preserve">
      8) егін егуде жерді және дәнді дақылдарды дайындай алады; көкөністерді, картоп отырғызуға көшеттерді дайындау; </w:t>
      </w:r>
    </w:p>
    <w:bookmarkEnd w:id="6176"/>
    <w:bookmarkStart w:name="z19671" w:id="6177"/>
    <w:p>
      <w:pPr>
        <w:spacing w:after="0"/>
        <w:ind w:left="0"/>
        <w:jc w:val="both"/>
      </w:pPr>
      <w:r>
        <w:rPr>
          <w:rFonts w:ascii="Times New Roman"/>
          <w:b w:val="false"/>
          <w:i w:val="false"/>
          <w:color w:val="000000"/>
          <w:sz w:val="28"/>
        </w:rPr>
        <w:t xml:space="preserve">
      9) рецепт бойынша қамырдан өнім жасай алу; </w:t>
      </w:r>
    </w:p>
    <w:bookmarkEnd w:id="6177"/>
    <w:bookmarkStart w:name="z19672" w:id="6178"/>
    <w:p>
      <w:pPr>
        <w:spacing w:after="0"/>
        <w:ind w:left="0"/>
        <w:jc w:val="both"/>
      </w:pPr>
      <w:r>
        <w:rPr>
          <w:rFonts w:ascii="Times New Roman"/>
          <w:b w:val="false"/>
          <w:i w:val="false"/>
          <w:color w:val="000000"/>
          <w:sz w:val="28"/>
        </w:rPr>
        <w:t>
      10) духовканы, қысқатолқынды пешті пайдалана алу;</w:t>
      </w:r>
    </w:p>
    <w:bookmarkEnd w:id="6178"/>
    <w:bookmarkStart w:name="z19673" w:id="6179"/>
    <w:p>
      <w:pPr>
        <w:spacing w:after="0"/>
        <w:ind w:left="0"/>
        <w:jc w:val="both"/>
      </w:pPr>
      <w:r>
        <w:rPr>
          <w:rFonts w:ascii="Times New Roman"/>
          <w:b w:val="false"/>
          <w:i w:val="false"/>
          <w:color w:val="000000"/>
          <w:sz w:val="28"/>
        </w:rPr>
        <w:t>
      11) қабырғаларды жуып, раковинаны тазалау;</w:t>
      </w:r>
    </w:p>
    <w:bookmarkEnd w:id="6179"/>
    <w:bookmarkStart w:name="z19674" w:id="6180"/>
    <w:p>
      <w:pPr>
        <w:spacing w:after="0"/>
        <w:ind w:left="0"/>
        <w:jc w:val="both"/>
      </w:pPr>
      <w:r>
        <w:rPr>
          <w:rFonts w:ascii="Times New Roman"/>
          <w:b w:val="false"/>
          <w:i w:val="false"/>
          <w:color w:val="000000"/>
          <w:sz w:val="28"/>
        </w:rPr>
        <w:t>
      12) кір жуу қызметін пайдалану;</w:t>
      </w:r>
    </w:p>
    <w:bookmarkEnd w:id="6180"/>
    <w:bookmarkStart w:name="z19675" w:id="6181"/>
    <w:p>
      <w:pPr>
        <w:spacing w:after="0"/>
        <w:ind w:left="0"/>
        <w:jc w:val="both"/>
      </w:pPr>
      <w:r>
        <w:rPr>
          <w:rFonts w:ascii="Times New Roman"/>
          <w:b w:val="false"/>
          <w:i w:val="false"/>
          <w:color w:val="000000"/>
          <w:sz w:val="28"/>
        </w:rPr>
        <w:t>
      13) өз киімінің және аяқ киімі мөлшерін білу;</w:t>
      </w:r>
    </w:p>
    <w:bookmarkEnd w:id="6181"/>
    <w:bookmarkStart w:name="z19676" w:id="6182"/>
    <w:p>
      <w:pPr>
        <w:spacing w:after="0"/>
        <w:ind w:left="0"/>
        <w:jc w:val="both"/>
      </w:pPr>
      <w:r>
        <w:rPr>
          <w:rFonts w:ascii="Times New Roman"/>
          <w:b w:val="false"/>
          <w:i w:val="false"/>
          <w:color w:val="000000"/>
          <w:sz w:val="28"/>
        </w:rPr>
        <w:t>
      14) телефон арқылы анықтамалар алып, уақытты білу; телефонмен сөйлесу тәртібіне сәйкес әңгімелесе алу;</w:t>
      </w:r>
    </w:p>
    <w:bookmarkEnd w:id="6182"/>
    <w:bookmarkStart w:name="z19677" w:id="6183"/>
    <w:p>
      <w:pPr>
        <w:spacing w:after="0"/>
        <w:ind w:left="0"/>
        <w:jc w:val="both"/>
      </w:pPr>
      <w:r>
        <w:rPr>
          <w:rFonts w:ascii="Times New Roman"/>
          <w:b w:val="false"/>
          <w:i w:val="false"/>
          <w:color w:val="000000"/>
          <w:sz w:val="28"/>
        </w:rPr>
        <w:t>
      15) билет сатып алуды, қалааралық автобустардың кестелерінде бағдарлай алу;</w:t>
      </w:r>
    </w:p>
    <w:bookmarkEnd w:id="6183"/>
    <w:bookmarkStart w:name="z19678" w:id="6184"/>
    <w:p>
      <w:pPr>
        <w:spacing w:after="0"/>
        <w:ind w:left="0"/>
        <w:jc w:val="both"/>
      </w:pPr>
      <w:r>
        <w:rPr>
          <w:rFonts w:ascii="Times New Roman"/>
          <w:b w:val="false"/>
          <w:i w:val="false"/>
          <w:color w:val="000000"/>
          <w:sz w:val="28"/>
        </w:rPr>
        <w:t>
      16) санау құралдарының көрсеткіштерін алып пайдаланған электрқұатын және газды санай алу; түбіртектерді толтыру дағдыларын меңгеретін болады.</w:t>
      </w:r>
    </w:p>
    <w:bookmarkEnd w:id="6184"/>
    <w:bookmarkStart w:name="z19679" w:id="6185"/>
    <w:p>
      <w:pPr>
        <w:spacing w:after="0"/>
        <w:ind w:left="0"/>
        <w:jc w:val="left"/>
      </w:pPr>
      <w:r>
        <w:rPr>
          <w:rFonts w:ascii="Times New Roman"/>
          <w:b/>
          <w:i w:val="false"/>
          <w:color w:val="000000"/>
        </w:rPr>
        <w:t xml:space="preserve"> 12-тарау. 9 - сынып білім алушыларының дайындық деңгейіне қойылатын талаптар</w:t>
      </w:r>
    </w:p>
    <w:bookmarkEnd w:id="6185"/>
    <w:bookmarkStart w:name="z19680" w:id="6186"/>
    <w:p>
      <w:pPr>
        <w:spacing w:after="0"/>
        <w:ind w:left="0"/>
        <w:jc w:val="both"/>
      </w:pPr>
      <w:r>
        <w:rPr>
          <w:rFonts w:ascii="Times New Roman"/>
          <w:b w:val="false"/>
          <w:i w:val="false"/>
          <w:color w:val="000000"/>
          <w:sz w:val="28"/>
        </w:rPr>
        <w:t>
      96. Пәндік нәтижелер.</w:t>
      </w:r>
    </w:p>
    <w:bookmarkEnd w:id="6186"/>
    <w:bookmarkStart w:name="z19681" w:id="6187"/>
    <w:p>
      <w:pPr>
        <w:spacing w:after="0"/>
        <w:ind w:left="0"/>
        <w:jc w:val="both"/>
      </w:pPr>
      <w:r>
        <w:rPr>
          <w:rFonts w:ascii="Times New Roman"/>
          <w:b w:val="false"/>
          <w:i w:val="false"/>
          <w:color w:val="000000"/>
          <w:sz w:val="28"/>
        </w:rPr>
        <w:t>
      97. Білім алушылар:</w:t>
      </w:r>
    </w:p>
    <w:bookmarkEnd w:id="6187"/>
    <w:bookmarkStart w:name="z19682" w:id="6188"/>
    <w:p>
      <w:pPr>
        <w:spacing w:after="0"/>
        <w:ind w:left="0"/>
        <w:jc w:val="both"/>
      </w:pPr>
      <w:r>
        <w:rPr>
          <w:rFonts w:ascii="Times New Roman"/>
          <w:b w:val="false"/>
          <w:i w:val="false"/>
          <w:color w:val="000000"/>
          <w:sz w:val="28"/>
        </w:rPr>
        <w:t>
      1) ауырған адамға қарау ережелерін;</w:t>
      </w:r>
    </w:p>
    <w:bookmarkEnd w:id="6188"/>
    <w:bookmarkStart w:name="z19683" w:id="6189"/>
    <w:p>
      <w:pPr>
        <w:spacing w:after="0"/>
        <w:ind w:left="0"/>
        <w:jc w:val="both"/>
      </w:pPr>
      <w:r>
        <w:rPr>
          <w:rFonts w:ascii="Times New Roman"/>
          <w:b w:val="false"/>
          <w:i w:val="false"/>
          <w:color w:val="000000"/>
          <w:sz w:val="28"/>
        </w:rPr>
        <w:t>
      2) диеталық тамақтану ережелерін;</w:t>
      </w:r>
    </w:p>
    <w:bookmarkEnd w:id="6189"/>
    <w:bookmarkStart w:name="z19684" w:id="6190"/>
    <w:p>
      <w:pPr>
        <w:spacing w:after="0"/>
        <w:ind w:left="0"/>
        <w:jc w:val="both"/>
      </w:pPr>
      <w:r>
        <w:rPr>
          <w:rFonts w:ascii="Times New Roman"/>
          <w:b w:val="false"/>
          <w:i w:val="false"/>
          <w:color w:val="000000"/>
          <w:sz w:val="28"/>
        </w:rPr>
        <w:t>
      3) негізгі азық-түлік және өндірістік товарлардың бағасын;</w:t>
      </w:r>
    </w:p>
    <w:bookmarkEnd w:id="6190"/>
    <w:bookmarkStart w:name="z19685" w:id="6191"/>
    <w:p>
      <w:pPr>
        <w:spacing w:after="0"/>
        <w:ind w:left="0"/>
        <w:jc w:val="both"/>
      </w:pPr>
      <w:r>
        <w:rPr>
          <w:rFonts w:ascii="Times New Roman"/>
          <w:b w:val="false"/>
          <w:i w:val="false"/>
          <w:color w:val="000000"/>
          <w:sz w:val="28"/>
        </w:rPr>
        <w:t>
      4) ақша аудару ережелерін;</w:t>
      </w:r>
    </w:p>
    <w:bookmarkEnd w:id="6191"/>
    <w:bookmarkStart w:name="z19686" w:id="6192"/>
    <w:p>
      <w:pPr>
        <w:spacing w:after="0"/>
        <w:ind w:left="0"/>
        <w:jc w:val="both"/>
      </w:pPr>
      <w:r>
        <w:rPr>
          <w:rFonts w:ascii="Times New Roman"/>
          <w:b w:val="false"/>
          <w:i w:val="false"/>
          <w:color w:val="000000"/>
          <w:sz w:val="28"/>
        </w:rPr>
        <w:t>
      5) билеттерді сатып алу ережелерін білетін болады.</w:t>
      </w:r>
    </w:p>
    <w:bookmarkEnd w:id="6192"/>
    <w:bookmarkStart w:name="z19687" w:id="6193"/>
    <w:p>
      <w:pPr>
        <w:spacing w:after="0"/>
        <w:ind w:left="0"/>
        <w:jc w:val="both"/>
      </w:pPr>
      <w:r>
        <w:rPr>
          <w:rFonts w:ascii="Times New Roman"/>
          <w:b w:val="false"/>
          <w:i w:val="false"/>
          <w:color w:val="000000"/>
          <w:sz w:val="28"/>
        </w:rPr>
        <w:t>
      98. Білім алушылар:</w:t>
      </w:r>
    </w:p>
    <w:bookmarkEnd w:id="6193"/>
    <w:bookmarkStart w:name="z19688" w:id="6194"/>
    <w:p>
      <w:pPr>
        <w:spacing w:after="0"/>
        <w:ind w:left="0"/>
        <w:jc w:val="both"/>
      </w:pPr>
      <w:r>
        <w:rPr>
          <w:rFonts w:ascii="Times New Roman"/>
          <w:b w:val="false"/>
          <w:i w:val="false"/>
          <w:color w:val="000000"/>
          <w:sz w:val="28"/>
        </w:rPr>
        <w:t>
      1) ауырған адамды киіндіріп, жуындырып, тамақтандыру (үлкен адамды, баланы);</w:t>
      </w:r>
    </w:p>
    <w:bookmarkEnd w:id="6194"/>
    <w:bookmarkStart w:name="z19689" w:id="6195"/>
    <w:p>
      <w:pPr>
        <w:spacing w:after="0"/>
        <w:ind w:left="0"/>
        <w:jc w:val="both"/>
      </w:pPr>
      <w:r>
        <w:rPr>
          <w:rFonts w:ascii="Times New Roman"/>
          <w:b w:val="false"/>
          <w:i w:val="false"/>
          <w:color w:val="000000"/>
          <w:sz w:val="28"/>
        </w:rPr>
        <w:t xml:space="preserve">
      2) емханаға барғанда тәртіп сақтау; гүлдерді күте алу; бақшадағы зиянды жәндіктермен күресе алу; </w:t>
      </w:r>
    </w:p>
    <w:bookmarkEnd w:id="6195"/>
    <w:bookmarkStart w:name="z19690" w:id="6196"/>
    <w:p>
      <w:pPr>
        <w:spacing w:after="0"/>
        <w:ind w:left="0"/>
        <w:jc w:val="both"/>
      </w:pPr>
      <w:r>
        <w:rPr>
          <w:rFonts w:ascii="Times New Roman"/>
          <w:b w:val="false"/>
          <w:i w:val="false"/>
          <w:color w:val="000000"/>
          <w:sz w:val="28"/>
        </w:rPr>
        <w:t>
      3) ұлттық тағамдарды дайындай алу;</w:t>
      </w:r>
    </w:p>
    <w:bookmarkEnd w:id="6196"/>
    <w:bookmarkStart w:name="z19691" w:id="6197"/>
    <w:p>
      <w:pPr>
        <w:spacing w:after="0"/>
        <w:ind w:left="0"/>
        <w:jc w:val="both"/>
      </w:pPr>
      <w:r>
        <w:rPr>
          <w:rFonts w:ascii="Times New Roman"/>
          <w:b w:val="false"/>
          <w:i w:val="false"/>
          <w:color w:val="000000"/>
          <w:sz w:val="28"/>
        </w:rPr>
        <w:t>
      4) кішкентай балаларға тамақ дайындай алу; диеталық тағамдар;</w:t>
      </w:r>
    </w:p>
    <w:bookmarkEnd w:id="6197"/>
    <w:bookmarkStart w:name="z19692" w:id="6198"/>
    <w:p>
      <w:pPr>
        <w:spacing w:after="0"/>
        <w:ind w:left="0"/>
        <w:jc w:val="both"/>
      </w:pPr>
      <w:r>
        <w:rPr>
          <w:rFonts w:ascii="Times New Roman"/>
          <w:b w:val="false"/>
          <w:i w:val="false"/>
          <w:color w:val="000000"/>
          <w:sz w:val="28"/>
        </w:rPr>
        <w:t>
      5) романтикалық қарым-қатынастар орын алған жағдайда өзін ұстай алу, ата-анасымен танысу, құда түсу, той;</w:t>
      </w:r>
    </w:p>
    <w:bookmarkEnd w:id="6198"/>
    <w:bookmarkStart w:name="z19693" w:id="6199"/>
    <w:p>
      <w:pPr>
        <w:spacing w:after="0"/>
        <w:ind w:left="0"/>
        <w:jc w:val="both"/>
      </w:pPr>
      <w:r>
        <w:rPr>
          <w:rFonts w:ascii="Times New Roman"/>
          <w:b w:val="false"/>
          <w:i w:val="false"/>
          <w:color w:val="000000"/>
          <w:sz w:val="28"/>
        </w:rPr>
        <w:t xml:space="preserve">
      6) жөндеу шеберханаларының, фотосурет, сән салондарының қызметтерін пайдалана алу; </w:t>
      </w:r>
    </w:p>
    <w:bookmarkEnd w:id="6199"/>
    <w:bookmarkStart w:name="z19694" w:id="6200"/>
    <w:p>
      <w:pPr>
        <w:spacing w:after="0"/>
        <w:ind w:left="0"/>
        <w:jc w:val="both"/>
      </w:pPr>
      <w:r>
        <w:rPr>
          <w:rFonts w:ascii="Times New Roman"/>
          <w:b w:val="false"/>
          <w:i w:val="false"/>
          <w:color w:val="000000"/>
          <w:sz w:val="28"/>
        </w:rPr>
        <w:t>
      7) пәтерде жиһазды орналастыру (тұрғылықты жердің ерекшеліктерін және мөлшерін ескере отырып, бөлменің қажеттілігін, жиһаздың болуын);</w:t>
      </w:r>
    </w:p>
    <w:bookmarkEnd w:id="6200"/>
    <w:bookmarkStart w:name="z19695" w:id="6201"/>
    <w:p>
      <w:pPr>
        <w:spacing w:after="0"/>
        <w:ind w:left="0"/>
        <w:jc w:val="both"/>
      </w:pPr>
      <w:r>
        <w:rPr>
          <w:rFonts w:ascii="Times New Roman"/>
          <w:b w:val="false"/>
          <w:i w:val="false"/>
          <w:color w:val="000000"/>
          <w:sz w:val="28"/>
        </w:rPr>
        <w:t xml:space="preserve">
      8) жеңіл жөндеу жұмыстарын жүргізе алу; </w:t>
      </w:r>
    </w:p>
    <w:bookmarkEnd w:id="6201"/>
    <w:bookmarkStart w:name="z19696" w:id="6202"/>
    <w:p>
      <w:pPr>
        <w:spacing w:after="0"/>
        <w:ind w:left="0"/>
        <w:jc w:val="both"/>
      </w:pPr>
      <w:r>
        <w:rPr>
          <w:rFonts w:ascii="Times New Roman"/>
          <w:b w:val="false"/>
          <w:i w:val="false"/>
          <w:color w:val="000000"/>
          <w:sz w:val="28"/>
        </w:rPr>
        <w:t>
      9) анықтамалардан аэровокзал, аэропорттың телефон номерлерін таба алу;</w:t>
      </w:r>
    </w:p>
    <w:bookmarkEnd w:id="6202"/>
    <w:bookmarkStart w:name="z19697" w:id="6203"/>
    <w:p>
      <w:pPr>
        <w:spacing w:after="0"/>
        <w:ind w:left="0"/>
        <w:jc w:val="both"/>
      </w:pPr>
      <w:r>
        <w:rPr>
          <w:rFonts w:ascii="Times New Roman"/>
          <w:b w:val="false"/>
          <w:i w:val="false"/>
          <w:color w:val="000000"/>
          <w:sz w:val="28"/>
        </w:rPr>
        <w:t>
      ұшақтың қонатын уақытын телефон арқылы біле алу;</w:t>
      </w:r>
    </w:p>
    <w:bookmarkEnd w:id="6203"/>
    <w:bookmarkStart w:name="z19698" w:id="6204"/>
    <w:p>
      <w:pPr>
        <w:spacing w:after="0"/>
        <w:ind w:left="0"/>
        <w:jc w:val="both"/>
      </w:pPr>
      <w:r>
        <w:rPr>
          <w:rFonts w:ascii="Times New Roman"/>
          <w:b w:val="false"/>
          <w:i w:val="false"/>
          <w:color w:val="000000"/>
          <w:sz w:val="28"/>
        </w:rPr>
        <w:t>
      10) пошта және телеграф аудармаларының түбіртектерін толтыру;</w:t>
      </w:r>
    </w:p>
    <w:bookmarkEnd w:id="6204"/>
    <w:bookmarkStart w:name="z19699" w:id="6205"/>
    <w:p>
      <w:pPr>
        <w:spacing w:after="0"/>
        <w:ind w:left="0"/>
        <w:jc w:val="both"/>
      </w:pPr>
      <w:r>
        <w:rPr>
          <w:rFonts w:ascii="Times New Roman"/>
          <w:b w:val="false"/>
          <w:i w:val="false"/>
          <w:color w:val="000000"/>
          <w:sz w:val="28"/>
        </w:rPr>
        <w:t>
      11) сауалнама толтыру; өтініш жазу, өмірбаян жазу, жеке парақшасын толтыру, кепілдік хат, түсініктеме жазу;</w:t>
      </w:r>
    </w:p>
    <w:bookmarkEnd w:id="6205"/>
    <w:bookmarkStart w:name="z19700" w:id="6206"/>
    <w:p>
      <w:pPr>
        <w:spacing w:after="0"/>
        <w:ind w:left="0"/>
        <w:jc w:val="both"/>
      </w:pPr>
      <w:r>
        <w:rPr>
          <w:rFonts w:ascii="Times New Roman"/>
          <w:b w:val="false"/>
          <w:i w:val="false"/>
          <w:color w:val="000000"/>
          <w:sz w:val="28"/>
        </w:rPr>
        <w:t>
      12) гүлді өсімдіктерді күту, бақшаға зиян келтіретіндермен күресу дағдыларын меңгеретін болады.</w:t>
      </w:r>
    </w:p>
    <w:bookmarkEnd w:id="6206"/>
    <w:bookmarkStart w:name="z19701" w:id="6207"/>
    <w:p>
      <w:pPr>
        <w:spacing w:after="0"/>
        <w:ind w:left="0"/>
        <w:jc w:val="left"/>
      </w:pPr>
      <w:r>
        <w:rPr>
          <w:rFonts w:ascii="Times New Roman"/>
          <w:b/>
          <w:i w:val="false"/>
          <w:color w:val="000000"/>
        </w:rPr>
        <w:t xml:space="preserve"> 13-тарау. 10-сынып білім алушыларының дайындық деңгейіне қойылатын талаптар</w:t>
      </w:r>
    </w:p>
    <w:bookmarkEnd w:id="6207"/>
    <w:bookmarkStart w:name="z19702" w:id="6208"/>
    <w:p>
      <w:pPr>
        <w:spacing w:after="0"/>
        <w:ind w:left="0"/>
        <w:jc w:val="both"/>
      </w:pPr>
      <w:r>
        <w:rPr>
          <w:rFonts w:ascii="Times New Roman"/>
          <w:b w:val="false"/>
          <w:i w:val="false"/>
          <w:color w:val="000000"/>
          <w:sz w:val="28"/>
        </w:rPr>
        <w:t>
      99. Пәндік нәтижелер.</w:t>
      </w:r>
    </w:p>
    <w:bookmarkEnd w:id="6208"/>
    <w:bookmarkStart w:name="z19703" w:id="6209"/>
    <w:p>
      <w:pPr>
        <w:spacing w:after="0"/>
        <w:ind w:left="0"/>
        <w:jc w:val="both"/>
      </w:pPr>
      <w:r>
        <w:rPr>
          <w:rFonts w:ascii="Times New Roman"/>
          <w:b w:val="false"/>
          <w:i w:val="false"/>
          <w:color w:val="000000"/>
          <w:sz w:val="28"/>
        </w:rPr>
        <w:t>
      100. Білім алушылар:</w:t>
      </w:r>
    </w:p>
    <w:bookmarkEnd w:id="6209"/>
    <w:bookmarkStart w:name="z19704" w:id="6210"/>
    <w:p>
      <w:pPr>
        <w:spacing w:after="0"/>
        <w:ind w:left="0"/>
        <w:jc w:val="both"/>
      </w:pPr>
      <w:r>
        <w:rPr>
          <w:rFonts w:ascii="Times New Roman"/>
          <w:b w:val="false"/>
          <w:i w:val="false"/>
          <w:color w:val="000000"/>
          <w:sz w:val="28"/>
        </w:rPr>
        <w:t>
      1) халыққа тұрмыстық қызмет көрсету мекемелерін;</w:t>
      </w:r>
    </w:p>
    <w:bookmarkEnd w:id="6210"/>
    <w:bookmarkStart w:name="z19705" w:id="6211"/>
    <w:p>
      <w:pPr>
        <w:spacing w:after="0"/>
        <w:ind w:left="0"/>
        <w:jc w:val="both"/>
      </w:pPr>
      <w:r>
        <w:rPr>
          <w:rFonts w:ascii="Times New Roman"/>
          <w:b w:val="false"/>
          <w:i w:val="false"/>
          <w:color w:val="000000"/>
          <w:sz w:val="28"/>
        </w:rPr>
        <w:t>
      2) тұрғылықты жерге қойылатын санитарлық-гигиеналық талаптарын;</w:t>
      </w:r>
    </w:p>
    <w:bookmarkEnd w:id="6211"/>
    <w:bookmarkStart w:name="z19706" w:id="6212"/>
    <w:p>
      <w:pPr>
        <w:spacing w:after="0"/>
        <w:ind w:left="0"/>
        <w:jc w:val="both"/>
      </w:pPr>
      <w:r>
        <w:rPr>
          <w:rFonts w:ascii="Times New Roman"/>
          <w:b w:val="false"/>
          <w:i w:val="false"/>
          <w:color w:val="000000"/>
          <w:sz w:val="28"/>
        </w:rPr>
        <w:t>
      3) нәрестені күту ережелерін білетін болады.</w:t>
      </w:r>
    </w:p>
    <w:bookmarkEnd w:id="6212"/>
    <w:bookmarkStart w:name="z19707" w:id="6213"/>
    <w:p>
      <w:pPr>
        <w:spacing w:after="0"/>
        <w:ind w:left="0"/>
        <w:jc w:val="both"/>
      </w:pPr>
      <w:r>
        <w:rPr>
          <w:rFonts w:ascii="Times New Roman"/>
          <w:b w:val="false"/>
          <w:i w:val="false"/>
          <w:color w:val="000000"/>
          <w:sz w:val="28"/>
        </w:rPr>
        <w:t>
      101. Білім алушылар:</w:t>
      </w:r>
    </w:p>
    <w:bookmarkEnd w:id="6213"/>
    <w:bookmarkStart w:name="z19708" w:id="6214"/>
    <w:p>
      <w:pPr>
        <w:spacing w:after="0"/>
        <w:ind w:left="0"/>
        <w:jc w:val="both"/>
      </w:pPr>
      <w:r>
        <w:rPr>
          <w:rFonts w:ascii="Times New Roman"/>
          <w:b w:val="false"/>
          <w:i w:val="false"/>
          <w:color w:val="000000"/>
          <w:sz w:val="28"/>
        </w:rPr>
        <w:t>
      1) алкоголсіз коктейль дайындау;</w:t>
      </w:r>
    </w:p>
    <w:bookmarkEnd w:id="6214"/>
    <w:bookmarkStart w:name="z19709" w:id="6215"/>
    <w:p>
      <w:pPr>
        <w:spacing w:after="0"/>
        <w:ind w:left="0"/>
        <w:jc w:val="both"/>
      </w:pPr>
      <w:r>
        <w:rPr>
          <w:rFonts w:ascii="Times New Roman"/>
          <w:b w:val="false"/>
          <w:i w:val="false"/>
          <w:color w:val="000000"/>
          <w:sz w:val="28"/>
        </w:rPr>
        <w:t>
      2) рецептер кітабын қолданып жеңіл тағамдар дайындау;</w:t>
      </w:r>
    </w:p>
    <w:bookmarkEnd w:id="6215"/>
    <w:bookmarkStart w:name="z19710" w:id="6216"/>
    <w:p>
      <w:pPr>
        <w:spacing w:after="0"/>
        <w:ind w:left="0"/>
        <w:jc w:val="both"/>
      </w:pPr>
      <w:r>
        <w:rPr>
          <w:rFonts w:ascii="Times New Roman"/>
          <w:b w:val="false"/>
          <w:i w:val="false"/>
          <w:color w:val="000000"/>
          <w:sz w:val="28"/>
        </w:rPr>
        <w:t>
      3) отбасылық бюджетті жоспарлау;</w:t>
      </w:r>
    </w:p>
    <w:bookmarkEnd w:id="6216"/>
    <w:bookmarkStart w:name="z19711" w:id="6217"/>
    <w:p>
      <w:pPr>
        <w:spacing w:after="0"/>
        <w:ind w:left="0"/>
        <w:jc w:val="both"/>
      </w:pPr>
      <w:r>
        <w:rPr>
          <w:rFonts w:ascii="Times New Roman"/>
          <w:b w:val="false"/>
          <w:i w:val="false"/>
          <w:color w:val="000000"/>
          <w:sz w:val="28"/>
        </w:rPr>
        <w:t>
      4) мерекелік көңіл-күйге сәйкес өзін ұстау; өз қажеттіліктерін және тілектерін айта алу; құттықтау сөздерін айту;</w:t>
      </w:r>
    </w:p>
    <w:bookmarkEnd w:id="6217"/>
    <w:bookmarkStart w:name="z19712" w:id="6218"/>
    <w:p>
      <w:pPr>
        <w:spacing w:after="0"/>
        <w:ind w:left="0"/>
        <w:jc w:val="both"/>
      </w:pPr>
      <w:r>
        <w:rPr>
          <w:rFonts w:ascii="Times New Roman"/>
          <w:b w:val="false"/>
          <w:i w:val="false"/>
          <w:color w:val="000000"/>
          <w:sz w:val="28"/>
        </w:rPr>
        <w:t>
      5) жөндеу шеберханаларының, фотоателье, жинақ кассасының қызметін пайдалану;</w:t>
      </w:r>
    </w:p>
    <w:bookmarkEnd w:id="6218"/>
    <w:bookmarkStart w:name="z19713" w:id="6219"/>
    <w:p>
      <w:pPr>
        <w:spacing w:after="0"/>
        <w:ind w:left="0"/>
        <w:jc w:val="both"/>
      </w:pPr>
      <w:r>
        <w:rPr>
          <w:rFonts w:ascii="Times New Roman"/>
          <w:b w:val="false"/>
          <w:i w:val="false"/>
          <w:color w:val="000000"/>
          <w:sz w:val="28"/>
        </w:rPr>
        <w:t>
      6) үйді алып-сату тәртібін; қажетті құжаттар рәсімдеу;</w:t>
      </w:r>
    </w:p>
    <w:bookmarkEnd w:id="6219"/>
    <w:bookmarkStart w:name="z19714" w:id="6220"/>
    <w:p>
      <w:pPr>
        <w:spacing w:after="0"/>
        <w:ind w:left="0"/>
        <w:jc w:val="both"/>
      </w:pPr>
      <w:r>
        <w:rPr>
          <w:rFonts w:ascii="Times New Roman"/>
          <w:b w:val="false"/>
          <w:i w:val="false"/>
          <w:color w:val="000000"/>
          <w:sz w:val="28"/>
        </w:rPr>
        <w:t>
      7) АНА пайдалану, телефон анықтамасын, телефон қызметін төлеу түбіртектерді толтыру;</w:t>
      </w:r>
    </w:p>
    <w:bookmarkEnd w:id="6220"/>
    <w:bookmarkStart w:name="z19715" w:id="6221"/>
    <w:p>
      <w:pPr>
        <w:spacing w:after="0"/>
        <w:ind w:left="0"/>
        <w:jc w:val="both"/>
      </w:pPr>
      <w:r>
        <w:rPr>
          <w:rFonts w:ascii="Times New Roman"/>
          <w:b w:val="false"/>
          <w:i w:val="false"/>
          <w:color w:val="000000"/>
          <w:sz w:val="28"/>
        </w:rPr>
        <w:t>
      8) байланыс түрлерінің төлемақысын білу;</w:t>
      </w:r>
    </w:p>
    <w:bookmarkEnd w:id="6221"/>
    <w:bookmarkStart w:name="z19716" w:id="6222"/>
    <w:p>
      <w:pPr>
        <w:spacing w:after="0"/>
        <w:ind w:left="0"/>
        <w:jc w:val="both"/>
      </w:pPr>
      <w:r>
        <w:rPr>
          <w:rFonts w:ascii="Times New Roman"/>
          <w:b w:val="false"/>
          <w:i w:val="false"/>
          <w:color w:val="000000"/>
          <w:sz w:val="28"/>
        </w:rPr>
        <w:t>
      9) несие беру шарттары (кепілдік, ақылық, жылдамдық және қайтару);</w:t>
      </w:r>
    </w:p>
    <w:bookmarkEnd w:id="6222"/>
    <w:bookmarkStart w:name="z19717" w:id="6223"/>
    <w:p>
      <w:pPr>
        <w:spacing w:after="0"/>
        <w:ind w:left="0"/>
        <w:jc w:val="both"/>
      </w:pPr>
      <w:r>
        <w:rPr>
          <w:rFonts w:ascii="Times New Roman"/>
          <w:b w:val="false"/>
          <w:i w:val="false"/>
          <w:color w:val="000000"/>
          <w:sz w:val="28"/>
        </w:rPr>
        <w:t>
      10) міндетті сақтандыру мен өз еркімен сақтандыруды ажырату; сақтандыру полисының (келісім шартының) түбіртегін үлгі бойынша толтыру;</w:t>
      </w:r>
    </w:p>
    <w:bookmarkEnd w:id="6223"/>
    <w:bookmarkStart w:name="z19718" w:id="6224"/>
    <w:p>
      <w:pPr>
        <w:spacing w:after="0"/>
        <w:ind w:left="0"/>
        <w:jc w:val="both"/>
      </w:pPr>
      <w:r>
        <w:rPr>
          <w:rFonts w:ascii="Times New Roman"/>
          <w:b w:val="false"/>
          <w:i w:val="false"/>
          <w:color w:val="000000"/>
          <w:sz w:val="28"/>
        </w:rPr>
        <w:t xml:space="preserve">
      11) тарифты біліктілік разрядына қарай жалақыны төлеу; </w:t>
      </w:r>
    </w:p>
    <w:bookmarkEnd w:id="6224"/>
    <w:bookmarkStart w:name="z19719" w:id="6225"/>
    <w:p>
      <w:pPr>
        <w:spacing w:after="0"/>
        <w:ind w:left="0"/>
        <w:jc w:val="both"/>
      </w:pPr>
      <w:r>
        <w:rPr>
          <w:rFonts w:ascii="Times New Roman"/>
          <w:b w:val="false"/>
          <w:i w:val="false"/>
          <w:color w:val="000000"/>
          <w:sz w:val="28"/>
        </w:rPr>
        <w:t>
      12) еңбек шартының бланкын толтыру;</w:t>
      </w:r>
    </w:p>
    <w:bookmarkEnd w:id="6225"/>
    <w:bookmarkStart w:name="z19720" w:id="6226"/>
    <w:p>
      <w:pPr>
        <w:spacing w:after="0"/>
        <w:ind w:left="0"/>
        <w:jc w:val="both"/>
      </w:pPr>
      <w:r>
        <w:rPr>
          <w:rFonts w:ascii="Times New Roman"/>
          <w:b w:val="false"/>
          <w:i w:val="false"/>
          <w:color w:val="000000"/>
          <w:sz w:val="28"/>
        </w:rPr>
        <w:t>
      13) білім алушылар меңгере алатын мамандықтардың еңбек шартын сараптау: бір күнгі, бір аптада, бір айдағы жұмыс уақытының ұзақтығын; бір жылғы еңбек демалысының ұзақтығын; жұмыс уақытының сапасын (үзілістердің болуы және ұзақтығын, жұмыстың кезекшілігін, түнгі кезек, өндірістік зияндық, бөлмеде немесе далада жұмыс істеу);</w:t>
      </w:r>
    </w:p>
    <w:bookmarkEnd w:id="6226"/>
    <w:bookmarkStart w:name="z19721" w:id="6227"/>
    <w:p>
      <w:pPr>
        <w:spacing w:after="0"/>
        <w:ind w:left="0"/>
        <w:jc w:val="both"/>
      </w:pPr>
      <w:r>
        <w:rPr>
          <w:rFonts w:ascii="Times New Roman"/>
          <w:b w:val="false"/>
          <w:i w:val="false"/>
          <w:color w:val="000000"/>
          <w:sz w:val="28"/>
        </w:rPr>
        <w:t>
      14) ішкі тәртіпке бағыну;</w:t>
      </w:r>
    </w:p>
    <w:bookmarkEnd w:id="6227"/>
    <w:bookmarkStart w:name="z19722" w:id="6228"/>
    <w:p>
      <w:pPr>
        <w:spacing w:after="0"/>
        <w:ind w:left="0"/>
        <w:jc w:val="both"/>
      </w:pPr>
      <w:r>
        <w:rPr>
          <w:rFonts w:ascii="Times New Roman"/>
          <w:b w:val="false"/>
          <w:i w:val="false"/>
          <w:color w:val="000000"/>
          <w:sz w:val="28"/>
        </w:rPr>
        <w:t>
      15) іскерлік қарым-қатынас дағдыларын меңгеретін болады.</w:t>
      </w:r>
    </w:p>
    <w:bookmarkEnd w:id="6228"/>
    <w:bookmarkStart w:name="z19723" w:id="6229"/>
    <w:p>
      <w:pPr>
        <w:spacing w:after="0"/>
        <w:ind w:left="0"/>
        <w:jc w:val="both"/>
      </w:pPr>
      <w:r>
        <w:rPr>
          <w:rFonts w:ascii="Times New Roman"/>
          <w:b w:val="false"/>
          <w:i w:val="false"/>
          <w:color w:val="000000"/>
          <w:sz w:val="28"/>
        </w:rPr>
        <w:t xml:space="preserve">
      102. Тұлғалық нәтижелер. Білім алушылар: </w:t>
      </w:r>
    </w:p>
    <w:bookmarkEnd w:id="6229"/>
    <w:bookmarkStart w:name="z19724" w:id="6230"/>
    <w:p>
      <w:pPr>
        <w:spacing w:after="0"/>
        <w:ind w:left="0"/>
        <w:jc w:val="both"/>
      </w:pPr>
      <w:r>
        <w:rPr>
          <w:rFonts w:ascii="Times New Roman"/>
          <w:b w:val="false"/>
          <w:i w:val="false"/>
          <w:color w:val="000000"/>
          <w:sz w:val="28"/>
        </w:rPr>
        <w:t xml:space="preserve">
      1) жауапкершілік, ұқыптылық, тәртіптілік; </w:t>
      </w:r>
    </w:p>
    <w:bookmarkEnd w:id="6230"/>
    <w:bookmarkStart w:name="z19725" w:id="6231"/>
    <w:p>
      <w:pPr>
        <w:spacing w:after="0"/>
        <w:ind w:left="0"/>
        <w:jc w:val="both"/>
      </w:pPr>
      <w:r>
        <w:rPr>
          <w:rFonts w:ascii="Times New Roman"/>
          <w:b w:val="false"/>
          <w:i w:val="false"/>
          <w:color w:val="000000"/>
          <w:sz w:val="28"/>
        </w:rPr>
        <w:t>
      2) еңбекке деген ынта, қиындықтарды еңсеру икемдігі;</w:t>
      </w:r>
    </w:p>
    <w:bookmarkEnd w:id="6231"/>
    <w:bookmarkStart w:name="z19726" w:id="6232"/>
    <w:p>
      <w:pPr>
        <w:spacing w:after="0"/>
        <w:ind w:left="0"/>
        <w:jc w:val="both"/>
      </w:pPr>
      <w:r>
        <w:rPr>
          <w:rFonts w:ascii="Times New Roman"/>
          <w:b w:val="false"/>
          <w:i w:val="false"/>
          <w:color w:val="000000"/>
          <w:sz w:val="28"/>
        </w:rPr>
        <w:t>
      3) құрбылармен және үлкендермен ынтымақтастық орнату; өтініш айту және көмекті қабылдай білу; өз ойын, тілектерін білдіру, қарсылықты мәдениетті түрде білдіру, алғыс айту, жанашырлық таныту;</w:t>
      </w:r>
    </w:p>
    <w:bookmarkEnd w:id="6232"/>
    <w:bookmarkStart w:name="z19727" w:id="6233"/>
    <w:p>
      <w:pPr>
        <w:spacing w:after="0"/>
        <w:ind w:left="0"/>
        <w:jc w:val="both"/>
      </w:pPr>
      <w:r>
        <w:rPr>
          <w:rFonts w:ascii="Times New Roman"/>
          <w:b w:val="false"/>
          <w:i w:val="false"/>
          <w:color w:val="000000"/>
          <w:sz w:val="28"/>
        </w:rPr>
        <w:t>
      4) басқалармен төзімді және жақсы қарым-қатынаста болу;</w:t>
      </w:r>
    </w:p>
    <w:bookmarkEnd w:id="6233"/>
    <w:bookmarkStart w:name="z19728" w:id="6234"/>
    <w:p>
      <w:pPr>
        <w:spacing w:after="0"/>
        <w:ind w:left="0"/>
        <w:jc w:val="both"/>
      </w:pPr>
      <w:r>
        <w:rPr>
          <w:rFonts w:ascii="Times New Roman"/>
          <w:b w:val="false"/>
          <w:i w:val="false"/>
          <w:color w:val="000000"/>
          <w:sz w:val="28"/>
        </w:rPr>
        <w:t>
      5) дау-дамайлардан шығу дағдыларын танытады.</w:t>
      </w:r>
    </w:p>
    <w:bookmarkEnd w:id="6234"/>
    <w:bookmarkStart w:name="z19729" w:id="6235"/>
    <w:p>
      <w:pPr>
        <w:spacing w:after="0"/>
        <w:ind w:left="0"/>
        <w:jc w:val="both"/>
      </w:pPr>
      <w:r>
        <w:rPr>
          <w:rFonts w:ascii="Times New Roman"/>
          <w:b w:val="false"/>
          <w:i w:val="false"/>
          <w:color w:val="000000"/>
          <w:sz w:val="28"/>
        </w:rPr>
        <w:t xml:space="preserve">
      103. Жүйелік-әрекеттік нәтижелер білім алушылардың: </w:t>
      </w:r>
    </w:p>
    <w:bookmarkEnd w:id="6235"/>
    <w:bookmarkStart w:name="z19730" w:id="6236"/>
    <w:p>
      <w:pPr>
        <w:spacing w:after="0"/>
        <w:ind w:left="0"/>
        <w:jc w:val="both"/>
      </w:pPr>
      <w:r>
        <w:rPr>
          <w:rFonts w:ascii="Times New Roman"/>
          <w:b w:val="false"/>
          <w:i w:val="false"/>
          <w:color w:val="000000"/>
          <w:sz w:val="28"/>
        </w:rPr>
        <w:t>
      1) еңбектік икемдерінен;</w:t>
      </w:r>
    </w:p>
    <w:bookmarkEnd w:id="6236"/>
    <w:bookmarkStart w:name="z19731" w:id="6237"/>
    <w:p>
      <w:pPr>
        <w:spacing w:after="0"/>
        <w:ind w:left="0"/>
        <w:jc w:val="both"/>
      </w:pPr>
      <w:r>
        <w:rPr>
          <w:rFonts w:ascii="Times New Roman"/>
          <w:b w:val="false"/>
          <w:i w:val="false"/>
          <w:color w:val="000000"/>
          <w:sz w:val="28"/>
        </w:rPr>
        <w:t>
      2) әлеуметтік нысандардың (сауда, тұрмыс, байланыс, мәдениет, медициналық көмек қызметтері) және қоғамдық көлік қызметін пайдалана білу дағдыларынан;</w:t>
      </w:r>
    </w:p>
    <w:bookmarkEnd w:id="6237"/>
    <w:bookmarkStart w:name="z19732" w:id="6238"/>
    <w:p>
      <w:pPr>
        <w:spacing w:after="0"/>
        <w:ind w:left="0"/>
        <w:jc w:val="both"/>
      </w:pPr>
      <w:r>
        <w:rPr>
          <w:rFonts w:ascii="Times New Roman"/>
          <w:b w:val="false"/>
          <w:i w:val="false"/>
          <w:color w:val="000000"/>
          <w:sz w:val="28"/>
        </w:rPr>
        <w:t xml:space="preserve">
      3) таныс емес ортада адамдармен қарым-қатынас құру икемінен көрініс табады. </w:t>
      </w:r>
    </w:p>
    <w:bookmarkEnd w:id="6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346-қосымша</w:t>
            </w:r>
          </w:p>
        </w:tc>
      </w:tr>
    </w:tbl>
    <w:bookmarkStart w:name="z19735" w:id="6239"/>
    <w:p>
      <w:pPr>
        <w:spacing w:after="0"/>
        <w:ind w:left="0"/>
        <w:jc w:val="left"/>
      </w:pPr>
      <w:r>
        <w:rPr>
          <w:rFonts w:ascii="Times New Roman"/>
          <w:b/>
          <w:i w:val="false"/>
          <w:color w:val="000000"/>
        </w:rPr>
        <w:t xml:space="preserve"> Психикалық даму тежелісі бар білім алушыларға арналған негізгі орта білім беру деңгейінің 5-сыныбы үшін "Тіл дамуы кемшіліктерін түзеу" пәнінен үлгілік оқу бағдарламасы</w:t>
      </w:r>
    </w:p>
    <w:bookmarkEnd w:id="6239"/>
    <w:bookmarkStart w:name="z19736" w:id="6240"/>
    <w:p>
      <w:pPr>
        <w:spacing w:after="0"/>
        <w:ind w:left="0"/>
        <w:jc w:val="left"/>
      </w:pPr>
      <w:r>
        <w:rPr>
          <w:rFonts w:ascii="Times New Roman"/>
          <w:b/>
          <w:i w:val="false"/>
          <w:color w:val="000000"/>
        </w:rPr>
        <w:t xml:space="preserve"> (оқыту қазақ тілінде жүргізілетін сыныптар үшін)</w:t>
      </w:r>
    </w:p>
    <w:bookmarkEnd w:id="6240"/>
    <w:p>
      <w:pPr>
        <w:spacing w:after="0"/>
        <w:ind w:left="0"/>
        <w:jc w:val="both"/>
      </w:pPr>
      <w:r>
        <w:rPr>
          <w:rFonts w:ascii="Times New Roman"/>
          <w:b w:val="false"/>
          <w:i w:val="false"/>
          <w:color w:val="ff0000"/>
          <w:sz w:val="28"/>
        </w:rPr>
        <w:t xml:space="preserve">
      Ескерту. Бұйрық 346-қосымшамен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9737" w:id="6241"/>
    <w:p>
      <w:pPr>
        <w:spacing w:after="0"/>
        <w:ind w:left="0"/>
        <w:jc w:val="left"/>
      </w:pPr>
      <w:r>
        <w:rPr>
          <w:rFonts w:ascii="Times New Roman"/>
          <w:b/>
          <w:i w:val="false"/>
          <w:color w:val="000000"/>
        </w:rPr>
        <w:t xml:space="preserve"> 1-тарау. Түсінік хат</w:t>
      </w:r>
    </w:p>
    <w:bookmarkEnd w:id="6241"/>
    <w:bookmarkStart w:name="z19738" w:id="6242"/>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6242"/>
    <w:bookmarkStart w:name="z19739" w:id="6243"/>
    <w:p>
      <w:pPr>
        <w:spacing w:after="0"/>
        <w:ind w:left="0"/>
        <w:jc w:val="both"/>
      </w:pPr>
      <w:r>
        <w:rPr>
          <w:rFonts w:ascii="Times New Roman"/>
          <w:b w:val="false"/>
          <w:i w:val="false"/>
          <w:color w:val="000000"/>
          <w:sz w:val="28"/>
        </w:rPr>
        <w:t>
      2. Оқу пәнінің мақсаты – психикалық дамуы тежелген балалардың ауызша және жазбаша сөйлеу тілінің бұзылыстарын түзетіп және дамытып, қарым-қатынас құралдары ретінде қолданып, әлеуметтік ортаға бейімдеу.</w:t>
      </w:r>
    </w:p>
    <w:bookmarkEnd w:id="6243"/>
    <w:bookmarkStart w:name="z19740" w:id="6244"/>
    <w:p>
      <w:pPr>
        <w:spacing w:after="0"/>
        <w:ind w:left="0"/>
        <w:jc w:val="both"/>
      </w:pPr>
      <w:r>
        <w:rPr>
          <w:rFonts w:ascii="Times New Roman"/>
          <w:b w:val="false"/>
          <w:i w:val="false"/>
          <w:color w:val="000000"/>
          <w:sz w:val="28"/>
        </w:rPr>
        <w:t>
      3. Оқу пәнінің міндеттері:</w:t>
      </w:r>
    </w:p>
    <w:bookmarkEnd w:id="6244"/>
    <w:bookmarkStart w:name="z19741" w:id="6245"/>
    <w:p>
      <w:pPr>
        <w:spacing w:after="0"/>
        <w:ind w:left="0"/>
        <w:jc w:val="both"/>
      </w:pPr>
      <w:r>
        <w:rPr>
          <w:rFonts w:ascii="Times New Roman"/>
          <w:b w:val="false"/>
          <w:i w:val="false"/>
          <w:color w:val="000000"/>
          <w:sz w:val="28"/>
        </w:rPr>
        <w:t>
      1) сөйлеу тіліндегі дыбыстарды дұрыс айтып, ажырату;</w:t>
      </w:r>
    </w:p>
    <w:bookmarkEnd w:id="6245"/>
    <w:bookmarkStart w:name="z19742" w:id="6246"/>
    <w:p>
      <w:pPr>
        <w:spacing w:after="0"/>
        <w:ind w:left="0"/>
        <w:jc w:val="both"/>
      </w:pPr>
      <w:r>
        <w:rPr>
          <w:rFonts w:ascii="Times New Roman"/>
          <w:b w:val="false"/>
          <w:i w:val="false"/>
          <w:color w:val="000000"/>
          <w:sz w:val="28"/>
        </w:rPr>
        <w:t>
      2) сөз қорын анықтау, кеңейту, толықтыру;</w:t>
      </w:r>
    </w:p>
    <w:bookmarkEnd w:id="6246"/>
    <w:bookmarkStart w:name="z19743" w:id="6247"/>
    <w:p>
      <w:pPr>
        <w:spacing w:after="0"/>
        <w:ind w:left="0"/>
        <w:jc w:val="both"/>
      </w:pPr>
      <w:r>
        <w:rPr>
          <w:rFonts w:ascii="Times New Roman"/>
          <w:b w:val="false"/>
          <w:i w:val="false"/>
          <w:color w:val="000000"/>
          <w:sz w:val="28"/>
        </w:rPr>
        <w:t>
      3) сөзжасам, сөзөзгерту дағдыларын меңгеріп, белсенді сөз қорында қолдану;</w:t>
      </w:r>
    </w:p>
    <w:bookmarkEnd w:id="6247"/>
    <w:bookmarkStart w:name="z19744" w:id="6248"/>
    <w:p>
      <w:pPr>
        <w:spacing w:after="0"/>
        <w:ind w:left="0"/>
        <w:jc w:val="both"/>
      </w:pPr>
      <w:r>
        <w:rPr>
          <w:rFonts w:ascii="Times New Roman"/>
          <w:b w:val="false"/>
          <w:i w:val="false"/>
          <w:color w:val="000000"/>
          <w:sz w:val="28"/>
        </w:rPr>
        <w:t>
      4) сөздің буындық, дыбыстық құрамын сөйлемді талдау, жинақтау дағдыларын жетілдіру;</w:t>
      </w:r>
    </w:p>
    <w:bookmarkEnd w:id="6248"/>
    <w:bookmarkStart w:name="z19745" w:id="6249"/>
    <w:p>
      <w:pPr>
        <w:spacing w:after="0"/>
        <w:ind w:left="0"/>
        <w:jc w:val="both"/>
      </w:pPr>
      <w:r>
        <w:rPr>
          <w:rFonts w:ascii="Times New Roman"/>
          <w:b w:val="false"/>
          <w:i w:val="false"/>
          <w:color w:val="000000"/>
          <w:sz w:val="28"/>
        </w:rPr>
        <w:t>
      5) сөйлем құрау дағдыларын жетілдіру;</w:t>
      </w:r>
    </w:p>
    <w:bookmarkEnd w:id="6249"/>
    <w:bookmarkStart w:name="z19746" w:id="6250"/>
    <w:p>
      <w:pPr>
        <w:spacing w:after="0"/>
        <w:ind w:left="0"/>
        <w:jc w:val="both"/>
      </w:pPr>
      <w:r>
        <w:rPr>
          <w:rFonts w:ascii="Times New Roman"/>
          <w:b w:val="false"/>
          <w:i w:val="false"/>
          <w:color w:val="000000"/>
          <w:sz w:val="28"/>
        </w:rPr>
        <w:t>
      6) байланыстырып сөйлеуін дамыту;</w:t>
      </w:r>
    </w:p>
    <w:bookmarkEnd w:id="6250"/>
    <w:bookmarkStart w:name="z19747" w:id="6251"/>
    <w:p>
      <w:pPr>
        <w:spacing w:after="0"/>
        <w:ind w:left="0"/>
        <w:jc w:val="both"/>
      </w:pPr>
      <w:r>
        <w:rPr>
          <w:rFonts w:ascii="Times New Roman"/>
          <w:b w:val="false"/>
          <w:i w:val="false"/>
          <w:color w:val="000000"/>
          <w:sz w:val="28"/>
        </w:rPr>
        <w:t>
      7) өтілген ережелерді сақтап сөздерді, сөйлемдерді дұрыс жазуға үйрету;</w:t>
      </w:r>
    </w:p>
    <w:bookmarkEnd w:id="6251"/>
    <w:bookmarkStart w:name="z19748" w:id="6252"/>
    <w:p>
      <w:pPr>
        <w:spacing w:after="0"/>
        <w:ind w:left="0"/>
        <w:jc w:val="both"/>
      </w:pPr>
      <w:r>
        <w:rPr>
          <w:rFonts w:ascii="Times New Roman"/>
          <w:b w:val="false"/>
          <w:i w:val="false"/>
          <w:color w:val="000000"/>
          <w:sz w:val="28"/>
        </w:rPr>
        <w:t>
      8) жазбаша сөйлеу тіл бұзылыстарын түзету.</w:t>
      </w:r>
    </w:p>
    <w:bookmarkEnd w:id="6252"/>
    <w:bookmarkStart w:name="z19749" w:id="6253"/>
    <w:p>
      <w:pPr>
        <w:spacing w:after="0"/>
        <w:ind w:left="0"/>
        <w:jc w:val="both"/>
      </w:pPr>
      <w:r>
        <w:rPr>
          <w:rFonts w:ascii="Times New Roman"/>
          <w:b w:val="false"/>
          <w:i w:val="false"/>
          <w:color w:val="000000"/>
          <w:sz w:val="28"/>
        </w:rPr>
        <w:t>
      4. Психикалық даму тежелісі бар білім алушыларға арналған мектептің оқу жүйесінде логопедиялық жұмыс ерекше орын алады. Психикалық дамуы тежелген балалардың сөйлеу тілінің барлық компоненттерін меңгеруде әртүрлі деңгейде байқалатын бұзылыстар орын алады. Атап айтқанда, артикуляциялық-акустикалық жағынан ұқсас дыбыстарды ажырата алмауы, сөйлем құрамының бұзылуы, байланыстырып сөйлеуінің жетілмеуі, сөзжасау мен сөзөзгерту дағдыларының қалыптаспауы, фонематикалық талдау мен жинақтау процестерінің бұзылуы, сонымен қатар, сөзсіз функцияларының (кеңістікті, уақытты) толық қалыптаспауы ауызша сөйлеу тілінің қалыптаспауы, жазбаша сөйлеу тілін меңгеруге әсерін тигізеді. Психикалық дамуы тежелген балалар арасында дисграфияның аграмматикалық, акустикалық, тілдік талдау, жинақтаудың бұзылу негізіндегі дисграфия түрлері жиі кездеседі.</w:t>
      </w:r>
    </w:p>
    <w:bookmarkEnd w:id="6253"/>
    <w:bookmarkStart w:name="z19750" w:id="6254"/>
    <w:p>
      <w:pPr>
        <w:spacing w:after="0"/>
        <w:ind w:left="0"/>
        <w:jc w:val="both"/>
      </w:pPr>
      <w:r>
        <w:rPr>
          <w:rFonts w:ascii="Times New Roman"/>
          <w:b w:val="false"/>
          <w:i w:val="false"/>
          <w:color w:val="000000"/>
          <w:sz w:val="28"/>
        </w:rPr>
        <w:t>
      5. Психикалық даму тежелісі бар білім алушыларға арналған мектеп логопедінің негізгі міндеті – қазақ тілі пәнінің бағдарламасындағы материалды меңгеруге көмектесу болып табылады.</w:t>
      </w:r>
    </w:p>
    <w:bookmarkEnd w:id="6254"/>
    <w:bookmarkStart w:name="z19751" w:id="6255"/>
    <w:p>
      <w:pPr>
        <w:spacing w:after="0"/>
        <w:ind w:left="0"/>
        <w:jc w:val="both"/>
      </w:pPr>
      <w:r>
        <w:rPr>
          <w:rFonts w:ascii="Times New Roman"/>
          <w:b w:val="false"/>
          <w:i w:val="false"/>
          <w:color w:val="000000"/>
          <w:sz w:val="28"/>
        </w:rPr>
        <w:t>
      6. Логопедиялық сабақтар кешенді түрде келесі бағыттар бойынша жүргізіледі:</w:t>
      </w:r>
    </w:p>
    <w:bookmarkEnd w:id="6255"/>
    <w:bookmarkStart w:name="z19752" w:id="6256"/>
    <w:p>
      <w:pPr>
        <w:spacing w:after="0"/>
        <w:ind w:left="0"/>
        <w:jc w:val="both"/>
      </w:pPr>
      <w:r>
        <w:rPr>
          <w:rFonts w:ascii="Times New Roman"/>
          <w:b w:val="false"/>
          <w:i w:val="false"/>
          <w:color w:val="000000"/>
          <w:sz w:val="28"/>
        </w:rPr>
        <w:t>
      1) артикуляциялық, ұсақ және жалпы моториканы дамыту;</w:t>
      </w:r>
    </w:p>
    <w:bookmarkEnd w:id="6256"/>
    <w:bookmarkStart w:name="z19753" w:id="6257"/>
    <w:p>
      <w:pPr>
        <w:spacing w:after="0"/>
        <w:ind w:left="0"/>
        <w:jc w:val="both"/>
      </w:pPr>
      <w:r>
        <w:rPr>
          <w:rFonts w:ascii="Times New Roman"/>
          <w:b w:val="false"/>
          <w:i w:val="false"/>
          <w:color w:val="000000"/>
          <w:sz w:val="28"/>
        </w:rPr>
        <w:t>
      2) графо-моторлық дағдыларын жетілдіру;</w:t>
      </w:r>
    </w:p>
    <w:bookmarkEnd w:id="6257"/>
    <w:bookmarkStart w:name="z19754" w:id="6258"/>
    <w:p>
      <w:pPr>
        <w:spacing w:after="0"/>
        <w:ind w:left="0"/>
        <w:jc w:val="both"/>
      </w:pPr>
      <w:r>
        <w:rPr>
          <w:rFonts w:ascii="Times New Roman"/>
          <w:b w:val="false"/>
          <w:i w:val="false"/>
          <w:color w:val="000000"/>
          <w:sz w:val="28"/>
        </w:rPr>
        <w:t>
      3) оптикалық-кеңістіктік бағдарлауын;</w:t>
      </w:r>
    </w:p>
    <w:bookmarkEnd w:id="6258"/>
    <w:bookmarkStart w:name="z19755" w:id="6259"/>
    <w:p>
      <w:pPr>
        <w:spacing w:after="0"/>
        <w:ind w:left="0"/>
        <w:jc w:val="both"/>
      </w:pPr>
      <w:r>
        <w:rPr>
          <w:rFonts w:ascii="Times New Roman"/>
          <w:b w:val="false"/>
          <w:i w:val="false"/>
          <w:color w:val="000000"/>
          <w:sz w:val="28"/>
        </w:rPr>
        <w:t>
      4) сөйлеу тілінің барлық компоненттерін (дыбыс айту, сөз қоры, грамматикалық жағын);</w:t>
      </w:r>
    </w:p>
    <w:bookmarkEnd w:id="6259"/>
    <w:bookmarkStart w:name="z19756" w:id="6260"/>
    <w:p>
      <w:pPr>
        <w:spacing w:after="0"/>
        <w:ind w:left="0"/>
        <w:jc w:val="both"/>
      </w:pPr>
      <w:r>
        <w:rPr>
          <w:rFonts w:ascii="Times New Roman"/>
          <w:b w:val="false"/>
          <w:i w:val="false"/>
          <w:color w:val="000000"/>
          <w:sz w:val="28"/>
        </w:rPr>
        <w:t>
      5) просодикалық компоненттерін;</w:t>
      </w:r>
    </w:p>
    <w:bookmarkEnd w:id="6260"/>
    <w:bookmarkStart w:name="z19757" w:id="6261"/>
    <w:p>
      <w:pPr>
        <w:spacing w:after="0"/>
        <w:ind w:left="0"/>
        <w:jc w:val="both"/>
      </w:pPr>
      <w:r>
        <w:rPr>
          <w:rFonts w:ascii="Times New Roman"/>
          <w:b w:val="false"/>
          <w:i w:val="false"/>
          <w:color w:val="000000"/>
          <w:sz w:val="28"/>
        </w:rPr>
        <w:t>
      6) психикалық процестерін дамыту;</w:t>
      </w:r>
    </w:p>
    <w:bookmarkEnd w:id="6261"/>
    <w:bookmarkStart w:name="z19758" w:id="6262"/>
    <w:p>
      <w:pPr>
        <w:spacing w:after="0"/>
        <w:ind w:left="0"/>
        <w:jc w:val="both"/>
      </w:pPr>
      <w:r>
        <w:rPr>
          <w:rFonts w:ascii="Times New Roman"/>
          <w:b w:val="false"/>
          <w:i w:val="false"/>
          <w:color w:val="000000"/>
          <w:sz w:val="28"/>
        </w:rPr>
        <w:t>
      7) сөзсіз функцияларды жетілдіру;</w:t>
      </w:r>
    </w:p>
    <w:bookmarkEnd w:id="6262"/>
    <w:bookmarkStart w:name="z19759" w:id="6263"/>
    <w:p>
      <w:pPr>
        <w:spacing w:after="0"/>
        <w:ind w:left="0"/>
        <w:jc w:val="both"/>
      </w:pPr>
      <w:r>
        <w:rPr>
          <w:rFonts w:ascii="Times New Roman"/>
          <w:b w:val="false"/>
          <w:i w:val="false"/>
          <w:color w:val="000000"/>
          <w:sz w:val="28"/>
        </w:rPr>
        <w:t>
      8) жазбаша сөйлеу тілі бұзылыстарын түзету.</w:t>
      </w:r>
    </w:p>
    <w:bookmarkEnd w:id="6263"/>
    <w:bookmarkStart w:name="z19760" w:id="6264"/>
    <w:p>
      <w:pPr>
        <w:spacing w:after="0"/>
        <w:ind w:left="0"/>
        <w:jc w:val="both"/>
      </w:pPr>
      <w:r>
        <w:rPr>
          <w:rFonts w:ascii="Times New Roman"/>
          <w:b w:val="false"/>
          <w:i w:val="false"/>
          <w:color w:val="000000"/>
          <w:sz w:val="28"/>
        </w:rPr>
        <w:t>
      7. Бағдарлама жалпы педагогиканың қағидаларын, сонымен қатар арнайы педагогиканың келесідей қағидаларын басшылыққа ала отырып құрастырылды:</w:t>
      </w:r>
    </w:p>
    <w:bookmarkEnd w:id="6264"/>
    <w:bookmarkStart w:name="z19761" w:id="6265"/>
    <w:p>
      <w:pPr>
        <w:spacing w:after="0"/>
        <w:ind w:left="0"/>
        <w:jc w:val="both"/>
      </w:pPr>
      <w:r>
        <w:rPr>
          <w:rFonts w:ascii="Times New Roman"/>
          <w:b w:val="false"/>
          <w:i w:val="false"/>
          <w:color w:val="000000"/>
          <w:sz w:val="28"/>
        </w:rPr>
        <w:t>
      1) онтогенетикалық;</w:t>
      </w:r>
    </w:p>
    <w:bookmarkEnd w:id="6265"/>
    <w:bookmarkStart w:name="z19762" w:id="6266"/>
    <w:p>
      <w:pPr>
        <w:spacing w:after="0"/>
        <w:ind w:left="0"/>
        <w:jc w:val="both"/>
      </w:pPr>
      <w:r>
        <w:rPr>
          <w:rFonts w:ascii="Times New Roman"/>
          <w:b w:val="false"/>
          <w:i w:val="false"/>
          <w:color w:val="000000"/>
          <w:sz w:val="28"/>
        </w:rPr>
        <w:t>
      2) дамуында ауытқуы бар балалардың психикалық процестері мен сөйлеу тілінің даму ерекшеліктерін ескеру;</w:t>
      </w:r>
    </w:p>
    <w:bookmarkEnd w:id="6266"/>
    <w:bookmarkStart w:name="z19763" w:id="6267"/>
    <w:p>
      <w:pPr>
        <w:spacing w:after="0"/>
        <w:ind w:left="0"/>
        <w:jc w:val="both"/>
      </w:pPr>
      <w:r>
        <w:rPr>
          <w:rFonts w:ascii="Times New Roman"/>
          <w:b w:val="false"/>
          <w:i w:val="false"/>
          <w:color w:val="000000"/>
          <w:sz w:val="28"/>
        </w:rPr>
        <w:t>
      3) сақталған анализаторларға сүйеніп, түзету жұмысын ұйымдастыру;</w:t>
      </w:r>
    </w:p>
    <w:bookmarkEnd w:id="6267"/>
    <w:bookmarkStart w:name="z19764" w:id="6268"/>
    <w:p>
      <w:pPr>
        <w:spacing w:after="0"/>
        <w:ind w:left="0"/>
        <w:jc w:val="both"/>
      </w:pPr>
      <w:r>
        <w:rPr>
          <w:rFonts w:ascii="Times New Roman"/>
          <w:b w:val="false"/>
          <w:i w:val="false"/>
          <w:color w:val="000000"/>
          <w:sz w:val="28"/>
        </w:rPr>
        <w:t>
      4) кешенді ықпал ету;</w:t>
      </w:r>
    </w:p>
    <w:bookmarkEnd w:id="6268"/>
    <w:bookmarkStart w:name="z19765" w:id="6269"/>
    <w:p>
      <w:pPr>
        <w:spacing w:after="0"/>
        <w:ind w:left="0"/>
        <w:jc w:val="both"/>
      </w:pPr>
      <w:r>
        <w:rPr>
          <w:rFonts w:ascii="Times New Roman"/>
          <w:b w:val="false"/>
          <w:i w:val="false"/>
          <w:color w:val="000000"/>
          <w:sz w:val="28"/>
        </w:rPr>
        <w:t>
      5) концентрлік.</w:t>
      </w:r>
    </w:p>
    <w:bookmarkEnd w:id="6269"/>
    <w:bookmarkStart w:name="z19766" w:id="6270"/>
    <w:p>
      <w:pPr>
        <w:spacing w:after="0"/>
        <w:ind w:left="0"/>
        <w:jc w:val="both"/>
      </w:pPr>
      <w:r>
        <w:rPr>
          <w:rFonts w:ascii="Times New Roman"/>
          <w:b w:val="false"/>
          <w:i w:val="false"/>
          <w:color w:val="000000"/>
          <w:sz w:val="28"/>
        </w:rPr>
        <w:t>
      8. Оқу жүктемесінің көлемі:</w:t>
      </w:r>
    </w:p>
    <w:bookmarkEnd w:id="6270"/>
    <w:bookmarkStart w:name="z19767" w:id="6271"/>
    <w:p>
      <w:pPr>
        <w:spacing w:after="0"/>
        <w:ind w:left="0"/>
        <w:jc w:val="both"/>
      </w:pPr>
      <w:r>
        <w:rPr>
          <w:rFonts w:ascii="Times New Roman"/>
          <w:b w:val="false"/>
          <w:i w:val="false"/>
          <w:color w:val="000000"/>
          <w:sz w:val="28"/>
        </w:rPr>
        <w:t>
      1) 5 сынып – аптасына 2 сағат, жылына 68 сағат.</w:t>
      </w:r>
    </w:p>
    <w:bookmarkEnd w:id="6271"/>
    <w:bookmarkStart w:name="z19768" w:id="6272"/>
    <w:p>
      <w:pPr>
        <w:spacing w:after="0"/>
        <w:ind w:left="0"/>
        <w:jc w:val="both"/>
      </w:pPr>
      <w:r>
        <w:rPr>
          <w:rFonts w:ascii="Times New Roman"/>
          <w:b w:val="false"/>
          <w:i w:val="false"/>
          <w:color w:val="000000"/>
          <w:sz w:val="28"/>
        </w:rPr>
        <w:t>
      9. Логопедиялық жұмысты ұйымдастыру түрлері: "Тіл дамуы кемшіліктерін түзеу" бойынша бағдарлама жеке, шағын топтық және топтық логопедиялық сабақтар түрінде жүзеге асырылады. Топтық логопедиялық сабақтарда ауызша және жазбаша сөйлеу тілін түзету, дамыту жұмыстары қатар жүргізіледі. Жеке, шағын топтық сабақтарда жоқ, бұзып айтатын дыбыстарды қою, түзету, машықтандыру жүзеге асырылады. Әртүрлі дисграфия түрлерін түзету жұмысы топтық сабақ барысында жүзеге асырылады. Қажеттілігіне, бұзылу деңгейіне байланысты сабақ санын логопед өзі анықтайды.</w:t>
      </w:r>
    </w:p>
    <w:bookmarkEnd w:id="6272"/>
    <w:bookmarkStart w:name="z19769" w:id="6273"/>
    <w:p>
      <w:pPr>
        <w:spacing w:after="0"/>
        <w:ind w:left="0"/>
        <w:jc w:val="left"/>
      </w:pPr>
      <w:r>
        <w:rPr>
          <w:rFonts w:ascii="Times New Roman"/>
          <w:b/>
          <w:i w:val="false"/>
          <w:color w:val="000000"/>
        </w:rPr>
        <w:t xml:space="preserve"> 2-тарау. Оқу пәнінің 5- сыныптағы базалық білім мазмұны</w:t>
      </w:r>
    </w:p>
    <w:bookmarkEnd w:id="6273"/>
    <w:bookmarkStart w:name="z19770" w:id="6274"/>
    <w:p>
      <w:pPr>
        <w:spacing w:after="0"/>
        <w:ind w:left="0"/>
        <w:jc w:val="both"/>
      </w:pPr>
      <w:r>
        <w:rPr>
          <w:rFonts w:ascii="Times New Roman"/>
          <w:b w:val="false"/>
          <w:i w:val="false"/>
          <w:color w:val="000000"/>
          <w:sz w:val="28"/>
        </w:rPr>
        <w:t>
      10. Білім алушылардың ауызша, жазбаша сөйлеу тілінің сөзсіз функцияларының жағдайын анықтау, сөйлеу картасын толтыру (6 сағат).</w:t>
      </w:r>
    </w:p>
    <w:bookmarkEnd w:id="6274"/>
    <w:bookmarkStart w:name="z19771" w:id="6275"/>
    <w:p>
      <w:pPr>
        <w:spacing w:after="0"/>
        <w:ind w:left="0"/>
        <w:jc w:val="both"/>
      </w:pPr>
      <w:r>
        <w:rPr>
          <w:rFonts w:ascii="Times New Roman"/>
          <w:b w:val="false"/>
          <w:i w:val="false"/>
          <w:color w:val="000000"/>
          <w:sz w:val="28"/>
        </w:rPr>
        <w:t>
      11. Сөйлеу тілінің дыбыс айтуын жетілдіру (10 сағат):</w:t>
      </w:r>
    </w:p>
    <w:bookmarkEnd w:id="6275"/>
    <w:bookmarkStart w:name="z19772" w:id="6276"/>
    <w:p>
      <w:pPr>
        <w:spacing w:after="0"/>
        <w:ind w:left="0"/>
        <w:jc w:val="both"/>
      </w:pPr>
      <w:r>
        <w:rPr>
          <w:rFonts w:ascii="Times New Roman"/>
          <w:b w:val="false"/>
          <w:i w:val="false"/>
          <w:color w:val="000000"/>
          <w:sz w:val="28"/>
        </w:rPr>
        <w:t>
      1) жуан, жіңішке дауысты дыбыстарды анық айту, ажырату, үндестік заңына байланысты айтылу ерекшеліктері, жазылуы;</w:t>
      </w:r>
    </w:p>
    <w:bookmarkEnd w:id="6276"/>
    <w:bookmarkStart w:name="z19773" w:id="6277"/>
    <w:p>
      <w:pPr>
        <w:spacing w:after="0"/>
        <w:ind w:left="0"/>
        <w:jc w:val="both"/>
      </w:pPr>
      <w:r>
        <w:rPr>
          <w:rFonts w:ascii="Times New Roman"/>
          <w:b w:val="false"/>
          <w:i w:val="false"/>
          <w:color w:val="000000"/>
          <w:sz w:val="28"/>
        </w:rPr>
        <w:t>
      2) дауыссыз дыбыстар (б-п, д-т, в-ф, с-з, ш-ж) артикуляциялық, акустикалық ұқсастықтары бойынша ажырату: қатаң, ұяң дыбыстар;</w:t>
      </w:r>
    </w:p>
    <w:bookmarkEnd w:id="6277"/>
    <w:bookmarkStart w:name="z19774" w:id="6278"/>
    <w:p>
      <w:pPr>
        <w:spacing w:after="0"/>
        <w:ind w:left="0"/>
        <w:jc w:val="both"/>
      </w:pPr>
      <w:r>
        <w:rPr>
          <w:rFonts w:ascii="Times New Roman"/>
          <w:b w:val="false"/>
          <w:i w:val="false"/>
          <w:color w:val="000000"/>
          <w:sz w:val="28"/>
        </w:rPr>
        <w:t>
      3) жоқ немесе бұзып айтатын дыбыстарды қою, сөзде, сөйлемде бекіту;</w:t>
      </w:r>
    </w:p>
    <w:bookmarkEnd w:id="6278"/>
    <w:bookmarkStart w:name="z19775" w:id="6279"/>
    <w:p>
      <w:pPr>
        <w:spacing w:after="0"/>
        <w:ind w:left="0"/>
        <w:jc w:val="both"/>
      </w:pPr>
      <w:r>
        <w:rPr>
          <w:rFonts w:ascii="Times New Roman"/>
          <w:b w:val="false"/>
          <w:i w:val="false"/>
          <w:color w:val="000000"/>
          <w:sz w:val="28"/>
        </w:rPr>
        <w:t>
      4) дыбыс пен әріпті сәйкестендіру, оптикалық, кинетикалық ұқсастығы бойынша ажырату;</w:t>
      </w:r>
    </w:p>
    <w:bookmarkEnd w:id="6279"/>
    <w:bookmarkStart w:name="z19776" w:id="6280"/>
    <w:p>
      <w:pPr>
        <w:spacing w:after="0"/>
        <w:ind w:left="0"/>
        <w:jc w:val="both"/>
      </w:pPr>
      <w:r>
        <w:rPr>
          <w:rFonts w:ascii="Times New Roman"/>
          <w:b w:val="false"/>
          <w:i w:val="false"/>
          <w:color w:val="000000"/>
          <w:sz w:val="28"/>
        </w:rPr>
        <w:t>
      5) дыбыстық құрамы күрделі сөздерді анық айту;</w:t>
      </w:r>
    </w:p>
    <w:bookmarkEnd w:id="6280"/>
    <w:bookmarkStart w:name="z19777" w:id="6281"/>
    <w:p>
      <w:pPr>
        <w:spacing w:after="0"/>
        <w:ind w:left="0"/>
        <w:jc w:val="both"/>
      </w:pPr>
      <w:r>
        <w:rPr>
          <w:rFonts w:ascii="Times New Roman"/>
          <w:b w:val="false"/>
          <w:i w:val="false"/>
          <w:color w:val="000000"/>
          <w:sz w:val="28"/>
        </w:rPr>
        <w:t>
      6) сөйлеу тілінің жылдамдығын, әуезділігін, мәнерлілігін жетілдіру.</w:t>
      </w:r>
    </w:p>
    <w:bookmarkEnd w:id="6281"/>
    <w:bookmarkStart w:name="z19778" w:id="6282"/>
    <w:p>
      <w:pPr>
        <w:spacing w:after="0"/>
        <w:ind w:left="0"/>
        <w:jc w:val="both"/>
      </w:pPr>
      <w:r>
        <w:rPr>
          <w:rFonts w:ascii="Times New Roman"/>
          <w:b w:val="false"/>
          <w:i w:val="false"/>
          <w:color w:val="000000"/>
          <w:sz w:val="28"/>
        </w:rPr>
        <w:t>
      12. Сөздің семантикалық, морфологиялық құрылымын жетілдіру (12 сағат). Тақырыптар, мәтіндерді өту барысында сөз қорын молайту, кеңейту, белсендіру жұмысын келесі бағыттар бойынша жүргізу:</w:t>
      </w:r>
    </w:p>
    <w:bookmarkEnd w:id="6282"/>
    <w:bookmarkStart w:name="z19779" w:id="6283"/>
    <w:p>
      <w:pPr>
        <w:spacing w:after="0"/>
        <w:ind w:left="0"/>
        <w:jc w:val="both"/>
      </w:pPr>
      <w:r>
        <w:rPr>
          <w:rFonts w:ascii="Times New Roman"/>
          <w:b w:val="false"/>
          <w:i w:val="false"/>
          <w:color w:val="000000"/>
          <w:sz w:val="28"/>
        </w:rPr>
        <w:t>
      1) сөздің номинативті функциясын дамыту;</w:t>
      </w:r>
    </w:p>
    <w:bookmarkEnd w:id="6283"/>
    <w:bookmarkStart w:name="z19780" w:id="6284"/>
    <w:p>
      <w:pPr>
        <w:spacing w:after="0"/>
        <w:ind w:left="0"/>
        <w:jc w:val="both"/>
      </w:pPr>
      <w:r>
        <w:rPr>
          <w:rFonts w:ascii="Times New Roman"/>
          <w:b w:val="false"/>
          <w:i w:val="false"/>
          <w:color w:val="000000"/>
          <w:sz w:val="28"/>
        </w:rPr>
        <w:t>
      2) сөздің мағынасын түсінуін дамыту;</w:t>
      </w:r>
    </w:p>
    <w:bookmarkEnd w:id="6284"/>
    <w:bookmarkStart w:name="z19781" w:id="6285"/>
    <w:p>
      <w:pPr>
        <w:spacing w:after="0"/>
        <w:ind w:left="0"/>
        <w:jc w:val="both"/>
      </w:pPr>
      <w:r>
        <w:rPr>
          <w:rFonts w:ascii="Times New Roman"/>
          <w:b w:val="false"/>
          <w:i w:val="false"/>
          <w:color w:val="000000"/>
          <w:sz w:val="28"/>
        </w:rPr>
        <w:t>
      3) сөздің ассоциативтік байланысын дамыту;</w:t>
      </w:r>
    </w:p>
    <w:bookmarkEnd w:id="6285"/>
    <w:bookmarkStart w:name="z19782" w:id="6286"/>
    <w:p>
      <w:pPr>
        <w:spacing w:after="0"/>
        <w:ind w:left="0"/>
        <w:jc w:val="both"/>
      </w:pPr>
      <w:r>
        <w:rPr>
          <w:rFonts w:ascii="Times New Roman"/>
          <w:b w:val="false"/>
          <w:i w:val="false"/>
          <w:color w:val="000000"/>
          <w:sz w:val="28"/>
        </w:rPr>
        <w:t>
      4) сөздің семантикалық аясын қалыптастыру;</w:t>
      </w:r>
    </w:p>
    <w:bookmarkEnd w:id="6286"/>
    <w:bookmarkStart w:name="z19783" w:id="6287"/>
    <w:p>
      <w:pPr>
        <w:spacing w:after="0"/>
        <w:ind w:left="0"/>
        <w:jc w:val="both"/>
      </w:pPr>
      <w:r>
        <w:rPr>
          <w:rFonts w:ascii="Times New Roman"/>
          <w:b w:val="false"/>
          <w:i w:val="false"/>
          <w:color w:val="000000"/>
          <w:sz w:val="28"/>
        </w:rPr>
        <w:t>
      5) сөз өзгерту дағдысын қалыптастыру;</w:t>
      </w:r>
    </w:p>
    <w:bookmarkEnd w:id="6287"/>
    <w:bookmarkStart w:name="z19784" w:id="6288"/>
    <w:p>
      <w:pPr>
        <w:spacing w:after="0"/>
        <w:ind w:left="0"/>
        <w:jc w:val="both"/>
      </w:pPr>
      <w:r>
        <w:rPr>
          <w:rFonts w:ascii="Times New Roman"/>
          <w:b w:val="false"/>
          <w:i w:val="false"/>
          <w:color w:val="000000"/>
          <w:sz w:val="28"/>
        </w:rPr>
        <w:t>
      6) сөз қорын бекіту.</w:t>
      </w:r>
    </w:p>
    <w:bookmarkEnd w:id="6288"/>
    <w:bookmarkStart w:name="z19785" w:id="6289"/>
    <w:p>
      <w:pPr>
        <w:spacing w:after="0"/>
        <w:ind w:left="0"/>
        <w:jc w:val="both"/>
      </w:pPr>
      <w:r>
        <w:rPr>
          <w:rFonts w:ascii="Times New Roman"/>
          <w:b w:val="false"/>
          <w:i w:val="false"/>
          <w:color w:val="000000"/>
          <w:sz w:val="28"/>
        </w:rPr>
        <w:t>
      13. Әртүрлі сөз таптары бойынша синоним, антоним, жалпылама сөздерді ауызша сөйлеу тілінде қолдану (6 сағат).</w:t>
      </w:r>
    </w:p>
    <w:bookmarkEnd w:id="6289"/>
    <w:bookmarkStart w:name="z19786" w:id="6290"/>
    <w:p>
      <w:pPr>
        <w:spacing w:after="0"/>
        <w:ind w:left="0"/>
        <w:jc w:val="both"/>
      </w:pPr>
      <w:r>
        <w:rPr>
          <w:rFonts w:ascii="Times New Roman"/>
          <w:b w:val="false"/>
          <w:i w:val="false"/>
          <w:color w:val="000000"/>
          <w:sz w:val="28"/>
        </w:rPr>
        <w:t>
      14. Сөздің морфологиялық құрылымымен жұмыс жүргізу (8 сағат):</w:t>
      </w:r>
    </w:p>
    <w:bookmarkEnd w:id="6290"/>
    <w:bookmarkStart w:name="z19787" w:id="6291"/>
    <w:p>
      <w:pPr>
        <w:spacing w:after="0"/>
        <w:ind w:left="0"/>
        <w:jc w:val="both"/>
      </w:pPr>
      <w:r>
        <w:rPr>
          <w:rFonts w:ascii="Times New Roman"/>
          <w:b w:val="false"/>
          <w:i w:val="false"/>
          <w:color w:val="000000"/>
          <w:sz w:val="28"/>
        </w:rPr>
        <w:t>
      1) түбір, жалғау, жұрнақ. Жалғау, жұрнақтардың сөз өзгертудегі рөлі. Сөз құрамын талдау. Түбірлес сөздердің мағынасын түсіну (балапанның аяғы, үстелдің аяғы), ауызша сөйлеу тілінде қолдану. Түбірлес сөздерді мәтіннен табу, сөздер ойлап мысал келтіру.</w:t>
      </w:r>
    </w:p>
    <w:bookmarkEnd w:id="6291"/>
    <w:bookmarkStart w:name="z19788" w:id="6292"/>
    <w:p>
      <w:pPr>
        <w:spacing w:after="0"/>
        <w:ind w:left="0"/>
        <w:jc w:val="both"/>
      </w:pPr>
      <w:r>
        <w:rPr>
          <w:rFonts w:ascii="Times New Roman"/>
          <w:b w:val="false"/>
          <w:i w:val="false"/>
          <w:color w:val="000000"/>
          <w:sz w:val="28"/>
        </w:rPr>
        <w:t>
      15. Сөйлеу тілінің грамматикалық жағын дамыту (8 сағат):</w:t>
      </w:r>
    </w:p>
    <w:bookmarkEnd w:id="6292"/>
    <w:bookmarkStart w:name="z19789" w:id="6293"/>
    <w:p>
      <w:pPr>
        <w:spacing w:after="0"/>
        <w:ind w:left="0"/>
        <w:jc w:val="both"/>
      </w:pPr>
      <w:r>
        <w:rPr>
          <w:rFonts w:ascii="Times New Roman"/>
          <w:b w:val="false"/>
          <w:i w:val="false"/>
          <w:color w:val="000000"/>
          <w:sz w:val="28"/>
        </w:rPr>
        <w:t xml:space="preserve">
      1) сөз жасау, сөзөзгерту дағдыларын үлгі бойынша тәжірибелік түрде белсендіру, бекіту; </w:t>
      </w:r>
    </w:p>
    <w:bookmarkEnd w:id="6293"/>
    <w:bookmarkStart w:name="z19790" w:id="6294"/>
    <w:p>
      <w:pPr>
        <w:spacing w:after="0"/>
        <w:ind w:left="0"/>
        <w:jc w:val="both"/>
      </w:pPr>
      <w:r>
        <w:rPr>
          <w:rFonts w:ascii="Times New Roman"/>
          <w:b w:val="false"/>
          <w:i w:val="false"/>
          <w:color w:val="000000"/>
          <w:sz w:val="28"/>
        </w:rPr>
        <w:t>
      2) зат есім тудыратын жұрнақтарды пайдаланып сөз жасау ма-ме- (аялдама), ба-бе (сүзбе), қыш-ғыш (жапқыш, сызғыш) уыш-уіш (тырнауыш, өлшеуіш);</w:t>
      </w:r>
    </w:p>
    <w:bookmarkEnd w:id="6294"/>
    <w:bookmarkStart w:name="z19791" w:id="6295"/>
    <w:p>
      <w:pPr>
        <w:spacing w:after="0"/>
        <w:ind w:left="0"/>
        <w:jc w:val="both"/>
      </w:pPr>
      <w:r>
        <w:rPr>
          <w:rFonts w:ascii="Times New Roman"/>
          <w:b w:val="false"/>
          <w:i w:val="false"/>
          <w:color w:val="000000"/>
          <w:sz w:val="28"/>
        </w:rPr>
        <w:t>
      3) сын есімнің салыстырмалы түрлерін түсіну, қолдану: жылдам- жылдамырақ, тез –тезірек, қысқа –қысқарақ;</w:t>
      </w:r>
    </w:p>
    <w:bookmarkEnd w:id="6295"/>
    <w:bookmarkStart w:name="z19792" w:id="6296"/>
    <w:p>
      <w:pPr>
        <w:spacing w:after="0"/>
        <w:ind w:left="0"/>
        <w:jc w:val="both"/>
      </w:pPr>
      <w:r>
        <w:rPr>
          <w:rFonts w:ascii="Times New Roman"/>
          <w:b w:val="false"/>
          <w:i w:val="false"/>
          <w:color w:val="000000"/>
          <w:sz w:val="28"/>
        </w:rPr>
        <w:t>
      4) етістіктің шақтарын, есімдіктің жақтарын өзгерту, қолдану;</w:t>
      </w:r>
    </w:p>
    <w:bookmarkEnd w:id="6296"/>
    <w:bookmarkStart w:name="z19793" w:id="6297"/>
    <w:p>
      <w:pPr>
        <w:spacing w:after="0"/>
        <w:ind w:left="0"/>
        <w:jc w:val="both"/>
      </w:pPr>
      <w:r>
        <w:rPr>
          <w:rFonts w:ascii="Times New Roman"/>
          <w:b w:val="false"/>
          <w:i w:val="false"/>
          <w:color w:val="000000"/>
          <w:sz w:val="28"/>
        </w:rPr>
        <w:t>
      5) грамматикалық категорияларды өзгертуін дамыту (мамандықтардың атауларын түсіну, қолдану. Мысалы: өртсөндіруші өртті сөндіреді, тәрбиеші балаларды тәрбиелейді, би-биші, оқу-білім алушы, оқытушы, оқулық; септік жалғауларды дұрыс қолдануға жаттықтыру);</w:t>
      </w:r>
    </w:p>
    <w:bookmarkEnd w:id="6297"/>
    <w:bookmarkStart w:name="z19794" w:id="6298"/>
    <w:p>
      <w:pPr>
        <w:spacing w:after="0"/>
        <w:ind w:left="0"/>
        <w:jc w:val="both"/>
      </w:pPr>
      <w:r>
        <w:rPr>
          <w:rFonts w:ascii="Times New Roman"/>
          <w:b w:val="false"/>
          <w:i w:val="false"/>
          <w:color w:val="000000"/>
          <w:sz w:val="28"/>
        </w:rPr>
        <w:t>
      6) сөйлем құрау дағдыларын жетілдіру. Сөйлемнің бірыңғай мүшелерін қолданып сөйлемде кеңейту;</w:t>
      </w:r>
    </w:p>
    <w:bookmarkEnd w:id="6298"/>
    <w:bookmarkStart w:name="z19795" w:id="6299"/>
    <w:p>
      <w:pPr>
        <w:spacing w:after="0"/>
        <w:ind w:left="0"/>
        <w:jc w:val="both"/>
      </w:pPr>
      <w:r>
        <w:rPr>
          <w:rFonts w:ascii="Times New Roman"/>
          <w:b w:val="false"/>
          <w:i w:val="false"/>
          <w:color w:val="000000"/>
          <w:sz w:val="28"/>
        </w:rPr>
        <w:t>
      7) берілген сөздерден (ретпен, ретсіз) сөйлем құрау;</w:t>
      </w:r>
    </w:p>
    <w:bookmarkEnd w:id="6299"/>
    <w:bookmarkStart w:name="z19796" w:id="6300"/>
    <w:p>
      <w:pPr>
        <w:spacing w:after="0"/>
        <w:ind w:left="0"/>
        <w:jc w:val="both"/>
      </w:pPr>
      <w:r>
        <w:rPr>
          <w:rFonts w:ascii="Times New Roman"/>
          <w:b w:val="false"/>
          <w:i w:val="false"/>
          <w:color w:val="000000"/>
          <w:sz w:val="28"/>
        </w:rPr>
        <w:t>
      8) тірек сөздермен сөйлем құрау;</w:t>
      </w:r>
    </w:p>
    <w:bookmarkEnd w:id="6300"/>
    <w:bookmarkStart w:name="z19797" w:id="6301"/>
    <w:p>
      <w:pPr>
        <w:spacing w:after="0"/>
        <w:ind w:left="0"/>
        <w:jc w:val="both"/>
      </w:pPr>
      <w:r>
        <w:rPr>
          <w:rFonts w:ascii="Times New Roman"/>
          <w:b w:val="false"/>
          <w:i w:val="false"/>
          <w:color w:val="000000"/>
          <w:sz w:val="28"/>
        </w:rPr>
        <w:t>
      9) сөйлемді сызбамен сәйкестендіру, талдау.</w:t>
      </w:r>
    </w:p>
    <w:bookmarkEnd w:id="6301"/>
    <w:bookmarkStart w:name="z19798" w:id="6302"/>
    <w:p>
      <w:pPr>
        <w:spacing w:after="0"/>
        <w:ind w:left="0"/>
        <w:jc w:val="both"/>
      </w:pPr>
      <w:r>
        <w:rPr>
          <w:rFonts w:ascii="Times New Roman"/>
          <w:b w:val="false"/>
          <w:i w:val="false"/>
          <w:color w:val="000000"/>
          <w:sz w:val="28"/>
        </w:rPr>
        <w:t>
      16. Етістік (8 сағат):</w:t>
      </w:r>
    </w:p>
    <w:bookmarkEnd w:id="6302"/>
    <w:bookmarkStart w:name="z19799" w:id="6303"/>
    <w:p>
      <w:pPr>
        <w:spacing w:after="0"/>
        <w:ind w:left="0"/>
        <w:jc w:val="both"/>
      </w:pPr>
      <w:r>
        <w:rPr>
          <w:rFonts w:ascii="Times New Roman"/>
          <w:b w:val="false"/>
          <w:i w:val="false"/>
          <w:color w:val="000000"/>
          <w:sz w:val="28"/>
        </w:rPr>
        <w:t>
      1) етістіктің шақтарын (осы, өткен, келер шақ) дұрыс түсініп, қолдану; сұрақ бойынша ажырату (не істедің? не істеп отырсың? не істейсің?) сұрақ қоя білу; есімдіктің шақтарын өзгерту, қолдану (мен жаздым, сен жаздың, ол жазды);</w:t>
      </w:r>
    </w:p>
    <w:bookmarkEnd w:id="6303"/>
    <w:bookmarkStart w:name="z19800" w:id="6304"/>
    <w:p>
      <w:pPr>
        <w:spacing w:after="0"/>
        <w:ind w:left="0"/>
        <w:jc w:val="both"/>
      </w:pPr>
      <w:r>
        <w:rPr>
          <w:rFonts w:ascii="Times New Roman"/>
          <w:b w:val="false"/>
          <w:i w:val="false"/>
          <w:color w:val="000000"/>
          <w:sz w:val="28"/>
        </w:rPr>
        <w:t>
      2) етістіктің жекеше, көпше түрде жіктелуін білу, мысалдар келтіру арқылы жаттықтыру. Дара және күрделі етістіктер. Негізгі және туынды етістік, олардың анықтамасы. Туынды етістік жасайтын жұрнақтар. Осы, өткен, келер шақтарының анықтамасын білу, сұрақ қою арқылы мысал келтіру.</w:t>
      </w:r>
    </w:p>
    <w:bookmarkEnd w:id="6304"/>
    <w:bookmarkStart w:name="z19801" w:id="6305"/>
    <w:p>
      <w:pPr>
        <w:spacing w:after="0"/>
        <w:ind w:left="0"/>
        <w:jc w:val="both"/>
      </w:pPr>
      <w:r>
        <w:rPr>
          <w:rFonts w:ascii="Times New Roman"/>
          <w:b w:val="false"/>
          <w:i w:val="false"/>
          <w:color w:val="000000"/>
          <w:sz w:val="28"/>
        </w:rPr>
        <w:t>
      17. Байланыстырып сөйлеуін дамыту (8 сағат):</w:t>
      </w:r>
    </w:p>
    <w:bookmarkEnd w:id="6305"/>
    <w:bookmarkStart w:name="z19802" w:id="6306"/>
    <w:p>
      <w:pPr>
        <w:spacing w:after="0"/>
        <w:ind w:left="0"/>
        <w:jc w:val="both"/>
      </w:pPr>
      <w:r>
        <w:rPr>
          <w:rFonts w:ascii="Times New Roman"/>
          <w:b w:val="false"/>
          <w:i w:val="false"/>
          <w:color w:val="000000"/>
          <w:sz w:val="28"/>
        </w:rPr>
        <w:t>
      1) затты ерекше белгілері бойынша салыстырып, сипаттау, жұмбақ құрастыру;</w:t>
      </w:r>
    </w:p>
    <w:bookmarkEnd w:id="6306"/>
    <w:bookmarkStart w:name="z19803" w:id="6307"/>
    <w:p>
      <w:pPr>
        <w:spacing w:after="0"/>
        <w:ind w:left="0"/>
        <w:jc w:val="both"/>
      </w:pPr>
      <w:r>
        <w:rPr>
          <w:rFonts w:ascii="Times New Roman"/>
          <w:b w:val="false"/>
          <w:i w:val="false"/>
          <w:color w:val="000000"/>
          <w:sz w:val="28"/>
        </w:rPr>
        <w:t>
      2) ілеспелі, сюжетті суреттер бойынша әңгіме құрастыруын жетілдіру, бекіту;</w:t>
      </w:r>
    </w:p>
    <w:bookmarkEnd w:id="6307"/>
    <w:bookmarkStart w:name="z19804" w:id="6308"/>
    <w:p>
      <w:pPr>
        <w:spacing w:after="0"/>
        <w:ind w:left="0"/>
        <w:jc w:val="both"/>
      </w:pPr>
      <w:r>
        <w:rPr>
          <w:rFonts w:ascii="Times New Roman"/>
          <w:b w:val="false"/>
          <w:i w:val="false"/>
          <w:color w:val="000000"/>
          <w:sz w:val="28"/>
        </w:rPr>
        <w:t>
      3) әңгімені бөлімдерге бөліп, олардың арасындағы себеп-салдарды, уақыт кезектілігін анықтап, талдауын бекіту;</w:t>
      </w:r>
    </w:p>
    <w:bookmarkEnd w:id="6308"/>
    <w:bookmarkStart w:name="z19805" w:id="6309"/>
    <w:p>
      <w:pPr>
        <w:spacing w:after="0"/>
        <w:ind w:left="0"/>
        <w:jc w:val="both"/>
      </w:pPr>
      <w:r>
        <w:rPr>
          <w:rFonts w:ascii="Times New Roman"/>
          <w:b w:val="false"/>
          <w:i w:val="false"/>
          <w:color w:val="000000"/>
          <w:sz w:val="28"/>
        </w:rPr>
        <w:t>
      4) заттарды өзара салыстырып, әңгіме құрастыру дағдысын жетілдіру, бекіту;</w:t>
      </w:r>
    </w:p>
    <w:bookmarkEnd w:id="6309"/>
    <w:bookmarkStart w:name="z19806" w:id="6310"/>
    <w:p>
      <w:pPr>
        <w:spacing w:after="0"/>
        <w:ind w:left="0"/>
        <w:jc w:val="both"/>
      </w:pPr>
      <w:r>
        <w:rPr>
          <w:rFonts w:ascii="Times New Roman"/>
          <w:b w:val="false"/>
          <w:i w:val="false"/>
          <w:color w:val="000000"/>
          <w:sz w:val="28"/>
        </w:rPr>
        <w:t>
      5) мәтін, ертегі, әңгімелердің мазмұнын айту дағдысын жетілдіру жұмысын жалғастыру: сөйлемдерді кеңейту, қосымша эпизодтар қосу, мазмұнына жаңа деректер, өз пікірін қосу;</w:t>
      </w:r>
    </w:p>
    <w:bookmarkEnd w:id="6310"/>
    <w:bookmarkStart w:name="z19807" w:id="6311"/>
    <w:p>
      <w:pPr>
        <w:spacing w:after="0"/>
        <w:ind w:left="0"/>
        <w:jc w:val="both"/>
      </w:pPr>
      <w:r>
        <w:rPr>
          <w:rFonts w:ascii="Times New Roman"/>
          <w:b w:val="false"/>
          <w:i w:val="false"/>
          <w:color w:val="000000"/>
          <w:sz w:val="28"/>
        </w:rPr>
        <w:t>
      6) тақпақ, жаңылтпаштар жаттау.</w:t>
      </w:r>
    </w:p>
    <w:bookmarkEnd w:id="6311"/>
    <w:bookmarkStart w:name="z19808" w:id="6312"/>
    <w:p>
      <w:pPr>
        <w:spacing w:after="0"/>
        <w:ind w:left="0"/>
        <w:jc w:val="both"/>
      </w:pPr>
      <w:r>
        <w:rPr>
          <w:rFonts w:ascii="Times New Roman"/>
          <w:b w:val="false"/>
          <w:i w:val="false"/>
          <w:color w:val="000000"/>
          <w:sz w:val="28"/>
        </w:rPr>
        <w:t>
      18. Жазбаша сөйлеу тілін жетілдіру, түзету (8 сағат):</w:t>
      </w:r>
    </w:p>
    <w:bookmarkEnd w:id="6312"/>
    <w:bookmarkStart w:name="z19809" w:id="6313"/>
    <w:p>
      <w:pPr>
        <w:spacing w:after="0"/>
        <w:ind w:left="0"/>
        <w:jc w:val="both"/>
      </w:pPr>
      <w:r>
        <w:rPr>
          <w:rFonts w:ascii="Times New Roman"/>
          <w:b w:val="false"/>
          <w:i w:val="false"/>
          <w:color w:val="000000"/>
          <w:sz w:val="28"/>
        </w:rPr>
        <w:t>
      1) оптикалық-кеңістікте бағдарлауын дамытуды жалғастыру;</w:t>
      </w:r>
    </w:p>
    <w:bookmarkEnd w:id="6313"/>
    <w:bookmarkStart w:name="z19810" w:id="6314"/>
    <w:p>
      <w:pPr>
        <w:spacing w:after="0"/>
        <w:ind w:left="0"/>
        <w:jc w:val="both"/>
      </w:pPr>
      <w:r>
        <w:rPr>
          <w:rFonts w:ascii="Times New Roman"/>
          <w:b w:val="false"/>
          <w:i w:val="false"/>
          <w:color w:val="000000"/>
          <w:sz w:val="28"/>
        </w:rPr>
        <w:t>
      2) графо-моторлық дағдыларын жетілдіру;</w:t>
      </w:r>
    </w:p>
    <w:bookmarkEnd w:id="6314"/>
    <w:bookmarkStart w:name="z19811" w:id="6315"/>
    <w:p>
      <w:pPr>
        <w:spacing w:after="0"/>
        <w:ind w:left="0"/>
        <w:jc w:val="both"/>
      </w:pPr>
      <w:r>
        <w:rPr>
          <w:rFonts w:ascii="Times New Roman"/>
          <w:b w:val="false"/>
          <w:i w:val="false"/>
          <w:color w:val="000000"/>
          <w:sz w:val="28"/>
        </w:rPr>
        <w:t>
      3) дыбыс ұғымын сипаттайтын барлық терминдерді меңгеріп, дұрыс қолдану, ажырату;</w:t>
      </w:r>
    </w:p>
    <w:bookmarkEnd w:id="6315"/>
    <w:bookmarkStart w:name="z19812" w:id="6316"/>
    <w:p>
      <w:pPr>
        <w:spacing w:after="0"/>
        <w:ind w:left="0"/>
        <w:jc w:val="both"/>
      </w:pPr>
      <w:r>
        <w:rPr>
          <w:rFonts w:ascii="Times New Roman"/>
          <w:b w:val="false"/>
          <w:i w:val="false"/>
          <w:color w:val="000000"/>
          <w:sz w:val="28"/>
        </w:rPr>
        <w:t>
      4) өтілген әріптердің графикалық және оптикалық-кеңістіктік белгілері бойынша талдау және ажырату дағдыларын қалыптастыру, бекіту;</w:t>
      </w:r>
    </w:p>
    <w:bookmarkEnd w:id="6316"/>
    <w:bookmarkStart w:name="z19813" w:id="6317"/>
    <w:p>
      <w:pPr>
        <w:spacing w:after="0"/>
        <w:ind w:left="0"/>
        <w:jc w:val="both"/>
      </w:pPr>
      <w:r>
        <w:rPr>
          <w:rFonts w:ascii="Times New Roman"/>
          <w:b w:val="false"/>
          <w:i w:val="false"/>
          <w:color w:val="000000"/>
          <w:sz w:val="28"/>
        </w:rPr>
        <w:t>
      5) сөздің дыбыстық-буындық дағдыларын жетілдіру;</w:t>
      </w:r>
    </w:p>
    <w:bookmarkEnd w:id="6317"/>
    <w:bookmarkStart w:name="z19814" w:id="6318"/>
    <w:p>
      <w:pPr>
        <w:spacing w:after="0"/>
        <w:ind w:left="0"/>
        <w:jc w:val="both"/>
      </w:pPr>
      <w:r>
        <w:rPr>
          <w:rFonts w:ascii="Times New Roman"/>
          <w:b w:val="false"/>
          <w:i w:val="false"/>
          <w:color w:val="000000"/>
          <w:sz w:val="28"/>
        </w:rPr>
        <w:t>
      6) сөз құрамын талдау (түбір, жұрнақ, жалғау);</w:t>
      </w:r>
    </w:p>
    <w:bookmarkEnd w:id="6318"/>
    <w:bookmarkStart w:name="z19815" w:id="6319"/>
    <w:p>
      <w:pPr>
        <w:spacing w:after="0"/>
        <w:ind w:left="0"/>
        <w:jc w:val="both"/>
      </w:pPr>
      <w:r>
        <w:rPr>
          <w:rFonts w:ascii="Times New Roman"/>
          <w:b w:val="false"/>
          <w:i w:val="false"/>
          <w:color w:val="000000"/>
          <w:sz w:val="28"/>
        </w:rPr>
        <w:t>
      7) буындық құрамы күрделі сөздерді талдау, дұрыс айту, жазу;</w:t>
      </w:r>
    </w:p>
    <w:bookmarkEnd w:id="6319"/>
    <w:bookmarkStart w:name="z19816" w:id="6320"/>
    <w:p>
      <w:pPr>
        <w:spacing w:after="0"/>
        <w:ind w:left="0"/>
        <w:jc w:val="both"/>
      </w:pPr>
      <w:r>
        <w:rPr>
          <w:rFonts w:ascii="Times New Roman"/>
          <w:b w:val="false"/>
          <w:i w:val="false"/>
          <w:color w:val="000000"/>
          <w:sz w:val="28"/>
        </w:rPr>
        <w:t>
      8) сөздегі, буындағы әріптерді алмастыру, қосу немесе алып тастау арқылы буынды, сөзді өзгерту дағдысын қалыптастыру (су-шу, түлкі-күлкі, ана-шана, шай –сай, қасық- қашық, күш –күс, қас-қаш), мағынасын түсіну, қолдану, жазу;</w:t>
      </w:r>
    </w:p>
    <w:bookmarkEnd w:id="6320"/>
    <w:bookmarkStart w:name="z19817" w:id="6321"/>
    <w:p>
      <w:pPr>
        <w:spacing w:after="0"/>
        <w:ind w:left="0"/>
        <w:jc w:val="both"/>
      </w:pPr>
      <w:r>
        <w:rPr>
          <w:rFonts w:ascii="Times New Roman"/>
          <w:b w:val="false"/>
          <w:i w:val="false"/>
          <w:color w:val="000000"/>
          <w:sz w:val="28"/>
        </w:rPr>
        <w:t>
      9) сөйлемдегі сөздердің санын және кезектілігін анықтау, сызбасын сызу, кеспе әріптерден құрастырып оқу, жазу;</w:t>
      </w:r>
    </w:p>
    <w:bookmarkEnd w:id="6321"/>
    <w:bookmarkStart w:name="z19818" w:id="6322"/>
    <w:p>
      <w:pPr>
        <w:spacing w:after="0"/>
        <w:ind w:left="0"/>
        <w:jc w:val="both"/>
      </w:pPr>
      <w:r>
        <w:rPr>
          <w:rFonts w:ascii="Times New Roman"/>
          <w:b w:val="false"/>
          <w:i w:val="false"/>
          <w:color w:val="000000"/>
          <w:sz w:val="28"/>
        </w:rPr>
        <w:t>
      10) сабақ тақырыптары бойынша жазбаша жаттығулар, жатқа жазу, өзіндік жұмыс түрлерін (мазмұндама, шығарма) жазғызу. Өтілген ережелерді сақтап жазу;</w:t>
      </w:r>
    </w:p>
    <w:bookmarkEnd w:id="6322"/>
    <w:bookmarkStart w:name="z19819" w:id="6323"/>
    <w:p>
      <w:pPr>
        <w:spacing w:after="0"/>
        <w:ind w:left="0"/>
        <w:jc w:val="both"/>
      </w:pPr>
      <w:r>
        <w:rPr>
          <w:rFonts w:ascii="Times New Roman"/>
          <w:b w:val="false"/>
          <w:i w:val="false"/>
          <w:color w:val="000000"/>
          <w:sz w:val="28"/>
        </w:rPr>
        <w:t>
      11) танымдық процестерін (есте сақтау, зейінін) жазуда, оқуда өзін өзі бағалауын жетілдіру;</w:t>
      </w:r>
    </w:p>
    <w:bookmarkEnd w:id="6323"/>
    <w:bookmarkStart w:name="z19820" w:id="6324"/>
    <w:p>
      <w:pPr>
        <w:spacing w:after="0"/>
        <w:ind w:left="0"/>
        <w:jc w:val="both"/>
      </w:pPr>
      <w:r>
        <w:rPr>
          <w:rFonts w:ascii="Times New Roman"/>
          <w:b w:val="false"/>
          <w:i w:val="false"/>
          <w:color w:val="000000"/>
          <w:sz w:val="28"/>
        </w:rPr>
        <w:t>
      12) жылдам, саналы оқу дағдыларын дамыту.</w:t>
      </w:r>
    </w:p>
    <w:bookmarkEnd w:id="6324"/>
    <w:bookmarkStart w:name="z19821" w:id="6325"/>
    <w:p>
      <w:pPr>
        <w:spacing w:after="0"/>
        <w:ind w:left="0"/>
        <w:jc w:val="left"/>
      </w:pPr>
      <w:r>
        <w:rPr>
          <w:rFonts w:ascii="Times New Roman"/>
          <w:b/>
          <w:i w:val="false"/>
          <w:color w:val="000000"/>
        </w:rPr>
        <w:t xml:space="preserve"> 3-тарау. 5-сынып білім алушыларының дайындық деңгейіне қойылатын талаптар</w:t>
      </w:r>
    </w:p>
    <w:bookmarkEnd w:id="6325"/>
    <w:bookmarkStart w:name="z19822" w:id="6326"/>
    <w:p>
      <w:pPr>
        <w:spacing w:after="0"/>
        <w:ind w:left="0"/>
        <w:jc w:val="both"/>
      </w:pPr>
      <w:r>
        <w:rPr>
          <w:rFonts w:ascii="Times New Roman"/>
          <w:b w:val="false"/>
          <w:i w:val="false"/>
          <w:color w:val="000000"/>
          <w:sz w:val="28"/>
        </w:rPr>
        <w:t>
      19. Пәндік нәтижелер.</w:t>
      </w:r>
    </w:p>
    <w:bookmarkEnd w:id="6326"/>
    <w:bookmarkStart w:name="z19823" w:id="6327"/>
    <w:p>
      <w:pPr>
        <w:spacing w:after="0"/>
        <w:ind w:left="0"/>
        <w:jc w:val="both"/>
      </w:pPr>
      <w:r>
        <w:rPr>
          <w:rFonts w:ascii="Times New Roman"/>
          <w:b w:val="false"/>
          <w:i w:val="false"/>
          <w:color w:val="000000"/>
          <w:sz w:val="28"/>
        </w:rPr>
        <w:t>
      20. Білім алушылар:</w:t>
      </w:r>
    </w:p>
    <w:bookmarkEnd w:id="6327"/>
    <w:bookmarkStart w:name="z19824" w:id="6328"/>
    <w:p>
      <w:pPr>
        <w:spacing w:after="0"/>
        <w:ind w:left="0"/>
        <w:jc w:val="both"/>
      </w:pPr>
      <w:r>
        <w:rPr>
          <w:rFonts w:ascii="Times New Roman"/>
          <w:b w:val="false"/>
          <w:i w:val="false"/>
          <w:color w:val="000000"/>
          <w:sz w:val="28"/>
        </w:rPr>
        <w:t>
      1) сөйлеу тілі ағымында ана тіліндегі дыбыстарды нақты айтып ажыратады (сөйлеу аппаратының күрделі органикалық зақымдалуы бар балалардан басқа) және әріп пен дыбысты сәйкестендіріп жазуда дұрыс белгілеуді;</w:t>
      </w:r>
    </w:p>
    <w:bookmarkEnd w:id="6328"/>
    <w:bookmarkStart w:name="z19825" w:id="6329"/>
    <w:p>
      <w:pPr>
        <w:spacing w:after="0"/>
        <w:ind w:left="0"/>
        <w:jc w:val="both"/>
      </w:pPr>
      <w:r>
        <w:rPr>
          <w:rFonts w:ascii="Times New Roman"/>
          <w:b w:val="false"/>
          <w:i w:val="false"/>
          <w:color w:val="000000"/>
          <w:sz w:val="28"/>
        </w:rPr>
        <w:t>
      2) қарапайым сөздің дыбыстық құрамын талдау, жинақтауды;</w:t>
      </w:r>
    </w:p>
    <w:bookmarkEnd w:id="6329"/>
    <w:bookmarkStart w:name="z19826" w:id="6330"/>
    <w:p>
      <w:pPr>
        <w:spacing w:after="0"/>
        <w:ind w:left="0"/>
        <w:jc w:val="both"/>
      </w:pPr>
      <w:r>
        <w:rPr>
          <w:rFonts w:ascii="Times New Roman"/>
          <w:b w:val="false"/>
          <w:i w:val="false"/>
          <w:color w:val="000000"/>
          <w:sz w:val="28"/>
        </w:rPr>
        <w:t>
      3) ауызша өздігінен сөйлегенде жайылма, бірыңғай мүшелері бар сөйлемдерді қолдануды, айту мақсаты бойынша сөйлемдерді ажыратуды (сұраулы, лепті, хабарлы);</w:t>
      </w:r>
    </w:p>
    <w:bookmarkEnd w:id="6330"/>
    <w:bookmarkStart w:name="z19827" w:id="6331"/>
    <w:p>
      <w:pPr>
        <w:spacing w:after="0"/>
        <w:ind w:left="0"/>
        <w:jc w:val="both"/>
      </w:pPr>
      <w:r>
        <w:rPr>
          <w:rFonts w:ascii="Times New Roman"/>
          <w:b w:val="false"/>
          <w:i w:val="false"/>
          <w:color w:val="000000"/>
          <w:sz w:val="28"/>
        </w:rPr>
        <w:t>
      4) шағын әңгімелер құрастырып, қарапайым мәтіннің мазмұнын айтады, сұраққа толық жауап беруді;</w:t>
      </w:r>
    </w:p>
    <w:bookmarkEnd w:id="6331"/>
    <w:bookmarkStart w:name="z19828" w:id="6332"/>
    <w:p>
      <w:pPr>
        <w:spacing w:after="0"/>
        <w:ind w:left="0"/>
        <w:jc w:val="both"/>
      </w:pPr>
      <w:r>
        <w:rPr>
          <w:rFonts w:ascii="Times New Roman"/>
          <w:b w:val="false"/>
          <w:i w:val="false"/>
          <w:color w:val="000000"/>
          <w:sz w:val="28"/>
        </w:rPr>
        <w:t>
      5) қарым-қатынаста әртүрлі сөз таптарын (зат есім, етістік, есімдік, сын есім) қолдануды;</w:t>
      </w:r>
    </w:p>
    <w:bookmarkEnd w:id="6332"/>
    <w:bookmarkStart w:name="z19829" w:id="6333"/>
    <w:p>
      <w:pPr>
        <w:spacing w:after="0"/>
        <w:ind w:left="0"/>
        <w:jc w:val="both"/>
      </w:pPr>
      <w:r>
        <w:rPr>
          <w:rFonts w:ascii="Times New Roman"/>
          <w:b w:val="false"/>
          <w:i w:val="false"/>
          <w:color w:val="000000"/>
          <w:sz w:val="28"/>
        </w:rPr>
        <w:t>
      6) өтілген тақырыптар аясындағы жаңа сөздерді қолжетімді сөзжасау дағдыларын, жалпылама, антоним, синоним сөздерді;</w:t>
      </w:r>
    </w:p>
    <w:bookmarkEnd w:id="6333"/>
    <w:bookmarkStart w:name="z19830" w:id="6334"/>
    <w:p>
      <w:pPr>
        <w:spacing w:after="0"/>
        <w:ind w:left="0"/>
        <w:jc w:val="both"/>
      </w:pPr>
      <w:r>
        <w:rPr>
          <w:rFonts w:ascii="Times New Roman"/>
          <w:b w:val="false"/>
          <w:i w:val="false"/>
          <w:color w:val="000000"/>
          <w:sz w:val="28"/>
        </w:rPr>
        <w:t>
      7) мектеп бағдарламасының талабына сай оқу мен жазу дағдыларын меңгеруді;</w:t>
      </w:r>
    </w:p>
    <w:bookmarkEnd w:id="6334"/>
    <w:bookmarkStart w:name="z19831" w:id="6335"/>
    <w:p>
      <w:pPr>
        <w:spacing w:after="0"/>
        <w:ind w:left="0"/>
        <w:jc w:val="both"/>
      </w:pPr>
      <w:r>
        <w:rPr>
          <w:rFonts w:ascii="Times New Roman"/>
          <w:b w:val="false"/>
          <w:i w:val="false"/>
          <w:color w:val="000000"/>
          <w:sz w:val="28"/>
        </w:rPr>
        <w:t>
      8) диалогтық және монологтық сөйлеуді;</w:t>
      </w:r>
    </w:p>
    <w:bookmarkEnd w:id="6335"/>
    <w:bookmarkStart w:name="z19832" w:id="6336"/>
    <w:p>
      <w:pPr>
        <w:spacing w:after="0"/>
        <w:ind w:left="0"/>
        <w:jc w:val="both"/>
      </w:pPr>
      <w:r>
        <w:rPr>
          <w:rFonts w:ascii="Times New Roman"/>
          <w:b w:val="false"/>
          <w:i w:val="false"/>
          <w:color w:val="000000"/>
          <w:sz w:val="28"/>
        </w:rPr>
        <w:t xml:space="preserve">
      9) фонематикалық түсініктерді (тіл дыбыстарын естіп, ажырату, анық айту, сөздің дыбыстық құрамын талдау, жинақтау дағдылары) білетін болады. </w:t>
      </w:r>
    </w:p>
    <w:bookmarkEnd w:id="6336"/>
    <w:bookmarkStart w:name="z19833" w:id="6337"/>
    <w:p>
      <w:pPr>
        <w:spacing w:after="0"/>
        <w:ind w:left="0"/>
        <w:jc w:val="both"/>
      </w:pPr>
      <w:r>
        <w:rPr>
          <w:rFonts w:ascii="Times New Roman"/>
          <w:b w:val="false"/>
          <w:i w:val="false"/>
          <w:color w:val="000000"/>
          <w:sz w:val="28"/>
        </w:rPr>
        <w:t>
      21. Тұлғалық нәтижелер. Білім алушылар:</w:t>
      </w:r>
    </w:p>
    <w:bookmarkEnd w:id="6337"/>
    <w:bookmarkStart w:name="z19834" w:id="6338"/>
    <w:p>
      <w:pPr>
        <w:spacing w:after="0"/>
        <w:ind w:left="0"/>
        <w:jc w:val="both"/>
      </w:pPr>
      <w:r>
        <w:rPr>
          <w:rFonts w:ascii="Times New Roman"/>
          <w:b w:val="false"/>
          <w:i w:val="false"/>
          <w:color w:val="000000"/>
          <w:sz w:val="28"/>
        </w:rPr>
        <w:t>
      1) сөйлеу мәдениетін сақтап айналасындағылармен сыпайы қарым-қатынас жасау;</w:t>
      </w:r>
    </w:p>
    <w:bookmarkEnd w:id="6338"/>
    <w:bookmarkStart w:name="z19835" w:id="6339"/>
    <w:p>
      <w:pPr>
        <w:spacing w:after="0"/>
        <w:ind w:left="0"/>
        <w:jc w:val="both"/>
      </w:pPr>
      <w:r>
        <w:rPr>
          <w:rFonts w:ascii="Times New Roman"/>
          <w:b w:val="false"/>
          <w:i w:val="false"/>
          <w:color w:val="000000"/>
          <w:sz w:val="28"/>
        </w:rPr>
        <w:t>
      2) Отанға, халқына, үлкендерге деген сүйіспеншілігін арттыру, сыйлауға үйрету; патриоттық сезім;</w:t>
      </w:r>
    </w:p>
    <w:bookmarkEnd w:id="6339"/>
    <w:bookmarkStart w:name="z19836" w:id="6340"/>
    <w:p>
      <w:pPr>
        <w:spacing w:after="0"/>
        <w:ind w:left="0"/>
        <w:jc w:val="both"/>
      </w:pPr>
      <w:r>
        <w:rPr>
          <w:rFonts w:ascii="Times New Roman"/>
          <w:b w:val="false"/>
          <w:i w:val="false"/>
          <w:color w:val="000000"/>
          <w:sz w:val="28"/>
        </w:rPr>
        <w:t>
      3) басқа адамдарға жанашырлық, түсінушілік;</w:t>
      </w:r>
    </w:p>
    <w:bookmarkEnd w:id="6340"/>
    <w:bookmarkStart w:name="z19837" w:id="6341"/>
    <w:p>
      <w:pPr>
        <w:spacing w:after="0"/>
        <w:ind w:left="0"/>
        <w:jc w:val="both"/>
      </w:pPr>
      <w:r>
        <w:rPr>
          <w:rFonts w:ascii="Times New Roman"/>
          <w:b w:val="false"/>
          <w:i w:val="false"/>
          <w:color w:val="000000"/>
          <w:sz w:val="28"/>
        </w:rPr>
        <w:t>
      4) ұлттық құндылықтарды (салт-дәстүр, тағылым) үйрену, түсіну, күнделікті өмірде сақтау, қолдану, өз әрекетін бақылау, бағалау дағдыларын танытады.</w:t>
      </w:r>
    </w:p>
    <w:bookmarkEnd w:id="6341"/>
    <w:bookmarkStart w:name="z19838" w:id="6342"/>
    <w:p>
      <w:pPr>
        <w:spacing w:after="0"/>
        <w:ind w:left="0"/>
        <w:jc w:val="both"/>
      </w:pPr>
      <w:r>
        <w:rPr>
          <w:rFonts w:ascii="Times New Roman"/>
          <w:b w:val="false"/>
          <w:i w:val="false"/>
          <w:color w:val="000000"/>
          <w:sz w:val="28"/>
        </w:rPr>
        <w:t>
      22. Жүйелік – әрекеттік нәтижелер білім алушылардың:</w:t>
      </w:r>
    </w:p>
    <w:bookmarkEnd w:id="6342"/>
    <w:bookmarkStart w:name="z19839" w:id="6343"/>
    <w:p>
      <w:pPr>
        <w:spacing w:after="0"/>
        <w:ind w:left="0"/>
        <w:jc w:val="both"/>
      </w:pPr>
      <w:r>
        <w:rPr>
          <w:rFonts w:ascii="Times New Roman"/>
          <w:b w:val="false"/>
          <w:i w:val="false"/>
          <w:color w:val="000000"/>
          <w:sz w:val="28"/>
        </w:rPr>
        <w:t>
      1) түзету жұмыс нәтижесінде білім алушылардың тіл дыбыстарын анық айту, естуде, айтуда ажырату; әртүрлі сөз таптары бойынша сөз қорынан;</w:t>
      </w:r>
    </w:p>
    <w:bookmarkEnd w:id="6343"/>
    <w:bookmarkStart w:name="z19840" w:id="6344"/>
    <w:p>
      <w:pPr>
        <w:spacing w:after="0"/>
        <w:ind w:left="0"/>
        <w:jc w:val="both"/>
      </w:pPr>
      <w:r>
        <w:rPr>
          <w:rFonts w:ascii="Times New Roman"/>
          <w:b w:val="false"/>
          <w:i w:val="false"/>
          <w:color w:val="000000"/>
          <w:sz w:val="28"/>
        </w:rPr>
        <w:t xml:space="preserve">
      2) сөзжасам, сөзөзгерту дағдыларын меңгеруінен; </w:t>
      </w:r>
    </w:p>
    <w:bookmarkEnd w:id="6344"/>
    <w:bookmarkStart w:name="z19841" w:id="6345"/>
    <w:p>
      <w:pPr>
        <w:spacing w:after="0"/>
        <w:ind w:left="0"/>
        <w:jc w:val="both"/>
      </w:pPr>
      <w:r>
        <w:rPr>
          <w:rFonts w:ascii="Times New Roman"/>
          <w:b w:val="false"/>
          <w:i w:val="false"/>
          <w:color w:val="000000"/>
          <w:sz w:val="28"/>
        </w:rPr>
        <w:t xml:space="preserve">
      3) әртүрлі сөйлем түрлерін құрастырып, қолдануынан; </w:t>
      </w:r>
    </w:p>
    <w:bookmarkEnd w:id="6345"/>
    <w:bookmarkStart w:name="z19842" w:id="6346"/>
    <w:p>
      <w:pPr>
        <w:spacing w:after="0"/>
        <w:ind w:left="0"/>
        <w:jc w:val="both"/>
      </w:pPr>
      <w:r>
        <w:rPr>
          <w:rFonts w:ascii="Times New Roman"/>
          <w:b w:val="false"/>
          <w:i w:val="false"/>
          <w:color w:val="000000"/>
          <w:sz w:val="28"/>
        </w:rPr>
        <w:t>
      4) шағын әңгіме құрастыру, мәтіннің мазмұнын түсіну, ауызша жеткізу; өтілген ережелерді сақтап дұрыс жазу; саналы, жылдам оқу дағдыларынан көрініс табады.</w:t>
      </w:r>
    </w:p>
    <w:bookmarkEnd w:id="6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347-қосымша</w:t>
            </w:r>
          </w:p>
        </w:tc>
      </w:tr>
    </w:tbl>
    <w:bookmarkStart w:name="z19845" w:id="6347"/>
    <w:p>
      <w:pPr>
        <w:spacing w:after="0"/>
        <w:ind w:left="0"/>
        <w:jc w:val="left"/>
      </w:pPr>
      <w:r>
        <w:rPr>
          <w:rFonts w:ascii="Times New Roman"/>
          <w:b/>
          <w:i w:val="false"/>
          <w:color w:val="000000"/>
        </w:rPr>
        <w:t xml:space="preserve"> Психикалық даму тежелісі бар білім алушыларға арналған негізгі орта білім беру деңгейінің 5-сыныбы үшін "Тіл дамуы кемшіліктерін түзеу" пәнінен үлгілік оқу бағдарламасы</w:t>
      </w:r>
      <w:r>
        <w:br/>
      </w:r>
      <w:r>
        <w:rPr>
          <w:rFonts w:ascii="Times New Roman"/>
          <w:b/>
          <w:i w:val="false"/>
          <w:color w:val="000000"/>
        </w:rPr>
        <w:t>(оқыту орыс тілінде жүргізілетін сыныптар үшін)</w:t>
      </w:r>
    </w:p>
    <w:bookmarkEnd w:id="6347"/>
    <w:p>
      <w:pPr>
        <w:spacing w:after="0"/>
        <w:ind w:left="0"/>
        <w:jc w:val="both"/>
      </w:pPr>
      <w:r>
        <w:rPr>
          <w:rFonts w:ascii="Times New Roman"/>
          <w:b w:val="false"/>
          <w:i w:val="false"/>
          <w:color w:val="ff0000"/>
          <w:sz w:val="28"/>
        </w:rPr>
        <w:t xml:space="preserve">
      Ескерту. Бұйрық 347-қосымшамен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9846" w:id="6348"/>
    <w:p>
      <w:pPr>
        <w:spacing w:after="0"/>
        <w:ind w:left="0"/>
        <w:jc w:val="left"/>
      </w:pPr>
      <w:r>
        <w:rPr>
          <w:rFonts w:ascii="Times New Roman"/>
          <w:b/>
          <w:i w:val="false"/>
          <w:color w:val="000000"/>
        </w:rPr>
        <w:t xml:space="preserve"> Глава 1. Пояснительная записка</w:t>
      </w:r>
    </w:p>
    <w:bookmarkEnd w:id="6348"/>
    <w:bookmarkStart w:name="z19847" w:id="6349"/>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постановлением Правительства Республики Казахстан от 23 августа 2012 года №1080.</w:t>
      </w:r>
    </w:p>
    <w:bookmarkEnd w:id="6349"/>
    <w:bookmarkStart w:name="z19848" w:id="6350"/>
    <w:p>
      <w:pPr>
        <w:spacing w:after="0"/>
        <w:ind w:left="0"/>
        <w:jc w:val="both"/>
      </w:pPr>
      <w:r>
        <w:rPr>
          <w:rFonts w:ascii="Times New Roman"/>
          <w:b w:val="false"/>
          <w:i w:val="false"/>
          <w:color w:val="000000"/>
          <w:sz w:val="28"/>
        </w:rPr>
        <w:t xml:space="preserve">
      2. Цель учебного предмета - формирование языковых средств для осуществления полноценной коммуникативной, познавательной и практической деятельности. </w:t>
      </w:r>
    </w:p>
    <w:bookmarkEnd w:id="6350"/>
    <w:bookmarkStart w:name="z19849" w:id="6351"/>
    <w:p>
      <w:pPr>
        <w:spacing w:after="0"/>
        <w:ind w:left="0"/>
        <w:jc w:val="both"/>
      </w:pPr>
      <w:r>
        <w:rPr>
          <w:rFonts w:ascii="Times New Roman"/>
          <w:b w:val="false"/>
          <w:i w:val="false"/>
          <w:color w:val="000000"/>
          <w:sz w:val="28"/>
        </w:rPr>
        <w:t xml:space="preserve">
      3. Задачи учебного предмета: </w:t>
      </w:r>
    </w:p>
    <w:bookmarkEnd w:id="6351"/>
    <w:bookmarkStart w:name="z19850" w:id="6352"/>
    <w:p>
      <w:pPr>
        <w:spacing w:after="0"/>
        <w:ind w:left="0"/>
        <w:jc w:val="both"/>
      </w:pPr>
      <w:r>
        <w:rPr>
          <w:rFonts w:ascii="Times New Roman"/>
          <w:b w:val="false"/>
          <w:i w:val="false"/>
          <w:color w:val="000000"/>
          <w:sz w:val="28"/>
        </w:rPr>
        <w:t>
      1) сформировать четкую, плавную и ритмичную речь на основе преодоления нарушений звуко-слоговой структуры слов;</w:t>
      </w:r>
    </w:p>
    <w:bookmarkEnd w:id="6352"/>
    <w:bookmarkStart w:name="z19851" w:id="6353"/>
    <w:p>
      <w:pPr>
        <w:spacing w:after="0"/>
        <w:ind w:left="0"/>
        <w:jc w:val="both"/>
      </w:pPr>
      <w:r>
        <w:rPr>
          <w:rFonts w:ascii="Times New Roman"/>
          <w:b w:val="false"/>
          <w:i w:val="false"/>
          <w:color w:val="000000"/>
          <w:sz w:val="28"/>
        </w:rPr>
        <w:t>
      2) выработать прочные навыки грамотного письма и эффективного чтения посредством восполнения и уточнения фонематических и графических представлений;</w:t>
      </w:r>
    </w:p>
    <w:bookmarkEnd w:id="6353"/>
    <w:bookmarkStart w:name="z19852" w:id="6354"/>
    <w:p>
      <w:pPr>
        <w:spacing w:after="0"/>
        <w:ind w:left="0"/>
        <w:jc w:val="both"/>
      </w:pPr>
      <w:r>
        <w:rPr>
          <w:rFonts w:ascii="Times New Roman"/>
          <w:b w:val="false"/>
          <w:i w:val="false"/>
          <w:color w:val="000000"/>
          <w:sz w:val="28"/>
        </w:rPr>
        <w:t>
      3) уточнить, обогатить и систематизировать словарный запас;</w:t>
      </w:r>
    </w:p>
    <w:bookmarkEnd w:id="6354"/>
    <w:bookmarkStart w:name="z19853" w:id="6355"/>
    <w:p>
      <w:pPr>
        <w:spacing w:after="0"/>
        <w:ind w:left="0"/>
        <w:jc w:val="both"/>
      </w:pPr>
      <w:r>
        <w:rPr>
          <w:rFonts w:ascii="Times New Roman"/>
          <w:b w:val="false"/>
          <w:i w:val="false"/>
          <w:color w:val="000000"/>
          <w:sz w:val="28"/>
        </w:rPr>
        <w:t>
      4) сформировать и закрепить навыки разговорной и описательно-повествовательной речи с элементами рассуждения;</w:t>
      </w:r>
    </w:p>
    <w:bookmarkEnd w:id="6355"/>
    <w:bookmarkStart w:name="z19854" w:id="6356"/>
    <w:p>
      <w:pPr>
        <w:spacing w:after="0"/>
        <w:ind w:left="0"/>
        <w:jc w:val="both"/>
      </w:pPr>
      <w:r>
        <w:rPr>
          <w:rFonts w:ascii="Times New Roman"/>
          <w:b w:val="false"/>
          <w:i w:val="false"/>
          <w:color w:val="000000"/>
          <w:sz w:val="28"/>
        </w:rPr>
        <w:t>
      5) отработать навыки адекватного вербального поведения в процессе речевой коммуникации.</w:t>
      </w:r>
    </w:p>
    <w:bookmarkEnd w:id="6356"/>
    <w:bookmarkStart w:name="z19855" w:id="6357"/>
    <w:p>
      <w:pPr>
        <w:spacing w:after="0"/>
        <w:ind w:left="0"/>
        <w:jc w:val="both"/>
      </w:pPr>
      <w:r>
        <w:rPr>
          <w:rFonts w:ascii="Times New Roman"/>
          <w:b w:val="false"/>
          <w:i w:val="false"/>
          <w:color w:val="000000"/>
          <w:sz w:val="28"/>
        </w:rPr>
        <w:t>
      4. Одним из характерных признаков задержки психического развития (далее - ЗПР) у детей является задержка в развитии речи как одной из наиболее сложно организованных функций. Структура речевого нарушения у детей с ЗПР вариативна, характеризуется сочетанием различных симптомов. Первичным и определяющим в структуре нарушения развития речи является семантический компонент. Импрессивная речь этих детей характеризуется недостаточностью дифференциации речеслухового восприятия, не различением смысла отдельных слов, тонких оттенков речи. Экспрессивной речи этих детей свойственны фонетико-фонематические, лексико-грамматические нарушения, ограниченность словарного запаса, примитивная синтаксическая структура предложений, аграмматизмы.</w:t>
      </w:r>
    </w:p>
    <w:bookmarkEnd w:id="6357"/>
    <w:bookmarkStart w:name="z19856" w:id="6358"/>
    <w:p>
      <w:pPr>
        <w:spacing w:after="0"/>
        <w:ind w:left="0"/>
        <w:jc w:val="both"/>
      </w:pPr>
      <w:r>
        <w:rPr>
          <w:rFonts w:ascii="Times New Roman"/>
          <w:b w:val="false"/>
          <w:i w:val="false"/>
          <w:color w:val="000000"/>
          <w:sz w:val="28"/>
        </w:rPr>
        <w:t>
      5. Указанные речевые нарушения спонтанно не преодолеваются и негативно влияют на освоение образовательного стандарта обучающимися. В связи с этим в учебный план начальной школы и пятый класс основной школы для детей с ЗПР введен коррекционный предмет: "Коррекции недостатков развития речи". Программа по этому предмету реализуется в форме индивидуальных и групповых занятий, которые проводит логопед в специально оборудованном кабинете. Содержание программы направлено на восполнение пробелов когнитивного и речевого развития обучающихся.</w:t>
      </w:r>
    </w:p>
    <w:bookmarkEnd w:id="6358"/>
    <w:bookmarkStart w:name="z19857" w:id="6359"/>
    <w:p>
      <w:pPr>
        <w:spacing w:after="0"/>
        <w:ind w:left="0"/>
        <w:jc w:val="both"/>
      </w:pPr>
      <w:r>
        <w:rPr>
          <w:rFonts w:ascii="Times New Roman"/>
          <w:b w:val="false"/>
          <w:i w:val="false"/>
          <w:color w:val="000000"/>
          <w:sz w:val="28"/>
        </w:rPr>
        <w:t>
      6. В программе реализованы:</w:t>
      </w:r>
    </w:p>
    <w:bookmarkEnd w:id="6359"/>
    <w:bookmarkStart w:name="z19858" w:id="6360"/>
    <w:p>
      <w:pPr>
        <w:spacing w:after="0"/>
        <w:ind w:left="0"/>
        <w:jc w:val="both"/>
      </w:pPr>
      <w:r>
        <w:rPr>
          <w:rFonts w:ascii="Times New Roman"/>
          <w:b w:val="false"/>
          <w:i w:val="false"/>
          <w:color w:val="000000"/>
          <w:sz w:val="28"/>
        </w:rPr>
        <w:t xml:space="preserve">
      1) общепедагогические принципы: научности, целостности и системности, доступности, логичности; </w:t>
      </w:r>
    </w:p>
    <w:bookmarkEnd w:id="6360"/>
    <w:bookmarkStart w:name="z19859" w:id="6361"/>
    <w:p>
      <w:pPr>
        <w:spacing w:after="0"/>
        <w:ind w:left="0"/>
        <w:jc w:val="both"/>
      </w:pPr>
      <w:r>
        <w:rPr>
          <w:rFonts w:ascii="Times New Roman"/>
          <w:b w:val="false"/>
          <w:i w:val="false"/>
          <w:color w:val="000000"/>
          <w:sz w:val="28"/>
        </w:rPr>
        <w:t xml:space="preserve">
      2) принципы специальной педагогики: онтогенетический, учета этиопатогенетической симптоматики речевого развития. </w:t>
      </w:r>
    </w:p>
    <w:bookmarkEnd w:id="6361"/>
    <w:bookmarkStart w:name="z19860" w:id="6362"/>
    <w:p>
      <w:pPr>
        <w:spacing w:after="0"/>
        <w:ind w:left="0"/>
        <w:jc w:val="both"/>
      </w:pPr>
      <w:r>
        <w:rPr>
          <w:rFonts w:ascii="Times New Roman"/>
          <w:b w:val="false"/>
          <w:i w:val="false"/>
          <w:color w:val="000000"/>
          <w:sz w:val="28"/>
        </w:rPr>
        <w:t xml:space="preserve">
      7. Программа построена в соответствии с принципом концентричности. Материал программы структурирован в тематические разделы. Содержание каждой темы содержит следующие направления коррекционно-развивающей работы: "Развитие разговорной и описательно-повествовательной речи", "Формирование грамматического строя", "Развитие и коррекция письменной речи". В начале года по итогам логопедического обследования педагог разрабатывает индивидуальные планы коррекционно-речевой работы с каждым обучающимся, ориентируясь на содержание и наименования разделов и подразделов данной Программы. </w:t>
      </w:r>
    </w:p>
    <w:bookmarkEnd w:id="6362"/>
    <w:bookmarkStart w:name="z19861" w:id="6363"/>
    <w:p>
      <w:pPr>
        <w:spacing w:after="0"/>
        <w:ind w:left="0"/>
        <w:jc w:val="both"/>
      </w:pPr>
      <w:r>
        <w:rPr>
          <w:rFonts w:ascii="Times New Roman"/>
          <w:b w:val="false"/>
          <w:i w:val="false"/>
          <w:color w:val="000000"/>
          <w:sz w:val="28"/>
        </w:rPr>
        <w:t>
      8. Объем учебной нагрузки:</w:t>
      </w:r>
    </w:p>
    <w:bookmarkEnd w:id="6363"/>
    <w:bookmarkStart w:name="z19862" w:id="6364"/>
    <w:p>
      <w:pPr>
        <w:spacing w:after="0"/>
        <w:ind w:left="0"/>
        <w:jc w:val="both"/>
      </w:pPr>
      <w:r>
        <w:rPr>
          <w:rFonts w:ascii="Times New Roman"/>
          <w:b w:val="false"/>
          <w:i w:val="false"/>
          <w:color w:val="000000"/>
          <w:sz w:val="28"/>
        </w:rPr>
        <w:t>
      1) 5 класс – 2 часа в неделю, 68 часов в учебном году.</w:t>
      </w:r>
    </w:p>
    <w:bookmarkEnd w:id="6364"/>
    <w:bookmarkStart w:name="z19863" w:id="6365"/>
    <w:p>
      <w:pPr>
        <w:spacing w:after="0"/>
        <w:ind w:left="0"/>
        <w:jc w:val="both"/>
      </w:pPr>
      <w:r>
        <w:rPr>
          <w:rFonts w:ascii="Times New Roman"/>
          <w:b w:val="false"/>
          <w:i w:val="false"/>
          <w:color w:val="000000"/>
          <w:sz w:val="28"/>
        </w:rPr>
        <w:t>
      9. Коррекционно-логопедическое воздействие при задержке психического развития носит комплексный и в то же время дифференцированный характер. Логопедические группы комплектуются из трҰх – пяти человек, имеющих однородные нарушения речи; а также учитывается уровень общего познавательного и речевого развития всех участников группы. В зависимости от сложности дефекта, вида речевой патологии и этапа коррекции обучающийся посещает занятия с логопедом 1 - 2 раза в неделю. В процессе коррекционной работы логопеду необходимо уметь организовать умственную и речевую деятельность детей, вызвать положительную мотивацию, максимально активизировать познавательную деятельность обучающихся, использовать разнообразные приемы и методы, эффективно осуществлять помощь детям в зоне их ближайшего развития.</w:t>
      </w:r>
    </w:p>
    <w:bookmarkEnd w:id="6365"/>
    <w:bookmarkStart w:name="z19864" w:id="6366"/>
    <w:p>
      <w:pPr>
        <w:spacing w:after="0"/>
        <w:ind w:left="0"/>
        <w:jc w:val="both"/>
      </w:pPr>
      <w:r>
        <w:rPr>
          <w:rFonts w:ascii="Times New Roman"/>
          <w:b w:val="false"/>
          <w:i w:val="false"/>
          <w:color w:val="000000"/>
          <w:sz w:val="28"/>
        </w:rPr>
        <w:t>
      10. Для оценки успешности освоения и продвижения ребенка по программе "Коррекция недостатков развития речи" балльная отметка не применяется, но обязательно используются методы наблюдения и регистрации. Проводится квалиметрическая (описательная) оценка деятельности ребенка на занятиях, определяются его успехи и его проблемы. Систематически в течение учебного года логопед проводит мониторинг достижений каждого обучающегося, используя для этого элементы само - и взаимооценивания, речевые карты, карты учебных достижений, таблицы, графики, диаграммы и другой диагностический инструментарий.</w:t>
      </w:r>
    </w:p>
    <w:bookmarkEnd w:id="6366"/>
    <w:bookmarkStart w:name="z19865" w:id="6367"/>
    <w:p>
      <w:pPr>
        <w:spacing w:after="0"/>
        <w:ind w:left="0"/>
        <w:jc w:val="both"/>
      </w:pPr>
      <w:r>
        <w:rPr>
          <w:rFonts w:ascii="Times New Roman"/>
          <w:b w:val="false"/>
          <w:i w:val="false"/>
          <w:color w:val="000000"/>
          <w:sz w:val="28"/>
        </w:rPr>
        <w:t>
      11. Курс "Коррекция недостатков развития речи" закладывает фундамент общеобразовательной подготовки, необходимой и достаточной для усвоения основ наук и формирования объективных представлений о мире; предполагается тесная взаимосвязь программы по "Коррекции нарушений речи" с содержанием программ по общеобразовательным предметам и областям, другим коррекционным курсам:</w:t>
      </w:r>
    </w:p>
    <w:bookmarkEnd w:id="6367"/>
    <w:bookmarkStart w:name="z19866" w:id="6368"/>
    <w:p>
      <w:pPr>
        <w:spacing w:after="0"/>
        <w:ind w:left="0"/>
        <w:jc w:val="both"/>
      </w:pPr>
      <w:r>
        <w:rPr>
          <w:rFonts w:ascii="Times New Roman"/>
          <w:b w:val="false"/>
          <w:i w:val="false"/>
          <w:color w:val="000000"/>
          <w:sz w:val="28"/>
        </w:rPr>
        <w:t>
      1) "Язык и литература". Развитие фонетико-фонематической стороны речи позволяет обучающимся с ЗПР овладеть полноценным языковым анализом, что является главным средством предупреждения и коррекции специфических ошибок на письме; овладение морфологическими и синтаксическими обобщениями повышает осознанность, выразительность и темп чтения;</w:t>
      </w:r>
    </w:p>
    <w:bookmarkEnd w:id="6368"/>
    <w:bookmarkStart w:name="z19867" w:id="6369"/>
    <w:p>
      <w:pPr>
        <w:spacing w:after="0"/>
        <w:ind w:left="0"/>
        <w:jc w:val="both"/>
      </w:pPr>
      <w:r>
        <w:rPr>
          <w:rFonts w:ascii="Times New Roman"/>
          <w:b w:val="false"/>
          <w:i w:val="false"/>
          <w:color w:val="000000"/>
          <w:sz w:val="28"/>
        </w:rPr>
        <w:t xml:space="preserve">
      2) "Естествознание". В ходе логопедических занятий обучающиеся получают практическую речевую подготовку и приучаются наблюдать, анализировать и обобщать различные процессы окружающей действительности с помощью речевых средств, что положительно влияет на процесс усвоения знаний и формирование естественнонаучных представлений; </w:t>
      </w:r>
    </w:p>
    <w:bookmarkEnd w:id="6369"/>
    <w:bookmarkStart w:name="z19868" w:id="6370"/>
    <w:p>
      <w:pPr>
        <w:spacing w:after="0"/>
        <w:ind w:left="0"/>
        <w:jc w:val="both"/>
      </w:pPr>
      <w:r>
        <w:rPr>
          <w:rFonts w:ascii="Times New Roman"/>
          <w:b w:val="false"/>
          <w:i w:val="false"/>
          <w:color w:val="000000"/>
          <w:sz w:val="28"/>
        </w:rPr>
        <w:t>
      3) "Математика". Плановая работа над структурой фразы, предложения, текста формирует у детей правильное понимание содержания текстовых задач, отвлеченных понятий;</w:t>
      </w:r>
    </w:p>
    <w:bookmarkEnd w:id="6370"/>
    <w:bookmarkStart w:name="z19869" w:id="6371"/>
    <w:p>
      <w:pPr>
        <w:spacing w:after="0"/>
        <w:ind w:left="0"/>
        <w:jc w:val="both"/>
      </w:pPr>
      <w:r>
        <w:rPr>
          <w:rFonts w:ascii="Times New Roman"/>
          <w:b w:val="false"/>
          <w:i w:val="false"/>
          <w:color w:val="000000"/>
          <w:sz w:val="28"/>
        </w:rPr>
        <w:t>
      4) "Индивидуальные и групповые коррекционные занятия по восполнению пробелов в знаниях". На них проводится работа по развитию сенсорного гнозиса и праксиса, высших психических и моторных функций, логических операций, значит, формируется психологическая база речи.</w:t>
      </w:r>
    </w:p>
    <w:bookmarkEnd w:id="6371"/>
    <w:bookmarkStart w:name="z19870" w:id="6372"/>
    <w:p>
      <w:pPr>
        <w:spacing w:after="0"/>
        <w:ind w:left="0"/>
        <w:jc w:val="left"/>
      </w:pPr>
      <w:r>
        <w:rPr>
          <w:rFonts w:ascii="Times New Roman"/>
          <w:b/>
          <w:i w:val="false"/>
          <w:color w:val="000000"/>
        </w:rPr>
        <w:t xml:space="preserve"> Глава 2. Базовое содержание учебного предмета для 5 класса</w:t>
      </w:r>
    </w:p>
    <w:bookmarkEnd w:id="6372"/>
    <w:bookmarkStart w:name="z19871" w:id="6373"/>
    <w:p>
      <w:pPr>
        <w:spacing w:after="0"/>
        <w:ind w:left="0"/>
        <w:jc w:val="both"/>
      </w:pPr>
      <w:r>
        <w:rPr>
          <w:rFonts w:ascii="Times New Roman"/>
          <w:b w:val="false"/>
          <w:i w:val="false"/>
          <w:color w:val="000000"/>
          <w:sz w:val="28"/>
        </w:rPr>
        <w:t>
      12. Логопедическое обследование (4 часа).</w:t>
      </w:r>
    </w:p>
    <w:bookmarkEnd w:id="6373"/>
    <w:bookmarkStart w:name="z19872" w:id="6374"/>
    <w:p>
      <w:pPr>
        <w:spacing w:after="0"/>
        <w:ind w:left="0"/>
        <w:jc w:val="both"/>
      </w:pPr>
      <w:r>
        <w:rPr>
          <w:rFonts w:ascii="Times New Roman"/>
          <w:b w:val="false"/>
          <w:i w:val="false"/>
          <w:color w:val="000000"/>
          <w:sz w:val="28"/>
        </w:rPr>
        <w:t>
      13. "Воспоминание о лете. Природа и труд осенью" (10 часов):</w:t>
      </w:r>
    </w:p>
    <w:bookmarkEnd w:id="6374"/>
    <w:bookmarkStart w:name="z19873" w:id="6375"/>
    <w:p>
      <w:pPr>
        <w:spacing w:after="0"/>
        <w:ind w:left="0"/>
        <w:jc w:val="both"/>
      </w:pPr>
      <w:r>
        <w:rPr>
          <w:rFonts w:ascii="Times New Roman"/>
          <w:b w:val="false"/>
          <w:i w:val="false"/>
          <w:color w:val="000000"/>
          <w:sz w:val="28"/>
        </w:rPr>
        <w:t>
      1) развитие разговорной и описательно-повествовательной речи, коррекция дефектных звуков, уточнение, автоматизация и дифференциация звуков по индивидуальным показаниям. Инициирование диалога по следам экскурсии в осенний парк, о содержании прочитанной книги, просмотренном фильме о природе. Речь устная и письменная. Язык и его единицы; альтернативные вопросы; составление рассказа по картине с включением диалогической речи; описание картин летней и осенней природы по воспоминаниям и собственным наблюдениям;</w:t>
      </w:r>
    </w:p>
    <w:bookmarkEnd w:id="6375"/>
    <w:bookmarkStart w:name="z19874" w:id="6376"/>
    <w:p>
      <w:pPr>
        <w:spacing w:after="0"/>
        <w:ind w:left="0"/>
        <w:jc w:val="both"/>
      </w:pPr>
      <w:r>
        <w:rPr>
          <w:rFonts w:ascii="Times New Roman"/>
          <w:b w:val="false"/>
          <w:i w:val="false"/>
          <w:color w:val="000000"/>
          <w:sz w:val="28"/>
        </w:rPr>
        <w:t>
      2) формирование грамматического строя: распространение простого предложения однородными определениями и дополнениями; синтаксические конструкции с союзами "что", "чтобы", упражнения в словоизменении: предложно-падежное управление родительным и винительным падежами существительных, согласование имен прилагательного и существительного в роде, числе и винительном, родительном падежах (нет красивой ленты, ждем хорошую погоду);</w:t>
      </w:r>
    </w:p>
    <w:bookmarkEnd w:id="6376"/>
    <w:bookmarkStart w:name="z19875" w:id="6377"/>
    <w:p>
      <w:pPr>
        <w:spacing w:after="0"/>
        <w:ind w:left="0"/>
        <w:jc w:val="both"/>
      </w:pPr>
      <w:r>
        <w:rPr>
          <w:rFonts w:ascii="Times New Roman"/>
          <w:b w:val="false"/>
          <w:i w:val="false"/>
          <w:color w:val="000000"/>
          <w:sz w:val="28"/>
        </w:rPr>
        <w:t xml:space="preserve">
      3) развитие и коррекция письменной речи: работа по преодолению смешанной дисграфии: анализ текста на предложения, предложений - на слова, членение непунктированного текста; анализ звукослоговой структуры: восприятие и воспроизведение ритмического рисунка – имитация серии слогов из двух и трех элементов с меняющимся ударением, трансформация серии слогов с изменением в них гласного, опорного согласного; членение слова на слоги, нахождение и воспроизведение ударных и безударных слогов; подбор слова и предложения к заданному ритмическому рисунку, применение правила переноса. </w:t>
      </w:r>
    </w:p>
    <w:bookmarkEnd w:id="6377"/>
    <w:bookmarkStart w:name="z19876" w:id="6378"/>
    <w:p>
      <w:pPr>
        <w:spacing w:after="0"/>
        <w:ind w:left="0"/>
        <w:jc w:val="both"/>
      </w:pPr>
      <w:r>
        <w:rPr>
          <w:rFonts w:ascii="Times New Roman"/>
          <w:b w:val="false"/>
          <w:i w:val="false"/>
          <w:color w:val="000000"/>
          <w:sz w:val="28"/>
        </w:rPr>
        <w:t>
      14. "Правила поведения в школе" (4 часа):</w:t>
      </w:r>
    </w:p>
    <w:bookmarkEnd w:id="6378"/>
    <w:bookmarkStart w:name="z19877" w:id="6379"/>
    <w:p>
      <w:pPr>
        <w:spacing w:after="0"/>
        <w:ind w:left="0"/>
        <w:jc w:val="both"/>
      </w:pPr>
      <w:r>
        <w:rPr>
          <w:rFonts w:ascii="Times New Roman"/>
          <w:b w:val="false"/>
          <w:i w:val="false"/>
          <w:color w:val="000000"/>
          <w:sz w:val="28"/>
        </w:rPr>
        <w:t xml:space="preserve">
      1) развитие разговорной и описательно-повествовательной речи: специальные упражнения, развивающие мышцы лица; правильное дыхание, голос; исправление индивидуальных произносительных дефектов; составление и преобразование предложений о школьной и общественной жизни; отношении к сверстникам и учителям; содержании занятий (в классе, мастерских, спортзале), самостоятельное развертывание беседы о событиях из школьной жизни; употребление в речи абстрактных существительных женского рода с окончанием на "ь" (молодость, молодҰжь, смелость и слова-синонимы к ним), уточнение значений; </w:t>
      </w:r>
    </w:p>
    <w:bookmarkEnd w:id="6379"/>
    <w:bookmarkStart w:name="z19878" w:id="6380"/>
    <w:p>
      <w:pPr>
        <w:spacing w:after="0"/>
        <w:ind w:left="0"/>
        <w:jc w:val="both"/>
      </w:pPr>
      <w:r>
        <w:rPr>
          <w:rFonts w:ascii="Times New Roman"/>
          <w:b w:val="false"/>
          <w:i w:val="false"/>
          <w:color w:val="000000"/>
          <w:sz w:val="28"/>
        </w:rPr>
        <w:t>
      2) формирование грамматического строя: существительные общего рода с окончанием -а,-я, суффиксом - ец- (зануда, ябеда, рохля, мудрец, молодец),- парадигма словоизменения; согласование имени прилагательного или местоимения с существительным в роде, числе, дательном и творительном падежах (скажи этому зануде, ответь этой зануде; класс не доволен этим ябедой);</w:t>
      </w:r>
    </w:p>
    <w:bookmarkEnd w:id="6380"/>
    <w:bookmarkStart w:name="z19879" w:id="6381"/>
    <w:p>
      <w:pPr>
        <w:spacing w:after="0"/>
        <w:ind w:left="0"/>
        <w:jc w:val="both"/>
      </w:pPr>
      <w:r>
        <w:rPr>
          <w:rFonts w:ascii="Times New Roman"/>
          <w:b w:val="false"/>
          <w:i w:val="false"/>
          <w:color w:val="000000"/>
          <w:sz w:val="28"/>
        </w:rPr>
        <w:t>
      3) развитие и коррекция письменной речи: работа по преодолению смешанной дисграфии; простая и сложная формы звукоанализа, построение линейных звуковых схем, синтез слова из данных звуков, различение на письме гласных и согласных букв. Двойная роль букв е, Ұ, ю, я; характеристика звуков,- по акустическим признакам; дифференциация мягких и твердых согласных с опорой на слух, зрительный и речедвигательный анализаторы; определение йотированной гласной буквы и ь после согласных; парные и непарные твердые и мягкие согласные, правописание слов с разделительными ь и ъ.</w:t>
      </w:r>
    </w:p>
    <w:bookmarkEnd w:id="6381"/>
    <w:bookmarkStart w:name="z19880" w:id="6382"/>
    <w:p>
      <w:pPr>
        <w:spacing w:after="0"/>
        <w:ind w:left="0"/>
        <w:jc w:val="both"/>
      </w:pPr>
      <w:r>
        <w:rPr>
          <w:rFonts w:ascii="Times New Roman"/>
          <w:b w:val="false"/>
          <w:i w:val="false"/>
          <w:color w:val="000000"/>
          <w:sz w:val="28"/>
        </w:rPr>
        <w:t>
      15. "Культура и искусство" (4 часа):</w:t>
      </w:r>
    </w:p>
    <w:bookmarkEnd w:id="6382"/>
    <w:bookmarkStart w:name="z19881" w:id="6383"/>
    <w:p>
      <w:pPr>
        <w:spacing w:after="0"/>
        <w:ind w:left="0"/>
        <w:jc w:val="both"/>
      </w:pPr>
      <w:r>
        <w:rPr>
          <w:rFonts w:ascii="Times New Roman"/>
          <w:b w:val="false"/>
          <w:i w:val="false"/>
          <w:color w:val="000000"/>
          <w:sz w:val="28"/>
        </w:rPr>
        <w:t>
      1) развитие разговорной и описательно-повествовательной речи, - коррекция неправильно произносимых звуков в соответствии с индивидуальными затруднениями детей; составление устного рассказа по вопросам на темы о пользе знаний, народных просветителях, развитии письменности, производстве книг, величайших памятниках архитектуры, искусства и культуры народов мира; народные загадки, пословицы и поговорки о книгах и пользе знаний;</w:t>
      </w:r>
    </w:p>
    <w:bookmarkEnd w:id="6383"/>
    <w:bookmarkStart w:name="z19882" w:id="6384"/>
    <w:p>
      <w:pPr>
        <w:spacing w:after="0"/>
        <w:ind w:left="0"/>
        <w:jc w:val="both"/>
      </w:pPr>
      <w:r>
        <w:rPr>
          <w:rFonts w:ascii="Times New Roman"/>
          <w:b w:val="false"/>
          <w:i w:val="false"/>
          <w:color w:val="000000"/>
          <w:sz w:val="28"/>
        </w:rPr>
        <w:t>
      2) формирование грамматического строя: употребление в речи полных и кратких форм, сравнительной и превосходной степени качественных прилагательных: (будь с ним построже); употребление в речи прилагательных, согласованных с существительными в дательном и винительном падеже (древней письменности, древнюю письменность);</w:t>
      </w:r>
    </w:p>
    <w:bookmarkEnd w:id="6384"/>
    <w:bookmarkStart w:name="z19883" w:id="6385"/>
    <w:p>
      <w:pPr>
        <w:spacing w:after="0"/>
        <w:ind w:left="0"/>
        <w:jc w:val="both"/>
      </w:pPr>
      <w:r>
        <w:rPr>
          <w:rFonts w:ascii="Times New Roman"/>
          <w:b w:val="false"/>
          <w:i w:val="false"/>
          <w:color w:val="000000"/>
          <w:sz w:val="28"/>
        </w:rPr>
        <w:t>
      3) развитие и коррекция письменной речи: работа по преодолению смешанной дисграфии, предупреждение дизорфографии, - шипящие и свистящие, дифференциация аффрикат [ц]-[ч], [ц]-[ть], щелевых [щ]-[с’], аффрикат и щелевых [ч]-[щ], [щ]-[ч]-[ц]; сочетания: жи, ши, ча, ща, чу, щу, чк, чн; буквы и, а, у после шипящих, распознавание на слух, при чтении и на письме, слова и предложения с этими сочетаниями, разграничение на слух и на письме имен собственных и нарицательных, оформление на письме имен собственных.</w:t>
      </w:r>
    </w:p>
    <w:bookmarkEnd w:id="6385"/>
    <w:bookmarkStart w:name="z19884" w:id="6386"/>
    <w:p>
      <w:pPr>
        <w:spacing w:after="0"/>
        <w:ind w:left="0"/>
        <w:jc w:val="both"/>
      </w:pPr>
      <w:r>
        <w:rPr>
          <w:rFonts w:ascii="Times New Roman"/>
          <w:b w:val="false"/>
          <w:i w:val="false"/>
          <w:color w:val="000000"/>
          <w:sz w:val="28"/>
        </w:rPr>
        <w:t>
      16. "Труд человека" (6 часов):</w:t>
      </w:r>
    </w:p>
    <w:bookmarkEnd w:id="6386"/>
    <w:bookmarkStart w:name="z19885" w:id="6387"/>
    <w:p>
      <w:pPr>
        <w:spacing w:after="0"/>
        <w:ind w:left="0"/>
        <w:jc w:val="both"/>
      </w:pPr>
      <w:r>
        <w:rPr>
          <w:rFonts w:ascii="Times New Roman"/>
          <w:b w:val="false"/>
          <w:i w:val="false"/>
          <w:color w:val="000000"/>
          <w:sz w:val="28"/>
        </w:rPr>
        <w:t xml:space="preserve">
      1) развитие разговорной и описательно-повествовательной речи: развертывание фразы через контекст: работает где? работает кем?, работает как? Восстановление деформированного текста, составление текста-описания местоположения объекта с помощью графических опор, составление предложений из словосочетаний, обозначающих принадлежность, количество или меру (зарплата квалифицированного рабочего; место работы моей мамы); материал (шьҰт из толстого сукна, строит из бетонных панелей); работа с многозначностью прилагательных и глаголов (крутой, классный, идҰт, дует); </w:t>
      </w:r>
    </w:p>
    <w:bookmarkEnd w:id="6387"/>
    <w:bookmarkStart w:name="z19886" w:id="6388"/>
    <w:p>
      <w:pPr>
        <w:spacing w:after="0"/>
        <w:ind w:left="0"/>
        <w:jc w:val="both"/>
      </w:pPr>
      <w:r>
        <w:rPr>
          <w:rFonts w:ascii="Times New Roman"/>
          <w:b w:val="false"/>
          <w:i w:val="false"/>
          <w:color w:val="000000"/>
          <w:sz w:val="28"/>
        </w:rPr>
        <w:t>
      2) формирование грамматического строя: употребление в речи придаточных определительных с использованием в них словосочетаний с союзным словом "который" в косвенном падеже с предлогами: в, на, под, через, за, перед, возле, из, от, с, к (Берег, возле которого остановился теплоход, был крутым);</w:t>
      </w:r>
    </w:p>
    <w:bookmarkEnd w:id="6388"/>
    <w:bookmarkStart w:name="z19887" w:id="6389"/>
    <w:p>
      <w:pPr>
        <w:spacing w:after="0"/>
        <w:ind w:left="0"/>
        <w:jc w:val="both"/>
      </w:pPr>
      <w:r>
        <w:rPr>
          <w:rFonts w:ascii="Times New Roman"/>
          <w:b w:val="false"/>
          <w:i w:val="false"/>
          <w:color w:val="000000"/>
          <w:sz w:val="28"/>
        </w:rPr>
        <w:t>
      3) развитие и коррекция письменной речи: работа по преодолению смешанной дисграфии, предупреждение дизорфографии: парные и непарные звонкие и глухие согласные, дифференциация на слух звонких и глухих согласных с опорой на кинестетический анализатор и без него. Преодоление нарушений фонетического принципа письма. Слова-паронимы со звонкими и глухими (дом - Том, балка - палка, вон - фон, жарит - шарик, земной - сенной). Позиционная модель слова, определение сильной и слабой позиции согласного, определение согласной буквы в сомнительных случаях, - в конце приставок, в корне; непроизносимые согласные, двойные согласные.</w:t>
      </w:r>
    </w:p>
    <w:bookmarkEnd w:id="6389"/>
    <w:bookmarkStart w:name="z19888" w:id="6390"/>
    <w:p>
      <w:pPr>
        <w:spacing w:after="0"/>
        <w:ind w:left="0"/>
        <w:jc w:val="both"/>
      </w:pPr>
      <w:r>
        <w:rPr>
          <w:rFonts w:ascii="Times New Roman"/>
          <w:b w:val="false"/>
          <w:i w:val="false"/>
          <w:color w:val="000000"/>
          <w:sz w:val="28"/>
        </w:rPr>
        <w:t>
      17. "Сезонные изменения в природе" (4 часа):</w:t>
      </w:r>
    </w:p>
    <w:bookmarkEnd w:id="6390"/>
    <w:bookmarkStart w:name="z19889" w:id="6391"/>
    <w:p>
      <w:pPr>
        <w:spacing w:after="0"/>
        <w:ind w:left="0"/>
        <w:jc w:val="both"/>
      </w:pPr>
      <w:r>
        <w:rPr>
          <w:rFonts w:ascii="Times New Roman"/>
          <w:b w:val="false"/>
          <w:i w:val="false"/>
          <w:color w:val="000000"/>
          <w:sz w:val="28"/>
        </w:rPr>
        <w:t>
      1) развитие разговорной и описательно-повествовательной речи: описание природы зимой по собственным наблюдениям, по прочитанному. Составление устного рассказа-повествования с элементами описания о диких животных и охране окружающей среды, - по зачину, с опорой на графический план;</w:t>
      </w:r>
    </w:p>
    <w:bookmarkEnd w:id="6391"/>
    <w:bookmarkStart w:name="z19890" w:id="6392"/>
    <w:p>
      <w:pPr>
        <w:spacing w:after="0"/>
        <w:ind w:left="0"/>
        <w:jc w:val="both"/>
      </w:pPr>
      <w:r>
        <w:rPr>
          <w:rFonts w:ascii="Times New Roman"/>
          <w:b w:val="false"/>
          <w:i w:val="false"/>
          <w:color w:val="000000"/>
          <w:sz w:val="28"/>
        </w:rPr>
        <w:t>
      2) формирование грамматического строя: практическое овладение основными падежными формами прилагательных; употребление определительных придаточных предложений, указывающих на местонахождение объекта, характер предмета, направленность действия (Игру, которой мы увлеклись, надо закончить засветло);</w:t>
      </w:r>
    </w:p>
    <w:bookmarkEnd w:id="6392"/>
    <w:bookmarkStart w:name="z19891" w:id="6393"/>
    <w:p>
      <w:pPr>
        <w:spacing w:after="0"/>
        <w:ind w:left="0"/>
        <w:jc w:val="both"/>
      </w:pPr>
      <w:r>
        <w:rPr>
          <w:rFonts w:ascii="Times New Roman"/>
          <w:b w:val="false"/>
          <w:i w:val="false"/>
          <w:color w:val="000000"/>
          <w:sz w:val="28"/>
        </w:rPr>
        <w:t>
      3) развитие и коррекция письменной речи: работа по преодолению аграмматической, оптической дисграфий и предупреждение дизорфографии: развитие зрительного гнозиса и мнезиса, пространственных представлений; определение и написание окончаний существительных, прилагательных, местоимений, числительных в косвенных падежах в письменных упражнениях,- решение орфографической задачи; склонение существительных на –ия, -ие, -и; компрессия прочитанного текста, развертывание содержания прочитанного.</w:t>
      </w:r>
    </w:p>
    <w:bookmarkEnd w:id="6393"/>
    <w:bookmarkStart w:name="z19892" w:id="6394"/>
    <w:p>
      <w:pPr>
        <w:spacing w:after="0"/>
        <w:ind w:left="0"/>
        <w:jc w:val="both"/>
      </w:pPr>
      <w:r>
        <w:rPr>
          <w:rFonts w:ascii="Times New Roman"/>
          <w:b w:val="false"/>
          <w:i w:val="false"/>
          <w:color w:val="000000"/>
          <w:sz w:val="28"/>
        </w:rPr>
        <w:t xml:space="preserve">
      18. "Независимая и свободная страна. Наши праздники" (4 часа): </w:t>
      </w:r>
    </w:p>
    <w:bookmarkEnd w:id="6394"/>
    <w:bookmarkStart w:name="z19893" w:id="6395"/>
    <w:p>
      <w:pPr>
        <w:spacing w:after="0"/>
        <w:ind w:left="0"/>
        <w:jc w:val="both"/>
      </w:pPr>
      <w:r>
        <w:rPr>
          <w:rFonts w:ascii="Times New Roman"/>
          <w:b w:val="false"/>
          <w:i w:val="false"/>
          <w:color w:val="000000"/>
          <w:sz w:val="28"/>
        </w:rPr>
        <w:t>
      1) развитие разговорной и описательно-повествовательной речи: составление по вопросам и самостоятельно рассказов с элементами рассуждения на темы о (об) истории становления государства Республика Казахстан, правах человека. Странах ближнего и дальнего зарубежья, историческом прошлом и славном настоящем казахского народа. Составление поздравительных текстов; различение слов, обозначающих предмет, признак и действие предмета;</w:t>
      </w:r>
    </w:p>
    <w:bookmarkEnd w:id="6395"/>
    <w:bookmarkStart w:name="z19894" w:id="6396"/>
    <w:p>
      <w:pPr>
        <w:spacing w:after="0"/>
        <w:ind w:left="0"/>
        <w:jc w:val="both"/>
      </w:pPr>
      <w:r>
        <w:rPr>
          <w:rFonts w:ascii="Times New Roman"/>
          <w:b w:val="false"/>
          <w:i w:val="false"/>
          <w:color w:val="000000"/>
          <w:sz w:val="28"/>
        </w:rPr>
        <w:t>
      2) формирование грамматического строя: парадигма словоизменения существительных, прилагательных, местоимений, числительных и глаголов по образцу и опорам; различение предлога среди других частей речи, употребление предлогов в самостоятельной фразе; выбор по смыслу и правописание предлогов без, до, для, из, к, над, о (об), от, по, под, пред, при, про, с, у, через;</w:t>
      </w:r>
    </w:p>
    <w:bookmarkEnd w:id="6396"/>
    <w:bookmarkStart w:name="z19895" w:id="6397"/>
    <w:p>
      <w:pPr>
        <w:spacing w:after="0"/>
        <w:ind w:left="0"/>
        <w:jc w:val="both"/>
      </w:pPr>
      <w:r>
        <w:rPr>
          <w:rFonts w:ascii="Times New Roman"/>
          <w:b w:val="false"/>
          <w:i w:val="false"/>
          <w:color w:val="000000"/>
          <w:sz w:val="28"/>
        </w:rPr>
        <w:t>
      3) развитие и коррекция письменной речи: работа по предупреждению дизорфографии, - морфемный состав слова; распознавание на слух слов с общим корнем, общей приставкой, общим суффиксом, общим окончанием; определение ударных и безударных морфем; морфемный анализ слов и практическое словообразование по наиболее продуктивным моделям.</w:t>
      </w:r>
    </w:p>
    <w:bookmarkEnd w:id="6397"/>
    <w:bookmarkStart w:name="z19896" w:id="6398"/>
    <w:p>
      <w:pPr>
        <w:spacing w:after="0"/>
        <w:ind w:left="0"/>
        <w:jc w:val="both"/>
      </w:pPr>
      <w:r>
        <w:rPr>
          <w:rFonts w:ascii="Times New Roman"/>
          <w:b w:val="false"/>
          <w:i w:val="false"/>
          <w:color w:val="000000"/>
          <w:sz w:val="28"/>
        </w:rPr>
        <w:t xml:space="preserve">
      19. "Моя семья, мой дом и я" (6 часов): </w:t>
      </w:r>
    </w:p>
    <w:bookmarkEnd w:id="6398"/>
    <w:bookmarkStart w:name="z19897" w:id="6399"/>
    <w:p>
      <w:pPr>
        <w:spacing w:after="0"/>
        <w:ind w:left="0"/>
        <w:jc w:val="both"/>
      </w:pPr>
      <w:r>
        <w:rPr>
          <w:rFonts w:ascii="Times New Roman"/>
          <w:b w:val="false"/>
          <w:i w:val="false"/>
          <w:color w:val="000000"/>
          <w:sz w:val="28"/>
        </w:rPr>
        <w:t>
      1) развитие разговорной и описательно-повествовательной речи: составление рассказа по серии сюжетных картин с элементами диалога о семье, уважительных родственных отношениях, народных традициях и обязанностях в семье; активизация средств межфразовой связи, использование однокоренных слов и слов-синонимов; составление текста-инструкции с помощью вербального разветвляющегося алгоритма; употребление слов в прямом и переносном значении;</w:t>
      </w:r>
    </w:p>
    <w:bookmarkEnd w:id="6399"/>
    <w:bookmarkStart w:name="z19898" w:id="6400"/>
    <w:p>
      <w:pPr>
        <w:spacing w:after="0"/>
        <w:ind w:left="0"/>
        <w:jc w:val="both"/>
      </w:pPr>
      <w:r>
        <w:rPr>
          <w:rFonts w:ascii="Times New Roman"/>
          <w:b w:val="false"/>
          <w:i w:val="false"/>
          <w:color w:val="000000"/>
          <w:sz w:val="28"/>
        </w:rPr>
        <w:t>
      2) формирование грамматического строя: конструкции, включающие действия, выполнение которых возможно при каком-либо условии (с помощью своего брата я сделал бы эту модель); группировка слов по степени качества предметов, отнесенности, степени принадлежности; закрепление умения образовывать прилагательные от других частей речи с помощью суффиксов –с-, -к-, -н-, -нн-, -лив-, -ист-, -чив- (включая краткие формы), выбор по смыслу и правописание сложных предлогов: из-за, из-под, по-за, по-над;</w:t>
      </w:r>
    </w:p>
    <w:bookmarkEnd w:id="6400"/>
    <w:bookmarkStart w:name="z19899" w:id="6401"/>
    <w:p>
      <w:pPr>
        <w:spacing w:after="0"/>
        <w:ind w:left="0"/>
        <w:jc w:val="both"/>
      </w:pPr>
      <w:r>
        <w:rPr>
          <w:rFonts w:ascii="Times New Roman"/>
          <w:b w:val="false"/>
          <w:i w:val="false"/>
          <w:color w:val="000000"/>
          <w:sz w:val="28"/>
        </w:rPr>
        <w:t>
      3) развитие и коррекция письменной речи: работа по предупреждению и преодолению дизорфографии, - распознавание слов с безударным корнем среди цепочки однокоренных слов, предъявляемых на слух, отработка приема подбора проверочного слова для корня с безударной гласной или сомнительной согласной, - по образцу и алгоритму; упражнение в самостоятельном решении орфографической задачи по написанию корня (в диктанте, поздравлении, в интернет-общении, написании сочинений); развитие орфографического чутья, - способности чувствовать ошибкоопасное место в слове.</w:t>
      </w:r>
    </w:p>
    <w:bookmarkEnd w:id="6401"/>
    <w:bookmarkStart w:name="z19900" w:id="6402"/>
    <w:p>
      <w:pPr>
        <w:spacing w:after="0"/>
        <w:ind w:left="0"/>
        <w:jc w:val="both"/>
      </w:pPr>
      <w:r>
        <w:rPr>
          <w:rFonts w:ascii="Times New Roman"/>
          <w:b w:val="false"/>
          <w:i w:val="false"/>
          <w:color w:val="000000"/>
          <w:sz w:val="28"/>
        </w:rPr>
        <w:t>
      20. "Общество. Человек" (6 часов):</w:t>
      </w:r>
    </w:p>
    <w:bookmarkEnd w:id="6402"/>
    <w:bookmarkStart w:name="z19901" w:id="6403"/>
    <w:p>
      <w:pPr>
        <w:spacing w:after="0"/>
        <w:ind w:left="0"/>
        <w:jc w:val="both"/>
      </w:pPr>
      <w:r>
        <w:rPr>
          <w:rFonts w:ascii="Times New Roman"/>
          <w:b w:val="false"/>
          <w:i w:val="false"/>
          <w:color w:val="000000"/>
          <w:sz w:val="28"/>
        </w:rPr>
        <w:t>
      1) развитие разговорной и описательно-повествовательной речи: самостоятельное составление текста-описания или повествования с элементами рассуждения о происхождении человека, общей эволюции растительного и животного мира, роли труда в формировании человека, с опорой на вербальный план. Активизация средств межфразовой связи, использование личных местоимений; получение, хранение и передача информации в человеческом обществе, использование различных источников информации, интернет;</w:t>
      </w:r>
    </w:p>
    <w:bookmarkEnd w:id="6403"/>
    <w:bookmarkStart w:name="z19902" w:id="6404"/>
    <w:p>
      <w:pPr>
        <w:spacing w:after="0"/>
        <w:ind w:left="0"/>
        <w:jc w:val="both"/>
      </w:pPr>
      <w:r>
        <w:rPr>
          <w:rFonts w:ascii="Times New Roman"/>
          <w:b w:val="false"/>
          <w:i w:val="false"/>
          <w:color w:val="000000"/>
          <w:sz w:val="28"/>
        </w:rPr>
        <w:t>
      2) формирование грамматического строя: сложные синтаксические конструкции с союзами если, то когда; использование в речи личных местоимений в косвенных падежах, употребление указательных, определительных, отрицательных и неопределенных местоимений и наречий (тот, тот самый, всякий, каждый, никто, ничто, некто, нечто);</w:t>
      </w:r>
    </w:p>
    <w:bookmarkEnd w:id="6404"/>
    <w:bookmarkStart w:name="z19903" w:id="6405"/>
    <w:p>
      <w:pPr>
        <w:spacing w:after="0"/>
        <w:ind w:left="0"/>
        <w:jc w:val="both"/>
      </w:pPr>
      <w:r>
        <w:rPr>
          <w:rFonts w:ascii="Times New Roman"/>
          <w:b w:val="false"/>
          <w:i w:val="false"/>
          <w:color w:val="000000"/>
          <w:sz w:val="28"/>
        </w:rPr>
        <w:t>
      3) развитие и коррекция письменной речи: работа по предупреждению и преодолению дизорфографии, упражнения в практическом словообразовании и морфемном анализе; мгновенное распознавание ударных, не требующих проверки, и безударных, требующих проверки, окончаний и суффиксов; правописание безударных окончаний (-ый, -ая, -яя, -ое, -ие,- ем, -ом) и суффиксов (-онок-, -Ұнок-, -ек-, -ик-, -очк); традиционный принцип русской орфографии, работа с орфографическим словарем.</w:t>
      </w:r>
    </w:p>
    <w:bookmarkEnd w:id="6405"/>
    <w:bookmarkStart w:name="z19904" w:id="6406"/>
    <w:p>
      <w:pPr>
        <w:spacing w:after="0"/>
        <w:ind w:left="0"/>
        <w:jc w:val="both"/>
      </w:pPr>
      <w:r>
        <w:rPr>
          <w:rFonts w:ascii="Times New Roman"/>
          <w:b w:val="false"/>
          <w:i w:val="false"/>
          <w:color w:val="000000"/>
          <w:sz w:val="28"/>
        </w:rPr>
        <w:t xml:space="preserve">
      21. " Весна. Наурыз" (6 часов): </w:t>
      </w:r>
    </w:p>
    <w:bookmarkEnd w:id="6406"/>
    <w:bookmarkStart w:name="z19905" w:id="6407"/>
    <w:p>
      <w:pPr>
        <w:spacing w:after="0"/>
        <w:ind w:left="0"/>
        <w:jc w:val="both"/>
      </w:pPr>
      <w:r>
        <w:rPr>
          <w:rFonts w:ascii="Times New Roman"/>
          <w:b w:val="false"/>
          <w:i w:val="false"/>
          <w:color w:val="000000"/>
          <w:sz w:val="28"/>
        </w:rPr>
        <w:t>
      1) развитие разговорной и описательно-повествовательной речи: подробный и краткий пересказ текстов о влиянии человека на природу, природных зонах Казахстана, климате природных зон, расселении птиц и животных, исторических традициях празднования Наурыза, по плану; употребление родственных слов из разных частей речи, подбор и группировка слов, близких и противоположных по значению, умение подобрать к слову другое слово с учетом смысловых оттенков (старый человек, но старинная монета);</w:t>
      </w:r>
    </w:p>
    <w:bookmarkEnd w:id="6407"/>
    <w:bookmarkStart w:name="z19906" w:id="6408"/>
    <w:p>
      <w:pPr>
        <w:spacing w:after="0"/>
        <w:ind w:left="0"/>
        <w:jc w:val="both"/>
      </w:pPr>
      <w:r>
        <w:rPr>
          <w:rFonts w:ascii="Times New Roman"/>
          <w:b w:val="false"/>
          <w:i w:val="false"/>
          <w:color w:val="000000"/>
          <w:sz w:val="28"/>
        </w:rPr>
        <w:t>
      2) формирование грамматического строя: временные отношения, выраженные сочетанием существительных (местоимений) и глаголов, обозначающих завершенное и незавершенное действие в прошедшем времени глаголы неопределенной формы и возвратные глаголы на –тся и -ться,-различение; составление предложений с именной частью речи, данной в определенной форме (например, "тринадцатого", "школой");</w:t>
      </w:r>
    </w:p>
    <w:bookmarkEnd w:id="6408"/>
    <w:bookmarkStart w:name="z19907" w:id="6409"/>
    <w:p>
      <w:pPr>
        <w:spacing w:after="0"/>
        <w:ind w:left="0"/>
        <w:jc w:val="both"/>
      </w:pPr>
      <w:r>
        <w:rPr>
          <w:rFonts w:ascii="Times New Roman"/>
          <w:b w:val="false"/>
          <w:i w:val="false"/>
          <w:color w:val="000000"/>
          <w:sz w:val="28"/>
        </w:rPr>
        <w:t>
      3) развитие и коррекция письменной речи: работа по предупреждению и преодолению дизорфографии: определение спряжения глаголов по ударным окончаниям, группировка записанных глаголов с ударными окончаниями; вывод правила о правописании, работа с орфографическим словарҰм; орфографическая обработка текста; корректура текста, написанного с ошибками.</w:t>
      </w:r>
    </w:p>
    <w:bookmarkEnd w:id="6409"/>
    <w:bookmarkStart w:name="z19908" w:id="6410"/>
    <w:p>
      <w:pPr>
        <w:spacing w:after="0"/>
        <w:ind w:left="0"/>
        <w:jc w:val="both"/>
      </w:pPr>
      <w:r>
        <w:rPr>
          <w:rFonts w:ascii="Times New Roman"/>
          <w:b w:val="false"/>
          <w:i w:val="false"/>
          <w:color w:val="000000"/>
          <w:sz w:val="28"/>
        </w:rPr>
        <w:t xml:space="preserve">
      22. "Правила дорожного движения" (4 часа): </w:t>
      </w:r>
    </w:p>
    <w:bookmarkEnd w:id="6410"/>
    <w:bookmarkStart w:name="z19909" w:id="6411"/>
    <w:p>
      <w:pPr>
        <w:spacing w:after="0"/>
        <w:ind w:left="0"/>
        <w:jc w:val="both"/>
      </w:pPr>
      <w:r>
        <w:rPr>
          <w:rFonts w:ascii="Times New Roman"/>
          <w:b w:val="false"/>
          <w:i w:val="false"/>
          <w:color w:val="000000"/>
          <w:sz w:val="28"/>
        </w:rPr>
        <w:t>
      1) развитие разговорной и описательно-повествовательной речи: закрепление навыка речевого общения с окружающими и умения самостоятельно развернуть беседу; лексические средства межфразовой связи, - использование слов-синонимов, лексических повторов с употреблением однокоренных слов; приставочный способ словообразования;</w:t>
      </w:r>
    </w:p>
    <w:bookmarkEnd w:id="6411"/>
    <w:bookmarkStart w:name="z19910" w:id="6412"/>
    <w:p>
      <w:pPr>
        <w:spacing w:after="0"/>
        <w:ind w:left="0"/>
        <w:jc w:val="both"/>
      </w:pPr>
      <w:r>
        <w:rPr>
          <w:rFonts w:ascii="Times New Roman"/>
          <w:b w:val="false"/>
          <w:i w:val="false"/>
          <w:color w:val="000000"/>
          <w:sz w:val="28"/>
        </w:rPr>
        <w:t>
      2) формирование грамматического строя: употребление сложных числительных и прилагательных, согласованных с существительным в косвенных падежах, родительном, винительном, творительном, дательном, предложном (с две тысячи пятнадцатого года, рад долгожданному двадцать пятому мая). Употребление глаголов неопределенной формы со словами: надо, можно, нужно, нельзя, пора, хотеть, уметь; подбор предлога к существительному с ориентиром на приставку глагола в словосочетании;</w:t>
      </w:r>
    </w:p>
    <w:bookmarkEnd w:id="6412"/>
    <w:bookmarkStart w:name="z19911" w:id="6413"/>
    <w:p>
      <w:pPr>
        <w:spacing w:after="0"/>
        <w:ind w:left="0"/>
        <w:jc w:val="both"/>
      </w:pPr>
      <w:r>
        <w:rPr>
          <w:rFonts w:ascii="Times New Roman"/>
          <w:b w:val="false"/>
          <w:i w:val="false"/>
          <w:color w:val="000000"/>
          <w:sz w:val="28"/>
        </w:rPr>
        <w:t>
      3) развитие и коррекция письменной речи; работа по предупреждению и преодолению дизорфографии, тренировка в распознавании ошибкоопасных приставок; самостоятельное решение орфографической задачи по написанию приставки (в любой речевой ситуации, с опорой на алгоритм).</w:t>
      </w:r>
    </w:p>
    <w:bookmarkEnd w:id="6413"/>
    <w:bookmarkStart w:name="z19912" w:id="6414"/>
    <w:p>
      <w:pPr>
        <w:spacing w:after="0"/>
        <w:ind w:left="0"/>
        <w:jc w:val="both"/>
      </w:pPr>
      <w:r>
        <w:rPr>
          <w:rFonts w:ascii="Times New Roman"/>
          <w:b w:val="false"/>
          <w:i w:val="false"/>
          <w:color w:val="000000"/>
          <w:sz w:val="28"/>
        </w:rPr>
        <w:t>
      23. "Единство и дружба народов Казахстана" (8 часов):</w:t>
      </w:r>
    </w:p>
    <w:bookmarkEnd w:id="6414"/>
    <w:bookmarkStart w:name="z19913" w:id="6415"/>
    <w:p>
      <w:pPr>
        <w:spacing w:after="0"/>
        <w:ind w:left="0"/>
        <w:jc w:val="both"/>
      </w:pPr>
      <w:r>
        <w:rPr>
          <w:rFonts w:ascii="Times New Roman"/>
          <w:b w:val="false"/>
          <w:i w:val="false"/>
          <w:color w:val="000000"/>
          <w:sz w:val="28"/>
        </w:rPr>
        <w:t>
      1) развитие разговорной и описательно-повествовательной речи: рассказы-повествования с элементами описания или рассуждения о дружбе; активизация лексических средств межфразовой связи, использование притяжательных местоимений; отработка навыков адекватного вербального поведения, использование позы, мимики, жестов, интонации;</w:t>
      </w:r>
    </w:p>
    <w:bookmarkEnd w:id="6415"/>
    <w:bookmarkStart w:name="z19914" w:id="6416"/>
    <w:p>
      <w:pPr>
        <w:spacing w:after="0"/>
        <w:ind w:left="0"/>
        <w:jc w:val="both"/>
      </w:pPr>
      <w:r>
        <w:rPr>
          <w:rFonts w:ascii="Times New Roman"/>
          <w:b w:val="false"/>
          <w:i w:val="false"/>
          <w:color w:val="000000"/>
          <w:sz w:val="28"/>
        </w:rPr>
        <w:t>
      2) формирование грамматического строя: употребление синтаксических конструкций, обозначающих причину и следствие с союзами: поэтому, так как, потому что, из-за того, что, благодаря тому, что. Различение оттенков значений, употребление союзных слов: вопреки тому, что, хотя, не смотря на то, что; обобщение основных грамматических закономерностей, связанных с употреблением личных местоимений; понимание грамматического значения суффиксов в именах прилагательных и именах существительных, значения приставок в глаголах, окончаний во всех частях речи;</w:t>
      </w:r>
    </w:p>
    <w:bookmarkEnd w:id="6416"/>
    <w:bookmarkStart w:name="z19915" w:id="6417"/>
    <w:p>
      <w:pPr>
        <w:spacing w:after="0"/>
        <w:ind w:left="0"/>
        <w:jc w:val="both"/>
      </w:pPr>
      <w:r>
        <w:rPr>
          <w:rFonts w:ascii="Times New Roman"/>
          <w:b w:val="false"/>
          <w:i w:val="false"/>
          <w:color w:val="000000"/>
          <w:sz w:val="28"/>
        </w:rPr>
        <w:t>
      3) развитие и коррекция письменной речи: работа по предупреждению и преодолению дизорфографии, - орфография программных словарных слов и традиционный принцип русской орфографии; тренировка в распознавании ошибкоопасных корней, приставок и суффиксов; самостоятельное решение орфографических задач различной сложности в любой речевой ситуации; написание сочинения по эпизоду, по началу, по финалу.</w:t>
      </w:r>
    </w:p>
    <w:bookmarkEnd w:id="6417"/>
    <w:bookmarkStart w:name="z19916" w:id="6418"/>
    <w:p>
      <w:pPr>
        <w:spacing w:after="0"/>
        <w:ind w:left="0"/>
        <w:jc w:val="both"/>
      </w:pPr>
      <w:r>
        <w:rPr>
          <w:rFonts w:ascii="Times New Roman"/>
          <w:b w:val="false"/>
          <w:i w:val="false"/>
          <w:color w:val="000000"/>
          <w:sz w:val="28"/>
        </w:rPr>
        <w:t>
      24. "В человеке всҰ должно быть прекрасно" (2 часа):</w:t>
      </w:r>
    </w:p>
    <w:bookmarkEnd w:id="6418"/>
    <w:bookmarkStart w:name="z19917" w:id="6419"/>
    <w:p>
      <w:pPr>
        <w:spacing w:after="0"/>
        <w:ind w:left="0"/>
        <w:jc w:val="both"/>
      </w:pPr>
      <w:r>
        <w:rPr>
          <w:rFonts w:ascii="Times New Roman"/>
          <w:b w:val="false"/>
          <w:i w:val="false"/>
          <w:color w:val="000000"/>
          <w:sz w:val="28"/>
        </w:rPr>
        <w:t>
      1) развитие разговорной и описательно-повествовательной речи: закрепление навыка речевого общения и умения развернуть беседу; рассказ-описание "Портрет моего товарища"; активизация лексических средств межфразовой связи, использование притяжательных местоимений и междометий; подробный пересказ; правила ведения спора; культура речи; нормы речевого этикета;</w:t>
      </w:r>
    </w:p>
    <w:bookmarkEnd w:id="6419"/>
    <w:bookmarkStart w:name="z19918" w:id="6420"/>
    <w:p>
      <w:pPr>
        <w:spacing w:after="0"/>
        <w:ind w:left="0"/>
        <w:jc w:val="both"/>
      </w:pPr>
      <w:r>
        <w:rPr>
          <w:rFonts w:ascii="Times New Roman"/>
          <w:b w:val="false"/>
          <w:i w:val="false"/>
          <w:color w:val="000000"/>
          <w:sz w:val="28"/>
        </w:rPr>
        <w:t>
      2) формирование грамматического строя: выбор по смыслу и правописание производных предлогов: ввиду, вместо, вроде, вследствие, сверх, насчет, в продолжение, в течение. Понимание и употребление слов и выражений с переносным значением, работа с фразеологическим словарем, обобщение основных грамматических закономерностей, связанных с употреблением глаголов, видо-временные соответствия предикативных элементов в предложении;</w:t>
      </w:r>
    </w:p>
    <w:bookmarkEnd w:id="6420"/>
    <w:bookmarkStart w:name="z19919" w:id="6421"/>
    <w:p>
      <w:pPr>
        <w:spacing w:after="0"/>
        <w:ind w:left="0"/>
        <w:jc w:val="both"/>
      </w:pPr>
      <w:r>
        <w:rPr>
          <w:rFonts w:ascii="Times New Roman"/>
          <w:b w:val="false"/>
          <w:i w:val="false"/>
          <w:color w:val="000000"/>
          <w:sz w:val="28"/>
        </w:rPr>
        <w:t>
      3) развитие и коррекция письменной речи: развитие элементов самостоятельной письменной речи, - разработка замысла сочинения. Установление характера (повествование, описание или рассуждение) и последовательности изложения мыслей; создание и реализация смысловой программы, включая отбор лексем, структурирование фразы, и определение средств межфразовой связи, в зависимости от характера и цели сочинения; трансляция программы на письме, орфографическое оформление; написание сочинения о планах на лето.</w:t>
      </w:r>
    </w:p>
    <w:bookmarkEnd w:id="6421"/>
    <w:bookmarkStart w:name="z19920" w:id="6422"/>
    <w:p>
      <w:pPr>
        <w:spacing w:after="0"/>
        <w:ind w:left="0"/>
        <w:jc w:val="left"/>
      </w:pPr>
      <w:r>
        <w:rPr>
          <w:rFonts w:ascii="Times New Roman"/>
          <w:b/>
          <w:i w:val="false"/>
          <w:color w:val="000000"/>
        </w:rPr>
        <w:t xml:space="preserve"> Глава 3. Требования к уровню подготовки обучающихся 5 класса</w:t>
      </w:r>
    </w:p>
    <w:bookmarkEnd w:id="6422"/>
    <w:bookmarkStart w:name="z19921" w:id="6423"/>
    <w:p>
      <w:pPr>
        <w:spacing w:after="0"/>
        <w:ind w:left="0"/>
        <w:jc w:val="both"/>
      </w:pPr>
      <w:r>
        <w:rPr>
          <w:rFonts w:ascii="Times New Roman"/>
          <w:b w:val="false"/>
          <w:i w:val="false"/>
          <w:color w:val="000000"/>
          <w:sz w:val="28"/>
        </w:rPr>
        <w:t xml:space="preserve">
      25. Предметные результаты. </w:t>
      </w:r>
    </w:p>
    <w:bookmarkEnd w:id="6423"/>
    <w:bookmarkStart w:name="z19922" w:id="6424"/>
    <w:p>
      <w:pPr>
        <w:spacing w:after="0"/>
        <w:ind w:left="0"/>
        <w:jc w:val="both"/>
      </w:pPr>
      <w:r>
        <w:rPr>
          <w:rFonts w:ascii="Times New Roman"/>
          <w:b w:val="false"/>
          <w:i w:val="false"/>
          <w:color w:val="000000"/>
          <w:sz w:val="28"/>
        </w:rPr>
        <w:t>
      26. По окончании 5 класса обучающиеся будут знать:</w:t>
      </w:r>
    </w:p>
    <w:bookmarkEnd w:id="6424"/>
    <w:bookmarkStart w:name="z19923" w:id="6425"/>
    <w:p>
      <w:pPr>
        <w:spacing w:after="0"/>
        <w:ind w:left="0"/>
        <w:jc w:val="both"/>
      </w:pPr>
      <w:r>
        <w:rPr>
          <w:rFonts w:ascii="Times New Roman"/>
          <w:b w:val="false"/>
          <w:i w:val="false"/>
          <w:color w:val="000000"/>
          <w:sz w:val="28"/>
        </w:rPr>
        <w:t>
      1) дифференциальные признаки фонем и графем русского языка;</w:t>
      </w:r>
    </w:p>
    <w:bookmarkEnd w:id="6425"/>
    <w:bookmarkStart w:name="z19924" w:id="6426"/>
    <w:p>
      <w:pPr>
        <w:spacing w:after="0"/>
        <w:ind w:left="0"/>
        <w:jc w:val="both"/>
      </w:pPr>
      <w:r>
        <w:rPr>
          <w:rFonts w:ascii="Times New Roman"/>
          <w:b w:val="false"/>
          <w:i w:val="false"/>
          <w:color w:val="000000"/>
          <w:sz w:val="28"/>
        </w:rPr>
        <w:t>
      2) слова, словоформы и выражения, необходимые для полноценной самореализации в роли обучающегося, члена семьи и коллектива;</w:t>
      </w:r>
    </w:p>
    <w:bookmarkEnd w:id="6426"/>
    <w:bookmarkStart w:name="z19925" w:id="6427"/>
    <w:p>
      <w:pPr>
        <w:spacing w:after="0"/>
        <w:ind w:left="0"/>
        <w:jc w:val="both"/>
      </w:pPr>
      <w:r>
        <w:rPr>
          <w:rFonts w:ascii="Times New Roman"/>
          <w:b w:val="false"/>
          <w:i w:val="false"/>
          <w:color w:val="000000"/>
          <w:sz w:val="28"/>
        </w:rPr>
        <w:t xml:space="preserve">
      2) алгоритм решения орфографических задач по написанию безударной гласной и\или сомнительной согласной в любой части слова; </w:t>
      </w:r>
    </w:p>
    <w:bookmarkEnd w:id="6427"/>
    <w:bookmarkStart w:name="z19926" w:id="6428"/>
    <w:p>
      <w:pPr>
        <w:spacing w:after="0"/>
        <w:ind w:left="0"/>
        <w:jc w:val="both"/>
      </w:pPr>
      <w:r>
        <w:rPr>
          <w:rFonts w:ascii="Times New Roman"/>
          <w:b w:val="false"/>
          <w:i w:val="false"/>
          <w:color w:val="000000"/>
          <w:sz w:val="28"/>
        </w:rPr>
        <w:t>
      3) значение наиболее употребительных простых и сложных, производных и непроизводных предлогов, выражающих пространственные отношения (не менее 14-ти);</w:t>
      </w:r>
    </w:p>
    <w:bookmarkEnd w:id="6428"/>
    <w:bookmarkStart w:name="z19927" w:id="6429"/>
    <w:p>
      <w:pPr>
        <w:spacing w:after="0"/>
        <w:ind w:left="0"/>
        <w:jc w:val="both"/>
      </w:pPr>
      <w:r>
        <w:rPr>
          <w:rFonts w:ascii="Times New Roman"/>
          <w:b w:val="false"/>
          <w:i w:val="false"/>
          <w:color w:val="000000"/>
          <w:sz w:val="28"/>
        </w:rPr>
        <w:t>
      4) выражения, слова и фразы, составляющие основу речевого этикета реального и виртуального общения, правила ведения дискуссии;</w:t>
      </w:r>
    </w:p>
    <w:bookmarkEnd w:id="6429"/>
    <w:bookmarkStart w:name="z19928" w:id="6430"/>
    <w:p>
      <w:pPr>
        <w:spacing w:after="0"/>
        <w:ind w:left="0"/>
        <w:jc w:val="both"/>
      </w:pPr>
      <w:r>
        <w:rPr>
          <w:rFonts w:ascii="Times New Roman"/>
          <w:b w:val="false"/>
          <w:i w:val="false"/>
          <w:color w:val="000000"/>
          <w:sz w:val="28"/>
        </w:rPr>
        <w:t>
      5) жанры и типы текстов, их особенности и различия;</w:t>
      </w:r>
    </w:p>
    <w:bookmarkEnd w:id="6430"/>
    <w:bookmarkStart w:name="z19929" w:id="6431"/>
    <w:p>
      <w:pPr>
        <w:spacing w:after="0"/>
        <w:ind w:left="0"/>
        <w:jc w:val="both"/>
      </w:pPr>
      <w:r>
        <w:rPr>
          <w:rFonts w:ascii="Times New Roman"/>
          <w:b w:val="false"/>
          <w:i w:val="false"/>
          <w:color w:val="000000"/>
          <w:sz w:val="28"/>
        </w:rPr>
        <w:t>
      6) словоформы личных, указательных и притяжательных местоимений для использования их в качестве средств межфразовой связи.</w:t>
      </w:r>
    </w:p>
    <w:bookmarkEnd w:id="6431"/>
    <w:bookmarkStart w:name="z19930" w:id="6432"/>
    <w:p>
      <w:pPr>
        <w:spacing w:after="0"/>
        <w:ind w:left="0"/>
        <w:jc w:val="both"/>
      </w:pPr>
      <w:r>
        <w:rPr>
          <w:rFonts w:ascii="Times New Roman"/>
          <w:b w:val="false"/>
          <w:i w:val="false"/>
          <w:color w:val="000000"/>
          <w:sz w:val="28"/>
        </w:rPr>
        <w:t>
      27. По окончании 5 класса обучающиеся будут уметь:</w:t>
      </w:r>
    </w:p>
    <w:bookmarkEnd w:id="6432"/>
    <w:bookmarkStart w:name="z19931" w:id="6433"/>
    <w:p>
      <w:pPr>
        <w:spacing w:after="0"/>
        <w:ind w:left="0"/>
        <w:jc w:val="both"/>
      </w:pPr>
      <w:r>
        <w:rPr>
          <w:rFonts w:ascii="Times New Roman"/>
          <w:b w:val="false"/>
          <w:i w:val="false"/>
          <w:color w:val="000000"/>
          <w:sz w:val="28"/>
        </w:rPr>
        <w:t>
      1) четко произносить все звуки в речевом потоке (кроме случаев наличия у обучающегося тяжелых органических поражений речевого аппарата);</w:t>
      </w:r>
    </w:p>
    <w:bookmarkEnd w:id="6433"/>
    <w:bookmarkStart w:name="z19932" w:id="6434"/>
    <w:p>
      <w:pPr>
        <w:spacing w:after="0"/>
        <w:ind w:left="0"/>
        <w:jc w:val="both"/>
      </w:pPr>
      <w:r>
        <w:rPr>
          <w:rFonts w:ascii="Times New Roman"/>
          <w:b w:val="false"/>
          <w:i w:val="false"/>
          <w:color w:val="000000"/>
          <w:sz w:val="28"/>
        </w:rPr>
        <w:t>
      2) внятно и слитно произносить слоги и слова любой структурной сложности;</w:t>
      </w:r>
    </w:p>
    <w:bookmarkEnd w:id="6434"/>
    <w:bookmarkStart w:name="z19933" w:id="6435"/>
    <w:p>
      <w:pPr>
        <w:spacing w:after="0"/>
        <w:ind w:left="0"/>
        <w:jc w:val="both"/>
      </w:pPr>
      <w:r>
        <w:rPr>
          <w:rFonts w:ascii="Times New Roman"/>
          <w:b w:val="false"/>
          <w:i w:val="false"/>
          <w:color w:val="000000"/>
          <w:sz w:val="28"/>
        </w:rPr>
        <w:t>
      3) владеть приемами адекватного вербального поведения, используя для общения, наравне с прямой и косвенной речью, мимику, жесты, интонацию;</w:t>
      </w:r>
    </w:p>
    <w:bookmarkEnd w:id="6435"/>
    <w:bookmarkStart w:name="z19934" w:id="6436"/>
    <w:p>
      <w:pPr>
        <w:spacing w:after="0"/>
        <w:ind w:left="0"/>
        <w:jc w:val="both"/>
      </w:pPr>
      <w:r>
        <w:rPr>
          <w:rFonts w:ascii="Times New Roman"/>
          <w:b w:val="false"/>
          <w:i w:val="false"/>
          <w:color w:val="000000"/>
          <w:sz w:val="28"/>
        </w:rPr>
        <w:t>
      4) инициировать и развернуть диалог на тему из школьной жизни, демонстрируя заинтересованность в других участниках беседы и сохраняя информационное наполнение процесса общения;</w:t>
      </w:r>
    </w:p>
    <w:bookmarkEnd w:id="6436"/>
    <w:bookmarkStart w:name="z19935" w:id="6437"/>
    <w:p>
      <w:pPr>
        <w:spacing w:after="0"/>
        <w:ind w:left="0"/>
        <w:jc w:val="both"/>
      </w:pPr>
      <w:r>
        <w:rPr>
          <w:rFonts w:ascii="Times New Roman"/>
          <w:b w:val="false"/>
          <w:i w:val="false"/>
          <w:color w:val="000000"/>
          <w:sz w:val="28"/>
        </w:rPr>
        <w:t>
      6) составлять и излагать повествовательные и описательные рассказы по серии или отдельным сюжетным картинкам, по заданному началу или концу с соблюдением последовательности и логики событий, с употреблением средств межфразовой связи и передачей личного отношения;</w:t>
      </w:r>
    </w:p>
    <w:bookmarkEnd w:id="6437"/>
    <w:bookmarkStart w:name="z19936" w:id="6438"/>
    <w:p>
      <w:pPr>
        <w:spacing w:after="0"/>
        <w:ind w:left="0"/>
        <w:jc w:val="both"/>
      </w:pPr>
      <w:r>
        <w:rPr>
          <w:rFonts w:ascii="Times New Roman"/>
          <w:b w:val="false"/>
          <w:i w:val="false"/>
          <w:color w:val="000000"/>
          <w:sz w:val="28"/>
        </w:rPr>
        <w:t>
      7) поддержать беседу со взрослым или сверстником на любую тему, используя для этого отработанную лексику и грамматические формы, дополняя высказывание партнера, выражая свое отношение к событиям, ссылаясь на прочитанное или увиденное;</w:t>
      </w:r>
    </w:p>
    <w:bookmarkEnd w:id="6438"/>
    <w:bookmarkStart w:name="z19937" w:id="6439"/>
    <w:p>
      <w:pPr>
        <w:spacing w:after="0"/>
        <w:ind w:left="0"/>
        <w:jc w:val="both"/>
      </w:pPr>
      <w:r>
        <w:rPr>
          <w:rFonts w:ascii="Times New Roman"/>
          <w:b w:val="false"/>
          <w:i w:val="false"/>
          <w:color w:val="000000"/>
          <w:sz w:val="28"/>
        </w:rPr>
        <w:t>
      8) осознанно и адекватно использовать в собственной речи слова и выражения с переносным смыслом, фразеологизмы, пословицы и другие элементы фольклора;</w:t>
      </w:r>
    </w:p>
    <w:bookmarkEnd w:id="6439"/>
    <w:bookmarkStart w:name="z19938" w:id="6440"/>
    <w:p>
      <w:pPr>
        <w:spacing w:after="0"/>
        <w:ind w:left="0"/>
        <w:jc w:val="both"/>
      </w:pPr>
      <w:r>
        <w:rPr>
          <w:rFonts w:ascii="Times New Roman"/>
          <w:b w:val="false"/>
          <w:i w:val="false"/>
          <w:color w:val="000000"/>
          <w:sz w:val="28"/>
        </w:rPr>
        <w:t xml:space="preserve">
      9) самостоятельно или с направляющей помощью решать орфографическую задачу, не выходящую за рамки программных требований. </w:t>
      </w:r>
    </w:p>
    <w:bookmarkEnd w:id="6440"/>
    <w:bookmarkStart w:name="z19939" w:id="6441"/>
    <w:p>
      <w:pPr>
        <w:spacing w:after="0"/>
        <w:ind w:left="0"/>
        <w:jc w:val="both"/>
      </w:pPr>
      <w:r>
        <w:rPr>
          <w:rFonts w:ascii="Times New Roman"/>
          <w:b w:val="false"/>
          <w:i w:val="false"/>
          <w:color w:val="000000"/>
          <w:sz w:val="28"/>
        </w:rPr>
        <w:t>
      28. Личностные результаты ожидается, что обучающиеся проявят:</w:t>
      </w:r>
    </w:p>
    <w:bookmarkEnd w:id="6441"/>
    <w:bookmarkStart w:name="z19940" w:id="6442"/>
    <w:p>
      <w:pPr>
        <w:spacing w:after="0"/>
        <w:ind w:left="0"/>
        <w:jc w:val="both"/>
      </w:pPr>
      <w:r>
        <w:rPr>
          <w:rFonts w:ascii="Times New Roman"/>
          <w:b w:val="false"/>
          <w:i w:val="false"/>
          <w:color w:val="000000"/>
          <w:sz w:val="28"/>
        </w:rPr>
        <w:t xml:space="preserve">
      1) освоении нового вида социально-значимой деятельности – учебной деятельности с элементами социального сотрудничества на основе доброжелательности и эмоционально-нравственной отзывчивости, понимания и сопереживания чувствам других людей; </w:t>
      </w:r>
    </w:p>
    <w:bookmarkEnd w:id="6442"/>
    <w:bookmarkStart w:name="z19941" w:id="6443"/>
    <w:p>
      <w:pPr>
        <w:spacing w:after="0"/>
        <w:ind w:left="0"/>
        <w:jc w:val="both"/>
      </w:pPr>
      <w:r>
        <w:rPr>
          <w:rFonts w:ascii="Times New Roman"/>
          <w:b w:val="false"/>
          <w:i w:val="false"/>
          <w:color w:val="000000"/>
          <w:sz w:val="28"/>
        </w:rPr>
        <w:t>
      2) наличии базовых представлений о национальных и общечеловеческих ценностях и значении их для личности, понимании значимости единства народов и толерантности для сохранения мира в казахстанском обществе и на планете;</w:t>
      </w:r>
    </w:p>
    <w:bookmarkEnd w:id="6443"/>
    <w:bookmarkStart w:name="z19942" w:id="6444"/>
    <w:p>
      <w:pPr>
        <w:spacing w:after="0"/>
        <w:ind w:left="0"/>
        <w:jc w:val="both"/>
      </w:pPr>
      <w:r>
        <w:rPr>
          <w:rFonts w:ascii="Times New Roman"/>
          <w:b w:val="false"/>
          <w:i w:val="false"/>
          <w:color w:val="000000"/>
          <w:sz w:val="28"/>
        </w:rPr>
        <w:t>
      3) понимании роли труда в жизни человека и общества; наличии мотивации к творческому труду, работе на результат, бережному отношению к материальным и духовным ценностям;</w:t>
      </w:r>
    </w:p>
    <w:bookmarkEnd w:id="6444"/>
    <w:bookmarkStart w:name="z19943" w:id="6445"/>
    <w:p>
      <w:pPr>
        <w:spacing w:after="0"/>
        <w:ind w:left="0"/>
        <w:jc w:val="both"/>
      </w:pPr>
      <w:r>
        <w:rPr>
          <w:rFonts w:ascii="Times New Roman"/>
          <w:b w:val="false"/>
          <w:i w:val="false"/>
          <w:color w:val="000000"/>
          <w:sz w:val="28"/>
        </w:rPr>
        <w:t>
      4) формировании установки на безопасный, здоровый образ жизни.</w:t>
      </w:r>
    </w:p>
    <w:bookmarkEnd w:id="6445"/>
    <w:bookmarkStart w:name="z19944" w:id="6446"/>
    <w:p>
      <w:pPr>
        <w:spacing w:after="0"/>
        <w:ind w:left="0"/>
        <w:jc w:val="both"/>
      </w:pPr>
      <w:r>
        <w:rPr>
          <w:rFonts w:ascii="Times New Roman"/>
          <w:b w:val="false"/>
          <w:i w:val="false"/>
          <w:color w:val="000000"/>
          <w:sz w:val="28"/>
        </w:rPr>
        <w:t>
      29. Системно-деятельностные результаты выражаются в способности и умении:</w:t>
      </w:r>
    </w:p>
    <w:bookmarkEnd w:id="6446"/>
    <w:bookmarkStart w:name="z19945" w:id="6447"/>
    <w:p>
      <w:pPr>
        <w:spacing w:after="0"/>
        <w:ind w:left="0"/>
        <w:jc w:val="both"/>
      </w:pPr>
      <w:r>
        <w:rPr>
          <w:rFonts w:ascii="Times New Roman"/>
          <w:b w:val="false"/>
          <w:i w:val="false"/>
          <w:color w:val="000000"/>
          <w:sz w:val="28"/>
        </w:rPr>
        <w:t>
      1) принимать и сохранять учебную цель и задачу, планируя процесс реализации;</w:t>
      </w:r>
    </w:p>
    <w:bookmarkEnd w:id="6447"/>
    <w:bookmarkStart w:name="z19946" w:id="6448"/>
    <w:p>
      <w:pPr>
        <w:spacing w:after="0"/>
        <w:ind w:left="0"/>
        <w:jc w:val="both"/>
      </w:pPr>
      <w:r>
        <w:rPr>
          <w:rFonts w:ascii="Times New Roman"/>
          <w:b w:val="false"/>
          <w:i w:val="false"/>
          <w:color w:val="000000"/>
          <w:sz w:val="28"/>
        </w:rPr>
        <w:t>
      2) получать информацию от человека, задавая ему вопросы; извлекать информацию из различных источников, то есть использовать речевые средства для решения коммуникативных и познавательных задач;</w:t>
      </w:r>
    </w:p>
    <w:bookmarkEnd w:id="6448"/>
    <w:bookmarkStart w:name="z19947" w:id="6449"/>
    <w:p>
      <w:pPr>
        <w:spacing w:after="0"/>
        <w:ind w:left="0"/>
        <w:jc w:val="both"/>
      </w:pPr>
      <w:r>
        <w:rPr>
          <w:rFonts w:ascii="Times New Roman"/>
          <w:b w:val="false"/>
          <w:i w:val="false"/>
          <w:color w:val="000000"/>
          <w:sz w:val="28"/>
        </w:rPr>
        <w:t>
      3) контролировать и оценивать свои действия, вносить соответствующие коррективы в их выполнение;</w:t>
      </w:r>
    </w:p>
    <w:bookmarkEnd w:id="6449"/>
    <w:bookmarkStart w:name="z19948" w:id="6450"/>
    <w:p>
      <w:pPr>
        <w:spacing w:after="0"/>
        <w:ind w:left="0"/>
        <w:jc w:val="both"/>
      </w:pPr>
      <w:r>
        <w:rPr>
          <w:rFonts w:ascii="Times New Roman"/>
          <w:b w:val="false"/>
          <w:i w:val="false"/>
          <w:color w:val="000000"/>
          <w:sz w:val="28"/>
        </w:rPr>
        <w:t xml:space="preserve">
      4) оформлять свою мысль в виде стандартных продуктов письменной коммуникации; </w:t>
      </w:r>
    </w:p>
    <w:bookmarkEnd w:id="6450"/>
    <w:bookmarkStart w:name="z19949" w:id="6451"/>
    <w:p>
      <w:pPr>
        <w:spacing w:after="0"/>
        <w:ind w:left="0"/>
        <w:jc w:val="both"/>
      </w:pPr>
      <w:r>
        <w:rPr>
          <w:rFonts w:ascii="Times New Roman"/>
          <w:b w:val="false"/>
          <w:i w:val="false"/>
          <w:color w:val="000000"/>
          <w:sz w:val="28"/>
        </w:rPr>
        <w:t>
      5) использовать знаково-символические средства, в том числе моделирование;</w:t>
      </w:r>
    </w:p>
    <w:bookmarkEnd w:id="6451"/>
    <w:bookmarkStart w:name="z19950" w:id="6452"/>
    <w:p>
      <w:pPr>
        <w:spacing w:after="0"/>
        <w:ind w:left="0"/>
        <w:jc w:val="both"/>
      </w:pPr>
      <w:r>
        <w:rPr>
          <w:rFonts w:ascii="Times New Roman"/>
          <w:b w:val="false"/>
          <w:i w:val="false"/>
          <w:color w:val="000000"/>
          <w:sz w:val="28"/>
        </w:rPr>
        <w:t>
      6) производить с помощью и посредством речи логические операции анализа, синтеза, сравнения, классификации, категоризации, обобщения, сериации.</w:t>
      </w:r>
    </w:p>
    <w:bookmarkEnd w:id="6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348-қосымша</w:t>
            </w:r>
          </w:p>
        </w:tc>
      </w:tr>
    </w:tbl>
    <w:bookmarkStart w:name="z19953" w:id="6453"/>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5-10 сыныптары үшін "Қазақ тілі" пәнінен үлгілік оқу бағдарламасы</w:t>
      </w:r>
      <w:r>
        <w:br/>
      </w:r>
      <w:r>
        <w:rPr>
          <w:rFonts w:ascii="Times New Roman"/>
          <w:b/>
          <w:i w:val="false"/>
          <w:color w:val="000000"/>
        </w:rPr>
        <w:t>(оқыту қазақ тілінде жүргізілетін сыныптар үшін)</w:t>
      </w:r>
    </w:p>
    <w:bookmarkEnd w:id="6453"/>
    <w:p>
      <w:pPr>
        <w:spacing w:after="0"/>
        <w:ind w:left="0"/>
        <w:jc w:val="both"/>
      </w:pPr>
      <w:r>
        <w:rPr>
          <w:rFonts w:ascii="Times New Roman"/>
          <w:b w:val="false"/>
          <w:i w:val="false"/>
          <w:color w:val="ff0000"/>
          <w:sz w:val="28"/>
        </w:rPr>
        <w:t xml:space="preserve">
      Ескерту. Бұйрық 348-қосымшамен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19954" w:id="6454"/>
    <w:p>
      <w:pPr>
        <w:spacing w:after="0"/>
        <w:ind w:left="0"/>
        <w:jc w:val="left"/>
      </w:pPr>
      <w:r>
        <w:rPr>
          <w:rFonts w:ascii="Times New Roman"/>
          <w:b/>
          <w:i w:val="false"/>
          <w:color w:val="000000"/>
        </w:rPr>
        <w:t xml:space="preserve"> 1-тарау. Түсінік хат</w:t>
      </w:r>
    </w:p>
    <w:bookmarkEnd w:id="6454"/>
    <w:bookmarkStart w:name="z19955" w:id="6455"/>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w:t>
      </w:r>
    </w:p>
    <w:bookmarkEnd w:id="6455"/>
    <w:bookmarkStart w:name="z19956" w:id="6456"/>
    <w:p>
      <w:pPr>
        <w:spacing w:after="0"/>
        <w:ind w:left="0"/>
        <w:jc w:val="both"/>
      </w:pPr>
      <w:r>
        <w:rPr>
          <w:rFonts w:ascii="Times New Roman"/>
          <w:b w:val="false"/>
          <w:i w:val="false"/>
          <w:color w:val="000000"/>
          <w:sz w:val="28"/>
        </w:rPr>
        <w:t xml:space="preserve">
      2. Оқу пәнінің мақсаты - білім алушыларды оқуға, жазуға және тіл арқылы қарым-қатынас жасау қызметінің түрлерін (тыңдау, оқу, сөйлеу, жазу) меңгеруге үйрету, ойлау қабілетін дамыту, өз ойын еркін жеткізе алуға тәрбиелеу. </w:t>
      </w:r>
    </w:p>
    <w:bookmarkEnd w:id="6456"/>
    <w:bookmarkStart w:name="z19957" w:id="6457"/>
    <w:p>
      <w:pPr>
        <w:spacing w:after="0"/>
        <w:ind w:left="0"/>
        <w:jc w:val="both"/>
      </w:pPr>
      <w:r>
        <w:rPr>
          <w:rFonts w:ascii="Times New Roman"/>
          <w:b w:val="false"/>
          <w:i w:val="false"/>
          <w:color w:val="000000"/>
          <w:sz w:val="28"/>
        </w:rPr>
        <w:t>
      3. Оқу пәнінің міндеттері:</w:t>
      </w:r>
    </w:p>
    <w:bookmarkEnd w:id="6457"/>
    <w:bookmarkStart w:name="z19958" w:id="6458"/>
    <w:p>
      <w:pPr>
        <w:spacing w:after="0"/>
        <w:ind w:left="0"/>
        <w:jc w:val="both"/>
      </w:pPr>
      <w:r>
        <w:rPr>
          <w:rFonts w:ascii="Times New Roman"/>
          <w:b w:val="false"/>
          <w:i w:val="false"/>
          <w:color w:val="000000"/>
          <w:sz w:val="28"/>
        </w:rPr>
        <w:t xml:space="preserve">
      1) білім алушылардың ұғымына сай мәтіндерді дұрыс оқып, мағынасын түсінуге үйрету; </w:t>
      </w:r>
    </w:p>
    <w:bookmarkEnd w:id="6458"/>
    <w:bookmarkStart w:name="z19959" w:id="6459"/>
    <w:p>
      <w:pPr>
        <w:spacing w:after="0"/>
        <w:ind w:left="0"/>
        <w:jc w:val="both"/>
      </w:pPr>
      <w:r>
        <w:rPr>
          <w:rFonts w:ascii="Times New Roman"/>
          <w:b w:val="false"/>
          <w:i w:val="false"/>
          <w:color w:val="000000"/>
          <w:sz w:val="28"/>
        </w:rPr>
        <w:t>
      2) ауызекі және жазба тілде қарым-қатынас жасауға қажетті сөйлеу дағдыларын қалыптастыру, өз ойын жүйелі түрде дұрыс жеткізе білуге үйрету;</w:t>
      </w:r>
    </w:p>
    <w:bookmarkEnd w:id="6459"/>
    <w:bookmarkStart w:name="z19960" w:id="6460"/>
    <w:p>
      <w:pPr>
        <w:spacing w:after="0"/>
        <w:ind w:left="0"/>
        <w:jc w:val="both"/>
      </w:pPr>
      <w:r>
        <w:rPr>
          <w:rFonts w:ascii="Times New Roman"/>
          <w:b w:val="false"/>
          <w:i w:val="false"/>
          <w:color w:val="000000"/>
          <w:sz w:val="28"/>
        </w:rPr>
        <w:t>
      3) білім алушылардың жас ерекшеліктеріне сәйкес орфографиялық және пунктуациялық ережелерді практикалық түрде меңгеру;</w:t>
      </w:r>
    </w:p>
    <w:bookmarkEnd w:id="6460"/>
    <w:bookmarkStart w:name="z19961" w:id="6461"/>
    <w:p>
      <w:pPr>
        <w:spacing w:after="0"/>
        <w:ind w:left="0"/>
        <w:jc w:val="both"/>
      </w:pPr>
      <w:r>
        <w:rPr>
          <w:rFonts w:ascii="Times New Roman"/>
          <w:b w:val="false"/>
          <w:i w:val="false"/>
          <w:color w:val="000000"/>
          <w:sz w:val="28"/>
        </w:rPr>
        <w:t>
      4) диалогтық және монологтық сөйлеу (ауызекі, жазба тіл) дағдыларын, сөйлеу мәдениетін, өз сөзінің дұрыс айтылуын өзі бақылау машығын дамыту;</w:t>
      </w:r>
    </w:p>
    <w:bookmarkEnd w:id="6461"/>
    <w:bookmarkStart w:name="z19962" w:id="6462"/>
    <w:p>
      <w:pPr>
        <w:spacing w:after="0"/>
        <w:ind w:left="0"/>
        <w:jc w:val="both"/>
      </w:pPr>
      <w:r>
        <w:rPr>
          <w:rFonts w:ascii="Times New Roman"/>
          <w:b w:val="false"/>
          <w:i w:val="false"/>
          <w:color w:val="000000"/>
          <w:sz w:val="28"/>
        </w:rPr>
        <w:t>
      5) білім алушылардың сауатты, көркем жазу дағдыларын жетілдіру. Шәкірттер бойында адамгершілік, әсемдік қасиетін қалыптастыру. Ойлау мен сөйлеу кемістігін түзету – зияты бұзылған балаларды ана тілін оқытудағы ерекше мақсат болып табылады.</w:t>
      </w:r>
    </w:p>
    <w:bookmarkEnd w:id="6462"/>
    <w:bookmarkStart w:name="z19963" w:id="6463"/>
    <w:p>
      <w:pPr>
        <w:spacing w:after="0"/>
        <w:ind w:left="0"/>
        <w:jc w:val="both"/>
      </w:pPr>
      <w:r>
        <w:rPr>
          <w:rFonts w:ascii="Times New Roman"/>
          <w:b w:val="false"/>
          <w:i w:val="false"/>
          <w:color w:val="000000"/>
          <w:sz w:val="28"/>
        </w:rPr>
        <w:t xml:space="preserve">
      4. Қазақ тілі арнайы (түзету) мектепте барынша қарапайым тұрғыда жүргізіледі. </w:t>
      </w:r>
    </w:p>
    <w:bookmarkEnd w:id="6463"/>
    <w:bookmarkStart w:name="z19964" w:id="6464"/>
    <w:p>
      <w:pPr>
        <w:spacing w:after="0"/>
        <w:ind w:left="0"/>
        <w:jc w:val="both"/>
      </w:pPr>
      <w:r>
        <w:rPr>
          <w:rFonts w:ascii="Times New Roman"/>
          <w:b w:val="false"/>
          <w:i w:val="false"/>
          <w:color w:val="000000"/>
          <w:sz w:val="28"/>
        </w:rPr>
        <w:t>
      5. Сонымен қатар, ақыл-ой кемістігі бар білім алушыларға арналған мектепте зерделенетін тіл сабағында аса маңызды дидактикалық міндеттер де шешіледі:</w:t>
      </w:r>
    </w:p>
    <w:bookmarkEnd w:id="6464"/>
    <w:bookmarkStart w:name="z19965" w:id="6465"/>
    <w:p>
      <w:pPr>
        <w:spacing w:after="0"/>
        <w:ind w:left="0"/>
        <w:jc w:val="both"/>
      </w:pPr>
      <w:r>
        <w:rPr>
          <w:rFonts w:ascii="Times New Roman"/>
          <w:b w:val="false"/>
          <w:i w:val="false"/>
          <w:color w:val="000000"/>
          <w:sz w:val="28"/>
        </w:rPr>
        <w:t>
      1) жалпы оқу дағдысы мен машығын қалыптастыру;</w:t>
      </w:r>
    </w:p>
    <w:bookmarkEnd w:id="6465"/>
    <w:bookmarkStart w:name="z19966" w:id="6466"/>
    <w:p>
      <w:pPr>
        <w:spacing w:after="0"/>
        <w:ind w:left="0"/>
        <w:jc w:val="both"/>
      </w:pPr>
      <w:r>
        <w:rPr>
          <w:rFonts w:ascii="Times New Roman"/>
          <w:b w:val="false"/>
          <w:i w:val="false"/>
          <w:color w:val="000000"/>
          <w:sz w:val="28"/>
        </w:rPr>
        <w:t>
      2) білім алушылардың қоршаған орта, дүниетаным туралы (адам, табиғат) түсініктерін қалыптастыру;</w:t>
      </w:r>
    </w:p>
    <w:bookmarkEnd w:id="6466"/>
    <w:bookmarkStart w:name="z19967" w:id="6467"/>
    <w:p>
      <w:pPr>
        <w:spacing w:after="0"/>
        <w:ind w:left="0"/>
        <w:jc w:val="both"/>
      </w:pPr>
      <w:r>
        <w:rPr>
          <w:rFonts w:ascii="Times New Roman"/>
          <w:b w:val="false"/>
          <w:i w:val="false"/>
          <w:color w:val="000000"/>
          <w:sz w:val="28"/>
        </w:rPr>
        <w:t>
      3) балаларға патриоттық тәрбие беру.</w:t>
      </w:r>
    </w:p>
    <w:bookmarkEnd w:id="6467"/>
    <w:bookmarkStart w:name="z19968" w:id="6468"/>
    <w:p>
      <w:pPr>
        <w:spacing w:after="0"/>
        <w:ind w:left="0"/>
        <w:jc w:val="both"/>
      </w:pPr>
      <w:r>
        <w:rPr>
          <w:rFonts w:ascii="Times New Roman"/>
          <w:b w:val="false"/>
          <w:i w:val="false"/>
          <w:color w:val="000000"/>
          <w:sz w:val="28"/>
        </w:rPr>
        <w:t>
      6. Бұл бағдарлама ақыл-ой кемістігі бар білім алушыларға арналған мектепте оқитын балалардың және олардың ата-аналарының қажетін қанағаттандыра алатын гуманистік қағидаларға негізделіп құрылды:</w:t>
      </w:r>
    </w:p>
    <w:bookmarkEnd w:id="6468"/>
    <w:bookmarkStart w:name="z19969" w:id="6469"/>
    <w:p>
      <w:pPr>
        <w:spacing w:after="0"/>
        <w:ind w:left="0"/>
        <w:jc w:val="both"/>
      </w:pPr>
      <w:r>
        <w:rPr>
          <w:rFonts w:ascii="Times New Roman"/>
          <w:b w:val="false"/>
          <w:i w:val="false"/>
          <w:color w:val="000000"/>
          <w:sz w:val="28"/>
        </w:rPr>
        <w:t>
      1) мүмкіндігі шектеулі балалардың өзіне тән қабілет, мүмкіндіктері болады. Кейбір білім алушылар арнайы оқу бағдарламасындағы қарастырылған материалдарды толық меңгере алмайды. Сондықтан мұғалімдер оқу материалдарын білім алушының қабылдау деңгейіне байланысты жеңілдетіп беруге мұқтаж болады. Осындай жағдайларды ескере отырып, жаңа бағдарлама деңгейлік ықпал ету қағидасын басшылыққа алу негізінде құрастырылды.</w:t>
      </w:r>
    </w:p>
    <w:bookmarkEnd w:id="6469"/>
    <w:bookmarkStart w:name="z19970" w:id="6470"/>
    <w:p>
      <w:pPr>
        <w:spacing w:after="0"/>
        <w:ind w:left="0"/>
        <w:jc w:val="both"/>
      </w:pPr>
      <w:r>
        <w:rPr>
          <w:rFonts w:ascii="Times New Roman"/>
          <w:b w:val="false"/>
          <w:i w:val="false"/>
          <w:color w:val="000000"/>
          <w:sz w:val="28"/>
        </w:rPr>
        <w:t xml:space="preserve">
      7. Сыныптағы білім алушылардың мүмкіншіліктерімен ерекше оқыту қажеттілігіне байланысты тақырыпты меңгеруге қажет сағат санын мұғалім өзі анықтап, жоспарлайды. </w:t>
      </w:r>
    </w:p>
    <w:bookmarkEnd w:id="6470"/>
    <w:bookmarkStart w:name="z19971" w:id="6471"/>
    <w:p>
      <w:pPr>
        <w:spacing w:after="0"/>
        <w:ind w:left="0"/>
        <w:jc w:val="both"/>
      </w:pPr>
      <w:r>
        <w:rPr>
          <w:rFonts w:ascii="Times New Roman"/>
          <w:b w:val="false"/>
          <w:i w:val="false"/>
          <w:color w:val="000000"/>
          <w:sz w:val="28"/>
        </w:rPr>
        <w:t>
      8. Оқу жүктемесінің көлемі:</w:t>
      </w:r>
    </w:p>
    <w:bookmarkEnd w:id="6471"/>
    <w:bookmarkStart w:name="z19972" w:id="6472"/>
    <w:p>
      <w:pPr>
        <w:spacing w:after="0"/>
        <w:ind w:left="0"/>
        <w:jc w:val="both"/>
      </w:pPr>
      <w:r>
        <w:rPr>
          <w:rFonts w:ascii="Times New Roman"/>
          <w:b w:val="false"/>
          <w:i w:val="false"/>
          <w:color w:val="000000"/>
          <w:sz w:val="28"/>
        </w:rPr>
        <w:t>
      1) 5-сыныпта аптасына - 4 сағат, оқу жылында - 136 сағат;</w:t>
      </w:r>
    </w:p>
    <w:bookmarkEnd w:id="6472"/>
    <w:bookmarkStart w:name="z19973" w:id="6473"/>
    <w:p>
      <w:pPr>
        <w:spacing w:after="0"/>
        <w:ind w:left="0"/>
        <w:jc w:val="both"/>
      </w:pPr>
      <w:r>
        <w:rPr>
          <w:rFonts w:ascii="Times New Roman"/>
          <w:b w:val="false"/>
          <w:i w:val="false"/>
          <w:color w:val="000000"/>
          <w:sz w:val="28"/>
        </w:rPr>
        <w:t>
      2) 6-сыныпта аптасына - 3 сағат, оқу жылында - 102 сағат;</w:t>
      </w:r>
    </w:p>
    <w:bookmarkEnd w:id="6473"/>
    <w:bookmarkStart w:name="z19974" w:id="6474"/>
    <w:p>
      <w:pPr>
        <w:spacing w:after="0"/>
        <w:ind w:left="0"/>
        <w:jc w:val="both"/>
      </w:pPr>
      <w:r>
        <w:rPr>
          <w:rFonts w:ascii="Times New Roman"/>
          <w:b w:val="false"/>
          <w:i w:val="false"/>
          <w:color w:val="000000"/>
          <w:sz w:val="28"/>
        </w:rPr>
        <w:t>
      3) 7-сыныпта аптасына - 3 сағат, оқу жылында - 102 сағат;</w:t>
      </w:r>
    </w:p>
    <w:bookmarkEnd w:id="6474"/>
    <w:bookmarkStart w:name="z19975" w:id="6475"/>
    <w:p>
      <w:pPr>
        <w:spacing w:after="0"/>
        <w:ind w:left="0"/>
        <w:jc w:val="both"/>
      </w:pPr>
      <w:r>
        <w:rPr>
          <w:rFonts w:ascii="Times New Roman"/>
          <w:b w:val="false"/>
          <w:i w:val="false"/>
          <w:color w:val="000000"/>
          <w:sz w:val="28"/>
        </w:rPr>
        <w:t>
      4) 8-сыныпта аптасына - 3 сағат, оқу жылында - 102 сағат;</w:t>
      </w:r>
    </w:p>
    <w:bookmarkEnd w:id="6475"/>
    <w:bookmarkStart w:name="z19976" w:id="6476"/>
    <w:p>
      <w:pPr>
        <w:spacing w:after="0"/>
        <w:ind w:left="0"/>
        <w:jc w:val="both"/>
      </w:pPr>
      <w:r>
        <w:rPr>
          <w:rFonts w:ascii="Times New Roman"/>
          <w:b w:val="false"/>
          <w:i w:val="false"/>
          <w:color w:val="000000"/>
          <w:sz w:val="28"/>
        </w:rPr>
        <w:t>
      5) 9-сыныпта аптасына - 3 сағат, оқу жылында - 102 сағат;</w:t>
      </w:r>
    </w:p>
    <w:bookmarkEnd w:id="6476"/>
    <w:bookmarkStart w:name="z19977" w:id="6477"/>
    <w:p>
      <w:pPr>
        <w:spacing w:after="0"/>
        <w:ind w:left="0"/>
        <w:jc w:val="both"/>
      </w:pPr>
      <w:r>
        <w:rPr>
          <w:rFonts w:ascii="Times New Roman"/>
          <w:b w:val="false"/>
          <w:i w:val="false"/>
          <w:color w:val="000000"/>
          <w:sz w:val="28"/>
        </w:rPr>
        <w:t>
      6) 10-сыныпта аптасына - 2 сағат, оқу жылында - 68 сағат.</w:t>
      </w:r>
    </w:p>
    <w:bookmarkEnd w:id="6477"/>
    <w:bookmarkStart w:name="z19978" w:id="6478"/>
    <w:p>
      <w:pPr>
        <w:spacing w:after="0"/>
        <w:ind w:left="0"/>
        <w:jc w:val="both"/>
      </w:pPr>
      <w:r>
        <w:rPr>
          <w:rFonts w:ascii="Times New Roman"/>
          <w:b w:val="false"/>
          <w:i w:val="false"/>
          <w:color w:val="000000"/>
          <w:sz w:val="28"/>
        </w:rPr>
        <w:t>
      9. Оқу бағдарламаның жетістіктерін бағалау нәтижесінде білім алушының қажеттілігінен туындаған мүмкіндіктерін аша түседі. Әр сынып мүмкіндігі шектеулі балалардың мүмкіндігін ескеріп, қарапайымнан күрделіге қарай жүйеленген, берілген тақырыптар үнемі қайталанып білім алушының зейінін және есте сақтау қабілетін дамытып отырады. Педагог балаларға түсінікті, қолжетімді оқу материалдарымен жұмыс жүргізеді.</w:t>
      </w:r>
    </w:p>
    <w:bookmarkEnd w:id="6478"/>
    <w:bookmarkStart w:name="z19979" w:id="6479"/>
    <w:p>
      <w:pPr>
        <w:spacing w:after="0"/>
        <w:ind w:left="0"/>
        <w:jc w:val="both"/>
      </w:pPr>
      <w:r>
        <w:rPr>
          <w:rFonts w:ascii="Times New Roman"/>
          <w:b w:val="false"/>
          <w:i w:val="false"/>
          <w:color w:val="000000"/>
          <w:sz w:val="28"/>
        </w:rPr>
        <w:t xml:space="preserve">
      10. Ақыл-ой кемістігі бар білім алушыларға арналған мектепте қазақ тілін оқыту барысында осы айтылған ерекшеліктерді басшылыққа ала отырып, бағдарламаның бүкіл мазмұны, жүйесі балалардың сөйлеу әрекеті мен білім дағдылары, таным әрекеттерін іс жүзінде қалыптастыруға, дамытуға, меңгеруге бағытталған. Бұл процесс тыңдау, қабылдау, оқу, сөйлеу, жазу мәдениетін игеруге орфографиялық жаттығулар арқылы жүзеге асыруға мүмкіндік береді. </w:t>
      </w:r>
    </w:p>
    <w:bookmarkEnd w:id="6479"/>
    <w:bookmarkStart w:name="z19980" w:id="6480"/>
    <w:p>
      <w:pPr>
        <w:spacing w:after="0"/>
        <w:ind w:left="0"/>
        <w:jc w:val="both"/>
      </w:pPr>
      <w:r>
        <w:rPr>
          <w:rFonts w:ascii="Times New Roman"/>
          <w:b w:val="false"/>
          <w:i w:val="false"/>
          <w:color w:val="000000"/>
          <w:sz w:val="28"/>
        </w:rPr>
        <w:t>
      11. Көрнекі құралдар. Ақыл-ой кемістігі бар білім алушыларға арналған мектептерде қазақ тілін оқыту барысында көрнекіліктерге зор көңіл бөлінеді. Бастауыш сыныптарда көрнекіліктердің мәні зор. Ол жаңа тақырыпты тереңірек түсінуге көмегін тигізеді. Білім алушылар қолымен ұстап, көзімен көріп, қайталап айтып отырғандықтан олардың есте сақтау қабілеті дамып, білімі мен білігі арта түседі. Сабақта салыстырмалы мазмұнды кестелерді үнемі пайдалану тиімді.</w:t>
      </w:r>
    </w:p>
    <w:bookmarkEnd w:id="6480"/>
    <w:bookmarkStart w:name="z19981" w:id="6481"/>
    <w:p>
      <w:pPr>
        <w:spacing w:after="0"/>
        <w:ind w:left="0"/>
        <w:jc w:val="both"/>
      </w:pPr>
      <w:r>
        <w:rPr>
          <w:rFonts w:ascii="Times New Roman"/>
          <w:b w:val="false"/>
          <w:i w:val="false"/>
          <w:color w:val="000000"/>
          <w:sz w:val="28"/>
        </w:rPr>
        <w:t>
      12. "Қазақ тілі" пәнінің білімдік, тәрбиелік міндеттері келесі пәндермен тығыз байланыста іске асырылады:</w:t>
      </w:r>
    </w:p>
    <w:bookmarkEnd w:id="6481"/>
    <w:bookmarkStart w:name="z19982" w:id="6482"/>
    <w:p>
      <w:pPr>
        <w:spacing w:after="0"/>
        <w:ind w:left="0"/>
        <w:jc w:val="both"/>
      </w:pPr>
      <w:r>
        <w:rPr>
          <w:rFonts w:ascii="Times New Roman"/>
          <w:b w:val="false"/>
          <w:i w:val="false"/>
          <w:color w:val="000000"/>
          <w:sz w:val="28"/>
        </w:rPr>
        <w:t>
      1) "Оқу және тіл дамыту" - оқулықта берілген мәтіндерді меңгеру негізінде танымдық ерекшеліктеріне сай білім алушылар өз ойын жеткізуге дағдыланады, қазақ халқының мәдениетін құрметтеп, меңгеруге тәрбиеленеді;</w:t>
      </w:r>
    </w:p>
    <w:bookmarkEnd w:id="6482"/>
    <w:bookmarkStart w:name="z19983" w:id="6483"/>
    <w:p>
      <w:pPr>
        <w:spacing w:after="0"/>
        <w:ind w:left="0"/>
        <w:jc w:val="both"/>
      </w:pPr>
      <w:r>
        <w:rPr>
          <w:rFonts w:ascii="Times New Roman"/>
          <w:b w:val="false"/>
          <w:i w:val="false"/>
          <w:color w:val="000000"/>
          <w:sz w:val="28"/>
        </w:rPr>
        <w:t>
      2) "Бейнелеу өнері", "Музыка және ән-күй" пәндерін өту барысында эстетикалық талғамдары, ойлау, қабылдау, ауызша сөйлеу тілі дамиды;</w:t>
      </w:r>
    </w:p>
    <w:bookmarkEnd w:id="6483"/>
    <w:bookmarkStart w:name="z19984" w:id="6484"/>
    <w:p>
      <w:pPr>
        <w:spacing w:after="0"/>
        <w:ind w:left="0"/>
        <w:jc w:val="both"/>
      </w:pPr>
      <w:r>
        <w:rPr>
          <w:rFonts w:ascii="Times New Roman"/>
          <w:b w:val="false"/>
          <w:i w:val="false"/>
          <w:color w:val="000000"/>
          <w:sz w:val="28"/>
        </w:rPr>
        <w:t>
      3) "Математика" – мәтіндерді қабылдау, түсіну, логикалық ойлау қабілеті дамиды;</w:t>
      </w:r>
    </w:p>
    <w:bookmarkEnd w:id="6484"/>
    <w:bookmarkStart w:name="z19985" w:id="6485"/>
    <w:p>
      <w:pPr>
        <w:spacing w:after="0"/>
        <w:ind w:left="0"/>
        <w:jc w:val="both"/>
      </w:pPr>
      <w:r>
        <w:rPr>
          <w:rFonts w:ascii="Times New Roman"/>
          <w:b w:val="false"/>
          <w:i w:val="false"/>
          <w:color w:val="000000"/>
          <w:sz w:val="28"/>
        </w:rPr>
        <w:t>
      4) "Айналамен таныстыру" - мәтіндерді оқу арқылы қоршаған орта туралы мағлұматтар алады, табиғатты қорғауға, аялауға үйренеді;</w:t>
      </w:r>
    </w:p>
    <w:bookmarkEnd w:id="6485"/>
    <w:bookmarkStart w:name="z19986" w:id="6486"/>
    <w:p>
      <w:pPr>
        <w:spacing w:after="0"/>
        <w:ind w:left="0"/>
        <w:jc w:val="both"/>
      </w:pPr>
      <w:r>
        <w:rPr>
          <w:rFonts w:ascii="Times New Roman"/>
          <w:b w:val="false"/>
          <w:i w:val="false"/>
          <w:color w:val="000000"/>
          <w:sz w:val="28"/>
        </w:rPr>
        <w:t>
      5) "Әлеуметтік бейімдеу және еңбекке баулу" пәнді оқыту барысында білім алушылар еңбектің өмірдегі орнын, маңыздылығын түсінеді, әлеуметтік ортаға бейімделеді.</w:t>
      </w:r>
    </w:p>
    <w:bookmarkEnd w:id="6486"/>
    <w:bookmarkStart w:name="z19987" w:id="6487"/>
    <w:p>
      <w:pPr>
        <w:spacing w:after="0"/>
        <w:ind w:left="0"/>
        <w:jc w:val="left"/>
      </w:pPr>
      <w:r>
        <w:rPr>
          <w:rFonts w:ascii="Times New Roman"/>
          <w:b/>
          <w:i w:val="false"/>
          <w:color w:val="000000"/>
        </w:rPr>
        <w:t xml:space="preserve"> 2-тарау. Оқу пәнінің 5 - сыныптағы базалық білім мазмұны</w:t>
      </w:r>
    </w:p>
    <w:bookmarkEnd w:id="6487"/>
    <w:bookmarkStart w:name="z19988" w:id="6488"/>
    <w:p>
      <w:pPr>
        <w:spacing w:after="0"/>
        <w:ind w:left="0"/>
        <w:jc w:val="both"/>
      </w:pPr>
      <w:r>
        <w:rPr>
          <w:rFonts w:ascii="Times New Roman"/>
          <w:b w:val="false"/>
          <w:i w:val="false"/>
          <w:color w:val="000000"/>
          <w:sz w:val="28"/>
        </w:rPr>
        <w:t>
      13. Қайталау (8 сағат):</w:t>
      </w:r>
    </w:p>
    <w:bookmarkEnd w:id="6488"/>
    <w:bookmarkStart w:name="z19989" w:id="6489"/>
    <w:p>
      <w:pPr>
        <w:spacing w:after="0"/>
        <w:ind w:left="0"/>
        <w:jc w:val="both"/>
      </w:pPr>
      <w:r>
        <w:rPr>
          <w:rFonts w:ascii="Times New Roman"/>
          <w:b w:val="false"/>
          <w:i w:val="false"/>
          <w:color w:val="000000"/>
          <w:sz w:val="28"/>
        </w:rPr>
        <w:t>
      1) сөйлем құрауға, әртүрлі тәсілдер арқылы сөйлемді күрделендіруге іс жүзінде жаттықтыру. Сөйлем ішіндегі сөздердің байланысы. Сөйлемнің тұрлаулы және тұрлаусыз мүшелерін (бастауыш, баяндауыш) ажырату, сұрақ қою;</w:t>
      </w:r>
    </w:p>
    <w:bookmarkEnd w:id="6489"/>
    <w:bookmarkStart w:name="z19990" w:id="6490"/>
    <w:p>
      <w:pPr>
        <w:spacing w:after="0"/>
        <w:ind w:left="0"/>
        <w:jc w:val="both"/>
      </w:pPr>
      <w:r>
        <w:rPr>
          <w:rFonts w:ascii="Times New Roman"/>
          <w:b w:val="false"/>
          <w:i w:val="false"/>
          <w:color w:val="000000"/>
          <w:sz w:val="28"/>
        </w:rPr>
        <w:t>
      2) интонация бойынша сөйлем түрлерін анықтау. Жалаң, жайылма сөйлем құрастыру, талдау, жалаң сөйлемді сұрақ арқылы жайылма сөйлемге айналдыру.</w:t>
      </w:r>
    </w:p>
    <w:bookmarkEnd w:id="6490"/>
    <w:bookmarkStart w:name="z19991" w:id="6491"/>
    <w:p>
      <w:pPr>
        <w:spacing w:after="0"/>
        <w:ind w:left="0"/>
        <w:jc w:val="both"/>
      </w:pPr>
      <w:r>
        <w:rPr>
          <w:rFonts w:ascii="Times New Roman"/>
          <w:b w:val="false"/>
          <w:i w:val="false"/>
          <w:color w:val="000000"/>
          <w:sz w:val="28"/>
        </w:rPr>
        <w:t>
      14. Дыбыс және әріп (12 сағат):</w:t>
      </w:r>
    </w:p>
    <w:bookmarkEnd w:id="6491"/>
    <w:bookmarkStart w:name="z19992" w:id="6492"/>
    <w:p>
      <w:pPr>
        <w:spacing w:after="0"/>
        <w:ind w:left="0"/>
        <w:jc w:val="both"/>
      </w:pPr>
      <w:r>
        <w:rPr>
          <w:rFonts w:ascii="Times New Roman"/>
          <w:b w:val="false"/>
          <w:i w:val="false"/>
          <w:color w:val="000000"/>
          <w:sz w:val="28"/>
        </w:rPr>
        <w:t>
      1) дауыссыз және дауысты дыбыстар. Жуан, жіңішке дауысты дыбыстар. Дауыстылардың әсерінен дауыссыз дыбыстардың жуан, жіңішке айтылуын меңгеру, мысал келтіру. Қатаң, ұяң, үнді дауыссыздар;</w:t>
      </w:r>
    </w:p>
    <w:bookmarkEnd w:id="6492"/>
    <w:bookmarkStart w:name="z19993" w:id="6493"/>
    <w:p>
      <w:pPr>
        <w:spacing w:after="0"/>
        <w:ind w:left="0"/>
        <w:jc w:val="both"/>
      </w:pPr>
      <w:r>
        <w:rPr>
          <w:rFonts w:ascii="Times New Roman"/>
          <w:b w:val="false"/>
          <w:i w:val="false"/>
          <w:color w:val="000000"/>
          <w:sz w:val="28"/>
        </w:rPr>
        <w:t>
      2) "И" дыбысы. И-дің дауысты дыбыс екені, бірде жуан, бірде жіңішке болатыны. И-ді дауыссыз й дыбысымен салыстыру "И, й" әріптерінің емлесі;</w:t>
      </w:r>
    </w:p>
    <w:bookmarkEnd w:id="6493"/>
    <w:bookmarkStart w:name="z19994" w:id="6494"/>
    <w:p>
      <w:pPr>
        <w:spacing w:after="0"/>
        <w:ind w:left="0"/>
        <w:jc w:val="both"/>
      </w:pPr>
      <w:r>
        <w:rPr>
          <w:rFonts w:ascii="Times New Roman"/>
          <w:b w:val="false"/>
          <w:i w:val="false"/>
          <w:color w:val="000000"/>
          <w:sz w:val="28"/>
        </w:rPr>
        <w:t>
      3) дауыссыз дыбыстар. Олардың ерекшеліктері. Сөз ішінде қатаң, ұяң, үнді дыбыстарын тапқызу. "Б, п" әріптерінің емлесі. "Б" дыбысының ұяң, "П" дыбысының қатаң екендігі. "Б, п" әріптерінің емлесі. "Д, т" дыбыстары. "Д" дыбысының ұяң, "Т" дыбысының қатаң екендігі. Олардың емлесі. "Л-р" дыбыстары. "Л, р" дыбыстарының үнді, дауыссыз екендігі. "Л, р" дыбыстарынан басталатын сөздер. "Л, р" дыбыстарының емлесі. "Ң" дыбысы. "Ң" дыбысының үнді дауыссыз екені. "Ң, н" дыбыстарын салыстыру. "Ң, н" дыбыстарының емлесі. "Ң" дыбысының сөз басында кездеспейтіндігі.</w:t>
      </w:r>
    </w:p>
    <w:bookmarkEnd w:id="6494"/>
    <w:bookmarkStart w:name="z19995" w:id="6495"/>
    <w:p>
      <w:pPr>
        <w:spacing w:after="0"/>
        <w:ind w:left="0"/>
        <w:jc w:val="both"/>
      </w:pPr>
      <w:r>
        <w:rPr>
          <w:rFonts w:ascii="Times New Roman"/>
          <w:b w:val="false"/>
          <w:i w:val="false"/>
          <w:color w:val="000000"/>
          <w:sz w:val="28"/>
        </w:rPr>
        <w:t xml:space="preserve">
      15. Буын (12 сағат): </w:t>
      </w:r>
    </w:p>
    <w:bookmarkEnd w:id="6495"/>
    <w:bookmarkStart w:name="z19996" w:id="6496"/>
    <w:p>
      <w:pPr>
        <w:spacing w:after="0"/>
        <w:ind w:left="0"/>
        <w:jc w:val="both"/>
      </w:pPr>
      <w:r>
        <w:rPr>
          <w:rFonts w:ascii="Times New Roman"/>
          <w:b w:val="false"/>
          <w:i w:val="false"/>
          <w:color w:val="000000"/>
          <w:sz w:val="28"/>
        </w:rPr>
        <w:t>
      1) буынның түрлері туралы түсінік алу. Ашық буынның анықтамасын білу, мысал келтіру. Тұйық буынның анықтамасын білу, мысалдар келтіру. Бітеу буынның анықтамасын білу, мысалдар келтіру.</w:t>
      </w:r>
    </w:p>
    <w:bookmarkEnd w:id="6496"/>
    <w:bookmarkStart w:name="z19997" w:id="6497"/>
    <w:p>
      <w:pPr>
        <w:spacing w:after="0"/>
        <w:ind w:left="0"/>
        <w:jc w:val="both"/>
      </w:pPr>
      <w:r>
        <w:rPr>
          <w:rFonts w:ascii="Times New Roman"/>
          <w:b w:val="false"/>
          <w:i w:val="false"/>
          <w:color w:val="000000"/>
          <w:sz w:val="28"/>
        </w:rPr>
        <w:t xml:space="preserve">
      16. Сөз (15 сағат): </w:t>
      </w:r>
    </w:p>
    <w:bookmarkEnd w:id="6497"/>
    <w:bookmarkStart w:name="z19998" w:id="6498"/>
    <w:p>
      <w:pPr>
        <w:spacing w:after="0"/>
        <w:ind w:left="0"/>
        <w:jc w:val="both"/>
      </w:pPr>
      <w:r>
        <w:rPr>
          <w:rFonts w:ascii="Times New Roman"/>
          <w:b w:val="false"/>
          <w:i w:val="false"/>
          <w:color w:val="000000"/>
          <w:sz w:val="28"/>
        </w:rPr>
        <w:t>
      1) сөз туралы түсінікті кеңейту. Сөздің белгілі бір заттың, құбылыстың, сын-сапаның, қимылдың атауы екенін таныту. Тілдік мысалдар арқылы сөздің лексикалық мағынасын білдіру. Мәндес сөздер. Мағынасы бір-біріне қарама-қайшы сөздер;</w:t>
      </w:r>
    </w:p>
    <w:bookmarkEnd w:id="6498"/>
    <w:bookmarkStart w:name="z19999" w:id="6499"/>
    <w:p>
      <w:pPr>
        <w:spacing w:after="0"/>
        <w:ind w:left="0"/>
        <w:jc w:val="both"/>
      </w:pPr>
      <w:r>
        <w:rPr>
          <w:rFonts w:ascii="Times New Roman"/>
          <w:b w:val="false"/>
          <w:i w:val="false"/>
          <w:color w:val="000000"/>
          <w:sz w:val="28"/>
        </w:rPr>
        <w:t>
      2) көп мағыналы сөздер туралы түсінік. Бір сөздің бірнеше мағынада жұмсалатынын аңғарту. Сөз мағынасы (синоним, антоним, омоним терминдері талап еткен мағынасын түсіну).</w:t>
      </w:r>
    </w:p>
    <w:bookmarkEnd w:id="6499"/>
    <w:bookmarkStart w:name="z20000" w:id="6500"/>
    <w:p>
      <w:pPr>
        <w:spacing w:after="0"/>
        <w:ind w:left="0"/>
        <w:jc w:val="both"/>
      </w:pPr>
      <w:r>
        <w:rPr>
          <w:rFonts w:ascii="Times New Roman"/>
          <w:b w:val="false"/>
          <w:i w:val="false"/>
          <w:color w:val="000000"/>
          <w:sz w:val="28"/>
        </w:rPr>
        <w:t xml:space="preserve">
      17. Сөз құрамы (15 сағат): </w:t>
      </w:r>
    </w:p>
    <w:bookmarkEnd w:id="6500"/>
    <w:bookmarkStart w:name="z20001" w:id="6501"/>
    <w:p>
      <w:pPr>
        <w:spacing w:after="0"/>
        <w:ind w:left="0"/>
        <w:jc w:val="both"/>
      </w:pPr>
      <w:r>
        <w:rPr>
          <w:rFonts w:ascii="Times New Roman"/>
          <w:b w:val="false"/>
          <w:i w:val="false"/>
          <w:color w:val="000000"/>
          <w:sz w:val="28"/>
        </w:rPr>
        <w:t>
      1) түбір және қосымша. Бұл екеуінің бір-бірінен айырмашылығы. Қосымшаның жұрнақ, жалғау болып екіге бөлінуі. Әрқайсысының өзіндік белгілері. Жұрнақ, жаңа сөз жасайтыны, оның түрлері. Жалғаудың сөз бен сөзді байланыстыратыны. Жалғау, жұрнақтар арқылы сөздерді өзгертуге, сөз жасауға жаттықтыру;</w:t>
      </w:r>
    </w:p>
    <w:bookmarkEnd w:id="6501"/>
    <w:bookmarkStart w:name="z20002" w:id="6502"/>
    <w:p>
      <w:pPr>
        <w:spacing w:after="0"/>
        <w:ind w:left="0"/>
        <w:jc w:val="both"/>
      </w:pPr>
      <w:r>
        <w:rPr>
          <w:rFonts w:ascii="Times New Roman"/>
          <w:b w:val="false"/>
          <w:i w:val="false"/>
          <w:color w:val="000000"/>
          <w:sz w:val="28"/>
        </w:rPr>
        <w:t>
      2) мағынасына көңіл бөлу. Жұрнақ, жалғаулардың жазылуы. Қосымшалардың емлесі. Қосымшаларды сөздерден таба білу, сөздерді сөз құрамына талдау, түбір сөзбен туынды сөздерді мысалдар арқылы салыстыру. Дауыссыз, дауысты дыбыстардың түбір сөздерде жазылуы.</w:t>
      </w:r>
    </w:p>
    <w:bookmarkEnd w:id="6502"/>
    <w:bookmarkStart w:name="z20003" w:id="6503"/>
    <w:p>
      <w:pPr>
        <w:spacing w:after="0"/>
        <w:ind w:left="0"/>
        <w:jc w:val="both"/>
      </w:pPr>
      <w:r>
        <w:rPr>
          <w:rFonts w:ascii="Times New Roman"/>
          <w:b w:val="false"/>
          <w:i w:val="false"/>
          <w:color w:val="000000"/>
          <w:sz w:val="28"/>
        </w:rPr>
        <w:t xml:space="preserve">
      18. Сөз таптары (21 сағат): </w:t>
      </w:r>
    </w:p>
    <w:bookmarkEnd w:id="6503"/>
    <w:bookmarkStart w:name="z20004" w:id="6504"/>
    <w:p>
      <w:pPr>
        <w:spacing w:after="0"/>
        <w:ind w:left="0"/>
        <w:jc w:val="both"/>
      </w:pPr>
      <w:r>
        <w:rPr>
          <w:rFonts w:ascii="Times New Roman"/>
          <w:b w:val="false"/>
          <w:i w:val="false"/>
          <w:color w:val="000000"/>
          <w:sz w:val="28"/>
        </w:rPr>
        <w:t>
      1) сөз таптары туралы жалпы түсінік, зат есім, сын есім, есімдік. Сұрақ қою және мазмұнына қарай сөз таптарын ажырату;</w:t>
      </w:r>
    </w:p>
    <w:bookmarkEnd w:id="6504"/>
    <w:bookmarkStart w:name="z20005" w:id="6505"/>
    <w:p>
      <w:pPr>
        <w:spacing w:after="0"/>
        <w:ind w:left="0"/>
        <w:jc w:val="both"/>
      </w:pPr>
      <w:r>
        <w:rPr>
          <w:rFonts w:ascii="Times New Roman"/>
          <w:b w:val="false"/>
          <w:i w:val="false"/>
          <w:color w:val="000000"/>
          <w:sz w:val="28"/>
        </w:rPr>
        <w:t>
      2) зат есім. Зат есім, оның мағынасы, сұрақтары (Кім? Кімдер? Не? Нелер?). Мәтіннен зат есімдерді табу;</w:t>
      </w:r>
    </w:p>
    <w:bookmarkEnd w:id="6505"/>
    <w:bookmarkStart w:name="z20006" w:id="6506"/>
    <w:p>
      <w:pPr>
        <w:spacing w:after="0"/>
        <w:ind w:left="0"/>
        <w:jc w:val="both"/>
      </w:pPr>
      <w:r>
        <w:rPr>
          <w:rFonts w:ascii="Times New Roman"/>
          <w:b w:val="false"/>
          <w:i w:val="false"/>
          <w:color w:val="000000"/>
          <w:sz w:val="28"/>
        </w:rPr>
        <w:t>
      3) жалқы есім және жалпы есім. Жалқы есімнің жазылу емлесі. Заттың атын білдіретін сөздерді сөйлемнің басында, соңында келтіріп сөйлемдер құрату. Бас әріппен жазылатын сөздер;</w:t>
      </w:r>
    </w:p>
    <w:bookmarkEnd w:id="6506"/>
    <w:bookmarkStart w:name="z20007" w:id="6507"/>
    <w:p>
      <w:pPr>
        <w:spacing w:after="0"/>
        <w:ind w:left="0"/>
        <w:jc w:val="both"/>
      </w:pPr>
      <w:r>
        <w:rPr>
          <w:rFonts w:ascii="Times New Roman"/>
          <w:b w:val="false"/>
          <w:i w:val="false"/>
          <w:color w:val="000000"/>
          <w:sz w:val="28"/>
        </w:rPr>
        <w:t>
      4) кісі аттарының, жер-су аттарының, сөйлемнің бірінші сөзінің бас әріппен жазылуы;</w:t>
      </w:r>
    </w:p>
    <w:bookmarkEnd w:id="6507"/>
    <w:bookmarkStart w:name="z20008" w:id="6508"/>
    <w:p>
      <w:pPr>
        <w:spacing w:after="0"/>
        <w:ind w:left="0"/>
        <w:jc w:val="both"/>
      </w:pPr>
      <w:r>
        <w:rPr>
          <w:rFonts w:ascii="Times New Roman"/>
          <w:b w:val="false"/>
          <w:i w:val="false"/>
          <w:color w:val="000000"/>
          <w:sz w:val="28"/>
        </w:rPr>
        <w:t xml:space="preserve">
      5) зат есімнің жекеше, көпше түрлері, олардың анықтамасы. Зат есімнің көпше түрінің құрамын талдау, көптік жалғаулары. Зат есімнің септелуі туралы жалпы түсінік. Септік жалғауының аттары. Септік жалғауларының сұрақтарын қою арқылы зат есімді өзгерту (Кімнің? Ненің? Кімге? Неге? Кіммен? Немен?); </w:t>
      </w:r>
    </w:p>
    <w:bookmarkEnd w:id="6508"/>
    <w:bookmarkStart w:name="z20009" w:id="6509"/>
    <w:p>
      <w:pPr>
        <w:spacing w:after="0"/>
        <w:ind w:left="0"/>
        <w:jc w:val="both"/>
      </w:pPr>
      <w:r>
        <w:rPr>
          <w:rFonts w:ascii="Times New Roman"/>
          <w:b w:val="false"/>
          <w:i w:val="false"/>
          <w:color w:val="000000"/>
          <w:sz w:val="28"/>
        </w:rPr>
        <w:t>
      6) сын есім. Дара және күрделі сын есімдерді ажырата білу. Күрделі сын есімдердің емлесін жаза білу. Қарсы мәнді сын есімдерді табу. Сын есімнің сөйлемдегі сөздермен байланысын білу. Сын есімнің мағынасы, сұрақтары. Қандай? Қай? сұрақтар бойынша мәтіннен, сөйлемнен сын есімдерді табу;</w:t>
      </w:r>
    </w:p>
    <w:bookmarkEnd w:id="6509"/>
    <w:bookmarkStart w:name="z20010" w:id="6510"/>
    <w:p>
      <w:pPr>
        <w:spacing w:after="0"/>
        <w:ind w:left="0"/>
        <w:jc w:val="both"/>
      </w:pPr>
      <w:r>
        <w:rPr>
          <w:rFonts w:ascii="Times New Roman"/>
          <w:b w:val="false"/>
          <w:i w:val="false"/>
          <w:color w:val="000000"/>
          <w:sz w:val="28"/>
        </w:rPr>
        <w:t>
      7) сан есім. Сан есім, оның мағынасы, сұрақтары, сұрақ, үлгі бойынша есептік, реттік сан есімдерді қолдану, ажырату;</w:t>
      </w:r>
    </w:p>
    <w:bookmarkEnd w:id="6510"/>
    <w:bookmarkStart w:name="z20011" w:id="6511"/>
    <w:p>
      <w:pPr>
        <w:spacing w:after="0"/>
        <w:ind w:left="0"/>
        <w:jc w:val="both"/>
      </w:pPr>
      <w:r>
        <w:rPr>
          <w:rFonts w:ascii="Times New Roman"/>
          <w:b w:val="false"/>
          <w:i w:val="false"/>
          <w:color w:val="000000"/>
          <w:sz w:val="28"/>
        </w:rPr>
        <w:t>
      8) есімдік. Сұрақ, мысалдар келтіру, үлгі арқылы есімдік туралы түсінік алу, есімдіктерді мәтіннен таба білу;</w:t>
      </w:r>
    </w:p>
    <w:bookmarkEnd w:id="6511"/>
    <w:bookmarkStart w:name="z20012" w:id="6512"/>
    <w:p>
      <w:pPr>
        <w:spacing w:after="0"/>
        <w:ind w:left="0"/>
        <w:jc w:val="both"/>
      </w:pPr>
      <w:r>
        <w:rPr>
          <w:rFonts w:ascii="Times New Roman"/>
          <w:b w:val="false"/>
          <w:i w:val="false"/>
          <w:color w:val="000000"/>
          <w:sz w:val="28"/>
        </w:rPr>
        <w:t>
      9) етістік. Етістіктің анықтамасы, сұрақтары. Дара (негізгі) және күрделі етістіктерді ажырату (тұр – тұрып қалды, кел – келіп қалды).</w:t>
      </w:r>
    </w:p>
    <w:bookmarkEnd w:id="6512"/>
    <w:bookmarkStart w:name="z20013" w:id="6513"/>
    <w:p>
      <w:pPr>
        <w:spacing w:after="0"/>
        <w:ind w:left="0"/>
        <w:jc w:val="both"/>
      </w:pPr>
      <w:r>
        <w:rPr>
          <w:rFonts w:ascii="Times New Roman"/>
          <w:b w:val="false"/>
          <w:i w:val="false"/>
          <w:color w:val="000000"/>
          <w:sz w:val="28"/>
        </w:rPr>
        <w:t>
      19. Сөйлем (21 сағат):</w:t>
      </w:r>
    </w:p>
    <w:bookmarkEnd w:id="6513"/>
    <w:bookmarkStart w:name="z20014" w:id="6514"/>
    <w:p>
      <w:pPr>
        <w:spacing w:after="0"/>
        <w:ind w:left="0"/>
        <w:jc w:val="both"/>
      </w:pPr>
      <w:r>
        <w:rPr>
          <w:rFonts w:ascii="Times New Roman"/>
          <w:b w:val="false"/>
          <w:i w:val="false"/>
          <w:color w:val="000000"/>
          <w:sz w:val="28"/>
        </w:rPr>
        <w:t>
      1) сөйлем мүшелері. Сөйлемнің тұрлаулы мүшелері. Олардың байланысы. Тұрлаусыз мүшелер. Олардың тұрлаулы мүшелермен байланысы. Сөйлемнен бастауыш пен баяндауышты табу. Олардың байланысы. Бастауыш пен баяндауыштың арасына қойылатын сызықша. Бірыңғай мүшелер, олардың тыныс белгілері. Жалаң және жайылма сөйлем, анықтамасы, мысалдар келтіру. Жалаң мен жайылма сөйлемді ажырата білу, мысалдар келтіре білу;</w:t>
      </w:r>
    </w:p>
    <w:bookmarkEnd w:id="6514"/>
    <w:bookmarkStart w:name="z20015" w:id="6515"/>
    <w:p>
      <w:pPr>
        <w:spacing w:after="0"/>
        <w:ind w:left="0"/>
        <w:jc w:val="both"/>
      </w:pPr>
      <w:r>
        <w:rPr>
          <w:rFonts w:ascii="Times New Roman"/>
          <w:b w:val="false"/>
          <w:i w:val="false"/>
          <w:color w:val="000000"/>
          <w:sz w:val="28"/>
        </w:rPr>
        <w:t>
      2) сөйлемнің тұрлаулы, тұрлаусыз мүшелерін ажырата білу. Бірыңғай мүшелердің интонациясын білу, тыныс белгілерін қоя білу. Бірыңғай мүшелерді қатыстырып сөйлем құру. Сұрақ бойынша сөйлемді кеңейту. Тыныс белгілеріне көңіл аудару.</w:t>
      </w:r>
    </w:p>
    <w:bookmarkEnd w:id="6515"/>
    <w:bookmarkStart w:name="z20016" w:id="6516"/>
    <w:p>
      <w:pPr>
        <w:spacing w:after="0"/>
        <w:ind w:left="0"/>
        <w:jc w:val="both"/>
      </w:pPr>
      <w:r>
        <w:rPr>
          <w:rFonts w:ascii="Times New Roman"/>
          <w:b w:val="false"/>
          <w:i w:val="false"/>
          <w:color w:val="000000"/>
          <w:sz w:val="28"/>
        </w:rPr>
        <w:t>
      20. Байланыстырып сөйлеу (24 сағат):</w:t>
      </w:r>
    </w:p>
    <w:bookmarkEnd w:id="6516"/>
    <w:bookmarkStart w:name="z20017" w:id="6517"/>
    <w:p>
      <w:pPr>
        <w:spacing w:after="0"/>
        <w:ind w:left="0"/>
        <w:jc w:val="both"/>
      </w:pPr>
      <w:r>
        <w:rPr>
          <w:rFonts w:ascii="Times New Roman"/>
          <w:b w:val="false"/>
          <w:i w:val="false"/>
          <w:color w:val="000000"/>
          <w:sz w:val="28"/>
        </w:rPr>
        <w:t>
      1) ретсіз берілген сөздерден мәтінді ретімен қайта құру. Әр түрлі мәтін түрлерін аңғарту: әңгімелеу, сипаттау, талқылау. Диалогтық сөйлеуін дамыту. Сұрақ қоюға жаттықтыру. Мұғалім ұсынған жоспар бойынша мазмұндама жазу. Мазмұндаманы мынандай тақырыптарға жазуға болады: "Жануарлар туралы", "Мектеп өмірі", "Балалардың жақсы үлгілі істері";</w:t>
      </w:r>
    </w:p>
    <w:bookmarkEnd w:id="6517"/>
    <w:bookmarkStart w:name="z20018" w:id="6518"/>
    <w:p>
      <w:pPr>
        <w:spacing w:after="0"/>
        <w:ind w:left="0"/>
        <w:jc w:val="both"/>
      </w:pPr>
      <w:r>
        <w:rPr>
          <w:rFonts w:ascii="Times New Roman"/>
          <w:b w:val="false"/>
          <w:i w:val="false"/>
          <w:color w:val="000000"/>
          <w:sz w:val="28"/>
        </w:rPr>
        <w:t xml:space="preserve">
      2) сұрақ бойынша, ілеспелі мазмұнды сурет бойынша, мазмұнды сурет бойынша сөйлем немесе әңгіме құрастыру. Заттардың негізгі бөліктеріне көңіл бөліп байқату, салыстыру, таныс заттарды көрсетіп, оларды сипаттау. Әртүрлі тақырып бойынша ("Мектеп өмірі", "Қысқы ойын", "Демалыс", "Жануарлар өмірі") тірек сөздер беріп, сол сөздерді пайдалана отырып әңгіме құру; </w:t>
      </w:r>
    </w:p>
    <w:bookmarkEnd w:id="6518"/>
    <w:bookmarkStart w:name="z20019" w:id="6519"/>
    <w:p>
      <w:pPr>
        <w:spacing w:after="0"/>
        <w:ind w:left="0"/>
        <w:jc w:val="both"/>
      </w:pPr>
      <w:r>
        <w:rPr>
          <w:rFonts w:ascii="Times New Roman"/>
          <w:b w:val="false"/>
          <w:i w:val="false"/>
          <w:color w:val="000000"/>
          <w:sz w:val="28"/>
        </w:rPr>
        <w:t xml:space="preserve">
      3) туыстарына, достарына хат жазу, конвертке мекен-жайын дұрыс жазу. Іс-қағаздар үлгілерімен (өтініш, өмірбаяны) таныстыру. Мазмұндама жаза білу. Өз ойларын айта білуге үйрету. Сурет бойынша әңгіме жаза білу. Саяхат кезінде көргендерін, алған әсерлері, іс-әрекеттері жайында ойларын айта білу. </w:t>
      </w:r>
    </w:p>
    <w:bookmarkEnd w:id="6519"/>
    <w:bookmarkStart w:name="z20020" w:id="6520"/>
    <w:p>
      <w:pPr>
        <w:spacing w:after="0"/>
        <w:ind w:left="0"/>
        <w:jc w:val="both"/>
      </w:pPr>
      <w:r>
        <w:rPr>
          <w:rFonts w:ascii="Times New Roman"/>
          <w:b w:val="false"/>
          <w:i w:val="false"/>
          <w:color w:val="000000"/>
          <w:sz w:val="28"/>
        </w:rPr>
        <w:t>
      21. Жыл бойында өткенді қайталау (8 сағат):</w:t>
      </w:r>
    </w:p>
    <w:bookmarkEnd w:id="6520"/>
    <w:bookmarkStart w:name="z20021" w:id="6521"/>
    <w:p>
      <w:pPr>
        <w:spacing w:after="0"/>
        <w:ind w:left="0"/>
        <w:jc w:val="both"/>
      </w:pPr>
      <w:r>
        <w:rPr>
          <w:rFonts w:ascii="Times New Roman"/>
          <w:b w:val="false"/>
          <w:i w:val="false"/>
          <w:color w:val="000000"/>
          <w:sz w:val="28"/>
        </w:rPr>
        <w:t>
      1) сөзді құрамы бойынша талдау. Сөз таптарын ажырата білуге жаттықтыру. Жайылма сөйлем құрау. Бірыңғай мүшелерден жай сөйлемдер құрау. Сөйлемнің тұрлауры, тұрлаусыз мүшелерін білу. Сөйлемнің тұрлаулы, тұрлаусыз мүшелерін талдау. 50-60 сөзден тұратын диктант жаза білу.</w:t>
      </w:r>
    </w:p>
    <w:bookmarkEnd w:id="6521"/>
    <w:bookmarkStart w:name="z20022" w:id="6522"/>
    <w:p>
      <w:pPr>
        <w:spacing w:after="0"/>
        <w:ind w:left="0"/>
        <w:jc w:val="left"/>
      </w:pPr>
      <w:r>
        <w:rPr>
          <w:rFonts w:ascii="Times New Roman"/>
          <w:b/>
          <w:i w:val="false"/>
          <w:color w:val="000000"/>
        </w:rPr>
        <w:t xml:space="preserve"> 3-тарау. Оқу пәнінің 6 - сыныптағы базалық білім мазмұны</w:t>
      </w:r>
    </w:p>
    <w:bookmarkEnd w:id="6522"/>
    <w:bookmarkStart w:name="z20023" w:id="6523"/>
    <w:p>
      <w:pPr>
        <w:spacing w:after="0"/>
        <w:ind w:left="0"/>
        <w:jc w:val="both"/>
      </w:pPr>
      <w:r>
        <w:rPr>
          <w:rFonts w:ascii="Times New Roman"/>
          <w:b w:val="false"/>
          <w:i w:val="false"/>
          <w:color w:val="000000"/>
          <w:sz w:val="28"/>
        </w:rPr>
        <w:t xml:space="preserve">
      22. Қайталау (3 сағат): </w:t>
      </w:r>
    </w:p>
    <w:bookmarkEnd w:id="6523"/>
    <w:bookmarkStart w:name="z20024" w:id="6524"/>
    <w:p>
      <w:pPr>
        <w:spacing w:after="0"/>
        <w:ind w:left="0"/>
        <w:jc w:val="both"/>
      </w:pPr>
      <w:r>
        <w:rPr>
          <w:rFonts w:ascii="Times New Roman"/>
          <w:b w:val="false"/>
          <w:i w:val="false"/>
          <w:color w:val="000000"/>
          <w:sz w:val="28"/>
        </w:rPr>
        <w:t xml:space="preserve">
      1) сөйлем түрлері туралы түсінігін кеңейту. Жалаң сөйлемге мысалдар келтіру, анықтамасын еске түсіру. Жайылма сөйлемге мысалдар келтіру, анықтамасын еске түсіру. Жалаң сөйлемдер құрастырып, оны сөйлем мүшесіне талдай білу. Бірыңғай мүшелердің анықтамасын еске түсіру, мысалдар келтіру. Бірыңғай мүшелері бар сөйлемді талдай білу, оның емлесін еске сақтау. Сөйлемнің тұрлаулы, тұрлаусыз мүшелері. Бірыңғай мүшелер, олардың тыныс белгілері. </w:t>
      </w:r>
    </w:p>
    <w:bookmarkEnd w:id="6524"/>
    <w:bookmarkStart w:name="z20025" w:id="6525"/>
    <w:p>
      <w:pPr>
        <w:spacing w:after="0"/>
        <w:ind w:left="0"/>
        <w:jc w:val="both"/>
      </w:pPr>
      <w:r>
        <w:rPr>
          <w:rFonts w:ascii="Times New Roman"/>
          <w:b w:val="false"/>
          <w:i w:val="false"/>
          <w:color w:val="000000"/>
          <w:sz w:val="28"/>
        </w:rPr>
        <w:t>
      23. Дыбыс және әріп (9 сағат):</w:t>
      </w:r>
    </w:p>
    <w:bookmarkEnd w:id="6525"/>
    <w:bookmarkStart w:name="z20026" w:id="6526"/>
    <w:p>
      <w:pPr>
        <w:spacing w:after="0"/>
        <w:ind w:left="0"/>
        <w:jc w:val="both"/>
      </w:pPr>
      <w:r>
        <w:rPr>
          <w:rFonts w:ascii="Times New Roman"/>
          <w:b w:val="false"/>
          <w:i w:val="false"/>
          <w:color w:val="000000"/>
          <w:sz w:val="28"/>
        </w:rPr>
        <w:t>
      1) алфавит. Дауысты, дауыссыз дыбыстар. Жуан, жіңішке дауысты дыбыстар. Қатаң, ұяң, үнді дауыссыз дыбыстар. "Э" дыбысы. Оның дауысты дыбыс екендігі. "Э" мен "Е" дыбыстарын салыстыру. Дыбысталу ерекшеліктерін байқау. "Э" дыбысына қатысты сөздердің жазылуын меңгерту. "В" дыбысы. Оның ұяң дауысты дыбыс екендігі. "В, б" дыбыстарын салыстыру. "В" дыбысына қатысты сөздердің емлесін меңгерту. "Ф, п" дыбыстарын салыстыру, дыбысталу ерекшеліктерін ажырату. "Ф" дыбысының ұяң, дауыссыз дыбыс екендігі. "Ф" дыбысы қатысты сөздердің жазылуын меңгерту. "Х, һ" дыбыстары, дыбысталу ерекшеліктері. "Х, һ" дыбыстарын өзара және қ дыбысымен салыстыру. Әрқайсысының дыбысталу ерекшелігін ажырату. Бұлардың дауыссыз дыбыс екендігін көрсету. "Х, һ" дыбыстары бар сөздерді дұрыс айтып, қатесіз жазуға үйрету. "Ц" дыбысы. "Ц" дыбысын с дыбысымен салыстыру. "Ц" дыбысына қатысты сөздердің жазылуын меңгерту. "Ч, щ" дыбыстары, олардың дыбысталу ерекшеліктері. "Ч, щ" дыбыстарын өзара және "Ш" дыбысымен салыстыру. Әрқайсысының дыбысталу ерекшеліктерін ажырата білу. "Ч, щ" дыбыстарына қатысты сөздердің жазылуын меңгерту.</w:t>
      </w:r>
    </w:p>
    <w:bookmarkEnd w:id="6526"/>
    <w:bookmarkStart w:name="z20027" w:id="6527"/>
    <w:p>
      <w:pPr>
        <w:spacing w:after="0"/>
        <w:ind w:left="0"/>
        <w:jc w:val="both"/>
      </w:pPr>
      <w:r>
        <w:rPr>
          <w:rFonts w:ascii="Times New Roman"/>
          <w:b w:val="false"/>
          <w:i w:val="false"/>
          <w:color w:val="000000"/>
          <w:sz w:val="28"/>
        </w:rPr>
        <w:t>
      24. Буын үндестігі туралы түсінік (12 сағат):</w:t>
      </w:r>
    </w:p>
    <w:bookmarkEnd w:id="6527"/>
    <w:bookmarkStart w:name="z20028" w:id="6528"/>
    <w:p>
      <w:pPr>
        <w:spacing w:after="0"/>
        <w:ind w:left="0"/>
        <w:jc w:val="both"/>
      </w:pPr>
      <w:r>
        <w:rPr>
          <w:rFonts w:ascii="Times New Roman"/>
          <w:b w:val="false"/>
          <w:i w:val="false"/>
          <w:color w:val="000000"/>
          <w:sz w:val="28"/>
        </w:rPr>
        <w:t>
      1) дауысты дыбыстардың сөз ішінде жуан, жіңішкелігіне қарай үндесе жазылуы. Мысалдар келтіре білу;</w:t>
      </w:r>
    </w:p>
    <w:bookmarkEnd w:id="6528"/>
    <w:bookmarkStart w:name="z20029" w:id="6529"/>
    <w:p>
      <w:pPr>
        <w:spacing w:after="0"/>
        <w:ind w:left="0"/>
        <w:jc w:val="both"/>
      </w:pPr>
      <w:r>
        <w:rPr>
          <w:rFonts w:ascii="Times New Roman"/>
          <w:b w:val="false"/>
          <w:i w:val="false"/>
          <w:color w:val="000000"/>
          <w:sz w:val="28"/>
        </w:rPr>
        <w:t>
      2) дыбыс үндестігі туралы түсінік. Дыбыстардың бір-біріне әсер етіп өзгеруін іс жүзінде байқату.</w:t>
      </w:r>
    </w:p>
    <w:bookmarkEnd w:id="6529"/>
    <w:bookmarkStart w:name="z20030" w:id="6530"/>
    <w:p>
      <w:pPr>
        <w:spacing w:after="0"/>
        <w:ind w:left="0"/>
        <w:jc w:val="both"/>
      </w:pPr>
      <w:r>
        <w:rPr>
          <w:rFonts w:ascii="Times New Roman"/>
          <w:b w:val="false"/>
          <w:i w:val="false"/>
          <w:color w:val="000000"/>
          <w:sz w:val="28"/>
        </w:rPr>
        <w:t xml:space="preserve">
      25. Сөз (12 сағат): </w:t>
      </w:r>
    </w:p>
    <w:bookmarkEnd w:id="6530"/>
    <w:bookmarkStart w:name="z20031" w:id="6531"/>
    <w:p>
      <w:pPr>
        <w:spacing w:after="0"/>
        <w:ind w:left="0"/>
        <w:jc w:val="both"/>
      </w:pPr>
      <w:r>
        <w:rPr>
          <w:rFonts w:ascii="Times New Roman"/>
          <w:b w:val="false"/>
          <w:i w:val="false"/>
          <w:color w:val="000000"/>
          <w:sz w:val="28"/>
        </w:rPr>
        <w:t>
      1) дара, күрделі сөз туралы түсінік. Біріккен сөз анықтамасы. Біріккен сөзді жиі кездесетін түрлері. Мәтіннен біріккен сөздерді тапқызу. Кісі аттарын білдіретін біріккен сөздер және олардың емлесі. Жер-су және үй жануарларының атын білдіретін біріккен сөздер, олардың емлесі.</w:t>
      </w:r>
    </w:p>
    <w:bookmarkEnd w:id="6531"/>
    <w:bookmarkStart w:name="z20032" w:id="6532"/>
    <w:p>
      <w:pPr>
        <w:spacing w:after="0"/>
        <w:ind w:left="0"/>
        <w:jc w:val="both"/>
      </w:pPr>
      <w:r>
        <w:rPr>
          <w:rFonts w:ascii="Times New Roman"/>
          <w:b w:val="false"/>
          <w:i w:val="false"/>
          <w:color w:val="000000"/>
          <w:sz w:val="28"/>
        </w:rPr>
        <w:t xml:space="preserve">
      26. Сөз құрамы (9 сағат): </w:t>
      </w:r>
    </w:p>
    <w:bookmarkEnd w:id="6532"/>
    <w:bookmarkStart w:name="z20033" w:id="6533"/>
    <w:p>
      <w:pPr>
        <w:spacing w:after="0"/>
        <w:ind w:left="0"/>
        <w:jc w:val="both"/>
      </w:pPr>
      <w:r>
        <w:rPr>
          <w:rFonts w:ascii="Times New Roman"/>
          <w:b w:val="false"/>
          <w:i w:val="false"/>
          <w:color w:val="000000"/>
          <w:sz w:val="28"/>
        </w:rPr>
        <w:t>
      1) түбірлес сөздер туралы түсінік. Түбірлес сөздің анықтамасы. Бір түбірден тараған сөздерді таныту. Қосымшалардың емлесі. Қосымша жалғанғанда түбір сөздің өзгермеуі, қосымшалардың сөздегі соңғы буынмен үндесіп жалғасуы.</w:t>
      </w:r>
    </w:p>
    <w:bookmarkEnd w:id="6533"/>
    <w:bookmarkStart w:name="z20034" w:id="6534"/>
    <w:p>
      <w:pPr>
        <w:spacing w:after="0"/>
        <w:ind w:left="0"/>
        <w:jc w:val="both"/>
      </w:pPr>
      <w:r>
        <w:rPr>
          <w:rFonts w:ascii="Times New Roman"/>
          <w:b w:val="false"/>
          <w:i w:val="false"/>
          <w:color w:val="000000"/>
          <w:sz w:val="28"/>
        </w:rPr>
        <w:t>
      27. Сөз таптары (18 сағат):</w:t>
      </w:r>
    </w:p>
    <w:bookmarkEnd w:id="6534"/>
    <w:bookmarkStart w:name="z20035" w:id="6535"/>
    <w:p>
      <w:pPr>
        <w:spacing w:after="0"/>
        <w:ind w:left="0"/>
        <w:jc w:val="both"/>
      </w:pPr>
      <w:r>
        <w:rPr>
          <w:rFonts w:ascii="Times New Roman"/>
          <w:b w:val="false"/>
          <w:i w:val="false"/>
          <w:color w:val="000000"/>
          <w:sz w:val="28"/>
        </w:rPr>
        <w:t>
      1) зат есім. Негізгі зат есім, оның анықтамасы. Туынды зат есім, оның анықтамасы. Туынды зат есім жасайтын жұрнақтар. Септік жалғаулардың емлесі. Жалғауларды тәжірибе жүзінде (үлгі, сұрақ бойынша) меңгеру. Септеу үлгісі. Көптік жалғаулы сөздердің септелуі;</w:t>
      </w:r>
    </w:p>
    <w:bookmarkEnd w:id="6535"/>
    <w:bookmarkStart w:name="z20036" w:id="6536"/>
    <w:p>
      <w:pPr>
        <w:spacing w:after="0"/>
        <w:ind w:left="0"/>
        <w:jc w:val="both"/>
      </w:pPr>
      <w:r>
        <w:rPr>
          <w:rFonts w:ascii="Times New Roman"/>
          <w:b w:val="false"/>
          <w:i w:val="false"/>
          <w:color w:val="000000"/>
          <w:sz w:val="28"/>
        </w:rPr>
        <w:t>
      2) сан есім. Сан есімнің анықтамасы. Септік және реттік сан есімдерді ажырата білу, мысалдар келтіру, сұрақтарын білу, сұрақ қою (неше? Нешінші?). Есептік және реттік сын есімдерді қатыстырып сөйлем ойлау;</w:t>
      </w:r>
    </w:p>
    <w:bookmarkEnd w:id="6536"/>
    <w:bookmarkStart w:name="z20037" w:id="6537"/>
    <w:p>
      <w:pPr>
        <w:spacing w:after="0"/>
        <w:ind w:left="0"/>
        <w:jc w:val="both"/>
      </w:pPr>
      <w:r>
        <w:rPr>
          <w:rFonts w:ascii="Times New Roman"/>
          <w:b w:val="false"/>
          <w:i w:val="false"/>
          <w:color w:val="000000"/>
          <w:sz w:val="28"/>
        </w:rPr>
        <w:t>
      3) сын есім. Сын есімнің мағынасы, сұрақтары. Сын есімнің шырайларын білу, мысал келтіру. Жай шырайдың анықтамасын білу, мысал келтіру. Салыстырмалы шырайдың анықтамасын білу, мысалдар келтіру. Күшейтпелі шырайдың анықтамасын білу, мысалдар келтіру, емлесін білу. Асырмалы шырайдың анықтамасын білу, мысал келтіру, емлесін білу. Зат есіммен зат есімнің байланыстырылып айтылуы. Негізгі және туынды сын есім. Туынды сын есім жасайтын жұрнақтарды қолданып, сөзжасау, мағынасын түсіну;</w:t>
      </w:r>
    </w:p>
    <w:bookmarkEnd w:id="6537"/>
    <w:bookmarkStart w:name="z20038" w:id="6538"/>
    <w:p>
      <w:pPr>
        <w:spacing w:after="0"/>
        <w:ind w:left="0"/>
        <w:jc w:val="both"/>
      </w:pPr>
      <w:r>
        <w:rPr>
          <w:rFonts w:ascii="Times New Roman"/>
          <w:b w:val="false"/>
          <w:i w:val="false"/>
          <w:color w:val="000000"/>
          <w:sz w:val="28"/>
        </w:rPr>
        <w:t>
      4) есімдік. Жіктеу есімдігінің жекеше, көпше түрлерін түсіну, білу, сұрақ қою, мысал келтіру. Зат есімнің орнына қажет есімдікті қойып, айта білуге жаттықтыру;</w:t>
      </w:r>
    </w:p>
    <w:bookmarkEnd w:id="6538"/>
    <w:bookmarkStart w:name="z20039" w:id="6539"/>
    <w:p>
      <w:pPr>
        <w:spacing w:after="0"/>
        <w:ind w:left="0"/>
        <w:jc w:val="both"/>
      </w:pPr>
      <w:r>
        <w:rPr>
          <w:rFonts w:ascii="Times New Roman"/>
          <w:b w:val="false"/>
          <w:i w:val="false"/>
          <w:color w:val="000000"/>
          <w:sz w:val="28"/>
        </w:rPr>
        <w:t>
      5) етістік. Етістіктің анықтамасын еске түсіру, мысалдар келтіру. Етістіктің жекеше, көпше түрде жіктелуін білу, мысалдар келтіру арқылы жаттықтыру.</w:t>
      </w:r>
    </w:p>
    <w:bookmarkEnd w:id="6539"/>
    <w:bookmarkStart w:name="z20040" w:id="6540"/>
    <w:p>
      <w:pPr>
        <w:spacing w:after="0"/>
        <w:ind w:left="0"/>
        <w:jc w:val="both"/>
      </w:pPr>
      <w:r>
        <w:rPr>
          <w:rFonts w:ascii="Times New Roman"/>
          <w:b w:val="false"/>
          <w:i w:val="false"/>
          <w:color w:val="000000"/>
          <w:sz w:val="28"/>
        </w:rPr>
        <w:t xml:space="preserve">
      28. Сөйлем (15 сағат): </w:t>
      </w:r>
    </w:p>
    <w:bookmarkEnd w:id="6540"/>
    <w:bookmarkStart w:name="z20041" w:id="6541"/>
    <w:p>
      <w:pPr>
        <w:spacing w:after="0"/>
        <w:ind w:left="0"/>
        <w:jc w:val="both"/>
      </w:pPr>
      <w:r>
        <w:rPr>
          <w:rFonts w:ascii="Times New Roman"/>
          <w:b w:val="false"/>
          <w:i w:val="false"/>
          <w:color w:val="000000"/>
          <w:sz w:val="28"/>
        </w:rPr>
        <w:t>
      1) тұрлаусыз мүшелер. Анықтауыш, пысықтауыш, толықтауыш. Сөйлемнің дара және күрделі мүшелері. Сөйлемдерді сөйлем мүшелеріне талдауға жаттықтыру. Сөйлемдегі сөздердің байланысына көңіл бөлу, білу.</w:t>
      </w:r>
    </w:p>
    <w:bookmarkEnd w:id="6541"/>
    <w:bookmarkStart w:name="z20042" w:id="6542"/>
    <w:p>
      <w:pPr>
        <w:spacing w:after="0"/>
        <w:ind w:left="0"/>
        <w:jc w:val="both"/>
      </w:pPr>
      <w:r>
        <w:rPr>
          <w:rFonts w:ascii="Times New Roman"/>
          <w:b w:val="false"/>
          <w:i w:val="false"/>
          <w:color w:val="000000"/>
          <w:sz w:val="28"/>
        </w:rPr>
        <w:t xml:space="preserve">
      29. Байланыстырып сөйлеу (18 сағат): </w:t>
      </w:r>
    </w:p>
    <w:bookmarkEnd w:id="6542"/>
    <w:bookmarkStart w:name="z20043" w:id="6543"/>
    <w:p>
      <w:pPr>
        <w:spacing w:after="0"/>
        <w:ind w:left="0"/>
        <w:jc w:val="both"/>
      </w:pPr>
      <w:r>
        <w:rPr>
          <w:rFonts w:ascii="Times New Roman"/>
          <w:b w:val="false"/>
          <w:i w:val="false"/>
          <w:color w:val="000000"/>
          <w:sz w:val="28"/>
        </w:rPr>
        <w:t>
      1) дұрыс құрылмаған мәтінді қайта құра білу. Шағын мазмұндама жаза білу. Басталған әңгімені жалғастырып, аяқтау. Сурет бойынша әңгімені жалғастырып, аяқтау. Сурет бойынша әңгіме жаза білу. Тірек сөздер бойынша әңгіме құрау. Саяхат кезінде көргендері туралы әңгіме құрау. Диалогтық сөйлеуін дамыту. Іс-қағаздарды (хабарландыру, жұмысқа алу өтініші, жеделхат) жазуға, түбіртек (суға, телефонға, газға) толтыруға жаттықтыру.</w:t>
      </w:r>
    </w:p>
    <w:bookmarkEnd w:id="6543"/>
    <w:bookmarkStart w:name="z20044" w:id="6544"/>
    <w:p>
      <w:pPr>
        <w:spacing w:after="0"/>
        <w:ind w:left="0"/>
        <w:jc w:val="both"/>
      </w:pPr>
      <w:r>
        <w:rPr>
          <w:rFonts w:ascii="Times New Roman"/>
          <w:b w:val="false"/>
          <w:i w:val="false"/>
          <w:color w:val="000000"/>
          <w:sz w:val="28"/>
        </w:rPr>
        <w:t>
      30. Жыл бойындағы өткенді қайталау (6 сағат):</w:t>
      </w:r>
    </w:p>
    <w:bookmarkEnd w:id="6544"/>
    <w:bookmarkStart w:name="z20045" w:id="6545"/>
    <w:p>
      <w:pPr>
        <w:spacing w:after="0"/>
        <w:ind w:left="0"/>
        <w:jc w:val="both"/>
      </w:pPr>
      <w:r>
        <w:rPr>
          <w:rFonts w:ascii="Times New Roman"/>
          <w:b w:val="false"/>
          <w:i w:val="false"/>
          <w:color w:val="000000"/>
          <w:sz w:val="28"/>
        </w:rPr>
        <w:t>
      1) сөз құрамына талдау жүргізе білу, бөліктерін еске түсіру. Сөз таптарын ажырата білу. Жай сөйлем мен жайылма сөйлемдері бар сөйлемді сөйлем мүшесіне талдай білу. Бірыңғай мүшелері бар сөйлемдер құрастыра білу. Сөйлемді сөйлем мүшелеріне талдай білу. Іс-қағаздарды толтыра білуге жаттықтыру. 65-70 сөзден тұратын диктант жаза білу.</w:t>
      </w:r>
    </w:p>
    <w:bookmarkEnd w:id="6545"/>
    <w:bookmarkStart w:name="z20046" w:id="6546"/>
    <w:p>
      <w:pPr>
        <w:spacing w:after="0"/>
        <w:ind w:left="0"/>
        <w:jc w:val="left"/>
      </w:pPr>
      <w:r>
        <w:rPr>
          <w:rFonts w:ascii="Times New Roman"/>
          <w:b/>
          <w:i w:val="false"/>
          <w:color w:val="000000"/>
        </w:rPr>
        <w:t xml:space="preserve"> 4-тарау. Оқу пәнінің 7-сыныптағы базалық білім мазмұны</w:t>
      </w:r>
    </w:p>
    <w:bookmarkEnd w:id="6546"/>
    <w:bookmarkStart w:name="z20047" w:id="6547"/>
    <w:p>
      <w:pPr>
        <w:spacing w:after="0"/>
        <w:ind w:left="0"/>
        <w:jc w:val="both"/>
      </w:pPr>
      <w:r>
        <w:rPr>
          <w:rFonts w:ascii="Times New Roman"/>
          <w:b w:val="false"/>
          <w:i w:val="false"/>
          <w:color w:val="000000"/>
          <w:sz w:val="28"/>
        </w:rPr>
        <w:t xml:space="preserve">
      31. Қайталау (6 сағат): </w:t>
      </w:r>
    </w:p>
    <w:bookmarkEnd w:id="6547"/>
    <w:bookmarkStart w:name="z20048" w:id="6548"/>
    <w:p>
      <w:pPr>
        <w:spacing w:after="0"/>
        <w:ind w:left="0"/>
        <w:jc w:val="both"/>
      </w:pPr>
      <w:r>
        <w:rPr>
          <w:rFonts w:ascii="Times New Roman"/>
          <w:b w:val="false"/>
          <w:i w:val="false"/>
          <w:color w:val="000000"/>
          <w:sz w:val="28"/>
        </w:rPr>
        <w:t>
      1) сөйлем түрлері. Жай және жайылма сөйлемдер. Жақты, жақсыз сөйлемдер. Толымды және толымсыз сөйлемдер. Сөйлемнің бірыңғай мүшелері. Қос сөздер туралы жалпы түсінік, анықтамасы, емлесі. Бір сөздің қайталануы арқылы жасалған қос сөздер. Олардың емлесі. Әртүрлі сөздермен жасалған қос сөздер, олардың емлесі. Түбір сөз. Қосымша жалғау, жұрнақ. Түбір сөз. Туынды сөз. Туынды сөз жасайтын жұрнақтар. Түбір сөз бен туынды сөзді салыстыру, олардың айырмашылығы.</w:t>
      </w:r>
    </w:p>
    <w:bookmarkEnd w:id="6548"/>
    <w:bookmarkStart w:name="z20049" w:id="6549"/>
    <w:p>
      <w:pPr>
        <w:spacing w:after="0"/>
        <w:ind w:left="0"/>
        <w:jc w:val="both"/>
      </w:pPr>
      <w:r>
        <w:rPr>
          <w:rFonts w:ascii="Times New Roman"/>
          <w:b w:val="false"/>
          <w:i w:val="false"/>
          <w:color w:val="000000"/>
          <w:sz w:val="28"/>
        </w:rPr>
        <w:t>
      32. Дыбыс және әріп (9 сағат):</w:t>
      </w:r>
    </w:p>
    <w:bookmarkEnd w:id="6549"/>
    <w:bookmarkStart w:name="z20050" w:id="6550"/>
    <w:p>
      <w:pPr>
        <w:spacing w:after="0"/>
        <w:ind w:left="0"/>
        <w:jc w:val="both"/>
      </w:pPr>
      <w:r>
        <w:rPr>
          <w:rFonts w:ascii="Times New Roman"/>
          <w:b w:val="false"/>
          <w:i w:val="false"/>
          <w:color w:val="000000"/>
          <w:sz w:val="28"/>
        </w:rPr>
        <w:t>
      1) дауысты және дауыссыз дыбыстар түрлерін ажырату, оларға дыбыстық талдау жасау, жазылу емлелерін бекіту.</w:t>
      </w:r>
    </w:p>
    <w:bookmarkEnd w:id="6550"/>
    <w:bookmarkStart w:name="z20051" w:id="6551"/>
    <w:p>
      <w:pPr>
        <w:spacing w:after="0"/>
        <w:ind w:left="0"/>
        <w:jc w:val="both"/>
      </w:pPr>
      <w:r>
        <w:rPr>
          <w:rFonts w:ascii="Times New Roman"/>
          <w:b w:val="false"/>
          <w:i w:val="false"/>
          <w:color w:val="000000"/>
          <w:sz w:val="28"/>
        </w:rPr>
        <w:t xml:space="preserve">
      33. Сөз (15 сағат): </w:t>
      </w:r>
    </w:p>
    <w:bookmarkEnd w:id="6551"/>
    <w:bookmarkStart w:name="z20052" w:id="6552"/>
    <w:p>
      <w:pPr>
        <w:spacing w:after="0"/>
        <w:ind w:left="0"/>
        <w:jc w:val="both"/>
      </w:pPr>
      <w:r>
        <w:rPr>
          <w:rFonts w:ascii="Times New Roman"/>
          <w:b w:val="false"/>
          <w:i w:val="false"/>
          <w:color w:val="000000"/>
          <w:sz w:val="28"/>
        </w:rPr>
        <w:t>
      1) сөз құрамына талдау жүргізу, қосымша түрлерін білу, ажырату, дұрыс қолдануға жаттықтыру. Жұрнақ және оның түрлерін ажырату. Туынды, түбірлес сөздерді еске түсіріп, оларды талдай білу. Жалғау және оның түрлерін ажырату.</w:t>
      </w:r>
    </w:p>
    <w:bookmarkEnd w:id="6552"/>
    <w:bookmarkStart w:name="z20053" w:id="6553"/>
    <w:p>
      <w:pPr>
        <w:spacing w:after="0"/>
        <w:ind w:left="0"/>
        <w:jc w:val="both"/>
      </w:pPr>
      <w:r>
        <w:rPr>
          <w:rFonts w:ascii="Times New Roman"/>
          <w:b w:val="false"/>
          <w:i w:val="false"/>
          <w:color w:val="000000"/>
          <w:sz w:val="28"/>
        </w:rPr>
        <w:t>
      34. Сөз таптары (27 сағат):</w:t>
      </w:r>
    </w:p>
    <w:bookmarkEnd w:id="6553"/>
    <w:bookmarkStart w:name="z20054" w:id="6554"/>
    <w:p>
      <w:pPr>
        <w:spacing w:after="0"/>
        <w:ind w:left="0"/>
        <w:jc w:val="both"/>
      </w:pPr>
      <w:r>
        <w:rPr>
          <w:rFonts w:ascii="Times New Roman"/>
          <w:b w:val="false"/>
          <w:i w:val="false"/>
          <w:color w:val="000000"/>
          <w:sz w:val="28"/>
        </w:rPr>
        <w:t>
      1) зат есім. Зат есімнің анықтамасын, сұрақтарын еске түсіріп, мысалдар келтіру. Зат есімнің түрлерін білу, анықтамаларын еске түсіру. Негізгі зат есімге мысал келтіру. Туынды зат есім жұрнақтарын білу. Есімдерден зат есім тудыратын жұрнақтарды қолданып, сөзөзгерту, мағынасына көңіл аудару. Етістіктен зат есім тудыратын жұрнақтарды пайдаланып, сөзөзгерту. Зат есімнің септелуін еске түсіру, зат есімдерді үлгіге қарап септеу. Зат есімнің тәуелденуі. Тәуелдік жалғаулары. Зат есімнің тәуелдену үлгісі. Тәуелденген сөздердің емлесі және басқа сөздермен байланысы. Тәуелденген сөздердің септелуі. Септелген сөздердің басқа сөздермен байланысы;</w:t>
      </w:r>
    </w:p>
    <w:bookmarkEnd w:id="6554"/>
    <w:bookmarkStart w:name="z20055" w:id="6555"/>
    <w:p>
      <w:pPr>
        <w:spacing w:after="0"/>
        <w:ind w:left="0"/>
        <w:jc w:val="both"/>
      </w:pPr>
      <w:r>
        <w:rPr>
          <w:rFonts w:ascii="Times New Roman"/>
          <w:b w:val="false"/>
          <w:i w:val="false"/>
          <w:color w:val="000000"/>
          <w:sz w:val="28"/>
        </w:rPr>
        <w:t>
      2) сан есім. Сан есімнің анықтамасын, сұрақтарын еске түсіру. Жинақтық сан есімнің анықтамасын, сұрағын (нешеу?) білу, мысал келтіру. Топтау сан есімнің сұрағын (нешеден? қаншадан?) білу, мысал келтіру. Болжалдық беретін сөздерді (жарты, сирек, жүздеген, ондаған) түсіну. Бөлшектік сан есімдер туралы түсінік беру, мысал келтіру. Ол сан есімнің мағынасын мәтіннен табу. Сан есімнің түрлерін жаттығу барысында ажырата білу;</w:t>
      </w:r>
    </w:p>
    <w:bookmarkEnd w:id="6555"/>
    <w:bookmarkStart w:name="z20056" w:id="6556"/>
    <w:p>
      <w:pPr>
        <w:spacing w:after="0"/>
        <w:ind w:left="0"/>
        <w:jc w:val="both"/>
      </w:pPr>
      <w:r>
        <w:rPr>
          <w:rFonts w:ascii="Times New Roman"/>
          <w:b w:val="false"/>
          <w:i w:val="false"/>
          <w:color w:val="000000"/>
          <w:sz w:val="28"/>
        </w:rPr>
        <w:t>
      3) сын есім. Дара және күрделі сын есімдер, олардың емлесі. Қарсы мәнді сын есімдер. Сын есімнің сөйлемдегі сөздермен байланысы. Сын есімнің түрлерін еске түсіріп, мысалдар келтіру. Олардың емлесін жаза білу. Сын есімді қолданып заттарға сипаттама жаза білу;</w:t>
      </w:r>
    </w:p>
    <w:bookmarkEnd w:id="6556"/>
    <w:bookmarkStart w:name="z20057" w:id="6557"/>
    <w:p>
      <w:pPr>
        <w:spacing w:after="0"/>
        <w:ind w:left="0"/>
        <w:jc w:val="both"/>
      </w:pPr>
      <w:r>
        <w:rPr>
          <w:rFonts w:ascii="Times New Roman"/>
          <w:b w:val="false"/>
          <w:i w:val="false"/>
          <w:color w:val="000000"/>
          <w:sz w:val="28"/>
        </w:rPr>
        <w:t xml:space="preserve">
      4) есімдік. Есімдік туралы жалпы түсінік, мысал келтіру. Есімдіктердің түрлерін тану, ажырата білу. Болымсыздық, жалпылау есімдік туралы түсінік беру. Жіктеу есімдіктері, олардың жекеше, көпше түрі, сұрақтар (кім? кімдер?). Есімдіктерді қатыстырып сөйлем құрау; </w:t>
      </w:r>
    </w:p>
    <w:bookmarkEnd w:id="6557"/>
    <w:bookmarkStart w:name="z20058" w:id="6558"/>
    <w:p>
      <w:pPr>
        <w:spacing w:after="0"/>
        <w:ind w:left="0"/>
        <w:jc w:val="both"/>
      </w:pPr>
      <w:r>
        <w:rPr>
          <w:rFonts w:ascii="Times New Roman"/>
          <w:b w:val="false"/>
          <w:i w:val="false"/>
          <w:color w:val="000000"/>
          <w:sz w:val="28"/>
        </w:rPr>
        <w:t>
      5) етістік. Етістіктің анықтамасы, сұрақтар қоя білу, мысал келтіру. Дара және күрделі етістіктер. Негізгі және туынды етістік, олардың анықтамасы. Туынды етістік жасайтын жұрнақтар. Етістіктің шақтары туралы түсінік беру, тәжірибе жүзінде меңгеру. Осы, өткен, келер шақтарының анықтамасын білу, сұрақ қою арқылы мысал келтіру.</w:t>
      </w:r>
    </w:p>
    <w:bookmarkEnd w:id="6558"/>
    <w:bookmarkStart w:name="z20059" w:id="6559"/>
    <w:p>
      <w:pPr>
        <w:spacing w:after="0"/>
        <w:ind w:left="0"/>
        <w:jc w:val="both"/>
      </w:pPr>
      <w:r>
        <w:rPr>
          <w:rFonts w:ascii="Times New Roman"/>
          <w:b w:val="false"/>
          <w:i w:val="false"/>
          <w:color w:val="000000"/>
          <w:sz w:val="28"/>
        </w:rPr>
        <w:t>
      35. Сөйлем (18 сағат):</w:t>
      </w:r>
    </w:p>
    <w:bookmarkEnd w:id="6559"/>
    <w:bookmarkStart w:name="z20060" w:id="6560"/>
    <w:p>
      <w:pPr>
        <w:spacing w:after="0"/>
        <w:ind w:left="0"/>
        <w:jc w:val="both"/>
      </w:pPr>
      <w:r>
        <w:rPr>
          <w:rFonts w:ascii="Times New Roman"/>
          <w:b w:val="false"/>
          <w:i w:val="false"/>
          <w:color w:val="000000"/>
          <w:sz w:val="28"/>
        </w:rPr>
        <w:t>
      1) жай сөйлем, жайылма сөйлем. Сөйлемнің тұрлаулы, тұрлаусыз мүшелері. Бірыңғай мүшелерінің интонациясы, тыныс белгілері. Бірыңғай мүшелермен сөйлем құрау. Оларды талдау;</w:t>
      </w:r>
    </w:p>
    <w:bookmarkEnd w:id="6560"/>
    <w:bookmarkStart w:name="z20061" w:id="6561"/>
    <w:p>
      <w:pPr>
        <w:spacing w:after="0"/>
        <w:ind w:left="0"/>
        <w:jc w:val="both"/>
      </w:pPr>
      <w:r>
        <w:rPr>
          <w:rFonts w:ascii="Times New Roman"/>
          <w:b w:val="false"/>
          <w:i w:val="false"/>
          <w:color w:val="000000"/>
          <w:sz w:val="28"/>
        </w:rPr>
        <w:t>
      2) жай сөйлем мен құрмалас сөйлем. Оларды өзара салыстыру, ерекшеліктерін байқату, меңгерту. Үлгі және сызба бойынша сөйлем құрату. Қаратпа сөз. Қыстырма сөз. Олардың тыныс белгілері.</w:t>
      </w:r>
    </w:p>
    <w:bookmarkEnd w:id="6561"/>
    <w:bookmarkStart w:name="z20062" w:id="6562"/>
    <w:p>
      <w:pPr>
        <w:spacing w:after="0"/>
        <w:ind w:left="0"/>
        <w:jc w:val="both"/>
      </w:pPr>
      <w:r>
        <w:rPr>
          <w:rFonts w:ascii="Times New Roman"/>
          <w:b w:val="false"/>
          <w:i w:val="false"/>
          <w:color w:val="000000"/>
          <w:sz w:val="28"/>
        </w:rPr>
        <w:t>
      36. Байланыстырып сөйлеу (21 сағат):</w:t>
      </w:r>
    </w:p>
    <w:bookmarkEnd w:id="6562"/>
    <w:bookmarkStart w:name="z20063" w:id="6563"/>
    <w:p>
      <w:pPr>
        <w:spacing w:after="0"/>
        <w:ind w:left="0"/>
        <w:jc w:val="both"/>
      </w:pPr>
      <w:r>
        <w:rPr>
          <w:rFonts w:ascii="Times New Roman"/>
          <w:b w:val="false"/>
          <w:i w:val="false"/>
          <w:color w:val="000000"/>
          <w:sz w:val="28"/>
        </w:rPr>
        <w:t>
      1) мазмұндама жазу барысында пікір айтуға машықтандырып, дәлелдей, қорытынды жасай білуге үйрету. Оқыған шығармалары бойынша, сурет бойынша шығарма жазу. Саяхат кезінде көргендері, алған әсерлері, іс-әрекеттері жайында шығарма жазу. "Кім болғым келеді", "Мектеп мені неге үйретті" деген тақырыптарға творчестволық шығарма жазу. Оқыған кітаптар туралы пікір жазу. Іс-қағаздары: қабырға газетіне мақала жазу (мазмұндық таңдау, өндірістік практика, мектепте жүргізілген қоғамдық жұмыстар тақырыбында), қолхат, өтініш, сауалнама, өмірбаян толтыруға үйрету.</w:t>
      </w:r>
    </w:p>
    <w:bookmarkEnd w:id="6563"/>
    <w:bookmarkStart w:name="z20064" w:id="6564"/>
    <w:p>
      <w:pPr>
        <w:spacing w:after="0"/>
        <w:ind w:left="0"/>
        <w:jc w:val="both"/>
      </w:pPr>
      <w:r>
        <w:rPr>
          <w:rFonts w:ascii="Times New Roman"/>
          <w:b w:val="false"/>
          <w:i w:val="false"/>
          <w:color w:val="000000"/>
          <w:sz w:val="28"/>
        </w:rPr>
        <w:t>
      37. Жыл бойында өткенді қайталау (6 сағат):</w:t>
      </w:r>
    </w:p>
    <w:bookmarkEnd w:id="6564"/>
    <w:bookmarkStart w:name="z20065" w:id="6565"/>
    <w:p>
      <w:pPr>
        <w:spacing w:after="0"/>
        <w:ind w:left="0"/>
        <w:jc w:val="both"/>
      </w:pPr>
      <w:r>
        <w:rPr>
          <w:rFonts w:ascii="Times New Roman"/>
          <w:b w:val="false"/>
          <w:i w:val="false"/>
          <w:color w:val="000000"/>
          <w:sz w:val="28"/>
        </w:rPr>
        <w:t>
      1) дауысты және дауыссыз дыбыстарды ажырата білу. Дыбыстық талдау жасай білу. Сөз құрамына талдау жасау. Сөз таптарын ажырата білу. Жай, жайылма сөйлемдер құрастыра білу. Құрмалас сөйлемдерді ажырата білу. Бірыңғай мүшелерді қатыстырып сөйлем құрау. Мазмұндама жаза білу. Әртүрлі іс-қағаздарды толтыруға үйрету. 70-75 сөзден тұратын диктант жаза білу.</w:t>
      </w:r>
    </w:p>
    <w:bookmarkEnd w:id="6565"/>
    <w:bookmarkStart w:name="z20066" w:id="6566"/>
    <w:p>
      <w:pPr>
        <w:spacing w:after="0"/>
        <w:ind w:left="0"/>
        <w:jc w:val="left"/>
      </w:pPr>
      <w:r>
        <w:rPr>
          <w:rFonts w:ascii="Times New Roman"/>
          <w:b/>
          <w:i w:val="false"/>
          <w:color w:val="000000"/>
        </w:rPr>
        <w:t xml:space="preserve"> 5-тарау. Оқу пәнінің 8-сыныптағы базалық білім мазмұны</w:t>
      </w:r>
    </w:p>
    <w:bookmarkEnd w:id="6566"/>
    <w:bookmarkStart w:name="z20067" w:id="6567"/>
    <w:p>
      <w:pPr>
        <w:spacing w:after="0"/>
        <w:ind w:left="0"/>
        <w:jc w:val="both"/>
      </w:pPr>
      <w:r>
        <w:rPr>
          <w:rFonts w:ascii="Times New Roman"/>
          <w:b w:val="false"/>
          <w:i w:val="false"/>
          <w:color w:val="000000"/>
          <w:sz w:val="28"/>
        </w:rPr>
        <w:t>
      38. Қайталау (3 сағат):</w:t>
      </w:r>
    </w:p>
    <w:bookmarkEnd w:id="6567"/>
    <w:bookmarkStart w:name="z20068" w:id="6568"/>
    <w:p>
      <w:pPr>
        <w:spacing w:after="0"/>
        <w:ind w:left="0"/>
        <w:jc w:val="both"/>
      </w:pPr>
      <w:r>
        <w:rPr>
          <w:rFonts w:ascii="Times New Roman"/>
          <w:b w:val="false"/>
          <w:i w:val="false"/>
          <w:color w:val="000000"/>
          <w:sz w:val="28"/>
        </w:rPr>
        <w:t>
      1) сөйлем түрлері. Бастауыш пен баяндауыш, жай және жайылма сөйлемдердің анықтамасын білу, мысал келтіре білу. Бірыңғай мүшелері бар сөйлемдер. Құрмалас сөйлемді ажырату, тыныс белгілерін білу. Дауысты дыбыстардың түрлерін білу, сөзден оларды ажырату. Дауыссыз дыбыстардың түрлерін ажырата білу. Сөздерге дыбыстық талдау жасай білу. Буынның түрлерін ажырата білу (ашық, тұйық, бітеу). Сөздерді буынға бөлу. Тасымалдау ережесін білу. Тасымалданбайтын сөздерге мысал келтіру.</w:t>
      </w:r>
    </w:p>
    <w:bookmarkEnd w:id="6568"/>
    <w:bookmarkStart w:name="z20069" w:id="6569"/>
    <w:p>
      <w:pPr>
        <w:spacing w:after="0"/>
        <w:ind w:left="0"/>
        <w:jc w:val="both"/>
      </w:pPr>
      <w:r>
        <w:rPr>
          <w:rFonts w:ascii="Times New Roman"/>
          <w:b w:val="false"/>
          <w:i w:val="false"/>
          <w:color w:val="000000"/>
          <w:sz w:val="28"/>
        </w:rPr>
        <w:t>
      39. Сөз (12 сағат):</w:t>
      </w:r>
    </w:p>
    <w:bookmarkEnd w:id="6569"/>
    <w:bookmarkStart w:name="z20070" w:id="6570"/>
    <w:p>
      <w:pPr>
        <w:spacing w:after="0"/>
        <w:ind w:left="0"/>
        <w:jc w:val="both"/>
      </w:pPr>
      <w:r>
        <w:rPr>
          <w:rFonts w:ascii="Times New Roman"/>
          <w:b w:val="false"/>
          <w:i w:val="false"/>
          <w:color w:val="000000"/>
          <w:sz w:val="28"/>
        </w:rPr>
        <w:t>
      1) кысқарған сөздер туралы жалпы түсініктер. Сөз құрамының бөліктерін білу. Шартты белгілерін қолданып, сөз құрамына талдау. Дара және күрделі сөздерді еске түсіру. Біріккен сөздердің анықтамасы, жасалу жолын білу, мысал келтіру. Қос сөздердің анықтамасы, түрлерін ажырата білу. Қысқарған сөз анықтамасын, емлесін білу, мысалдар келтіру.</w:t>
      </w:r>
    </w:p>
    <w:bookmarkEnd w:id="6570"/>
    <w:bookmarkStart w:name="z20071" w:id="6571"/>
    <w:p>
      <w:pPr>
        <w:spacing w:after="0"/>
        <w:ind w:left="0"/>
        <w:jc w:val="both"/>
      </w:pPr>
      <w:r>
        <w:rPr>
          <w:rFonts w:ascii="Times New Roman"/>
          <w:b w:val="false"/>
          <w:i w:val="false"/>
          <w:color w:val="000000"/>
          <w:sz w:val="28"/>
        </w:rPr>
        <w:t>
      40. Сөз құрамы (12 сағат):</w:t>
      </w:r>
    </w:p>
    <w:bookmarkEnd w:id="6571"/>
    <w:bookmarkStart w:name="z20072" w:id="6572"/>
    <w:p>
      <w:pPr>
        <w:spacing w:after="0"/>
        <w:ind w:left="0"/>
        <w:jc w:val="both"/>
      </w:pPr>
      <w:r>
        <w:rPr>
          <w:rFonts w:ascii="Times New Roman"/>
          <w:b w:val="false"/>
          <w:i w:val="false"/>
          <w:color w:val="000000"/>
          <w:sz w:val="28"/>
        </w:rPr>
        <w:t>
      1) түбірлес сөздер: әртүрлі сөз таптарына жататын түбірлес сөздер, оларды құрамы бойынша талдау. Түбірдің соңғы дыбысы қатаң болса, оған жалғанатын қосымшаның бірінші дыбысы да қатаң болып келетіні. Түбірдің соңғы дыбысы ұяң немесе үнді болса, оған жалғанған қосымшаның бірінші дыбысы да ұяң не үнді болып өзгеруі.</w:t>
      </w:r>
    </w:p>
    <w:bookmarkEnd w:id="6572"/>
    <w:bookmarkStart w:name="z20073" w:id="6573"/>
    <w:p>
      <w:pPr>
        <w:spacing w:after="0"/>
        <w:ind w:left="0"/>
        <w:jc w:val="both"/>
      </w:pPr>
      <w:r>
        <w:rPr>
          <w:rFonts w:ascii="Times New Roman"/>
          <w:b w:val="false"/>
          <w:i w:val="false"/>
          <w:color w:val="000000"/>
          <w:sz w:val="28"/>
        </w:rPr>
        <w:t xml:space="preserve">
      41. Сөз таптары (24 сағат): </w:t>
      </w:r>
    </w:p>
    <w:bookmarkEnd w:id="6573"/>
    <w:bookmarkStart w:name="z20074" w:id="6574"/>
    <w:p>
      <w:pPr>
        <w:spacing w:after="0"/>
        <w:ind w:left="0"/>
        <w:jc w:val="both"/>
      </w:pPr>
      <w:r>
        <w:rPr>
          <w:rFonts w:ascii="Times New Roman"/>
          <w:b w:val="false"/>
          <w:i w:val="false"/>
          <w:color w:val="000000"/>
          <w:sz w:val="28"/>
        </w:rPr>
        <w:t>
      1) зат есім. Зат есімнің жіктелуі туралы түсінік. Зат есімнің жіктік жалғаулары, олардың жекеше, көпше түрлері. Зат есімнің жіктелу үлгісі. Жалғау түрлерін мәтіннен табу;</w:t>
      </w:r>
    </w:p>
    <w:bookmarkEnd w:id="6574"/>
    <w:bookmarkStart w:name="z20075" w:id="6575"/>
    <w:p>
      <w:pPr>
        <w:spacing w:after="0"/>
        <w:ind w:left="0"/>
        <w:jc w:val="both"/>
      </w:pPr>
      <w:r>
        <w:rPr>
          <w:rFonts w:ascii="Times New Roman"/>
          <w:b w:val="false"/>
          <w:i w:val="false"/>
          <w:color w:val="000000"/>
          <w:sz w:val="28"/>
        </w:rPr>
        <w:t>
      2) сан есім. Сан есімнің анықтамасын еске түсіру, мысал келтіру. Сан есім түрлерін білу. Есептік және реттік сан есімді ажырата білу. Есептік сан есімнің анықтамасын, сұрақтарын білу, мысалдар келтіру. Реттік сан есімнің анықтамасын, сұрақтарын білу, мысалдар келтіру. Есептік және реттік сан есімді қатыстырып сөйлем ойлау;</w:t>
      </w:r>
    </w:p>
    <w:bookmarkEnd w:id="6575"/>
    <w:bookmarkStart w:name="z20076" w:id="6576"/>
    <w:p>
      <w:pPr>
        <w:spacing w:after="0"/>
        <w:ind w:left="0"/>
        <w:jc w:val="both"/>
      </w:pPr>
      <w:r>
        <w:rPr>
          <w:rFonts w:ascii="Times New Roman"/>
          <w:b w:val="false"/>
          <w:i w:val="false"/>
          <w:color w:val="000000"/>
          <w:sz w:val="28"/>
        </w:rPr>
        <w:t xml:space="preserve">
      3) сын есім. Сын есімнің шырайларын білу, ажырату. Жай шырай (қатты) салыстырмалы (қаттырақ). Салыстырмалы шырай. Күшейтпелі шырай, оның емлесі; </w:t>
      </w:r>
    </w:p>
    <w:bookmarkEnd w:id="6576"/>
    <w:bookmarkStart w:name="z20077" w:id="6577"/>
    <w:p>
      <w:pPr>
        <w:spacing w:after="0"/>
        <w:ind w:left="0"/>
        <w:jc w:val="both"/>
      </w:pPr>
      <w:r>
        <w:rPr>
          <w:rFonts w:ascii="Times New Roman"/>
          <w:b w:val="false"/>
          <w:i w:val="false"/>
          <w:color w:val="000000"/>
          <w:sz w:val="28"/>
        </w:rPr>
        <w:t>
      4) есімдік. Сілтеу есімдіктері. Сұрау есімдіктері. Өздік есімдіктер;</w:t>
      </w:r>
    </w:p>
    <w:bookmarkEnd w:id="6577"/>
    <w:bookmarkStart w:name="z20078" w:id="6578"/>
    <w:p>
      <w:pPr>
        <w:spacing w:after="0"/>
        <w:ind w:left="0"/>
        <w:jc w:val="both"/>
      </w:pPr>
      <w:r>
        <w:rPr>
          <w:rFonts w:ascii="Times New Roman"/>
          <w:b w:val="false"/>
          <w:i w:val="false"/>
          <w:color w:val="000000"/>
          <w:sz w:val="28"/>
        </w:rPr>
        <w:t xml:space="preserve">
      5) етістік. Болымды және болымсыз етістік. Болымсыз етістіктің жасалуы. Етістіктің шақтары. Өткен, осы, келер шақ. Етістіктің шақтарын, сұрақтарын білу, ажырату. Етістіктің жекеше және көпше түрде жіктелу үлгісі. Жұрнақтарды жалғау арқылы етістіктердің жасалуын, жекеше, көпше түрлерін тәжірибелік түрде меңгеру. </w:t>
      </w:r>
    </w:p>
    <w:bookmarkEnd w:id="6578"/>
    <w:bookmarkStart w:name="z20079" w:id="6579"/>
    <w:p>
      <w:pPr>
        <w:spacing w:after="0"/>
        <w:ind w:left="0"/>
        <w:jc w:val="both"/>
      </w:pPr>
      <w:r>
        <w:rPr>
          <w:rFonts w:ascii="Times New Roman"/>
          <w:b w:val="false"/>
          <w:i w:val="false"/>
          <w:color w:val="000000"/>
          <w:sz w:val="28"/>
        </w:rPr>
        <w:t>
      42. Сөйлем (18 сағат):</w:t>
      </w:r>
    </w:p>
    <w:bookmarkEnd w:id="6579"/>
    <w:bookmarkStart w:name="z20080" w:id="6580"/>
    <w:p>
      <w:pPr>
        <w:spacing w:after="0"/>
        <w:ind w:left="0"/>
        <w:jc w:val="both"/>
      </w:pPr>
      <w:r>
        <w:rPr>
          <w:rFonts w:ascii="Times New Roman"/>
          <w:b w:val="false"/>
          <w:i w:val="false"/>
          <w:color w:val="000000"/>
          <w:sz w:val="28"/>
        </w:rPr>
        <w:t xml:space="preserve">
      1) кұрмалас сөйлемдер құрамындағы жай сөйлемдердің байланысу тәсілдерін байқату. Салалас құрмалас сөйлемдер туралы түсінік. Сабақтас құрмалас сөйлемдер туралы түсінік. Олардың тыныс белгілері. Төл сөз бен төлеу сөз, олардың тыныс белгілері. Сөйлемге қатысты берілген білімді қайталап, жинақтау. Сөйлем мүшелері, сөйлемнен бастауыш пен баяндауышты табу. Сөйлемдегі сөздердің байланысы. Сөйлемді талдау. </w:t>
      </w:r>
    </w:p>
    <w:bookmarkEnd w:id="6580"/>
    <w:bookmarkStart w:name="z20081" w:id="6581"/>
    <w:p>
      <w:pPr>
        <w:spacing w:after="0"/>
        <w:ind w:left="0"/>
        <w:jc w:val="both"/>
      </w:pPr>
      <w:r>
        <w:rPr>
          <w:rFonts w:ascii="Times New Roman"/>
          <w:b w:val="false"/>
          <w:i w:val="false"/>
          <w:color w:val="000000"/>
          <w:sz w:val="28"/>
        </w:rPr>
        <w:t>
      43. Байланыстырып сөйлеу (27 сағат):</w:t>
      </w:r>
    </w:p>
    <w:bookmarkEnd w:id="6581"/>
    <w:bookmarkStart w:name="z20082" w:id="6582"/>
    <w:p>
      <w:pPr>
        <w:spacing w:after="0"/>
        <w:ind w:left="0"/>
        <w:jc w:val="both"/>
      </w:pPr>
      <w:r>
        <w:rPr>
          <w:rFonts w:ascii="Times New Roman"/>
          <w:b w:val="false"/>
          <w:i w:val="false"/>
          <w:color w:val="000000"/>
          <w:sz w:val="28"/>
        </w:rPr>
        <w:t>
      1) дұрыс құрылмаған мәтінді қайта құру. Мазмұндама (сөздерді өзгерте отырып шағын мазмұндама жазу). Басталған әңгімені жалғастырып, аяқтау. Сурет бойынша шығарманы толықтырып жазу. Тірек сөздер бойынша әңгіме құрау. Саяхат кезінде көргендері, алған әсері, іс-әрекеттері жайында шығарма жазу (тақырыптар: "Біздің көшенің тарихы", "Тарихи ескерткіштер");</w:t>
      </w:r>
    </w:p>
    <w:bookmarkEnd w:id="6582"/>
    <w:bookmarkStart w:name="z20083" w:id="6583"/>
    <w:p>
      <w:pPr>
        <w:spacing w:after="0"/>
        <w:ind w:left="0"/>
        <w:jc w:val="both"/>
      </w:pPr>
      <w:r>
        <w:rPr>
          <w:rFonts w:ascii="Times New Roman"/>
          <w:b w:val="false"/>
          <w:i w:val="false"/>
          <w:color w:val="000000"/>
          <w:sz w:val="28"/>
        </w:rPr>
        <w:t>
      2) iс-қағаздарды: хабарландыру, жұмысқа алу өтініші, жеделхат, өмірбаян, қолхат, сенімхат жазуға, түбіртек (суға, телефонға, газға) толтыруға жаттықтыру.</w:t>
      </w:r>
    </w:p>
    <w:bookmarkEnd w:id="6583"/>
    <w:bookmarkStart w:name="z20084" w:id="6584"/>
    <w:p>
      <w:pPr>
        <w:spacing w:after="0"/>
        <w:ind w:left="0"/>
        <w:jc w:val="both"/>
      </w:pPr>
      <w:r>
        <w:rPr>
          <w:rFonts w:ascii="Times New Roman"/>
          <w:b w:val="false"/>
          <w:i w:val="false"/>
          <w:color w:val="000000"/>
          <w:sz w:val="28"/>
        </w:rPr>
        <w:t>
      44. Жыл бойында өткенді қайталау (6 сағат):</w:t>
      </w:r>
    </w:p>
    <w:bookmarkEnd w:id="6584"/>
    <w:bookmarkStart w:name="z20085" w:id="6585"/>
    <w:p>
      <w:pPr>
        <w:spacing w:after="0"/>
        <w:ind w:left="0"/>
        <w:jc w:val="both"/>
      </w:pPr>
      <w:r>
        <w:rPr>
          <w:rFonts w:ascii="Times New Roman"/>
          <w:b w:val="false"/>
          <w:i w:val="false"/>
          <w:color w:val="000000"/>
          <w:sz w:val="28"/>
        </w:rPr>
        <w:t>
      1) жай сөйлем мен құрмалас сөйлемді ажырата білу. Сөздерге дыбыстық талдау жасай білу. Сөздерді сөз құрамына талдай білу. Жұрнақ пен жалғауды ажырата білу. Мәтіннен күрделі сөздерді таба білу. Сөз таптарын ажырата білу. Олардың анықтамаларын айтып, мысал келтіре білу. 75-80 сөзден тұратын диктант жаза білу.</w:t>
      </w:r>
    </w:p>
    <w:bookmarkEnd w:id="6585"/>
    <w:bookmarkStart w:name="z20086" w:id="6586"/>
    <w:p>
      <w:pPr>
        <w:spacing w:after="0"/>
        <w:ind w:left="0"/>
        <w:jc w:val="left"/>
      </w:pPr>
      <w:r>
        <w:rPr>
          <w:rFonts w:ascii="Times New Roman"/>
          <w:b/>
          <w:i w:val="false"/>
          <w:color w:val="000000"/>
        </w:rPr>
        <w:t xml:space="preserve"> 6-тарау. Оқу пәнінің 9-сыныптағы базалық білім мазмұны</w:t>
      </w:r>
    </w:p>
    <w:bookmarkEnd w:id="6586"/>
    <w:bookmarkStart w:name="z20087" w:id="6587"/>
    <w:p>
      <w:pPr>
        <w:spacing w:after="0"/>
        <w:ind w:left="0"/>
        <w:jc w:val="both"/>
      </w:pPr>
      <w:r>
        <w:rPr>
          <w:rFonts w:ascii="Times New Roman"/>
          <w:b w:val="false"/>
          <w:i w:val="false"/>
          <w:color w:val="000000"/>
          <w:sz w:val="28"/>
        </w:rPr>
        <w:t>
      45. Қайталау (3 сағат):</w:t>
      </w:r>
    </w:p>
    <w:bookmarkEnd w:id="6587"/>
    <w:bookmarkStart w:name="z20088" w:id="6588"/>
    <w:p>
      <w:pPr>
        <w:spacing w:after="0"/>
        <w:ind w:left="0"/>
        <w:jc w:val="both"/>
      </w:pPr>
      <w:r>
        <w:rPr>
          <w:rFonts w:ascii="Times New Roman"/>
          <w:b w:val="false"/>
          <w:i w:val="false"/>
          <w:color w:val="000000"/>
          <w:sz w:val="28"/>
        </w:rPr>
        <w:t>
      1) жай сөйлем. Бірыңғай мүшелі жай сөйлем. Қаратпа сөйлем. Құрмалас сөйлемнің түрлері туралы түсінігін кеңейту. Дауысты және дауыссыз дыбыстар. Қатаң, ұяң дауыссыздар. Дыбыс, буын үндестігі туралы ұғымды қалыптастыру, іс жүзінде байқатып, сөйлеу тәжірибелерінде дұрыс пайдалану. Сөздегі дыбыс пен әріп санын, орнын, ретін анықтау.</w:t>
      </w:r>
    </w:p>
    <w:bookmarkEnd w:id="6588"/>
    <w:bookmarkStart w:name="z20089" w:id="6589"/>
    <w:p>
      <w:pPr>
        <w:spacing w:after="0"/>
        <w:ind w:left="0"/>
        <w:jc w:val="both"/>
      </w:pPr>
      <w:r>
        <w:rPr>
          <w:rFonts w:ascii="Times New Roman"/>
          <w:b w:val="false"/>
          <w:i w:val="false"/>
          <w:color w:val="000000"/>
          <w:sz w:val="28"/>
        </w:rPr>
        <w:t>
      46. Сөз (15 сағат):</w:t>
      </w:r>
    </w:p>
    <w:bookmarkEnd w:id="6589"/>
    <w:bookmarkStart w:name="z20090" w:id="6590"/>
    <w:p>
      <w:pPr>
        <w:spacing w:after="0"/>
        <w:ind w:left="0"/>
        <w:jc w:val="both"/>
      </w:pPr>
      <w:r>
        <w:rPr>
          <w:rFonts w:ascii="Times New Roman"/>
          <w:b w:val="false"/>
          <w:i w:val="false"/>
          <w:color w:val="000000"/>
          <w:sz w:val="28"/>
        </w:rPr>
        <w:t>
      1) сөз құрамын талдау. Қосымшалардың емлесі. Қосымша жалғанғанда, сөздегі соңғы буынның үндесіп жалғануы, кейбір сөздердің соңғы дыбысының өзгеруі немесе түсіп қалуы. Қысқарған сөздер туралы жалпы түсінік. Қысқарған сөздер туралы жалпы түсінік. Бұлардың емлесі. Мәтіннен қысқарған сөздерді тапқызу.</w:t>
      </w:r>
    </w:p>
    <w:bookmarkEnd w:id="6590"/>
    <w:bookmarkStart w:name="z20091" w:id="6591"/>
    <w:p>
      <w:pPr>
        <w:spacing w:after="0"/>
        <w:ind w:left="0"/>
        <w:jc w:val="both"/>
      </w:pPr>
      <w:r>
        <w:rPr>
          <w:rFonts w:ascii="Times New Roman"/>
          <w:b w:val="false"/>
          <w:i w:val="false"/>
          <w:color w:val="000000"/>
          <w:sz w:val="28"/>
        </w:rPr>
        <w:t xml:space="preserve">
      47. Сөз таптары (27 сағат): </w:t>
      </w:r>
    </w:p>
    <w:bookmarkEnd w:id="6591"/>
    <w:bookmarkStart w:name="z20092" w:id="6592"/>
    <w:p>
      <w:pPr>
        <w:spacing w:after="0"/>
        <w:ind w:left="0"/>
        <w:jc w:val="both"/>
      </w:pPr>
      <w:r>
        <w:rPr>
          <w:rFonts w:ascii="Times New Roman"/>
          <w:b w:val="false"/>
          <w:i w:val="false"/>
          <w:color w:val="000000"/>
          <w:sz w:val="28"/>
        </w:rPr>
        <w:t>
      1) зат есім. Зат есімнің түрлері. Септік жалғаулардың емес, атау тұлғадағы сөздерге тиісті жалғаулар косып сөз құрату. Өтілген жалғау турлерін мәтіннен табу, сөйлеу тәжірибелерінде дұрыс пайдалану. Олардың жалғау жұрнақ қосылган сөздерінің мағынасына көніл бөлу;</w:t>
      </w:r>
    </w:p>
    <w:bookmarkEnd w:id="6592"/>
    <w:bookmarkStart w:name="z20093" w:id="6593"/>
    <w:p>
      <w:pPr>
        <w:spacing w:after="0"/>
        <w:ind w:left="0"/>
        <w:jc w:val="both"/>
      </w:pPr>
      <w:r>
        <w:rPr>
          <w:rFonts w:ascii="Times New Roman"/>
          <w:b w:val="false"/>
          <w:i w:val="false"/>
          <w:color w:val="000000"/>
          <w:sz w:val="28"/>
        </w:rPr>
        <w:t>
      2) сын есім. Сын есімнің түрлері. Олардың емлесі. Сын есімдерді қолданып берілген деректі заттарды сипаттау. Сын есімнің шырайлары. Жай шырай. Салыстырмалы шырай, оның емлесі;</w:t>
      </w:r>
    </w:p>
    <w:bookmarkEnd w:id="6593"/>
    <w:bookmarkStart w:name="z20094" w:id="6594"/>
    <w:p>
      <w:pPr>
        <w:spacing w:after="0"/>
        <w:ind w:left="0"/>
        <w:jc w:val="both"/>
      </w:pPr>
      <w:r>
        <w:rPr>
          <w:rFonts w:ascii="Times New Roman"/>
          <w:b w:val="false"/>
          <w:i w:val="false"/>
          <w:color w:val="000000"/>
          <w:sz w:val="28"/>
        </w:rPr>
        <w:t>
      3) етістік. Етістіктің шақтары туралы жалпы түсініктерін бекіту. Осы шақ, өткен шақ, келер шақ сұрақтарының мағынасын меңгерту, мәтіннен тауып ажырату;</w:t>
      </w:r>
    </w:p>
    <w:bookmarkEnd w:id="6594"/>
    <w:bookmarkStart w:name="z20095" w:id="6595"/>
    <w:p>
      <w:pPr>
        <w:spacing w:after="0"/>
        <w:ind w:left="0"/>
        <w:jc w:val="both"/>
      </w:pPr>
      <w:r>
        <w:rPr>
          <w:rFonts w:ascii="Times New Roman"/>
          <w:b w:val="false"/>
          <w:i w:val="false"/>
          <w:color w:val="000000"/>
          <w:sz w:val="28"/>
        </w:rPr>
        <w:t>
      4) есімдік. Белгісіздік есімдіктері. Болымсыздық есімдіктері. Жалпылау есімдіктері. Мәтіннен есімдіктерді табу. Есімдіктерді қатыстырып шағын әңгіме құрау;</w:t>
      </w:r>
    </w:p>
    <w:bookmarkEnd w:id="6595"/>
    <w:bookmarkStart w:name="z20096" w:id="6596"/>
    <w:p>
      <w:pPr>
        <w:spacing w:after="0"/>
        <w:ind w:left="0"/>
        <w:jc w:val="both"/>
      </w:pPr>
      <w:r>
        <w:rPr>
          <w:rFonts w:ascii="Times New Roman"/>
          <w:b w:val="false"/>
          <w:i w:val="false"/>
          <w:color w:val="000000"/>
          <w:sz w:val="28"/>
        </w:rPr>
        <w:t>
      5) сан есім. Сан есімнің анықтамасы, сұрақтары. Етістік және реттік сан есімдер. Есептік сан есім, оның анықтамасы, сұрақтары. Реттік сан есім, оның анықтамасы, сұрақтары. Реттік сан есімнің жұрнақтары және олардың емлесі. Жинақтық сан есімдер, топтық сан есімдер, болжамдық сан есімдер, бөлшектік сан есімдер туралы түсінік беру;</w:t>
      </w:r>
    </w:p>
    <w:bookmarkEnd w:id="6596"/>
    <w:bookmarkStart w:name="z20097" w:id="6597"/>
    <w:p>
      <w:pPr>
        <w:spacing w:after="0"/>
        <w:ind w:left="0"/>
        <w:jc w:val="both"/>
      </w:pPr>
      <w:r>
        <w:rPr>
          <w:rFonts w:ascii="Times New Roman"/>
          <w:b w:val="false"/>
          <w:i w:val="false"/>
          <w:color w:val="000000"/>
          <w:sz w:val="28"/>
        </w:rPr>
        <w:t>
      6) үстеу. Үстеу туралы түсінік. Үстеудің мағыналық топтары. Мезгіл үстеулері. Мекен үстеулері. Сын-қимыл үстеулері. Мақсат үстеулері. Күшейту үстеулері. Себеп-салдар үстеулері. Үстеулерді мәтіннен табу. Мағынасына көңіл бөлу;</w:t>
      </w:r>
    </w:p>
    <w:bookmarkEnd w:id="6597"/>
    <w:bookmarkStart w:name="z20098" w:id="6598"/>
    <w:p>
      <w:pPr>
        <w:spacing w:after="0"/>
        <w:ind w:left="0"/>
        <w:jc w:val="both"/>
      </w:pPr>
      <w:r>
        <w:rPr>
          <w:rFonts w:ascii="Times New Roman"/>
          <w:b w:val="false"/>
          <w:i w:val="false"/>
          <w:color w:val="000000"/>
          <w:sz w:val="28"/>
        </w:rPr>
        <w:t>
      7) шылау. Шылау туралы түсінік, олардың мәні. Мен (бен, пен) және шылаулары. Да (де), та (те), шылаулары. Ма (ме), ба (бе), па (пе) шылаулары. Үшін, туралы, дейін (шейін) шылаулары. Шылаулар мен шылау тұлғалас қосымшалардың жазылуы. Шылаулардың емлесі;</w:t>
      </w:r>
    </w:p>
    <w:bookmarkEnd w:id="6598"/>
    <w:bookmarkStart w:name="z20099" w:id="6599"/>
    <w:p>
      <w:pPr>
        <w:spacing w:after="0"/>
        <w:ind w:left="0"/>
        <w:jc w:val="both"/>
      </w:pPr>
      <w:r>
        <w:rPr>
          <w:rFonts w:ascii="Times New Roman"/>
          <w:b w:val="false"/>
          <w:i w:val="false"/>
          <w:color w:val="000000"/>
          <w:sz w:val="28"/>
        </w:rPr>
        <w:t>
      8) одағай сөздер. Олардың мағынасы мен емлесімен танысу;</w:t>
      </w:r>
    </w:p>
    <w:bookmarkEnd w:id="6599"/>
    <w:bookmarkStart w:name="z20100" w:id="6600"/>
    <w:p>
      <w:pPr>
        <w:spacing w:after="0"/>
        <w:ind w:left="0"/>
        <w:jc w:val="both"/>
      </w:pPr>
      <w:r>
        <w:rPr>
          <w:rFonts w:ascii="Times New Roman"/>
          <w:b w:val="false"/>
          <w:i w:val="false"/>
          <w:color w:val="000000"/>
          <w:sz w:val="28"/>
        </w:rPr>
        <w:t>
      9) еліктеу сөздер. Еліктеу сөздер туралы түсінік;</w:t>
      </w:r>
    </w:p>
    <w:bookmarkEnd w:id="6600"/>
    <w:bookmarkStart w:name="z20101" w:id="6601"/>
    <w:p>
      <w:pPr>
        <w:spacing w:after="0"/>
        <w:ind w:left="0"/>
        <w:jc w:val="both"/>
      </w:pPr>
      <w:r>
        <w:rPr>
          <w:rFonts w:ascii="Times New Roman"/>
          <w:b w:val="false"/>
          <w:i w:val="false"/>
          <w:color w:val="000000"/>
          <w:sz w:val="28"/>
        </w:rPr>
        <w:t>
      10) пунктуация. Тыныс белгілері туралы түсінік. Сөйлем соңынан қойылатын тыныс белгілері. Үтір және оның қойылатын орындары. Сызықша қойылатын орындар.</w:t>
      </w:r>
    </w:p>
    <w:bookmarkEnd w:id="6601"/>
    <w:bookmarkStart w:name="z20102" w:id="6602"/>
    <w:p>
      <w:pPr>
        <w:spacing w:after="0"/>
        <w:ind w:left="0"/>
        <w:jc w:val="both"/>
      </w:pPr>
      <w:r>
        <w:rPr>
          <w:rFonts w:ascii="Times New Roman"/>
          <w:b w:val="false"/>
          <w:i w:val="false"/>
          <w:color w:val="000000"/>
          <w:sz w:val="28"/>
        </w:rPr>
        <w:t>
      48. Сөйлем (24 сағат):</w:t>
      </w:r>
    </w:p>
    <w:bookmarkEnd w:id="6602"/>
    <w:bookmarkStart w:name="z20103" w:id="6603"/>
    <w:p>
      <w:pPr>
        <w:spacing w:after="0"/>
        <w:ind w:left="0"/>
        <w:jc w:val="both"/>
      </w:pPr>
      <w:r>
        <w:rPr>
          <w:rFonts w:ascii="Times New Roman"/>
          <w:b w:val="false"/>
          <w:i w:val="false"/>
          <w:color w:val="000000"/>
          <w:sz w:val="28"/>
        </w:rPr>
        <w:t xml:space="preserve">
      1) жай сөйлем. Сөйлемнің тұрлаулы, тұрлаусыз мүшелері. Бірыңғай мүшелі сөйлемдер құрастыру. Қаратпа сөйлем, олардың тыныс белгілері. Құрмалас сөйлемнің тыныс белгілері. Үлгі бойынша, өз бетінше сөйлем құрау. Бірыңғай мүшелердің интонациясы, тыныс белгілері. </w:t>
      </w:r>
    </w:p>
    <w:bookmarkEnd w:id="6603"/>
    <w:bookmarkStart w:name="z20104" w:id="6604"/>
    <w:p>
      <w:pPr>
        <w:spacing w:after="0"/>
        <w:ind w:left="0"/>
        <w:jc w:val="both"/>
      </w:pPr>
      <w:r>
        <w:rPr>
          <w:rFonts w:ascii="Times New Roman"/>
          <w:b w:val="false"/>
          <w:i w:val="false"/>
          <w:color w:val="000000"/>
          <w:sz w:val="28"/>
        </w:rPr>
        <w:t>
      49. Байланыстырып сөйлеу (27 сағат):</w:t>
      </w:r>
    </w:p>
    <w:bookmarkEnd w:id="6604"/>
    <w:bookmarkStart w:name="z20105" w:id="6605"/>
    <w:p>
      <w:pPr>
        <w:spacing w:after="0"/>
        <w:ind w:left="0"/>
        <w:jc w:val="both"/>
      </w:pPr>
      <w:r>
        <w:rPr>
          <w:rFonts w:ascii="Times New Roman"/>
          <w:b w:val="false"/>
          <w:i w:val="false"/>
          <w:color w:val="000000"/>
          <w:sz w:val="28"/>
        </w:rPr>
        <w:t>
      1) мазмұндама жазу. Оқыған кітаптарынан білген, көрген, байқаған мағлұматтарды пайдалана отырып творчестволық шығарма жазу. Іс-қағаздарды: жұмысқа орналасуға байланысты қағаздар (өтініші, өмірбаян, қолхат) жаза білу.</w:t>
      </w:r>
    </w:p>
    <w:bookmarkEnd w:id="6605"/>
    <w:bookmarkStart w:name="z20106" w:id="6606"/>
    <w:p>
      <w:pPr>
        <w:spacing w:after="0"/>
        <w:ind w:left="0"/>
        <w:jc w:val="both"/>
      </w:pPr>
      <w:r>
        <w:rPr>
          <w:rFonts w:ascii="Times New Roman"/>
          <w:b w:val="false"/>
          <w:i w:val="false"/>
          <w:color w:val="000000"/>
          <w:sz w:val="28"/>
        </w:rPr>
        <w:t>
      50. Жыл бойында өткенді қайталау (6 сағат):</w:t>
      </w:r>
    </w:p>
    <w:bookmarkEnd w:id="6606"/>
    <w:bookmarkStart w:name="z20107" w:id="6607"/>
    <w:p>
      <w:pPr>
        <w:spacing w:after="0"/>
        <w:ind w:left="0"/>
        <w:jc w:val="both"/>
      </w:pPr>
      <w:r>
        <w:rPr>
          <w:rFonts w:ascii="Times New Roman"/>
          <w:b w:val="false"/>
          <w:i w:val="false"/>
          <w:color w:val="000000"/>
          <w:sz w:val="28"/>
        </w:rPr>
        <w:t>
      1) сөйлемге дұрыс тыныс белгілерін қоя білу. Сөйлемнің түрлерін ажырата білу, мысалдар келтіру. Сөйлемді сөйлем мүшелеріне талдай білу. 80-85 сөзден тұратын диктант жаза білу.</w:t>
      </w:r>
    </w:p>
    <w:bookmarkEnd w:id="6607"/>
    <w:bookmarkStart w:name="z20108" w:id="6608"/>
    <w:p>
      <w:pPr>
        <w:spacing w:after="0"/>
        <w:ind w:left="0"/>
        <w:jc w:val="left"/>
      </w:pPr>
      <w:r>
        <w:rPr>
          <w:rFonts w:ascii="Times New Roman"/>
          <w:b/>
          <w:i w:val="false"/>
          <w:color w:val="000000"/>
        </w:rPr>
        <w:t xml:space="preserve"> 7-тарау. Оқу пәнінің 10 - сыныптағы базалық білім мазмұны</w:t>
      </w:r>
    </w:p>
    <w:bookmarkEnd w:id="6608"/>
    <w:bookmarkStart w:name="z20109" w:id="6609"/>
    <w:p>
      <w:pPr>
        <w:spacing w:after="0"/>
        <w:ind w:left="0"/>
        <w:jc w:val="both"/>
      </w:pPr>
      <w:r>
        <w:rPr>
          <w:rFonts w:ascii="Times New Roman"/>
          <w:b w:val="false"/>
          <w:i w:val="false"/>
          <w:color w:val="000000"/>
          <w:sz w:val="28"/>
        </w:rPr>
        <w:t>
      51. Қайталау (2 сағат):</w:t>
      </w:r>
    </w:p>
    <w:bookmarkEnd w:id="6609"/>
    <w:bookmarkStart w:name="z20110" w:id="6610"/>
    <w:p>
      <w:pPr>
        <w:spacing w:after="0"/>
        <w:ind w:left="0"/>
        <w:jc w:val="both"/>
      </w:pPr>
      <w:r>
        <w:rPr>
          <w:rFonts w:ascii="Times New Roman"/>
          <w:b w:val="false"/>
          <w:i w:val="false"/>
          <w:color w:val="000000"/>
          <w:sz w:val="28"/>
        </w:rPr>
        <w:t>
      1) жай, жайылма сөйлемнің анықтамасын білу, мысалдар келтіре білу. Құрмалас сөйлемді ажырату, тыныс белгілерін білу. Бірыңғай мүшелі жай сөйлем, қаратпа сөйлем, құрмалас сөйлемнің түрлері туралы түсінігін кеңейту, мысалдар келтіру. Дауысты және дауыссыз дыбыстар. Қатаң, ұяң дауыссыздар. Дыбыс, буын үндестігі туралы білімдерін жетілдіру, іс жүзінде байқатып, сөйлеу тәжірибелерінде дұрыс пайдалану. Сөзге дыбыстық және әріптік талдау жасау дағдыларын жетілдіру. Тасымалдау ережесін іс жүзінде пайдалану. Тасымалданбайтын сөздерге мысал келтіру.</w:t>
      </w:r>
    </w:p>
    <w:bookmarkEnd w:id="6610"/>
    <w:bookmarkStart w:name="z20111" w:id="6611"/>
    <w:p>
      <w:pPr>
        <w:spacing w:after="0"/>
        <w:ind w:left="0"/>
        <w:jc w:val="both"/>
      </w:pPr>
      <w:r>
        <w:rPr>
          <w:rFonts w:ascii="Times New Roman"/>
          <w:b w:val="false"/>
          <w:i w:val="false"/>
          <w:color w:val="000000"/>
          <w:sz w:val="28"/>
        </w:rPr>
        <w:t xml:space="preserve">
      52. Сөз (14 сағат): </w:t>
      </w:r>
    </w:p>
    <w:bookmarkEnd w:id="6611"/>
    <w:bookmarkStart w:name="z20112" w:id="6612"/>
    <w:p>
      <w:pPr>
        <w:spacing w:after="0"/>
        <w:ind w:left="0"/>
        <w:jc w:val="both"/>
      </w:pPr>
      <w:r>
        <w:rPr>
          <w:rFonts w:ascii="Times New Roman"/>
          <w:b w:val="false"/>
          <w:i w:val="false"/>
          <w:color w:val="000000"/>
          <w:sz w:val="28"/>
        </w:rPr>
        <w:t>
      1) сөз құрамының бөліктерін білу. Шартты белгілерін қолданып, сөз құрамына талдау мен жинақтау жасау. Қосымшалардың емлесі. Қосымша жалғанғанда, сөздегі соңғы буынның үндесіп жалғануы, кейбір сөздердің соңғы дыбысының өзгеруі немесе түсіп қалуына мысал келтіру, тәжірибе жүзінде тапсырмаларды орындай білу. Қысқарған сөздердің емлесі, мысал келтіру. Қысқарған сөздерді мәтіннен табу, мағынасын түсіну, іс-жүзінде пайдалану. Антоним, омоним, синоним сөздерді белсенді сөздікте қолдану.</w:t>
      </w:r>
    </w:p>
    <w:bookmarkEnd w:id="6612"/>
    <w:bookmarkStart w:name="z20113" w:id="6613"/>
    <w:p>
      <w:pPr>
        <w:spacing w:after="0"/>
        <w:ind w:left="0"/>
        <w:jc w:val="both"/>
      </w:pPr>
      <w:r>
        <w:rPr>
          <w:rFonts w:ascii="Times New Roman"/>
          <w:b w:val="false"/>
          <w:i w:val="false"/>
          <w:color w:val="000000"/>
          <w:sz w:val="28"/>
        </w:rPr>
        <w:t xml:space="preserve">
      53. Сөз таптары (18 сағат): </w:t>
      </w:r>
    </w:p>
    <w:bookmarkEnd w:id="6613"/>
    <w:bookmarkStart w:name="z20114" w:id="6614"/>
    <w:p>
      <w:pPr>
        <w:spacing w:after="0"/>
        <w:ind w:left="0"/>
        <w:jc w:val="both"/>
      </w:pPr>
      <w:r>
        <w:rPr>
          <w:rFonts w:ascii="Times New Roman"/>
          <w:b w:val="false"/>
          <w:i w:val="false"/>
          <w:color w:val="000000"/>
          <w:sz w:val="28"/>
        </w:rPr>
        <w:t>
      1) зат есім. Негізгі және туынды зат есімді ажырата білу. Тәуелденген сөздердің септелу үлгісін білу, сол арқылы сөздерді септеу. Көптік жалғауының септелу үлгісін білу, сол арқылы сөздерді септеу. Өтілген жалғау түрлерін мәтіннен табу. Зат есімнің сөйлемдегі қызметін білу, сөйлем мүшесіне талдау. Сөзжасам дағдыларын бекіту, белсенді сөз қорында қолдану;</w:t>
      </w:r>
    </w:p>
    <w:bookmarkEnd w:id="6614"/>
    <w:bookmarkStart w:name="z20115" w:id="6615"/>
    <w:p>
      <w:pPr>
        <w:spacing w:after="0"/>
        <w:ind w:left="0"/>
        <w:jc w:val="both"/>
      </w:pPr>
      <w:r>
        <w:rPr>
          <w:rFonts w:ascii="Times New Roman"/>
          <w:b w:val="false"/>
          <w:i w:val="false"/>
          <w:color w:val="000000"/>
          <w:sz w:val="28"/>
        </w:rPr>
        <w:t>
      2) сан есім. Сан есім түрлерін білу, ажырату. Сан есімнің емлесін білу. Сан есімнің сөйлемдегі қызметі. Сан есімді қатыстырып сөйлем құрастыру;</w:t>
      </w:r>
    </w:p>
    <w:bookmarkEnd w:id="6615"/>
    <w:bookmarkStart w:name="z20116" w:id="6616"/>
    <w:p>
      <w:pPr>
        <w:spacing w:after="0"/>
        <w:ind w:left="0"/>
        <w:jc w:val="both"/>
      </w:pPr>
      <w:r>
        <w:rPr>
          <w:rFonts w:ascii="Times New Roman"/>
          <w:b w:val="false"/>
          <w:i w:val="false"/>
          <w:color w:val="000000"/>
          <w:sz w:val="28"/>
        </w:rPr>
        <w:t>
      3) сын есім. Сын есімнің түрлерін білу, сын есімнің шырайларын ажырату, іс жүзінде қолдану. Жай, салыстырмалы, күшейтпелі, асырмалы шырайдың анықтамасын білу, емлесін білу, мысалдар келтіру;</w:t>
      </w:r>
    </w:p>
    <w:bookmarkEnd w:id="6616"/>
    <w:bookmarkStart w:name="z20117" w:id="6617"/>
    <w:p>
      <w:pPr>
        <w:spacing w:after="0"/>
        <w:ind w:left="0"/>
        <w:jc w:val="both"/>
      </w:pPr>
      <w:r>
        <w:rPr>
          <w:rFonts w:ascii="Times New Roman"/>
          <w:b w:val="false"/>
          <w:i w:val="false"/>
          <w:color w:val="000000"/>
          <w:sz w:val="28"/>
        </w:rPr>
        <w:t>
      4) етістік. Етістіктің түрлерін ажырата білу, мысалдар келтіру, іс жүзінде қолдану. Етістіктің жекеше және көпше түріне мысалдар келтіру, іс жүзінде өз бетінше пайдалану. Туынды етістік жасайтын жұрнақтарды қатыстырып мысал келтіру. Есімдерден етістік, етістіктен етістік жасайтын жұрнақтарды іс жүзінде пайдалану. Етістіктің шақтарын дұрыс қолдану, сұрақ қоя білу;</w:t>
      </w:r>
    </w:p>
    <w:bookmarkEnd w:id="6617"/>
    <w:bookmarkStart w:name="z20118" w:id="6618"/>
    <w:p>
      <w:pPr>
        <w:spacing w:after="0"/>
        <w:ind w:left="0"/>
        <w:jc w:val="both"/>
      </w:pPr>
      <w:r>
        <w:rPr>
          <w:rFonts w:ascii="Times New Roman"/>
          <w:b w:val="false"/>
          <w:i w:val="false"/>
          <w:color w:val="000000"/>
          <w:sz w:val="28"/>
        </w:rPr>
        <w:t>
      5) есімдік. Есімдіктің түрлерін ажырата білу, мысалдар келтіру, талдай білу. Есімдіктердің емлесін білу. Есімдіктердің жіктелуін білу, мысал келтіру. Есімдікті қатыстырып сөйлем құрастыру;</w:t>
      </w:r>
    </w:p>
    <w:bookmarkEnd w:id="6618"/>
    <w:bookmarkStart w:name="z20119" w:id="6619"/>
    <w:p>
      <w:pPr>
        <w:spacing w:after="0"/>
        <w:ind w:left="0"/>
        <w:jc w:val="both"/>
      </w:pPr>
      <w:r>
        <w:rPr>
          <w:rFonts w:ascii="Times New Roman"/>
          <w:b w:val="false"/>
          <w:i w:val="false"/>
          <w:color w:val="000000"/>
          <w:sz w:val="28"/>
        </w:rPr>
        <w:t>
      6) үстеу. Сын-қимыл үстеулердің анықтамасын білу, мысалдар келтіру. Мақсат, күшейту, себеп-салдар үстеулерге мысалдар келтіру. Үстеудің түрлерін ажырата білу, ауызша сөйлеу тілінде қолдану;</w:t>
      </w:r>
    </w:p>
    <w:bookmarkEnd w:id="6619"/>
    <w:bookmarkStart w:name="z20120" w:id="6620"/>
    <w:p>
      <w:pPr>
        <w:spacing w:after="0"/>
        <w:ind w:left="0"/>
        <w:jc w:val="both"/>
      </w:pPr>
      <w:r>
        <w:rPr>
          <w:rFonts w:ascii="Times New Roman"/>
          <w:b w:val="false"/>
          <w:i w:val="false"/>
          <w:color w:val="000000"/>
          <w:sz w:val="28"/>
        </w:rPr>
        <w:t>
      7) шылау. Шылау туралы түсінік. Мен, бен, пен, да, де, та, те,ма, ме, ба, бе, па, пе, үшін, туралы, дейін. шылауларды қатыстырып сөйлем құрау, ауызша және жазбаша түрде қолдану, емлесін білу;</w:t>
      </w:r>
    </w:p>
    <w:bookmarkEnd w:id="6620"/>
    <w:bookmarkStart w:name="z20121" w:id="6621"/>
    <w:p>
      <w:pPr>
        <w:spacing w:after="0"/>
        <w:ind w:left="0"/>
        <w:jc w:val="both"/>
      </w:pPr>
      <w:r>
        <w:rPr>
          <w:rFonts w:ascii="Times New Roman"/>
          <w:b w:val="false"/>
          <w:i w:val="false"/>
          <w:color w:val="000000"/>
          <w:sz w:val="28"/>
        </w:rPr>
        <w:t>
      8) одағай сөздер. Одағай сөзді қатыстырып сөйлемдер құрастыру, жазылу емлесін білу;</w:t>
      </w:r>
    </w:p>
    <w:bookmarkEnd w:id="6621"/>
    <w:bookmarkStart w:name="z20122" w:id="6622"/>
    <w:p>
      <w:pPr>
        <w:spacing w:after="0"/>
        <w:ind w:left="0"/>
        <w:jc w:val="both"/>
      </w:pPr>
      <w:r>
        <w:rPr>
          <w:rFonts w:ascii="Times New Roman"/>
          <w:b w:val="false"/>
          <w:i w:val="false"/>
          <w:color w:val="000000"/>
          <w:sz w:val="28"/>
        </w:rPr>
        <w:t>
      9) еліктеу сөздер. Еліктеу сөздерді қатыстырып сөйлемдер құру, емлесін білу, мәтіннен табу;</w:t>
      </w:r>
    </w:p>
    <w:bookmarkEnd w:id="6622"/>
    <w:bookmarkStart w:name="z20123" w:id="6623"/>
    <w:p>
      <w:pPr>
        <w:spacing w:after="0"/>
        <w:ind w:left="0"/>
        <w:jc w:val="both"/>
      </w:pPr>
      <w:r>
        <w:rPr>
          <w:rFonts w:ascii="Times New Roman"/>
          <w:b w:val="false"/>
          <w:i w:val="false"/>
          <w:color w:val="000000"/>
          <w:sz w:val="28"/>
        </w:rPr>
        <w:t>
      10) пунктуация. Тыныс белгілері туралы түсініктерін бекіту. Сөйлем соңында қойылатын тыныс белгілері. Үтір, сызықша, сұрақ белглері және олардың қойылатын орындарын білу, шағын мәтіндерде қолдану.</w:t>
      </w:r>
    </w:p>
    <w:bookmarkEnd w:id="6623"/>
    <w:bookmarkStart w:name="z20124" w:id="6624"/>
    <w:p>
      <w:pPr>
        <w:spacing w:after="0"/>
        <w:ind w:left="0"/>
        <w:jc w:val="both"/>
      </w:pPr>
      <w:r>
        <w:rPr>
          <w:rFonts w:ascii="Times New Roman"/>
          <w:b w:val="false"/>
          <w:i w:val="false"/>
          <w:color w:val="000000"/>
          <w:sz w:val="28"/>
        </w:rPr>
        <w:t>
      54. Сөйлем (16 сағат):</w:t>
      </w:r>
    </w:p>
    <w:bookmarkEnd w:id="6624"/>
    <w:bookmarkStart w:name="z20125" w:id="6625"/>
    <w:p>
      <w:pPr>
        <w:spacing w:after="0"/>
        <w:ind w:left="0"/>
        <w:jc w:val="both"/>
      </w:pPr>
      <w:r>
        <w:rPr>
          <w:rFonts w:ascii="Times New Roman"/>
          <w:b w:val="false"/>
          <w:i w:val="false"/>
          <w:color w:val="000000"/>
          <w:sz w:val="28"/>
        </w:rPr>
        <w:t>
      1) сөйлемнің түрлерін ажырату. Жай, құрмалас, сөйлемдерді қатыстырып сөйлем ойлау. Жалаң және жайылма сөйлемдерді қатыстырып сөйлем ойлау. Толымды және толымсыз, жақты және жақсыз сөйлемдерді қатыстырып сөйлем ойлау. Сөйлемнің тұрлаулы және тұрлаусыз мүшелерін талдай білу. Қаратпа сөздерді қатыстырып сөйлем құрау, тыныс белгілерін қоя білу. Қыстырма сөздерді қатыстырып сөйлем ойлау, тыныс белгілерін қоя білу. Құрмалас, сабақтас сөйлемдердің түрлерін білу, мысалдар келтіру. Бірыңғай мүшелерді қатыстырып құрамалас сөйлем құрастыру, сөйлем мүшелеріне талдау, тыныс белгілерін дұрыс қоя білу.</w:t>
      </w:r>
    </w:p>
    <w:bookmarkEnd w:id="6625"/>
    <w:bookmarkStart w:name="z20126" w:id="6626"/>
    <w:p>
      <w:pPr>
        <w:spacing w:after="0"/>
        <w:ind w:left="0"/>
        <w:jc w:val="both"/>
      </w:pPr>
      <w:r>
        <w:rPr>
          <w:rFonts w:ascii="Times New Roman"/>
          <w:b w:val="false"/>
          <w:i w:val="false"/>
          <w:color w:val="000000"/>
          <w:sz w:val="28"/>
        </w:rPr>
        <w:t>
      55. Байланыстырып сөйлеу (12 сағат):</w:t>
      </w:r>
    </w:p>
    <w:bookmarkEnd w:id="6626"/>
    <w:bookmarkStart w:name="z20127" w:id="6627"/>
    <w:p>
      <w:pPr>
        <w:spacing w:after="0"/>
        <w:ind w:left="0"/>
        <w:jc w:val="both"/>
      </w:pPr>
      <w:r>
        <w:rPr>
          <w:rFonts w:ascii="Times New Roman"/>
          <w:b w:val="false"/>
          <w:i w:val="false"/>
          <w:color w:val="000000"/>
          <w:sz w:val="28"/>
        </w:rPr>
        <w:t>
      1) мазмұндама жаза білу. Заттарға сипаттама беру, ауызша айтып түсінігін жеткізе білу. Шағын шығарма жаза білу. Өмірбаян, қолхат, өтініш, арыз, түбіртек толтыру.</w:t>
      </w:r>
    </w:p>
    <w:bookmarkEnd w:id="6627"/>
    <w:bookmarkStart w:name="z20128" w:id="6628"/>
    <w:p>
      <w:pPr>
        <w:spacing w:after="0"/>
        <w:ind w:left="0"/>
        <w:jc w:val="both"/>
      </w:pPr>
      <w:r>
        <w:rPr>
          <w:rFonts w:ascii="Times New Roman"/>
          <w:b w:val="false"/>
          <w:i w:val="false"/>
          <w:color w:val="000000"/>
          <w:sz w:val="28"/>
        </w:rPr>
        <w:t>
      56. Жыл бойында өткенді қайталау (6 сағат):</w:t>
      </w:r>
    </w:p>
    <w:bookmarkEnd w:id="6628"/>
    <w:bookmarkStart w:name="z20129" w:id="6629"/>
    <w:p>
      <w:pPr>
        <w:spacing w:after="0"/>
        <w:ind w:left="0"/>
        <w:jc w:val="both"/>
      </w:pPr>
      <w:r>
        <w:rPr>
          <w:rFonts w:ascii="Times New Roman"/>
          <w:b w:val="false"/>
          <w:i w:val="false"/>
          <w:color w:val="000000"/>
          <w:sz w:val="28"/>
        </w:rPr>
        <w:t>
      1) жай сөйлем мен құрмалас сөйлемді ажырата білу. Сөздерге дыбыстық және әріптік талдай жасау білу, сөздерді сөз құрамына талдай білу, жұрнақ пен жалғауды ажырата білу. Мәтіннен күрделі сөздерді таба білу. 85-90 сөзден тұратын диктант жаза білу.</w:t>
      </w:r>
    </w:p>
    <w:bookmarkEnd w:id="6629"/>
    <w:bookmarkStart w:name="z20130" w:id="6630"/>
    <w:p>
      <w:pPr>
        <w:spacing w:after="0"/>
        <w:ind w:left="0"/>
        <w:jc w:val="left"/>
      </w:pPr>
      <w:r>
        <w:rPr>
          <w:rFonts w:ascii="Times New Roman"/>
          <w:b/>
          <w:i w:val="false"/>
          <w:color w:val="000000"/>
        </w:rPr>
        <w:t xml:space="preserve"> 8-тарау. 5-сыныпты аяқтағанда күтілетін нәтижелер</w:t>
      </w:r>
    </w:p>
    <w:bookmarkEnd w:id="6630"/>
    <w:bookmarkStart w:name="z20131" w:id="6631"/>
    <w:p>
      <w:pPr>
        <w:spacing w:after="0"/>
        <w:ind w:left="0"/>
        <w:jc w:val="both"/>
      </w:pPr>
      <w:r>
        <w:rPr>
          <w:rFonts w:ascii="Times New Roman"/>
          <w:b w:val="false"/>
          <w:i w:val="false"/>
          <w:color w:val="000000"/>
          <w:sz w:val="28"/>
        </w:rPr>
        <w:t>
      57. Пәндік нәтижелер. Білім алушылар:</w:t>
      </w:r>
    </w:p>
    <w:bookmarkEnd w:id="6631"/>
    <w:bookmarkStart w:name="z20132" w:id="6632"/>
    <w:p>
      <w:pPr>
        <w:spacing w:after="0"/>
        <w:ind w:left="0"/>
        <w:jc w:val="both"/>
      </w:pPr>
      <w:r>
        <w:rPr>
          <w:rFonts w:ascii="Times New Roman"/>
          <w:b w:val="false"/>
          <w:i w:val="false"/>
          <w:color w:val="000000"/>
          <w:sz w:val="28"/>
        </w:rPr>
        <w:t>
      1) дыбыстарды және әріптерді, дауысты және дауыссыз дыбыстарды, жуан және жіңішке дыбыстарды ажырата;</w:t>
      </w:r>
    </w:p>
    <w:bookmarkEnd w:id="6632"/>
    <w:bookmarkStart w:name="z20133" w:id="6633"/>
    <w:p>
      <w:pPr>
        <w:spacing w:after="0"/>
        <w:ind w:left="0"/>
        <w:jc w:val="both"/>
      </w:pPr>
      <w:r>
        <w:rPr>
          <w:rFonts w:ascii="Times New Roman"/>
          <w:b w:val="false"/>
          <w:i w:val="false"/>
          <w:color w:val="000000"/>
          <w:sz w:val="28"/>
        </w:rPr>
        <w:t>
      2) жазуда дұрыс белгілей;</w:t>
      </w:r>
    </w:p>
    <w:bookmarkEnd w:id="6633"/>
    <w:bookmarkStart w:name="z20134" w:id="6634"/>
    <w:p>
      <w:pPr>
        <w:spacing w:after="0"/>
        <w:ind w:left="0"/>
        <w:jc w:val="both"/>
      </w:pPr>
      <w:r>
        <w:rPr>
          <w:rFonts w:ascii="Times New Roman"/>
          <w:b w:val="false"/>
          <w:i w:val="false"/>
          <w:color w:val="000000"/>
          <w:sz w:val="28"/>
        </w:rPr>
        <w:t>
      3) түбірлес сөздерді ажырата;</w:t>
      </w:r>
    </w:p>
    <w:bookmarkEnd w:id="6634"/>
    <w:bookmarkStart w:name="z20135" w:id="6635"/>
    <w:p>
      <w:pPr>
        <w:spacing w:after="0"/>
        <w:ind w:left="0"/>
        <w:jc w:val="both"/>
      </w:pPr>
      <w:r>
        <w:rPr>
          <w:rFonts w:ascii="Times New Roman"/>
          <w:b w:val="false"/>
          <w:i w:val="false"/>
          <w:color w:val="000000"/>
          <w:sz w:val="28"/>
        </w:rPr>
        <w:t>
      4) буын және дыбыстық талдау жасай;</w:t>
      </w:r>
    </w:p>
    <w:bookmarkEnd w:id="6635"/>
    <w:bookmarkStart w:name="z20136" w:id="6636"/>
    <w:p>
      <w:pPr>
        <w:spacing w:after="0"/>
        <w:ind w:left="0"/>
        <w:jc w:val="both"/>
      </w:pPr>
      <w:r>
        <w:rPr>
          <w:rFonts w:ascii="Times New Roman"/>
          <w:b w:val="false"/>
          <w:i w:val="false"/>
          <w:color w:val="000000"/>
          <w:sz w:val="28"/>
        </w:rPr>
        <w:t>
      5) сөз құрамын талдай;</w:t>
      </w:r>
    </w:p>
    <w:bookmarkEnd w:id="6636"/>
    <w:bookmarkStart w:name="z20137" w:id="6637"/>
    <w:p>
      <w:pPr>
        <w:spacing w:after="0"/>
        <w:ind w:left="0"/>
        <w:jc w:val="both"/>
      </w:pPr>
      <w:r>
        <w:rPr>
          <w:rFonts w:ascii="Times New Roman"/>
          <w:b w:val="false"/>
          <w:i w:val="false"/>
          <w:color w:val="000000"/>
          <w:sz w:val="28"/>
        </w:rPr>
        <w:t>
      6) зат есімді сөз табы ретінде ажырата;</w:t>
      </w:r>
    </w:p>
    <w:bookmarkEnd w:id="6637"/>
    <w:bookmarkStart w:name="z20138" w:id="6638"/>
    <w:p>
      <w:pPr>
        <w:spacing w:after="0"/>
        <w:ind w:left="0"/>
        <w:jc w:val="both"/>
      </w:pPr>
      <w:r>
        <w:rPr>
          <w:rFonts w:ascii="Times New Roman"/>
          <w:b w:val="false"/>
          <w:i w:val="false"/>
          <w:color w:val="000000"/>
          <w:sz w:val="28"/>
        </w:rPr>
        <w:t>
      7) жай және жайылма сөйлем құрастыра;</w:t>
      </w:r>
    </w:p>
    <w:bookmarkEnd w:id="6638"/>
    <w:bookmarkStart w:name="z20139" w:id="6639"/>
    <w:p>
      <w:pPr>
        <w:spacing w:after="0"/>
        <w:ind w:left="0"/>
        <w:jc w:val="both"/>
      </w:pPr>
      <w:r>
        <w:rPr>
          <w:rFonts w:ascii="Times New Roman"/>
          <w:b w:val="false"/>
          <w:i w:val="false"/>
          <w:color w:val="000000"/>
          <w:sz w:val="28"/>
        </w:rPr>
        <w:t>
      8) ауызша және жазбаша байланыстырып сөйлей;</w:t>
      </w:r>
    </w:p>
    <w:bookmarkEnd w:id="6639"/>
    <w:bookmarkStart w:name="z20140" w:id="6640"/>
    <w:p>
      <w:pPr>
        <w:spacing w:after="0"/>
        <w:ind w:left="0"/>
        <w:jc w:val="both"/>
      </w:pPr>
      <w:r>
        <w:rPr>
          <w:rFonts w:ascii="Times New Roman"/>
          <w:b w:val="false"/>
          <w:i w:val="false"/>
          <w:color w:val="000000"/>
          <w:sz w:val="28"/>
        </w:rPr>
        <w:t>
      9) сөздікті пайдалана;</w:t>
      </w:r>
    </w:p>
    <w:bookmarkEnd w:id="6640"/>
    <w:bookmarkStart w:name="z20141" w:id="6641"/>
    <w:p>
      <w:pPr>
        <w:spacing w:after="0"/>
        <w:ind w:left="0"/>
        <w:jc w:val="both"/>
      </w:pPr>
      <w:r>
        <w:rPr>
          <w:rFonts w:ascii="Times New Roman"/>
          <w:b w:val="false"/>
          <w:i w:val="false"/>
          <w:color w:val="000000"/>
          <w:sz w:val="28"/>
        </w:rPr>
        <w:t>
      10) алфавитті біледі деп күтіледі.</w:t>
      </w:r>
    </w:p>
    <w:bookmarkEnd w:id="6641"/>
    <w:bookmarkStart w:name="z20142" w:id="6642"/>
    <w:p>
      <w:pPr>
        <w:spacing w:after="0"/>
        <w:ind w:left="0"/>
        <w:jc w:val="left"/>
      </w:pPr>
      <w:r>
        <w:rPr>
          <w:rFonts w:ascii="Times New Roman"/>
          <w:b/>
          <w:i w:val="false"/>
          <w:color w:val="000000"/>
        </w:rPr>
        <w:t xml:space="preserve"> 9-тарау. 6-сыныпты аяқтағанда күтілетін нәтижелер</w:t>
      </w:r>
    </w:p>
    <w:bookmarkEnd w:id="6642"/>
    <w:bookmarkStart w:name="z20143" w:id="6643"/>
    <w:p>
      <w:pPr>
        <w:spacing w:after="0"/>
        <w:ind w:left="0"/>
        <w:jc w:val="both"/>
      </w:pPr>
      <w:r>
        <w:rPr>
          <w:rFonts w:ascii="Times New Roman"/>
          <w:b w:val="false"/>
          <w:i w:val="false"/>
          <w:color w:val="000000"/>
          <w:sz w:val="28"/>
        </w:rPr>
        <w:t>
      58. Пәндік нәтижелер. Білім алушылар:</w:t>
      </w:r>
    </w:p>
    <w:bookmarkEnd w:id="6643"/>
    <w:bookmarkStart w:name="z20144" w:id="6644"/>
    <w:p>
      <w:pPr>
        <w:spacing w:after="0"/>
        <w:ind w:left="0"/>
        <w:jc w:val="both"/>
      </w:pPr>
      <w:r>
        <w:rPr>
          <w:rFonts w:ascii="Times New Roman"/>
          <w:b w:val="false"/>
          <w:i w:val="false"/>
          <w:color w:val="000000"/>
          <w:sz w:val="28"/>
        </w:rPr>
        <w:t>
      1) дыбыстарды жазғанда әріппен дұрыс белгілей;</w:t>
      </w:r>
    </w:p>
    <w:bookmarkEnd w:id="6644"/>
    <w:bookmarkStart w:name="z20145" w:id="6645"/>
    <w:p>
      <w:pPr>
        <w:spacing w:after="0"/>
        <w:ind w:left="0"/>
        <w:jc w:val="both"/>
      </w:pPr>
      <w:r>
        <w:rPr>
          <w:rFonts w:ascii="Times New Roman"/>
          <w:b w:val="false"/>
          <w:i w:val="false"/>
          <w:color w:val="000000"/>
          <w:sz w:val="28"/>
        </w:rPr>
        <w:t>
      2) түбірлес сөздерді таба, анықтай, мысал келтіре;</w:t>
      </w:r>
    </w:p>
    <w:bookmarkEnd w:id="6645"/>
    <w:bookmarkStart w:name="z20146" w:id="6646"/>
    <w:p>
      <w:pPr>
        <w:spacing w:after="0"/>
        <w:ind w:left="0"/>
        <w:jc w:val="both"/>
      </w:pPr>
      <w:r>
        <w:rPr>
          <w:rFonts w:ascii="Times New Roman"/>
          <w:b w:val="false"/>
          <w:i w:val="false"/>
          <w:color w:val="000000"/>
          <w:sz w:val="28"/>
        </w:rPr>
        <w:t>
      3) сөздің құрамын талдай; зат есіммен сын есімді сөз таптары ретінде анықтай;</w:t>
      </w:r>
    </w:p>
    <w:bookmarkEnd w:id="6646"/>
    <w:bookmarkStart w:name="z20147" w:id="6647"/>
    <w:p>
      <w:pPr>
        <w:spacing w:after="0"/>
        <w:ind w:left="0"/>
        <w:jc w:val="both"/>
      </w:pPr>
      <w:r>
        <w:rPr>
          <w:rFonts w:ascii="Times New Roman"/>
          <w:b w:val="false"/>
          <w:i w:val="false"/>
          <w:color w:val="000000"/>
          <w:sz w:val="28"/>
        </w:rPr>
        <w:t>
      4) бірыңғай мүшелі жай және жайылма сөйлем құрай; ауызша және жазбаша түрде байланыстырып сөйлей (жоспар бойынша);</w:t>
      </w:r>
    </w:p>
    <w:bookmarkEnd w:id="6647"/>
    <w:bookmarkStart w:name="z20148" w:id="6648"/>
    <w:p>
      <w:pPr>
        <w:spacing w:after="0"/>
        <w:ind w:left="0"/>
        <w:jc w:val="both"/>
      </w:pPr>
      <w:r>
        <w:rPr>
          <w:rFonts w:ascii="Times New Roman"/>
          <w:b w:val="false"/>
          <w:i w:val="false"/>
          <w:color w:val="000000"/>
          <w:sz w:val="28"/>
        </w:rPr>
        <w:t xml:space="preserve">
      5) сөздікті пайдалана; </w:t>
      </w:r>
    </w:p>
    <w:bookmarkEnd w:id="6648"/>
    <w:bookmarkStart w:name="z20149" w:id="6649"/>
    <w:p>
      <w:pPr>
        <w:spacing w:after="0"/>
        <w:ind w:left="0"/>
        <w:jc w:val="both"/>
      </w:pPr>
      <w:r>
        <w:rPr>
          <w:rFonts w:ascii="Times New Roman"/>
          <w:b w:val="false"/>
          <w:i w:val="false"/>
          <w:color w:val="000000"/>
          <w:sz w:val="28"/>
        </w:rPr>
        <w:t>
      8) түбір сөздегі дауысты және дауыссыз сөздердің жазылуын тексере біледі деп күтіледі.</w:t>
      </w:r>
    </w:p>
    <w:bookmarkEnd w:id="6649"/>
    <w:bookmarkStart w:name="z20150" w:id="6650"/>
    <w:p>
      <w:pPr>
        <w:spacing w:after="0"/>
        <w:ind w:left="0"/>
        <w:jc w:val="left"/>
      </w:pPr>
      <w:r>
        <w:rPr>
          <w:rFonts w:ascii="Times New Roman"/>
          <w:b/>
          <w:i w:val="false"/>
          <w:color w:val="000000"/>
        </w:rPr>
        <w:t xml:space="preserve"> 10-тарау. 7 - сыныпты аяқтағанда күтілетін нәтижелер</w:t>
      </w:r>
    </w:p>
    <w:bookmarkEnd w:id="6650"/>
    <w:bookmarkStart w:name="z20151" w:id="6651"/>
    <w:p>
      <w:pPr>
        <w:spacing w:after="0"/>
        <w:ind w:left="0"/>
        <w:jc w:val="both"/>
      </w:pPr>
      <w:r>
        <w:rPr>
          <w:rFonts w:ascii="Times New Roman"/>
          <w:b w:val="false"/>
          <w:i w:val="false"/>
          <w:color w:val="000000"/>
          <w:sz w:val="28"/>
        </w:rPr>
        <w:t>
      59. Пәндік нәтижелер. Білім алушылар:</w:t>
      </w:r>
    </w:p>
    <w:bookmarkEnd w:id="6651"/>
    <w:bookmarkStart w:name="z20152" w:id="6652"/>
    <w:p>
      <w:pPr>
        <w:spacing w:after="0"/>
        <w:ind w:left="0"/>
        <w:jc w:val="both"/>
      </w:pPr>
      <w:r>
        <w:rPr>
          <w:rFonts w:ascii="Times New Roman"/>
          <w:b w:val="false"/>
          <w:i w:val="false"/>
          <w:color w:val="000000"/>
          <w:sz w:val="28"/>
        </w:rPr>
        <w:t>
      1) мәтінді жатқа жаза, жазылғанды тексере;</w:t>
      </w:r>
    </w:p>
    <w:bookmarkEnd w:id="6652"/>
    <w:bookmarkStart w:name="z20153" w:id="6653"/>
    <w:p>
      <w:pPr>
        <w:spacing w:after="0"/>
        <w:ind w:left="0"/>
        <w:jc w:val="both"/>
      </w:pPr>
      <w:r>
        <w:rPr>
          <w:rFonts w:ascii="Times New Roman"/>
          <w:b w:val="false"/>
          <w:i w:val="false"/>
          <w:color w:val="000000"/>
          <w:sz w:val="28"/>
        </w:rPr>
        <w:t>
      2) сөздік құрамы бойынша талдай, жалғай, жұрнақтарды пайдаланып жаңа сөз құра;</w:t>
      </w:r>
    </w:p>
    <w:bookmarkEnd w:id="6653"/>
    <w:bookmarkStart w:name="z20154" w:id="6654"/>
    <w:p>
      <w:pPr>
        <w:spacing w:after="0"/>
        <w:ind w:left="0"/>
        <w:jc w:val="both"/>
      </w:pPr>
      <w:r>
        <w:rPr>
          <w:rFonts w:ascii="Times New Roman"/>
          <w:b w:val="false"/>
          <w:i w:val="false"/>
          <w:color w:val="000000"/>
          <w:sz w:val="28"/>
        </w:rPr>
        <w:t>
      3) сөз таптарын ажырата;</w:t>
      </w:r>
    </w:p>
    <w:bookmarkEnd w:id="6654"/>
    <w:bookmarkStart w:name="z20155" w:id="6655"/>
    <w:p>
      <w:pPr>
        <w:spacing w:after="0"/>
        <w:ind w:left="0"/>
        <w:jc w:val="both"/>
      </w:pPr>
      <w:r>
        <w:rPr>
          <w:rFonts w:ascii="Times New Roman"/>
          <w:b w:val="false"/>
          <w:i w:val="false"/>
          <w:color w:val="000000"/>
          <w:sz w:val="28"/>
        </w:rPr>
        <w:t>
      4) жайылма сөйлем құрай, бірыңғай мүшелермен жай сөйлем, жайылма сөйлем құрай;</w:t>
      </w:r>
    </w:p>
    <w:bookmarkEnd w:id="6655"/>
    <w:bookmarkStart w:name="z20156" w:id="6656"/>
    <w:p>
      <w:pPr>
        <w:spacing w:after="0"/>
        <w:ind w:left="0"/>
        <w:jc w:val="both"/>
      </w:pPr>
      <w:r>
        <w:rPr>
          <w:rFonts w:ascii="Times New Roman"/>
          <w:b w:val="false"/>
          <w:i w:val="false"/>
          <w:color w:val="000000"/>
          <w:sz w:val="28"/>
        </w:rPr>
        <w:t>
      5) мазмұндама және шығарма жаза;</w:t>
      </w:r>
    </w:p>
    <w:bookmarkEnd w:id="6656"/>
    <w:bookmarkStart w:name="z20157" w:id="6657"/>
    <w:p>
      <w:pPr>
        <w:spacing w:after="0"/>
        <w:ind w:left="0"/>
        <w:jc w:val="both"/>
      </w:pPr>
      <w:r>
        <w:rPr>
          <w:rFonts w:ascii="Times New Roman"/>
          <w:b w:val="false"/>
          <w:i w:val="false"/>
          <w:color w:val="000000"/>
          <w:sz w:val="28"/>
        </w:rPr>
        <w:t>
      6) іс-қағаздарын толтыра;</w:t>
      </w:r>
    </w:p>
    <w:bookmarkEnd w:id="6657"/>
    <w:bookmarkStart w:name="z20158" w:id="6658"/>
    <w:p>
      <w:pPr>
        <w:spacing w:after="0"/>
        <w:ind w:left="0"/>
        <w:jc w:val="both"/>
      </w:pPr>
      <w:r>
        <w:rPr>
          <w:rFonts w:ascii="Times New Roman"/>
          <w:b w:val="false"/>
          <w:i w:val="false"/>
          <w:color w:val="000000"/>
          <w:sz w:val="28"/>
        </w:rPr>
        <w:t>
      7) сөздікті пайдалана;</w:t>
      </w:r>
    </w:p>
    <w:bookmarkEnd w:id="6658"/>
    <w:bookmarkStart w:name="z20159" w:id="6659"/>
    <w:p>
      <w:pPr>
        <w:spacing w:after="0"/>
        <w:ind w:left="0"/>
        <w:jc w:val="both"/>
      </w:pPr>
      <w:r>
        <w:rPr>
          <w:rFonts w:ascii="Times New Roman"/>
          <w:b w:val="false"/>
          <w:i w:val="false"/>
          <w:color w:val="000000"/>
          <w:sz w:val="28"/>
        </w:rPr>
        <w:t>
      8) сөйлемнің тұрлаулы, тұрлаусыз мүшелерін;</w:t>
      </w:r>
    </w:p>
    <w:bookmarkEnd w:id="6659"/>
    <w:bookmarkStart w:name="z20160" w:id="6660"/>
    <w:p>
      <w:pPr>
        <w:spacing w:after="0"/>
        <w:ind w:left="0"/>
        <w:jc w:val="both"/>
      </w:pPr>
      <w:r>
        <w:rPr>
          <w:rFonts w:ascii="Times New Roman"/>
          <w:b w:val="false"/>
          <w:i w:val="false"/>
          <w:color w:val="000000"/>
          <w:sz w:val="28"/>
        </w:rPr>
        <w:t>
      9) сөз таптарын, олардың мағынасын;</w:t>
      </w:r>
    </w:p>
    <w:bookmarkEnd w:id="6660"/>
    <w:bookmarkStart w:name="z20161" w:id="6661"/>
    <w:p>
      <w:pPr>
        <w:spacing w:after="0"/>
        <w:ind w:left="0"/>
        <w:jc w:val="both"/>
      </w:pPr>
      <w:r>
        <w:rPr>
          <w:rFonts w:ascii="Times New Roman"/>
          <w:b w:val="false"/>
          <w:i w:val="false"/>
          <w:color w:val="000000"/>
          <w:sz w:val="28"/>
        </w:rPr>
        <w:t>
      10) жиі қолданатын жазу емлесін игере біледі деп күтіледі.</w:t>
      </w:r>
    </w:p>
    <w:bookmarkEnd w:id="6661"/>
    <w:bookmarkStart w:name="z20162" w:id="6662"/>
    <w:p>
      <w:pPr>
        <w:spacing w:after="0"/>
        <w:ind w:left="0"/>
        <w:jc w:val="left"/>
      </w:pPr>
      <w:r>
        <w:rPr>
          <w:rFonts w:ascii="Times New Roman"/>
          <w:b/>
          <w:i w:val="false"/>
          <w:color w:val="000000"/>
        </w:rPr>
        <w:t xml:space="preserve"> 11-тарау. 8 - сыныпты аяқтағанда күтілетін нәтижелер</w:t>
      </w:r>
    </w:p>
    <w:bookmarkEnd w:id="6662"/>
    <w:bookmarkStart w:name="z20163" w:id="6663"/>
    <w:p>
      <w:pPr>
        <w:spacing w:after="0"/>
        <w:ind w:left="0"/>
        <w:jc w:val="both"/>
      </w:pPr>
      <w:r>
        <w:rPr>
          <w:rFonts w:ascii="Times New Roman"/>
          <w:b w:val="false"/>
          <w:i w:val="false"/>
          <w:color w:val="000000"/>
          <w:sz w:val="28"/>
        </w:rPr>
        <w:t>
      60. Пәндік нәтижелер. Білім алушылар:</w:t>
      </w:r>
    </w:p>
    <w:bookmarkEnd w:id="6663"/>
    <w:bookmarkStart w:name="z20164" w:id="6664"/>
    <w:p>
      <w:pPr>
        <w:spacing w:after="0"/>
        <w:ind w:left="0"/>
        <w:jc w:val="both"/>
      </w:pPr>
      <w:r>
        <w:rPr>
          <w:rFonts w:ascii="Times New Roman"/>
          <w:b w:val="false"/>
          <w:i w:val="false"/>
          <w:color w:val="000000"/>
          <w:sz w:val="28"/>
        </w:rPr>
        <w:t>
      1) жазу емлесін, тыныс белгілерін сақтап, мәтінді жатқа жаза;</w:t>
      </w:r>
    </w:p>
    <w:bookmarkEnd w:id="6664"/>
    <w:bookmarkStart w:name="z20165" w:id="6665"/>
    <w:p>
      <w:pPr>
        <w:spacing w:after="0"/>
        <w:ind w:left="0"/>
        <w:jc w:val="both"/>
      </w:pPr>
      <w:r>
        <w:rPr>
          <w:rFonts w:ascii="Times New Roman"/>
          <w:b w:val="false"/>
          <w:i w:val="false"/>
          <w:color w:val="000000"/>
          <w:sz w:val="28"/>
        </w:rPr>
        <w:t>
      2) сөздің құрамы бойынша талдай;</w:t>
      </w:r>
    </w:p>
    <w:bookmarkEnd w:id="6665"/>
    <w:bookmarkStart w:name="z20166" w:id="6666"/>
    <w:p>
      <w:pPr>
        <w:spacing w:after="0"/>
        <w:ind w:left="0"/>
        <w:jc w:val="both"/>
      </w:pPr>
      <w:r>
        <w:rPr>
          <w:rFonts w:ascii="Times New Roman"/>
          <w:b w:val="false"/>
          <w:i w:val="false"/>
          <w:color w:val="000000"/>
          <w:sz w:val="28"/>
        </w:rPr>
        <w:t>
      3) сөз таптарын ажырата;</w:t>
      </w:r>
    </w:p>
    <w:bookmarkEnd w:id="6666"/>
    <w:bookmarkStart w:name="z20167" w:id="6667"/>
    <w:p>
      <w:pPr>
        <w:spacing w:after="0"/>
        <w:ind w:left="0"/>
        <w:jc w:val="both"/>
      </w:pPr>
      <w:r>
        <w:rPr>
          <w:rFonts w:ascii="Times New Roman"/>
          <w:b w:val="false"/>
          <w:i w:val="false"/>
          <w:color w:val="000000"/>
          <w:sz w:val="28"/>
        </w:rPr>
        <w:t>
      4) жай сөйлем, жайылма сөйлем, бірыңғай мүшелі сөйлем құрастыра;</w:t>
      </w:r>
    </w:p>
    <w:bookmarkEnd w:id="6667"/>
    <w:bookmarkStart w:name="z20168" w:id="6668"/>
    <w:p>
      <w:pPr>
        <w:spacing w:after="0"/>
        <w:ind w:left="0"/>
        <w:jc w:val="both"/>
      </w:pPr>
      <w:r>
        <w:rPr>
          <w:rFonts w:ascii="Times New Roman"/>
          <w:b w:val="false"/>
          <w:i w:val="false"/>
          <w:color w:val="000000"/>
          <w:sz w:val="28"/>
        </w:rPr>
        <w:t>
      5) мазмұндама, шығарма жаза;</w:t>
      </w:r>
    </w:p>
    <w:bookmarkEnd w:id="6668"/>
    <w:bookmarkStart w:name="z20169" w:id="6669"/>
    <w:p>
      <w:pPr>
        <w:spacing w:after="0"/>
        <w:ind w:left="0"/>
        <w:jc w:val="both"/>
      </w:pPr>
      <w:r>
        <w:rPr>
          <w:rFonts w:ascii="Times New Roman"/>
          <w:b w:val="false"/>
          <w:i w:val="false"/>
          <w:color w:val="000000"/>
          <w:sz w:val="28"/>
        </w:rPr>
        <w:t>
      6) іс-қағаздарды толтыра;</w:t>
      </w:r>
    </w:p>
    <w:bookmarkEnd w:id="6669"/>
    <w:bookmarkStart w:name="z20170" w:id="6670"/>
    <w:p>
      <w:pPr>
        <w:spacing w:after="0"/>
        <w:ind w:left="0"/>
        <w:jc w:val="both"/>
      </w:pPr>
      <w:r>
        <w:rPr>
          <w:rFonts w:ascii="Times New Roman"/>
          <w:b w:val="false"/>
          <w:i w:val="false"/>
          <w:color w:val="000000"/>
          <w:sz w:val="28"/>
        </w:rPr>
        <w:t>
      7) сөздікті пайдалана;</w:t>
      </w:r>
    </w:p>
    <w:bookmarkEnd w:id="6670"/>
    <w:bookmarkStart w:name="z20171" w:id="6671"/>
    <w:p>
      <w:pPr>
        <w:spacing w:after="0"/>
        <w:ind w:left="0"/>
        <w:jc w:val="both"/>
      </w:pPr>
      <w:r>
        <w:rPr>
          <w:rFonts w:ascii="Times New Roman"/>
          <w:b w:val="false"/>
          <w:i w:val="false"/>
          <w:color w:val="000000"/>
          <w:sz w:val="28"/>
        </w:rPr>
        <w:t>
      8) сөз таптарын;</w:t>
      </w:r>
    </w:p>
    <w:bookmarkEnd w:id="6671"/>
    <w:bookmarkStart w:name="z20172" w:id="6672"/>
    <w:p>
      <w:pPr>
        <w:spacing w:after="0"/>
        <w:ind w:left="0"/>
        <w:jc w:val="both"/>
      </w:pPr>
      <w:r>
        <w:rPr>
          <w:rFonts w:ascii="Times New Roman"/>
          <w:b w:val="false"/>
          <w:i w:val="false"/>
          <w:color w:val="000000"/>
          <w:sz w:val="28"/>
        </w:rPr>
        <w:t>
      9) жиі кездесетін жазу емлесін біледі деп күтіледі.</w:t>
      </w:r>
    </w:p>
    <w:bookmarkEnd w:id="6672"/>
    <w:bookmarkStart w:name="z20173" w:id="6673"/>
    <w:p>
      <w:pPr>
        <w:spacing w:after="0"/>
        <w:ind w:left="0"/>
        <w:jc w:val="left"/>
      </w:pPr>
      <w:r>
        <w:rPr>
          <w:rFonts w:ascii="Times New Roman"/>
          <w:b/>
          <w:i w:val="false"/>
          <w:color w:val="000000"/>
        </w:rPr>
        <w:t xml:space="preserve"> 12-тарау. 9 - сыныпты аяқтағанда күтілетін нәтижелер</w:t>
      </w:r>
    </w:p>
    <w:bookmarkEnd w:id="6673"/>
    <w:bookmarkStart w:name="z20174" w:id="6674"/>
    <w:p>
      <w:pPr>
        <w:spacing w:after="0"/>
        <w:ind w:left="0"/>
        <w:jc w:val="both"/>
      </w:pPr>
      <w:r>
        <w:rPr>
          <w:rFonts w:ascii="Times New Roman"/>
          <w:b w:val="false"/>
          <w:i w:val="false"/>
          <w:color w:val="000000"/>
          <w:sz w:val="28"/>
        </w:rPr>
        <w:t>
      61. Пәндік нәтижелер. Білім алушылар:</w:t>
      </w:r>
    </w:p>
    <w:bookmarkEnd w:id="6674"/>
    <w:bookmarkStart w:name="z20175" w:id="6675"/>
    <w:p>
      <w:pPr>
        <w:spacing w:after="0"/>
        <w:ind w:left="0"/>
        <w:jc w:val="both"/>
      </w:pPr>
      <w:r>
        <w:rPr>
          <w:rFonts w:ascii="Times New Roman"/>
          <w:b w:val="false"/>
          <w:i w:val="false"/>
          <w:color w:val="000000"/>
          <w:sz w:val="28"/>
        </w:rPr>
        <w:t>
      1) шағын, творчестволық шығарма және мазмұндама жаза;</w:t>
      </w:r>
    </w:p>
    <w:bookmarkEnd w:id="6675"/>
    <w:bookmarkStart w:name="z20176" w:id="6676"/>
    <w:p>
      <w:pPr>
        <w:spacing w:after="0"/>
        <w:ind w:left="0"/>
        <w:jc w:val="both"/>
      </w:pPr>
      <w:r>
        <w:rPr>
          <w:rFonts w:ascii="Times New Roman"/>
          <w:b w:val="false"/>
          <w:i w:val="false"/>
          <w:color w:val="000000"/>
          <w:sz w:val="28"/>
        </w:rPr>
        <w:t>
      2) әртүрлі іс-қағаздарды толтыра;</w:t>
      </w:r>
    </w:p>
    <w:bookmarkEnd w:id="6676"/>
    <w:bookmarkStart w:name="z20177" w:id="6677"/>
    <w:p>
      <w:pPr>
        <w:spacing w:after="0"/>
        <w:ind w:left="0"/>
        <w:jc w:val="both"/>
      </w:pPr>
      <w:r>
        <w:rPr>
          <w:rFonts w:ascii="Times New Roman"/>
          <w:b w:val="false"/>
          <w:i w:val="false"/>
          <w:color w:val="000000"/>
          <w:sz w:val="28"/>
        </w:rPr>
        <w:t>
      3) сөздіктерді пайдалана;</w:t>
      </w:r>
    </w:p>
    <w:bookmarkEnd w:id="6677"/>
    <w:bookmarkStart w:name="z20178" w:id="6678"/>
    <w:p>
      <w:pPr>
        <w:spacing w:after="0"/>
        <w:ind w:left="0"/>
        <w:jc w:val="both"/>
      </w:pPr>
      <w:r>
        <w:rPr>
          <w:rFonts w:ascii="Times New Roman"/>
          <w:b w:val="false"/>
          <w:i w:val="false"/>
          <w:color w:val="000000"/>
          <w:sz w:val="28"/>
        </w:rPr>
        <w:t>
      4) сөз таптары, оларды сөйлеу тілінде дұрыс қолдана;</w:t>
      </w:r>
    </w:p>
    <w:bookmarkEnd w:id="6678"/>
    <w:bookmarkStart w:name="z20179" w:id="6679"/>
    <w:p>
      <w:pPr>
        <w:spacing w:after="0"/>
        <w:ind w:left="0"/>
        <w:jc w:val="both"/>
      </w:pPr>
      <w:r>
        <w:rPr>
          <w:rFonts w:ascii="Times New Roman"/>
          <w:b w:val="false"/>
          <w:i w:val="false"/>
          <w:color w:val="000000"/>
          <w:sz w:val="28"/>
        </w:rPr>
        <w:t xml:space="preserve">
      5) жиі қолданатын жазу емлелерін игере біледі деп күтіледі. </w:t>
      </w:r>
    </w:p>
    <w:bookmarkEnd w:id="6679"/>
    <w:bookmarkStart w:name="z20180" w:id="6680"/>
    <w:p>
      <w:pPr>
        <w:spacing w:after="0"/>
        <w:ind w:left="0"/>
        <w:jc w:val="left"/>
      </w:pPr>
      <w:r>
        <w:rPr>
          <w:rFonts w:ascii="Times New Roman"/>
          <w:b/>
          <w:i w:val="false"/>
          <w:color w:val="000000"/>
        </w:rPr>
        <w:t xml:space="preserve"> 13-тарау. 10 - сыныпты аяқтағанда күтілетін нәтижелер</w:t>
      </w:r>
    </w:p>
    <w:bookmarkEnd w:id="6680"/>
    <w:bookmarkStart w:name="z20181" w:id="6681"/>
    <w:p>
      <w:pPr>
        <w:spacing w:after="0"/>
        <w:ind w:left="0"/>
        <w:jc w:val="both"/>
      </w:pPr>
      <w:r>
        <w:rPr>
          <w:rFonts w:ascii="Times New Roman"/>
          <w:b w:val="false"/>
          <w:i w:val="false"/>
          <w:color w:val="000000"/>
          <w:sz w:val="28"/>
        </w:rPr>
        <w:t>
      62. Пәндік нәтижелер. Білім алушылар:</w:t>
      </w:r>
    </w:p>
    <w:bookmarkEnd w:id="6681"/>
    <w:bookmarkStart w:name="z20182" w:id="6682"/>
    <w:p>
      <w:pPr>
        <w:spacing w:after="0"/>
        <w:ind w:left="0"/>
        <w:jc w:val="both"/>
      </w:pPr>
      <w:r>
        <w:rPr>
          <w:rFonts w:ascii="Times New Roman"/>
          <w:b w:val="false"/>
          <w:i w:val="false"/>
          <w:color w:val="000000"/>
          <w:sz w:val="28"/>
        </w:rPr>
        <w:t>
      1) жазу емлесін, тыныс белгілерін сақтап, мәтінді жатқа жаза;</w:t>
      </w:r>
    </w:p>
    <w:bookmarkEnd w:id="6682"/>
    <w:bookmarkStart w:name="z20183" w:id="6683"/>
    <w:p>
      <w:pPr>
        <w:spacing w:after="0"/>
        <w:ind w:left="0"/>
        <w:jc w:val="both"/>
      </w:pPr>
      <w:r>
        <w:rPr>
          <w:rFonts w:ascii="Times New Roman"/>
          <w:b w:val="false"/>
          <w:i w:val="false"/>
          <w:color w:val="000000"/>
          <w:sz w:val="28"/>
        </w:rPr>
        <w:t>
      2) сөздің құрамын өз бетімен талдай;</w:t>
      </w:r>
    </w:p>
    <w:bookmarkEnd w:id="6683"/>
    <w:bookmarkStart w:name="z20184" w:id="6684"/>
    <w:p>
      <w:pPr>
        <w:spacing w:after="0"/>
        <w:ind w:left="0"/>
        <w:jc w:val="both"/>
      </w:pPr>
      <w:r>
        <w:rPr>
          <w:rFonts w:ascii="Times New Roman"/>
          <w:b w:val="false"/>
          <w:i w:val="false"/>
          <w:color w:val="000000"/>
          <w:sz w:val="28"/>
        </w:rPr>
        <w:t>
      3) сөз таптарын ажырата, мысал келтіре;</w:t>
      </w:r>
    </w:p>
    <w:bookmarkEnd w:id="6684"/>
    <w:bookmarkStart w:name="z20185" w:id="6685"/>
    <w:p>
      <w:pPr>
        <w:spacing w:after="0"/>
        <w:ind w:left="0"/>
        <w:jc w:val="both"/>
      </w:pPr>
      <w:r>
        <w:rPr>
          <w:rFonts w:ascii="Times New Roman"/>
          <w:b w:val="false"/>
          <w:i w:val="false"/>
          <w:color w:val="000000"/>
          <w:sz w:val="28"/>
        </w:rPr>
        <w:t>
      4) жай сөйлем, жайылма сөйлем; жалаң және жайылма; құрмалас, сабақтас сөйлемдер; бірыңғай мүшелі сөйлемдерді өз бетімен құрастыра;</w:t>
      </w:r>
    </w:p>
    <w:bookmarkEnd w:id="6685"/>
    <w:bookmarkStart w:name="z20186" w:id="6686"/>
    <w:p>
      <w:pPr>
        <w:spacing w:after="0"/>
        <w:ind w:left="0"/>
        <w:jc w:val="both"/>
      </w:pPr>
      <w:r>
        <w:rPr>
          <w:rFonts w:ascii="Times New Roman"/>
          <w:b w:val="false"/>
          <w:i w:val="false"/>
          <w:color w:val="000000"/>
          <w:sz w:val="28"/>
        </w:rPr>
        <w:t>
      5) мазмұндама, шығарма жаза;</w:t>
      </w:r>
    </w:p>
    <w:bookmarkEnd w:id="6686"/>
    <w:bookmarkStart w:name="z20187" w:id="6687"/>
    <w:p>
      <w:pPr>
        <w:spacing w:after="0"/>
        <w:ind w:left="0"/>
        <w:jc w:val="both"/>
      </w:pPr>
      <w:r>
        <w:rPr>
          <w:rFonts w:ascii="Times New Roman"/>
          <w:b w:val="false"/>
          <w:i w:val="false"/>
          <w:color w:val="000000"/>
          <w:sz w:val="28"/>
        </w:rPr>
        <w:t>
      6) әртүрлі іс-қағаздарды өзбетімен толтыра;</w:t>
      </w:r>
    </w:p>
    <w:bookmarkEnd w:id="6687"/>
    <w:bookmarkStart w:name="z20188" w:id="6688"/>
    <w:p>
      <w:pPr>
        <w:spacing w:after="0"/>
        <w:ind w:left="0"/>
        <w:jc w:val="both"/>
      </w:pPr>
      <w:r>
        <w:rPr>
          <w:rFonts w:ascii="Times New Roman"/>
          <w:b w:val="false"/>
          <w:i w:val="false"/>
          <w:color w:val="000000"/>
          <w:sz w:val="28"/>
        </w:rPr>
        <w:t>
      7) сөздікті өз бетімен пайдалана;</w:t>
      </w:r>
    </w:p>
    <w:bookmarkEnd w:id="6688"/>
    <w:bookmarkStart w:name="z20189" w:id="6689"/>
    <w:p>
      <w:pPr>
        <w:spacing w:after="0"/>
        <w:ind w:left="0"/>
        <w:jc w:val="both"/>
      </w:pPr>
      <w:r>
        <w:rPr>
          <w:rFonts w:ascii="Times New Roman"/>
          <w:b w:val="false"/>
          <w:i w:val="false"/>
          <w:color w:val="000000"/>
          <w:sz w:val="28"/>
        </w:rPr>
        <w:t>
      8) сөз таптарын, оған мысал келтіре;</w:t>
      </w:r>
    </w:p>
    <w:bookmarkEnd w:id="6689"/>
    <w:bookmarkStart w:name="z20190" w:id="6690"/>
    <w:p>
      <w:pPr>
        <w:spacing w:after="0"/>
        <w:ind w:left="0"/>
        <w:jc w:val="both"/>
      </w:pPr>
      <w:r>
        <w:rPr>
          <w:rFonts w:ascii="Times New Roman"/>
          <w:b w:val="false"/>
          <w:i w:val="false"/>
          <w:color w:val="000000"/>
          <w:sz w:val="28"/>
        </w:rPr>
        <w:t>
      9) жиі кездесетін жазу емлесін, оған мысал келтіре біледі деп күтіледі.</w:t>
      </w:r>
    </w:p>
    <w:bookmarkEnd w:id="6690"/>
    <w:bookmarkStart w:name="z20191" w:id="6691"/>
    <w:p>
      <w:pPr>
        <w:spacing w:after="0"/>
        <w:ind w:left="0"/>
        <w:jc w:val="both"/>
      </w:pPr>
      <w:r>
        <w:rPr>
          <w:rFonts w:ascii="Times New Roman"/>
          <w:b w:val="false"/>
          <w:i w:val="false"/>
          <w:color w:val="000000"/>
          <w:sz w:val="28"/>
        </w:rPr>
        <w:t>
      63. Тұлғалық нәтижелер. Білім алушылар:</w:t>
      </w:r>
    </w:p>
    <w:bookmarkEnd w:id="6691"/>
    <w:bookmarkStart w:name="z20192" w:id="6692"/>
    <w:p>
      <w:pPr>
        <w:spacing w:after="0"/>
        <w:ind w:left="0"/>
        <w:jc w:val="both"/>
      </w:pPr>
      <w:r>
        <w:rPr>
          <w:rFonts w:ascii="Times New Roman"/>
          <w:b w:val="false"/>
          <w:i w:val="false"/>
          <w:color w:val="000000"/>
          <w:sz w:val="28"/>
        </w:rPr>
        <w:t>
      1) оқу пәнін зерделеуге қызығушылық;</w:t>
      </w:r>
    </w:p>
    <w:bookmarkEnd w:id="6692"/>
    <w:bookmarkStart w:name="z20193" w:id="6693"/>
    <w:p>
      <w:pPr>
        <w:spacing w:after="0"/>
        <w:ind w:left="0"/>
        <w:jc w:val="both"/>
      </w:pPr>
      <w:r>
        <w:rPr>
          <w:rFonts w:ascii="Times New Roman"/>
          <w:b w:val="false"/>
          <w:i w:val="false"/>
          <w:color w:val="000000"/>
          <w:sz w:val="28"/>
        </w:rPr>
        <w:t>
      2) ұжыммен, өз бетінше, мұғалімнің басшылығымен нәтижелі жұмыс атқаруды үйренуді;</w:t>
      </w:r>
    </w:p>
    <w:bookmarkEnd w:id="6693"/>
    <w:bookmarkStart w:name="z20194" w:id="6694"/>
    <w:p>
      <w:pPr>
        <w:spacing w:after="0"/>
        <w:ind w:left="0"/>
        <w:jc w:val="both"/>
      </w:pPr>
      <w:r>
        <w:rPr>
          <w:rFonts w:ascii="Times New Roman"/>
          <w:b w:val="false"/>
          <w:i w:val="false"/>
          <w:color w:val="000000"/>
          <w:sz w:val="28"/>
        </w:rPr>
        <w:t>
      3) сөйлеу, ойлау іс-әрекетін белсендіру, қарым-қатынас, танымдық функцияларын танытады.</w:t>
      </w:r>
    </w:p>
    <w:bookmarkEnd w:id="6694"/>
    <w:bookmarkStart w:name="z20195" w:id="6695"/>
    <w:p>
      <w:pPr>
        <w:spacing w:after="0"/>
        <w:ind w:left="0"/>
        <w:jc w:val="both"/>
      </w:pPr>
      <w:r>
        <w:rPr>
          <w:rFonts w:ascii="Times New Roman"/>
          <w:b w:val="false"/>
          <w:i w:val="false"/>
          <w:color w:val="000000"/>
          <w:sz w:val="28"/>
        </w:rPr>
        <w:t>
      64. Жүйелік-әрекеттік нәтижелер білім алушылардың:</w:t>
      </w:r>
    </w:p>
    <w:bookmarkEnd w:id="6695"/>
    <w:bookmarkStart w:name="z20196" w:id="6696"/>
    <w:p>
      <w:pPr>
        <w:spacing w:after="0"/>
        <w:ind w:left="0"/>
        <w:jc w:val="both"/>
      </w:pPr>
      <w:r>
        <w:rPr>
          <w:rFonts w:ascii="Times New Roman"/>
          <w:b w:val="false"/>
          <w:i w:val="false"/>
          <w:color w:val="000000"/>
          <w:sz w:val="28"/>
        </w:rPr>
        <w:t>
      1) сөзді, сөйлемді, шағын мәтіндерді буындап, байыппен оқи білуінен; тыңдаған материалдың мазмұны бойынша және мәтінге берілген суреттерге байланысты сұрақтарға жауап бере білу, жазу дағдыларын меңгеруінен; шағын тақпақтарды жаттауынан;</w:t>
      </w:r>
    </w:p>
    <w:bookmarkEnd w:id="6696"/>
    <w:bookmarkStart w:name="z20197" w:id="6697"/>
    <w:p>
      <w:pPr>
        <w:spacing w:after="0"/>
        <w:ind w:left="0"/>
        <w:jc w:val="both"/>
      </w:pPr>
      <w:r>
        <w:rPr>
          <w:rFonts w:ascii="Times New Roman"/>
          <w:b w:val="false"/>
          <w:i w:val="false"/>
          <w:color w:val="000000"/>
          <w:sz w:val="28"/>
        </w:rPr>
        <w:t>
      2) өздігімен жұмыс жасауынан;</w:t>
      </w:r>
    </w:p>
    <w:bookmarkEnd w:id="6697"/>
    <w:bookmarkStart w:name="z20198" w:id="6698"/>
    <w:p>
      <w:pPr>
        <w:spacing w:after="0"/>
        <w:ind w:left="0"/>
        <w:jc w:val="both"/>
      </w:pPr>
      <w:r>
        <w:rPr>
          <w:rFonts w:ascii="Times New Roman"/>
          <w:b w:val="false"/>
          <w:i w:val="false"/>
          <w:color w:val="000000"/>
          <w:sz w:val="28"/>
        </w:rPr>
        <w:t>
      3) өз әрекеттерін орындау дұрыстығын бақылауынан көрініс табады.</w:t>
      </w:r>
    </w:p>
    <w:bookmarkEnd w:id="66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349-қосымша</w:t>
            </w:r>
          </w:p>
        </w:tc>
      </w:tr>
    </w:tbl>
    <w:bookmarkStart w:name="z20201" w:id="6699"/>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5-10 сыныптары үшін "Орыс тілі" пәнінен үлгілік оқу бағдарламасы</w:t>
      </w:r>
      <w:r>
        <w:br/>
      </w:r>
      <w:r>
        <w:rPr>
          <w:rFonts w:ascii="Times New Roman"/>
          <w:b/>
          <w:i w:val="false"/>
          <w:color w:val="000000"/>
        </w:rPr>
        <w:t>(оқыту орыс тілінде жүргізілетін сыныптар үшін)</w:t>
      </w:r>
    </w:p>
    <w:bookmarkEnd w:id="6699"/>
    <w:p>
      <w:pPr>
        <w:spacing w:after="0"/>
        <w:ind w:left="0"/>
        <w:jc w:val="both"/>
      </w:pPr>
      <w:r>
        <w:rPr>
          <w:rFonts w:ascii="Times New Roman"/>
          <w:b w:val="false"/>
          <w:i w:val="false"/>
          <w:color w:val="ff0000"/>
          <w:sz w:val="28"/>
        </w:rPr>
        <w:t xml:space="preserve">
      Ескерту. Бұйрық 349-қосымшамен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0202" w:id="6700"/>
    <w:p>
      <w:pPr>
        <w:spacing w:after="0"/>
        <w:ind w:left="0"/>
        <w:jc w:val="left"/>
      </w:pPr>
      <w:r>
        <w:rPr>
          <w:rFonts w:ascii="Times New Roman"/>
          <w:b/>
          <w:i w:val="false"/>
          <w:color w:val="000000"/>
        </w:rPr>
        <w:t xml:space="preserve"> Глава 1. Пояснительная записка</w:t>
      </w:r>
    </w:p>
    <w:bookmarkEnd w:id="6700"/>
    <w:bookmarkStart w:name="z20203" w:id="6701"/>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утверждҰнным постановлением Правительства Республики Казахстан от 23 августа 2012 года № 1080 и с учҰтом особых образовательных потребностей обучающихся с лҰгкой умственной отсталостью.</w:t>
      </w:r>
    </w:p>
    <w:bookmarkEnd w:id="6701"/>
    <w:bookmarkStart w:name="z20204" w:id="6702"/>
    <w:p>
      <w:pPr>
        <w:spacing w:after="0"/>
        <w:ind w:left="0"/>
        <w:jc w:val="both"/>
      </w:pPr>
      <w:r>
        <w:rPr>
          <w:rFonts w:ascii="Times New Roman"/>
          <w:b w:val="false"/>
          <w:i w:val="false"/>
          <w:color w:val="000000"/>
          <w:sz w:val="28"/>
        </w:rPr>
        <w:t>
      2. Цель учебного предмета – практическое овладение грамматическим, синтаксическим и орфографическим учебным материалом; формирование речи как средства общения, как средства коррекции познавательной деятельности обучающихся и облегчения их адаптации после окончания школы.</w:t>
      </w:r>
    </w:p>
    <w:bookmarkEnd w:id="6702"/>
    <w:bookmarkStart w:name="z20205" w:id="6703"/>
    <w:p>
      <w:pPr>
        <w:spacing w:after="0"/>
        <w:ind w:left="0"/>
        <w:jc w:val="both"/>
      </w:pPr>
      <w:r>
        <w:rPr>
          <w:rFonts w:ascii="Times New Roman"/>
          <w:b w:val="false"/>
          <w:i w:val="false"/>
          <w:color w:val="000000"/>
          <w:sz w:val="28"/>
        </w:rPr>
        <w:t>
      3. Задачи учебного предмета:</w:t>
      </w:r>
    </w:p>
    <w:bookmarkEnd w:id="6703"/>
    <w:bookmarkStart w:name="z20206" w:id="6704"/>
    <w:p>
      <w:pPr>
        <w:spacing w:after="0"/>
        <w:ind w:left="0"/>
        <w:jc w:val="both"/>
      </w:pPr>
      <w:r>
        <w:rPr>
          <w:rFonts w:ascii="Times New Roman"/>
          <w:b w:val="false"/>
          <w:i w:val="false"/>
          <w:color w:val="000000"/>
          <w:sz w:val="28"/>
        </w:rPr>
        <w:t>
      1) дать обучающимся законченный круг знаний по грамматике;</w:t>
      </w:r>
    </w:p>
    <w:bookmarkEnd w:id="6704"/>
    <w:bookmarkStart w:name="z20207" w:id="6705"/>
    <w:p>
      <w:pPr>
        <w:spacing w:after="0"/>
        <w:ind w:left="0"/>
        <w:jc w:val="both"/>
      </w:pPr>
      <w:r>
        <w:rPr>
          <w:rFonts w:ascii="Times New Roman"/>
          <w:b w:val="false"/>
          <w:i w:val="false"/>
          <w:color w:val="000000"/>
          <w:sz w:val="28"/>
        </w:rPr>
        <w:t>
      2) выработать у обучающихся орфографические учения и навыки;</w:t>
      </w:r>
    </w:p>
    <w:bookmarkEnd w:id="6705"/>
    <w:bookmarkStart w:name="z20208" w:id="6706"/>
    <w:p>
      <w:pPr>
        <w:spacing w:after="0"/>
        <w:ind w:left="0"/>
        <w:jc w:val="both"/>
      </w:pPr>
      <w:r>
        <w:rPr>
          <w:rFonts w:ascii="Times New Roman"/>
          <w:b w:val="false"/>
          <w:i w:val="false"/>
          <w:color w:val="000000"/>
          <w:sz w:val="28"/>
        </w:rPr>
        <w:t>
      3) продолжить работу над уточнением, расширением и активизацией словарного запаса;</w:t>
      </w:r>
    </w:p>
    <w:bookmarkEnd w:id="6706"/>
    <w:bookmarkStart w:name="z20209" w:id="6707"/>
    <w:p>
      <w:pPr>
        <w:spacing w:after="0"/>
        <w:ind w:left="0"/>
        <w:jc w:val="both"/>
      </w:pPr>
      <w:r>
        <w:rPr>
          <w:rFonts w:ascii="Times New Roman"/>
          <w:b w:val="false"/>
          <w:i w:val="false"/>
          <w:color w:val="000000"/>
          <w:sz w:val="28"/>
        </w:rPr>
        <w:t>
      4) учить употреблять различные типы и виды предложений;</w:t>
      </w:r>
    </w:p>
    <w:bookmarkEnd w:id="6707"/>
    <w:bookmarkStart w:name="z20210" w:id="6708"/>
    <w:p>
      <w:pPr>
        <w:spacing w:after="0"/>
        <w:ind w:left="0"/>
        <w:jc w:val="both"/>
      </w:pPr>
      <w:r>
        <w:rPr>
          <w:rFonts w:ascii="Times New Roman"/>
          <w:b w:val="false"/>
          <w:i w:val="false"/>
          <w:color w:val="000000"/>
          <w:sz w:val="28"/>
        </w:rPr>
        <w:t xml:space="preserve">
      5) совершенствовать умение пользоваться связной устной и письменной речью; </w:t>
      </w:r>
    </w:p>
    <w:bookmarkEnd w:id="6708"/>
    <w:bookmarkStart w:name="z20211" w:id="6709"/>
    <w:p>
      <w:pPr>
        <w:spacing w:after="0"/>
        <w:ind w:left="0"/>
        <w:jc w:val="both"/>
      </w:pPr>
      <w:r>
        <w:rPr>
          <w:rFonts w:ascii="Times New Roman"/>
          <w:b w:val="false"/>
          <w:i w:val="false"/>
          <w:color w:val="000000"/>
          <w:sz w:val="28"/>
        </w:rPr>
        <w:t>
      6) выработать достаточно прочные навыки грамотного письма на основе усвоения звукового состава языка, элементарных сведений по грамматике и правописанию;</w:t>
      </w:r>
    </w:p>
    <w:bookmarkEnd w:id="6709"/>
    <w:bookmarkStart w:name="z20212" w:id="6710"/>
    <w:p>
      <w:pPr>
        <w:spacing w:after="0"/>
        <w:ind w:left="0"/>
        <w:jc w:val="both"/>
      </w:pPr>
      <w:r>
        <w:rPr>
          <w:rFonts w:ascii="Times New Roman"/>
          <w:b w:val="false"/>
          <w:i w:val="false"/>
          <w:color w:val="000000"/>
          <w:sz w:val="28"/>
        </w:rPr>
        <w:t>
      7) повысить уровень общего развития обучающихся;</w:t>
      </w:r>
    </w:p>
    <w:bookmarkEnd w:id="6710"/>
    <w:bookmarkStart w:name="z20213" w:id="6711"/>
    <w:p>
      <w:pPr>
        <w:spacing w:after="0"/>
        <w:ind w:left="0"/>
        <w:jc w:val="both"/>
      </w:pPr>
      <w:r>
        <w:rPr>
          <w:rFonts w:ascii="Times New Roman"/>
          <w:b w:val="false"/>
          <w:i w:val="false"/>
          <w:color w:val="000000"/>
          <w:sz w:val="28"/>
        </w:rPr>
        <w:t>
      8) научить последовательно и правильно излагать свои мысли в устной и письменной форме;</w:t>
      </w:r>
    </w:p>
    <w:bookmarkEnd w:id="6711"/>
    <w:bookmarkStart w:name="z20214" w:id="6712"/>
    <w:p>
      <w:pPr>
        <w:spacing w:after="0"/>
        <w:ind w:left="0"/>
        <w:jc w:val="both"/>
      </w:pPr>
      <w:r>
        <w:rPr>
          <w:rFonts w:ascii="Times New Roman"/>
          <w:b w:val="false"/>
          <w:i w:val="false"/>
          <w:color w:val="000000"/>
          <w:sz w:val="28"/>
        </w:rPr>
        <w:t>
      9) развивать нравственные качества обучающихся.</w:t>
      </w:r>
    </w:p>
    <w:bookmarkEnd w:id="6712"/>
    <w:bookmarkStart w:name="z20215" w:id="6713"/>
    <w:p>
      <w:pPr>
        <w:spacing w:after="0"/>
        <w:ind w:left="0"/>
        <w:jc w:val="both"/>
      </w:pPr>
      <w:r>
        <w:rPr>
          <w:rFonts w:ascii="Times New Roman"/>
          <w:b w:val="false"/>
          <w:i w:val="false"/>
          <w:color w:val="000000"/>
          <w:sz w:val="28"/>
        </w:rPr>
        <w:t xml:space="preserve">
      4. "Русский язык" является одним из основных общеобразовательных предметов в специальной школе. Обучение русскому языку носит практический характер. </w:t>
      </w:r>
    </w:p>
    <w:bookmarkEnd w:id="6713"/>
    <w:bookmarkStart w:name="z20216" w:id="6714"/>
    <w:p>
      <w:pPr>
        <w:spacing w:after="0"/>
        <w:ind w:left="0"/>
        <w:jc w:val="both"/>
      </w:pPr>
      <w:r>
        <w:rPr>
          <w:rFonts w:ascii="Times New Roman"/>
          <w:b w:val="false"/>
          <w:i w:val="false"/>
          <w:color w:val="000000"/>
          <w:sz w:val="28"/>
        </w:rPr>
        <w:t xml:space="preserve">
      5. Содержание курса "Русский язык" направлено на формирование функциональной грамотности и коммуникативной компетенции обучающихся, формирование общеучебных навыков, определяющих успешность всего школьного обучения. </w:t>
      </w:r>
    </w:p>
    <w:bookmarkEnd w:id="6714"/>
    <w:bookmarkStart w:name="z20217" w:id="6715"/>
    <w:p>
      <w:pPr>
        <w:spacing w:after="0"/>
        <w:ind w:left="0"/>
        <w:jc w:val="both"/>
      </w:pPr>
      <w:r>
        <w:rPr>
          <w:rFonts w:ascii="Times New Roman"/>
          <w:b w:val="false"/>
          <w:i w:val="false"/>
          <w:color w:val="000000"/>
          <w:sz w:val="28"/>
        </w:rPr>
        <w:t>
      6. Учебная программа построена в соответствии с принципом концентричности. Данный принцип позволяет постепенно увеличивать количество связей, лежащих в основе понятия, расширять языковую и речевую базу для отработки умений и навыков, создаҰт условия для постоянного повторения ранее усвоенного материала.</w:t>
      </w:r>
    </w:p>
    <w:bookmarkEnd w:id="6715"/>
    <w:bookmarkStart w:name="z20218" w:id="6716"/>
    <w:p>
      <w:pPr>
        <w:spacing w:after="0"/>
        <w:ind w:left="0"/>
        <w:jc w:val="both"/>
      </w:pPr>
      <w:r>
        <w:rPr>
          <w:rFonts w:ascii="Times New Roman"/>
          <w:b w:val="false"/>
          <w:i w:val="false"/>
          <w:color w:val="000000"/>
          <w:sz w:val="28"/>
        </w:rPr>
        <w:t>
      7. Объем учебной нагрузки:</w:t>
      </w:r>
    </w:p>
    <w:bookmarkEnd w:id="6716"/>
    <w:bookmarkStart w:name="z20219" w:id="6717"/>
    <w:p>
      <w:pPr>
        <w:spacing w:after="0"/>
        <w:ind w:left="0"/>
        <w:jc w:val="both"/>
      </w:pPr>
      <w:r>
        <w:rPr>
          <w:rFonts w:ascii="Times New Roman"/>
          <w:b w:val="false"/>
          <w:i w:val="false"/>
          <w:color w:val="000000"/>
          <w:sz w:val="28"/>
        </w:rPr>
        <w:t>
      1) 5 класс – 4 часа в неделю, 136 часов в учебном году;</w:t>
      </w:r>
    </w:p>
    <w:bookmarkEnd w:id="6717"/>
    <w:bookmarkStart w:name="z20220" w:id="6718"/>
    <w:p>
      <w:pPr>
        <w:spacing w:after="0"/>
        <w:ind w:left="0"/>
        <w:jc w:val="both"/>
      </w:pPr>
      <w:r>
        <w:rPr>
          <w:rFonts w:ascii="Times New Roman"/>
          <w:b w:val="false"/>
          <w:i w:val="false"/>
          <w:color w:val="000000"/>
          <w:sz w:val="28"/>
        </w:rPr>
        <w:t>
      2) 6 класс – 3 часа в неделю, 102 часа в учебном году;</w:t>
      </w:r>
    </w:p>
    <w:bookmarkEnd w:id="6718"/>
    <w:bookmarkStart w:name="z20221" w:id="6719"/>
    <w:p>
      <w:pPr>
        <w:spacing w:after="0"/>
        <w:ind w:left="0"/>
        <w:jc w:val="both"/>
      </w:pPr>
      <w:r>
        <w:rPr>
          <w:rFonts w:ascii="Times New Roman"/>
          <w:b w:val="false"/>
          <w:i w:val="false"/>
          <w:color w:val="000000"/>
          <w:sz w:val="28"/>
        </w:rPr>
        <w:t>
      3) 7 класс – 3 часа в неделю, 102 часа в учебном году;</w:t>
      </w:r>
    </w:p>
    <w:bookmarkEnd w:id="6719"/>
    <w:bookmarkStart w:name="z20222" w:id="6720"/>
    <w:p>
      <w:pPr>
        <w:spacing w:after="0"/>
        <w:ind w:left="0"/>
        <w:jc w:val="both"/>
      </w:pPr>
      <w:r>
        <w:rPr>
          <w:rFonts w:ascii="Times New Roman"/>
          <w:b w:val="false"/>
          <w:i w:val="false"/>
          <w:color w:val="000000"/>
          <w:sz w:val="28"/>
        </w:rPr>
        <w:t>
      4) 8 класс – 3 часа в неделю, 102 часа в учебном году;</w:t>
      </w:r>
    </w:p>
    <w:bookmarkEnd w:id="6720"/>
    <w:bookmarkStart w:name="z20223" w:id="6721"/>
    <w:p>
      <w:pPr>
        <w:spacing w:after="0"/>
        <w:ind w:left="0"/>
        <w:jc w:val="both"/>
      </w:pPr>
      <w:r>
        <w:rPr>
          <w:rFonts w:ascii="Times New Roman"/>
          <w:b w:val="false"/>
          <w:i w:val="false"/>
          <w:color w:val="000000"/>
          <w:sz w:val="28"/>
        </w:rPr>
        <w:t>
      5) 9 класс – 3 часа в неделю, 102 часа в учебном году;</w:t>
      </w:r>
    </w:p>
    <w:bookmarkEnd w:id="6721"/>
    <w:bookmarkStart w:name="z20224" w:id="6722"/>
    <w:p>
      <w:pPr>
        <w:spacing w:after="0"/>
        <w:ind w:left="0"/>
        <w:jc w:val="both"/>
      </w:pPr>
      <w:r>
        <w:rPr>
          <w:rFonts w:ascii="Times New Roman"/>
          <w:b w:val="false"/>
          <w:i w:val="false"/>
          <w:color w:val="000000"/>
          <w:sz w:val="28"/>
        </w:rPr>
        <w:t>
      6) 10 класс – 2 часа в неделю, 68 часов в учебном году.</w:t>
      </w:r>
    </w:p>
    <w:bookmarkEnd w:id="6722"/>
    <w:bookmarkStart w:name="z20225" w:id="6723"/>
    <w:p>
      <w:pPr>
        <w:spacing w:after="0"/>
        <w:ind w:left="0"/>
        <w:jc w:val="both"/>
      </w:pPr>
      <w:r>
        <w:rPr>
          <w:rFonts w:ascii="Times New Roman"/>
          <w:b w:val="false"/>
          <w:i w:val="false"/>
          <w:color w:val="000000"/>
          <w:sz w:val="28"/>
        </w:rPr>
        <w:t>
      8. В процессе изучения учебного материала учитываются межпредметные связи с предметами "Чтение и развитие речи", "Мир вокруг", "Математика", "Естествознание", "География", "История", "Изобразительное искусство", "Музыка и пение", "Физическая культура".</w:t>
      </w:r>
    </w:p>
    <w:bookmarkEnd w:id="6723"/>
    <w:bookmarkStart w:name="z20226" w:id="6724"/>
    <w:p>
      <w:pPr>
        <w:spacing w:after="0"/>
        <w:ind w:left="0"/>
        <w:jc w:val="both"/>
      </w:pPr>
      <w:r>
        <w:rPr>
          <w:rFonts w:ascii="Times New Roman"/>
          <w:b w:val="false"/>
          <w:i w:val="false"/>
          <w:color w:val="000000"/>
          <w:sz w:val="28"/>
        </w:rPr>
        <w:t>
      9. Важное значение имеет практическая направленность программного материала, его нацеленность на формирование у детей речевых навыков. Изучение грамматических, орфографических и стилистических закономерностей подчиняется практическим целям овладения речью. Реализация этих целей предполагает, что законы языка усваиваются обучающимися в тех пределах, которые необходимы для совершенствования их речевой практики.</w:t>
      </w:r>
    </w:p>
    <w:bookmarkEnd w:id="6724"/>
    <w:bookmarkStart w:name="z20227" w:id="6725"/>
    <w:p>
      <w:pPr>
        <w:spacing w:after="0"/>
        <w:ind w:left="0"/>
        <w:jc w:val="both"/>
      </w:pPr>
      <w:r>
        <w:rPr>
          <w:rFonts w:ascii="Times New Roman"/>
          <w:b w:val="false"/>
          <w:i w:val="false"/>
          <w:color w:val="000000"/>
          <w:sz w:val="28"/>
        </w:rPr>
        <w:t xml:space="preserve">
      10. Курс грамматики в специальной школе не является лингвотеоретическим. Это практическая грамматика, нацеленная не на усвоение обучающимися языковой системы, а на развитие и коррекцию речи, призванная научить обучающихся понимать и строить речевые высказывания, пользоваться речью как средством общения. </w:t>
      </w:r>
    </w:p>
    <w:bookmarkEnd w:id="6725"/>
    <w:bookmarkStart w:name="z20228" w:id="6726"/>
    <w:p>
      <w:pPr>
        <w:spacing w:after="0"/>
        <w:ind w:left="0"/>
        <w:jc w:val="both"/>
      </w:pPr>
      <w:r>
        <w:rPr>
          <w:rFonts w:ascii="Times New Roman"/>
          <w:b w:val="false"/>
          <w:i w:val="false"/>
          <w:color w:val="000000"/>
          <w:sz w:val="28"/>
        </w:rPr>
        <w:t>
      11. Содержание разделов "Связная устная речь" и "Связная письменная речь" систематически включается в уроки, на которых изучается материал из других разделов программы.</w:t>
      </w:r>
    </w:p>
    <w:bookmarkEnd w:id="6726"/>
    <w:bookmarkStart w:name="z20229" w:id="6727"/>
    <w:p>
      <w:pPr>
        <w:spacing w:after="0"/>
        <w:ind w:left="0"/>
        <w:jc w:val="both"/>
      </w:pPr>
      <w:r>
        <w:rPr>
          <w:rFonts w:ascii="Times New Roman"/>
          <w:b w:val="false"/>
          <w:i w:val="false"/>
          <w:color w:val="000000"/>
          <w:sz w:val="28"/>
        </w:rPr>
        <w:t xml:space="preserve">
      12. Распределение часов на изучение отдельных тем носит примерный характер. Учитель может внести необходимые изменения с учетом возможностей и потребностей обучающихся. В процессе обучения организуется дифференцированный и индивидуальный подход к обучающимся, неоднократное повторение, закрепление пройденного материала. </w:t>
      </w:r>
    </w:p>
    <w:bookmarkEnd w:id="6727"/>
    <w:bookmarkStart w:name="z20230" w:id="6728"/>
    <w:p>
      <w:pPr>
        <w:spacing w:after="0"/>
        <w:ind w:left="0"/>
        <w:jc w:val="left"/>
      </w:pPr>
      <w:r>
        <w:rPr>
          <w:rFonts w:ascii="Times New Roman"/>
          <w:b/>
          <w:i w:val="false"/>
          <w:color w:val="000000"/>
        </w:rPr>
        <w:t xml:space="preserve"> Глава 2. Базовое содержание учебного предмета для 5 класса</w:t>
      </w:r>
    </w:p>
    <w:bookmarkEnd w:id="6728"/>
    <w:bookmarkStart w:name="z20231" w:id="6729"/>
    <w:p>
      <w:pPr>
        <w:spacing w:after="0"/>
        <w:ind w:left="0"/>
        <w:jc w:val="both"/>
      </w:pPr>
      <w:r>
        <w:rPr>
          <w:rFonts w:ascii="Times New Roman"/>
          <w:b w:val="false"/>
          <w:i w:val="false"/>
          <w:color w:val="000000"/>
          <w:sz w:val="28"/>
        </w:rPr>
        <w:t xml:space="preserve">
      13. Повторение (10 часов): </w:t>
      </w:r>
    </w:p>
    <w:bookmarkEnd w:id="6729"/>
    <w:bookmarkStart w:name="z20232" w:id="6730"/>
    <w:p>
      <w:pPr>
        <w:spacing w:after="0"/>
        <w:ind w:left="0"/>
        <w:jc w:val="both"/>
      </w:pPr>
      <w:r>
        <w:rPr>
          <w:rFonts w:ascii="Times New Roman"/>
          <w:b w:val="false"/>
          <w:i w:val="false"/>
          <w:color w:val="000000"/>
          <w:sz w:val="28"/>
        </w:rPr>
        <w:t>
      1) практические упражнения в составлении и распространении предложений;</w:t>
      </w:r>
    </w:p>
    <w:bookmarkEnd w:id="6730"/>
    <w:bookmarkStart w:name="z20233" w:id="6731"/>
    <w:p>
      <w:pPr>
        <w:spacing w:after="0"/>
        <w:ind w:left="0"/>
        <w:jc w:val="both"/>
      </w:pPr>
      <w:r>
        <w:rPr>
          <w:rFonts w:ascii="Times New Roman"/>
          <w:b w:val="false"/>
          <w:i w:val="false"/>
          <w:color w:val="000000"/>
          <w:sz w:val="28"/>
        </w:rPr>
        <w:t>
      2) согласование слов в предложении;</w:t>
      </w:r>
    </w:p>
    <w:bookmarkEnd w:id="6731"/>
    <w:bookmarkStart w:name="z20234" w:id="6732"/>
    <w:p>
      <w:pPr>
        <w:spacing w:after="0"/>
        <w:ind w:left="0"/>
        <w:jc w:val="both"/>
      </w:pPr>
      <w:r>
        <w:rPr>
          <w:rFonts w:ascii="Times New Roman"/>
          <w:b w:val="false"/>
          <w:i w:val="false"/>
          <w:color w:val="000000"/>
          <w:sz w:val="28"/>
        </w:rPr>
        <w:t>
      3) практическое употребление повествовательных и вопросительных предложений;</w:t>
      </w:r>
    </w:p>
    <w:bookmarkEnd w:id="6732"/>
    <w:bookmarkStart w:name="z20235" w:id="6733"/>
    <w:p>
      <w:pPr>
        <w:spacing w:after="0"/>
        <w:ind w:left="0"/>
        <w:jc w:val="both"/>
      </w:pPr>
      <w:r>
        <w:rPr>
          <w:rFonts w:ascii="Times New Roman"/>
          <w:b w:val="false"/>
          <w:i w:val="false"/>
          <w:color w:val="000000"/>
          <w:sz w:val="28"/>
        </w:rPr>
        <w:t>
      4) восстановление нарушенного порядка слов в предложении.</w:t>
      </w:r>
    </w:p>
    <w:bookmarkEnd w:id="6733"/>
    <w:bookmarkStart w:name="z20236" w:id="6734"/>
    <w:p>
      <w:pPr>
        <w:spacing w:after="0"/>
        <w:ind w:left="0"/>
        <w:jc w:val="both"/>
      </w:pPr>
      <w:r>
        <w:rPr>
          <w:rFonts w:ascii="Times New Roman"/>
          <w:b w:val="false"/>
          <w:i w:val="false"/>
          <w:color w:val="000000"/>
          <w:sz w:val="28"/>
        </w:rPr>
        <w:t xml:space="preserve">
      14. Звуки и буквы (23 часа): </w:t>
      </w:r>
    </w:p>
    <w:bookmarkEnd w:id="6734"/>
    <w:bookmarkStart w:name="z20237" w:id="6735"/>
    <w:p>
      <w:pPr>
        <w:spacing w:after="0"/>
        <w:ind w:left="0"/>
        <w:jc w:val="both"/>
      </w:pPr>
      <w:r>
        <w:rPr>
          <w:rFonts w:ascii="Times New Roman"/>
          <w:b w:val="false"/>
          <w:i w:val="false"/>
          <w:color w:val="000000"/>
          <w:sz w:val="28"/>
        </w:rPr>
        <w:t xml:space="preserve">
      1) алфавит; </w:t>
      </w:r>
    </w:p>
    <w:bookmarkEnd w:id="6735"/>
    <w:bookmarkStart w:name="z20238" w:id="6736"/>
    <w:p>
      <w:pPr>
        <w:spacing w:after="0"/>
        <w:ind w:left="0"/>
        <w:jc w:val="both"/>
      </w:pPr>
      <w:r>
        <w:rPr>
          <w:rFonts w:ascii="Times New Roman"/>
          <w:b w:val="false"/>
          <w:i w:val="false"/>
          <w:color w:val="000000"/>
          <w:sz w:val="28"/>
        </w:rPr>
        <w:t>
      2) употребление "ь" на конце и в середине слова;</w:t>
      </w:r>
    </w:p>
    <w:bookmarkEnd w:id="6736"/>
    <w:bookmarkStart w:name="z20239" w:id="6737"/>
    <w:p>
      <w:pPr>
        <w:spacing w:after="0"/>
        <w:ind w:left="0"/>
        <w:jc w:val="both"/>
      </w:pPr>
      <w:r>
        <w:rPr>
          <w:rFonts w:ascii="Times New Roman"/>
          <w:b w:val="false"/>
          <w:i w:val="false"/>
          <w:color w:val="000000"/>
          <w:sz w:val="28"/>
        </w:rPr>
        <w:t>
      3) разделительный "ь" перед гласными "Е, Ң, Ю, Я, И";</w:t>
      </w:r>
    </w:p>
    <w:bookmarkEnd w:id="6737"/>
    <w:bookmarkStart w:name="z20240" w:id="6738"/>
    <w:p>
      <w:pPr>
        <w:spacing w:after="0"/>
        <w:ind w:left="0"/>
        <w:jc w:val="both"/>
      </w:pPr>
      <w:r>
        <w:rPr>
          <w:rFonts w:ascii="Times New Roman"/>
          <w:b w:val="false"/>
          <w:i w:val="false"/>
          <w:color w:val="000000"/>
          <w:sz w:val="28"/>
        </w:rPr>
        <w:t xml:space="preserve">
      4) сочетание гласных с шипящими; </w:t>
      </w:r>
    </w:p>
    <w:bookmarkEnd w:id="6738"/>
    <w:bookmarkStart w:name="z20241" w:id="6739"/>
    <w:p>
      <w:pPr>
        <w:spacing w:after="0"/>
        <w:ind w:left="0"/>
        <w:jc w:val="both"/>
      </w:pPr>
      <w:r>
        <w:rPr>
          <w:rFonts w:ascii="Times New Roman"/>
          <w:b w:val="false"/>
          <w:i w:val="false"/>
          <w:color w:val="000000"/>
          <w:sz w:val="28"/>
        </w:rPr>
        <w:t>
      5) правописание: жи, ши, ча, ща, чу, щу;</w:t>
      </w:r>
    </w:p>
    <w:bookmarkEnd w:id="6739"/>
    <w:bookmarkStart w:name="z20242" w:id="6740"/>
    <w:p>
      <w:pPr>
        <w:spacing w:after="0"/>
        <w:ind w:left="0"/>
        <w:jc w:val="both"/>
      </w:pPr>
      <w:r>
        <w:rPr>
          <w:rFonts w:ascii="Times New Roman"/>
          <w:b w:val="false"/>
          <w:i w:val="false"/>
          <w:color w:val="000000"/>
          <w:sz w:val="28"/>
        </w:rPr>
        <w:t>
      6) правописание звонких и глухих согласных в конце и в середине слов;</w:t>
      </w:r>
    </w:p>
    <w:bookmarkEnd w:id="6740"/>
    <w:bookmarkStart w:name="z20243" w:id="6741"/>
    <w:p>
      <w:pPr>
        <w:spacing w:after="0"/>
        <w:ind w:left="0"/>
        <w:jc w:val="both"/>
      </w:pPr>
      <w:r>
        <w:rPr>
          <w:rFonts w:ascii="Times New Roman"/>
          <w:b w:val="false"/>
          <w:i w:val="false"/>
          <w:color w:val="000000"/>
          <w:sz w:val="28"/>
        </w:rPr>
        <w:t>
      7) ударение;</w:t>
      </w:r>
    </w:p>
    <w:bookmarkEnd w:id="6741"/>
    <w:bookmarkStart w:name="z20244" w:id="6742"/>
    <w:p>
      <w:pPr>
        <w:spacing w:after="0"/>
        <w:ind w:left="0"/>
        <w:jc w:val="both"/>
      </w:pPr>
      <w:r>
        <w:rPr>
          <w:rFonts w:ascii="Times New Roman"/>
          <w:b w:val="false"/>
          <w:i w:val="false"/>
          <w:color w:val="000000"/>
          <w:sz w:val="28"/>
        </w:rPr>
        <w:t>
      8) различение ударных и безударных гласных в корне;</w:t>
      </w:r>
    </w:p>
    <w:bookmarkEnd w:id="6742"/>
    <w:bookmarkStart w:name="z20245" w:id="6743"/>
    <w:p>
      <w:pPr>
        <w:spacing w:after="0"/>
        <w:ind w:left="0"/>
        <w:jc w:val="both"/>
      </w:pPr>
      <w:r>
        <w:rPr>
          <w:rFonts w:ascii="Times New Roman"/>
          <w:b w:val="false"/>
          <w:i w:val="false"/>
          <w:color w:val="000000"/>
          <w:sz w:val="28"/>
        </w:rPr>
        <w:t>
      9) правописание безударных гласных в корне.</w:t>
      </w:r>
    </w:p>
    <w:bookmarkEnd w:id="6743"/>
    <w:bookmarkStart w:name="z20246" w:id="6744"/>
    <w:p>
      <w:pPr>
        <w:spacing w:after="0"/>
        <w:ind w:left="0"/>
        <w:jc w:val="both"/>
      </w:pPr>
      <w:r>
        <w:rPr>
          <w:rFonts w:ascii="Times New Roman"/>
          <w:b w:val="false"/>
          <w:i w:val="false"/>
          <w:color w:val="000000"/>
          <w:sz w:val="28"/>
        </w:rPr>
        <w:t xml:space="preserve">
      15. Слово (23 часа): </w:t>
      </w:r>
    </w:p>
    <w:bookmarkEnd w:id="6744"/>
    <w:bookmarkStart w:name="z20247" w:id="6745"/>
    <w:p>
      <w:pPr>
        <w:spacing w:after="0"/>
        <w:ind w:left="0"/>
        <w:jc w:val="both"/>
      </w:pPr>
      <w:r>
        <w:rPr>
          <w:rFonts w:ascii="Times New Roman"/>
          <w:b w:val="false"/>
          <w:i w:val="false"/>
          <w:color w:val="000000"/>
          <w:sz w:val="28"/>
        </w:rPr>
        <w:t>
      1) различение основных категорий слов (названия предметов, действий, качеств) в тексте по вопросам;</w:t>
      </w:r>
    </w:p>
    <w:bookmarkEnd w:id="6745"/>
    <w:bookmarkStart w:name="z20248" w:id="6746"/>
    <w:p>
      <w:pPr>
        <w:spacing w:after="0"/>
        <w:ind w:left="0"/>
        <w:jc w:val="both"/>
      </w:pPr>
      <w:r>
        <w:rPr>
          <w:rFonts w:ascii="Times New Roman"/>
          <w:b w:val="false"/>
          <w:i w:val="false"/>
          <w:color w:val="000000"/>
          <w:sz w:val="28"/>
        </w:rPr>
        <w:t>
      2) правильное употребление их в связи друг с другом;</w:t>
      </w:r>
    </w:p>
    <w:bookmarkEnd w:id="6746"/>
    <w:bookmarkStart w:name="z20249" w:id="6747"/>
    <w:p>
      <w:pPr>
        <w:spacing w:after="0"/>
        <w:ind w:left="0"/>
        <w:jc w:val="both"/>
      </w:pPr>
      <w:r>
        <w:rPr>
          <w:rFonts w:ascii="Times New Roman"/>
          <w:b w:val="false"/>
          <w:i w:val="false"/>
          <w:color w:val="000000"/>
          <w:sz w:val="28"/>
        </w:rPr>
        <w:t>
      3) имена собственные;</w:t>
      </w:r>
    </w:p>
    <w:bookmarkEnd w:id="6747"/>
    <w:bookmarkStart w:name="z20250" w:id="6748"/>
    <w:p>
      <w:pPr>
        <w:spacing w:after="0"/>
        <w:ind w:left="0"/>
        <w:jc w:val="both"/>
      </w:pPr>
      <w:r>
        <w:rPr>
          <w:rFonts w:ascii="Times New Roman"/>
          <w:b w:val="false"/>
          <w:i w:val="false"/>
          <w:color w:val="000000"/>
          <w:sz w:val="28"/>
        </w:rPr>
        <w:t>
      4) расширение круга имен собственных: названия рек, гор, морей;</w:t>
      </w:r>
    </w:p>
    <w:bookmarkEnd w:id="6748"/>
    <w:bookmarkStart w:name="z20251" w:id="6749"/>
    <w:p>
      <w:pPr>
        <w:spacing w:after="0"/>
        <w:ind w:left="0"/>
        <w:jc w:val="both"/>
      </w:pPr>
      <w:r>
        <w:rPr>
          <w:rFonts w:ascii="Times New Roman"/>
          <w:b w:val="false"/>
          <w:i w:val="false"/>
          <w:color w:val="000000"/>
          <w:sz w:val="28"/>
        </w:rPr>
        <w:t>
      5) большая буква в именах собственных;</w:t>
      </w:r>
    </w:p>
    <w:bookmarkEnd w:id="6749"/>
    <w:bookmarkStart w:name="z20252" w:id="6750"/>
    <w:p>
      <w:pPr>
        <w:spacing w:after="0"/>
        <w:ind w:left="0"/>
        <w:jc w:val="both"/>
      </w:pPr>
      <w:r>
        <w:rPr>
          <w:rFonts w:ascii="Times New Roman"/>
          <w:b w:val="false"/>
          <w:i w:val="false"/>
          <w:color w:val="000000"/>
          <w:sz w:val="28"/>
        </w:rPr>
        <w:t>
      6) предлоги: до, без, под, над, около, перед;</w:t>
      </w:r>
    </w:p>
    <w:bookmarkEnd w:id="6750"/>
    <w:bookmarkStart w:name="z20253" w:id="6751"/>
    <w:p>
      <w:pPr>
        <w:spacing w:after="0"/>
        <w:ind w:left="0"/>
        <w:jc w:val="both"/>
      </w:pPr>
      <w:r>
        <w:rPr>
          <w:rFonts w:ascii="Times New Roman"/>
          <w:b w:val="false"/>
          <w:i w:val="false"/>
          <w:color w:val="000000"/>
          <w:sz w:val="28"/>
        </w:rPr>
        <w:t xml:space="preserve">
      7) раздельное написание предлогов со словами; </w:t>
      </w:r>
    </w:p>
    <w:bookmarkEnd w:id="6751"/>
    <w:bookmarkStart w:name="z20254" w:id="6752"/>
    <w:p>
      <w:pPr>
        <w:spacing w:after="0"/>
        <w:ind w:left="0"/>
        <w:jc w:val="both"/>
      </w:pPr>
      <w:r>
        <w:rPr>
          <w:rFonts w:ascii="Times New Roman"/>
          <w:b w:val="false"/>
          <w:i w:val="false"/>
          <w:color w:val="000000"/>
          <w:sz w:val="28"/>
        </w:rPr>
        <w:t>
      8) родственные слова;</w:t>
      </w:r>
    </w:p>
    <w:bookmarkEnd w:id="6752"/>
    <w:bookmarkStart w:name="z20255" w:id="6753"/>
    <w:p>
      <w:pPr>
        <w:spacing w:after="0"/>
        <w:ind w:left="0"/>
        <w:jc w:val="both"/>
      </w:pPr>
      <w:r>
        <w:rPr>
          <w:rFonts w:ascii="Times New Roman"/>
          <w:b w:val="false"/>
          <w:i w:val="false"/>
          <w:color w:val="000000"/>
          <w:sz w:val="28"/>
        </w:rPr>
        <w:t xml:space="preserve">
      9) корень; </w:t>
      </w:r>
    </w:p>
    <w:bookmarkEnd w:id="6753"/>
    <w:bookmarkStart w:name="z20256" w:id="6754"/>
    <w:p>
      <w:pPr>
        <w:spacing w:after="0"/>
        <w:ind w:left="0"/>
        <w:jc w:val="both"/>
      </w:pPr>
      <w:r>
        <w:rPr>
          <w:rFonts w:ascii="Times New Roman"/>
          <w:b w:val="false"/>
          <w:i w:val="false"/>
          <w:color w:val="000000"/>
          <w:sz w:val="28"/>
        </w:rPr>
        <w:t>
      10) правописание слов с не проверяемыми написаниями в корне;</w:t>
      </w:r>
    </w:p>
    <w:bookmarkEnd w:id="6754"/>
    <w:bookmarkStart w:name="z20257" w:id="6755"/>
    <w:p>
      <w:pPr>
        <w:spacing w:after="0"/>
        <w:ind w:left="0"/>
        <w:jc w:val="both"/>
      </w:pPr>
      <w:r>
        <w:rPr>
          <w:rFonts w:ascii="Times New Roman"/>
          <w:b w:val="false"/>
          <w:i w:val="false"/>
          <w:color w:val="000000"/>
          <w:sz w:val="28"/>
        </w:rPr>
        <w:t>
      11) умение пользоваться словарем, данным в учебнике.</w:t>
      </w:r>
    </w:p>
    <w:bookmarkEnd w:id="6755"/>
    <w:bookmarkStart w:name="z20258" w:id="6756"/>
    <w:p>
      <w:pPr>
        <w:spacing w:after="0"/>
        <w:ind w:left="0"/>
        <w:jc w:val="both"/>
      </w:pPr>
      <w:r>
        <w:rPr>
          <w:rFonts w:ascii="Times New Roman"/>
          <w:b w:val="false"/>
          <w:i w:val="false"/>
          <w:color w:val="000000"/>
          <w:sz w:val="28"/>
        </w:rPr>
        <w:t>
      16. Предложение (23 часа):</w:t>
      </w:r>
    </w:p>
    <w:bookmarkEnd w:id="6756"/>
    <w:bookmarkStart w:name="z20259" w:id="6757"/>
    <w:p>
      <w:pPr>
        <w:spacing w:after="0"/>
        <w:ind w:left="0"/>
        <w:jc w:val="both"/>
      </w:pPr>
      <w:r>
        <w:rPr>
          <w:rFonts w:ascii="Times New Roman"/>
          <w:b w:val="false"/>
          <w:i w:val="false"/>
          <w:color w:val="000000"/>
          <w:sz w:val="28"/>
        </w:rPr>
        <w:t>
      1) членение речи на предложения;</w:t>
      </w:r>
    </w:p>
    <w:bookmarkEnd w:id="6757"/>
    <w:bookmarkStart w:name="z20260" w:id="6758"/>
    <w:p>
      <w:pPr>
        <w:spacing w:after="0"/>
        <w:ind w:left="0"/>
        <w:jc w:val="both"/>
      </w:pPr>
      <w:r>
        <w:rPr>
          <w:rFonts w:ascii="Times New Roman"/>
          <w:b w:val="false"/>
          <w:i w:val="false"/>
          <w:color w:val="000000"/>
          <w:sz w:val="28"/>
        </w:rPr>
        <w:t>
      2) выделение в предложениях слов, обозначающих, о ком или о чем говорится в тексте, что говорится;</w:t>
      </w:r>
    </w:p>
    <w:bookmarkEnd w:id="6758"/>
    <w:bookmarkStart w:name="z20261" w:id="6759"/>
    <w:p>
      <w:pPr>
        <w:spacing w:after="0"/>
        <w:ind w:left="0"/>
        <w:jc w:val="both"/>
      </w:pPr>
      <w:r>
        <w:rPr>
          <w:rFonts w:ascii="Times New Roman"/>
          <w:b w:val="false"/>
          <w:i w:val="false"/>
          <w:color w:val="000000"/>
          <w:sz w:val="28"/>
        </w:rPr>
        <w:t>
      3) упражнения в составлении предложений;</w:t>
      </w:r>
    </w:p>
    <w:bookmarkEnd w:id="6759"/>
    <w:bookmarkStart w:name="z20262" w:id="6760"/>
    <w:p>
      <w:pPr>
        <w:spacing w:after="0"/>
        <w:ind w:left="0"/>
        <w:jc w:val="both"/>
      </w:pPr>
      <w:r>
        <w:rPr>
          <w:rFonts w:ascii="Times New Roman"/>
          <w:b w:val="false"/>
          <w:i w:val="false"/>
          <w:color w:val="000000"/>
          <w:sz w:val="28"/>
        </w:rPr>
        <w:t>
      4) распространение предложений;</w:t>
      </w:r>
    </w:p>
    <w:bookmarkEnd w:id="6760"/>
    <w:bookmarkStart w:name="z20263" w:id="6761"/>
    <w:p>
      <w:pPr>
        <w:spacing w:after="0"/>
        <w:ind w:left="0"/>
        <w:jc w:val="both"/>
      </w:pPr>
      <w:r>
        <w:rPr>
          <w:rFonts w:ascii="Times New Roman"/>
          <w:b w:val="false"/>
          <w:i w:val="false"/>
          <w:color w:val="000000"/>
          <w:sz w:val="28"/>
        </w:rPr>
        <w:t>
      5) установление связи между словами в предложении по вопросам;</w:t>
      </w:r>
    </w:p>
    <w:bookmarkEnd w:id="6761"/>
    <w:bookmarkStart w:name="z20264" w:id="6762"/>
    <w:p>
      <w:pPr>
        <w:spacing w:after="0"/>
        <w:ind w:left="0"/>
        <w:jc w:val="both"/>
      </w:pPr>
      <w:r>
        <w:rPr>
          <w:rFonts w:ascii="Times New Roman"/>
          <w:b w:val="false"/>
          <w:i w:val="false"/>
          <w:color w:val="000000"/>
          <w:sz w:val="28"/>
        </w:rPr>
        <w:t>
      6) знаки препинания в конце предложения (точка, вопросительный и восклицательный знаки);</w:t>
      </w:r>
    </w:p>
    <w:bookmarkEnd w:id="6762"/>
    <w:bookmarkStart w:name="z20265" w:id="6763"/>
    <w:p>
      <w:pPr>
        <w:spacing w:after="0"/>
        <w:ind w:left="0"/>
        <w:jc w:val="both"/>
      </w:pPr>
      <w:r>
        <w:rPr>
          <w:rFonts w:ascii="Times New Roman"/>
          <w:b w:val="false"/>
          <w:i w:val="false"/>
          <w:color w:val="000000"/>
          <w:sz w:val="28"/>
        </w:rPr>
        <w:t>
      7) главные члены предложения: подлежащее, сказуемое;</w:t>
      </w:r>
    </w:p>
    <w:bookmarkEnd w:id="6763"/>
    <w:bookmarkStart w:name="z20266" w:id="6764"/>
    <w:p>
      <w:pPr>
        <w:spacing w:after="0"/>
        <w:ind w:left="0"/>
        <w:jc w:val="both"/>
      </w:pPr>
      <w:r>
        <w:rPr>
          <w:rFonts w:ascii="Times New Roman"/>
          <w:b w:val="false"/>
          <w:i w:val="false"/>
          <w:color w:val="000000"/>
          <w:sz w:val="28"/>
        </w:rPr>
        <w:t>
      8) второстепенные члены предложения (без деления на виды).</w:t>
      </w:r>
    </w:p>
    <w:bookmarkEnd w:id="6764"/>
    <w:bookmarkStart w:name="z20267" w:id="6765"/>
    <w:p>
      <w:pPr>
        <w:spacing w:after="0"/>
        <w:ind w:left="0"/>
        <w:jc w:val="both"/>
      </w:pPr>
      <w:r>
        <w:rPr>
          <w:rFonts w:ascii="Times New Roman"/>
          <w:b w:val="false"/>
          <w:i w:val="false"/>
          <w:color w:val="000000"/>
          <w:sz w:val="28"/>
        </w:rPr>
        <w:t>
      17. Связная письменная речь (24 часа):</w:t>
      </w:r>
    </w:p>
    <w:bookmarkEnd w:id="6765"/>
    <w:bookmarkStart w:name="z20268" w:id="6766"/>
    <w:p>
      <w:pPr>
        <w:spacing w:after="0"/>
        <w:ind w:left="0"/>
        <w:jc w:val="both"/>
      </w:pPr>
      <w:r>
        <w:rPr>
          <w:rFonts w:ascii="Times New Roman"/>
          <w:b w:val="false"/>
          <w:i w:val="false"/>
          <w:color w:val="000000"/>
          <w:sz w:val="28"/>
        </w:rPr>
        <w:t>
      1) составление и запись небольшого рассказа по серии картинок под руководством учителя и самостоятельно;</w:t>
      </w:r>
    </w:p>
    <w:bookmarkEnd w:id="6766"/>
    <w:bookmarkStart w:name="z20269" w:id="6767"/>
    <w:p>
      <w:pPr>
        <w:spacing w:after="0"/>
        <w:ind w:left="0"/>
        <w:jc w:val="both"/>
      </w:pPr>
      <w:r>
        <w:rPr>
          <w:rFonts w:ascii="Times New Roman"/>
          <w:b w:val="false"/>
          <w:i w:val="false"/>
          <w:color w:val="000000"/>
          <w:sz w:val="28"/>
        </w:rPr>
        <w:t xml:space="preserve">
      2) составление и запись рассказа по сюжетной картинке и подробному вопроснику после устного разбора содержания; </w:t>
      </w:r>
    </w:p>
    <w:bookmarkEnd w:id="6767"/>
    <w:bookmarkStart w:name="z20270" w:id="6768"/>
    <w:p>
      <w:pPr>
        <w:spacing w:after="0"/>
        <w:ind w:left="0"/>
        <w:jc w:val="both"/>
      </w:pPr>
      <w:r>
        <w:rPr>
          <w:rFonts w:ascii="Times New Roman"/>
          <w:b w:val="false"/>
          <w:i w:val="false"/>
          <w:color w:val="000000"/>
          <w:sz w:val="28"/>
        </w:rPr>
        <w:t>
      3) восстановление несложного деформированного текста по вопросам;</w:t>
      </w:r>
    </w:p>
    <w:bookmarkEnd w:id="6768"/>
    <w:bookmarkStart w:name="z20271" w:id="6769"/>
    <w:p>
      <w:pPr>
        <w:spacing w:after="0"/>
        <w:ind w:left="0"/>
        <w:jc w:val="both"/>
      </w:pPr>
      <w:r>
        <w:rPr>
          <w:rFonts w:ascii="Times New Roman"/>
          <w:b w:val="false"/>
          <w:i w:val="false"/>
          <w:color w:val="000000"/>
          <w:sz w:val="28"/>
        </w:rPr>
        <w:t>
      4) описание несложных знакомых предметов и картин по коллективно - составленному плану в виде вопросов;</w:t>
      </w:r>
    </w:p>
    <w:bookmarkEnd w:id="6769"/>
    <w:bookmarkStart w:name="z20272" w:id="6770"/>
    <w:p>
      <w:pPr>
        <w:spacing w:after="0"/>
        <w:ind w:left="0"/>
        <w:jc w:val="both"/>
      </w:pPr>
      <w:r>
        <w:rPr>
          <w:rFonts w:ascii="Times New Roman"/>
          <w:b w:val="false"/>
          <w:i w:val="false"/>
          <w:color w:val="000000"/>
          <w:sz w:val="28"/>
        </w:rPr>
        <w:t xml:space="preserve">
      5) составление и написание под руководством учителя небольшого письма родным, товарищам; </w:t>
      </w:r>
    </w:p>
    <w:bookmarkEnd w:id="6770"/>
    <w:bookmarkStart w:name="z20273" w:id="6771"/>
    <w:p>
      <w:pPr>
        <w:spacing w:after="0"/>
        <w:ind w:left="0"/>
        <w:jc w:val="both"/>
      </w:pPr>
      <w:r>
        <w:rPr>
          <w:rFonts w:ascii="Times New Roman"/>
          <w:b w:val="false"/>
          <w:i w:val="false"/>
          <w:color w:val="000000"/>
          <w:sz w:val="28"/>
        </w:rPr>
        <w:t xml:space="preserve">
      6) адрес на конверте. </w:t>
      </w:r>
    </w:p>
    <w:bookmarkEnd w:id="6771"/>
    <w:bookmarkStart w:name="z20274" w:id="6772"/>
    <w:p>
      <w:pPr>
        <w:spacing w:after="0"/>
        <w:ind w:left="0"/>
        <w:jc w:val="both"/>
      </w:pPr>
      <w:r>
        <w:rPr>
          <w:rFonts w:ascii="Times New Roman"/>
          <w:b w:val="false"/>
          <w:i w:val="false"/>
          <w:color w:val="000000"/>
          <w:sz w:val="28"/>
        </w:rPr>
        <w:t>
      18. Связная устная речь (23 часа):</w:t>
      </w:r>
    </w:p>
    <w:bookmarkEnd w:id="6772"/>
    <w:bookmarkStart w:name="z20275" w:id="6773"/>
    <w:p>
      <w:pPr>
        <w:spacing w:after="0"/>
        <w:ind w:left="0"/>
        <w:jc w:val="both"/>
      </w:pPr>
      <w:r>
        <w:rPr>
          <w:rFonts w:ascii="Times New Roman"/>
          <w:b w:val="false"/>
          <w:i w:val="false"/>
          <w:color w:val="000000"/>
          <w:sz w:val="28"/>
        </w:rPr>
        <w:t>
      1) правильное составление простых распространенных предложений и сложных посредством союзов и, а, но, потому что, чтобы (с помощью учителя);</w:t>
      </w:r>
    </w:p>
    <w:bookmarkEnd w:id="6773"/>
    <w:bookmarkStart w:name="z20276" w:id="6774"/>
    <w:p>
      <w:pPr>
        <w:spacing w:after="0"/>
        <w:ind w:left="0"/>
        <w:jc w:val="both"/>
      </w:pPr>
      <w:r>
        <w:rPr>
          <w:rFonts w:ascii="Times New Roman"/>
          <w:b w:val="false"/>
          <w:i w:val="false"/>
          <w:color w:val="000000"/>
          <w:sz w:val="28"/>
        </w:rPr>
        <w:t>
      2) связное высказывание по затрагиваемым в беседе вопросам;</w:t>
      </w:r>
    </w:p>
    <w:bookmarkEnd w:id="6774"/>
    <w:bookmarkStart w:name="z20277" w:id="6775"/>
    <w:p>
      <w:pPr>
        <w:spacing w:after="0"/>
        <w:ind w:left="0"/>
        <w:jc w:val="both"/>
      </w:pPr>
      <w:r>
        <w:rPr>
          <w:rFonts w:ascii="Times New Roman"/>
          <w:b w:val="false"/>
          <w:i w:val="false"/>
          <w:color w:val="000000"/>
          <w:sz w:val="28"/>
        </w:rPr>
        <w:t>
      3) составление небольших рассказов на предложенную учителем тему.</w:t>
      </w:r>
    </w:p>
    <w:bookmarkEnd w:id="6775"/>
    <w:bookmarkStart w:name="z20278" w:id="6776"/>
    <w:p>
      <w:pPr>
        <w:spacing w:after="0"/>
        <w:ind w:left="0"/>
        <w:jc w:val="both"/>
      </w:pPr>
      <w:r>
        <w:rPr>
          <w:rFonts w:ascii="Times New Roman"/>
          <w:b w:val="false"/>
          <w:i w:val="false"/>
          <w:color w:val="000000"/>
          <w:sz w:val="28"/>
        </w:rPr>
        <w:t>
      19. Повторение пройденного за год (10 часов).</w:t>
      </w:r>
    </w:p>
    <w:bookmarkEnd w:id="6776"/>
    <w:bookmarkStart w:name="z20279" w:id="6777"/>
    <w:p>
      <w:pPr>
        <w:spacing w:after="0"/>
        <w:ind w:left="0"/>
        <w:jc w:val="left"/>
      </w:pPr>
      <w:r>
        <w:rPr>
          <w:rFonts w:ascii="Times New Roman"/>
          <w:b/>
          <w:i w:val="false"/>
          <w:color w:val="000000"/>
        </w:rPr>
        <w:t xml:space="preserve"> Глава 3. Базовое содержание учебного предмета для 6 класса</w:t>
      </w:r>
    </w:p>
    <w:bookmarkEnd w:id="6777"/>
    <w:bookmarkStart w:name="z20280" w:id="6778"/>
    <w:p>
      <w:pPr>
        <w:spacing w:after="0"/>
        <w:ind w:left="0"/>
        <w:jc w:val="both"/>
      </w:pPr>
      <w:r>
        <w:rPr>
          <w:rFonts w:ascii="Times New Roman"/>
          <w:b w:val="false"/>
          <w:i w:val="false"/>
          <w:color w:val="000000"/>
          <w:sz w:val="28"/>
        </w:rPr>
        <w:t xml:space="preserve">
      20. Повторение (10 часов): </w:t>
      </w:r>
    </w:p>
    <w:bookmarkEnd w:id="6778"/>
    <w:bookmarkStart w:name="z20281" w:id="6779"/>
    <w:p>
      <w:pPr>
        <w:spacing w:after="0"/>
        <w:ind w:left="0"/>
        <w:jc w:val="both"/>
      </w:pPr>
      <w:r>
        <w:rPr>
          <w:rFonts w:ascii="Times New Roman"/>
          <w:b w:val="false"/>
          <w:i w:val="false"/>
          <w:color w:val="000000"/>
          <w:sz w:val="28"/>
        </w:rPr>
        <w:t>
      1) практические упражнения в составлении и распространении предложений;</w:t>
      </w:r>
    </w:p>
    <w:bookmarkEnd w:id="6779"/>
    <w:bookmarkStart w:name="z20282" w:id="6780"/>
    <w:p>
      <w:pPr>
        <w:spacing w:after="0"/>
        <w:ind w:left="0"/>
        <w:jc w:val="both"/>
      </w:pPr>
      <w:r>
        <w:rPr>
          <w:rFonts w:ascii="Times New Roman"/>
          <w:b w:val="false"/>
          <w:i w:val="false"/>
          <w:color w:val="000000"/>
          <w:sz w:val="28"/>
        </w:rPr>
        <w:t xml:space="preserve">
      2) связь слов в предложении; </w:t>
      </w:r>
    </w:p>
    <w:bookmarkEnd w:id="6780"/>
    <w:bookmarkStart w:name="z20283" w:id="6781"/>
    <w:p>
      <w:pPr>
        <w:spacing w:after="0"/>
        <w:ind w:left="0"/>
        <w:jc w:val="both"/>
      </w:pPr>
      <w:r>
        <w:rPr>
          <w:rFonts w:ascii="Times New Roman"/>
          <w:b w:val="false"/>
          <w:i w:val="false"/>
          <w:color w:val="000000"/>
          <w:sz w:val="28"/>
        </w:rPr>
        <w:t>
      3) главные и второстепенные члены предложения;</w:t>
      </w:r>
    </w:p>
    <w:bookmarkEnd w:id="6781"/>
    <w:bookmarkStart w:name="z20284" w:id="6782"/>
    <w:p>
      <w:pPr>
        <w:spacing w:after="0"/>
        <w:ind w:left="0"/>
        <w:jc w:val="both"/>
      </w:pPr>
      <w:r>
        <w:rPr>
          <w:rFonts w:ascii="Times New Roman"/>
          <w:b w:val="false"/>
          <w:i w:val="false"/>
          <w:color w:val="000000"/>
          <w:sz w:val="28"/>
        </w:rPr>
        <w:t>
      4) различение предложений по интонации.</w:t>
      </w:r>
    </w:p>
    <w:bookmarkEnd w:id="6782"/>
    <w:bookmarkStart w:name="z20285" w:id="6783"/>
    <w:p>
      <w:pPr>
        <w:spacing w:after="0"/>
        <w:ind w:left="0"/>
        <w:jc w:val="both"/>
      </w:pPr>
      <w:r>
        <w:rPr>
          <w:rFonts w:ascii="Times New Roman"/>
          <w:b w:val="false"/>
          <w:i w:val="false"/>
          <w:color w:val="000000"/>
          <w:sz w:val="28"/>
        </w:rPr>
        <w:t xml:space="preserve">
      21. Звуки и буквы (10 часов): </w:t>
      </w:r>
    </w:p>
    <w:bookmarkEnd w:id="6783"/>
    <w:bookmarkStart w:name="z20286" w:id="6784"/>
    <w:p>
      <w:pPr>
        <w:spacing w:after="0"/>
        <w:ind w:left="0"/>
        <w:jc w:val="both"/>
      </w:pPr>
      <w:r>
        <w:rPr>
          <w:rFonts w:ascii="Times New Roman"/>
          <w:b w:val="false"/>
          <w:i w:val="false"/>
          <w:color w:val="000000"/>
          <w:sz w:val="28"/>
        </w:rPr>
        <w:t>
      1) звуки и буквы;</w:t>
      </w:r>
    </w:p>
    <w:bookmarkEnd w:id="6784"/>
    <w:bookmarkStart w:name="z20287" w:id="6785"/>
    <w:p>
      <w:pPr>
        <w:spacing w:after="0"/>
        <w:ind w:left="0"/>
        <w:jc w:val="both"/>
      </w:pPr>
      <w:r>
        <w:rPr>
          <w:rFonts w:ascii="Times New Roman"/>
          <w:b w:val="false"/>
          <w:i w:val="false"/>
          <w:color w:val="000000"/>
          <w:sz w:val="28"/>
        </w:rPr>
        <w:t>
      2) звуки гласные и согласные;</w:t>
      </w:r>
    </w:p>
    <w:bookmarkEnd w:id="6785"/>
    <w:bookmarkStart w:name="z20288" w:id="6786"/>
    <w:p>
      <w:pPr>
        <w:spacing w:after="0"/>
        <w:ind w:left="0"/>
        <w:jc w:val="both"/>
      </w:pPr>
      <w:r>
        <w:rPr>
          <w:rFonts w:ascii="Times New Roman"/>
          <w:b w:val="false"/>
          <w:i w:val="false"/>
          <w:color w:val="000000"/>
          <w:sz w:val="28"/>
        </w:rPr>
        <w:t xml:space="preserve">
      3) согласные твердые и мягкие; </w:t>
      </w:r>
    </w:p>
    <w:bookmarkEnd w:id="6786"/>
    <w:bookmarkStart w:name="z20289" w:id="6787"/>
    <w:p>
      <w:pPr>
        <w:spacing w:after="0"/>
        <w:ind w:left="0"/>
        <w:jc w:val="both"/>
      </w:pPr>
      <w:r>
        <w:rPr>
          <w:rFonts w:ascii="Times New Roman"/>
          <w:b w:val="false"/>
          <w:i w:val="false"/>
          <w:color w:val="000000"/>
          <w:sz w:val="28"/>
        </w:rPr>
        <w:t>
      4) обозначение мягкости согласных буквами "ь, е, Ұ, и, ю, я";</w:t>
      </w:r>
    </w:p>
    <w:bookmarkEnd w:id="6787"/>
    <w:bookmarkStart w:name="z20290" w:id="6788"/>
    <w:p>
      <w:pPr>
        <w:spacing w:after="0"/>
        <w:ind w:left="0"/>
        <w:jc w:val="both"/>
      </w:pPr>
      <w:r>
        <w:rPr>
          <w:rFonts w:ascii="Times New Roman"/>
          <w:b w:val="false"/>
          <w:i w:val="false"/>
          <w:color w:val="000000"/>
          <w:sz w:val="28"/>
        </w:rPr>
        <w:t>
      5) согласные звонкие и глухие;</w:t>
      </w:r>
    </w:p>
    <w:bookmarkEnd w:id="6788"/>
    <w:bookmarkStart w:name="z20291" w:id="6789"/>
    <w:p>
      <w:pPr>
        <w:spacing w:after="0"/>
        <w:ind w:left="0"/>
        <w:jc w:val="both"/>
      </w:pPr>
      <w:r>
        <w:rPr>
          <w:rFonts w:ascii="Times New Roman"/>
          <w:b w:val="false"/>
          <w:i w:val="false"/>
          <w:color w:val="000000"/>
          <w:sz w:val="28"/>
        </w:rPr>
        <w:t>
      6) правописание звонких и глухих согласных на конце слова;</w:t>
      </w:r>
    </w:p>
    <w:bookmarkEnd w:id="6789"/>
    <w:bookmarkStart w:name="z20292" w:id="6790"/>
    <w:p>
      <w:pPr>
        <w:spacing w:after="0"/>
        <w:ind w:left="0"/>
        <w:jc w:val="both"/>
      </w:pPr>
      <w:r>
        <w:rPr>
          <w:rFonts w:ascii="Times New Roman"/>
          <w:b w:val="false"/>
          <w:i w:val="false"/>
          <w:color w:val="000000"/>
          <w:sz w:val="28"/>
        </w:rPr>
        <w:t>
      7) буквы "е, Ұ, ю, я" в начале слова и после гласных;</w:t>
      </w:r>
    </w:p>
    <w:bookmarkEnd w:id="6790"/>
    <w:bookmarkStart w:name="z20293" w:id="6791"/>
    <w:p>
      <w:pPr>
        <w:spacing w:after="0"/>
        <w:ind w:left="0"/>
        <w:jc w:val="both"/>
      </w:pPr>
      <w:r>
        <w:rPr>
          <w:rFonts w:ascii="Times New Roman"/>
          <w:b w:val="false"/>
          <w:i w:val="false"/>
          <w:color w:val="000000"/>
          <w:sz w:val="28"/>
        </w:rPr>
        <w:t>
      8) гласные ударные и безударные;</w:t>
      </w:r>
    </w:p>
    <w:bookmarkEnd w:id="6791"/>
    <w:bookmarkStart w:name="z20294" w:id="6792"/>
    <w:p>
      <w:pPr>
        <w:spacing w:after="0"/>
        <w:ind w:left="0"/>
        <w:jc w:val="both"/>
      </w:pPr>
      <w:r>
        <w:rPr>
          <w:rFonts w:ascii="Times New Roman"/>
          <w:b w:val="false"/>
          <w:i w:val="false"/>
          <w:color w:val="000000"/>
          <w:sz w:val="28"/>
        </w:rPr>
        <w:t>
      9) правописание безударных гласных;</w:t>
      </w:r>
    </w:p>
    <w:bookmarkEnd w:id="6792"/>
    <w:bookmarkStart w:name="z20295" w:id="6793"/>
    <w:p>
      <w:pPr>
        <w:spacing w:after="0"/>
        <w:ind w:left="0"/>
        <w:jc w:val="both"/>
      </w:pPr>
      <w:r>
        <w:rPr>
          <w:rFonts w:ascii="Times New Roman"/>
          <w:b w:val="false"/>
          <w:i w:val="false"/>
          <w:color w:val="000000"/>
          <w:sz w:val="28"/>
        </w:rPr>
        <w:t>
      10) алфавит.</w:t>
      </w:r>
    </w:p>
    <w:bookmarkEnd w:id="6793"/>
    <w:bookmarkStart w:name="z20296" w:id="6794"/>
    <w:p>
      <w:pPr>
        <w:spacing w:after="0"/>
        <w:ind w:left="0"/>
        <w:jc w:val="both"/>
      </w:pPr>
      <w:r>
        <w:rPr>
          <w:rFonts w:ascii="Times New Roman"/>
          <w:b w:val="false"/>
          <w:i w:val="false"/>
          <w:color w:val="000000"/>
          <w:sz w:val="28"/>
        </w:rPr>
        <w:t>
      22. Слово (17 часов):</w:t>
      </w:r>
    </w:p>
    <w:bookmarkEnd w:id="6794"/>
    <w:bookmarkStart w:name="z20297" w:id="6795"/>
    <w:p>
      <w:pPr>
        <w:spacing w:after="0"/>
        <w:ind w:left="0"/>
        <w:jc w:val="both"/>
      </w:pPr>
      <w:r>
        <w:rPr>
          <w:rFonts w:ascii="Times New Roman"/>
          <w:b w:val="false"/>
          <w:i w:val="false"/>
          <w:color w:val="000000"/>
          <w:sz w:val="28"/>
        </w:rPr>
        <w:t>
      1) состав слова;</w:t>
      </w:r>
    </w:p>
    <w:bookmarkEnd w:id="6795"/>
    <w:bookmarkStart w:name="z20298" w:id="6796"/>
    <w:p>
      <w:pPr>
        <w:spacing w:after="0"/>
        <w:ind w:left="0"/>
        <w:jc w:val="both"/>
      </w:pPr>
      <w:r>
        <w:rPr>
          <w:rFonts w:ascii="Times New Roman"/>
          <w:b w:val="false"/>
          <w:i w:val="false"/>
          <w:color w:val="000000"/>
          <w:sz w:val="28"/>
        </w:rPr>
        <w:t>
      2) корень и однокоренные слова;</w:t>
      </w:r>
    </w:p>
    <w:bookmarkEnd w:id="6796"/>
    <w:bookmarkStart w:name="z20299" w:id="6797"/>
    <w:p>
      <w:pPr>
        <w:spacing w:after="0"/>
        <w:ind w:left="0"/>
        <w:jc w:val="both"/>
      </w:pPr>
      <w:r>
        <w:rPr>
          <w:rFonts w:ascii="Times New Roman"/>
          <w:b w:val="false"/>
          <w:i w:val="false"/>
          <w:color w:val="000000"/>
          <w:sz w:val="28"/>
        </w:rPr>
        <w:t>
      3) окончание;</w:t>
      </w:r>
    </w:p>
    <w:bookmarkEnd w:id="6797"/>
    <w:bookmarkStart w:name="z20300" w:id="6798"/>
    <w:p>
      <w:pPr>
        <w:spacing w:after="0"/>
        <w:ind w:left="0"/>
        <w:jc w:val="both"/>
      </w:pPr>
      <w:r>
        <w:rPr>
          <w:rFonts w:ascii="Times New Roman"/>
          <w:b w:val="false"/>
          <w:i w:val="false"/>
          <w:color w:val="000000"/>
          <w:sz w:val="28"/>
        </w:rPr>
        <w:t>
      4) приставка;</w:t>
      </w:r>
    </w:p>
    <w:bookmarkEnd w:id="6798"/>
    <w:bookmarkStart w:name="z20301" w:id="6799"/>
    <w:p>
      <w:pPr>
        <w:spacing w:after="0"/>
        <w:ind w:left="0"/>
        <w:jc w:val="both"/>
      </w:pPr>
      <w:r>
        <w:rPr>
          <w:rFonts w:ascii="Times New Roman"/>
          <w:b w:val="false"/>
          <w:i w:val="false"/>
          <w:color w:val="000000"/>
          <w:sz w:val="28"/>
        </w:rPr>
        <w:t>
      5) суффикс;</w:t>
      </w:r>
    </w:p>
    <w:bookmarkEnd w:id="6799"/>
    <w:bookmarkStart w:name="z20302" w:id="6800"/>
    <w:p>
      <w:pPr>
        <w:spacing w:after="0"/>
        <w:ind w:left="0"/>
        <w:jc w:val="both"/>
      </w:pPr>
      <w:r>
        <w:rPr>
          <w:rFonts w:ascii="Times New Roman"/>
          <w:b w:val="false"/>
          <w:i w:val="false"/>
          <w:color w:val="000000"/>
          <w:sz w:val="28"/>
        </w:rPr>
        <w:t xml:space="preserve">
      6) упражнения в образовании слов при помощи приставок и суффиксов; </w:t>
      </w:r>
    </w:p>
    <w:bookmarkEnd w:id="6800"/>
    <w:bookmarkStart w:name="z20303" w:id="6801"/>
    <w:p>
      <w:pPr>
        <w:spacing w:after="0"/>
        <w:ind w:left="0"/>
        <w:jc w:val="both"/>
      </w:pPr>
      <w:r>
        <w:rPr>
          <w:rFonts w:ascii="Times New Roman"/>
          <w:b w:val="false"/>
          <w:i w:val="false"/>
          <w:color w:val="000000"/>
          <w:sz w:val="28"/>
        </w:rPr>
        <w:t>
      7) правописание проверяемых безударных гласных, звонких и глухих согласных в корне слова;</w:t>
      </w:r>
    </w:p>
    <w:bookmarkEnd w:id="6801"/>
    <w:bookmarkStart w:name="z20304" w:id="6802"/>
    <w:p>
      <w:pPr>
        <w:spacing w:after="0"/>
        <w:ind w:left="0"/>
        <w:jc w:val="both"/>
      </w:pPr>
      <w:r>
        <w:rPr>
          <w:rFonts w:ascii="Times New Roman"/>
          <w:b w:val="false"/>
          <w:i w:val="false"/>
          <w:color w:val="000000"/>
          <w:sz w:val="28"/>
        </w:rPr>
        <w:t>
      8) непроверяемые гласные в корне слова;</w:t>
      </w:r>
    </w:p>
    <w:bookmarkEnd w:id="6802"/>
    <w:bookmarkStart w:name="z20305" w:id="6803"/>
    <w:p>
      <w:pPr>
        <w:spacing w:after="0"/>
        <w:ind w:left="0"/>
        <w:jc w:val="both"/>
      </w:pPr>
      <w:r>
        <w:rPr>
          <w:rFonts w:ascii="Times New Roman"/>
          <w:b w:val="false"/>
          <w:i w:val="false"/>
          <w:color w:val="000000"/>
          <w:sz w:val="28"/>
        </w:rPr>
        <w:t>
      9) правописание приставок;</w:t>
      </w:r>
    </w:p>
    <w:bookmarkEnd w:id="6803"/>
    <w:bookmarkStart w:name="z20306" w:id="6804"/>
    <w:p>
      <w:pPr>
        <w:spacing w:after="0"/>
        <w:ind w:left="0"/>
        <w:jc w:val="both"/>
      </w:pPr>
      <w:r>
        <w:rPr>
          <w:rFonts w:ascii="Times New Roman"/>
          <w:b w:val="false"/>
          <w:i w:val="false"/>
          <w:color w:val="000000"/>
          <w:sz w:val="28"/>
        </w:rPr>
        <w:t>
      10) приставка и предлог;</w:t>
      </w:r>
    </w:p>
    <w:bookmarkEnd w:id="6804"/>
    <w:bookmarkStart w:name="z20307" w:id="6805"/>
    <w:p>
      <w:pPr>
        <w:spacing w:after="0"/>
        <w:ind w:left="0"/>
        <w:jc w:val="both"/>
      </w:pPr>
      <w:r>
        <w:rPr>
          <w:rFonts w:ascii="Times New Roman"/>
          <w:b w:val="false"/>
          <w:i w:val="false"/>
          <w:color w:val="000000"/>
          <w:sz w:val="28"/>
        </w:rPr>
        <w:t>
      11) разделительный "ъ".</w:t>
      </w:r>
    </w:p>
    <w:bookmarkEnd w:id="6805"/>
    <w:bookmarkStart w:name="z20308" w:id="6806"/>
    <w:p>
      <w:pPr>
        <w:spacing w:after="0"/>
        <w:ind w:left="0"/>
        <w:jc w:val="both"/>
      </w:pPr>
      <w:r>
        <w:rPr>
          <w:rFonts w:ascii="Times New Roman"/>
          <w:b w:val="false"/>
          <w:i w:val="false"/>
          <w:color w:val="000000"/>
          <w:sz w:val="28"/>
        </w:rPr>
        <w:t>
      23. Части речи (6 часов):</w:t>
      </w:r>
    </w:p>
    <w:bookmarkEnd w:id="6806"/>
    <w:bookmarkStart w:name="z20309" w:id="6807"/>
    <w:p>
      <w:pPr>
        <w:spacing w:after="0"/>
        <w:ind w:left="0"/>
        <w:jc w:val="both"/>
      </w:pPr>
      <w:r>
        <w:rPr>
          <w:rFonts w:ascii="Times New Roman"/>
          <w:b w:val="false"/>
          <w:i w:val="false"/>
          <w:color w:val="000000"/>
          <w:sz w:val="28"/>
        </w:rPr>
        <w:t>
      1) общее понятие о частях речи: существительном, глаголе, прилагательном;</w:t>
      </w:r>
    </w:p>
    <w:bookmarkEnd w:id="6807"/>
    <w:bookmarkStart w:name="z20310" w:id="6808"/>
    <w:p>
      <w:pPr>
        <w:spacing w:after="0"/>
        <w:ind w:left="0"/>
        <w:jc w:val="both"/>
      </w:pPr>
      <w:r>
        <w:rPr>
          <w:rFonts w:ascii="Times New Roman"/>
          <w:b w:val="false"/>
          <w:i w:val="false"/>
          <w:color w:val="000000"/>
          <w:sz w:val="28"/>
        </w:rPr>
        <w:t>
      2) умение различать части речи по вопросам и значению.</w:t>
      </w:r>
    </w:p>
    <w:bookmarkEnd w:id="6808"/>
    <w:bookmarkStart w:name="z20311" w:id="6809"/>
    <w:p>
      <w:pPr>
        <w:spacing w:after="0"/>
        <w:ind w:left="0"/>
        <w:jc w:val="both"/>
      </w:pPr>
      <w:r>
        <w:rPr>
          <w:rFonts w:ascii="Times New Roman"/>
          <w:b w:val="false"/>
          <w:i w:val="false"/>
          <w:color w:val="000000"/>
          <w:sz w:val="28"/>
        </w:rPr>
        <w:t>
      24. Имя существительное (15 часов):</w:t>
      </w:r>
    </w:p>
    <w:bookmarkEnd w:id="6809"/>
    <w:bookmarkStart w:name="z20312" w:id="6810"/>
    <w:p>
      <w:pPr>
        <w:spacing w:after="0"/>
        <w:ind w:left="0"/>
        <w:jc w:val="both"/>
      </w:pPr>
      <w:r>
        <w:rPr>
          <w:rFonts w:ascii="Times New Roman"/>
          <w:b w:val="false"/>
          <w:i w:val="false"/>
          <w:color w:val="000000"/>
          <w:sz w:val="28"/>
        </w:rPr>
        <w:t>
      1) понятие об имени существительном;</w:t>
      </w:r>
    </w:p>
    <w:bookmarkEnd w:id="6810"/>
    <w:bookmarkStart w:name="z20313" w:id="6811"/>
    <w:p>
      <w:pPr>
        <w:spacing w:after="0"/>
        <w:ind w:left="0"/>
        <w:jc w:val="both"/>
      </w:pPr>
      <w:r>
        <w:rPr>
          <w:rFonts w:ascii="Times New Roman"/>
          <w:b w:val="false"/>
          <w:i w:val="false"/>
          <w:color w:val="000000"/>
          <w:sz w:val="28"/>
        </w:rPr>
        <w:t>
      2) имена собственные и нарицательные, одушевленные и неодушевленные;</w:t>
      </w:r>
    </w:p>
    <w:bookmarkEnd w:id="6811"/>
    <w:bookmarkStart w:name="z20314" w:id="6812"/>
    <w:p>
      <w:pPr>
        <w:spacing w:after="0"/>
        <w:ind w:left="0"/>
        <w:jc w:val="both"/>
      </w:pPr>
      <w:r>
        <w:rPr>
          <w:rFonts w:ascii="Times New Roman"/>
          <w:b w:val="false"/>
          <w:i w:val="false"/>
          <w:color w:val="000000"/>
          <w:sz w:val="28"/>
        </w:rPr>
        <w:t>
      3) изменение имен существительных по числам (единственное и множественное число);</w:t>
      </w:r>
    </w:p>
    <w:bookmarkEnd w:id="6812"/>
    <w:bookmarkStart w:name="z20315" w:id="6813"/>
    <w:p>
      <w:pPr>
        <w:spacing w:after="0"/>
        <w:ind w:left="0"/>
        <w:jc w:val="both"/>
      </w:pPr>
      <w:r>
        <w:rPr>
          <w:rFonts w:ascii="Times New Roman"/>
          <w:b w:val="false"/>
          <w:i w:val="false"/>
          <w:color w:val="000000"/>
          <w:sz w:val="28"/>
        </w:rPr>
        <w:t xml:space="preserve">
      4) род имен существительных; </w:t>
      </w:r>
    </w:p>
    <w:bookmarkEnd w:id="6813"/>
    <w:bookmarkStart w:name="z20316" w:id="6814"/>
    <w:p>
      <w:pPr>
        <w:spacing w:after="0"/>
        <w:ind w:left="0"/>
        <w:jc w:val="both"/>
      </w:pPr>
      <w:r>
        <w:rPr>
          <w:rFonts w:ascii="Times New Roman"/>
          <w:b w:val="false"/>
          <w:i w:val="false"/>
          <w:color w:val="000000"/>
          <w:sz w:val="28"/>
        </w:rPr>
        <w:t>
      5) упражнения в различении рода (мужской, женский, средний);</w:t>
      </w:r>
    </w:p>
    <w:bookmarkEnd w:id="6814"/>
    <w:bookmarkStart w:name="z20317" w:id="6815"/>
    <w:p>
      <w:pPr>
        <w:spacing w:after="0"/>
        <w:ind w:left="0"/>
        <w:jc w:val="both"/>
      </w:pPr>
      <w:r>
        <w:rPr>
          <w:rFonts w:ascii="Times New Roman"/>
          <w:b w:val="false"/>
          <w:i w:val="false"/>
          <w:color w:val="000000"/>
          <w:sz w:val="28"/>
        </w:rPr>
        <w:t>
      6) мягкий знак после шипящих в конце слова у существительных женского рода (мышь, ночь);</w:t>
      </w:r>
    </w:p>
    <w:bookmarkEnd w:id="6815"/>
    <w:bookmarkStart w:name="z20318" w:id="6816"/>
    <w:p>
      <w:pPr>
        <w:spacing w:after="0"/>
        <w:ind w:left="0"/>
        <w:jc w:val="both"/>
      </w:pPr>
      <w:r>
        <w:rPr>
          <w:rFonts w:ascii="Times New Roman"/>
          <w:b w:val="false"/>
          <w:i w:val="false"/>
          <w:color w:val="000000"/>
          <w:sz w:val="28"/>
        </w:rPr>
        <w:t>
      7) изменение существительных по падежам;</w:t>
      </w:r>
    </w:p>
    <w:bookmarkEnd w:id="6816"/>
    <w:bookmarkStart w:name="z20319" w:id="6817"/>
    <w:p>
      <w:pPr>
        <w:spacing w:after="0"/>
        <w:ind w:left="0"/>
        <w:jc w:val="both"/>
      </w:pPr>
      <w:r>
        <w:rPr>
          <w:rFonts w:ascii="Times New Roman"/>
          <w:b w:val="false"/>
          <w:i w:val="false"/>
          <w:color w:val="000000"/>
          <w:sz w:val="28"/>
        </w:rPr>
        <w:t>
      8) умение различать падежи по вопросам;</w:t>
      </w:r>
    </w:p>
    <w:bookmarkEnd w:id="6817"/>
    <w:bookmarkStart w:name="z20320" w:id="6818"/>
    <w:p>
      <w:pPr>
        <w:spacing w:after="0"/>
        <w:ind w:left="0"/>
        <w:jc w:val="both"/>
      </w:pPr>
      <w:r>
        <w:rPr>
          <w:rFonts w:ascii="Times New Roman"/>
          <w:b w:val="false"/>
          <w:i w:val="false"/>
          <w:color w:val="000000"/>
          <w:sz w:val="28"/>
        </w:rPr>
        <w:t xml:space="preserve">
      9) понятие о 1, 2, 3-м склонениях существительных. </w:t>
      </w:r>
    </w:p>
    <w:bookmarkEnd w:id="6818"/>
    <w:bookmarkStart w:name="z20321" w:id="6819"/>
    <w:p>
      <w:pPr>
        <w:spacing w:after="0"/>
        <w:ind w:left="0"/>
        <w:jc w:val="both"/>
      </w:pPr>
      <w:r>
        <w:rPr>
          <w:rFonts w:ascii="Times New Roman"/>
          <w:b w:val="false"/>
          <w:i w:val="false"/>
          <w:color w:val="000000"/>
          <w:sz w:val="28"/>
        </w:rPr>
        <w:t>
      25. Предложение (14 часов):</w:t>
      </w:r>
    </w:p>
    <w:bookmarkEnd w:id="6819"/>
    <w:bookmarkStart w:name="z20322" w:id="6820"/>
    <w:p>
      <w:pPr>
        <w:spacing w:after="0"/>
        <w:ind w:left="0"/>
        <w:jc w:val="both"/>
      </w:pPr>
      <w:r>
        <w:rPr>
          <w:rFonts w:ascii="Times New Roman"/>
          <w:b w:val="false"/>
          <w:i w:val="false"/>
          <w:color w:val="000000"/>
          <w:sz w:val="28"/>
        </w:rPr>
        <w:t xml:space="preserve">
      1) главные и второстепенные члены предложения; </w:t>
      </w:r>
    </w:p>
    <w:bookmarkEnd w:id="6820"/>
    <w:bookmarkStart w:name="z20323" w:id="6821"/>
    <w:p>
      <w:pPr>
        <w:spacing w:after="0"/>
        <w:ind w:left="0"/>
        <w:jc w:val="both"/>
      </w:pPr>
      <w:r>
        <w:rPr>
          <w:rFonts w:ascii="Times New Roman"/>
          <w:b w:val="false"/>
          <w:i w:val="false"/>
          <w:color w:val="000000"/>
          <w:sz w:val="28"/>
        </w:rPr>
        <w:t>
      2) предложения нераспространенные и распространенные;</w:t>
      </w:r>
    </w:p>
    <w:bookmarkEnd w:id="6821"/>
    <w:bookmarkStart w:name="z20324" w:id="6822"/>
    <w:p>
      <w:pPr>
        <w:spacing w:after="0"/>
        <w:ind w:left="0"/>
        <w:jc w:val="both"/>
      </w:pPr>
      <w:r>
        <w:rPr>
          <w:rFonts w:ascii="Times New Roman"/>
          <w:b w:val="false"/>
          <w:i w:val="false"/>
          <w:color w:val="000000"/>
          <w:sz w:val="28"/>
        </w:rPr>
        <w:t>
      3) однородные члены предложения;</w:t>
      </w:r>
    </w:p>
    <w:bookmarkEnd w:id="6822"/>
    <w:bookmarkStart w:name="z20325" w:id="6823"/>
    <w:p>
      <w:pPr>
        <w:spacing w:after="0"/>
        <w:ind w:left="0"/>
        <w:jc w:val="both"/>
      </w:pPr>
      <w:r>
        <w:rPr>
          <w:rFonts w:ascii="Times New Roman"/>
          <w:b w:val="false"/>
          <w:i w:val="false"/>
          <w:color w:val="000000"/>
          <w:sz w:val="28"/>
        </w:rPr>
        <w:t>
      4) однородные подлежащие, сказуемые, второстепенные члены;</w:t>
      </w:r>
    </w:p>
    <w:bookmarkEnd w:id="6823"/>
    <w:bookmarkStart w:name="z20326" w:id="6824"/>
    <w:p>
      <w:pPr>
        <w:spacing w:after="0"/>
        <w:ind w:left="0"/>
        <w:jc w:val="both"/>
      </w:pPr>
      <w:r>
        <w:rPr>
          <w:rFonts w:ascii="Times New Roman"/>
          <w:b w:val="false"/>
          <w:i w:val="false"/>
          <w:color w:val="000000"/>
          <w:sz w:val="28"/>
        </w:rPr>
        <w:t>
      5) перечисления без союзов и с одиночным союзом "И";</w:t>
      </w:r>
    </w:p>
    <w:bookmarkEnd w:id="6824"/>
    <w:bookmarkStart w:name="z20327" w:id="6825"/>
    <w:p>
      <w:pPr>
        <w:spacing w:after="0"/>
        <w:ind w:left="0"/>
        <w:jc w:val="both"/>
      </w:pPr>
      <w:r>
        <w:rPr>
          <w:rFonts w:ascii="Times New Roman"/>
          <w:b w:val="false"/>
          <w:i w:val="false"/>
          <w:color w:val="000000"/>
          <w:sz w:val="28"/>
        </w:rPr>
        <w:t>
      6) знаки препинания при однородных членах.</w:t>
      </w:r>
    </w:p>
    <w:bookmarkEnd w:id="6825"/>
    <w:bookmarkStart w:name="z20328" w:id="6826"/>
    <w:p>
      <w:pPr>
        <w:spacing w:after="0"/>
        <w:ind w:left="0"/>
        <w:jc w:val="both"/>
      </w:pPr>
      <w:r>
        <w:rPr>
          <w:rFonts w:ascii="Times New Roman"/>
          <w:b w:val="false"/>
          <w:i w:val="false"/>
          <w:color w:val="000000"/>
          <w:sz w:val="28"/>
        </w:rPr>
        <w:t>
      26. Связная устная и письменная речь (20 часов):</w:t>
      </w:r>
    </w:p>
    <w:bookmarkEnd w:id="6826"/>
    <w:bookmarkStart w:name="z20329" w:id="6827"/>
    <w:p>
      <w:pPr>
        <w:spacing w:after="0"/>
        <w:ind w:left="0"/>
        <w:jc w:val="both"/>
      </w:pPr>
      <w:r>
        <w:rPr>
          <w:rFonts w:ascii="Times New Roman"/>
          <w:b w:val="false"/>
          <w:i w:val="false"/>
          <w:color w:val="000000"/>
          <w:sz w:val="28"/>
        </w:rPr>
        <w:t>
      1) речь и ее значение в жизни;</w:t>
      </w:r>
    </w:p>
    <w:bookmarkEnd w:id="6827"/>
    <w:bookmarkStart w:name="z20330" w:id="6828"/>
    <w:p>
      <w:pPr>
        <w:spacing w:after="0"/>
        <w:ind w:left="0"/>
        <w:jc w:val="both"/>
      </w:pPr>
      <w:r>
        <w:rPr>
          <w:rFonts w:ascii="Times New Roman"/>
          <w:b w:val="false"/>
          <w:i w:val="false"/>
          <w:color w:val="000000"/>
          <w:sz w:val="28"/>
        </w:rPr>
        <w:t>
      2) устная и письменная речь;</w:t>
      </w:r>
    </w:p>
    <w:bookmarkEnd w:id="6828"/>
    <w:bookmarkStart w:name="z20331" w:id="6829"/>
    <w:p>
      <w:pPr>
        <w:spacing w:after="0"/>
        <w:ind w:left="0"/>
        <w:jc w:val="both"/>
      </w:pPr>
      <w:r>
        <w:rPr>
          <w:rFonts w:ascii="Times New Roman"/>
          <w:b w:val="false"/>
          <w:i w:val="false"/>
          <w:color w:val="000000"/>
          <w:sz w:val="28"/>
        </w:rPr>
        <w:t xml:space="preserve">
      3) особенности устной речи: окраска голоса, громкость, темп; </w:t>
      </w:r>
    </w:p>
    <w:bookmarkEnd w:id="6829"/>
    <w:bookmarkStart w:name="z20332" w:id="6830"/>
    <w:p>
      <w:pPr>
        <w:spacing w:after="0"/>
        <w:ind w:left="0"/>
        <w:jc w:val="both"/>
      </w:pPr>
      <w:r>
        <w:rPr>
          <w:rFonts w:ascii="Times New Roman"/>
          <w:b w:val="false"/>
          <w:i w:val="false"/>
          <w:color w:val="000000"/>
          <w:sz w:val="28"/>
        </w:rPr>
        <w:t>
      4) мимика и жесты в устной речи;</w:t>
      </w:r>
    </w:p>
    <w:bookmarkEnd w:id="6830"/>
    <w:bookmarkStart w:name="z20333" w:id="6831"/>
    <w:p>
      <w:pPr>
        <w:spacing w:after="0"/>
        <w:ind w:left="0"/>
        <w:jc w:val="both"/>
      </w:pPr>
      <w:r>
        <w:rPr>
          <w:rFonts w:ascii="Times New Roman"/>
          <w:b w:val="false"/>
          <w:i w:val="false"/>
          <w:color w:val="000000"/>
          <w:sz w:val="28"/>
        </w:rPr>
        <w:t>
      5) устный рассказ, составление сказки по опорным словам;</w:t>
      </w:r>
    </w:p>
    <w:bookmarkEnd w:id="6831"/>
    <w:bookmarkStart w:name="z20334" w:id="6832"/>
    <w:p>
      <w:pPr>
        <w:spacing w:after="0"/>
        <w:ind w:left="0"/>
        <w:jc w:val="both"/>
      </w:pPr>
      <w:r>
        <w:rPr>
          <w:rFonts w:ascii="Times New Roman"/>
          <w:b w:val="false"/>
          <w:i w:val="false"/>
          <w:color w:val="000000"/>
          <w:sz w:val="28"/>
        </w:rPr>
        <w:t>
      6) текст;</w:t>
      </w:r>
    </w:p>
    <w:bookmarkEnd w:id="6832"/>
    <w:bookmarkStart w:name="z20335" w:id="6833"/>
    <w:p>
      <w:pPr>
        <w:spacing w:after="0"/>
        <w:ind w:left="0"/>
        <w:jc w:val="both"/>
      </w:pPr>
      <w:r>
        <w:rPr>
          <w:rFonts w:ascii="Times New Roman"/>
          <w:b w:val="false"/>
          <w:i w:val="false"/>
          <w:color w:val="000000"/>
          <w:sz w:val="28"/>
        </w:rPr>
        <w:t>
      7) выделение в тексте непонятных (неясных) по значению слов;</w:t>
      </w:r>
    </w:p>
    <w:bookmarkEnd w:id="6833"/>
    <w:bookmarkStart w:name="z20336" w:id="6834"/>
    <w:p>
      <w:pPr>
        <w:spacing w:after="0"/>
        <w:ind w:left="0"/>
        <w:jc w:val="both"/>
      </w:pPr>
      <w:r>
        <w:rPr>
          <w:rFonts w:ascii="Times New Roman"/>
          <w:b w:val="false"/>
          <w:i w:val="false"/>
          <w:color w:val="000000"/>
          <w:sz w:val="28"/>
        </w:rPr>
        <w:t xml:space="preserve">
      8) опорные (важные) в тексте слова; </w:t>
      </w:r>
    </w:p>
    <w:bookmarkEnd w:id="6834"/>
    <w:bookmarkStart w:name="z20337" w:id="6835"/>
    <w:p>
      <w:pPr>
        <w:spacing w:after="0"/>
        <w:ind w:left="0"/>
        <w:jc w:val="both"/>
      </w:pPr>
      <w:r>
        <w:rPr>
          <w:rFonts w:ascii="Times New Roman"/>
          <w:b w:val="false"/>
          <w:i w:val="false"/>
          <w:color w:val="000000"/>
          <w:sz w:val="28"/>
        </w:rPr>
        <w:t>
      9) работа с деформированным текстом;</w:t>
      </w:r>
    </w:p>
    <w:bookmarkEnd w:id="6835"/>
    <w:bookmarkStart w:name="z20338" w:id="6836"/>
    <w:p>
      <w:pPr>
        <w:spacing w:after="0"/>
        <w:ind w:left="0"/>
        <w:jc w:val="both"/>
      </w:pPr>
      <w:r>
        <w:rPr>
          <w:rFonts w:ascii="Times New Roman"/>
          <w:b w:val="false"/>
          <w:i w:val="false"/>
          <w:color w:val="000000"/>
          <w:sz w:val="28"/>
        </w:rPr>
        <w:t>
      10) заполнение дневника обучающимися;</w:t>
      </w:r>
    </w:p>
    <w:bookmarkEnd w:id="6836"/>
    <w:bookmarkStart w:name="z20339" w:id="6837"/>
    <w:p>
      <w:pPr>
        <w:spacing w:after="0"/>
        <w:ind w:left="0"/>
        <w:jc w:val="both"/>
      </w:pPr>
      <w:r>
        <w:rPr>
          <w:rFonts w:ascii="Times New Roman"/>
          <w:b w:val="false"/>
          <w:i w:val="false"/>
          <w:color w:val="000000"/>
          <w:sz w:val="28"/>
        </w:rPr>
        <w:t>
      11) составление предложений и рассказа по вопросам учителя, по картине, серии картин, материалам наблюдении;</w:t>
      </w:r>
    </w:p>
    <w:bookmarkEnd w:id="6837"/>
    <w:bookmarkStart w:name="z20340" w:id="6838"/>
    <w:p>
      <w:pPr>
        <w:spacing w:after="0"/>
        <w:ind w:left="0"/>
        <w:jc w:val="both"/>
      </w:pPr>
      <w:r>
        <w:rPr>
          <w:rFonts w:ascii="Times New Roman"/>
          <w:b w:val="false"/>
          <w:i w:val="false"/>
          <w:color w:val="000000"/>
          <w:sz w:val="28"/>
        </w:rPr>
        <w:t>
      12) составление рассказа по опорным словам после разбора с учителем (примерная тематика: жизнь класса, школы, проведение каникул, игры зимой);</w:t>
      </w:r>
    </w:p>
    <w:bookmarkEnd w:id="6838"/>
    <w:bookmarkStart w:name="z20341" w:id="6839"/>
    <w:p>
      <w:pPr>
        <w:spacing w:after="0"/>
        <w:ind w:left="0"/>
        <w:jc w:val="both"/>
      </w:pPr>
      <w:r>
        <w:rPr>
          <w:rFonts w:ascii="Times New Roman"/>
          <w:b w:val="false"/>
          <w:i w:val="false"/>
          <w:color w:val="000000"/>
          <w:sz w:val="28"/>
        </w:rPr>
        <w:t>
      13) деловое письмо: адрес на конверте и открытке, поздравительная открытка, письмо родителям.</w:t>
      </w:r>
    </w:p>
    <w:bookmarkEnd w:id="6839"/>
    <w:bookmarkStart w:name="z20342" w:id="6840"/>
    <w:p>
      <w:pPr>
        <w:spacing w:after="0"/>
        <w:ind w:left="0"/>
        <w:jc w:val="both"/>
      </w:pPr>
      <w:r>
        <w:rPr>
          <w:rFonts w:ascii="Times New Roman"/>
          <w:b w:val="false"/>
          <w:i w:val="false"/>
          <w:color w:val="000000"/>
          <w:sz w:val="28"/>
        </w:rPr>
        <w:t xml:space="preserve">
      27. Повторение пройденного (10 часов). </w:t>
      </w:r>
    </w:p>
    <w:bookmarkEnd w:id="6840"/>
    <w:bookmarkStart w:name="z20343" w:id="6841"/>
    <w:p>
      <w:pPr>
        <w:spacing w:after="0"/>
        <w:ind w:left="0"/>
        <w:jc w:val="left"/>
      </w:pPr>
      <w:r>
        <w:rPr>
          <w:rFonts w:ascii="Times New Roman"/>
          <w:b/>
          <w:i w:val="false"/>
          <w:color w:val="000000"/>
        </w:rPr>
        <w:t xml:space="preserve"> Глава 4. Базовое содержание учебного предмета для 7 класса</w:t>
      </w:r>
    </w:p>
    <w:bookmarkEnd w:id="6841"/>
    <w:bookmarkStart w:name="z20344" w:id="6842"/>
    <w:p>
      <w:pPr>
        <w:spacing w:after="0"/>
        <w:ind w:left="0"/>
        <w:jc w:val="both"/>
      </w:pPr>
      <w:r>
        <w:rPr>
          <w:rFonts w:ascii="Times New Roman"/>
          <w:b w:val="false"/>
          <w:i w:val="false"/>
          <w:color w:val="000000"/>
          <w:sz w:val="28"/>
        </w:rPr>
        <w:t>
      28. Повторение (10 часов):</w:t>
      </w:r>
    </w:p>
    <w:bookmarkEnd w:id="6842"/>
    <w:bookmarkStart w:name="z20345" w:id="6843"/>
    <w:p>
      <w:pPr>
        <w:spacing w:after="0"/>
        <w:ind w:left="0"/>
        <w:jc w:val="both"/>
      </w:pPr>
      <w:r>
        <w:rPr>
          <w:rFonts w:ascii="Times New Roman"/>
          <w:b w:val="false"/>
          <w:i w:val="false"/>
          <w:color w:val="000000"/>
          <w:sz w:val="28"/>
        </w:rPr>
        <w:t>
      1) главные и второстепенные члены предложения;</w:t>
      </w:r>
    </w:p>
    <w:bookmarkEnd w:id="6843"/>
    <w:bookmarkStart w:name="z20346" w:id="6844"/>
    <w:p>
      <w:pPr>
        <w:spacing w:after="0"/>
        <w:ind w:left="0"/>
        <w:jc w:val="both"/>
      </w:pPr>
      <w:r>
        <w:rPr>
          <w:rFonts w:ascii="Times New Roman"/>
          <w:b w:val="false"/>
          <w:i w:val="false"/>
          <w:color w:val="000000"/>
          <w:sz w:val="28"/>
        </w:rPr>
        <w:t>
      2) предложения нераспространенные и распространенные;</w:t>
      </w:r>
    </w:p>
    <w:bookmarkEnd w:id="6844"/>
    <w:bookmarkStart w:name="z20347" w:id="6845"/>
    <w:p>
      <w:pPr>
        <w:spacing w:after="0"/>
        <w:ind w:left="0"/>
        <w:jc w:val="both"/>
      </w:pPr>
      <w:r>
        <w:rPr>
          <w:rFonts w:ascii="Times New Roman"/>
          <w:b w:val="false"/>
          <w:i w:val="false"/>
          <w:color w:val="000000"/>
          <w:sz w:val="28"/>
        </w:rPr>
        <w:t>
      3) однородные члены предложения;</w:t>
      </w:r>
    </w:p>
    <w:bookmarkEnd w:id="6845"/>
    <w:bookmarkStart w:name="z20348" w:id="6846"/>
    <w:p>
      <w:pPr>
        <w:spacing w:after="0"/>
        <w:ind w:left="0"/>
        <w:jc w:val="both"/>
      </w:pPr>
      <w:r>
        <w:rPr>
          <w:rFonts w:ascii="Times New Roman"/>
          <w:b w:val="false"/>
          <w:i w:val="false"/>
          <w:color w:val="000000"/>
          <w:sz w:val="28"/>
        </w:rPr>
        <w:t xml:space="preserve">
      4) перечисление без союзов и с одиночным союзом "и"; </w:t>
      </w:r>
    </w:p>
    <w:bookmarkEnd w:id="6846"/>
    <w:bookmarkStart w:name="z20349" w:id="6847"/>
    <w:p>
      <w:pPr>
        <w:spacing w:after="0"/>
        <w:ind w:left="0"/>
        <w:jc w:val="both"/>
      </w:pPr>
      <w:r>
        <w:rPr>
          <w:rFonts w:ascii="Times New Roman"/>
          <w:b w:val="false"/>
          <w:i w:val="false"/>
          <w:color w:val="000000"/>
          <w:sz w:val="28"/>
        </w:rPr>
        <w:t>
      5) знаки препинания при однородных членах.</w:t>
      </w:r>
    </w:p>
    <w:bookmarkEnd w:id="6847"/>
    <w:bookmarkStart w:name="z20350" w:id="6848"/>
    <w:p>
      <w:pPr>
        <w:spacing w:after="0"/>
        <w:ind w:left="0"/>
        <w:jc w:val="both"/>
      </w:pPr>
      <w:r>
        <w:rPr>
          <w:rFonts w:ascii="Times New Roman"/>
          <w:b w:val="false"/>
          <w:i w:val="false"/>
          <w:color w:val="000000"/>
          <w:sz w:val="28"/>
        </w:rPr>
        <w:t>
      29. Звуки и буквы (10 часов):</w:t>
      </w:r>
    </w:p>
    <w:bookmarkEnd w:id="6848"/>
    <w:bookmarkStart w:name="z20351" w:id="6849"/>
    <w:p>
      <w:pPr>
        <w:spacing w:after="0"/>
        <w:ind w:left="0"/>
        <w:jc w:val="both"/>
      </w:pPr>
      <w:r>
        <w:rPr>
          <w:rFonts w:ascii="Times New Roman"/>
          <w:b w:val="false"/>
          <w:i w:val="false"/>
          <w:color w:val="000000"/>
          <w:sz w:val="28"/>
        </w:rPr>
        <w:t>
      1) алфавит;</w:t>
      </w:r>
    </w:p>
    <w:bookmarkEnd w:id="6849"/>
    <w:bookmarkStart w:name="z20352" w:id="6850"/>
    <w:p>
      <w:pPr>
        <w:spacing w:after="0"/>
        <w:ind w:left="0"/>
        <w:jc w:val="both"/>
      </w:pPr>
      <w:r>
        <w:rPr>
          <w:rFonts w:ascii="Times New Roman"/>
          <w:b w:val="false"/>
          <w:i w:val="false"/>
          <w:color w:val="000000"/>
          <w:sz w:val="28"/>
        </w:rPr>
        <w:t>
      2) звуки гласные и согласные;</w:t>
      </w:r>
    </w:p>
    <w:bookmarkEnd w:id="6850"/>
    <w:bookmarkStart w:name="z20353" w:id="6851"/>
    <w:p>
      <w:pPr>
        <w:spacing w:after="0"/>
        <w:ind w:left="0"/>
        <w:jc w:val="both"/>
      </w:pPr>
      <w:r>
        <w:rPr>
          <w:rFonts w:ascii="Times New Roman"/>
          <w:b w:val="false"/>
          <w:i w:val="false"/>
          <w:color w:val="000000"/>
          <w:sz w:val="28"/>
        </w:rPr>
        <w:t>
      3) правописание безударных гласных;</w:t>
      </w:r>
    </w:p>
    <w:bookmarkEnd w:id="6851"/>
    <w:bookmarkStart w:name="z20354" w:id="6852"/>
    <w:p>
      <w:pPr>
        <w:spacing w:after="0"/>
        <w:ind w:left="0"/>
        <w:jc w:val="both"/>
      </w:pPr>
      <w:r>
        <w:rPr>
          <w:rFonts w:ascii="Times New Roman"/>
          <w:b w:val="false"/>
          <w:i w:val="false"/>
          <w:color w:val="000000"/>
          <w:sz w:val="28"/>
        </w:rPr>
        <w:t>
      4) правописание звонких и глухих согласных;</w:t>
      </w:r>
    </w:p>
    <w:bookmarkEnd w:id="6852"/>
    <w:bookmarkStart w:name="z20355" w:id="6853"/>
    <w:p>
      <w:pPr>
        <w:spacing w:after="0"/>
        <w:ind w:left="0"/>
        <w:jc w:val="both"/>
      </w:pPr>
      <w:r>
        <w:rPr>
          <w:rFonts w:ascii="Times New Roman"/>
          <w:b w:val="false"/>
          <w:i w:val="false"/>
          <w:color w:val="000000"/>
          <w:sz w:val="28"/>
        </w:rPr>
        <w:t>
      5) слова с разделительным "ь";</w:t>
      </w:r>
    </w:p>
    <w:bookmarkEnd w:id="6853"/>
    <w:bookmarkStart w:name="z20356" w:id="6854"/>
    <w:p>
      <w:pPr>
        <w:spacing w:after="0"/>
        <w:ind w:left="0"/>
        <w:jc w:val="both"/>
      </w:pPr>
      <w:r>
        <w:rPr>
          <w:rFonts w:ascii="Times New Roman"/>
          <w:b w:val="false"/>
          <w:i w:val="false"/>
          <w:color w:val="000000"/>
          <w:sz w:val="28"/>
        </w:rPr>
        <w:t>
      6) двойные и непроизносимые согласные.</w:t>
      </w:r>
    </w:p>
    <w:bookmarkEnd w:id="6854"/>
    <w:bookmarkStart w:name="z20357" w:id="6855"/>
    <w:p>
      <w:pPr>
        <w:spacing w:after="0"/>
        <w:ind w:left="0"/>
        <w:jc w:val="both"/>
      </w:pPr>
      <w:r>
        <w:rPr>
          <w:rFonts w:ascii="Times New Roman"/>
          <w:b w:val="false"/>
          <w:i w:val="false"/>
          <w:color w:val="000000"/>
          <w:sz w:val="28"/>
        </w:rPr>
        <w:t>
      30. Слово (20 часов):</w:t>
      </w:r>
    </w:p>
    <w:bookmarkEnd w:id="6855"/>
    <w:bookmarkStart w:name="z20358" w:id="6856"/>
    <w:p>
      <w:pPr>
        <w:spacing w:after="0"/>
        <w:ind w:left="0"/>
        <w:jc w:val="both"/>
      </w:pPr>
      <w:r>
        <w:rPr>
          <w:rFonts w:ascii="Times New Roman"/>
          <w:b w:val="false"/>
          <w:i w:val="false"/>
          <w:color w:val="000000"/>
          <w:sz w:val="28"/>
        </w:rPr>
        <w:t>
      1) состав слова;</w:t>
      </w:r>
    </w:p>
    <w:bookmarkEnd w:id="6856"/>
    <w:bookmarkStart w:name="z20359" w:id="6857"/>
    <w:p>
      <w:pPr>
        <w:spacing w:after="0"/>
        <w:ind w:left="0"/>
        <w:jc w:val="both"/>
      </w:pPr>
      <w:r>
        <w:rPr>
          <w:rFonts w:ascii="Times New Roman"/>
          <w:b w:val="false"/>
          <w:i w:val="false"/>
          <w:color w:val="000000"/>
          <w:sz w:val="28"/>
        </w:rPr>
        <w:t>
      2) однокоренные слова;</w:t>
      </w:r>
    </w:p>
    <w:bookmarkEnd w:id="6857"/>
    <w:bookmarkStart w:name="z20360" w:id="6858"/>
    <w:p>
      <w:pPr>
        <w:spacing w:after="0"/>
        <w:ind w:left="0"/>
        <w:jc w:val="both"/>
      </w:pPr>
      <w:r>
        <w:rPr>
          <w:rFonts w:ascii="Times New Roman"/>
          <w:b w:val="false"/>
          <w:i w:val="false"/>
          <w:color w:val="000000"/>
          <w:sz w:val="28"/>
        </w:rPr>
        <w:t>
      3) корень, приставка, суффикс, окончание;</w:t>
      </w:r>
    </w:p>
    <w:bookmarkEnd w:id="6858"/>
    <w:bookmarkStart w:name="z20361" w:id="6859"/>
    <w:p>
      <w:pPr>
        <w:spacing w:after="0"/>
        <w:ind w:left="0"/>
        <w:jc w:val="both"/>
      </w:pPr>
      <w:r>
        <w:rPr>
          <w:rFonts w:ascii="Times New Roman"/>
          <w:b w:val="false"/>
          <w:i w:val="false"/>
          <w:color w:val="000000"/>
          <w:sz w:val="28"/>
        </w:rPr>
        <w:t>
      4) образование слов с помощью приставок и суффиксов;</w:t>
      </w:r>
    </w:p>
    <w:bookmarkEnd w:id="6859"/>
    <w:bookmarkStart w:name="z20362" w:id="6860"/>
    <w:p>
      <w:pPr>
        <w:spacing w:after="0"/>
        <w:ind w:left="0"/>
        <w:jc w:val="both"/>
      </w:pPr>
      <w:r>
        <w:rPr>
          <w:rFonts w:ascii="Times New Roman"/>
          <w:b w:val="false"/>
          <w:i w:val="false"/>
          <w:color w:val="000000"/>
          <w:sz w:val="28"/>
        </w:rPr>
        <w:t>
      5) правописание проверяемых безударных гласных;</w:t>
      </w:r>
    </w:p>
    <w:bookmarkEnd w:id="6860"/>
    <w:bookmarkStart w:name="z20363" w:id="6861"/>
    <w:p>
      <w:pPr>
        <w:spacing w:after="0"/>
        <w:ind w:left="0"/>
        <w:jc w:val="both"/>
      </w:pPr>
      <w:r>
        <w:rPr>
          <w:rFonts w:ascii="Times New Roman"/>
          <w:b w:val="false"/>
          <w:i w:val="false"/>
          <w:color w:val="000000"/>
          <w:sz w:val="28"/>
        </w:rPr>
        <w:t>
      6) правописание звонких и глухих согласных в корне слова;</w:t>
      </w:r>
    </w:p>
    <w:bookmarkEnd w:id="6861"/>
    <w:bookmarkStart w:name="z20364" w:id="6862"/>
    <w:p>
      <w:pPr>
        <w:spacing w:after="0"/>
        <w:ind w:left="0"/>
        <w:jc w:val="both"/>
      </w:pPr>
      <w:r>
        <w:rPr>
          <w:rFonts w:ascii="Times New Roman"/>
          <w:b w:val="false"/>
          <w:i w:val="false"/>
          <w:color w:val="000000"/>
          <w:sz w:val="28"/>
        </w:rPr>
        <w:t>
      7) непроверяемые гласные и согласные в корне слова;</w:t>
      </w:r>
    </w:p>
    <w:bookmarkEnd w:id="6862"/>
    <w:bookmarkStart w:name="z20365" w:id="6863"/>
    <w:p>
      <w:pPr>
        <w:spacing w:after="0"/>
        <w:ind w:left="0"/>
        <w:jc w:val="both"/>
      </w:pPr>
      <w:r>
        <w:rPr>
          <w:rFonts w:ascii="Times New Roman"/>
          <w:b w:val="false"/>
          <w:i w:val="false"/>
          <w:color w:val="000000"/>
          <w:sz w:val="28"/>
        </w:rPr>
        <w:t>
      8) правописание приставок;</w:t>
      </w:r>
    </w:p>
    <w:bookmarkEnd w:id="6863"/>
    <w:bookmarkStart w:name="z20366" w:id="6864"/>
    <w:p>
      <w:pPr>
        <w:spacing w:after="0"/>
        <w:ind w:left="0"/>
        <w:jc w:val="both"/>
      </w:pPr>
      <w:r>
        <w:rPr>
          <w:rFonts w:ascii="Times New Roman"/>
          <w:b w:val="false"/>
          <w:i w:val="false"/>
          <w:color w:val="000000"/>
          <w:sz w:val="28"/>
        </w:rPr>
        <w:t>
      9) приставка и предлог;</w:t>
      </w:r>
    </w:p>
    <w:bookmarkEnd w:id="6864"/>
    <w:bookmarkStart w:name="z20367" w:id="6865"/>
    <w:p>
      <w:pPr>
        <w:spacing w:after="0"/>
        <w:ind w:left="0"/>
        <w:jc w:val="both"/>
      </w:pPr>
      <w:r>
        <w:rPr>
          <w:rFonts w:ascii="Times New Roman"/>
          <w:b w:val="false"/>
          <w:i w:val="false"/>
          <w:color w:val="000000"/>
          <w:sz w:val="28"/>
        </w:rPr>
        <w:t>
      10) разделительный "ъ";</w:t>
      </w:r>
    </w:p>
    <w:bookmarkEnd w:id="6865"/>
    <w:bookmarkStart w:name="z20368" w:id="6866"/>
    <w:p>
      <w:pPr>
        <w:spacing w:after="0"/>
        <w:ind w:left="0"/>
        <w:jc w:val="both"/>
      </w:pPr>
      <w:r>
        <w:rPr>
          <w:rFonts w:ascii="Times New Roman"/>
          <w:b w:val="false"/>
          <w:i w:val="false"/>
          <w:color w:val="000000"/>
          <w:sz w:val="28"/>
        </w:rPr>
        <w:t>
      11) правописание приставок "с о и а" (от-, до-, по-, про-, за-, на-);</w:t>
      </w:r>
    </w:p>
    <w:bookmarkEnd w:id="6866"/>
    <w:bookmarkStart w:name="z20369" w:id="6867"/>
    <w:p>
      <w:pPr>
        <w:spacing w:after="0"/>
        <w:ind w:left="0"/>
        <w:jc w:val="both"/>
      </w:pPr>
      <w:r>
        <w:rPr>
          <w:rFonts w:ascii="Times New Roman"/>
          <w:b w:val="false"/>
          <w:i w:val="false"/>
          <w:color w:val="000000"/>
          <w:sz w:val="28"/>
        </w:rPr>
        <w:t>
      12) приставка "пере-";</w:t>
      </w:r>
    </w:p>
    <w:bookmarkEnd w:id="6867"/>
    <w:bookmarkStart w:name="z20370" w:id="6868"/>
    <w:p>
      <w:pPr>
        <w:spacing w:after="0"/>
        <w:ind w:left="0"/>
        <w:jc w:val="both"/>
      </w:pPr>
      <w:r>
        <w:rPr>
          <w:rFonts w:ascii="Times New Roman"/>
          <w:b w:val="false"/>
          <w:i w:val="false"/>
          <w:color w:val="000000"/>
          <w:sz w:val="28"/>
        </w:rPr>
        <w:t>
      13) единообразное написание приставок на согласные вне зависимости от произношения (с-, в-, над-, под-, от-).</w:t>
      </w:r>
    </w:p>
    <w:bookmarkEnd w:id="6868"/>
    <w:bookmarkStart w:name="z20371" w:id="6869"/>
    <w:p>
      <w:pPr>
        <w:spacing w:after="0"/>
        <w:ind w:left="0"/>
        <w:jc w:val="both"/>
      </w:pPr>
      <w:r>
        <w:rPr>
          <w:rFonts w:ascii="Times New Roman"/>
          <w:b w:val="false"/>
          <w:i w:val="false"/>
          <w:color w:val="000000"/>
          <w:sz w:val="28"/>
        </w:rPr>
        <w:t>
      31. Имя существительное (15 часов):</w:t>
      </w:r>
    </w:p>
    <w:bookmarkEnd w:id="6869"/>
    <w:bookmarkStart w:name="z20372" w:id="6870"/>
    <w:p>
      <w:pPr>
        <w:spacing w:after="0"/>
        <w:ind w:left="0"/>
        <w:jc w:val="both"/>
      </w:pPr>
      <w:r>
        <w:rPr>
          <w:rFonts w:ascii="Times New Roman"/>
          <w:b w:val="false"/>
          <w:i w:val="false"/>
          <w:color w:val="000000"/>
          <w:sz w:val="28"/>
        </w:rPr>
        <w:t>
      1) значение имени существительного и его основные грамматические признаки: род, число, падеж;</w:t>
      </w:r>
    </w:p>
    <w:bookmarkEnd w:id="6870"/>
    <w:bookmarkStart w:name="z20373" w:id="6871"/>
    <w:p>
      <w:pPr>
        <w:spacing w:after="0"/>
        <w:ind w:left="0"/>
        <w:jc w:val="both"/>
      </w:pPr>
      <w:r>
        <w:rPr>
          <w:rFonts w:ascii="Times New Roman"/>
          <w:b w:val="false"/>
          <w:i w:val="false"/>
          <w:color w:val="000000"/>
          <w:sz w:val="28"/>
        </w:rPr>
        <w:t>
      2) правописание падежных окончаний существительных единственного числа;</w:t>
      </w:r>
    </w:p>
    <w:bookmarkEnd w:id="6871"/>
    <w:bookmarkStart w:name="z20374" w:id="6872"/>
    <w:p>
      <w:pPr>
        <w:spacing w:after="0"/>
        <w:ind w:left="0"/>
        <w:jc w:val="both"/>
      </w:pPr>
      <w:r>
        <w:rPr>
          <w:rFonts w:ascii="Times New Roman"/>
          <w:b w:val="false"/>
          <w:i w:val="false"/>
          <w:color w:val="000000"/>
          <w:sz w:val="28"/>
        </w:rPr>
        <w:t>
      3) склонение имен существительных во множественном числе;</w:t>
      </w:r>
    </w:p>
    <w:bookmarkEnd w:id="6872"/>
    <w:bookmarkStart w:name="z20375" w:id="6873"/>
    <w:p>
      <w:pPr>
        <w:spacing w:after="0"/>
        <w:ind w:left="0"/>
        <w:jc w:val="both"/>
      </w:pPr>
      <w:r>
        <w:rPr>
          <w:rFonts w:ascii="Times New Roman"/>
          <w:b w:val="false"/>
          <w:i w:val="false"/>
          <w:color w:val="000000"/>
          <w:sz w:val="28"/>
        </w:rPr>
        <w:t>
      4) правописание падежных окончаний;</w:t>
      </w:r>
    </w:p>
    <w:bookmarkEnd w:id="6873"/>
    <w:bookmarkStart w:name="z20376" w:id="6874"/>
    <w:p>
      <w:pPr>
        <w:spacing w:after="0"/>
        <w:ind w:left="0"/>
        <w:jc w:val="both"/>
      </w:pPr>
      <w:r>
        <w:rPr>
          <w:rFonts w:ascii="Times New Roman"/>
          <w:b w:val="false"/>
          <w:i w:val="false"/>
          <w:color w:val="000000"/>
          <w:sz w:val="28"/>
        </w:rPr>
        <w:t>
      5) знакомство с именами существительными, употребляемыми только в единственном или только во множественном числе.</w:t>
      </w:r>
    </w:p>
    <w:bookmarkEnd w:id="6874"/>
    <w:bookmarkStart w:name="z20377" w:id="6875"/>
    <w:p>
      <w:pPr>
        <w:spacing w:after="0"/>
        <w:ind w:left="0"/>
        <w:jc w:val="both"/>
      </w:pPr>
      <w:r>
        <w:rPr>
          <w:rFonts w:ascii="Times New Roman"/>
          <w:b w:val="false"/>
          <w:i w:val="false"/>
          <w:color w:val="000000"/>
          <w:sz w:val="28"/>
        </w:rPr>
        <w:t xml:space="preserve">
      32. Имя прилагательное (10 часов): </w:t>
      </w:r>
    </w:p>
    <w:bookmarkEnd w:id="6875"/>
    <w:bookmarkStart w:name="z20378" w:id="6876"/>
    <w:p>
      <w:pPr>
        <w:spacing w:after="0"/>
        <w:ind w:left="0"/>
        <w:jc w:val="both"/>
      </w:pPr>
      <w:r>
        <w:rPr>
          <w:rFonts w:ascii="Times New Roman"/>
          <w:b w:val="false"/>
          <w:i w:val="false"/>
          <w:color w:val="000000"/>
          <w:sz w:val="28"/>
        </w:rPr>
        <w:t>
      1) понятие об имени прилагательном;</w:t>
      </w:r>
    </w:p>
    <w:bookmarkEnd w:id="6876"/>
    <w:bookmarkStart w:name="z20379" w:id="6877"/>
    <w:p>
      <w:pPr>
        <w:spacing w:after="0"/>
        <w:ind w:left="0"/>
        <w:jc w:val="both"/>
      </w:pPr>
      <w:r>
        <w:rPr>
          <w:rFonts w:ascii="Times New Roman"/>
          <w:b w:val="false"/>
          <w:i w:val="false"/>
          <w:color w:val="000000"/>
          <w:sz w:val="28"/>
        </w:rPr>
        <w:t>
      2) значение имени прилагательного в речи;</w:t>
      </w:r>
    </w:p>
    <w:bookmarkEnd w:id="6877"/>
    <w:bookmarkStart w:name="z20380" w:id="6878"/>
    <w:p>
      <w:pPr>
        <w:spacing w:after="0"/>
        <w:ind w:left="0"/>
        <w:jc w:val="both"/>
      </w:pPr>
      <w:r>
        <w:rPr>
          <w:rFonts w:ascii="Times New Roman"/>
          <w:b w:val="false"/>
          <w:i w:val="false"/>
          <w:color w:val="000000"/>
          <w:sz w:val="28"/>
        </w:rPr>
        <w:t>
      3) согласование имҰн прилагательных и имҰн существительных в роде, числе и падеже;</w:t>
      </w:r>
    </w:p>
    <w:bookmarkEnd w:id="6878"/>
    <w:bookmarkStart w:name="z20381" w:id="6879"/>
    <w:p>
      <w:pPr>
        <w:spacing w:after="0"/>
        <w:ind w:left="0"/>
        <w:jc w:val="both"/>
      </w:pPr>
      <w:r>
        <w:rPr>
          <w:rFonts w:ascii="Times New Roman"/>
          <w:b w:val="false"/>
          <w:i w:val="false"/>
          <w:color w:val="000000"/>
          <w:sz w:val="28"/>
        </w:rPr>
        <w:t xml:space="preserve">
      4) род, число, падеж имени прилагательного; </w:t>
      </w:r>
    </w:p>
    <w:bookmarkEnd w:id="6879"/>
    <w:bookmarkStart w:name="z20382" w:id="6880"/>
    <w:p>
      <w:pPr>
        <w:spacing w:after="0"/>
        <w:ind w:left="0"/>
        <w:jc w:val="both"/>
      </w:pPr>
      <w:r>
        <w:rPr>
          <w:rFonts w:ascii="Times New Roman"/>
          <w:b w:val="false"/>
          <w:i w:val="false"/>
          <w:color w:val="000000"/>
          <w:sz w:val="28"/>
        </w:rPr>
        <w:t>
      5) правописание падежных окончаний имен прилагательных в единственном и множественном числе.</w:t>
      </w:r>
    </w:p>
    <w:bookmarkEnd w:id="6880"/>
    <w:bookmarkStart w:name="z20383" w:id="6881"/>
    <w:p>
      <w:pPr>
        <w:spacing w:after="0"/>
        <w:ind w:left="0"/>
        <w:jc w:val="both"/>
      </w:pPr>
      <w:r>
        <w:rPr>
          <w:rFonts w:ascii="Times New Roman"/>
          <w:b w:val="false"/>
          <w:i w:val="false"/>
          <w:color w:val="000000"/>
          <w:sz w:val="28"/>
        </w:rPr>
        <w:t xml:space="preserve">
      33. Предложение (10 часов): </w:t>
      </w:r>
    </w:p>
    <w:bookmarkEnd w:id="6881"/>
    <w:bookmarkStart w:name="z20384" w:id="6882"/>
    <w:p>
      <w:pPr>
        <w:spacing w:after="0"/>
        <w:ind w:left="0"/>
        <w:jc w:val="both"/>
      </w:pPr>
      <w:r>
        <w:rPr>
          <w:rFonts w:ascii="Times New Roman"/>
          <w:b w:val="false"/>
          <w:i w:val="false"/>
          <w:color w:val="000000"/>
          <w:sz w:val="28"/>
        </w:rPr>
        <w:t>
      1) простое предложение;</w:t>
      </w:r>
    </w:p>
    <w:bookmarkEnd w:id="6882"/>
    <w:bookmarkStart w:name="z20385" w:id="6883"/>
    <w:p>
      <w:pPr>
        <w:spacing w:after="0"/>
        <w:ind w:left="0"/>
        <w:jc w:val="both"/>
      </w:pPr>
      <w:r>
        <w:rPr>
          <w:rFonts w:ascii="Times New Roman"/>
          <w:b w:val="false"/>
          <w:i w:val="false"/>
          <w:color w:val="000000"/>
          <w:sz w:val="28"/>
        </w:rPr>
        <w:t>
      2) простые предложения с однородными членами;</w:t>
      </w:r>
    </w:p>
    <w:bookmarkEnd w:id="6883"/>
    <w:bookmarkStart w:name="z20386" w:id="6884"/>
    <w:p>
      <w:pPr>
        <w:spacing w:after="0"/>
        <w:ind w:left="0"/>
        <w:jc w:val="both"/>
      </w:pPr>
      <w:r>
        <w:rPr>
          <w:rFonts w:ascii="Times New Roman"/>
          <w:b w:val="false"/>
          <w:i w:val="false"/>
          <w:color w:val="000000"/>
          <w:sz w:val="28"/>
        </w:rPr>
        <w:t xml:space="preserve">
      3) главные и второстепенные члены предложения в качестве однородных; </w:t>
      </w:r>
    </w:p>
    <w:bookmarkEnd w:id="6884"/>
    <w:bookmarkStart w:name="z20387" w:id="6885"/>
    <w:p>
      <w:pPr>
        <w:spacing w:after="0"/>
        <w:ind w:left="0"/>
        <w:jc w:val="both"/>
      </w:pPr>
      <w:r>
        <w:rPr>
          <w:rFonts w:ascii="Times New Roman"/>
          <w:b w:val="false"/>
          <w:i w:val="false"/>
          <w:color w:val="000000"/>
          <w:sz w:val="28"/>
        </w:rPr>
        <w:t>
      4) перечисления без союзов, с одиночным союзом "и", с союзами "а, но";</w:t>
      </w:r>
    </w:p>
    <w:bookmarkEnd w:id="6885"/>
    <w:bookmarkStart w:name="z20388" w:id="6886"/>
    <w:p>
      <w:pPr>
        <w:spacing w:after="0"/>
        <w:ind w:left="0"/>
        <w:jc w:val="both"/>
      </w:pPr>
      <w:r>
        <w:rPr>
          <w:rFonts w:ascii="Times New Roman"/>
          <w:b w:val="false"/>
          <w:i w:val="false"/>
          <w:color w:val="000000"/>
          <w:sz w:val="28"/>
        </w:rPr>
        <w:t>
      5) знаки препинания при однородных членах;</w:t>
      </w:r>
    </w:p>
    <w:bookmarkEnd w:id="6886"/>
    <w:bookmarkStart w:name="z20389" w:id="6887"/>
    <w:p>
      <w:pPr>
        <w:spacing w:after="0"/>
        <w:ind w:left="0"/>
        <w:jc w:val="both"/>
      </w:pPr>
      <w:r>
        <w:rPr>
          <w:rFonts w:ascii="Times New Roman"/>
          <w:b w:val="false"/>
          <w:i w:val="false"/>
          <w:color w:val="000000"/>
          <w:sz w:val="28"/>
        </w:rPr>
        <w:t>
      6) сложное предложение;</w:t>
      </w:r>
    </w:p>
    <w:bookmarkEnd w:id="6887"/>
    <w:bookmarkStart w:name="z20390" w:id="6888"/>
    <w:p>
      <w:pPr>
        <w:spacing w:after="0"/>
        <w:ind w:left="0"/>
        <w:jc w:val="both"/>
      </w:pPr>
      <w:r>
        <w:rPr>
          <w:rFonts w:ascii="Times New Roman"/>
          <w:b w:val="false"/>
          <w:i w:val="false"/>
          <w:color w:val="000000"/>
          <w:sz w:val="28"/>
        </w:rPr>
        <w:t>
      7) сложные предложения с союзами "и, а, но";</w:t>
      </w:r>
    </w:p>
    <w:bookmarkEnd w:id="6888"/>
    <w:bookmarkStart w:name="z20391" w:id="6889"/>
    <w:p>
      <w:pPr>
        <w:spacing w:after="0"/>
        <w:ind w:left="0"/>
        <w:jc w:val="both"/>
      </w:pPr>
      <w:r>
        <w:rPr>
          <w:rFonts w:ascii="Times New Roman"/>
          <w:b w:val="false"/>
          <w:i w:val="false"/>
          <w:color w:val="000000"/>
          <w:sz w:val="28"/>
        </w:rPr>
        <w:t>
      8) знаки препинания перед союзами;</w:t>
      </w:r>
    </w:p>
    <w:bookmarkEnd w:id="6889"/>
    <w:bookmarkStart w:name="z20392" w:id="6890"/>
    <w:p>
      <w:pPr>
        <w:spacing w:after="0"/>
        <w:ind w:left="0"/>
        <w:jc w:val="both"/>
      </w:pPr>
      <w:r>
        <w:rPr>
          <w:rFonts w:ascii="Times New Roman"/>
          <w:b w:val="false"/>
          <w:i w:val="false"/>
          <w:color w:val="000000"/>
          <w:sz w:val="28"/>
        </w:rPr>
        <w:t>
      9) практическое употребление обращения;</w:t>
      </w:r>
    </w:p>
    <w:bookmarkEnd w:id="6890"/>
    <w:bookmarkStart w:name="z20393" w:id="6891"/>
    <w:p>
      <w:pPr>
        <w:spacing w:after="0"/>
        <w:ind w:left="0"/>
        <w:jc w:val="both"/>
      </w:pPr>
      <w:r>
        <w:rPr>
          <w:rFonts w:ascii="Times New Roman"/>
          <w:b w:val="false"/>
          <w:i w:val="false"/>
          <w:color w:val="000000"/>
          <w:sz w:val="28"/>
        </w:rPr>
        <w:t>
      10) знаки препинания при обращении.</w:t>
      </w:r>
    </w:p>
    <w:bookmarkEnd w:id="6891"/>
    <w:bookmarkStart w:name="z20394" w:id="6892"/>
    <w:p>
      <w:pPr>
        <w:spacing w:after="0"/>
        <w:ind w:left="0"/>
        <w:jc w:val="both"/>
      </w:pPr>
      <w:r>
        <w:rPr>
          <w:rFonts w:ascii="Times New Roman"/>
          <w:b w:val="false"/>
          <w:i w:val="false"/>
          <w:color w:val="000000"/>
          <w:sz w:val="28"/>
        </w:rPr>
        <w:t>
      34. Связная устная и письменная речь (17 часов):</w:t>
      </w:r>
    </w:p>
    <w:bookmarkEnd w:id="6892"/>
    <w:bookmarkStart w:name="z20395" w:id="6893"/>
    <w:p>
      <w:pPr>
        <w:spacing w:after="0"/>
        <w:ind w:left="0"/>
        <w:jc w:val="both"/>
      </w:pPr>
      <w:r>
        <w:rPr>
          <w:rFonts w:ascii="Times New Roman"/>
          <w:b w:val="false"/>
          <w:i w:val="false"/>
          <w:color w:val="000000"/>
          <w:sz w:val="28"/>
        </w:rPr>
        <w:t>
      1) речь и ее значение в жизни;</w:t>
      </w:r>
    </w:p>
    <w:bookmarkEnd w:id="6893"/>
    <w:bookmarkStart w:name="z20396" w:id="6894"/>
    <w:p>
      <w:pPr>
        <w:spacing w:after="0"/>
        <w:ind w:left="0"/>
        <w:jc w:val="both"/>
      </w:pPr>
      <w:r>
        <w:rPr>
          <w:rFonts w:ascii="Times New Roman"/>
          <w:b w:val="false"/>
          <w:i w:val="false"/>
          <w:color w:val="000000"/>
          <w:sz w:val="28"/>
        </w:rPr>
        <w:t>
      2) разговорная речь, учебная (научная речь);</w:t>
      </w:r>
    </w:p>
    <w:bookmarkEnd w:id="6894"/>
    <w:bookmarkStart w:name="z20397" w:id="6895"/>
    <w:p>
      <w:pPr>
        <w:spacing w:after="0"/>
        <w:ind w:left="0"/>
        <w:jc w:val="both"/>
      </w:pPr>
      <w:r>
        <w:rPr>
          <w:rFonts w:ascii="Times New Roman"/>
          <w:b w:val="false"/>
          <w:i w:val="false"/>
          <w:color w:val="000000"/>
          <w:sz w:val="28"/>
        </w:rPr>
        <w:t>
      3) устные объяснения, устные ответы;</w:t>
      </w:r>
    </w:p>
    <w:bookmarkEnd w:id="6895"/>
    <w:bookmarkStart w:name="z20398" w:id="6896"/>
    <w:p>
      <w:pPr>
        <w:spacing w:after="0"/>
        <w:ind w:left="0"/>
        <w:jc w:val="both"/>
      </w:pPr>
      <w:r>
        <w:rPr>
          <w:rFonts w:ascii="Times New Roman"/>
          <w:b w:val="false"/>
          <w:i w:val="false"/>
          <w:color w:val="000000"/>
          <w:sz w:val="28"/>
        </w:rPr>
        <w:t xml:space="preserve">
      4) текст как тематическое единство; </w:t>
      </w:r>
    </w:p>
    <w:bookmarkEnd w:id="6896"/>
    <w:bookmarkStart w:name="z20399" w:id="6897"/>
    <w:p>
      <w:pPr>
        <w:spacing w:after="0"/>
        <w:ind w:left="0"/>
        <w:jc w:val="both"/>
      </w:pPr>
      <w:r>
        <w:rPr>
          <w:rFonts w:ascii="Times New Roman"/>
          <w:b w:val="false"/>
          <w:i w:val="false"/>
          <w:color w:val="000000"/>
          <w:sz w:val="28"/>
        </w:rPr>
        <w:t xml:space="preserve">
      5) основная мысль текста; </w:t>
      </w:r>
    </w:p>
    <w:bookmarkEnd w:id="6897"/>
    <w:bookmarkStart w:name="z20400" w:id="6898"/>
    <w:p>
      <w:pPr>
        <w:spacing w:after="0"/>
        <w:ind w:left="0"/>
        <w:jc w:val="both"/>
      </w:pPr>
      <w:r>
        <w:rPr>
          <w:rFonts w:ascii="Times New Roman"/>
          <w:b w:val="false"/>
          <w:i w:val="false"/>
          <w:color w:val="000000"/>
          <w:sz w:val="28"/>
        </w:rPr>
        <w:t>
      6) структура текста;</w:t>
      </w:r>
    </w:p>
    <w:bookmarkEnd w:id="6898"/>
    <w:bookmarkStart w:name="z20401" w:id="6899"/>
    <w:p>
      <w:pPr>
        <w:spacing w:after="0"/>
        <w:ind w:left="0"/>
        <w:jc w:val="both"/>
      </w:pPr>
      <w:r>
        <w:rPr>
          <w:rFonts w:ascii="Times New Roman"/>
          <w:b w:val="false"/>
          <w:i w:val="false"/>
          <w:color w:val="000000"/>
          <w:sz w:val="28"/>
        </w:rPr>
        <w:t>
      7) связь между предложениями текста;</w:t>
      </w:r>
    </w:p>
    <w:bookmarkEnd w:id="6899"/>
    <w:bookmarkStart w:name="z20402" w:id="6900"/>
    <w:p>
      <w:pPr>
        <w:spacing w:after="0"/>
        <w:ind w:left="0"/>
        <w:jc w:val="both"/>
      </w:pPr>
      <w:r>
        <w:rPr>
          <w:rFonts w:ascii="Times New Roman"/>
          <w:b w:val="false"/>
          <w:i w:val="false"/>
          <w:color w:val="000000"/>
          <w:sz w:val="28"/>
        </w:rPr>
        <w:t>
      8) понятие об изложении;</w:t>
      </w:r>
    </w:p>
    <w:bookmarkEnd w:id="6900"/>
    <w:bookmarkStart w:name="z20403" w:id="6901"/>
    <w:p>
      <w:pPr>
        <w:spacing w:after="0"/>
        <w:ind w:left="0"/>
        <w:jc w:val="both"/>
      </w:pPr>
      <w:r>
        <w:rPr>
          <w:rFonts w:ascii="Times New Roman"/>
          <w:b w:val="false"/>
          <w:i w:val="false"/>
          <w:color w:val="000000"/>
          <w:sz w:val="28"/>
        </w:rPr>
        <w:t>
      9) план текста;</w:t>
      </w:r>
    </w:p>
    <w:bookmarkEnd w:id="6901"/>
    <w:bookmarkStart w:name="z20404" w:id="6902"/>
    <w:p>
      <w:pPr>
        <w:spacing w:after="0"/>
        <w:ind w:left="0"/>
        <w:jc w:val="both"/>
      </w:pPr>
      <w:r>
        <w:rPr>
          <w:rFonts w:ascii="Times New Roman"/>
          <w:b w:val="false"/>
          <w:i w:val="false"/>
          <w:color w:val="000000"/>
          <w:sz w:val="28"/>
        </w:rPr>
        <w:t>
      10) правила изложения содержания текста; сжатое изложение;</w:t>
      </w:r>
    </w:p>
    <w:bookmarkEnd w:id="6902"/>
    <w:bookmarkStart w:name="z20405" w:id="6903"/>
    <w:p>
      <w:pPr>
        <w:spacing w:after="0"/>
        <w:ind w:left="0"/>
        <w:jc w:val="both"/>
      </w:pPr>
      <w:r>
        <w:rPr>
          <w:rFonts w:ascii="Times New Roman"/>
          <w:b w:val="false"/>
          <w:i w:val="false"/>
          <w:color w:val="000000"/>
          <w:sz w:val="28"/>
        </w:rPr>
        <w:t>
      11) типы текстов: рассуждение, описание;</w:t>
      </w:r>
    </w:p>
    <w:bookmarkEnd w:id="6903"/>
    <w:bookmarkStart w:name="z20406" w:id="6904"/>
    <w:p>
      <w:pPr>
        <w:spacing w:after="0"/>
        <w:ind w:left="0"/>
        <w:jc w:val="both"/>
      </w:pPr>
      <w:r>
        <w:rPr>
          <w:rFonts w:ascii="Times New Roman"/>
          <w:b w:val="false"/>
          <w:i w:val="false"/>
          <w:color w:val="000000"/>
          <w:sz w:val="28"/>
        </w:rPr>
        <w:t>
      12) работа с деформированным текстом;</w:t>
      </w:r>
    </w:p>
    <w:bookmarkEnd w:id="6904"/>
    <w:bookmarkStart w:name="z20407" w:id="6905"/>
    <w:p>
      <w:pPr>
        <w:spacing w:after="0"/>
        <w:ind w:left="0"/>
        <w:jc w:val="both"/>
      </w:pPr>
      <w:r>
        <w:rPr>
          <w:rFonts w:ascii="Times New Roman"/>
          <w:b w:val="false"/>
          <w:i w:val="false"/>
          <w:color w:val="000000"/>
          <w:sz w:val="28"/>
        </w:rPr>
        <w:t>
      13) распространение текста путем включения в него имен прилагательных;</w:t>
      </w:r>
    </w:p>
    <w:bookmarkEnd w:id="6905"/>
    <w:bookmarkStart w:name="z20408" w:id="6906"/>
    <w:p>
      <w:pPr>
        <w:spacing w:after="0"/>
        <w:ind w:left="0"/>
        <w:jc w:val="both"/>
      </w:pPr>
      <w:r>
        <w:rPr>
          <w:rFonts w:ascii="Times New Roman"/>
          <w:b w:val="false"/>
          <w:i w:val="false"/>
          <w:color w:val="000000"/>
          <w:sz w:val="28"/>
        </w:rPr>
        <w:t>
      14) изложение по предложенному учителем плану (примерная тематика: из жизни животных, приметы времен года);</w:t>
      </w:r>
    </w:p>
    <w:bookmarkEnd w:id="6906"/>
    <w:bookmarkStart w:name="z20409" w:id="6907"/>
    <w:p>
      <w:pPr>
        <w:spacing w:after="0"/>
        <w:ind w:left="0"/>
        <w:jc w:val="both"/>
      </w:pPr>
      <w:r>
        <w:rPr>
          <w:rFonts w:ascii="Times New Roman"/>
          <w:b w:val="false"/>
          <w:i w:val="false"/>
          <w:color w:val="000000"/>
          <w:sz w:val="28"/>
        </w:rPr>
        <w:t>
      15) составление рассказа по картине, по коллективно - составленному плану;</w:t>
      </w:r>
    </w:p>
    <w:bookmarkEnd w:id="6907"/>
    <w:bookmarkStart w:name="z20410" w:id="6908"/>
    <w:p>
      <w:pPr>
        <w:spacing w:after="0"/>
        <w:ind w:left="0"/>
        <w:jc w:val="both"/>
      </w:pPr>
      <w:r>
        <w:rPr>
          <w:rFonts w:ascii="Times New Roman"/>
          <w:b w:val="false"/>
          <w:i w:val="false"/>
          <w:color w:val="000000"/>
          <w:sz w:val="28"/>
        </w:rPr>
        <w:t>
      16) составление рассказа по картине и данному началу с включением в рассказ имен прилагательных;</w:t>
      </w:r>
    </w:p>
    <w:bookmarkEnd w:id="6908"/>
    <w:bookmarkStart w:name="z20411" w:id="6909"/>
    <w:p>
      <w:pPr>
        <w:spacing w:after="0"/>
        <w:ind w:left="0"/>
        <w:jc w:val="both"/>
      </w:pPr>
      <w:r>
        <w:rPr>
          <w:rFonts w:ascii="Times New Roman"/>
          <w:b w:val="false"/>
          <w:i w:val="false"/>
          <w:color w:val="000000"/>
          <w:sz w:val="28"/>
        </w:rPr>
        <w:t>
      17) деловое письмо: письмо другу, родственникам, объявление.</w:t>
      </w:r>
    </w:p>
    <w:bookmarkEnd w:id="6909"/>
    <w:bookmarkStart w:name="z20412" w:id="6910"/>
    <w:p>
      <w:pPr>
        <w:spacing w:after="0"/>
        <w:ind w:left="0"/>
        <w:jc w:val="both"/>
      </w:pPr>
      <w:r>
        <w:rPr>
          <w:rFonts w:ascii="Times New Roman"/>
          <w:b w:val="false"/>
          <w:i w:val="false"/>
          <w:color w:val="000000"/>
          <w:sz w:val="28"/>
        </w:rPr>
        <w:t>
      35. Повторение пройденного за год (10 часов).</w:t>
      </w:r>
    </w:p>
    <w:bookmarkEnd w:id="6910"/>
    <w:bookmarkStart w:name="z20413" w:id="6911"/>
    <w:p>
      <w:pPr>
        <w:spacing w:after="0"/>
        <w:ind w:left="0"/>
        <w:jc w:val="left"/>
      </w:pPr>
      <w:r>
        <w:rPr>
          <w:rFonts w:ascii="Times New Roman"/>
          <w:b/>
          <w:i w:val="false"/>
          <w:color w:val="000000"/>
        </w:rPr>
        <w:t xml:space="preserve"> Глава 5. Базовое содержание учебного предмета для 8 класса</w:t>
      </w:r>
    </w:p>
    <w:bookmarkEnd w:id="6911"/>
    <w:bookmarkStart w:name="z20414" w:id="6912"/>
    <w:p>
      <w:pPr>
        <w:spacing w:after="0"/>
        <w:ind w:left="0"/>
        <w:jc w:val="both"/>
      </w:pPr>
      <w:r>
        <w:rPr>
          <w:rFonts w:ascii="Times New Roman"/>
          <w:b w:val="false"/>
          <w:i w:val="false"/>
          <w:color w:val="000000"/>
          <w:sz w:val="28"/>
        </w:rPr>
        <w:t>
      36. Повторение (10 часов):</w:t>
      </w:r>
    </w:p>
    <w:bookmarkEnd w:id="6912"/>
    <w:bookmarkStart w:name="z20415" w:id="6913"/>
    <w:p>
      <w:pPr>
        <w:spacing w:after="0"/>
        <w:ind w:left="0"/>
        <w:jc w:val="both"/>
      </w:pPr>
      <w:r>
        <w:rPr>
          <w:rFonts w:ascii="Times New Roman"/>
          <w:b w:val="false"/>
          <w:i w:val="false"/>
          <w:color w:val="000000"/>
          <w:sz w:val="28"/>
        </w:rPr>
        <w:t>
      1) простое и сложное предложения;</w:t>
      </w:r>
    </w:p>
    <w:bookmarkEnd w:id="6913"/>
    <w:bookmarkStart w:name="z20416" w:id="6914"/>
    <w:p>
      <w:pPr>
        <w:spacing w:after="0"/>
        <w:ind w:left="0"/>
        <w:jc w:val="both"/>
      </w:pPr>
      <w:r>
        <w:rPr>
          <w:rFonts w:ascii="Times New Roman"/>
          <w:b w:val="false"/>
          <w:i w:val="false"/>
          <w:color w:val="000000"/>
          <w:sz w:val="28"/>
        </w:rPr>
        <w:t>
      2) простые предложения с однородными членами;</w:t>
      </w:r>
    </w:p>
    <w:bookmarkEnd w:id="6914"/>
    <w:bookmarkStart w:name="z20417" w:id="6915"/>
    <w:p>
      <w:pPr>
        <w:spacing w:after="0"/>
        <w:ind w:left="0"/>
        <w:jc w:val="both"/>
      </w:pPr>
      <w:r>
        <w:rPr>
          <w:rFonts w:ascii="Times New Roman"/>
          <w:b w:val="false"/>
          <w:i w:val="false"/>
          <w:color w:val="000000"/>
          <w:sz w:val="28"/>
        </w:rPr>
        <w:t>
      3) знаки препинания при однородных членах;</w:t>
      </w:r>
    </w:p>
    <w:bookmarkEnd w:id="6915"/>
    <w:bookmarkStart w:name="z20418" w:id="6916"/>
    <w:p>
      <w:pPr>
        <w:spacing w:after="0"/>
        <w:ind w:left="0"/>
        <w:jc w:val="both"/>
      </w:pPr>
      <w:r>
        <w:rPr>
          <w:rFonts w:ascii="Times New Roman"/>
          <w:b w:val="false"/>
          <w:i w:val="false"/>
          <w:color w:val="000000"/>
          <w:sz w:val="28"/>
        </w:rPr>
        <w:t>
      4) сложные предложения.</w:t>
      </w:r>
    </w:p>
    <w:bookmarkEnd w:id="6916"/>
    <w:bookmarkStart w:name="z20419" w:id="6917"/>
    <w:p>
      <w:pPr>
        <w:spacing w:after="0"/>
        <w:ind w:left="0"/>
        <w:jc w:val="both"/>
      </w:pPr>
      <w:r>
        <w:rPr>
          <w:rFonts w:ascii="Times New Roman"/>
          <w:b w:val="false"/>
          <w:i w:val="false"/>
          <w:color w:val="000000"/>
          <w:sz w:val="28"/>
        </w:rPr>
        <w:t xml:space="preserve">
      37. Слово (7 часов): </w:t>
      </w:r>
    </w:p>
    <w:bookmarkEnd w:id="6917"/>
    <w:bookmarkStart w:name="z20420" w:id="6918"/>
    <w:p>
      <w:pPr>
        <w:spacing w:after="0"/>
        <w:ind w:left="0"/>
        <w:jc w:val="both"/>
      </w:pPr>
      <w:r>
        <w:rPr>
          <w:rFonts w:ascii="Times New Roman"/>
          <w:b w:val="false"/>
          <w:i w:val="false"/>
          <w:color w:val="000000"/>
          <w:sz w:val="28"/>
        </w:rPr>
        <w:t>
      1) состав слова;</w:t>
      </w:r>
    </w:p>
    <w:bookmarkEnd w:id="6918"/>
    <w:bookmarkStart w:name="z20421" w:id="6919"/>
    <w:p>
      <w:pPr>
        <w:spacing w:after="0"/>
        <w:ind w:left="0"/>
        <w:jc w:val="both"/>
      </w:pPr>
      <w:r>
        <w:rPr>
          <w:rFonts w:ascii="Times New Roman"/>
          <w:b w:val="false"/>
          <w:i w:val="false"/>
          <w:color w:val="000000"/>
          <w:sz w:val="28"/>
        </w:rPr>
        <w:t>
      2) корень, приставка, суффикс, окончание;</w:t>
      </w:r>
    </w:p>
    <w:bookmarkEnd w:id="6919"/>
    <w:bookmarkStart w:name="z20422" w:id="6920"/>
    <w:p>
      <w:pPr>
        <w:spacing w:after="0"/>
        <w:ind w:left="0"/>
        <w:jc w:val="both"/>
      </w:pPr>
      <w:r>
        <w:rPr>
          <w:rFonts w:ascii="Times New Roman"/>
          <w:b w:val="false"/>
          <w:i w:val="false"/>
          <w:color w:val="000000"/>
          <w:sz w:val="28"/>
        </w:rPr>
        <w:t>
      3) непроверяемые гласные и согласные в корне слова.</w:t>
      </w:r>
    </w:p>
    <w:bookmarkEnd w:id="6920"/>
    <w:bookmarkStart w:name="z20423" w:id="6921"/>
    <w:p>
      <w:pPr>
        <w:spacing w:after="0"/>
        <w:ind w:left="0"/>
        <w:jc w:val="both"/>
      </w:pPr>
      <w:r>
        <w:rPr>
          <w:rFonts w:ascii="Times New Roman"/>
          <w:b w:val="false"/>
          <w:i w:val="false"/>
          <w:color w:val="000000"/>
          <w:sz w:val="28"/>
        </w:rPr>
        <w:t>
      38. Имя существительное (5 часов):</w:t>
      </w:r>
    </w:p>
    <w:bookmarkEnd w:id="6921"/>
    <w:bookmarkStart w:name="z20424" w:id="6922"/>
    <w:p>
      <w:pPr>
        <w:spacing w:after="0"/>
        <w:ind w:left="0"/>
        <w:jc w:val="both"/>
      </w:pPr>
      <w:r>
        <w:rPr>
          <w:rFonts w:ascii="Times New Roman"/>
          <w:b w:val="false"/>
          <w:i w:val="false"/>
          <w:color w:val="000000"/>
          <w:sz w:val="28"/>
        </w:rPr>
        <w:t>
      1) основные грамматические категории - род, число, падеж, склонение;</w:t>
      </w:r>
    </w:p>
    <w:bookmarkEnd w:id="6922"/>
    <w:bookmarkStart w:name="z20425" w:id="6923"/>
    <w:p>
      <w:pPr>
        <w:spacing w:after="0"/>
        <w:ind w:left="0"/>
        <w:jc w:val="both"/>
      </w:pPr>
      <w:r>
        <w:rPr>
          <w:rFonts w:ascii="Times New Roman"/>
          <w:b w:val="false"/>
          <w:i w:val="false"/>
          <w:color w:val="000000"/>
          <w:sz w:val="28"/>
        </w:rPr>
        <w:t>
      2) правописание падежных окончаний имен существительных в единственном и множественном числе.</w:t>
      </w:r>
    </w:p>
    <w:bookmarkEnd w:id="6923"/>
    <w:bookmarkStart w:name="z20426" w:id="6924"/>
    <w:p>
      <w:pPr>
        <w:spacing w:after="0"/>
        <w:ind w:left="0"/>
        <w:jc w:val="both"/>
      </w:pPr>
      <w:r>
        <w:rPr>
          <w:rFonts w:ascii="Times New Roman"/>
          <w:b w:val="false"/>
          <w:i w:val="false"/>
          <w:color w:val="000000"/>
          <w:sz w:val="28"/>
        </w:rPr>
        <w:t>
      39. Имя прилагательное (5 часов):</w:t>
      </w:r>
    </w:p>
    <w:bookmarkEnd w:id="6924"/>
    <w:bookmarkStart w:name="z20427" w:id="6925"/>
    <w:p>
      <w:pPr>
        <w:spacing w:after="0"/>
        <w:ind w:left="0"/>
        <w:jc w:val="both"/>
      </w:pPr>
      <w:r>
        <w:rPr>
          <w:rFonts w:ascii="Times New Roman"/>
          <w:b w:val="false"/>
          <w:i w:val="false"/>
          <w:color w:val="000000"/>
          <w:sz w:val="28"/>
        </w:rPr>
        <w:t>
      1) значение имени прилагательного в речи;</w:t>
      </w:r>
    </w:p>
    <w:bookmarkEnd w:id="6925"/>
    <w:bookmarkStart w:name="z20428" w:id="6926"/>
    <w:p>
      <w:pPr>
        <w:spacing w:after="0"/>
        <w:ind w:left="0"/>
        <w:jc w:val="both"/>
      </w:pPr>
      <w:r>
        <w:rPr>
          <w:rFonts w:ascii="Times New Roman"/>
          <w:b w:val="false"/>
          <w:i w:val="false"/>
          <w:color w:val="000000"/>
          <w:sz w:val="28"/>
        </w:rPr>
        <w:t>
      2) согласование имени прилагательного с именем существительным в единственном и множественном числе.</w:t>
      </w:r>
    </w:p>
    <w:bookmarkEnd w:id="6926"/>
    <w:bookmarkStart w:name="z20429" w:id="6927"/>
    <w:p>
      <w:pPr>
        <w:spacing w:after="0"/>
        <w:ind w:left="0"/>
        <w:jc w:val="both"/>
      </w:pPr>
      <w:r>
        <w:rPr>
          <w:rFonts w:ascii="Times New Roman"/>
          <w:b w:val="false"/>
          <w:i w:val="false"/>
          <w:color w:val="000000"/>
          <w:sz w:val="28"/>
        </w:rPr>
        <w:t>
      40. Местоимение (7 часов):</w:t>
      </w:r>
    </w:p>
    <w:bookmarkEnd w:id="6927"/>
    <w:bookmarkStart w:name="z20430" w:id="6928"/>
    <w:p>
      <w:pPr>
        <w:spacing w:after="0"/>
        <w:ind w:left="0"/>
        <w:jc w:val="both"/>
      </w:pPr>
      <w:r>
        <w:rPr>
          <w:rFonts w:ascii="Times New Roman"/>
          <w:b w:val="false"/>
          <w:i w:val="false"/>
          <w:color w:val="000000"/>
          <w:sz w:val="28"/>
        </w:rPr>
        <w:t>
      1) понятие о местоимении;</w:t>
      </w:r>
    </w:p>
    <w:bookmarkEnd w:id="6928"/>
    <w:bookmarkStart w:name="z20431" w:id="6929"/>
    <w:p>
      <w:pPr>
        <w:spacing w:after="0"/>
        <w:ind w:left="0"/>
        <w:jc w:val="both"/>
      </w:pPr>
      <w:r>
        <w:rPr>
          <w:rFonts w:ascii="Times New Roman"/>
          <w:b w:val="false"/>
          <w:i w:val="false"/>
          <w:color w:val="000000"/>
          <w:sz w:val="28"/>
        </w:rPr>
        <w:t xml:space="preserve">
      2) значение местоимений в речи; </w:t>
      </w:r>
    </w:p>
    <w:bookmarkEnd w:id="6929"/>
    <w:bookmarkStart w:name="z20432" w:id="6930"/>
    <w:p>
      <w:pPr>
        <w:spacing w:after="0"/>
        <w:ind w:left="0"/>
        <w:jc w:val="both"/>
      </w:pPr>
      <w:r>
        <w:rPr>
          <w:rFonts w:ascii="Times New Roman"/>
          <w:b w:val="false"/>
          <w:i w:val="false"/>
          <w:color w:val="000000"/>
          <w:sz w:val="28"/>
        </w:rPr>
        <w:t>
      3) основные грамматические признаки местоимений - лицо, число, склонение.</w:t>
      </w:r>
    </w:p>
    <w:bookmarkEnd w:id="6930"/>
    <w:bookmarkStart w:name="z20433" w:id="6931"/>
    <w:p>
      <w:pPr>
        <w:spacing w:after="0"/>
        <w:ind w:left="0"/>
        <w:jc w:val="both"/>
      </w:pPr>
      <w:r>
        <w:rPr>
          <w:rFonts w:ascii="Times New Roman"/>
          <w:b w:val="false"/>
          <w:i w:val="false"/>
          <w:color w:val="000000"/>
          <w:sz w:val="28"/>
        </w:rPr>
        <w:t>
      41. Глагол (18 часов):</w:t>
      </w:r>
    </w:p>
    <w:bookmarkEnd w:id="6931"/>
    <w:bookmarkStart w:name="z20434" w:id="6932"/>
    <w:p>
      <w:pPr>
        <w:spacing w:after="0"/>
        <w:ind w:left="0"/>
        <w:jc w:val="both"/>
      </w:pPr>
      <w:r>
        <w:rPr>
          <w:rFonts w:ascii="Times New Roman"/>
          <w:b w:val="false"/>
          <w:i w:val="false"/>
          <w:color w:val="000000"/>
          <w:sz w:val="28"/>
        </w:rPr>
        <w:t>
      1) понятие о глаголе;</w:t>
      </w:r>
    </w:p>
    <w:bookmarkEnd w:id="6932"/>
    <w:bookmarkStart w:name="z20435" w:id="6933"/>
    <w:p>
      <w:pPr>
        <w:spacing w:after="0"/>
        <w:ind w:left="0"/>
        <w:jc w:val="both"/>
      </w:pPr>
      <w:r>
        <w:rPr>
          <w:rFonts w:ascii="Times New Roman"/>
          <w:b w:val="false"/>
          <w:i w:val="false"/>
          <w:color w:val="000000"/>
          <w:sz w:val="28"/>
        </w:rPr>
        <w:t>
      2) изменение глагола по временам (настоящее, будущее, прошедшее);</w:t>
      </w:r>
    </w:p>
    <w:bookmarkEnd w:id="6933"/>
    <w:bookmarkStart w:name="z20436" w:id="6934"/>
    <w:p>
      <w:pPr>
        <w:spacing w:after="0"/>
        <w:ind w:left="0"/>
        <w:jc w:val="both"/>
      </w:pPr>
      <w:r>
        <w:rPr>
          <w:rFonts w:ascii="Times New Roman"/>
          <w:b w:val="false"/>
          <w:i w:val="false"/>
          <w:color w:val="000000"/>
          <w:sz w:val="28"/>
        </w:rPr>
        <w:t>
      3) изменение глагола по числам;</w:t>
      </w:r>
    </w:p>
    <w:bookmarkEnd w:id="6934"/>
    <w:bookmarkStart w:name="z20437" w:id="6935"/>
    <w:p>
      <w:pPr>
        <w:spacing w:after="0"/>
        <w:ind w:left="0"/>
        <w:jc w:val="both"/>
      </w:pPr>
      <w:r>
        <w:rPr>
          <w:rFonts w:ascii="Times New Roman"/>
          <w:b w:val="false"/>
          <w:i w:val="false"/>
          <w:color w:val="000000"/>
          <w:sz w:val="28"/>
        </w:rPr>
        <w:t>
      4) неопределенная форма глагола;</w:t>
      </w:r>
    </w:p>
    <w:bookmarkEnd w:id="6935"/>
    <w:bookmarkStart w:name="z20438" w:id="6936"/>
    <w:p>
      <w:pPr>
        <w:spacing w:after="0"/>
        <w:ind w:left="0"/>
        <w:jc w:val="both"/>
      </w:pPr>
      <w:r>
        <w:rPr>
          <w:rFonts w:ascii="Times New Roman"/>
          <w:b w:val="false"/>
          <w:i w:val="false"/>
          <w:color w:val="000000"/>
          <w:sz w:val="28"/>
        </w:rPr>
        <w:t>
      5) правописание не с глаголами;</w:t>
      </w:r>
    </w:p>
    <w:bookmarkEnd w:id="6936"/>
    <w:bookmarkStart w:name="z20439" w:id="6937"/>
    <w:p>
      <w:pPr>
        <w:spacing w:after="0"/>
        <w:ind w:left="0"/>
        <w:jc w:val="both"/>
      </w:pPr>
      <w:r>
        <w:rPr>
          <w:rFonts w:ascii="Times New Roman"/>
          <w:b w:val="false"/>
          <w:i w:val="false"/>
          <w:color w:val="000000"/>
          <w:sz w:val="28"/>
        </w:rPr>
        <w:t>
      6) изменение глаголов прошедшего времени по родам и числам;</w:t>
      </w:r>
    </w:p>
    <w:bookmarkEnd w:id="6937"/>
    <w:bookmarkStart w:name="z20440" w:id="6938"/>
    <w:p>
      <w:pPr>
        <w:spacing w:after="0"/>
        <w:ind w:left="0"/>
        <w:jc w:val="both"/>
      </w:pPr>
      <w:r>
        <w:rPr>
          <w:rFonts w:ascii="Times New Roman"/>
          <w:b w:val="false"/>
          <w:i w:val="false"/>
          <w:color w:val="000000"/>
          <w:sz w:val="28"/>
        </w:rPr>
        <w:t>
      7) глаголы на -ся; -сь.</w:t>
      </w:r>
    </w:p>
    <w:bookmarkEnd w:id="6938"/>
    <w:bookmarkStart w:name="z20441" w:id="6939"/>
    <w:p>
      <w:pPr>
        <w:spacing w:after="0"/>
        <w:ind w:left="0"/>
        <w:jc w:val="both"/>
      </w:pPr>
      <w:r>
        <w:rPr>
          <w:rFonts w:ascii="Times New Roman"/>
          <w:b w:val="false"/>
          <w:i w:val="false"/>
          <w:color w:val="000000"/>
          <w:sz w:val="28"/>
        </w:rPr>
        <w:t xml:space="preserve">
      42. Предложение (20 часов): </w:t>
      </w:r>
    </w:p>
    <w:bookmarkEnd w:id="6939"/>
    <w:bookmarkStart w:name="z20442" w:id="6940"/>
    <w:p>
      <w:pPr>
        <w:spacing w:after="0"/>
        <w:ind w:left="0"/>
        <w:jc w:val="both"/>
      </w:pPr>
      <w:r>
        <w:rPr>
          <w:rFonts w:ascii="Times New Roman"/>
          <w:b w:val="false"/>
          <w:i w:val="false"/>
          <w:color w:val="000000"/>
          <w:sz w:val="28"/>
        </w:rPr>
        <w:t>
      1) простое и сложное предложение;</w:t>
      </w:r>
    </w:p>
    <w:bookmarkEnd w:id="6940"/>
    <w:bookmarkStart w:name="z20443" w:id="6941"/>
    <w:p>
      <w:pPr>
        <w:spacing w:after="0"/>
        <w:ind w:left="0"/>
        <w:jc w:val="both"/>
      </w:pPr>
      <w:r>
        <w:rPr>
          <w:rFonts w:ascii="Times New Roman"/>
          <w:b w:val="false"/>
          <w:i w:val="false"/>
          <w:color w:val="000000"/>
          <w:sz w:val="28"/>
        </w:rPr>
        <w:t>
      2) подлежащее и сказуемое в простом и сложном предложении;</w:t>
      </w:r>
    </w:p>
    <w:bookmarkEnd w:id="6941"/>
    <w:bookmarkStart w:name="z20444" w:id="6942"/>
    <w:p>
      <w:pPr>
        <w:spacing w:after="0"/>
        <w:ind w:left="0"/>
        <w:jc w:val="both"/>
      </w:pPr>
      <w:r>
        <w:rPr>
          <w:rFonts w:ascii="Times New Roman"/>
          <w:b w:val="false"/>
          <w:i w:val="false"/>
          <w:color w:val="000000"/>
          <w:sz w:val="28"/>
        </w:rPr>
        <w:t>
      3) простое предложение с однородными членами;</w:t>
      </w:r>
    </w:p>
    <w:bookmarkEnd w:id="6942"/>
    <w:bookmarkStart w:name="z20445" w:id="6943"/>
    <w:p>
      <w:pPr>
        <w:spacing w:after="0"/>
        <w:ind w:left="0"/>
        <w:jc w:val="both"/>
      </w:pPr>
      <w:r>
        <w:rPr>
          <w:rFonts w:ascii="Times New Roman"/>
          <w:b w:val="false"/>
          <w:i w:val="false"/>
          <w:color w:val="000000"/>
          <w:sz w:val="28"/>
        </w:rPr>
        <w:t>
      4) главные и второстепенные члены предложений в качестве однородных;</w:t>
      </w:r>
    </w:p>
    <w:bookmarkEnd w:id="6943"/>
    <w:bookmarkStart w:name="z20446" w:id="6944"/>
    <w:p>
      <w:pPr>
        <w:spacing w:after="0"/>
        <w:ind w:left="0"/>
        <w:jc w:val="both"/>
      </w:pPr>
      <w:r>
        <w:rPr>
          <w:rFonts w:ascii="Times New Roman"/>
          <w:b w:val="false"/>
          <w:i w:val="false"/>
          <w:color w:val="000000"/>
          <w:sz w:val="28"/>
        </w:rPr>
        <w:t xml:space="preserve">
      5) знаки препинания при однородных членах; </w:t>
      </w:r>
    </w:p>
    <w:bookmarkEnd w:id="6944"/>
    <w:bookmarkStart w:name="z20447" w:id="6945"/>
    <w:p>
      <w:pPr>
        <w:spacing w:after="0"/>
        <w:ind w:left="0"/>
        <w:jc w:val="both"/>
      </w:pPr>
      <w:r>
        <w:rPr>
          <w:rFonts w:ascii="Times New Roman"/>
          <w:b w:val="false"/>
          <w:i w:val="false"/>
          <w:color w:val="000000"/>
          <w:sz w:val="28"/>
        </w:rPr>
        <w:t>
      6) сложные предложения с союзами и без союзов;</w:t>
      </w:r>
    </w:p>
    <w:bookmarkEnd w:id="6945"/>
    <w:bookmarkStart w:name="z20448" w:id="6946"/>
    <w:p>
      <w:pPr>
        <w:spacing w:after="0"/>
        <w:ind w:left="0"/>
        <w:jc w:val="both"/>
      </w:pPr>
      <w:r>
        <w:rPr>
          <w:rFonts w:ascii="Times New Roman"/>
          <w:b w:val="false"/>
          <w:i w:val="false"/>
          <w:color w:val="000000"/>
          <w:sz w:val="28"/>
        </w:rPr>
        <w:t>
      7) обращение;</w:t>
      </w:r>
    </w:p>
    <w:bookmarkEnd w:id="6946"/>
    <w:bookmarkStart w:name="z20449" w:id="6947"/>
    <w:p>
      <w:pPr>
        <w:spacing w:after="0"/>
        <w:ind w:left="0"/>
        <w:jc w:val="both"/>
      </w:pPr>
      <w:r>
        <w:rPr>
          <w:rFonts w:ascii="Times New Roman"/>
          <w:b w:val="false"/>
          <w:i w:val="false"/>
          <w:color w:val="000000"/>
          <w:sz w:val="28"/>
        </w:rPr>
        <w:t>
      8) знаки препинания при обращении;</w:t>
      </w:r>
    </w:p>
    <w:bookmarkEnd w:id="6947"/>
    <w:bookmarkStart w:name="z20450" w:id="6948"/>
    <w:p>
      <w:pPr>
        <w:spacing w:after="0"/>
        <w:ind w:left="0"/>
        <w:jc w:val="both"/>
      </w:pPr>
      <w:r>
        <w:rPr>
          <w:rFonts w:ascii="Times New Roman"/>
          <w:b w:val="false"/>
          <w:i w:val="false"/>
          <w:color w:val="000000"/>
          <w:sz w:val="28"/>
        </w:rPr>
        <w:t>
      9) прямая речь (после слов автора).</w:t>
      </w:r>
    </w:p>
    <w:bookmarkEnd w:id="6948"/>
    <w:bookmarkStart w:name="z20451" w:id="6949"/>
    <w:p>
      <w:pPr>
        <w:spacing w:after="0"/>
        <w:ind w:left="0"/>
        <w:jc w:val="both"/>
      </w:pPr>
      <w:r>
        <w:rPr>
          <w:rFonts w:ascii="Times New Roman"/>
          <w:b w:val="false"/>
          <w:i w:val="false"/>
          <w:color w:val="000000"/>
          <w:sz w:val="28"/>
        </w:rPr>
        <w:t>
      43. Связная речь (20 часов):</w:t>
      </w:r>
    </w:p>
    <w:bookmarkEnd w:id="6949"/>
    <w:bookmarkStart w:name="z20452" w:id="6950"/>
    <w:p>
      <w:pPr>
        <w:spacing w:after="0"/>
        <w:ind w:left="0"/>
        <w:jc w:val="both"/>
      </w:pPr>
      <w:r>
        <w:rPr>
          <w:rFonts w:ascii="Times New Roman"/>
          <w:b w:val="false"/>
          <w:i w:val="false"/>
          <w:color w:val="000000"/>
          <w:sz w:val="28"/>
        </w:rPr>
        <w:t>
      1) схема и план текста;</w:t>
      </w:r>
    </w:p>
    <w:bookmarkEnd w:id="6950"/>
    <w:bookmarkStart w:name="z20453" w:id="6951"/>
    <w:p>
      <w:pPr>
        <w:spacing w:after="0"/>
        <w:ind w:left="0"/>
        <w:jc w:val="both"/>
      </w:pPr>
      <w:r>
        <w:rPr>
          <w:rFonts w:ascii="Times New Roman"/>
          <w:b w:val="false"/>
          <w:i w:val="false"/>
          <w:color w:val="000000"/>
          <w:sz w:val="28"/>
        </w:rPr>
        <w:t>
      2) понятие о выборочном изложении;</w:t>
      </w:r>
    </w:p>
    <w:bookmarkEnd w:id="6951"/>
    <w:bookmarkStart w:name="z20454" w:id="6952"/>
    <w:p>
      <w:pPr>
        <w:spacing w:after="0"/>
        <w:ind w:left="0"/>
        <w:jc w:val="both"/>
      </w:pPr>
      <w:r>
        <w:rPr>
          <w:rFonts w:ascii="Times New Roman"/>
          <w:b w:val="false"/>
          <w:i w:val="false"/>
          <w:color w:val="000000"/>
          <w:sz w:val="28"/>
        </w:rPr>
        <w:t>
      3) рассуждение-доказательство;</w:t>
      </w:r>
    </w:p>
    <w:bookmarkEnd w:id="6952"/>
    <w:bookmarkStart w:name="z20455" w:id="6953"/>
    <w:p>
      <w:pPr>
        <w:spacing w:after="0"/>
        <w:ind w:left="0"/>
        <w:jc w:val="both"/>
      </w:pPr>
      <w:r>
        <w:rPr>
          <w:rFonts w:ascii="Times New Roman"/>
          <w:b w:val="false"/>
          <w:i w:val="false"/>
          <w:color w:val="000000"/>
          <w:sz w:val="28"/>
        </w:rPr>
        <w:t>
      4) художественное описание;</w:t>
      </w:r>
    </w:p>
    <w:bookmarkEnd w:id="6953"/>
    <w:bookmarkStart w:name="z20456" w:id="6954"/>
    <w:p>
      <w:pPr>
        <w:spacing w:after="0"/>
        <w:ind w:left="0"/>
        <w:jc w:val="both"/>
      </w:pPr>
      <w:r>
        <w:rPr>
          <w:rFonts w:ascii="Times New Roman"/>
          <w:b w:val="false"/>
          <w:i w:val="false"/>
          <w:color w:val="000000"/>
          <w:sz w:val="28"/>
        </w:rPr>
        <w:t>
      5) сравнительное описание, состоящее из двух частей;</w:t>
      </w:r>
    </w:p>
    <w:bookmarkEnd w:id="6954"/>
    <w:bookmarkStart w:name="z20457" w:id="6955"/>
    <w:p>
      <w:pPr>
        <w:spacing w:after="0"/>
        <w:ind w:left="0"/>
        <w:jc w:val="both"/>
      </w:pPr>
      <w:r>
        <w:rPr>
          <w:rFonts w:ascii="Times New Roman"/>
          <w:b w:val="false"/>
          <w:i w:val="false"/>
          <w:color w:val="000000"/>
          <w:sz w:val="28"/>
        </w:rPr>
        <w:t>
      6) знакомство с газетой. Особенности газетных материалов;</w:t>
      </w:r>
    </w:p>
    <w:bookmarkEnd w:id="6955"/>
    <w:bookmarkStart w:name="z20458" w:id="6956"/>
    <w:p>
      <w:pPr>
        <w:spacing w:after="0"/>
        <w:ind w:left="0"/>
        <w:jc w:val="both"/>
      </w:pPr>
      <w:r>
        <w:rPr>
          <w:rFonts w:ascii="Times New Roman"/>
          <w:b w:val="false"/>
          <w:i w:val="false"/>
          <w:color w:val="000000"/>
          <w:sz w:val="28"/>
        </w:rPr>
        <w:t>
      7) составление текстов-подписей к фотографиям в газете;</w:t>
      </w:r>
    </w:p>
    <w:bookmarkEnd w:id="6956"/>
    <w:bookmarkStart w:name="z20459" w:id="6957"/>
    <w:p>
      <w:pPr>
        <w:spacing w:after="0"/>
        <w:ind w:left="0"/>
        <w:jc w:val="both"/>
      </w:pPr>
      <w:r>
        <w:rPr>
          <w:rFonts w:ascii="Times New Roman"/>
          <w:b w:val="false"/>
          <w:i w:val="false"/>
          <w:color w:val="000000"/>
          <w:sz w:val="28"/>
        </w:rPr>
        <w:t>
      8) деловое письмо: объявление, телеграмма, заполнение бланков по платежам за коммунальные услуги, письма по СНГ и в дальнее зарубежье, адрес на конверте.</w:t>
      </w:r>
    </w:p>
    <w:bookmarkEnd w:id="6957"/>
    <w:bookmarkStart w:name="z20460" w:id="6958"/>
    <w:p>
      <w:pPr>
        <w:spacing w:after="0"/>
        <w:ind w:left="0"/>
        <w:jc w:val="both"/>
      </w:pPr>
      <w:r>
        <w:rPr>
          <w:rFonts w:ascii="Times New Roman"/>
          <w:b w:val="false"/>
          <w:i w:val="false"/>
          <w:color w:val="000000"/>
          <w:sz w:val="28"/>
        </w:rPr>
        <w:t>
      44. Повторение пройденного за год (10 часов).</w:t>
      </w:r>
    </w:p>
    <w:bookmarkEnd w:id="6958"/>
    <w:bookmarkStart w:name="z20461" w:id="6959"/>
    <w:p>
      <w:pPr>
        <w:spacing w:after="0"/>
        <w:ind w:left="0"/>
        <w:jc w:val="left"/>
      </w:pPr>
      <w:r>
        <w:rPr>
          <w:rFonts w:ascii="Times New Roman"/>
          <w:b/>
          <w:i w:val="false"/>
          <w:color w:val="000000"/>
        </w:rPr>
        <w:t xml:space="preserve"> Глава 6. Базовое содержание учебного предмета для 9 класса</w:t>
      </w:r>
    </w:p>
    <w:bookmarkEnd w:id="6959"/>
    <w:bookmarkStart w:name="z20462" w:id="6960"/>
    <w:p>
      <w:pPr>
        <w:spacing w:after="0"/>
        <w:ind w:left="0"/>
        <w:jc w:val="both"/>
      </w:pPr>
      <w:r>
        <w:rPr>
          <w:rFonts w:ascii="Times New Roman"/>
          <w:b w:val="false"/>
          <w:i w:val="false"/>
          <w:color w:val="000000"/>
          <w:sz w:val="28"/>
        </w:rPr>
        <w:t xml:space="preserve">
      45. Повторение (10 часов): </w:t>
      </w:r>
    </w:p>
    <w:bookmarkEnd w:id="6960"/>
    <w:bookmarkStart w:name="z20463" w:id="6961"/>
    <w:p>
      <w:pPr>
        <w:spacing w:after="0"/>
        <w:ind w:left="0"/>
        <w:jc w:val="both"/>
      </w:pPr>
      <w:r>
        <w:rPr>
          <w:rFonts w:ascii="Times New Roman"/>
          <w:b w:val="false"/>
          <w:i w:val="false"/>
          <w:color w:val="000000"/>
          <w:sz w:val="28"/>
        </w:rPr>
        <w:t>
      1) простое и сложное предложения;</w:t>
      </w:r>
    </w:p>
    <w:bookmarkEnd w:id="6961"/>
    <w:bookmarkStart w:name="z20464" w:id="6962"/>
    <w:p>
      <w:pPr>
        <w:spacing w:after="0"/>
        <w:ind w:left="0"/>
        <w:jc w:val="both"/>
      </w:pPr>
      <w:r>
        <w:rPr>
          <w:rFonts w:ascii="Times New Roman"/>
          <w:b w:val="false"/>
          <w:i w:val="false"/>
          <w:color w:val="000000"/>
          <w:sz w:val="28"/>
        </w:rPr>
        <w:t>
      2) подлежащее и сказуемое в простом и сложном предложениях;</w:t>
      </w:r>
    </w:p>
    <w:bookmarkEnd w:id="6962"/>
    <w:bookmarkStart w:name="z20465" w:id="6963"/>
    <w:p>
      <w:pPr>
        <w:spacing w:after="0"/>
        <w:ind w:left="0"/>
        <w:jc w:val="both"/>
      </w:pPr>
      <w:r>
        <w:rPr>
          <w:rFonts w:ascii="Times New Roman"/>
          <w:b w:val="false"/>
          <w:i w:val="false"/>
          <w:color w:val="000000"/>
          <w:sz w:val="28"/>
        </w:rPr>
        <w:t xml:space="preserve">
      3) простое предложение с однородными членами; </w:t>
      </w:r>
    </w:p>
    <w:bookmarkEnd w:id="6963"/>
    <w:bookmarkStart w:name="z20466" w:id="6964"/>
    <w:p>
      <w:pPr>
        <w:spacing w:after="0"/>
        <w:ind w:left="0"/>
        <w:jc w:val="both"/>
      </w:pPr>
      <w:r>
        <w:rPr>
          <w:rFonts w:ascii="Times New Roman"/>
          <w:b w:val="false"/>
          <w:i w:val="false"/>
          <w:color w:val="000000"/>
          <w:sz w:val="28"/>
        </w:rPr>
        <w:t>
      4) сложное предложение с союзами и без союзов.</w:t>
      </w:r>
    </w:p>
    <w:bookmarkEnd w:id="6964"/>
    <w:bookmarkStart w:name="z20467" w:id="6965"/>
    <w:p>
      <w:pPr>
        <w:spacing w:after="0"/>
        <w:ind w:left="0"/>
        <w:jc w:val="both"/>
      </w:pPr>
      <w:r>
        <w:rPr>
          <w:rFonts w:ascii="Times New Roman"/>
          <w:b w:val="false"/>
          <w:i w:val="false"/>
          <w:color w:val="000000"/>
          <w:sz w:val="28"/>
        </w:rPr>
        <w:t>
      46. Слово (14 часов):</w:t>
      </w:r>
    </w:p>
    <w:bookmarkEnd w:id="6965"/>
    <w:bookmarkStart w:name="z20468" w:id="6966"/>
    <w:p>
      <w:pPr>
        <w:spacing w:after="0"/>
        <w:ind w:left="0"/>
        <w:jc w:val="both"/>
      </w:pPr>
      <w:r>
        <w:rPr>
          <w:rFonts w:ascii="Times New Roman"/>
          <w:b w:val="false"/>
          <w:i w:val="false"/>
          <w:color w:val="000000"/>
          <w:sz w:val="28"/>
        </w:rPr>
        <w:t>
      1) однокоренные слова; подбор однокоренных слов, относящихся к различным частям речи, разбор их по состав;</w:t>
      </w:r>
    </w:p>
    <w:bookmarkEnd w:id="6966"/>
    <w:bookmarkStart w:name="z20469" w:id="6967"/>
    <w:p>
      <w:pPr>
        <w:spacing w:after="0"/>
        <w:ind w:left="0"/>
        <w:jc w:val="both"/>
      </w:pPr>
      <w:r>
        <w:rPr>
          <w:rFonts w:ascii="Times New Roman"/>
          <w:b w:val="false"/>
          <w:i w:val="false"/>
          <w:color w:val="000000"/>
          <w:sz w:val="28"/>
        </w:rPr>
        <w:t>
      2) единообразное написание звонких и глухих согласных, ударных и безударных гласных в корнях слов;</w:t>
      </w:r>
    </w:p>
    <w:bookmarkEnd w:id="6967"/>
    <w:bookmarkStart w:name="z20470" w:id="6968"/>
    <w:p>
      <w:pPr>
        <w:spacing w:after="0"/>
        <w:ind w:left="0"/>
        <w:jc w:val="both"/>
      </w:pPr>
      <w:r>
        <w:rPr>
          <w:rFonts w:ascii="Times New Roman"/>
          <w:b w:val="false"/>
          <w:i w:val="false"/>
          <w:color w:val="000000"/>
          <w:sz w:val="28"/>
        </w:rPr>
        <w:t>
      3) образование слов с помощью приставок и суффиксов;</w:t>
      </w:r>
    </w:p>
    <w:bookmarkEnd w:id="6968"/>
    <w:bookmarkStart w:name="z20471" w:id="6969"/>
    <w:p>
      <w:pPr>
        <w:spacing w:after="0"/>
        <w:ind w:left="0"/>
        <w:jc w:val="both"/>
      </w:pPr>
      <w:r>
        <w:rPr>
          <w:rFonts w:ascii="Times New Roman"/>
          <w:b w:val="false"/>
          <w:i w:val="false"/>
          <w:color w:val="000000"/>
          <w:sz w:val="28"/>
        </w:rPr>
        <w:t>
      4) сложные слова;</w:t>
      </w:r>
    </w:p>
    <w:bookmarkEnd w:id="6969"/>
    <w:bookmarkStart w:name="z20472" w:id="6970"/>
    <w:p>
      <w:pPr>
        <w:spacing w:after="0"/>
        <w:ind w:left="0"/>
        <w:jc w:val="both"/>
      </w:pPr>
      <w:r>
        <w:rPr>
          <w:rFonts w:ascii="Times New Roman"/>
          <w:b w:val="false"/>
          <w:i w:val="false"/>
          <w:color w:val="000000"/>
          <w:sz w:val="28"/>
        </w:rPr>
        <w:t>
      5) образование сложных слов с соединительными гласными и без соединительных гласных.</w:t>
      </w:r>
    </w:p>
    <w:bookmarkEnd w:id="6970"/>
    <w:bookmarkStart w:name="z20473" w:id="6971"/>
    <w:p>
      <w:pPr>
        <w:spacing w:after="0"/>
        <w:ind w:left="0"/>
        <w:jc w:val="both"/>
      </w:pPr>
      <w:r>
        <w:rPr>
          <w:rFonts w:ascii="Times New Roman"/>
          <w:b w:val="false"/>
          <w:i w:val="false"/>
          <w:color w:val="000000"/>
          <w:sz w:val="28"/>
        </w:rPr>
        <w:t>
      47. Имя существительное (5 часов):</w:t>
      </w:r>
    </w:p>
    <w:bookmarkEnd w:id="6971"/>
    <w:bookmarkStart w:name="z20474" w:id="6972"/>
    <w:p>
      <w:pPr>
        <w:spacing w:after="0"/>
        <w:ind w:left="0"/>
        <w:jc w:val="both"/>
      </w:pPr>
      <w:r>
        <w:rPr>
          <w:rFonts w:ascii="Times New Roman"/>
          <w:b w:val="false"/>
          <w:i w:val="false"/>
          <w:color w:val="000000"/>
          <w:sz w:val="28"/>
        </w:rPr>
        <w:t>
      1) основные грамматические категории имени существительного;</w:t>
      </w:r>
    </w:p>
    <w:bookmarkEnd w:id="6972"/>
    <w:bookmarkStart w:name="z20475" w:id="6973"/>
    <w:p>
      <w:pPr>
        <w:spacing w:after="0"/>
        <w:ind w:left="0"/>
        <w:jc w:val="both"/>
      </w:pPr>
      <w:r>
        <w:rPr>
          <w:rFonts w:ascii="Times New Roman"/>
          <w:b w:val="false"/>
          <w:i w:val="false"/>
          <w:color w:val="000000"/>
          <w:sz w:val="28"/>
        </w:rPr>
        <w:t>
      2) склонение имен существительных;</w:t>
      </w:r>
    </w:p>
    <w:bookmarkEnd w:id="6973"/>
    <w:bookmarkStart w:name="z20476" w:id="6974"/>
    <w:p>
      <w:pPr>
        <w:spacing w:after="0"/>
        <w:ind w:left="0"/>
        <w:jc w:val="both"/>
      </w:pPr>
      <w:r>
        <w:rPr>
          <w:rFonts w:ascii="Times New Roman"/>
          <w:b w:val="false"/>
          <w:i w:val="false"/>
          <w:color w:val="000000"/>
          <w:sz w:val="28"/>
        </w:rPr>
        <w:t>
      3) несклоняемые существительные.</w:t>
      </w:r>
    </w:p>
    <w:bookmarkEnd w:id="6974"/>
    <w:bookmarkStart w:name="z20477" w:id="6975"/>
    <w:p>
      <w:pPr>
        <w:spacing w:after="0"/>
        <w:ind w:left="0"/>
        <w:jc w:val="both"/>
      </w:pPr>
      <w:r>
        <w:rPr>
          <w:rFonts w:ascii="Times New Roman"/>
          <w:b w:val="false"/>
          <w:i w:val="false"/>
          <w:color w:val="000000"/>
          <w:sz w:val="28"/>
        </w:rPr>
        <w:t>
      48. Имя прилагательное (5 часов):</w:t>
      </w:r>
    </w:p>
    <w:bookmarkEnd w:id="6975"/>
    <w:bookmarkStart w:name="z20478" w:id="6976"/>
    <w:p>
      <w:pPr>
        <w:spacing w:after="0"/>
        <w:ind w:left="0"/>
        <w:jc w:val="both"/>
      </w:pPr>
      <w:r>
        <w:rPr>
          <w:rFonts w:ascii="Times New Roman"/>
          <w:b w:val="false"/>
          <w:i w:val="false"/>
          <w:color w:val="000000"/>
          <w:sz w:val="28"/>
        </w:rPr>
        <w:t>
      1) согласование имен прилагательного с именем существительным в роде, числе, падеже;</w:t>
      </w:r>
    </w:p>
    <w:bookmarkEnd w:id="6976"/>
    <w:bookmarkStart w:name="z20479" w:id="6977"/>
    <w:p>
      <w:pPr>
        <w:spacing w:after="0"/>
        <w:ind w:left="0"/>
        <w:jc w:val="both"/>
      </w:pPr>
      <w:r>
        <w:rPr>
          <w:rFonts w:ascii="Times New Roman"/>
          <w:b w:val="false"/>
          <w:i w:val="false"/>
          <w:color w:val="000000"/>
          <w:sz w:val="28"/>
        </w:rPr>
        <w:t>
      2) имена прилагательные на -ий, -ья, -ье, их склонение и правописание.</w:t>
      </w:r>
    </w:p>
    <w:bookmarkEnd w:id="6977"/>
    <w:bookmarkStart w:name="z20480" w:id="6978"/>
    <w:p>
      <w:pPr>
        <w:spacing w:after="0"/>
        <w:ind w:left="0"/>
        <w:jc w:val="both"/>
      </w:pPr>
      <w:r>
        <w:rPr>
          <w:rFonts w:ascii="Times New Roman"/>
          <w:b w:val="false"/>
          <w:i w:val="false"/>
          <w:color w:val="000000"/>
          <w:sz w:val="28"/>
        </w:rPr>
        <w:t>
      49. Личные местоимения (7 часов):</w:t>
      </w:r>
    </w:p>
    <w:bookmarkEnd w:id="6978"/>
    <w:bookmarkStart w:name="z20481" w:id="6979"/>
    <w:p>
      <w:pPr>
        <w:spacing w:after="0"/>
        <w:ind w:left="0"/>
        <w:jc w:val="both"/>
      </w:pPr>
      <w:r>
        <w:rPr>
          <w:rFonts w:ascii="Times New Roman"/>
          <w:b w:val="false"/>
          <w:i w:val="false"/>
          <w:color w:val="000000"/>
          <w:sz w:val="28"/>
        </w:rPr>
        <w:t>
      1) лицо и число местоимений;</w:t>
      </w:r>
    </w:p>
    <w:bookmarkEnd w:id="6979"/>
    <w:bookmarkStart w:name="z20482" w:id="6980"/>
    <w:p>
      <w:pPr>
        <w:spacing w:after="0"/>
        <w:ind w:left="0"/>
        <w:jc w:val="both"/>
      </w:pPr>
      <w:r>
        <w:rPr>
          <w:rFonts w:ascii="Times New Roman"/>
          <w:b w:val="false"/>
          <w:i w:val="false"/>
          <w:color w:val="000000"/>
          <w:sz w:val="28"/>
        </w:rPr>
        <w:t>
      2) склонение местоимений;</w:t>
      </w:r>
    </w:p>
    <w:bookmarkEnd w:id="6980"/>
    <w:bookmarkStart w:name="z20483" w:id="6981"/>
    <w:p>
      <w:pPr>
        <w:spacing w:after="0"/>
        <w:ind w:left="0"/>
        <w:jc w:val="both"/>
      </w:pPr>
      <w:r>
        <w:rPr>
          <w:rFonts w:ascii="Times New Roman"/>
          <w:b w:val="false"/>
          <w:i w:val="false"/>
          <w:color w:val="000000"/>
          <w:sz w:val="28"/>
        </w:rPr>
        <w:t>
      3) правописание личных местоимений;</w:t>
      </w:r>
    </w:p>
    <w:bookmarkEnd w:id="6981"/>
    <w:bookmarkStart w:name="z20484" w:id="6982"/>
    <w:p>
      <w:pPr>
        <w:spacing w:after="0"/>
        <w:ind w:left="0"/>
        <w:jc w:val="both"/>
      </w:pPr>
      <w:r>
        <w:rPr>
          <w:rFonts w:ascii="Times New Roman"/>
          <w:b w:val="false"/>
          <w:i w:val="false"/>
          <w:color w:val="000000"/>
          <w:sz w:val="28"/>
        </w:rPr>
        <w:t>
      4) роль местоимений 3-го лица единственного числа.</w:t>
      </w:r>
    </w:p>
    <w:bookmarkEnd w:id="6982"/>
    <w:bookmarkStart w:name="z20485" w:id="6983"/>
    <w:p>
      <w:pPr>
        <w:spacing w:after="0"/>
        <w:ind w:left="0"/>
        <w:jc w:val="both"/>
      </w:pPr>
      <w:r>
        <w:rPr>
          <w:rFonts w:ascii="Times New Roman"/>
          <w:b w:val="false"/>
          <w:i w:val="false"/>
          <w:color w:val="000000"/>
          <w:sz w:val="28"/>
        </w:rPr>
        <w:t>
      50. Глагол (12 часов):</w:t>
      </w:r>
    </w:p>
    <w:bookmarkEnd w:id="6983"/>
    <w:bookmarkStart w:name="z20486" w:id="6984"/>
    <w:p>
      <w:pPr>
        <w:spacing w:after="0"/>
        <w:ind w:left="0"/>
        <w:jc w:val="both"/>
      </w:pPr>
      <w:r>
        <w:rPr>
          <w:rFonts w:ascii="Times New Roman"/>
          <w:b w:val="false"/>
          <w:i w:val="false"/>
          <w:color w:val="000000"/>
          <w:sz w:val="28"/>
        </w:rPr>
        <w:t>
      1) значение глагола;</w:t>
      </w:r>
    </w:p>
    <w:bookmarkEnd w:id="6984"/>
    <w:bookmarkStart w:name="z20487" w:id="6985"/>
    <w:p>
      <w:pPr>
        <w:spacing w:after="0"/>
        <w:ind w:left="0"/>
        <w:jc w:val="both"/>
      </w:pPr>
      <w:r>
        <w:rPr>
          <w:rFonts w:ascii="Times New Roman"/>
          <w:b w:val="false"/>
          <w:i w:val="false"/>
          <w:color w:val="000000"/>
          <w:sz w:val="28"/>
        </w:rPr>
        <w:t>
      2) неопределенная форма глагола;</w:t>
      </w:r>
    </w:p>
    <w:bookmarkEnd w:id="6985"/>
    <w:bookmarkStart w:name="z20488" w:id="6986"/>
    <w:p>
      <w:pPr>
        <w:spacing w:after="0"/>
        <w:ind w:left="0"/>
        <w:jc w:val="both"/>
      </w:pPr>
      <w:r>
        <w:rPr>
          <w:rFonts w:ascii="Times New Roman"/>
          <w:b w:val="false"/>
          <w:i w:val="false"/>
          <w:color w:val="000000"/>
          <w:sz w:val="28"/>
        </w:rPr>
        <w:t>
      3) изменение глаголов по временам и лицам;</w:t>
      </w:r>
    </w:p>
    <w:bookmarkEnd w:id="6986"/>
    <w:bookmarkStart w:name="z20489" w:id="6987"/>
    <w:p>
      <w:pPr>
        <w:spacing w:after="0"/>
        <w:ind w:left="0"/>
        <w:jc w:val="both"/>
      </w:pPr>
      <w:r>
        <w:rPr>
          <w:rFonts w:ascii="Times New Roman"/>
          <w:b w:val="false"/>
          <w:i w:val="false"/>
          <w:color w:val="000000"/>
          <w:sz w:val="28"/>
        </w:rPr>
        <w:t>
      4) спряжение глаголов;</w:t>
      </w:r>
    </w:p>
    <w:bookmarkEnd w:id="6987"/>
    <w:bookmarkStart w:name="z20490" w:id="6988"/>
    <w:p>
      <w:pPr>
        <w:spacing w:after="0"/>
        <w:ind w:left="0"/>
        <w:jc w:val="both"/>
      </w:pPr>
      <w:r>
        <w:rPr>
          <w:rFonts w:ascii="Times New Roman"/>
          <w:b w:val="false"/>
          <w:i w:val="false"/>
          <w:color w:val="000000"/>
          <w:sz w:val="28"/>
        </w:rPr>
        <w:t>
      5) правописание глаголов с -ться и тся;</w:t>
      </w:r>
    </w:p>
    <w:bookmarkEnd w:id="6988"/>
    <w:bookmarkStart w:name="z20491" w:id="6989"/>
    <w:p>
      <w:pPr>
        <w:spacing w:after="0"/>
        <w:ind w:left="0"/>
        <w:jc w:val="both"/>
      </w:pPr>
      <w:r>
        <w:rPr>
          <w:rFonts w:ascii="Times New Roman"/>
          <w:b w:val="false"/>
          <w:i w:val="false"/>
          <w:color w:val="000000"/>
          <w:sz w:val="28"/>
        </w:rPr>
        <w:t>
      6) изменение глаголов в прошедшем времени по родам и числам.</w:t>
      </w:r>
    </w:p>
    <w:bookmarkEnd w:id="6989"/>
    <w:bookmarkStart w:name="z20492" w:id="6990"/>
    <w:p>
      <w:pPr>
        <w:spacing w:after="0"/>
        <w:ind w:left="0"/>
        <w:jc w:val="both"/>
      </w:pPr>
      <w:r>
        <w:rPr>
          <w:rFonts w:ascii="Times New Roman"/>
          <w:b w:val="false"/>
          <w:i w:val="false"/>
          <w:color w:val="000000"/>
          <w:sz w:val="28"/>
        </w:rPr>
        <w:t>
      51. Имя числительное (5 часов):</w:t>
      </w:r>
    </w:p>
    <w:bookmarkEnd w:id="6990"/>
    <w:bookmarkStart w:name="z20493" w:id="6991"/>
    <w:p>
      <w:pPr>
        <w:spacing w:after="0"/>
        <w:ind w:left="0"/>
        <w:jc w:val="both"/>
      </w:pPr>
      <w:r>
        <w:rPr>
          <w:rFonts w:ascii="Times New Roman"/>
          <w:b w:val="false"/>
          <w:i w:val="false"/>
          <w:color w:val="000000"/>
          <w:sz w:val="28"/>
        </w:rPr>
        <w:t>
      1) понятие об имени числительном;</w:t>
      </w:r>
    </w:p>
    <w:bookmarkEnd w:id="6991"/>
    <w:bookmarkStart w:name="z20494" w:id="6992"/>
    <w:p>
      <w:pPr>
        <w:spacing w:after="0"/>
        <w:ind w:left="0"/>
        <w:jc w:val="both"/>
      </w:pPr>
      <w:r>
        <w:rPr>
          <w:rFonts w:ascii="Times New Roman"/>
          <w:b w:val="false"/>
          <w:i w:val="false"/>
          <w:color w:val="000000"/>
          <w:sz w:val="28"/>
        </w:rPr>
        <w:t>
      2) числительные количественные и порядковые;</w:t>
      </w:r>
    </w:p>
    <w:bookmarkEnd w:id="6992"/>
    <w:bookmarkStart w:name="z20495" w:id="6993"/>
    <w:p>
      <w:pPr>
        <w:spacing w:after="0"/>
        <w:ind w:left="0"/>
        <w:jc w:val="both"/>
      </w:pPr>
      <w:r>
        <w:rPr>
          <w:rFonts w:ascii="Times New Roman"/>
          <w:b w:val="false"/>
          <w:i w:val="false"/>
          <w:color w:val="000000"/>
          <w:sz w:val="28"/>
        </w:rPr>
        <w:t>
      3) правописание числительных от 5 до 20; 30; от 50 до 80; от 500 до 900; 200; 300; 400 и 90.</w:t>
      </w:r>
    </w:p>
    <w:bookmarkEnd w:id="6993"/>
    <w:bookmarkStart w:name="z20496" w:id="6994"/>
    <w:p>
      <w:pPr>
        <w:spacing w:after="0"/>
        <w:ind w:left="0"/>
        <w:jc w:val="both"/>
      </w:pPr>
      <w:r>
        <w:rPr>
          <w:rFonts w:ascii="Times New Roman"/>
          <w:b w:val="false"/>
          <w:i w:val="false"/>
          <w:color w:val="000000"/>
          <w:sz w:val="28"/>
        </w:rPr>
        <w:t>
      52. Наречие (5 часов):</w:t>
      </w:r>
    </w:p>
    <w:bookmarkEnd w:id="6994"/>
    <w:bookmarkStart w:name="z20497" w:id="6995"/>
    <w:p>
      <w:pPr>
        <w:spacing w:after="0"/>
        <w:ind w:left="0"/>
        <w:jc w:val="both"/>
      </w:pPr>
      <w:r>
        <w:rPr>
          <w:rFonts w:ascii="Times New Roman"/>
          <w:b w:val="false"/>
          <w:i w:val="false"/>
          <w:color w:val="000000"/>
          <w:sz w:val="28"/>
        </w:rPr>
        <w:t>
      1) понятие о наречии;</w:t>
      </w:r>
    </w:p>
    <w:bookmarkEnd w:id="6995"/>
    <w:bookmarkStart w:name="z20498" w:id="6996"/>
    <w:p>
      <w:pPr>
        <w:spacing w:after="0"/>
        <w:ind w:left="0"/>
        <w:jc w:val="both"/>
      </w:pPr>
      <w:r>
        <w:rPr>
          <w:rFonts w:ascii="Times New Roman"/>
          <w:b w:val="false"/>
          <w:i w:val="false"/>
          <w:color w:val="000000"/>
          <w:sz w:val="28"/>
        </w:rPr>
        <w:t>
      2) наречия, обозначающие время, место, способ действия;</w:t>
      </w:r>
    </w:p>
    <w:bookmarkEnd w:id="6996"/>
    <w:bookmarkStart w:name="z20499" w:id="6997"/>
    <w:p>
      <w:pPr>
        <w:spacing w:after="0"/>
        <w:ind w:left="0"/>
        <w:jc w:val="both"/>
      </w:pPr>
      <w:r>
        <w:rPr>
          <w:rFonts w:ascii="Times New Roman"/>
          <w:b w:val="false"/>
          <w:i w:val="false"/>
          <w:color w:val="000000"/>
          <w:sz w:val="28"/>
        </w:rPr>
        <w:t xml:space="preserve">
      3) правописание наречий "с, о, и, а" на конце. </w:t>
      </w:r>
    </w:p>
    <w:bookmarkEnd w:id="6997"/>
    <w:bookmarkStart w:name="z20500" w:id="6998"/>
    <w:p>
      <w:pPr>
        <w:spacing w:after="0"/>
        <w:ind w:left="0"/>
        <w:jc w:val="both"/>
      </w:pPr>
      <w:r>
        <w:rPr>
          <w:rFonts w:ascii="Times New Roman"/>
          <w:b w:val="false"/>
          <w:i w:val="false"/>
          <w:color w:val="000000"/>
          <w:sz w:val="28"/>
        </w:rPr>
        <w:t>
      53. Предложение (10 часов):</w:t>
      </w:r>
    </w:p>
    <w:bookmarkEnd w:id="6998"/>
    <w:bookmarkStart w:name="z20501" w:id="6999"/>
    <w:p>
      <w:pPr>
        <w:spacing w:after="0"/>
        <w:ind w:left="0"/>
        <w:jc w:val="both"/>
      </w:pPr>
      <w:r>
        <w:rPr>
          <w:rFonts w:ascii="Times New Roman"/>
          <w:b w:val="false"/>
          <w:i w:val="false"/>
          <w:color w:val="000000"/>
          <w:sz w:val="28"/>
        </w:rPr>
        <w:t>
      1) предложения распространенные и нераспространенные;</w:t>
      </w:r>
    </w:p>
    <w:bookmarkEnd w:id="6999"/>
    <w:bookmarkStart w:name="z20502" w:id="7000"/>
    <w:p>
      <w:pPr>
        <w:spacing w:after="0"/>
        <w:ind w:left="0"/>
        <w:jc w:val="both"/>
      </w:pPr>
      <w:r>
        <w:rPr>
          <w:rFonts w:ascii="Times New Roman"/>
          <w:b w:val="false"/>
          <w:i w:val="false"/>
          <w:color w:val="000000"/>
          <w:sz w:val="28"/>
        </w:rPr>
        <w:t>
      2) главные и второстепенные члены предложения;</w:t>
      </w:r>
    </w:p>
    <w:bookmarkEnd w:id="7000"/>
    <w:bookmarkStart w:name="z20503" w:id="7001"/>
    <w:p>
      <w:pPr>
        <w:spacing w:after="0"/>
        <w:ind w:left="0"/>
        <w:jc w:val="both"/>
      </w:pPr>
      <w:r>
        <w:rPr>
          <w:rFonts w:ascii="Times New Roman"/>
          <w:b w:val="false"/>
          <w:i w:val="false"/>
          <w:color w:val="000000"/>
          <w:sz w:val="28"/>
        </w:rPr>
        <w:t>
      3) простое предложение с однородными членами. Знаки препинания при однородных членах;</w:t>
      </w:r>
    </w:p>
    <w:bookmarkEnd w:id="7001"/>
    <w:bookmarkStart w:name="z20504" w:id="7002"/>
    <w:p>
      <w:pPr>
        <w:spacing w:after="0"/>
        <w:ind w:left="0"/>
        <w:jc w:val="both"/>
      </w:pPr>
      <w:r>
        <w:rPr>
          <w:rFonts w:ascii="Times New Roman"/>
          <w:b w:val="false"/>
          <w:i w:val="false"/>
          <w:color w:val="000000"/>
          <w:sz w:val="28"/>
        </w:rPr>
        <w:t>
      4) обращение. Знаки препинания при обращении;</w:t>
      </w:r>
    </w:p>
    <w:bookmarkEnd w:id="7002"/>
    <w:bookmarkStart w:name="z20505" w:id="7003"/>
    <w:p>
      <w:pPr>
        <w:spacing w:after="0"/>
        <w:ind w:left="0"/>
        <w:jc w:val="both"/>
      </w:pPr>
      <w:r>
        <w:rPr>
          <w:rFonts w:ascii="Times New Roman"/>
          <w:b w:val="false"/>
          <w:i w:val="false"/>
          <w:color w:val="000000"/>
          <w:sz w:val="28"/>
        </w:rPr>
        <w:t>
      5) виды предложений по интонации. Знаки препинания в конце предложения;</w:t>
      </w:r>
    </w:p>
    <w:bookmarkEnd w:id="7003"/>
    <w:bookmarkStart w:name="z20506" w:id="7004"/>
    <w:p>
      <w:pPr>
        <w:spacing w:after="0"/>
        <w:ind w:left="0"/>
        <w:jc w:val="both"/>
      </w:pPr>
      <w:r>
        <w:rPr>
          <w:rFonts w:ascii="Times New Roman"/>
          <w:b w:val="false"/>
          <w:i w:val="false"/>
          <w:color w:val="000000"/>
          <w:sz w:val="28"/>
        </w:rPr>
        <w:t>
      6) сложное предложение. Сложные предложения с союзами и без союзов;</w:t>
      </w:r>
    </w:p>
    <w:bookmarkEnd w:id="7004"/>
    <w:bookmarkStart w:name="z20507" w:id="7005"/>
    <w:p>
      <w:pPr>
        <w:spacing w:after="0"/>
        <w:ind w:left="0"/>
        <w:jc w:val="both"/>
      </w:pPr>
      <w:r>
        <w:rPr>
          <w:rFonts w:ascii="Times New Roman"/>
          <w:b w:val="false"/>
          <w:i w:val="false"/>
          <w:color w:val="000000"/>
          <w:sz w:val="28"/>
        </w:rPr>
        <w:t>
      7) сравнение простых предложений с однородными членами и сложных предложений;</w:t>
      </w:r>
    </w:p>
    <w:bookmarkEnd w:id="7005"/>
    <w:bookmarkStart w:name="z20508" w:id="7006"/>
    <w:p>
      <w:pPr>
        <w:spacing w:after="0"/>
        <w:ind w:left="0"/>
        <w:jc w:val="both"/>
      </w:pPr>
      <w:r>
        <w:rPr>
          <w:rFonts w:ascii="Times New Roman"/>
          <w:b w:val="false"/>
          <w:i w:val="false"/>
          <w:color w:val="000000"/>
          <w:sz w:val="28"/>
        </w:rPr>
        <w:t>
      8) прямая речь (перед словами автора).</w:t>
      </w:r>
    </w:p>
    <w:bookmarkEnd w:id="7006"/>
    <w:bookmarkStart w:name="z20509" w:id="7007"/>
    <w:p>
      <w:pPr>
        <w:spacing w:after="0"/>
        <w:ind w:left="0"/>
        <w:jc w:val="both"/>
      </w:pPr>
      <w:r>
        <w:rPr>
          <w:rFonts w:ascii="Times New Roman"/>
          <w:b w:val="false"/>
          <w:i w:val="false"/>
          <w:color w:val="000000"/>
          <w:sz w:val="28"/>
        </w:rPr>
        <w:t>
      54. Связная устная и письменная речь (19 часов):</w:t>
      </w:r>
    </w:p>
    <w:bookmarkEnd w:id="7007"/>
    <w:bookmarkStart w:name="z20510" w:id="7008"/>
    <w:p>
      <w:pPr>
        <w:spacing w:after="0"/>
        <w:ind w:left="0"/>
        <w:jc w:val="both"/>
      </w:pPr>
      <w:r>
        <w:rPr>
          <w:rFonts w:ascii="Times New Roman"/>
          <w:b w:val="false"/>
          <w:i w:val="false"/>
          <w:color w:val="000000"/>
          <w:sz w:val="28"/>
        </w:rPr>
        <w:t>
      1) речь газет, журналов, радио, телевидения; письменные объявления;</w:t>
      </w:r>
    </w:p>
    <w:bookmarkEnd w:id="7008"/>
    <w:bookmarkStart w:name="z20511" w:id="7009"/>
    <w:p>
      <w:pPr>
        <w:spacing w:after="0"/>
        <w:ind w:left="0"/>
        <w:jc w:val="both"/>
      </w:pPr>
      <w:r>
        <w:rPr>
          <w:rFonts w:ascii="Times New Roman"/>
          <w:b w:val="false"/>
          <w:i w:val="false"/>
          <w:color w:val="000000"/>
          <w:sz w:val="28"/>
        </w:rPr>
        <w:t xml:space="preserve">
      2) отзыв о самостоятельно прочитанном произведении с элементами сжатого изложения; </w:t>
      </w:r>
    </w:p>
    <w:bookmarkEnd w:id="7009"/>
    <w:bookmarkStart w:name="z20512" w:id="7010"/>
    <w:p>
      <w:pPr>
        <w:spacing w:after="0"/>
        <w:ind w:left="0"/>
        <w:jc w:val="both"/>
      </w:pPr>
      <w:r>
        <w:rPr>
          <w:rFonts w:ascii="Times New Roman"/>
          <w:b w:val="false"/>
          <w:i w:val="false"/>
          <w:color w:val="000000"/>
          <w:sz w:val="28"/>
        </w:rPr>
        <w:t>
      3) рассказы на основе увиденного;</w:t>
      </w:r>
    </w:p>
    <w:bookmarkEnd w:id="7010"/>
    <w:bookmarkStart w:name="z20513" w:id="7011"/>
    <w:p>
      <w:pPr>
        <w:spacing w:after="0"/>
        <w:ind w:left="0"/>
        <w:jc w:val="both"/>
      </w:pPr>
      <w:r>
        <w:rPr>
          <w:rFonts w:ascii="Times New Roman"/>
          <w:b w:val="false"/>
          <w:i w:val="false"/>
          <w:color w:val="000000"/>
          <w:sz w:val="28"/>
        </w:rPr>
        <w:t>
      4) письмо знакомому человеку;</w:t>
      </w:r>
    </w:p>
    <w:bookmarkEnd w:id="7011"/>
    <w:bookmarkStart w:name="z20514" w:id="7012"/>
    <w:p>
      <w:pPr>
        <w:spacing w:after="0"/>
        <w:ind w:left="0"/>
        <w:jc w:val="both"/>
      </w:pPr>
      <w:r>
        <w:rPr>
          <w:rFonts w:ascii="Times New Roman"/>
          <w:b w:val="false"/>
          <w:i w:val="false"/>
          <w:color w:val="000000"/>
          <w:sz w:val="28"/>
        </w:rPr>
        <w:t>
      5) личный дневник;</w:t>
      </w:r>
    </w:p>
    <w:bookmarkEnd w:id="7012"/>
    <w:bookmarkStart w:name="z20515" w:id="7013"/>
    <w:p>
      <w:pPr>
        <w:spacing w:after="0"/>
        <w:ind w:left="0"/>
        <w:jc w:val="both"/>
      </w:pPr>
      <w:r>
        <w:rPr>
          <w:rFonts w:ascii="Times New Roman"/>
          <w:b w:val="false"/>
          <w:i w:val="false"/>
          <w:color w:val="000000"/>
          <w:sz w:val="28"/>
        </w:rPr>
        <w:t xml:space="preserve">
      6) письмо в газету; </w:t>
      </w:r>
    </w:p>
    <w:bookmarkEnd w:id="7013"/>
    <w:bookmarkStart w:name="z20516" w:id="7014"/>
    <w:p>
      <w:pPr>
        <w:spacing w:after="0"/>
        <w:ind w:left="0"/>
        <w:jc w:val="both"/>
      </w:pPr>
      <w:r>
        <w:rPr>
          <w:rFonts w:ascii="Times New Roman"/>
          <w:b w:val="false"/>
          <w:i w:val="false"/>
          <w:color w:val="000000"/>
          <w:sz w:val="28"/>
        </w:rPr>
        <w:t xml:space="preserve">
      7) заметка в стенгазету; </w:t>
      </w:r>
    </w:p>
    <w:bookmarkEnd w:id="7014"/>
    <w:bookmarkStart w:name="z20517" w:id="7015"/>
    <w:p>
      <w:pPr>
        <w:spacing w:after="0"/>
        <w:ind w:left="0"/>
        <w:jc w:val="both"/>
      </w:pPr>
      <w:r>
        <w:rPr>
          <w:rFonts w:ascii="Times New Roman"/>
          <w:b w:val="false"/>
          <w:i w:val="false"/>
          <w:color w:val="000000"/>
          <w:sz w:val="28"/>
        </w:rPr>
        <w:t>
      8) устный репортаж (о школьном празднике, дежурстве).</w:t>
      </w:r>
    </w:p>
    <w:bookmarkEnd w:id="7015"/>
    <w:bookmarkStart w:name="z20518" w:id="7016"/>
    <w:p>
      <w:pPr>
        <w:spacing w:after="0"/>
        <w:ind w:left="0"/>
        <w:jc w:val="both"/>
      </w:pPr>
      <w:r>
        <w:rPr>
          <w:rFonts w:ascii="Times New Roman"/>
          <w:b w:val="false"/>
          <w:i w:val="false"/>
          <w:color w:val="000000"/>
          <w:sz w:val="28"/>
        </w:rPr>
        <w:t>
      55. Повторение пройденного за год (10 часов).</w:t>
      </w:r>
    </w:p>
    <w:bookmarkEnd w:id="7016"/>
    <w:bookmarkStart w:name="z20519" w:id="7017"/>
    <w:p>
      <w:pPr>
        <w:spacing w:after="0"/>
        <w:ind w:left="0"/>
        <w:jc w:val="left"/>
      </w:pPr>
      <w:r>
        <w:rPr>
          <w:rFonts w:ascii="Times New Roman"/>
          <w:b/>
          <w:i w:val="false"/>
          <w:color w:val="000000"/>
        </w:rPr>
        <w:t xml:space="preserve"> Глава 7. Базовое содержание учебного предмета для 10 класса</w:t>
      </w:r>
    </w:p>
    <w:bookmarkEnd w:id="7017"/>
    <w:bookmarkStart w:name="z20520" w:id="7018"/>
    <w:p>
      <w:pPr>
        <w:spacing w:after="0"/>
        <w:ind w:left="0"/>
        <w:jc w:val="both"/>
      </w:pPr>
      <w:r>
        <w:rPr>
          <w:rFonts w:ascii="Times New Roman"/>
          <w:b w:val="false"/>
          <w:i w:val="false"/>
          <w:color w:val="000000"/>
          <w:sz w:val="28"/>
        </w:rPr>
        <w:t>
      56. Повторение (2 часа):</w:t>
      </w:r>
    </w:p>
    <w:bookmarkEnd w:id="7018"/>
    <w:bookmarkStart w:name="z20521" w:id="7019"/>
    <w:p>
      <w:pPr>
        <w:spacing w:after="0"/>
        <w:ind w:left="0"/>
        <w:jc w:val="both"/>
      </w:pPr>
      <w:r>
        <w:rPr>
          <w:rFonts w:ascii="Times New Roman"/>
          <w:b w:val="false"/>
          <w:i w:val="false"/>
          <w:color w:val="000000"/>
          <w:sz w:val="28"/>
        </w:rPr>
        <w:t>
      1) простое предложение;</w:t>
      </w:r>
    </w:p>
    <w:bookmarkEnd w:id="7019"/>
    <w:bookmarkStart w:name="z20522" w:id="7020"/>
    <w:p>
      <w:pPr>
        <w:spacing w:after="0"/>
        <w:ind w:left="0"/>
        <w:jc w:val="both"/>
      </w:pPr>
      <w:r>
        <w:rPr>
          <w:rFonts w:ascii="Times New Roman"/>
          <w:b w:val="false"/>
          <w:i w:val="false"/>
          <w:color w:val="000000"/>
          <w:sz w:val="28"/>
        </w:rPr>
        <w:t>
      2) сложное предложение;</w:t>
      </w:r>
    </w:p>
    <w:bookmarkEnd w:id="7020"/>
    <w:bookmarkStart w:name="z20523" w:id="7021"/>
    <w:p>
      <w:pPr>
        <w:spacing w:after="0"/>
        <w:ind w:left="0"/>
        <w:jc w:val="both"/>
      </w:pPr>
      <w:r>
        <w:rPr>
          <w:rFonts w:ascii="Times New Roman"/>
          <w:b w:val="false"/>
          <w:i w:val="false"/>
          <w:color w:val="000000"/>
          <w:sz w:val="28"/>
        </w:rPr>
        <w:t>
      3) обращение.</w:t>
      </w:r>
    </w:p>
    <w:bookmarkEnd w:id="7021"/>
    <w:bookmarkStart w:name="z20524" w:id="7022"/>
    <w:p>
      <w:pPr>
        <w:spacing w:after="0"/>
        <w:ind w:left="0"/>
        <w:jc w:val="both"/>
      </w:pPr>
      <w:r>
        <w:rPr>
          <w:rFonts w:ascii="Times New Roman"/>
          <w:b w:val="false"/>
          <w:i w:val="false"/>
          <w:color w:val="000000"/>
          <w:sz w:val="28"/>
        </w:rPr>
        <w:t>
      57. Звуки и буквы (5 часов):</w:t>
      </w:r>
    </w:p>
    <w:bookmarkEnd w:id="7022"/>
    <w:bookmarkStart w:name="z20525" w:id="7023"/>
    <w:p>
      <w:pPr>
        <w:spacing w:after="0"/>
        <w:ind w:left="0"/>
        <w:jc w:val="both"/>
      </w:pPr>
      <w:r>
        <w:rPr>
          <w:rFonts w:ascii="Times New Roman"/>
          <w:b w:val="false"/>
          <w:i w:val="false"/>
          <w:color w:val="000000"/>
          <w:sz w:val="28"/>
        </w:rPr>
        <w:t>
      1) звуки гласные и согласные;</w:t>
      </w:r>
    </w:p>
    <w:bookmarkEnd w:id="7023"/>
    <w:bookmarkStart w:name="z20526" w:id="7024"/>
    <w:p>
      <w:pPr>
        <w:spacing w:after="0"/>
        <w:ind w:left="0"/>
        <w:jc w:val="both"/>
      </w:pPr>
      <w:r>
        <w:rPr>
          <w:rFonts w:ascii="Times New Roman"/>
          <w:b w:val="false"/>
          <w:i w:val="false"/>
          <w:color w:val="000000"/>
          <w:sz w:val="28"/>
        </w:rPr>
        <w:t>
      2) согласные твердые и мягкие, звонкие и глухие;</w:t>
      </w:r>
    </w:p>
    <w:bookmarkEnd w:id="7024"/>
    <w:bookmarkStart w:name="z20527" w:id="7025"/>
    <w:p>
      <w:pPr>
        <w:spacing w:after="0"/>
        <w:ind w:left="0"/>
        <w:jc w:val="both"/>
      </w:pPr>
      <w:r>
        <w:rPr>
          <w:rFonts w:ascii="Times New Roman"/>
          <w:b w:val="false"/>
          <w:i w:val="false"/>
          <w:color w:val="000000"/>
          <w:sz w:val="28"/>
        </w:rPr>
        <w:t>
      3) гласные ударные и безударные;</w:t>
      </w:r>
    </w:p>
    <w:bookmarkEnd w:id="7025"/>
    <w:bookmarkStart w:name="z20528" w:id="7026"/>
    <w:p>
      <w:pPr>
        <w:spacing w:after="0"/>
        <w:ind w:left="0"/>
        <w:jc w:val="both"/>
      </w:pPr>
      <w:r>
        <w:rPr>
          <w:rFonts w:ascii="Times New Roman"/>
          <w:b w:val="false"/>
          <w:i w:val="false"/>
          <w:color w:val="000000"/>
          <w:sz w:val="28"/>
        </w:rPr>
        <w:t>
      4) обозначение звонких и глухих согласных на письме;</w:t>
      </w:r>
    </w:p>
    <w:bookmarkEnd w:id="7026"/>
    <w:bookmarkStart w:name="z20529" w:id="7027"/>
    <w:p>
      <w:pPr>
        <w:spacing w:after="0"/>
        <w:ind w:left="0"/>
        <w:jc w:val="both"/>
      </w:pPr>
      <w:r>
        <w:rPr>
          <w:rFonts w:ascii="Times New Roman"/>
          <w:b w:val="false"/>
          <w:i w:val="false"/>
          <w:color w:val="000000"/>
          <w:sz w:val="28"/>
        </w:rPr>
        <w:t>
      5) буквы "Е, Ң, Ю, Я" в начале слова;</w:t>
      </w:r>
    </w:p>
    <w:bookmarkEnd w:id="7027"/>
    <w:bookmarkStart w:name="z20530" w:id="7028"/>
    <w:p>
      <w:pPr>
        <w:spacing w:after="0"/>
        <w:ind w:left="0"/>
        <w:jc w:val="both"/>
      </w:pPr>
      <w:r>
        <w:rPr>
          <w:rFonts w:ascii="Times New Roman"/>
          <w:b w:val="false"/>
          <w:i w:val="false"/>
          <w:color w:val="000000"/>
          <w:sz w:val="28"/>
        </w:rPr>
        <w:t>
      6) количество звуков и букв в слове.</w:t>
      </w:r>
    </w:p>
    <w:bookmarkEnd w:id="7028"/>
    <w:bookmarkStart w:name="z20531" w:id="7029"/>
    <w:p>
      <w:pPr>
        <w:spacing w:after="0"/>
        <w:ind w:left="0"/>
        <w:jc w:val="both"/>
      </w:pPr>
      <w:r>
        <w:rPr>
          <w:rFonts w:ascii="Times New Roman"/>
          <w:b w:val="false"/>
          <w:i w:val="false"/>
          <w:color w:val="000000"/>
          <w:sz w:val="28"/>
        </w:rPr>
        <w:t>
      58. Слово (3 часа):</w:t>
      </w:r>
    </w:p>
    <w:bookmarkEnd w:id="7029"/>
    <w:bookmarkStart w:name="z20532" w:id="7030"/>
    <w:p>
      <w:pPr>
        <w:spacing w:after="0"/>
        <w:ind w:left="0"/>
        <w:jc w:val="both"/>
      </w:pPr>
      <w:r>
        <w:rPr>
          <w:rFonts w:ascii="Times New Roman"/>
          <w:b w:val="false"/>
          <w:i w:val="false"/>
          <w:color w:val="000000"/>
          <w:sz w:val="28"/>
        </w:rPr>
        <w:t xml:space="preserve">
      1) состав слова. Разбор слов по составу; </w:t>
      </w:r>
    </w:p>
    <w:bookmarkEnd w:id="7030"/>
    <w:bookmarkStart w:name="z20533" w:id="7031"/>
    <w:p>
      <w:pPr>
        <w:spacing w:after="0"/>
        <w:ind w:left="0"/>
        <w:jc w:val="both"/>
      </w:pPr>
      <w:r>
        <w:rPr>
          <w:rFonts w:ascii="Times New Roman"/>
          <w:b w:val="false"/>
          <w:i w:val="false"/>
          <w:color w:val="000000"/>
          <w:sz w:val="28"/>
        </w:rPr>
        <w:t xml:space="preserve">
      2) сложные слова; </w:t>
      </w:r>
    </w:p>
    <w:bookmarkEnd w:id="7031"/>
    <w:bookmarkStart w:name="z20534" w:id="7032"/>
    <w:p>
      <w:pPr>
        <w:spacing w:after="0"/>
        <w:ind w:left="0"/>
        <w:jc w:val="both"/>
      </w:pPr>
      <w:r>
        <w:rPr>
          <w:rFonts w:ascii="Times New Roman"/>
          <w:b w:val="false"/>
          <w:i w:val="false"/>
          <w:color w:val="000000"/>
          <w:sz w:val="28"/>
        </w:rPr>
        <w:t>
      3) сложносокращенные слова.</w:t>
      </w:r>
    </w:p>
    <w:bookmarkEnd w:id="7032"/>
    <w:bookmarkStart w:name="z20535" w:id="7033"/>
    <w:p>
      <w:pPr>
        <w:spacing w:after="0"/>
        <w:ind w:left="0"/>
        <w:jc w:val="both"/>
      </w:pPr>
      <w:r>
        <w:rPr>
          <w:rFonts w:ascii="Times New Roman"/>
          <w:b w:val="false"/>
          <w:i w:val="false"/>
          <w:color w:val="000000"/>
          <w:sz w:val="28"/>
        </w:rPr>
        <w:t>
      59. Имя существительное (3 часа):</w:t>
      </w:r>
    </w:p>
    <w:bookmarkEnd w:id="7033"/>
    <w:bookmarkStart w:name="z20536" w:id="7034"/>
    <w:p>
      <w:pPr>
        <w:spacing w:after="0"/>
        <w:ind w:left="0"/>
        <w:jc w:val="both"/>
      </w:pPr>
      <w:r>
        <w:rPr>
          <w:rFonts w:ascii="Times New Roman"/>
          <w:b w:val="false"/>
          <w:i w:val="false"/>
          <w:color w:val="000000"/>
          <w:sz w:val="28"/>
        </w:rPr>
        <w:t>
      1) основные грамматические категории имени существительного;</w:t>
      </w:r>
    </w:p>
    <w:bookmarkEnd w:id="7034"/>
    <w:bookmarkStart w:name="z20537" w:id="7035"/>
    <w:p>
      <w:pPr>
        <w:spacing w:after="0"/>
        <w:ind w:left="0"/>
        <w:jc w:val="both"/>
      </w:pPr>
      <w:r>
        <w:rPr>
          <w:rFonts w:ascii="Times New Roman"/>
          <w:b w:val="false"/>
          <w:i w:val="false"/>
          <w:color w:val="000000"/>
          <w:sz w:val="28"/>
        </w:rPr>
        <w:t>
      2) несклоняемые имена существительные.</w:t>
      </w:r>
    </w:p>
    <w:bookmarkEnd w:id="7035"/>
    <w:bookmarkStart w:name="z20538" w:id="7036"/>
    <w:p>
      <w:pPr>
        <w:spacing w:after="0"/>
        <w:ind w:left="0"/>
        <w:jc w:val="both"/>
      </w:pPr>
      <w:r>
        <w:rPr>
          <w:rFonts w:ascii="Times New Roman"/>
          <w:b w:val="false"/>
          <w:i w:val="false"/>
          <w:color w:val="000000"/>
          <w:sz w:val="28"/>
        </w:rPr>
        <w:t>
      60. Имя прилагательное (5 часов):</w:t>
      </w:r>
    </w:p>
    <w:bookmarkEnd w:id="7036"/>
    <w:bookmarkStart w:name="z20539" w:id="7037"/>
    <w:p>
      <w:pPr>
        <w:spacing w:after="0"/>
        <w:ind w:left="0"/>
        <w:jc w:val="both"/>
      </w:pPr>
      <w:r>
        <w:rPr>
          <w:rFonts w:ascii="Times New Roman"/>
          <w:b w:val="false"/>
          <w:i w:val="false"/>
          <w:color w:val="000000"/>
          <w:sz w:val="28"/>
        </w:rPr>
        <w:t>
      1) роль имени прилагательного в речи;</w:t>
      </w:r>
    </w:p>
    <w:bookmarkEnd w:id="7037"/>
    <w:bookmarkStart w:name="z20540" w:id="7038"/>
    <w:p>
      <w:pPr>
        <w:spacing w:after="0"/>
        <w:ind w:left="0"/>
        <w:jc w:val="both"/>
      </w:pPr>
      <w:r>
        <w:rPr>
          <w:rFonts w:ascii="Times New Roman"/>
          <w:b w:val="false"/>
          <w:i w:val="false"/>
          <w:color w:val="000000"/>
          <w:sz w:val="28"/>
        </w:rPr>
        <w:t>
      2) согласование имени прилагательного с именем существительным.</w:t>
      </w:r>
    </w:p>
    <w:bookmarkEnd w:id="7038"/>
    <w:bookmarkStart w:name="z20541" w:id="7039"/>
    <w:p>
      <w:pPr>
        <w:spacing w:after="0"/>
        <w:ind w:left="0"/>
        <w:jc w:val="both"/>
      </w:pPr>
      <w:r>
        <w:rPr>
          <w:rFonts w:ascii="Times New Roman"/>
          <w:b w:val="false"/>
          <w:i w:val="false"/>
          <w:color w:val="000000"/>
          <w:sz w:val="28"/>
        </w:rPr>
        <w:t>
      61. Личные местоимения (3 часа):</w:t>
      </w:r>
    </w:p>
    <w:bookmarkEnd w:id="7039"/>
    <w:bookmarkStart w:name="z20542" w:id="7040"/>
    <w:p>
      <w:pPr>
        <w:spacing w:after="0"/>
        <w:ind w:left="0"/>
        <w:jc w:val="both"/>
      </w:pPr>
      <w:r>
        <w:rPr>
          <w:rFonts w:ascii="Times New Roman"/>
          <w:b w:val="false"/>
          <w:i w:val="false"/>
          <w:color w:val="000000"/>
          <w:sz w:val="28"/>
        </w:rPr>
        <w:t>
      1) роль личных местоимений в речи;</w:t>
      </w:r>
    </w:p>
    <w:bookmarkEnd w:id="7040"/>
    <w:bookmarkStart w:name="z20543" w:id="7041"/>
    <w:p>
      <w:pPr>
        <w:spacing w:after="0"/>
        <w:ind w:left="0"/>
        <w:jc w:val="both"/>
      </w:pPr>
      <w:r>
        <w:rPr>
          <w:rFonts w:ascii="Times New Roman"/>
          <w:b w:val="false"/>
          <w:i w:val="false"/>
          <w:color w:val="000000"/>
          <w:sz w:val="28"/>
        </w:rPr>
        <w:t>
      2) правописание личных местоимений.</w:t>
      </w:r>
    </w:p>
    <w:bookmarkEnd w:id="7041"/>
    <w:bookmarkStart w:name="z20544" w:id="7042"/>
    <w:p>
      <w:pPr>
        <w:spacing w:after="0"/>
        <w:ind w:left="0"/>
        <w:jc w:val="both"/>
      </w:pPr>
      <w:r>
        <w:rPr>
          <w:rFonts w:ascii="Times New Roman"/>
          <w:b w:val="false"/>
          <w:i w:val="false"/>
          <w:color w:val="000000"/>
          <w:sz w:val="28"/>
        </w:rPr>
        <w:t>
      62. Глагол (6 часов):</w:t>
      </w:r>
    </w:p>
    <w:bookmarkEnd w:id="7042"/>
    <w:bookmarkStart w:name="z20545" w:id="7043"/>
    <w:p>
      <w:pPr>
        <w:spacing w:after="0"/>
        <w:ind w:left="0"/>
        <w:jc w:val="both"/>
      </w:pPr>
      <w:r>
        <w:rPr>
          <w:rFonts w:ascii="Times New Roman"/>
          <w:b w:val="false"/>
          <w:i w:val="false"/>
          <w:color w:val="000000"/>
          <w:sz w:val="28"/>
        </w:rPr>
        <w:t>
      1) роль глагола в речи;</w:t>
      </w:r>
    </w:p>
    <w:bookmarkEnd w:id="7043"/>
    <w:bookmarkStart w:name="z20546" w:id="7044"/>
    <w:p>
      <w:pPr>
        <w:spacing w:after="0"/>
        <w:ind w:left="0"/>
        <w:jc w:val="both"/>
      </w:pPr>
      <w:r>
        <w:rPr>
          <w:rFonts w:ascii="Times New Roman"/>
          <w:b w:val="false"/>
          <w:i w:val="false"/>
          <w:color w:val="000000"/>
          <w:sz w:val="28"/>
        </w:rPr>
        <w:t>
      2) неопределенная форма глагола;</w:t>
      </w:r>
    </w:p>
    <w:bookmarkEnd w:id="7044"/>
    <w:bookmarkStart w:name="z20547" w:id="7045"/>
    <w:p>
      <w:pPr>
        <w:spacing w:after="0"/>
        <w:ind w:left="0"/>
        <w:jc w:val="both"/>
      </w:pPr>
      <w:r>
        <w:rPr>
          <w:rFonts w:ascii="Times New Roman"/>
          <w:b w:val="false"/>
          <w:i w:val="false"/>
          <w:color w:val="000000"/>
          <w:sz w:val="28"/>
        </w:rPr>
        <w:t>
      3) спряжение глаголов;</w:t>
      </w:r>
    </w:p>
    <w:bookmarkEnd w:id="7045"/>
    <w:bookmarkStart w:name="z20548" w:id="7046"/>
    <w:p>
      <w:pPr>
        <w:spacing w:after="0"/>
        <w:ind w:left="0"/>
        <w:jc w:val="both"/>
      </w:pPr>
      <w:r>
        <w:rPr>
          <w:rFonts w:ascii="Times New Roman"/>
          <w:b w:val="false"/>
          <w:i w:val="false"/>
          <w:color w:val="000000"/>
          <w:sz w:val="28"/>
        </w:rPr>
        <w:t xml:space="preserve">
      4) повелительная форма глагола; </w:t>
      </w:r>
    </w:p>
    <w:bookmarkEnd w:id="7046"/>
    <w:bookmarkStart w:name="z20549" w:id="7047"/>
    <w:p>
      <w:pPr>
        <w:spacing w:after="0"/>
        <w:ind w:left="0"/>
        <w:jc w:val="both"/>
      </w:pPr>
      <w:r>
        <w:rPr>
          <w:rFonts w:ascii="Times New Roman"/>
          <w:b w:val="false"/>
          <w:i w:val="false"/>
          <w:color w:val="000000"/>
          <w:sz w:val="28"/>
        </w:rPr>
        <w:t>
      5) правописание глаголов повелительной формы единственного и множественного числа;</w:t>
      </w:r>
    </w:p>
    <w:bookmarkEnd w:id="7047"/>
    <w:bookmarkStart w:name="z20550" w:id="7048"/>
    <w:p>
      <w:pPr>
        <w:spacing w:after="0"/>
        <w:ind w:left="0"/>
        <w:jc w:val="both"/>
      </w:pPr>
      <w:r>
        <w:rPr>
          <w:rFonts w:ascii="Times New Roman"/>
          <w:b w:val="false"/>
          <w:i w:val="false"/>
          <w:color w:val="000000"/>
          <w:sz w:val="28"/>
        </w:rPr>
        <w:t>
      6) частица не с глаголами.</w:t>
      </w:r>
    </w:p>
    <w:bookmarkEnd w:id="7048"/>
    <w:bookmarkStart w:name="z20551" w:id="7049"/>
    <w:p>
      <w:pPr>
        <w:spacing w:after="0"/>
        <w:ind w:left="0"/>
        <w:jc w:val="both"/>
      </w:pPr>
      <w:r>
        <w:rPr>
          <w:rFonts w:ascii="Times New Roman"/>
          <w:b w:val="false"/>
          <w:i w:val="false"/>
          <w:color w:val="000000"/>
          <w:sz w:val="28"/>
        </w:rPr>
        <w:t>
      63. Имя числительное (5 часов):</w:t>
      </w:r>
    </w:p>
    <w:bookmarkEnd w:id="7049"/>
    <w:bookmarkStart w:name="z20552" w:id="7050"/>
    <w:p>
      <w:pPr>
        <w:spacing w:after="0"/>
        <w:ind w:left="0"/>
        <w:jc w:val="both"/>
      </w:pPr>
      <w:r>
        <w:rPr>
          <w:rFonts w:ascii="Times New Roman"/>
          <w:b w:val="false"/>
          <w:i w:val="false"/>
          <w:color w:val="000000"/>
          <w:sz w:val="28"/>
        </w:rPr>
        <w:t xml:space="preserve">
      1) числительные порядковые и количественные; </w:t>
      </w:r>
    </w:p>
    <w:bookmarkEnd w:id="7050"/>
    <w:bookmarkStart w:name="z20553" w:id="7051"/>
    <w:p>
      <w:pPr>
        <w:spacing w:after="0"/>
        <w:ind w:left="0"/>
        <w:jc w:val="both"/>
      </w:pPr>
      <w:r>
        <w:rPr>
          <w:rFonts w:ascii="Times New Roman"/>
          <w:b w:val="false"/>
          <w:i w:val="false"/>
          <w:color w:val="000000"/>
          <w:sz w:val="28"/>
        </w:rPr>
        <w:t>
      2) правописание числительных от 5 до 20; 30; от 50 до 80; от 500 до 900; 200, 300, 400, 90.</w:t>
      </w:r>
    </w:p>
    <w:bookmarkEnd w:id="7051"/>
    <w:bookmarkStart w:name="z20554" w:id="7052"/>
    <w:p>
      <w:pPr>
        <w:spacing w:after="0"/>
        <w:ind w:left="0"/>
        <w:jc w:val="both"/>
      </w:pPr>
      <w:r>
        <w:rPr>
          <w:rFonts w:ascii="Times New Roman"/>
          <w:b w:val="false"/>
          <w:i w:val="false"/>
          <w:color w:val="000000"/>
          <w:sz w:val="28"/>
        </w:rPr>
        <w:t>
      64. Наречие (5 часов):</w:t>
      </w:r>
    </w:p>
    <w:bookmarkEnd w:id="7052"/>
    <w:bookmarkStart w:name="z20555" w:id="7053"/>
    <w:p>
      <w:pPr>
        <w:spacing w:after="0"/>
        <w:ind w:left="0"/>
        <w:jc w:val="both"/>
      </w:pPr>
      <w:r>
        <w:rPr>
          <w:rFonts w:ascii="Times New Roman"/>
          <w:b w:val="false"/>
          <w:i w:val="false"/>
          <w:color w:val="000000"/>
          <w:sz w:val="28"/>
        </w:rPr>
        <w:t>
      1) понятие о наречии;</w:t>
      </w:r>
    </w:p>
    <w:bookmarkEnd w:id="7053"/>
    <w:bookmarkStart w:name="z20556" w:id="7054"/>
    <w:p>
      <w:pPr>
        <w:spacing w:after="0"/>
        <w:ind w:left="0"/>
        <w:jc w:val="both"/>
      </w:pPr>
      <w:r>
        <w:rPr>
          <w:rFonts w:ascii="Times New Roman"/>
          <w:b w:val="false"/>
          <w:i w:val="false"/>
          <w:color w:val="000000"/>
          <w:sz w:val="28"/>
        </w:rPr>
        <w:t>
      2) наречия, обозначающие время, место, способ действия;</w:t>
      </w:r>
    </w:p>
    <w:bookmarkEnd w:id="7054"/>
    <w:bookmarkStart w:name="z20557" w:id="7055"/>
    <w:p>
      <w:pPr>
        <w:spacing w:after="0"/>
        <w:ind w:left="0"/>
        <w:jc w:val="both"/>
      </w:pPr>
      <w:r>
        <w:rPr>
          <w:rFonts w:ascii="Times New Roman"/>
          <w:b w:val="false"/>
          <w:i w:val="false"/>
          <w:color w:val="000000"/>
          <w:sz w:val="28"/>
        </w:rPr>
        <w:t xml:space="preserve">
      3) правописание наречий "с, о, и, а" на конце. </w:t>
      </w:r>
    </w:p>
    <w:bookmarkEnd w:id="7055"/>
    <w:bookmarkStart w:name="z20558" w:id="7056"/>
    <w:p>
      <w:pPr>
        <w:spacing w:after="0"/>
        <w:ind w:left="0"/>
        <w:jc w:val="both"/>
      </w:pPr>
      <w:r>
        <w:rPr>
          <w:rFonts w:ascii="Times New Roman"/>
          <w:b w:val="false"/>
          <w:i w:val="false"/>
          <w:color w:val="000000"/>
          <w:sz w:val="28"/>
        </w:rPr>
        <w:t>
      65. Части речи (3 часа):</w:t>
      </w:r>
    </w:p>
    <w:bookmarkEnd w:id="7056"/>
    <w:bookmarkStart w:name="z20559" w:id="7057"/>
    <w:p>
      <w:pPr>
        <w:spacing w:after="0"/>
        <w:ind w:left="0"/>
        <w:jc w:val="both"/>
      </w:pPr>
      <w:r>
        <w:rPr>
          <w:rFonts w:ascii="Times New Roman"/>
          <w:b w:val="false"/>
          <w:i w:val="false"/>
          <w:color w:val="000000"/>
          <w:sz w:val="28"/>
        </w:rPr>
        <w:t>
      1) различение. Употребление в речи.</w:t>
      </w:r>
    </w:p>
    <w:bookmarkEnd w:id="7057"/>
    <w:bookmarkStart w:name="z20560" w:id="7058"/>
    <w:p>
      <w:pPr>
        <w:spacing w:after="0"/>
        <w:ind w:left="0"/>
        <w:jc w:val="both"/>
      </w:pPr>
      <w:r>
        <w:rPr>
          <w:rFonts w:ascii="Times New Roman"/>
          <w:b w:val="false"/>
          <w:i w:val="false"/>
          <w:color w:val="000000"/>
          <w:sz w:val="28"/>
        </w:rPr>
        <w:t>
      66. Предложение (8 часов):</w:t>
      </w:r>
    </w:p>
    <w:bookmarkEnd w:id="7058"/>
    <w:bookmarkStart w:name="z20561" w:id="7059"/>
    <w:p>
      <w:pPr>
        <w:spacing w:after="0"/>
        <w:ind w:left="0"/>
        <w:jc w:val="both"/>
      </w:pPr>
      <w:r>
        <w:rPr>
          <w:rFonts w:ascii="Times New Roman"/>
          <w:b w:val="false"/>
          <w:i w:val="false"/>
          <w:color w:val="000000"/>
          <w:sz w:val="28"/>
        </w:rPr>
        <w:t>
      1) простое предложение;</w:t>
      </w:r>
    </w:p>
    <w:bookmarkEnd w:id="7059"/>
    <w:bookmarkStart w:name="z20562" w:id="7060"/>
    <w:p>
      <w:pPr>
        <w:spacing w:after="0"/>
        <w:ind w:left="0"/>
        <w:jc w:val="both"/>
      </w:pPr>
      <w:r>
        <w:rPr>
          <w:rFonts w:ascii="Times New Roman"/>
          <w:b w:val="false"/>
          <w:i w:val="false"/>
          <w:color w:val="000000"/>
          <w:sz w:val="28"/>
        </w:rPr>
        <w:t>
      2) главные и второстепенные члены предложения;</w:t>
      </w:r>
    </w:p>
    <w:bookmarkEnd w:id="7060"/>
    <w:bookmarkStart w:name="z20563" w:id="7061"/>
    <w:p>
      <w:pPr>
        <w:spacing w:after="0"/>
        <w:ind w:left="0"/>
        <w:jc w:val="both"/>
      </w:pPr>
      <w:r>
        <w:rPr>
          <w:rFonts w:ascii="Times New Roman"/>
          <w:b w:val="false"/>
          <w:i w:val="false"/>
          <w:color w:val="000000"/>
          <w:sz w:val="28"/>
        </w:rPr>
        <w:t>
      3) предложения распространенные и нераспространенные;</w:t>
      </w:r>
    </w:p>
    <w:bookmarkEnd w:id="7061"/>
    <w:bookmarkStart w:name="z20564" w:id="7062"/>
    <w:p>
      <w:pPr>
        <w:spacing w:after="0"/>
        <w:ind w:left="0"/>
        <w:jc w:val="both"/>
      </w:pPr>
      <w:r>
        <w:rPr>
          <w:rFonts w:ascii="Times New Roman"/>
          <w:b w:val="false"/>
          <w:i w:val="false"/>
          <w:color w:val="000000"/>
          <w:sz w:val="28"/>
        </w:rPr>
        <w:t xml:space="preserve">
      4) сложные предложения со словами: который, когда, где, что, чтобы, потому, что; </w:t>
      </w:r>
    </w:p>
    <w:bookmarkEnd w:id="7062"/>
    <w:bookmarkStart w:name="z20565" w:id="7063"/>
    <w:p>
      <w:pPr>
        <w:spacing w:after="0"/>
        <w:ind w:left="0"/>
        <w:jc w:val="both"/>
      </w:pPr>
      <w:r>
        <w:rPr>
          <w:rFonts w:ascii="Times New Roman"/>
          <w:b w:val="false"/>
          <w:i w:val="false"/>
          <w:color w:val="000000"/>
          <w:sz w:val="28"/>
        </w:rPr>
        <w:t>
      5) постановка знаков препинания в предложениях.</w:t>
      </w:r>
    </w:p>
    <w:bookmarkEnd w:id="7063"/>
    <w:bookmarkStart w:name="z20566" w:id="7064"/>
    <w:p>
      <w:pPr>
        <w:spacing w:after="0"/>
        <w:ind w:left="0"/>
        <w:jc w:val="both"/>
      </w:pPr>
      <w:r>
        <w:rPr>
          <w:rFonts w:ascii="Times New Roman"/>
          <w:b w:val="false"/>
          <w:i w:val="false"/>
          <w:color w:val="000000"/>
          <w:sz w:val="28"/>
        </w:rPr>
        <w:t>
      67. Прямая речь (5 часов):</w:t>
      </w:r>
    </w:p>
    <w:bookmarkEnd w:id="7064"/>
    <w:bookmarkStart w:name="z20567" w:id="7065"/>
    <w:p>
      <w:pPr>
        <w:spacing w:after="0"/>
        <w:ind w:left="0"/>
        <w:jc w:val="both"/>
      </w:pPr>
      <w:r>
        <w:rPr>
          <w:rFonts w:ascii="Times New Roman"/>
          <w:b w:val="false"/>
          <w:i w:val="false"/>
          <w:color w:val="000000"/>
          <w:sz w:val="28"/>
        </w:rPr>
        <w:t>
      1) знаки препинания при прямой речи.</w:t>
      </w:r>
    </w:p>
    <w:bookmarkEnd w:id="7065"/>
    <w:bookmarkStart w:name="z20568" w:id="7066"/>
    <w:p>
      <w:pPr>
        <w:spacing w:after="0"/>
        <w:ind w:left="0"/>
        <w:jc w:val="both"/>
      </w:pPr>
      <w:r>
        <w:rPr>
          <w:rFonts w:ascii="Times New Roman"/>
          <w:b w:val="false"/>
          <w:i w:val="false"/>
          <w:color w:val="000000"/>
          <w:sz w:val="28"/>
        </w:rPr>
        <w:t>
      68. Связная устная и письменная речь (10 часов):</w:t>
      </w:r>
    </w:p>
    <w:bookmarkEnd w:id="7066"/>
    <w:bookmarkStart w:name="z20569" w:id="7067"/>
    <w:p>
      <w:pPr>
        <w:spacing w:after="0"/>
        <w:ind w:left="0"/>
        <w:jc w:val="both"/>
      </w:pPr>
      <w:r>
        <w:rPr>
          <w:rFonts w:ascii="Times New Roman"/>
          <w:b w:val="false"/>
          <w:i w:val="false"/>
          <w:color w:val="000000"/>
          <w:sz w:val="28"/>
        </w:rPr>
        <w:t>
      1) изложения; сочинения творческого характера;</w:t>
      </w:r>
    </w:p>
    <w:bookmarkEnd w:id="7067"/>
    <w:bookmarkStart w:name="z20570" w:id="7068"/>
    <w:p>
      <w:pPr>
        <w:spacing w:after="0"/>
        <w:ind w:left="0"/>
        <w:jc w:val="both"/>
      </w:pPr>
      <w:r>
        <w:rPr>
          <w:rFonts w:ascii="Times New Roman"/>
          <w:b w:val="false"/>
          <w:i w:val="false"/>
          <w:color w:val="000000"/>
          <w:sz w:val="28"/>
        </w:rPr>
        <w:t xml:space="preserve">
      2) деловое письмо: виды деловых бумаг и их назначение; письма по Казахстану; </w:t>
      </w:r>
    </w:p>
    <w:bookmarkEnd w:id="7068"/>
    <w:bookmarkStart w:name="z20571" w:id="7069"/>
    <w:p>
      <w:pPr>
        <w:spacing w:after="0"/>
        <w:ind w:left="0"/>
        <w:jc w:val="both"/>
      </w:pPr>
      <w:r>
        <w:rPr>
          <w:rFonts w:ascii="Times New Roman"/>
          <w:b w:val="false"/>
          <w:i w:val="false"/>
          <w:color w:val="000000"/>
          <w:sz w:val="28"/>
        </w:rPr>
        <w:t>
      3) письма по СНГ; международные письма; поздравление, их виды;</w:t>
      </w:r>
    </w:p>
    <w:bookmarkEnd w:id="7069"/>
    <w:bookmarkStart w:name="z20572" w:id="7070"/>
    <w:p>
      <w:pPr>
        <w:spacing w:after="0"/>
        <w:ind w:left="0"/>
        <w:jc w:val="both"/>
      </w:pPr>
      <w:r>
        <w:rPr>
          <w:rFonts w:ascii="Times New Roman"/>
          <w:b w:val="false"/>
          <w:i w:val="false"/>
          <w:color w:val="000000"/>
          <w:sz w:val="28"/>
        </w:rPr>
        <w:t xml:space="preserve">
      4) анкеты; заявление; доверенность; </w:t>
      </w:r>
    </w:p>
    <w:bookmarkEnd w:id="7070"/>
    <w:bookmarkStart w:name="z20573" w:id="7071"/>
    <w:p>
      <w:pPr>
        <w:spacing w:after="0"/>
        <w:ind w:left="0"/>
        <w:jc w:val="both"/>
      </w:pPr>
      <w:r>
        <w:rPr>
          <w:rFonts w:ascii="Times New Roman"/>
          <w:b w:val="false"/>
          <w:i w:val="false"/>
          <w:color w:val="000000"/>
          <w:sz w:val="28"/>
        </w:rPr>
        <w:t xml:space="preserve">
      5) автобиография; расписка; </w:t>
      </w:r>
    </w:p>
    <w:bookmarkEnd w:id="7071"/>
    <w:bookmarkStart w:name="z20574" w:id="7072"/>
    <w:p>
      <w:pPr>
        <w:spacing w:after="0"/>
        <w:ind w:left="0"/>
        <w:jc w:val="both"/>
      </w:pPr>
      <w:r>
        <w:rPr>
          <w:rFonts w:ascii="Times New Roman"/>
          <w:b w:val="false"/>
          <w:i w:val="false"/>
          <w:color w:val="000000"/>
          <w:sz w:val="28"/>
        </w:rPr>
        <w:t xml:space="preserve">
      6) заполнение бланков по платежам за коммунальные услуги; </w:t>
      </w:r>
    </w:p>
    <w:bookmarkEnd w:id="7072"/>
    <w:bookmarkStart w:name="z20575" w:id="7073"/>
    <w:p>
      <w:pPr>
        <w:spacing w:after="0"/>
        <w:ind w:left="0"/>
        <w:jc w:val="both"/>
      </w:pPr>
      <w:r>
        <w:rPr>
          <w:rFonts w:ascii="Times New Roman"/>
          <w:b w:val="false"/>
          <w:i w:val="false"/>
          <w:color w:val="000000"/>
          <w:sz w:val="28"/>
        </w:rPr>
        <w:t>
      7) записная книжка;</w:t>
      </w:r>
    </w:p>
    <w:bookmarkEnd w:id="7073"/>
    <w:bookmarkStart w:name="z20576" w:id="7074"/>
    <w:p>
      <w:pPr>
        <w:spacing w:after="0"/>
        <w:ind w:left="0"/>
        <w:jc w:val="both"/>
      </w:pPr>
      <w:r>
        <w:rPr>
          <w:rFonts w:ascii="Times New Roman"/>
          <w:b w:val="false"/>
          <w:i w:val="false"/>
          <w:color w:val="000000"/>
          <w:sz w:val="28"/>
        </w:rPr>
        <w:t xml:space="preserve">
      8) почтовые переводы, заказные письма; бандероли и посылки; </w:t>
      </w:r>
    </w:p>
    <w:bookmarkEnd w:id="7074"/>
    <w:bookmarkStart w:name="z20577" w:id="7075"/>
    <w:p>
      <w:pPr>
        <w:spacing w:after="0"/>
        <w:ind w:left="0"/>
        <w:jc w:val="both"/>
      </w:pPr>
      <w:r>
        <w:rPr>
          <w:rFonts w:ascii="Times New Roman"/>
          <w:b w:val="false"/>
          <w:i w:val="false"/>
          <w:color w:val="000000"/>
          <w:sz w:val="28"/>
        </w:rPr>
        <w:t>
      9) резюме; удостоверение личности и паспорт - основные документы.</w:t>
      </w:r>
    </w:p>
    <w:bookmarkEnd w:id="7075"/>
    <w:bookmarkStart w:name="z20578" w:id="7076"/>
    <w:p>
      <w:pPr>
        <w:spacing w:after="0"/>
        <w:ind w:left="0"/>
        <w:jc w:val="both"/>
      </w:pPr>
      <w:r>
        <w:rPr>
          <w:rFonts w:ascii="Times New Roman"/>
          <w:b w:val="false"/>
          <w:i w:val="false"/>
          <w:color w:val="000000"/>
          <w:sz w:val="28"/>
        </w:rPr>
        <w:t xml:space="preserve">
      69. Повторение пройденного за год (5 часов). </w:t>
      </w:r>
    </w:p>
    <w:bookmarkEnd w:id="7076"/>
    <w:bookmarkStart w:name="z20579" w:id="7077"/>
    <w:p>
      <w:pPr>
        <w:spacing w:after="0"/>
        <w:ind w:left="0"/>
        <w:jc w:val="left"/>
      </w:pPr>
      <w:r>
        <w:rPr>
          <w:rFonts w:ascii="Times New Roman"/>
          <w:b/>
          <w:i w:val="false"/>
          <w:color w:val="000000"/>
        </w:rPr>
        <w:t xml:space="preserve"> Глава 8. Ожидаемые результаты по завершении 5 класса</w:t>
      </w:r>
    </w:p>
    <w:bookmarkEnd w:id="7077"/>
    <w:bookmarkStart w:name="z20580" w:id="7078"/>
    <w:p>
      <w:pPr>
        <w:spacing w:after="0"/>
        <w:ind w:left="0"/>
        <w:jc w:val="both"/>
      </w:pPr>
      <w:r>
        <w:rPr>
          <w:rFonts w:ascii="Times New Roman"/>
          <w:b w:val="false"/>
          <w:i w:val="false"/>
          <w:color w:val="000000"/>
          <w:sz w:val="28"/>
        </w:rPr>
        <w:t>
      70. Предметные результаты.</w:t>
      </w:r>
    </w:p>
    <w:bookmarkEnd w:id="7078"/>
    <w:bookmarkStart w:name="z20581" w:id="7079"/>
    <w:p>
      <w:pPr>
        <w:spacing w:after="0"/>
        <w:ind w:left="0"/>
        <w:jc w:val="both"/>
      </w:pPr>
      <w:r>
        <w:rPr>
          <w:rFonts w:ascii="Times New Roman"/>
          <w:b w:val="false"/>
          <w:i w:val="false"/>
          <w:color w:val="000000"/>
          <w:sz w:val="28"/>
        </w:rPr>
        <w:t>
      71. Ожидается, что обучающиеся будут знать:</w:t>
      </w:r>
    </w:p>
    <w:bookmarkEnd w:id="7079"/>
    <w:bookmarkStart w:name="z20582" w:id="7080"/>
    <w:p>
      <w:pPr>
        <w:spacing w:after="0"/>
        <w:ind w:left="0"/>
        <w:jc w:val="both"/>
      </w:pPr>
      <w:r>
        <w:rPr>
          <w:rFonts w:ascii="Times New Roman"/>
          <w:b w:val="false"/>
          <w:i w:val="false"/>
          <w:color w:val="000000"/>
          <w:sz w:val="28"/>
        </w:rPr>
        <w:t>
      1) алфавит, расположение слов в алфавитном порядке.</w:t>
      </w:r>
    </w:p>
    <w:bookmarkEnd w:id="7080"/>
    <w:bookmarkStart w:name="z20583" w:id="7081"/>
    <w:p>
      <w:pPr>
        <w:spacing w:after="0"/>
        <w:ind w:left="0"/>
        <w:jc w:val="both"/>
      </w:pPr>
      <w:r>
        <w:rPr>
          <w:rFonts w:ascii="Times New Roman"/>
          <w:b w:val="false"/>
          <w:i w:val="false"/>
          <w:color w:val="000000"/>
          <w:sz w:val="28"/>
        </w:rPr>
        <w:t>
      72. Ожидается, что обучающиеся будут уметь:</w:t>
      </w:r>
    </w:p>
    <w:bookmarkEnd w:id="7081"/>
    <w:bookmarkStart w:name="z20584" w:id="7082"/>
    <w:p>
      <w:pPr>
        <w:spacing w:after="0"/>
        <w:ind w:left="0"/>
        <w:jc w:val="both"/>
      </w:pPr>
      <w:r>
        <w:rPr>
          <w:rFonts w:ascii="Times New Roman"/>
          <w:b w:val="false"/>
          <w:i w:val="false"/>
          <w:color w:val="000000"/>
          <w:sz w:val="28"/>
        </w:rPr>
        <w:t>
      1) различать звуки и буквы, звуки гласные и согласные, обозначать их на письме;</w:t>
      </w:r>
    </w:p>
    <w:bookmarkEnd w:id="7082"/>
    <w:bookmarkStart w:name="z20585" w:id="7083"/>
    <w:p>
      <w:pPr>
        <w:spacing w:after="0"/>
        <w:ind w:left="0"/>
        <w:jc w:val="both"/>
      </w:pPr>
      <w:r>
        <w:rPr>
          <w:rFonts w:ascii="Times New Roman"/>
          <w:b w:val="false"/>
          <w:i w:val="false"/>
          <w:color w:val="000000"/>
          <w:sz w:val="28"/>
        </w:rPr>
        <w:t>
      2) составлять и распространять предложения;</w:t>
      </w:r>
    </w:p>
    <w:bookmarkEnd w:id="7083"/>
    <w:bookmarkStart w:name="z20586" w:id="7084"/>
    <w:p>
      <w:pPr>
        <w:spacing w:after="0"/>
        <w:ind w:left="0"/>
        <w:jc w:val="both"/>
      </w:pPr>
      <w:r>
        <w:rPr>
          <w:rFonts w:ascii="Times New Roman"/>
          <w:b w:val="false"/>
          <w:i w:val="false"/>
          <w:color w:val="000000"/>
          <w:sz w:val="28"/>
        </w:rPr>
        <w:t>
      3) устанавливать связи между словами по вопросам;</w:t>
      </w:r>
    </w:p>
    <w:bookmarkEnd w:id="7084"/>
    <w:bookmarkStart w:name="z20587" w:id="7085"/>
    <w:p>
      <w:pPr>
        <w:spacing w:after="0"/>
        <w:ind w:left="0"/>
        <w:jc w:val="both"/>
      </w:pPr>
      <w:r>
        <w:rPr>
          <w:rFonts w:ascii="Times New Roman"/>
          <w:b w:val="false"/>
          <w:i w:val="false"/>
          <w:color w:val="000000"/>
          <w:sz w:val="28"/>
        </w:rPr>
        <w:t>
      4) ставить знаки препинания в конце предложения;</w:t>
      </w:r>
    </w:p>
    <w:bookmarkEnd w:id="7085"/>
    <w:bookmarkStart w:name="z20588" w:id="7086"/>
    <w:p>
      <w:pPr>
        <w:spacing w:after="0"/>
        <w:ind w:left="0"/>
        <w:jc w:val="both"/>
      </w:pPr>
      <w:r>
        <w:rPr>
          <w:rFonts w:ascii="Times New Roman"/>
          <w:b w:val="false"/>
          <w:i w:val="false"/>
          <w:color w:val="000000"/>
          <w:sz w:val="28"/>
        </w:rPr>
        <w:t>
      5) анализировать слова по звуковому составу (выделять и называть звуки, устанавливать последовательность звуков в слове);</w:t>
      </w:r>
    </w:p>
    <w:bookmarkEnd w:id="7086"/>
    <w:bookmarkStart w:name="z20589" w:id="7087"/>
    <w:p>
      <w:pPr>
        <w:spacing w:after="0"/>
        <w:ind w:left="0"/>
        <w:jc w:val="both"/>
      </w:pPr>
      <w:r>
        <w:rPr>
          <w:rFonts w:ascii="Times New Roman"/>
          <w:b w:val="false"/>
          <w:i w:val="false"/>
          <w:color w:val="000000"/>
          <w:sz w:val="28"/>
        </w:rPr>
        <w:t>
      6) списывать рукописный и печатный текст целыми словами и словосочетаниями;</w:t>
      </w:r>
    </w:p>
    <w:bookmarkEnd w:id="7087"/>
    <w:bookmarkStart w:name="z20590" w:id="7088"/>
    <w:p>
      <w:pPr>
        <w:spacing w:after="0"/>
        <w:ind w:left="0"/>
        <w:jc w:val="both"/>
      </w:pPr>
      <w:r>
        <w:rPr>
          <w:rFonts w:ascii="Times New Roman"/>
          <w:b w:val="false"/>
          <w:i w:val="false"/>
          <w:color w:val="000000"/>
          <w:sz w:val="28"/>
        </w:rPr>
        <w:t>
      7) писать под диктовку предложения и тексты (30-35 слов).</w:t>
      </w:r>
    </w:p>
    <w:bookmarkEnd w:id="7088"/>
    <w:bookmarkStart w:name="z20591" w:id="7089"/>
    <w:p>
      <w:pPr>
        <w:spacing w:after="0"/>
        <w:ind w:left="0"/>
        <w:jc w:val="left"/>
      </w:pPr>
      <w:r>
        <w:rPr>
          <w:rFonts w:ascii="Times New Roman"/>
          <w:b/>
          <w:i w:val="false"/>
          <w:color w:val="000000"/>
        </w:rPr>
        <w:t xml:space="preserve"> Глава 9. Ожидаемые результаты по завершении 6 класса</w:t>
      </w:r>
    </w:p>
    <w:bookmarkEnd w:id="7089"/>
    <w:bookmarkStart w:name="z20592" w:id="7090"/>
    <w:p>
      <w:pPr>
        <w:spacing w:after="0"/>
        <w:ind w:left="0"/>
        <w:jc w:val="both"/>
      </w:pPr>
      <w:r>
        <w:rPr>
          <w:rFonts w:ascii="Times New Roman"/>
          <w:b w:val="false"/>
          <w:i w:val="false"/>
          <w:color w:val="000000"/>
          <w:sz w:val="28"/>
        </w:rPr>
        <w:t>
      73. Предметные результаты.</w:t>
      </w:r>
    </w:p>
    <w:bookmarkEnd w:id="7090"/>
    <w:bookmarkStart w:name="z20593" w:id="7091"/>
    <w:p>
      <w:pPr>
        <w:spacing w:after="0"/>
        <w:ind w:left="0"/>
        <w:jc w:val="both"/>
      </w:pPr>
      <w:r>
        <w:rPr>
          <w:rFonts w:ascii="Times New Roman"/>
          <w:b w:val="false"/>
          <w:i w:val="false"/>
          <w:color w:val="000000"/>
          <w:sz w:val="28"/>
        </w:rPr>
        <w:t>
      74. Ожидается, что обучающиеся будут знать:</w:t>
      </w:r>
    </w:p>
    <w:bookmarkEnd w:id="7091"/>
    <w:bookmarkStart w:name="z20594" w:id="7092"/>
    <w:p>
      <w:pPr>
        <w:spacing w:after="0"/>
        <w:ind w:left="0"/>
        <w:jc w:val="both"/>
      </w:pPr>
      <w:r>
        <w:rPr>
          <w:rFonts w:ascii="Times New Roman"/>
          <w:b w:val="false"/>
          <w:i w:val="false"/>
          <w:color w:val="000000"/>
          <w:sz w:val="28"/>
        </w:rPr>
        <w:t>
      1) алфавит;</w:t>
      </w:r>
    </w:p>
    <w:bookmarkEnd w:id="7092"/>
    <w:bookmarkStart w:name="z20595" w:id="7093"/>
    <w:p>
      <w:pPr>
        <w:spacing w:after="0"/>
        <w:ind w:left="0"/>
        <w:jc w:val="both"/>
      </w:pPr>
      <w:r>
        <w:rPr>
          <w:rFonts w:ascii="Times New Roman"/>
          <w:b w:val="false"/>
          <w:i w:val="false"/>
          <w:color w:val="000000"/>
          <w:sz w:val="28"/>
        </w:rPr>
        <w:t>
      2) способ проверки написания гласных и согласных (путҰм изменения формы слова);</w:t>
      </w:r>
    </w:p>
    <w:bookmarkEnd w:id="7093"/>
    <w:bookmarkStart w:name="z20596" w:id="7094"/>
    <w:p>
      <w:pPr>
        <w:spacing w:after="0"/>
        <w:ind w:left="0"/>
        <w:jc w:val="both"/>
      </w:pPr>
      <w:r>
        <w:rPr>
          <w:rFonts w:ascii="Times New Roman"/>
          <w:b w:val="false"/>
          <w:i w:val="false"/>
          <w:color w:val="000000"/>
          <w:sz w:val="28"/>
        </w:rPr>
        <w:t>
      3) маркировку предложения;</w:t>
      </w:r>
    </w:p>
    <w:bookmarkEnd w:id="7094"/>
    <w:bookmarkStart w:name="z20597" w:id="7095"/>
    <w:p>
      <w:pPr>
        <w:spacing w:after="0"/>
        <w:ind w:left="0"/>
        <w:jc w:val="both"/>
      </w:pPr>
      <w:r>
        <w:rPr>
          <w:rFonts w:ascii="Times New Roman"/>
          <w:b w:val="false"/>
          <w:i w:val="false"/>
          <w:color w:val="000000"/>
          <w:sz w:val="28"/>
        </w:rPr>
        <w:t>
      4) правописание "ЖИ-ШИ, ЧА-ЩА, ЧУ-ЩУ".</w:t>
      </w:r>
    </w:p>
    <w:bookmarkEnd w:id="7095"/>
    <w:bookmarkStart w:name="z20598" w:id="7096"/>
    <w:p>
      <w:pPr>
        <w:spacing w:after="0"/>
        <w:ind w:left="0"/>
        <w:jc w:val="both"/>
      </w:pPr>
      <w:r>
        <w:rPr>
          <w:rFonts w:ascii="Times New Roman"/>
          <w:b w:val="false"/>
          <w:i w:val="false"/>
          <w:color w:val="000000"/>
          <w:sz w:val="28"/>
        </w:rPr>
        <w:t>
      75. Ожидается, что обучающиеся будут уметь:</w:t>
      </w:r>
    </w:p>
    <w:bookmarkEnd w:id="7096"/>
    <w:bookmarkStart w:name="z20599" w:id="7097"/>
    <w:p>
      <w:pPr>
        <w:spacing w:after="0"/>
        <w:ind w:left="0"/>
        <w:jc w:val="both"/>
      </w:pPr>
      <w:r>
        <w:rPr>
          <w:rFonts w:ascii="Times New Roman"/>
          <w:b w:val="false"/>
          <w:i w:val="false"/>
          <w:color w:val="000000"/>
          <w:sz w:val="28"/>
        </w:rPr>
        <w:t>
      1) различать звуки и буквы, звуки гласные и согласные, обозначать их на письме;</w:t>
      </w:r>
    </w:p>
    <w:bookmarkEnd w:id="7097"/>
    <w:bookmarkStart w:name="z20600" w:id="7098"/>
    <w:p>
      <w:pPr>
        <w:spacing w:after="0"/>
        <w:ind w:left="0"/>
        <w:jc w:val="both"/>
      </w:pPr>
      <w:r>
        <w:rPr>
          <w:rFonts w:ascii="Times New Roman"/>
          <w:b w:val="false"/>
          <w:i w:val="false"/>
          <w:color w:val="000000"/>
          <w:sz w:val="28"/>
        </w:rPr>
        <w:t>
      2) подбирать группы родственных слов;</w:t>
      </w:r>
    </w:p>
    <w:bookmarkEnd w:id="7098"/>
    <w:bookmarkStart w:name="z20601" w:id="7099"/>
    <w:p>
      <w:pPr>
        <w:spacing w:after="0"/>
        <w:ind w:left="0"/>
        <w:jc w:val="both"/>
      </w:pPr>
      <w:r>
        <w:rPr>
          <w:rFonts w:ascii="Times New Roman"/>
          <w:b w:val="false"/>
          <w:i w:val="false"/>
          <w:color w:val="000000"/>
          <w:sz w:val="28"/>
        </w:rPr>
        <w:t>
      3) проверять написание безударных гласных, звонких и глухих согласных путҰм изменения формы слова;</w:t>
      </w:r>
    </w:p>
    <w:bookmarkEnd w:id="7099"/>
    <w:bookmarkStart w:name="z20602" w:id="7100"/>
    <w:p>
      <w:pPr>
        <w:spacing w:after="0"/>
        <w:ind w:left="0"/>
        <w:jc w:val="both"/>
      </w:pPr>
      <w:r>
        <w:rPr>
          <w:rFonts w:ascii="Times New Roman"/>
          <w:b w:val="false"/>
          <w:i w:val="false"/>
          <w:color w:val="000000"/>
          <w:sz w:val="28"/>
        </w:rPr>
        <w:t>
      4) обозначать мягкость согласного буквой "ь";</w:t>
      </w:r>
    </w:p>
    <w:bookmarkEnd w:id="7100"/>
    <w:bookmarkStart w:name="z20603" w:id="7101"/>
    <w:p>
      <w:pPr>
        <w:spacing w:after="0"/>
        <w:ind w:left="0"/>
        <w:jc w:val="both"/>
      </w:pPr>
      <w:r>
        <w:rPr>
          <w:rFonts w:ascii="Times New Roman"/>
          <w:b w:val="false"/>
          <w:i w:val="false"/>
          <w:color w:val="000000"/>
          <w:sz w:val="28"/>
        </w:rPr>
        <w:t>
      5) разбирать слово по составу;</w:t>
      </w:r>
    </w:p>
    <w:bookmarkEnd w:id="7101"/>
    <w:bookmarkStart w:name="z20604" w:id="7102"/>
    <w:p>
      <w:pPr>
        <w:spacing w:after="0"/>
        <w:ind w:left="0"/>
        <w:jc w:val="both"/>
      </w:pPr>
      <w:r>
        <w:rPr>
          <w:rFonts w:ascii="Times New Roman"/>
          <w:b w:val="false"/>
          <w:i w:val="false"/>
          <w:color w:val="000000"/>
          <w:sz w:val="28"/>
        </w:rPr>
        <w:t>
      6) выделять имя существительное как часть речи;</w:t>
      </w:r>
    </w:p>
    <w:bookmarkEnd w:id="7102"/>
    <w:bookmarkStart w:name="z20605" w:id="7103"/>
    <w:p>
      <w:pPr>
        <w:spacing w:after="0"/>
        <w:ind w:left="0"/>
        <w:jc w:val="both"/>
      </w:pPr>
      <w:r>
        <w:rPr>
          <w:rFonts w:ascii="Times New Roman"/>
          <w:b w:val="false"/>
          <w:i w:val="false"/>
          <w:color w:val="000000"/>
          <w:sz w:val="28"/>
        </w:rPr>
        <w:t>
      7) строить простое распространҰнное предложение.</w:t>
      </w:r>
    </w:p>
    <w:bookmarkEnd w:id="7103"/>
    <w:bookmarkStart w:name="z20606" w:id="7104"/>
    <w:p>
      <w:pPr>
        <w:spacing w:after="0"/>
        <w:ind w:left="0"/>
        <w:jc w:val="left"/>
      </w:pPr>
      <w:r>
        <w:rPr>
          <w:rFonts w:ascii="Times New Roman"/>
          <w:b/>
          <w:i w:val="false"/>
          <w:color w:val="000000"/>
        </w:rPr>
        <w:t xml:space="preserve"> Глава 10. Ожидаемые результаты по завершении 7 класса</w:t>
      </w:r>
    </w:p>
    <w:bookmarkEnd w:id="7104"/>
    <w:bookmarkStart w:name="z20607" w:id="7105"/>
    <w:p>
      <w:pPr>
        <w:spacing w:after="0"/>
        <w:ind w:left="0"/>
        <w:jc w:val="both"/>
      </w:pPr>
      <w:r>
        <w:rPr>
          <w:rFonts w:ascii="Times New Roman"/>
          <w:b w:val="false"/>
          <w:i w:val="false"/>
          <w:color w:val="000000"/>
          <w:sz w:val="28"/>
        </w:rPr>
        <w:t>
      76. Предметные результаты.</w:t>
      </w:r>
    </w:p>
    <w:bookmarkEnd w:id="7105"/>
    <w:bookmarkStart w:name="z20608" w:id="7106"/>
    <w:p>
      <w:pPr>
        <w:spacing w:after="0"/>
        <w:ind w:left="0"/>
        <w:jc w:val="both"/>
      </w:pPr>
      <w:r>
        <w:rPr>
          <w:rFonts w:ascii="Times New Roman"/>
          <w:b w:val="false"/>
          <w:i w:val="false"/>
          <w:color w:val="000000"/>
          <w:sz w:val="28"/>
        </w:rPr>
        <w:t>
      77. Ожидается, что обучающиеся будут знать:</w:t>
      </w:r>
    </w:p>
    <w:bookmarkEnd w:id="7106"/>
    <w:bookmarkStart w:name="z20609" w:id="7107"/>
    <w:p>
      <w:pPr>
        <w:spacing w:after="0"/>
        <w:ind w:left="0"/>
        <w:jc w:val="both"/>
      </w:pPr>
      <w:r>
        <w:rPr>
          <w:rFonts w:ascii="Times New Roman"/>
          <w:b w:val="false"/>
          <w:i w:val="false"/>
          <w:color w:val="000000"/>
          <w:sz w:val="28"/>
        </w:rPr>
        <w:t>
      1) способы проверки написания гласных и согласных в корне слова.</w:t>
      </w:r>
    </w:p>
    <w:bookmarkEnd w:id="7107"/>
    <w:bookmarkStart w:name="z20610" w:id="7108"/>
    <w:p>
      <w:pPr>
        <w:spacing w:after="0"/>
        <w:ind w:left="0"/>
        <w:jc w:val="both"/>
      </w:pPr>
      <w:r>
        <w:rPr>
          <w:rFonts w:ascii="Times New Roman"/>
          <w:b w:val="false"/>
          <w:i w:val="false"/>
          <w:color w:val="000000"/>
          <w:sz w:val="28"/>
        </w:rPr>
        <w:t>
      78. Ожидается, что обучающиеся будут уметь:</w:t>
      </w:r>
    </w:p>
    <w:bookmarkEnd w:id="7108"/>
    <w:bookmarkStart w:name="z20611" w:id="7109"/>
    <w:p>
      <w:pPr>
        <w:spacing w:after="0"/>
        <w:ind w:left="0"/>
        <w:jc w:val="both"/>
      </w:pPr>
      <w:r>
        <w:rPr>
          <w:rFonts w:ascii="Times New Roman"/>
          <w:b w:val="false"/>
          <w:i w:val="false"/>
          <w:color w:val="000000"/>
          <w:sz w:val="28"/>
        </w:rPr>
        <w:t>
      1) правильно обозначать звуки буквами на письме;</w:t>
      </w:r>
    </w:p>
    <w:bookmarkEnd w:id="7109"/>
    <w:bookmarkStart w:name="z20612" w:id="7110"/>
    <w:p>
      <w:pPr>
        <w:spacing w:after="0"/>
        <w:ind w:left="0"/>
        <w:jc w:val="both"/>
      </w:pPr>
      <w:r>
        <w:rPr>
          <w:rFonts w:ascii="Times New Roman"/>
          <w:b w:val="false"/>
          <w:i w:val="false"/>
          <w:color w:val="000000"/>
          <w:sz w:val="28"/>
        </w:rPr>
        <w:t>
      2) подбирать группы родственных слов;</w:t>
      </w:r>
    </w:p>
    <w:bookmarkEnd w:id="7110"/>
    <w:bookmarkStart w:name="z20613" w:id="7111"/>
    <w:p>
      <w:pPr>
        <w:spacing w:after="0"/>
        <w:ind w:left="0"/>
        <w:jc w:val="both"/>
      </w:pPr>
      <w:r>
        <w:rPr>
          <w:rFonts w:ascii="Times New Roman"/>
          <w:b w:val="false"/>
          <w:i w:val="false"/>
          <w:color w:val="000000"/>
          <w:sz w:val="28"/>
        </w:rPr>
        <w:t>
      3) проверять написание безударных гласных, звонких и глухих согласных путҰм подбора родственных слов;</w:t>
      </w:r>
    </w:p>
    <w:bookmarkEnd w:id="7111"/>
    <w:bookmarkStart w:name="z20614" w:id="7112"/>
    <w:p>
      <w:pPr>
        <w:spacing w:after="0"/>
        <w:ind w:left="0"/>
        <w:jc w:val="both"/>
      </w:pPr>
      <w:r>
        <w:rPr>
          <w:rFonts w:ascii="Times New Roman"/>
          <w:b w:val="false"/>
          <w:i w:val="false"/>
          <w:color w:val="000000"/>
          <w:sz w:val="28"/>
        </w:rPr>
        <w:t>
      4) разбирать слово по составу;</w:t>
      </w:r>
    </w:p>
    <w:bookmarkEnd w:id="7112"/>
    <w:bookmarkStart w:name="z20615" w:id="7113"/>
    <w:p>
      <w:pPr>
        <w:spacing w:after="0"/>
        <w:ind w:left="0"/>
        <w:jc w:val="both"/>
      </w:pPr>
      <w:r>
        <w:rPr>
          <w:rFonts w:ascii="Times New Roman"/>
          <w:b w:val="false"/>
          <w:i w:val="false"/>
          <w:color w:val="000000"/>
          <w:sz w:val="28"/>
        </w:rPr>
        <w:t>
      5) выделять имя существительное и имя прилагательное как часть речи;</w:t>
      </w:r>
    </w:p>
    <w:bookmarkEnd w:id="7113"/>
    <w:bookmarkStart w:name="z20616" w:id="7114"/>
    <w:p>
      <w:pPr>
        <w:spacing w:after="0"/>
        <w:ind w:left="0"/>
        <w:jc w:val="both"/>
      </w:pPr>
      <w:r>
        <w:rPr>
          <w:rFonts w:ascii="Times New Roman"/>
          <w:b w:val="false"/>
          <w:i w:val="false"/>
          <w:color w:val="000000"/>
          <w:sz w:val="28"/>
        </w:rPr>
        <w:t>
      6) строить простое предложение с однородными членами;</w:t>
      </w:r>
    </w:p>
    <w:bookmarkEnd w:id="7114"/>
    <w:bookmarkStart w:name="z20617" w:id="7115"/>
    <w:p>
      <w:pPr>
        <w:spacing w:after="0"/>
        <w:ind w:left="0"/>
        <w:jc w:val="both"/>
      </w:pPr>
      <w:r>
        <w:rPr>
          <w:rFonts w:ascii="Times New Roman"/>
          <w:b w:val="false"/>
          <w:i w:val="false"/>
          <w:color w:val="000000"/>
          <w:sz w:val="28"/>
        </w:rPr>
        <w:t>
      7) с помощью учителя составлять устное и письменное связное высказывание;</w:t>
      </w:r>
    </w:p>
    <w:bookmarkEnd w:id="7115"/>
    <w:bookmarkStart w:name="z20618" w:id="7116"/>
    <w:p>
      <w:pPr>
        <w:spacing w:after="0"/>
        <w:ind w:left="0"/>
        <w:jc w:val="both"/>
      </w:pPr>
      <w:r>
        <w:rPr>
          <w:rFonts w:ascii="Times New Roman"/>
          <w:b w:val="false"/>
          <w:i w:val="false"/>
          <w:color w:val="000000"/>
          <w:sz w:val="28"/>
        </w:rPr>
        <w:t>
      8) отличать текст от набора предложений на одну тему;</w:t>
      </w:r>
    </w:p>
    <w:bookmarkEnd w:id="7116"/>
    <w:bookmarkStart w:name="z20619" w:id="7117"/>
    <w:p>
      <w:pPr>
        <w:spacing w:after="0"/>
        <w:ind w:left="0"/>
        <w:jc w:val="both"/>
      </w:pPr>
      <w:r>
        <w:rPr>
          <w:rFonts w:ascii="Times New Roman"/>
          <w:b w:val="false"/>
          <w:i w:val="false"/>
          <w:color w:val="000000"/>
          <w:sz w:val="28"/>
        </w:rPr>
        <w:t>
      9) пользоваться орфографическим словарҰм.</w:t>
      </w:r>
    </w:p>
    <w:bookmarkEnd w:id="7117"/>
    <w:bookmarkStart w:name="z20620" w:id="7118"/>
    <w:p>
      <w:pPr>
        <w:spacing w:after="0"/>
        <w:ind w:left="0"/>
        <w:jc w:val="left"/>
      </w:pPr>
      <w:r>
        <w:rPr>
          <w:rFonts w:ascii="Times New Roman"/>
          <w:b/>
          <w:i w:val="false"/>
          <w:color w:val="000000"/>
        </w:rPr>
        <w:t xml:space="preserve"> Глава 11. Ожидаемые результаты по завершении 8 класса</w:t>
      </w:r>
    </w:p>
    <w:bookmarkEnd w:id="7118"/>
    <w:bookmarkStart w:name="z20621" w:id="7119"/>
    <w:p>
      <w:pPr>
        <w:spacing w:after="0"/>
        <w:ind w:left="0"/>
        <w:jc w:val="both"/>
      </w:pPr>
      <w:r>
        <w:rPr>
          <w:rFonts w:ascii="Times New Roman"/>
          <w:b w:val="false"/>
          <w:i w:val="false"/>
          <w:color w:val="000000"/>
          <w:sz w:val="28"/>
        </w:rPr>
        <w:t>
      79. Предметные результаты.</w:t>
      </w:r>
    </w:p>
    <w:bookmarkEnd w:id="7119"/>
    <w:bookmarkStart w:name="z20622" w:id="7120"/>
    <w:p>
      <w:pPr>
        <w:spacing w:after="0"/>
        <w:ind w:left="0"/>
        <w:jc w:val="both"/>
      </w:pPr>
      <w:r>
        <w:rPr>
          <w:rFonts w:ascii="Times New Roman"/>
          <w:b w:val="false"/>
          <w:i w:val="false"/>
          <w:color w:val="000000"/>
          <w:sz w:val="28"/>
        </w:rPr>
        <w:t>
      80. Ожидается, что обучающиеся будут знать:</w:t>
      </w:r>
    </w:p>
    <w:bookmarkEnd w:id="7120"/>
    <w:bookmarkStart w:name="z20623" w:id="7121"/>
    <w:p>
      <w:pPr>
        <w:spacing w:after="0"/>
        <w:ind w:left="0"/>
        <w:jc w:val="both"/>
      </w:pPr>
      <w:r>
        <w:rPr>
          <w:rFonts w:ascii="Times New Roman"/>
          <w:b w:val="false"/>
          <w:i w:val="false"/>
          <w:color w:val="000000"/>
          <w:sz w:val="28"/>
        </w:rPr>
        <w:t>
      1) главные и второстепенные члены предложения;</w:t>
      </w:r>
    </w:p>
    <w:bookmarkEnd w:id="7121"/>
    <w:bookmarkStart w:name="z20624" w:id="7122"/>
    <w:p>
      <w:pPr>
        <w:spacing w:after="0"/>
        <w:ind w:left="0"/>
        <w:jc w:val="both"/>
      </w:pPr>
      <w:r>
        <w:rPr>
          <w:rFonts w:ascii="Times New Roman"/>
          <w:b w:val="false"/>
          <w:i w:val="false"/>
          <w:color w:val="000000"/>
          <w:sz w:val="28"/>
        </w:rPr>
        <w:t>
      2) названия частей речи и их значение;</w:t>
      </w:r>
    </w:p>
    <w:bookmarkEnd w:id="7122"/>
    <w:bookmarkStart w:name="z20625" w:id="7123"/>
    <w:p>
      <w:pPr>
        <w:spacing w:after="0"/>
        <w:ind w:left="0"/>
        <w:jc w:val="both"/>
      </w:pPr>
      <w:r>
        <w:rPr>
          <w:rFonts w:ascii="Times New Roman"/>
          <w:b w:val="false"/>
          <w:i w:val="false"/>
          <w:color w:val="000000"/>
          <w:sz w:val="28"/>
        </w:rPr>
        <w:t>
      3) наиболее распространҰнные правила правописания слов.</w:t>
      </w:r>
    </w:p>
    <w:bookmarkEnd w:id="7123"/>
    <w:bookmarkStart w:name="z20626" w:id="7124"/>
    <w:p>
      <w:pPr>
        <w:spacing w:after="0"/>
        <w:ind w:left="0"/>
        <w:jc w:val="both"/>
      </w:pPr>
      <w:r>
        <w:rPr>
          <w:rFonts w:ascii="Times New Roman"/>
          <w:b w:val="false"/>
          <w:i w:val="false"/>
          <w:color w:val="000000"/>
          <w:sz w:val="28"/>
        </w:rPr>
        <w:t>
      81. Ожидается, что обучающиеся будут уметь:</w:t>
      </w:r>
    </w:p>
    <w:bookmarkEnd w:id="7124"/>
    <w:bookmarkStart w:name="z20627" w:id="7125"/>
    <w:p>
      <w:pPr>
        <w:spacing w:after="0"/>
        <w:ind w:left="0"/>
        <w:jc w:val="both"/>
      </w:pPr>
      <w:r>
        <w:rPr>
          <w:rFonts w:ascii="Times New Roman"/>
          <w:b w:val="false"/>
          <w:i w:val="false"/>
          <w:color w:val="000000"/>
          <w:sz w:val="28"/>
        </w:rPr>
        <w:t>
      1) писать под диктовку текст, применяя правила проверки написания слов;</w:t>
      </w:r>
    </w:p>
    <w:bookmarkEnd w:id="7125"/>
    <w:bookmarkStart w:name="z20628" w:id="7126"/>
    <w:p>
      <w:pPr>
        <w:spacing w:after="0"/>
        <w:ind w:left="0"/>
        <w:jc w:val="both"/>
      </w:pPr>
      <w:r>
        <w:rPr>
          <w:rFonts w:ascii="Times New Roman"/>
          <w:b w:val="false"/>
          <w:i w:val="false"/>
          <w:color w:val="000000"/>
          <w:sz w:val="28"/>
        </w:rPr>
        <w:t>
      2) разбирать слова по составу, образовывать слова с помощью приставок и суффиксов;</w:t>
      </w:r>
    </w:p>
    <w:bookmarkEnd w:id="7126"/>
    <w:bookmarkStart w:name="z20629" w:id="7127"/>
    <w:p>
      <w:pPr>
        <w:spacing w:after="0"/>
        <w:ind w:left="0"/>
        <w:jc w:val="both"/>
      </w:pPr>
      <w:r>
        <w:rPr>
          <w:rFonts w:ascii="Times New Roman"/>
          <w:b w:val="false"/>
          <w:i w:val="false"/>
          <w:color w:val="000000"/>
          <w:sz w:val="28"/>
        </w:rPr>
        <w:t>
      3) различать части слова;</w:t>
      </w:r>
    </w:p>
    <w:bookmarkEnd w:id="7127"/>
    <w:bookmarkStart w:name="z20630" w:id="7128"/>
    <w:p>
      <w:pPr>
        <w:spacing w:after="0"/>
        <w:ind w:left="0"/>
        <w:jc w:val="both"/>
      </w:pPr>
      <w:r>
        <w:rPr>
          <w:rFonts w:ascii="Times New Roman"/>
          <w:b w:val="false"/>
          <w:i w:val="false"/>
          <w:color w:val="000000"/>
          <w:sz w:val="28"/>
        </w:rPr>
        <w:t>
      4) различать части речи;</w:t>
      </w:r>
    </w:p>
    <w:bookmarkEnd w:id="7128"/>
    <w:bookmarkStart w:name="z20631" w:id="7129"/>
    <w:p>
      <w:pPr>
        <w:spacing w:after="0"/>
        <w:ind w:left="0"/>
        <w:jc w:val="both"/>
      </w:pPr>
      <w:r>
        <w:rPr>
          <w:rFonts w:ascii="Times New Roman"/>
          <w:b w:val="false"/>
          <w:i w:val="false"/>
          <w:color w:val="000000"/>
          <w:sz w:val="28"/>
        </w:rPr>
        <w:t>
      5) строить простое предложение с однородными членами;</w:t>
      </w:r>
    </w:p>
    <w:bookmarkEnd w:id="7129"/>
    <w:bookmarkStart w:name="z20632" w:id="7130"/>
    <w:p>
      <w:pPr>
        <w:spacing w:after="0"/>
        <w:ind w:left="0"/>
        <w:jc w:val="both"/>
      </w:pPr>
      <w:r>
        <w:rPr>
          <w:rFonts w:ascii="Times New Roman"/>
          <w:b w:val="false"/>
          <w:i w:val="false"/>
          <w:color w:val="000000"/>
          <w:sz w:val="28"/>
        </w:rPr>
        <w:t>
      6) связно высказываться устно и письменно (по плану);</w:t>
      </w:r>
    </w:p>
    <w:bookmarkEnd w:id="7130"/>
    <w:bookmarkStart w:name="z20633" w:id="7131"/>
    <w:p>
      <w:pPr>
        <w:spacing w:after="0"/>
        <w:ind w:left="0"/>
        <w:jc w:val="both"/>
      </w:pPr>
      <w:r>
        <w:rPr>
          <w:rFonts w:ascii="Times New Roman"/>
          <w:b w:val="false"/>
          <w:i w:val="false"/>
          <w:color w:val="000000"/>
          <w:sz w:val="28"/>
        </w:rPr>
        <w:t>
      7) пользоваться словарем;</w:t>
      </w:r>
    </w:p>
    <w:bookmarkEnd w:id="7131"/>
    <w:bookmarkStart w:name="z20634" w:id="7132"/>
    <w:p>
      <w:pPr>
        <w:spacing w:after="0"/>
        <w:ind w:left="0"/>
        <w:jc w:val="both"/>
      </w:pPr>
      <w:r>
        <w:rPr>
          <w:rFonts w:ascii="Times New Roman"/>
          <w:b w:val="false"/>
          <w:i w:val="false"/>
          <w:color w:val="000000"/>
          <w:sz w:val="28"/>
        </w:rPr>
        <w:t>
      8) составлять элементарное рассуждение-объяснение, описание, сравнительное описание, не выдуманный рассказ;</w:t>
      </w:r>
    </w:p>
    <w:bookmarkEnd w:id="7132"/>
    <w:bookmarkStart w:name="z20635" w:id="7133"/>
    <w:p>
      <w:pPr>
        <w:spacing w:after="0"/>
        <w:ind w:left="0"/>
        <w:jc w:val="both"/>
      </w:pPr>
      <w:r>
        <w:rPr>
          <w:rFonts w:ascii="Times New Roman"/>
          <w:b w:val="false"/>
          <w:i w:val="false"/>
          <w:color w:val="000000"/>
          <w:sz w:val="28"/>
        </w:rPr>
        <w:t>
      9) оформлять деловые бумаги.</w:t>
      </w:r>
    </w:p>
    <w:bookmarkEnd w:id="7133"/>
    <w:bookmarkStart w:name="z20636" w:id="7134"/>
    <w:p>
      <w:pPr>
        <w:spacing w:after="0"/>
        <w:ind w:left="0"/>
        <w:jc w:val="left"/>
      </w:pPr>
      <w:r>
        <w:rPr>
          <w:rFonts w:ascii="Times New Roman"/>
          <w:b/>
          <w:i w:val="false"/>
          <w:color w:val="000000"/>
        </w:rPr>
        <w:t xml:space="preserve"> Глава 12. Ожидаемые результаты по завершении 9 класса</w:t>
      </w:r>
    </w:p>
    <w:bookmarkEnd w:id="7134"/>
    <w:bookmarkStart w:name="z20637" w:id="7135"/>
    <w:p>
      <w:pPr>
        <w:spacing w:after="0"/>
        <w:ind w:left="0"/>
        <w:jc w:val="both"/>
      </w:pPr>
      <w:r>
        <w:rPr>
          <w:rFonts w:ascii="Times New Roman"/>
          <w:b w:val="false"/>
          <w:i w:val="false"/>
          <w:color w:val="000000"/>
          <w:sz w:val="28"/>
        </w:rPr>
        <w:t>
      82. Предметные результаты.</w:t>
      </w:r>
    </w:p>
    <w:bookmarkEnd w:id="7135"/>
    <w:bookmarkStart w:name="z20638" w:id="7136"/>
    <w:p>
      <w:pPr>
        <w:spacing w:after="0"/>
        <w:ind w:left="0"/>
        <w:jc w:val="both"/>
      </w:pPr>
      <w:r>
        <w:rPr>
          <w:rFonts w:ascii="Times New Roman"/>
          <w:b w:val="false"/>
          <w:i w:val="false"/>
          <w:color w:val="000000"/>
          <w:sz w:val="28"/>
        </w:rPr>
        <w:t>
      83. Ожидается, что обучающиеся будут знать:</w:t>
      </w:r>
    </w:p>
    <w:bookmarkEnd w:id="7136"/>
    <w:bookmarkStart w:name="z20639" w:id="7137"/>
    <w:p>
      <w:pPr>
        <w:spacing w:after="0"/>
        <w:ind w:left="0"/>
        <w:jc w:val="both"/>
      </w:pPr>
      <w:r>
        <w:rPr>
          <w:rFonts w:ascii="Times New Roman"/>
          <w:b w:val="false"/>
          <w:i w:val="false"/>
          <w:color w:val="000000"/>
          <w:sz w:val="28"/>
        </w:rPr>
        <w:t>
      1) главные и второстепенные члены предложения;</w:t>
      </w:r>
    </w:p>
    <w:bookmarkEnd w:id="7137"/>
    <w:bookmarkStart w:name="z20640" w:id="7138"/>
    <w:p>
      <w:pPr>
        <w:spacing w:after="0"/>
        <w:ind w:left="0"/>
        <w:jc w:val="both"/>
      </w:pPr>
      <w:r>
        <w:rPr>
          <w:rFonts w:ascii="Times New Roman"/>
          <w:b w:val="false"/>
          <w:i w:val="false"/>
          <w:color w:val="000000"/>
          <w:sz w:val="28"/>
        </w:rPr>
        <w:t>
      2) названия частей речи и их значение;</w:t>
      </w:r>
    </w:p>
    <w:bookmarkEnd w:id="7138"/>
    <w:bookmarkStart w:name="z20641" w:id="7139"/>
    <w:p>
      <w:pPr>
        <w:spacing w:after="0"/>
        <w:ind w:left="0"/>
        <w:jc w:val="both"/>
      </w:pPr>
      <w:r>
        <w:rPr>
          <w:rFonts w:ascii="Times New Roman"/>
          <w:b w:val="false"/>
          <w:i w:val="false"/>
          <w:color w:val="000000"/>
          <w:sz w:val="28"/>
        </w:rPr>
        <w:t>
      3) наиболее распространҰнные правила правописания слов.</w:t>
      </w:r>
    </w:p>
    <w:bookmarkEnd w:id="7139"/>
    <w:bookmarkStart w:name="z20642" w:id="7140"/>
    <w:p>
      <w:pPr>
        <w:spacing w:after="0"/>
        <w:ind w:left="0"/>
        <w:jc w:val="both"/>
      </w:pPr>
      <w:r>
        <w:rPr>
          <w:rFonts w:ascii="Times New Roman"/>
          <w:b w:val="false"/>
          <w:i w:val="false"/>
          <w:color w:val="000000"/>
          <w:sz w:val="28"/>
        </w:rPr>
        <w:t>
      84. Ожидается, что обучающиеся будут уметь:</w:t>
      </w:r>
    </w:p>
    <w:bookmarkEnd w:id="7140"/>
    <w:bookmarkStart w:name="z20643" w:id="7141"/>
    <w:p>
      <w:pPr>
        <w:spacing w:after="0"/>
        <w:ind w:left="0"/>
        <w:jc w:val="both"/>
      </w:pPr>
      <w:r>
        <w:rPr>
          <w:rFonts w:ascii="Times New Roman"/>
          <w:b w:val="false"/>
          <w:i w:val="false"/>
          <w:color w:val="000000"/>
          <w:sz w:val="28"/>
        </w:rPr>
        <w:t xml:space="preserve">
      1) писать под диктовку текст, применяя правила проверки написания слов; </w:t>
      </w:r>
    </w:p>
    <w:bookmarkEnd w:id="7141"/>
    <w:bookmarkStart w:name="z20644" w:id="7142"/>
    <w:p>
      <w:pPr>
        <w:spacing w:after="0"/>
        <w:ind w:left="0"/>
        <w:jc w:val="both"/>
      </w:pPr>
      <w:r>
        <w:rPr>
          <w:rFonts w:ascii="Times New Roman"/>
          <w:b w:val="false"/>
          <w:i w:val="false"/>
          <w:color w:val="000000"/>
          <w:sz w:val="28"/>
        </w:rPr>
        <w:t>
      2) разбирать слова по составу, образовывать слова с помощью приставок и суффиксов;</w:t>
      </w:r>
    </w:p>
    <w:bookmarkEnd w:id="7142"/>
    <w:bookmarkStart w:name="z20645" w:id="7143"/>
    <w:p>
      <w:pPr>
        <w:spacing w:after="0"/>
        <w:ind w:left="0"/>
        <w:jc w:val="both"/>
      </w:pPr>
      <w:r>
        <w:rPr>
          <w:rFonts w:ascii="Times New Roman"/>
          <w:b w:val="false"/>
          <w:i w:val="false"/>
          <w:color w:val="000000"/>
          <w:sz w:val="28"/>
        </w:rPr>
        <w:t>
      3) различать части слова;</w:t>
      </w:r>
    </w:p>
    <w:bookmarkEnd w:id="7143"/>
    <w:bookmarkStart w:name="z20646" w:id="7144"/>
    <w:p>
      <w:pPr>
        <w:spacing w:after="0"/>
        <w:ind w:left="0"/>
        <w:jc w:val="both"/>
      </w:pPr>
      <w:r>
        <w:rPr>
          <w:rFonts w:ascii="Times New Roman"/>
          <w:b w:val="false"/>
          <w:i w:val="false"/>
          <w:color w:val="000000"/>
          <w:sz w:val="28"/>
        </w:rPr>
        <w:t>
      4) различать части речи;</w:t>
      </w:r>
    </w:p>
    <w:bookmarkEnd w:id="7144"/>
    <w:bookmarkStart w:name="z20647" w:id="7145"/>
    <w:p>
      <w:pPr>
        <w:spacing w:after="0"/>
        <w:ind w:left="0"/>
        <w:jc w:val="both"/>
      </w:pPr>
      <w:r>
        <w:rPr>
          <w:rFonts w:ascii="Times New Roman"/>
          <w:b w:val="false"/>
          <w:i w:val="false"/>
          <w:color w:val="000000"/>
          <w:sz w:val="28"/>
        </w:rPr>
        <w:t>
      5) строить простое распространҰнное предложение с однородными членами, сложное предложение;</w:t>
      </w:r>
    </w:p>
    <w:bookmarkEnd w:id="7145"/>
    <w:bookmarkStart w:name="z20648" w:id="7146"/>
    <w:p>
      <w:pPr>
        <w:spacing w:after="0"/>
        <w:ind w:left="0"/>
        <w:jc w:val="both"/>
      </w:pPr>
      <w:r>
        <w:rPr>
          <w:rFonts w:ascii="Times New Roman"/>
          <w:b w:val="false"/>
          <w:i w:val="false"/>
          <w:color w:val="000000"/>
          <w:sz w:val="28"/>
        </w:rPr>
        <w:t>
      6) писать изложения и сочинения (по плану);</w:t>
      </w:r>
    </w:p>
    <w:bookmarkEnd w:id="7146"/>
    <w:bookmarkStart w:name="z20649" w:id="7147"/>
    <w:p>
      <w:pPr>
        <w:spacing w:after="0"/>
        <w:ind w:left="0"/>
        <w:jc w:val="both"/>
      </w:pPr>
      <w:r>
        <w:rPr>
          <w:rFonts w:ascii="Times New Roman"/>
          <w:b w:val="false"/>
          <w:i w:val="false"/>
          <w:color w:val="000000"/>
          <w:sz w:val="28"/>
        </w:rPr>
        <w:t>
      7) пользоваться орфографическим словарем;</w:t>
      </w:r>
    </w:p>
    <w:bookmarkEnd w:id="7147"/>
    <w:bookmarkStart w:name="z20650" w:id="7148"/>
    <w:p>
      <w:pPr>
        <w:spacing w:after="0"/>
        <w:ind w:left="0"/>
        <w:jc w:val="both"/>
      </w:pPr>
      <w:r>
        <w:rPr>
          <w:rFonts w:ascii="Times New Roman"/>
          <w:b w:val="false"/>
          <w:i w:val="false"/>
          <w:color w:val="000000"/>
          <w:sz w:val="28"/>
        </w:rPr>
        <w:t>
      8) оформлять деловые бумаги.</w:t>
      </w:r>
    </w:p>
    <w:bookmarkEnd w:id="7148"/>
    <w:bookmarkStart w:name="z20651" w:id="7149"/>
    <w:p>
      <w:pPr>
        <w:spacing w:after="0"/>
        <w:ind w:left="0"/>
        <w:jc w:val="left"/>
      </w:pPr>
      <w:r>
        <w:rPr>
          <w:rFonts w:ascii="Times New Roman"/>
          <w:b/>
          <w:i w:val="false"/>
          <w:color w:val="000000"/>
        </w:rPr>
        <w:t xml:space="preserve"> Глава 13. Ожидаемые результаты по завершении 10 класса</w:t>
      </w:r>
    </w:p>
    <w:bookmarkEnd w:id="7149"/>
    <w:bookmarkStart w:name="z20652" w:id="7150"/>
    <w:p>
      <w:pPr>
        <w:spacing w:after="0"/>
        <w:ind w:left="0"/>
        <w:jc w:val="both"/>
      </w:pPr>
      <w:r>
        <w:rPr>
          <w:rFonts w:ascii="Times New Roman"/>
          <w:b w:val="false"/>
          <w:i w:val="false"/>
          <w:color w:val="000000"/>
          <w:sz w:val="28"/>
        </w:rPr>
        <w:t>
      85. Предметные результаты.</w:t>
      </w:r>
    </w:p>
    <w:bookmarkEnd w:id="7150"/>
    <w:bookmarkStart w:name="z20653" w:id="7151"/>
    <w:p>
      <w:pPr>
        <w:spacing w:after="0"/>
        <w:ind w:left="0"/>
        <w:jc w:val="both"/>
      </w:pPr>
      <w:r>
        <w:rPr>
          <w:rFonts w:ascii="Times New Roman"/>
          <w:b w:val="false"/>
          <w:i w:val="false"/>
          <w:color w:val="000000"/>
          <w:sz w:val="28"/>
        </w:rPr>
        <w:t>
      86. Ожидается, что обучающиеся будут знать:</w:t>
      </w:r>
    </w:p>
    <w:bookmarkEnd w:id="7151"/>
    <w:bookmarkStart w:name="z20654" w:id="7152"/>
    <w:p>
      <w:pPr>
        <w:spacing w:after="0"/>
        <w:ind w:left="0"/>
        <w:jc w:val="both"/>
      </w:pPr>
      <w:r>
        <w:rPr>
          <w:rFonts w:ascii="Times New Roman"/>
          <w:b w:val="false"/>
          <w:i w:val="false"/>
          <w:color w:val="000000"/>
          <w:sz w:val="28"/>
        </w:rPr>
        <w:t>
      1) части речи и использование их в речи;</w:t>
      </w:r>
    </w:p>
    <w:bookmarkEnd w:id="7152"/>
    <w:bookmarkStart w:name="z20655" w:id="7153"/>
    <w:p>
      <w:pPr>
        <w:spacing w:after="0"/>
        <w:ind w:left="0"/>
        <w:jc w:val="both"/>
      </w:pPr>
      <w:r>
        <w:rPr>
          <w:rFonts w:ascii="Times New Roman"/>
          <w:b w:val="false"/>
          <w:i w:val="false"/>
          <w:color w:val="000000"/>
          <w:sz w:val="28"/>
        </w:rPr>
        <w:t>
      2) наиболее распространҰнные правила правописания слов.</w:t>
      </w:r>
    </w:p>
    <w:bookmarkEnd w:id="7153"/>
    <w:bookmarkStart w:name="z20656" w:id="7154"/>
    <w:p>
      <w:pPr>
        <w:spacing w:after="0"/>
        <w:ind w:left="0"/>
        <w:jc w:val="both"/>
      </w:pPr>
      <w:r>
        <w:rPr>
          <w:rFonts w:ascii="Times New Roman"/>
          <w:b w:val="false"/>
          <w:i w:val="false"/>
          <w:color w:val="000000"/>
          <w:sz w:val="28"/>
        </w:rPr>
        <w:t>
      87. Ожидается, что обучающиеся будут уметь:</w:t>
      </w:r>
    </w:p>
    <w:bookmarkEnd w:id="7154"/>
    <w:bookmarkStart w:name="z20657" w:id="7155"/>
    <w:p>
      <w:pPr>
        <w:spacing w:after="0"/>
        <w:ind w:left="0"/>
        <w:jc w:val="both"/>
      </w:pPr>
      <w:r>
        <w:rPr>
          <w:rFonts w:ascii="Times New Roman"/>
          <w:b w:val="false"/>
          <w:i w:val="false"/>
          <w:color w:val="000000"/>
          <w:sz w:val="28"/>
        </w:rPr>
        <w:t>
      1) писать небольшие по объҰму изложения и сочинения творческого характера;</w:t>
      </w:r>
    </w:p>
    <w:bookmarkEnd w:id="7155"/>
    <w:bookmarkStart w:name="z20658" w:id="7156"/>
    <w:p>
      <w:pPr>
        <w:spacing w:after="0"/>
        <w:ind w:left="0"/>
        <w:jc w:val="both"/>
      </w:pPr>
      <w:r>
        <w:rPr>
          <w:rFonts w:ascii="Times New Roman"/>
          <w:b w:val="false"/>
          <w:i w:val="false"/>
          <w:color w:val="000000"/>
          <w:sz w:val="28"/>
        </w:rPr>
        <w:t>
      2) оформлять все виды деловых бумаг.</w:t>
      </w:r>
    </w:p>
    <w:bookmarkEnd w:id="7156"/>
    <w:bookmarkStart w:name="z20659" w:id="7157"/>
    <w:p>
      <w:pPr>
        <w:spacing w:after="0"/>
        <w:ind w:left="0"/>
        <w:jc w:val="both"/>
      </w:pPr>
      <w:r>
        <w:rPr>
          <w:rFonts w:ascii="Times New Roman"/>
          <w:b w:val="false"/>
          <w:i w:val="false"/>
          <w:color w:val="000000"/>
          <w:sz w:val="28"/>
        </w:rPr>
        <w:t>
      88. Личностные результаты ожидается, что обучающиеся проявят:</w:t>
      </w:r>
    </w:p>
    <w:bookmarkEnd w:id="7157"/>
    <w:bookmarkStart w:name="z20660" w:id="7158"/>
    <w:p>
      <w:pPr>
        <w:spacing w:after="0"/>
        <w:ind w:left="0"/>
        <w:jc w:val="both"/>
      </w:pPr>
      <w:r>
        <w:rPr>
          <w:rFonts w:ascii="Times New Roman"/>
          <w:b w:val="false"/>
          <w:i w:val="false"/>
          <w:color w:val="000000"/>
          <w:sz w:val="28"/>
        </w:rPr>
        <w:t>
      1) уважение и интерес к родному языку;</w:t>
      </w:r>
    </w:p>
    <w:bookmarkEnd w:id="7158"/>
    <w:bookmarkStart w:name="z20661" w:id="7159"/>
    <w:p>
      <w:pPr>
        <w:spacing w:after="0"/>
        <w:ind w:left="0"/>
        <w:jc w:val="both"/>
      </w:pPr>
      <w:r>
        <w:rPr>
          <w:rFonts w:ascii="Times New Roman"/>
          <w:b w:val="false"/>
          <w:i w:val="false"/>
          <w:color w:val="000000"/>
          <w:sz w:val="28"/>
        </w:rPr>
        <w:t>
      2) проявление культуры человеческого общения, соблюдения этических языковых норм.</w:t>
      </w:r>
    </w:p>
    <w:bookmarkEnd w:id="7159"/>
    <w:bookmarkStart w:name="z20662" w:id="7160"/>
    <w:p>
      <w:pPr>
        <w:spacing w:after="0"/>
        <w:ind w:left="0"/>
        <w:jc w:val="both"/>
      </w:pPr>
      <w:r>
        <w:rPr>
          <w:rFonts w:ascii="Times New Roman"/>
          <w:b w:val="false"/>
          <w:i w:val="false"/>
          <w:color w:val="000000"/>
          <w:sz w:val="28"/>
        </w:rPr>
        <w:t>
      89. Системно-деятельностные результаты. Ожидается, что обучающиеся овладеют:</w:t>
      </w:r>
    </w:p>
    <w:bookmarkEnd w:id="7160"/>
    <w:bookmarkStart w:name="z20663" w:id="7161"/>
    <w:p>
      <w:pPr>
        <w:spacing w:after="0"/>
        <w:ind w:left="0"/>
        <w:jc w:val="both"/>
      </w:pPr>
      <w:r>
        <w:rPr>
          <w:rFonts w:ascii="Times New Roman"/>
          <w:b w:val="false"/>
          <w:i w:val="false"/>
          <w:color w:val="000000"/>
          <w:sz w:val="28"/>
        </w:rPr>
        <w:t>
      1) умением планировать собственное высказывание;</w:t>
      </w:r>
    </w:p>
    <w:bookmarkEnd w:id="7161"/>
    <w:bookmarkStart w:name="z20664" w:id="7162"/>
    <w:p>
      <w:pPr>
        <w:spacing w:after="0"/>
        <w:ind w:left="0"/>
        <w:jc w:val="both"/>
      </w:pPr>
      <w:r>
        <w:rPr>
          <w:rFonts w:ascii="Times New Roman"/>
          <w:b w:val="false"/>
          <w:i w:val="false"/>
          <w:color w:val="000000"/>
          <w:sz w:val="28"/>
        </w:rPr>
        <w:t>
      2) умением конструктивно участвовать в диалоге, беседе, общем разговоре;</w:t>
      </w:r>
    </w:p>
    <w:bookmarkEnd w:id="7162"/>
    <w:bookmarkStart w:name="z20665" w:id="7163"/>
    <w:p>
      <w:pPr>
        <w:spacing w:after="0"/>
        <w:ind w:left="0"/>
        <w:jc w:val="both"/>
      </w:pPr>
      <w:r>
        <w:rPr>
          <w:rFonts w:ascii="Times New Roman"/>
          <w:b w:val="false"/>
          <w:i w:val="false"/>
          <w:color w:val="000000"/>
          <w:sz w:val="28"/>
        </w:rPr>
        <w:t>
      3) навыками составления деловых бумаг.</w:t>
      </w:r>
    </w:p>
    <w:bookmarkEnd w:id="7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350-қосымша</w:t>
            </w:r>
          </w:p>
        </w:tc>
      </w:tr>
    </w:tbl>
    <w:bookmarkStart w:name="z20668" w:id="7164"/>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5 - 10 сыныптары үшін "Оқу және тіл дамыту" пәнінен үлгілік оқу бағдарламасы</w:t>
      </w:r>
      <w:r>
        <w:br/>
      </w:r>
      <w:r>
        <w:rPr>
          <w:rFonts w:ascii="Times New Roman"/>
          <w:b/>
          <w:i w:val="false"/>
          <w:color w:val="000000"/>
        </w:rPr>
        <w:t>(оқыту қазақ тілінде жүргізілетін сыныптар үшін)</w:t>
      </w:r>
    </w:p>
    <w:bookmarkEnd w:id="7164"/>
    <w:p>
      <w:pPr>
        <w:spacing w:after="0"/>
        <w:ind w:left="0"/>
        <w:jc w:val="both"/>
      </w:pPr>
      <w:r>
        <w:rPr>
          <w:rFonts w:ascii="Times New Roman"/>
          <w:b w:val="false"/>
          <w:i w:val="false"/>
          <w:color w:val="ff0000"/>
          <w:sz w:val="28"/>
        </w:rPr>
        <w:t xml:space="preserve">
      Ескерту. Бұйрық 350-қосымшамен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0669" w:id="7165"/>
    <w:p>
      <w:pPr>
        <w:spacing w:after="0"/>
        <w:ind w:left="0"/>
        <w:jc w:val="left"/>
      </w:pPr>
      <w:r>
        <w:rPr>
          <w:rFonts w:ascii="Times New Roman"/>
          <w:b/>
          <w:i w:val="false"/>
          <w:color w:val="000000"/>
        </w:rPr>
        <w:t xml:space="preserve"> 1-тарау. Түсінік хат</w:t>
      </w:r>
    </w:p>
    <w:bookmarkEnd w:id="7165"/>
    <w:bookmarkStart w:name="z20670" w:id="7166"/>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 </w:t>
      </w:r>
    </w:p>
    <w:bookmarkEnd w:id="7166"/>
    <w:bookmarkStart w:name="z20671" w:id="7167"/>
    <w:p>
      <w:pPr>
        <w:spacing w:after="0"/>
        <w:ind w:left="0"/>
        <w:jc w:val="both"/>
      </w:pPr>
      <w:r>
        <w:rPr>
          <w:rFonts w:ascii="Times New Roman"/>
          <w:b w:val="false"/>
          <w:i w:val="false"/>
          <w:color w:val="000000"/>
          <w:sz w:val="28"/>
        </w:rPr>
        <w:t>
      2. Оқу пәнінің мақсаты – оқыған материалды дұрыс, жылдам, саналы түрде түсініп және мәнерлеп оқуға дағдыландырып, қалыптастыру.</w:t>
      </w:r>
    </w:p>
    <w:bookmarkEnd w:id="7167"/>
    <w:bookmarkStart w:name="z20672" w:id="7168"/>
    <w:p>
      <w:pPr>
        <w:spacing w:after="0"/>
        <w:ind w:left="0"/>
        <w:jc w:val="both"/>
      </w:pPr>
      <w:r>
        <w:rPr>
          <w:rFonts w:ascii="Times New Roman"/>
          <w:b w:val="false"/>
          <w:i w:val="false"/>
          <w:color w:val="000000"/>
          <w:sz w:val="28"/>
        </w:rPr>
        <w:t>
      3. Оқу пәнінің міндеттері:</w:t>
      </w:r>
    </w:p>
    <w:bookmarkEnd w:id="7168"/>
    <w:bookmarkStart w:name="z20673" w:id="7169"/>
    <w:p>
      <w:pPr>
        <w:spacing w:after="0"/>
        <w:ind w:left="0"/>
        <w:jc w:val="both"/>
      </w:pPr>
      <w:r>
        <w:rPr>
          <w:rFonts w:ascii="Times New Roman"/>
          <w:b w:val="false"/>
          <w:i w:val="false"/>
          <w:color w:val="000000"/>
          <w:sz w:val="28"/>
        </w:rPr>
        <w:t>
      1) білім алушылардың ұғымына лайықты мәтіндерді дауыстап және іштей оқуға, оқыған білімін саналы түрде түсінуге қалыптастыру;</w:t>
      </w:r>
    </w:p>
    <w:bookmarkEnd w:id="7169"/>
    <w:bookmarkStart w:name="z20674" w:id="7170"/>
    <w:p>
      <w:pPr>
        <w:spacing w:after="0"/>
        <w:ind w:left="0"/>
        <w:jc w:val="both"/>
      </w:pPr>
      <w:r>
        <w:rPr>
          <w:rFonts w:ascii="Times New Roman"/>
          <w:b w:val="false"/>
          <w:i w:val="false"/>
          <w:color w:val="000000"/>
          <w:sz w:val="28"/>
        </w:rPr>
        <w:t>
      2) адамдардың еңбегін, достық қарым-қатынасын, бейбітшілік жолындағы қызметі туралы мәліметтерді толықтырып, жалпылау;</w:t>
      </w:r>
    </w:p>
    <w:bookmarkEnd w:id="7170"/>
    <w:bookmarkStart w:name="z20675" w:id="7171"/>
    <w:p>
      <w:pPr>
        <w:spacing w:after="0"/>
        <w:ind w:left="0"/>
        <w:jc w:val="both"/>
      </w:pPr>
      <w:r>
        <w:rPr>
          <w:rFonts w:ascii="Times New Roman"/>
          <w:b w:val="false"/>
          <w:i w:val="false"/>
          <w:color w:val="000000"/>
          <w:sz w:val="28"/>
        </w:rPr>
        <w:t>
      3) аталған тарауларды оқығанда балалардың адамгершілікке, еңбекке, Отанына деген сүйіспеншілігін қалыптастыру;</w:t>
      </w:r>
    </w:p>
    <w:bookmarkEnd w:id="7171"/>
    <w:bookmarkStart w:name="z20676" w:id="7172"/>
    <w:p>
      <w:pPr>
        <w:spacing w:after="0"/>
        <w:ind w:left="0"/>
        <w:jc w:val="both"/>
      </w:pPr>
      <w:r>
        <w:rPr>
          <w:rFonts w:ascii="Times New Roman"/>
          <w:b w:val="false"/>
          <w:i w:val="false"/>
          <w:color w:val="000000"/>
          <w:sz w:val="28"/>
        </w:rPr>
        <w:t>
      4) табиғатты қорғау, аялап-күтіп өсіру біліктілігін қалыптастыру.</w:t>
      </w:r>
    </w:p>
    <w:bookmarkEnd w:id="7172"/>
    <w:bookmarkStart w:name="z20677" w:id="7173"/>
    <w:p>
      <w:pPr>
        <w:spacing w:after="0"/>
        <w:ind w:left="0"/>
        <w:jc w:val="both"/>
      </w:pPr>
      <w:r>
        <w:rPr>
          <w:rFonts w:ascii="Times New Roman"/>
          <w:b w:val="false"/>
          <w:i w:val="false"/>
          <w:color w:val="000000"/>
          <w:sz w:val="28"/>
        </w:rPr>
        <w:t>
      4. Жоғары сыныптардағы (5-10 сыныптар) "Оқу және тіл дамыту" пәні – білім саласындағы кіріктірілген оқу пәні.</w:t>
      </w:r>
    </w:p>
    <w:bookmarkEnd w:id="7173"/>
    <w:bookmarkStart w:name="z20678" w:id="7174"/>
    <w:p>
      <w:pPr>
        <w:spacing w:after="0"/>
        <w:ind w:left="0"/>
        <w:jc w:val="both"/>
      </w:pPr>
      <w:r>
        <w:rPr>
          <w:rFonts w:ascii="Times New Roman"/>
          <w:b w:val="false"/>
          <w:i w:val="false"/>
          <w:color w:val="000000"/>
          <w:sz w:val="28"/>
        </w:rPr>
        <w:t xml:space="preserve">
      5. Аталған бағдарлама мынадай тараулардан тұрады: Қазақ халқының өмірі мен еңбегі, саяси-қоғамдық оқиғалар, кең-байтақ Ұлы Отанымыз туралы, адамдардың достық қарым-қатынасы, бейбітшілік жолындағы қызметі; табиғат және оны қорғау; Ұлы Отан соғысы кезіндегі ерліктер жөнінде жазылған әңгімелер, мақалалар, өлеңдер, Тәуелсіздік күні, Президент күні, Астана күні, Конституция күні, Қазақстан халқының бірлігі мерекесі, Жеңіс күні, Балалар күні. </w:t>
      </w:r>
    </w:p>
    <w:bookmarkEnd w:id="7174"/>
    <w:bookmarkStart w:name="z20679" w:id="7175"/>
    <w:p>
      <w:pPr>
        <w:spacing w:after="0"/>
        <w:ind w:left="0"/>
        <w:jc w:val="both"/>
      </w:pPr>
      <w:r>
        <w:rPr>
          <w:rFonts w:ascii="Times New Roman"/>
          <w:b w:val="false"/>
          <w:i w:val="false"/>
          <w:color w:val="000000"/>
          <w:sz w:val="28"/>
        </w:rPr>
        <w:t>
      6. Осы тараулар сыныптан сыныпқа қайталанып, күрделеніп, толықтырылып оқытылады.</w:t>
      </w:r>
    </w:p>
    <w:bookmarkEnd w:id="7175"/>
    <w:bookmarkStart w:name="z20680" w:id="7176"/>
    <w:p>
      <w:pPr>
        <w:spacing w:after="0"/>
        <w:ind w:left="0"/>
        <w:jc w:val="both"/>
      </w:pPr>
      <w:r>
        <w:rPr>
          <w:rFonts w:ascii="Times New Roman"/>
          <w:b w:val="false"/>
          <w:i w:val="false"/>
          <w:color w:val="000000"/>
          <w:sz w:val="28"/>
        </w:rPr>
        <w:t>
      7. Білім алушыларды шығармалармен таныстырғанда олардың бақылауы, зейіні, есі дамиды. Оқылған мәтіндерді білім алушылар мұғалімнің сұрақ тапсырма көмегі арқылы талдап, салыстырып, себеп-салдарын байланыстырып, әңгіме барысында, сөздік қоры кеңейіп, байланыстырып сөйлеу тілі дамиды.</w:t>
      </w:r>
    </w:p>
    <w:bookmarkEnd w:id="7176"/>
    <w:bookmarkStart w:name="z20681" w:id="7177"/>
    <w:p>
      <w:pPr>
        <w:spacing w:after="0"/>
        <w:ind w:left="0"/>
        <w:jc w:val="both"/>
      </w:pPr>
      <w:r>
        <w:rPr>
          <w:rFonts w:ascii="Times New Roman"/>
          <w:b w:val="false"/>
          <w:i w:val="false"/>
          <w:color w:val="000000"/>
          <w:sz w:val="28"/>
        </w:rPr>
        <w:t>
      8. Оқулықта (ана тілі) берілген мәтіндерді оқу барысында балалар әдістемелік аппаратқа сүйеніп бақылау, экскурсия, жұмыс дәптерлерін толтырып, әр түрлі практикалық жұмыстарды өткізеді.</w:t>
      </w:r>
    </w:p>
    <w:bookmarkEnd w:id="7177"/>
    <w:bookmarkStart w:name="z20682" w:id="7178"/>
    <w:p>
      <w:pPr>
        <w:spacing w:after="0"/>
        <w:ind w:left="0"/>
        <w:jc w:val="both"/>
      </w:pPr>
      <w:r>
        <w:rPr>
          <w:rFonts w:ascii="Times New Roman"/>
          <w:b w:val="false"/>
          <w:i w:val="false"/>
          <w:color w:val="000000"/>
          <w:sz w:val="28"/>
        </w:rPr>
        <w:t>
      9. Бастауыш сыныптағы ана тілі сабақтарында өтілген пәндерге сүйеніп, "Ана тілі және тіл дамыту", "Айналадағы әлем", "Еңбекке баулу", "Сурет салу" пәндерімен тығыз байланыстырылады. Осы жоғары сыныптарға арналған бағдарлама бастауыш сыныптардағы пәндерге негізделген.</w:t>
      </w:r>
    </w:p>
    <w:bookmarkEnd w:id="7178"/>
    <w:bookmarkStart w:name="z20683" w:id="7179"/>
    <w:p>
      <w:pPr>
        <w:spacing w:after="0"/>
        <w:ind w:left="0"/>
        <w:jc w:val="both"/>
      </w:pPr>
      <w:r>
        <w:rPr>
          <w:rFonts w:ascii="Times New Roman"/>
          <w:b w:val="false"/>
          <w:i w:val="false"/>
          <w:color w:val="000000"/>
          <w:sz w:val="28"/>
        </w:rPr>
        <w:t>
      10. Оқу жүктемесінің көлемі:</w:t>
      </w:r>
    </w:p>
    <w:bookmarkEnd w:id="7179"/>
    <w:bookmarkStart w:name="z20684" w:id="7180"/>
    <w:p>
      <w:pPr>
        <w:spacing w:after="0"/>
        <w:ind w:left="0"/>
        <w:jc w:val="both"/>
      </w:pPr>
      <w:r>
        <w:rPr>
          <w:rFonts w:ascii="Times New Roman"/>
          <w:b w:val="false"/>
          <w:i w:val="false"/>
          <w:color w:val="000000"/>
          <w:sz w:val="28"/>
        </w:rPr>
        <w:t>
      1) 5-сыныпта аптасына 3 сағат, оқу жылында 102 сағат;</w:t>
      </w:r>
    </w:p>
    <w:bookmarkEnd w:id="7180"/>
    <w:bookmarkStart w:name="z20685" w:id="7181"/>
    <w:p>
      <w:pPr>
        <w:spacing w:after="0"/>
        <w:ind w:left="0"/>
        <w:jc w:val="both"/>
      </w:pPr>
      <w:r>
        <w:rPr>
          <w:rFonts w:ascii="Times New Roman"/>
          <w:b w:val="false"/>
          <w:i w:val="false"/>
          <w:color w:val="000000"/>
          <w:sz w:val="28"/>
        </w:rPr>
        <w:t>
      2) 6-сыныпта аптасына 3 сағат, оқу жылында 102 сағат;</w:t>
      </w:r>
    </w:p>
    <w:bookmarkEnd w:id="7181"/>
    <w:bookmarkStart w:name="z20686" w:id="7182"/>
    <w:p>
      <w:pPr>
        <w:spacing w:after="0"/>
        <w:ind w:left="0"/>
        <w:jc w:val="both"/>
      </w:pPr>
      <w:r>
        <w:rPr>
          <w:rFonts w:ascii="Times New Roman"/>
          <w:b w:val="false"/>
          <w:i w:val="false"/>
          <w:color w:val="000000"/>
          <w:sz w:val="28"/>
        </w:rPr>
        <w:t>
      3) 7-сыныпта аптасына 3 сағат, оқу жылында 102 сағат;</w:t>
      </w:r>
    </w:p>
    <w:bookmarkEnd w:id="7182"/>
    <w:bookmarkStart w:name="z20687" w:id="7183"/>
    <w:p>
      <w:pPr>
        <w:spacing w:after="0"/>
        <w:ind w:left="0"/>
        <w:jc w:val="both"/>
      </w:pPr>
      <w:r>
        <w:rPr>
          <w:rFonts w:ascii="Times New Roman"/>
          <w:b w:val="false"/>
          <w:i w:val="false"/>
          <w:color w:val="000000"/>
          <w:sz w:val="28"/>
        </w:rPr>
        <w:t>
      4) 8-сыныпта аптасына 3 сағат, оқу жылында 102 сағат;</w:t>
      </w:r>
    </w:p>
    <w:bookmarkEnd w:id="7183"/>
    <w:bookmarkStart w:name="z20688" w:id="7184"/>
    <w:p>
      <w:pPr>
        <w:spacing w:after="0"/>
        <w:ind w:left="0"/>
        <w:jc w:val="both"/>
      </w:pPr>
      <w:r>
        <w:rPr>
          <w:rFonts w:ascii="Times New Roman"/>
          <w:b w:val="false"/>
          <w:i w:val="false"/>
          <w:color w:val="000000"/>
          <w:sz w:val="28"/>
        </w:rPr>
        <w:t>
      5) 9-сыныпта аптасына 2 сағат, оқу жылында 68 сағат;</w:t>
      </w:r>
    </w:p>
    <w:bookmarkEnd w:id="7184"/>
    <w:bookmarkStart w:name="z20689" w:id="7185"/>
    <w:p>
      <w:pPr>
        <w:spacing w:after="0"/>
        <w:ind w:left="0"/>
        <w:jc w:val="both"/>
      </w:pPr>
      <w:r>
        <w:rPr>
          <w:rFonts w:ascii="Times New Roman"/>
          <w:b w:val="false"/>
          <w:i w:val="false"/>
          <w:color w:val="000000"/>
          <w:sz w:val="28"/>
        </w:rPr>
        <w:t>
      6) 10-сыныпта аптасына 2 сағат, оқу жылында 68 сағат.</w:t>
      </w:r>
    </w:p>
    <w:bookmarkEnd w:id="7185"/>
    <w:bookmarkStart w:name="z20690" w:id="7186"/>
    <w:p>
      <w:pPr>
        <w:spacing w:after="0"/>
        <w:ind w:left="0"/>
        <w:jc w:val="both"/>
      </w:pPr>
      <w:r>
        <w:rPr>
          <w:rFonts w:ascii="Times New Roman"/>
          <w:b w:val="false"/>
          <w:i w:val="false"/>
          <w:color w:val="000000"/>
          <w:sz w:val="28"/>
        </w:rPr>
        <w:t xml:space="preserve">
      11. Әр тақырыпқа берілген сағаттарды мұғалім білім алушылардың ерекшеліктерін, мүмкіншіліктерін ескере отырып, оқу сағаттарын өзгертіп отыруға болады. Өткен материалды қайталау және бекіту барысында мұғалім білім алушыларға топтық және жеке жұмыстарды ұйымдастырады. </w:t>
      </w:r>
    </w:p>
    <w:bookmarkEnd w:id="7186"/>
    <w:bookmarkStart w:name="z20691" w:id="7187"/>
    <w:p>
      <w:pPr>
        <w:spacing w:after="0"/>
        <w:ind w:left="0"/>
        <w:jc w:val="both"/>
      </w:pPr>
      <w:r>
        <w:rPr>
          <w:rFonts w:ascii="Times New Roman"/>
          <w:b w:val="false"/>
          <w:i w:val="false"/>
          <w:color w:val="000000"/>
          <w:sz w:val="28"/>
        </w:rPr>
        <w:t>
      12. Оқуға ұсынылатын шығармаларды таңдау кезінде оқышулардың танымдық қабілетін дамыту, қызығушылығын арттыру, қоғамдық саяси түсініктерін, адамгершілік қасиеттерін қалыптастыру, қоғамда өздігінен өмір сүруге тәрбиелеу мәселелері ескертіледі.</w:t>
      </w:r>
    </w:p>
    <w:bookmarkEnd w:id="7187"/>
    <w:bookmarkStart w:name="z20692" w:id="7188"/>
    <w:p>
      <w:pPr>
        <w:spacing w:after="0"/>
        <w:ind w:left="0"/>
        <w:jc w:val="left"/>
      </w:pPr>
      <w:r>
        <w:rPr>
          <w:rFonts w:ascii="Times New Roman"/>
          <w:b/>
          <w:i w:val="false"/>
          <w:color w:val="000000"/>
        </w:rPr>
        <w:t xml:space="preserve"> 2-тарау. Оқу пәнінің 5-сыныптағы базалық білім мазмұны</w:t>
      </w:r>
    </w:p>
    <w:bookmarkEnd w:id="7188"/>
    <w:bookmarkStart w:name="z20693" w:id="7189"/>
    <w:p>
      <w:pPr>
        <w:spacing w:after="0"/>
        <w:ind w:left="0"/>
        <w:jc w:val="both"/>
      </w:pPr>
      <w:r>
        <w:rPr>
          <w:rFonts w:ascii="Times New Roman"/>
          <w:b w:val="false"/>
          <w:i w:val="false"/>
          <w:color w:val="000000"/>
          <w:sz w:val="28"/>
        </w:rPr>
        <w:t>
      13. Оқылатын материалдардың тақырыптары (жылына 102 сағат, аптасына 3 сағат):</w:t>
      </w:r>
    </w:p>
    <w:bookmarkEnd w:id="7189"/>
    <w:bookmarkStart w:name="z20694" w:id="7190"/>
    <w:p>
      <w:pPr>
        <w:spacing w:after="0"/>
        <w:ind w:left="0"/>
        <w:jc w:val="both"/>
      </w:pPr>
      <w:r>
        <w:rPr>
          <w:rFonts w:ascii="Times New Roman"/>
          <w:b w:val="false"/>
          <w:i w:val="false"/>
          <w:color w:val="000000"/>
          <w:sz w:val="28"/>
        </w:rPr>
        <w:t>
      1) қазақ халқының өмірі мен еңбегі (36 сағат);</w:t>
      </w:r>
    </w:p>
    <w:bookmarkEnd w:id="7190"/>
    <w:bookmarkStart w:name="z20695" w:id="7191"/>
    <w:p>
      <w:pPr>
        <w:spacing w:after="0"/>
        <w:ind w:left="0"/>
        <w:jc w:val="both"/>
      </w:pPr>
      <w:r>
        <w:rPr>
          <w:rFonts w:ascii="Times New Roman"/>
          <w:b w:val="false"/>
          <w:i w:val="false"/>
          <w:color w:val="000000"/>
          <w:sz w:val="28"/>
        </w:rPr>
        <w:t>
      2) саяси-қоғамдық оқиғалар, кең-байтақ Ұлы Отанымыз туралы, адамдардың достық қарым-қатынасы, бейбітшілік жолындағы қызметі; табиғат, оны қорғау (30 сағат);</w:t>
      </w:r>
    </w:p>
    <w:bookmarkEnd w:id="7191"/>
    <w:bookmarkStart w:name="z20696" w:id="7192"/>
    <w:p>
      <w:pPr>
        <w:spacing w:after="0"/>
        <w:ind w:left="0"/>
        <w:jc w:val="both"/>
      </w:pPr>
      <w:r>
        <w:rPr>
          <w:rFonts w:ascii="Times New Roman"/>
          <w:b w:val="false"/>
          <w:i w:val="false"/>
          <w:color w:val="000000"/>
          <w:sz w:val="28"/>
        </w:rPr>
        <w:t>
      3) "Ұлы Отан соғысы" кезіндегі ерліктер жөнінде жазылған әңгімелер, мақалалар, өлеңдер (20 сағат);</w:t>
      </w:r>
    </w:p>
    <w:bookmarkEnd w:id="7192"/>
    <w:bookmarkStart w:name="z20697" w:id="7193"/>
    <w:p>
      <w:pPr>
        <w:spacing w:after="0"/>
        <w:ind w:left="0"/>
        <w:jc w:val="both"/>
      </w:pPr>
      <w:r>
        <w:rPr>
          <w:rFonts w:ascii="Times New Roman"/>
          <w:b w:val="false"/>
          <w:i w:val="false"/>
          <w:color w:val="000000"/>
          <w:sz w:val="28"/>
        </w:rPr>
        <w:t>
      4) "Тәуелсіздік күні", "Президент күні", "Астана күні" (4 сағат);</w:t>
      </w:r>
    </w:p>
    <w:bookmarkEnd w:id="7193"/>
    <w:bookmarkStart w:name="z20698" w:id="7194"/>
    <w:p>
      <w:pPr>
        <w:spacing w:after="0"/>
        <w:ind w:left="0"/>
        <w:jc w:val="both"/>
      </w:pPr>
      <w:r>
        <w:rPr>
          <w:rFonts w:ascii="Times New Roman"/>
          <w:b w:val="false"/>
          <w:i w:val="false"/>
          <w:color w:val="000000"/>
          <w:sz w:val="28"/>
        </w:rPr>
        <w:t>
      5) "Қазақстан халқының бірлігі мерекесі", "Жеңіс күні", "Балалар күні" (10 сағат);</w:t>
      </w:r>
    </w:p>
    <w:bookmarkEnd w:id="7194"/>
    <w:bookmarkStart w:name="z20699" w:id="7195"/>
    <w:p>
      <w:pPr>
        <w:spacing w:after="0"/>
        <w:ind w:left="0"/>
        <w:jc w:val="both"/>
      </w:pPr>
      <w:r>
        <w:rPr>
          <w:rFonts w:ascii="Times New Roman"/>
          <w:b w:val="false"/>
          <w:i w:val="false"/>
          <w:color w:val="000000"/>
          <w:sz w:val="28"/>
        </w:rPr>
        <w:t xml:space="preserve">
      6) "Конституция күні" (2 сағат). </w:t>
      </w:r>
    </w:p>
    <w:bookmarkEnd w:id="7195"/>
    <w:bookmarkStart w:name="z20700" w:id="7196"/>
    <w:p>
      <w:pPr>
        <w:spacing w:after="0"/>
        <w:ind w:left="0"/>
        <w:jc w:val="left"/>
      </w:pPr>
      <w:r>
        <w:rPr>
          <w:rFonts w:ascii="Times New Roman"/>
          <w:b/>
          <w:i w:val="false"/>
          <w:color w:val="000000"/>
        </w:rPr>
        <w:t xml:space="preserve"> 3-тарау. Оқу пәнінің 6-сыныптағы базалық білім мазмұны</w:t>
      </w:r>
    </w:p>
    <w:bookmarkEnd w:id="7196"/>
    <w:bookmarkStart w:name="z20701" w:id="7197"/>
    <w:p>
      <w:pPr>
        <w:spacing w:after="0"/>
        <w:ind w:left="0"/>
        <w:jc w:val="both"/>
      </w:pPr>
      <w:r>
        <w:rPr>
          <w:rFonts w:ascii="Times New Roman"/>
          <w:b w:val="false"/>
          <w:i w:val="false"/>
          <w:color w:val="000000"/>
          <w:sz w:val="28"/>
        </w:rPr>
        <w:t>
      14. Оқылатын материалдардың тақырыптары (жылына 102 сағат, аптасына 3 сағат):</w:t>
      </w:r>
    </w:p>
    <w:bookmarkEnd w:id="7197"/>
    <w:bookmarkStart w:name="z20702" w:id="7198"/>
    <w:p>
      <w:pPr>
        <w:spacing w:after="0"/>
        <w:ind w:left="0"/>
        <w:jc w:val="both"/>
      </w:pPr>
      <w:r>
        <w:rPr>
          <w:rFonts w:ascii="Times New Roman"/>
          <w:b w:val="false"/>
          <w:i w:val="false"/>
          <w:color w:val="000000"/>
          <w:sz w:val="28"/>
        </w:rPr>
        <w:t>
      1) біздің Отанымыздың өткен өмірі (23 сағат);</w:t>
      </w:r>
    </w:p>
    <w:bookmarkEnd w:id="7198"/>
    <w:bookmarkStart w:name="z20703" w:id="7199"/>
    <w:p>
      <w:pPr>
        <w:spacing w:after="0"/>
        <w:ind w:left="0"/>
        <w:jc w:val="both"/>
      </w:pPr>
      <w:r>
        <w:rPr>
          <w:rFonts w:ascii="Times New Roman"/>
          <w:b w:val="false"/>
          <w:i w:val="false"/>
          <w:color w:val="000000"/>
          <w:sz w:val="28"/>
        </w:rPr>
        <w:t>
      2) "Ұлы Отан" соғысы жөнінде, бейбітшілік үшін күрес (20 сағат);</w:t>
      </w:r>
    </w:p>
    <w:bookmarkEnd w:id="7199"/>
    <w:bookmarkStart w:name="z20704" w:id="7200"/>
    <w:p>
      <w:pPr>
        <w:spacing w:after="0"/>
        <w:ind w:left="0"/>
        <w:jc w:val="both"/>
      </w:pPr>
      <w:r>
        <w:rPr>
          <w:rFonts w:ascii="Times New Roman"/>
          <w:b w:val="false"/>
          <w:i w:val="false"/>
          <w:color w:val="000000"/>
          <w:sz w:val="28"/>
        </w:rPr>
        <w:t>
      3) адамдар еңбегі, туған табиғат, оған қамқорлық (20 сағат);</w:t>
      </w:r>
    </w:p>
    <w:bookmarkEnd w:id="7200"/>
    <w:bookmarkStart w:name="z20705" w:id="7201"/>
    <w:p>
      <w:pPr>
        <w:spacing w:after="0"/>
        <w:ind w:left="0"/>
        <w:jc w:val="both"/>
      </w:pPr>
      <w:r>
        <w:rPr>
          <w:rFonts w:ascii="Times New Roman"/>
          <w:b w:val="false"/>
          <w:i w:val="false"/>
          <w:color w:val="000000"/>
          <w:sz w:val="28"/>
        </w:rPr>
        <w:t>
      4) ел өміріндегі елеулі оқиғалар жөніндегі мазмұны білім алушылардың жас ерекшелігіне сай көркем шығармалардан үзінділер, әңгімелер, мақалалар, өлеңдер (21 сағат);</w:t>
      </w:r>
    </w:p>
    <w:bookmarkEnd w:id="7201"/>
    <w:bookmarkStart w:name="z20706" w:id="7202"/>
    <w:p>
      <w:pPr>
        <w:spacing w:after="0"/>
        <w:ind w:left="0"/>
        <w:jc w:val="both"/>
      </w:pPr>
      <w:r>
        <w:rPr>
          <w:rFonts w:ascii="Times New Roman"/>
          <w:b w:val="false"/>
          <w:i w:val="false"/>
          <w:color w:val="000000"/>
          <w:sz w:val="28"/>
        </w:rPr>
        <w:t>
      5) "Қазақстан халқының бірлігі мерекесі" (6 сағат);</w:t>
      </w:r>
    </w:p>
    <w:bookmarkEnd w:id="7202"/>
    <w:bookmarkStart w:name="z20707" w:id="7203"/>
    <w:p>
      <w:pPr>
        <w:spacing w:after="0"/>
        <w:ind w:left="0"/>
        <w:jc w:val="both"/>
      </w:pPr>
      <w:r>
        <w:rPr>
          <w:rFonts w:ascii="Times New Roman"/>
          <w:b w:val="false"/>
          <w:i w:val="false"/>
          <w:color w:val="000000"/>
          <w:sz w:val="28"/>
        </w:rPr>
        <w:t>
      6) "Тәуелсіздік күні" (2 сағат);</w:t>
      </w:r>
    </w:p>
    <w:bookmarkEnd w:id="7203"/>
    <w:bookmarkStart w:name="z20708" w:id="7204"/>
    <w:p>
      <w:pPr>
        <w:spacing w:after="0"/>
        <w:ind w:left="0"/>
        <w:jc w:val="both"/>
      </w:pPr>
      <w:r>
        <w:rPr>
          <w:rFonts w:ascii="Times New Roman"/>
          <w:b w:val="false"/>
          <w:i w:val="false"/>
          <w:color w:val="000000"/>
          <w:sz w:val="28"/>
        </w:rPr>
        <w:t>
      7) "Балалар күні" (2 сағат);</w:t>
      </w:r>
    </w:p>
    <w:bookmarkEnd w:id="7204"/>
    <w:bookmarkStart w:name="z20709" w:id="7205"/>
    <w:p>
      <w:pPr>
        <w:spacing w:after="0"/>
        <w:ind w:left="0"/>
        <w:jc w:val="both"/>
      </w:pPr>
      <w:r>
        <w:rPr>
          <w:rFonts w:ascii="Times New Roman"/>
          <w:b w:val="false"/>
          <w:i w:val="false"/>
          <w:color w:val="000000"/>
          <w:sz w:val="28"/>
        </w:rPr>
        <w:t>
      8) "Президент күні", "Астана күні", "Конституция күні" (6 сағат);</w:t>
      </w:r>
    </w:p>
    <w:bookmarkEnd w:id="7205"/>
    <w:bookmarkStart w:name="z20710" w:id="7206"/>
    <w:p>
      <w:pPr>
        <w:spacing w:after="0"/>
        <w:ind w:left="0"/>
        <w:jc w:val="both"/>
      </w:pPr>
      <w:r>
        <w:rPr>
          <w:rFonts w:ascii="Times New Roman"/>
          <w:b w:val="false"/>
          <w:i w:val="false"/>
          <w:color w:val="000000"/>
          <w:sz w:val="28"/>
        </w:rPr>
        <w:t>
      9) "Білім күні" (2 сағат).</w:t>
      </w:r>
    </w:p>
    <w:bookmarkEnd w:id="7206"/>
    <w:bookmarkStart w:name="z20711" w:id="7207"/>
    <w:p>
      <w:pPr>
        <w:spacing w:after="0"/>
        <w:ind w:left="0"/>
        <w:jc w:val="left"/>
      </w:pPr>
      <w:r>
        <w:rPr>
          <w:rFonts w:ascii="Times New Roman"/>
          <w:b/>
          <w:i w:val="false"/>
          <w:color w:val="000000"/>
        </w:rPr>
        <w:t xml:space="preserve"> 4-тарау. Оқу пәнінің 7-сыныптағы базалық білім мазмұны</w:t>
      </w:r>
    </w:p>
    <w:bookmarkEnd w:id="7207"/>
    <w:bookmarkStart w:name="z20712" w:id="7208"/>
    <w:p>
      <w:pPr>
        <w:spacing w:after="0"/>
        <w:ind w:left="0"/>
        <w:jc w:val="both"/>
      </w:pPr>
      <w:r>
        <w:rPr>
          <w:rFonts w:ascii="Times New Roman"/>
          <w:b w:val="false"/>
          <w:i w:val="false"/>
          <w:color w:val="000000"/>
          <w:sz w:val="28"/>
        </w:rPr>
        <w:t>
      15. Оқылатын материалдардың тақырыптары (жылына 102 сағат, аптасына 3 сағат):</w:t>
      </w:r>
    </w:p>
    <w:bookmarkEnd w:id="7208"/>
    <w:bookmarkStart w:name="z20713" w:id="7209"/>
    <w:p>
      <w:pPr>
        <w:spacing w:after="0"/>
        <w:ind w:left="0"/>
        <w:jc w:val="both"/>
      </w:pPr>
      <w:r>
        <w:rPr>
          <w:rFonts w:ascii="Times New Roman"/>
          <w:b w:val="false"/>
          <w:i w:val="false"/>
          <w:color w:val="000000"/>
          <w:sz w:val="28"/>
        </w:rPr>
        <w:t>
      1) қазақ классиктерінің көркем шығармаларынан балалардың жас ерекшеліктеріне сәйкес үзінділер (14 сағат);</w:t>
      </w:r>
    </w:p>
    <w:bookmarkEnd w:id="7209"/>
    <w:bookmarkStart w:name="z20714" w:id="7210"/>
    <w:p>
      <w:pPr>
        <w:spacing w:after="0"/>
        <w:ind w:left="0"/>
        <w:jc w:val="both"/>
      </w:pPr>
      <w:r>
        <w:rPr>
          <w:rFonts w:ascii="Times New Roman"/>
          <w:b w:val="false"/>
          <w:i w:val="false"/>
          <w:color w:val="000000"/>
          <w:sz w:val="28"/>
        </w:rPr>
        <w:t>
      2) қазақ классик ақын-жазушыларының өмірі мен творчестволық қызметі жөнінде қысқаша мәлімет (10 сағат);</w:t>
      </w:r>
    </w:p>
    <w:bookmarkEnd w:id="7210"/>
    <w:bookmarkStart w:name="z20715" w:id="7211"/>
    <w:p>
      <w:pPr>
        <w:spacing w:after="0"/>
        <w:ind w:left="0"/>
        <w:jc w:val="both"/>
      </w:pPr>
      <w:r>
        <w:rPr>
          <w:rFonts w:ascii="Times New Roman"/>
          <w:b w:val="false"/>
          <w:i w:val="false"/>
          <w:color w:val="000000"/>
          <w:sz w:val="28"/>
        </w:rPr>
        <w:t>
      3) халық ауыз әдебиетінен шығармалар: ертегілер, жұмбақтар (12 сағат);</w:t>
      </w:r>
    </w:p>
    <w:bookmarkEnd w:id="7211"/>
    <w:bookmarkStart w:name="z20716" w:id="7212"/>
    <w:p>
      <w:pPr>
        <w:spacing w:after="0"/>
        <w:ind w:left="0"/>
        <w:jc w:val="both"/>
      </w:pPr>
      <w:r>
        <w:rPr>
          <w:rFonts w:ascii="Times New Roman"/>
          <w:b w:val="false"/>
          <w:i w:val="false"/>
          <w:color w:val="000000"/>
          <w:sz w:val="28"/>
        </w:rPr>
        <w:t>
      4) қазақ әдебиеті классиктерінің халық өмірі, оның даналығы, ержүректігі, болашақ өмірі туралы асқақ арманы (20 сағат);</w:t>
      </w:r>
    </w:p>
    <w:bookmarkEnd w:id="7212"/>
    <w:bookmarkStart w:name="z20717" w:id="7213"/>
    <w:p>
      <w:pPr>
        <w:spacing w:after="0"/>
        <w:ind w:left="0"/>
        <w:jc w:val="both"/>
      </w:pPr>
      <w:r>
        <w:rPr>
          <w:rFonts w:ascii="Times New Roman"/>
          <w:b w:val="false"/>
          <w:i w:val="false"/>
          <w:color w:val="000000"/>
          <w:sz w:val="28"/>
        </w:rPr>
        <w:t>
      5) туған жердің әр мезгілдегі табиғат көрінісі жөнінде (12 сағат);</w:t>
      </w:r>
    </w:p>
    <w:bookmarkEnd w:id="7213"/>
    <w:bookmarkStart w:name="z20718" w:id="7214"/>
    <w:p>
      <w:pPr>
        <w:spacing w:after="0"/>
        <w:ind w:left="0"/>
        <w:jc w:val="both"/>
      </w:pPr>
      <w:r>
        <w:rPr>
          <w:rFonts w:ascii="Times New Roman"/>
          <w:b w:val="false"/>
          <w:i w:val="false"/>
          <w:color w:val="000000"/>
          <w:sz w:val="28"/>
        </w:rPr>
        <w:t>
      6) "Ұлы Отан соғысы" (8 сағат);</w:t>
      </w:r>
    </w:p>
    <w:bookmarkEnd w:id="7214"/>
    <w:bookmarkStart w:name="z20719" w:id="7215"/>
    <w:p>
      <w:pPr>
        <w:spacing w:after="0"/>
        <w:ind w:left="0"/>
        <w:jc w:val="both"/>
      </w:pPr>
      <w:r>
        <w:rPr>
          <w:rFonts w:ascii="Times New Roman"/>
          <w:b w:val="false"/>
          <w:i w:val="false"/>
          <w:color w:val="000000"/>
          <w:sz w:val="28"/>
        </w:rPr>
        <w:t>
      7) еңбек, бейбіт өмір жөніндегі шығармалары (А. Құнанбаев, Ы. Алтынсарин, М. Жұмабаев, С. Көбеев, М. Әуезов, Б. Соқпақбаев, М. Мақатаев) (14 сағат);</w:t>
      </w:r>
    </w:p>
    <w:bookmarkEnd w:id="7215"/>
    <w:bookmarkStart w:name="z20720" w:id="7216"/>
    <w:p>
      <w:pPr>
        <w:spacing w:after="0"/>
        <w:ind w:left="0"/>
        <w:jc w:val="both"/>
      </w:pPr>
      <w:r>
        <w:rPr>
          <w:rFonts w:ascii="Times New Roman"/>
          <w:b w:val="false"/>
          <w:i w:val="false"/>
          <w:color w:val="000000"/>
          <w:sz w:val="28"/>
        </w:rPr>
        <w:t>
      8) "Қазақстан халқының бірлігі мерекесі" (4 сағат);</w:t>
      </w:r>
    </w:p>
    <w:bookmarkEnd w:id="7216"/>
    <w:bookmarkStart w:name="z20721" w:id="7217"/>
    <w:p>
      <w:pPr>
        <w:spacing w:after="0"/>
        <w:ind w:left="0"/>
        <w:jc w:val="both"/>
      </w:pPr>
      <w:r>
        <w:rPr>
          <w:rFonts w:ascii="Times New Roman"/>
          <w:b w:val="false"/>
          <w:i w:val="false"/>
          <w:color w:val="000000"/>
          <w:sz w:val="28"/>
        </w:rPr>
        <w:t>
      9) "Тәуелсіздік күні", "Президент күні", "Астана күні", "Конституция күні" (6 сағат);</w:t>
      </w:r>
    </w:p>
    <w:bookmarkEnd w:id="7217"/>
    <w:bookmarkStart w:name="z20722" w:id="7218"/>
    <w:p>
      <w:pPr>
        <w:spacing w:after="0"/>
        <w:ind w:left="0"/>
        <w:jc w:val="both"/>
      </w:pPr>
      <w:r>
        <w:rPr>
          <w:rFonts w:ascii="Times New Roman"/>
          <w:b w:val="false"/>
          <w:i w:val="false"/>
          <w:color w:val="000000"/>
          <w:sz w:val="28"/>
        </w:rPr>
        <w:t>
      10) "Білім күні" (2 сағат).</w:t>
      </w:r>
    </w:p>
    <w:bookmarkEnd w:id="7218"/>
    <w:bookmarkStart w:name="z20723" w:id="7219"/>
    <w:p>
      <w:pPr>
        <w:spacing w:after="0"/>
        <w:ind w:left="0"/>
        <w:jc w:val="left"/>
      </w:pPr>
      <w:r>
        <w:rPr>
          <w:rFonts w:ascii="Times New Roman"/>
          <w:b/>
          <w:i w:val="false"/>
          <w:color w:val="000000"/>
        </w:rPr>
        <w:t xml:space="preserve"> 5-тарау. Оқу пәнінің 8-сыныптағы базалық білім мазмұны</w:t>
      </w:r>
    </w:p>
    <w:bookmarkEnd w:id="7219"/>
    <w:bookmarkStart w:name="z20724" w:id="7220"/>
    <w:p>
      <w:pPr>
        <w:spacing w:after="0"/>
        <w:ind w:left="0"/>
        <w:jc w:val="both"/>
      </w:pPr>
      <w:r>
        <w:rPr>
          <w:rFonts w:ascii="Times New Roman"/>
          <w:b w:val="false"/>
          <w:i w:val="false"/>
          <w:color w:val="000000"/>
          <w:sz w:val="28"/>
        </w:rPr>
        <w:t>
      16. Оқылатын материалдардың тақырыптары (жылына 102 сағат, аптасына 3 сағат):</w:t>
      </w:r>
    </w:p>
    <w:bookmarkEnd w:id="7220"/>
    <w:bookmarkStart w:name="z20725" w:id="7221"/>
    <w:p>
      <w:pPr>
        <w:spacing w:after="0"/>
        <w:ind w:left="0"/>
        <w:jc w:val="both"/>
      </w:pPr>
      <w:r>
        <w:rPr>
          <w:rFonts w:ascii="Times New Roman"/>
          <w:b w:val="false"/>
          <w:i w:val="false"/>
          <w:color w:val="000000"/>
          <w:sz w:val="28"/>
        </w:rPr>
        <w:t>
      1) қазақ және шетел әдебиетінің классиктерінің, қазіргі қазақстандық (жазушылардың шығармаларынан үзінділер мен шағын көркем шығармалары (16 сағат);</w:t>
      </w:r>
    </w:p>
    <w:bookmarkEnd w:id="7221"/>
    <w:bookmarkStart w:name="z20726" w:id="7222"/>
    <w:p>
      <w:pPr>
        <w:spacing w:after="0"/>
        <w:ind w:left="0"/>
        <w:jc w:val="both"/>
      </w:pPr>
      <w:r>
        <w:rPr>
          <w:rFonts w:ascii="Times New Roman"/>
          <w:b w:val="false"/>
          <w:i w:val="false"/>
          <w:color w:val="000000"/>
          <w:sz w:val="28"/>
        </w:rPr>
        <w:t>
      2) қазақтың белгілі классик ақын-жазушыларының өмірі мен шығармашылық қызметі жөнінде қысқаша мәлімет (10 сағат);</w:t>
      </w:r>
    </w:p>
    <w:bookmarkEnd w:id="7222"/>
    <w:bookmarkStart w:name="z20727" w:id="7223"/>
    <w:p>
      <w:pPr>
        <w:spacing w:after="0"/>
        <w:ind w:left="0"/>
        <w:jc w:val="both"/>
      </w:pPr>
      <w:r>
        <w:rPr>
          <w:rFonts w:ascii="Times New Roman"/>
          <w:b w:val="false"/>
          <w:i w:val="false"/>
          <w:color w:val="000000"/>
          <w:sz w:val="28"/>
        </w:rPr>
        <w:t>
      3) халық ауыз әдебиетінің шығармалары: ертегілер, мақал-мәтелдер, жырлар, мысалдар, айтыстар (16 сағат);</w:t>
      </w:r>
    </w:p>
    <w:bookmarkEnd w:id="7223"/>
    <w:bookmarkStart w:name="z20728" w:id="7224"/>
    <w:p>
      <w:pPr>
        <w:spacing w:after="0"/>
        <w:ind w:left="0"/>
        <w:jc w:val="both"/>
      </w:pPr>
      <w:r>
        <w:rPr>
          <w:rFonts w:ascii="Times New Roman"/>
          <w:b w:val="false"/>
          <w:i w:val="false"/>
          <w:color w:val="000000"/>
          <w:sz w:val="28"/>
        </w:rPr>
        <w:t>
      4) Ы. Алтынсарин, А. Құнанбаев, С. Көбеев, Б. Майлин, С. Сейфуллин, М. Жұмабаев, Шәкәрім, А. Байтұрсынов, І. Жансүгіров, А.С. Пушкин, И.А. Крылов, А.П. Чехов шығармалары (24 сағат);</w:t>
      </w:r>
    </w:p>
    <w:bookmarkEnd w:id="7224"/>
    <w:bookmarkStart w:name="z20729" w:id="7225"/>
    <w:p>
      <w:pPr>
        <w:spacing w:after="0"/>
        <w:ind w:left="0"/>
        <w:jc w:val="both"/>
      </w:pPr>
      <w:r>
        <w:rPr>
          <w:rFonts w:ascii="Times New Roman"/>
          <w:b w:val="false"/>
          <w:i w:val="false"/>
          <w:color w:val="000000"/>
          <w:sz w:val="28"/>
        </w:rPr>
        <w:t>
      5) С. Мұқанов, М. Әуезов, Т. Ахтанов, Ғ. Мүсірепов, М. Зверев, А. Пришвин шығармалары (12 сағат);</w:t>
      </w:r>
    </w:p>
    <w:bookmarkEnd w:id="7225"/>
    <w:bookmarkStart w:name="z20730" w:id="7226"/>
    <w:p>
      <w:pPr>
        <w:spacing w:after="0"/>
        <w:ind w:left="0"/>
        <w:jc w:val="both"/>
      </w:pPr>
      <w:r>
        <w:rPr>
          <w:rFonts w:ascii="Times New Roman"/>
          <w:b w:val="false"/>
          <w:i w:val="false"/>
          <w:color w:val="000000"/>
          <w:sz w:val="28"/>
        </w:rPr>
        <w:t>
      6) Б. Соқпақбаев, Ш. Айтматов, М. Мақатаев, Б. Момышұлы, Қ. Қайсенов, Қ. Баянбай шығармалары (14 сағат);</w:t>
      </w:r>
    </w:p>
    <w:bookmarkEnd w:id="7226"/>
    <w:bookmarkStart w:name="z20731" w:id="7227"/>
    <w:p>
      <w:pPr>
        <w:spacing w:after="0"/>
        <w:ind w:left="0"/>
        <w:jc w:val="both"/>
      </w:pPr>
      <w:r>
        <w:rPr>
          <w:rFonts w:ascii="Times New Roman"/>
          <w:b w:val="false"/>
          <w:i w:val="false"/>
          <w:color w:val="000000"/>
          <w:sz w:val="28"/>
        </w:rPr>
        <w:t>
      7) прозалық үзінділерді, өлеңдерді жаттау (10 сағат);</w:t>
      </w:r>
    </w:p>
    <w:bookmarkEnd w:id="7227"/>
    <w:bookmarkStart w:name="z20732" w:id="7228"/>
    <w:p>
      <w:pPr>
        <w:spacing w:after="0"/>
        <w:ind w:left="0"/>
        <w:jc w:val="left"/>
      </w:pPr>
      <w:r>
        <w:rPr>
          <w:rFonts w:ascii="Times New Roman"/>
          <w:b/>
          <w:i w:val="false"/>
          <w:color w:val="000000"/>
        </w:rPr>
        <w:t xml:space="preserve"> 6-тарау. Оқу пәнінің 9-сыныптағы базалық білім мазмұны</w:t>
      </w:r>
    </w:p>
    <w:bookmarkEnd w:id="7228"/>
    <w:bookmarkStart w:name="z20733" w:id="7229"/>
    <w:p>
      <w:pPr>
        <w:spacing w:after="0"/>
        <w:ind w:left="0"/>
        <w:jc w:val="both"/>
      </w:pPr>
      <w:r>
        <w:rPr>
          <w:rFonts w:ascii="Times New Roman"/>
          <w:b w:val="false"/>
          <w:i w:val="false"/>
          <w:color w:val="000000"/>
          <w:sz w:val="28"/>
        </w:rPr>
        <w:t>
      17. Оқылатын материалдардың тақырыптары (жылына 68 сағат, аптасына 2 сағат):</w:t>
      </w:r>
    </w:p>
    <w:bookmarkEnd w:id="7229"/>
    <w:bookmarkStart w:name="z20734" w:id="7230"/>
    <w:p>
      <w:pPr>
        <w:spacing w:after="0"/>
        <w:ind w:left="0"/>
        <w:jc w:val="both"/>
      </w:pPr>
      <w:r>
        <w:rPr>
          <w:rFonts w:ascii="Times New Roman"/>
          <w:b w:val="false"/>
          <w:i w:val="false"/>
          <w:color w:val="000000"/>
          <w:sz w:val="28"/>
        </w:rPr>
        <w:t>
      1) қазақ және шетел әдебиетінің классиктерінің көркем шығармаларынан үзінділер. Өмір мен шығармашылық қызметі туралы қысқаша мәліметтер (14 сағат);</w:t>
      </w:r>
    </w:p>
    <w:bookmarkEnd w:id="7230"/>
    <w:bookmarkStart w:name="z20735" w:id="7231"/>
    <w:p>
      <w:pPr>
        <w:spacing w:after="0"/>
        <w:ind w:left="0"/>
        <w:jc w:val="both"/>
      </w:pPr>
      <w:r>
        <w:rPr>
          <w:rFonts w:ascii="Times New Roman"/>
          <w:b w:val="false"/>
          <w:i w:val="false"/>
          <w:color w:val="000000"/>
          <w:sz w:val="28"/>
        </w:rPr>
        <w:t>
      2) халық ауыз әдебиетінен шығармалар: ертегілер, жұмбақтар, мақалдар, жыр-дастандар, айтыстар, әдеби ертегілер (12 сағат);</w:t>
      </w:r>
    </w:p>
    <w:bookmarkEnd w:id="7231"/>
    <w:bookmarkStart w:name="z20736" w:id="7232"/>
    <w:p>
      <w:pPr>
        <w:spacing w:after="0"/>
        <w:ind w:left="0"/>
        <w:jc w:val="both"/>
      </w:pPr>
      <w:r>
        <w:rPr>
          <w:rFonts w:ascii="Times New Roman"/>
          <w:b w:val="false"/>
          <w:i w:val="false"/>
          <w:color w:val="000000"/>
          <w:sz w:val="28"/>
        </w:rPr>
        <w:t>
      3) қазақстандық ақын-жазушылардың шығармалары (10 сағат);</w:t>
      </w:r>
    </w:p>
    <w:bookmarkEnd w:id="7232"/>
    <w:bookmarkStart w:name="z20737" w:id="7233"/>
    <w:p>
      <w:pPr>
        <w:spacing w:after="0"/>
        <w:ind w:left="0"/>
        <w:jc w:val="both"/>
      </w:pPr>
      <w:r>
        <w:rPr>
          <w:rFonts w:ascii="Times New Roman"/>
          <w:b w:val="false"/>
          <w:i w:val="false"/>
          <w:color w:val="000000"/>
          <w:sz w:val="28"/>
        </w:rPr>
        <w:t>
      4) көркем әдебиет мысалдарына сүйене отырып, жасөспірімдерге адамгершілікке баулитын этикалық және эстетикалық тәрбие беру (8 сағат);</w:t>
      </w:r>
    </w:p>
    <w:bookmarkEnd w:id="7233"/>
    <w:bookmarkStart w:name="z20738" w:id="7234"/>
    <w:p>
      <w:pPr>
        <w:spacing w:after="0"/>
        <w:ind w:left="0"/>
        <w:jc w:val="both"/>
      </w:pPr>
      <w:r>
        <w:rPr>
          <w:rFonts w:ascii="Times New Roman"/>
          <w:b w:val="false"/>
          <w:i w:val="false"/>
          <w:color w:val="000000"/>
          <w:sz w:val="28"/>
        </w:rPr>
        <w:t>
      5) А. Құнанбаев, С. Торайғыров, Б. Майлин, С. Сейфуллин, Л. Толстой, М. Лермонтов шығармалары (12 сағат);</w:t>
      </w:r>
    </w:p>
    <w:bookmarkEnd w:id="7234"/>
    <w:bookmarkStart w:name="z20739" w:id="7235"/>
    <w:p>
      <w:pPr>
        <w:spacing w:after="0"/>
        <w:ind w:left="0"/>
        <w:jc w:val="both"/>
      </w:pPr>
      <w:r>
        <w:rPr>
          <w:rFonts w:ascii="Times New Roman"/>
          <w:b w:val="false"/>
          <w:i w:val="false"/>
          <w:color w:val="000000"/>
          <w:sz w:val="28"/>
        </w:rPr>
        <w:t>
      6) М. Әуезов, Жамбыл, Ә. Тәжібаев, Ә. Шәріпов, Қ. Қайсенов, М. Пришвин шығармалары (12 сағат).</w:t>
      </w:r>
    </w:p>
    <w:bookmarkEnd w:id="7235"/>
    <w:bookmarkStart w:name="z20740" w:id="7236"/>
    <w:p>
      <w:pPr>
        <w:spacing w:after="0"/>
        <w:ind w:left="0"/>
        <w:jc w:val="left"/>
      </w:pPr>
      <w:r>
        <w:rPr>
          <w:rFonts w:ascii="Times New Roman"/>
          <w:b/>
          <w:i w:val="false"/>
          <w:color w:val="000000"/>
        </w:rPr>
        <w:t xml:space="preserve"> 7-тарау. Оқу пәнінің 10-сыныптағы базалық білім мазмұны</w:t>
      </w:r>
    </w:p>
    <w:bookmarkEnd w:id="7236"/>
    <w:bookmarkStart w:name="z20741" w:id="7237"/>
    <w:p>
      <w:pPr>
        <w:spacing w:after="0"/>
        <w:ind w:left="0"/>
        <w:jc w:val="both"/>
      </w:pPr>
      <w:r>
        <w:rPr>
          <w:rFonts w:ascii="Times New Roman"/>
          <w:b w:val="false"/>
          <w:i w:val="false"/>
          <w:color w:val="000000"/>
          <w:sz w:val="28"/>
        </w:rPr>
        <w:t>
      18. Оқылатын материалдардың тақырыптары (жылына 68 сағат, аптасына 2 сағат):</w:t>
      </w:r>
    </w:p>
    <w:bookmarkEnd w:id="7237"/>
    <w:bookmarkStart w:name="z20742" w:id="7238"/>
    <w:p>
      <w:pPr>
        <w:spacing w:after="0"/>
        <w:ind w:left="0"/>
        <w:jc w:val="both"/>
      </w:pPr>
      <w:r>
        <w:rPr>
          <w:rFonts w:ascii="Times New Roman"/>
          <w:b w:val="false"/>
          <w:i w:val="false"/>
          <w:color w:val="000000"/>
          <w:sz w:val="28"/>
        </w:rPr>
        <w:t>
      1) қазақ және орыс әдебиетінің классиктерінің көркем шығармаларынан үзінділер. Өмір мен шығармашылық қызметі туралы қысқаша мәліметтер (10 сағат);</w:t>
      </w:r>
    </w:p>
    <w:bookmarkEnd w:id="7238"/>
    <w:bookmarkStart w:name="z20743" w:id="7239"/>
    <w:p>
      <w:pPr>
        <w:spacing w:after="0"/>
        <w:ind w:left="0"/>
        <w:jc w:val="both"/>
      </w:pPr>
      <w:r>
        <w:rPr>
          <w:rFonts w:ascii="Times New Roman"/>
          <w:b w:val="false"/>
          <w:i w:val="false"/>
          <w:color w:val="000000"/>
          <w:sz w:val="28"/>
        </w:rPr>
        <w:t>
      2) халық ауыз әдебиетінен шығармалар: ертегілер, жұмбақтар, мақалдар, жыр-дастандар, айтыстар, әдеби ертегілер (10 сағат);</w:t>
      </w:r>
    </w:p>
    <w:bookmarkEnd w:id="7239"/>
    <w:bookmarkStart w:name="z20744" w:id="7240"/>
    <w:p>
      <w:pPr>
        <w:spacing w:after="0"/>
        <w:ind w:left="0"/>
        <w:jc w:val="both"/>
      </w:pPr>
      <w:r>
        <w:rPr>
          <w:rFonts w:ascii="Times New Roman"/>
          <w:b w:val="false"/>
          <w:i w:val="false"/>
          <w:color w:val="000000"/>
          <w:sz w:val="28"/>
        </w:rPr>
        <w:t>
      3) қазақстандық ақын-жазушылардың шығармалары (12 сағат);</w:t>
      </w:r>
    </w:p>
    <w:bookmarkEnd w:id="7240"/>
    <w:bookmarkStart w:name="z20745" w:id="7241"/>
    <w:p>
      <w:pPr>
        <w:spacing w:after="0"/>
        <w:ind w:left="0"/>
        <w:jc w:val="both"/>
      </w:pPr>
      <w:r>
        <w:rPr>
          <w:rFonts w:ascii="Times New Roman"/>
          <w:b w:val="false"/>
          <w:i w:val="false"/>
          <w:color w:val="000000"/>
          <w:sz w:val="28"/>
        </w:rPr>
        <w:t>
      4) көркем әдебиет мысалдарына сүйене отырып, жасөспірімдерге адамгершілікке баулитын этикалық және эстетикалық тәрбие беру (12 сағат);</w:t>
      </w:r>
    </w:p>
    <w:bookmarkEnd w:id="7241"/>
    <w:bookmarkStart w:name="z20746" w:id="7242"/>
    <w:p>
      <w:pPr>
        <w:spacing w:after="0"/>
        <w:ind w:left="0"/>
        <w:jc w:val="both"/>
      </w:pPr>
      <w:r>
        <w:rPr>
          <w:rFonts w:ascii="Times New Roman"/>
          <w:b w:val="false"/>
          <w:i w:val="false"/>
          <w:color w:val="000000"/>
          <w:sz w:val="28"/>
        </w:rPr>
        <w:t>
      5) А. Құнанбаев, С. Торайғыров, Б. Майлин, С. Сейфуллин, Л. Толстой, М. Лермонтов шығармалары (12 сағат);</w:t>
      </w:r>
    </w:p>
    <w:bookmarkEnd w:id="7242"/>
    <w:bookmarkStart w:name="z20747" w:id="7243"/>
    <w:p>
      <w:pPr>
        <w:spacing w:after="0"/>
        <w:ind w:left="0"/>
        <w:jc w:val="both"/>
      </w:pPr>
      <w:r>
        <w:rPr>
          <w:rFonts w:ascii="Times New Roman"/>
          <w:b w:val="false"/>
          <w:i w:val="false"/>
          <w:color w:val="000000"/>
          <w:sz w:val="28"/>
        </w:rPr>
        <w:t>
      6) М. Әуезов, Жамбыл, Ә. Тәжібаев, Ә. Шәріпов, Қ. Қайсенов, М. Пришвин шығармалары (12 сағат).</w:t>
      </w:r>
    </w:p>
    <w:bookmarkEnd w:id="7243"/>
    <w:bookmarkStart w:name="z20748" w:id="7244"/>
    <w:p>
      <w:pPr>
        <w:spacing w:after="0"/>
        <w:ind w:left="0"/>
        <w:jc w:val="left"/>
      </w:pPr>
      <w:r>
        <w:rPr>
          <w:rFonts w:ascii="Times New Roman"/>
          <w:b/>
          <w:i w:val="false"/>
          <w:color w:val="000000"/>
        </w:rPr>
        <w:t xml:space="preserve"> 8-тарау. 5-сыныпты аяқтағанда күтілетін нәтижелер</w:t>
      </w:r>
    </w:p>
    <w:bookmarkEnd w:id="7244"/>
    <w:bookmarkStart w:name="z20749" w:id="7245"/>
    <w:p>
      <w:pPr>
        <w:spacing w:after="0"/>
        <w:ind w:left="0"/>
        <w:jc w:val="both"/>
      </w:pPr>
      <w:r>
        <w:rPr>
          <w:rFonts w:ascii="Times New Roman"/>
          <w:b w:val="false"/>
          <w:i w:val="false"/>
          <w:color w:val="000000"/>
          <w:sz w:val="28"/>
        </w:rPr>
        <w:t xml:space="preserve">
      19. Пәндік нәтижелер. </w:t>
      </w:r>
    </w:p>
    <w:bookmarkEnd w:id="7245"/>
    <w:bookmarkStart w:name="z20750" w:id="7246"/>
    <w:p>
      <w:pPr>
        <w:spacing w:after="0"/>
        <w:ind w:left="0"/>
        <w:jc w:val="both"/>
      </w:pPr>
      <w:r>
        <w:rPr>
          <w:rFonts w:ascii="Times New Roman"/>
          <w:b w:val="false"/>
          <w:i w:val="false"/>
          <w:color w:val="000000"/>
          <w:sz w:val="28"/>
        </w:rPr>
        <w:t>
      20. Білім алушылар:</w:t>
      </w:r>
    </w:p>
    <w:bookmarkEnd w:id="7246"/>
    <w:bookmarkStart w:name="z20751" w:id="7247"/>
    <w:p>
      <w:pPr>
        <w:spacing w:after="0"/>
        <w:ind w:left="0"/>
        <w:jc w:val="both"/>
      </w:pPr>
      <w:r>
        <w:rPr>
          <w:rFonts w:ascii="Times New Roman"/>
          <w:b w:val="false"/>
          <w:i w:val="false"/>
          <w:color w:val="000000"/>
          <w:sz w:val="28"/>
        </w:rPr>
        <w:t>
      1) шығарманы түсініп, дұрыс, мәнерлеп, жылдам оқуды;</w:t>
      </w:r>
    </w:p>
    <w:bookmarkEnd w:id="7247"/>
    <w:bookmarkStart w:name="z20752" w:id="7248"/>
    <w:p>
      <w:pPr>
        <w:spacing w:after="0"/>
        <w:ind w:left="0"/>
        <w:jc w:val="both"/>
      </w:pPr>
      <w:r>
        <w:rPr>
          <w:rFonts w:ascii="Times New Roman"/>
          <w:b w:val="false"/>
          <w:i w:val="false"/>
          <w:color w:val="000000"/>
          <w:sz w:val="28"/>
        </w:rPr>
        <w:t xml:space="preserve">
      2) сөздерді тұтас дауыстап оқуды; </w:t>
      </w:r>
    </w:p>
    <w:bookmarkEnd w:id="7248"/>
    <w:bookmarkStart w:name="z20753" w:id="7249"/>
    <w:p>
      <w:pPr>
        <w:spacing w:after="0"/>
        <w:ind w:left="0"/>
        <w:jc w:val="both"/>
      </w:pPr>
      <w:r>
        <w:rPr>
          <w:rFonts w:ascii="Times New Roman"/>
          <w:b w:val="false"/>
          <w:i w:val="false"/>
          <w:color w:val="000000"/>
          <w:sz w:val="28"/>
        </w:rPr>
        <w:t xml:space="preserve">
      3) іштей оқуды; </w:t>
      </w:r>
    </w:p>
    <w:bookmarkEnd w:id="7249"/>
    <w:bookmarkStart w:name="z20754" w:id="7250"/>
    <w:p>
      <w:pPr>
        <w:spacing w:after="0"/>
        <w:ind w:left="0"/>
        <w:jc w:val="both"/>
      </w:pPr>
      <w:r>
        <w:rPr>
          <w:rFonts w:ascii="Times New Roman"/>
          <w:b w:val="false"/>
          <w:i w:val="false"/>
          <w:color w:val="000000"/>
          <w:sz w:val="28"/>
        </w:rPr>
        <w:t>
      4) мұғалім тапсырмасын орындай біледі деп күтіледі.</w:t>
      </w:r>
    </w:p>
    <w:bookmarkEnd w:id="7250"/>
    <w:bookmarkStart w:name="z20755" w:id="7251"/>
    <w:p>
      <w:pPr>
        <w:spacing w:after="0"/>
        <w:ind w:left="0"/>
        <w:jc w:val="both"/>
      </w:pPr>
      <w:r>
        <w:rPr>
          <w:rFonts w:ascii="Times New Roman"/>
          <w:b w:val="false"/>
          <w:i w:val="false"/>
          <w:color w:val="000000"/>
          <w:sz w:val="28"/>
        </w:rPr>
        <w:t xml:space="preserve">
      21. Білім алушылар: </w:t>
      </w:r>
    </w:p>
    <w:bookmarkEnd w:id="7251"/>
    <w:bookmarkStart w:name="z20756" w:id="7252"/>
    <w:p>
      <w:pPr>
        <w:spacing w:after="0"/>
        <w:ind w:left="0"/>
        <w:jc w:val="both"/>
      </w:pPr>
      <w:r>
        <w:rPr>
          <w:rFonts w:ascii="Times New Roman"/>
          <w:b w:val="false"/>
          <w:i w:val="false"/>
          <w:color w:val="000000"/>
          <w:sz w:val="28"/>
        </w:rPr>
        <w:t>
      1) мұғалімнің қойған сұрақтарына жауап беруді;</w:t>
      </w:r>
    </w:p>
    <w:bookmarkEnd w:id="7252"/>
    <w:bookmarkStart w:name="z20757" w:id="7253"/>
    <w:p>
      <w:pPr>
        <w:spacing w:after="0"/>
        <w:ind w:left="0"/>
        <w:jc w:val="both"/>
      </w:pPr>
      <w:r>
        <w:rPr>
          <w:rFonts w:ascii="Times New Roman"/>
          <w:b w:val="false"/>
          <w:i w:val="false"/>
          <w:color w:val="000000"/>
          <w:sz w:val="28"/>
        </w:rPr>
        <w:t>
      2) мұғалімнің көмегімен мәтін мазмұнын жоспар бойынша әңгімелеуді;</w:t>
      </w:r>
    </w:p>
    <w:bookmarkEnd w:id="7253"/>
    <w:bookmarkStart w:name="z20758" w:id="7254"/>
    <w:p>
      <w:pPr>
        <w:spacing w:after="0"/>
        <w:ind w:left="0"/>
        <w:jc w:val="both"/>
      </w:pPr>
      <w:r>
        <w:rPr>
          <w:rFonts w:ascii="Times New Roman"/>
          <w:b w:val="false"/>
          <w:i w:val="false"/>
          <w:color w:val="000000"/>
          <w:sz w:val="28"/>
        </w:rPr>
        <w:t>
      3) қарапайым мәтінді өздігінен оқып, әңгімелеуді меңгереді деп күтіледі.</w:t>
      </w:r>
    </w:p>
    <w:bookmarkEnd w:id="7254"/>
    <w:bookmarkStart w:name="z20759" w:id="7255"/>
    <w:p>
      <w:pPr>
        <w:spacing w:after="0"/>
        <w:ind w:left="0"/>
        <w:jc w:val="left"/>
      </w:pPr>
      <w:r>
        <w:rPr>
          <w:rFonts w:ascii="Times New Roman"/>
          <w:b/>
          <w:i w:val="false"/>
          <w:color w:val="000000"/>
        </w:rPr>
        <w:t xml:space="preserve"> 9-тарау. 6-сыныпты аяқтағанда күтілетін нәтижелер</w:t>
      </w:r>
    </w:p>
    <w:bookmarkEnd w:id="7255"/>
    <w:bookmarkStart w:name="z20760" w:id="7256"/>
    <w:p>
      <w:pPr>
        <w:spacing w:after="0"/>
        <w:ind w:left="0"/>
        <w:jc w:val="both"/>
      </w:pPr>
      <w:r>
        <w:rPr>
          <w:rFonts w:ascii="Times New Roman"/>
          <w:b w:val="false"/>
          <w:i w:val="false"/>
          <w:color w:val="000000"/>
          <w:sz w:val="28"/>
        </w:rPr>
        <w:t>
      22. Пәндік нәтижелер.</w:t>
      </w:r>
    </w:p>
    <w:bookmarkEnd w:id="7256"/>
    <w:bookmarkStart w:name="z20761" w:id="7257"/>
    <w:p>
      <w:pPr>
        <w:spacing w:after="0"/>
        <w:ind w:left="0"/>
        <w:jc w:val="both"/>
      </w:pPr>
      <w:r>
        <w:rPr>
          <w:rFonts w:ascii="Times New Roman"/>
          <w:b w:val="false"/>
          <w:i w:val="false"/>
          <w:color w:val="000000"/>
          <w:sz w:val="28"/>
        </w:rPr>
        <w:t>
      23. Білім алушылар:</w:t>
      </w:r>
    </w:p>
    <w:bookmarkEnd w:id="7257"/>
    <w:bookmarkStart w:name="z20762" w:id="7258"/>
    <w:p>
      <w:pPr>
        <w:spacing w:after="0"/>
        <w:ind w:left="0"/>
        <w:jc w:val="both"/>
      </w:pPr>
      <w:r>
        <w:rPr>
          <w:rFonts w:ascii="Times New Roman"/>
          <w:b w:val="false"/>
          <w:i w:val="false"/>
          <w:color w:val="000000"/>
          <w:sz w:val="28"/>
        </w:rPr>
        <w:t>
      1) шығарманы түсініп, дұрыс, мәнерлеп, жылдам оқуды;</w:t>
      </w:r>
    </w:p>
    <w:bookmarkEnd w:id="7258"/>
    <w:bookmarkStart w:name="z20763" w:id="7259"/>
    <w:p>
      <w:pPr>
        <w:spacing w:after="0"/>
        <w:ind w:left="0"/>
        <w:jc w:val="both"/>
      </w:pPr>
      <w:r>
        <w:rPr>
          <w:rFonts w:ascii="Times New Roman"/>
          <w:b w:val="false"/>
          <w:i w:val="false"/>
          <w:color w:val="000000"/>
          <w:sz w:val="28"/>
        </w:rPr>
        <w:t xml:space="preserve">
      2) сөздерді тұтас дауыстап оқуды; </w:t>
      </w:r>
    </w:p>
    <w:bookmarkEnd w:id="7259"/>
    <w:bookmarkStart w:name="z20764" w:id="7260"/>
    <w:p>
      <w:pPr>
        <w:spacing w:after="0"/>
        <w:ind w:left="0"/>
        <w:jc w:val="both"/>
      </w:pPr>
      <w:r>
        <w:rPr>
          <w:rFonts w:ascii="Times New Roman"/>
          <w:b w:val="false"/>
          <w:i w:val="false"/>
          <w:color w:val="000000"/>
          <w:sz w:val="28"/>
        </w:rPr>
        <w:t xml:space="preserve">
      3) іштей оқуды; </w:t>
      </w:r>
    </w:p>
    <w:bookmarkEnd w:id="7260"/>
    <w:bookmarkStart w:name="z20765" w:id="7261"/>
    <w:p>
      <w:pPr>
        <w:spacing w:after="0"/>
        <w:ind w:left="0"/>
        <w:jc w:val="both"/>
      </w:pPr>
      <w:r>
        <w:rPr>
          <w:rFonts w:ascii="Times New Roman"/>
          <w:b w:val="false"/>
          <w:i w:val="false"/>
          <w:color w:val="000000"/>
          <w:sz w:val="28"/>
        </w:rPr>
        <w:t>
      4) мұғалім тапсырмасын орындай біледі деп күтіледі.</w:t>
      </w:r>
    </w:p>
    <w:bookmarkEnd w:id="7261"/>
    <w:bookmarkStart w:name="z20766" w:id="7262"/>
    <w:p>
      <w:pPr>
        <w:spacing w:after="0"/>
        <w:ind w:left="0"/>
        <w:jc w:val="both"/>
      </w:pPr>
      <w:r>
        <w:rPr>
          <w:rFonts w:ascii="Times New Roman"/>
          <w:b w:val="false"/>
          <w:i w:val="false"/>
          <w:color w:val="000000"/>
          <w:sz w:val="28"/>
        </w:rPr>
        <w:t>
      24. Білім алушылар:</w:t>
      </w:r>
    </w:p>
    <w:bookmarkEnd w:id="7262"/>
    <w:bookmarkStart w:name="z20767" w:id="7263"/>
    <w:p>
      <w:pPr>
        <w:spacing w:after="0"/>
        <w:ind w:left="0"/>
        <w:jc w:val="both"/>
      </w:pPr>
      <w:r>
        <w:rPr>
          <w:rFonts w:ascii="Times New Roman"/>
          <w:b w:val="false"/>
          <w:i w:val="false"/>
          <w:color w:val="000000"/>
          <w:sz w:val="28"/>
        </w:rPr>
        <w:t>
      1) мұғалімнің қойған сұрақтарына жауап беруді;</w:t>
      </w:r>
    </w:p>
    <w:bookmarkEnd w:id="7263"/>
    <w:bookmarkStart w:name="z20768" w:id="7264"/>
    <w:p>
      <w:pPr>
        <w:spacing w:after="0"/>
        <w:ind w:left="0"/>
        <w:jc w:val="both"/>
      </w:pPr>
      <w:r>
        <w:rPr>
          <w:rFonts w:ascii="Times New Roman"/>
          <w:b w:val="false"/>
          <w:i w:val="false"/>
          <w:color w:val="000000"/>
          <w:sz w:val="28"/>
        </w:rPr>
        <w:t>
      2) мұғалімнің көмегімен мәтін мазмұнын жоспар бойынша әңгімелеуді;</w:t>
      </w:r>
    </w:p>
    <w:bookmarkEnd w:id="7264"/>
    <w:bookmarkStart w:name="z20769" w:id="7265"/>
    <w:p>
      <w:pPr>
        <w:spacing w:after="0"/>
        <w:ind w:left="0"/>
        <w:jc w:val="both"/>
      </w:pPr>
      <w:r>
        <w:rPr>
          <w:rFonts w:ascii="Times New Roman"/>
          <w:b w:val="false"/>
          <w:i w:val="false"/>
          <w:color w:val="000000"/>
          <w:sz w:val="28"/>
        </w:rPr>
        <w:t>
      3) дауыстап, түсініп, дұрыс, жылдам мәнерлеп оқуды, іштей оқуды, шығарманың бастапқы ойын анықтауды меңгереді деп күтіледі.</w:t>
      </w:r>
    </w:p>
    <w:bookmarkEnd w:id="7265"/>
    <w:bookmarkStart w:name="z20770" w:id="7266"/>
    <w:p>
      <w:pPr>
        <w:spacing w:after="0"/>
        <w:ind w:left="0"/>
        <w:jc w:val="left"/>
      </w:pPr>
      <w:r>
        <w:rPr>
          <w:rFonts w:ascii="Times New Roman"/>
          <w:b/>
          <w:i w:val="false"/>
          <w:color w:val="000000"/>
        </w:rPr>
        <w:t xml:space="preserve"> 10-тарау. 7-сыныпты аяқтағанда күтілетін нәтижелер</w:t>
      </w:r>
    </w:p>
    <w:bookmarkEnd w:id="7266"/>
    <w:bookmarkStart w:name="z20771" w:id="7267"/>
    <w:p>
      <w:pPr>
        <w:spacing w:after="0"/>
        <w:ind w:left="0"/>
        <w:jc w:val="both"/>
      </w:pPr>
      <w:r>
        <w:rPr>
          <w:rFonts w:ascii="Times New Roman"/>
          <w:b w:val="false"/>
          <w:i w:val="false"/>
          <w:color w:val="000000"/>
          <w:sz w:val="28"/>
        </w:rPr>
        <w:t>
      25. Пәндік нәтижелер.</w:t>
      </w:r>
    </w:p>
    <w:bookmarkEnd w:id="7267"/>
    <w:bookmarkStart w:name="z20772" w:id="7268"/>
    <w:p>
      <w:pPr>
        <w:spacing w:after="0"/>
        <w:ind w:left="0"/>
        <w:jc w:val="both"/>
      </w:pPr>
      <w:r>
        <w:rPr>
          <w:rFonts w:ascii="Times New Roman"/>
          <w:b w:val="false"/>
          <w:i w:val="false"/>
          <w:color w:val="000000"/>
          <w:sz w:val="28"/>
        </w:rPr>
        <w:t>
      26. Білім алушылар:</w:t>
      </w:r>
    </w:p>
    <w:bookmarkEnd w:id="7268"/>
    <w:bookmarkStart w:name="z20773" w:id="7269"/>
    <w:p>
      <w:pPr>
        <w:spacing w:after="0"/>
        <w:ind w:left="0"/>
        <w:jc w:val="both"/>
      </w:pPr>
      <w:r>
        <w:rPr>
          <w:rFonts w:ascii="Times New Roman"/>
          <w:b w:val="false"/>
          <w:i w:val="false"/>
          <w:color w:val="000000"/>
          <w:sz w:val="28"/>
        </w:rPr>
        <w:t>
      1) түсініп, дауыстап, мәнерлеп, жүгіртіп дұрыс оқи;</w:t>
      </w:r>
    </w:p>
    <w:bookmarkEnd w:id="7269"/>
    <w:bookmarkStart w:name="z20774" w:id="7270"/>
    <w:p>
      <w:pPr>
        <w:spacing w:after="0"/>
        <w:ind w:left="0"/>
        <w:jc w:val="both"/>
      </w:pPr>
      <w:r>
        <w:rPr>
          <w:rFonts w:ascii="Times New Roman"/>
          <w:b w:val="false"/>
          <w:i w:val="false"/>
          <w:color w:val="000000"/>
          <w:sz w:val="28"/>
        </w:rPr>
        <w:t>
      2) іштей оқуды, шығарманың басты ойын айқындай;</w:t>
      </w:r>
    </w:p>
    <w:bookmarkEnd w:id="7270"/>
    <w:bookmarkStart w:name="z20775" w:id="7271"/>
    <w:p>
      <w:pPr>
        <w:spacing w:after="0"/>
        <w:ind w:left="0"/>
        <w:jc w:val="both"/>
      </w:pPr>
      <w:r>
        <w:rPr>
          <w:rFonts w:ascii="Times New Roman"/>
          <w:b w:val="false"/>
          <w:i w:val="false"/>
          <w:color w:val="000000"/>
          <w:sz w:val="28"/>
        </w:rPr>
        <w:t>
      3) дауыстап, түсініп, дұрыс, жылдам мәнерлеп оқи;</w:t>
      </w:r>
    </w:p>
    <w:bookmarkEnd w:id="7271"/>
    <w:bookmarkStart w:name="z20776" w:id="7272"/>
    <w:p>
      <w:pPr>
        <w:spacing w:after="0"/>
        <w:ind w:left="0"/>
        <w:jc w:val="both"/>
      </w:pPr>
      <w:r>
        <w:rPr>
          <w:rFonts w:ascii="Times New Roman"/>
          <w:b w:val="false"/>
          <w:i w:val="false"/>
          <w:color w:val="000000"/>
          <w:sz w:val="28"/>
        </w:rPr>
        <w:t>
      4) іштей оқуды, шығарманың бастапқы ойын анықтай біледі деп күтіледі.</w:t>
      </w:r>
    </w:p>
    <w:bookmarkEnd w:id="7272"/>
    <w:bookmarkStart w:name="z20777" w:id="7273"/>
    <w:p>
      <w:pPr>
        <w:spacing w:after="0"/>
        <w:ind w:left="0"/>
        <w:jc w:val="both"/>
      </w:pPr>
      <w:r>
        <w:rPr>
          <w:rFonts w:ascii="Times New Roman"/>
          <w:b w:val="false"/>
          <w:i w:val="false"/>
          <w:color w:val="000000"/>
          <w:sz w:val="28"/>
        </w:rPr>
        <w:t>
      27. Білім алушылар:</w:t>
      </w:r>
    </w:p>
    <w:bookmarkEnd w:id="7273"/>
    <w:bookmarkStart w:name="z20778" w:id="7274"/>
    <w:p>
      <w:pPr>
        <w:spacing w:after="0"/>
        <w:ind w:left="0"/>
        <w:jc w:val="both"/>
      </w:pPr>
      <w:r>
        <w:rPr>
          <w:rFonts w:ascii="Times New Roman"/>
          <w:b w:val="false"/>
          <w:i w:val="false"/>
          <w:color w:val="000000"/>
          <w:sz w:val="28"/>
        </w:rPr>
        <w:t>
      1) мұғалімнің қойған сұрақтарына жауап беруді;</w:t>
      </w:r>
    </w:p>
    <w:bookmarkEnd w:id="7274"/>
    <w:bookmarkStart w:name="z20779" w:id="7275"/>
    <w:p>
      <w:pPr>
        <w:spacing w:after="0"/>
        <w:ind w:left="0"/>
        <w:jc w:val="both"/>
      </w:pPr>
      <w:r>
        <w:rPr>
          <w:rFonts w:ascii="Times New Roman"/>
          <w:b w:val="false"/>
          <w:i w:val="false"/>
          <w:color w:val="000000"/>
          <w:sz w:val="28"/>
        </w:rPr>
        <w:t>
      2) мұғалімнің көмегімен мәтін мазмұнын жоспар бойынша әңгімелеуді;</w:t>
      </w:r>
    </w:p>
    <w:bookmarkEnd w:id="7275"/>
    <w:bookmarkStart w:name="z20780" w:id="7276"/>
    <w:p>
      <w:pPr>
        <w:spacing w:after="0"/>
        <w:ind w:left="0"/>
        <w:jc w:val="both"/>
      </w:pPr>
      <w:r>
        <w:rPr>
          <w:rFonts w:ascii="Times New Roman"/>
          <w:b w:val="false"/>
          <w:i w:val="false"/>
          <w:color w:val="000000"/>
          <w:sz w:val="28"/>
        </w:rPr>
        <w:t>
      3) дауыстап, түсініп, дұрыс, жылдам мәнерлеп оқи, іштей оқи алады, шығарманың бастапқы ойын анықтауды меңгереді деп күтіледі.</w:t>
      </w:r>
    </w:p>
    <w:bookmarkEnd w:id="7276"/>
    <w:bookmarkStart w:name="z20781" w:id="7277"/>
    <w:p>
      <w:pPr>
        <w:spacing w:after="0"/>
        <w:ind w:left="0"/>
        <w:jc w:val="left"/>
      </w:pPr>
      <w:r>
        <w:rPr>
          <w:rFonts w:ascii="Times New Roman"/>
          <w:b/>
          <w:i w:val="false"/>
          <w:color w:val="000000"/>
        </w:rPr>
        <w:t xml:space="preserve"> 11–тарау. 8-сыныпты аяқтағанда күтілетін нәтижелер</w:t>
      </w:r>
    </w:p>
    <w:bookmarkEnd w:id="7277"/>
    <w:bookmarkStart w:name="z20782" w:id="7278"/>
    <w:p>
      <w:pPr>
        <w:spacing w:after="0"/>
        <w:ind w:left="0"/>
        <w:jc w:val="both"/>
      </w:pPr>
      <w:r>
        <w:rPr>
          <w:rFonts w:ascii="Times New Roman"/>
          <w:b w:val="false"/>
          <w:i w:val="false"/>
          <w:color w:val="000000"/>
          <w:sz w:val="28"/>
        </w:rPr>
        <w:t>
      28. Пәндік нәтижелер.</w:t>
      </w:r>
    </w:p>
    <w:bookmarkEnd w:id="7278"/>
    <w:bookmarkStart w:name="z20783" w:id="7279"/>
    <w:p>
      <w:pPr>
        <w:spacing w:after="0"/>
        <w:ind w:left="0"/>
        <w:jc w:val="both"/>
      </w:pPr>
      <w:r>
        <w:rPr>
          <w:rFonts w:ascii="Times New Roman"/>
          <w:b w:val="false"/>
          <w:i w:val="false"/>
          <w:color w:val="000000"/>
          <w:sz w:val="28"/>
        </w:rPr>
        <w:t>
      29. Білім алушылар:</w:t>
      </w:r>
    </w:p>
    <w:bookmarkEnd w:id="7279"/>
    <w:bookmarkStart w:name="z20784" w:id="7280"/>
    <w:p>
      <w:pPr>
        <w:spacing w:after="0"/>
        <w:ind w:left="0"/>
        <w:jc w:val="both"/>
      </w:pPr>
      <w:r>
        <w:rPr>
          <w:rFonts w:ascii="Times New Roman"/>
          <w:b w:val="false"/>
          <w:i w:val="false"/>
          <w:color w:val="000000"/>
          <w:sz w:val="28"/>
        </w:rPr>
        <w:t>
      1) түсініп, дауыстап, мәнерлеп, жүгіртіп дұрыс оқи;</w:t>
      </w:r>
    </w:p>
    <w:bookmarkEnd w:id="7280"/>
    <w:bookmarkStart w:name="z20785" w:id="7281"/>
    <w:p>
      <w:pPr>
        <w:spacing w:after="0"/>
        <w:ind w:left="0"/>
        <w:jc w:val="both"/>
      </w:pPr>
      <w:r>
        <w:rPr>
          <w:rFonts w:ascii="Times New Roman"/>
          <w:b w:val="false"/>
          <w:i w:val="false"/>
          <w:color w:val="000000"/>
          <w:sz w:val="28"/>
        </w:rPr>
        <w:t>
      2) іштей оқи, шығарманың басты ойын айқындай;</w:t>
      </w:r>
    </w:p>
    <w:bookmarkEnd w:id="7281"/>
    <w:bookmarkStart w:name="z20786" w:id="7282"/>
    <w:p>
      <w:pPr>
        <w:spacing w:after="0"/>
        <w:ind w:left="0"/>
        <w:jc w:val="both"/>
      </w:pPr>
      <w:r>
        <w:rPr>
          <w:rFonts w:ascii="Times New Roman"/>
          <w:b w:val="false"/>
          <w:i w:val="false"/>
          <w:color w:val="000000"/>
          <w:sz w:val="28"/>
        </w:rPr>
        <w:t>
      3) дауыстап, түсініп, дұрыс, жылдам мәнерлеп оқи;</w:t>
      </w:r>
    </w:p>
    <w:bookmarkEnd w:id="7282"/>
    <w:bookmarkStart w:name="z20787" w:id="7283"/>
    <w:p>
      <w:pPr>
        <w:spacing w:after="0"/>
        <w:ind w:left="0"/>
        <w:jc w:val="both"/>
      </w:pPr>
      <w:r>
        <w:rPr>
          <w:rFonts w:ascii="Times New Roman"/>
          <w:b w:val="false"/>
          <w:i w:val="false"/>
          <w:color w:val="000000"/>
          <w:sz w:val="28"/>
        </w:rPr>
        <w:t>
      4) іштей оқи, шығарманың бастапқы ойын анықтай біледі деп күтіледі.</w:t>
      </w:r>
    </w:p>
    <w:bookmarkEnd w:id="7283"/>
    <w:bookmarkStart w:name="z20788" w:id="7284"/>
    <w:p>
      <w:pPr>
        <w:spacing w:after="0"/>
        <w:ind w:left="0"/>
        <w:jc w:val="both"/>
      </w:pPr>
      <w:r>
        <w:rPr>
          <w:rFonts w:ascii="Times New Roman"/>
          <w:b w:val="false"/>
          <w:i w:val="false"/>
          <w:color w:val="000000"/>
          <w:sz w:val="28"/>
        </w:rPr>
        <w:t>
      30. Білім алушылар:</w:t>
      </w:r>
    </w:p>
    <w:bookmarkEnd w:id="7284"/>
    <w:bookmarkStart w:name="z20789" w:id="7285"/>
    <w:p>
      <w:pPr>
        <w:spacing w:after="0"/>
        <w:ind w:left="0"/>
        <w:jc w:val="both"/>
      </w:pPr>
      <w:r>
        <w:rPr>
          <w:rFonts w:ascii="Times New Roman"/>
          <w:b w:val="false"/>
          <w:i w:val="false"/>
          <w:color w:val="000000"/>
          <w:sz w:val="28"/>
        </w:rPr>
        <w:t>
      1) мұғалімнің қойған сұрақтарына жауап беруді;</w:t>
      </w:r>
    </w:p>
    <w:bookmarkEnd w:id="7285"/>
    <w:bookmarkStart w:name="z20790" w:id="7286"/>
    <w:p>
      <w:pPr>
        <w:spacing w:after="0"/>
        <w:ind w:left="0"/>
        <w:jc w:val="both"/>
      </w:pPr>
      <w:r>
        <w:rPr>
          <w:rFonts w:ascii="Times New Roman"/>
          <w:b w:val="false"/>
          <w:i w:val="false"/>
          <w:color w:val="000000"/>
          <w:sz w:val="28"/>
        </w:rPr>
        <w:t>
      2) мұғалімнің көмегімен мәтін мазмұнын жоспар бойынша әңгімелеп беруді;</w:t>
      </w:r>
    </w:p>
    <w:bookmarkEnd w:id="7286"/>
    <w:bookmarkStart w:name="z20791" w:id="7287"/>
    <w:p>
      <w:pPr>
        <w:spacing w:after="0"/>
        <w:ind w:left="0"/>
        <w:jc w:val="both"/>
      </w:pPr>
      <w:r>
        <w:rPr>
          <w:rFonts w:ascii="Times New Roman"/>
          <w:b w:val="false"/>
          <w:i w:val="false"/>
          <w:color w:val="000000"/>
          <w:sz w:val="28"/>
        </w:rPr>
        <w:t>
      3) дауыстап, түсініп, дұрыс, жылдам мәнерлеп оқи, іштей оқи алуды, шығарманың бастапқы ойын анықтауды меңгереді деп күтіледі.</w:t>
      </w:r>
    </w:p>
    <w:bookmarkEnd w:id="7287"/>
    <w:bookmarkStart w:name="z20792" w:id="7288"/>
    <w:p>
      <w:pPr>
        <w:spacing w:after="0"/>
        <w:ind w:left="0"/>
        <w:jc w:val="left"/>
      </w:pPr>
      <w:r>
        <w:rPr>
          <w:rFonts w:ascii="Times New Roman"/>
          <w:b/>
          <w:i w:val="false"/>
          <w:color w:val="000000"/>
        </w:rPr>
        <w:t xml:space="preserve"> 12-тарау. 9-сыныпты аяқтағанда күтілетін нәтижелер</w:t>
      </w:r>
    </w:p>
    <w:bookmarkEnd w:id="7288"/>
    <w:bookmarkStart w:name="z20793" w:id="7289"/>
    <w:p>
      <w:pPr>
        <w:spacing w:after="0"/>
        <w:ind w:left="0"/>
        <w:jc w:val="both"/>
      </w:pPr>
      <w:r>
        <w:rPr>
          <w:rFonts w:ascii="Times New Roman"/>
          <w:b w:val="false"/>
          <w:i w:val="false"/>
          <w:color w:val="000000"/>
          <w:sz w:val="28"/>
        </w:rPr>
        <w:t>
      31. Пәндік нәтижелер.</w:t>
      </w:r>
    </w:p>
    <w:bookmarkEnd w:id="7289"/>
    <w:bookmarkStart w:name="z20794" w:id="7290"/>
    <w:p>
      <w:pPr>
        <w:spacing w:after="0"/>
        <w:ind w:left="0"/>
        <w:jc w:val="both"/>
      </w:pPr>
      <w:r>
        <w:rPr>
          <w:rFonts w:ascii="Times New Roman"/>
          <w:b w:val="false"/>
          <w:i w:val="false"/>
          <w:color w:val="000000"/>
          <w:sz w:val="28"/>
        </w:rPr>
        <w:t>
      32. Білім алушылар :</w:t>
      </w:r>
    </w:p>
    <w:bookmarkEnd w:id="7290"/>
    <w:bookmarkStart w:name="z20795" w:id="7291"/>
    <w:p>
      <w:pPr>
        <w:spacing w:after="0"/>
        <w:ind w:left="0"/>
        <w:jc w:val="both"/>
      </w:pPr>
      <w:r>
        <w:rPr>
          <w:rFonts w:ascii="Times New Roman"/>
          <w:b w:val="false"/>
          <w:i w:val="false"/>
          <w:color w:val="000000"/>
          <w:sz w:val="28"/>
        </w:rPr>
        <w:t>
      1) түсінеді, дауыстап, мәнерлеп, жүгіртіп дұрыс оқи;</w:t>
      </w:r>
    </w:p>
    <w:bookmarkEnd w:id="7291"/>
    <w:bookmarkStart w:name="z20796" w:id="7292"/>
    <w:p>
      <w:pPr>
        <w:spacing w:after="0"/>
        <w:ind w:left="0"/>
        <w:jc w:val="both"/>
      </w:pPr>
      <w:r>
        <w:rPr>
          <w:rFonts w:ascii="Times New Roman"/>
          <w:b w:val="false"/>
          <w:i w:val="false"/>
          <w:color w:val="000000"/>
          <w:sz w:val="28"/>
        </w:rPr>
        <w:t>
      2) іштей оқи, шығарманың басты ойын айқындай;</w:t>
      </w:r>
    </w:p>
    <w:bookmarkEnd w:id="7292"/>
    <w:bookmarkStart w:name="z20797" w:id="7293"/>
    <w:p>
      <w:pPr>
        <w:spacing w:after="0"/>
        <w:ind w:left="0"/>
        <w:jc w:val="both"/>
      </w:pPr>
      <w:r>
        <w:rPr>
          <w:rFonts w:ascii="Times New Roman"/>
          <w:b w:val="false"/>
          <w:i w:val="false"/>
          <w:color w:val="000000"/>
          <w:sz w:val="28"/>
        </w:rPr>
        <w:t>
      3) дауыстап, түсініп, дұрыс, жылдам мәнерлеп оқи;</w:t>
      </w:r>
    </w:p>
    <w:bookmarkEnd w:id="7293"/>
    <w:bookmarkStart w:name="z20798" w:id="7294"/>
    <w:p>
      <w:pPr>
        <w:spacing w:after="0"/>
        <w:ind w:left="0"/>
        <w:jc w:val="both"/>
      </w:pPr>
      <w:r>
        <w:rPr>
          <w:rFonts w:ascii="Times New Roman"/>
          <w:b w:val="false"/>
          <w:i w:val="false"/>
          <w:color w:val="000000"/>
          <w:sz w:val="28"/>
        </w:rPr>
        <w:t>
      4) іштей оқи, шығарманың бастапқы ойын анықтай біледі деп күтіледі.</w:t>
      </w:r>
    </w:p>
    <w:bookmarkEnd w:id="7294"/>
    <w:bookmarkStart w:name="z20799" w:id="7295"/>
    <w:p>
      <w:pPr>
        <w:spacing w:after="0"/>
        <w:ind w:left="0"/>
        <w:jc w:val="both"/>
      </w:pPr>
      <w:r>
        <w:rPr>
          <w:rFonts w:ascii="Times New Roman"/>
          <w:b w:val="false"/>
          <w:i w:val="false"/>
          <w:color w:val="000000"/>
          <w:sz w:val="28"/>
        </w:rPr>
        <w:t>
      33. Білім алушылар:</w:t>
      </w:r>
    </w:p>
    <w:bookmarkEnd w:id="7295"/>
    <w:bookmarkStart w:name="z20800" w:id="7296"/>
    <w:p>
      <w:pPr>
        <w:spacing w:after="0"/>
        <w:ind w:left="0"/>
        <w:jc w:val="both"/>
      </w:pPr>
      <w:r>
        <w:rPr>
          <w:rFonts w:ascii="Times New Roman"/>
          <w:b w:val="false"/>
          <w:i w:val="false"/>
          <w:color w:val="000000"/>
          <w:sz w:val="28"/>
        </w:rPr>
        <w:t>
      1) мұғалімнің қойған сұрақтарына жауап беруді;</w:t>
      </w:r>
    </w:p>
    <w:bookmarkEnd w:id="7296"/>
    <w:bookmarkStart w:name="z20801" w:id="7297"/>
    <w:p>
      <w:pPr>
        <w:spacing w:after="0"/>
        <w:ind w:left="0"/>
        <w:jc w:val="both"/>
      </w:pPr>
      <w:r>
        <w:rPr>
          <w:rFonts w:ascii="Times New Roman"/>
          <w:b w:val="false"/>
          <w:i w:val="false"/>
          <w:color w:val="000000"/>
          <w:sz w:val="28"/>
        </w:rPr>
        <w:t>
      2) мұғалімнің көмегімен мәтін мазмұнын жоспар бойынша әңгімелеуді;</w:t>
      </w:r>
    </w:p>
    <w:bookmarkEnd w:id="7297"/>
    <w:bookmarkStart w:name="z20802" w:id="7298"/>
    <w:p>
      <w:pPr>
        <w:spacing w:after="0"/>
        <w:ind w:left="0"/>
        <w:jc w:val="both"/>
      </w:pPr>
      <w:r>
        <w:rPr>
          <w:rFonts w:ascii="Times New Roman"/>
          <w:b w:val="false"/>
          <w:i w:val="false"/>
          <w:color w:val="000000"/>
          <w:sz w:val="28"/>
        </w:rPr>
        <w:t>
      3) дауыстап, түсініп, дұрыс, жылдам мәнерлеп оқи, іштей оқи, шығарманың бастапқы ойын анықтай білуді меңгереді деп күтіледі.</w:t>
      </w:r>
    </w:p>
    <w:bookmarkEnd w:id="7298"/>
    <w:bookmarkStart w:name="z20803" w:id="7299"/>
    <w:p>
      <w:pPr>
        <w:spacing w:after="0"/>
        <w:ind w:left="0"/>
        <w:jc w:val="left"/>
      </w:pPr>
      <w:r>
        <w:rPr>
          <w:rFonts w:ascii="Times New Roman"/>
          <w:b/>
          <w:i w:val="false"/>
          <w:color w:val="000000"/>
        </w:rPr>
        <w:t xml:space="preserve"> 13-тарау. 10-сыныпты аяқтағанда күтілетін нәтижелер</w:t>
      </w:r>
    </w:p>
    <w:bookmarkEnd w:id="7299"/>
    <w:bookmarkStart w:name="z20804" w:id="7300"/>
    <w:p>
      <w:pPr>
        <w:spacing w:after="0"/>
        <w:ind w:left="0"/>
        <w:jc w:val="both"/>
      </w:pPr>
      <w:r>
        <w:rPr>
          <w:rFonts w:ascii="Times New Roman"/>
          <w:b w:val="false"/>
          <w:i w:val="false"/>
          <w:color w:val="000000"/>
          <w:sz w:val="28"/>
        </w:rPr>
        <w:t>
      34. Пәндік нәтижелер.</w:t>
      </w:r>
    </w:p>
    <w:bookmarkEnd w:id="7300"/>
    <w:bookmarkStart w:name="z20805" w:id="7301"/>
    <w:p>
      <w:pPr>
        <w:spacing w:after="0"/>
        <w:ind w:left="0"/>
        <w:jc w:val="both"/>
      </w:pPr>
      <w:r>
        <w:rPr>
          <w:rFonts w:ascii="Times New Roman"/>
          <w:b w:val="false"/>
          <w:i w:val="false"/>
          <w:color w:val="000000"/>
          <w:sz w:val="28"/>
        </w:rPr>
        <w:t>
      35. Білім алушылар :</w:t>
      </w:r>
    </w:p>
    <w:bookmarkEnd w:id="7301"/>
    <w:bookmarkStart w:name="z20806" w:id="7302"/>
    <w:p>
      <w:pPr>
        <w:spacing w:after="0"/>
        <w:ind w:left="0"/>
        <w:jc w:val="both"/>
      </w:pPr>
      <w:r>
        <w:rPr>
          <w:rFonts w:ascii="Times New Roman"/>
          <w:b w:val="false"/>
          <w:i w:val="false"/>
          <w:color w:val="000000"/>
          <w:sz w:val="28"/>
        </w:rPr>
        <w:t>
      1) түсініп, дауыстап, мәнерлеп, жүгіртіп дұрыс оқи;</w:t>
      </w:r>
    </w:p>
    <w:bookmarkEnd w:id="7302"/>
    <w:bookmarkStart w:name="z20807" w:id="7303"/>
    <w:p>
      <w:pPr>
        <w:spacing w:after="0"/>
        <w:ind w:left="0"/>
        <w:jc w:val="both"/>
      </w:pPr>
      <w:r>
        <w:rPr>
          <w:rFonts w:ascii="Times New Roman"/>
          <w:b w:val="false"/>
          <w:i w:val="false"/>
          <w:color w:val="000000"/>
          <w:sz w:val="28"/>
        </w:rPr>
        <w:t>
      2) іштей оқиды, шығарманың басты ойын айқындай;</w:t>
      </w:r>
    </w:p>
    <w:bookmarkEnd w:id="7303"/>
    <w:bookmarkStart w:name="z20808" w:id="7304"/>
    <w:p>
      <w:pPr>
        <w:spacing w:after="0"/>
        <w:ind w:left="0"/>
        <w:jc w:val="both"/>
      </w:pPr>
      <w:r>
        <w:rPr>
          <w:rFonts w:ascii="Times New Roman"/>
          <w:b w:val="false"/>
          <w:i w:val="false"/>
          <w:color w:val="000000"/>
          <w:sz w:val="28"/>
        </w:rPr>
        <w:t>
      3) дауыстап, түсініп, дұрыс, жылдам мәнерлеп оқи;</w:t>
      </w:r>
    </w:p>
    <w:bookmarkEnd w:id="7304"/>
    <w:bookmarkStart w:name="z20809" w:id="7305"/>
    <w:p>
      <w:pPr>
        <w:spacing w:after="0"/>
        <w:ind w:left="0"/>
        <w:jc w:val="both"/>
      </w:pPr>
      <w:r>
        <w:rPr>
          <w:rFonts w:ascii="Times New Roman"/>
          <w:b w:val="false"/>
          <w:i w:val="false"/>
          <w:color w:val="000000"/>
          <w:sz w:val="28"/>
        </w:rPr>
        <w:t>
      4) іштей оқуды, шығарманың бастапқы ойын анықтауды біледі деп күтіледі.</w:t>
      </w:r>
    </w:p>
    <w:bookmarkEnd w:id="7305"/>
    <w:bookmarkStart w:name="z20810" w:id="7306"/>
    <w:p>
      <w:pPr>
        <w:spacing w:after="0"/>
        <w:ind w:left="0"/>
        <w:jc w:val="both"/>
      </w:pPr>
      <w:r>
        <w:rPr>
          <w:rFonts w:ascii="Times New Roman"/>
          <w:b w:val="false"/>
          <w:i w:val="false"/>
          <w:color w:val="000000"/>
          <w:sz w:val="28"/>
        </w:rPr>
        <w:t>
      36. Білім алушылар:</w:t>
      </w:r>
    </w:p>
    <w:bookmarkEnd w:id="7306"/>
    <w:bookmarkStart w:name="z20811" w:id="7307"/>
    <w:p>
      <w:pPr>
        <w:spacing w:after="0"/>
        <w:ind w:left="0"/>
        <w:jc w:val="both"/>
      </w:pPr>
      <w:r>
        <w:rPr>
          <w:rFonts w:ascii="Times New Roman"/>
          <w:b w:val="false"/>
          <w:i w:val="false"/>
          <w:color w:val="000000"/>
          <w:sz w:val="28"/>
        </w:rPr>
        <w:t>
      1) мұғалімнің қойған сұрақтарына жауап беруді;</w:t>
      </w:r>
    </w:p>
    <w:bookmarkEnd w:id="7307"/>
    <w:bookmarkStart w:name="z20812" w:id="7308"/>
    <w:p>
      <w:pPr>
        <w:spacing w:after="0"/>
        <w:ind w:left="0"/>
        <w:jc w:val="both"/>
      </w:pPr>
      <w:r>
        <w:rPr>
          <w:rFonts w:ascii="Times New Roman"/>
          <w:b w:val="false"/>
          <w:i w:val="false"/>
          <w:color w:val="000000"/>
          <w:sz w:val="28"/>
        </w:rPr>
        <w:t>
      2) мұғалімнің көмегімен мәтін мазмұнын жоспар бойынша әңгімелеуді;</w:t>
      </w:r>
    </w:p>
    <w:bookmarkEnd w:id="7308"/>
    <w:bookmarkStart w:name="z20813" w:id="7309"/>
    <w:p>
      <w:pPr>
        <w:spacing w:after="0"/>
        <w:ind w:left="0"/>
        <w:jc w:val="both"/>
      </w:pPr>
      <w:r>
        <w:rPr>
          <w:rFonts w:ascii="Times New Roman"/>
          <w:b w:val="false"/>
          <w:i w:val="false"/>
          <w:color w:val="000000"/>
          <w:sz w:val="28"/>
        </w:rPr>
        <w:t>
      3) дауыстап, түсініп, дұрыс, жылдам мәнерлеп оқып, іштей оқи, шығарманың бастапқы ойын анықтай білуді меңгереді деп күтіледі.</w:t>
      </w:r>
    </w:p>
    <w:bookmarkEnd w:id="7309"/>
    <w:bookmarkStart w:name="z20814" w:id="7310"/>
    <w:p>
      <w:pPr>
        <w:spacing w:after="0"/>
        <w:ind w:left="0"/>
        <w:jc w:val="both"/>
      </w:pPr>
      <w:r>
        <w:rPr>
          <w:rFonts w:ascii="Times New Roman"/>
          <w:b w:val="false"/>
          <w:i w:val="false"/>
          <w:color w:val="000000"/>
          <w:sz w:val="28"/>
        </w:rPr>
        <w:t xml:space="preserve">
      37. Тұлғалық нәтижелер. Білім алушылар: </w:t>
      </w:r>
    </w:p>
    <w:bookmarkEnd w:id="7310"/>
    <w:bookmarkStart w:name="z20815" w:id="7311"/>
    <w:p>
      <w:pPr>
        <w:spacing w:after="0"/>
        <w:ind w:left="0"/>
        <w:jc w:val="both"/>
      </w:pPr>
      <w:r>
        <w:rPr>
          <w:rFonts w:ascii="Times New Roman"/>
          <w:b w:val="false"/>
          <w:i w:val="false"/>
          <w:color w:val="000000"/>
          <w:sz w:val="28"/>
        </w:rPr>
        <w:t>
      1) мәтін оқу барысында тиісті жерде кідіріс жасау керектігін, оқу жылдамдығын анықтау, екпіні және мазмұнына сай қалай оқылатынын анықтау (кідіріс жасау, ой екпіні, дауыс мәнері);</w:t>
      </w:r>
    </w:p>
    <w:bookmarkEnd w:id="7311"/>
    <w:bookmarkStart w:name="z20816" w:id="7312"/>
    <w:p>
      <w:pPr>
        <w:spacing w:after="0"/>
        <w:ind w:left="0"/>
        <w:jc w:val="both"/>
      </w:pPr>
      <w:r>
        <w:rPr>
          <w:rFonts w:ascii="Times New Roman"/>
          <w:b w:val="false"/>
          <w:i w:val="false"/>
          <w:color w:val="000000"/>
          <w:sz w:val="28"/>
        </w:rPr>
        <w:t>
      2) берілген тапсырманы іштей оқумен орындау. Мазмұнын мәніне сай кейбір сөздер мен сөз тіркестерін айрықша айту;</w:t>
      </w:r>
    </w:p>
    <w:bookmarkEnd w:id="7312"/>
    <w:bookmarkStart w:name="z20817" w:id="7313"/>
    <w:p>
      <w:pPr>
        <w:spacing w:after="0"/>
        <w:ind w:left="0"/>
        <w:jc w:val="both"/>
      </w:pPr>
      <w:r>
        <w:rPr>
          <w:rFonts w:ascii="Times New Roman"/>
          <w:b w:val="false"/>
          <w:i w:val="false"/>
          <w:color w:val="000000"/>
          <w:sz w:val="28"/>
        </w:rPr>
        <w:t>
      3) кейіпкерлердің іс-әрекетін, мінез құлқын бағалау; кейіпкерлерді, табиғатты, оқиғаны суреттейтін анық, дәл әсерлі үзінділерді табу (мұғалімнің көмегімен);</w:t>
      </w:r>
    </w:p>
    <w:bookmarkEnd w:id="7313"/>
    <w:bookmarkStart w:name="z20818" w:id="7314"/>
    <w:p>
      <w:pPr>
        <w:spacing w:after="0"/>
        <w:ind w:left="0"/>
        <w:jc w:val="both"/>
      </w:pPr>
      <w:r>
        <w:rPr>
          <w:rFonts w:ascii="Times New Roman"/>
          <w:b w:val="false"/>
          <w:i w:val="false"/>
          <w:color w:val="000000"/>
          <w:sz w:val="28"/>
        </w:rPr>
        <w:t xml:space="preserve">
      4) мәтін ішінен түсініксіз сөздер мен сөз тіркестерін тауып, сөздікті пайдалана білу; </w:t>
      </w:r>
    </w:p>
    <w:bookmarkEnd w:id="7314"/>
    <w:bookmarkStart w:name="z20819" w:id="7315"/>
    <w:p>
      <w:pPr>
        <w:spacing w:after="0"/>
        <w:ind w:left="0"/>
        <w:jc w:val="both"/>
      </w:pPr>
      <w:r>
        <w:rPr>
          <w:rFonts w:ascii="Times New Roman"/>
          <w:b w:val="false"/>
          <w:i w:val="false"/>
          <w:color w:val="000000"/>
          <w:sz w:val="28"/>
        </w:rPr>
        <w:t>
      5) мәтін бойынша сұрақтарға жауап беру; Мұғалім көмегімен мәтінді бөліктерге бөлу. Бөліктерге ат қою және мұғалімнің көмегімен сұраулы және хабарлы сөйлем түрінде жоспар құру;</w:t>
      </w:r>
    </w:p>
    <w:bookmarkEnd w:id="7315"/>
    <w:bookmarkStart w:name="z20820" w:id="7316"/>
    <w:p>
      <w:pPr>
        <w:spacing w:after="0"/>
        <w:ind w:left="0"/>
        <w:jc w:val="both"/>
      </w:pPr>
      <w:r>
        <w:rPr>
          <w:rFonts w:ascii="Times New Roman"/>
          <w:b w:val="false"/>
          <w:i w:val="false"/>
          <w:color w:val="000000"/>
          <w:sz w:val="28"/>
        </w:rPr>
        <w:t>
      6) жоспар бойынша әңгімелеу. Әңгімелеу кезінде мәтін ішіндегі қанатты сөздер мен сөйлемдерді қолдану. Мұғалім қойған сұрақтары бойынша иллюстрация мазмұнын айту дағдыларын танытады деп күтіледі.</w:t>
      </w:r>
    </w:p>
    <w:bookmarkEnd w:id="7316"/>
    <w:bookmarkStart w:name="z20821" w:id="7317"/>
    <w:p>
      <w:pPr>
        <w:spacing w:after="0"/>
        <w:ind w:left="0"/>
        <w:jc w:val="both"/>
      </w:pPr>
      <w:r>
        <w:rPr>
          <w:rFonts w:ascii="Times New Roman"/>
          <w:b w:val="false"/>
          <w:i w:val="false"/>
          <w:color w:val="000000"/>
          <w:sz w:val="28"/>
        </w:rPr>
        <w:t>
      38. Жүйелік-әрекеттік нәтижелер білім алушылардың:</w:t>
      </w:r>
    </w:p>
    <w:bookmarkEnd w:id="7317"/>
    <w:bookmarkStart w:name="z20822" w:id="7318"/>
    <w:p>
      <w:pPr>
        <w:spacing w:after="0"/>
        <w:ind w:left="0"/>
        <w:jc w:val="both"/>
      </w:pPr>
      <w:r>
        <w:rPr>
          <w:rFonts w:ascii="Times New Roman"/>
          <w:b w:val="false"/>
          <w:i w:val="false"/>
          <w:color w:val="000000"/>
          <w:sz w:val="28"/>
        </w:rPr>
        <w:t>
      1) сабақтан тыс кезінде мектеп кітапханасынан мұғалімнің берген тақырыбы бойынша балаларға арналған кітап таңдау, балалар журналы мен газеттерінен мақалалар оқу. Оқығаны жөнінде әңгімелеуінен;</w:t>
      </w:r>
    </w:p>
    <w:bookmarkEnd w:id="7318"/>
    <w:bookmarkStart w:name="z20823" w:id="7319"/>
    <w:p>
      <w:pPr>
        <w:spacing w:after="0"/>
        <w:ind w:left="0"/>
        <w:jc w:val="both"/>
      </w:pPr>
      <w:r>
        <w:rPr>
          <w:rFonts w:ascii="Times New Roman"/>
          <w:b w:val="false"/>
          <w:i w:val="false"/>
          <w:color w:val="000000"/>
          <w:sz w:val="28"/>
        </w:rPr>
        <w:t>
      2) сабақтан тыс кезде балалар көркем әдебиеттерін, газет-журналдарды үнемі оқып отыру. Мұғалім берген үлгіде, сабақтан тыс оқылған шығармалар жөнінде күнделікті толтыруынан;</w:t>
      </w:r>
    </w:p>
    <w:bookmarkEnd w:id="7319"/>
    <w:bookmarkStart w:name="z20824" w:id="7320"/>
    <w:p>
      <w:pPr>
        <w:spacing w:after="0"/>
        <w:ind w:left="0"/>
        <w:jc w:val="both"/>
      </w:pPr>
      <w:r>
        <w:rPr>
          <w:rFonts w:ascii="Times New Roman"/>
          <w:b w:val="false"/>
          <w:i w:val="false"/>
          <w:color w:val="000000"/>
          <w:sz w:val="28"/>
        </w:rPr>
        <w:t>
      3) оқылған шығармалар жайында талқылау, кітап жайында пікірлер құрастыру, мұғалім тапсырмасы бойынша оқылған шығарма мазмұнын айту, басты кейіпкерлерді атап айту, оған өз көзқарасын айқындап айтуынан;</w:t>
      </w:r>
    </w:p>
    <w:bookmarkEnd w:id="7320"/>
    <w:bookmarkStart w:name="z20825" w:id="7321"/>
    <w:p>
      <w:pPr>
        <w:spacing w:after="0"/>
        <w:ind w:left="0"/>
        <w:jc w:val="both"/>
      </w:pPr>
      <w:r>
        <w:rPr>
          <w:rFonts w:ascii="Times New Roman"/>
          <w:b w:val="false"/>
          <w:i w:val="false"/>
          <w:color w:val="000000"/>
          <w:sz w:val="28"/>
        </w:rPr>
        <w:t>
      4) жазушы өмірі, шығармашылығы туралы қысқаша мәлімет білу. Мектеп кітапханасынан кітаптар алып оқу. Өздігінен балаларға арналған газет-журналдардан мақалалар оқу. Оқыған кітабы, мақаласы жөнінде пікірлесу. Шығарманың негізгі ойын, мақсатын тауып айта білу, кейіпкерлердің іс-әрекетін бағалауынан;</w:t>
      </w:r>
    </w:p>
    <w:bookmarkEnd w:id="7321"/>
    <w:bookmarkStart w:name="z20826" w:id="7322"/>
    <w:p>
      <w:pPr>
        <w:spacing w:after="0"/>
        <w:ind w:left="0"/>
        <w:jc w:val="both"/>
      </w:pPr>
      <w:r>
        <w:rPr>
          <w:rFonts w:ascii="Times New Roman"/>
          <w:b w:val="false"/>
          <w:i w:val="false"/>
          <w:color w:val="000000"/>
          <w:sz w:val="28"/>
        </w:rPr>
        <w:t>
      5) сабақтан тыс кезінде оқу жайлы күнделікті толтыруынан;</w:t>
      </w:r>
    </w:p>
    <w:bookmarkEnd w:id="7322"/>
    <w:bookmarkStart w:name="z20827" w:id="7323"/>
    <w:p>
      <w:pPr>
        <w:spacing w:after="0"/>
        <w:ind w:left="0"/>
        <w:jc w:val="both"/>
      </w:pPr>
      <w:r>
        <w:rPr>
          <w:rFonts w:ascii="Times New Roman"/>
          <w:b w:val="false"/>
          <w:i w:val="false"/>
          <w:color w:val="000000"/>
          <w:sz w:val="28"/>
        </w:rPr>
        <w:t>
      6) күрделі емес жай әңгімелерді өздігінен оқып, мұғалім тапсырмасын орындау: қойылған сұрақтың жауабын табу, мазмұнын әңгімелеуге, мәнерлеп оқуға дайындауынан;</w:t>
      </w:r>
    </w:p>
    <w:bookmarkEnd w:id="7323"/>
    <w:bookmarkStart w:name="z20828" w:id="7324"/>
    <w:p>
      <w:pPr>
        <w:spacing w:after="0"/>
        <w:ind w:left="0"/>
        <w:jc w:val="both"/>
      </w:pPr>
      <w:r>
        <w:rPr>
          <w:rFonts w:ascii="Times New Roman"/>
          <w:b w:val="false"/>
          <w:i w:val="false"/>
          <w:color w:val="000000"/>
          <w:sz w:val="28"/>
        </w:rPr>
        <w:t>
      7) газет-журналдарды, кітаптарды өздігінен оқуынан;</w:t>
      </w:r>
    </w:p>
    <w:bookmarkEnd w:id="7324"/>
    <w:bookmarkStart w:name="z20829" w:id="7325"/>
    <w:p>
      <w:pPr>
        <w:spacing w:after="0"/>
        <w:ind w:left="0"/>
        <w:jc w:val="both"/>
      </w:pPr>
      <w:r>
        <w:rPr>
          <w:rFonts w:ascii="Times New Roman"/>
          <w:b w:val="false"/>
          <w:i w:val="false"/>
          <w:color w:val="000000"/>
          <w:sz w:val="28"/>
        </w:rPr>
        <w:t xml:space="preserve">
      8) оқығанын талдауынан; </w:t>
      </w:r>
    </w:p>
    <w:bookmarkEnd w:id="7325"/>
    <w:bookmarkStart w:name="z20830" w:id="7326"/>
    <w:p>
      <w:pPr>
        <w:spacing w:after="0"/>
        <w:ind w:left="0"/>
        <w:jc w:val="both"/>
      </w:pPr>
      <w:r>
        <w:rPr>
          <w:rFonts w:ascii="Times New Roman"/>
          <w:b w:val="false"/>
          <w:i w:val="false"/>
          <w:color w:val="000000"/>
          <w:sz w:val="28"/>
        </w:rPr>
        <w:t xml:space="preserve">
      9) кітап жайлы сын-пікір құрастыруынан; </w:t>
      </w:r>
    </w:p>
    <w:bookmarkEnd w:id="7326"/>
    <w:bookmarkStart w:name="z20831" w:id="7327"/>
    <w:p>
      <w:pPr>
        <w:spacing w:after="0"/>
        <w:ind w:left="0"/>
        <w:jc w:val="both"/>
      </w:pPr>
      <w:r>
        <w:rPr>
          <w:rFonts w:ascii="Times New Roman"/>
          <w:b w:val="false"/>
          <w:i w:val="false"/>
          <w:color w:val="000000"/>
          <w:sz w:val="28"/>
        </w:rPr>
        <w:t>
      10) мұғалім көмегімен күнделікті баспа құралдарындағы бір тақырыпқа жазылған мақалаларды оқып талқылауынан, бағалауынан көрініс табады деп күтіледі.</w:t>
      </w:r>
    </w:p>
    <w:bookmarkEnd w:id="7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351-қосымша</w:t>
            </w:r>
          </w:p>
        </w:tc>
      </w:tr>
    </w:tbl>
    <w:bookmarkStart w:name="z20834" w:id="7328"/>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5-10 сыныптары үшін "Оқу және тіл дамыту" пәнінен үлгілік оқу бағдарламасы</w:t>
      </w:r>
      <w:r>
        <w:br/>
      </w:r>
      <w:r>
        <w:rPr>
          <w:rFonts w:ascii="Times New Roman"/>
          <w:b/>
          <w:i w:val="false"/>
          <w:color w:val="000000"/>
        </w:rPr>
        <w:t>(оқыту орыс тілінде жүргізілетін сыныптар үшін)</w:t>
      </w:r>
    </w:p>
    <w:bookmarkEnd w:id="7328"/>
    <w:p>
      <w:pPr>
        <w:spacing w:after="0"/>
        <w:ind w:left="0"/>
        <w:jc w:val="both"/>
      </w:pPr>
      <w:r>
        <w:rPr>
          <w:rFonts w:ascii="Times New Roman"/>
          <w:b w:val="false"/>
          <w:i w:val="false"/>
          <w:color w:val="ff0000"/>
          <w:sz w:val="28"/>
        </w:rPr>
        <w:t xml:space="preserve">
      Ескерту. Бұйрық 351-қосымшамен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0835" w:id="7329"/>
    <w:p>
      <w:pPr>
        <w:spacing w:after="0"/>
        <w:ind w:left="0"/>
        <w:jc w:val="left"/>
      </w:pPr>
      <w:r>
        <w:rPr>
          <w:rFonts w:ascii="Times New Roman"/>
          <w:b/>
          <w:i w:val="false"/>
          <w:color w:val="000000"/>
        </w:rPr>
        <w:t xml:space="preserve"> Глава 1. Пояснительная записка</w:t>
      </w:r>
    </w:p>
    <w:bookmarkEnd w:id="7329"/>
    <w:bookmarkStart w:name="z20836" w:id="7330"/>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утверждҰнным постановлением Правительства Республики Казахстан от 23 августа 2012 года № 1080 и с учҰтом особых образовательных потребностей обучающихся с лҰгкой умственной отсталостью.</w:t>
      </w:r>
    </w:p>
    <w:bookmarkEnd w:id="7330"/>
    <w:bookmarkStart w:name="z20837" w:id="7331"/>
    <w:p>
      <w:pPr>
        <w:spacing w:after="0"/>
        <w:ind w:left="0"/>
        <w:jc w:val="both"/>
      </w:pPr>
      <w:r>
        <w:rPr>
          <w:rFonts w:ascii="Times New Roman"/>
          <w:b w:val="false"/>
          <w:i w:val="false"/>
          <w:color w:val="000000"/>
          <w:sz w:val="28"/>
        </w:rPr>
        <w:t xml:space="preserve">
      2. Цель учебного предмета – формирование у обучающихся навыка осознанного, правильного, беглого, выразительного чтения. Подготовка обучающихся к самостоятельному чтению книг, газет и журналов. Воспитание патриотической личности обучающегося. </w:t>
      </w:r>
    </w:p>
    <w:bookmarkEnd w:id="7331"/>
    <w:bookmarkStart w:name="z20838" w:id="7332"/>
    <w:p>
      <w:pPr>
        <w:spacing w:after="0"/>
        <w:ind w:left="0"/>
        <w:jc w:val="both"/>
      </w:pPr>
      <w:r>
        <w:rPr>
          <w:rFonts w:ascii="Times New Roman"/>
          <w:b w:val="false"/>
          <w:i w:val="false"/>
          <w:color w:val="000000"/>
          <w:sz w:val="28"/>
        </w:rPr>
        <w:t>
      3. Задачи учебного предмета:</w:t>
      </w:r>
    </w:p>
    <w:bookmarkEnd w:id="7332"/>
    <w:bookmarkStart w:name="z20839" w:id="7333"/>
    <w:p>
      <w:pPr>
        <w:spacing w:after="0"/>
        <w:ind w:left="0"/>
        <w:jc w:val="both"/>
      </w:pPr>
      <w:r>
        <w:rPr>
          <w:rFonts w:ascii="Times New Roman"/>
          <w:b w:val="false"/>
          <w:i w:val="false"/>
          <w:color w:val="000000"/>
          <w:sz w:val="28"/>
        </w:rPr>
        <w:t>
      1) выработка у обучающихся навыков правильного, беглого, выразительного и сознательного чтения доступных их пониманию произведений или отрывков из произведений казахских, русских и зарубежных классиков и современных писателей;</w:t>
      </w:r>
    </w:p>
    <w:bookmarkEnd w:id="7333"/>
    <w:bookmarkStart w:name="z20840" w:id="7334"/>
    <w:p>
      <w:pPr>
        <w:spacing w:after="0"/>
        <w:ind w:left="0"/>
        <w:jc w:val="both"/>
      </w:pPr>
      <w:r>
        <w:rPr>
          <w:rFonts w:ascii="Times New Roman"/>
          <w:b w:val="false"/>
          <w:i w:val="false"/>
          <w:color w:val="000000"/>
          <w:sz w:val="28"/>
        </w:rPr>
        <w:t>
      2) развитие у обучающихся памяти, внимания, мышления;</w:t>
      </w:r>
    </w:p>
    <w:bookmarkEnd w:id="7334"/>
    <w:bookmarkStart w:name="z20841" w:id="7335"/>
    <w:p>
      <w:pPr>
        <w:spacing w:after="0"/>
        <w:ind w:left="0"/>
        <w:jc w:val="both"/>
      </w:pPr>
      <w:r>
        <w:rPr>
          <w:rFonts w:ascii="Times New Roman"/>
          <w:b w:val="false"/>
          <w:i w:val="false"/>
          <w:color w:val="000000"/>
          <w:sz w:val="28"/>
        </w:rPr>
        <w:t>
      3) коррекция недостатков произношения;</w:t>
      </w:r>
    </w:p>
    <w:bookmarkEnd w:id="7335"/>
    <w:bookmarkStart w:name="z20842" w:id="7336"/>
    <w:p>
      <w:pPr>
        <w:spacing w:after="0"/>
        <w:ind w:left="0"/>
        <w:jc w:val="both"/>
      </w:pPr>
      <w:r>
        <w:rPr>
          <w:rFonts w:ascii="Times New Roman"/>
          <w:b w:val="false"/>
          <w:i w:val="false"/>
          <w:color w:val="000000"/>
          <w:sz w:val="28"/>
        </w:rPr>
        <w:t>
      4) развитие умения правильно и последовательно излагать свои мысли в устной и письменной форме.</w:t>
      </w:r>
    </w:p>
    <w:bookmarkEnd w:id="7336"/>
    <w:bookmarkStart w:name="z20843" w:id="7337"/>
    <w:p>
      <w:pPr>
        <w:spacing w:after="0"/>
        <w:ind w:left="0"/>
        <w:jc w:val="both"/>
      </w:pPr>
      <w:r>
        <w:rPr>
          <w:rFonts w:ascii="Times New Roman"/>
          <w:b w:val="false"/>
          <w:i w:val="false"/>
          <w:color w:val="000000"/>
          <w:sz w:val="28"/>
        </w:rPr>
        <w:t>
      4. Методологической основой программы является система личностно-ориентированного обучения, которая соответствует индивидуальному развитию ребенка, его потенциальным возможностям в приобретении знаний, формированию функциональной грамотности, при которой знания, полученные на уроках чтения, используются обучающимися в различных жизненных ситуациях. Уроки чтения в 5 – 10 классах проводятся в соответствии с методикой объяснительного чтения.</w:t>
      </w:r>
    </w:p>
    <w:bookmarkEnd w:id="7337"/>
    <w:bookmarkStart w:name="z20844" w:id="7338"/>
    <w:p>
      <w:pPr>
        <w:spacing w:after="0"/>
        <w:ind w:left="0"/>
        <w:jc w:val="both"/>
      </w:pPr>
      <w:r>
        <w:rPr>
          <w:rFonts w:ascii="Times New Roman"/>
          <w:b w:val="false"/>
          <w:i w:val="false"/>
          <w:color w:val="000000"/>
          <w:sz w:val="28"/>
        </w:rPr>
        <w:t>
      5. Содержание программы составляют произведения русской, казахской и мировой литературы, отобранной с учетом художественно–эстетической и воспитательной ценности, доступные пониманию обучающимся с легкой умственной отсталостью.</w:t>
      </w:r>
    </w:p>
    <w:bookmarkEnd w:id="7338"/>
    <w:bookmarkStart w:name="z20845" w:id="7339"/>
    <w:p>
      <w:pPr>
        <w:spacing w:after="0"/>
        <w:ind w:left="0"/>
        <w:jc w:val="both"/>
      </w:pPr>
      <w:r>
        <w:rPr>
          <w:rFonts w:ascii="Times New Roman"/>
          <w:b w:val="false"/>
          <w:i w:val="false"/>
          <w:color w:val="000000"/>
          <w:sz w:val="28"/>
        </w:rPr>
        <w:t>
      6. Объем учебной нагрузки:</w:t>
      </w:r>
    </w:p>
    <w:bookmarkEnd w:id="7339"/>
    <w:bookmarkStart w:name="z20846" w:id="7340"/>
    <w:p>
      <w:pPr>
        <w:spacing w:after="0"/>
        <w:ind w:left="0"/>
        <w:jc w:val="both"/>
      </w:pPr>
      <w:r>
        <w:rPr>
          <w:rFonts w:ascii="Times New Roman"/>
          <w:b w:val="false"/>
          <w:i w:val="false"/>
          <w:color w:val="000000"/>
          <w:sz w:val="28"/>
        </w:rPr>
        <w:t>
      1) 5 класс – 3 часа в неделю, 102 часа в учебном году;</w:t>
      </w:r>
    </w:p>
    <w:bookmarkEnd w:id="7340"/>
    <w:bookmarkStart w:name="z20847" w:id="7341"/>
    <w:p>
      <w:pPr>
        <w:spacing w:after="0"/>
        <w:ind w:left="0"/>
        <w:jc w:val="both"/>
      </w:pPr>
      <w:r>
        <w:rPr>
          <w:rFonts w:ascii="Times New Roman"/>
          <w:b w:val="false"/>
          <w:i w:val="false"/>
          <w:color w:val="000000"/>
          <w:sz w:val="28"/>
        </w:rPr>
        <w:t>
      2) 6 класс – 3 часа в неделю, 102 часа в учебном году;</w:t>
      </w:r>
    </w:p>
    <w:bookmarkEnd w:id="7341"/>
    <w:bookmarkStart w:name="z20848" w:id="7342"/>
    <w:p>
      <w:pPr>
        <w:spacing w:after="0"/>
        <w:ind w:left="0"/>
        <w:jc w:val="both"/>
      </w:pPr>
      <w:r>
        <w:rPr>
          <w:rFonts w:ascii="Times New Roman"/>
          <w:b w:val="false"/>
          <w:i w:val="false"/>
          <w:color w:val="000000"/>
          <w:sz w:val="28"/>
        </w:rPr>
        <w:t>
      3) 7 класс- 3 часа в неделю, 102 часа в учебном году;</w:t>
      </w:r>
    </w:p>
    <w:bookmarkEnd w:id="7342"/>
    <w:bookmarkStart w:name="z20849" w:id="7343"/>
    <w:p>
      <w:pPr>
        <w:spacing w:after="0"/>
        <w:ind w:left="0"/>
        <w:jc w:val="both"/>
      </w:pPr>
      <w:r>
        <w:rPr>
          <w:rFonts w:ascii="Times New Roman"/>
          <w:b w:val="false"/>
          <w:i w:val="false"/>
          <w:color w:val="000000"/>
          <w:sz w:val="28"/>
        </w:rPr>
        <w:t>
      4) 8 класс – 3 часа в неделю, 102 часа в учебном году;</w:t>
      </w:r>
    </w:p>
    <w:bookmarkEnd w:id="7343"/>
    <w:bookmarkStart w:name="z20850" w:id="7344"/>
    <w:p>
      <w:pPr>
        <w:spacing w:after="0"/>
        <w:ind w:left="0"/>
        <w:jc w:val="both"/>
      </w:pPr>
      <w:r>
        <w:rPr>
          <w:rFonts w:ascii="Times New Roman"/>
          <w:b w:val="false"/>
          <w:i w:val="false"/>
          <w:color w:val="000000"/>
          <w:sz w:val="28"/>
        </w:rPr>
        <w:t>
      5) 9 класс – 2 часа в неделю, 68 часов в учебном году;</w:t>
      </w:r>
    </w:p>
    <w:bookmarkEnd w:id="7344"/>
    <w:bookmarkStart w:name="z20851" w:id="7345"/>
    <w:p>
      <w:pPr>
        <w:spacing w:after="0"/>
        <w:ind w:left="0"/>
        <w:jc w:val="both"/>
      </w:pPr>
      <w:r>
        <w:rPr>
          <w:rFonts w:ascii="Times New Roman"/>
          <w:b w:val="false"/>
          <w:i w:val="false"/>
          <w:color w:val="000000"/>
          <w:sz w:val="28"/>
        </w:rPr>
        <w:t>
      6) 10 класс – 2 часа в неделю, 68 часов в учебном году.</w:t>
      </w:r>
    </w:p>
    <w:bookmarkEnd w:id="7345"/>
    <w:bookmarkStart w:name="z20852" w:id="7346"/>
    <w:p>
      <w:pPr>
        <w:spacing w:after="0"/>
        <w:ind w:left="0"/>
        <w:jc w:val="both"/>
      </w:pPr>
      <w:r>
        <w:rPr>
          <w:rFonts w:ascii="Times New Roman"/>
          <w:b w:val="false"/>
          <w:i w:val="false"/>
          <w:color w:val="000000"/>
          <w:sz w:val="28"/>
        </w:rPr>
        <w:t>
      7. Уроки внеклассного чтения проводятся 1 раз в месяц. На уроках внеклассного чтения обучающиеся знакомятся с лучшими доступными их пониманию произведениями детской литературы. Формируется интерес к чтению, умение выбрать книги по интересу, привычка самостоятельно читать стихотворения, рассказы, сказки, статьи в книгах, газетах и журналах для детей.</w:t>
      </w:r>
    </w:p>
    <w:bookmarkEnd w:id="7346"/>
    <w:bookmarkStart w:name="z20853" w:id="7347"/>
    <w:p>
      <w:pPr>
        <w:spacing w:after="0"/>
        <w:ind w:left="0"/>
        <w:jc w:val="both"/>
      </w:pPr>
      <w:r>
        <w:rPr>
          <w:rFonts w:ascii="Times New Roman"/>
          <w:b w:val="false"/>
          <w:i w:val="false"/>
          <w:color w:val="000000"/>
          <w:sz w:val="28"/>
        </w:rPr>
        <w:t>
      8. В процессе изучения учебного материала учитываются межпредметные связи с предметами "Русский язык", "Мир вокруг", "Математика", "Естествознание", "География", "История", "Изобразительное искусство", "Музыка и пение", "Физическая культура".</w:t>
      </w:r>
    </w:p>
    <w:bookmarkEnd w:id="7347"/>
    <w:bookmarkStart w:name="z20854" w:id="7348"/>
    <w:p>
      <w:pPr>
        <w:spacing w:after="0"/>
        <w:ind w:left="0"/>
        <w:jc w:val="both"/>
      </w:pPr>
      <w:r>
        <w:rPr>
          <w:rFonts w:ascii="Times New Roman"/>
          <w:b w:val="false"/>
          <w:i w:val="false"/>
          <w:color w:val="000000"/>
          <w:sz w:val="28"/>
        </w:rPr>
        <w:t>
      9. Уроки чтения имеют большое значение во всей системе учебно - воспитательной работы с обучающимися. Чтение является одним из главных средств познания. Именно на уроках чтения последовательно и систематически расширяются представления детей об окружающей действительности, обогащаются их наблюдения. Чтение является могучим средством воспитания, даҰт богатый материал для развития связной речи, обогащения словаря, воспитывает любовь к родному языку.</w:t>
      </w:r>
    </w:p>
    <w:bookmarkEnd w:id="7348"/>
    <w:bookmarkStart w:name="z20855" w:id="7349"/>
    <w:p>
      <w:pPr>
        <w:spacing w:after="0"/>
        <w:ind w:left="0"/>
        <w:jc w:val="both"/>
      </w:pPr>
      <w:r>
        <w:rPr>
          <w:rFonts w:ascii="Times New Roman"/>
          <w:b w:val="false"/>
          <w:i w:val="false"/>
          <w:color w:val="000000"/>
          <w:sz w:val="28"/>
        </w:rPr>
        <w:t>
      10. Распределение часов по разделам является примерным. Учитель имеет право изменить количество часов и содержание уроков с учетом возможностей обучающихся класса.</w:t>
      </w:r>
    </w:p>
    <w:bookmarkEnd w:id="7349"/>
    <w:bookmarkStart w:name="z20856" w:id="7350"/>
    <w:p>
      <w:pPr>
        <w:spacing w:after="0"/>
        <w:ind w:left="0"/>
        <w:jc w:val="left"/>
      </w:pPr>
      <w:r>
        <w:rPr>
          <w:rFonts w:ascii="Times New Roman"/>
          <w:b/>
          <w:i w:val="false"/>
          <w:color w:val="000000"/>
        </w:rPr>
        <w:t xml:space="preserve"> Глава 2. Базовое содержание учебного предмета для 5 класса</w:t>
      </w:r>
    </w:p>
    <w:bookmarkEnd w:id="7350"/>
    <w:bookmarkStart w:name="z20857" w:id="7351"/>
    <w:p>
      <w:pPr>
        <w:spacing w:after="0"/>
        <w:ind w:left="0"/>
        <w:jc w:val="both"/>
      </w:pPr>
      <w:r>
        <w:rPr>
          <w:rFonts w:ascii="Times New Roman"/>
          <w:b w:val="false"/>
          <w:i w:val="false"/>
          <w:color w:val="000000"/>
          <w:sz w:val="28"/>
        </w:rPr>
        <w:t>
      11. Навыки чтения и работы с произведением:</w:t>
      </w:r>
    </w:p>
    <w:bookmarkEnd w:id="7351"/>
    <w:bookmarkStart w:name="z20858" w:id="7352"/>
    <w:p>
      <w:pPr>
        <w:spacing w:after="0"/>
        <w:ind w:left="0"/>
        <w:jc w:val="both"/>
      </w:pPr>
      <w:r>
        <w:rPr>
          <w:rFonts w:ascii="Times New Roman"/>
          <w:b w:val="false"/>
          <w:i w:val="false"/>
          <w:color w:val="000000"/>
          <w:sz w:val="28"/>
        </w:rPr>
        <w:t>
      1) осознанное, правильное чтение вслух целыми словами;</w:t>
      </w:r>
    </w:p>
    <w:bookmarkEnd w:id="7352"/>
    <w:bookmarkStart w:name="z20859" w:id="7353"/>
    <w:p>
      <w:pPr>
        <w:spacing w:after="0"/>
        <w:ind w:left="0"/>
        <w:jc w:val="both"/>
      </w:pPr>
      <w:r>
        <w:rPr>
          <w:rFonts w:ascii="Times New Roman"/>
          <w:b w:val="false"/>
          <w:i w:val="false"/>
          <w:color w:val="000000"/>
          <w:sz w:val="28"/>
        </w:rPr>
        <w:t>
      2) чтение "про себя";</w:t>
      </w:r>
    </w:p>
    <w:bookmarkEnd w:id="7353"/>
    <w:bookmarkStart w:name="z20860" w:id="7354"/>
    <w:p>
      <w:pPr>
        <w:spacing w:after="0"/>
        <w:ind w:left="0"/>
        <w:jc w:val="both"/>
      </w:pPr>
      <w:r>
        <w:rPr>
          <w:rFonts w:ascii="Times New Roman"/>
          <w:b w:val="false"/>
          <w:i w:val="false"/>
          <w:color w:val="000000"/>
          <w:sz w:val="28"/>
        </w:rPr>
        <w:t>
      3) работа над выразительным чтением: саблюдение пауз между предложениями, логическое ударение, необходимая интонация;</w:t>
      </w:r>
    </w:p>
    <w:bookmarkEnd w:id="7354"/>
    <w:bookmarkStart w:name="z20861" w:id="7355"/>
    <w:p>
      <w:pPr>
        <w:spacing w:after="0"/>
        <w:ind w:left="0"/>
        <w:jc w:val="both"/>
      </w:pPr>
      <w:r>
        <w:rPr>
          <w:rFonts w:ascii="Times New Roman"/>
          <w:b w:val="false"/>
          <w:i w:val="false"/>
          <w:color w:val="000000"/>
          <w:sz w:val="28"/>
        </w:rPr>
        <w:t>
      4) понимание главной мысли произведения, осознание последовательности, причинности и смысла читаемого;</w:t>
      </w:r>
    </w:p>
    <w:bookmarkEnd w:id="7355"/>
    <w:bookmarkStart w:name="z20862" w:id="7356"/>
    <w:p>
      <w:pPr>
        <w:spacing w:after="0"/>
        <w:ind w:left="0"/>
        <w:jc w:val="both"/>
      </w:pPr>
      <w:r>
        <w:rPr>
          <w:rFonts w:ascii="Times New Roman"/>
          <w:b w:val="false"/>
          <w:i w:val="false"/>
          <w:color w:val="000000"/>
          <w:sz w:val="28"/>
        </w:rPr>
        <w:t>
      5) деление текста на законченные по смыслу части по данным заглавиям;</w:t>
      </w:r>
    </w:p>
    <w:bookmarkEnd w:id="7356"/>
    <w:bookmarkStart w:name="z20863" w:id="7357"/>
    <w:p>
      <w:pPr>
        <w:spacing w:after="0"/>
        <w:ind w:left="0"/>
        <w:jc w:val="both"/>
      </w:pPr>
      <w:r>
        <w:rPr>
          <w:rFonts w:ascii="Times New Roman"/>
          <w:b w:val="false"/>
          <w:i w:val="false"/>
          <w:color w:val="000000"/>
          <w:sz w:val="28"/>
        </w:rPr>
        <w:t>
      6) придумывание заглавий к основным частям текста, коллективное составление плана;</w:t>
      </w:r>
    </w:p>
    <w:bookmarkEnd w:id="7357"/>
    <w:bookmarkStart w:name="z20864" w:id="7358"/>
    <w:p>
      <w:pPr>
        <w:spacing w:after="0"/>
        <w:ind w:left="0"/>
        <w:jc w:val="both"/>
      </w:pPr>
      <w:r>
        <w:rPr>
          <w:rFonts w:ascii="Times New Roman"/>
          <w:b w:val="false"/>
          <w:i w:val="false"/>
          <w:color w:val="000000"/>
          <w:sz w:val="28"/>
        </w:rPr>
        <w:t>
      7) объяснение выделенных учителем слов и оборотов речи;</w:t>
      </w:r>
    </w:p>
    <w:bookmarkEnd w:id="7358"/>
    <w:bookmarkStart w:name="z20865" w:id="7359"/>
    <w:p>
      <w:pPr>
        <w:spacing w:after="0"/>
        <w:ind w:left="0"/>
        <w:jc w:val="both"/>
      </w:pPr>
      <w:r>
        <w:rPr>
          <w:rFonts w:ascii="Times New Roman"/>
          <w:b w:val="false"/>
          <w:i w:val="false"/>
          <w:color w:val="000000"/>
          <w:sz w:val="28"/>
        </w:rPr>
        <w:t>
      8) выделение главных действующих лиц;</w:t>
      </w:r>
    </w:p>
    <w:bookmarkEnd w:id="7359"/>
    <w:bookmarkStart w:name="z20866" w:id="7360"/>
    <w:p>
      <w:pPr>
        <w:spacing w:after="0"/>
        <w:ind w:left="0"/>
        <w:jc w:val="both"/>
      </w:pPr>
      <w:r>
        <w:rPr>
          <w:rFonts w:ascii="Times New Roman"/>
          <w:b w:val="false"/>
          <w:i w:val="false"/>
          <w:color w:val="000000"/>
          <w:sz w:val="28"/>
        </w:rPr>
        <w:t>
      9) оценка их поступков;</w:t>
      </w:r>
    </w:p>
    <w:bookmarkEnd w:id="7360"/>
    <w:bookmarkStart w:name="z20867" w:id="7361"/>
    <w:p>
      <w:pPr>
        <w:spacing w:after="0"/>
        <w:ind w:left="0"/>
        <w:jc w:val="both"/>
      </w:pPr>
      <w:r>
        <w:rPr>
          <w:rFonts w:ascii="Times New Roman"/>
          <w:b w:val="false"/>
          <w:i w:val="false"/>
          <w:color w:val="000000"/>
          <w:sz w:val="28"/>
        </w:rPr>
        <w:t>
      10) выбор в тексте слов, выражений, характеризующих героев, события, картины природы;</w:t>
      </w:r>
    </w:p>
    <w:bookmarkEnd w:id="7361"/>
    <w:bookmarkStart w:name="z20868" w:id="7362"/>
    <w:p>
      <w:pPr>
        <w:spacing w:after="0"/>
        <w:ind w:left="0"/>
        <w:jc w:val="both"/>
      </w:pPr>
      <w:r>
        <w:rPr>
          <w:rFonts w:ascii="Times New Roman"/>
          <w:b w:val="false"/>
          <w:i w:val="false"/>
          <w:color w:val="000000"/>
          <w:sz w:val="28"/>
        </w:rPr>
        <w:t>
      11) заучивание наизусть стихотворений, басен.</w:t>
      </w:r>
    </w:p>
    <w:bookmarkEnd w:id="7362"/>
    <w:bookmarkStart w:name="z20869" w:id="7363"/>
    <w:p>
      <w:pPr>
        <w:spacing w:after="0"/>
        <w:ind w:left="0"/>
        <w:jc w:val="both"/>
      </w:pPr>
      <w:r>
        <w:rPr>
          <w:rFonts w:ascii="Times New Roman"/>
          <w:b w:val="false"/>
          <w:i w:val="false"/>
          <w:color w:val="000000"/>
          <w:sz w:val="28"/>
        </w:rPr>
        <w:t>
      12. Внеклассное чтение:</w:t>
      </w:r>
    </w:p>
    <w:bookmarkEnd w:id="7363"/>
    <w:bookmarkStart w:name="z20870" w:id="7364"/>
    <w:p>
      <w:pPr>
        <w:spacing w:after="0"/>
        <w:ind w:left="0"/>
        <w:jc w:val="both"/>
      </w:pPr>
      <w:r>
        <w:rPr>
          <w:rFonts w:ascii="Times New Roman"/>
          <w:b w:val="false"/>
          <w:i w:val="false"/>
          <w:color w:val="000000"/>
          <w:sz w:val="28"/>
        </w:rPr>
        <w:t>
      1) формирование читательской самостоятельности обучающихся;</w:t>
      </w:r>
    </w:p>
    <w:bookmarkEnd w:id="7364"/>
    <w:bookmarkStart w:name="z20871" w:id="7365"/>
    <w:p>
      <w:pPr>
        <w:spacing w:after="0"/>
        <w:ind w:left="0"/>
        <w:jc w:val="both"/>
      </w:pPr>
      <w:r>
        <w:rPr>
          <w:rFonts w:ascii="Times New Roman"/>
          <w:b w:val="false"/>
          <w:i w:val="false"/>
          <w:color w:val="000000"/>
          <w:sz w:val="28"/>
        </w:rPr>
        <w:t>
      2) выбор в школьной библиотеке детской книги на указанную учителем тему;</w:t>
      </w:r>
    </w:p>
    <w:bookmarkEnd w:id="7365"/>
    <w:bookmarkStart w:name="z20872" w:id="7366"/>
    <w:p>
      <w:pPr>
        <w:spacing w:after="0"/>
        <w:ind w:left="0"/>
        <w:jc w:val="both"/>
      </w:pPr>
      <w:r>
        <w:rPr>
          <w:rFonts w:ascii="Times New Roman"/>
          <w:b w:val="false"/>
          <w:i w:val="false"/>
          <w:color w:val="000000"/>
          <w:sz w:val="28"/>
        </w:rPr>
        <w:t>
      3) ответы на вопросы по содержанию прочитанного и объяснение иллюстраций.</w:t>
      </w:r>
    </w:p>
    <w:bookmarkEnd w:id="7366"/>
    <w:bookmarkStart w:name="z20873" w:id="7367"/>
    <w:p>
      <w:pPr>
        <w:spacing w:after="0"/>
        <w:ind w:left="0"/>
        <w:jc w:val="both"/>
      </w:pPr>
      <w:r>
        <w:rPr>
          <w:rFonts w:ascii="Times New Roman"/>
          <w:b w:val="false"/>
          <w:i w:val="false"/>
          <w:color w:val="000000"/>
          <w:sz w:val="28"/>
        </w:rPr>
        <w:t xml:space="preserve">
      13. Примерная тематика: </w:t>
      </w:r>
    </w:p>
    <w:bookmarkEnd w:id="7367"/>
    <w:bookmarkStart w:name="z20874" w:id="7368"/>
    <w:p>
      <w:pPr>
        <w:spacing w:after="0"/>
        <w:ind w:left="0"/>
        <w:jc w:val="both"/>
      </w:pPr>
      <w:r>
        <w:rPr>
          <w:rFonts w:ascii="Times New Roman"/>
          <w:b w:val="false"/>
          <w:i w:val="false"/>
          <w:color w:val="000000"/>
          <w:sz w:val="28"/>
        </w:rPr>
        <w:t>
      1) небольшие произведения о служении Родине и народу;</w:t>
      </w:r>
    </w:p>
    <w:bookmarkEnd w:id="7368"/>
    <w:bookmarkStart w:name="z20875" w:id="7369"/>
    <w:p>
      <w:pPr>
        <w:spacing w:after="0"/>
        <w:ind w:left="0"/>
        <w:jc w:val="both"/>
      </w:pPr>
      <w:r>
        <w:rPr>
          <w:rFonts w:ascii="Times New Roman"/>
          <w:b w:val="false"/>
          <w:i w:val="false"/>
          <w:color w:val="000000"/>
          <w:sz w:val="28"/>
        </w:rPr>
        <w:t>
      2) о мирном труде людей, о праздниках, о знаменательных событиях: День первого Президента Республики Казахстан; День Независимости; День Единства народов Казахстана;</w:t>
      </w:r>
    </w:p>
    <w:bookmarkEnd w:id="7369"/>
    <w:bookmarkStart w:name="z20876" w:id="7370"/>
    <w:p>
      <w:pPr>
        <w:spacing w:after="0"/>
        <w:ind w:left="0"/>
        <w:jc w:val="both"/>
      </w:pPr>
      <w:r>
        <w:rPr>
          <w:rFonts w:ascii="Times New Roman"/>
          <w:b w:val="false"/>
          <w:i w:val="false"/>
          <w:color w:val="000000"/>
          <w:sz w:val="28"/>
        </w:rPr>
        <w:t>
      3) общественно полезные дела для обучающихся в наши дни;</w:t>
      </w:r>
    </w:p>
    <w:bookmarkEnd w:id="7370"/>
    <w:bookmarkStart w:name="z20877" w:id="7371"/>
    <w:p>
      <w:pPr>
        <w:spacing w:after="0"/>
        <w:ind w:left="0"/>
        <w:jc w:val="both"/>
      </w:pPr>
      <w:r>
        <w:rPr>
          <w:rFonts w:ascii="Times New Roman"/>
          <w:b w:val="false"/>
          <w:i w:val="false"/>
          <w:color w:val="000000"/>
          <w:sz w:val="28"/>
        </w:rPr>
        <w:t>
      4) чтение рассказов и стихотворений русских классиков, казахстанских писателей и поэтов и зарубежных писателей о природе, жизни животных, занятиях взрослых и детей в разные времена года.</w:t>
      </w:r>
    </w:p>
    <w:bookmarkEnd w:id="7371"/>
    <w:bookmarkStart w:name="z20878" w:id="7372"/>
    <w:p>
      <w:pPr>
        <w:spacing w:after="0"/>
        <w:ind w:left="0"/>
        <w:jc w:val="both"/>
      </w:pPr>
      <w:r>
        <w:rPr>
          <w:rFonts w:ascii="Times New Roman"/>
          <w:b w:val="false"/>
          <w:i w:val="false"/>
          <w:color w:val="000000"/>
          <w:sz w:val="28"/>
        </w:rPr>
        <w:t>
      14. Перечень разделов:</w:t>
      </w:r>
    </w:p>
    <w:bookmarkEnd w:id="7372"/>
    <w:bookmarkStart w:name="z20879" w:id="7373"/>
    <w:p>
      <w:pPr>
        <w:spacing w:after="0"/>
        <w:ind w:left="0"/>
        <w:jc w:val="both"/>
      </w:pPr>
      <w:r>
        <w:rPr>
          <w:rFonts w:ascii="Times New Roman"/>
          <w:b w:val="false"/>
          <w:i w:val="false"/>
          <w:color w:val="000000"/>
          <w:sz w:val="28"/>
        </w:rPr>
        <w:t>
      1) устное народное творчество (10 часов);</w:t>
      </w:r>
    </w:p>
    <w:bookmarkEnd w:id="7373"/>
    <w:bookmarkStart w:name="z20880" w:id="7374"/>
    <w:p>
      <w:pPr>
        <w:spacing w:after="0"/>
        <w:ind w:left="0"/>
        <w:jc w:val="both"/>
      </w:pPr>
      <w:r>
        <w:rPr>
          <w:rFonts w:ascii="Times New Roman"/>
          <w:b w:val="false"/>
          <w:i w:val="false"/>
          <w:color w:val="000000"/>
          <w:sz w:val="28"/>
        </w:rPr>
        <w:t>
      2) картины родной природы (Лето. Осень) (10 часов);</w:t>
      </w:r>
    </w:p>
    <w:bookmarkEnd w:id="7374"/>
    <w:bookmarkStart w:name="z20881" w:id="7375"/>
    <w:p>
      <w:pPr>
        <w:spacing w:after="0"/>
        <w:ind w:left="0"/>
        <w:jc w:val="both"/>
      </w:pPr>
      <w:r>
        <w:rPr>
          <w:rFonts w:ascii="Times New Roman"/>
          <w:b w:val="false"/>
          <w:i w:val="false"/>
          <w:color w:val="000000"/>
          <w:sz w:val="28"/>
        </w:rPr>
        <w:t>
      3) о друзьях-товарищах (10 часов);</w:t>
      </w:r>
    </w:p>
    <w:bookmarkEnd w:id="7375"/>
    <w:bookmarkStart w:name="z20882" w:id="7376"/>
    <w:p>
      <w:pPr>
        <w:spacing w:after="0"/>
        <w:ind w:left="0"/>
        <w:jc w:val="both"/>
      </w:pPr>
      <w:r>
        <w:rPr>
          <w:rFonts w:ascii="Times New Roman"/>
          <w:b w:val="false"/>
          <w:i w:val="false"/>
          <w:color w:val="000000"/>
          <w:sz w:val="28"/>
        </w:rPr>
        <w:t>
      4) мой Казахстан, моя земля! (12 часов);</w:t>
      </w:r>
    </w:p>
    <w:bookmarkEnd w:id="7376"/>
    <w:bookmarkStart w:name="z20883" w:id="7377"/>
    <w:p>
      <w:pPr>
        <w:spacing w:after="0"/>
        <w:ind w:left="0"/>
        <w:jc w:val="both"/>
      </w:pPr>
      <w:r>
        <w:rPr>
          <w:rFonts w:ascii="Times New Roman"/>
          <w:b w:val="false"/>
          <w:i w:val="false"/>
          <w:color w:val="000000"/>
          <w:sz w:val="28"/>
        </w:rPr>
        <w:t>
      5) спешите делать добро (10 часов);</w:t>
      </w:r>
    </w:p>
    <w:bookmarkEnd w:id="7377"/>
    <w:bookmarkStart w:name="z20884" w:id="7378"/>
    <w:p>
      <w:pPr>
        <w:spacing w:after="0"/>
        <w:ind w:left="0"/>
        <w:jc w:val="both"/>
      </w:pPr>
      <w:r>
        <w:rPr>
          <w:rFonts w:ascii="Times New Roman"/>
          <w:b w:val="false"/>
          <w:i w:val="false"/>
          <w:color w:val="000000"/>
          <w:sz w:val="28"/>
        </w:rPr>
        <w:t>
      6) о животных (10 часов);</w:t>
      </w:r>
    </w:p>
    <w:bookmarkEnd w:id="7378"/>
    <w:bookmarkStart w:name="z20885" w:id="7379"/>
    <w:p>
      <w:pPr>
        <w:spacing w:after="0"/>
        <w:ind w:left="0"/>
        <w:jc w:val="both"/>
      </w:pPr>
      <w:r>
        <w:rPr>
          <w:rFonts w:ascii="Times New Roman"/>
          <w:b w:val="false"/>
          <w:i w:val="false"/>
          <w:color w:val="000000"/>
          <w:sz w:val="28"/>
        </w:rPr>
        <w:t>
      7) картины родной природы (Зима. Весна) (10 часов);</w:t>
      </w:r>
    </w:p>
    <w:bookmarkEnd w:id="7379"/>
    <w:bookmarkStart w:name="z20886" w:id="7380"/>
    <w:p>
      <w:pPr>
        <w:spacing w:after="0"/>
        <w:ind w:left="0"/>
        <w:jc w:val="both"/>
      </w:pPr>
      <w:r>
        <w:rPr>
          <w:rFonts w:ascii="Times New Roman"/>
          <w:b w:val="false"/>
          <w:i w:val="false"/>
          <w:color w:val="000000"/>
          <w:sz w:val="28"/>
        </w:rPr>
        <w:t>
      8) из произведений казахских писателей (10 часов);</w:t>
      </w:r>
    </w:p>
    <w:bookmarkEnd w:id="7380"/>
    <w:bookmarkStart w:name="z20887" w:id="7381"/>
    <w:p>
      <w:pPr>
        <w:spacing w:after="0"/>
        <w:ind w:left="0"/>
        <w:jc w:val="both"/>
      </w:pPr>
      <w:r>
        <w:rPr>
          <w:rFonts w:ascii="Times New Roman"/>
          <w:b w:val="false"/>
          <w:i w:val="false"/>
          <w:color w:val="000000"/>
          <w:sz w:val="28"/>
        </w:rPr>
        <w:t>
      9) из произведений русских писателей (10 часов);</w:t>
      </w:r>
    </w:p>
    <w:bookmarkEnd w:id="7381"/>
    <w:bookmarkStart w:name="z20888" w:id="7382"/>
    <w:p>
      <w:pPr>
        <w:spacing w:after="0"/>
        <w:ind w:left="0"/>
        <w:jc w:val="both"/>
      </w:pPr>
      <w:r>
        <w:rPr>
          <w:rFonts w:ascii="Times New Roman"/>
          <w:b w:val="false"/>
          <w:i w:val="false"/>
          <w:color w:val="000000"/>
          <w:sz w:val="28"/>
        </w:rPr>
        <w:t>
      10) из произведений зарубежных писателей (10 часов).</w:t>
      </w:r>
    </w:p>
    <w:bookmarkEnd w:id="7382"/>
    <w:bookmarkStart w:name="z20889" w:id="7383"/>
    <w:p>
      <w:pPr>
        <w:spacing w:after="0"/>
        <w:ind w:left="0"/>
        <w:jc w:val="left"/>
      </w:pPr>
      <w:r>
        <w:rPr>
          <w:rFonts w:ascii="Times New Roman"/>
          <w:b/>
          <w:i w:val="false"/>
          <w:color w:val="000000"/>
        </w:rPr>
        <w:t xml:space="preserve"> Глава 3. Базовое содержание учебного предмета для 6 класса</w:t>
      </w:r>
    </w:p>
    <w:bookmarkEnd w:id="7383"/>
    <w:bookmarkStart w:name="z20890" w:id="7384"/>
    <w:p>
      <w:pPr>
        <w:spacing w:after="0"/>
        <w:ind w:left="0"/>
        <w:jc w:val="both"/>
      </w:pPr>
      <w:r>
        <w:rPr>
          <w:rFonts w:ascii="Times New Roman"/>
          <w:b w:val="false"/>
          <w:i w:val="false"/>
          <w:color w:val="000000"/>
          <w:sz w:val="28"/>
        </w:rPr>
        <w:t>
      15. Навыки чтения и работы с произведением:</w:t>
      </w:r>
    </w:p>
    <w:bookmarkEnd w:id="7384"/>
    <w:bookmarkStart w:name="z20891" w:id="7385"/>
    <w:p>
      <w:pPr>
        <w:spacing w:after="0"/>
        <w:ind w:left="0"/>
        <w:jc w:val="both"/>
      </w:pPr>
      <w:r>
        <w:rPr>
          <w:rFonts w:ascii="Times New Roman"/>
          <w:b w:val="false"/>
          <w:i w:val="false"/>
          <w:color w:val="000000"/>
          <w:sz w:val="28"/>
        </w:rPr>
        <w:t>
      1) правильное, осознанное чтение вслух целыми словами с соблюдением норм литературного произношения;</w:t>
      </w:r>
    </w:p>
    <w:bookmarkEnd w:id="7385"/>
    <w:bookmarkStart w:name="z20892" w:id="7386"/>
    <w:p>
      <w:pPr>
        <w:spacing w:after="0"/>
        <w:ind w:left="0"/>
        <w:jc w:val="both"/>
      </w:pPr>
      <w:r>
        <w:rPr>
          <w:rFonts w:ascii="Times New Roman"/>
          <w:b w:val="false"/>
          <w:i w:val="false"/>
          <w:color w:val="000000"/>
          <w:sz w:val="28"/>
        </w:rPr>
        <w:t>
      2) работа над беглостью и выразительностью чтения: темп и соответствующая содержанию и смыслу текста интонация (паузы, логическое ударение, тон голоса);</w:t>
      </w:r>
    </w:p>
    <w:bookmarkEnd w:id="7386"/>
    <w:bookmarkStart w:name="z20893" w:id="7387"/>
    <w:p>
      <w:pPr>
        <w:spacing w:after="0"/>
        <w:ind w:left="0"/>
        <w:jc w:val="both"/>
      </w:pPr>
      <w:r>
        <w:rPr>
          <w:rFonts w:ascii="Times New Roman"/>
          <w:b w:val="false"/>
          <w:i w:val="false"/>
          <w:color w:val="000000"/>
          <w:sz w:val="28"/>
        </w:rPr>
        <w:t>
      3) "драматизация" (чтение по ролям);</w:t>
      </w:r>
    </w:p>
    <w:bookmarkEnd w:id="7387"/>
    <w:bookmarkStart w:name="z20894" w:id="7388"/>
    <w:p>
      <w:pPr>
        <w:spacing w:after="0"/>
        <w:ind w:left="0"/>
        <w:jc w:val="both"/>
      </w:pPr>
      <w:r>
        <w:rPr>
          <w:rFonts w:ascii="Times New Roman"/>
          <w:b w:val="false"/>
          <w:i w:val="false"/>
          <w:color w:val="000000"/>
          <w:sz w:val="28"/>
        </w:rPr>
        <w:t>
      4) чтение "про себя" с выполнением заданий;</w:t>
      </w:r>
    </w:p>
    <w:bookmarkEnd w:id="7388"/>
    <w:bookmarkStart w:name="z20895" w:id="7389"/>
    <w:p>
      <w:pPr>
        <w:spacing w:after="0"/>
        <w:ind w:left="0"/>
        <w:jc w:val="both"/>
      </w:pPr>
      <w:r>
        <w:rPr>
          <w:rFonts w:ascii="Times New Roman"/>
          <w:b w:val="false"/>
          <w:i w:val="false"/>
          <w:color w:val="000000"/>
          <w:sz w:val="28"/>
        </w:rPr>
        <w:t xml:space="preserve">
      5) выделение с помощью учителя главной мысли произведения; </w:t>
      </w:r>
    </w:p>
    <w:bookmarkEnd w:id="7389"/>
    <w:bookmarkStart w:name="z20896" w:id="7390"/>
    <w:p>
      <w:pPr>
        <w:spacing w:after="0"/>
        <w:ind w:left="0"/>
        <w:jc w:val="both"/>
      </w:pPr>
      <w:r>
        <w:rPr>
          <w:rFonts w:ascii="Times New Roman"/>
          <w:b w:val="false"/>
          <w:i w:val="false"/>
          <w:color w:val="000000"/>
          <w:sz w:val="28"/>
        </w:rPr>
        <w:t>
      6) выявление отношения к поступкам действующих лиц;</w:t>
      </w:r>
    </w:p>
    <w:bookmarkEnd w:id="7390"/>
    <w:bookmarkStart w:name="z20897" w:id="7391"/>
    <w:p>
      <w:pPr>
        <w:spacing w:after="0"/>
        <w:ind w:left="0"/>
        <w:jc w:val="both"/>
      </w:pPr>
      <w:r>
        <w:rPr>
          <w:rFonts w:ascii="Times New Roman"/>
          <w:b w:val="false"/>
          <w:i w:val="false"/>
          <w:color w:val="000000"/>
          <w:sz w:val="28"/>
        </w:rPr>
        <w:t xml:space="preserve">
      7) выбор слов и выражений, характеризующих героев, события, картины природы; </w:t>
      </w:r>
    </w:p>
    <w:bookmarkEnd w:id="7391"/>
    <w:bookmarkStart w:name="z20898" w:id="7392"/>
    <w:p>
      <w:pPr>
        <w:spacing w:after="0"/>
        <w:ind w:left="0"/>
        <w:jc w:val="both"/>
      </w:pPr>
      <w:r>
        <w:rPr>
          <w:rFonts w:ascii="Times New Roman"/>
          <w:b w:val="false"/>
          <w:i w:val="false"/>
          <w:color w:val="000000"/>
          <w:sz w:val="28"/>
        </w:rPr>
        <w:t xml:space="preserve">
      8) нахождение в тексте непонятных слов и выражений; </w:t>
      </w:r>
    </w:p>
    <w:bookmarkEnd w:id="7392"/>
    <w:bookmarkStart w:name="z20899" w:id="7393"/>
    <w:p>
      <w:pPr>
        <w:spacing w:after="0"/>
        <w:ind w:left="0"/>
        <w:jc w:val="both"/>
      </w:pPr>
      <w:r>
        <w:rPr>
          <w:rFonts w:ascii="Times New Roman"/>
          <w:b w:val="false"/>
          <w:i w:val="false"/>
          <w:color w:val="000000"/>
          <w:sz w:val="28"/>
        </w:rPr>
        <w:t>
      9) пользование подстрочным словарем;</w:t>
      </w:r>
    </w:p>
    <w:bookmarkEnd w:id="7393"/>
    <w:bookmarkStart w:name="z20900" w:id="7394"/>
    <w:p>
      <w:pPr>
        <w:spacing w:after="0"/>
        <w:ind w:left="0"/>
        <w:jc w:val="both"/>
      </w:pPr>
      <w:r>
        <w:rPr>
          <w:rFonts w:ascii="Times New Roman"/>
          <w:b w:val="false"/>
          <w:i w:val="false"/>
          <w:color w:val="000000"/>
          <w:sz w:val="28"/>
        </w:rPr>
        <w:t>
      10) ответы на вопросы к тексту;</w:t>
      </w:r>
    </w:p>
    <w:bookmarkEnd w:id="7394"/>
    <w:bookmarkStart w:name="z20901" w:id="7395"/>
    <w:p>
      <w:pPr>
        <w:spacing w:after="0"/>
        <w:ind w:left="0"/>
        <w:jc w:val="both"/>
      </w:pPr>
      <w:r>
        <w:rPr>
          <w:rFonts w:ascii="Times New Roman"/>
          <w:b w:val="false"/>
          <w:i w:val="false"/>
          <w:color w:val="000000"/>
          <w:sz w:val="28"/>
        </w:rPr>
        <w:t>
      11) деление текста на части с помощью учителя;</w:t>
      </w:r>
    </w:p>
    <w:bookmarkEnd w:id="7395"/>
    <w:bookmarkStart w:name="z20902" w:id="7396"/>
    <w:p>
      <w:pPr>
        <w:spacing w:after="0"/>
        <w:ind w:left="0"/>
        <w:jc w:val="both"/>
      </w:pPr>
      <w:r>
        <w:rPr>
          <w:rFonts w:ascii="Times New Roman"/>
          <w:b w:val="false"/>
          <w:i w:val="false"/>
          <w:color w:val="000000"/>
          <w:sz w:val="28"/>
        </w:rPr>
        <w:t>
      12) пересказ по плану;</w:t>
      </w:r>
    </w:p>
    <w:bookmarkEnd w:id="7396"/>
    <w:bookmarkStart w:name="z20903" w:id="7397"/>
    <w:p>
      <w:pPr>
        <w:spacing w:after="0"/>
        <w:ind w:left="0"/>
        <w:jc w:val="both"/>
      </w:pPr>
      <w:r>
        <w:rPr>
          <w:rFonts w:ascii="Times New Roman"/>
          <w:b w:val="false"/>
          <w:i w:val="false"/>
          <w:color w:val="000000"/>
          <w:sz w:val="28"/>
        </w:rPr>
        <w:t>
      13) передача содержания иллюстраций к произведению по вопросам учителя;</w:t>
      </w:r>
    </w:p>
    <w:bookmarkEnd w:id="7397"/>
    <w:bookmarkStart w:name="z20904" w:id="7398"/>
    <w:p>
      <w:pPr>
        <w:spacing w:after="0"/>
        <w:ind w:left="0"/>
        <w:jc w:val="both"/>
      </w:pPr>
      <w:r>
        <w:rPr>
          <w:rFonts w:ascii="Times New Roman"/>
          <w:b w:val="false"/>
          <w:i w:val="false"/>
          <w:color w:val="000000"/>
          <w:sz w:val="28"/>
        </w:rPr>
        <w:t>
      14) заучивание стихотворений наизусть.</w:t>
      </w:r>
    </w:p>
    <w:bookmarkEnd w:id="7398"/>
    <w:bookmarkStart w:name="z20905" w:id="7399"/>
    <w:p>
      <w:pPr>
        <w:spacing w:after="0"/>
        <w:ind w:left="0"/>
        <w:jc w:val="both"/>
      </w:pPr>
      <w:r>
        <w:rPr>
          <w:rFonts w:ascii="Times New Roman"/>
          <w:b w:val="false"/>
          <w:i w:val="false"/>
          <w:color w:val="000000"/>
          <w:sz w:val="28"/>
        </w:rPr>
        <w:t>
      16. Внеклассное чтение:</w:t>
      </w:r>
    </w:p>
    <w:bookmarkEnd w:id="7399"/>
    <w:bookmarkStart w:name="z20906" w:id="7400"/>
    <w:p>
      <w:pPr>
        <w:spacing w:after="0"/>
        <w:ind w:left="0"/>
        <w:jc w:val="both"/>
      </w:pPr>
      <w:r>
        <w:rPr>
          <w:rFonts w:ascii="Times New Roman"/>
          <w:b w:val="false"/>
          <w:i w:val="false"/>
          <w:color w:val="000000"/>
          <w:sz w:val="28"/>
        </w:rPr>
        <w:t>
      1) формирование читательской самостоятельности обучающихся;</w:t>
      </w:r>
    </w:p>
    <w:bookmarkEnd w:id="7400"/>
    <w:bookmarkStart w:name="z20907" w:id="7401"/>
    <w:p>
      <w:pPr>
        <w:spacing w:after="0"/>
        <w:ind w:left="0"/>
        <w:jc w:val="both"/>
      </w:pPr>
      <w:r>
        <w:rPr>
          <w:rFonts w:ascii="Times New Roman"/>
          <w:b w:val="false"/>
          <w:i w:val="false"/>
          <w:color w:val="000000"/>
          <w:sz w:val="28"/>
        </w:rPr>
        <w:t>
      2) выбор в школьной библиотеке детской книги на указанную учителем тему, чтение статей из детских журналов, газет;</w:t>
      </w:r>
    </w:p>
    <w:bookmarkEnd w:id="7401"/>
    <w:bookmarkStart w:name="z20908" w:id="7402"/>
    <w:p>
      <w:pPr>
        <w:spacing w:after="0"/>
        <w:ind w:left="0"/>
        <w:jc w:val="both"/>
      </w:pPr>
      <w:r>
        <w:rPr>
          <w:rFonts w:ascii="Times New Roman"/>
          <w:b w:val="false"/>
          <w:i w:val="false"/>
          <w:color w:val="000000"/>
          <w:sz w:val="28"/>
        </w:rPr>
        <w:t>
      3) беседы о прочитанном, чтение и пересказ интересных отрывков, коллективное составление кратких отзывов о книгах, анализ учетных листов по внеклассному чтению.</w:t>
      </w:r>
    </w:p>
    <w:bookmarkEnd w:id="7402"/>
    <w:bookmarkStart w:name="z20909" w:id="7403"/>
    <w:p>
      <w:pPr>
        <w:spacing w:after="0"/>
        <w:ind w:left="0"/>
        <w:jc w:val="both"/>
      </w:pPr>
      <w:r>
        <w:rPr>
          <w:rFonts w:ascii="Times New Roman"/>
          <w:b w:val="false"/>
          <w:i w:val="false"/>
          <w:color w:val="000000"/>
          <w:sz w:val="28"/>
        </w:rPr>
        <w:t xml:space="preserve">
      17. Примерная тематика: </w:t>
      </w:r>
    </w:p>
    <w:bookmarkEnd w:id="7403"/>
    <w:bookmarkStart w:name="z20910" w:id="7404"/>
    <w:p>
      <w:pPr>
        <w:spacing w:after="0"/>
        <w:ind w:left="0"/>
        <w:jc w:val="both"/>
      </w:pPr>
      <w:r>
        <w:rPr>
          <w:rFonts w:ascii="Times New Roman"/>
          <w:b w:val="false"/>
          <w:i w:val="false"/>
          <w:color w:val="000000"/>
          <w:sz w:val="28"/>
        </w:rPr>
        <w:t>
      1) рассказы, статьи, стихотворения о прошлом нашего народа;</w:t>
      </w:r>
    </w:p>
    <w:bookmarkEnd w:id="7404"/>
    <w:bookmarkStart w:name="z20911" w:id="7405"/>
    <w:p>
      <w:pPr>
        <w:spacing w:after="0"/>
        <w:ind w:left="0"/>
        <w:jc w:val="both"/>
      </w:pPr>
      <w:r>
        <w:rPr>
          <w:rFonts w:ascii="Times New Roman"/>
          <w:b w:val="false"/>
          <w:i w:val="false"/>
          <w:color w:val="000000"/>
          <w:sz w:val="28"/>
        </w:rPr>
        <w:t xml:space="preserve">
      2) о его героизме в труде и ратных подвигах; о политических событиях в жизни страны; </w:t>
      </w:r>
    </w:p>
    <w:bookmarkEnd w:id="7405"/>
    <w:bookmarkStart w:name="z20912" w:id="7406"/>
    <w:p>
      <w:pPr>
        <w:spacing w:after="0"/>
        <w:ind w:left="0"/>
        <w:jc w:val="both"/>
      </w:pPr>
      <w:r>
        <w:rPr>
          <w:rFonts w:ascii="Times New Roman"/>
          <w:b w:val="false"/>
          <w:i w:val="false"/>
          <w:color w:val="000000"/>
          <w:sz w:val="28"/>
        </w:rPr>
        <w:t>
      3) о труде людей, их отношении к Родине, друг к другу; о родной природе и бережном к ней отношении, о жизни животных.</w:t>
      </w:r>
    </w:p>
    <w:bookmarkEnd w:id="7406"/>
    <w:bookmarkStart w:name="z20913" w:id="7407"/>
    <w:p>
      <w:pPr>
        <w:spacing w:after="0"/>
        <w:ind w:left="0"/>
        <w:jc w:val="both"/>
      </w:pPr>
      <w:r>
        <w:rPr>
          <w:rFonts w:ascii="Times New Roman"/>
          <w:b w:val="false"/>
          <w:i w:val="false"/>
          <w:color w:val="000000"/>
          <w:sz w:val="28"/>
        </w:rPr>
        <w:t>
      18. Перечень разделов:</w:t>
      </w:r>
    </w:p>
    <w:bookmarkEnd w:id="7407"/>
    <w:bookmarkStart w:name="z20914" w:id="7408"/>
    <w:p>
      <w:pPr>
        <w:spacing w:after="0"/>
        <w:ind w:left="0"/>
        <w:jc w:val="both"/>
      </w:pPr>
      <w:r>
        <w:rPr>
          <w:rFonts w:ascii="Times New Roman"/>
          <w:b w:val="false"/>
          <w:i w:val="false"/>
          <w:color w:val="000000"/>
          <w:sz w:val="28"/>
        </w:rPr>
        <w:t>
      1) устное народное творчество (10 часов);</w:t>
      </w:r>
    </w:p>
    <w:bookmarkEnd w:id="7408"/>
    <w:bookmarkStart w:name="z20915" w:id="7409"/>
    <w:p>
      <w:pPr>
        <w:spacing w:after="0"/>
        <w:ind w:left="0"/>
        <w:jc w:val="both"/>
      </w:pPr>
      <w:r>
        <w:rPr>
          <w:rFonts w:ascii="Times New Roman"/>
          <w:b w:val="false"/>
          <w:i w:val="false"/>
          <w:color w:val="000000"/>
          <w:sz w:val="28"/>
        </w:rPr>
        <w:t>
      2) картины родной природы (Лето. Осень) (10 часов);</w:t>
      </w:r>
    </w:p>
    <w:bookmarkEnd w:id="7409"/>
    <w:bookmarkStart w:name="z20916" w:id="7410"/>
    <w:p>
      <w:pPr>
        <w:spacing w:after="0"/>
        <w:ind w:left="0"/>
        <w:jc w:val="both"/>
      </w:pPr>
      <w:r>
        <w:rPr>
          <w:rFonts w:ascii="Times New Roman"/>
          <w:b w:val="false"/>
          <w:i w:val="false"/>
          <w:color w:val="000000"/>
          <w:sz w:val="28"/>
        </w:rPr>
        <w:t>
      3) о друзьях-товарищах (10 часов);</w:t>
      </w:r>
    </w:p>
    <w:bookmarkEnd w:id="7410"/>
    <w:bookmarkStart w:name="z20917" w:id="7411"/>
    <w:p>
      <w:pPr>
        <w:spacing w:after="0"/>
        <w:ind w:left="0"/>
        <w:jc w:val="both"/>
      </w:pPr>
      <w:r>
        <w:rPr>
          <w:rFonts w:ascii="Times New Roman"/>
          <w:b w:val="false"/>
          <w:i w:val="false"/>
          <w:color w:val="000000"/>
          <w:sz w:val="28"/>
        </w:rPr>
        <w:t>
      4) мой Казахстан, моя земля! (12 часов);</w:t>
      </w:r>
    </w:p>
    <w:bookmarkEnd w:id="7411"/>
    <w:bookmarkStart w:name="z20918" w:id="7412"/>
    <w:p>
      <w:pPr>
        <w:spacing w:after="0"/>
        <w:ind w:left="0"/>
        <w:jc w:val="both"/>
      </w:pPr>
      <w:r>
        <w:rPr>
          <w:rFonts w:ascii="Times New Roman"/>
          <w:b w:val="false"/>
          <w:i w:val="false"/>
          <w:color w:val="000000"/>
          <w:sz w:val="28"/>
        </w:rPr>
        <w:t>
      5) спешите делать добро (10 часов);</w:t>
      </w:r>
    </w:p>
    <w:bookmarkEnd w:id="7412"/>
    <w:bookmarkStart w:name="z20919" w:id="7413"/>
    <w:p>
      <w:pPr>
        <w:spacing w:after="0"/>
        <w:ind w:left="0"/>
        <w:jc w:val="both"/>
      </w:pPr>
      <w:r>
        <w:rPr>
          <w:rFonts w:ascii="Times New Roman"/>
          <w:b w:val="false"/>
          <w:i w:val="false"/>
          <w:color w:val="000000"/>
          <w:sz w:val="28"/>
        </w:rPr>
        <w:t>
      6) о животных (10 часов);</w:t>
      </w:r>
    </w:p>
    <w:bookmarkEnd w:id="7413"/>
    <w:bookmarkStart w:name="z20920" w:id="7414"/>
    <w:p>
      <w:pPr>
        <w:spacing w:after="0"/>
        <w:ind w:left="0"/>
        <w:jc w:val="both"/>
      </w:pPr>
      <w:r>
        <w:rPr>
          <w:rFonts w:ascii="Times New Roman"/>
          <w:b w:val="false"/>
          <w:i w:val="false"/>
          <w:color w:val="000000"/>
          <w:sz w:val="28"/>
        </w:rPr>
        <w:t>
      7) картины родной природы (Зима. Весна) (10 часов);</w:t>
      </w:r>
    </w:p>
    <w:bookmarkEnd w:id="7414"/>
    <w:bookmarkStart w:name="z20921" w:id="7415"/>
    <w:p>
      <w:pPr>
        <w:spacing w:after="0"/>
        <w:ind w:left="0"/>
        <w:jc w:val="both"/>
      </w:pPr>
      <w:r>
        <w:rPr>
          <w:rFonts w:ascii="Times New Roman"/>
          <w:b w:val="false"/>
          <w:i w:val="false"/>
          <w:color w:val="000000"/>
          <w:sz w:val="28"/>
        </w:rPr>
        <w:t>
      8) из произведений казахских писателей (10 часов);</w:t>
      </w:r>
    </w:p>
    <w:bookmarkEnd w:id="7415"/>
    <w:bookmarkStart w:name="z20922" w:id="7416"/>
    <w:p>
      <w:pPr>
        <w:spacing w:after="0"/>
        <w:ind w:left="0"/>
        <w:jc w:val="both"/>
      </w:pPr>
      <w:r>
        <w:rPr>
          <w:rFonts w:ascii="Times New Roman"/>
          <w:b w:val="false"/>
          <w:i w:val="false"/>
          <w:color w:val="000000"/>
          <w:sz w:val="28"/>
        </w:rPr>
        <w:t>
      9) из произведений русских писателей (10 часов);</w:t>
      </w:r>
    </w:p>
    <w:bookmarkEnd w:id="7416"/>
    <w:bookmarkStart w:name="z20923" w:id="7417"/>
    <w:p>
      <w:pPr>
        <w:spacing w:after="0"/>
        <w:ind w:left="0"/>
        <w:jc w:val="both"/>
      </w:pPr>
      <w:r>
        <w:rPr>
          <w:rFonts w:ascii="Times New Roman"/>
          <w:b w:val="false"/>
          <w:i w:val="false"/>
          <w:color w:val="000000"/>
          <w:sz w:val="28"/>
        </w:rPr>
        <w:t>
      10) из произведений зарубежных писателей (10 часов).</w:t>
      </w:r>
    </w:p>
    <w:bookmarkEnd w:id="7417"/>
    <w:bookmarkStart w:name="z20924" w:id="7418"/>
    <w:p>
      <w:pPr>
        <w:spacing w:after="0"/>
        <w:ind w:left="0"/>
        <w:jc w:val="left"/>
      </w:pPr>
      <w:r>
        <w:rPr>
          <w:rFonts w:ascii="Times New Roman"/>
          <w:b/>
          <w:i w:val="false"/>
          <w:color w:val="000000"/>
        </w:rPr>
        <w:t xml:space="preserve"> Глава 4. Базовое содержание учебного предмета для 7 класса</w:t>
      </w:r>
    </w:p>
    <w:bookmarkEnd w:id="7418"/>
    <w:bookmarkStart w:name="z20925" w:id="7419"/>
    <w:p>
      <w:pPr>
        <w:spacing w:after="0"/>
        <w:ind w:left="0"/>
        <w:jc w:val="both"/>
      </w:pPr>
      <w:r>
        <w:rPr>
          <w:rFonts w:ascii="Times New Roman"/>
          <w:b w:val="false"/>
          <w:i w:val="false"/>
          <w:color w:val="000000"/>
          <w:sz w:val="28"/>
        </w:rPr>
        <w:t>
      19. Навыки чтения и работы с произведением:</w:t>
      </w:r>
    </w:p>
    <w:bookmarkEnd w:id="7419"/>
    <w:bookmarkStart w:name="z20926" w:id="7420"/>
    <w:p>
      <w:pPr>
        <w:spacing w:after="0"/>
        <w:ind w:left="0"/>
        <w:jc w:val="both"/>
      </w:pPr>
      <w:r>
        <w:rPr>
          <w:rFonts w:ascii="Times New Roman"/>
          <w:b w:val="false"/>
          <w:i w:val="false"/>
          <w:color w:val="000000"/>
          <w:sz w:val="28"/>
        </w:rPr>
        <w:t xml:space="preserve">
      1) сознательное, правильное, беглое, выразительное чтение вслух в соответствии с нормами литературного произношения; </w:t>
      </w:r>
    </w:p>
    <w:bookmarkEnd w:id="7420"/>
    <w:bookmarkStart w:name="z20927" w:id="7421"/>
    <w:p>
      <w:pPr>
        <w:spacing w:after="0"/>
        <w:ind w:left="0"/>
        <w:jc w:val="both"/>
      </w:pPr>
      <w:r>
        <w:rPr>
          <w:rFonts w:ascii="Times New Roman"/>
          <w:b w:val="false"/>
          <w:i w:val="false"/>
          <w:color w:val="000000"/>
          <w:sz w:val="28"/>
        </w:rPr>
        <w:t>
      2) чтение "про себя";</w:t>
      </w:r>
    </w:p>
    <w:bookmarkEnd w:id="7421"/>
    <w:bookmarkStart w:name="z20928" w:id="7422"/>
    <w:p>
      <w:pPr>
        <w:spacing w:after="0"/>
        <w:ind w:left="0"/>
        <w:jc w:val="both"/>
      </w:pPr>
      <w:r>
        <w:rPr>
          <w:rFonts w:ascii="Times New Roman"/>
          <w:b w:val="false"/>
          <w:i w:val="false"/>
          <w:color w:val="000000"/>
          <w:sz w:val="28"/>
        </w:rPr>
        <w:t>
      3) выделение главной мысли произведения и его частей;</w:t>
      </w:r>
    </w:p>
    <w:bookmarkEnd w:id="7422"/>
    <w:bookmarkStart w:name="z20929" w:id="7423"/>
    <w:p>
      <w:pPr>
        <w:spacing w:after="0"/>
        <w:ind w:left="0"/>
        <w:jc w:val="both"/>
      </w:pPr>
      <w:r>
        <w:rPr>
          <w:rFonts w:ascii="Times New Roman"/>
          <w:b w:val="false"/>
          <w:i w:val="false"/>
          <w:color w:val="000000"/>
          <w:sz w:val="28"/>
        </w:rPr>
        <w:t>
      4) определение основных черт характера действующих лиц;</w:t>
      </w:r>
    </w:p>
    <w:bookmarkEnd w:id="7423"/>
    <w:bookmarkStart w:name="z20930" w:id="7424"/>
    <w:p>
      <w:pPr>
        <w:spacing w:after="0"/>
        <w:ind w:left="0"/>
        <w:jc w:val="both"/>
      </w:pPr>
      <w:r>
        <w:rPr>
          <w:rFonts w:ascii="Times New Roman"/>
          <w:b w:val="false"/>
          <w:i w:val="false"/>
          <w:color w:val="000000"/>
          <w:sz w:val="28"/>
        </w:rPr>
        <w:t>
      5) разбор содержания читаемого с помощью вопросов учителя;</w:t>
      </w:r>
    </w:p>
    <w:bookmarkEnd w:id="7424"/>
    <w:bookmarkStart w:name="z20931" w:id="7425"/>
    <w:p>
      <w:pPr>
        <w:spacing w:after="0"/>
        <w:ind w:left="0"/>
        <w:jc w:val="both"/>
      </w:pPr>
      <w:r>
        <w:rPr>
          <w:rFonts w:ascii="Times New Roman"/>
          <w:b w:val="false"/>
          <w:i w:val="false"/>
          <w:color w:val="000000"/>
          <w:sz w:val="28"/>
        </w:rPr>
        <w:t>
      6) выделение непонятных слов;</w:t>
      </w:r>
    </w:p>
    <w:bookmarkEnd w:id="7425"/>
    <w:bookmarkStart w:name="z20932" w:id="7426"/>
    <w:p>
      <w:pPr>
        <w:spacing w:after="0"/>
        <w:ind w:left="0"/>
        <w:jc w:val="both"/>
      </w:pPr>
      <w:r>
        <w:rPr>
          <w:rFonts w:ascii="Times New Roman"/>
          <w:b w:val="false"/>
          <w:i w:val="false"/>
          <w:color w:val="000000"/>
          <w:sz w:val="28"/>
        </w:rPr>
        <w:t>
      7) подбор слов со сходными и противоположными значениями;</w:t>
      </w:r>
    </w:p>
    <w:bookmarkEnd w:id="7426"/>
    <w:bookmarkStart w:name="z20933" w:id="7427"/>
    <w:p>
      <w:pPr>
        <w:spacing w:after="0"/>
        <w:ind w:left="0"/>
        <w:jc w:val="both"/>
      </w:pPr>
      <w:r>
        <w:rPr>
          <w:rFonts w:ascii="Times New Roman"/>
          <w:b w:val="false"/>
          <w:i w:val="false"/>
          <w:color w:val="000000"/>
          <w:sz w:val="28"/>
        </w:rPr>
        <w:t>
      8) объяснение с помощью учителя слов, данных в переносном значении, и образных выражений, характеризующих поступки героев, картины природы; деление текста на части;</w:t>
      </w:r>
    </w:p>
    <w:bookmarkEnd w:id="7427"/>
    <w:bookmarkStart w:name="z20934" w:id="7428"/>
    <w:p>
      <w:pPr>
        <w:spacing w:after="0"/>
        <w:ind w:left="0"/>
        <w:jc w:val="both"/>
      </w:pPr>
      <w:r>
        <w:rPr>
          <w:rFonts w:ascii="Times New Roman"/>
          <w:b w:val="false"/>
          <w:i w:val="false"/>
          <w:color w:val="000000"/>
          <w:sz w:val="28"/>
        </w:rPr>
        <w:t>
      9) составление под руководством учителя простого плана, в некоторых случаях использование слов самого текста;</w:t>
      </w:r>
    </w:p>
    <w:bookmarkEnd w:id="7428"/>
    <w:bookmarkStart w:name="z20935" w:id="7429"/>
    <w:p>
      <w:pPr>
        <w:spacing w:after="0"/>
        <w:ind w:left="0"/>
        <w:jc w:val="both"/>
      </w:pPr>
      <w:r>
        <w:rPr>
          <w:rFonts w:ascii="Times New Roman"/>
          <w:b w:val="false"/>
          <w:i w:val="false"/>
          <w:color w:val="000000"/>
          <w:sz w:val="28"/>
        </w:rPr>
        <w:t>
      10) пересказ прочитанного по составленному плану;</w:t>
      </w:r>
    </w:p>
    <w:bookmarkEnd w:id="7429"/>
    <w:bookmarkStart w:name="z20936" w:id="7430"/>
    <w:p>
      <w:pPr>
        <w:spacing w:after="0"/>
        <w:ind w:left="0"/>
        <w:jc w:val="both"/>
      </w:pPr>
      <w:r>
        <w:rPr>
          <w:rFonts w:ascii="Times New Roman"/>
          <w:b w:val="false"/>
          <w:i w:val="false"/>
          <w:color w:val="000000"/>
          <w:sz w:val="28"/>
        </w:rPr>
        <w:t>
      11) полный и выборочный пересказ;</w:t>
      </w:r>
    </w:p>
    <w:bookmarkEnd w:id="7430"/>
    <w:bookmarkStart w:name="z20937" w:id="7431"/>
    <w:p>
      <w:pPr>
        <w:spacing w:after="0"/>
        <w:ind w:left="0"/>
        <w:jc w:val="both"/>
      </w:pPr>
      <w:r>
        <w:rPr>
          <w:rFonts w:ascii="Times New Roman"/>
          <w:b w:val="false"/>
          <w:i w:val="false"/>
          <w:color w:val="000000"/>
          <w:sz w:val="28"/>
        </w:rPr>
        <w:t>
      12) самостоятельное чтение с различными заданиями: подготовиться к выразительному чтению, выделить отдельные места по вопросам, подготовить пересказ;</w:t>
      </w:r>
    </w:p>
    <w:bookmarkEnd w:id="7431"/>
    <w:bookmarkStart w:name="z20938" w:id="7432"/>
    <w:p>
      <w:pPr>
        <w:spacing w:after="0"/>
        <w:ind w:left="0"/>
        <w:jc w:val="both"/>
      </w:pPr>
      <w:r>
        <w:rPr>
          <w:rFonts w:ascii="Times New Roman"/>
          <w:b w:val="false"/>
          <w:i w:val="false"/>
          <w:color w:val="000000"/>
          <w:sz w:val="28"/>
        </w:rPr>
        <w:t>
      13) заучивание наизусть стихотворений.</w:t>
      </w:r>
    </w:p>
    <w:bookmarkEnd w:id="7432"/>
    <w:bookmarkStart w:name="z20939" w:id="7433"/>
    <w:p>
      <w:pPr>
        <w:spacing w:after="0"/>
        <w:ind w:left="0"/>
        <w:jc w:val="both"/>
      </w:pPr>
      <w:r>
        <w:rPr>
          <w:rFonts w:ascii="Times New Roman"/>
          <w:b w:val="false"/>
          <w:i w:val="false"/>
          <w:color w:val="000000"/>
          <w:sz w:val="28"/>
        </w:rPr>
        <w:t>
      20. Внеклассное чтение:</w:t>
      </w:r>
    </w:p>
    <w:bookmarkEnd w:id="7433"/>
    <w:bookmarkStart w:name="z20940" w:id="7434"/>
    <w:p>
      <w:pPr>
        <w:spacing w:after="0"/>
        <w:ind w:left="0"/>
        <w:jc w:val="both"/>
      </w:pPr>
      <w:r>
        <w:rPr>
          <w:rFonts w:ascii="Times New Roman"/>
          <w:b w:val="false"/>
          <w:i w:val="false"/>
          <w:color w:val="000000"/>
          <w:sz w:val="28"/>
        </w:rPr>
        <w:t>
      1) систематическое чтение детской литературы, газет, детских журналов;</w:t>
      </w:r>
    </w:p>
    <w:bookmarkEnd w:id="7434"/>
    <w:bookmarkStart w:name="z20941" w:id="7435"/>
    <w:p>
      <w:pPr>
        <w:spacing w:after="0"/>
        <w:ind w:left="0"/>
        <w:jc w:val="both"/>
      </w:pPr>
      <w:r>
        <w:rPr>
          <w:rFonts w:ascii="Times New Roman"/>
          <w:b w:val="false"/>
          <w:i w:val="false"/>
          <w:color w:val="000000"/>
          <w:sz w:val="28"/>
        </w:rPr>
        <w:t>
      2) ведение дневника внеклассного чтения;</w:t>
      </w:r>
    </w:p>
    <w:bookmarkEnd w:id="7435"/>
    <w:bookmarkStart w:name="z20942" w:id="7436"/>
    <w:p>
      <w:pPr>
        <w:spacing w:after="0"/>
        <w:ind w:left="0"/>
        <w:jc w:val="both"/>
      </w:pPr>
      <w:r>
        <w:rPr>
          <w:rFonts w:ascii="Times New Roman"/>
          <w:b w:val="false"/>
          <w:i w:val="false"/>
          <w:color w:val="000000"/>
          <w:sz w:val="28"/>
        </w:rPr>
        <w:t>
      3) 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w:t>
      </w:r>
    </w:p>
    <w:bookmarkEnd w:id="7436"/>
    <w:bookmarkStart w:name="z20943" w:id="7437"/>
    <w:p>
      <w:pPr>
        <w:spacing w:after="0"/>
        <w:ind w:left="0"/>
        <w:jc w:val="both"/>
      </w:pPr>
      <w:r>
        <w:rPr>
          <w:rFonts w:ascii="Times New Roman"/>
          <w:b w:val="false"/>
          <w:i w:val="false"/>
          <w:color w:val="000000"/>
          <w:sz w:val="28"/>
        </w:rPr>
        <w:t>
      21. Примерная тематика:</w:t>
      </w:r>
    </w:p>
    <w:bookmarkEnd w:id="7437"/>
    <w:bookmarkStart w:name="z20944" w:id="7438"/>
    <w:p>
      <w:pPr>
        <w:spacing w:after="0"/>
        <w:ind w:left="0"/>
        <w:jc w:val="both"/>
      </w:pPr>
      <w:r>
        <w:rPr>
          <w:rFonts w:ascii="Times New Roman"/>
          <w:b w:val="false"/>
          <w:i w:val="false"/>
          <w:color w:val="000000"/>
          <w:sz w:val="28"/>
        </w:rPr>
        <w:t>
      1) произведения устного народного творчества – сказки, загадки, былины;</w:t>
      </w:r>
    </w:p>
    <w:bookmarkEnd w:id="7438"/>
    <w:bookmarkStart w:name="z20945" w:id="7439"/>
    <w:p>
      <w:pPr>
        <w:spacing w:after="0"/>
        <w:ind w:left="0"/>
        <w:jc w:val="both"/>
      </w:pPr>
      <w:r>
        <w:rPr>
          <w:rFonts w:ascii="Times New Roman"/>
          <w:b w:val="false"/>
          <w:i w:val="false"/>
          <w:color w:val="000000"/>
          <w:sz w:val="28"/>
        </w:rPr>
        <w:t>
      2) доступные художественные произведения и отрывки из художественных произведений классиков русской, казахской литературы; краткие сведения об их жизни и творчестве.</w:t>
      </w:r>
    </w:p>
    <w:bookmarkEnd w:id="7439"/>
    <w:bookmarkStart w:name="z20946" w:id="7440"/>
    <w:p>
      <w:pPr>
        <w:spacing w:after="0"/>
        <w:ind w:left="0"/>
        <w:jc w:val="both"/>
      </w:pPr>
      <w:r>
        <w:rPr>
          <w:rFonts w:ascii="Times New Roman"/>
          <w:b w:val="false"/>
          <w:i w:val="false"/>
          <w:color w:val="000000"/>
          <w:sz w:val="28"/>
        </w:rPr>
        <w:t>
      22. Перечень разделов:</w:t>
      </w:r>
    </w:p>
    <w:bookmarkEnd w:id="7440"/>
    <w:bookmarkStart w:name="z20947" w:id="7441"/>
    <w:p>
      <w:pPr>
        <w:spacing w:after="0"/>
        <w:ind w:left="0"/>
        <w:jc w:val="both"/>
      </w:pPr>
      <w:r>
        <w:rPr>
          <w:rFonts w:ascii="Times New Roman"/>
          <w:b w:val="false"/>
          <w:i w:val="false"/>
          <w:color w:val="000000"/>
          <w:sz w:val="28"/>
        </w:rPr>
        <w:t>
      1) устное народное творчество (22 часа);</w:t>
      </w:r>
    </w:p>
    <w:bookmarkEnd w:id="7441"/>
    <w:bookmarkStart w:name="z20948" w:id="7442"/>
    <w:p>
      <w:pPr>
        <w:spacing w:after="0"/>
        <w:ind w:left="0"/>
        <w:jc w:val="both"/>
      </w:pPr>
      <w:r>
        <w:rPr>
          <w:rFonts w:ascii="Times New Roman"/>
          <w:b w:val="false"/>
          <w:i w:val="false"/>
          <w:color w:val="000000"/>
          <w:sz w:val="28"/>
        </w:rPr>
        <w:t>
      2) произведения русской литературы 19 века (20 часов);</w:t>
      </w:r>
    </w:p>
    <w:bookmarkEnd w:id="7442"/>
    <w:bookmarkStart w:name="z20949" w:id="7443"/>
    <w:p>
      <w:pPr>
        <w:spacing w:after="0"/>
        <w:ind w:left="0"/>
        <w:jc w:val="both"/>
      </w:pPr>
      <w:r>
        <w:rPr>
          <w:rFonts w:ascii="Times New Roman"/>
          <w:b w:val="false"/>
          <w:i w:val="false"/>
          <w:color w:val="000000"/>
          <w:sz w:val="28"/>
        </w:rPr>
        <w:t>
      3) произведения казахской литературы 19 века (20 часов);</w:t>
      </w:r>
    </w:p>
    <w:bookmarkEnd w:id="7443"/>
    <w:bookmarkStart w:name="z20950" w:id="7444"/>
    <w:p>
      <w:pPr>
        <w:spacing w:after="0"/>
        <w:ind w:left="0"/>
        <w:jc w:val="both"/>
      </w:pPr>
      <w:r>
        <w:rPr>
          <w:rFonts w:ascii="Times New Roman"/>
          <w:b w:val="false"/>
          <w:i w:val="false"/>
          <w:color w:val="000000"/>
          <w:sz w:val="28"/>
        </w:rPr>
        <w:t>
      4) произведения русской литературы 20 века (20 часов);</w:t>
      </w:r>
    </w:p>
    <w:bookmarkEnd w:id="7444"/>
    <w:bookmarkStart w:name="z20951" w:id="7445"/>
    <w:p>
      <w:pPr>
        <w:spacing w:after="0"/>
        <w:ind w:left="0"/>
        <w:jc w:val="both"/>
      </w:pPr>
      <w:r>
        <w:rPr>
          <w:rFonts w:ascii="Times New Roman"/>
          <w:b w:val="false"/>
          <w:i w:val="false"/>
          <w:color w:val="000000"/>
          <w:sz w:val="28"/>
        </w:rPr>
        <w:t>
      5) произведения казахской литературы 20 века (20 часов).</w:t>
      </w:r>
    </w:p>
    <w:bookmarkEnd w:id="7445"/>
    <w:bookmarkStart w:name="z20952" w:id="7446"/>
    <w:p>
      <w:pPr>
        <w:spacing w:after="0"/>
        <w:ind w:left="0"/>
        <w:jc w:val="left"/>
      </w:pPr>
      <w:r>
        <w:rPr>
          <w:rFonts w:ascii="Times New Roman"/>
          <w:b/>
          <w:i w:val="false"/>
          <w:color w:val="000000"/>
        </w:rPr>
        <w:t xml:space="preserve"> Глава 5. Базовое содержание учебного предмета для 8 класса</w:t>
      </w:r>
    </w:p>
    <w:bookmarkEnd w:id="7446"/>
    <w:bookmarkStart w:name="z20953" w:id="7447"/>
    <w:p>
      <w:pPr>
        <w:spacing w:after="0"/>
        <w:ind w:left="0"/>
        <w:jc w:val="both"/>
      </w:pPr>
      <w:r>
        <w:rPr>
          <w:rFonts w:ascii="Times New Roman"/>
          <w:b w:val="false"/>
          <w:i w:val="false"/>
          <w:color w:val="000000"/>
          <w:sz w:val="28"/>
        </w:rPr>
        <w:t>
      23. Навыки чтения и работы с произведением:</w:t>
      </w:r>
    </w:p>
    <w:bookmarkEnd w:id="7447"/>
    <w:bookmarkStart w:name="z20954" w:id="7448"/>
    <w:p>
      <w:pPr>
        <w:spacing w:after="0"/>
        <w:ind w:left="0"/>
        <w:jc w:val="both"/>
      </w:pPr>
      <w:r>
        <w:rPr>
          <w:rFonts w:ascii="Times New Roman"/>
          <w:b w:val="false"/>
          <w:i w:val="false"/>
          <w:color w:val="000000"/>
          <w:sz w:val="28"/>
        </w:rPr>
        <w:t>
      1) совершенствование техники чтения, соблюдение логических пауз, не совпадающих со знаками препинания;</w:t>
      </w:r>
    </w:p>
    <w:bookmarkEnd w:id="7448"/>
    <w:bookmarkStart w:name="z20955" w:id="7449"/>
    <w:p>
      <w:pPr>
        <w:spacing w:after="0"/>
        <w:ind w:left="0"/>
        <w:jc w:val="both"/>
      </w:pPr>
      <w:r>
        <w:rPr>
          <w:rFonts w:ascii="Times New Roman"/>
          <w:b w:val="false"/>
          <w:i w:val="false"/>
          <w:color w:val="000000"/>
          <w:sz w:val="28"/>
        </w:rPr>
        <w:t>
      2) выделение главной мысли произведения;</w:t>
      </w:r>
    </w:p>
    <w:bookmarkEnd w:id="7449"/>
    <w:bookmarkStart w:name="z20956" w:id="7450"/>
    <w:p>
      <w:pPr>
        <w:spacing w:after="0"/>
        <w:ind w:left="0"/>
        <w:jc w:val="both"/>
      </w:pPr>
      <w:r>
        <w:rPr>
          <w:rFonts w:ascii="Times New Roman"/>
          <w:b w:val="false"/>
          <w:i w:val="false"/>
          <w:color w:val="000000"/>
          <w:sz w:val="28"/>
        </w:rPr>
        <w:t xml:space="preserve">
      3) называние главных действующих лиц, описание их внешности, характеристики их поступков, подтверждение своего заключения словами текста; </w:t>
      </w:r>
    </w:p>
    <w:bookmarkEnd w:id="7450"/>
    <w:bookmarkStart w:name="z20957" w:id="7451"/>
    <w:p>
      <w:pPr>
        <w:spacing w:after="0"/>
        <w:ind w:left="0"/>
        <w:jc w:val="both"/>
      </w:pPr>
      <w:r>
        <w:rPr>
          <w:rFonts w:ascii="Times New Roman"/>
          <w:b w:val="false"/>
          <w:i w:val="false"/>
          <w:color w:val="000000"/>
          <w:sz w:val="28"/>
        </w:rPr>
        <w:t>
      4) составление характеристики героя с помощью учителя;</w:t>
      </w:r>
    </w:p>
    <w:bookmarkEnd w:id="7451"/>
    <w:bookmarkStart w:name="z20958" w:id="7452"/>
    <w:p>
      <w:pPr>
        <w:spacing w:after="0"/>
        <w:ind w:left="0"/>
        <w:jc w:val="both"/>
      </w:pPr>
      <w:r>
        <w:rPr>
          <w:rFonts w:ascii="Times New Roman"/>
          <w:b w:val="false"/>
          <w:i w:val="false"/>
          <w:color w:val="000000"/>
          <w:sz w:val="28"/>
        </w:rPr>
        <w:t>
      5) деление прочитанного текста на части, составление плана;</w:t>
      </w:r>
    </w:p>
    <w:bookmarkEnd w:id="7452"/>
    <w:bookmarkStart w:name="z20959" w:id="7453"/>
    <w:p>
      <w:pPr>
        <w:spacing w:after="0"/>
        <w:ind w:left="0"/>
        <w:jc w:val="both"/>
      </w:pPr>
      <w:r>
        <w:rPr>
          <w:rFonts w:ascii="Times New Roman"/>
          <w:b w:val="false"/>
          <w:i w:val="false"/>
          <w:color w:val="000000"/>
          <w:sz w:val="28"/>
        </w:rPr>
        <w:t>
      6) пересказ по плану;</w:t>
      </w:r>
    </w:p>
    <w:bookmarkEnd w:id="7453"/>
    <w:bookmarkStart w:name="z20960" w:id="7454"/>
    <w:p>
      <w:pPr>
        <w:spacing w:after="0"/>
        <w:ind w:left="0"/>
        <w:jc w:val="both"/>
      </w:pPr>
      <w:r>
        <w:rPr>
          <w:rFonts w:ascii="Times New Roman"/>
          <w:b w:val="false"/>
          <w:i w:val="false"/>
          <w:color w:val="000000"/>
          <w:sz w:val="28"/>
        </w:rPr>
        <w:t>
      7) выделение в тексте метких выражений, художественных определений и сравнении;</w:t>
      </w:r>
    </w:p>
    <w:bookmarkEnd w:id="7454"/>
    <w:bookmarkStart w:name="z20961" w:id="7455"/>
    <w:p>
      <w:pPr>
        <w:spacing w:after="0"/>
        <w:ind w:left="0"/>
        <w:jc w:val="both"/>
      </w:pPr>
      <w:r>
        <w:rPr>
          <w:rFonts w:ascii="Times New Roman"/>
          <w:b w:val="false"/>
          <w:i w:val="false"/>
          <w:color w:val="000000"/>
          <w:sz w:val="28"/>
        </w:rPr>
        <w:t>
      8) подробный и выборочный пересказ прочитанного;</w:t>
      </w:r>
    </w:p>
    <w:bookmarkEnd w:id="7455"/>
    <w:bookmarkStart w:name="z20962" w:id="7456"/>
    <w:p>
      <w:pPr>
        <w:spacing w:after="0"/>
        <w:ind w:left="0"/>
        <w:jc w:val="both"/>
      </w:pPr>
      <w:r>
        <w:rPr>
          <w:rFonts w:ascii="Times New Roman"/>
          <w:b w:val="false"/>
          <w:i w:val="false"/>
          <w:color w:val="000000"/>
          <w:sz w:val="28"/>
        </w:rPr>
        <w:t>
      9) пересказ с изменением лица рассказчика;</w:t>
      </w:r>
    </w:p>
    <w:bookmarkEnd w:id="7456"/>
    <w:bookmarkStart w:name="z20963" w:id="7457"/>
    <w:p>
      <w:pPr>
        <w:spacing w:after="0"/>
        <w:ind w:left="0"/>
        <w:jc w:val="both"/>
      </w:pPr>
      <w:r>
        <w:rPr>
          <w:rFonts w:ascii="Times New Roman"/>
          <w:b w:val="false"/>
          <w:i w:val="false"/>
          <w:color w:val="000000"/>
          <w:sz w:val="28"/>
        </w:rPr>
        <w:t>
      10) заучивание наизусть стихотворений.</w:t>
      </w:r>
    </w:p>
    <w:bookmarkEnd w:id="7457"/>
    <w:bookmarkStart w:name="z20964" w:id="7458"/>
    <w:p>
      <w:pPr>
        <w:spacing w:after="0"/>
        <w:ind w:left="0"/>
        <w:jc w:val="both"/>
      </w:pPr>
      <w:r>
        <w:rPr>
          <w:rFonts w:ascii="Times New Roman"/>
          <w:b w:val="false"/>
          <w:i w:val="false"/>
          <w:color w:val="000000"/>
          <w:sz w:val="28"/>
        </w:rPr>
        <w:t>
      24. Внеклассное чтение:</w:t>
      </w:r>
    </w:p>
    <w:bookmarkEnd w:id="7458"/>
    <w:bookmarkStart w:name="z20965" w:id="7459"/>
    <w:p>
      <w:pPr>
        <w:spacing w:after="0"/>
        <w:ind w:left="0"/>
        <w:jc w:val="both"/>
      </w:pPr>
      <w:r>
        <w:rPr>
          <w:rFonts w:ascii="Times New Roman"/>
          <w:b w:val="false"/>
          <w:i w:val="false"/>
          <w:color w:val="000000"/>
          <w:sz w:val="28"/>
        </w:rPr>
        <w:t>
      1) знание основных сведений из жизни писателей. Чтение книг из школьной библиотеки;</w:t>
      </w:r>
    </w:p>
    <w:bookmarkEnd w:id="7459"/>
    <w:bookmarkStart w:name="z20966" w:id="7460"/>
    <w:p>
      <w:pPr>
        <w:spacing w:after="0"/>
        <w:ind w:left="0"/>
        <w:jc w:val="both"/>
      </w:pPr>
      <w:r>
        <w:rPr>
          <w:rFonts w:ascii="Times New Roman"/>
          <w:b w:val="false"/>
          <w:i w:val="false"/>
          <w:color w:val="000000"/>
          <w:sz w:val="28"/>
        </w:rPr>
        <w:t>
      2) самостоятельное чтение статей в газетах и журналах;</w:t>
      </w:r>
    </w:p>
    <w:bookmarkEnd w:id="7460"/>
    <w:bookmarkStart w:name="z20967" w:id="7461"/>
    <w:p>
      <w:pPr>
        <w:spacing w:after="0"/>
        <w:ind w:left="0"/>
        <w:jc w:val="both"/>
      </w:pPr>
      <w:r>
        <w:rPr>
          <w:rFonts w:ascii="Times New Roman"/>
          <w:b w:val="false"/>
          <w:i w:val="false"/>
          <w:color w:val="000000"/>
          <w:sz w:val="28"/>
        </w:rPr>
        <w:t>
      3) обсуждение прочитанных книг, статей. Составление отзывов;</w:t>
      </w:r>
    </w:p>
    <w:bookmarkEnd w:id="7461"/>
    <w:bookmarkStart w:name="z20968" w:id="7462"/>
    <w:p>
      <w:pPr>
        <w:spacing w:after="0"/>
        <w:ind w:left="0"/>
        <w:jc w:val="both"/>
      </w:pPr>
      <w:r>
        <w:rPr>
          <w:rFonts w:ascii="Times New Roman"/>
          <w:b w:val="false"/>
          <w:i w:val="false"/>
          <w:color w:val="000000"/>
          <w:sz w:val="28"/>
        </w:rPr>
        <w:t>
      4) умение передать главную мысль произведения, оценить поступки действующих лиц;</w:t>
      </w:r>
    </w:p>
    <w:bookmarkEnd w:id="7462"/>
    <w:bookmarkStart w:name="z20969" w:id="7463"/>
    <w:p>
      <w:pPr>
        <w:spacing w:after="0"/>
        <w:ind w:left="0"/>
        <w:jc w:val="both"/>
      </w:pPr>
      <w:r>
        <w:rPr>
          <w:rFonts w:ascii="Times New Roman"/>
          <w:b w:val="false"/>
          <w:i w:val="false"/>
          <w:color w:val="000000"/>
          <w:sz w:val="28"/>
        </w:rPr>
        <w:t>
      5) ведение дневника или стенда внеклассного чтения.</w:t>
      </w:r>
    </w:p>
    <w:bookmarkEnd w:id="7463"/>
    <w:bookmarkStart w:name="z20970" w:id="7464"/>
    <w:p>
      <w:pPr>
        <w:spacing w:after="0"/>
        <w:ind w:left="0"/>
        <w:jc w:val="both"/>
      </w:pPr>
      <w:r>
        <w:rPr>
          <w:rFonts w:ascii="Times New Roman"/>
          <w:b w:val="false"/>
          <w:i w:val="false"/>
          <w:color w:val="000000"/>
          <w:sz w:val="28"/>
        </w:rPr>
        <w:t>
      25. Примерная тематика:</w:t>
      </w:r>
    </w:p>
    <w:bookmarkEnd w:id="7464"/>
    <w:bookmarkStart w:name="z20971" w:id="7465"/>
    <w:p>
      <w:pPr>
        <w:spacing w:after="0"/>
        <w:ind w:left="0"/>
        <w:jc w:val="both"/>
      </w:pPr>
      <w:r>
        <w:rPr>
          <w:rFonts w:ascii="Times New Roman"/>
          <w:b w:val="false"/>
          <w:i w:val="false"/>
          <w:color w:val="000000"/>
          <w:sz w:val="28"/>
        </w:rPr>
        <w:t>
      1) произведения устного народного творчества: сказки, загадки, поговорки, былины, легенды;</w:t>
      </w:r>
    </w:p>
    <w:bookmarkEnd w:id="7465"/>
    <w:bookmarkStart w:name="z20972" w:id="7466"/>
    <w:p>
      <w:pPr>
        <w:spacing w:after="0"/>
        <w:ind w:left="0"/>
        <w:jc w:val="both"/>
      </w:pPr>
      <w:r>
        <w:rPr>
          <w:rFonts w:ascii="Times New Roman"/>
          <w:b w:val="false"/>
          <w:i w:val="false"/>
          <w:color w:val="000000"/>
          <w:sz w:val="28"/>
        </w:rPr>
        <w:t>
      2) литературные сказки; доступные художественные произведения и отрывки из произведений русских и казахских классиков, современных казахстанских писателей;</w:t>
      </w:r>
    </w:p>
    <w:bookmarkEnd w:id="7466"/>
    <w:bookmarkStart w:name="z20973" w:id="7467"/>
    <w:p>
      <w:pPr>
        <w:spacing w:after="0"/>
        <w:ind w:left="0"/>
        <w:jc w:val="both"/>
      </w:pPr>
      <w:r>
        <w:rPr>
          <w:rFonts w:ascii="Times New Roman"/>
          <w:b w:val="false"/>
          <w:i w:val="false"/>
          <w:color w:val="000000"/>
          <w:sz w:val="28"/>
        </w:rPr>
        <w:t>
      3) краткие сведения о жизни и творчестве русских и казахских классиков; произведения классиков русской литературы (А.С.Пушкина, М.Ю.Лермонтова, И.А.Крылова, Н.А.Некрасова, И.С.Тургенева, Л.Н.Толстого, В.Г.Короленко, А.П.Чехова);</w:t>
      </w:r>
    </w:p>
    <w:bookmarkEnd w:id="7467"/>
    <w:bookmarkStart w:name="z20974" w:id="7468"/>
    <w:p>
      <w:pPr>
        <w:spacing w:after="0"/>
        <w:ind w:left="0"/>
        <w:jc w:val="both"/>
      </w:pPr>
      <w:r>
        <w:rPr>
          <w:rFonts w:ascii="Times New Roman"/>
          <w:b w:val="false"/>
          <w:i w:val="false"/>
          <w:color w:val="000000"/>
          <w:sz w:val="28"/>
        </w:rPr>
        <w:t>
      4) краткие сведения о жизни простого народа, его мудрости, героизме, мечте о светлом будущем;</w:t>
      </w:r>
    </w:p>
    <w:bookmarkEnd w:id="7468"/>
    <w:bookmarkStart w:name="z20975" w:id="7469"/>
    <w:p>
      <w:pPr>
        <w:spacing w:after="0"/>
        <w:ind w:left="0"/>
        <w:jc w:val="both"/>
      </w:pPr>
      <w:r>
        <w:rPr>
          <w:rFonts w:ascii="Times New Roman"/>
          <w:b w:val="false"/>
          <w:i w:val="false"/>
          <w:color w:val="000000"/>
          <w:sz w:val="28"/>
        </w:rPr>
        <w:t>
      5) картины природы по сезонам;</w:t>
      </w:r>
    </w:p>
    <w:bookmarkEnd w:id="7469"/>
    <w:bookmarkStart w:name="z20976" w:id="7470"/>
    <w:p>
      <w:pPr>
        <w:spacing w:after="0"/>
        <w:ind w:left="0"/>
        <w:jc w:val="both"/>
      </w:pPr>
      <w:r>
        <w:rPr>
          <w:rFonts w:ascii="Times New Roman"/>
          <w:b w:val="false"/>
          <w:i w:val="false"/>
          <w:color w:val="000000"/>
          <w:sz w:val="28"/>
        </w:rPr>
        <w:t>
      6) произведения классиков казахской литературы и современных казахстанских писателей (Ы.Алтынсарин, А.Кунанбаев, С.Сейфуллин, М.Ауэзов, С.Бегалин, М.Алимбаев, Б.Сокпакбаев).</w:t>
      </w:r>
    </w:p>
    <w:bookmarkEnd w:id="7470"/>
    <w:bookmarkStart w:name="z20977" w:id="7471"/>
    <w:p>
      <w:pPr>
        <w:spacing w:after="0"/>
        <w:ind w:left="0"/>
        <w:jc w:val="both"/>
      </w:pPr>
      <w:r>
        <w:rPr>
          <w:rFonts w:ascii="Times New Roman"/>
          <w:b w:val="false"/>
          <w:i w:val="false"/>
          <w:color w:val="000000"/>
          <w:sz w:val="28"/>
        </w:rPr>
        <w:t>
      26. Перечень разделов:</w:t>
      </w:r>
    </w:p>
    <w:bookmarkEnd w:id="7471"/>
    <w:bookmarkStart w:name="z20978" w:id="7472"/>
    <w:p>
      <w:pPr>
        <w:spacing w:after="0"/>
        <w:ind w:left="0"/>
        <w:jc w:val="both"/>
      </w:pPr>
      <w:r>
        <w:rPr>
          <w:rFonts w:ascii="Times New Roman"/>
          <w:b w:val="false"/>
          <w:i w:val="false"/>
          <w:color w:val="000000"/>
          <w:sz w:val="28"/>
        </w:rPr>
        <w:t>
      1) устное народное творчество (15 часов);</w:t>
      </w:r>
    </w:p>
    <w:bookmarkEnd w:id="7472"/>
    <w:bookmarkStart w:name="z20979" w:id="7473"/>
    <w:p>
      <w:pPr>
        <w:spacing w:after="0"/>
        <w:ind w:left="0"/>
        <w:jc w:val="both"/>
      </w:pPr>
      <w:r>
        <w:rPr>
          <w:rFonts w:ascii="Times New Roman"/>
          <w:b w:val="false"/>
          <w:i w:val="false"/>
          <w:color w:val="000000"/>
          <w:sz w:val="28"/>
        </w:rPr>
        <w:t>
      2) произведения русских писателей 19 века (15 часов);</w:t>
      </w:r>
    </w:p>
    <w:bookmarkEnd w:id="7473"/>
    <w:bookmarkStart w:name="z20980" w:id="7474"/>
    <w:p>
      <w:pPr>
        <w:spacing w:after="0"/>
        <w:ind w:left="0"/>
        <w:jc w:val="both"/>
      </w:pPr>
      <w:r>
        <w:rPr>
          <w:rFonts w:ascii="Times New Roman"/>
          <w:b w:val="false"/>
          <w:i w:val="false"/>
          <w:color w:val="000000"/>
          <w:sz w:val="28"/>
        </w:rPr>
        <w:t>
      3) произведения казахских писателей 19 века (15 часов);</w:t>
      </w:r>
    </w:p>
    <w:bookmarkEnd w:id="7474"/>
    <w:bookmarkStart w:name="z20981" w:id="7475"/>
    <w:p>
      <w:pPr>
        <w:spacing w:after="0"/>
        <w:ind w:left="0"/>
        <w:jc w:val="both"/>
      </w:pPr>
      <w:r>
        <w:rPr>
          <w:rFonts w:ascii="Times New Roman"/>
          <w:b w:val="false"/>
          <w:i w:val="false"/>
          <w:color w:val="000000"/>
          <w:sz w:val="28"/>
        </w:rPr>
        <w:t>
      4) произведения русских писателей 1 половины 20 века (15 часов);</w:t>
      </w:r>
    </w:p>
    <w:bookmarkEnd w:id="7475"/>
    <w:bookmarkStart w:name="z20982" w:id="7476"/>
    <w:p>
      <w:pPr>
        <w:spacing w:after="0"/>
        <w:ind w:left="0"/>
        <w:jc w:val="both"/>
      </w:pPr>
      <w:r>
        <w:rPr>
          <w:rFonts w:ascii="Times New Roman"/>
          <w:b w:val="false"/>
          <w:i w:val="false"/>
          <w:color w:val="000000"/>
          <w:sz w:val="28"/>
        </w:rPr>
        <w:t>
      5) произведения казахских писателей 1 половины 20 века (14 часов);</w:t>
      </w:r>
    </w:p>
    <w:bookmarkEnd w:id="7476"/>
    <w:bookmarkStart w:name="z20983" w:id="7477"/>
    <w:p>
      <w:pPr>
        <w:spacing w:after="0"/>
        <w:ind w:left="0"/>
        <w:jc w:val="both"/>
      </w:pPr>
      <w:r>
        <w:rPr>
          <w:rFonts w:ascii="Times New Roman"/>
          <w:b w:val="false"/>
          <w:i w:val="false"/>
          <w:color w:val="000000"/>
          <w:sz w:val="28"/>
        </w:rPr>
        <w:t>
      6) произведения русских писателей 2 половины 20 века (14 часов);</w:t>
      </w:r>
    </w:p>
    <w:bookmarkEnd w:id="7477"/>
    <w:bookmarkStart w:name="z20984" w:id="7478"/>
    <w:p>
      <w:pPr>
        <w:spacing w:after="0"/>
        <w:ind w:left="0"/>
        <w:jc w:val="both"/>
      </w:pPr>
      <w:r>
        <w:rPr>
          <w:rFonts w:ascii="Times New Roman"/>
          <w:b w:val="false"/>
          <w:i w:val="false"/>
          <w:color w:val="000000"/>
          <w:sz w:val="28"/>
        </w:rPr>
        <w:t>
      7) произведения казахских писателей 2 половины 20 века (14 часов).</w:t>
      </w:r>
    </w:p>
    <w:bookmarkEnd w:id="7478"/>
    <w:bookmarkStart w:name="z20985" w:id="7479"/>
    <w:p>
      <w:pPr>
        <w:spacing w:after="0"/>
        <w:ind w:left="0"/>
        <w:jc w:val="left"/>
      </w:pPr>
      <w:r>
        <w:rPr>
          <w:rFonts w:ascii="Times New Roman"/>
          <w:b/>
          <w:i w:val="false"/>
          <w:color w:val="000000"/>
        </w:rPr>
        <w:t xml:space="preserve"> Глава 6. Базовое содержание учебного предмета для 9 класса</w:t>
      </w:r>
    </w:p>
    <w:bookmarkEnd w:id="7479"/>
    <w:bookmarkStart w:name="z20986" w:id="7480"/>
    <w:p>
      <w:pPr>
        <w:spacing w:after="0"/>
        <w:ind w:left="0"/>
        <w:jc w:val="both"/>
      </w:pPr>
      <w:r>
        <w:rPr>
          <w:rFonts w:ascii="Times New Roman"/>
          <w:b w:val="false"/>
          <w:i w:val="false"/>
          <w:color w:val="000000"/>
          <w:sz w:val="28"/>
        </w:rPr>
        <w:t>
      27. Навыки чтения и работы с произведением:</w:t>
      </w:r>
    </w:p>
    <w:bookmarkEnd w:id="7480"/>
    <w:bookmarkStart w:name="z20987" w:id="7481"/>
    <w:p>
      <w:pPr>
        <w:spacing w:after="0"/>
        <w:ind w:left="0"/>
        <w:jc w:val="both"/>
      </w:pPr>
      <w:r>
        <w:rPr>
          <w:rFonts w:ascii="Times New Roman"/>
          <w:b w:val="false"/>
          <w:i w:val="false"/>
          <w:color w:val="000000"/>
          <w:sz w:val="28"/>
        </w:rPr>
        <w:t>
      1) совершенствование техники чтения, соблюдение при чтении норм русской орфоэпии;</w:t>
      </w:r>
    </w:p>
    <w:bookmarkEnd w:id="7481"/>
    <w:bookmarkStart w:name="z20988" w:id="7482"/>
    <w:p>
      <w:pPr>
        <w:spacing w:after="0"/>
        <w:ind w:left="0"/>
        <w:jc w:val="both"/>
      </w:pPr>
      <w:r>
        <w:rPr>
          <w:rFonts w:ascii="Times New Roman"/>
          <w:b w:val="false"/>
          <w:i w:val="false"/>
          <w:color w:val="000000"/>
          <w:sz w:val="28"/>
        </w:rPr>
        <w:t>
      2) выделение главной мысли произведения;</w:t>
      </w:r>
    </w:p>
    <w:bookmarkEnd w:id="7482"/>
    <w:bookmarkStart w:name="z20989" w:id="7483"/>
    <w:p>
      <w:pPr>
        <w:spacing w:after="0"/>
        <w:ind w:left="0"/>
        <w:jc w:val="both"/>
      </w:pPr>
      <w:r>
        <w:rPr>
          <w:rFonts w:ascii="Times New Roman"/>
          <w:b w:val="false"/>
          <w:i w:val="false"/>
          <w:color w:val="000000"/>
          <w:sz w:val="28"/>
        </w:rPr>
        <w:t>
      3) составление характеристики героев с помощью учителя, иллюстрирование черт характера героев примерами из текста, обоснование своего отношения к действующим лицам;</w:t>
      </w:r>
    </w:p>
    <w:bookmarkEnd w:id="7483"/>
    <w:bookmarkStart w:name="z20990" w:id="7484"/>
    <w:p>
      <w:pPr>
        <w:spacing w:after="0"/>
        <w:ind w:left="0"/>
        <w:jc w:val="both"/>
      </w:pPr>
      <w:r>
        <w:rPr>
          <w:rFonts w:ascii="Times New Roman"/>
          <w:b w:val="false"/>
          <w:i w:val="false"/>
          <w:color w:val="000000"/>
          <w:sz w:val="28"/>
        </w:rPr>
        <w:t>
      4) составление плана самостоятельно и с помощью учителя;</w:t>
      </w:r>
    </w:p>
    <w:bookmarkEnd w:id="7484"/>
    <w:bookmarkStart w:name="z20991" w:id="7485"/>
    <w:p>
      <w:pPr>
        <w:spacing w:after="0"/>
        <w:ind w:left="0"/>
        <w:jc w:val="both"/>
      </w:pPr>
      <w:r>
        <w:rPr>
          <w:rFonts w:ascii="Times New Roman"/>
          <w:b w:val="false"/>
          <w:i w:val="false"/>
          <w:color w:val="000000"/>
          <w:sz w:val="28"/>
        </w:rPr>
        <w:t>
      5) продолжение работы над средствами языковой выразительности;</w:t>
      </w:r>
    </w:p>
    <w:bookmarkEnd w:id="7485"/>
    <w:bookmarkStart w:name="z20992" w:id="7486"/>
    <w:p>
      <w:pPr>
        <w:spacing w:after="0"/>
        <w:ind w:left="0"/>
        <w:jc w:val="both"/>
      </w:pPr>
      <w:r>
        <w:rPr>
          <w:rFonts w:ascii="Times New Roman"/>
          <w:b w:val="false"/>
          <w:i w:val="false"/>
          <w:color w:val="000000"/>
          <w:sz w:val="28"/>
        </w:rPr>
        <w:t>
      6) различение оттенков значений слов в тексте;</w:t>
      </w:r>
    </w:p>
    <w:bookmarkEnd w:id="7486"/>
    <w:bookmarkStart w:name="z20993" w:id="7487"/>
    <w:p>
      <w:pPr>
        <w:spacing w:after="0"/>
        <w:ind w:left="0"/>
        <w:jc w:val="both"/>
      </w:pPr>
      <w:r>
        <w:rPr>
          <w:rFonts w:ascii="Times New Roman"/>
          <w:b w:val="false"/>
          <w:i w:val="false"/>
          <w:color w:val="000000"/>
          <w:sz w:val="28"/>
        </w:rPr>
        <w:t>
      7) пересказ содержания прочитанного с использованием слов и выражений, взятых из текста;</w:t>
      </w:r>
    </w:p>
    <w:bookmarkEnd w:id="7487"/>
    <w:bookmarkStart w:name="z20994" w:id="7488"/>
    <w:p>
      <w:pPr>
        <w:spacing w:after="0"/>
        <w:ind w:left="0"/>
        <w:jc w:val="both"/>
      </w:pPr>
      <w:r>
        <w:rPr>
          <w:rFonts w:ascii="Times New Roman"/>
          <w:b w:val="false"/>
          <w:i w:val="false"/>
          <w:color w:val="000000"/>
          <w:sz w:val="28"/>
        </w:rPr>
        <w:t>
      8) знание основных сведений о жизни писателей;</w:t>
      </w:r>
    </w:p>
    <w:bookmarkEnd w:id="7488"/>
    <w:bookmarkStart w:name="z20995" w:id="7489"/>
    <w:p>
      <w:pPr>
        <w:spacing w:after="0"/>
        <w:ind w:left="0"/>
        <w:jc w:val="both"/>
      </w:pPr>
      <w:r>
        <w:rPr>
          <w:rFonts w:ascii="Times New Roman"/>
          <w:b w:val="false"/>
          <w:i w:val="false"/>
          <w:color w:val="000000"/>
          <w:sz w:val="28"/>
        </w:rPr>
        <w:t>
      9) заучивание наизусть стихотворений, прозаического отрывка.</w:t>
      </w:r>
    </w:p>
    <w:bookmarkEnd w:id="7489"/>
    <w:bookmarkStart w:name="z20996" w:id="7490"/>
    <w:p>
      <w:pPr>
        <w:spacing w:after="0"/>
        <w:ind w:left="0"/>
        <w:jc w:val="both"/>
      </w:pPr>
      <w:r>
        <w:rPr>
          <w:rFonts w:ascii="Times New Roman"/>
          <w:b w:val="false"/>
          <w:i w:val="false"/>
          <w:color w:val="000000"/>
          <w:sz w:val="28"/>
        </w:rPr>
        <w:t>
      28. Внеклассное чтение:</w:t>
      </w:r>
    </w:p>
    <w:bookmarkEnd w:id="7490"/>
    <w:bookmarkStart w:name="z20997" w:id="7491"/>
    <w:p>
      <w:pPr>
        <w:spacing w:after="0"/>
        <w:ind w:left="0"/>
        <w:jc w:val="both"/>
      </w:pPr>
      <w:r>
        <w:rPr>
          <w:rFonts w:ascii="Times New Roman"/>
          <w:b w:val="false"/>
          <w:i w:val="false"/>
          <w:color w:val="000000"/>
          <w:sz w:val="28"/>
        </w:rPr>
        <w:t>
      1) самостоятельное чтение книг, газет, журналов;</w:t>
      </w:r>
    </w:p>
    <w:bookmarkEnd w:id="7491"/>
    <w:bookmarkStart w:name="z20998" w:id="7492"/>
    <w:p>
      <w:pPr>
        <w:spacing w:after="0"/>
        <w:ind w:left="0"/>
        <w:jc w:val="both"/>
      </w:pPr>
      <w:r>
        <w:rPr>
          <w:rFonts w:ascii="Times New Roman"/>
          <w:b w:val="false"/>
          <w:i w:val="false"/>
          <w:color w:val="000000"/>
          <w:sz w:val="28"/>
        </w:rPr>
        <w:t>
      2) обсуждение прочитанного. Составление отзыва о книге;</w:t>
      </w:r>
    </w:p>
    <w:bookmarkEnd w:id="7492"/>
    <w:bookmarkStart w:name="z20999" w:id="7493"/>
    <w:p>
      <w:pPr>
        <w:spacing w:after="0"/>
        <w:ind w:left="0"/>
        <w:jc w:val="both"/>
      </w:pPr>
      <w:r>
        <w:rPr>
          <w:rFonts w:ascii="Times New Roman"/>
          <w:b w:val="false"/>
          <w:i w:val="false"/>
          <w:color w:val="000000"/>
          <w:sz w:val="28"/>
        </w:rPr>
        <w:t>
      3) чтение статей на одну тему из периодической печати для обсуждения, оценка обсуждаемых событий (с помощью учителя);</w:t>
      </w:r>
    </w:p>
    <w:bookmarkEnd w:id="7493"/>
    <w:bookmarkStart w:name="z21000" w:id="7494"/>
    <w:p>
      <w:pPr>
        <w:spacing w:after="0"/>
        <w:ind w:left="0"/>
        <w:jc w:val="both"/>
      </w:pPr>
      <w:r>
        <w:rPr>
          <w:rFonts w:ascii="Times New Roman"/>
          <w:b w:val="false"/>
          <w:i w:val="false"/>
          <w:color w:val="000000"/>
          <w:sz w:val="28"/>
        </w:rPr>
        <w:t>
      4) ведение дневника или стенда внеклассного чтения.</w:t>
      </w:r>
    </w:p>
    <w:bookmarkEnd w:id="7494"/>
    <w:bookmarkStart w:name="z21001" w:id="7495"/>
    <w:p>
      <w:pPr>
        <w:spacing w:after="0"/>
        <w:ind w:left="0"/>
        <w:jc w:val="both"/>
      </w:pPr>
      <w:r>
        <w:rPr>
          <w:rFonts w:ascii="Times New Roman"/>
          <w:b w:val="false"/>
          <w:i w:val="false"/>
          <w:color w:val="000000"/>
          <w:sz w:val="28"/>
        </w:rPr>
        <w:t xml:space="preserve">
      29. Примерная тематика: </w:t>
      </w:r>
    </w:p>
    <w:bookmarkEnd w:id="7495"/>
    <w:bookmarkStart w:name="z21002" w:id="7496"/>
    <w:p>
      <w:pPr>
        <w:spacing w:after="0"/>
        <w:ind w:left="0"/>
        <w:jc w:val="both"/>
      </w:pPr>
      <w:r>
        <w:rPr>
          <w:rFonts w:ascii="Times New Roman"/>
          <w:b w:val="false"/>
          <w:i w:val="false"/>
          <w:color w:val="000000"/>
          <w:sz w:val="28"/>
        </w:rPr>
        <w:t xml:space="preserve">
      1) художественные произведения и отрывки из произведений русских и казахских классиков; современных казахстанских писателей; </w:t>
      </w:r>
    </w:p>
    <w:bookmarkEnd w:id="7496"/>
    <w:bookmarkStart w:name="z21003" w:id="7497"/>
    <w:p>
      <w:pPr>
        <w:spacing w:after="0"/>
        <w:ind w:left="0"/>
        <w:jc w:val="both"/>
      </w:pPr>
      <w:r>
        <w:rPr>
          <w:rFonts w:ascii="Times New Roman"/>
          <w:b w:val="false"/>
          <w:i w:val="false"/>
          <w:color w:val="000000"/>
          <w:sz w:val="28"/>
        </w:rPr>
        <w:t>
      2) краткие сведения об их жизни и творчестве;</w:t>
      </w:r>
    </w:p>
    <w:bookmarkEnd w:id="7497"/>
    <w:bookmarkStart w:name="z21004" w:id="7498"/>
    <w:p>
      <w:pPr>
        <w:spacing w:after="0"/>
        <w:ind w:left="0"/>
        <w:jc w:val="both"/>
      </w:pPr>
      <w:r>
        <w:rPr>
          <w:rFonts w:ascii="Times New Roman"/>
          <w:b w:val="false"/>
          <w:i w:val="false"/>
          <w:color w:val="000000"/>
          <w:sz w:val="28"/>
        </w:rPr>
        <w:t>
      3) литературные сказки;</w:t>
      </w:r>
    </w:p>
    <w:bookmarkEnd w:id="7498"/>
    <w:bookmarkStart w:name="z21005" w:id="7499"/>
    <w:p>
      <w:pPr>
        <w:spacing w:after="0"/>
        <w:ind w:left="0"/>
        <w:jc w:val="both"/>
      </w:pPr>
      <w:r>
        <w:rPr>
          <w:rFonts w:ascii="Times New Roman"/>
          <w:b w:val="false"/>
          <w:i w:val="false"/>
          <w:color w:val="000000"/>
          <w:sz w:val="28"/>
        </w:rPr>
        <w:t>
      4) произведения А.С.Пушкина, М.Ю.Лермонтова, И.А.Крылова, Н.В.Гоголя, А.П.Чехова;</w:t>
      </w:r>
    </w:p>
    <w:bookmarkEnd w:id="7499"/>
    <w:bookmarkStart w:name="z21006" w:id="7500"/>
    <w:p>
      <w:pPr>
        <w:spacing w:after="0"/>
        <w:ind w:left="0"/>
        <w:jc w:val="both"/>
      </w:pPr>
      <w:r>
        <w:rPr>
          <w:rFonts w:ascii="Times New Roman"/>
          <w:b w:val="false"/>
          <w:i w:val="false"/>
          <w:color w:val="000000"/>
          <w:sz w:val="28"/>
        </w:rPr>
        <w:t>
      5) произведения А.М.Горького, С.А.Есенина, М.А.Шолохова, В.П.Катаева, Ю.М.Нагибина, А.Г.Алексина;</w:t>
      </w:r>
    </w:p>
    <w:bookmarkEnd w:id="7500"/>
    <w:bookmarkStart w:name="z21007" w:id="7501"/>
    <w:p>
      <w:pPr>
        <w:spacing w:after="0"/>
        <w:ind w:left="0"/>
        <w:jc w:val="both"/>
      </w:pPr>
      <w:r>
        <w:rPr>
          <w:rFonts w:ascii="Times New Roman"/>
          <w:b w:val="false"/>
          <w:i w:val="false"/>
          <w:color w:val="000000"/>
          <w:sz w:val="28"/>
        </w:rPr>
        <w:t>
      6) произведения А.Кунанбаева, С.Муканова, С.Бегалина, С.Торайгырова, У.Турманжанова, С.Жунусова, М.Ауэзова, М.Зверева.</w:t>
      </w:r>
    </w:p>
    <w:bookmarkEnd w:id="7501"/>
    <w:bookmarkStart w:name="z21008" w:id="7502"/>
    <w:p>
      <w:pPr>
        <w:spacing w:after="0"/>
        <w:ind w:left="0"/>
        <w:jc w:val="both"/>
      </w:pPr>
      <w:r>
        <w:rPr>
          <w:rFonts w:ascii="Times New Roman"/>
          <w:b w:val="false"/>
          <w:i w:val="false"/>
          <w:color w:val="000000"/>
          <w:sz w:val="28"/>
        </w:rPr>
        <w:t>
      30. Перечень разделов:</w:t>
      </w:r>
    </w:p>
    <w:bookmarkEnd w:id="7502"/>
    <w:bookmarkStart w:name="z21009" w:id="7503"/>
    <w:p>
      <w:pPr>
        <w:spacing w:after="0"/>
        <w:ind w:left="0"/>
        <w:jc w:val="both"/>
      </w:pPr>
      <w:r>
        <w:rPr>
          <w:rFonts w:ascii="Times New Roman"/>
          <w:b w:val="false"/>
          <w:i w:val="false"/>
          <w:color w:val="000000"/>
          <w:sz w:val="28"/>
        </w:rPr>
        <w:t>
      1) устное народное творчество (12 часов);</w:t>
      </w:r>
    </w:p>
    <w:bookmarkEnd w:id="7503"/>
    <w:bookmarkStart w:name="z21010" w:id="7504"/>
    <w:p>
      <w:pPr>
        <w:spacing w:after="0"/>
        <w:ind w:left="0"/>
        <w:jc w:val="both"/>
      </w:pPr>
      <w:r>
        <w:rPr>
          <w:rFonts w:ascii="Times New Roman"/>
          <w:b w:val="false"/>
          <w:i w:val="false"/>
          <w:color w:val="000000"/>
          <w:sz w:val="28"/>
        </w:rPr>
        <w:t>
      2) из произведений русской литературы 19 века (12 часов);</w:t>
      </w:r>
    </w:p>
    <w:bookmarkEnd w:id="7504"/>
    <w:bookmarkStart w:name="z21011" w:id="7505"/>
    <w:p>
      <w:pPr>
        <w:spacing w:after="0"/>
        <w:ind w:left="0"/>
        <w:jc w:val="both"/>
      </w:pPr>
      <w:r>
        <w:rPr>
          <w:rFonts w:ascii="Times New Roman"/>
          <w:b w:val="false"/>
          <w:i w:val="false"/>
          <w:color w:val="000000"/>
          <w:sz w:val="28"/>
        </w:rPr>
        <w:t>
      3) из произведений казахской литературы 19 века (11 часов);</w:t>
      </w:r>
    </w:p>
    <w:bookmarkEnd w:id="7505"/>
    <w:bookmarkStart w:name="z21012" w:id="7506"/>
    <w:p>
      <w:pPr>
        <w:spacing w:after="0"/>
        <w:ind w:left="0"/>
        <w:jc w:val="both"/>
      </w:pPr>
      <w:r>
        <w:rPr>
          <w:rFonts w:ascii="Times New Roman"/>
          <w:b w:val="false"/>
          <w:i w:val="false"/>
          <w:color w:val="000000"/>
          <w:sz w:val="28"/>
        </w:rPr>
        <w:t>
      4) из произведений русской литературы 20 века (11 часов);</w:t>
      </w:r>
    </w:p>
    <w:bookmarkEnd w:id="7506"/>
    <w:bookmarkStart w:name="z21013" w:id="7507"/>
    <w:p>
      <w:pPr>
        <w:spacing w:after="0"/>
        <w:ind w:left="0"/>
        <w:jc w:val="both"/>
      </w:pPr>
      <w:r>
        <w:rPr>
          <w:rFonts w:ascii="Times New Roman"/>
          <w:b w:val="false"/>
          <w:i w:val="false"/>
          <w:color w:val="000000"/>
          <w:sz w:val="28"/>
        </w:rPr>
        <w:t>
      5) из произведений казахской литературы 20 века (11 часов);</w:t>
      </w:r>
    </w:p>
    <w:bookmarkEnd w:id="7507"/>
    <w:bookmarkStart w:name="z21014" w:id="7508"/>
    <w:p>
      <w:pPr>
        <w:spacing w:after="0"/>
        <w:ind w:left="0"/>
        <w:jc w:val="both"/>
      </w:pPr>
      <w:r>
        <w:rPr>
          <w:rFonts w:ascii="Times New Roman"/>
          <w:b w:val="false"/>
          <w:i w:val="false"/>
          <w:color w:val="000000"/>
          <w:sz w:val="28"/>
        </w:rPr>
        <w:t>
      6) из произведений зарубежной литературы (11 часов).</w:t>
      </w:r>
    </w:p>
    <w:bookmarkEnd w:id="7508"/>
    <w:bookmarkStart w:name="z21015" w:id="7509"/>
    <w:p>
      <w:pPr>
        <w:spacing w:after="0"/>
        <w:ind w:left="0"/>
        <w:jc w:val="left"/>
      </w:pPr>
      <w:r>
        <w:rPr>
          <w:rFonts w:ascii="Times New Roman"/>
          <w:b/>
          <w:i w:val="false"/>
          <w:color w:val="000000"/>
        </w:rPr>
        <w:t xml:space="preserve"> Глава 7. Базовое содержание учебного предмета для 10 класса</w:t>
      </w:r>
    </w:p>
    <w:bookmarkEnd w:id="7509"/>
    <w:bookmarkStart w:name="z21016" w:id="7510"/>
    <w:p>
      <w:pPr>
        <w:spacing w:after="0"/>
        <w:ind w:left="0"/>
        <w:jc w:val="both"/>
      </w:pPr>
      <w:r>
        <w:rPr>
          <w:rFonts w:ascii="Times New Roman"/>
          <w:b w:val="false"/>
          <w:i w:val="false"/>
          <w:color w:val="000000"/>
          <w:sz w:val="28"/>
        </w:rPr>
        <w:t>
      31. Навыки чтения и работы с произведением:</w:t>
      </w:r>
    </w:p>
    <w:bookmarkEnd w:id="7510"/>
    <w:bookmarkStart w:name="z21017" w:id="7511"/>
    <w:p>
      <w:pPr>
        <w:spacing w:after="0"/>
        <w:ind w:left="0"/>
        <w:jc w:val="both"/>
      </w:pPr>
      <w:r>
        <w:rPr>
          <w:rFonts w:ascii="Times New Roman"/>
          <w:b w:val="false"/>
          <w:i w:val="false"/>
          <w:color w:val="000000"/>
          <w:sz w:val="28"/>
        </w:rPr>
        <w:t>
      1) совершенствование техники чтения, соблюдение при чтении норм русской орфоэпии. Выделение главной мысли произведения;</w:t>
      </w:r>
    </w:p>
    <w:bookmarkEnd w:id="7511"/>
    <w:bookmarkStart w:name="z21018" w:id="7512"/>
    <w:p>
      <w:pPr>
        <w:spacing w:after="0"/>
        <w:ind w:left="0"/>
        <w:jc w:val="both"/>
      </w:pPr>
      <w:r>
        <w:rPr>
          <w:rFonts w:ascii="Times New Roman"/>
          <w:b w:val="false"/>
          <w:i w:val="false"/>
          <w:color w:val="000000"/>
          <w:sz w:val="28"/>
        </w:rPr>
        <w:t>
      2) составление характеристики героев, обоснование своего отношения к героям и их поступкам;</w:t>
      </w:r>
    </w:p>
    <w:bookmarkEnd w:id="7512"/>
    <w:bookmarkStart w:name="z21019" w:id="7513"/>
    <w:p>
      <w:pPr>
        <w:spacing w:after="0"/>
        <w:ind w:left="0"/>
        <w:jc w:val="both"/>
      </w:pPr>
      <w:r>
        <w:rPr>
          <w:rFonts w:ascii="Times New Roman"/>
          <w:b w:val="false"/>
          <w:i w:val="false"/>
          <w:color w:val="000000"/>
          <w:sz w:val="28"/>
        </w:rPr>
        <w:t>
      3) объяснение причин тех или иных поступков героев (с помощью учителя);</w:t>
      </w:r>
    </w:p>
    <w:bookmarkEnd w:id="7513"/>
    <w:bookmarkStart w:name="z21020" w:id="7514"/>
    <w:p>
      <w:pPr>
        <w:spacing w:after="0"/>
        <w:ind w:left="0"/>
        <w:jc w:val="both"/>
      </w:pPr>
      <w:r>
        <w:rPr>
          <w:rFonts w:ascii="Times New Roman"/>
          <w:b w:val="false"/>
          <w:i w:val="false"/>
          <w:color w:val="000000"/>
          <w:sz w:val="28"/>
        </w:rPr>
        <w:t>
      4) работа над планом, над средствами языковой выразительности;</w:t>
      </w:r>
    </w:p>
    <w:bookmarkEnd w:id="7514"/>
    <w:bookmarkStart w:name="z21021" w:id="7515"/>
    <w:p>
      <w:pPr>
        <w:spacing w:after="0"/>
        <w:ind w:left="0"/>
        <w:jc w:val="both"/>
      </w:pPr>
      <w:r>
        <w:rPr>
          <w:rFonts w:ascii="Times New Roman"/>
          <w:b w:val="false"/>
          <w:i w:val="false"/>
          <w:color w:val="000000"/>
          <w:sz w:val="28"/>
        </w:rPr>
        <w:t xml:space="preserve">
      5) пересказ содержания прочитанного; </w:t>
      </w:r>
    </w:p>
    <w:bookmarkEnd w:id="7515"/>
    <w:bookmarkStart w:name="z21022" w:id="7516"/>
    <w:p>
      <w:pPr>
        <w:spacing w:after="0"/>
        <w:ind w:left="0"/>
        <w:jc w:val="both"/>
      </w:pPr>
      <w:r>
        <w:rPr>
          <w:rFonts w:ascii="Times New Roman"/>
          <w:b w:val="false"/>
          <w:i w:val="false"/>
          <w:color w:val="000000"/>
          <w:sz w:val="28"/>
        </w:rPr>
        <w:t>
      6) составление рассказа по предложенной теме на материале нескольких произведений;</w:t>
      </w:r>
    </w:p>
    <w:bookmarkEnd w:id="7516"/>
    <w:bookmarkStart w:name="z21023" w:id="7517"/>
    <w:p>
      <w:pPr>
        <w:spacing w:after="0"/>
        <w:ind w:left="0"/>
        <w:jc w:val="both"/>
      </w:pPr>
      <w:r>
        <w:rPr>
          <w:rFonts w:ascii="Times New Roman"/>
          <w:b w:val="false"/>
          <w:i w:val="false"/>
          <w:color w:val="000000"/>
          <w:sz w:val="28"/>
        </w:rPr>
        <w:t>
      7) знание основных сведений о жизни писателей;</w:t>
      </w:r>
    </w:p>
    <w:bookmarkEnd w:id="7517"/>
    <w:bookmarkStart w:name="z21024" w:id="7518"/>
    <w:p>
      <w:pPr>
        <w:spacing w:after="0"/>
        <w:ind w:left="0"/>
        <w:jc w:val="both"/>
      </w:pPr>
      <w:r>
        <w:rPr>
          <w:rFonts w:ascii="Times New Roman"/>
          <w:b w:val="false"/>
          <w:i w:val="false"/>
          <w:color w:val="000000"/>
          <w:sz w:val="28"/>
        </w:rPr>
        <w:t xml:space="preserve">
      8) заучивание наизусть стихотворений, прозаических отрывков. </w:t>
      </w:r>
    </w:p>
    <w:bookmarkEnd w:id="7518"/>
    <w:bookmarkStart w:name="z21025" w:id="7519"/>
    <w:p>
      <w:pPr>
        <w:spacing w:after="0"/>
        <w:ind w:left="0"/>
        <w:jc w:val="both"/>
      </w:pPr>
      <w:r>
        <w:rPr>
          <w:rFonts w:ascii="Times New Roman"/>
          <w:b w:val="false"/>
          <w:i w:val="false"/>
          <w:color w:val="000000"/>
          <w:sz w:val="28"/>
        </w:rPr>
        <w:t>
      32. Внеклассное чтение:</w:t>
      </w:r>
    </w:p>
    <w:bookmarkEnd w:id="7519"/>
    <w:bookmarkStart w:name="z21026" w:id="7520"/>
    <w:p>
      <w:pPr>
        <w:spacing w:after="0"/>
        <w:ind w:left="0"/>
        <w:jc w:val="both"/>
      </w:pPr>
      <w:r>
        <w:rPr>
          <w:rFonts w:ascii="Times New Roman"/>
          <w:b w:val="false"/>
          <w:i w:val="false"/>
          <w:color w:val="000000"/>
          <w:sz w:val="28"/>
        </w:rPr>
        <w:t>
      1) самостоятельное чтение книг, газет, журналов;</w:t>
      </w:r>
    </w:p>
    <w:bookmarkEnd w:id="7520"/>
    <w:bookmarkStart w:name="z21027" w:id="7521"/>
    <w:p>
      <w:pPr>
        <w:spacing w:after="0"/>
        <w:ind w:left="0"/>
        <w:jc w:val="both"/>
      </w:pPr>
      <w:r>
        <w:rPr>
          <w:rFonts w:ascii="Times New Roman"/>
          <w:b w:val="false"/>
          <w:i w:val="false"/>
          <w:color w:val="000000"/>
          <w:sz w:val="28"/>
        </w:rPr>
        <w:t>
      2) обсуждение прочитанного;</w:t>
      </w:r>
    </w:p>
    <w:bookmarkEnd w:id="7521"/>
    <w:bookmarkStart w:name="z21028" w:id="7522"/>
    <w:p>
      <w:pPr>
        <w:spacing w:after="0"/>
        <w:ind w:left="0"/>
        <w:jc w:val="both"/>
      </w:pPr>
      <w:r>
        <w:rPr>
          <w:rFonts w:ascii="Times New Roman"/>
          <w:b w:val="false"/>
          <w:i w:val="false"/>
          <w:color w:val="000000"/>
          <w:sz w:val="28"/>
        </w:rPr>
        <w:t>
      3) составление отзыва о прочитанной книге, статьи из журнала или газеты;</w:t>
      </w:r>
    </w:p>
    <w:bookmarkEnd w:id="7522"/>
    <w:bookmarkStart w:name="z21029" w:id="7523"/>
    <w:p>
      <w:pPr>
        <w:spacing w:after="0"/>
        <w:ind w:left="0"/>
        <w:jc w:val="both"/>
      </w:pPr>
      <w:r>
        <w:rPr>
          <w:rFonts w:ascii="Times New Roman"/>
          <w:b w:val="false"/>
          <w:i w:val="false"/>
          <w:color w:val="000000"/>
          <w:sz w:val="28"/>
        </w:rPr>
        <w:t>
      4) ведение дневника или стенда внеклассного чтения.</w:t>
      </w:r>
    </w:p>
    <w:bookmarkEnd w:id="7523"/>
    <w:bookmarkStart w:name="z21030" w:id="7524"/>
    <w:p>
      <w:pPr>
        <w:spacing w:after="0"/>
        <w:ind w:left="0"/>
        <w:jc w:val="both"/>
      </w:pPr>
      <w:r>
        <w:rPr>
          <w:rFonts w:ascii="Times New Roman"/>
          <w:b w:val="false"/>
          <w:i w:val="false"/>
          <w:color w:val="000000"/>
          <w:sz w:val="28"/>
        </w:rPr>
        <w:t>
      33. Примерная тематика:</w:t>
      </w:r>
    </w:p>
    <w:bookmarkEnd w:id="7524"/>
    <w:bookmarkStart w:name="z21031" w:id="7525"/>
    <w:p>
      <w:pPr>
        <w:spacing w:after="0"/>
        <w:ind w:left="0"/>
        <w:jc w:val="both"/>
      </w:pPr>
      <w:r>
        <w:rPr>
          <w:rFonts w:ascii="Times New Roman"/>
          <w:b w:val="false"/>
          <w:i w:val="false"/>
          <w:color w:val="000000"/>
          <w:sz w:val="28"/>
        </w:rPr>
        <w:t>
      1) художественные произведения и отрывки из художественных произведений классиков русской и казахской литературы;</w:t>
      </w:r>
    </w:p>
    <w:bookmarkEnd w:id="7525"/>
    <w:bookmarkStart w:name="z21032" w:id="7526"/>
    <w:p>
      <w:pPr>
        <w:spacing w:after="0"/>
        <w:ind w:left="0"/>
        <w:jc w:val="both"/>
      </w:pPr>
      <w:r>
        <w:rPr>
          <w:rFonts w:ascii="Times New Roman"/>
          <w:b w:val="false"/>
          <w:i w:val="false"/>
          <w:color w:val="000000"/>
          <w:sz w:val="28"/>
        </w:rPr>
        <w:t>
      2) краткие сведения об их жизни и творчестве;</w:t>
      </w:r>
    </w:p>
    <w:bookmarkEnd w:id="7526"/>
    <w:bookmarkStart w:name="z21033" w:id="7527"/>
    <w:p>
      <w:pPr>
        <w:spacing w:after="0"/>
        <w:ind w:left="0"/>
        <w:jc w:val="both"/>
      </w:pPr>
      <w:r>
        <w:rPr>
          <w:rFonts w:ascii="Times New Roman"/>
          <w:b w:val="false"/>
          <w:i w:val="false"/>
          <w:color w:val="000000"/>
          <w:sz w:val="28"/>
        </w:rPr>
        <w:t xml:space="preserve">
      3) произведения устного народного творчества: сказки, загадки, поговорки, былины; литературные сказки; </w:t>
      </w:r>
    </w:p>
    <w:bookmarkEnd w:id="7527"/>
    <w:bookmarkStart w:name="z21034" w:id="7528"/>
    <w:p>
      <w:pPr>
        <w:spacing w:after="0"/>
        <w:ind w:left="0"/>
        <w:jc w:val="both"/>
      </w:pPr>
      <w:r>
        <w:rPr>
          <w:rFonts w:ascii="Times New Roman"/>
          <w:b w:val="false"/>
          <w:i w:val="false"/>
          <w:color w:val="000000"/>
          <w:sz w:val="28"/>
        </w:rPr>
        <w:t>
      4) произведения современных писателей русской и казахской литературы;</w:t>
      </w:r>
    </w:p>
    <w:bookmarkEnd w:id="7528"/>
    <w:bookmarkStart w:name="z21035" w:id="7529"/>
    <w:p>
      <w:pPr>
        <w:spacing w:after="0"/>
        <w:ind w:left="0"/>
        <w:jc w:val="both"/>
      </w:pPr>
      <w:r>
        <w:rPr>
          <w:rFonts w:ascii="Times New Roman"/>
          <w:b w:val="false"/>
          <w:i w:val="false"/>
          <w:color w:val="000000"/>
          <w:sz w:val="28"/>
        </w:rPr>
        <w:t>
      5) произведения А.С.Пушкина, И.А.Крылова, А.Н.Майкова, Ф.И.Тютчева, А.П.Чехова, А.И.Куприна; произведения С.А.Есенина, М.А.Шолохова, К.Г.Паустовского, К.М.Симонова, В.М.Шукшина, В.Михалкова, Л.Н.Ошанина; произведения А.Кунанбаева, С.Сейфуллина, М.Ауэзова, М.Алимбаева, У.Турманжанова, М.Зверева, Ч.Айтматова, М.Магауина, О.Сулейменова, С.Муканова.</w:t>
      </w:r>
    </w:p>
    <w:bookmarkEnd w:id="7529"/>
    <w:bookmarkStart w:name="z21036" w:id="7530"/>
    <w:p>
      <w:pPr>
        <w:spacing w:after="0"/>
        <w:ind w:left="0"/>
        <w:jc w:val="both"/>
      </w:pPr>
      <w:r>
        <w:rPr>
          <w:rFonts w:ascii="Times New Roman"/>
          <w:b w:val="false"/>
          <w:i w:val="false"/>
          <w:color w:val="000000"/>
          <w:sz w:val="28"/>
        </w:rPr>
        <w:t>
      34. Перечень разделов:</w:t>
      </w:r>
    </w:p>
    <w:bookmarkEnd w:id="7530"/>
    <w:bookmarkStart w:name="z21037" w:id="7531"/>
    <w:p>
      <w:pPr>
        <w:spacing w:after="0"/>
        <w:ind w:left="0"/>
        <w:jc w:val="both"/>
      </w:pPr>
      <w:r>
        <w:rPr>
          <w:rFonts w:ascii="Times New Roman"/>
          <w:b w:val="false"/>
          <w:i w:val="false"/>
          <w:color w:val="000000"/>
          <w:sz w:val="28"/>
        </w:rPr>
        <w:t>
      1) устное народное творчество (10 часов);</w:t>
      </w:r>
    </w:p>
    <w:bookmarkEnd w:id="7531"/>
    <w:bookmarkStart w:name="z21038" w:id="7532"/>
    <w:p>
      <w:pPr>
        <w:spacing w:after="0"/>
        <w:ind w:left="0"/>
        <w:jc w:val="both"/>
      </w:pPr>
      <w:r>
        <w:rPr>
          <w:rFonts w:ascii="Times New Roman"/>
          <w:b w:val="false"/>
          <w:i w:val="false"/>
          <w:color w:val="000000"/>
          <w:sz w:val="28"/>
        </w:rPr>
        <w:t>
      2) из произведений русской литературы 19 века (10 часов);</w:t>
      </w:r>
    </w:p>
    <w:bookmarkEnd w:id="7532"/>
    <w:bookmarkStart w:name="z21039" w:id="7533"/>
    <w:p>
      <w:pPr>
        <w:spacing w:after="0"/>
        <w:ind w:left="0"/>
        <w:jc w:val="both"/>
      </w:pPr>
      <w:r>
        <w:rPr>
          <w:rFonts w:ascii="Times New Roman"/>
          <w:b w:val="false"/>
          <w:i w:val="false"/>
          <w:color w:val="000000"/>
          <w:sz w:val="28"/>
        </w:rPr>
        <w:t>
      3) из произведений казахской литературы 19 века (10 часов);</w:t>
      </w:r>
    </w:p>
    <w:bookmarkEnd w:id="7533"/>
    <w:bookmarkStart w:name="z21040" w:id="7534"/>
    <w:p>
      <w:pPr>
        <w:spacing w:after="0"/>
        <w:ind w:left="0"/>
        <w:jc w:val="both"/>
      </w:pPr>
      <w:r>
        <w:rPr>
          <w:rFonts w:ascii="Times New Roman"/>
          <w:b w:val="false"/>
          <w:i w:val="false"/>
          <w:color w:val="000000"/>
          <w:sz w:val="28"/>
        </w:rPr>
        <w:t>
      4) из произведений русской литературы 20 века (10 часов);</w:t>
      </w:r>
    </w:p>
    <w:bookmarkEnd w:id="7534"/>
    <w:bookmarkStart w:name="z21041" w:id="7535"/>
    <w:p>
      <w:pPr>
        <w:spacing w:after="0"/>
        <w:ind w:left="0"/>
        <w:jc w:val="both"/>
      </w:pPr>
      <w:r>
        <w:rPr>
          <w:rFonts w:ascii="Times New Roman"/>
          <w:b w:val="false"/>
          <w:i w:val="false"/>
          <w:color w:val="000000"/>
          <w:sz w:val="28"/>
        </w:rPr>
        <w:t>
      5) из произведений казахской литературы 20 века (10 часов);</w:t>
      </w:r>
    </w:p>
    <w:bookmarkEnd w:id="7535"/>
    <w:bookmarkStart w:name="z21042" w:id="7536"/>
    <w:p>
      <w:pPr>
        <w:spacing w:after="0"/>
        <w:ind w:left="0"/>
        <w:jc w:val="both"/>
      </w:pPr>
      <w:r>
        <w:rPr>
          <w:rFonts w:ascii="Times New Roman"/>
          <w:b w:val="false"/>
          <w:i w:val="false"/>
          <w:color w:val="000000"/>
          <w:sz w:val="28"/>
        </w:rPr>
        <w:t>
      6) из произведений зарубежной литературы (9 часов);</w:t>
      </w:r>
    </w:p>
    <w:bookmarkEnd w:id="7536"/>
    <w:bookmarkStart w:name="z21043" w:id="7537"/>
    <w:p>
      <w:pPr>
        <w:spacing w:after="0"/>
        <w:ind w:left="0"/>
        <w:jc w:val="both"/>
      </w:pPr>
      <w:r>
        <w:rPr>
          <w:rFonts w:ascii="Times New Roman"/>
          <w:b w:val="false"/>
          <w:i w:val="false"/>
          <w:color w:val="000000"/>
          <w:sz w:val="28"/>
        </w:rPr>
        <w:t>
      7) из произведений современных писателей (9 часов).</w:t>
      </w:r>
    </w:p>
    <w:bookmarkEnd w:id="7537"/>
    <w:bookmarkStart w:name="z21044" w:id="7538"/>
    <w:p>
      <w:pPr>
        <w:spacing w:after="0"/>
        <w:ind w:left="0"/>
        <w:jc w:val="left"/>
      </w:pPr>
      <w:r>
        <w:rPr>
          <w:rFonts w:ascii="Times New Roman"/>
          <w:b/>
          <w:i w:val="false"/>
          <w:color w:val="000000"/>
        </w:rPr>
        <w:t xml:space="preserve"> Глава 8. Ожидаемые результаты по завершении 5 класса</w:t>
      </w:r>
    </w:p>
    <w:bookmarkEnd w:id="7538"/>
    <w:bookmarkStart w:name="z21045" w:id="7539"/>
    <w:p>
      <w:pPr>
        <w:spacing w:after="0"/>
        <w:ind w:left="0"/>
        <w:jc w:val="both"/>
      </w:pPr>
      <w:r>
        <w:rPr>
          <w:rFonts w:ascii="Times New Roman"/>
          <w:b w:val="false"/>
          <w:i w:val="false"/>
          <w:color w:val="000000"/>
          <w:sz w:val="28"/>
        </w:rPr>
        <w:t>
      35. Предметные результаты.</w:t>
      </w:r>
    </w:p>
    <w:bookmarkEnd w:id="7539"/>
    <w:bookmarkStart w:name="z21046" w:id="7540"/>
    <w:p>
      <w:pPr>
        <w:spacing w:after="0"/>
        <w:ind w:left="0"/>
        <w:jc w:val="both"/>
      </w:pPr>
      <w:r>
        <w:rPr>
          <w:rFonts w:ascii="Times New Roman"/>
          <w:b w:val="false"/>
          <w:i w:val="false"/>
          <w:color w:val="000000"/>
          <w:sz w:val="28"/>
        </w:rPr>
        <w:t>
      36. Ожидается, что обучающиеся будут знать:</w:t>
      </w:r>
    </w:p>
    <w:bookmarkEnd w:id="7540"/>
    <w:bookmarkStart w:name="z21047" w:id="7541"/>
    <w:p>
      <w:pPr>
        <w:spacing w:after="0"/>
        <w:ind w:left="0"/>
        <w:jc w:val="both"/>
      </w:pPr>
      <w:r>
        <w:rPr>
          <w:rFonts w:ascii="Times New Roman"/>
          <w:b w:val="false"/>
          <w:i w:val="false"/>
          <w:color w:val="000000"/>
          <w:sz w:val="28"/>
        </w:rPr>
        <w:t>
      1) наизусть 6 – 8 стихотворений.</w:t>
      </w:r>
    </w:p>
    <w:bookmarkEnd w:id="7541"/>
    <w:bookmarkStart w:name="z21048" w:id="7542"/>
    <w:p>
      <w:pPr>
        <w:spacing w:after="0"/>
        <w:ind w:left="0"/>
        <w:jc w:val="both"/>
      </w:pPr>
      <w:r>
        <w:rPr>
          <w:rFonts w:ascii="Times New Roman"/>
          <w:b w:val="false"/>
          <w:i w:val="false"/>
          <w:color w:val="000000"/>
          <w:sz w:val="28"/>
        </w:rPr>
        <w:t>
      37. Ожидается, что обучающиеся будут уметь:</w:t>
      </w:r>
    </w:p>
    <w:bookmarkEnd w:id="7542"/>
    <w:bookmarkStart w:name="z21049" w:id="7543"/>
    <w:p>
      <w:pPr>
        <w:spacing w:after="0"/>
        <w:ind w:left="0"/>
        <w:jc w:val="both"/>
      </w:pPr>
      <w:r>
        <w:rPr>
          <w:rFonts w:ascii="Times New Roman"/>
          <w:b w:val="false"/>
          <w:i w:val="false"/>
          <w:color w:val="000000"/>
          <w:sz w:val="28"/>
        </w:rPr>
        <w:t>
      1) читать осознанно, правильно, выразительно, целыми словами вслух;</w:t>
      </w:r>
    </w:p>
    <w:bookmarkEnd w:id="7543"/>
    <w:bookmarkStart w:name="z21050" w:id="7544"/>
    <w:p>
      <w:pPr>
        <w:spacing w:after="0"/>
        <w:ind w:left="0"/>
        <w:jc w:val="both"/>
      </w:pPr>
      <w:r>
        <w:rPr>
          <w:rFonts w:ascii="Times New Roman"/>
          <w:b w:val="false"/>
          <w:i w:val="false"/>
          <w:color w:val="000000"/>
          <w:sz w:val="28"/>
        </w:rPr>
        <w:t>
      2) читать "про себя";</w:t>
      </w:r>
    </w:p>
    <w:bookmarkEnd w:id="7544"/>
    <w:bookmarkStart w:name="z21051" w:id="7545"/>
    <w:p>
      <w:pPr>
        <w:spacing w:after="0"/>
        <w:ind w:left="0"/>
        <w:jc w:val="both"/>
      </w:pPr>
      <w:r>
        <w:rPr>
          <w:rFonts w:ascii="Times New Roman"/>
          <w:b w:val="false"/>
          <w:i w:val="false"/>
          <w:color w:val="000000"/>
          <w:sz w:val="28"/>
        </w:rPr>
        <w:t>
      3) отвечать на вопросы учителя к прочитанному произведению;</w:t>
      </w:r>
    </w:p>
    <w:bookmarkEnd w:id="7545"/>
    <w:bookmarkStart w:name="z21052" w:id="7546"/>
    <w:p>
      <w:pPr>
        <w:spacing w:after="0"/>
        <w:ind w:left="0"/>
        <w:jc w:val="both"/>
      </w:pPr>
      <w:r>
        <w:rPr>
          <w:rFonts w:ascii="Times New Roman"/>
          <w:b w:val="false"/>
          <w:i w:val="false"/>
          <w:color w:val="000000"/>
          <w:sz w:val="28"/>
        </w:rPr>
        <w:t>
      4) пересказывать текст по плану с помощью учителя.</w:t>
      </w:r>
    </w:p>
    <w:bookmarkEnd w:id="7546"/>
    <w:bookmarkStart w:name="z21053" w:id="7547"/>
    <w:p>
      <w:pPr>
        <w:spacing w:after="0"/>
        <w:ind w:left="0"/>
        <w:jc w:val="left"/>
      </w:pPr>
      <w:r>
        <w:rPr>
          <w:rFonts w:ascii="Times New Roman"/>
          <w:b/>
          <w:i w:val="false"/>
          <w:color w:val="000000"/>
        </w:rPr>
        <w:t xml:space="preserve"> Глава 9. Ожидаемые результаты по завершении 6 класса</w:t>
      </w:r>
    </w:p>
    <w:bookmarkEnd w:id="7547"/>
    <w:bookmarkStart w:name="z21054" w:id="7548"/>
    <w:p>
      <w:pPr>
        <w:spacing w:after="0"/>
        <w:ind w:left="0"/>
        <w:jc w:val="both"/>
      </w:pPr>
      <w:r>
        <w:rPr>
          <w:rFonts w:ascii="Times New Roman"/>
          <w:b w:val="false"/>
          <w:i w:val="false"/>
          <w:color w:val="000000"/>
          <w:sz w:val="28"/>
        </w:rPr>
        <w:t>
      38. Предметные результаты.</w:t>
      </w:r>
    </w:p>
    <w:bookmarkEnd w:id="7548"/>
    <w:bookmarkStart w:name="z21055" w:id="7549"/>
    <w:p>
      <w:pPr>
        <w:spacing w:after="0"/>
        <w:ind w:left="0"/>
        <w:jc w:val="both"/>
      </w:pPr>
      <w:r>
        <w:rPr>
          <w:rFonts w:ascii="Times New Roman"/>
          <w:b w:val="false"/>
          <w:i w:val="false"/>
          <w:color w:val="000000"/>
          <w:sz w:val="28"/>
        </w:rPr>
        <w:t>
      39. Ожидается, что обучающиеся будут знать:</w:t>
      </w:r>
    </w:p>
    <w:bookmarkEnd w:id="7549"/>
    <w:bookmarkStart w:name="z21056" w:id="7550"/>
    <w:p>
      <w:pPr>
        <w:spacing w:after="0"/>
        <w:ind w:left="0"/>
        <w:jc w:val="both"/>
      </w:pPr>
      <w:r>
        <w:rPr>
          <w:rFonts w:ascii="Times New Roman"/>
          <w:b w:val="false"/>
          <w:i w:val="false"/>
          <w:color w:val="000000"/>
          <w:sz w:val="28"/>
        </w:rPr>
        <w:t>
      1) наизусть 8 – 10 стихотворений.</w:t>
      </w:r>
    </w:p>
    <w:bookmarkEnd w:id="7550"/>
    <w:bookmarkStart w:name="z21057" w:id="7551"/>
    <w:p>
      <w:pPr>
        <w:spacing w:after="0"/>
        <w:ind w:left="0"/>
        <w:jc w:val="both"/>
      </w:pPr>
      <w:r>
        <w:rPr>
          <w:rFonts w:ascii="Times New Roman"/>
          <w:b w:val="false"/>
          <w:i w:val="false"/>
          <w:color w:val="000000"/>
          <w:sz w:val="28"/>
        </w:rPr>
        <w:t>
      40. Ожидается, что обучающиеся будут уметь:</w:t>
      </w:r>
    </w:p>
    <w:bookmarkEnd w:id="7551"/>
    <w:bookmarkStart w:name="z21058" w:id="7552"/>
    <w:p>
      <w:pPr>
        <w:spacing w:after="0"/>
        <w:ind w:left="0"/>
        <w:jc w:val="both"/>
      </w:pPr>
      <w:r>
        <w:rPr>
          <w:rFonts w:ascii="Times New Roman"/>
          <w:b w:val="false"/>
          <w:i w:val="false"/>
          <w:color w:val="000000"/>
          <w:sz w:val="28"/>
        </w:rPr>
        <w:t>
      1) читать вслух осознанно, правильно, выразительно;</w:t>
      </w:r>
    </w:p>
    <w:bookmarkEnd w:id="7552"/>
    <w:bookmarkStart w:name="z21059" w:id="7553"/>
    <w:p>
      <w:pPr>
        <w:spacing w:after="0"/>
        <w:ind w:left="0"/>
        <w:jc w:val="both"/>
      </w:pPr>
      <w:r>
        <w:rPr>
          <w:rFonts w:ascii="Times New Roman"/>
          <w:b w:val="false"/>
          <w:i w:val="false"/>
          <w:color w:val="000000"/>
          <w:sz w:val="28"/>
        </w:rPr>
        <w:t>
      2) читать "про себя"; выполняя задание учителя к прочитанному тексту;</w:t>
      </w:r>
    </w:p>
    <w:bookmarkEnd w:id="7553"/>
    <w:bookmarkStart w:name="z21060" w:id="7554"/>
    <w:p>
      <w:pPr>
        <w:spacing w:after="0"/>
        <w:ind w:left="0"/>
        <w:jc w:val="both"/>
      </w:pPr>
      <w:r>
        <w:rPr>
          <w:rFonts w:ascii="Times New Roman"/>
          <w:b w:val="false"/>
          <w:i w:val="false"/>
          <w:color w:val="000000"/>
          <w:sz w:val="28"/>
        </w:rPr>
        <w:t>
      3) читать текст "по ролям";</w:t>
      </w:r>
    </w:p>
    <w:bookmarkEnd w:id="7554"/>
    <w:bookmarkStart w:name="z21061" w:id="7555"/>
    <w:p>
      <w:pPr>
        <w:spacing w:after="0"/>
        <w:ind w:left="0"/>
        <w:jc w:val="both"/>
      </w:pPr>
      <w:r>
        <w:rPr>
          <w:rFonts w:ascii="Times New Roman"/>
          <w:b w:val="false"/>
          <w:i w:val="false"/>
          <w:color w:val="000000"/>
          <w:sz w:val="28"/>
        </w:rPr>
        <w:t>
      4) выделять главную мысль произведения;</w:t>
      </w:r>
    </w:p>
    <w:bookmarkEnd w:id="7555"/>
    <w:bookmarkStart w:name="z21062" w:id="7556"/>
    <w:p>
      <w:pPr>
        <w:spacing w:after="0"/>
        <w:ind w:left="0"/>
        <w:jc w:val="both"/>
      </w:pPr>
      <w:r>
        <w:rPr>
          <w:rFonts w:ascii="Times New Roman"/>
          <w:b w:val="false"/>
          <w:i w:val="false"/>
          <w:color w:val="000000"/>
          <w:sz w:val="28"/>
        </w:rPr>
        <w:t>
      5) пересказывать текст по плану полно и выборочно.</w:t>
      </w:r>
    </w:p>
    <w:bookmarkEnd w:id="7556"/>
    <w:bookmarkStart w:name="z21063" w:id="7557"/>
    <w:p>
      <w:pPr>
        <w:spacing w:after="0"/>
        <w:ind w:left="0"/>
        <w:jc w:val="left"/>
      </w:pPr>
      <w:r>
        <w:rPr>
          <w:rFonts w:ascii="Times New Roman"/>
          <w:b/>
          <w:i w:val="false"/>
          <w:color w:val="000000"/>
        </w:rPr>
        <w:t xml:space="preserve"> Глава 10. Ожидаемые результаты по завершении 7 класса</w:t>
      </w:r>
    </w:p>
    <w:bookmarkEnd w:id="7557"/>
    <w:bookmarkStart w:name="z21064" w:id="7558"/>
    <w:p>
      <w:pPr>
        <w:spacing w:after="0"/>
        <w:ind w:left="0"/>
        <w:jc w:val="both"/>
      </w:pPr>
      <w:r>
        <w:rPr>
          <w:rFonts w:ascii="Times New Roman"/>
          <w:b w:val="false"/>
          <w:i w:val="false"/>
          <w:color w:val="000000"/>
          <w:sz w:val="28"/>
        </w:rPr>
        <w:t>
      41. Предметные результаты.</w:t>
      </w:r>
    </w:p>
    <w:bookmarkEnd w:id="7558"/>
    <w:bookmarkStart w:name="z21065" w:id="7559"/>
    <w:p>
      <w:pPr>
        <w:spacing w:after="0"/>
        <w:ind w:left="0"/>
        <w:jc w:val="both"/>
      </w:pPr>
      <w:r>
        <w:rPr>
          <w:rFonts w:ascii="Times New Roman"/>
          <w:b w:val="false"/>
          <w:i w:val="false"/>
          <w:color w:val="000000"/>
          <w:sz w:val="28"/>
        </w:rPr>
        <w:t>
      42. Ожидается, что обучающиеся будут знать:</w:t>
      </w:r>
    </w:p>
    <w:bookmarkEnd w:id="7559"/>
    <w:bookmarkStart w:name="z21066" w:id="7560"/>
    <w:p>
      <w:pPr>
        <w:spacing w:after="0"/>
        <w:ind w:left="0"/>
        <w:jc w:val="both"/>
      </w:pPr>
      <w:r>
        <w:rPr>
          <w:rFonts w:ascii="Times New Roman"/>
          <w:b w:val="false"/>
          <w:i w:val="false"/>
          <w:color w:val="000000"/>
          <w:sz w:val="28"/>
        </w:rPr>
        <w:t>
      1) наизусть 8 – 10 стихотворений.</w:t>
      </w:r>
    </w:p>
    <w:bookmarkEnd w:id="7560"/>
    <w:bookmarkStart w:name="z21067" w:id="7561"/>
    <w:p>
      <w:pPr>
        <w:spacing w:after="0"/>
        <w:ind w:left="0"/>
        <w:jc w:val="both"/>
      </w:pPr>
      <w:r>
        <w:rPr>
          <w:rFonts w:ascii="Times New Roman"/>
          <w:b w:val="false"/>
          <w:i w:val="false"/>
          <w:color w:val="000000"/>
          <w:sz w:val="28"/>
        </w:rPr>
        <w:t>
      43. Ожидается, что обучающиеся будут уметь:</w:t>
      </w:r>
    </w:p>
    <w:bookmarkEnd w:id="7561"/>
    <w:bookmarkStart w:name="z21068" w:id="7562"/>
    <w:p>
      <w:pPr>
        <w:spacing w:after="0"/>
        <w:ind w:left="0"/>
        <w:jc w:val="both"/>
      </w:pPr>
      <w:r>
        <w:rPr>
          <w:rFonts w:ascii="Times New Roman"/>
          <w:b w:val="false"/>
          <w:i w:val="false"/>
          <w:color w:val="000000"/>
          <w:sz w:val="28"/>
        </w:rPr>
        <w:t>
      1) читать вслух осознанно, правильно, выразительно;</w:t>
      </w:r>
    </w:p>
    <w:bookmarkEnd w:id="7562"/>
    <w:bookmarkStart w:name="z21069" w:id="7563"/>
    <w:p>
      <w:pPr>
        <w:spacing w:after="0"/>
        <w:ind w:left="0"/>
        <w:jc w:val="both"/>
      </w:pPr>
      <w:r>
        <w:rPr>
          <w:rFonts w:ascii="Times New Roman"/>
          <w:b w:val="false"/>
          <w:i w:val="false"/>
          <w:color w:val="000000"/>
          <w:sz w:val="28"/>
        </w:rPr>
        <w:t>
      2) читать "про себя"; выполняя задание учителя к прочитанному произведению;</w:t>
      </w:r>
    </w:p>
    <w:bookmarkEnd w:id="7563"/>
    <w:bookmarkStart w:name="z21070" w:id="7564"/>
    <w:p>
      <w:pPr>
        <w:spacing w:after="0"/>
        <w:ind w:left="0"/>
        <w:jc w:val="both"/>
      </w:pPr>
      <w:r>
        <w:rPr>
          <w:rFonts w:ascii="Times New Roman"/>
          <w:b w:val="false"/>
          <w:i w:val="false"/>
          <w:color w:val="000000"/>
          <w:sz w:val="28"/>
        </w:rPr>
        <w:t>
      3) читать текст "по ролям";</w:t>
      </w:r>
    </w:p>
    <w:bookmarkEnd w:id="7564"/>
    <w:bookmarkStart w:name="z21071" w:id="7565"/>
    <w:p>
      <w:pPr>
        <w:spacing w:after="0"/>
        <w:ind w:left="0"/>
        <w:jc w:val="both"/>
      </w:pPr>
      <w:r>
        <w:rPr>
          <w:rFonts w:ascii="Times New Roman"/>
          <w:b w:val="false"/>
          <w:i w:val="false"/>
          <w:color w:val="000000"/>
          <w:sz w:val="28"/>
        </w:rPr>
        <w:t>
      4) выделять главную мысль произведения;</w:t>
      </w:r>
    </w:p>
    <w:bookmarkEnd w:id="7565"/>
    <w:bookmarkStart w:name="z21072" w:id="7566"/>
    <w:p>
      <w:pPr>
        <w:spacing w:after="0"/>
        <w:ind w:left="0"/>
        <w:jc w:val="both"/>
      </w:pPr>
      <w:r>
        <w:rPr>
          <w:rFonts w:ascii="Times New Roman"/>
          <w:b w:val="false"/>
          <w:i w:val="false"/>
          <w:color w:val="000000"/>
          <w:sz w:val="28"/>
        </w:rPr>
        <w:t>
      5) определять основные черты характера действующих лиц;</w:t>
      </w:r>
    </w:p>
    <w:bookmarkEnd w:id="7566"/>
    <w:bookmarkStart w:name="z21073" w:id="7567"/>
    <w:p>
      <w:pPr>
        <w:spacing w:after="0"/>
        <w:ind w:left="0"/>
        <w:jc w:val="both"/>
      </w:pPr>
      <w:r>
        <w:rPr>
          <w:rFonts w:ascii="Times New Roman"/>
          <w:b w:val="false"/>
          <w:i w:val="false"/>
          <w:color w:val="000000"/>
          <w:sz w:val="28"/>
        </w:rPr>
        <w:t>
      6) пересказывать текст по плану полно и выборочно.</w:t>
      </w:r>
    </w:p>
    <w:bookmarkEnd w:id="7567"/>
    <w:bookmarkStart w:name="z21074" w:id="7568"/>
    <w:p>
      <w:pPr>
        <w:spacing w:after="0"/>
        <w:ind w:left="0"/>
        <w:jc w:val="left"/>
      </w:pPr>
      <w:r>
        <w:rPr>
          <w:rFonts w:ascii="Times New Roman"/>
          <w:b/>
          <w:i w:val="false"/>
          <w:color w:val="000000"/>
        </w:rPr>
        <w:t xml:space="preserve"> Глава 11. Ожидаемые результаты по завершении 8 класса</w:t>
      </w:r>
    </w:p>
    <w:bookmarkEnd w:id="7568"/>
    <w:bookmarkStart w:name="z21075" w:id="7569"/>
    <w:p>
      <w:pPr>
        <w:spacing w:after="0"/>
        <w:ind w:left="0"/>
        <w:jc w:val="both"/>
      </w:pPr>
      <w:r>
        <w:rPr>
          <w:rFonts w:ascii="Times New Roman"/>
          <w:b w:val="false"/>
          <w:i w:val="false"/>
          <w:color w:val="000000"/>
          <w:sz w:val="28"/>
        </w:rPr>
        <w:t>
      44. Предметные результаты.</w:t>
      </w:r>
    </w:p>
    <w:bookmarkEnd w:id="7569"/>
    <w:bookmarkStart w:name="z21076" w:id="7570"/>
    <w:p>
      <w:pPr>
        <w:spacing w:after="0"/>
        <w:ind w:left="0"/>
        <w:jc w:val="both"/>
      </w:pPr>
      <w:r>
        <w:rPr>
          <w:rFonts w:ascii="Times New Roman"/>
          <w:b w:val="false"/>
          <w:i w:val="false"/>
          <w:color w:val="000000"/>
          <w:sz w:val="28"/>
        </w:rPr>
        <w:t>
      45. Ожидается, что обучающиеся будут знать:</w:t>
      </w:r>
    </w:p>
    <w:bookmarkEnd w:id="7570"/>
    <w:bookmarkStart w:name="z21077" w:id="7571"/>
    <w:p>
      <w:pPr>
        <w:spacing w:after="0"/>
        <w:ind w:left="0"/>
        <w:jc w:val="both"/>
      </w:pPr>
      <w:r>
        <w:rPr>
          <w:rFonts w:ascii="Times New Roman"/>
          <w:b w:val="false"/>
          <w:i w:val="false"/>
          <w:color w:val="000000"/>
          <w:sz w:val="28"/>
        </w:rPr>
        <w:t>
      1) наизусть 10 стихотворений;</w:t>
      </w:r>
    </w:p>
    <w:bookmarkEnd w:id="7571"/>
    <w:bookmarkStart w:name="z21078" w:id="7572"/>
    <w:p>
      <w:pPr>
        <w:spacing w:after="0"/>
        <w:ind w:left="0"/>
        <w:jc w:val="both"/>
      </w:pPr>
      <w:r>
        <w:rPr>
          <w:rFonts w:ascii="Times New Roman"/>
          <w:b w:val="false"/>
          <w:i w:val="false"/>
          <w:color w:val="000000"/>
          <w:sz w:val="28"/>
        </w:rPr>
        <w:t>
      2) наизусть прозаический отрывок;</w:t>
      </w:r>
    </w:p>
    <w:bookmarkEnd w:id="7572"/>
    <w:bookmarkStart w:name="z21079" w:id="7573"/>
    <w:p>
      <w:pPr>
        <w:spacing w:after="0"/>
        <w:ind w:left="0"/>
        <w:jc w:val="both"/>
      </w:pPr>
      <w:r>
        <w:rPr>
          <w:rFonts w:ascii="Times New Roman"/>
          <w:b w:val="false"/>
          <w:i w:val="false"/>
          <w:color w:val="000000"/>
          <w:sz w:val="28"/>
        </w:rPr>
        <w:t>
      3) фамилии авторов классических произведений русской и казахской литературы.</w:t>
      </w:r>
    </w:p>
    <w:bookmarkEnd w:id="7573"/>
    <w:bookmarkStart w:name="z21080" w:id="7574"/>
    <w:p>
      <w:pPr>
        <w:spacing w:after="0"/>
        <w:ind w:left="0"/>
        <w:jc w:val="both"/>
      </w:pPr>
      <w:r>
        <w:rPr>
          <w:rFonts w:ascii="Times New Roman"/>
          <w:b w:val="false"/>
          <w:i w:val="false"/>
          <w:color w:val="000000"/>
          <w:sz w:val="28"/>
        </w:rPr>
        <w:t>
      46. Ожидается, что обучающиеся будут уметь:</w:t>
      </w:r>
    </w:p>
    <w:bookmarkEnd w:id="7574"/>
    <w:bookmarkStart w:name="z21081" w:id="7575"/>
    <w:p>
      <w:pPr>
        <w:spacing w:after="0"/>
        <w:ind w:left="0"/>
        <w:jc w:val="both"/>
      </w:pPr>
      <w:r>
        <w:rPr>
          <w:rFonts w:ascii="Times New Roman"/>
          <w:b w:val="false"/>
          <w:i w:val="false"/>
          <w:color w:val="000000"/>
          <w:sz w:val="28"/>
        </w:rPr>
        <w:t>
      1) читать вслух осознанно, правильно, бегло, выразительно;</w:t>
      </w:r>
    </w:p>
    <w:bookmarkEnd w:id="7575"/>
    <w:bookmarkStart w:name="z21082" w:id="7576"/>
    <w:p>
      <w:pPr>
        <w:spacing w:after="0"/>
        <w:ind w:left="0"/>
        <w:jc w:val="both"/>
      </w:pPr>
      <w:r>
        <w:rPr>
          <w:rFonts w:ascii="Times New Roman"/>
          <w:b w:val="false"/>
          <w:i w:val="false"/>
          <w:color w:val="000000"/>
          <w:sz w:val="28"/>
        </w:rPr>
        <w:t>
      2) читать "про себя"; выполняя задание учителя;</w:t>
      </w:r>
    </w:p>
    <w:bookmarkEnd w:id="7576"/>
    <w:bookmarkStart w:name="z21083" w:id="7577"/>
    <w:p>
      <w:pPr>
        <w:spacing w:after="0"/>
        <w:ind w:left="0"/>
        <w:jc w:val="both"/>
      </w:pPr>
      <w:r>
        <w:rPr>
          <w:rFonts w:ascii="Times New Roman"/>
          <w:b w:val="false"/>
          <w:i w:val="false"/>
          <w:color w:val="000000"/>
          <w:sz w:val="28"/>
        </w:rPr>
        <w:t>
      3) выделять главную мысль произведения;</w:t>
      </w:r>
    </w:p>
    <w:bookmarkEnd w:id="7577"/>
    <w:bookmarkStart w:name="z21084" w:id="7578"/>
    <w:p>
      <w:pPr>
        <w:spacing w:after="0"/>
        <w:ind w:left="0"/>
        <w:jc w:val="both"/>
      </w:pPr>
      <w:r>
        <w:rPr>
          <w:rFonts w:ascii="Times New Roman"/>
          <w:b w:val="false"/>
          <w:i w:val="false"/>
          <w:color w:val="000000"/>
          <w:sz w:val="28"/>
        </w:rPr>
        <w:t>
      4) давать характеристику главным действующим лицам;</w:t>
      </w:r>
    </w:p>
    <w:bookmarkEnd w:id="7578"/>
    <w:bookmarkStart w:name="z21085" w:id="7579"/>
    <w:p>
      <w:pPr>
        <w:spacing w:after="0"/>
        <w:ind w:left="0"/>
        <w:jc w:val="both"/>
      </w:pPr>
      <w:r>
        <w:rPr>
          <w:rFonts w:ascii="Times New Roman"/>
          <w:b w:val="false"/>
          <w:i w:val="false"/>
          <w:color w:val="000000"/>
          <w:sz w:val="28"/>
        </w:rPr>
        <w:t>
      5) пересказывать содержание прочитанного, используя слова и выражения, взятые из текста.</w:t>
      </w:r>
    </w:p>
    <w:bookmarkEnd w:id="7579"/>
    <w:bookmarkStart w:name="z21086" w:id="7580"/>
    <w:p>
      <w:pPr>
        <w:spacing w:after="0"/>
        <w:ind w:left="0"/>
        <w:jc w:val="left"/>
      </w:pPr>
      <w:r>
        <w:rPr>
          <w:rFonts w:ascii="Times New Roman"/>
          <w:b/>
          <w:i w:val="false"/>
          <w:color w:val="000000"/>
        </w:rPr>
        <w:t xml:space="preserve"> Глава 12. Ожидаемые результаты по завершении 9 класса</w:t>
      </w:r>
    </w:p>
    <w:bookmarkEnd w:id="7580"/>
    <w:bookmarkStart w:name="z21087" w:id="7581"/>
    <w:p>
      <w:pPr>
        <w:spacing w:after="0"/>
        <w:ind w:left="0"/>
        <w:jc w:val="both"/>
      </w:pPr>
      <w:r>
        <w:rPr>
          <w:rFonts w:ascii="Times New Roman"/>
          <w:b w:val="false"/>
          <w:i w:val="false"/>
          <w:color w:val="000000"/>
          <w:sz w:val="28"/>
        </w:rPr>
        <w:t>
      47. Предметные результаты.</w:t>
      </w:r>
    </w:p>
    <w:bookmarkEnd w:id="7581"/>
    <w:bookmarkStart w:name="z21088" w:id="7582"/>
    <w:p>
      <w:pPr>
        <w:spacing w:after="0"/>
        <w:ind w:left="0"/>
        <w:jc w:val="both"/>
      </w:pPr>
      <w:r>
        <w:rPr>
          <w:rFonts w:ascii="Times New Roman"/>
          <w:b w:val="false"/>
          <w:i w:val="false"/>
          <w:color w:val="000000"/>
          <w:sz w:val="28"/>
        </w:rPr>
        <w:t>
      48. Ожидается, что обучающиеся будут знать:</w:t>
      </w:r>
    </w:p>
    <w:bookmarkEnd w:id="7582"/>
    <w:bookmarkStart w:name="z21089" w:id="7583"/>
    <w:p>
      <w:pPr>
        <w:spacing w:after="0"/>
        <w:ind w:left="0"/>
        <w:jc w:val="both"/>
      </w:pPr>
      <w:r>
        <w:rPr>
          <w:rFonts w:ascii="Times New Roman"/>
          <w:b w:val="false"/>
          <w:i w:val="false"/>
          <w:color w:val="000000"/>
          <w:sz w:val="28"/>
        </w:rPr>
        <w:t>
      1) наизусть 10 стихотворений;</w:t>
      </w:r>
    </w:p>
    <w:bookmarkEnd w:id="7583"/>
    <w:bookmarkStart w:name="z21090" w:id="7584"/>
    <w:p>
      <w:pPr>
        <w:spacing w:after="0"/>
        <w:ind w:left="0"/>
        <w:jc w:val="both"/>
      </w:pPr>
      <w:r>
        <w:rPr>
          <w:rFonts w:ascii="Times New Roman"/>
          <w:b w:val="false"/>
          <w:i w:val="false"/>
          <w:color w:val="000000"/>
          <w:sz w:val="28"/>
        </w:rPr>
        <w:t>
      2) наизусть прозаический отрывок;</w:t>
      </w:r>
    </w:p>
    <w:bookmarkEnd w:id="7584"/>
    <w:bookmarkStart w:name="z21091" w:id="7585"/>
    <w:p>
      <w:pPr>
        <w:spacing w:after="0"/>
        <w:ind w:left="0"/>
        <w:jc w:val="both"/>
      </w:pPr>
      <w:r>
        <w:rPr>
          <w:rFonts w:ascii="Times New Roman"/>
          <w:b w:val="false"/>
          <w:i w:val="false"/>
          <w:color w:val="000000"/>
          <w:sz w:val="28"/>
        </w:rPr>
        <w:t>
      3) краткие сведения о жизни и творчестве классиков русской и казахской литературы.</w:t>
      </w:r>
    </w:p>
    <w:bookmarkEnd w:id="7585"/>
    <w:bookmarkStart w:name="z21092" w:id="7586"/>
    <w:p>
      <w:pPr>
        <w:spacing w:after="0"/>
        <w:ind w:left="0"/>
        <w:jc w:val="both"/>
      </w:pPr>
      <w:r>
        <w:rPr>
          <w:rFonts w:ascii="Times New Roman"/>
          <w:b w:val="false"/>
          <w:i w:val="false"/>
          <w:color w:val="000000"/>
          <w:sz w:val="28"/>
        </w:rPr>
        <w:t>
      49. Ожидается, что обучающиеся будут уметь:</w:t>
      </w:r>
    </w:p>
    <w:bookmarkEnd w:id="7586"/>
    <w:bookmarkStart w:name="z21093" w:id="7587"/>
    <w:p>
      <w:pPr>
        <w:spacing w:after="0"/>
        <w:ind w:left="0"/>
        <w:jc w:val="both"/>
      </w:pPr>
      <w:r>
        <w:rPr>
          <w:rFonts w:ascii="Times New Roman"/>
          <w:b w:val="false"/>
          <w:i w:val="false"/>
          <w:color w:val="000000"/>
          <w:sz w:val="28"/>
        </w:rPr>
        <w:t>
      1) читать вслух осознанно, правильно, бегло, выразительно;</w:t>
      </w:r>
    </w:p>
    <w:bookmarkEnd w:id="7587"/>
    <w:bookmarkStart w:name="z21094" w:id="7588"/>
    <w:p>
      <w:pPr>
        <w:spacing w:after="0"/>
        <w:ind w:left="0"/>
        <w:jc w:val="both"/>
      </w:pPr>
      <w:r>
        <w:rPr>
          <w:rFonts w:ascii="Times New Roman"/>
          <w:b w:val="false"/>
          <w:i w:val="false"/>
          <w:color w:val="000000"/>
          <w:sz w:val="28"/>
        </w:rPr>
        <w:t>
      2) читать "про себя"; выполняя задание учителя;</w:t>
      </w:r>
    </w:p>
    <w:bookmarkEnd w:id="7588"/>
    <w:bookmarkStart w:name="z21095" w:id="7589"/>
    <w:p>
      <w:pPr>
        <w:spacing w:after="0"/>
        <w:ind w:left="0"/>
        <w:jc w:val="both"/>
      </w:pPr>
      <w:r>
        <w:rPr>
          <w:rFonts w:ascii="Times New Roman"/>
          <w:b w:val="false"/>
          <w:i w:val="false"/>
          <w:color w:val="000000"/>
          <w:sz w:val="28"/>
        </w:rPr>
        <w:t>
      3) выделять главную мысль произведения;</w:t>
      </w:r>
    </w:p>
    <w:bookmarkEnd w:id="7589"/>
    <w:bookmarkStart w:name="z21096" w:id="7590"/>
    <w:p>
      <w:pPr>
        <w:spacing w:after="0"/>
        <w:ind w:left="0"/>
        <w:jc w:val="both"/>
      </w:pPr>
      <w:r>
        <w:rPr>
          <w:rFonts w:ascii="Times New Roman"/>
          <w:b w:val="false"/>
          <w:i w:val="false"/>
          <w:color w:val="000000"/>
          <w:sz w:val="28"/>
        </w:rPr>
        <w:t>
      4) давать характеристику главным действующим лицам;</w:t>
      </w:r>
    </w:p>
    <w:bookmarkEnd w:id="7590"/>
    <w:bookmarkStart w:name="z21097" w:id="7591"/>
    <w:p>
      <w:pPr>
        <w:spacing w:after="0"/>
        <w:ind w:left="0"/>
        <w:jc w:val="both"/>
      </w:pPr>
      <w:r>
        <w:rPr>
          <w:rFonts w:ascii="Times New Roman"/>
          <w:b w:val="false"/>
          <w:i w:val="false"/>
          <w:color w:val="000000"/>
          <w:sz w:val="28"/>
        </w:rPr>
        <w:t>
      5) оценивать поступки их, обосновывая своҰ отношение к ним;</w:t>
      </w:r>
    </w:p>
    <w:bookmarkEnd w:id="7591"/>
    <w:bookmarkStart w:name="z21098" w:id="7592"/>
    <w:p>
      <w:pPr>
        <w:spacing w:after="0"/>
        <w:ind w:left="0"/>
        <w:jc w:val="both"/>
      </w:pPr>
      <w:r>
        <w:rPr>
          <w:rFonts w:ascii="Times New Roman"/>
          <w:b w:val="false"/>
          <w:i w:val="false"/>
          <w:color w:val="000000"/>
          <w:sz w:val="28"/>
        </w:rPr>
        <w:t>
      6) пересказывать содержание прочитанного, используя слова и выражения, взятые из текста.</w:t>
      </w:r>
    </w:p>
    <w:bookmarkEnd w:id="7592"/>
    <w:bookmarkStart w:name="z21099" w:id="7593"/>
    <w:p>
      <w:pPr>
        <w:spacing w:after="0"/>
        <w:ind w:left="0"/>
        <w:jc w:val="left"/>
      </w:pPr>
      <w:r>
        <w:rPr>
          <w:rFonts w:ascii="Times New Roman"/>
          <w:b/>
          <w:i w:val="false"/>
          <w:color w:val="000000"/>
        </w:rPr>
        <w:t xml:space="preserve"> Глава 13. Ожидаемые результаты по завершении 10 класса</w:t>
      </w:r>
    </w:p>
    <w:bookmarkEnd w:id="7593"/>
    <w:bookmarkStart w:name="z21100" w:id="7594"/>
    <w:p>
      <w:pPr>
        <w:spacing w:after="0"/>
        <w:ind w:left="0"/>
        <w:jc w:val="both"/>
      </w:pPr>
      <w:r>
        <w:rPr>
          <w:rFonts w:ascii="Times New Roman"/>
          <w:b w:val="false"/>
          <w:i w:val="false"/>
          <w:color w:val="000000"/>
          <w:sz w:val="28"/>
        </w:rPr>
        <w:t>
      50. Предметные результаты.</w:t>
      </w:r>
    </w:p>
    <w:bookmarkEnd w:id="7594"/>
    <w:bookmarkStart w:name="z21101" w:id="7595"/>
    <w:p>
      <w:pPr>
        <w:spacing w:after="0"/>
        <w:ind w:left="0"/>
        <w:jc w:val="both"/>
      </w:pPr>
      <w:r>
        <w:rPr>
          <w:rFonts w:ascii="Times New Roman"/>
          <w:b w:val="false"/>
          <w:i w:val="false"/>
          <w:color w:val="000000"/>
          <w:sz w:val="28"/>
        </w:rPr>
        <w:t>
      51. Ожидается, что обучающиеся будут знать:</w:t>
      </w:r>
    </w:p>
    <w:bookmarkEnd w:id="7595"/>
    <w:bookmarkStart w:name="z21102" w:id="7596"/>
    <w:p>
      <w:pPr>
        <w:spacing w:after="0"/>
        <w:ind w:left="0"/>
        <w:jc w:val="both"/>
      </w:pPr>
      <w:r>
        <w:rPr>
          <w:rFonts w:ascii="Times New Roman"/>
          <w:b w:val="false"/>
          <w:i w:val="false"/>
          <w:color w:val="000000"/>
          <w:sz w:val="28"/>
        </w:rPr>
        <w:t>
      1) наизусть 10 стихотворений;</w:t>
      </w:r>
    </w:p>
    <w:bookmarkEnd w:id="7596"/>
    <w:bookmarkStart w:name="z21103" w:id="7597"/>
    <w:p>
      <w:pPr>
        <w:spacing w:after="0"/>
        <w:ind w:left="0"/>
        <w:jc w:val="both"/>
      </w:pPr>
      <w:r>
        <w:rPr>
          <w:rFonts w:ascii="Times New Roman"/>
          <w:b w:val="false"/>
          <w:i w:val="false"/>
          <w:color w:val="000000"/>
          <w:sz w:val="28"/>
        </w:rPr>
        <w:t>
      2) наизусть 2 прозаический отрывка;</w:t>
      </w:r>
    </w:p>
    <w:bookmarkEnd w:id="7597"/>
    <w:bookmarkStart w:name="z21104" w:id="7598"/>
    <w:p>
      <w:pPr>
        <w:spacing w:after="0"/>
        <w:ind w:left="0"/>
        <w:jc w:val="both"/>
      </w:pPr>
      <w:r>
        <w:rPr>
          <w:rFonts w:ascii="Times New Roman"/>
          <w:b w:val="false"/>
          <w:i w:val="false"/>
          <w:color w:val="000000"/>
          <w:sz w:val="28"/>
        </w:rPr>
        <w:t>
      3) произведения современных писателей русской и казахской литературы.</w:t>
      </w:r>
    </w:p>
    <w:bookmarkEnd w:id="7598"/>
    <w:bookmarkStart w:name="z21105" w:id="7599"/>
    <w:p>
      <w:pPr>
        <w:spacing w:after="0"/>
        <w:ind w:left="0"/>
        <w:jc w:val="both"/>
      </w:pPr>
      <w:r>
        <w:rPr>
          <w:rFonts w:ascii="Times New Roman"/>
          <w:b w:val="false"/>
          <w:i w:val="false"/>
          <w:color w:val="000000"/>
          <w:sz w:val="28"/>
        </w:rPr>
        <w:t>
      52. Ожидается, что обучающиеся будут уметь:</w:t>
      </w:r>
    </w:p>
    <w:bookmarkEnd w:id="7599"/>
    <w:bookmarkStart w:name="z21106" w:id="7600"/>
    <w:p>
      <w:pPr>
        <w:spacing w:after="0"/>
        <w:ind w:left="0"/>
        <w:jc w:val="both"/>
      </w:pPr>
      <w:r>
        <w:rPr>
          <w:rFonts w:ascii="Times New Roman"/>
          <w:b w:val="false"/>
          <w:i w:val="false"/>
          <w:color w:val="000000"/>
          <w:sz w:val="28"/>
        </w:rPr>
        <w:t>
      1) читать вслух осознанно, правильно, бегло, выразительно;</w:t>
      </w:r>
    </w:p>
    <w:bookmarkEnd w:id="7600"/>
    <w:bookmarkStart w:name="z21107" w:id="7601"/>
    <w:p>
      <w:pPr>
        <w:spacing w:after="0"/>
        <w:ind w:left="0"/>
        <w:jc w:val="both"/>
      </w:pPr>
      <w:r>
        <w:rPr>
          <w:rFonts w:ascii="Times New Roman"/>
          <w:b w:val="false"/>
          <w:i w:val="false"/>
          <w:color w:val="000000"/>
          <w:sz w:val="28"/>
        </w:rPr>
        <w:t>
      2) читать "про себя"; выполняя задание учителя;</w:t>
      </w:r>
    </w:p>
    <w:bookmarkEnd w:id="7601"/>
    <w:bookmarkStart w:name="z21108" w:id="7602"/>
    <w:p>
      <w:pPr>
        <w:spacing w:after="0"/>
        <w:ind w:left="0"/>
        <w:jc w:val="both"/>
      </w:pPr>
      <w:r>
        <w:rPr>
          <w:rFonts w:ascii="Times New Roman"/>
          <w:b w:val="false"/>
          <w:i w:val="false"/>
          <w:color w:val="000000"/>
          <w:sz w:val="28"/>
        </w:rPr>
        <w:t>
      3) выделять главную мысль произведения;</w:t>
      </w:r>
    </w:p>
    <w:bookmarkEnd w:id="7602"/>
    <w:bookmarkStart w:name="z21109" w:id="7603"/>
    <w:p>
      <w:pPr>
        <w:spacing w:after="0"/>
        <w:ind w:left="0"/>
        <w:jc w:val="both"/>
      </w:pPr>
      <w:r>
        <w:rPr>
          <w:rFonts w:ascii="Times New Roman"/>
          <w:b w:val="false"/>
          <w:i w:val="false"/>
          <w:color w:val="000000"/>
          <w:sz w:val="28"/>
        </w:rPr>
        <w:t>
      4) давать характеристику главным героям;</w:t>
      </w:r>
    </w:p>
    <w:bookmarkEnd w:id="7603"/>
    <w:bookmarkStart w:name="z21110" w:id="7604"/>
    <w:p>
      <w:pPr>
        <w:spacing w:after="0"/>
        <w:ind w:left="0"/>
        <w:jc w:val="both"/>
      </w:pPr>
      <w:r>
        <w:rPr>
          <w:rFonts w:ascii="Times New Roman"/>
          <w:b w:val="false"/>
          <w:i w:val="false"/>
          <w:color w:val="000000"/>
          <w:sz w:val="28"/>
        </w:rPr>
        <w:t>
      5) высказывать своҰ отношение к героям и их поступкам;</w:t>
      </w:r>
    </w:p>
    <w:bookmarkEnd w:id="7604"/>
    <w:bookmarkStart w:name="z21111" w:id="7605"/>
    <w:p>
      <w:pPr>
        <w:spacing w:after="0"/>
        <w:ind w:left="0"/>
        <w:jc w:val="both"/>
      </w:pPr>
      <w:r>
        <w:rPr>
          <w:rFonts w:ascii="Times New Roman"/>
          <w:b w:val="false"/>
          <w:i w:val="false"/>
          <w:color w:val="000000"/>
          <w:sz w:val="28"/>
        </w:rPr>
        <w:t>
      6) пересказывать содержание прочитанного, используя слова и выражения, взятые из текста;</w:t>
      </w:r>
    </w:p>
    <w:bookmarkEnd w:id="7605"/>
    <w:bookmarkStart w:name="z21112" w:id="7606"/>
    <w:p>
      <w:pPr>
        <w:spacing w:after="0"/>
        <w:ind w:left="0"/>
        <w:jc w:val="both"/>
      </w:pPr>
      <w:r>
        <w:rPr>
          <w:rFonts w:ascii="Times New Roman"/>
          <w:b w:val="false"/>
          <w:i w:val="false"/>
          <w:color w:val="000000"/>
          <w:sz w:val="28"/>
        </w:rPr>
        <w:t>
      7) рассказывать по предложенной теме в связи с прочитанным.</w:t>
      </w:r>
    </w:p>
    <w:bookmarkEnd w:id="7606"/>
    <w:bookmarkStart w:name="z21113" w:id="7607"/>
    <w:p>
      <w:pPr>
        <w:spacing w:after="0"/>
        <w:ind w:left="0"/>
        <w:jc w:val="both"/>
      </w:pPr>
      <w:r>
        <w:rPr>
          <w:rFonts w:ascii="Times New Roman"/>
          <w:b w:val="false"/>
          <w:i w:val="false"/>
          <w:color w:val="000000"/>
          <w:sz w:val="28"/>
        </w:rPr>
        <w:t>
      53. Личностные результаты ожидается, что обучающиеся проявят:</w:t>
      </w:r>
    </w:p>
    <w:bookmarkEnd w:id="7607"/>
    <w:bookmarkStart w:name="z21114" w:id="7608"/>
    <w:p>
      <w:pPr>
        <w:spacing w:after="0"/>
        <w:ind w:left="0"/>
        <w:jc w:val="both"/>
      </w:pPr>
      <w:r>
        <w:rPr>
          <w:rFonts w:ascii="Times New Roman"/>
          <w:b w:val="false"/>
          <w:i w:val="false"/>
          <w:color w:val="000000"/>
          <w:sz w:val="28"/>
        </w:rPr>
        <w:t>
      1) патриотические чувства;</w:t>
      </w:r>
    </w:p>
    <w:bookmarkEnd w:id="7608"/>
    <w:bookmarkStart w:name="z21115" w:id="7609"/>
    <w:p>
      <w:pPr>
        <w:spacing w:after="0"/>
        <w:ind w:left="0"/>
        <w:jc w:val="both"/>
      </w:pPr>
      <w:r>
        <w:rPr>
          <w:rFonts w:ascii="Times New Roman"/>
          <w:b w:val="false"/>
          <w:i w:val="false"/>
          <w:color w:val="000000"/>
          <w:sz w:val="28"/>
        </w:rPr>
        <w:t>
      3) стремление беречь природу родного края, своей страны;</w:t>
      </w:r>
    </w:p>
    <w:bookmarkEnd w:id="7609"/>
    <w:bookmarkStart w:name="z21116" w:id="7610"/>
    <w:p>
      <w:pPr>
        <w:spacing w:after="0"/>
        <w:ind w:left="0"/>
        <w:jc w:val="both"/>
      </w:pPr>
      <w:r>
        <w:rPr>
          <w:rFonts w:ascii="Times New Roman"/>
          <w:b w:val="false"/>
          <w:i w:val="false"/>
          <w:color w:val="000000"/>
          <w:sz w:val="28"/>
        </w:rPr>
        <w:t>
      4) стремление к здоровому образу жизни, навыки сохранения собственной безопасности и окружающих людей;</w:t>
      </w:r>
    </w:p>
    <w:bookmarkEnd w:id="7610"/>
    <w:bookmarkStart w:name="z21117" w:id="7611"/>
    <w:p>
      <w:pPr>
        <w:spacing w:after="0"/>
        <w:ind w:left="0"/>
        <w:jc w:val="both"/>
      </w:pPr>
      <w:r>
        <w:rPr>
          <w:rFonts w:ascii="Times New Roman"/>
          <w:b w:val="false"/>
          <w:i w:val="false"/>
          <w:color w:val="000000"/>
          <w:sz w:val="28"/>
        </w:rPr>
        <w:t>
      5) культуру межличностного общения;</w:t>
      </w:r>
    </w:p>
    <w:bookmarkEnd w:id="7611"/>
    <w:bookmarkStart w:name="z21118" w:id="7612"/>
    <w:p>
      <w:pPr>
        <w:spacing w:after="0"/>
        <w:ind w:left="0"/>
        <w:jc w:val="both"/>
      </w:pPr>
      <w:r>
        <w:rPr>
          <w:rFonts w:ascii="Times New Roman"/>
          <w:b w:val="false"/>
          <w:i w:val="false"/>
          <w:color w:val="000000"/>
          <w:sz w:val="28"/>
        </w:rPr>
        <w:t>
      6) уважение к старшему поколению и заботу о младших, заботу, доброту и чуткость к другим.</w:t>
      </w:r>
    </w:p>
    <w:bookmarkEnd w:id="7612"/>
    <w:bookmarkStart w:name="z21119" w:id="7613"/>
    <w:p>
      <w:pPr>
        <w:spacing w:after="0"/>
        <w:ind w:left="0"/>
        <w:jc w:val="both"/>
      </w:pPr>
      <w:r>
        <w:rPr>
          <w:rFonts w:ascii="Times New Roman"/>
          <w:b w:val="false"/>
          <w:i w:val="false"/>
          <w:color w:val="000000"/>
          <w:sz w:val="28"/>
        </w:rPr>
        <w:t>
      54. Системно-деятельностные результаты. Ожидается, что обучающиеся овладеют:</w:t>
      </w:r>
    </w:p>
    <w:bookmarkEnd w:id="7613"/>
    <w:bookmarkStart w:name="z21120" w:id="7614"/>
    <w:p>
      <w:pPr>
        <w:spacing w:after="0"/>
        <w:ind w:left="0"/>
        <w:jc w:val="both"/>
      </w:pPr>
      <w:r>
        <w:rPr>
          <w:rFonts w:ascii="Times New Roman"/>
          <w:b w:val="false"/>
          <w:i w:val="false"/>
          <w:color w:val="000000"/>
          <w:sz w:val="28"/>
        </w:rPr>
        <w:t>
      1) умением планировать, выполнять по плану собственную деятельность, осуществлять самоконтроль и самооценку;</w:t>
      </w:r>
    </w:p>
    <w:bookmarkEnd w:id="7614"/>
    <w:bookmarkStart w:name="z21121" w:id="7615"/>
    <w:p>
      <w:pPr>
        <w:spacing w:after="0"/>
        <w:ind w:left="0"/>
        <w:jc w:val="both"/>
      </w:pPr>
      <w:r>
        <w:rPr>
          <w:rFonts w:ascii="Times New Roman"/>
          <w:b w:val="false"/>
          <w:i w:val="false"/>
          <w:color w:val="000000"/>
          <w:sz w:val="28"/>
        </w:rPr>
        <w:t>
      2) умением выбрать литературные произведения для чтения.</w:t>
      </w:r>
    </w:p>
    <w:bookmarkEnd w:id="7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115-қосымша</w:t>
            </w:r>
          </w:p>
        </w:tc>
      </w:tr>
    </w:tbl>
    <w:bookmarkStart w:name="z21124" w:id="7616"/>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5-10 сыныптары үшін "Орыс тілі" пәнінен үлгілік оқу бағдарламасы</w:t>
      </w:r>
      <w:r>
        <w:br/>
      </w:r>
      <w:r>
        <w:rPr>
          <w:rFonts w:ascii="Times New Roman"/>
          <w:b/>
          <w:i w:val="false"/>
          <w:color w:val="000000"/>
        </w:rPr>
        <w:t>(оқыту орыс тілінде емес)</w:t>
      </w:r>
    </w:p>
    <w:bookmarkEnd w:id="7616"/>
    <w:p>
      <w:pPr>
        <w:spacing w:after="0"/>
        <w:ind w:left="0"/>
        <w:jc w:val="both"/>
      </w:pPr>
      <w:r>
        <w:rPr>
          <w:rFonts w:ascii="Times New Roman"/>
          <w:b w:val="false"/>
          <w:i w:val="false"/>
          <w:color w:val="ff0000"/>
          <w:sz w:val="28"/>
        </w:rPr>
        <w:t xml:space="preserve">
      Ескерту. Бұйрық 115-қосымшамен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1125" w:id="7617"/>
    <w:p>
      <w:pPr>
        <w:spacing w:after="0"/>
        <w:ind w:left="0"/>
        <w:jc w:val="left"/>
      </w:pPr>
      <w:r>
        <w:rPr>
          <w:rFonts w:ascii="Times New Roman"/>
          <w:b/>
          <w:i w:val="false"/>
          <w:color w:val="000000"/>
        </w:rPr>
        <w:t xml:space="preserve"> 1-тарау. Түсінік хат</w:t>
      </w:r>
    </w:p>
    <w:bookmarkEnd w:id="7617"/>
    <w:bookmarkStart w:name="z21126" w:id="7618"/>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w:t>
      </w:r>
    </w:p>
    <w:bookmarkEnd w:id="7618"/>
    <w:bookmarkStart w:name="z21127" w:id="7619"/>
    <w:p>
      <w:pPr>
        <w:spacing w:after="0"/>
        <w:ind w:left="0"/>
        <w:jc w:val="both"/>
      </w:pPr>
      <w:r>
        <w:rPr>
          <w:rFonts w:ascii="Times New Roman"/>
          <w:b w:val="false"/>
          <w:i w:val="false"/>
          <w:color w:val="000000"/>
          <w:sz w:val="28"/>
        </w:rPr>
        <w:t>
      2. Оқу пәнінің мақсаты – қарым-қатынас құралы ретіндегі орыс тілінің негізін меңгеру дағдысын қалыптастыру, арнайы мектеп білім алушыларын орыс тілінде дербес тілдесуге дайындау.</w:t>
      </w:r>
    </w:p>
    <w:bookmarkEnd w:id="7619"/>
    <w:bookmarkStart w:name="z21128" w:id="7620"/>
    <w:p>
      <w:pPr>
        <w:spacing w:after="0"/>
        <w:ind w:left="0"/>
        <w:jc w:val="both"/>
      </w:pPr>
      <w:r>
        <w:rPr>
          <w:rFonts w:ascii="Times New Roman"/>
          <w:b w:val="false"/>
          <w:i w:val="false"/>
          <w:color w:val="000000"/>
          <w:sz w:val="28"/>
        </w:rPr>
        <w:t>
      3. Оқу пәнінің міндеттері:</w:t>
      </w:r>
    </w:p>
    <w:bookmarkEnd w:id="7620"/>
    <w:bookmarkStart w:name="z21129" w:id="7621"/>
    <w:p>
      <w:pPr>
        <w:spacing w:after="0"/>
        <w:ind w:left="0"/>
        <w:jc w:val="both"/>
      </w:pPr>
      <w:r>
        <w:rPr>
          <w:rFonts w:ascii="Times New Roman"/>
          <w:b w:val="false"/>
          <w:i w:val="false"/>
          <w:color w:val="000000"/>
          <w:sz w:val="28"/>
        </w:rPr>
        <w:t>
      1) орыс тілі сабақтарында балалардың патриоттық және көпұлттылық сезімдерін тәрбиелеу;</w:t>
      </w:r>
    </w:p>
    <w:bookmarkEnd w:id="7621"/>
    <w:bookmarkStart w:name="z21130" w:id="7622"/>
    <w:p>
      <w:pPr>
        <w:spacing w:after="0"/>
        <w:ind w:left="0"/>
        <w:jc w:val="both"/>
      </w:pPr>
      <w:r>
        <w:rPr>
          <w:rFonts w:ascii="Times New Roman"/>
          <w:b w:val="false"/>
          <w:i w:val="false"/>
          <w:color w:val="000000"/>
          <w:sz w:val="28"/>
        </w:rPr>
        <w:t>
      2) жаңа сөздерді игеруіне қарай, негізгі түсініктермен, құбылыстармен таныстыру, балалардың ой-өрісін кеңейту;</w:t>
      </w:r>
    </w:p>
    <w:bookmarkEnd w:id="7622"/>
    <w:bookmarkStart w:name="z21131" w:id="7623"/>
    <w:p>
      <w:pPr>
        <w:spacing w:after="0"/>
        <w:ind w:left="0"/>
        <w:jc w:val="both"/>
      </w:pPr>
      <w:r>
        <w:rPr>
          <w:rFonts w:ascii="Times New Roman"/>
          <w:b w:val="false"/>
          <w:i w:val="false"/>
          <w:color w:val="000000"/>
          <w:sz w:val="28"/>
        </w:rPr>
        <w:t>
      3) балалардың танымдық қабілеттерін, есте сақтауын, зейінін, қиялын, тілдік құбылыстарға қатысты аңғарымпаздығын, өзін-өзі бақылау дағдыларын, сөйлеу белсенділігін дамыту;</w:t>
      </w:r>
    </w:p>
    <w:bookmarkEnd w:id="7623"/>
    <w:bookmarkStart w:name="z21132" w:id="7624"/>
    <w:p>
      <w:pPr>
        <w:spacing w:after="0"/>
        <w:ind w:left="0"/>
        <w:jc w:val="both"/>
      </w:pPr>
      <w:r>
        <w:rPr>
          <w:rFonts w:ascii="Times New Roman"/>
          <w:b w:val="false"/>
          <w:i w:val="false"/>
          <w:color w:val="000000"/>
          <w:sz w:val="28"/>
        </w:rPr>
        <w:t>
      4) тыңдау қабілетін (білігін) дамыту, мұғалімнің және басқалардың айтқан сөздерінің мағынасын түсіну;</w:t>
      </w:r>
    </w:p>
    <w:bookmarkEnd w:id="7624"/>
    <w:bookmarkStart w:name="z21133" w:id="7625"/>
    <w:p>
      <w:pPr>
        <w:spacing w:after="0"/>
        <w:ind w:left="0"/>
        <w:jc w:val="both"/>
      </w:pPr>
      <w:r>
        <w:rPr>
          <w:rFonts w:ascii="Times New Roman"/>
          <w:b w:val="false"/>
          <w:i w:val="false"/>
          <w:color w:val="000000"/>
          <w:sz w:val="28"/>
        </w:rPr>
        <w:t>
      5) орыс тілінде сөйлеуге және оқуға үйрету.</w:t>
      </w:r>
    </w:p>
    <w:bookmarkEnd w:id="7625"/>
    <w:bookmarkStart w:name="z21134" w:id="7626"/>
    <w:p>
      <w:pPr>
        <w:spacing w:after="0"/>
        <w:ind w:left="0"/>
        <w:jc w:val="both"/>
      </w:pPr>
      <w:r>
        <w:rPr>
          <w:rFonts w:ascii="Times New Roman"/>
          <w:b w:val="false"/>
          <w:i w:val="false"/>
          <w:color w:val="000000"/>
          <w:sz w:val="28"/>
        </w:rPr>
        <w:t>
      4. Қазақ тілінде білім беретін арнайы мектепте орыс тілін оқыту, кең көлемді білім берудің және көпұлттылықты тәрбиелеудің маңызды құралдарының бірі болып табылады.</w:t>
      </w:r>
    </w:p>
    <w:bookmarkEnd w:id="7626"/>
    <w:bookmarkStart w:name="z21135" w:id="7627"/>
    <w:p>
      <w:pPr>
        <w:spacing w:after="0"/>
        <w:ind w:left="0"/>
        <w:jc w:val="both"/>
      </w:pPr>
      <w:r>
        <w:rPr>
          <w:rFonts w:ascii="Times New Roman"/>
          <w:b w:val="false"/>
          <w:i w:val="false"/>
          <w:color w:val="000000"/>
          <w:sz w:val="28"/>
        </w:rPr>
        <w:t>
      5. 5-сыныптан бастап, үнсіз (іштен) оқуды қолданған жөн. Оқу үрдісі барысында (процесі) білім алушылардың ауызша және жазбаша сөйлеу тілін, ауызекі сөйлеу дағдыларын қалыптастыру арқылы дамыту бойынша жүйелі жұмыстар жүргізіледі.</w:t>
      </w:r>
    </w:p>
    <w:bookmarkEnd w:id="7627"/>
    <w:bookmarkStart w:name="z21136" w:id="7628"/>
    <w:p>
      <w:pPr>
        <w:spacing w:after="0"/>
        <w:ind w:left="0"/>
        <w:jc w:val="both"/>
      </w:pPr>
      <w:r>
        <w:rPr>
          <w:rFonts w:ascii="Times New Roman"/>
          <w:b w:val="false"/>
          <w:i w:val="false"/>
          <w:color w:val="000000"/>
          <w:sz w:val="28"/>
        </w:rPr>
        <w:t>
      6. Жоғары сынып білім алушыларын кейбір анықтамалық әдебиеттермен таныстыру және орысша-қазақша орфографиялық, түсіндірмелік сөздіктермен жұмыс жасауға үйрету қажет.</w:t>
      </w:r>
    </w:p>
    <w:bookmarkEnd w:id="7628"/>
    <w:bookmarkStart w:name="z21137" w:id="7629"/>
    <w:p>
      <w:pPr>
        <w:spacing w:after="0"/>
        <w:ind w:left="0"/>
        <w:jc w:val="both"/>
      </w:pPr>
      <w:r>
        <w:rPr>
          <w:rFonts w:ascii="Times New Roman"/>
          <w:b w:val="false"/>
          <w:i w:val="false"/>
          <w:color w:val="000000"/>
          <w:sz w:val="28"/>
        </w:rPr>
        <w:t>
      7. Аталған пән орыс тілінде сөйлесу сынды нақты сөйлеу әрекетіне үйрететіндіктен, тілдік деректер (фактілер) және грамматикалық заңдар оқыту (оқу) үрдісінде (процесінде) көмекші рөл атқарып, өзіндік мақсат болып табылмайды.</w:t>
      </w:r>
    </w:p>
    <w:bookmarkEnd w:id="7629"/>
    <w:bookmarkStart w:name="z21138" w:id="7630"/>
    <w:p>
      <w:pPr>
        <w:spacing w:after="0"/>
        <w:ind w:left="0"/>
        <w:jc w:val="both"/>
      </w:pPr>
      <w:r>
        <w:rPr>
          <w:rFonts w:ascii="Times New Roman"/>
          <w:b w:val="false"/>
          <w:i w:val="false"/>
          <w:color w:val="000000"/>
          <w:sz w:val="28"/>
        </w:rPr>
        <w:t>
      8. Грамматикалық теориялар, оқытушы басшылығымен білім алушылар өткізетін бақылаулар қорытындысы түрінде қолданылады. Сөздерді, сөйлем мүшелерін, сөйлемдерді зерттеу барысында, айту нормаларына ерекше көңіл бөлген жөн.</w:t>
      </w:r>
    </w:p>
    <w:bookmarkEnd w:id="7630"/>
    <w:bookmarkStart w:name="z21139" w:id="7631"/>
    <w:p>
      <w:pPr>
        <w:spacing w:after="0"/>
        <w:ind w:left="0"/>
        <w:jc w:val="both"/>
      </w:pPr>
      <w:r>
        <w:rPr>
          <w:rFonts w:ascii="Times New Roman"/>
          <w:b w:val="false"/>
          <w:i w:val="false"/>
          <w:color w:val="000000"/>
          <w:sz w:val="28"/>
        </w:rPr>
        <w:t>
      9. Білім алушылардың жүйелі сөйлеуін дамыту, түрлі шығармашылық жұмыстар мен тапсырмалардың орындалуын қарастырады: мазмұндама, шығарма, деформацияланған мәтіндерді реттеу. Білім алушыларда сөйлесу (әңгімелесу) дағдыларын, сөйлесу әдебі дағдыларын меңгеруін қалыптастыру мақсатында арнайы "сөйлесу" минуттары орынды болып табылады.</w:t>
      </w:r>
    </w:p>
    <w:bookmarkEnd w:id="7631"/>
    <w:bookmarkStart w:name="z21140" w:id="7632"/>
    <w:p>
      <w:pPr>
        <w:spacing w:after="0"/>
        <w:ind w:left="0"/>
        <w:jc w:val="both"/>
      </w:pPr>
      <w:r>
        <w:rPr>
          <w:rFonts w:ascii="Times New Roman"/>
          <w:b w:val="false"/>
          <w:i w:val="false"/>
          <w:color w:val="000000"/>
          <w:sz w:val="28"/>
        </w:rPr>
        <w:t>
      10. Тереңдетілген кәсіптік-еңбектік білім беретін 10-сыныпта қазақ, орыс жазушыларының шығармаларынан үзінділер, газет, журналдар оқу, аз көлемді жазбаша тапсырмаларды орындау, шығармаларды бір тілден екінші тілге аудару, орыс тілінде құттықтаулар жазу арқылы, орыс тілін оқып жатқан білім алушылардың сөйлеу біліктерін жетілдіру ұсынылады.</w:t>
      </w:r>
    </w:p>
    <w:bookmarkEnd w:id="7632"/>
    <w:bookmarkStart w:name="z21141" w:id="7633"/>
    <w:p>
      <w:pPr>
        <w:spacing w:after="0"/>
        <w:ind w:left="0"/>
        <w:jc w:val="both"/>
      </w:pPr>
      <w:r>
        <w:rPr>
          <w:rFonts w:ascii="Times New Roman"/>
          <w:b w:val="false"/>
          <w:i w:val="false"/>
          <w:color w:val="000000"/>
          <w:sz w:val="28"/>
        </w:rPr>
        <w:t>
      11. Қазақ тілінде оқытатын сыныптарда, жеңіл ақыл-ой кемістігі бар балаларға арналып, интеграцияланған (біріктірілген) орыс тілі пәнінің сабақтары мен оқылымдары жүргізіледі. Орыс тілі сабақтары келесі пәндермен тығыз байланысқа ие: "Айналадағы әлем", "Математика", "Әлеуметтік-тұрмыстық бағдар", "Кәсіби-еңбекке баулу".</w:t>
      </w:r>
    </w:p>
    <w:bookmarkEnd w:id="7633"/>
    <w:bookmarkStart w:name="z21142" w:id="7634"/>
    <w:p>
      <w:pPr>
        <w:spacing w:after="0"/>
        <w:ind w:left="0"/>
        <w:jc w:val="both"/>
      </w:pPr>
      <w:r>
        <w:rPr>
          <w:rFonts w:ascii="Times New Roman"/>
          <w:b w:val="false"/>
          <w:i w:val="false"/>
          <w:color w:val="000000"/>
          <w:sz w:val="28"/>
        </w:rPr>
        <w:t xml:space="preserve">
      12. Оқу жүктемесінің көлемі: </w:t>
      </w:r>
    </w:p>
    <w:bookmarkEnd w:id="7634"/>
    <w:bookmarkStart w:name="z21143" w:id="7635"/>
    <w:p>
      <w:pPr>
        <w:spacing w:after="0"/>
        <w:ind w:left="0"/>
        <w:jc w:val="both"/>
      </w:pPr>
      <w:r>
        <w:rPr>
          <w:rFonts w:ascii="Times New Roman"/>
          <w:b w:val="false"/>
          <w:i w:val="false"/>
          <w:color w:val="000000"/>
          <w:sz w:val="28"/>
        </w:rPr>
        <w:t>
      1) 5-сынып – аптасына 2 сағат, оқу жылында 68 сағат;</w:t>
      </w:r>
    </w:p>
    <w:bookmarkEnd w:id="7635"/>
    <w:bookmarkStart w:name="z21144" w:id="7636"/>
    <w:p>
      <w:pPr>
        <w:spacing w:after="0"/>
        <w:ind w:left="0"/>
        <w:jc w:val="both"/>
      </w:pPr>
      <w:r>
        <w:rPr>
          <w:rFonts w:ascii="Times New Roman"/>
          <w:b w:val="false"/>
          <w:i w:val="false"/>
          <w:color w:val="000000"/>
          <w:sz w:val="28"/>
        </w:rPr>
        <w:t xml:space="preserve">
      2) 6-сынып – аптасына 2 сағат, оқу жылында 68 сағат; </w:t>
      </w:r>
    </w:p>
    <w:bookmarkEnd w:id="7636"/>
    <w:bookmarkStart w:name="z21145" w:id="7637"/>
    <w:p>
      <w:pPr>
        <w:spacing w:after="0"/>
        <w:ind w:left="0"/>
        <w:jc w:val="both"/>
      </w:pPr>
      <w:r>
        <w:rPr>
          <w:rFonts w:ascii="Times New Roman"/>
          <w:b w:val="false"/>
          <w:i w:val="false"/>
          <w:color w:val="000000"/>
          <w:sz w:val="28"/>
        </w:rPr>
        <w:t xml:space="preserve">
      3) 7-сынып – аптасына 2 сағат, оқу жылында 68 сағат; </w:t>
      </w:r>
    </w:p>
    <w:bookmarkEnd w:id="7637"/>
    <w:bookmarkStart w:name="z21146" w:id="7638"/>
    <w:p>
      <w:pPr>
        <w:spacing w:after="0"/>
        <w:ind w:left="0"/>
        <w:jc w:val="both"/>
      </w:pPr>
      <w:r>
        <w:rPr>
          <w:rFonts w:ascii="Times New Roman"/>
          <w:b w:val="false"/>
          <w:i w:val="false"/>
          <w:color w:val="000000"/>
          <w:sz w:val="28"/>
        </w:rPr>
        <w:t>
      4) 8-сынып – аптасына 2 сағат, оқу жылында 68 сағат;</w:t>
      </w:r>
    </w:p>
    <w:bookmarkEnd w:id="7638"/>
    <w:bookmarkStart w:name="z21147" w:id="7639"/>
    <w:p>
      <w:pPr>
        <w:spacing w:after="0"/>
        <w:ind w:left="0"/>
        <w:jc w:val="both"/>
      </w:pPr>
      <w:r>
        <w:rPr>
          <w:rFonts w:ascii="Times New Roman"/>
          <w:b w:val="false"/>
          <w:i w:val="false"/>
          <w:color w:val="000000"/>
          <w:sz w:val="28"/>
        </w:rPr>
        <w:t>
      5) 9-сынып – аптасына 2 сағат, оқу жылында 68 сағат;</w:t>
      </w:r>
    </w:p>
    <w:bookmarkEnd w:id="7639"/>
    <w:bookmarkStart w:name="z21148" w:id="7640"/>
    <w:p>
      <w:pPr>
        <w:spacing w:after="0"/>
        <w:ind w:left="0"/>
        <w:jc w:val="both"/>
      </w:pPr>
      <w:r>
        <w:rPr>
          <w:rFonts w:ascii="Times New Roman"/>
          <w:b w:val="false"/>
          <w:i w:val="false"/>
          <w:color w:val="000000"/>
          <w:sz w:val="28"/>
        </w:rPr>
        <w:t>
      6) 10-сынып – аптасына 2 сағат, оқу жылында 68 сағат.</w:t>
      </w:r>
    </w:p>
    <w:bookmarkEnd w:id="7640"/>
    <w:bookmarkStart w:name="z21149" w:id="7641"/>
    <w:p>
      <w:pPr>
        <w:spacing w:after="0"/>
        <w:ind w:left="0"/>
        <w:jc w:val="left"/>
      </w:pPr>
      <w:r>
        <w:rPr>
          <w:rFonts w:ascii="Times New Roman"/>
          <w:b/>
          <w:i w:val="false"/>
          <w:color w:val="000000"/>
        </w:rPr>
        <w:t xml:space="preserve"> 2-тарау. Оқу пәнінің 5-сыныптағы базалық білім мазмұны</w:t>
      </w:r>
    </w:p>
    <w:bookmarkEnd w:id="7641"/>
    <w:bookmarkStart w:name="z21150" w:id="7642"/>
    <w:p>
      <w:pPr>
        <w:spacing w:after="0"/>
        <w:ind w:left="0"/>
        <w:jc w:val="both"/>
      </w:pPr>
      <w:r>
        <w:rPr>
          <w:rFonts w:ascii="Times New Roman"/>
          <w:b w:val="false"/>
          <w:i w:val="false"/>
          <w:color w:val="000000"/>
          <w:sz w:val="28"/>
        </w:rPr>
        <w:t xml:space="preserve">
      13. Тындалым (6 сағат): </w:t>
      </w:r>
    </w:p>
    <w:bookmarkEnd w:id="7642"/>
    <w:bookmarkStart w:name="z21151" w:id="7643"/>
    <w:p>
      <w:pPr>
        <w:spacing w:after="0"/>
        <w:ind w:left="0"/>
        <w:jc w:val="both"/>
      </w:pPr>
      <w:r>
        <w:rPr>
          <w:rFonts w:ascii="Times New Roman"/>
          <w:b w:val="false"/>
          <w:i w:val="false"/>
          <w:color w:val="000000"/>
          <w:sz w:val="28"/>
        </w:rPr>
        <w:t>
      1) жуан, жіңішке дауыссыздарды ажырата білу. Оқыту (оқу) қызметін ұйымдастыру мақсатында, оқытушының білім алушыларға бағыттап айтқан сөзін олардың ұғынуы;</w:t>
      </w:r>
    </w:p>
    <w:bookmarkEnd w:id="7643"/>
    <w:bookmarkStart w:name="z21152" w:id="7644"/>
    <w:p>
      <w:pPr>
        <w:spacing w:after="0"/>
        <w:ind w:left="0"/>
        <w:jc w:val="both"/>
      </w:pPr>
      <w:r>
        <w:rPr>
          <w:rFonts w:ascii="Times New Roman"/>
          <w:b w:val="false"/>
          <w:i w:val="false"/>
          <w:color w:val="000000"/>
          <w:sz w:val="28"/>
        </w:rPr>
        <w:t>
      2) жаңа сөздер мен сөз тіркестерінің, көмекші сөздердің мағынасын түсінуді (ұғынуды) меңгеру. Оқытушымен дауыстап оқылған аз көлемдегі ертегілер, өлеңдер, әңгімелерді түсіну (ұғыну).</w:t>
      </w:r>
    </w:p>
    <w:bookmarkEnd w:id="7644"/>
    <w:bookmarkStart w:name="z21153" w:id="7645"/>
    <w:p>
      <w:pPr>
        <w:spacing w:after="0"/>
        <w:ind w:left="0"/>
        <w:jc w:val="both"/>
      </w:pPr>
      <w:r>
        <w:rPr>
          <w:rFonts w:ascii="Times New Roman"/>
          <w:b w:val="false"/>
          <w:i w:val="false"/>
          <w:color w:val="000000"/>
          <w:sz w:val="28"/>
        </w:rPr>
        <w:t>
      14. Айтылым (30 сағат):</w:t>
      </w:r>
    </w:p>
    <w:bookmarkEnd w:id="7645"/>
    <w:bookmarkStart w:name="z21154" w:id="7646"/>
    <w:p>
      <w:pPr>
        <w:spacing w:after="0"/>
        <w:ind w:left="0"/>
        <w:jc w:val="both"/>
      </w:pPr>
      <w:r>
        <w:rPr>
          <w:rFonts w:ascii="Times New Roman"/>
          <w:b w:val="false"/>
          <w:i w:val="false"/>
          <w:color w:val="000000"/>
          <w:sz w:val="28"/>
        </w:rPr>
        <w:t>
      1) айтылу (8 сағат): сөздерді дұрыс айту дағдыларын қалыптастыру: екпінге дейінгі және екпіннен кейінгі буындағы жіңішке дауыссыз (пять, лето), сөз соңында "р" әрпі бар сөздер (токарь, маляр); айтылуы мен жазылуы: мя, пя, пе, ме (мяч, пять, пес, мед); дауыссыз дыбыстардың әр түрлі топтарымен жиі қолданылатын сөздердің айтылу мен жазылуы (стн, ств, здп); және сөздер айтылуын меңгеру: здравствуй, праздник, солнце;</w:t>
      </w:r>
    </w:p>
    <w:bookmarkEnd w:id="7646"/>
    <w:bookmarkStart w:name="z21155" w:id="7647"/>
    <w:p>
      <w:pPr>
        <w:spacing w:after="0"/>
        <w:ind w:left="0"/>
        <w:jc w:val="both"/>
      </w:pPr>
      <w:r>
        <w:rPr>
          <w:rFonts w:ascii="Times New Roman"/>
          <w:b w:val="false"/>
          <w:i w:val="false"/>
          <w:color w:val="000000"/>
          <w:sz w:val="28"/>
        </w:rPr>
        <w:t>
      2) сөз (10 сағат): оқылатын тақырыптар бойынша затты, іс-қимылды, белгілерді білдіретін сөздерді пайдалану. Болжалды тақырыптар: "Үй жануарлары", "Үй жануарларының төлдері", "Зообақ", "Үй құстары", "Жыл мезгілдері", "Жазғы киім", "Қысқы киім". Оқытушының көмегімен, тірек сөздер және сөз тіркестері бойынша көрнекіліктерге, суреттер топтамасына сүйене отырып, ауызша сөйлеу біліктерін қалыптастыру. Жүйелі сөйлеу барысында үш-төрт сөйлемді қисынды (логикалық) реттілікпен орналастыру білігін дамыту. Сөйлеуде у, в, на, с, до, к, от көмекші сөздері бар сөз тіркестерін дұрыс қолданудың практикалық біліктерін қалыптастыру;</w:t>
      </w:r>
    </w:p>
    <w:bookmarkEnd w:id="7647"/>
    <w:bookmarkStart w:name="z21156" w:id="7648"/>
    <w:p>
      <w:pPr>
        <w:spacing w:after="0"/>
        <w:ind w:left="0"/>
        <w:jc w:val="both"/>
      </w:pPr>
      <w:r>
        <w:rPr>
          <w:rFonts w:ascii="Times New Roman"/>
          <w:b w:val="false"/>
          <w:i w:val="false"/>
          <w:color w:val="000000"/>
          <w:sz w:val="28"/>
        </w:rPr>
        <w:t>
      3) сөйлем (6 сағат): айтылу мақсаттары бөлек ойларды (пікірлерді) сөйлемде пайдалану және естіп, ажырата білу. Сөйлемдер хабарлы сөйлем және сұраулы сөйлем болып бөлінеді. Сөйлемнің сөз соңындағы тыныс белгілері, сөйлемдегі сөздердің байланысы, зат есім мен сын есімнің байланысы, сан есімнің жіктелуі (бесінші сынып кітабынан). Сөз тіркесінде басыңқы сөзді тауып, бағыныңқы сөзге сұрақ қоя білу. Қойылған сұрақ мағынасына байланысты, сөз тіркесін дұрыс құру. Сөйлемдер жай және күрделі сөйлем болып бөлінеді. Мәтіндегі күрделі сөйлемдерді сурет, көрнекілік құралдар бойынша, сұраққа жауап бере отырып түсіндіру. Мағынасы келіспеген сөйлемдерді және мәтіндерді толықтыру, ретке келтіру. Өзгеріске ұшыраған сөйлемдер мен мәтіндерді реттеу (жыл бойы). Сөйлем сұрақтары бойынша аяқтау, толықтыру, тарату;</w:t>
      </w:r>
    </w:p>
    <w:bookmarkEnd w:id="7648"/>
    <w:bookmarkStart w:name="z21157" w:id="7649"/>
    <w:p>
      <w:pPr>
        <w:spacing w:after="0"/>
        <w:ind w:left="0"/>
        <w:jc w:val="both"/>
      </w:pPr>
      <w:r>
        <w:rPr>
          <w:rFonts w:ascii="Times New Roman"/>
          <w:b w:val="false"/>
          <w:i w:val="false"/>
          <w:color w:val="000000"/>
          <w:sz w:val="28"/>
        </w:rPr>
        <w:t>
      4) байланыстыра сөйлеу (6 сағат): Мұғалімнің көмегімен тірек сөздер мен сөз тіркесін қолдану арқылы қысқа мазмұндама жазу (жыл бойы). Іс-қағаздар (ашық хат, хат, мекен-жай). Сұхбаттасу барысында әңгімеде, сөз тіркесі мен сөздердің дұрыс қолданылуы. Оқу барысында диалогтар схемаларын, мысалдарды рөлдік ойындар арқылы тақырыптық диалогтар құру. Құрастырған диалогтың мағынасын дұрыс түсіну, оны аудара білу. Берілген үлгілер, сызбалар бойынша диалогтық және монологтық сөйлеуді дамыту.</w:t>
      </w:r>
    </w:p>
    <w:bookmarkEnd w:id="7649"/>
    <w:bookmarkStart w:name="z21158" w:id="7650"/>
    <w:p>
      <w:pPr>
        <w:spacing w:after="0"/>
        <w:ind w:left="0"/>
        <w:jc w:val="both"/>
      </w:pPr>
      <w:r>
        <w:rPr>
          <w:rFonts w:ascii="Times New Roman"/>
          <w:b w:val="false"/>
          <w:i w:val="false"/>
          <w:color w:val="000000"/>
          <w:sz w:val="28"/>
        </w:rPr>
        <w:t>
      15. Оқылым және жазылым (26 сағат):</w:t>
      </w:r>
    </w:p>
    <w:bookmarkEnd w:id="7650"/>
    <w:bookmarkStart w:name="z21159" w:id="7651"/>
    <w:p>
      <w:pPr>
        <w:spacing w:after="0"/>
        <w:ind w:left="0"/>
        <w:jc w:val="both"/>
      </w:pPr>
      <w:r>
        <w:rPr>
          <w:rFonts w:ascii="Times New Roman"/>
          <w:b w:val="false"/>
          <w:i w:val="false"/>
          <w:color w:val="000000"/>
          <w:sz w:val="28"/>
        </w:rPr>
        <w:t>
      1) орыс тіліндегі үзіліс (пауза), интонациялар сынды айтылым нормаларын сақтау негізіндегі дұрыс оқу дағдылары;</w:t>
      </w:r>
    </w:p>
    <w:bookmarkEnd w:id="7651"/>
    <w:bookmarkStart w:name="z21160" w:id="7652"/>
    <w:p>
      <w:pPr>
        <w:spacing w:after="0"/>
        <w:ind w:left="0"/>
        <w:jc w:val="both"/>
      </w:pPr>
      <w:r>
        <w:rPr>
          <w:rFonts w:ascii="Times New Roman"/>
          <w:b w:val="false"/>
          <w:i w:val="false"/>
          <w:color w:val="000000"/>
          <w:sz w:val="28"/>
        </w:rPr>
        <w:t>
      2) оқыған мәтіннің мазмұны бойынша сұрақтарға жауап беру;</w:t>
      </w:r>
    </w:p>
    <w:bookmarkEnd w:id="7652"/>
    <w:bookmarkStart w:name="z21161" w:id="7653"/>
    <w:p>
      <w:pPr>
        <w:spacing w:after="0"/>
        <w:ind w:left="0"/>
        <w:jc w:val="both"/>
      </w:pPr>
      <w:r>
        <w:rPr>
          <w:rFonts w:ascii="Times New Roman"/>
          <w:b w:val="false"/>
          <w:i w:val="false"/>
          <w:color w:val="000000"/>
          <w:sz w:val="28"/>
        </w:rPr>
        <w:t>
      3) оқылған мәтіннің мағынасын егжей-тегжейлі (жақын мәтін) және ішінара (алдын ала жекелеген сөздерді, сөз тіркестерін, сөйлемдердің өңдеумен айтылуы) мазмұндау;</w:t>
      </w:r>
    </w:p>
    <w:bookmarkEnd w:id="7653"/>
    <w:bookmarkStart w:name="z21162" w:id="7654"/>
    <w:p>
      <w:pPr>
        <w:spacing w:after="0"/>
        <w:ind w:left="0"/>
        <w:jc w:val="both"/>
      </w:pPr>
      <w:r>
        <w:rPr>
          <w:rFonts w:ascii="Times New Roman"/>
          <w:b w:val="false"/>
          <w:i w:val="false"/>
          <w:color w:val="000000"/>
          <w:sz w:val="28"/>
        </w:rPr>
        <w:t>
      4) оқылған шығармалардың басты кейіпкерлерін ажырата білу; Өлеңді мәнерлеп жатқа оқу. Мұғалімнің дауыстап оқыған шағын әңгімелер, ертегілер, өлеңдердің мазмұнын түсіну;</w:t>
      </w:r>
    </w:p>
    <w:bookmarkEnd w:id="7654"/>
    <w:bookmarkStart w:name="z21163" w:id="7655"/>
    <w:p>
      <w:pPr>
        <w:spacing w:after="0"/>
        <w:ind w:left="0"/>
        <w:jc w:val="both"/>
      </w:pPr>
      <w:r>
        <w:rPr>
          <w:rFonts w:ascii="Times New Roman"/>
          <w:b w:val="false"/>
          <w:i w:val="false"/>
          <w:color w:val="000000"/>
          <w:sz w:val="28"/>
        </w:rPr>
        <w:t>
      5) жазылған сөздердің мағынасын түсіну: сәлемдесу, жергілікті мереке, күн, қуанышқа қатысты сөздердің мағынасын түсіну. Бұл сөздерді белсенді пайдалана білу;</w:t>
      </w:r>
    </w:p>
    <w:bookmarkEnd w:id="7655"/>
    <w:bookmarkStart w:name="z21164" w:id="7656"/>
    <w:p>
      <w:pPr>
        <w:spacing w:after="0"/>
        <w:ind w:left="0"/>
        <w:jc w:val="both"/>
      </w:pPr>
      <w:r>
        <w:rPr>
          <w:rFonts w:ascii="Times New Roman"/>
          <w:b w:val="false"/>
          <w:i w:val="false"/>
          <w:color w:val="000000"/>
          <w:sz w:val="28"/>
        </w:rPr>
        <w:t xml:space="preserve">
      6) Сөйлеу этикеті. Мектепте, қоғамдық орындардағы мінез-құлық, мәдениет, дастархан басындағы әдептілік, сөйлесу этикеті. </w:t>
      </w:r>
    </w:p>
    <w:bookmarkEnd w:id="7656"/>
    <w:bookmarkStart w:name="z21165" w:id="7657"/>
    <w:p>
      <w:pPr>
        <w:spacing w:after="0"/>
        <w:ind w:left="0"/>
        <w:jc w:val="both"/>
      </w:pPr>
      <w:r>
        <w:rPr>
          <w:rFonts w:ascii="Times New Roman"/>
          <w:b w:val="false"/>
          <w:i w:val="false"/>
          <w:color w:val="000000"/>
          <w:sz w:val="28"/>
        </w:rPr>
        <w:t>
      16. 5-сыныпта өткен тақырыптарды қайталау, қорытындылау (6 сағат.).</w:t>
      </w:r>
    </w:p>
    <w:bookmarkEnd w:id="7657"/>
    <w:bookmarkStart w:name="z21166" w:id="7658"/>
    <w:p>
      <w:pPr>
        <w:spacing w:after="0"/>
        <w:ind w:left="0"/>
        <w:jc w:val="left"/>
      </w:pPr>
      <w:r>
        <w:rPr>
          <w:rFonts w:ascii="Times New Roman"/>
          <w:b/>
          <w:i w:val="false"/>
          <w:color w:val="000000"/>
        </w:rPr>
        <w:t xml:space="preserve"> 3-тарау. Оқу пәнінің 6-сыныптағы базалық білім мазмұны</w:t>
      </w:r>
    </w:p>
    <w:bookmarkEnd w:id="7658"/>
    <w:bookmarkStart w:name="z21167" w:id="7659"/>
    <w:p>
      <w:pPr>
        <w:spacing w:after="0"/>
        <w:ind w:left="0"/>
        <w:jc w:val="both"/>
      </w:pPr>
      <w:r>
        <w:rPr>
          <w:rFonts w:ascii="Times New Roman"/>
          <w:b w:val="false"/>
          <w:i w:val="false"/>
          <w:color w:val="000000"/>
          <w:sz w:val="28"/>
        </w:rPr>
        <w:t>
      17. Тыңдалым (6 сағат):</w:t>
      </w:r>
    </w:p>
    <w:bookmarkEnd w:id="7659"/>
    <w:bookmarkStart w:name="z21168" w:id="7660"/>
    <w:p>
      <w:pPr>
        <w:spacing w:after="0"/>
        <w:ind w:left="0"/>
        <w:jc w:val="both"/>
      </w:pPr>
      <w:r>
        <w:rPr>
          <w:rFonts w:ascii="Times New Roman"/>
          <w:b w:val="false"/>
          <w:i w:val="false"/>
          <w:color w:val="000000"/>
          <w:sz w:val="28"/>
        </w:rPr>
        <w:t>
      1) әріптер мен дыбыстарды ажырата білу: қазақ тіліндегі (а, е) дыбыстарымен ұқсас, дауыстылар. Қазақ тіліндегі (б, г, д, з, р, м, н) дыбыстарымен ұқсас, дауыссыздар. Дауыстылар (и,э); еріндік-тістік дауыссыздар (в, ф), ц, ч, щ, дауыссыздары: е, ю, я, йотты дауыстылары;</w:t>
      </w:r>
    </w:p>
    <w:bookmarkEnd w:id="7660"/>
    <w:bookmarkStart w:name="z21169" w:id="7661"/>
    <w:p>
      <w:pPr>
        <w:spacing w:after="0"/>
        <w:ind w:left="0"/>
        <w:jc w:val="both"/>
      </w:pPr>
      <w:r>
        <w:rPr>
          <w:rFonts w:ascii="Times New Roman"/>
          <w:b w:val="false"/>
          <w:i w:val="false"/>
          <w:color w:val="000000"/>
          <w:sz w:val="28"/>
        </w:rPr>
        <w:t>
      2) оқылғанның негізгі мағынасын (өз бетімен және оқытушы көмегімен) бөліп алу, мәтінде басты кейіпкерді сипаттайтын үзінділерді, абзацтарды табу білігін дамыту, аталған немесе өзге де репликалардың, суреттеулердің қай кейіпкерге қатысты екенін есту арқылы анықтау. Мәтіндегі бейтаныс сөздерді байқау білігін дамыту, олардың мағынасын анықтау, мазмұнын айтуда, сұрақтарға жауап беруде оларды пайдалану;</w:t>
      </w:r>
    </w:p>
    <w:bookmarkEnd w:id="7661"/>
    <w:bookmarkStart w:name="z21170" w:id="7662"/>
    <w:p>
      <w:pPr>
        <w:spacing w:after="0"/>
        <w:ind w:left="0"/>
        <w:jc w:val="both"/>
      </w:pPr>
      <w:r>
        <w:rPr>
          <w:rFonts w:ascii="Times New Roman"/>
          <w:b w:val="false"/>
          <w:i w:val="false"/>
          <w:color w:val="000000"/>
          <w:sz w:val="28"/>
        </w:rPr>
        <w:t>
      3) оқыту (оқу), ойын және еңбек іс-әрекетін ұйымдастыру үшін қажеттерді сөздерді түсіну, пайдалану мен дұрыс айту.</w:t>
      </w:r>
    </w:p>
    <w:bookmarkEnd w:id="7662"/>
    <w:bookmarkStart w:name="z21171" w:id="7663"/>
    <w:p>
      <w:pPr>
        <w:spacing w:after="0"/>
        <w:ind w:left="0"/>
        <w:jc w:val="both"/>
      </w:pPr>
      <w:r>
        <w:rPr>
          <w:rFonts w:ascii="Times New Roman"/>
          <w:b w:val="false"/>
          <w:i w:val="false"/>
          <w:color w:val="000000"/>
          <w:sz w:val="28"/>
        </w:rPr>
        <w:t>
      18. Айтылым (30 сағат):</w:t>
      </w:r>
    </w:p>
    <w:bookmarkEnd w:id="7663"/>
    <w:bookmarkStart w:name="z21172" w:id="7664"/>
    <w:p>
      <w:pPr>
        <w:spacing w:after="0"/>
        <w:ind w:left="0"/>
        <w:jc w:val="both"/>
      </w:pPr>
      <w:r>
        <w:rPr>
          <w:rFonts w:ascii="Times New Roman"/>
          <w:b w:val="false"/>
          <w:i w:val="false"/>
          <w:color w:val="000000"/>
          <w:sz w:val="28"/>
        </w:rPr>
        <w:t>
      1) айтылу (8 сағат): и, е, Ұ, алдында ж,ш,ц, дауыссыз дыбыстарының айтылуы; ж, ш, ц, с, и, н, тіркестерінің жазылуы мен айтылуындағы айырмашылық, жи-ши, цы-ци тіркестерін хат кезінде және естуде ажырата білу білігін дамыту. "Ц" сөз соңында, "Ц" (палец, колодец, молодец) әріпінен кейінгі жіңішкелік белгісінің болмауы; жіңішке ызың ч, щ және ча, ща, чу, щу тіркестерінің айтылуы мен жазылуы; дыбыс пен әріпті ажырату;</w:t>
      </w:r>
    </w:p>
    <w:bookmarkEnd w:id="7664"/>
    <w:bookmarkStart w:name="z21173" w:id="7665"/>
    <w:p>
      <w:pPr>
        <w:spacing w:after="0"/>
        <w:ind w:left="0"/>
        <w:jc w:val="both"/>
      </w:pPr>
      <w:r>
        <w:rPr>
          <w:rFonts w:ascii="Times New Roman"/>
          <w:b w:val="false"/>
          <w:i w:val="false"/>
          <w:color w:val="000000"/>
          <w:sz w:val="28"/>
        </w:rPr>
        <w:t>
      2) сөз (10 сағат): Тілдің сөз байлығын құрайтын сөздік қор және сөздік құрам жөнінде түсінік. Сөздің жасалуы туралы: сөздердің түрлі жолдармен жасалатындығы. Жұрнақ арқылы, мағыналарының өзгеруі, тіркесуі арқылы жасалуы; Сөздің түрленуі: жұрнақ пен жалғау т.б. тірек сөздер арқылы сөздердің түрленуі (приставка, суффикс, предлог). Сөздердің түрленіп өзгерген мағынасына мұқият назар аудару. Орыс тіліндегі сөз таптары туралы жалпы түсінік. Зат есім. Зат есімнің сөйлемдегі орны. зат есімнің көпше түрінің жұрнақтарын дұрыс айту. Жалпы және жалқы зат есімдердің (одушевленные, неодушевленные существительные) айырмашылығы, айтылуы мен жазылуы; Орыс тіліндегі сан есім туралы жалпы түсінік. Сан есім заттың санын, мөлшерін, бөлшегін білдіретін сөз табы екендігі. Сан есімнің сұрақтары. Дара және күрделі сан есімдер. Сан есімнің зат есіммен байланыстылығы. "Есептік сан есім". Дара есептік сан есімдер. Күрделі есептік сан есімдер. Есептік сан есімдердің қолданылатын орындары; Зат есімдердің түрлері. Дара және күрделі зат есімдер. Зат есімнің қос әріптен тұрған түбір сөздердің дұрыс айтылуы және жазылуы: класс, группа, суббота, русский, касса, аккуратный, телеграмма, рассказ, утренник. Келесі тақырыптар бойынша сөздік қорды дамыту. Табиғаттың маусымдық өзгерістері. Ауа райы. Адамдардың маусымдық еңбегі. Жануарлар. Құстар. Табиғатты қорғау. Ағаштар. Өсімдіктер. Орыс ертегілері, әндері. Орыс және қазақ ертегілері, мақал-мәтелдері. Орыс және қазақ халықтарының ұлттық тағамдары. Ресей мен Қазақстанның ірі қалалары. (Мәскеу, Санкт-Петербург қ.) және (Астана, Алматы). Менің Отаным. Менің Республикам тәрізді тақырыптарды қамтиды;</w:t>
      </w:r>
    </w:p>
    <w:bookmarkEnd w:id="7665"/>
    <w:bookmarkStart w:name="z21174" w:id="7666"/>
    <w:p>
      <w:pPr>
        <w:spacing w:after="0"/>
        <w:ind w:left="0"/>
        <w:jc w:val="both"/>
      </w:pPr>
      <w:r>
        <w:rPr>
          <w:rFonts w:ascii="Times New Roman"/>
          <w:b w:val="false"/>
          <w:i w:val="false"/>
          <w:color w:val="000000"/>
          <w:sz w:val="28"/>
        </w:rPr>
        <w:t>
      3) сөйлем (6 сағат): сөйлемнің басты мүшелерін, жалаң және жайылма сөйлемдерді жасау білігі. Сөйлемдерді сұрақтар бойынша тарату. Берілген сөздерден графикалық сызбалар (схема) бойынша сөйлем құрастыру, сөйлемдердегі, деформацияланған (өзгеріске ұшыраған) сөйлемдердегі және мәтіндердегі сөздерді ретке келтіру (упорядочить). Сөйлемдерде сөздерді керекті грамматикалық формаларда (үлгілерде) пайдалану. Интонациялық белгі бойынша сөйлем құрастыру білігі, берілген сөздерден, сөз тіркестерінен, сұрақтардан, суреттерден (картинкалардан), графикалық сызбалардан (схемалардан) бастапқы формадағы (үлгісінде) сөйлем құрастыру;</w:t>
      </w:r>
    </w:p>
    <w:bookmarkEnd w:id="7666"/>
    <w:bookmarkStart w:name="z21175" w:id="7667"/>
    <w:p>
      <w:pPr>
        <w:spacing w:after="0"/>
        <w:ind w:left="0"/>
        <w:jc w:val="both"/>
      </w:pPr>
      <w:r>
        <w:rPr>
          <w:rFonts w:ascii="Times New Roman"/>
          <w:b w:val="false"/>
          <w:i w:val="false"/>
          <w:color w:val="000000"/>
          <w:sz w:val="28"/>
        </w:rPr>
        <w:t>
      4) байланыстыра сөйлеуді қалыптастыру (6 сағат): берілген немесе ұжымдық-жасалынған (коллективно-составленному) жоспарға, тіреу сөздерге және сөз тіркестеріне (төл сөзсіз, 5-6 сөйлемнен) сәйкес шағын мәтіндер құрастыру. Көрнекілік (иллюстративтік) материалдар негізінде шағын жүйелі пікір құрастыру. Практикалық (тәжірибелік) қызмет (іс-әрекет), сюжеттік картиналар, картина сериялары бойынша қысқаша әңгіме құрастыру. Көмекші сөздерді сөйлемде дұрыс пайдалану (у, в, с, по, до, от, к). Тілдесудің нақты жағдайына, сөзбен суреттеуге, көрнекіліктерге (иллюстрациялар), үлгілерге сәйкес диалог құру. Сюжеттік-рөлдік ойындарға қатысу. Газет, журналдармен танысу.</w:t>
      </w:r>
    </w:p>
    <w:bookmarkEnd w:id="7667"/>
    <w:bookmarkStart w:name="z21176" w:id="7668"/>
    <w:p>
      <w:pPr>
        <w:spacing w:after="0"/>
        <w:ind w:left="0"/>
        <w:jc w:val="both"/>
      </w:pPr>
      <w:r>
        <w:rPr>
          <w:rFonts w:ascii="Times New Roman"/>
          <w:b w:val="false"/>
          <w:i w:val="false"/>
          <w:color w:val="000000"/>
          <w:sz w:val="28"/>
        </w:rPr>
        <w:t>
      19. Оқылым және жазылым (26 сағат):</w:t>
      </w:r>
    </w:p>
    <w:bookmarkEnd w:id="7668"/>
    <w:bookmarkStart w:name="z21177" w:id="7669"/>
    <w:p>
      <w:pPr>
        <w:spacing w:after="0"/>
        <w:ind w:left="0"/>
        <w:jc w:val="both"/>
      </w:pPr>
      <w:r>
        <w:rPr>
          <w:rFonts w:ascii="Times New Roman"/>
          <w:b w:val="false"/>
          <w:i w:val="false"/>
          <w:color w:val="000000"/>
          <w:sz w:val="28"/>
        </w:rPr>
        <w:t>
      1) тыныс белгілерімен сәйкес келетін орыс тілінің айтылу нормаларын, логикалық паузаларды (үзілістерді) сақтау арқылы саналы (сознательный), дұрыс, мәнерлеп оқу дағдысы. Жаңа сөздерді алдын ала талдау арқылы бейтаныс мәтіндерді іштей және сырттай оқу. Оқылғанның (оқылған мәтіннің) мазмұны бойынша сұрақтарға жауаптар, мәтінге өзіндік сұрақ қою, оқытушының қойған сұрағына мәтіннен жауап таба білу білігі. Берілген жоспар бойынша оқылғанды мәтінге жақындатып, мазмұндау. Оқытушының басшылығымен сұраулы және хабарлы сөйлем формасында (үлгісінде) жоспар жасау. Сыныптан тыс оқу дағдысын дамыту, өзіндік оқуға қызығушылығын ояту. Өзіндік оқу барысында сөздікті қолдану дағдысын дамыту. Алдына ала талданған грамматикалық формадағы (үлгідегі) зерттелінген (изученный) шағын мәтіндерді айту бойынша хат. Конверттегі мекен-жайды толтыру. Жеделхат, хат жазу. Орфографиялық сөздікті пайдалану білігі. Сөйлеу этикеті (әдебі). Қоғамдық орындарда, мектепте өзін-өзі ұстау мәдениеті. Үстел басындағы, қоршаған ортадағылармен сөйлесу барысындағы сөйлеу этикеті (әдебі).</w:t>
      </w:r>
    </w:p>
    <w:bookmarkEnd w:id="7669"/>
    <w:bookmarkStart w:name="z21178" w:id="7670"/>
    <w:p>
      <w:pPr>
        <w:spacing w:after="0"/>
        <w:ind w:left="0"/>
        <w:jc w:val="both"/>
      </w:pPr>
      <w:r>
        <w:rPr>
          <w:rFonts w:ascii="Times New Roman"/>
          <w:b w:val="false"/>
          <w:i w:val="false"/>
          <w:color w:val="000000"/>
          <w:sz w:val="28"/>
        </w:rPr>
        <w:t>
      20. Жыл бойы өтілген материалды қайталау (6 сағат.).</w:t>
      </w:r>
    </w:p>
    <w:bookmarkEnd w:id="7670"/>
    <w:bookmarkStart w:name="z21179" w:id="7671"/>
    <w:p>
      <w:pPr>
        <w:spacing w:after="0"/>
        <w:ind w:left="0"/>
        <w:jc w:val="left"/>
      </w:pPr>
      <w:r>
        <w:rPr>
          <w:rFonts w:ascii="Times New Roman"/>
          <w:b/>
          <w:i w:val="false"/>
          <w:color w:val="000000"/>
        </w:rPr>
        <w:t xml:space="preserve"> 4-тарау. Оқу пәнінің 7-сыныптағы базалық білім мазмұны</w:t>
      </w:r>
    </w:p>
    <w:bookmarkEnd w:id="7671"/>
    <w:bookmarkStart w:name="z21180" w:id="7672"/>
    <w:p>
      <w:pPr>
        <w:spacing w:after="0"/>
        <w:ind w:left="0"/>
        <w:jc w:val="both"/>
      </w:pPr>
      <w:r>
        <w:rPr>
          <w:rFonts w:ascii="Times New Roman"/>
          <w:b w:val="false"/>
          <w:i w:val="false"/>
          <w:color w:val="000000"/>
          <w:sz w:val="28"/>
        </w:rPr>
        <w:t>
      21.Тыңдалым (6 сағат):</w:t>
      </w:r>
    </w:p>
    <w:bookmarkEnd w:id="7672"/>
    <w:bookmarkStart w:name="z21181" w:id="7673"/>
    <w:p>
      <w:pPr>
        <w:spacing w:after="0"/>
        <w:ind w:left="0"/>
        <w:jc w:val="both"/>
      </w:pPr>
      <w:r>
        <w:rPr>
          <w:rFonts w:ascii="Times New Roman"/>
          <w:b w:val="false"/>
          <w:i w:val="false"/>
          <w:color w:val="000000"/>
          <w:sz w:val="28"/>
        </w:rPr>
        <w:t>
      1) мәтінде жаңа, бейтаныс сөздерді таба білу білігін дамыту және олардың мағынасын түсіну.</w:t>
      </w:r>
    </w:p>
    <w:bookmarkEnd w:id="7673"/>
    <w:bookmarkStart w:name="z21182" w:id="7674"/>
    <w:p>
      <w:pPr>
        <w:spacing w:after="0"/>
        <w:ind w:left="0"/>
        <w:jc w:val="both"/>
      </w:pPr>
      <w:r>
        <w:rPr>
          <w:rFonts w:ascii="Times New Roman"/>
          <w:b w:val="false"/>
          <w:i w:val="false"/>
          <w:color w:val="000000"/>
          <w:sz w:val="28"/>
        </w:rPr>
        <w:t>
      22. Айтылым (30 сағат):</w:t>
      </w:r>
    </w:p>
    <w:bookmarkEnd w:id="7674"/>
    <w:bookmarkStart w:name="z21183" w:id="7675"/>
    <w:p>
      <w:pPr>
        <w:spacing w:after="0"/>
        <w:ind w:left="0"/>
        <w:jc w:val="both"/>
      </w:pPr>
      <w:r>
        <w:rPr>
          <w:rFonts w:ascii="Times New Roman"/>
          <w:b w:val="false"/>
          <w:i w:val="false"/>
          <w:color w:val="000000"/>
          <w:sz w:val="28"/>
        </w:rPr>
        <w:t>
      1) айтылуы (6 сағат): ауызекі тілдің айтылым дағдыларын жетілдіру. Дауыссыз ж, ш, ц, дауысты и, е, Ұ, тіркестерінің айтылуы мен жазылуындағы айырмашылықтар. Ча, -ща, -чу, щу, тіркестерінің айтылуы мен жазылуы;</w:t>
      </w:r>
    </w:p>
    <w:bookmarkEnd w:id="7675"/>
    <w:bookmarkStart w:name="z21184" w:id="7676"/>
    <w:p>
      <w:pPr>
        <w:spacing w:after="0"/>
        <w:ind w:left="0"/>
        <w:jc w:val="both"/>
      </w:pPr>
      <w:r>
        <w:rPr>
          <w:rFonts w:ascii="Times New Roman"/>
          <w:b w:val="false"/>
          <w:i w:val="false"/>
          <w:color w:val="000000"/>
          <w:sz w:val="28"/>
        </w:rPr>
        <w:t>
      2) Сөз (8 сағат): Сөздерді құрамы бойынша талдау (разбор). Сөз түбіріндегі екпінсіз дауыстылар. Екпінсіз дауыстыларды тексеру әдістері (способы). Түбірінде қос екпінсіз дауыстылары бар сөздердің айтылуы. Сөз алды қосымшасы мен көмекші сөздерді практикалық ажырату. Сөйлеуде зат есім формаларын (үлгілерін) пайдалану. Жіңішкелік белгісі бар сөздердің айтылуы мен жазылуын бекіту. Хатта ъ-ь ажырату. Зат есімнің грамматикалық белгілері. Сын есімдердің зат есімдерге байланысты сан, тек бойынша өзгеруі. Сөйлеуде -ый, -ий, -ой, -ая, -яя, -ые, -ие, -ский, -цкий аяқталатын сын есімдерді пайдалану. Дұрыс айтылу және жазылу. Мағыналары бойынша жақын және қарама-қарсы сын есімдер. Түрлі формадағы сын есімдермен сөйлемдер құрастыру. Есімдіктер туралы жалпы түсінік. Олардың сөздегі рөлі. Жіктеу есімдігі, олардың түрлерін анықтау. Белсенді сөйлеуде келесі тақырыптар бойынша сөздік пайдалану: "Мамандықтар", "Жазушылар, ақындар" (Абай, Әуезов), "Қонақта", "Дүкенде", "Кітапханада", "Дәрігер қабылдауында";</w:t>
      </w:r>
    </w:p>
    <w:bookmarkEnd w:id="7676"/>
    <w:bookmarkStart w:name="z21185" w:id="7677"/>
    <w:p>
      <w:pPr>
        <w:spacing w:after="0"/>
        <w:ind w:left="0"/>
        <w:jc w:val="both"/>
      </w:pPr>
      <w:r>
        <w:rPr>
          <w:rFonts w:ascii="Times New Roman"/>
          <w:b w:val="false"/>
          <w:i w:val="false"/>
          <w:color w:val="000000"/>
          <w:sz w:val="28"/>
        </w:rPr>
        <w:t>
      3) Сөйлем (10 сағат): Сөйлемнің бірыңғай мүшелерін пайдалану, бірыңғай мүшелері бар сөйлем, Мәтіндегі сөйлемдерді байланыстыру үшін есімдіктер мен синонимдерді пайдаланудағы жаттығулар. Сөйлемдерді құрастыру, толықтыру, тарату (распространение), реттеу (упорядочение). Сөйлемдердің тұрлаулы және тұрлаусыз мүшелерін табу, сұрақтар көмегімен сөздер арасындағы байланысты орнату. Сөйлемнің бірыңғай мүшелері кезіндегі үтір;</w:t>
      </w:r>
    </w:p>
    <w:bookmarkEnd w:id="7677"/>
    <w:bookmarkStart w:name="z21186" w:id="7678"/>
    <w:p>
      <w:pPr>
        <w:spacing w:after="0"/>
        <w:ind w:left="0"/>
        <w:jc w:val="both"/>
      </w:pPr>
      <w:r>
        <w:rPr>
          <w:rFonts w:ascii="Times New Roman"/>
          <w:b w:val="false"/>
          <w:i w:val="false"/>
          <w:color w:val="000000"/>
          <w:sz w:val="28"/>
        </w:rPr>
        <w:t>
      4) байланыстыра сөйлеу (6 сағат): Сөйлемдегі сөздерді байланыстыру үшін есімдіктерді пайдалану. Суреттер (картинкалар), картиналар сериясы, тірек сөздер, берілген бастамалар, аяқталулар бойынша ауызша әңгімелер құрастыру. Сыпайы өтініш жасау, кешірім сұрау, бас тарту формаларын пайдалану арқылы пікір мен диалог құру. Өзгерген (деформацияланған) мәтінмен жұмыс. Түрлі жағдайлардағы диалог: сыпайы жүгіну формасын қолдану арқылы дүкенде, ауруханада, кітапханада, көлікте, телефонмен сөйлесуде.</w:t>
      </w:r>
    </w:p>
    <w:bookmarkEnd w:id="7678"/>
    <w:bookmarkStart w:name="z21187" w:id="7679"/>
    <w:p>
      <w:pPr>
        <w:spacing w:after="0"/>
        <w:ind w:left="0"/>
        <w:jc w:val="both"/>
      </w:pPr>
      <w:r>
        <w:rPr>
          <w:rFonts w:ascii="Times New Roman"/>
          <w:b w:val="false"/>
          <w:i w:val="false"/>
          <w:color w:val="000000"/>
          <w:sz w:val="28"/>
        </w:rPr>
        <w:t>
      23. Оқылым және жазылым (26 сағат): шығармадағы (туындыдағы) негізгі ойды бөліп алу. Өз аттарын дұрыс жазу. Жекеше түрдегі әйелдік тектегі (женский род) зат есімдерінің соңындағы жіңішкелік белгісі. Мұндай зат есімдерді ажырату. Зат есімдер туралы жалпы түсінік, сұрақтар, зат есіммен байланыс. Жіктеу есімдіктерінің дұрыс жазылуы: меня, мне, тебя, тебе, ему. Көмекші сөздері бар есімдіктердің бөлек жазылуы. Оқытушының жетекшілігімен, тірек сөздер бойынша мазмұндама мен шығарма жазу. Іс қағаздарын құрастыру: хаттар, жеделхаттар, қабырға газетіне жазбалар. Орфографиялық сөздікті пайдалану дағдысы. Сөйлеу этикеті (әдебі). Қоғамдық орындарда, мектепте өзін-өзі ұстау мәдениеті. Үстел басындағы, жаныңдағылармен, ересектермен тілдесудегі сөйлеу этикеті (әдебі).</w:t>
      </w:r>
    </w:p>
    <w:bookmarkEnd w:id="7679"/>
    <w:bookmarkStart w:name="z21188" w:id="7680"/>
    <w:p>
      <w:pPr>
        <w:spacing w:after="0"/>
        <w:ind w:left="0"/>
        <w:jc w:val="both"/>
      </w:pPr>
      <w:r>
        <w:rPr>
          <w:rFonts w:ascii="Times New Roman"/>
          <w:b w:val="false"/>
          <w:i w:val="false"/>
          <w:color w:val="000000"/>
          <w:sz w:val="28"/>
        </w:rPr>
        <w:t>
      24. Жыл бойы өтілген материалды қайталау (6 сағат).</w:t>
      </w:r>
    </w:p>
    <w:bookmarkEnd w:id="7680"/>
    <w:bookmarkStart w:name="z21189" w:id="7681"/>
    <w:p>
      <w:pPr>
        <w:spacing w:after="0"/>
        <w:ind w:left="0"/>
        <w:jc w:val="left"/>
      </w:pPr>
      <w:r>
        <w:rPr>
          <w:rFonts w:ascii="Times New Roman"/>
          <w:b/>
          <w:i w:val="false"/>
          <w:color w:val="000000"/>
        </w:rPr>
        <w:t xml:space="preserve"> 5-тарау. Оқу пәнінің 8-сыныптағы базалық білім мазмұны</w:t>
      </w:r>
    </w:p>
    <w:bookmarkEnd w:id="7681"/>
    <w:bookmarkStart w:name="z21190" w:id="7682"/>
    <w:p>
      <w:pPr>
        <w:spacing w:after="0"/>
        <w:ind w:left="0"/>
        <w:jc w:val="both"/>
      </w:pPr>
      <w:r>
        <w:rPr>
          <w:rFonts w:ascii="Times New Roman"/>
          <w:b w:val="false"/>
          <w:i w:val="false"/>
          <w:color w:val="000000"/>
          <w:sz w:val="28"/>
        </w:rPr>
        <w:t>
      25. Тыңдалым (4 сағат):</w:t>
      </w:r>
    </w:p>
    <w:bookmarkEnd w:id="7682"/>
    <w:bookmarkStart w:name="z21191" w:id="7683"/>
    <w:p>
      <w:pPr>
        <w:spacing w:after="0"/>
        <w:ind w:left="0"/>
        <w:jc w:val="both"/>
      </w:pPr>
      <w:r>
        <w:rPr>
          <w:rFonts w:ascii="Times New Roman"/>
          <w:b w:val="false"/>
          <w:i w:val="false"/>
          <w:color w:val="000000"/>
          <w:sz w:val="28"/>
        </w:rPr>
        <w:t>
      1) жалпы көңіл-күйді (мұңды, көңілді, мерекелік), дауыс қаттылығын сақтай отырып, әңгімелесуге, диалогтарға қатысу, тілдесу мақсатын (айтып беру, өтіну, ойымен бөлісу, түсіндіру) ескеру. Сөйлеу мінез-құлығын қалыптастыру: әңгімелесушіні тыңдау, сөзін бөлмеу, нақтылау үшін орынды, қалыпты (адекватный) сұрақтар қою.</w:t>
      </w:r>
    </w:p>
    <w:bookmarkEnd w:id="7683"/>
    <w:bookmarkStart w:name="z21192" w:id="7684"/>
    <w:p>
      <w:pPr>
        <w:spacing w:after="0"/>
        <w:ind w:left="0"/>
        <w:jc w:val="both"/>
      </w:pPr>
      <w:r>
        <w:rPr>
          <w:rFonts w:ascii="Times New Roman"/>
          <w:b w:val="false"/>
          <w:i w:val="false"/>
          <w:color w:val="000000"/>
          <w:sz w:val="28"/>
        </w:rPr>
        <w:t>
      26. Айтылым (30 сағат):</w:t>
      </w:r>
    </w:p>
    <w:bookmarkEnd w:id="7684"/>
    <w:bookmarkStart w:name="z21193" w:id="7685"/>
    <w:p>
      <w:pPr>
        <w:spacing w:after="0"/>
        <w:ind w:left="0"/>
        <w:jc w:val="both"/>
      </w:pPr>
      <w:r>
        <w:rPr>
          <w:rFonts w:ascii="Times New Roman"/>
          <w:b w:val="false"/>
          <w:i w:val="false"/>
          <w:color w:val="000000"/>
          <w:sz w:val="28"/>
        </w:rPr>
        <w:t>
      1) айтылу (8 сағат): алдыңғы сыныптарда өтілген айтылым нормаларын әрі қарайғы жетілдіру. Етістік жалғауларындағы "шь, т" айту;</w:t>
      </w:r>
    </w:p>
    <w:bookmarkEnd w:id="7685"/>
    <w:bookmarkStart w:name="z21194" w:id="7686"/>
    <w:p>
      <w:pPr>
        <w:spacing w:after="0"/>
        <w:ind w:left="0"/>
        <w:jc w:val="both"/>
      </w:pPr>
      <w:r>
        <w:rPr>
          <w:rFonts w:ascii="Times New Roman"/>
          <w:b w:val="false"/>
          <w:i w:val="false"/>
          <w:color w:val="000000"/>
          <w:sz w:val="28"/>
        </w:rPr>
        <w:t>
      2) сөз (10 сағат): сөз құрамы, сөздің жасалуы және өзгеруі. Сөз тіркесінің, етістікті сөйлемнің жасалынуы. Қайталаудан арылу мақсатында синонимдарды қолдану және іріктеу. Етістіктердің уақыт, жақ және түрлері бойынша өзгеруі. Мағыналары жағынан жақын және қарама-қарсы етістіктерді қолдану және іріктеу, ажырату біліктерін дамыту. Сөз алды қосымшалары бар етістіктерді мағынасы бойынша (у, в) ажырату, айту. 1-2-3-түрдегі есімдіктер, олардың септелуі. Түрлі септіктердегі есімдіктердің қолданылуы. "Того, этого, такого" есімдіктерінің жалғауларын жазу және айту;</w:t>
      </w:r>
    </w:p>
    <w:bookmarkEnd w:id="7686"/>
    <w:bookmarkStart w:name="z21195" w:id="7687"/>
    <w:p>
      <w:pPr>
        <w:spacing w:after="0"/>
        <w:ind w:left="0"/>
        <w:jc w:val="both"/>
      </w:pPr>
      <w:r>
        <w:rPr>
          <w:rFonts w:ascii="Times New Roman"/>
          <w:b w:val="false"/>
          <w:i w:val="false"/>
          <w:color w:val="000000"/>
          <w:sz w:val="28"/>
        </w:rPr>
        <w:t>
      3) сөйлем (6 сағат). Сөйлем құрау дағдыларын (толықтыру, тарату, реттеу) жетілдіру. Сөйлеуде дауыс қаттылығын (эмоционалды, сабырлы) сақтай отырып, сөйлемде, өтілген сөз таптарын пайдалану. Сөйлемнің тұрлаулы және тұрлаусыз мүшелері. Бастауыш және баяндауыш. Сөйлем түрлері: жалаң және жайылма, бірыңғай мүшелері бар сөйлемдер, жай және құрмалас сөйлемдер. Айтылу мақсатына байланысты сөйлемдер: лепті, сұраулы, хабарлы, жалғаулық арқылы күрделі сөйлемдердің жасалынуы;</w:t>
      </w:r>
    </w:p>
    <w:bookmarkEnd w:id="7687"/>
    <w:bookmarkStart w:name="z21196" w:id="7688"/>
    <w:p>
      <w:pPr>
        <w:spacing w:after="0"/>
        <w:ind w:left="0"/>
        <w:jc w:val="both"/>
      </w:pPr>
      <w:r>
        <w:rPr>
          <w:rFonts w:ascii="Times New Roman"/>
          <w:b w:val="false"/>
          <w:i w:val="false"/>
          <w:color w:val="000000"/>
          <w:sz w:val="28"/>
        </w:rPr>
        <w:t>
      4) байланыстыра сөйлеу (6 сағат). Ұжымдық жасалынған жоспарға сай өз бетімен және оқытушының жетекшілігімен шағын көлемді мазмұндама мен шығарма жазу. Төл сөз. Диалог. Оқытушының жетекшілігімен, өз бетімен, ұжымдық жасалынған жоспар бойынша мазмұндама және шығарма. Іс қағаздар: өтініш, автобиография, сенімхат, қолхат, түбіртектерді толтыру, жазба, хабарландыру, жасалынған жұмыс туралы есеп. Сөздіктерді пайдалану. Түрлі жағдайлардағы сөйлеу этикеті (әдебі). Тарихи тұлғалар (жазушылар, сазгерлер, халық ертегілерінің батырлары).</w:t>
      </w:r>
    </w:p>
    <w:bookmarkEnd w:id="7688"/>
    <w:bookmarkStart w:name="z21197" w:id="7689"/>
    <w:p>
      <w:pPr>
        <w:spacing w:after="0"/>
        <w:ind w:left="0"/>
        <w:jc w:val="both"/>
      </w:pPr>
      <w:r>
        <w:rPr>
          <w:rFonts w:ascii="Times New Roman"/>
          <w:b w:val="false"/>
          <w:i w:val="false"/>
          <w:color w:val="000000"/>
          <w:sz w:val="28"/>
        </w:rPr>
        <w:t>
      27. Оқылым және жазылым (28 сағат). Көркемдік мәтіндерді саналы оқу, автор мен кейіпкер сөзін ажырату (ата білу). Жоспар бойынша нақты, қысқа, таңдамалы мазмұндау. Әңгімелеуші сөзін өзгерту арқылы мазмұндау. Мәтіндерде, шығармаларда ауыспалы мағынада сөздерді, салыстыруларды, мінездемелерді табу. Сыныптан тыс оқу қызығушылығы мен дағдысын дамыту. Газет, журналдарды оқу. Қаратпа сөйлемдерді дұрыс оқу. Қарым-қатынас жасау кезіндегі тыныс белгілері. И, а, что, чтобы, где, куда, как, потому что, который жалғаулықтарының көмегімен жай сөйлемнен құрмалас сөйлем жасау. Етістік жалғауларында шь, т, (3 жақтағы) тся, (тұйық етістіктегі) ся, шься, ться аяқталатын етістіктерді жазу. Қонақта үстел басындағы сөйлеу этикеті (әдебі). Театрда, кинода, мұражайда өзін-өзі ұстау мәдениеті. Күнтізбедегі мейрам күндеріне арналған мерекелік кештерде, түрлі іс-шараларда, кездесулерде.</w:t>
      </w:r>
    </w:p>
    <w:bookmarkEnd w:id="7689"/>
    <w:bookmarkStart w:name="z21198" w:id="7690"/>
    <w:p>
      <w:pPr>
        <w:spacing w:after="0"/>
        <w:ind w:left="0"/>
        <w:jc w:val="both"/>
      </w:pPr>
      <w:r>
        <w:rPr>
          <w:rFonts w:ascii="Times New Roman"/>
          <w:b w:val="false"/>
          <w:i w:val="false"/>
          <w:color w:val="000000"/>
          <w:sz w:val="28"/>
        </w:rPr>
        <w:t>
      28. Жыл бойы өтілген материалды қайталау (6 сағат).</w:t>
      </w:r>
    </w:p>
    <w:bookmarkEnd w:id="7690"/>
    <w:bookmarkStart w:name="z21199" w:id="7691"/>
    <w:p>
      <w:pPr>
        <w:spacing w:after="0"/>
        <w:ind w:left="0"/>
        <w:jc w:val="left"/>
      </w:pPr>
      <w:r>
        <w:rPr>
          <w:rFonts w:ascii="Times New Roman"/>
          <w:b/>
          <w:i w:val="false"/>
          <w:color w:val="000000"/>
        </w:rPr>
        <w:t xml:space="preserve"> 6-тарау. Оқу пәнінің 9-сыныптағы базалық білім мазмұны</w:t>
      </w:r>
    </w:p>
    <w:bookmarkEnd w:id="7691"/>
    <w:bookmarkStart w:name="z21200" w:id="7692"/>
    <w:p>
      <w:pPr>
        <w:spacing w:after="0"/>
        <w:ind w:left="0"/>
        <w:jc w:val="both"/>
      </w:pPr>
      <w:r>
        <w:rPr>
          <w:rFonts w:ascii="Times New Roman"/>
          <w:b w:val="false"/>
          <w:i w:val="false"/>
          <w:color w:val="000000"/>
          <w:sz w:val="28"/>
        </w:rPr>
        <w:t>
      29. Тыңдалым (4 сағат):</w:t>
      </w:r>
    </w:p>
    <w:bookmarkEnd w:id="7692"/>
    <w:bookmarkStart w:name="z21201" w:id="7693"/>
    <w:p>
      <w:pPr>
        <w:spacing w:after="0"/>
        <w:ind w:left="0"/>
        <w:jc w:val="both"/>
      </w:pPr>
      <w:r>
        <w:rPr>
          <w:rFonts w:ascii="Times New Roman"/>
          <w:b w:val="false"/>
          <w:i w:val="false"/>
          <w:color w:val="000000"/>
          <w:sz w:val="28"/>
        </w:rPr>
        <w:t>
      1) шығарманың негізгі идеясын түсіну. Абзацтардың, шағын көлемді шығармалардың рөлін (алатын орынын) түсіну.</w:t>
      </w:r>
    </w:p>
    <w:bookmarkEnd w:id="7693"/>
    <w:bookmarkStart w:name="z21202" w:id="7694"/>
    <w:p>
      <w:pPr>
        <w:spacing w:after="0"/>
        <w:ind w:left="0"/>
        <w:jc w:val="both"/>
      </w:pPr>
      <w:r>
        <w:rPr>
          <w:rFonts w:ascii="Times New Roman"/>
          <w:b w:val="false"/>
          <w:i w:val="false"/>
          <w:color w:val="000000"/>
          <w:sz w:val="28"/>
        </w:rPr>
        <w:t>
      30. Айтылым (30 сағат):</w:t>
      </w:r>
    </w:p>
    <w:bookmarkEnd w:id="7694"/>
    <w:bookmarkStart w:name="z21203" w:id="7695"/>
    <w:p>
      <w:pPr>
        <w:spacing w:after="0"/>
        <w:ind w:left="0"/>
        <w:jc w:val="both"/>
      </w:pPr>
      <w:r>
        <w:rPr>
          <w:rFonts w:ascii="Times New Roman"/>
          <w:b w:val="false"/>
          <w:i w:val="false"/>
          <w:color w:val="000000"/>
          <w:sz w:val="28"/>
        </w:rPr>
        <w:t>
      1) айтылуы (8 сағат): түрлі позициялардағы және тіркестердегі орыс тілінің дауысты және дауыссыздарының дұрыс айтылуы. Қазақ және орыс тілі әріптерінің айырмашылығы;</w:t>
      </w:r>
    </w:p>
    <w:bookmarkEnd w:id="7695"/>
    <w:bookmarkStart w:name="z21204" w:id="7696"/>
    <w:p>
      <w:pPr>
        <w:spacing w:after="0"/>
        <w:ind w:left="0"/>
        <w:jc w:val="both"/>
      </w:pPr>
      <w:r>
        <w:rPr>
          <w:rFonts w:ascii="Times New Roman"/>
          <w:b w:val="false"/>
          <w:i w:val="false"/>
          <w:color w:val="000000"/>
          <w:sz w:val="28"/>
        </w:rPr>
        <w:t>
      2) Сөз (10 сағат): сөздерді құрамы бойынша талдау. Туыстас сөздер. Жұрнақ арқылы біртүбірлі сөздердің жасалынуы. Екі сөздің бірігуінен (стенгазета, пылесос, автопарк) сөздердің жасалынуы. Сөздердің басқа сөз таптарынан жасалынуы: сын есімдердің зат есімдерден, (стекло-стеклянный, яблоко-яблочный), зат есімдердің етістіктерден (учить-учитель, петь-певец). Сөздегі синонимдер мен антонимдер. Зат есімдер, зат есімдердің түрлері, зат есімдердің көмекші сөзбен қолданылуы. Түріне, септігіне (-ого, -его) қарай сын есімдердің жалғаулары, айтылу кезіндегі дауыссыздардың алмасуы. Етістіктің бұйрық райы (пиши, пишите), өткен шақта (читал), көмекші сөздермен (ушел, включил), жекеше түрде 3-жақтағы етістіктер (моет). Үстеу туралы жалпы түсінік. Үстеумен сөз тіркестерін және сөйлем жасау: вокруг, всегда, до свидания, здесь, налево, сегодня, сейчас, среди, теперь. Үлгіленген тақырыптар бойынша сөздікті жандандыру: "Казахстан-наша Родина" (әнұран, елтаңба, Астана, елбасы, "Национальные праздники");</w:t>
      </w:r>
    </w:p>
    <w:bookmarkEnd w:id="7696"/>
    <w:bookmarkStart w:name="z21205" w:id="7697"/>
    <w:p>
      <w:pPr>
        <w:spacing w:after="0"/>
        <w:ind w:left="0"/>
        <w:jc w:val="both"/>
      </w:pPr>
      <w:r>
        <w:rPr>
          <w:rFonts w:ascii="Times New Roman"/>
          <w:b w:val="false"/>
          <w:i w:val="false"/>
          <w:color w:val="000000"/>
          <w:sz w:val="28"/>
        </w:rPr>
        <w:t>
      3) сөйлем (6 сағат): Сөйлемдер құру дағдыларын (толықтыру, тарату, реттеу) жетілдіру. Сөйлеуде дауыс қаттылығын (эмоционалды, сабырлы) сақтай отырып, сөйлемде өтілген сөз таптарын пайдалану. Сөйлемдерде тұрлаулы және тұрлаусыз мүшелерді табу, сұрақтар көмегімен сөздер арасындағы байланысты орнату. Сөйлемнің бірыңғай мүшелері кезіндегі үтір;</w:t>
      </w:r>
    </w:p>
    <w:bookmarkEnd w:id="7697"/>
    <w:bookmarkStart w:name="z21206" w:id="7698"/>
    <w:p>
      <w:pPr>
        <w:spacing w:after="0"/>
        <w:ind w:left="0"/>
        <w:jc w:val="both"/>
      </w:pPr>
      <w:r>
        <w:rPr>
          <w:rFonts w:ascii="Times New Roman"/>
          <w:b w:val="false"/>
          <w:i w:val="false"/>
          <w:color w:val="000000"/>
          <w:sz w:val="28"/>
        </w:rPr>
        <w:t>
      4) байланыстырып сөйлеуді қалыптастыру (6 сағат). Байланыстыра сөйлеу формалары (мазмұндама, шығарма, жазбалар). Оларда негізгі құрамдас бөліктерін (бастамасы, негізгі бөлімі, аяқтамасы), логикалығы, реттілігі, себеп-салдарлық байланысын ашу, тілдің лексика-грамматикалық құралдарын дұрыс қолдану. Іс-қағаздарды рәсімдеу: өтініштерді (жұмысқа орналасу үшін, оқуға, жұмыстан босату), сенімхат, қолхат. Өзіндік сөйлеу кезінде тілдің көркемдік құралдарын (синонимдер, антонимдер) пайдалану.</w:t>
      </w:r>
    </w:p>
    <w:bookmarkEnd w:id="7698"/>
    <w:bookmarkStart w:name="z21207" w:id="7699"/>
    <w:p>
      <w:pPr>
        <w:spacing w:after="0"/>
        <w:ind w:left="0"/>
        <w:jc w:val="both"/>
      </w:pPr>
      <w:r>
        <w:rPr>
          <w:rFonts w:ascii="Times New Roman"/>
          <w:b w:val="false"/>
          <w:i w:val="false"/>
          <w:color w:val="000000"/>
          <w:sz w:val="28"/>
        </w:rPr>
        <w:t>
      31. Оқылым және жазылым (28 сағат):</w:t>
      </w:r>
    </w:p>
    <w:bookmarkEnd w:id="7699"/>
    <w:bookmarkStart w:name="z21208" w:id="7700"/>
    <w:p>
      <w:pPr>
        <w:spacing w:after="0"/>
        <w:ind w:left="0"/>
        <w:jc w:val="both"/>
      </w:pPr>
      <w:r>
        <w:rPr>
          <w:rFonts w:ascii="Times New Roman"/>
          <w:b w:val="false"/>
          <w:i w:val="false"/>
          <w:color w:val="000000"/>
          <w:sz w:val="28"/>
        </w:rPr>
        <w:t>
      1) мәнерлеп оқудың негізгі ережелері мен орфоэпиялық нормаларды сақтай отырып, көркемдік шығармаларды оқу. Бөлінген "ъ және ь" белгілерімен сөздерді жазу;</w:t>
      </w:r>
    </w:p>
    <w:bookmarkEnd w:id="7700"/>
    <w:bookmarkStart w:name="z21209" w:id="7701"/>
    <w:p>
      <w:pPr>
        <w:spacing w:after="0"/>
        <w:ind w:left="0"/>
        <w:jc w:val="both"/>
      </w:pPr>
      <w:r>
        <w:rPr>
          <w:rFonts w:ascii="Times New Roman"/>
          <w:b w:val="false"/>
          <w:i w:val="false"/>
          <w:color w:val="000000"/>
          <w:sz w:val="28"/>
        </w:rPr>
        <w:t>
      2) сыныптан тыс қолжетімді газеттер, журналдар, көркем шығармаларды оқу;</w:t>
      </w:r>
    </w:p>
    <w:bookmarkEnd w:id="7701"/>
    <w:bookmarkStart w:name="z21210" w:id="7702"/>
    <w:p>
      <w:pPr>
        <w:spacing w:after="0"/>
        <w:ind w:left="0"/>
        <w:jc w:val="both"/>
      </w:pPr>
      <w:r>
        <w:rPr>
          <w:rFonts w:ascii="Times New Roman"/>
          <w:b w:val="false"/>
          <w:i w:val="false"/>
          <w:color w:val="000000"/>
          <w:sz w:val="28"/>
        </w:rPr>
        <w:t>
      3) өтілген есімдіктер мен етістіктер формаларының (үлгілерінің) дұрыс жазылу ережесін қолдану. 1 ден 20 дейінгі сан есімдердің дұрыс жазылуымен практикалық танысу. Оқыған шығармаларды, газеттерді, журналдық мақалаларды, телебағдарламаларды, кинофильмдерді ауызша мазмұндау;</w:t>
      </w:r>
    </w:p>
    <w:bookmarkEnd w:id="7702"/>
    <w:bookmarkStart w:name="z21211" w:id="7703"/>
    <w:p>
      <w:pPr>
        <w:spacing w:after="0"/>
        <w:ind w:left="0"/>
        <w:jc w:val="both"/>
      </w:pPr>
      <w:r>
        <w:rPr>
          <w:rFonts w:ascii="Times New Roman"/>
          <w:b w:val="false"/>
          <w:i w:val="false"/>
          <w:color w:val="000000"/>
          <w:sz w:val="28"/>
        </w:rPr>
        <w:t>
      4) қонақта үстел басындағы сөйлеу этикеті (әдебі). Театрда, кинода, мұражайда, қоғамдық көлікте, күнтізбедегі қызыл күндерге арналған мерекелік кештерде, түрлі іс-шараларда, кездесулерде өзін-өзі ұстау мәдениеті.</w:t>
      </w:r>
    </w:p>
    <w:bookmarkEnd w:id="7703"/>
    <w:bookmarkStart w:name="z21212" w:id="7704"/>
    <w:p>
      <w:pPr>
        <w:spacing w:after="0"/>
        <w:ind w:left="0"/>
        <w:jc w:val="both"/>
      </w:pPr>
      <w:r>
        <w:rPr>
          <w:rFonts w:ascii="Times New Roman"/>
          <w:b w:val="false"/>
          <w:i w:val="false"/>
          <w:color w:val="000000"/>
          <w:sz w:val="28"/>
        </w:rPr>
        <w:t>
      32. Жыл бойы өтілген материалды қайталау (6 сағат).</w:t>
      </w:r>
    </w:p>
    <w:bookmarkEnd w:id="7704"/>
    <w:bookmarkStart w:name="z21213" w:id="7705"/>
    <w:p>
      <w:pPr>
        <w:spacing w:after="0"/>
        <w:ind w:left="0"/>
        <w:jc w:val="left"/>
      </w:pPr>
      <w:r>
        <w:rPr>
          <w:rFonts w:ascii="Times New Roman"/>
          <w:b/>
          <w:i w:val="false"/>
          <w:color w:val="000000"/>
        </w:rPr>
        <w:t xml:space="preserve"> 7-тарау. Оқу пәнінің 10-сыныптағы базалық білім мазмұны</w:t>
      </w:r>
    </w:p>
    <w:bookmarkEnd w:id="7705"/>
    <w:bookmarkStart w:name="z21214" w:id="7706"/>
    <w:p>
      <w:pPr>
        <w:spacing w:after="0"/>
        <w:ind w:left="0"/>
        <w:jc w:val="both"/>
      </w:pPr>
      <w:r>
        <w:rPr>
          <w:rFonts w:ascii="Times New Roman"/>
          <w:b w:val="false"/>
          <w:i w:val="false"/>
          <w:color w:val="000000"/>
          <w:sz w:val="28"/>
        </w:rPr>
        <w:t>
      33. Тыңдалым (4 сағат):</w:t>
      </w:r>
    </w:p>
    <w:bookmarkEnd w:id="7706"/>
    <w:bookmarkStart w:name="z21215" w:id="7707"/>
    <w:p>
      <w:pPr>
        <w:spacing w:after="0"/>
        <w:ind w:left="0"/>
        <w:jc w:val="both"/>
      </w:pPr>
      <w:r>
        <w:rPr>
          <w:rFonts w:ascii="Times New Roman"/>
          <w:b w:val="false"/>
          <w:i w:val="false"/>
          <w:color w:val="000000"/>
          <w:sz w:val="28"/>
        </w:rPr>
        <w:t>
      1) сөйлем және мәтін формасындағы айтылған сөзді түсіну. Оқығанның (көркем шығарма, газет және журнал мақалалары, балаларға арналған теле және радиобағдарламалар) мазмұнын түсіну.</w:t>
      </w:r>
    </w:p>
    <w:bookmarkEnd w:id="7707"/>
    <w:bookmarkStart w:name="z21216" w:id="7708"/>
    <w:p>
      <w:pPr>
        <w:spacing w:after="0"/>
        <w:ind w:left="0"/>
        <w:jc w:val="both"/>
      </w:pPr>
      <w:r>
        <w:rPr>
          <w:rFonts w:ascii="Times New Roman"/>
          <w:b w:val="false"/>
          <w:i w:val="false"/>
          <w:color w:val="000000"/>
          <w:sz w:val="28"/>
        </w:rPr>
        <w:t>
      34. Айтылым (30 сағат):</w:t>
      </w:r>
    </w:p>
    <w:bookmarkEnd w:id="7708"/>
    <w:bookmarkStart w:name="z21217" w:id="7709"/>
    <w:p>
      <w:pPr>
        <w:spacing w:after="0"/>
        <w:ind w:left="0"/>
        <w:jc w:val="both"/>
      </w:pPr>
      <w:r>
        <w:rPr>
          <w:rFonts w:ascii="Times New Roman"/>
          <w:b w:val="false"/>
          <w:i w:val="false"/>
          <w:color w:val="000000"/>
          <w:sz w:val="28"/>
        </w:rPr>
        <w:t>
      1) айтылу (8 сағат): сөз соңында кездесетін жуан және жіңішке дауысты дыбыстар мен қатаң, ұяң дауыссыз б, п, в, ф, г, ж дыбыстардың дұрыс айтылуы;</w:t>
      </w:r>
    </w:p>
    <w:bookmarkEnd w:id="7709"/>
    <w:bookmarkStart w:name="z21218" w:id="7710"/>
    <w:p>
      <w:pPr>
        <w:spacing w:after="0"/>
        <w:ind w:left="0"/>
        <w:jc w:val="both"/>
      </w:pPr>
      <w:r>
        <w:rPr>
          <w:rFonts w:ascii="Times New Roman"/>
          <w:b w:val="false"/>
          <w:i w:val="false"/>
          <w:color w:val="000000"/>
          <w:sz w:val="28"/>
        </w:rPr>
        <w:t>
      2) сөз (10 сағат): Сөйлесу барысында синонимдері, антонимдерді қолдану. Сөз құрамын талдау. Сөйлесу, әңгімелесу барысында сөздердің түрлі грамматикалық категорияларын (зат есім, сын есім, сан есім, есімдік, етістік, үстеу) лексикалық тақырыптар ретінде белсенді пайдалану. Сөз жасау және сөйлем құрау, сөздердің мағынасын кеңейту барысында синонимдер, антонимдерді қолдану арқылы сөздік қорын толықтыру, молайту. Сабақта өтілген сөздерді қарым-қатынас, еңбек, оқу барысында белсенді пайдалану;</w:t>
      </w:r>
    </w:p>
    <w:bookmarkEnd w:id="7710"/>
    <w:bookmarkStart w:name="z21219" w:id="7711"/>
    <w:p>
      <w:pPr>
        <w:spacing w:after="0"/>
        <w:ind w:left="0"/>
        <w:jc w:val="both"/>
      </w:pPr>
      <w:r>
        <w:rPr>
          <w:rFonts w:ascii="Times New Roman"/>
          <w:b w:val="false"/>
          <w:i w:val="false"/>
          <w:color w:val="000000"/>
          <w:sz w:val="28"/>
        </w:rPr>
        <w:t>
      3) сөйлем (6 сағат): Өзіндік сөйлесу барысында түрлі типтегі (жалаң, жайылма, бірыңғай мүшелері бар сөйлемдер, айтылған, жай және құрмалас сөйлемдер) және сөйлем түрлері: айтылу мақсаты (лепті, сұраулы, хабарлы, жалғаулықтар арқылы құрмалас сөйлемдердің жасалуы);</w:t>
      </w:r>
    </w:p>
    <w:bookmarkEnd w:id="7711"/>
    <w:bookmarkStart w:name="z21220" w:id="7712"/>
    <w:p>
      <w:pPr>
        <w:spacing w:after="0"/>
        <w:ind w:left="0"/>
        <w:jc w:val="both"/>
      </w:pPr>
      <w:r>
        <w:rPr>
          <w:rFonts w:ascii="Times New Roman"/>
          <w:b w:val="false"/>
          <w:i w:val="false"/>
          <w:color w:val="000000"/>
          <w:sz w:val="28"/>
        </w:rPr>
        <w:t>
      4) байланыстырып сөйлеуді қалыптастыру (6 сағат): Сөйлеу этикетін сақтай отырып, диалогқа қатысу. Әр түрлі ауызша және жазбаша сөйлеу (әңгіме сипаттама, шығарма, мазмұндама) құрай алу. Іскерлік қағаздардың барлық түрлерін рәсімдеу біліктерін жетілдіру. Өз бетімен кітапхананы пайдалана алу, сыныптан тыс оқуға арналған кітаптар, газеттер, журналдарды іріктеу.</w:t>
      </w:r>
    </w:p>
    <w:bookmarkEnd w:id="7712"/>
    <w:bookmarkStart w:name="z21221" w:id="7713"/>
    <w:p>
      <w:pPr>
        <w:spacing w:after="0"/>
        <w:ind w:left="0"/>
        <w:jc w:val="both"/>
      </w:pPr>
      <w:r>
        <w:rPr>
          <w:rFonts w:ascii="Times New Roman"/>
          <w:b w:val="false"/>
          <w:i w:val="false"/>
          <w:color w:val="000000"/>
          <w:sz w:val="28"/>
        </w:rPr>
        <w:t>
      35. Оқылым және жазылым (28 сағат):</w:t>
      </w:r>
    </w:p>
    <w:bookmarkEnd w:id="7713"/>
    <w:bookmarkStart w:name="z21222" w:id="7714"/>
    <w:p>
      <w:pPr>
        <w:spacing w:after="0"/>
        <w:ind w:left="0"/>
        <w:jc w:val="both"/>
      </w:pPr>
      <w:r>
        <w:rPr>
          <w:rFonts w:ascii="Times New Roman"/>
          <w:b w:val="false"/>
          <w:i w:val="false"/>
          <w:color w:val="000000"/>
          <w:sz w:val="28"/>
        </w:rPr>
        <w:t>
      1) дауысты, дауыссыздардың дұрыс жазылуы (қатаң, жіңішке, ұяң, жуан): б, п, в, ф, г, ж сөз соңында ь, ъ. Өтілген орфографиялық ережелерді сақтай отырып, түрлі сөз таптарын (зат есім, етістік, сын есім, үстеу, есімдік) қолдану және жазу.</w:t>
      </w:r>
    </w:p>
    <w:bookmarkEnd w:id="7714"/>
    <w:bookmarkStart w:name="z21223" w:id="7715"/>
    <w:p>
      <w:pPr>
        <w:spacing w:after="0"/>
        <w:ind w:left="0"/>
        <w:jc w:val="both"/>
      </w:pPr>
      <w:r>
        <w:rPr>
          <w:rFonts w:ascii="Times New Roman"/>
          <w:b w:val="false"/>
          <w:i w:val="false"/>
          <w:color w:val="000000"/>
          <w:sz w:val="28"/>
        </w:rPr>
        <w:t>
      2) әр түрлі мәтіндердің мағынасын түсініп оқу, мазмұндау. Саналы оқу және мазмұнын мазмұндау, оқыған шығармалар, мақалалар туралы өз пікірін айта алу. Әр түрлі сөздіктерді (қазақша-орысша,орысша-қазақша, орфографиялық, түсіндірме) пайдалану білігі. Сөздік бойынша сөздердің дұрыс жазылуын тексеру білігі;</w:t>
      </w:r>
    </w:p>
    <w:bookmarkEnd w:id="7715"/>
    <w:bookmarkStart w:name="z21224" w:id="7716"/>
    <w:p>
      <w:pPr>
        <w:spacing w:after="0"/>
        <w:ind w:left="0"/>
        <w:jc w:val="both"/>
      </w:pPr>
      <w:r>
        <w:rPr>
          <w:rFonts w:ascii="Times New Roman"/>
          <w:b w:val="false"/>
          <w:i w:val="false"/>
          <w:color w:val="000000"/>
          <w:sz w:val="28"/>
        </w:rPr>
        <w:t>
      3) іс-қағаздарды рәсімдеу: өтініштерді (жұмысқа орналасу, оқуға түсу және жұмыстан босату үшін), сенімхат, қолхат;</w:t>
      </w:r>
    </w:p>
    <w:bookmarkEnd w:id="7716"/>
    <w:bookmarkStart w:name="z21225" w:id="7717"/>
    <w:p>
      <w:pPr>
        <w:spacing w:after="0"/>
        <w:ind w:left="0"/>
        <w:jc w:val="both"/>
      </w:pPr>
      <w:r>
        <w:rPr>
          <w:rFonts w:ascii="Times New Roman"/>
          <w:b w:val="false"/>
          <w:i w:val="false"/>
          <w:color w:val="000000"/>
          <w:sz w:val="28"/>
        </w:rPr>
        <w:t>
      4) қонақта үстел басындағы сөйлеу этикеті (әдебі). Театрда, кинода, мұражайда, қоғамдық көлікте, күнтізбедегі қызыл күндерге арналған мерекелік кештерде, түрлі іс-шараларда, кездесулерде өзін-өзі ұстау мәдениеті.</w:t>
      </w:r>
    </w:p>
    <w:bookmarkEnd w:id="7717"/>
    <w:bookmarkStart w:name="z21226" w:id="7718"/>
    <w:p>
      <w:pPr>
        <w:spacing w:after="0"/>
        <w:ind w:left="0"/>
        <w:jc w:val="both"/>
      </w:pPr>
      <w:r>
        <w:rPr>
          <w:rFonts w:ascii="Times New Roman"/>
          <w:b w:val="false"/>
          <w:i w:val="false"/>
          <w:color w:val="000000"/>
          <w:sz w:val="28"/>
        </w:rPr>
        <w:t>
      36. Жыл бойы өтілген материалды қайталау (6 сағат).</w:t>
      </w:r>
    </w:p>
    <w:bookmarkEnd w:id="7718"/>
    <w:bookmarkStart w:name="z21227" w:id="7719"/>
    <w:p>
      <w:pPr>
        <w:spacing w:after="0"/>
        <w:ind w:left="0"/>
        <w:jc w:val="left"/>
      </w:pPr>
      <w:r>
        <w:rPr>
          <w:rFonts w:ascii="Times New Roman"/>
          <w:b/>
          <w:i w:val="false"/>
          <w:color w:val="000000"/>
        </w:rPr>
        <w:t xml:space="preserve"> 8-тарау. 5-сыныпты аяқтағанда күтілетін нәтижелер</w:t>
      </w:r>
    </w:p>
    <w:bookmarkEnd w:id="7719"/>
    <w:bookmarkStart w:name="z21228" w:id="7720"/>
    <w:p>
      <w:pPr>
        <w:spacing w:after="0"/>
        <w:ind w:left="0"/>
        <w:jc w:val="both"/>
      </w:pPr>
      <w:r>
        <w:rPr>
          <w:rFonts w:ascii="Times New Roman"/>
          <w:b w:val="false"/>
          <w:i w:val="false"/>
          <w:color w:val="000000"/>
          <w:sz w:val="28"/>
        </w:rPr>
        <w:t>
      37. Пәндік нәтижелер.</w:t>
      </w:r>
    </w:p>
    <w:bookmarkEnd w:id="7720"/>
    <w:bookmarkStart w:name="z21229" w:id="7721"/>
    <w:p>
      <w:pPr>
        <w:spacing w:after="0"/>
        <w:ind w:left="0"/>
        <w:jc w:val="both"/>
      </w:pPr>
      <w:r>
        <w:rPr>
          <w:rFonts w:ascii="Times New Roman"/>
          <w:b w:val="false"/>
          <w:i w:val="false"/>
          <w:color w:val="000000"/>
          <w:sz w:val="28"/>
        </w:rPr>
        <w:t>
      38. Білім алушылар:</w:t>
      </w:r>
    </w:p>
    <w:bookmarkEnd w:id="7721"/>
    <w:bookmarkStart w:name="z21230" w:id="7722"/>
    <w:p>
      <w:pPr>
        <w:spacing w:after="0"/>
        <w:ind w:left="0"/>
        <w:jc w:val="both"/>
      </w:pPr>
      <w:r>
        <w:rPr>
          <w:rFonts w:ascii="Times New Roman"/>
          <w:b w:val="false"/>
          <w:i w:val="false"/>
          <w:color w:val="000000"/>
          <w:sz w:val="28"/>
        </w:rPr>
        <w:t>
      1) дауысты және дауыссыз дыбыстардың түрлі позициялардағы және тіркестердегі айтылу нормалары;</w:t>
      </w:r>
    </w:p>
    <w:bookmarkEnd w:id="7722"/>
    <w:bookmarkStart w:name="z21231" w:id="7723"/>
    <w:p>
      <w:pPr>
        <w:spacing w:after="0"/>
        <w:ind w:left="0"/>
        <w:jc w:val="both"/>
      </w:pPr>
      <w:r>
        <w:rPr>
          <w:rFonts w:ascii="Times New Roman"/>
          <w:b w:val="false"/>
          <w:i w:val="false"/>
          <w:color w:val="000000"/>
          <w:sz w:val="28"/>
        </w:rPr>
        <w:t>
      2) сөйлем соңында тыныс белгілерін дұрыс қоюды біледі деп күтіледі.</w:t>
      </w:r>
    </w:p>
    <w:bookmarkEnd w:id="7723"/>
    <w:bookmarkStart w:name="z21232" w:id="7724"/>
    <w:p>
      <w:pPr>
        <w:spacing w:after="0"/>
        <w:ind w:left="0"/>
        <w:jc w:val="both"/>
      </w:pPr>
      <w:r>
        <w:rPr>
          <w:rFonts w:ascii="Times New Roman"/>
          <w:b w:val="false"/>
          <w:i w:val="false"/>
          <w:color w:val="000000"/>
          <w:sz w:val="28"/>
        </w:rPr>
        <w:t>
      39. Білім алушылар:</w:t>
      </w:r>
    </w:p>
    <w:bookmarkEnd w:id="7724"/>
    <w:bookmarkStart w:name="z21233" w:id="7725"/>
    <w:p>
      <w:pPr>
        <w:spacing w:after="0"/>
        <w:ind w:left="0"/>
        <w:jc w:val="both"/>
      </w:pPr>
      <w:r>
        <w:rPr>
          <w:rFonts w:ascii="Times New Roman"/>
          <w:b w:val="false"/>
          <w:i w:val="false"/>
          <w:color w:val="000000"/>
          <w:sz w:val="28"/>
        </w:rPr>
        <w:t>
      1) сұрақтардағы сөздерді пайдалану арқылы, сұраққа жауап беруді, өзін-өзі ұстау нормаларын сақтауды, әңгімелесуге қатысуды;</w:t>
      </w:r>
    </w:p>
    <w:bookmarkEnd w:id="7725"/>
    <w:bookmarkStart w:name="z21234" w:id="7726"/>
    <w:p>
      <w:pPr>
        <w:spacing w:after="0"/>
        <w:ind w:left="0"/>
        <w:jc w:val="both"/>
      </w:pPr>
      <w:r>
        <w:rPr>
          <w:rFonts w:ascii="Times New Roman"/>
          <w:b w:val="false"/>
          <w:i w:val="false"/>
          <w:color w:val="000000"/>
          <w:sz w:val="28"/>
        </w:rPr>
        <w:t>
      2) орыс тілінің айтылу нормаларын сақтай отырып, дұрыс оқу және оқығанды түсінуді;</w:t>
      </w:r>
    </w:p>
    <w:bookmarkEnd w:id="7726"/>
    <w:bookmarkStart w:name="z21235" w:id="7727"/>
    <w:p>
      <w:pPr>
        <w:spacing w:after="0"/>
        <w:ind w:left="0"/>
        <w:jc w:val="both"/>
      </w:pPr>
      <w:r>
        <w:rPr>
          <w:rFonts w:ascii="Times New Roman"/>
          <w:b w:val="false"/>
          <w:i w:val="false"/>
          <w:color w:val="000000"/>
          <w:sz w:val="28"/>
        </w:rPr>
        <w:t>
      3) оқығанның мазмұны бойынша сұрақтарға жауап беруді;</w:t>
      </w:r>
    </w:p>
    <w:bookmarkEnd w:id="7727"/>
    <w:bookmarkStart w:name="z21236" w:id="7728"/>
    <w:p>
      <w:pPr>
        <w:spacing w:after="0"/>
        <w:ind w:left="0"/>
        <w:jc w:val="both"/>
      </w:pPr>
      <w:r>
        <w:rPr>
          <w:rFonts w:ascii="Times New Roman"/>
          <w:b w:val="false"/>
          <w:i w:val="false"/>
          <w:color w:val="000000"/>
          <w:sz w:val="28"/>
        </w:rPr>
        <w:t>
      4) өлеңдерді мәнерлеп оқуды меңгереді деп күтіледі.</w:t>
      </w:r>
    </w:p>
    <w:bookmarkEnd w:id="7728"/>
    <w:bookmarkStart w:name="z21237" w:id="7729"/>
    <w:p>
      <w:pPr>
        <w:spacing w:after="0"/>
        <w:ind w:left="0"/>
        <w:jc w:val="left"/>
      </w:pPr>
      <w:r>
        <w:rPr>
          <w:rFonts w:ascii="Times New Roman"/>
          <w:b/>
          <w:i w:val="false"/>
          <w:color w:val="000000"/>
        </w:rPr>
        <w:t xml:space="preserve"> 9-тарау. 6-сыныпты аяқтағанда күтілетін нәтижелер</w:t>
      </w:r>
    </w:p>
    <w:bookmarkEnd w:id="7729"/>
    <w:bookmarkStart w:name="z21238" w:id="7730"/>
    <w:p>
      <w:pPr>
        <w:spacing w:after="0"/>
        <w:ind w:left="0"/>
        <w:jc w:val="both"/>
      </w:pPr>
      <w:r>
        <w:rPr>
          <w:rFonts w:ascii="Times New Roman"/>
          <w:b w:val="false"/>
          <w:i w:val="false"/>
          <w:color w:val="000000"/>
          <w:sz w:val="28"/>
        </w:rPr>
        <w:t>
      40. Пәндік нәтижелер.</w:t>
      </w:r>
    </w:p>
    <w:bookmarkEnd w:id="7730"/>
    <w:bookmarkStart w:name="z21239" w:id="7731"/>
    <w:p>
      <w:pPr>
        <w:spacing w:after="0"/>
        <w:ind w:left="0"/>
        <w:jc w:val="both"/>
      </w:pPr>
      <w:r>
        <w:rPr>
          <w:rFonts w:ascii="Times New Roman"/>
          <w:b w:val="false"/>
          <w:i w:val="false"/>
          <w:color w:val="000000"/>
          <w:sz w:val="28"/>
        </w:rPr>
        <w:t>
      41. Білім алушылар:</w:t>
      </w:r>
    </w:p>
    <w:bookmarkEnd w:id="7731"/>
    <w:bookmarkStart w:name="z21240" w:id="7732"/>
    <w:p>
      <w:pPr>
        <w:spacing w:after="0"/>
        <w:ind w:left="0"/>
        <w:jc w:val="both"/>
      </w:pPr>
      <w:r>
        <w:rPr>
          <w:rFonts w:ascii="Times New Roman"/>
          <w:b w:val="false"/>
          <w:i w:val="false"/>
          <w:color w:val="000000"/>
          <w:sz w:val="28"/>
        </w:rPr>
        <w:t>
      1) әр түрлі позициялардағы дауысты және дауыссыз дыбыстардың айтылу нормаларын;</w:t>
      </w:r>
    </w:p>
    <w:bookmarkEnd w:id="7732"/>
    <w:bookmarkStart w:name="z21241" w:id="7733"/>
    <w:p>
      <w:pPr>
        <w:spacing w:after="0"/>
        <w:ind w:left="0"/>
        <w:jc w:val="both"/>
      </w:pPr>
      <w:r>
        <w:rPr>
          <w:rFonts w:ascii="Times New Roman"/>
          <w:b w:val="false"/>
          <w:i w:val="false"/>
          <w:color w:val="000000"/>
          <w:sz w:val="28"/>
        </w:rPr>
        <w:t>
      2) қосарланған әріптері бар, -ча, -ща, -чу, -щу сөздердің айтылу және жазылу ережелерін;</w:t>
      </w:r>
    </w:p>
    <w:bookmarkEnd w:id="7733"/>
    <w:bookmarkStart w:name="z21242" w:id="7734"/>
    <w:p>
      <w:pPr>
        <w:spacing w:after="0"/>
        <w:ind w:left="0"/>
        <w:jc w:val="both"/>
      </w:pPr>
      <w:r>
        <w:rPr>
          <w:rFonts w:ascii="Times New Roman"/>
          <w:b w:val="false"/>
          <w:i w:val="false"/>
          <w:color w:val="000000"/>
          <w:sz w:val="28"/>
        </w:rPr>
        <w:t>
      3) сөйлемнің тұрлаулы мүшелерін, сөз таптарының атауларын біледі деп күтіледі.</w:t>
      </w:r>
    </w:p>
    <w:bookmarkEnd w:id="7734"/>
    <w:bookmarkStart w:name="z21243" w:id="7735"/>
    <w:p>
      <w:pPr>
        <w:spacing w:after="0"/>
        <w:ind w:left="0"/>
        <w:jc w:val="both"/>
      </w:pPr>
      <w:r>
        <w:rPr>
          <w:rFonts w:ascii="Times New Roman"/>
          <w:b w:val="false"/>
          <w:i w:val="false"/>
          <w:color w:val="000000"/>
          <w:sz w:val="28"/>
        </w:rPr>
        <w:t>
      42. Білім алушылар:</w:t>
      </w:r>
    </w:p>
    <w:bookmarkEnd w:id="7735"/>
    <w:bookmarkStart w:name="z21244" w:id="7736"/>
    <w:p>
      <w:pPr>
        <w:spacing w:after="0"/>
        <w:ind w:left="0"/>
        <w:jc w:val="both"/>
      </w:pPr>
      <w:r>
        <w:rPr>
          <w:rFonts w:ascii="Times New Roman"/>
          <w:b w:val="false"/>
          <w:i w:val="false"/>
          <w:color w:val="000000"/>
          <w:sz w:val="28"/>
        </w:rPr>
        <w:t>
      1) айтылу ережелерін сақтай отырып, әңгімелесуге, сөйлесуге қатысуды;</w:t>
      </w:r>
    </w:p>
    <w:bookmarkEnd w:id="7736"/>
    <w:bookmarkStart w:name="z21245" w:id="7737"/>
    <w:p>
      <w:pPr>
        <w:spacing w:after="0"/>
        <w:ind w:left="0"/>
        <w:jc w:val="both"/>
      </w:pPr>
      <w:r>
        <w:rPr>
          <w:rFonts w:ascii="Times New Roman"/>
          <w:b w:val="false"/>
          <w:i w:val="false"/>
          <w:color w:val="000000"/>
          <w:sz w:val="28"/>
        </w:rPr>
        <w:t>
      2) орыс тілінің айтылу нормаларын және интонацияларды сақтай отырып, саналы, дұрыс жүгіртпелі оқуды;</w:t>
      </w:r>
    </w:p>
    <w:bookmarkEnd w:id="7737"/>
    <w:bookmarkStart w:name="z21246" w:id="7738"/>
    <w:p>
      <w:pPr>
        <w:spacing w:after="0"/>
        <w:ind w:left="0"/>
        <w:jc w:val="both"/>
      </w:pPr>
      <w:r>
        <w:rPr>
          <w:rFonts w:ascii="Times New Roman"/>
          <w:b w:val="false"/>
          <w:i w:val="false"/>
          <w:color w:val="000000"/>
          <w:sz w:val="28"/>
        </w:rPr>
        <w:t>
      3) оқылған мәтін бойынша сұрақтарға толық, дұрыс жауап беру, оқылған мәтінге сұрақ қоюды;</w:t>
      </w:r>
    </w:p>
    <w:bookmarkEnd w:id="7738"/>
    <w:bookmarkStart w:name="z21247" w:id="7739"/>
    <w:p>
      <w:pPr>
        <w:spacing w:after="0"/>
        <w:ind w:left="0"/>
        <w:jc w:val="both"/>
      </w:pPr>
      <w:r>
        <w:rPr>
          <w:rFonts w:ascii="Times New Roman"/>
          <w:b w:val="false"/>
          <w:i w:val="false"/>
          <w:color w:val="000000"/>
          <w:sz w:val="28"/>
        </w:rPr>
        <w:t>
      4) көргеннің, оқығанның мазмұнын мазмұндауды;</w:t>
      </w:r>
    </w:p>
    <w:bookmarkEnd w:id="7739"/>
    <w:bookmarkStart w:name="z21248" w:id="7740"/>
    <w:p>
      <w:pPr>
        <w:spacing w:after="0"/>
        <w:ind w:left="0"/>
        <w:jc w:val="both"/>
      </w:pPr>
      <w:r>
        <w:rPr>
          <w:rFonts w:ascii="Times New Roman"/>
          <w:b w:val="false"/>
          <w:i w:val="false"/>
          <w:color w:val="000000"/>
          <w:sz w:val="28"/>
        </w:rPr>
        <w:t>
      5) сөйлеуде зат есімдерді көмекші сөздермен дұрыс қолдануды;</w:t>
      </w:r>
    </w:p>
    <w:bookmarkEnd w:id="7740"/>
    <w:bookmarkStart w:name="z21249" w:id="7741"/>
    <w:p>
      <w:pPr>
        <w:spacing w:after="0"/>
        <w:ind w:left="0"/>
        <w:jc w:val="both"/>
      </w:pPr>
      <w:r>
        <w:rPr>
          <w:rFonts w:ascii="Times New Roman"/>
          <w:b w:val="false"/>
          <w:i w:val="false"/>
          <w:color w:val="000000"/>
          <w:sz w:val="28"/>
        </w:rPr>
        <w:t>
      6) меңгерілген дұрыс жазу ережелерін сақтай отырып, жазбаша жаттығуларды орындауды;</w:t>
      </w:r>
    </w:p>
    <w:bookmarkEnd w:id="7741"/>
    <w:bookmarkStart w:name="z21250" w:id="7742"/>
    <w:p>
      <w:pPr>
        <w:spacing w:after="0"/>
        <w:ind w:left="0"/>
        <w:jc w:val="both"/>
      </w:pPr>
      <w:r>
        <w:rPr>
          <w:rFonts w:ascii="Times New Roman"/>
          <w:b w:val="false"/>
          <w:i w:val="false"/>
          <w:color w:val="000000"/>
          <w:sz w:val="28"/>
        </w:rPr>
        <w:t>
      7) үстел басында, қоғамдық орындарда, мектепте, үйде сөйлеу этикетін сақтауды меңгереді деп күтіледі.</w:t>
      </w:r>
    </w:p>
    <w:bookmarkEnd w:id="7742"/>
    <w:bookmarkStart w:name="z21251" w:id="7743"/>
    <w:p>
      <w:pPr>
        <w:spacing w:after="0"/>
        <w:ind w:left="0"/>
        <w:jc w:val="left"/>
      </w:pPr>
      <w:r>
        <w:rPr>
          <w:rFonts w:ascii="Times New Roman"/>
          <w:b/>
          <w:i w:val="false"/>
          <w:color w:val="000000"/>
        </w:rPr>
        <w:t xml:space="preserve"> 10-тарау. 7-сыныпты аяқтағанда күтілетін нәтижелер</w:t>
      </w:r>
    </w:p>
    <w:bookmarkEnd w:id="7743"/>
    <w:bookmarkStart w:name="z21252" w:id="7744"/>
    <w:p>
      <w:pPr>
        <w:spacing w:after="0"/>
        <w:ind w:left="0"/>
        <w:jc w:val="both"/>
      </w:pPr>
      <w:r>
        <w:rPr>
          <w:rFonts w:ascii="Times New Roman"/>
          <w:b w:val="false"/>
          <w:i w:val="false"/>
          <w:color w:val="000000"/>
          <w:sz w:val="28"/>
        </w:rPr>
        <w:t>
      43. Пәндік нәтижелер.</w:t>
      </w:r>
    </w:p>
    <w:bookmarkEnd w:id="7744"/>
    <w:bookmarkStart w:name="z21253" w:id="7745"/>
    <w:p>
      <w:pPr>
        <w:spacing w:after="0"/>
        <w:ind w:left="0"/>
        <w:jc w:val="both"/>
      </w:pPr>
      <w:r>
        <w:rPr>
          <w:rFonts w:ascii="Times New Roman"/>
          <w:b w:val="false"/>
          <w:i w:val="false"/>
          <w:color w:val="000000"/>
          <w:sz w:val="28"/>
        </w:rPr>
        <w:t>
      44. Білім алушылар:</w:t>
      </w:r>
    </w:p>
    <w:bookmarkEnd w:id="7745"/>
    <w:bookmarkStart w:name="z21254" w:id="7746"/>
    <w:p>
      <w:pPr>
        <w:spacing w:after="0"/>
        <w:ind w:left="0"/>
        <w:jc w:val="both"/>
      </w:pPr>
      <w:r>
        <w:rPr>
          <w:rFonts w:ascii="Times New Roman"/>
          <w:b w:val="false"/>
          <w:i w:val="false"/>
          <w:color w:val="000000"/>
          <w:sz w:val="28"/>
        </w:rPr>
        <w:t>
      1) дауыссыз дыбыстардың түрлі позициялардағы және сын есімнен кейін айтылу нормаларын;</w:t>
      </w:r>
    </w:p>
    <w:bookmarkEnd w:id="7746"/>
    <w:bookmarkStart w:name="z21255" w:id="7747"/>
    <w:p>
      <w:pPr>
        <w:spacing w:after="0"/>
        <w:ind w:left="0"/>
        <w:jc w:val="both"/>
      </w:pPr>
      <w:r>
        <w:rPr>
          <w:rFonts w:ascii="Times New Roman"/>
          <w:b w:val="false"/>
          <w:i w:val="false"/>
          <w:color w:val="000000"/>
          <w:sz w:val="28"/>
        </w:rPr>
        <w:t>
      2) өз есімдерін жазу ережелерін;</w:t>
      </w:r>
    </w:p>
    <w:bookmarkEnd w:id="7747"/>
    <w:bookmarkStart w:name="z21256" w:id="7748"/>
    <w:p>
      <w:pPr>
        <w:spacing w:after="0"/>
        <w:ind w:left="0"/>
        <w:jc w:val="both"/>
      </w:pPr>
      <w:r>
        <w:rPr>
          <w:rFonts w:ascii="Times New Roman"/>
          <w:b w:val="false"/>
          <w:i w:val="false"/>
          <w:color w:val="000000"/>
          <w:sz w:val="28"/>
        </w:rPr>
        <w:t>
      3) өтілген сөз таптарын атай біледі деп күтіледі.</w:t>
      </w:r>
    </w:p>
    <w:bookmarkEnd w:id="7748"/>
    <w:bookmarkStart w:name="z21257" w:id="7749"/>
    <w:p>
      <w:pPr>
        <w:spacing w:after="0"/>
        <w:ind w:left="0"/>
        <w:jc w:val="both"/>
      </w:pPr>
      <w:r>
        <w:rPr>
          <w:rFonts w:ascii="Times New Roman"/>
          <w:b w:val="false"/>
          <w:i w:val="false"/>
          <w:color w:val="000000"/>
          <w:sz w:val="28"/>
        </w:rPr>
        <w:t>
      45. Білім алушылар:</w:t>
      </w:r>
    </w:p>
    <w:bookmarkEnd w:id="7749"/>
    <w:bookmarkStart w:name="z21258" w:id="7750"/>
    <w:p>
      <w:pPr>
        <w:spacing w:after="0"/>
        <w:ind w:left="0"/>
        <w:jc w:val="both"/>
      </w:pPr>
      <w:r>
        <w:rPr>
          <w:rFonts w:ascii="Times New Roman"/>
          <w:b w:val="false"/>
          <w:i w:val="false"/>
          <w:color w:val="000000"/>
          <w:sz w:val="28"/>
        </w:rPr>
        <w:t>
      1) сөйлеу этикетін сақтай отырып, әңгімелесуге, сөйлесуге қатысу,өз сөзінде көркемдік мәтіндерді оқу барысында меңгерген бейнелік сөздерін қолдануды;</w:t>
      </w:r>
    </w:p>
    <w:bookmarkEnd w:id="7750"/>
    <w:bookmarkStart w:name="z21259" w:id="7751"/>
    <w:p>
      <w:pPr>
        <w:spacing w:after="0"/>
        <w:ind w:left="0"/>
        <w:jc w:val="both"/>
      </w:pPr>
      <w:r>
        <w:rPr>
          <w:rFonts w:ascii="Times New Roman"/>
          <w:b w:val="false"/>
          <w:i w:val="false"/>
          <w:color w:val="000000"/>
          <w:sz w:val="28"/>
        </w:rPr>
        <w:t>
      2) оқығанды егжей-тегжейлі, қысқаша мазмұндауды;</w:t>
      </w:r>
    </w:p>
    <w:bookmarkEnd w:id="7751"/>
    <w:bookmarkStart w:name="z21260" w:id="7752"/>
    <w:p>
      <w:pPr>
        <w:spacing w:after="0"/>
        <w:ind w:left="0"/>
        <w:jc w:val="both"/>
      </w:pPr>
      <w:r>
        <w:rPr>
          <w:rFonts w:ascii="Times New Roman"/>
          <w:b w:val="false"/>
          <w:i w:val="false"/>
          <w:color w:val="000000"/>
          <w:sz w:val="28"/>
        </w:rPr>
        <w:t>
      3) сөз таптарын, көмекші сөзді және сөз алды қосымшасын ажырата білуді;</w:t>
      </w:r>
    </w:p>
    <w:bookmarkEnd w:id="7752"/>
    <w:bookmarkStart w:name="z21261" w:id="7753"/>
    <w:p>
      <w:pPr>
        <w:spacing w:after="0"/>
        <w:ind w:left="0"/>
        <w:jc w:val="both"/>
      </w:pPr>
      <w:r>
        <w:rPr>
          <w:rFonts w:ascii="Times New Roman"/>
          <w:b w:val="false"/>
          <w:i w:val="false"/>
          <w:color w:val="000000"/>
          <w:sz w:val="28"/>
        </w:rPr>
        <w:t>
      4) хат жазғанда өтілген дұрыс жазу ережелерін қолдануды;</w:t>
      </w:r>
    </w:p>
    <w:bookmarkEnd w:id="7753"/>
    <w:bookmarkStart w:name="z21262" w:id="7754"/>
    <w:p>
      <w:pPr>
        <w:spacing w:after="0"/>
        <w:ind w:left="0"/>
        <w:jc w:val="both"/>
      </w:pPr>
      <w:r>
        <w:rPr>
          <w:rFonts w:ascii="Times New Roman"/>
          <w:b w:val="false"/>
          <w:i w:val="false"/>
          <w:color w:val="000000"/>
          <w:sz w:val="28"/>
        </w:rPr>
        <w:t>
      5) іскерлік қағаздарды толтыра білуді меңгереді деп күтіледі.</w:t>
      </w:r>
    </w:p>
    <w:bookmarkEnd w:id="7754"/>
    <w:bookmarkStart w:name="z21263" w:id="7755"/>
    <w:p>
      <w:pPr>
        <w:spacing w:after="0"/>
        <w:ind w:left="0"/>
        <w:jc w:val="left"/>
      </w:pPr>
      <w:r>
        <w:rPr>
          <w:rFonts w:ascii="Times New Roman"/>
          <w:b/>
          <w:i w:val="false"/>
          <w:color w:val="000000"/>
        </w:rPr>
        <w:t xml:space="preserve"> 11-тарау. 8-сыныпты аяқтағанда күтілетін нәтижелер</w:t>
      </w:r>
    </w:p>
    <w:bookmarkEnd w:id="7755"/>
    <w:bookmarkStart w:name="z21264" w:id="7756"/>
    <w:p>
      <w:pPr>
        <w:spacing w:after="0"/>
        <w:ind w:left="0"/>
        <w:jc w:val="both"/>
      </w:pPr>
      <w:r>
        <w:rPr>
          <w:rFonts w:ascii="Times New Roman"/>
          <w:b w:val="false"/>
          <w:i w:val="false"/>
          <w:color w:val="000000"/>
          <w:sz w:val="28"/>
        </w:rPr>
        <w:t>
      46. Пәндік нәтижелер.</w:t>
      </w:r>
    </w:p>
    <w:bookmarkEnd w:id="7756"/>
    <w:bookmarkStart w:name="z21265" w:id="7757"/>
    <w:p>
      <w:pPr>
        <w:spacing w:after="0"/>
        <w:ind w:left="0"/>
        <w:jc w:val="both"/>
      </w:pPr>
      <w:r>
        <w:rPr>
          <w:rFonts w:ascii="Times New Roman"/>
          <w:b w:val="false"/>
          <w:i w:val="false"/>
          <w:color w:val="000000"/>
          <w:sz w:val="28"/>
        </w:rPr>
        <w:t>
      47. Білім алушылар:</w:t>
      </w:r>
    </w:p>
    <w:bookmarkEnd w:id="7757"/>
    <w:bookmarkStart w:name="z21266" w:id="7758"/>
    <w:p>
      <w:pPr>
        <w:spacing w:after="0"/>
        <w:ind w:left="0"/>
        <w:jc w:val="both"/>
      </w:pPr>
      <w:r>
        <w:rPr>
          <w:rFonts w:ascii="Times New Roman"/>
          <w:b w:val="false"/>
          <w:i w:val="false"/>
          <w:color w:val="000000"/>
          <w:sz w:val="28"/>
        </w:rPr>
        <w:t>
      1) орыс тілі дыбыстарын оңашаланған және сөз құрамында айтылу нормаларын;</w:t>
      </w:r>
    </w:p>
    <w:bookmarkEnd w:id="7758"/>
    <w:bookmarkStart w:name="z21267" w:id="7759"/>
    <w:p>
      <w:pPr>
        <w:spacing w:after="0"/>
        <w:ind w:left="0"/>
        <w:jc w:val="both"/>
      </w:pPr>
      <w:r>
        <w:rPr>
          <w:rFonts w:ascii="Times New Roman"/>
          <w:b w:val="false"/>
          <w:i w:val="false"/>
          <w:color w:val="000000"/>
          <w:sz w:val="28"/>
        </w:rPr>
        <w:t>
      2) орыс тілі курсы бойынша өтілген дұрыс жазу ережесін біледі деп күтіледі.</w:t>
      </w:r>
    </w:p>
    <w:bookmarkEnd w:id="7759"/>
    <w:bookmarkStart w:name="z21268" w:id="7760"/>
    <w:p>
      <w:pPr>
        <w:spacing w:after="0"/>
        <w:ind w:left="0"/>
        <w:jc w:val="both"/>
      </w:pPr>
      <w:r>
        <w:rPr>
          <w:rFonts w:ascii="Times New Roman"/>
          <w:b w:val="false"/>
          <w:i w:val="false"/>
          <w:color w:val="000000"/>
          <w:sz w:val="28"/>
        </w:rPr>
        <w:t>
      48. Білім алушылар:</w:t>
      </w:r>
    </w:p>
    <w:bookmarkEnd w:id="7760"/>
    <w:bookmarkStart w:name="z21269" w:id="7761"/>
    <w:p>
      <w:pPr>
        <w:spacing w:after="0"/>
        <w:ind w:left="0"/>
        <w:jc w:val="both"/>
      </w:pPr>
      <w:r>
        <w:rPr>
          <w:rFonts w:ascii="Times New Roman"/>
          <w:b w:val="false"/>
          <w:i w:val="false"/>
          <w:color w:val="000000"/>
          <w:sz w:val="28"/>
        </w:rPr>
        <w:t>
      1) қаратылып айтылған сөзді, қысқаша мәтін және жеке сөйлем түрінде түсінуді;</w:t>
      </w:r>
    </w:p>
    <w:bookmarkEnd w:id="7761"/>
    <w:bookmarkStart w:name="z21270" w:id="7762"/>
    <w:p>
      <w:pPr>
        <w:spacing w:after="0"/>
        <w:ind w:left="0"/>
        <w:jc w:val="both"/>
      </w:pPr>
      <w:r>
        <w:rPr>
          <w:rFonts w:ascii="Times New Roman"/>
          <w:b w:val="false"/>
          <w:i w:val="false"/>
          <w:color w:val="000000"/>
          <w:sz w:val="28"/>
        </w:rPr>
        <w:t>
      2) хат жазғанда дұрыс жазылу ережесін қолдануды;</w:t>
      </w:r>
    </w:p>
    <w:bookmarkEnd w:id="7762"/>
    <w:bookmarkStart w:name="z21271" w:id="7763"/>
    <w:p>
      <w:pPr>
        <w:spacing w:after="0"/>
        <w:ind w:left="0"/>
        <w:jc w:val="both"/>
      </w:pPr>
      <w:r>
        <w:rPr>
          <w:rFonts w:ascii="Times New Roman"/>
          <w:b w:val="false"/>
          <w:i w:val="false"/>
          <w:color w:val="000000"/>
          <w:sz w:val="28"/>
        </w:rPr>
        <w:t>
      3) айтылу және сөйлеу ережесін сақтай отырып, диалогтарға, әңгімелерге қатысуды, өздігінен пікір білдіруді;</w:t>
      </w:r>
    </w:p>
    <w:bookmarkEnd w:id="7763"/>
    <w:bookmarkStart w:name="z21272" w:id="7764"/>
    <w:p>
      <w:pPr>
        <w:spacing w:after="0"/>
        <w:ind w:left="0"/>
        <w:jc w:val="both"/>
      </w:pPr>
      <w:r>
        <w:rPr>
          <w:rFonts w:ascii="Times New Roman"/>
          <w:b w:val="false"/>
          <w:i w:val="false"/>
          <w:color w:val="000000"/>
          <w:sz w:val="28"/>
        </w:rPr>
        <w:t>
      4) орфография нормаларын сақтай отырып, көркем шығармаларды оқуды;</w:t>
      </w:r>
    </w:p>
    <w:bookmarkEnd w:id="7764"/>
    <w:bookmarkStart w:name="z21273" w:id="7765"/>
    <w:p>
      <w:pPr>
        <w:spacing w:after="0"/>
        <w:ind w:left="0"/>
        <w:jc w:val="both"/>
      </w:pPr>
      <w:r>
        <w:rPr>
          <w:rFonts w:ascii="Times New Roman"/>
          <w:b w:val="false"/>
          <w:i w:val="false"/>
          <w:color w:val="000000"/>
          <w:sz w:val="28"/>
        </w:rPr>
        <w:t>
      5) тыңдалғандарды немесе оқылғандарды егжей-тегжейлі қысқаша мазмұндауды;</w:t>
      </w:r>
    </w:p>
    <w:bookmarkEnd w:id="7765"/>
    <w:bookmarkStart w:name="z21274" w:id="7766"/>
    <w:p>
      <w:pPr>
        <w:spacing w:after="0"/>
        <w:ind w:left="0"/>
        <w:jc w:val="both"/>
      </w:pPr>
      <w:r>
        <w:rPr>
          <w:rFonts w:ascii="Times New Roman"/>
          <w:b w:val="false"/>
          <w:i w:val="false"/>
          <w:color w:val="000000"/>
          <w:sz w:val="28"/>
        </w:rPr>
        <w:t>
      6) түрлі сөздіктерді қолдануды;</w:t>
      </w:r>
    </w:p>
    <w:bookmarkEnd w:id="7766"/>
    <w:bookmarkStart w:name="z21275" w:id="7767"/>
    <w:p>
      <w:pPr>
        <w:spacing w:after="0"/>
        <w:ind w:left="0"/>
        <w:jc w:val="both"/>
      </w:pPr>
      <w:r>
        <w:rPr>
          <w:rFonts w:ascii="Times New Roman"/>
          <w:b w:val="false"/>
          <w:i w:val="false"/>
          <w:color w:val="000000"/>
          <w:sz w:val="28"/>
        </w:rPr>
        <w:t>
      7) заттар, құбылыстар, жағдайлардың толыққанды сипаттамасын жасауды;</w:t>
      </w:r>
    </w:p>
    <w:bookmarkEnd w:id="7767"/>
    <w:bookmarkStart w:name="z21276" w:id="7768"/>
    <w:p>
      <w:pPr>
        <w:spacing w:after="0"/>
        <w:ind w:left="0"/>
        <w:jc w:val="both"/>
      </w:pPr>
      <w:r>
        <w:rPr>
          <w:rFonts w:ascii="Times New Roman"/>
          <w:b w:val="false"/>
          <w:i w:val="false"/>
          <w:color w:val="000000"/>
          <w:sz w:val="28"/>
        </w:rPr>
        <w:t>
      8) өзіндік іс-әрекеттердің уақытын көрсете отырып сипаттауды;</w:t>
      </w:r>
    </w:p>
    <w:bookmarkEnd w:id="7768"/>
    <w:bookmarkStart w:name="z21277" w:id="7769"/>
    <w:p>
      <w:pPr>
        <w:spacing w:after="0"/>
        <w:ind w:left="0"/>
        <w:jc w:val="both"/>
      </w:pPr>
      <w:r>
        <w:rPr>
          <w:rFonts w:ascii="Times New Roman"/>
          <w:b w:val="false"/>
          <w:i w:val="false"/>
          <w:color w:val="000000"/>
          <w:sz w:val="28"/>
        </w:rPr>
        <w:t>
      9) әр түрлі қарым-қатынас жағдайларда сөйлеу дағдыларын пайдалануды меңгереді деп күтіледі.</w:t>
      </w:r>
    </w:p>
    <w:bookmarkEnd w:id="7769"/>
    <w:bookmarkStart w:name="z21278" w:id="7770"/>
    <w:p>
      <w:pPr>
        <w:spacing w:after="0"/>
        <w:ind w:left="0"/>
        <w:jc w:val="left"/>
      </w:pPr>
      <w:r>
        <w:rPr>
          <w:rFonts w:ascii="Times New Roman"/>
          <w:b/>
          <w:i w:val="false"/>
          <w:color w:val="000000"/>
        </w:rPr>
        <w:t xml:space="preserve"> 12-тарау. 9-сыныпты аяқтағанда күтілетін нәтижелер</w:t>
      </w:r>
    </w:p>
    <w:bookmarkEnd w:id="7770"/>
    <w:bookmarkStart w:name="z21279" w:id="7771"/>
    <w:p>
      <w:pPr>
        <w:spacing w:after="0"/>
        <w:ind w:left="0"/>
        <w:jc w:val="both"/>
      </w:pPr>
      <w:r>
        <w:rPr>
          <w:rFonts w:ascii="Times New Roman"/>
          <w:b w:val="false"/>
          <w:i w:val="false"/>
          <w:color w:val="000000"/>
          <w:sz w:val="28"/>
        </w:rPr>
        <w:t>
      49. Пәндік нәтижелер.</w:t>
      </w:r>
    </w:p>
    <w:bookmarkEnd w:id="7771"/>
    <w:bookmarkStart w:name="z21280" w:id="7772"/>
    <w:p>
      <w:pPr>
        <w:spacing w:after="0"/>
        <w:ind w:left="0"/>
        <w:jc w:val="both"/>
      </w:pPr>
      <w:r>
        <w:rPr>
          <w:rFonts w:ascii="Times New Roman"/>
          <w:b w:val="false"/>
          <w:i w:val="false"/>
          <w:color w:val="000000"/>
          <w:sz w:val="28"/>
        </w:rPr>
        <w:t>
      50. Білім алушылар:</w:t>
      </w:r>
    </w:p>
    <w:bookmarkEnd w:id="7772"/>
    <w:bookmarkStart w:name="z21281" w:id="7773"/>
    <w:p>
      <w:pPr>
        <w:spacing w:after="0"/>
        <w:ind w:left="0"/>
        <w:jc w:val="both"/>
      </w:pPr>
      <w:r>
        <w:rPr>
          <w:rFonts w:ascii="Times New Roman"/>
          <w:b w:val="false"/>
          <w:i w:val="false"/>
          <w:color w:val="000000"/>
          <w:sz w:val="28"/>
        </w:rPr>
        <w:t>
      1) айтылуы меңгерілген, орыс тілінің барлық дыбыстарының дұрыс айтылуын есту арқылы ажырата (ата алу);</w:t>
      </w:r>
    </w:p>
    <w:bookmarkEnd w:id="7773"/>
    <w:bookmarkStart w:name="z21282" w:id="7774"/>
    <w:p>
      <w:pPr>
        <w:spacing w:after="0"/>
        <w:ind w:left="0"/>
        <w:jc w:val="both"/>
      </w:pPr>
      <w:r>
        <w:rPr>
          <w:rFonts w:ascii="Times New Roman"/>
          <w:b w:val="false"/>
          <w:i w:val="false"/>
          <w:color w:val="000000"/>
          <w:sz w:val="28"/>
        </w:rPr>
        <w:t>
      2) пікір айту мақсаты бойынша түрлі сөйлемдерді интонациялау ережесін (өтініш, сұрақ, теріске шығару);</w:t>
      </w:r>
    </w:p>
    <w:bookmarkEnd w:id="7774"/>
    <w:bookmarkStart w:name="z21283" w:id="7775"/>
    <w:p>
      <w:pPr>
        <w:spacing w:after="0"/>
        <w:ind w:left="0"/>
        <w:jc w:val="both"/>
      </w:pPr>
      <w:r>
        <w:rPr>
          <w:rFonts w:ascii="Times New Roman"/>
          <w:b w:val="false"/>
          <w:i w:val="false"/>
          <w:color w:val="000000"/>
          <w:sz w:val="28"/>
        </w:rPr>
        <w:t>
      3) орыс және қазақ әріптерінің айырмашылықтарын;</w:t>
      </w:r>
    </w:p>
    <w:bookmarkEnd w:id="7775"/>
    <w:bookmarkStart w:name="z21284" w:id="7776"/>
    <w:p>
      <w:pPr>
        <w:spacing w:after="0"/>
        <w:ind w:left="0"/>
        <w:jc w:val="both"/>
      </w:pPr>
      <w:r>
        <w:rPr>
          <w:rFonts w:ascii="Times New Roman"/>
          <w:b w:val="false"/>
          <w:i w:val="false"/>
          <w:color w:val="000000"/>
          <w:sz w:val="28"/>
        </w:rPr>
        <w:t>
      4) өтілген орыс тілі курсы бойынша дұрыс жазылу ережелерін біледі деп күтіледі.</w:t>
      </w:r>
    </w:p>
    <w:bookmarkEnd w:id="7776"/>
    <w:bookmarkStart w:name="z21285" w:id="7777"/>
    <w:p>
      <w:pPr>
        <w:spacing w:after="0"/>
        <w:ind w:left="0"/>
        <w:jc w:val="both"/>
      </w:pPr>
      <w:r>
        <w:rPr>
          <w:rFonts w:ascii="Times New Roman"/>
          <w:b w:val="false"/>
          <w:i w:val="false"/>
          <w:color w:val="000000"/>
          <w:sz w:val="28"/>
        </w:rPr>
        <w:t>
      51. Білім алушылар:</w:t>
      </w:r>
    </w:p>
    <w:bookmarkEnd w:id="7777"/>
    <w:bookmarkStart w:name="z21286" w:id="7778"/>
    <w:p>
      <w:pPr>
        <w:spacing w:after="0"/>
        <w:ind w:left="0"/>
        <w:jc w:val="both"/>
      </w:pPr>
      <w:r>
        <w:rPr>
          <w:rFonts w:ascii="Times New Roman"/>
          <w:b w:val="false"/>
          <w:i w:val="false"/>
          <w:color w:val="000000"/>
          <w:sz w:val="28"/>
        </w:rPr>
        <w:t>
      1) орысша мәнерлеп оқып, мәтіннің негізгі ойын, мазмұнын жеткізуді;</w:t>
      </w:r>
    </w:p>
    <w:bookmarkEnd w:id="7778"/>
    <w:bookmarkStart w:name="z21287" w:id="7779"/>
    <w:p>
      <w:pPr>
        <w:spacing w:after="0"/>
        <w:ind w:left="0"/>
        <w:jc w:val="both"/>
      </w:pPr>
      <w:r>
        <w:rPr>
          <w:rFonts w:ascii="Times New Roman"/>
          <w:b w:val="false"/>
          <w:i w:val="false"/>
          <w:color w:val="000000"/>
          <w:sz w:val="28"/>
        </w:rPr>
        <w:t>
      2) хатта дұрыс жазу ережесін қолдануды;</w:t>
      </w:r>
    </w:p>
    <w:bookmarkEnd w:id="7779"/>
    <w:bookmarkStart w:name="z21288" w:id="7780"/>
    <w:p>
      <w:pPr>
        <w:spacing w:after="0"/>
        <w:ind w:left="0"/>
        <w:jc w:val="both"/>
      </w:pPr>
      <w:r>
        <w:rPr>
          <w:rFonts w:ascii="Times New Roman"/>
          <w:b w:val="false"/>
          <w:i w:val="false"/>
          <w:color w:val="000000"/>
          <w:sz w:val="28"/>
        </w:rPr>
        <w:t>
      3) орфографиялық ережелерді сақтай отырып, көркем шығармаларды оқуды;</w:t>
      </w:r>
    </w:p>
    <w:bookmarkEnd w:id="7780"/>
    <w:bookmarkStart w:name="z21289" w:id="7781"/>
    <w:p>
      <w:pPr>
        <w:spacing w:after="0"/>
        <w:ind w:left="0"/>
        <w:jc w:val="both"/>
      </w:pPr>
      <w:r>
        <w:rPr>
          <w:rFonts w:ascii="Times New Roman"/>
          <w:b w:val="false"/>
          <w:i w:val="false"/>
          <w:color w:val="000000"/>
          <w:sz w:val="28"/>
        </w:rPr>
        <w:t>
      4) тілдің лексика-грамматикалық құралдарын дұрыс қолдануды;</w:t>
      </w:r>
    </w:p>
    <w:bookmarkEnd w:id="7781"/>
    <w:bookmarkStart w:name="z21290" w:id="7782"/>
    <w:p>
      <w:pPr>
        <w:spacing w:after="0"/>
        <w:ind w:left="0"/>
        <w:jc w:val="both"/>
      </w:pPr>
      <w:r>
        <w:rPr>
          <w:rFonts w:ascii="Times New Roman"/>
          <w:b w:val="false"/>
          <w:i w:val="false"/>
          <w:color w:val="000000"/>
          <w:sz w:val="28"/>
        </w:rPr>
        <w:t>
      5) тыңдалған немесе оқылған шығарманы қысқаша егжей-тегжейлі мазмұндауды, іскерлік қағаздармен жұмысты;</w:t>
      </w:r>
    </w:p>
    <w:bookmarkEnd w:id="7782"/>
    <w:bookmarkStart w:name="z21291" w:id="7783"/>
    <w:p>
      <w:pPr>
        <w:spacing w:after="0"/>
        <w:ind w:left="0"/>
        <w:jc w:val="both"/>
      </w:pPr>
      <w:r>
        <w:rPr>
          <w:rFonts w:ascii="Times New Roman"/>
          <w:b w:val="false"/>
          <w:i w:val="false"/>
          <w:color w:val="000000"/>
          <w:sz w:val="28"/>
        </w:rPr>
        <w:t>
      6) қарым-қатынаста, өтініште, тілдесуде этикет формаларын қолдануды меңгереді деп күтіледі.</w:t>
      </w:r>
    </w:p>
    <w:bookmarkEnd w:id="7783"/>
    <w:bookmarkStart w:name="z21292" w:id="7784"/>
    <w:p>
      <w:pPr>
        <w:spacing w:after="0"/>
        <w:ind w:left="0"/>
        <w:jc w:val="left"/>
      </w:pPr>
      <w:r>
        <w:rPr>
          <w:rFonts w:ascii="Times New Roman"/>
          <w:b/>
          <w:i w:val="false"/>
          <w:color w:val="000000"/>
        </w:rPr>
        <w:t xml:space="preserve"> 13-тарау. 10-сыныпты аяқтағанда күтілетін нәтижелер</w:t>
      </w:r>
    </w:p>
    <w:bookmarkEnd w:id="7784"/>
    <w:bookmarkStart w:name="z21293" w:id="7785"/>
    <w:p>
      <w:pPr>
        <w:spacing w:after="0"/>
        <w:ind w:left="0"/>
        <w:jc w:val="both"/>
      </w:pPr>
      <w:r>
        <w:rPr>
          <w:rFonts w:ascii="Times New Roman"/>
          <w:b w:val="false"/>
          <w:i w:val="false"/>
          <w:color w:val="000000"/>
          <w:sz w:val="28"/>
        </w:rPr>
        <w:t>
      52. Пәндік нәтижелер.</w:t>
      </w:r>
    </w:p>
    <w:bookmarkEnd w:id="7785"/>
    <w:bookmarkStart w:name="z21294" w:id="7786"/>
    <w:p>
      <w:pPr>
        <w:spacing w:after="0"/>
        <w:ind w:left="0"/>
        <w:jc w:val="both"/>
      </w:pPr>
      <w:r>
        <w:rPr>
          <w:rFonts w:ascii="Times New Roman"/>
          <w:b w:val="false"/>
          <w:i w:val="false"/>
          <w:color w:val="000000"/>
          <w:sz w:val="28"/>
        </w:rPr>
        <w:t>
      53. Білім алушылар:</w:t>
      </w:r>
    </w:p>
    <w:bookmarkEnd w:id="7786"/>
    <w:bookmarkStart w:name="z21295" w:id="7787"/>
    <w:p>
      <w:pPr>
        <w:spacing w:after="0"/>
        <w:ind w:left="0"/>
        <w:jc w:val="both"/>
      </w:pPr>
      <w:r>
        <w:rPr>
          <w:rFonts w:ascii="Times New Roman"/>
          <w:b w:val="false"/>
          <w:i w:val="false"/>
          <w:color w:val="000000"/>
          <w:sz w:val="28"/>
        </w:rPr>
        <w:t>
      1) дауысты, дауыссыз дыбыстардың, сөз соңында (қатаң, ұяң, үнді) дыбыстардың (б, п, в, ф, г, ж) дұрыс айтылу нормаларын, сөздерде "ь, ъ" кездесуін;</w:t>
      </w:r>
    </w:p>
    <w:bookmarkEnd w:id="7787"/>
    <w:bookmarkStart w:name="z21296" w:id="7788"/>
    <w:p>
      <w:pPr>
        <w:spacing w:after="0"/>
        <w:ind w:left="0"/>
        <w:jc w:val="both"/>
      </w:pPr>
      <w:r>
        <w:rPr>
          <w:rFonts w:ascii="Times New Roman"/>
          <w:b w:val="false"/>
          <w:i w:val="false"/>
          <w:color w:val="000000"/>
          <w:sz w:val="28"/>
        </w:rPr>
        <w:t>
      2) орыс және қазақ әріптерінің айырмашылықтарын;</w:t>
      </w:r>
    </w:p>
    <w:bookmarkEnd w:id="7788"/>
    <w:bookmarkStart w:name="z21297" w:id="7789"/>
    <w:p>
      <w:pPr>
        <w:spacing w:after="0"/>
        <w:ind w:left="0"/>
        <w:jc w:val="both"/>
      </w:pPr>
      <w:r>
        <w:rPr>
          <w:rFonts w:ascii="Times New Roman"/>
          <w:b w:val="false"/>
          <w:i w:val="false"/>
          <w:color w:val="000000"/>
          <w:sz w:val="28"/>
        </w:rPr>
        <w:t>
      3) өтілген орыс тілі курсы бойынша дұрыс жазылу ережесін білуді біледі деп күтіледі.</w:t>
      </w:r>
    </w:p>
    <w:bookmarkEnd w:id="7789"/>
    <w:bookmarkStart w:name="z21298" w:id="7790"/>
    <w:p>
      <w:pPr>
        <w:spacing w:after="0"/>
        <w:ind w:left="0"/>
        <w:jc w:val="both"/>
      </w:pPr>
      <w:r>
        <w:rPr>
          <w:rFonts w:ascii="Times New Roman"/>
          <w:b w:val="false"/>
          <w:i w:val="false"/>
          <w:color w:val="000000"/>
          <w:sz w:val="28"/>
        </w:rPr>
        <w:t>
      54. Білім алушылар:</w:t>
      </w:r>
    </w:p>
    <w:bookmarkEnd w:id="7790"/>
    <w:bookmarkStart w:name="z21299" w:id="7791"/>
    <w:p>
      <w:pPr>
        <w:spacing w:after="0"/>
        <w:ind w:left="0"/>
        <w:jc w:val="both"/>
      </w:pPr>
      <w:r>
        <w:rPr>
          <w:rFonts w:ascii="Times New Roman"/>
          <w:b w:val="false"/>
          <w:i w:val="false"/>
          <w:color w:val="000000"/>
          <w:sz w:val="28"/>
        </w:rPr>
        <w:t>
      1) хатта дұрыс жазу ережесін қолдануды;</w:t>
      </w:r>
    </w:p>
    <w:bookmarkEnd w:id="7791"/>
    <w:bookmarkStart w:name="z21300" w:id="7792"/>
    <w:p>
      <w:pPr>
        <w:spacing w:after="0"/>
        <w:ind w:left="0"/>
        <w:jc w:val="both"/>
      </w:pPr>
      <w:r>
        <w:rPr>
          <w:rFonts w:ascii="Times New Roman"/>
          <w:b w:val="false"/>
          <w:i w:val="false"/>
          <w:color w:val="000000"/>
          <w:sz w:val="28"/>
        </w:rPr>
        <w:t>
      2) орыс тілінің лексика-грамматикалық құралдарын дұрыс қолдануды;</w:t>
      </w:r>
    </w:p>
    <w:bookmarkEnd w:id="7792"/>
    <w:bookmarkStart w:name="z21301" w:id="7793"/>
    <w:p>
      <w:pPr>
        <w:spacing w:after="0"/>
        <w:ind w:left="0"/>
        <w:jc w:val="both"/>
      </w:pPr>
      <w:r>
        <w:rPr>
          <w:rFonts w:ascii="Times New Roman"/>
          <w:b w:val="false"/>
          <w:i w:val="false"/>
          <w:color w:val="000000"/>
          <w:sz w:val="28"/>
        </w:rPr>
        <w:t>
      3) әр түрлі жағдайларда жаңа сөздерді пайдалануды;</w:t>
      </w:r>
    </w:p>
    <w:bookmarkEnd w:id="7793"/>
    <w:bookmarkStart w:name="z21302" w:id="7794"/>
    <w:p>
      <w:pPr>
        <w:spacing w:after="0"/>
        <w:ind w:left="0"/>
        <w:jc w:val="both"/>
      </w:pPr>
      <w:r>
        <w:rPr>
          <w:rFonts w:ascii="Times New Roman"/>
          <w:b w:val="false"/>
          <w:i w:val="false"/>
          <w:color w:val="000000"/>
          <w:sz w:val="28"/>
        </w:rPr>
        <w:t>
      5) зат есімнің жалғауларын дұрыс пайдалануды;</w:t>
      </w:r>
    </w:p>
    <w:bookmarkEnd w:id="7794"/>
    <w:bookmarkStart w:name="z21303" w:id="7795"/>
    <w:p>
      <w:pPr>
        <w:spacing w:after="0"/>
        <w:ind w:left="0"/>
        <w:jc w:val="both"/>
      </w:pPr>
      <w:r>
        <w:rPr>
          <w:rFonts w:ascii="Times New Roman"/>
          <w:b w:val="false"/>
          <w:i w:val="false"/>
          <w:color w:val="000000"/>
          <w:sz w:val="28"/>
        </w:rPr>
        <w:t>
      6) осы шақтағы етістік өзгеруін;</w:t>
      </w:r>
    </w:p>
    <w:bookmarkEnd w:id="7795"/>
    <w:bookmarkStart w:name="z21304" w:id="7796"/>
    <w:p>
      <w:pPr>
        <w:spacing w:after="0"/>
        <w:ind w:left="0"/>
        <w:jc w:val="both"/>
      </w:pPr>
      <w:r>
        <w:rPr>
          <w:rFonts w:ascii="Times New Roman"/>
          <w:b w:val="false"/>
          <w:i w:val="false"/>
          <w:color w:val="000000"/>
          <w:sz w:val="28"/>
        </w:rPr>
        <w:t>
      7) сөйлемде шылауды үйлестіре отырып, зат есімді қолдануды;</w:t>
      </w:r>
    </w:p>
    <w:bookmarkEnd w:id="7796"/>
    <w:bookmarkStart w:name="z21305" w:id="7797"/>
    <w:p>
      <w:pPr>
        <w:spacing w:after="0"/>
        <w:ind w:left="0"/>
        <w:jc w:val="both"/>
      </w:pPr>
      <w:r>
        <w:rPr>
          <w:rFonts w:ascii="Times New Roman"/>
          <w:b w:val="false"/>
          <w:i w:val="false"/>
          <w:color w:val="000000"/>
          <w:sz w:val="28"/>
        </w:rPr>
        <w:t>
      8) грамматикалық өзіндік түзету және өзіндік бақылау дағдыларын дамытуды меңгереді деп күтіледі.</w:t>
      </w:r>
    </w:p>
    <w:bookmarkEnd w:id="7797"/>
    <w:bookmarkStart w:name="z21306" w:id="7798"/>
    <w:p>
      <w:pPr>
        <w:spacing w:after="0"/>
        <w:ind w:left="0"/>
        <w:jc w:val="both"/>
      </w:pPr>
      <w:r>
        <w:rPr>
          <w:rFonts w:ascii="Times New Roman"/>
          <w:b w:val="false"/>
          <w:i w:val="false"/>
          <w:color w:val="000000"/>
          <w:sz w:val="28"/>
        </w:rPr>
        <w:t>
      55. Тұлғалық нәтижелер. Білім алушылар:</w:t>
      </w:r>
    </w:p>
    <w:bookmarkEnd w:id="7798"/>
    <w:bookmarkStart w:name="z21307" w:id="7799"/>
    <w:p>
      <w:pPr>
        <w:spacing w:after="0"/>
        <w:ind w:left="0"/>
        <w:jc w:val="both"/>
      </w:pPr>
      <w:r>
        <w:rPr>
          <w:rFonts w:ascii="Times New Roman"/>
          <w:b w:val="false"/>
          <w:i w:val="false"/>
          <w:color w:val="000000"/>
          <w:sz w:val="28"/>
        </w:rPr>
        <w:t>
      1) тұлға үшін ұлттық және жалпы адамзаттық құндылықтары мен маңызын білу;</w:t>
      </w:r>
    </w:p>
    <w:bookmarkEnd w:id="7799"/>
    <w:bookmarkStart w:name="z21308" w:id="7800"/>
    <w:p>
      <w:pPr>
        <w:spacing w:after="0"/>
        <w:ind w:left="0"/>
        <w:jc w:val="both"/>
      </w:pPr>
      <w:r>
        <w:rPr>
          <w:rFonts w:ascii="Times New Roman"/>
          <w:b w:val="false"/>
          <w:i w:val="false"/>
          <w:color w:val="000000"/>
          <w:sz w:val="28"/>
        </w:rPr>
        <w:t>
      2) берік достық қарым-қатынас орнатуға, ұжымда жағымды болуға ұмтылу;</w:t>
      </w:r>
    </w:p>
    <w:bookmarkEnd w:id="7800"/>
    <w:bookmarkStart w:name="z21309" w:id="7801"/>
    <w:p>
      <w:pPr>
        <w:spacing w:after="0"/>
        <w:ind w:left="0"/>
        <w:jc w:val="both"/>
      </w:pPr>
      <w:r>
        <w:rPr>
          <w:rFonts w:ascii="Times New Roman"/>
          <w:b w:val="false"/>
          <w:i w:val="false"/>
          <w:color w:val="000000"/>
          <w:sz w:val="28"/>
        </w:rPr>
        <w:t>
      3) өз еліміздің және Қазақстан Республикасында тұратын өзге халықтардың мәдени құндылықтарын танып, білу дағдыларын танытады деп күтіледі.</w:t>
      </w:r>
    </w:p>
    <w:bookmarkEnd w:id="7801"/>
    <w:bookmarkStart w:name="z21310" w:id="7802"/>
    <w:p>
      <w:pPr>
        <w:spacing w:after="0"/>
        <w:ind w:left="0"/>
        <w:jc w:val="both"/>
      </w:pPr>
      <w:r>
        <w:rPr>
          <w:rFonts w:ascii="Times New Roman"/>
          <w:b w:val="false"/>
          <w:i w:val="false"/>
          <w:color w:val="000000"/>
          <w:sz w:val="28"/>
        </w:rPr>
        <w:t>
      56. Жүйелік-әрекеттік нәтижелер білім алушылардың:</w:t>
      </w:r>
    </w:p>
    <w:bookmarkEnd w:id="7802"/>
    <w:bookmarkStart w:name="z21311" w:id="7803"/>
    <w:p>
      <w:pPr>
        <w:spacing w:after="0"/>
        <w:ind w:left="0"/>
        <w:jc w:val="both"/>
      </w:pPr>
      <w:r>
        <w:rPr>
          <w:rFonts w:ascii="Times New Roman"/>
          <w:b w:val="false"/>
          <w:i w:val="false"/>
          <w:color w:val="000000"/>
          <w:sz w:val="28"/>
        </w:rPr>
        <w:t>
      1) мұғалімнің айтуымен жұмыс орынын ұйымдастыру, тапсырманы орындауынан;</w:t>
      </w:r>
    </w:p>
    <w:bookmarkEnd w:id="7803"/>
    <w:bookmarkStart w:name="z21312" w:id="7804"/>
    <w:p>
      <w:pPr>
        <w:spacing w:after="0"/>
        <w:ind w:left="0"/>
        <w:jc w:val="both"/>
      </w:pPr>
      <w:r>
        <w:rPr>
          <w:rFonts w:ascii="Times New Roman"/>
          <w:b w:val="false"/>
          <w:i w:val="false"/>
          <w:color w:val="000000"/>
          <w:sz w:val="28"/>
        </w:rPr>
        <w:t>
      2) әрекет ету нұсқаулығына сәйкес қатаң орындау кезінде тапсырмалармен танысуынан;</w:t>
      </w:r>
    </w:p>
    <w:bookmarkEnd w:id="7804"/>
    <w:bookmarkStart w:name="z21313" w:id="7805"/>
    <w:p>
      <w:pPr>
        <w:spacing w:after="0"/>
        <w:ind w:left="0"/>
        <w:jc w:val="both"/>
      </w:pPr>
      <w:r>
        <w:rPr>
          <w:rFonts w:ascii="Times New Roman"/>
          <w:b w:val="false"/>
          <w:i w:val="false"/>
          <w:color w:val="000000"/>
          <w:sz w:val="28"/>
        </w:rPr>
        <w:t>
      3) өз қызметін белгіленген өлшемдер бойынша қабілетіне бағалау нәтижесінен;</w:t>
      </w:r>
    </w:p>
    <w:bookmarkEnd w:id="7805"/>
    <w:bookmarkStart w:name="z21314" w:id="7806"/>
    <w:p>
      <w:pPr>
        <w:spacing w:after="0"/>
        <w:ind w:left="0"/>
        <w:jc w:val="both"/>
      </w:pPr>
      <w:r>
        <w:rPr>
          <w:rFonts w:ascii="Times New Roman"/>
          <w:b w:val="false"/>
          <w:i w:val="false"/>
          <w:color w:val="000000"/>
          <w:sz w:val="28"/>
        </w:rPr>
        <w:t>
      4) сөйлеу барысында сыпайылық, әдептілік ережелерін ұстануынан;</w:t>
      </w:r>
    </w:p>
    <w:bookmarkEnd w:id="7806"/>
    <w:bookmarkStart w:name="z21315" w:id="7807"/>
    <w:p>
      <w:pPr>
        <w:spacing w:after="0"/>
        <w:ind w:left="0"/>
        <w:jc w:val="both"/>
      </w:pPr>
      <w:r>
        <w:rPr>
          <w:rFonts w:ascii="Times New Roman"/>
          <w:b w:val="false"/>
          <w:i w:val="false"/>
          <w:color w:val="000000"/>
          <w:sz w:val="28"/>
        </w:rPr>
        <w:t>
      5) диалог немесе пікірталас кезінде негізгі ойдың мазмұнын қабылдауынан көрініс табады деп күтіледі.</w:t>
      </w:r>
    </w:p>
    <w:bookmarkEnd w:id="78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353-қосымша</w:t>
            </w:r>
          </w:p>
        </w:tc>
      </w:tr>
    </w:tbl>
    <w:bookmarkStart w:name="z21318" w:id="7808"/>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5 - 10 сыныптары үшін "Қазақ тілі" пәнінен үлгілік оқу бағдарламасы</w:t>
      </w:r>
      <w:r>
        <w:br/>
      </w:r>
      <w:r>
        <w:rPr>
          <w:rFonts w:ascii="Times New Roman"/>
          <w:b/>
          <w:i w:val="false"/>
          <w:color w:val="000000"/>
        </w:rPr>
        <w:t>(оқыту қазақ тілінде емес)</w:t>
      </w:r>
    </w:p>
    <w:bookmarkEnd w:id="7808"/>
    <w:p>
      <w:pPr>
        <w:spacing w:after="0"/>
        <w:ind w:left="0"/>
        <w:jc w:val="both"/>
      </w:pPr>
      <w:r>
        <w:rPr>
          <w:rFonts w:ascii="Times New Roman"/>
          <w:b w:val="false"/>
          <w:i w:val="false"/>
          <w:color w:val="ff0000"/>
          <w:sz w:val="28"/>
        </w:rPr>
        <w:t xml:space="preserve">
      Ескерту. Бұйрық 353-қосымшамен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1319" w:id="7809"/>
    <w:p>
      <w:pPr>
        <w:spacing w:after="0"/>
        <w:ind w:left="0"/>
        <w:jc w:val="left"/>
      </w:pPr>
      <w:r>
        <w:rPr>
          <w:rFonts w:ascii="Times New Roman"/>
          <w:b/>
          <w:i w:val="false"/>
          <w:color w:val="000000"/>
        </w:rPr>
        <w:t xml:space="preserve"> 1-тарау. Түсінік хат</w:t>
      </w:r>
    </w:p>
    <w:bookmarkEnd w:id="7809"/>
    <w:bookmarkStart w:name="z21320" w:id="7810"/>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w:t>
      </w:r>
    </w:p>
    <w:bookmarkEnd w:id="7810"/>
    <w:bookmarkStart w:name="z21321" w:id="7811"/>
    <w:p>
      <w:pPr>
        <w:spacing w:after="0"/>
        <w:ind w:left="0"/>
        <w:jc w:val="both"/>
      </w:pPr>
      <w:r>
        <w:rPr>
          <w:rFonts w:ascii="Times New Roman"/>
          <w:b w:val="false"/>
          <w:i w:val="false"/>
          <w:color w:val="000000"/>
          <w:sz w:val="28"/>
        </w:rPr>
        <w:t>
      2. Оқу пәнінің мақсаты – қарапайым түрде күнделікті тұрмысқа, оқуға қатысты тақырыптар мөлшерінде білім алушылардың ауызекі сөйлесу, түсіну, өз ойын қазақ тілінде жеткізе білу дағдыларын дамыту және әлеуметтік ортада қарым-қатынас жасауға қажетті сөйлеу дағдыларын қалыптастыру.</w:t>
      </w:r>
    </w:p>
    <w:bookmarkEnd w:id="7811"/>
    <w:bookmarkStart w:name="z21322" w:id="7812"/>
    <w:p>
      <w:pPr>
        <w:spacing w:after="0"/>
        <w:ind w:left="0"/>
        <w:jc w:val="both"/>
      </w:pPr>
      <w:r>
        <w:rPr>
          <w:rFonts w:ascii="Times New Roman"/>
          <w:b w:val="false"/>
          <w:i w:val="false"/>
          <w:color w:val="000000"/>
          <w:sz w:val="28"/>
        </w:rPr>
        <w:t>
      3. Оқу пәнінің міндеттері:</w:t>
      </w:r>
    </w:p>
    <w:bookmarkEnd w:id="7812"/>
    <w:bookmarkStart w:name="z21323" w:id="7813"/>
    <w:p>
      <w:pPr>
        <w:spacing w:after="0"/>
        <w:ind w:left="0"/>
        <w:jc w:val="both"/>
      </w:pPr>
      <w:r>
        <w:rPr>
          <w:rFonts w:ascii="Times New Roman"/>
          <w:b w:val="false"/>
          <w:i w:val="false"/>
          <w:color w:val="000000"/>
          <w:sz w:val="28"/>
        </w:rPr>
        <w:t>
      1) тәрбиелеу және баланың жалпы танымдық процестерін дамыту саласындағы міндеттер. Білім алушылардың интернационалдық, патриоттық, Отанға деген сүйіспеншілік сезімдерін қалыптастыру, дамыту. Негізгі ұғымдар мен құбылыстарды таныстыра отырып, балалардың жалпы ой-өрісін, танымдық қабілеттерін (зейінін, есте сақтауын), сөйлеу белсенділігін дамыту;</w:t>
      </w:r>
    </w:p>
    <w:bookmarkEnd w:id="7813"/>
    <w:bookmarkStart w:name="z21324" w:id="7814"/>
    <w:p>
      <w:pPr>
        <w:spacing w:after="0"/>
        <w:ind w:left="0"/>
        <w:jc w:val="both"/>
      </w:pPr>
      <w:r>
        <w:rPr>
          <w:rFonts w:ascii="Times New Roman"/>
          <w:b w:val="false"/>
          <w:i w:val="false"/>
          <w:color w:val="000000"/>
          <w:sz w:val="28"/>
        </w:rPr>
        <w:t>
      2) қазақ тілі фонетикасын игеру саласындағы міндеттер. Қазақ тіліндегі дыбыстарды жеке, сөзде, сөйлемде дұрыс айтуға дағдыландыру. Қазақ тіліне тән үндестік заңын практикалық түрде игеру, жуан, жіңішке дыбыстарды ажырата білу;</w:t>
      </w:r>
    </w:p>
    <w:bookmarkEnd w:id="7814"/>
    <w:bookmarkStart w:name="z21325" w:id="7815"/>
    <w:p>
      <w:pPr>
        <w:spacing w:after="0"/>
        <w:ind w:left="0"/>
        <w:jc w:val="both"/>
      </w:pPr>
      <w:r>
        <w:rPr>
          <w:rFonts w:ascii="Times New Roman"/>
          <w:b w:val="false"/>
          <w:i w:val="false"/>
          <w:color w:val="000000"/>
          <w:sz w:val="28"/>
        </w:rPr>
        <w:t>
      3) сөз қорын дамыту саласындағы міндеттер. Тақырыптар бойынша қазақша сөз қорын заттың атын, сынын, қимылын білдіретін сөздермен толықтыру, молайту. Жаңа сөздердің мағынасын түсіну, мағынасы бойынша топтастыру;</w:t>
      </w:r>
    </w:p>
    <w:bookmarkEnd w:id="7815"/>
    <w:bookmarkStart w:name="z21326" w:id="7816"/>
    <w:p>
      <w:pPr>
        <w:spacing w:after="0"/>
        <w:ind w:left="0"/>
        <w:jc w:val="both"/>
      </w:pPr>
      <w:r>
        <w:rPr>
          <w:rFonts w:ascii="Times New Roman"/>
          <w:b w:val="false"/>
          <w:i w:val="false"/>
          <w:color w:val="000000"/>
          <w:sz w:val="28"/>
        </w:rPr>
        <w:t>
      4) қазақ тілі грамматикасын игеру саласындағы міндеттер. Көптік жалғауларды пайдалану арқылы заттың көпше түрлерін анықтау, түсіну, қолдану дағдыларын қалыптастыру. Зат есім қосымшаларының, септік жалғаулардың мағынасын түсіну: түбір мен қосымша үлгілерін практикалық түрде меңгеру. Есімдіктің шағына, жағына қарай етістікті өзгерте білуге, мағынасын түсініп, қолдана білуге үйрету. Сөз жасау және сөйлем құрау, мағынасын кеңейту дағдыларын қалыптастыру. Сабақта өтілген сөздерді, сөйлемді қарапайым орфографиялық, пунктуациялық ережелерді сақтай отырып, оқу, жаза білу;</w:t>
      </w:r>
    </w:p>
    <w:bookmarkEnd w:id="7816"/>
    <w:bookmarkStart w:name="z21327" w:id="7817"/>
    <w:p>
      <w:pPr>
        <w:spacing w:after="0"/>
        <w:ind w:left="0"/>
        <w:jc w:val="both"/>
      </w:pPr>
      <w:r>
        <w:rPr>
          <w:rFonts w:ascii="Times New Roman"/>
          <w:b w:val="false"/>
          <w:i w:val="false"/>
          <w:color w:val="000000"/>
          <w:sz w:val="28"/>
        </w:rPr>
        <w:t>
      5) байланыстырып сөйлеу. Диалогтік және монологтік сөйлеу (ауызекі, жазба тіл) дағдыларын қалыптастыру. Берілген сұраққа жауап бере білу, сұрақ қоя білу, бірнеше сөйлемдерден шағын мәтін құрастыру, қарапайым тақырып бойынша өз ойын жеткізе білуге үйрету. Қазақ тіліндегі жарнамаларды, іс қағаздарын, мәтіндерді оқып, түсінуге машықтандыру. Қазақ тілі этикасына байланысты сөйлеу мәдениетін меңгеру.</w:t>
      </w:r>
    </w:p>
    <w:bookmarkEnd w:id="7817"/>
    <w:bookmarkStart w:name="z21328" w:id="7818"/>
    <w:p>
      <w:pPr>
        <w:spacing w:after="0"/>
        <w:ind w:left="0"/>
        <w:jc w:val="both"/>
      </w:pPr>
      <w:r>
        <w:rPr>
          <w:rFonts w:ascii="Times New Roman"/>
          <w:b w:val="false"/>
          <w:i w:val="false"/>
          <w:color w:val="000000"/>
          <w:sz w:val="28"/>
        </w:rPr>
        <w:t>
      4. Аталған бағдарлама төмендегі қағидаларды басшылыққа ала отырып құрастырылды:</w:t>
      </w:r>
    </w:p>
    <w:bookmarkEnd w:id="7818"/>
    <w:bookmarkStart w:name="z21329" w:id="7819"/>
    <w:p>
      <w:pPr>
        <w:spacing w:after="0"/>
        <w:ind w:left="0"/>
        <w:jc w:val="both"/>
      </w:pPr>
      <w:r>
        <w:rPr>
          <w:rFonts w:ascii="Times New Roman"/>
          <w:b w:val="false"/>
          <w:i w:val="false"/>
          <w:color w:val="000000"/>
          <w:sz w:val="28"/>
        </w:rPr>
        <w:t>
      1) көмекші мектеп білім алушыларының танымдық процестерінің даму ерекшеліктерін ескеру;</w:t>
      </w:r>
    </w:p>
    <w:bookmarkEnd w:id="7819"/>
    <w:bookmarkStart w:name="z21330" w:id="7820"/>
    <w:p>
      <w:pPr>
        <w:spacing w:after="0"/>
        <w:ind w:left="0"/>
        <w:jc w:val="both"/>
      </w:pPr>
      <w:r>
        <w:rPr>
          <w:rFonts w:ascii="Times New Roman"/>
          <w:b w:val="false"/>
          <w:i w:val="false"/>
          <w:color w:val="000000"/>
          <w:sz w:val="28"/>
        </w:rPr>
        <w:t>
      2) қарым-қатынас жасауға белсендіретін тақырыптар алу;</w:t>
      </w:r>
    </w:p>
    <w:bookmarkEnd w:id="7820"/>
    <w:bookmarkStart w:name="z21331" w:id="7821"/>
    <w:p>
      <w:pPr>
        <w:spacing w:after="0"/>
        <w:ind w:left="0"/>
        <w:jc w:val="both"/>
      </w:pPr>
      <w:r>
        <w:rPr>
          <w:rFonts w:ascii="Times New Roman"/>
          <w:b w:val="false"/>
          <w:i w:val="false"/>
          <w:color w:val="000000"/>
          <w:sz w:val="28"/>
        </w:rPr>
        <w:t>
      3) сөйлеу мен таным әрекеттерін түзете отырып, дамыту, оқыту;</w:t>
      </w:r>
    </w:p>
    <w:bookmarkEnd w:id="7821"/>
    <w:bookmarkStart w:name="z21332" w:id="7822"/>
    <w:p>
      <w:pPr>
        <w:spacing w:after="0"/>
        <w:ind w:left="0"/>
        <w:jc w:val="both"/>
      </w:pPr>
      <w:r>
        <w:rPr>
          <w:rFonts w:ascii="Times New Roman"/>
          <w:b w:val="false"/>
          <w:i w:val="false"/>
          <w:color w:val="000000"/>
          <w:sz w:val="28"/>
        </w:rPr>
        <w:t>
      4) ауызша қарым-қатынас жасау дағдыларын меңгеру;</w:t>
      </w:r>
    </w:p>
    <w:bookmarkEnd w:id="7822"/>
    <w:bookmarkStart w:name="z21333" w:id="7823"/>
    <w:p>
      <w:pPr>
        <w:spacing w:after="0"/>
        <w:ind w:left="0"/>
        <w:jc w:val="both"/>
      </w:pPr>
      <w:r>
        <w:rPr>
          <w:rFonts w:ascii="Times New Roman"/>
          <w:b w:val="false"/>
          <w:i w:val="false"/>
          <w:color w:val="000000"/>
          <w:sz w:val="28"/>
        </w:rPr>
        <w:t>
      5) сөздік материалдарды жүйелеу;</w:t>
      </w:r>
    </w:p>
    <w:bookmarkEnd w:id="7823"/>
    <w:bookmarkStart w:name="z21334" w:id="7824"/>
    <w:p>
      <w:pPr>
        <w:spacing w:after="0"/>
        <w:ind w:left="0"/>
        <w:jc w:val="both"/>
      </w:pPr>
      <w:r>
        <w:rPr>
          <w:rFonts w:ascii="Times New Roman"/>
          <w:b w:val="false"/>
          <w:i w:val="false"/>
          <w:color w:val="000000"/>
          <w:sz w:val="28"/>
        </w:rPr>
        <w:t>
      6) сөйлеу үлгілерін (модульді) кеңінен пайдалану арқылы қазақ тілінде сөйлеу дағдыларын меңгеру;</w:t>
      </w:r>
    </w:p>
    <w:bookmarkEnd w:id="7824"/>
    <w:bookmarkStart w:name="z21335" w:id="7825"/>
    <w:p>
      <w:pPr>
        <w:spacing w:after="0"/>
        <w:ind w:left="0"/>
        <w:jc w:val="both"/>
      </w:pPr>
      <w:r>
        <w:rPr>
          <w:rFonts w:ascii="Times New Roman"/>
          <w:b w:val="false"/>
          <w:i w:val="false"/>
          <w:color w:val="000000"/>
          <w:sz w:val="28"/>
        </w:rPr>
        <w:t>
      7) қарым-қатынас жасау қызметінің барлық түрлерін (тыңдау, сөйлеу, оқу, жазу) дамыту;</w:t>
      </w:r>
    </w:p>
    <w:bookmarkEnd w:id="7825"/>
    <w:bookmarkStart w:name="z21336" w:id="7826"/>
    <w:p>
      <w:pPr>
        <w:spacing w:after="0"/>
        <w:ind w:left="0"/>
        <w:jc w:val="both"/>
      </w:pPr>
      <w:r>
        <w:rPr>
          <w:rFonts w:ascii="Times New Roman"/>
          <w:b w:val="false"/>
          <w:i w:val="false"/>
          <w:color w:val="000000"/>
          <w:sz w:val="28"/>
        </w:rPr>
        <w:t>
      8) практикалық оқыту әдістерін кеңінен қолдану.</w:t>
      </w:r>
    </w:p>
    <w:bookmarkEnd w:id="7826"/>
    <w:bookmarkStart w:name="z21337" w:id="7827"/>
    <w:p>
      <w:pPr>
        <w:spacing w:after="0"/>
        <w:ind w:left="0"/>
        <w:jc w:val="both"/>
      </w:pPr>
      <w:r>
        <w:rPr>
          <w:rFonts w:ascii="Times New Roman"/>
          <w:b w:val="false"/>
          <w:i w:val="false"/>
          <w:color w:val="000000"/>
          <w:sz w:val="28"/>
        </w:rPr>
        <w:t>
      5. Арнайы мектептердің жаңа оқыту мерзіміне көшуіне байланысты жасалған бағдарлама мұғаліммен білім алушының арасындағы тығыз байланысты көрсетеді. Оқу бағдарламасының жетістіктерін бағалау нәтижесінде білім алушының қажеттілігінен туындаған мүмкіндіктерін аша түседі.</w:t>
      </w:r>
    </w:p>
    <w:bookmarkEnd w:id="7827"/>
    <w:bookmarkStart w:name="z21338" w:id="7828"/>
    <w:p>
      <w:pPr>
        <w:spacing w:after="0"/>
        <w:ind w:left="0"/>
        <w:jc w:val="both"/>
      </w:pPr>
      <w:r>
        <w:rPr>
          <w:rFonts w:ascii="Times New Roman"/>
          <w:b w:val="false"/>
          <w:i w:val="false"/>
          <w:color w:val="000000"/>
          <w:sz w:val="28"/>
        </w:rPr>
        <w:t>
      6. Әр сынып мүмкіндігі шектеулі балалардың мүмкіншілігін ескеріп, қарапайымнан күрделіге қарай жүйеленген, берілген тақырыптар үнемі қайталанып, білім алушының зейінін және есте сақтау қабілетін дамытып отырады. Берілген дидактикалық модульдер білім алушының біліктілігі мен дағдыларын қалыптастырады.</w:t>
      </w:r>
    </w:p>
    <w:bookmarkEnd w:id="7828"/>
    <w:bookmarkStart w:name="z21339" w:id="7829"/>
    <w:p>
      <w:pPr>
        <w:spacing w:after="0"/>
        <w:ind w:left="0"/>
        <w:jc w:val="both"/>
      </w:pPr>
      <w:r>
        <w:rPr>
          <w:rFonts w:ascii="Times New Roman"/>
          <w:b w:val="false"/>
          <w:i w:val="false"/>
          <w:color w:val="000000"/>
          <w:sz w:val="28"/>
        </w:rPr>
        <w:t>
      7. Арнайы мектепте қазақ тілін оқыту барысында осы айтылған ерекшеліктерді басшылыққа ала отырып бағдарламаның бүкіл мазмұны, жүйесі балалардың сөйлеу әрекеті мен білім дағдылары, таным әрекеттерін іс жүзінде қалыптастыруға, дамытуға, меңгертуге бағытталған. Бұл процесс тыңдау, қабылдау, оқу, сөйлеу, жазу мәдениетін игеруге орфографиялық жаттығулар арқылы жүзеге асыруға мүмкіндік береді.</w:t>
      </w:r>
    </w:p>
    <w:bookmarkEnd w:id="7829"/>
    <w:bookmarkStart w:name="z21340" w:id="7830"/>
    <w:p>
      <w:pPr>
        <w:spacing w:after="0"/>
        <w:ind w:left="0"/>
        <w:jc w:val="both"/>
      </w:pPr>
      <w:r>
        <w:rPr>
          <w:rFonts w:ascii="Times New Roman"/>
          <w:b w:val="false"/>
          <w:i w:val="false"/>
          <w:color w:val="000000"/>
          <w:sz w:val="28"/>
        </w:rPr>
        <w:t>
      8. Оқу бағдарламаны игеру барысында көрнекілік пен техникалық құралдарды ұтымды пайдалану білім алушылардың материалды жеңіл меңгеруіне мүмкіндік туғызады, сабаққа ынтасын, қызығуын арттырады. Көрнекілікпен түсіндірілген материалды білім алушылар тез қабылдап, жеңіл меңгереді. Есінде ұзақ сақтайды.</w:t>
      </w:r>
    </w:p>
    <w:bookmarkEnd w:id="7830"/>
    <w:bookmarkStart w:name="z21341" w:id="7831"/>
    <w:p>
      <w:pPr>
        <w:spacing w:after="0"/>
        <w:ind w:left="0"/>
        <w:jc w:val="both"/>
      </w:pPr>
      <w:r>
        <w:rPr>
          <w:rFonts w:ascii="Times New Roman"/>
          <w:b w:val="false"/>
          <w:i w:val="false"/>
          <w:color w:val="000000"/>
          <w:sz w:val="28"/>
        </w:rPr>
        <w:t>
      9. 5-сыныптан бастап үндемей (іштен) оқуды қолданады. Мәтінге сұрақ қою және өзбетімен сұраққа үлгі бойынша жауап беру.</w:t>
      </w:r>
    </w:p>
    <w:bookmarkEnd w:id="7831"/>
    <w:bookmarkStart w:name="z21342" w:id="7832"/>
    <w:p>
      <w:pPr>
        <w:spacing w:after="0"/>
        <w:ind w:left="0"/>
        <w:jc w:val="both"/>
      </w:pPr>
      <w:r>
        <w:rPr>
          <w:rFonts w:ascii="Times New Roman"/>
          <w:b w:val="false"/>
          <w:i w:val="false"/>
          <w:color w:val="000000"/>
          <w:sz w:val="28"/>
        </w:rPr>
        <w:t>
      10. Оқу барысында ауызша және жазбаша сөйлеу тілін дамытуға байланысты жүйелі жұмыстар жүргізіледі. Осы мақсатта әртүрлі тәсілдер қолданылады: оқығанға, иллюстрацияға ұқсас әңгімелеу, сұрақтарға жауап беру.</w:t>
      </w:r>
    </w:p>
    <w:bookmarkEnd w:id="7832"/>
    <w:bookmarkStart w:name="z21343" w:id="7833"/>
    <w:p>
      <w:pPr>
        <w:spacing w:after="0"/>
        <w:ind w:left="0"/>
        <w:jc w:val="both"/>
      </w:pPr>
      <w:r>
        <w:rPr>
          <w:rFonts w:ascii="Times New Roman"/>
          <w:b w:val="false"/>
          <w:i w:val="false"/>
          <w:color w:val="000000"/>
          <w:sz w:val="28"/>
        </w:rPr>
        <w:t xml:space="preserve">
      11. Сөз, сөйлем, мәтіндерді аудару кеңінен қолданылады. Ол үшін жоғарғы сынып білім алушыларын әр түрлі қазақша-орысша, орфографиялық сөздіктермен жұмыс жасаумен таныстырып, үйретеді. </w:t>
      </w:r>
    </w:p>
    <w:bookmarkEnd w:id="7833"/>
    <w:bookmarkStart w:name="z21344" w:id="7834"/>
    <w:p>
      <w:pPr>
        <w:spacing w:after="0"/>
        <w:ind w:left="0"/>
        <w:jc w:val="both"/>
      </w:pPr>
      <w:r>
        <w:rPr>
          <w:rFonts w:ascii="Times New Roman"/>
          <w:b w:val="false"/>
          <w:i w:val="false"/>
          <w:color w:val="000000"/>
          <w:sz w:val="28"/>
        </w:rPr>
        <w:t>
      12. 10-сыныпта білім алушылар кәсіби-еңбекке баулуды терең оқиды, онда қазақ, орыс жазушыларының шығармаларынан үзінділер, газет, журналдар оқу, әртүрлі жазба жұмыстарын орындау және қазақ тілінде құттықтаулар құрастырып, бір тілден екіншіге шағын шығармалар жазу арқылы біліктерін жетілдіреді.</w:t>
      </w:r>
    </w:p>
    <w:bookmarkEnd w:id="7834"/>
    <w:bookmarkStart w:name="z21345" w:id="7835"/>
    <w:p>
      <w:pPr>
        <w:spacing w:after="0"/>
        <w:ind w:left="0"/>
        <w:jc w:val="both"/>
      </w:pPr>
      <w:r>
        <w:rPr>
          <w:rFonts w:ascii="Times New Roman"/>
          <w:b w:val="false"/>
          <w:i w:val="false"/>
          <w:color w:val="000000"/>
          <w:sz w:val="28"/>
        </w:rPr>
        <w:t>
      13. Білім алушылардың ауызша сөйлеу тілі сыныптан тыс уақыттағы оқу кезінде жетілдіріледі. Ауызша сөйлеу тілі күнделікті өмірде іске асырылады.</w:t>
      </w:r>
    </w:p>
    <w:bookmarkEnd w:id="7835"/>
    <w:bookmarkStart w:name="z21346" w:id="7836"/>
    <w:p>
      <w:pPr>
        <w:spacing w:after="0"/>
        <w:ind w:left="0"/>
        <w:jc w:val="both"/>
      </w:pPr>
      <w:r>
        <w:rPr>
          <w:rFonts w:ascii="Times New Roman"/>
          <w:b w:val="false"/>
          <w:i w:val="false"/>
          <w:color w:val="000000"/>
          <w:sz w:val="28"/>
        </w:rPr>
        <w:t xml:space="preserve">
      14. Оқу жүктемесінің көлемі: </w:t>
      </w:r>
    </w:p>
    <w:bookmarkEnd w:id="7836"/>
    <w:bookmarkStart w:name="z21347" w:id="7837"/>
    <w:p>
      <w:pPr>
        <w:spacing w:after="0"/>
        <w:ind w:left="0"/>
        <w:jc w:val="both"/>
      </w:pPr>
      <w:r>
        <w:rPr>
          <w:rFonts w:ascii="Times New Roman"/>
          <w:b w:val="false"/>
          <w:i w:val="false"/>
          <w:color w:val="000000"/>
          <w:sz w:val="28"/>
        </w:rPr>
        <w:t>
      1) 5 сынып – аптасына 2 сағат, оқу жылында 68 сағат;</w:t>
      </w:r>
    </w:p>
    <w:bookmarkEnd w:id="7837"/>
    <w:bookmarkStart w:name="z21348" w:id="7838"/>
    <w:p>
      <w:pPr>
        <w:spacing w:after="0"/>
        <w:ind w:left="0"/>
        <w:jc w:val="both"/>
      </w:pPr>
      <w:r>
        <w:rPr>
          <w:rFonts w:ascii="Times New Roman"/>
          <w:b w:val="false"/>
          <w:i w:val="false"/>
          <w:color w:val="000000"/>
          <w:sz w:val="28"/>
        </w:rPr>
        <w:t xml:space="preserve">
      2) 6 сынып – аптасына 2 сағат, оқу жылында 68 сағат; </w:t>
      </w:r>
    </w:p>
    <w:bookmarkEnd w:id="7838"/>
    <w:bookmarkStart w:name="z21349" w:id="7839"/>
    <w:p>
      <w:pPr>
        <w:spacing w:after="0"/>
        <w:ind w:left="0"/>
        <w:jc w:val="both"/>
      </w:pPr>
      <w:r>
        <w:rPr>
          <w:rFonts w:ascii="Times New Roman"/>
          <w:b w:val="false"/>
          <w:i w:val="false"/>
          <w:color w:val="000000"/>
          <w:sz w:val="28"/>
        </w:rPr>
        <w:t xml:space="preserve">
      3) 7 сынып – аптасына 2 сағат, оқу жылында 68 сағат; </w:t>
      </w:r>
    </w:p>
    <w:bookmarkEnd w:id="7839"/>
    <w:bookmarkStart w:name="z21350" w:id="7840"/>
    <w:p>
      <w:pPr>
        <w:spacing w:after="0"/>
        <w:ind w:left="0"/>
        <w:jc w:val="both"/>
      </w:pPr>
      <w:r>
        <w:rPr>
          <w:rFonts w:ascii="Times New Roman"/>
          <w:b w:val="false"/>
          <w:i w:val="false"/>
          <w:color w:val="000000"/>
          <w:sz w:val="28"/>
        </w:rPr>
        <w:t>
      4) 8 сынып – аптасына 2 сағат, оқу жылында 68 сағат;</w:t>
      </w:r>
    </w:p>
    <w:bookmarkEnd w:id="7840"/>
    <w:bookmarkStart w:name="z21351" w:id="7841"/>
    <w:p>
      <w:pPr>
        <w:spacing w:after="0"/>
        <w:ind w:left="0"/>
        <w:jc w:val="both"/>
      </w:pPr>
      <w:r>
        <w:rPr>
          <w:rFonts w:ascii="Times New Roman"/>
          <w:b w:val="false"/>
          <w:i w:val="false"/>
          <w:color w:val="000000"/>
          <w:sz w:val="28"/>
        </w:rPr>
        <w:t>
      5) 9 сынып – аптасына 2 сағат, оқу жылында 68 сағат.</w:t>
      </w:r>
    </w:p>
    <w:bookmarkEnd w:id="7841"/>
    <w:bookmarkStart w:name="z21352" w:id="7842"/>
    <w:p>
      <w:pPr>
        <w:spacing w:after="0"/>
        <w:ind w:left="0"/>
        <w:jc w:val="both"/>
      </w:pPr>
      <w:r>
        <w:rPr>
          <w:rFonts w:ascii="Times New Roman"/>
          <w:b w:val="false"/>
          <w:i w:val="false"/>
          <w:color w:val="000000"/>
          <w:sz w:val="28"/>
        </w:rPr>
        <w:t>
      6) 10 сынып – аптасына 2 сағат, оқу жылында 68 сағат.</w:t>
      </w:r>
    </w:p>
    <w:bookmarkEnd w:id="7842"/>
    <w:bookmarkStart w:name="z21353" w:id="7843"/>
    <w:p>
      <w:pPr>
        <w:spacing w:after="0"/>
        <w:ind w:left="0"/>
        <w:jc w:val="both"/>
      </w:pPr>
      <w:r>
        <w:rPr>
          <w:rFonts w:ascii="Times New Roman"/>
          <w:b w:val="false"/>
          <w:i w:val="false"/>
          <w:color w:val="000000"/>
          <w:sz w:val="28"/>
        </w:rPr>
        <w:t xml:space="preserve">
      15. Пәнді оқу процесінде келесі пәндермен пәнаралық байланыс орнатылады: "Қазақстан тарихы", "Орыс тілі", "Жаратылыстану". </w:t>
      </w:r>
    </w:p>
    <w:bookmarkEnd w:id="7843"/>
    <w:bookmarkStart w:name="z21354" w:id="7844"/>
    <w:p>
      <w:pPr>
        <w:spacing w:after="0"/>
        <w:ind w:left="0"/>
        <w:jc w:val="both"/>
      </w:pPr>
      <w:r>
        <w:rPr>
          <w:rFonts w:ascii="Times New Roman"/>
          <w:b w:val="false"/>
          <w:i w:val="false"/>
          <w:color w:val="000000"/>
          <w:sz w:val="28"/>
        </w:rPr>
        <w:t xml:space="preserve">
      16. Бағдарламаның тақырыптарына және бөлімдеріне сағат бөлу үлгі ретінде берілген. Білім алушылардың ерекше білім алу қажеттіліктерін ескере отырып оқу жоспарының жалпы сағат санының шеңберінде нақты материалды оқытуға мұғалім өздігімен уақыт көлемін анықтау мүмкіндігі беріледі. </w:t>
      </w:r>
    </w:p>
    <w:bookmarkEnd w:id="7844"/>
    <w:bookmarkStart w:name="z21355" w:id="7845"/>
    <w:p>
      <w:pPr>
        <w:spacing w:after="0"/>
        <w:ind w:left="0"/>
        <w:jc w:val="left"/>
      </w:pPr>
      <w:r>
        <w:rPr>
          <w:rFonts w:ascii="Times New Roman"/>
          <w:b/>
          <w:i w:val="false"/>
          <w:color w:val="000000"/>
        </w:rPr>
        <w:t xml:space="preserve"> 2-тарау. Оқу пәнінің 5-сыныптағы базалық білім мазмұны</w:t>
      </w:r>
    </w:p>
    <w:bookmarkEnd w:id="7845"/>
    <w:bookmarkStart w:name="z21356" w:id="7846"/>
    <w:p>
      <w:pPr>
        <w:spacing w:after="0"/>
        <w:ind w:left="0"/>
        <w:jc w:val="both"/>
      </w:pPr>
      <w:r>
        <w:rPr>
          <w:rFonts w:ascii="Times New Roman"/>
          <w:b w:val="false"/>
          <w:i w:val="false"/>
          <w:color w:val="000000"/>
          <w:sz w:val="28"/>
        </w:rPr>
        <w:t xml:space="preserve">
      17. Тындалым (14 сағат): </w:t>
      </w:r>
    </w:p>
    <w:bookmarkEnd w:id="7846"/>
    <w:bookmarkStart w:name="z21357" w:id="7847"/>
    <w:p>
      <w:pPr>
        <w:spacing w:after="0"/>
        <w:ind w:left="0"/>
        <w:jc w:val="both"/>
      </w:pPr>
      <w:r>
        <w:rPr>
          <w:rFonts w:ascii="Times New Roman"/>
          <w:b w:val="false"/>
          <w:i w:val="false"/>
          <w:color w:val="000000"/>
          <w:sz w:val="28"/>
        </w:rPr>
        <w:t>
      1) жеңіл мәтіндердің жалпы мазмұнын түсіну. Мәтіннің мазмұны бойынша негізгі сұрақтарға жауап беру;</w:t>
      </w:r>
    </w:p>
    <w:bookmarkEnd w:id="7847"/>
    <w:bookmarkStart w:name="z21358" w:id="7848"/>
    <w:p>
      <w:pPr>
        <w:spacing w:after="0"/>
        <w:ind w:left="0"/>
        <w:jc w:val="both"/>
      </w:pPr>
      <w:r>
        <w:rPr>
          <w:rFonts w:ascii="Times New Roman"/>
          <w:b w:val="false"/>
          <w:i w:val="false"/>
          <w:color w:val="000000"/>
          <w:sz w:val="28"/>
        </w:rPr>
        <w:t>
      2) қарама-қарсы іс-қимылдарды білдіретін "май-мей, бай-бей, пай-пей" жұрнақтарының мағынасын түсіну. Бұл жұрнақтардың орыс тіліндегі "не" бөлшегі мағынасында қолданатынын түсіну. Жаңа сөздердің мағынасын түсіну, аудармаларын білу.</w:t>
      </w:r>
    </w:p>
    <w:bookmarkEnd w:id="7848"/>
    <w:bookmarkStart w:name="z21359" w:id="7849"/>
    <w:p>
      <w:pPr>
        <w:spacing w:after="0"/>
        <w:ind w:left="0"/>
        <w:jc w:val="both"/>
      </w:pPr>
      <w:r>
        <w:rPr>
          <w:rFonts w:ascii="Times New Roman"/>
          <w:b w:val="false"/>
          <w:i w:val="false"/>
          <w:color w:val="000000"/>
          <w:sz w:val="28"/>
        </w:rPr>
        <w:t>
      18. Айтылым (16 сағат):</w:t>
      </w:r>
    </w:p>
    <w:bookmarkEnd w:id="7849"/>
    <w:bookmarkStart w:name="z21360" w:id="7850"/>
    <w:p>
      <w:pPr>
        <w:spacing w:after="0"/>
        <w:ind w:left="0"/>
        <w:jc w:val="both"/>
      </w:pPr>
      <w:r>
        <w:rPr>
          <w:rFonts w:ascii="Times New Roman"/>
          <w:b w:val="false"/>
          <w:i w:val="false"/>
          <w:color w:val="000000"/>
          <w:sz w:val="28"/>
        </w:rPr>
        <w:t>
      1) жуан және жіңішке дауысты (а-о, о-ө, ү-ұ, у-ү, ы-і) дыбыстардың дыбысталу ерекшеліктеріне сәйкес дұрыс айту, ажырату, дыбыстық талдау, үндестік заңы (жуан, жіңішке дауысты дыбыстардың бір –біріне әсері) туралы түсініктерін практикалық түрде қалыптастырып, сөздерді айтуға жаттығу;</w:t>
      </w:r>
    </w:p>
    <w:bookmarkEnd w:id="7850"/>
    <w:bookmarkStart w:name="z21361" w:id="7851"/>
    <w:p>
      <w:pPr>
        <w:spacing w:after="0"/>
        <w:ind w:left="0"/>
        <w:jc w:val="both"/>
      </w:pPr>
      <w:r>
        <w:rPr>
          <w:rFonts w:ascii="Times New Roman"/>
          <w:b w:val="false"/>
          <w:i w:val="false"/>
          <w:color w:val="000000"/>
          <w:sz w:val="28"/>
        </w:rPr>
        <w:t>
      2) "Үй құстары", "Көліктер", "Жол ережелері", "Жыл мезгілдері", "Табиғаттағы өзгерістер", "Ұлттық тағамдар", "Дүкенде" және сол сияқты тақырыптар аясында жиі қолданатын заттың атын, түр-түсін, қимылын білдіретін сөздерді меңгеру, белсенді сөз қорында қолдану;</w:t>
      </w:r>
    </w:p>
    <w:bookmarkEnd w:id="7851"/>
    <w:bookmarkStart w:name="z21362" w:id="7852"/>
    <w:p>
      <w:pPr>
        <w:spacing w:after="0"/>
        <w:ind w:left="0"/>
        <w:jc w:val="both"/>
      </w:pPr>
      <w:r>
        <w:rPr>
          <w:rFonts w:ascii="Times New Roman"/>
          <w:b w:val="false"/>
          <w:i w:val="false"/>
          <w:color w:val="000000"/>
          <w:sz w:val="28"/>
        </w:rPr>
        <w:t>
      3) жалпылама және қарама-қарсы мағыналы сөздерді (қысқа- ұзын, үлкен- кіші) практикалық түрде меңгеру, оларға сұрақ қою.</w:t>
      </w:r>
    </w:p>
    <w:bookmarkEnd w:id="7852"/>
    <w:bookmarkStart w:name="z21363" w:id="7853"/>
    <w:p>
      <w:pPr>
        <w:spacing w:after="0"/>
        <w:ind w:left="0"/>
        <w:jc w:val="both"/>
      </w:pPr>
      <w:r>
        <w:rPr>
          <w:rFonts w:ascii="Times New Roman"/>
          <w:b w:val="false"/>
          <w:i w:val="false"/>
          <w:color w:val="000000"/>
          <w:sz w:val="28"/>
        </w:rPr>
        <w:t xml:space="preserve">
      19. Оқылым (16 сағат): </w:t>
      </w:r>
    </w:p>
    <w:bookmarkEnd w:id="7853"/>
    <w:bookmarkStart w:name="z21364" w:id="7854"/>
    <w:p>
      <w:pPr>
        <w:spacing w:after="0"/>
        <w:ind w:left="0"/>
        <w:jc w:val="both"/>
      </w:pPr>
      <w:r>
        <w:rPr>
          <w:rFonts w:ascii="Times New Roman"/>
          <w:b w:val="false"/>
          <w:i w:val="false"/>
          <w:color w:val="000000"/>
          <w:sz w:val="28"/>
        </w:rPr>
        <w:t>
      1) екі-төрт сөйлемнен тұратын жеңіл мәтіндерді оқып, сұраққа жауап беру;</w:t>
      </w:r>
    </w:p>
    <w:bookmarkEnd w:id="7854"/>
    <w:bookmarkStart w:name="z21365" w:id="7855"/>
    <w:p>
      <w:pPr>
        <w:spacing w:after="0"/>
        <w:ind w:left="0"/>
        <w:jc w:val="both"/>
      </w:pPr>
      <w:r>
        <w:rPr>
          <w:rFonts w:ascii="Times New Roman"/>
          <w:b w:val="false"/>
          <w:i w:val="false"/>
          <w:color w:val="000000"/>
          <w:sz w:val="28"/>
        </w:rPr>
        <w:t>
      2) өткен ережелерді сақтап, жай сөйлемдерді, заттың атауларын жазу;</w:t>
      </w:r>
    </w:p>
    <w:bookmarkEnd w:id="7855"/>
    <w:bookmarkStart w:name="z21366" w:id="7856"/>
    <w:p>
      <w:pPr>
        <w:spacing w:after="0"/>
        <w:ind w:left="0"/>
        <w:jc w:val="both"/>
      </w:pPr>
      <w:r>
        <w:rPr>
          <w:rFonts w:ascii="Times New Roman"/>
          <w:b w:val="false"/>
          <w:i w:val="false"/>
          <w:color w:val="000000"/>
          <w:sz w:val="28"/>
        </w:rPr>
        <w:t>
      3) шағын сөзден (10-14 сөз) құралған диктант жазу.</w:t>
      </w:r>
    </w:p>
    <w:bookmarkEnd w:id="7856"/>
    <w:bookmarkStart w:name="z21367" w:id="7857"/>
    <w:p>
      <w:pPr>
        <w:spacing w:after="0"/>
        <w:ind w:left="0"/>
        <w:jc w:val="both"/>
      </w:pPr>
      <w:r>
        <w:rPr>
          <w:rFonts w:ascii="Times New Roman"/>
          <w:b w:val="false"/>
          <w:i w:val="false"/>
          <w:color w:val="000000"/>
          <w:sz w:val="28"/>
        </w:rPr>
        <w:t>
      20. Тілдесу (22 сағат):</w:t>
      </w:r>
    </w:p>
    <w:bookmarkEnd w:id="7857"/>
    <w:bookmarkStart w:name="z21368" w:id="7858"/>
    <w:p>
      <w:pPr>
        <w:spacing w:after="0"/>
        <w:ind w:left="0"/>
        <w:jc w:val="both"/>
      </w:pPr>
      <w:r>
        <w:rPr>
          <w:rFonts w:ascii="Times New Roman"/>
          <w:b w:val="false"/>
          <w:i w:val="false"/>
          <w:color w:val="000000"/>
          <w:sz w:val="28"/>
        </w:rPr>
        <w:t>
      1) мәтін, сурет бойынша: кім? не? кімдер? нелер? кіммен? немен? қандай? не істейсің? қайда? деген сұрақтарға қарапайым үлгілерді пайдаланып сөйлесу;</w:t>
      </w:r>
    </w:p>
    <w:bookmarkEnd w:id="7858"/>
    <w:bookmarkStart w:name="z21369" w:id="7859"/>
    <w:p>
      <w:pPr>
        <w:spacing w:after="0"/>
        <w:ind w:left="0"/>
        <w:jc w:val="both"/>
      </w:pPr>
      <w:r>
        <w:rPr>
          <w:rFonts w:ascii="Times New Roman"/>
          <w:b w:val="false"/>
          <w:i w:val="false"/>
          <w:color w:val="000000"/>
          <w:sz w:val="28"/>
        </w:rPr>
        <w:t>
      2) үлгі бойынша затты сипаттау (алма қызыл, тәтті, домалақ) сұрақ бойынша сөйлемді толықтыру, кеңейту;</w:t>
      </w:r>
    </w:p>
    <w:bookmarkEnd w:id="7859"/>
    <w:bookmarkStart w:name="z21370" w:id="7860"/>
    <w:p>
      <w:pPr>
        <w:spacing w:after="0"/>
        <w:ind w:left="0"/>
        <w:jc w:val="both"/>
      </w:pPr>
      <w:r>
        <w:rPr>
          <w:rFonts w:ascii="Times New Roman"/>
          <w:b w:val="false"/>
          <w:i w:val="false"/>
          <w:color w:val="000000"/>
          <w:sz w:val="28"/>
        </w:rPr>
        <w:t>
      3) көптік жалғауларды (лар-лер, дар-дер, тар-тер) қолданып сөйлеу үлгілері бойынша практикалық негізде меңгеріп, ауызша сөйлеуде қолдану, сюжетті - рөлдік ойындар арқылы және төмендегідей сөйлеу үлгілері бойынша диалогтық және монологтық сөйлеуін дамыту;</w:t>
      </w:r>
    </w:p>
    <w:bookmarkEnd w:id="7860"/>
    <w:bookmarkStart w:name="z21371" w:id="7861"/>
    <w:p>
      <w:pPr>
        <w:spacing w:after="0"/>
        <w:ind w:left="0"/>
        <w:jc w:val="both"/>
      </w:pPr>
      <w:r>
        <w:rPr>
          <w:rFonts w:ascii="Times New Roman"/>
          <w:b w:val="false"/>
          <w:i w:val="false"/>
          <w:color w:val="000000"/>
          <w:sz w:val="28"/>
        </w:rPr>
        <w:t>
      4) тақырыптық диалогтар құру. Құрастырған диалогтың мағынасын дұрыс түсіну, оны аудара білу;</w:t>
      </w:r>
    </w:p>
    <w:bookmarkEnd w:id="7861"/>
    <w:bookmarkStart w:name="z21372" w:id="7862"/>
    <w:p>
      <w:pPr>
        <w:spacing w:after="0"/>
        <w:ind w:left="0"/>
        <w:jc w:val="both"/>
      </w:pPr>
      <w:r>
        <w:rPr>
          <w:rFonts w:ascii="Times New Roman"/>
          <w:b w:val="false"/>
          <w:i w:val="false"/>
          <w:color w:val="000000"/>
          <w:sz w:val="28"/>
        </w:rPr>
        <w:t>
      5) сөйлем түрлерінің айтылу интонациясына көңіл бөлу, еліктеу.</w:t>
      </w:r>
    </w:p>
    <w:bookmarkEnd w:id="7862"/>
    <w:bookmarkStart w:name="z21373" w:id="7863"/>
    <w:p>
      <w:pPr>
        <w:spacing w:after="0"/>
        <w:ind w:left="0"/>
        <w:jc w:val="left"/>
      </w:pPr>
      <w:r>
        <w:rPr>
          <w:rFonts w:ascii="Times New Roman"/>
          <w:b/>
          <w:i w:val="false"/>
          <w:color w:val="000000"/>
        </w:rPr>
        <w:t xml:space="preserve"> 3-тарау. Оқу пәнінің 6-сыныптағы базалық білім мазмұны</w:t>
      </w:r>
    </w:p>
    <w:bookmarkEnd w:id="7863"/>
    <w:bookmarkStart w:name="z21374" w:id="7864"/>
    <w:p>
      <w:pPr>
        <w:spacing w:after="0"/>
        <w:ind w:left="0"/>
        <w:jc w:val="both"/>
      </w:pPr>
      <w:r>
        <w:rPr>
          <w:rFonts w:ascii="Times New Roman"/>
          <w:b w:val="false"/>
          <w:i w:val="false"/>
          <w:color w:val="000000"/>
          <w:sz w:val="28"/>
        </w:rPr>
        <w:t xml:space="preserve">
      21. Тыңдалым (14 сағат): </w:t>
      </w:r>
    </w:p>
    <w:bookmarkEnd w:id="7864"/>
    <w:bookmarkStart w:name="z21375" w:id="7865"/>
    <w:p>
      <w:pPr>
        <w:spacing w:after="0"/>
        <w:ind w:left="0"/>
        <w:jc w:val="both"/>
      </w:pPr>
      <w:r>
        <w:rPr>
          <w:rFonts w:ascii="Times New Roman"/>
          <w:b w:val="false"/>
          <w:i w:val="false"/>
          <w:color w:val="000000"/>
          <w:sz w:val="28"/>
        </w:rPr>
        <w:t xml:space="preserve">
      1) мәтіннің негізгі мағынасын, басты кейіпкерді сипаттайтын, оған қатысты абзацтарды (өзбетімен немесе мұғалімнің көмегімен) тауып түсіндіруін дамыту; </w:t>
      </w:r>
    </w:p>
    <w:bookmarkEnd w:id="7865"/>
    <w:bookmarkStart w:name="z21376" w:id="7866"/>
    <w:p>
      <w:pPr>
        <w:spacing w:after="0"/>
        <w:ind w:left="0"/>
        <w:jc w:val="both"/>
      </w:pPr>
      <w:r>
        <w:rPr>
          <w:rFonts w:ascii="Times New Roman"/>
          <w:b w:val="false"/>
          <w:i w:val="false"/>
          <w:color w:val="000000"/>
          <w:sz w:val="28"/>
        </w:rPr>
        <w:t>
      2) мәтіндегі жаңа сөздерді тауып, мағынасын түсінуін және сұраққа өздігінен жауап бергенде қолдануға үйрету.</w:t>
      </w:r>
    </w:p>
    <w:bookmarkEnd w:id="7866"/>
    <w:bookmarkStart w:name="z21377" w:id="7867"/>
    <w:p>
      <w:pPr>
        <w:spacing w:after="0"/>
        <w:ind w:left="0"/>
        <w:jc w:val="both"/>
      </w:pPr>
      <w:r>
        <w:rPr>
          <w:rFonts w:ascii="Times New Roman"/>
          <w:b w:val="false"/>
          <w:i w:val="false"/>
          <w:color w:val="000000"/>
          <w:sz w:val="28"/>
        </w:rPr>
        <w:t xml:space="preserve">
      22. Айтылым (16 сағат): </w:t>
      </w:r>
    </w:p>
    <w:bookmarkEnd w:id="7867"/>
    <w:bookmarkStart w:name="z21378" w:id="7868"/>
    <w:p>
      <w:pPr>
        <w:spacing w:after="0"/>
        <w:ind w:left="0"/>
        <w:jc w:val="both"/>
      </w:pPr>
      <w:r>
        <w:rPr>
          <w:rFonts w:ascii="Times New Roman"/>
          <w:b w:val="false"/>
          <w:i w:val="false"/>
          <w:color w:val="000000"/>
          <w:sz w:val="28"/>
        </w:rPr>
        <w:t>
      1) дауысты, қатаң дауыссыз дыбыстарды (п, к, т, с, ш) сөз соңында өзгеруін сөйлеу үлгілері бойынша танытып, дұрыс айтуға жаттықтыру (кітап – кітабым, тарақ – тарағым, құлақ - құлағым);</w:t>
      </w:r>
    </w:p>
    <w:bookmarkEnd w:id="7868"/>
    <w:bookmarkStart w:name="z21379" w:id="7869"/>
    <w:p>
      <w:pPr>
        <w:spacing w:after="0"/>
        <w:ind w:left="0"/>
        <w:jc w:val="both"/>
      </w:pPr>
      <w:r>
        <w:rPr>
          <w:rFonts w:ascii="Times New Roman"/>
          <w:b w:val="false"/>
          <w:i w:val="false"/>
          <w:color w:val="000000"/>
          <w:sz w:val="28"/>
        </w:rPr>
        <w:t>
      2) ұқсас дыбыстарды бір-бірімен салыстыру, ажырату, орнын анықтау;</w:t>
      </w:r>
    </w:p>
    <w:bookmarkEnd w:id="7869"/>
    <w:bookmarkStart w:name="z21380" w:id="7870"/>
    <w:p>
      <w:pPr>
        <w:spacing w:after="0"/>
        <w:ind w:left="0"/>
        <w:jc w:val="both"/>
      </w:pPr>
      <w:r>
        <w:rPr>
          <w:rFonts w:ascii="Times New Roman"/>
          <w:b w:val="false"/>
          <w:i w:val="false"/>
          <w:color w:val="000000"/>
          <w:sz w:val="28"/>
        </w:rPr>
        <w:t xml:space="preserve">
      3) сурет, ілеспелі сурет, іс-әрекет бойынша қысқа әңгіме құрастыру "Уақыт", "Күн тәртібі", "Қазақ ертегілері", "Мерекелер", "Аңыздар" (Абай, Жамбыл, Қадыр Мырзалы); </w:t>
      </w:r>
    </w:p>
    <w:bookmarkEnd w:id="7870"/>
    <w:bookmarkStart w:name="z21381" w:id="7871"/>
    <w:p>
      <w:pPr>
        <w:spacing w:after="0"/>
        <w:ind w:left="0"/>
        <w:jc w:val="both"/>
      </w:pPr>
      <w:r>
        <w:rPr>
          <w:rFonts w:ascii="Times New Roman"/>
          <w:b w:val="false"/>
          <w:i w:val="false"/>
          <w:color w:val="000000"/>
          <w:sz w:val="28"/>
        </w:rPr>
        <w:t xml:space="preserve">
      4) "Ұлттық ойындар", "Табиғат", "Жыл мезгілдері, белгілері", "Ауа райы", "Адамдардың іс-әрекеттері", "Жануарлар мен құстардың әрекеті", "Қазақстанның басты қалалары" тақырыптар бойынша енжар, белсенді сөз қорын толықтыру, молайту; ауызша сөйлеу тілінде қолдану; </w:t>
      </w:r>
    </w:p>
    <w:bookmarkEnd w:id="7871"/>
    <w:bookmarkStart w:name="z21382" w:id="7872"/>
    <w:p>
      <w:pPr>
        <w:spacing w:after="0"/>
        <w:ind w:left="0"/>
        <w:jc w:val="both"/>
      </w:pPr>
      <w:r>
        <w:rPr>
          <w:rFonts w:ascii="Times New Roman"/>
          <w:b w:val="false"/>
          <w:i w:val="false"/>
          <w:color w:val="000000"/>
          <w:sz w:val="28"/>
        </w:rPr>
        <w:t xml:space="preserve">
      5) зат есімнің көпше түрінің жұрнақтарын дұрыс айту; </w:t>
      </w:r>
    </w:p>
    <w:bookmarkEnd w:id="7872"/>
    <w:bookmarkStart w:name="z21383" w:id="7873"/>
    <w:p>
      <w:pPr>
        <w:spacing w:after="0"/>
        <w:ind w:left="0"/>
        <w:jc w:val="both"/>
      </w:pPr>
      <w:r>
        <w:rPr>
          <w:rFonts w:ascii="Times New Roman"/>
          <w:b w:val="false"/>
          <w:i w:val="false"/>
          <w:color w:val="000000"/>
          <w:sz w:val="28"/>
        </w:rPr>
        <w:t xml:space="preserve">
      6) бірыңғай мүшелері бар сөйлем құрастырып айту, аудару. </w:t>
      </w:r>
    </w:p>
    <w:bookmarkEnd w:id="7873"/>
    <w:bookmarkStart w:name="z21384" w:id="7874"/>
    <w:p>
      <w:pPr>
        <w:spacing w:after="0"/>
        <w:ind w:left="0"/>
        <w:jc w:val="both"/>
      </w:pPr>
      <w:r>
        <w:rPr>
          <w:rFonts w:ascii="Times New Roman"/>
          <w:b w:val="false"/>
          <w:i w:val="false"/>
          <w:color w:val="000000"/>
          <w:sz w:val="28"/>
        </w:rPr>
        <w:t>
      23. Оқылым (16 сағат):</w:t>
      </w:r>
    </w:p>
    <w:bookmarkEnd w:id="7874"/>
    <w:bookmarkStart w:name="z21385" w:id="7875"/>
    <w:p>
      <w:pPr>
        <w:spacing w:after="0"/>
        <w:ind w:left="0"/>
        <w:jc w:val="both"/>
      </w:pPr>
      <w:r>
        <w:rPr>
          <w:rFonts w:ascii="Times New Roman"/>
          <w:b w:val="false"/>
          <w:i w:val="false"/>
          <w:color w:val="000000"/>
          <w:sz w:val="28"/>
        </w:rPr>
        <w:t>
      1) шағын ертегі, тақпақ, мәтіндерді мәнерлеп, дұрыс, интонациясын сақтап, тыныс белгілеріне тоқтап оқып, негізгі мазмұнын түсіну;</w:t>
      </w:r>
    </w:p>
    <w:bookmarkEnd w:id="7875"/>
    <w:bookmarkStart w:name="z21386" w:id="7876"/>
    <w:p>
      <w:pPr>
        <w:spacing w:after="0"/>
        <w:ind w:left="0"/>
        <w:jc w:val="both"/>
      </w:pPr>
      <w:r>
        <w:rPr>
          <w:rFonts w:ascii="Times New Roman"/>
          <w:b w:val="false"/>
          <w:i w:val="false"/>
          <w:color w:val="000000"/>
          <w:sz w:val="28"/>
        </w:rPr>
        <w:t>
      2) сурет бойынша құрастырған сөйлемді алдын ала талданған сөйлемді, шағын көлемді мәтінді өтілген ережелерді сақтап жазу, жатқа жазу;</w:t>
      </w:r>
    </w:p>
    <w:bookmarkEnd w:id="7876"/>
    <w:bookmarkStart w:name="z21387" w:id="7877"/>
    <w:p>
      <w:pPr>
        <w:spacing w:after="0"/>
        <w:ind w:left="0"/>
        <w:jc w:val="both"/>
      </w:pPr>
      <w:r>
        <w:rPr>
          <w:rFonts w:ascii="Times New Roman"/>
          <w:b w:val="false"/>
          <w:i w:val="false"/>
          <w:color w:val="000000"/>
          <w:sz w:val="28"/>
        </w:rPr>
        <w:t>
      3) жалқы есімдердің емлесін сақтап жазу;</w:t>
      </w:r>
    </w:p>
    <w:bookmarkEnd w:id="7877"/>
    <w:bookmarkStart w:name="z21388" w:id="7878"/>
    <w:p>
      <w:pPr>
        <w:spacing w:after="0"/>
        <w:ind w:left="0"/>
        <w:jc w:val="both"/>
      </w:pPr>
      <w:r>
        <w:rPr>
          <w:rFonts w:ascii="Times New Roman"/>
          <w:b w:val="false"/>
          <w:i w:val="false"/>
          <w:color w:val="000000"/>
          <w:sz w:val="28"/>
        </w:rPr>
        <w:t>
      4) сөздікті қолдану;</w:t>
      </w:r>
    </w:p>
    <w:bookmarkEnd w:id="7878"/>
    <w:bookmarkStart w:name="z21389" w:id="7879"/>
    <w:p>
      <w:pPr>
        <w:spacing w:after="0"/>
        <w:ind w:left="0"/>
        <w:jc w:val="both"/>
      </w:pPr>
      <w:r>
        <w:rPr>
          <w:rFonts w:ascii="Times New Roman"/>
          <w:b w:val="false"/>
          <w:i w:val="false"/>
          <w:color w:val="000000"/>
          <w:sz w:val="28"/>
        </w:rPr>
        <w:t>
      5) хат, конвертке мекен жайын жазу.</w:t>
      </w:r>
    </w:p>
    <w:bookmarkEnd w:id="7879"/>
    <w:bookmarkStart w:name="z21390" w:id="7880"/>
    <w:p>
      <w:pPr>
        <w:spacing w:after="0"/>
        <w:ind w:left="0"/>
        <w:jc w:val="both"/>
      </w:pPr>
      <w:r>
        <w:rPr>
          <w:rFonts w:ascii="Times New Roman"/>
          <w:b w:val="false"/>
          <w:i w:val="false"/>
          <w:color w:val="000000"/>
          <w:sz w:val="28"/>
        </w:rPr>
        <w:t xml:space="preserve">
      24. Тілдесу (22 сағат): </w:t>
      </w:r>
    </w:p>
    <w:bookmarkEnd w:id="7880"/>
    <w:bookmarkStart w:name="z21391" w:id="7881"/>
    <w:p>
      <w:pPr>
        <w:spacing w:after="0"/>
        <w:ind w:left="0"/>
        <w:jc w:val="both"/>
      </w:pPr>
      <w:r>
        <w:rPr>
          <w:rFonts w:ascii="Times New Roman"/>
          <w:b w:val="false"/>
          <w:i w:val="false"/>
          <w:color w:val="000000"/>
          <w:sz w:val="28"/>
        </w:rPr>
        <w:t>
      1) мәтін, сурет, ертегі, күн тәртібіне байланысты іс-әрекеттер бойынша "не істеп отырсың?", "не істедің?", "не істейсің?", "қашан?", "қайдан?", "неше?", "нешеде?", "кіммен?", "немен?" деген сұрақтарға үлгілерді пайдаланып сөйлесу;</w:t>
      </w:r>
    </w:p>
    <w:bookmarkEnd w:id="7881"/>
    <w:bookmarkStart w:name="z21392" w:id="7882"/>
    <w:p>
      <w:pPr>
        <w:spacing w:after="0"/>
        <w:ind w:left="0"/>
        <w:jc w:val="both"/>
      </w:pPr>
      <w:r>
        <w:rPr>
          <w:rFonts w:ascii="Times New Roman"/>
          <w:b w:val="false"/>
          <w:i w:val="false"/>
          <w:color w:val="000000"/>
          <w:sz w:val="28"/>
        </w:rPr>
        <w:t>
      2) таныс заттардың басты белгілерін анықтап, сипаттау – сұраққа толық жауап беру, жауапты кеңейту, өздігінен сұрақ қоя білу;</w:t>
      </w:r>
    </w:p>
    <w:bookmarkEnd w:id="7882"/>
    <w:bookmarkStart w:name="z21393" w:id="7883"/>
    <w:p>
      <w:pPr>
        <w:spacing w:after="0"/>
        <w:ind w:left="0"/>
        <w:jc w:val="both"/>
      </w:pPr>
      <w:r>
        <w:rPr>
          <w:rFonts w:ascii="Times New Roman"/>
          <w:b w:val="false"/>
          <w:i w:val="false"/>
          <w:color w:val="000000"/>
          <w:sz w:val="28"/>
        </w:rPr>
        <w:t xml:space="preserve">
      3) берілген үлгілер, сызбалар бойынша диалогтық және монологтық сөйлеуін дамыту. </w:t>
      </w:r>
    </w:p>
    <w:bookmarkEnd w:id="7883"/>
    <w:bookmarkStart w:name="z21394" w:id="7884"/>
    <w:p>
      <w:pPr>
        <w:spacing w:after="0"/>
        <w:ind w:left="0"/>
        <w:jc w:val="left"/>
      </w:pPr>
      <w:r>
        <w:rPr>
          <w:rFonts w:ascii="Times New Roman"/>
          <w:b/>
          <w:i w:val="false"/>
          <w:color w:val="000000"/>
        </w:rPr>
        <w:t xml:space="preserve"> 4-тарау. Оқу пәнінің 7-сыныптағы базалық білім мазмұны</w:t>
      </w:r>
    </w:p>
    <w:bookmarkEnd w:id="7884"/>
    <w:bookmarkStart w:name="z21395" w:id="7885"/>
    <w:p>
      <w:pPr>
        <w:spacing w:after="0"/>
        <w:ind w:left="0"/>
        <w:jc w:val="both"/>
      </w:pPr>
      <w:r>
        <w:rPr>
          <w:rFonts w:ascii="Times New Roman"/>
          <w:b w:val="false"/>
          <w:i w:val="false"/>
          <w:color w:val="000000"/>
          <w:sz w:val="28"/>
        </w:rPr>
        <w:t xml:space="preserve">
      25. Тындалым (14 сағат): </w:t>
      </w:r>
    </w:p>
    <w:bookmarkEnd w:id="7885"/>
    <w:bookmarkStart w:name="z21396" w:id="7886"/>
    <w:p>
      <w:pPr>
        <w:spacing w:after="0"/>
        <w:ind w:left="0"/>
        <w:jc w:val="both"/>
      </w:pPr>
      <w:r>
        <w:rPr>
          <w:rFonts w:ascii="Times New Roman"/>
          <w:b w:val="false"/>
          <w:i w:val="false"/>
          <w:color w:val="000000"/>
          <w:sz w:val="28"/>
        </w:rPr>
        <w:t>
      1) қарапайым әдеби мәтіндерді тындау, түсіну, ондағы басты кейіпкерлердің сипатын, іс-әрекетін тауып, көрсету;</w:t>
      </w:r>
    </w:p>
    <w:bookmarkEnd w:id="7886"/>
    <w:bookmarkStart w:name="z21397" w:id="7887"/>
    <w:p>
      <w:pPr>
        <w:spacing w:after="0"/>
        <w:ind w:left="0"/>
        <w:jc w:val="both"/>
      </w:pPr>
      <w:r>
        <w:rPr>
          <w:rFonts w:ascii="Times New Roman"/>
          <w:b w:val="false"/>
          <w:i w:val="false"/>
          <w:color w:val="000000"/>
          <w:sz w:val="28"/>
        </w:rPr>
        <w:t>
      2) синоним, антоним сөздерді түсіну, жалғау, жұрнақтардың мағынасын түсіну;</w:t>
      </w:r>
    </w:p>
    <w:bookmarkEnd w:id="7887"/>
    <w:bookmarkStart w:name="z21398" w:id="7888"/>
    <w:p>
      <w:pPr>
        <w:spacing w:after="0"/>
        <w:ind w:left="0"/>
        <w:jc w:val="both"/>
      </w:pPr>
      <w:r>
        <w:rPr>
          <w:rFonts w:ascii="Times New Roman"/>
          <w:b w:val="false"/>
          <w:i w:val="false"/>
          <w:color w:val="000000"/>
          <w:sz w:val="28"/>
        </w:rPr>
        <w:t>
      3) жаңа сөздердің мағынасын түсіну, сөздіктен табу.</w:t>
      </w:r>
    </w:p>
    <w:bookmarkEnd w:id="7888"/>
    <w:bookmarkStart w:name="z21399" w:id="7889"/>
    <w:p>
      <w:pPr>
        <w:spacing w:after="0"/>
        <w:ind w:left="0"/>
        <w:jc w:val="both"/>
      </w:pPr>
      <w:r>
        <w:rPr>
          <w:rFonts w:ascii="Times New Roman"/>
          <w:b w:val="false"/>
          <w:i w:val="false"/>
          <w:color w:val="000000"/>
          <w:sz w:val="28"/>
        </w:rPr>
        <w:t xml:space="preserve">
      26. Айтылым (16 сағат): </w:t>
      </w:r>
    </w:p>
    <w:bookmarkEnd w:id="7889"/>
    <w:bookmarkStart w:name="z21400" w:id="7890"/>
    <w:p>
      <w:pPr>
        <w:spacing w:after="0"/>
        <w:ind w:left="0"/>
        <w:jc w:val="both"/>
      </w:pPr>
      <w:r>
        <w:rPr>
          <w:rFonts w:ascii="Times New Roman"/>
          <w:b w:val="false"/>
          <w:i w:val="false"/>
          <w:color w:val="000000"/>
          <w:sz w:val="28"/>
        </w:rPr>
        <w:t>
      1) өтілген дыбыстарды анық айтып, сөйлеуде, жазуда ажырату;</w:t>
      </w:r>
    </w:p>
    <w:bookmarkEnd w:id="7890"/>
    <w:bookmarkStart w:name="z21401" w:id="7891"/>
    <w:p>
      <w:pPr>
        <w:spacing w:after="0"/>
        <w:ind w:left="0"/>
        <w:jc w:val="both"/>
      </w:pPr>
      <w:r>
        <w:rPr>
          <w:rFonts w:ascii="Times New Roman"/>
          <w:b w:val="false"/>
          <w:i w:val="false"/>
          <w:color w:val="000000"/>
          <w:sz w:val="28"/>
        </w:rPr>
        <w:t xml:space="preserve">
      2) синоним, антоним, омоним сөздерді ауызекі сөйлеуде дұрыс қолдану; </w:t>
      </w:r>
    </w:p>
    <w:bookmarkEnd w:id="7891"/>
    <w:bookmarkStart w:name="z21402" w:id="7892"/>
    <w:p>
      <w:pPr>
        <w:spacing w:after="0"/>
        <w:ind w:left="0"/>
        <w:jc w:val="both"/>
      </w:pPr>
      <w:r>
        <w:rPr>
          <w:rFonts w:ascii="Times New Roman"/>
          <w:b w:val="false"/>
          <w:i w:val="false"/>
          <w:color w:val="000000"/>
          <w:sz w:val="28"/>
        </w:rPr>
        <w:t xml:space="preserve">
      3) "Мамандықтар", "Жазушылар" (М.Әуезов, М.Мағауин, Ш.Айтматов). "Күйшілер", "Қонақта", "Кітапханада", "Көшеде", "Көлікте", "Театрда" тақырыптар аясында қолданатын сөздерді, жалғау, жұрнақтарды қосып сөз жасау дағдыларын үлгі бойынша меңгеру; </w:t>
      </w:r>
    </w:p>
    <w:bookmarkEnd w:id="7892"/>
    <w:bookmarkStart w:name="z21403" w:id="7893"/>
    <w:p>
      <w:pPr>
        <w:spacing w:after="0"/>
        <w:ind w:left="0"/>
        <w:jc w:val="both"/>
      </w:pPr>
      <w:r>
        <w:rPr>
          <w:rFonts w:ascii="Times New Roman"/>
          <w:b w:val="false"/>
          <w:i w:val="false"/>
          <w:color w:val="000000"/>
          <w:sz w:val="28"/>
        </w:rPr>
        <w:t>
      4) белсенді сөз қорын қолдану (сурет - суретші, оқу – білім алушы, үй – үйшік);</w:t>
      </w:r>
    </w:p>
    <w:bookmarkEnd w:id="7893"/>
    <w:bookmarkStart w:name="z21404" w:id="7894"/>
    <w:p>
      <w:pPr>
        <w:spacing w:after="0"/>
        <w:ind w:left="0"/>
        <w:jc w:val="both"/>
      </w:pPr>
      <w:r>
        <w:rPr>
          <w:rFonts w:ascii="Times New Roman"/>
          <w:b w:val="false"/>
          <w:i w:val="false"/>
          <w:color w:val="000000"/>
          <w:sz w:val="28"/>
        </w:rPr>
        <w:t>
      5) сұраулы шылауларды қолданып (ма, ме, па, пе, ба, та, те) үлгі бойынша сұраулы сөйлем құрастыру;</w:t>
      </w:r>
    </w:p>
    <w:bookmarkEnd w:id="7894"/>
    <w:bookmarkStart w:name="z21405" w:id="7895"/>
    <w:p>
      <w:pPr>
        <w:spacing w:after="0"/>
        <w:ind w:left="0"/>
        <w:jc w:val="both"/>
      </w:pPr>
      <w:r>
        <w:rPr>
          <w:rFonts w:ascii="Times New Roman"/>
          <w:b w:val="false"/>
          <w:i w:val="false"/>
          <w:color w:val="000000"/>
          <w:sz w:val="28"/>
        </w:rPr>
        <w:t xml:space="preserve">
      6) сөйлем интонациясы бойынша хабарлы, сұраулы, лепті сөйлемдерді ажырату, үлгі бойынша құрастыру. </w:t>
      </w:r>
    </w:p>
    <w:bookmarkEnd w:id="7895"/>
    <w:bookmarkStart w:name="z21406" w:id="7896"/>
    <w:p>
      <w:pPr>
        <w:spacing w:after="0"/>
        <w:ind w:left="0"/>
        <w:jc w:val="both"/>
      </w:pPr>
      <w:r>
        <w:rPr>
          <w:rFonts w:ascii="Times New Roman"/>
          <w:b w:val="false"/>
          <w:i w:val="false"/>
          <w:color w:val="000000"/>
          <w:sz w:val="28"/>
        </w:rPr>
        <w:t xml:space="preserve">
      27. Оқылым (16 сағат): </w:t>
      </w:r>
    </w:p>
    <w:bookmarkEnd w:id="7896"/>
    <w:bookmarkStart w:name="z21407" w:id="7897"/>
    <w:p>
      <w:pPr>
        <w:spacing w:after="0"/>
        <w:ind w:left="0"/>
        <w:jc w:val="both"/>
      </w:pPr>
      <w:r>
        <w:rPr>
          <w:rFonts w:ascii="Times New Roman"/>
          <w:b w:val="false"/>
          <w:i w:val="false"/>
          <w:color w:val="000000"/>
          <w:sz w:val="28"/>
        </w:rPr>
        <w:t>
      1) қазақ классиктерінің әдеби шығармаларынан қысқа үзінділерді интонацияларын сақтап, мәнерлеп саналы түрде оқу;</w:t>
      </w:r>
    </w:p>
    <w:bookmarkEnd w:id="7897"/>
    <w:bookmarkStart w:name="z21408" w:id="7898"/>
    <w:p>
      <w:pPr>
        <w:spacing w:after="0"/>
        <w:ind w:left="0"/>
        <w:jc w:val="both"/>
      </w:pPr>
      <w:r>
        <w:rPr>
          <w:rFonts w:ascii="Times New Roman"/>
          <w:b w:val="false"/>
          <w:i w:val="false"/>
          <w:color w:val="000000"/>
          <w:sz w:val="28"/>
        </w:rPr>
        <w:t>
      2) тірек сөздерге, мұғалімнің басшылығымен құрған жоспарға сүйеніп мазмұндама, шығарма жазу;</w:t>
      </w:r>
    </w:p>
    <w:bookmarkEnd w:id="7898"/>
    <w:bookmarkStart w:name="z21409" w:id="7899"/>
    <w:p>
      <w:pPr>
        <w:spacing w:after="0"/>
        <w:ind w:left="0"/>
        <w:jc w:val="both"/>
      </w:pPr>
      <w:r>
        <w:rPr>
          <w:rFonts w:ascii="Times New Roman"/>
          <w:b w:val="false"/>
          <w:i w:val="false"/>
          <w:color w:val="000000"/>
          <w:sz w:val="28"/>
        </w:rPr>
        <w:t xml:space="preserve">
      3) қабырға газетіне шағын мақала, хат; өзінің аты-жөні, тегін жазу; </w:t>
      </w:r>
    </w:p>
    <w:bookmarkEnd w:id="7899"/>
    <w:bookmarkStart w:name="z21410" w:id="7900"/>
    <w:p>
      <w:pPr>
        <w:spacing w:after="0"/>
        <w:ind w:left="0"/>
        <w:jc w:val="both"/>
      </w:pPr>
      <w:r>
        <w:rPr>
          <w:rFonts w:ascii="Times New Roman"/>
          <w:b w:val="false"/>
          <w:i w:val="false"/>
          <w:color w:val="000000"/>
          <w:sz w:val="28"/>
        </w:rPr>
        <w:t>
      4) сөздікті пайдалану.</w:t>
      </w:r>
    </w:p>
    <w:bookmarkEnd w:id="7900"/>
    <w:bookmarkStart w:name="z21411" w:id="7901"/>
    <w:p>
      <w:pPr>
        <w:spacing w:after="0"/>
        <w:ind w:left="0"/>
        <w:jc w:val="both"/>
      </w:pPr>
      <w:r>
        <w:rPr>
          <w:rFonts w:ascii="Times New Roman"/>
          <w:b w:val="false"/>
          <w:i w:val="false"/>
          <w:color w:val="000000"/>
          <w:sz w:val="28"/>
        </w:rPr>
        <w:t xml:space="preserve">
      28. Тілдесу (22 сағат): </w:t>
      </w:r>
    </w:p>
    <w:bookmarkEnd w:id="7901"/>
    <w:bookmarkStart w:name="z21412" w:id="7902"/>
    <w:p>
      <w:pPr>
        <w:spacing w:after="0"/>
        <w:ind w:left="0"/>
        <w:jc w:val="both"/>
      </w:pPr>
      <w:r>
        <w:rPr>
          <w:rFonts w:ascii="Times New Roman"/>
          <w:b w:val="false"/>
          <w:i w:val="false"/>
          <w:color w:val="000000"/>
          <w:sz w:val="28"/>
        </w:rPr>
        <w:t>
      1) көрнекілік, мәтін, рөлдік ойындар, жағдаяттар бойынша: кімнің? кімдікі? кімге? неге? кіммен? немен? қанша? нешінші? деген сұрақтарға, үлгілерге сүйеніп диалогтық, монологтық сөйлеуін дамыту;</w:t>
      </w:r>
    </w:p>
    <w:bookmarkEnd w:id="7902"/>
    <w:bookmarkStart w:name="z21413" w:id="7903"/>
    <w:p>
      <w:pPr>
        <w:spacing w:after="0"/>
        <w:ind w:left="0"/>
        <w:jc w:val="both"/>
      </w:pPr>
      <w:r>
        <w:rPr>
          <w:rFonts w:ascii="Times New Roman"/>
          <w:b w:val="false"/>
          <w:i w:val="false"/>
          <w:color w:val="000000"/>
          <w:sz w:val="28"/>
        </w:rPr>
        <w:t xml:space="preserve">
      2) берілген сөйлеу үлгілері бойынша диалогтар құрау; </w:t>
      </w:r>
    </w:p>
    <w:bookmarkEnd w:id="7903"/>
    <w:bookmarkStart w:name="z21414" w:id="7904"/>
    <w:p>
      <w:pPr>
        <w:spacing w:after="0"/>
        <w:ind w:left="0"/>
        <w:jc w:val="both"/>
      </w:pPr>
      <w:r>
        <w:rPr>
          <w:rFonts w:ascii="Times New Roman"/>
          <w:b w:val="false"/>
          <w:i w:val="false"/>
          <w:color w:val="000000"/>
          <w:sz w:val="28"/>
        </w:rPr>
        <w:t>
      3) ретсіз берілген сөйлемдерден мәтін құрау;</w:t>
      </w:r>
    </w:p>
    <w:bookmarkEnd w:id="7904"/>
    <w:bookmarkStart w:name="z21415" w:id="7905"/>
    <w:p>
      <w:pPr>
        <w:spacing w:after="0"/>
        <w:ind w:left="0"/>
        <w:jc w:val="both"/>
      </w:pPr>
      <w:r>
        <w:rPr>
          <w:rFonts w:ascii="Times New Roman"/>
          <w:b w:val="false"/>
          <w:i w:val="false"/>
          <w:color w:val="000000"/>
          <w:sz w:val="28"/>
        </w:rPr>
        <w:t>
      4) сөйлемдерді толықтыру, кеңейту;</w:t>
      </w:r>
    </w:p>
    <w:bookmarkEnd w:id="7905"/>
    <w:bookmarkStart w:name="z21416" w:id="7906"/>
    <w:p>
      <w:pPr>
        <w:spacing w:after="0"/>
        <w:ind w:left="0"/>
        <w:jc w:val="both"/>
      </w:pPr>
      <w:r>
        <w:rPr>
          <w:rFonts w:ascii="Times New Roman"/>
          <w:b w:val="false"/>
          <w:i w:val="false"/>
          <w:color w:val="000000"/>
          <w:sz w:val="28"/>
        </w:rPr>
        <w:t>
      5) сұрақ қою арқылы сөйлемнің мүшелерін анықтау, табу;</w:t>
      </w:r>
    </w:p>
    <w:bookmarkEnd w:id="7906"/>
    <w:bookmarkStart w:name="z21417" w:id="7907"/>
    <w:p>
      <w:pPr>
        <w:spacing w:after="0"/>
        <w:ind w:left="0"/>
        <w:jc w:val="both"/>
      </w:pPr>
      <w:r>
        <w:rPr>
          <w:rFonts w:ascii="Times New Roman"/>
          <w:b w:val="false"/>
          <w:i w:val="false"/>
          <w:color w:val="000000"/>
          <w:sz w:val="28"/>
        </w:rPr>
        <w:t>
      6) шағын мазмұндама, шығарма құрастыру (тірек сөздер, ретсіз сөйлемдер, сурет бойынша);</w:t>
      </w:r>
    </w:p>
    <w:bookmarkEnd w:id="7907"/>
    <w:bookmarkStart w:name="z21418" w:id="7908"/>
    <w:p>
      <w:pPr>
        <w:spacing w:after="0"/>
        <w:ind w:left="0"/>
        <w:jc w:val="both"/>
      </w:pPr>
      <w:r>
        <w:rPr>
          <w:rFonts w:ascii="Times New Roman"/>
          <w:b w:val="false"/>
          <w:i w:val="false"/>
          <w:color w:val="000000"/>
          <w:sz w:val="28"/>
        </w:rPr>
        <w:t>
      7) әртүрлі жағдаяттарда сөйлеу мәдениетін сақтап, диалогтық сөйлеуге қатысу;</w:t>
      </w:r>
    </w:p>
    <w:bookmarkEnd w:id="7908"/>
    <w:bookmarkStart w:name="z21419" w:id="7909"/>
    <w:p>
      <w:pPr>
        <w:spacing w:after="0"/>
        <w:ind w:left="0"/>
        <w:jc w:val="both"/>
      </w:pPr>
      <w:r>
        <w:rPr>
          <w:rFonts w:ascii="Times New Roman"/>
          <w:b w:val="false"/>
          <w:i w:val="false"/>
          <w:color w:val="000000"/>
          <w:sz w:val="28"/>
        </w:rPr>
        <w:t>
      8) тақырыптарға сай тақпақ, жұмбақ жаттау, мазмұнын ауызша айтып беру.</w:t>
      </w:r>
    </w:p>
    <w:bookmarkEnd w:id="7909"/>
    <w:bookmarkStart w:name="z21420" w:id="7910"/>
    <w:p>
      <w:pPr>
        <w:spacing w:after="0"/>
        <w:ind w:left="0"/>
        <w:jc w:val="left"/>
      </w:pPr>
      <w:r>
        <w:rPr>
          <w:rFonts w:ascii="Times New Roman"/>
          <w:b/>
          <w:i w:val="false"/>
          <w:color w:val="000000"/>
        </w:rPr>
        <w:t xml:space="preserve"> 5-тарау. Оқу пәнінің 8-сыныптағы базалық білім мазмұны</w:t>
      </w:r>
    </w:p>
    <w:bookmarkEnd w:id="7910"/>
    <w:bookmarkStart w:name="z21421" w:id="7911"/>
    <w:p>
      <w:pPr>
        <w:spacing w:after="0"/>
        <w:ind w:left="0"/>
        <w:jc w:val="both"/>
      </w:pPr>
      <w:r>
        <w:rPr>
          <w:rFonts w:ascii="Times New Roman"/>
          <w:b w:val="false"/>
          <w:i w:val="false"/>
          <w:color w:val="000000"/>
          <w:sz w:val="28"/>
        </w:rPr>
        <w:t xml:space="preserve">
      29. Тындалым (14 сағат): </w:t>
      </w:r>
    </w:p>
    <w:bookmarkEnd w:id="7911"/>
    <w:bookmarkStart w:name="z21422" w:id="7912"/>
    <w:p>
      <w:pPr>
        <w:spacing w:after="0"/>
        <w:ind w:left="0"/>
        <w:jc w:val="both"/>
      </w:pPr>
      <w:r>
        <w:rPr>
          <w:rFonts w:ascii="Times New Roman"/>
          <w:b w:val="false"/>
          <w:i w:val="false"/>
          <w:color w:val="000000"/>
          <w:sz w:val="28"/>
        </w:rPr>
        <w:t>
      1) сөз таптары: зат есім, есімдік, етістік, сан есім, сын есім туралы қарапайым түсінік алып, анықтамасы, сұрақтары бойынша ажырату;</w:t>
      </w:r>
    </w:p>
    <w:bookmarkEnd w:id="7912"/>
    <w:bookmarkStart w:name="z21423" w:id="7913"/>
    <w:p>
      <w:pPr>
        <w:spacing w:after="0"/>
        <w:ind w:left="0"/>
        <w:jc w:val="both"/>
      </w:pPr>
      <w:r>
        <w:rPr>
          <w:rFonts w:ascii="Times New Roman"/>
          <w:b w:val="false"/>
          <w:i w:val="false"/>
          <w:color w:val="000000"/>
          <w:sz w:val="28"/>
        </w:rPr>
        <w:t>
      2) сөз таптарына қосылған жалғау, жұрнақтарының мағынасын түсіну, ажырату, меңгеру, мәтіннен табу;</w:t>
      </w:r>
    </w:p>
    <w:bookmarkEnd w:id="7913"/>
    <w:bookmarkStart w:name="z21424" w:id="7914"/>
    <w:p>
      <w:pPr>
        <w:spacing w:after="0"/>
        <w:ind w:left="0"/>
        <w:jc w:val="both"/>
      </w:pPr>
      <w:r>
        <w:rPr>
          <w:rFonts w:ascii="Times New Roman"/>
          <w:b w:val="false"/>
          <w:i w:val="false"/>
          <w:color w:val="000000"/>
          <w:sz w:val="28"/>
        </w:rPr>
        <w:t>
      3) етістіктің шақтарын, есімдіктің жақтарының мағынасын түсіну ("жақ", "шақ" терминдері қолданылмайды).</w:t>
      </w:r>
    </w:p>
    <w:bookmarkEnd w:id="7914"/>
    <w:bookmarkStart w:name="z21425" w:id="7915"/>
    <w:p>
      <w:pPr>
        <w:spacing w:after="0"/>
        <w:ind w:left="0"/>
        <w:jc w:val="both"/>
      </w:pPr>
      <w:r>
        <w:rPr>
          <w:rFonts w:ascii="Times New Roman"/>
          <w:b w:val="false"/>
          <w:i w:val="false"/>
          <w:color w:val="000000"/>
          <w:sz w:val="28"/>
        </w:rPr>
        <w:t xml:space="preserve">
      30. Айтылым (16 сағат): </w:t>
      </w:r>
    </w:p>
    <w:bookmarkEnd w:id="7915"/>
    <w:bookmarkStart w:name="z21426" w:id="7916"/>
    <w:p>
      <w:pPr>
        <w:spacing w:after="0"/>
        <w:ind w:left="0"/>
        <w:jc w:val="both"/>
      </w:pPr>
      <w:r>
        <w:rPr>
          <w:rFonts w:ascii="Times New Roman"/>
          <w:b w:val="false"/>
          <w:i w:val="false"/>
          <w:color w:val="000000"/>
          <w:sz w:val="28"/>
        </w:rPr>
        <w:t>
      1) өтілген дыбыстарды және үнді дыбыстарды (м, н, ң, р, л, й) дұрыс айтуын жетілдіру, ажырату;</w:t>
      </w:r>
    </w:p>
    <w:bookmarkEnd w:id="7916"/>
    <w:bookmarkStart w:name="z21427" w:id="7917"/>
    <w:p>
      <w:pPr>
        <w:spacing w:after="0"/>
        <w:ind w:left="0"/>
        <w:jc w:val="both"/>
      </w:pPr>
      <w:r>
        <w:rPr>
          <w:rFonts w:ascii="Times New Roman"/>
          <w:b w:val="false"/>
          <w:i w:val="false"/>
          <w:color w:val="000000"/>
          <w:sz w:val="28"/>
        </w:rPr>
        <w:t>
      2) өтілген тақырыптар және "тарихи тұлғалар" (хандар, батырлар, әнші, күйші, жазушылар), "Ұлттық аспаптар", "Қазақ ертегілері", "Еліміздің табиғаты, шаруашылығы" тақырыптары бойынша белсенді сөз қорын антоним, синоним, омоним және жалғау, жұрнақтар арқылы жасалған жаңа сөздермен молайту;</w:t>
      </w:r>
    </w:p>
    <w:bookmarkEnd w:id="7917"/>
    <w:bookmarkStart w:name="z21428" w:id="7918"/>
    <w:p>
      <w:pPr>
        <w:spacing w:after="0"/>
        <w:ind w:left="0"/>
        <w:jc w:val="both"/>
      </w:pPr>
      <w:r>
        <w:rPr>
          <w:rFonts w:ascii="Times New Roman"/>
          <w:b w:val="false"/>
          <w:i w:val="false"/>
          <w:color w:val="000000"/>
          <w:sz w:val="28"/>
        </w:rPr>
        <w:t>
      3) ауызекі сөйлеуде үлгі бойынша қалыптасқан етістіктердің шақтарын, есімдіктерді септік жалғауларын дұрыс қолдану;</w:t>
      </w:r>
    </w:p>
    <w:bookmarkEnd w:id="7918"/>
    <w:bookmarkStart w:name="z21429" w:id="7919"/>
    <w:p>
      <w:pPr>
        <w:spacing w:after="0"/>
        <w:ind w:left="0"/>
        <w:jc w:val="both"/>
      </w:pPr>
      <w:r>
        <w:rPr>
          <w:rFonts w:ascii="Times New Roman"/>
          <w:b w:val="false"/>
          <w:i w:val="false"/>
          <w:color w:val="000000"/>
          <w:sz w:val="28"/>
        </w:rPr>
        <w:t xml:space="preserve">
      4) өтілген сөз таптарын қолданып сөйлемдерді кеңейту, жай сөйлемдерден жайылма сөйлем құрап айту. </w:t>
      </w:r>
    </w:p>
    <w:bookmarkEnd w:id="7919"/>
    <w:bookmarkStart w:name="z21430" w:id="7920"/>
    <w:p>
      <w:pPr>
        <w:spacing w:after="0"/>
        <w:ind w:left="0"/>
        <w:jc w:val="both"/>
      </w:pPr>
      <w:r>
        <w:rPr>
          <w:rFonts w:ascii="Times New Roman"/>
          <w:b w:val="false"/>
          <w:i w:val="false"/>
          <w:color w:val="000000"/>
          <w:sz w:val="28"/>
        </w:rPr>
        <w:t xml:space="preserve">
      31. Оқылым (16 сағат): </w:t>
      </w:r>
    </w:p>
    <w:bookmarkEnd w:id="7920"/>
    <w:bookmarkStart w:name="z21431" w:id="7921"/>
    <w:p>
      <w:pPr>
        <w:spacing w:after="0"/>
        <w:ind w:left="0"/>
        <w:jc w:val="both"/>
      </w:pPr>
      <w:r>
        <w:rPr>
          <w:rFonts w:ascii="Times New Roman"/>
          <w:b w:val="false"/>
          <w:i w:val="false"/>
          <w:color w:val="000000"/>
          <w:sz w:val="28"/>
        </w:rPr>
        <w:t xml:space="preserve">
      1) қаратпа сөздер кездесетін сөйлемдерді, тыныс белгілерін сақтап дұрыс оқу; </w:t>
      </w:r>
    </w:p>
    <w:bookmarkEnd w:id="7921"/>
    <w:bookmarkStart w:name="z21432" w:id="7922"/>
    <w:p>
      <w:pPr>
        <w:spacing w:after="0"/>
        <w:ind w:left="0"/>
        <w:jc w:val="both"/>
      </w:pPr>
      <w:r>
        <w:rPr>
          <w:rFonts w:ascii="Times New Roman"/>
          <w:b w:val="false"/>
          <w:i w:val="false"/>
          <w:color w:val="000000"/>
          <w:sz w:val="28"/>
        </w:rPr>
        <w:t>
      2) әдеби мәтіндерді саналы түрде оқу, мәтіндегі автор мен кейіпкерлердің сөздерін ажырата білу. Мәтіннің мағынасын жоспар бойынша, толық, қысқа, теріп айту. Мәтіндегі салыстырған, астарлап айтқан сөздерді табу, мағынасын түсіну;</w:t>
      </w:r>
    </w:p>
    <w:bookmarkEnd w:id="7922"/>
    <w:bookmarkStart w:name="z21433" w:id="7923"/>
    <w:p>
      <w:pPr>
        <w:spacing w:after="0"/>
        <w:ind w:left="0"/>
        <w:jc w:val="both"/>
      </w:pPr>
      <w:r>
        <w:rPr>
          <w:rFonts w:ascii="Times New Roman"/>
          <w:b w:val="false"/>
          <w:i w:val="false"/>
          <w:color w:val="000000"/>
          <w:sz w:val="28"/>
        </w:rPr>
        <w:t>
      3) сыныптан тыс оқуға қызығушылығын арттыру;</w:t>
      </w:r>
    </w:p>
    <w:bookmarkEnd w:id="7923"/>
    <w:bookmarkStart w:name="z21434" w:id="7924"/>
    <w:p>
      <w:pPr>
        <w:spacing w:after="0"/>
        <w:ind w:left="0"/>
        <w:jc w:val="both"/>
      </w:pPr>
      <w:r>
        <w:rPr>
          <w:rFonts w:ascii="Times New Roman"/>
          <w:b w:val="false"/>
          <w:i w:val="false"/>
          <w:color w:val="000000"/>
          <w:sz w:val="28"/>
        </w:rPr>
        <w:t>
      4) газет, журнал оқуға баулу.</w:t>
      </w:r>
    </w:p>
    <w:bookmarkEnd w:id="7924"/>
    <w:bookmarkStart w:name="z21435" w:id="7925"/>
    <w:p>
      <w:pPr>
        <w:spacing w:after="0"/>
        <w:ind w:left="0"/>
        <w:jc w:val="both"/>
      </w:pPr>
      <w:r>
        <w:rPr>
          <w:rFonts w:ascii="Times New Roman"/>
          <w:b w:val="false"/>
          <w:i w:val="false"/>
          <w:color w:val="000000"/>
          <w:sz w:val="28"/>
        </w:rPr>
        <w:t xml:space="preserve">
      32. Тілдесу (22 сағат): </w:t>
      </w:r>
    </w:p>
    <w:bookmarkEnd w:id="7925"/>
    <w:bookmarkStart w:name="z21436" w:id="7926"/>
    <w:p>
      <w:pPr>
        <w:spacing w:after="0"/>
        <w:ind w:left="0"/>
        <w:jc w:val="both"/>
      </w:pPr>
      <w:r>
        <w:rPr>
          <w:rFonts w:ascii="Times New Roman"/>
          <w:b w:val="false"/>
          <w:i w:val="false"/>
          <w:color w:val="000000"/>
          <w:sz w:val="28"/>
        </w:rPr>
        <w:t>
      1) қатынас мақсатын (хабарлау, түсіндіру, сұрау, ой бөлісі) жағдайын (көңілді, көтеріңкі, сабырлы) ескере отырып, әңгімеге, диалогқа қатысу;</w:t>
      </w:r>
    </w:p>
    <w:bookmarkEnd w:id="7926"/>
    <w:bookmarkStart w:name="z21437" w:id="7927"/>
    <w:p>
      <w:pPr>
        <w:spacing w:after="0"/>
        <w:ind w:left="0"/>
        <w:jc w:val="both"/>
      </w:pPr>
      <w:r>
        <w:rPr>
          <w:rFonts w:ascii="Times New Roman"/>
          <w:b w:val="false"/>
          <w:i w:val="false"/>
          <w:color w:val="000000"/>
          <w:sz w:val="28"/>
        </w:rPr>
        <w:t>
      2) сөйлеу тәртібін сақтау: сөйлесіп тұрған адамды тыңдап алу, орынды сұрақ қою;</w:t>
      </w:r>
    </w:p>
    <w:bookmarkEnd w:id="7927"/>
    <w:bookmarkStart w:name="z21438" w:id="7928"/>
    <w:p>
      <w:pPr>
        <w:spacing w:after="0"/>
        <w:ind w:left="0"/>
        <w:jc w:val="both"/>
      </w:pPr>
      <w:r>
        <w:rPr>
          <w:rFonts w:ascii="Times New Roman"/>
          <w:b w:val="false"/>
          <w:i w:val="false"/>
          <w:color w:val="000000"/>
          <w:sz w:val="28"/>
        </w:rPr>
        <w:t>
      3) талдау барысында жай, жайылма, бірыңғай мүшелі сөйлемдерді қолдану;</w:t>
      </w:r>
    </w:p>
    <w:bookmarkEnd w:id="7928"/>
    <w:bookmarkStart w:name="z21439" w:id="7929"/>
    <w:p>
      <w:pPr>
        <w:spacing w:after="0"/>
        <w:ind w:left="0"/>
        <w:jc w:val="both"/>
      </w:pPr>
      <w:r>
        <w:rPr>
          <w:rFonts w:ascii="Times New Roman"/>
          <w:b w:val="false"/>
          <w:i w:val="false"/>
          <w:color w:val="000000"/>
          <w:sz w:val="28"/>
        </w:rPr>
        <w:t>
      4) жаңа сөздердің аудармаларын білу;</w:t>
      </w:r>
    </w:p>
    <w:bookmarkEnd w:id="7929"/>
    <w:bookmarkStart w:name="z21440" w:id="7930"/>
    <w:p>
      <w:pPr>
        <w:spacing w:after="0"/>
        <w:ind w:left="0"/>
        <w:jc w:val="both"/>
      </w:pPr>
      <w:r>
        <w:rPr>
          <w:rFonts w:ascii="Times New Roman"/>
          <w:b w:val="false"/>
          <w:i w:val="false"/>
          <w:color w:val="000000"/>
          <w:sz w:val="28"/>
        </w:rPr>
        <w:t>
      5) өтілген және кім туралы? не туралы? не істедің? не істеп отырсың? не істейсің? не істедіңдер? сұрақтарына дұрыс жауап беріп, диалогтық сөйлеуге қатысу;</w:t>
      </w:r>
    </w:p>
    <w:bookmarkEnd w:id="7930"/>
    <w:bookmarkStart w:name="z21441" w:id="7931"/>
    <w:p>
      <w:pPr>
        <w:spacing w:after="0"/>
        <w:ind w:left="0"/>
        <w:jc w:val="both"/>
      </w:pPr>
      <w:r>
        <w:rPr>
          <w:rFonts w:ascii="Times New Roman"/>
          <w:b w:val="false"/>
          <w:i w:val="false"/>
          <w:color w:val="000000"/>
          <w:sz w:val="28"/>
        </w:rPr>
        <w:t>
      6) сөйлеу үлгілері бойынша тапсырмалар орындау;</w:t>
      </w:r>
    </w:p>
    <w:bookmarkEnd w:id="7931"/>
    <w:bookmarkStart w:name="z21442" w:id="7932"/>
    <w:p>
      <w:pPr>
        <w:spacing w:after="0"/>
        <w:ind w:left="0"/>
        <w:jc w:val="both"/>
      </w:pPr>
      <w:r>
        <w:rPr>
          <w:rFonts w:ascii="Times New Roman"/>
          <w:b w:val="false"/>
          <w:i w:val="false"/>
          <w:color w:val="000000"/>
          <w:sz w:val="28"/>
        </w:rPr>
        <w:t>
      7) монологтық сөйлеу тілін дамыту;</w:t>
      </w:r>
    </w:p>
    <w:bookmarkEnd w:id="7932"/>
    <w:bookmarkStart w:name="z21443" w:id="7933"/>
    <w:p>
      <w:pPr>
        <w:spacing w:after="0"/>
        <w:ind w:left="0"/>
        <w:jc w:val="both"/>
      </w:pPr>
      <w:r>
        <w:rPr>
          <w:rFonts w:ascii="Times New Roman"/>
          <w:b w:val="false"/>
          <w:i w:val="false"/>
          <w:color w:val="000000"/>
          <w:sz w:val="28"/>
        </w:rPr>
        <w:t>
      8) сөйлеу тәртібін сақтау: сөйлесіп тұрған адамды тыңдап алу, орынды сұрақ қою;</w:t>
      </w:r>
    </w:p>
    <w:bookmarkEnd w:id="7933"/>
    <w:bookmarkStart w:name="z21444" w:id="7934"/>
    <w:p>
      <w:pPr>
        <w:spacing w:after="0"/>
        <w:ind w:left="0"/>
        <w:jc w:val="both"/>
      </w:pPr>
      <w:r>
        <w:rPr>
          <w:rFonts w:ascii="Times New Roman"/>
          <w:b w:val="false"/>
          <w:i w:val="false"/>
          <w:color w:val="000000"/>
          <w:sz w:val="28"/>
        </w:rPr>
        <w:t>
      9) талдау барысында жай, жайылма, бірыңғай мүшелі сөйлемдерді қолдану;</w:t>
      </w:r>
    </w:p>
    <w:bookmarkEnd w:id="7934"/>
    <w:bookmarkStart w:name="z21445" w:id="7935"/>
    <w:p>
      <w:pPr>
        <w:spacing w:after="0"/>
        <w:ind w:left="0"/>
        <w:jc w:val="both"/>
      </w:pPr>
      <w:r>
        <w:rPr>
          <w:rFonts w:ascii="Times New Roman"/>
          <w:b w:val="false"/>
          <w:i w:val="false"/>
          <w:color w:val="000000"/>
          <w:sz w:val="28"/>
        </w:rPr>
        <w:t>
      10) жай сөйлеммен жайылма сөйлем құрау;</w:t>
      </w:r>
    </w:p>
    <w:bookmarkEnd w:id="7935"/>
    <w:bookmarkStart w:name="z21446" w:id="7936"/>
    <w:p>
      <w:pPr>
        <w:spacing w:after="0"/>
        <w:ind w:left="0"/>
        <w:jc w:val="both"/>
      </w:pPr>
      <w:r>
        <w:rPr>
          <w:rFonts w:ascii="Times New Roman"/>
          <w:b w:val="false"/>
          <w:i w:val="false"/>
          <w:color w:val="000000"/>
          <w:sz w:val="28"/>
        </w:rPr>
        <w:t>
      11) мұғалімнің басшылығымен немесе өздігінен бірігіп құрастырған жоспар бойынша шағын көлемді мазмұндама, шығарма жазу;</w:t>
      </w:r>
    </w:p>
    <w:bookmarkEnd w:id="7936"/>
    <w:bookmarkStart w:name="z21447" w:id="7937"/>
    <w:p>
      <w:pPr>
        <w:spacing w:after="0"/>
        <w:ind w:left="0"/>
        <w:jc w:val="both"/>
      </w:pPr>
      <w:r>
        <w:rPr>
          <w:rFonts w:ascii="Times New Roman"/>
          <w:b w:val="false"/>
          <w:i w:val="false"/>
          <w:color w:val="000000"/>
          <w:sz w:val="28"/>
        </w:rPr>
        <w:t>
      12) хабарландыру, мақала, қолхат, істелген жұмыс туралы есеп беру сияқты іс-қағаздарын толтыру;</w:t>
      </w:r>
    </w:p>
    <w:bookmarkEnd w:id="7937"/>
    <w:bookmarkStart w:name="z21448" w:id="7938"/>
    <w:p>
      <w:pPr>
        <w:spacing w:after="0"/>
        <w:ind w:left="0"/>
        <w:jc w:val="both"/>
      </w:pPr>
      <w:r>
        <w:rPr>
          <w:rFonts w:ascii="Times New Roman"/>
          <w:b w:val="false"/>
          <w:i w:val="false"/>
          <w:color w:val="000000"/>
          <w:sz w:val="28"/>
        </w:rPr>
        <w:t>
      13) әртүрлі (орысша - қазақша, қазақша- орысша) сөздіктерді пайдалану.</w:t>
      </w:r>
    </w:p>
    <w:bookmarkEnd w:id="7938"/>
    <w:bookmarkStart w:name="z21449" w:id="7939"/>
    <w:p>
      <w:pPr>
        <w:spacing w:after="0"/>
        <w:ind w:left="0"/>
        <w:jc w:val="left"/>
      </w:pPr>
      <w:r>
        <w:rPr>
          <w:rFonts w:ascii="Times New Roman"/>
          <w:b/>
          <w:i w:val="false"/>
          <w:color w:val="000000"/>
        </w:rPr>
        <w:t xml:space="preserve"> 6-тарау. Оқу пәнінің 9-сыныптағы базалық білім мазмұны</w:t>
      </w:r>
    </w:p>
    <w:bookmarkEnd w:id="7939"/>
    <w:bookmarkStart w:name="z21450" w:id="7940"/>
    <w:p>
      <w:pPr>
        <w:spacing w:after="0"/>
        <w:ind w:left="0"/>
        <w:jc w:val="both"/>
      </w:pPr>
      <w:r>
        <w:rPr>
          <w:rFonts w:ascii="Times New Roman"/>
          <w:b w:val="false"/>
          <w:i w:val="false"/>
          <w:color w:val="000000"/>
          <w:sz w:val="28"/>
        </w:rPr>
        <w:t xml:space="preserve">
      33. Тындалым (14 сағат): </w:t>
      </w:r>
    </w:p>
    <w:bookmarkEnd w:id="7940"/>
    <w:bookmarkStart w:name="z21451" w:id="7941"/>
    <w:p>
      <w:pPr>
        <w:spacing w:after="0"/>
        <w:ind w:left="0"/>
        <w:jc w:val="both"/>
      </w:pPr>
      <w:r>
        <w:rPr>
          <w:rFonts w:ascii="Times New Roman"/>
          <w:b w:val="false"/>
          <w:i w:val="false"/>
          <w:color w:val="000000"/>
          <w:sz w:val="28"/>
        </w:rPr>
        <w:t xml:space="preserve">
      1) басылымдардағы (газет, журнал) мақалаларды түсіну; </w:t>
      </w:r>
    </w:p>
    <w:bookmarkEnd w:id="7941"/>
    <w:bookmarkStart w:name="z21452" w:id="7942"/>
    <w:p>
      <w:pPr>
        <w:spacing w:after="0"/>
        <w:ind w:left="0"/>
        <w:jc w:val="both"/>
      </w:pPr>
      <w:r>
        <w:rPr>
          <w:rFonts w:ascii="Times New Roman"/>
          <w:b w:val="false"/>
          <w:i w:val="false"/>
          <w:color w:val="000000"/>
          <w:sz w:val="28"/>
        </w:rPr>
        <w:t>
      2) жаңа сөздердің мағынасын меңгеру;</w:t>
      </w:r>
    </w:p>
    <w:bookmarkEnd w:id="7942"/>
    <w:bookmarkStart w:name="z21453" w:id="7943"/>
    <w:p>
      <w:pPr>
        <w:spacing w:after="0"/>
        <w:ind w:left="0"/>
        <w:jc w:val="both"/>
      </w:pPr>
      <w:r>
        <w:rPr>
          <w:rFonts w:ascii="Times New Roman"/>
          <w:b w:val="false"/>
          <w:i w:val="false"/>
          <w:color w:val="000000"/>
          <w:sz w:val="28"/>
        </w:rPr>
        <w:t>
      3) шығарманың негізгі идеясын түсіну, мәтіндегі абзацтың рөлін түсіну, күрделі сөздерді түсіну.</w:t>
      </w:r>
    </w:p>
    <w:bookmarkEnd w:id="7943"/>
    <w:bookmarkStart w:name="z21454" w:id="7944"/>
    <w:p>
      <w:pPr>
        <w:spacing w:after="0"/>
        <w:ind w:left="0"/>
        <w:jc w:val="both"/>
      </w:pPr>
      <w:r>
        <w:rPr>
          <w:rFonts w:ascii="Times New Roman"/>
          <w:b w:val="false"/>
          <w:i w:val="false"/>
          <w:color w:val="000000"/>
          <w:sz w:val="28"/>
        </w:rPr>
        <w:t xml:space="preserve">
      34. Айтылым (16 сағат): </w:t>
      </w:r>
    </w:p>
    <w:bookmarkEnd w:id="7944"/>
    <w:bookmarkStart w:name="z21455" w:id="7945"/>
    <w:p>
      <w:pPr>
        <w:spacing w:after="0"/>
        <w:ind w:left="0"/>
        <w:jc w:val="both"/>
      </w:pPr>
      <w:r>
        <w:rPr>
          <w:rFonts w:ascii="Times New Roman"/>
          <w:b w:val="false"/>
          <w:i w:val="false"/>
          <w:color w:val="000000"/>
          <w:sz w:val="28"/>
        </w:rPr>
        <w:t>
      1) қазақ тіліндегі дыбыстарды әртүрлі позицияда, сөз тіркестерінде үндестік заңын сақтап, дұрыс айтып жазу, ажырату;</w:t>
      </w:r>
    </w:p>
    <w:bookmarkEnd w:id="7945"/>
    <w:bookmarkStart w:name="z21456" w:id="7946"/>
    <w:p>
      <w:pPr>
        <w:spacing w:after="0"/>
        <w:ind w:left="0"/>
        <w:jc w:val="both"/>
      </w:pPr>
      <w:r>
        <w:rPr>
          <w:rFonts w:ascii="Times New Roman"/>
          <w:b w:val="false"/>
          <w:i w:val="false"/>
          <w:color w:val="000000"/>
          <w:sz w:val="28"/>
        </w:rPr>
        <w:t>
      2) ойды нақты жеткізуге қажет сөздерді іріктеп қолдану;</w:t>
      </w:r>
    </w:p>
    <w:bookmarkEnd w:id="7946"/>
    <w:bookmarkStart w:name="z21457" w:id="7947"/>
    <w:p>
      <w:pPr>
        <w:spacing w:after="0"/>
        <w:ind w:left="0"/>
        <w:jc w:val="both"/>
      </w:pPr>
      <w:r>
        <w:rPr>
          <w:rFonts w:ascii="Times New Roman"/>
          <w:b w:val="false"/>
          <w:i w:val="false"/>
          <w:color w:val="000000"/>
          <w:sz w:val="28"/>
        </w:rPr>
        <w:t>
      3) сұрақтар бойынша сөз таптарын ажырату;</w:t>
      </w:r>
    </w:p>
    <w:bookmarkEnd w:id="7947"/>
    <w:bookmarkStart w:name="z21458" w:id="7948"/>
    <w:p>
      <w:pPr>
        <w:spacing w:after="0"/>
        <w:ind w:left="0"/>
        <w:jc w:val="both"/>
      </w:pPr>
      <w:r>
        <w:rPr>
          <w:rFonts w:ascii="Times New Roman"/>
          <w:b w:val="false"/>
          <w:i w:val="false"/>
          <w:color w:val="000000"/>
          <w:sz w:val="28"/>
        </w:rPr>
        <w:t>
      4) әртүрлі сөз таптарымен сөйлем құру;</w:t>
      </w:r>
    </w:p>
    <w:bookmarkEnd w:id="7948"/>
    <w:bookmarkStart w:name="z21459" w:id="7949"/>
    <w:p>
      <w:pPr>
        <w:spacing w:after="0"/>
        <w:ind w:left="0"/>
        <w:jc w:val="both"/>
      </w:pPr>
      <w:r>
        <w:rPr>
          <w:rFonts w:ascii="Times New Roman"/>
          <w:b w:val="false"/>
          <w:i w:val="false"/>
          <w:color w:val="000000"/>
          <w:sz w:val="28"/>
        </w:rPr>
        <w:t>
      5) етістіктің шақтары мен жақтарын дұрыс қолдану;</w:t>
      </w:r>
    </w:p>
    <w:bookmarkEnd w:id="7949"/>
    <w:bookmarkStart w:name="z21460" w:id="7950"/>
    <w:p>
      <w:pPr>
        <w:spacing w:after="0"/>
        <w:ind w:left="0"/>
        <w:jc w:val="both"/>
      </w:pPr>
      <w:r>
        <w:rPr>
          <w:rFonts w:ascii="Times New Roman"/>
          <w:b w:val="false"/>
          <w:i w:val="false"/>
          <w:color w:val="000000"/>
          <w:sz w:val="28"/>
        </w:rPr>
        <w:t>
      6) оқыған шығармалардың, газет, журналдағы мақалалардың, телефильмдердің мазмұнын ауызша айту;</w:t>
      </w:r>
    </w:p>
    <w:bookmarkEnd w:id="7950"/>
    <w:bookmarkStart w:name="z21461" w:id="7951"/>
    <w:p>
      <w:pPr>
        <w:spacing w:after="0"/>
        <w:ind w:left="0"/>
        <w:jc w:val="both"/>
      </w:pPr>
      <w:r>
        <w:rPr>
          <w:rFonts w:ascii="Times New Roman"/>
          <w:b w:val="false"/>
          <w:i w:val="false"/>
          <w:color w:val="000000"/>
          <w:sz w:val="28"/>
        </w:rPr>
        <w:t xml:space="preserve">
      7) өздігінен ауызша сөйлеуде омоним, антоним сөздерді қолдану. </w:t>
      </w:r>
    </w:p>
    <w:bookmarkEnd w:id="7951"/>
    <w:bookmarkStart w:name="z21462" w:id="7952"/>
    <w:p>
      <w:pPr>
        <w:spacing w:after="0"/>
        <w:ind w:left="0"/>
        <w:jc w:val="both"/>
      </w:pPr>
      <w:r>
        <w:rPr>
          <w:rFonts w:ascii="Times New Roman"/>
          <w:b w:val="false"/>
          <w:i w:val="false"/>
          <w:color w:val="000000"/>
          <w:sz w:val="28"/>
        </w:rPr>
        <w:t xml:space="preserve">
      35. Оқылым (16 сағат): </w:t>
      </w:r>
    </w:p>
    <w:bookmarkEnd w:id="7952"/>
    <w:bookmarkStart w:name="z21463" w:id="7953"/>
    <w:p>
      <w:pPr>
        <w:spacing w:after="0"/>
        <w:ind w:left="0"/>
        <w:jc w:val="both"/>
      </w:pPr>
      <w:r>
        <w:rPr>
          <w:rFonts w:ascii="Times New Roman"/>
          <w:b w:val="false"/>
          <w:i w:val="false"/>
          <w:color w:val="000000"/>
          <w:sz w:val="28"/>
        </w:rPr>
        <w:t>
      1) орфоэпиялық норманы және негізгі ерекшеліктерді сақтап әдеби шығармаларды оқуын жетілдіру;</w:t>
      </w:r>
    </w:p>
    <w:bookmarkEnd w:id="7953"/>
    <w:bookmarkStart w:name="z21464" w:id="7954"/>
    <w:p>
      <w:pPr>
        <w:spacing w:after="0"/>
        <w:ind w:left="0"/>
        <w:jc w:val="both"/>
      </w:pPr>
      <w:r>
        <w:rPr>
          <w:rFonts w:ascii="Times New Roman"/>
          <w:b w:val="false"/>
          <w:i w:val="false"/>
          <w:color w:val="000000"/>
          <w:sz w:val="28"/>
        </w:rPr>
        <w:t>
      2) жоспар құру, жоспар бойынша мазмұнын айту;</w:t>
      </w:r>
    </w:p>
    <w:bookmarkEnd w:id="7954"/>
    <w:bookmarkStart w:name="z21465" w:id="7955"/>
    <w:p>
      <w:pPr>
        <w:spacing w:after="0"/>
        <w:ind w:left="0"/>
        <w:jc w:val="both"/>
      </w:pPr>
      <w:r>
        <w:rPr>
          <w:rFonts w:ascii="Times New Roman"/>
          <w:b w:val="false"/>
          <w:i w:val="false"/>
          <w:color w:val="000000"/>
          <w:sz w:val="28"/>
        </w:rPr>
        <w:t>
      3) шығарманың кейбір жеңіл абзацтарының мазмұнын жазу;</w:t>
      </w:r>
    </w:p>
    <w:bookmarkEnd w:id="7955"/>
    <w:bookmarkStart w:name="z21466" w:id="7956"/>
    <w:p>
      <w:pPr>
        <w:spacing w:after="0"/>
        <w:ind w:left="0"/>
        <w:jc w:val="both"/>
      </w:pPr>
      <w:r>
        <w:rPr>
          <w:rFonts w:ascii="Times New Roman"/>
          <w:b w:val="false"/>
          <w:i w:val="false"/>
          <w:color w:val="000000"/>
          <w:sz w:val="28"/>
        </w:rPr>
        <w:t xml:space="preserve">
      4) сыныптан тыс газет, журнал, қолжетімді шағын шығармаларды оқу; </w:t>
      </w:r>
    </w:p>
    <w:bookmarkEnd w:id="7956"/>
    <w:bookmarkStart w:name="z21467" w:id="7957"/>
    <w:p>
      <w:pPr>
        <w:spacing w:after="0"/>
        <w:ind w:left="0"/>
        <w:jc w:val="both"/>
      </w:pPr>
      <w:r>
        <w:rPr>
          <w:rFonts w:ascii="Times New Roman"/>
          <w:b w:val="false"/>
          <w:i w:val="false"/>
          <w:color w:val="000000"/>
          <w:sz w:val="28"/>
        </w:rPr>
        <w:t>
      5) әртүрлі сөз таптарын өтілген ережелерді сақтап жазу, қосалқы сөздерді жазу.</w:t>
      </w:r>
    </w:p>
    <w:bookmarkEnd w:id="7957"/>
    <w:bookmarkStart w:name="z21468" w:id="7958"/>
    <w:p>
      <w:pPr>
        <w:spacing w:after="0"/>
        <w:ind w:left="0"/>
        <w:jc w:val="both"/>
      </w:pPr>
      <w:r>
        <w:rPr>
          <w:rFonts w:ascii="Times New Roman"/>
          <w:b w:val="false"/>
          <w:i w:val="false"/>
          <w:color w:val="000000"/>
          <w:sz w:val="28"/>
        </w:rPr>
        <w:t xml:space="preserve">
      36. Тілдесу (22 сағат): </w:t>
      </w:r>
    </w:p>
    <w:bookmarkEnd w:id="7958"/>
    <w:bookmarkStart w:name="z21469" w:id="7959"/>
    <w:p>
      <w:pPr>
        <w:spacing w:after="0"/>
        <w:ind w:left="0"/>
        <w:jc w:val="both"/>
      </w:pPr>
      <w:r>
        <w:rPr>
          <w:rFonts w:ascii="Times New Roman"/>
          <w:b w:val="false"/>
          <w:i w:val="false"/>
          <w:color w:val="000000"/>
          <w:sz w:val="28"/>
        </w:rPr>
        <w:t>
      1) "Біздің отанымыз Қазақстан", "Қазақтың атақты адамдары", "Ұлттық мейрамдар", "Әдет ғұрыптар", "Әдеби шығармалар" тақырыптарды өту барысында диалогтық, монологтық сөйлеуін дамыту;</w:t>
      </w:r>
    </w:p>
    <w:bookmarkEnd w:id="7959"/>
    <w:bookmarkStart w:name="z21470" w:id="7960"/>
    <w:p>
      <w:pPr>
        <w:spacing w:after="0"/>
        <w:ind w:left="0"/>
        <w:jc w:val="both"/>
      </w:pPr>
      <w:r>
        <w:rPr>
          <w:rFonts w:ascii="Times New Roman"/>
          <w:b w:val="false"/>
          <w:i w:val="false"/>
          <w:color w:val="000000"/>
          <w:sz w:val="28"/>
        </w:rPr>
        <w:t>
      2) мәтінмен жұмыста әңгіменің негізгі құрылымын сақтау (кіріспе, негізгі бөлім, қорытынды) логикалық кезектілігін сақтап, себепті - салдарын ашу, тілдің лексикалық грамматикалық құралдарын дұрыс қолдану;</w:t>
      </w:r>
    </w:p>
    <w:bookmarkEnd w:id="7960"/>
    <w:bookmarkStart w:name="z21471" w:id="7961"/>
    <w:p>
      <w:pPr>
        <w:spacing w:after="0"/>
        <w:ind w:left="0"/>
        <w:jc w:val="both"/>
      </w:pPr>
      <w:r>
        <w:rPr>
          <w:rFonts w:ascii="Times New Roman"/>
          <w:b w:val="false"/>
          <w:i w:val="false"/>
          <w:color w:val="000000"/>
          <w:sz w:val="28"/>
        </w:rPr>
        <w:t>
      3) басталған әңгімені жалғастыру;</w:t>
      </w:r>
    </w:p>
    <w:bookmarkEnd w:id="7961"/>
    <w:bookmarkStart w:name="z21472" w:id="7962"/>
    <w:p>
      <w:pPr>
        <w:spacing w:after="0"/>
        <w:ind w:left="0"/>
        <w:jc w:val="both"/>
      </w:pPr>
      <w:r>
        <w:rPr>
          <w:rFonts w:ascii="Times New Roman"/>
          <w:b w:val="false"/>
          <w:i w:val="false"/>
          <w:color w:val="000000"/>
          <w:sz w:val="28"/>
        </w:rPr>
        <w:t xml:space="preserve">
      4) шағын көлемді мазмұндама жазу; </w:t>
      </w:r>
    </w:p>
    <w:bookmarkEnd w:id="7962"/>
    <w:bookmarkStart w:name="z21473" w:id="7963"/>
    <w:p>
      <w:pPr>
        <w:spacing w:after="0"/>
        <w:ind w:left="0"/>
        <w:jc w:val="both"/>
      </w:pPr>
      <w:r>
        <w:rPr>
          <w:rFonts w:ascii="Times New Roman"/>
          <w:b w:val="false"/>
          <w:i w:val="false"/>
          <w:color w:val="000000"/>
          <w:sz w:val="28"/>
        </w:rPr>
        <w:t>
      5) қысқа ертегі, әңгімелердің мазмұнын айту;</w:t>
      </w:r>
    </w:p>
    <w:bookmarkEnd w:id="7963"/>
    <w:bookmarkStart w:name="z21474" w:id="7964"/>
    <w:p>
      <w:pPr>
        <w:spacing w:after="0"/>
        <w:ind w:left="0"/>
        <w:jc w:val="both"/>
      </w:pPr>
      <w:r>
        <w:rPr>
          <w:rFonts w:ascii="Times New Roman"/>
          <w:b w:val="false"/>
          <w:i w:val="false"/>
          <w:color w:val="000000"/>
          <w:sz w:val="28"/>
        </w:rPr>
        <w:t>
      6) өзі, отбасы, жолдастары туралы ойын жеткізіп, айта білу;</w:t>
      </w:r>
    </w:p>
    <w:bookmarkEnd w:id="7964"/>
    <w:bookmarkStart w:name="z21475" w:id="7965"/>
    <w:p>
      <w:pPr>
        <w:spacing w:after="0"/>
        <w:ind w:left="0"/>
        <w:jc w:val="both"/>
      </w:pPr>
      <w:r>
        <w:rPr>
          <w:rFonts w:ascii="Times New Roman"/>
          <w:b w:val="false"/>
          <w:i w:val="false"/>
          <w:color w:val="000000"/>
          <w:sz w:val="28"/>
        </w:rPr>
        <w:t>
      7) іс-қағаздарды толтыру (өтініш, сенімхат, құттықтау хат);</w:t>
      </w:r>
    </w:p>
    <w:bookmarkEnd w:id="7965"/>
    <w:bookmarkStart w:name="z21476" w:id="7966"/>
    <w:p>
      <w:pPr>
        <w:spacing w:after="0"/>
        <w:ind w:left="0"/>
        <w:jc w:val="both"/>
      </w:pPr>
      <w:r>
        <w:rPr>
          <w:rFonts w:ascii="Times New Roman"/>
          <w:b w:val="false"/>
          <w:i w:val="false"/>
          <w:color w:val="000000"/>
          <w:sz w:val="28"/>
        </w:rPr>
        <w:t>
      8) күнделікті тұрмысқа, оқуға, қатынасқа қатысты жағдаяттарда қарым-қатынас жасап сөйлесу, сұрақ қою, диалогты қолдау;</w:t>
      </w:r>
    </w:p>
    <w:bookmarkEnd w:id="7966"/>
    <w:bookmarkStart w:name="z21477" w:id="7967"/>
    <w:p>
      <w:pPr>
        <w:spacing w:after="0"/>
        <w:ind w:left="0"/>
        <w:jc w:val="both"/>
      </w:pPr>
      <w:r>
        <w:rPr>
          <w:rFonts w:ascii="Times New Roman"/>
          <w:b w:val="false"/>
          <w:i w:val="false"/>
          <w:color w:val="000000"/>
          <w:sz w:val="28"/>
        </w:rPr>
        <w:t>
      9) сюжеттік, ілеспелі суреттер, сұрақтар, жоспар бойынша "Ұлттық мейрамдар", "Әдет ғұрыптар" тақырыбына өз бетімен әңгіме құрастырып айту және аудару.</w:t>
      </w:r>
    </w:p>
    <w:bookmarkEnd w:id="7967"/>
    <w:bookmarkStart w:name="z21478" w:id="7968"/>
    <w:p>
      <w:pPr>
        <w:spacing w:after="0"/>
        <w:ind w:left="0"/>
        <w:jc w:val="left"/>
      </w:pPr>
      <w:r>
        <w:rPr>
          <w:rFonts w:ascii="Times New Roman"/>
          <w:b/>
          <w:i w:val="false"/>
          <w:color w:val="000000"/>
        </w:rPr>
        <w:t xml:space="preserve"> 7-тарау. Оқу пәнінің 10-сыныптағы базалық білім мазмұны</w:t>
      </w:r>
    </w:p>
    <w:bookmarkEnd w:id="7968"/>
    <w:bookmarkStart w:name="z21479" w:id="7969"/>
    <w:p>
      <w:pPr>
        <w:spacing w:after="0"/>
        <w:ind w:left="0"/>
        <w:jc w:val="both"/>
      </w:pPr>
      <w:r>
        <w:rPr>
          <w:rFonts w:ascii="Times New Roman"/>
          <w:b w:val="false"/>
          <w:i w:val="false"/>
          <w:color w:val="000000"/>
          <w:sz w:val="28"/>
        </w:rPr>
        <w:t xml:space="preserve">
      37. Тындалым (14 сағат): </w:t>
      </w:r>
    </w:p>
    <w:bookmarkEnd w:id="7969"/>
    <w:bookmarkStart w:name="z21480" w:id="7970"/>
    <w:p>
      <w:pPr>
        <w:spacing w:after="0"/>
        <w:ind w:left="0"/>
        <w:jc w:val="both"/>
      </w:pPr>
      <w:r>
        <w:rPr>
          <w:rFonts w:ascii="Times New Roman"/>
          <w:b w:val="false"/>
          <w:i w:val="false"/>
          <w:color w:val="000000"/>
          <w:sz w:val="28"/>
        </w:rPr>
        <w:t>
      1) естіген, оқыған мәтіндердің негізгі мазмұнын түсіну, сұраққа жауап беру, сұрақ қою;</w:t>
      </w:r>
    </w:p>
    <w:bookmarkEnd w:id="7970"/>
    <w:bookmarkStart w:name="z21481" w:id="7971"/>
    <w:p>
      <w:pPr>
        <w:spacing w:after="0"/>
        <w:ind w:left="0"/>
        <w:jc w:val="both"/>
      </w:pPr>
      <w:r>
        <w:rPr>
          <w:rFonts w:ascii="Times New Roman"/>
          <w:b w:val="false"/>
          <w:i w:val="false"/>
          <w:color w:val="000000"/>
          <w:sz w:val="28"/>
        </w:rPr>
        <w:t>
      2) диалогтық сөйлеуге белсенді қатысу, қолдау.</w:t>
      </w:r>
    </w:p>
    <w:bookmarkEnd w:id="7971"/>
    <w:bookmarkStart w:name="z21482" w:id="7972"/>
    <w:p>
      <w:pPr>
        <w:spacing w:after="0"/>
        <w:ind w:left="0"/>
        <w:jc w:val="both"/>
      </w:pPr>
      <w:r>
        <w:rPr>
          <w:rFonts w:ascii="Times New Roman"/>
          <w:b w:val="false"/>
          <w:i w:val="false"/>
          <w:color w:val="000000"/>
          <w:sz w:val="28"/>
        </w:rPr>
        <w:t xml:space="preserve">
      38. Айтылым (16 сағат): </w:t>
      </w:r>
    </w:p>
    <w:bookmarkEnd w:id="7972"/>
    <w:bookmarkStart w:name="z21483" w:id="7973"/>
    <w:p>
      <w:pPr>
        <w:spacing w:after="0"/>
        <w:ind w:left="0"/>
        <w:jc w:val="both"/>
      </w:pPr>
      <w:r>
        <w:rPr>
          <w:rFonts w:ascii="Times New Roman"/>
          <w:b w:val="false"/>
          <w:i w:val="false"/>
          <w:color w:val="000000"/>
          <w:sz w:val="28"/>
        </w:rPr>
        <w:t>
      1) қазақ тіліндегі дыбыстарды дұрыс айту, ажырату;</w:t>
      </w:r>
    </w:p>
    <w:bookmarkEnd w:id="7973"/>
    <w:bookmarkStart w:name="z21484" w:id="7974"/>
    <w:p>
      <w:pPr>
        <w:spacing w:after="0"/>
        <w:ind w:left="0"/>
        <w:jc w:val="both"/>
      </w:pPr>
      <w:r>
        <w:rPr>
          <w:rFonts w:ascii="Times New Roman"/>
          <w:b w:val="false"/>
          <w:i w:val="false"/>
          <w:color w:val="000000"/>
          <w:sz w:val="28"/>
        </w:rPr>
        <w:t>
      2) сөз ішінде кездесетін дауысты дыбыстардың жуан, жіңішкелігіне қарай үндесуі, айтылуы;</w:t>
      </w:r>
    </w:p>
    <w:bookmarkEnd w:id="7974"/>
    <w:bookmarkStart w:name="z21485" w:id="7975"/>
    <w:p>
      <w:pPr>
        <w:spacing w:after="0"/>
        <w:ind w:left="0"/>
        <w:jc w:val="both"/>
      </w:pPr>
      <w:r>
        <w:rPr>
          <w:rFonts w:ascii="Times New Roman"/>
          <w:b w:val="false"/>
          <w:i w:val="false"/>
          <w:color w:val="000000"/>
          <w:sz w:val="28"/>
        </w:rPr>
        <w:t>
      3) өздігінен үндестік заңдылығын тұжырымдауға жаттықтыру;</w:t>
      </w:r>
    </w:p>
    <w:bookmarkEnd w:id="7975"/>
    <w:bookmarkStart w:name="z21486" w:id="7976"/>
    <w:p>
      <w:pPr>
        <w:spacing w:after="0"/>
        <w:ind w:left="0"/>
        <w:jc w:val="both"/>
      </w:pPr>
      <w:r>
        <w:rPr>
          <w:rFonts w:ascii="Times New Roman"/>
          <w:b w:val="false"/>
          <w:i w:val="false"/>
          <w:color w:val="000000"/>
          <w:sz w:val="28"/>
        </w:rPr>
        <w:t>
      4) өтілген тақырыптар аясында меңгерген сөз таптарын , сөзтіркестерін және сөзжасам, сөз өзгерту дағдыларын жетілдіріп, ауызша сөйлеу тілінде орынды қолдану.</w:t>
      </w:r>
    </w:p>
    <w:bookmarkEnd w:id="7976"/>
    <w:bookmarkStart w:name="z21487" w:id="7977"/>
    <w:p>
      <w:pPr>
        <w:spacing w:after="0"/>
        <w:ind w:left="0"/>
        <w:jc w:val="both"/>
      </w:pPr>
      <w:r>
        <w:rPr>
          <w:rFonts w:ascii="Times New Roman"/>
          <w:b w:val="false"/>
          <w:i w:val="false"/>
          <w:color w:val="000000"/>
          <w:sz w:val="28"/>
        </w:rPr>
        <w:t xml:space="preserve">
      39. Оқылым (16 сағат): </w:t>
      </w:r>
    </w:p>
    <w:bookmarkEnd w:id="7977"/>
    <w:bookmarkStart w:name="z21488" w:id="7978"/>
    <w:p>
      <w:pPr>
        <w:spacing w:after="0"/>
        <w:ind w:left="0"/>
        <w:jc w:val="both"/>
      </w:pPr>
      <w:r>
        <w:rPr>
          <w:rFonts w:ascii="Times New Roman"/>
          <w:b w:val="false"/>
          <w:i w:val="false"/>
          <w:color w:val="000000"/>
          <w:sz w:val="28"/>
        </w:rPr>
        <w:t>
      1) оқу процесінің техникалық және мазмұндық жағын жетілдіру;</w:t>
      </w:r>
    </w:p>
    <w:bookmarkEnd w:id="7978"/>
    <w:bookmarkStart w:name="z21489" w:id="7979"/>
    <w:p>
      <w:pPr>
        <w:spacing w:after="0"/>
        <w:ind w:left="0"/>
        <w:jc w:val="both"/>
      </w:pPr>
      <w:r>
        <w:rPr>
          <w:rFonts w:ascii="Times New Roman"/>
          <w:b w:val="false"/>
          <w:i w:val="false"/>
          <w:color w:val="000000"/>
          <w:sz w:val="28"/>
        </w:rPr>
        <w:t>
      2) мәтіннің мазмұнын толық айту;</w:t>
      </w:r>
    </w:p>
    <w:bookmarkEnd w:id="7979"/>
    <w:bookmarkStart w:name="z21490" w:id="7980"/>
    <w:p>
      <w:pPr>
        <w:spacing w:after="0"/>
        <w:ind w:left="0"/>
        <w:jc w:val="both"/>
      </w:pPr>
      <w:r>
        <w:rPr>
          <w:rFonts w:ascii="Times New Roman"/>
          <w:b w:val="false"/>
          <w:i w:val="false"/>
          <w:color w:val="000000"/>
          <w:sz w:val="28"/>
        </w:rPr>
        <w:t xml:space="preserve">
      3) газет, журнал, мақалаларындағы қазақ тіліндегі дыбыстардың айтылу нормасын, интонациясын сақтап, саналы оқып түсіну, сұраққа жауап жазу. </w:t>
      </w:r>
    </w:p>
    <w:bookmarkEnd w:id="7980"/>
    <w:bookmarkStart w:name="z21491" w:id="7981"/>
    <w:p>
      <w:pPr>
        <w:spacing w:after="0"/>
        <w:ind w:left="0"/>
        <w:jc w:val="both"/>
      </w:pPr>
      <w:r>
        <w:rPr>
          <w:rFonts w:ascii="Times New Roman"/>
          <w:b w:val="false"/>
          <w:i w:val="false"/>
          <w:color w:val="000000"/>
          <w:sz w:val="28"/>
        </w:rPr>
        <w:t xml:space="preserve">
      40. Тілдесу (22 сағат): </w:t>
      </w:r>
    </w:p>
    <w:bookmarkEnd w:id="7981"/>
    <w:bookmarkStart w:name="z21492" w:id="7982"/>
    <w:p>
      <w:pPr>
        <w:spacing w:after="0"/>
        <w:ind w:left="0"/>
        <w:jc w:val="both"/>
      </w:pPr>
      <w:r>
        <w:rPr>
          <w:rFonts w:ascii="Times New Roman"/>
          <w:b w:val="false"/>
          <w:i w:val="false"/>
          <w:color w:val="000000"/>
          <w:sz w:val="28"/>
        </w:rPr>
        <w:t>
      1) диалогтық, монологтық сөйлеу тілін дамыту, әртүрлі жағдаяттар жағдайында сөйлеу мәдениетін сақтап диалогқа, әңгімеге қатысу, сұрақ қою;</w:t>
      </w:r>
    </w:p>
    <w:bookmarkEnd w:id="7982"/>
    <w:bookmarkStart w:name="z21493" w:id="7983"/>
    <w:p>
      <w:pPr>
        <w:spacing w:after="0"/>
        <w:ind w:left="0"/>
        <w:jc w:val="both"/>
      </w:pPr>
      <w:r>
        <w:rPr>
          <w:rFonts w:ascii="Times New Roman"/>
          <w:b w:val="false"/>
          <w:i w:val="false"/>
          <w:color w:val="000000"/>
          <w:sz w:val="28"/>
        </w:rPr>
        <w:t>
      2) өз ойын түсінікті, толық жеткізу. Таныс заттарды, мәтіннің басты кейіпкерлерін өзбетімен сипаттау. Мәтіннің, әңгіменің мазмұнын әртүрлі тәсілдерді (жоспар, сызба) қолданып айту;</w:t>
      </w:r>
    </w:p>
    <w:bookmarkEnd w:id="7983"/>
    <w:bookmarkStart w:name="z21494" w:id="7984"/>
    <w:p>
      <w:pPr>
        <w:spacing w:after="0"/>
        <w:ind w:left="0"/>
        <w:jc w:val="both"/>
      </w:pPr>
      <w:r>
        <w:rPr>
          <w:rFonts w:ascii="Times New Roman"/>
          <w:b w:val="false"/>
          <w:i w:val="false"/>
          <w:color w:val="000000"/>
          <w:sz w:val="28"/>
        </w:rPr>
        <w:t>
      3) іс-қағаздарды құрастыру және толтыру дағдыларын жетілдіру;</w:t>
      </w:r>
    </w:p>
    <w:bookmarkEnd w:id="7984"/>
    <w:bookmarkStart w:name="z21495" w:id="7985"/>
    <w:p>
      <w:pPr>
        <w:spacing w:after="0"/>
        <w:ind w:left="0"/>
        <w:jc w:val="both"/>
      </w:pPr>
      <w:r>
        <w:rPr>
          <w:rFonts w:ascii="Times New Roman"/>
          <w:b w:val="false"/>
          <w:i w:val="false"/>
          <w:color w:val="000000"/>
          <w:sz w:val="28"/>
        </w:rPr>
        <w:t>
      4) оқыған шығармалар мен мақалалар туралы өз ойын жеткізіп айта білу;</w:t>
      </w:r>
    </w:p>
    <w:bookmarkEnd w:id="7985"/>
    <w:bookmarkStart w:name="z21496" w:id="7986"/>
    <w:p>
      <w:pPr>
        <w:spacing w:after="0"/>
        <w:ind w:left="0"/>
        <w:jc w:val="both"/>
      </w:pPr>
      <w:r>
        <w:rPr>
          <w:rFonts w:ascii="Times New Roman"/>
          <w:b w:val="false"/>
          <w:i w:val="false"/>
          <w:color w:val="000000"/>
          <w:sz w:val="28"/>
        </w:rPr>
        <w:t>
      5) өз бетімен кітап, газет, журналды таңдау, кітапхананы пайдалану;</w:t>
      </w:r>
    </w:p>
    <w:bookmarkEnd w:id="7986"/>
    <w:bookmarkStart w:name="z21497" w:id="7987"/>
    <w:p>
      <w:pPr>
        <w:spacing w:after="0"/>
        <w:ind w:left="0"/>
        <w:jc w:val="both"/>
      </w:pPr>
      <w:r>
        <w:rPr>
          <w:rFonts w:ascii="Times New Roman"/>
          <w:b w:val="false"/>
          <w:i w:val="false"/>
          <w:color w:val="000000"/>
          <w:sz w:val="28"/>
        </w:rPr>
        <w:t>
      6) "Менің сүйікті қалам", "Тандаған мамандық", "Менің досым", "Отаным -Қазақстан", тақырыптарына шағын көлемді мазмұндама, шығарма жазу, аудару;</w:t>
      </w:r>
    </w:p>
    <w:bookmarkEnd w:id="7987"/>
    <w:bookmarkStart w:name="z21498" w:id="7988"/>
    <w:p>
      <w:pPr>
        <w:spacing w:after="0"/>
        <w:ind w:left="0"/>
        <w:jc w:val="both"/>
      </w:pPr>
      <w:r>
        <w:rPr>
          <w:rFonts w:ascii="Times New Roman"/>
          <w:b w:val="false"/>
          <w:i w:val="false"/>
          <w:color w:val="000000"/>
          <w:sz w:val="28"/>
        </w:rPr>
        <w:t xml:space="preserve">
      7) қысқа әңгіме, ертегілердің, тақпақ, өлеңдердің мазмұнын айту; </w:t>
      </w:r>
    </w:p>
    <w:bookmarkEnd w:id="7988"/>
    <w:bookmarkStart w:name="z21499" w:id="7989"/>
    <w:p>
      <w:pPr>
        <w:spacing w:after="0"/>
        <w:ind w:left="0"/>
        <w:jc w:val="both"/>
      </w:pPr>
      <w:r>
        <w:rPr>
          <w:rFonts w:ascii="Times New Roman"/>
          <w:b w:val="false"/>
          <w:i w:val="false"/>
          <w:color w:val="000000"/>
          <w:sz w:val="28"/>
        </w:rPr>
        <w:t xml:space="preserve">
      8) құрастырған диалогтың мағынасын дұрыс түсіну, оны аудара білу; </w:t>
      </w:r>
    </w:p>
    <w:bookmarkEnd w:id="7989"/>
    <w:bookmarkStart w:name="z21500" w:id="7990"/>
    <w:p>
      <w:pPr>
        <w:spacing w:after="0"/>
        <w:ind w:left="0"/>
        <w:jc w:val="both"/>
      </w:pPr>
      <w:r>
        <w:rPr>
          <w:rFonts w:ascii="Times New Roman"/>
          <w:b w:val="false"/>
          <w:i w:val="false"/>
          <w:color w:val="000000"/>
          <w:sz w:val="28"/>
        </w:rPr>
        <w:t>
      9) сөйлем түрлерінің айтылу интонациясына көңіл бөлу, еліктеу.</w:t>
      </w:r>
    </w:p>
    <w:bookmarkEnd w:id="7990"/>
    <w:bookmarkStart w:name="z21501" w:id="7991"/>
    <w:p>
      <w:pPr>
        <w:spacing w:after="0"/>
        <w:ind w:left="0"/>
        <w:jc w:val="left"/>
      </w:pPr>
      <w:r>
        <w:rPr>
          <w:rFonts w:ascii="Times New Roman"/>
          <w:b/>
          <w:i w:val="false"/>
          <w:color w:val="000000"/>
        </w:rPr>
        <w:t xml:space="preserve"> 8-тарау. 5-сыныпты аяқтағанда күтілетін нәтижелер</w:t>
      </w:r>
    </w:p>
    <w:bookmarkEnd w:id="7991"/>
    <w:bookmarkStart w:name="z21502" w:id="7992"/>
    <w:p>
      <w:pPr>
        <w:spacing w:after="0"/>
        <w:ind w:left="0"/>
        <w:jc w:val="both"/>
      </w:pPr>
      <w:r>
        <w:rPr>
          <w:rFonts w:ascii="Times New Roman"/>
          <w:b w:val="false"/>
          <w:i w:val="false"/>
          <w:color w:val="000000"/>
          <w:sz w:val="28"/>
        </w:rPr>
        <w:t>
      41. Пәндік нәтижелер. Білім алушылар:</w:t>
      </w:r>
    </w:p>
    <w:bookmarkEnd w:id="7992"/>
    <w:bookmarkStart w:name="z21503" w:id="7993"/>
    <w:p>
      <w:pPr>
        <w:spacing w:after="0"/>
        <w:ind w:left="0"/>
        <w:jc w:val="both"/>
      </w:pPr>
      <w:r>
        <w:rPr>
          <w:rFonts w:ascii="Times New Roman"/>
          <w:b w:val="false"/>
          <w:i w:val="false"/>
          <w:color w:val="000000"/>
          <w:sz w:val="28"/>
        </w:rPr>
        <w:t>
      1) жеңіл мәтіндердің жалпы мазмұнын түсіне;</w:t>
      </w:r>
    </w:p>
    <w:bookmarkEnd w:id="7993"/>
    <w:bookmarkStart w:name="z21504" w:id="7994"/>
    <w:p>
      <w:pPr>
        <w:spacing w:after="0"/>
        <w:ind w:left="0"/>
        <w:jc w:val="both"/>
      </w:pPr>
      <w:r>
        <w:rPr>
          <w:rFonts w:ascii="Times New Roman"/>
          <w:b w:val="false"/>
          <w:i w:val="false"/>
          <w:color w:val="000000"/>
          <w:sz w:val="28"/>
        </w:rPr>
        <w:t>
      2) мәтіннің мазмұны бойынша негізгі сұрақтарға жауап бере алуды;</w:t>
      </w:r>
    </w:p>
    <w:bookmarkEnd w:id="7994"/>
    <w:bookmarkStart w:name="z21505" w:id="7995"/>
    <w:p>
      <w:pPr>
        <w:spacing w:after="0"/>
        <w:ind w:left="0"/>
        <w:jc w:val="both"/>
      </w:pPr>
      <w:r>
        <w:rPr>
          <w:rFonts w:ascii="Times New Roman"/>
          <w:b w:val="false"/>
          <w:i w:val="false"/>
          <w:color w:val="000000"/>
          <w:sz w:val="28"/>
        </w:rPr>
        <w:t>
      3) жуан және жіңішке дауысты дыбыстардың дыбысталу ерекшеліктеріне сәйкес дұрыс айту, ажырату, дыбыстық талдау, үндестік заңы туралы түсініктерін практикалық түрде қалыптастырып, сөздерді айта;</w:t>
      </w:r>
    </w:p>
    <w:bookmarkEnd w:id="7995"/>
    <w:bookmarkStart w:name="z21506" w:id="7996"/>
    <w:p>
      <w:pPr>
        <w:spacing w:after="0"/>
        <w:ind w:left="0"/>
        <w:jc w:val="both"/>
      </w:pPr>
      <w:r>
        <w:rPr>
          <w:rFonts w:ascii="Times New Roman"/>
          <w:b w:val="false"/>
          <w:i w:val="false"/>
          <w:color w:val="000000"/>
          <w:sz w:val="28"/>
        </w:rPr>
        <w:t>
      4) өткен ережелерді сақтап, жай сөйлемдерді, заттың атауларын жаза біледі деп күтіледі.</w:t>
      </w:r>
    </w:p>
    <w:bookmarkEnd w:id="7996"/>
    <w:bookmarkStart w:name="z21507" w:id="7997"/>
    <w:p>
      <w:pPr>
        <w:spacing w:after="0"/>
        <w:ind w:left="0"/>
        <w:jc w:val="left"/>
      </w:pPr>
      <w:r>
        <w:rPr>
          <w:rFonts w:ascii="Times New Roman"/>
          <w:b/>
          <w:i w:val="false"/>
          <w:color w:val="000000"/>
        </w:rPr>
        <w:t xml:space="preserve"> 9-тарау. 6-сыныпты аяқтағанда күтілетін нәтижелер</w:t>
      </w:r>
    </w:p>
    <w:bookmarkEnd w:id="7997"/>
    <w:bookmarkStart w:name="z21508" w:id="7998"/>
    <w:p>
      <w:pPr>
        <w:spacing w:after="0"/>
        <w:ind w:left="0"/>
        <w:jc w:val="both"/>
      </w:pPr>
      <w:r>
        <w:rPr>
          <w:rFonts w:ascii="Times New Roman"/>
          <w:b w:val="false"/>
          <w:i w:val="false"/>
          <w:color w:val="000000"/>
          <w:sz w:val="28"/>
        </w:rPr>
        <w:t>
      42. Пәндік нәтижелер. Білім алушылар:</w:t>
      </w:r>
    </w:p>
    <w:bookmarkEnd w:id="7998"/>
    <w:bookmarkStart w:name="z21509" w:id="7999"/>
    <w:p>
      <w:pPr>
        <w:spacing w:after="0"/>
        <w:ind w:left="0"/>
        <w:jc w:val="both"/>
      </w:pPr>
      <w:r>
        <w:rPr>
          <w:rFonts w:ascii="Times New Roman"/>
          <w:b w:val="false"/>
          <w:i w:val="false"/>
          <w:color w:val="000000"/>
          <w:sz w:val="28"/>
        </w:rPr>
        <w:t>
      1) мәтіннің негізгі мағынасын, басты кейіпкерді сипаттайтын, оған қатысты абзацтарды (өзбетімен немесе мұғалімнің көмегімен) табады;</w:t>
      </w:r>
    </w:p>
    <w:bookmarkEnd w:id="7999"/>
    <w:bookmarkStart w:name="z21510" w:id="8000"/>
    <w:p>
      <w:pPr>
        <w:spacing w:after="0"/>
        <w:ind w:left="0"/>
        <w:jc w:val="both"/>
      </w:pPr>
      <w:r>
        <w:rPr>
          <w:rFonts w:ascii="Times New Roman"/>
          <w:b w:val="false"/>
          <w:i w:val="false"/>
          <w:color w:val="000000"/>
          <w:sz w:val="28"/>
        </w:rPr>
        <w:t>
      2) дауысты, қатаң дауыссыз дыбыстардың сөз соңында өзгеруін сөйлеу үлгілері бойынша танытып, дұрыс айтады;</w:t>
      </w:r>
    </w:p>
    <w:bookmarkEnd w:id="8000"/>
    <w:bookmarkStart w:name="z21511" w:id="8001"/>
    <w:p>
      <w:pPr>
        <w:spacing w:after="0"/>
        <w:ind w:left="0"/>
        <w:jc w:val="both"/>
      </w:pPr>
      <w:r>
        <w:rPr>
          <w:rFonts w:ascii="Times New Roman"/>
          <w:b w:val="false"/>
          <w:i w:val="false"/>
          <w:color w:val="000000"/>
          <w:sz w:val="28"/>
        </w:rPr>
        <w:t xml:space="preserve">
      3) жалқы есімдердің емлесін сақтап жазады деп күтіледі. </w:t>
      </w:r>
    </w:p>
    <w:bookmarkEnd w:id="8001"/>
    <w:bookmarkStart w:name="z21512" w:id="8002"/>
    <w:p>
      <w:pPr>
        <w:spacing w:after="0"/>
        <w:ind w:left="0"/>
        <w:jc w:val="left"/>
      </w:pPr>
      <w:r>
        <w:rPr>
          <w:rFonts w:ascii="Times New Roman"/>
          <w:b/>
          <w:i w:val="false"/>
          <w:color w:val="000000"/>
        </w:rPr>
        <w:t xml:space="preserve"> 10-тарау. 7-сыныпты аяқтағанда күтілетін нәтижелер</w:t>
      </w:r>
    </w:p>
    <w:bookmarkEnd w:id="8002"/>
    <w:bookmarkStart w:name="z21513" w:id="8003"/>
    <w:p>
      <w:pPr>
        <w:spacing w:after="0"/>
        <w:ind w:left="0"/>
        <w:jc w:val="both"/>
      </w:pPr>
      <w:r>
        <w:rPr>
          <w:rFonts w:ascii="Times New Roman"/>
          <w:b w:val="false"/>
          <w:i w:val="false"/>
          <w:color w:val="000000"/>
          <w:sz w:val="28"/>
        </w:rPr>
        <w:t>
      43. Пәндік нәтижелер. Білім алушылар:</w:t>
      </w:r>
    </w:p>
    <w:bookmarkEnd w:id="8003"/>
    <w:bookmarkStart w:name="z21514" w:id="8004"/>
    <w:p>
      <w:pPr>
        <w:spacing w:after="0"/>
        <w:ind w:left="0"/>
        <w:jc w:val="both"/>
      </w:pPr>
      <w:r>
        <w:rPr>
          <w:rFonts w:ascii="Times New Roman"/>
          <w:b w:val="false"/>
          <w:i w:val="false"/>
          <w:color w:val="000000"/>
          <w:sz w:val="28"/>
        </w:rPr>
        <w:t>
      1) қарапайым әдеби мәтіндерді тындау, түсіну, ондағы басты кейіпкерлердің сипатын, іс-әрекетін тауып, көрсету, синоним, антоним сөздерді түсіну, жалғау, жұрнақтардың мағынасын түсіне;</w:t>
      </w:r>
    </w:p>
    <w:bookmarkEnd w:id="8004"/>
    <w:bookmarkStart w:name="z21515" w:id="8005"/>
    <w:p>
      <w:pPr>
        <w:spacing w:after="0"/>
        <w:ind w:left="0"/>
        <w:jc w:val="both"/>
      </w:pPr>
      <w:r>
        <w:rPr>
          <w:rFonts w:ascii="Times New Roman"/>
          <w:b w:val="false"/>
          <w:i w:val="false"/>
          <w:color w:val="000000"/>
          <w:sz w:val="28"/>
        </w:rPr>
        <w:t>
      2) жаңа сөздердің мағынасын түсінеді, сөздіктен табуды;</w:t>
      </w:r>
    </w:p>
    <w:bookmarkEnd w:id="8005"/>
    <w:bookmarkStart w:name="z21516" w:id="8006"/>
    <w:p>
      <w:pPr>
        <w:spacing w:after="0"/>
        <w:ind w:left="0"/>
        <w:jc w:val="both"/>
      </w:pPr>
      <w:r>
        <w:rPr>
          <w:rFonts w:ascii="Times New Roman"/>
          <w:b w:val="false"/>
          <w:i w:val="false"/>
          <w:color w:val="000000"/>
          <w:sz w:val="28"/>
        </w:rPr>
        <w:t xml:space="preserve">
      3) өтілген дыбыстарды анық айтып, сөйлеуде, жазуда ажыратуды; </w:t>
      </w:r>
    </w:p>
    <w:bookmarkEnd w:id="8006"/>
    <w:bookmarkStart w:name="z21517" w:id="8007"/>
    <w:p>
      <w:pPr>
        <w:spacing w:after="0"/>
        <w:ind w:left="0"/>
        <w:jc w:val="both"/>
      </w:pPr>
      <w:r>
        <w:rPr>
          <w:rFonts w:ascii="Times New Roman"/>
          <w:b w:val="false"/>
          <w:i w:val="false"/>
          <w:color w:val="000000"/>
          <w:sz w:val="28"/>
        </w:rPr>
        <w:t xml:space="preserve">
      4) тірек сөздерге, мұғалімнің басшылығымен құрған жоспарға сүйеніп мазмұндама, шығарма жазуды біледі деп күтіледі. </w:t>
      </w:r>
    </w:p>
    <w:bookmarkEnd w:id="8007"/>
    <w:bookmarkStart w:name="z21518" w:id="8008"/>
    <w:p>
      <w:pPr>
        <w:spacing w:after="0"/>
        <w:ind w:left="0"/>
        <w:jc w:val="left"/>
      </w:pPr>
      <w:r>
        <w:rPr>
          <w:rFonts w:ascii="Times New Roman"/>
          <w:b/>
          <w:i w:val="false"/>
          <w:color w:val="000000"/>
        </w:rPr>
        <w:t xml:space="preserve"> 11-тарау. 8-сыныпты аяқтағанда күтілетін нәтижелер</w:t>
      </w:r>
    </w:p>
    <w:bookmarkEnd w:id="8008"/>
    <w:bookmarkStart w:name="z21519" w:id="8009"/>
    <w:p>
      <w:pPr>
        <w:spacing w:after="0"/>
        <w:ind w:left="0"/>
        <w:jc w:val="both"/>
      </w:pPr>
      <w:r>
        <w:rPr>
          <w:rFonts w:ascii="Times New Roman"/>
          <w:b w:val="false"/>
          <w:i w:val="false"/>
          <w:color w:val="000000"/>
          <w:sz w:val="28"/>
        </w:rPr>
        <w:t>
      44. Пәндік нәтижелер. Білім алушылар:</w:t>
      </w:r>
    </w:p>
    <w:bookmarkEnd w:id="8009"/>
    <w:bookmarkStart w:name="z21520" w:id="8010"/>
    <w:p>
      <w:pPr>
        <w:spacing w:after="0"/>
        <w:ind w:left="0"/>
        <w:jc w:val="both"/>
      </w:pPr>
      <w:r>
        <w:rPr>
          <w:rFonts w:ascii="Times New Roman"/>
          <w:b w:val="false"/>
          <w:i w:val="false"/>
          <w:color w:val="000000"/>
          <w:sz w:val="28"/>
        </w:rPr>
        <w:t>
      1) сөз таптары туралы қарапайым түсінік алып, анықтамасы, сұрақтары бойынша ажыратуды;</w:t>
      </w:r>
    </w:p>
    <w:bookmarkEnd w:id="8010"/>
    <w:bookmarkStart w:name="z21521" w:id="8011"/>
    <w:p>
      <w:pPr>
        <w:spacing w:after="0"/>
        <w:ind w:left="0"/>
        <w:jc w:val="both"/>
      </w:pPr>
      <w:r>
        <w:rPr>
          <w:rFonts w:ascii="Times New Roman"/>
          <w:b w:val="false"/>
          <w:i w:val="false"/>
          <w:color w:val="000000"/>
          <w:sz w:val="28"/>
        </w:rPr>
        <w:t>
      2) сөз таптарына қосылған жалғау, жұрнақтарының мағынасын түсінеді, ажыратады, меңгереді, мәтіннен табуды;</w:t>
      </w:r>
    </w:p>
    <w:bookmarkEnd w:id="8011"/>
    <w:bookmarkStart w:name="z21522" w:id="8012"/>
    <w:p>
      <w:pPr>
        <w:spacing w:after="0"/>
        <w:ind w:left="0"/>
        <w:jc w:val="both"/>
      </w:pPr>
      <w:r>
        <w:rPr>
          <w:rFonts w:ascii="Times New Roman"/>
          <w:b w:val="false"/>
          <w:i w:val="false"/>
          <w:color w:val="000000"/>
          <w:sz w:val="28"/>
        </w:rPr>
        <w:t>
      3) өтілген дыбыстарды және үнді дыбыстарды (м, н, ң, р, л, й) дұрыс айтуын жетілдіріп, ажырата;</w:t>
      </w:r>
    </w:p>
    <w:bookmarkEnd w:id="8012"/>
    <w:bookmarkStart w:name="z21523" w:id="8013"/>
    <w:p>
      <w:pPr>
        <w:spacing w:after="0"/>
        <w:ind w:left="0"/>
        <w:jc w:val="both"/>
      </w:pPr>
      <w:r>
        <w:rPr>
          <w:rFonts w:ascii="Times New Roman"/>
          <w:b w:val="false"/>
          <w:i w:val="false"/>
          <w:color w:val="000000"/>
          <w:sz w:val="28"/>
        </w:rPr>
        <w:t xml:space="preserve">
      4) мәтіндегі салыстырған, астарлап айтқан сөздерді тауып, мағынасын түсіне; </w:t>
      </w:r>
    </w:p>
    <w:bookmarkEnd w:id="8013"/>
    <w:bookmarkStart w:name="z21524" w:id="8014"/>
    <w:p>
      <w:pPr>
        <w:spacing w:after="0"/>
        <w:ind w:left="0"/>
        <w:jc w:val="both"/>
      </w:pPr>
      <w:r>
        <w:rPr>
          <w:rFonts w:ascii="Times New Roman"/>
          <w:b w:val="false"/>
          <w:i w:val="false"/>
          <w:color w:val="000000"/>
          <w:sz w:val="28"/>
        </w:rPr>
        <w:t>
      5) талдау барысында жай, жайылма, бірыңғай мүшелі сөйлемдерді қолдана;</w:t>
      </w:r>
    </w:p>
    <w:bookmarkEnd w:id="8014"/>
    <w:bookmarkStart w:name="z21525" w:id="8015"/>
    <w:p>
      <w:pPr>
        <w:spacing w:after="0"/>
        <w:ind w:left="0"/>
        <w:jc w:val="both"/>
      </w:pPr>
      <w:r>
        <w:rPr>
          <w:rFonts w:ascii="Times New Roman"/>
          <w:b w:val="false"/>
          <w:i w:val="false"/>
          <w:color w:val="000000"/>
          <w:sz w:val="28"/>
        </w:rPr>
        <w:t>
      6) жаңа сөздердің аудармаларын біледі деп күтіледі.</w:t>
      </w:r>
    </w:p>
    <w:bookmarkEnd w:id="8015"/>
    <w:bookmarkStart w:name="z21526" w:id="8016"/>
    <w:p>
      <w:pPr>
        <w:spacing w:after="0"/>
        <w:ind w:left="0"/>
        <w:jc w:val="left"/>
      </w:pPr>
      <w:r>
        <w:rPr>
          <w:rFonts w:ascii="Times New Roman"/>
          <w:b/>
          <w:i w:val="false"/>
          <w:color w:val="000000"/>
        </w:rPr>
        <w:t xml:space="preserve"> 12-тарау. 9-сыныпты аяқтағанда күтілетін нәтижелер</w:t>
      </w:r>
    </w:p>
    <w:bookmarkEnd w:id="8016"/>
    <w:bookmarkStart w:name="z21527" w:id="8017"/>
    <w:p>
      <w:pPr>
        <w:spacing w:after="0"/>
        <w:ind w:left="0"/>
        <w:jc w:val="both"/>
      </w:pPr>
      <w:r>
        <w:rPr>
          <w:rFonts w:ascii="Times New Roman"/>
          <w:b w:val="false"/>
          <w:i w:val="false"/>
          <w:color w:val="000000"/>
          <w:sz w:val="28"/>
        </w:rPr>
        <w:t>
      45. Пәндік нәтижелер. Білім алушылар:</w:t>
      </w:r>
    </w:p>
    <w:bookmarkEnd w:id="8017"/>
    <w:bookmarkStart w:name="z21528" w:id="8018"/>
    <w:p>
      <w:pPr>
        <w:spacing w:after="0"/>
        <w:ind w:left="0"/>
        <w:jc w:val="both"/>
      </w:pPr>
      <w:r>
        <w:rPr>
          <w:rFonts w:ascii="Times New Roman"/>
          <w:b w:val="false"/>
          <w:i w:val="false"/>
          <w:color w:val="000000"/>
          <w:sz w:val="28"/>
        </w:rPr>
        <w:t>
      1) жаңа сөздердің мағынасын;</w:t>
      </w:r>
    </w:p>
    <w:bookmarkEnd w:id="8018"/>
    <w:bookmarkStart w:name="z21529" w:id="8019"/>
    <w:p>
      <w:pPr>
        <w:spacing w:after="0"/>
        <w:ind w:left="0"/>
        <w:jc w:val="both"/>
      </w:pPr>
      <w:r>
        <w:rPr>
          <w:rFonts w:ascii="Times New Roman"/>
          <w:b w:val="false"/>
          <w:i w:val="false"/>
          <w:color w:val="000000"/>
          <w:sz w:val="28"/>
        </w:rPr>
        <w:t>
      2) қазақ тіліндегі дыбыстарды әртүрлі позицияда, сөз тіркестерінде үндестік заңын сақтап, дұрыс айтып жазуды, ажыратуды;</w:t>
      </w:r>
    </w:p>
    <w:bookmarkEnd w:id="8019"/>
    <w:bookmarkStart w:name="z21530" w:id="8020"/>
    <w:p>
      <w:pPr>
        <w:spacing w:after="0"/>
        <w:ind w:left="0"/>
        <w:jc w:val="both"/>
      </w:pPr>
      <w:r>
        <w:rPr>
          <w:rFonts w:ascii="Times New Roman"/>
          <w:b w:val="false"/>
          <w:i w:val="false"/>
          <w:color w:val="000000"/>
          <w:sz w:val="28"/>
        </w:rPr>
        <w:t>
      3) әртүрлі сөз таптарын өтілген ережелерді сақтап жазуды;</w:t>
      </w:r>
    </w:p>
    <w:bookmarkEnd w:id="8020"/>
    <w:bookmarkStart w:name="z21531" w:id="8021"/>
    <w:p>
      <w:pPr>
        <w:spacing w:after="0"/>
        <w:ind w:left="0"/>
        <w:jc w:val="both"/>
      </w:pPr>
      <w:r>
        <w:rPr>
          <w:rFonts w:ascii="Times New Roman"/>
          <w:b w:val="false"/>
          <w:i w:val="false"/>
          <w:color w:val="000000"/>
          <w:sz w:val="28"/>
        </w:rPr>
        <w:t>
      4) мәтінмен жұмыста әңгіменің негізгі құрылымын сақтау (кіріспе, негізгі бөлім, қорытынды) логикалық кезектілігін сақтап, себепті - салдарын ашу, тілдің лексикалық грамматикалық құралдарын дұрыс қолдана біледі деп күтіледі.</w:t>
      </w:r>
    </w:p>
    <w:bookmarkEnd w:id="8021"/>
    <w:bookmarkStart w:name="z21532" w:id="8022"/>
    <w:p>
      <w:pPr>
        <w:spacing w:after="0"/>
        <w:ind w:left="0"/>
        <w:jc w:val="left"/>
      </w:pPr>
      <w:r>
        <w:rPr>
          <w:rFonts w:ascii="Times New Roman"/>
          <w:b/>
          <w:i w:val="false"/>
          <w:color w:val="000000"/>
        </w:rPr>
        <w:t xml:space="preserve"> 13-тарау. 10-сыныпты аяқтағанда күтілетін нәтижелер</w:t>
      </w:r>
    </w:p>
    <w:bookmarkEnd w:id="8022"/>
    <w:bookmarkStart w:name="z21533" w:id="8023"/>
    <w:p>
      <w:pPr>
        <w:spacing w:after="0"/>
        <w:ind w:left="0"/>
        <w:jc w:val="both"/>
      </w:pPr>
      <w:r>
        <w:rPr>
          <w:rFonts w:ascii="Times New Roman"/>
          <w:b w:val="false"/>
          <w:i w:val="false"/>
          <w:color w:val="000000"/>
          <w:sz w:val="28"/>
        </w:rPr>
        <w:t>
      46. Пәндік нәтижелер. Білім алушылар:</w:t>
      </w:r>
    </w:p>
    <w:bookmarkEnd w:id="8023"/>
    <w:bookmarkStart w:name="z21534" w:id="8024"/>
    <w:p>
      <w:pPr>
        <w:spacing w:after="0"/>
        <w:ind w:left="0"/>
        <w:jc w:val="both"/>
      </w:pPr>
      <w:r>
        <w:rPr>
          <w:rFonts w:ascii="Times New Roman"/>
          <w:b w:val="false"/>
          <w:i w:val="false"/>
          <w:color w:val="000000"/>
          <w:sz w:val="28"/>
        </w:rPr>
        <w:t>
      1) диалогтық сөйлеуге белсенді қатыса;</w:t>
      </w:r>
    </w:p>
    <w:bookmarkEnd w:id="8024"/>
    <w:bookmarkStart w:name="z21535" w:id="8025"/>
    <w:p>
      <w:pPr>
        <w:spacing w:after="0"/>
        <w:ind w:left="0"/>
        <w:jc w:val="both"/>
      </w:pPr>
      <w:r>
        <w:rPr>
          <w:rFonts w:ascii="Times New Roman"/>
          <w:b w:val="false"/>
          <w:i w:val="false"/>
          <w:color w:val="000000"/>
          <w:sz w:val="28"/>
        </w:rPr>
        <w:t>
      2) өтілген тақырыптар аясында меңгерген сөз таптарын, сөзтіркестерін және сөзжасам, сөзөзгерту дағдыларын жетілдіріп, ауызша сөйлеу тілінде орынды қолдана,</w:t>
      </w:r>
    </w:p>
    <w:bookmarkEnd w:id="8025"/>
    <w:bookmarkStart w:name="z21536" w:id="8026"/>
    <w:p>
      <w:pPr>
        <w:spacing w:after="0"/>
        <w:ind w:left="0"/>
        <w:jc w:val="both"/>
      </w:pPr>
      <w:r>
        <w:rPr>
          <w:rFonts w:ascii="Times New Roman"/>
          <w:b w:val="false"/>
          <w:i w:val="false"/>
          <w:color w:val="000000"/>
          <w:sz w:val="28"/>
        </w:rPr>
        <w:t>
      3) диалогтық, монологтық сөйлеу тілін;</w:t>
      </w:r>
    </w:p>
    <w:bookmarkEnd w:id="8026"/>
    <w:bookmarkStart w:name="z21537" w:id="8027"/>
    <w:p>
      <w:pPr>
        <w:spacing w:after="0"/>
        <w:ind w:left="0"/>
        <w:jc w:val="both"/>
      </w:pPr>
      <w:r>
        <w:rPr>
          <w:rFonts w:ascii="Times New Roman"/>
          <w:b w:val="false"/>
          <w:i w:val="false"/>
          <w:color w:val="000000"/>
          <w:sz w:val="28"/>
        </w:rPr>
        <w:t>
      4) өз ойын түсінікті, толық жеткізуді біледі деп күтіледі.</w:t>
      </w:r>
    </w:p>
    <w:bookmarkEnd w:id="8027"/>
    <w:bookmarkStart w:name="z21538" w:id="8028"/>
    <w:p>
      <w:pPr>
        <w:spacing w:after="0"/>
        <w:ind w:left="0"/>
        <w:jc w:val="both"/>
      </w:pPr>
      <w:r>
        <w:rPr>
          <w:rFonts w:ascii="Times New Roman"/>
          <w:b w:val="false"/>
          <w:i w:val="false"/>
          <w:color w:val="000000"/>
          <w:sz w:val="28"/>
        </w:rPr>
        <w:t>
      47. Тұлғалық нәтижелер. Білім алушылар:</w:t>
      </w:r>
    </w:p>
    <w:bookmarkEnd w:id="8028"/>
    <w:bookmarkStart w:name="z21539" w:id="8029"/>
    <w:p>
      <w:pPr>
        <w:spacing w:after="0"/>
        <w:ind w:left="0"/>
        <w:jc w:val="both"/>
      </w:pPr>
      <w:r>
        <w:rPr>
          <w:rFonts w:ascii="Times New Roman"/>
          <w:b w:val="false"/>
          <w:i w:val="false"/>
          <w:color w:val="000000"/>
          <w:sz w:val="28"/>
        </w:rPr>
        <w:t>
      1) "Қазақ тілі" пәнін оқуға қызығушылық;</w:t>
      </w:r>
    </w:p>
    <w:bookmarkEnd w:id="8029"/>
    <w:bookmarkStart w:name="z21540" w:id="8030"/>
    <w:p>
      <w:pPr>
        <w:spacing w:after="0"/>
        <w:ind w:left="0"/>
        <w:jc w:val="both"/>
      </w:pPr>
      <w:r>
        <w:rPr>
          <w:rFonts w:ascii="Times New Roman"/>
          <w:b w:val="false"/>
          <w:i w:val="false"/>
          <w:color w:val="000000"/>
          <w:sz w:val="28"/>
        </w:rPr>
        <w:t>
      2) ұжыммен, өз бетінше, мұғалімнің басшылығымен нәтижелі жұмыс атқаруды үйренгенін;</w:t>
      </w:r>
    </w:p>
    <w:bookmarkEnd w:id="8030"/>
    <w:bookmarkStart w:name="z21541" w:id="8031"/>
    <w:p>
      <w:pPr>
        <w:spacing w:after="0"/>
        <w:ind w:left="0"/>
        <w:jc w:val="both"/>
      </w:pPr>
      <w:r>
        <w:rPr>
          <w:rFonts w:ascii="Times New Roman"/>
          <w:b w:val="false"/>
          <w:i w:val="false"/>
          <w:color w:val="000000"/>
          <w:sz w:val="28"/>
        </w:rPr>
        <w:t>
      3) сөйлеу, ойлау іс-әрекетін белсендіру, қарым-қатынас, танымдық функцияларын танытады деп күтіледі.</w:t>
      </w:r>
    </w:p>
    <w:bookmarkEnd w:id="8031"/>
    <w:bookmarkStart w:name="z21542" w:id="8032"/>
    <w:p>
      <w:pPr>
        <w:spacing w:after="0"/>
        <w:ind w:left="0"/>
        <w:jc w:val="both"/>
      </w:pPr>
      <w:r>
        <w:rPr>
          <w:rFonts w:ascii="Times New Roman"/>
          <w:b w:val="false"/>
          <w:i w:val="false"/>
          <w:color w:val="000000"/>
          <w:sz w:val="28"/>
        </w:rPr>
        <w:t>
      48. Жүйелік-әрекеттік нәтижелер білім алушылардың:</w:t>
      </w:r>
    </w:p>
    <w:bookmarkEnd w:id="8032"/>
    <w:bookmarkStart w:name="z21543" w:id="8033"/>
    <w:p>
      <w:pPr>
        <w:spacing w:after="0"/>
        <w:ind w:left="0"/>
        <w:jc w:val="both"/>
      </w:pPr>
      <w:r>
        <w:rPr>
          <w:rFonts w:ascii="Times New Roman"/>
          <w:b w:val="false"/>
          <w:i w:val="false"/>
          <w:color w:val="000000"/>
          <w:sz w:val="28"/>
        </w:rPr>
        <w:t>
      1) сөзді, сөйлемді, шағын мәтіндерді буындап, байыппен оқи білу; тыңдаған материалдың мазмұны бойынша және мәтінге берілген суреттерге байланысты сұрақтарға жауап бере білуінен, жазу дағдыларын меңгеруінен; шағын тақпақтарды жаттауынан;</w:t>
      </w:r>
    </w:p>
    <w:bookmarkEnd w:id="8033"/>
    <w:bookmarkStart w:name="z21544" w:id="8034"/>
    <w:p>
      <w:pPr>
        <w:spacing w:after="0"/>
        <w:ind w:left="0"/>
        <w:jc w:val="both"/>
      </w:pPr>
      <w:r>
        <w:rPr>
          <w:rFonts w:ascii="Times New Roman"/>
          <w:b w:val="false"/>
          <w:i w:val="false"/>
          <w:color w:val="000000"/>
          <w:sz w:val="28"/>
        </w:rPr>
        <w:t>
      2) өздігімен жұмыс жасауынан;</w:t>
      </w:r>
    </w:p>
    <w:bookmarkEnd w:id="8034"/>
    <w:bookmarkStart w:name="z21545" w:id="8035"/>
    <w:p>
      <w:pPr>
        <w:spacing w:after="0"/>
        <w:ind w:left="0"/>
        <w:jc w:val="both"/>
      </w:pPr>
      <w:r>
        <w:rPr>
          <w:rFonts w:ascii="Times New Roman"/>
          <w:b w:val="false"/>
          <w:i w:val="false"/>
          <w:color w:val="000000"/>
          <w:sz w:val="28"/>
        </w:rPr>
        <w:t>
      3) өз әрекеттерін орындау дұрыстығын бақылауынан көрініс табады деп күтіледі.</w:t>
      </w:r>
    </w:p>
    <w:bookmarkEnd w:id="80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354-қосымша</w:t>
            </w:r>
          </w:p>
        </w:tc>
      </w:tr>
    </w:tbl>
    <w:bookmarkStart w:name="z21548" w:id="8036"/>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7-9 сыныптары үшін "Қазақстан тарихы" пәнінен үлгілік оқу бағдарламасы</w:t>
      </w:r>
    </w:p>
    <w:bookmarkEnd w:id="8036"/>
    <w:p>
      <w:pPr>
        <w:spacing w:after="0"/>
        <w:ind w:left="0"/>
        <w:jc w:val="both"/>
      </w:pPr>
      <w:r>
        <w:rPr>
          <w:rFonts w:ascii="Times New Roman"/>
          <w:b w:val="false"/>
          <w:i w:val="false"/>
          <w:color w:val="ff0000"/>
          <w:sz w:val="28"/>
        </w:rPr>
        <w:t xml:space="preserve">
      Ескерту. Бұйрық 354-қосымшамен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1549" w:id="8037"/>
    <w:p>
      <w:pPr>
        <w:spacing w:after="0"/>
        <w:ind w:left="0"/>
        <w:jc w:val="left"/>
      </w:pPr>
      <w:r>
        <w:rPr>
          <w:rFonts w:ascii="Times New Roman"/>
          <w:b/>
          <w:i w:val="false"/>
          <w:color w:val="000000"/>
        </w:rPr>
        <w:t xml:space="preserve"> 1-тарау. Түсінік хат</w:t>
      </w:r>
    </w:p>
    <w:bookmarkEnd w:id="8037"/>
    <w:bookmarkStart w:name="z21550" w:id="8038"/>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 </w:t>
      </w:r>
    </w:p>
    <w:bookmarkEnd w:id="8038"/>
    <w:bookmarkStart w:name="z21551" w:id="8039"/>
    <w:p>
      <w:pPr>
        <w:spacing w:after="0"/>
        <w:ind w:left="0"/>
        <w:jc w:val="both"/>
      </w:pPr>
      <w:r>
        <w:rPr>
          <w:rFonts w:ascii="Times New Roman"/>
          <w:b w:val="false"/>
          <w:i w:val="false"/>
          <w:color w:val="000000"/>
          <w:sz w:val="28"/>
        </w:rPr>
        <w:t xml:space="preserve">
      2. Оқу пәнінің мақсаты – білім алушыларға тарихи процестің маңызды қырларын ашатын отандық тарихтың кей тұстарын мәлімдеу. </w:t>
      </w:r>
    </w:p>
    <w:bookmarkEnd w:id="8039"/>
    <w:bookmarkStart w:name="z21552" w:id="8040"/>
    <w:p>
      <w:pPr>
        <w:spacing w:after="0"/>
        <w:ind w:left="0"/>
        <w:jc w:val="both"/>
      </w:pPr>
      <w:r>
        <w:rPr>
          <w:rFonts w:ascii="Times New Roman"/>
          <w:b w:val="false"/>
          <w:i w:val="false"/>
          <w:color w:val="000000"/>
          <w:sz w:val="28"/>
        </w:rPr>
        <w:t>
      3. Оқу пәнінің міндеттері:</w:t>
      </w:r>
    </w:p>
    <w:bookmarkEnd w:id="8040"/>
    <w:bookmarkStart w:name="z21553" w:id="8041"/>
    <w:p>
      <w:pPr>
        <w:spacing w:after="0"/>
        <w:ind w:left="0"/>
        <w:jc w:val="both"/>
      </w:pPr>
      <w:r>
        <w:rPr>
          <w:rFonts w:ascii="Times New Roman"/>
          <w:b w:val="false"/>
          <w:i w:val="false"/>
          <w:color w:val="000000"/>
          <w:sz w:val="28"/>
        </w:rPr>
        <w:t>
      1) білім алушыларда түрлі тарихи дәуірлердегі адамдардың тұрмысы, өмірі, отандық тарихтың ең ірі, жарқын тарихи оқиғалары туралы түсінік қалыптастыру;</w:t>
      </w:r>
    </w:p>
    <w:bookmarkEnd w:id="8041"/>
    <w:bookmarkStart w:name="z21554" w:id="8042"/>
    <w:p>
      <w:pPr>
        <w:spacing w:after="0"/>
        <w:ind w:left="0"/>
        <w:jc w:val="both"/>
      </w:pPr>
      <w:r>
        <w:rPr>
          <w:rFonts w:ascii="Times New Roman"/>
          <w:b w:val="false"/>
          <w:i w:val="false"/>
          <w:color w:val="000000"/>
          <w:sz w:val="28"/>
        </w:rPr>
        <w:t>
      2) білім алушыларда тарихи оқиғалар мен құбылыстардың арасындағы қарапайым себеп-салдарының байланысын қалыптастыру;</w:t>
      </w:r>
    </w:p>
    <w:bookmarkEnd w:id="8042"/>
    <w:bookmarkStart w:name="z21555" w:id="8043"/>
    <w:p>
      <w:pPr>
        <w:spacing w:after="0"/>
        <w:ind w:left="0"/>
        <w:jc w:val="both"/>
      </w:pPr>
      <w:r>
        <w:rPr>
          <w:rFonts w:ascii="Times New Roman"/>
          <w:b w:val="false"/>
          <w:i w:val="false"/>
          <w:color w:val="000000"/>
          <w:sz w:val="28"/>
        </w:rPr>
        <w:t>
      3) оқулық мәтінімен, ғылыми-кеңінен таралған мақалалармен, тарихи құжаттармен, карталармен, безендірулермен өздігімен жұмыс жасау икемін қалыптастыру;</w:t>
      </w:r>
    </w:p>
    <w:bookmarkEnd w:id="8043"/>
    <w:bookmarkStart w:name="z21556" w:id="8044"/>
    <w:p>
      <w:pPr>
        <w:spacing w:after="0"/>
        <w:ind w:left="0"/>
        <w:jc w:val="both"/>
      </w:pPr>
      <w:r>
        <w:rPr>
          <w:rFonts w:ascii="Times New Roman"/>
          <w:b w:val="false"/>
          <w:i w:val="false"/>
          <w:color w:val="000000"/>
          <w:sz w:val="28"/>
        </w:rPr>
        <w:t>
      4) "Отанына, өз еліне" деген сүйіспеншілікке тәрбиелеу; өткен тарихты құрметтеу, осы кезде болып жатқан оқиғаларға өзінің қатыстығы.</w:t>
      </w:r>
    </w:p>
    <w:bookmarkEnd w:id="8044"/>
    <w:bookmarkStart w:name="z21557" w:id="8045"/>
    <w:p>
      <w:pPr>
        <w:spacing w:after="0"/>
        <w:ind w:left="0"/>
        <w:jc w:val="both"/>
      </w:pPr>
      <w:r>
        <w:rPr>
          <w:rFonts w:ascii="Times New Roman"/>
          <w:b w:val="false"/>
          <w:i w:val="false"/>
          <w:color w:val="000000"/>
          <w:sz w:val="28"/>
        </w:rPr>
        <w:t xml:space="preserve">
      4. Тарихты оқу ақыл-ой кемістігі бар білім алушылардың сөйлеу-логикалық ойлау қабілетінің, есте сақтауының, қиялының, сөйлеу тілінің жеткіліксіз дамуына байланысты едәуір қиындақтар туындатады. Сондықтан ақыл-ой кемістігі бар білім алушыларға Қазақстан тарихы курсын оқыту мазмұны сол курсты жалпы білім беретін мектептерде оқыту мазмұнынан айрықша: оқу ақпаратының көлемі едәуір қысқарған, берілетін терминдер саны қысқарған, курс құрылымы өзгерген. Курс білім алушылардың зерделенген фактыларды қажетті қайталауын қамтамасыз ету, берілген ақпаратты кеңейту және күрделендіру мүмкіндігін беретін концентрлік ұстанымына сәйкес құрылған. </w:t>
      </w:r>
    </w:p>
    <w:bookmarkEnd w:id="8045"/>
    <w:bookmarkStart w:name="z21558" w:id="8046"/>
    <w:p>
      <w:pPr>
        <w:spacing w:after="0"/>
        <w:ind w:left="0"/>
        <w:jc w:val="both"/>
      </w:pPr>
      <w:r>
        <w:rPr>
          <w:rFonts w:ascii="Times New Roman"/>
          <w:b w:val="false"/>
          <w:i w:val="false"/>
          <w:color w:val="000000"/>
          <w:sz w:val="28"/>
        </w:rPr>
        <w:t xml:space="preserve">
      5. Оқу пәнін оқыту процесінде түзете-дамыту міндеттері: білім алушылардың танымдық әрекеттерінің, сөйлеу тілінің, сезімдік-еріктік аймағы, тұлғалық қасиеттерінің дамуы шешіледі. </w:t>
      </w:r>
    </w:p>
    <w:bookmarkEnd w:id="8046"/>
    <w:bookmarkStart w:name="z21559" w:id="8047"/>
    <w:p>
      <w:pPr>
        <w:spacing w:after="0"/>
        <w:ind w:left="0"/>
        <w:jc w:val="both"/>
      </w:pPr>
      <w:r>
        <w:rPr>
          <w:rFonts w:ascii="Times New Roman"/>
          <w:b w:val="false"/>
          <w:i w:val="false"/>
          <w:color w:val="000000"/>
          <w:sz w:val="28"/>
        </w:rPr>
        <w:t>
      6. Оқу материалы білім алушыларға көрнекті материалмен безендірілген, бейнесюжеттер, безендірілген материалмен тарихи әңгімелеу түрінде ұсынылады.</w:t>
      </w:r>
    </w:p>
    <w:bookmarkEnd w:id="8047"/>
    <w:bookmarkStart w:name="z21560" w:id="8048"/>
    <w:p>
      <w:pPr>
        <w:spacing w:after="0"/>
        <w:ind w:left="0"/>
        <w:jc w:val="both"/>
      </w:pPr>
      <w:r>
        <w:rPr>
          <w:rFonts w:ascii="Times New Roman"/>
          <w:b w:val="false"/>
          <w:i w:val="false"/>
          <w:color w:val="000000"/>
          <w:sz w:val="28"/>
        </w:rPr>
        <w:t>
      7. Оқу жүктемесінің көлемі:</w:t>
      </w:r>
    </w:p>
    <w:bookmarkEnd w:id="8048"/>
    <w:bookmarkStart w:name="z21561" w:id="8049"/>
    <w:p>
      <w:pPr>
        <w:spacing w:after="0"/>
        <w:ind w:left="0"/>
        <w:jc w:val="both"/>
      </w:pPr>
      <w:r>
        <w:rPr>
          <w:rFonts w:ascii="Times New Roman"/>
          <w:b w:val="false"/>
          <w:i w:val="false"/>
          <w:color w:val="000000"/>
          <w:sz w:val="28"/>
        </w:rPr>
        <w:t xml:space="preserve">
      1) 7-сынып – аптасына 2 сағат, оқу жылында 68 сағат; </w:t>
      </w:r>
    </w:p>
    <w:bookmarkEnd w:id="8049"/>
    <w:bookmarkStart w:name="z21562" w:id="8050"/>
    <w:p>
      <w:pPr>
        <w:spacing w:after="0"/>
        <w:ind w:left="0"/>
        <w:jc w:val="both"/>
      </w:pPr>
      <w:r>
        <w:rPr>
          <w:rFonts w:ascii="Times New Roman"/>
          <w:b w:val="false"/>
          <w:i w:val="false"/>
          <w:color w:val="000000"/>
          <w:sz w:val="28"/>
        </w:rPr>
        <w:t>
      2) 8-сынып – аптасына 2 сағат, оқу жылында 68 сағат;</w:t>
      </w:r>
    </w:p>
    <w:bookmarkEnd w:id="8050"/>
    <w:bookmarkStart w:name="z21563" w:id="8051"/>
    <w:p>
      <w:pPr>
        <w:spacing w:after="0"/>
        <w:ind w:left="0"/>
        <w:jc w:val="both"/>
      </w:pPr>
      <w:r>
        <w:rPr>
          <w:rFonts w:ascii="Times New Roman"/>
          <w:b w:val="false"/>
          <w:i w:val="false"/>
          <w:color w:val="000000"/>
          <w:sz w:val="28"/>
        </w:rPr>
        <w:t>
      3) 9-сынып – аптасына 2 сағат, оқу жылында 68 сағат.</w:t>
      </w:r>
    </w:p>
    <w:bookmarkEnd w:id="8051"/>
    <w:bookmarkStart w:name="z21564" w:id="8052"/>
    <w:p>
      <w:pPr>
        <w:spacing w:after="0"/>
        <w:ind w:left="0"/>
        <w:jc w:val="both"/>
      </w:pPr>
      <w:r>
        <w:rPr>
          <w:rFonts w:ascii="Times New Roman"/>
          <w:b w:val="false"/>
          <w:i w:val="false"/>
          <w:color w:val="000000"/>
          <w:sz w:val="28"/>
        </w:rPr>
        <w:t>
      8. Қазақстан тарихын оқыту процесінде келесі пәндермен пәнаралық байланыс орнатылады:</w:t>
      </w:r>
    </w:p>
    <w:bookmarkEnd w:id="8052"/>
    <w:bookmarkStart w:name="z21565" w:id="8053"/>
    <w:p>
      <w:pPr>
        <w:spacing w:after="0"/>
        <w:ind w:left="0"/>
        <w:jc w:val="both"/>
      </w:pPr>
      <w:r>
        <w:rPr>
          <w:rFonts w:ascii="Times New Roman"/>
          <w:b w:val="false"/>
          <w:i w:val="false"/>
          <w:color w:val="000000"/>
          <w:sz w:val="28"/>
        </w:rPr>
        <w:t>
      1) ана тілімен. Өз ойын, сөйлемдерді, тарихи мазмұнда қорытындылар пайымдауда ана тілінің ережелерін қолдану;</w:t>
      </w:r>
    </w:p>
    <w:bookmarkEnd w:id="8053"/>
    <w:bookmarkStart w:name="z21566" w:id="8054"/>
    <w:p>
      <w:pPr>
        <w:spacing w:after="0"/>
        <w:ind w:left="0"/>
        <w:jc w:val="both"/>
      </w:pPr>
      <w:r>
        <w:rPr>
          <w:rFonts w:ascii="Times New Roman"/>
          <w:b w:val="false"/>
          <w:i w:val="false"/>
          <w:color w:val="000000"/>
          <w:sz w:val="28"/>
        </w:rPr>
        <w:t>
      2) математикамен. Уақыт туралы, уақытты өлшеу бірліктері және олардың сәйкестендіру түсініктерін қолдану;</w:t>
      </w:r>
    </w:p>
    <w:bookmarkEnd w:id="8054"/>
    <w:bookmarkStart w:name="z21567" w:id="8055"/>
    <w:p>
      <w:pPr>
        <w:spacing w:after="0"/>
        <w:ind w:left="0"/>
        <w:jc w:val="both"/>
      </w:pPr>
      <w:r>
        <w:rPr>
          <w:rFonts w:ascii="Times New Roman"/>
          <w:b w:val="false"/>
          <w:i w:val="false"/>
          <w:color w:val="000000"/>
          <w:sz w:val="28"/>
        </w:rPr>
        <w:t>
      3) географиямен. Картамен жұмыс жасау;</w:t>
      </w:r>
    </w:p>
    <w:bookmarkEnd w:id="8055"/>
    <w:bookmarkStart w:name="z21568" w:id="8056"/>
    <w:p>
      <w:pPr>
        <w:spacing w:after="0"/>
        <w:ind w:left="0"/>
        <w:jc w:val="both"/>
      </w:pPr>
      <w:r>
        <w:rPr>
          <w:rFonts w:ascii="Times New Roman"/>
          <w:b w:val="false"/>
          <w:i w:val="false"/>
          <w:color w:val="000000"/>
          <w:sz w:val="28"/>
        </w:rPr>
        <w:t xml:space="preserve">
      4) оқу және тіл дамытумен. Тарихи оқиғалар жайлы ғылыми-кеңінен таралған мақалаларды оқу және мазмұндау. </w:t>
      </w:r>
    </w:p>
    <w:bookmarkEnd w:id="8056"/>
    <w:bookmarkStart w:name="z21569" w:id="8057"/>
    <w:p>
      <w:pPr>
        <w:spacing w:after="0"/>
        <w:ind w:left="0"/>
        <w:jc w:val="both"/>
      </w:pPr>
      <w:r>
        <w:rPr>
          <w:rFonts w:ascii="Times New Roman"/>
          <w:b w:val="false"/>
          <w:i w:val="false"/>
          <w:color w:val="000000"/>
          <w:sz w:val="28"/>
        </w:rPr>
        <w:t>
      9. Бағдарламаның жеке тақырыптарына сағат бөлу үлгі ретінде берілген. Білім алушылардың мүмкіндігін және қажеттіліктерін ескере отырып мұғалім қажетті өзгерістер енгізе алады. Оқыту процесінде білім алушыларға сараланған және жеке ықпал, үздіксіз қайталау, өткен материалды бекіту ұйымдастырылады.</w:t>
      </w:r>
    </w:p>
    <w:bookmarkEnd w:id="8057"/>
    <w:bookmarkStart w:name="z21570" w:id="8058"/>
    <w:p>
      <w:pPr>
        <w:spacing w:after="0"/>
        <w:ind w:left="0"/>
        <w:jc w:val="left"/>
      </w:pPr>
      <w:r>
        <w:rPr>
          <w:rFonts w:ascii="Times New Roman"/>
          <w:b/>
          <w:i w:val="false"/>
          <w:color w:val="000000"/>
        </w:rPr>
        <w:t xml:space="preserve"> 2-тарау. Оқу пәнінің 7- сыныптағы базалық білім мазмұны</w:t>
      </w:r>
    </w:p>
    <w:bookmarkEnd w:id="8058"/>
    <w:bookmarkStart w:name="z21571" w:id="8059"/>
    <w:p>
      <w:pPr>
        <w:spacing w:after="0"/>
        <w:ind w:left="0"/>
        <w:jc w:val="both"/>
      </w:pPr>
      <w:r>
        <w:rPr>
          <w:rFonts w:ascii="Times New Roman"/>
          <w:b w:val="false"/>
          <w:i w:val="false"/>
          <w:color w:val="000000"/>
          <w:sz w:val="28"/>
        </w:rPr>
        <w:t>
      10. Кіріспе сабақ (1 сағат):</w:t>
      </w:r>
    </w:p>
    <w:bookmarkEnd w:id="8059"/>
    <w:bookmarkStart w:name="z21572" w:id="8060"/>
    <w:p>
      <w:pPr>
        <w:spacing w:after="0"/>
        <w:ind w:left="0"/>
        <w:jc w:val="both"/>
      </w:pPr>
      <w:r>
        <w:rPr>
          <w:rFonts w:ascii="Times New Roman"/>
          <w:b w:val="false"/>
          <w:i w:val="false"/>
          <w:color w:val="000000"/>
          <w:sz w:val="28"/>
        </w:rPr>
        <w:t>
      1) тарих нені зерттейді?</w:t>
      </w:r>
    </w:p>
    <w:bookmarkEnd w:id="8060"/>
    <w:bookmarkStart w:name="z21573" w:id="8061"/>
    <w:p>
      <w:pPr>
        <w:spacing w:after="0"/>
        <w:ind w:left="0"/>
        <w:jc w:val="both"/>
      </w:pPr>
      <w:r>
        <w:rPr>
          <w:rFonts w:ascii="Times New Roman"/>
          <w:b w:val="false"/>
          <w:i w:val="false"/>
          <w:color w:val="000000"/>
          <w:sz w:val="28"/>
        </w:rPr>
        <w:t>
      11. Тарих әлемі (27 сағат):</w:t>
      </w:r>
    </w:p>
    <w:bookmarkEnd w:id="8061"/>
    <w:bookmarkStart w:name="z21574" w:id="8062"/>
    <w:p>
      <w:pPr>
        <w:spacing w:after="0"/>
        <w:ind w:left="0"/>
        <w:jc w:val="both"/>
      </w:pPr>
      <w:r>
        <w:rPr>
          <w:rFonts w:ascii="Times New Roman"/>
          <w:b w:val="false"/>
          <w:i w:val="false"/>
          <w:color w:val="000000"/>
          <w:sz w:val="28"/>
        </w:rPr>
        <w:t>
      1) тарих туралы түсінік;</w:t>
      </w:r>
    </w:p>
    <w:bookmarkEnd w:id="8062"/>
    <w:bookmarkStart w:name="z21575" w:id="8063"/>
    <w:p>
      <w:pPr>
        <w:spacing w:after="0"/>
        <w:ind w:left="0"/>
        <w:jc w:val="both"/>
      </w:pPr>
      <w:r>
        <w:rPr>
          <w:rFonts w:ascii="Times New Roman"/>
          <w:b w:val="false"/>
          <w:i w:val="false"/>
          <w:color w:val="000000"/>
          <w:sz w:val="28"/>
        </w:rPr>
        <w:t>
      2) тарихты не үшін оқиды. Қазақстан тарихы – дүниежүзілік тарихтың бір бөлігі, Қазақстан тарихының дәуірлері (ежелгі, орта ғасырлар, жаңа және жаңа дәуір тарихы);</w:t>
      </w:r>
    </w:p>
    <w:bookmarkEnd w:id="8063"/>
    <w:bookmarkStart w:name="z21576" w:id="8064"/>
    <w:p>
      <w:pPr>
        <w:spacing w:after="0"/>
        <w:ind w:left="0"/>
        <w:jc w:val="both"/>
      </w:pPr>
      <w:r>
        <w:rPr>
          <w:rFonts w:ascii="Times New Roman"/>
          <w:b w:val="false"/>
          <w:i w:val="false"/>
          <w:color w:val="000000"/>
          <w:sz w:val="28"/>
        </w:rPr>
        <w:t>
      3) тарихи қайнар көздер. Тарихи қайнаркөздер түрлері (ауызша, жазбаша, археологиялық), заттық, жазба деректер;</w:t>
      </w:r>
    </w:p>
    <w:bookmarkEnd w:id="8064"/>
    <w:bookmarkStart w:name="z21577" w:id="8065"/>
    <w:p>
      <w:pPr>
        <w:spacing w:after="0"/>
        <w:ind w:left="0"/>
        <w:jc w:val="both"/>
      </w:pPr>
      <w:r>
        <w:rPr>
          <w:rFonts w:ascii="Times New Roman"/>
          <w:b w:val="false"/>
          <w:i w:val="false"/>
          <w:color w:val="000000"/>
          <w:sz w:val="28"/>
        </w:rPr>
        <w:t>
      4) тарихи уақыт. Тарихи оқиғалар. "Ғасыр", "мыңжылдық", "біздің дәуірге дейін", "біздің дәуір" түсініктері;</w:t>
      </w:r>
    </w:p>
    <w:bookmarkEnd w:id="8065"/>
    <w:bookmarkStart w:name="z21578" w:id="8066"/>
    <w:p>
      <w:pPr>
        <w:spacing w:after="0"/>
        <w:ind w:left="0"/>
        <w:jc w:val="both"/>
      </w:pPr>
      <w:r>
        <w:rPr>
          <w:rFonts w:ascii="Times New Roman"/>
          <w:b w:val="false"/>
          <w:i w:val="false"/>
          <w:color w:val="000000"/>
          <w:sz w:val="28"/>
        </w:rPr>
        <w:t>
      5) тарихи карта. Мемлекет шекаралары. Қазақстан территориялары;</w:t>
      </w:r>
    </w:p>
    <w:bookmarkEnd w:id="8066"/>
    <w:bookmarkStart w:name="z21579" w:id="8067"/>
    <w:p>
      <w:pPr>
        <w:spacing w:after="0"/>
        <w:ind w:left="0"/>
        <w:jc w:val="both"/>
      </w:pPr>
      <w:r>
        <w:rPr>
          <w:rFonts w:ascii="Times New Roman"/>
          <w:b w:val="false"/>
          <w:i w:val="false"/>
          <w:color w:val="000000"/>
          <w:sz w:val="28"/>
        </w:rPr>
        <w:t>
      6) топонимика;</w:t>
      </w:r>
    </w:p>
    <w:bookmarkEnd w:id="8067"/>
    <w:bookmarkStart w:name="z21580" w:id="8068"/>
    <w:p>
      <w:pPr>
        <w:spacing w:after="0"/>
        <w:ind w:left="0"/>
        <w:jc w:val="both"/>
      </w:pPr>
      <w:r>
        <w:rPr>
          <w:rFonts w:ascii="Times New Roman"/>
          <w:b w:val="false"/>
          <w:i w:val="false"/>
          <w:color w:val="000000"/>
          <w:sz w:val="28"/>
        </w:rPr>
        <w:t>
      7) "Уақыт лентасы";</w:t>
      </w:r>
    </w:p>
    <w:bookmarkEnd w:id="8068"/>
    <w:bookmarkStart w:name="z21581" w:id="8069"/>
    <w:p>
      <w:pPr>
        <w:spacing w:after="0"/>
        <w:ind w:left="0"/>
        <w:jc w:val="both"/>
      </w:pPr>
      <w:r>
        <w:rPr>
          <w:rFonts w:ascii="Times New Roman"/>
          <w:b w:val="false"/>
          <w:i w:val="false"/>
          <w:color w:val="000000"/>
          <w:sz w:val="28"/>
        </w:rPr>
        <w:t>
      8) менің Отаным – Қазақстан;</w:t>
      </w:r>
    </w:p>
    <w:bookmarkEnd w:id="8069"/>
    <w:bookmarkStart w:name="z21582" w:id="8070"/>
    <w:p>
      <w:pPr>
        <w:spacing w:after="0"/>
        <w:ind w:left="0"/>
        <w:jc w:val="both"/>
      </w:pPr>
      <w:r>
        <w:rPr>
          <w:rFonts w:ascii="Times New Roman"/>
          <w:b w:val="false"/>
          <w:i w:val="false"/>
          <w:color w:val="000000"/>
          <w:sz w:val="28"/>
        </w:rPr>
        <w:t>
      9) Қазақстан табиғаты. Табиғи байлықтар. Көпұлтты Қазақстан. Халықтар арасындағы бейбітшілік және достық – мемлекеттің сәтті дамуының дамуының негізі. Қалалар. Мәдениет. Ғылым;</w:t>
      </w:r>
    </w:p>
    <w:bookmarkEnd w:id="8070"/>
    <w:bookmarkStart w:name="z21583" w:id="8071"/>
    <w:p>
      <w:pPr>
        <w:spacing w:after="0"/>
        <w:ind w:left="0"/>
        <w:jc w:val="both"/>
      </w:pPr>
      <w:r>
        <w:rPr>
          <w:rFonts w:ascii="Times New Roman"/>
          <w:b w:val="false"/>
          <w:i w:val="false"/>
          <w:color w:val="000000"/>
          <w:sz w:val="28"/>
        </w:rPr>
        <w:t xml:space="preserve">
      10) қайталау-қорытындылау сабағы. </w:t>
      </w:r>
    </w:p>
    <w:bookmarkEnd w:id="8071"/>
    <w:bookmarkStart w:name="z21584" w:id="8072"/>
    <w:p>
      <w:pPr>
        <w:spacing w:after="0"/>
        <w:ind w:left="0"/>
        <w:jc w:val="both"/>
      </w:pPr>
      <w:r>
        <w:rPr>
          <w:rFonts w:ascii="Times New Roman"/>
          <w:b w:val="false"/>
          <w:i w:val="false"/>
          <w:color w:val="000000"/>
          <w:sz w:val="28"/>
        </w:rPr>
        <w:t>
      12. Тарихқа саяхат (34 сағат):</w:t>
      </w:r>
    </w:p>
    <w:bookmarkEnd w:id="8072"/>
    <w:bookmarkStart w:name="z21585" w:id="8073"/>
    <w:p>
      <w:pPr>
        <w:spacing w:after="0"/>
        <w:ind w:left="0"/>
        <w:jc w:val="both"/>
      </w:pPr>
      <w:r>
        <w:rPr>
          <w:rFonts w:ascii="Times New Roman"/>
          <w:b w:val="false"/>
          <w:i w:val="false"/>
          <w:color w:val="000000"/>
          <w:sz w:val="28"/>
        </w:rPr>
        <w:t>
      1) адамның шығу тегі;</w:t>
      </w:r>
    </w:p>
    <w:bookmarkEnd w:id="8073"/>
    <w:bookmarkStart w:name="z21586" w:id="8074"/>
    <w:p>
      <w:pPr>
        <w:spacing w:after="0"/>
        <w:ind w:left="0"/>
        <w:jc w:val="both"/>
      </w:pPr>
      <w:r>
        <w:rPr>
          <w:rFonts w:ascii="Times New Roman"/>
          <w:b w:val="false"/>
          <w:i w:val="false"/>
          <w:color w:val="000000"/>
          <w:sz w:val="28"/>
        </w:rPr>
        <w:t>
      2) әлемнің пайда болуы туралы қазақ аңыздары. Адамның шығу тегіне ғылыми көзқарас, Қазақстан территориясындағы ежелгі адамдар;</w:t>
      </w:r>
    </w:p>
    <w:bookmarkEnd w:id="8074"/>
    <w:bookmarkStart w:name="z21587" w:id="8075"/>
    <w:p>
      <w:pPr>
        <w:spacing w:after="0"/>
        <w:ind w:left="0"/>
        <w:jc w:val="both"/>
      </w:pPr>
      <w:r>
        <w:rPr>
          <w:rFonts w:ascii="Times New Roman"/>
          <w:b w:val="false"/>
          <w:i w:val="false"/>
          <w:color w:val="000000"/>
          <w:sz w:val="28"/>
        </w:rPr>
        <w:t>
      3) Қазақстан территориясындағы тас ғасыры;</w:t>
      </w:r>
    </w:p>
    <w:bookmarkEnd w:id="8075"/>
    <w:bookmarkStart w:name="z21588" w:id="8076"/>
    <w:p>
      <w:pPr>
        <w:spacing w:after="0"/>
        <w:ind w:left="0"/>
        <w:jc w:val="both"/>
      </w:pPr>
      <w:r>
        <w:rPr>
          <w:rFonts w:ascii="Times New Roman"/>
          <w:b w:val="false"/>
          <w:i w:val="false"/>
          <w:color w:val="000000"/>
          <w:sz w:val="28"/>
        </w:rPr>
        <w:t>
      4) палеолит – ежелгі тас ғасыры;</w:t>
      </w:r>
    </w:p>
    <w:bookmarkEnd w:id="8076"/>
    <w:bookmarkStart w:name="z21589" w:id="8077"/>
    <w:p>
      <w:pPr>
        <w:spacing w:after="0"/>
        <w:ind w:left="0"/>
        <w:jc w:val="both"/>
      </w:pPr>
      <w:r>
        <w:rPr>
          <w:rFonts w:ascii="Times New Roman"/>
          <w:b w:val="false"/>
          <w:i w:val="false"/>
          <w:color w:val="000000"/>
          <w:sz w:val="28"/>
        </w:rPr>
        <w:t>
      5) еңбектің ертедегі қарулары. Адамдар тобыры, табиғат, климат, мұздану;</w:t>
      </w:r>
    </w:p>
    <w:bookmarkEnd w:id="8077"/>
    <w:bookmarkStart w:name="z21590" w:id="8078"/>
    <w:p>
      <w:pPr>
        <w:spacing w:after="0"/>
        <w:ind w:left="0"/>
        <w:jc w:val="both"/>
      </w:pPr>
      <w:r>
        <w:rPr>
          <w:rFonts w:ascii="Times New Roman"/>
          <w:b w:val="false"/>
          <w:i w:val="false"/>
          <w:color w:val="000000"/>
          <w:sz w:val="28"/>
        </w:rPr>
        <w:t xml:space="preserve">
      6) мезолит </w:t>
      </w:r>
      <w:r>
        <w:rPr>
          <w:rFonts w:ascii="Times New Roman"/>
          <w:b/>
          <w:i w:val="false"/>
          <w:color w:val="000000"/>
          <w:sz w:val="28"/>
        </w:rPr>
        <w:t xml:space="preserve">– </w:t>
      </w:r>
      <w:r>
        <w:rPr>
          <w:rFonts w:ascii="Times New Roman"/>
          <w:b w:val="false"/>
          <w:i w:val="false"/>
          <w:color w:val="000000"/>
          <w:sz w:val="28"/>
        </w:rPr>
        <w:t>орта-тас ғасыры, жылыну, потепление, мұздың шегінуі, садақ және садақ оғын ойлап табу, ұсақ жылдам жүгіретін жануарларды аулауға арналған бумеранг, жеке аң аулау, еңбектің жаңа құралдарының пайда болуы;</w:t>
      </w:r>
    </w:p>
    <w:bookmarkEnd w:id="8078"/>
    <w:bookmarkStart w:name="z21591" w:id="8079"/>
    <w:p>
      <w:pPr>
        <w:spacing w:after="0"/>
        <w:ind w:left="0"/>
        <w:jc w:val="both"/>
      </w:pPr>
      <w:r>
        <w:rPr>
          <w:rFonts w:ascii="Times New Roman"/>
          <w:b w:val="false"/>
          <w:i w:val="false"/>
          <w:color w:val="000000"/>
          <w:sz w:val="28"/>
        </w:rPr>
        <w:t xml:space="preserve">
      7) неолит </w:t>
      </w:r>
      <w:r>
        <w:rPr>
          <w:rFonts w:ascii="Times New Roman"/>
          <w:b/>
          <w:i w:val="false"/>
          <w:color w:val="000000"/>
          <w:sz w:val="28"/>
        </w:rPr>
        <w:t xml:space="preserve">– </w:t>
      </w:r>
      <w:r>
        <w:rPr>
          <w:rFonts w:ascii="Times New Roman"/>
          <w:b w:val="false"/>
          <w:i w:val="false"/>
          <w:color w:val="000000"/>
          <w:sz w:val="28"/>
        </w:rPr>
        <w:t>жаңа тас ғасыры, микролитты мәдениет, жануарларды асырау және жер өңдеу;</w:t>
      </w:r>
    </w:p>
    <w:bookmarkEnd w:id="8079"/>
    <w:bookmarkStart w:name="z21592" w:id="8080"/>
    <w:p>
      <w:pPr>
        <w:spacing w:after="0"/>
        <w:ind w:left="0"/>
        <w:jc w:val="both"/>
      </w:pPr>
      <w:r>
        <w:rPr>
          <w:rFonts w:ascii="Times New Roman"/>
          <w:b w:val="false"/>
          <w:i w:val="false"/>
          <w:color w:val="000000"/>
          <w:sz w:val="28"/>
        </w:rPr>
        <w:t>
      8) Қазақстан аймағындағы қола дәуір. Алғашқы металлдар, қоланы табу;</w:t>
      </w:r>
    </w:p>
    <w:bookmarkEnd w:id="8080"/>
    <w:bookmarkStart w:name="z21593" w:id="8081"/>
    <w:p>
      <w:pPr>
        <w:spacing w:after="0"/>
        <w:ind w:left="0"/>
        <w:jc w:val="both"/>
      </w:pPr>
      <w:r>
        <w:rPr>
          <w:rFonts w:ascii="Times New Roman"/>
          <w:b w:val="false"/>
          <w:i w:val="false"/>
          <w:color w:val="000000"/>
          <w:sz w:val="28"/>
        </w:rPr>
        <w:t>
      9) андрон мәдениеті, қола дәуірі тайпаларының шаруасы; қола дәуір тайпаларының мәдениеті;</w:t>
      </w:r>
    </w:p>
    <w:bookmarkEnd w:id="8081"/>
    <w:bookmarkStart w:name="z21594" w:id="8082"/>
    <w:p>
      <w:pPr>
        <w:spacing w:after="0"/>
        <w:ind w:left="0"/>
        <w:jc w:val="both"/>
      </w:pPr>
      <w:r>
        <w:rPr>
          <w:rFonts w:ascii="Times New Roman"/>
          <w:b w:val="false"/>
          <w:i w:val="false"/>
          <w:color w:val="000000"/>
          <w:sz w:val="28"/>
        </w:rPr>
        <w:t xml:space="preserve">
      10) сақтар </w:t>
      </w:r>
      <w:r>
        <w:rPr>
          <w:rFonts w:ascii="Times New Roman"/>
          <w:b/>
          <w:i w:val="false"/>
          <w:color w:val="000000"/>
          <w:sz w:val="28"/>
        </w:rPr>
        <w:t xml:space="preserve">– </w:t>
      </w:r>
      <w:r>
        <w:rPr>
          <w:rFonts w:ascii="Times New Roman"/>
          <w:b w:val="false"/>
          <w:i w:val="false"/>
          <w:color w:val="000000"/>
          <w:sz w:val="28"/>
        </w:rPr>
        <w:t>ежелгі Қазақстан тұрғындары;</w:t>
      </w:r>
    </w:p>
    <w:bookmarkEnd w:id="8082"/>
    <w:bookmarkStart w:name="z21595" w:id="8083"/>
    <w:p>
      <w:pPr>
        <w:spacing w:after="0"/>
        <w:ind w:left="0"/>
        <w:jc w:val="both"/>
      </w:pPr>
      <w:r>
        <w:rPr>
          <w:rFonts w:ascii="Times New Roman"/>
          <w:b w:val="false"/>
          <w:i w:val="false"/>
          <w:color w:val="000000"/>
          <w:sz w:val="28"/>
        </w:rPr>
        <w:t>
      11) сақ тайпалары. Сақтар туралы грек және парсы қайнар көздері, сақтардың шаруасы және тұрмысы, олардың салт-дәстүрлері, сақ қолбасшылары, сақтардың басқару жүйесі, Томирис және Зарина – атақты сақ ханшайымдары, сақтардың өз тәуелсіздігі үшін күресі, парсылармен соғыс, Шырақтың ерлігі, сақ мәдениеті, "Алтын адам" – қазақ халқының баға жетпес мәдени құндылығы;</w:t>
      </w:r>
    </w:p>
    <w:bookmarkEnd w:id="8083"/>
    <w:bookmarkStart w:name="z21596" w:id="8084"/>
    <w:p>
      <w:pPr>
        <w:spacing w:after="0"/>
        <w:ind w:left="0"/>
        <w:jc w:val="both"/>
      </w:pPr>
      <w:r>
        <w:rPr>
          <w:rFonts w:ascii="Times New Roman"/>
          <w:b w:val="false"/>
          <w:i w:val="false"/>
          <w:color w:val="000000"/>
          <w:sz w:val="28"/>
        </w:rPr>
        <w:t xml:space="preserve">
      12) Қазақстан территориясындағы ғұндар тайпасы; Модэ </w:t>
      </w:r>
      <w:r>
        <w:rPr>
          <w:rFonts w:ascii="Times New Roman"/>
          <w:b/>
          <w:i w:val="false"/>
          <w:color w:val="000000"/>
          <w:sz w:val="28"/>
        </w:rPr>
        <w:t xml:space="preserve">– </w:t>
      </w:r>
      <w:r>
        <w:rPr>
          <w:rFonts w:ascii="Times New Roman"/>
          <w:b w:val="false"/>
          <w:i w:val="false"/>
          <w:color w:val="000000"/>
          <w:sz w:val="28"/>
        </w:rPr>
        <w:t>ғұн мемлекетінің негізін қалаушы, ғұндар тарихы, ғұндардың шаруасы және тұрмысы, халықтың ұлы көші, Аттила – ұлықолбасшы;</w:t>
      </w:r>
    </w:p>
    <w:bookmarkEnd w:id="8084"/>
    <w:bookmarkStart w:name="z21597" w:id="8085"/>
    <w:p>
      <w:pPr>
        <w:spacing w:after="0"/>
        <w:ind w:left="0"/>
        <w:jc w:val="both"/>
      </w:pPr>
      <w:r>
        <w:rPr>
          <w:rFonts w:ascii="Times New Roman"/>
          <w:b w:val="false"/>
          <w:i w:val="false"/>
          <w:color w:val="000000"/>
          <w:sz w:val="28"/>
        </w:rPr>
        <w:t xml:space="preserve">
      13) Қазақстан территориясындағы ежелгі түрктер. "Түрк" түсінігі. Түрк қағанатының орналуы, Бұмын-қаған </w:t>
      </w:r>
      <w:r>
        <w:rPr>
          <w:rFonts w:ascii="Times New Roman"/>
          <w:b/>
          <w:i w:val="false"/>
          <w:color w:val="000000"/>
          <w:sz w:val="28"/>
        </w:rPr>
        <w:t xml:space="preserve">– </w:t>
      </w:r>
      <w:r>
        <w:rPr>
          <w:rFonts w:ascii="Times New Roman"/>
          <w:b w:val="false"/>
          <w:i w:val="false"/>
          <w:color w:val="000000"/>
          <w:sz w:val="28"/>
        </w:rPr>
        <w:t>Түрк қағанатының негізін қалаушы, ежелгі түрктердің шаруасы және тұрмысы, мәдениеті, ежелгі түрктердің наным-сенімдері, ежелгі түрк жазбалары;</w:t>
      </w:r>
    </w:p>
    <w:bookmarkEnd w:id="8085"/>
    <w:bookmarkStart w:name="z21598" w:id="8086"/>
    <w:p>
      <w:pPr>
        <w:spacing w:after="0"/>
        <w:ind w:left="0"/>
        <w:jc w:val="both"/>
      </w:pPr>
      <w:r>
        <w:rPr>
          <w:rFonts w:ascii="Times New Roman"/>
          <w:b w:val="false"/>
          <w:i w:val="false"/>
          <w:color w:val="000000"/>
          <w:sz w:val="28"/>
        </w:rPr>
        <w:t>
      14) шығыс ғұламалары. Әл-Фараби</w:t>
      </w:r>
      <w:r>
        <w:rPr>
          <w:rFonts w:ascii="Times New Roman"/>
          <w:b/>
          <w:i w:val="false"/>
          <w:color w:val="000000"/>
          <w:sz w:val="28"/>
        </w:rPr>
        <w:t xml:space="preserve">– </w:t>
      </w:r>
      <w:r>
        <w:rPr>
          <w:rFonts w:ascii="Times New Roman"/>
          <w:b w:val="false"/>
          <w:i w:val="false"/>
          <w:color w:val="000000"/>
          <w:sz w:val="28"/>
        </w:rPr>
        <w:t>Шығыстың ұлы ойшылы, Аристотельден кейінгі "Екінші ұстаз", Ж.Баласағун;</w:t>
      </w:r>
    </w:p>
    <w:bookmarkEnd w:id="8086"/>
    <w:bookmarkStart w:name="z21599" w:id="8087"/>
    <w:p>
      <w:pPr>
        <w:spacing w:after="0"/>
        <w:ind w:left="0"/>
        <w:jc w:val="both"/>
      </w:pPr>
      <w:r>
        <w:rPr>
          <w:rFonts w:ascii="Times New Roman"/>
          <w:b w:val="false"/>
          <w:i w:val="false"/>
          <w:color w:val="000000"/>
          <w:sz w:val="28"/>
        </w:rPr>
        <w:t>
      15) ұлы Жібек жолы – маңызды сауда жолы. Қазақстанның орта ғасырдағы қалалары, қала құрылымы, ірі қалалар (Түркістан, Сығанақ, Сайрам, Тараз);</w:t>
      </w:r>
    </w:p>
    <w:bookmarkEnd w:id="8087"/>
    <w:bookmarkStart w:name="z21600" w:id="8088"/>
    <w:p>
      <w:pPr>
        <w:spacing w:after="0"/>
        <w:ind w:left="0"/>
        <w:jc w:val="both"/>
      </w:pPr>
      <w:r>
        <w:rPr>
          <w:rFonts w:ascii="Times New Roman"/>
          <w:b w:val="false"/>
          <w:i w:val="false"/>
          <w:color w:val="000000"/>
          <w:sz w:val="28"/>
        </w:rPr>
        <w:t>
      16) монғолдардың жаулап алуы. Қазақ даласындағы монғолдар. Отырар – батыр-қала (Отырарды қорғау, Отырардың қирауы);</w:t>
      </w:r>
    </w:p>
    <w:bookmarkEnd w:id="8088"/>
    <w:bookmarkStart w:name="z21601" w:id="8089"/>
    <w:p>
      <w:pPr>
        <w:spacing w:after="0"/>
        <w:ind w:left="0"/>
        <w:jc w:val="both"/>
      </w:pPr>
      <w:r>
        <w:rPr>
          <w:rFonts w:ascii="Times New Roman"/>
          <w:b w:val="false"/>
          <w:i w:val="false"/>
          <w:color w:val="000000"/>
          <w:sz w:val="28"/>
        </w:rPr>
        <w:t>
      17) қазақ халқының және Қазақ хандығының пайда болу тарихы;</w:t>
      </w:r>
    </w:p>
    <w:bookmarkEnd w:id="8089"/>
    <w:bookmarkStart w:name="z21602" w:id="8090"/>
    <w:p>
      <w:pPr>
        <w:spacing w:after="0"/>
        <w:ind w:left="0"/>
        <w:jc w:val="both"/>
      </w:pPr>
      <w:r>
        <w:rPr>
          <w:rFonts w:ascii="Times New Roman"/>
          <w:b w:val="false"/>
          <w:i w:val="false"/>
          <w:color w:val="000000"/>
          <w:sz w:val="28"/>
        </w:rPr>
        <w:t>
      18) "қазақ" терминінің пайда болуы және маңызы;</w:t>
      </w:r>
    </w:p>
    <w:bookmarkEnd w:id="8090"/>
    <w:bookmarkStart w:name="z21603" w:id="8091"/>
    <w:p>
      <w:pPr>
        <w:spacing w:after="0"/>
        <w:ind w:left="0"/>
        <w:jc w:val="both"/>
      </w:pPr>
      <w:r>
        <w:rPr>
          <w:rFonts w:ascii="Times New Roman"/>
          <w:b w:val="false"/>
          <w:i w:val="false"/>
          <w:color w:val="000000"/>
          <w:sz w:val="28"/>
        </w:rPr>
        <w:t>
      19) "Алтын орданың" ыдырауы, "Ақ Орданың" пайда болуы, Әбілхайырдың мемлекеті, Жәнібек және Керей сұлтандардың бөлінуі және олардың өз руларымен Моғулістан жеріне көшуі, Қазақ хандығының құрылуы, жүздердің қалыптасуы, Қасым ханның тұсында Қазақ хандығының нығаюы.</w:t>
      </w:r>
    </w:p>
    <w:bookmarkEnd w:id="8091"/>
    <w:bookmarkStart w:name="z21604" w:id="8092"/>
    <w:p>
      <w:pPr>
        <w:spacing w:after="0"/>
        <w:ind w:left="0"/>
        <w:jc w:val="both"/>
      </w:pPr>
      <w:r>
        <w:rPr>
          <w:rFonts w:ascii="Times New Roman"/>
          <w:b w:val="false"/>
          <w:i w:val="false"/>
          <w:color w:val="000000"/>
          <w:sz w:val="28"/>
        </w:rPr>
        <w:t>
      13. Туған өлке тарихын зерделеу (4 сағат).</w:t>
      </w:r>
    </w:p>
    <w:bookmarkEnd w:id="8092"/>
    <w:bookmarkStart w:name="z21605" w:id="8093"/>
    <w:p>
      <w:pPr>
        <w:spacing w:after="0"/>
        <w:ind w:left="0"/>
        <w:jc w:val="both"/>
      </w:pPr>
      <w:r>
        <w:rPr>
          <w:rFonts w:ascii="Times New Roman"/>
          <w:b w:val="false"/>
          <w:i w:val="false"/>
          <w:color w:val="000000"/>
          <w:sz w:val="28"/>
        </w:rPr>
        <w:t>
      14. Қорытынды жалпылау (2 сағат).</w:t>
      </w:r>
    </w:p>
    <w:bookmarkEnd w:id="8093"/>
    <w:bookmarkStart w:name="z21606" w:id="8094"/>
    <w:p>
      <w:pPr>
        <w:spacing w:after="0"/>
        <w:ind w:left="0"/>
        <w:jc w:val="left"/>
      </w:pPr>
      <w:r>
        <w:rPr>
          <w:rFonts w:ascii="Times New Roman"/>
          <w:b/>
          <w:i w:val="false"/>
          <w:color w:val="000000"/>
        </w:rPr>
        <w:t xml:space="preserve"> 3-тарау. Оқу пәнінің 8-сыныптағы базалық білім мазмұны</w:t>
      </w:r>
    </w:p>
    <w:bookmarkEnd w:id="8094"/>
    <w:bookmarkStart w:name="z21607" w:id="8095"/>
    <w:p>
      <w:pPr>
        <w:spacing w:after="0"/>
        <w:ind w:left="0"/>
        <w:jc w:val="both"/>
      </w:pPr>
      <w:r>
        <w:rPr>
          <w:rFonts w:ascii="Times New Roman"/>
          <w:b w:val="false"/>
          <w:i w:val="false"/>
          <w:color w:val="000000"/>
          <w:sz w:val="28"/>
        </w:rPr>
        <w:t>
      15. Қайталау (3 сағат):</w:t>
      </w:r>
    </w:p>
    <w:bookmarkEnd w:id="8095"/>
    <w:bookmarkStart w:name="z21608" w:id="8096"/>
    <w:p>
      <w:pPr>
        <w:spacing w:after="0"/>
        <w:ind w:left="0"/>
        <w:jc w:val="both"/>
      </w:pPr>
      <w:r>
        <w:rPr>
          <w:rFonts w:ascii="Times New Roman"/>
          <w:b w:val="false"/>
          <w:i w:val="false"/>
          <w:color w:val="000000"/>
          <w:sz w:val="28"/>
        </w:rPr>
        <w:t>
      1) Қазақстан тарихы нені зерттейді;</w:t>
      </w:r>
    </w:p>
    <w:bookmarkEnd w:id="8096"/>
    <w:bookmarkStart w:name="z21609" w:id="8097"/>
    <w:p>
      <w:pPr>
        <w:spacing w:after="0"/>
        <w:ind w:left="0"/>
        <w:jc w:val="both"/>
      </w:pPr>
      <w:r>
        <w:rPr>
          <w:rFonts w:ascii="Times New Roman"/>
          <w:b w:val="false"/>
          <w:i w:val="false"/>
          <w:color w:val="000000"/>
          <w:sz w:val="28"/>
        </w:rPr>
        <w:t>
      2) "уақыт лентасы".</w:t>
      </w:r>
    </w:p>
    <w:bookmarkEnd w:id="8097"/>
    <w:bookmarkStart w:name="z21610" w:id="8098"/>
    <w:p>
      <w:pPr>
        <w:spacing w:after="0"/>
        <w:ind w:left="0"/>
        <w:jc w:val="both"/>
      </w:pPr>
      <w:r>
        <w:rPr>
          <w:rFonts w:ascii="Times New Roman"/>
          <w:b w:val="false"/>
          <w:i w:val="false"/>
          <w:color w:val="000000"/>
          <w:sz w:val="28"/>
        </w:rPr>
        <w:t>
      16. Тарихқа саяхат (24 сағат):</w:t>
      </w:r>
    </w:p>
    <w:bookmarkEnd w:id="8098"/>
    <w:bookmarkStart w:name="z21611" w:id="8099"/>
    <w:p>
      <w:pPr>
        <w:spacing w:after="0"/>
        <w:ind w:left="0"/>
        <w:jc w:val="both"/>
      </w:pPr>
      <w:r>
        <w:rPr>
          <w:rFonts w:ascii="Times New Roman"/>
          <w:b w:val="false"/>
          <w:i w:val="false"/>
          <w:color w:val="000000"/>
          <w:sz w:val="28"/>
        </w:rPr>
        <w:t>
      1) сақтар – батыл ерлер. Өмір сүруі, шаруасы және тұрмысы. Көшпенді малшаруашылығы. Сақтардың тәуелсіздік үшін күресі. "Алтын адам";</w:t>
      </w:r>
    </w:p>
    <w:bookmarkEnd w:id="8099"/>
    <w:bookmarkStart w:name="z21612" w:id="8100"/>
    <w:p>
      <w:pPr>
        <w:spacing w:after="0"/>
        <w:ind w:left="0"/>
        <w:jc w:val="both"/>
      </w:pPr>
      <w:r>
        <w:rPr>
          <w:rFonts w:ascii="Times New Roman"/>
          <w:b w:val="false"/>
          <w:i w:val="false"/>
          <w:color w:val="000000"/>
          <w:sz w:val="28"/>
        </w:rPr>
        <w:t>
      2) ежелгі ғұндар. Модэ – ғұндар державасының негізін қалаушы. Ғұндардың өмірі және тұрмысы. Ғұндардың жорығы. Аттила. Халықтың ұлы көші;</w:t>
      </w:r>
    </w:p>
    <w:bookmarkEnd w:id="8100"/>
    <w:bookmarkStart w:name="z21613" w:id="8101"/>
    <w:p>
      <w:pPr>
        <w:spacing w:after="0"/>
        <w:ind w:left="0"/>
        <w:jc w:val="both"/>
      </w:pPr>
      <w:r>
        <w:rPr>
          <w:rFonts w:ascii="Times New Roman"/>
          <w:b w:val="false"/>
          <w:i w:val="false"/>
          <w:color w:val="000000"/>
          <w:sz w:val="28"/>
        </w:rPr>
        <w:t>
      3) ежелгі түрктер. Территориялары. Түрк қағанаты. Ежелгі түрк жазбалары. Білге-қаған, Күл-тегін, Тоньюкөк;</w:t>
      </w:r>
    </w:p>
    <w:bookmarkEnd w:id="8101"/>
    <w:bookmarkStart w:name="z21614" w:id="8102"/>
    <w:p>
      <w:pPr>
        <w:spacing w:after="0"/>
        <w:ind w:left="0"/>
        <w:jc w:val="both"/>
      </w:pPr>
      <w:r>
        <w:rPr>
          <w:rFonts w:ascii="Times New Roman"/>
          <w:b w:val="false"/>
          <w:i w:val="false"/>
          <w:color w:val="000000"/>
          <w:sz w:val="28"/>
        </w:rPr>
        <w:t>
      4) Ұлы Жібек жолы;</w:t>
      </w:r>
    </w:p>
    <w:bookmarkEnd w:id="8102"/>
    <w:bookmarkStart w:name="z21615" w:id="8103"/>
    <w:p>
      <w:pPr>
        <w:spacing w:after="0"/>
        <w:ind w:left="0"/>
        <w:jc w:val="both"/>
      </w:pPr>
      <w:r>
        <w:rPr>
          <w:rFonts w:ascii="Times New Roman"/>
          <w:b w:val="false"/>
          <w:i w:val="false"/>
          <w:color w:val="000000"/>
          <w:sz w:val="28"/>
        </w:rPr>
        <w:t>
      5) Әл-Фараби;</w:t>
      </w:r>
    </w:p>
    <w:bookmarkEnd w:id="8103"/>
    <w:bookmarkStart w:name="z21616" w:id="8104"/>
    <w:p>
      <w:pPr>
        <w:spacing w:after="0"/>
        <w:ind w:left="0"/>
        <w:jc w:val="both"/>
      </w:pPr>
      <w:r>
        <w:rPr>
          <w:rFonts w:ascii="Times New Roman"/>
          <w:b w:val="false"/>
          <w:i w:val="false"/>
          <w:color w:val="000000"/>
          <w:sz w:val="28"/>
        </w:rPr>
        <w:t>
      6) ортағасырдағы қалалар. Ортағасырдағы Қазақстан қалалары;</w:t>
      </w:r>
    </w:p>
    <w:bookmarkEnd w:id="8104"/>
    <w:bookmarkStart w:name="z21617" w:id="8105"/>
    <w:p>
      <w:pPr>
        <w:spacing w:after="0"/>
        <w:ind w:left="0"/>
        <w:jc w:val="both"/>
      </w:pPr>
      <w:r>
        <w:rPr>
          <w:rFonts w:ascii="Times New Roman"/>
          <w:b w:val="false"/>
          <w:i w:val="false"/>
          <w:color w:val="000000"/>
          <w:sz w:val="28"/>
        </w:rPr>
        <w:t>
      7) қазақ халқының және Қазақ хандығының құрылуы;</w:t>
      </w:r>
    </w:p>
    <w:bookmarkEnd w:id="8105"/>
    <w:bookmarkStart w:name="z21618" w:id="8106"/>
    <w:p>
      <w:pPr>
        <w:spacing w:after="0"/>
        <w:ind w:left="0"/>
        <w:jc w:val="both"/>
      </w:pPr>
      <w:r>
        <w:rPr>
          <w:rFonts w:ascii="Times New Roman"/>
          <w:b w:val="false"/>
          <w:i w:val="false"/>
          <w:color w:val="000000"/>
          <w:sz w:val="28"/>
        </w:rPr>
        <w:t>
      8) қазақ хандары, билері және батырлар тарихы;</w:t>
      </w:r>
    </w:p>
    <w:bookmarkEnd w:id="8106"/>
    <w:bookmarkStart w:name="z21619" w:id="8107"/>
    <w:p>
      <w:pPr>
        <w:spacing w:after="0"/>
        <w:ind w:left="0"/>
        <w:jc w:val="both"/>
      </w:pPr>
      <w:r>
        <w:rPr>
          <w:rFonts w:ascii="Times New Roman"/>
          <w:b w:val="false"/>
          <w:i w:val="false"/>
          <w:color w:val="000000"/>
          <w:sz w:val="28"/>
        </w:rPr>
        <w:t xml:space="preserve">
      9) хан </w:t>
      </w:r>
      <w:r>
        <w:rPr>
          <w:rFonts w:ascii="Times New Roman"/>
          <w:b/>
          <w:i w:val="false"/>
          <w:color w:val="000000"/>
          <w:sz w:val="28"/>
        </w:rPr>
        <w:t xml:space="preserve">– </w:t>
      </w:r>
      <w:r>
        <w:rPr>
          <w:rFonts w:ascii="Times New Roman"/>
          <w:b w:val="false"/>
          <w:i w:val="false"/>
          <w:color w:val="000000"/>
          <w:sz w:val="28"/>
        </w:rPr>
        <w:t>халықты басқарушы, қазақтың аңыз хандары (Алаша хан, Уыз хан (Оғыз хан), қазақ хандары - Керей, Жәнібек, Бұрындық, Қасым, Хақназар, Тәуке). Қазақ қоғамының өміріндегі билердің ролі, билер (ақылшылар, шешендер, төрешілер), қазақ қоғамындағы батырлар рөлі, XVIII ғасырдың ұлы батырлары;</w:t>
      </w:r>
    </w:p>
    <w:bookmarkEnd w:id="8107"/>
    <w:bookmarkStart w:name="z21620" w:id="8108"/>
    <w:p>
      <w:pPr>
        <w:spacing w:after="0"/>
        <w:ind w:left="0"/>
        <w:jc w:val="both"/>
      </w:pPr>
      <w:r>
        <w:rPr>
          <w:rFonts w:ascii="Times New Roman"/>
          <w:b w:val="false"/>
          <w:i w:val="false"/>
          <w:color w:val="000000"/>
          <w:sz w:val="28"/>
        </w:rPr>
        <w:t>
      10) қазақ-жоңғар соғысы. Қазақстанның Ресейге қосылуы. Әбілқайыр ханның Кіші жүз қазақтарының Ресей құрамына қосылуындағы әрекеті, Кіші жүздің қазақтарын Ресей империясының құрамына алуы, А.Тевкелев елшілігі;</w:t>
      </w:r>
    </w:p>
    <w:bookmarkEnd w:id="8108"/>
    <w:bookmarkStart w:name="z21621" w:id="8109"/>
    <w:p>
      <w:pPr>
        <w:spacing w:after="0"/>
        <w:ind w:left="0"/>
        <w:jc w:val="both"/>
      </w:pPr>
      <w:r>
        <w:rPr>
          <w:rFonts w:ascii="Times New Roman"/>
          <w:b w:val="false"/>
          <w:i w:val="false"/>
          <w:color w:val="000000"/>
          <w:sz w:val="28"/>
        </w:rPr>
        <w:t>
      11) Абылай хан. Абылай ханның өмірі және саяси әрекеті;</w:t>
      </w:r>
    </w:p>
    <w:bookmarkEnd w:id="8109"/>
    <w:bookmarkStart w:name="z21622" w:id="8110"/>
    <w:p>
      <w:pPr>
        <w:spacing w:after="0"/>
        <w:ind w:left="0"/>
        <w:jc w:val="both"/>
      </w:pPr>
      <w:r>
        <w:rPr>
          <w:rFonts w:ascii="Times New Roman"/>
          <w:b w:val="false"/>
          <w:i w:val="false"/>
          <w:color w:val="000000"/>
          <w:sz w:val="28"/>
        </w:rPr>
        <w:t>
      12) қазақтың ағартушылары;</w:t>
      </w:r>
    </w:p>
    <w:bookmarkEnd w:id="8110"/>
    <w:bookmarkStart w:name="z21623" w:id="8111"/>
    <w:p>
      <w:pPr>
        <w:spacing w:after="0"/>
        <w:ind w:left="0"/>
        <w:jc w:val="both"/>
      </w:pPr>
      <w:r>
        <w:rPr>
          <w:rFonts w:ascii="Times New Roman"/>
          <w:b w:val="false"/>
          <w:i w:val="false"/>
          <w:color w:val="000000"/>
          <w:sz w:val="28"/>
        </w:rPr>
        <w:t>
      13) ұлы қазақ ғалымы Шоқан Уәлиханов (Ш.Уәлихановтың өмірбаяны. Омбы кадет корпусында оқуы. Ф.М.Достоевскиймен достығы. Қашғарияға баруы);</w:t>
      </w:r>
    </w:p>
    <w:bookmarkEnd w:id="8111"/>
    <w:bookmarkStart w:name="z21624" w:id="8112"/>
    <w:p>
      <w:pPr>
        <w:spacing w:after="0"/>
        <w:ind w:left="0"/>
        <w:jc w:val="both"/>
      </w:pPr>
      <w:r>
        <w:rPr>
          <w:rFonts w:ascii="Times New Roman"/>
          <w:b w:val="false"/>
          <w:i w:val="false"/>
          <w:color w:val="000000"/>
          <w:sz w:val="28"/>
        </w:rPr>
        <w:t xml:space="preserve">
      14) Абай Құнанбаев </w:t>
      </w:r>
      <w:r>
        <w:rPr>
          <w:rFonts w:ascii="Times New Roman"/>
          <w:b/>
          <w:i w:val="false"/>
          <w:color w:val="000000"/>
          <w:sz w:val="28"/>
        </w:rPr>
        <w:t xml:space="preserve">– </w:t>
      </w:r>
      <w:r>
        <w:rPr>
          <w:rFonts w:ascii="Times New Roman"/>
          <w:b w:val="false"/>
          <w:i w:val="false"/>
          <w:color w:val="000000"/>
          <w:sz w:val="28"/>
        </w:rPr>
        <w:t>қазақ жазба әдебиетінің негізін қалаушы (Абайдың балалық шағы. Абай – композитор. Абайдың өлеңдері. Қара сөздері);</w:t>
      </w:r>
    </w:p>
    <w:bookmarkEnd w:id="8112"/>
    <w:bookmarkStart w:name="z21625" w:id="8113"/>
    <w:p>
      <w:pPr>
        <w:spacing w:after="0"/>
        <w:ind w:left="0"/>
        <w:jc w:val="both"/>
      </w:pPr>
      <w:r>
        <w:rPr>
          <w:rFonts w:ascii="Times New Roman"/>
          <w:b w:val="false"/>
          <w:i w:val="false"/>
          <w:color w:val="000000"/>
          <w:sz w:val="28"/>
        </w:rPr>
        <w:t>
      15) Ыбрай Алтынсарин – ағартушы-ғалым (Ы.Алтынсарин – ұстаз, Қазақстан әйелдерінің білім алуының негізін қалаушы).</w:t>
      </w:r>
    </w:p>
    <w:bookmarkEnd w:id="8113"/>
    <w:bookmarkStart w:name="z21626" w:id="8114"/>
    <w:p>
      <w:pPr>
        <w:spacing w:after="0"/>
        <w:ind w:left="0"/>
        <w:jc w:val="both"/>
      </w:pPr>
      <w:r>
        <w:rPr>
          <w:rFonts w:ascii="Times New Roman"/>
          <w:b w:val="false"/>
          <w:i w:val="false"/>
          <w:color w:val="000000"/>
          <w:sz w:val="28"/>
        </w:rPr>
        <w:t>
      17. Әсемдік әлемінде (16 сағат):</w:t>
      </w:r>
    </w:p>
    <w:bookmarkEnd w:id="8114"/>
    <w:bookmarkStart w:name="z21627" w:id="8115"/>
    <w:p>
      <w:pPr>
        <w:spacing w:after="0"/>
        <w:ind w:left="0"/>
        <w:jc w:val="both"/>
      </w:pPr>
      <w:r>
        <w:rPr>
          <w:rFonts w:ascii="Times New Roman"/>
          <w:b w:val="false"/>
          <w:i w:val="false"/>
          <w:color w:val="000000"/>
          <w:sz w:val="28"/>
        </w:rPr>
        <w:t>
      1) қазақ халқының материалдық байлығы. Қазақтардың тұрғын үйі (киіз үй, киіз үйдің жабдықталуы), қазақтың ұлттық киімі, қазақтың әшекей бұйымдары;</w:t>
      </w:r>
    </w:p>
    <w:bookmarkEnd w:id="8115"/>
    <w:bookmarkStart w:name="z21628" w:id="8116"/>
    <w:p>
      <w:pPr>
        <w:spacing w:after="0"/>
        <w:ind w:left="0"/>
        <w:jc w:val="both"/>
      </w:pPr>
      <w:r>
        <w:rPr>
          <w:rFonts w:ascii="Times New Roman"/>
          <w:b w:val="false"/>
          <w:i w:val="false"/>
          <w:color w:val="000000"/>
          <w:sz w:val="28"/>
        </w:rPr>
        <w:t>
      2) архитектура ескерткіштері. Қазақстан аймағындағы ежелгі құрылыстар. Орта ғасырдағы архитектура, мовзолей ескерткіштері (Қозы Көрпеш және Баян Сұлу, Бабаджахатун, Айшабибі, Алаша хан, Сырлытам, Қожа Ахмет Яссауи кесенесі);</w:t>
      </w:r>
    </w:p>
    <w:bookmarkEnd w:id="8116"/>
    <w:bookmarkStart w:name="z21629" w:id="8117"/>
    <w:p>
      <w:pPr>
        <w:spacing w:after="0"/>
        <w:ind w:left="0"/>
        <w:jc w:val="both"/>
      </w:pPr>
      <w:r>
        <w:rPr>
          <w:rFonts w:ascii="Times New Roman"/>
          <w:b w:val="false"/>
          <w:i w:val="false"/>
          <w:color w:val="000000"/>
          <w:sz w:val="28"/>
        </w:rPr>
        <w:t>
      3) қазақ халқының рухани мәдениеті;</w:t>
      </w:r>
    </w:p>
    <w:bookmarkEnd w:id="8117"/>
    <w:bookmarkStart w:name="z21630" w:id="8118"/>
    <w:p>
      <w:pPr>
        <w:spacing w:after="0"/>
        <w:ind w:left="0"/>
        <w:jc w:val="both"/>
      </w:pPr>
      <w:r>
        <w:rPr>
          <w:rFonts w:ascii="Times New Roman"/>
          <w:b w:val="false"/>
          <w:i w:val="false"/>
          <w:color w:val="000000"/>
          <w:sz w:val="28"/>
        </w:rPr>
        <w:t xml:space="preserve">
      4) қазақтардың ұлттық мерекелері. Наурыз мейрамы (наурыз </w:t>
      </w:r>
      <w:r>
        <w:rPr>
          <w:rFonts w:ascii="Times New Roman"/>
          <w:b/>
          <w:i w:val="false"/>
          <w:color w:val="000000"/>
          <w:sz w:val="28"/>
        </w:rPr>
        <w:t>–</w:t>
      </w:r>
      <w:r>
        <w:rPr>
          <w:rFonts w:ascii="Times New Roman"/>
          <w:b w:val="false"/>
          <w:i w:val="false"/>
          <w:color w:val="000000"/>
          <w:sz w:val="28"/>
        </w:rPr>
        <w:t xml:space="preserve"> жаңа жыл);</w:t>
      </w:r>
    </w:p>
    <w:bookmarkEnd w:id="8118"/>
    <w:bookmarkStart w:name="z21631" w:id="8119"/>
    <w:p>
      <w:pPr>
        <w:spacing w:after="0"/>
        <w:ind w:left="0"/>
        <w:jc w:val="both"/>
      </w:pPr>
      <w:r>
        <w:rPr>
          <w:rFonts w:ascii="Times New Roman"/>
          <w:b w:val="false"/>
          <w:i w:val="false"/>
          <w:color w:val="000000"/>
          <w:sz w:val="28"/>
        </w:rPr>
        <w:t>
      5) қазақ халқының ауыз екі халық шығармашылығы және шешендік өнері. Эпос, дастандар, аңызлар, шежіре, қазақ халқының шешендік өнері (Жиренше шешен, Аязби, Алдар Көсе);</w:t>
      </w:r>
    </w:p>
    <w:bookmarkEnd w:id="8119"/>
    <w:bookmarkStart w:name="z21632" w:id="8120"/>
    <w:p>
      <w:pPr>
        <w:spacing w:after="0"/>
        <w:ind w:left="0"/>
        <w:jc w:val="both"/>
      </w:pPr>
      <w:r>
        <w:rPr>
          <w:rFonts w:ascii="Times New Roman"/>
          <w:b w:val="false"/>
          <w:i w:val="false"/>
          <w:color w:val="000000"/>
          <w:sz w:val="28"/>
        </w:rPr>
        <w:t>
      6) қазақ халқының музыкалық өнері;</w:t>
      </w:r>
    </w:p>
    <w:bookmarkEnd w:id="8120"/>
    <w:bookmarkStart w:name="z21633" w:id="8121"/>
    <w:p>
      <w:pPr>
        <w:spacing w:after="0"/>
        <w:ind w:left="0"/>
        <w:jc w:val="both"/>
      </w:pPr>
      <w:r>
        <w:rPr>
          <w:rFonts w:ascii="Times New Roman"/>
          <w:b w:val="false"/>
          <w:i w:val="false"/>
          <w:color w:val="000000"/>
          <w:sz w:val="28"/>
        </w:rPr>
        <w:t>
      7) күй өнері (Құрманғазы, Тәттімбет, Ықылас, Қорқыт);</w:t>
      </w:r>
    </w:p>
    <w:bookmarkEnd w:id="8121"/>
    <w:bookmarkStart w:name="z21634" w:id="8122"/>
    <w:p>
      <w:pPr>
        <w:spacing w:after="0"/>
        <w:ind w:left="0"/>
        <w:jc w:val="both"/>
      </w:pPr>
      <w:r>
        <w:rPr>
          <w:rFonts w:ascii="Times New Roman"/>
          <w:b w:val="false"/>
          <w:i w:val="false"/>
          <w:color w:val="000000"/>
          <w:sz w:val="28"/>
        </w:rPr>
        <w:t>
      8) діннің пайда болуы;</w:t>
      </w:r>
    </w:p>
    <w:bookmarkEnd w:id="8122"/>
    <w:bookmarkStart w:name="z21635" w:id="8123"/>
    <w:p>
      <w:pPr>
        <w:spacing w:after="0"/>
        <w:ind w:left="0"/>
        <w:jc w:val="both"/>
      </w:pPr>
      <w:r>
        <w:rPr>
          <w:rFonts w:ascii="Times New Roman"/>
          <w:b w:val="false"/>
          <w:i w:val="false"/>
          <w:color w:val="000000"/>
          <w:sz w:val="28"/>
        </w:rPr>
        <w:t xml:space="preserve">
      9) ежелгі адамдардың діни танымдары, қазақ халқының наным-сенімдері. </w:t>
      </w:r>
    </w:p>
    <w:bookmarkEnd w:id="8123"/>
    <w:bookmarkStart w:name="z21636" w:id="8124"/>
    <w:p>
      <w:pPr>
        <w:spacing w:after="0"/>
        <w:ind w:left="0"/>
        <w:jc w:val="both"/>
      </w:pPr>
      <w:r>
        <w:rPr>
          <w:rFonts w:ascii="Times New Roman"/>
          <w:b w:val="false"/>
          <w:i w:val="false"/>
          <w:color w:val="000000"/>
          <w:sz w:val="28"/>
        </w:rPr>
        <w:t>
      18. 20-ғасырдағы Қазақстан (17 сағат):</w:t>
      </w:r>
    </w:p>
    <w:bookmarkEnd w:id="8124"/>
    <w:bookmarkStart w:name="z21637" w:id="8125"/>
    <w:p>
      <w:pPr>
        <w:spacing w:after="0"/>
        <w:ind w:left="0"/>
        <w:jc w:val="both"/>
      </w:pPr>
      <w:r>
        <w:rPr>
          <w:rFonts w:ascii="Times New Roman"/>
          <w:b w:val="false"/>
          <w:i w:val="false"/>
          <w:color w:val="000000"/>
          <w:sz w:val="28"/>
        </w:rPr>
        <w:t>
      1) Ресей құрамындағы Қазақстан;</w:t>
      </w:r>
    </w:p>
    <w:bookmarkEnd w:id="8125"/>
    <w:bookmarkStart w:name="z21638" w:id="8126"/>
    <w:p>
      <w:pPr>
        <w:spacing w:after="0"/>
        <w:ind w:left="0"/>
        <w:jc w:val="both"/>
      </w:pPr>
      <w:r>
        <w:rPr>
          <w:rFonts w:ascii="Times New Roman"/>
          <w:b w:val="false"/>
          <w:i w:val="false"/>
          <w:color w:val="000000"/>
          <w:sz w:val="28"/>
        </w:rPr>
        <w:t>
      2) 1917 жылғы көтеріліс. 1917 жылғы қазандағы шаруалардың үкіметті басып алуы. Қазақстанда Кеңес үкіметінің орнауы, азаматтық соғыс, ҚазССР құрылуы;</w:t>
      </w:r>
    </w:p>
    <w:bookmarkEnd w:id="8126"/>
    <w:bookmarkStart w:name="z21639" w:id="8127"/>
    <w:p>
      <w:pPr>
        <w:spacing w:after="0"/>
        <w:ind w:left="0"/>
        <w:jc w:val="both"/>
      </w:pPr>
      <w:r>
        <w:rPr>
          <w:rFonts w:ascii="Times New Roman"/>
          <w:b w:val="false"/>
          <w:i w:val="false"/>
          <w:color w:val="000000"/>
          <w:sz w:val="28"/>
        </w:rPr>
        <w:t>
      3) қазақ ұлт зиялылары. Әлихан Бөкейханов, Ахмет Байтұрсынов, Мыржақып Дулатов;</w:t>
      </w:r>
    </w:p>
    <w:bookmarkEnd w:id="8127"/>
    <w:bookmarkStart w:name="z21640" w:id="8128"/>
    <w:p>
      <w:pPr>
        <w:spacing w:after="0"/>
        <w:ind w:left="0"/>
        <w:jc w:val="both"/>
      </w:pPr>
      <w:r>
        <w:rPr>
          <w:rFonts w:ascii="Times New Roman"/>
          <w:b w:val="false"/>
          <w:i w:val="false"/>
          <w:color w:val="000000"/>
          <w:sz w:val="28"/>
        </w:rPr>
        <w:t xml:space="preserve">
      4) Қазақстан Ұлы Отан соғысы жылдары 1941-1945 ж. ССРО-ға қарсы фашистік Германияның әскери жоспарлары. Ұлы Отан соғысының басталуы. Ұлы Жеңіске қазақстандықтардың үлесі, Қазақстан </w:t>
      </w:r>
      <w:r>
        <w:rPr>
          <w:rFonts w:ascii="Times New Roman"/>
          <w:b/>
          <w:i w:val="false"/>
          <w:color w:val="000000"/>
          <w:sz w:val="28"/>
        </w:rPr>
        <w:t xml:space="preserve">– </w:t>
      </w:r>
      <w:r>
        <w:rPr>
          <w:rFonts w:ascii="Times New Roman"/>
          <w:b w:val="false"/>
          <w:i w:val="false"/>
          <w:color w:val="000000"/>
          <w:sz w:val="28"/>
        </w:rPr>
        <w:t>майдан арсеналы. Соғыс жылдары қазақстандықтардың еңбек ерлігі;</w:t>
      </w:r>
    </w:p>
    <w:bookmarkEnd w:id="8128"/>
    <w:bookmarkStart w:name="z21641" w:id="8129"/>
    <w:p>
      <w:pPr>
        <w:spacing w:after="0"/>
        <w:ind w:left="0"/>
        <w:jc w:val="both"/>
      </w:pPr>
      <w:r>
        <w:rPr>
          <w:rFonts w:ascii="Times New Roman"/>
          <w:b w:val="false"/>
          <w:i w:val="false"/>
          <w:color w:val="000000"/>
          <w:sz w:val="28"/>
        </w:rPr>
        <w:t>
      5) тың игеру. Тың жерлерді игеру себептері, тың жерлерді игеру, тың игеру қортындысы;</w:t>
      </w:r>
    </w:p>
    <w:bookmarkEnd w:id="8129"/>
    <w:bookmarkStart w:name="z21642" w:id="8130"/>
    <w:p>
      <w:pPr>
        <w:spacing w:after="0"/>
        <w:ind w:left="0"/>
        <w:jc w:val="both"/>
      </w:pPr>
      <w:r>
        <w:rPr>
          <w:rFonts w:ascii="Times New Roman"/>
          <w:b w:val="false"/>
          <w:i w:val="false"/>
          <w:color w:val="000000"/>
          <w:sz w:val="28"/>
        </w:rPr>
        <w:t>
      6) қазақстанда ғылым және мәдениеттің дамуы;</w:t>
      </w:r>
    </w:p>
    <w:bookmarkEnd w:id="8130"/>
    <w:bookmarkStart w:name="z21643" w:id="8131"/>
    <w:p>
      <w:pPr>
        <w:spacing w:after="0"/>
        <w:ind w:left="0"/>
        <w:jc w:val="both"/>
      </w:pPr>
      <w:r>
        <w:rPr>
          <w:rFonts w:ascii="Times New Roman"/>
          <w:b w:val="false"/>
          <w:i w:val="false"/>
          <w:color w:val="000000"/>
          <w:sz w:val="28"/>
        </w:rPr>
        <w:t>
      7) Қ.И. Сәтпаев</w:t>
      </w:r>
      <w:r>
        <w:rPr>
          <w:rFonts w:ascii="Times New Roman"/>
          <w:b/>
          <w:i w:val="false"/>
          <w:color w:val="000000"/>
          <w:sz w:val="28"/>
        </w:rPr>
        <w:t>–</w:t>
      </w:r>
      <w:r>
        <w:rPr>
          <w:rFonts w:ascii="Times New Roman"/>
          <w:b w:val="false"/>
          <w:i w:val="false"/>
          <w:color w:val="000000"/>
          <w:sz w:val="28"/>
        </w:rPr>
        <w:t>алғаш қазақ академигі, ҚазССР ҒА бірінші Президенті, "Мәдени мұра" бағдарламасы;</w:t>
      </w:r>
    </w:p>
    <w:bookmarkEnd w:id="8131"/>
    <w:bookmarkStart w:name="z21644" w:id="8132"/>
    <w:p>
      <w:pPr>
        <w:spacing w:after="0"/>
        <w:ind w:left="0"/>
        <w:jc w:val="both"/>
      </w:pPr>
      <w:r>
        <w:rPr>
          <w:rFonts w:ascii="Times New Roman"/>
          <w:b w:val="false"/>
          <w:i w:val="false"/>
          <w:color w:val="000000"/>
          <w:sz w:val="28"/>
        </w:rPr>
        <w:t>
      8) ғарышты игеру;</w:t>
      </w:r>
    </w:p>
    <w:bookmarkEnd w:id="8132"/>
    <w:bookmarkStart w:name="z21645" w:id="8133"/>
    <w:p>
      <w:pPr>
        <w:spacing w:after="0"/>
        <w:ind w:left="0"/>
        <w:jc w:val="both"/>
      </w:pPr>
      <w:r>
        <w:rPr>
          <w:rFonts w:ascii="Times New Roman"/>
          <w:b w:val="false"/>
          <w:i w:val="false"/>
          <w:color w:val="000000"/>
          <w:sz w:val="28"/>
        </w:rPr>
        <w:t xml:space="preserve">
      9) Қазақстан </w:t>
      </w:r>
      <w:r>
        <w:rPr>
          <w:rFonts w:ascii="Times New Roman"/>
          <w:b/>
          <w:i w:val="false"/>
          <w:color w:val="000000"/>
          <w:sz w:val="28"/>
        </w:rPr>
        <w:t xml:space="preserve">– </w:t>
      </w:r>
      <w:r>
        <w:rPr>
          <w:rFonts w:ascii="Times New Roman"/>
          <w:b w:val="false"/>
          <w:i w:val="false"/>
          <w:color w:val="000000"/>
          <w:sz w:val="28"/>
        </w:rPr>
        <w:t>ғарыш мекені (Байқоңыр. Тоқтар Әубәкіров, Талгат Мұсабаев – қазақстандық ғарышкерлер).</w:t>
      </w:r>
    </w:p>
    <w:bookmarkEnd w:id="8133"/>
    <w:bookmarkStart w:name="z21646" w:id="8134"/>
    <w:p>
      <w:pPr>
        <w:spacing w:after="0"/>
        <w:ind w:left="0"/>
        <w:jc w:val="both"/>
      </w:pPr>
      <w:r>
        <w:rPr>
          <w:rFonts w:ascii="Times New Roman"/>
          <w:b w:val="false"/>
          <w:i w:val="false"/>
          <w:color w:val="000000"/>
          <w:sz w:val="28"/>
        </w:rPr>
        <w:t>
      19. Тәуелсіз Қазақстан (7 сағат):</w:t>
      </w:r>
    </w:p>
    <w:bookmarkEnd w:id="8134"/>
    <w:bookmarkStart w:name="z21647" w:id="8135"/>
    <w:p>
      <w:pPr>
        <w:spacing w:after="0"/>
        <w:ind w:left="0"/>
        <w:jc w:val="both"/>
      </w:pPr>
      <w:r>
        <w:rPr>
          <w:rFonts w:ascii="Times New Roman"/>
          <w:b w:val="false"/>
          <w:i w:val="false"/>
          <w:color w:val="000000"/>
          <w:sz w:val="28"/>
        </w:rPr>
        <w:t>
      1) Қазақстан – тәуелсіз мемлекет. ССРО таралуы. Қазақстан мемлекеттік тәуелсіздігі, Н.Ә. Назарбаев – тәуелсіз Қазақстанның тұңғыш Президенті;</w:t>
      </w:r>
    </w:p>
    <w:bookmarkEnd w:id="8135"/>
    <w:bookmarkStart w:name="z21648" w:id="8136"/>
    <w:p>
      <w:pPr>
        <w:spacing w:after="0"/>
        <w:ind w:left="0"/>
        <w:jc w:val="both"/>
      </w:pPr>
      <w:r>
        <w:rPr>
          <w:rFonts w:ascii="Times New Roman"/>
          <w:b w:val="false"/>
          <w:i w:val="false"/>
          <w:color w:val="000000"/>
          <w:sz w:val="28"/>
        </w:rPr>
        <w:t>
      2) Қазақстан Республикасының мемлекеттік рәміздері (мемлекеттік рәміздер туралы түсінік, қазақ халқының мемлекеттік рәміздері тарихынан, Қазақстан Республикасының символдары, мемлекеттік символдарды құрметтеу – Қазақстан Республикасы азаматтарының конституциялық парызы);</w:t>
      </w:r>
    </w:p>
    <w:bookmarkEnd w:id="8136"/>
    <w:bookmarkStart w:name="z21649" w:id="8137"/>
    <w:p>
      <w:pPr>
        <w:spacing w:after="0"/>
        <w:ind w:left="0"/>
        <w:jc w:val="both"/>
      </w:pPr>
      <w:r>
        <w:rPr>
          <w:rFonts w:ascii="Times New Roman"/>
          <w:b w:val="false"/>
          <w:i w:val="false"/>
          <w:color w:val="000000"/>
          <w:sz w:val="28"/>
        </w:rPr>
        <w:t xml:space="preserve">
      3) Астана </w:t>
      </w:r>
      <w:r>
        <w:rPr>
          <w:rFonts w:ascii="Times New Roman"/>
          <w:b/>
          <w:i w:val="false"/>
          <w:color w:val="000000"/>
          <w:sz w:val="28"/>
        </w:rPr>
        <w:t xml:space="preserve">– </w:t>
      </w:r>
      <w:r>
        <w:rPr>
          <w:rFonts w:ascii="Times New Roman"/>
          <w:b w:val="false"/>
          <w:i w:val="false"/>
          <w:color w:val="000000"/>
          <w:sz w:val="28"/>
        </w:rPr>
        <w:t>Қазақстанның елордасы (біздің елдің бас қаласы);</w:t>
      </w:r>
    </w:p>
    <w:bookmarkEnd w:id="8137"/>
    <w:bookmarkStart w:name="z21650" w:id="8138"/>
    <w:p>
      <w:pPr>
        <w:spacing w:after="0"/>
        <w:ind w:left="0"/>
        <w:jc w:val="both"/>
      </w:pPr>
      <w:r>
        <w:rPr>
          <w:rFonts w:ascii="Times New Roman"/>
          <w:b w:val="false"/>
          <w:i w:val="false"/>
          <w:color w:val="000000"/>
          <w:sz w:val="28"/>
        </w:rPr>
        <w:t>
      4) Қазақстан астаналары (Орынбор, Қызылорда, Алматы, 1997 жылы Астананың Қазақстанның елордасы атануы).</w:t>
      </w:r>
    </w:p>
    <w:bookmarkEnd w:id="8138"/>
    <w:bookmarkStart w:name="z21651" w:id="8139"/>
    <w:p>
      <w:pPr>
        <w:spacing w:after="0"/>
        <w:ind w:left="0"/>
        <w:jc w:val="both"/>
      </w:pPr>
      <w:r>
        <w:rPr>
          <w:rFonts w:ascii="Times New Roman"/>
          <w:b w:val="false"/>
          <w:i w:val="false"/>
          <w:color w:val="000000"/>
          <w:sz w:val="28"/>
        </w:rPr>
        <w:t>
      20. Қорытынды жалпылау (1 сағат).</w:t>
      </w:r>
    </w:p>
    <w:bookmarkEnd w:id="8139"/>
    <w:bookmarkStart w:name="z21652" w:id="8140"/>
    <w:p>
      <w:pPr>
        <w:spacing w:after="0"/>
        <w:ind w:left="0"/>
        <w:jc w:val="left"/>
      </w:pPr>
      <w:r>
        <w:rPr>
          <w:rFonts w:ascii="Times New Roman"/>
          <w:b/>
          <w:i w:val="false"/>
          <w:color w:val="000000"/>
        </w:rPr>
        <w:t xml:space="preserve"> 4-тарау. Оқу пәнінің 9-сыныптағы базалық білім мазмұны</w:t>
      </w:r>
    </w:p>
    <w:bookmarkEnd w:id="8140"/>
    <w:bookmarkStart w:name="z21653" w:id="8141"/>
    <w:p>
      <w:pPr>
        <w:spacing w:after="0"/>
        <w:ind w:left="0"/>
        <w:jc w:val="both"/>
      </w:pPr>
      <w:r>
        <w:rPr>
          <w:rFonts w:ascii="Times New Roman"/>
          <w:b w:val="false"/>
          <w:i w:val="false"/>
          <w:color w:val="000000"/>
          <w:sz w:val="28"/>
        </w:rPr>
        <w:t>
      21. Кіріспе сабақ (1 сағат).</w:t>
      </w:r>
    </w:p>
    <w:bookmarkEnd w:id="8141"/>
    <w:bookmarkStart w:name="z21654" w:id="8142"/>
    <w:p>
      <w:pPr>
        <w:spacing w:after="0"/>
        <w:ind w:left="0"/>
        <w:jc w:val="both"/>
      </w:pPr>
      <w:r>
        <w:rPr>
          <w:rFonts w:ascii="Times New Roman"/>
          <w:b w:val="false"/>
          <w:i w:val="false"/>
          <w:color w:val="000000"/>
          <w:sz w:val="28"/>
        </w:rPr>
        <w:t>
      22. Қазақстан тарихының дәуірлері (8 сағат):</w:t>
      </w:r>
    </w:p>
    <w:bookmarkEnd w:id="8142"/>
    <w:bookmarkStart w:name="z21655" w:id="8143"/>
    <w:p>
      <w:pPr>
        <w:spacing w:after="0"/>
        <w:ind w:left="0"/>
        <w:jc w:val="both"/>
      </w:pPr>
      <w:r>
        <w:rPr>
          <w:rFonts w:ascii="Times New Roman"/>
          <w:b w:val="false"/>
          <w:i w:val="false"/>
          <w:color w:val="000000"/>
          <w:sz w:val="28"/>
        </w:rPr>
        <w:t>
      1) ежелгі ғасырдағы Қазақстан;</w:t>
      </w:r>
    </w:p>
    <w:bookmarkEnd w:id="8143"/>
    <w:bookmarkStart w:name="z21656" w:id="8144"/>
    <w:p>
      <w:pPr>
        <w:spacing w:after="0"/>
        <w:ind w:left="0"/>
        <w:jc w:val="both"/>
      </w:pPr>
      <w:r>
        <w:rPr>
          <w:rFonts w:ascii="Times New Roman"/>
          <w:b w:val="false"/>
          <w:i w:val="false"/>
          <w:color w:val="000000"/>
          <w:sz w:val="28"/>
        </w:rPr>
        <w:t>
      2) ежелгі Қазақстан (VII ғ. б.э. дейін - VII ғ. б.э);</w:t>
      </w:r>
    </w:p>
    <w:bookmarkEnd w:id="8144"/>
    <w:bookmarkStart w:name="z21657" w:id="8145"/>
    <w:p>
      <w:pPr>
        <w:spacing w:after="0"/>
        <w:ind w:left="0"/>
        <w:jc w:val="both"/>
      </w:pPr>
      <w:r>
        <w:rPr>
          <w:rFonts w:ascii="Times New Roman"/>
          <w:b w:val="false"/>
          <w:i w:val="false"/>
          <w:color w:val="000000"/>
          <w:sz w:val="28"/>
        </w:rPr>
        <w:t>
      3) орта ғасырдағы Қазақстан (VII – XVIII ғ.ғ.);</w:t>
      </w:r>
    </w:p>
    <w:bookmarkEnd w:id="8145"/>
    <w:bookmarkStart w:name="z21658" w:id="8146"/>
    <w:p>
      <w:pPr>
        <w:spacing w:after="0"/>
        <w:ind w:left="0"/>
        <w:jc w:val="both"/>
      </w:pPr>
      <w:r>
        <w:rPr>
          <w:rFonts w:ascii="Times New Roman"/>
          <w:b w:val="false"/>
          <w:i w:val="false"/>
          <w:color w:val="000000"/>
          <w:sz w:val="28"/>
        </w:rPr>
        <w:t>
      4) жаңа дәуір тарихы (XIX – XХ ғ.ғ.).</w:t>
      </w:r>
    </w:p>
    <w:bookmarkEnd w:id="8146"/>
    <w:bookmarkStart w:name="z21659" w:id="8147"/>
    <w:p>
      <w:pPr>
        <w:spacing w:after="0"/>
        <w:ind w:left="0"/>
        <w:jc w:val="both"/>
      </w:pPr>
      <w:r>
        <w:rPr>
          <w:rFonts w:ascii="Times New Roman"/>
          <w:b w:val="false"/>
          <w:i w:val="false"/>
          <w:color w:val="000000"/>
          <w:sz w:val="28"/>
        </w:rPr>
        <w:t>
      23. Қазақстан Ұлы Отан соғысы жылдары (20 сағат):</w:t>
      </w:r>
    </w:p>
    <w:bookmarkEnd w:id="8147"/>
    <w:bookmarkStart w:name="z21660" w:id="8148"/>
    <w:p>
      <w:pPr>
        <w:spacing w:after="0"/>
        <w:ind w:left="0"/>
        <w:jc w:val="both"/>
      </w:pPr>
      <w:r>
        <w:rPr>
          <w:rFonts w:ascii="Times New Roman"/>
          <w:b w:val="false"/>
          <w:i w:val="false"/>
          <w:color w:val="000000"/>
          <w:sz w:val="28"/>
        </w:rPr>
        <w:t>
      1) республика өмірінің әскери кестеге көшуі (1941–1945 жж.);</w:t>
      </w:r>
    </w:p>
    <w:bookmarkEnd w:id="8148"/>
    <w:bookmarkStart w:name="z21661" w:id="8149"/>
    <w:p>
      <w:pPr>
        <w:spacing w:after="0"/>
        <w:ind w:left="0"/>
        <w:jc w:val="both"/>
      </w:pPr>
      <w:r>
        <w:rPr>
          <w:rFonts w:ascii="Times New Roman"/>
          <w:b w:val="false"/>
          <w:i w:val="false"/>
          <w:color w:val="000000"/>
          <w:sz w:val="28"/>
        </w:rPr>
        <w:t>
      2) қазақстандықтардың ірі шайқастарға қатысуы және соғыс жылдары фашистерге қарсы жасаған ерліктері (1941–1945 жж.);</w:t>
      </w:r>
    </w:p>
    <w:bookmarkEnd w:id="8149"/>
    <w:bookmarkStart w:name="z21662" w:id="8150"/>
    <w:p>
      <w:pPr>
        <w:spacing w:after="0"/>
        <w:ind w:left="0"/>
        <w:jc w:val="both"/>
      </w:pPr>
      <w:r>
        <w:rPr>
          <w:rFonts w:ascii="Times New Roman"/>
          <w:b w:val="false"/>
          <w:i w:val="false"/>
          <w:color w:val="000000"/>
          <w:sz w:val="28"/>
        </w:rPr>
        <w:t>
      3) Мәскеу үшін шайқастың тарихи маңызы;</w:t>
      </w:r>
    </w:p>
    <w:bookmarkEnd w:id="8150"/>
    <w:bookmarkStart w:name="z21663" w:id="8151"/>
    <w:p>
      <w:pPr>
        <w:spacing w:after="0"/>
        <w:ind w:left="0"/>
        <w:jc w:val="both"/>
      </w:pPr>
      <w:r>
        <w:rPr>
          <w:rFonts w:ascii="Times New Roman"/>
          <w:b w:val="false"/>
          <w:i w:val="false"/>
          <w:color w:val="000000"/>
          <w:sz w:val="28"/>
        </w:rPr>
        <w:t>
      4) Ленинградты қорғаудың тарихи маңызы;</w:t>
      </w:r>
    </w:p>
    <w:bookmarkEnd w:id="8151"/>
    <w:bookmarkStart w:name="z21664" w:id="8152"/>
    <w:p>
      <w:pPr>
        <w:spacing w:after="0"/>
        <w:ind w:left="0"/>
        <w:jc w:val="both"/>
      </w:pPr>
      <w:r>
        <w:rPr>
          <w:rFonts w:ascii="Times New Roman"/>
          <w:b w:val="false"/>
          <w:i w:val="false"/>
          <w:color w:val="000000"/>
          <w:sz w:val="28"/>
        </w:rPr>
        <w:t>
      5) Сталинград шайқасының тарихи маңызы;</w:t>
      </w:r>
    </w:p>
    <w:bookmarkEnd w:id="8152"/>
    <w:bookmarkStart w:name="z21665" w:id="8153"/>
    <w:p>
      <w:pPr>
        <w:spacing w:after="0"/>
        <w:ind w:left="0"/>
        <w:jc w:val="both"/>
      </w:pPr>
      <w:r>
        <w:rPr>
          <w:rFonts w:ascii="Times New Roman"/>
          <w:b w:val="false"/>
          <w:i w:val="false"/>
          <w:color w:val="000000"/>
          <w:sz w:val="28"/>
        </w:rPr>
        <w:t>
      6) Қазақстан - майдан арсеналы (1941–1945 жж.);</w:t>
      </w:r>
    </w:p>
    <w:bookmarkEnd w:id="8153"/>
    <w:bookmarkStart w:name="z21666" w:id="8154"/>
    <w:p>
      <w:pPr>
        <w:spacing w:after="0"/>
        <w:ind w:left="0"/>
        <w:jc w:val="both"/>
      </w:pPr>
      <w:r>
        <w:rPr>
          <w:rFonts w:ascii="Times New Roman"/>
          <w:b w:val="false"/>
          <w:i w:val="false"/>
          <w:color w:val="000000"/>
          <w:sz w:val="28"/>
        </w:rPr>
        <w:t>
      7) майданға бүкілхалықтық көмек көрсету;</w:t>
      </w:r>
    </w:p>
    <w:bookmarkEnd w:id="8154"/>
    <w:bookmarkStart w:name="z21667" w:id="8155"/>
    <w:p>
      <w:pPr>
        <w:spacing w:after="0"/>
        <w:ind w:left="0"/>
        <w:jc w:val="both"/>
      </w:pPr>
      <w:r>
        <w:rPr>
          <w:rFonts w:ascii="Times New Roman"/>
          <w:b w:val="false"/>
          <w:i w:val="false"/>
          <w:color w:val="000000"/>
          <w:sz w:val="28"/>
        </w:rPr>
        <w:t>
      8) Ұлы Отан соғысы жылдарының мәдениеті (1941–1945 жж.).</w:t>
      </w:r>
    </w:p>
    <w:bookmarkEnd w:id="8155"/>
    <w:bookmarkStart w:name="z21668" w:id="8156"/>
    <w:p>
      <w:pPr>
        <w:spacing w:after="0"/>
        <w:ind w:left="0"/>
        <w:jc w:val="both"/>
      </w:pPr>
      <w:r>
        <w:rPr>
          <w:rFonts w:ascii="Times New Roman"/>
          <w:b w:val="false"/>
          <w:i w:val="false"/>
          <w:color w:val="000000"/>
          <w:sz w:val="28"/>
        </w:rPr>
        <w:t>
      24. Соғыстан кейінгі Қазақстан (1946-1980 жж.) (6 сағат):</w:t>
      </w:r>
    </w:p>
    <w:bookmarkEnd w:id="8156"/>
    <w:bookmarkStart w:name="z21669" w:id="8157"/>
    <w:p>
      <w:pPr>
        <w:spacing w:after="0"/>
        <w:ind w:left="0"/>
        <w:jc w:val="both"/>
      </w:pPr>
      <w:r>
        <w:rPr>
          <w:rFonts w:ascii="Times New Roman"/>
          <w:b w:val="false"/>
          <w:i w:val="false"/>
          <w:color w:val="000000"/>
          <w:sz w:val="28"/>
        </w:rPr>
        <w:t>
      1) елдің қоғамдық-саяси өмірі. Өнеркәсіптің дамуы. Тың жерлерді игеру. Жұмысшылардың әлеуметтік жағдайы және өмір сүру деңгейі.</w:t>
      </w:r>
    </w:p>
    <w:bookmarkEnd w:id="8157"/>
    <w:bookmarkStart w:name="z21670" w:id="8158"/>
    <w:p>
      <w:pPr>
        <w:spacing w:after="0"/>
        <w:ind w:left="0"/>
        <w:jc w:val="both"/>
      </w:pPr>
      <w:r>
        <w:rPr>
          <w:rFonts w:ascii="Times New Roman"/>
          <w:b w:val="false"/>
          <w:i w:val="false"/>
          <w:color w:val="000000"/>
          <w:sz w:val="28"/>
        </w:rPr>
        <w:t>
      25. Қазақстан қайта құру кезеңінде (4 сағат):</w:t>
      </w:r>
    </w:p>
    <w:bookmarkEnd w:id="8158"/>
    <w:bookmarkStart w:name="z21671" w:id="8159"/>
    <w:p>
      <w:pPr>
        <w:spacing w:after="0"/>
        <w:ind w:left="0"/>
        <w:jc w:val="both"/>
      </w:pPr>
      <w:r>
        <w:rPr>
          <w:rFonts w:ascii="Times New Roman"/>
          <w:b w:val="false"/>
          <w:i w:val="false"/>
          <w:color w:val="000000"/>
          <w:sz w:val="28"/>
        </w:rPr>
        <w:t>
      1) 1986 жылғы желтоқсан оқиғасы, оның себеп салдары. Қайта құру жолының қарама-қайшылығы;</w:t>
      </w:r>
    </w:p>
    <w:bookmarkEnd w:id="8159"/>
    <w:bookmarkStart w:name="z21672" w:id="8160"/>
    <w:p>
      <w:pPr>
        <w:spacing w:after="0"/>
        <w:ind w:left="0"/>
        <w:jc w:val="both"/>
      </w:pPr>
      <w:r>
        <w:rPr>
          <w:rFonts w:ascii="Times New Roman"/>
          <w:b w:val="false"/>
          <w:i w:val="false"/>
          <w:color w:val="000000"/>
          <w:sz w:val="28"/>
        </w:rPr>
        <w:t>
      2) республикадағы қоғамдық-саяси қозғалыс. Жаңаөзен, Қарағанды оқиғалары;</w:t>
      </w:r>
    </w:p>
    <w:bookmarkEnd w:id="8160"/>
    <w:bookmarkStart w:name="z21673" w:id="8161"/>
    <w:p>
      <w:pPr>
        <w:spacing w:after="0"/>
        <w:ind w:left="0"/>
        <w:jc w:val="both"/>
      </w:pPr>
      <w:r>
        <w:rPr>
          <w:rFonts w:ascii="Times New Roman"/>
          <w:b w:val="false"/>
          <w:i w:val="false"/>
          <w:color w:val="000000"/>
          <w:sz w:val="28"/>
        </w:rPr>
        <w:t>
      3) әлеуметтік жағдай, 80-90 жылдардың басындағы Қазақстан мәдениеті.</w:t>
      </w:r>
    </w:p>
    <w:bookmarkEnd w:id="8161"/>
    <w:bookmarkStart w:name="z21674" w:id="8162"/>
    <w:p>
      <w:pPr>
        <w:spacing w:after="0"/>
        <w:ind w:left="0"/>
        <w:jc w:val="both"/>
      </w:pPr>
      <w:r>
        <w:rPr>
          <w:rFonts w:ascii="Times New Roman"/>
          <w:b w:val="false"/>
          <w:i w:val="false"/>
          <w:color w:val="000000"/>
          <w:sz w:val="28"/>
        </w:rPr>
        <w:t>
      26. Тәуелсіз Қазақстан (1991 жылдан – қазірге дейін) (22 сағат):</w:t>
      </w:r>
    </w:p>
    <w:bookmarkEnd w:id="8162"/>
    <w:bookmarkStart w:name="z21675" w:id="8163"/>
    <w:p>
      <w:pPr>
        <w:spacing w:after="0"/>
        <w:ind w:left="0"/>
        <w:jc w:val="both"/>
      </w:pPr>
      <w:r>
        <w:rPr>
          <w:rFonts w:ascii="Times New Roman"/>
          <w:b w:val="false"/>
          <w:i w:val="false"/>
          <w:color w:val="000000"/>
          <w:sz w:val="28"/>
        </w:rPr>
        <w:t>
      1) Қазақстан 90 жылдардың басындағы саяси оқиғалардың ішінде. Бүкіл халықтық Президент сайлауы;</w:t>
      </w:r>
    </w:p>
    <w:bookmarkEnd w:id="8163"/>
    <w:bookmarkStart w:name="z21676" w:id="8164"/>
    <w:p>
      <w:pPr>
        <w:spacing w:after="0"/>
        <w:ind w:left="0"/>
        <w:jc w:val="both"/>
      </w:pPr>
      <w:r>
        <w:rPr>
          <w:rFonts w:ascii="Times New Roman"/>
          <w:b w:val="false"/>
          <w:i w:val="false"/>
          <w:color w:val="000000"/>
          <w:sz w:val="28"/>
        </w:rPr>
        <w:t>
      2) Тәуелсіз Мемлекеттер Достастығын (ТМД) құру. Қазақстан мемлекеттік тәуелсіздігін жариялау;</w:t>
      </w:r>
    </w:p>
    <w:bookmarkEnd w:id="8164"/>
    <w:bookmarkStart w:name="z21677" w:id="8165"/>
    <w:p>
      <w:pPr>
        <w:spacing w:after="0"/>
        <w:ind w:left="0"/>
        <w:jc w:val="both"/>
      </w:pPr>
      <w:r>
        <w:rPr>
          <w:rFonts w:ascii="Times New Roman"/>
          <w:b w:val="false"/>
          <w:i w:val="false"/>
          <w:color w:val="000000"/>
          <w:sz w:val="28"/>
        </w:rPr>
        <w:t>
      3) мемлекеттің қасиетті белгілерін бекіту - ту, елтаңба, әнұран. Қазақстан тәуелсіздігінің өткелдері;</w:t>
      </w:r>
    </w:p>
    <w:bookmarkEnd w:id="8165"/>
    <w:bookmarkStart w:name="z21678" w:id="8166"/>
    <w:p>
      <w:pPr>
        <w:spacing w:after="0"/>
        <w:ind w:left="0"/>
        <w:jc w:val="both"/>
      </w:pPr>
      <w:r>
        <w:rPr>
          <w:rFonts w:ascii="Times New Roman"/>
          <w:b w:val="false"/>
          <w:i w:val="false"/>
          <w:color w:val="000000"/>
          <w:sz w:val="28"/>
        </w:rPr>
        <w:t>
      4) экономика, халыққа білім беру, ғылым, мәдениет салаларындағы өзгерістер; жақсы нәтижелер және қиындықтар;</w:t>
      </w:r>
    </w:p>
    <w:bookmarkEnd w:id="8166"/>
    <w:bookmarkStart w:name="z21679" w:id="8167"/>
    <w:p>
      <w:pPr>
        <w:spacing w:after="0"/>
        <w:ind w:left="0"/>
        <w:jc w:val="both"/>
      </w:pPr>
      <w:r>
        <w:rPr>
          <w:rFonts w:ascii="Times New Roman"/>
          <w:b w:val="false"/>
          <w:i w:val="false"/>
          <w:color w:val="000000"/>
          <w:sz w:val="28"/>
        </w:rPr>
        <w:t>
      5) тәуелсіз Қазақстан Президентінің жолдауы;</w:t>
      </w:r>
    </w:p>
    <w:bookmarkEnd w:id="8167"/>
    <w:bookmarkStart w:name="z21680" w:id="8168"/>
    <w:p>
      <w:pPr>
        <w:spacing w:after="0"/>
        <w:ind w:left="0"/>
        <w:jc w:val="both"/>
      </w:pPr>
      <w:r>
        <w:rPr>
          <w:rFonts w:ascii="Times New Roman"/>
          <w:b w:val="false"/>
          <w:i w:val="false"/>
          <w:color w:val="000000"/>
          <w:sz w:val="28"/>
        </w:rPr>
        <w:t>
      6) еліміздің бүгінгі дамуы. Біздің Отан әлем картасында. Қазақстанның сыртқы байланыстары, оның халықаралық процестердегі рөлі.</w:t>
      </w:r>
    </w:p>
    <w:bookmarkEnd w:id="8168"/>
    <w:bookmarkStart w:name="z21681" w:id="8169"/>
    <w:p>
      <w:pPr>
        <w:spacing w:after="0"/>
        <w:ind w:left="0"/>
        <w:jc w:val="both"/>
      </w:pPr>
      <w:r>
        <w:rPr>
          <w:rFonts w:ascii="Times New Roman"/>
          <w:b w:val="false"/>
          <w:i w:val="false"/>
          <w:color w:val="000000"/>
          <w:sz w:val="28"/>
        </w:rPr>
        <w:t>
      27. Туған өлке тарихын зерттеу (6 сағат).</w:t>
      </w:r>
    </w:p>
    <w:bookmarkEnd w:id="8169"/>
    <w:bookmarkStart w:name="z21682" w:id="8170"/>
    <w:p>
      <w:pPr>
        <w:spacing w:after="0"/>
        <w:ind w:left="0"/>
        <w:jc w:val="both"/>
      </w:pPr>
      <w:r>
        <w:rPr>
          <w:rFonts w:ascii="Times New Roman"/>
          <w:b w:val="false"/>
          <w:i w:val="false"/>
          <w:color w:val="000000"/>
          <w:sz w:val="28"/>
        </w:rPr>
        <w:t>
      28. Қорытынды жалпылау (1 сағат).</w:t>
      </w:r>
    </w:p>
    <w:bookmarkEnd w:id="8170"/>
    <w:bookmarkStart w:name="z21683" w:id="8171"/>
    <w:p>
      <w:pPr>
        <w:spacing w:after="0"/>
        <w:ind w:left="0"/>
        <w:jc w:val="left"/>
      </w:pPr>
      <w:r>
        <w:rPr>
          <w:rFonts w:ascii="Times New Roman"/>
          <w:b/>
          <w:i w:val="false"/>
          <w:color w:val="000000"/>
        </w:rPr>
        <w:t xml:space="preserve"> 5-тарау. 7-сыныпты аяқтағанда күтілетін нәтижелер</w:t>
      </w:r>
    </w:p>
    <w:bookmarkEnd w:id="8171"/>
    <w:bookmarkStart w:name="z21684" w:id="8172"/>
    <w:p>
      <w:pPr>
        <w:spacing w:after="0"/>
        <w:ind w:left="0"/>
        <w:jc w:val="both"/>
      </w:pPr>
      <w:r>
        <w:rPr>
          <w:rFonts w:ascii="Times New Roman"/>
          <w:b w:val="false"/>
          <w:i w:val="false"/>
          <w:color w:val="000000"/>
          <w:sz w:val="28"/>
        </w:rPr>
        <w:t>
      29. Пәндік нәтижелер.</w:t>
      </w:r>
    </w:p>
    <w:bookmarkEnd w:id="8172"/>
    <w:bookmarkStart w:name="z21685" w:id="8173"/>
    <w:p>
      <w:pPr>
        <w:spacing w:after="0"/>
        <w:ind w:left="0"/>
        <w:jc w:val="both"/>
      </w:pPr>
      <w:r>
        <w:rPr>
          <w:rFonts w:ascii="Times New Roman"/>
          <w:b w:val="false"/>
          <w:i w:val="false"/>
          <w:color w:val="000000"/>
          <w:sz w:val="28"/>
        </w:rPr>
        <w:t>
      30. Білім алушылар:</w:t>
      </w:r>
    </w:p>
    <w:bookmarkEnd w:id="8173"/>
    <w:bookmarkStart w:name="z21686" w:id="8174"/>
    <w:p>
      <w:pPr>
        <w:spacing w:after="0"/>
        <w:ind w:left="0"/>
        <w:jc w:val="both"/>
      </w:pPr>
      <w:r>
        <w:rPr>
          <w:rFonts w:ascii="Times New Roman"/>
          <w:b w:val="false"/>
          <w:i w:val="false"/>
          <w:color w:val="000000"/>
          <w:sz w:val="28"/>
        </w:rPr>
        <w:t>
      1) тарихи қайнаркөздердің түрлерін;</w:t>
      </w:r>
    </w:p>
    <w:bookmarkEnd w:id="8174"/>
    <w:bookmarkStart w:name="z21687" w:id="8175"/>
    <w:p>
      <w:pPr>
        <w:spacing w:after="0"/>
        <w:ind w:left="0"/>
        <w:jc w:val="both"/>
      </w:pPr>
      <w:r>
        <w:rPr>
          <w:rFonts w:ascii="Times New Roman"/>
          <w:b w:val="false"/>
          <w:i w:val="false"/>
          <w:color w:val="000000"/>
          <w:sz w:val="28"/>
        </w:rPr>
        <w:t>
      2) тарихи дәуірлердің аталуын;</w:t>
      </w:r>
    </w:p>
    <w:bookmarkEnd w:id="8175"/>
    <w:bookmarkStart w:name="z21688" w:id="8176"/>
    <w:p>
      <w:pPr>
        <w:spacing w:after="0"/>
        <w:ind w:left="0"/>
        <w:jc w:val="both"/>
      </w:pPr>
      <w:r>
        <w:rPr>
          <w:rFonts w:ascii="Times New Roman"/>
          <w:b w:val="false"/>
          <w:i w:val="false"/>
          <w:color w:val="000000"/>
          <w:sz w:val="28"/>
        </w:rPr>
        <w:t>
      3) Қазақстанның орта ғасырдағы қалаларының аттарын біледі деп күтіледі.</w:t>
      </w:r>
    </w:p>
    <w:bookmarkEnd w:id="8176"/>
    <w:bookmarkStart w:name="z21689" w:id="8177"/>
    <w:p>
      <w:pPr>
        <w:spacing w:after="0"/>
        <w:ind w:left="0"/>
        <w:jc w:val="both"/>
      </w:pPr>
      <w:r>
        <w:rPr>
          <w:rFonts w:ascii="Times New Roman"/>
          <w:b w:val="false"/>
          <w:i w:val="false"/>
          <w:color w:val="000000"/>
          <w:sz w:val="28"/>
        </w:rPr>
        <w:t>
      31. Білім алушылар:</w:t>
      </w:r>
    </w:p>
    <w:bookmarkEnd w:id="8177"/>
    <w:bookmarkStart w:name="z21690" w:id="8178"/>
    <w:p>
      <w:pPr>
        <w:spacing w:after="0"/>
        <w:ind w:left="0"/>
        <w:jc w:val="both"/>
      </w:pPr>
      <w:r>
        <w:rPr>
          <w:rFonts w:ascii="Times New Roman"/>
          <w:b w:val="false"/>
          <w:i w:val="false"/>
          <w:color w:val="000000"/>
          <w:sz w:val="28"/>
        </w:rPr>
        <w:t>
      1) ежелгі мәдениет, ежелгі Қазақстан тұрғындары туралы;</w:t>
      </w:r>
    </w:p>
    <w:bookmarkEnd w:id="8178"/>
    <w:bookmarkStart w:name="z21691" w:id="8179"/>
    <w:p>
      <w:pPr>
        <w:spacing w:after="0"/>
        <w:ind w:left="0"/>
        <w:jc w:val="both"/>
      </w:pPr>
      <w:r>
        <w:rPr>
          <w:rFonts w:ascii="Times New Roman"/>
          <w:b w:val="false"/>
          <w:i w:val="false"/>
          <w:color w:val="000000"/>
          <w:sz w:val="28"/>
        </w:rPr>
        <w:t>
      2) Қазақ хандығының пайда болуы, жүздердің қалыптасуы туралы;</w:t>
      </w:r>
    </w:p>
    <w:bookmarkEnd w:id="8179"/>
    <w:bookmarkStart w:name="z21692" w:id="8180"/>
    <w:p>
      <w:pPr>
        <w:spacing w:after="0"/>
        <w:ind w:left="0"/>
        <w:jc w:val="both"/>
      </w:pPr>
      <w:r>
        <w:rPr>
          <w:rFonts w:ascii="Times New Roman"/>
          <w:b w:val="false"/>
          <w:i w:val="false"/>
          <w:color w:val="000000"/>
          <w:sz w:val="28"/>
        </w:rPr>
        <w:t xml:space="preserve">
      3) туған өлке тарихын меңгереді деп күтіледі. </w:t>
      </w:r>
    </w:p>
    <w:bookmarkEnd w:id="8180"/>
    <w:bookmarkStart w:name="z21693" w:id="8181"/>
    <w:p>
      <w:pPr>
        <w:spacing w:after="0"/>
        <w:ind w:left="0"/>
        <w:jc w:val="left"/>
      </w:pPr>
      <w:r>
        <w:rPr>
          <w:rFonts w:ascii="Times New Roman"/>
          <w:b/>
          <w:i w:val="false"/>
          <w:color w:val="000000"/>
        </w:rPr>
        <w:t xml:space="preserve"> 6-тарау. 8-сыныпты аяқтағанда күтілетін нәтижелер</w:t>
      </w:r>
    </w:p>
    <w:bookmarkEnd w:id="8181"/>
    <w:bookmarkStart w:name="z21694" w:id="8182"/>
    <w:p>
      <w:pPr>
        <w:spacing w:after="0"/>
        <w:ind w:left="0"/>
        <w:jc w:val="both"/>
      </w:pPr>
      <w:r>
        <w:rPr>
          <w:rFonts w:ascii="Times New Roman"/>
          <w:b w:val="false"/>
          <w:i w:val="false"/>
          <w:color w:val="000000"/>
          <w:sz w:val="28"/>
        </w:rPr>
        <w:t>
      32. Пәндік нәтижелер.</w:t>
      </w:r>
    </w:p>
    <w:bookmarkEnd w:id="8182"/>
    <w:bookmarkStart w:name="z21695" w:id="8183"/>
    <w:p>
      <w:pPr>
        <w:spacing w:after="0"/>
        <w:ind w:left="0"/>
        <w:jc w:val="both"/>
      </w:pPr>
      <w:r>
        <w:rPr>
          <w:rFonts w:ascii="Times New Roman"/>
          <w:b w:val="false"/>
          <w:i w:val="false"/>
          <w:color w:val="000000"/>
          <w:sz w:val="28"/>
        </w:rPr>
        <w:t>
      33. Білім алушылар:</w:t>
      </w:r>
    </w:p>
    <w:bookmarkEnd w:id="8183"/>
    <w:bookmarkStart w:name="z21696" w:id="8184"/>
    <w:p>
      <w:pPr>
        <w:spacing w:after="0"/>
        <w:ind w:left="0"/>
        <w:jc w:val="both"/>
      </w:pPr>
      <w:r>
        <w:rPr>
          <w:rFonts w:ascii="Times New Roman"/>
          <w:b w:val="false"/>
          <w:i w:val="false"/>
          <w:color w:val="000000"/>
          <w:sz w:val="28"/>
        </w:rPr>
        <w:t>
      1) қазақ хандары және батырларының өмірі туралы;</w:t>
      </w:r>
    </w:p>
    <w:bookmarkEnd w:id="8184"/>
    <w:bookmarkStart w:name="z21697" w:id="8185"/>
    <w:p>
      <w:pPr>
        <w:spacing w:after="0"/>
        <w:ind w:left="0"/>
        <w:jc w:val="both"/>
      </w:pPr>
      <w:r>
        <w:rPr>
          <w:rFonts w:ascii="Times New Roman"/>
          <w:b w:val="false"/>
          <w:i w:val="false"/>
          <w:color w:val="000000"/>
          <w:sz w:val="28"/>
        </w:rPr>
        <w:t>
      2) қазақ ағартушылары және ғалымдарының аттарын;</w:t>
      </w:r>
    </w:p>
    <w:bookmarkEnd w:id="8185"/>
    <w:bookmarkStart w:name="z21698" w:id="8186"/>
    <w:p>
      <w:pPr>
        <w:spacing w:after="0"/>
        <w:ind w:left="0"/>
        <w:jc w:val="both"/>
      </w:pPr>
      <w:r>
        <w:rPr>
          <w:rFonts w:ascii="Times New Roman"/>
          <w:b w:val="false"/>
          <w:i w:val="false"/>
          <w:color w:val="000000"/>
          <w:sz w:val="28"/>
        </w:rPr>
        <w:t>
      3) Қазақстан аймағындағы ежелгі ескерткіштерді атайды;</w:t>
      </w:r>
    </w:p>
    <w:bookmarkEnd w:id="8186"/>
    <w:bookmarkStart w:name="z21699" w:id="8187"/>
    <w:p>
      <w:pPr>
        <w:spacing w:after="0"/>
        <w:ind w:left="0"/>
        <w:jc w:val="both"/>
      </w:pPr>
      <w:r>
        <w:rPr>
          <w:rFonts w:ascii="Times New Roman"/>
          <w:b w:val="false"/>
          <w:i w:val="false"/>
          <w:color w:val="000000"/>
          <w:sz w:val="28"/>
        </w:rPr>
        <w:t>
      4) орта ғасырдағы ескерткіштерді, Қазақстан аймағындағы кесенелерді біледі деп күтіледі.</w:t>
      </w:r>
    </w:p>
    <w:bookmarkEnd w:id="8187"/>
    <w:bookmarkStart w:name="z21700" w:id="8188"/>
    <w:p>
      <w:pPr>
        <w:spacing w:after="0"/>
        <w:ind w:left="0"/>
        <w:jc w:val="both"/>
      </w:pPr>
      <w:r>
        <w:rPr>
          <w:rFonts w:ascii="Times New Roman"/>
          <w:b w:val="false"/>
          <w:i w:val="false"/>
          <w:color w:val="000000"/>
          <w:sz w:val="28"/>
        </w:rPr>
        <w:t>
      34. Білім алушылар:</w:t>
      </w:r>
    </w:p>
    <w:bookmarkEnd w:id="8188"/>
    <w:bookmarkStart w:name="z21701" w:id="8189"/>
    <w:p>
      <w:pPr>
        <w:spacing w:after="0"/>
        <w:ind w:left="0"/>
        <w:jc w:val="both"/>
      </w:pPr>
      <w:r>
        <w:rPr>
          <w:rFonts w:ascii="Times New Roman"/>
          <w:b w:val="false"/>
          <w:i w:val="false"/>
          <w:color w:val="000000"/>
          <w:sz w:val="28"/>
        </w:rPr>
        <w:t>
      1) қазақ ағартушылары және ғалымдарының өмірі және атқарған еңбектерін;</w:t>
      </w:r>
    </w:p>
    <w:bookmarkEnd w:id="8189"/>
    <w:bookmarkStart w:name="z21702" w:id="8190"/>
    <w:p>
      <w:pPr>
        <w:spacing w:after="0"/>
        <w:ind w:left="0"/>
        <w:jc w:val="both"/>
      </w:pPr>
      <w:r>
        <w:rPr>
          <w:rFonts w:ascii="Times New Roman"/>
          <w:b w:val="false"/>
          <w:i w:val="false"/>
          <w:color w:val="000000"/>
          <w:sz w:val="28"/>
        </w:rPr>
        <w:t>
      2) Қазақстанның Ресейге қосылуы туралы;</w:t>
      </w:r>
    </w:p>
    <w:bookmarkEnd w:id="8190"/>
    <w:bookmarkStart w:name="z21703" w:id="8191"/>
    <w:p>
      <w:pPr>
        <w:spacing w:after="0"/>
        <w:ind w:left="0"/>
        <w:jc w:val="both"/>
      </w:pPr>
      <w:r>
        <w:rPr>
          <w:rFonts w:ascii="Times New Roman"/>
          <w:b w:val="false"/>
          <w:i w:val="false"/>
          <w:color w:val="000000"/>
          <w:sz w:val="28"/>
        </w:rPr>
        <w:t>
      3) қазақ халқының материалдық байлығы туралы меңгереді деп күтіледі.</w:t>
      </w:r>
    </w:p>
    <w:bookmarkEnd w:id="8191"/>
    <w:bookmarkStart w:name="z21704" w:id="8192"/>
    <w:p>
      <w:pPr>
        <w:spacing w:after="0"/>
        <w:ind w:left="0"/>
        <w:jc w:val="left"/>
      </w:pPr>
      <w:r>
        <w:rPr>
          <w:rFonts w:ascii="Times New Roman"/>
          <w:b/>
          <w:i w:val="false"/>
          <w:color w:val="000000"/>
        </w:rPr>
        <w:t xml:space="preserve"> 7-тарау. 9-сыныпты аяқтағанда күтілетін нәтижелер</w:t>
      </w:r>
    </w:p>
    <w:bookmarkEnd w:id="8192"/>
    <w:bookmarkStart w:name="z21705" w:id="8193"/>
    <w:p>
      <w:pPr>
        <w:spacing w:after="0"/>
        <w:ind w:left="0"/>
        <w:jc w:val="both"/>
      </w:pPr>
      <w:r>
        <w:rPr>
          <w:rFonts w:ascii="Times New Roman"/>
          <w:b w:val="false"/>
          <w:i w:val="false"/>
          <w:color w:val="000000"/>
          <w:sz w:val="28"/>
        </w:rPr>
        <w:t>
      35. Пәндік нәтижелер.</w:t>
      </w:r>
    </w:p>
    <w:bookmarkEnd w:id="8193"/>
    <w:bookmarkStart w:name="z21706" w:id="8194"/>
    <w:p>
      <w:pPr>
        <w:spacing w:after="0"/>
        <w:ind w:left="0"/>
        <w:jc w:val="both"/>
      </w:pPr>
      <w:r>
        <w:rPr>
          <w:rFonts w:ascii="Times New Roman"/>
          <w:b w:val="false"/>
          <w:i w:val="false"/>
          <w:color w:val="000000"/>
          <w:sz w:val="28"/>
        </w:rPr>
        <w:t>
      36. Білім алушылар:</w:t>
      </w:r>
    </w:p>
    <w:bookmarkEnd w:id="8194"/>
    <w:bookmarkStart w:name="z21707" w:id="8195"/>
    <w:p>
      <w:pPr>
        <w:spacing w:after="0"/>
        <w:ind w:left="0"/>
        <w:jc w:val="both"/>
      </w:pPr>
      <w:r>
        <w:rPr>
          <w:rFonts w:ascii="Times New Roman"/>
          <w:b w:val="false"/>
          <w:i w:val="false"/>
          <w:color w:val="000000"/>
          <w:sz w:val="28"/>
        </w:rPr>
        <w:t>
      1) туған жерде, республика аймағында орналасқан Ұлы Отан соғысының батырларына қойылған ескерткіштерді;</w:t>
      </w:r>
    </w:p>
    <w:bookmarkEnd w:id="8195"/>
    <w:bookmarkStart w:name="z21708" w:id="8196"/>
    <w:p>
      <w:pPr>
        <w:spacing w:after="0"/>
        <w:ind w:left="0"/>
        <w:jc w:val="both"/>
      </w:pPr>
      <w:r>
        <w:rPr>
          <w:rFonts w:ascii="Times New Roman"/>
          <w:b w:val="false"/>
          <w:i w:val="false"/>
          <w:color w:val="000000"/>
          <w:sz w:val="28"/>
        </w:rPr>
        <w:t>
      2) қазақстандық батырлардың аттарын;</w:t>
      </w:r>
    </w:p>
    <w:bookmarkEnd w:id="8196"/>
    <w:bookmarkStart w:name="z21709" w:id="8197"/>
    <w:p>
      <w:pPr>
        <w:spacing w:after="0"/>
        <w:ind w:left="0"/>
        <w:jc w:val="both"/>
      </w:pPr>
      <w:r>
        <w:rPr>
          <w:rFonts w:ascii="Times New Roman"/>
          <w:b w:val="false"/>
          <w:i w:val="false"/>
          <w:color w:val="000000"/>
          <w:sz w:val="28"/>
        </w:rPr>
        <w:t>
      3) Қазақстанның мемлекеттік рәміздерін (ту, елтаңба, әнұран) біледі деп күтіледі.</w:t>
      </w:r>
    </w:p>
    <w:bookmarkEnd w:id="8197"/>
    <w:bookmarkStart w:name="z21710" w:id="8198"/>
    <w:p>
      <w:pPr>
        <w:spacing w:after="0"/>
        <w:ind w:left="0"/>
        <w:jc w:val="both"/>
      </w:pPr>
      <w:r>
        <w:rPr>
          <w:rFonts w:ascii="Times New Roman"/>
          <w:b w:val="false"/>
          <w:i w:val="false"/>
          <w:color w:val="000000"/>
          <w:sz w:val="28"/>
        </w:rPr>
        <w:t>
      37. Білім алушылар:</w:t>
      </w:r>
    </w:p>
    <w:bookmarkEnd w:id="8198"/>
    <w:bookmarkStart w:name="z21711" w:id="8199"/>
    <w:p>
      <w:pPr>
        <w:spacing w:after="0"/>
        <w:ind w:left="0"/>
        <w:jc w:val="both"/>
      </w:pPr>
      <w:r>
        <w:rPr>
          <w:rFonts w:ascii="Times New Roman"/>
          <w:b w:val="false"/>
          <w:i w:val="false"/>
          <w:color w:val="000000"/>
          <w:sz w:val="28"/>
        </w:rPr>
        <w:t>
      1) Ұлы Отан соғысы жылдары елдің өмірі туралы;</w:t>
      </w:r>
    </w:p>
    <w:bookmarkEnd w:id="8199"/>
    <w:bookmarkStart w:name="z21712" w:id="8200"/>
    <w:p>
      <w:pPr>
        <w:spacing w:after="0"/>
        <w:ind w:left="0"/>
        <w:jc w:val="both"/>
      </w:pPr>
      <w:r>
        <w:rPr>
          <w:rFonts w:ascii="Times New Roman"/>
          <w:b w:val="false"/>
          <w:i w:val="false"/>
          <w:color w:val="000000"/>
          <w:sz w:val="28"/>
        </w:rPr>
        <w:t>
      2) Ұлы Отан соғысында қазақстандықтардың көрсеткен ерліктері туралы;</w:t>
      </w:r>
    </w:p>
    <w:bookmarkEnd w:id="8200"/>
    <w:bookmarkStart w:name="z21713" w:id="8201"/>
    <w:p>
      <w:pPr>
        <w:spacing w:after="0"/>
        <w:ind w:left="0"/>
        <w:jc w:val="both"/>
      </w:pPr>
      <w:r>
        <w:rPr>
          <w:rFonts w:ascii="Times New Roman"/>
          <w:b w:val="false"/>
          <w:i w:val="false"/>
          <w:color w:val="000000"/>
          <w:sz w:val="28"/>
        </w:rPr>
        <w:t>
      3) соғыстан кейінгі елдің дамуы туралы;</w:t>
      </w:r>
    </w:p>
    <w:bookmarkEnd w:id="8201"/>
    <w:bookmarkStart w:name="z21714" w:id="8202"/>
    <w:p>
      <w:pPr>
        <w:spacing w:after="0"/>
        <w:ind w:left="0"/>
        <w:jc w:val="both"/>
      </w:pPr>
      <w:r>
        <w:rPr>
          <w:rFonts w:ascii="Times New Roman"/>
          <w:b w:val="false"/>
          <w:i w:val="false"/>
          <w:color w:val="000000"/>
          <w:sz w:val="28"/>
        </w:rPr>
        <w:t>
      4) тәуелсіз мемлекет ретінде Қазақстанның дамуы; Қазақстанның халықаралық байланысын меңгереді деп күтіледі.</w:t>
      </w:r>
    </w:p>
    <w:bookmarkEnd w:id="8202"/>
    <w:bookmarkStart w:name="z21715" w:id="8203"/>
    <w:p>
      <w:pPr>
        <w:spacing w:after="0"/>
        <w:ind w:left="0"/>
        <w:jc w:val="both"/>
      </w:pPr>
      <w:r>
        <w:rPr>
          <w:rFonts w:ascii="Times New Roman"/>
          <w:b w:val="false"/>
          <w:i w:val="false"/>
          <w:color w:val="000000"/>
          <w:sz w:val="28"/>
        </w:rPr>
        <w:t>
      38. Тұлғалық нәтижелер. Білім алушылар:</w:t>
      </w:r>
    </w:p>
    <w:bookmarkEnd w:id="8203"/>
    <w:bookmarkStart w:name="z21716" w:id="8204"/>
    <w:p>
      <w:pPr>
        <w:spacing w:after="0"/>
        <w:ind w:left="0"/>
        <w:jc w:val="both"/>
      </w:pPr>
      <w:r>
        <w:rPr>
          <w:rFonts w:ascii="Times New Roman"/>
          <w:b w:val="false"/>
          <w:i w:val="false"/>
          <w:color w:val="000000"/>
          <w:sz w:val="28"/>
        </w:rPr>
        <w:t>
      1) туған өлке, ел тарихына қызығушылық;</w:t>
      </w:r>
    </w:p>
    <w:bookmarkEnd w:id="8204"/>
    <w:bookmarkStart w:name="z21717" w:id="8205"/>
    <w:p>
      <w:pPr>
        <w:spacing w:after="0"/>
        <w:ind w:left="0"/>
        <w:jc w:val="both"/>
      </w:pPr>
      <w:r>
        <w:rPr>
          <w:rFonts w:ascii="Times New Roman"/>
          <w:b w:val="false"/>
          <w:i w:val="false"/>
          <w:color w:val="000000"/>
          <w:sz w:val="28"/>
        </w:rPr>
        <w:t>
      2) танымал тарихи тұлғаларға құрмет сезімін;</w:t>
      </w:r>
    </w:p>
    <w:bookmarkEnd w:id="8205"/>
    <w:bookmarkStart w:name="z21718" w:id="8206"/>
    <w:p>
      <w:pPr>
        <w:spacing w:after="0"/>
        <w:ind w:left="0"/>
        <w:jc w:val="both"/>
      </w:pPr>
      <w:r>
        <w:rPr>
          <w:rFonts w:ascii="Times New Roman"/>
          <w:b w:val="false"/>
          <w:i w:val="false"/>
          <w:color w:val="000000"/>
          <w:sz w:val="28"/>
        </w:rPr>
        <w:t>
      3) Отанға деген сүйіспеншілік және ұлтжандылық сезімін танытады деп күтіледі.</w:t>
      </w:r>
    </w:p>
    <w:bookmarkEnd w:id="8206"/>
    <w:bookmarkStart w:name="z21719" w:id="8207"/>
    <w:p>
      <w:pPr>
        <w:spacing w:after="0"/>
        <w:ind w:left="0"/>
        <w:jc w:val="both"/>
      </w:pPr>
      <w:r>
        <w:rPr>
          <w:rFonts w:ascii="Times New Roman"/>
          <w:b w:val="false"/>
          <w:i w:val="false"/>
          <w:color w:val="000000"/>
          <w:sz w:val="28"/>
        </w:rPr>
        <w:t>
      39. Жүйелік-әрекеттік нәтижелер білім алушылардың:</w:t>
      </w:r>
    </w:p>
    <w:bookmarkEnd w:id="8207"/>
    <w:bookmarkStart w:name="z21720" w:id="8208"/>
    <w:p>
      <w:pPr>
        <w:spacing w:after="0"/>
        <w:ind w:left="0"/>
        <w:jc w:val="both"/>
      </w:pPr>
      <w:r>
        <w:rPr>
          <w:rFonts w:ascii="Times New Roman"/>
          <w:b w:val="false"/>
          <w:i w:val="false"/>
          <w:color w:val="000000"/>
          <w:sz w:val="28"/>
        </w:rPr>
        <w:t>
      1) уақыт лентасын пайдалана білуінен;</w:t>
      </w:r>
    </w:p>
    <w:bookmarkEnd w:id="8208"/>
    <w:bookmarkStart w:name="z21721" w:id="8209"/>
    <w:p>
      <w:pPr>
        <w:spacing w:after="0"/>
        <w:ind w:left="0"/>
        <w:jc w:val="both"/>
      </w:pPr>
      <w:r>
        <w:rPr>
          <w:rFonts w:ascii="Times New Roman"/>
          <w:b w:val="false"/>
          <w:i w:val="false"/>
          <w:color w:val="000000"/>
          <w:sz w:val="28"/>
        </w:rPr>
        <w:t>
      2) оқулық мәтінімен жұмыс істеуінен;</w:t>
      </w:r>
    </w:p>
    <w:bookmarkEnd w:id="8209"/>
    <w:bookmarkStart w:name="z21722" w:id="8210"/>
    <w:p>
      <w:pPr>
        <w:spacing w:after="0"/>
        <w:ind w:left="0"/>
        <w:jc w:val="both"/>
      </w:pPr>
      <w:r>
        <w:rPr>
          <w:rFonts w:ascii="Times New Roman"/>
          <w:b w:val="false"/>
          <w:i w:val="false"/>
          <w:color w:val="000000"/>
          <w:sz w:val="28"/>
        </w:rPr>
        <w:t>
      3) тарихи деректердің мазмұндау барысында жоспар пайдалануынан;</w:t>
      </w:r>
    </w:p>
    <w:bookmarkEnd w:id="8210"/>
    <w:bookmarkStart w:name="z21723" w:id="8211"/>
    <w:p>
      <w:pPr>
        <w:spacing w:after="0"/>
        <w:ind w:left="0"/>
        <w:jc w:val="both"/>
      </w:pPr>
      <w:r>
        <w:rPr>
          <w:rFonts w:ascii="Times New Roman"/>
          <w:b w:val="false"/>
          <w:i w:val="false"/>
          <w:color w:val="000000"/>
          <w:sz w:val="28"/>
        </w:rPr>
        <w:t xml:space="preserve">
      4) безендірілген материал мазмұнын оқулық мәтінімен сәйкестендіруінен көрініс табады деп күтіледі. </w:t>
      </w:r>
    </w:p>
    <w:bookmarkEnd w:id="8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355-қосымша</w:t>
            </w:r>
          </w:p>
        </w:tc>
      </w:tr>
    </w:tbl>
    <w:bookmarkStart w:name="z21726" w:id="8212"/>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5-10 сыныптары үшін "Математика" пәнінен үлгілік оқу бағдарламасы</w:t>
      </w:r>
    </w:p>
    <w:bookmarkEnd w:id="8212"/>
    <w:p>
      <w:pPr>
        <w:spacing w:after="0"/>
        <w:ind w:left="0"/>
        <w:jc w:val="both"/>
      </w:pPr>
      <w:r>
        <w:rPr>
          <w:rFonts w:ascii="Times New Roman"/>
          <w:b w:val="false"/>
          <w:i w:val="false"/>
          <w:color w:val="ff0000"/>
          <w:sz w:val="28"/>
        </w:rPr>
        <w:t xml:space="preserve">
      Ескерту. Бұйрық 355-қосымшамен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1727" w:id="8213"/>
    <w:p>
      <w:pPr>
        <w:spacing w:after="0"/>
        <w:ind w:left="0"/>
        <w:jc w:val="left"/>
      </w:pPr>
      <w:r>
        <w:rPr>
          <w:rFonts w:ascii="Times New Roman"/>
          <w:b/>
          <w:i w:val="false"/>
          <w:color w:val="000000"/>
        </w:rPr>
        <w:t xml:space="preserve"> 1-тарау. Түсінік хат</w:t>
      </w:r>
    </w:p>
    <w:bookmarkEnd w:id="8213"/>
    <w:bookmarkStart w:name="z21728" w:id="8214"/>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 </w:t>
      </w:r>
    </w:p>
    <w:bookmarkEnd w:id="8214"/>
    <w:bookmarkStart w:name="z21729" w:id="8215"/>
    <w:p>
      <w:pPr>
        <w:spacing w:after="0"/>
        <w:ind w:left="0"/>
        <w:jc w:val="both"/>
      </w:pPr>
      <w:r>
        <w:rPr>
          <w:rFonts w:ascii="Times New Roman"/>
          <w:b w:val="false"/>
          <w:i w:val="false"/>
          <w:color w:val="000000"/>
          <w:sz w:val="28"/>
        </w:rPr>
        <w:t xml:space="preserve">
      2. Оқу пәнінің мақсаты – білім алушыларды қоғамға сәтті кіріктендіруге және оларды тәуелсіз еңбек әрекетіне дайындауға ықпалдасатын қолжетімді математикалық білім, икем және дағдыларды қалыптастыру. </w:t>
      </w:r>
    </w:p>
    <w:bookmarkEnd w:id="8215"/>
    <w:bookmarkStart w:name="z21730" w:id="8216"/>
    <w:p>
      <w:pPr>
        <w:spacing w:after="0"/>
        <w:ind w:left="0"/>
        <w:jc w:val="both"/>
      </w:pPr>
      <w:r>
        <w:rPr>
          <w:rFonts w:ascii="Times New Roman"/>
          <w:b w:val="false"/>
          <w:i w:val="false"/>
          <w:color w:val="000000"/>
          <w:sz w:val="28"/>
        </w:rPr>
        <w:t>
      3. Оқу пәнінің міндеттері:</w:t>
      </w:r>
    </w:p>
    <w:bookmarkEnd w:id="8216"/>
    <w:bookmarkStart w:name="z21731" w:id="8217"/>
    <w:p>
      <w:pPr>
        <w:spacing w:after="0"/>
        <w:ind w:left="0"/>
        <w:jc w:val="both"/>
      </w:pPr>
      <w:r>
        <w:rPr>
          <w:rFonts w:ascii="Times New Roman"/>
          <w:b w:val="false"/>
          <w:i w:val="false"/>
          <w:color w:val="000000"/>
          <w:sz w:val="28"/>
        </w:rPr>
        <w:t>
      1) білім алушылардың әлеуметтік бейімделуіне, шаруашылық-еңбектік әрекеттері және қолжетімді кәсіпті меңгеруге мүмкіндік беретін қажетті математикалық білім, икем және дағдыларды қалыптастыру;</w:t>
      </w:r>
    </w:p>
    <w:bookmarkEnd w:id="8217"/>
    <w:bookmarkStart w:name="z21732" w:id="8218"/>
    <w:p>
      <w:pPr>
        <w:spacing w:after="0"/>
        <w:ind w:left="0"/>
        <w:jc w:val="both"/>
      </w:pPr>
      <w:r>
        <w:rPr>
          <w:rFonts w:ascii="Times New Roman"/>
          <w:b w:val="false"/>
          <w:i w:val="false"/>
          <w:color w:val="000000"/>
          <w:sz w:val="28"/>
        </w:rPr>
        <w:t xml:space="preserve">
      2) танымдық аймағының дамуындағы кемшіліктерді еңсеру, жағымды эмоциялық-еріктік және тұлғалық қасиеттерді қалыптастыру; </w:t>
      </w:r>
    </w:p>
    <w:bookmarkEnd w:id="8218"/>
    <w:bookmarkStart w:name="z21733" w:id="8219"/>
    <w:p>
      <w:pPr>
        <w:spacing w:after="0"/>
        <w:ind w:left="0"/>
        <w:jc w:val="both"/>
      </w:pPr>
      <w:r>
        <w:rPr>
          <w:rFonts w:ascii="Times New Roman"/>
          <w:b w:val="false"/>
          <w:i w:val="false"/>
          <w:color w:val="000000"/>
          <w:sz w:val="28"/>
        </w:rPr>
        <w:t>
      3) сабаққа қызығушылығын арттыру, басқа балалармен және ересектермен ынтымақтастық орната білу.</w:t>
      </w:r>
    </w:p>
    <w:bookmarkEnd w:id="8219"/>
    <w:bookmarkStart w:name="z21734" w:id="8220"/>
    <w:p>
      <w:pPr>
        <w:spacing w:after="0"/>
        <w:ind w:left="0"/>
        <w:jc w:val="both"/>
      </w:pPr>
      <w:r>
        <w:rPr>
          <w:rFonts w:ascii="Times New Roman"/>
          <w:b w:val="false"/>
          <w:i w:val="false"/>
          <w:color w:val="000000"/>
          <w:sz w:val="28"/>
        </w:rPr>
        <w:t xml:space="preserve">
      4. Математика - жеңіл ақыл-ой кемістігі бар білім алушыларға арналған оқу жоспарының негізгі жалпы білім беретін пәндердің бірі. Жеңіл ақыл-ой кемістігі бар білім алушыларға математиканы оқыту зиятындағы кемшіліктерін ескере отырып жүзеге асырылады және практикалық бағыттылыққа ие. </w:t>
      </w:r>
    </w:p>
    <w:bookmarkEnd w:id="8220"/>
    <w:bookmarkStart w:name="z21735" w:id="8221"/>
    <w:p>
      <w:pPr>
        <w:spacing w:after="0"/>
        <w:ind w:left="0"/>
        <w:jc w:val="both"/>
      </w:pPr>
      <w:r>
        <w:rPr>
          <w:rFonts w:ascii="Times New Roman"/>
          <w:b w:val="false"/>
          <w:i w:val="false"/>
          <w:color w:val="000000"/>
          <w:sz w:val="28"/>
        </w:rPr>
        <w:t>
      5. Оқу бағдарлама оқытудың әр кезеңінде жаңа білімге, есептеу және өлшеу икемдері мен дағдыларына негіз болатын өткен тақырыпты қайталауға мүмкіндік беретін концентрлік ұстанымға сәйкес құрылған.</w:t>
      </w:r>
    </w:p>
    <w:bookmarkEnd w:id="8221"/>
    <w:bookmarkStart w:name="z21736" w:id="8222"/>
    <w:p>
      <w:pPr>
        <w:spacing w:after="0"/>
        <w:ind w:left="0"/>
        <w:jc w:val="both"/>
      </w:pPr>
      <w:r>
        <w:rPr>
          <w:rFonts w:ascii="Times New Roman"/>
          <w:b w:val="false"/>
          <w:i w:val="false"/>
          <w:color w:val="000000"/>
          <w:sz w:val="28"/>
        </w:rPr>
        <w:t xml:space="preserve">
      6. Оқу жүктемесінің көлемі: </w:t>
      </w:r>
    </w:p>
    <w:bookmarkEnd w:id="8222"/>
    <w:bookmarkStart w:name="z21737" w:id="8223"/>
    <w:p>
      <w:pPr>
        <w:spacing w:after="0"/>
        <w:ind w:left="0"/>
        <w:jc w:val="both"/>
      </w:pPr>
      <w:r>
        <w:rPr>
          <w:rFonts w:ascii="Times New Roman"/>
          <w:b w:val="false"/>
          <w:i w:val="false"/>
          <w:color w:val="000000"/>
          <w:sz w:val="28"/>
        </w:rPr>
        <w:t xml:space="preserve">
      1) 5-сынып – аптасына 5 сағат, оқу жылында 170 сағат; </w:t>
      </w:r>
    </w:p>
    <w:bookmarkEnd w:id="8223"/>
    <w:bookmarkStart w:name="z21738" w:id="8224"/>
    <w:p>
      <w:pPr>
        <w:spacing w:after="0"/>
        <w:ind w:left="0"/>
        <w:jc w:val="both"/>
      </w:pPr>
      <w:r>
        <w:rPr>
          <w:rFonts w:ascii="Times New Roman"/>
          <w:b w:val="false"/>
          <w:i w:val="false"/>
          <w:color w:val="000000"/>
          <w:sz w:val="28"/>
        </w:rPr>
        <w:t xml:space="preserve">
      2) 6-сынып – аптасына 5 сағат, оқу жылында 170 сағат; </w:t>
      </w:r>
    </w:p>
    <w:bookmarkEnd w:id="8224"/>
    <w:bookmarkStart w:name="z21739" w:id="8225"/>
    <w:p>
      <w:pPr>
        <w:spacing w:after="0"/>
        <w:ind w:left="0"/>
        <w:jc w:val="both"/>
      </w:pPr>
      <w:r>
        <w:rPr>
          <w:rFonts w:ascii="Times New Roman"/>
          <w:b w:val="false"/>
          <w:i w:val="false"/>
          <w:color w:val="000000"/>
          <w:sz w:val="28"/>
        </w:rPr>
        <w:t>
      3) 7-сынып – аптасына 4 сағат, оқу жылында 136 сағат;</w:t>
      </w:r>
    </w:p>
    <w:bookmarkEnd w:id="8225"/>
    <w:bookmarkStart w:name="z21740" w:id="8226"/>
    <w:p>
      <w:pPr>
        <w:spacing w:after="0"/>
        <w:ind w:left="0"/>
        <w:jc w:val="both"/>
      </w:pPr>
      <w:r>
        <w:rPr>
          <w:rFonts w:ascii="Times New Roman"/>
          <w:b w:val="false"/>
          <w:i w:val="false"/>
          <w:color w:val="000000"/>
          <w:sz w:val="28"/>
        </w:rPr>
        <w:t>
      4) 8-сынып – аптасына 4 сағат, оқу жылында 136 сағат;</w:t>
      </w:r>
    </w:p>
    <w:bookmarkEnd w:id="8226"/>
    <w:bookmarkStart w:name="z21741" w:id="8227"/>
    <w:p>
      <w:pPr>
        <w:spacing w:after="0"/>
        <w:ind w:left="0"/>
        <w:jc w:val="both"/>
      </w:pPr>
      <w:r>
        <w:rPr>
          <w:rFonts w:ascii="Times New Roman"/>
          <w:b w:val="false"/>
          <w:i w:val="false"/>
          <w:color w:val="000000"/>
          <w:sz w:val="28"/>
        </w:rPr>
        <w:t>
      5) 9-сынып – аптасына 4 сағат, оқу жылында 136 сағат;</w:t>
      </w:r>
    </w:p>
    <w:bookmarkEnd w:id="8227"/>
    <w:bookmarkStart w:name="z21742" w:id="8228"/>
    <w:p>
      <w:pPr>
        <w:spacing w:after="0"/>
        <w:ind w:left="0"/>
        <w:jc w:val="both"/>
      </w:pPr>
      <w:r>
        <w:rPr>
          <w:rFonts w:ascii="Times New Roman"/>
          <w:b w:val="false"/>
          <w:i w:val="false"/>
          <w:color w:val="000000"/>
          <w:sz w:val="28"/>
        </w:rPr>
        <w:t>
      6) 10-сынып – аптасына 4 сағат, оқу жылында 136 сағат.</w:t>
      </w:r>
    </w:p>
    <w:bookmarkEnd w:id="8228"/>
    <w:bookmarkStart w:name="z21743" w:id="8229"/>
    <w:p>
      <w:pPr>
        <w:spacing w:after="0"/>
        <w:ind w:left="0"/>
        <w:jc w:val="both"/>
      </w:pPr>
      <w:r>
        <w:rPr>
          <w:rFonts w:ascii="Times New Roman"/>
          <w:b w:val="false"/>
          <w:i w:val="false"/>
          <w:color w:val="000000"/>
          <w:sz w:val="28"/>
        </w:rPr>
        <w:t xml:space="preserve">
      7. Математиканы оқыту барысында келесі пәндермен пәнаралық байланыс орнату қажет: </w:t>
      </w:r>
    </w:p>
    <w:bookmarkEnd w:id="8229"/>
    <w:bookmarkStart w:name="z21744" w:id="8230"/>
    <w:p>
      <w:pPr>
        <w:spacing w:after="0"/>
        <w:ind w:left="0"/>
        <w:jc w:val="both"/>
      </w:pPr>
      <w:r>
        <w:rPr>
          <w:rFonts w:ascii="Times New Roman"/>
          <w:b w:val="false"/>
          <w:i w:val="false"/>
          <w:color w:val="000000"/>
          <w:sz w:val="28"/>
        </w:rPr>
        <w:t>
      1) қазақ тілімен. Математикалық мазмұнда өз ойын, сөйлемдерді, қорытынды және пайымдауларын құрастыруға қажетті қазақ тілінің ережелерін қолдану;</w:t>
      </w:r>
    </w:p>
    <w:bookmarkEnd w:id="8230"/>
    <w:bookmarkStart w:name="z21745" w:id="8231"/>
    <w:p>
      <w:pPr>
        <w:spacing w:after="0"/>
        <w:ind w:left="0"/>
        <w:jc w:val="both"/>
      </w:pPr>
      <w:r>
        <w:rPr>
          <w:rFonts w:ascii="Times New Roman"/>
          <w:b w:val="false"/>
          <w:i w:val="false"/>
          <w:color w:val="000000"/>
          <w:sz w:val="28"/>
        </w:rPr>
        <w:t>
      2) "Әлеуметтік-тұрмыстық бағдарлау" түзету курсымен. Есептеу және өлшеу қабілеттерін талап ететін өмірде кездесетін жағдайларда қолдану;</w:t>
      </w:r>
    </w:p>
    <w:bookmarkEnd w:id="8231"/>
    <w:bookmarkStart w:name="z21746" w:id="8232"/>
    <w:p>
      <w:pPr>
        <w:spacing w:after="0"/>
        <w:ind w:left="0"/>
        <w:jc w:val="both"/>
      </w:pPr>
      <w:r>
        <w:rPr>
          <w:rFonts w:ascii="Times New Roman"/>
          <w:b w:val="false"/>
          <w:i w:val="false"/>
          <w:color w:val="000000"/>
          <w:sz w:val="28"/>
        </w:rPr>
        <w:t>
      3) кәсіби-еңбекке оқытумен. Математика сабақтарында кәсіби-еңбекке оқыту пәндеріне қатысты "алға ұмтылу" іске асырылады, яғни білім алушылар кәсіби-еңбекке оқыту сабақтарында қолданатын есептеу және өлшеу икемдерін меңгереді. Математика сабақтарында кәсіби-еңбектік мазмұны бар есептер шағарылып, практикалық тапсырмалар орындалады;</w:t>
      </w:r>
    </w:p>
    <w:bookmarkEnd w:id="8232"/>
    <w:bookmarkStart w:name="z21747" w:id="8233"/>
    <w:p>
      <w:pPr>
        <w:spacing w:after="0"/>
        <w:ind w:left="0"/>
        <w:jc w:val="both"/>
      </w:pPr>
      <w:r>
        <w:rPr>
          <w:rFonts w:ascii="Times New Roman"/>
          <w:b w:val="false"/>
          <w:i w:val="false"/>
          <w:color w:val="000000"/>
          <w:sz w:val="28"/>
        </w:rPr>
        <w:t>
      4) бейнелеу өнерімен. Қарындаш және сызу құралдарымен геометриялық пішіндердің үлгілерін құрастыра білу;</w:t>
      </w:r>
    </w:p>
    <w:bookmarkEnd w:id="8233"/>
    <w:bookmarkStart w:name="z21748" w:id="8234"/>
    <w:p>
      <w:pPr>
        <w:spacing w:after="0"/>
        <w:ind w:left="0"/>
        <w:jc w:val="both"/>
      </w:pPr>
      <w:r>
        <w:rPr>
          <w:rFonts w:ascii="Times New Roman"/>
          <w:b w:val="false"/>
          <w:i w:val="false"/>
          <w:color w:val="000000"/>
          <w:sz w:val="28"/>
        </w:rPr>
        <w:t>
      5) география және жаратылыстанумен. Көлем, оларды өлшеу бірліктері жайлы түсініктерді қолдану;</w:t>
      </w:r>
    </w:p>
    <w:bookmarkEnd w:id="8234"/>
    <w:bookmarkStart w:name="z21749" w:id="8235"/>
    <w:p>
      <w:pPr>
        <w:spacing w:after="0"/>
        <w:ind w:left="0"/>
        <w:jc w:val="both"/>
      </w:pPr>
      <w:r>
        <w:rPr>
          <w:rFonts w:ascii="Times New Roman"/>
          <w:b w:val="false"/>
          <w:i w:val="false"/>
          <w:color w:val="000000"/>
          <w:sz w:val="28"/>
        </w:rPr>
        <w:t xml:space="preserve">
      6) Қазақстан тарихымен. Уақыт, уақытты өлшеу бірліктері және олардың сәйкестіктері туралы білімдерін қолдану. </w:t>
      </w:r>
    </w:p>
    <w:bookmarkEnd w:id="8235"/>
    <w:bookmarkStart w:name="z21750" w:id="8236"/>
    <w:p>
      <w:pPr>
        <w:spacing w:after="0"/>
        <w:ind w:left="0"/>
        <w:jc w:val="both"/>
      </w:pPr>
      <w:r>
        <w:rPr>
          <w:rFonts w:ascii="Times New Roman"/>
          <w:b w:val="false"/>
          <w:i w:val="false"/>
          <w:color w:val="000000"/>
          <w:sz w:val="28"/>
        </w:rPr>
        <w:t xml:space="preserve">
      8. Осы бағдарламадағы оқу материалын оқу жылы (сынып) бойынша бөлу үлгі ретінде қарастырылады. Әр тақырыптың оқу материалын меңгеруге берілетін сағат санын мұғалім өзі белгілейді. Мұғалім білім алушыларға хабарланатын математикалық білімнің тереңдігі мен көлемін сынып білім алушыларының құрамын ескере отырып реттейді. </w:t>
      </w:r>
    </w:p>
    <w:bookmarkEnd w:id="8236"/>
    <w:bookmarkStart w:name="z21751" w:id="8237"/>
    <w:p>
      <w:pPr>
        <w:spacing w:after="0"/>
        <w:ind w:left="0"/>
        <w:jc w:val="both"/>
      </w:pPr>
      <w:r>
        <w:rPr>
          <w:rFonts w:ascii="Times New Roman"/>
          <w:b w:val="false"/>
          <w:i w:val="false"/>
          <w:color w:val="000000"/>
          <w:sz w:val="28"/>
        </w:rPr>
        <w:t>
      9. Жаңа тақырыпты зерделеуге, шешім қабылдауға В.В.Воронкованың топтамасы бойынша 1 және 2 типологиялық топтағы білім алушылардың оқу материалын сәтті меңгеруі негіз болады. Педагог білім алушыларға қолжетімді оқу материалын ұсынады, яғни сабақта топтық және жеке жұмысты жүзеге асыруды меңзейді.</w:t>
      </w:r>
    </w:p>
    <w:bookmarkEnd w:id="8237"/>
    <w:bookmarkStart w:name="z21752" w:id="8238"/>
    <w:p>
      <w:pPr>
        <w:spacing w:after="0"/>
        <w:ind w:left="0"/>
        <w:jc w:val="left"/>
      </w:pPr>
      <w:r>
        <w:rPr>
          <w:rFonts w:ascii="Times New Roman"/>
          <w:b/>
          <w:i w:val="false"/>
          <w:color w:val="000000"/>
        </w:rPr>
        <w:t xml:space="preserve"> 2 тарау. Оқу пәнінің 5-сыныптағы базалық білім мазмұны</w:t>
      </w:r>
    </w:p>
    <w:bookmarkEnd w:id="8238"/>
    <w:bookmarkStart w:name="z21753" w:id="8239"/>
    <w:p>
      <w:pPr>
        <w:spacing w:after="0"/>
        <w:ind w:left="0"/>
        <w:jc w:val="both"/>
      </w:pPr>
      <w:r>
        <w:rPr>
          <w:rFonts w:ascii="Times New Roman"/>
          <w:b w:val="false"/>
          <w:i w:val="false"/>
          <w:color w:val="000000"/>
          <w:sz w:val="28"/>
        </w:rPr>
        <w:t>
      10. Қайталау:</w:t>
      </w:r>
    </w:p>
    <w:bookmarkEnd w:id="8239"/>
    <w:bookmarkStart w:name="z21754" w:id="8240"/>
    <w:p>
      <w:pPr>
        <w:spacing w:after="0"/>
        <w:ind w:left="0"/>
        <w:jc w:val="both"/>
      </w:pPr>
      <w:r>
        <w:rPr>
          <w:rFonts w:ascii="Times New Roman"/>
          <w:b w:val="false"/>
          <w:i w:val="false"/>
          <w:color w:val="000000"/>
          <w:sz w:val="28"/>
        </w:rPr>
        <w:t>
      1) 1-100 сандарының нумерациясы. 1, 10, 100 – есептік бірліктер.</w:t>
      </w:r>
    </w:p>
    <w:bookmarkEnd w:id="8240"/>
    <w:bookmarkStart w:name="z21755" w:id="8241"/>
    <w:p>
      <w:pPr>
        <w:spacing w:after="0"/>
        <w:ind w:left="0"/>
        <w:jc w:val="both"/>
      </w:pPr>
      <w:r>
        <w:rPr>
          <w:rFonts w:ascii="Times New Roman"/>
          <w:b w:val="false"/>
          <w:i w:val="false"/>
          <w:color w:val="000000"/>
          <w:sz w:val="28"/>
        </w:rPr>
        <w:t>
      11. 1-1000 сандарының нумерациясы:</w:t>
      </w:r>
    </w:p>
    <w:bookmarkEnd w:id="8241"/>
    <w:bookmarkStart w:name="z21756" w:id="8242"/>
    <w:p>
      <w:pPr>
        <w:spacing w:after="0"/>
        <w:ind w:left="0"/>
        <w:jc w:val="both"/>
      </w:pPr>
      <w:r>
        <w:rPr>
          <w:rFonts w:ascii="Times New Roman"/>
          <w:b w:val="false"/>
          <w:i w:val="false"/>
          <w:color w:val="000000"/>
          <w:sz w:val="28"/>
        </w:rPr>
        <w:t>
      1) толық жүздіктердің құрылуы және жазылуы. Толық жүздіктердің сандық қатардағы кезеңділігі. Толық жүздіктерді салыстыру. Бірінші ондықтарды салыстыру, толық ондықтар және толық жүздіктерді салыстыру;</w:t>
      </w:r>
    </w:p>
    <w:bookmarkEnd w:id="8242"/>
    <w:bookmarkStart w:name="z21757" w:id="8243"/>
    <w:p>
      <w:pPr>
        <w:spacing w:after="0"/>
        <w:ind w:left="0"/>
        <w:jc w:val="both"/>
      </w:pPr>
      <w:r>
        <w:rPr>
          <w:rFonts w:ascii="Times New Roman"/>
          <w:b w:val="false"/>
          <w:i w:val="false"/>
          <w:color w:val="000000"/>
          <w:sz w:val="28"/>
        </w:rPr>
        <w:t>
      2) толық жүздіктер және ондықтардан, толық жүздіктерден, ондықтардан және бірліктерден, толық жүздіктерден және бірліктерден тұратын сандардың құрылуы, жазылуы, оқылуы;</w:t>
      </w:r>
    </w:p>
    <w:bookmarkEnd w:id="8243"/>
    <w:bookmarkStart w:name="z21758" w:id="8244"/>
    <w:p>
      <w:pPr>
        <w:spacing w:after="0"/>
        <w:ind w:left="0"/>
        <w:jc w:val="both"/>
      </w:pPr>
      <w:r>
        <w:rPr>
          <w:rFonts w:ascii="Times New Roman"/>
          <w:b w:val="false"/>
          <w:i w:val="false"/>
          <w:color w:val="000000"/>
          <w:sz w:val="28"/>
        </w:rPr>
        <w:t>
      3) разряд туралы түсінік. Разрядтар: бірліктер, ондықтар, жүздіктер. Разрядтік кесте. Сандардың ондық құрамы. Сандағы таңбалардың орналасу мағынасы;</w:t>
      </w:r>
    </w:p>
    <w:bookmarkEnd w:id="8244"/>
    <w:bookmarkStart w:name="z21759" w:id="8245"/>
    <w:p>
      <w:pPr>
        <w:spacing w:after="0"/>
        <w:ind w:left="0"/>
        <w:jc w:val="both"/>
      </w:pPr>
      <w:r>
        <w:rPr>
          <w:rFonts w:ascii="Times New Roman"/>
          <w:b w:val="false"/>
          <w:i w:val="false"/>
          <w:color w:val="000000"/>
          <w:sz w:val="28"/>
        </w:rPr>
        <w:t>
      4) сандар қатарындағы сандар кезегі. Сандар қатарының негізгі қасиеті;</w:t>
      </w:r>
    </w:p>
    <w:bookmarkEnd w:id="8245"/>
    <w:bookmarkStart w:name="z21760" w:id="8246"/>
    <w:p>
      <w:pPr>
        <w:spacing w:after="0"/>
        <w:ind w:left="0"/>
        <w:jc w:val="both"/>
      </w:pPr>
      <w:r>
        <w:rPr>
          <w:rFonts w:ascii="Times New Roman"/>
          <w:b w:val="false"/>
          <w:i w:val="false"/>
          <w:color w:val="000000"/>
          <w:sz w:val="28"/>
        </w:rPr>
        <w:t>
      5) сандарды салыстыру. Біртаңбалы, екітаңбалы, үштаңбалы сандар;</w:t>
      </w:r>
    </w:p>
    <w:bookmarkEnd w:id="8246"/>
    <w:bookmarkStart w:name="z21761" w:id="8247"/>
    <w:p>
      <w:pPr>
        <w:spacing w:after="0"/>
        <w:ind w:left="0"/>
        <w:jc w:val="both"/>
      </w:pPr>
      <w:r>
        <w:rPr>
          <w:rFonts w:ascii="Times New Roman"/>
          <w:b w:val="false"/>
          <w:i w:val="false"/>
          <w:color w:val="000000"/>
          <w:sz w:val="28"/>
        </w:rPr>
        <w:t>
      6) жұп және тақ сандар;</w:t>
      </w:r>
    </w:p>
    <w:bookmarkEnd w:id="8247"/>
    <w:bookmarkStart w:name="z21762" w:id="8248"/>
    <w:p>
      <w:pPr>
        <w:spacing w:after="0"/>
        <w:ind w:left="0"/>
        <w:jc w:val="both"/>
      </w:pPr>
      <w:r>
        <w:rPr>
          <w:rFonts w:ascii="Times New Roman"/>
          <w:b w:val="false"/>
          <w:i w:val="false"/>
          <w:color w:val="000000"/>
          <w:sz w:val="28"/>
        </w:rPr>
        <w:t>
      7) сандарды ондықтарға, жүздіктерге дейін толықтыру;</w:t>
      </w:r>
    </w:p>
    <w:bookmarkEnd w:id="8248"/>
    <w:bookmarkStart w:name="z21763" w:id="8249"/>
    <w:p>
      <w:pPr>
        <w:spacing w:after="0"/>
        <w:ind w:left="0"/>
        <w:jc w:val="both"/>
      </w:pPr>
      <w:r>
        <w:rPr>
          <w:rFonts w:ascii="Times New Roman"/>
          <w:b w:val="false"/>
          <w:i w:val="false"/>
          <w:color w:val="000000"/>
          <w:sz w:val="28"/>
        </w:rPr>
        <w:t>
      8) сандарды 1 ден 12 ге дейін рим сандармен нөмірлеу;</w:t>
      </w:r>
    </w:p>
    <w:bookmarkEnd w:id="8249"/>
    <w:bookmarkStart w:name="z21764" w:id="8250"/>
    <w:p>
      <w:pPr>
        <w:spacing w:after="0"/>
        <w:ind w:left="0"/>
        <w:jc w:val="both"/>
      </w:pPr>
      <w:r>
        <w:rPr>
          <w:rFonts w:ascii="Times New Roman"/>
          <w:b w:val="false"/>
          <w:i w:val="false"/>
          <w:color w:val="000000"/>
          <w:sz w:val="28"/>
        </w:rPr>
        <w:t>
      9) калькулятордың құрылымы және онымен жұмыс жасау ережесі.</w:t>
      </w:r>
    </w:p>
    <w:bookmarkEnd w:id="8250"/>
    <w:bookmarkStart w:name="z21765" w:id="8251"/>
    <w:p>
      <w:pPr>
        <w:spacing w:after="0"/>
        <w:ind w:left="0"/>
        <w:jc w:val="both"/>
      </w:pPr>
      <w:r>
        <w:rPr>
          <w:rFonts w:ascii="Times New Roman"/>
          <w:b w:val="false"/>
          <w:i w:val="false"/>
          <w:color w:val="000000"/>
          <w:sz w:val="28"/>
        </w:rPr>
        <w:t>
      12. Қосу және азайту:</w:t>
      </w:r>
    </w:p>
    <w:bookmarkEnd w:id="8251"/>
    <w:bookmarkStart w:name="z21766" w:id="8252"/>
    <w:p>
      <w:pPr>
        <w:spacing w:after="0"/>
        <w:ind w:left="0"/>
        <w:jc w:val="both"/>
      </w:pPr>
      <w:r>
        <w:rPr>
          <w:rFonts w:ascii="Times New Roman"/>
          <w:b w:val="false"/>
          <w:i w:val="false"/>
          <w:color w:val="000000"/>
          <w:sz w:val="28"/>
        </w:rPr>
        <w:t>
      1) 100-ге дейін қосу және азайтуды қайталау. Разрядтан асып 100-ге дейін ауызша қосу және азайту;</w:t>
      </w:r>
    </w:p>
    <w:bookmarkEnd w:id="8252"/>
    <w:bookmarkStart w:name="z21767" w:id="8253"/>
    <w:p>
      <w:pPr>
        <w:spacing w:after="0"/>
        <w:ind w:left="0"/>
        <w:jc w:val="both"/>
      </w:pPr>
      <w:r>
        <w:rPr>
          <w:rFonts w:ascii="Times New Roman"/>
          <w:b w:val="false"/>
          <w:i w:val="false"/>
          <w:color w:val="000000"/>
          <w:sz w:val="28"/>
        </w:rPr>
        <w:t>
      2) 1000 көлемінде разрядтан аспай ауызша есептеу әдістерімен қосу және азайту (есептеу жоғарғы разрядтардан басталып, мысал жолға жазылады). Жақша ішіндегі мысалдарды орындау реті. Сандарды салыстыру;</w:t>
      </w:r>
    </w:p>
    <w:bookmarkEnd w:id="8253"/>
    <w:bookmarkStart w:name="z21768" w:id="8254"/>
    <w:p>
      <w:pPr>
        <w:spacing w:after="0"/>
        <w:ind w:left="0"/>
        <w:jc w:val="both"/>
      </w:pPr>
      <w:r>
        <w:rPr>
          <w:rFonts w:ascii="Times New Roman"/>
          <w:b w:val="false"/>
          <w:i w:val="false"/>
          <w:color w:val="000000"/>
          <w:sz w:val="28"/>
        </w:rPr>
        <w:t>
      3) 1000 көлемінде разрядтан асып жазбаша есептеу әдісімен қосу және азайту (мысалдар бағамға жазылады);</w:t>
      </w:r>
    </w:p>
    <w:bookmarkEnd w:id="8254"/>
    <w:bookmarkStart w:name="z21769" w:id="8255"/>
    <w:p>
      <w:pPr>
        <w:spacing w:after="0"/>
        <w:ind w:left="0"/>
        <w:jc w:val="both"/>
      </w:pPr>
      <w:r>
        <w:rPr>
          <w:rFonts w:ascii="Times New Roman"/>
          <w:b w:val="false"/>
          <w:i w:val="false"/>
          <w:color w:val="000000"/>
          <w:sz w:val="28"/>
        </w:rPr>
        <w:t>
      4) қосу мен азайтуды тексеру. Теңдеу.</w:t>
      </w:r>
    </w:p>
    <w:bookmarkEnd w:id="8255"/>
    <w:bookmarkStart w:name="z21770" w:id="8256"/>
    <w:p>
      <w:pPr>
        <w:spacing w:after="0"/>
        <w:ind w:left="0"/>
        <w:jc w:val="both"/>
      </w:pPr>
      <w:r>
        <w:rPr>
          <w:rFonts w:ascii="Times New Roman"/>
          <w:b w:val="false"/>
          <w:i w:val="false"/>
          <w:color w:val="000000"/>
          <w:sz w:val="28"/>
        </w:rPr>
        <w:t>
      13. Көбейту және бөлу:</w:t>
      </w:r>
    </w:p>
    <w:bookmarkEnd w:id="8256"/>
    <w:bookmarkStart w:name="z21771" w:id="8257"/>
    <w:p>
      <w:pPr>
        <w:spacing w:after="0"/>
        <w:ind w:left="0"/>
        <w:jc w:val="both"/>
      </w:pPr>
      <w:r>
        <w:rPr>
          <w:rFonts w:ascii="Times New Roman"/>
          <w:b w:val="false"/>
          <w:i w:val="false"/>
          <w:color w:val="000000"/>
          <w:sz w:val="28"/>
        </w:rPr>
        <w:t>
      1) көбейту және бөлу кестелерін қайталау;</w:t>
      </w:r>
    </w:p>
    <w:bookmarkEnd w:id="8257"/>
    <w:bookmarkStart w:name="z21772" w:id="8258"/>
    <w:p>
      <w:pPr>
        <w:spacing w:after="0"/>
        <w:ind w:left="0"/>
        <w:jc w:val="both"/>
      </w:pPr>
      <w:r>
        <w:rPr>
          <w:rFonts w:ascii="Times New Roman"/>
          <w:b w:val="false"/>
          <w:i w:val="false"/>
          <w:color w:val="000000"/>
          <w:sz w:val="28"/>
        </w:rPr>
        <w:t>
      2) еселік сандарды салыстыру;</w:t>
      </w:r>
    </w:p>
    <w:bookmarkEnd w:id="8258"/>
    <w:bookmarkStart w:name="z21773" w:id="8259"/>
    <w:p>
      <w:pPr>
        <w:spacing w:after="0"/>
        <w:ind w:left="0"/>
        <w:jc w:val="both"/>
      </w:pPr>
      <w:r>
        <w:rPr>
          <w:rFonts w:ascii="Times New Roman"/>
          <w:b w:val="false"/>
          <w:i w:val="false"/>
          <w:color w:val="000000"/>
          <w:sz w:val="28"/>
        </w:rPr>
        <w:t>
      3) көбейту және бөлу кезіндегі бір және нөлдің қасиеті;</w:t>
      </w:r>
    </w:p>
    <w:bookmarkEnd w:id="8259"/>
    <w:bookmarkStart w:name="z21774" w:id="8260"/>
    <w:p>
      <w:pPr>
        <w:spacing w:after="0"/>
        <w:ind w:left="0"/>
        <w:jc w:val="both"/>
      </w:pPr>
      <w:r>
        <w:rPr>
          <w:rFonts w:ascii="Times New Roman"/>
          <w:b w:val="false"/>
          <w:i w:val="false"/>
          <w:color w:val="000000"/>
          <w:sz w:val="28"/>
        </w:rPr>
        <w:t>
      4) кестеден тыс көбейту және бөлу: толық ондықтарды біртаңбалы санға көбейту және бөлу (30х3, 60:3), разрядтан аспай екітаңбалы санды біртаңбалы санға көбейту және бөлу (12х3, 36:3);</w:t>
      </w:r>
    </w:p>
    <w:bookmarkEnd w:id="8260"/>
    <w:bookmarkStart w:name="z21775" w:id="8261"/>
    <w:p>
      <w:pPr>
        <w:spacing w:after="0"/>
        <w:ind w:left="0"/>
        <w:jc w:val="both"/>
      </w:pPr>
      <w:r>
        <w:rPr>
          <w:rFonts w:ascii="Times New Roman"/>
          <w:b w:val="false"/>
          <w:i w:val="false"/>
          <w:color w:val="000000"/>
          <w:sz w:val="28"/>
        </w:rPr>
        <w:t>
      14. Мәтінді арифметикалық есептер:</w:t>
      </w:r>
    </w:p>
    <w:bookmarkEnd w:id="8261"/>
    <w:bookmarkStart w:name="z21776" w:id="8262"/>
    <w:p>
      <w:pPr>
        <w:spacing w:after="0"/>
        <w:ind w:left="0"/>
        <w:jc w:val="both"/>
      </w:pPr>
      <w:r>
        <w:rPr>
          <w:rFonts w:ascii="Times New Roman"/>
          <w:b w:val="false"/>
          <w:i w:val="false"/>
          <w:color w:val="000000"/>
          <w:sz w:val="28"/>
        </w:rPr>
        <w:t>
      1) қосындыны, қалдықты, санды бірнеше бірлікке көбейтуге және азайтуға арналған, белгісіз қосындыны, азайтқышты, азайтындының мәнін табуға, еселеу сандарды салыстыруға арналған қарапайым мәтінді есептер. Көбейтіндіні табуға, бірдей бөлшектерге бөлуге, мазмұны бойынша бөлуге, санды бірнеше рет көбейтуге және азайтуға, еселеу сандарды салыстыруға арналған қарапайым мәтінді есептер;</w:t>
      </w:r>
    </w:p>
    <w:bookmarkEnd w:id="8262"/>
    <w:bookmarkStart w:name="z21777" w:id="8263"/>
    <w:p>
      <w:pPr>
        <w:spacing w:after="0"/>
        <w:ind w:left="0"/>
        <w:jc w:val="both"/>
      </w:pPr>
      <w:r>
        <w:rPr>
          <w:rFonts w:ascii="Times New Roman"/>
          <w:b w:val="false"/>
          <w:i w:val="false"/>
          <w:color w:val="000000"/>
          <w:sz w:val="28"/>
        </w:rPr>
        <w:t>
      2) сандарды бірнеше бірлікке көбейту (азайту) және бірнеше бірлікті қосу (азайту) есептерін салыстыру. Сандардың азайтқышын және еселеу сандарды салыстыруға арналған есептер;</w:t>
      </w:r>
    </w:p>
    <w:bookmarkEnd w:id="8263"/>
    <w:bookmarkStart w:name="z21778" w:id="8264"/>
    <w:p>
      <w:pPr>
        <w:spacing w:after="0"/>
        <w:ind w:left="0"/>
        <w:jc w:val="both"/>
      </w:pPr>
      <w:r>
        <w:rPr>
          <w:rFonts w:ascii="Times New Roman"/>
          <w:b w:val="false"/>
          <w:i w:val="false"/>
          <w:color w:val="000000"/>
          <w:sz w:val="28"/>
        </w:rPr>
        <w:t>
      3) көлемдерді сәйкестендіруге арналған қарапайым мәтінді есептер: баға, саны, құны, жолы, уақыты, қашықтығы;</w:t>
      </w:r>
    </w:p>
    <w:bookmarkEnd w:id="8264"/>
    <w:bookmarkStart w:name="z21779" w:id="8265"/>
    <w:p>
      <w:pPr>
        <w:spacing w:after="0"/>
        <w:ind w:left="0"/>
        <w:jc w:val="both"/>
      </w:pPr>
      <w:r>
        <w:rPr>
          <w:rFonts w:ascii="Times New Roman"/>
          <w:b w:val="false"/>
          <w:i w:val="false"/>
          <w:color w:val="000000"/>
          <w:sz w:val="28"/>
        </w:rPr>
        <w:t>
      4) 2-3 амал орындауды талап ететін құрылымды арифметикалық есептер;</w:t>
      </w:r>
    </w:p>
    <w:bookmarkEnd w:id="8265"/>
    <w:bookmarkStart w:name="z21780" w:id="8266"/>
    <w:p>
      <w:pPr>
        <w:spacing w:after="0"/>
        <w:ind w:left="0"/>
        <w:jc w:val="both"/>
      </w:pPr>
      <w:r>
        <w:rPr>
          <w:rFonts w:ascii="Times New Roman"/>
          <w:b w:val="false"/>
          <w:i w:val="false"/>
          <w:color w:val="000000"/>
          <w:sz w:val="28"/>
        </w:rPr>
        <w:t xml:space="preserve">
      5) есепті қысқаша жазу. Қарапайым есепті жауабымен жазу, құрылымды есепті – түсініктемесімен немесе әр амалға сұрағы және толық жауабымен жазу. Есептің шешімінде сандардың аталуын жазу міндетті. </w:t>
      </w:r>
    </w:p>
    <w:bookmarkEnd w:id="8266"/>
    <w:bookmarkStart w:name="z21781" w:id="8267"/>
    <w:p>
      <w:pPr>
        <w:spacing w:after="0"/>
        <w:ind w:left="0"/>
        <w:jc w:val="both"/>
      </w:pPr>
      <w:r>
        <w:rPr>
          <w:rFonts w:ascii="Times New Roman"/>
          <w:b w:val="false"/>
          <w:i w:val="false"/>
          <w:color w:val="000000"/>
          <w:sz w:val="28"/>
        </w:rPr>
        <w:t>
      15. Құн өлшемдері:</w:t>
      </w:r>
    </w:p>
    <w:bookmarkEnd w:id="8267"/>
    <w:bookmarkStart w:name="z21782" w:id="8268"/>
    <w:p>
      <w:pPr>
        <w:spacing w:after="0"/>
        <w:ind w:left="0"/>
        <w:jc w:val="both"/>
      </w:pPr>
      <w:r>
        <w:rPr>
          <w:rFonts w:ascii="Times New Roman"/>
          <w:b w:val="false"/>
          <w:i w:val="false"/>
          <w:color w:val="000000"/>
          <w:sz w:val="28"/>
        </w:rPr>
        <w:t>
      1) құн бірліктері: теңге және тиын. Белгілеу: теңге – тг., тиын – тн. Сәйкестігі: 1 тг.= 100 тн. Монеталар және қағаз ақшалар: 100 тг., 200 тг., 500 тг., 1000 тг. Оларды айырбастау және ұсақтау;</w:t>
      </w:r>
    </w:p>
    <w:bookmarkEnd w:id="8268"/>
    <w:bookmarkStart w:name="z21783" w:id="8269"/>
    <w:p>
      <w:pPr>
        <w:spacing w:after="0"/>
        <w:ind w:left="0"/>
        <w:jc w:val="both"/>
      </w:pPr>
      <w:r>
        <w:rPr>
          <w:rFonts w:ascii="Times New Roman"/>
          <w:b w:val="false"/>
          <w:i w:val="false"/>
          <w:color w:val="000000"/>
          <w:sz w:val="28"/>
        </w:rPr>
        <w:t>
      2) ұзындық өлшемі. Ұзындық бірліктерін қайталау: миллиметр, сантиметр, дециметр, метр. Сәйкестігі: 1 см = 10 мм, 1 дм = 10 см, 1 м = 10 дм, 1м = 100 см. Ұзындық бірлігі километр. Белгілеу: км. Сәйкестігі: 1 км = 1000 м, 1 м = 1000 мм;</w:t>
      </w:r>
    </w:p>
    <w:bookmarkEnd w:id="8269"/>
    <w:bookmarkStart w:name="z21784" w:id="8270"/>
    <w:p>
      <w:pPr>
        <w:spacing w:after="0"/>
        <w:ind w:left="0"/>
        <w:jc w:val="both"/>
      </w:pPr>
      <w:r>
        <w:rPr>
          <w:rFonts w:ascii="Times New Roman"/>
          <w:b w:val="false"/>
          <w:i w:val="false"/>
          <w:color w:val="000000"/>
          <w:sz w:val="28"/>
        </w:rPr>
        <w:t>
      3) салмақ өлшемі. Салмақ бірліктерін қайталау: килограмм, центнер және олардың сәйкестігі. Салмақ бірліктері: грамм, тонна. Белгілеу: г, т. Сәйкестігі: 1 т = 10 ц, 1 т = 1000 кг, 1 кг = 1000 г. Гирлер, таразы, оларды қолдану. Таразыны пайдалану арқылы заттардың салмағын анықтау;</w:t>
      </w:r>
    </w:p>
    <w:bookmarkEnd w:id="8270"/>
    <w:bookmarkStart w:name="z21785" w:id="8271"/>
    <w:p>
      <w:pPr>
        <w:spacing w:after="0"/>
        <w:ind w:left="0"/>
        <w:jc w:val="both"/>
      </w:pPr>
      <w:r>
        <w:rPr>
          <w:rFonts w:ascii="Times New Roman"/>
          <w:b w:val="false"/>
          <w:i w:val="false"/>
          <w:color w:val="000000"/>
          <w:sz w:val="28"/>
        </w:rPr>
        <w:t>
      4) уақыт өлшемдері. Уақыт бірліктерін қайталау – сағат, минут, секунд, тәулік, апта, ай, жыл. Уақыт өлшемдері бірліктерінің сәйкестігі. Бір жылдағы күндер саны. Кәбиса жыл.</w:t>
      </w:r>
    </w:p>
    <w:bookmarkEnd w:id="8271"/>
    <w:bookmarkStart w:name="z21786" w:id="8272"/>
    <w:p>
      <w:pPr>
        <w:spacing w:after="0"/>
        <w:ind w:left="0"/>
        <w:jc w:val="both"/>
      </w:pPr>
      <w:r>
        <w:rPr>
          <w:rFonts w:ascii="Times New Roman"/>
          <w:b w:val="false"/>
          <w:i w:val="false"/>
          <w:color w:val="000000"/>
          <w:sz w:val="28"/>
        </w:rPr>
        <w:t>
      16. Көрнекі геометрия элементтері:</w:t>
      </w:r>
    </w:p>
    <w:bookmarkEnd w:id="8272"/>
    <w:bookmarkStart w:name="z21787" w:id="8273"/>
    <w:p>
      <w:pPr>
        <w:spacing w:after="0"/>
        <w:ind w:left="0"/>
        <w:jc w:val="both"/>
      </w:pPr>
      <w:r>
        <w:rPr>
          <w:rFonts w:ascii="Times New Roman"/>
          <w:b w:val="false"/>
          <w:i w:val="false"/>
          <w:color w:val="000000"/>
          <w:sz w:val="28"/>
        </w:rPr>
        <w:t>
      1) қайталау: нүкте, сызық, кесінді, кесіндінің ұзындығын өлшеу, берілген ұзындықтағы кесіндіні салу. Бұрыштардың түрлері. Үшбұрышты сызғыштың көмегімен тік, доғал, сүйір бұрыштарды құрастыру;</w:t>
      </w:r>
    </w:p>
    <w:bookmarkEnd w:id="8273"/>
    <w:bookmarkStart w:name="z21788" w:id="8274"/>
    <w:p>
      <w:pPr>
        <w:spacing w:after="0"/>
        <w:ind w:left="0"/>
        <w:jc w:val="both"/>
      </w:pPr>
      <w:r>
        <w:rPr>
          <w:rFonts w:ascii="Times New Roman"/>
          <w:b w:val="false"/>
          <w:i w:val="false"/>
          <w:color w:val="000000"/>
          <w:sz w:val="28"/>
        </w:rPr>
        <w:t>
      2) сызу үшбұрыштың көмегімен шаршы және тіктөртбұрышты берілген ұзындықтары бойыншы құрастыру;</w:t>
      </w:r>
    </w:p>
    <w:bookmarkEnd w:id="8274"/>
    <w:bookmarkStart w:name="z21789" w:id="8275"/>
    <w:p>
      <w:pPr>
        <w:spacing w:after="0"/>
        <w:ind w:left="0"/>
        <w:jc w:val="both"/>
      </w:pPr>
      <w:r>
        <w:rPr>
          <w:rFonts w:ascii="Times New Roman"/>
          <w:b w:val="false"/>
          <w:i w:val="false"/>
          <w:color w:val="000000"/>
          <w:sz w:val="28"/>
        </w:rPr>
        <w:t>
      3) дөңгелек, шеңбер. Центрі, радиусы. Берілген радиус бойынша циркульдің көмегімен шеңбер құрастыру;</w:t>
      </w:r>
    </w:p>
    <w:bookmarkEnd w:id="8275"/>
    <w:bookmarkStart w:name="z21790" w:id="8276"/>
    <w:p>
      <w:pPr>
        <w:spacing w:after="0"/>
        <w:ind w:left="0"/>
        <w:jc w:val="both"/>
      </w:pPr>
      <w:r>
        <w:rPr>
          <w:rFonts w:ascii="Times New Roman"/>
          <w:b w:val="false"/>
          <w:i w:val="false"/>
          <w:color w:val="000000"/>
          <w:sz w:val="28"/>
        </w:rPr>
        <w:t>
      4) үшбұрыштарды бұрыштарының түрлері бойынша бөлу: тікбұрышты, сүйір бұрышты, доғал бұрышты; қырларының ұзындығы бойынша: тең бұрышты, тең қырлы, түрлі қырлы.</w:t>
      </w:r>
    </w:p>
    <w:bookmarkEnd w:id="8276"/>
    <w:bookmarkStart w:name="z21791" w:id="8277"/>
    <w:p>
      <w:pPr>
        <w:spacing w:after="0"/>
        <w:ind w:left="0"/>
        <w:jc w:val="left"/>
      </w:pPr>
      <w:r>
        <w:rPr>
          <w:rFonts w:ascii="Times New Roman"/>
          <w:b/>
          <w:i w:val="false"/>
          <w:color w:val="000000"/>
        </w:rPr>
        <w:t xml:space="preserve"> 3-тарау. Оқу пәнінің 6-сыныптағы базалық білім мазмұны</w:t>
      </w:r>
    </w:p>
    <w:bookmarkEnd w:id="8277"/>
    <w:bookmarkStart w:name="z21792" w:id="8278"/>
    <w:p>
      <w:pPr>
        <w:spacing w:after="0"/>
        <w:ind w:left="0"/>
        <w:jc w:val="both"/>
      </w:pPr>
      <w:r>
        <w:rPr>
          <w:rFonts w:ascii="Times New Roman"/>
          <w:b w:val="false"/>
          <w:i w:val="false"/>
          <w:color w:val="000000"/>
          <w:sz w:val="28"/>
        </w:rPr>
        <w:t>
      17. Қайталау: 1-1000 сандарының нумерациясы:</w:t>
      </w:r>
    </w:p>
    <w:bookmarkEnd w:id="8278"/>
    <w:bookmarkStart w:name="z21793" w:id="8279"/>
    <w:p>
      <w:pPr>
        <w:spacing w:after="0"/>
        <w:ind w:left="0"/>
        <w:jc w:val="both"/>
      </w:pPr>
      <w:r>
        <w:rPr>
          <w:rFonts w:ascii="Times New Roman"/>
          <w:b w:val="false"/>
          <w:i w:val="false"/>
          <w:color w:val="000000"/>
          <w:sz w:val="28"/>
        </w:rPr>
        <w:t>
      1) толық жүздіктерді құру және жазу. Сан қатарындағы толық ондықтардың бірізділігі. Толық жүздіктерді салыстыру. Бірінші ондық сандарын, толық ондықтар мен толық жүздіктерді салыстыру;</w:t>
      </w:r>
    </w:p>
    <w:bookmarkEnd w:id="8279"/>
    <w:bookmarkStart w:name="z21794" w:id="8280"/>
    <w:p>
      <w:pPr>
        <w:spacing w:after="0"/>
        <w:ind w:left="0"/>
        <w:jc w:val="both"/>
      </w:pPr>
      <w:r>
        <w:rPr>
          <w:rFonts w:ascii="Times New Roman"/>
          <w:b w:val="false"/>
          <w:i w:val="false"/>
          <w:color w:val="000000"/>
          <w:sz w:val="28"/>
        </w:rPr>
        <w:t xml:space="preserve">
      2) толық жүздіктер мен ондықтардан, толық жүздіктерден, ондықтардан және бірліктерден, толық жүздіктер мен бірліктерден тұратын сандарды құру, жазу, оқу; </w:t>
      </w:r>
    </w:p>
    <w:bookmarkEnd w:id="8280"/>
    <w:bookmarkStart w:name="z21795" w:id="8281"/>
    <w:p>
      <w:pPr>
        <w:spacing w:after="0"/>
        <w:ind w:left="0"/>
        <w:jc w:val="both"/>
      </w:pPr>
      <w:r>
        <w:rPr>
          <w:rFonts w:ascii="Times New Roman"/>
          <w:b w:val="false"/>
          <w:i w:val="false"/>
          <w:color w:val="000000"/>
          <w:sz w:val="28"/>
        </w:rPr>
        <w:t>
      3) разряд туралы түсінік. Разрядтар: бірліктер, ондықтар, жүздіктер. Разрядтық кесте. Санның ондық құрамы. Цифрдың сандағы орнының маңызы;</w:t>
      </w:r>
    </w:p>
    <w:bookmarkEnd w:id="8281"/>
    <w:bookmarkStart w:name="z21796" w:id="8282"/>
    <w:p>
      <w:pPr>
        <w:spacing w:after="0"/>
        <w:ind w:left="0"/>
        <w:jc w:val="both"/>
      </w:pPr>
      <w:r>
        <w:rPr>
          <w:rFonts w:ascii="Times New Roman"/>
          <w:b w:val="false"/>
          <w:i w:val="false"/>
          <w:color w:val="000000"/>
          <w:sz w:val="28"/>
        </w:rPr>
        <w:t>
      4) сандардың сан қатарындағы бірізділігі. Сан қатарының негізгі қасиеті;</w:t>
      </w:r>
    </w:p>
    <w:bookmarkEnd w:id="8282"/>
    <w:bookmarkStart w:name="z21797" w:id="8283"/>
    <w:p>
      <w:pPr>
        <w:spacing w:after="0"/>
        <w:ind w:left="0"/>
        <w:jc w:val="both"/>
      </w:pPr>
      <w:r>
        <w:rPr>
          <w:rFonts w:ascii="Times New Roman"/>
          <w:b w:val="false"/>
          <w:i w:val="false"/>
          <w:color w:val="000000"/>
          <w:sz w:val="28"/>
        </w:rPr>
        <w:t>
      5) сандарды салыстыру. Біртаңбалы, екітаңбалы, үштаңбалы сандар;</w:t>
      </w:r>
    </w:p>
    <w:bookmarkEnd w:id="8283"/>
    <w:bookmarkStart w:name="z21798" w:id="8284"/>
    <w:p>
      <w:pPr>
        <w:spacing w:after="0"/>
        <w:ind w:left="0"/>
        <w:jc w:val="both"/>
      </w:pPr>
      <w:r>
        <w:rPr>
          <w:rFonts w:ascii="Times New Roman"/>
          <w:b w:val="false"/>
          <w:i w:val="false"/>
          <w:color w:val="000000"/>
          <w:sz w:val="28"/>
        </w:rPr>
        <w:t>
      6) жұп және тақ сандар;</w:t>
      </w:r>
    </w:p>
    <w:bookmarkEnd w:id="8284"/>
    <w:bookmarkStart w:name="z21799" w:id="8285"/>
    <w:p>
      <w:pPr>
        <w:spacing w:after="0"/>
        <w:ind w:left="0"/>
        <w:jc w:val="both"/>
      </w:pPr>
      <w:r>
        <w:rPr>
          <w:rFonts w:ascii="Times New Roman"/>
          <w:b w:val="false"/>
          <w:i w:val="false"/>
          <w:color w:val="000000"/>
          <w:sz w:val="28"/>
        </w:rPr>
        <w:t>
      7) сандарды ондыққа дейін, жүздікке дейін дөңгелектеу;</w:t>
      </w:r>
    </w:p>
    <w:bookmarkEnd w:id="8285"/>
    <w:bookmarkStart w:name="z21800" w:id="8286"/>
    <w:p>
      <w:pPr>
        <w:spacing w:after="0"/>
        <w:ind w:left="0"/>
        <w:jc w:val="both"/>
      </w:pPr>
      <w:r>
        <w:rPr>
          <w:rFonts w:ascii="Times New Roman"/>
          <w:b w:val="false"/>
          <w:i w:val="false"/>
          <w:color w:val="000000"/>
          <w:sz w:val="28"/>
        </w:rPr>
        <w:t>
      8) 1-ден 12-ге дейінгі сандардың римдік нумерациясы;</w:t>
      </w:r>
    </w:p>
    <w:bookmarkEnd w:id="8286"/>
    <w:bookmarkStart w:name="z21801" w:id="8287"/>
    <w:p>
      <w:pPr>
        <w:spacing w:after="0"/>
        <w:ind w:left="0"/>
        <w:jc w:val="both"/>
      </w:pPr>
      <w:r>
        <w:rPr>
          <w:rFonts w:ascii="Times New Roman"/>
          <w:b w:val="false"/>
          <w:i w:val="false"/>
          <w:color w:val="000000"/>
          <w:sz w:val="28"/>
        </w:rPr>
        <w:t>
      9) калькулятормен жұмыстың құрылысы және ережесі.</w:t>
      </w:r>
    </w:p>
    <w:bookmarkEnd w:id="8287"/>
    <w:bookmarkStart w:name="z21802" w:id="8288"/>
    <w:p>
      <w:pPr>
        <w:spacing w:after="0"/>
        <w:ind w:left="0"/>
        <w:jc w:val="both"/>
      </w:pPr>
      <w:r>
        <w:rPr>
          <w:rFonts w:ascii="Times New Roman"/>
          <w:b w:val="false"/>
          <w:i w:val="false"/>
          <w:color w:val="000000"/>
          <w:sz w:val="28"/>
        </w:rPr>
        <w:t xml:space="preserve">
      18. Қосу және азайту: </w:t>
      </w:r>
    </w:p>
    <w:bookmarkEnd w:id="8288"/>
    <w:bookmarkStart w:name="z21803" w:id="8289"/>
    <w:p>
      <w:pPr>
        <w:spacing w:after="0"/>
        <w:ind w:left="0"/>
        <w:jc w:val="both"/>
      </w:pPr>
      <w:r>
        <w:rPr>
          <w:rFonts w:ascii="Times New Roman"/>
          <w:b w:val="false"/>
          <w:i w:val="false"/>
          <w:color w:val="000000"/>
          <w:sz w:val="28"/>
        </w:rPr>
        <w:t>
      1) 1000 көлемінде қосуды және азайтуды қайталау. 1000 көлемінде ауызша есептеу тәсілі арқылы (есептеу жоғары разрядтардан басталады, есеп жолға жазылады) разрядтан аттамай қосу және азайту. Жақшалы үлгілермен есеп амалдары. Сандарды айырмашылығы бойынша салыстыру.</w:t>
      </w:r>
    </w:p>
    <w:bookmarkEnd w:id="8289"/>
    <w:bookmarkStart w:name="z21804" w:id="8290"/>
    <w:p>
      <w:pPr>
        <w:spacing w:after="0"/>
        <w:ind w:left="0"/>
        <w:jc w:val="both"/>
      </w:pPr>
      <w:r>
        <w:rPr>
          <w:rFonts w:ascii="Times New Roman"/>
          <w:b w:val="false"/>
          <w:i w:val="false"/>
          <w:color w:val="000000"/>
          <w:sz w:val="28"/>
        </w:rPr>
        <w:t>
      19. Көбейту және бөлу:</w:t>
      </w:r>
    </w:p>
    <w:bookmarkEnd w:id="8290"/>
    <w:bookmarkStart w:name="z21805" w:id="8291"/>
    <w:p>
      <w:pPr>
        <w:spacing w:after="0"/>
        <w:ind w:left="0"/>
        <w:jc w:val="both"/>
      </w:pPr>
      <w:r>
        <w:rPr>
          <w:rFonts w:ascii="Times New Roman"/>
          <w:b w:val="false"/>
          <w:i w:val="false"/>
          <w:color w:val="000000"/>
          <w:sz w:val="28"/>
        </w:rPr>
        <w:t>
      1) көбейту кестесі мен бөлу кестесін қайталау;</w:t>
      </w:r>
    </w:p>
    <w:bookmarkEnd w:id="8291"/>
    <w:bookmarkStart w:name="z21806" w:id="8292"/>
    <w:p>
      <w:pPr>
        <w:spacing w:after="0"/>
        <w:ind w:left="0"/>
        <w:jc w:val="both"/>
      </w:pPr>
      <w:r>
        <w:rPr>
          <w:rFonts w:ascii="Times New Roman"/>
          <w:b w:val="false"/>
          <w:i w:val="false"/>
          <w:color w:val="000000"/>
          <w:sz w:val="28"/>
        </w:rPr>
        <w:t>
      2) сандарды еселеп салыстыру;</w:t>
      </w:r>
    </w:p>
    <w:bookmarkEnd w:id="8292"/>
    <w:bookmarkStart w:name="z21807" w:id="8293"/>
    <w:p>
      <w:pPr>
        <w:spacing w:after="0"/>
        <w:ind w:left="0"/>
        <w:jc w:val="both"/>
      </w:pPr>
      <w:r>
        <w:rPr>
          <w:rFonts w:ascii="Times New Roman"/>
          <w:b w:val="false"/>
          <w:i w:val="false"/>
          <w:color w:val="000000"/>
          <w:sz w:val="28"/>
        </w:rPr>
        <w:t>
      3) көбейту мен бөлу кезіндегі бірліктер мен нөлдің қасиеті;</w:t>
      </w:r>
    </w:p>
    <w:bookmarkEnd w:id="8293"/>
    <w:bookmarkStart w:name="z21808" w:id="8294"/>
    <w:p>
      <w:pPr>
        <w:spacing w:after="0"/>
        <w:ind w:left="0"/>
        <w:jc w:val="both"/>
      </w:pPr>
      <w:r>
        <w:rPr>
          <w:rFonts w:ascii="Times New Roman"/>
          <w:b w:val="false"/>
          <w:i w:val="false"/>
          <w:color w:val="000000"/>
          <w:sz w:val="28"/>
        </w:rPr>
        <w:t>
      4) кестеден тыс көбейту және бөлу: толық ондықтарды біртаңбалы санға көбейту және бөлу (30х3, 60:3), разрядтан аспай екітаңбалы санды біртаңбалы санға көбейту және бөлу (12х3, 36:3);</w:t>
      </w:r>
    </w:p>
    <w:bookmarkEnd w:id="8294"/>
    <w:bookmarkStart w:name="z21809" w:id="8295"/>
    <w:p>
      <w:pPr>
        <w:spacing w:after="0"/>
        <w:ind w:left="0"/>
        <w:jc w:val="both"/>
      </w:pPr>
      <w:r>
        <w:rPr>
          <w:rFonts w:ascii="Times New Roman"/>
          <w:b w:val="false"/>
          <w:i w:val="false"/>
          <w:color w:val="000000"/>
          <w:sz w:val="28"/>
        </w:rPr>
        <w:t>
      5) 1000 көлемінде ауызша көбейту және бөлу;</w:t>
      </w:r>
    </w:p>
    <w:bookmarkEnd w:id="8295"/>
    <w:bookmarkStart w:name="z21810" w:id="8296"/>
    <w:p>
      <w:pPr>
        <w:spacing w:after="0"/>
        <w:ind w:left="0"/>
        <w:jc w:val="both"/>
      </w:pPr>
      <w:r>
        <w:rPr>
          <w:rFonts w:ascii="Times New Roman"/>
          <w:b w:val="false"/>
          <w:i w:val="false"/>
          <w:color w:val="000000"/>
          <w:sz w:val="28"/>
        </w:rPr>
        <w:t>
      6) 1000 көлемінде жазбаша көбейту және бөлу;</w:t>
      </w:r>
    </w:p>
    <w:bookmarkEnd w:id="8296"/>
    <w:bookmarkStart w:name="z21811" w:id="8297"/>
    <w:p>
      <w:pPr>
        <w:spacing w:after="0"/>
        <w:ind w:left="0"/>
        <w:jc w:val="both"/>
      </w:pPr>
      <w:r>
        <w:rPr>
          <w:rFonts w:ascii="Times New Roman"/>
          <w:b w:val="false"/>
          <w:i w:val="false"/>
          <w:color w:val="000000"/>
          <w:sz w:val="28"/>
        </w:rPr>
        <w:t>
      7) сандарды еселеп салыстыру;</w:t>
      </w:r>
    </w:p>
    <w:bookmarkEnd w:id="8297"/>
    <w:bookmarkStart w:name="z21812" w:id="8298"/>
    <w:p>
      <w:pPr>
        <w:spacing w:after="0"/>
        <w:ind w:left="0"/>
        <w:jc w:val="both"/>
      </w:pPr>
      <w:r>
        <w:rPr>
          <w:rFonts w:ascii="Times New Roman"/>
          <w:b w:val="false"/>
          <w:i w:val="false"/>
          <w:color w:val="000000"/>
          <w:sz w:val="28"/>
        </w:rPr>
        <w:t>
      8) көбейту мен бөлуді тексеру. Теңдеу.</w:t>
      </w:r>
    </w:p>
    <w:bookmarkEnd w:id="8298"/>
    <w:bookmarkStart w:name="z21813" w:id="8299"/>
    <w:p>
      <w:pPr>
        <w:spacing w:after="0"/>
        <w:ind w:left="0"/>
        <w:jc w:val="both"/>
      </w:pPr>
      <w:r>
        <w:rPr>
          <w:rFonts w:ascii="Times New Roman"/>
          <w:b w:val="false"/>
          <w:i w:val="false"/>
          <w:color w:val="000000"/>
          <w:sz w:val="28"/>
        </w:rPr>
        <w:t>
      20. Арифметикалық мәтіндік есептер:</w:t>
      </w:r>
    </w:p>
    <w:bookmarkEnd w:id="8299"/>
    <w:bookmarkStart w:name="z21814" w:id="8300"/>
    <w:p>
      <w:pPr>
        <w:spacing w:after="0"/>
        <w:ind w:left="0"/>
        <w:jc w:val="both"/>
      </w:pPr>
      <w:r>
        <w:rPr>
          <w:rFonts w:ascii="Times New Roman"/>
          <w:b w:val="false"/>
          <w:i w:val="false"/>
          <w:color w:val="000000"/>
          <w:sz w:val="28"/>
        </w:rPr>
        <w:t>
      1) қосындыны, қалдықты, санды бірнеше бірлікке көбейтуге және азайтуға арналған, белгісіз қосындыны, азайтқышты, азайтындының мәнін табуға, еселеу сандарды салыстыруға арналған қарапайым мәтінді есептер. Көбейтіндіні табуға, бірдей бөлшектерге бөлуге, мазмұны бойынша бөлуге, санды бірнеше есе көбейтуге және азайтуға, сандарды еселеп салыстыруға арналған қарапайым мәтінді есептер;</w:t>
      </w:r>
    </w:p>
    <w:bookmarkEnd w:id="8300"/>
    <w:bookmarkStart w:name="z21815" w:id="8301"/>
    <w:p>
      <w:pPr>
        <w:spacing w:after="0"/>
        <w:ind w:left="0"/>
        <w:jc w:val="both"/>
      </w:pPr>
      <w:r>
        <w:rPr>
          <w:rFonts w:ascii="Times New Roman"/>
          <w:b w:val="false"/>
          <w:i w:val="false"/>
          <w:color w:val="000000"/>
          <w:sz w:val="28"/>
        </w:rPr>
        <w:t>
      2) сандарды бірнеше бірлікке көбейту (азайту) және сандарды бірнеше рет қосу (азайту) есептерін салыстыру. Сандарды айырымдық және еселік салыстыруға арналған есептер;</w:t>
      </w:r>
    </w:p>
    <w:bookmarkEnd w:id="8301"/>
    <w:bookmarkStart w:name="z21816" w:id="8302"/>
    <w:p>
      <w:pPr>
        <w:spacing w:after="0"/>
        <w:ind w:left="0"/>
        <w:jc w:val="both"/>
      </w:pPr>
      <w:r>
        <w:rPr>
          <w:rFonts w:ascii="Times New Roman"/>
          <w:b w:val="false"/>
          <w:i w:val="false"/>
          <w:color w:val="000000"/>
          <w:sz w:val="28"/>
        </w:rPr>
        <w:t>
      3) көлемдерді сәйкестендіруге арналған қарапайым мәтінді есептер: баға, саны, құны, жолы, уақыты, қашықтығы;</w:t>
      </w:r>
    </w:p>
    <w:bookmarkEnd w:id="8302"/>
    <w:bookmarkStart w:name="z21817" w:id="8303"/>
    <w:p>
      <w:pPr>
        <w:spacing w:after="0"/>
        <w:ind w:left="0"/>
        <w:jc w:val="both"/>
      </w:pPr>
      <w:r>
        <w:rPr>
          <w:rFonts w:ascii="Times New Roman"/>
          <w:b w:val="false"/>
          <w:i w:val="false"/>
          <w:color w:val="000000"/>
          <w:sz w:val="28"/>
        </w:rPr>
        <w:t>
      4) 2-3 амал орындауды талап ететін құрылымды арифметикалық есептер;</w:t>
      </w:r>
    </w:p>
    <w:bookmarkEnd w:id="8303"/>
    <w:bookmarkStart w:name="z21818" w:id="8304"/>
    <w:p>
      <w:pPr>
        <w:spacing w:after="0"/>
        <w:ind w:left="0"/>
        <w:jc w:val="both"/>
      </w:pPr>
      <w:r>
        <w:rPr>
          <w:rFonts w:ascii="Times New Roman"/>
          <w:b w:val="false"/>
          <w:i w:val="false"/>
          <w:color w:val="000000"/>
          <w:sz w:val="28"/>
        </w:rPr>
        <w:t xml:space="preserve">
      5) есепті қысқаша жазу. Қарапайым есепті жауабымен жазу, құрылымды есепті – түсініктемесімен немесе әр амалға сұрағы және толық жауабымен жазу. Есептің шешімінде сандардың аталуын жазу міндетті. </w:t>
      </w:r>
    </w:p>
    <w:bookmarkEnd w:id="8304"/>
    <w:bookmarkStart w:name="z21819" w:id="8305"/>
    <w:p>
      <w:pPr>
        <w:spacing w:after="0"/>
        <w:ind w:left="0"/>
        <w:jc w:val="both"/>
      </w:pPr>
      <w:r>
        <w:rPr>
          <w:rFonts w:ascii="Times New Roman"/>
          <w:b w:val="false"/>
          <w:i w:val="false"/>
          <w:color w:val="000000"/>
          <w:sz w:val="28"/>
        </w:rPr>
        <w:t>
      21. Құн өлшемдері:</w:t>
      </w:r>
    </w:p>
    <w:bookmarkEnd w:id="8305"/>
    <w:bookmarkStart w:name="z21820" w:id="8306"/>
    <w:p>
      <w:pPr>
        <w:spacing w:after="0"/>
        <w:ind w:left="0"/>
        <w:jc w:val="both"/>
      </w:pPr>
      <w:r>
        <w:rPr>
          <w:rFonts w:ascii="Times New Roman"/>
          <w:b w:val="false"/>
          <w:i w:val="false"/>
          <w:color w:val="000000"/>
          <w:sz w:val="28"/>
        </w:rPr>
        <w:t>
      1) құн бірліктері: теңге және тиын. Белгілеу: теңге – тг., тиын – тн. Сәйкестігі: 1 тг.= 100 тн. Шақалар және қағаз ақшалар: 100 тг., 200 тг., 500 тг., 1000 тг. Оларды айырбастау және ұсақтау;</w:t>
      </w:r>
    </w:p>
    <w:bookmarkEnd w:id="8306"/>
    <w:bookmarkStart w:name="z21821" w:id="8307"/>
    <w:p>
      <w:pPr>
        <w:spacing w:after="0"/>
        <w:ind w:left="0"/>
        <w:jc w:val="both"/>
      </w:pPr>
      <w:r>
        <w:rPr>
          <w:rFonts w:ascii="Times New Roman"/>
          <w:b w:val="false"/>
          <w:i w:val="false"/>
          <w:color w:val="000000"/>
          <w:sz w:val="28"/>
        </w:rPr>
        <w:t>
      2) ұзындық өлшемі. Ұзындық бірліктерін қайталау: миллиметр, сантиметр, дециметр, метр. Сәйкестігі: 1 см = 10 мм, 1 дм = 10 см, 1 м = 10 дм, 1м = 100 см. Ұзындық бірлігі километр. Белгілеу: км. Сәйкестігі: 1 км = 1000 м, 1 м = 1000 мм;</w:t>
      </w:r>
    </w:p>
    <w:bookmarkEnd w:id="8307"/>
    <w:bookmarkStart w:name="z21822" w:id="8308"/>
    <w:p>
      <w:pPr>
        <w:spacing w:after="0"/>
        <w:ind w:left="0"/>
        <w:jc w:val="both"/>
      </w:pPr>
      <w:r>
        <w:rPr>
          <w:rFonts w:ascii="Times New Roman"/>
          <w:b w:val="false"/>
          <w:i w:val="false"/>
          <w:color w:val="000000"/>
          <w:sz w:val="28"/>
        </w:rPr>
        <w:t>
      3) салмақ өлшемі. Салмақ бірліктерін қайталау: килограмм, центнер және олардың сәйкестігі. Салмақ бірліктері: грамм, тонна. Белгілеу: г, т. Сәйкестігі: 1 т = 10 ц, 1 т = 1000 кг, 1 кг = 1000 г. Гирлер, таразы, оларды қолдану. Таразыны пайдалану арқылы заттардың салмағын анықтау бойынша тәжірибе жұмыстары;</w:t>
      </w:r>
    </w:p>
    <w:bookmarkEnd w:id="8308"/>
    <w:bookmarkStart w:name="z21823" w:id="8309"/>
    <w:p>
      <w:pPr>
        <w:spacing w:after="0"/>
        <w:ind w:left="0"/>
        <w:jc w:val="both"/>
      </w:pPr>
      <w:r>
        <w:rPr>
          <w:rFonts w:ascii="Times New Roman"/>
          <w:b w:val="false"/>
          <w:i w:val="false"/>
          <w:color w:val="000000"/>
          <w:sz w:val="28"/>
        </w:rPr>
        <w:t>
      4) уақыт өлшемдері. Уақыт бірліктерін қайталау – сағат, минут, секунд, тәулік, апта, ай, жыл. Уақыт өлшемдері бірліктерінің сәйкестігі. Бір жылдағы күндер саны. Толы жыл.</w:t>
      </w:r>
    </w:p>
    <w:bookmarkEnd w:id="8309"/>
    <w:bookmarkStart w:name="z21824" w:id="8310"/>
    <w:p>
      <w:pPr>
        <w:spacing w:after="0"/>
        <w:ind w:left="0"/>
        <w:jc w:val="both"/>
      </w:pPr>
      <w:r>
        <w:rPr>
          <w:rFonts w:ascii="Times New Roman"/>
          <w:b w:val="false"/>
          <w:i w:val="false"/>
          <w:color w:val="000000"/>
          <w:sz w:val="28"/>
        </w:rPr>
        <w:t>
      22. Көрнекі геометрия элементтері:</w:t>
      </w:r>
    </w:p>
    <w:bookmarkEnd w:id="8310"/>
    <w:bookmarkStart w:name="z21825" w:id="8311"/>
    <w:p>
      <w:pPr>
        <w:spacing w:after="0"/>
        <w:ind w:left="0"/>
        <w:jc w:val="both"/>
      </w:pPr>
      <w:r>
        <w:rPr>
          <w:rFonts w:ascii="Times New Roman"/>
          <w:b w:val="false"/>
          <w:i w:val="false"/>
          <w:color w:val="000000"/>
          <w:sz w:val="28"/>
        </w:rPr>
        <w:t>
      1) қайталау: нүкте, сызық, кесінді, кесіндінің ұзындығын өлшеу, берілген ұзындықтағы кесіндіні салу;</w:t>
      </w:r>
    </w:p>
    <w:bookmarkEnd w:id="8311"/>
    <w:bookmarkStart w:name="z21826" w:id="8312"/>
    <w:p>
      <w:pPr>
        <w:spacing w:after="0"/>
        <w:ind w:left="0"/>
        <w:jc w:val="both"/>
      </w:pPr>
      <w:r>
        <w:rPr>
          <w:rFonts w:ascii="Times New Roman"/>
          <w:b w:val="false"/>
          <w:i w:val="false"/>
          <w:color w:val="000000"/>
          <w:sz w:val="28"/>
        </w:rPr>
        <w:t xml:space="preserve">
      2) үшбұрыштарды бұрыштарына қарай жіктеу: тікбұрышты, сүйірбұрышты, доғалбұрышты; қабырғасының ұзындығы бойынша: теңқабырғалы; теңбүйірлі, әртүрлі қабырғалы. Үшбұрыштарды қабырғаларының берілген ұзындықтары бойынша циркульдің және сызғыштың көмегімен салу; </w:t>
      </w:r>
    </w:p>
    <w:bookmarkEnd w:id="8312"/>
    <w:bookmarkStart w:name="z21827" w:id="8313"/>
    <w:p>
      <w:pPr>
        <w:spacing w:after="0"/>
        <w:ind w:left="0"/>
        <w:jc w:val="both"/>
      </w:pPr>
      <w:r>
        <w:rPr>
          <w:rFonts w:ascii="Times New Roman"/>
          <w:b w:val="false"/>
          <w:i w:val="false"/>
          <w:color w:val="000000"/>
          <w:sz w:val="28"/>
        </w:rPr>
        <w:t>
      3) тікбұрыш. Шаршы. Көршілес жақтары, диагональдары;</w:t>
      </w:r>
    </w:p>
    <w:bookmarkEnd w:id="8313"/>
    <w:bookmarkStart w:name="z21828" w:id="8314"/>
    <w:p>
      <w:pPr>
        <w:spacing w:after="0"/>
        <w:ind w:left="0"/>
        <w:jc w:val="both"/>
      </w:pPr>
      <w:r>
        <w:rPr>
          <w:rFonts w:ascii="Times New Roman"/>
          <w:b w:val="false"/>
          <w:i w:val="false"/>
          <w:color w:val="000000"/>
          <w:sz w:val="28"/>
        </w:rPr>
        <w:t>
      4) куб, текше, шар. Биіктігі, жақтары, қырлары;</w:t>
      </w:r>
    </w:p>
    <w:bookmarkEnd w:id="8314"/>
    <w:bookmarkStart w:name="z21829" w:id="8315"/>
    <w:p>
      <w:pPr>
        <w:spacing w:after="0"/>
        <w:ind w:left="0"/>
        <w:jc w:val="both"/>
      </w:pPr>
      <w:r>
        <w:rPr>
          <w:rFonts w:ascii="Times New Roman"/>
          <w:b w:val="false"/>
          <w:i w:val="false"/>
          <w:color w:val="000000"/>
          <w:sz w:val="28"/>
        </w:rPr>
        <w:t>
      5) геометриялық пішіндерді белгілеуге арналған кейбір латын әріптерін қолдану;</w:t>
      </w:r>
    </w:p>
    <w:bookmarkEnd w:id="8315"/>
    <w:bookmarkStart w:name="z21830" w:id="8316"/>
    <w:p>
      <w:pPr>
        <w:spacing w:after="0"/>
        <w:ind w:left="0"/>
        <w:jc w:val="both"/>
      </w:pPr>
      <w:r>
        <w:rPr>
          <w:rFonts w:ascii="Times New Roman"/>
          <w:b w:val="false"/>
          <w:i w:val="false"/>
          <w:color w:val="000000"/>
          <w:sz w:val="28"/>
        </w:rPr>
        <w:t>
      6) сынық сызық. Латын әріптерімен белгілеу. Кесінділердің берілген ұзындықтары бойынша сынық сызықты құрастыру;</w:t>
      </w:r>
    </w:p>
    <w:bookmarkEnd w:id="8316"/>
    <w:bookmarkStart w:name="z21831" w:id="8317"/>
    <w:p>
      <w:pPr>
        <w:spacing w:after="0"/>
        <w:ind w:left="0"/>
        <w:jc w:val="both"/>
      </w:pPr>
      <w:r>
        <w:rPr>
          <w:rFonts w:ascii="Times New Roman"/>
          <w:b w:val="false"/>
          <w:i w:val="false"/>
          <w:color w:val="000000"/>
          <w:sz w:val="28"/>
        </w:rPr>
        <w:t>
      7) жазықтықта геометриялық пішіндердің өзара орналасуы: тыс, қиылысады, бір пішін басқа пішінде орналасқан;</w:t>
      </w:r>
    </w:p>
    <w:bookmarkEnd w:id="8317"/>
    <w:bookmarkStart w:name="z21832" w:id="8318"/>
    <w:p>
      <w:pPr>
        <w:spacing w:after="0"/>
        <w:ind w:left="0"/>
        <w:jc w:val="both"/>
      </w:pPr>
      <w:r>
        <w:rPr>
          <w:rFonts w:ascii="Times New Roman"/>
          <w:b w:val="false"/>
          <w:i w:val="false"/>
          <w:color w:val="000000"/>
          <w:sz w:val="28"/>
        </w:rPr>
        <w:t>
      8) масштаб: 1:2, 1:5, 1:10, 1:100.</w:t>
      </w:r>
    </w:p>
    <w:bookmarkEnd w:id="8318"/>
    <w:bookmarkStart w:name="z21833" w:id="8319"/>
    <w:p>
      <w:pPr>
        <w:spacing w:after="0"/>
        <w:ind w:left="0"/>
        <w:jc w:val="both"/>
      </w:pPr>
      <w:r>
        <w:rPr>
          <w:rFonts w:ascii="Times New Roman"/>
          <w:b w:val="false"/>
          <w:i w:val="false"/>
          <w:color w:val="000000"/>
          <w:sz w:val="28"/>
        </w:rPr>
        <w:t>
      23. Жай бөлшектер:</w:t>
      </w:r>
    </w:p>
    <w:bookmarkEnd w:id="8319"/>
    <w:bookmarkStart w:name="z21834" w:id="8320"/>
    <w:p>
      <w:pPr>
        <w:spacing w:after="0"/>
        <w:ind w:left="0"/>
        <w:jc w:val="both"/>
      </w:pPr>
      <w:r>
        <w:rPr>
          <w:rFonts w:ascii="Times New Roman"/>
          <w:b w:val="false"/>
          <w:i w:val="false"/>
          <w:color w:val="000000"/>
          <w:sz w:val="28"/>
        </w:rPr>
        <w:t>
      1) бүтін заттың, сұйықтық және сусымалы заттардың, санның екінші, үшінші, төртінші, бесінші, оныншы бөлшектерінің құрылуын қайталау;</w:t>
      </w:r>
    </w:p>
    <w:bookmarkEnd w:id="8320"/>
    <w:bookmarkStart w:name="z21835" w:id="8321"/>
    <w:p>
      <w:pPr>
        <w:spacing w:after="0"/>
        <w:ind w:left="0"/>
        <w:jc w:val="both"/>
      </w:pPr>
      <w:r>
        <w:rPr>
          <w:rFonts w:ascii="Times New Roman"/>
          <w:b w:val="false"/>
          <w:i w:val="false"/>
          <w:color w:val="000000"/>
          <w:sz w:val="28"/>
        </w:rPr>
        <w:t>
      2) жай бөлшектердің құрылуы. Бөлшектерді жазу және оқу. Бөлшектердің алымы, бөлімі, олардың маңызы. Бөлімі бірдей бөлшектерді салыстыру, алымы бірдей бөлшектерді салыстыру. Ірі, ұсақ бөлшектер;</w:t>
      </w:r>
    </w:p>
    <w:bookmarkEnd w:id="8321"/>
    <w:bookmarkStart w:name="z21836" w:id="8322"/>
    <w:p>
      <w:pPr>
        <w:spacing w:after="0"/>
        <w:ind w:left="0"/>
        <w:jc w:val="both"/>
      </w:pPr>
      <w:r>
        <w:rPr>
          <w:rFonts w:ascii="Times New Roman"/>
          <w:b w:val="false"/>
          <w:i w:val="false"/>
          <w:color w:val="000000"/>
          <w:sz w:val="28"/>
        </w:rPr>
        <w:t>
      3) дұрыс, бұрыс бөлшектер. Аралас сандар. Аралас сандарды салыстыру.</w:t>
      </w:r>
    </w:p>
    <w:bookmarkEnd w:id="8322"/>
    <w:bookmarkStart w:name="z21837" w:id="8323"/>
    <w:p>
      <w:pPr>
        <w:spacing w:after="0"/>
        <w:ind w:left="0"/>
        <w:jc w:val="left"/>
      </w:pPr>
      <w:r>
        <w:rPr>
          <w:rFonts w:ascii="Times New Roman"/>
          <w:b/>
          <w:i w:val="false"/>
          <w:color w:val="000000"/>
        </w:rPr>
        <w:t xml:space="preserve"> 4-тарау. Оқу пәнінің 7-сыныптағы базалық білім мазмұны</w:t>
      </w:r>
    </w:p>
    <w:bookmarkEnd w:id="8323"/>
    <w:bookmarkStart w:name="z21838" w:id="8324"/>
    <w:p>
      <w:pPr>
        <w:spacing w:after="0"/>
        <w:ind w:left="0"/>
        <w:jc w:val="both"/>
      </w:pPr>
      <w:r>
        <w:rPr>
          <w:rFonts w:ascii="Times New Roman"/>
          <w:b w:val="false"/>
          <w:i w:val="false"/>
          <w:color w:val="000000"/>
          <w:sz w:val="28"/>
        </w:rPr>
        <w:t xml:space="preserve">
      24. Қайталау: </w:t>
      </w:r>
    </w:p>
    <w:bookmarkEnd w:id="8324"/>
    <w:bookmarkStart w:name="z21839" w:id="8325"/>
    <w:p>
      <w:pPr>
        <w:spacing w:after="0"/>
        <w:ind w:left="0"/>
        <w:jc w:val="both"/>
      </w:pPr>
      <w:r>
        <w:rPr>
          <w:rFonts w:ascii="Times New Roman"/>
          <w:b w:val="false"/>
          <w:i w:val="false"/>
          <w:color w:val="000000"/>
          <w:sz w:val="28"/>
        </w:rPr>
        <w:t xml:space="preserve">
      1) 1000 көлеміндегі сандарының нумерациясы; </w:t>
      </w:r>
    </w:p>
    <w:bookmarkEnd w:id="8325"/>
    <w:bookmarkStart w:name="z21840" w:id="8326"/>
    <w:p>
      <w:pPr>
        <w:spacing w:after="0"/>
        <w:ind w:left="0"/>
        <w:jc w:val="both"/>
      </w:pPr>
      <w:r>
        <w:rPr>
          <w:rFonts w:ascii="Times New Roman"/>
          <w:b w:val="false"/>
          <w:i w:val="false"/>
          <w:color w:val="000000"/>
          <w:sz w:val="28"/>
        </w:rPr>
        <w:t>
      2) 1, 10, 100, 1000 – санау бірліктері.</w:t>
      </w:r>
    </w:p>
    <w:bookmarkEnd w:id="8326"/>
    <w:bookmarkStart w:name="z21841" w:id="8327"/>
    <w:p>
      <w:pPr>
        <w:spacing w:after="0"/>
        <w:ind w:left="0"/>
        <w:jc w:val="both"/>
      </w:pPr>
      <w:r>
        <w:rPr>
          <w:rFonts w:ascii="Times New Roman"/>
          <w:b w:val="false"/>
          <w:i w:val="false"/>
          <w:color w:val="000000"/>
          <w:sz w:val="28"/>
        </w:rPr>
        <w:t>
      25. 10 000 көлеміндегі сандардың нумерациясы:</w:t>
      </w:r>
    </w:p>
    <w:bookmarkEnd w:id="8327"/>
    <w:bookmarkStart w:name="z21842" w:id="8328"/>
    <w:p>
      <w:pPr>
        <w:spacing w:after="0"/>
        <w:ind w:left="0"/>
        <w:jc w:val="both"/>
      </w:pPr>
      <w:r>
        <w:rPr>
          <w:rFonts w:ascii="Times New Roman"/>
          <w:b w:val="false"/>
          <w:i w:val="false"/>
          <w:color w:val="000000"/>
          <w:sz w:val="28"/>
        </w:rPr>
        <w:t>
      1) 10 000 жаңа разрядты бірлік ретінде. Разрядтар кестесі. 10 000-ға дейін сандардың пайда болуы, оқу, салыстыру. Сандардың ондық құрамы. Таңбаның сандағы орнының маңызы. Бірінші ондық сандарын, толық ондықтарды, толық жүздіктерді, мыңдық бірліктерін салыстыру;</w:t>
      </w:r>
    </w:p>
    <w:bookmarkEnd w:id="8328"/>
    <w:bookmarkStart w:name="z21843" w:id="8329"/>
    <w:p>
      <w:pPr>
        <w:spacing w:after="0"/>
        <w:ind w:left="0"/>
        <w:jc w:val="both"/>
      </w:pPr>
      <w:r>
        <w:rPr>
          <w:rFonts w:ascii="Times New Roman"/>
          <w:b w:val="false"/>
          <w:i w:val="false"/>
          <w:color w:val="000000"/>
          <w:sz w:val="28"/>
        </w:rPr>
        <w:t xml:space="preserve">
      2) жұп және тақ сандар. Сандардың натуралды реті, оның қасиеті. Сандарды ондықтар және жүздіктерге дейін толықтыру. 1 ден 20-ға дейін рим сандарымен нөмірлеу. </w:t>
      </w:r>
    </w:p>
    <w:bookmarkEnd w:id="8329"/>
    <w:bookmarkStart w:name="z21844" w:id="8330"/>
    <w:p>
      <w:pPr>
        <w:spacing w:after="0"/>
        <w:ind w:left="0"/>
        <w:jc w:val="both"/>
      </w:pPr>
      <w:r>
        <w:rPr>
          <w:rFonts w:ascii="Times New Roman"/>
          <w:b w:val="false"/>
          <w:i w:val="false"/>
          <w:color w:val="000000"/>
          <w:sz w:val="28"/>
        </w:rPr>
        <w:t>
      26. Қосу және азайту:</w:t>
      </w:r>
    </w:p>
    <w:bookmarkEnd w:id="8330"/>
    <w:bookmarkStart w:name="z21845" w:id="8331"/>
    <w:p>
      <w:pPr>
        <w:spacing w:after="0"/>
        <w:ind w:left="0"/>
        <w:jc w:val="both"/>
      </w:pPr>
      <w:r>
        <w:rPr>
          <w:rFonts w:ascii="Times New Roman"/>
          <w:b w:val="false"/>
          <w:i w:val="false"/>
          <w:color w:val="000000"/>
          <w:sz w:val="28"/>
        </w:rPr>
        <w:t>
      1) 1000 көлемінде қосу және азайтуды қайталау;</w:t>
      </w:r>
    </w:p>
    <w:bookmarkEnd w:id="8331"/>
    <w:bookmarkStart w:name="z21846" w:id="8332"/>
    <w:p>
      <w:pPr>
        <w:spacing w:after="0"/>
        <w:ind w:left="0"/>
        <w:jc w:val="both"/>
      </w:pPr>
      <w:r>
        <w:rPr>
          <w:rFonts w:ascii="Times New Roman"/>
          <w:b w:val="false"/>
          <w:i w:val="false"/>
          <w:color w:val="000000"/>
          <w:sz w:val="28"/>
        </w:rPr>
        <w:t>
      2) 10 000 көлемінде сандарды ауызша (жеңілдерін) және жазбаша түрде қосу және азайту. Қосу және азайту амалдарының компоненттерінің және нәтижелерінің аталуы. Жақша ішіндегі мысалдардың амалдар реті;</w:t>
      </w:r>
    </w:p>
    <w:bookmarkEnd w:id="8332"/>
    <w:bookmarkStart w:name="z21847" w:id="8333"/>
    <w:p>
      <w:pPr>
        <w:spacing w:after="0"/>
        <w:ind w:left="0"/>
        <w:jc w:val="both"/>
      </w:pPr>
      <w:r>
        <w:rPr>
          <w:rFonts w:ascii="Times New Roman"/>
          <w:b w:val="false"/>
          <w:i w:val="false"/>
          <w:color w:val="000000"/>
          <w:sz w:val="28"/>
        </w:rPr>
        <w:t>
      3) қосу және азайтуды тексеру. Теңдеулер;</w:t>
      </w:r>
    </w:p>
    <w:bookmarkEnd w:id="8333"/>
    <w:bookmarkStart w:name="z21848" w:id="8334"/>
    <w:p>
      <w:pPr>
        <w:spacing w:after="0"/>
        <w:ind w:left="0"/>
        <w:jc w:val="both"/>
      </w:pPr>
      <w:r>
        <w:rPr>
          <w:rFonts w:ascii="Times New Roman"/>
          <w:b w:val="false"/>
          <w:i w:val="false"/>
          <w:color w:val="000000"/>
          <w:sz w:val="28"/>
        </w:rPr>
        <w:t>
      4) сандардың айырмашылығы бойынша салыстыру.</w:t>
      </w:r>
    </w:p>
    <w:bookmarkEnd w:id="8334"/>
    <w:bookmarkStart w:name="z21849" w:id="8335"/>
    <w:p>
      <w:pPr>
        <w:spacing w:after="0"/>
        <w:ind w:left="0"/>
        <w:jc w:val="both"/>
      </w:pPr>
      <w:r>
        <w:rPr>
          <w:rFonts w:ascii="Times New Roman"/>
          <w:b w:val="false"/>
          <w:i w:val="false"/>
          <w:color w:val="000000"/>
          <w:sz w:val="28"/>
        </w:rPr>
        <w:t>
      27. Көбейту және бөлу:</w:t>
      </w:r>
    </w:p>
    <w:bookmarkEnd w:id="8335"/>
    <w:bookmarkStart w:name="z21850" w:id="8336"/>
    <w:p>
      <w:pPr>
        <w:spacing w:after="0"/>
        <w:ind w:left="0"/>
        <w:jc w:val="both"/>
      </w:pPr>
      <w:r>
        <w:rPr>
          <w:rFonts w:ascii="Times New Roman"/>
          <w:b w:val="false"/>
          <w:i w:val="false"/>
          <w:color w:val="000000"/>
          <w:sz w:val="28"/>
        </w:rPr>
        <w:t xml:space="preserve">
      1) көбейту және бөлу кестелерін қайталау; </w:t>
      </w:r>
    </w:p>
    <w:bookmarkEnd w:id="8336"/>
    <w:bookmarkStart w:name="z21851" w:id="8337"/>
    <w:p>
      <w:pPr>
        <w:spacing w:after="0"/>
        <w:ind w:left="0"/>
        <w:jc w:val="both"/>
      </w:pPr>
      <w:r>
        <w:rPr>
          <w:rFonts w:ascii="Times New Roman"/>
          <w:b w:val="false"/>
          <w:i w:val="false"/>
          <w:color w:val="000000"/>
          <w:sz w:val="28"/>
        </w:rPr>
        <w:t>
      2) кестеден тыс көбейту және бөлу: разрядтан асып екітаңбалы сандарды біртаңбалы санға көбейту және бөлу (15х2, 30: 2, 18х3, 54:3);</w:t>
      </w:r>
    </w:p>
    <w:bookmarkEnd w:id="8337"/>
    <w:bookmarkStart w:name="z21852" w:id="8338"/>
    <w:p>
      <w:pPr>
        <w:spacing w:after="0"/>
        <w:ind w:left="0"/>
        <w:jc w:val="both"/>
      </w:pPr>
      <w:r>
        <w:rPr>
          <w:rFonts w:ascii="Times New Roman"/>
          <w:b w:val="false"/>
          <w:i w:val="false"/>
          <w:color w:val="000000"/>
          <w:sz w:val="28"/>
        </w:rPr>
        <w:t>
      3) сандарды 10, 100, 1000 көбейту; сандарды 10, 100, 1000 бөлу, соның ішінде қалдықпен бөлу жағдайлары. Бөлінді 10, 100, 1000 тең болған жағдайда, сандарды еселік салыстыру;</w:t>
      </w:r>
    </w:p>
    <w:bookmarkEnd w:id="8338"/>
    <w:bookmarkStart w:name="z21853" w:id="8339"/>
    <w:p>
      <w:pPr>
        <w:spacing w:after="0"/>
        <w:ind w:left="0"/>
        <w:jc w:val="both"/>
      </w:pPr>
      <w:r>
        <w:rPr>
          <w:rFonts w:ascii="Times New Roman"/>
          <w:b w:val="false"/>
          <w:i w:val="false"/>
          <w:color w:val="000000"/>
          <w:sz w:val="28"/>
        </w:rPr>
        <w:t>
      4) 10 000 дейін сандарды біртаңбалы сандарға жазбаша түрде көбейту және бөлу. 2, 3, 5-ке бөлінетін сандардың белгілері, қалдықпен бөлу;</w:t>
      </w:r>
    </w:p>
    <w:bookmarkEnd w:id="8339"/>
    <w:bookmarkStart w:name="z21854" w:id="8340"/>
    <w:p>
      <w:pPr>
        <w:spacing w:after="0"/>
        <w:ind w:left="0"/>
        <w:jc w:val="both"/>
      </w:pPr>
      <w:r>
        <w:rPr>
          <w:rFonts w:ascii="Times New Roman"/>
          <w:b w:val="false"/>
          <w:i w:val="false"/>
          <w:color w:val="000000"/>
          <w:sz w:val="28"/>
        </w:rPr>
        <w:t>
      5) көбейту және бөлуді тексеру. Теңдеу;</w:t>
      </w:r>
    </w:p>
    <w:bookmarkEnd w:id="8340"/>
    <w:bookmarkStart w:name="z21855" w:id="8341"/>
    <w:p>
      <w:pPr>
        <w:spacing w:after="0"/>
        <w:ind w:left="0"/>
        <w:jc w:val="both"/>
      </w:pPr>
      <w:r>
        <w:rPr>
          <w:rFonts w:ascii="Times New Roman"/>
          <w:b w:val="false"/>
          <w:i w:val="false"/>
          <w:color w:val="000000"/>
          <w:sz w:val="28"/>
        </w:rPr>
        <w:t xml:space="preserve">
      6) жазбаша түрде толық ондықтарға көбейту және бөлу. 1 және 2 сатыдағы амалдары бар жақша ішіндегі және жақшасыз күрделі есептердің амалдарын орындау реті. Есептеуді калькуляторды пайдаланып орындау. </w:t>
      </w:r>
    </w:p>
    <w:bookmarkEnd w:id="8341"/>
    <w:bookmarkStart w:name="z21856" w:id="8342"/>
    <w:p>
      <w:pPr>
        <w:spacing w:after="0"/>
        <w:ind w:left="0"/>
        <w:jc w:val="both"/>
      </w:pPr>
      <w:r>
        <w:rPr>
          <w:rFonts w:ascii="Times New Roman"/>
          <w:b w:val="false"/>
          <w:i w:val="false"/>
          <w:color w:val="000000"/>
          <w:sz w:val="28"/>
        </w:rPr>
        <w:t>
      28. Арифметикалық есептер:</w:t>
      </w:r>
    </w:p>
    <w:bookmarkEnd w:id="8342"/>
    <w:bookmarkStart w:name="z21857" w:id="8343"/>
    <w:p>
      <w:pPr>
        <w:spacing w:after="0"/>
        <w:ind w:left="0"/>
        <w:jc w:val="both"/>
      </w:pPr>
      <w:r>
        <w:rPr>
          <w:rFonts w:ascii="Times New Roman"/>
          <w:b w:val="false"/>
          <w:i w:val="false"/>
          <w:color w:val="000000"/>
          <w:sz w:val="28"/>
        </w:rPr>
        <w:t>
      1) қосындыны, қалдықты, санды бірнеше бірлікке көбейтуге және азайтуға арналған, белгісіз қосындыны, азайтқышты, азайтындыны табуға, сандарды салыстыруға арналған қарапайым мәтінді есептер. Көбейтіндіні табуға, бірдей бөлшекке бөлуге, мазмұны бойынша бөлуге, санды бірнеше ретке көбейтуге және азайтуға, сандарды салыстыруға арналған қарапайым мәтінді есептер;</w:t>
      </w:r>
    </w:p>
    <w:bookmarkEnd w:id="8343"/>
    <w:bookmarkStart w:name="z21858" w:id="8344"/>
    <w:p>
      <w:pPr>
        <w:spacing w:after="0"/>
        <w:ind w:left="0"/>
        <w:jc w:val="both"/>
      </w:pPr>
      <w:r>
        <w:rPr>
          <w:rFonts w:ascii="Times New Roman"/>
          <w:b w:val="false"/>
          <w:i w:val="false"/>
          <w:color w:val="000000"/>
          <w:sz w:val="28"/>
        </w:rPr>
        <w:t>
      2) сандарды бірнеше бірлікке көбейту (азайту) және бірнеше бірлікті қосу (алу) есептерін салыстыру. Сандардың айырмашылығы бойынша және бірдей санға бөлінетін сандарды салыстыруға арналған есептер;</w:t>
      </w:r>
    </w:p>
    <w:bookmarkEnd w:id="8344"/>
    <w:bookmarkStart w:name="z21859" w:id="8345"/>
    <w:p>
      <w:pPr>
        <w:spacing w:after="0"/>
        <w:ind w:left="0"/>
        <w:jc w:val="both"/>
      </w:pPr>
      <w:r>
        <w:rPr>
          <w:rFonts w:ascii="Times New Roman"/>
          <w:b w:val="false"/>
          <w:i w:val="false"/>
          <w:color w:val="000000"/>
          <w:sz w:val="28"/>
        </w:rPr>
        <w:t>
      3) көлемдерді сәйкестендіруге арналған қарапайым мәтінді есептер: бағасы, саны, құны, жолы, уақыты, қашықтығы. Қарама-қарсы тік жолмен жүру қозғалысына арналған есептер;</w:t>
      </w:r>
    </w:p>
    <w:bookmarkEnd w:id="8345"/>
    <w:bookmarkStart w:name="z21860" w:id="8346"/>
    <w:p>
      <w:pPr>
        <w:spacing w:after="0"/>
        <w:ind w:left="0"/>
        <w:jc w:val="both"/>
      </w:pPr>
      <w:r>
        <w:rPr>
          <w:rFonts w:ascii="Times New Roman"/>
          <w:b w:val="false"/>
          <w:i w:val="false"/>
          <w:color w:val="000000"/>
          <w:sz w:val="28"/>
        </w:rPr>
        <w:t>
      4) санның бөлшегін табуға арналған қарапайым мәтінді есептер. Санның бірнеше бөлшегін табуға арналған мәтінді есептер. Білім алушылардың есепті құрастыруы;</w:t>
      </w:r>
    </w:p>
    <w:bookmarkEnd w:id="8346"/>
    <w:bookmarkStart w:name="z21861" w:id="8347"/>
    <w:p>
      <w:pPr>
        <w:spacing w:after="0"/>
        <w:ind w:left="0"/>
        <w:jc w:val="both"/>
      </w:pPr>
      <w:r>
        <w:rPr>
          <w:rFonts w:ascii="Times New Roman"/>
          <w:b w:val="false"/>
          <w:i w:val="false"/>
          <w:color w:val="000000"/>
          <w:sz w:val="28"/>
        </w:rPr>
        <w:t>
      5) 2-3 амал орындауды талап ететін құрамды арифметикалық есептер;</w:t>
      </w:r>
    </w:p>
    <w:bookmarkEnd w:id="8347"/>
    <w:bookmarkStart w:name="z21862" w:id="8348"/>
    <w:p>
      <w:pPr>
        <w:spacing w:after="0"/>
        <w:ind w:left="0"/>
        <w:jc w:val="both"/>
      </w:pPr>
      <w:r>
        <w:rPr>
          <w:rFonts w:ascii="Times New Roman"/>
          <w:b w:val="false"/>
          <w:i w:val="false"/>
          <w:color w:val="000000"/>
          <w:sz w:val="28"/>
        </w:rPr>
        <w:t xml:space="preserve">
      6) есепті қысқартып жазу. Қарапайым есепті жауабымен жазу, құрамды есепті – түсініктемесімен немесе әр амалға сурағы және толық жауабымен жазу. Есептің шешімінде сандардың аталуын жазу міндетті. </w:t>
      </w:r>
    </w:p>
    <w:bookmarkEnd w:id="8348"/>
    <w:bookmarkStart w:name="z21863" w:id="8349"/>
    <w:p>
      <w:pPr>
        <w:spacing w:after="0"/>
        <w:ind w:left="0"/>
        <w:jc w:val="both"/>
      </w:pPr>
      <w:r>
        <w:rPr>
          <w:rFonts w:ascii="Times New Roman"/>
          <w:b w:val="false"/>
          <w:i w:val="false"/>
          <w:color w:val="000000"/>
          <w:sz w:val="28"/>
        </w:rPr>
        <w:t>
      29. Көлемді өлшеуде алынған сандар және олармен амалдарды орындау:</w:t>
      </w:r>
    </w:p>
    <w:bookmarkEnd w:id="8349"/>
    <w:bookmarkStart w:name="z21864" w:id="8350"/>
    <w:p>
      <w:pPr>
        <w:spacing w:after="0"/>
        <w:ind w:left="0"/>
        <w:jc w:val="both"/>
      </w:pPr>
      <w:r>
        <w:rPr>
          <w:rFonts w:ascii="Times New Roman"/>
          <w:b w:val="false"/>
          <w:i w:val="false"/>
          <w:color w:val="000000"/>
          <w:sz w:val="28"/>
        </w:rPr>
        <w:t>
      1) қайталау: ұзындық, құны, салмағы, уақыт өлшемдерінің бірліктерінің сәйкестігі. Көлемді өлшегенде алынатын сандарды жазу;</w:t>
      </w:r>
    </w:p>
    <w:bookmarkEnd w:id="8350"/>
    <w:bookmarkStart w:name="z21865" w:id="8351"/>
    <w:p>
      <w:pPr>
        <w:spacing w:after="0"/>
        <w:ind w:left="0"/>
        <w:jc w:val="both"/>
      </w:pPr>
      <w:r>
        <w:rPr>
          <w:rFonts w:ascii="Times New Roman"/>
          <w:b w:val="false"/>
          <w:i w:val="false"/>
          <w:color w:val="000000"/>
          <w:sz w:val="28"/>
        </w:rPr>
        <w:t>
      2) құнын, ұзындықты, салмақты, уақыт өлшемдерін бір, екі бірліктермен өлшегенде алынған сандарды өңдеу;</w:t>
      </w:r>
    </w:p>
    <w:bookmarkEnd w:id="8351"/>
    <w:bookmarkStart w:name="z21866" w:id="8352"/>
    <w:p>
      <w:pPr>
        <w:spacing w:after="0"/>
        <w:ind w:left="0"/>
        <w:jc w:val="both"/>
      </w:pPr>
      <w:r>
        <w:rPr>
          <w:rFonts w:ascii="Times New Roman"/>
          <w:b w:val="false"/>
          <w:i w:val="false"/>
          <w:color w:val="000000"/>
          <w:sz w:val="28"/>
        </w:rPr>
        <w:t>
      3) құнын, ұзындығын, салмағын, уақыт өлшеуде алынған сандарды жазбаша түрде қосу және алу;</w:t>
      </w:r>
    </w:p>
    <w:bookmarkEnd w:id="8352"/>
    <w:bookmarkStart w:name="z21867" w:id="8353"/>
    <w:p>
      <w:pPr>
        <w:spacing w:after="0"/>
        <w:ind w:left="0"/>
        <w:jc w:val="both"/>
      </w:pPr>
      <w:r>
        <w:rPr>
          <w:rFonts w:ascii="Times New Roman"/>
          <w:b w:val="false"/>
          <w:i w:val="false"/>
          <w:color w:val="000000"/>
          <w:sz w:val="28"/>
        </w:rPr>
        <w:t xml:space="preserve">
      4) құнын, ұзындығын, салмақты 1-2 бірлікпен өлшегенде алынған сандарды ауызша және жазбаша түрде біртаңбалы санға көбейту және бөлу. </w:t>
      </w:r>
    </w:p>
    <w:bookmarkEnd w:id="8353"/>
    <w:bookmarkStart w:name="z21868" w:id="8354"/>
    <w:p>
      <w:pPr>
        <w:spacing w:after="0"/>
        <w:ind w:left="0"/>
        <w:jc w:val="both"/>
      </w:pPr>
      <w:r>
        <w:rPr>
          <w:rFonts w:ascii="Times New Roman"/>
          <w:b w:val="false"/>
          <w:i w:val="false"/>
          <w:color w:val="000000"/>
          <w:sz w:val="28"/>
        </w:rPr>
        <w:t>
      30. Жай бөлшектер:</w:t>
      </w:r>
    </w:p>
    <w:bookmarkEnd w:id="8354"/>
    <w:bookmarkStart w:name="z21869" w:id="8355"/>
    <w:p>
      <w:pPr>
        <w:spacing w:after="0"/>
        <w:ind w:left="0"/>
        <w:jc w:val="both"/>
      </w:pPr>
      <w:r>
        <w:rPr>
          <w:rFonts w:ascii="Times New Roman"/>
          <w:b w:val="false"/>
          <w:i w:val="false"/>
          <w:color w:val="000000"/>
          <w:sz w:val="28"/>
        </w:rPr>
        <w:t>
      1) қайталау: бөлігі және бөлшектердің пайда болуы. Алымы және бөлімі, олардың маңызы. Дұрыс, бұрыс бөлшектер, аралас сандар. Бөлімі бірдей бөлшектерді салыстыру. Алымы бірдей бөлшектерді салыстыру. Аралас сандарды салыстыру;</w:t>
      </w:r>
    </w:p>
    <w:bookmarkEnd w:id="8355"/>
    <w:bookmarkStart w:name="z21870" w:id="8356"/>
    <w:p>
      <w:pPr>
        <w:spacing w:after="0"/>
        <w:ind w:left="0"/>
        <w:jc w:val="both"/>
      </w:pPr>
      <w:r>
        <w:rPr>
          <w:rFonts w:ascii="Times New Roman"/>
          <w:b w:val="false"/>
          <w:i w:val="false"/>
          <w:color w:val="000000"/>
          <w:sz w:val="28"/>
        </w:rPr>
        <w:t>
      2) бөлшектерді өңдеу: бұрыс бөлшекті толық немесе аралас санмен алмастыру;</w:t>
      </w:r>
    </w:p>
    <w:bookmarkEnd w:id="8356"/>
    <w:bookmarkStart w:name="z21871" w:id="8357"/>
    <w:p>
      <w:pPr>
        <w:spacing w:after="0"/>
        <w:ind w:left="0"/>
        <w:jc w:val="both"/>
      </w:pPr>
      <w:r>
        <w:rPr>
          <w:rFonts w:ascii="Times New Roman"/>
          <w:b w:val="false"/>
          <w:i w:val="false"/>
          <w:color w:val="000000"/>
          <w:sz w:val="28"/>
        </w:rPr>
        <w:t>
      3) бөлімі бірдей бөлшектерді қосу және алу. Аралас сандарды қосу және азайту;</w:t>
      </w:r>
    </w:p>
    <w:bookmarkEnd w:id="8357"/>
    <w:bookmarkStart w:name="z21872" w:id="8358"/>
    <w:p>
      <w:pPr>
        <w:spacing w:after="0"/>
        <w:ind w:left="0"/>
        <w:jc w:val="both"/>
      </w:pPr>
      <w:r>
        <w:rPr>
          <w:rFonts w:ascii="Times New Roman"/>
          <w:b w:val="false"/>
          <w:i w:val="false"/>
          <w:color w:val="000000"/>
          <w:sz w:val="28"/>
        </w:rPr>
        <w:t xml:space="preserve">
      4) санның бір және бірнеше бөлшектерін табу. </w:t>
      </w:r>
    </w:p>
    <w:bookmarkEnd w:id="8358"/>
    <w:bookmarkStart w:name="z21873" w:id="8359"/>
    <w:p>
      <w:pPr>
        <w:spacing w:after="0"/>
        <w:ind w:left="0"/>
        <w:jc w:val="both"/>
      </w:pPr>
      <w:r>
        <w:rPr>
          <w:rFonts w:ascii="Times New Roman"/>
          <w:b w:val="false"/>
          <w:i w:val="false"/>
          <w:color w:val="000000"/>
          <w:sz w:val="28"/>
        </w:rPr>
        <w:t>
      31. Ондық бөлшектер:</w:t>
      </w:r>
    </w:p>
    <w:bookmarkEnd w:id="8359"/>
    <w:bookmarkStart w:name="z21874" w:id="8360"/>
    <w:p>
      <w:pPr>
        <w:spacing w:after="0"/>
        <w:ind w:left="0"/>
        <w:jc w:val="both"/>
      </w:pPr>
      <w:r>
        <w:rPr>
          <w:rFonts w:ascii="Times New Roman"/>
          <w:b w:val="false"/>
          <w:i w:val="false"/>
          <w:color w:val="000000"/>
          <w:sz w:val="28"/>
        </w:rPr>
        <w:t>
      1) құрылуы, ондық бөлшектердің пайда болуы. Ондық бөлшекті бөлімсіз жазу. Қарапайым және ондық бөлшектерді салыстыру. Ондық бөлшектің нумерациялық кестедегі орны. Ондық бөлшектердің сандық түзудегі орны. Толық сандарды және ондық бөлшектерді салыстыру;</w:t>
      </w:r>
    </w:p>
    <w:bookmarkEnd w:id="8360"/>
    <w:bookmarkStart w:name="z21875" w:id="8361"/>
    <w:p>
      <w:pPr>
        <w:spacing w:after="0"/>
        <w:ind w:left="0"/>
        <w:jc w:val="both"/>
      </w:pPr>
      <w:r>
        <w:rPr>
          <w:rFonts w:ascii="Times New Roman"/>
          <w:b w:val="false"/>
          <w:i w:val="false"/>
          <w:color w:val="000000"/>
          <w:sz w:val="28"/>
        </w:rPr>
        <w:t>
      2) ондық бөлшектердің негізгі қасиеті. Ондық бөлшектерді салыстыру;</w:t>
      </w:r>
    </w:p>
    <w:bookmarkEnd w:id="8361"/>
    <w:bookmarkStart w:name="z21876" w:id="8362"/>
    <w:p>
      <w:pPr>
        <w:spacing w:after="0"/>
        <w:ind w:left="0"/>
        <w:jc w:val="both"/>
      </w:pPr>
      <w:r>
        <w:rPr>
          <w:rFonts w:ascii="Times New Roman"/>
          <w:b w:val="false"/>
          <w:i w:val="false"/>
          <w:color w:val="000000"/>
          <w:sz w:val="28"/>
        </w:rPr>
        <w:t>
      3) ұзындықты, бағасын, салмағын өлшегенде алынған сандарды ондық бөлшектер түрінде жазу (3 м 58 см=3,58 м) және толық сандар түрінде жазу (3,58 м = 3 м58 см);</w:t>
      </w:r>
    </w:p>
    <w:bookmarkEnd w:id="8362"/>
    <w:bookmarkStart w:name="z21877" w:id="8363"/>
    <w:p>
      <w:pPr>
        <w:spacing w:after="0"/>
        <w:ind w:left="0"/>
        <w:jc w:val="both"/>
      </w:pPr>
      <w:r>
        <w:rPr>
          <w:rFonts w:ascii="Times New Roman"/>
          <w:b w:val="false"/>
          <w:i w:val="false"/>
          <w:color w:val="000000"/>
          <w:sz w:val="28"/>
        </w:rPr>
        <w:t xml:space="preserve">
      4) ондық бөлшектерді қосу және азайту. </w:t>
      </w:r>
    </w:p>
    <w:bookmarkEnd w:id="8363"/>
    <w:bookmarkStart w:name="z21878" w:id="8364"/>
    <w:p>
      <w:pPr>
        <w:spacing w:after="0"/>
        <w:ind w:left="0"/>
        <w:jc w:val="both"/>
      </w:pPr>
      <w:r>
        <w:rPr>
          <w:rFonts w:ascii="Times New Roman"/>
          <w:b w:val="false"/>
          <w:i w:val="false"/>
          <w:color w:val="000000"/>
          <w:sz w:val="28"/>
        </w:rPr>
        <w:t>
      32. Көрнекі геометрия элементтері:</w:t>
      </w:r>
    </w:p>
    <w:bookmarkEnd w:id="8364"/>
    <w:bookmarkStart w:name="z21879" w:id="8365"/>
    <w:p>
      <w:pPr>
        <w:spacing w:after="0"/>
        <w:ind w:left="0"/>
        <w:jc w:val="both"/>
      </w:pPr>
      <w:r>
        <w:rPr>
          <w:rFonts w:ascii="Times New Roman"/>
          <w:b w:val="false"/>
          <w:i w:val="false"/>
          <w:color w:val="000000"/>
          <w:sz w:val="28"/>
        </w:rPr>
        <w:t>
      1) кесінділер, оларды қосу және азайту. Кеңістікте орналасуы: көлденең, тік, көлбеу. Деңгей, тіктеуіш;</w:t>
      </w:r>
    </w:p>
    <w:bookmarkEnd w:id="8365"/>
    <w:bookmarkStart w:name="z21880" w:id="8366"/>
    <w:p>
      <w:pPr>
        <w:spacing w:after="0"/>
        <w:ind w:left="0"/>
        <w:jc w:val="both"/>
      </w:pPr>
      <w:r>
        <w:rPr>
          <w:rFonts w:ascii="Times New Roman"/>
          <w:b w:val="false"/>
          <w:i w:val="false"/>
          <w:color w:val="000000"/>
          <w:sz w:val="28"/>
        </w:rPr>
        <w:t>
      2) тік сызықтардың кеңістікте өзара орналасуы: қиылысады (сонымен қатар перпендикулярлы), қиылыспайды (параллельді). Параллельді сызықтардың арасындағы қашықтық және оны өлшеу. Сызғыштың және сызуға арналған бұрыш арқылы перпендикулярлы, параллельлді сызықтар құру. Перпендикулярлы және параллельлді сызықтарды белгілеу таңбалары;</w:t>
      </w:r>
    </w:p>
    <w:bookmarkEnd w:id="8366"/>
    <w:bookmarkStart w:name="z21881" w:id="8367"/>
    <w:p>
      <w:pPr>
        <w:spacing w:after="0"/>
        <w:ind w:left="0"/>
        <w:jc w:val="both"/>
      </w:pPr>
      <w:r>
        <w:rPr>
          <w:rFonts w:ascii="Times New Roman"/>
          <w:b w:val="false"/>
          <w:i w:val="false"/>
          <w:color w:val="000000"/>
          <w:sz w:val="28"/>
        </w:rPr>
        <w:t>
      3) бұрыш. Бұрыштардың түрлері. Градус. Бұрыштарды градуспен өлшеу. Тік, сүйір, ашық, толық бұрыштардың мөлшерлері. Транспортир. Транспортир арқылы бұрыштарды өлшеу және құру;</w:t>
      </w:r>
    </w:p>
    <w:bookmarkEnd w:id="8367"/>
    <w:bookmarkStart w:name="z21882" w:id="8368"/>
    <w:p>
      <w:pPr>
        <w:spacing w:after="0"/>
        <w:ind w:left="0"/>
        <w:jc w:val="both"/>
      </w:pPr>
      <w:r>
        <w:rPr>
          <w:rFonts w:ascii="Times New Roman"/>
          <w:b w:val="false"/>
          <w:i w:val="false"/>
          <w:color w:val="000000"/>
          <w:sz w:val="28"/>
        </w:rPr>
        <w:t>
      4) шеңбер, дөңгелек. Ортасы, радиус, диаметр, хорда, доғал. Циркульдің көмегімен берілген радиус, диаметр бойыншы шеңбер сызу. Белгілеу: R, D;</w:t>
      </w:r>
    </w:p>
    <w:bookmarkEnd w:id="8368"/>
    <w:bookmarkStart w:name="z21883" w:id="8369"/>
    <w:p>
      <w:pPr>
        <w:spacing w:after="0"/>
        <w:ind w:left="0"/>
        <w:jc w:val="both"/>
      </w:pPr>
      <w:r>
        <w:rPr>
          <w:rFonts w:ascii="Times New Roman"/>
          <w:b w:val="false"/>
          <w:i w:val="false"/>
          <w:color w:val="000000"/>
          <w:sz w:val="28"/>
        </w:rPr>
        <w:t>
      5) сынық сызық. Сынық сызықтың ұзындығын өлшеу. Үшбұрыштың, шаршының, тіктөртбұрыштың шекаралары сынық сызықтың жабық түрлері ретінде;</w:t>
      </w:r>
    </w:p>
    <w:bookmarkEnd w:id="8369"/>
    <w:bookmarkStart w:name="z21884" w:id="8370"/>
    <w:p>
      <w:pPr>
        <w:spacing w:after="0"/>
        <w:ind w:left="0"/>
        <w:jc w:val="both"/>
      </w:pPr>
      <w:r>
        <w:rPr>
          <w:rFonts w:ascii="Times New Roman"/>
          <w:b w:val="false"/>
          <w:i w:val="false"/>
          <w:color w:val="000000"/>
          <w:sz w:val="28"/>
        </w:rPr>
        <w:t>
      6) үшбұрыштың, шаршының, тіктөртбұрыштың периметры. Периметрді белгілеу: P. Перимертді шығару формуласы: P=a+b+c; P = 4a; P = 2a+2b;</w:t>
      </w:r>
    </w:p>
    <w:bookmarkEnd w:id="8370"/>
    <w:bookmarkStart w:name="z21885" w:id="8371"/>
    <w:p>
      <w:pPr>
        <w:spacing w:after="0"/>
        <w:ind w:left="0"/>
        <w:jc w:val="both"/>
      </w:pPr>
      <w:r>
        <w:rPr>
          <w:rFonts w:ascii="Times New Roman"/>
          <w:b w:val="false"/>
          <w:i w:val="false"/>
          <w:color w:val="000000"/>
          <w:sz w:val="28"/>
        </w:rPr>
        <w:t>
      7) симметрия. Симметрияның ортасы. Симметриялық пішіндер. Симметрия ортасына симметриялық түрде орналасқан пішіндер;</w:t>
      </w:r>
    </w:p>
    <w:bookmarkEnd w:id="8371"/>
    <w:bookmarkStart w:name="z21886" w:id="8372"/>
    <w:p>
      <w:pPr>
        <w:spacing w:after="0"/>
        <w:ind w:left="0"/>
        <w:jc w:val="both"/>
      </w:pPr>
      <w:r>
        <w:rPr>
          <w:rFonts w:ascii="Times New Roman"/>
          <w:b w:val="false"/>
          <w:i w:val="false"/>
          <w:color w:val="000000"/>
          <w:sz w:val="28"/>
        </w:rPr>
        <w:t>
      8) үшбұрыштың, тіктөртбұрыштың, шаршының биіктігі;</w:t>
      </w:r>
    </w:p>
    <w:bookmarkEnd w:id="8372"/>
    <w:bookmarkStart w:name="z21887" w:id="8373"/>
    <w:p>
      <w:pPr>
        <w:spacing w:after="0"/>
        <w:ind w:left="0"/>
        <w:jc w:val="both"/>
      </w:pPr>
      <w:r>
        <w:rPr>
          <w:rFonts w:ascii="Times New Roman"/>
          <w:b w:val="false"/>
          <w:i w:val="false"/>
          <w:color w:val="000000"/>
          <w:sz w:val="28"/>
        </w:rPr>
        <w:t>
      9) масштаб: 1:2, 1:5, 1:10, 1:100.</w:t>
      </w:r>
    </w:p>
    <w:bookmarkEnd w:id="8373"/>
    <w:bookmarkStart w:name="z21888" w:id="8374"/>
    <w:p>
      <w:pPr>
        <w:spacing w:after="0"/>
        <w:ind w:left="0"/>
        <w:jc w:val="left"/>
      </w:pPr>
      <w:r>
        <w:rPr>
          <w:rFonts w:ascii="Times New Roman"/>
          <w:b/>
          <w:i w:val="false"/>
          <w:color w:val="000000"/>
        </w:rPr>
        <w:t xml:space="preserve"> 4-тарау. Оқу пәнінің 8-сыныптағы базалық білім мазмұны</w:t>
      </w:r>
    </w:p>
    <w:bookmarkEnd w:id="8374"/>
    <w:bookmarkStart w:name="z21889" w:id="8375"/>
    <w:p>
      <w:pPr>
        <w:spacing w:after="0"/>
        <w:ind w:left="0"/>
        <w:jc w:val="both"/>
      </w:pPr>
      <w:r>
        <w:rPr>
          <w:rFonts w:ascii="Times New Roman"/>
          <w:b w:val="false"/>
          <w:i w:val="false"/>
          <w:color w:val="000000"/>
          <w:sz w:val="28"/>
        </w:rPr>
        <w:t>
      33. Қайталау:</w:t>
      </w:r>
    </w:p>
    <w:bookmarkEnd w:id="8375"/>
    <w:bookmarkStart w:name="z21890" w:id="8376"/>
    <w:p>
      <w:pPr>
        <w:spacing w:after="0"/>
        <w:ind w:left="0"/>
        <w:jc w:val="both"/>
      </w:pPr>
      <w:r>
        <w:rPr>
          <w:rFonts w:ascii="Times New Roman"/>
          <w:b w:val="false"/>
          <w:i w:val="false"/>
          <w:color w:val="000000"/>
          <w:sz w:val="28"/>
        </w:rPr>
        <w:t>
      1) 10 000 көлемінде сандарды нөмірлеу. Санау бірліктері ретіндегі 1, 10, 100, 1000, 10 000.</w:t>
      </w:r>
    </w:p>
    <w:bookmarkEnd w:id="8376"/>
    <w:bookmarkStart w:name="z21891" w:id="8377"/>
    <w:p>
      <w:pPr>
        <w:spacing w:after="0"/>
        <w:ind w:left="0"/>
        <w:jc w:val="both"/>
      </w:pPr>
      <w:r>
        <w:rPr>
          <w:rFonts w:ascii="Times New Roman"/>
          <w:b w:val="false"/>
          <w:i w:val="false"/>
          <w:color w:val="000000"/>
          <w:sz w:val="28"/>
        </w:rPr>
        <w:t>
      34. 100 000 көлемінде сандардың нумерациясы:</w:t>
      </w:r>
    </w:p>
    <w:bookmarkEnd w:id="8377"/>
    <w:bookmarkStart w:name="z21892" w:id="8378"/>
    <w:p>
      <w:pPr>
        <w:spacing w:after="0"/>
        <w:ind w:left="0"/>
        <w:jc w:val="both"/>
      </w:pPr>
      <w:r>
        <w:rPr>
          <w:rFonts w:ascii="Times New Roman"/>
          <w:b w:val="false"/>
          <w:i w:val="false"/>
          <w:color w:val="000000"/>
          <w:sz w:val="28"/>
        </w:rPr>
        <w:t>
      1) 100 000 – жаңа разрядты бірлік. Класстар және разрядтар кестесі. 100 000 көлемінде сандардың пайда болуы, жазу, оқу, салыстыру. Сандардың ондық құрамы. Сандағы разрядтық бірліктердің санын анықтау. Сандағы таңбалардың орналасу мағынасы;</w:t>
      </w:r>
    </w:p>
    <w:bookmarkEnd w:id="8378"/>
    <w:bookmarkStart w:name="z21893" w:id="8379"/>
    <w:p>
      <w:pPr>
        <w:spacing w:after="0"/>
        <w:ind w:left="0"/>
        <w:jc w:val="both"/>
      </w:pPr>
      <w:r>
        <w:rPr>
          <w:rFonts w:ascii="Times New Roman"/>
          <w:b w:val="false"/>
          <w:i w:val="false"/>
          <w:color w:val="000000"/>
          <w:sz w:val="28"/>
        </w:rPr>
        <w:t xml:space="preserve">
      2) жұп және тақ сандар. Сандардың натуралдық реті және оның қасиеті. Сандарды онға, жүзге, мыңға дейін толықтыру. 1 ден 30 дейін рим сандарымен белгілеу. </w:t>
      </w:r>
    </w:p>
    <w:bookmarkEnd w:id="8379"/>
    <w:bookmarkStart w:name="z21894" w:id="8380"/>
    <w:p>
      <w:pPr>
        <w:spacing w:after="0"/>
        <w:ind w:left="0"/>
        <w:jc w:val="both"/>
      </w:pPr>
      <w:r>
        <w:rPr>
          <w:rFonts w:ascii="Times New Roman"/>
          <w:b w:val="false"/>
          <w:i w:val="false"/>
          <w:color w:val="000000"/>
          <w:sz w:val="28"/>
        </w:rPr>
        <w:t>
      35. Қосу және азайту:</w:t>
      </w:r>
    </w:p>
    <w:bookmarkEnd w:id="8380"/>
    <w:bookmarkStart w:name="z21895" w:id="8381"/>
    <w:p>
      <w:pPr>
        <w:spacing w:after="0"/>
        <w:ind w:left="0"/>
        <w:jc w:val="both"/>
      </w:pPr>
      <w:r>
        <w:rPr>
          <w:rFonts w:ascii="Times New Roman"/>
          <w:b w:val="false"/>
          <w:i w:val="false"/>
          <w:color w:val="000000"/>
          <w:sz w:val="28"/>
        </w:rPr>
        <w:t>
      1) 10 000 көлемінде қосу және азайтуды қайталау;</w:t>
      </w:r>
    </w:p>
    <w:bookmarkEnd w:id="8381"/>
    <w:bookmarkStart w:name="z21896" w:id="8382"/>
    <w:p>
      <w:pPr>
        <w:spacing w:after="0"/>
        <w:ind w:left="0"/>
        <w:jc w:val="both"/>
      </w:pPr>
      <w:r>
        <w:rPr>
          <w:rFonts w:ascii="Times New Roman"/>
          <w:b w:val="false"/>
          <w:i w:val="false"/>
          <w:color w:val="000000"/>
          <w:sz w:val="28"/>
        </w:rPr>
        <w:t>
      2) 100 000 көлемінде ауызша және жазбаша түрде қосу және азайту. Қосу және азайтуды тексеру. Сандарды азайтқыштың мәні бойынша салыстыру. Жақшасы бар мысалдардағы амалдар реті;</w:t>
      </w:r>
    </w:p>
    <w:bookmarkEnd w:id="8382"/>
    <w:bookmarkStart w:name="z21897" w:id="8383"/>
    <w:p>
      <w:pPr>
        <w:spacing w:after="0"/>
        <w:ind w:left="0"/>
        <w:jc w:val="both"/>
      </w:pPr>
      <w:r>
        <w:rPr>
          <w:rFonts w:ascii="Times New Roman"/>
          <w:b w:val="false"/>
          <w:i w:val="false"/>
          <w:color w:val="000000"/>
          <w:sz w:val="28"/>
        </w:rPr>
        <w:t>
      3) теңдеулер.</w:t>
      </w:r>
    </w:p>
    <w:bookmarkEnd w:id="8383"/>
    <w:bookmarkStart w:name="z21898" w:id="8384"/>
    <w:p>
      <w:pPr>
        <w:spacing w:after="0"/>
        <w:ind w:left="0"/>
        <w:jc w:val="both"/>
      </w:pPr>
      <w:r>
        <w:rPr>
          <w:rFonts w:ascii="Times New Roman"/>
          <w:b w:val="false"/>
          <w:i w:val="false"/>
          <w:color w:val="000000"/>
          <w:sz w:val="28"/>
        </w:rPr>
        <w:t>
      36. Көбейту және бөлу:</w:t>
      </w:r>
    </w:p>
    <w:bookmarkEnd w:id="8384"/>
    <w:bookmarkStart w:name="z21899" w:id="8385"/>
    <w:p>
      <w:pPr>
        <w:spacing w:after="0"/>
        <w:ind w:left="0"/>
        <w:jc w:val="both"/>
      </w:pPr>
      <w:r>
        <w:rPr>
          <w:rFonts w:ascii="Times New Roman"/>
          <w:b w:val="false"/>
          <w:i w:val="false"/>
          <w:color w:val="000000"/>
          <w:sz w:val="28"/>
        </w:rPr>
        <w:t>
      1) көбейту және бөлу кестесін қайталау;</w:t>
      </w:r>
    </w:p>
    <w:bookmarkEnd w:id="8385"/>
    <w:bookmarkStart w:name="z21900" w:id="8386"/>
    <w:p>
      <w:pPr>
        <w:spacing w:after="0"/>
        <w:ind w:left="0"/>
        <w:jc w:val="both"/>
      </w:pPr>
      <w:r>
        <w:rPr>
          <w:rFonts w:ascii="Times New Roman"/>
          <w:b w:val="false"/>
          <w:i w:val="false"/>
          <w:color w:val="000000"/>
          <w:sz w:val="28"/>
        </w:rPr>
        <w:t>
      2) 2, 3, 5 сандарға бөліну сипаты;</w:t>
      </w:r>
    </w:p>
    <w:bookmarkEnd w:id="8386"/>
    <w:bookmarkStart w:name="z21901" w:id="8387"/>
    <w:p>
      <w:pPr>
        <w:spacing w:after="0"/>
        <w:ind w:left="0"/>
        <w:jc w:val="both"/>
      </w:pPr>
      <w:r>
        <w:rPr>
          <w:rFonts w:ascii="Times New Roman"/>
          <w:b w:val="false"/>
          <w:i w:val="false"/>
          <w:color w:val="000000"/>
          <w:sz w:val="28"/>
        </w:rPr>
        <w:t>
      3) 100 000 көлемінде біртаңбалы санға ауызша және жазбаша түрде көбейту және бөлу (соның ішінде қалдықпен);</w:t>
      </w:r>
    </w:p>
    <w:bookmarkEnd w:id="8387"/>
    <w:bookmarkStart w:name="z21902" w:id="8388"/>
    <w:p>
      <w:pPr>
        <w:spacing w:after="0"/>
        <w:ind w:left="0"/>
        <w:jc w:val="both"/>
      </w:pPr>
      <w:r>
        <w:rPr>
          <w:rFonts w:ascii="Times New Roman"/>
          <w:b w:val="false"/>
          <w:i w:val="false"/>
          <w:color w:val="000000"/>
          <w:sz w:val="28"/>
        </w:rPr>
        <w:t>
      4) көбейту және бөлуді тексеру. Теңдеу;</w:t>
      </w:r>
    </w:p>
    <w:bookmarkEnd w:id="8388"/>
    <w:bookmarkStart w:name="z21903" w:id="8389"/>
    <w:p>
      <w:pPr>
        <w:spacing w:after="0"/>
        <w:ind w:left="0"/>
        <w:jc w:val="both"/>
      </w:pPr>
      <w:r>
        <w:rPr>
          <w:rFonts w:ascii="Times New Roman"/>
          <w:b w:val="false"/>
          <w:i w:val="false"/>
          <w:color w:val="000000"/>
          <w:sz w:val="28"/>
        </w:rPr>
        <w:t>
      5) 10, 100, 1000 сандарына көбейту және бөлу. Толық ондықтарға көбейту және бөлу;</w:t>
      </w:r>
    </w:p>
    <w:bookmarkEnd w:id="8389"/>
    <w:bookmarkStart w:name="z21904" w:id="8390"/>
    <w:p>
      <w:pPr>
        <w:spacing w:after="0"/>
        <w:ind w:left="0"/>
        <w:jc w:val="both"/>
      </w:pPr>
      <w:r>
        <w:rPr>
          <w:rFonts w:ascii="Times New Roman"/>
          <w:b w:val="false"/>
          <w:i w:val="false"/>
          <w:color w:val="000000"/>
          <w:sz w:val="28"/>
        </w:rPr>
        <w:t>
      6) екітаңбалы сандарға көбейту. Екітаңбалы сандарға бөлу;</w:t>
      </w:r>
    </w:p>
    <w:bookmarkEnd w:id="8390"/>
    <w:bookmarkStart w:name="z21905" w:id="8391"/>
    <w:p>
      <w:pPr>
        <w:spacing w:after="0"/>
        <w:ind w:left="0"/>
        <w:jc w:val="both"/>
      </w:pPr>
      <w:r>
        <w:rPr>
          <w:rFonts w:ascii="Times New Roman"/>
          <w:b w:val="false"/>
          <w:i w:val="false"/>
          <w:color w:val="000000"/>
          <w:sz w:val="28"/>
        </w:rPr>
        <w:t xml:space="preserve">
      7) 1 және 2 сатыдағы амалдар бар есептерде амалдардың реті, жақшамен және жақшасыз. </w:t>
      </w:r>
    </w:p>
    <w:bookmarkEnd w:id="8391"/>
    <w:bookmarkStart w:name="z21906" w:id="8392"/>
    <w:p>
      <w:pPr>
        <w:spacing w:after="0"/>
        <w:ind w:left="0"/>
        <w:jc w:val="both"/>
      </w:pPr>
      <w:r>
        <w:rPr>
          <w:rFonts w:ascii="Times New Roman"/>
          <w:b w:val="false"/>
          <w:i w:val="false"/>
          <w:color w:val="000000"/>
          <w:sz w:val="28"/>
        </w:rPr>
        <w:t>
      37. Арифметикалық есептер:</w:t>
      </w:r>
    </w:p>
    <w:bookmarkEnd w:id="8392"/>
    <w:bookmarkStart w:name="z21907" w:id="8393"/>
    <w:p>
      <w:pPr>
        <w:spacing w:after="0"/>
        <w:ind w:left="0"/>
        <w:jc w:val="both"/>
      </w:pPr>
      <w:r>
        <w:rPr>
          <w:rFonts w:ascii="Times New Roman"/>
          <w:b w:val="false"/>
          <w:i w:val="false"/>
          <w:color w:val="000000"/>
          <w:sz w:val="28"/>
        </w:rPr>
        <w:t>
      1) қосындыны, қалдықты табуға, санды бірнеше бірлікке көбейту және азайтуға, белгісіз қосындыны, азайғышты, азайтқышты, азайтқыштың мәнін салыстыруға арнаған қарапайым мәтінді есептер. Көбейтіндінің мәнін табуға, бірдей бөлшектерге бөлуге, мазмұны бойынша бөлуге, санды бірнешеге көбейту және азайтуға, сандарды салыстыруға арналған қарапайым мәтінді есептер;</w:t>
      </w:r>
    </w:p>
    <w:bookmarkEnd w:id="8393"/>
    <w:bookmarkStart w:name="z21908" w:id="8394"/>
    <w:p>
      <w:pPr>
        <w:spacing w:after="0"/>
        <w:ind w:left="0"/>
        <w:jc w:val="both"/>
      </w:pPr>
      <w:r>
        <w:rPr>
          <w:rFonts w:ascii="Times New Roman"/>
          <w:b w:val="false"/>
          <w:i w:val="false"/>
          <w:color w:val="000000"/>
          <w:sz w:val="28"/>
        </w:rPr>
        <w:t>
      2) сандарды бірнеше бірлікке көбейту (азайту) және бірнеше ретке көбейтуге (азайтуға) арналған есептерді салыстыру. Азайтқыштың мәні және еселеу сандарды салыстыруға арналған есептер;</w:t>
      </w:r>
    </w:p>
    <w:bookmarkEnd w:id="8394"/>
    <w:bookmarkStart w:name="z21909" w:id="8395"/>
    <w:p>
      <w:pPr>
        <w:spacing w:after="0"/>
        <w:ind w:left="0"/>
        <w:jc w:val="both"/>
      </w:pPr>
      <w:r>
        <w:rPr>
          <w:rFonts w:ascii="Times New Roman"/>
          <w:b w:val="false"/>
          <w:i w:val="false"/>
          <w:color w:val="000000"/>
          <w:sz w:val="28"/>
        </w:rPr>
        <w:t>
      3) құны, саны, бағасы; жолы, уақыт, қашықтықты салыстыруға арналған қарапайым арифметикалық есептер;</w:t>
      </w:r>
    </w:p>
    <w:bookmarkEnd w:id="8395"/>
    <w:bookmarkStart w:name="z21910" w:id="8396"/>
    <w:p>
      <w:pPr>
        <w:spacing w:after="0"/>
        <w:ind w:left="0"/>
        <w:jc w:val="both"/>
      </w:pPr>
      <w:r>
        <w:rPr>
          <w:rFonts w:ascii="Times New Roman"/>
          <w:b w:val="false"/>
          <w:i w:val="false"/>
          <w:color w:val="000000"/>
          <w:sz w:val="28"/>
        </w:rPr>
        <w:t>
      4) қарама-қарсы тік жол, бір және қарсы бағыттағы қозғалысқа арналған мәтінді есептер;</w:t>
      </w:r>
    </w:p>
    <w:bookmarkEnd w:id="8396"/>
    <w:bookmarkStart w:name="z21911" w:id="8397"/>
    <w:p>
      <w:pPr>
        <w:spacing w:after="0"/>
        <w:ind w:left="0"/>
        <w:jc w:val="both"/>
      </w:pPr>
      <w:r>
        <w:rPr>
          <w:rFonts w:ascii="Times New Roman"/>
          <w:b w:val="false"/>
          <w:i w:val="false"/>
          <w:color w:val="000000"/>
          <w:sz w:val="28"/>
        </w:rPr>
        <w:t>
      5) сандардың бөлшегін табуға арналған қарапайым мәтінді есептер. Санның бірнеше бөлшегін, орта арифметикалық санды табуға арналған мәтінді есептер. Білім алушылардың есептерді құруы;</w:t>
      </w:r>
    </w:p>
    <w:bookmarkEnd w:id="8397"/>
    <w:bookmarkStart w:name="z21912" w:id="8398"/>
    <w:p>
      <w:pPr>
        <w:spacing w:after="0"/>
        <w:ind w:left="0"/>
        <w:jc w:val="both"/>
      </w:pPr>
      <w:r>
        <w:rPr>
          <w:rFonts w:ascii="Times New Roman"/>
          <w:b w:val="false"/>
          <w:i w:val="false"/>
          <w:color w:val="000000"/>
          <w:sz w:val="28"/>
        </w:rPr>
        <w:t>
      6) 2-4 амалды орындауды талап ететін құрылымды мәтінді есептер;</w:t>
      </w:r>
    </w:p>
    <w:bookmarkEnd w:id="8398"/>
    <w:bookmarkStart w:name="z21913" w:id="8399"/>
    <w:p>
      <w:pPr>
        <w:spacing w:after="0"/>
        <w:ind w:left="0"/>
        <w:jc w:val="both"/>
      </w:pPr>
      <w:r>
        <w:rPr>
          <w:rFonts w:ascii="Times New Roman"/>
          <w:b w:val="false"/>
          <w:i w:val="false"/>
          <w:color w:val="000000"/>
          <w:sz w:val="28"/>
        </w:rPr>
        <w:t xml:space="preserve">
      7) есепті қысқаша жазу. Қарапайым есепті жауабымен жазу, құрамды есепті – әр амалға түсініктемесімен немесе сұрағымен жазу. Есептің жауабындағы санның аталуын жазу міндетті. </w:t>
      </w:r>
    </w:p>
    <w:bookmarkEnd w:id="8399"/>
    <w:bookmarkStart w:name="z21914" w:id="8400"/>
    <w:p>
      <w:pPr>
        <w:spacing w:after="0"/>
        <w:ind w:left="0"/>
        <w:jc w:val="both"/>
      </w:pPr>
      <w:r>
        <w:rPr>
          <w:rFonts w:ascii="Times New Roman"/>
          <w:b w:val="false"/>
          <w:i w:val="false"/>
          <w:color w:val="000000"/>
          <w:sz w:val="28"/>
        </w:rPr>
        <w:t>
      38. Көлемдерді өлшегенде алынған сандар және олармен орындалатын амалдар:</w:t>
      </w:r>
    </w:p>
    <w:bookmarkEnd w:id="8400"/>
    <w:bookmarkStart w:name="z21915" w:id="8401"/>
    <w:p>
      <w:pPr>
        <w:spacing w:after="0"/>
        <w:ind w:left="0"/>
        <w:jc w:val="both"/>
      </w:pPr>
      <w:r>
        <w:rPr>
          <w:rFonts w:ascii="Times New Roman"/>
          <w:b w:val="false"/>
          <w:i w:val="false"/>
          <w:color w:val="000000"/>
          <w:sz w:val="28"/>
        </w:rPr>
        <w:t>
      1) қайталау: ұзындық, құны, салмағын, уақыт өлшемдерінің бірліктік сәйкестіктері. Көлемдерді өлшегенде алынған сандарды жазу;</w:t>
      </w:r>
    </w:p>
    <w:bookmarkEnd w:id="8401"/>
    <w:bookmarkStart w:name="z21916" w:id="8402"/>
    <w:p>
      <w:pPr>
        <w:spacing w:after="0"/>
        <w:ind w:left="0"/>
        <w:jc w:val="both"/>
      </w:pPr>
      <w:r>
        <w:rPr>
          <w:rFonts w:ascii="Times New Roman"/>
          <w:b w:val="false"/>
          <w:i w:val="false"/>
          <w:color w:val="000000"/>
          <w:sz w:val="28"/>
        </w:rPr>
        <w:t>
      2) ұзындық, құны, салмағын, уақытты өлшегенде алынған сандарды өңдеу;</w:t>
      </w:r>
    </w:p>
    <w:bookmarkEnd w:id="8402"/>
    <w:bookmarkStart w:name="z21917" w:id="8403"/>
    <w:p>
      <w:pPr>
        <w:spacing w:after="0"/>
        <w:ind w:left="0"/>
        <w:jc w:val="both"/>
      </w:pPr>
      <w:r>
        <w:rPr>
          <w:rFonts w:ascii="Times New Roman"/>
          <w:b w:val="false"/>
          <w:i w:val="false"/>
          <w:color w:val="000000"/>
          <w:sz w:val="28"/>
        </w:rPr>
        <w:t>
      3) көлемдерді өлшегенде алынған сандарды ауызша және жазбаша түрде қосу және азайту;</w:t>
      </w:r>
    </w:p>
    <w:bookmarkEnd w:id="8403"/>
    <w:bookmarkStart w:name="z21918" w:id="8404"/>
    <w:p>
      <w:pPr>
        <w:spacing w:after="0"/>
        <w:ind w:left="0"/>
        <w:jc w:val="both"/>
      </w:pPr>
      <w:r>
        <w:rPr>
          <w:rFonts w:ascii="Times New Roman"/>
          <w:b w:val="false"/>
          <w:i w:val="false"/>
          <w:color w:val="000000"/>
          <w:sz w:val="28"/>
        </w:rPr>
        <w:t xml:space="preserve">
      39. Жай бөлшектер. </w:t>
      </w:r>
    </w:p>
    <w:bookmarkEnd w:id="8404"/>
    <w:bookmarkStart w:name="z21919" w:id="8405"/>
    <w:p>
      <w:pPr>
        <w:spacing w:after="0"/>
        <w:ind w:left="0"/>
        <w:jc w:val="both"/>
      </w:pPr>
      <w:r>
        <w:rPr>
          <w:rFonts w:ascii="Times New Roman"/>
          <w:b w:val="false"/>
          <w:i w:val="false"/>
          <w:color w:val="000000"/>
          <w:sz w:val="28"/>
        </w:rPr>
        <w:t>
      1) қайталау: бөлігі және бөлшектердің пайда болуы, қарапайым бөлшектерді оқу. Алымы және бөлімі, олардың мағынасы. Алымдары және бөлімдері бірдей сандарды салыстыру. Дұрыс, бұрыс бөлшектер. Аралас сандар. Аралас сандарды салыстыру. Бөлшектерді өңдеу: бұрыс бөлшекті толық немесе аралас санға ауыстыру, толық немесе аралас санды бұрыс бөлшекке ауыстыру;</w:t>
      </w:r>
    </w:p>
    <w:bookmarkEnd w:id="8405"/>
    <w:bookmarkStart w:name="z21920" w:id="8406"/>
    <w:p>
      <w:pPr>
        <w:spacing w:after="0"/>
        <w:ind w:left="0"/>
        <w:jc w:val="both"/>
      </w:pPr>
      <w:r>
        <w:rPr>
          <w:rFonts w:ascii="Times New Roman"/>
          <w:b w:val="false"/>
          <w:i w:val="false"/>
          <w:color w:val="000000"/>
          <w:sz w:val="28"/>
        </w:rPr>
        <w:t xml:space="preserve">
      2) қарапайым бөлшектің негізгі қасиеті. Бөлшекті ірі бөлшек ретінде көрсету (қысқарту); </w:t>
      </w:r>
    </w:p>
    <w:bookmarkEnd w:id="8406"/>
    <w:bookmarkStart w:name="z21921" w:id="8407"/>
    <w:p>
      <w:pPr>
        <w:spacing w:after="0"/>
        <w:ind w:left="0"/>
        <w:jc w:val="both"/>
      </w:pPr>
      <w:r>
        <w:rPr>
          <w:rFonts w:ascii="Times New Roman"/>
          <w:b w:val="false"/>
          <w:i w:val="false"/>
          <w:color w:val="000000"/>
          <w:sz w:val="28"/>
        </w:rPr>
        <w:t>
      3) бөлімі бірдей қарапайым бөлшектерді қосу және алу. Бөлшекті бірліктен және толық саннан алу. Аралас сандарды қосу және алу;</w:t>
      </w:r>
    </w:p>
    <w:bookmarkEnd w:id="8407"/>
    <w:bookmarkStart w:name="z21922" w:id="8408"/>
    <w:p>
      <w:pPr>
        <w:spacing w:after="0"/>
        <w:ind w:left="0"/>
        <w:jc w:val="both"/>
      </w:pPr>
      <w:r>
        <w:rPr>
          <w:rFonts w:ascii="Times New Roman"/>
          <w:b w:val="false"/>
          <w:i w:val="false"/>
          <w:color w:val="000000"/>
          <w:sz w:val="28"/>
        </w:rPr>
        <w:t xml:space="preserve">
      4) санның бір және бірнеше бөлшегін табу. </w:t>
      </w:r>
    </w:p>
    <w:bookmarkEnd w:id="8408"/>
    <w:bookmarkStart w:name="z21923" w:id="8409"/>
    <w:p>
      <w:pPr>
        <w:spacing w:after="0"/>
        <w:ind w:left="0"/>
        <w:jc w:val="both"/>
      </w:pPr>
      <w:r>
        <w:rPr>
          <w:rFonts w:ascii="Times New Roman"/>
          <w:b w:val="false"/>
          <w:i w:val="false"/>
          <w:color w:val="000000"/>
          <w:sz w:val="28"/>
        </w:rPr>
        <w:t>
      40. Ондық бөлшектер:</w:t>
      </w:r>
    </w:p>
    <w:bookmarkEnd w:id="8409"/>
    <w:bookmarkStart w:name="z21924" w:id="8410"/>
    <w:p>
      <w:pPr>
        <w:spacing w:after="0"/>
        <w:ind w:left="0"/>
        <w:jc w:val="both"/>
      </w:pPr>
      <w:r>
        <w:rPr>
          <w:rFonts w:ascii="Times New Roman"/>
          <w:b w:val="false"/>
          <w:i w:val="false"/>
          <w:color w:val="000000"/>
          <w:sz w:val="28"/>
        </w:rPr>
        <w:t>
      1) қайталау: ондық бөлшек туралы түсінік. Ондық бөлшектің пайда болуы, оның бөлімі. Ондық бөлшектің бөлімісіз жазылуы. Ондық бөлшектің нумерациялық кестедегі орны. Сандық кескіндідегі ондық бөлшектердің орны. Толық сандарды және ондық бөлшектерді салыстыру. Ондық бөлшектің ірі, ұсақ және бірдей бөліктерде көрсетілуі. Ондық бөлшектерді салыстыру. Көлемдерді өлшегенде алынған сандардың ондық бөлшектер және толық сандар түрінде жазылуы. Ондық бөлшектерді қосу және азайту;</w:t>
      </w:r>
    </w:p>
    <w:bookmarkEnd w:id="8410"/>
    <w:bookmarkStart w:name="z21925" w:id="8411"/>
    <w:p>
      <w:pPr>
        <w:spacing w:after="0"/>
        <w:ind w:left="0"/>
        <w:jc w:val="both"/>
      </w:pPr>
      <w:r>
        <w:rPr>
          <w:rFonts w:ascii="Times New Roman"/>
          <w:b w:val="false"/>
          <w:i w:val="false"/>
          <w:color w:val="000000"/>
          <w:sz w:val="28"/>
        </w:rPr>
        <w:t>
      2) ондық бөлшектерді біртаңбалы сандарға көбейту және бөлу;</w:t>
      </w:r>
    </w:p>
    <w:bookmarkEnd w:id="8411"/>
    <w:bookmarkStart w:name="z21926" w:id="8412"/>
    <w:p>
      <w:pPr>
        <w:spacing w:after="0"/>
        <w:ind w:left="0"/>
        <w:jc w:val="both"/>
      </w:pPr>
      <w:r>
        <w:rPr>
          <w:rFonts w:ascii="Times New Roman"/>
          <w:b w:val="false"/>
          <w:i w:val="false"/>
          <w:color w:val="000000"/>
          <w:sz w:val="28"/>
        </w:rPr>
        <w:t xml:space="preserve">
      3) санның ондық бөлшегін табу. </w:t>
      </w:r>
    </w:p>
    <w:bookmarkEnd w:id="8412"/>
    <w:bookmarkStart w:name="z21927" w:id="8413"/>
    <w:p>
      <w:pPr>
        <w:spacing w:after="0"/>
        <w:ind w:left="0"/>
        <w:jc w:val="both"/>
      </w:pPr>
      <w:r>
        <w:rPr>
          <w:rFonts w:ascii="Times New Roman"/>
          <w:b w:val="false"/>
          <w:i w:val="false"/>
          <w:color w:val="000000"/>
          <w:sz w:val="28"/>
        </w:rPr>
        <w:t xml:space="preserve">
      41. Көрнекті геометрия элементтері: </w:t>
      </w:r>
    </w:p>
    <w:bookmarkEnd w:id="8413"/>
    <w:bookmarkStart w:name="z21928" w:id="8414"/>
    <w:p>
      <w:pPr>
        <w:spacing w:after="0"/>
        <w:ind w:left="0"/>
        <w:jc w:val="both"/>
      </w:pPr>
      <w:r>
        <w:rPr>
          <w:rFonts w:ascii="Times New Roman"/>
          <w:b w:val="false"/>
          <w:i w:val="false"/>
          <w:color w:val="000000"/>
          <w:sz w:val="28"/>
        </w:rPr>
        <w:t>
      1) сызықтар: түзу, қисық, сәуле, кесінді;</w:t>
      </w:r>
    </w:p>
    <w:bookmarkEnd w:id="8414"/>
    <w:bookmarkStart w:name="z21929" w:id="8415"/>
    <w:p>
      <w:pPr>
        <w:spacing w:after="0"/>
        <w:ind w:left="0"/>
        <w:jc w:val="both"/>
      </w:pPr>
      <w:r>
        <w:rPr>
          <w:rFonts w:ascii="Times New Roman"/>
          <w:b w:val="false"/>
          <w:i w:val="false"/>
          <w:color w:val="000000"/>
          <w:sz w:val="28"/>
        </w:rPr>
        <w:t>
      2) бұрыш. Бұрыш түрлері. Градус. Бұрыштарды градуспен өлшеу. Тік, сүйір, ашық, толық бұрыштардың мөлшерлері. Транспортир. Транспортир арқылы бұрыштарды өлшеу және құру;</w:t>
      </w:r>
    </w:p>
    <w:bookmarkEnd w:id="8415"/>
    <w:bookmarkStart w:name="z21930" w:id="8416"/>
    <w:p>
      <w:pPr>
        <w:spacing w:after="0"/>
        <w:ind w:left="0"/>
        <w:jc w:val="both"/>
      </w:pPr>
      <w:r>
        <w:rPr>
          <w:rFonts w:ascii="Times New Roman"/>
          <w:b w:val="false"/>
          <w:i w:val="false"/>
          <w:color w:val="000000"/>
          <w:sz w:val="28"/>
        </w:rPr>
        <w:t>
      3) бұрыштың биссектрисасы. Биссектрисаны құру әдісімен бұрышты теңдей екі бөлікке бөлу;</w:t>
      </w:r>
    </w:p>
    <w:bookmarkEnd w:id="8416"/>
    <w:bookmarkStart w:name="z21931" w:id="8417"/>
    <w:p>
      <w:pPr>
        <w:spacing w:after="0"/>
        <w:ind w:left="0"/>
        <w:jc w:val="both"/>
      </w:pPr>
      <w:r>
        <w:rPr>
          <w:rFonts w:ascii="Times New Roman"/>
          <w:b w:val="false"/>
          <w:i w:val="false"/>
          <w:color w:val="000000"/>
          <w:sz w:val="28"/>
        </w:rPr>
        <w:t>
      4) үшбұрыш. Үшбұрыш түрлері. Қиылысқан бұрыштар, қиылысатын бұрыштардың қосындысы. Үшбұрыш бұрыштарының қосындысы;</w:t>
      </w:r>
    </w:p>
    <w:bookmarkEnd w:id="8417"/>
    <w:bookmarkStart w:name="z21932" w:id="8418"/>
    <w:p>
      <w:pPr>
        <w:spacing w:after="0"/>
        <w:ind w:left="0"/>
        <w:jc w:val="both"/>
      </w:pPr>
      <w:r>
        <w:rPr>
          <w:rFonts w:ascii="Times New Roman"/>
          <w:b w:val="false"/>
          <w:i w:val="false"/>
          <w:color w:val="000000"/>
          <w:sz w:val="28"/>
        </w:rPr>
        <w:t>
      5) дөңгелек, шеңбер. Ортасы, радиус, диаметр, хорда, доғал. Сектор, сегмент;</w:t>
      </w:r>
    </w:p>
    <w:bookmarkEnd w:id="8418"/>
    <w:bookmarkStart w:name="z21933" w:id="8419"/>
    <w:p>
      <w:pPr>
        <w:spacing w:after="0"/>
        <w:ind w:left="0"/>
        <w:jc w:val="both"/>
      </w:pPr>
      <w:r>
        <w:rPr>
          <w:rFonts w:ascii="Times New Roman"/>
          <w:b w:val="false"/>
          <w:i w:val="false"/>
          <w:color w:val="000000"/>
          <w:sz w:val="28"/>
        </w:rPr>
        <w:t>
      6) симметрия ортасына сәйкес нүкте, шеңбер, кескін құру;</w:t>
      </w:r>
    </w:p>
    <w:bookmarkEnd w:id="8419"/>
    <w:bookmarkStart w:name="z21934" w:id="8420"/>
    <w:p>
      <w:pPr>
        <w:spacing w:after="0"/>
        <w:ind w:left="0"/>
        <w:jc w:val="both"/>
      </w:pPr>
      <w:r>
        <w:rPr>
          <w:rFonts w:ascii="Times New Roman"/>
          <w:b w:val="false"/>
          <w:i w:val="false"/>
          <w:color w:val="000000"/>
          <w:sz w:val="28"/>
        </w:rPr>
        <w:t>
      7) шаршы, тіктөртбұрыш. Шаршының, тіктөртбұрыштың периметрі. Ромб, параллелограмм. Ромб және параллелограммның периметрі;</w:t>
      </w:r>
    </w:p>
    <w:bookmarkEnd w:id="8420"/>
    <w:bookmarkStart w:name="z21935" w:id="8421"/>
    <w:p>
      <w:pPr>
        <w:spacing w:after="0"/>
        <w:ind w:left="0"/>
        <w:jc w:val="both"/>
      </w:pPr>
      <w:r>
        <w:rPr>
          <w:rFonts w:ascii="Times New Roman"/>
          <w:b w:val="false"/>
          <w:i w:val="false"/>
          <w:color w:val="000000"/>
          <w:sz w:val="28"/>
        </w:rPr>
        <w:t>
      8) пішіннің ауданы. Аудан бірліктері: шаршы сантиметр, шаршы дециметр, шаршы метр, шаршы миллиметр. Белгілеу: S, кв. см; см</w:t>
      </w:r>
      <w:r>
        <w:rPr>
          <w:rFonts w:ascii="Times New Roman"/>
          <w:b w:val="false"/>
          <w:i w:val="false"/>
          <w:color w:val="000000"/>
          <w:vertAlign w:val="superscript"/>
        </w:rPr>
        <w:t>2</w:t>
      </w:r>
      <w:r>
        <w:rPr>
          <w:rFonts w:ascii="Times New Roman"/>
          <w:b w:val="false"/>
          <w:i w:val="false"/>
          <w:color w:val="000000"/>
          <w:sz w:val="28"/>
        </w:rPr>
        <w:t>, кв. дм; дм</w:t>
      </w:r>
      <w:r>
        <w:rPr>
          <w:rFonts w:ascii="Times New Roman"/>
          <w:b w:val="false"/>
          <w:i w:val="false"/>
          <w:color w:val="000000"/>
          <w:vertAlign w:val="superscript"/>
        </w:rPr>
        <w:t>2</w:t>
      </w:r>
      <w:r>
        <w:rPr>
          <w:rFonts w:ascii="Times New Roman"/>
          <w:b w:val="false"/>
          <w:i w:val="false"/>
          <w:color w:val="000000"/>
          <w:sz w:val="28"/>
        </w:rPr>
        <w:t>, кв. м; м</w:t>
      </w:r>
      <w:r>
        <w:rPr>
          <w:rFonts w:ascii="Times New Roman"/>
          <w:b w:val="false"/>
          <w:i w:val="false"/>
          <w:color w:val="000000"/>
          <w:vertAlign w:val="superscript"/>
        </w:rPr>
        <w:t>2</w:t>
      </w:r>
      <w:r>
        <w:rPr>
          <w:rFonts w:ascii="Times New Roman"/>
          <w:b w:val="false"/>
          <w:i w:val="false"/>
          <w:color w:val="000000"/>
          <w:sz w:val="28"/>
        </w:rPr>
        <w:t>, кв. км; км</w:t>
      </w:r>
      <w:r>
        <w:rPr>
          <w:rFonts w:ascii="Times New Roman"/>
          <w:b w:val="false"/>
          <w:i w:val="false"/>
          <w:color w:val="000000"/>
          <w:vertAlign w:val="superscript"/>
        </w:rPr>
        <w:t>2</w:t>
      </w:r>
      <w:r>
        <w:rPr>
          <w:rFonts w:ascii="Times New Roman"/>
          <w:b w:val="false"/>
          <w:i w:val="false"/>
          <w:color w:val="000000"/>
          <w:sz w:val="28"/>
        </w:rPr>
        <w:t>, кв. мм; мм</w:t>
      </w:r>
      <w:r>
        <w:rPr>
          <w:rFonts w:ascii="Times New Roman"/>
          <w:b w:val="false"/>
          <w:i w:val="false"/>
          <w:color w:val="000000"/>
          <w:vertAlign w:val="superscript"/>
        </w:rPr>
        <w:t>2</w:t>
      </w:r>
      <w:r>
        <w:rPr>
          <w:rFonts w:ascii="Times New Roman"/>
          <w:b w:val="false"/>
          <w:i w:val="false"/>
          <w:color w:val="000000"/>
          <w:sz w:val="28"/>
        </w:rPr>
        <w:t xml:space="preserve">. Шаршының және тіктөртбұрыштың ауданын палетканың көмегімен өлшеу. </w:t>
      </w:r>
    </w:p>
    <w:bookmarkEnd w:id="8421"/>
    <w:bookmarkStart w:name="z21936" w:id="8422"/>
    <w:p>
      <w:pPr>
        <w:spacing w:after="0"/>
        <w:ind w:left="0"/>
        <w:jc w:val="left"/>
      </w:pPr>
      <w:r>
        <w:rPr>
          <w:rFonts w:ascii="Times New Roman"/>
          <w:b/>
          <w:i w:val="false"/>
          <w:color w:val="000000"/>
        </w:rPr>
        <w:t xml:space="preserve"> 5-тарау. Оқу пәнінің 9-сыныптағы базалық білім мазмұны</w:t>
      </w:r>
    </w:p>
    <w:bookmarkEnd w:id="8422"/>
    <w:bookmarkStart w:name="z21937" w:id="8423"/>
    <w:p>
      <w:pPr>
        <w:spacing w:after="0"/>
        <w:ind w:left="0"/>
        <w:jc w:val="both"/>
      </w:pPr>
      <w:r>
        <w:rPr>
          <w:rFonts w:ascii="Times New Roman"/>
          <w:b w:val="false"/>
          <w:i w:val="false"/>
          <w:color w:val="000000"/>
          <w:sz w:val="28"/>
        </w:rPr>
        <w:t>
      42. Қайталау:</w:t>
      </w:r>
    </w:p>
    <w:bookmarkEnd w:id="8423"/>
    <w:bookmarkStart w:name="z21938" w:id="8424"/>
    <w:p>
      <w:pPr>
        <w:spacing w:after="0"/>
        <w:ind w:left="0"/>
        <w:jc w:val="both"/>
      </w:pPr>
      <w:r>
        <w:rPr>
          <w:rFonts w:ascii="Times New Roman"/>
          <w:b w:val="false"/>
          <w:i w:val="false"/>
          <w:color w:val="000000"/>
          <w:sz w:val="28"/>
        </w:rPr>
        <w:t xml:space="preserve">
      1) 100 000 көлемінде нумерациялау. 1, 10, 100, 1000, 10 000 – есептік бірлік ретінде. </w:t>
      </w:r>
    </w:p>
    <w:bookmarkEnd w:id="8424"/>
    <w:bookmarkStart w:name="z21939" w:id="8425"/>
    <w:p>
      <w:pPr>
        <w:spacing w:after="0"/>
        <w:ind w:left="0"/>
        <w:jc w:val="both"/>
      </w:pPr>
      <w:r>
        <w:rPr>
          <w:rFonts w:ascii="Times New Roman"/>
          <w:b w:val="false"/>
          <w:i w:val="false"/>
          <w:color w:val="000000"/>
          <w:sz w:val="28"/>
        </w:rPr>
        <w:t>
      43. 1 - 1 000 000 аралықтағы сандар нумерациясы:</w:t>
      </w:r>
    </w:p>
    <w:bookmarkEnd w:id="8425"/>
    <w:bookmarkStart w:name="z21940" w:id="8426"/>
    <w:p>
      <w:pPr>
        <w:spacing w:after="0"/>
        <w:ind w:left="0"/>
        <w:jc w:val="both"/>
      </w:pPr>
      <w:r>
        <w:rPr>
          <w:rFonts w:ascii="Times New Roman"/>
          <w:b w:val="false"/>
          <w:i w:val="false"/>
          <w:color w:val="000000"/>
          <w:sz w:val="28"/>
        </w:rPr>
        <w:t>
      1) 1000 000 көлеміндегі сандардың пайда болуы, жазу, оқу. Класстар және разрядтар кестесі. Санның ондық құрамы. Сандағы таңба орнының мәні. Разрядты бірліктер және разрядты сандарды салыстыру;</w:t>
      </w:r>
    </w:p>
    <w:bookmarkEnd w:id="8426"/>
    <w:bookmarkStart w:name="z21941" w:id="8427"/>
    <w:p>
      <w:pPr>
        <w:spacing w:after="0"/>
        <w:ind w:left="0"/>
        <w:jc w:val="both"/>
      </w:pPr>
      <w:r>
        <w:rPr>
          <w:rFonts w:ascii="Times New Roman"/>
          <w:b w:val="false"/>
          <w:i w:val="false"/>
          <w:color w:val="000000"/>
          <w:sz w:val="28"/>
        </w:rPr>
        <w:t>
      2) жұп және тақ сандар. Қарапайым және құрылымды сандар. Сандардың натуралды реті және оның қасиеті. Сандарды салыстыру. Сандарды ондықтарға, жүздіктерге, мыңдық бірлікке, мыңдық ондықтарға дейін толықтыру. 1 ден 35 дейін сандарды рим сандарымен белгілеу.</w:t>
      </w:r>
    </w:p>
    <w:bookmarkEnd w:id="8427"/>
    <w:bookmarkStart w:name="z21942" w:id="8428"/>
    <w:p>
      <w:pPr>
        <w:spacing w:after="0"/>
        <w:ind w:left="0"/>
        <w:jc w:val="both"/>
      </w:pPr>
      <w:r>
        <w:rPr>
          <w:rFonts w:ascii="Times New Roman"/>
          <w:b w:val="false"/>
          <w:i w:val="false"/>
          <w:color w:val="000000"/>
          <w:sz w:val="28"/>
        </w:rPr>
        <w:t>
      44. Қосу және азайту:</w:t>
      </w:r>
    </w:p>
    <w:bookmarkEnd w:id="8428"/>
    <w:bookmarkStart w:name="z21943" w:id="8429"/>
    <w:p>
      <w:pPr>
        <w:spacing w:after="0"/>
        <w:ind w:left="0"/>
        <w:jc w:val="both"/>
      </w:pPr>
      <w:r>
        <w:rPr>
          <w:rFonts w:ascii="Times New Roman"/>
          <w:b w:val="false"/>
          <w:i w:val="false"/>
          <w:color w:val="000000"/>
          <w:sz w:val="28"/>
        </w:rPr>
        <w:t>
      1) 100 000 көлемінде қосу және азайтуды қайталау;</w:t>
      </w:r>
    </w:p>
    <w:bookmarkEnd w:id="8429"/>
    <w:bookmarkStart w:name="z21944" w:id="8430"/>
    <w:p>
      <w:pPr>
        <w:spacing w:after="0"/>
        <w:ind w:left="0"/>
        <w:jc w:val="both"/>
      </w:pPr>
      <w:r>
        <w:rPr>
          <w:rFonts w:ascii="Times New Roman"/>
          <w:b w:val="false"/>
          <w:i w:val="false"/>
          <w:color w:val="000000"/>
          <w:sz w:val="28"/>
        </w:rPr>
        <w:t>
      2) 1 000 000 көлемінде ауызша және жазбаша қосу және азайту. Сандар азайтқышының мәні бойынша салыстыру. Жақшасы бар есептердегі амалдарды орындау реті;</w:t>
      </w:r>
    </w:p>
    <w:bookmarkEnd w:id="8430"/>
    <w:bookmarkStart w:name="z21945" w:id="8431"/>
    <w:p>
      <w:pPr>
        <w:spacing w:after="0"/>
        <w:ind w:left="0"/>
        <w:jc w:val="both"/>
      </w:pPr>
      <w:r>
        <w:rPr>
          <w:rFonts w:ascii="Times New Roman"/>
          <w:b w:val="false"/>
          <w:i w:val="false"/>
          <w:color w:val="000000"/>
          <w:sz w:val="28"/>
        </w:rPr>
        <w:t>
      3) қосу және азайтуды тексеру. Теңдеу.</w:t>
      </w:r>
    </w:p>
    <w:bookmarkEnd w:id="8431"/>
    <w:bookmarkStart w:name="z21946" w:id="8432"/>
    <w:p>
      <w:pPr>
        <w:spacing w:after="0"/>
        <w:ind w:left="0"/>
        <w:jc w:val="both"/>
      </w:pPr>
      <w:r>
        <w:rPr>
          <w:rFonts w:ascii="Times New Roman"/>
          <w:b w:val="false"/>
          <w:i w:val="false"/>
          <w:color w:val="000000"/>
          <w:sz w:val="28"/>
        </w:rPr>
        <w:t>
      45. Көбейту және бөлу:</w:t>
      </w:r>
    </w:p>
    <w:bookmarkEnd w:id="8432"/>
    <w:bookmarkStart w:name="z21947" w:id="8433"/>
    <w:p>
      <w:pPr>
        <w:spacing w:after="0"/>
        <w:ind w:left="0"/>
        <w:jc w:val="both"/>
      </w:pPr>
      <w:r>
        <w:rPr>
          <w:rFonts w:ascii="Times New Roman"/>
          <w:b w:val="false"/>
          <w:i w:val="false"/>
          <w:color w:val="000000"/>
          <w:sz w:val="28"/>
        </w:rPr>
        <w:t>
      1) қайталау: кестедегі және кестеден тыс көбейту және бөлу;</w:t>
      </w:r>
    </w:p>
    <w:bookmarkEnd w:id="8433"/>
    <w:bookmarkStart w:name="z21948" w:id="8434"/>
    <w:p>
      <w:pPr>
        <w:spacing w:after="0"/>
        <w:ind w:left="0"/>
        <w:jc w:val="both"/>
      </w:pPr>
      <w:r>
        <w:rPr>
          <w:rFonts w:ascii="Times New Roman"/>
          <w:b w:val="false"/>
          <w:i w:val="false"/>
          <w:color w:val="000000"/>
          <w:sz w:val="28"/>
        </w:rPr>
        <w:t>
      2) біртаңбалы санға,10, 100, 1000, толық ондықтарға, толық жүздіктерге, мыңдық бірлікке сандарына ауызша және жазбаша көйбету және бөлу. Жақша ішіндегі есептерді орындауда амалдар реті;</w:t>
      </w:r>
    </w:p>
    <w:bookmarkEnd w:id="8434"/>
    <w:bookmarkStart w:name="z21949" w:id="8435"/>
    <w:p>
      <w:pPr>
        <w:spacing w:after="0"/>
        <w:ind w:left="0"/>
        <w:jc w:val="both"/>
      </w:pPr>
      <w:r>
        <w:rPr>
          <w:rFonts w:ascii="Times New Roman"/>
          <w:b w:val="false"/>
          <w:i w:val="false"/>
          <w:color w:val="000000"/>
          <w:sz w:val="28"/>
        </w:rPr>
        <w:t>
      3) екітаңбалы сандарға көбейту. Екітаңбалы санға бөлу. Сандарды еселеп салыстыру;</w:t>
      </w:r>
    </w:p>
    <w:bookmarkEnd w:id="8435"/>
    <w:bookmarkStart w:name="z21950" w:id="8436"/>
    <w:p>
      <w:pPr>
        <w:spacing w:after="0"/>
        <w:ind w:left="0"/>
        <w:jc w:val="both"/>
      </w:pPr>
      <w:r>
        <w:rPr>
          <w:rFonts w:ascii="Times New Roman"/>
          <w:b w:val="false"/>
          <w:i w:val="false"/>
          <w:color w:val="000000"/>
          <w:sz w:val="28"/>
        </w:rPr>
        <w:t xml:space="preserve">
      4) көбейту және бөлуді тексеру. Теңдеу. </w:t>
      </w:r>
    </w:p>
    <w:bookmarkEnd w:id="8436"/>
    <w:bookmarkStart w:name="z21951" w:id="8437"/>
    <w:p>
      <w:pPr>
        <w:spacing w:after="0"/>
        <w:ind w:left="0"/>
        <w:jc w:val="both"/>
      </w:pPr>
      <w:r>
        <w:rPr>
          <w:rFonts w:ascii="Times New Roman"/>
          <w:b w:val="false"/>
          <w:i w:val="false"/>
          <w:color w:val="000000"/>
          <w:sz w:val="28"/>
        </w:rPr>
        <w:t>
      46. Арифметикалық есептер:</w:t>
      </w:r>
    </w:p>
    <w:bookmarkEnd w:id="8437"/>
    <w:bookmarkStart w:name="z21952" w:id="8438"/>
    <w:p>
      <w:pPr>
        <w:spacing w:after="0"/>
        <w:ind w:left="0"/>
        <w:jc w:val="both"/>
      </w:pPr>
      <w:r>
        <w:rPr>
          <w:rFonts w:ascii="Times New Roman"/>
          <w:b w:val="false"/>
          <w:i w:val="false"/>
          <w:color w:val="000000"/>
          <w:sz w:val="28"/>
        </w:rPr>
        <w:t>
      1) қосындыны, қалдықты табуға, санды бірнеше бірлікке көбейту және азайтуға, белгісіз қосындыны, азайғышты, азайтқышты, азайтқыштың мәнін салыстыруға арналған қарапайым мәтінді есептер. Көбейтіндінің мәнін табуға, бердей бөлшектерге бөлуге, мазмұны бойынша бөлуге, санды бірнешеге көбейтуге және азайтуға, сандарды салыстыруға арналған қарапайым мәтінді есептер;</w:t>
      </w:r>
    </w:p>
    <w:bookmarkEnd w:id="8438"/>
    <w:bookmarkStart w:name="z21953" w:id="8439"/>
    <w:p>
      <w:pPr>
        <w:spacing w:after="0"/>
        <w:ind w:left="0"/>
        <w:jc w:val="both"/>
      </w:pPr>
      <w:r>
        <w:rPr>
          <w:rFonts w:ascii="Times New Roman"/>
          <w:b w:val="false"/>
          <w:i w:val="false"/>
          <w:color w:val="000000"/>
          <w:sz w:val="28"/>
        </w:rPr>
        <w:t>
      2) сандарды бірнеше бірлікке көбейту (азайту) және бірнеше ретке көбейтуге (азайтуға) арналған есептерді салыстыру. Айырымдылыққа есептерді салыстыру және еселенген сандарды салыстыру;</w:t>
      </w:r>
    </w:p>
    <w:bookmarkEnd w:id="8439"/>
    <w:bookmarkStart w:name="z21954" w:id="8440"/>
    <w:p>
      <w:pPr>
        <w:spacing w:after="0"/>
        <w:ind w:left="0"/>
        <w:jc w:val="both"/>
      </w:pPr>
      <w:r>
        <w:rPr>
          <w:rFonts w:ascii="Times New Roman"/>
          <w:b w:val="false"/>
          <w:i w:val="false"/>
          <w:color w:val="000000"/>
          <w:sz w:val="28"/>
        </w:rPr>
        <w:t>
      3) құнын, санын, бағасын; жолын, уақытын, қашықтықты салыстыруға арналған қарапайым мәтінді арифметикалық есептер;</w:t>
      </w:r>
    </w:p>
    <w:bookmarkEnd w:id="8440"/>
    <w:bookmarkStart w:name="z21955" w:id="8441"/>
    <w:p>
      <w:pPr>
        <w:spacing w:after="0"/>
        <w:ind w:left="0"/>
        <w:jc w:val="both"/>
      </w:pPr>
      <w:r>
        <w:rPr>
          <w:rFonts w:ascii="Times New Roman"/>
          <w:b w:val="false"/>
          <w:i w:val="false"/>
          <w:color w:val="000000"/>
          <w:sz w:val="28"/>
        </w:rPr>
        <w:t>
      4) қарама-қарсы тік бағыттағы қозғалысқа арналған мәтінді есептер. Санның бөлшегін табуға арналған қарапайым мәтінді есептер;</w:t>
      </w:r>
    </w:p>
    <w:bookmarkEnd w:id="8441"/>
    <w:bookmarkStart w:name="z21956" w:id="8442"/>
    <w:p>
      <w:pPr>
        <w:spacing w:after="0"/>
        <w:ind w:left="0"/>
        <w:jc w:val="both"/>
      </w:pPr>
      <w:r>
        <w:rPr>
          <w:rFonts w:ascii="Times New Roman"/>
          <w:b w:val="false"/>
          <w:i w:val="false"/>
          <w:color w:val="000000"/>
          <w:sz w:val="28"/>
        </w:rPr>
        <w:t>
      5) санның бірнеше бөлшегін табуға арналған мәтінді есептер. Санның пайыздық мөлшерін табуға арналған қарапайым және құрамды мәтінді есептер;</w:t>
      </w:r>
    </w:p>
    <w:bookmarkEnd w:id="8442"/>
    <w:bookmarkStart w:name="z21957" w:id="8443"/>
    <w:p>
      <w:pPr>
        <w:spacing w:after="0"/>
        <w:ind w:left="0"/>
        <w:jc w:val="both"/>
      </w:pPr>
      <w:r>
        <w:rPr>
          <w:rFonts w:ascii="Times New Roman"/>
          <w:b w:val="false"/>
          <w:i w:val="false"/>
          <w:color w:val="000000"/>
          <w:sz w:val="28"/>
        </w:rPr>
        <w:t>
      6) тіктөртбұрыштың (шаршының) периметрін және ауданын табуға арналған мәтінді есептер. Білім алушылардың есептерді құруы;</w:t>
      </w:r>
    </w:p>
    <w:bookmarkEnd w:id="8443"/>
    <w:bookmarkStart w:name="z21958" w:id="8444"/>
    <w:p>
      <w:pPr>
        <w:spacing w:after="0"/>
        <w:ind w:left="0"/>
        <w:jc w:val="both"/>
      </w:pPr>
      <w:r>
        <w:rPr>
          <w:rFonts w:ascii="Times New Roman"/>
          <w:b w:val="false"/>
          <w:i w:val="false"/>
          <w:color w:val="000000"/>
          <w:sz w:val="28"/>
        </w:rPr>
        <w:t>
      7) 2-4 амалды орындауды талап ететін құрылымды мәтінді арифметикалық есептер. Санның бөлшегін табуға арналған құрылымды мәтінді есеп;</w:t>
      </w:r>
    </w:p>
    <w:bookmarkEnd w:id="8444"/>
    <w:bookmarkStart w:name="z21959" w:id="8445"/>
    <w:p>
      <w:pPr>
        <w:spacing w:after="0"/>
        <w:ind w:left="0"/>
        <w:jc w:val="both"/>
      </w:pPr>
      <w:r>
        <w:rPr>
          <w:rFonts w:ascii="Times New Roman"/>
          <w:b w:val="false"/>
          <w:i w:val="false"/>
          <w:color w:val="000000"/>
          <w:sz w:val="28"/>
        </w:rPr>
        <w:t xml:space="preserve">
      8) есепті қысқаша жазу. Қарапайым есепті жауабымен жазу, құрамды есепті – әр амалға түсініктемесімен немесе сұрағымен толық жауабымен жазу. Есептің жауабындағы санның аталуын жазу міндетті. </w:t>
      </w:r>
    </w:p>
    <w:bookmarkEnd w:id="8445"/>
    <w:bookmarkStart w:name="z21960" w:id="8446"/>
    <w:p>
      <w:pPr>
        <w:spacing w:after="0"/>
        <w:ind w:left="0"/>
        <w:jc w:val="both"/>
      </w:pPr>
      <w:r>
        <w:rPr>
          <w:rFonts w:ascii="Times New Roman"/>
          <w:b w:val="false"/>
          <w:i w:val="false"/>
          <w:color w:val="000000"/>
          <w:sz w:val="28"/>
        </w:rPr>
        <w:t>
      47. Көлемдерді өлшегенде алынған сандар және олармен орындалатын амалдар:</w:t>
      </w:r>
    </w:p>
    <w:bookmarkEnd w:id="8446"/>
    <w:bookmarkStart w:name="z21961" w:id="8447"/>
    <w:p>
      <w:pPr>
        <w:spacing w:after="0"/>
        <w:ind w:left="0"/>
        <w:jc w:val="both"/>
      </w:pPr>
      <w:r>
        <w:rPr>
          <w:rFonts w:ascii="Times New Roman"/>
          <w:b w:val="false"/>
          <w:i w:val="false"/>
          <w:color w:val="000000"/>
          <w:sz w:val="28"/>
        </w:rPr>
        <w:t>
      1) ұзындық, құн, салмақ, уақыт өлшемдерінің бірліктік сәйкестіктерін қайталау. Көлемдерді өлшегенде алынған сандарды жазу;</w:t>
      </w:r>
    </w:p>
    <w:bookmarkEnd w:id="8447"/>
    <w:bookmarkStart w:name="z21962" w:id="8448"/>
    <w:p>
      <w:pPr>
        <w:spacing w:after="0"/>
        <w:ind w:left="0"/>
        <w:jc w:val="both"/>
      </w:pPr>
      <w:r>
        <w:rPr>
          <w:rFonts w:ascii="Times New Roman"/>
          <w:b w:val="false"/>
          <w:i w:val="false"/>
          <w:color w:val="000000"/>
          <w:sz w:val="28"/>
        </w:rPr>
        <w:t>
      2) ұзындық, құны, салмағын өлшегенде алынған сандарды өңдеу;</w:t>
      </w:r>
    </w:p>
    <w:bookmarkEnd w:id="8448"/>
    <w:bookmarkStart w:name="z21963" w:id="8449"/>
    <w:p>
      <w:pPr>
        <w:spacing w:after="0"/>
        <w:ind w:left="0"/>
        <w:jc w:val="both"/>
      </w:pPr>
      <w:r>
        <w:rPr>
          <w:rFonts w:ascii="Times New Roman"/>
          <w:b w:val="false"/>
          <w:i w:val="false"/>
          <w:color w:val="000000"/>
          <w:sz w:val="28"/>
        </w:rPr>
        <w:t>
      3) көлемдерді өлшегенде алынған сандарды қосу және азайту;</w:t>
      </w:r>
    </w:p>
    <w:bookmarkEnd w:id="8449"/>
    <w:bookmarkStart w:name="z21964" w:id="8450"/>
    <w:p>
      <w:pPr>
        <w:spacing w:after="0"/>
        <w:ind w:left="0"/>
        <w:jc w:val="both"/>
      </w:pPr>
      <w:r>
        <w:rPr>
          <w:rFonts w:ascii="Times New Roman"/>
          <w:b w:val="false"/>
          <w:i w:val="false"/>
          <w:color w:val="000000"/>
          <w:sz w:val="28"/>
        </w:rPr>
        <w:t>
      4) көлемдерді өлшегенде алынған сандарды біртаңбалы санға, толық ондықтарға көбейту және бөлу, екітаңбалы санға көбейту.</w:t>
      </w:r>
    </w:p>
    <w:bookmarkEnd w:id="8450"/>
    <w:bookmarkStart w:name="z21965" w:id="8451"/>
    <w:p>
      <w:pPr>
        <w:spacing w:after="0"/>
        <w:ind w:left="0"/>
        <w:jc w:val="both"/>
      </w:pPr>
      <w:r>
        <w:rPr>
          <w:rFonts w:ascii="Times New Roman"/>
          <w:b w:val="false"/>
          <w:i w:val="false"/>
          <w:color w:val="000000"/>
          <w:sz w:val="28"/>
        </w:rPr>
        <w:t xml:space="preserve">
      5) ауыстырмалы ақша: АҚШ доллары, еуро. Қазақстанның ұлттық ақшасына шаққанда доллардың және еуроның бағасы. </w:t>
      </w:r>
    </w:p>
    <w:bookmarkEnd w:id="8451"/>
    <w:bookmarkStart w:name="z21966" w:id="8452"/>
    <w:p>
      <w:pPr>
        <w:spacing w:after="0"/>
        <w:ind w:left="0"/>
        <w:jc w:val="both"/>
      </w:pPr>
      <w:r>
        <w:rPr>
          <w:rFonts w:ascii="Times New Roman"/>
          <w:b w:val="false"/>
          <w:i w:val="false"/>
          <w:color w:val="000000"/>
          <w:sz w:val="28"/>
        </w:rPr>
        <w:t>
      48. Жай бөлшектер:</w:t>
      </w:r>
    </w:p>
    <w:bookmarkEnd w:id="8452"/>
    <w:bookmarkStart w:name="z21967" w:id="8453"/>
    <w:p>
      <w:pPr>
        <w:spacing w:after="0"/>
        <w:ind w:left="0"/>
        <w:jc w:val="both"/>
      </w:pPr>
      <w:r>
        <w:rPr>
          <w:rFonts w:ascii="Times New Roman"/>
          <w:b w:val="false"/>
          <w:i w:val="false"/>
          <w:color w:val="000000"/>
          <w:sz w:val="28"/>
        </w:rPr>
        <w:t>
      1) жай бөлшектердің пайда болуын қайталау. Алымы және бөлімі, олардың маңызы. Дұрыс, бұрыс бөлшектер. Аралас сандар. Жай бөлшектерді және аралас сандарды салыстыру. Бөлшектерді өңдеу: ірі бөлшек ретінде көрсету, бұрыс бөлшекті аралас санға ауыстыру, аралас санды бұрыс бөлшекке ауыстыру. Бөлімі бірдей жай бөлшектерді қосу және азайту. Бөлшекті 1 санынан және толық саннан азайту;</w:t>
      </w:r>
    </w:p>
    <w:bookmarkEnd w:id="8453"/>
    <w:bookmarkStart w:name="z21968" w:id="8454"/>
    <w:p>
      <w:pPr>
        <w:spacing w:after="0"/>
        <w:ind w:left="0"/>
        <w:jc w:val="both"/>
      </w:pPr>
      <w:r>
        <w:rPr>
          <w:rFonts w:ascii="Times New Roman"/>
          <w:b w:val="false"/>
          <w:i w:val="false"/>
          <w:color w:val="000000"/>
          <w:sz w:val="28"/>
        </w:rPr>
        <w:t>
      2) бөлшектерді бірдей бөлімге келтіру. Бөлімдері түрлі бөлшектерді салыстыру. Түрлі бөлімді бөлшектерді қосу және азайту;</w:t>
      </w:r>
    </w:p>
    <w:bookmarkEnd w:id="8454"/>
    <w:bookmarkStart w:name="z21969" w:id="8455"/>
    <w:p>
      <w:pPr>
        <w:spacing w:after="0"/>
        <w:ind w:left="0"/>
        <w:jc w:val="both"/>
      </w:pPr>
      <w:r>
        <w:rPr>
          <w:rFonts w:ascii="Times New Roman"/>
          <w:b w:val="false"/>
          <w:i w:val="false"/>
          <w:color w:val="000000"/>
          <w:sz w:val="28"/>
        </w:rPr>
        <w:t>
      3) бөлшектер мен аралас сандарды толық санға көбейту және бөлу. Алдын ала қысқарту. Қарапайым бөлшектермен амалдар нәтижесінің және сандардың атаулары;</w:t>
      </w:r>
    </w:p>
    <w:bookmarkEnd w:id="8455"/>
    <w:bookmarkStart w:name="z21970" w:id="8456"/>
    <w:p>
      <w:pPr>
        <w:spacing w:after="0"/>
        <w:ind w:left="0"/>
        <w:jc w:val="both"/>
      </w:pPr>
      <w:r>
        <w:rPr>
          <w:rFonts w:ascii="Times New Roman"/>
          <w:b w:val="false"/>
          <w:i w:val="false"/>
          <w:color w:val="000000"/>
          <w:sz w:val="28"/>
        </w:rPr>
        <w:t>
      4) кері амалмен шешімді тексеру. Белгісіз санды табу. Теңдеулерді шешу;</w:t>
      </w:r>
    </w:p>
    <w:bookmarkEnd w:id="8456"/>
    <w:bookmarkStart w:name="z21971" w:id="8457"/>
    <w:p>
      <w:pPr>
        <w:spacing w:after="0"/>
        <w:ind w:left="0"/>
        <w:jc w:val="both"/>
      </w:pPr>
      <w:r>
        <w:rPr>
          <w:rFonts w:ascii="Times New Roman"/>
          <w:b w:val="false"/>
          <w:i w:val="false"/>
          <w:color w:val="000000"/>
          <w:sz w:val="28"/>
        </w:rPr>
        <w:t xml:space="preserve">
      5) мазмұнында 3-4 арифметикалық амалы бар мысалдардың амалдар реті. Санды бөлшегі бойынша табу. </w:t>
      </w:r>
    </w:p>
    <w:bookmarkEnd w:id="8457"/>
    <w:bookmarkStart w:name="z21972" w:id="8458"/>
    <w:p>
      <w:pPr>
        <w:spacing w:after="0"/>
        <w:ind w:left="0"/>
        <w:jc w:val="both"/>
      </w:pPr>
      <w:r>
        <w:rPr>
          <w:rFonts w:ascii="Times New Roman"/>
          <w:b w:val="false"/>
          <w:i w:val="false"/>
          <w:color w:val="000000"/>
          <w:sz w:val="28"/>
        </w:rPr>
        <w:t>
      49. Ондық бөлшектер және пайыздар:</w:t>
      </w:r>
    </w:p>
    <w:bookmarkEnd w:id="8458"/>
    <w:bookmarkStart w:name="z21973" w:id="8459"/>
    <w:p>
      <w:pPr>
        <w:spacing w:after="0"/>
        <w:ind w:left="0"/>
        <w:jc w:val="both"/>
      </w:pPr>
      <w:r>
        <w:rPr>
          <w:rFonts w:ascii="Times New Roman"/>
          <w:b w:val="false"/>
          <w:i w:val="false"/>
          <w:color w:val="000000"/>
          <w:sz w:val="28"/>
        </w:rPr>
        <w:t xml:space="preserve">
      1) ондық бөлшектердің пайда болуын, жазылуын, оқылуын, ондық бөлшектерді салыстыруды қайталау. Ондық бөлшектердің сандық тізбектегі және разрядтағы орны. Ондық бөлшектің негізгі қасиеті. Көлемдерді өлшегенде алынған сандардың ондық бөлшек немесе толық сан ретінде жазылуы. Ондық бөлшектерді қосу және азайту; </w:t>
      </w:r>
    </w:p>
    <w:bookmarkEnd w:id="8459"/>
    <w:bookmarkStart w:name="z21974" w:id="8460"/>
    <w:p>
      <w:pPr>
        <w:spacing w:after="0"/>
        <w:ind w:left="0"/>
        <w:jc w:val="both"/>
      </w:pPr>
      <w:r>
        <w:rPr>
          <w:rFonts w:ascii="Times New Roman"/>
          <w:b w:val="false"/>
          <w:i w:val="false"/>
          <w:color w:val="000000"/>
          <w:sz w:val="28"/>
        </w:rPr>
        <w:t>
      2) ондық бөлшектерді біртаңбалы санға, 10, 100, 1000 сандарына, толық ондықтарға, толық жүздіктерге көбейту және бөлу;</w:t>
      </w:r>
    </w:p>
    <w:bookmarkEnd w:id="8460"/>
    <w:bookmarkStart w:name="z21975" w:id="8461"/>
    <w:p>
      <w:pPr>
        <w:spacing w:after="0"/>
        <w:ind w:left="0"/>
        <w:jc w:val="both"/>
      </w:pPr>
      <w:r>
        <w:rPr>
          <w:rFonts w:ascii="Times New Roman"/>
          <w:b w:val="false"/>
          <w:i w:val="false"/>
          <w:color w:val="000000"/>
          <w:sz w:val="28"/>
        </w:rPr>
        <w:t xml:space="preserve">
      3) 3-4 арифметикалық амалдары бар мысалдардың амаладар реті. </w:t>
      </w:r>
    </w:p>
    <w:bookmarkEnd w:id="8461"/>
    <w:bookmarkStart w:name="z21976" w:id="8462"/>
    <w:p>
      <w:pPr>
        <w:spacing w:after="0"/>
        <w:ind w:left="0"/>
        <w:jc w:val="both"/>
      </w:pPr>
      <w:r>
        <w:rPr>
          <w:rFonts w:ascii="Times New Roman"/>
          <w:b w:val="false"/>
          <w:i w:val="false"/>
          <w:color w:val="000000"/>
          <w:sz w:val="28"/>
        </w:rPr>
        <w:t xml:space="preserve">
      4) пайыз туралы түсінік. Жүздік бөлшектерді жазудың үш түрі (жай бөлшек түрінде, ондық бөлшек түрінде, пайыз түрінде); 100% - жалпы саны. Санның пайыздық мөлшерін табу (100-ге бөлу және пайыз санына көбейту). Санның 1%, 10%, 20%, 25%, 50%, 75%-ын табу; </w:t>
      </w:r>
    </w:p>
    <w:bookmarkEnd w:id="8462"/>
    <w:bookmarkStart w:name="z21977" w:id="8463"/>
    <w:p>
      <w:pPr>
        <w:spacing w:after="0"/>
        <w:ind w:left="0"/>
        <w:jc w:val="both"/>
      </w:pPr>
      <w:r>
        <w:rPr>
          <w:rFonts w:ascii="Times New Roman"/>
          <w:b w:val="false"/>
          <w:i w:val="false"/>
          <w:color w:val="000000"/>
          <w:sz w:val="28"/>
        </w:rPr>
        <w:t>
      50. Көрнекі геометрия элементтері:</w:t>
      </w:r>
    </w:p>
    <w:bookmarkEnd w:id="8463"/>
    <w:bookmarkStart w:name="z21978" w:id="8464"/>
    <w:p>
      <w:pPr>
        <w:spacing w:after="0"/>
        <w:ind w:left="0"/>
        <w:jc w:val="both"/>
      </w:pPr>
      <w:r>
        <w:rPr>
          <w:rFonts w:ascii="Times New Roman"/>
          <w:b w:val="false"/>
          <w:i w:val="false"/>
          <w:color w:val="000000"/>
          <w:sz w:val="28"/>
        </w:rPr>
        <w:t>
      1) сызықтар: түзу, қисық, сынық, кесінді. Берілген ұзындық бойынша кесіндіні құру. Кеңістікте орналасуы: қиғаш, көлденең, тік. Параллельді және перпендикулярлы түзулер;</w:t>
      </w:r>
    </w:p>
    <w:bookmarkEnd w:id="8464"/>
    <w:bookmarkStart w:name="z21979" w:id="8465"/>
    <w:p>
      <w:pPr>
        <w:spacing w:after="0"/>
        <w:ind w:left="0"/>
        <w:jc w:val="both"/>
      </w:pPr>
      <w:r>
        <w:rPr>
          <w:rFonts w:ascii="Times New Roman"/>
          <w:b w:val="false"/>
          <w:i w:val="false"/>
          <w:color w:val="000000"/>
          <w:sz w:val="28"/>
        </w:rPr>
        <w:t>
      2) бұрыш. Бұрыш түрлері. Бұрыштарды градуспен өлшеу. Транспортир арқылы бұрыштарды өлшеу және құру;</w:t>
      </w:r>
    </w:p>
    <w:bookmarkEnd w:id="8465"/>
    <w:bookmarkStart w:name="z21980" w:id="8466"/>
    <w:p>
      <w:pPr>
        <w:spacing w:after="0"/>
        <w:ind w:left="0"/>
        <w:jc w:val="both"/>
      </w:pPr>
      <w:r>
        <w:rPr>
          <w:rFonts w:ascii="Times New Roman"/>
          <w:b w:val="false"/>
          <w:i w:val="false"/>
          <w:color w:val="000000"/>
          <w:sz w:val="28"/>
        </w:rPr>
        <w:t>
      3) бұрыштың градустық өлшемімен және қырының берілген ұзындығымен, бір жағының ұзындығы және соған тиісті екі бұрыштың градустық өлшемі арқылы үшбұрышты құру;</w:t>
      </w:r>
    </w:p>
    <w:bookmarkEnd w:id="8466"/>
    <w:bookmarkStart w:name="z21981" w:id="8467"/>
    <w:p>
      <w:pPr>
        <w:spacing w:after="0"/>
        <w:ind w:left="0"/>
        <w:jc w:val="both"/>
      </w:pPr>
      <w:r>
        <w:rPr>
          <w:rFonts w:ascii="Times New Roman"/>
          <w:b w:val="false"/>
          <w:i w:val="false"/>
          <w:color w:val="000000"/>
          <w:sz w:val="28"/>
        </w:rPr>
        <w:t xml:space="preserve">
      4) дөңгелек, шеңбер. Ортасы, радиус, диаметр. Шеңбердің ұзындығы. Шеңбердің ұзындығын шығаратын формула: C = 2ПR; </w:t>
      </w:r>
    </w:p>
    <w:bookmarkEnd w:id="8467"/>
    <w:bookmarkStart w:name="z21982" w:id="8468"/>
    <w:p>
      <w:pPr>
        <w:spacing w:after="0"/>
        <w:ind w:left="0"/>
        <w:jc w:val="both"/>
      </w:pPr>
      <w:r>
        <w:rPr>
          <w:rFonts w:ascii="Times New Roman"/>
          <w:b w:val="false"/>
          <w:i w:val="false"/>
          <w:color w:val="000000"/>
          <w:sz w:val="28"/>
        </w:rPr>
        <w:t>
      5) көпбұрыштылар. Көпбұрыштылардың периметрі;</w:t>
      </w:r>
    </w:p>
    <w:bookmarkEnd w:id="8468"/>
    <w:bookmarkStart w:name="z21983" w:id="8469"/>
    <w:p>
      <w:pPr>
        <w:spacing w:after="0"/>
        <w:ind w:left="0"/>
        <w:jc w:val="both"/>
      </w:pPr>
      <w:r>
        <w:rPr>
          <w:rFonts w:ascii="Times New Roman"/>
          <w:b w:val="false"/>
          <w:i w:val="false"/>
          <w:color w:val="000000"/>
          <w:sz w:val="28"/>
        </w:rPr>
        <w:t>
      6) пішіннің ауданы. Аудан бірліктері: шаршы сантиметр, шаршы дециметр, шаршы метр, шаршы миллиметр. Белгілеу: S, кв. см; см</w:t>
      </w:r>
      <w:r>
        <w:rPr>
          <w:rFonts w:ascii="Times New Roman"/>
          <w:b w:val="false"/>
          <w:i w:val="false"/>
          <w:color w:val="000000"/>
          <w:vertAlign w:val="superscript"/>
        </w:rPr>
        <w:t>2</w:t>
      </w:r>
      <w:r>
        <w:rPr>
          <w:rFonts w:ascii="Times New Roman"/>
          <w:b w:val="false"/>
          <w:i w:val="false"/>
          <w:color w:val="000000"/>
          <w:sz w:val="28"/>
        </w:rPr>
        <w:t>, кв. дм; дм</w:t>
      </w:r>
      <w:r>
        <w:rPr>
          <w:rFonts w:ascii="Times New Roman"/>
          <w:b w:val="false"/>
          <w:i w:val="false"/>
          <w:color w:val="000000"/>
          <w:vertAlign w:val="superscript"/>
        </w:rPr>
        <w:t>2</w:t>
      </w:r>
      <w:r>
        <w:rPr>
          <w:rFonts w:ascii="Times New Roman"/>
          <w:b w:val="false"/>
          <w:i w:val="false"/>
          <w:color w:val="000000"/>
          <w:sz w:val="28"/>
        </w:rPr>
        <w:t>, кв. м; м</w:t>
      </w:r>
      <w:r>
        <w:rPr>
          <w:rFonts w:ascii="Times New Roman"/>
          <w:b w:val="false"/>
          <w:i w:val="false"/>
          <w:color w:val="000000"/>
          <w:vertAlign w:val="superscript"/>
        </w:rPr>
        <w:t>2</w:t>
      </w:r>
      <w:r>
        <w:rPr>
          <w:rFonts w:ascii="Times New Roman"/>
          <w:b w:val="false"/>
          <w:i w:val="false"/>
          <w:color w:val="000000"/>
          <w:sz w:val="28"/>
        </w:rPr>
        <w:t>, кв. км; км</w:t>
      </w:r>
      <w:r>
        <w:rPr>
          <w:rFonts w:ascii="Times New Roman"/>
          <w:b w:val="false"/>
          <w:i w:val="false"/>
          <w:color w:val="000000"/>
          <w:vertAlign w:val="superscript"/>
        </w:rPr>
        <w:t>2</w:t>
      </w:r>
      <w:r>
        <w:rPr>
          <w:rFonts w:ascii="Times New Roman"/>
          <w:b w:val="false"/>
          <w:i w:val="false"/>
          <w:color w:val="000000"/>
          <w:sz w:val="28"/>
        </w:rPr>
        <w:t>, кв. мм; мм</w:t>
      </w:r>
      <w:r>
        <w:rPr>
          <w:rFonts w:ascii="Times New Roman"/>
          <w:b w:val="false"/>
          <w:i w:val="false"/>
          <w:color w:val="000000"/>
          <w:vertAlign w:val="superscript"/>
        </w:rPr>
        <w:t>2</w:t>
      </w:r>
      <w:r>
        <w:rPr>
          <w:rFonts w:ascii="Times New Roman"/>
          <w:b w:val="false"/>
          <w:i w:val="false"/>
          <w:color w:val="000000"/>
          <w:sz w:val="28"/>
        </w:rPr>
        <w:t>. Шаршының және тіктөртбұрыштың ауданын өлшеу және есептеу. Формуланың практикалық шығуы: S = a x a; S = a x b;</w:t>
      </w:r>
    </w:p>
    <w:bookmarkEnd w:id="8469"/>
    <w:bookmarkStart w:name="z21984" w:id="8470"/>
    <w:p>
      <w:pPr>
        <w:spacing w:after="0"/>
        <w:ind w:left="0"/>
        <w:jc w:val="both"/>
      </w:pPr>
      <w:r>
        <w:rPr>
          <w:rFonts w:ascii="Times New Roman"/>
          <w:b w:val="false"/>
          <w:i w:val="false"/>
          <w:color w:val="000000"/>
          <w:sz w:val="28"/>
        </w:rPr>
        <w:t>
      7) геометриялық фигуралар: цилиндр, конус, пирамида, шар. Текше, параллелепипед. Элементтері: қырлары, қабырғалары, биіктіктері, олардың қасиеттері. Жоғарғы, төмегі негіздері, оң және сол жақ қырлары, қабырғалары. Текше және параллелепипедті ашу, олардың үлгілерін жасау. Текше және параллепиппедтің толық үстіңгі жағы және қырларының аудандарын есептеп шығару. Геометриялық фигураның көлемі. Белгілеу: V. Көлемді өлшеу бірліктері: куб. мм, мм</w:t>
      </w:r>
      <w:r>
        <w:rPr>
          <w:rFonts w:ascii="Times New Roman"/>
          <w:b w:val="false"/>
          <w:i w:val="false"/>
          <w:color w:val="000000"/>
          <w:vertAlign w:val="superscript"/>
        </w:rPr>
        <w:t>3</w:t>
      </w:r>
      <w:r>
        <w:rPr>
          <w:rFonts w:ascii="Times New Roman"/>
          <w:b w:val="false"/>
          <w:i w:val="false"/>
          <w:color w:val="000000"/>
          <w:sz w:val="28"/>
        </w:rPr>
        <w:t>, куб. см, см</w:t>
      </w:r>
      <w:r>
        <w:rPr>
          <w:rFonts w:ascii="Times New Roman"/>
          <w:b w:val="false"/>
          <w:i w:val="false"/>
          <w:color w:val="000000"/>
          <w:vertAlign w:val="superscript"/>
        </w:rPr>
        <w:t>3</w:t>
      </w:r>
      <w:r>
        <w:rPr>
          <w:rFonts w:ascii="Times New Roman"/>
          <w:b w:val="false"/>
          <w:i w:val="false"/>
          <w:color w:val="000000"/>
          <w:sz w:val="28"/>
        </w:rPr>
        <w:t>, куб. дм, дм</w:t>
      </w:r>
      <w:r>
        <w:rPr>
          <w:rFonts w:ascii="Times New Roman"/>
          <w:b w:val="false"/>
          <w:i w:val="false"/>
          <w:color w:val="000000"/>
          <w:vertAlign w:val="superscript"/>
        </w:rPr>
        <w:t>3</w:t>
      </w:r>
      <w:r>
        <w:rPr>
          <w:rFonts w:ascii="Times New Roman"/>
          <w:b w:val="false"/>
          <w:i w:val="false"/>
          <w:color w:val="000000"/>
          <w:sz w:val="28"/>
        </w:rPr>
        <w:t>, куб м, м</w:t>
      </w:r>
      <w:r>
        <w:rPr>
          <w:rFonts w:ascii="Times New Roman"/>
          <w:b w:val="false"/>
          <w:i w:val="false"/>
          <w:color w:val="000000"/>
          <w:vertAlign w:val="superscript"/>
        </w:rPr>
        <w:t>3</w:t>
      </w:r>
      <w:r>
        <w:rPr>
          <w:rFonts w:ascii="Times New Roman"/>
          <w:b w:val="false"/>
          <w:i w:val="false"/>
          <w:color w:val="000000"/>
          <w:sz w:val="28"/>
        </w:rPr>
        <w:t>, куб. км, км</w:t>
      </w:r>
      <w:r>
        <w:rPr>
          <w:rFonts w:ascii="Times New Roman"/>
          <w:b w:val="false"/>
          <w:i w:val="false"/>
          <w:color w:val="000000"/>
          <w:vertAlign w:val="superscript"/>
        </w:rPr>
        <w:t>3</w:t>
      </w:r>
      <w:r>
        <w:rPr>
          <w:rFonts w:ascii="Times New Roman"/>
          <w:b w:val="false"/>
          <w:i w:val="false"/>
          <w:color w:val="000000"/>
          <w:sz w:val="28"/>
        </w:rPr>
        <w:t xml:space="preserve">. Сәйкестігі: 1 куб. дм = 1 000 куб. см., 1 куб. м = 1 000 куб. дм, 1 куб. м = 1 000 000 куб. см. Тікбұрышты параллепипипедтің (текшенің) көлемін өлшеу және есептеу. </w:t>
      </w:r>
    </w:p>
    <w:bookmarkEnd w:id="8470"/>
    <w:bookmarkStart w:name="z21985" w:id="8471"/>
    <w:p>
      <w:pPr>
        <w:spacing w:after="0"/>
        <w:ind w:left="0"/>
        <w:jc w:val="left"/>
      </w:pPr>
      <w:r>
        <w:rPr>
          <w:rFonts w:ascii="Times New Roman"/>
          <w:b/>
          <w:i w:val="false"/>
          <w:color w:val="000000"/>
        </w:rPr>
        <w:t xml:space="preserve"> 6-тарау. Оқу пәнінің 10-сыныптағы базалық білім мазмұны</w:t>
      </w:r>
    </w:p>
    <w:bookmarkEnd w:id="8471"/>
    <w:bookmarkStart w:name="z21986" w:id="8472"/>
    <w:p>
      <w:pPr>
        <w:spacing w:after="0"/>
        <w:ind w:left="0"/>
        <w:jc w:val="both"/>
      </w:pPr>
      <w:r>
        <w:rPr>
          <w:rFonts w:ascii="Times New Roman"/>
          <w:b w:val="false"/>
          <w:i w:val="false"/>
          <w:color w:val="000000"/>
          <w:sz w:val="28"/>
        </w:rPr>
        <w:t>
      51. Қайталау:</w:t>
      </w:r>
    </w:p>
    <w:bookmarkEnd w:id="8472"/>
    <w:bookmarkStart w:name="z21987" w:id="8473"/>
    <w:p>
      <w:pPr>
        <w:spacing w:after="0"/>
        <w:ind w:left="0"/>
        <w:jc w:val="both"/>
      </w:pPr>
      <w:r>
        <w:rPr>
          <w:rFonts w:ascii="Times New Roman"/>
          <w:b w:val="false"/>
          <w:i w:val="false"/>
          <w:color w:val="000000"/>
          <w:sz w:val="28"/>
        </w:rPr>
        <w:t xml:space="preserve">
      1) 100 000 көлемінде нумерациялау. Есептік бірлік ретіндегі 1, 10, 100, 1000, 10 000; </w:t>
      </w:r>
    </w:p>
    <w:bookmarkEnd w:id="8473"/>
    <w:bookmarkStart w:name="z21988" w:id="8474"/>
    <w:p>
      <w:pPr>
        <w:spacing w:after="0"/>
        <w:ind w:left="0"/>
        <w:jc w:val="both"/>
      </w:pPr>
      <w:r>
        <w:rPr>
          <w:rFonts w:ascii="Times New Roman"/>
          <w:b w:val="false"/>
          <w:i w:val="false"/>
          <w:color w:val="000000"/>
          <w:sz w:val="28"/>
        </w:rPr>
        <w:t>
      52. 1 - 1 000 000 аралықтағы сандар нумерациясы:</w:t>
      </w:r>
    </w:p>
    <w:bookmarkEnd w:id="8474"/>
    <w:bookmarkStart w:name="z21989" w:id="8475"/>
    <w:p>
      <w:pPr>
        <w:spacing w:after="0"/>
        <w:ind w:left="0"/>
        <w:jc w:val="both"/>
      </w:pPr>
      <w:r>
        <w:rPr>
          <w:rFonts w:ascii="Times New Roman"/>
          <w:b w:val="false"/>
          <w:i w:val="false"/>
          <w:color w:val="000000"/>
          <w:sz w:val="28"/>
        </w:rPr>
        <w:t>
      1) 1000 000 көлеміндегі сандардың пайда болуы, жазу, оқу. Класстар және разрядтар кестесі. Санның ондық құрамы. Сандағы таңба орнының мәні. Разрядтық бірліктер және разрядтық сандарды салыстыру;</w:t>
      </w:r>
    </w:p>
    <w:bookmarkEnd w:id="8475"/>
    <w:bookmarkStart w:name="z21990" w:id="8476"/>
    <w:p>
      <w:pPr>
        <w:spacing w:after="0"/>
        <w:ind w:left="0"/>
        <w:jc w:val="both"/>
      </w:pPr>
      <w:r>
        <w:rPr>
          <w:rFonts w:ascii="Times New Roman"/>
          <w:b w:val="false"/>
          <w:i w:val="false"/>
          <w:color w:val="000000"/>
          <w:sz w:val="28"/>
        </w:rPr>
        <w:t xml:space="preserve">
      2) жұп және тақ сандар. Қарапайым және құрылымды сандар. Сандардың натуралды реті және оның қасиеті. Сандарды салыстыру. Сандарды ондықтарға, жүздіктерге, мыңдық бірлікке, мыңдық ондықтарға дейін дөңгелету. 1-ден 35-ке дейін сандардың римдік нумерациясы. </w:t>
      </w:r>
    </w:p>
    <w:bookmarkEnd w:id="8476"/>
    <w:bookmarkStart w:name="z21991" w:id="8477"/>
    <w:p>
      <w:pPr>
        <w:spacing w:after="0"/>
        <w:ind w:left="0"/>
        <w:jc w:val="both"/>
      </w:pPr>
      <w:r>
        <w:rPr>
          <w:rFonts w:ascii="Times New Roman"/>
          <w:b w:val="false"/>
          <w:i w:val="false"/>
          <w:color w:val="000000"/>
          <w:sz w:val="28"/>
        </w:rPr>
        <w:t>
      53. Қосу және азайту:</w:t>
      </w:r>
    </w:p>
    <w:bookmarkEnd w:id="8477"/>
    <w:bookmarkStart w:name="z21992" w:id="8478"/>
    <w:p>
      <w:pPr>
        <w:spacing w:after="0"/>
        <w:ind w:left="0"/>
        <w:jc w:val="both"/>
      </w:pPr>
      <w:r>
        <w:rPr>
          <w:rFonts w:ascii="Times New Roman"/>
          <w:b w:val="false"/>
          <w:i w:val="false"/>
          <w:color w:val="000000"/>
          <w:sz w:val="28"/>
        </w:rPr>
        <w:t>
      1) 100 000 көлемінде қосу және азайтуды қайталау;</w:t>
      </w:r>
    </w:p>
    <w:bookmarkEnd w:id="8478"/>
    <w:bookmarkStart w:name="z21993" w:id="8479"/>
    <w:p>
      <w:pPr>
        <w:spacing w:after="0"/>
        <w:ind w:left="0"/>
        <w:jc w:val="both"/>
      </w:pPr>
      <w:r>
        <w:rPr>
          <w:rFonts w:ascii="Times New Roman"/>
          <w:b w:val="false"/>
          <w:i w:val="false"/>
          <w:color w:val="000000"/>
          <w:sz w:val="28"/>
        </w:rPr>
        <w:t>
      2) 1 000 000 көлемінде ауызша және жазбаша қосу және азайту. Сандарды айырымдық салыстыру. Жақшасы бар есептердегі амалдарды орындау реті;</w:t>
      </w:r>
    </w:p>
    <w:bookmarkEnd w:id="8479"/>
    <w:bookmarkStart w:name="z21994" w:id="8480"/>
    <w:p>
      <w:pPr>
        <w:spacing w:after="0"/>
        <w:ind w:left="0"/>
        <w:jc w:val="both"/>
      </w:pPr>
      <w:r>
        <w:rPr>
          <w:rFonts w:ascii="Times New Roman"/>
          <w:b w:val="false"/>
          <w:i w:val="false"/>
          <w:color w:val="000000"/>
          <w:sz w:val="28"/>
        </w:rPr>
        <w:t>
      3) қосу және азайтуды тексеру. Теңдеу.</w:t>
      </w:r>
    </w:p>
    <w:bookmarkEnd w:id="8480"/>
    <w:bookmarkStart w:name="z21995" w:id="8481"/>
    <w:p>
      <w:pPr>
        <w:spacing w:after="0"/>
        <w:ind w:left="0"/>
        <w:jc w:val="both"/>
      </w:pPr>
      <w:r>
        <w:rPr>
          <w:rFonts w:ascii="Times New Roman"/>
          <w:b w:val="false"/>
          <w:i w:val="false"/>
          <w:color w:val="000000"/>
          <w:sz w:val="28"/>
        </w:rPr>
        <w:t>
      54. Көбейту және бөлу:</w:t>
      </w:r>
    </w:p>
    <w:bookmarkEnd w:id="8481"/>
    <w:bookmarkStart w:name="z21996" w:id="8482"/>
    <w:p>
      <w:pPr>
        <w:spacing w:after="0"/>
        <w:ind w:left="0"/>
        <w:jc w:val="both"/>
      </w:pPr>
      <w:r>
        <w:rPr>
          <w:rFonts w:ascii="Times New Roman"/>
          <w:b w:val="false"/>
          <w:i w:val="false"/>
          <w:color w:val="000000"/>
          <w:sz w:val="28"/>
        </w:rPr>
        <w:t>
      1) кестедегі және кестеден тыс көбейту мен бөлуді қайталау;</w:t>
      </w:r>
    </w:p>
    <w:bookmarkEnd w:id="8482"/>
    <w:bookmarkStart w:name="z21997" w:id="8483"/>
    <w:p>
      <w:pPr>
        <w:spacing w:after="0"/>
        <w:ind w:left="0"/>
        <w:jc w:val="both"/>
      </w:pPr>
      <w:r>
        <w:rPr>
          <w:rFonts w:ascii="Times New Roman"/>
          <w:b w:val="false"/>
          <w:i w:val="false"/>
          <w:color w:val="000000"/>
          <w:sz w:val="28"/>
        </w:rPr>
        <w:t>
      2) біртаңбалы санға, 10, 100, 1000-ға, толық ондықтарға, толық жүздіктерге, мыңдық бірлікке ауызша және жазбаша көйбету және бөлу. Жақша ішіндегі есептерді орындауда амалдар реті;</w:t>
      </w:r>
    </w:p>
    <w:bookmarkEnd w:id="8483"/>
    <w:bookmarkStart w:name="z21998" w:id="8484"/>
    <w:p>
      <w:pPr>
        <w:spacing w:after="0"/>
        <w:ind w:left="0"/>
        <w:jc w:val="both"/>
      </w:pPr>
      <w:r>
        <w:rPr>
          <w:rFonts w:ascii="Times New Roman"/>
          <w:b w:val="false"/>
          <w:i w:val="false"/>
          <w:color w:val="000000"/>
          <w:sz w:val="28"/>
        </w:rPr>
        <w:t>
      3) екітаңбалы сандарға көбейту. Екітаңбалы санға бөлу. Сандарды еселеп салыстыру;</w:t>
      </w:r>
    </w:p>
    <w:bookmarkEnd w:id="8484"/>
    <w:bookmarkStart w:name="z21999" w:id="8485"/>
    <w:p>
      <w:pPr>
        <w:spacing w:after="0"/>
        <w:ind w:left="0"/>
        <w:jc w:val="both"/>
      </w:pPr>
      <w:r>
        <w:rPr>
          <w:rFonts w:ascii="Times New Roman"/>
          <w:b w:val="false"/>
          <w:i w:val="false"/>
          <w:color w:val="000000"/>
          <w:sz w:val="28"/>
        </w:rPr>
        <w:t xml:space="preserve">
      4) көбейту және бөлуді тексеру. Теңдеу. </w:t>
      </w:r>
    </w:p>
    <w:bookmarkEnd w:id="8485"/>
    <w:bookmarkStart w:name="z22000" w:id="8486"/>
    <w:p>
      <w:pPr>
        <w:spacing w:after="0"/>
        <w:ind w:left="0"/>
        <w:jc w:val="both"/>
      </w:pPr>
      <w:r>
        <w:rPr>
          <w:rFonts w:ascii="Times New Roman"/>
          <w:b w:val="false"/>
          <w:i w:val="false"/>
          <w:color w:val="000000"/>
          <w:sz w:val="28"/>
        </w:rPr>
        <w:t xml:space="preserve">
      55. Арифметикалық есептер: </w:t>
      </w:r>
    </w:p>
    <w:bookmarkEnd w:id="8486"/>
    <w:bookmarkStart w:name="z22001" w:id="8487"/>
    <w:p>
      <w:pPr>
        <w:spacing w:after="0"/>
        <w:ind w:left="0"/>
        <w:jc w:val="both"/>
      </w:pPr>
      <w:r>
        <w:rPr>
          <w:rFonts w:ascii="Times New Roman"/>
          <w:b w:val="false"/>
          <w:i w:val="false"/>
          <w:color w:val="000000"/>
          <w:sz w:val="28"/>
        </w:rPr>
        <w:t>
      1) қосындыны, қалдықты табуға, санды бірнеше бірлікке көбейту және азайтуға, белгісіз қосындыны, азайғышты, азайтқышты, азайтқыштың мәнін салыстыруға арнаған қарапайым мәтінді есептер. Көбейтіндінің мәнін табуға, бердей бөлшектерге бөлуге, мазмұны бойынша бөлуге, санды бірнешеге көбейтуге және азайтуға, сандарды айырымдық және еселік салыстыруға арналған қарапайым мәтінді есептер;</w:t>
      </w:r>
    </w:p>
    <w:bookmarkEnd w:id="8487"/>
    <w:bookmarkStart w:name="z22002" w:id="8488"/>
    <w:p>
      <w:pPr>
        <w:spacing w:after="0"/>
        <w:ind w:left="0"/>
        <w:jc w:val="both"/>
      </w:pPr>
      <w:r>
        <w:rPr>
          <w:rFonts w:ascii="Times New Roman"/>
          <w:b w:val="false"/>
          <w:i w:val="false"/>
          <w:color w:val="000000"/>
          <w:sz w:val="28"/>
        </w:rPr>
        <w:t>
      2) сандарды бірнеше бірлікке көбейту (азайту) және бірнеше рет көбейтуге (азайтуға) арналған есептерді салыстыру. Айырымдыққа есептерді салыстыру және сандарды еселеп салыстыру;</w:t>
      </w:r>
    </w:p>
    <w:bookmarkEnd w:id="8488"/>
    <w:bookmarkStart w:name="z22003" w:id="8489"/>
    <w:p>
      <w:pPr>
        <w:spacing w:after="0"/>
        <w:ind w:left="0"/>
        <w:jc w:val="both"/>
      </w:pPr>
      <w:r>
        <w:rPr>
          <w:rFonts w:ascii="Times New Roman"/>
          <w:b w:val="false"/>
          <w:i w:val="false"/>
          <w:color w:val="000000"/>
          <w:sz w:val="28"/>
        </w:rPr>
        <w:t>
      3) құнын, санын, бағасын; жолын, уақытты, қашықтықты салыстыруға арналған қарапайым арифметикалық есептер;</w:t>
      </w:r>
    </w:p>
    <w:bookmarkEnd w:id="8489"/>
    <w:bookmarkStart w:name="z22004" w:id="8490"/>
    <w:p>
      <w:pPr>
        <w:spacing w:after="0"/>
        <w:ind w:left="0"/>
        <w:jc w:val="both"/>
      </w:pPr>
      <w:r>
        <w:rPr>
          <w:rFonts w:ascii="Times New Roman"/>
          <w:b w:val="false"/>
          <w:i w:val="false"/>
          <w:color w:val="000000"/>
          <w:sz w:val="28"/>
        </w:rPr>
        <w:t>
      4) қарама-қарсы тік бағыттағы қозғалысқа арналған мәтінді есептер. Санның бөлшегін табуға арналған қарапайым мәтінді есептер;</w:t>
      </w:r>
    </w:p>
    <w:bookmarkEnd w:id="8490"/>
    <w:bookmarkStart w:name="z22005" w:id="8491"/>
    <w:p>
      <w:pPr>
        <w:spacing w:after="0"/>
        <w:ind w:left="0"/>
        <w:jc w:val="both"/>
      </w:pPr>
      <w:r>
        <w:rPr>
          <w:rFonts w:ascii="Times New Roman"/>
          <w:b w:val="false"/>
          <w:i w:val="false"/>
          <w:color w:val="000000"/>
          <w:sz w:val="28"/>
        </w:rPr>
        <w:t>
      5) санның бірнеше бөлшегін табуға арналған мәтінді есептер. Санның пайыздық мөлшерін табуға арналған қарапайым және құрамды мәтінді есептер;</w:t>
      </w:r>
    </w:p>
    <w:bookmarkEnd w:id="8491"/>
    <w:bookmarkStart w:name="z22006" w:id="8492"/>
    <w:p>
      <w:pPr>
        <w:spacing w:after="0"/>
        <w:ind w:left="0"/>
        <w:jc w:val="both"/>
      </w:pPr>
      <w:r>
        <w:rPr>
          <w:rFonts w:ascii="Times New Roman"/>
          <w:b w:val="false"/>
          <w:i w:val="false"/>
          <w:color w:val="000000"/>
          <w:sz w:val="28"/>
        </w:rPr>
        <w:t>
      6) тіктөртбұрыштың (шаршының) периметрін және ауданын табуға арналған мәтінді есептер. Білім алушылардың есептерді құруы;</w:t>
      </w:r>
    </w:p>
    <w:bookmarkEnd w:id="8492"/>
    <w:bookmarkStart w:name="z22007" w:id="8493"/>
    <w:p>
      <w:pPr>
        <w:spacing w:after="0"/>
        <w:ind w:left="0"/>
        <w:jc w:val="both"/>
      </w:pPr>
      <w:r>
        <w:rPr>
          <w:rFonts w:ascii="Times New Roman"/>
          <w:b w:val="false"/>
          <w:i w:val="false"/>
          <w:color w:val="000000"/>
          <w:sz w:val="28"/>
        </w:rPr>
        <w:t>
      7) 2-4 амалды орындауды талап ететін құрылымды мәтінді арифметикалық есептер. Санның бөлшегін табуға арналған құрылымды мәтінді есеп;</w:t>
      </w:r>
    </w:p>
    <w:bookmarkEnd w:id="8493"/>
    <w:bookmarkStart w:name="z22008" w:id="8494"/>
    <w:p>
      <w:pPr>
        <w:spacing w:after="0"/>
        <w:ind w:left="0"/>
        <w:jc w:val="both"/>
      </w:pPr>
      <w:r>
        <w:rPr>
          <w:rFonts w:ascii="Times New Roman"/>
          <w:b w:val="false"/>
          <w:i w:val="false"/>
          <w:color w:val="000000"/>
          <w:sz w:val="28"/>
        </w:rPr>
        <w:t xml:space="preserve">
      8) есепті қысқаша жазу. Қарапайым есепті жауабымен жазу, құрамды есепті – әр амалға түсініктемесімен немесе сұрағымен толық жауабымен жазу. Есептің жауабындағы санның аталуын жазу міндетті. </w:t>
      </w:r>
    </w:p>
    <w:bookmarkEnd w:id="8494"/>
    <w:bookmarkStart w:name="z22009" w:id="8495"/>
    <w:p>
      <w:pPr>
        <w:spacing w:after="0"/>
        <w:ind w:left="0"/>
        <w:jc w:val="both"/>
      </w:pPr>
      <w:r>
        <w:rPr>
          <w:rFonts w:ascii="Times New Roman"/>
          <w:b w:val="false"/>
          <w:i w:val="false"/>
          <w:color w:val="000000"/>
          <w:sz w:val="28"/>
        </w:rPr>
        <w:t>
      56. Көлемдерді өлшегенде алынған сандар және олармен орындалатын амалдар:</w:t>
      </w:r>
    </w:p>
    <w:bookmarkEnd w:id="8495"/>
    <w:bookmarkStart w:name="z22010" w:id="8496"/>
    <w:p>
      <w:pPr>
        <w:spacing w:after="0"/>
        <w:ind w:left="0"/>
        <w:jc w:val="both"/>
      </w:pPr>
      <w:r>
        <w:rPr>
          <w:rFonts w:ascii="Times New Roman"/>
          <w:b w:val="false"/>
          <w:i w:val="false"/>
          <w:color w:val="000000"/>
          <w:sz w:val="28"/>
        </w:rPr>
        <w:t>
      1) ұзындық, құн, салмақ, уақыт өлшемдерінің бірліктік сәйкестіктерін қайталау. Көлемдерді өлшегенде алынған сандарды жазу;</w:t>
      </w:r>
    </w:p>
    <w:bookmarkEnd w:id="8496"/>
    <w:bookmarkStart w:name="z22011" w:id="8497"/>
    <w:p>
      <w:pPr>
        <w:spacing w:after="0"/>
        <w:ind w:left="0"/>
        <w:jc w:val="both"/>
      </w:pPr>
      <w:r>
        <w:rPr>
          <w:rFonts w:ascii="Times New Roman"/>
          <w:b w:val="false"/>
          <w:i w:val="false"/>
          <w:color w:val="000000"/>
          <w:sz w:val="28"/>
        </w:rPr>
        <w:t>
      2) ұзындықты, құнын, салмағын өлшегенде алынған сандарды түрлендіру;</w:t>
      </w:r>
    </w:p>
    <w:bookmarkEnd w:id="8497"/>
    <w:bookmarkStart w:name="z22012" w:id="8498"/>
    <w:p>
      <w:pPr>
        <w:spacing w:after="0"/>
        <w:ind w:left="0"/>
        <w:jc w:val="both"/>
      </w:pPr>
      <w:r>
        <w:rPr>
          <w:rFonts w:ascii="Times New Roman"/>
          <w:b w:val="false"/>
          <w:i w:val="false"/>
          <w:color w:val="000000"/>
          <w:sz w:val="28"/>
        </w:rPr>
        <w:t>
      3) көлемдерді өлшегенде алынған сандарды қосу және азайту;</w:t>
      </w:r>
    </w:p>
    <w:bookmarkEnd w:id="8498"/>
    <w:bookmarkStart w:name="z22013" w:id="8499"/>
    <w:p>
      <w:pPr>
        <w:spacing w:after="0"/>
        <w:ind w:left="0"/>
        <w:jc w:val="both"/>
      </w:pPr>
      <w:r>
        <w:rPr>
          <w:rFonts w:ascii="Times New Roman"/>
          <w:b w:val="false"/>
          <w:i w:val="false"/>
          <w:color w:val="000000"/>
          <w:sz w:val="28"/>
        </w:rPr>
        <w:t>
      4) көлемдерді өлшегенде алынған сандарды біртаңбалы санға, толық ондықтарға көбейту және бөлу, екітаңбалы санға көбейту;</w:t>
      </w:r>
    </w:p>
    <w:bookmarkEnd w:id="8499"/>
    <w:bookmarkStart w:name="z22014" w:id="8500"/>
    <w:p>
      <w:pPr>
        <w:spacing w:after="0"/>
        <w:ind w:left="0"/>
        <w:jc w:val="both"/>
      </w:pPr>
      <w:r>
        <w:rPr>
          <w:rFonts w:ascii="Times New Roman"/>
          <w:b w:val="false"/>
          <w:i w:val="false"/>
          <w:color w:val="000000"/>
          <w:sz w:val="28"/>
        </w:rPr>
        <w:t>
      5) ұзындықты, салмағын, құнын өлшегенде ондық бөлшек түрінде жазылған сандарды қосу, азайту, көбейту және бөлу;</w:t>
      </w:r>
    </w:p>
    <w:bookmarkEnd w:id="8500"/>
    <w:bookmarkStart w:name="z22015" w:id="8501"/>
    <w:p>
      <w:pPr>
        <w:spacing w:after="0"/>
        <w:ind w:left="0"/>
        <w:jc w:val="both"/>
      </w:pPr>
      <w:r>
        <w:rPr>
          <w:rFonts w:ascii="Times New Roman"/>
          <w:b w:val="false"/>
          <w:i w:val="false"/>
          <w:color w:val="000000"/>
          <w:sz w:val="28"/>
        </w:rPr>
        <w:t>
      6) уақыт өлшемдері. Оқиғаның басталған, аяқталған уақытын күнтізбелік күнін арифметикалық санға ауыстырып, бір жыл, ай, күніне дейін дәлдікпен табу;</w:t>
      </w:r>
    </w:p>
    <w:bookmarkEnd w:id="8501"/>
    <w:bookmarkStart w:name="z22016" w:id="8502"/>
    <w:p>
      <w:pPr>
        <w:spacing w:after="0"/>
        <w:ind w:left="0"/>
        <w:jc w:val="both"/>
      </w:pPr>
      <w:r>
        <w:rPr>
          <w:rFonts w:ascii="Times New Roman"/>
          <w:b w:val="false"/>
          <w:i w:val="false"/>
          <w:color w:val="000000"/>
          <w:sz w:val="28"/>
        </w:rPr>
        <w:t xml:space="preserve">
      7) ауыстырмалы ақша: АҚШ доллары, еуро. Қазақстанның ұлттық ақшасына шаққанда доллардың және еуроның бағасы. </w:t>
      </w:r>
    </w:p>
    <w:bookmarkEnd w:id="8502"/>
    <w:bookmarkStart w:name="z22017" w:id="8503"/>
    <w:p>
      <w:pPr>
        <w:spacing w:after="0"/>
        <w:ind w:left="0"/>
        <w:jc w:val="both"/>
      </w:pPr>
      <w:r>
        <w:rPr>
          <w:rFonts w:ascii="Times New Roman"/>
          <w:b w:val="false"/>
          <w:i w:val="false"/>
          <w:color w:val="000000"/>
          <w:sz w:val="28"/>
        </w:rPr>
        <w:t>
      57. Жай бөлшектер:</w:t>
      </w:r>
    </w:p>
    <w:bookmarkEnd w:id="8503"/>
    <w:bookmarkStart w:name="z22018" w:id="8504"/>
    <w:p>
      <w:pPr>
        <w:spacing w:after="0"/>
        <w:ind w:left="0"/>
        <w:jc w:val="both"/>
      </w:pPr>
      <w:r>
        <w:rPr>
          <w:rFonts w:ascii="Times New Roman"/>
          <w:b w:val="false"/>
          <w:i w:val="false"/>
          <w:color w:val="000000"/>
          <w:sz w:val="28"/>
        </w:rPr>
        <w:t>
      1) жай бөлшектердің пайда болуын қайталау. Алымы және бөлімі, олардың маңызы. Дұрыс, бұрыс бөлшектер. Аралас сан. Жай бөлшектерді және аралас сандарды салыстыру. Бөлшектерді өңдеу: ірі бөлшек ретінде көрсету, бұрыс бөлшекті аралас санға ауыстыру, аралас санды бұрыс бөлшекке ауыстыру. Бөлімі бірдей жай бөлшектерді қосу және азайту. Бөлшекті 1 санынан және толық саннан азайту;</w:t>
      </w:r>
    </w:p>
    <w:bookmarkEnd w:id="8504"/>
    <w:bookmarkStart w:name="z22019" w:id="8505"/>
    <w:p>
      <w:pPr>
        <w:spacing w:after="0"/>
        <w:ind w:left="0"/>
        <w:jc w:val="both"/>
      </w:pPr>
      <w:r>
        <w:rPr>
          <w:rFonts w:ascii="Times New Roman"/>
          <w:b w:val="false"/>
          <w:i w:val="false"/>
          <w:color w:val="000000"/>
          <w:sz w:val="28"/>
        </w:rPr>
        <w:t>
      2) бөлшектерді бірдей бөлімге келтіру. Бөлімдері түрлі бөлшектерді салыстыру. Түрлі бөлімді бөлшектерді қосу және азайту;</w:t>
      </w:r>
    </w:p>
    <w:bookmarkEnd w:id="8505"/>
    <w:bookmarkStart w:name="z22020" w:id="8506"/>
    <w:p>
      <w:pPr>
        <w:spacing w:after="0"/>
        <w:ind w:left="0"/>
        <w:jc w:val="both"/>
      </w:pPr>
      <w:r>
        <w:rPr>
          <w:rFonts w:ascii="Times New Roman"/>
          <w:b w:val="false"/>
          <w:i w:val="false"/>
          <w:color w:val="000000"/>
          <w:sz w:val="28"/>
        </w:rPr>
        <w:t>
      3) бөлшектер және аралас сандарды бүтін санға көбейту және бөлу. Алдын ала қысқарту. Жай бөлшектермен амалдар нәтижесінің және сандардың аталулары;</w:t>
      </w:r>
    </w:p>
    <w:bookmarkEnd w:id="8506"/>
    <w:bookmarkStart w:name="z22021" w:id="8507"/>
    <w:p>
      <w:pPr>
        <w:spacing w:after="0"/>
        <w:ind w:left="0"/>
        <w:jc w:val="both"/>
      </w:pPr>
      <w:r>
        <w:rPr>
          <w:rFonts w:ascii="Times New Roman"/>
          <w:b w:val="false"/>
          <w:i w:val="false"/>
          <w:color w:val="000000"/>
          <w:sz w:val="28"/>
        </w:rPr>
        <w:t>
      4) шешімді кері амалмен тексеру. Белгісіз санды табу. Теңдеулерді шешу;</w:t>
      </w:r>
    </w:p>
    <w:bookmarkEnd w:id="8507"/>
    <w:bookmarkStart w:name="z22022" w:id="8508"/>
    <w:p>
      <w:pPr>
        <w:spacing w:after="0"/>
        <w:ind w:left="0"/>
        <w:jc w:val="both"/>
      </w:pPr>
      <w:r>
        <w:rPr>
          <w:rFonts w:ascii="Times New Roman"/>
          <w:b w:val="false"/>
          <w:i w:val="false"/>
          <w:color w:val="000000"/>
          <w:sz w:val="28"/>
        </w:rPr>
        <w:t xml:space="preserve">
      5) мазмұнында 3-4 арифметикалық амалы бар мысалдардың амалдар реті. Санды бөлшегі бойынша табу. </w:t>
      </w:r>
    </w:p>
    <w:bookmarkEnd w:id="8508"/>
    <w:bookmarkStart w:name="z22023" w:id="8509"/>
    <w:p>
      <w:pPr>
        <w:spacing w:after="0"/>
        <w:ind w:left="0"/>
        <w:jc w:val="both"/>
      </w:pPr>
      <w:r>
        <w:rPr>
          <w:rFonts w:ascii="Times New Roman"/>
          <w:b w:val="false"/>
          <w:i w:val="false"/>
          <w:color w:val="000000"/>
          <w:sz w:val="28"/>
        </w:rPr>
        <w:t>
      58. Ондық бөлшектер және пайыздар:</w:t>
      </w:r>
    </w:p>
    <w:bookmarkEnd w:id="8509"/>
    <w:bookmarkStart w:name="z22024" w:id="8510"/>
    <w:p>
      <w:pPr>
        <w:spacing w:after="0"/>
        <w:ind w:left="0"/>
        <w:jc w:val="both"/>
      </w:pPr>
      <w:r>
        <w:rPr>
          <w:rFonts w:ascii="Times New Roman"/>
          <w:b w:val="false"/>
          <w:i w:val="false"/>
          <w:color w:val="000000"/>
          <w:sz w:val="28"/>
        </w:rPr>
        <w:t>
      1) ондық бөлшектердің пайда болуын, жазылуын, оқылуын, ондық бөлшектерді салыстыруды қайталау. Ондық бөлшектердің сандық тізбектегі орны. Ондық бөлшектің негізгі қасиеті. Көлемдерді өлшегенде алынған сандардың ондық бөлшек немесе толық сан ретінде жазылуы. Ондық бөлшектерді қосу және азайту;</w:t>
      </w:r>
    </w:p>
    <w:bookmarkEnd w:id="8510"/>
    <w:bookmarkStart w:name="z22025" w:id="8511"/>
    <w:p>
      <w:pPr>
        <w:spacing w:after="0"/>
        <w:ind w:left="0"/>
        <w:jc w:val="both"/>
      </w:pPr>
      <w:r>
        <w:rPr>
          <w:rFonts w:ascii="Times New Roman"/>
          <w:b w:val="false"/>
          <w:i w:val="false"/>
          <w:color w:val="000000"/>
          <w:sz w:val="28"/>
        </w:rPr>
        <w:t>
      2) ондық бөлшектерді біртаңбалы санға, 10, 100, 1000 сандарына, толық ондықтарға, толық жүздіктерге көбейту және бөлу;</w:t>
      </w:r>
    </w:p>
    <w:bookmarkEnd w:id="8511"/>
    <w:bookmarkStart w:name="z22026" w:id="8512"/>
    <w:p>
      <w:pPr>
        <w:spacing w:after="0"/>
        <w:ind w:left="0"/>
        <w:jc w:val="both"/>
      </w:pPr>
      <w:r>
        <w:rPr>
          <w:rFonts w:ascii="Times New Roman"/>
          <w:b w:val="false"/>
          <w:i w:val="false"/>
          <w:color w:val="000000"/>
          <w:sz w:val="28"/>
        </w:rPr>
        <w:t>
      3) санды ондық бөлшегі арқылы табу: 0,2, 0,5, 0,02, 0,25, 0,75, 0,125;</w:t>
      </w:r>
    </w:p>
    <w:bookmarkEnd w:id="8512"/>
    <w:bookmarkStart w:name="z22027" w:id="8513"/>
    <w:p>
      <w:pPr>
        <w:spacing w:after="0"/>
        <w:ind w:left="0"/>
        <w:jc w:val="both"/>
      </w:pPr>
      <w:r>
        <w:rPr>
          <w:rFonts w:ascii="Times New Roman"/>
          <w:b w:val="false"/>
          <w:i w:val="false"/>
          <w:color w:val="000000"/>
          <w:sz w:val="28"/>
        </w:rPr>
        <w:t>
      4) 3-4 арифметикалық амалдары бар мысалдардың амаладар реті. Толық сандар мен ондық бөлшектерді қосу және азайту. Жақшасы бар мысалдардағы амалдар реті;</w:t>
      </w:r>
    </w:p>
    <w:bookmarkEnd w:id="8513"/>
    <w:bookmarkStart w:name="z22028" w:id="8514"/>
    <w:p>
      <w:pPr>
        <w:spacing w:after="0"/>
        <w:ind w:left="0"/>
        <w:jc w:val="both"/>
      </w:pPr>
      <w:r>
        <w:rPr>
          <w:rFonts w:ascii="Times New Roman"/>
          <w:b w:val="false"/>
          <w:i w:val="false"/>
          <w:color w:val="000000"/>
          <w:sz w:val="28"/>
        </w:rPr>
        <w:t>
      5) ондық бөлшекті қарапайым бөлшек, қарапайым бөлшекті ондық бөлшек түрінде жазу. Шекті және шексіз ондық бөлшектер;</w:t>
      </w:r>
    </w:p>
    <w:bookmarkEnd w:id="8514"/>
    <w:bookmarkStart w:name="z22029" w:id="8515"/>
    <w:p>
      <w:pPr>
        <w:spacing w:after="0"/>
        <w:ind w:left="0"/>
        <w:jc w:val="both"/>
      </w:pPr>
      <w:r>
        <w:rPr>
          <w:rFonts w:ascii="Times New Roman"/>
          <w:b w:val="false"/>
          <w:i w:val="false"/>
          <w:color w:val="000000"/>
          <w:sz w:val="28"/>
        </w:rPr>
        <w:t>
      6) пайыз туралы түсінік. Жүздік бөлшектерді жазудың үш нысаны (жай бөлшек түрінде, ондық бөлшек түрінде, пайыз түрінде); 100% - жалпы саны. Санның пайыздық мөлшерін табу (100-ге бөлу және пайыз санына көбейту). Санның 1%, 10%, 20%, 25%, 50%, 75%-ын табу. Санды оның пайыздық мөлшері бойынша табу;</w:t>
      </w:r>
    </w:p>
    <w:bookmarkEnd w:id="8515"/>
    <w:bookmarkStart w:name="z22030" w:id="8516"/>
    <w:p>
      <w:pPr>
        <w:spacing w:after="0"/>
        <w:ind w:left="0"/>
        <w:jc w:val="both"/>
      </w:pPr>
      <w:r>
        <w:rPr>
          <w:rFonts w:ascii="Times New Roman"/>
          <w:b w:val="false"/>
          <w:i w:val="false"/>
          <w:color w:val="000000"/>
          <w:sz w:val="28"/>
        </w:rPr>
        <w:t xml:space="preserve">
      7) жай және ондық бөлшектермен бірлескен амалдар. </w:t>
      </w:r>
    </w:p>
    <w:bookmarkEnd w:id="8516"/>
    <w:bookmarkStart w:name="z22031" w:id="8517"/>
    <w:p>
      <w:pPr>
        <w:spacing w:after="0"/>
        <w:ind w:left="0"/>
        <w:jc w:val="both"/>
      </w:pPr>
      <w:r>
        <w:rPr>
          <w:rFonts w:ascii="Times New Roman"/>
          <w:b w:val="false"/>
          <w:i w:val="false"/>
          <w:color w:val="000000"/>
          <w:sz w:val="28"/>
        </w:rPr>
        <w:t>
      59. Көрнекі геометрия элементтері:</w:t>
      </w:r>
    </w:p>
    <w:bookmarkEnd w:id="8517"/>
    <w:bookmarkStart w:name="z22032" w:id="8518"/>
    <w:p>
      <w:pPr>
        <w:spacing w:after="0"/>
        <w:ind w:left="0"/>
        <w:jc w:val="both"/>
      </w:pPr>
      <w:r>
        <w:rPr>
          <w:rFonts w:ascii="Times New Roman"/>
          <w:b w:val="false"/>
          <w:i w:val="false"/>
          <w:color w:val="000000"/>
          <w:sz w:val="28"/>
        </w:rPr>
        <w:t>
      1) сызықтар: түзу, қисық, сынық, кесінді. Берілген ұзындық бойынша кесіндіні құру. Кеңістікте орналасуы: қиғаш, көлденең, тік. Параллельді және перпендикулярлы түзулер;</w:t>
      </w:r>
    </w:p>
    <w:bookmarkEnd w:id="8518"/>
    <w:bookmarkStart w:name="z22033" w:id="8519"/>
    <w:p>
      <w:pPr>
        <w:spacing w:after="0"/>
        <w:ind w:left="0"/>
        <w:jc w:val="both"/>
      </w:pPr>
      <w:r>
        <w:rPr>
          <w:rFonts w:ascii="Times New Roman"/>
          <w:b w:val="false"/>
          <w:i w:val="false"/>
          <w:color w:val="000000"/>
          <w:sz w:val="28"/>
        </w:rPr>
        <w:t>
      2) бұрыш. Бұрыш түрлері. Бұрыштарды градуспен өлшеу. Транспортир арқылы бұрыштарды өлшеу және салу;</w:t>
      </w:r>
    </w:p>
    <w:bookmarkEnd w:id="8519"/>
    <w:bookmarkStart w:name="z22034" w:id="8520"/>
    <w:p>
      <w:pPr>
        <w:spacing w:after="0"/>
        <w:ind w:left="0"/>
        <w:jc w:val="both"/>
      </w:pPr>
      <w:r>
        <w:rPr>
          <w:rFonts w:ascii="Times New Roman"/>
          <w:b w:val="false"/>
          <w:i w:val="false"/>
          <w:color w:val="000000"/>
          <w:sz w:val="28"/>
        </w:rPr>
        <w:t>
      3) бұрыштың градустық өлшемімен және қырының берілген ұзындығымен, бір жағының ұзындығы және соған тиісті екі бұрыштың градустық өлшемі арқылы үшбұрышты құру;</w:t>
      </w:r>
    </w:p>
    <w:bookmarkEnd w:id="8520"/>
    <w:bookmarkStart w:name="z22035" w:id="8521"/>
    <w:p>
      <w:pPr>
        <w:spacing w:after="0"/>
        <w:ind w:left="0"/>
        <w:jc w:val="both"/>
      </w:pPr>
      <w:r>
        <w:rPr>
          <w:rFonts w:ascii="Times New Roman"/>
          <w:b w:val="false"/>
          <w:i w:val="false"/>
          <w:color w:val="000000"/>
          <w:sz w:val="28"/>
        </w:rPr>
        <w:t>
      4) дөңгелек, шеңбер. Ортасы, радиус, диаметр. Шеңбердің ұзындығы. Шеңбердің ұзындығын шығаратын формула: C = 2ПR. Шеңбердің ауданы. Шеңбердің ауданын шығаратын формула: S = ПR2;</w:t>
      </w:r>
    </w:p>
    <w:bookmarkEnd w:id="8521"/>
    <w:bookmarkStart w:name="z22036" w:id="8522"/>
    <w:p>
      <w:pPr>
        <w:spacing w:after="0"/>
        <w:ind w:left="0"/>
        <w:jc w:val="both"/>
      </w:pPr>
      <w:r>
        <w:rPr>
          <w:rFonts w:ascii="Times New Roman"/>
          <w:b w:val="false"/>
          <w:i w:val="false"/>
          <w:color w:val="000000"/>
          <w:sz w:val="28"/>
        </w:rPr>
        <w:t>
      5) көпбұрыштылар. Көпбұрыштылардың периметрі;</w:t>
      </w:r>
    </w:p>
    <w:bookmarkEnd w:id="8522"/>
    <w:bookmarkStart w:name="z22037" w:id="8523"/>
    <w:p>
      <w:pPr>
        <w:spacing w:after="0"/>
        <w:ind w:left="0"/>
        <w:jc w:val="both"/>
      </w:pPr>
      <w:r>
        <w:rPr>
          <w:rFonts w:ascii="Times New Roman"/>
          <w:b w:val="false"/>
          <w:i w:val="false"/>
          <w:color w:val="000000"/>
          <w:sz w:val="28"/>
        </w:rPr>
        <w:t>
      6) пішіннің ауданы. Аудан бірліктері: шаршы сантиметр, шаршы дециметр, шаршы метр, шаршы миллиметр. Белгілеу: S, кв. см; см</w:t>
      </w:r>
      <w:r>
        <w:rPr>
          <w:rFonts w:ascii="Times New Roman"/>
          <w:b w:val="false"/>
          <w:i w:val="false"/>
          <w:color w:val="000000"/>
          <w:vertAlign w:val="superscript"/>
        </w:rPr>
        <w:t>2</w:t>
      </w:r>
      <w:r>
        <w:rPr>
          <w:rFonts w:ascii="Times New Roman"/>
          <w:b w:val="false"/>
          <w:i w:val="false"/>
          <w:color w:val="000000"/>
          <w:sz w:val="28"/>
        </w:rPr>
        <w:t>, кв. дм; дм</w:t>
      </w:r>
      <w:r>
        <w:rPr>
          <w:rFonts w:ascii="Times New Roman"/>
          <w:b w:val="false"/>
          <w:i w:val="false"/>
          <w:color w:val="000000"/>
          <w:vertAlign w:val="superscript"/>
        </w:rPr>
        <w:t>2</w:t>
      </w:r>
      <w:r>
        <w:rPr>
          <w:rFonts w:ascii="Times New Roman"/>
          <w:b w:val="false"/>
          <w:i w:val="false"/>
          <w:color w:val="000000"/>
          <w:sz w:val="28"/>
        </w:rPr>
        <w:t>, кв. м; м</w:t>
      </w:r>
      <w:r>
        <w:rPr>
          <w:rFonts w:ascii="Times New Roman"/>
          <w:b w:val="false"/>
          <w:i w:val="false"/>
          <w:color w:val="000000"/>
          <w:vertAlign w:val="superscript"/>
        </w:rPr>
        <w:t>2</w:t>
      </w:r>
      <w:r>
        <w:rPr>
          <w:rFonts w:ascii="Times New Roman"/>
          <w:b w:val="false"/>
          <w:i w:val="false"/>
          <w:color w:val="000000"/>
          <w:sz w:val="28"/>
        </w:rPr>
        <w:t>, кв. км; км</w:t>
      </w:r>
      <w:r>
        <w:rPr>
          <w:rFonts w:ascii="Times New Roman"/>
          <w:b w:val="false"/>
          <w:i w:val="false"/>
          <w:color w:val="000000"/>
          <w:vertAlign w:val="superscript"/>
        </w:rPr>
        <w:t>2</w:t>
      </w:r>
      <w:r>
        <w:rPr>
          <w:rFonts w:ascii="Times New Roman"/>
          <w:b w:val="false"/>
          <w:i w:val="false"/>
          <w:color w:val="000000"/>
          <w:sz w:val="28"/>
        </w:rPr>
        <w:t>, кв. мм; мм</w:t>
      </w:r>
      <w:r>
        <w:rPr>
          <w:rFonts w:ascii="Times New Roman"/>
          <w:b w:val="false"/>
          <w:i w:val="false"/>
          <w:color w:val="000000"/>
          <w:vertAlign w:val="superscript"/>
        </w:rPr>
        <w:t>2</w:t>
      </w:r>
      <w:r>
        <w:rPr>
          <w:rFonts w:ascii="Times New Roman"/>
          <w:b w:val="false"/>
          <w:i w:val="false"/>
          <w:color w:val="000000"/>
          <w:sz w:val="28"/>
        </w:rPr>
        <w:t>. Шаршының және тіктөртбұрыштың ауданын өлшеу және есептеу. Формуланың практикалық шығуы: S = a x a; S = a x b;</w:t>
      </w:r>
    </w:p>
    <w:bookmarkEnd w:id="8523"/>
    <w:bookmarkStart w:name="z22038" w:id="8524"/>
    <w:p>
      <w:pPr>
        <w:spacing w:after="0"/>
        <w:ind w:left="0"/>
        <w:jc w:val="both"/>
      </w:pPr>
      <w:r>
        <w:rPr>
          <w:rFonts w:ascii="Times New Roman"/>
          <w:b w:val="false"/>
          <w:i w:val="false"/>
          <w:color w:val="000000"/>
          <w:sz w:val="28"/>
        </w:rPr>
        <w:t>
      7) геометриялық фигуралар: цилиндр, конус, пирамида, шар. Текше, параллелепипед. Элементтері: қырлары, қабырғалары, биіктіктері, олардың қасиеттері. Жоғарғы, төмегі негіздері, оң және сол жақ қырлары, қабырғалары. Текше және параллелепипедті ашу, олардың үлгілерін жасау. Текше және параллепиппедтің толық үстіңгі жағы және қырларының аудандарын есептеп шығару. Геометриялық фигураның көлемі. Белгілеу: V. Көлемді өлшеу бірліктері: куб. мм, мм</w:t>
      </w:r>
      <w:r>
        <w:rPr>
          <w:rFonts w:ascii="Times New Roman"/>
          <w:b w:val="false"/>
          <w:i w:val="false"/>
          <w:color w:val="000000"/>
          <w:vertAlign w:val="superscript"/>
        </w:rPr>
        <w:t>3</w:t>
      </w:r>
      <w:r>
        <w:rPr>
          <w:rFonts w:ascii="Times New Roman"/>
          <w:b w:val="false"/>
          <w:i w:val="false"/>
          <w:color w:val="000000"/>
          <w:sz w:val="28"/>
        </w:rPr>
        <w:t>, куб. см, см</w:t>
      </w:r>
      <w:r>
        <w:rPr>
          <w:rFonts w:ascii="Times New Roman"/>
          <w:b w:val="false"/>
          <w:i w:val="false"/>
          <w:color w:val="000000"/>
          <w:vertAlign w:val="superscript"/>
        </w:rPr>
        <w:t>3</w:t>
      </w:r>
      <w:r>
        <w:rPr>
          <w:rFonts w:ascii="Times New Roman"/>
          <w:b w:val="false"/>
          <w:i w:val="false"/>
          <w:color w:val="000000"/>
          <w:sz w:val="28"/>
        </w:rPr>
        <w:t>, куб. дм, дм</w:t>
      </w:r>
      <w:r>
        <w:rPr>
          <w:rFonts w:ascii="Times New Roman"/>
          <w:b w:val="false"/>
          <w:i w:val="false"/>
          <w:color w:val="000000"/>
          <w:vertAlign w:val="superscript"/>
        </w:rPr>
        <w:t>3</w:t>
      </w:r>
      <w:r>
        <w:rPr>
          <w:rFonts w:ascii="Times New Roman"/>
          <w:b w:val="false"/>
          <w:i w:val="false"/>
          <w:color w:val="000000"/>
          <w:sz w:val="28"/>
        </w:rPr>
        <w:t>, куб м, м</w:t>
      </w:r>
      <w:r>
        <w:rPr>
          <w:rFonts w:ascii="Times New Roman"/>
          <w:b w:val="false"/>
          <w:i w:val="false"/>
          <w:color w:val="000000"/>
          <w:vertAlign w:val="superscript"/>
        </w:rPr>
        <w:t>3</w:t>
      </w:r>
      <w:r>
        <w:rPr>
          <w:rFonts w:ascii="Times New Roman"/>
          <w:b w:val="false"/>
          <w:i w:val="false"/>
          <w:color w:val="000000"/>
          <w:sz w:val="28"/>
        </w:rPr>
        <w:t>, куб. км, км</w:t>
      </w:r>
      <w:r>
        <w:rPr>
          <w:rFonts w:ascii="Times New Roman"/>
          <w:b w:val="false"/>
          <w:i w:val="false"/>
          <w:color w:val="000000"/>
          <w:vertAlign w:val="superscript"/>
        </w:rPr>
        <w:t>3</w:t>
      </w:r>
      <w:r>
        <w:rPr>
          <w:rFonts w:ascii="Times New Roman"/>
          <w:b w:val="false"/>
          <w:i w:val="false"/>
          <w:color w:val="000000"/>
          <w:sz w:val="28"/>
        </w:rPr>
        <w:t xml:space="preserve">. Сәйкестігі: 1 куб. дм = 1 000 куб. см., 1 куб. м = 1 000 куб. дм, 1 куб. м = 1 000 000 куб. см. Тікбұрышты параллепипипедтің (текшенің) көлемін өлшеу және есептеу. </w:t>
      </w:r>
    </w:p>
    <w:bookmarkEnd w:id="8524"/>
    <w:bookmarkStart w:name="z22039" w:id="8525"/>
    <w:p>
      <w:pPr>
        <w:spacing w:after="0"/>
        <w:ind w:left="0"/>
        <w:jc w:val="left"/>
      </w:pPr>
      <w:r>
        <w:rPr>
          <w:rFonts w:ascii="Times New Roman"/>
          <w:b/>
          <w:i w:val="false"/>
          <w:color w:val="000000"/>
        </w:rPr>
        <w:t xml:space="preserve"> 7-тарау. 5-сыныпты аяқтағанда күтілетін нәтижелер</w:t>
      </w:r>
    </w:p>
    <w:bookmarkEnd w:id="8525"/>
    <w:bookmarkStart w:name="z22040" w:id="8526"/>
    <w:p>
      <w:pPr>
        <w:spacing w:after="0"/>
        <w:ind w:left="0"/>
        <w:jc w:val="both"/>
      </w:pPr>
      <w:r>
        <w:rPr>
          <w:rFonts w:ascii="Times New Roman"/>
          <w:b w:val="false"/>
          <w:i w:val="false"/>
          <w:color w:val="000000"/>
          <w:sz w:val="28"/>
        </w:rPr>
        <w:t xml:space="preserve">
      60. Пәндік нәтижелер. </w:t>
      </w:r>
    </w:p>
    <w:bookmarkEnd w:id="8526"/>
    <w:bookmarkStart w:name="z22041" w:id="8527"/>
    <w:p>
      <w:pPr>
        <w:spacing w:after="0"/>
        <w:ind w:left="0"/>
        <w:jc w:val="both"/>
      </w:pPr>
      <w:r>
        <w:rPr>
          <w:rFonts w:ascii="Times New Roman"/>
          <w:b w:val="false"/>
          <w:i w:val="false"/>
          <w:color w:val="000000"/>
          <w:sz w:val="28"/>
        </w:rPr>
        <w:t xml:space="preserve">
      61. Білім алушылар: </w:t>
      </w:r>
    </w:p>
    <w:bookmarkEnd w:id="8527"/>
    <w:bookmarkStart w:name="z22042" w:id="8528"/>
    <w:p>
      <w:pPr>
        <w:spacing w:after="0"/>
        <w:ind w:left="0"/>
        <w:jc w:val="both"/>
      </w:pPr>
      <w:r>
        <w:rPr>
          <w:rFonts w:ascii="Times New Roman"/>
          <w:b w:val="false"/>
          <w:i w:val="false"/>
          <w:color w:val="000000"/>
          <w:sz w:val="28"/>
        </w:rPr>
        <w:t>
      1) 1-ден 1000-ға дейінгі сандардың айтылуын және сандар қатарындағы орнын;</w:t>
      </w:r>
    </w:p>
    <w:bookmarkEnd w:id="8528"/>
    <w:bookmarkStart w:name="z22043" w:id="8529"/>
    <w:p>
      <w:pPr>
        <w:spacing w:after="0"/>
        <w:ind w:left="0"/>
        <w:jc w:val="both"/>
      </w:pPr>
      <w:r>
        <w:rPr>
          <w:rFonts w:ascii="Times New Roman"/>
          <w:b w:val="false"/>
          <w:i w:val="false"/>
          <w:color w:val="000000"/>
          <w:sz w:val="28"/>
        </w:rPr>
        <w:t>
      2) үштаңбалы сандардың ондық құрылымын;</w:t>
      </w:r>
    </w:p>
    <w:bookmarkEnd w:id="8529"/>
    <w:bookmarkStart w:name="z22044" w:id="8530"/>
    <w:p>
      <w:pPr>
        <w:spacing w:after="0"/>
        <w:ind w:left="0"/>
        <w:jc w:val="both"/>
      </w:pPr>
      <w:r>
        <w:rPr>
          <w:rFonts w:ascii="Times New Roman"/>
          <w:b w:val="false"/>
          <w:i w:val="false"/>
          <w:color w:val="000000"/>
          <w:sz w:val="28"/>
        </w:rPr>
        <w:t>
      3) есептеудің ауызша тәсілдерін қолданып, 1000 көлемінде сандарды қосу және азайту, амалдарын орындауды;</w:t>
      </w:r>
    </w:p>
    <w:bookmarkEnd w:id="8530"/>
    <w:bookmarkStart w:name="z22045" w:id="8531"/>
    <w:p>
      <w:pPr>
        <w:spacing w:after="0"/>
        <w:ind w:left="0"/>
        <w:jc w:val="both"/>
      </w:pPr>
      <w:r>
        <w:rPr>
          <w:rFonts w:ascii="Times New Roman"/>
          <w:b w:val="false"/>
          <w:i w:val="false"/>
          <w:color w:val="000000"/>
          <w:sz w:val="28"/>
        </w:rPr>
        <w:t>
      4) есептеудің жазбаша тәсілдерін қолданып, 1000 көлемінде сандарды қосу және азайту амалдарын орындауды біледі деп күтіледі.</w:t>
      </w:r>
    </w:p>
    <w:bookmarkEnd w:id="8531"/>
    <w:bookmarkStart w:name="z22046" w:id="8532"/>
    <w:p>
      <w:pPr>
        <w:spacing w:after="0"/>
        <w:ind w:left="0"/>
        <w:jc w:val="both"/>
      </w:pPr>
      <w:r>
        <w:rPr>
          <w:rFonts w:ascii="Times New Roman"/>
          <w:b w:val="false"/>
          <w:i w:val="false"/>
          <w:color w:val="000000"/>
          <w:sz w:val="28"/>
        </w:rPr>
        <w:t>
      62. Білім алушылар:</w:t>
      </w:r>
    </w:p>
    <w:bookmarkEnd w:id="8532"/>
    <w:bookmarkStart w:name="z22047" w:id="8533"/>
    <w:p>
      <w:pPr>
        <w:spacing w:after="0"/>
        <w:ind w:left="0"/>
        <w:jc w:val="both"/>
      </w:pPr>
      <w:r>
        <w:rPr>
          <w:rFonts w:ascii="Times New Roman"/>
          <w:b w:val="false"/>
          <w:i w:val="false"/>
          <w:color w:val="000000"/>
          <w:sz w:val="28"/>
        </w:rPr>
        <w:t>
      1) 1-ден 1000-ға дейінгі сандарды ретімен айтуды және жазуды;</w:t>
      </w:r>
    </w:p>
    <w:bookmarkEnd w:id="8533"/>
    <w:bookmarkStart w:name="z22048" w:id="8534"/>
    <w:p>
      <w:pPr>
        <w:spacing w:after="0"/>
        <w:ind w:left="0"/>
        <w:jc w:val="both"/>
      </w:pPr>
      <w:r>
        <w:rPr>
          <w:rFonts w:ascii="Times New Roman"/>
          <w:b w:val="false"/>
          <w:i w:val="false"/>
          <w:color w:val="000000"/>
          <w:sz w:val="28"/>
        </w:rPr>
        <w:t>
      2) 1000 көлемінде сандарды оқып, есепшотқа салып және салыстыруды;</w:t>
      </w:r>
    </w:p>
    <w:bookmarkEnd w:id="8534"/>
    <w:bookmarkStart w:name="z22049" w:id="8535"/>
    <w:p>
      <w:pPr>
        <w:spacing w:after="0"/>
        <w:ind w:left="0"/>
        <w:jc w:val="both"/>
      </w:pPr>
      <w:r>
        <w:rPr>
          <w:rFonts w:ascii="Times New Roman"/>
          <w:b w:val="false"/>
          <w:i w:val="false"/>
          <w:color w:val="000000"/>
          <w:sz w:val="28"/>
        </w:rPr>
        <w:t>
      3) есептеудің ауызша және жазбаша тәсілдерін қолданып, 1000 көлемінде сандарды қосу және азайту амалдарын орындауды;</w:t>
      </w:r>
    </w:p>
    <w:bookmarkEnd w:id="8535"/>
    <w:bookmarkStart w:name="z22050" w:id="8536"/>
    <w:p>
      <w:pPr>
        <w:spacing w:after="0"/>
        <w:ind w:left="0"/>
        <w:jc w:val="both"/>
      </w:pPr>
      <w:r>
        <w:rPr>
          <w:rFonts w:ascii="Times New Roman"/>
          <w:b w:val="false"/>
          <w:i w:val="false"/>
          <w:color w:val="000000"/>
          <w:sz w:val="28"/>
        </w:rPr>
        <w:t>
      4) сызу үшбұрышының, сызғыштың, циркульдің көмегімен геометриялық фигураларды сызуды орындауды;</w:t>
      </w:r>
    </w:p>
    <w:bookmarkEnd w:id="8536"/>
    <w:bookmarkStart w:name="z22051" w:id="8537"/>
    <w:p>
      <w:pPr>
        <w:spacing w:after="0"/>
        <w:ind w:left="0"/>
        <w:jc w:val="both"/>
      </w:pPr>
      <w:r>
        <w:rPr>
          <w:rFonts w:ascii="Times New Roman"/>
          <w:b w:val="false"/>
          <w:i w:val="false"/>
          <w:color w:val="000000"/>
          <w:sz w:val="28"/>
        </w:rPr>
        <w:t xml:space="preserve">
      5) зерделенген мәтінді арифметикалық есептерді шығаруды меңгереді деп күтіледі. </w:t>
      </w:r>
    </w:p>
    <w:bookmarkEnd w:id="8537"/>
    <w:bookmarkStart w:name="z22052" w:id="8538"/>
    <w:p>
      <w:pPr>
        <w:spacing w:after="0"/>
        <w:ind w:left="0"/>
        <w:jc w:val="left"/>
      </w:pPr>
      <w:r>
        <w:rPr>
          <w:rFonts w:ascii="Times New Roman"/>
          <w:b/>
          <w:i w:val="false"/>
          <w:color w:val="000000"/>
        </w:rPr>
        <w:t xml:space="preserve"> 8-тарау. 6-сыныпты аяқтағанда күтілетін нәтижелер</w:t>
      </w:r>
    </w:p>
    <w:bookmarkEnd w:id="8538"/>
    <w:bookmarkStart w:name="z22053" w:id="8539"/>
    <w:p>
      <w:pPr>
        <w:spacing w:after="0"/>
        <w:ind w:left="0"/>
        <w:jc w:val="both"/>
      </w:pPr>
      <w:r>
        <w:rPr>
          <w:rFonts w:ascii="Times New Roman"/>
          <w:b w:val="false"/>
          <w:i w:val="false"/>
          <w:color w:val="000000"/>
          <w:sz w:val="28"/>
        </w:rPr>
        <w:t xml:space="preserve">
      63. Пәндік нәтижелер. </w:t>
      </w:r>
    </w:p>
    <w:bookmarkEnd w:id="8539"/>
    <w:bookmarkStart w:name="z22054" w:id="8540"/>
    <w:p>
      <w:pPr>
        <w:spacing w:after="0"/>
        <w:ind w:left="0"/>
        <w:jc w:val="both"/>
      </w:pPr>
      <w:r>
        <w:rPr>
          <w:rFonts w:ascii="Times New Roman"/>
          <w:b w:val="false"/>
          <w:i w:val="false"/>
          <w:color w:val="000000"/>
          <w:sz w:val="28"/>
        </w:rPr>
        <w:t xml:space="preserve">
      64. Білім алушылар: </w:t>
      </w:r>
    </w:p>
    <w:bookmarkEnd w:id="8540"/>
    <w:bookmarkStart w:name="z22055" w:id="8541"/>
    <w:p>
      <w:pPr>
        <w:spacing w:after="0"/>
        <w:ind w:left="0"/>
        <w:jc w:val="both"/>
      </w:pPr>
      <w:r>
        <w:rPr>
          <w:rFonts w:ascii="Times New Roman"/>
          <w:b w:val="false"/>
          <w:i w:val="false"/>
          <w:color w:val="000000"/>
          <w:sz w:val="28"/>
        </w:rPr>
        <w:t>
      1) 1-ден 1000-ға дейінгі сандардың айтылуын және сандар қатарындағы орнын;</w:t>
      </w:r>
    </w:p>
    <w:bookmarkEnd w:id="8541"/>
    <w:bookmarkStart w:name="z22056" w:id="8542"/>
    <w:p>
      <w:pPr>
        <w:spacing w:after="0"/>
        <w:ind w:left="0"/>
        <w:jc w:val="both"/>
      </w:pPr>
      <w:r>
        <w:rPr>
          <w:rFonts w:ascii="Times New Roman"/>
          <w:b w:val="false"/>
          <w:i w:val="false"/>
          <w:color w:val="000000"/>
          <w:sz w:val="28"/>
        </w:rPr>
        <w:t>
      2) үштаңбалы сандардың ондық құрылымын;</w:t>
      </w:r>
    </w:p>
    <w:bookmarkEnd w:id="8542"/>
    <w:bookmarkStart w:name="z22057" w:id="8543"/>
    <w:p>
      <w:pPr>
        <w:spacing w:after="0"/>
        <w:ind w:left="0"/>
        <w:jc w:val="both"/>
      </w:pPr>
      <w:r>
        <w:rPr>
          <w:rFonts w:ascii="Times New Roman"/>
          <w:b w:val="false"/>
          <w:i w:val="false"/>
          <w:color w:val="000000"/>
          <w:sz w:val="28"/>
        </w:rPr>
        <w:t>
      3) есептеудің ауызша тәсілдерін қолданып, 1000 көлемінде сандарды қосу және азайту, көбейту және бөлу амалдарын орындауды;</w:t>
      </w:r>
    </w:p>
    <w:bookmarkEnd w:id="8543"/>
    <w:bookmarkStart w:name="z22058" w:id="8544"/>
    <w:p>
      <w:pPr>
        <w:spacing w:after="0"/>
        <w:ind w:left="0"/>
        <w:jc w:val="both"/>
      </w:pPr>
      <w:r>
        <w:rPr>
          <w:rFonts w:ascii="Times New Roman"/>
          <w:b w:val="false"/>
          <w:i w:val="false"/>
          <w:color w:val="000000"/>
          <w:sz w:val="28"/>
        </w:rPr>
        <w:t>
      4) есептеудің жазбаша тәсілдерін қолданып, 1000 көлемінде сандарды қосу, азайту, көбейту және бөлу амалдарын орындауды біледі деп күтіледі.</w:t>
      </w:r>
    </w:p>
    <w:bookmarkEnd w:id="8544"/>
    <w:bookmarkStart w:name="z22059" w:id="8545"/>
    <w:p>
      <w:pPr>
        <w:spacing w:after="0"/>
        <w:ind w:left="0"/>
        <w:jc w:val="both"/>
      </w:pPr>
      <w:r>
        <w:rPr>
          <w:rFonts w:ascii="Times New Roman"/>
          <w:b w:val="false"/>
          <w:i w:val="false"/>
          <w:color w:val="000000"/>
          <w:sz w:val="28"/>
        </w:rPr>
        <w:t>
      65. Білім алушылар:</w:t>
      </w:r>
    </w:p>
    <w:bookmarkEnd w:id="8545"/>
    <w:bookmarkStart w:name="z22060" w:id="8546"/>
    <w:p>
      <w:pPr>
        <w:spacing w:after="0"/>
        <w:ind w:left="0"/>
        <w:jc w:val="both"/>
      </w:pPr>
      <w:r>
        <w:rPr>
          <w:rFonts w:ascii="Times New Roman"/>
          <w:b w:val="false"/>
          <w:i w:val="false"/>
          <w:color w:val="000000"/>
          <w:sz w:val="28"/>
        </w:rPr>
        <w:t>
      1) 1 ден 1000-ға дейінгі сандарды ретімен айтуды және жазуды;</w:t>
      </w:r>
    </w:p>
    <w:bookmarkEnd w:id="8546"/>
    <w:bookmarkStart w:name="z22061" w:id="8547"/>
    <w:p>
      <w:pPr>
        <w:spacing w:after="0"/>
        <w:ind w:left="0"/>
        <w:jc w:val="both"/>
      </w:pPr>
      <w:r>
        <w:rPr>
          <w:rFonts w:ascii="Times New Roman"/>
          <w:b w:val="false"/>
          <w:i w:val="false"/>
          <w:color w:val="000000"/>
          <w:sz w:val="28"/>
        </w:rPr>
        <w:t>
      2) 1000 көлеміндегі сандарды оқып, есепшотқа салуды және салыстыруды;</w:t>
      </w:r>
    </w:p>
    <w:bookmarkEnd w:id="8547"/>
    <w:bookmarkStart w:name="z22062" w:id="8548"/>
    <w:p>
      <w:pPr>
        <w:spacing w:after="0"/>
        <w:ind w:left="0"/>
        <w:jc w:val="both"/>
      </w:pPr>
      <w:r>
        <w:rPr>
          <w:rFonts w:ascii="Times New Roman"/>
          <w:b w:val="false"/>
          <w:i w:val="false"/>
          <w:color w:val="000000"/>
          <w:sz w:val="28"/>
        </w:rPr>
        <w:t>
      3) есептеудің ауызша және жазбаша тәсілдерін қолданып, 1000 көлеміндегі сандарды қосу және азайту амалдарын орындауды;</w:t>
      </w:r>
    </w:p>
    <w:bookmarkEnd w:id="8548"/>
    <w:bookmarkStart w:name="z22063" w:id="8549"/>
    <w:p>
      <w:pPr>
        <w:spacing w:after="0"/>
        <w:ind w:left="0"/>
        <w:jc w:val="both"/>
      </w:pPr>
      <w:r>
        <w:rPr>
          <w:rFonts w:ascii="Times New Roman"/>
          <w:b w:val="false"/>
          <w:i w:val="false"/>
          <w:color w:val="000000"/>
          <w:sz w:val="28"/>
        </w:rPr>
        <w:t>
      4) 1000 санын біртаңбалы санға ауызша көбейту және бөлу амалдарын орындауды (жеңіл есептер);</w:t>
      </w:r>
    </w:p>
    <w:bookmarkEnd w:id="8549"/>
    <w:bookmarkStart w:name="z22064" w:id="8550"/>
    <w:p>
      <w:pPr>
        <w:spacing w:after="0"/>
        <w:ind w:left="0"/>
        <w:jc w:val="both"/>
      </w:pPr>
      <w:r>
        <w:rPr>
          <w:rFonts w:ascii="Times New Roman"/>
          <w:b w:val="false"/>
          <w:i w:val="false"/>
          <w:color w:val="000000"/>
          <w:sz w:val="28"/>
        </w:rPr>
        <w:t>
      5) жай бөлшектерді оқу, жазу, салыстыруды;</w:t>
      </w:r>
    </w:p>
    <w:bookmarkEnd w:id="8550"/>
    <w:bookmarkStart w:name="z22065" w:id="8551"/>
    <w:p>
      <w:pPr>
        <w:spacing w:after="0"/>
        <w:ind w:left="0"/>
        <w:jc w:val="both"/>
      </w:pPr>
      <w:r>
        <w:rPr>
          <w:rFonts w:ascii="Times New Roman"/>
          <w:b w:val="false"/>
          <w:i w:val="false"/>
          <w:color w:val="000000"/>
          <w:sz w:val="28"/>
        </w:rPr>
        <w:t>
      6) сызу үшбұрышының, сызғыштың, циркульдің көмегімен геометриялық фигураларды сызуды орындауды;</w:t>
      </w:r>
    </w:p>
    <w:bookmarkEnd w:id="8551"/>
    <w:bookmarkStart w:name="z22066" w:id="8552"/>
    <w:p>
      <w:pPr>
        <w:spacing w:after="0"/>
        <w:ind w:left="0"/>
        <w:jc w:val="both"/>
      </w:pPr>
      <w:r>
        <w:rPr>
          <w:rFonts w:ascii="Times New Roman"/>
          <w:b w:val="false"/>
          <w:i w:val="false"/>
          <w:color w:val="000000"/>
          <w:sz w:val="28"/>
        </w:rPr>
        <w:t xml:space="preserve">
      7) зерделенген мәтінді арифметикалық есептерді шығаруды меңгереді деп күтіледі. </w:t>
      </w:r>
    </w:p>
    <w:bookmarkEnd w:id="8552"/>
    <w:bookmarkStart w:name="z22067" w:id="8553"/>
    <w:p>
      <w:pPr>
        <w:spacing w:after="0"/>
        <w:ind w:left="0"/>
        <w:jc w:val="left"/>
      </w:pPr>
      <w:r>
        <w:rPr>
          <w:rFonts w:ascii="Times New Roman"/>
          <w:b/>
          <w:i w:val="false"/>
          <w:color w:val="000000"/>
        </w:rPr>
        <w:t xml:space="preserve"> 9-тарау. 7-сыныпты аяқтағанда күтілетін нәтижелер</w:t>
      </w:r>
    </w:p>
    <w:bookmarkEnd w:id="8553"/>
    <w:bookmarkStart w:name="z22068" w:id="8554"/>
    <w:p>
      <w:pPr>
        <w:spacing w:after="0"/>
        <w:ind w:left="0"/>
        <w:jc w:val="both"/>
      </w:pPr>
      <w:r>
        <w:rPr>
          <w:rFonts w:ascii="Times New Roman"/>
          <w:b w:val="false"/>
          <w:i w:val="false"/>
          <w:color w:val="000000"/>
          <w:sz w:val="28"/>
        </w:rPr>
        <w:t xml:space="preserve">
      66. Пәндік нәтижелер. </w:t>
      </w:r>
    </w:p>
    <w:bookmarkEnd w:id="8554"/>
    <w:bookmarkStart w:name="z22069" w:id="8555"/>
    <w:p>
      <w:pPr>
        <w:spacing w:after="0"/>
        <w:ind w:left="0"/>
        <w:jc w:val="both"/>
      </w:pPr>
      <w:r>
        <w:rPr>
          <w:rFonts w:ascii="Times New Roman"/>
          <w:b w:val="false"/>
          <w:i w:val="false"/>
          <w:color w:val="000000"/>
          <w:sz w:val="28"/>
        </w:rPr>
        <w:t xml:space="preserve">
      67. Білім алушылар: </w:t>
      </w:r>
    </w:p>
    <w:bookmarkEnd w:id="8555"/>
    <w:bookmarkStart w:name="z22070" w:id="8556"/>
    <w:p>
      <w:pPr>
        <w:spacing w:after="0"/>
        <w:ind w:left="0"/>
        <w:jc w:val="both"/>
      </w:pPr>
      <w:r>
        <w:rPr>
          <w:rFonts w:ascii="Times New Roman"/>
          <w:b w:val="false"/>
          <w:i w:val="false"/>
          <w:color w:val="000000"/>
          <w:sz w:val="28"/>
        </w:rPr>
        <w:t>
      1) 1-ден 10 000 ға дейінгі сандарды атау және сандар қатарындағы орнын;</w:t>
      </w:r>
    </w:p>
    <w:bookmarkEnd w:id="8556"/>
    <w:bookmarkStart w:name="z22071" w:id="8557"/>
    <w:p>
      <w:pPr>
        <w:spacing w:after="0"/>
        <w:ind w:left="0"/>
        <w:jc w:val="both"/>
      </w:pPr>
      <w:r>
        <w:rPr>
          <w:rFonts w:ascii="Times New Roman"/>
          <w:b w:val="false"/>
          <w:i w:val="false"/>
          <w:color w:val="000000"/>
          <w:sz w:val="28"/>
        </w:rPr>
        <w:t>
      2) төрттаңбалы сандардың ондық құрамын;</w:t>
      </w:r>
    </w:p>
    <w:bookmarkEnd w:id="8557"/>
    <w:bookmarkStart w:name="z22072" w:id="8558"/>
    <w:p>
      <w:pPr>
        <w:spacing w:after="0"/>
        <w:ind w:left="0"/>
        <w:jc w:val="both"/>
      </w:pPr>
      <w:r>
        <w:rPr>
          <w:rFonts w:ascii="Times New Roman"/>
          <w:b w:val="false"/>
          <w:i w:val="false"/>
          <w:color w:val="000000"/>
          <w:sz w:val="28"/>
        </w:rPr>
        <w:t>
      3) 10 000 көлемінде ауызша қосу және азайту, көбейту және бөлу амалдарын орындауды;</w:t>
      </w:r>
    </w:p>
    <w:bookmarkEnd w:id="8558"/>
    <w:bookmarkStart w:name="z22073" w:id="8559"/>
    <w:p>
      <w:pPr>
        <w:spacing w:after="0"/>
        <w:ind w:left="0"/>
        <w:jc w:val="both"/>
      </w:pPr>
      <w:r>
        <w:rPr>
          <w:rFonts w:ascii="Times New Roman"/>
          <w:b w:val="false"/>
          <w:i w:val="false"/>
          <w:color w:val="000000"/>
          <w:sz w:val="28"/>
        </w:rPr>
        <w:t>
      4) 10 000 көлемінде жазбаша қосу, азайту, көбейту және бөлу амалдарын орындауды біледі деп күтіледі.</w:t>
      </w:r>
    </w:p>
    <w:bookmarkEnd w:id="8559"/>
    <w:bookmarkStart w:name="z22074" w:id="8560"/>
    <w:p>
      <w:pPr>
        <w:spacing w:after="0"/>
        <w:ind w:left="0"/>
        <w:jc w:val="both"/>
      </w:pPr>
      <w:r>
        <w:rPr>
          <w:rFonts w:ascii="Times New Roman"/>
          <w:b w:val="false"/>
          <w:i w:val="false"/>
          <w:color w:val="000000"/>
          <w:sz w:val="28"/>
        </w:rPr>
        <w:t>
      68. Білім алушылар:</w:t>
      </w:r>
    </w:p>
    <w:bookmarkEnd w:id="8560"/>
    <w:bookmarkStart w:name="z22075" w:id="8561"/>
    <w:p>
      <w:pPr>
        <w:spacing w:after="0"/>
        <w:ind w:left="0"/>
        <w:jc w:val="both"/>
      </w:pPr>
      <w:r>
        <w:rPr>
          <w:rFonts w:ascii="Times New Roman"/>
          <w:b w:val="false"/>
          <w:i w:val="false"/>
          <w:color w:val="000000"/>
          <w:sz w:val="28"/>
        </w:rPr>
        <w:t>
      1) 1-ден 10 000-ға дейінгі сандарды ретімен атап жазуды;</w:t>
      </w:r>
    </w:p>
    <w:bookmarkEnd w:id="8561"/>
    <w:bookmarkStart w:name="z22076" w:id="8562"/>
    <w:p>
      <w:pPr>
        <w:spacing w:after="0"/>
        <w:ind w:left="0"/>
        <w:jc w:val="both"/>
      </w:pPr>
      <w:r>
        <w:rPr>
          <w:rFonts w:ascii="Times New Roman"/>
          <w:b w:val="false"/>
          <w:i w:val="false"/>
          <w:color w:val="000000"/>
          <w:sz w:val="28"/>
        </w:rPr>
        <w:t>
      2) 10 000 көлеміндегі сандарды оқу, есепшотқа салу және салыстыруды; атау ретімен айтуды және жазуды;</w:t>
      </w:r>
    </w:p>
    <w:bookmarkEnd w:id="8562"/>
    <w:bookmarkStart w:name="z22077" w:id="8563"/>
    <w:p>
      <w:pPr>
        <w:spacing w:after="0"/>
        <w:ind w:left="0"/>
        <w:jc w:val="both"/>
      </w:pPr>
      <w:r>
        <w:rPr>
          <w:rFonts w:ascii="Times New Roman"/>
          <w:b w:val="false"/>
          <w:i w:val="false"/>
          <w:color w:val="000000"/>
          <w:sz w:val="28"/>
        </w:rPr>
        <w:t>
      3) 10 000 көлемінде ауызша және жазбаша түрде, калькулятордың көмегімен қосу және азайту амалдарын орындауды;</w:t>
      </w:r>
    </w:p>
    <w:bookmarkEnd w:id="8563"/>
    <w:bookmarkStart w:name="z22078" w:id="8564"/>
    <w:p>
      <w:pPr>
        <w:spacing w:after="0"/>
        <w:ind w:left="0"/>
        <w:jc w:val="both"/>
      </w:pPr>
      <w:r>
        <w:rPr>
          <w:rFonts w:ascii="Times New Roman"/>
          <w:b w:val="false"/>
          <w:i w:val="false"/>
          <w:color w:val="000000"/>
          <w:sz w:val="28"/>
        </w:rPr>
        <w:t>
      4) есептеуді қажет ететін өмірде кездесетін жағдайларда көптаңбалы сандармен көбейту және бөлу кестесін қолдануды;</w:t>
      </w:r>
    </w:p>
    <w:bookmarkEnd w:id="8564"/>
    <w:bookmarkStart w:name="z22079" w:id="8565"/>
    <w:p>
      <w:pPr>
        <w:spacing w:after="0"/>
        <w:ind w:left="0"/>
        <w:jc w:val="both"/>
      </w:pPr>
      <w:r>
        <w:rPr>
          <w:rFonts w:ascii="Times New Roman"/>
          <w:b w:val="false"/>
          <w:i w:val="false"/>
          <w:color w:val="000000"/>
          <w:sz w:val="28"/>
        </w:rPr>
        <w:t>
      5) қарапайым және ондық бөлшектерді оқуды, жазуды, салыстыруды, өңдеуді;</w:t>
      </w:r>
    </w:p>
    <w:bookmarkEnd w:id="8565"/>
    <w:bookmarkStart w:name="z22080" w:id="8566"/>
    <w:p>
      <w:pPr>
        <w:spacing w:after="0"/>
        <w:ind w:left="0"/>
        <w:jc w:val="both"/>
      </w:pPr>
      <w:r>
        <w:rPr>
          <w:rFonts w:ascii="Times New Roman"/>
          <w:b w:val="false"/>
          <w:i w:val="false"/>
          <w:color w:val="000000"/>
          <w:sz w:val="28"/>
        </w:rPr>
        <w:t>
      6) қарапайым және ондық бөлшектерді қосу және азайтуды орындауды;</w:t>
      </w:r>
    </w:p>
    <w:bookmarkEnd w:id="8566"/>
    <w:bookmarkStart w:name="z22081" w:id="8567"/>
    <w:p>
      <w:pPr>
        <w:spacing w:after="0"/>
        <w:ind w:left="0"/>
        <w:jc w:val="both"/>
      </w:pPr>
      <w:r>
        <w:rPr>
          <w:rFonts w:ascii="Times New Roman"/>
          <w:b w:val="false"/>
          <w:i w:val="false"/>
          <w:color w:val="000000"/>
          <w:sz w:val="28"/>
        </w:rPr>
        <w:t>
      7) сызу үшбұрышының, сызғыштың, циркульдің көмегімен геометриялық фигураларды сызуды орындауды; геометриялық фигуралардың периметрін табуды;</w:t>
      </w:r>
    </w:p>
    <w:bookmarkEnd w:id="8567"/>
    <w:bookmarkStart w:name="z22082" w:id="8568"/>
    <w:p>
      <w:pPr>
        <w:spacing w:after="0"/>
        <w:ind w:left="0"/>
        <w:jc w:val="both"/>
      </w:pPr>
      <w:r>
        <w:rPr>
          <w:rFonts w:ascii="Times New Roman"/>
          <w:b w:val="false"/>
          <w:i w:val="false"/>
          <w:color w:val="000000"/>
          <w:sz w:val="28"/>
        </w:rPr>
        <w:t>
      8) 2-3 арифметикалық амалдарды орындауды талап ететін қарапайым, мәтінді арифметикалық есептерді, құрамды есептерді орындауды меңгереді деп күтіледі.</w:t>
      </w:r>
    </w:p>
    <w:bookmarkEnd w:id="8568"/>
    <w:bookmarkStart w:name="z22083" w:id="8569"/>
    <w:p>
      <w:pPr>
        <w:spacing w:after="0"/>
        <w:ind w:left="0"/>
        <w:jc w:val="left"/>
      </w:pPr>
      <w:r>
        <w:rPr>
          <w:rFonts w:ascii="Times New Roman"/>
          <w:b/>
          <w:i w:val="false"/>
          <w:color w:val="000000"/>
        </w:rPr>
        <w:t xml:space="preserve"> 10-тарау. 8-сыныпты аяқтағанда күтілетін нәтижелер</w:t>
      </w:r>
    </w:p>
    <w:bookmarkEnd w:id="8569"/>
    <w:bookmarkStart w:name="z22084" w:id="8570"/>
    <w:p>
      <w:pPr>
        <w:spacing w:after="0"/>
        <w:ind w:left="0"/>
        <w:jc w:val="both"/>
      </w:pPr>
      <w:r>
        <w:rPr>
          <w:rFonts w:ascii="Times New Roman"/>
          <w:b w:val="false"/>
          <w:i w:val="false"/>
          <w:color w:val="000000"/>
          <w:sz w:val="28"/>
        </w:rPr>
        <w:t xml:space="preserve">
      69. Пәндік нәтижелер. </w:t>
      </w:r>
    </w:p>
    <w:bookmarkEnd w:id="8570"/>
    <w:bookmarkStart w:name="z22085" w:id="8571"/>
    <w:p>
      <w:pPr>
        <w:spacing w:after="0"/>
        <w:ind w:left="0"/>
        <w:jc w:val="both"/>
      </w:pPr>
      <w:r>
        <w:rPr>
          <w:rFonts w:ascii="Times New Roman"/>
          <w:b w:val="false"/>
          <w:i w:val="false"/>
          <w:color w:val="000000"/>
          <w:sz w:val="28"/>
        </w:rPr>
        <w:t xml:space="preserve">
      70. Білім алушылар: </w:t>
      </w:r>
    </w:p>
    <w:bookmarkEnd w:id="8571"/>
    <w:bookmarkStart w:name="z22086" w:id="8572"/>
    <w:p>
      <w:pPr>
        <w:spacing w:after="0"/>
        <w:ind w:left="0"/>
        <w:jc w:val="both"/>
      </w:pPr>
      <w:r>
        <w:rPr>
          <w:rFonts w:ascii="Times New Roman"/>
          <w:b w:val="false"/>
          <w:i w:val="false"/>
          <w:color w:val="000000"/>
          <w:sz w:val="28"/>
        </w:rPr>
        <w:t>
      1) 1-ден 100 000-ға дейінгі сандарды атау және сандар қатарындағы орнын;</w:t>
      </w:r>
    </w:p>
    <w:bookmarkEnd w:id="8572"/>
    <w:bookmarkStart w:name="z22087" w:id="8573"/>
    <w:p>
      <w:pPr>
        <w:spacing w:after="0"/>
        <w:ind w:left="0"/>
        <w:jc w:val="both"/>
      </w:pPr>
      <w:r>
        <w:rPr>
          <w:rFonts w:ascii="Times New Roman"/>
          <w:b w:val="false"/>
          <w:i w:val="false"/>
          <w:color w:val="000000"/>
          <w:sz w:val="28"/>
        </w:rPr>
        <w:t>
      2) бестаңбалы сандардың ондық құрамын;</w:t>
      </w:r>
    </w:p>
    <w:bookmarkEnd w:id="8573"/>
    <w:bookmarkStart w:name="z22088" w:id="8574"/>
    <w:p>
      <w:pPr>
        <w:spacing w:after="0"/>
        <w:ind w:left="0"/>
        <w:jc w:val="both"/>
      </w:pPr>
      <w:r>
        <w:rPr>
          <w:rFonts w:ascii="Times New Roman"/>
          <w:b w:val="false"/>
          <w:i w:val="false"/>
          <w:color w:val="000000"/>
          <w:sz w:val="28"/>
        </w:rPr>
        <w:t>
      3) 100 000 көлемінде ауызша қосу және азайту, көбейту және бөлу амалдарын орындауды;</w:t>
      </w:r>
    </w:p>
    <w:bookmarkEnd w:id="8574"/>
    <w:bookmarkStart w:name="z22089" w:id="8575"/>
    <w:p>
      <w:pPr>
        <w:spacing w:after="0"/>
        <w:ind w:left="0"/>
        <w:jc w:val="both"/>
      </w:pPr>
      <w:r>
        <w:rPr>
          <w:rFonts w:ascii="Times New Roman"/>
          <w:b w:val="false"/>
          <w:i w:val="false"/>
          <w:color w:val="000000"/>
          <w:sz w:val="28"/>
        </w:rPr>
        <w:t>
      4) 100 000 көлемінде жазбаша қосу және азайту, көбейту және бөлу амалдарын орындауды біледі деп күтіледі.</w:t>
      </w:r>
    </w:p>
    <w:bookmarkEnd w:id="8575"/>
    <w:bookmarkStart w:name="z22090" w:id="8576"/>
    <w:p>
      <w:pPr>
        <w:spacing w:after="0"/>
        <w:ind w:left="0"/>
        <w:jc w:val="both"/>
      </w:pPr>
      <w:r>
        <w:rPr>
          <w:rFonts w:ascii="Times New Roman"/>
          <w:b w:val="false"/>
          <w:i w:val="false"/>
          <w:color w:val="000000"/>
          <w:sz w:val="28"/>
        </w:rPr>
        <w:t>
      71. Білім алушылар:</w:t>
      </w:r>
    </w:p>
    <w:bookmarkEnd w:id="8576"/>
    <w:bookmarkStart w:name="z22091" w:id="8577"/>
    <w:p>
      <w:pPr>
        <w:spacing w:after="0"/>
        <w:ind w:left="0"/>
        <w:jc w:val="both"/>
      </w:pPr>
      <w:r>
        <w:rPr>
          <w:rFonts w:ascii="Times New Roman"/>
          <w:b w:val="false"/>
          <w:i w:val="false"/>
          <w:color w:val="000000"/>
          <w:sz w:val="28"/>
        </w:rPr>
        <w:t>
      1) 1-ден 100 000-ға дейінгі сандарды ретімен айтуды және жазуды;</w:t>
      </w:r>
    </w:p>
    <w:bookmarkEnd w:id="8577"/>
    <w:bookmarkStart w:name="z22092" w:id="8578"/>
    <w:p>
      <w:pPr>
        <w:spacing w:after="0"/>
        <w:ind w:left="0"/>
        <w:jc w:val="both"/>
      </w:pPr>
      <w:r>
        <w:rPr>
          <w:rFonts w:ascii="Times New Roman"/>
          <w:b w:val="false"/>
          <w:i w:val="false"/>
          <w:color w:val="000000"/>
          <w:sz w:val="28"/>
        </w:rPr>
        <w:t>
      2) 100 000 көлеміндегі сандарды оқу, есепшотқа салуды және салыстыруды;</w:t>
      </w:r>
    </w:p>
    <w:bookmarkEnd w:id="8578"/>
    <w:bookmarkStart w:name="z22093" w:id="8579"/>
    <w:p>
      <w:pPr>
        <w:spacing w:after="0"/>
        <w:ind w:left="0"/>
        <w:jc w:val="both"/>
      </w:pPr>
      <w:r>
        <w:rPr>
          <w:rFonts w:ascii="Times New Roman"/>
          <w:b w:val="false"/>
          <w:i w:val="false"/>
          <w:color w:val="000000"/>
          <w:sz w:val="28"/>
        </w:rPr>
        <w:t>
      3) 100 000 көлемінде ауызша және жазбаша түрде, калькулятордың көмегімен қосу және азайту амалдарын орындауды;</w:t>
      </w:r>
    </w:p>
    <w:bookmarkEnd w:id="8579"/>
    <w:bookmarkStart w:name="z22094" w:id="8580"/>
    <w:p>
      <w:pPr>
        <w:spacing w:after="0"/>
        <w:ind w:left="0"/>
        <w:jc w:val="both"/>
      </w:pPr>
      <w:r>
        <w:rPr>
          <w:rFonts w:ascii="Times New Roman"/>
          <w:b w:val="false"/>
          <w:i w:val="false"/>
          <w:color w:val="000000"/>
          <w:sz w:val="28"/>
        </w:rPr>
        <w:t>
      4) көптаңбалы сандарды есептегенде көбейту және бөлу кестесін қолдануды;</w:t>
      </w:r>
    </w:p>
    <w:bookmarkEnd w:id="8580"/>
    <w:bookmarkStart w:name="z22095" w:id="8581"/>
    <w:p>
      <w:pPr>
        <w:spacing w:after="0"/>
        <w:ind w:left="0"/>
        <w:jc w:val="both"/>
      </w:pPr>
      <w:r>
        <w:rPr>
          <w:rFonts w:ascii="Times New Roman"/>
          <w:b w:val="false"/>
          <w:i w:val="false"/>
          <w:color w:val="000000"/>
          <w:sz w:val="28"/>
        </w:rPr>
        <w:t>
      5) қарапайым және ондық бөлшектерді оқуды, жазуды, салыстыруды, өңдеуді;</w:t>
      </w:r>
    </w:p>
    <w:bookmarkEnd w:id="8581"/>
    <w:bookmarkStart w:name="z22096" w:id="8582"/>
    <w:p>
      <w:pPr>
        <w:spacing w:after="0"/>
        <w:ind w:left="0"/>
        <w:jc w:val="both"/>
      </w:pPr>
      <w:r>
        <w:rPr>
          <w:rFonts w:ascii="Times New Roman"/>
          <w:b w:val="false"/>
          <w:i w:val="false"/>
          <w:color w:val="000000"/>
          <w:sz w:val="28"/>
        </w:rPr>
        <w:t>
      6) қарапайым және ондық бөлшектерді қосу және азайтуды;</w:t>
      </w:r>
    </w:p>
    <w:bookmarkEnd w:id="8582"/>
    <w:bookmarkStart w:name="z22097" w:id="8583"/>
    <w:p>
      <w:pPr>
        <w:spacing w:after="0"/>
        <w:ind w:left="0"/>
        <w:jc w:val="both"/>
      </w:pPr>
      <w:r>
        <w:rPr>
          <w:rFonts w:ascii="Times New Roman"/>
          <w:b w:val="false"/>
          <w:i w:val="false"/>
          <w:color w:val="000000"/>
          <w:sz w:val="28"/>
        </w:rPr>
        <w:t>
      7) сызу үшбұрышының, сызғыштың, циркульдің көмегімен геометриялық фигураларды сызуды орындауды; геометриялық фигуралардың периметрін және ауданын табуды;</w:t>
      </w:r>
    </w:p>
    <w:bookmarkEnd w:id="8583"/>
    <w:bookmarkStart w:name="z22098" w:id="8584"/>
    <w:p>
      <w:pPr>
        <w:spacing w:after="0"/>
        <w:ind w:left="0"/>
        <w:jc w:val="both"/>
      </w:pPr>
      <w:r>
        <w:rPr>
          <w:rFonts w:ascii="Times New Roman"/>
          <w:b w:val="false"/>
          <w:i w:val="false"/>
          <w:color w:val="000000"/>
          <w:sz w:val="28"/>
        </w:rPr>
        <w:t>
      8) 2-3 арифметикалық амалдарды орындауды талап ететін қарапайым, мәтінді арифметикалық есептерді, құрамды есептерді орындауды меңгереді деп күтіледі.</w:t>
      </w:r>
    </w:p>
    <w:bookmarkEnd w:id="8584"/>
    <w:bookmarkStart w:name="z22099" w:id="8585"/>
    <w:p>
      <w:pPr>
        <w:spacing w:after="0"/>
        <w:ind w:left="0"/>
        <w:jc w:val="left"/>
      </w:pPr>
      <w:r>
        <w:rPr>
          <w:rFonts w:ascii="Times New Roman"/>
          <w:b/>
          <w:i w:val="false"/>
          <w:color w:val="000000"/>
        </w:rPr>
        <w:t xml:space="preserve"> 11-тарау. 9-сыныпты аяқтағанда күтілетін нәтижелер</w:t>
      </w:r>
    </w:p>
    <w:bookmarkEnd w:id="8585"/>
    <w:bookmarkStart w:name="z22100" w:id="8586"/>
    <w:p>
      <w:pPr>
        <w:spacing w:after="0"/>
        <w:ind w:left="0"/>
        <w:jc w:val="both"/>
      </w:pPr>
      <w:r>
        <w:rPr>
          <w:rFonts w:ascii="Times New Roman"/>
          <w:b w:val="false"/>
          <w:i w:val="false"/>
          <w:color w:val="000000"/>
          <w:sz w:val="28"/>
        </w:rPr>
        <w:t xml:space="preserve">
      72. Пәндік нәтижелер. </w:t>
      </w:r>
    </w:p>
    <w:bookmarkEnd w:id="8586"/>
    <w:bookmarkStart w:name="z22101" w:id="8587"/>
    <w:p>
      <w:pPr>
        <w:spacing w:after="0"/>
        <w:ind w:left="0"/>
        <w:jc w:val="both"/>
      </w:pPr>
      <w:r>
        <w:rPr>
          <w:rFonts w:ascii="Times New Roman"/>
          <w:b w:val="false"/>
          <w:i w:val="false"/>
          <w:color w:val="000000"/>
          <w:sz w:val="28"/>
        </w:rPr>
        <w:t xml:space="preserve">
      73. Білім алушылар: </w:t>
      </w:r>
    </w:p>
    <w:bookmarkEnd w:id="8587"/>
    <w:bookmarkStart w:name="z22102" w:id="8588"/>
    <w:p>
      <w:pPr>
        <w:spacing w:after="0"/>
        <w:ind w:left="0"/>
        <w:jc w:val="both"/>
      </w:pPr>
      <w:r>
        <w:rPr>
          <w:rFonts w:ascii="Times New Roman"/>
          <w:b w:val="false"/>
          <w:i w:val="false"/>
          <w:color w:val="000000"/>
          <w:sz w:val="28"/>
        </w:rPr>
        <w:t>
      1) 1-ден 1 000 000-ға дейінгі сандарды атау және сандар қатарындағы орнын;</w:t>
      </w:r>
    </w:p>
    <w:bookmarkEnd w:id="8588"/>
    <w:bookmarkStart w:name="z22103" w:id="8589"/>
    <w:p>
      <w:pPr>
        <w:spacing w:after="0"/>
        <w:ind w:left="0"/>
        <w:jc w:val="both"/>
      </w:pPr>
      <w:r>
        <w:rPr>
          <w:rFonts w:ascii="Times New Roman"/>
          <w:b w:val="false"/>
          <w:i w:val="false"/>
          <w:color w:val="000000"/>
          <w:sz w:val="28"/>
        </w:rPr>
        <w:t>
      2) бестаңбалы сандардың ондық құрамын;</w:t>
      </w:r>
    </w:p>
    <w:bookmarkEnd w:id="8589"/>
    <w:bookmarkStart w:name="z22104" w:id="8590"/>
    <w:p>
      <w:pPr>
        <w:spacing w:after="0"/>
        <w:ind w:left="0"/>
        <w:jc w:val="both"/>
      </w:pPr>
      <w:r>
        <w:rPr>
          <w:rFonts w:ascii="Times New Roman"/>
          <w:b w:val="false"/>
          <w:i w:val="false"/>
          <w:color w:val="000000"/>
          <w:sz w:val="28"/>
        </w:rPr>
        <w:t>
      3) 1 000 000 көлемінде ауызша қосу және азайту, көбейту және бөлу амалдарын орындауды;</w:t>
      </w:r>
    </w:p>
    <w:bookmarkEnd w:id="8590"/>
    <w:bookmarkStart w:name="z22105" w:id="8591"/>
    <w:p>
      <w:pPr>
        <w:spacing w:after="0"/>
        <w:ind w:left="0"/>
        <w:jc w:val="both"/>
      </w:pPr>
      <w:r>
        <w:rPr>
          <w:rFonts w:ascii="Times New Roman"/>
          <w:b w:val="false"/>
          <w:i w:val="false"/>
          <w:color w:val="000000"/>
          <w:sz w:val="28"/>
        </w:rPr>
        <w:t>
      4) 1 000 000 көлемінде жазбаша қосу, азайту, көбейту және бөлу амалдарын орындауды біледі деп күтіледі.</w:t>
      </w:r>
    </w:p>
    <w:bookmarkEnd w:id="8591"/>
    <w:bookmarkStart w:name="z22106" w:id="8592"/>
    <w:p>
      <w:pPr>
        <w:spacing w:after="0"/>
        <w:ind w:left="0"/>
        <w:jc w:val="both"/>
      </w:pPr>
      <w:r>
        <w:rPr>
          <w:rFonts w:ascii="Times New Roman"/>
          <w:b w:val="false"/>
          <w:i w:val="false"/>
          <w:color w:val="000000"/>
          <w:sz w:val="28"/>
        </w:rPr>
        <w:t>
      74. Білім алушылар:</w:t>
      </w:r>
    </w:p>
    <w:bookmarkEnd w:id="8592"/>
    <w:bookmarkStart w:name="z22107" w:id="8593"/>
    <w:p>
      <w:pPr>
        <w:spacing w:after="0"/>
        <w:ind w:left="0"/>
        <w:jc w:val="both"/>
      </w:pPr>
      <w:r>
        <w:rPr>
          <w:rFonts w:ascii="Times New Roman"/>
          <w:b w:val="false"/>
          <w:i w:val="false"/>
          <w:color w:val="000000"/>
          <w:sz w:val="28"/>
        </w:rPr>
        <w:t>
      1) 1-ден 1 000 000-ға дейінгі сандарды атау және жазуды;</w:t>
      </w:r>
    </w:p>
    <w:bookmarkEnd w:id="8593"/>
    <w:bookmarkStart w:name="z22108" w:id="8594"/>
    <w:p>
      <w:pPr>
        <w:spacing w:after="0"/>
        <w:ind w:left="0"/>
        <w:jc w:val="both"/>
      </w:pPr>
      <w:r>
        <w:rPr>
          <w:rFonts w:ascii="Times New Roman"/>
          <w:b w:val="false"/>
          <w:i w:val="false"/>
          <w:color w:val="000000"/>
          <w:sz w:val="28"/>
        </w:rPr>
        <w:t>
      2) 1 000 000 көлеміндегі сандарды оқу, есепшотқа салу және салыстыруды;</w:t>
      </w:r>
    </w:p>
    <w:bookmarkEnd w:id="8594"/>
    <w:bookmarkStart w:name="z22109" w:id="8595"/>
    <w:p>
      <w:pPr>
        <w:spacing w:after="0"/>
        <w:ind w:left="0"/>
        <w:jc w:val="both"/>
      </w:pPr>
      <w:r>
        <w:rPr>
          <w:rFonts w:ascii="Times New Roman"/>
          <w:b w:val="false"/>
          <w:i w:val="false"/>
          <w:color w:val="000000"/>
          <w:sz w:val="28"/>
        </w:rPr>
        <w:t>
      3) ауызша және жазбаша түрде есептеу, калькулятор көмегімен 1 000 000 көлемінде қосу және азайту амалдарын орындауды;</w:t>
      </w:r>
    </w:p>
    <w:bookmarkEnd w:id="8595"/>
    <w:bookmarkStart w:name="z22110" w:id="8596"/>
    <w:p>
      <w:pPr>
        <w:spacing w:after="0"/>
        <w:ind w:left="0"/>
        <w:jc w:val="both"/>
      </w:pPr>
      <w:r>
        <w:rPr>
          <w:rFonts w:ascii="Times New Roman"/>
          <w:b w:val="false"/>
          <w:i w:val="false"/>
          <w:color w:val="000000"/>
          <w:sz w:val="28"/>
        </w:rPr>
        <w:t xml:space="preserve">
      4) қарапайым және ондық бөлшектерді оқуды, жазуды, салыстыруды, өңдеуді; </w:t>
      </w:r>
    </w:p>
    <w:bookmarkEnd w:id="8596"/>
    <w:bookmarkStart w:name="z22111" w:id="8597"/>
    <w:p>
      <w:pPr>
        <w:spacing w:after="0"/>
        <w:ind w:left="0"/>
        <w:jc w:val="both"/>
      </w:pPr>
      <w:r>
        <w:rPr>
          <w:rFonts w:ascii="Times New Roman"/>
          <w:b w:val="false"/>
          <w:i w:val="false"/>
          <w:color w:val="000000"/>
          <w:sz w:val="28"/>
        </w:rPr>
        <w:t>
      5) қарапайым және ондық бөлшектерді қосу және азайтуды орындауды;</w:t>
      </w:r>
    </w:p>
    <w:bookmarkEnd w:id="8597"/>
    <w:bookmarkStart w:name="z22112" w:id="8598"/>
    <w:p>
      <w:pPr>
        <w:spacing w:after="0"/>
        <w:ind w:left="0"/>
        <w:jc w:val="both"/>
      </w:pPr>
      <w:r>
        <w:rPr>
          <w:rFonts w:ascii="Times New Roman"/>
          <w:b w:val="false"/>
          <w:i w:val="false"/>
          <w:color w:val="000000"/>
          <w:sz w:val="28"/>
        </w:rPr>
        <w:t xml:space="preserve">
      6) санның бір немесе бірнеше пайызын табуды; </w:t>
      </w:r>
    </w:p>
    <w:bookmarkEnd w:id="8598"/>
    <w:bookmarkStart w:name="z22113" w:id="8599"/>
    <w:p>
      <w:pPr>
        <w:spacing w:after="0"/>
        <w:ind w:left="0"/>
        <w:jc w:val="both"/>
      </w:pPr>
      <w:r>
        <w:rPr>
          <w:rFonts w:ascii="Times New Roman"/>
          <w:b w:val="false"/>
          <w:i w:val="false"/>
          <w:color w:val="000000"/>
          <w:sz w:val="28"/>
        </w:rPr>
        <w:t xml:space="preserve">
      7) сызу үшбұрышының, сызғыштың, циркульдің көмегімен геометриялық фигураларды сызуды орындауды; </w:t>
      </w:r>
    </w:p>
    <w:bookmarkEnd w:id="8599"/>
    <w:bookmarkStart w:name="z22114" w:id="8600"/>
    <w:p>
      <w:pPr>
        <w:spacing w:after="0"/>
        <w:ind w:left="0"/>
        <w:jc w:val="both"/>
      </w:pPr>
      <w:r>
        <w:rPr>
          <w:rFonts w:ascii="Times New Roman"/>
          <w:b w:val="false"/>
          <w:i w:val="false"/>
          <w:color w:val="000000"/>
          <w:sz w:val="28"/>
        </w:rPr>
        <w:t>
      8) геометриялық фигуралардың периметрін және ауданын табуды;</w:t>
      </w:r>
    </w:p>
    <w:bookmarkEnd w:id="8600"/>
    <w:bookmarkStart w:name="z22115" w:id="8601"/>
    <w:p>
      <w:pPr>
        <w:spacing w:after="0"/>
        <w:ind w:left="0"/>
        <w:jc w:val="both"/>
      </w:pPr>
      <w:r>
        <w:rPr>
          <w:rFonts w:ascii="Times New Roman"/>
          <w:b w:val="false"/>
          <w:i w:val="false"/>
          <w:color w:val="000000"/>
          <w:sz w:val="28"/>
        </w:rPr>
        <w:t>
      9) геометриялық фигуралардың көлемін шығаруды;</w:t>
      </w:r>
    </w:p>
    <w:bookmarkEnd w:id="8601"/>
    <w:bookmarkStart w:name="z22116" w:id="8602"/>
    <w:p>
      <w:pPr>
        <w:spacing w:after="0"/>
        <w:ind w:left="0"/>
        <w:jc w:val="both"/>
      </w:pPr>
      <w:r>
        <w:rPr>
          <w:rFonts w:ascii="Times New Roman"/>
          <w:b w:val="false"/>
          <w:i w:val="false"/>
          <w:color w:val="000000"/>
          <w:sz w:val="28"/>
        </w:rPr>
        <w:t>
      10) 2-4 арифметикалық амалдарды орындауды талап ететін қарпайым, мәтінді арифметикалық есептерді, құрамды есептерді орындауды меңгереді деп күтіледі.</w:t>
      </w:r>
    </w:p>
    <w:bookmarkEnd w:id="8602"/>
    <w:bookmarkStart w:name="z22117" w:id="8603"/>
    <w:p>
      <w:pPr>
        <w:spacing w:after="0"/>
        <w:ind w:left="0"/>
        <w:jc w:val="left"/>
      </w:pPr>
      <w:r>
        <w:rPr>
          <w:rFonts w:ascii="Times New Roman"/>
          <w:b/>
          <w:i w:val="false"/>
          <w:color w:val="000000"/>
        </w:rPr>
        <w:t xml:space="preserve"> 12-тарау. 10-сыныпты аяқтағанда күтілетін нәтижелер</w:t>
      </w:r>
    </w:p>
    <w:bookmarkEnd w:id="8603"/>
    <w:bookmarkStart w:name="z22118" w:id="8604"/>
    <w:p>
      <w:pPr>
        <w:spacing w:after="0"/>
        <w:ind w:left="0"/>
        <w:jc w:val="both"/>
      </w:pPr>
      <w:r>
        <w:rPr>
          <w:rFonts w:ascii="Times New Roman"/>
          <w:b w:val="false"/>
          <w:i w:val="false"/>
          <w:color w:val="000000"/>
          <w:sz w:val="28"/>
        </w:rPr>
        <w:t xml:space="preserve">
      75. Пәндік нәтижелер. </w:t>
      </w:r>
    </w:p>
    <w:bookmarkEnd w:id="8604"/>
    <w:bookmarkStart w:name="z22119" w:id="8605"/>
    <w:p>
      <w:pPr>
        <w:spacing w:after="0"/>
        <w:ind w:left="0"/>
        <w:jc w:val="both"/>
      </w:pPr>
      <w:r>
        <w:rPr>
          <w:rFonts w:ascii="Times New Roman"/>
          <w:b w:val="false"/>
          <w:i w:val="false"/>
          <w:color w:val="000000"/>
          <w:sz w:val="28"/>
        </w:rPr>
        <w:t xml:space="preserve">
      76. Білім алушылар: </w:t>
      </w:r>
    </w:p>
    <w:bookmarkEnd w:id="8605"/>
    <w:bookmarkStart w:name="z22120" w:id="8606"/>
    <w:p>
      <w:pPr>
        <w:spacing w:after="0"/>
        <w:ind w:left="0"/>
        <w:jc w:val="both"/>
      </w:pPr>
      <w:r>
        <w:rPr>
          <w:rFonts w:ascii="Times New Roman"/>
          <w:b w:val="false"/>
          <w:i w:val="false"/>
          <w:color w:val="000000"/>
          <w:sz w:val="28"/>
        </w:rPr>
        <w:t>
      1) 1-ден 1000 000-ға дейінгі сандарды атау және сандар қатарындағы орнын;</w:t>
      </w:r>
    </w:p>
    <w:bookmarkEnd w:id="8606"/>
    <w:bookmarkStart w:name="z22121" w:id="8607"/>
    <w:p>
      <w:pPr>
        <w:spacing w:after="0"/>
        <w:ind w:left="0"/>
        <w:jc w:val="both"/>
      </w:pPr>
      <w:r>
        <w:rPr>
          <w:rFonts w:ascii="Times New Roman"/>
          <w:b w:val="false"/>
          <w:i w:val="false"/>
          <w:color w:val="000000"/>
          <w:sz w:val="28"/>
        </w:rPr>
        <w:t>
      2) бестаңбалы сандардың ондық құрамын;</w:t>
      </w:r>
    </w:p>
    <w:bookmarkEnd w:id="8607"/>
    <w:bookmarkStart w:name="z22122" w:id="8608"/>
    <w:p>
      <w:pPr>
        <w:spacing w:after="0"/>
        <w:ind w:left="0"/>
        <w:jc w:val="both"/>
      </w:pPr>
      <w:r>
        <w:rPr>
          <w:rFonts w:ascii="Times New Roman"/>
          <w:b w:val="false"/>
          <w:i w:val="false"/>
          <w:color w:val="000000"/>
          <w:sz w:val="28"/>
        </w:rPr>
        <w:t>
      3) 1 000 000 көлемінде ауызша қосу және азайту, көбейту және бөлу амалдарын орындауды;</w:t>
      </w:r>
    </w:p>
    <w:bookmarkEnd w:id="8608"/>
    <w:bookmarkStart w:name="z22123" w:id="8609"/>
    <w:p>
      <w:pPr>
        <w:spacing w:after="0"/>
        <w:ind w:left="0"/>
        <w:jc w:val="both"/>
      </w:pPr>
      <w:r>
        <w:rPr>
          <w:rFonts w:ascii="Times New Roman"/>
          <w:b w:val="false"/>
          <w:i w:val="false"/>
          <w:color w:val="000000"/>
          <w:sz w:val="28"/>
        </w:rPr>
        <w:t>
      4) 1 000 000 көлемінде жазбаша қосу, азайту, көбейту және бөлу амалдарын орындауды біледі деп күтіледі.</w:t>
      </w:r>
    </w:p>
    <w:bookmarkEnd w:id="8609"/>
    <w:bookmarkStart w:name="z22124" w:id="8610"/>
    <w:p>
      <w:pPr>
        <w:spacing w:after="0"/>
        <w:ind w:left="0"/>
        <w:jc w:val="both"/>
      </w:pPr>
      <w:r>
        <w:rPr>
          <w:rFonts w:ascii="Times New Roman"/>
          <w:b w:val="false"/>
          <w:i w:val="false"/>
          <w:color w:val="000000"/>
          <w:sz w:val="28"/>
        </w:rPr>
        <w:t>
      77. Білім алушылар:</w:t>
      </w:r>
    </w:p>
    <w:bookmarkEnd w:id="8610"/>
    <w:bookmarkStart w:name="z22125" w:id="8611"/>
    <w:p>
      <w:pPr>
        <w:spacing w:after="0"/>
        <w:ind w:left="0"/>
        <w:jc w:val="both"/>
      </w:pPr>
      <w:r>
        <w:rPr>
          <w:rFonts w:ascii="Times New Roman"/>
          <w:b w:val="false"/>
          <w:i w:val="false"/>
          <w:color w:val="000000"/>
          <w:sz w:val="28"/>
        </w:rPr>
        <w:t>
      1) 1-ден 1 000 000-ға дейінгі сандарды атау және жазуды;</w:t>
      </w:r>
    </w:p>
    <w:bookmarkEnd w:id="8611"/>
    <w:bookmarkStart w:name="z22126" w:id="8612"/>
    <w:p>
      <w:pPr>
        <w:spacing w:after="0"/>
        <w:ind w:left="0"/>
        <w:jc w:val="both"/>
      </w:pPr>
      <w:r>
        <w:rPr>
          <w:rFonts w:ascii="Times New Roman"/>
          <w:b w:val="false"/>
          <w:i w:val="false"/>
          <w:color w:val="000000"/>
          <w:sz w:val="28"/>
        </w:rPr>
        <w:t>
      2) 1 000 000 көлеміндегі сандарды оқуды, есепшотқа салуды және салыстыруды;</w:t>
      </w:r>
    </w:p>
    <w:bookmarkEnd w:id="8612"/>
    <w:bookmarkStart w:name="z22127" w:id="8613"/>
    <w:p>
      <w:pPr>
        <w:spacing w:after="0"/>
        <w:ind w:left="0"/>
        <w:jc w:val="both"/>
      </w:pPr>
      <w:r>
        <w:rPr>
          <w:rFonts w:ascii="Times New Roman"/>
          <w:b w:val="false"/>
          <w:i w:val="false"/>
          <w:color w:val="000000"/>
          <w:sz w:val="28"/>
        </w:rPr>
        <w:t>
      3) ауызша және жазбаша есептеу тәсілдерінің, калькулятордың көмегімен 1 000 000 көлемінде қосу және азайту амалдарын орындауды;</w:t>
      </w:r>
    </w:p>
    <w:bookmarkEnd w:id="8613"/>
    <w:bookmarkStart w:name="z22128" w:id="8614"/>
    <w:p>
      <w:pPr>
        <w:spacing w:after="0"/>
        <w:ind w:left="0"/>
        <w:jc w:val="both"/>
      </w:pPr>
      <w:r>
        <w:rPr>
          <w:rFonts w:ascii="Times New Roman"/>
          <w:b w:val="false"/>
          <w:i w:val="false"/>
          <w:color w:val="000000"/>
          <w:sz w:val="28"/>
        </w:rPr>
        <w:t xml:space="preserve">
      4) қарапайым және ондық бөлшектерді оқуды, жазуды, салыстыруды, өңдеуді; </w:t>
      </w:r>
    </w:p>
    <w:bookmarkEnd w:id="8614"/>
    <w:bookmarkStart w:name="z22129" w:id="8615"/>
    <w:p>
      <w:pPr>
        <w:spacing w:after="0"/>
        <w:ind w:left="0"/>
        <w:jc w:val="both"/>
      </w:pPr>
      <w:r>
        <w:rPr>
          <w:rFonts w:ascii="Times New Roman"/>
          <w:b w:val="false"/>
          <w:i w:val="false"/>
          <w:color w:val="000000"/>
          <w:sz w:val="28"/>
        </w:rPr>
        <w:t>
      5) қарапайым және ондық бөлшектерді қосуды және азайтуды орындауды;</w:t>
      </w:r>
    </w:p>
    <w:bookmarkEnd w:id="8615"/>
    <w:bookmarkStart w:name="z22130" w:id="8616"/>
    <w:p>
      <w:pPr>
        <w:spacing w:after="0"/>
        <w:ind w:left="0"/>
        <w:jc w:val="both"/>
      </w:pPr>
      <w:r>
        <w:rPr>
          <w:rFonts w:ascii="Times New Roman"/>
          <w:b w:val="false"/>
          <w:i w:val="false"/>
          <w:color w:val="000000"/>
          <w:sz w:val="28"/>
        </w:rPr>
        <w:t xml:space="preserve">
      6) санның бір немесе бірнеше пайызын табу және санды пайызы бойынша табуды; </w:t>
      </w:r>
    </w:p>
    <w:bookmarkEnd w:id="8616"/>
    <w:bookmarkStart w:name="z22131" w:id="8617"/>
    <w:p>
      <w:pPr>
        <w:spacing w:after="0"/>
        <w:ind w:left="0"/>
        <w:jc w:val="both"/>
      </w:pPr>
      <w:r>
        <w:rPr>
          <w:rFonts w:ascii="Times New Roman"/>
          <w:b w:val="false"/>
          <w:i w:val="false"/>
          <w:color w:val="000000"/>
          <w:sz w:val="28"/>
        </w:rPr>
        <w:t xml:space="preserve">
      7) сызу үшбұрышының, сызғыштың, циркульдің көмегімен геометриялық фигураларды сызуды орындауды; </w:t>
      </w:r>
    </w:p>
    <w:bookmarkEnd w:id="8617"/>
    <w:bookmarkStart w:name="z22132" w:id="8618"/>
    <w:p>
      <w:pPr>
        <w:spacing w:after="0"/>
        <w:ind w:left="0"/>
        <w:jc w:val="both"/>
      </w:pPr>
      <w:r>
        <w:rPr>
          <w:rFonts w:ascii="Times New Roman"/>
          <w:b w:val="false"/>
          <w:i w:val="false"/>
          <w:color w:val="000000"/>
          <w:sz w:val="28"/>
        </w:rPr>
        <w:t>
      8) геометриялық фигуралардың периметрін және ауданын табуды;</w:t>
      </w:r>
    </w:p>
    <w:bookmarkEnd w:id="8618"/>
    <w:bookmarkStart w:name="z22133" w:id="8619"/>
    <w:p>
      <w:pPr>
        <w:spacing w:after="0"/>
        <w:ind w:left="0"/>
        <w:jc w:val="both"/>
      </w:pPr>
      <w:r>
        <w:rPr>
          <w:rFonts w:ascii="Times New Roman"/>
          <w:b w:val="false"/>
          <w:i w:val="false"/>
          <w:color w:val="000000"/>
          <w:sz w:val="28"/>
        </w:rPr>
        <w:t>
      9) геометриялық фигуралардың көлемін шығаруды;</w:t>
      </w:r>
    </w:p>
    <w:bookmarkEnd w:id="8619"/>
    <w:bookmarkStart w:name="z22134" w:id="8620"/>
    <w:p>
      <w:pPr>
        <w:spacing w:after="0"/>
        <w:ind w:left="0"/>
        <w:jc w:val="both"/>
      </w:pPr>
      <w:r>
        <w:rPr>
          <w:rFonts w:ascii="Times New Roman"/>
          <w:b w:val="false"/>
          <w:i w:val="false"/>
          <w:color w:val="000000"/>
          <w:sz w:val="28"/>
        </w:rPr>
        <w:t>
      10) 2-4 арифметикалық амалдарды орындауды талап ететін қарапайым мәтінді арифметикалық есептерді, құрамды есептерді орындауды меңгереді деп күтіледі.</w:t>
      </w:r>
    </w:p>
    <w:bookmarkEnd w:id="8620"/>
    <w:bookmarkStart w:name="z22135" w:id="8621"/>
    <w:p>
      <w:pPr>
        <w:spacing w:after="0"/>
        <w:ind w:left="0"/>
        <w:jc w:val="both"/>
      </w:pPr>
      <w:r>
        <w:rPr>
          <w:rFonts w:ascii="Times New Roman"/>
          <w:b w:val="false"/>
          <w:i w:val="false"/>
          <w:color w:val="000000"/>
          <w:sz w:val="28"/>
        </w:rPr>
        <w:t>
      78. Тұлғалық нәтижелер. Білім алушылар:</w:t>
      </w:r>
    </w:p>
    <w:bookmarkEnd w:id="8621"/>
    <w:bookmarkStart w:name="z22136" w:id="8622"/>
    <w:p>
      <w:pPr>
        <w:spacing w:after="0"/>
        <w:ind w:left="0"/>
        <w:jc w:val="both"/>
      </w:pPr>
      <w:r>
        <w:rPr>
          <w:rFonts w:ascii="Times New Roman"/>
          <w:b w:val="false"/>
          <w:i w:val="false"/>
          <w:color w:val="000000"/>
          <w:sz w:val="28"/>
        </w:rPr>
        <w:t xml:space="preserve">
      1) жауапкершілік, ұқыптылық, тәртіпітілік; </w:t>
      </w:r>
    </w:p>
    <w:bookmarkEnd w:id="8622"/>
    <w:bookmarkStart w:name="z22137" w:id="8623"/>
    <w:p>
      <w:pPr>
        <w:spacing w:after="0"/>
        <w:ind w:left="0"/>
        <w:jc w:val="both"/>
      </w:pPr>
      <w:r>
        <w:rPr>
          <w:rFonts w:ascii="Times New Roman"/>
          <w:b w:val="false"/>
          <w:i w:val="false"/>
          <w:color w:val="000000"/>
          <w:sz w:val="28"/>
        </w:rPr>
        <w:t>
      2) еңбекке деген ынта, қиындықтарды еңсеру икемділігі;</w:t>
      </w:r>
    </w:p>
    <w:bookmarkEnd w:id="8623"/>
    <w:bookmarkStart w:name="z22138" w:id="8624"/>
    <w:p>
      <w:pPr>
        <w:spacing w:after="0"/>
        <w:ind w:left="0"/>
        <w:jc w:val="both"/>
      </w:pPr>
      <w:r>
        <w:rPr>
          <w:rFonts w:ascii="Times New Roman"/>
          <w:b w:val="false"/>
          <w:i w:val="false"/>
          <w:color w:val="000000"/>
          <w:sz w:val="28"/>
        </w:rPr>
        <w:t>
      3) құрбыларымен және ересектермен ынтымақтастық орнату дағдыларын танытады деп күтіледі.</w:t>
      </w:r>
    </w:p>
    <w:bookmarkEnd w:id="8624"/>
    <w:bookmarkStart w:name="z22139" w:id="8625"/>
    <w:p>
      <w:pPr>
        <w:spacing w:after="0"/>
        <w:ind w:left="0"/>
        <w:jc w:val="both"/>
      </w:pPr>
      <w:r>
        <w:rPr>
          <w:rFonts w:ascii="Times New Roman"/>
          <w:b w:val="false"/>
          <w:i w:val="false"/>
          <w:color w:val="000000"/>
          <w:sz w:val="28"/>
        </w:rPr>
        <w:t xml:space="preserve">
      79. Жүйелік-әрекеттік нәтижелер білім алушылардың: </w:t>
      </w:r>
    </w:p>
    <w:bookmarkEnd w:id="8625"/>
    <w:bookmarkStart w:name="z22140" w:id="8626"/>
    <w:p>
      <w:pPr>
        <w:spacing w:after="0"/>
        <w:ind w:left="0"/>
        <w:jc w:val="both"/>
      </w:pPr>
      <w:r>
        <w:rPr>
          <w:rFonts w:ascii="Times New Roman"/>
          <w:b w:val="false"/>
          <w:i w:val="false"/>
          <w:color w:val="000000"/>
          <w:sz w:val="28"/>
        </w:rPr>
        <w:t>
      1) математикалық материалда алгоритмдік жазбалар, ережелер мен үлгілерді қолдануынан;</w:t>
      </w:r>
    </w:p>
    <w:bookmarkEnd w:id="8626"/>
    <w:bookmarkStart w:name="z22141" w:id="8627"/>
    <w:p>
      <w:pPr>
        <w:spacing w:after="0"/>
        <w:ind w:left="0"/>
        <w:jc w:val="both"/>
      </w:pPr>
      <w:r>
        <w:rPr>
          <w:rFonts w:ascii="Times New Roman"/>
          <w:b w:val="false"/>
          <w:i w:val="false"/>
          <w:color w:val="000000"/>
          <w:sz w:val="28"/>
        </w:rPr>
        <w:t>
      2) түрлі өмірлік жағдаяттарда математикалық білімдерін, икемдерін және есептеу, өлшеу және графикалық дағдыларын қолдануынан;</w:t>
      </w:r>
    </w:p>
    <w:bookmarkEnd w:id="8627"/>
    <w:bookmarkStart w:name="z22142" w:id="8628"/>
    <w:p>
      <w:pPr>
        <w:spacing w:after="0"/>
        <w:ind w:left="0"/>
        <w:jc w:val="both"/>
      </w:pPr>
      <w:r>
        <w:rPr>
          <w:rFonts w:ascii="Times New Roman"/>
          <w:b w:val="false"/>
          <w:i w:val="false"/>
          <w:color w:val="000000"/>
          <w:sz w:val="28"/>
        </w:rPr>
        <w:t>
      3) жоспарлай білуінен, жоспар бойынша түрлі іс-әрекеттерді орындауынан, өзін-өзі бақылауды және өзін-өзі бағалауды жүзе асыруынан көрініс табады деп күтіледі.</w:t>
      </w:r>
    </w:p>
    <w:bookmarkEnd w:id="86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356-қосымша</w:t>
            </w:r>
          </w:p>
        </w:tc>
      </w:tr>
    </w:tbl>
    <w:bookmarkStart w:name="z22145" w:id="8629"/>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5-сыныбы үшін "Айналадағы әлем" пәнінен үлгілік оқу бағдарламасы</w:t>
      </w:r>
    </w:p>
    <w:bookmarkEnd w:id="8629"/>
    <w:p>
      <w:pPr>
        <w:spacing w:after="0"/>
        <w:ind w:left="0"/>
        <w:jc w:val="both"/>
      </w:pPr>
      <w:r>
        <w:rPr>
          <w:rFonts w:ascii="Times New Roman"/>
          <w:b w:val="false"/>
          <w:i w:val="false"/>
          <w:color w:val="ff0000"/>
          <w:sz w:val="28"/>
        </w:rPr>
        <w:t xml:space="preserve">
      Ескерту. Бұйрық 356-қосымшамен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2146" w:id="8630"/>
    <w:p>
      <w:pPr>
        <w:spacing w:after="0"/>
        <w:ind w:left="0"/>
        <w:jc w:val="left"/>
      </w:pPr>
      <w:r>
        <w:rPr>
          <w:rFonts w:ascii="Times New Roman"/>
          <w:b/>
          <w:i w:val="false"/>
          <w:color w:val="000000"/>
        </w:rPr>
        <w:t xml:space="preserve"> 1-тарау. Түсінік хат</w:t>
      </w:r>
    </w:p>
    <w:bookmarkEnd w:id="8630"/>
    <w:bookmarkStart w:name="z22147" w:id="8631"/>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 </w:t>
      </w:r>
    </w:p>
    <w:bookmarkEnd w:id="8631"/>
    <w:bookmarkStart w:name="z22148" w:id="8632"/>
    <w:p>
      <w:pPr>
        <w:spacing w:after="0"/>
        <w:ind w:left="0"/>
        <w:jc w:val="both"/>
      </w:pPr>
      <w:r>
        <w:rPr>
          <w:rFonts w:ascii="Times New Roman"/>
          <w:b w:val="false"/>
          <w:i w:val="false"/>
          <w:color w:val="000000"/>
          <w:sz w:val="28"/>
        </w:rPr>
        <w:t>
      2. Оқу пәнінің мақсаты – қоршаған ортаның шынайы заттарымен, құбылыстарымен таныстыру негізінде ауызекі сөйлеу тілін дамыту.</w:t>
      </w:r>
    </w:p>
    <w:bookmarkEnd w:id="8632"/>
    <w:bookmarkStart w:name="z22149" w:id="8633"/>
    <w:p>
      <w:pPr>
        <w:spacing w:after="0"/>
        <w:ind w:left="0"/>
        <w:jc w:val="both"/>
      </w:pPr>
      <w:r>
        <w:rPr>
          <w:rFonts w:ascii="Times New Roman"/>
          <w:b w:val="false"/>
          <w:i w:val="false"/>
          <w:color w:val="000000"/>
          <w:sz w:val="28"/>
        </w:rPr>
        <w:t>
      3. Оқу пәнінің міндеттері:</w:t>
      </w:r>
    </w:p>
    <w:bookmarkEnd w:id="8633"/>
    <w:bookmarkStart w:name="z22150" w:id="8634"/>
    <w:p>
      <w:pPr>
        <w:spacing w:after="0"/>
        <w:ind w:left="0"/>
        <w:jc w:val="both"/>
      </w:pPr>
      <w:r>
        <w:rPr>
          <w:rFonts w:ascii="Times New Roman"/>
          <w:b w:val="false"/>
          <w:i w:val="false"/>
          <w:color w:val="000000"/>
          <w:sz w:val="28"/>
        </w:rPr>
        <w:t>
      1) қоршаған әлем туралы түсініктерді кеңейту және байыту;</w:t>
      </w:r>
    </w:p>
    <w:bookmarkEnd w:id="8634"/>
    <w:bookmarkStart w:name="z22151" w:id="8635"/>
    <w:p>
      <w:pPr>
        <w:spacing w:after="0"/>
        <w:ind w:left="0"/>
        <w:jc w:val="both"/>
      </w:pPr>
      <w:r>
        <w:rPr>
          <w:rFonts w:ascii="Times New Roman"/>
          <w:b w:val="false"/>
          <w:i w:val="false"/>
          <w:color w:val="000000"/>
          <w:sz w:val="28"/>
        </w:rPr>
        <w:t>
      2) басқа оқу пәндеріне оқыту барысында қажетті қарапайым ұғымдар мен түсініктерді қалыптастыру;</w:t>
      </w:r>
    </w:p>
    <w:bookmarkEnd w:id="8635"/>
    <w:bookmarkStart w:name="z22152" w:id="8636"/>
    <w:p>
      <w:pPr>
        <w:spacing w:after="0"/>
        <w:ind w:left="0"/>
        <w:jc w:val="both"/>
      </w:pPr>
      <w:r>
        <w:rPr>
          <w:rFonts w:ascii="Times New Roman"/>
          <w:b w:val="false"/>
          <w:i w:val="false"/>
          <w:color w:val="000000"/>
          <w:sz w:val="28"/>
        </w:rPr>
        <w:t>
      3) жалпы және сөйлеу тілдік даму кемшіліктерін жеңу;</w:t>
      </w:r>
    </w:p>
    <w:bookmarkEnd w:id="8636"/>
    <w:bookmarkStart w:name="z22153" w:id="8637"/>
    <w:p>
      <w:pPr>
        <w:spacing w:after="0"/>
        <w:ind w:left="0"/>
        <w:jc w:val="both"/>
      </w:pPr>
      <w:r>
        <w:rPr>
          <w:rFonts w:ascii="Times New Roman"/>
          <w:b w:val="false"/>
          <w:i w:val="false"/>
          <w:color w:val="000000"/>
          <w:sz w:val="28"/>
        </w:rPr>
        <w:t>
      4) танымдық әрекеттілікті дамыту;</w:t>
      </w:r>
    </w:p>
    <w:bookmarkEnd w:id="8637"/>
    <w:bookmarkStart w:name="z22154" w:id="8638"/>
    <w:p>
      <w:pPr>
        <w:spacing w:after="0"/>
        <w:ind w:left="0"/>
        <w:jc w:val="both"/>
      </w:pPr>
      <w:r>
        <w:rPr>
          <w:rFonts w:ascii="Times New Roman"/>
          <w:b w:val="false"/>
          <w:i w:val="false"/>
          <w:color w:val="000000"/>
          <w:sz w:val="28"/>
        </w:rPr>
        <w:t>
      5) көру, салыстыру, жалпылау, нақтылау дағдыларына, қарапайым тұжырымдама жасауға, қарапайым себеп-салдарлық байланыстарды табуға үйрету;</w:t>
      </w:r>
    </w:p>
    <w:bookmarkEnd w:id="8638"/>
    <w:bookmarkStart w:name="z22155" w:id="8639"/>
    <w:p>
      <w:pPr>
        <w:spacing w:after="0"/>
        <w:ind w:left="0"/>
        <w:jc w:val="both"/>
      </w:pPr>
      <w:r>
        <w:rPr>
          <w:rFonts w:ascii="Times New Roman"/>
          <w:b w:val="false"/>
          <w:i w:val="false"/>
          <w:color w:val="000000"/>
          <w:sz w:val="28"/>
        </w:rPr>
        <w:t>
      6) әлеуметтік дағдыларды қалыптастыру болып табылады.</w:t>
      </w:r>
    </w:p>
    <w:bookmarkEnd w:id="8639"/>
    <w:bookmarkStart w:name="z22156" w:id="8640"/>
    <w:p>
      <w:pPr>
        <w:spacing w:after="0"/>
        <w:ind w:left="0"/>
        <w:jc w:val="both"/>
      </w:pPr>
      <w:r>
        <w:rPr>
          <w:rFonts w:ascii="Times New Roman"/>
          <w:b w:val="false"/>
          <w:i w:val="false"/>
          <w:color w:val="000000"/>
          <w:sz w:val="28"/>
        </w:rPr>
        <w:t xml:space="preserve">
      4. "Айналадағы әлем" пәні білім алушылардың психофизикалық дамуындағы бұзылыстарды, өмірлік қажетті білім, икемділіктер мен дағдыларды меңгерудегі қиындықтарды жеңуге және өтеуге бағытталған түзету пәндерінің циклына кіреді. </w:t>
      </w:r>
    </w:p>
    <w:bookmarkEnd w:id="8640"/>
    <w:bookmarkStart w:name="z22157" w:id="8641"/>
    <w:p>
      <w:pPr>
        <w:spacing w:after="0"/>
        <w:ind w:left="0"/>
        <w:jc w:val="both"/>
      </w:pPr>
      <w:r>
        <w:rPr>
          <w:rFonts w:ascii="Times New Roman"/>
          <w:b w:val="false"/>
          <w:i w:val="false"/>
          <w:color w:val="000000"/>
          <w:sz w:val="28"/>
        </w:rPr>
        <w:t>
      5. Балаларды айтылған сөзді түсінуге, қажетті нұсқауды орындауға, өзінің әрекетін мұғалімнің талабына бағындыруға үйретеді.</w:t>
      </w:r>
    </w:p>
    <w:bookmarkEnd w:id="8641"/>
    <w:bookmarkStart w:name="z22158" w:id="8642"/>
    <w:p>
      <w:pPr>
        <w:spacing w:after="0"/>
        <w:ind w:left="0"/>
        <w:jc w:val="both"/>
      </w:pPr>
      <w:r>
        <w:rPr>
          <w:rFonts w:ascii="Times New Roman"/>
          <w:b w:val="false"/>
          <w:i w:val="false"/>
          <w:color w:val="000000"/>
          <w:sz w:val="28"/>
        </w:rPr>
        <w:t>
      6. Коммуникативтік құрал ретіндегі сөйлеу тіліне үйрету білім алушыларда ересек адамдармен, құрдастарымен қарым-қатынаста болу барысында қалыптастырылуды білдіреді. Сөйлеу тілінің лексикалық, синтаксистік жақтары, байланыстырылған ауызекі сөйлеу тілі дамиды.</w:t>
      </w:r>
    </w:p>
    <w:bookmarkEnd w:id="8642"/>
    <w:bookmarkStart w:name="z22159" w:id="8643"/>
    <w:p>
      <w:pPr>
        <w:spacing w:after="0"/>
        <w:ind w:left="0"/>
        <w:jc w:val="both"/>
      </w:pPr>
      <w:r>
        <w:rPr>
          <w:rFonts w:ascii="Times New Roman"/>
          <w:b w:val="false"/>
          <w:i w:val="false"/>
          <w:color w:val="000000"/>
          <w:sz w:val="28"/>
        </w:rPr>
        <w:t>
      7. "Айналадағы әлем" пәні әрі қарай "Жаратылыстану", "География" және "Қазақстан тарихы" пәндерін оқуға арналған дайындық курсы болып табылады, сондықтан бағдарлама негізгі төрт тараудан тұрады және олар шоғырландыру қағидасы бойынша құрылған. Әрбір келесі жылда тараудың мазмұны нақтыланады, тереңдетіледі, жалпыланады.</w:t>
      </w:r>
    </w:p>
    <w:bookmarkEnd w:id="8643"/>
    <w:bookmarkStart w:name="z22160" w:id="8644"/>
    <w:p>
      <w:pPr>
        <w:spacing w:after="0"/>
        <w:ind w:left="0"/>
        <w:jc w:val="both"/>
      </w:pPr>
      <w:r>
        <w:rPr>
          <w:rFonts w:ascii="Times New Roman"/>
          <w:b w:val="false"/>
          <w:i w:val="false"/>
          <w:color w:val="000000"/>
          <w:sz w:val="28"/>
        </w:rPr>
        <w:t>
      8. 5-сынып білім алушыларында әрі қарай оқуы үшін қажетті қоршаған орта туралы қарапайым түсінік қалыптасады, көрнекі-бейнелі ойлау қабілеті дамиды.</w:t>
      </w:r>
    </w:p>
    <w:bookmarkEnd w:id="8644"/>
    <w:bookmarkStart w:name="z22161" w:id="8645"/>
    <w:p>
      <w:pPr>
        <w:spacing w:after="0"/>
        <w:ind w:left="0"/>
        <w:jc w:val="both"/>
      </w:pPr>
      <w:r>
        <w:rPr>
          <w:rFonts w:ascii="Times New Roman"/>
          <w:b w:val="false"/>
          <w:i w:val="false"/>
          <w:color w:val="000000"/>
          <w:sz w:val="28"/>
        </w:rPr>
        <w:t xml:space="preserve">
      9. Тірі және өлі табиғат, ауа, су, топырақ туралы, өсімдіктер мен жануарлар өмірі мен құрылысы туралы түсініктер беріледі. Білім алушылар табиғат құбылыстарын және ондағы мезгілдік өзгерістерді бақылауға үйренеді. Оларда табиғат құбылыстарына (қар, жаңбыр, жел, тұман, найзағай) деген дұрыс қатынас пен түсінік қалыптасады. Сабақ барысында олар бірқатар практикалық әрекеттерді, табиғи материалдардан жапсырмақұрақтар мен бұйымдарды жасау, өсімдіктерді өсіру және жануарларды күту тәсілдерін меңгереді. </w:t>
      </w:r>
    </w:p>
    <w:bookmarkEnd w:id="8645"/>
    <w:bookmarkStart w:name="z22162" w:id="8646"/>
    <w:p>
      <w:pPr>
        <w:spacing w:after="0"/>
        <w:ind w:left="0"/>
        <w:jc w:val="both"/>
      </w:pPr>
      <w:r>
        <w:rPr>
          <w:rFonts w:ascii="Times New Roman"/>
          <w:b w:val="false"/>
          <w:i w:val="false"/>
          <w:color w:val="000000"/>
          <w:sz w:val="28"/>
        </w:rPr>
        <w:t xml:space="preserve">
      10. "Айналадағы әлем" бағдарламасының мазмұны тоқсандықтар бойынша сараланбайды. Тақырыптарды оқыту дәйектілігін мұғалім жергілікті жердің табиғат ерекшеліктеріне қарай түрлендіре алады. Төртінші тоқсанның негізгі уақытын жыл бойы өткендерді бекітуге және жеке білім алушылардың біліміндегі кемшіліктерді жоюға арнау ұсынылады. </w:t>
      </w:r>
    </w:p>
    <w:bookmarkEnd w:id="8646"/>
    <w:bookmarkStart w:name="z22163" w:id="8647"/>
    <w:p>
      <w:pPr>
        <w:spacing w:after="0"/>
        <w:ind w:left="0"/>
        <w:jc w:val="both"/>
      </w:pPr>
      <w:r>
        <w:rPr>
          <w:rFonts w:ascii="Times New Roman"/>
          <w:b w:val="false"/>
          <w:i w:val="false"/>
          <w:color w:val="000000"/>
          <w:sz w:val="28"/>
        </w:rPr>
        <w:t>
      11. "Айналадағы әлем" пәнінің мазмұны жеңіл ақыл-ой кемістігі бар білім алушылардың өмірлік тәжірибесін байытуға бағытталған оқытудың коммуникативтік-әрекеттік үлгісіне бағдарланған.</w:t>
      </w:r>
    </w:p>
    <w:bookmarkEnd w:id="8647"/>
    <w:bookmarkStart w:name="z22164" w:id="8648"/>
    <w:p>
      <w:pPr>
        <w:spacing w:after="0"/>
        <w:ind w:left="0"/>
        <w:jc w:val="both"/>
      </w:pPr>
      <w:r>
        <w:rPr>
          <w:rFonts w:ascii="Times New Roman"/>
          <w:b w:val="false"/>
          <w:i w:val="false"/>
          <w:color w:val="000000"/>
          <w:sz w:val="28"/>
        </w:rPr>
        <w:t xml:space="preserve">
      12. Оқу материалын балалардың өнімді әрекет барысында меңгеруі "Айналадағы әлем" пәнін оқытудың маңызды шарты болып табылады. Заттық-практикалық әрекет әрбір білім алушының қажеттілігіне айналады деп жобаланады. Осы мақсатпен мұғалім тақырыпты жобалағанда, алдымен практикалық тапсырмаларды анықтайды, ал сабақта оның мағынасын ашып көрсетеді және оның қажеттілігіне баса назар аударады. </w:t>
      </w:r>
    </w:p>
    <w:bookmarkEnd w:id="8648"/>
    <w:bookmarkStart w:name="z22165" w:id="8649"/>
    <w:p>
      <w:pPr>
        <w:spacing w:after="0"/>
        <w:ind w:left="0"/>
        <w:jc w:val="both"/>
      </w:pPr>
      <w:r>
        <w:rPr>
          <w:rFonts w:ascii="Times New Roman"/>
          <w:b w:val="false"/>
          <w:i w:val="false"/>
          <w:color w:val="000000"/>
          <w:sz w:val="28"/>
        </w:rPr>
        <w:t>
      13. Зерде даму бұзылыстары бар балалардың әлеуметтендірілуі, қоғамда бейімделуі өмірлік маңызды қажеттілік болып табылады. Білім алушыларды оқу материалын жеке өмірінде, тұрмыста практикалық тұрғыда қолдану мүмкіндігін табуға үйретеді.</w:t>
      </w:r>
    </w:p>
    <w:bookmarkEnd w:id="8649"/>
    <w:bookmarkStart w:name="z22166" w:id="8650"/>
    <w:p>
      <w:pPr>
        <w:spacing w:after="0"/>
        <w:ind w:left="0"/>
        <w:jc w:val="both"/>
      </w:pPr>
      <w:r>
        <w:rPr>
          <w:rFonts w:ascii="Times New Roman"/>
          <w:b w:val="false"/>
          <w:i w:val="false"/>
          <w:color w:val="000000"/>
          <w:sz w:val="28"/>
        </w:rPr>
        <w:t>
      14. "Айналадағы әлем" пәнінің барлық оқу тақырыптары оқу процесінің практикалық бағыттылығын қамтамасыз етуді, білім алушылардың алған білімін, икемділіктер мен дағдыларын қолданудың шынайы мүмкіндіктерін құруды қарастырады.</w:t>
      </w:r>
    </w:p>
    <w:bookmarkEnd w:id="8650"/>
    <w:bookmarkStart w:name="z22167" w:id="8651"/>
    <w:p>
      <w:pPr>
        <w:spacing w:after="0"/>
        <w:ind w:left="0"/>
        <w:jc w:val="both"/>
      </w:pPr>
      <w:r>
        <w:rPr>
          <w:rFonts w:ascii="Times New Roman"/>
          <w:b w:val="false"/>
          <w:i w:val="false"/>
          <w:color w:val="000000"/>
          <w:sz w:val="28"/>
        </w:rPr>
        <w:t>
      15. Мәселелік-жағдаяттық міндеттерді құрастырған кезде мұғалім білім алушыларға теориялық білімнің заманауи өмірдегі маңызын көрсетуге міндетті.</w:t>
      </w:r>
    </w:p>
    <w:bookmarkEnd w:id="8651"/>
    <w:bookmarkStart w:name="z22168" w:id="8652"/>
    <w:p>
      <w:pPr>
        <w:spacing w:after="0"/>
        <w:ind w:left="0"/>
        <w:jc w:val="both"/>
      </w:pPr>
      <w:r>
        <w:rPr>
          <w:rFonts w:ascii="Times New Roman"/>
          <w:b w:val="false"/>
          <w:i w:val="false"/>
          <w:color w:val="000000"/>
          <w:sz w:val="28"/>
        </w:rPr>
        <w:t>
      16. Оқытуда пәнаралық байланысты тірек ету өзекті болып табылады, ол білім алушыларда білімнің жүйелілігі туралы, әлем туралы түсініктердің тұтастығын қалыптастыру мақсатында пайдаланылады.</w:t>
      </w:r>
    </w:p>
    <w:bookmarkEnd w:id="8652"/>
    <w:bookmarkStart w:name="z22169" w:id="8653"/>
    <w:p>
      <w:pPr>
        <w:spacing w:after="0"/>
        <w:ind w:left="0"/>
        <w:jc w:val="both"/>
      </w:pPr>
      <w:r>
        <w:rPr>
          <w:rFonts w:ascii="Times New Roman"/>
          <w:b w:val="false"/>
          <w:i w:val="false"/>
          <w:color w:val="000000"/>
          <w:sz w:val="28"/>
        </w:rPr>
        <w:t>
      17. "Айналадағы әлем" пәні бойынша бағдарламаның мазмұны оқу материалын жалпы білім беру пәндері "Математика", "Ана тілі", сондай-ақ түзету циклының "Тәртіп мәдениеті" мен "Әлеуметтік-тұрмыстық бағдарлау" пәндерімен пәнаралық байланыста жүзеге асыруды талап етеді.</w:t>
      </w:r>
    </w:p>
    <w:bookmarkEnd w:id="8653"/>
    <w:bookmarkStart w:name="z22170" w:id="8654"/>
    <w:p>
      <w:pPr>
        <w:spacing w:after="0"/>
        <w:ind w:left="0"/>
        <w:jc w:val="both"/>
      </w:pPr>
      <w:r>
        <w:rPr>
          <w:rFonts w:ascii="Times New Roman"/>
          <w:b w:val="false"/>
          <w:i w:val="false"/>
          <w:color w:val="000000"/>
          <w:sz w:val="28"/>
        </w:rPr>
        <w:t>
      18. Оқу жүктемесінің көлемі:</w:t>
      </w:r>
    </w:p>
    <w:bookmarkEnd w:id="8654"/>
    <w:bookmarkStart w:name="z22171" w:id="8655"/>
    <w:p>
      <w:pPr>
        <w:spacing w:after="0"/>
        <w:ind w:left="0"/>
        <w:jc w:val="both"/>
      </w:pPr>
      <w:r>
        <w:rPr>
          <w:rFonts w:ascii="Times New Roman"/>
          <w:b w:val="false"/>
          <w:i w:val="false"/>
          <w:color w:val="000000"/>
          <w:sz w:val="28"/>
        </w:rPr>
        <w:t xml:space="preserve">
      1) 5-сынып - аптасына 2 сағат, оқу жылында - 68 сағат. </w:t>
      </w:r>
    </w:p>
    <w:bookmarkEnd w:id="8655"/>
    <w:bookmarkStart w:name="z22172" w:id="8656"/>
    <w:p>
      <w:pPr>
        <w:spacing w:after="0"/>
        <w:ind w:left="0"/>
        <w:jc w:val="left"/>
      </w:pPr>
      <w:r>
        <w:rPr>
          <w:rFonts w:ascii="Times New Roman"/>
          <w:b/>
          <w:i w:val="false"/>
          <w:color w:val="000000"/>
        </w:rPr>
        <w:t xml:space="preserve"> 2-тарау. Оқу пәнінің 5-сыныптағы базалық білім мазмұны</w:t>
      </w:r>
    </w:p>
    <w:bookmarkEnd w:id="8656"/>
    <w:bookmarkStart w:name="z22173" w:id="8657"/>
    <w:p>
      <w:pPr>
        <w:spacing w:after="0"/>
        <w:ind w:left="0"/>
        <w:jc w:val="both"/>
      </w:pPr>
      <w:r>
        <w:rPr>
          <w:rFonts w:ascii="Times New Roman"/>
          <w:b w:val="false"/>
          <w:i w:val="false"/>
          <w:color w:val="000000"/>
          <w:sz w:val="28"/>
        </w:rPr>
        <w:t>
      19. Табиғаттағы мезгілдік өзгерістер (10 сағат):</w:t>
      </w:r>
    </w:p>
    <w:bookmarkEnd w:id="8657"/>
    <w:bookmarkStart w:name="z22174" w:id="8658"/>
    <w:p>
      <w:pPr>
        <w:spacing w:after="0"/>
        <w:ind w:left="0"/>
        <w:jc w:val="both"/>
      </w:pPr>
      <w:r>
        <w:rPr>
          <w:rFonts w:ascii="Times New Roman"/>
          <w:b w:val="false"/>
          <w:i w:val="false"/>
          <w:color w:val="000000"/>
          <w:sz w:val="28"/>
        </w:rPr>
        <w:t>
      1) күннің табиғаттағы өзгерістерге (ауаның, судың температурасы, жылылық көлемі), жыл мезгілінің ауысуына тигізер әсері;</w:t>
      </w:r>
    </w:p>
    <w:bookmarkEnd w:id="8658"/>
    <w:bookmarkStart w:name="z22175" w:id="8659"/>
    <w:p>
      <w:pPr>
        <w:spacing w:after="0"/>
        <w:ind w:left="0"/>
        <w:jc w:val="both"/>
      </w:pPr>
      <w:r>
        <w:rPr>
          <w:rFonts w:ascii="Times New Roman"/>
          <w:b w:val="false"/>
          <w:i w:val="false"/>
          <w:color w:val="000000"/>
          <w:sz w:val="28"/>
        </w:rPr>
        <w:t>
      2) жыл мезгілінің ауысуына байланысты табиғаттағы өзгерістер. Жыл айларының атаулары;</w:t>
      </w:r>
    </w:p>
    <w:bookmarkEnd w:id="8659"/>
    <w:bookmarkStart w:name="z22176" w:id="8660"/>
    <w:p>
      <w:pPr>
        <w:spacing w:after="0"/>
        <w:ind w:left="0"/>
        <w:jc w:val="both"/>
      </w:pPr>
      <w:r>
        <w:rPr>
          <w:rFonts w:ascii="Times New Roman"/>
          <w:b w:val="false"/>
          <w:i w:val="false"/>
          <w:color w:val="000000"/>
          <w:sz w:val="28"/>
        </w:rPr>
        <w:t>
      3) әртүрлі жыл мезгілдеріндегі өсімдіктер;</w:t>
      </w:r>
    </w:p>
    <w:bookmarkEnd w:id="8660"/>
    <w:bookmarkStart w:name="z22177" w:id="8661"/>
    <w:p>
      <w:pPr>
        <w:spacing w:after="0"/>
        <w:ind w:left="0"/>
        <w:jc w:val="both"/>
      </w:pPr>
      <w:r>
        <w:rPr>
          <w:rFonts w:ascii="Times New Roman"/>
          <w:b w:val="false"/>
          <w:i w:val="false"/>
          <w:color w:val="000000"/>
          <w:sz w:val="28"/>
        </w:rPr>
        <w:t>
      4) жылдың әртүрлі мезгілдеріндегі бақ, бақша, егістік, орман, дала, тау;</w:t>
      </w:r>
    </w:p>
    <w:bookmarkEnd w:id="8661"/>
    <w:bookmarkStart w:name="z22178" w:id="8662"/>
    <w:p>
      <w:pPr>
        <w:spacing w:after="0"/>
        <w:ind w:left="0"/>
        <w:jc w:val="both"/>
      </w:pPr>
      <w:r>
        <w:rPr>
          <w:rFonts w:ascii="Times New Roman"/>
          <w:b w:val="false"/>
          <w:i w:val="false"/>
          <w:color w:val="000000"/>
          <w:sz w:val="28"/>
        </w:rPr>
        <w:t>
      5) жылдың әртүрлі мезгілдеріндегі жабайы және үй жануарлары;</w:t>
      </w:r>
    </w:p>
    <w:bookmarkEnd w:id="8662"/>
    <w:bookmarkStart w:name="z22179" w:id="8663"/>
    <w:p>
      <w:pPr>
        <w:spacing w:after="0"/>
        <w:ind w:left="0"/>
        <w:jc w:val="both"/>
      </w:pPr>
      <w:r>
        <w:rPr>
          <w:rFonts w:ascii="Times New Roman"/>
          <w:b w:val="false"/>
          <w:i w:val="false"/>
          <w:color w:val="000000"/>
          <w:sz w:val="28"/>
        </w:rPr>
        <w:t>
      6) жылдың әртүрлі мезгілдеріндегі қаладағы және ауылдағы адамдардың еңбегі.</w:t>
      </w:r>
    </w:p>
    <w:bookmarkEnd w:id="8663"/>
    <w:bookmarkStart w:name="z22180" w:id="8664"/>
    <w:p>
      <w:pPr>
        <w:spacing w:after="0"/>
        <w:ind w:left="0"/>
        <w:jc w:val="both"/>
      </w:pPr>
      <w:r>
        <w:rPr>
          <w:rFonts w:ascii="Times New Roman"/>
          <w:b w:val="false"/>
          <w:i w:val="false"/>
          <w:color w:val="000000"/>
          <w:sz w:val="28"/>
        </w:rPr>
        <w:t>
      20. Менің Отаным – Қазақстан (12 сағат):</w:t>
      </w:r>
    </w:p>
    <w:bookmarkEnd w:id="8664"/>
    <w:bookmarkStart w:name="z22181" w:id="8665"/>
    <w:p>
      <w:pPr>
        <w:spacing w:after="0"/>
        <w:ind w:left="0"/>
        <w:jc w:val="both"/>
      </w:pPr>
      <w:r>
        <w:rPr>
          <w:rFonts w:ascii="Times New Roman"/>
          <w:b w:val="false"/>
          <w:i w:val="false"/>
          <w:color w:val="000000"/>
          <w:sz w:val="28"/>
        </w:rPr>
        <w:t>
      1) Қазақстан Республикасының өнеркәсібі. Республиканың ірі өнеркәсіптік қалалары;</w:t>
      </w:r>
    </w:p>
    <w:bookmarkEnd w:id="8665"/>
    <w:bookmarkStart w:name="z22182" w:id="8666"/>
    <w:p>
      <w:pPr>
        <w:spacing w:after="0"/>
        <w:ind w:left="0"/>
        <w:jc w:val="both"/>
      </w:pPr>
      <w:r>
        <w:rPr>
          <w:rFonts w:ascii="Times New Roman"/>
          <w:b w:val="false"/>
          <w:i w:val="false"/>
          <w:color w:val="000000"/>
          <w:sz w:val="28"/>
        </w:rPr>
        <w:t>
      2) Қазақстанның пайдалы кендері– көмір, мұнай, газ, сондай-ақ жергілікті жерлердегі пайдалы қазбалар. Олардың адам өмірі үшін маңызы;</w:t>
      </w:r>
    </w:p>
    <w:bookmarkEnd w:id="8666"/>
    <w:bookmarkStart w:name="z22183" w:id="8667"/>
    <w:p>
      <w:pPr>
        <w:spacing w:after="0"/>
        <w:ind w:left="0"/>
        <w:jc w:val="both"/>
      </w:pPr>
      <w:r>
        <w:rPr>
          <w:rFonts w:ascii="Times New Roman"/>
          <w:b w:val="false"/>
          <w:i w:val="false"/>
          <w:color w:val="000000"/>
          <w:sz w:val="28"/>
        </w:rPr>
        <w:t>
      3) Қазақстандағы ең ірі кен орындары;</w:t>
      </w:r>
    </w:p>
    <w:bookmarkEnd w:id="8667"/>
    <w:bookmarkStart w:name="z22184" w:id="8668"/>
    <w:p>
      <w:pPr>
        <w:spacing w:after="0"/>
        <w:ind w:left="0"/>
        <w:jc w:val="both"/>
      </w:pPr>
      <w:r>
        <w:rPr>
          <w:rFonts w:ascii="Times New Roman"/>
          <w:b w:val="false"/>
          <w:i w:val="false"/>
          <w:color w:val="000000"/>
          <w:sz w:val="28"/>
        </w:rPr>
        <w:t>
      4) Қазақстандағы ауыл шаруашылығы: мал шаруашылығы, өсімдік шаруашылығы;</w:t>
      </w:r>
    </w:p>
    <w:bookmarkEnd w:id="8668"/>
    <w:bookmarkStart w:name="z22185" w:id="8669"/>
    <w:p>
      <w:pPr>
        <w:spacing w:after="0"/>
        <w:ind w:left="0"/>
        <w:jc w:val="both"/>
      </w:pPr>
      <w:r>
        <w:rPr>
          <w:rFonts w:ascii="Times New Roman"/>
          <w:b w:val="false"/>
          <w:i w:val="false"/>
          <w:color w:val="000000"/>
          <w:sz w:val="28"/>
        </w:rPr>
        <w:t>
      5) егін егу аймақтары. Адам өміріндегі нанның рөлі. Нанды құнттап ұстау;</w:t>
      </w:r>
    </w:p>
    <w:bookmarkEnd w:id="8669"/>
    <w:bookmarkStart w:name="z22186" w:id="8670"/>
    <w:p>
      <w:pPr>
        <w:spacing w:after="0"/>
        <w:ind w:left="0"/>
        <w:jc w:val="both"/>
      </w:pPr>
      <w:r>
        <w:rPr>
          <w:rFonts w:ascii="Times New Roman"/>
          <w:b w:val="false"/>
          <w:i w:val="false"/>
          <w:color w:val="000000"/>
          <w:sz w:val="28"/>
        </w:rPr>
        <w:t>
      6) суретшілер мен жазушылардың шығармаларындағы Қазақстан табиғаты.</w:t>
      </w:r>
    </w:p>
    <w:bookmarkEnd w:id="8670"/>
    <w:bookmarkStart w:name="z22187" w:id="8671"/>
    <w:p>
      <w:pPr>
        <w:spacing w:after="0"/>
        <w:ind w:left="0"/>
        <w:jc w:val="both"/>
      </w:pPr>
      <w:r>
        <w:rPr>
          <w:rFonts w:ascii="Times New Roman"/>
          <w:b w:val="false"/>
          <w:i w:val="false"/>
          <w:color w:val="000000"/>
          <w:sz w:val="28"/>
        </w:rPr>
        <w:t>
      21. Өлі табиғат (12 сағат):</w:t>
      </w:r>
    </w:p>
    <w:bookmarkEnd w:id="8671"/>
    <w:bookmarkStart w:name="z22188" w:id="8672"/>
    <w:p>
      <w:pPr>
        <w:spacing w:after="0"/>
        <w:ind w:left="0"/>
        <w:jc w:val="both"/>
      </w:pPr>
      <w:r>
        <w:rPr>
          <w:rFonts w:ascii="Times New Roman"/>
          <w:b w:val="false"/>
          <w:i w:val="false"/>
          <w:color w:val="000000"/>
          <w:sz w:val="28"/>
        </w:rPr>
        <w:t>
      1) су – барлық тіршіліктің өмір сүруіне қажетті шарт. Судың табиғаттағы рөлі. Суды өнім шығару өндірісінде пайдалану. Судың ластану себептері. Су қоймасының жанындағы тәртіп ережесі. Суды үнемдеу;</w:t>
      </w:r>
    </w:p>
    <w:bookmarkEnd w:id="8672"/>
    <w:bookmarkStart w:name="z22189" w:id="8673"/>
    <w:p>
      <w:pPr>
        <w:spacing w:after="0"/>
        <w:ind w:left="0"/>
        <w:jc w:val="both"/>
      </w:pPr>
      <w:r>
        <w:rPr>
          <w:rFonts w:ascii="Times New Roman"/>
          <w:b w:val="false"/>
          <w:i w:val="false"/>
          <w:color w:val="000000"/>
          <w:sz w:val="28"/>
        </w:rPr>
        <w:t>
      2) ауа – тыныс алудың негізі. Ауаның өсімдік, жануарлар, адам өміріндегі рөлі. Ауаны ластау көздері – фабрикалар, зауыттар, көліктер. Ластанған және таза ауаның адам денсаулығына, жануарлар мен өсімдіктер жағдайларына тигізер әсері;</w:t>
      </w:r>
    </w:p>
    <w:bookmarkEnd w:id="8673"/>
    <w:bookmarkStart w:name="z22190" w:id="8674"/>
    <w:p>
      <w:pPr>
        <w:spacing w:after="0"/>
        <w:ind w:left="0"/>
        <w:jc w:val="both"/>
      </w:pPr>
      <w:r>
        <w:rPr>
          <w:rFonts w:ascii="Times New Roman"/>
          <w:b w:val="false"/>
          <w:i w:val="false"/>
          <w:color w:val="000000"/>
          <w:sz w:val="28"/>
        </w:rPr>
        <w:t>
      3) топырақ. Топырақтың өсімдік, жануарлар, адам өміріндегі рөлі. Топырақтың құнарлылығын сақтаудағы адамның рөлі;</w:t>
      </w:r>
    </w:p>
    <w:bookmarkEnd w:id="8674"/>
    <w:bookmarkStart w:name="z22191" w:id="8675"/>
    <w:p>
      <w:pPr>
        <w:spacing w:after="0"/>
        <w:ind w:left="0"/>
        <w:jc w:val="both"/>
      </w:pPr>
      <w:r>
        <w:rPr>
          <w:rFonts w:ascii="Times New Roman"/>
          <w:b w:val="false"/>
          <w:i w:val="false"/>
          <w:color w:val="000000"/>
          <w:sz w:val="28"/>
        </w:rPr>
        <w:t>
      4) табиғатқа құнттылықпен қарау, адамның оның алдындағы жауапкершілігі.</w:t>
      </w:r>
    </w:p>
    <w:bookmarkEnd w:id="8675"/>
    <w:bookmarkStart w:name="z22192" w:id="8676"/>
    <w:p>
      <w:pPr>
        <w:spacing w:after="0"/>
        <w:ind w:left="0"/>
        <w:jc w:val="both"/>
      </w:pPr>
      <w:r>
        <w:rPr>
          <w:rFonts w:ascii="Times New Roman"/>
          <w:b w:val="false"/>
          <w:i w:val="false"/>
          <w:color w:val="000000"/>
          <w:sz w:val="28"/>
        </w:rPr>
        <w:t>
      22. Тірі табиғат.</w:t>
      </w:r>
    </w:p>
    <w:bookmarkEnd w:id="8676"/>
    <w:bookmarkStart w:name="z22193" w:id="8677"/>
    <w:p>
      <w:pPr>
        <w:spacing w:after="0"/>
        <w:ind w:left="0"/>
        <w:jc w:val="both"/>
      </w:pPr>
      <w:r>
        <w:rPr>
          <w:rFonts w:ascii="Times New Roman"/>
          <w:b w:val="false"/>
          <w:i w:val="false"/>
          <w:color w:val="000000"/>
          <w:sz w:val="28"/>
        </w:rPr>
        <w:t>
      23. Өсімдіктер (16 сағат):</w:t>
      </w:r>
    </w:p>
    <w:bookmarkEnd w:id="8677"/>
    <w:bookmarkStart w:name="z22194" w:id="8678"/>
    <w:p>
      <w:pPr>
        <w:spacing w:after="0"/>
        <w:ind w:left="0"/>
        <w:jc w:val="both"/>
      </w:pPr>
      <w:r>
        <w:rPr>
          <w:rFonts w:ascii="Times New Roman"/>
          <w:b w:val="false"/>
          <w:i w:val="false"/>
          <w:color w:val="000000"/>
          <w:sz w:val="28"/>
        </w:rPr>
        <w:t>
      1) ағаштардың, бұталардың, шөптік өсімдіктердің ортақ және айырым белгілері. Өсімдік өмірінің шарттары – топырақ, су, ауа, жарық. Өсімдіктің сыртқы түрі бойынша кейбір жағдайлардың жетіспеушіліктерін анықтау;</w:t>
      </w:r>
    </w:p>
    <w:bookmarkEnd w:id="8678"/>
    <w:bookmarkStart w:name="z22195" w:id="8679"/>
    <w:p>
      <w:pPr>
        <w:spacing w:after="0"/>
        <w:ind w:left="0"/>
        <w:jc w:val="both"/>
      </w:pPr>
      <w:r>
        <w:rPr>
          <w:rFonts w:ascii="Times New Roman"/>
          <w:b w:val="false"/>
          <w:i w:val="false"/>
          <w:color w:val="000000"/>
          <w:sz w:val="28"/>
        </w:rPr>
        <w:t>
      2) мәдени өсімдіктер (бақ, бақша, егістіктік өсімдіктер). Сыртқы түрі, өсу жағдайы, өсу орны, адам күтіміне тәуелділігі. Жабайы өсімдіктер – сыртқы түрі, өсу орны мен ерекшеліктері;</w:t>
      </w:r>
    </w:p>
    <w:bookmarkEnd w:id="8679"/>
    <w:bookmarkStart w:name="z22196" w:id="8680"/>
    <w:p>
      <w:pPr>
        <w:spacing w:after="0"/>
        <w:ind w:left="0"/>
        <w:jc w:val="both"/>
      </w:pPr>
      <w:r>
        <w:rPr>
          <w:rFonts w:ascii="Times New Roman"/>
          <w:b w:val="false"/>
          <w:i w:val="false"/>
          <w:color w:val="000000"/>
          <w:sz w:val="28"/>
        </w:rPr>
        <w:t>
      3) өсімдікті тұқым және кесінді арқылы көбейту. Топырақты тұқым себуге дайындау. Өсімдіктің даму жағдайы және кезеңі (тұқым, өскін, жапырақты сабақ, гүл, жеміс), өсімдікті күтудің негізгі және қосымша ережелері.</w:t>
      </w:r>
    </w:p>
    <w:bookmarkEnd w:id="8680"/>
    <w:bookmarkStart w:name="z22197" w:id="8681"/>
    <w:p>
      <w:pPr>
        <w:spacing w:after="0"/>
        <w:ind w:left="0"/>
        <w:jc w:val="both"/>
      </w:pPr>
      <w:r>
        <w:rPr>
          <w:rFonts w:ascii="Times New Roman"/>
          <w:b w:val="false"/>
          <w:i w:val="false"/>
          <w:color w:val="000000"/>
          <w:sz w:val="28"/>
        </w:rPr>
        <w:t>
      24. Жануарлар (18 сағат):</w:t>
      </w:r>
    </w:p>
    <w:bookmarkEnd w:id="8681"/>
    <w:bookmarkStart w:name="z22198" w:id="8682"/>
    <w:p>
      <w:pPr>
        <w:spacing w:after="0"/>
        <w:ind w:left="0"/>
        <w:jc w:val="both"/>
      </w:pPr>
      <w:r>
        <w:rPr>
          <w:rFonts w:ascii="Times New Roman"/>
          <w:b w:val="false"/>
          <w:i w:val="false"/>
          <w:color w:val="000000"/>
          <w:sz w:val="28"/>
        </w:rPr>
        <w:t>
      1) жануарлар әлемінің сан алуандығы – аңдар, құстар, балықтар, жәндіктер. Жануарлардың өсімдіктерден айырмашылықтары. Жануарлардың өсімдікті пайдалануы. Жануарлар мен құстардың қозғалу, жауларынан қорғану үшін бейімделуі;</w:t>
      </w:r>
    </w:p>
    <w:bookmarkEnd w:id="8682"/>
    <w:bookmarkStart w:name="z22199" w:id="8683"/>
    <w:p>
      <w:pPr>
        <w:spacing w:after="0"/>
        <w:ind w:left="0"/>
        <w:jc w:val="both"/>
      </w:pPr>
      <w:r>
        <w:rPr>
          <w:rFonts w:ascii="Times New Roman"/>
          <w:b w:val="false"/>
          <w:i w:val="false"/>
          <w:color w:val="000000"/>
          <w:sz w:val="28"/>
        </w:rPr>
        <w:t>
      2) үй және жабайы жануарлар – сыртқы түрі, мекендеу орындарына қарай ұқсастықтары мен айырмашылықтары;</w:t>
      </w:r>
    </w:p>
    <w:bookmarkEnd w:id="8683"/>
    <w:bookmarkStart w:name="z22200" w:id="8684"/>
    <w:p>
      <w:pPr>
        <w:spacing w:after="0"/>
        <w:ind w:left="0"/>
        <w:jc w:val="both"/>
      </w:pPr>
      <w:r>
        <w:rPr>
          <w:rFonts w:ascii="Times New Roman"/>
          <w:b w:val="false"/>
          <w:i w:val="false"/>
          <w:color w:val="000000"/>
          <w:sz w:val="28"/>
        </w:rPr>
        <w:t>
      3) шөпқоректі жануарлар. Олардың қоректену тәсілдері. Ересек жануарлар мен олардың төлдерінің атаулары;</w:t>
      </w:r>
    </w:p>
    <w:bookmarkEnd w:id="8684"/>
    <w:bookmarkStart w:name="z22201" w:id="8685"/>
    <w:p>
      <w:pPr>
        <w:spacing w:after="0"/>
        <w:ind w:left="0"/>
        <w:jc w:val="both"/>
      </w:pPr>
      <w:r>
        <w:rPr>
          <w:rFonts w:ascii="Times New Roman"/>
          <w:b w:val="false"/>
          <w:i w:val="false"/>
          <w:color w:val="000000"/>
          <w:sz w:val="28"/>
        </w:rPr>
        <w:t>
      4) жыртқыш хайуандар. Сыртқы түрі. Қылықтары, қоректену ерекшеліктері, күшіктері;</w:t>
      </w:r>
    </w:p>
    <w:bookmarkEnd w:id="8685"/>
    <w:bookmarkStart w:name="z22202" w:id="8686"/>
    <w:p>
      <w:pPr>
        <w:spacing w:after="0"/>
        <w:ind w:left="0"/>
        <w:jc w:val="both"/>
      </w:pPr>
      <w:r>
        <w:rPr>
          <w:rFonts w:ascii="Times New Roman"/>
          <w:b w:val="false"/>
          <w:i w:val="false"/>
          <w:color w:val="000000"/>
          <w:sz w:val="28"/>
        </w:rPr>
        <w:t>
      5) талғаусыз жейтін жануарлар. Жыртқыш және шөпқоректі жануарлардың қоректену тәсілдеріне қарай айырмашылықтары. Пайдалы және зиянды жануарлар (адам үшін, басқа жануарлар үшін зияны мен пайдасы).</w:t>
      </w:r>
    </w:p>
    <w:bookmarkEnd w:id="8686"/>
    <w:bookmarkStart w:name="z22203" w:id="8687"/>
    <w:p>
      <w:pPr>
        <w:spacing w:after="0"/>
        <w:ind w:left="0"/>
        <w:jc w:val="left"/>
      </w:pPr>
      <w:r>
        <w:rPr>
          <w:rFonts w:ascii="Times New Roman"/>
          <w:b/>
          <w:i w:val="false"/>
          <w:color w:val="000000"/>
        </w:rPr>
        <w:t xml:space="preserve"> 3-тарау. 5-сыныпты аяқтағанда күтілетін нәтижелер</w:t>
      </w:r>
    </w:p>
    <w:bookmarkEnd w:id="8687"/>
    <w:bookmarkStart w:name="z22204" w:id="8688"/>
    <w:p>
      <w:pPr>
        <w:spacing w:after="0"/>
        <w:ind w:left="0"/>
        <w:jc w:val="both"/>
      </w:pPr>
      <w:r>
        <w:rPr>
          <w:rFonts w:ascii="Times New Roman"/>
          <w:b w:val="false"/>
          <w:i w:val="false"/>
          <w:color w:val="000000"/>
          <w:sz w:val="28"/>
        </w:rPr>
        <w:t>
      25. Пәндік нәтижелер.</w:t>
      </w:r>
    </w:p>
    <w:bookmarkEnd w:id="8688"/>
    <w:bookmarkStart w:name="z22205" w:id="8689"/>
    <w:p>
      <w:pPr>
        <w:spacing w:after="0"/>
        <w:ind w:left="0"/>
        <w:jc w:val="both"/>
      </w:pPr>
      <w:r>
        <w:rPr>
          <w:rFonts w:ascii="Times New Roman"/>
          <w:b w:val="false"/>
          <w:i w:val="false"/>
          <w:color w:val="000000"/>
          <w:sz w:val="28"/>
        </w:rPr>
        <w:t xml:space="preserve">
      26. Білім алушылар: </w:t>
      </w:r>
    </w:p>
    <w:bookmarkEnd w:id="8689"/>
    <w:bookmarkStart w:name="z22206" w:id="8690"/>
    <w:p>
      <w:pPr>
        <w:spacing w:after="0"/>
        <w:ind w:left="0"/>
        <w:jc w:val="both"/>
      </w:pPr>
      <w:r>
        <w:rPr>
          <w:rFonts w:ascii="Times New Roman"/>
          <w:b w:val="false"/>
          <w:i w:val="false"/>
          <w:color w:val="000000"/>
          <w:sz w:val="28"/>
        </w:rPr>
        <w:t>
      1) табиғаттағы мезгілдік өзгерістерді;</w:t>
      </w:r>
    </w:p>
    <w:bookmarkEnd w:id="8690"/>
    <w:bookmarkStart w:name="z22207" w:id="8691"/>
    <w:p>
      <w:pPr>
        <w:spacing w:after="0"/>
        <w:ind w:left="0"/>
        <w:jc w:val="both"/>
      </w:pPr>
      <w:r>
        <w:rPr>
          <w:rFonts w:ascii="Times New Roman"/>
          <w:b w:val="false"/>
          <w:i w:val="false"/>
          <w:color w:val="000000"/>
          <w:sz w:val="28"/>
        </w:rPr>
        <w:t>
      2) жабайы және үй жануарларының атауларын;</w:t>
      </w:r>
    </w:p>
    <w:bookmarkEnd w:id="8691"/>
    <w:bookmarkStart w:name="z22208" w:id="8692"/>
    <w:p>
      <w:pPr>
        <w:spacing w:after="0"/>
        <w:ind w:left="0"/>
        <w:jc w:val="both"/>
      </w:pPr>
      <w:r>
        <w:rPr>
          <w:rFonts w:ascii="Times New Roman"/>
          <w:b w:val="false"/>
          <w:i w:val="false"/>
          <w:color w:val="000000"/>
          <w:sz w:val="28"/>
        </w:rPr>
        <w:t>
      3) топырақты тұқым себуге дайындау ережелерін біледі деп күтіледі.</w:t>
      </w:r>
    </w:p>
    <w:bookmarkEnd w:id="8692"/>
    <w:bookmarkStart w:name="z22209" w:id="8693"/>
    <w:p>
      <w:pPr>
        <w:spacing w:after="0"/>
        <w:ind w:left="0"/>
        <w:jc w:val="both"/>
      </w:pPr>
      <w:r>
        <w:rPr>
          <w:rFonts w:ascii="Times New Roman"/>
          <w:b w:val="false"/>
          <w:i w:val="false"/>
          <w:color w:val="000000"/>
          <w:sz w:val="28"/>
        </w:rPr>
        <w:t xml:space="preserve">
      27. Білім алушылар: </w:t>
      </w:r>
    </w:p>
    <w:bookmarkEnd w:id="8693"/>
    <w:bookmarkStart w:name="z22210" w:id="8694"/>
    <w:p>
      <w:pPr>
        <w:spacing w:after="0"/>
        <w:ind w:left="0"/>
        <w:jc w:val="both"/>
      </w:pPr>
      <w:r>
        <w:rPr>
          <w:rFonts w:ascii="Times New Roman"/>
          <w:b w:val="false"/>
          <w:i w:val="false"/>
          <w:color w:val="000000"/>
          <w:sz w:val="28"/>
        </w:rPr>
        <w:t xml:space="preserve">
      1) республиканың ең ірі өнеркәсіптік аймақтарын атай алуды; </w:t>
      </w:r>
    </w:p>
    <w:bookmarkEnd w:id="8694"/>
    <w:bookmarkStart w:name="z22211" w:id="8695"/>
    <w:p>
      <w:pPr>
        <w:spacing w:after="0"/>
        <w:ind w:left="0"/>
        <w:jc w:val="both"/>
      </w:pPr>
      <w:r>
        <w:rPr>
          <w:rFonts w:ascii="Times New Roman"/>
          <w:b w:val="false"/>
          <w:i w:val="false"/>
          <w:color w:val="000000"/>
          <w:sz w:val="28"/>
        </w:rPr>
        <w:t xml:space="preserve">
      2) республикадағы шығарылатын пайдалы қазбалар және ірі кен орындарын; </w:t>
      </w:r>
    </w:p>
    <w:bookmarkEnd w:id="8695"/>
    <w:bookmarkStart w:name="z22212" w:id="8696"/>
    <w:p>
      <w:pPr>
        <w:spacing w:after="0"/>
        <w:ind w:left="0"/>
        <w:jc w:val="both"/>
      </w:pPr>
      <w:r>
        <w:rPr>
          <w:rFonts w:ascii="Times New Roman"/>
          <w:b w:val="false"/>
          <w:i w:val="false"/>
          <w:color w:val="000000"/>
          <w:sz w:val="28"/>
        </w:rPr>
        <w:t xml:space="preserve">
      3) Қазақстандағы бидай өсіру аймақтарын; </w:t>
      </w:r>
    </w:p>
    <w:bookmarkEnd w:id="8696"/>
    <w:bookmarkStart w:name="z22213" w:id="8697"/>
    <w:p>
      <w:pPr>
        <w:spacing w:after="0"/>
        <w:ind w:left="0"/>
        <w:jc w:val="both"/>
      </w:pPr>
      <w:r>
        <w:rPr>
          <w:rFonts w:ascii="Times New Roman"/>
          <w:b w:val="false"/>
          <w:i w:val="false"/>
          <w:color w:val="000000"/>
          <w:sz w:val="28"/>
        </w:rPr>
        <w:t xml:space="preserve">
      4) барлық тіршілік көзінің өмір сүру шартын; </w:t>
      </w:r>
    </w:p>
    <w:bookmarkEnd w:id="8697"/>
    <w:bookmarkStart w:name="z22214" w:id="8698"/>
    <w:p>
      <w:pPr>
        <w:spacing w:after="0"/>
        <w:ind w:left="0"/>
        <w:jc w:val="both"/>
      </w:pPr>
      <w:r>
        <w:rPr>
          <w:rFonts w:ascii="Times New Roman"/>
          <w:b w:val="false"/>
          <w:i w:val="false"/>
          <w:color w:val="000000"/>
          <w:sz w:val="28"/>
        </w:rPr>
        <w:t xml:space="preserve">
      5) өсімдіктің өмір сүру жағдайын; </w:t>
      </w:r>
    </w:p>
    <w:bookmarkEnd w:id="8698"/>
    <w:bookmarkStart w:name="z22215" w:id="8699"/>
    <w:p>
      <w:pPr>
        <w:spacing w:after="0"/>
        <w:ind w:left="0"/>
        <w:jc w:val="both"/>
      </w:pPr>
      <w:r>
        <w:rPr>
          <w:rFonts w:ascii="Times New Roman"/>
          <w:b w:val="false"/>
          <w:i w:val="false"/>
          <w:color w:val="000000"/>
          <w:sz w:val="28"/>
        </w:rPr>
        <w:t xml:space="preserve">
      6) жануарлар әлемінің өкілдерінің сан алуандылығын; </w:t>
      </w:r>
    </w:p>
    <w:bookmarkEnd w:id="8699"/>
    <w:bookmarkStart w:name="z22216" w:id="8700"/>
    <w:p>
      <w:pPr>
        <w:spacing w:after="0"/>
        <w:ind w:left="0"/>
        <w:jc w:val="both"/>
      </w:pPr>
      <w:r>
        <w:rPr>
          <w:rFonts w:ascii="Times New Roman"/>
          <w:b w:val="false"/>
          <w:i w:val="false"/>
          <w:color w:val="000000"/>
          <w:sz w:val="28"/>
        </w:rPr>
        <w:t>
      7) жануарлар өміріндегі адамның рөлін меңгереді деп күтіледі.</w:t>
      </w:r>
    </w:p>
    <w:bookmarkEnd w:id="8700"/>
    <w:bookmarkStart w:name="z22217" w:id="8701"/>
    <w:p>
      <w:pPr>
        <w:spacing w:after="0"/>
        <w:ind w:left="0"/>
        <w:jc w:val="both"/>
      </w:pPr>
      <w:r>
        <w:rPr>
          <w:rFonts w:ascii="Times New Roman"/>
          <w:b w:val="false"/>
          <w:i w:val="false"/>
          <w:color w:val="000000"/>
          <w:sz w:val="28"/>
        </w:rPr>
        <w:t>
      28. Тұлғалық нәтижелер. Білім алушылар:</w:t>
      </w:r>
    </w:p>
    <w:bookmarkEnd w:id="8701"/>
    <w:bookmarkStart w:name="z22218" w:id="8702"/>
    <w:p>
      <w:pPr>
        <w:spacing w:after="0"/>
        <w:ind w:left="0"/>
        <w:jc w:val="both"/>
      </w:pPr>
      <w:r>
        <w:rPr>
          <w:rFonts w:ascii="Times New Roman"/>
          <w:b w:val="false"/>
          <w:i w:val="false"/>
          <w:color w:val="000000"/>
          <w:sz w:val="28"/>
        </w:rPr>
        <w:t xml:space="preserve">
      1) еліміздің табиғат ресурстарына, өсімдіктерге, жануарларға, суға, нанға ұқыптылықпен қарау қажеттілігін танытады деп күтіледі. </w:t>
      </w:r>
    </w:p>
    <w:bookmarkEnd w:id="8702"/>
    <w:bookmarkStart w:name="z22219" w:id="8703"/>
    <w:p>
      <w:pPr>
        <w:spacing w:after="0"/>
        <w:ind w:left="0"/>
        <w:jc w:val="both"/>
      </w:pPr>
      <w:r>
        <w:rPr>
          <w:rFonts w:ascii="Times New Roman"/>
          <w:b w:val="false"/>
          <w:i w:val="false"/>
          <w:color w:val="000000"/>
          <w:sz w:val="28"/>
        </w:rPr>
        <w:t xml:space="preserve">
      29. Жүйелік-әрекеттік нәтижелер. Білім алушылардың: </w:t>
      </w:r>
    </w:p>
    <w:bookmarkEnd w:id="8703"/>
    <w:bookmarkStart w:name="z22220" w:id="8704"/>
    <w:p>
      <w:pPr>
        <w:spacing w:after="0"/>
        <w:ind w:left="0"/>
        <w:jc w:val="both"/>
      </w:pPr>
      <w:r>
        <w:rPr>
          <w:rFonts w:ascii="Times New Roman"/>
          <w:b w:val="false"/>
          <w:i w:val="false"/>
          <w:color w:val="000000"/>
          <w:sz w:val="28"/>
        </w:rPr>
        <w:t xml:space="preserve">
      1) бақ пен бақша өсімдіктерін, үй жануарларын күту дағдыларынан; </w:t>
      </w:r>
    </w:p>
    <w:bookmarkEnd w:id="8704"/>
    <w:bookmarkStart w:name="z22221" w:id="8705"/>
    <w:p>
      <w:pPr>
        <w:spacing w:after="0"/>
        <w:ind w:left="0"/>
        <w:jc w:val="both"/>
      </w:pPr>
      <w:r>
        <w:rPr>
          <w:rFonts w:ascii="Times New Roman"/>
          <w:b w:val="false"/>
          <w:i w:val="false"/>
          <w:color w:val="000000"/>
          <w:sz w:val="28"/>
        </w:rPr>
        <w:t>
      2) жүргізілген бақылаулар, орындалған тапсырмалар туралы айтып бере алуынан көрініс табады деп күтіледі.</w:t>
      </w:r>
    </w:p>
    <w:bookmarkEnd w:id="87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357-қосымша</w:t>
            </w:r>
          </w:p>
        </w:tc>
      </w:tr>
    </w:tbl>
    <w:bookmarkStart w:name="z22224" w:id="8706"/>
    <w:p>
      <w:pPr>
        <w:spacing w:after="0"/>
        <w:ind w:left="0"/>
        <w:jc w:val="left"/>
      </w:pPr>
      <w:r>
        <w:rPr>
          <w:rFonts w:ascii="Times New Roman"/>
          <w:b/>
          <w:i w:val="false"/>
          <w:color w:val="000000"/>
        </w:rPr>
        <w:t xml:space="preserve"> Жеңіл ақыл- ой кемістігі бар білім алушыларға арналған негізгі орта білім беру деңгейінің 6-9 сыныптары үшін "Жаратылыстану" пәнінен үлгілік оқу бағдарламасы</w:t>
      </w:r>
    </w:p>
    <w:bookmarkEnd w:id="8706"/>
    <w:p>
      <w:pPr>
        <w:spacing w:after="0"/>
        <w:ind w:left="0"/>
        <w:jc w:val="both"/>
      </w:pPr>
      <w:r>
        <w:rPr>
          <w:rFonts w:ascii="Times New Roman"/>
          <w:b w:val="false"/>
          <w:i w:val="false"/>
          <w:color w:val="ff0000"/>
          <w:sz w:val="28"/>
        </w:rPr>
        <w:t xml:space="preserve">
      Ескерту. Бұйрық 357-қосымшамен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2225" w:id="8707"/>
    <w:p>
      <w:pPr>
        <w:spacing w:after="0"/>
        <w:ind w:left="0"/>
        <w:jc w:val="left"/>
      </w:pPr>
      <w:r>
        <w:rPr>
          <w:rFonts w:ascii="Times New Roman"/>
          <w:b/>
          <w:i w:val="false"/>
          <w:color w:val="000000"/>
        </w:rPr>
        <w:t xml:space="preserve"> 1-тарау. Түсінік хат</w:t>
      </w:r>
    </w:p>
    <w:bookmarkEnd w:id="8707"/>
    <w:bookmarkStart w:name="z22226" w:id="8708"/>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 </w:t>
      </w:r>
    </w:p>
    <w:bookmarkEnd w:id="8708"/>
    <w:bookmarkStart w:name="z22227" w:id="8709"/>
    <w:p>
      <w:pPr>
        <w:spacing w:after="0"/>
        <w:ind w:left="0"/>
        <w:jc w:val="both"/>
      </w:pPr>
      <w:r>
        <w:rPr>
          <w:rFonts w:ascii="Times New Roman"/>
          <w:b w:val="false"/>
          <w:i w:val="false"/>
          <w:color w:val="000000"/>
          <w:sz w:val="28"/>
        </w:rPr>
        <w:t xml:space="preserve">
      2. Оқу пәнінің мақсаты – қоршаған әлем, өлі табиғат, өсімдіктер, жануарлар, адам ағзасының құрылымы және қызметі туралы білім алушыларда қолжетімді білім қалыптастыру. </w:t>
      </w:r>
    </w:p>
    <w:bookmarkEnd w:id="8709"/>
    <w:bookmarkStart w:name="z22228" w:id="8710"/>
    <w:p>
      <w:pPr>
        <w:spacing w:after="0"/>
        <w:ind w:left="0"/>
        <w:jc w:val="both"/>
      </w:pPr>
      <w:r>
        <w:rPr>
          <w:rFonts w:ascii="Times New Roman"/>
          <w:b w:val="false"/>
          <w:i w:val="false"/>
          <w:color w:val="000000"/>
          <w:sz w:val="28"/>
        </w:rPr>
        <w:t>
      3. Оқу пәнінің міндеттері:</w:t>
      </w:r>
    </w:p>
    <w:bookmarkEnd w:id="8710"/>
    <w:bookmarkStart w:name="z22229" w:id="8711"/>
    <w:p>
      <w:pPr>
        <w:spacing w:after="0"/>
        <w:ind w:left="0"/>
        <w:jc w:val="both"/>
      </w:pPr>
      <w:r>
        <w:rPr>
          <w:rFonts w:ascii="Times New Roman"/>
          <w:b w:val="false"/>
          <w:i w:val="false"/>
          <w:color w:val="000000"/>
          <w:sz w:val="28"/>
        </w:rPr>
        <w:t>
      1) өлі және тірі табиғаттың негізгі элементтері туралы, адамның ағзасы және оның денсаулығы туралы білім қалыптастыру;</w:t>
      </w:r>
    </w:p>
    <w:bookmarkEnd w:id="8711"/>
    <w:bookmarkStart w:name="z22230" w:id="8712"/>
    <w:p>
      <w:pPr>
        <w:spacing w:after="0"/>
        <w:ind w:left="0"/>
        <w:jc w:val="both"/>
      </w:pPr>
      <w:r>
        <w:rPr>
          <w:rFonts w:ascii="Times New Roman"/>
          <w:b w:val="false"/>
          <w:i w:val="false"/>
          <w:color w:val="000000"/>
          <w:sz w:val="28"/>
        </w:rPr>
        <w:t>
      2) табиғат құбылыстары туралы мәліметтер беру (жаңбыр, қар, жел, тұман, күз, қыс, көктем, жаз);</w:t>
      </w:r>
    </w:p>
    <w:bookmarkEnd w:id="8712"/>
    <w:bookmarkStart w:name="z22231" w:id="8713"/>
    <w:p>
      <w:pPr>
        <w:spacing w:after="0"/>
        <w:ind w:left="0"/>
        <w:jc w:val="both"/>
      </w:pPr>
      <w:r>
        <w:rPr>
          <w:rFonts w:ascii="Times New Roman"/>
          <w:b w:val="false"/>
          <w:i w:val="false"/>
          <w:color w:val="000000"/>
          <w:sz w:val="28"/>
        </w:rPr>
        <w:t>
      3) кейбір өсімдіктерді өсіру және оларды баптау дағдыларын қалыптастыру; үй жануарларын күтіп-баптау тәсілдері;</w:t>
      </w:r>
    </w:p>
    <w:bookmarkEnd w:id="8713"/>
    <w:bookmarkStart w:name="z22232" w:id="8714"/>
    <w:p>
      <w:pPr>
        <w:spacing w:after="0"/>
        <w:ind w:left="0"/>
        <w:jc w:val="both"/>
      </w:pPr>
      <w:r>
        <w:rPr>
          <w:rFonts w:ascii="Times New Roman"/>
          <w:b w:val="false"/>
          <w:i w:val="false"/>
          <w:color w:val="000000"/>
          <w:sz w:val="28"/>
        </w:rPr>
        <w:t>
      4) салауатты өмір салты дағдыларын қалыптастыру, өз денсаулығын сақтау және нығайту;</w:t>
      </w:r>
    </w:p>
    <w:bookmarkEnd w:id="8714"/>
    <w:bookmarkStart w:name="z22233" w:id="8715"/>
    <w:p>
      <w:pPr>
        <w:spacing w:after="0"/>
        <w:ind w:left="0"/>
        <w:jc w:val="both"/>
      </w:pPr>
      <w:r>
        <w:rPr>
          <w:rFonts w:ascii="Times New Roman"/>
          <w:b w:val="false"/>
          <w:i w:val="false"/>
          <w:color w:val="000000"/>
          <w:sz w:val="28"/>
        </w:rPr>
        <w:t>
      5) табиғатты аялап қорғау икемдерін қалыптастыру.</w:t>
      </w:r>
    </w:p>
    <w:bookmarkEnd w:id="8715"/>
    <w:bookmarkStart w:name="z22234" w:id="8716"/>
    <w:p>
      <w:pPr>
        <w:spacing w:after="0"/>
        <w:ind w:left="0"/>
        <w:jc w:val="both"/>
      </w:pPr>
      <w:r>
        <w:rPr>
          <w:rFonts w:ascii="Times New Roman"/>
          <w:b w:val="false"/>
          <w:i w:val="false"/>
          <w:color w:val="000000"/>
          <w:sz w:val="28"/>
        </w:rPr>
        <w:t>
      4. Жаратылыстану – табиғат туралы қорытынды білім жүйесін ұсынатын кіріктірілген оқу пәні. Бағдарлама келесі бөлімдерден тұрады: Өлі табиғат (6-сынып). Өсімдіктер (7-сынып). Жануарлар (8-сынып). Адам (9-сынып).</w:t>
      </w:r>
    </w:p>
    <w:bookmarkEnd w:id="8716"/>
    <w:bookmarkStart w:name="z22235" w:id="8717"/>
    <w:p>
      <w:pPr>
        <w:spacing w:after="0"/>
        <w:ind w:left="0"/>
        <w:jc w:val="both"/>
      </w:pPr>
      <w:r>
        <w:rPr>
          <w:rFonts w:ascii="Times New Roman"/>
          <w:b w:val="false"/>
          <w:i w:val="false"/>
          <w:color w:val="000000"/>
          <w:sz w:val="28"/>
        </w:rPr>
        <w:t xml:space="preserve">
      5. Білім алушыларды өлі және тірі табиғатпен, табиғат құбылыстарымен таныстырғанда оларда бақылау икемін, зейін, есте сақтау қабілеттерін дамыту, зерделеу нысандарын сараптап, салыстыруды үйрету, себеп-салдарының байланыстарын орнату, сөздік қорын кеңейтіп және байланыстырып сөйлеу тілін дамыту. </w:t>
      </w:r>
    </w:p>
    <w:bookmarkEnd w:id="8717"/>
    <w:bookmarkStart w:name="z22236" w:id="8718"/>
    <w:p>
      <w:pPr>
        <w:spacing w:after="0"/>
        <w:ind w:left="0"/>
        <w:jc w:val="both"/>
      </w:pPr>
      <w:r>
        <w:rPr>
          <w:rFonts w:ascii="Times New Roman"/>
          <w:b w:val="false"/>
          <w:i w:val="false"/>
          <w:color w:val="000000"/>
          <w:sz w:val="28"/>
        </w:rPr>
        <w:t>
      6. Оқу пәнін оқыту білім алушылардың бақылау жүргізуін, зертханалық және практикалық жұмыстарды орындап, тәжірибе жүргізіп және саяхатқа қатысуды қарастырады. Сабақ арнайы жабдықталған кабинетте өткізіледі.</w:t>
      </w:r>
    </w:p>
    <w:bookmarkEnd w:id="8718"/>
    <w:bookmarkStart w:name="z22237" w:id="8719"/>
    <w:p>
      <w:pPr>
        <w:spacing w:after="0"/>
        <w:ind w:left="0"/>
        <w:jc w:val="both"/>
      </w:pPr>
      <w:r>
        <w:rPr>
          <w:rFonts w:ascii="Times New Roman"/>
          <w:b w:val="false"/>
          <w:i w:val="false"/>
          <w:color w:val="000000"/>
          <w:sz w:val="28"/>
        </w:rPr>
        <w:t>
      7. Бағдарлама білім алушылардың "Айналадағы әлем" пәні бойынша алдыңғы дайындықтарын ескере отырып құрастырылған. "Жаратылыстану" пәнін оқыту процесінде келесі: "География", "Оқу және тіл дамыту", "Бейнелеу өнері", "Әлеуметтік-тұрмыстық бағдарлау" пәндерімен пәнаралық байланыс орнатылады.</w:t>
      </w:r>
    </w:p>
    <w:bookmarkEnd w:id="8719"/>
    <w:bookmarkStart w:name="z22238" w:id="8720"/>
    <w:p>
      <w:pPr>
        <w:spacing w:after="0"/>
        <w:ind w:left="0"/>
        <w:jc w:val="both"/>
      </w:pPr>
      <w:r>
        <w:rPr>
          <w:rFonts w:ascii="Times New Roman"/>
          <w:b w:val="false"/>
          <w:i w:val="false"/>
          <w:color w:val="000000"/>
          <w:sz w:val="28"/>
        </w:rPr>
        <w:t xml:space="preserve">
      8. Оқу жүктемесінің көлемі: </w:t>
      </w:r>
    </w:p>
    <w:bookmarkEnd w:id="8720"/>
    <w:bookmarkStart w:name="z22239" w:id="8721"/>
    <w:p>
      <w:pPr>
        <w:spacing w:after="0"/>
        <w:ind w:left="0"/>
        <w:jc w:val="both"/>
      </w:pPr>
      <w:r>
        <w:rPr>
          <w:rFonts w:ascii="Times New Roman"/>
          <w:b w:val="false"/>
          <w:i w:val="false"/>
          <w:color w:val="000000"/>
          <w:sz w:val="28"/>
        </w:rPr>
        <w:t xml:space="preserve">
      1) 6-сынып – аптасына 2 сағат, оқу жылында 68 сағат; </w:t>
      </w:r>
    </w:p>
    <w:bookmarkEnd w:id="8721"/>
    <w:bookmarkStart w:name="z22240" w:id="8722"/>
    <w:p>
      <w:pPr>
        <w:spacing w:after="0"/>
        <w:ind w:left="0"/>
        <w:jc w:val="both"/>
      </w:pPr>
      <w:r>
        <w:rPr>
          <w:rFonts w:ascii="Times New Roman"/>
          <w:b w:val="false"/>
          <w:i w:val="false"/>
          <w:color w:val="000000"/>
          <w:sz w:val="28"/>
        </w:rPr>
        <w:t xml:space="preserve">
      2) 7-сынып – аптасына 2 сағат, оқу жылында 68 сағат; </w:t>
      </w:r>
    </w:p>
    <w:bookmarkEnd w:id="8722"/>
    <w:bookmarkStart w:name="z22241" w:id="8723"/>
    <w:p>
      <w:pPr>
        <w:spacing w:after="0"/>
        <w:ind w:left="0"/>
        <w:jc w:val="both"/>
      </w:pPr>
      <w:r>
        <w:rPr>
          <w:rFonts w:ascii="Times New Roman"/>
          <w:b w:val="false"/>
          <w:i w:val="false"/>
          <w:color w:val="000000"/>
          <w:sz w:val="28"/>
        </w:rPr>
        <w:t>
      3) 8-сынып – аптасына 2 сағат, оқу жылында 68 сағат;</w:t>
      </w:r>
    </w:p>
    <w:bookmarkEnd w:id="8723"/>
    <w:bookmarkStart w:name="z22242" w:id="8724"/>
    <w:p>
      <w:pPr>
        <w:spacing w:after="0"/>
        <w:ind w:left="0"/>
        <w:jc w:val="both"/>
      </w:pPr>
      <w:r>
        <w:rPr>
          <w:rFonts w:ascii="Times New Roman"/>
          <w:b w:val="false"/>
          <w:i w:val="false"/>
          <w:color w:val="000000"/>
          <w:sz w:val="28"/>
        </w:rPr>
        <w:t>
      4) 9-сынып – аптасына 2 сағат, оқу жылында 68 сағат.</w:t>
      </w:r>
    </w:p>
    <w:bookmarkEnd w:id="8724"/>
    <w:bookmarkStart w:name="z22243" w:id="8725"/>
    <w:p>
      <w:pPr>
        <w:spacing w:after="0"/>
        <w:ind w:left="0"/>
        <w:jc w:val="both"/>
      </w:pPr>
      <w:r>
        <w:rPr>
          <w:rFonts w:ascii="Times New Roman"/>
          <w:b w:val="false"/>
          <w:i w:val="false"/>
          <w:color w:val="000000"/>
          <w:sz w:val="28"/>
        </w:rPr>
        <w:t xml:space="preserve">
      9. Жеке тақырыптарға сағат санын бөлу үлгілік сипатта берілген. Білім алушылардың қажеттіліктерін және мүмкіндіктерін ескере отырып мұғалім қажетті өзгерістерді енгізуге мүдделі. Оқыту процесінде білім алушыларды жеке және топпен оқыту, өткен тақырыпты бірнеше рет қайталау, бекіту ұйымдастырылады. </w:t>
      </w:r>
    </w:p>
    <w:bookmarkEnd w:id="8725"/>
    <w:bookmarkStart w:name="z22244" w:id="8726"/>
    <w:p>
      <w:pPr>
        <w:spacing w:after="0"/>
        <w:ind w:left="0"/>
        <w:jc w:val="left"/>
      </w:pPr>
      <w:r>
        <w:rPr>
          <w:rFonts w:ascii="Times New Roman"/>
          <w:b/>
          <w:i w:val="false"/>
          <w:color w:val="000000"/>
        </w:rPr>
        <w:t xml:space="preserve"> 2-тарау. Оқу пәнінің 6-сыныптағы базалық білім мазмұны </w:t>
      </w:r>
    </w:p>
    <w:bookmarkEnd w:id="8726"/>
    <w:bookmarkStart w:name="z22245" w:id="8727"/>
    <w:p>
      <w:pPr>
        <w:spacing w:after="0"/>
        <w:ind w:left="0"/>
        <w:jc w:val="both"/>
      </w:pPr>
      <w:r>
        <w:rPr>
          <w:rFonts w:ascii="Times New Roman"/>
          <w:b w:val="false"/>
          <w:i w:val="false"/>
          <w:color w:val="000000"/>
          <w:sz w:val="28"/>
        </w:rPr>
        <w:t>
      10. Өлі табиғат (68 сағат).</w:t>
      </w:r>
    </w:p>
    <w:bookmarkEnd w:id="8727"/>
    <w:bookmarkStart w:name="z22246" w:id="8728"/>
    <w:p>
      <w:pPr>
        <w:spacing w:after="0"/>
        <w:ind w:left="0"/>
        <w:jc w:val="both"/>
      </w:pPr>
      <w:r>
        <w:rPr>
          <w:rFonts w:ascii="Times New Roman"/>
          <w:b w:val="false"/>
          <w:i w:val="false"/>
          <w:color w:val="000000"/>
          <w:sz w:val="28"/>
        </w:rPr>
        <w:t>
      11. Табиғат (4 сағат):</w:t>
      </w:r>
    </w:p>
    <w:bookmarkEnd w:id="8728"/>
    <w:bookmarkStart w:name="z22247" w:id="8729"/>
    <w:p>
      <w:pPr>
        <w:spacing w:after="0"/>
        <w:ind w:left="0"/>
        <w:jc w:val="both"/>
      </w:pPr>
      <w:r>
        <w:rPr>
          <w:rFonts w:ascii="Times New Roman"/>
          <w:b w:val="false"/>
          <w:i w:val="false"/>
          <w:color w:val="000000"/>
          <w:sz w:val="28"/>
        </w:rPr>
        <w:t>
      1) тірі және өлі табиғат. Тірі және өлі табиғат белгілері;</w:t>
      </w:r>
    </w:p>
    <w:bookmarkEnd w:id="8729"/>
    <w:bookmarkStart w:name="z22248" w:id="8730"/>
    <w:p>
      <w:pPr>
        <w:spacing w:after="0"/>
        <w:ind w:left="0"/>
        <w:jc w:val="both"/>
      </w:pPr>
      <w:r>
        <w:rPr>
          <w:rFonts w:ascii="Times New Roman"/>
          <w:b w:val="false"/>
          <w:i w:val="false"/>
          <w:color w:val="000000"/>
          <w:sz w:val="28"/>
        </w:rPr>
        <w:t>
      2) қатты заттар, суйықтықтар және газдар. Заттардың бір күйден басқаға ауысуы;</w:t>
      </w:r>
    </w:p>
    <w:bookmarkEnd w:id="8730"/>
    <w:bookmarkStart w:name="z22249" w:id="8731"/>
    <w:p>
      <w:pPr>
        <w:spacing w:after="0"/>
        <w:ind w:left="0"/>
        <w:jc w:val="both"/>
      </w:pPr>
      <w:r>
        <w:rPr>
          <w:rFonts w:ascii="Times New Roman"/>
          <w:b w:val="false"/>
          <w:i w:val="false"/>
          <w:color w:val="000000"/>
          <w:sz w:val="28"/>
        </w:rPr>
        <w:t>
      3) танымжорықтар: Өлі табиғат нысандарымен танысу. Тірі және өлі табиғаттағы күз белгілері.</w:t>
      </w:r>
    </w:p>
    <w:bookmarkEnd w:id="8731"/>
    <w:bookmarkStart w:name="z22250" w:id="8732"/>
    <w:p>
      <w:pPr>
        <w:spacing w:after="0"/>
        <w:ind w:left="0"/>
        <w:jc w:val="both"/>
      </w:pPr>
      <w:r>
        <w:rPr>
          <w:rFonts w:ascii="Times New Roman"/>
          <w:b w:val="false"/>
          <w:i w:val="false"/>
          <w:color w:val="000000"/>
          <w:sz w:val="28"/>
        </w:rPr>
        <w:t>
      12. Су (15 сағат):</w:t>
      </w:r>
    </w:p>
    <w:bookmarkEnd w:id="8732"/>
    <w:bookmarkStart w:name="z22251" w:id="8733"/>
    <w:p>
      <w:pPr>
        <w:spacing w:after="0"/>
        <w:ind w:left="0"/>
        <w:jc w:val="both"/>
      </w:pPr>
      <w:r>
        <w:rPr>
          <w:rFonts w:ascii="Times New Roman"/>
          <w:b w:val="false"/>
          <w:i w:val="false"/>
          <w:color w:val="000000"/>
          <w:sz w:val="28"/>
        </w:rPr>
        <w:t xml:space="preserve">
      1) табиғаттағы су: шық, тұман, бұлттар, жауын-шашындар; бұлақ суы, су қоймалары (өзен, тоған, көл, теңіз). Жер асты сулары. Күйінің тұрақсыздығы және судың ағуы; </w:t>
      </w:r>
    </w:p>
    <w:bookmarkEnd w:id="8733"/>
    <w:bookmarkStart w:name="z22252" w:id="8734"/>
    <w:p>
      <w:pPr>
        <w:spacing w:after="0"/>
        <w:ind w:left="0"/>
        <w:jc w:val="both"/>
      </w:pPr>
      <w:r>
        <w:rPr>
          <w:rFonts w:ascii="Times New Roman"/>
          <w:b w:val="false"/>
          <w:i w:val="false"/>
          <w:color w:val="000000"/>
          <w:sz w:val="28"/>
        </w:rPr>
        <w:t>
      2) судың қызған кезде көлемінің ұлғайуы және суыған кезде көлемінің азаюы. Осы ерекшеліктерін тұрмыста пайдалану;</w:t>
      </w:r>
    </w:p>
    <w:bookmarkEnd w:id="8734"/>
    <w:bookmarkStart w:name="z22253" w:id="8735"/>
    <w:p>
      <w:pPr>
        <w:spacing w:after="0"/>
        <w:ind w:left="0"/>
        <w:jc w:val="both"/>
      </w:pPr>
      <w:r>
        <w:rPr>
          <w:rFonts w:ascii="Times New Roman"/>
          <w:b w:val="false"/>
          <w:i w:val="false"/>
          <w:color w:val="000000"/>
          <w:sz w:val="28"/>
        </w:rPr>
        <w:t xml:space="preserve">
      3) судың қатқан кездегі ерекшелігі. Судың осы ерекшелігін адамның ескеруі және қолдануы; </w:t>
      </w:r>
    </w:p>
    <w:bookmarkEnd w:id="8735"/>
    <w:bookmarkStart w:name="z22254" w:id="8736"/>
    <w:p>
      <w:pPr>
        <w:spacing w:after="0"/>
        <w:ind w:left="0"/>
        <w:jc w:val="both"/>
      </w:pPr>
      <w:r>
        <w:rPr>
          <w:rFonts w:ascii="Times New Roman"/>
          <w:b w:val="false"/>
          <w:i w:val="false"/>
          <w:color w:val="000000"/>
          <w:sz w:val="28"/>
        </w:rPr>
        <w:t xml:space="preserve">
      4) су еріткіш. Судың кейбір қатты заттарды еріту қасиеті. Суда ерімейтін заттар; </w:t>
      </w:r>
    </w:p>
    <w:bookmarkEnd w:id="8736"/>
    <w:bookmarkStart w:name="z22255" w:id="8737"/>
    <w:p>
      <w:pPr>
        <w:spacing w:after="0"/>
        <w:ind w:left="0"/>
        <w:jc w:val="both"/>
      </w:pPr>
      <w:r>
        <w:rPr>
          <w:rFonts w:ascii="Times New Roman"/>
          <w:b w:val="false"/>
          <w:i w:val="false"/>
          <w:color w:val="000000"/>
          <w:sz w:val="28"/>
        </w:rPr>
        <w:t xml:space="preserve">
      5) мөлдір және лай су. Мөлдір және лай суды салыстыру. Лай суды тазарту. Ішуге арналған су. Оның құндылығы; </w:t>
      </w:r>
    </w:p>
    <w:bookmarkEnd w:id="8737"/>
    <w:bookmarkStart w:name="z22256" w:id="8738"/>
    <w:p>
      <w:pPr>
        <w:spacing w:after="0"/>
        <w:ind w:left="0"/>
        <w:jc w:val="both"/>
      </w:pPr>
      <w:r>
        <w:rPr>
          <w:rFonts w:ascii="Times New Roman"/>
          <w:b w:val="false"/>
          <w:i w:val="false"/>
          <w:color w:val="000000"/>
          <w:sz w:val="28"/>
        </w:rPr>
        <w:t xml:space="preserve">
      6) сулы қоспалар, оларды пайдалану (кір жуғыш және ішуге арналған). Табиғаттағы сулы қоспалар: минералды және теңіз суы. Оның маңызы және адамға пайдасы; </w:t>
      </w:r>
    </w:p>
    <w:bookmarkEnd w:id="8738"/>
    <w:bookmarkStart w:name="z22257" w:id="8739"/>
    <w:p>
      <w:pPr>
        <w:spacing w:after="0"/>
        <w:ind w:left="0"/>
        <w:jc w:val="both"/>
      </w:pPr>
      <w:r>
        <w:rPr>
          <w:rFonts w:ascii="Times New Roman"/>
          <w:b w:val="false"/>
          <w:i w:val="false"/>
          <w:color w:val="000000"/>
          <w:sz w:val="28"/>
        </w:rPr>
        <w:t>
      7) судың температурасы және оны өлшеу. Судың температурасын өлшеу бірлігі – градус;</w:t>
      </w:r>
    </w:p>
    <w:bookmarkEnd w:id="8739"/>
    <w:bookmarkStart w:name="z22258" w:id="8740"/>
    <w:p>
      <w:pPr>
        <w:spacing w:after="0"/>
        <w:ind w:left="0"/>
        <w:jc w:val="both"/>
      </w:pPr>
      <w:r>
        <w:rPr>
          <w:rFonts w:ascii="Times New Roman"/>
          <w:b w:val="false"/>
          <w:i w:val="false"/>
          <w:color w:val="000000"/>
          <w:sz w:val="28"/>
        </w:rPr>
        <w:t>
      8) судың үш күйі;</w:t>
      </w:r>
    </w:p>
    <w:bookmarkEnd w:id="8740"/>
    <w:bookmarkStart w:name="z22259" w:id="8741"/>
    <w:p>
      <w:pPr>
        <w:spacing w:after="0"/>
        <w:ind w:left="0"/>
        <w:jc w:val="both"/>
      </w:pPr>
      <w:r>
        <w:rPr>
          <w:rFonts w:ascii="Times New Roman"/>
          <w:b w:val="false"/>
          <w:i w:val="false"/>
          <w:color w:val="000000"/>
          <w:sz w:val="28"/>
        </w:rPr>
        <w:t>
      9) адамның суды тұрмыста және шаруашылықта пайдалануы. Тұрмыста суды ұқыпты пайдалану.</w:t>
      </w:r>
    </w:p>
    <w:bookmarkEnd w:id="8741"/>
    <w:bookmarkStart w:name="z22260" w:id="8742"/>
    <w:p>
      <w:pPr>
        <w:spacing w:after="0"/>
        <w:ind w:left="0"/>
        <w:jc w:val="both"/>
      </w:pPr>
      <w:r>
        <w:rPr>
          <w:rFonts w:ascii="Times New Roman"/>
          <w:b w:val="false"/>
          <w:i w:val="false"/>
          <w:color w:val="000000"/>
          <w:sz w:val="28"/>
        </w:rPr>
        <w:t>
      13. Ауа (15 сағат):</w:t>
      </w:r>
    </w:p>
    <w:bookmarkEnd w:id="8742"/>
    <w:bookmarkStart w:name="z22261" w:id="8743"/>
    <w:p>
      <w:pPr>
        <w:spacing w:after="0"/>
        <w:ind w:left="0"/>
        <w:jc w:val="both"/>
      </w:pPr>
      <w:r>
        <w:rPr>
          <w:rFonts w:ascii="Times New Roman"/>
          <w:b w:val="false"/>
          <w:i w:val="false"/>
          <w:color w:val="000000"/>
          <w:sz w:val="28"/>
        </w:rPr>
        <w:t>
      1) ауа. Оның тірі ағзаға маңызы. Ауаның қасиеттері: жеңілдігі, тазалығы, түссіздігі, тұрақты формасының болмауы;</w:t>
      </w:r>
    </w:p>
    <w:bookmarkEnd w:id="8743"/>
    <w:bookmarkStart w:name="z22262" w:id="8744"/>
    <w:p>
      <w:pPr>
        <w:spacing w:after="0"/>
        <w:ind w:left="0"/>
        <w:jc w:val="both"/>
      </w:pPr>
      <w:r>
        <w:rPr>
          <w:rFonts w:ascii="Times New Roman"/>
          <w:b w:val="false"/>
          <w:i w:val="false"/>
          <w:color w:val="000000"/>
          <w:sz w:val="28"/>
        </w:rPr>
        <w:t xml:space="preserve">
      2) ауаның орын алуы. Ауаның тығыздығы және жиырылу қабілеті. Осы ерекшеліктерін пайдалануы; </w:t>
      </w:r>
    </w:p>
    <w:bookmarkEnd w:id="8744"/>
    <w:bookmarkStart w:name="z22263" w:id="8745"/>
    <w:p>
      <w:pPr>
        <w:spacing w:after="0"/>
        <w:ind w:left="0"/>
        <w:jc w:val="both"/>
      </w:pPr>
      <w:r>
        <w:rPr>
          <w:rFonts w:ascii="Times New Roman"/>
          <w:b w:val="false"/>
          <w:i w:val="false"/>
          <w:color w:val="000000"/>
          <w:sz w:val="28"/>
        </w:rPr>
        <w:t xml:space="preserve">
      3) жылы және суық ауа. Табиғатта және тұрмыста ауаны қыздыру түрлері. Бөлмеде және тұрмыстағы ауа қозғалысы. Бөлмені желдету; </w:t>
      </w:r>
    </w:p>
    <w:bookmarkEnd w:id="8745"/>
    <w:bookmarkStart w:name="z22264" w:id="8746"/>
    <w:p>
      <w:pPr>
        <w:spacing w:after="0"/>
        <w:ind w:left="0"/>
        <w:jc w:val="both"/>
      </w:pPr>
      <w:r>
        <w:rPr>
          <w:rFonts w:ascii="Times New Roman"/>
          <w:b w:val="false"/>
          <w:i w:val="false"/>
          <w:color w:val="000000"/>
          <w:sz w:val="28"/>
        </w:rPr>
        <w:t xml:space="preserve">
      4) жылы және суық ауаның табиғаттағы қозғалысы. Жел. Желдің табиғатта пайдалы қызметі. Табиғат апаттары. Ауы райын болжаудың маңызы; </w:t>
      </w:r>
    </w:p>
    <w:bookmarkEnd w:id="8746"/>
    <w:bookmarkStart w:name="z22265" w:id="8747"/>
    <w:p>
      <w:pPr>
        <w:spacing w:after="0"/>
        <w:ind w:left="0"/>
        <w:jc w:val="both"/>
      </w:pPr>
      <w:r>
        <w:rPr>
          <w:rFonts w:ascii="Times New Roman"/>
          <w:b w:val="false"/>
          <w:i w:val="false"/>
          <w:color w:val="000000"/>
          <w:sz w:val="28"/>
        </w:rPr>
        <w:t xml:space="preserve">
      5) ауаның құрамы. Ауа газдар жиынтығы: азот, оттегі, көмірқышқыл; </w:t>
      </w:r>
    </w:p>
    <w:bookmarkEnd w:id="8747"/>
    <w:bookmarkStart w:name="z22266" w:id="8748"/>
    <w:p>
      <w:pPr>
        <w:spacing w:after="0"/>
        <w:ind w:left="0"/>
        <w:jc w:val="both"/>
      </w:pPr>
      <w:r>
        <w:rPr>
          <w:rFonts w:ascii="Times New Roman"/>
          <w:b w:val="false"/>
          <w:i w:val="false"/>
          <w:color w:val="000000"/>
          <w:sz w:val="28"/>
        </w:rPr>
        <w:t>
      6) оттегі. Оттегінің жануды қолдау қабілеті;</w:t>
      </w:r>
    </w:p>
    <w:bookmarkEnd w:id="8748"/>
    <w:bookmarkStart w:name="z22267" w:id="8749"/>
    <w:p>
      <w:pPr>
        <w:spacing w:after="0"/>
        <w:ind w:left="0"/>
        <w:jc w:val="both"/>
      </w:pPr>
      <w:r>
        <w:rPr>
          <w:rFonts w:ascii="Times New Roman"/>
          <w:b w:val="false"/>
          <w:i w:val="false"/>
          <w:color w:val="000000"/>
          <w:sz w:val="28"/>
        </w:rPr>
        <w:t xml:space="preserve">
      7) көмірқышқылы және оның жануды қолдамау қабілеті; </w:t>
      </w:r>
    </w:p>
    <w:bookmarkEnd w:id="8749"/>
    <w:bookmarkStart w:name="z22268" w:id="8750"/>
    <w:p>
      <w:pPr>
        <w:spacing w:after="0"/>
        <w:ind w:left="0"/>
        <w:jc w:val="both"/>
      </w:pPr>
      <w:r>
        <w:rPr>
          <w:rFonts w:ascii="Times New Roman"/>
          <w:b w:val="false"/>
          <w:i w:val="false"/>
          <w:color w:val="000000"/>
          <w:sz w:val="28"/>
        </w:rPr>
        <w:t>
      8) көмірқышқылын күнделікті өмірде қолдану (құрғақ мұз, газдалған сусындар, өртсөндіргіш);</w:t>
      </w:r>
    </w:p>
    <w:bookmarkEnd w:id="8750"/>
    <w:bookmarkStart w:name="z22269" w:id="8751"/>
    <w:p>
      <w:pPr>
        <w:spacing w:after="0"/>
        <w:ind w:left="0"/>
        <w:jc w:val="both"/>
      </w:pPr>
      <w:r>
        <w:rPr>
          <w:rFonts w:ascii="Times New Roman"/>
          <w:b w:val="false"/>
          <w:i w:val="false"/>
          <w:color w:val="000000"/>
          <w:sz w:val="28"/>
        </w:rPr>
        <w:t xml:space="preserve">
      9) таза және ластанған ауа. Аудағы қоспалар (сулы бу, шаң, күлдің бөлшектері). Ауа ластануының жолдары. Ауаның маңызы және оның тазалығы үшін күрес. </w:t>
      </w:r>
    </w:p>
    <w:bookmarkEnd w:id="8751"/>
    <w:bookmarkStart w:name="z22270" w:id="8752"/>
    <w:p>
      <w:pPr>
        <w:spacing w:after="0"/>
        <w:ind w:left="0"/>
        <w:jc w:val="both"/>
      </w:pPr>
      <w:r>
        <w:rPr>
          <w:rFonts w:ascii="Times New Roman"/>
          <w:b w:val="false"/>
          <w:i w:val="false"/>
          <w:color w:val="000000"/>
          <w:sz w:val="28"/>
        </w:rPr>
        <w:t>
      14. Пайдалы қазбалар (20 сағат):</w:t>
      </w:r>
    </w:p>
    <w:bookmarkEnd w:id="8752"/>
    <w:bookmarkStart w:name="z22271" w:id="8753"/>
    <w:p>
      <w:pPr>
        <w:spacing w:after="0"/>
        <w:ind w:left="0"/>
        <w:jc w:val="both"/>
      </w:pPr>
      <w:r>
        <w:rPr>
          <w:rFonts w:ascii="Times New Roman"/>
          <w:b w:val="false"/>
          <w:i w:val="false"/>
          <w:color w:val="000000"/>
          <w:sz w:val="28"/>
        </w:rPr>
        <w:t>
      1) пайдалы қазбалар туралы түсініктер, олардың түрлері. Пайдалы қазбалардың адамға маңызы. Табу тәсілдері. Геолог мамандығы;</w:t>
      </w:r>
    </w:p>
    <w:bookmarkEnd w:id="8753"/>
    <w:bookmarkStart w:name="z22272" w:id="8754"/>
    <w:p>
      <w:pPr>
        <w:spacing w:after="0"/>
        <w:ind w:left="0"/>
        <w:jc w:val="both"/>
      </w:pPr>
      <w:r>
        <w:rPr>
          <w:rFonts w:ascii="Times New Roman"/>
          <w:b w:val="false"/>
          <w:i w:val="false"/>
          <w:color w:val="000000"/>
          <w:sz w:val="28"/>
        </w:rPr>
        <w:t xml:space="preserve">
      2) құрылыста қолданатын пайдалы қазбалар. Гранит – құрылыс тасы. Граниттың қасиеті. Табу жолдары, қолдануы. Қазақстанда шығатын жерлер; </w:t>
      </w:r>
    </w:p>
    <w:bookmarkEnd w:id="8754"/>
    <w:bookmarkStart w:name="z22273" w:id="8755"/>
    <w:p>
      <w:pPr>
        <w:spacing w:after="0"/>
        <w:ind w:left="0"/>
        <w:jc w:val="both"/>
      </w:pPr>
      <w:r>
        <w:rPr>
          <w:rFonts w:ascii="Times New Roman"/>
          <w:b w:val="false"/>
          <w:i w:val="false"/>
          <w:color w:val="000000"/>
          <w:sz w:val="28"/>
        </w:rPr>
        <w:t>
      3) әктастар, әктастың түрлері. Әктастың басқа тастардан айырмашылығы. Табу жолдары және қолдануы;</w:t>
      </w:r>
    </w:p>
    <w:bookmarkEnd w:id="8755"/>
    <w:bookmarkStart w:name="z22274" w:id="8756"/>
    <w:p>
      <w:pPr>
        <w:spacing w:after="0"/>
        <w:ind w:left="0"/>
        <w:jc w:val="both"/>
      </w:pPr>
      <w:r>
        <w:rPr>
          <w:rFonts w:ascii="Times New Roman"/>
          <w:b w:val="false"/>
          <w:i w:val="false"/>
          <w:color w:val="000000"/>
          <w:sz w:val="28"/>
        </w:rPr>
        <w:t xml:space="preserve">
      4) құм. Балшық. Сырт көрінісі және қасиеттері. Табу және қолдануы. Қазақстанда әйнек, кірпіш және қыш өндіруші ірі кәсіпорындармен заводтар; </w:t>
      </w:r>
    </w:p>
    <w:bookmarkEnd w:id="8756"/>
    <w:bookmarkStart w:name="z22275" w:id="8757"/>
    <w:p>
      <w:pPr>
        <w:spacing w:after="0"/>
        <w:ind w:left="0"/>
        <w:jc w:val="both"/>
      </w:pPr>
      <w:r>
        <w:rPr>
          <w:rFonts w:ascii="Times New Roman"/>
          <w:b w:val="false"/>
          <w:i w:val="false"/>
          <w:color w:val="000000"/>
          <w:sz w:val="28"/>
        </w:rPr>
        <w:t xml:space="preserve">
      5) жанғыш пайдалы қазба байлықтар: Шым тезек. Таскөмір. Мұнай. Табиғи газ. Сырт көрінісі және қасиеті. Табу тәсілдері және пайдалану. Жану қаупі. Шахтер, мұнайшы мамандықтары. Қазақстандағы жанғыш пайдалы қазба байлықтарды шығаратын жерлер; </w:t>
      </w:r>
    </w:p>
    <w:bookmarkEnd w:id="8757"/>
    <w:bookmarkStart w:name="z22276" w:id="8758"/>
    <w:p>
      <w:pPr>
        <w:spacing w:after="0"/>
        <w:ind w:left="0"/>
        <w:jc w:val="both"/>
      </w:pPr>
      <w:r>
        <w:rPr>
          <w:rFonts w:ascii="Times New Roman"/>
          <w:b w:val="false"/>
          <w:i w:val="false"/>
          <w:color w:val="000000"/>
          <w:sz w:val="28"/>
        </w:rPr>
        <w:t xml:space="preserve">
      6) тас тұзы. Сырт көрінісі, қасиеті. Қазақстанда шығатын орындары және тәсілдері. Тас тұзын пайдалану; </w:t>
      </w:r>
    </w:p>
    <w:bookmarkEnd w:id="8758"/>
    <w:bookmarkStart w:name="z22277" w:id="8759"/>
    <w:p>
      <w:pPr>
        <w:spacing w:after="0"/>
        <w:ind w:left="0"/>
        <w:jc w:val="both"/>
      </w:pPr>
      <w:r>
        <w:rPr>
          <w:rFonts w:ascii="Times New Roman"/>
          <w:b w:val="false"/>
          <w:i w:val="false"/>
          <w:color w:val="000000"/>
          <w:sz w:val="28"/>
        </w:rPr>
        <w:t xml:space="preserve">
      7) минералды тыңайтқыштарды алуда қолданылатын пайдалы қазба байлықтар: калий тұзы. Сырт көрінісі, қасиеті, пайда болуы. Табу және қолдану. Тыңайтқыштарды қауіпсіз қолдану тәртібі; </w:t>
      </w:r>
    </w:p>
    <w:bookmarkEnd w:id="8759"/>
    <w:bookmarkStart w:name="z22278" w:id="8760"/>
    <w:p>
      <w:pPr>
        <w:spacing w:after="0"/>
        <w:ind w:left="0"/>
        <w:jc w:val="both"/>
      </w:pPr>
      <w:r>
        <w:rPr>
          <w:rFonts w:ascii="Times New Roman"/>
          <w:b w:val="false"/>
          <w:i w:val="false"/>
          <w:color w:val="000000"/>
          <w:sz w:val="28"/>
        </w:rPr>
        <w:t xml:space="preserve">
      8) фосфориттер. Сырт көрінісі және қасиеттері. Қазақстанда табу, пайдалану; </w:t>
      </w:r>
    </w:p>
    <w:bookmarkEnd w:id="8760"/>
    <w:bookmarkStart w:name="z22279" w:id="8761"/>
    <w:p>
      <w:pPr>
        <w:spacing w:after="0"/>
        <w:ind w:left="0"/>
        <w:jc w:val="both"/>
      </w:pPr>
      <w:r>
        <w:rPr>
          <w:rFonts w:ascii="Times New Roman"/>
          <w:b w:val="false"/>
          <w:i w:val="false"/>
          <w:color w:val="000000"/>
          <w:sz w:val="28"/>
        </w:rPr>
        <w:t xml:space="preserve">
      9) металл шығаруда қолданатын пайдалы қазба байлықтар: темір және мыс кендері, олардың сырт көрінісі және қасиеттері. Металл кендерінен шығатын қара және түрлі түсті металлдар: шойын, болат, мыс, алюминий. Қоспалар. Металл және қоспаларды қолдану. Металл өнімдерін қолдану. Металл бұйымдарының қасиеті және сапасы. Металл өнімдерінің адам өміріндегі маңызы. </w:t>
      </w:r>
    </w:p>
    <w:bookmarkEnd w:id="8761"/>
    <w:bookmarkStart w:name="z22280" w:id="8762"/>
    <w:p>
      <w:pPr>
        <w:spacing w:after="0"/>
        <w:ind w:left="0"/>
        <w:jc w:val="both"/>
      </w:pPr>
      <w:r>
        <w:rPr>
          <w:rFonts w:ascii="Times New Roman"/>
          <w:b w:val="false"/>
          <w:i w:val="false"/>
          <w:color w:val="000000"/>
          <w:sz w:val="28"/>
        </w:rPr>
        <w:t>
      15. Топырақ (12 сағат):</w:t>
      </w:r>
    </w:p>
    <w:bookmarkEnd w:id="8762"/>
    <w:bookmarkStart w:name="z22281" w:id="8763"/>
    <w:p>
      <w:pPr>
        <w:spacing w:after="0"/>
        <w:ind w:left="0"/>
        <w:jc w:val="both"/>
      </w:pPr>
      <w:r>
        <w:rPr>
          <w:rFonts w:ascii="Times New Roman"/>
          <w:b w:val="false"/>
          <w:i w:val="false"/>
          <w:color w:val="000000"/>
          <w:sz w:val="28"/>
        </w:rPr>
        <w:t>
      1) топырақ – жердің жоғарғы құнарлы қыртысы. Топырақтың құрамы: шірінді, балшық, құм, минералды тұздар, су, ауа. Топырақтың негізгі бөлшегі – шірінді;</w:t>
      </w:r>
    </w:p>
    <w:bookmarkEnd w:id="8763"/>
    <w:bookmarkStart w:name="z22282" w:id="8764"/>
    <w:p>
      <w:pPr>
        <w:spacing w:after="0"/>
        <w:ind w:left="0"/>
        <w:jc w:val="both"/>
      </w:pPr>
      <w:r>
        <w:rPr>
          <w:rFonts w:ascii="Times New Roman"/>
          <w:b w:val="false"/>
          <w:i w:val="false"/>
          <w:color w:val="000000"/>
          <w:sz w:val="28"/>
        </w:rPr>
        <w:t xml:space="preserve">
      2) топырақтың бейорганикалық бөлшегі – құм, балшық, минералды тұздар. Құмды, балшықты топырақтар. Оларды су құрамы бойынша салыстыру: суды сіңіру қабілеті, оны өткізу және сақтау қабілеттері; </w:t>
      </w:r>
    </w:p>
    <w:bookmarkEnd w:id="8764"/>
    <w:bookmarkStart w:name="z22283" w:id="8765"/>
    <w:p>
      <w:pPr>
        <w:spacing w:after="0"/>
        <w:ind w:left="0"/>
        <w:jc w:val="both"/>
      </w:pPr>
      <w:r>
        <w:rPr>
          <w:rFonts w:ascii="Times New Roman"/>
          <w:b w:val="false"/>
          <w:i w:val="false"/>
          <w:color w:val="000000"/>
          <w:sz w:val="28"/>
        </w:rPr>
        <w:t xml:space="preserve">
      3) топырақтың құнарлық қабілеті – өсімдіктер өсуінің шарты; </w:t>
      </w:r>
    </w:p>
    <w:bookmarkEnd w:id="8765"/>
    <w:bookmarkStart w:name="z22284" w:id="8766"/>
    <w:p>
      <w:pPr>
        <w:spacing w:after="0"/>
        <w:ind w:left="0"/>
        <w:jc w:val="both"/>
      </w:pPr>
      <w:r>
        <w:rPr>
          <w:rFonts w:ascii="Times New Roman"/>
          <w:b w:val="false"/>
          <w:i w:val="false"/>
          <w:color w:val="000000"/>
          <w:sz w:val="28"/>
        </w:rPr>
        <w:t>
      4) топырақты өңдеу тәсілдері (қазу, шырту). Топырақты өңдеуге арналған ауылшаруашылық машиналары. Топырақты өңдеуде тазалық ережелері;</w:t>
      </w:r>
    </w:p>
    <w:bookmarkEnd w:id="8766"/>
    <w:bookmarkStart w:name="z22285" w:id="8767"/>
    <w:p>
      <w:pPr>
        <w:spacing w:after="0"/>
        <w:ind w:left="0"/>
        <w:jc w:val="both"/>
      </w:pPr>
      <w:r>
        <w:rPr>
          <w:rFonts w:ascii="Times New Roman"/>
          <w:b w:val="false"/>
          <w:i w:val="false"/>
          <w:color w:val="000000"/>
          <w:sz w:val="28"/>
        </w:rPr>
        <w:t xml:space="preserve">
      5) арықтар. Арықтардың пайда болуы. Арықтармен күресу шаралары; </w:t>
      </w:r>
    </w:p>
    <w:bookmarkEnd w:id="8767"/>
    <w:bookmarkStart w:name="z22286" w:id="8768"/>
    <w:p>
      <w:pPr>
        <w:spacing w:after="0"/>
        <w:ind w:left="0"/>
        <w:jc w:val="both"/>
      </w:pPr>
      <w:r>
        <w:rPr>
          <w:rFonts w:ascii="Times New Roman"/>
          <w:b w:val="false"/>
          <w:i w:val="false"/>
          <w:color w:val="000000"/>
          <w:sz w:val="28"/>
        </w:rPr>
        <w:t xml:space="preserve">
      6) Қазақстандағы топырақтар және оларды қолдану. Топырақтың ластануына байланысты экологиялық мәселелер және оларды шешу жолдары. </w:t>
      </w:r>
    </w:p>
    <w:bookmarkEnd w:id="8768"/>
    <w:bookmarkStart w:name="z22287" w:id="8769"/>
    <w:p>
      <w:pPr>
        <w:spacing w:after="0"/>
        <w:ind w:left="0"/>
        <w:jc w:val="both"/>
      </w:pPr>
      <w:r>
        <w:rPr>
          <w:rFonts w:ascii="Times New Roman"/>
          <w:b w:val="false"/>
          <w:i w:val="false"/>
          <w:color w:val="000000"/>
          <w:sz w:val="28"/>
        </w:rPr>
        <w:t xml:space="preserve">
      16. Қайталау. Қорытындылау (2 сағат). </w:t>
      </w:r>
    </w:p>
    <w:bookmarkEnd w:id="8769"/>
    <w:bookmarkStart w:name="z22288" w:id="8770"/>
    <w:p>
      <w:pPr>
        <w:spacing w:after="0"/>
        <w:ind w:left="0"/>
        <w:jc w:val="left"/>
      </w:pPr>
      <w:r>
        <w:rPr>
          <w:rFonts w:ascii="Times New Roman"/>
          <w:b/>
          <w:i w:val="false"/>
          <w:color w:val="000000"/>
        </w:rPr>
        <w:t xml:space="preserve"> 3-тарау. Оқу пәнінің 7–сыныптағы базалық білім мазмұны</w:t>
      </w:r>
    </w:p>
    <w:bookmarkEnd w:id="8770"/>
    <w:bookmarkStart w:name="z22289" w:id="8771"/>
    <w:p>
      <w:pPr>
        <w:spacing w:after="0"/>
        <w:ind w:left="0"/>
        <w:jc w:val="both"/>
      </w:pPr>
      <w:r>
        <w:rPr>
          <w:rFonts w:ascii="Times New Roman"/>
          <w:b w:val="false"/>
          <w:i w:val="false"/>
          <w:color w:val="000000"/>
          <w:sz w:val="28"/>
        </w:rPr>
        <w:t>
      17. Өсімдіктер, саңырауқұлақтар, бактериялар (68 сағат).</w:t>
      </w:r>
    </w:p>
    <w:bookmarkEnd w:id="8771"/>
    <w:bookmarkStart w:name="z22290" w:id="8772"/>
    <w:p>
      <w:pPr>
        <w:spacing w:after="0"/>
        <w:ind w:left="0"/>
        <w:jc w:val="both"/>
      </w:pPr>
      <w:r>
        <w:rPr>
          <w:rFonts w:ascii="Times New Roman"/>
          <w:b w:val="false"/>
          <w:i w:val="false"/>
          <w:color w:val="000000"/>
          <w:sz w:val="28"/>
        </w:rPr>
        <w:t>
      18. Кіріспе (1 сағат):</w:t>
      </w:r>
    </w:p>
    <w:bookmarkEnd w:id="8772"/>
    <w:bookmarkStart w:name="z22291" w:id="8773"/>
    <w:p>
      <w:pPr>
        <w:spacing w:after="0"/>
        <w:ind w:left="0"/>
        <w:jc w:val="both"/>
      </w:pPr>
      <w:r>
        <w:rPr>
          <w:rFonts w:ascii="Times New Roman"/>
          <w:b w:val="false"/>
          <w:i w:val="false"/>
          <w:color w:val="000000"/>
          <w:sz w:val="28"/>
        </w:rPr>
        <w:t xml:space="preserve">
      1) өсімдіктердің түрлері. Өсімдіктер тірі табиғаттың құрылымды бөлшегі ретінде. Өсімдіктердің маңызы және оларды қорғау. </w:t>
      </w:r>
    </w:p>
    <w:bookmarkEnd w:id="8773"/>
    <w:bookmarkStart w:name="z22292" w:id="8774"/>
    <w:p>
      <w:pPr>
        <w:spacing w:after="0"/>
        <w:ind w:left="0"/>
        <w:jc w:val="both"/>
      </w:pPr>
      <w:r>
        <w:rPr>
          <w:rFonts w:ascii="Times New Roman"/>
          <w:b w:val="false"/>
          <w:i w:val="false"/>
          <w:color w:val="000000"/>
          <w:sz w:val="28"/>
        </w:rPr>
        <w:t>
      19. Гүлді өсімдіктермен жалпы танысу (1 сағат):</w:t>
      </w:r>
    </w:p>
    <w:bookmarkEnd w:id="8774"/>
    <w:bookmarkStart w:name="z22293" w:id="8775"/>
    <w:p>
      <w:pPr>
        <w:spacing w:after="0"/>
        <w:ind w:left="0"/>
        <w:jc w:val="both"/>
      </w:pPr>
      <w:r>
        <w:rPr>
          <w:rFonts w:ascii="Times New Roman"/>
          <w:b w:val="false"/>
          <w:i w:val="false"/>
          <w:color w:val="000000"/>
          <w:sz w:val="28"/>
        </w:rPr>
        <w:t>
      1) гүлді өсімдіктердің жер асты және жер үстіндегі мүшелері: тамыр, сабақ, жапырақ, гүл, жеміс (мысалы ретінде күзде гүлдейтін өсімдік).</w:t>
      </w:r>
    </w:p>
    <w:bookmarkEnd w:id="8775"/>
    <w:bookmarkStart w:name="z22294" w:id="8776"/>
    <w:p>
      <w:pPr>
        <w:spacing w:after="0"/>
        <w:ind w:left="0"/>
        <w:jc w:val="both"/>
      </w:pPr>
      <w:r>
        <w:rPr>
          <w:rFonts w:ascii="Times New Roman"/>
          <w:b w:val="false"/>
          <w:i w:val="false"/>
          <w:color w:val="000000"/>
          <w:sz w:val="28"/>
        </w:rPr>
        <w:t>
      20. Гүл (4 сағат):</w:t>
      </w:r>
    </w:p>
    <w:bookmarkEnd w:id="8776"/>
    <w:bookmarkStart w:name="z22295" w:id="8777"/>
    <w:p>
      <w:pPr>
        <w:spacing w:after="0"/>
        <w:ind w:left="0"/>
        <w:jc w:val="both"/>
      </w:pPr>
      <w:r>
        <w:rPr>
          <w:rFonts w:ascii="Times New Roman"/>
          <w:b w:val="false"/>
          <w:i w:val="false"/>
          <w:color w:val="000000"/>
          <w:sz w:val="28"/>
        </w:rPr>
        <w:t>
      1) гүлдің құрылымы;</w:t>
      </w:r>
    </w:p>
    <w:bookmarkEnd w:id="8777"/>
    <w:bookmarkStart w:name="z22296" w:id="8778"/>
    <w:p>
      <w:pPr>
        <w:spacing w:after="0"/>
        <w:ind w:left="0"/>
        <w:jc w:val="both"/>
      </w:pPr>
      <w:r>
        <w:rPr>
          <w:rFonts w:ascii="Times New Roman"/>
          <w:b w:val="false"/>
          <w:i w:val="false"/>
          <w:color w:val="000000"/>
          <w:sz w:val="28"/>
        </w:rPr>
        <w:t>
      2) гүлшоғыры туралы түсінік (шашақ, шатыргүл, масақ, собық, себет);</w:t>
      </w:r>
    </w:p>
    <w:bookmarkEnd w:id="8778"/>
    <w:bookmarkStart w:name="z22297" w:id="8779"/>
    <w:p>
      <w:pPr>
        <w:spacing w:after="0"/>
        <w:ind w:left="0"/>
        <w:jc w:val="both"/>
      </w:pPr>
      <w:r>
        <w:rPr>
          <w:rFonts w:ascii="Times New Roman"/>
          <w:b w:val="false"/>
          <w:i w:val="false"/>
          <w:color w:val="000000"/>
          <w:sz w:val="28"/>
        </w:rPr>
        <w:t xml:space="preserve">
      3) гүлді өсімдіктердің тозаңдануы және оның маңызы. Қуарғыш гүл туралы түсінік. Тозаңдану тәсілдері; </w:t>
      </w:r>
    </w:p>
    <w:bookmarkEnd w:id="8779"/>
    <w:bookmarkStart w:name="z22298" w:id="8780"/>
    <w:p>
      <w:pPr>
        <w:spacing w:after="0"/>
        <w:ind w:left="0"/>
        <w:jc w:val="both"/>
      </w:pPr>
      <w:r>
        <w:rPr>
          <w:rFonts w:ascii="Times New Roman"/>
          <w:b w:val="false"/>
          <w:i w:val="false"/>
          <w:color w:val="000000"/>
          <w:sz w:val="28"/>
        </w:rPr>
        <w:t xml:space="preserve">
      4) жемістерінің және тұқымдардың пайда болуы. Құрғақ және балғын жемістер; </w:t>
      </w:r>
    </w:p>
    <w:bookmarkEnd w:id="8780"/>
    <w:bookmarkStart w:name="z22299" w:id="8781"/>
    <w:p>
      <w:pPr>
        <w:spacing w:after="0"/>
        <w:ind w:left="0"/>
        <w:jc w:val="both"/>
      </w:pPr>
      <w:r>
        <w:rPr>
          <w:rFonts w:ascii="Times New Roman"/>
          <w:b w:val="false"/>
          <w:i w:val="false"/>
          <w:color w:val="000000"/>
          <w:sz w:val="28"/>
        </w:rPr>
        <w:t xml:space="preserve">
      5) жемістердің және тұқымдардың таралуы. </w:t>
      </w:r>
    </w:p>
    <w:bookmarkEnd w:id="8781"/>
    <w:bookmarkStart w:name="z22300" w:id="8782"/>
    <w:p>
      <w:pPr>
        <w:spacing w:after="0"/>
        <w:ind w:left="0"/>
        <w:jc w:val="both"/>
      </w:pPr>
      <w:r>
        <w:rPr>
          <w:rFonts w:ascii="Times New Roman"/>
          <w:b w:val="false"/>
          <w:i w:val="false"/>
          <w:color w:val="000000"/>
          <w:sz w:val="28"/>
        </w:rPr>
        <w:t>
      21. Тұқымдар (5 сағат):</w:t>
      </w:r>
    </w:p>
    <w:bookmarkEnd w:id="8782"/>
    <w:bookmarkStart w:name="z22301" w:id="8783"/>
    <w:p>
      <w:pPr>
        <w:spacing w:after="0"/>
        <w:ind w:left="0"/>
        <w:jc w:val="both"/>
      </w:pPr>
      <w:r>
        <w:rPr>
          <w:rFonts w:ascii="Times New Roman"/>
          <w:b w:val="false"/>
          <w:i w:val="false"/>
          <w:color w:val="000000"/>
          <w:sz w:val="28"/>
        </w:rPr>
        <w:t>
      1) қосжарнақты өсімдіктердің тұқымдарының құрылымы (мысалы үрмебұршақ);</w:t>
      </w:r>
    </w:p>
    <w:bookmarkEnd w:id="8783"/>
    <w:bookmarkStart w:name="z22302" w:id="8784"/>
    <w:p>
      <w:pPr>
        <w:spacing w:after="0"/>
        <w:ind w:left="0"/>
        <w:jc w:val="both"/>
      </w:pPr>
      <w:r>
        <w:rPr>
          <w:rFonts w:ascii="Times New Roman"/>
          <w:b w:val="false"/>
          <w:i w:val="false"/>
          <w:color w:val="000000"/>
          <w:sz w:val="28"/>
        </w:rPr>
        <w:t>
      2) даражарнақты өсімдіктердің дәндерінің құрылымы (мысалы бидай);</w:t>
      </w:r>
    </w:p>
    <w:bookmarkEnd w:id="8784"/>
    <w:bookmarkStart w:name="z22303" w:id="8785"/>
    <w:p>
      <w:pPr>
        <w:spacing w:after="0"/>
        <w:ind w:left="0"/>
        <w:jc w:val="both"/>
      </w:pPr>
      <w:r>
        <w:rPr>
          <w:rFonts w:ascii="Times New Roman"/>
          <w:b w:val="false"/>
          <w:i w:val="false"/>
          <w:color w:val="000000"/>
          <w:sz w:val="28"/>
        </w:rPr>
        <w:t>
      3) тұқымдардың өсуіне қажетті шарттар;</w:t>
      </w:r>
    </w:p>
    <w:bookmarkEnd w:id="8785"/>
    <w:bookmarkStart w:name="z22304" w:id="8786"/>
    <w:p>
      <w:pPr>
        <w:spacing w:after="0"/>
        <w:ind w:left="0"/>
        <w:jc w:val="both"/>
      </w:pPr>
      <w:r>
        <w:rPr>
          <w:rFonts w:ascii="Times New Roman"/>
          <w:b w:val="false"/>
          <w:i w:val="false"/>
          <w:color w:val="000000"/>
          <w:sz w:val="28"/>
        </w:rPr>
        <w:t>
      4) өнетін және өнбейтін тұқымдар. Себептері;</w:t>
      </w:r>
    </w:p>
    <w:bookmarkEnd w:id="8786"/>
    <w:bookmarkStart w:name="z22305" w:id="8787"/>
    <w:p>
      <w:pPr>
        <w:spacing w:after="0"/>
        <w:ind w:left="0"/>
        <w:jc w:val="both"/>
      </w:pPr>
      <w:r>
        <w:rPr>
          <w:rFonts w:ascii="Times New Roman"/>
          <w:b w:val="false"/>
          <w:i w:val="false"/>
          <w:color w:val="000000"/>
          <w:sz w:val="28"/>
        </w:rPr>
        <w:t>
      5) тұқымдарды егу агротехникасы (мерзімі, топыраққа егу тереңдігі).</w:t>
      </w:r>
    </w:p>
    <w:bookmarkEnd w:id="8787"/>
    <w:bookmarkStart w:name="z22306" w:id="8788"/>
    <w:p>
      <w:pPr>
        <w:spacing w:after="0"/>
        <w:ind w:left="0"/>
        <w:jc w:val="both"/>
      </w:pPr>
      <w:r>
        <w:rPr>
          <w:rFonts w:ascii="Times New Roman"/>
          <w:b w:val="false"/>
          <w:i w:val="false"/>
          <w:color w:val="000000"/>
          <w:sz w:val="28"/>
        </w:rPr>
        <w:t>
      22. Тамыр (2 сағат):</w:t>
      </w:r>
    </w:p>
    <w:bookmarkEnd w:id="8788"/>
    <w:bookmarkStart w:name="z22307" w:id="8789"/>
    <w:p>
      <w:pPr>
        <w:spacing w:after="0"/>
        <w:ind w:left="0"/>
        <w:jc w:val="both"/>
      </w:pPr>
      <w:r>
        <w:rPr>
          <w:rFonts w:ascii="Times New Roman"/>
          <w:b w:val="false"/>
          <w:i w:val="false"/>
          <w:color w:val="000000"/>
          <w:sz w:val="28"/>
        </w:rPr>
        <w:t>
      1) тамырдың маңызы, өсуі және дамуы. Оның құрылымы. Тамыр талшықтары, олардың маңызы;</w:t>
      </w:r>
    </w:p>
    <w:bookmarkEnd w:id="8789"/>
    <w:bookmarkStart w:name="z22308" w:id="8790"/>
    <w:p>
      <w:pPr>
        <w:spacing w:after="0"/>
        <w:ind w:left="0"/>
        <w:jc w:val="both"/>
      </w:pPr>
      <w:r>
        <w:rPr>
          <w:rFonts w:ascii="Times New Roman"/>
          <w:b w:val="false"/>
          <w:i w:val="false"/>
          <w:color w:val="000000"/>
          <w:sz w:val="28"/>
        </w:rPr>
        <w:t>
      2) тамыр түрлері. Тамыр жүйесі туралы түсінік, тамыр жүйесі түрлері (кіндікті, шашақты);</w:t>
      </w:r>
    </w:p>
    <w:bookmarkEnd w:id="8790"/>
    <w:bookmarkStart w:name="z22309" w:id="8791"/>
    <w:p>
      <w:pPr>
        <w:spacing w:after="0"/>
        <w:ind w:left="0"/>
        <w:jc w:val="both"/>
      </w:pPr>
      <w:r>
        <w:rPr>
          <w:rFonts w:ascii="Times New Roman"/>
          <w:b w:val="false"/>
          <w:i w:val="false"/>
          <w:color w:val="000000"/>
          <w:sz w:val="28"/>
        </w:rPr>
        <w:t xml:space="preserve">
      3) тамырлардың түрлерін өзгертуі (тамыржеміс, тамыртүйнек). </w:t>
      </w:r>
    </w:p>
    <w:bookmarkEnd w:id="8791"/>
    <w:bookmarkStart w:name="z22310" w:id="8792"/>
    <w:p>
      <w:pPr>
        <w:spacing w:after="0"/>
        <w:ind w:left="0"/>
        <w:jc w:val="both"/>
      </w:pPr>
      <w:r>
        <w:rPr>
          <w:rFonts w:ascii="Times New Roman"/>
          <w:b w:val="false"/>
          <w:i w:val="false"/>
          <w:color w:val="000000"/>
          <w:sz w:val="28"/>
        </w:rPr>
        <w:t>
      23. Жапырақ (4 сағат):</w:t>
      </w:r>
    </w:p>
    <w:bookmarkEnd w:id="8792"/>
    <w:bookmarkStart w:name="z22311" w:id="8793"/>
    <w:p>
      <w:pPr>
        <w:spacing w:after="0"/>
        <w:ind w:left="0"/>
        <w:jc w:val="both"/>
      </w:pPr>
      <w:r>
        <w:rPr>
          <w:rFonts w:ascii="Times New Roman"/>
          <w:b w:val="false"/>
          <w:i w:val="false"/>
          <w:color w:val="000000"/>
          <w:sz w:val="28"/>
        </w:rPr>
        <w:t xml:space="preserve">
      1) жапырақтың сыртқы құрылымы: жапырақ тақтасы, сағағы. Жүйкелеу. Жай және күрделі жапырақтар. Хлорофилл туралы түсінік; </w:t>
      </w:r>
    </w:p>
    <w:bookmarkEnd w:id="8793"/>
    <w:bookmarkStart w:name="z22312" w:id="8794"/>
    <w:p>
      <w:pPr>
        <w:spacing w:after="0"/>
        <w:ind w:left="0"/>
        <w:jc w:val="both"/>
      </w:pPr>
      <w:r>
        <w:rPr>
          <w:rFonts w:ascii="Times New Roman"/>
          <w:b w:val="false"/>
          <w:i w:val="false"/>
          <w:color w:val="000000"/>
          <w:sz w:val="28"/>
        </w:rPr>
        <w:t xml:space="preserve">
      2) өсімдіктер өмірінде жапырақтардың маңызы –жарықта қоректенетін заттардың жапырақтарда пайда болуы; </w:t>
      </w:r>
    </w:p>
    <w:bookmarkEnd w:id="8794"/>
    <w:bookmarkStart w:name="z22313" w:id="8795"/>
    <w:p>
      <w:pPr>
        <w:spacing w:after="0"/>
        <w:ind w:left="0"/>
        <w:jc w:val="both"/>
      </w:pPr>
      <w:r>
        <w:rPr>
          <w:rFonts w:ascii="Times New Roman"/>
          <w:b w:val="false"/>
          <w:i w:val="false"/>
          <w:color w:val="000000"/>
          <w:sz w:val="28"/>
        </w:rPr>
        <w:t xml:space="preserve">
      3) жапырақтардың суды булауы. Осы құбылыстың маңызы. Өсімдіктердің тыныс алуы; </w:t>
      </w:r>
    </w:p>
    <w:bookmarkEnd w:id="8795"/>
    <w:bookmarkStart w:name="z22314" w:id="8796"/>
    <w:p>
      <w:pPr>
        <w:spacing w:after="0"/>
        <w:ind w:left="0"/>
        <w:jc w:val="both"/>
      </w:pPr>
      <w:r>
        <w:rPr>
          <w:rFonts w:ascii="Times New Roman"/>
          <w:b w:val="false"/>
          <w:i w:val="false"/>
          <w:color w:val="000000"/>
          <w:sz w:val="28"/>
        </w:rPr>
        <w:t xml:space="preserve">
      4) жапырақтардың түсуі және оның маңызы. </w:t>
      </w:r>
    </w:p>
    <w:bookmarkEnd w:id="8796"/>
    <w:bookmarkStart w:name="z22315" w:id="8797"/>
    <w:p>
      <w:pPr>
        <w:spacing w:after="0"/>
        <w:ind w:left="0"/>
        <w:jc w:val="both"/>
      </w:pPr>
      <w:r>
        <w:rPr>
          <w:rFonts w:ascii="Times New Roman"/>
          <w:b w:val="false"/>
          <w:i w:val="false"/>
          <w:color w:val="000000"/>
          <w:sz w:val="28"/>
        </w:rPr>
        <w:t>
      24. Сабақ (4 сағат):</w:t>
      </w:r>
    </w:p>
    <w:bookmarkEnd w:id="8797"/>
    <w:bookmarkStart w:name="z22316" w:id="8798"/>
    <w:p>
      <w:pPr>
        <w:spacing w:after="0"/>
        <w:ind w:left="0"/>
        <w:jc w:val="both"/>
      </w:pPr>
      <w:r>
        <w:rPr>
          <w:rFonts w:ascii="Times New Roman"/>
          <w:b w:val="false"/>
          <w:i w:val="false"/>
          <w:color w:val="000000"/>
          <w:sz w:val="28"/>
        </w:rPr>
        <w:t>
      1) ағаш сабақтарының ішкі құрылымы. Қабықтың рөлі. Камбия туралы түсінік. Сабақтың жуандап өсуі. Жылдық сақиналар;</w:t>
      </w:r>
    </w:p>
    <w:bookmarkEnd w:id="8798"/>
    <w:bookmarkStart w:name="z22317" w:id="8799"/>
    <w:p>
      <w:pPr>
        <w:spacing w:after="0"/>
        <w:ind w:left="0"/>
        <w:jc w:val="both"/>
      </w:pPr>
      <w:r>
        <w:rPr>
          <w:rFonts w:ascii="Times New Roman"/>
          <w:b w:val="false"/>
          <w:i w:val="false"/>
          <w:color w:val="000000"/>
          <w:sz w:val="28"/>
        </w:rPr>
        <w:t>
      2) сабақтың өсімдіктер өміріндегі маңызы - минералды және органикалық заттардың сабақпен таралуы;</w:t>
      </w:r>
    </w:p>
    <w:bookmarkEnd w:id="8799"/>
    <w:bookmarkStart w:name="z22318" w:id="8800"/>
    <w:p>
      <w:pPr>
        <w:spacing w:after="0"/>
        <w:ind w:left="0"/>
        <w:jc w:val="both"/>
      </w:pPr>
      <w:r>
        <w:rPr>
          <w:rFonts w:ascii="Times New Roman"/>
          <w:b w:val="false"/>
          <w:i w:val="false"/>
          <w:color w:val="000000"/>
          <w:sz w:val="28"/>
        </w:rPr>
        <w:t>
      3) сабақ түрлері (тік, шырмалып, жармасып, төселіп өсетін, қысқа);</w:t>
      </w:r>
    </w:p>
    <w:bookmarkEnd w:id="8800"/>
    <w:bookmarkStart w:name="z22319" w:id="8801"/>
    <w:p>
      <w:pPr>
        <w:spacing w:after="0"/>
        <w:ind w:left="0"/>
        <w:jc w:val="both"/>
      </w:pPr>
      <w:r>
        <w:rPr>
          <w:rFonts w:ascii="Times New Roman"/>
          <w:b w:val="false"/>
          <w:i w:val="false"/>
          <w:color w:val="000000"/>
          <w:sz w:val="28"/>
        </w:rPr>
        <w:t>
      4) түрін өзгертетін өркендер туралы түсінік (жер үстіндегі және жер астындағы): тамыр сабақ, түйнек, пиязшық. Олардың биологиялық және практикалық рөлі.</w:t>
      </w:r>
    </w:p>
    <w:bookmarkEnd w:id="8801"/>
    <w:bookmarkStart w:name="z22320" w:id="8802"/>
    <w:p>
      <w:pPr>
        <w:spacing w:after="0"/>
        <w:ind w:left="0"/>
        <w:jc w:val="both"/>
      </w:pPr>
      <w:r>
        <w:rPr>
          <w:rFonts w:ascii="Times New Roman"/>
          <w:b w:val="false"/>
          <w:i w:val="false"/>
          <w:color w:val="000000"/>
          <w:sz w:val="28"/>
        </w:rPr>
        <w:t>
      25. Өсімдік – толыққанды ағза (1 сағат):</w:t>
      </w:r>
    </w:p>
    <w:bookmarkEnd w:id="8802"/>
    <w:bookmarkStart w:name="z22321" w:id="8803"/>
    <w:p>
      <w:pPr>
        <w:spacing w:after="0"/>
        <w:ind w:left="0"/>
        <w:jc w:val="both"/>
      </w:pPr>
      <w:r>
        <w:rPr>
          <w:rFonts w:ascii="Times New Roman"/>
          <w:b w:val="false"/>
          <w:i w:val="false"/>
          <w:color w:val="000000"/>
          <w:sz w:val="28"/>
        </w:rPr>
        <w:t>
      1) өсімдік ағзасының және барлық мүшелерінің тіршілік ету ортасымен өзара байланысы.</w:t>
      </w:r>
    </w:p>
    <w:bookmarkEnd w:id="8803"/>
    <w:bookmarkStart w:name="z22322" w:id="8804"/>
    <w:p>
      <w:pPr>
        <w:spacing w:after="0"/>
        <w:ind w:left="0"/>
        <w:jc w:val="both"/>
      </w:pPr>
      <w:r>
        <w:rPr>
          <w:rFonts w:ascii="Times New Roman"/>
          <w:b w:val="false"/>
          <w:i w:val="false"/>
          <w:color w:val="000000"/>
          <w:sz w:val="28"/>
        </w:rPr>
        <w:t>
      26. Бактериялар, саңырауқұлақтар, мүктер және қырыққұлақ (4 сағат):</w:t>
      </w:r>
    </w:p>
    <w:bookmarkEnd w:id="8804"/>
    <w:bookmarkStart w:name="z22323" w:id="8805"/>
    <w:p>
      <w:pPr>
        <w:spacing w:after="0"/>
        <w:ind w:left="0"/>
        <w:jc w:val="both"/>
      </w:pPr>
      <w:r>
        <w:rPr>
          <w:rFonts w:ascii="Times New Roman"/>
          <w:b w:val="false"/>
          <w:i w:val="false"/>
          <w:color w:val="000000"/>
          <w:sz w:val="28"/>
        </w:rPr>
        <w:t>
      1) бактериялар. Бактериялар туралы жалпы түсінік. Бактериялардың көбеюі және таралуы. Табиғаттағы және адам өміріндегі маңызы;</w:t>
      </w:r>
    </w:p>
    <w:bookmarkEnd w:id="8805"/>
    <w:bookmarkStart w:name="z22324" w:id="8806"/>
    <w:p>
      <w:pPr>
        <w:spacing w:after="0"/>
        <w:ind w:left="0"/>
        <w:jc w:val="both"/>
      </w:pPr>
      <w:r>
        <w:rPr>
          <w:rFonts w:ascii="Times New Roman"/>
          <w:b w:val="false"/>
          <w:i w:val="false"/>
          <w:color w:val="000000"/>
          <w:sz w:val="28"/>
        </w:rPr>
        <w:t>
      2) саңырауқұлақтар. Қалпақты саңырауқұлақтың құрылымы: жемісті денесі, саңырауқұлақтың өзге құрылымы. Жеуге жарамды және улы саңырауқұлақтар. Саңырауқұлақтарды жинау ережесі. Саңырауқұлақтардан уланудың алдын алу шаралары;</w:t>
      </w:r>
    </w:p>
    <w:bookmarkEnd w:id="8806"/>
    <w:bookmarkStart w:name="z22325" w:id="8807"/>
    <w:p>
      <w:pPr>
        <w:spacing w:after="0"/>
        <w:ind w:left="0"/>
        <w:jc w:val="both"/>
      </w:pPr>
      <w:r>
        <w:rPr>
          <w:rFonts w:ascii="Times New Roman"/>
          <w:b w:val="false"/>
          <w:i w:val="false"/>
          <w:color w:val="000000"/>
          <w:sz w:val="28"/>
        </w:rPr>
        <w:t xml:space="preserve">
      3) мүк. Мүк туралы түсінік, көпжылдық споротүзгіш өсімдік. Мүктің тіршілік ортасы. Шым тезектің пайда болуы және оны қолдану; </w:t>
      </w:r>
    </w:p>
    <w:bookmarkEnd w:id="8807"/>
    <w:bookmarkStart w:name="z22326" w:id="8808"/>
    <w:p>
      <w:pPr>
        <w:spacing w:after="0"/>
        <w:ind w:left="0"/>
        <w:jc w:val="both"/>
      </w:pPr>
      <w:r>
        <w:rPr>
          <w:rFonts w:ascii="Times New Roman"/>
          <w:b w:val="false"/>
          <w:i w:val="false"/>
          <w:color w:val="000000"/>
          <w:sz w:val="28"/>
        </w:rPr>
        <w:t>
      4) қырыққұлақтар. Көпжылдық шөптесін өсімдігі. Құрылым ерекшелігі, тіршілік ортасы.</w:t>
      </w:r>
    </w:p>
    <w:bookmarkEnd w:id="8808"/>
    <w:bookmarkStart w:name="z22327" w:id="8809"/>
    <w:p>
      <w:pPr>
        <w:spacing w:after="0"/>
        <w:ind w:left="0"/>
        <w:jc w:val="both"/>
      </w:pPr>
      <w:r>
        <w:rPr>
          <w:rFonts w:ascii="Times New Roman"/>
          <w:b w:val="false"/>
          <w:i w:val="false"/>
          <w:color w:val="000000"/>
          <w:sz w:val="28"/>
        </w:rPr>
        <w:t>
      27. Қазақстанның ағаш өсімдіктері (7 сағат):</w:t>
      </w:r>
    </w:p>
    <w:bookmarkEnd w:id="8809"/>
    <w:bookmarkStart w:name="z22328" w:id="8810"/>
    <w:p>
      <w:pPr>
        <w:spacing w:after="0"/>
        <w:ind w:left="0"/>
        <w:jc w:val="both"/>
      </w:pPr>
      <w:r>
        <w:rPr>
          <w:rFonts w:ascii="Times New Roman"/>
          <w:b w:val="false"/>
          <w:i w:val="false"/>
          <w:color w:val="000000"/>
          <w:sz w:val="28"/>
        </w:rPr>
        <w:t xml:space="preserve">
      1) Қазақстанның дала орманындағы жапырақты өсімдіктері: қайың, көктерек. Сырт құрылымының ерекшеліктері. Табиғаттағы және адам өміріндегі маңызы; </w:t>
      </w:r>
    </w:p>
    <w:bookmarkEnd w:id="8810"/>
    <w:bookmarkStart w:name="z22329" w:id="8811"/>
    <w:p>
      <w:pPr>
        <w:spacing w:after="0"/>
        <w:ind w:left="0"/>
        <w:jc w:val="both"/>
      </w:pPr>
      <w:r>
        <w:rPr>
          <w:rFonts w:ascii="Times New Roman"/>
          <w:b w:val="false"/>
          <w:i w:val="false"/>
          <w:color w:val="000000"/>
          <w:sz w:val="28"/>
        </w:rPr>
        <w:t>
      2) Қазақстан тауларындағы қылқан жапырақты өсімдіктер: қарағай, шырша. Сырт құрылымының ерекшеліктері. Табиғаттағы және адам өміріндегі маңызы;</w:t>
      </w:r>
    </w:p>
    <w:bookmarkEnd w:id="8811"/>
    <w:bookmarkStart w:name="z22330" w:id="8812"/>
    <w:p>
      <w:pPr>
        <w:spacing w:after="0"/>
        <w:ind w:left="0"/>
        <w:jc w:val="both"/>
      </w:pPr>
      <w:r>
        <w:rPr>
          <w:rFonts w:ascii="Times New Roman"/>
          <w:b w:val="false"/>
          <w:i w:val="false"/>
          <w:color w:val="000000"/>
          <w:sz w:val="28"/>
        </w:rPr>
        <w:t xml:space="preserve">
      3) Қазақстан тауларындағы бұта өсімдіктері: шырғанақ, итмұрын. Сырт құрылымының ерекшеліктері. Табиғаттағы және адам өміріндегі маңызы; </w:t>
      </w:r>
    </w:p>
    <w:bookmarkEnd w:id="8812"/>
    <w:bookmarkStart w:name="z22331" w:id="8813"/>
    <w:p>
      <w:pPr>
        <w:spacing w:after="0"/>
        <w:ind w:left="0"/>
        <w:jc w:val="both"/>
      </w:pPr>
      <w:r>
        <w:rPr>
          <w:rFonts w:ascii="Times New Roman"/>
          <w:b w:val="false"/>
          <w:i w:val="false"/>
          <w:color w:val="000000"/>
          <w:sz w:val="28"/>
        </w:rPr>
        <w:t>
      4) Қазақстанның жеміс өсімдіктері: алма, алмұрт, қара өрік, өрік, грек жаңғағы. Сыртқы құрылымының ерекшеліктері. Жемістерінің пісуі, оларды жинау және пайдалану;</w:t>
      </w:r>
    </w:p>
    <w:bookmarkEnd w:id="8813"/>
    <w:bookmarkStart w:name="z22332" w:id="8814"/>
    <w:p>
      <w:pPr>
        <w:spacing w:after="0"/>
        <w:ind w:left="0"/>
        <w:jc w:val="both"/>
      </w:pPr>
      <w:r>
        <w:rPr>
          <w:rFonts w:ascii="Times New Roman"/>
          <w:b w:val="false"/>
          <w:i w:val="false"/>
          <w:color w:val="000000"/>
          <w:sz w:val="28"/>
        </w:rPr>
        <w:t xml:space="preserve">
      5) Қазақстанның шөлді аймақтарының ағаш өсімдіктері: ақ және қара сексеуіл. Сырт құрылымының ерекшеліктері. Табиғаттағы және адам өміріндегі маңызы. Түрлі талдардың ағаштарын қолдану. Оларды қорғау. </w:t>
      </w:r>
    </w:p>
    <w:bookmarkEnd w:id="8814"/>
    <w:bookmarkStart w:name="z22333" w:id="8815"/>
    <w:p>
      <w:pPr>
        <w:spacing w:after="0"/>
        <w:ind w:left="0"/>
        <w:jc w:val="both"/>
      </w:pPr>
      <w:r>
        <w:rPr>
          <w:rFonts w:ascii="Times New Roman"/>
          <w:b w:val="false"/>
          <w:i w:val="false"/>
          <w:color w:val="000000"/>
          <w:sz w:val="28"/>
        </w:rPr>
        <w:t>
      28. Қазақстанның мәдени өсімдіктері (10 сағат):</w:t>
      </w:r>
    </w:p>
    <w:bookmarkEnd w:id="8815"/>
    <w:bookmarkStart w:name="z22334" w:id="8816"/>
    <w:p>
      <w:pPr>
        <w:spacing w:after="0"/>
        <w:ind w:left="0"/>
        <w:jc w:val="both"/>
      </w:pPr>
      <w:r>
        <w:rPr>
          <w:rFonts w:ascii="Times New Roman"/>
          <w:b w:val="false"/>
          <w:i w:val="false"/>
          <w:color w:val="000000"/>
          <w:sz w:val="28"/>
        </w:rPr>
        <w:t xml:space="preserve">
      1) лалагүлділер: пияз, сарымсақ – көпжылдық көкөніс өсімдіктері. Көбеюі және өсіру ерекшеліктері. Адамның пайдалануы; </w:t>
      </w:r>
    </w:p>
    <w:bookmarkEnd w:id="8816"/>
    <w:bookmarkStart w:name="z22335" w:id="8817"/>
    <w:p>
      <w:pPr>
        <w:spacing w:after="0"/>
        <w:ind w:left="0"/>
        <w:jc w:val="both"/>
      </w:pPr>
      <w:r>
        <w:rPr>
          <w:rFonts w:ascii="Times New Roman"/>
          <w:b w:val="false"/>
          <w:i w:val="false"/>
          <w:color w:val="000000"/>
          <w:sz w:val="28"/>
        </w:rPr>
        <w:t>
      2) алқа тұқымдастар: картоп, қызанақ, баклажан, бұрыш. Өсіру: егу, күту, жинау. Адамның пайдалануы;</w:t>
      </w:r>
    </w:p>
    <w:bookmarkEnd w:id="8817"/>
    <w:bookmarkStart w:name="z22336" w:id="8818"/>
    <w:p>
      <w:pPr>
        <w:spacing w:after="0"/>
        <w:ind w:left="0"/>
        <w:jc w:val="both"/>
      </w:pPr>
      <w:r>
        <w:rPr>
          <w:rFonts w:ascii="Times New Roman"/>
          <w:b w:val="false"/>
          <w:i w:val="false"/>
          <w:color w:val="000000"/>
          <w:sz w:val="28"/>
        </w:rPr>
        <w:t>
      3) бұршақтұқымдастар: ас бұршақ, үрме бұршақ, май бұршақ. Өсіру: егу, күту, жинау. Адамның пайдалануы;</w:t>
      </w:r>
    </w:p>
    <w:bookmarkEnd w:id="8818"/>
    <w:bookmarkStart w:name="z22337" w:id="8819"/>
    <w:p>
      <w:pPr>
        <w:spacing w:after="0"/>
        <w:ind w:left="0"/>
        <w:jc w:val="both"/>
      </w:pPr>
      <w:r>
        <w:rPr>
          <w:rFonts w:ascii="Times New Roman"/>
          <w:b w:val="false"/>
          <w:i w:val="false"/>
          <w:color w:val="000000"/>
          <w:sz w:val="28"/>
        </w:rPr>
        <w:t>
      4) алабұта тұқымдастар: асханалық қызылша. Өсіру: егу, күту, жинау. Адамның пайдалануы;</w:t>
      </w:r>
    </w:p>
    <w:bookmarkEnd w:id="8819"/>
    <w:bookmarkStart w:name="z22338" w:id="8820"/>
    <w:p>
      <w:pPr>
        <w:spacing w:after="0"/>
        <w:ind w:left="0"/>
        <w:jc w:val="both"/>
      </w:pPr>
      <w:r>
        <w:rPr>
          <w:rFonts w:ascii="Times New Roman"/>
          <w:b w:val="false"/>
          <w:i w:val="false"/>
          <w:color w:val="000000"/>
          <w:sz w:val="28"/>
        </w:rPr>
        <w:t>
      5) асқабақ тұқымдастар: қияр, асқабақ. Өсіру: егу, күту, жинау. Адамның пайдалануы;</w:t>
      </w:r>
    </w:p>
    <w:bookmarkEnd w:id="8820"/>
    <w:bookmarkStart w:name="z22339" w:id="8821"/>
    <w:p>
      <w:pPr>
        <w:spacing w:after="0"/>
        <w:ind w:left="0"/>
        <w:jc w:val="both"/>
      </w:pPr>
      <w:r>
        <w:rPr>
          <w:rFonts w:ascii="Times New Roman"/>
          <w:b w:val="false"/>
          <w:i w:val="false"/>
          <w:color w:val="000000"/>
          <w:sz w:val="28"/>
        </w:rPr>
        <w:t xml:space="preserve">
      6) шаршы гүлділер: қырыққабат. Қырыққабат түрлері, өсіру ерекшеліктері. Адамның пайдалануы. </w:t>
      </w:r>
    </w:p>
    <w:bookmarkEnd w:id="8821"/>
    <w:bookmarkStart w:name="z22340" w:id="8822"/>
    <w:p>
      <w:pPr>
        <w:spacing w:after="0"/>
        <w:ind w:left="0"/>
        <w:jc w:val="both"/>
      </w:pPr>
      <w:r>
        <w:rPr>
          <w:rFonts w:ascii="Times New Roman"/>
          <w:b w:val="false"/>
          <w:i w:val="false"/>
          <w:color w:val="000000"/>
          <w:sz w:val="28"/>
        </w:rPr>
        <w:t>
      29. Қазақстанның негізгі ауылшаруашылық өсімдіктері (12 сағат):</w:t>
      </w:r>
    </w:p>
    <w:bookmarkEnd w:id="8822"/>
    <w:bookmarkStart w:name="z22341" w:id="8823"/>
    <w:p>
      <w:pPr>
        <w:spacing w:after="0"/>
        <w:ind w:left="0"/>
        <w:jc w:val="both"/>
      </w:pPr>
      <w:r>
        <w:rPr>
          <w:rFonts w:ascii="Times New Roman"/>
          <w:b w:val="false"/>
          <w:i w:val="false"/>
          <w:color w:val="000000"/>
          <w:sz w:val="28"/>
        </w:rPr>
        <w:t xml:space="preserve">
      1) астық тұқымдар: бидай, қара бидай, арпа, сұлы, жүгері. Құрылымының ерекшеліктері (тамыр жүйесі, сабағы, жапырағы, гүлшоғыры). Астық тұқымдардан өнім алу шарттары. Егісті баптау. Шаруашылықта пайдалану; </w:t>
      </w:r>
    </w:p>
    <w:bookmarkEnd w:id="8823"/>
    <w:bookmarkStart w:name="z22342" w:id="8824"/>
    <w:p>
      <w:pPr>
        <w:spacing w:after="0"/>
        <w:ind w:left="0"/>
        <w:jc w:val="both"/>
      </w:pPr>
      <w:r>
        <w:rPr>
          <w:rFonts w:ascii="Times New Roman"/>
          <w:b w:val="false"/>
          <w:i w:val="false"/>
          <w:color w:val="000000"/>
          <w:sz w:val="28"/>
        </w:rPr>
        <w:t>
      2) бақша дақылдары: қарбыз, қауын. Қазақстанда өсіру агротехникасы. Адамның пайдалануы;</w:t>
      </w:r>
    </w:p>
    <w:bookmarkEnd w:id="8824"/>
    <w:bookmarkStart w:name="z22343" w:id="8825"/>
    <w:p>
      <w:pPr>
        <w:spacing w:after="0"/>
        <w:ind w:left="0"/>
        <w:jc w:val="both"/>
      </w:pPr>
      <w:r>
        <w:rPr>
          <w:rFonts w:ascii="Times New Roman"/>
          <w:b w:val="false"/>
          <w:i w:val="false"/>
          <w:color w:val="000000"/>
          <w:sz w:val="28"/>
        </w:rPr>
        <w:t xml:space="preserve">
      3) техникалық дақылдар: қант қызылшасы, мақта, күнбағыс, темекі. Өсіру ерекшеліктері. Жергілікті жағдайда өнімді өсірудің агротехникалық тәсілдері. Адамның пайдалануы. </w:t>
      </w:r>
    </w:p>
    <w:bookmarkEnd w:id="8825"/>
    <w:bookmarkStart w:name="z22344" w:id="8826"/>
    <w:p>
      <w:pPr>
        <w:spacing w:after="0"/>
        <w:ind w:left="0"/>
        <w:jc w:val="both"/>
      </w:pPr>
      <w:r>
        <w:rPr>
          <w:rFonts w:ascii="Times New Roman"/>
          <w:b w:val="false"/>
          <w:i w:val="false"/>
          <w:color w:val="000000"/>
          <w:sz w:val="28"/>
        </w:rPr>
        <w:t>
      30. Бақ өсімдіктері (3 сағат):</w:t>
      </w:r>
    </w:p>
    <w:bookmarkEnd w:id="8826"/>
    <w:bookmarkStart w:name="z22345" w:id="8827"/>
    <w:p>
      <w:pPr>
        <w:spacing w:after="0"/>
        <w:ind w:left="0"/>
        <w:jc w:val="both"/>
      </w:pPr>
      <w:r>
        <w:rPr>
          <w:rFonts w:ascii="Times New Roman"/>
          <w:b w:val="false"/>
          <w:i w:val="false"/>
          <w:color w:val="000000"/>
          <w:sz w:val="28"/>
        </w:rPr>
        <w:t>
      1) қарақат, таңқурай, бүлдірген. Оларды өсірудің биологиялық ерекшеліктері. Бақ өсімдіктерін зиянды жәндіктерден және аурулардан қорғау шаралары.</w:t>
      </w:r>
    </w:p>
    <w:bookmarkEnd w:id="8827"/>
    <w:bookmarkStart w:name="z22346" w:id="8828"/>
    <w:p>
      <w:pPr>
        <w:spacing w:after="0"/>
        <w:ind w:left="0"/>
        <w:jc w:val="both"/>
      </w:pPr>
      <w:r>
        <w:rPr>
          <w:rFonts w:ascii="Times New Roman"/>
          <w:b w:val="false"/>
          <w:i w:val="false"/>
          <w:color w:val="000000"/>
          <w:sz w:val="28"/>
        </w:rPr>
        <w:t>
      31. Қазақстанның шөптесін өсімдіктері (3 сағат):</w:t>
      </w:r>
    </w:p>
    <w:bookmarkEnd w:id="8828"/>
    <w:bookmarkStart w:name="z22347" w:id="8829"/>
    <w:p>
      <w:pPr>
        <w:spacing w:after="0"/>
        <w:ind w:left="0"/>
        <w:jc w:val="both"/>
      </w:pPr>
      <w:r>
        <w:rPr>
          <w:rFonts w:ascii="Times New Roman"/>
          <w:b w:val="false"/>
          <w:i w:val="false"/>
          <w:color w:val="000000"/>
          <w:sz w:val="28"/>
        </w:rPr>
        <w:t xml:space="preserve">
      1) емдік өсімдіктер. Аталуы. Сырт құрылымы. Тұрмыста қолдануы; </w:t>
      </w:r>
    </w:p>
    <w:bookmarkEnd w:id="8829"/>
    <w:bookmarkStart w:name="z22348" w:id="8830"/>
    <w:p>
      <w:pPr>
        <w:spacing w:after="0"/>
        <w:ind w:left="0"/>
        <w:jc w:val="both"/>
      </w:pPr>
      <w:r>
        <w:rPr>
          <w:rFonts w:ascii="Times New Roman"/>
          <w:b w:val="false"/>
          <w:i w:val="false"/>
          <w:color w:val="000000"/>
          <w:sz w:val="28"/>
        </w:rPr>
        <w:t>
      2) улы шөптер. Алуан түрлері, жеке улы өсімдіктердің белгілері. Улы өсімдіктерді қауіпсіз қолдану ережелері.</w:t>
      </w:r>
    </w:p>
    <w:bookmarkEnd w:id="8830"/>
    <w:bookmarkStart w:name="z22349" w:id="8831"/>
    <w:p>
      <w:pPr>
        <w:spacing w:after="0"/>
        <w:ind w:left="0"/>
        <w:jc w:val="both"/>
      </w:pPr>
      <w:r>
        <w:rPr>
          <w:rFonts w:ascii="Times New Roman"/>
          <w:b w:val="false"/>
          <w:i w:val="false"/>
          <w:color w:val="000000"/>
          <w:sz w:val="28"/>
        </w:rPr>
        <w:t>
      32. Гүлді-сәнді өсімдіктер (5 сағат):</w:t>
      </w:r>
    </w:p>
    <w:bookmarkEnd w:id="8831"/>
    <w:bookmarkStart w:name="z22350" w:id="8832"/>
    <w:p>
      <w:pPr>
        <w:spacing w:after="0"/>
        <w:ind w:left="0"/>
        <w:jc w:val="both"/>
      </w:pPr>
      <w:r>
        <w:rPr>
          <w:rFonts w:ascii="Times New Roman"/>
          <w:b w:val="false"/>
          <w:i w:val="false"/>
          <w:color w:val="000000"/>
          <w:sz w:val="28"/>
        </w:rPr>
        <w:t>
      1) күрделігүлді: тырнақ гүл, барқыт гүл, шырай гүл – біржылдық гүлді өсімдіктер. Әсел гүл – екіжылдық өсімдік. Георгин – көпжылдық гүл өсімдігі. Сырт құрылымы және осы өсімдіктерді өсіру ерекшеліктері.</w:t>
      </w:r>
    </w:p>
    <w:bookmarkEnd w:id="8832"/>
    <w:bookmarkStart w:name="z22351" w:id="8833"/>
    <w:p>
      <w:pPr>
        <w:spacing w:after="0"/>
        <w:ind w:left="0"/>
        <w:jc w:val="both"/>
      </w:pPr>
      <w:r>
        <w:rPr>
          <w:rFonts w:ascii="Times New Roman"/>
          <w:b w:val="false"/>
          <w:i w:val="false"/>
          <w:color w:val="000000"/>
          <w:sz w:val="28"/>
        </w:rPr>
        <w:t>
      33. Бөлме өсімдіктері (2 сағат):</w:t>
      </w:r>
    </w:p>
    <w:bookmarkEnd w:id="8833"/>
    <w:bookmarkStart w:name="z22352" w:id="8834"/>
    <w:p>
      <w:pPr>
        <w:spacing w:after="0"/>
        <w:ind w:left="0"/>
        <w:jc w:val="both"/>
      </w:pPr>
      <w:r>
        <w:rPr>
          <w:rFonts w:ascii="Times New Roman"/>
          <w:b w:val="false"/>
          <w:i w:val="false"/>
          <w:color w:val="000000"/>
          <w:sz w:val="28"/>
        </w:rPr>
        <w:t>
      1) бөлме өсімдіктері туралы жалпы мәліметтер, оларды өсіру және көбейту ерекшеліктері. Вегетативті жолмен көбейту және оларды баптау.</w:t>
      </w:r>
    </w:p>
    <w:bookmarkEnd w:id="8834"/>
    <w:bookmarkStart w:name="z22353" w:id="8835"/>
    <w:p>
      <w:pPr>
        <w:spacing w:after="0"/>
        <w:ind w:left="0"/>
        <w:jc w:val="left"/>
      </w:pPr>
      <w:r>
        <w:rPr>
          <w:rFonts w:ascii="Times New Roman"/>
          <w:b/>
          <w:i w:val="false"/>
          <w:color w:val="000000"/>
        </w:rPr>
        <w:t xml:space="preserve"> 4-тарау. Оқу пәнінің 8-сыныптағы базалық білім мазмұны</w:t>
      </w:r>
    </w:p>
    <w:bookmarkEnd w:id="8835"/>
    <w:bookmarkStart w:name="z22354" w:id="8836"/>
    <w:p>
      <w:pPr>
        <w:spacing w:after="0"/>
        <w:ind w:left="0"/>
        <w:jc w:val="both"/>
      </w:pPr>
      <w:r>
        <w:rPr>
          <w:rFonts w:ascii="Times New Roman"/>
          <w:b w:val="false"/>
          <w:i w:val="false"/>
          <w:color w:val="000000"/>
          <w:sz w:val="28"/>
        </w:rPr>
        <w:t>
      34. Жануарлар (68 сағат).</w:t>
      </w:r>
    </w:p>
    <w:bookmarkEnd w:id="8836"/>
    <w:bookmarkStart w:name="z22355" w:id="8837"/>
    <w:p>
      <w:pPr>
        <w:spacing w:after="0"/>
        <w:ind w:left="0"/>
        <w:jc w:val="both"/>
      </w:pPr>
      <w:r>
        <w:rPr>
          <w:rFonts w:ascii="Times New Roman"/>
          <w:b w:val="false"/>
          <w:i w:val="false"/>
          <w:color w:val="000000"/>
          <w:sz w:val="28"/>
        </w:rPr>
        <w:t>
      35. Кіріспе (2 сағат):</w:t>
      </w:r>
    </w:p>
    <w:bookmarkEnd w:id="8837"/>
    <w:bookmarkStart w:name="z22356" w:id="8838"/>
    <w:p>
      <w:pPr>
        <w:spacing w:after="0"/>
        <w:ind w:left="0"/>
        <w:jc w:val="both"/>
      </w:pPr>
      <w:r>
        <w:rPr>
          <w:rFonts w:ascii="Times New Roman"/>
          <w:b w:val="false"/>
          <w:i w:val="false"/>
          <w:color w:val="000000"/>
          <w:sz w:val="28"/>
        </w:rPr>
        <w:t>
      1) жануарлар әлемінің алуан түрлері. Жануарлардың өсімдіктерден айырмашылығы. Жануарлар тіршілік ету мекені, олардың өмірге бейімделуі;</w:t>
      </w:r>
    </w:p>
    <w:bookmarkEnd w:id="8838"/>
    <w:bookmarkStart w:name="z22357" w:id="8839"/>
    <w:p>
      <w:pPr>
        <w:spacing w:after="0"/>
        <w:ind w:left="0"/>
        <w:jc w:val="both"/>
      </w:pPr>
      <w:r>
        <w:rPr>
          <w:rFonts w:ascii="Times New Roman"/>
          <w:b w:val="false"/>
          <w:i w:val="false"/>
          <w:color w:val="000000"/>
          <w:sz w:val="28"/>
        </w:rPr>
        <w:t xml:space="preserve">
      2) жануарлардың табиғаттағы орны және адамға практикалық маңызы. Адам әрекетінің жануарлардың алуан түрлеріне және көпшілігіне ықпалы. Қорықты аймақтар, Қазақстанның қызыл кітабы. </w:t>
      </w:r>
    </w:p>
    <w:bookmarkEnd w:id="8839"/>
    <w:bookmarkStart w:name="z22358" w:id="8840"/>
    <w:p>
      <w:pPr>
        <w:spacing w:after="0"/>
        <w:ind w:left="0"/>
        <w:jc w:val="both"/>
      </w:pPr>
      <w:r>
        <w:rPr>
          <w:rFonts w:ascii="Times New Roman"/>
          <w:b w:val="false"/>
          <w:i w:val="false"/>
          <w:color w:val="000000"/>
          <w:sz w:val="28"/>
        </w:rPr>
        <w:t>
      36. Омыртқасыз жануарлар (2 сағат):</w:t>
      </w:r>
    </w:p>
    <w:bookmarkEnd w:id="8840"/>
    <w:bookmarkStart w:name="z22359" w:id="8841"/>
    <w:p>
      <w:pPr>
        <w:spacing w:after="0"/>
        <w:ind w:left="0"/>
        <w:jc w:val="both"/>
      </w:pPr>
      <w:r>
        <w:rPr>
          <w:rFonts w:ascii="Times New Roman"/>
          <w:b w:val="false"/>
          <w:i w:val="false"/>
          <w:color w:val="000000"/>
          <w:sz w:val="28"/>
        </w:rPr>
        <w:t xml:space="preserve">
      1) омыртқасыз жануарлардың жалпы белгілері: омыртқаның болмауы (сүйек қаңқасы); </w:t>
      </w:r>
    </w:p>
    <w:bookmarkEnd w:id="8841"/>
    <w:bookmarkStart w:name="z22360" w:id="8842"/>
    <w:p>
      <w:pPr>
        <w:spacing w:after="0"/>
        <w:ind w:left="0"/>
        <w:jc w:val="both"/>
      </w:pPr>
      <w:r>
        <w:rPr>
          <w:rFonts w:ascii="Times New Roman"/>
          <w:b w:val="false"/>
          <w:i w:val="false"/>
          <w:color w:val="000000"/>
          <w:sz w:val="28"/>
        </w:rPr>
        <w:t xml:space="preserve">
      2) құрттар. Жаңбыр құрттары – мекені топырақ. Жаңбыр құрттарының тіршілік ету ортасына байланысты сырт құрылымының ерекшеліктері. Тіршілік әрекетінің негізгі процестері. Табиғаттағы орны; </w:t>
      </w:r>
    </w:p>
    <w:bookmarkEnd w:id="8842"/>
    <w:bookmarkStart w:name="z22361" w:id="8843"/>
    <w:p>
      <w:pPr>
        <w:spacing w:after="0"/>
        <w:ind w:left="0"/>
        <w:jc w:val="both"/>
      </w:pPr>
      <w:r>
        <w:rPr>
          <w:rFonts w:ascii="Times New Roman"/>
          <w:b w:val="false"/>
          <w:i w:val="false"/>
          <w:color w:val="000000"/>
          <w:sz w:val="28"/>
        </w:rPr>
        <w:t xml:space="preserve">
      3) дөңгелек құрттар: аскарида, острица – адамның және жануарлардың тоғышарлары. Құрт-тоғышарлардың зияндығы. Құрт ауруларымен күресу және алдын алу шаралары. </w:t>
      </w:r>
    </w:p>
    <w:bookmarkEnd w:id="8843"/>
    <w:bookmarkStart w:name="z22362" w:id="8844"/>
    <w:p>
      <w:pPr>
        <w:spacing w:after="0"/>
        <w:ind w:left="0"/>
        <w:jc w:val="both"/>
      </w:pPr>
      <w:r>
        <w:rPr>
          <w:rFonts w:ascii="Times New Roman"/>
          <w:b w:val="false"/>
          <w:i w:val="false"/>
          <w:color w:val="000000"/>
          <w:sz w:val="28"/>
        </w:rPr>
        <w:t>
      37. Жәндіктер (6 сағат):</w:t>
      </w:r>
    </w:p>
    <w:bookmarkEnd w:id="8844"/>
    <w:bookmarkStart w:name="z22363" w:id="8845"/>
    <w:p>
      <w:pPr>
        <w:spacing w:after="0"/>
        <w:ind w:left="0"/>
        <w:jc w:val="both"/>
      </w:pPr>
      <w:r>
        <w:rPr>
          <w:rFonts w:ascii="Times New Roman"/>
          <w:b w:val="false"/>
          <w:i w:val="false"/>
          <w:color w:val="000000"/>
          <w:sz w:val="28"/>
        </w:rPr>
        <w:t xml:space="preserve">
      1) жәндіктердің құрылым ерекшелігі және тіршілік ету ерекшеліктері. Дене бөлімдері, жабыны. Жәндіктердің алуан түрлері. Жәндіктердің табиғаттағы орны; </w:t>
      </w:r>
    </w:p>
    <w:bookmarkEnd w:id="8845"/>
    <w:bookmarkStart w:name="z22364" w:id="8846"/>
    <w:p>
      <w:pPr>
        <w:spacing w:after="0"/>
        <w:ind w:left="0"/>
        <w:jc w:val="both"/>
      </w:pPr>
      <w:r>
        <w:rPr>
          <w:rFonts w:ascii="Times New Roman"/>
          <w:b w:val="false"/>
          <w:i w:val="false"/>
          <w:color w:val="000000"/>
          <w:sz w:val="28"/>
        </w:rPr>
        <w:t xml:space="preserve">
      2) зиянкелтіргіш жәндіктер: қырыққабат көбелек (және оның жұлдызқұрты), зауза қоңыз, маса, бөлме шыбыны. Сырт құрылымы, тіршілік етуі, қоректенуі. Таралуы. Осы жәндіктердің зияндығы (өсімдіктерге келтірер зияны және ауыруқоздырғыш бактерияларды тасымалдауы). Зиянды жәндіктермен күресу жолдары. Пайдалы жәндіктер: ара, жібек көбелек. Сырт құрылымы, тіршілік етуі, қоректенуі. Көбеюі. Араның отбасы және өның тіршілігі. Жібек көбелекті өсіру. Үй жәндіктерінің халық шаруашылығындағы маңызы және оларды баптау. </w:t>
      </w:r>
    </w:p>
    <w:bookmarkEnd w:id="8846"/>
    <w:bookmarkStart w:name="z22365" w:id="8847"/>
    <w:p>
      <w:pPr>
        <w:spacing w:after="0"/>
        <w:ind w:left="0"/>
        <w:jc w:val="both"/>
      </w:pPr>
      <w:r>
        <w:rPr>
          <w:rFonts w:ascii="Times New Roman"/>
          <w:b w:val="false"/>
          <w:i w:val="false"/>
          <w:color w:val="000000"/>
          <w:sz w:val="28"/>
        </w:rPr>
        <w:t>
      38. Өрмекші тәрізділер (2 сағат):</w:t>
      </w:r>
    </w:p>
    <w:bookmarkEnd w:id="8847"/>
    <w:bookmarkStart w:name="z22366" w:id="8848"/>
    <w:p>
      <w:pPr>
        <w:spacing w:after="0"/>
        <w:ind w:left="0"/>
        <w:jc w:val="both"/>
      </w:pPr>
      <w:r>
        <w:rPr>
          <w:rFonts w:ascii="Times New Roman"/>
          <w:b w:val="false"/>
          <w:i w:val="false"/>
          <w:color w:val="000000"/>
          <w:sz w:val="28"/>
        </w:rPr>
        <w:t>
      1) өрмекшілер. Өмір сүруі және тіршілік ету ортасына байланысты сырт құрылысының, өмір әрекеттерінің ерекшеліктері. Өрмекші тәрізділердің жәндіктерден айырмашылығы. Өрмекшілердің табиғаттағы орны. Қазақстанның шөл даласындағы өрмекшілер: бұзаубас бүйе, қарақұрт, сарышаян – улы өрмекшілер. Улы өрмекшілер шаққанда көрсетілетін алғашқы көмек;</w:t>
      </w:r>
    </w:p>
    <w:bookmarkEnd w:id="8848"/>
    <w:bookmarkStart w:name="z22367" w:id="8849"/>
    <w:p>
      <w:pPr>
        <w:spacing w:after="0"/>
        <w:ind w:left="0"/>
        <w:jc w:val="both"/>
      </w:pPr>
      <w:r>
        <w:rPr>
          <w:rFonts w:ascii="Times New Roman"/>
          <w:b w:val="false"/>
          <w:i w:val="false"/>
          <w:color w:val="000000"/>
          <w:sz w:val="28"/>
        </w:rPr>
        <w:t xml:space="preserve">
      2) кенелер. Кенелердің түрлері. Кенелер – адамның және жануарлардың қауіпті ауруларын тасымалдаушылар. Қышыма кенелері. Қансорғыш кенелердің шағуынан сақтану ережелері. Қышыманы жұқтыру. </w:t>
      </w:r>
    </w:p>
    <w:bookmarkEnd w:id="8849"/>
    <w:bookmarkStart w:name="z22368" w:id="8850"/>
    <w:p>
      <w:pPr>
        <w:spacing w:after="0"/>
        <w:ind w:left="0"/>
        <w:jc w:val="both"/>
      </w:pPr>
      <w:r>
        <w:rPr>
          <w:rFonts w:ascii="Times New Roman"/>
          <w:b w:val="false"/>
          <w:i w:val="false"/>
          <w:color w:val="000000"/>
          <w:sz w:val="28"/>
        </w:rPr>
        <w:t>
      39. Омыртқалы жануарлар (5 сағат):</w:t>
      </w:r>
    </w:p>
    <w:bookmarkEnd w:id="8850"/>
    <w:bookmarkStart w:name="z22369" w:id="8851"/>
    <w:p>
      <w:pPr>
        <w:spacing w:after="0"/>
        <w:ind w:left="0"/>
        <w:jc w:val="both"/>
      </w:pPr>
      <w:r>
        <w:rPr>
          <w:rFonts w:ascii="Times New Roman"/>
          <w:b w:val="false"/>
          <w:i w:val="false"/>
          <w:color w:val="000000"/>
          <w:sz w:val="28"/>
        </w:rPr>
        <w:t xml:space="preserve">
      1) балықтар. Судағы омыртқалылар ретінде балықтардың ерекшеліктері. Балықтардың тіршілік ету ортасына бейімделуінің белгілері. Қазақстанның сулы аймақтарында мекендейтін балықтардың түрлері; </w:t>
      </w:r>
    </w:p>
    <w:bookmarkEnd w:id="8851"/>
    <w:bookmarkStart w:name="z22370" w:id="8852"/>
    <w:p>
      <w:pPr>
        <w:spacing w:after="0"/>
        <w:ind w:left="0"/>
        <w:jc w:val="both"/>
      </w:pPr>
      <w:r>
        <w:rPr>
          <w:rFonts w:ascii="Times New Roman"/>
          <w:b w:val="false"/>
          <w:i w:val="false"/>
          <w:color w:val="000000"/>
          <w:sz w:val="28"/>
        </w:rPr>
        <w:t xml:space="preserve">
      2) балықтардың ішкі мүшелері. Балықтардың таралуы және дамуы; </w:t>
      </w:r>
    </w:p>
    <w:bookmarkEnd w:id="8852"/>
    <w:bookmarkStart w:name="z22371" w:id="8853"/>
    <w:p>
      <w:pPr>
        <w:spacing w:after="0"/>
        <w:ind w:left="0"/>
        <w:jc w:val="both"/>
      </w:pPr>
      <w:r>
        <w:rPr>
          <w:rFonts w:ascii="Times New Roman"/>
          <w:b w:val="false"/>
          <w:i w:val="false"/>
          <w:color w:val="000000"/>
          <w:sz w:val="28"/>
        </w:rPr>
        <w:t>
      3) өзен балықтары: алабұға, шортан, тұқы;</w:t>
      </w:r>
    </w:p>
    <w:bookmarkEnd w:id="8853"/>
    <w:bookmarkStart w:name="z22372" w:id="8854"/>
    <w:p>
      <w:pPr>
        <w:spacing w:after="0"/>
        <w:ind w:left="0"/>
        <w:jc w:val="both"/>
      </w:pPr>
      <w:r>
        <w:rPr>
          <w:rFonts w:ascii="Times New Roman"/>
          <w:b w:val="false"/>
          <w:i w:val="false"/>
          <w:color w:val="000000"/>
          <w:sz w:val="28"/>
        </w:rPr>
        <w:t>
      4) теңіз балықтары: бекіре, ақсерке, сазан. Балықтардың табиғаттағы және адам өміріндегі маңызы. Балық байлығын қорғап көбейтуге бағытталған шаралар (балықтарды өсіру).</w:t>
      </w:r>
    </w:p>
    <w:bookmarkEnd w:id="8854"/>
    <w:bookmarkStart w:name="z22373" w:id="8855"/>
    <w:p>
      <w:pPr>
        <w:spacing w:after="0"/>
        <w:ind w:left="0"/>
        <w:jc w:val="both"/>
      </w:pPr>
      <w:r>
        <w:rPr>
          <w:rFonts w:ascii="Times New Roman"/>
          <w:b w:val="false"/>
          <w:i w:val="false"/>
          <w:color w:val="000000"/>
          <w:sz w:val="28"/>
        </w:rPr>
        <w:t>
      40. Қосмекенділер (3 сағат):</w:t>
      </w:r>
    </w:p>
    <w:bookmarkEnd w:id="8855"/>
    <w:bookmarkStart w:name="z22374" w:id="8856"/>
    <w:p>
      <w:pPr>
        <w:spacing w:after="0"/>
        <w:ind w:left="0"/>
        <w:jc w:val="both"/>
      </w:pPr>
      <w:r>
        <w:rPr>
          <w:rFonts w:ascii="Times New Roman"/>
          <w:b w:val="false"/>
          <w:i w:val="false"/>
          <w:color w:val="000000"/>
          <w:sz w:val="28"/>
        </w:rPr>
        <w:t xml:space="preserve">
      1) сан алуан түрлері. Құрбақа. Тіршілік ету ортасы. Құрбақаның сырт құрылымы, қозғалу тәсілі. Қосмекенділердің өміріндегі мерзімдік құбылыстар. Ішкі мүшелері. Құрбақаның таралуы; </w:t>
      </w:r>
    </w:p>
    <w:bookmarkEnd w:id="8856"/>
    <w:bookmarkStart w:name="z22375" w:id="8857"/>
    <w:p>
      <w:pPr>
        <w:spacing w:after="0"/>
        <w:ind w:left="0"/>
        <w:jc w:val="both"/>
      </w:pPr>
      <w:r>
        <w:rPr>
          <w:rFonts w:ascii="Times New Roman"/>
          <w:b w:val="false"/>
          <w:i w:val="false"/>
          <w:color w:val="000000"/>
          <w:sz w:val="28"/>
        </w:rPr>
        <w:t xml:space="preserve">
      2) құрылымының, тіршілік етуі және таралуы бойынша балықтармен ұқсастығы және айырмашылығы. Қосмекенділердің табиғаттағы маңызы. Қосмекенділерді қорғау. </w:t>
      </w:r>
    </w:p>
    <w:bookmarkEnd w:id="8857"/>
    <w:bookmarkStart w:name="z22376" w:id="8858"/>
    <w:p>
      <w:pPr>
        <w:spacing w:after="0"/>
        <w:ind w:left="0"/>
        <w:jc w:val="both"/>
      </w:pPr>
      <w:r>
        <w:rPr>
          <w:rFonts w:ascii="Times New Roman"/>
          <w:b w:val="false"/>
          <w:i w:val="false"/>
          <w:color w:val="000000"/>
          <w:sz w:val="28"/>
        </w:rPr>
        <w:t>
      41. Бауырмен жорғалағыштар (4 сағат):</w:t>
      </w:r>
    </w:p>
    <w:bookmarkEnd w:id="8858"/>
    <w:bookmarkStart w:name="z22377" w:id="8859"/>
    <w:p>
      <w:pPr>
        <w:spacing w:after="0"/>
        <w:ind w:left="0"/>
        <w:jc w:val="both"/>
      </w:pPr>
      <w:r>
        <w:rPr>
          <w:rFonts w:ascii="Times New Roman"/>
          <w:b w:val="false"/>
          <w:i w:val="false"/>
          <w:color w:val="000000"/>
          <w:sz w:val="28"/>
        </w:rPr>
        <w:t>
      1) Қазақстандағы бауырмен жорғалағыштар: кесіртке, құмдағы, дөңгелек басты, су жылан, сұр жылан, қалқантұмсықты. Бауырмен жорғалағыштар және қосмекенділердің айырмашылығы;</w:t>
      </w:r>
    </w:p>
    <w:bookmarkEnd w:id="8859"/>
    <w:bookmarkStart w:name="z22378" w:id="8860"/>
    <w:p>
      <w:pPr>
        <w:spacing w:after="0"/>
        <w:ind w:left="0"/>
        <w:jc w:val="both"/>
      </w:pPr>
      <w:r>
        <w:rPr>
          <w:rFonts w:ascii="Times New Roman"/>
          <w:b w:val="false"/>
          <w:i w:val="false"/>
          <w:color w:val="000000"/>
          <w:sz w:val="28"/>
        </w:rPr>
        <w:t>
      2) ішкі құрылымы: қоректенуі, тыныс алуы, қан айналымы, нерв жүйесі;</w:t>
      </w:r>
    </w:p>
    <w:bookmarkEnd w:id="8860"/>
    <w:bookmarkStart w:name="z22379" w:id="8861"/>
    <w:p>
      <w:pPr>
        <w:spacing w:after="0"/>
        <w:ind w:left="0"/>
        <w:jc w:val="both"/>
      </w:pPr>
      <w:r>
        <w:rPr>
          <w:rFonts w:ascii="Times New Roman"/>
          <w:b w:val="false"/>
          <w:i w:val="false"/>
          <w:color w:val="000000"/>
          <w:sz w:val="28"/>
        </w:rPr>
        <w:t>
      3) бауырмен жорғалағыштардың таралуы;</w:t>
      </w:r>
    </w:p>
    <w:bookmarkEnd w:id="8861"/>
    <w:bookmarkStart w:name="z22380" w:id="8862"/>
    <w:p>
      <w:pPr>
        <w:spacing w:after="0"/>
        <w:ind w:left="0"/>
        <w:jc w:val="both"/>
      </w:pPr>
      <w:r>
        <w:rPr>
          <w:rFonts w:ascii="Times New Roman"/>
          <w:b w:val="false"/>
          <w:i w:val="false"/>
          <w:color w:val="000000"/>
          <w:sz w:val="28"/>
        </w:rPr>
        <w:t>
      4) жыландардың түрлері. Улы және усыз жыландар (мысалы ақ жылан және сұр жылан). Бауырмен жорғалағыштардың табиғаттағы маңызы. Оларды қорғаудың негізгі шаралары.</w:t>
      </w:r>
    </w:p>
    <w:bookmarkEnd w:id="8862"/>
    <w:bookmarkStart w:name="z22381" w:id="8863"/>
    <w:p>
      <w:pPr>
        <w:spacing w:after="0"/>
        <w:ind w:left="0"/>
        <w:jc w:val="both"/>
      </w:pPr>
      <w:r>
        <w:rPr>
          <w:rFonts w:ascii="Times New Roman"/>
          <w:b w:val="false"/>
          <w:i w:val="false"/>
          <w:color w:val="000000"/>
          <w:sz w:val="28"/>
        </w:rPr>
        <w:t>
      42. Құстар (10 сағат):</w:t>
      </w:r>
    </w:p>
    <w:bookmarkEnd w:id="8863"/>
    <w:bookmarkStart w:name="z22382" w:id="8864"/>
    <w:p>
      <w:pPr>
        <w:spacing w:after="0"/>
        <w:ind w:left="0"/>
        <w:jc w:val="both"/>
      </w:pPr>
      <w:r>
        <w:rPr>
          <w:rFonts w:ascii="Times New Roman"/>
          <w:b w:val="false"/>
          <w:i w:val="false"/>
          <w:color w:val="000000"/>
          <w:sz w:val="28"/>
        </w:rPr>
        <w:t xml:space="preserve">
      1) құстардың жалпы сипаты. Тіршілік ету мекендері, сырт құрылымының ерекшеліктері. Құстардың қоректенуі. Қазақстанда мекендейтін құстардың сан алуан түрлері; </w:t>
      </w:r>
    </w:p>
    <w:bookmarkEnd w:id="8864"/>
    <w:bookmarkStart w:name="z22383" w:id="8865"/>
    <w:p>
      <w:pPr>
        <w:spacing w:after="0"/>
        <w:ind w:left="0"/>
        <w:jc w:val="both"/>
      </w:pPr>
      <w:r>
        <w:rPr>
          <w:rFonts w:ascii="Times New Roman"/>
          <w:b w:val="false"/>
          <w:i w:val="false"/>
          <w:color w:val="000000"/>
          <w:sz w:val="28"/>
        </w:rPr>
        <w:t xml:space="preserve">
      2) құстардың ішкі құрылымының ерекшеліктері; </w:t>
      </w:r>
    </w:p>
    <w:bookmarkEnd w:id="8865"/>
    <w:bookmarkStart w:name="z22384" w:id="8866"/>
    <w:p>
      <w:pPr>
        <w:spacing w:after="0"/>
        <w:ind w:left="0"/>
        <w:jc w:val="both"/>
      </w:pPr>
      <w:r>
        <w:rPr>
          <w:rFonts w:ascii="Times New Roman"/>
          <w:b w:val="false"/>
          <w:i w:val="false"/>
          <w:color w:val="000000"/>
          <w:sz w:val="28"/>
        </w:rPr>
        <w:t>
      3) құстарды көбейту және таралуы. Құс жұмыртқасының құрылымы. Құс балапандарын ұяда ұстап қоректендіру. Дала құстары: дуадақ, тырна, бозторғай. Жыртқыш құстар: дала бүркіті, лашын, үкі. Суда жүзетін құстар: үйрек, бірқазан, қоқиқаз. Адам үйінің қасында мекендейтін құстар: көгершін, шымшық;</w:t>
      </w:r>
    </w:p>
    <w:bookmarkEnd w:id="8866"/>
    <w:bookmarkStart w:name="z22385" w:id="8867"/>
    <w:p>
      <w:pPr>
        <w:spacing w:after="0"/>
        <w:ind w:left="0"/>
        <w:jc w:val="both"/>
      </w:pPr>
      <w:r>
        <w:rPr>
          <w:rFonts w:ascii="Times New Roman"/>
          <w:b w:val="false"/>
          <w:i w:val="false"/>
          <w:color w:val="000000"/>
          <w:sz w:val="28"/>
        </w:rPr>
        <w:t xml:space="preserve">
      4) әр экологиялық топтағы құстардың тіршілік ету ерекшеліктері. Құстардың маңызы және оларды қорғау; </w:t>
      </w:r>
    </w:p>
    <w:bookmarkEnd w:id="8867"/>
    <w:bookmarkStart w:name="z22386" w:id="8868"/>
    <w:p>
      <w:pPr>
        <w:spacing w:after="0"/>
        <w:ind w:left="0"/>
        <w:jc w:val="both"/>
      </w:pPr>
      <w:r>
        <w:rPr>
          <w:rFonts w:ascii="Times New Roman"/>
          <w:b w:val="false"/>
          <w:i w:val="false"/>
          <w:color w:val="000000"/>
          <w:sz w:val="28"/>
        </w:rPr>
        <w:t xml:space="preserve">
      5) тауық, қаз, үйрек – үй құстары. Үй құстарын құс фабрикаларында ұстау, қоректендіру және өсіру. Құс өсіру – Қазақстан экономикасының негізгі бағыты. </w:t>
      </w:r>
    </w:p>
    <w:bookmarkEnd w:id="8868"/>
    <w:bookmarkStart w:name="z22387" w:id="8869"/>
    <w:p>
      <w:pPr>
        <w:spacing w:after="0"/>
        <w:ind w:left="0"/>
        <w:jc w:val="both"/>
      </w:pPr>
      <w:r>
        <w:rPr>
          <w:rFonts w:ascii="Times New Roman"/>
          <w:b w:val="false"/>
          <w:i w:val="false"/>
          <w:color w:val="000000"/>
          <w:sz w:val="28"/>
        </w:rPr>
        <w:t>
      43. Сүтқоректілер, немесе аңдар (4 сағат):</w:t>
      </w:r>
    </w:p>
    <w:bookmarkEnd w:id="8869"/>
    <w:bookmarkStart w:name="z22388" w:id="8870"/>
    <w:p>
      <w:pPr>
        <w:spacing w:after="0"/>
        <w:ind w:left="0"/>
        <w:jc w:val="both"/>
      </w:pPr>
      <w:r>
        <w:rPr>
          <w:rFonts w:ascii="Times New Roman"/>
          <w:b w:val="false"/>
          <w:i w:val="false"/>
          <w:color w:val="000000"/>
          <w:sz w:val="28"/>
        </w:rPr>
        <w:t xml:space="preserve">
      1) сүтқоректілердің алуан түрлері. Қазақстанды мекендейтін жануарлар. Өмір жағдайына бейімделуі. Сүтқоректілердің жалпы белгілері: түк жабыны, ұрпағын тірі туып және оларды сүтпен қоректендіру; </w:t>
      </w:r>
    </w:p>
    <w:bookmarkEnd w:id="8870"/>
    <w:bookmarkStart w:name="z22389" w:id="8871"/>
    <w:p>
      <w:pPr>
        <w:spacing w:after="0"/>
        <w:ind w:left="0"/>
        <w:jc w:val="both"/>
      </w:pPr>
      <w:r>
        <w:rPr>
          <w:rFonts w:ascii="Times New Roman"/>
          <w:b w:val="false"/>
          <w:i w:val="false"/>
          <w:color w:val="000000"/>
          <w:sz w:val="28"/>
        </w:rPr>
        <w:t>
      2) сүтқоректілердің ішкі құрылымы және қаңқасы: ас қорыту, тыныс алу, қан айналым, зәр шығару мүшелері.</w:t>
      </w:r>
    </w:p>
    <w:bookmarkEnd w:id="8871"/>
    <w:bookmarkStart w:name="z22390" w:id="8872"/>
    <w:p>
      <w:pPr>
        <w:spacing w:after="0"/>
        <w:ind w:left="0"/>
        <w:jc w:val="both"/>
      </w:pPr>
      <w:r>
        <w:rPr>
          <w:rFonts w:ascii="Times New Roman"/>
          <w:b w:val="false"/>
          <w:i w:val="false"/>
          <w:color w:val="000000"/>
          <w:sz w:val="28"/>
        </w:rPr>
        <w:t>
      44. Жабайы сүтқоректілер (18 сағат):</w:t>
      </w:r>
    </w:p>
    <w:bookmarkEnd w:id="8872"/>
    <w:bookmarkStart w:name="z22391" w:id="8873"/>
    <w:p>
      <w:pPr>
        <w:spacing w:after="0"/>
        <w:ind w:left="0"/>
        <w:jc w:val="both"/>
      </w:pPr>
      <w:r>
        <w:rPr>
          <w:rFonts w:ascii="Times New Roman"/>
          <w:b w:val="false"/>
          <w:i w:val="false"/>
          <w:color w:val="000000"/>
          <w:sz w:val="28"/>
        </w:rPr>
        <w:t xml:space="preserve">
      1) кеміргіштер: көртышқан, құм кеміргіші. Кеміргіштердің жалпы белгілері. Сырт көрінісі және әр жануардың айырмашылық ерекшеліктері. Тіршілік етуі, қоректенуі, көбеюі. Кеміргіштердің табиғатта және адамның шаруашылық әрекетіндегі маңызы; </w:t>
      </w:r>
    </w:p>
    <w:bookmarkEnd w:id="8873"/>
    <w:bookmarkStart w:name="z22392" w:id="8874"/>
    <w:p>
      <w:pPr>
        <w:spacing w:after="0"/>
        <w:ind w:left="0"/>
        <w:jc w:val="both"/>
      </w:pPr>
      <w:r>
        <w:rPr>
          <w:rFonts w:ascii="Times New Roman"/>
          <w:b w:val="false"/>
          <w:i w:val="false"/>
          <w:color w:val="000000"/>
          <w:sz w:val="28"/>
        </w:rPr>
        <w:t xml:space="preserve">
      2) қоянтәрізділер: орқоян, құм қояны, үй қояны. Тіршілік етуі, қоянтәрізділердің қоректенуі және таралуы. Қояндардың маңызы және оларды қорғау. Үй қояндарын өсіру; </w:t>
      </w:r>
    </w:p>
    <w:bookmarkEnd w:id="8874"/>
    <w:bookmarkStart w:name="z22393" w:id="8875"/>
    <w:p>
      <w:pPr>
        <w:spacing w:after="0"/>
        <w:ind w:left="0"/>
        <w:jc w:val="both"/>
      </w:pPr>
      <w:r>
        <w:rPr>
          <w:rFonts w:ascii="Times New Roman"/>
          <w:b w:val="false"/>
          <w:i w:val="false"/>
          <w:color w:val="000000"/>
          <w:sz w:val="28"/>
        </w:rPr>
        <w:t xml:space="preserve">
      3) жыртқыш аңдар: қасқыр, аю, сілеусін, қар барысы. Жыртқыш аңдардың жалпы сипаты. Сырт келбеті және осы жануарлардың әрқайсысының айырмашылық ерекшелігі. Қазақстанда жыртқыш аңдардың таралуы. Осы жануарлардың маңызы және оларды қорғау; </w:t>
      </w:r>
    </w:p>
    <w:bookmarkEnd w:id="8875"/>
    <w:bookmarkStart w:name="z22394" w:id="8876"/>
    <w:p>
      <w:pPr>
        <w:spacing w:after="0"/>
        <w:ind w:left="0"/>
        <w:jc w:val="both"/>
      </w:pPr>
      <w:r>
        <w:rPr>
          <w:rFonts w:ascii="Times New Roman"/>
          <w:b w:val="false"/>
          <w:i w:val="false"/>
          <w:color w:val="000000"/>
          <w:sz w:val="28"/>
        </w:rPr>
        <w:t>
      4) бағалы терілі жыртқыш аңдар: сусар, бұлғын, түлкі, құндыз. Тіршілік етуі, бағалы терілі аңдардың маңызы және таралуы. Аң фермаларында құндызды ұстау;</w:t>
      </w:r>
    </w:p>
    <w:bookmarkEnd w:id="8876"/>
    <w:bookmarkStart w:name="z22395" w:id="8877"/>
    <w:p>
      <w:pPr>
        <w:spacing w:after="0"/>
        <w:ind w:left="0"/>
        <w:jc w:val="both"/>
      </w:pPr>
      <w:r>
        <w:rPr>
          <w:rFonts w:ascii="Times New Roman"/>
          <w:b w:val="false"/>
          <w:i w:val="false"/>
          <w:color w:val="000000"/>
          <w:sz w:val="28"/>
        </w:rPr>
        <w:t xml:space="preserve">
      5) жарғақ табан теңіз жануарлары: итбалық, морж, теңіз мысығы. Жарғақ табандылардың жалпы сипаты. Осы жануарлардың ерекшеліктері, олардың таралуы және маңызы. Каспий итбалығы. Теңіз аңдарын қорғау; </w:t>
      </w:r>
    </w:p>
    <w:bookmarkEnd w:id="8877"/>
    <w:bookmarkStart w:name="z22396" w:id="8878"/>
    <w:p>
      <w:pPr>
        <w:spacing w:after="0"/>
        <w:ind w:left="0"/>
        <w:jc w:val="both"/>
      </w:pPr>
      <w:r>
        <w:rPr>
          <w:rFonts w:ascii="Times New Roman"/>
          <w:b w:val="false"/>
          <w:i w:val="false"/>
          <w:color w:val="000000"/>
          <w:sz w:val="28"/>
        </w:rPr>
        <w:t>
      6) киттәрізділер: кит, дельфин. Киттәрізділердің жалпы сипаттары. Кит және дельфинның сырт құрылымы. Қоректенуі және қозғалуы. Тыныс алуы. Ұрпақтарын қоректендіру. Осы жануарлардың маңызы және оларды қорғау;</w:t>
      </w:r>
    </w:p>
    <w:bookmarkEnd w:id="8878"/>
    <w:bookmarkStart w:name="z22397" w:id="8879"/>
    <w:p>
      <w:pPr>
        <w:spacing w:after="0"/>
        <w:ind w:left="0"/>
        <w:jc w:val="both"/>
      </w:pPr>
      <w:r>
        <w:rPr>
          <w:rFonts w:ascii="Times New Roman"/>
          <w:b w:val="false"/>
          <w:i w:val="false"/>
          <w:color w:val="000000"/>
          <w:sz w:val="28"/>
        </w:rPr>
        <w:t xml:space="preserve">
      7) өсімдік қоректі жануарлар: ақбөкен, киік, құлан, Пржевальский аты. Жалпы сипаттары, сырт құрылымы, тіршілік ету мекеніне бейімделуі. Қоректенуі, күйіс қайыратын және күйіс қайырмайтын жануарлар, аша тұяқтылар және тақ тұяқтылар. Таралуы, төлдерін өсіру. Жануарларды қорғау. </w:t>
      </w:r>
    </w:p>
    <w:bookmarkEnd w:id="8879"/>
    <w:bookmarkStart w:name="z22398" w:id="8880"/>
    <w:p>
      <w:pPr>
        <w:spacing w:after="0"/>
        <w:ind w:left="0"/>
        <w:jc w:val="both"/>
      </w:pPr>
      <w:r>
        <w:rPr>
          <w:rFonts w:ascii="Times New Roman"/>
          <w:b w:val="false"/>
          <w:i w:val="false"/>
          <w:color w:val="000000"/>
          <w:sz w:val="28"/>
        </w:rPr>
        <w:t>
      45. Ауылшаруашылық сүтқоректілер (10 сағат):</w:t>
      </w:r>
    </w:p>
    <w:bookmarkEnd w:id="8880"/>
    <w:bookmarkStart w:name="z22399" w:id="8881"/>
    <w:p>
      <w:pPr>
        <w:spacing w:after="0"/>
        <w:ind w:left="0"/>
        <w:jc w:val="both"/>
      </w:pPr>
      <w:r>
        <w:rPr>
          <w:rFonts w:ascii="Times New Roman"/>
          <w:b w:val="false"/>
          <w:i w:val="false"/>
          <w:color w:val="000000"/>
          <w:sz w:val="28"/>
        </w:rPr>
        <w:t>
      1) сиыр. Сырт құрылымы. Ас қорыту жүйесі ерекшеліктері. Сиырдың сүт беруі. Заманауи жануарлар фермасы, оларда сиыр бағу. Бұзауларды өсіру. Қазақстанның ауыл шаруашылығында сиырдың маңызы;</w:t>
      </w:r>
    </w:p>
    <w:bookmarkEnd w:id="8881"/>
    <w:bookmarkStart w:name="z22400" w:id="8882"/>
    <w:p>
      <w:pPr>
        <w:spacing w:after="0"/>
        <w:ind w:left="0"/>
        <w:jc w:val="both"/>
      </w:pPr>
      <w:r>
        <w:rPr>
          <w:rFonts w:ascii="Times New Roman"/>
          <w:b w:val="false"/>
          <w:i w:val="false"/>
          <w:color w:val="000000"/>
          <w:sz w:val="28"/>
        </w:rPr>
        <w:t xml:space="preserve">
      2) қой. Қойдың таралуы. Сырт құрылымының және қойды бағу ерекшеліктері. Қойды бағу және қозыларды өсіру. Қазақстанның ауыл шаруашылығында қойдың маңызы; </w:t>
      </w:r>
    </w:p>
    <w:bookmarkEnd w:id="8882"/>
    <w:bookmarkStart w:name="z22401" w:id="8883"/>
    <w:p>
      <w:pPr>
        <w:spacing w:after="0"/>
        <w:ind w:left="0"/>
        <w:jc w:val="both"/>
      </w:pPr>
      <w:r>
        <w:rPr>
          <w:rFonts w:ascii="Times New Roman"/>
          <w:b w:val="false"/>
          <w:i w:val="false"/>
          <w:color w:val="000000"/>
          <w:sz w:val="28"/>
        </w:rPr>
        <w:t xml:space="preserve">
      3) ат. Аттың сырт құрылымы: дене, бас, аяқтарының, тері жабынының ерекшеліктері. Аттарды бағу. Аттарды ұстау, баптау және қоректендіру. Қазақстанның ауыл шаруашылығында аттардың маңызы; </w:t>
      </w:r>
    </w:p>
    <w:bookmarkEnd w:id="8883"/>
    <w:bookmarkStart w:name="z22402" w:id="8884"/>
    <w:p>
      <w:pPr>
        <w:spacing w:after="0"/>
        <w:ind w:left="0"/>
        <w:jc w:val="both"/>
      </w:pPr>
      <w:r>
        <w:rPr>
          <w:rFonts w:ascii="Times New Roman"/>
          <w:b w:val="false"/>
          <w:i w:val="false"/>
          <w:color w:val="000000"/>
          <w:sz w:val="28"/>
        </w:rPr>
        <w:t xml:space="preserve">
      4) түйе. Сырт құрылымының ерекшелігі, құрғақшылыққа бейімделуі. Түйенің қоректенуі, көбею ерекшеліктері. Қазақстанның ауыл шаруашылығында жануарлардың маңызы; </w:t>
      </w:r>
    </w:p>
    <w:bookmarkEnd w:id="8884"/>
    <w:bookmarkStart w:name="z22403" w:id="8885"/>
    <w:p>
      <w:pPr>
        <w:spacing w:after="0"/>
        <w:ind w:left="0"/>
        <w:jc w:val="both"/>
      </w:pPr>
      <w:r>
        <w:rPr>
          <w:rFonts w:ascii="Times New Roman"/>
          <w:b w:val="false"/>
          <w:i w:val="false"/>
          <w:color w:val="000000"/>
          <w:sz w:val="28"/>
        </w:rPr>
        <w:t xml:space="preserve">
      5) үй жануарлары: иттер, мысықтар. Сыртқы түрінің ерекшеліктері, күтіп баптау. Өсіруге қойылатын санитарлық-тазалық талаптары. Ауырулар, жануарларға алғашқы көмек көрсету. Үй жануарларының түрлері. </w:t>
      </w:r>
    </w:p>
    <w:bookmarkEnd w:id="8885"/>
    <w:bookmarkStart w:name="z22404" w:id="8886"/>
    <w:p>
      <w:pPr>
        <w:spacing w:after="0"/>
        <w:ind w:left="0"/>
        <w:jc w:val="both"/>
      </w:pPr>
      <w:r>
        <w:rPr>
          <w:rFonts w:ascii="Times New Roman"/>
          <w:b w:val="false"/>
          <w:i w:val="false"/>
          <w:color w:val="000000"/>
          <w:sz w:val="28"/>
        </w:rPr>
        <w:t xml:space="preserve">
      46. Жалпылау және қайталау (2 сағат). </w:t>
      </w:r>
    </w:p>
    <w:bookmarkEnd w:id="8886"/>
    <w:bookmarkStart w:name="z22405" w:id="8887"/>
    <w:p>
      <w:pPr>
        <w:spacing w:after="0"/>
        <w:ind w:left="0"/>
        <w:jc w:val="left"/>
      </w:pPr>
      <w:r>
        <w:rPr>
          <w:rFonts w:ascii="Times New Roman"/>
          <w:b/>
          <w:i w:val="false"/>
          <w:color w:val="000000"/>
        </w:rPr>
        <w:t xml:space="preserve"> 5-тарау. Оқу пәнінің 9-сыныптағы базалық білім мазмұны</w:t>
      </w:r>
    </w:p>
    <w:bookmarkEnd w:id="8887"/>
    <w:bookmarkStart w:name="z22406" w:id="8888"/>
    <w:p>
      <w:pPr>
        <w:spacing w:after="0"/>
        <w:ind w:left="0"/>
        <w:jc w:val="both"/>
      </w:pPr>
      <w:r>
        <w:rPr>
          <w:rFonts w:ascii="Times New Roman"/>
          <w:b w:val="false"/>
          <w:i w:val="false"/>
          <w:color w:val="000000"/>
          <w:sz w:val="28"/>
        </w:rPr>
        <w:t>
      47. "Адам және оның денсаулығы" (68 сағат).</w:t>
      </w:r>
    </w:p>
    <w:bookmarkEnd w:id="8888"/>
    <w:bookmarkStart w:name="z22407" w:id="8889"/>
    <w:p>
      <w:pPr>
        <w:spacing w:after="0"/>
        <w:ind w:left="0"/>
        <w:jc w:val="both"/>
      </w:pPr>
      <w:r>
        <w:rPr>
          <w:rFonts w:ascii="Times New Roman"/>
          <w:b w:val="false"/>
          <w:i w:val="false"/>
          <w:color w:val="000000"/>
          <w:sz w:val="28"/>
        </w:rPr>
        <w:t>
      48. Кіріспе (3 сағат):</w:t>
      </w:r>
    </w:p>
    <w:bookmarkEnd w:id="8889"/>
    <w:bookmarkStart w:name="z22408" w:id="8890"/>
    <w:p>
      <w:pPr>
        <w:spacing w:after="0"/>
        <w:ind w:left="0"/>
        <w:jc w:val="both"/>
      </w:pPr>
      <w:r>
        <w:rPr>
          <w:rFonts w:ascii="Times New Roman"/>
          <w:b w:val="false"/>
          <w:i w:val="false"/>
          <w:color w:val="000000"/>
          <w:sz w:val="28"/>
        </w:rPr>
        <w:t xml:space="preserve">
      1) адам – тірі табиғат бөлігі. Адамның және жануарлардың ұқсастығы және айырмашылығы; </w:t>
      </w:r>
    </w:p>
    <w:bookmarkEnd w:id="8890"/>
    <w:bookmarkStart w:name="z22409" w:id="8891"/>
    <w:p>
      <w:pPr>
        <w:spacing w:after="0"/>
        <w:ind w:left="0"/>
        <w:jc w:val="both"/>
      </w:pPr>
      <w:r>
        <w:rPr>
          <w:rFonts w:ascii="Times New Roman"/>
          <w:b w:val="false"/>
          <w:i w:val="false"/>
          <w:color w:val="000000"/>
          <w:sz w:val="28"/>
        </w:rPr>
        <w:t>
      2) адам денсаулығы – оның басты байлығы. Өз денсаулығына жауапкершілікпен қарау. Ауырған адамның тәртіп ережелері. Қазақстандағы медициналық мекемелер және медициналық көмек;</w:t>
      </w:r>
    </w:p>
    <w:bookmarkEnd w:id="8891"/>
    <w:bookmarkStart w:name="z22410" w:id="8892"/>
    <w:p>
      <w:pPr>
        <w:spacing w:after="0"/>
        <w:ind w:left="0"/>
        <w:jc w:val="both"/>
      </w:pPr>
      <w:r>
        <w:rPr>
          <w:rFonts w:ascii="Times New Roman"/>
          <w:b w:val="false"/>
          <w:i w:val="false"/>
          <w:color w:val="000000"/>
          <w:sz w:val="28"/>
        </w:rPr>
        <w:t>
      3) адамның пайдалы әдеттері: дене шынықтыру, дұрыс тамақтану, спортпен шұғылдану. Зиянды әдеттер: тамақты көп жеу, аз қозғалу, ішімдік, шылым шегу, нашақорлық, зиянды иістерді иіскеу.</w:t>
      </w:r>
    </w:p>
    <w:bookmarkEnd w:id="8892"/>
    <w:bookmarkStart w:name="z22411" w:id="8893"/>
    <w:p>
      <w:pPr>
        <w:spacing w:after="0"/>
        <w:ind w:left="0"/>
        <w:jc w:val="both"/>
      </w:pPr>
      <w:r>
        <w:rPr>
          <w:rFonts w:ascii="Times New Roman"/>
          <w:b w:val="false"/>
          <w:i w:val="false"/>
          <w:color w:val="000000"/>
          <w:sz w:val="28"/>
        </w:rPr>
        <w:t>
      49. Адам ағзасымен жалпы танысу (4 сағат):</w:t>
      </w:r>
    </w:p>
    <w:bookmarkEnd w:id="8893"/>
    <w:bookmarkStart w:name="z22412" w:id="8894"/>
    <w:p>
      <w:pPr>
        <w:spacing w:after="0"/>
        <w:ind w:left="0"/>
        <w:jc w:val="both"/>
      </w:pPr>
      <w:r>
        <w:rPr>
          <w:rFonts w:ascii="Times New Roman"/>
          <w:b w:val="false"/>
          <w:i w:val="false"/>
          <w:color w:val="000000"/>
          <w:sz w:val="28"/>
        </w:rPr>
        <w:t>
      1) жасуша, оның негізгі құрылымды бөлшектері. Жасушаның химиялық құрамы;</w:t>
      </w:r>
    </w:p>
    <w:bookmarkEnd w:id="8894"/>
    <w:bookmarkStart w:name="z22413" w:id="8895"/>
    <w:p>
      <w:pPr>
        <w:spacing w:after="0"/>
        <w:ind w:left="0"/>
        <w:jc w:val="both"/>
      </w:pPr>
      <w:r>
        <w:rPr>
          <w:rFonts w:ascii="Times New Roman"/>
          <w:b w:val="false"/>
          <w:i w:val="false"/>
          <w:color w:val="000000"/>
          <w:sz w:val="28"/>
        </w:rPr>
        <w:t>
      2) ұлпалар, оларды топтастыру: жабын, бұлшық ет, жүйкелік, дәнекер;</w:t>
      </w:r>
    </w:p>
    <w:bookmarkEnd w:id="8895"/>
    <w:bookmarkStart w:name="z22414" w:id="8896"/>
    <w:p>
      <w:pPr>
        <w:spacing w:after="0"/>
        <w:ind w:left="0"/>
        <w:jc w:val="both"/>
      </w:pPr>
      <w:r>
        <w:rPr>
          <w:rFonts w:ascii="Times New Roman"/>
          <w:b w:val="false"/>
          <w:i w:val="false"/>
          <w:color w:val="000000"/>
          <w:sz w:val="28"/>
        </w:rPr>
        <w:t xml:space="preserve">
      3) мүшелер. Адамның мүшелер жүйесі. Ағза – бірегей толық. Дене қуыстары; </w:t>
      </w:r>
    </w:p>
    <w:bookmarkEnd w:id="8896"/>
    <w:bookmarkStart w:name="z22415" w:id="8897"/>
    <w:p>
      <w:pPr>
        <w:spacing w:after="0"/>
        <w:ind w:left="0"/>
        <w:jc w:val="both"/>
      </w:pPr>
      <w:r>
        <w:rPr>
          <w:rFonts w:ascii="Times New Roman"/>
          <w:b w:val="false"/>
          <w:i w:val="false"/>
          <w:color w:val="000000"/>
          <w:sz w:val="28"/>
        </w:rPr>
        <w:t xml:space="preserve">
      4) адам ағзасы және қоршаған орта. Адам денсаулығының қоршаған ортаның жағдайына тәуелділігі. Адамдардың табиғаттағы өз тәртібіне жауапкершілігі. </w:t>
      </w:r>
    </w:p>
    <w:bookmarkEnd w:id="8897"/>
    <w:bookmarkStart w:name="z22416" w:id="8898"/>
    <w:p>
      <w:pPr>
        <w:spacing w:after="0"/>
        <w:ind w:left="0"/>
        <w:jc w:val="both"/>
      </w:pPr>
      <w:r>
        <w:rPr>
          <w:rFonts w:ascii="Times New Roman"/>
          <w:b w:val="false"/>
          <w:i w:val="false"/>
          <w:color w:val="000000"/>
          <w:sz w:val="28"/>
        </w:rPr>
        <w:t>
      50. Тірек және қозғалыс (11 сағат):</w:t>
      </w:r>
    </w:p>
    <w:bookmarkEnd w:id="8898"/>
    <w:bookmarkStart w:name="z22417" w:id="8899"/>
    <w:p>
      <w:pPr>
        <w:spacing w:after="0"/>
        <w:ind w:left="0"/>
        <w:jc w:val="both"/>
      </w:pPr>
      <w:r>
        <w:rPr>
          <w:rFonts w:ascii="Times New Roman"/>
          <w:b w:val="false"/>
          <w:i w:val="false"/>
          <w:color w:val="000000"/>
          <w:sz w:val="28"/>
        </w:rPr>
        <w:t>
      1) тірек-қозғалыс аппараты туралы жалпы мәліметтер, оның құрылымы және маңызы. Сүйектердің бірігуі. Буындардың құрылымы;</w:t>
      </w:r>
    </w:p>
    <w:bookmarkEnd w:id="8899"/>
    <w:bookmarkStart w:name="z22418" w:id="8900"/>
    <w:p>
      <w:pPr>
        <w:spacing w:after="0"/>
        <w:ind w:left="0"/>
        <w:jc w:val="both"/>
      </w:pPr>
      <w:r>
        <w:rPr>
          <w:rFonts w:ascii="Times New Roman"/>
          <w:b w:val="false"/>
          <w:i w:val="false"/>
          <w:color w:val="000000"/>
          <w:sz w:val="28"/>
        </w:rPr>
        <w:t xml:space="preserve">
      2) сүйектердің құрамы және құрылымы. Сүйектердің түрлері, олардың қызметтері. Сүйек – тірі құрылым. Сүйектердің өсуі; </w:t>
      </w:r>
    </w:p>
    <w:bookmarkEnd w:id="8900"/>
    <w:bookmarkStart w:name="z22419" w:id="8901"/>
    <w:p>
      <w:pPr>
        <w:spacing w:after="0"/>
        <w:ind w:left="0"/>
        <w:jc w:val="both"/>
      </w:pPr>
      <w:r>
        <w:rPr>
          <w:rFonts w:ascii="Times New Roman"/>
          <w:b w:val="false"/>
          <w:i w:val="false"/>
          <w:color w:val="000000"/>
          <w:sz w:val="28"/>
        </w:rPr>
        <w:t>
      3) бас сүйегі. Бас сүйегі, оның бөлімдері, маңызы. Бас қаңқасы сүйектерінің қосылуы;</w:t>
      </w:r>
    </w:p>
    <w:bookmarkEnd w:id="8901"/>
    <w:bookmarkStart w:name="z22420" w:id="8902"/>
    <w:p>
      <w:pPr>
        <w:spacing w:after="0"/>
        <w:ind w:left="0"/>
        <w:jc w:val="both"/>
      </w:pPr>
      <w:r>
        <w:rPr>
          <w:rFonts w:ascii="Times New Roman"/>
          <w:b w:val="false"/>
          <w:i w:val="false"/>
          <w:color w:val="000000"/>
          <w:sz w:val="28"/>
        </w:rPr>
        <w:t xml:space="preserve">
      4) дене қаңқасы. Омыртқа, оның бөлімдері, маңызы. Омыртқа құрылымы. Төс клеткасы, оның құрылым және маңызы; </w:t>
      </w:r>
    </w:p>
    <w:bookmarkEnd w:id="8902"/>
    <w:bookmarkStart w:name="z22421" w:id="8903"/>
    <w:p>
      <w:pPr>
        <w:spacing w:after="0"/>
        <w:ind w:left="0"/>
        <w:jc w:val="both"/>
      </w:pPr>
      <w:r>
        <w:rPr>
          <w:rFonts w:ascii="Times New Roman"/>
          <w:b w:val="false"/>
          <w:i w:val="false"/>
          <w:color w:val="000000"/>
          <w:sz w:val="28"/>
        </w:rPr>
        <w:t xml:space="preserve">
      5) дене бітімі, оның бұзылуы. Омыртқа қисаюының алдын алу және дене бітімінің бұзылуы. Дене бітімінің дұрыс болуы адам денсаулығына маңызы; </w:t>
      </w:r>
    </w:p>
    <w:bookmarkEnd w:id="8903"/>
    <w:bookmarkStart w:name="z22422" w:id="8904"/>
    <w:p>
      <w:pPr>
        <w:spacing w:after="0"/>
        <w:ind w:left="0"/>
        <w:jc w:val="both"/>
      </w:pPr>
      <w:r>
        <w:rPr>
          <w:rFonts w:ascii="Times New Roman"/>
          <w:b w:val="false"/>
          <w:i w:val="false"/>
          <w:color w:val="000000"/>
          <w:sz w:val="28"/>
        </w:rPr>
        <w:t>
      6) қол және аяқ сүйектері. Тірек-қозғалыс аппаратының зақымдануы. Алғашқы көмек көрсету;</w:t>
      </w:r>
    </w:p>
    <w:bookmarkEnd w:id="8904"/>
    <w:bookmarkStart w:name="z22423" w:id="8905"/>
    <w:p>
      <w:pPr>
        <w:spacing w:after="0"/>
        <w:ind w:left="0"/>
        <w:jc w:val="both"/>
      </w:pPr>
      <w:r>
        <w:rPr>
          <w:rFonts w:ascii="Times New Roman"/>
          <w:b w:val="false"/>
          <w:i w:val="false"/>
          <w:color w:val="000000"/>
          <w:sz w:val="28"/>
        </w:rPr>
        <w:t xml:space="preserve">
      7) бұлшық ет туралы жалпы мәліметтер, олардың құрылымы және маңызы. Адамның денесіндегі бұлшық еттердің негізгі топтамасы. Бұлшық еттердің жұмысы. Қаңқа және бұлшық еттерді дамытуға және нығайтуға қозғалыс белсенділігінің маңызы. </w:t>
      </w:r>
    </w:p>
    <w:bookmarkEnd w:id="8905"/>
    <w:bookmarkStart w:name="z22424" w:id="8906"/>
    <w:p>
      <w:pPr>
        <w:spacing w:after="0"/>
        <w:ind w:left="0"/>
        <w:jc w:val="both"/>
      </w:pPr>
      <w:r>
        <w:rPr>
          <w:rFonts w:ascii="Times New Roman"/>
          <w:b w:val="false"/>
          <w:i w:val="false"/>
          <w:color w:val="000000"/>
          <w:sz w:val="28"/>
        </w:rPr>
        <w:t>
      51. Қан және қан айналымы (8 сағат):</w:t>
      </w:r>
    </w:p>
    <w:bookmarkEnd w:id="8906"/>
    <w:bookmarkStart w:name="z22425" w:id="8907"/>
    <w:p>
      <w:pPr>
        <w:spacing w:after="0"/>
        <w:ind w:left="0"/>
        <w:jc w:val="both"/>
      </w:pPr>
      <w:r>
        <w:rPr>
          <w:rFonts w:ascii="Times New Roman"/>
          <w:b w:val="false"/>
          <w:i w:val="false"/>
          <w:color w:val="000000"/>
          <w:sz w:val="28"/>
        </w:rPr>
        <w:t xml:space="preserve">
      1) қан және қан айналымының маңызы. Қанның құрамы (қызыл және ақ жасушалар), қан плазмасы. Қан айналым мүшелері: жүрек және қан тамырлары. Жүрек құрылымы және жұмысы; </w:t>
      </w:r>
    </w:p>
    <w:bookmarkEnd w:id="8907"/>
    <w:bookmarkStart w:name="z22426" w:id="8908"/>
    <w:p>
      <w:pPr>
        <w:spacing w:after="0"/>
        <w:ind w:left="0"/>
        <w:jc w:val="both"/>
      </w:pPr>
      <w:r>
        <w:rPr>
          <w:rFonts w:ascii="Times New Roman"/>
          <w:b w:val="false"/>
          <w:i w:val="false"/>
          <w:color w:val="000000"/>
          <w:sz w:val="28"/>
        </w:rPr>
        <w:t xml:space="preserve">
      2) қан тамырлары. Қан айналымы; </w:t>
      </w:r>
    </w:p>
    <w:bookmarkEnd w:id="8908"/>
    <w:bookmarkStart w:name="z22427" w:id="8909"/>
    <w:p>
      <w:pPr>
        <w:spacing w:after="0"/>
        <w:ind w:left="0"/>
        <w:jc w:val="both"/>
      </w:pPr>
      <w:r>
        <w:rPr>
          <w:rFonts w:ascii="Times New Roman"/>
          <w:b w:val="false"/>
          <w:i w:val="false"/>
          <w:color w:val="000000"/>
          <w:sz w:val="28"/>
        </w:rPr>
        <w:t>
      3) қан тамырларымен қан қозғалуы. Қан қысымы, оны өлшеу. Пульс;</w:t>
      </w:r>
    </w:p>
    <w:bookmarkEnd w:id="8909"/>
    <w:bookmarkStart w:name="z22428" w:id="8910"/>
    <w:p>
      <w:pPr>
        <w:spacing w:after="0"/>
        <w:ind w:left="0"/>
        <w:jc w:val="both"/>
      </w:pPr>
      <w:r>
        <w:rPr>
          <w:rFonts w:ascii="Times New Roman"/>
          <w:b w:val="false"/>
          <w:i w:val="false"/>
          <w:color w:val="000000"/>
          <w:sz w:val="28"/>
        </w:rPr>
        <w:t xml:space="preserve">
      4) қан тамырларының зақымдануы. Қан аққанда алғашқы көмек көрсету; </w:t>
      </w:r>
    </w:p>
    <w:bookmarkEnd w:id="8910"/>
    <w:bookmarkStart w:name="z22429" w:id="8911"/>
    <w:p>
      <w:pPr>
        <w:spacing w:after="0"/>
        <w:ind w:left="0"/>
        <w:jc w:val="both"/>
      </w:pPr>
      <w:r>
        <w:rPr>
          <w:rFonts w:ascii="Times New Roman"/>
          <w:b w:val="false"/>
          <w:i w:val="false"/>
          <w:color w:val="000000"/>
          <w:sz w:val="28"/>
        </w:rPr>
        <w:t xml:space="preserve">
      5) адам өмірін және денсаулығын сақтау үшін қан құю. Қан топтары. Қан тапсыру; </w:t>
      </w:r>
    </w:p>
    <w:bookmarkEnd w:id="8911"/>
    <w:bookmarkStart w:name="z22430" w:id="8912"/>
    <w:p>
      <w:pPr>
        <w:spacing w:after="0"/>
        <w:ind w:left="0"/>
        <w:jc w:val="both"/>
      </w:pPr>
      <w:r>
        <w:rPr>
          <w:rFonts w:ascii="Times New Roman"/>
          <w:b w:val="false"/>
          <w:i w:val="false"/>
          <w:color w:val="000000"/>
          <w:sz w:val="28"/>
        </w:rPr>
        <w:t xml:space="preserve">
      6) жүрек-қан тамырлары аурулары, олардың алдын алу. Жүрек қантамырының гигиенасы. Алкоголь ішімдіктерінің, темекі, есірткінің жүрекке және қан тамырларына әсері. </w:t>
      </w:r>
    </w:p>
    <w:bookmarkEnd w:id="8912"/>
    <w:bookmarkStart w:name="z22431" w:id="8913"/>
    <w:p>
      <w:pPr>
        <w:spacing w:after="0"/>
        <w:ind w:left="0"/>
        <w:jc w:val="both"/>
      </w:pPr>
      <w:r>
        <w:rPr>
          <w:rFonts w:ascii="Times New Roman"/>
          <w:b w:val="false"/>
          <w:i w:val="false"/>
          <w:color w:val="000000"/>
          <w:sz w:val="28"/>
        </w:rPr>
        <w:t xml:space="preserve">
      52. Тыныс алу (7 сағат): </w:t>
      </w:r>
    </w:p>
    <w:bookmarkEnd w:id="8913"/>
    <w:bookmarkStart w:name="z22432" w:id="8914"/>
    <w:p>
      <w:pPr>
        <w:spacing w:after="0"/>
        <w:ind w:left="0"/>
        <w:jc w:val="both"/>
      </w:pPr>
      <w:r>
        <w:rPr>
          <w:rFonts w:ascii="Times New Roman"/>
          <w:b w:val="false"/>
          <w:i w:val="false"/>
          <w:color w:val="000000"/>
          <w:sz w:val="28"/>
        </w:rPr>
        <w:t xml:space="preserve">
      1) тыныс алудың маңызы. Тыныс алу жүйесінің құрылымы және қызметі. Тыныс алу мүшелері. Дауыс аппараты; </w:t>
      </w:r>
    </w:p>
    <w:bookmarkEnd w:id="8914"/>
    <w:bookmarkStart w:name="z22433" w:id="8915"/>
    <w:p>
      <w:pPr>
        <w:spacing w:after="0"/>
        <w:ind w:left="0"/>
        <w:jc w:val="both"/>
      </w:pPr>
      <w:r>
        <w:rPr>
          <w:rFonts w:ascii="Times New Roman"/>
          <w:b w:val="false"/>
          <w:i w:val="false"/>
          <w:color w:val="000000"/>
          <w:sz w:val="28"/>
        </w:rPr>
        <w:t xml:space="preserve">
      2) өкпе, өкпе құрылымы. Өкпеде және ұлпада газ алмасуы, </w:t>
      </w:r>
    </w:p>
    <w:bookmarkEnd w:id="8915"/>
    <w:bookmarkStart w:name="z22434" w:id="8916"/>
    <w:p>
      <w:pPr>
        <w:spacing w:after="0"/>
        <w:ind w:left="0"/>
        <w:jc w:val="both"/>
      </w:pPr>
      <w:r>
        <w:rPr>
          <w:rFonts w:ascii="Times New Roman"/>
          <w:b w:val="false"/>
          <w:i w:val="false"/>
          <w:color w:val="000000"/>
          <w:sz w:val="28"/>
        </w:rPr>
        <w:t>
      3) тыныс алу қозғалыстары, олардың жылдамдығы. Ауаны жұтқанда және ауаны шығарғанда төс клеткасының көлемінің өзгеруі;</w:t>
      </w:r>
    </w:p>
    <w:bookmarkEnd w:id="8916"/>
    <w:bookmarkStart w:name="z22435" w:id="8917"/>
    <w:p>
      <w:pPr>
        <w:spacing w:after="0"/>
        <w:ind w:left="0"/>
        <w:jc w:val="both"/>
      </w:pPr>
      <w:r>
        <w:rPr>
          <w:rFonts w:ascii="Times New Roman"/>
          <w:b w:val="false"/>
          <w:i w:val="false"/>
          <w:color w:val="000000"/>
          <w:sz w:val="28"/>
        </w:rPr>
        <w:t xml:space="preserve">
      4) ауа-тамшы жолдарымен берілетін аурулар. Суық тию ауруларының алдын алу. Тыныс алу мүшелерінің гигиенасы. Темекінің тыныс алу жолдарына әсері. Ауа ортасын қорғау. </w:t>
      </w:r>
    </w:p>
    <w:bookmarkEnd w:id="8917"/>
    <w:bookmarkStart w:name="z22436" w:id="8918"/>
    <w:p>
      <w:pPr>
        <w:spacing w:after="0"/>
        <w:ind w:left="0"/>
        <w:jc w:val="both"/>
      </w:pPr>
      <w:r>
        <w:rPr>
          <w:rFonts w:ascii="Times New Roman"/>
          <w:b w:val="false"/>
          <w:i w:val="false"/>
          <w:color w:val="000000"/>
          <w:sz w:val="28"/>
        </w:rPr>
        <w:t>
      53. Ас қорыту (13 сағат):</w:t>
      </w:r>
    </w:p>
    <w:bookmarkEnd w:id="8918"/>
    <w:bookmarkStart w:name="z22437" w:id="8919"/>
    <w:p>
      <w:pPr>
        <w:spacing w:after="0"/>
        <w:ind w:left="0"/>
        <w:jc w:val="both"/>
      </w:pPr>
      <w:r>
        <w:rPr>
          <w:rFonts w:ascii="Times New Roman"/>
          <w:b w:val="false"/>
          <w:i w:val="false"/>
          <w:color w:val="000000"/>
          <w:sz w:val="28"/>
        </w:rPr>
        <w:t xml:space="preserve">
      1) тамақтану – ағза өміршеңдігінің қажетті шарты. Негізгі қажетті заттар (нәруыз, липид, көміртегі) және құрамында бар азық-түліктер. Өсімдіктерден және жануарлардан алатын азық-түліктер; </w:t>
      </w:r>
    </w:p>
    <w:bookmarkEnd w:id="8919"/>
    <w:bookmarkStart w:name="z22438" w:id="8920"/>
    <w:p>
      <w:pPr>
        <w:spacing w:after="0"/>
        <w:ind w:left="0"/>
        <w:jc w:val="both"/>
      </w:pPr>
      <w:r>
        <w:rPr>
          <w:rFonts w:ascii="Times New Roman"/>
          <w:b w:val="false"/>
          <w:i w:val="false"/>
          <w:color w:val="000000"/>
          <w:sz w:val="28"/>
        </w:rPr>
        <w:t xml:space="preserve">
      2) дәрумендер, олардың рөлі. Азық-түліктерде оларды сақтау тәсідері; </w:t>
      </w:r>
    </w:p>
    <w:bookmarkEnd w:id="8920"/>
    <w:bookmarkStart w:name="z22439" w:id="8921"/>
    <w:p>
      <w:pPr>
        <w:spacing w:after="0"/>
        <w:ind w:left="0"/>
        <w:jc w:val="both"/>
      </w:pPr>
      <w:r>
        <w:rPr>
          <w:rFonts w:ascii="Times New Roman"/>
          <w:b w:val="false"/>
          <w:i w:val="false"/>
          <w:color w:val="000000"/>
          <w:sz w:val="28"/>
        </w:rPr>
        <w:t>
      3) ас қорытудың маңызы. Ас қорыту жүйесінің құрылымы. Ас қорыту мүшелерінің жұмысы;</w:t>
      </w:r>
    </w:p>
    <w:bookmarkEnd w:id="8921"/>
    <w:bookmarkStart w:name="z22440" w:id="8922"/>
    <w:p>
      <w:pPr>
        <w:spacing w:after="0"/>
        <w:ind w:left="0"/>
        <w:jc w:val="both"/>
      </w:pPr>
      <w:r>
        <w:rPr>
          <w:rFonts w:ascii="Times New Roman"/>
          <w:b w:val="false"/>
          <w:i w:val="false"/>
          <w:color w:val="000000"/>
          <w:sz w:val="28"/>
        </w:rPr>
        <w:t>
      4) тістер, олардың ас қорытудағы рөлі. Тіс және ауыз қуысының гигиенасы;</w:t>
      </w:r>
    </w:p>
    <w:bookmarkEnd w:id="8922"/>
    <w:bookmarkStart w:name="z22441" w:id="8923"/>
    <w:p>
      <w:pPr>
        <w:spacing w:after="0"/>
        <w:ind w:left="0"/>
        <w:jc w:val="both"/>
      </w:pPr>
      <w:r>
        <w:rPr>
          <w:rFonts w:ascii="Times New Roman"/>
          <w:b w:val="false"/>
          <w:i w:val="false"/>
          <w:color w:val="000000"/>
          <w:sz w:val="28"/>
        </w:rPr>
        <w:t xml:space="preserve">
      5) ауыз қуысында ас қорыту. Крахмалды қорыту. Асқазанда ас қорыту. Нәруыздың ыдырауы. Ішекте ас қорыту. Қажетті заттардың қанға сіңуі. Тамақтану гигиенасы және нормасы. Асқазан, ішек және құрт ауруларының алдын алу. Тамаққа уланудың алдын алу; </w:t>
      </w:r>
    </w:p>
    <w:bookmarkEnd w:id="8923"/>
    <w:bookmarkStart w:name="z22442" w:id="8924"/>
    <w:p>
      <w:pPr>
        <w:spacing w:after="0"/>
        <w:ind w:left="0"/>
        <w:jc w:val="both"/>
      </w:pPr>
      <w:r>
        <w:rPr>
          <w:rFonts w:ascii="Times New Roman"/>
          <w:b w:val="false"/>
          <w:i w:val="false"/>
          <w:color w:val="000000"/>
          <w:sz w:val="28"/>
        </w:rPr>
        <w:t>
      6) темекі тарту және ішімдіктің ас қорыту мүшелеріне зияндығы.</w:t>
      </w:r>
    </w:p>
    <w:bookmarkEnd w:id="8924"/>
    <w:bookmarkStart w:name="z22443" w:id="8925"/>
    <w:p>
      <w:pPr>
        <w:spacing w:after="0"/>
        <w:ind w:left="0"/>
        <w:jc w:val="both"/>
      </w:pPr>
      <w:r>
        <w:rPr>
          <w:rFonts w:ascii="Times New Roman"/>
          <w:b w:val="false"/>
          <w:i w:val="false"/>
          <w:color w:val="000000"/>
          <w:sz w:val="28"/>
        </w:rPr>
        <w:t>
      54. Зәр шығару (2 сағат):</w:t>
      </w:r>
    </w:p>
    <w:bookmarkEnd w:id="8925"/>
    <w:bookmarkStart w:name="z22444" w:id="8926"/>
    <w:p>
      <w:pPr>
        <w:spacing w:after="0"/>
        <w:ind w:left="0"/>
        <w:jc w:val="both"/>
      </w:pPr>
      <w:r>
        <w:rPr>
          <w:rFonts w:ascii="Times New Roman"/>
          <w:b w:val="false"/>
          <w:i w:val="false"/>
          <w:color w:val="000000"/>
          <w:sz w:val="28"/>
        </w:rPr>
        <w:t xml:space="preserve">
      1) зат алмасу қалдықтарын ағзадан шығарудың маңызы. Зәр шығару жүйесінің мүшелері. Бүйректің сыртқы көрінісі, олардың ағзада орналасуы. Бүйрек ауруларының алдын алу. </w:t>
      </w:r>
    </w:p>
    <w:bookmarkEnd w:id="8926"/>
    <w:bookmarkStart w:name="z22445" w:id="8927"/>
    <w:p>
      <w:pPr>
        <w:spacing w:after="0"/>
        <w:ind w:left="0"/>
        <w:jc w:val="both"/>
      </w:pPr>
      <w:r>
        <w:rPr>
          <w:rFonts w:ascii="Times New Roman"/>
          <w:b w:val="false"/>
          <w:i w:val="false"/>
          <w:color w:val="000000"/>
          <w:sz w:val="28"/>
        </w:rPr>
        <w:t>
      55. Тері (4 сағат):</w:t>
      </w:r>
    </w:p>
    <w:bookmarkEnd w:id="8927"/>
    <w:bookmarkStart w:name="z22446" w:id="8928"/>
    <w:p>
      <w:pPr>
        <w:spacing w:after="0"/>
        <w:ind w:left="0"/>
        <w:jc w:val="both"/>
      </w:pPr>
      <w:r>
        <w:rPr>
          <w:rFonts w:ascii="Times New Roman"/>
          <w:b w:val="false"/>
          <w:i w:val="false"/>
          <w:color w:val="000000"/>
          <w:sz w:val="28"/>
        </w:rPr>
        <w:t>
      1) тері. Оның құрылымының ерекшелігі және маңызы. Жылуды реттеуде терінің рөлі. Жылу, күн өтудің белгілері. Күйіп, үсіп қалу. Олардың алдын алу және орын алғанда алғашқы көмек көрсету;</w:t>
      </w:r>
    </w:p>
    <w:bookmarkEnd w:id="8928"/>
    <w:bookmarkStart w:name="z22447" w:id="8929"/>
    <w:p>
      <w:pPr>
        <w:spacing w:after="0"/>
        <w:ind w:left="0"/>
        <w:jc w:val="both"/>
      </w:pPr>
      <w:r>
        <w:rPr>
          <w:rFonts w:ascii="Times New Roman"/>
          <w:b w:val="false"/>
          <w:i w:val="false"/>
          <w:color w:val="000000"/>
          <w:sz w:val="28"/>
        </w:rPr>
        <w:t>
      2) тері, шаш, тырнақ гигиенасы. Дене күтіміне арналған косметикалық құралдар. Сабын, жөке, сусабынды қолдану ережелері. Таза шаштардың әдімілігі және саулығы. Тырнақ күтімінің маңыздылығы. Тері жарақаттанғанда алғашқы көмек көрсету;</w:t>
      </w:r>
    </w:p>
    <w:bookmarkEnd w:id="8929"/>
    <w:bookmarkStart w:name="z22448" w:id="8930"/>
    <w:p>
      <w:pPr>
        <w:spacing w:after="0"/>
        <w:ind w:left="0"/>
        <w:jc w:val="both"/>
      </w:pPr>
      <w:r>
        <w:rPr>
          <w:rFonts w:ascii="Times New Roman"/>
          <w:b w:val="false"/>
          <w:i w:val="false"/>
          <w:color w:val="000000"/>
          <w:sz w:val="28"/>
        </w:rPr>
        <w:t>
      3) ағзаны шынықтыру. Күнмен, сумен, ауамен шынықтыру ережелері.</w:t>
      </w:r>
    </w:p>
    <w:bookmarkEnd w:id="8930"/>
    <w:bookmarkStart w:name="z22449" w:id="8931"/>
    <w:p>
      <w:pPr>
        <w:spacing w:after="0"/>
        <w:ind w:left="0"/>
        <w:jc w:val="both"/>
      </w:pPr>
      <w:r>
        <w:rPr>
          <w:rFonts w:ascii="Times New Roman"/>
          <w:b w:val="false"/>
          <w:i w:val="false"/>
          <w:color w:val="000000"/>
          <w:sz w:val="28"/>
        </w:rPr>
        <w:t>
      56. Жүйке жүйесі (6 сағат):</w:t>
      </w:r>
    </w:p>
    <w:bookmarkEnd w:id="8931"/>
    <w:bookmarkStart w:name="z22450" w:id="8932"/>
    <w:p>
      <w:pPr>
        <w:spacing w:after="0"/>
        <w:ind w:left="0"/>
        <w:jc w:val="both"/>
      </w:pPr>
      <w:r>
        <w:rPr>
          <w:rFonts w:ascii="Times New Roman"/>
          <w:b w:val="false"/>
          <w:i w:val="false"/>
          <w:color w:val="000000"/>
          <w:sz w:val="28"/>
        </w:rPr>
        <w:t xml:space="preserve">
      1) жүйке жүйесінің құрылымы және маңызы. Рефлекс және рефлекторлық доға жайлы алғашқы түсініктер; </w:t>
      </w:r>
    </w:p>
    <w:bookmarkEnd w:id="8932"/>
    <w:bookmarkStart w:name="z22451" w:id="8933"/>
    <w:p>
      <w:pPr>
        <w:spacing w:after="0"/>
        <w:ind w:left="0"/>
        <w:jc w:val="both"/>
      </w:pPr>
      <w:r>
        <w:rPr>
          <w:rFonts w:ascii="Times New Roman"/>
          <w:b w:val="false"/>
          <w:i w:val="false"/>
          <w:color w:val="000000"/>
          <w:sz w:val="28"/>
        </w:rPr>
        <w:t>
      2) бас миы. Оның құрылымы және маңызы. Жұлын. Оның құрылымы және маңызы;</w:t>
      </w:r>
    </w:p>
    <w:bookmarkEnd w:id="8933"/>
    <w:bookmarkStart w:name="z22452" w:id="8934"/>
    <w:p>
      <w:pPr>
        <w:spacing w:after="0"/>
        <w:ind w:left="0"/>
        <w:jc w:val="both"/>
      </w:pPr>
      <w:r>
        <w:rPr>
          <w:rFonts w:ascii="Times New Roman"/>
          <w:b w:val="false"/>
          <w:i w:val="false"/>
          <w:color w:val="000000"/>
          <w:sz w:val="28"/>
        </w:rPr>
        <w:t xml:space="preserve">
      3) еңбек гигиенасы, оның денсаулыққа маңызы. Күн тәртібі. Ұйқы және оның маңызы. Ішімдіктің және темекінің нерв жүйесіне әсері. </w:t>
      </w:r>
    </w:p>
    <w:bookmarkEnd w:id="8934"/>
    <w:bookmarkStart w:name="z22453" w:id="8935"/>
    <w:p>
      <w:pPr>
        <w:spacing w:after="0"/>
        <w:ind w:left="0"/>
        <w:jc w:val="both"/>
      </w:pPr>
      <w:r>
        <w:rPr>
          <w:rFonts w:ascii="Times New Roman"/>
          <w:b w:val="false"/>
          <w:i w:val="false"/>
          <w:color w:val="000000"/>
          <w:sz w:val="28"/>
        </w:rPr>
        <w:t xml:space="preserve">
      57. Сезім мүшелері (7 сағат): </w:t>
      </w:r>
    </w:p>
    <w:bookmarkEnd w:id="8935"/>
    <w:bookmarkStart w:name="z22454" w:id="8936"/>
    <w:p>
      <w:pPr>
        <w:spacing w:after="0"/>
        <w:ind w:left="0"/>
        <w:jc w:val="both"/>
      </w:pPr>
      <w:r>
        <w:rPr>
          <w:rFonts w:ascii="Times New Roman"/>
          <w:b w:val="false"/>
          <w:i w:val="false"/>
          <w:color w:val="000000"/>
          <w:sz w:val="28"/>
        </w:rPr>
        <w:t xml:space="preserve">
      1) адам өмірінде, оның еңбек әрекетінде сезім мүшелерінің маңызы. Сезім мүшелерін жаттықтыру. Сезім мүшелерінің ауруларының алдын алу; </w:t>
      </w:r>
    </w:p>
    <w:bookmarkEnd w:id="8936"/>
    <w:bookmarkStart w:name="z22455" w:id="8937"/>
    <w:p>
      <w:pPr>
        <w:spacing w:after="0"/>
        <w:ind w:left="0"/>
        <w:jc w:val="both"/>
      </w:pPr>
      <w:r>
        <w:rPr>
          <w:rFonts w:ascii="Times New Roman"/>
          <w:b w:val="false"/>
          <w:i w:val="false"/>
          <w:color w:val="000000"/>
          <w:sz w:val="28"/>
        </w:rPr>
        <w:t xml:space="preserve">
      2) көру мүшесі, құрылымы және қызметі. Көру гигиенасы. Алыстан көрмеу, жақыннан көрмеу. Көз жарақаттанғандағы алғашқы көмек; </w:t>
      </w:r>
    </w:p>
    <w:bookmarkEnd w:id="8937"/>
    <w:bookmarkStart w:name="z22456" w:id="8938"/>
    <w:p>
      <w:pPr>
        <w:spacing w:after="0"/>
        <w:ind w:left="0"/>
        <w:jc w:val="both"/>
      </w:pPr>
      <w:r>
        <w:rPr>
          <w:rFonts w:ascii="Times New Roman"/>
          <w:b w:val="false"/>
          <w:i w:val="false"/>
          <w:color w:val="000000"/>
          <w:sz w:val="28"/>
        </w:rPr>
        <w:t xml:space="preserve">
      3) есту мүшесінің құрылымы және қызметі. Сырт, орта және ішкі құлақ. Есту қабілетінің гигиенасы; </w:t>
      </w:r>
    </w:p>
    <w:bookmarkEnd w:id="8938"/>
    <w:bookmarkStart w:name="z22457" w:id="8939"/>
    <w:p>
      <w:pPr>
        <w:spacing w:after="0"/>
        <w:ind w:left="0"/>
        <w:jc w:val="both"/>
      </w:pPr>
      <w:r>
        <w:rPr>
          <w:rFonts w:ascii="Times New Roman"/>
          <w:b w:val="false"/>
          <w:i w:val="false"/>
          <w:color w:val="000000"/>
          <w:sz w:val="28"/>
        </w:rPr>
        <w:t>
      4) иіс және дәм сезу мүшелері;</w:t>
      </w:r>
    </w:p>
    <w:bookmarkEnd w:id="8939"/>
    <w:bookmarkStart w:name="z22458" w:id="8940"/>
    <w:p>
      <w:pPr>
        <w:spacing w:after="0"/>
        <w:ind w:left="0"/>
        <w:jc w:val="both"/>
      </w:pPr>
      <w:r>
        <w:rPr>
          <w:rFonts w:ascii="Times New Roman"/>
          <w:b w:val="false"/>
          <w:i w:val="false"/>
          <w:color w:val="000000"/>
          <w:sz w:val="28"/>
        </w:rPr>
        <w:t xml:space="preserve">
      5) сезім мүшелері. Тері сезімі (жұмсақ – қатты, тегіс – бұлтақ, жылы – суық). Ауырсыну сезімі. </w:t>
      </w:r>
    </w:p>
    <w:bookmarkEnd w:id="8940"/>
    <w:bookmarkStart w:name="z22459" w:id="8941"/>
    <w:p>
      <w:pPr>
        <w:spacing w:after="0"/>
        <w:ind w:left="0"/>
        <w:jc w:val="both"/>
      </w:pPr>
      <w:r>
        <w:rPr>
          <w:rFonts w:ascii="Times New Roman"/>
          <w:b w:val="false"/>
          <w:i w:val="false"/>
          <w:color w:val="000000"/>
          <w:sz w:val="28"/>
        </w:rPr>
        <w:t>
      58. Қазақстан Республикасында адамдардың денсаулығын сақтау (3 сағат):</w:t>
      </w:r>
    </w:p>
    <w:bookmarkEnd w:id="8941"/>
    <w:bookmarkStart w:name="z22460" w:id="8942"/>
    <w:p>
      <w:pPr>
        <w:spacing w:after="0"/>
        <w:ind w:left="0"/>
        <w:jc w:val="both"/>
      </w:pPr>
      <w:r>
        <w:rPr>
          <w:rFonts w:ascii="Times New Roman"/>
          <w:b w:val="false"/>
          <w:i w:val="false"/>
          <w:color w:val="000000"/>
          <w:sz w:val="28"/>
        </w:rPr>
        <w:t xml:space="preserve">
      1) Қазақстан Республикасының денсаулық сақтау жүйесі. Елімізде еңбекті қорғауға арналаған шаралар. Дем алуды ұйымдастыру; </w:t>
      </w:r>
    </w:p>
    <w:bookmarkEnd w:id="8942"/>
    <w:bookmarkStart w:name="z22461" w:id="8943"/>
    <w:p>
      <w:pPr>
        <w:spacing w:after="0"/>
        <w:ind w:left="0"/>
        <w:jc w:val="both"/>
      </w:pPr>
      <w:r>
        <w:rPr>
          <w:rFonts w:ascii="Times New Roman"/>
          <w:b w:val="false"/>
          <w:i w:val="false"/>
          <w:color w:val="000000"/>
          <w:sz w:val="28"/>
        </w:rPr>
        <w:t xml:space="preserve">
      2) медициналық көмек. Кәрілік, ауырғанда және еңбекке жарамсыздықты әлеуметтік қамтамасыз ету; </w:t>
      </w:r>
    </w:p>
    <w:bookmarkEnd w:id="8943"/>
    <w:bookmarkStart w:name="z22462" w:id="8944"/>
    <w:p>
      <w:pPr>
        <w:spacing w:after="0"/>
        <w:ind w:left="0"/>
        <w:jc w:val="both"/>
      </w:pPr>
      <w:r>
        <w:rPr>
          <w:rFonts w:ascii="Times New Roman"/>
          <w:b w:val="false"/>
          <w:i w:val="false"/>
          <w:color w:val="000000"/>
          <w:sz w:val="28"/>
        </w:rPr>
        <w:t xml:space="preserve">
      3) қоршаған ортаның мүшелер жүйесіне және жалпы адам денсаулығына әсері. Өркениет аурулары: обыр, ЖИТС - инфекциясы. Алдын алу шаралары. </w:t>
      </w:r>
    </w:p>
    <w:bookmarkEnd w:id="8944"/>
    <w:bookmarkStart w:name="z22463" w:id="8945"/>
    <w:p>
      <w:pPr>
        <w:spacing w:after="0"/>
        <w:ind w:left="0"/>
        <w:jc w:val="left"/>
      </w:pPr>
      <w:r>
        <w:rPr>
          <w:rFonts w:ascii="Times New Roman"/>
          <w:b/>
          <w:i w:val="false"/>
          <w:color w:val="000000"/>
        </w:rPr>
        <w:t xml:space="preserve"> 6-тарау. 6-сыныпты аяқтағанда күтілетін нәтижелер</w:t>
      </w:r>
    </w:p>
    <w:bookmarkEnd w:id="8945"/>
    <w:bookmarkStart w:name="z22464" w:id="8946"/>
    <w:p>
      <w:pPr>
        <w:spacing w:after="0"/>
        <w:ind w:left="0"/>
        <w:jc w:val="both"/>
      </w:pPr>
      <w:r>
        <w:rPr>
          <w:rFonts w:ascii="Times New Roman"/>
          <w:b w:val="false"/>
          <w:i w:val="false"/>
          <w:color w:val="000000"/>
          <w:sz w:val="28"/>
        </w:rPr>
        <w:t xml:space="preserve">
      59. Пәндік нәтижелер. </w:t>
      </w:r>
    </w:p>
    <w:bookmarkEnd w:id="8946"/>
    <w:bookmarkStart w:name="z22465" w:id="8947"/>
    <w:p>
      <w:pPr>
        <w:spacing w:after="0"/>
        <w:ind w:left="0"/>
        <w:jc w:val="both"/>
      </w:pPr>
      <w:r>
        <w:rPr>
          <w:rFonts w:ascii="Times New Roman"/>
          <w:b w:val="false"/>
          <w:i w:val="false"/>
          <w:color w:val="000000"/>
          <w:sz w:val="28"/>
        </w:rPr>
        <w:t xml:space="preserve">
      60. Білім алушылар: </w:t>
      </w:r>
    </w:p>
    <w:bookmarkEnd w:id="8947"/>
    <w:bookmarkStart w:name="z22466" w:id="8948"/>
    <w:p>
      <w:pPr>
        <w:spacing w:after="0"/>
        <w:ind w:left="0"/>
        <w:jc w:val="both"/>
      </w:pPr>
      <w:r>
        <w:rPr>
          <w:rFonts w:ascii="Times New Roman"/>
          <w:b w:val="false"/>
          <w:i w:val="false"/>
          <w:color w:val="000000"/>
          <w:sz w:val="28"/>
        </w:rPr>
        <w:t>
      1) тірі және өлі табиғат нысандарының аттарын;</w:t>
      </w:r>
    </w:p>
    <w:bookmarkEnd w:id="8948"/>
    <w:bookmarkStart w:name="z22467" w:id="8949"/>
    <w:p>
      <w:pPr>
        <w:spacing w:after="0"/>
        <w:ind w:left="0"/>
        <w:jc w:val="both"/>
      </w:pPr>
      <w:r>
        <w:rPr>
          <w:rFonts w:ascii="Times New Roman"/>
          <w:b w:val="false"/>
          <w:i w:val="false"/>
          <w:color w:val="000000"/>
          <w:sz w:val="28"/>
        </w:rPr>
        <w:t>
      2) судың үш күйін және оның қасиетін;</w:t>
      </w:r>
    </w:p>
    <w:bookmarkEnd w:id="8949"/>
    <w:bookmarkStart w:name="z22468" w:id="8950"/>
    <w:p>
      <w:pPr>
        <w:spacing w:after="0"/>
        <w:ind w:left="0"/>
        <w:jc w:val="both"/>
      </w:pPr>
      <w:r>
        <w:rPr>
          <w:rFonts w:ascii="Times New Roman"/>
          <w:b w:val="false"/>
          <w:i w:val="false"/>
          <w:color w:val="000000"/>
          <w:sz w:val="28"/>
        </w:rPr>
        <w:t>
      3) тірі ағзаға ауаның қажеттілігін;</w:t>
      </w:r>
    </w:p>
    <w:bookmarkEnd w:id="8950"/>
    <w:bookmarkStart w:name="z22469" w:id="8951"/>
    <w:p>
      <w:pPr>
        <w:spacing w:after="0"/>
        <w:ind w:left="0"/>
        <w:jc w:val="both"/>
      </w:pPr>
      <w:r>
        <w:rPr>
          <w:rFonts w:ascii="Times New Roman"/>
          <w:b w:val="false"/>
          <w:i w:val="false"/>
          <w:color w:val="000000"/>
          <w:sz w:val="28"/>
        </w:rPr>
        <w:t>
      4) ауаның құрамын және қасиетін;</w:t>
      </w:r>
    </w:p>
    <w:bookmarkEnd w:id="8951"/>
    <w:bookmarkStart w:name="z22470" w:id="8952"/>
    <w:p>
      <w:pPr>
        <w:spacing w:after="0"/>
        <w:ind w:left="0"/>
        <w:jc w:val="both"/>
      </w:pPr>
      <w:r>
        <w:rPr>
          <w:rFonts w:ascii="Times New Roman"/>
          <w:b w:val="false"/>
          <w:i w:val="false"/>
          <w:color w:val="000000"/>
          <w:sz w:val="28"/>
        </w:rPr>
        <w:t>
      5) пайдалы қазбалардың адамға маңызын біледі деп күтіледі.</w:t>
      </w:r>
    </w:p>
    <w:bookmarkEnd w:id="8952"/>
    <w:bookmarkStart w:name="z22471" w:id="8953"/>
    <w:p>
      <w:pPr>
        <w:spacing w:after="0"/>
        <w:ind w:left="0"/>
        <w:jc w:val="both"/>
      </w:pPr>
      <w:r>
        <w:rPr>
          <w:rFonts w:ascii="Times New Roman"/>
          <w:b w:val="false"/>
          <w:i w:val="false"/>
          <w:color w:val="000000"/>
          <w:sz w:val="28"/>
        </w:rPr>
        <w:t>
      61. Білім алушылар:</w:t>
      </w:r>
    </w:p>
    <w:bookmarkEnd w:id="8953"/>
    <w:bookmarkStart w:name="z22472" w:id="8954"/>
    <w:p>
      <w:pPr>
        <w:spacing w:after="0"/>
        <w:ind w:left="0"/>
        <w:jc w:val="both"/>
      </w:pPr>
      <w:r>
        <w:rPr>
          <w:rFonts w:ascii="Times New Roman"/>
          <w:b w:val="false"/>
          <w:i w:val="false"/>
          <w:color w:val="000000"/>
          <w:sz w:val="28"/>
        </w:rPr>
        <w:t xml:space="preserve">
      1) тірі және өлі табиғат нысандарын танып, аттарын айту; </w:t>
      </w:r>
    </w:p>
    <w:bookmarkEnd w:id="8954"/>
    <w:bookmarkStart w:name="z22473" w:id="8955"/>
    <w:p>
      <w:pPr>
        <w:spacing w:after="0"/>
        <w:ind w:left="0"/>
        <w:jc w:val="both"/>
      </w:pPr>
      <w:r>
        <w:rPr>
          <w:rFonts w:ascii="Times New Roman"/>
          <w:b w:val="false"/>
          <w:i w:val="false"/>
          <w:color w:val="000000"/>
          <w:sz w:val="28"/>
        </w:rPr>
        <w:t>
      2) өлі табиғат нысандарын сырт белгілері бойынша сипаттау (түрі, түсі, көлемі, иісі);</w:t>
      </w:r>
    </w:p>
    <w:bookmarkEnd w:id="8955"/>
    <w:bookmarkStart w:name="z22474" w:id="8956"/>
    <w:p>
      <w:pPr>
        <w:spacing w:after="0"/>
        <w:ind w:left="0"/>
        <w:jc w:val="both"/>
      </w:pPr>
      <w:r>
        <w:rPr>
          <w:rFonts w:ascii="Times New Roman"/>
          <w:b w:val="false"/>
          <w:i w:val="false"/>
          <w:color w:val="000000"/>
          <w:sz w:val="28"/>
        </w:rPr>
        <w:t>
      3) түрлі топтамалардың нысандарынан мысалдар келтіру;</w:t>
      </w:r>
    </w:p>
    <w:bookmarkEnd w:id="8956"/>
    <w:bookmarkStart w:name="z22475" w:id="8957"/>
    <w:p>
      <w:pPr>
        <w:spacing w:after="0"/>
        <w:ind w:left="0"/>
        <w:jc w:val="both"/>
      </w:pPr>
      <w:r>
        <w:rPr>
          <w:rFonts w:ascii="Times New Roman"/>
          <w:b w:val="false"/>
          <w:i w:val="false"/>
          <w:color w:val="000000"/>
          <w:sz w:val="28"/>
        </w:rPr>
        <w:t>
      4) зерделеу нысандарында байқалатын өзгерістердің қарапайым себептерін түсіндіру;</w:t>
      </w:r>
    </w:p>
    <w:bookmarkEnd w:id="8957"/>
    <w:bookmarkStart w:name="z22476" w:id="8958"/>
    <w:p>
      <w:pPr>
        <w:spacing w:after="0"/>
        <w:ind w:left="0"/>
        <w:jc w:val="both"/>
      </w:pPr>
      <w:r>
        <w:rPr>
          <w:rFonts w:ascii="Times New Roman"/>
          <w:b w:val="false"/>
          <w:i w:val="false"/>
          <w:color w:val="000000"/>
          <w:sz w:val="28"/>
        </w:rPr>
        <w:t>
      5) табиғатта қарапайым бақылаулар жүргізу;</w:t>
      </w:r>
    </w:p>
    <w:bookmarkEnd w:id="8958"/>
    <w:bookmarkStart w:name="z22477" w:id="8959"/>
    <w:p>
      <w:pPr>
        <w:spacing w:after="0"/>
        <w:ind w:left="0"/>
        <w:jc w:val="both"/>
      </w:pPr>
      <w:r>
        <w:rPr>
          <w:rFonts w:ascii="Times New Roman"/>
          <w:b w:val="false"/>
          <w:i w:val="false"/>
          <w:color w:val="000000"/>
          <w:sz w:val="28"/>
        </w:rPr>
        <w:t>
      6) ауаның, судың, өз денесінің температурасын анықтау икемдерін меңгереді деп күтіледі.</w:t>
      </w:r>
    </w:p>
    <w:bookmarkEnd w:id="8959"/>
    <w:bookmarkStart w:name="z22478" w:id="8960"/>
    <w:p>
      <w:pPr>
        <w:spacing w:after="0"/>
        <w:ind w:left="0"/>
        <w:jc w:val="left"/>
      </w:pPr>
      <w:r>
        <w:rPr>
          <w:rFonts w:ascii="Times New Roman"/>
          <w:b/>
          <w:i w:val="false"/>
          <w:color w:val="000000"/>
        </w:rPr>
        <w:t xml:space="preserve"> 7-тарау. 7-сыныпты аяқтағанда күтілетін нәтижелер</w:t>
      </w:r>
    </w:p>
    <w:bookmarkEnd w:id="8960"/>
    <w:bookmarkStart w:name="z22479" w:id="8961"/>
    <w:p>
      <w:pPr>
        <w:spacing w:after="0"/>
        <w:ind w:left="0"/>
        <w:jc w:val="both"/>
      </w:pPr>
      <w:r>
        <w:rPr>
          <w:rFonts w:ascii="Times New Roman"/>
          <w:b w:val="false"/>
          <w:i w:val="false"/>
          <w:color w:val="000000"/>
          <w:sz w:val="28"/>
        </w:rPr>
        <w:t xml:space="preserve">
      62. Пәндік нәтижелер. </w:t>
      </w:r>
    </w:p>
    <w:bookmarkEnd w:id="8961"/>
    <w:bookmarkStart w:name="z22480" w:id="8962"/>
    <w:p>
      <w:pPr>
        <w:spacing w:after="0"/>
        <w:ind w:left="0"/>
        <w:jc w:val="both"/>
      </w:pPr>
      <w:r>
        <w:rPr>
          <w:rFonts w:ascii="Times New Roman"/>
          <w:b w:val="false"/>
          <w:i w:val="false"/>
          <w:color w:val="000000"/>
          <w:sz w:val="28"/>
        </w:rPr>
        <w:t xml:space="preserve">
      63. Білім алушылар: </w:t>
      </w:r>
    </w:p>
    <w:bookmarkEnd w:id="8962"/>
    <w:bookmarkStart w:name="z22481" w:id="8963"/>
    <w:p>
      <w:pPr>
        <w:spacing w:after="0"/>
        <w:ind w:left="0"/>
        <w:jc w:val="both"/>
      </w:pPr>
      <w:r>
        <w:rPr>
          <w:rFonts w:ascii="Times New Roman"/>
          <w:b w:val="false"/>
          <w:i w:val="false"/>
          <w:color w:val="000000"/>
          <w:sz w:val="28"/>
        </w:rPr>
        <w:t>
      1) гүлді өсімдіктердің мүшелерін және олардың маңызын;</w:t>
      </w:r>
    </w:p>
    <w:bookmarkEnd w:id="8963"/>
    <w:bookmarkStart w:name="z22482" w:id="8964"/>
    <w:p>
      <w:pPr>
        <w:spacing w:after="0"/>
        <w:ind w:left="0"/>
        <w:jc w:val="both"/>
      </w:pPr>
      <w:r>
        <w:rPr>
          <w:rFonts w:ascii="Times New Roman"/>
          <w:b w:val="false"/>
          <w:i w:val="false"/>
          <w:color w:val="000000"/>
          <w:sz w:val="28"/>
        </w:rPr>
        <w:t>
      2) Қазақстанның ағаш өсімдіктерін;</w:t>
      </w:r>
    </w:p>
    <w:bookmarkEnd w:id="8964"/>
    <w:bookmarkStart w:name="z22483" w:id="8965"/>
    <w:p>
      <w:pPr>
        <w:spacing w:after="0"/>
        <w:ind w:left="0"/>
        <w:jc w:val="both"/>
      </w:pPr>
      <w:r>
        <w:rPr>
          <w:rFonts w:ascii="Times New Roman"/>
          <w:b w:val="false"/>
          <w:i w:val="false"/>
          <w:color w:val="000000"/>
          <w:sz w:val="28"/>
        </w:rPr>
        <w:t>
      3) Қазақстанның мәдени өсімдіктерін;</w:t>
      </w:r>
    </w:p>
    <w:bookmarkEnd w:id="8965"/>
    <w:bookmarkStart w:name="z22484" w:id="8966"/>
    <w:p>
      <w:pPr>
        <w:spacing w:after="0"/>
        <w:ind w:left="0"/>
        <w:jc w:val="both"/>
      </w:pPr>
      <w:r>
        <w:rPr>
          <w:rFonts w:ascii="Times New Roman"/>
          <w:b w:val="false"/>
          <w:i w:val="false"/>
          <w:color w:val="000000"/>
          <w:sz w:val="28"/>
        </w:rPr>
        <w:t xml:space="preserve">
      4) Қазақстанның ауылшаруашылық өсімдіктерін; </w:t>
      </w:r>
    </w:p>
    <w:bookmarkEnd w:id="8966"/>
    <w:bookmarkStart w:name="z22485" w:id="8967"/>
    <w:p>
      <w:pPr>
        <w:spacing w:after="0"/>
        <w:ind w:left="0"/>
        <w:jc w:val="both"/>
      </w:pPr>
      <w:r>
        <w:rPr>
          <w:rFonts w:ascii="Times New Roman"/>
          <w:b w:val="false"/>
          <w:i w:val="false"/>
          <w:color w:val="000000"/>
          <w:sz w:val="28"/>
        </w:rPr>
        <w:t>
      5) Қазақстанның гүлдік-сәндік өсімдіктерін біледі деп күтіледі.</w:t>
      </w:r>
    </w:p>
    <w:bookmarkEnd w:id="8967"/>
    <w:bookmarkStart w:name="z22486" w:id="8968"/>
    <w:p>
      <w:pPr>
        <w:spacing w:after="0"/>
        <w:ind w:left="0"/>
        <w:jc w:val="both"/>
      </w:pPr>
      <w:r>
        <w:rPr>
          <w:rFonts w:ascii="Times New Roman"/>
          <w:b w:val="false"/>
          <w:i w:val="false"/>
          <w:color w:val="000000"/>
          <w:sz w:val="28"/>
        </w:rPr>
        <w:t>
      64. Білім алушылар:</w:t>
      </w:r>
    </w:p>
    <w:bookmarkEnd w:id="8968"/>
    <w:bookmarkStart w:name="z22487" w:id="8969"/>
    <w:p>
      <w:pPr>
        <w:spacing w:after="0"/>
        <w:ind w:left="0"/>
        <w:jc w:val="both"/>
      </w:pPr>
      <w:r>
        <w:rPr>
          <w:rFonts w:ascii="Times New Roman"/>
          <w:b w:val="false"/>
          <w:i w:val="false"/>
          <w:color w:val="000000"/>
          <w:sz w:val="28"/>
        </w:rPr>
        <w:t>
      1) зерттеу өсімдіктерінің тобын жалпылау сөзбен айту;</w:t>
      </w:r>
    </w:p>
    <w:bookmarkEnd w:id="8969"/>
    <w:bookmarkStart w:name="z22488" w:id="8970"/>
    <w:p>
      <w:pPr>
        <w:spacing w:after="0"/>
        <w:ind w:left="0"/>
        <w:jc w:val="both"/>
      </w:pPr>
      <w:r>
        <w:rPr>
          <w:rFonts w:ascii="Times New Roman"/>
          <w:b w:val="false"/>
          <w:i w:val="false"/>
          <w:color w:val="000000"/>
          <w:sz w:val="28"/>
        </w:rPr>
        <w:t>
      2) кейбір гүлді-сәндік өсімдіктерді өсіру;</w:t>
      </w:r>
    </w:p>
    <w:bookmarkEnd w:id="8970"/>
    <w:bookmarkStart w:name="z22489" w:id="8971"/>
    <w:p>
      <w:pPr>
        <w:spacing w:after="0"/>
        <w:ind w:left="0"/>
        <w:jc w:val="both"/>
      </w:pPr>
      <w:r>
        <w:rPr>
          <w:rFonts w:ascii="Times New Roman"/>
          <w:b w:val="false"/>
          <w:i w:val="false"/>
          <w:color w:val="000000"/>
          <w:sz w:val="28"/>
        </w:rPr>
        <w:t>
      3) табиғатта өсімдіктердің мезгілдік өзгерістерін бақылау;</w:t>
      </w:r>
    </w:p>
    <w:bookmarkEnd w:id="8971"/>
    <w:bookmarkStart w:name="z22490" w:id="8972"/>
    <w:p>
      <w:pPr>
        <w:spacing w:after="0"/>
        <w:ind w:left="0"/>
        <w:jc w:val="both"/>
      </w:pPr>
      <w:r>
        <w:rPr>
          <w:rFonts w:ascii="Times New Roman"/>
          <w:b w:val="false"/>
          <w:i w:val="false"/>
          <w:color w:val="000000"/>
          <w:sz w:val="28"/>
        </w:rPr>
        <w:t>
      4) топырақты қазу, суғару, түптеу, өсімдіктерді будандастыру;</w:t>
      </w:r>
    </w:p>
    <w:bookmarkEnd w:id="8972"/>
    <w:bookmarkStart w:name="z22491" w:id="8973"/>
    <w:p>
      <w:pPr>
        <w:spacing w:after="0"/>
        <w:ind w:left="0"/>
        <w:jc w:val="both"/>
      </w:pPr>
      <w:r>
        <w:rPr>
          <w:rFonts w:ascii="Times New Roman"/>
          <w:b w:val="false"/>
          <w:i w:val="false"/>
          <w:color w:val="000000"/>
          <w:sz w:val="28"/>
        </w:rPr>
        <w:t xml:space="preserve">
      5) табиғатты қорғау ережелерін сақтау икемдерін меңгереді деп күтіледі. </w:t>
      </w:r>
    </w:p>
    <w:bookmarkEnd w:id="8973"/>
    <w:bookmarkStart w:name="z22492" w:id="8974"/>
    <w:p>
      <w:pPr>
        <w:spacing w:after="0"/>
        <w:ind w:left="0"/>
        <w:jc w:val="left"/>
      </w:pPr>
      <w:r>
        <w:rPr>
          <w:rFonts w:ascii="Times New Roman"/>
          <w:b/>
          <w:i w:val="false"/>
          <w:color w:val="000000"/>
        </w:rPr>
        <w:t xml:space="preserve"> 8-тарау. 8-сыныпты аяқтағанда күтілетін нәтижелер</w:t>
      </w:r>
    </w:p>
    <w:bookmarkEnd w:id="8974"/>
    <w:bookmarkStart w:name="z22493" w:id="8975"/>
    <w:p>
      <w:pPr>
        <w:spacing w:after="0"/>
        <w:ind w:left="0"/>
        <w:jc w:val="both"/>
      </w:pPr>
      <w:r>
        <w:rPr>
          <w:rFonts w:ascii="Times New Roman"/>
          <w:b w:val="false"/>
          <w:i w:val="false"/>
          <w:color w:val="000000"/>
          <w:sz w:val="28"/>
        </w:rPr>
        <w:t xml:space="preserve">
      65. Пәндік нәтижелер. </w:t>
      </w:r>
    </w:p>
    <w:bookmarkEnd w:id="8975"/>
    <w:bookmarkStart w:name="z22494" w:id="8976"/>
    <w:p>
      <w:pPr>
        <w:spacing w:after="0"/>
        <w:ind w:left="0"/>
        <w:jc w:val="both"/>
      </w:pPr>
      <w:r>
        <w:rPr>
          <w:rFonts w:ascii="Times New Roman"/>
          <w:b w:val="false"/>
          <w:i w:val="false"/>
          <w:color w:val="000000"/>
          <w:sz w:val="28"/>
        </w:rPr>
        <w:t xml:space="preserve">
      66. Білім алушылар: </w:t>
      </w:r>
    </w:p>
    <w:bookmarkEnd w:id="8976"/>
    <w:bookmarkStart w:name="z22495" w:id="8977"/>
    <w:p>
      <w:pPr>
        <w:spacing w:after="0"/>
        <w:ind w:left="0"/>
        <w:jc w:val="both"/>
      </w:pPr>
      <w:r>
        <w:rPr>
          <w:rFonts w:ascii="Times New Roman"/>
          <w:b w:val="false"/>
          <w:i w:val="false"/>
          <w:color w:val="000000"/>
          <w:sz w:val="28"/>
        </w:rPr>
        <w:t>
      1) жануарлардың өсімдіктерден айырмашылығын;</w:t>
      </w:r>
    </w:p>
    <w:bookmarkEnd w:id="8977"/>
    <w:bookmarkStart w:name="z22496" w:id="8978"/>
    <w:p>
      <w:pPr>
        <w:spacing w:after="0"/>
        <w:ind w:left="0"/>
        <w:jc w:val="both"/>
      </w:pPr>
      <w:r>
        <w:rPr>
          <w:rFonts w:ascii="Times New Roman"/>
          <w:b w:val="false"/>
          <w:i w:val="false"/>
          <w:color w:val="000000"/>
          <w:sz w:val="28"/>
        </w:rPr>
        <w:t>
      2) жануарлардың табиғаттағы орны және адамға практикалық маңызы;</w:t>
      </w:r>
    </w:p>
    <w:bookmarkEnd w:id="8978"/>
    <w:bookmarkStart w:name="z22497" w:id="8979"/>
    <w:p>
      <w:pPr>
        <w:spacing w:after="0"/>
        <w:ind w:left="0"/>
        <w:jc w:val="both"/>
      </w:pPr>
      <w:r>
        <w:rPr>
          <w:rFonts w:ascii="Times New Roman"/>
          <w:b w:val="false"/>
          <w:i w:val="false"/>
          <w:color w:val="000000"/>
          <w:sz w:val="28"/>
        </w:rPr>
        <w:t xml:space="preserve">
      3) омыртқасыз жануарлардың жалпы белгілерін; </w:t>
      </w:r>
    </w:p>
    <w:bookmarkEnd w:id="8979"/>
    <w:bookmarkStart w:name="z22498" w:id="8980"/>
    <w:p>
      <w:pPr>
        <w:spacing w:after="0"/>
        <w:ind w:left="0"/>
        <w:jc w:val="both"/>
      </w:pPr>
      <w:r>
        <w:rPr>
          <w:rFonts w:ascii="Times New Roman"/>
          <w:b w:val="false"/>
          <w:i w:val="false"/>
          <w:color w:val="000000"/>
          <w:sz w:val="28"/>
        </w:rPr>
        <w:t>
      4) табиғаттағы жәндіктердің рөлін;</w:t>
      </w:r>
    </w:p>
    <w:bookmarkEnd w:id="8980"/>
    <w:bookmarkStart w:name="z22499" w:id="8981"/>
    <w:p>
      <w:pPr>
        <w:spacing w:after="0"/>
        <w:ind w:left="0"/>
        <w:jc w:val="both"/>
      </w:pPr>
      <w:r>
        <w:rPr>
          <w:rFonts w:ascii="Times New Roman"/>
          <w:b w:val="false"/>
          <w:i w:val="false"/>
          <w:color w:val="000000"/>
          <w:sz w:val="28"/>
        </w:rPr>
        <w:t>
      5) омыртқасыз жануарлардың алуан түрлерін біледі деп күтіледі.</w:t>
      </w:r>
    </w:p>
    <w:bookmarkEnd w:id="8981"/>
    <w:bookmarkStart w:name="z22500" w:id="8982"/>
    <w:p>
      <w:pPr>
        <w:spacing w:after="0"/>
        <w:ind w:left="0"/>
        <w:jc w:val="both"/>
      </w:pPr>
      <w:r>
        <w:rPr>
          <w:rFonts w:ascii="Times New Roman"/>
          <w:b w:val="false"/>
          <w:i w:val="false"/>
          <w:color w:val="000000"/>
          <w:sz w:val="28"/>
        </w:rPr>
        <w:t>
      67. Білім алушылар:</w:t>
      </w:r>
    </w:p>
    <w:bookmarkEnd w:id="8982"/>
    <w:bookmarkStart w:name="z22501" w:id="8983"/>
    <w:p>
      <w:pPr>
        <w:spacing w:after="0"/>
        <w:ind w:left="0"/>
        <w:jc w:val="both"/>
      </w:pPr>
      <w:r>
        <w:rPr>
          <w:rFonts w:ascii="Times New Roman"/>
          <w:b w:val="false"/>
          <w:i w:val="false"/>
          <w:color w:val="000000"/>
          <w:sz w:val="28"/>
        </w:rPr>
        <w:t>
      1) оқыған тақырыптардағы жануарлар топтарының ұқсастығын және айырмашылық белгілерін анықтап, жануарлардың әр тобын сипаттайтын жалпы белгілерді анықтау;</w:t>
      </w:r>
    </w:p>
    <w:bookmarkEnd w:id="8983"/>
    <w:bookmarkStart w:name="z22502" w:id="8984"/>
    <w:p>
      <w:pPr>
        <w:spacing w:after="0"/>
        <w:ind w:left="0"/>
        <w:jc w:val="both"/>
      </w:pPr>
      <w:r>
        <w:rPr>
          <w:rFonts w:ascii="Times New Roman"/>
          <w:b w:val="false"/>
          <w:i w:val="false"/>
          <w:color w:val="000000"/>
          <w:sz w:val="28"/>
        </w:rPr>
        <w:t>
      2) жануарлардың қылығын, өмір сүруін, тіршілік ортасын айту;</w:t>
      </w:r>
    </w:p>
    <w:bookmarkEnd w:id="8984"/>
    <w:bookmarkStart w:name="z22503" w:id="8985"/>
    <w:p>
      <w:pPr>
        <w:spacing w:after="0"/>
        <w:ind w:left="0"/>
        <w:jc w:val="both"/>
      </w:pPr>
      <w:r>
        <w:rPr>
          <w:rFonts w:ascii="Times New Roman"/>
          <w:b w:val="false"/>
          <w:i w:val="false"/>
          <w:color w:val="000000"/>
          <w:sz w:val="28"/>
        </w:rPr>
        <w:t>
      3) оқылған тақырыптардағы топтарға жататын жануарларды атау;</w:t>
      </w:r>
    </w:p>
    <w:bookmarkEnd w:id="8985"/>
    <w:bookmarkStart w:name="z22504" w:id="8986"/>
    <w:p>
      <w:pPr>
        <w:spacing w:after="0"/>
        <w:ind w:left="0"/>
        <w:jc w:val="both"/>
      </w:pPr>
      <w:r>
        <w:rPr>
          <w:rFonts w:ascii="Times New Roman"/>
          <w:b w:val="false"/>
          <w:i w:val="false"/>
          <w:color w:val="000000"/>
          <w:sz w:val="28"/>
        </w:rPr>
        <w:t>
      4) жануарлардың табиғаттағы және адамның шаруашылық әрекеттегі маңызын атау;</w:t>
      </w:r>
    </w:p>
    <w:bookmarkEnd w:id="8986"/>
    <w:bookmarkStart w:name="z22505" w:id="8987"/>
    <w:p>
      <w:pPr>
        <w:spacing w:after="0"/>
        <w:ind w:left="0"/>
        <w:jc w:val="both"/>
      </w:pPr>
      <w:r>
        <w:rPr>
          <w:rFonts w:ascii="Times New Roman"/>
          <w:b w:val="false"/>
          <w:i w:val="false"/>
          <w:color w:val="000000"/>
          <w:sz w:val="28"/>
        </w:rPr>
        <w:t>
      5) кейбір ауылшаруашылық жануаларына және үй жануарларына жеңіл күтім жүргізу (ауылды жерлердегі мектептерге);</w:t>
      </w:r>
    </w:p>
    <w:bookmarkEnd w:id="8987"/>
    <w:bookmarkStart w:name="z22506" w:id="8988"/>
    <w:p>
      <w:pPr>
        <w:spacing w:after="0"/>
        <w:ind w:left="0"/>
        <w:jc w:val="both"/>
      </w:pPr>
      <w:r>
        <w:rPr>
          <w:rFonts w:ascii="Times New Roman"/>
          <w:b w:val="false"/>
          <w:i w:val="false"/>
          <w:color w:val="000000"/>
          <w:sz w:val="28"/>
        </w:rPr>
        <w:t xml:space="preserve">
      6) Қазақстаның Қызыл кітабына енген жануарларды сақтау туралы білімдерін қарапайым түрде үгіттеу икемдерін меңгереді деп күтіледі. </w:t>
      </w:r>
    </w:p>
    <w:bookmarkEnd w:id="8988"/>
    <w:bookmarkStart w:name="z22507" w:id="8989"/>
    <w:p>
      <w:pPr>
        <w:spacing w:after="0"/>
        <w:ind w:left="0"/>
        <w:jc w:val="left"/>
      </w:pPr>
      <w:r>
        <w:rPr>
          <w:rFonts w:ascii="Times New Roman"/>
          <w:b/>
          <w:i w:val="false"/>
          <w:color w:val="000000"/>
        </w:rPr>
        <w:t xml:space="preserve"> 9-тарау. 9-сыныпты аяқтағанда күтілетін нәтижелер</w:t>
      </w:r>
    </w:p>
    <w:bookmarkEnd w:id="8989"/>
    <w:bookmarkStart w:name="z22508" w:id="8990"/>
    <w:p>
      <w:pPr>
        <w:spacing w:after="0"/>
        <w:ind w:left="0"/>
        <w:jc w:val="both"/>
      </w:pPr>
      <w:r>
        <w:rPr>
          <w:rFonts w:ascii="Times New Roman"/>
          <w:b w:val="false"/>
          <w:i w:val="false"/>
          <w:color w:val="000000"/>
          <w:sz w:val="28"/>
        </w:rPr>
        <w:t>
      68. Пәндік нәтижелер.</w:t>
      </w:r>
    </w:p>
    <w:bookmarkEnd w:id="8990"/>
    <w:bookmarkStart w:name="z22509" w:id="8991"/>
    <w:p>
      <w:pPr>
        <w:spacing w:after="0"/>
        <w:ind w:left="0"/>
        <w:jc w:val="both"/>
      </w:pPr>
      <w:r>
        <w:rPr>
          <w:rFonts w:ascii="Times New Roman"/>
          <w:b w:val="false"/>
          <w:i w:val="false"/>
          <w:color w:val="000000"/>
          <w:sz w:val="28"/>
        </w:rPr>
        <w:t>
      69. Білім алушылар:</w:t>
      </w:r>
    </w:p>
    <w:bookmarkEnd w:id="8991"/>
    <w:bookmarkStart w:name="z22510" w:id="8992"/>
    <w:p>
      <w:pPr>
        <w:spacing w:after="0"/>
        <w:ind w:left="0"/>
        <w:jc w:val="both"/>
      </w:pPr>
      <w:r>
        <w:rPr>
          <w:rFonts w:ascii="Times New Roman"/>
          <w:b w:val="false"/>
          <w:i w:val="false"/>
          <w:color w:val="000000"/>
          <w:sz w:val="28"/>
        </w:rPr>
        <w:t>
      1) адам мүшелері жүйесін, олардың құрылымын және негізгі қызметтерін біледі деп күтіледі.</w:t>
      </w:r>
    </w:p>
    <w:bookmarkEnd w:id="8992"/>
    <w:bookmarkStart w:name="z22511" w:id="8993"/>
    <w:p>
      <w:pPr>
        <w:spacing w:after="0"/>
        <w:ind w:left="0"/>
        <w:jc w:val="both"/>
      </w:pPr>
      <w:r>
        <w:rPr>
          <w:rFonts w:ascii="Times New Roman"/>
          <w:b w:val="false"/>
          <w:i w:val="false"/>
          <w:color w:val="000000"/>
          <w:sz w:val="28"/>
        </w:rPr>
        <w:t>
      70. Білім алушылар:</w:t>
      </w:r>
    </w:p>
    <w:bookmarkEnd w:id="8993"/>
    <w:bookmarkStart w:name="z22512" w:id="8994"/>
    <w:p>
      <w:pPr>
        <w:spacing w:after="0"/>
        <w:ind w:left="0"/>
        <w:jc w:val="both"/>
      </w:pPr>
      <w:r>
        <w:rPr>
          <w:rFonts w:ascii="Times New Roman"/>
          <w:b w:val="false"/>
          <w:i w:val="false"/>
          <w:color w:val="000000"/>
          <w:sz w:val="28"/>
        </w:rPr>
        <w:t>
      1) өз денсаулығын сақтап нығайту мақсатымен адам ағзасының құрылымы және қызметі жайлы білімдерін күнделікті өмірде қолдануы;</w:t>
      </w:r>
    </w:p>
    <w:bookmarkEnd w:id="8994"/>
    <w:bookmarkStart w:name="z22513" w:id="8995"/>
    <w:p>
      <w:pPr>
        <w:spacing w:after="0"/>
        <w:ind w:left="0"/>
        <w:jc w:val="both"/>
      </w:pPr>
      <w:r>
        <w:rPr>
          <w:rFonts w:ascii="Times New Roman"/>
          <w:b w:val="false"/>
          <w:i w:val="false"/>
          <w:color w:val="000000"/>
          <w:sz w:val="28"/>
        </w:rPr>
        <w:t>
      2) санитарлық-тазалық ережелерді сақтау;</w:t>
      </w:r>
    </w:p>
    <w:bookmarkEnd w:id="8995"/>
    <w:bookmarkStart w:name="z22514" w:id="8996"/>
    <w:p>
      <w:pPr>
        <w:spacing w:after="0"/>
        <w:ind w:left="0"/>
        <w:jc w:val="both"/>
      </w:pPr>
      <w:r>
        <w:rPr>
          <w:rFonts w:ascii="Times New Roman"/>
          <w:b w:val="false"/>
          <w:i w:val="false"/>
          <w:color w:val="000000"/>
          <w:sz w:val="28"/>
        </w:rPr>
        <w:t>
      3) жарақат алғанда, жылу және күн сәулесі өткенде, күйіп, үсіп, тамаққа уланып қалған жағдайларда алғашқы көмек көрсету икемдерін меңгереді деп күтіледі.</w:t>
      </w:r>
    </w:p>
    <w:bookmarkEnd w:id="8996"/>
    <w:bookmarkStart w:name="z22515" w:id="8997"/>
    <w:p>
      <w:pPr>
        <w:spacing w:after="0"/>
        <w:ind w:left="0"/>
        <w:jc w:val="both"/>
      </w:pPr>
      <w:r>
        <w:rPr>
          <w:rFonts w:ascii="Times New Roman"/>
          <w:b w:val="false"/>
          <w:i w:val="false"/>
          <w:color w:val="000000"/>
          <w:sz w:val="28"/>
        </w:rPr>
        <w:t>
      71. Тұлғалық нәтижелер. Білім алушылар:</w:t>
      </w:r>
    </w:p>
    <w:bookmarkEnd w:id="8997"/>
    <w:bookmarkStart w:name="z22516" w:id="8998"/>
    <w:p>
      <w:pPr>
        <w:spacing w:after="0"/>
        <w:ind w:left="0"/>
        <w:jc w:val="both"/>
      </w:pPr>
      <w:r>
        <w:rPr>
          <w:rFonts w:ascii="Times New Roman"/>
          <w:b w:val="false"/>
          <w:i w:val="false"/>
          <w:color w:val="000000"/>
          <w:sz w:val="28"/>
        </w:rPr>
        <w:t>
      1) қоршаған табиғатқа және адамдарға адамгершілік аялау қарым-қатынас;</w:t>
      </w:r>
    </w:p>
    <w:bookmarkEnd w:id="8998"/>
    <w:bookmarkStart w:name="z22517" w:id="8999"/>
    <w:p>
      <w:pPr>
        <w:spacing w:after="0"/>
        <w:ind w:left="0"/>
        <w:jc w:val="both"/>
      </w:pPr>
      <w:r>
        <w:rPr>
          <w:rFonts w:ascii="Times New Roman"/>
          <w:b w:val="false"/>
          <w:i w:val="false"/>
          <w:color w:val="000000"/>
          <w:sz w:val="28"/>
        </w:rPr>
        <w:t>
      2) туған өлкеге сүйіспеншілік, өз Отанына деген мақтаныш сезімін;</w:t>
      </w:r>
    </w:p>
    <w:bookmarkEnd w:id="8999"/>
    <w:bookmarkStart w:name="z22518" w:id="9000"/>
    <w:p>
      <w:pPr>
        <w:spacing w:after="0"/>
        <w:ind w:left="0"/>
        <w:jc w:val="both"/>
      </w:pPr>
      <w:r>
        <w:rPr>
          <w:rFonts w:ascii="Times New Roman"/>
          <w:b w:val="false"/>
          <w:i w:val="false"/>
          <w:color w:val="000000"/>
          <w:sz w:val="28"/>
        </w:rPr>
        <w:t>
      3) өз денсаулығын сақтауға, салауатты өмір салтын ұстану қажеттілігін танытады деп күтіледі.</w:t>
      </w:r>
    </w:p>
    <w:bookmarkEnd w:id="9000"/>
    <w:bookmarkStart w:name="z22519" w:id="9001"/>
    <w:p>
      <w:pPr>
        <w:spacing w:after="0"/>
        <w:ind w:left="0"/>
        <w:jc w:val="both"/>
      </w:pPr>
      <w:r>
        <w:rPr>
          <w:rFonts w:ascii="Times New Roman"/>
          <w:b w:val="false"/>
          <w:i w:val="false"/>
          <w:color w:val="000000"/>
          <w:sz w:val="28"/>
        </w:rPr>
        <w:t>
      72. Жүйелік-әрекеттік нәтижелер білім алушылардың:</w:t>
      </w:r>
    </w:p>
    <w:bookmarkEnd w:id="9001"/>
    <w:bookmarkStart w:name="z22520" w:id="9002"/>
    <w:p>
      <w:pPr>
        <w:spacing w:after="0"/>
        <w:ind w:left="0"/>
        <w:jc w:val="both"/>
      </w:pPr>
      <w:r>
        <w:rPr>
          <w:rFonts w:ascii="Times New Roman"/>
          <w:b w:val="false"/>
          <w:i w:val="false"/>
          <w:color w:val="000000"/>
          <w:sz w:val="28"/>
        </w:rPr>
        <w:t>
      1) табиғатта жауапкершілік тәртібінен;</w:t>
      </w:r>
    </w:p>
    <w:bookmarkEnd w:id="9002"/>
    <w:bookmarkStart w:name="z22521" w:id="9003"/>
    <w:p>
      <w:pPr>
        <w:spacing w:after="0"/>
        <w:ind w:left="0"/>
        <w:jc w:val="both"/>
      </w:pPr>
      <w:r>
        <w:rPr>
          <w:rFonts w:ascii="Times New Roman"/>
          <w:b w:val="false"/>
          <w:i w:val="false"/>
          <w:color w:val="000000"/>
          <w:sz w:val="28"/>
        </w:rPr>
        <w:t>
      2) бөлме және бақша өсімдіктерін күту дағдылары; үй жануарларын күту дағдыларынан;</w:t>
      </w:r>
    </w:p>
    <w:bookmarkEnd w:id="9003"/>
    <w:bookmarkStart w:name="z22522" w:id="9004"/>
    <w:p>
      <w:pPr>
        <w:spacing w:after="0"/>
        <w:ind w:left="0"/>
        <w:jc w:val="both"/>
      </w:pPr>
      <w:r>
        <w:rPr>
          <w:rFonts w:ascii="Times New Roman"/>
          <w:b w:val="false"/>
          <w:i w:val="false"/>
          <w:color w:val="000000"/>
          <w:sz w:val="28"/>
        </w:rPr>
        <w:t>
      3) салауатты өмір салты дағдыларынан көрініс табады деп күтіледі.</w:t>
      </w:r>
    </w:p>
    <w:bookmarkEnd w:id="90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358-қосымша</w:t>
            </w:r>
          </w:p>
        </w:tc>
      </w:tr>
    </w:tbl>
    <w:bookmarkStart w:name="z22525" w:id="9005"/>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6-9 сыныптары үшін "География" пәнінен үлгілік оқу бағдарламасы</w:t>
      </w:r>
    </w:p>
    <w:bookmarkEnd w:id="9005"/>
    <w:p>
      <w:pPr>
        <w:spacing w:after="0"/>
        <w:ind w:left="0"/>
        <w:jc w:val="both"/>
      </w:pPr>
      <w:r>
        <w:rPr>
          <w:rFonts w:ascii="Times New Roman"/>
          <w:b w:val="false"/>
          <w:i w:val="false"/>
          <w:color w:val="ff0000"/>
          <w:sz w:val="28"/>
        </w:rPr>
        <w:t xml:space="preserve">
      Ескерту. Бұйрық 358-қосымшамен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2526" w:id="9006"/>
    <w:p>
      <w:pPr>
        <w:spacing w:after="0"/>
        <w:ind w:left="0"/>
        <w:jc w:val="left"/>
      </w:pPr>
      <w:r>
        <w:rPr>
          <w:rFonts w:ascii="Times New Roman"/>
          <w:b/>
          <w:i w:val="false"/>
          <w:color w:val="000000"/>
        </w:rPr>
        <w:t xml:space="preserve"> 1-тарау. Түсінік хат</w:t>
      </w:r>
    </w:p>
    <w:bookmarkEnd w:id="9006"/>
    <w:bookmarkStart w:name="z22527" w:id="9007"/>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 </w:t>
      </w:r>
    </w:p>
    <w:bookmarkEnd w:id="9007"/>
    <w:bookmarkStart w:name="z22528" w:id="9008"/>
    <w:p>
      <w:pPr>
        <w:spacing w:after="0"/>
        <w:ind w:left="0"/>
        <w:jc w:val="both"/>
      </w:pPr>
      <w:r>
        <w:rPr>
          <w:rFonts w:ascii="Times New Roman"/>
          <w:b w:val="false"/>
          <w:i w:val="false"/>
          <w:color w:val="000000"/>
          <w:sz w:val="28"/>
        </w:rPr>
        <w:t xml:space="preserve">
      2. Оқу пәнінің мақсаты – білім алушыларда қолжетімді географиялық түсініктер мен икемдерді қалыптастырып, оны күнделікті әрекеттерде пайдалану. </w:t>
      </w:r>
    </w:p>
    <w:bookmarkEnd w:id="9008"/>
    <w:bookmarkStart w:name="z22529" w:id="9009"/>
    <w:p>
      <w:pPr>
        <w:spacing w:after="0"/>
        <w:ind w:left="0"/>
        <w:jc w:val="both"/>
      </w:pPr>
      <w:r>
        <w:rPr>
          <w:rFonts w:ascii="Times New Roman"/>
          <w:b w:val="false"/>
          <w:i w:val="false"/>
          <w:color w:val="000000"/>
          <w:sz w:val="28"/>
        </w:rPr>
        <w:t>
      3. Оқу пәнінің міндеттері:</w:t>
      </w:r>
    </w:p>
    <w:bookmarkEnd w:id="9009"/>
    <w:bookmarkStart w:name="z22530" w:id="9010"/>
    <w:p>
      <w:pPr>
        <w:spacing w:after="0"/>
        <w:ind w:left="0"/>
        <w:jc w:val="both"/>
      </w:pPr>
      <w:r>
        <w:rPr>
          <w:rFonts w:ascii="Times New Roman"/>
          <w:b w:val="false"/>
          <w:i w:val="false"/>
          <w:color w:val="000000"/>
          <w:sz w:val="28"/>
        </w:rPr>
        <w:t>
      1) білім алушыларға табиғи нысандар және қоршаған әлемнің аймақтық айырмашылығы туралы қарапайым түсініктерді мәлімдеу;</w:t>
      </w:r>
    </w:p>
    <w:bookmarkEnd w:id="9010"/>
    <w:bookmarkStart w:name="z22531" w:id="9011"/>
    <w:p>
      <w:pPr>
        <w:spacing w:after="0"/>
        <w:ind w:left="0"/>
        <w:jc w:val="both"/>
      </w:pPr>
      <w:r>
        <w:rPr>
          <w:rFonts w:ascii="Times New Roman"/>
          <w:b w:val="false"/>
          <w:i w:val="false"/>
          <w:color w:val="000000"/>
          <w:sz w:val="28"/>
        </w:rPr>
        <w:t>
      2) жеке табиғи құбылыстар арасындағы; адам мен табиғаттың арасындағы байланысты түсіндіру;</w:t>
      </w:r>
    </w:p>
    <w:bookmarkEnd w:id="9011"/>
    <w:bookmarkStart w:name="z22532" w:id="9012"/>
    <w:p>
      <w:pPr>
        <w:spacing w:after="0"/>
        <w:ind w:left="0"/>
        <w:jc w:val="both"/>
      </w:pPr>
      <w:r>
        <w:rPr>
          <w:rFonts w:ascii="Times New Roman"/>
          <w:b w:val="false"/>
          <w:i w:val="false"/>
          <w:color w:val="000000"/>
          <w:sz w:val="28"/>
        </w:rPr>
        <w:t>
      3) табиғатқа диалектикалық-материализм көзқарасын қалыптастыру;</w:t>
      </w:r>
    </w:p>
    <w:bookmarkEnd w:id="9012"/>
    <w:bookmarkStart w:name="z22533" w:id="9013"/>
    <w:p>
      <w:pPr>
        <w:spacing w:after="0"/>
        <w:ind w:left="0"/>
        <w:jc w:val="both"/>
      </w:pPr>
      <w:r>
        <w:rPr>
          <w:rFonts w:ascii="Times New Roman"/>
          <w:b w:val="false"/>
          <w:i w:val="false"/>
          <w:color w:val="000000"/>
          <w:sz w:val="28"/>
        </w:rPr>
        <w:t>
      4) табиғат және табиғат құбылыстарын жүйелі түрде бақылау арқылы білім алушылардың жеке тәжірибесін байыту;</w:t>
      </w:r>
    </w:p>
    <w:bookmarkEnd w:id="9013"/>
    <w:bookmarkStart w:name="z22534" w:id="9014"/>
    <w:p>
      <w:pPr>
        <w:spacing w:after="0"/>
        <w:ind w:left="0"/>
        <w:jc w:val="both"/>
      </w:pPr>
      <w:r>
        <w:rPr>
          <w:rFonts w:ascii="Times New Roman"/>
          <w:b w:val="false"/>
          <w:i w:val="false"/>
          <w:color w:val="000000"/>
          <w:sz w:val="28"/>
        </w:rPr>
        <w:t>
      5) білім алушыларда табиғатты қорғау санасын тәрбиелеу;</w:t>
      </w:r>
    </w:p>
    <w:bookmarkEnd w:id="9014"/>
    <w:bookmarkStart w:name="z22535" w:id="9015"/>
    <w:p>
      <w:pPr>
        <w:spacing w:after="0"/>
        <w:ind w:left="0"/>
        <w:jc w:val="both"/>
      </w:pPr>
      <w:r>
        <w:rPr>
          <w:rFonts w:ascii="Times New Roman"/>
          <w:b w:val="false"/>
          <w:i w:val="false"/>
          <w:color w:val="000000"/>
          <w:sz w:val="28"/>
        </w:rPr>
        <w:t>
      6) көрнекі-бейне және сөйлеу-логикалық ойлау қабілеттерін дамытуға ықпал ету; сөздік қорын кеңейту, білім алушылардың байланыстырып сөйлеу тілін дамыту.</w:t>
      </w:r>
    </w:p>
    <w:bookmarkEnd w:id="9015"/>
    <w:bookmarkStart w:name="z22536" w:id="9016"/>
    <w:p>
      <w:pPr>
        <w:spacing w:after="0"/>
        <w:ind w:left="0"/>
        <w:jc w:val="both"/>
      </w:pPr>
      <w:r>
        <w:rPr>
          <w:rFonts w:ascii="Times New Roman"/>
          <w:b w:val="false"/>
          <w:i w:val="false"/>
          <w:color w:val="000000"/>
          <w:sz w:val="28"/>
        </w:rPr>
        <w:t>
      4. География оқу пәні ретінде үлкен оқу маңызына ие, сонымен қатар ақыл-ойы жеңіл түрде кешеуілдеген балалардың танымдық және тұлғалық дамуының кемшіліктерін еңсеруге ықпал етеді.</w:t>
      </w:r>
    </w:p>
    <w:bookmarkEnd w:id="9016"/>
    <w:bookmarkStart w:name="z22537" w:id="9017"/>
    <w:p>
      <w:pPr>
        <w:spacing w:after="0"/>
        <w:ind w:left="0"/>
        <w:jc w:val="both"/>
      </w:pPr>
      <w:r>
        <w:rPr>
          <w:rFonts w:ascii="Times New Roman"/>
          <w:b w:val="false"/>
          <w:i w:val="false"/>
          <w:color w:val="000000"/>
          <w:sz w:val="28"/>
        </w:rPr>
        <w:t xml:space="preserve">
      5. Бағдарлама концентрлік ұстаным бойынша құрылған. Қазақстан географиясы әр концентрдің негізгі мазмұнын құрайды. 6-сыныпта білім алушылар Қазақстанның физикалық картасымен, оның географиялық орналасуымен, шекараларымен, жердің қыртыстарының түрлерімен танысады. 7-сыныпта Қазақстанның табиғаты туралы оқиды, 8-сыныпта – Қазақстанда тұратын халықтардың шаруашылығы, тұрмысы және мәдениеті туралы оқиды. 9-сыныпта "Қазақстанның экономикалық аймақтарының географиясы", "Өз облысының географиясы" зерделенеді. </w:t>
      </w:r>
    </w:p>
    <w:bookmarkEnd w:id="9017"/>
    <w:bookmarkStart w:name="z22538" w:id="9018"/>
    <w:p>
      <w:pPr>
        <w:spacing w:after="0"/>
        <w:ind w:left="0"/>
        <w:jc w:val="both"/>
      </w:pPr>
      <w:r>
        <w:rPr>
          <w:rFonts w:ascii="Times New Roman"/>
          <w:b w:val="false"/>
          <w:i w:val="false"/>
          <w:color w:val="000000"/>
          <w:sz w:val="28"/>
        </w:rPr>
        <w:t xml:space="preserve">
      6. Оқу жүктемесінің көлемі: </w:t>
      </w:r>
    </w:p>
    <w:bookmarkEnd w:id="9018"/>
    <w:bookmarkStart w:name="z22539" w:id="9019"/>
    <w:p>
      <w:pPr>
        <w:spacing w:after="0"/>
        <w:ind w:left="0"/>
        <w:jc w:val="both"/>
      </w:pPr>
      <w:r>
        <w:rPr>
          <w:rFonts w:ascii="Times New Roman"/>
          <w:b w:val="false"/>
          <w:i w:val="false"/>
          <w:color w:val="000000"/>
          <w:sz w:val="28"/>
        </w:rPr>
        <w:t xml:space="preserve">
      1) 6-сынып – аптасына 2 сағат, оқу жылында 68 сағат; </w:t>
      </w:r>
    </w:p>
    <w:bookmarkEnd w:id="9019"/>
    <w:bookmarkStart w:name="z22540" w:id="9020"/>
    <w:p>
      <w:pPr>
        <w:spacing w:after="0"/>
        <w:ind w:left="0"/>
        <w:jc w:val="both"/>
      </w:pPr>
      <w:r>
        <w:rPr>
          <w:rFonts w:ascii="Times New Roman"/>
          <w:b w:val="false"/>
          <w:i w:val="false"/>
          <w:color w:val="000000"/>
          <w:sz w:val="28"/>
        </w:rPr>
        <w:t xml:space="preserve">
      2) 7-сынып – аптасына 2 сағат, оқу жылында 68 сағат; </w:t>
      </w:r>
    </w:p>
    <w:bookmarkEnd w:id="9020"/>
    <w:bookmarkStart w:name="z22541" w:id="9021"/>
    <w:p>
      <w:pPr>
        <w:spacing w:after="0"/>
        <w:ind w:left="0"/>
        <w:jc w:val="both"/>
      </w:pPr>
      <w:r>
        <w:rPr>
          <w:rFonts w:ascii="Times New Roman"/>
          <w:b w:val="false"/>
          <w:i w:val="false"/>
          <w:color w:val="000000"/>
          <w:sz w:val="28"/>
        </w:rPr>
        <w:t>
      3) 8-сынып – аптасына 2 сағат, оқу жылында 68 сағат;</w:t>
      </w:r>
    </w:p>
    <w:bookmarkEnd w:id="9021"/>
    <w:bookmarkStart w:name="z22542" w:id="9022"/>
    <w:p>
      <w:pPr>
        <w:spacing w:after="0"/>
        <w:ind w:left="0"/>
        <w:jc w:val="both"/>
      </w:pPr>
      <w:r>
        <w:rPr>
          <w:rFonts w:ascii="Times New Roman"/>
          <w:b w:val="false"/>
          <w:i w:val="false"/>
          <w:color w:val="000000"/>
          <w:sz w:val="28"/>
        </w:rPr>
        <w:t>
      4) 9-сынып – аптасына 2 сағат, оқу жылында 68 сағат.</w:t>
      </w:r>
    </w:p>
    <w:bookmarkEnd w:id="9022"/>
    <w:bookmarkStart w:name="z22543" w:id="9023"/>
    <w:p>
      <w:pPr>
        <w:spacing w:after="0"/>
        <w:ind w:left="0"/>
        <w:jc w:val="both"/>
      </w:pPr>
      <w:r>
        <w:rPr>
          <w:rFonts w:ascii="Times New Roman"/>
          <w:b w:val="false"/>
          <w:i w:val="false"/>
          <w:color w:val="000000"/>
          <w:sz w:val="28"/>
        </w:rPr>
        <w:t xml:space="preserve">
      7. Бағдарлама білім алушылардың "Айналадағы әлем" пәні бойынша алдыңғы дайындықтарын ескеріп құрылған. Географияны оқу процесінде келесі: "Жаратылыстану" (топырақ, пайдалы қазбалар, су қоймалары), "Тарих" (өз өлкесінің тарихы), сонымен қатар ана тілі, әдебиет, математика және басқа пәндермен пәнаралық байланыс орнатылады. </w:t>
      </w:r>
    </w:p>
    <w:bookmarkEnd w:id="9023"/>
    <w:bookmarkStart w:name="z22544" w:id="9024"/>
    <w:p>
      <w:pPr>
        <w:spacing w:after="0"/>
        <w:ind w:left="0"/>
        <w:jc w:val="both"/>
      </w:pPr>
      <w:r>
        <w:rPr>
          <w:rFonts w:ascii="Times New Roman"/>
          <w:b w:val="false"/>
          <w:i w:val="false"/>
          <w:color w:val="000000"/>
          <w:sz w:val="28"/>
        </w:rPr>
        <w:t xml:space="preserve">
      8. Ақыл-ойы кем білім алушыларда оқып жатқан түсініктердің шынайы болмысын қалыптастыру үшін оларға практикалық жұмыстарды жүйелі түрде ұсынылады, бақылау, табиғатқа саяхат ұйымдастырылады. </w:t>
      </w:r>
    </w:p>
    <w:bookmarkEnd w:id="9024"/>
    <w:bookmarkStart w:name="z22545" w:id="9025"/>
    <w:p>
      <w:pPr>
        <w:spacing w:after="0"/>
        <w:ind w:left="0"/>
        <w:jc w:val="both"/>
      </w:pPr>
      <w:r>
        <w:rPr>
          <w:rFonts w:ascii="Times New Roman"/>
          <w:b w:val="false"/>
          <w:i w:val="false"/>
          <w:color w:val="000000"/>
          <w:sz w:val="28"/>
        </w:rPr>
        <w:t xml:space="preserve">
      9. Бағдарламаның тақырыптарына және бөлімдеріне сағат бөлу үлгі ретінде берілген. Білім алушылардың ерекше білім алу қажеттіліктерін ескере отырып, оқу жоспарының жалпы сағат санының шеңберінде нақты материалды оқыту үшін мұғалімге өздігімен уақыт көлемін анықтау мүмкіндігі беріледі. </w:t>
      </w:r>
    </w:p>
    <w:bookmarkEnd w:id="9025"/>
    <w:bookmarkStart w:name="z22546" w:id="9026"/>
    <w:p>
      <w:pPr>
        <w:spacing w:after="0"/>
        <w:ind w:left="0"/>
        <w:jc w:val="left"/>
      </w:pPr>
      <w:r>
        <w:rPr>
          <w:rFonts w:ascii="Times New Roman"/>
          <w:b/>
          <w:i w:val="false"/>
          <w:color w:val="000000"/>
        </w:rPr>
        <w:t xml:space="preserve"> 2-тарау. Оқу пәнінің 6-сыныптағы базалық білім мазмұны</w:t>
      </w:r>
    </w:p>
    <w:bookmarkEnd w:id="9026"/>
    <w:bookmarkStart w:name="z22547" w:id="9027"/>
    <w:p>
      <w:pPr>
        <w:spacing w:after="0"/>
        <w:ind w:left="0"/>
        <w:jc w:val="both"/>
      </w:pPr>
      <w:r>
        <w:rPr>
          <w:rFonts w:ascii="Times New Roman"/>
          <w:b w:val="false"/>
          <w:i w:val="false"/>
          <w:color w:val="000000"/>
          <w:sz w:val="28"/>
        </w:rPr>
        <w:t>
      10. Физикалық географияның бастауыш курсы (68 сағат).</w:t>
      </w:r>
    </w:p>
    <w:bookmarkEnd w:id="9027"/>
    <w:bookmarkStart w:name="z22548" w:id="9028"/>
    <w:p>
      <w:pPr>
        <w:spacing w:after="0"/>
        <w:ind w:left="0"/>
        <w:jc w:val="both"/>
      </w:pPr>
      <w:r>
        <w:rPr>
          <w:rFonts w:ascii="Times New Roman"/>
          <w:b w:val="false"/>
          <w:i w:val="false"/>
          <w:color w:val="000000"/>
          <w:sz w:val="28"/>
        </w:rPr>
        <w:t>
      11. Кіріспе. География нені зерттейді (4 сағат):</w:t>
      </w:r>
    </w:p>
    <w:bookmarkEnd w:id="9028"/>
    <w:bookmarkStart w:name="z22549" w:id="9029"/>
    <w:p>
      <w:pPr>
        <w:spacing w:after="0"/>
        <w:ind w:left="0"/>
        <w:jc w:val="both"/>
      </w:pPr>
      <w:r>
        <w:rPr>
          <w:rFonts w:ascii="Times New Roman"/>
          <w:b w:val="false"/>
          <w:i w:val="false"/>
          <w:color w:val="000000"/>
          <w:sz w:val="28"/>
        </w:rPr>
        <w:t>
      1) "География" - Жер табиғаты, халқы және шаруашылығы туралы ғылым;</w:t>
      </w:r>
    </w:p>
    <w:bookmarkEnd w:id="9029"/>
    <w:bookmarkStart w:name="z22550" w:id="9030"/>
    <w:p>
      <w:pPr>
        <w:spacing w:after="0"/>
        <w:ind w:left="0"/>
        <w:jc w:val="both"/>
      </w:pPr>
      <w:r>
        <w:rPr>
          <w:rFonts w:ascii="Times New Roman"/>
          <w:b w:val="false"/>
          <w:i w:val="false"/>
          <w:color w:val="000000"/>
          <w:sz w:val="28"/>
        </w:rPr>
        <w:t>
      2) күн биіктігінің өзгеруін және ауа райын бақылау. Ауа райын құрастырушылар: жауын-шашын, жел, бұлт, температура. Жыл мезгілдерінің белгілері;</w:t>
      </w:r>
    </w:p>
    <w:bookmarkEnd w:id="9030"/>
    <w:bookmarkStart w:name="z22551" w:id="9031"/>
    <w:p>
      <w:pPr>
        <w:spacing w:after="0"/>
        <w:ind w:left="0"/>
        <w:jc w:val="both"/>
      </w:pPr>
      <w:r>
        <w:rPr>
          <w:rFonts w:ascii="Times New Roman"/>
          <w:b w:val="false"/>
          <w:i w:val="false"/>
          <w:color w:val="000000"/>
          <w:sz w:val="28"/>
        </w:rPr>
        <w:t xml:space="preserve">
      3) қауіпті табиғи құбылыстар. Қауіптің алдын алу шаралары; </w:t>
      </w:r>
    </w:p>
    <w:bookmarkEnd w:id="9031"/>
    <w:bookmarkStart w:name="z22552" w:id="9032"/>
    <w:p>
      <w:pPr>
        <w:spacing w:after="0"/>
        <w:ind w:left="0"/>
        <w:jc w:val="both"/>
      </w:pPr>
      <w:r>
        <w:rPr>
          <w:rFonts w:ascii="Times New Roman"/>
          <w:b w:val="false"/>
          <w:i w:val="false"/>
          <w:color w:val="000000"/>
          <w:sz w:val="28"/>
        </w:rPr>
        <w:t>
      4) өз өңірі және халықтың еңбегі туралы географиялық мәліметтер.</w:t>
      </w:r>
    </w:p>
    <w:bookmarkEnd w:id="9032"/>
    <w:bookmarkStart w:name="z22553" w:id="9033"/>
    <w:p>
      <w:pPr>
        <w:spacing w:after="0"/>
        <w:ind w:left="0"/>
        <w:jc w:val="both"/>
      </w:pPr>
      <w:r>
        <w:rPr>
          <w:rFonts w:ascii="Times New Roman"/>
          <w:b w:val="false"/>
          <w:i w:val="false"/>
          <w:color w:val="000000"/>
          <w:sz w:val="28"/>
        </w:rPr>
        <w:t xml:space="preserve">
      12. Жергілікте бағдарлау (5 сағат): </w:t>
      </w:r>
    </w:p>
    <w:bookmarkEnd w:id="9033"/>
    <w:bookmarkStart w:name="z22554" w:id="9034"/>
    <w:p>
      <w:pPr>
        <w:spacing w:after="0"/>
        <w:ind w:left="0"/>
        <w:jc w:val="both"/>
      </w:pPr>
      <w:r>
        <w:rPr>
          <w:rFonts w:ascii="Times New Roman"/>
          <w:b w:val="false"/>
          <w:i w:val="false"/>
          <w:color w:val="000000"/>
          <w:sz w:val="28"/>
        </w:rPr>
        <w:t xml:space="preserve">
      1) көкжиек. Көкжиек сызығы. Көкжиек тұстары. Жергілікті табиғат белгілерін Күн арқылы бағдарлау; </w:t>
      </w:r>
    </w:p>
    <w:bookmarkEnd w:id="9034"/>
    <w:bookmarkStart w:name="z22555" w:id="9035"/>
    <w:p>
      <w:pPr>
        <w:spacing w:after="0"/>
        <w:ind w:left="0"/>
        <w:jc w:val="both"/>
      </w:pPr>
      <w:r>
        <w:rPr>
          <w:rFonts w:ascii="Times New Roman"/>
          <w:b w:val="false"/>
          <w:i w:val="false"/>
          <w:color w:val="000000"/>
          <w:sz w:val="28"/>
        </w:rPr>
        <w:t xml:space="preserve">
      2) компас. Оның құрылымы. Компаспен жұмыс істеу ережелері. Компас арқылы бағдарлау. </w:t>
      </w:r>
    </w:p>
    <w:bookmarkEnd w:id="9035"/>
    <w:bookmarkStart w:name="z22556" w:id="9036"/>
    <w:p>
      <w:pPr>
        <w:spacing w:after="0"/>
        <w:ind w:left="0"/>
        <w:jc w:val="both"/>
      </w:pPr>
      <w:r>
        <w:rPr>
          <w:rFonts w:ascii="Times New Roman"/>
          <w:b w:val="false"/>
          <w:i w:val="false"/>
          <w:color w:val="000000"/>
          <w:sz w:val="28"/>
        </w:rPr>
        <w:t>
      13. Жер қыртысының түрлері (5 сағат):</w:t>
      </w:r>
    </w:p>
    <w:bookmarkEnd w:id="9036"/>
    <w:bookmarkStart w:name="z22557" w:id="9037"/>
    <w:p>
      <w:pPr>
        <w:spacing w:after="0"/>
        <w:ind w:left="0"/>
        <w:jc w:val="both"/>
      </w:pPr>
      <w:r>
        <w:rPr>
          <w:rFonts w:ascii="Times New Roman"/>
          <w:b w:val="false"/>
          <w:i w:val="false"/>
          <w:color w:val="000000"/>
          <w:sz w:val="28"/>
        </w:rPr>
        <w:t xml:space="preserve">
      1) жер рельефы, оның негізгі түрлері; </w:t>
      </w:r>
    </w:p>
    <w:bookmarkEnd w:id="9037"/>
    <w:bookmarkStart w:name="z22558" w:id="9038"/>
    <w:p>
      <w:pPr>
        <w:spacing w:after="0"/>
        <w:ind w:left="0"/>
        <w:jc w:val="both"/>
      </w:pPr>
      <w:r>
        <w:rPr>
          <w:rFonts w:ascii="Times New Roman"/>
          <w:b w:val="false"/>
          <w:i w:val="false"/>
          <w:color w:val="000000"/>
          <w:sz w:val="28"/>
        </w:rPr>
        <w:t xml:space="preserve">
      2) жергілікті рельеф түрлерімен танысу үшін саяхатқа шығу; </w:t>
      </w:r>
    </w:p>
    <w:bookmarkEnd w:id="9038"/>
    <w:bookmarkStart w:name="z22559" w:id="9039"/>
    <w:p>
      <w:pPr>
        <w:spacing w:after="0"/>
        <w:ind w:left="0"/>
        <w:jc w:val="both"/>
      </w:pPr>
      <w:r>
        <w:rPr>
          <w:rFonts w:ascii="Times New Roman"/>
          <w:b w:val="false"/>
          <w:i w:val="false"/>
          <w:color w:val="000000"/>
          <w:sz w:val="28"/>
        </w:rPr>
        <w:t>
      3) жазықтықтар (тегіс және таулы). Жазықтықтардың теңіз табанының асты бойынша ажырату (жазықтықтар, таулы жерлер, тегіс таулар). Тегістіктердің физикалық картадағы орны;</w:t>
      </w:r>
    </w:p>
    <w:bookmarkEnd w:id="9039"/>
    <w:bookmarkStart w:name="z22560" w:id="9040"/>
    <w:p>
      <w:pPr>
        <w:spacing w:after="0"/>
        <w:ind w:left="0"/>
        <w:jc w:val="both"/>
      </w:pPr>
      <w:r>
        <w:rPr>
          <w:rFonts w:ascii="Times New Roman"/>
          <w:b w:val="false"/>
          <w:i w:val="false"/>
          <w:color w:val="000000"/>
          <w:sz w:val="28"/>
        </w:rPr>
        <w:t xml:space="preserve">
      4) арықтар, олардың пайда болуы. Арықтармен күресу; </w:t>
      </w:r>
    </w:p>
    <w:bookmarkEnd w:id="9040"/>
    <w:bookmarkStart w:name="z22561" w:id="9041"/>
    <w:p>
      <w:pPr>
        <w:spacing w:after="0"/>
        <w:ind w:left="0"/>
        <w:jc w:val="both"/>
      </w:pPr>
      <w:r>
        <w:rPr>
          <w:rFonts w:ascii="Times New Roman"/>
          <w:b w:val="false"/>
          <w:i w:val="false"/>
          <w:color w:val="000000"/>
          <w:sz w:val="28"/>
        </w:rPr>
        <w:t xml:space="preserve">
      5) таулар, оларды биіктігі бойынша ажырату. Физикалық картада орналасуы. Жер сілкінісі және жанартаулардың атқылауы туралы түсініктер. </w:t>
      </w:r>
    </w:p>
    <w:bookmarkEnd w:id="9041"/>
    <w:bookmarkStart w:name="z22562" w:id="9042"/>
    <w:p>
      <w:pPr>
        <w:spacing w:after="0"/>
        <w:ind w:left="0"/>
        <w:jc w:val="both"/>
      </w:pPr>
      <w:r>
        <w:rPr>
          <w:rFonts w:ascii="Times New Roman"/>
          <w:b w:val="false"/>
          <w:i w:val="false"/>
          <w:color w:val="000000"/>
          <w:sz w:val="28"/>
        </w:rPr>
        <w:t>
      14. Жер суы (10 сағат):</w:t>
      </w:r>
    </w:p>
    <w:bookmarkEnd w:id="9042"/>
    <w:bookmarkStart w:name="z22563" w:id="9043"/>
    <w:p>
      <w:pPr>
        <w:spacing w:after="0"/>
        <w:ind w:left="0"/>
        <w:jc w:val="both"/>
      </w:pPr>
      <w:r>
        <w:rPr>
          <w:rFonts w:ascii="Times New Roman"/>
          <w:b w:val="false"/>
          <w:i w:val="false"/>
          <w:color w:val="000000"/>
          <w:sz w:val="28"/>
        </w:rPr>
        <w:t xml:space="preserve">
      1) жердегі өмірге судың маңызы. Табиғаттағы су айналымы; </w:t>
      </w:r>
    </w:p>
    <w:bookmarkEnd w:id="9043"/>
    <w:bookmarkStart w:name="z22564" w:id="9044"/>
    <w:p>
      <w:pPr>
        <w:spacing w:after="0"/>
        <w:ind w:left="0"/>
        <w:jc w:val="both"/>
      </w:pPr>
      <w:r>
        <w:rPr>
          <w:rFonts w:ascii="Times New Roman"/>
          <w:b w:val="false"/>
          <w:i w:val="false"/>
          <w:color w:val="000000"/>
          <w:sz w:val="28"/>
        </w:rPr>
        <w:t xml:space="preserve">
      2) бастау, оның пайда болуы. Құдық. Су құбыры. Адамның пайдалануы; </w:t>
      </w:r>
    </w:p>
    <w:bookmarkEnd w:id="9044"/>
    <w:bookmarkStart w:name="z22565" w:id="9045"/>
    <w:p>
      <w:pPr>
        <w:spacing w:after="0"/>
        <w:ind w:left="0"/>
        <w:jc w:val="both"/>
      </w:pPr>
      <w:r>
        <w:rPr>
          <w:rFonts w:ascii="Times New Roman"/>
          <w:b w:val="false"/>
          <w:i w:val="false"/>
          <w:color w:val="000000"/>
          <w:sz w:val="28"/>
        </w:rPr>
        <w:t>
      3) өзен, оның бөлімдері. Таулы және тегістектегі өзендер. Өзендерді пайдалану;</w:t>
      </w:r>
    </w:p>
    <w:bookmarkEnd w:id="9045"/>
    <w:bookmarkStart w:name="z22566" w:id="9046"/>
    <w:p>
      <w:pPr>
        <w:spacing w:after="0"/>
        <w:ind w:left="0"/>
        <w:jc w:val="both"/>
      </w:pPr>
      <w:r>
        <w:rPr>
          <w:rFonts w:ascii="Times New Roman"/>
          <w:b w:val="false"/>
          <w:i w:val="false"/>
          <w:color w:val="000000"/>
          <w:sz w:val="28"/>
        </w:rPr>
        <w:t xml:space="preserve">
      4) көлдер, су оймалары, тоғандар. Балықтарды, құстарды өсіру; </w:t>
      </w:r>
    </w:p>
    <w:bookmarkEnd w:id="9046"/>
    <w:bookmarkStart w:name="z22567" w:id="9047"/>
    <w:p>
      <w:pPr>
        <w:spacing w:after="0"/>
        <w:ind w:left="0"/>
        <w:jc w:val="both"/>
      </w:pPr>
      <w:r>
        <w:rPr>
          <w:rFonts w:ascii="Times New Roman"/>
          <w:b w:val="false"/>
          <w:i w:val="false"/>
          <w:color w:val="000000"/>
          <w:sz w:val="28"/>
        </w:rPr>
        <w:t>
      5) балшықтар, оларды құрғату;</w:t>
      </w:r>
    </w:p>
    <w:bookmarkEnd w:id="9047"/>
    <w:bookmarkStart w:name="z22568" w:id="9048"/>
    <w:p>
      <w:pPr>
        <w:spacing w:after="0"/>
        <w:ind w:left="0"/>
        <w:jc w:val="both"/>
      </w:pPr>
      <w:r>
        <w:rPr>
          <w:rFonts w:ascii="Times New Roman"/>
          <w:b w:val="false"/>
          <w:i w:val="false"/>
          <w:color w:val="000000"/>
          <w:sz w:val="28"/>
        </w:rPr>
        <w:t>
      6) мұхиттар және теңіздер. Табиғат құбылыстары: дауыл, цунами;</w:t>
      </w:r>
    </w:p>
    <w:bookmarkEnd w:id="9048"/>
    <w:bookmarkStart w:name="z22569" w:id="9049"/>
    <w:p>
      <w:pPr>
        <w:spacing w:after="0"/>
        <w:ind w:left="0"/>
        <w:jc w:val="both"/>
      </w:pPr>
      <w:r>
        <w:rPr>
          <w:rFonts w:ascii="Times New Roman"/>
          <w:b w:val="false"/>
          <w:i w:val="false"/>
          <w:color w:val="000000"/>
          <w:sz w:val="28"/>
        </w:rPr>
        <w:t>
      7) аралдар және жарты аралдар;</w:t>
      </w:r>
    </w:p>
    <w:bookmarkEnd w:id="9049"/>
    <w:bookmarkStart w:name="z22570" w:id="9050"/>
    <w:p>
      <w:pPr>
        <w:spacing w:after="0"/>
        <w:ind w:left="0"/>
        <w:jc w:val="both"/>
      </w:pPr>
      <w:r>
        <w:rPr>
          <w:rFonts w:ascii="Times New Roman"/>
          <w:b w:val="false"/>
          <w:i w:val="false"/>
          <w:color w:val="000000"/>
          <w:sz w:val="28"/>
        </w:rPr>
        <w:t xml:space="preserve">
      8) біздің өлкенің сулары. Суды ластанудан қорғау. </w:t>
      </w:r>
    </w:p>
    <w:bookmarkEnd w:id="9050"/>
    <w:bookmarkStart w:name="z22571" w:id="9051"/>
    <w:p>
      <w:pPr>
        <w:spacing w:after="0"/>
        <w:ind w:left="0"/>
        <w:jc w:val="both"/>
      </w:pPr>
      <w:r>
        <w:rPr>
          <w:rFonts w:ascii="Times New Roman"/>
          <w:b w:val="false"/>
          <w:i w:val="false"/>
          <w:color w:val="000000"/>
          <w:sz w:val="28"/>
        </w:rPr>
        <w:t>
      15. Жоспар және карта (8 сағат):</w:t>
      </w:r>
    </w:p>
    <w:bookmarkEnd w:id="9051"/>
    <w:bookmarkStart w:name="z22572" w:id="9052"/>
    <w:p>
      <w:pPr>
        <w:spacing w:after="0"/>
        <w:ind w:left="0"/>
        <w:jc w:val="both"/>
      </w:pPr>
      <w:r>
        <w:rPr>
          <w:rFonts w:ascii="Times New Roman"/>
          <w:b w:val="false"/>
          <w:i w:val="false"/>
          <w:color w:val="000000"/>
          <w:sz w:val="28"/>
        </w:rPr>
        <w:t xml:space="preserve">
      1) заттың суреті және жоспар; </w:t>
      </w:r>
    </w:p>
    <w:bookmarkEnd w:id="9052"/>
    <w:bookmarkStart w:name="z22573" w:id="9053"/>
    <w:p>
      <w:pPr>
        <w:spacing w:after="0"/>
        <w:ind w:left="0"/>
        <w:jc w:val="both"/>
      </w:pPr>
      <w:r>
        <w:rPr>
          <w:rFonts w:ascii="Times New Roman"/>
          <w:b w:val="false"/>
          <w:i w:val="false"/>
          <w:color w:val="000000"/>
          <w:sz w:val="28"/>
        </w:rPr>
        <w:t>
      2) масштаб. Қашықтықты өлшеу және оны жоспарда масштаб бойынша бейнелеу. Адамның практикалық әрекетінде жоспарды қолдану. Сынып жоспары. Жергілікті жоспардың шартты белгілері;</w:t>
      </w:r>
    </w:p>
    <w:bookmarkEnd w:id="9053"/>
    <w:bookmarkStart w:name="z22574" w:id="9054"/>
    <w:p>
      <w:pPr>
        <w:spacing w:after="0"/>
        <w:ind w:left="0"/>
        <w:jc w:val="both"/>
      </w:pPr>
      <w:r>
        <w:rPr>
          <w:rFonts w:ascii="Times New Roman"/>
          <w:b w:val="false"/>
          <w:i w:val="false"/>
          <w:color w:val="000000"/>
          <w:sz w:val="28"/>
        </w:rPr>
        <w:t>
      3) жоспар және географиялық карта. Картадағы негізгі бағыттар. Картаның масштабы. Физикалық картаның белгілері және шартты түстері (шекаралар, қалалар, теңіздер, өзендер, каналдар);</w:t>
      </w:r>
    </w:p>
    <w:bookmarkEnd w:id="9054"/>
    <w:bookmarkStart w:name="z22575" w:id="9055"/>
    <w:p>
      <w:pPr>
        <w:spacing w:after="0"/>
        <w:ind w:left="0"/>
        <w:jc w:val="both"/>
      </w:pPr>
      <w:r>
        <w:rPr>
          <w:rFonts w:ascii="Times New Roman"/>
          <w:b w:val="false"/>
          <w:i w:val="false"/>
          <w:color w:val="000000"/>
          <w:sz w:val="28"/>
        </w:rPr>
        <w:t>
      4) Қазақстанның физикалық картасы. Географиялық картаның адам өмірінде және әрекетіндегі маңызы.</w:t>
      </w:r>
    </w:p>
    <w:bookmarkEnd w:id="9055"/>
    <w:bookmarkStart w:name="z22576" w:id="9056"/>
    <w:p>
      <w:pPr>
        <w:spacing w:after="0"/>
        <w:ind w:left="0"/>
        <w:jc w:val="both"/>
      </w:pPr>
      <w:r>
        <w:rPr>
          <w:rFonts w:ascii="Times New Roman"/>
          <w:b w:val="false"/>
          <w:i w:val="false"/>
          <w:color w:val="000000"/>
          <w:sz w:val="28"/>
        </w:rPr>
        <w:t>
      16. Жер шары (14 сағат):</w:t>
      </w:r>
    </w:p>
    <w:bookmarkEnd w:id="9056"/>
    <w:bookmarkStart w:name="z22577" w:id="9057"/>
    <w:p>
      <w:pPr>
        <w:spacing w:after="0"/>
        <w:ind w:left="0"/>
        <w:jc w:val="both"/>
      </w:pPr>
      <w:r>
        <w:rPr>
          <w:rFonts w:ascii="Times New Roman"/>
          <w:b w:val="false"/>
          <w:i w:val="false"/>
          <w:color w:val="000000"/>
          <w:sz w:val="28"/>
        </w:rPr>
        <w:t>
      1) "Жер, Күн, Ай" туралы қысқа мәліметтер;</w:t>
      </w:r>
    </w:p>
    <w:bookmarkEnd w:id="9057"/>
    <w:bookmarkStart w:name="z22578" w:id="9058"/>
    <w:p>
      <w:pPr>
        <w:spacing w:after="0"/>
        <w:ind w:left="0"/>
        <w:jc w:val="both"/>
      </w:pPr>
      <w:r>
        <w:rPr>
          <w:rFonts w:ascii="Times New Roman"/>
          <w:b w:val="false"/>
          <w:i w:val="false"/>
          <w:color w:val="000000"/>
          <w:sz w:val="28"/>
        </w:rPr>
        <w:t>
      2) ғаламшарлар. Жер - ғаламшар. Жердің шар тәрізділігін дәлелдеу. Ғарышты зерттеу (алғашқы ғарышкер - Ю.Гагарин. Алғашқы қазақстандық ғарышкерлер - Т. Әубәкіров, Т.Мұсабаев);</w:t>
      </w:r>
    </w:p>
    <w:bookmarkEnd w:id="9058"/>
    <w:bookmarkStart w:name="z22579" w:id="9059"/>
    <w:p>
      <w:pPr>
        <w:spacing w:after="0"/>
        <w:ind w:left="0"/>
        <w:jc w:val="both"/>
      </w:pPr>
      <w:r>
        <w:rPr>
          <w:rFonts w:ascii="Times New Roman"/>
          <w:b w:val="false"/>
          <w:i w:val="false"/>
          <w:color w:val="000000"/>
          <w:sz w:val="28"/>
        </w:rPr>
        <w:t xml:space="preserve">
      3) глобус – жер шарының үлгісі. Жер осі, экватор, полюстар. Глобуста құрғақтықты және суды бейнелеу ерекшеліктері; </w:t>
      </w:r>
    </w:p>
    <w:bookmarkEnd w:id="9059"/>
    <w:bookmarkStart w:name="z22580" w:id="9060"/>
    <w:p>
      <w:pPr>
        <w:spacing w:after="0"/>
        <w:ind w:left="0"/>
        <w:jc w:val="both"/>
      </w:pPr>
      <w:r>
        <w:rPr>
          <w:rFonts w:ascii="Times New Roman"/>
          <w:b w:val="false"/>
          <w:i w:val="false"/>
          <w:color w:val="000000"/>
          <w:sz w:val="28"/>
        </w:rPr>
        <w:t>
      4) жарты шарлар физикалық картасы. Жер бетіндегі судың және құрлықтың орын алуы;</w:t>
      </w:r>
    </w:p>
    <w:bookmarkEnd w:id="9060"/>
    <w:bookmarkStart w:name="z22581" w:id="9061"/>
    <w:p>
      <w:pPr>
        <w:spacing w:after="0"/>
        <w:ind w:left="0"/>
        <w:jc w:val="both"/>
      </w:pPr>
      <w:r>
        <w:rPr>
          <w:rFonts w:ascii="Times New Roman"/>
          <w:b w:val="false"/>
          <w:i w:val="false"/>
          <w:color w:val="000000"/>
          <w:sz w:val="28"/>
        </w:rPr>
        <w:t xml:space="preserve">
      5) жарты шарлар картасында және глобустағы мұхиттар; </w:t>
      </w:r>
    </w:p>
    <w:bookmarkEnd w:id="9061"/>
    <w:bookmarkStart w:name="z22582" w:id="9062"/>
    <w:p>
      <w:pPr>
        <w:spacing w:after="0"/>
        <w:ind w:left="0"/>
        <w:jc w:val="both"/>
      </w:pPr>
      <w:r>
        <w:rPr>
          <w:rFonts w:ascii="Times New Roman"/>
          <w:b w:val="false"/>
          <w:i w:val="false"/>
          <w:color w:val="000000"/>
          <w:sz w:val="28"/>
        </w:rPr>
        <w:t>
      6) жарты шарлар картасында және глобустағы материктер. Евразия, Африка, Солтүстік Америка, Оңтүстік Америка, Австралия, Антарктида;</w:t>
      </w:r>
    </w:p>
    <w:bookmarkEnd w:id="9062"/>
    <w:bookmarkStart w:name="z22583" w:id="9063"/>
    <w:p>
      <w:pPr>
        <w:spacing w:after="0"/>
        <w:ind w:left="0"/>
        <w:jc w:val="both"/>
      </w:pPr>
      <w:r>
        <w:rPr>
          <w:rFonts w:ascii="Times New Roman"/>
          <w:b w:val="false"/>
          <w:i w:val="false"/>
          <w:color w:val="000000"/>
          <w:sz w:val="28"/>
        </w:rPr>
        <w:t>
      7) алғашқы жер шарындағы саяхат;</w:t>
      </w:r>
    </w:p>
    <w:bookmarkEnd w:id="9063"/>
    <w:bookmarkStart w:name="z22584" w:id="9064"/>
    <w:p>
      <w:pPr>
        <w:spacing w:after="0"/>
        <w:ind w:left="0"/>
        <w:jc w:val="both"/>
      </w:pPr>
      <w:r>
        <w:rPr>
          <w:rFonts w:ascii="Times New Roman"/>
          <w:b w:val="false"/>
          <w:i w:val="false"/>
          <w:color w:val="000000"/>
          <w:sz w:val="28"/>
        </w:rPr>
        <w:t>
      8) жер бетінде өмір сүруде күннің маңызы. Жер жазықтығын Күнмен жылытып жарық түсірудің айырмашылығы (қиғаш және ауыспалы күн сәулелері);</w:t>
      </w:r>
    </w:p>
    <w:bookmarkEnd w:id="9064"/>
    <w:bookmarkStart w:name="z22585" w:id="9065"/>
    <w:p>
      <w:pPr>
        <w:spacing w:after="0"/>
        <w:ind w:left="0"/>
        <w:jc w:val="both"/>
      </w:pPr>
      <w:r>
        <w:rPr>
          <w:rFonts w:ascii="Times New Roman"/>
          <w:b w:val="false"/>
          <w:i w:val="false"/>
          <w:color w:val="000000"/>
          <w:sz w:val="28"/>
        </w:rPr>
        <w:t xml:space="preserve">
      9) климат туралы түсінік, оның ауа райынан айырмашылығы. Климаттың негізгі түрлері; </w:t>
      </w:r>
    </w:p>
    <w:bookmarkEnd w:id="9065"/>
    <w:bookmarkStart w:name="z22586" w:id="9066"/>
    <w:p>
      <w:pPr>
        <w:spacing w:after="0"/>
        <w:ind w:left="0"/>
        <w:jc w:val="both"/>
      </w:pPr>
      <w:r>
        <w:rPr>
          <w:rFonts w:ascii="Times New Roman"/>
          <w:b w:val="false"/>
          <w:i w:val="false"/>
          <w:color w:val="000000"/>
          <w:sz w:val="28"/>
        </w:rPr>
        <w:t xml:space="preserve">
      10) жарық түсудің көлбеулері: ыстық, орташа, суық. Оларды глобуста және жарты шар картасында көрсету; </w:t>
      </w:r>
    </w:p>
    <w:bookmarkEnd w:id="9066"/>
    <w:bookmarkStart w:name="z22587" w:id="9067"/>
    <w:p>
      <w:pPr>
        <w:spacing w:after="0"/>
        <w:ind w:left="0"/>
        <w:jc w:val="both"/>
      </w:pPr>
      <w:r>
        <w:rPr>
          <w:rFonts w:ascii="Times New Roman"/>
          <w:b w:val="false"/>
          <w:i w:val="false"/>
          <w:color w:val="000000"/>
          <w:sz w:val="28"/>
        </w:rPr>
        <w:t>
      11) тропикалық көлбеудің табиғаты. Орта деңгейлі және полярлы көлбеулердің табиғаты.</w:t>
      </w:r>
    </w:p>
    <w:bookmarkEnd w:id="9067"/>
    <w:bookmarkStart w:name="z22588" w:id="9068"/>
    <w:p>
      <w:pPr>
        <w:spacing w:after="0"/>
        <w:ind w:left="0"/>
        <w:jc w:val="both"/>
      </w:pPr>
      <w:r>
        <w:rPr>
          <w:rFonts w:ascii="Times New Roman"/>
          <w:b w:val="false"/>
          <w:i w:val="false"/>
          <w:color w:val="000000"/>
          <w:sz w:val="28"/>
        </w:rPr>
        <w:t>
      17. Қазақстанның физикалық картасы (22 сағат):</w:t>
      </w:r>
    </w:p>
    <w:bookmarkEnd w:id="9068"/>
    <w:bookmarkStart w:name="z22589" w:id="9069"/>
    <w:p>
      <w:pPr>
        <w:spacing w:after="0"/>
        <w:ind w:left="0"/>
        <w:jc w:val="both"/>
      </w:pPr>
      <w:r>
        <w:rPr>
          <w:rFonts w:ascii="Times New Roman"/>
          <w:b w:val="false"/>
          <w:i w:val="false"/>
          <w:color w:val="000000"/>
          <w:sz w:val="28"/>
        </w:rPr>
        <w:t>
      1) менің Отаным - Қазақстан. Қазақстан республикасының бас қаласы - Астана;</w:t>
      </w:r>
    </w:p>
    <w:bookmarkEnd w:id="9069"/>
    <w:bookmarkStart w:name="z22590" w:id="9070"/>
    <w:p>
      <w:pPr>
        <w:spacing w:after="0"/>
        <w:ind w:left="0"/>
        <w:jc w:val="both"/>
      </w:pPr>
      <w:r>
        <w:rPr>
          <w:rFonts w:ascii="Times New Roman"/>
          <w:b w:val="false"/>
          <w:i w:val="false"/>
          <w:color w:val="000000"/>
          <w:sz w:val="28"/>
        </w:rPr>
        <w:t xml:space="preserve">
      2) Қазақстанның глобустағы, жарты шар картасында, физикалық картада орналасуы; </w:t>
      </w:r>
    </w:p>
    <w:bookmarkEnd w:id="9070"/>
    <w:bookmarkStart w:name="z22591" w:id="9071"/>
    <w:p>
      <w:pPr>
        <w:spacing w:after="0"/>
        <w:ind w:left="0"/>
        <w:jc w:val="both"/>
      </w:pPr>
      <w:r>
        <w:rPr>
          <w:rFonts w:ascii="Times New Roman"/>
          <w:b w:val="false"/>
          <w:i w:val="false"/>
          <w:color w:val="000000"/>
          <w:sz w:val="28"/>
        </w:rPr>
        <w:t xml:space="preserve">
      3) теңіздегі және құрлықтағы шекаралары; </w:t>
      </w:r>
    </w:p>
    <w:bookmarkEnd w:id="9071"/>
    <w:bookmarkStart w:name="z22592" w:id="9072"/>
    <w:p>
      <w:pPr>
        <w:spacing w:after="0"/>
        <w:ind w:left="0"/>
        <w:jc w:val="both"/>
      </w:pPr>
      <w:r>
        <w:rPr>
          <w:rFonts w:ascii="Times New Roman"/>
          <w:b w:val="false"/>
          <w:i w:val="false"/>
          <w:color w:val="000000"/>
          <w:sz w:val="28"/>
        </w:rPr>
        <w:t xml:space="preserve">
      4) "Каспий теңізі. Арал теңізі"; </w:t>
      </w:r>
    </w:p>
    <w:bookmarkEnd w:id="9072"/>
    <w:bookmarkStart w:name="z22593" w:id="9073"/>
    <w:p>
      <w:pPr>
        <w:spacing w:after="0"/>
        <w:ind w:left="0"/>
        <w:jc w:val="both"/>
      </w:pPr>
      <w:r>
        <w:rPr>
          <w:rFonts w:ascii="Times New Roman"/>
          <w:b w:val="false"/>
          <w:i w:val="false"/>
          <w:color w:val="000000"/>
          <w:sz w:val="28"/>
        </w:rPr>
        <w:t xml:space="preserve">
      5) ірі пайдалы қазбалар шығатын орындар; </w:t>
      </w:r>
    </w:p>
    <w:bookmarkEnd w:id="9073"/>
    <w:bookmarkStart w:name="z22594" w:id="9074"/>
    <w:p>
      <w:pPr>
        <w:spacing w:after="0"/>
        <w:ind w:left="0"/>
        <w:jc w:val="both"/>
      </w:pPr>
      <w:r>
        <w:rPr>
          <w:rFonts w:ascii="Times New Roman"/>
          <w:b w:val="false"/>
          <w:i w:val="false"/>
          <w:color w:val="000000"/>
          <w:sz w:val="28"/>
        </w:rPr>
        <w:t>
      6) Қазақстан жерінің жалпы сипаты (тегістіктер, таулар);</w:t>
      </w:r>
    </w:p>
    <w:bookmarkEnd w:id="9074"/>
    <w:bookmarkStart w:name="z22595" w:id="9075"/>
    <w:p>
      <w:pPr>
        <w:spacing w:after="0"/>
        <w:ind w:left="0"/>
        <w:jc w:val="both"/>
      </w:pPr>
      <w:r>
        <w:rPr>
          <w:rFonts w:ascii="Times New Roman"/>
          <w:b w:val="false"/>
          <w:i w:val="false"/>
          <w:color w:val="000000"/>
          <w:sz w:val="28"/>
        </w:rPr>
        <w:t>
      7) "Шығыс-Еуропа тегістігі. Батыс-Сібір тегістігі. Тұран тегістігі";</w:t>
      </w:r>
    </w:p>
    <w:bookmarkEnd w:id="9075"/>
    <w:bookmarkStart w:name="z22596" w:id="9076"/>
    <w:p>
      <w:pPr>
        <w:spacing w:after="0"/>
        <w:ind w:left="0"/>
        <w:jc w:val="both"/>
      </w:pPr>
      <w:r>
        <w:rPr>
          <w:rFonts w:ascii="Times New Roman"/>
          <w:b w:val="false"/>
          <w:i w:val="false"/>
          <w:color w:val="000000"/>
          <w:sz w:val="28"/>
        </w:rPr>
        <w:t>
      8) "Қазақстанның ұсақ жоталары" (Сары-Арқа);</w:t>
      </w:r>
    </w:p>
    <w:bookmarkEnd w:id="9076"/>
    <w:bookmarkStart w:name="z22597" w:id="9077"/>
    <w:p>
      <w:pPr>
        <w:spacing w:after="0"/>
        <w:ind w:left="0"/>
        <w:jc w:val="both"/>
      </w:pPr>
      <w:r>
        <w:rPr>
          <w:rFonts w:ascii="Times New Roman"/>
          <w:b w:val="false"/>
          <w:i w:val="false"/>
          <w:color w:val="000000"/>
          <w:sz w:val="28"/>
        </w:rPr>
        <w:t>
      9) "Орал таулары. Алтай таулары. Жоңғар Алатауы. Солтүстік Тянь-Шань;</w:t>
      </w:r>
    </w:p>
    <w:bookmarkEnd w:id="9077"/>
    <w:bookmarkStart w:name="z22598" w:id="9078"/>
    <w:p>
      <w:pPr>
        <w:spacing w:after="0"/>
        <w:ind w:left="0"/>
        <w:jc w:val="both"/>
      </w:pPr>
      <w:r>
        <w:rPr>
          <w:rFonts w:ascii="Times New Roman"/>
          <w:b w:val="false"/>
          <w:i w:val="false"/>
          <w:color w:val="000000"/>
          <w:sz w:val="28"/>
        </w:rPr>
        <w:t>
      10) Қазақстанның өзендері және көлдері. Балхаш көлі, Алакөл көлі. Ертіс өзені. Орал өзені. Сырдәрия өзені. Іле өзені;</w:t>
      </w:r>
    </w:p>
    <w:bookmarkEnd w:id="9078"/>
    <w:bookmarkStart w:name="z22599" w:id="9079"/>
    <w:p>
      <w:pPr>
        <w:spacing w:after="0"/>
        <w:ind w:left="0"/>
        <w:jc w:val="both"/>
      </w:pPr>
      <w:r>
        <w:rPr>
          <w:rFonts w:ascii="Times New Roman"/>
          <w:b w:val="false"/>
          <w:i w:val="false"/>
          <w:color w:val="000000"/>
          <w:sz w:val="28"/>
        </w:rPr>
        <w:t>
      11) Қазақстанның табиғат нысандарын қорғау. Табиғатты қорғауда мемлекеттің және қоғамның рөлі.</w:t>
      </w:r>
    </w:p>
    <w:bookmarkEnd w:id="9079"/>
    <w:bookmarkStart w:name="z22600" w:id="9080"/>
    <w:p>
      <w:pPr>
        <w:spacing w:after="0"/>
        <w:ind w:left="0"/>
        <w:jc w:val="left"/>
      </w:pPr>
      <w:r>
        <w:rPr>
          <w:rFonts w:ascii="Times New Roman"/>
          <w:b/>
          <w:i w:val="false"/>
          <w:color w:val="000000"/>
        </w:rPr>
        <w:t xml:space="preserve"> 3-тарау. Оқу пәнінің 7-сыныптағы базалық білім мазмұны </w:t>
      </w:r>
    </w:p>
    <w:bookmarkEnd w:id="9080"/>
    <w:bookmarkStart w:name="z22601" w:id="9081"/>
    <w:p>
      <w:pPr>
        <w:spacing w:after="0"/>
        <w:ind w:left="0"/>
        <w:jc w:val="both"/>
      </w:pPr>
      <w:r>
        <w:rPr>
          <w:rFonts w:ascii="Times New Roman"/>
          <w:b w:val="false"/>
          <w:i w:val="false"/>
          <w:color w:val="000000"/>
          <w:sz w:val="28"/>
        </w:rPr>
        <w:t>
      18. Физикалық картадағы Тәуелсіз Мемлекеттер Достастығының (бұдан әрі – ТМД) шекаралары (4 сағат):</w:t>
      </w:r>
    </w:p>
    <w:bookmarkEnd w:id="9081"/>
    <w:bookmarkStart w:name="z22602" w:id="9082"/>
    <w:p>
      <w:pPr>
        <w:spacing w:after="0"/>
        <w:ind w:left="0"/>
        <w:jc w:val="both"/>
      </w:pPr>
      <w:r>
        <w:rPr>
          <w:rFonts w:ascii="Times New Roman"/>
          <w:b w:val="false"/>
          <w:i w:val="false"/>
          <w:color w:val="000000"/>
          <w:sz w:val="28"/>
        </w:rPr>
        <w:t xml:space="preserve">
      1) Тәуелсіз Мемлекеттер Достастығының пайда болуы; </w:t>
      </w:r>
    </w:p>
    <w:bookmarkEnd w:id="9082"/>
    <w:bookmarkStart w:name="z22603" w:id="9083"/>
    <w:p>
      <w:pPr>
        <w:spacing w:after="0"/>
        <w:ind w:left="0"/>
        <w:jc w:val="both"/>
      </w:pPr>
      <w:r>
        <w:rPr>
          <w:rFonts w:ascii="Times New Roman"/>
          <w:b w:val="false"/>
          <w:i w:val="false"/>
          <w:color w:val="000000"/>
          <w:sz w:val="28"/>
        </w:rPr>
        <w:t xml:space="preserve">
      2) ТМД құрлықтағы және теңіз шекаралары. ТМД рельеф ерешеліктері; </w:t>
      </w:r>
    </w:p>
    <w:bookmarkEnd w:id="9083"/>
    <w:bookmarkStart w:name="z22604" w:id="9084"/>
    <w:p>
      <w:pPr>
        <w:spacing w:after="0"/>
        <w:ind w:left="0"/>
        <w:jc w:val="both"/>
      </w:pPr>
      <w:r>
        <w:rPr>
          <w:rFonts w:ascii="Times New Roman"/>
          <w:b w:val="false"/>
          <w:i w:val="false"/>
          <w:color w:val="000000"/>
          <w:sz w:val="28"/>
        </w:rPr>
        <w:t xml:space="preserve">
      3) ТМД ірі өзендері және көлдері. </w:t>
      </w:r>
    </w:p>
    <w:bookmarkEnd w:id="9084"/>
    <w:bookmarkStart w:name="z22605" w:id="9085"/>
    <w:p>
      <w:pPr>
        <w:spacing w:after="0"/>
        <w:ind w:left="0"/>
        <w:jc w:val="both"/>
      </w:pPr>
      <w:r>
        <w:rPr>
          <w:rFonts w:ascii="Times New Roman"/>
          <w:b w:val="false"/>
          <w:i w:val="false"/>
          <w:color w:val="000000"/>
          <w:sz w:val="28"/>
        </w:rPr>
        <w:t>
      19. Арктикалық шөлдала қорықтары (5 сағат):</w:t>
      </w:r>
    </w:p>
    <w:bookmarkEnd w:id="9085"/>
    <w:bookmarkStart w:name="z22606" w:id="9086"/>
    <w:p>
      <w:pPr>
        <w:spacing w:after="0"/>
        <w:ind w:left="0"/>
        <w:jc w:val="both"/>
      </w:pPr>
      <w:r>
        <w:rPr>
          <w:rFonts w:ascii="Times New Roman"/>
          <w:b w:val="false"/>
          <w:i w:val="false"/>
          <w:color w:val="000000"/>
          <w:sz w:val="28"/>
        </w:rPr>
        <w:t>
      1) картада орналасуы. Теңіздер мен аралдар;</w:t>
      </w:r>
    </w:p>
    <w:bookmarkEnd w:id="9086"/>
    <w:bookmarkStart w:name="z22607" w:id="9087"/>
    <w:p>
      <w:pPr>
        <w:spacing w:after="0"/>
        <w:ind w:left="0"/>
        <w:jc w:val="both"/>
      </w:pPr>
      <w:r>
        <w:rPr>
          <w:rFonts w:ascii="Times New Roman"/>
          <w:b w:val="false"/>
          <w:i w:val="false"/>
          <w:color w:val="000000"/>
          <w:sz w:val="28"/>
        </w:rPr>
        <w:t xml:space="preserve">
      2) климат. Табиғат ерекшеліктері; </w:t>
      </w:r>
    </w:p>
    <w:bookmarkEnd w:id="9087"/>
    <w:bookmarkStart w:name="z22608" w:id="9088"/>
    <w:p>
      <w:pPr>
        <w:spacing w:after="0"/>
        <w:ind w:left="0"/>
        <w:jc w:val="both"/>
      </w:pPr>
      <w:r>
        <w:rPr>
          <w:rFonts w:ascii="Times New Roman"/>
          <w:b w:val="false"/>
          <w:i w:val="false"/>
          <w:color w:val="000000"/>
          <w:sz w:val="28"/>
        </w:rPr>
        <w:t xml:space="preserve">
      3) өсімдік және жануарлар әлемі. Табиғатты қорғау; </w:t>
      </w:r>
    </w:p>
    <w:bookmarkEnd w:id="9088"/>
    <w:bookmarkStart w:name="z22609" w:id="9089"/>
    <w:p>
      <w:pPr>
        <w:spacing w:after="0"/>
        <w:ind w:left="0"/>
        <w:jc w:val="both"/>
      </w:pPr>
      <w:r>
        <w:rPr>
          <w:rFonts w:ascii="Times New Roman"/>
          <w:b w:val="false"/>
          <w:i w:val="false"/>
          <w:color w:val="000000"/>
          <w:sz w:val="28"/>
        </w:rPr>
        <w:t xml:space="preserve">
      4) халқы және оның негізгі кәсіптері; </w:t>
      </w:r>
    </w:p>
    <w:bookmarkEnd w:id="9089"/>
    <w:bookmarkStart w:name="z22610" w:id="9090"/>
    <w:p>
      <w:pPr>
        <w:spacing w:after="0"/>
        <w:ind w:left="0"/>
        <w:jc w:val="both"/>
      </w:pPr>
      <w:r>
        <w:rPr>
          <w:rFonts w:ascii="Times New Roman"/>
          <w:b w:val="false"/>
          <w:i w:val="false"/>
          <w:color w:val="000000"/>
          <w:sz w:val="28"/>
        </w:rPr>
        <w:t>
      5) солтүстік теңіз жолы. Солтүстік Мұзды мұхитының теңіздері. Навигация ерекшеліктері.</w:t>
      </w:r>
    </w:p>
    <w:bookmarkEnd w:id="9090"/>
    <w:bookmarkStart w:name="z22611" w:id="9091"/>
    <w:p>
      <w:pPr>
        <w:spacing w:after="0"/>
        <w:ind w:left="0"/>
        <w:jc w:val="both"/>
      </w:pPr>
      <w:r>
        <w:rPr>
          <w:rFonts w:ascii="Times New Roman"/>
          <w:b w:val="false"/>
          <w:i w:val="false"/>
          <w:color w:val="000000"/>
          <w:sz w:val="28"/>
        </w:rPr>
        <w:t>
      20. Тундра аймағы (8 сағат):</w:t>
      </w:r>
    </w:p>
    <w:bookmarkEnd w:id="9091"/>
    <w:bookmarkStart w:name="z22612" w:id="9092"/>
    <w:p>
      <w:pPr>
        <w:spacing w:after="0"/>
        <w:ind w:left="0"/>
        <w:jc w:val="both"/>
      </w:pPr>
      <w:r>
        <w:rPr>
          <w:rFonts w:ascii="Times New Roman"/>
          <w:b w:val="false"/>
          <w:i w:val="false"/>
          <w:color w:val="000000"/>
          <w:sz w:val="28"/>
        </w:rPr>
        <w:t>
      1) картада орналасуы. Аралдар және жарты аралдар;</w:t>
      </w:r>
    </w:p>
    <w:bookmarkEnd w:id="9092"/>
    <w:bookmarkStart w:name="z22613" w:id="9093"/>
    <w:p>
      <w:pPr>
        <w:spacing w:after="0"/>
        <w:ind w:left="0"/>
        <w:jc w:val="both"/>
      </w:pPr>
      <w:r>
        <w:rPr>
          <w:rFonts w:ascii="Times New Roman"/>
          <w:b w:val="false"/>
          <w:i w:val="false"/>
          <w:color w:val="000000"/>
          <w:sz w:val="28"/>
        </w:rPr>
        <w:t>
      2) рельеф және пайдалы қазбалар;</w:t>
      </w:r>
    </w:p>
    <w:bookmarkEnd w:id="9093"/>
    <w:bookmarkStart w:name="z22614" w:id="9094"/>
    <w:p>
      <w:pPr>
        <w:spacing w:after="0"/>
        <w:ind w:left="0"/>
        <w:jc w:val="both"/>
      </w:pPr>
      <w:r>
        <w:rPr>
          <w:rFonts w:ascii="Times New Roman"/>
          <w:b w:val="false"/>
          <w:i w:val="false"/>
          <w:color w:val="000000"/>
          <w:sz w:val="28"/>
        </w:rPr>
        <w:t xml:space="preserve">
      3) климат. Тундра су қоймалары; </w:t>
      </w:r>
    </w:p>
    <w:bookmarkEnd w:id="9094"/>
    <w:bookmarkStart w:name="z22615" w:id="9095"/>
    <w:p>
      <w:pPr>
        <w:spacing w:after="0"/>
        <w:ind w:left="0"/>
        <w:jc w:val="both"/>
      </w:pPr>
      <w:r>
        <w:rPr>
          <w:rFonts w:ascii="Times New Roman"/>
          <w:b w:val="false"/>
          <w:i w:val="false"/>
          <w:color w:val="000000"/>
          <w:sz w:val="28"/>
        </w:rPr>
        <w:t>
      4) өсімдіктер әлемі;</w:t>
      </w:r>
    </w:p>
    <w:bookmarkEnd w:id="9095"/>
    <w:bookmarkStart w:name="z22616" w:id="9096"/>
    <w:p>
      <w:pPr>
        <w:spacing w:after="0"/>
        <w:ind w:left="0"/>
        <w:jc w:val="both"/>
      </w:pPr>
      <w:r>
        <w:rPr>
          <w:rFonts w:ascii="Times New Roman"/>
          <w:b w:val="false"/>
          <w:i w:val="false"/>
          <w:color w:val="000000"/>
          <w:sz w:val="28"/>
        </w:rPr>
        <w:t>
      5) жануарлар әлемі;</w:t>
      </w:r>
    </w:p>
    <w:bookmarkEnd w:id="9096"/>
    <w:bookmarkStart w:name="z22617" w:id="9097"/>
    <w:p>
      <w:pPr>
        <w:spacing w:after="0"/>
        <w:ind w:left="0"/>
        <w:jc w:val="both"/>
      </w:pPr>
      <w:r>
        <w:rPr>
          <w:rFonts w:ascii="Times New Roman"/>
          <w:b w:val="false"/>
          <w:i w:val="false"/>
          <w:color w:val="000000"/>
          <w:sz w:val="28"/>
        </w:rPr>
        <w:t xml:space="preserve">
      6) шаруашылық. Халық және оның негізгі кәсіптері; </w:t>
      </w:r>
    </w:p>
    <w:bookmarkEnd w:id="9097"/>
    <w:bookmarkStart w:name="z22618" w:id="9098"/>
    <w:p>
      <w:pPr>
        <w:spacing w:after="0"/>
        <w:ind w:left="0"/>
        <w:jc w:val="both"/>
      </w:pPr>
      <w:r>
        <w:rPr>
          <w:rFonts w:ascii="Times New Roman"/>
          <w:b w:val="false"/>
          <w:i w:val="false"/>
          <w:color w:val="000000"/>
          <w:sz w:val="28"/>
        </w:rPr>
        <w:t>
      7) тундра қалалары;</w:t>
      </w:r>
    </w:p>
    <w:bookmarkEnd w:id="9098"/>
    <w:bookmarkStart w:name="z22619" w:id="9099"/>
    <w:p>
      <w:pPr>
        <w:spacing w:after="0"/>
        <w:ind w:left="0"/>
        <w:jc w:val="both"/>
      </w:pPr>
      <w:r>
        <w:rPr>
          <w:rFonts w:ascii="Times New Roman"/>
          <w:b w:val="false"/>
          <w:i w:val="false"/>
          <w:color w:val="000000"/>
          <w:sz w:val="28"/>
        </w:rPr>
        <w:t>
      8) солтүстіктің экологиялық мәселелері. Тундра табиғатын қорғау.</w:t>
      </w:r>
    </w:p>
    <w:bookmarkEnd w:id="9099"/>
    <w:bookmarkStart w:name="z22620" w:id="9100"/>
    <w:p>
      <w:pPr>
        <w:spacing w:after="0"/>
        <w:ind w:left="0"/>
        <w:jc w:val="both"/>
      </w:pPr>
      <w:r>
        <w:rPr>
          <w:rFonts w:ascii="Times New Roman"/>
          <w:b w:val="false"/>
          <w:i w:val="false"/>
          <w:color w:val="000000"/>
          <w:sz w:val="28"/>
        </w:rPr>
        <w:t>
      21. Орман аймағы (10 сағат):</w:t>
      </w:r>
    </w:p>
    <w:bookmarkEnd w:id="9100"/>
    <w:bookmarkStart w:name="z22621" w:id="9101"/>
    <w:p>
      <w:pPr>
        <w:spacing w:after="0"/>
        <w:ind w:left="0"/>
        <w:jc w:val="both"/>
      </w:pPr>
      <w:r>
        <w:rPr>
          <w:rFonts w:ascii="Times New Roman"/>
          <w:b w:val="false"/>
          <w:i w:val="false"/>
          <w:color w:val="000000"/>
          <w:sz w:val="28"/>
        </w:rPr>
        <w:t xml:space="preserve">
      1) картада орналасуы. Рельеф және пайдалы қазбалар; </w:t>
      </w:r>
    </w:p>
    <w:bookmarkEnd w:id="9101"/>
    <w:bookmarkStart w:name="z22622" w:id="9102"/>
    <w:p>
      <w:pPr>
        <w:spacing w:after="0"/>
        <w:ind w:left="0"/>
        <w:jc w:val="both"/>
      </w:pPr>
      <w:r>
        <w:rPr>
          <w:rFonts w:ascii="Times New Roman"/>
          <w:b w:val="false"/>
          <w:i w:val="false"/>
          <w:color w:val="000000"/>
          <w:sz w:val="28"/>
        </w:rPr>
        <w:t>
      2) орман алқабының климаты;</w:t>
      </w:r>
    </w:p>
    <w:bookmarkEnd w:id="9102"/>
    <w:bookmarkStart w:name="z22623" w:id="9103"/>
    <w:p>
      <w:pPr>
        <w:spacing w:after="0"/>
        <w:ind w:left="0"/>
        <w:jc w:val="both"/>
      </w:pPr>
      <w:r>
        <w:rPr>
          <w:rFonts w:ascii="Times New Roman"/>
          <w:b w:val="false"/>
          <w:i w:val="false"/>
          <w:color w:val="000000"/>
          <w:sz w:val="28"/>
        </w:rPr>
        <w:t>
      3) өзендер, көлдер, каналдар;</w:t>
      </w:r>
    </w:p>
    <w:bookmarkEnd w:id="9103"/>
    <w:bookmarkStart w:name="z22624" w:id="9104"/>
    <w:p>
      <w:pPr>
        <w:spacing w:after="0"/>
        <w:ind w:left="0"/>
        <w:jc w:val="both"/>
      </w:pPr>
      <w:r>
        <w:rPr>
          <w:rFonts w:ascii="Times New Roman"/>
          <w:b w:val="false"/>
          <w:i w:val="false"/>
          <w:color w:val="000000"/>
          <w:sz w:val="28"/>
        </w:rPr>
        <w:t xml:space="preserve">
      4) өсімдіктер әлемі. Қылқан жапырақты ормандар (тайга). Аралас және жапырақты ормандар; </w:t>
      </w:r>
    </w:p>
    <w:bookmarkEnd w:id="9104"/>
    <w:bookmarkStart w:name="z22625" w:id="9105"/>
    <w:p>
      <w:pPr>
        <w:spacing w:after="0"/>
        <w:ind w:left="0"/>
        <w:jc w:val="both"/>
      </w:pPr>
      <w:r>
        <w:rPr>
          <w:rFonts w:ascii="Times New Roman"/>
          <w:b w:val="false"/>
          <w:i w:val="false"/>
          <w:color w:val="000000"/>
          <w:sz w:val="28"/>
        </w:rPr>
        <w:t>
      5) жануарлар әлемі. Бағалы терілі аңдар;</w:t>
      </w:r>
    </w:p>
    <w:bookmarkEnd w:id="9105"/>
    <w:bookmarkStart w:name="z22626" w:id="9106"/>
    <w:p>
      <w:pPr>
        <w:spacing w:after="0"/>
        <w:ind w:left="0"/>
        <w:jc w:val="both"/>
      </w:pPr>
      <w:r>
        <w:rPr>
          <w:rFonts w:ascii="Times New Roman"/>
          <w:b w:val="false"/>
          <w:i w:val="false"/>
          <w:color w:val="000000"/>
          <w:sz w:val="28"/>
        </w:rPr>
        <w:t>
      6) орманды аймақ тұрғындары және олардың негізгі кәсіптері: өндіріс, ауыл шаруашылығы;</w:t>
      </w:r>
    </w:p>
    <w:bookmarkEnd w:id="9106"/>
    <w:bookmarkStart w:name="z22627" w:id="9107"/>
    <w:p>
      <w:pPr>
        <w:spacing w:after="0"/>
        <w:ind w:left="0"/>
        <w:jc w:val="both"/>
      </w:pPr>
      <w:r>
        <w:rPr>
          <w:rFonts w:ascii="Times New Roman"/>
          <w:b w:val="false"/>
          <w:i w:val="false"/>
          <w:color w:val="000000"/>
          <w:sz w:val="28"/>
        </w:rPr>
        <w:t>
      7) орманның пайдасы – орман өндірісі, аңшылық, балық аулау;</w:t>
      </w:r>
    </w:p>
    <w:bookmarkEnd w:id="9107"/>
    <w:bookmarkStart w:name="z22628" w:id="9108"/>
    <w:p>
      <w:pPr>
        <w:spacing w:after="0"/>
        <w:ind w:left="0"/>
        <w:jc w:val="both"/>
      </w:pPr>
      <w:r>
        <w:rPr>
          <w:rFonts w:ascii="Times New Roman"/>
          <w:b w:val="false"/>
          <w:i w:val="false"/>
          <w:color w:val="000000"/>
          <w:sz w:val="28"/>
        </w:rPr>
        <w:t xml:space="preserve">
      8) орман аймағының қалалары. Орманды қорғау. Орманда жүру ережелері. </w:t>
      </w:r>
    </w:p>
    <w:bookmarkEnd w:id="9108"/>
    <w:bookmarkStart w:name="z22629" w:id="9109"/>
    <w:p>
      <w:pPr>
        <w:spacing w:after="0"/>
        <w:ind w:left="0"/>
        <w:jc w:val="both"/>
      </w:pPr>
      <w:r>
        <w:rPr>
          <w:rFonts w:ascii="Times New Roman"/>
          <w:b w:val="false"/>
          <w:i w:val="false"/>
          <w:color w:val="000000"/>
          <w:sz w:val="28"/>
        </w:rPr>
        <w:t>
      22. Дала аймағы (8 сағат):</w:t>
      </w:r>
    </w:p>
    <w:bookmarkEnd w:id="9109"/>
    <w:bookmarkStart w:name="z22630" w:id="9110"/>
    <w:p>
      <w:pPr>
        <w:spacing w:after="0"/>
        <w:ind w:left="0"/>
        <w:jc w:val="both"/>
      </w:pPr>
      <w:r>
        <w:rPr>
          <w:rFonts w:ascii="Times New Roman"/>
          <w:b w:val="false"/>
          <w:i w:val="false"/>
          <w:color w:val="000000"/>
          <w:sz w:val="28"/>
        </w:rPr>
        <w:t xml:space="preserve">
      1) картада орналасуы. Жер үсті қыртысы және пайдалы қазбалар. Климат. Өзендер. Сумен қамтамасыз ету мәселелері. Дала өсімдіктерінің әлемі. Дала жануарлары; </w:t>
      </w:r>
    </w:p>
    <w:bookmarkEnd w:id="9110"/>
    <w:bookmarkStart w:name="z22631" w:id="9111"/>
    <w:p>
      <w:pPr>
        <w:spacing w:after="0"/>
        <w:ind w:left="0"/>
        <w:jc w:val="both"/>
      </w:pPr>
      <w:r>
        <w:rPr>
          <w:rFonts w:ascii="Times New Roman"/>
          <w:b w:val="false"/>
          <w:i w:val="false"/>
          <w:color w:val="000000"/>
          <w:sz w:val="28"/>
        </w:rPr>
        <w:t xml:space="preserve">
      2) шаруашылық. Халқы және оның негізгі кәсібі; </w:t>
      </w:r>
    </w:p>
    <w:bookmarkEnd w:id="9111"/>
    <w:bookmarkStart w:name="z22632" w:id="9112"/>
    <w:p>
      <w:pPr>
        <w:spacing w:after="0"/>
        <w:ind w:left="0"/>
        <w:jc w:val="both"/>
      </w:pPr>
      <w:r>
        <w:rPr>
          <w:rFonts w:ascii="Times New Roman"/>
          <w:b w:val="false"/>
          <w:i w:val="false"/>
          <w:color w:val="000000"/>
          <w:sz w:val="28"/>
        </w:rPr>
        <w:t>
      3) дала аймағының қалалары. Дала аймағы табиғатын сақтау.</w:t>
      </w:r>
    </w:p>
    <w:bookmarkEnd w:id="9112"/>
    <w:bookmarkStart w:name="z22633" w:id="9113"/>
    <w:p>
      <w:pPr>
        <w:spacing w:after="0"/>
        <w:ind w:left="0"/>
        <w:jc w:val="both"/>
      </w:pPr>
      <w:r>
        <w:rPr>
          <w:rFonts w:ascii="Times New Roman"/>
          <w:b w:val="false"/>
          <w:i w:val="false"/>
          <w:color w:val="000000"/>
          <w:sz w:val="28"/>
        </w:rPr>
        <w:t>
      23. Шөлдала және жартылай шөлдала қорғандары (6 сағат):</w:t>
      </w:r>
    </w:p>
    <w:bookmarkEnd w:id="9113"/>
    <w:bookmarkStart w:name="z22634" w:id="9114"/>
    <w:p>
      <w:pPr>
        <w:spacing w:after="0"/>
        <w:ind w:left="0"/>
        <w:jc w:val="both"/>
      </w:pPr>
      <w:r>
        <w:rPr>
          <w:rFonts w:ascii="Times New Roman"/>
          <w:b w:val="false"/>
          <w:i w:val="false"/>
          <w:color w:val="000000"/>
          <w:sz w:val="28"/>
        </w:rPr>
        <w:t xml:space="preserve">
      1) картада орналасуы. Рельеф және пайдалы қазбалар; </w:t>
      </w:r>
    </w:p>
    <w:bookmarkEnd w:id="9114"/>
    <w:bookmarkStart w:name="z22635" w:id="9115"/>
    <w:p>
      <w:pPr>
        <w:spacing w:after="0"/>
        <w:ind w:left="0"/>
        <w:jc w:val="both"/>
      </w:pPr>
      <w:r>
        <w:rPr>
          <w:rFonts w:ascii="Times New Roman"/>
          <w:b w:val="false"/>
          <w:i w:val="false"/>
          <w:color w:val="000000"/>
          <w:sz w:val="28"/>
        </w:rPr>
        <w:t>
      2) климат. Өзендер. Сумен қамтамасыз ету мәселелері;</w:t>
      </w:r>
    </w:p>
    <w:bookmarkEnd w:id="9115"/>
    <w:bookmarkStart w:name="z22636" w:id="9116"/>
    <w:p>
      <w:pPr>
        <w:spacing w:after="0"/>
        <w:ind w:left="0"/>
        <w:jc w:val="both"/>
      </w:pPr>
      <w:r>
        <w:rPr>
          <w:rFonts w:ascii="Times New Roman"/>
          <w:b w:val="false"/>
          <w:i w:val="false"/>
          <w:color w:val="000000"/>
          <w:sz w:val="28"/>
        </w:rPr>
        <w:t>
      3) ерекшеліктері және табиғатты қорғау. Өсімдіктер әлемі. Жануарлар әлемі;</w:t>
      </w:r>
    </w:p>
    <w:bookmarkEnd w:id="9116"/>
    <w:bookmarkStart w:name="z22637" w:id="9117"/>
    <w:p>
      <w:pPr>
        <w:spacing w:after="0"/>
        <w:ind w:left="0"/>
        <w:jc w:val="both"/>
      </w:pPr>
      <w:r>
        <w:rPr>
          <w:rFonts w:ascii="Times New Roman"/>
          <w:b w:val="false"/>
          <w:i w:val="false"/>
          <w:color w:val="000000"/>
          <w:sz w:val="28"/>
        </w:rPr>
        <w:t xml:space="preserve">
      4) халықтың негізгі кәсібі; </w:t>
      </w:r>
    </w:p>
    <w:bookmarkEnd w:id="9117"/>
    <w:bookmarkStart w:name="z22638" w:id="9118"/>
    <w:p>
      <w:pPr>
        <w:spacing w:after="0"/>
        <w:ind w:left="0"/>
        <w:jc w:val="both"/>
      </w:pPr>
      <w:r>
        <w:rPr>
          <w:rFonts w:ascii="Times New Roman"/>
          <w:b w:val="false"/>
          <w:i w:val="false"/>
          <w:color w:val="000000"/>
          <w:sz w:val="28"/>
        </w:rPr>
        <w:t xml:space="preserve">
      5) шөлдала және жартылай шөлдаланың қалалары. </w:t>
      </w:r>
    </w:p>
    <w:bookmarkEnd w:id="9118"/>
    <w:bookmarkStart w:name="z22639" w:id="9119"/>
    <w:p>
      <w:pPr>
        <w:spacing w:after="0"/>
        <w:ind w:left="0"/>
        <w:jc w:val="both"/>
      </w:pPr>
      <w:r>
        <w:rPr>
          <w:rFonts w:ascii="Times New Roman"/>
          <w:b w:val="false"/>
          <w:i w:val="false"/>
          <w:color w:val="000000"/>
          <w:sz w:val="28"/>
        </w:rPr>
        <w:t>
      24. Субтропик аймақтары (4 сағат):</w:t>
      </w:r>
    </w:p>
    <w:bookmarkEnd w:id="9119"/>
    <w:bookmarkStart w:name="z22640" w:id="9120"/>
    <w:p>
      <w:pPr>
        <w:spacing w:after="0"/>
        <w:ind w:left="0"/>
        <w:jc w:val="both"/>
      </w:pPr>
      <w:r>
        <w:rPr>
          <w:rFonts w:ascii="Times New Roman"/>
          <w:b w:val="false"/>
          <w:i w:val="false"/>
          <w:color w:val="000000"/>
          <w:sz w:val="28"/>
        </w:rPr>
        <w:t xml:space="preserve">
      1) картада орналасуы. Жердің сырт қыртысы. Климат. Табиғатты қорғау және ерекшеліктері; </w:t>
      </w:r>
    </w:p>
    <w:bookmarkEnd w:id="9120"/>
    <w:bookmarkStart w:name="z22641" w:id="9121"/>
    <w:p>
      <w:pPr>
        <w:spacing w:after="0"/>
        <w:ind w:left="0"/>
        <w:jc w:val="both"/>
      </w:pPr>
      <w:r>
        <w:rPr>
          <w:rFonts w:ascii="Times New Roman"/>
          <w:b w:val="false"/>
          <w:i w:val="false"/>
          <w:color w:val="000000"/>
          <w:sz w:val="28"/>
        </w:rPr>
        <w:t>
      2) субтропиктердің өсімдіктер және жануарлар әлемі;</w:t>
      </w:r>
    </w:p>
    <w:bookmarkEnd w:id="9121"/>
    <w:bookmarkStart w:name="z22642" w:id="9122"/>
    <w:p>
      <w:pPr>
        <w:spacing w:after="0"/>
        <w:ind w:left="0"/>
        <w:jc w:val="both"/>
      </w:pPr>
      <w:r>
        <w:rPr>
          <w:rFonts w:ascii="Times New Roman"/>
          <w:b w:val="false"/>
          <w:i w:val="false"/>
          <w:color w:val="000000"/>
          <w:sz w:val="28"/>
        </w:rPr>
        <w:t>
      3) халқы және оның негізгі кәсібі;</w:t>
      </w:r>
    </w:p>
    <w:bookmarkEnd w:id="9122"/>
    <w:bookmarkStart w:name="z22643" w:id="9123"/>
    <w:p>
      <w:pPr>
        <w:spacing w:after="0"/>
        <w:ind w:left="0"/>
        <w:jc w:val="both"/>
      </w:pPr>
      <w:r>
        <w:rPr>
          <w:rFonts w:ascii="Times New Roman"/>
          <w:b w:val="false"/>
          <w:i w:val="false"/>
          <w:color w:val="000000"/>
          <w:sz w:val="28"/>
        </w:rPr>
        <w:t xml:space="preserve">
      4) курортты қалалар. Субтропик табиғатын қорғау. </w:t>
      </w:r>
    </w:p>
    <w:bookmarkEnd w:id="9123"/>
    <w:bookmarkStart w:name="z22644" w:id="9124"/>
    <w:p>
      <w:pPr>
        <w:spacing w:after="0"/>
        <w:ind w:left="0"/>
        <w:jc w:val="both"/>
      </w:pPr>
      <w:r>
        <w:rPr>
          <w:rFonts w:ascii="Times New Roman"/>
          <w:b w:val="false"/>
          <w:i w:val="false"/>
          <w:color w:val="000000"/>
          <w:sz w:val="28"/>
        </w:rPr>
        <w:t>
      25. Таулы аймақтар (6 сағат):</w:t>
      </w:r>
    </w:p>
    <w:bookmarkEnd w:id="9124"/>
    <w:bookmarkStart w:name="z22645" w:id="9125"/>
    <w:p>
      <w:pPr>
        <w:spacing w:after="0"/>
        <w:ind w:left="0"/>
        <w:jc w:val="both"/>
      </w:pPr>
      <w:r>
        <w:rPr>
          <w:rFonts w:ascii="Times New Roman"/>
          <w:b w:val="false"/>
          <w:i w:val="false"/>
          <w:color w:val="000000"/>
          <w:sz w:val="28"/>
        </w:rPr>
        <w:t xml:space="preserve">
      1) картадағы орны. Рельеф және пайдалы қазбалар. Климат; </w:t>
      </w:r>
    </w:p>
    <w:bookmarkEnd w:id="9125"/>
    <w:bookmarkStart w:name="z22646" w:id="9126"/>
    <w:p>
      <w:pPr>
        <w:spacing w:after="0"/>
        <w:ind w:left="0"/>
        <w:jc w:val="both"/>
      </w:pPr>
      <w:r>
        <w:rPr>
          <w:rFonts w:ascii="Times New Roman"/>
          <w:b w:val="false"/>
          <w:i w:val="false"/>
          <w:color w:val="000000"/>
          <w:sz w:val="28"/>
        </w:rPr>
        <w:t xml:space="preserve">
      2) солтүстік Кавказдың табиғат ерекшелігі және шаруашылығы; </w:t>
      </w:r>
    </w:p>
    <w:bookmarkEnd w:id="9126"/>
    <w:bookmarkStart w:name="z22647" w:id="9127"/>
    <w:p>
      <w:pPr>
        <w:spacing w:after="0"/>
        <w:ind w:left="0"/>
        <w:jc w:val="both"/>
      </w:pPr>
      <w:r>
        <w:rPr>
          <w:rFonts w:ascii="Times New Roman"/>
          <w:b w:val="false"/>
          <w:i w:val="false"/>
          <w:color w:val="000000"/>
          <w:sz w:val="28"/>
        </w:rPr>
        <w:t>
      3) қалалары және Оралдың экологиялық мәселелері,</w:t>
      </w:r>
    </w:p>
    <w:bookmarkEnd w:id="9127"/>
    <w:bookmarkStart w:name="z22648" w:id="9128"/>
    <w:p>
      <w:pPr>
        <w:spacing w:after="0"/>
        <w:ind w:left="0"/>
        <w:jc w:val="both"/>
      </w:pPr>
      <w:r>
        <w:rPr>
          <w:rFonts w:ascii="Times New Roman"/>
          <w:b w:val="false"/>
          <w:i w:val="false"/>
          <w:color w:val="000000"/>
          <w:sz w:val="28"/>
        </w:rPr>
        <w:t xml:space="preserve">
      4) Алтай таулары. Халқы және оның негізгі кәсібі. Қалалары; </w:t>
      </w:r>
    </w:p>
    <w:bookmarkEnd w:id="9128"/>
    <w:bookmarkStart w:name="z22649" w:id="9129"/>
    <w:p>
      <w:pPr>
        <w:spacing w:after="0"/>
        <w:ind w:left="0"/>
        <w:jc w:val="both"/>
      </w:pPr>
      <w:r>
        <w:rPr>
          <w:rFonts w:ascii="Times New Roman"/>
          <w:b w:val="false"/>
          <w:i w:val="false"/>
          <w:color w:val="000000"/>
          <w:sz w:val="28"/>
        </w:rPr>
        <w:t xml:space="preserve">
      5) Шығыс Сібір таулары. Халқы және оның негізгі кәсібі. Қалалары; </w:t>
      </w:r>
    </w:p>
    <w:bookmarkEnd w:id="9129"/>
    <w:bookmarkStart w:name="z22650" w:id="9130"/>
    <w:p>
      <w:pPr>
        <w:spacing w:after="0"/>
        <w:ind w:left="0"/>
        <w:jc w:val="both"/>
      </w:pPr>
      <w:r>
        <w:rPr>
          <w:rFonts w:ascii="Times New Roman"/>
          <w:b w:val="false"/>
          <w:i w:val="false"/>
          <w:color w:val="000000"/>
          <w:sz w:val="28"/>
        </w:rPr>
        <w:t xml:space="preserve">
      6) қорытынды сабақ. </w:t>
      </w:r>
    </w:p>
    <w:bookmarkEnd w:id="9130"/>
    <w:bookmarkStart w:name="z22651" w:id="9131"/>
    <w:p>
      <w:pPr>
        <w:spacing w:after="0"/>
        <w:ind w:left="0"/>
        <w:jc w:val="both"/>
      </w:pPr>
      <w:r>
        <w:rPr>
          <w:rFonts w:ascii="Times New Roman"/>
          <w:b w:val="false"/>
          <w:i w:val="false"/>
          <w:color w:val="000000"/>
          <w:sz w:val="28"/>
        </w:rPr>
        <w:t>
      26. Қазақстан табиғаты (15 сағат):</w:t>
      </w:r>
    </w:p>
    <w:bookmarkEnd w:id="9131"/>
    <w:bookmarkStart w:name="z22652" w:id="9132"/>
    <w:p>
      <w:pPr>
        <w:spacing w:after="0"/>
        <w:ind w:left="0"/>
        <w:jc w:val="both"/>
      </w:pPr>
      <w:r>
        <w:rPr>
          <w:rFonts w:ascii="Times New Roman"/>
          <w:b w:val="false"/>
          <w:i w:val="false"/>
          <w:color w:val="000000"/>
          <w:sz w:val="28"/>
        </w:rPr>
        <w:t>
      1) Қазақстан. Тәуелсіз мемлекеттің құрылуы. Физикалық және саяси картадағы Қазақстан;</w:t>
      </w:r>
    </w:p>
    <w:bookmarkEnd w:id="9132"/>
    <w:bookmarkStart w:name="z22653" w:id="9133"/>
    <w:p>
      <w:pPr>
        <w:spacing w:after="0"/>
        <w:ind w:left="0"/>
        <w:jc w:val="both"/>
      </w:pPr>
      <w:r>
        <w:rPr>
          <w:rFonts w:ascii="Times New Roman"/>
          <w:b w:val="false"/>
          <w:i w:val="false"/>
          <w:color w:val="000000"/>
          <w:sz w:val="28"/>
        </w:rPr>
        <w:t xml:space="preserve">
      2) жер қыртысының негізгі түрлері. Пайдалы қазбалардың ірі кен орындары. Рельефтың табиғатқа, шаруашылыққа және адам өміріне әсері; </w:t>
      </w:r>
    </w:p>
    <w:bookmarkEnd w:id="9133"/>
    <w:bookmarkStart w:name="z22654" w:id="9134"/>
    <w:p>
      <w:pPr>
        <w:spacing w:after="0"/>
        <w:ind w:left="0"/>
        <w:jc w:val="both"/>
      </w:pPr>
      <w:r>
        <w:rPr>
          <w:rFonts w:ascii="Times New Roman"/>
          <w:b w:val="false"/>
          <w:i w:val="false"/>
          <w:color w:val="000000"/>
          <w:sz w:val="28"/>
        </w:rPr>
        <w:t>
      3) климаттық жағдайының ерешеліктері. Климаттың аймақтық айырмашылығы. Жергілікті жағдайдың қалыптасуына және адам денсаулығына әсер етуі;</w:t>
      </w:r>
    </w:p>
    <w:bookmarkEnd w:id="9134"/>
    <w:bookmarkStart w:name="z22655" w:id="9135"/>
    <w:p>
      <w:pPr>
        <w:spacing w:after="0"/>
        <w:ind w:left="0"/>
        <w:jc w:val="both"/>
      </w:pPr>
      <w:r>
        <w:rPr>
          <w:rFonts w:ascii="Times New Roman"/>
          <w:b w:val="false"/>
          <w:i w:val="false"/>
          <w:color w:val="000000"/>
          <w:sz w:val="28"/>
        </w:rPr>
        <w:t xml:space="preserve">
      4) Қазақстанның ішкі суларының ерекшеліктері. Республика аймағында өзендердің таралуы. Өзен және көлдерді шаруашылықта пайдалану. Су қоймаларын қорғау; </w:t>
      </w:r>
    </w:p>
    <w:bookmarkEnd w:id="9135"/>
    <w:bookmarkStart w:name="z22656" w:id="9136"/>
    <w:p>
      <w:pPr>
        <w:spacing w:after="0"/>
        <w:ind w:left="0"/>
        <w:jc w:val="both"/>
      </w:pPr>
      <w:r>
        <w:rPr>
          <w:rFonts w:ascii="Times New Roman"/>
          <w:b w:val="false"/>
          <w:i w:val="false"/>
          <w:color w:val="000000"/>
          <w:sz w:val="28"/>
        </w:rPr>
        <w:t xml:space="preserve">
      5) өсімдіктердің алуан түрлері. Өсімдіктердің адам өмірінде және табиғаттағы маңызы. Қазақстанда сирек кездесетін және жоғалып бара жатқан өсімдіктердің түрлері. Өсімдіктерді қорғау; </w:t>
      </w:r>
    </w:p>
    <w:bookmarkEnd w:id="9136"/>
    <w:bookmarkStart w:name="z22657" w:id="9137"/>
    <w:p>
      <w:pPr>
        <w:spacing w:after="0"/>
        <w:ind w:left="0"/>
        <w:jc w:val="both"/>
      </w:pPr>
      <w:r>
        <w:rPr>
          <w:rFonts w:ascii="Times New Roman"/>
          <w:b w:val="false"/>
          <w:i w:val="false"/>
          <w:color w:val="000000"/>
          <w:sz w:val="28"/>
        </w:rPr>
        <w:t xml:space="preserve">
      6) Қазақстанның жануарлар әлемі. Жануарлардың адам өмірінде және табиғаттағы маңызы. Жануарлар әлемін қорғау заңдылықтары; </w:t>
      </w:r>
    </w:p>
    <w:bookmarkEnd w:id="9137"/>
    <w:bookmarkStart w:name="z22658" w:id="9138"/>
    <w:p>
      <w:pPr>
        <w:spacing w:after="0"/>
        <w:ind w:left="0"/>
        <w:jc w:val="both"/>
      </w:pPr>
      <w:r>
        <w:rPr>
          <w:rFonts w:ascii="Times New Roman"/>
          <w:b w:val="false"/>
          <w:i w:val="false"/>
          <w:color w:val="000000"/>
          <w:sz w:val="28"/>
        </w:rPr>
        <w:t>
      7) Қазақстандағы табиғат аймақтары: орманды дала, дала, шөл дала, таулы аймақ;</w:t>
      </w:r>
    </w:p>
    <w:bookmarkEnd w:id="9138"/>
    <w:bookmarkStart w:name="z22659" w:id="9139"/>
    <w:p>
      <w:pPr>
        <w:spacing w:after="0"/>
        <w:ind w:left="0"/>
        <w:jc w:val="both"/>
      </w:pPr>
      <w:r>
        <w:rPr>
          <w:rFonts w:ascii="Times New Roman"/>
          <w:b w:val="false"/>
          <w:i w:val="false"/>
          <w:color w:val="000000"/>
          <w:sz w:val="28"/>
        </w:rPr>
        <w:t xml:space="preserve">
      8) республика халқы. Қазақстан территориясында өмір сүретін халықтар мен ұлттар. Халықтардың салт дәстүрлері; </w:t>
      </w:r>
    </w:p>
    <w:bookmarkEnd w:id="9139"/>
    <w:bookmarkStart w:name="z22660" w:id="9140"/>
    <w:p>
      <w:pPr>
        <w:spacing w:after="0"/>
        <w:ind w:left="0"/>
        <w:jc w:val="both"/>
      </w:pPr>
      <w:r>
        <w:rPr>
          <w:rFonts w:ascii="Times New Roman"/>
          <w:b w:val="false"/>
          <w:i w:val="false"/>
          <w:color w:val="000000"/>
          <w:sz w:val="28"/>
        </w:rPr>
        <w:t>
      9) елорда – Астана, Қазақстандағы ірі қалалар, еліміздегі ғылыми, мәдени және өндіріс орталықтары.</w:t>
      </w:r>
    </w:p>
    <w:bookmarkEnd w:id="9140"/>
    <w:bookmarkStart w:name="z22661" w:id="9141"/>
    <w:p>
      <w:pPr>
        <w:spacing w:after="0"/>
        <w:ind w:left="0"/>
        <w:jc w:val="both"/>
      </w:pPr>
      <w:r>
        <w:rPr>
          <w:rFonts w:ascii="Times New Roman"/>
          <w:b w:val="false"/>
          <w:i w:val="false"/>
          <w:color w:val="000000"/>
          <w:sz w:val="28"/>
        </w:rPr>
        <w:t>
      27. Өткенді қайталау (2 сағат).</w:t>
      </w:r>
    </w:p>
    <w:bookmarkEnd w:id="9141"/>
    <w:bookmarkStart w:name="z22662" w:id="9142"/>
    <w:p>
      <w:pPr>
        <w:spacing w:after="0"/>
        <w:ind w:left="0"/>
        <w:jc w:val="left"/>
      </w:pPr>
      <w:r>
        <w:rPr>
          <w:rFonts w:ascii="Times New Roman"/>
          <w:b/>
          <w:i w:val="false"/>
          <w:color w:val="000000"/>
        </w:rPr>
        <w:t xml:space="preserve"> 4-тарау. Оқу пәнінің 8-сыныптағы базалық білім мазмұны</w:t>
      </w:r>
    </w:p>
    <w:bookmarkEnd w:id="9142"/>
    <w:bookmarkStart w:name="z22663" w:id="9143"/>
    <w:p>
      <w:pPr>
        <w:spacing w:after="0"/>
        <w:ind w:left="0"/>
        <w:jc w:val="both"/>
      </w:pPr>
      <w:r>
        <w:rPr>
          <w:rFonts w:ascii="Times New Roman"/>
          <w:b w:val="false"/>
          <w:i w:val="false"/>
          <w:color w:val="000000"/>
          <w:sz w:val="28"/>
        </w:rPr>
        <w:t>
      28. Материктер және мұхиттар географиясы (68 сағат).</w:t>
      </w:r>
    </w:p>
    <w:bookmarkEnd w:id="9143"/>
    <w:bookmarkStart w:name="z22664" w:id="9144"/>
    <w:p>
      <w:pPr>
        <w:spacing w:after="0"/>
        <w:ind w:left="0"/>
        <w:jc w:val="both"/>
      </w:pPr>
      <w:r>
        <w:rPr>
          <w:rFonts w:ascii="Times New Roman"/>
          <w:b w:val="false"/>
          <w:i w:val="false"/>
          <w:color w:val="000000"/>
          <w:sz w:val="28"/>
        </w:rPr>
        <w:t>
      29. Кіріспе (1 сағат):</w:t>
      </w:r>
    </w:p>
    <w:bookmarkEnd w:id="9144"/>
    <w:bookmarkStart w:name="z22665" w:id="9145"/>
    <w:p>
      <w:pPr>
        <w:spacing w:after="0"/>
        <w:ind w:left="0"/>
        <w:jc w:val="both"/>
      </w:pPr>
      <w:r>
        <w:rPr>
          <w:rFonts w:ascii="Times New Roman"/>
          <w:b w:val="false"/>
          <w:i w:val="false"/>
          <w:color w:val="000000"/>
          <w:sz w:val="28"/>
        </w:rPr>
        <w:t xml:space="preserve">
      1) материктер және мұхиттар географиясы нені зерттейді? Материктер және құрлық бөліктері глобуста және жарты шарлар физикалық картасында. Дүниежүзілік мұхит. </w:t>
      </w:r>
    </w:p>
    <w:bookmarkEnd w:id="9145"/>
    <w:bookmarkStart w:name="z22666" w:id="9146"/>
    <w:p>
      <w:pPr>
        <w:spacing w:after="0"/>
        <w:ind w:left="0"/>
        <w:jc w:val="both"/>
      </w:pPr>
      <w:r>
        <w:rPr>
          <w:rFonts w:ascii="Times New Roman"/>
          <w:b w:val="false"/>
          <w:i w:val="false"/>
          <w:color w:val="000000"/>
          <w:sz w:val="28"/>
        </w:rPr>
        <w:t>
      30. Мұхиттар (5 сағат):</w:t>
      </w:r>
    </w:p>
    <w:bookmarkEnd w:id="9146"/>
    <w:bookmarkStart w:name="z22667" w:id="9147"/>
    <w:p>
      <w:pPr>
        <w:spacing w:after="0"/>
        <w:ind w:left="0"/>
        <w:jc w:val="both"/>
      </w:pPr>
      <w:r>
        <w:rPr>
          <w:rFonts w:ascii="Times New Roman"/>
          <w:b w:val="false"/>
          <w:i w:val="false"/>
          <w:color w:val="000000"/>
          <w:sz w:val="28"/>
        </w:rPr>
        <w:t xml:space="preserve">
      1) "Атлант мұхиты". Шаруашылық маңызы. Кеме шарушылығы; </w:t>
      </w:r>
    </w:p>
    <w:bookmarkEnd w:id="9147"/>
    <w:bookmarkStart w:name="z22668" w:id="9148"/>
    <w:p>
      <w:pPr>
        <w:spacing w:after="0"/>
        <w:ind w:left="0"/>
        <w:jc w:val="both"/>
      </w:pPr>
      <w:r>
        <w:rPr>
          <w:rFonts w:ascii="Times New Roman"/>
          <w:b w:val="false"/>
          <w:i w:val="false"/>
          <w:color w:val="000000"/>
          <w:sz w:val="28"/>
        </w:rPr>
        <w:t xml:space="preserve">
      2) "Солтүстік Мұзды мұхит". Шаруашылық маңызы. Кеме шарушылығы; </w:t>
      </w:r>
    </w:p>
    <w:bookmarkEnd w:id="9148"/>
    <w:bookmarkStart w:name="z22669" w:id="9149"/>
    <w:p>
      <w:pPr>
        <w:spacing w:after="0"/>
        <w:ind w:left="0"/>
        <w:jc w:val="both"/>
      </w:pPr>
      <w:r>
        <w:rPr>
          <w:rFonts w:ascii="Times New Roman"/>
          <w:b w:val="false"/>
          <w:i w:val="false"/>
          <w:color w:val="000000"/>
          <w:sz w:val="28"/>
        </w:rPr>
        <w:t>
      3) "Тынық мұхит". Шаруашылық маңызы. Кеме шарушылығы;</w:t>
      </w:r>
    </w:p>
    <w:bookmarkEnd w:id="9149"/>
    <w:bookmarkStart w:name="z22670" w:id="9150"/>
    <w:p>
      <w:pPr>
        <w:spacing w:after="0"/>
        <w:ind w:left="0"/>
        <w:jc w:val="both"/>
      </w:pPr>
      <w:r>
        <w:rPr>
          <w:rFonts w:ascii="Times New Roman"/>
          <w:b w:val="false"/>
          <w:i w:val="false"/>
          <w:color w:val="000000"/>
          <w:sz w:val="28"/>
        </w:rPr>
        <w:t>
      4) "Үнді мұхиты". Шаруашылық маңызы. Кеме шарушылығы;</w:t>
      </w:r>
    </w:p>
    <w:bookmarkEnd w:id="9150"/>
    <w:bookmarkStart w:name="z22671" w:id="9151"/>
    <w:p>
      <w:pPr>
        <w:spacing w:after="0"/>
        <w:ind w:left="0"/>
        <w:jc w:val="both"/>
      </w:pPr>
      <w:r>
        <w:rPr>
          <w:rFonts w:ascii="Times New Roman"/>
          <w:b w:val="false"/>
          <w:i w:val="false"/>
          <w:color w:val="000000"/>
          <w:sz w:val="28"/>
        </w:rPr>
        <w:t xml:space="preserve">
      5) дүниежүзілік мұхитты заманауи зерттеу. </w:t>
      </w:r>
    </w:p>
    <w:bookmarkEnd w:id="9151"/>
    <w:bookmarkStart w:name="z22672" w:id="9152"/>
    <w:p>
      <w:pPr>
        <w:spacing w:after="0"/>
        <w:ind w:left="0"/>
        <w:jc w:val="both"/>
      </w:pPr>
      <w:r>
        <w:rPr>
          <w:rFonts w:ascii="Times New Roman"/>
          <w:b w:val="false"/>
          <w:i w:val="false"/>
          <w:color w:val="000000"/>
          <w:sz w:val="28"/>
        </w:rPr>
        <w:t>
      31. Материктер.</w:t>
      </w:r>
    </w:p>
    <w:bookmarkEnd w:id="9152"/>
    <w:bookmarkStart w:name="z22673" w:id="9153"/>
    <w:p>
      <w:pPr>
        <w:spacing w:after="0"/>
        <w:ind w:left="0"/>
        <w:jc w:val="both"/>
      </w:pPr>
      <w:r>
        <w:rPr>
          <w:rFonts w:ascii="Times New Roman"/>
          <w:b w:val="false"/>
          <w:i w:val="false"/>
          <w:color w:val="000000"/>
          <w:sz w:val="28"/>
        </w:rPr>
        <w:t>
      32. Африка (7 сағат):</w:t>
      </w:r>
    </w:p>
    <w:bookmarkEnd w:id="9153"/>
    <w:bookmarkStart w:name="z22674" w:id="9154"/>
    <w:p>
      <w:pPr>
        <w:spacing w:after="0"/>
        <w:ind w:left="0"/>
        <w:jc w:val="both"/>
      </w:pPr>
      <w:r>
        <w:rPr>
          <w:rFonts w:ascii="Times New Roman"/>
          <w:b w:val="false"/>
          <w:i w:val="false"/>
          <w:color w:val="000000"/>
          <w:sz w:val="28"/>
        </w:rPr>
        <w:t>
      1) географиялық орналасуы, жағалауларын белгілеу, аралдар және шығанақтар;</w:t>
      </w:r>
    </w:p>
    <w:bookmarkEnd w:id="9154"/>
    <w:bookmarkStart w:name="z22675" w:id="9155"/>
    <w:p>
      <w:pPr>
        <w:spacing w:after="0"/>
        <w:ind w:left="0"/>
        <w:jc w:val="both"/>
      </w:pPr>
      <w:r>
        <w:rPr>
          <w:rFonts w:ascii="Times New Roman"/>
          <w:b w:val="false"/>
          <w:i w:val="false"/>
          <w:color w:val="000000"/>
          <w:sz w:val="28"/>
        </w:rPr>
        <w:t>
      2) рельефтың алуан түрлері, климат, өзендер, көлдер;</w:t>
      </w:r>
    </w:p>
    <w:bookmarkEnd w:id="9155"/>
    <w:bookmarkStart w:name="z22676" w:id="9156"/>
    <w:p>
      <w:pPr>
        <w:spacing w:after="0"/>
        <w:ind w:left="0"/>
        <w:jc w:val="both"/>
      </w:pPr>
      <w:r>
        <w:rPr>
          <w:rFonts w:ascii="Times New Roman"/>
          <w:b w:val="false"/>
          <w:i w:val="false"/>
          <w:color w:val="000000"/>
          <w:sz w:val="28"/>
        </w:rPr>
        <w:t xml:space="preserve">
      3) тропикалық орман өсімдіктері және жануарлары. Саван өсімдіктері және жануарлары. Африка шөлдаласының өсімдіктері және жануарлары; </w:t>
      </w:r>
    </w:p>
    <w:bookmarkEnd w:id="9156"/>
    <w:bookmarkStart w:name="z22677" w:id="9157"/>
    <w:p>
      <w:pPr>
        <w:spacing w:after="0"/>
        <w:ind w:left="0"/>
        <w:jc w:val="both"/>
      </w:pPr>
      <w:r>
        <w:rPr>
          <w:rFonts w:ascii="Times New Roman"/>
          <w:b w:val="false"/>
          <w:i w:val="false"/>
          <w:color w:val="000000"/>
          <w:sz w:val="28"/>
        </w:rPr>
        <w:t xml:space="preserve">
      4) халқы. Халықтардың өмірі және тұрмысы; </w:t>
      </w:r>
    </w:p>
    <w:bookmarkEnd w:id="9157"/>
    <w:bookmarkStart w:name="z22678" w:id="9158"/>
    <w:p>
      <w:pPr>
        <w:spacing w:after="0"/>
        <w:ind w:left="0"/>
        <w:jc w:val="both"/>
      </w:pPr>
      <w:r>
        <w:rPr>
          <w:rFonts w:ascii="Times New Roman"/>
          <w:b w:val="false"/>
          <w:i w:val="false"/>
          <w:color w:val="000000"/>
          <w:sz w:val="28"/>
        </w:rPr>
        <w:t>
      5) Африка мемлекеттері, олардың астаналары (Египет, Эфиопия, Танзания, ОАР, Судан – мұғалімнің таңдауы бойынша).</w:t>
      </w:r>
    </w:p>
    <w:bookmarkEnd w:id="9158"/>
    <w:bookmarkStart w:name="z22679" w:id="9159"/>
    <w:p>
      <w:pPr>
        <w:spacing w:after="0"/>
        <w:ind w:left="0"/>
        <w:jc w:val="both"/>
      </w:pPr>
      <w:r>
        <w:rPr>
          <w:rFonts w:ascii="Times New Roman"/>
          <w:b w:val="false"/>
          <w:i w:val="false"/>
          <w:color w:val="000000"/>
          <w:sz w:val="28"/>
        </w:rPr>
        <w:t>
      33. Австралия (5 сағат):</w:t>
      </w:r>
    </w:p>
    <w:bookmarkEnd w:id="9159"/>
    <w:bookmarkStart w:name="z22680" w:id="9160"/>
    <w:p>
      <w:pPr>
        <w:spacing w:after="0"/>
        <w:ind w:left="0"/>
        <w:jc w:val="both"/>
      </w:pPr>
      <w:r>
        <w:rPr>
          <w:rFonts w:ascii="Times New Roman"/>
          <w:b w:val="false"/>
          <w:i w:val="false"/>
          <w:color w:val="000000"/>
          <w:sz w:val="28"/>
        </w:rPr>
        <w:t>
      1) географиялық орналасуы. Жағалауларын белгілеу, аралдар;</w:t>
      </w:r>
    </w:p>
    <w:bookmarkEnd w:id="9160"/>
    <w:bookmarkStart w:name="z22681" w:id="9161"/>
    <w:p>
      <w:pPr>
        <w:spacing w:after="0"/>
        <w:ind w:left="0"/>
        <w:jc w:val="both"/>
      </w:pPr>
      <w:r>
        <w:rPr>
          <w:rFonts w:ascii="Times New Roman"/>
          <w:b w:val="false"/>
          <w:i w:val="false"/>
          <w:color w:val="000000"/>
          <w:sz w:val="28"/>
        </w:rPr>
        <w:t>
      2) рельефтың алуан түрлері, климат, өзендер мен көлдер;</w:t>
      </w:r>
    </w:p>
    <w:bookmarkEnd w:id="9161"/>
    <w:bookmarkStart w:name="z22682" w:id="9162"/>
    <w:p>
      <w:pPr>
        <w:spacing w:after="0"/>
        <w:ind w:left="0"/>
        <w:jc w:val="both"/>
      </w:pPr>
      <w:r>
        <w:rPr>
          <w:rFonts w:ascii="Times New Roman"/>
          <w:b w:val="false"/>
          <w:i w:val="false"/>
          <w:color w:val="000000"/>
          <w:sz w:val="28"/>
        </w:rPr>
        <w:t>
      3) Жаңа Гвинея аралы. Н.Миклухо-Маклайдың Австралияға саяхаты;</w:t>
      </w:r>
    </w:p>
    <w:bookmarkEnd w:id="9162"/>
    <w:bookmarkStart w:name="z22683" w:id="9163"/>
    <w:p>
      <w:pPr>
        <w:spacing w:after="0"/>
        <w:ind w:left="0"/>
        <w:jc w:val="both"/>
      </w:pPr>
      <w:r>
        <w:rPr>
          <w:rFonts w:ascii="Times New Roman"/>
          <w:b w:val="false"/>
          <w:i w:val="false"/>
          <w:color w:val="000000"/>
          <w:sz w:val="28"/>
        </w:rPr>
        <w:t>
      4) Австралияның өсімдіктер және жануарлар әлемінің ерекшеліктері;</w:t>
      </w:r>
    </w:p>
    <w:bookmarkEnd w:id="9163"/>
    <w:bookmarkStart w:name="z22684" w:id="9164"/>
    <w:p>
      <w:pPr>
        <w:spacing w:after="0"/>
        <w:ind w:left="0"/>
        <w:jc w:val="both"/>
      </w:pPr>
      <w:r>
        <w:rPr>
          <w:rFonts w:ascii="Times New Roman"/>
          <w:b w:val="false"/>
          <w:i w:val="false"/>
          <w:color w:val="000000"/>
          <w:sz w:val="28"/>
        </w:rPr>
        <w:t>
      5) Австралия халқы (жергілікті және көшіп келгендер). Канберра – Австралия астанасы.</w:t>
      </w:r>
    </w:p>
    <w:bookmarkEnd w:id="9164"/>
    <w:bookmarkStart w:name="z22685" w:id="9165"/>
    <w:p>
      <w:pPr>
        <w:spacing w:after="0"/>
        <w:ind w:left="0"/>
        <w:jc w:val="both"/>
      </w:pPr>
      <w:r>
        <w:rPr>
          <w:rFonts w:ascii="Times New Roman"/>
          <w:b w:val="false"/>
          <w:i w:val="false"/>
          <w:color w:val="000000"/>
          <w:sz w:val="28"/>
        </w:rPr>
        <w:t>
      34. Антарктида (4 сағат):</w:t>
      </w:r>
    </w:p>
    <w:bookmarkEnd w:id="9165"/>
    <w:bookmarkStart w:name="z22686" w:id="9166"/>
    <w:p>
      <w:pPr>
        <w:spacing w:after="0"/>
        <w:ind w:left="0"/>
        <w:jc w:val="both"/>
      </w:pPr>
      <w:r>
        <w:rPr>
          <w:rFonts w:ascii="Times New Roman"/>
          <w:b w:val="false"/>
          <w:i w:val="false"/>
          <w:color w:val="000000"/>
          <w:sz w:val="28"/>
        </w:rPr>
        <w:t>
      1) географиялық орналасуы, жағалауларын белгілеу. Оңтүстік полюс;</w:t>
      </w:r>
    </w:p>
    <w:bookmarkEnd w:id="9166"/>
    <w:bookmarkStart w:name="z22687" w:id="9167"/>
    <w:p>
      <w:pPr>
        <w:spacing w:after="0"/>
        <w:ind w:left="0"/>
        <w:jc w:val="both"/>
      </w:pPr>
      <w:r>
        <w:rPr>
          <w:rFonts w:ascii="Times New Roman"/>
          <w:b w:val="false"/>
          <w:i w:val="false"/>
          <w:color w:val="000000"/>
          <w:sz w:val="28"/>
        </w:rPr>
        <w:t xml:space="preserve">
      2) Антарктиданы орыс теңіз саяхатшыларының ашуы; </w:t>
      </w:r>
    </w:p>
    <w:bookmarkEnd w:id="9167"/>
    <w:bookmarkStart w:name="z22688" w:id="9168"/>
    <w:p>
      <w:pPr>
        <w:spacing w:after="0"/>
        <w:ind w:left="0"/>
        <w:jc w:val="both"/>
      </w:pPr>
      <w:r>
        <w:rPr>
          <w:rFonts w:ascii="Times New Roman"/>
          <w:b w:val="false"/>
          <w:i w:val="false"/>
          <w:color w:val="000000"/>
          <w:sz w:val="28"/>
        </w:rPr>
        <w:t>
      3) жер үсті қыртысы және климат. Өсімдіктер және жануарлар әлемі. Табиғатты қорғау;</w:t>
      </w:r>
    </w:p>
    <w:bookmarkEnd w:id="9168"/>
    <w:bookmarkStart w:name="z22689" w:id="9169"/>
    <w:p>
      <w:pPr>
        <w:spacing w:after="0"/>
        <w:ind w:left="0"/>
        <w:jc w:val="both"/>
      </w:pPr>
      <w:r>
        <w:rPr>
          <w:rFonts w:ascii="Times New Roman"/>
          <w:b w:val="false"/>
          <w:i w:val="false"/>
          <w:color w:val="000000"/>
          <w:sz w:val="28"/>
        </w:rPr>
        <w:t xml:space="preserve">
      4) әртүрлі елдердің ғалымдарының Антарктиданы зерттеуі. Антарктиданы заманауи зерттеу. </w:t>
      </w:r>
    </w:p>
    <w:bookmarkEnd w:id="9169"/>
    <w:bookmarkStart w:name="z22690" w:id="9170"/>
    <w:p>
      <w:pPr>
        <w:spacing w:after="0"/>
        <w:ind w:left="0"/>
        <w:jc w:val="both"/>
      </w:pPr>
      <w:r>
        <w:rPr>
          <w:rFonts w:ascii="Times New Roman"/>
          <w:b w:val="false"/>
          <w:i w:val="false"/>
          <w:color w:val="000000"/>
          <w:sz w:val="28"/>
        </w:rPr>
        <w:t>
      35. Америка (1 сағат).</w:t>
      </w:r>
    </w:p>
    <w:bookmarkEnd w:id="9170"/>
    <w:bookmarkStart w:name="z22691" w:id="9171"/>
    <w:p>
      <w:pPr>
        <w:spacing w:after="0"/>
        <w:ind w:left="0"/>
        <w:jc w:val="both"/>
      </w:pPr>
      <w:r>
        <w:rPr>
          <w:rFonts w:ascii="Times New Roman"/>
          <w:b w:val="false"/>
          <w:i w:val="false"/>
          <w:color w:val="000000"/>
          <w:sz w:val="28"/>
        </w:rPr>
        <w:t>
      1) Американы ашу.</w:t>
      </w:r>
    </w:p>
    <w:bookmarkEnd w:id="9171"/>
    <w:bookmarkStart w:name="z22692" w:id="9172"/>
    <w:p>
      <w:pPr>
        <w:spacing w:after="0"/>
        <w:ind w:left="0"/>
        <w:jc w:val="both"/>
      </w:pPr>
      <w:r>
        <w:rPr>
          <w:rFonts w:ascii="Times New Roman"/>
          <w:b w:val="false"/>
          <w:i w:val="false"/>
          <w:color w:val="000000"/>
          <w:sz w:val="28"/>
        </w:rPr>
        <w:t>
      36. Солтүстік Америка (4 сағат);</w:t>
      </w:r>
    </w:p>
    <w:bookmarkEnd w:id="9172"/>
    <w:bookmarkStart w:name="z22693" w:id="9173"/>
    <w:p>
      <w:pPr>
        <w:spacing w:after="0"/>
        <w:ind w:left="0"/>
        <w:jc w:val="both"/>
      </w:pPr>
      <w:r>
        <w:rPr>
          <w:rFonts w:ascii="Times New Roman"/>
          <w:b w:val="false"/>
          <w:i w:val="false"/>
          <w:color w:val="000000"/>
          <w:sz w:val="28"/>
        </w:rPr>
        <w:t xml:space="preserve">
      1) географиялық орналасуы, жағалауын белгілеу. Аралдар және шығанақтар. Табиғи жағдайы, рельеф, климат. Өзендер мен көлдер; </w:t>
      </w:r>
    </w:p>
    <w:bookmarkEnd w:id="9173"/>
    <w:bookmarkStart w:name="z22694" w:id="9174"/>
    <w:p>
      <w:pPr>
        <w:spacing w:after="0"/>
        <w:ind w:left="0"/>
        <w:jc w:val="both"/>
      </w:pPr>
      <w:r>
        <w:rPr>
          <w:rFonts w:ascii="Times New Roman"/>
          <w:b w:val="false"/>
          <w:i w:val="false"/>
          <w:color w:val="000000"/>
          <w:sz w:val="28"/>
        </w:rPr>
        <w:t>
      2) өсімдіктер және жануарлар әлемі;</w:t>
      </w:r>
    </w:p>
    <w:bookmarkEnd w:id="9174"/>
    <w:bookmarkStart w:name="z22695" w:id="9175"/>
    <w:p>
      <w:pPr>
        <w:spacing w:after="0"/>
        <w:ind w:left="0"/>
        <w:jc w:val="both"/>
      </w:pPr>
      <w:r>
        <w:rPr>
          <w:rFonts w:ascii="Times New Roman"/>
          <w:b w:val="false"/>
          <w:i w:val="false"/>
          <w:color w:val="000000"/>
          <w:sz w:val="28"/>
        </w:rPr>
        <w:t>
      3) халқы. Солтүстік Америка мемлекеттері және астаналары (АҚШ. Канада. Мексика. Куба – мұғалімнің таңдауы бойынша).</w:t>
      </w:r>
    </w:p>
    <w:bookmarkEnd w:id="9175"/>
    <w:bookmarkStart w:name="z22696" w:id="9176"/>
    <w:p>
      <w:pPr>
        <w:spacing w:after="0"/>
        <w:ind w:left="0"/>
        <w:jc w:val="both"/>
      </w:pPr>
      <w:r>
        <w:rPr>
          <w:rFonts w:ascii="Times New Roman"/>
          <w:b w:val="false"/>
          <w:i w:val="false"/>
          <w:color w:val="000000"/>
          <w:sz w:val="28"/>
        </w:rPr>
        <w:t>
      37. Оңтүстік Америка (5 сағат):</w:t>
      </w:r>
    </w:p>
    <w:bookmarkEnd w:id="9176"/>
    <w:bookmarkStart w:name="z22697" w:id="9177"/>
    <w:p>
      <w:pPr>
        <w:spacing w:after="0"/>
        <w:ind w:left="0"/>
        <w:jc w:val="both"/>
      </w:pPr>
      <w:r>
        <w:rPr>
          <w:rFonts w:ascii="Times New Roman"/>
          <w:b w:val="false"/>
          <w:i w:val="false"/>
          <w:color w:val="000000"/>
          <w:sz w:val="28"/>
        </w:rPr>
        <w:t xml:space="preserve">
      1) географиялық орналасуы, жағалауын белгілеу; </w:t>
      </w:r>
    </w:p>
    <w:bookmarkEnd w:id="9177"/>
    <w:bookmarkStart w:name="z22698" w:id="9178"/>
    <w:p>
      <w:pPr>
        <w:spacing w:after="0"/>
        <w:ind w:left="0"/>
        <w:jc w:val="both"/>
      </w:pPr>
      <w:r>
        <w:rPr>
          <w:rFonts w:ascii="Times New Roman"/>
          <w:b w:val="false"/>
          <w:i w:val="false"/>
          <w:color w:val="000000"/>
          <w:sz w:val="28"/>
        </w:rPr>
        <w:t>
      2) аралдар және шығанақтар. Табиғи жағдайы, рельеф, климат. Өзендер мен көлдер;</w:t>
      </w:r>
    </w:p>
    <w:bookmarkEnd w:id="9178"/>
    <w:bookmarkStart w:name="z22699" w:id="9179"/>
    <w:p>
      <w:pPr>
        <w:spacing w:after="0"/>
        <w:ind w:left="0"/>
        <w:jc w:val="both"/>
      </w:pPr>
      <w:r>
        <w:rPr>
          <w:rFonts w:ascii="Times New Roman"/>
          <w:b w:val="false"/>
          <w:i w:val="false"/>
          <w:color w:val="000000"/>
          <w:sz w:val="28"/>
        </w:rPr>
        <w:t xml:space="preserve">
      3) Оңтүстік Америка табиғатының ерекшеліктері. Табиғат байлықтарын қорғау; </w:t>
      </w:r>
    </w:p>
    <w:bookmarkEnd w:id="9179"/>
    <w:bookmarkStart w:name="z22700" w:id="9180"/>
    <w:p>
      <w:pPr>
        <w:spacing w:after="0"/>
        <w:ind w:left="0"/>
        <w:jc w:val="both"/>
      </w:pPr>
      <w:r>
        <w:rPr>
          <w:rFonts w:ascii="Times New Roman"/>
          <w:b w:val="false"/>
          <w:i w:val="false"/>
          <w:color w:val="000000"/>
          <w:sz w:val="28"/>
        </w:rPr>
        <w:t xml:space="preserve">
      4) халқы (жергілікті және көшіп келгендер); </w:t>
      </w:r>
    </w:p>
    <w:bookmarkEnd w:id="9180"/>
    <w:bookmarkStart w:name="z22701" w:id="9181"/>
    <w:p>
      <w:pPr>
        <w:spacing w:after="0"/>
        <w:ind w:left="0"/>
        <w:jc w:val="both"/>
      </w:pPr>
      <w:r>
        <w:rPr>
          <w:rFonts w:ascii="Times New Roman"/>
          <w:b w:val="false"/>
          <w:i w:val="false"/>
          <w:color w:val="000000"/>
          <w:sz w:val="28"/>
        </w:rPr>
        <w:t>
      5) ірі мемлекеттер (Бразилия, Аргентина, Перу және сол сияқты елдер мұғалімнің таңдауы бойынша), олардың астаналары.</w:t>
      </w:r>
    </w:p>
    <w:bookmarkEnd w:id="9181"/>
    <w:bookmarkStart w:name="z22702" w:id="9182"/>
    <w:p>
      <w:pPr>
        <w:spacing w:after="0"/>
        <w:ind w:left="0"/>
        <w:jc w:val="both"/>
      </w:pPr>
      <w:r>
        <w:rPr>
          <w:rFonts w:ascii="Times New Roman"/>
          <w:b w:val="false"/>
          <w:i w:val="false"/>
          <w:color w:val="000000"/>
          <w:sz w:val="28"/>
        </w:rPr>
        <w:t>
      38. Еуразия (8 сағат):</w:t>
      </w:r>
    </w:p>
    <w:bookmarkEnd w:id="9182"/>
    <w:bookmarkStart w:name="z22703" w:id="9183"/>
    <w:p>
      <w:pPr>
        <w:spacing w:after="0"/>
        <w:ind w:left="0"/>
        <w:jc w:val="both"/>
      </w:pPr>
      <w:r>
        <w:rPr>
          <w:rFonts w:ascii="Times New Roman"/>
          <w:b w:val="false"/>
          <w:i w:val="false"/>
          <w:color w:val="000000"/>
          <w:sz w:val="28"/>
        </w:rPr>
        <w:t>
      1) Еуразия – шер шарының ең үлкен материгы. Географиялық орналасуы. Дүние бөліктері: Еуропа және Азия. Олардың арасындағы шартты шекара;</w:t>
      </w:r>
    </w:p>
    <w:bookmarkEnd w:id="9183"/>
    <w:bookmarkStart w:name="z22704" w:id="9184"/>
    <w:p>
      <w:pPr>
        <w:spacing w:after="0"/>
        <w:ind w:left="0"/>
        <w:jc w:val="both"/>
      </w:pPr>
      <w:r>
        <w:rPr>
          <w:rFonts w:ascii="Times New Roman"/>
          <w:b w:val="false"/>
          <w:i w:val="false"/>
          <w:color w:val="000000"/>
          <w:sz w:val="28"/>
        </w:rPr>
        <w:t xml:space="preserve">
      2) Еуразия жағалауларын белгілеу. Солтүстік Мұзды және Атлант мұхиттарының теңіздері. Ірі аралдар және шығанақтар; </w:t>
      </w:r>
    </w:p>
    <w:bookmarkEnd w:id="9184"/>
    <w:bookmarkStart w:name="z22705" w:id="9185"/>
    <w:p>
      <w:pPr>
        <w:spacing w:after="0"/>
        <w:ind w:left="0"/>
        <w:jc w:val="both"/>
      </w:pPr>
      <w:r>
        <w:rPr>
          <w:rFonts w:ascii="Times New Roman"/>
          <w:b w:val="false"/>
          <w:i w:val="false"/>
          <w:color w:val="000000"/>
          <w:sz w:val="28"/>
        </w:rPr>
        <w:t>
      3) Еуразия жағалауларын белгілеу. Тынық және Үнді мұхиттарының теңіздері. Аралдар және шығанақтар;</w:t>
      </w:r>
    </w:p>
    <w:bookmarkEnd w:id="9185"/>
    <w:bookmarkStart w:name="z22706" w:id="9186"/>
    <w:p>
      <w:pPr>
        <w:spacing w:after="0"/>
        <w:ind w:left="0"/>
        <w:jc w:val="both"/>
      </w:pPr>
      <w:r>
        <w:rPr>
          <w:rFonts w:ascii="Times New Roman"/>
          <w:b w:val="false"/>
          <w:i w:val="false"/>
          <w:color w:val="000000"/>
          <w:sz w:val="28"/>
        </w:rPr>
        <w:t xml:space="preserve">
      4) жердің үстіңгі қыртысы, Еуразияның табиғи жағдайы және пайдалы қазбалары; </w:t>
      </w:r>
    </w:p>
    <w:bookmarkEnd w:id="9186"/>
    <w:bookmarkStart w:name="z22707" w:id="9187"/>
    <w:p>
      <w:pPr>
        <w:spacing w:after="0"/>
        <w:ind w:left="0"/>
        <w:jc w:val="both"/>
      </w:pPr>
      <w:r>
        <w:rPr>
          <w:rFonts w:ascii="Times New Roman"/>
          <w:b w:val="false"/>
          <w:i w:val="false"/>
          <w:color w:val="000000"/>
          <w:sz w:val="28"/>
        </w:rPr>
        <w:t xml:space="preserve">
      5) Еуразияның климат түрлері. Су ресурстары – өзендер және көлдер; </w:t>
      </w:r>
    </w:p>
    <w:bookmarkEnd w:id="9187"/>
    <w:bookmarkStart w:name="z22708" w:id="9188"/>
    <w:p>
      <w:pPr>
        <w:spacing w:after="0"/>
        <w:ind w:left="0"/>
        <w:jc w:val="both"/>
      </w:pPr>
      <w:r>
        <w:rPr>
          <w:rFonts w:ascii="Times New Roman"/>
          <w:b w:val="false"/>
          <w:i w:val="false"/>
          <w:color w:val="000000"/>
          <w:sz w:val="28"/>
        </w:rPr>
        <w:t>
      6) Еуразияның өсімдіктер және жануарлар әлемі. Табиғатты қорғауда халықаралық ынтымақтастық;</w:t>
      </w:r>
    </w:p>
    <w:bookmarkEnd w:id="9188"/>
    <w:bookmarkStart w:name="z22709" w:id="9189"/>
    <w:p>
      <w:pPr>
        <w:spacing w:after="0"/>
        <w:ind w:left="0"/>
        <w:jc w:val="both"/>
      </w:pPr>
      <w:r>
        <w:rPr>
          <w:rFonts w:ascii="Times New Roman"/>
          <w:b w:val="false"/>
          <w:i w:val="false"/>
          <w:color w:val="000000"/>
          <w:sz w:val="28"/>
        </w:rPr>
        <w:t xml:space="preserve">
      7) Еуразия халқы. Халықтың тығыздылығы бойынша айырмашылығы. Евразия халықтары. Еуропа және азия халықтарының мәдениеті және тұрмысы. </w:t>
      </w:r>
    </w:p>
    <w:bookmarkEnd w:id="9189"/>
    <w:bookmarkStart w:name="z22710" w:id="9190"/>
    <w:p>
      <w:pPr>
        <w:spacing w:after="0"/>
        <w:ind w:left="0"/>
        <w:jc w:val="both"/>
      </w:pPr>
      <w:r>
        <w:rPr>
          <w:rFonts w:ascii="Times New Roman"/>
          <w:b w:val="false"/>
          <w:i w:val="false"/>
          <w:color w:val="000000"/>
          <w:sz w:val="28"/>
        </w:rPr>
        <w:t>
      39. Еуропа мемлекеттері (7 сағат):</w:t>
      </w:r>
    </w:p>
    <w:bookmarkEnd w:id="9190"/>
    <w:bookmarkStart w:name="z22711" w:id="9191"/>
    <w:p>
      <w:pPr>
        <w:spacing w:after="0"/>
        <w:ind w:left="0"/>
        <w:jc w:val="both"/>
      </w:pPr>
      <w:r>
        <w:rPr>
          <w:rFonts w:ascii="Times New Roman"/>
          <w:b w:val="false"/>
          <w:i w:val="false"/>
          <w:color w:val="000000"/>
          <w:sz w:val="28"/>
        </w:rPr>
        <w:t>
      1) Ұлыбритания. Франция. Германия. Испания. Италия. Сербия. Хорватия. Албания. Греция. Польша. Чехия. Словакия. Венгрия. Румыния. Болгария. Норвегия. Швеция. Финляндия.</w:t>
      </w:r>
    </w:p>
    <w:bookmarkEnd w:id="9191"/>
    <w:bookmarkStart w:name="z22712" w:id="9192"/>
    <w:p>
      <w:pPr>
        <w:spacing w:after="0"/>
        <w:ind w:left="0"/>
        <w:jc w:val="both"/>
      </w:pPr>
      <w:r>
        <w:rPr>
          <w:rFonts w:ascii="Times New Roman"/>
          <w:b w:val="false"/>
          <w:i w:val="false"/>
          <w:color w:val="000000"/>
          <w:sz w:val="28"/>
        </w:rPr>
        <w:t>
      40. Азия мемлекеттері (5 сағат):</w:t>
      </w:r>
    </w:p>
    <w:bookmarkEnd w:id="9192"/>
    <w:bookmarkStart w:name="z22713" w:id="9193"/>
    <w:p>
      <w:pPr>
        <w:spacing w:after="0"/>
        <w:ind w:left="0"/>
        <w:jc w:val="both"/>
      </w:pPr>
      <w:r>
        <w:rPr>
          <w:rFonts w:ascii="Times New Roman"/>
          <w:b w:val="false"/>
          <w:i w:val="false"/>
          <w:color w:val="000000"/>
          <w:sz w:val="28"/>
        </w:rPr>
        <w:t>
      1) Түркия, Иран, Ирак, Ауғаныстан;</w:t>
      </w:r>
    </w:p>
    <w:bookmarkEnd w:id="9193"/>
    <w:bookmarkStart w:name="z22714" w:id="9194"/>
    <w:p>
      <w:pPr>
        <w:spacing w:after="0"/>
        <w:ind w:left="0"/>
        <w:jc w:val="both"/>
      </w:pPr>
      <w:r>
        <w:rPr>
          <w:rFonts w:ascii="Times New Roman"/>
          <w:b w:val="false"/>
          <w:i w:val="false"/>
          <w:color w:val="000000"/>
          <w:sz w:val="28"/>
        </w:rPr>
        <w:t>
      2) Монғолия. Қытай. Үнді;</w:t>
      </w:r>
    </w:p>
    <w:bookmarkEnd w:id="9194"/>
    <w:bookmarkStart w:name="z22715" w:id="9195"/>
    <w:p>
      <w:pPr>
        <w:spacing w:after="0"/>
        <w:ind w:left="0"/>
        <w:jc w:val="both"/>
      </w:pPr>
      <w:r>
        <w:rPr>
          <w:rFonts w:ascii="Times New Roman"/>
          <w:b w:val="false"/>
          <w:i w:val="false"/>
          <w:color w:val="000000"/>
          <w:sz w:val="28"/>
        </w:rPr>
        <w:t xml:space="preserve">
      3) Оңтүстік және Солтүстік Корея; </w:t>
      </w:r>
    </w:p>
    <w:bookmarkEnd w:id="9195"/>
    <w:bookmarkStart w:name="z22716" w:id="9196"/>
    <w:p>
      <w:pPr>
        <w:spacing w:after="0"/>
        <w:ind w:left="0"/>
        <w:jc w:val="both"/>
      </w:pPr>
      <w:r>
        <w:rPr>
          <w:rFonts w:ascii="Times New Roman"/>
          <w:b w:val="false"/>
          <w:i w:val="false"/>
          <w:color w:val="000000"/>
          <w:sz w:val="28"/>
        </w:rPr>
        <w:t>
      4) Вьетнам. Лаос;</w:t>
      </w:r>
    </w:p>
    <w:bookmarkEnd w:id="9196"/>
    <w:bookmarkStart w:name="z22717" w:id="9197"/>
    <w:p>
      <w:pPr>
        <w:spacing w:after="0"/>
        <w:ind w:left="0"/>
        <w:jc w:val="both"/>
      </w:pPr>
      <w:r>
        <w:rPr>
          <w:rFonts w:ascii="Times New Roman"/>
          <w:b w:val="false"/>
          <w:i w:val="false"/>
          <w:color w:val="000000"/>
          <w:sz w:val="28"/>
        </w:rPr>
        <w:t>
      5) Жапония.</w:t>
      </w:r>
    </w:p>
    <w:bookmarkEnd w:id="9197"/>
    <w:bookmarkStart w:name="z22718" w:id="9198"/>
    <w:p>
      <w:pPr>
        <w:spacing w:after="0"/>
        <w:ind w:left="0"/>
        <w:jc w:val="both"/>
      </w:pPr>
      <w:r>
        <w:rPr>
          <w:rFonts w:ascii="Times New Roman"/>
          <w:b w:val="false"/>
          <w:i w:val="false"/>
          <w:color w:val="000000"/>
          <w:sz w:val="28"/>
        </w:rPr>
        <w:t>
      41. Қазақстан және жақын шет елдері (16 сағат):</w:t>
      </w:r>
    </w:p>
    <w:bookmarkEnd w:id="9198"/>
    <w:bookmarkStart w:name="z22719" w:id="9199"/>
    <w:p>
      <w:pPr>
        <w:spacing w:after="0"/>
        <w:ind w:left="0"/>
        <w:jc w:val="both"/>
      </w:pPr>
      <w:r>
        <w:rPr>
          <w:rFonts w:ascii="Times New Roman"/>
          <w:b w:val="false"/>
          <w:i w:val="false"/>
          <w:color w:val="000000"/>
          <w:sz w:val="28"/>
        </w:rPr>
        <w:t>
      1) КСРО тарқауы. Жақын шет ел мемлекеттері – бұрынғы одақтас мемлекеттер;</w:t>
      </w:r>
    </w:p>
    <w:bookmarkEnd w:id="9199"/>
    <w:bookmarkStart w:name="z22720" w:id="9200"/>
    <w:p>
      <w:pPr>
        <w:spacing w:after="0"/>
        <w:ind w:left="0"/>
        <w:jc w:val="both"/>
      </w:pPr>
      <w:r>
        <w:rPr>
          <w:rFonts w:ascii="Times New Roman"/>
          <w:b w:val="false"/>
          <w:i w:val="false"/>
          <w:color w:val="000000"/>
          <w:sz w:val="28"/>
        </w:rPr>
        <w:t>
      2) Қазақстан</w:t>
      </w:r>
      <w:r>
        <w:rPr>
          <w:rFonts w:ascii="Times New Roman"/>
          <w:b w:val="false"/>
          <w:i/>
          <w:color w:val="000000"/>
          <w:sz w:val="28"/>
        </w:rPr>
        <w:t>.</w:t>
      </w:r>
      <w:r>
        <w:rPr>
          <w:rFonts w:ascii="Times New Roman"/>
          <w:b w:val="false"/>
          <w:i w:val="false"/>
          <w:color w:val="000000"/>
          <w:sz w:val="28"/>
        </w:rPr>
        <w:t xml:space="preserve"> Географиялық орналасуы. Табиғи жағдайы және ресурстары. Халқы. Астанасы және ірі қалалары;</w:t>
      </w:r>
    </w:p>
    <w:bookmarkEnd w:id="9200"/>
    <w:bookmarkStart w:name="z22721" w:id="9201"/>
    <w:p>
      <w:pPr>
        <w:spacing w:after="0"/>
        <w:ind w:left="0"/>
        <w:jc w:val="both"/>
      </w:pPr>
      <w:r>
        <w:rPr>
          <w:rFonts w:ascii="Times New Roman"/>
          <w:b w:val="false"/>
          <w:i w:val="false"/>
          <w:color w:val="000000"/>
          <w:sz w:val="28"/>
        </w:rPr>
        <w:t>
      3) Ресей. Географиялық орналасуы. Табиғи жағдайы және ресурстары. Халқы. Астанасы және ірі қалалары;</w:t>
      </w:r>
    </w:p>
    <w:bookmarkEnd w:id="9201"/>
    <w:bookmarkStart w:name="z22722" w:id="9202"/>
    <w:p>
      <w:pPr>
        <w:spacing w:after="0"/>
        <w:ind w:left="0"/>
        <w:jc w:val="both"/>
      </w:pPr>
      <w:r>
        <w:rPr>
          <w:rFonts w:ascii="Times New Roman"/>
          <w:b w:val="false"/>
          <w:i w:val="false"/>
          <w:color w:val="000000"/>
          <w:sz w:val="28"/>
        </w:rPr>
        <w:t>
      4) Өзбекстан. Географиялық орналасуы. Табиғи жағдайы және ресурстары. Халқы. Астанасы және ірі қалалары;</w:t>
      </w:r>
    </w:p>
    <w:bookmarkEnd w:id="9202"/>
    <w:bookmarkStart w:name="z22723" w:id="9203"/>
    <w:p>
      <w:pPr>
        <w:spacing w:after="0"/>
        <w:ind w:left="0"/>
        <w:jc w:val="both"/>
      </w:pPr>
      <w:r>
        <w:rPr>
          <w:rFonts w:ascii="Times New Roman"/>
          <w:b w:val="false"/>
          <w:i w:val="false"/>
          <w:color w:val="000000"/>
          <w:sz w:val="28"/>
        </w:rPr>
        <w:t>
      5) Түркменістан. Географиялық орналасуы. Табиғи жағдайы және ресурстары. Халқы. Астанасы және ірі қалалары;</w:t>
      </w:r>
    </w:p>
    <w:bookmarkEnd w:id="9203"/>
    <w:bookmarkStart w:name="z22724" w:id="9204"/>
    <w:p>
      <w:pPr>
        <w:spacing w:after="0"/>
        <w:ind w:left="0"/>
        <w:jc w:val="both"/>
      </w:pPr>
      <w:r>
        <w:rPr>
          <w:rFonts w:ascii="Times New Roman"/>
          <w:b w:val="false"/>
          <w:i w:val="false"/>
          <w:color w:val="000000"/>
          <w:sz w:val="28"/>
        </w:rPr>
        <w:t>
      6) Тәжікстан. Географиялық орналасуы. Табиғи жағдайы және ресурстары. Халқы. Астанасы және ірі қалалары;</w:t>
      </w:r>
    </w:p>
    <w:bookmarkEnd w:id="9204"/>
    <w:bookmarkStart w:name="z22725" w:id="9205"/>
    <w:p>
      <w:pPr>
        <w:spacing w:after="0"/>
        <w:ind w:left="0"/>
        <w:jc w:val="both"/>
      </w:pPr>
      <w:r>
        <w:rPr>
          <w:rFonts w:ascii="Times New Roman"/>
          <w:b w:val="false"/>
          <w:i w:val="false"/>
          <w:color w:val="000000"/>
          <w:sz w:val="28"/>
        </w:rPr>
        <w:t>
      7) Қырғызстан. Географиялық орналасуы. Табиғи жағдайы және ресурстары. Халқы. Астанасы және ірі қалалары;</w:t>
      </w:r>
    </w:p>
    <w:bookmarkEnd w:id="9205"/>
    <w:bookmarkStart w:name="z22726" w:id="9206"/>
    <w:p>
      <w:pPr>
        <w:spacing w:after="0"/>
        <w:ind w:left="0"/>
        <w:jc w:val="both"/>
      </w:pPr>
      <w:r>
        <w:rPr>
          <w:rFonts w:ascii="Times New Roman"/>
          <w:b w:val="false"/>
          <w:i w:val="false"/>
          <w:color w:val="000000"/>
          <w:sz w:val="28"/>
        </w:rPr>
        <w:t>
      8) Грузия</w:t>
      </w:r>
      <w:r>
        <w:rPr>
          <w:rFonts w:ascii="Times New Roman"/>
          <w:b w:val="false"/>
          <w:i/>
          <w:color w:val="000000"/>
          <w:sz w:val="28"/>
        </w:rPr>
        <w:t xml:space="preserve">. </w:t>
      </w:r>
      <w:r>
        <w:rPr>
          <w:rFonts w:ascii="Times New Roman"/>
          <w:b w:val="false"/>
          <w:i w:val="false"/>
          <w:color w:val="000000"/>
          <w:sz w:val="28"/>
        </w:rPr>
        <w:t>Географиялық орналасуы. Табиғи жағдайы және ресурстары. Халқы. Астанасы және ірі қалалары;</w:t>
      </w:r>
    </w:p>
    <w:bookmarkEnd w:id="9206"/>
    <w:bookmarkStart w:name="z22727" w:id="9207"/>
    <w:p>
      <w:pPr>
        <w:spacing w:after="0"/>
        <w:ind w:left="0"/>
        <w:jc w:val="both"/>
      </w:pPr>
      <w:r>
        <w:rPr>
          <w:rFonts w:ascii="Times New Roman"/>
          <w:b w:val="false"/>
          <w:i w:val="false"/>
          <w:color w:val="000000"/>
          <w:sz w:val="28"/>
        </w:rPr>
        <w:t>
      9) Әзірбайжан. Географиялық орналасуы. Табиғи жағдайы және ресурстары. Халқы. Астанасы және ірі қалалары;</w:t>
      </w:r>
    </w:p>
    <w:bookmarkEnd w:id="9207"/>
    <w:bookmarkStart w:name="z22728" w:id="9208"/>
    <w:p>
      <w:pPr>
        <w:spacing w:after="0"/>
        <w:ind w:left="0"/>
        <w:jc w:val="both"/>
      </w:pPr>
      <w:r>
        <w:rPr>
          <w:rFonts w:ascii="Times New Roman"/>
          <w:b w:val="false"/>
          <w:i w:val="false"/>
          <w:color w:val="000000"/>
          <w:sz w:val="28"/>
        </w:rPr>
        <w:t>
      10) Армения. Географиялық орналасуы. Табиғи жағдайы және ресурстары. Халқы. Астанасы және ірі қалалары;</w:t>
      </w:r>
    </w:p>
    <w:bookmarkEnd w:id="9208"/>
    <w:bookmarkStart w:name="z22729" w:id="9209"/>
    <w:p>
      <w:pPr>
        <w:spacing w:after="0"/>
        <w:ind w:left="0"/>
        <w:jc w:val="both"/>
      </w:pPr>
      <w:r>
        <w:rPr>
          <w:rFonts w:ascii="Times New Roman"/>
          <w:b w:val="false"/>
          <w:i w:val="false"/>
          <w:color w:val="000000"/>
          <w:sz w:val="28"/>
        </w:rPr>
        <w:t>
      11) Молдова</w:t>
      </w:r>
      <w:r>
        <w:rPr>
          <w:rFonts w:ascii="Times New Roman"/>
          <w:b w:val="false"/>
          <w:i/>
          <w:color w:val="000000"/>
          <w:sz w:val="28"/>
        </w:rPr>
        <w:t xml:space="preserve">. </w:t>
      </w:r>
      <w:r>
        <w:rPr>
          <w:rFonts w:ascii="Times New Roman"/>
          <w:b w:val="false"/>
          <w:i w:val="false"/>
          <w:color w:val="000000"/>
          <w:sz w:val="28"/>
        </w:rPr>
        <w:t>Географиялық орналасуы. Табиғи жағдайы және ресурстары. Халқы. Астанасы және ірі қалалары;</w:t>
      </w:r>
    </w:p>
    <w:bookmarkEnd w:id="9209"/>
    <w:bookmarkStart w:name="z22730" w:id="9210"/>
    <w:p>
      <w:pPr>
        <w:spacing w:after="0"/>
        <w:ind w:left="0"/>
        <w:jc w:val="both"/>
      </w:pPr>
      <w:r>
        <w:rPr>
          <w:rFonts w:ascii="Times New Roman"/>
          <w:b w:val="false"/>
          <w:i w:val="false"/>
          <w:color w:val="000000"/>
          <w:sz w:val="28"/>
        </w:rPr>
        <w:t>
      12) Украина</w:t>
      </w:r>
      <w:r>
        <w:rPr>
          <w:rFonts w:ascii="Times New Roman"/>
          <w:b w:val="false"/>
          <w:i/>
          <w:color w:val="000000"/>
          <w:sz w:val="28"/>
        </w:rPr>
        <w:t xml:space="preserve">. </w:t>
      </w:r>
      <w:r>
        <w:rPr>
          <w:rFonts w:ascii="Times New Roman"/>
          <w:b w:val="false"/>
          <w:i w:val="false"/>
          <w:color w:val="000000"/>
          <w:sz w:val="28"/>
        </w:rPr>
        <w:t>Географиялық орналасуы. Табиғи жағдайы және ресурстары. Халқы. Астанасы және ірі қалалары;</w:t>
      </w:r>
    </w:p>
    <w:bookmarkEnd w:id="9210"/>
    <w:bookmarkStart w:name="z22731" w:id="9211"/>
    <w:p>
      <w:pPr>
        <w:spacing w:after="0"/>
        <w:ind w:left="0"/>
        <w:jc w:val="both"/>
      </w:pPr>
      <w:r>
        <w:rPr>
          <w:rFonts w:ascii="Times New Roman"/>
          <w:b w:val="false"/>
          <w:i w:val="false"/>
          <w:color w:val="000000"/>
          <w:sz w:val="28"/>
        </w:rPr>
        <w:t>
      13) Белорусия. Географиялық орналасуы. Табиғи жағдайы және ресурстары. Халқы. Астанасы және ірі қалалары;</w:t>
      </w:r>
    </w:p>
    <w:bookmarkEnd w:id="9211"/>
    <w:bookmarkStart w:name="z22732" w:id="9212"/>
    <w:p>
      <w:pPr>
        <w:spacing w:after="0"/>
        <w:ind w:left="0"/>
        <w:jc w:val="both"/>
      </w:pPr>
      <w:r>
        <w:rPr>
          <w:rFonts w:ascii="Times New Roman"/>
          <w:b w:val="false"/>
          <w:i w:val="false"/>
          <w:color w:val="000000"/>
          <w:sz w:val="28"/>
        </w:rPr>
        <w:t>
      14) Эстония. Географиялық орналасуы. Табиғи жағдайы және ресурстары. Халқы. Астанасы және ірі қалалары;</w:t>
      </w:r>
    </w:p>
    <w:bookmarkEnd w:id="9212"/>
    <w:bookmarkStart w:name="z22733" w:id="9213"/>
    <w:p>
      <w:pPr>
        <w:spacing w:after="0"/>
        <w:ind w:left="0"/>
        <w:jc w:val="both"/>
      </w:pPr>
      <w:r>
        <w:rPr>
          <w:rFonts w:ascii="Times New Roman"/>
          <w:b w:val="false"/>
          <w:i w:val="false"/>
          <w:color w:val="000000"/>
          <w:sz w:val="28"/>
        </w:rPr>
        <w:t>
      15) Латвия</w:t>
      </w:r>
      <w:r>
        <w:rPr>
          <w:rFonts w:ascii="Times New Roman"/>
          <w:b w:val="false"/>
          <w:i/>
          <w:color w:val="000000"/>
          <w:sz w:val="28"/>
        </w:rPr>
        <w:t xml:space="preserve">. </w:t>
      </w:r>
      <w:r>
        <w:rPr>
          <w:rFonts w:ascii="Times New Roman"/>
          <w:b w:val="false"/>
          <w:i w:val="false"/>
          <w:color w:val="000000"/>
          <w:sz w:val="28"/>
        </w:rPr>
        <w:t>Географиялық орналасуы. Табиғи жағдайы және ресурстары. Халқы. Астанасы және ірі қалалары;</w:t>
      </w:r>
    </w:p>
    <w:bookmarkEnd w:id="9213"/>
    <w:bookmarkStart w:name="z22734" w:id="9214"/>
    <w:p>
      <w:pPr>
        <w:spacing w:after="0"/>
        <w:ind w:left="0"/>
        <w:jc w:val="both"/>
      </w:pPr>
      <w:r>
        <w:rPr>
          <w:rFonts w:ascii="Times New Roman"/>
          <w:b w:val="false"/>
          <w:i w:val="false"/>
          <w:color w:val="000000"/>
          <w:sz w:val="28"/>
        </w:rPr>
        <w:t>
      16) Литва. Географиялық орналасуы. Табиғи жағдайы және ресурстары. Халқы. Астанасы және ірі қалалары;</w:t>
      </w:r>
    </w:p>
    <w:bookmarkEnd w:id="9214"/>
    <w:bookmarkStart w:name="z22735" w:id="9215"/>
    <w:p>
      <w:pPr>
        <w:spacing w:after="0"/>
        <w:ind w:left="0"/>
        <w:jc w:val="both"/>
      </w:pPr>
      <w:r>
        <w:rPr>
          <w:rFonts w:ascii="Times New Roman"/>
          <w:b w:val="false"/>
          <w:i w:val="false"/>
          <w:color w:val="000000"/>
          <w:sz w:val="28"/>
        </w:rPr>
        <w:t>
      17) жақын шет ел мемлекеттері. Қорытынды сабақ;</w:t>
      </w:r>
    </w:p>
    <w:bookmarkEnd w:id="9215"/>
    <w:bookmarkStart w:name="z22736" w:id="9216"/>
    <w:p>
      <w:pPr>
        <w:spacing w:after="0"/>
        <w:ind w:left="0"/>
        <w:jc w:val="both"/>
      </w:pPr>
      <w:r>
        <w:rPr>
          <w:rFonts w:ascii="Times New Roman"/>
          <w:b w:val="false"/>
          <w:i w:val="false"/>
          <w:color w:val="000000"/>
          <w:sz w:val="28"/>
        </w:rPr>
        <w:t>
      18) "Материктер және мұхиттар географиясы" курсын қайталау.</w:t>
      </w:r>
    </w:p>
    <w:bookmarkEnd w:id="9216"/>
    <w:bookmarkStart w:name="z22737" w:id="9217"/>
    <w:p>
      <w:pPr>
        <w:spacing w:after="0"/>
        <w:ind w:left="0"/>
        <w:jc w:val="left"/>
      </w:pPr>
      <w:r>
        <w:rPr>
          <w:rFonts w:ascii="Times New Roman"/>
          <w:b/>
          <w:i w:val="false"/>
          <w:color w:val="000000"/>
        </w:rPr>
        <w:t xml:space="preserve"> 5-тарау. Оқу пәнінің 9-сыныптағы базалық білім мазмұны</w:t>
      </w:r>
    </w:p>
    <w:bookmarkEnd w:id="9217"/>
    <w:bookmarkStart w:name="z22738" w:id="9218"/>
    <w:p>
      <w:pPr>
        <w:spacing w:after="0"/>
        <w:ind w:left="0"/>
        <w:jc w:val="both"/>
      </w:pPr>
      <w:r>
        <w:rPr>
          <w:rFonts w:ascii="Times New Roman"/>
          <w:b w:val="false"/>
          <w:i w:val="false"/>
          <w:color w:val="000000"/>
          <w:sz w:val="28"/>
        </w:rPr>
        <w:t>
      42. Қазақстан географиясы (68 сағат).</w:t>
      </w:r>
    </w:p>
    <w:bookmarkEnd w:id="9218"/>
    <w:bookmarkStart w:name="z22739" w:id="9219"/>
    <w:p>
      <w:pPr>
        <w:spacing w:after="0"/>
        <w:ind w:left="0"/>
        <w:jc w:val="both"/>
      </w:pPr>
      <w:r>
        <w:rPr>
          <w:rFonts w:ascii="Times New Roman"/>
          <w:b w:val="false"/>
          <w:i w:val="false"/>
          <w:color w:val="000000"/>
          <w:sz w:val="28"/>
        </w:rPr>
        <w:t xml:space="preserve">
      43. Қайталау (1 сағат): </w:t>
      </w:r>
    </w:p>
    <w:bookmarkEnd w:id="9219"/>
    <w:bookmarkStart w:name="z22740" w:id="9220"/>
    <w:p>
      <w:pPr>
        <w:spacing w:after="0"/>
        <w:ind w:left="0"/>
        <w:jc w:val="both"/>
      </w:pPr>
      <w:r>
        <w:rPr>
          <w:rFonts w:ascii="Times New Roman"/>
          <w:b w:val="false"/>
          <w:i w:val="false"/>
          <w:color w:val="000000"/>
          <w:sz w:val="28"/>
        </w:rPr>
        <w:t xml:space="preserve">
      1) Қазақстанның жалпы географиялық сипаты. Дүниежүзілік картадағы Қазақстанның географиялық орны; </w:t>
      </w:r>
    </w:p>
    <w:bookmarkEnd w:id="9220"/>
    <w:bookmarkStart w:name="z22741" w:id="9221"/>
    <w:p>
      <w:pPr>
        <w:spacing w:after="0"/>
        <w:ind w:left="0"/>
        <w:jc w:val="both"/>
      </w:pPr>
      <w:r>
        <w:rPr>
          <w:rFonts w:ascii="Times New Roman"/>
          <w:b w:val="false"/>
          <w:i w:val="false"/>
          <w:color w:val="000000"/>
          <w:sz w:val="28"/>
        </w:rPr>
        <w:t>
      2) мемлекеттік шекаралар. Шекаралас мемлекеттер. Қазақстан территориясының көлемі.</w:t>
      </w:r>
    </w:p>
    <w:bookmarkEnd w:id="9221"/>
    <w:bookmarkStart w:name="z22742" w:id="9222"/>
    <w:p>
      <w:pPr>
        <w:spacing w:after="0"/>
        <w:ind w:left="0"/>
        <w:jc w:val="both"/>
      </w:pPr>
      <w:r>
        <w:rPr>
          <w:rFonts w:ascii="Times New Roman"/>
          <w:b w:val="false"/>
          <w:i w:val="false"/>
          <w:color w:val="000000"/>
          <w:sz w:val="28"/>
        </w:rPr>
        <w:t>
      44. Қазақстан жері туралы алғашқы географиялық мәліметтер (1 сағат):</w:t>
      </w:r>
    </w:p>
    <w:bookmarkEnd w:id="9222"/>
    <w:bookmarkStart w:name="z22743" w:id="9223"/>
    <w:p>
      <w:pPr>
        <w:spacing w:after="0"/>
        <w:ind w:left="0"/>
        <w:jc w:val="both"/>
      </w:pPr>
      <w:r>
        <w:rPr>
          <w:rFonts w:ascii="Times New Roman"/>
          <w:b w:val="false"/>
          <w:i w:val="false"/>
          <w:color w:val="000000"/>
          <w:sz w:val="28"/>
        </w:rPr>
        <w:t xml:space="preserve">
      1) палеолит дәуірінің ежелгі тұрақтары, мыс және қола кенінің дамуы; </w:t>
      </w:r>
    </w:p>
    <w:bookmarkEnd w:id="9223"/>
    <w:bookmarkStart w:name="z22744" w:id="9224"/>
    <w:p>
      <w:pPr>
        <w:spacing w:after="0"/>
        <w:ind w:left="0"/>
        <w:jc w:val="both"/>
      </w:pPr>
      <w:r>
        <w:rPr>
          <w:rFonts w:ascii="Times New Roman"/>
          <w:b w:val="false"/>
          <w:i w:val="false"/>
          <w:color w:val="000000"/>
          <w:sz w:val="28"/>
        </w:rPr>
        <w:t>
      2) Қазақстан табиғаты, халықтары және шаруашылығы туралы алғашқы мәліметтер берген ежелгі ғалымдар (Геродот, Страбон, Птоломей).</w:t>
      </w:r>
    </w:p>
    <w:bookmarkEnd w:id="9224"/>
    <w:bookmarkStart w:name="z22745" w:id="9225"/>
    <w:p>
      <w:pPr>
        <w:spacing w:after="0"/>
        <w:ind w:left="0"/>
        <w:jc w:val="both"/>
      </w:pPr>
      <w:r>
        <w:rPr>
          <w:rFonts w:ascii="Times New Roman"/>
          <w:b w:val="false"/>
          <w:i w:val="false"/>
          <w:color w:val="000000"/>
          <w:sz w:val="28"/>
        </w:rPr>
        <w:t>
      45. Қазақстан табиғаты және табиғи ресурстары (6 сағат):</w:t>
      </w:r>
    </w:p>
    <w:bookmarkEnd w:id="9225"/>
    <w:bookmarkStart w:name="z22746" w:id="9226"/>
    <w:p>
      <w:pPr>
        <w:spacing w:after="0"/>
        <w:ind w:left="0"/>
        <w:jc w:val="both"/>
      </w:pPr>
      <w:r>
        <w:rPr>
          <w:rFonts w:ascii="Times New Roman"/>
          <w:b w:val="false"/>
          <w:i w:val="false"/>
          <w:color w:val="000000"/>
          <w:sz w:val="28"/>
        </w:rPr>
        <w:t>
      1) табиғаттың алуан түрлері. Рельеф ерекшеліктері;</w:t>
      </w:r>
    </w:p>
    <w:bookmarkEnd w:id="9226"/>
    <w:bookmarkStart w:name="z22747" w:id="9227"/>
    <w:p>
      <w:pPr>
        <w:spacing w:after="0"/>
        <w:ind w:left="0"/>
        <w:jc w:val="both"/>
      </w:pPr>
      <w:r>
        <w:rPr>
          <w:rFonts w:ascii="Times New Roman"/>
          <w:b w:val="false"/>
          <w:i w:val="false"/>
          <w:color w:val="000000"/>
          <w:sz w:val="28"/>
        </w:rPr>
        <w:t xml:space="preserve">
      2) пайдалы қазбалар, олардың негізігі кендері. Тиімді пайдалану жолдары; </w:t>
      </w:r>
    </w:p>
    <w:bookmarkEnd w:id="9227"/>
    <w:bookmarkStart w:name="z22748" w:id="9228"/>
    <w:p>
      <w:pPr>
        <w:spacing w:after="0"/>
        <w:ind w:left="0"/>
        <w:jc w:val="both"/>
      </w:pPr>
      <w:r>
        <w:rPr>
          <w:rFonts w:ascii="Times New Roman"/>
          <w:b w:val="false"/>
          <w:i w:val="false"/>
          <w:color w:val="000000"/>
          <w:sz w:val="28"/>
        </w:rPr>
        <w:t>
      3) климат, негізгі факторлары және қалыптасуы. Климатқа тән белгілер. Жыл мезгілдерінің айқынды ауысуы;</w:t>
      </w:r>
    </w:p>
    <w:bookmarkEnd w:id="9228"/>
    <w:bookmarkStart w:name="z22749" w:id="9229"/>
    <w:p>
      <w:pPr>
        <w:spacing w:after="0"/>
        <w:ind w:left="0"/>
        <w:jc w:val="both"/>
      </w:pPr>
      <w:r>
        <w:rPr>
          <w:rFonts w:ascii="Times New Roman"/>
          <w:b w:val="false"/>
          <w:i w:val="false"/>
          <w:color w:val="000000"/>
          <w:sz w:val="28"/>
        </w:rPr>
        <w:t>
      4) су шығатын қайнар көздер. Оны халық шаруашылығында пайдалану. Суды тиімді пайдалану;</w:t>
      </w:r>
    </w:p>
    <w:bookmarkEnd w:id="9229"/>
    <w:bookmarkStart w:name="z22750" w:id="9230"/>
    <w:p>
      <w:pPr>
        <w:spacing w:after="0"/>
        <w:ind w:left="0"/>
        <w:jc w:val="both"/>
      </w:pPr>
      <w:r>
        <w:rPr>
          <w:rFonts w:ascii="Times New Roman"/>
          <w:b w:val="false"/>
          <w:i w:val="false"/>
          <w:color w:val="000000"/>
          <w:sz w:val="28"/>
        </w:rPr>
        <w:t xml:space="preserve">
      5) жер ресурстары (топырақ, топырақтың негізгі түрлері). Қазақстанда жер өңдеуді дамыту. Топырақты қорғау; </w:t>
      </w:r>
    </w:p>
    <w:bookmarkEnd w:id="9230"/>
    <w:bookmarkStart w:name="z22751" w:id="9231"/>
    <w:p>
      <w:pPr>
        <w:spacing w:after="0"/>
        <w:ind w:left="0"/>
        <w:jc w:val="both"/>
      </w:pPr>
      <w:r>
        <w:rPr>
          <w:rFonts w:ascii="Times New Roman"/>
          <w:b w:val="false"/>
          <w:i w:val="false"/>
          <w:color w:val="000000"/>
          <w:sz w:val="28"/>
        </w:rPr>
        <w:t xml:space="preserve">
      6) Қазақстанның өсімдік және жануарлар әлемі. Өсімдіктерді және жануарларды қорғау (қорғандар, тапсырмалар). Қазақстанның қызыл кітабы. </w:t>
      </w:r>
    </w:p>
    <w:bookmarkEnd w:id="9231"/>
    <w:bookmarkStart w:name="z22752" w:id="9232"/>
    <w:p>
      <w:pPr>
        <w:spacing w:after="0"/>
        <w:ind w:left="0"/>
        <w:jc w:val="both"/>
      </w:pPr>
      <w:r>
        <w:rPr>
          <w:rFonts w:ascii="Times New Roman"/>
          <w:b w:val="false"/>
          <w:i w:val="false"/>
          <w:color w:val="000000"/>
          <w:sz w:val="28"/>
        </w:rPr>
        <w:t>
      46. Қазақстан халқы (3 сағат):</w:t>
      </w:r>
    </w:p>
    <w:bookmarkEnd w:id="9232"/>
    <w:bookmarkStart w:name="z22753" w:id="9233"/>
    <w:p>
      <w:pPr>
        <w:spacing w:after="0"/>
        <w:ind w:left="0"/>
        <w:jc w:val="both"/>
      </w:pPr>
      <w:r>
        <w:rPr>
          <w:rFonts w:ascii="Times New Roman"/>
          <w:b w:val="false"/>
          <w:i w:val="false"/>
          <w:color w:val="000000"/>
          <w:sz w:val="28"/>
        </w:rPr>
        <w:t xml:space="preserve">
      1) Қазақстандағы халықтың саны. Республика аймағында орналасуы. Халық орналасуының тығыздылығының айырмашылығы; </w:t>
      </w:r>
    </w:p>
    <w:bookmarkEnd w:id="9233"/>
    <w:bookmarkStart w:name="z22754" w:id="9234"/>
    <w:p>
      <w:pPr>
        <w:spacing w:after="0"/>
        <w:ind w:left="0"/>
        <w:jc w:val="both"/>
      </w:pPr>
      <w:r>
        <w:rPr>
          <w:rFonts w:ascii="Times New Roman"/>
          <w:b w:val="false"/>
          <w:i w:val="false"/>
          <w:color w:val="000000"/>
          <w:sz w:val="28"/>
        </w:rPr>
        <w:t>
      2) Қазақстанда тұратын халықтар;</w:t>
      </w:r>
    </w:p>
    <w:bookmarkEnd w:id="9234"/>
    <w:bookmarkStart w:name="z22755" w:id="9235"/>
    <w:p>
      <w:pPr>
        <w:spacing w:after="0"/>
        <w:ind w:left="0"/>
        <w:jc w:val="both"/>
      </w:pPr>
      <w:r>
        <w:rPr>
          <w:rFonts w:ascii="Times New Roman"/>
          <w:b w:val="false"/>
          <w:i w:val="false"/>
          <w:color w:val="000000"/>
          <w:sz w:val="28"/>
        </w:rPr>
        <w:t>
      3) еңбек ресурстары. Олардың саны және құрамы. Республиканың түрлі салаларында жұмысқа жарамды халықтың еңбек етуі.</w:t>
      </w:r>
    </w:p>
    <w:bookmarkEnd w:id="9235"/>
    <w:bookmarkStart w:name="z22756" w:id="9236"/>
    <w:p>
      <w:pPr>
        <w:spacing w:after="0"/>
        <w:ind w:left="0"/>
        <w:jc w:val="both"/>
      </w:pPr>
      <w:r>
        <w:rPr>
          <w:rFonts w:ascii="Times New Roman"/>
          <w:b w:val="false"/>
          <w:i w:val="false"/>
          <w:color w:val="000000"/>
          <w:sz w:val="28"/>
        </w:rPr>
        <w:t>
      47. Қазақстан шаруашылығына жалпы шолу (10 сағат):</w:t>
      </w:r>
    </w:p>
    <w:bookmarkEnd w:id="9236"/>
    <w:bookmarkStart w:name="z22757" w:id="9237"/>
    <w:p>
      <w:pPr>
        <w:spacing w:after="0"/>
        <w:ind w:left="0"/>
        <w:jc w:val="both"/>
      </w:pPr>
      <w:r>
        <w:rPr>
          <w:rFonts w:ascii="Times New Roman"/>
          <w:b w:val="false"/>
          <w:i w:val="false"/>
          <w:color w:val="000000"/>
          <w:sz w:val="28"/>
        </w:rPr>
        <w:t>
      1) шаруашылықтың негізгі салалары: өнеркәсіп, ауыл шаруашылығы, көлік;</w:t>
      </w:r>
    </w:p>
    <w:bookmarkEnd w:id="9237"/>
    <w:bookmarkStart w:name="z22758" w:id="9238"/>
    <w:p>
      <w:pPr>
        <w:spacing w:after="0"/>
        <w:ind w:left="0"/>
        <w:jc w:val="both"/>
      </w:pPr>
      <w:r>
        <w:rPr>
          <w:rFonts w:ascii="Times New Roman"/>
          <w:b w:val="false"/>
          <w:i w:val="false"/>
          <w:color w:val="000000"/>
          <w:sz w:val="28"/>
        </w:rPr>
        <w:t xml:space="preserve">
      2) Қазақстан шаруашылығында өнеркәсіптің рөлі. Өнеркәсіп салаларының құрылымдары. Өнеркәсіп ұйымдарының түрлері; </w:t>
      </w:r>
    </w:p>
    <w:bookmarkEnd w:id="9238"/>
    <w:bookmarkStart w:name="z22759" w:id="9239"/>
    <w:p>
      <w:pPr>
        <w:spacing w:after="0"/>
        <w:ind w:left="0"/>
        <w:jc w:val="both"/>
      </w:pPr>
      <w:r>
        <w:rPr>
          <w:rFonts w:ascii="Times New Roman"/>
          <w:b w:val="false"/>
          <w:i w:val="false"/>
          <w:color w:val="000000"/>
          <w:sz w:val="28"/>
        </w:rPr>
        <w:t>
      3) Қазақстанда ауыл шаруашылығын дамыту. Ауыл шаруашылығының негізгі салалары. Ауылшаруашылық мекемелерінің түрлері;</w:t>
      </w:r>
    </w:p>
    <w:bookmarkEnd w:id="9239"/>
    <w:bookmarkStart w:name="z22760" w:id="9240"/>
    <w:p>
      <w:pPr>
        <w:spacing w:after="0"/>
        <w:ind w:left="0"/>
        <w:jc w:val="both"/>
      </w:pPr>
      <w:r>
        <w:rPr>
          <w:rFonts w:ascii="Times New Roman"/>
          <w:b w:val="false"/>
          <w:i w:val="false"/>
          <w:color w:val="000000"/>
          <w:sz w:val="28"/>
        </w:rPr>
        <w:t xml:space="preserve">
      4) көлік. Оның шаруашылықтағы рөлі. Көлік түрлері. Көлік өнеркәсібі. </w:t>
      </w:r>
    </w:p>
    <w:bookmarkEnd w:id="9240"/>
    <w:bookmarkStart w:name="z22761" w:id="9241"/>
    <w:p>
      <w:pPr>
        <w:spacing w:after="0"/>
        <w:ind w:left="0"/>
        <w:jc w:val="both"/>
      </w:pPr>
      <w:r>
        <w:rPr>
          <w:rFonts w:ascii="Times New Roman"/>
          <w:b w:val="false"/>
          <w:i w:val="false"/>
          <w:color w:val="000000"/>
          <w:sz w:val="28"/>
        </w:rPr>
        <w:t>
      48. Қазақстанның экономикалық аудандарының географиясы (2 сағат):</w:t>
      </w:r>
    </w:p>
    <w:bookmarkEnd w:id="9241"/>
    <w:bookmarkStart w:name="z22762" w:id="9242"/>
    <w:p>
      <w:pPr>
        <w:spacing w:after="0"/>
        <w:ind w:left="0"/>
        <w:jc w:val="both"/>
      </w:pPr>
      <w:r>
        <w:rPr>
          <w:rFonts w:ascii="Times New Roman"/>
          <w:b w:val="false"/>
          <w:i w:val="false"/>
          <w:color w:val="000000"/>
          <w:sz w:val="28"/>
        </w:rPr>
        <w:t xml:space="preserve">
      1) экономикалық аудандар туралы түсінік. Қазақстан аймағында бес экономикалық ауданның қалыптасуы. </w:t>
      </w:r>
    </w:p>
    <w:bookmarkEnd w:id="9242"/>
    <w:bookmarkStart w:name="z22763" w:id="9243"/>
    <w:p>
      <w:pPr>
        <w:spacing w:after="0"/>
        <w:ind w:left="0"/>
        <w:jc w:val="both"/>
      </w:pPr>
      <w:r>
        <w:rPr>
          <w:rFonts w:ascii="Times New Roman"/>
          <w:b w:val="false"/>
          <w:i w:val="false"/>
          <w:color w:val="000000"/>
          <w:sz w:val="28"/>
        </w:rPr>
        <w:t>
      49. Орталық Қазақстан (6 сағат):</w:t>
      </w:r>
    </w:p>
    <w:bookmarkEnd w:id="9243"/>
    <w:bookmarkStart w:name="z22764" w:id="9244"/>
    <w:p>
      <w:pPr>
        <w:spacing w:after="0"/>
        <w:ind w:left="0"/>
        <w:jc w:val="both"/>
      </w:pPr>
      <w:r>
        <w:rPr>
          <w:rFonts w:ascii="Times New Roman"/>
          <w:b w:val="false"/>
          <w:i w:val="false"/>
          <w:color w:val="000000"/>
          <w:sz w:val="28"/>
        </w:rPr>
        <w:t>
      1) географиялық орналасуы. Табиғи ресурстардың байлығы және алуан түрлігі. Су тапшылығы;</w:t>
      </w:r>
    </w:p>
    <w:bookmarkEnd w:id="9244"/>
    <w:bookmarkStart w:name="z22765" w:id="9245"/>
    <w:p>
      <w:pPr>
        <w:spacing w:after="0"/>
        <w:ind w:left="0"/>
        <w:jc w:val="both"/>
      </w:pPr>
      <w:r>
        <w:rPr>
          <w:rFonts w:ascii="Times New Roman"/>
          <w:b w:val="false"/>
          <w:i w:val="false"/>
          <w:color w:val="000000"/>
          <w:sz w:val="28"/>
        </w:rPr>
        <w:t>
      2) көмір. Көмір, металлургия және машина жасау өнеркәсібін дамыту. Теміртау, Жезқазған, Балхаш қалалары.</w:t>
      </w:r>
    </w:p>
    <w:bookmarkEnd w:id="9245"/>
    <w:bookmarkStart w:name="z22766" w:id="9246"/>
    <w:p>
      <w:pPr>
        <w:spacing w:after="0"/>
        <w:ind w:left="0"/>
        <w:jc w:val="both"/>
      </w:pPr>
      <w:r>
        <w:rPr>
          <w:rFonts w:ascii="Times New Roman"/>
          <w:b w:val="false"/>
          <w:i w:val="false"/>
          <w:color w:val="000000"/>
          <w:sz w:val="28"/>
        </w:rPr>
        <w:t>
      50. Батыс Қазақстан (6 сағат):</w:t>
      </w:r>
    </w:p>
    <w:bookmarkEnd w:id="9246"/>
    <w:bookmarkStart w:name="z22767" w:id="9247"/>
    <w:p>
      <w:pPr>
        <w:spacing w:after="0"/>
        <w:ind w:left="0"/>
        <w:jc w:val="both"/>
      </w:pPr>
      <w:r>
        <w:rPr>
          <w:rFonts w:ascii="Times New Roman"/>
          <w:b w:val="false"/>
          <w:i w:val="false"/>
          <w:color w:val="000000"/>
          <w:sz w:val="28"/>
        </w:rPr>
        <w:t>
      1) географиялық орналасуы. Табиғи қорықтар: дала, шөл дала;</w:t>
      </w:r>
    </w:p>
    <w:bookmarkEnd w:id="9247"/>
    <w:bookmarkStart w:name="z22768" w:id="9248"/>
    <w:p>
      <w:pPr>
        <w:spacing w:after="0"/>
        <w:ind w:left="0"/>
        <w:jc w:val="both"/>
      </w:pPr>
      <w:r>
        <w:rPr>
          <w:rFonts w:ascii="Times New Roman"/>
          <w:b w:val="false"/>
          <w:i w:val="false"/>
          <w:color w:val="000000"/>
          <w:sz w:val="28"/>
        </w:rPr>
        <w:t xml:space="preserve">
      2) жер асты байлығы: мұнай және газ шығатын жерлер; </w:t>
      </w:r>
    </w:p>
    <w:bookmarkEnd w:id="9248"/>
    <w:bookmarkStart w:name="z22769" w:id="9249"/>
    <w:p>
      <w:pPr>
        <w:spacing w:after="0"/>
        <w:ind w:left="0"/>
        <w:jc w:val="both"/>
      </w:pPr>
      <w:r>
        <w:rPr>
          <w:rFonts w:ascii="Times New Roman"/>
          <w:b w:val="false"/>
          <w:i w:val="false"/>
          <w:color w:val="000000"/>
          <w:sz w:val="28"/>
        </w:rPr>
        <w:t>
      3) балық шаруашылығы. Балықты өңдеу. Табиғатты қорғау. Ақтөбе, Атырау, Орал қалалары.</w:t>
      </w:r>
    </w:p>
    <w:bookmarkEnd w:id="9249"/>
    <w:bookmarkStart w:name="z22770" w:id="9250"/>
    <w:p>
      <w:pPr>
        <w:spacing w:after="0"/>
        <w:ind w:left="0"/>
        <w:jc w:val="both"/>
      </w:pPr>
      <w:r>
        <w:rPr>
          <w:rFonts w:ascii="Times New Roman"/>
          <w:b w:val="false"/>
          <w:i w:val="false"/>
          <w:color w:val="000000"/>
          <w:sz w:val="28"/>
        </w:rPr>
        <w:t>
      51. Солтүстік Қазақстан (6 сағат):</w:t>
      </w:r>
    </w:p>
    <w:bookmarkEnd w:id="9250"/>
    <w:bookmarkStart w:name="z22771" w:id="9251"/>
    <w:p>
      <w:pPr>
        <w:spacing w:after="0"/>
        <w:ind w:left="0"/>
        <w:jc w:val="both"/>
      </w:pPr>
      <w:r>
        <w:rPr>
          <w:rFonts w:ascii="Times New Roman"/>
          <w:b w:val="false"/>
          <w:i w:val="false"/>
          <w:color w:val="000000"/>
          <w:sz w:val="28"/>
        </w:rPr>
        <w:t>
      1) географиялық орналасуы. Табиғи қорықтар: орман далалары, дала, жартылай шөл далалар;</w:t>
      </w:r>
    </w:p>
    <w:bookmarkEnd w:id="9251"/>
    <w:bookmarkStart w:name="z22772" w:id="9252"/>
    <w:p>
      <w:pPr>
        <w:spacing w:after="0"/>
        <w:ind w:left="0"/>
        <w:jc w:val="both"/>
      </w:pPr>
      <w:r>
        <w:rPr>
          <w:rFonts w:ascii="Times New Roman"/>
          <w:b w:val="false"/>
          <w:i w:val="false"/>
          <w:color w:val="000000"/>
          <w:sz w:val="28"/>
        </w:rPr>
        <w:t xml:space="preserve">
      2) жер асты байлықтары. Темір кенін және тас көмір өндіру; </w:t>
      </w:r>
    </w:p>
    <w:bookmarkEnd w:id="9252"/>
    <w:bookmarkStart w:name="z22773" w:id="9253"/>
    <w:p>
      <w:pPr>
        <w:spacing w:after="0"/>
        <w:ind w:left="0"/>
        <w:jc w:val="both"/>
      </w:pPr>
      <w:r>
        <w:rPr>
          <w:rFonts w:ascii="Times New Roman"/>
          <w:b w:val="false"/>
          <w:i w:val="false"/>
          <w:color w:val="000000"/>
          <w:sz w:val="28"/>
        </w:rPr>
        <w:t>
      3) астық өсіру және мал шаруашылығы;</w:t>
      </w:r>
    </w:p>
    <w:bookmarkEnd w:id="9253"/>
    <w:bookmarkStart w:name="z22774" w:id="9254"/>
    <w:p>
      <w:pPr>
        <w:spacing w:after="0"/>
        <w:ind w:left="0"/>
        <w:jc w:val="both"/>
      </w:pPr>
      <w:r>
        <w:rPr>
          <w:rFonts w:ascii="Times New Roman"/>
          <w:b w:val="false"/>
          <w:i w:val="false"/>
          <w:color w:val="000000"/>
          <w:sz w:val="28"/>
        </w:rPr>
        <w:t>
      4) қалалар: Қазақстанның бас қаласы – Астана, Қостанай, Петропавл, Павлодар, Көкшетау.</w:t>
      </w:r>
    </w:p>
    <w:bookmarkEnd w:id="9254"/>
    <w:bookmarkStart w:name="z22775" w:id="9255"/>
    <w:p>
      <w:pPr>
        <w:spacing w:after="0"/>
        <w:ind w:left="0"/>
        <w:jc w:val="both"/>
      </w:pPr>
      <w:r>
        <w:rPr>
          <w:rFonts w:ascii="Times New Roman"/>
          <w:b w:val="false"/>
          <w:i w:val="false"/>
          <w:color w:val="000000"/>
          <w:sz w:val="28"/>
        </w:rPr>
        <w:t>
      52. Оңтүстік Қазақстан (6 сағат):</w:t>
      </w:r>
    </w:p>
    <w:bookmarkEnd w:id="9255"/>
    <w:bookmarkStart w:name="z22776" w:id="9256"/>
    <w:p>
      <w:pPr>
        <w:spacing w:after="0"/>
        <w:ind w:left="0"/>
        <w:jc w:val="both"/>
      </w:pPr>
      <w:r>
        <w:rPr>
          <w:rFonts w:ascii="Times New Roman"/>
          <w:b w:val="false"/>
          <w:i w:val="false"/>
          <w:color w:val="000000"/>
          <w:sz w:val="28"/>
        </w:rPr>
        <w:t>
      1) географиялық орналасуы. Табиғи қорықтар: шөл дала және таулар;</w:t>
      </w:r>
    </w:p>
    <w:bookmarkEnd w:id="9256"/>
    <w:bookmarkStart w:name="z22777" w:id="9257"/>
    <w:p>
      <w:pPr>
        <w:spacing w:after="0"/>
        <w:ind w:left="0"/>
        <w:jc w:val="both"/>
      </w:pPr>
      <w:r>
        <w:rPr>
          <w:rFonts w:ascii="Times New Roman"/>
          <w:b w:val="false"/>
          <w:i w:val="false"/>
          <w:color w:val="000000"/>
          <w:sz w:val="28"/>
        </w:rPr>
        <w:t>
      2) химиялық шикізат өндіру;</w:t>
      </w:r>
    </w:p>
    <w:bookmarkEnd w:id="9257"/>
    <w:bookmarkStart w:name="z22778" w:id="9258"/>
    <w:p>
      <w:pPr>
        <w:spacing w:after="0"/>
        <w:ind w:left="0"/>
        <w:jc w:val="both"/>
      </w:pPr>
      <w:r>
        <w:rPr>
          <w:rFonts w:ascii="Times New Roman"/>
          <w:b w:val="false"/>
          <w:i w:val="false"/>
          <w:color w:val="000000"/>
          <w:sz w:val="28"/>
        </w:rPr>
        <w:t xml:space="preserve">
      3) жер игеру, бақ өсіру, жүзім егу; </w:t>
      </w:r>
    </w:p>
    <w:bookmarkEnd w:id="9258"/>
    <w:bookmarkStart w:name="z22779" w:id="9259"/>
    <w:p>
      <w:pPr>
        <w:spacing w:after="0"/>
        <w:ind w:left="0"/>
        <w:jc w:val="both"/>
      </w:pPr>
      <w:r>
        <w:rPr>
          <w:rFonts w:ascii="Times New Roman"/>
          <w:b w:val="false"/>
          <w:i w:val="false"/>
          <w:color w:val="000000"/>
          <w:sz w:val="28"/>
        </w:rPr>
        <w:t>
      4) көлік. Алматы, Тараз, Шымкент, Талдықорған, Түркістан қалалары.</w:t>
      </w:r>
    </w:p>
    <w:bookmarkEnd w:id="9259"/>
    <w:bookmarkStart w:name="z22780" w:id="9260"/>
    <w:p>
      <w:pPr>
        <w:spacing w:after="0"/>
        <w:ind w:left="0"/>
        <w:jc w:val="both"/>
      </w:pPr>
      <w:r>
        <w:rPr>
          <w:rFonts w:ascii="Times New Roman"/>
          <w:b w:val="false"/>
          <w:i w:val="false"/>
          <w:color w:val="000000"/>
          <w:sz w:val="28"/>
        </w:rPr>
        <w:t>
      53. Шығыс Қазақстан (6 сағат):</w:t>
      </w:r>
    </w:p>
    <w:bookmarkEnd w:id="9260"/>
    <w:bookmarkStart w:name="z22781" w:id="9261"/>
    <w:p>
      <w:pPr>
        <w:spacing w:after="0"/>
        <w:ind w:left="0"/>
        <w:jc w:val="both"/>
      </w:pPr>
      <w:r>
        <w:rPr>
          <w:rFonts w:ascii="Times New Roman"/>
          <w:b w:val="false"/>
          <w:i w:val="false"/>
          <w:color w:val="000000"/>
          <w:sz w:val="28"/>
        </w:rPr>
        <w:t>
      1) таулы және тегіс жерлердің табиғи жағдайларының алуан түрлілігі. Жартылай металлмен жер асты байлығы;</w:t>
      </w:r>
    </w:p>
    <w:bookmarkEnd w:id="9261"/>
    <w:bookmarkStart w:name="z22782" w:id="9262"/>
    <w:p>
      <w:pPr>
        <w:spacing w:after="0"/>
        <w:ind w:left="0"/>
        <w:jc w:val="both"/>
      </w:pPr>
      <w:r>
        <w:rPr>
          <w:rFonts w:ascii="Times New Roman"/>
          <w:b w:val="false"/>
          <w:i w:val="false"/>
          <w:color w:val="000000"/>
          <w:sz w:val="28"/>
        </w:rPr>
        <w:t xml:space="preserve">
      2) өнеркәсіп. Ауыл шаруашылығы және көлік; </w:t>
      </w:r>
    </w:p>
    <w:bookmarkEnd w:id="9262"/>
    <w:bookmarkStart w:name="z22783" w:id="9263"/>
    <w:p>
      <w:pPr>
        <w:spacing w:after="0"/>
        <w:ind w:left="0"/>
        <w:jc w:val="both"/>
      </w:pPr>
      <w:r>
        <w:rPr>
          <w:rFonts w:ascii="Times New Roman"/>
          <w:b w:val="false"/>
          <w:i w:val="false"/>
          <w:color w:val="000000"/>
          <w:sz w:val="28"/>
        </w:rPr>
        <w:t>
      3) өнеркәсіпті дамыту. Өскемен, Семей, Риддер қалалары.</w:t>
      </w:r>
    </w:p>
    <w:bookmarkEnd w:id="9263"/>
    <w:bookmarkStart w:name="z22784" w:id="9264"/>
    <w:p>
      <w:pPr>
        <w:spacing w:after="0"/>
        <w:ind w:left="0"/>
        <w:jc w:val="both"/>
      </w:pPr>
      <w:r>
        <w:rPr>
          <w:rFonts w:ascii="Times New Roman"/>
          <w:b w:val="false"/>
          <w:i w:val="false"/>
          <w:color w:val="000000"/>
          <w:sz w:val="28"/>
        </w:rPr>
        <w:t>
      54. Өз облысының географиясы (15 сағат):</w:t>
      </w:r>
    </w:p>
    <w:bookmarkEnd w:id="9264"/>
    <w:bookmarkStart w:name="z22785" w:id="9265"/>
    <w:p>
      <w:pPr>
        <w:spacing w:after="0"/>
        <w:ind w:left="0"/>
        <w:jc w:val="both"/>
      </w:pPr>
      <w:r>
        <w:rPr>
          <w:rFonts w:ascii="Times New Roman"/>
          <w:b w:val="false"/>
          <w:i w:val="false"/>
          <w:color w:val="000000"/>
          <w:sz w:val="28"/>
        </w:rPr>
        <w:t>
      1) картада орналасуы. Шекаралары. Жердің үстіңгі қыртысы, пайдалы қазбалар;</w:t>
      </w:r>
    </w:p>
    <w:bookmarkEnd w:id="9265"/>
    <w:bookmarkStart w:name="z22786" w:id="9266"/>
    <w:p>
      <w:pPr>
        <w:spacing w:after="0"/>
        <w:ind w:left="0"/>
        <w:jc w:val="both"/>
      </w:pPr>
      <w:r>
        <w:rPr>
          <w:rFonts w:ascii="Times New Roman"/>
          <w:b w:val="false"/>
          <w:i w:val="false"/>
          <w:color w:val="000000"/>
          <w:sz w:val="28"/>
        </w:rPr>
        <w:t xml:space="preserve">
      2) өзендер және көлдер. Оларды шаруашылықта қолдану; </w:t>
      </w:r>
    </w:p>
    <w:bookmarkEnd w:id="9266"/>
    <w:bookmarkStart w:name="z22787" w:id="9267"/>
    <w:p>
      <w:pPr>
        <w:spacing w:after="0"/>
        <w:ind w:left="0"/>
        <w:jc w:val="both"/>
      </w:pPr>
      <w:r>
        <w:rPr>
          <w:rFonts w:ascii="Times New Roman"/>
          <w:b w:val="false"/>
          <w:i w:val="false"/>
          <w:color w:val="000000"/>
          <w:sz w:val="28"/>
        </w:rPr>
        <w:t>
      3) ауыл шаруашлығын дамытуға табиғат жағдайының қолайлығының ерекшеліктері;</w:t>
      </w:r>
    </w:p>
    <w:bookmarkEnd w:id="9267"/>
    <w:bookmarkStart w:name="z22788" w:id="9268"/>
    <w:p>
      <w:pPr>
        <w:spacing w:after="0"/>
        <w:ind w:left="0"/>
        <w:jc w:val="both"/>
      </w:pPr>
      <w:r>
        <w:rPr>
          <w:rFonts w:ascii="Times New Roman"/>
          <w:b w:val="false"/>
          <w:i w:val="false"/>
          <w:color w:val="000000"/>
          <w:sz w:val="28"/>
        </w:rPr>
        <w:t xml:space="preserve">
      4) өсімдіктер әлемі. Жануарлар әлемі. Табиғи байлықтарды қорғау; </w:t>
      </w:r>
    </w:p>
    <w:bookmarkEnd w:id="9268"/>
    <w:bookmarkStart w:name="z22789" w:id="9269"/>
    <w:p>
      <w:pPr>
        <w:spacing w:after="0"/>
        <w:ind w:left="0"/>
        <w:jc w:val="both"/>
      </w:pPr>
      <w:r>
        <w:rPr>
          <w:rFonts w:ascii="Times New Roman"/>
          <w:b w:val="false"/>
          <w:i w:val="false"/>
          <w:color w:val="000000"/>
          <w:sz w:val="28"/>
        </w:rPr>
        <w:t>
      5) халық және оның құрамы. Шаруашылықтың сипаты;</w:t>
      </w:r>
    </w:p>
    <w:bookmarkEnd w:id="9269"/>
    <w:bookmarkStart w:name="z22790" w:id="9270"/>
    <w:p>
      <w:pPr>
        <w:spacing w:after="0"/>
        <w:ind w:left="0"/>
        <w:jc w:val="both"/>
      </w:pPr>
      <w:r>
        <w:rPr>
          <w:rFonts w:ascii="Times New Roman"/>
          <w:b w:val="false"/>
          <w:i w:val="false"/>
          <w:color w:val="000000"/>
          <w:sz w:val="28"/>
        </w:rPr>
        <w:t>
      6) өнеркәсіп және оның жетекші салалары;</w:t>
      </w:r>
    </w:p>
    <w:bookmarkEnd w:id="9270"/>
    <w:bookmarkStart w:name="z22791" w:id="9271"/>
    <w:p>
      <w:pPr>
        <w:spacing w:after="0"/>
        <w:ind w:left="0"/>
        <w:jc w:val="both"/>
      </w:pPr>
      <w:r>
        <w:rPr>
          <w:rFonts w:ascii="Times New Roman"/>
          <w:b w:val="false"/>
          <w:i w:val="false"/>
          <w:color w:val="000000"/>
          <w:sz w:val="28"/>
        </w:rPr>
        <w:t>
      7) өсімдік өсіру және мал шаруашылығы;</w:t>
      </w:r>
    </w:p>
    <w:bookmarkEnd w:id="9271"/>
    <w:bookmarkStart w:name="z22792" w:id="9272"/>
    <w:p>
      <w:pPr>
        <w:spacing w:after="0"/>
        <w:ind w:left="0"/>
        <w:jc w:val="both"/>
      </w:pPr>
      <w:r>
        <w:rPr>
          <w:rFonts w:ascii="Times New Roman"/>
          <w:b w:val="false"/>
          <w:i w:val="false"/>
          <w:color w:val="000000"/>
          <w:sz w:val="28"/>
        </w:rPr>
        <w:t>
      8) көлік. Облыс және өлке орталығы. Біздің қала (ауыл, село).</w:t>
      </w:r>
    </w:p>
    <w:bookmarkEnd w:id="9272"/>
    <w:bookmarkStart w:name="z22793" w:id="9273"/>
    <w:p>
      <w:pPr>
        <w:spacing w:after="0"/>
        <w:ind w:left="0"/>
        <w:jc w:val="left"/>
      </w:pPr>
      <w:r>
        <w:rPr>
          <w:rFonts w:ascii="Times New Roman"/>
          <w:b/>
          <w:i w:val="false"/>
          <w:color w:val="000000"/>
        </w:rPr>
        <w:t xml:space="preserve"> 6-тарау. 6-сыныпты аяқтағанда күтілетін нәтижелер</w:t>
      </w:r>
    </w:p>
    <w:bookmarkEnd w:id="9273"/>
    <w:bookmarkStart w:name="z22794" w:id="9274"/>
    <w:p>
      <w:pPr>
        <w:spacing w:after="0"/>
        <w:ind w:left="0"/>
        <w:jc w:val="both"/>
      </w:pPr>
      <w:r>
        <w:rPr>
          <w:rFonts w:ascii="Times New Roman"/>
          <w:b w:val="false"/>
          <w:i w:val="false"/>
          <w:color w:val="000000"/>
          <w:sz w:val="28"/>
        </w:rPr>
        <w:t xml:space="preserve">
      55. Пәндік нәтижелер. </w:t>
      </w:r>
    </w:p>
    <w:bookmarkEnd w:id="9274"/>
    <w:bookmarkStart w:name="z22795" w:id="9275"/>
    <w:p>
      <w:pPr>
        <w:spacing w:after="0"/>
        <w:ind w:left="0"/>
        <w:jc w:val="both"/>
      </w:pPr>
      <w:r>
        <w:rPr>
          <w:rFonts w:ascii="Times New Roman"/>
          <w:b w:val="false"/>
          <w:i w:val="false"/>
          <w:color w:val="000000"/>
          <w:sz w:val="28"/>
        </w:rPr>
        <w:t>
      56. Білім алушылар:</w:t>
      </w:r>
    </w:p>
    <w:bookmarkEnd w:id="9275"/>
    <w:bookmarkStart w:name="z22796" w:id="9276"/>
    <w:p>
      <w:pPr>
        <w:spacing w:after="0"/>
        <w:ind w:left="0"/>
        <w:jc w:val="both"/>
      </w:pPr>
      <w:r>
        <w:rPr>
          <w:rFonts w:ascii="Times New Roman"/>
          <w:b w:val="false"/>
          <w:i w:val="false"/>
          <w:color w:val="000000"/>
          <w:sz w:val="28"/>
        </w:rPr>
        <w:t>
      1) көкжиек тұстарын; жер бетінің негізгі түрлерін;</w:t>
      </w:r>
    </w:p>
    <w:bookmarkEnd w:id="9276"/>
    <w:bookmarkStart w:name="z22797" w:id="9277"/>
    <w:p>
      <w:pPr>
        <w:spacing w:after="0"/>
        <w:ind w:left="0"/>
        <w:jc w:val="both"/>
      </w:pPr>
      <w:r>
        <w:rPr>
          <w:rFonts w:ascii="Times New Roman"/>
          <w:b w:val="false"/>
          <w:i w:val="false"/>
          <w:color w:val="000000"/>
          <w:sz w:val="28"/>
        </w:rPr>
        <w:t xml:space="preserve">
      2) су қоймаларының түрлерін, олардың айырмашылығын; </w:t>
      </w:r>
    </w:p>
    <w:bookmarkEnd w:id="9277"/>
    <w:bookmarkStart w:name="z22798" w:id="9278"/>
    <w:p>
      <w:pPr>
        <w:spacing w:after="0"/>
        <w:ind w:left="0"/>
        <w:jc w:val="both"/>
      </w:pPr>
      <w:r>
        <w:rPr>
          <w:rFonts w:ascii="Times New Roman"/>
          <w:b w:val="false"/>
          <w:i w:val="false"/>
          <w:color w:val="000000"/>
          <w:sz w:val="28"/>
        </w:rPr>
        <w:t>
      3) суды ластанудан қорғау шараларын;</w:t>
      </w:r>
    </w:p>
    <w:bookmarkEnd w:id="9278"/>
    <w:bookmarkStart w:name="z22799" w:id="9279"/>
    <w:p>
      <w:pPr>
        <w:spacing w:after="0"/>
        <w:ind w:left="0"/>
        <w:jc w:val="both"/>
      </w:pPr>
      <w:r>
        <w:rPr>
          <w:rFonts w:ascii="Times New Roman"/>
          <w:b w:val="false"/>
          <w:i w:val="false"/>
          <w:color w:val="000000"/>
          <w:sz w:val="28"/>
        </w:rPr>
        <w:t xml:space="preserve">
      4) табиғатта өзін ұстау ережелерін; </w:t>
      </w:r>
    </w:p>
    <w:bookmarkEnd w:id="9279"/>
    <w:bookmarkStart w:name="z22800" w:id="9280"/>
    <w:p>
      <w:pPr>
        <w:spacing w:after="0"/>
        <w:ind w:left="0"/>
        <w:jc w:val="both"/>
      </w:pPr>
      <w:r>
        <w:rPr>
          <w:rFonts w:ascii="Times New Roman"/>
          <w:b w:val="false"/>
          <w:i w:val="false"/>
          <w:color w:val="000000"/>
          <w:sz w:val="28"/>
        </w:rPr>
        <w:t xml:space="preserve">
      5) жоспардың суреттен және географиялық картадан айырмашылығын; </w:t>
      </w:r>
    </w:p>
    <w:bookmarkEnd w:id="9280"/>
    <w:bookmarkStart w:name="z22801" w:id="9281"/>
    <w:p>
      <w:pPr>
        <w:spacing w:after="0"/>
        <w:ind w:left="0"/>
        <w:jc w:val="both"/>
      </w:pPr>
      <w:r>
        <w:rPr>
          <w:rFonts w:ascii="Times New Roman"/>
          <w:b w:val="false"/>
          <w:i w:val="false"/>
          <w:color w:val="000000"/>
          <w:sz w:val="28"/>
        </w:rPr>
        <w:t>
      6) жоспардағы, географиялық картадағы негізгі бағыттарды;</w:t>
      </w:r>
    </w:p>
    <w:bookmarkEnd w:id="9281"/>
    <w:bookmarkStart w:name="z22802" w:id="9282"/>
    <w:p>
      <w:pPr>
        <w:spacing w:after="0"/>
        <w:ind w:left="0"/>
        <w:jc w:val="both"/>
      </w:pPr>
      <w:r>
        <w:rPr>
          <w:rFonts w:ascii="Times New Roman"/>
          <w:b w:val="false"/>
          <w:i w:val="false"/>
          <w:color w:val="000000"/>
          <w:sz w:val="28"/>
        </w:rPr>
        <w:t>
      7) географиялық картаның шартты түстері және белгілерін;</w:t>
      </w:r>
    </w:p>
    <w:bookmarkEnd w:id="9282"/>
    <w:bookmarkStart w:name="z22803" w:id="9283"/>
    <w:p>
      <w:pPr>
        <w:spacing w:after="0"/>
        <w:ind w:left="0"/>
        <w:jc w:val="both"/>
      </w:pPr>
      <w:r>
        <w:rPr>
          <w:rFonts w:ascii="Times New Roman"/>
          <w:b w:val="false"/>
          <w:i w:val="false"/>
          <w:color w:val="000000"/>
          <w:sz w:val="28"/>
        </w:rPr>
        <w:t xml:space="preserve">
      8) жерде құрлықтың және судың таралуын; </w:t>
      </w:r>
    </w:p>
    <w:bookmarkEnd w:id="9283"/>
    <w:bookmarkStart w:name="z22804" w:id="9284"/>
    <w:p>
      <w:pPr>
        <w:spacing w:after="0"/>
        <w:ind w:left="0"/>
        <w:jc w:val="both"/>
      </w:pPr>
      <w:r>
        <w:rPr>
          <w:rFonts w:ascii="Times New Roman"/>
          <w:b w:val="false"/>
          <w:i w:val="false"/>
          <w:color w:val="000000"/>
          <w:sz w:val="28"/>
        </w:rPr>
        <w:t>
      9) климаттың негізгі түрлерін;</w:t>
      </w:r>
    </w:p>
    <w:bookmarkEnd w:id="9284"/>
    <w:bookmarkStart w:name="z22805" w:id="9285"/>
    <w:p>
      <w:pPr>
        <w:spacing w:after="0"/>
        <w:ind w:left="0"/>
        <w:jc w:val="both"/>
      </w:pPr>
      <w:r>
        <w:rPr>
          <w:rFonts w:ascii="Times New Roman"/>
          <w:b w:val="false"/>
          <w:i w:val="false"/>
          <w:color w:val="000000"/>
          <w:sz w:val="28"/>
        </w:rPr>
        <w:t>
      10) жердің дөңгелек екенін дәлелдейтін жер шарын саяхаттауды;</w:t>
      </w:r>
    </w:p>
    <w:bookmarkEnd w:id="9285"/>
    <w:bookmarkStart w:name="z22806" w:id="9286"/>
    <w:p>
      <w:pPr>
        <w:spacing w:after="0"/>
        <w:ind w:left="0"/>
        <w:jc w:val="both"/>
      </w:pPr>
      <w:r>
        <w:rPr>
          <w:rFonts w:ascii="Times New Roman"/>
          <w:b w:val="false"/>
          <w:i w:val="false"/>
          <w:color w:val="000000"/>
          <w:sz w:val="28"/>
        </w:rPr>
        <w:t>
      11) алғашқы ғарышкерлердің аттарын біледі деп күтіледі.</w:t>
      </w:r>
    </w:p>
    <w:bookmarkEnd w:id="9286"/>
    <w:bookmarkStart w:name="z22807" w:id="9287"/>
    <w:p>
      <w:pPr>
        <w:spacing w:after="0"/>
        <w:ind w:left="0"/>
        <w:jc w:val="both"/>
      </w:pPr>
      <w:r>
        <w:rPr>
          <w:rFonts w:ascii="Times New Roman"/>
          <w:b w:val="false"/>
          <w:i w:val="false"/>
          <w:color w:val="000000"/>
          <w:sz w:val="28"/>
        </w:rPr>
        <w:t>
      57. Білім алушылар:</w:t>
      </w:r>
    </w:p>
    <w:bookmarkEnd w:id="9287"/>
    <w:bookmarkStart w:name="z22808" w:id="9288"/>
    <w:p>
      <w:pPr>
        <w:spacing w:after="0"/>
        <w:ind w:left="0"/>
        <w:jc w:val="both"/>
      </w:pPr>
      <w:r>
        <w:rPr>
          <w:rFonts w:ascii="Times New Roman"/>
          <w:b w:val="false"/>
          <w:i w:val="false"/>
          <w:color w:val="000000"/>
          <w:sz w:val="28"/>
        </w:rPr>
        <w:t>
      1) глобуста және жарты шар карталарында материктер және мұхиттардың орналасуын;</w:t>
      </w:r>
    </w:p>
    <w:bookmarkEnd w:id="9288"/>
    <w:bookmarkStart w:name="z22809" w:id="9289"/>
    <w:p>
      <w:pPr>
        <w:spacing w:after="0"/>
        <w:ind w:left="0"/>
        <w:jc w:val="both"/>
      </w:pPr>
      <w:r>
        <w:rPr>
          <w:rFonts w:ascii="Times New Roman"/>
          <w:b w:val="false"/>
          <w:i w:val="false"/>
          <w:color w:val="000000"/>
          <w:sz w:val="28"/>
        </w:rPr>
        <w:t>
      2) глобуста және жарты шар карталарында жарықтандыру поястарының орналасуын;</w:t>
      </w:r>
    </w:p>
    <w:bookmarkEnd w:id="9289"/>
    <w:bookmarkStart w:name="z22810" w:id="9290"/>
    <w:p>
      <w:pPr>
        <w:spacing w:after="0"/>
        <w:ind w:left="0"/>
        <w:jc w:val="both"/>
      </w:pPr>
      <w:r>
        <w:rPr>
          <w:rFonts w:ascii="Times New Roman"/>
          <w:b w:val="false"/>
          <w:i w:val="false"/>
          <w:color w:val="000000"/>
          <w:sz w:val="28"/>
        </w:rPr>
        <w:t xml:space="preserve">
      3) Қазақстанның физикалық картасында және жарты шар картасында еліміздің географиялық орналасуын меңгереді деп күтіледі. </w:t>
      </w:r>
    </w:p>
    <w:bookmarkEnd w:id="9290"/>
    <w:bookmarkStart w:name="z22811" w:id="9291"/>
    <w:p>
      <w:pPr>
        <w:spacing w:after="0"/>
        <w:ind w:left="0"/>
        <w:jc w:val="left"/>
      </w:pPr>
      <w:r>
        <w:rPr>
          <w:rFonts w:ascii="Times New Roman"/>
          <w:b/>
          <w:i w:val="false"/>
          <w:color w:val="000000"/>
        </w:rPr>
        <w:t xml:space="preserve"> 7-тарау. 7-сыныпты аяқтағанда күтілетін нәтижелер</w:t>
      </w:r>
    </w:p>
    <w:bookmarkEnd w:id="9291"/>
    <w:bookmarkStart w:name="z22812" w:id="9292"/>
    <w:p>
      <w:pPr>
        <w:spacing w:after="0"/>
        <w:ind w:left="0"/>
        <w:jc w:val="both"/>
      </w:pPr>
      <w:r>
        <w:rPr>
          <w:rFonts w:ascii="Times New Roman"/>
          <w:b w:val="false"/>
          <w:i w:val="false"/>
          <w:color w:val="000000"/>
          <w:sz w:val="28"/>
        </w:rPr>
        <w:t>
      58. Пәндік нәтижелер.</w:t>
      </w:r>
    </w:p>
    <w:bookmarkEnd w:id="9292"/>
    <w:bookmarkStart w:name="z22813" w:id="9293"/>
    <w:p>
      <w:pPr>
        <w:spacing w:after="0"/>
        <w:ind w:left="0"/>
        <w:jc w:val="both"/>
      </w:pPr>
      <w:r>
        <w:rPr>
          <w:rFonts w:ascii="Times New Roman"/>
          <w:b w:val="false"/>
          <w:i w:val="false"/>
          <w:color w:val="000000"/>
          <w:sz w:val="28"/>
        </w:rPr>
        <w:t>
      59. Білім алушылар:</w:t>
      </w:r>
    </w:p>
    <w:bookmarkEnd w:id="9293"/>
    <w:bookmarkStart w:name="z22814" w:id="9294"/>
    <w:p>
      <w:pPr>
        <w:spacing w:after="0"/>
        <w:ind w:left="0"/>
        <w:jc w:val="both"/>
      </w:pPr>
      <w:r>
        <w:rPr>
          <w:rFonts w:ascii="Times New Roman"/>
          <w:b w:val="false"/>
          <w:i w:val="false"/>
          <w:color w:val="000000"/>
          <w:sz w:val="28"/>
        </w:rPr>
        <w:t>
      1) ТМД-на кіретін мемлекеттер аттарын;</w:t>
      </w:r>
    </w:p>
    <w:bookmarkEnd w:id="9294"/>
    <w:bookmarkStart w:name="z22815" w:id="9295"/>
    <w:p>
      <w:pPr>
        <w:spacing w:after="0"/>
        <w:ind w:left="0"/>
        <w:jc w:val="both"/>
      </w:pPr>
      <w:r>
        <w:rPr>
          <w:rFonts w:ascii="Times New Roman"/>
          <w:b w:val="false"/>
          <w:i w:val="false"/>
          <w:color w:val="000000"/>
          <w:sz w:val="28"/>
        </w:rPr>
        <w:t xml:space="preserve">
      2) ТМД мемлекеттерінің табиғат қорғандарын; </w:t>
      </w:r>
    </w:p>
    <w:bookmarkEnd w:id="9295"/>
    <w:bookmarkStart w:name="z22816" w:id="9296"/>
    <w:p>
      <w:pPr>
        <w:spacing w:after="0"/>
        <w:ind w:left="0"/>
        <w:jc w:val="both"/>
      </w:pPr>
      <w:r>
        <w:rPr>
          <w:rFonts w:ascii="Times New Roman"/>
          <w:b w:val="false"/>
          <w:i w:val="false"/>
          <w:color w:val="000000"/>
          <w:sz w:val="28"/>
        </w:rPr>
        <w:t>
      3) олардың орналасуының климаттық жағдайлардан және теңіз үсті биіктігіне тәуелділігін;</w:t>
      </w:r>
    </w:p>
    <w:bookmarkEnd w:id="9296"/>
    <w:bookmarkStart w:name="z22817" w:id="9297"/>
    <w:p>
      <w:pPr>
        <w:spacing w:after="0"/>
        <w:ind w:left="0"/>
        <w:jc w:val="both"/>
      </w:pPr>
      <w:r>
        <w:rPr>
          <w:rFonts w:ascii="Times New Roman"/>
          <w:b w:val="false"/>
          <w:i w:val="false"/>
          <w:color w:val="000000"/>
          <w:sz w:val="28"/>
        </w:rPr>
        <w:t>
      4) түрлі аймақтардың табиғи жағдайларын;</w:t>
      </w:r>
    </w:p>
    <w:bookmarkEnd w:id="9297"/>
    <w:bookmarkStart w:name="z22818" w:id="9298"/>
    <w:p>
      <w:pPr>
        <w:spacing w:after="0"/>
        <w:ind w:left="0"/>
        <w:jc w:val="both"/>
      </w:pPr>
      <w:r>
        <w:rPr>
          <w:rFonts w:ascii="Times New Roman"/>
          <w:b w:val="false"/>
          <w:i w:val="false"/>
          <w:color w:val="000000"/>
          <w:sz w:val="28"/>
        </w:rPr>
        <w:t xml:space="preserve">
      5) әр табиғи аймақтың өсімдік және жануарлар әлемінің жарқын өкілін; </w:t>
      </w:r>
    </w:p>
    <w:bookmarkEnd w:id="9298"/>
    <w:bookmarkStart w:name="z22819" w:id="9299"/>
    <w:p>
      <w:pPr>
        <w:spacing w:after="0"/>
        <w:ind w:left="0"/>
        <w:jc w:val="both"/>
      </w:pPr>
      <w:r>
        <w:rPr>
          <w:rFonts w:ascii="Times New Roman"/>
          <w:b w:val="false"/>
          <w:i w:val="false"/>
          <w:color w:val="000000"/>
          <w:sz w:val="28"/>
        </w:rPr>
        <w:t>
      6) климат, өсімдік және жануарлар әлемінің, табиғи жағдай және халықтың кәсібі арасындағы өзара байланысты;</w:t>
      </w:r>
    </w:p>
    <w:bookmarkEnd w:id="9299"/>
    <w:bookmarkStart w:name="z22820" w:id="9300"/>
    <w:p>
      <w:pPr>
        <w:spacing w:after="0"/>
        <w:ind w:left="0"/>
        <w:jc w:val="both"/>
      </w:pPr>
      <w:r>
        <w:rPr>
          <w:rFonts w:ascii="Times New Roman"/>
          <w:b w:val="false"/>
          <w:i w:val="false"/>
          <w:color w:val="000000"/>
          <w:sz w:val="28"/>
        </w:rPr>
        <w:t>
      7) әр табиғи аймақтағы ірі қалаларды; </w:t>
      </w:r>
    </w:p>
    <w:bookmarkEnd w:id="9300"/>
    <w:bookmarkStart w:name="z22821" w:id="9301"/>
    <w:p>
      <w:pPr>
        <w:spacing w:after="0"/>
        <w:ind w:left="0"/>
        <w:jc w:val="both"/>
      </w:pPr>
      <w:r>
        <w:rPr>
          <w:rFonts w:ascii="Times New Roman"/>
          <w:b w:val="false"/>
          <w:i w:val="false"/>
          <w:color w:val="000000"/>
          <w:sz w:val="28"/>
        </w:rPr>
        <w:t>
      8) Қазақстанның географиялық орналасуының ерекшеліктерін;</w:t>
      </w:r>
    </w:p>
    <w:bookmarkEnd w:id="9301"/>
    <w:bookmarkStart w:name="z22822" w:id="9302"/>
    <w:p>
      <w:pPr>
        <w:spacing w:after="0"/>
        <w:ind w:left="0"/>
        <w:jc w:val="both"/>
      </w:pPr>
      <w:r>
        <w:rPr>
          <w:rFonts w:ascii="Times New Roman"/>
          <w:b w:val="false"/>
          <w:i w:val="false"/>
          <w:color w:val="000000"/>
          <w:sz w:val="28"/>
        </w:rPr>
        <w:t xml:space="preserve">
      9) Қазақстанның табиғи байлықтарын; </w:t>
      </w:r>
    </w:p>
    <w:bookmarkEnd w:id="9302"/>
    <w:bookmarkStart w:name="z22823" w:id="9303"/>
    <w:p>
      <w:pPr>
        <w:spacing w:after="0"/>
        <w:ind w:left="0"/>
        <w:jc w:val="both"/>
      </w:pPr>
      <w:r>
        <w:rPr>
          <w:rFonts w:ascii="Times New Roman"/>
          <w:b w:val="false"/>
          <w:i w:val="false"/>
          <w:color w:val="000000"/>
          <w:sz w:val="28"/>
        </w:rPr>
        <w:t xml:space="preserve">
      10) Қазақстанда табиғатты қорғауға арналған негізгі шараларды; </w:t>
      </w:r>
    </w:p>
    <w:bookmarkEnd w:id="9303"/>
    <w:bookmarkStart w:name="z22824" w:id="9304"/>
    <w:p>
      <w:pPr>
        <w:spacing w:after="0"/>
        <w:ind w:left="0"/>
        <w:jc w:val="both"/>
      </w:pPr>
      <w:r>
        <w:rPr>
          <w:rFonts w:ascii="Times New Roman"/>
          <w:b w:val="false"/>
          <w:i w:val="false"/>
          <w:color w:val="000000"/>
          <w:sz w:val="28"/>
        </w:rPr>
        <w:t>
      11) табиғатта өзін ұстау тәртібін біледі деп күтіледі.</w:t>
      </w:r>
    </w:p>
    <w:bookmarkEnd w:id="9304"/>
    <w:bookmarkStart w:name="z22825" w:id="9305"/>
    <w:p>
      <w:pPr>
        <w:spacing w:after="0"/>
        <w:ind w:left="0"/>
        <w:jc w:val="both"/>
      </w:pPr>
      <w:r>
        <w:rPr>
          <w:rFonts w:ascii="Times New Roman"/>
          <w:b w:val="false"/>
          <w:i w:val="false"/>
          <w:color w:val="000000"/>
          <w:sz w:val="28"/>
        </w:rPr>
        <w:t>
      60. Білім алушылар:</w:t>
      </w:r>
    </w:p>
    <w:bookmarkEnd w:id="9305"/>
    <w:bookmarkStart w:name="z22826" w:id="9306"/>
    <w:p>
      <w:pPr>
        <w:spacing w:after="0"/>
        <w:ind w:left="0"/>
        <w:jc w:val="both"/>
      </w:pPr>
      <w:r>
        <w:rPr>
          <w:rFonts w:ascii="Times New Roman"/>
          <w:b w:val="false"/>
          <w:i w:val="false"/>
          <w:color w:val="000000"/>
          <w:sz w:val="28"/>
        </w:rPr>
        <w:t>
      1) физикалық картада, жарты шар карталарында және глобуста ТМД елдерінің орналасуын;</w:t>
      </w:r>
    </w:p>
    <w:bookmarkEnd w:id="9306"/>
    <w:bookmarkStart w:name="z22827" w:id="9307"/>
    <w:p>
      <w:pPr>
        <w:spacing w:after="0"/>
        <w:ind w:left="0"/>
        <w:jc w:val="both"/>
      </w:pPr>
      <w:r>
        <w:rPr>
          <w:rFonts w:ascii="Times New Roman"/>
          <w:b w:val="false"/>
          <w:i w:val="false"/>
          <w:color w:val="000000"/>
          <w:sz w:val="28"/>
        </w:rPr>
        <w:t xml:space="preserve">
      2) физикалық картада, жарты шар карталарында және глобуста Қазақстанның шекараларын меңгереді деп күтіледі. </w:t>
      </w:r>
    </w:p>
    <w:bookmarkEnd w:id="9307"/>
    <w:bookmarkStart w:name="z22828" w:id="9308"/>
    <w:p>
      <w:pPr>
        <w:spacing w:after="0"/>
        <w:ind w:left="0"/>
        <w:jc w:val="left"/>
      </w:pPr>
      <w:r>
        <w:rPr>
          <w:rFonts w:ascii="Times New Roman"/>
          <w:b/>
          <w:i w:val="false"/>
          <w:color w:val="000000"/>
        </w:rPr>
        <w:t xml:space="preserve"> 8-тарау. 8-сыныпты аяқтағанда күтілетін нәтижелер </w:t>
      </w:r>
    </w:p>
    <w:bookmarkEnd w:id="9308"/>
    <w:bookmarkStart w:name="z22829" w:id="9309"/>
    <w:p>
      <w:pPr>
        <w:spacing w:after="0"/>
        <w:ind w:left="0"/>
        <w:jc w:val="both"/>
      </w:pPr>
      <w:r>
        <w:rPr>
          <w:rFonts w:ascii="Times New Roman"/>
          <w:b w:val="false"/>
          <w:i w:val="false"/>
          <w:color w:val="000000"/>
          <w:sz w:val="28"/>
        </w:rPr>
        <w:t>
      61. Пәндік нәтижелер.</w:t>
      </w:r>
    </w:p>
    <w:bookmarkEnd w:id="9309"/>
    <w:bookmarkStart w:name="z22830" w:id="9310"/>
    <w:p>
      <w:pPr>
        <w:spacing w:after="0"/>
        <w:ind w:left="0"/>
        <w:jc w:val="both"/>
      </w:pPr>
      <w:r>
        <w:rPr>
          <w:rFonts w:ascii="Times New Roman"/>
          <w:b w:val="false"/>
          <w:i w:val="false"/>
          <w:color w:val="000000"/>
          <w:sz w:val="28"/>
        </w:rPr>
        <w:t xml:space="preserve">
      62. Білім алушылар: </w:t>
      </w:r>
    </w:p>
    <w:bookmarkEnd w:id="9310"/>
    <w:bookmarkStart w:name="z22831" w:id="9311"/>
    <w:p>
      <w:pPr>
        <w:spacing w:after="0"/>
        <w:ind w:left="0"/>
        <w:jc w:val="both"/>
      </w:pPr>
      <w:r>
        <w:rPr>
          <w:rFonts w:ascii="Times New Roman"/>
          <w:b w:val="false"/>
          <w:i w:val="false"/>
          <w:color w:val="000000"/>
          <w:sz w:val="28"/>
        </w:rPr>
        <w:t>
      1) әр материктің географиялық орналасуын, жағалау белгілері және табиғи ерекшеліктерін;</w:t>
      </w:r>
    </w:p>
    <w:bookmarkEnd w:id="9311"/>
    <w:bookmarkStart w:name="z22832" w:id="9312"/>
    <w:p>
      <w:pPr>
        <w:spacing w:after="0"/>
        <w:ind w:left="0"/>
        <w:jc w:val="both"/>
      </w:pPr>
      <w:r>
        <w:rPr>
          <w:rFonts w:ascii="Times New Roman"/>
          <w:b w:val="false"/>
          <w:i w:val="false"/>
          <w:color w:val="000000"/>
          <w:sz w:val="28"/>
        </w:rPr>
        <w:t xml:space="preserve">
      2) жақын шетел мемлекеттердің географиялық орналасу ерекшеліктерін; </w:t>
      </w:r>
    </w:p>
    <w:bookmarkEnd w:id="9312"/>
    <w:bookmarkStart w:name="z22833" w:id="9313"/>
    <w:p>
      <w:pPr>
        <w:spacing w:after="0"/>
        <w:ind w:left="0"/>
        <w:jc w:val="both"/>
      </w:pPr>
      <w:r>
        <w:rPr>
          <w:rFonts w:ascii="Times New Roman"/>
          <w:b w:val="false"/>
          <w:i w:val="false"/>
          <w:color w:val="000000"/>
          <w:sz w:val="28"/>
        </w:rPr>
        <w:t>
      3) жақын шетелдің табиғи жағдайын, ресурстарын, негізгі халқын және астаналарын;</w:t>
      </w:r>
    </w:p>
    <w:bookmarkEnd w:id="9313"/>
    <w:bookmarkStart w:name="z22834" w:id="9314"/>
    <w:p>
      <w:pPr>
        <w:spacing w:after="0"/>
        <w:ind w:left="0"/>
        <w:jc w:val="both"/>
      </w:pPr>
      <w:r>
        <w:rPr>
          <w:rFonts w:ascii="Times New Roman"/>
          <w:b w:val="false"/>
          <w:i w:val="false"/>
          <w:color w:val="000000"/>
          <w:sz w:val="28"/>
        </w:rPr>
        <w:t>
      4) Атлант, Солтүстік Мұзды, Тынық, Үнді мұхиттарының қысқаша сипатын біледі деп күтіледі.</w:t>
      </w:r>
    </w:p>
    <w:bookmarkEnd w:id="9314"/>
    <w:bookmarkStart w:name="z22835" w:id="9315"/>
    <w:p>
      <w:pPr>
        <w:spacing w:after="0"/>
        <w:ind w:left="0"/>
        <w:jc w:val="both"/>
      </w:pPr>
      <w:r>
        <w:rPr>
          <w:rFonts w:ascii="Times New Roman"/>
          <w:b w:val="false"/>
          <w:i w:val="false"/>
          <w:color w:val="000000"/>
          <w:sz w:val="28"/>
        </w:rPr>
        <w:t>
      63. Білім алушылар:</w:t>
      </w:r>
    </w:p>
    <w:bookmarkEnd w:id="9315"/>
    <w:bookmarkStart w:name="z22836" w:id="9316"/>
    <w:p>
      <w:pPr>
        <w:spacing w:after="0"/>
        <w:ind w:left="0"/>
        <w:jc w:val="both"/>
      </w:pPr>
      <w:r>
        <w:rPr>
          <w:rFonts w:ascii="Times New Roman"/>
          <w:b w:val="false"/>
          <w:i w:val="false"/>
          <w:color w:val="000000"/>
          <w:sz w:val="28"/>
        </w:rPr>
        <w:t>
      1) географиялық картада Атлант, Солтүстік Мұзды, Тынық, Үнді мұхиттарын;</w:t>
      </w:r>
    </w:p>
    <w:bookmarkEnd w:id="9316"/>
    <w:bookmarkStart w:name="z22837" w:id="9317"/>
    <w:p>
      <w:pPr>
        <w:spacing w:after="0"/>
        <w:ind w:left="0"/>
        <w:jc w:val="both"/>
      </w:pPr>
      <w:r>
        <w:rPr>
          <w:rFonts w:ascii="Times New Roman"/>
          <w:b w:val="false"/>
          <w:i w:val="false"/>
          <w:color w:val="000000"/>
          <w:sz w:val="28"/>
        </w:rPr>
        <w:t>
      2) жарты шар картасында әр материктың географиялық орналасуын және жағалау белгілерін;</w:t>
      </w:r>
    </w:p>
    <w:bookmarkEnd w:id="9317"/>
    <w:bookmarkStart w:name="z22838" w:id="9318"/>
    <w:p>
      <w:pPr>
        <w:spacing w:after="0"/>
        <w:ind w:left="0"/>
        <w:jc w:val="both"/>
      </w:pPr>
      <w:r>
        <w:rPr>
          <w:rFonts w:ascii="Times New Roman"/>
          <w:b w:val="false"/>
          <w:i w:val="false"/>
          <w:color w:val="000000"/>
          <w:sz w:val="28"/>
        </w:rPr>
        <w:t xml:space="preserve">
      3) саяси картада зерделенген мемлекеттер және астаналарын меңгереді деп күтіледі. </w:t>
      </w:r>
    </w:p>
    <w:bookmarkEnd w:id="9318"/>
    <w:bookmarkStart w:name="z22839" w:id="9319"/>
    <w:p>
      <w:pPr>
        <w:spacing w:after="0"/>
        <w:ind w:left="0"/>
        <w:jc w:val="left"/>
      </w:pPr>
      <w:r>
        <w:rPr>
          <w:rFonts w:ascii="Times New Roman"/>
          <w:b/>
          <w:i w:val="false"/>
          <w:color w:val="000000"/>
        </w:rPr>
        <w:t xml:space="preserve"> 9-тарау. 9-сыныпты аяқтағанда күтілетін нәтижелер</w:t>
      </w:r>
    </w:p>
    <w:bookmarkEnd w:id="9319"/>
    <w:bookmarkStart w:name="z22840" w:id="9320"/>
    <w:p>
      <w:pPr>
        <w:spacing w:after="0"/>
        <w:ind w:left="0"/>
        <w:jc w:val="both"/>
      </w:pPr>
      <w:r>
        <w:rPr>
          <w:rFonts w:ascii="Times New Roman"/>
          <w:b w:val="false"/>
          <w:i w:val="false"/>
          <w:color w:val="000000"/>
          <w:sz w:val="28"/>
        </w:rPr>
        <w:t xml:space="preserve">
      64. Пәндік нәтижелер. </w:t>
      </w:r>
    </w:p>
    <w:bookmarkEnd w:id="9320"/>
    <w:bookmarkStart w:name="z22841" w:id="9321"/>
    <w:p>
      <w:pPr>
        <w:spacing w:after="0"/>
        <w:ind w:left="0"/>
        <w:jc w:val="both"/>
      </w:pPr>
      <w:r>
        <w:rPr>
          <w:rFonts w:ascii="Times New Roman"/>
          <w:b w:val="false"/>
          <w:i w:val="false"/>
          <w:color w:val="000000"/>
          <w:sz w:val="28"/>
        </w:rPr>
        <w:t xml:space="preserve">
      65. Білім алушылар: </w:t>
      </w:r>
    </w:p>
    <w:bookmarkEnd w:id="9321"/>
    <w:bookmarkStart w:name="z22842" w:id="9322"/>
    <w:p>
      <w:pPr>
        <w:spacing w:after="0"/>
        <w:ind w:left="0"/>
        <w:jc w:val="both"/>
      </w:pPr>
      <w:r>
        <w:rPr>
          <w:rFonts w:ascii="Times New Roman"/>
          <w:b w:val="false"/>
          <w:i w:val="false"/>
          <w:color w:val="000000"/>
          <w:sz w:val="28"/>
        </w:rPr>
        <w:t>
      1) әр экономикалық аймақтың табиғи жағдайы және ресурстары туралы жалпы сипаттауды;</w:t>
      </w:r>
    </w:p>
    <w:bookmarkEnd w:id="9322"/>
    <w:bookmarkStart w:name="z22843" w:id="9323"/>
    <w:p>
      <w:pPr>
        <w:spacing w:after="0"/>
        <w:ind w:left="0"/>
        <w:jc w:val="both"/>
      </w:pPr>
      <w:r>
        <w:rPr>
          <w:rFonts w:ascii="Times New Roman"/>
          <w:b w:val="false"/>
          <w:i w:val="false"/>
          <w:color w:val="000000"/>
          <w:sz w:val="28"/>
        </w:rPr>
        <w:t>
      2) Қазақстан шаруашылығының құрылымдарын атап, оның салалары және даму болашағының байланысы туралы;</w:t>
      </w:r>
    </w:p>
    <w:bookmarkEnd w:id="9323"/>
    <w:bookmarkStart w:name="z22844" w:id="9324"/>
    <w:p>
      <w:pPr>
        <w:spacing w:after="0"/>
        <w:ind w:left="0"/>
        <w:jc w:val="both"/>
      </w:pPr>
      <w:r>
        <w:rPr>
          <w:rFonts w:ascii="Times New Roman"/>
          <w:b w:val="false"/>
          <w:i w:val="false"/>
          <w:color w:val="000000"/>
          <w:sz w:val="28"/>
        </w:rPr>
        <w:t>
      3) өз облысының шаруашылығының құрылымын атап, оның негізгі салаларының орналасуын біледі деп күтіледі.</w:t>
      </w:r>
    </w:p>
    <w:bookmarkEnd w:id="9324"/>
    <w:bookmarkStart w:name="z22845" w:id="9325"/>
    <w:p>
      <w:pPr>
        <w:spacing w:after="0"/>
        <w:ind w:left="0"/>
        <w:jc w:val="both"/>
      </w:pPr>
      <w:r>
        <w:rPr>
          <w:rFonts w:ascii="Times New Roman"/>
          <w:b w:val="false"/>
          <w:i w:val="false"/>
          <w:color w:val="000000"/>
          <w:sz w:val="28"/>
        </w:rPr>
        <w:t>
      66. Білім алушылар:</w:t>
      </w:r>
    </w:p>
    <w:bookmarkEnd w:id="9325"/>
    <w:bookmarkStart w:name="z22846" w:id="9326"/>
    <w:p>
      <w:pPr>
        <w:spacing w:after="0"/>
        <w:ind w:left="0"/>
        <w:jc w:val="both"/>
      </w:pPr>
      <w:r>
        <w:rPr>
          <w:rFonts w:ascii="Times New Roman"/>
          <w:b w:val="false"/>
          <w:i w:val="false"/>
          <w:color w:val="000000"/>
          <w:sz w:val="28"/>
        </w:rPr>
        <w:t>
      1) Қазақстанның экономикалық аймақтарға бөлінуі туралы әңгімелеуді;</w:t>
      </w:r>
    </w:p>
    <w:bookmarkEnd w:id="9326"/>
    <w:bookmarkStart w:name="z22847" w:id="9327"/>
    <w:p>
      <w:pPr>
        <w:spacing w:after="0"/>
        <w:ind w:left="0"/>
        <w:jc w:val="both"/>
      </w:pPr>
      <w:r>
        <w:rPr>
          <w:rFonts w:ascii="Times New Roman"/>
          <w:b w:val="false"/>
          <w:i w:val="false"/>
          <w:color w:val="000000"/>
          <w:sz w:val="28"/>
        </w:rPr>
        <w:t>
      2) картада Қазақстанның экономикалық аймақтарын көрсетуді;</w:t>
      </w:r>
    </w:p>
    <w:bookmarkEnd w:id="9327"/>
    <w:bookmarkStart w:name="z22848" w:id="9328"/>
    <w:p>
      <w:pPr>
        <w:spacing w:after="0"/>
        <w:ind w:left="0"/>
        <w:jc w:val="both"/>
      </w:pPr>
      <w:r>
        <w:rPr>
          <w:rFonts w:ascii="Times New Roman"/>
          <w:b w:val="false"/>
          <w:i w:val="false"/>
          <w:color w:val="000000"/>
          <w:sz w:val="28"/>
        </w:rPr>
        <w:t>
      3) Қазақстан картасында өз өлкесін көрсетуді (облыс, қала, аудан);</w:t>
      </w:r>
    </w:p>
    <w:bookmarkEnd w:id="9328"/>
    <w:bookmarkStart w:name="z22849" w:id="9329"/>
    <w:p>
      <w:pPr>
        <w:spacing w:after="0"/>
        <w:ind w:left="0"/>
        <w:jc w:val="both"/>
      </w:pPr>
      <w:r>
        <w:rPr>
          <w:rFonts w:ascii="Times New Roman"/>
          <w:b w:val="false"/>
          <w:i w:val="false"/>
          <w:color w:val="000000"/>
          <w:sz w:val="28"/>
        </w:rPr>
        <w:t>
      4) кескін картасында Қазақстанның экономикалық аймақтарының шекараларын және ірі қалаларын белгілеуді меңгереді деп күтіледі.</w:t>
      </w:r>
    </w:p>
    <w:bookmarkEnd w:id="9329"/>
    <w:bookmarkStart w:name="z22850" w:id="9330"/>
    <w:p>
      <w:pPr>
        <w:spacing w:after="0"/>
        <w:ind w:left="0"/>
        <w:jc w:val="both"/>
      </w:pPr>
      <w:r>
        <w:rPr>
          <w:rFonts w:ascii="Times New Roman"/>
          <w:b w:val="false"/>
          <w:i w:val="false"/>
          <w:color w:val="000000"/>
          <w:sz w:val="28"/>
        </w:rPr>
        <w:t xml:space="preserve">
      67. Тұлғалық нәтижелер. Білім алушылар: </w:t>
      </w:r>
    </w:p>
    <w:bookmarkEnd w:id="9330"/>
    <w:bookmarkStart w:name="z22851" w:id="9331"/>
    <w:p>
      <w:pPr>
        <w:spacing w:after="0"/>
        <w:ind w:left="0"/>
        <w:jc w:val="both"/>
      </w:pPr>
      <w:r>
        <w:rPr>
          <w:rFonts w:ascii="Times New Roman"/>
          <w:b w:val="false"/>
          <w:i w:val="false"/>
          <w:color w:val="000000"/>
          <w:sz w:val="28"/>
        </w:rPr>
        <w:t>
      1) географияны оқуға сүйіспеншілігі мен қызығушылығын;</w:t>
      </w:r>
    </w:p>
    <w:bookmarkEnd w:id="9331"/>
    <w:bookmarkStart w:name="z22852" w:id="9332"/>
    <w:p>
      <w:pPr>
        <w:spacing w:after="0"/>
        <w:ind w:left="0"/>
        <w:jc w:val="both"/>
      </w:pPr>
      <w:r>
        <w:rPr>
          <w:rFonts w:ascii="Times New Roman"/>
          <w:b w:val="false"/>
          <w:i w:val="false"/>
          <w:color w:val="000000"/>
          <w:sz w:val="28"/>
        </w:rPr>
        <w:t>
      2) табиғатқа жауапкершілікпен қарауды;</w:t>
      </w:r>
    </w:p>
    <w:bookmarkEnd w:id="9332"/>
    <w:bookmarkStart w:name="z22853" w:id="9333"/>
    <w:p>
      <w:pPr>
        <w:spacing w:after="0"/>
        <w:ind w:left="0"/>
        <w:jc w:val="both"/>
      </w:pPr>
      <w:r>
        <w:rPr>
          <w:rFonts w:ascii="Times New Roman"/>
          <w:b w:val="false"/>
          <w:i w:val="false"/>
          <w:color w:val="000000"/>
          <w:sz w:val="28"/>
        </w:rPr>
        <w:t>
      3) қоршаған ортаны қорғау қажеттілігін танытады деп күтіледі.</w:t>
      </w:r>
    </w:p>
    <w:bookmarkEnd w:id="9333"/>
    <w:bookmarkStart w:name="z22854" w:id="9334"/>
    <w:p>
      <w:pPr>
        <w:spacing w:after="0"/>
        <w:ind w:left="0"/>
        <w:jc w:val="both"/>
      </w:pPr>
      <w:r>
        <w:rPr>
          <w:rFonts w:ascii="Times New Roman"/>
          <w:b w:val="false"/>
          <w:i w:val="false"/>
          <w:color w:val="000000"/>
          <w:sz w:val="28"/>
        </w:rPr>
        <w:t>
      68. Жүйелік-әрекеттік нәтижелер білім алушылардың:</w:t>
      </w:r>
    </w:p>
    <w:bookmarkEnd w:id="9334"/>
    <w:bookmarkStart w:name="z22855" w:id="9335"/>
    <w:p>
      <w:pPr>
        <w:spacing w:after="0"/>
        <w:ind w:left="0"/>
        <w:jc w:val="both"/>
      </w:pPr>
      <w:r>
        <w:rPr>
          <w:rFonts w:ascii="Times New Roman"/>
          <w:b w:val="false"/>
          <w:i w:val="false"/>
          <w:color w:val="000000"/>
          <w:sz w:val="28"/>
        </w:rPr>
        <w:t>
      1) өздігімен жұмыс жасау, өз әрекеттерін орындау дұрыстығын бақылауынан;</w:t>
      </w:r>
    </w:p>
    <w:bookmarkEnd w:id="9335"/>
    <w:bookmarkStart w:name="z22856" w:id="9336"/>
    <w:p>
      <w:pPr>
        <w:spacing w:after="0"/>
        <w:ind w:left="0"/>
        <w:jc w:val="both"/>
      </w:pPr>
      <w:r>
        <w:rPr>
          <w:rFonts w:ascii="Times New Roman"/>
          <w:b w:val="false"/>
          <w:i w:val="false"/>
          <w:color w:val="000000"/>
          <w:sz w:val="28"/>
        </w:rPr>
        <w:t>
      2) жазылған және ауызша ақпартпен жұмыс істеу икемін, мәтінмен және суреттермен, географиялық картамен және кескінді картамен жұмыс істеуінен;</w:t>
      </w:r>
    </w:p>
    <w:bookmarkEnd w:id="9336"/>
    <w:bookmarkStart w:name="z22857" w:id="9337"/>
    <w:p>
      <w:pPr>
        <w:spacing w:after="0"/>
        <w:ind w:left="0"/>
        <w:jc w:val="both"/>
      </w:pPr>
      <w:r>
        <w:rPr>
          <w:rFonts w:ascii="Times New Roman"/>
          <w:b w:val="false"/>
          <w:i w:val="false"/>
          <w:color w:val="000000"/>
          <w:sz w:val="28"/>
        </w:rPr>
        <w:t>
      3) оқығанының мазмұнындағы негізгі ойларды белгілеуінен;</w:t>
      </w:r>
    </w:p>
    <w:bookmarkEnd w:id="9337"/>
    <w:bookmarkStart w:name="z22858" w:id="9338"/>
    <w:p>
      <w:pPr>
        <w:spacing w:after="0"/>
        <w:ind w:left="0"/>
        <w:jc w:val="both"/>
      </w:pPr>
      <w:r>
        <w:rPr>
          <w:rFonts w:ascii="Times New Roman"/>
          <w:b w:val="false"/>
          <w:i w:val="false"/>
          <w:color w:val="000000"/>
          <w:sz w:val="28"/>
        </w:rPr>
        <w:t>
      4) оқулық мәтінінде сұрақтарға жауапты оқулықтың мәтінінен табуынан көрініс табады деп күтіледі.</w:t>
      </w:r>
    </w:p>
    <w:bookmarkEnd w:id="9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359-қосымша</w:t>
            </w:r>
          </w:p>
        </w:tc>
      </w:tr>
    </w:tbl>
    <w:bookmarkStart w:name="z22861" w:id="9339"/>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5-8 сыныптары үшін "Бейнелеу өнері" пәнінен үлгілік оқу бағдарламасы</w:t>
      </w:r>
    </w:p>
    <w:bookmarkEnd w:id="9339"/>
    <w:p>
      <w:pPr>
        <w:spacing w:after="0"/>
        <w:ind w:left="0"/>
        <w:jc w:val="both"/>
      </w:pPr>
      <w:r>
        <w:rPr>
          <w:rFonts w:ascii="Times New Roman"/>
          <w:b w:val="false"/>
          <w:i w:val="false"/>
          <w:color w:val="ff0000"/>
          <w:sz w:val="28"/>
        </w:rPr>
        <w:t xml:space="preserve">
      Ескерту. Бұйрық 359-қосымшамен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2862" w:id="9340"/>
    <w:p>
      <w:pPr>
        <w:spacing w:after="0"/>
        <w:ind w:left="0"/>
        <w:jc w:val="left"/>
      </w:pPr>
      <w:r>
        <w:rPr>
          <w:rFonts w:ascii="Times New Roman"/>
          <w:b/>
          <w:i w:val="false"/>
          <w:color w:val="000000"/>
        </w:rPr>
        <w:t xml:space="preserve"> 1-тарау. Түсінік хат</w:t>
      </w:r>
    </w:p>
    <w:bookmarkEnd w:id="9340"/>
    <w:bookmarkStart w:name="z22863" w:id="9341"/>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 </w:t>
      </w:r>
    </w:p>
    <w:bookmarkEnd w:id="9341"/>
    <w:bookmarkStart w:name="z22864" w:id="9342"/>
    <w:p>
      <w:pPr>
        <w:spacing w:after="0"/>
        <w:ind w:left="0"/>
        <w:jc w:val="both"/>
      </w:pPr>
      <w:r>
        <w:rPr>
          <w:rFonts w:ascii="Times New Roman"/>
          <w:b w:val="false"/>
          <w:i w:val="false"/>
          <w:color w:val="000000"/>
          <w:sz w:val="28"/>
        </w:rPr>
        <w:t xml:space="preserve">
      2. Оқу пәнінің мақсаты - білім алушыларды бейнелеу өнеріне бейімдеу, қоршаған ортаны өзіндік бейнелеуіне баулу. </w:t>
      </w:r>
    </w:p>
    <w:bookmarkEnd w:id="9342"/>
    <w:bookmarkStart w:name="z22865" w:id="9343"/>
    <w:p>
      <w:pPr>
        <w:spacing w:after="0"/>
        <w:ind w:left="0"/>
        <w:jc w:val="both"/>
      </w:pPr>
      <w:r>
        <w:rPr>
          <w:rFonts w:ascii="Times New Roman"/>
          <w:b w:val="false"/>
          <w:i w:val="false"/>
          <w:color w:val="000000"/>
          <w:sz w:val="28"/>
        </w:rPr>
        <w:t>
      3. Оқу пәнінің міндеттері:</w:t>
      </w:r>
    </w:p>
    <w:bookmarkEnd w:id="9343"/>
    <w:bookmarkStart w:name="z22866" w:id="9344"/>
    <w:p>
      <w:pPr>
        <w:spacing w:after="0"/>
        <w:ind w:left="0"/>
        <w:jc w:val="both"/>
      </w:pPr>
      <w:r>
        <w:rPr>
          <w:rFonts w:ascii="Times New Roman"/>
          <w:b w:val="false"/>
          <w:i w:val="false"/>
          <w:color w:val="000000"/>
          <w:sz w:val="28"/>
        </w:rPr>
        <w:t>
      1) жан-жақты үйлесімді дамуына ықпалдасу; білім алушылардың нысандарды, құрылымды, көлемді, заттардың түстерін, кеңістіктегі орнын дұрыс қабылдауға жүйелі, мақсатты түрде тәрбиелеу және дамыту арқылы олардың танымдық әрекеттерінің кемшіліктерін түзету;</w:t>
      </w:r>
    </w:p>
    <w:bookmarkEnd w:id="9344"/>
    <w:bookmarkStart w:name="z22867" w:id="9345"/>
    <w:p>
      <w:pPr>
        <w:spacing w:after="0"/>
        <w:ind w:left="0"/>
        <w:jc w:val="both"/>
      </w:pPr>
      <w:r>
        <w:rPr>
          <w:rFonts w:ascii="Times New Roman"/>
          <w:b w:val="false"/>
          <w:i w:val="false"/>
          <w:color w:val="000000"/>
          <w:sz w:val="28"/>
        </w:rPr>
        <w:t xml:space="preserve">
      2) бейнелеу өнерінің негізгі түрлерімен жанрлары туралы, бейнелеу-білдіру құралдары және бейнелеу әрекетінің техникалары туралы түсінікті мәліметтер беру; </w:t>
      </w:r>
    </w:p>
    <w:bookmarkEnd w:id="9345"/>
    <w:bookmarkStart w:name="z22868" w:id="9346"/>
    <w:p>
      <w:pPr>
        <w:spacing w:after="0"/>
        <w:ind w:left="0"/>
        <w:jc w:val="both"/>
      </w:pPr>
      <w:r>
        <w:rPr>
          <w:rFonts w:ascii="Times New Roman"/>
          <w:b w:val="false"/>
          <w:i w:val="false"/>
          <w:color w:val="000000"/>
          <w:sz w:val="28"/>
        </w:rPr>
        <w:t>
      3) эстетикалық тәрбие алуына ықпалдасу;</w:t>
      </w:r>
    </w:p>
    <w:bookmarkEnd w:id="9346"/>
    <w:bookmarkStart w:name="z22869" w:id="9347"/>
    <w:p>
      <w:pPr>
        <w:spacing w:after="0"/>
        <w:ind w:left="0"/>
        <w:jc w:val="both"/>
      </w:pPr>
      <w:r>
        <w:rPr>
          <w:rFonts w:ascii="Times New Roman"/>
          <w:b w:val="false"/>
          <w:i w:val="false"/>
          <w:color w:val="000000"/>
          <w:sz w:val="28"/>
        </w:rPr>
        <w:t>
      4) білім алушылардың әртүрлі бейнелеу әрекеттерімен шұғылдану тәжірибесін қалыптастыру;</w:t>
      </w:r>
    </w:p>
    <w:bookmarkEnd w:id="9347"/>
    <w:bookmarkStart w:name="z22870" w:id="9348"/>
    <w:p>
      <w:pPr>
        <w:spacing w:after="0"/>
        <w:ind w:left="0"/>
        <w:jc w:val="both"/>
      </w:pPr>
      <w:r>
        <w:rPr>
          <w:rFonts w:ascii="Times New Roman"/>
          <w:b w:val="false"/>
          <w:i w:val="false"/>
          <w:color w:val="000000"/>
          <w:sz w:val="28"/>
        </w:rPr>
        <w:t>
      5) ұйымшылдықты дамыту, жұмыс тәртібін ойластыру икемі, жоспармен жұмыс орындау икемі;</w:t>
      </w:r>
    </w:p>
    <w:bookmarkEnd w:id="9348"/>
    <w:bookmarkStart w:name="z22871" w:id="9349"/>
    <w:p>
      <w:pPr>
        <w:spacing w:after="0"/>
        <w:ind w:left="0"/>
        <w:jc w:val="both"/>
      </w:pPr>
      <w:r>
        <w:rPr>
          <w:rFonts w:ascii="Times New Roman"/>
          <w:b w:val="false"/>
          <w:i w:val="false"/>
          <w:color w:val="000000"/>
          <w:sz w:val="28"/>
        </w:rPr>
        <w:t xml:space="preserve">
      6) Отанға, табиғатқа деген сүйіспеншілігін арттыру. </w:t>
      </w:r>
    </w:p>
    <w:bookmarkEnd w:id="9349"/>
    <w:bookmarkStart w:name="z22872" w:id="9350"/>
    <w:p>
      <w:pPr>
        <w:spacing w:after="0"/>
        <w:ind w:left="0"/>
        <w:jc w:val="both"/>
      </w:pPr>
      <w:r>
        <w:rPr>
          <w:rFonts w:ascii="Times New Roman"/>
          <w:b w:val="false"/>
          <w:i w:val="false"/>
          <w:color w:val="000000"/>
          <w:sz w:val="28"/>
        </w:rPr>
        <w:t>
      4. Бейнелеу өнері ақыл ақыл-ой кемістігі бар білім алушылардың даму кемшіліктерін еңсеруге мүмкіндікті қамтамасыз етеді. Оқу процесінің міндетті шарты - сабақтың түзету бағыты.</w:t>
      </w:r>
    </w:p>
    <w:bookmarkEnd w:id="9350"/>
    <w:bookmarkStart w:name="z22873" w:id="9351"/>
    <w:p>
      <w:pPr>
        <w:spacing w:after="0"/>
        <w:ind w:left="0"/>
        <w:jc w:val="both"/>
      </w:pPr>
      <w:r>
        <w:rPr>
          <w:rFonts w:ascii="Times New Roman"/>
          <w:b w:val="false"/>
          <w:i w:val="false"/>
          <w:color w:val="000000"/>
          <w:sz w:val="28"/>
        </w:rPr>
        <w:t>
      5. Бейнелеу өнерінің оқу материалы сабақтың төрт түрін қамтиды: затқа қарап сурет салу, қолданбалы бейнелеу, тақырып бойынша бейнелеу, өнер туралы әңгімелесу.</w:t>
      </w:r>
    </w:p>
    <w:bookmarkEnd w:id="9351"/>
    <w:bookmarkStart w:name="z22874" w:id="9352"/>
    <w:p>
      <w:pPr>
        <w:spacing w:after="0"/>
        <w:ind w:left="0"/>
        <w:jc w:val="both"/>
      </w:pPr>
      <w:r>
        <w:rPr>
          <w:rFonts w:ascii="Times New Roman"/>
          <w:b w:val="false"/>
          <w:i w:val="false"/>
          <w:color w:val="000000"/>
          <w:sz w:val="28"/>
        </w:rPr>
        <w:t>
      6. 5-8 сыныптардағы бейнелеу өнері сабағында білім алушылардың мақсатты түрде бақылау қабілетінің дамуы жалғасады: заттармен құбылыстарды өзара салыстыру, ұқсастықпен айырмашылықтарын анықтау, заттарды нысанымен бет бедері бойынша топтастыру. Сан алуан көріністі саралау, бақылаудан кейін пайымдау және тұжырымдау білім алушылардың танымдық әрекеттерін дамытады.</w:t>
      </w:r>
    </w:p>
    <w:bookmarkEnd w:id="9352"/>
    <w:bookmarkStart w:name="z22875" w:id="9353"/>
    <w:p>
      <w:pPr>
        <w:spacing w:after="0"/>
        <w:ind w:left="0"/>
        <w:jc w:val="both"/>
      </w:pPr>
      <w:r>
        <w:rPr>
          <w:rFonts w:ascii="Times New Roman"/>
          <w:b w:val="false"/>
          <w:i w:val="false"/>
          <w:color w:val="000000"/>
          <w:sz w:val="28"/>
        </w:rPr>
        <w:t>
      7. 5-8 сыныптардағы бейнелеу өнері сабағында білім алушылар көрнекті өнер туындыларымен танысуды жалғастырады. Өнер туралы әңгімелесуде бейнелеу өнерінің түрлерімен: сызбамен, кескіндемемен, мүсін өнерімен, сәулет өнерімен, сәндік-қолданбалы өнермен, безендірумен танысады. Бейнелеу өнерінің жанрлары: табиғатты бейнелеу, портрет, натюрмортпен танысуды жалғастырады. Түрлі жанрда жұмыс істеуді үйренеді. Оқытушының міндеті білім алушының санасына қарапайым, түсінікті, қолжетімді түрде білімді жеткізу.</w:t>
      </w:r>
    </w:p>
    <w:bookmarkEnd w:id="9353"/>
    <w:bookmarkStart w:name="z22876" w:id="9354"/>
    <w:p>
      <w:pPr>
        <w:spacing w:after="0"/>
        <w:ind w:left="0"/>
        <w:jc w:val="both"/>
      </w:pPr>
      <w:r>
        <w:rPr>
          <w:rFonts w:ascii="Times New Roman"/>
          <w:b w:val="false"/>
          <w:i w:val="false"/>
          <w:color w:val="000000"/>
          <w:sz w:val="28"/>
        </w:rPr>
        <w:t>
      8. Оқыту процесінде "Қазақ тілі", "Оқу және тіл дамыту", "Музыка және ән", "Математика" пәндерімен пәнаралық байланыс орнайды.</w:t>
      </w:r>
    </w:p>
    <w:bookmarkEnd w:id="9354"/>
    <w:bookmarkStart w:name="z22877" w:id="9355"/>
    <w:p>
      <w:pPr>
        <w:spacing w:after="0"/>
        <w:ind w:left="0"/>
        <w:jc w:val="both"/>
      </w:pPr>
      <w:r>
        <w:rPr>
          <w:rFonts w:ascii="Times New Roman"/>
          <w:b w:val="false"/>
          <w:i w:val="false"/>
          <w:color w:val="000000"/>
          <w:sz w:val="28"/>
        </w:rPr>
        <w:t>
      9. Оқу жүктемесінің көлемі:</w:t>
      </w:r>
    </w:p>
    <w:bookmarkEnd w:id="9355"/>
    <w:bookmarkStart w:name="z22878" w:id="9356"/>
    <w:p>
      <w:pPr>
        <w:spacing w:after="0"/>
        <w:ind w:left="0"/>
        <w:jc w:val="both"/>
      </w:pPr>
      <w:r>
        <w:rPr>
          <w:rFonts w:ascii="Times New Roman"/>
          <w:b w:val="false"/>
          <w:i w:val="false"/>
          <w:color w:val="000000"/>
          <w:sz w:val="28"/>
        </w:rPr>
        <w:t>
      1) 5-сынып – аптасына 1 сағат, оқу жылында 34 сағат;</w:t>
      </w:r>
    </w:p>
    <w:bookmarkEnd w:id="9356"/>
    <w:bookmarkStart w:name="z22879" w:id="9357"/>
    <w:p>
      <w:pPr>
        <w:spacing w:after="0"/>
        <w:ind w:left="0"/>
        <w:jc w:val="both"/>
      </w:pPr>
      <w:r>
        <w:rPr>
          <w:rFonts w:ascii="Times New Roman"/>
          <w:b w:val="false"/>
          <w:i w:val="false"/>
          <w:color w:val="000000"/>
          <w:sz w:val="28"/>
        </w:rPr>
        <w:t>
      2) 6-сынып – аптасына 1 сағат, оқу жылында 34 сағат;</w:t>
      </w:r>
    </w:p>
    <w:bookmarkEnd w:id="9357"/>
    <w:bookmarkStart w:name="z22880" w:id="9358"/>
    <w:p>
      <w:pPr>
        <w:spacing w:after="0"/>
        <w:ind w:left="0"/>
        <w:jc w:val="both"/>
      </w:pPr>
      <w:r>
        <w:rPr>
          <w:rFonts w:ascii="Times New Roman"/>
          <w:b w:val="false"/>
          <w:i w:val="false"/>
          <w:color w:val="000000"/>
          <w:sz w:val="28"/>
        </w:rPr>
        <w:t>
      3) 7-сынып – аптасына 1 сағат, оқу жылында 34 сағат;</w:t>
      </w:r>
    </w:p>
    <w:bookmarkEnd w:id="9358"/>
    <w:bookmarkStart w:name="z22881" w:id="9359"/>
    <w:p>
      <w:pPr>
        <w:spacing w:after="0"/>
        <w:ind w:left="0"/>
        <w:jc w:val="both"/>
      </w:pPr>
      <w:r>
        <w:rPr>
          <w:rFonts w:ascii="Times New Roman"/>
          <w:b w:val="false"/>
          <w:i w:val="false"/>
          <w:color w:val="000000"/>
          <w:sz w:val="28"/>
        </w:rPr>
        <w:t>
      4) 9-сынып – аптасына 1 сағат, оқу жылында 34 сағат.</w:t>
      </w:r>
    </w:p>
    <w:bookmarkEnd w:id="9359"/>
    <w:bookmarkStart w:name="z22882" w:id="9360"/>
    <w:p>
      <w:pPr>
        <w:spacing w:after="0"/>
        <w:ind w:left="0"/>
        <w:jc w:val="both"/>
      </w:pPr>
      <w:r>
        <w:rPr>
          <w:rFonts w:ascii="Times New Roman"/>
          <w:b w:val="false"/>
          <w:i w:val="false"/>
          <w:color w:val="000000"/>
          <w:sz w:val="28"/>
        </w:rPr>
        <w:t>
      10. Оқу жылдары бойынша бағдарламаға сәйкес сағаттар саны:</w:t>
      </w:r>
    </w:p>
    <w:bookmarkEnd w:id="9360"/>
    <w:bookmarkStart w:name="z22883" w:id="9361"/>
    <w:p>
      <w:pPr>
        <w:spacing w:after="0"/>
        <w:ind w:left="0"/>
        <w:jc w:val="both"/>
      </w:pPr>
      <w:r>
        <w:rPr>
          <w:rFonts w:ascii="Times New Roman"/>
          <w:b w:val="false"/>
          <w:i w:val="false"/>
          <w:color w:val="000000"/>
          <w:sz w:val="28"/>
        </w:rPr>
        <w:t>
      1-кесте</w:t>
      </w:r>
    </w:p>
    <w:bookmarkEnd w:id="9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Затқа қарап сүрет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сурет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бойынша сурет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туралы әңгімелесу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bookmarkStart w:name="z22884" w:id="9362"/>
    <w:p>
      <w:pPr>
        <w:spacing w:after="0"/>
        <w:ind w:left="0"/>
        <w:jc w:val="left"/>
      </w:pPr>
      <w:r>
        <w:rPr>
          <w:rFonts w:ascii="Times New Roman"/>
          <w:b/>
          <w:i w:val="false"/>
          <w:color w:val="000000"/>
        </w:rPr>
        <w:t xml:space="preserve"> 2-тарау. Оқу пәнінің 5-сыныптағы базалық білім мазмұны</w:t>
      </w:r>
    </w:p>
    <w:bookmarkEnd w:id="9362"/>
    <w:bookmarkStart w:name="z22885" w:id="9363"/>
    <w:p>
      <w:pPr>
        <w:spacing w:after="0"/>
        <w:ind w:left="0"/>
        <w:jc w:val="both"/>
      </w:pPr>
      <w:r>
        <w:rPr>
          <w:rFonts w:ascii="Times New Roman"/>
          <w:b w:val="false"/>
          <w:i w:val="false"/>
          <w:color w:val="000000"/>
          <w:sz w:val="28"/>
        </w:rPr>
        <w:t>
      11. Затқа қарап бейнелеу (12 сағат):</w:t>
      </w:r>
    </w:p>
    <w:bookmarkEnd w:id="9363"/>
    <w:bookmarkStart w:name="z22886" w:id="9364"/>
    <w:p>
      <w:pPr>
        <w:spacing w:after="0"/>
        <w:ind w:left="0"/>
        <w:jc w:val="both"/>
      </w:pPr>
      <w:r>
        <w:rPr>
          <w:rFonts w:ascii="Times New Roman"/>
          <w:b w:val="false"/>
          <w:i w:val="false"/>
          <w:color w:val="000000"/>
          <w:sz w:val="28"/>
        </w:rPr>
        <w:t>
      1) бейнеленген нысанды сараптай білу (түрін, түсін анықтау, құрама бөліктерінің көлемін салысту); өзінің суретін бейнеленген нысанмен салыстыру және суреттің бөліктерін бір бірімен салыстыру;</w:t>
      </w:r>
    </w:p>
    <w:bookmarkEnd w:id="9364"/>
    <w:bookmarkStart w:name="z22887" w:id="9365"/>
    <w:p>
      <w:pPr>
        <w:spacing w:after="0"/>
        <w:ind w:left="0"/>
        <w:jc w:val="both"/>
      </w:pPr>
      <w:r>
        <w:rPr>
          <w:rFonts w:ascii="Times New Roman"/>
          <w:b w:val="false"/>
          <w:i w:val="false"/>
          <w:color w:val="000000"/>
          <w:sz w:val="28"/>
        </w:rPr>
        <w:t>
      2) сурет салудың кезектілігін анықтап үйрену;</w:t>
      </w:r>
    </w:p>
    <w:bookmarkEnd w:id="9365"/>
    <w:bookmarkStart w:name="z22888" w:id="9366"/>
    <w:p>
      <w:pPr>
        <w:spacing w:after="0"/>
        <w:ind w:left="0"/>
        <w:jc w:val="both"/>
      </w:pPr>
      <w:r>
        <w:rPr>
          <w:rFonts w:ascii="Times New Roman"/>
          <w:b w:val="false"/>
          <w:i w:val="false"/>
          <w:color w:val="000000"/>
          <w:sz w:val="28"/>
        </w:rPr>
        <w:t>
      3) суреттің нысанын, құрылымын, үйлесімділігін, түсін келтіруді үйрену;</w:t>
      </w:r>
    </w:p>
    <w:bookmarkEnd w:id="9366"/>
    <w:bookmarkStart w:name="z22889" w:id="9367"/>
    <w:p>
      <w:pPr>
        <w:spacing w:after="0"/>
        <w:ind w:left="0"/>
        <w:jc w:val="both"/>
      </w:pPr>
      <w:r>
        <w:rPr>
          <w:rFonts w:ascii="Times New Roman"/>
          <w:b w:val="false"/>
          <w:i w:val="false"/>
          <w:color w:val="000000"/>
          <w:sz w:val="28"/>
        </w:rPr>
        <w:t>
      4) симметриялық нысанды затты бейнелегенде орталық сызықты пайдалану;</w:t>
      </w:r>
    </w:p>
    <w:bookmarkEnd w:id="9367"/>
    <w:bookmarkStart w:name="z22890" w:id="9368"/>
    <w:p>
      <w:pPr>
        <w:spacing w:after="0"/>
        <w:ind w:left="0"/>
        <w:jc w:val="both"/>
      </w:pPr>
      <w:r>
        <w:rPr>
          <w:rFonts w:ascii="Times New Roman"/>
          <w:b w:val="false"/>
          <w:i w:val="false"/>
          <w:color w:val="000000"/>
          <w:sz w:val="28"/>
        </w:rPr>
        <w:t>
      5) заттың көлемін қол жетімді құралдармен беру;</w:t>
      </w:r>
    </w:p>
    <w:bookmarkEnd w:id="9368"/>
    <w:bookmarkStart w:name="z22891" w:id="9369"/>
    <w:p>
      <w:pPr>
        <w:spacing w:after="0"/>
        <w:ind w:left="0"/>
        <w:jc w:val="both"/>
      </w:pPr>
      <w:r>
        <w:rPr>
          <w:rFonts w:ascii="Times New Roman"/>
          <w:b w:val="false"/>
          <w:i w:val="false"/>
          <w:color w:val="000000"/>
          <w:sz w:val="28"/>
        </w:rPr>
        <w:t xml:space="preserve">
      6) бояуға су қосу арқылы түстің қанықтылығын азайту. </w:t>
      </w:r>
    </w:p>
    <w:bookmarkEnd w:id="9369"/>
    <w:bookmarkStart w:name="z22892" w:id="9370"/>
    <w:p>
      <w:pPr>
        <w:spacing w:after="0"/>
        <w:ind w:left="0"/>
        <w:jc w:val="both"/>
      </w:pPr>
      <w:r>
        <w:rPr>
          <w:rFonts w:ascii="Times New Roman"/>
          <w:b w:val="false"/>
          <w:i w:val="false"/>
          <w:color w:val="000000"/>
          <w:sz w:val="28"/>
        </w:rPr>
        <w:t>
      12. Сәндік сурет салу (8 сағат):</w:t>
      </w:r>
    </w:p>
    <w:bookmarkEnd w:id="9370"/>
    <w:bookmarkStart w:name="z22893" w:id="9371"/>
    <w:p>
      <w:pPr>
        <w:spacing w:after="0"/>
        <w:ind w:left="0"/>
        <w:jc w:val="both"/>
      </w:pPr>
      <w:r>
        <w:rPr>
          <w:rFonts w:ascii="Times New Roman"/>
          <w:b w:val="false"/>
          <w:i w:val="false"/>
          <w:color w:val="000000"/>
          <w:sz w:val="28"/>
        </w:rPr>
        <w:t>
      1) жолақта, текшеде, шеңберде осьтік сызықты пайдаланып геометриялық және өсімдік элементтерінен өрнектер құрастыра білу;</w:t>
      </w:r>
    </w:p>
    <w:bookmarkEnd w:id="9371"/>
    <w:bookmarkStart w:name="z22894" w:id="9372"/>
    <w:p>
      <w:pPr>
        <w:spacing w:after="0"/>
        <w:ind w:left="0"/>
        <w:jc w:val="both"/>
      </w:pPr>
      <w:r>
        <w:rPr>
          <w:rFonts w:ascii="Times New Roman"/>
          <w:b w:val="false"/>
          <w:i w:val="false"/>
          <w:color w:val="000000"/>
          <w:sz w:val="28"/>
        </w:rPr>
        <w:t>
      2) өрнектер салуда кезектілікті сақтай білу;</w:t>
      </w:r>
    </w:p>
    <w:bookmarkEnd w:id="9372"/>
    <w:bookmarkStart w:name="z22895" w:id="9373"/>
    <w:p>
      <w:pPr>
        <w:spacing w:after="0"/>
        <w:ind w:left="0"/>
        <w:jc w:val="both"/>
      </w:pPr>
      <w:r>
        <w:rPr>
          <w:rFonts w:ascii="Times New Roman"/>
          <w:b w:val="false"/>
          <w:i w:val="false"/>
          <w:color w:val="000000"/>
          <w:sz w:val="28"/>
        </w:rPr>
        <w:t>
      3) езілген және су бояулармен жұмыс істегенде түстердің үйлесімділігін табу (бейненің сұлбасын сақтай отырып ою элементтерін түзу бояу);</w:t>
      </w:r>
    </w:p>
    <w:bookmarkEnd w:id="9373"/>
    <w:bookmarkStart w:name="z22896" w:id="9374"/>
    <w:p>
      <w:pPr>
        <w:spacing w:after="0"/>
        <w:ind w:left="0"/>
        <w:jc w:val="both"/>
      </w:pPr>
      <w:r>
        <w:rPr>
          <w:rFonts w:ascii="Times New Roman"/>
          <w:b w:val="false"/>
          <w:i w:val="false"/>
          <w:color w:val="000000"/>
          <w:sz w:val="28"/>
        </w:rPr>
        <w:t xml:space="preserve">
      4) әртүрлі өлшемдегі бояу жаққышты пайдалануды, барлық бояу жаққышпен және оның кері жағымен жұмыс істеуді үйрену. </w:t>
      </w:r>
    </w:p>
    <w:bookmarkEnd w:id="9374"/>
    <w:bookmarkStart w:name="z22897" w:id="9375"/>
    <w:p>
      <w:pPr>
        <w:spacing w:after="0"/>
        <w:ind w:left="0"/>
        <w:jc w:val="both"/>
      </w:pPr>
      <w:r>
        <w:rPr>
          <w:rFonts w:ascii="Times New Roman"/>
          <w:b w:val="false"/>
          <w:i w:val="false"/>
          <w:color w:val="000000"/>
          <w:sz w:val="28"/>
        </w:rPr>
        <w:t>
      13. Тақырып бойынша сурет салу (8 сағат):</w:t>
      </w:r>
    </w:p>
    <w:bookmarkEnd w:id="9375"/>
    <w:bookmarkStart w:name="z22898" w:id="9376"/>
    <w:p>
      <w:pPr>
        <w:spacing w:after="0"/>
        <w:ind w:left="0"/>
        <w:jc w:val="both"/>
      </w:pPr>
      <w:r>
        <w:rPr>
          <w:rFonts w:ascii="Times New Roman"/>
          <w:b w:val="false"/>
          <w:i w:val="false"/>
          <w:color w:val="000000"/>
          <w:sz w:val="28"/>
        </w:rPr>
        <w:t>
      1) өзінің байқағанын бейнелеп үйрену;</w:t>
      </w:r>
    </w:p>
    <w:bookmarkEnd w:id="9376"/>
    <w:bookmarkStart w:name="z22899" w:id="9377"/>
    <w:p>
      <w:pPr>
        <w:spacing w:after="0"/>
        <w:ind w:left="0"/>
        <w:jc w:val="both"/>
      </w:pPr>
      <w:r>
        <w:rPr>
          <w:rFonts w:ascii="Times New Roman"/>
          <w:b w:val="false"/>
          <w:i w:val="false"/>
          <w:color w:val="000000"/>
          <w:sz w:val="28"/>
        </w:rPr>
        <w:t>
      2) суретте бейнеленген заттардың бір - біріне салыстырмалы түрде дұрыс орналастыру мөлшерін көрсету білу (жақынырақ - алыстау);</w:t>
      </w:r>
    </w:p>
    <w:bookmarkEnd w:id="9377"/>
    <w:bookmarkStart w:name="z22900" w:id="9378"/>
    <w:p>
      <w:pPr>
        <w:spacing w:after="0"/>
        <w:ind w:left="0"/>
        <w:jc w:val="both"/>
      </w:pPr>
      <w:r>
        <w:rPr>
          <w:rFonts w:ascii="Times New Roman"/>
          <w:b w:val="false"/>
          <w:i w:val="false"/>
          <w:color w:val="000000"/>
          <w:sz w:val="28"/>
        </w:rPr>
        <w:t>
      3) суреттің елеулі сюжетін құрастыру үшін, бақылау негізінде, оқығаннан кейін алған әсердің негізінде туындаған елестерді көрсете білу;</w:t>
      </w:r>
    </w:p>
    <w:bookmarkEnd w:id="9378"/>
    <w:bookmarkStart w:name="z22901" w:id="9379"/>
    <w:p>
      <w:pPr>
        <w:spacing w:after="0"/>
        <w:ind w:left="0"/>
        <w:jc w:val="both"/>
      </w:pPr>
      <w:r>
        <w:rPr>
          <w:rFonts w:ascii="Times New Roman"/>
          <w:b w:val="false"/>
          <w:i w:val="false"/>
          <w:color w:val="000000"/>
          <w:sz w:val="28"/>
        </w:rPr>
        <w:t xml:space="preserve">
      4) езілген және су бояулармен жұмыс істеу, қағаздың реңін өзгерте білу. </w:t>
      </w:r>
    </w:p>
    <w:bookmarkEnd w:id="9379"/>
    <w:bookmarkStart w:name="z22902" w:id="9380"/>
    <w:p>
      <w:pPr>
        <w:spacing w:after="0"/>
        <w:ind w:left="0"/>
        <w:jc w:val="both"/>
      </w:pPr>
      <w:r>
        <w:rPr>
          <w:rFonts w:ascii="Times New Roman"/>
          <w:b w:val="false"/>
          <w:i w:val="false"/>
          <w:color w:val="000000"/>
          <w:sz w:val="28"/>
        </w:rPr>
        <w:t>
      14. Бейнелеу өнері туралы әңгімелесу (6 сағат):</w:t>
      </w:r>
    </w:p>
    <w:bookmarkEnd w:id="9380"/>
    <w:bookmarkStart w:name="z22903" w:id="9381"/>
    <w:p>
      <w:pPr>
        <w:spacing w:after="0"/>
        <w:ind w:left="0"/>
        <w:jc w:val="both"/>
      </w:pPr>
      <w:r>
        <w:rPr>
          <w:rFonts w:ascii="Times New Roman"/>
          <w:b w:val="false"/>
          <w:i w:val="false"/>
          <w:color w:val="000000"/>
          <w:sz w:val="28"/>
        </w:rPr>
        <w:t>
      1) белсенді және мақсатты түрде бейнелеу өнерінің туындыларын қабылдау;</w:t>
      </w:r>
    </w:p>
    <w:bookmarkEnd w:id="9381"/>
    <w:bookmarkStart w:name="z22904" w:id="9382"/>
    <w:p>
      <w:pPr>
        <w:spacing w:after="0"/>
        <w:ind w:left="0"/>
        <w:jc w:val="both"/>
      </w:pPr>
      <w:r>
        <w:rPr>
          <w:rFonts w:ascii="Times New Roman"/>
          <w:b w:val="false"/>
          <w:i w:val="false"/>
          <w:color w:val="000000"/>
          <w:sz w:val="28"/>
        </w:rPr>
        <w:t>
      2) көркем құралдары туралы жалпы түсінік;</w:t>
      </w:r>
    </w:p>
    <w:bookmarkEnd w:id="9382"/>
    <w:bookmarkStart w:name="z22905" w:id="9383"/>
    <w:p>
      <w:pPr>
        <w:spacing w:after="0"/>
        <w:ind w:left="0"/>
        <w:jc w:val="both"/>
      </w:pPr>
      <w:r>
        <w:rPr>
          <w:rFonts w:ascii="Times New Roman"/>
          <w:b w:val="false"/>
          <w:i w:val="false"/>
          <w:color w:val="000000"/>
          <w:sz w:val="28"/>
        </w:rPr>
        <w:t>
      3) бейнелеу өнерінің көрген туындыларының мазмұнын ауызша айта білу;</w:t>
      </w:r>
    </w:p>
    <w:bookmarkEnd w:id="9383"/>
    <w:bookmarkStart w:name="z22906" w:id="9384"/>
    <w:p>
      <w:pPr>
        <w:spacing w:after="0"/>
        <w:ind w:left="0"/>
        <w:jc w:val="both"/>
      </w:pPr>
      <w:r>
        <w:rPr>
          <w:rFonts w:ascii="Times New Roman"/>
          <w:b w:val="false"/>
          <w:i w:val="false"/>
          <w:color w:val="000000"/>
          <w:sz w:val="28"/>
        </w:rPr>
        <w:t>
      4) бейнелеу өнерінің жанрларын (портрет, табиғат суреті, натюрморт) белгілеріне және бейнелеу ерекшелігіне сәйкес ажырата білу;</w:t>
      </w:r>
    </w:p>
    <w:bookmarkEnd w:id="9384"/>
    <w:bookmarkStart w:name="z22907" w:id="9385"/>
    <w:p>
      <w:pPr>
        <w:spacing w:after="0"/>
        <w:ind w:left="0"/>
        <w:jc w:val="both"/>
      </w:pPr>
      <w:r>
        <w:rPr>
          <w:rFonts w:ascii="Times New Roman"/>
          <w:b w:val="false"/>
          <w:i w:val="false"/>
          <w:color w:val="000000"/>
          <w:sz w:val="28"/>
        </w:rPr>
        <w:t xml:space="preserve">
      5) картинадағы бейнелердің сезімдік жағдайын анықтай білу. </w:t>
      </w:r>
    </w:p>
    <w:bookmarkEnd w:id="9385"/>
    <w:bookmarkStart w:name="z22908" w:id="9386"/>
    <w:p>
      <w:pPr>
        <w:spacing w:after="0"/>
        <w:ind w:left="0"/>
        <w:jc w:val="both"/>
      </w:pPr>
      <w:r>
        <w:rPr>
          <w:rFonts w:ascii="Times New Roman"/>
          <w:b w:val="false"/>
          <w:i w:val="false"/>
          <w:color w:val="000000"/>
          <w:sz w:val="28"/>
        </w:rPr>
        <w:t>
      15. Бағдарламаның мазмұнын тоқсанға бөлу.</w:t>
      </w:r>
    </w:p>
    <w:bookmarkEnd w:id="9386"/>
    <w:bookmarkStart w:name="z22909" w:id="9387"/>
    <w:p>
      <w:pPr>
        <w:spacing w:after="0"/>
        <w:ind w:left="0"/>
        <w:jc w:val="both"/>
      </w:pPr>
      <w:r>
        <w:rPr>
          <w:rFonts w:ascii="Times New Roman"/>
          <w:b w:val="false"/>
          <w:i w:val="false"/>
          <w:color w:val="000000"/>
          <w:sz w:val="28"/>
        </w:rPr>
        <w:t>
      16. 1 - тоқсан:</w:t>
      </w:r>
    </w:p>
    <w:bookmarkEnd w:id="9387"/>
    <w:bookmarkStart w:name="z22910" w:id="9388"/>
    <w:p>
      <w:pPr>
        <w:spacing w:after="0"/>
        <w:ind w:left="0"/>
        <w:jc w:val="both"/>
      </w:pPr>
      <w:r>
        <w:rPr>
          <w:rFonts w:ascii="Times New Roman"/>
          <w:b w:val="false"/>
          <w:i w:val="false"/>
          <w:color w:val="000000"/>
          <w:sz w:val="28"/>
        </w:rPr>
        <w:t>
      1) сәндік сурет салу. Қазақтың ою-өрнегі. "Аяқталмайтын" (аппликация);</w:t>
      </w:r>
    </w:p>
    <w:bookmarkEnd w:id="9388"/>
    <w:bookmarkStart w:name="z22911" w:id="9389"/>
    <w:p>
      <w:pPr>
        <w:spacing w:after="0"/>
        <w:ind w:left="0"/>
        <w:jc w:val="both"/>
      </w:pPr>
      <w:r>
        <w:rPr>
          <w:rFonts w:ascii="Times New Roman"/>
          <w:b w:val="false"/>
          <w:i w:val="false"/>
          <w:color w:val="000000"/>
          <w:sz w:val="28"/>
        </w:rPr>
        <w:t>
      2) табиғат суреті. Сұхбат;</w:t>
      </w:r>
    </w:p>
    <w:bookmarkEnd w:id="9389"/>
    <w:bookmarkStart w:name="z22912" w:id="9390"/>
    <w:p>
      <w:pPr>
        <w:spacing w:after="0"/>
        <w:ind w:left="0"/>
        <w:jc w:val="both"/>
      </w:pPr>
      <w:r>
        <w:rPr>
          <w:rFonts w:ascii="Times New Roman"/>
          <w:b w:val="false"/>
          <w:i w:val="false"/>
          <w:color w:val="000000"/>
          <w:sz w:val="28"/>
        </w:rPr>
        <w:t>
      3) бұйыммен салу. Үйеңкі жапырағы (қарындаш, акварель);</w:t>
      </w:r>
    </w:p>
    <w:bookmarkEnd w:id="9390"/>
    <w:bookmarkStart w:name="z22913" w:id="9391"/>
    <w:p>
      <w:pPr>
        <w:spacing w:after="0"/>
        <w:ind w:left="0"/>
        <w:jc w:val="both"/>
      </w:pPr>
      <w:r>
        <w:rPr>
          <w:rFonts w:ascii="Times New Roman"/>
          <w:b w:val="false"/>
          <w:i w:val="false"/>
          <w:color w:val="000000"/>
          <w:sz w:val="28"/>
        </w:rPr>
        <w:t>
      4) бұйыммен салу. Сүйікті мамық ойыншық (анималистика) (қарындаш, акварель);</w:t>
      </w:r>
    </w:p>
    <w:bookmarkEnd w:id="9391"/>
    <w:bookmarkStart w:name="z22914" w:id="9392"/>
    <w:p>
      <w:pPr>
        <w:spacing w:after="0"/>
        <w:ind w:left="0"/>
        <w:jc w:val="both"/>
      </w:pPr>
      <w:r>
        <w:rPr>
          <w:rFonts w:ascii="Times New Roman"/>
          <w:b w:val="false"/>
          <w:i w:val="false"/>
          <w:color w:val="000000"/>
          <w:sz w:val="28"/>
        </w:rPr>
        <w:t>
      5) тақырып бойынша бейнелеу. "Ойыншықтар дүкенінде" (қарындаш, акварель);</w:t>
      </w:r>
    </w:p>
    <w:bookmarkEnd w:id="9392"/>
    <w:bookmarkStart w:name="z22915" w:id="9393"/>
    <w:p>
      <w:pPr>
        <w:spacing w:after="0"/>
        <w:ind w:left="0"/>
        <w:jc w:val="both"/>
      </w:pPr>
      <w:r>
        <w:rPr>
          <w:rFonts w:ascii="Times New Roman"/>
          <w:b w:val="false"/>
          <w:i w:val="false"/>
          <w:color w:val="000000"/>
          <w:sz w:val="28"/>
        </w:rPr>
        <w:t>
      6) натюрморт. Жалпы түсінік. Сұхбат;</w:t>
      </w:r>
    </w:p>
    <w:bookmarkEnd w:id="9393"/>
    <w:bookmarkStart w:name="z22916" w:id="9394"/>
    <w:p>
      <w:pPr>
        <w:spacing w:after="0"/>
        <w:ind w:left="0"/>
        <w:jc w:val="both"/>
      </w:pPr>
      <w:r>
        <w:rPr>
          <w:rFonts w:ascii="Times New Roman"/>
          <w:b w:val="false"/>
          <w:i w:val="false"/>
          <w:color w:val="000000"/>
          <w:sz w:val="28"/>
        </w:rPr>
        <w:t>
      7) бұйыммен салу. Алма мен кружка (қарындаш, акварель);</w:t>
      </w:r>
    </w:p>
    <w:bookmarkEnd w:id="9394"/>
    <w:bookmarkStart w:name="z22917" w:id="9395"/>
    <w:p>
      <w:pPr>
        <w:spacing w:after="0"/>
        <w:ind w:left="0"/>
        <w:jc w:val="both"/>
      </w:pPr>
      <w:r>
        <w:rPr>
          <w:rFonts w:ascii="Times New Roman"/>
          <w:b w:val="false"/>
          <w:i w:val="false"/>
          <w:color w:val="000000"/>
          <w:sz w:val="28"/>
        </w:rPr>
        <w:t>
      8) сәндік сурет салу. Қазақтың ою-өрнегі "Ажурный" (аппликация);</w:t>
      </w:r>
    </w:p>
    <w:bookmarkEnd w:id="9395"/>
    <w:bookmarkStart w:name="z22918" w:id="9396"/>
    <w:p>
      <w:pPr>
        <w:spacing w:after="0"/>
        <w:ind w:left="0"/>
        <w:jc w:val="both"/>
      </w:pPr>
      <w:r>
        <w:rPr>
          <w:rFonts w:ascii="Times New Roman"/>
          <w:b w:val="false"/>
          <w:i w:val="false"/>
          <w:color w:val="000000"/>
          <w:sz w:val="28"/>
        </w:rPr>
        <w:t xml:space="preserve">
      9) сәндік сурет салу. Жолаққа өздігінен өрнек құрастыру (қарындаш, гуашь). </w:t>
      </w:r>
    </w:p>
    <w:bookmarkEnd w:id="9396"/>
    <w:bookmarkStart w:name="z22919" w:id="9397"/>
    <w:p>
      <w:pPr>
        <w:spacing w:after="0"/>
        <w:ind w:left="0"/>
        <w:jc w:val="both"/>
      </w:pPr>
      <w:r>
        <w:rPr>
          <w:rFonts w:ascii="Times New Roman"/>
          <w:b w:val="false"/>
          <w:i w:val="false"/>
          <w:color w:val="000000"/>
          <w:sz w:val="28"/>
        </w:rPr>
        <w:t>
      17. 2 - тоқсан</w:t>
      </w:r>
    </w:p>
    <w:bookmarkEnd w:id="9397"/>
    <w:bookmarkStart w:name="z22920" w:id="9398"/>
    <w:p>
      <w:pPr>
        <w:spacing w:after="0"/>
        <w:ind w:left="0"/>
        <w:jc w:val="both"/>
      </w:pPr>
      <w:r>
        <w:rPr>
          <w:rFonts w:ascii="Times New Roman"/>
          <w:b w:val="false"/>
          <w:i w:val="false"/>
          <w:color w:val="000000"/>
          <w:sz w:val="28"/>
        </w:rPr>
        <w:t>
      1) бұйыммен сурет салу. Өсімдік өсірілген ыдыс (қарындаш, акварель);</w:t>
      </w:r>
    </w:p>
    <w:bookmarkEnd w:id="9398"/>
    <w:bookmarkStart w:name="z22921" w:id="9399"/>
    <w:p>
      <w:pPr>
        <w:spacing w:after="0"/>
        <w:ind w:left="0"/>
        <w:jc w:val="both"/>
      </w:pPr>
      <w:r>
        <w:rPr>
          <w:rFonts w:ascii="Times New Roman"/>
          <w:b w:val="false"/>
          <w:i w:val="false"/>
          <w:color w:val="000000"/>
          <w:sz w:val="28"/>
        </w:rPr>
        <w:t>
      2) бұйыммен сурет салу. Жол белгілері (қарындаш, гуашь);</w:t>
      </w:r>
    </w:p>
    <w:bookmarkEnd w:id="9399"/>
    <w:bookmarkStart w:name="z22922" w:id="9400"/>
    <w:p>
      <w:pPr>
        <w:spacing w:after="0"/>
        <w:ind w:left="0"/>
        <w:jc w:val="both"/>
      </w:pPr>
      <w:r>
        <w:rPr>
          <w:rFonts w:ascii="Times New Roman"/>
          <w:b w:val="false"/>
          <w:i w:val="false"/>
          <w:color w:val="000000"/>
          <w:sz w:val="28"/>
        </w:rPr>
        <w:t>
      3) сұхбат. Портрет. Жалпы түсінік;</w:t>
      </w:r>
    </w:p>
    <w:bookmarkEnd w:id="9400"/>
    <w:bookmarkStart w:name="z22923" w:id="9401"/>
    <w:p>
      <w:pPr>
        <w:spacing w:after="0"/>
        <w:ind w:left="0"/>
        <w:jc w:val="both"/>
      </w:pPr>
      <w:r>
        <w:rPr>
          <w:rFonts w:ascii="Times New Roman"/>
          <w:b w:val="false"/>
          <w:i w:val="false"/>
          <w:color w:val="000000"/>
          <w:sz w:val="28"/>
        </w:rPr>
        <w:t>
      4) бұйыммен сурет салу. Қыстық киімдегі қыз (қарындаш, акварель);</w:t>
      </w:r>
    </w:p>
    <w:bookmarkEnd w:id="9401"/>
    <w:bookmarkStart w:name="z22924" w:id="9402"/>
    <w:p>
      <w:pPr>
        <w:spacing w:after="0"/>
        <w:ind w:left="0"/>
        <w:jc w:val="both"/>
      </w:pPr>
      <w:r>
        <w:rPr>
          <w:rFonts w:ascii="Times New Roman"/>
          <w:b w:val="false"/>
          <w:i w:val="false"/>
          <w:color w:val="000000"/>
          <w:sz w:val="28"/>
        </w:rPr>
        <w:t>
      5) сюжетті сурет. "Аққала жасауда" (қарындаш, гуашь);</w:t>
      </w:r>
    </w:p>
    <w:bookmarkEnd w:id="9402"/>
    <w:bookmarkStart w:name="z22925" w:id="9403"/>
    <w:p>
      <w:pPr>
        <w:spacing w:after="0"/>
        <w:ind w:left="0"/>
        <w:jc w:val="both"/>
      </w:pPr>
      <w:r>
        <w:rPr>
          <w:rFonts w:ascii="Times New Roman"/>
          <w:b w:val="false"/>
          <w:i w:val="false"/>
          <w:color w:val="000000"/>
          <w:sz w:val="28"/>
        </w:rPr>
        <w:t>
      6) сәндік сурет салу. "Карнавал көзілдірігі" (қарындаш, гуашь);</w:t>
      </w:r>
    </w:p>
    <w:bookmarkEnd w:id="9403"/>
    <w:bookmarkStart w:name="z22926" w:id="9404"/>
    <w:p>
      <w:pPr>
        <w:spacing w:after="0"/>
        <w:ind w:left="0"/>
        <w:jc w:val="both"/>
      </w:pPr>
      <w:r>
        <w:rPr>
          <w:rFonts w:ascii="Times New Roman"/>
          <w:b w:val="false"/>
          <w:i w:val="false"/>
          <w:color w:val="000000"/>
          <w:sz w:val="28"/>
        </w:rPr>
        <w:t>
      7) сәндік сурет салу. Жаңа жылға шақыру қағазы (қарындаш, акварель);</w:t>
      </w:r>
    </w:p>
    <w:bookmarkEnd w:id="9404"/>
    <w:bookmarkStart w:name="z22927" w:id="9405"/>
    <w:p>
      <w:pPr>
        <w:spacing w:after="0"/>
        <w:ind w:left="0"/>
        <w:jc w:val="both"/>
      </w:pPr>
      <w:r>
        <w:rPr>
          <w:rFonts w:ascii="Times New Roman"/>
          <w:b w:val="false"/>
          <w:i w:val="false"/>
          <w:color w:val="000000"/>
          <w:sz w:val="28"/>
        </w:rPr>
        <w:t>
      8) сюжеттік сурет. Қысқы табиғат суреті (қарындаш, гуашь).</w:t>
      </w:r>
    </w:p>
    <w:bookmarkEnd w:id="9405"/>
    <w:bookmarkStart w:name="z22928" w:id="9406"/>
    <w:p>
      <w:pPr>
        <w:spacing w:after="0"/>
        <w:ind w:left="0"/>
        <w:jc w:val="both"/>
      </w:pPr>
      <w:r>
        <w:rPr>
          <w:rFonts w:ascii="Times New Roman"/>
          <w:b w:val="false"/>
          <w:i w:val="false"/>
          <w:color w:val="000000"/>
          <w:sz w:val="28"/>
        </w:rPr>
        <w:t>
      18. 3 - тоқсан:</w:t>
      </w:r>
    </w:p>
    <w:bookmarkEnd w:id="9406"/>
    <w:bookmarkStart w:name="z22929" w:id="9407"/>
    <w:p>
      <w:pPr>
        <w:spacing w:after="0"/>
        <w:ind w:left="0"/>
        <w:jc w:val="both"/>
      </w:pPr>
      <w:r>
        <w:rPr>
          <w:rFonts w:ascii="Times New Roman"/>
          <w:b w:val="false"/>
          <w:i w:val="false"/>
          <w:color w:val="000000"/>
          <w:sz w:val="28"/>
        </w:rPr>
        <w:t>
      1) тақырыпқа сурет салу "Қысқы орман" (қарындаш, гуашь);</w:t>
      </w:r>
    </w:p>
    <w:bookmarkEnd w:id="9407"/>
    <w:bookmarkStart w:name="z22930" w:id="9408"/>
    <w:p>
      <w:pPr>
        <w:spacing w:after="0"/>
        <w:ind w:left="0"/>
        <w:jc w:val="both"/>
      </w:pPr>
      <w:r>
        <w:rPr>
          <w:rFonts w:ascii="Times New Roman"/>
          <w:b w:val="false"/>
          <w:i w:val="false"/>
          <w:color w:val="000000"/>
          <w:sz w:val="28"/>
        </w:rPr>
        <w:t>
      2) бұйыммен сурет салу. Жануарлар (анималистика) (қарындаш);</w:t>
      </w:r>
    </w:p>
    <w:bookmarkEnd w:id="9408"/>
    <w:bookmarkStart w:name="z22931" w:id="9409"/>
    <w:p>
      <w:pPr>
        <w:spacing w:after="0"/>
        <w:ind w:left="0"/>
        <w:jc w:val="both"/>
      </w:pPr>
      <w:r>
        <w:rPr>
          <w:rFonts w:ascii="Times New Roman"/>
          <w:b w:val="false"/>
          <w:i w:val="false"/>
          <w:color w:val="000000"/>
          <w:sz w:val="28"/>
        </w:rPr>
        <w:t>
      3) сюжетті сурет. Ертегі кейіпкерлері (қарындаш, акварель);</w:t>
      </w:r>
    </w:p>
    <w:bookmarkEnd w:id="9409"/>
    <w:bookmarkStart w:name="z22932" w:id="9410"/>
    <w:p>
      <w:pPr>
        <w:spacing w:after="0"/>
        <w:ind w:left="0"/>
        <w:jc w:val="both"/>
      </w:pPr>
      <w:r>
        <w:rPr>
          <w:rFonts w:ascii="Times New Roman"/>
          <w:b w:val="false"/>
          <w:i w:val="false"/>
          <w:color w:val="000000"/>
          <w:sz w:val="28"/>
        </w:rPr>
        <w:t>
      4) сәндік сурет салу. Шаршыда өзіндік оюлар құрастыру (қарындаш, гуашь);</w:t>
      </w:r>
    </w:p>
    <w:bookmarkEnd w:id="9410"/>
    <w:bookmarkStart w:name="z22933" w:id="9411"/>
    <w:p>
      <w:pPr>
        <w:spacing w:after="0"/>
        <w:ind w:left="0"/>
        <w:jc w:val="both"/>
      </w:pPr>
      <w:r>
        <w:rPr>
          <w:rFonts w:ascii="Times New Roman"/>
          <w:b w:val="false"/>
          <w:i w:val="false"/>
          <w:color w:val="000000"/>
          <w:sz w:val="28"/>
        </w:rPr>
        <w:t>
      5) сәндік сурет салу. Жолақта өрнекті шығармашылықпен құрастыру (қарындаш, гуашь);</w:t>
      </w:r>
    </w:p>
    <w:bookmarkEnd w:id="9411"/>
    <w:bookmarkStart w:name="z22934" w:id="9412"/>
    <w:p>
      <w:pPr>
        <w:spacing w:after="0"/>
        <w:ind w:left="0"/>
        <w:jc w:val="both"/>
      </w:pPr>
      <w:r>
        <w:rPr>
          <w:rFonts w:ascii="Times New Roman"/>
          <w:b w:val="false"/>
          <w:i w:val="false"/>
          <w:color w:val="000000"/>
          <w:sz w:val="28"/>
        </w:rPr>
        <w:t>
      6) сәндік сурет салу. Шеңберде өзіндік өрнек құрастыру (Табақтың эскизі – оюмен өрнектелген ағаш немесе металлдан жасалған ыдыс) (қарындаш, гуашь);</w:t>
      </w:r>
    </w:p>
    <w:bookmarkEnd w:id="9412"/>
    <w:bookmarkStart w:name="z22935" w:id="9413"/>
    <w:p>
      <w:pPr>
        <w:spacing w:after="0"/>
        <w:ind w:left="0"/>
        <w:jc w:val="both"/>
      </w:pPr>
      <w:r>
        <w:rPr>
          <w:rFonts w:ascii="Times New Roman"/>
          <w:b w:val="false"/>
          <w:i w:val="false"/>
          <w:color w:val="000000"/>
          <w:sz w:val="28"/>
        </w:rPr>
        <w:t>
      7) ұлттық сәндік қолданбалы өнер. Сұхбат;</w:t>
      </w:r>
    </w:p>
    <w:bookmarkEnd w:id="9413"/>
    <w:bookmarkStart w:name="z22936" w:id="9414"/>
    <w:p>
      <w:pPr>
        <w:spacing w:after="0"/>
        <w:ind w:left="0"/>
        <w:jc w:val="both"/>
      </w:pPr>
      <w:r>
        <w:rPr>
          <w:rFonts w:ascii="Times New Roman"/>
          <w:b w:val="false"/>
          <w:i w:val="false"/>
          <w:color w:val="000000"/>
          <w:sz w:val="28"/>
        </w:rPr>
        <w:t>
      8) бұйыммен сурет салу. Қазақтың дәстүрлі киімдері, бас киімі (қарындаш, акварель);</w:t>
      </w:r>
    </w:p>
    <w:bookmarkEnd w:id="9414"/>
    <w:bookmarkStart w:name="z22937" w:id="9415"/>
    <w:p>
      <w:pPr>
        <w:spacing w:after="0"/>
        <w:ind w:left="0"/>
        <w:jc w:val="both"/>
      </w:pPr>
      <w:r>
        <w:rPr>
          <w:rFonts w:ascii="Times New Roman"/>
          <w:b w:val="false"/>
          <w:i w:val="false"/>
          <w:color w:val="000000"/>
          <w:sz w:val="28"/>
        </w:rPr>
        <w:t xml:space="preserve">
      9) тақырып бойынша сурет салу. "Наурыз" (қарындаш, акварель). </w:t>
      </w:r>
    </w:p>
    <w:bookmarkEnd w:id="9415"/>
    <w:bookmarkStart w:name="z22938" w:id="9416"/>
    <w:p>
      <w:pPr>
        <w:spacing w:after="0"/>
        <w:ind w:left="0"/>
        <w:jc w:val="both"/>
      </w:pPr>
      <w:r>
        <w:rPr>
          <w:rFonts w:ascii="Times New Roman"/>
          <w:b w:val="false"/>
          <w:i w:val="false"/>
          <w:color w:val="000000"/>
          <w:sz w:val="28"/>
        </w:rPr>
        <w:t>
      19. 4 - тоқсан:</w:t>
      </w:r>
    </w:p>
    <w:bookmarkEnd w:id="9416"/>
    <w:bookmarkStart w:name="z22939" w:id="9417"/>
    <w:p>
      <w:pPr>
        <w:spacing w:after="0"/>
        <w:ind w:left="0"/>
        <w:jc w:val="both"/>
      </w:pPr>
      <w:r>
        <w:rPr>
          <w:rFonts w:ascii="Times New Roman"/>
          <w:b w:val="false"/>
          <w:i w:val="false"/>
          <w:color w:val="000000"/>
          <w:sz w:val="28"/>
        </w:rPr>
        <w:t>
      1) сұхбат. Анималистика;</w:t>
      </w:r>
    </w:p>
    <w:bookmarkEnd w:id="9417"/>
    <w:bookmarkStart w:name="z22940" w:id="9418"/>
    <w:p>
      <w:pPr>
        <w:spacing w:after="0"/>
        <w:ind w:left="0"/>
        <w:jc w:val="both"/>
      </w:pPr>
      <w:r>
        <w:rPr>
          <w:rFonts w:ascii="Times New Roman"/>
          <w:b w:val="false"/>
          <w:i w:val="false"/>
          <w:color w:val="000000"/>
          <w:sz w:val="28"/>
        </w:rPr>
        <w:t>
      2) бұйыммен сурет салу. Қараторғайдың ұясы (қарындаш, акварель);</w:t>
      </w:r>
    </w:p>
    <w:bookmarkEnd w:id="9418"/>
    <w:bookmarkStart w:name="z22941" w:id="9419"/>
    <w:p>
      <w:pPr>
        <w:spacing w:after="0"/>
        <w:ind w:left="0"/>
        <w:jc w:val="both"/>
      </w:pPr>
      <w:r>
        <w:rPr>
          <w:rFonts w:ascii="Times New Roman"/>
          <w:b w:val="false"/>
          <w:i w:val="false"/>
          <w:color w:val="000000"/>
          <w:sz w:val="28"/>
        </w:rPr>
        <w:t>
      3) бұйыммен сурет салу. Қоңыздар (симметрия) (қарындаш, акварель);</w:t>
      </w:r>
    </w:p>
    <w:bookmarkEnd w:id="9419"/>
    <w:bookmarkStart w:name="z22942" w:id="9420"/>
    <w:p>
      <w:pPr>
        <w:spacing w:after="0"/>
        <w:ind w:left="0"/>
        <w:jc w:val="both"/>
      </w:pPr>
      <w:r>
        <w:rPr>
          <w:rFonts w:ascii="Times New Roman"/>
          <w:b w:val="false"/>
          <w:i w:val="false"/>
          <w:color w:val="000000"/>
          <w:sz w:val="28"/>
        </w:rPr>
        <w:t>
      4) бұйыммен сурет салу. Шегіртке (симметрия) (қарыандаш, акварель);</w:t>
      </w:r>
    </w:p>
    <w:bookmarkEnd w:id="9420"/>
    <w:bookmarkStart w:name="z22943" w:id="9421"/>
    <w:p>
      <w:pPr>
        <w:spacing w:after="0"/>
        <w:ind w:left="0"/>
        <w:jc w:val="both"/>
      </w:pPr>
      <w:r>
        <w:rPr>
          <w:rFonts w:ascii="Times New Roman"/>
          <w:b w:val="false"/>
          <w:i w:val="false"/>
          <w:color w:val="000000"/>
          <w:sz w:val="28"/>
        </w:rPr>
        <w:t>
      5) көктемгі табиғат көрінісі. Сұхбат;</w:t>
      </w:r>
    </w:p>
    <w:bookmarkEnd w:id="9421"/>
    <w:bookmarkStart w:name="z22944" w:id="9422"/>
    <w:p>
      <w:pPr>
        <w:spacing w:after="0"/>
        <w:ind w:left="0"/>
        <w:jc w:val="both"/>
      </w:pPr>
      <w:r>
        <w:rPr>
          <w:rFonts w:ascii="Times New Roman"/>
          <w:b w:val="false"/>
          <w:i w:val="false"/>
          <w:color w:val="000000"/>
          <w:sz w:val="28"/>
        </w:rPr>
        <w:t>
      6) тақырып бойынша сурет салу. "Көктемгі көңіл күй" (қарындаш, акварель);</w:t>
      </w:r>
    </w:p>
    <w:bookmarkEnd w:id="9422"/>
    <w:bookmarkStart w:name="z22945" w:id="9423"/>
    <w:p>
      <w:pPr>
        <w:spacing w:after="0"/>
        <w:ind w:left="0"/>
        <w:jc w:val="both"/>
      </w:pPr>
      <w:r>
        <w:rPr>
          <w:rFonts w:ascii="Times New Roman"/>
          <w:b w:val="false"/>
          <w:i w:val="false"/>
          <w:color w:val="000000"/>
          <w:sz w:val="28"/>
        </w:rPr>
        <w:t>
      7) бұйыммен сурет салу. "Ыдыстағы көктем гүлдері" (қарындаш, акварель).</w:t>
      </w:r>
    </w:p>
    <w:bookmarkEnd w:id="9423"/>
    <w:bookmarkStart w:name="z22946" w:id="9424"/>
    <w:p>
      <w:pPr>
        <w:spacing w:after="0"/>
        <w:ind w:left="0"/>
        <w:jc w:val="left"/>
      </w:pPr>
      <w:r>
        <w:rPr>
          <w:rFonts w:ascii="Times New Roman"/>
          <w:b/>
          <w:i w:val="false"/>
          <w:color w:val="000000"/>
        </w:rPr>
        <w:t xml:space="preserve"> 3-тарау. Оқу пәнінің 6 - сыныптағы базалық білім мазмұны</w:t>
      </w:r>
    </w:p>
    <w:bookmarkEnd w:id="9424"/>
    <w:bookmarkStart w:name="z22947" w:id="9425"/>
    <w:p>
      <w:pPr>
        <w:spacing w:after="0"/>
        <w:ind w:left="0"/>
        <w:jc w:val="both"/>
      </w:pPr>
      <w:r>
        <w:rPr>
          <w:rFonts w:ascii="Times New Roman"/>
          <w:b w:val="false"/>
          <w:i w:val="false"/>
          <w:color w:val="000000"/>
          <w:sz w:val="28"/>
        </w:rPr>
        <w:t>
      20. Затқа қарап бейнелеу (12 сағат):</w:t>
      </w:r>
    </w:p>
    <w:bookmarkEnd w:id="9425"/>
    <w:bookmarkStart w:name="z22948" w:id="9426"/>
    <w:p>
      <w:pPr>
        <w:spacing w:after="0"/>
        <w:ind w:left="0"/>
        <w:jc w:val="both"/>
      </w:pPr>
      <w:r>
        <w:rPr>
          <w:rFonts w:ascii="Times New Roman"/>
          <w:b w:val="false"/>
          <w:i w:val="false"/>
          <w:color w:val="000000"/>
          <w:sz w:val="28"/>
        </w:rPr>
        <w:t>
      1) заттың жалпы формасын анықтап, кезегімен сараптай білу (дөңгелек, тікбұрышты) үйлесімділігін, бөлшектер байланысын, түсін;</w:t>
      </w:r>
    </w:p>
    <w:bookmarkEnd w:id="9426"/>
    <w:bookmarkStart w:name="z22949" w:id="9427"/>
    <w:p>
      <w:pPr>
        <w:spacing w:after="0"/>
        <w:ind w:left="0"/>
        <w:jc w:val="both"/>
      </w:pPr>
      <w:r>
        <w:rPr>
          <w:rFonts w:ascii="Times New Roman"/>
          <w:b w:val="false"/>
          <w:i w:val="false"/>
          <w:color w:val="000000"/>
          <w:sz w:val="28"/>
        </w:rPr>
        <w:t>
      2) өзінің жұмысын алдын-ала жоспарлап, анықталған кезектілігімен бейнені құрауды үйрену (жекеден жалпыға, жалпыдан жекеге);</w:t>
      </w:r>
    </w:p>
    <w:bookmarkEnd w:id="9427"/>
    <w:bookmarkStart w:name="z22950" w:id="9428"/>
    <w:p>
      <w:pPr>
        <w:spacing w:after="0"/>
        <w:ind w:left="0"/>
        <w:jc w:val="both"/>
      </w:pPr>
      <w:r>
        <w:rPr>
          <w:rFonts w:ascii="Times New Roman"/>
          <w:b w:val="false"/>
          <w:i w:val="false"/>
          <w:color w:val="000000"/>
          <w:sz w:val="28"/>
        </w:rPr>
        <w:t>
      3) қарапайым көмекші сызықпен суреттің дұрыстығын тексере білу;</w:t>
      </w:r>
    </w:p>
    <w:bookmarkEnd w:id="9428"/>
    <w:bookmarkStart w:name="z22951" w:id="9429"/>
    <w:p>
      <w:pPr>
        <w:spacing w:after="0"/>
        <w:ind w:left="0"/>
        <w:jc w:val="both"/>
      </w:pPr>
      <w:r>
        <w:rPr>
          <w:rFonts w:ascii="Times New Roman"/>
          <w:b w:val="false"/>
          <w:i w:val="false"/>
          <w:color w:val="000000"/>
          <w:sz w:val="28"/>
        </w:rPr>
        <w:t>
      4) өзінің суретін бұйыммен салыстыра білу;</w:t>
      </w:r>
    </w:p>
    <w:bookmarkEnd w:id="9429"/>
    <w:bookmarkStart w:name="z22952" w:id="9430"/>
    <w:p>
      <w:pPr>
        <w:spacing w:after="0"/>
        <w:ind w:left="0"/>
        <w:jc w:val="both"/>
      </w:pPr>
      <w:r>
        <w:rPr>
          <w:rFonts w:ascii="Times New Roman"/>
          <w:b w:val="false"/>
          <w:i w:val="false"/>
          <w:color w:val="000000"/>
          <w:sz w:val="28"/>
        </w:rPr>
        <w:t xml:space="preserve">
      5) қолжетімді заттармен суреттегі бұйымдардың көлемді формасын, бұйымның түсіне сәйкес бояуды таңдай отырып бейнелеу; </w:t>
      </w:r>
    </w:p>
    <w:bookmarkEnd w:id="9430"/>
    <w:bookmarkStart w:name="z22953" w:id="9431"/>
    <w:p>
      <w:pPr>
        <w:spacing w:after="0"/>
        <w:ind w:left="0"/>
        <w:jc w:val="both"/>
      </w:pPr>
      <w:r>
        <w:rPr>
          <w:rFonts w:ascii="Times New Roman"/>
          <w:b w:val="false"/>
          <w:i w:val="false"/>
          <w:color w:val="000000"/>
          <w:sz w:val="28"/>
        </w:rPr>
        <w:t xml:space="preserve">
      6) ақ және ашық түстің аясында заттардың үлкен көлемін бейнелеу; жұмыстың "шикілей" тәсілін, түстердің қосылуын пайдалану. </w:t>
      </w:r>
    </w:p>
    <w:bookmarkEnd w:id="9431"/>
    <w:bookmarkStart w:name="z22954" w:id="9432"/>
    <w:p>
      <w:pPr>
        <w:spacing w:after="0"/>
        <w:ind w:left="0"/>
        <w:jc w:val="both"/>
      </w:pPr>
      <w:r>
        <w:rPr>
          <w:rFonts w:ascii="Times New Roman"/>
          <w:b w:val="false"/>
          <w:i w:val="false"/>
          <w:color w:val="000000"/>
          <w:sz w:val="28"/>
        </w:rPr>
        <w:t>
      21. Сәндік сурет салу (8 сағат):</w:t>
      </w:r>
    </w:p>
    <w:bookmarkEnd w:id="9432"/>
    <w:bookmarkStart w:name="z22955" w:id="9433"/>
    <w:p>
      <w:pPr>
        <w:spacing w:after="0"/>
        <w:ind w:left="0"/>
        <w:jc w:val="both"/>
      </w:pPr>
      <w:r>
        <w:rPr>
          <w:rFonts w:ascii="Times New Roman"/>
          <w:b w:val="false"/>
          <w:i w:val="false"/>
          <w:color w:val="000000"/>
          <w:sz w:val="28"/>
        </w:rPr>
        <w:t>
      1) матаға (түсқағазға) торкөзді оюларды құрастыра білу;</w:t>
      </w:r>
    </w:p>
    <w:bookmarkEnd w:id="9433"/>
    <w:bookmarkStart w:name="z22956" w:id="9434"/>
    <w:p>
      <w:pPr>
        <w:spacing w:after="0"/>
        <w:ind w:left="0"/>
        <w:jc w:val="both"/>
      </w:pPr>
      <w:r>
        <w:rPr>
          <w:rFonts w:ascii="Times New Roman"/>
          <w:b w:val="false"/>
          <w:i w:val="false"/>
          <w:color w:val="000000"/>
          <w:sz w:val="28"/>
        </w:rPr>
        <w:t>
      2) табиғи формаларды үлгіге келтіре білу;</w:t>
      </w:r>
    </w:p>
    <w:bookmarkEnd w:id="9434"/>
    <w:bookmarkStart w:name="z22957" w:id="9435"/>
    <w:p>
      <w:pPr>
        <w:spacing w:after="0"/>
        <w:ind w:left="0"/>
        <w:jc w:val="both"/>
      </w:pPr>
      <w:r>
        <w:rPr>
          <w:rFonts w:ascii="Times New Roman"/>
          <w:b w:val="false"/>
          <w:i w:val="false"/>
          <w:color w:val="000000"/>
          <w:sz w:val="28"/>
        </w:rPr>
        <w:t>
      3) қабырға газеттерін рәсімдеудің негізгі тәртібі;</w:t>
      </w:r>
    </w:p>
    <w:bookmarkEnd w:id="9435"/>
    <w:bookmarkStart w:name="z22958" w:id="9436"/>
    <w:p>
      <w:pPr>
        <w:spacing w:after="0"/>
        <w:ind w:left="0"/>
        <w:jc w:val="both"/>
      </w:pPr>
      <w:r>
        <w:rPr>
          <w:rFonts w:ascii="Times New Roman"/>
          <w:b w:val="false"/>
          <w:i w:val="false"/>
          <w:color w:val="000000"/>
          <w:sz w:val="28"/>
        </w:rPr>
        <w:t>
      4) торкөзге қаріптеу тәсілдерін білу.</w:t>
      </w:r>
    </w:p>
    <w:bookmarkEnd w:id="9436"/>
    <w:bookmarkStart w:name="z22959" w:id="9437"/>
    <w:p>
      <w:pPr>
        <w:spacing w:after="0"/>
        <w:ind w:left="0"/>
        <w:jc w:val="both"/>
      </w:pPr>
      <w:r>
        <w:rPr>
          <w:rFonts w:ascii="Times New Roman"/>
          <w:b w:val="false"/>
          <w:i w:val="false"/>
          <w:color w:val="000000"/>
          <w:sz w:val="28"/>
        </w:rPr>
        <w:t>
      22. Тақырып бойынша сурет салу (7 сағат):</w:t>
      </w:r>
    </w:p>
    <w:bookmarkEnd w:id="9437"/>
    <w:bookmarkStart w:name="z22960" w:id="9438"/>
    <w:p>
      <w:pPr>
        <w:spacing w:after="0"/>
        <w:ind w:left="0"/>
        <w:jc w:val="both"/>
      </w:pPr>
      <w:r>
        <w:rPr>
          <w:rFonts w:ascii="Times New Roman"/>
          <w:b w:val="false"/>
          <w:i w:val="false"/>
          <w:color w:val="000000"/>
          <w:sz w:val="28"/>
        </w:rPr>
        <w:t>
      1) өзінің бақылауларын суретте көрсету білу;</w:t>
      </w:r>
    </w:p>
    <w:bookmarkEnd w:id="9438"/>
    <w:bookmarkStart w:name="z22961" w:id="9439"/>
    <w:p>
      <w:pPr>
        <w:spacing w:after="0"/>
        <w:ind w:left="0"/>
        <w:jc w:val="both"/>
      </w:pPr>
      <w:r>
        <w:rPr>
          <w:rFonts w:ascii="Times New Roman"/>
          <w:b w:val="false"/>
          <w:i w:val="false"/>
          <w:color w:val="000000"/>
          <w:sz w:val="28"/>
        </w:rPr>
        <w:t>
      2) суреттің кеңістік композициясы;</w:t>
      </w:r>
    </w:p>
    <w:bookmarkEnd w:id="9439"/>
    <w:bookmarkStart w:name="z22962" w:id="9440"/>
    <w:p>
      <w:pPr>
        <w:spacing w:after="0"/>
        <w:ind w:left="0"/>
        <w:jc w:val="both"/>
      </w:pPr>
      <w:r>
        <w:rPr>
          <w:rFonts w:ascii="Times New Roman"/>
          <w:b w:val="false"/>
          <w:i w:val="false"/>
          <w:color w:val="000000"/>
          <w:sz w:val="28"/>
        </w:rPr>
        <w:t>
      3) әдеби шығармадағы образды өз түсінігі бойынша суретте көрсете білу, мұғалім айтқан жеңіл сюжеттің сипатты белгілерін суретте көрсете білу;</w:t>
      </w:r>
    </w:p>
    <w:bookmarkEnd w:id="9440"/>
    <w:bookmarkStart w:name="z22963" w:id="9441"/>
    <w:p>
      <w:pPr>
        <w:spacing w:after="0"/>
        <w:ind w:left="0"/>
        <w:jc w:val="both"/>
      </w:pPr>
      <w:r>
        <w:rPr>
          <w:rFonts w:ascii="Times New Roman"/>
          <w:b w:val="false"/>
          <w:i w:val="false"/>
          <w:color w:val="000000"/>
          <w:sz w:val="28"/>
        </w:rPr>
        <w:t xml:space="preserve">
      4) майлы және құрғақ бояулармен жұмыс жасай білу. </w:t>
      </w:r>
    </w:p>
    <w:bookmarkEnd w:id="9441"/>
    <w:bookmarkStart w:name="z22964" w:id="9442"/>
    <w:p>
      <w:pPr>
        <w:spacing w:after="0"/>
        <w:ind w:left="0"/>
        <w:jc w:val="both"/>
      </w:pPr>
      <w:r>
        <w:rPr>
          <w:rFonts w:ascii="Times New Roman"/>
          <w:b w:val="false"/>
          <w:i w:val="false"/>
          <w:color w:val="000000"/>
          <w:sz w:val="28"/>
        </w:rPr>
        <w:t>
      23. Бейнелеу өнері туралы сұхбат (7 сағат):</w:t>
      </w:r>
    </w:p>
    <w:bookmarkEnd w:id="9442"/>
    <w:bookmarkStart w:name="z22965" w:id="9443"/>
    <w:p>
      <w:pPr>
        <w:spacing w:after="0"/>
        <w:ind w:left="0"/>
        <w:jc w:val="both"/>
      </w:pPr>
      <w:r>
        <w:rPr>
          <w:rFonts w:ascii="Times New Roman"/>
          <w:b w:val="false"/>
          <w:i w:val="false"/>
          <w:color w:val="000000"/>
          <w:sz w:val="28"/>
        </w:rPr>
        <w:t>
      1) суретші пайдаланған бейнелеудің негізгі құралдарын, суретшінің негізгі ойын, бейнелеу өнерінің түрі мен жанрын, тән белгілері мен ерекшеліктерін атап, қарастырылып отырған шығарманың мазмұнын айта білу;</w:t>
      </w:r>
    </w:p>
    <w:bookmarkEnd w:id="9443"/>
    <w:bookmarkStart w:name="z22966" w:id="9444"/>
    <w:p>
      <w:pPr>
        <w:spacing w:after="0"/>
        <w:ind w:left="0"/>
        <w:jc w:val="both"/>
      </w:pPr>
      <w:r>
        <w:rPr>
          <w:rFonts w:ascii="Times New Roman"/>
          <w:b w:val="false"/>
          <w:i w:val="false"/>
          <w:color w:val="000000"/>
          <w:sz w:val="28"/>
        </w:rPr>
        <w:t>
      2) өнер туындысына өзінің сезімдік-эстетикалық көзқарасын білдіру;</w:t>
      </w:r>
    </w:p>
    <w:bookmarkEnd w:id="9444"/>
    <w:bookmarkStart w:name="z22967" w:id="9445"/>
    <w:p>
      <w:pPr>
        <w:spacing w:after="0"/>
        <w:ind w:left="0"/>
        <w:jc w:val="both"/>
      </w:pPr>
      <w:r>
        <w:rPr>
          <w:rFonts w:ascii="Times New Roman"/>
          <w:b w:val="false"/>
          <w:i w:val="false"/>
          <w:color w:val="000000"/>
          <w:sz w:val="28"/>
        </w:rPr>
        <w:t>
      3) мүсіндік туындының бейнелеу өнері ретінде ерекшелігі, мүсіндік туындылардың үлгілері;</w:t>
      </w:r>
    </w:p>
    <w:bookmarkEnd w:id="9445"/>
    <w:bookmarkStart w:name="z22968" w:id="9446"/>
    <w:p>
      <w:pPr>
        <w:spacing w:after="0"/>
        <w:ind w:left="0"/>
        <w:jc w:val="both"/>
      </w:pPr>
      <w:r>
        <w:rPr>
          <w:rFonts w:ascii="Times New Roman"/>
          <w:b w:val="false"/>
          <w:i w:val="false"/>
          <w:color w:val="000000"/>
          <w:sz w:val="28"/>
        </w:rPr>
        <w:t>
      4) халықтық сәндік-қолданбалы өнер;</w:t>
      </w:r>
    </w:p>
    <w:bookmarkEnd w:id="9446"/>
    <w:bookmarkStart w:name="z22969" w:id="9447"/>
    <w:p>
      <w:pPr>
        <w:spacing w:after="0"/>
        <w:ind w:left="0"/>
        <w:jc w:val="both"/>
      </w:pPr>
      <w:r>
        <w:rPr>
          <w:rFonts w:ascii="Times New Roman"/>
          <w:b w:val="false"/>
          <w:i w:val="false"/>
          <w:color w:val="000000"/>
          <w:sz w:val="28"/>
        </w:rPr>
        <w:t>
      5) бейнелеу өнерінің жанры және түрлері туралы қарапайым мәліметтер.</w:t>
      </w:r>
    </w:p>
    <w:bookmarkEnd w:id="9447"/>
    <w:bookmarkStart w:name="z22970" w:id="9448"/>
    <w:p>
      <w:pPr>
        <w:spacing w:after="0"/>
        <w:ind w:left="0"/>
        <w:jc w:val="both"/>
      </w:pPr>
      <w:r>
        <w:rPr>
          <w:rFonts w:ascii="Times New Roman"/>
          <w:b w:val="false"/>
          <w:i w:val="false"/>
          <w:color w:val="000000"/>
          <w:sz w:val="28"/>
        </w:rPr>
        <w:t>
      24. Бағдарлама мазмұнын тоқсанға бөлу.</w:t>
      </w:r>
    </w:p>
    <w:bookmarkEnd w:id="9448"/>
    <w:bookmarkStart w:name="z22971" w:id="9449"/>
    <w:p>
      <w:pPr>
        <w:spacing w:after="0"/>
        <w:ind w:left="0"/>
        <w:jc w:val="both"/>
      </w:pPr>
      <w:r>
        <w:rPr>
          <w:rFonts w:ascii="Times New Roman"/>
          <w:b w:val="false"/>
          <w:i w:val="false"/>
          <w:color w:val="000000"/>
          <w:sz w:val="28"/>
        </w:rPr>
        <w:t>
      25. 1 - тоқсан (9 сағат):</w:t>
      </w:r>
    </w:p>
    <w:bookmarkEnd w:id="9449"/>
    <w:bookmarkStart w:name="z22972" w:id="9450"/>
    <w:p>
      <w:pPr>
        <w:spacing w:after="0"/>
        <w:ind w:left="0"/>
        <w:jc w:val="both"/>
      </w:pPr>
      <w:r>
        <w:rPr>
          <w:rFonts w:ascii="Times New Roman"/>
          <w:b w:val="false"/>
          <w:i w:val="false"/>
          <w:color w:val="000000"/>
          <w:sz w:val="28"/>
        </w:rPr>
        <w:t>
      1) күзгі табиғат көрінісі. Сұхбат;</w:t>
      </w:r>
    </w:p>
    <w:bookmarkEnd w:id="9450"/>
    <w:bookmarkStart w:name="z22973" w:id="9451"/>
    <w:p>
      <w:pPr>
        <w:spacing w:after="0"/>
        <w:ind w:left="0"/>
        <w:jc w:val="both"/>
      </w:pPr>
      <w:r>
        <w:rPr>
          <w:rFonts w:ascii="Times New Roman"/>
          <w:b w:val="false"/>
          <w:i w:val="false"/>
          <w:color w:val="000000"/>
          <w:sz w:val="28"/>
        </w:rPr>
        <w:t>
      2) сәндік сурет салу. Жолақта ою-өрнекті шығармашылықпен құрастыру (қарындаш, гуаш);</w:t>
      </w:r>
    </w:p>
    <w:bookmarkEnd w:id="9451"/>
    <w:bookmarkStart w:name="z22974" w:id="9452"/>
    <w:p>
      <w:pPr>
        <w:spacing w:after="0"/>
        <w:ind w:left="0"/>
        <w:jc w:val="both"/>
      </w:pPr>
      <w:r>
        <w:rPr>
          <w:rFonts w:ascii="Times New Roman"/>
          <w:b w:val="false"/>
          <w:i w:val="false"/>
          <w:color w:val="000000"/>
          <w:sz w:val="28"/>
        </w:rPr>
        <w:t>
      3) натюрморт. Сұхбат;</w:t>
      </w:r>
    </w:p>
    <w:bookmarkEnd w:id="9452"/>
    <w:bookmarkStart w:name="z22975" w:id="9453"/>
    <w:p>
      <w:pPr>
        <w:spacing w:after="0"/>
        <w:ind w:left="0"/>
        <w:jc w:val="both"/>
      </w:pPr>
      <w:r>
        <w:rPr>
          <w:rFonts w:ascii="Times New Roman"/>
          <w:b w:val="false"/>
          <w:i w:val="false"/>
          <w:color w:val="000000"/>
          <w:sz w:val="28"/>
        </w:rPr>
        <w:t>
      4) натюрморт "Жемістер" (қарындаш, акварель);</w:t>
      </w:r>
    </w:p>
    <w:bookmarkEnd w:id="9453"/>
    <w:bookmarkStart w:name="z22976" w:id="9454"/>
    <w:p>
      <w:pPr>
        <w:spacing w:after="0"/>
        <w:ind w:left="0"/>
        <w:jc w:val="both"/>
      </w:pPr>
      <w:r>
        <w:rPr>
          <w:rFonts w:ascii="Times New Roman"/>
          <w:b w:val="false"/>
          <w:i w:val="false"/>
          <w:color w:val="000000"/>
          <w:sz w:val="28"/>
        </w:rPr>
        <w:t>
      5) натюрморт "Көкөністер" (қарындаш, акварель);</w:t>
      </w:r>
    </w:p>
    <w:bookmarkEnd w:id="9454"/>
    <w:bookmarkStart w:name="z22977" w:id="9455"/>
    <w:p>
      <w:pPr>
        <w:spacing w:after="0"/>
        <w:ind w:left="0"/>
        <w:jc w:val="both"/>
      </w:pPr>
      <w:r>
        <w:rPr>
          <w:rFonts w:ascii="Times New Roman"/>
          <w:b w:val="false"/>
          <w:i w:val="false"/>
          <w:color w:val="000000"/>
          <w:sz w:val="28"/>
        </w:rPr>
        <w:t>
      6) сәндік-қолданбалы өнер. Сұхбат;</w:t>
      </w:r>
    </w:p>
    <w:bookmarkEnd w:id="9455"/>
    <w:bookmarkStart w:name="z22978" w:id="9456"/>
    <w:p>
      <w:pPr>
        <w:spacing w:after="0"/>
        <w:ind w:left="0"/>
        <w:jc w:val="both"/>
      </w:pPr>
      <w:r>
        <w:rPr>
          <w:rFonts w:ascii="Times New Roman"/>
          <w:b w:val="false"/>
          <w:i w:val="false"/>
          <w:color w:val="000000"/>
          <w:sz w:val="28"/>
        </w:rPr>
        <w:t>
      7) бұйыммен сурет салу. Барабан (қарындаш);</w:t>
      </w:r>
    </w:p>
    <w:bookmarkEnd w:id="9456"/>
    <w:bookmarkStart w:name="z22979" w:id="9457"/>
    <w:p>
      <w:pPr>
        <w:spacing w:after="0"/>
        <w:ind w:left="0"/>
        <w:jc w:val="both"/>
      </w:pPr>
      <w:r>
        <w:rPr>
          <w:rFonts w:ascii="Times New Roman"/>
          <w:b w:val="false"/>
          <w:i w:val="false"/>
          <w:color w:val="000000"/>
          <w:sz w:val="28"/>
        </w:rPr>
        <w:t xml:space="preserve">
      8) сәндік сурет салу. Шеңберде қазақ оюларын өздігінен құру (табақты әрлеу эскизі) (қарындаш, гуашь). </w:t>
      </w:r>
    </w:p>
    <w:bookmarkEnd w:id="9457"/>
    <w:bookmarkStart w:name="z22980" w:id="9458"/>
    <w:p>
      <w:pPr>
        <w:spacing w:after="0"/>
        <w:ind w:left="0"/>
        <w:jc w:val="both"/>
      </w:pPr>
      <w:r>
        <w:rPr>
          <w:rFonts w:ascii="Times New Roman"/>
          <w:b w:val="false"/>
          <w:i w:val="false"/>
          <w:color w:val="000000"/>
          <w:sz w:val="28"/>
        </w:rPr>
        <w:t>
      26. 2 - тоқсан (7 сағат):</w:t>
      </w:r>
    </w:p>
    <w:bookmarkEnd w:id="9458"/>
    <w:bookmarkStart w:name="z22981" w:id="9459"/>
    <w:p>
      <w:pPr>
        <w:spacing w:after="0"/>
        <w:ind w:left="0"/>
        <w:jc w:val="both"/>
      </w:pPr>
      <w:r>
        <w:rPr>
          <w:rFonts w:ascii="Times New Roman"/>
          <w:b w:val="false"/>
          <w:i w:val="false"/>
          <w:color w:val="000000"/>
          <w:sz w:val="28"/>
        </w:rPr>
        <w:t>
      1) бұйыммен сурет салу. Кофе шәйнегі (қарындаш);</w:t>
      </w:r>
    </w:p>
    <w:bookmarkEnd w:id="9459"/>
    <w:bookmarkStart w:name="z22982" w:id="9460"/>
    <w:p>
      <w:pPr>
        <w:spacing w:after="0"/>
        <w:ind w:left="0"/>
        <w:jc w:val="both"/>
      </w:pPr>
      <w:r>
        <w:rPr>
          <w:rFonts w:ascii="Times New Roman"/>
          <w:b w:val="false"/>
          <w:i w:val="false"/>
          <w:color w:val="000000"/>
          <w:sz w:val="28"/>
        </w:rPr>
        <w:t>
      2) құрамды заттың формасы және оны оюлармен безендіру (торсық) (қарындаш, гуашь);</w:t>
      </w:r>
    </w:p>
    <w:bookmarkEnd w:id="9460"/>
    <w:bookmarkStart w:name="z22983" w:id="9461"/>
    <w:p>
      <w:pPr>
        <w:spacing w:after="0"/>
        <w:ind w:left="0"/>
        <w:jc w:val="both"/>
      </w:pPr>
      <w:r>
        <w:rPr>
          <w:rFonts w:ascii="Times New Roman"/>
          <w:b w:val="false"/>
          <w:i w:val="false"/>
          <w:color w:val="000000"/>
          <w:sz w:val="28"/>
        </w:rPr>
        <w:t>
      3) бұйыммен сурет салу (адамның нобайы) (қарындаш, акварель);</w:t>
      </w:r>
    </w:p>
    <w:bookmarkEnd w:id="9461"/>
    <w:bookmarkStart w:name="z22984" w:id="9462"/>
    <w:p>
      <w:pPr>
        <w:spacing w:after="0"/>
        <w:ind w:left="0"/>
        <w:jc w:val="both"/>
      </w:pPr>
      <w:r>
        <w:rPr>
          <w:rFonts w:ascii="Times New Roman"/>
          <w:b w:val="false"/>
          <w:i w:val="false"/>
          <w:color w:val="000000"/>
          <w:sz w:val="28"/>
        </w:rPr>
        <w:t>
      4) сюжеттік сурет "Шаңғы тебу", "Таудан сырғанау" (қарындаш, акварель);</w:t>
      </w:r>
    </w:p>
    <w:bookmarkEnd w:id="9462"/>
    <w:bookmarkStart w:name="z22985" w:id="9463"/>
    <w:p>
      <w:pPr>
        <w:spacing w:after="0"/>
        <w:ind w:left="0"/>
        <w:jc w:val="both"/>
      </w:pPr>
      <w:r>
        <w:rPr>
          <w:rFonts w:ascii="Times New Roman"/>
          <w:b w:val="false"/>
          <w:i w:val="false"/>
          <w:color w:val="000000"/>
          <w:sz w:val="28"/>
        </w:rPr>
        <w:t>
      5) сәндік сурет салу. "Жаңа жылдық ашық хат" (қарындаш, акварель);</w:t>
      </w:r>
    </w:p>
    <w:bookmarkEnd w:id="9463"/>
    <w:bookmarkStart w:name="z22986" w:id="9464"/>
    <w:p>
      <w:pPr>
        <w:spacing w:after="0"/>
        <w:ind w:left="0"/>
        <w:jc w:val="both"/>
      </w:pPr>
      <w:r>
        <w:rPr>
          <w:rFonts w:ascii="Times New Roman"/>
          <w:b w:val="false"/>
          <w:i w:val="false"/>
          <w:color w:val="000000"/>
          <w:sz w:val="28"/>
        </w:rPr>
        <w:t>
      6) сәндік сурет. Карнавалдық маска дайындау "Халық күнтізбесі".</w:t>
      </w:r>
    </w:p>
    <w:bookmarkEnd w:id="9464"/>
    <w:bookmarkStart w:name="z22987" w:id="9465"/>
    <w:p>
      <w:pPr>
        <w:spacing w:after="0"/>
        <w:ind w:left="0"/>
        <w:jc w:val="both"/>
      </w:pPr>
      <w:r>
        <w:rPr>
          <w:rFonts w:ascii="Times New Roman"/>
          <w:b w:val="false"/>
          <w:i w:val="false"/>
          <w:color w:val="000000"/>
          <w:sz w:val="28"/>
        </w:rPr>
        <w:t>
      27. 3 - тоқсан (10 сағат):</w:t>
      </w:r>
    </w:p>
    <w:bookmarkEnd w:id="9465"/>
    <w:bookmarkStart w:name="z22988" w:id="9466"/>
    <w:p>
      <w:pPr>
        <w:spacing w:after="0"/>
        <w:ind w:left="0"/>
        <w:jc w:val="both"/>
      </w:pPr>
      <w:r>
        <w:rPr>
          <w:rFonts w:ascii="Times New Roman"/>
          <w:b w:val="false"/>
          <w:i w:val="false"/>
          <w:color w:val="000000"/>
          <w:sz w:val="28"/>
        </w:rPr>
        <w:t>
      1) қысқы табиғат көрінісі. Сұхбат;</w:t>
      </w:r>
    </w:p>
    <w:bookmarkEnd w:id="9466"/>
    <w:bookmarkStart w:name="z22989" w:id="9467"/>
    <w:p>
      <w:pPr>
        <w:spacing w:after="0"/>
        <w:ind w:left="0"/>
        <w:jc w:val="both"/>
      </w:pPr>
      <w:r>
        <w:rPr>
          <w:rFonts w:ascii="Times New Roman"/>
          <w:b w:val="false"/>
          <w:i w:val="false"/>
          <w:color w:val="000000"/>
          <w:sz w:val="28"/>
        </w:rPr>
        <w:t>
      2) сәндік сурет. Қабырға газетінің эскизі (қарындаш);</w:t>
      </w:r>
    </w:p>
    <w:bookmarkEnd w:id="9467"/>
    <w:bookmarkStart w:name="z22990" w:id="9468"/>
    <w:p>
      <w:pPr>
        <w:spacing w:after="0"/>
        <w:ind w:left="0"/>
        <w:jc w:val="both"/>
      </w:pPr>
      <w:r>
        <w:rPr>
          <w:rFonts w:ascii="Times New Roman"/>
          <w:b w:val="false"/>
          <w:i w:val="false"/>
          <w:color w:val="000000"/>
          <w:sz w:val="28"/>
        </w:rPr>
        <w:t>
      3) сәндік сурет. Тікбұрышта қазақтың ою-өрнегін құрастыру (сырмақтың эскизі) (қарындаш, гуашь немесе аппликация);</w:t>
      </w:r>
    </w:p>
    <w:bookmarkEnd w:id="9468"/>
    <w:bookmarkStart w:name="z22991" w:id="9469"/>
    <w:p>
      <w:pPr>
        <w:spacing w:after="0"/>
        <w:ind w:left="0"/>
        <w:jc w:val="both"/>
      </w:pPr>
      <w:r>
        <w:rPr>
          <w:rFonts w:ascii="Times New Roman"/>
          <w:b w:val="false"/>
          <w:i w:val="false"/>
          <w:color w:val="000000"/>
          <w:sz w:val="28"/>
        </w:rPr>
        <w:t>
      4) көркем туындыны бейнелеу (қарындаш, акварель);</w:t>
      </w:r>
    </w:p>
    <w:bookmarkEnd w:id="9469"/>
    <w:bookmarkStart w:name="z22992" w:id="9470"/>
    <w:p>
      <w:pPr>
        <w:spacing w:after="0"/>
        <w:ind w:left="0"/>
        <w:jc w:val="both"/>
      </w:pPr>
      <w:r>
        <w:rPr>
          <w:rFonts w:ascii="Times New Roman"/>
          <w:b w:val="false"/>
          <w:i w:val="false"/>
          <w:color w:val="000000"/>
          <w:sz w:val="28"/>
        </w:rPr>
        <w:t>
      5) бұйыммен сурет салу. Құстар (анималистика) (қарындаш);</w:t>
      </w:r>
    </w:p>
    <w:bookmarkEnd w:id="9470"/>
    <w:bookmarkStart w:name="z22993" w:id="9471"/>
    <w:p>
      <w:pPr>
        <w:spacing w:after="0"/>
        <w:ind w:left="0"/>
        <w:jc w:val="both"/>
      </w:pPr>
      <w:r>
        <w:rPr>
          <w:rFonts w:ascii="Times New Roman"/>
          <w:b w:val="false"/>
          <w:i w:val="false"/>
          <w:color w:val="000000"/>
          <w:sz w:val="28"/>
        </w:rPr>
        <w:t>
      6) сюжетті сурет: "Құстарды қарсы аламыз" (қарындаш, акварель);</w:t>
      </w:r>
    </w:p>
    <w:bookmarkEnd w:id="9471"/>
    <w:bookmarkStart w:name="z22994" w:id="9472"/>
    <w:p>
      <w:pPr>
        <w:spacing w:after="0"/>
        <w:ind w:left="0"/>
        <w:jc w:val="both"/>
      </w:pPr>
      <w:r>
        <w:rPr>
          <w:rFonts w:ascii="Times New Roman"/>
          <w:b w:val="false"/>
          <w:i w:val="false"/>
          <w:color w:val="000000"/>
          <w:sz w:val="28"/>
        </w:rPr>
        <w:t>
      7) қазақтың дәстүрлі кәсіптері. Сұхбат;</w:t>
      </w:r>
    </w:p>
    <w:bookmarkEnd w:id="9472"/>
    <w:bookmarkStart w:name="z22995" w:id="9473"/>
    <w:p>
      <w:pPr>
        <w:spacing w:after="0"/>
        <w:ind w:left="0"/>
        <w:jc w:val="both"/>
      </w:pPr>
      <w:r>
        <w:rPr>
          <w:rFonts w:ascii="Times New Roman"/>
          <w:b w:val="false"/>
          <w:i w:val="false"/>
          <w:color w:val="000000"/>
          <w:sz w:val="28"/>
        </w:rPr>
        <w:t xml:space="preserve">
      8) тақырыпқа сурет салу: "Наурыз" (қарындаш, акварель). </w:t>
      </w:r>
    </w:p>
    <w:bookmarkEnd w:id="9473"/>
    <w:bookmarkStart w:name="z22996" w:id="9474"/>
    <w:p>
      <w:pPr>
        <w:spacing w:after="0"/>
        <w:ind w:left="0"/>
        <w:jc w:val="both"/>
      </w:pPr>
      <w:r>
        <w:rPr>
          <w:rFonts w:ascii="Times New Roman"/>
          <w:b w:val="false"/>
          <w:i w:val="false"/>
          <w:color w:val="000000"/>
          <w:sz w:val="28"/>
        </w:rPr>
        <w:t>
      28. 4 - тоқсан (8 сағат):</w:t>
      </w:r>
    </w:p>
    <w:bookmarkEnd w:id="9474"/>
    <w:bookmarkStart w:name="z22997" w:id="9475"/>
    <w:p>
      <w:pPr>
        <w:spacing w:after="0"/>
        <w:ind w:left="0"/>
        <w:jc w:val="both"/>
      </w:pPr>
      <w:r>
        <w:rPr>
          <w:rFonts w:ascii="Times New Roman"/>
          <w:b w:val="false"/>
          <w:i w:val="false"/>
          <w:color w:val="000000"/>
          <w:sz w:val="28"/>
        </w:rPr>
        <w:t>
      1) көктемдегі табиғат көрінісі. Сұхбат;</w:t>
      </w:r>
    </w:p>
    <w:bookmarkEnd w:id="9475"/>
    <w:bookmarkStart w:name="z22998" w:id="9476"/>
    <w:p>
      <w:pPr>
        <w:spacing w:after="0"/>
        <w:ind w:left="0"/>
        <w:jc w:val="both"/>
      </w:pPr>
      <w:r>
        <w:rPr>
          <w:rFonts w:ascii="Times New Roman"/>
          <w:b w:val="false"/>
          <w:i w:val="false"/>
          <w:color w:val="000000"/>
          <w:sz w:val="28"/>
        </w:rPr>
        <w:t>
      2) сюжетті сурет. "Көктем келді" (қарындаш, акварель);</w:t>
      </w:r>
    </w:p>
    <w:bookmarkEnd w:id="9476"/>
    <w:bookmarkStart w:name="z22999" w:id="9477"/>
    <w:p>
      <w:pPr>
        <w:spacing w:after="0"/>
        <w:ind w:left="0"/>
        <w:jc w:val="both"/>
      </w:pPr>
      <w:r>
        <w:rPr>
          <w:rFonts w:ascii="Times New Roman"/>
          <w:b w:val="false"/>
          <w:i w:val="false"/>
          <w:color w:val="000000"/>
          <w:sz w:val="28"/>
        </w:rPr>
        <w:t>
      3) сәндік сурет салу. Шеңберде шығармашылық оюлар құрастыру (қарындаш, гуашь);</w:t>
      </w:r>
    </w:p>
    <w:bookmarkEnd w:id="9477"/>
    <w:bookmarkStart w:name="z23000" w:id="9478"/>
    <w:p>
      <w:pPr>
        <w:spacing w:after="0"/>
        <w:ind w:left="0"/>
        <w:jc w:val="both"/>
      </w:pPr>
      <w:r>
        <w:rPr>
          <w:rFonts w:ascii="Times New Roman"/>
          <w:b w:val="false"/>
          <w:i w:val="false"/>
          <w:color w:val="000000"/>
          <w:sz w:val="28"/>
        </w:rPr>
        <w:t>
      4) бұйыммен сурет салу "Пиона гүлі" (қарындаш, акварель);</w:t>
      </w:r>
    </w:p>
    <w:bookmarkEnd w:id="9478"/>
    <w:bookmarkStart w:name="z23001" w:id="9479"/>
    <w:p>
      <w:pPr>
        <w:spacing w:after="0"/>
        <w:ind w:left="0"/>
        <w:jc w:val="both"/>
      </w:pPr>
      <w:r>
        <w:rPr>
          <w:rFonts w:ascii="Times New Roman"/>
          <w:b w:val="false"/>
          <w:i w:val="false"/>
          <w:color w:val="000000"/>
          <w:sz w:val="28"/>
        </w:rPr>
        <w:t>
      5) бұйыммен сурет салу "Мәйе бұтағы" (қарындаш, акварель);</w:t>
      </w:r>
    </w:p>
    <w:bookmarkEnd w:id="9479"/>
    <w:bookmarkStart w:name="z23002" w:id="9480"/>
    <w:p>
      <w:pPr>
        <w:spacing w:after="0"/>
        <w:ind w:left="0"/>
        <w:jc w:val="both"/>
      </w:pPr>
      <w:r>
        <w:rPr>
          <w:rFonts w:ascii="Times New Roman"/>
          <w:b w:val="false"/>
          <w:i w:val="false"/>
          <w:color w:val="000000"/>
          <w:sz w:val="28"/>
        </w:rPr>
        <w:t>
      6) бұйыммен сурет салу "Вазадағы көктемгі гүл шоғы" (қарындаш, акварель);</w:t>
      </w:r>
    </w:p>
    <w:bookmarkEnd w:id="9480"/>
    <w:bookmarkStart w:name="z23003" w:id="9481"/>
    <w:p>
      <w:pPr>
        <w:spacing w:after="0"/>
        <w:ind w:left="0"/>
        <w:jc w:val="both"/>
      </w:pPr>
      <w:r>
        <w:rPr>
          <w:rFonts w:ascii="Times New Roman"/>
          <w:b w:val="false"/>
          <w:i w:val="false"/>
          <w:color w:val="000000"/>
          <w:sz w:val="28"/>
        </w:rPr>
        <w:t>
      7) сәндік сурет салу: Дәстүрлі тұрмыстық бұйымдар, оларды ою-өрнекпен әшекейлеу (қарындаш, гуашь);</w:t>
      </w:r>
    </w:p>
    <w:bookmarkEnd w:id="9481"/>
    <w:bookmarkStart w:name="z23004" w:id="9482"/>
    <w:p>
      <w:pPr>
        <w:spacing w:after="0"/>
        <w:ind w:left="0"/>
        <w:jc w:val="both"/>
      </w:pPr>
      <w:r>
        <w:rPr>
          <w:rFonts w:ascii="Times New Roman"/>
          <w:b w:val="false"/>
          <w:i w:val="false"/>
          <w:color w:val="000000"/>
          <w:sz w:val="28"/>
        </w:rPr>
        <w:t>
      8) мүсін. Сұхбат.</w:t>
      </w:r>
    </w:p>
    <w:bookmarkEnd w:id="9482"/>
    <w:bookmarkStart w:name="z23005" w:id="9483"/>
    <w:p>
      <w:pPr>
        <w:spacing w:after="0"/>
        <w:ind w:left="0"/>
        <w:jc w:val="left"/>
      </w:pPr>
      <w:r>
        <w:rPr>
          <w:rFonts w:ascii="Times New Roman"/>
          <w:b/>
          <w:i w:val="false"/>
          <w:color w:val="000000"/>
        </w:rPr>
        <w:t xml:space="preserve"> 4-тарау. Оқу пәнінің 7-сыныптағы базалық білім мазмұны</w:t>
      </w:r>
    </w:p>
    <w:bookmarkEnd w:id="9483"/>
    <w:bookmarkStart w:name="z23006" w:id="9484"/>
    <w:p>
      <w:pPr>
        <w:spacing w:after="0"/>
        <w:ind w:left="0"/>
        <w:jc w:val="both"/>
      </w:pPr>
      <w:r>
        <w:rPr>
          <w:rFonts w:ascii="Times New Roman"/>
          <w:b w:val="false"/>
          <w:i w:val="false"/>
          <w:color w:val="000000"/>
          <w:sz w:val="28"/>
        </w:rPr>
        <w:t>
      29. Бұйыммен сурет салу (12 сағат):</w:t>
      </w:r>
    </w:p>
    <w:bookmarkEnd w:id="9484"/>
    <w:bookmarkStart w:name="z23007" w:id="9485"/>
    <w:p>
      <w:pPr>
        <w:spacing w:after="0"/>
        <w:ind w:left="0"/>
        <w:jc w:val="both"/>
      </w:pPr>
      <w:r>
        <w:rPr>
          <w:rFonts w:ascii="Times New Roman"/>
          <w:b w:val="false"/>
          <w:i w:val="false"/>
          <w:color w:val="000000"/>
          <w:sz w:val="28"/>
        </w:rPr>
        <w:t>
      1) бейнелеу нысанын, құрылымын, бөлшектердің көлемін, түсін, кеңістікте орналасуын сараптау;</w:t>
      </w:r>
    </w:p>
    <w:bookmarkEnd w:id="9485"/>
    <w:bookmarkStart w:name="z23008" w:id="9486"/>
    <w:p>
      <w:pPr>
        <w:spacing w:after="0"/>
        <w:ind w:left="0"/>
        <w:jc w:val="both"/>
      </w:pPr>
      <w:r>
        <w:rPr>
          <w:rFonts w:ascii="Times New Roman"/>
          <w:b w:val="false"/>
          <w:i w:val="false"/>
          <w:color w:val="000000"/>
          <w:sz w:val="28"/>
        </w:rPr>
        <w:t>
      2) сурет салудың мақсатты кезеңділігін сақтау;</w:t>
      </w:r>
    </w:p>
    <w:bookmarkEnd w:id="9486"/>
    <w:bookmarkStart w:name="z23009" w:id="9487"/>
    <w:p>
      <w:pPr>
        <w:spacing w:after="0"/>
        <w:ind w:left="0"/>
        <w:jc w:val="both"/>
      </w:pPr>
      <w:r>
        <w:rPr>
          <w:rFonts w:ascii="Times New Roman"/>
          <w:b w:val="false"/>
          <w:i w:val="false"/>
          <w:color w:val="000000"/>
          <w:sz w:val="28"/>
        </w:rPr>
        <w:t>
      3) көмекші сызықтарды пайдалана білу, суретте көлемді тікбұрыш, цилиндр, дөңгелек және құрылымды формалы заттарды көрсете білу ережелері;</w:t>
      </w:r>
    </w:p>
    <w:bookmarkEnd w:id="9487"/>
    <w:bookmarkStart w:name="z23010" w:id="9488"/>
    <w:p>
      <w:pPr>
        <w:spacing w:after="0"/>
        <w:ind w:left="0"/>
        <w:jc w:val="both"/>
      </w:pPr>
      <w:r>
        <w:rPr>
          <w:rFonts w:ascii="Times New Roman"/>
          <w:b w:val="false"/>
          <w:i w:val="false"/>
          <w:color w:val="000000"/>
          <w:sz w:val="28"/>
        </w:rPr>
        <w:t>
      4) бейнеленген заттардың түстерінің реңін көрсете білу дағдысы.</w:t>
      </w:r>
    </w:p>
    <w:bookmarkEnd w:id="9488"/>
    <w:bookmarkStart w:name="z23011" w:id="9489"/>
    <w:p>
      <w:pPr>
        <w:spacing w:after="0"/>
        <w:ind w:left="0"/>
        <w:jc w:val="both"/>
      </w:pPr>
      <w:r>
        <w:rPr>
          <w:rFonts w:ascii="Times New Roman"/>
          <w:b w:val="false"/>
          <w:i w:val="false"/>
          <w:color w:val="000000"/>
          <w:sz w:val="28"/>
        </w:rPr>
        <w:t>
      30. Сәндік сурет салу (8 сағат):</w:t>
      </w:r>
    </w:p>
    <w:bookmarkEnd w:id="9489"/>
    <w:bookmarkStart w:name="z23012" w:id="9490"/>
    <w:p>
      <w:pPr>
        <w:spacing w:after="0"/>
        <w:ind w:left="0"/>
        <w:jc w:val="both"/>
      </w:pPr>
      <w:r>
        <w:rPr>
          <w:rFonts w:ascii="Times New Roman"/>
          <w:b w:val="false"/>
          <w:i w:val="false"/>
          <w:color w:val="000000"/>
          <w:sz w:val="28"/>
        </w:rPr>
        <w:t>
      1) ою-өрнектерді әртүрлі геометриялық формада құрастыра білу, табиғи формаларды сәндік үлгіде өңдей білу және безендіру жұмыстарында қолдану;</w:t>
      </w:r>
    </w:p>
    <w:bookmarkEnd w:id="9490"/>
    <w:bookmarkStart w:name="z23013" w:id="9491"/>
    <w:p>
      <w:pPr>
        <w:spacing w:after="0"/>
        <w:ind w:left="0"/>
        <w:jc w:val="both"/>
      </w:pPr>
      <w:r>
        <w:rPr>
          <w:rFonts w:ascii="Times New Roman"/>
          <w:b w:val="false"/>
          <w:i w:val="false"/>
          <w:color w:val="000000"/>
          <w:sz w:val="28"/>
        </w:rPr>
        <w:t xml:space="preserve">
      2) езілген және су бояулармен жұмыс істеу әдістері. </w:t>
      </w:r>
    </w:p>
    <w:bookmarkEnd w:id="9491"/>
    <w:bookmarkStart w:name="z23014" w:id="9492"/>
    <w:p>
      <w:pPr>
        <w:spacing w:after="0"/>
        <w:ind w:left="0"/>
        <w:jc w:val="both"/>
      </w:pPr>
      <w:r>
        <w:rPr>
          <w:rFonts w:ascii="Times New Roman"/>
          <w:b w:val="false"/>
          <w:i w:val="false"/>
          <w:color w:val="000000"/>
          <w:sz w:val="28"/>
        </w:rPr>
        <w:t>
      31. Тақырып бойынша сурет салу (7 сағат):</w:t>
      </w:r>
    </w:p>
    <w:bookmarkEnd w:id="9492"/>
    <w:bookmarkStart w:name="z23015" w:id="9493"/>
    <w:p>
      <w:pPr>
        <w:spacing w:after="0"/>
        <w:ind w:left="0"/>
        <w:jc w:val="both"/>
      </w:pPr>
      <w:r>
        <w:rPr>
          <w:rFonts w:ascii="Times New Roman"/>
          <w:b w:val="false"/>
          <w:i w:val="false"/>
          <w:color w:val="000000"/>
          <w:sz w:val="28"/>
        </w:rPr>
        <w:t>
      1) суретте байланысты мазмұнды көрсете білу;</w:t>
      </w:r>
    </w:p>
    <w:bookmarkEnd w:id="9493"/>
    <w:bookmarkStart w:name="z23016" w:id="9494"/>
    <w:p>
      <w:pPr>
        <w:spacing w:after="0"/>
        <w:ind w:left="0"/>
        <w:jc w:val="both"/>
      </w:pPr>
      <w:r>
        <w:rPr>
          <w:rFonts w:ascii="Times New Roman"/>
          <w:b w:val="false"/>
          <w:i w:val="false"/>
          <w:color w:val="000000"/>
          <w:sz w:val="28"/>
        </w:rPr>
        <w:t>
      2) заттардың өзара орналасуына байланысты бірімен бірін жабуы;</w:t>
      </w:r>
    </w:p>
    <w:bookmarkEnd w:id="9494"/>
    <w:bookmarkStart w:name="z23017" w:id="9495"/>
    <w:p>
      <w:pPr>
        <w:spacing w:after="0"/>
        <w:ind w:left="0"/>
        <w:jc w:val="both"/>
      </w:pPr>
      <w:r>
        <w:rPr>
          <w:rFonts w:ascii="Times New Roman"/>
          <w:b w:val="false"/>
          <w:i w:val="false"/>
          <w:color w:val="000000"/>
          <w:sz w:val="28"/>
        </w:rPr>
        <w:t>
      3) заттарды ашық кеңістікке орналастыра білу;</w:t>
      </w:r>
    </w:p>
    <w:bookmarkEnd w:id="9495"/>
    <w:bookmarkStart w:name="z23018" w:id="9496"/>
    <w:p>
      <w:pPr>
        <w:spacing w:after="0"/>
        <w:ind w:left="0"/>
        <w:jc w:val="both"/>
      </w:pPr>
      <w:r>
        <w:rPr>
          <w:rFonts w:ascii="Times New Roman"/>
          <w:b w:val="false"/>
          <w:i w:val="false"/>
          <w:color w:val="000000"/>
          <w:sz w:val="28"/>
        </w:rPr>
        <w:t>
      4) кішірейту арқылы заттардың алыста орналасқандығын көрсете білу;</w:t>
      </w:r>
    </w:p>
    <w:bookmarkEnd w:id="9496"/>
    <w:bookmarkStart w:name="z23019" w:id="9497"/>
    <w:p>
      <w:pPr>
        <w:spacing w:after="0"/>
        <w:ind w:left="0"/>
        <w:jc w:val="both"/>
      </w:pPr>
      <w:r>
        <w:rPr>
          <w:rFonts w:ascii="Times New Roman"/>
          <w:b w:val="false"/>
          <w:i w:val="false"/>
          <w:color w:val="000000"/>
          <w:sz w:val="28"/>
        </w:rPr>
        <w:t>
      5) суреттегі көрермендік тереңдік туралы түсінік: бірінші жоспар, екінші жоспар.</w:t>
      </w:r>
    </w:p>
    <w:bookmarkEnd w:id="9497"/>
    <w:bookmarkStart w:name="z23020" w:id="9498"/>
    <w:p>
      <w:pPr>
        <w:spacing w:after="0"/>
        <w:ind w:left="0"/>
        <w:jc w:val="both"/>
      </w:pPr>
      <w:r>
        <w:rPr>
          <w:rFonts w:ascii="Times New Roman"/>
          <w:b w:val="false"/>
          <w:i w:val="false"/>
          <w:color w:val="000000"/>
          <w:sz w:val="28"/>
        </w:rPr>
        <w:t>
      32. Бейнелеу өнері жөнінде әңгімелер (7 сағат):</w:t>
      </w:r>
    </w:p>
    <w:bookmarkEnd w:id="9498"/>
    <w:bookmarkStart w:name="z23021" w:id="9499"/>
    <w:p>
      <w:pPr>
        <w:spacing w:after="0"/>
        <w:ind w:left="0"/>
        <w:jc w:val="both"/>
      </w:pPr>
      <w:r>
        <w:rPr>
          <w:rFonts w:ascii="Times New Roman"/>
          <w:b w:val="false"/>
          <w:i w:val="false"/>
          <w:color w:val="000000"/>
          <w:sz w:val="28"/>
        </w:rPr>
        <w:t>
      1) бейнелеу өнерінің түрлері, жанрлары;</w:t>
      </w:r>
    </w:p>
    <w:bookmarkEnd w:id="9499"/>
    <w:bookmarkStart w:name="z23022" w:id="9500"/>
    <w:p>
      <w:pPr>
        <w:spacing w:after="0"/>
        <w:ind w:left="0"/>
        <w:jc w:val="both"/>
      </w:pPr>
      <w:r>
        <w:rPr>
          <w:rFonts w:ascii="Times New Roman"/>
          <w:b w:val="false"/>
          <w:i w:val="false"/>
          <w:color w:val="000000"/>
          <w:sz w:val="28"/>
        </w:rPr>
        <w:t>
      2) айқынды кескіндеменің негізгі құралдары;</w:t>
      </w:r>
    </w:p>
    <w:bookmarkEnd w:id="9500"/>
    <w:bookmarkStart w:name="z23023" w:id="9501"/>
    <w:p>
      <w:pPr>
        <w:spacing w:after="0"/>
        <w:ind w:left="0"/>
        <w:jc w:val="both"/>
      </w:pPr>
      <w:r>
        <w:rPr>
          <w:rFonts w:ascii="Times New Roman"/>
          <w:b w:val="false"/>
          <w:i w:val="false"/>
          <w:color w:val="000000"/>
          <w:sz w:val="28"/>
        </w:rPr>
        <w:t>
      3) бейнелеу өнерінде пайдаланылатын материалдар;</w:t>
      </w:r>
    </w:p>
    <w:bookmarkEnd w:id="9501"/>
    <w:bookmarkStart w:name="z23024" w:id="9502"/>
    <w:p>
      <w:pPr>
        <w:spacing w:after="0"/>
        <w:ind w:left="0"/>
        <w:jc w:val="both"/>
      </w:pPr>
      <w:r>
        <w:rPr>
          <w:rFonts w:ascii="Times New Roman"/>
          <w:b w:val="false"/>
          <w:i w:val="false"/>
          <w:color w:val="000000"/>
          <w:sz w:val="28"/>
        </w:rPr>
        <w:t xml:space="preserve">
      4) сәндік-қолданбалы өнер туындыларының негізгі ерекшеліктері. </w:t>
      </w:r>
    </w:p>
    <w:bookmarkEnd w:id="9502"/>
    <w:bookmarkStart w:name="z23025" w:id="9503"/>
    <w:p>
      <w:pPr>
        <w:spacing w:after="0"/>
        <w:ind w:left="0"/>
        <w:jc w:val="both"/>
      </w:pPr>
      <w:r>
        <w:rPr>
          <w:rFonts w:ascii="Times New Roman"/>
          <w:b w:val="false"/>
          <w:i w:val="false"/>
          <w:color w:val="000000"/>
          <w:sz w:val="28"/>
        </w:rPr>
        <w:t>
      33. Бағдарлама мазмұнын тоқсанға бөлу.</w:t>
      </w:r>
    </w:p>
    <w:bookmarkEnd w:id="9503"/>
    <w:bookmarkStart w:name="z23026" w:id="9504"/>
    <w:p>
      <w:pPr>
        <w:spacing w:after="0"/>
        <w:ind w:left="0"/>
        <w:jc w:val="both"/>
      </w:pPr>
      <w:r>
        <w:rPr>
          <w:rFonts w:ascii="Times New Roman"/>
          <w:b w:val="false"/>
          <w:i w:val="false"/>
          <w:color w:val="000000"/>
          <w:sz w:val="28"/>
        </w:rPr>
        <w:t>
      34. 1 - тоқсан (9 сағат):</w:t>
      </w:r>
    </w:p>
    <w:bookmarkEnd w:id="9504"/>
    <w:bookmarkStart w:name="z23027" w:id="9505"/>
    <w:p>
      <w:pPr>
        <w:spacing w:after="0"/>
        <w:ind w:left="0"/>
        <w:jc w:val="both"/>
      </w:pPr>
      <w:r>
        <w:rPr>
          <w:rFonts w:ascii="Times New Roman"/>
          <w:b w:val="false"/>
          <w:i w:val="false"/>
          <w:color w:val="000000"/>
          <w:sz w:val="28"/>
        </w:rPr>
        <w:t>
      1) сәндік құрастыру. Ыдысқа арналған қазақша ою-өрнектің эскизін жасау (гуашь);</w:t>
      </w:r>
    </w:p>
    <w:bookmarkEnd w:id="9505"/>
    <w:bookmarkStart w:name="z23028" w:id="9506"/>
    <w:p>
      <w:pPr>
        <w:spacing w:after="0"/>
        <w:ind w:left="0"/>
        <w:jc w:val="both"/>
      </w:pPr>
      <w:r>
        <w:rPr>
          <w:rFonts w:ascii="Times New Roman"/>
          <w:b w:val="false"/>
          <w:i w:val="false"/>
          <w:color w:val="000000"/>
          <w:sz w:val="28"/>
        </w:rPr>
        <w:t>
      2) натюрморт "Қазақтың ұлттық ыдысы" (қарындаш, акварель);</w:t>
      </w:r>
    </w:p>
    <w:bookmarkEnd w:id="9506"/>
    <w:bookmarkStart w:name="z23029" w:id="9507"/>
    <w:p>
      <w:pPr>
        <w:spacing w:after="0"/>
        <w:ind w:left="0"/>
        <w:jc w:val="both"/>
      </w:pPr>
      <w:r>
        <w:rPr>
          <w:rFonts w:ascii="Times New Roman"/>
          <w:b w:val="false"/>
          <w:i w:val="false"/>
          <w:color w:val="000000"/>
          <w:sz w:val="28"/>
        </w:rPr>
        <w:t>
      3) сұхбат. Бейнелеу өнерінің түрлері мен жанрлары;</w:t>
      </w:r>
    </w:p>
    <w:bookmarkEnd w:id="9507"/>
    <w:bookmarkStart w:name="z23030" w:id="9508"/>
    <w:p>
      <w:pPr>
        <w:spacing w:after="0"/>
        <w:ind w:left="0"/>
        <w:jc w:val="both"/>
      </w:pPr>
      <w:r>
        <w:rPr>
          <w:rFonts w:ascii="Times New Roman"/>
          <w:b w:val="false"/>
          <w:i w:val="false"/>
          <w:color w:val="000000"/>
          <w:sz w:val="28"/>
        </w:rPr>
        <w:t>
      4) тақырыпқа сурет "Күз басы" (қарындаш, акварель);</w:t>
      </w:r>
    </w:p>
    <w:bookmarkEnd w:id="9508"/>
    <w:bookmarkStart w:name="z23031" w:id="9509"/>
    <w:p>
      <w:pPr>
        <w:spacing w:after="0"/>
        <w:ind w:left="0"/>
        <w:jc w:val="both"/>
      </w:pPr>
      <w:r>
        <w:rPr>
          <w:rFonts w:ascii="Times New Roman"/>
          <w:b w:val="false"/>
          <w:i w:val="false"/>
          <w:color w:val="000000"/>
          <w:sz w:val="28"/>
        </w:rPr>
        <w:t>
      5) бұйыммен сурет салу. Тікбұрышты көлемді зат (қарындаш, акварель);</w:t>
      </w:r>
    </w:p>
    <w:bookmarkEnd w:id="9509"/>
    <w:bookmarkStart w:name="z23032" w:id="9510"/>
    <w:p>
      <w:pPr>
        <w:spacing w:after="0"/>
        <w:ind w:left="0"/>
        <w:jc w:val="both"/>
      </w:pPr>
      <w:r>
        <w:rPr>
          <w:rFonts w:ascii="Times New Roman"/>
          <w:b w:val="false"/>
          <w:i w:val="false"/>
          <w:color w:val="000000"/>
          <w:sz w:val="28"/>
        </w:rPr>
        <w:t>
      6) тақырып бойынша сурет салу "Дала" (қарындаш, акварель);</w:t>
      </w:r>
    </w:p>
    <w:bookmarkEnd w:id="9510"/>
    <w:bookmarkStart w:name="z23033" w:id="9511"/>
    <w:p>
      <w:pPr>
        <w:spacing w:after="0"/>
        <w:ind w:left="0"/>
        <w:jc w:val="both"/>
      </w:pPr>
      <w:r>
        <w:rPr>
          <w:rFonts w:ascii="Times New Roman"/>
          <w:b w:val="false"/>
          <w:i w:val="false"/>
          <w:color w:val="000000"/>
          <w:sz w:val="28"/>
        </w:rPr>
        <w:t>
      7) сұхбат. Халық шығармашылығы;</w:t>
      </w:r>
    </w:p>
    <w:bookmarkEnd w:id="9511"/>
    <w:bookmarkStart w:name="z23034" w:id="9512"/>
    <w:p>
      <w:pPr>
        <w:spacing w:after="0"/>
        <w:ind w:left="0"/>
        <w:jc w:val="both"/>
      </w:pPr>
      <w:r>
        <w:rPr>
          <w:rFonts w:ascii="Times New Roman"/>
          <w:b w:val="false"/>
          <w:i w:val="false"/>
          <w:color w:val="000000"/>
          <w:sz w:val="28"/>
        </w:rPr>
        <w:t>
      8) натюрморт "Жемістер" (қарындаш, акварель);</w:t>
      </w:r>
    </w:p>
    <w:bookmarkEnd w:id="9512"/>
    <w:bookmarkStart w:name="z23035" w:id="9513"/>
    <w:p>
      <w:pPr>
        <w:spacing w:after="0"/>
        <w:ind w:left="0"/>
        <w:jc w:val="both"/>
      </w:pPr>
      <w:r>
        <w:rPr>
          <w:rFonts w:ascii="Times New Roman"/>
          <w:b w:val="false"/>
          <w:i w:val="false"/>
          <w:color w:val="000000"/>
          <w:sz w:val="28"/>
        </w:rPr>
        <w:t xml:space="preserve">
      9) бұйыммен сурет салу. Цилиндр нысандағы көлемді зат (қарындаш, акварель). </w:t>
      </w:r>
    </w:p>
    <w:bookmarkEnd w:id="9513"/>
    <w:bookmarkStart w:name="z23036" w:id="9514"/>
    <w:p>
      <w:pPr>
        <w:spacing w:after="0"/>
        <w:ind w:left="0"/>
        <w:jc w:val="both"/>
      </w:pPr>
      <w:r>
        <w:rPr>
          <w:rFonts w:ascii="Times New Roman"/>
          <w:b w:val="false"/>
          <w:i w:val="false"/>
          <w:color w:val="000000"/>
          <w:sz w:val="28"/>
        </w:rPr>
        <w:t>
      35. 2 - тоқсан (7 сағат):</w:t>
      </w:r>
    </w:p>
    <w:bookmarkEnd w:id="9514"/>
    <w:bookmarkStart w:name="z23037" w:id="9515"/>
    <w:p>
      <w:pPr>
        <w:spacing w:after="0"/>
        <w:ind w:left="0"/>
        <w:jc w:val="both"/>
      </w:pPr>
      <w:r>
        <w:rPr>
          <w:rFonts w:ascii="Times New Roman"/>
          <w:b w:val="false"/>
          <w:i w:val="false"/>
          <w:color w:val="000000"/>
          <w:sz w:val="28"/>
        </w:rPr>
        <w:t>
      1) әңгімелесу "Алтын адам";</w:t>
      </w:r>
    </w:p>
    <w:bookmarkEnd w:id="9515"/>
    <w:bookmarkStart w:name="z23038" w:id="9516"/>
    <w:p>
      <w:pPr>
        <w:spacing w:after="0"/>
        <w:ind w:left="0"/>
        <w:jc w:val="both"/>
      </w:pPr>
      <w:r>
        <w:rPr>
          <w:rFonts w:ascii="Times New Roman"/>
          <w:b w:val="false"/>
          <w:i w:val="false"/>
          <w:color w:val="000000"/>
          <w:sz w:val="28"/>
        </w:rPr>
        <w:t>
      2) бұйыммен сурет салу. Қазақтың ұлттық музыкалық аспаптары (қарындаш, акварель);</w:t>
      </w:r>
    </w:p>
    <w:bookmarkEnd w:id="9516"/>
    <w:bookmarkStart w:name="z23039" w:id="9517"/>
    <w:p>
      <w:pPr>
        <w:spacing w:after="0"/>
        <w:ind w:left="0"/>
        <w:jc w:val="both"/>
      </w:pPr>
      <w:r>
        <w:rPr>
          <w:rFonts w:ascii="Times New Roman"/>
          <w:b w:val="false"/>
          <w:i w:val="false"/>
          <w:color w:val="000000"/>
          <w:sz w:val="28"/>
        </w:rPr>
        <w:t>
      3) бұйыммен сурет салу. Конус түріндегі көлемді зат (қарындаш, акварель);</w:t>
      </w:r>
    </w:p>
    <w:bookmarkEnd w:id="9517"/>
    <w:bookmarkStart w:name="z23040" w:id="9518"/>
    <w:p>
      <w:pPr>
        <w:spacing w:after="0"/>
        <w:ind w:left="0"/>
        <w:jc w:val="both"/>
      </w:pPr>
      <w:r>
        <w:rPr>
          <w:rFonts w:ascii="Times New Roman"/>
          <w:b w:val="false"/>
          <w:i w:val="false"/>
          <w:color w:val="000000"/>
          <w:sz w:val="28"/>
        </w:rPr>
        <w:t>
      4) сәндік құрастыру. Ер адамдардың бас киіміне арналған қазақша ою-өрнектің эскизін жасау (гуашь);</w:t>
      </w:r>
    </w:p>
    <w:bookmarkEnd w:id="9518"/>
    <w:bookmarkStart w:name="z23041" w:id="9519"/>
    <w:p>
      <w:pPr>
        <w:spacing w:after="0"/>
        <w:ind w:left="0"/>
        <w:jc w:val="both"/>
      </w:pPr>
      <w:r>
        <w:rPr>
          <w:rFonts w:ascii="Times New Roman"/>
          <w:b w:val="false"/>
          <w:i w:val="false"/>
          <w:color w:val="000000"/>
          <w:sz w:val="28"/>
        </w:rPr>
        <w:t>
      5) әңгімелесу. Сәулет ғимараттары;</w:t>
      </w:r>
    </w:p>
    <w:bookmarkEnd w:id="9519"/>
    <w:bookmarkStart w:name="z23042" w:id="9520"/>
    <w:p>
      <w:pPr>
        <w:spacing w:after="0"/>
        <w:ind w:left="0"/>
        <w:jc w:val="both"/>
      </w:pPr>
      <w:r>
        <w:rPr>
          <w:rFonts w:ascii="Times New Roman"/>
          <w:b w:val="false"/>
          <w:i w:val="false"/>
          <w:color w:val="000000"/>
          <w:sz w:val="28"/>
        </w:rPr>
        <w:t>
      6) "Менің үйім", "Біздің мектеп" сұлбасы;</w:t>
      </w:r>
    </w:p>
    <w:bookmarkEnd w:id="9520"/>
    <w:bookmarkStart w:name="z23043" w:id="9521"/>
    <w:p>
      <w:pPr>
        <w:spacing w:after="0"/>
        <w:ind w:left="0"/>
        <w:jc w:val="both"/>
      </w:pPr>
      <w:r>
        <w:rPr>
          <w:rFonts w:ascii="Times New Roman"/>
          <w:b w:val="false"/>
          <w:i w:val="false"/>
          <w:color w:val="000000"/>
          <w:sz w:val="28"/>
        </w:rPr>
        <w:t>
      7) безендірушілік кескіндеме. Жаңа жылға қабырға газеті.</w:t>
      </w:r>
    </w:p>
    <w:bookmarkEnd w:id="9521"/>
    <w:bookmarkStart w:name="z23044" w:id="9522"/>
    <w:p>
      <w:pPr>
        <w:spacing w:after="0"/>
        <w:ind w:left="0"/>
        <w:jc w:val="both"/>
      </w:pPr>
      <w:r>
        <w:rPr>
          <w:rFonts w:ascii="Times New Roman"/>
          <w:b w:val="false"/>
          <w:i w:val="false"/>
          <w:color w:val="000000"/>
          <w:sz w:val="28"/>
        </w:rPr>
        <w:t>
      36. 3 - тоқсан (10 сағат):</w:t>
      </w:r>
    </w:p>
    <w:bookmarkEnd w:id="9522"/>
    <w:bookmarkStart w:name="z23045" w:id="9523"/>
    <w:p>
      <w:pPr>
        <w:spacing w:after="0"/>
        <w:ind w:left="0"/>
        <w:jc w:val="both"/>
      </w:pPr>
      <w:r>
        <w:rPr>
          <w:rFonts w:ascii="Times New Roman"/>
          <w:b w:val="false"/>
          <w:i w:val="false"/>
          <w:color w:val="000000"/>
          <w:sz w:val="28"/>
        </w:rPr>
        <w:t>
      1) әңгімелесу. Кескіндеме (кітаптің безендірілуі, плакат, карикатура);</w:t>
      </w:r>
    </w:p>
    <w:bookmarkEnd w:id="9523"/>
    <w:bookmarkStart w:name="z23046" w:id="9524"/>
    <w:p>
      <w:pPr>
        <w:spacing w:after="0"/>
        <w:ind w:left="0"/>
        <w:jc w:val="both"/>
      </w:pPr>
      <w:r>
        <w:rPr>
          <w:rFonts w:ascii="Times New Roman"/>
          <w:b w:val="false"/>
          <w:i w:val="false"/>
          <w:color w:val="000000"/>
          <w:sz w:val="28"/>
        </w:rPr>
        <w:t>
      2) сәндік құрастыру. Қазақша ою-өрнек "Сызылған" (қарындаш, қара тушь);</w:t>
      </w:r>
    </w:p>
    <w:bookmarkEnd w:id="9524"/>
    <w:bookmarkStart w:name="z23047" w:id="9525"/>
    <w:p>
      <w:pPr>
        <w:spacing w:after="0"/>
        <w:ind w:left="0"/>
        <w:jc w:val="both"/>
      </w:pPr>
      <w:r>
        <w:rPr>
          <w:rFonts w:ascii="Times New Roman"/>
          <w:b w:val="false"/>
          <w:i w:val="false"/>
          <w:color w:val="000000"/>
          <w:sz w:val="28"/>
        </w:rPr>
        <w:t>
      3) натюрморт "Қымыз құйғыш" (қарындаш, акварель);</w:t>
      </w:r>
    </w:p>
    <w:bookmarkEnd w:id="9525"/>
    <w:bookmarkStart w:name="z23048" w:id="9526"/>
    <w:p>
      <w:pPr>
        <w:spacing w:after="0"/>
        <w:ind w:left="0"/>
        <w:jc w:val="both"/>
      </w:pPr>
      <w:r>
        <w:rPr>
          <w:rFonts w:ascii="Times New Roman"/>
          <w:b w:val="false"/>
          <w:i w:val="false"/>
          <w:color w:val="000000"/>
          <w:sz w:val="28"/>
        </w:rPr>
        <w:t>
      4) бұйыммен сурет салу. Күрделі зат (құралмалы форма) (қарындаш, акварель);</w:t>
      </w:r>
    </w:p>
    <w:bookmarkEnd w:id="9526"/>
    <w:bookmarkStart w:name="z23049" w:id="9527"/>
    <w:p>
      <w:pPr>
        <w:spacing w:after="0"/>
        <w:ind w:left="0"/>
        <w:jc w:val="both"/>
      </w:pPr>
      <w:r>
        <w:rPr>
          <w:rFonts w:ascii="Times New Roman"/>
          <w:b w:val="false"/>
          <w:i w:val="false"/>
          <w:color w:val="000000"/>
          <w:sz w:val="28"/>
        </w:rPr>
        <w:t>
      5) безендірушілік кескіндеме. Паспарту;</w:t>
      </w:r>
    </w:p>
    <w:bookmarkEnd w:id="9527"/>
    <w:bookmarkStart w:name="z23050" w:id="9528"/>
    <w:p>
      <w:pPr>
        <w:spacing w:after="0"/>
        <w:ind w:left="0"/>
        <w:jc w:val="both"/>
      </w:pPr>
      <w:r>
        <w:rPr>
          <w:rFonts w:ascii="Times New Roman"/>
          <w:b w:val="false"/>
          <w:i w:val="false"/>
          <w:color w:val="000000"/>
          <w:sz w:val="28"/>
        </w:rPr>
        <w:t>
      6) тақырыптық сурет "Кешкі ауыл", "Ауылдағы таң" (қарындаш, акварель) білім алушылардың таңдауы бойынша сюжет;</w:t>
      </w:r>
    </w:p>
    <w:bookmarkEnd w:id="9528"/>
    <w:bookmarkStart w:name="z23051" w:id="9529"/>
    <w:p>
      <w:pPr>
        <w:spacing w:after="0"/>
        <w:ind w:left="0"/>
        <w:jc w:val="both"/>
      </w:pPr>
      <w:r>
        <w:rPr>
          <w:rFonts w:ascii="Times New Roman"/>
          <w:b w:val="false"/>
          <w:i w:val="false"/>
          <w:color w:val="000000"/>
          <w:sz w:val="28"/>
        </w:rPr>
        <w:t>
      7) сұхбат. Қазақстандағы сурет галлереялары;</w:t>
      </w:r>
    </w:p>
    <w:bookmarkEnd w:id="9529"/>
    <w:bookmarkStart w:name="z23052" w:id="9530"/>
    <w:p>
      <w:pPr>
        <w:spacing w:after="0"/>
        <w:ind w:left="0"/>
        <w:jc w:val="both"/>
      </w:pPr>
      <w:r>
        <w:rPr>
          <w:rFonts w:ascii="Times New Roman"/>
          <w:b w:val="false"/>
          <w:i w:val="false"/>
          <w:color w:val="000000"/>
          <w:sz w:val="28"/>
        </w:rPr>
        <w:t>
      8) сәндік құрастыру. Қазақтың ою-өрнегін жасау "Құрақ" (Аппликация).</w:t>
      </w:r>
    </w:p>
    <w:bookmarkEnd w:id="9530"/>
    <w:bookmarkStart w:name="z23053" w:id="9531"/>
    <w:p>
      <w:pPr>
        <w:spacing w:after="0"/>
        <w:ind w:left="0"/>
        <w:jc w:val="both"/>
      </w:pPr>
      <w:r>
        <w:rPr>
          <w:rFonts w:ascii="Times New Roman"/>
          <w:b w:val="false"/>
          <w:i w:val="false"/>
          <w:color w:val="000000"/>
          <w:sz w:val="28"/>
        </w:rPr>
        <w:t>
      37. 4 - тоқсан (8 сағат):</w:t>
      </w:r>
    </w:p>
    <w:bookmarkEnd w:id="9531"/>
    <w:bookmarkStart w:name="z23054" w:id="9532"/>
    <w:p>
      <w:pPr>
        <w:spacing w:after="0"/>
        <w:ind w:left="0"/>
        <w:jc w:val="both"/>
      </w:pPr>
      <w:r>
        <w:rPr>
          <w:rFonts w:ascii="Times New Roman"/>
          <w:b w:val="false"/>
          <w:i w:val="false"/>
          <w:color w:val="000000"/>
          <w:sz w:val="28"/>
        </w:rPr>
        <w:t>
      1) бұйыммен сурет салу. Шар тәрізді зат (қарындаш);</w:t>
      </w:r>
    </w:p>
    <w:bookmarkEnd w:id="9532"/>
    <w:bookmarkStart w:name="z23055" w:id="9533"/>
    <w:p>
      <w:pPr>
        <w:spacing w:after="0"/>
        <w:ind w:left="0"/>
        <w:jc w:val="both"/>
      </w:pPr>
      <w:r>
        <w:rPr>
          <w:rFonts w:ascii="Times New Roman"/>
          <w:b w:val="false"/>
          <w:i w:val="false"/>
          <w:color w:val="000000"/>
          <w:sz w:val="28"/>
        </w:rPr>
        <w:t>
      2) тақырыптық сурет. "Терезенің артында көктем" (қарындаш, акварель);</w:t>
      </w:r>
    </w:p>
    <w:bookmarkEnd w:id="9533"/>
    <w:bookmarkStart w:name="z23056" w:id="9534"/>
    <w:p>
      <w:pPr>
        <w:spacing w:after="0"/>
        <w:ind w:left="0"/>
        <w:jc w:val="both"/>
      </w:pPr>
      <w:r>
        <w:rPr>
          <w:rFonts w:ascii="Times New Roman"/>
          <w:b w:val="false"/>
          <w:i w:val="false"/>
          <w:color w:val="000000"/>
          <w:sz w:val="28"/>
        </w:rPr>
        <w:t>
      3) сұхбат. Ұлы кескіндемешілер;</w:t>
      </w:r>
    </w:p>
    <w:bookmarkEnd w:id="9534"/>
    <w:bookmarkStart w:name="z23057" w:id="9535"/>
    <w:p>
      <w:pPr>
        <w:spacing w:after="0"/>
        <w:ind w:left="0"/>
        <w:jc w:val="both"/>
      </w:pPr>
      <w:r>
        <w:rPr>
          <w:rFonts w:ascii="Times New Roman"/>
          <w:b w:val="false"/>
          <w:i w:val="false"/>
          <w:color w:val="000000"/>
          <w:sz w:val="28"/>
        </w:rPr>
        <w:t>
      4) сәндік құрастыру. Басқұрдың ою-өрнегінің эскизі (гуашь немесе аппликация);</w:t>
      </w:r>
    </w:p>
    <w:bookmarkEnd w:id="9535"/>
    <w:bookmarkStart w:name="z23058" w:id="9536"/>
    <w:p>
      <w:pPr>
        <w:spacing w:after="0"/>
        <w:ind w:left="0"/>
        <w:jc w:val="both"/>
      </w:pPr>
      <w:r>
        <w:rPr>
          <w:rFonts w:ascii="Times New Roman"/>
          <w:b w:val="false"/>
          <w:i w:val="false"/>
          <w:color w:val="000000"/>
          <w:sz w:val="28"/>
        </w:rPr>
        <w:t>
      5) тақырып бойынша сурет салу "Қаладағы көктем" (қарындаш, акварель);</w:t>
      </w:r>
    </w:p>
    <w:bookmarkEnd w:id="9536"/>
    <w:bookmarkStart w:name="z23059" w:id="9537"/>
    <w:p>
      <w:pPr>
        <w:spacing w:after="0"/>
        <w:ind w:left="0"/>
        <w:jc w:val="both"/>
      </w:pPr>
      <w:r>
        <w:rPr>
          <w:rFonts w:ascii="Times New Roman"/>
          <w:b w:val="false"/>
          <w:i w:val="false"/>
          <w:color w:val="000000"/>
          <w:sz w:val="28"/>
        </w:rPr>
        <w:t>
      6) бұйыммен сурет. Әртүрлі формалы және түрлі-түстегі көлемді заттар тобы (қарындаш, акварель);</w:t>
      </w:r>
    </w:p>
    <w:bookmarkEnd w:id="9537"/>
    <w:bookmarkStart w:name="z23060" w:id="9538"/>
    <w:p>
      <w:pPr>
        <w:spacing w:after="0"/>
        <w:ind w:left="0"/>
        <w:jc w:val="both"/>
      </w:pPr>
      <w:r>
        <w:rPr>
          <w:rFonts w:ascii="Times New Roman"/>
          <w:b w:val="false"/>
          <w:i w:val="false"/>
          <w:color w:val="000000"/>
          <w:sz w:val="28"/>
        </w:rPr>
        <w:t>
      7) безендіру кескіндемесі. "Соңғы қоңырауға" плакат (қарындаш, гуашь);</w:t>
      </w:r>
    </w:p>
    <w:bookmarkEnd w:id="9538"/>
    <w:bookmarkStart w:name="z23061" w:id="9539"/>
    <w:p>
      <w:pPr>
        <w:spacing w:after="0"/>
        <w:ind w:left="0"/>
        <w:jc w:val="both"/>
      </w:pPr>
      <w:r>
        <w:rPr>
          <w:rFonts w:ascii="Times New Roman"/>
          <w:b w:val="false"/>
          <w:i w:val="false"/>
          <w:color w:val="000000"/>
          <w:sz w:val="28"/>
        </w:rPr>
        <w:t>
      8) тақырыптық сурет "Жақында жаз!" (қарындаш, акварель).</w:t>
      </w:r>
    </w:p>
    <w:bookmarkEnd w:id="9539"/>
    <w:bookmarkStart w:name="z23062" w:id="9540"/>
    <w:p>
      <w:pPr>
        <w:spacing w:after="0"/>
        <w:ind w:left="0"/>
        <w:jc w:val="left"/>
      </w:pPr>
      <w:r>
        <w:rPr>
          <w:rFonts w:ascii="Times New Roman"/>
          <w:b/>
          <w:i w:val="false"/>
          <w:color w:val="000000"/>
        </w:rPr>
        <w:t xml:space="preserve"> 5-тарау. Оқу пәнінің 8-сыныптағы базалық білім мазмұны</w:t>
      </w:r>
    </w:p>
    <w:bookmarkEnd w:id="9540"/>
    <w:bookmarkStart w:name="z23063" w:id="9541"/>
    <w:p>
      <w:pPr>
        <w:spacing w:after="0"/>
        <w:ind w:left="0"/>
        <w:jc w:val="both"/>
      </w:pPr>
      <w:r>
        <w:rPr>
          <w:rFonts w:ascii="Times New Roman"/>
          <w:b w:val="false"/>
          <w:i w:val="false"/>
          <w:color w:val="000000"/>
          <w:sz w:val="28"/>
        </w:rPr>
        <w:t>
      38. Бұйымға қарап сурет салу (12 сағат):</w:t>
      </w:r>
    </w:p>
    <w:bookmarkEnd w:id="9541"/>
    <w:bookmarkStart w:name="z23064" w:id="9542"/>
    <w:p>
      <w:pPr>
        <w:spacing w:after="0"/>
        <w:ind w:left="0"/>
        <w:jc w:val="both"/>
      </w:pPr>
      <w:r>
        <w:rPr>
          <w:rFonts w:ascii="Times New Roman"/>
          <w:b w:val="false"/>
          <w:i w:val="false"/>
          <w:color w:val="000000"/>
          <w:sz w:val="28"/>
        </w:rPr>
        <w:t>
      1) бейнелеу нысанын сараптау, оның түрін, құрылымын, құрамды бөлшектерінің көлемін, түсін және кеңістікте орналасуын анықтау;</w:t>
      </w:r>
    </w:p>
    <w:bookmarkEnd w:id="9542"/>
    <w:bookmarkStart w:name="z23065" w:id="9543"/>
    <w:p>
      <w:pPr>
        <w:spacing w:after="0"/>
        <w:ind w:left="0"/>
        <w:jc w:val="both"/>
      </w:pPr>
      <w:r>
        <w:rPr>
          <w:rFonts w:ascii="Times New Roman"/>
          <w:b w:val="false"/>
          <w:i w:val="false"/>
          <w:color w:val="000000"/>
          <w:sz w:val="28"/>
        </w:rPr>
        <w:t>
      2) сурет салудың лайықты кезектілігін сақтау (жекеден жалпыға);</w:t>
      </w:r>
    </w:p>
    <w:bookmarkEnd w:id="9543"/>
    <w:bookmarkStart w:name="z23066" w:id="9544"/>
    <w:p>
      <w:pPr>
        <w:spacing w:after="0"/>
        <w:ind w:left="0"/>
        <w:jc w:val="both"/>
      </w:pPr>
      <w:r>
        <w:rPr>
          <w:rFonts w:ascii="Times New Roman"/>
          <w:b w:val="false"/>
          <w:i w:val="false"/>
          <w:color w:val="000000"/>
          <w:sz w:val="28"/>
        </w:rPr>
        <w:t>
      3) бейнелеу білімінің негізі, көмекші сызықтарды пайдалана білу, суретте көлемді заттарды тікбұрыш, цилиндрлік, дөңгелек, құрылымдық формада көрсете білудің дұрыс ережелері;</w:t>
      </w:r>
    </w:p>
    <w:bookmarkEnd w:id="9544"/>
    <w:bookmarkStart w:name="z23067" w:id="9545"/>
    <w:p>
      <w:pPr>
        <w:spacing w:after="0"/>
        <w:ind w:left="0"/>
        <w:jc w:val="both"/>
      </w:pPr>
      <w:r>
        <w:rPr>
          <w:rFonts w:ascii="Times New Roman"/>
          <w:b w:val="false"/>
          <w:i w:val="false"/>
          <w:color w:val="000000"/>
          <w:sz w:val="28"/>
        </w:rPr>
        <w:t>
      4) суретте бейнеленген заттың анық сызықтық бейнесін, түсін, реңін көрсете білу дағдысы.</w:t>
      </w:r>
    </w:p>
    <w:bookmarkEnd w:id="9545"/>
    <w:bookmarkStart w:name="z23068" w:id="9546"/>
    <w:p>
      <w:pPr>
        <w:spacing w:after="0"/>
        <w:ind w:left="0"/>
        <w:jc w:val="both"/>
      </w:pPr>
      <w:r>
        <w:rPr>
          <w:rFonts w:ascii="Times New Roman"/>
          <w:b w:val="false"/>
          <w:i w:val="false"/>
          <w:color w:val="000000"/>
          <w:sz w:val="28"/>
        </w:rPr>
        <w:t>
      39. Сәндік бейнелеу (8 сағат):</w:t>
      </w:r>
    </w:p>
    <w:bookmarkEnd w:id="9546"/>
    <w:bookmarkStart w:name="z23069" w:id="9547"/>
    <w:p>
      <w:pPr>
        <w:spacing w:after="0"/>
        <w:ind w:left="0"/>
        <w:jc w:val="both"/>
      </w:pPr>
      <w:r>
        <w:rPr>
          <w:rFonts w:ascii="Times New Roman"/>
          <w:b w:val="false"/>
          <w:i w:val="false"/>
          <w:color w:val="000000"/>
          <w:sz w:val="28"/>
        </w:rPr>
        <w:t>
      1) әртүрлі геометриялық формадағы ою-өрнектерді, өрнектерді жасаудың әртүрлі тәсілдерін қолдана отырып құрастыру;</w:t>
      </w:r>
    </w:p>
    <w:bookmarkEnd w:id="9547"/>
    <w:bookmarkStart w:name="z23070" w:id="9548"/>
    <w:p>
      <w:pPr>
        <w:spacing w:after="0"/>
        <w:ind w:left="0"/>
        <w:jc w:val="both"/>
      </w:pPr>
      <w:r>
        <w:rPr>
          <w:rFonts w:ascii="Times New Roman"/>
          <w:b w:val="false"/>
          <w:i w:val="false"/>
          <w:color w:val="000000"/>
          <w:sz w:val="28"/>
        </w:rPr>
        <w:t>
      2) майлы және су бояулармен жұмыс істеу әдістері;</w:t>
      </w:r>
    </w:p>
    <w:bookmarkEnd w:id="9548"/>
    <w:bookmarkStart w:name="z23071" w:id="9549"/>
    <w:p>
      <w:pPr>
        <w:spacing w:after="0"/>
        <w:ind w:left="0"/>
        <w:jc w:val="both"/>
      </w:pPr>
      <w:r>
        <w:rPr>
          <w:rFonts w:ascii="Times New Roman"/>
          <w:b w:val="false"/>
          <w:i w:val="false"/>
          <w:color w:val="000000"/>
          <w:sz w:val="28"/>
        </w:rPr>
        <w:t xml:space="preserve">
      3) ою-өрнек композициясын жасағанда элементтердің мағынасына сәйкес сәндік мәнін (нақты мысалмен) ашу, сәндік суреттің күнделікті өмірдегі қолданбалы орнын ашу. </w:t>
      </w:r>
    </w:p>
    <w:bookmarkEnd w:id="9549"/>
    <w:bookmarkStart w:name="z23072" w:id="9550"/>
    <w:p>
      <w:pPr>
        <w:spacing w:after="0"/>
        <w:ind w:left="0"/>
        <w:jc w:val="both"/>
      </w:pPr>
      <w:r>
        <w:rPr>
          <w:rFonts w:ascii="Times New Roman"/>
          <w:b w:val="false"/>
          <w:i w:val="false"/>
          <w:color w:val="000000"/>
          <w:sz w:val="28"/>
        </w:rPr>
        <w:t>
      40. Тақырып бойынша сурет салу (7 сағат):</w:t>
      </w:r>
    </w:p>
    <w:bookmarkEnd w:id="9550"/>
    <w:bookmarkStart w:name="z23073" w:id="9551"/>
    <w:p>
      <w:pPr>
        <w:spacing w:after="0"/>
        <w:ind w:left="0"/>
        <w:jc w:val="both"/>
      </w:pPr>
      <w:r>
        <w:rPr>
          <w:rFonts w:ascii="Times New Roman"/>
          <w:b w:val="false"/>
          <w:i w:val="false"/>
          <w:color w:val="000000"/>
          <w:sz w:val="28"/>
        </w:rPr>
        <w:t>
      1) суретте байланысты мазмұнды және бейнеленгенге сезімдік қатынасын білдіру;</w:t>
      </w:r>
    </w:p>
    <w:bookmarkEnd w:id="9551"/>
    <w:bookmarkStart w:name="z23074" w:id="9552"/>
    <w:p>
      <w:pPr>
        <w:spacing w:after="0"/>
        <w:ind w:left="0"/>
        <w:jc w:val="both"/>
      </w:pPr>
      <w:r>
        <w:rPr>
          <w:rFonts w:ascii="Times New Roman"/>
          <w:b w:val="false"/>
          <w:i w:val="false"/>
          <w:color w:val="000000"/>
          <w:sz w:val="28"/>
        </w:rPr>
        <w:t>
      2) заттардың өзара орналасуына байланысты бірімен бірін жабу тәсілі;</w:t>
      </w:r>
    </w:p>
    <w:bookmarkEnd w:id="9552"/>
    <w:bookmarkStart w:name="z23075" w:id="9553"/>
    <w:p>
      <w:pPr>
        <w:spacing w:after="0"/>
        <w:ind w:left="0"/>
        <w:jc w:val="both"/>
      </w:pPr>
      <w:r>
        <w:rPr>
          <w:rFonts w:ascii="Times New Roman"/>
          <w:b w:val="false"/>
          <w:i w:val="false"/>
          <w:color w:val="000000"/>
          <w:sz w:val="28"/>
        </w:rPr>
        <w:t>
      3) заттарды ашық кеңістікке орналастыра білу;</w:t>
      </w:r>
    </w:p>
    <w:bookmarkEnd w:id="9553"/>
    <w:bookmarkStart w:name="z23076" w:id="9554"/>
    <w:p>
      <w:pPr>
        <w:spacing w:after="0"/>
        <w:ind w:left="0"/>
        <w:jc w:val="both"/>
      </w:pPr>
      <w:r>
        <w:rPr>
          <w:rFonts w:ascii="Times New Roman"/>
          <w:b w:val="false"/>
          <w:i w:val="false"/>
          <w:color w:val="000000"/>
          <w:sz w:val="28"/>
        </w:rPr>
        <w:t>
      4) заттарды кішірейту арқылы алыста орналасқандығын көрсете білу;</w:t>
      </w:r>
    </w:p>
    <w:bookmarkEnd w:id="9554"/>
    <w:bookmarkStart w:name="z23077" w:id="9555"/>
    <w:p>
      <w:pPr>
        <w:spacing w:after="0"/>
        <w:ind w:left="0"/>
        <w:jc w:val="both"/>
      </w:pPr>
      <w:r>
        <w:rPr>
          <w:rFonts w:ascii="Times New Roman"/>
          <w:b w:val="false"/>
          <w:i w:val="false"/>
          <w:color w:val="000000"/>
          <w:sz w:val="28"/>
        </w:rPr>
        <w:t>
      5) жарықтың түсуіне байланысты түстің өзгеруі: күн сәулесінен, қас қарайған кездегі, бұлтты ауа-райы.</w:t>
      </w:r>
    </w:p>
    <w:bookmarkEnd w:id="9555"/>
    <w:bookmarkStart w:name="z23078" w:id="9556"/>
    <w:p>
      <w:pPr>
        <w:spacing w:after="0"/>
        <w:ind w:left="0"/>
        <w:jc w:val="both"/>
      </w:pPr>
      <w:r>
        <w:rPr>
          <w:rFonts w:ascii="Times New Roman"/>
          <w:b w:val="false"/>
          <w:i w:val="false"/>
          <w:color w:val="000000"/>
          <w:sz w:val="28"/>
        </w:rPr>
        <w:t>
      41. Бейнелеу өнері туралы сұхбат (7 сағат):</w:t>
      </w:r>
    </w:p>
    <w:bookmarkEnd w:id="9556"/>
    <w:bookmarkStart w:name="z23079" w:id="9557"/>
    <w:p>
      <w:pPr>
        <w:spacing w:after="0"/>
        <w:ind w:left="0"/>
        <w:jc w:val="both"/>
      </w:pPr>
      <w:r>
        <w:rPr>
          <w:rFonts w:ascii="Times New Roman"/>
          <w:b w:val="false"/>
          <w:i w:val="false"/>
          <w:color w:val="000000"/>
          <w:sz w:val="28"/>
        </w:rPr>
        <w:t>
      1) бейнелеу өнерінің туындылырын мақсатты түрде қабылдап, өнер туындысына деген өзінің эмоционалды-эстетикалық көзқарасын айта білу;</w:t>
      </w:r>
    </w:p>
    <w:bookmarkEnd w:id="9557"/>
    <w:bookmarkStart w:name="z23080" w:id="9558"/>
    <w:p>
      <w:pPr>
        <w:spacing w:after="0"/>
        <w:ind w:left="0"/>
        <w:jc w:val="both"/>
      </w:pPr>
      <w:r>
        <w:rPr>
          <w:rFonts w:ascii="Times New Roman"/>
          <w:b w:val="false"/>
          <w:i w:val="false"/>
          <w:color w:val="000000"/>
          <w:sz w:val="28"/>
        </w:rPr>
        <w:t>
      2) бейнелеу өнерінің түрлері және жанрлары туралы ұғымы;</w:t>
      </w:r>
    </w:p>
    <w:bookmarkEnd w:id="9558"/>
    <w:bookmarkStart w:name="z23081" w:id="9559"/>
    <w:p>
      <w:pPr>
        <w:spacing w:after="0"/>
        <w:ind w:left="0"/>
        <w:jc w:val="both"/>
      </w:pPr>
      <w:r>
        <w:rPr>
          <w:rFonts w:ascii="Times New Roman"/>
          <w:b w:val="false"/>
          <w:i w:val="false"/>
          <w:color w:val="000000"/>
          <w:sz w:val="28"/>
        </w:rPr>
        <w:t>
      3) өнер туындысының түрі мен жанрына байланысты өзгерісті ерекшеліктері;</w:t>
      </w:r>
    </w:p>
    <w:bookmarkEnd w:id="9559"/>
    <w:bookmarkStart w:name="z23082" w:id="9560"/>
    <w:p>
      <w:pPr>
        <w:spacing w:after="0"/>
        <w:ind w:left="0"/>
        <w:jc w:val="both"/>
      </w:pPr>
      <w:r>
        <w:rPr>
          <w:rFonts w:ascii="Times New Roman"/>
          <w:b w:val="false"/>
          <w:i w:val="false"/>
          <w:color w:val="000000"/>
          <w:sz w:val="28"/>
        </w:rPr>
        <w:t>
      4) айқын кескіндеменің негізгі құралдары.</w:t>
      </w:r>
    </w:p>
    <w:bookmarkEnd w:id="9560"/>
    <w:bookmarkStart w:name="z23083" w:id="9561"/>
    <w:p>
      <w:pPr>
        <w:spacing w:after="0"/>
        <w:ind w:left="0"/>
        <w:jc w:val="both"/>
      </w:pPr>
      <w:r>
        <w:rPr>
          <w:rFonts w:ascii="Times New Roman"/>
          <w:b w:val="false"/>
          <w:i w:val="false"/>
          <w:color w:val="000000"/>
          <w:sz w:val="28"/>
        </w:rPr>
        <w:t>
      42. Бағдарлама мазмұнын тоқсанға бөлу.</w:t>
      </w:r>
    </w:p>
    <w:bookmarkEnd w:id="9561"/>
    <w:bookmarkStart w:name="z23084" w:id="9562"/>
    <w:p>
      <w:pPr>
        <w:spacing w:after="0"/>
        <w:ind w:left="0"/>
        <w:jc w:val="both"/>
      </w:pPr>
      <w:r>
        <w:rPr>
          <w:rFonts w:ascii="Times New Roman"/>
          <w:b w:val="false"/>
          <w:i w:val="false"/>
          <w:color w:val="000000"/>
          <w:sz w:val="28"/>
        </w:rPr>
        <w:t>
      43. 1 - тоқсан (9 сағат):</w:t>
      </w:r>
    </w:p>
    <w:bookmarkEnd w:id="9562"/>
    <w:bookmarkStart w:name="z23085" w:id="9563"/>
    <w:p>
      <w:pPr>
        <w:spacing w:after="0"/>
        <w:ind w:left="0"/>
        <w:jc w:val="both"/>
      </w:pPr>
      <w:r>
        <w:rPr>
          <w:rFonts w:ascii="Times New Roman"/>
          <w:b w:val="false"/>
          <w:i w:val="false"/>
          <w:color w:val="000000"/>
          <w:sz w:val="28"/>
        </w:rPr>
        <w:t>
      1) табиғат суреті "Күзгі қала" (қарындаш, акварель);</w:t>
      </w:r>
    </w:p>
    <w:bookmarkEnd w:id="9563"/>
    <w:bookmarkStart w:name="z23086" w:id="9564"/>
    <w:p>
      <w:pPr>
        <w:spacing w:after="0"/>
        <w:ind w:left="0"/>
        <w:jc w:val="both"/>
      </w:pPr>
      <w:r>
        <w:rPr>
          <w:rFonts w:ascii="Times New Roman"/>
          <w:b w:val="false"/>
          <w:i w:val="false"/>
          <w:color w:val="000000"/>
          <w:sz w:val="28"/>
        </w:rPr>
        <w:t>
      2) натюрморт "Қазақтың ұлттық ыдыстары" (қарындаш, акварель);</w:t>
      </w:r>
    </w:p>
    <w:bookmarkEnd w:id="9564"/>
    <w:bookmarkStart w:name="z23087" w:id="9565"/>
    <w:p>
      <w:pPr>
        <w:spacing w:after="0"/>
        <w:ind w:left="0"/>
        <w:jc w:val="both"/>
      </w:pPr>
      <w:r>
        <w:rPr>
          <w:rFonts w:ascii="Times New Roman"/>
          <w:b w:val="false"/>
          <w:i w:val="false"/>
          <w:color w:val="000000"/>
          <w:sz w:val="28"/>
        </w:rPr>
        <w:t>
      3) сәндік құрылымдар. Қазақтың ұлттық киімдеріне арналған ою-өрнектерінің эскизін жасау (қарындаш, акварель);</w:t>
      </w:r>
    </w:p>
    <w:bookmarkEnd w:id="9565"/>
    <w:bookmarkStart w:name="z23088" w:id="9566"/>
    <w:p>
      <w:pPr>
        <w:spacing w:after="0"/>
        <w:ind w:left="0"/>
        <w:jc w:val="both"/>
      </w:pPr>
      <w:r>
        <w:rPr>
          <w:rFonts w:ascii="Times New Roman"/>
          <w:b w:val="false"/>
          <w:i w:val="false"/>
          <w:color w:val="000000"/>
          <w:sz w:val="28"/>
        </w:rPr>
        <w:t>
      4) бейнелеу өнерінің түрлері, жанры;</w:t>
      </w:r>
    </w:p>
    <w:bookmarkEnd w:id="9566"/>
    <w:bookmarkStart w:name="z23089" w:id="9567"/>
    <w:p>
      <w:pPr>
        <w:spacing w:after="0"/>
        <w:ind w:left="0"/>
        <w:jc w:val="both"/>
      </w:pPr>
      <w:r>
        <w:rPr>
          <w:rFonts w:ascii="Times New Roman"/>
          <w:b w:val="false"/>
          <w:i w:val="false"/>
          <w:color w:val="000000"/>
          <w:sz w:val="28"/>
        </w:rPr>
        <w:t>
      5) тіктөртбұрышты формадағы көлемді зат (қарындаш, акварель);</w:t>
      </w:r>
    </w:p>
    <w:bookmarkEnd w:id="9567"/>
    <w:bookmarkStart w:name="z23090" w:id="9568"/>
    <w:p>
      <w:pPr>
        <w:spacing w:after="0"/>
        <w:ind w:left="0"/>
        <w:jc w:val="both"/>
      </w:pPr>
      <w:r>
        <w:rPr>
          <w:rFonts w:ascii="Times New Roman"/>
          <w:b w:val="false"/>
          <w:i w:val="false"/>
          <w:color w:val="000000"/>
          <w:sz w:val="28"/>
        </w:rPr>
        <w:t>
      6) табиғат суреті "Туған өлке" (қарындаш, акварель);</w:t>
      </w:r>
    </w:p>
    <w:bookmarkEnd w:id="9568"/>
    <w:bookmarkStart w:name="z23091" w:id="9569"/>
    <w:p>
      <w:pPr>
        <w:spacing w:after="0"/>
        <w:ind w:left="0"/>
        <w:jc w:val="both"/>
      </w:pPr>
      <w:r>
        <w:rPr>
          <w:rFonts w:ascii="Times New Roman"/>
          <w:b w:val="false"/>
          <w:i w:val="false"/>
          <w:color w:val="000000"/>
          <w:sz w:val="28"/>
        </w:rPr>
        <w:t>
      7) сұхбат "Халық шығмашылығының мұражайында";</w:t>
      </w:r>
    </w:p>
    <w:bookmarkEnd w:id="9569"/>
    <w:bookmarkStart w:name="z23092" w:id="9570"/>
    <w:p>
      <w:pPr>
        <w:spacing w:after="0"/>
        <w:ind w:left="0"/>
        <w:jc w:val="both"/>
      </w:pPr>
      <w:r>
        <w:rPr>
          <w:rFonts w:ascii="Times New Roman"/>
          <w:b w:val="false"/>
          <w:i w:val="false"/>
          <w:color w:val="000000"/>
          <w:sz w:val="28"/>
        </w:rPr>
        <w:t>
      8) натюрморт "Вазадағы жеміс" (қарындаш, акварель);</w:t>
      </w:r>
    </w:p>
    <w:bookmarkEnd w:id="9570"/>
    <w:bookmarkStart w:name="z23093" w:id="9571"/>
    <w:p>
      <w:pPr>
        <w:spacing w:after="0"/>
        <w:ind w:left="0"/>
        <w:jc w:val="both"/>
      </w:pPr>
      <w:r>
        <w:rPr>
          <w:rFonts w:ascii="Times New Roman"/>
          <w:b w:val="false"/>
          <w:i w:val="false"/>
          <w:color w:val="000000"/>
          <w:sz w:val="28"/>
        </w:rPr>
        <w:t>
      9) цилиндр пішіндес зат (қарындаш, акварель).</w:t>
      </w:r>
    </w:p>
    <w:bookmarkEnd w:id="9571"/>
    <w:bookmarkStart w:name="z23094" w:id="9572"/>
    <w:p>
      <w:pPr>
        <w:spacing w:after="0"/>
        <w:ind w:left="0"/>
        <w:jc w:val="both"/>
      </w:pPr>
      <w:r>
        <w:rPr>
          <w:rFonts w:ascii="Times New Roman"/>
          <w:b w:val="false"/>
          <w:i w:val="false"/>
          <w:color w:val="000000"/>
          <w:sz w:val="28"/>
        </w:rPr>
        <w:t>
      44. 2 - тоқсан (7 сағат):</w:t>
      </w:r>
    </w:p>
    <w:bookmarkEnd w:id="9572"/>
    <w:bookmarkStart w:name="z23095" w:id="9573"/>
    <w:p>
      <w:pPr>
        <w:spacing w:after="0"/>
        <w:ind w:left="0"/>
        <w:jc w:val="both"/>
      </w:pPr>
      <w:r>
        <w:rPr>
          <w:rFonts w:ascii="Times New Roman"/>
          <w:b w:val="false"/>
          <w:i w:val="false"/>
          <w:color w:val="000000"/>
          <w:sz w:val="28"/>
        </w:rPr>
        <w:t>
      1) сұхбат "Түрлі елдермен халықтардың сәндік өнері";</w:t>
      </w:r>
    </w:p>
    <w:bookmarkEnd w:id="9573"/>
    <w:bookmarkStart w:name="z23096" w:id="9574"/>
    <w:p>
      <w:pPr>
        <w:spacing w:after="0"/>
        <w:ind w:left="0"/>
        <w:jc w:val="both"/>
      </w:pPr>
      <w:r>
        <w:rPr>
          <w:rFonts w:ascii="Times New Roman"/>
          <w:b w:val="false"/>
          <w:i w:val="false"/>
          <w:color w:val="000000"/>
          <w:sz w:val="28"/>
        </w:rPr>
        <w:t>
      2) натюрморт "Қазақтың ұлттық музыкалық аспаптары" (қарындаш, акварель);</w:t>
      </w:r>
    </w:p>
    <w:bookmarkEnd w:id="9574"/>
    <w:bookmarkStart w:name="z23097" w:id="9575"/>
    <w:p>
      <w:pPr>
        <w:spacing w:after="0"/>
        <w:ind w:left="0"/>
        <w:jc w:val="both"/>
      </w:pPr>
      <w:r>
        <w:rPr>
          <w:rFonts w:ascii="Times New Roman"/>
          <w:b w:val="false"/>
          <w:i w:val="false"/>
          <w:color w:val="000000"/>
          <w:sz w:val="28"/>
        </w:rPr>
        <w:t xml:space="preserve">
      3) конус пішіндес зат (қарындаш, акварель); </w:t>
      </w:r>
    </w:p>
    <w:bookmarkEnd w:id="9575"/>
    <w:bookmarkStart w:name="z23098" w:id="9576"/>
    <w:p>
      <w:pPr>
        <w:spacing w:after="0"/>
        <w:ind w:left="0"/>
        <w:jc w:val="both"/>
      </w:pPr>
      <w:r>
        <w:rPr>
          <w:rFonts w:ascii="Times New Roman"/>
          <w:b w:val="false"/>
          <w:i w:val="false"/>
          <w:color w:val="000000"/>
          <w:sz w:val="28"/>
        </w:rPr>
        <w:t>
      4) сәндік құрылымдар. Қазақтың ер адамдарының бас киіміне арналған ою-өрнектердің эскизін жасау;</w:t>
      </w:r>
    </w:p>
    <w:bookmarkEnd w:id="9576"/>
    <w:bookmarkStart w:name="z23099" w:id="9577"/>
    <w:p>
      <w:pPr>
        <w:spacing w:after="0"/>
        <w:ind w:left="0"/>
        <w:jc w:val="both"/>
      </w:pPr>
      <w:r>
        <w:rPr>
          <w:rFonts w:ascii="Times New Roman"/>
          <w:b w:val="false"/>
          <w:i w:val="false"/>
          <w:color w:val="000000"/>
          <w:sz w:val="28"/>
        </w:rPr>
        <w:t>
      5) сұхбат "Сәулет бейнелеу өнерінің түрі ретінде";</w:t>
      </w:r>
    </w:p>
    <w:bookmarkEnd w:id="9577"/>
    <w:bookmarkStart w:name="z23100" w:id="9578"/>
    <w:p>
      <w:pPr>
        <w:spacing w:after="0"/>
        <w:ind w:left="0"/>
        <w:jc w:val="both"/>
      </w:pPr>
      <w:r>
        <w:rPr>
          <w:rFonts w:ascii="Times New Roman"/>
          <w:b w:val="false"/>
          <w:i w:val="false"/>
          <w:color w:val="000000"/>
          <w:sz w:val="28"/>
        </w:rPr>
        <w:t>
      6) үйдің ішкі көрінісі "Менің бөлмем", "Біздің сынып" (қарындаш, акварель);</w:t>
      </w:r>
    </w:p>
    <w:bookmarkEnd w:id="9578"/>
    <w:bookmarkStart w:name="z23101" w:id="9579"/>
    <w:p>
      <w:pPr>
        <w:spacing w:after="0"/>
        <w:ind w:left="0"/>
        <w:jc w:val="both"/>
      </w:pPr>
      <w:r>
        <w:rPr>
          <w:rFonts w:ascii="Times New Roman"/>
          <w:b w:val="false"/>
          <w:i w:val="false"/>
          <w:color w:val="000000"/>
          <w:sz w:val="28"/>
        </w:rPr>
        <w:t>
      7) безендіру кескіндемесі. Жаңа жылға плакат (қарындаш, гуашь).</w:t>
      </w:r>
    </w:p>
    <w:bookmarkEnd w:id="9579"/>
    <w:bookmarkStart w:name="z23102" w:id="9580"/>
    <w:p>
      <w:pPr>
        <w:spacing w:after="0"/>
        <w:ind w:left="0"/>
        <w:jc w:val="both"/>
      </w:pPr>
      <w:r>
        <w:rPr>
          <w:rFonts w:ascii="Times New Roman"/>
          <w:b w:val="false"/>
          <w:i w:val="false"/>
          <w:color w:val="000000"/>
          <w:sz w:val="28"/>
        </w:rPr>
        <w:t>
      45. 3 - тоқсан (10 сағат):</w:t>
      </w:r>
    </w:p>
    <w:bookmarkEnd w:id="9580"/>
    <w:bookmarkStart w:name="z23103" w:id="9581"/>
    <w:p>
      <w:pPr>
        <w:spacing w:after="0"/>
        <w:ind w:left="0"/>
        <w:jc w:val="both"/>
      </w:pPr>
      <w:r>
        <w:rPr>
          <w:rFonts w:ascii="Times New Roman"/>
          <w:b w:val="false"/>
          <w:i w:val="false"/>
          <w:color w:val="000000"/>
          <w:sz w:val="28"/>
        </w:rPr>
        <w:t>
      1) сұхбат "Алтын адам";</w:t>
      </w:r>
    </w:p>
    <w:bookmarkEnd w:id="9581"/>
    <w:bookmarkStart w:name="z23104" w:id="9582"/>
    <w:p>
      <w:pPr>
        <w:spacing w:after="0"/>
        <w:ind w:left="0"/>
        <w:jc w:val="both"/>
      </w:pPr>
      <w:r>
        <w:rPr>
          <w:rFonts w:ascii="Times New Roman"/>
          <w:b w:val="false"/>
          <w:i w:val="false"/>
          <w:color w:val="000000"/>
          <w:sz w:val="28"/>
        </w:rPr>
        <w:t>
      2) сәндік құрылымдар. Қазақтың ою-өрнегін жасау;</w:t>
      </w:r>
    </w:p>
    <w:bookmarkEnd w:id="9582"/>
    <w:bookmarkStart w:name="z23105" w:id="9583"/>
    <w:p>
      <w:pPr>
        <w:spacing w:after="0"/>
        <w:ind w:left="0"/>
        <w:jc w:val="both"/>
      </w:pPr>
      <w:r>
        <w:rPr>
          <w:rFonts w:ascii="Times New Roman"/>
          <w:b w:val="false"/>
          <w:i w:val="false"/>
          <w:color w:val="000000"/>
          <w:sz w:val="28"/>
        </w:rPr>
        <w:t>
      3) натюрморт "Дастархан" (қарындаш, акварель);</w:t>
      </w:r>
    </w:p>
    <w:bookmarkEnd w:id="9583"/>
    <w:bookmarkStart w:name="z23106" w:id="9584"/>
    <w:p>
      <w:pPr>
        <w:spacing w:after="0"/>
        <w:ind w:left="0"/>
        <w:jc w:val="both"/>
      </w:pPr>
      <w:r>
        <w:rPr>
          <w:rFonts w:ascii="Times New Roman"/>
          <w:b w:val="false"/>
          <w:i w:val="false"/>
          <w:color w:val="000000"/>
          <w:sz w:val="28"/>
        </w:rPr>
        <w:t>
      4) күрделі (құрылымдық) формадағы зат (қарындаш, акварель);</w:t>
      </w:r>
    </w:p>
    <w:bookmarkEnd w:id="9584"/>
    <w:bookmarkStart w:name="z23107" w:id="9585"/>
    <w:p>
      <w:pPr>
        <w:spacing w:after="0"/>
        <w:ind w:left="0"/>
        <w:jc w:val="both"/>
      </w:pPr>
      <w:r>
        <w:rPr>
          <w:rFonts w:ascii="Times New Roman"/>
          <w:b w:val="false"/>
          <w:i w:val="false"/>
          <w:color w:val="000000"/>
          <w:sz w:val="28"/>
        </w:rPr>
        <w:t>
      5) безендіру кескіндемесі. Альбом (қарындаш, гуашь);</w:t>
      </w:r>
    </w:p>
    <w:bookmarkEnd w:id="9585"/>
    <w:bookmarkStart w:name="z23108" w:id="9586"/>
    <w:p>
      <w:pPr>
        <w:spacing w:after="0"/>
        <w:ind w:left="0"/>
        <w:jc w:val="both"/>
      </w:pPr>
      <w:r>
        <w:rPr>
          <w:rFonts w:ascii="Times New Roman"/>
          <w:b w:val="false"/>
          <w:i w:val="false"/>
          <w:color w:val="000000"/>
          <w:sz w:val="28"/>
        </w:rPr>
        <w:t>
      6) табиғат көрінісі "Даладағы кеш", "Таудағы таң" (қарындаш, акварель) сюжет білім алушының таңдауы бойынша;</w:t>
      </w:r>
    </w:p>
    <w:bookmarkEnd w:id="9586"/>
    <w:bookmarkStart w:name="z23109" w:id="9587"/>
    <w:p>
      <w:pPr>
        <w:spacing w:after="0"/>
        <w:ind w:left="0"/>
        <w:jc w:val="both"/>
      </w:pPr>
      <w:r>
        <w:rPr>
          <w:rFonts w:ascii="Times New Roman"/>
          <w:b w:val="false"/>
          <w:i w:val="false"/>
          <w:color w:val="000000"/>
          <w:sz w:val="28"/>
        </w:rPr>
        <w:t>
      7) сұхбат "Қазақстандағы бейнелеу өнерінің мұражайлары";</w:t>
      </w:r>
    </w:p>
    <w:bookmarkEnd w:id="9587"/>
    <w:bookmarkStart w:name="z23110" w:id="9588"/>
    <w:p>
      <w:pPr>
        <w:spacing w:after="0"/>
        <w:ind w:left="0"/>
        <w:jc w:val="both"/>
      </w:pPr>
      <w:r>
        <w:rPr>
          <w:rFonts w:ascii="Times New Roman"/>
          <w:b w:val="false"/>
          <w:i w:val="false"/>
          <w:color w:val="000000"/>
          <w:sz w:val="28"/>
        </w:rPr>
        <w:t>
      8) сәндік құрылымдар. Қазақтың ою-өрнектерін жасау "Шексіз".</w:t>
      </w:r>
    </w:p>
    <w:bookmarkEnd w:id="9588"/>
    <w:bookmarkStart w:name="z23111" w:id="9589"/>
    <w:p>
      <w:pPr>
        <w:spacing w:after="0"/>
        <w:ind w:left="0"/>
        <w:jc w:val="both"/>
      </w:pPr>
      <w:r>
        <w:rPr>
          <w:rFonts w:ascii="Times New Roman"/>
          <w:b w:val="false"/>
          <w:i w:val="false"/>
          <w:color w:val="000000"/>
          <w:sz w:val="28"/>
        </w:rPr>
        <w:t>
      46. 4 - тоқсан (8 сағат):</w:t>
      </w:r>
    </w:p>
    <w:bookmarkEnd w:id="9589"/>
    <w:bookmarkStart w:name="z23112" w:id="9590"/>
    <w:p>
      <w:pPr>
        <w:spacing w:after="0"/>
        <w:ind w:left="0"/>
        <w:jc w:val="both"/>
      </w:pPr>
      <w:r>
        <w:rPr>
          <w:rFonts w:ascii="Times New Roman"/>
          <w:b w:val="false"/>
          <w:i w:val="false"/>
          <w:color w:val="000000"/>
          <w:sz w:val="28"/>
        </w:rPr>
        <w:t>
      1) бұйымға қарап сурет салу. Көлемді заттар тобы (глобус және кітап) (қарындаш, акварель);</w:t>
      </w:r>
    </w:p>
    <w:bookmarkEnd w:id="9590"/>
    <w:bookmarkStart w:name="z23113" w:id="9591"/>
    <w:p>
      <w:pPr>
        <w:spacing w:after="0"/>
        <w:ind w:left="0"/>
        <w:jc w:val="both"/>
      </w:pPr>
      <w:r>
        <w:rPr>
          <w:rFonts w:ascii="Times New Roman"/>
          <w:b w:val="false"/>
          <w:i w:val="false"/>
          <w:color w:val="000000"/>
          <w:sz w:val="28"/>
        </w:rPr>
        <w:t>
      2) көркем туындыны безендіру (қарындаш, акварель);</w:t>
      </w:r>
    </w:p>
    <w:bookmarkEnd w:id="9591"/>
    <w:bookmarkStart w:name="z23114" w:id="9592"/>
    <w:p>
      <w:pPr>
        <w:spacing w:after="0"/>
        <w:ind w:left="0"/>
        <w:jc w:val="both"/>
      </w:pPr>
      <w:r>
        <w:rPr>
          <w:rFonts w:ascii="Times New Roman"/>
          <w:b w:val="false"/>
          <w:i w:val="false"/>
          <w:color w:val="000000"/>
          <w:sz w:val="28"/>
        </w:rPr>
        <w:t>
      3) сұхбат "Әлемнің ірі мұражайлары";</w:t>
      </w:r>
    </w:p>
    <w:bookmarkEnd w:id="9592"/>
    <w:bookmarkStart w:name="z23115" w:id="9593"/>
    <w:p>
      <w:pPr>
        <w:spacing w:after="0"/>
        <w:ind w:left="0"/>
        <w:jc w:val="both"/>
      </w:pPr>
      <w:r>
        <w:rPr>
          <w:rFonts w:ascii="Times New Roman"/>
          <w:b w:val="false"/>
          <w:i w:val="false"/>
          <w:color w:val="000000"/>
          <w:sz w:val="28"/>
        </w:rPr>
        <w:t>
      4) сәндік құрылымдар. Қазақтың әйелдерінің бас киіміне арналған ою-өрнектері эскизін жасау (қарындаш, гуашь);</w:t>
      </w:r>
    </w:p>
    <w:bookmarkEnd w:id="9593"/>
    <w:bookmarkStart w:name="z23116" w:id="9594"/>
    <w:p>
      <w:pPr>
        <w:spacing w:after="0"/>
        <w:ind w:left="0"/>
        <w:jc w:val="both"/>
      </w:pPr>
      <w:r>
        <w:rPr>
          <w:rFonts w:ascii="Times New Roman"/>
          <w:b w:val="false"/>
          <w:i w:val="false"/>
          <w:color w:val="000000"/>
          <w:sz w:val="28"/>
        </w:rPr>
        <w:t>
      5) табиғат көрінісі "Жайлаудағы көктем" (қарындаш, акварель);</w:t>
      </w:r>
    </w:p>
    <w:bookmarkEnd w:id="9594"/>
    <w:bookmarkStart w:name="z23117" w:id="9595"/>
    <w:p>
      <w:pPr>
        <w:spacing w:after="0"/>
        <w:ind w:left="0"/>
        <w:jc w:val="both"/>
      </w:pPr>
      <w:r>
        <w:rPr>
          <w:rFonts w:ascii="Times New Roman"/>
          <w:b w:val="false"/>
          <w:i w:val="false"/>
          <w:color w:val="000000"/>
          <w:sz w:val="28"/>
        </w:rPr>
        <w:t>
      6) бұйымға қарап сурет салу. "Түрлі көлемді түрлі-түсті заттар тобы" (ағаш шеберінің құралдары) (қарындаш, акварель);</w:t>
      </w:r>
    </w:p>
    <w:bookmarkEnd w:id="9595"/>
    <w:bookmarkStart w:name="z23118" w:id="9596"/>
    <w:p>
      <w:pPr>
        <w:spacing w:after="0"/>
        <w:ind w:left="0"/>
        <w:jc w:val="both"/>
      </w:pPr>
      <w:r>
        <w:rPr>
          <w:rFonts w:ascii="Times New Roman"/>
          <w:b w:val="false"/>
          <w:i w:val="false"/>
          <w:color w:val="000000"/>
          <w:sz w:val="28"/>
        </w:rPr>
        <w:t>
      7) безендіру кескіндемесі. Соңғы қоңырауға қабырға газеті (қарындаш, гуашь);</w:t>
      </w:r>
    </w:p>
    <w:bookmarkEnd w:id="9596"/>
    <w:bookmarkStart w:name="z23119" w:id="9597"/>
    <w:p>
      <w:pPr>
        <w:spacing w:after="0"/>
        <w:ind w:left="0"/>
        <w:jc w:val="both"/>
      </w:pPr>
      <w:r>
        <w:rPr>
          <w:rFonts w:ascii="Times New Roman"/>
          <w:b w:val="false"/>
          <w:i w:val="false"/>
          <w:color w:val="000000"/>
          <w:sz w:val="28"/>
        </w:rPr>
        <w:t xml:space="preserve">
      8) тақырыптық сурет "Мектеп ауласы" (қарындаш. акварель). </w:t>
      </w:r>
    </w:p>
    <w:bookmarkEnd w:id="9597"/>
    <w:bookmarkStart w:name="z23120" w:id="9598"/>
    <w:p>
      <w:pPr>
        <w:spacing w:after="0"/>
        <w:ind w:left="0"/>
        <w:jc w:val="left"/>
      </w:pPr>
      <w:r>
        <w:rPr>
          <w:rFonts w:ascii="Times New Roman"/>
          <w:b/>
          <w:i w:val="false"/>
          <w:color w:val="000000"/>
        </w:rPr>
        <w:t xml:space="preserve"> 6-тарау. 5-сыныпты аяқтағанда күтілетін нәтижелер</w:t>
      </w:r>
    </w:p>
    <w:bookmarkEnd w:id="9598"/>
    <w:bookmarkStart w:name="z23121" w:id="9599"/>
    <w:p>
      <w:pPr>
        <w:spacing w:after="0"/>
        <w:ind w:left="0"/>
        <w:jc w:val="both"/>
      </w:pPr>
      <w:r>
        <w:rPr>
          <w:rFonts w:ascii="Times New Roman"/>
          <w:b w:val="false"/>
          <w:i w:val="false"/>
          <w:color w:val="000000"/>
          <w:sz w:val="28"/>
        </w:rPr>
        <w:t>
      47. Пәндік нәтижелер.</w:t>
      </w:r>
    </w:p>
    <w:bookmarkEnd w:id="9599"/>
    <w:bookmarkStart w:name="z23122" w:id="9600"/>
    <w:p>
      <w:pPr>
        <w:spacing w:after="0"/>
        <w:ind w:left="0"/>
        <w:jc w:val="both"/>
      </w:pPr>
      <w:r>
        <w:rPr>
          <w:rFonts w:ascii="Times New Roman"/>
          <w:b w:val="false"/>
          <w:i w:val="false"/>
          <w:color w:val="000000"/>
          <w:sz w:val="28"/>
        </w:rPr>
        <w:t>
      48. Білім алушылар:</w:t>
      </w:r>
    </w:p>
    <w:bookmarkEnd w:id="9600"/>
    <w:bookmarkStart w:name="z23123" w:id="9601"/>
    <w:p>
      <w:pPr>
        <w:spacing w:after="0"/>
        <w:ind w:left="0"/>
        <w:jc w:val="both"/>
      </w:pPr>
      <w:r>
        <w:rPr>
          <w:rFonts w:ascii="Times New Roman"/>
          <w:b w:val="false"/>
          <w:i w:val="false"/>
          <w:color w:val="000000"/>
          <w:sz w:val="28"/>
        </w:rPr>
        <w:t>
      1) бейнелеу өнерінің жанрларын;</w:t>
      </w:r>
    </w:p>
    <w:bookmarkEnd w:id="9601"/>
    <w:bookmarkStart w:name="z23124" w:id="9602"/>
    <w:p>
      <w:pPr>
        <w:spacing w:after="0"/>
        <w:ind w:left="0"/>
        <w:jc w:val="both"/>
      </w:pPr>
      <w:r>
        <w:rPr>
          <w:rFonts w:ascii="Times New Roman"/>
          <w:b w:val="false"/>
          <w:i w:val="false"/>
          <w:color w:val="000000"/>
          <w:sz w:val="28"/>
        </w:rPr>
        <w:t>
      2) шаршыда және текшеде өрнек құрастыру тәртібін;</w:t>
      </w:r>
    </w:p>
    <w:bookmarkEnd w:id="9602"/>
    <w:bookmarkStart w:name="z23125" w:id="9603"/>
    <w:p>
      <w:pPr>
        <w:spacing w:after="0"/>
        <w:ind w:left="0"/>
        <w:jc w:val="both"/>
      </w:pPr>
      <w:r>
        <w:rPr>
          <w:rFonts w:ascii="Times New Roman"/>
          <w:b w:val="false"/>
          <w:i w:val="false"/>
          <w:color w:val="000000"/>
          <w:sz w:val="28"/>
        </w:rPr>
        <w:t>
      3) дәстүрлі қазақ киімі және бас киімдерінің аталуын біледі деп күтеледі.</w:t>
      </w:r>
    </w:p>
    <w:bookmarkEnd w:id="9603"/>
    <w:bookmarkStart w:name="z23126" w:id="9604"/>
    <w:p>
      <w:pPr>
        <w:spacing w:after="0"/>
        <w:ind w:left="0"/>
        <w:jc w:val="both"/>
      </w:pPr>
      <w:r>
        <w:rPr>
          <w:rFonts w:ascii="Times New Roman"/>
          <w:b w:val="false"/>
          <w:i w:val="false"/>
          <w:color w:val="000000"/>
          <w:sz w:val="28"/>
        </w:rPr>
        <w:t>
      49. Білім алушылар:</w:t>
      </w:r>
    </w:p>
    <w:bookmarkEnd w:id="9604"/>
    <w:bookmarkStart w:name="z23127" w:id="9605"/>
    <w:p>
      <w:pPr>
        <w:spacing w:after="0"/>
        <w:ind w:left="0"/>
        <w:jc w:val="both"/>
      </w:pPr>
      <w:r>
        <w:rPr>
          <w:rFonts w:ascii="Times New Roman"/>
          <w:b w:val="false"/>
          <w:i w:val="false"/>
          <w:color w:val="000000"/>
          <w:sz w:val="28"/>
        </w:rPr>
        <w:t>
      1) суретте бейнелеген заттардың түрін, құрылымын, үйлесімділігін көрсетуді;</w:t>
      </w:r>
    </w:p>
    <w:bookmarkEnd w:id="9605"/>
    <w:bookmarkStart w:name="z23128" w:id="9606"/>
    <w:p>
      <w:pPr>
        <w:spacing w:after="0"/>
        <w:ind w:left="0"/>
        <w:jc w:val="both"/>
      </w:pPr>
      <w:r>
        <w:rPr>
          <w:rFonts w:ascii="Times New Roman"/>
          <w:b w:val="false"/>
          <w:i w:val="false"/>
          <w:color w:val="000000"/>
          <w:sz w:val="28"/>
        </w:rPr>
        <w:t>
      2) симметриялық формадағы заттарды анықтау және осьтік сызықты қосымша пайдалана отырып, оларды бейнелеуді;</w:t>
      </w:r>
    </w:p>
    <w:bookmarkEnd w:id="9606"/>
    <w:bookmarkStart w:name="z23129" w:id="9607"/>
    <w:p>
      <w:pPr>
        <w:spacing w:after="0"/>
        <w:ind w:left="0"/>
        <w:jc w:val="both"/>
      </w:pPr>
      <w:r>
        <w:rPr>
          <w:rFonts w:ascii="Times New Roman"/>
          <w:b w:val="false"/>
          <w:i w:val="false"/>
          <w:color w:val="000000"/>
          <w:sz w:val="28"/>
        </w:rPr>
        <w:t>
      3) осьтік сызықты пайдаланып жолақта, текшеде, шеңберде геометриялық және өсімдік элементтерінен өрнектер құрастыра білуді;</w:t>
      </w:r>
    </w:p>
    <w:bookmarkEnd w:id="9607"/>
    <w:bookmarkStart w:name="z23130" w:id="9608"/>
    <w:p>
      <w:pPr>
        <w:spacing w:after="0"/>
        <w:ind w:left="0"/>
        <w:jc w:val="both"/>
      </w:pPr>
      <w:r>
        <w:rPr>
          <w:rFonts w:ascii="Times New Roman"/>
          <w:b w:val="false"/>
          <w:i w:val="false"/>
          <w:color w:val="000000"/>
          <w:sz w:val="28"/>
        </w:rPr>
        <w:t>
      4) тақырып бойынша сурет салғанда заттың қоршаған ортадағы көлемі жағынан орнын ескере отырып көрсетуді;</w:t>
      </w:r>
    </w:p>
    <w:bookmarkEnd w:id="9608"/>
    <w:bookmarkStart w:name="z23131" w:id="9609"/>
    <w:p>
      <w:pPr>
        <w:spacing w:after="0"/>
        <w:ind w:left="0"/>
        <w:jc w:val="both"/>
      </w:pPr>
      <w:r>
        <w:rPr>
          <w:rFonts w:ascii="Times New Roman"/>
          <w:b w:val="false"/>
          <w:i w:val="false"/>
          <w:color w:val="000000"/>
          <w:sz w:val="28"/>
        </w:rPr>
        <w:t>
      5) бояумен жұмыс істеудің қарапайым тәсілдерін қолдана білуді;</w:t>
      </w:r>
    </w:p>
    <w:bookmarkEnd w:id="9609"/>
    <w:bookmarkStart w:name="z23132" w:id="9610"/>
    <w:p>
      <w:pPr>
        <w:spacing w:after="0"/>
        <w:ind w:left="0"/>
        <w:jc w:val="both"/>
      </w:pPr>
      <w:r>
        <w:rPr>
          <w:rFonts w:ascii="Times New Roman"/>
          <w:b w:val="false"/>
          <w:i w:val="false"/>
          <w:color w:val="000000"/>
          <w:sz w:val="28"/>
        </w:rPr>
        <w:t xml:space="preserve">
      6) суреттің мазмұнын өздігінен талдауды; сабақта қарастырылған бейнелеу өнері туындыларының аттарын білуді, олардың авторларын атауды; картинадағы тұлғалардың сезімдік жай-күйін анықтай білуді; шығарманың жанрын анықтауды меңгереді деп күтіледі. </w:t>
      </w:r>
    </w:p>
    <w:bookmarkEnd w:id="9610"/>
    <w:bookmarkStart w:name="z23133" w:id="9611"/>
    <w:p>
      <w:pPr>
        <w:spacing w:after="0"/>
        <w:ind w:left="0"/>
        <w:jc w:val="left"/>
      </w:pPr>
      <w:r>
        <w:rPr>
          <w:rFonts w:ascii="Times New Roman"/>
          <w:b/>
          <w:i w:val="false"/>
          <w:color w:val="000000"/>
        </w:rPr>
        <w:t xml:space="preserve"> 7-тарау. 6-сыныпты аяқтағанда күтілетін нәтижелер</w:t>
      </w:r>
    </w:p>
    <w:bookmarkEnd w:id="9611"/>
    <w:bookmarkStart w:name="z23134" w:id="9612"/>
    <w:p>
      <w:pPr>
        <w:spacing w:after="0"/>
        <w:ind w:left="0"/>
        <w:jc w:val="both"/>
      </w:pPr>
      <w:r>
        <w:rPr>
          <w:rFonts w:ascii="Times New Roman"/>
          <w:b w:val="false"/>
          <w:i w:val="false"/>
          <w:color w:val="000000"/>
          <w:sz w:val="28"/>
        </w:rPr>
        <w:t xml:space="preserve">
      50. Пәндік нәтижелер. </w:t>
      </w:r>
    </w:p>
    <w:bookmarkEnd w:id="9612"/>
    <w:bookmarkStart w:name="z23135" w:id="9613"/>
    <w:p>
      <w:pPr>
        <w:spacing w:after="0"/>
        <w:ind w:left="0"/>
        <w:jc w:val="both"/>
      </w:pPr>
      <w:r>
        <w:rPr>
          <w:rFonts w:ascii="Times New Roman"/>
          <w:b w:val="false"/>
          <w:i w:val="false"/>
          <w:color w:val="000000"/>
          <w:sz w:val="28"/>
        </w:rPr>
        <w:t>
      51. Білім алушылар:</w:t>
      </w:r>
    </w:p>
    <w:bookmarkEnd w:id="9613"/>
    <w:bookmarkStart w:name="z23136" w:id="9614"/>
    <w:p>
      <w:pPr>
        <w:spacing w:after="0"/>
        <w:ind w:left="0"/>
        <w:jc w:val="both"/>
      </w:pPr>
      <w:r>
        <w:rPr>
          <w:rFonts w:ascii="Times New Roman"/>
          <w:b w:val="false"/>
          <w:i w:val="false"/>
          <w:color w:val="000000"/>
          <w:sz w:val="28"/>
        </w:rPr>
        <w:t xml:space="preserve">
      1) сурет салу ретін; </w:t>
      </w:r>
    </w:p>
    <w:bookmarkEnd w:id="9614"/>
    <w:bookmarkStart w:name="z23137" w:id="9615"/>
    <w:p>
      <w:pPr>
        <w:spacing w:after="0"/>
        <w:ind w:left="0"/>
        <w:jc w:val="both"/>
      </w:pPr>
      <w:r>
        <w:rPr>
          <w:rFonts w:ascii="Times New Roman"/>
          <w:b w:val="false"/>
          <w:i w:val="false"/>
          <w:color w:val="000000"/>
          <w:sz w:val="28"/>
        </w:rPr>
        <w:t>
      2) қабырға газетін безендіру ережелерін;</w:t>
      </w:r>
    </w:p>
    <w:bookmarkEnd w:id="9615"/>
    <w:bookmarkStart w:name="z23138" w:id="9616"/>
    <w:p>
      <w:pPr>
        <w:spacing w:after="0"/>
        <w:ind w:left="0"/>
        <w:jc w:val="both"/>
      </w:pPr>
      <w:r>
        <w:rPr>
          <w:rFonts w:ascii="Times New Roman"/>
          <w:b w:val="false"/>
          <w:i w:val="false"/>
          <w:color w:val="000000"/>
          <w:sz w:val="28"/>
        </w:rPr>
        <w:t>
      3) негізгі бейнелеу құралдарын;</w:t>
      </w:r>
    </w:p>
    <w:bookmarkEnd w:id="9616"/>
    <w:bookmarkStart w:name="z23139" w:id="9617"/>
    <w:p>
      <w:pPr>
        <w:spacing w:after="0"/>
        <w:ind w:left="0"/>
        <w:jc w:val="both"/>
      </w:pPr>
      <w:r>
        <w:rPr>
          <w:rFonts w:ascii="Times New Roman"/>
          <w:b w:val="false"/>
          <w:i w:val="false"/>
          <w:color w:val="000000"/>
          <w:sz w:val="28"/>
        </w:rPr>
        <w:t>
      4) қазақ халқының дәстүрлі өнермен айналысуын;</w:t>
      </w:r>
    </w:p>
    <w:bookmarkEnd w:id="9617"/>
    <w:bookmarkStart w:name="z23140" w:id="9618"/>
    <w:p>
      <w:pPr>
        <w:spacing w:after="0"/>
        <w:ind w:left="0"/>
        <w:jc w:val="both"/>
      </w:pPr>
      <w:r>
        <w:rPr>
          <w:rFonts w:ascii="Times New Roman"/>
          <w:b w:val="false"/>
          <w:i w:val="false"/>
          <w:color w:val="000000"/>
          <w:sz w:val="28"/>
        </w:rPr>
        <w:t>
      5) бейнелеу өнерінің бірнеше туындыларын атап және олардың авторларын атай біледі деп күтеледі.</w:t>
      </w:r>
    </w:p>
    <w:bookmarkEnd w:id="9618"/>
    <w:bookmarkStart w:name="z23141" w:id="9619"/>
    <w:p>
      <w:pPr>
        <w:spacing w:after="0"/>
        <w:ind w:left="0"/>
        <w:jc w:val="both"/>
      </w:pPr>
      <w:r>
        <w:rPr>
          <w:rFonts w:ascii="Times New Roman"/>
          <w:b w:val="false"/>
          <w:i w:val="false"/>
          <w:color w:val="000000"/>
          <w:sz w:val="28"/>
        </w:rPr>
        <w:t>
      52. Білім алушылар:</w:t>
      </w:r>
    </w:p>
    <w:bookmarkEnd w:id="9619"/>
    <w:bookmarkStart w:name="z23142" w:id="9620"/>
    <w:p>
      <w:pPr>
        <w:spacing w:after="0"/>
        <w:ind w:left="0"/>
        <w:jc w:val="both"/>
      </w:pPr>
      <w:r>
        <w:rPr>
          <w:rFonts w:ascii="Times New Roman"/>
          <w:b w:val="false"/>
          <w:i w:val="false"/>
          <w:color w:val="000000"/>
          <w:sz w:val="28"/>
        </w:rPr>
        <w:t>
      1) суреттің дұрыстығын тексеру үшін қарапайым көмекші сызықтарды қолдана білуді;</w:t>
      </w:r>
    </w:p>
    <w:bookmarkEnd w:id="9620"/>
    <w:bookmarkStart w:name="z23143" w:id="9621"/>
    <w:p>
      <w:pPr>
        <w:spacing w:after="0"/>
        <w:ind w:left="0"/>
        <w:jc w:val="both"/>
      </w:pPr>
      <w:r>
        <w:rPr>
          <w:rFonts w:ascii="Times New Roman"/>
          <w:b w:val="false"/>
          <w:i w:val="false"/>
          <w:color w:val="000000"/>
          <w:sz w:val="28"/>
        </w:rPr>
        <w:t>
      2) жұмысты орындауға қажетті бейнелеу материалдарын өздігінен таңдап алуды;</w:t>
      </w:r>
    </w:p>
    <w:bookmarkEnd w:id="9621"/>
    <w:bookmarkStart w:name="z23144" w:id="9622"/>
    <w:p>
      <w:pPr>
        <w:spacing w:after="0"/>
        <w:ind w:left="0"/>
        <w:jc w:val="both"/>
      </w:pPr>
      <w:r>
        <w:rPr>
          <w:rFonts w:ascii="Times New Roman"/>
          <w:b w:val="false"/>
          <w:i w:val="false"/>
          <w:color w:val="000000"/>
          <w:sz w:val="28"/>
        </w:rPr>
        <w:t>
      3) бейнеленген заттың түсін таңдау және заттардың көлемдік формасын көрсете білуді;</w:t>
      </w:r>
    </w:p>
    <w:bookmarkEnd w:id="9622"/>
    <w:bookmarkStart w:name="z23145" w:id="9623"/>
    <w:p>
      <w:pPr>
        <w:spacing w:after="0"/>
        <w:ind w:left="0"/>
        <w:jc w:val="both"/>
      </w:pPr>
      <w:r>
        <w:rPr>
          <w:rFonts w:ascii="Times New Roman"/>
          <w:b w:val="false"/>
          <w:i w:val="false"/>
          <w:color w:val="000000"/>
          <w:sz w:val="28"/>
        </w:rPr>
        <w:t>
      4) сәндік сурет салуда түстерді үйлесімді таңдай білуді;</w:t>
      </w:r>
    </w:p>
    <w:bookmarkEnd w:id="9623"/>
    <w:bookmarkStart w:name="z23146" w:id="9624"/>
    <w:p>
      <w:pPr>
        <w:spacing w:after="0"/>
        <w:ind w:left="0"/>
        <w:jc w:val="both"/>
      </w:pPr>
      <w:r>
        <w:rPr>
          <w:rFonts w:ascii="Times New Roman"/>
          <w:b w:val="false"/>
          <w:i w:val="false"/>
          <w:color w:val="000000"/>
          <w:sz w:val="28"/>
        </w:rPr>
        <w:t>
      5) тақырыпқа байланысты салынған суреттердің үйлесімді мазмұнын және кеңістіктегі композицясын іске асыруды; ауа басымдылығы заңдылығын қолдануды;</w:t>
      </w:r>
    </w:p>
    <w:bookmarkEnd w:id="9624"/>
    <w:bookmarkStart w:name="z23147" w:id="9625"/>
    <w:p>
      <w:pPr>
        <w:spacing w:after="0"/>
        <w:ind w:left="0"/>
        <w:jc w:val="both"/>
      </w:pPr>
      <w:r>
        <w:rPr>
          <w:rFonts w:ascii="Times New Roman"/>
          <w:b w:val="false"/>
          <w:i w:val="false"/>
          <w:color w:val="000000"/>
          <w:sz w:val="28"/>
        </w:rPr>
        <w:t>
      6) өзі салған суретті үлгімен салыстырып, байқаған қателіктерін түзете білуді;</w:t>
      </w:r>
    </w:p>
    <w:bookmarkEnd w:id="9625"/>
    <w:bookmarkStart w:name="z23148" w:id="9626"/>
    <w:p>
      <w:pPr>
        <w:spacing w:after="0"/>
        <w:ind w:left="0"/>
        <w:jc w:val="both"/>
      </w:pPr>
      <w:r>
        <w:rPr>
          <w:rFonts w:ascii="Times New Roman"/>
          <w:b w:val="false"/>
          <w:i w:val="false"/>
          <w:color w:val="000000"/>
          <w:sz w:val="28"/>
        </w:rPr>
        <w:t xml:space="preserve">
      7) бейнелеу өнерінде қолданылатын терминдерді пайдалана отырып, атқарылған жұмыс туралы есеп беруді; </w:t>
      </w:r>
    </w:p>
    <w:bookmarkEnd w:id="9626"/>
    <w:bookmarkStart w:name="z23149" w:id="9627"/>
    <w:p>
      <w:pPr>
        <w:spacing w:after="0"/>
        <w:ind w:left="0"/>
        <w:jc w:val="both"/>
      </w:pPr>
      <w:r>
        <w:rPr>
          <w:rFonts w:ascii="Times New Roman"/>
          <w:b w:val="false"/>
          <w:i w:val="false"/>
          <w:color w:val="000000"/>
          <w:sz w:val="28"/>
        </w:rPr>
        <w:t>
      8) бейнелеу өнерінің түрлері, жанры туралы; оларды бейнелеу белгілері және ерекшеліктері жөнінде қарапайым түсінігі болуын;</w:t>
      </w:r>
    </w:p>
    <w:bookmarkEnd w:id="9627"/>
    <w:bookmarkStart w:name="z23150" w:id="9628"/>
    <w:p>
      <w:pPr>
        <w:spacing w:after="0"/>
        <w:ind w:left="0"/>
        <w:jc w:val="both"/>
      </w:pPr>
      <w:r>
        <w:rPr>
          <w:rFonts w:ascii="Times New Roman"/>
          <w:b w:val="false"/>
          <w:i w:val="false"/>
          <w:color w:val="000000"/>
          <w:sz w:val="28"/>
        </w:rPr>
        <w:t xml:space="preserve">
      9) картинаның басымдылығын табу, оның мазмұнын айта білуді меңгереді деп күтіледі. </w:t>
      </w:r>
    </w:p>
    <w:bookmarkEnd w:id="9628"/>
    <w:bookmarkStart w:name="z23151" w:id="9629"/>
    <w:p>
      <w:pPr>
        <w:spacing w:after="0"/>
        <w:ind w:left="0"/>
        <w:jc w:val="left"/>
      </w:pPr>
      <w:r>
        <w:rPr>
          <w:rFonts w:ascii="Times New Roman"/>
          <w:b/>
          <w:i w:val="false"/>
          <w:color w:val="000000"/>
        </w:rPr>
        <w:t xml:space="preserve"> 8-тарау. 7-сыныпты аяқтағанда күтілетін нәтижелер</w:t>
      </w:r>
    </w:p>
    <w:bookmarkEnd w:id="9629"/>
    <w:bookmarkStart w:name="z23152" w:id="9630"/>
    <w:p>
      <w:pPr>
        <w:spacing w:after="0"/>
        <w:ind w:left="0"/>
        <w:jc w:val="both"/>
      </w:pPr>
      <w:r>
        <w:rPr>
          <w:rFonts w:ascii="Times New Roman"/>
          <w:b w:val="false"/>
          <w:i w:val="false"/>
          <w:color w:val="000000"/>
          <w:sz w:val="28"/>
        </w:rPr>
        <w:t xml:space="preserve">
      53. Пәндік нәтижелер. </w:t>
      </w:r>
    </w:p>
    <w:bookmarkEnd w:id="9630"/>
    <w:bookmarkStart w:name="z23153" w:id="9631"/>
    <w:p>
      <w:pPr>
        <w:spacing w:after="0"/>
        <w:ind w:left="0"/>
        <w:jc w:val="both"/>
      </w:pPr>
      <w:r>
        <w:rPr>
          <w:rFonts w:ascii="Times New Roman"/>
          <w:b w:val="false"/>
          <w:i w:val="false"/>
          <w:color w:val="000000"/>
          <w:sz w:val="28"/>
        </w:rPr>
        <w:t>
      54. Білім алушылар:</w:t>
      </w:r>
    </w:p>
    <w:bookmarkEnd w:id="9631"/>
    <w:bookmarkStart w:name="z23154" w:id="9632"/>
    <w:p>
      <w:pPr>
        <w:spacing w:after="0"/>
        <w:ind w:left="0"/>
        <w:jc w:val="both"/>
      </w:pPr>
      <w:r>
        <w:rPr>
          <w:rFonts w:ascii="Times New Roman"/>
          <w:b w:val="false"/>
          <w:i w:val="false"/>
          <w:color w:val="000000"/>
          <w:sz w:val="28"/>
        </w:rPr>
        <w:t>
      1) суретте түс реңдерін көрсету тәртібін;</w:t>
      </w:r>
    </w:p>
    <w:bookmarkEnd w:id="9632"/>
    <w:bookmarkStart w:name="z23155" w:id="9633"/>
    <w:p>
      <w:pPr>
        <w:spacing w:after="0"/>
        <w:ind w:left="0"/>
        <w:jc w:val="both"/>
      </w:pPr>
      <w:r>
        <w:rPr>
          <w:rFonts w:ascii="Times New Roman"/>
          <w:b w:val="false"/>
          <w:i w:val="false"/>
          <w:color w:val="000000"/>
          <w:sz w:val="28"/>
        </w:rPr>
        <w:t>
      2) бейнелеу өнерінде қолданатын материалдарды;</w:t>
      </w:r>
    </w:p>
    <w:bookmarkEnd w:id="9633"/>
    <w:bookmarkStart w:name="z23156" w:id="9634"/>
    <w:p>
      <w:pPr>
        <w:spacing w:after="0"/>
        <w:ind w:left="0"/>
        <w:jc w:val="both"/>
      </w:pPr>
      <w:r>
        <w:rPr>
          <w:rFonts w:ascii="Times New Roman"/>
          <w:b w:val="false"/>
          <w:i w:val="false"/>
          <w:color w:val="000000"/>
          <w:sz w:val="28"/>
        </w:rPr>
        <w:t>
      3) қазақ ұлттық ыдыстарының аталуларын біледі деп күтіледі.</w:t>
      </w:r>
    </w:p>
    <w:bookmarkEnd w:id="9634"/>
    <w:bookmarkStart w:name="z23157" w:id="9635"/>
    <w:p>
      <w:pPr>
        <w:spacing w:after="0"/>
        <w:ind w:left="0"/>
        <w:jc w:val="both"/>
      </w:pPr>
      <w:r>
        <w:rPr>
          <w:rFonts w:ascii="Times New Roman"/>
          <w:b w:val="false"/>
          <w:i w:val="false"/>
          <w:color w:val="000000"/>
          <w:sz w:val="28"/>
        </w:rPr>
        <w:t>
      55. Білім алушылар:</w:t>
      </w:r>
    </w:p>
    <w:bookmarkEnd w:id="9635"/>
    <w:bookmarkStart w:name="z23158" w:id="9636"/>
    <w:p>
      <w:pPr>
        <w:spacing w:after="0"/>
        <w:ind w:left="0"/>
        <w:jc w:val="both"/>
      </w:pPr>
      <w:r>
        <w:rPr>
          <w:rFonts w:ascii="Times New Roman"/>
          <w:b w:val="false"/>
          <w:i w:val="false"/>
          <w:color w:val="000000"/>
          <w:sz w:val="28"/>
        </w:rPr>
        <w:t>
      1) бейнеленген суреттердің формасын, құрылымын, көлемін, түсін, кеңістікте орналасуын көрсете білу, сурет салуда көмекші сызықтарды пайдаланып, анықталған кезектілігін сақтай білуді (жалпыдан жекеге қарай);</w:t>
      </w:r>
    </w:p>
    <w:bookmarkEnd w:id="9636"/>
    <w:bookmarkStart w:name="z23159" w:id="9637"/>
    <w:p>
      <w:pPr>
        <w:spacing w:after="0"/>
        <w:ind w:left="0"/>
        <w:jc w:val="both"/>
      </w:pPr>
      <w:r>
        <w:rPr>
          <w:rFonts w:ascii="Times New Roman"/>
          <w:b w:val="false"/>
          <w:i w:val="false"/>
          <w:color w:val="000000"/>
          <w:sz w:val="28"/>
        </w:rPr>
        <w:t>
      2) тікбұрышты, цилиндр формалы заттардың көлемін және түсін көрсетіп салуды;</w:t>
      </w:r>
    </w:p>
    <w:bookmarkEnd w:id="9637"/>
    <w:bookmarkStart w:name="z23160" w:id="9638"/>
    <w:p>
      <w:pPr>
        <w:spacing w:after="0"/>
        <w:ind w:left="0"/>
        <w:jc w:val="both"/>
      </w:pPr>
      <w:r>
        <w:rPr>
          <w:rFonts w:ascii="Times New Roman"/>
          <w:b w:val="false"/>
          <w:i w:val="false"/>
          <w:color w:val="000000"/>
          <w:sz w:val="28"/>
        </w:rPr>
        <w:t>
      3) сәндік суреттерді салғанда шығармашылық талғам таныту, осьтік сызықты пайдалана отырып, негізгі геометриялық формаларда ою-өрнектерді құрастыруды;</w:t>
      </w:r>
    </w:p>
    <w:bookmarkEnd w:id="9638"/>
    <w:bookmarkStart w:name="z23161" w:id="9639"/>
    <w:p>
      <w:pPr>
        <w:spacing w:after="0"/>
        <w:ind w:left="0"/>
        <w:jc w:val="both"/>
      </w:pPr>
      <w:r>
        <w:rPr>
          <w:rFonts w:ascii="Times New Roman"/>
          <w:b w:val="false"/>
          <w:i w:val="false"/>
          <w:color w:val="000000"/>
          <w:sz w:val="28"/>
        </w:rPr>
        <w:t>
      4) ұсынылған тақырыпқа сәйкес материалдарды таңдауды;</w:t>
      </w:r>
    </w:p>
    <w:bookmarkEnd w:id="9639"/>
    <w:bookmarkStart w:name="z23162" w:id="9640"/>
    <w:p>
      <w:pPr>
        <w:spacing w:after="0"/>
        <w:ind w:left="0"/>
        <w:jc w:val="both"/>
      </w:pPr>
      <w:r>
        <w:rPr>
          <w:rFonts w:ascii="Times New Roman"/>
          <w:b w:val="false"/>
          <w:i w:val="false"/>
          <w:color w:val="000000"/>
          <w:sz w:val="28"/>
        </w:rPr>
        <w:t>
      5) әртүрлі материалдарды және бейнелеу тәсілдерін қолдана білуді;</w:t>
      </w:r>
    </w:p>
    <w:bookmarkEnd w:id="9640"/>
    <w:bookmarkStart w:name="z23163" w:id="9641"/>
    <w:p>
      <w:pPr>
        <w:spacing w:after="0"/>
        <w:ind w:left="0"/>
        <w:jc w:val="both"/>
      </w:pPr>
      <w:r>
        <w:rPr>
          <w:rFonts w:ascii="Times New Roman"/>
          <w:b w:val="false"/>
          <w:i w:val="false"/>
          <w:color w:val="000000"/>
          <w:sz w:val="28"/>
        </w:rPr>
        <w:t>
      6) бейнелеу өнерінің туындыларына қызығушылық таныту және олар туралы өзіндік бағалаушы пікірін білдіруді меңгереді деп күтіледі.</w:t>
      </w:r>
    </w:p>
    <w:bookmarkEnd w:id="9641"/>
    <w:bookmarkStart w:name="z23164" w:id="9642"/>
    <w:p>
      <w:pPr>
        <w:spacing w:after="0"/>
        <w:ind w:left="0"/>
        <w:jc w:val="left"/>
      </w:pPr>
      <w:r>
        <w:rPr>
          <w:rFonts w:ascii="Times New Roman"/>
          <w:b/>
          <w:i w:val="false"/>
          <w:color w:val="000000"/>
        </w:rPr>
        <w:t xml:space="preserve"> 9-тарау. 8-сыныпты аяқтағанда күтілетін нәтижелер</w:t>
      </w:r>
    </w:p>
    <w:bookmarkEnd w:id="9642"/>
    <w:bookmarkStart w:name="z23165" w:id="9643"/>
    <w:p>
      <w:pPr>
        <w:spacing w:after="0"/>
        <w:ind w:left="0"/>
        <w:jc w:val="both"/>
      </w:pPr>
      <w:r>
        <w:rPr>
          <w:rFonts w:ascii="Times New Roman"/>
          <w:b w:val="false"/>
          <w:i w:val="false"/>
          <w:color w:val="000000"/>
          <w:sz w:val="28"/>
        </w:rPr>
        <w:t xml:space="preserve">
      56. Пәндік нәтижелер. </w:t>
      </w:r>
    </w:p>
    <w:bookmarkEnd w:id="9643"/>
    <w:bookmarkStart w:name="z23166" w:id="9644"/>
    <w:p>
      <w:pPr>
        <w:spacing w:after="0"/>
        <w:ind w:left="0"/>
        <w:jc w:val="both"/>
      </w:pPr>
      <w:r>
        <w:rPr>
          <w:rFonts w:ascii="Times New Roman"/>
          <w:b w:val="false"/>
          <w:i w:val="false"/>
          <w:color w:val="000000"/>
          <w:sz w:val="28"/>
        </w:rPr>
        <w:t>
      57. Білім алушылар:</w:t>
      </w:r>
    </w:p>
    <w:bookmarkEnd w:id="9644"/>
    <w:bookmarkStart w:name="z23167" w:id="9645"/>
    <w:p>
      <w:pPr>
        <w:spacing w:after="0"/>
        <w:ind w:left="0"/>
        <w:jc w:val="both"/>
      </w:pPr>
      <w:r>
        <w:rPr>
          <w:rFonts w:ascii="Times New Roman"/>
          <w:b w:val="false"/>
          <w:i w:val="false"/>
          <w:color w:val="000000"/>
          <w:sz w:val="28"/>
        </w:rPr>
        <w:t>
      1) бейнелеу сауаттылығының негіздерін;</w:t>
      </w:r>
    </w:p>
    <w:bookmarkEnd w:id="9645"/>
    <w:bookmarkStart w:name="z23168" w:id="9646"/>
    <w:p>
      <w:pPr>
        <w:spacing w:after="0"/>
        <w:ind w:left="0"/>
        <w:jc w:val="both"/>
      </w:pPr>
      <w:r>
        <w:rPr>
          <w:rFonts w:ascii="Times New Roman"/>
          <w:b w:val="false"/>
          <w:i w:val="false"/>
          <w:color w:val="000000"/>
          <w:sz w:val="28"/>
        </w:rPr>
        <w:t>
      2) суретте түзу бейнелеуді, түстер реңін көрсету ережелерін;</w:t>
      </w:r>
    </w:p>
    <w:bookmarkEnd w:id="9646"/>
    <w:bookmarkStart w:name="z23169" w:id="9647"/>
    <w:p>
      <w:pPr>
        <w:spacing w:after="0"/>
        <w:ind w:left="0"/>
        <w:jc w:val="both"/>
      </w:pPr>
      <w:r>
        <w:rPr>
          <w:rFonts w:ascii="Times New Roman"/>
          <w:b w:val="false"/>
          <w:i w:val="false"/>
          <w:color w:val="000000"/>
          <w:sz w:val="28"/>
        </w:rPr>
        <w:t>
      3) акварель және гуашьпен жұмыс жасау тәсілдерін біледі деп күтеледі.</w:t>
      </w:r>
    </w:p>
    <w:bookmarkEnd w:id="9647"/>
    <w:bookmarkStart w:name="z23170" w:id="9648"/>
    <w:p>
      <w:pPr>
        <w:spacing w:after="0"/>
        <w:ind w:left="0"/>
        <w:jc w:val="both"/>
      </w:pPr>
      <w:r>
        <w:rPr>
          <w:rFonts w:ascii="Times New Roman"/>
          <w:b w:val="false"/>
          <w:i w:val="false"/>
          <w:color w:val="000000"/>
          <w:sz w:val="28"/>
        </w:rPr>
        <w:t>
      58. Білім алушылар:</w:t>
      </w:r>
    </w:p>
    <w:bookmarkEnd w:id="9648"/>
    <w:bookmarkStart w:name="z23171" w:id="9649"/>
    <w:p>
      <w:pPr>
        <w:spacing w:after="0"/>
        <w:ind w:left="0"/>
        <w:jc w:val="both"/>
      </w:pPr>
      <w:r>
        <w:rPr>
          <w:rFonts w:ascii="Times New Roman"/>
          <w:b w:val="false"/>
          <w:i w:val="false"/>
          <w:color w:val="000000"/>
          <w:sz w:val="28"/>
        </w:rPr>
        <w:t>
      1) осьтік (орталық) көмекші сызықтардың көмегімен күрделі (құрылымды) заттардың суреттерін сала білуді;</w:t>
      </w:r>
    </w:p>
    <w:bookmarkEnd w:id="9649"/>
    <w:bookmarkStart w:name="z23172" w:id="9650"/>
    <w:p>
      <w:pPr>
        <w:spacing w:after="0"/>
        <w:ind w:left="0"/>
        <w:jc w:val="both"/>
      </w:pPr>
      <w:r>
        <w:rPr>
          <w:rFonts w:ascii="Times New Roman"/>
          <w:b w:val="false"/>
          <w:i w:val="false"/>
          <w:color w:val="000000"/>
          <w:sz w:val="28"/>
        </w:rPr>
        <w:t>
      2) қарапайым безендіру жұмыстарында өткір ұшты бояғышты және плакаттың қаламұшын пайдалануды;</w:t>
      </w:r>
    </w:p>
    <w:bookmarkEnd w:id="9650"/>
    <w:bookmarkStart w:name="z23173" w:id="9651"/>
    <w:p>
      <w:pPr>
        <w:spacing w:after="0"/>
        <w:ind w:left="0"/>
        <w:jc w:val="both"/>
      </w:pPr>
      <w:r>
        <w:rPr>
          <w:rFonts w:ascii="Times New Roman"/>
          <w:b w:val="false"/>
          <w:i w:val="false"/>
          <w:color w:val="000000"/>
          <w:sz w:val="28"/>
        </w:rPr>
        <w:t>
      3) берілген тақырыпқа арналған суреттердегі заттардың өзара орналасуына байланысты бірімен бірін жабу тәсілдерін қолдануды; олардың көру қабілетінің кішіреюін ескере отырып, жойылған заттарды бейнелеуді;</w:t>
      </w:r>
    </w:p>
    <w:bookmarkEnd w:id="9651"/>
    <w:bookmarkStart w:name="z23174" w:id="9652"/>
    <w:p>
      <w:pPr>
        <w:spacing w:after="0"/>
        <w:ind w:left="0"/>
        <w:jc w:val="both"/>
      </w:pPr>
      <w:r>
        <w:rPr>
          <w:rFonts w:ascii="Times New Roman"/>
          <w:b w:val="false"/>
          <w:i w:val="false"/>
          <w:color w:val="000000"/>
          <w:sz w:val="28"/>
        </w:rPr>
        <w:t>
      4) сәндік сипаттағы суреттерді салуда дербестік және шығармашылық танытуды;</w:t>
      </w:r>
    </w:p>
    <w:bookmarkEnd w:id="9652"/>
    <w:bookmarkStart w:name="z23175" w:id="9653"/>
    <w:p>
      <w:pPr>
        <w:spacing w:after="0"/>
        <w:ind w:left="0"/>
        <w:jc w:val="both"/>
      </w:pPr>
      <w:r>
        <w:rPr>
          <w:rFonts w:ascii="Times New Roman"/>
          <w:b w:val="false"/>
          <w:i w:val="false"/>
          <w:color w:val="000000"/>
          <w:sz w:val="28"/>
        </w:rPr>
        <w:t xml:space="preserve">
      5) өнер туындыларының түрін (кескіндеме, графика, мүсін) және жанрын (портрет, табиғат көрінісі, натюрморт) анықтауды меңгереді деп күтіледі. </w:t>
      </w:r>
    </w:p>
    <w:bookmarkEnd w:id="9653"/>
    <w:bookmarkStart w:name="z23176" w:id="9654"/>
    <w:p>
      <w:pPr>
        <w:spacing w:after="0"/>
        <w:ind w:left="0"/>
        <w:jc w:val="both"/>
      </w:pPr>
      <w:r>
        <w:rPr>
          <w:rFonts w:ascii="Times New Roman"/>
          <w:b w:val="false"/>
          <w:i w:val="false"/>
          <w:color w:val="000000"/>
          <w:sz w:val="28"/>
        </w:rPr>
        <w:t>
      59. Тұлғалық нәтижелер. Білім алушылар:</w:t>
      </w:r>
    </w:p>
    <w:bookmarkEnd w:id="9654"/>
    <w:bookmarkStart w:name="z23177" w:id="9655"/>
    <w:p>
      <w:pPr>
        <w:spacing w:after="0"/>
        <w:ind w:left="0"/>
        <w:jc w:val="both"/>
      </w:pPr>
      <w:r>
        <w:rPr>
          <w:rFonts w:ascii="Times New Roman"/>
          <w:b w:val="false"/>
          <w:i w:val="false"/>
          <w:color w:val="000000"/>
          <w:sz w:val="28"/>
        </w:rPr>
        <w:t>
      1) дербестік, ұқыптылық, тәртіптілік;</w:t>
      </w:r>
    </w:p>
    <w:bookmarkEnd w:id="9655"/>
    <w:bookmarkStart w:name="z23178" w:id="9656"/>
    <w:p>
      <w:pPr>
        <w:spacing w:after="0"/>
        <w:ind w:left="0"/>
        <w:jc w:val="both"/>
      </w:pPr>
      <w:r>
        <w:rPr>
          <w:rFonts w:ascii="Times New Roman"/>
          <w:b w:val="false"/>
          <w:i w:val="false"/>
          <w:color w:val="000000"/>
          <w:sz w:val="28"/>
        </w:rPr>
        <w:t>
      2) бейнелеу жұмысына ынта, шығармашылық таныта білуі;</w:t>
      </w:r>
    </w:p>
    <w:bookmarkEnd w:id="9656"/>
    <w:bookmarkStart w:name="z23179" w:id="9657"/>
    <w:p>
      <w:pPr>
        <w:spacing w:after="0"/>
        <w:ind w:left="0"/>
        <w:jc w:val="both"/>
      </w:pPr>
      <w:r>
        <w:rPr>
          <w:rFonts w:ascii="Times New Roman"/>
          <w:b w:val="false"/>
          <w:i w:val="false"/>
          <w:color w:val="000000"/>
          <w:sz w:val="28"/>
        </w:rPr>
        <w:t>
      3) ересектермен және құрбыларымен ынтымақтастық құру дағдыларын танытады деп күтіледі.</w:t>
      </w:r>
    </w:p>
    <w:bookmarkEnd w:id="9657"/>
    <w:bookmarkStart w:name="z23180" w:id="9658"/>
    <w:p>
      <w:pPr>
        <w:spacing w:after="0"/>
        <w:ind w:left="0"/>
        <w:jc w:val="both"/>
      </w:pPr>
      <w:r>
        <w:rPr>
          <w:rFonts w:ascii="Times New Roman"/>
          <w:b w:val="false"/>
          <w:i w:val="false"/>
          <w:color w:val="000000"/>
          <w:sz w:val="28"/>
        </w:rPr>
        <w:t>
      60. Жүйелік-әрекеттік нәтижелер білім алушылардың:</w:t>
      </w:r>
    </w:p>
    <w:bookmarkEnd w:id="9658"/>
    <w:bookmarkStart w:name="z23181" w:id="9659"/>
    <w:p>
      <w:pPr>
        <w:spacing w:after="0"/>
        <w:ind w:left="0"/>
        <w:jc w:val="both"/>
      </w:pPr>
      <w:r>
        <w:rPr>
          <w:rFonts w:ascii="Times New Roman"/>
          <w:b w:val="false"/>
          <w:i w:val="false"/>
          <w:color w:val="000000"/>
          <w:sz w:val="28"/>
        </w:rPr>
        <w:t>
      1) өзіндік бейнелеу жұмыстарында анықталған кезектілікті сақтай білу икемінен;</w:t>
      </w:r>
    </w:p>
    <w:bookmarkEnd w:id="9659"/>
    <w:bookmarkStart w:name="z23182" w:id="9660"/>
    <w:p>
      <w:pPr>
        <w:spacing w:after="0"/>
        <w:ind w:left="0"/>
        <w:jc w:val="both"/>
      </w:pPr>
      <w:r>
        <w:rPr>
          <w:rFonts w:ascii="Times New Roman"/>
          <w:b w:val="false"/>
          <w:i w:val="false"/>
          <w:color w:val="000000"/>
          <w:sz w:val="28"/>
        </w:rPr>
        <w:t>
      2) күнделікті өмірде бейнелеу өнері сабағында алған дағдыларды пайдалана білуінен;</w:t>
      </w:r>
    </w:p>
    <w:bookmarkEnd w:id="9660"/>
    <w:bookmarkStart w:name="z23183" w:id="9661"/>
    <w:p>
      <w:pPr>
        <w:spacing w:after="0"/>
        <w:ind w:left="0"/>
        <w:jc w:val="both"/>
      </w:pPr>
      <w:r>
        <w:rPr>
          <w:rFonts w:ascii="Times New Roman"/>
          <w:b w:val="false"/>
          <w:i w:val="false"/>
          <w:color w:val="000000"/>
          <w:sz w:val="28"/>
        </w:rPr>
        <w:t>
      3) жоспарлай білу, жоспар бойынша әртүрлі іс-әрекеттерді орындау, өзіндік бақылау, өзіндік бағалау, өзінің жұмысын үлгімен салыстыруынан көрініс табады деп күтіледі.</w:t>
      </w:r>
    </w:p>
    <w:bookmarkEnd w:id="96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3185" w:id="9662"/>
    <w:p>
      <w:pPr>
        <w:spacing w:after="0"/>
        <w:ind w:left="0"/>
        <w:jc w:val="left"/>
      </w:pPr>
      <w:r>
        <w:rPr>
          <w:rFonts w:ascii="Times New Roman"/>
          <w:b/>
          <w:i w:val="false"/>
          <w:color w:val="000000"/>
        </w:rPr>
        <w:t xml:space="preserve"> Бейнелеу өнері туралы әңгімелеуге ұсынылатын көркем туындылар</w:t>
      </w:r>
    </w:p>
    <w:bookmarkEnd w:id="9662"/>
    <w:bookmarkStart w:name="z23186" w:id="9663"/>
    <w:p>
      <w:pPr>
        <w:spacing w:after="0"/>
        <w:ind w:left="0"/>
        <w:jc w:val="both"/>
      </w:pPr>
      <w:r>
        <w:rPr>
          <w:rFonts w:ascii="Times New Roman"/>
          <w:b w:val="false"/>
          <w:i w:val="false"/>
          <w:color w:val="000000"/>
          <w:sz w:val="28"/>
        </w:rPr>
        <w:t>
      Натюрморт. А. Галимбаева "Дастархан", Г. Исмаилова "Қымызшы", А. Мырзакаримова "Ұлттық ыдыстар", М. Нұрлыбаев "Дастархан", Е.Жижирина "Шығыс натюрморты", Игнац Гаал "Натюрморт".</w:t>
      </w:r>
    </w:p>
    <w:bookmarkEnd w:id="9663"/>
    <w:bookmarkStart w:name="z23187" w:id="9664"/>
    <w:p>
      <w:pPr>
        <w:spacing w:after="0"/>
        <w:ind w:left="0"/>
        <w:jc w:val="both"/>
      </w:pPr>
      <w:r>
        <w:rPr>
          <w:rFonts w:ascii="Times New Roman"/>
          <w:b w:val="false"/>
          <w:i w:val="false"/>
          <w:color w:val="000000"/>
          <w:sz w:val="28"/>
        </w:rPr>
        <w:t>
      Гулдер. А.М. Мартова "Канн натюрморты", А. Черкаский "Сирень", Турсын Абуов "Гүлдер", И.Шишкин "Орманды алқап", А. Пластов "Колокольчики и ромашки", И. Хруцкий "Гүлдер және жемістер", И. Машков "Фрукты и тюльпаны", М. Платунов "Белые пионы", К. Купецио "Анютины глазки", Ю.Пименов "Ромашки", И. Левитан "Васильки", Ю. Пименов "Ромашки", И. Крамской "Цветы", П. П. Кончаловский "Сирень", "Сирень у окна".</w:t>
      </w:r>
    </w:p>
    <w:bookmarkEnd w:id="9664"/>
    <w:bookmarkStart w:name="z23188" w:id="9665"/>
    <w:p>
      <w:pPr>
        <w:spacing w:after="0"/>
        <w:ind w:left="0"/>
        <w:jc w:val="both"/>
      </w:pPr>
      <w:r>
        <w:rPr>
          <w:rFonts w:ascii="Times New Roman"/>
          <w:b w:val="false"/>
          <w:i w:val="false"/>
          <w:color w:val="000000"/>
          <w:sz w:val="28"/>
        </w:rPr>
        <w:t>
      Жеміс-жидек және көкөністер. А.А. Риттих "Натюрморт. Алмалар", Т.Тогузбаев "Қарбызбен натюрморт", В.А Эйферт "Көк құмырамен натюрморт", "Кітаптармен натюрморт", Е.П. Карасулова "Лимонмен натюрморт", И.Т.Хруцкий "Саңырауқұлақпен көкөніс", "Гүлдер мен жемістер", И.И. Машков "Саморынмен натюрморт", К. Петров-Водкин "Алма мен лимон", Ю.Саркисов "Натюрморт", А.Бубнов "Натюрморт с синим подносом", И.Михайлов "Көкөністер және жеміс-жидектер".</w:t>
      </w:r>
    </w:p>
    <w:bookmarkEnd w:id="9665"/>
    <w:bookmarkStart w:name="z23189" w:id="9666"/>
    <w:p>
      <w:pPr>
        <w:spacing w:after="0"/>
        <w:ind w:left="0"/>
        <w:jc w:val="both"/>
      </w:pPr>
      <w:r>
        <w:rPr>
          <w:rFonts w:ascii="Times New Roman"/>
          <w:b w:val="false"/>
          <w:i w:val="false"/>
          <w:color w:val="000000"/>
          <w:sz w:val="28"/>
        </w:rPr>
        <w:t xml:space="preserve">
      Табиғат көрінісі. А. Исмаилов "Жуалы даласында", В. А. Эйферт "Кешкі мотив", Н.Г. Хлудов "Тау бұлағының жағасында", Нурбек Тансыкбаев "Іле даласында", М. Кенбаев "Әңгімелесу", "Алматы маңындағы таулар". </w:t>
      </w:r>
    </w:p>
    <w:bookmarkEnd w:id="9666"/>
    <w:bookmarkStart w:name="z23190" w:id="9667"/>
    <w:p>
      <w:pPr>
        <w:spacing w:after="0"/>
        <w:ind w:left="0"/>
        <w:jc w:val="both"/>
      </w:pPr>
      <w:r>
        <w:rPr>
          <w:rFonts w:ascii="Times New Roman"/>
          <w:b w:val="false"/>
          <w:i w:val="false"/>
          <w:color w:val="000000"/>
          <w:sz w:val="28"/>
        </w:rPr>
        <w:t xml:space="preserve">
      Ағаш. А. Черкасский "Қарағаш", И. Бродский "Жерге түскен жапырақтар", И.И. Шишкин "Дубовая роща", "Дубы", "Сосна", И.Э. Грабарь "Февральская лазурь", Н. Нурмухамедов "Ағаш". </w:t>
      </w:r>
    </w:p>
    <w:bookmarkEnd w:id="9667"/>
    <w:bookmarkStart w:name="z23191" w:id="9668"/>
    <w:p>
      <w:pPr>
        <w:spacing w:after="0"/>
        <w:ind w:left="0"/>
        <w:jc w:val="both"/>
      </w:pPr>
      <w:r>
        <w:rPr>
          <w:rFonts w:ascii="Times New Roman"/>
          <w:b w:val="false"/>
          <w:i w:val="false"/>
          <w:color w:val="000000"/>
          <w:sz w:val="28"/>
        </w:rPr>
        <w:t>
      Күз. А. Черкасский "Алтын күз", И. Левитан "Алтын күз"; В. Серов "Октябрь. Домотканово"; И. Остроухов "Алтын күз"; В. Поленов "Алтын күз".</w:t>
      </w:r>
    </w:p>
    <w:bookmarkEnd w:id="9668"/>
    <w:bookmarkStart w:name="z23192" w:id="9669"/>
    <w:p>
      <w:pPr>
        <w:spacing w:after="0"/>
        <w:ind w:left="0"/>
        <w:jc w:val="both"/>
      </w:pPr>
      <w:r>
        <w:rPr>
          <w:rFonts w:ascii="Times New Roman"/>
          <w:b w:val="false"/>
          <w:i w:val="false"/>
          <w:color w:val="000000"/>
          <w:sz w:val="28"/>
        </w:rPr>
        <w:t>
      Қыс. Ә. Қастеев "Шыңдағы сырғанақ", И.Э. Грабарь "Қысқы табиғат көрінісі", "Қысқы кеш", "Ақпандағы көкжиек", "Қайың аллеясы", А. Пластов "Алғашқы қар", К. Коровин "Қыста", К. Юон "Қыстың соңы. Күндіз", "Шаңғымен саяхат. Қырау", В. Поленов "Ерте жауған қар".</w:t>
      </w:r>
    </w:p>
    <w:bookmarkEnd w:id="9669"/>
    <w:bookmarkStart w:name="z23193" w:id="9670"/>
    <w:p>
      <w:pPr>
        <w:spacing w:after="0"/>
        <w:ind w:left="0"/>
        <w:jc w:val="both"/>
      </w:pPr>
      <w:r>
        <w:rPr>
          <w:rFonts w:ascii="Times New Roman"/>
          <w:b w:val="false"/>
          <w:i w:val="false"/>
          <w:color w:val="000000"/>
          <w:sz w:val="28"/>
        </w:rPr>
        <w:t>
      Көктем. В. Бакшеев "Көгілдір көктем", Ж.Шарденов "Алатаудың бөктерінде", А. Дузельханов "Көктем", О. Зардарян "Көктем", С.Мамбеев "Көктем", М.Нурлыбаев "Гүлденген алма бағы", И.Левитан "Көктем. Тасқын су", С.Герасимов "Мұз еріді", В. Бялыницкий-Бируля "Ерте мамырдың кеші", А.Саврасов "Грачи прилетели", И. Левитан "Наурыз", К. Юон "Наурыздағы күн", Ф.Васильев "Оттепель".</w:t>
      </w:r>
    </w:p>
    <w:bookmarkEnd w:id="9670"/>
    <w:bookmarkStart w:name="z23194" w:id="9671"/>
    <w:p>
      <w:pPr>
        <w:spacing w:after="0"/>
        <w:ind w:left="0"/>
        <w:jc w:val="both"/>
      </w:pPr>
      <w:r>
        <w:rPr>
          <w:rFonts w:ascii="Times New Roman"/>
          <w:b w:val="false"/>
          <w:i w:val="false"/>
          <w:color w:val="000000"/>
          <w:sz w:val="28"/>
        </w:rPr>
        <w:t>
      Жаз. С. Мамбеев "Жайлау", К.Кыстаубаев "Менің аулым", А.А.Пластов "Жазда", И. Левитан "Қайың алқабы", И.Шишкин "Рожь", "Лесные дали", К.Маковский "Найзағайдан қашқан балалар".</w:t>
      </w:r>
    </w:p>
    <w:bookmarkEnd w:id="9671"/>
    <w:bookmarkStart w:name="z23195" w:id="9672"/>
    <w:p>
      <w:pPr>
        <w:spacing w:after="0"/>
        <w:ind w:left="0"/>
        <w:jc w:val="both"/>
      </w:pPr>
      <w:r>
        <w:rPr>
          <w:rFonts w:ascii="Times New Roman"/>
          <w:b w:val="false"/>
          <w:i w:val="false"/>
          <w:color w:val="000000"/>
          <w:sz w:val="28"/>
        </w:rPr>
        <w:t>
      Портрет. "Суреші бейнелеуіндегі балалар", К. Болтабаев "Менің балалық әлемім", Ж. Кайрамбаев "Табиғат аясындағы қыз", К. Тельжанов "Әжесімен немересі", Ф.Решетников "Демалысқа келдім", "Тағыда екілік", С.А. Григорьев "Қақпашы", А.А. Пластов "Витя-подпасок", "Жазда", "Алғашқы қар", К.Маковский "Найзағайдан қашқан балалар".</w:t>
      </w:r>
    </w:p>
    <w:bookmarkEnd w:id="9672"/>
    <w:bookmarkStart w:name="z23196" w:id="9673"/>
    <w:p>
      <w:pPr>
        <w:spacing w:after="0"/>
        <w:ind w:left="0"/>
        <w:jc w:val="both"/>
      </w:pPr>
      <w:r>
        <w:rPr>
          <w:rFonts w:ascii="Times New Roman"/>
          <w:b w:val="false"/>
          <w:i w:val="false"/>
          <w:color w:val="000000"/>
          <w:sz w:val="28"/>
        </w:rPr>
        <w:t xml:space="preserve">
      Ертегі-аңыз жанры. Анималистика. Кітап кескіндемесі (Ертегілерді безендіру). В. Васнецов "Аленушка", "Иван-Царевич сұр бөріде", "Ұшақ кілем", "Батырлар", И.Я. Билибин, Ю. Васнецов, В. Конашевич, Е. Рачев, В. Сутеев, Н. Чарушин. </w:t>
      </w:r>
    </w:p>
    <w:bookmarkEnd w:id="9673"/>
    <w:bookmarkStart w:name="z23197" w:id="9674"/>
    <w:p>
      <w:pPr>
        <w:spacing w:after="0"/>
        <w:ind w:left="0"/>
        <w:jc w:val="both"/>
      </w:pPr>
      <w:r>
        <w:rPr>
          <w:rFonts w:ascii="Times New Roman"/>
          <w:b w:val="false"/>
          <w:i w:val="false"/>
          <w:color w:val="000000"/>
          <w:sz w:val="28"/>
        </w:rPr>
        <w:t xml:space="preserve">
      Сәндік қолданбалы өнер туындылары: халықтық және ұлттық кәсіппен, халықтық ою-өрнек элементтерімен, олардың мағынасымен және түстік шешімімен танысу. Білім алушыларға түсінуіне оңай болатындай, оқытушының таңдауына сәйкес. </w:t>
      </w:r>
    </w:p>
    <w:bookmarkEnd w:id="9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360-қосымша</w:t>
            </w:r>
          </w:p>
        </w:tc>
      </w:tr>
    </w:tbl>
    <w:bookmarkStart w:name="z23200" w:id="9675"/>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5-7 сыныптары үшін "Музыка" пәнінен үлгілік оқу бағдарламасы </w:t>
      </w:r>
    </w:p>
    <w:bookmarkEnd w:id="9675"/>
    <w:p>
      <w:pPr>
        <w:spacing w:after="0"/>
        <w:ind w:left="0"/>
        <w:jc w:val="both"/>
      </w:pPr>
      <w:r>
        <w:rPr>
          <w:rFonts w:ascii="Times New Roman"/>
          <w:b w:val="false"/>
          <w:i w:val="false"/>
          <w:color w:val="ff0000"/>
          <w:sz w:val="28"/>
        </w:rPr>
        <w:t xml:space="preserve">
      Ескерту. Бұйрық 360-қосымшамен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3201" w:id="9676"/>
    <w:p>
      <w:pPr>
        <w:spacing w:after="0"/>
        <w:ind w:left="0"/>
        <w:jc w:val="left"/>
      </w:pPr>
      <w:r>
        <w:rPr>
          <w:rFonts w:ascii="Times New Roman"/>
          <w:b/>
          <w:i w:val="false"/>
          <w:color w:val="000000"/>
        </w:rPr>
        <w:t xml:space="preserve"> 1-тарау. Түсінік хат</w:t>
      </w:r>
    </w:p>
    <w:bookmarkEnd w:id="9676"/>
    <w:bookmarkStart w:name="z23202" w:id="9677"/>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w:t>
      </w:r>
    </w:p>
    <w:bookmarkEnd w:id="9677"/>
    <w:bookmarkStart w:name="z23203" w:id="9678"/>
    <w:p>
      <w:pPr>
        <w:spacing w:after="0"/>
        <w:ind w:left="0"/>
        <w:jc w:val="both"/>
      </w:pPr>
      <w:r>
        <w:rPr>
          <w:rFonts w:ascii="Times New Roman"/>
          <w:b w:val="false"/>
          <w:i w:val="false"/>
          <w:color w:val="000000"/>
          <w:sz w:val="28"/>
        </w:rPr>
        <w:t>
      2. Оқу пәнінің мақсаты – білім алушылардың музыкалық мәдениеттілігін қалыптастыру, музыканы хормен және жеке өлең айту, музыкалық туындыларды тыңдау, күрделі емес этюдтерді аспаптарда орындау процесінде эмоциялық саналы түрде қабылдауды дамыту.</w:t>
      </w:r>
    </w:p>
    <w:bookmarkEnd w:id="9678"/>
    <w:bookmarkStart w:name="z23204" w:id="9679"/>
    <w:p>
      <w:pPr>
        <w:spacing w:after="0"/>
        <w:ind w:left="0"/>
        <w:jc w:val="both"/>
      </w:pPr>
      <w:r>
        <w:rPr>
          <w:rFonts w:ascii="Times New Roman"/>
          <w:b w:val="false"/>
          <w:i w:val="false"/>
          <w:color w:val="000000"/>
          <w:sz w:val="28"/>
        </w:rPr>
        <w:t>
      3. Музыка сабақтарында білім беру, түзету, дамыту және тәрбиелеу міндеттері орындалады.</w:t>
      </w:r>
    </w:p>
    <w:bookmarkEnd w:id="9679"/>
    <w:bookmarkStart w:name="z23205" w:id="9680"/>
    <w:p>
      <w:pPr>
        <w:spacing w:after="0"/>
        <w:ind w:left="0"/>
        <w:jc w:val="both"/>
      </w:pPr>
      <w:r>
        <w:rPr>
          <w:rFonts w:ascii="Times New Roman"/>
          <w:b w:val="false"/>
          <w:i w:val="false"/>
          <w:color w:val="000000"/>
          <w:sz w:val="28"/>
        </w:rPr>
        <w:t xml:space="preserve">
      4. Білім беру міндеттері: білім алушылардың өмір туралы түсініктерін айқын және оларға түсінікті музыкалық туындылармен әсер ету арқылы кеңейту; балалардың музыкалық тәжірибесін байыту; музыкаға қызығушылығын дамыту; мазмұны бойынша жақын, тақырыбы мен жанрлары бойынша әртүрлі туындылардан балалардың музыкалық әсерлерін жинау; музыкалық-эстетикалық сөздікті қалыптастыру; музыкалық мәнерлілік құралдарында бағдарлауға үйрету. </w:t>
      </w:r>
    </w:p>
    <w:bookmarkEnd w:id="9680"/>
    <w:bookmarkStart w:name="z23206" w:id="9681"/>
    <w:p>
      <w:pPr>
        <w:spacing w:after="0"/>
        <w:ind w:left="0"/>
        <w:jc w:val="both"/>
      </w:pPr>
      <w:r>
        <w:rPr>
          <w:rFonts w:ascii="Times New Roman"/>
          <w:b w:val="false"/>
          <w:i w:val="false"/>
          <w:color w:val="000000"/>
          <w:sz w:val="28"/>
        </w:rPr>
        <w:t>
      5. Түзету міндеттері: білім алушылардың танымдық қызметін түзету (ойлау қабілетін белсендіру, мақсатты қызметті және зейіннің тұрақтылығын қалыптастыру); дыбысты айтудағы бұзылыстарды түзету; тәртіптің ақылға қонымсыз жақтарын жеңу; ым-ишараттық қасиеттерді дамыту; музыканы тыңдау мен әндерді орындау кезінде өз сезімдері мен эмоцияларын көрсете білу қабілетін қалыптастыру.</w:t>
      </w:r>
    </w:p>
    <w:bookmarkEnd w:id="9681"/>
    <w:bookmarkStart w:name="z23207" w:id="9682"/>
    <w:p>
      <w:pPr>
        <w:spacing w:after="0"/>
        <w:ind w:left="0"/>
        <w:jc w:val="both"/>
      </w:pPr>
      <w:r>
        <w:rPr>
          <w:rFonts w:ascii="Times New Roman"/>
          <w:b w:val="false"/>
          <w:i w:val="false"/>
          <w:color w:val="000000"/>
          <w:sz w:val="28"/>
        </w:rPr>
        <w:t>
      6. Дамыту міндеттері: білім алушылардың ән салу аппаратын жетілдіру; қарапайым элементтерден бастап, білім алушыларда өлең айту кезіндегі тыныс алуын біртіндеп дамыту; білім алушылардың дауыстарының жалпы дыбысталуын теңестіру; ырғақ сезімін, жоғары дыбысты есту, музыкалық есте сақтау қабілеттерін дамыту; музыкалық-орындаушылық дағдыларын қалыптастыру; білім алушыда шығармашылық мүмкіндіктерін белсендіру.</w:t>
      </w:r>
    </w:p>
    <w:bookmarkEnd w:id="9682"/>
    <w:bookmarkStart w:name="z23208" w:id="9683"/>
    <w:p>
      <w:pPr>
        <w:spacing w:after="0"/>
        <w:ind w:left="0"/>
        <w:jc w:val="both"/>
      </w:pPr>
      <w:r>
        <w:rPr>
          <w:rFonts w:ascii="Times New Roman"/>
          <w:b w:val="false"/>
          <w:i w:val="false"/>
          <w:color w:val="000000"/>
          <w:sz w:val="28"/>
        </w:rPr>
        <w:t>
      7. Тәрбиелеу міндеттері:</w:t>
      </w:r>
    </w:p>
    <w:bookmarkEnd w:id="9683"/>
    <w:bookmarkStart w:name="z23209" w:id="9684"/>
    <w:p>
      <w:pPr>
        <w:spacing w:after="0"/>
        <w:ind w:left="0"/>
        <w:jc w:val="both"/>
      </w:pPr>
      <w:r>
        <w:rPr>
          <w:rFonts w:ascii="Times New Roman"/>
          <w:b w:val="false"/>
          <w:i w:val="false"/>
          <w:color w:val="000000"/>
          <w:sz w:val="28"/>
        </w:rPr>
        <w:t>
      1) ұйымшылдық пен тәртіпті тәрбиелеу;</w:t>
      </w:r>
    </w:p>
    <w:bookmarkEnd w:id="9684"/>
    <w:bookmarkStart w:name="z23210" w:id="9685"/>
    <w:p>
      <w:pPr>
        <w:spacing w:after="0"/>
        <w:ind w:left="0"/>
        <w:jc w:val="both"/>
      </w:pPr>
      <w:r>
        <w:rPr>
          <w:rFonts w:ascii="Times New Roman"/>
          <w:b w:val="false"/>
          <w:i w:val="false"/>
          <w:color w:val="000000"/>
          <w:sz w:val="28"/>
        </w:rPr>
        <w:t>
      2) музыкалық талғам элементтерін қалыптастыру;</w:t>
      </w:r>
    </w:p>
    <w:bookmarkEnd w:id="9685"/>
    <w:bookmarkStart w:name="z23211" w:id="9686"/>
    <w:p>
      <w:pPr>
        <w:spacing w:after="0"/>
        <w:ind w:left="0"/>
        <w:jc w:val="both"/>
      </w:pPr>
      <w:r>
        <w:rPr>
          <w:rFonts w:ascii="Times New Roman"/>
          <w:b w:val="false"/>
          <w:i w:val="false"/>
          <w:color w:val="000000"/>
          <w:sz w:val="28"/>
        </w:rPr>
        <w:t>
      3) айналадағылармен еркін қатынасуға дағдыландыру;</w:t>
      </w:r>
    </w:p>
    <w:bookmarkEnd w:id="9686"/>
    <w:bookmarkStart w:name="z23212" w:id="9687"/>
    <w:p>
      <w:pPr>
        <w:spacing w:after="0"/>
        <w:ind w:left="0"/>
        <w:jc w:val="both"/>
      </w:pPr>
      <w:r>
        <w:rPr>
          <w:rFonts w:ascii="Times New Roman"/>
          <w:b w:val="false"/>
          <w:i w:val="false"/>
          <w:color w:val="000000"/>
          <w:sz w:val="28"/>
        </w:rPr>
        <w:t xml:space="preserve">
      4) Қазақстан халықтарының бірлігі мен достық сезімін тәрбиелеу. </w:t>
      </w:r>
    </w:p>
    <w:bookmarkEnd w:id="9687"/>
    <w:bookmarkStart w:name="z23213" w:id="9688"/>
    <w:p>
      <w:pPr>
        <w:spacing w:after="0"/>
        <w:ind w:left="0"/>
        <w:jc w:val="both"/>
      </w:pPr>
      <w:r>
        <w:rPr>
          <w:rFonts w:ascii="Times New Roman"/>
          <w:b w:val="false"/>
          <w:i w:val="false"/>
          <w:color w:val="000000"/>
          <w:sz w:val="28"/>
        </w:rPr>
        <w:t xml:space="preserve">
      8. Зерде даму бұзылыстары бар балаларға арналған арнайы мектептің 5-7 сыныптарында музыкалық талғамды және қоршаған болмысты эмоциялық-эстетикалық тануды қалыптастыруға бағытталған музыкалық оқыту мен тәрбилеу жұмыстары жалғасады. </w:t>
      </w:r>
    </w:p>
    <w:bookmarkEnd w:id="9688"/>
    <w:bookmarkStart w:name="z23214" w:id="9689"/>
    <w:p>
      <w:pPr>
        <w:spacing w:after="0"/>
        <w:ind w:left="0"/>
        <w:jc w:val="both"/>
      </w:pPr>
      <w:r>
        <w:rPr>
          <w:rFonts w:ascii="Times New Roman"/>
          <w:b w:val="false"/>
          <w:i w:val="false"/>
          <w:color w:val="000000"/>
          <w:sz w:val="28"/>
        </w:rPr>
        <w:t>
      9. Сабақтарды дайындау мен өткізу барысында мұғалім бір қатар педагогикалық міндеттерді орындайды. Оларға қатыстылар:</w:t>
      </w:r>
    </w:p>
    <w:bookmarkEnd w:id="9689"/>
    <w:bookmarkStart w:name="z23215" w:id="9690"/>
    <w:p>
      <w:pPr>
        <w:spacing w:after="0"/>
        <w:ind w:left="0"/>
        <w:jc w:val="both"/>
      </w:pPr>
      <w:r>
        <w:rPr>
          <w:rFonts w:ascii="Times New Roman"/>
          <w:b w:val="false"/>
          <w:i w:val="false"/>
          <w:color w:val="000000"/>
          <w:sz w:val="28"/>
        </w:rPr>
        <w:t>
      1) музыкалық материалдарды олардың тәрбиелік мағынасын, эстетикалық құндылығын, балалардың даму деңгейіне сәйкестілігін ескере отырып іріктей білу;</w:t>
      </w:r>
    </w:p>
    <w:bookmarkEnd w:id="9690"/>
    <w:bookmarkStart w:name="z23216" w:id="9691"/>
    <w:p>
      <w:pPr>
        <w:spacing w:after="0"/>
        <w:ind w:left="0"/>
        <w:jc w:val="both"/>
      </w:pPr>
      <w:r>
        <w:rPr>
          <w:rFonts w:ascii="Times New Roman"/>
          <w:b w:val="false"/>
          <w:i w:val="false"/>
          <w:color w:val="000000"/>
          <w:sz w:val="28"/>
        </w:rPr>
        <w:t>
      2) музыкалық туындыны (сондай-ақ жазбадан жаңғыртудан) орындаудың жоғары деңгейі;</w:t>
      </w:r>
    </w:p>
    <w:bookmarkEnd w:id="9691"/>
    <w:bookmarkStart w:name="z23217" w:id="9692"/>
    <w:p>
      <w:pPr>
        <w:spacing w:after="0"/>
        <w:ind w:left="0"/>
        <w:jc w:val="both"/>
      </w:pPr>
      <w:r>
        <w:rPr>
          <w:rFonts w:ascii="Times New Roman"/>
          <w:b w:val="false"/>
          <w:i w:val="false"/>
          <w:color w:val="000000"/>
          <w:sz w:val="28"/>
        </w:rPr>
        <w:t xml:space="preserve">
      3) музыкалық туындының мазмұнын түсіндіру, жанрлармен танысу мен суреттеу құралдарын көрсету кезінде балалармен алдын ала ойластырылған сөйлеу тілдік қарым-қатынас; </w:t>
      </w:r>
    </w:p>
    <w:bookmarkEnd w:id="9692"/>
    <w:bookmarkStart w:name="z23218" w:id="9693"/>
    <w:p>
      <w:pPr>
        <w:spacing w:after="0"/>
        <w:ind w:left="0"/>
        <w:jc w:val="both"/>
      </w:pPr>
      <w:r>
        <w:rPr>
          <w:rFonts w:ascii="Times New Roman"/>
          <w:b w:val="false"/>
          <w:i w:val="false"/>
          <w:color w:val="000000"/>
          <w:sz w:val="28"/>
        </w:rPr>
        <w:t>
      4) музыканы тыңдау кезінде бейнелі көрнекілікті (соның ішінде, туындылардың, бейнесюжеттердің мазмұнына сәйкес суреттер топтамалары) кең пайдалану;</w:t>
      </w:r>
    </w:p>
    <w:bookmarkEnd w:id="9693"/>
    <w:bookmarkStart w:name="z23219" w:id="9694"/>
    <w:p>
      <w:pPr>
        <w:spacing w:after="0"/>
        <w:ind w:left="0"/>
        <w:jc w:val="both"/>
      </w:pPr>
      <w:r>
        <w:rPr>
          <w:rFonts w:ascii="Times New Roman"/>
          <w:b w:val="false"/>
          <w:i w:val="false"/>
          <w:color w:val="000000"/>
          <w:sz w:val="28"/>
        </w:rPr>
        <w:t>
      5) балалардың ырғақты суретті, шапшаңдықты, музыкалық туындының динамикасын терең меңгеруіне көмектесетін қозғалыс белсенділігін ұйымдастыру.</w:t>
      </w:r>
    </w:p>
    <w:bookmarkEnd w:id="9694"/>
    <w:bookmarkStart w:name="z23220" w:id="9695"/>
    <w:p>
      <w:pPr>
        <w:spacing w:after="0"/>
        <w:ind w:left="0"/>
        <w:jc w:val="both"/>
      </w:pPr>
      <w:r>
        <w:rPr>
          <w:rFonts w:ascii="Times New Roman"/>
          <w:b w:val="false"/>
          <w:i w:val="false"/>
          <w:color w:val="000000"/>
          <w:sz w:val="28"/>
        </w:rPr>
        <w:t>
      10. Ақыл-ойы кем білім алушыларды музыка мәдениетіне тәрбиелеу ұлттық мәдениетке жағымды қатынасты қалыптастырумен қатар жүреді. Осыған байланысты музыка пәнінің мұғалімі сабақтардың құрамына келесілерді қосады:</w:t>
      </w:r>
    </w:p>
    <w:bookmarkEnd w:id="9695"/>
    <w:bookmarkStart w:name="z23221" w:id="9696"/>
    <w:p>
      <w:pPr>
        <w:spacing w:after="0"/>
        <w:ind w:left="0"/>
        <w:jc w:val="both"/>
      </w:pPr>
      <w:r>
        <w:rPr>
          <w:rFonts w:ascii="Times New Roman"/>
          <w:b w:val="false"/>
          <w:i w:val="false"/>
          <w:color w:val="000000"/>
          <w:sz w:val="28"/>
        </w:rPr>
        <w:t>
      1) Қазақстан композиторларының өз республикасының өмірін бейнелейтін шығармашылық мұрасын зерделеу;</w:t>
      </w:r>
    </w:p>
    <w:bookmarkEnd w:id="9696"/>
    <w:bookmarkStart w:name="z23222" w:id="9697"/>
    <w:p>
      <w:pPr>
        <w:spacing w:after="0"/>
        <w:ind w:left="0"/>
        <w:jc w:val="both"/>
      </w:pPr>
      <w:r>
        <w:rPr>
          <w:rFonts w:ascii="Times New Roman"/>
          <w:b w:val="false"/>
          <w:i w:val="false"/>
          <w:color w:val="000000"/>
          <w:sz w:val="28"/>
        </w:rPr>
        <w:t>
      2) вокалдық және аспаптық тәсілмен орындалған халық әндері мен күйлерін зерделеу;</w:t>
      </w:r>
    </w:p>
    <w:bookmarkEnd w:id="9697"/>
    <w:bookmarkStart w:name="z23223" w:id="9698"/>
    <w:p>
      <w:pPr>
        <w:spacing w:after="0"/>
        <w:ind w:left="0"/>
        <w:jc w:val="both"/>
      </w:pPr>
      <w:r>
        <w:rPr>
          <w:rFonts w:ascii="Times New Roman"/>
          <w:b w:val="false"/>
          <w:i w:val="false"/>
          <w:color w:val="000000"/>
          <w:sz w:val="28"/>
        </w:rPr>
        <w:t>
      3) қазақ халық аспаптарының (домбыра, қобыз, сыбызғы) дыбысталуының тембр ерекшеліктерін зерттеу.</w:t>
      </w:r>
    </w:p>
    <w:bookmarkEnd w:id="9698"/>
    <w:bookmarkStart w:name="z23224" w:id="9699"/>
    <w:p>
      <w:pPr>
        <w:spacing w:after="0"/>
        <w:ind w:left="0"/>
        <w:jc w:val="both"/>
      </w:pPr>
      <w:r>
        <w:rPr>
          <w:rFonts w:ascii="Times New Roman"/>
          <w:b w:val="false"/>
          <w:i w:val="false"/>
          <w:color w:val="000000"/>
          <w:sz w:val="28"/>
        </w:rPr>
        <w:t>
      11. Оқу бағдарламасына келесідей тараулар енгізілген:</w:t>
      </w:r>
    </w:p>
    <w:bookmarkEnd w:id="9699"/>
    <w:bookmarkStart w:name="z23225" w:id="9700"/>
    <w:p>
      <w:pPr>
        <w:spacing w:after="0"/>
        <w:ind w:left="0"/>
        <w:jc w:val="both"/>
      </w:pPr>
      <w:r>
        <w:rPr>
          <w:rFonts w:ascii="Times New Roman"/>
          <w:b w:val="false"/>
          <w:i w:val="false"/>
          <w:color w:val="000000"/>
          <w:sz w:val="28"/>
        </w:rPr>
        <w:t>
      1) ән салу;</w:t>
      </w:r>
    </w:p>
    <w:bookmarkEnd w:id="9700"/>
    <w:bookmarkStart w:name="z23226" w:id="9701"/>
    <w:p>
      <w:pPr>
        <w:spacing w:after="0"/>
        <w:ind w:left="0"/>
        <w:jc w:val="both"/>
      </w:pPr>
      <w:r>
        <w:rPr>
          <w:rFonts w:ascii="Times New Roman"/>
          <w:b w:val="false"/>
          <w:i w:val="false"/>
          <w:color w:val="000000"/>
          <w:sz w:val="28"/>
        </w:rPr>
        <w:t>
      2) музыканы тыңдау;</w:t>
      </w:r>
    </w:p>
    <w:bookmarkEnd w:id="9701"/>
    <w:bookmarkStart w:name="z23227" w:id="9702"/>
    <w:p>
      <w:pPr>
        <w:spacing w:after="0"/>
        <w:ind w:left="0"/>
        <w:jc w:val="both"/>
      </w:pPr>
      <w:r>
        <w:rPr>
          <w:rFonts w:ascii="Times New Roman"/>
          <w:b w:val="false"/>
          <w:i w:val="false"/>
          <w:color w:val="000000"/>
          <w:sz w:val="28"/>
        </w:rPr>
        <w:t>
      3) музыкалық сауаттылықтың элементтері.</w:t>
      </w:r>
    </w:p>
    <w:bookmarkEnd w:id="9702"/>
    <w:bookmarkStart w:name="z23228" w:id="9703"/>
    <w:p>
      <w:pPr>
        <w:spacing w:after="0"/>
        <w:ind w:left="0"/>
        <w:jc w:val="both"/>
      </w:pPr>
      <w:r>
        <w:rPr>
          <w:rFonts w:ascii="Times New Roman"/>
          <w:b w:val="false"/>
          <w:i w:val="false"/>
          <w:color w:val="000000"/>
          <w:sz w:val="28"/>
        </w:rPr>
        <w:t>
      12. "Ән салу" тарауында сынып хорының ән салу репертуарын, орындау дәлділігін, екпін тазалығын, дыбыс көркемділігін, ансамбль үндестілігін, есту арқылы өзін-өзі бақылау тәрбиесін жетілдіруге ерекше көңіл аударылады.</w:t>
      </w:r>
    </w:p>
    <w:bookmarkEnd w:id="9703"/>
    <w:bookmarkStart w:name="z23229" w:id="9704"/>
    <w:p>
      <w:pPr>
        <w:spacing w:after="0"/>
        <w:ind w:left="0"/>
        <w:jc w:val="both"/>
      </w:pPr>
      <w:r>
        <w:rPr>
          <w:rFonts w:ascii="Times New Roman"/>
          <w:b w:val="false"/>
          <w:i w:val="false"/>
          <w:color w:val="000000"/>
          <w:sz w:val="28"/>
        </w:rPr>
        <w:t>
      13. 5-7 сыныптарда өткен жылдардағы, сондай-ақ жаңа материалдар негізінде ән салу дағдылары мен икемділіктерді бекіту бойынша жұмыс жүргізіледі.</w:t>
      </w:r>
    </w:p>
    <w:bookmarkEnd w:id="9704"/>
    <w:bookmarkStart w:name="z23230" w:id="9705"/>
    <w:p>
      <w:pPr>
        <w:spacing w:after="0"/>
        <w:ind w:left="0"/>
        <w:jc w:val="both"/>
      </w:pPr>
      <w:r>
        <w:rPr>
          <w:rFonts w:ascii="Times New Roman"/>
          <w:b w:val="false"/>
          <w:i w:val="false"/>
          <w:color w:val="000000"/>
          <w:sz w:val="28"/>
        </w:rPr>
        <w:t xml:space="preserve">
      14. Аспаптың сүйемелдеуінсіз жеңіл, жақсы таныс әндерді айту икемділігін дамыту бойынша жұмыс жүзеге асырылады. Кантиленамен жұмыс істеу. </w:t>
      </w:r>
    </w:p>
    <w:bookmarkEnd w:id="9705"/>
    <w:bookmarkStart w:name="z23231" w:id="9706"/>
    <w:p>
      <w:pPr>
        <w:spacing w:after="0"/>
        <w:ind w:left="0"/>
        <w:jc w:val="both"/>
      </w:pPr>
      <w:r>
        <w:rPr>
          <w:rFonts w:ascii="Times New Roman"/>
          <w:b w:val="false"/>
          <w:i w:val="false"/>
          <w:color w:val="000000"/>
          <w:sz w:val="28"/>
        </w:rPr>
        <w:t>
      15. Білім алушылар оқу жылы ішінде бағдарламада көрсетілген 8-10 әнді жатқа білуге және өзінде келесі: тыныс алу, дыбыс шығару, дикция, құрылым, ансамбль дағдыларын қалыптастыруға міндетті.</w:t>
      </w:r>
    </w:p>
    <w:bookmarkEnd w:id="9706"/>
    <w:bookmarkStart w:name="z23232" w:id="9707"/>
    <w:p>
      <w:pPr>
        <w:spacing w:after="0"/>
        <w:ind w:left="0"/>
        <w:jc w:val="both"/>
      </w:pPr>
      <w:r>
        <w:rPr>
          <w:rFonts w:ascii="Times New Roman"/>
          <w:b w:val="false"/>
          <w:i w:val="false"/>
          <w:color w:val="000000"/>
          <w:sz w:val="28"/>
        </w:rPr>
        <w:t xml:space="preserve">
      16. "Музыканы тыңдау" тарауының негізгі міндеті – білім алушыларда көркемділігі жоғары музыкаға жағымды қатынас қалыптастыру. Жанры әртүрлі: фольклор, классика, заманауи (қазақстандық және шетелдік) музыканы есту мен эмоциялық қабылдау икемділіктері. </w:t>
      </w:r>
    </w:p>
    <w:bookmarkEnd w:id="9707"/>
    <w:bookmarkStart w:name="z23233" w:id="9708"/>
    <w:p>
      <w:pPr>
        <w:spacing w:after="0"/>
        <w:ind w:left="0"/>
        <w:jc w:val="both"/>
      </w:pPr>
      <w:r>
        <w:rPr>
          <w:rFonts w:ascii="Times New Roman"/>
          <w:b w:val="false"/>
          <w:i w:val="false"/>
          <w:color w:val="000000"/>
          <w:sz w:val="28"/>
        </w:rPr>
        <w:t xml:space="preserve">
      17. Республиканың өткені мен қазіргі өмірін көрсететін Қазақстан композиторларының шығармашылық мұрасын зерттеу қажеттілігі ерекше ескеріледі. </w:t>
      </w:r>
    </w:p>
    <w:bookmarkEnd w:id="9708"/>
    <w:bookmarkStart w:name="z23234" w:id="9709"/>
    <w:p>
      <w:pPr>
        <w:spacing w:after="0"/>
        <w:ind w:left="0"/>
        <w:jc w:val="both"/>
      </w:pPr>
      <w:r>
        <w:rPr>
          <w:rFonts w:ascii="Times New Roman"/>
          <w:b w:val="false"/>
          <w:i w:val="false"/>
          <w:color w:val="000000"/>
          <w:sz w:val="28"/>
        </w:rPr>
        <w:t xml:space="preserve">
      18. Сонымен қатар, білім алушыларды Қазақстанның музыкалық мәдениетінің көрнекті қайраткерлерінің: әншілердің, аспапшылардың, дирижерлердің, балет өнерінің шеберлерінің тек республикада ғана емес, сондай-ақ шет елдерде жеткен жетістіктері мен беделдерін ерекшелей отырып, олардың орындау шеберлігімен таныстырады. </w:t>
      </w:r>
    </w:p>
    <w:bookmarkEnd w:id="9709"/>
    <w:bookmarkStart w:name="z23235" w:id="9710"/>
    <w:p>
      <w:pPr>
        <w:spacing w:after="0"/>
        <w:ind w:left="0"/>
        <w:jc w:val="both"/>
      </w:pPr>
      <w:r>
        <w:rPr>
          <w:rFonts w:ascii="Times New Roman"/>
          <w:b w:val="false"/>
          <w:i w:val="false"/>
          <w:color w:val="000000"/>
          <w:sz w:val="28"/>
        </w:rPr>
        <w:t xml:space="preserve">
      19. "Музыкалық сауаттылық элементтері" тарауы ноталық сауаттылық пен музыкалық қызмет туралы бастауыш білім минимумын қамтиды. </w:t>
      </w:r>
    </w:p>
    <w:bookmarkEnd w:id="9710"/>
    <w:bookmarkStart w:name="z23236" w:id="9711"/>
    <w:p>
      <w:pPr>
        <w:spacing w:after="0"/>
        <w:ind w:left="0"/>
        <w:jc w:val="both"/>
      </w:pPr>
      <w:r>
        <w:rPr>
          <w:rFonts w:ascii="Times New Roman"/>
          <w:b w:val="false"/>
          <w:i w:val="false"/>
          <w:color w:val="000000"/>
          <w:sz w:val="28"/>
        </w:rPr>
        <w:t>
      20. Ән және музыка сабақтарында көрнекі материалдың, әртүрлі оқу құралдарының, техникалық құралдардың пайдаланылуы үлкен танымдық мағынаға ие. Әрбір әнге, әрбір тыңдалған туындыға сәйкес суретті материал іріктеліп алынады.</w:t>
      </w:r>
    </w:p>
    <w:bookmarkEnd w:id="9711"/>
    <w:bookmarkStart w:name="z23237" w:id="9712"/>
    <w:p>
      <w:pPr>
        <w:spacing w:after="0"/>
        <w:ind w:left="0"/>
        <w:jc w:val="both"/>
      </w:pPr>
      <w:r>
        <w:rPr>
          <w:rFonts w:ascii="Times New Roman"/>
          <w:b w:val="false"/>
          <w:i w:val="false"/>
          <w:color w:val="000000"/>
          <w:sz w:val="28"/>
        </w:rPr>
        <w:t xml:space="preserve">
      21. Арнайы мектептегі музыка сабақтары тек эстетикалық әсер ету шеңберінен шығып, білім алушының танымдық қызметінің және эмоциялық-ерік аясындағы кемшіліктерді түзетудің арнайы міндетін орындайды. </w:t>
      </w:r>
    </w:p>
    <w:bookmarkEnd w:id="9712"/>
    <w:bookmarkStart w:name="z23238" w:id="9713"/>
    <w:p>
      <w:pPr>
        <w:spacing w:after="0"/>
        <w:ind w:left="0"/>
        <w:jc w:val="both"/>
      </w:pPr>
      <w:r>
        <w:rPr>
          <w:rFonts w:ascii="Times New Roman"/>
          <w:b w:val="false"/>
          <w:i w:val="false"/>
          <w:color w:val="000000"/>
          <w:sz w:val="28"/>
        </w:rPr>
        <w:t>
      22. "Музыка" пәні бойынша білім алушылардың жетістіктерін бағалау білім алушылардың зерде және музыкалық дамуының жеке деңгейін ескереді.</w:t>
      </w:r>
    </w:p>
    <w:bookmarkEnd w:id="9713"/>
    <w:bookmarkStart w:name="z23239" w:id="9714"/>
    <w:p>
      <w:pPr>
        <w:spacing w:after="0"/>
        <w:ind w:left="0"/>
        <w:jc w:val="both"/>
      </w:pPr>
      <w:r>
        <w:rPr>
          <w:rFonts w:ascii="Times New Roman"/>
          <w:b w:val="false"/>
          <w:i w:val="false"/>
          <w:color w:val="000000"/>
          <w:sz w:val="28"/>
        </w:rPr>
        <w:t>
      23. Оқу жүктемесінің көлемі:</w:t>
      </w:r>
    </w:p>
    <w:bookmarkEnd w:id="9714"/>
    <w:bookmarkStart w:name="z23240" w:id="9715"/>
    <w:p>
      <w:pPr>
        <w:spacing w:after="0"/>
        <w:ind w:left="0"/>
        <w:jc w:val="both"/>
      </w:pPr>
      <w:r>
        <w:rPr>
          <w:rFonts w:ascii="Times New Roman"/>
          <w:b w:val="false"/>
          <w:i w:val="false"/>
          <w:color w:val="000000"/>
          <w:sz w:val="28"/>
        </w:rPr>
        <w:t xml:space="preserve">
      1) 5 сынып – аптасына 1 сағат, оқу жылында 34 сағат; </w:t>
      </w:r>
    </w:p>
    <w:bookmarkEnd w:id="9715"/>
    <w:bookmarkStart w:name="z23241" w:id="9716"/>
    <w:p>
      <w:pPr>
        <w:spacing w:after="0"/>
        <w:ind w:left="0"/>
        <w:jc w:val="both"/>
      </w:pPr>
      <w:r>
        <w:rPr>
          <w:rFonts w:ascii="Times New Roman"/>
          <w:b w:val="false"/>
          <w:i w:val="false"/>
          <w:color w:val="000000"/>
          <w:sz w:val="28"/>
        </w:rPr>
        <w:t xml:space="preserve">
      2) 6 сынып – аптасына 1 сағат, оқу жылында 34 сағат; </w:t>
      </w:r>
    </w:p>
    <w:bookmarkEnd w:id="9716"/>
    <w:bookmarkStart w:name="z23242" w:id="9717"/>
    <w:p>
      <w:pPr>
        <w:spacing w:after="0"/>
        <w:ind w:left="0"/>
        <w:jc w:val="both"/>
      </w:pPr>
      <w:r>
        <w:rPr>
          <w:rFonts w:ascii="Times New Roman"/>
          <w:b w:val="false"/>
          <w:i w:val="false"/>
          <w:color w:val="000000"/>
          <w:sz w:val="28"/>
        </w:rPr>
        <w:t xml:space="preserve">
      3) 7 сынып – аптасына 1 сағат, оқу жылында 34 сағат. </w:t>
      </w:r>
    </w:p>
    <w:bookmarkEnd w:id="9717"/>
    <w:bookmarkStart w:name="z23243" w:id="9718"/>
    <w:p>
      <w:pPr>
        <w:spacing w:after="0"/>
        <w:ind w:left="0"/>
        <w:jc w:val="left"/>
      </w:pPr>
      <w:r>
        <w:rPr>
          <w:rFonts w:ascii="Times New Roman"/>
          <w:b/>
          <w:i w:val="false"/>
          <w:color w:val="000000"/>
        </w:rPr>
        <w:t xml:space="preserve"> 2-тарау. Оқу пәнінің 5-сыныптағы базалық білім мазмұны</w:t>
      </w:r>
    </w:p>
    <w:bookmarkEnd w:id="9718"/>
    <w:bookmarkStart w:name="z23244" w:id="9719"/>
    <w:p>
      <w:pPr>
        <w:spacing w:after="0"/>
        <w:ind w:left="0"/>
        <w:jc w:val="both"/>
      </w:pPr>
      <w:r>
        <w:rPr>
          <w:rFonts w:ascii="Times New Roman"/>
          <w:b w:val="false"/>
          <w:i w:val="false"/>
          <w:color w:val="000000"/>
          <w:sz w:val="28"/>
        </w:rPr>
        <w:t>
      24. Ән салу. Ән салу дағдылары мен икемділіктерін өткен сыныптарда өткен материалдар, сондай-ақ жаңа материалдар (сөз сөйлеу тазалығы және қосылу тұрақтылығы) негізінде бекіту.</w:t>
      </w:r>
    </w:p>
    <w:bookmarkEnd w:id="9719"/>
    <w:bookmarkStart w:name="z23245" w:id="9720"/>
    <w:p>
      <w:pPr>
        <w:spacing w:after="0"/>
        <w:ind w:left="0"/>
        <w:jc w:val="both"/>
      </w:pPr>
      <w:r>
        <w:rPr>
          <w:rFonts w:ascii="Times New Roman"/>
          <w:b w:val="false"/>
          <w:i w:val="false"/>
          <w:color w:val="000000"/>
          <w:sz w:val="28"/>
        </w:rPr>
        <w:t xml:space="preserve">
      25. Аспаптың сүйемелдеуінсіз жеңіл, жақсы таныс әндерді айту. Кантиленамен жұмыс істеу. </w:t>
      </w:r>
    </w:p>
    <w:bookmarkEnd w:id="9720"/>
    <w:bookmarkStart w:name="z23246" w:id="9721"/>
    <w:p>
      <w:pPr>
        <w:spacing w:after="0"/>
        <w:ind w:left="0"/>
        <w:jc w:val="both"/>
      </w:pPr>
      <w:r>
        <w:rPr>
          <w:rFonts w:ascii="Times New Roman"/>
          <w:b w:val="false"/>
          <w:i w:val="false"/>
          <w:color w:val="000000"/>
          <w:sz w:val="28"/>
        </w:rPr>
        <w:t>
      26. Дыбыстарды жоғарылығы мен әуен қозғылысының бағытына қарай ажырату.</w:t>
      </w:r>
    </w:p>
    <w:bookmarkEnd w:id="9721"/>
    <w:bookmarkStart w:name="z23247" w:id="9722"/>
    <w:p>
      <w:pPr>
        <w:spacing w:after="0"/>
        <w:ind w:left="0"/>
        <w:jc w:val="both"/>
      </w:pPr>
      <w:r>
        <w:rPr>
          <w:rFonts w:ascii="Times New Roman"/>
          <w:b w:val="false"/>
          <w:i w:val="false"/>
          <w:color w:val="000000"/>
          <w:sz w:val="28"/>
        </w:rPr>
        <w:t>
      27. Әуеннің бағытын (жоғарыдан төменге немесе төменнен жоғарыға қарай) қолмен көрсету. Есту қабілеті арқылы күшті бөлігін анықтау.</w:t>
      </w:r>
    </w:p>
    <w:bookmarkEnd w:id="9722"/>
    <w:bookmarkStart w:name="z23248" w:id="9723"/>
    <w:p>
      <w:pPr>
        <w:spacing w:after="0"/>
        <w:ind w:left="0"/>
        <w:jc w:val="both"/>
      </w:pPr>
      <w:r>
        <w:rPr>
          <w:rFonts w:ascii="Times New Roman"/>
          <w:b w:val="false"/>
          <w:i w:val="false"/>
          <w:color w:val="000000"/>
          <w:sz w:val="28"/>
        </w:rPr>
        <w:t>
      28. Мәтінді жылдам қарқында орындау және күрделі әуен кезінде айқын айту.</w:t>
      </w:r>
    </w:p>
    <w:bookmarkEnd w:id="9723"/>
    <w:bookmarkStart w:name="z23249" w:id="9724"/>
    <w:p>
      <w:pPr>
        <w:spacing w:after="0"/>
        <w:ind w:left="0"/>
        <w:jc w:val="both"/>
      </w:pPr>
      <w:r>
        <w:rPr>
          <w:rFonts w:ascii="Times New Roman"/>
          <w:b w:val="false"/>
          <w:i w:val="false"/>
          <w:color w:val="000000"/>
          <w:sz w:val="28"/>
        </w:rPr>
        <w:t>
      29. "До мажор" дыбыс қатарын жоғары және төмен, сүйемелдеумен және сүйемелдеусіз әндету.</w:t>
      </w:r>
    </w:p>
    <w:bookmarkEnd w:id="9724"/>
    <w:bookmarkStart w:name="z23250" w:id="9725"/>
    <w:p>
      <w:pPr>
        <w:spacing w:after="0"/>
        <w:ind w:left="0"/>
        <w:jc w:val="both"/>
      </w:pPr>
      <w:r>
        <w:rPr>
          <w:rFonts w:ascii="Times New Roman"/>
          <w:b w:val="false"/>
          <w:i w:val="false"/>
          <w:color w:val="000000"/>
          <w:sz w:val="28"/>
        </w:rPr>
        <w:t xml:space="preserve">
      30. Динамикалық реңктердің айқын мағынасы (форте – қатты, пиано – ақырын). </w:t>
      </w:r>
    </w:p>
    <w:bookmarkEnd w:id="9725"/>
    <w:bookmarkStart w:name="z23251" w:id="9726"/>
    <w:p>
      <w:pPr>
        <w:spacing w:after="0"/>
        <w:ind w:left="0"/>
        <w:jc w:val="both"/>
      </w:pPr>
      <w:r>
        <w:rPr>
          <w:rFonts w:ascii="Times New Roman"/>
          <w:b w:val="false"/>
          <w:i w:val="false"/>
          <w:color w:val="000000"/>
          <w:sz w:val="28"/>
        </w:rPr>
        <w:t xml:space="preserve">
      31. Әуеннің графикалық жазбасы. Графикалық жазба бойынша ән салу кезінде әуен қозғалысын бақылау. </w:t>
      </w:r>
    </w:p>
    <w:bookmarkEnd w:id="9726"/>
    <w:bookmarkStart w:name="z23252" w:id="9727"/>
    <w:p>
      <w:pPr>
        <w:spacing w:after="0"/>
        <w:ind w:left="0"/>
        <w:jc w:val="both"/>
      </w:pPr>
      <w:r>
        <w:rPr>
          <w:rFonts w:ascii="Times New Roman"/>
          <w:b w:val="false"/>
          <w:i w:val="false"/>
          <w:color w:val="000000"/>
          <w:sz w:val="28"/>
        </w:rPr>
        <w:t xml:space="preserve">
      32. Музыканы тыңдау. Марштарды (әскери, спорт, мерекелік, ойнақы, қаралы марш) және билерді (вальс, полька, танго, хоровод) ажырату. </w:t>
      </w:r>
    </w:p>
    <w:bookmarkEnd w:id="9727"/>
    <w:bookmarkStart w:name="z23253" w:id="9728"/>
    <w:p>
      <w:pPr>
        <w:spacing w:after="0"/>
        <w:ind w:left="0"/>
        <w:jc w:val="both"/>
      </w:pPr>
      <w:r>
        <w:rPr>
          <w:rFonts w:ascii="Times New Roman"/>
          <w:b w:val="false"/>
          <w:i w:val="false"/>
          <w:color w:val="000000"/>
          <w:sz w:val="28"/>
        </w:rPr>
        <w:t>
      33. Музыкадағы ертегілік сюжеттер. Тән ерекшеліктері. Идеялық және көркемдік мазмұны. Бейнелерді құруға көмектесетін музыкалық құралдар.</w:t>
      </w:r>
    </w:p>
    <w:bookmarkEnd w:id="9728"/>
    <w:bookmarkStart w:name="z23254" w:id="9729"/>
    <w:p>
      <w:pPr>
        <w:spacing w:after="0"/>
        <w:ind w:left="0"/>
        <w:jc w:val="both"/>
      </w:pPr>
      <w:r>
        <w:rPr>
          <w:rFonts w:ascii="Times New Roman"/>
          <w:b w:val="false"/>
          <w:i w:val="false"/>
          <w:color w:val="000000"/>
          <w:sz w:val="28"/>
        </w:rPr>
        <w:t>
      34. Музыкалық шығармада дыбыстау түріне қарай әр түрлі бөлімдерді ажырату.</w:t>
      </w:r>
    </w:p>
    <w:bookmarkEnd w:id="9729"/>
    <w:bookmarkStart w:name="z23255" w:id="9730"/>
    <w:p>
      <w:pPr>
        <w:spacing w:after="0"/>
        <w:ind w:left="0"/>
        <w:jc w:val="both"/>
      </w:pPr>
      <w:r>
        <w:rPr>
          <w:rFonts w:ascii="Times New Roman"/>
          <w:b w:val="false"/>
          <w:i w:val="false"/>
          <w:color w:val="000000"/>
          <w:sz w:val="28"/>
        </w:rPr>
        <w:t>
      35. Қазақтың халық аспаптар оркестрінің құрамы мен дыбысталуы. Қазақ және орыс аспаптар оркестрлерінің дыбысталуының жіктелуі.</w:t>
      </w:r>
    </w:p>
    <w:bookmarkEnd w:id="9730"/>
    <w:bookmarkStart w:name="z23256" w:id="9731"/>
    <w:p>
      <w:pPr>
        <w:spacing w:after="0"/>
        <w:ind w:left="0"/>
        <w:jc w:val="both"/>
      </w:pPr>
      <w:r>
        <w:rPr>
          <w:rFonts w:ascii="Times New Roman"/>
          <w:b w:val="false"/>
          <w:i w:val="false"/>
          <w:color w:val="000000"/>
          <w:sz w:val="28"/>
        </w:rPr>
        <w:t>
      36. Халық музыкалық аспаптар: қылқобыз, сыбызғы, асатаяқ, шаңқобыз, сырнай.</w:t>
      </w:r>
    </w:p>
    <w:bookmarkEnd w:id="9731"/>
    <w:bookmarkStart w:name="z23257" w:id="9732"/>
    <w:p>
      <w:pPr>
        <w:spacing w:after="0"/>
        <w:ind w:left="0"/>
        <w:jc w:val="both"/>
      </w:pPr>
      <w:r>
        <w:rPr>
          <w:rFonts w:ascii="Times New Roman"/>
          <w:b w:val="false"/>
          <w:i w:val="false"/>
          <w:color w:val="000000"/>
          <w:sz w:val="28"/>
        </w:rPr>
        <w:t xml:space="preserve">
      37. Таныс музыкалық аспаптарда ойнау. </w:t>
      </w:r>
    </w:p>
    <w:bookmarkEnd w:id="9732"/>
    <w:bookmarkStart w:name="z23258" w:id="9733"/>
    <w:p>
      <w:pPr>
        <w:spacing w:after="0"/>
        <w:ind w:left="0"/>
        <w:jc w:val="both"/>
      </w:pPr>
      <w:r>
        <w:rPr>
          <w:rFonts w:ascii="Times New Roman"/>
          <w:b w:val="false"/>
          <w:i w:val="false"/>
          <w:color w:val="000000"/>
          <w:sz w:val="28"/>
        </w:rPr>
        <w:t>
      38. Орындауға арналған үлгілік музыкалық материал:</w:t>
      </w:r>
    </w:p>
    <w:bookmarkEnd w:id="9733"/>
    <w:bookmarkStart w:name="z23259" w:id="9734"/>
    <w:p>
      <w:pPr>
        <w:spacing w:after="0"/>
        <w:ind w:left="0"/>
        <w:jc w:val="both"/>
      </w:pPr>
      <w:r>
        <w:rPr>
          <w:rFonts w:ascii="Times New Roman"/>
          <w:b w:val="false"/>
          <w:i w:val="false"/>
          <w:color w:val="000000"/>
          <w:sz w:val="28"/>
        </w:rPr>
        <w:t>
      1) "Не нәрсе". Музыкасы: Н. Қонырбасованікі;</w:t>
      </w:r>
    </w:p>
    <w:bookmarkEnd w:id="9734"/>
    <w:bookmarkStart w:name="z23260" w:id="9735"/>
    <w:p>
      <w:pPr>
        <w:spacing w:after="0"/>
        <w:ind w:left="0"/>
        <w:jc w:val="both"/>
      </w:pPr>
      <w:r>
        <w:rPr>
          <w:rFonts w:ascii="Times New Roman"/>
          <w:b w:val="false"/>
          <w:i w:val="false"/>
          <w:color w:val="000000"/>
          <w:sz w:val="28"/>
        </w:rPr>
        <w:t>
      2) "Туған жер". Музыкасы: К. Дүйсекеевтікі, сөзі: Cариевтікі;</w:t>
      </w:r>
    </w:p>
    <w:bookmarkEnd w:id="9735"/>
    <w:bookmarkStart w:name="z23261" w:id="9736"/>
    <w:p>
      <w:pPr>
        <w:spacing w:after="0"/>
        <w:ind w:left="0"/>
        <w:jc w:val="both"/>
      </w:pPr>
      <w:r>
        <w:rPr>
          <w:rFonts w:ascii="Times New Roman"/>
          <w:b w:val="false"/>
          <w:i w:val="false"/>
          <w:color w:val="000000"/>
          <w:sz w:val="28"/>
        </w:rPr>
        <w:t xml:space="preserve">
      3) "Наурыз біздің жаңа жыл". Музыкасы: Ж. Қалжановтікі; </w:t>
      </w:r>
    </w:p>
    <w:bookmarkEnd w:id="9736"/>
    <w:bookmarkStart w:name="z23262" w:id="9737"/>
    <w:p>
      <w:pPr>
        <w:spacing w:after="0"/>
        <w:ind w:left="0"/>
        <w:jc w:val="both"/>
      </w:pPr>
      <w:r>
        <w:rPr>
          <w:rFonts w:ascii="Times New Roman"/>
          <w:b w:val="false"/>
          <w:i w:val="false"/>
          <w:color w:val="000000"/>
          <w:sz w:val="28"/>
        </w:rPr>
        <w:t xml:space="preserve">
      4) "Әлди-әлди" халық әні; </w:t>
      </w:r>
    </w:p>
    <w:bookmarkEnd w:id="9737"/>
    <w:bookmarkStart w:name="z23263" w:id="9738"/>
    <w:p>
      <w:pPr>
        <w:spacing w:after="0"/>
        <w:ind w:left="0"/>
        <w:jc w:val="both"/>
      </w:pPr>
      <w:r>
        <w:rPr>
          <w:rFonts w:ascii="Times New Roman"/>
          <w:b w:val="false"/>
          <w:i w:val="false"/>
          <w:color w:val="000000"/>
          <w:sz w:val="28"/>
        </w:rPr>
        <w:t xml:space="preserve">
      5) "Шымшық". Музыкасы: Қ. Қуатбаевтікі, сөзі Қ. Мырзалиевтікі; </w:t>
      </w:r>
    </w:p>
    <w:bookmarkEnd w:id="9738"/>
    <w:bookmarkStart w:name="z23264" w:id="9739"/>
    <w:p>
      <w:pPr>
        <w:spacing w:after="0"/>
        <w:ind w:left="0"/>
        <w:jc w:val="both"/>
      </w:pPr>
      <w:r>
        <w:rPr>
          <w:rFonts w:ascii="Times New Roman"/>
          <w:b w:val="false"/>
          <w:i w:val="false"/>
          <w:color w:val="000000"/>
          <w:sz w:val="28"/>
        </w:rPr>
        <w:t>
      6) "Ерден атайдың әні". Музыкасы: Е. Хасанғалиевтікі, сөзі: Ә.Асылбековтікі;</w:t>
      </w:r>
    </w:p>
    <w:bookmarkEnd w:id="9739"/>
    <w:bookmarkStart w:name="z23265" w:id="9740"/>
    <w:p>
      <w:pPr>
        <w:spacing w:after="0"/>
        <w:ind w:left="0"/>
        <w:jc w:val="both"/>
      </w:pPr>
      <w:r>
        <w:rPr>
          <w:rFonts w:ascii="Times New Roman"/>
          <w:b w:val="false"/>
          <w:i w:val="false"/>
          <w:color w:val="000000"/>
          <w:sz w:val="28"/>
        </w:rPr>
        <w:t>
      7) "Ойлан, тап". Музыкасы: Ә. Еспаевтікі, сөзі: Қ. Ыдырысовтікі.</w:t>
      </w:r>
    </w:p>
    <w:bookmarkEnd w:id="9740"/>
    <w:bookmarkStart w:name="z23266" w:id="9741"/>
    <w:p>
      <w:pPr>
        <w:spacing w:after="0"/>
        <w:ind w:left="0"/>
        <w:jc w:val="both"/>
      </w:pPr>
      <w:r>
        <w:rPr>
          <w:rFonts w:ascii="Times New Roman"/>
          <w:b w:val="false"/>
          <w:i w:val="false"/>
          <w:color w:val="000000"/>
          <w:sz w:val="28"/>
        </w:rPr>
        <w:t>
      39. Тыңдауға арналған музыкалық шығармалар:</w:t>
      </w:r>
    </w:p>
    <w:bookmarkEnd w:id="9741"/>
    <w:bookmarkStart w:name="z23267" w:id="9742"/>
    <w:p>
      <w:pPr>
        <w:spacing w:after="0"/>
        <w:ind w:left="0"/>
        <w:jc w:val="both"/>
      </w:pPr>
      <w:r>
        <w:rPr>
          <w:rFonts w:ascii="Times New Roman"/>
          <w:b w:val="false"/>
          <w:i w:val="false"/>
          <w:color w:val="000000"/>
          <w:sz w:val="28"/>
        </w:rPr>
        <w:t xml:space="preserve">
      1) "Қазақ вальсі". Музыкасы: Л. Хамидидікі; </w:t>
      </w:r>
    </w:p>
    <w:bookmarkEnd w:id="9742"/>
    <w:bookmarkStart w:name="z23268" w:id="9743"/>
    <w:p>
      <w:pPr>
        <w:spacing w:after="0"/>
        <w:ind w:left="0"/>
        <w:jc w:val="both"/>
      </w:pPr>
      <w:r>
        <w:rPr>
          <w:rFonts w:ascii="Times New Roman"/>
          <w:b w:val="false"/>
          <w:i w:val="false"/>
          <w:color w:val="000000"/>
          <w:sz w:val="28"/>
        </w:rPr>
        <w:t xml:space="preserve">
      2) "Алма ағаштар жайнайды". Музыкасы:Б. Байқадамовтыкі; </w:t>
      </w:r>
    </w:p>
    <w:bookmarkEnd w:id="9743"/>
    <w:bookmarkStart w:name="z23269" w:id="9744"/>
    <w:p>
      <w:pPr>
        <w:spacing w:after="0"/>
        <w:ind w:left="0"/>
        <w:jc w:val="both"/>
      </w:pPr>
      <w:r>
        <w:rPr>
          <w:rFonts w:ascii="Times New Roman"/>
          <w:b w:val="false"/>
          <w:i w:val="false"/>
          <w:color w:val="000000"/>
          <w:sz w:val="28"/>
        </w:rPr>
        <w:t>
      3) "Көбелектер вальсі". Музыкасы: Б. Жамақаевтыкі;</w:t>
      </w:r>
    </w:p>
    <w:bookmarkEnd w:id="9744"/>
    <w:bookmarkStart w:name="z23270" w:id="9745"/>
    <w:p>
      <w:pPr>
        <w:spacing w:after="0"/>
        <w:ind w:left="0"/>
        <w:jc w:val="both"/>
      </w:pPr>
      <w:r>
        <w:rPr>
          <w:rFonts w:ascii="Times New Roman"/>
          <w:b w:val="false"/>
          <w:i w:val="false"/>
          <w:color w:val="000000"/>
          <w:sz w:val="28"/>
        </w:rPr>
        <w:t>
      4) Қазақ халық әні "Қамажай";</w:t>
      </w:r>
    </w:p>
    <w:bookmarkEnd w:id="9745"/>
    <w:bookmarkStart w:name="z23271" w:id="9746"/>
    <w:p>
      <w:pPr>
        <w:spacing w:after="0"/>
        <w:ind w:left="0"/>
        <w:jc w:val="both"/>
      </w:pPr>
      <w:r>
        <w:rPr>
          <w:rFonts w:ascii="Times New Roman"/>
          <w:b w:val="false"/>
          <w:i w:val="false"/>
          <w:color w:val="000000"/>
          <w:sz w:val="28"/>
        </w:rPr>
        <w:t>
      5) Құрманғазының "Сарыарқа" күйі;</w:t>
      </w:r>
    </w:p>
    <w:bookmarkEnd w:id="9746"/>
    <w:bookmarkStart w:name="z23272" w:id="9747"/>
    <w:p>
      <w:pPr>
        <w:spacing w:after="0"/>
        <w:ind w:left="0"/>
        <w:jc w:val="both"/>
      </w:pPr>
      <w:r>
        <w:rPr>
          <w:rFonts w:ascii="Times New Roman"/>
          <w:b w:val="false"/>
          <w:i w:val="false"/>
          <w:color w:val="000000"/>
          <w:sz w:val="28"/>
        </w:rPr>
        <w:t>
      6) Тау королінің үңгірінде. Г. Ибсеннің "Пер Гюнт" драмасының музыкасынан. Музыкасы: Э. Григтікі;</w:t>
      </w:r>
    </w:p>
    <w:bookmarkEnd w:id="9747"/>
    <w:bookmarkStart w:name="z23273" w:id="9748"/>
    <w:p>
      <w:pPr>
        <w:spacing w:after="0"/>
        <w:ind w:left="0"/>
        <w:jc w:val="both"/>
      </w:pPr>
      <w:r>
        <w:rPr>
          <w:rFonts w:ascii="Times New Roman"/>
          <w:b w:val="false"/>
          <w:i w:val="false"/>
          <w:color w:val="000000"/>
          <w:sz w:val="28"/>
        </w:rPr>
        <w:t>
      7) "Щелкунчик" балетінен "Марш". Музыкасы: П. Чайковскийдікі;</w:t>
      </w:r>
    </w:p>
    <w:bookmarkEnd w:id="9748"/>
    <w:bookmarkStart w:name="z23274" w:id="9749"/>
    <w:p>
      <w:pPr>
        <w:spacing w:after="0"/>
        <w:ind w:left="0"/>
        <w:jc w:val="both"/>
      </w:pPr>
      <w:r>
        <w:rPr>
          <w:rFonts w:ascii="Times New Roman"/>
          <w:b w:val="false"/>
          <w:i w:val="false"/>
          <w:color w:val="000000"/>
          <w:sz w:val="28"/>
        </w:rPr>
        <w:t>
      8) "Лебединое озеро" балетінен "Танец маленьких лебедей". Музыкасы: П. Чайковскийдікі;</w:t>
      </w:r>
    </w:p>
    <w:bookmarkEnd w:id="9749"/>
    <w:bookmarkStart w:name="z23275" w:id="9750"/>
    <w:p>
      <w:pPr>
        <w:spacing w:after="0"/>
        <w:ind w:left="0"/>
        <w:jc w:val="both"/>
      </w:pPr>
      <w:r>
        <w:rPr>
          <w:rFonts w:ascii="Times New Roman"/>
          <w:b w:val="false"/>
          <w:i w:val="false"/>
          <w:color w:val="000000"/>
          <w:sz w:val="28"/>
        </w:rPr>
        <w:t>
      9) "Времена года" циклінен "Декабрь". Музыкасы: П. Чайковскийдікі;</w:t>
      </w:r>
    </w:p>
    <w:bookmarkEnd w:id="9750"/>
    <w:bookmarkStart w:name="z23276" w:id="9751"/>
    <w:p>
      <w:pPr>
        <w:spacing w:after="0"/>
        <w:ind w:left="0"/>
        <w:jc w:val="both"/>
      </w:pPr>
      <w:r>
        <w:rPr>
          <w:rFonts w:ascii="Times New Roman"/>
          <w:b w:val="false"/>
          <w:i w:val="false"/>
          <w:color w:val="000000"/>
          <w:sz w:val="28"/>
        </w:rPr>
        <w:t>
      10) "Детский альбом" циклынан "Баба-яга". Музыкасы: П. Чайковскийдікі;</w:t>
      </w:r>
    </w:p>
    <w:bookmarkEnd w:id="9751"/>
    <w:bookmarkStart w:name="z23277" w:id="9752"/>
    <w:p>
      <w:pPr>
        <w:spacing w:after="0"/>
        <w:ind w:left="0"/>
        <w:jc w:val="both"/>
      </w:pPr>
      <w:r>
        <w:rPr>
          <w:rFonts w:ascii="Times New Roman"/>
          <w:b w:val="false"/>
          <w:i w:val="false"/>
          <w:color w:val="000000"/>
          <w:sz w:val="28"/>
        </w:rPr>
        <w:t>
      11) "Вальс цветов". Музыкасы: П. Чайковскийдікі;</w:t>
      </w:r>
    </w:p>
    <w:bookmarkEnd w:id="9752"/>
    <w:bookmarkStart w:name="z23278" w:id="9753"/>
    <w:p>
      <w:pPr>
        <w:spacing w:after="0"/>
        <w:ind w:left="0"/>
        <w:jc w:val="both"/>
      </w:pPr>
      <w:r>
        <w:rPr>
          <w:rFonts w:ascii="Times New Roman"/>
          <w:b w:val="false"/>
          <w:i w:val="false"/>
          <w:color w:val="000000"/>
          <w:sz w:val="28"/>
        </w:rPr>
        <w:t>
      12) "Зима". Музыкасы: А. Вивальдидікі;</w:t>
      </w:r>
    </w:p>
    <w:bookmarkEnd w:id="9753"/>
    <w:bookmarkStart w:name="z23279" w:id="9754"/>
    <w:p>
      <w:pPr>
        <w:spacing w:after="0"/>
        <w:ind w:left="0"/>
        <w:jc w:val="both"/>
      </w:pPr>
      <w:r>
        <w:rPr>
          <w:rFonts w:ascii="Times New Roman"/>
          <w:b w:val="false"/>
          <w:i w:val="false"/>
          <w:color w:val="000000"/>
          <w:sz w:val="28"/>
        </w:rPr>
        <w:t xml:space="preserve">
      13) "Щелкунчик" балеті. Музыкасы: П. Чайковскийдікі; </w:t>
      </w:r>
    </w:p>
    <w:bookmarkEnd w:id="9754"/>
    <w:bookmarkStart w:name="z23280" w:id="9755"/>
    <w:p>
      <w:pPr>
        <w:spacing w:after="0"/>
        <w:ind w:left="0"/>
        <w:jc w:val="both"/>
      </w:pPr>
      <w:r>
        <w:rPr>
          <w:rFonts w:ascii="Times New Roman"/>
          <w:b w:val="false"/>
          <w:i w:val="false"/>
          <w:color w:val="000000"/>
          <w:sz w:val="28"/>
        </w:rPr>
        <w:t xml:space="preserve">
      14) "Лебедь". Музыкасы: К. Сен-санстыкі; </w:t>
      </w:r>
    </w:p>
    <w:bookmarkEnd w:id="9755"/>
    <w:bookmarkStart w:name="z23281" w:id="9756"/>
    <w:p>
      <w:pPr>
        <w:spacing w:after="0"/>
        <w:ind w:left="0"/>
        <w:jc w:val="both"/>
      </w:pPr>
      <w:r>
        <w:rPr>
          <w:rFonts w:ascii="Times New Roman"/>
          <w:b w:val="false"/>
          <w:i w:val="false"/>
          <w:color w:val="000000"/>
          <w:sz w:val="28"/>
        </w:rPr>
        <w:t xml:space="preserve">
      15) "Клоуны". Музыкасы: Д. Кабалевскийдікі; </w:t>
      </w:r>
    </w:p>
    <w:bookmarkEnd w:id="9756"/>
    <w:bookmarkStart w:name="z23282" w:id="9757"/>
    <w:p>
      <w:pPr>
        <w:spacing w:after="0"/>
        <w:ind w:left="0"/>
        <w:jc w:val="both"/>
      </w:pPr>
      <w:r>
        <w:rPr>
          <w:rFonts w:ascii="Times New Roman"/>
          <w:b w:val="false"/>
          <w:i w:val="false"/>
          <w:color w:val="000000"/>
          <w:sz w:val="28"/>
        </w:rPr>
        <w:t xml:space="preserve">
      16) "Волк". Музыкасы: С. Прокофьевтыкі; </w:t>
      </w:r>
    </w:p>
    <w:bookmarkEnd w:id="9757"/>
    <w:bookmarkStart w:name="z23283" w:id="9758"/>
    <w:p>
      <w:pPr>
        <w:spacing w:after="0"/>
        <w:ind w:left="0"/>
        <w:jc w:val="both"/>
      </w:pPr>
      <w:r>
        <w:rPr>
          <w:rFonts w:ascii="Times New Roman"/>
          <w:b w:val="false"/>
          <w:i w:val="false"/>
          <w:color w:val="000000"/>
          <w:sz w:val="28"/>
        </w:rPr>
        <w:t>
      17) "Смелый наездник". Музыкасы: Р. Шумандікі;</w:t>
      </w:r>
    </w:p>
    <w:bookmarkEnd w:id="9758"/>
    <w:bookmarkStart w:name="z23284" w:id="9759"/>
    <w:p>
      <w:pPr>
        <w:spacing w:after="0"/>
        <w:ind w:left="0"/>
        <w:jc w:val="both"/>
      </w:pPr>
      <w:r>
        <w:rPr>
          <w:rFonts w:ascii="Times New Roman"/>
          <w:b w:val="false"/>
          <w:i w:val="false"/>
          <w:color w:val="000000"/>
          <w:sz w:val="28"/>
        </w:rPr>
        <w:t>
      18) "Айгөлек". Музыкасы: Б. Байқадамовтыкі;</w:t>
      </w:r>
    </w:p>
    <w:bookmarkEnd w:id="9759"/>
    <w:bookmarkStart w:name="z23285" w:id="9760"/>
    <w:p>
      <w:pPr>
        <w:spacing w:after="0"/>
        <w:ind w:left="0"/>
        <w:jc w:val="both"/>
      </w:pPr>
      <w:r>
        <w:rPr>
          <w:rFonts w:ascii="Times New Roman"/>
          <w:b w:val="false"/>
          <w:i w:val="false"/>
          <w:color w:val="000000"/>
          <w:sz w:val="28"/>
        </w:rPr>
        <w:t>
      19) "Бозторғай әні". Музыкасы: П. Чайковскийдікі;</w:t>
      </w:r>
    </w:p>
    <w:bookmarkEnd w:id="9760"/>
    <w:bookmarkStart w:name="z23286" w:id="9761"/>
    <w:p>
      <w:pPr>
        <w:spacing w:after="0"/>
        <w:ind w:left="0"/>
        <w:jc w:val="both"/>
      </w:pPr>
      <w:r>
        <w:rPr>
          <w:rFonts w:ascii="Times New Roman"/>
          <w:b w:val="false"/>
          <w:i w:val="false"/>
          <w:color w:val="000000"/>
          <w:sz w:val="28"/>
        </w:rPr>
        <w:t xml:space="preserve">
      20) "Қарлығаш". Музыкасы: А. Жұбановтыкі; </w:t>
      </w:r>
    </w:p>
    <w:bookmarkEnd w:id="9761"/>
    <w:bookmarkStart w:name="z23287" w:id="9762"/>
    <w:p>
      <w:pPr>
        <w:spacing w:after="0"/>
        <w:ind w:left="0"/>
        <w:jc w:val="both"/>
      </w:pPr>
      <w:r>
        <w:rPr>
          <w:rFonts w:ascii="Times New Roman"/>
          <w:b w:val="false"/>
          <w:i w:val="false"/>
          <w:color w:val="000000"/>
          <w:sz w:val="28"/>
        </w:rPr>
        <w:t>
      21) "Ата толғауы". Музыкасы: Н. Тілендиевтікі;</w:t>
      </w:r>
    </w:p>
    <w:bookmarkEnd w:id="9762"/>
    <w:bookmarkStart w:name="z23288" w:id="9763"/>
    <w:p>
      <w:pPr>
        <w:spacing w:after="0"/>
        <w:ind w:left="0"/>
        <w:jc w:val="both"/>
      </w:pPr>
      <w:r>
        <w:rPr>
          <w:rFonts w:ascii="Times New Roman"/>
          <w:b w:val="false"/>
          <w:i w:val="false"/>
          <w:color w:val="000000"/>
          <w:sz w:val="28"/>
        </w:rPr>
        <w:t>
      22) "Кекіл". Музыкасы: Қазанғап күйі.</w:t>
      </w:r>
    </w:p>
    <w:bookmarkEnd w:id="9763"/>
    <w:bookmarkStart w:name="z23289" w:id="9764"/>
    <w:p>
      <w:pPr>
        <w:spacing w:after="0"/>
        <w:ind w:left="0"/>
        <w:jc w:val="left"/>
      </w:pPr>
      <w:r>
        <w:rPr>
          <w:rFonts w:ascii="Times New Roman"/>
          <w:b/>
          <w:i w:val="false"/>
          <w:color w:val="000000"/>
        </w:rPr>
        <w:t xml:space="preserve"> 3-тарау. Оқу пәнінің 6-сыныптағы базалық білім мазмұны</w:t>
      </w:r>
    </w:p>
    <w:bookmarkEnd w:id="9764"/>
    <w:bookmarkStart w:name="z23290" w:id="9765"/>
    <w:p>
      <w:pPr>
        <w:spacing w:after="0"/>
        <w:ind w:left="0"/>
        <w:jc w:val="both"/>
      </w:pPr>
      <w:r>
        <w:rPr>
          <w:rFonts w:ascii="Times New Roman"/>
          <w:b w:val="false"/>
          <w:i w:val="false"/>
          <w:color w:val="000000"/>
          <w:sz w:val="28"/>
        </w:rPr>
        <w:t xml:space="preserve">
      40. Ән айту. До1-ре2 диапазонында ән репертуарын орындау. 5-сыныпта жатталған әндерді қайталау. </w:t>
      </w:r>
    </w:p>
    <w:bookmarkEnd w:id="9765"/>
    <w:bookmarkStart w:name="z23291" w:id="9766"/>
    <w:p>
      <w:pPr>
        <w:spacing w:after="0"/>
        <w:ind w:left="0"/>
        <w:jc w:val="both"/>
      </w:pPr>
      <w:r>
        <w:rPr>
          <w:rFonts w:ascii="Times New Roman"/>
          <w:b w:val="false"/>
          <w:i w:val="false"/>
          <w:color w:val="000000"/>
          <w:sz w:val="28"/>
        </w:rPr>
        <w:t>
      41. Ән репертуарын концерттік орындау.</w:t>
      </w:r>
    </w:p>
    <w:bookmarkEnd w:id="9766"/>
    <w:bookmarkStart w:name="z23292" w:id="9767"/>
    <w:p>
      <w:pPr>
        <w:spacing w:after="0"/>
        <w:ind w:left="0"/>
        <w:jc w:val="both"/>
      </w:pPr>
      <w:r>
        <w:rPr>
          <w:rFonts w:ascii="Times New Roman"/>
          <w:b w:val="false"/>
          <w:i w:val="false"/>
          <w:color w:val="000000"/>
          <w:sz w:val="28"/>
        </w:rPr>
        <w:t>
      42. 5-сынып материалымен салыстырғанда күрделі материал, сондай-ақ әндету кезінде вокалдық-хор жаттығуларының материалы негізінде ән салу кезінде тыныс алу дағдылары.</w:t>
      </w:r>
    </w:p>
    <w:bookmarkEnd w:id="9767"/>
    <w:bookmarkStart w:name="z23293" w:id="9768"/>
    <w:p>
      <w:pPr>
        <w:spacing w:after="0"/>
        <w:ind w:left="0"/>
        <w:jc w:val="both"/>
      </w:pPr>
      <w:r>
        <w:rPr>
          <w:rFonts w:ascii="Times New Roman"/>
          <w:b w:val="false"/>
          <w:i w:val="false"/>
          <w:color w:val="000000"/>
          <w:sz w:val="28"/>
        </w:rPr>
        <w:t xml:space="preserve">
      43. Әннің мазмұны мен сипатына қарай дыбыстың әртүрлі реңкімен ән салу дағдылары. </w:t>
      </w:r>
    </w:p>
    <w:bookmarkEnd w:id="9768"/>
    <w:bookmarkStart w:name="z23294" w:id="9769"/>
    <w:p>
      <w:pPr>
        <w:spacing w:after="0"/>
        <w:ind w:left="0"/>
        <w:jc w:val="both"/>
      </w:pPr>
      <w:r>
        <w:rPr>
          <w:rFonts w:ascii="Times New Roman"/>
          <w:b w:val="false"/>
          <w:i w:val="false"/>
          <w:color w:val="000000"/>
          <w:sz w:val="28"/>
        </w:rPr>
        <w:t>
      44. Хормен ән салу кезінде көркемдік орындау: ырғақты сурет, екпіндік қатар, ансамбльдік үйлесімділік, динамикалық реңктер.</w:t>
      </w:r>
    </w:p>
    <w:bookmarkEnd w:id="9769"/>
    <w:bookmarkStart w:name="z23295" w:id="9770"/>
    <w:p>
      <w:pPr>
        <w:spacing w:after="0"/>
        <w:ind w:left="0"/>
        <w:jc w:val="both"/>
      </w:pPr>
      <w:r>
        <w:rPr>
          <w:rFonts w:ascii="Times New Roman"/>
          <w:b w:val="false"/>
          <w:i w:val="false"/>
          <w:color w:val="000000"/>
          <w:sz w:val="28"/>
        </w:rPr>
        <w:t xml:space="preserve">
      45. Екпін тазалығы: топтың немесе әр білім алушының бөлек күрделі сөз тіркестерін және әуенді айналымдарды әндету. </w:t>
      </w:r>
    </w:p>
    <w:bookmarkEnd w:id="9770"/>
    <w:bookmarkStart w:name="z23296" w:id="9771"/>
    <w:p>
      <w:pPr>
        <w:spacing w:after="0"/>
        <w:ind w:left="0"/>
        <w:jc w:val="both"/>
      </w:pPr>
      <w:r>
        <w:rPr>
          <w:rFonts w:ascii="Times New Roman"/>
          <w:b w:val="false"/>
          <w:i w:val="false"/>
          <w:color w:val="000000"/>
          <w:sz w:val="28"/>
        </w:rPr>
        <w:t>
      46. Қозғалмалы сипаттағы әндердің мәтінінде сөздерді айқын және түсінікті айту.</w:t>
      </w:r>
    </w:p>
    <w:bookmarkEnd w:id="9771"/>
    <w:bookmarkStart w:name="z23297" w:id="9772"/>
    <w:p>
      <w:pPr>
        <w:spacing w:after="0"/>
        <w:ind w:left="0"/>
        <w:jc w:val="both"/>
      </w:pPr>
      <w:r>
        <w:rPr>
          <w:rFonts w:ascii="Times New Roman"/>
          <w:b w:val="false"/>
          <w:i w:val="false"/>
          <w:color w:val="000000"/>
          <w:sz w:val="28"/>
        </w:rPr>
        <w:t>
      47. Сүйемелдеусіз жатталған әндерді орындағанда вокалдық-хор дағдылары.</w:t>
      </w:r>
    </w:p>
    <w:bookmarkEnd w:id="9772"/>
    <w:bookmarkStart w:name="z23298" w:id="9773"/>
    <w:p>
      <w:pPr>
        <w:spacing w:after="0"/>
        <w:ind w:left="0"/>
        <w:jc w:val="both"/>
      </w:pPr>
      <w:r>
        <w:rPr>
          <w:rFonts w:ascii="Times New Roman"/>
          <w:b w:val="false"/>
          <w:i w:val="false"/>
          <w:color w:val="000000"/>
          <w:sz w:val="28"/>
        </w:rPr>
        <w:t>
      48. Жеңіл қозғалмалы дыбыспен және кантиленамен жұмыс істеу.</w:t>
      </w:r>
    </w:p>
    <w:bookmarkEnd w:id="9773"/>
    <w:bookmarkStart w:name="z23299" w:id="9774"/>
    <w:p>
      <w:pPr>
        <w:spacing w:after="0"/>
        <w:ind w:left="0"/>
        <w:jc w:val="both"/>
      </w:pPr>
      <w:r>
        <w:rPr>
          <w:rFonts w:ascii="Times New Roman"/>
          <w:b w:val="false"/>
          <w:i w:val="false"/>
          <w:color w:val="000000"/>
          <w:sz w:val="28"/>
        </w:rPr>
        <w:t xml:space="preserve">
      49. Музыканы тыңдау. Қазақ ұлттық фольклордың ерекшеліктері. Әндердің жанрын, тән ерекшеліктерін анықтау. </w:t>
      </w:r>
    </w:p>
    <w:bookmarkEnd w:id="9774"/>
    <w:bookmarkStart w:name="z23300" w:id="9775"/>
    <w:p>
      <w:pPr>
        <w:spacing w:after="0"/>
        <w:ind w:left="0"/>
        <w:jc w:val="both"/>
      </w:pPr>
      <w:r>
        <w:rPr>
          <w:rFonts w:ascii="Times New Roman"/>
          <w:b w:val="false"/>
          <w:i w:val="false"/>
          <w:color w:val="000000"/>
          <w:sz w:val="28"/>
        </w:rPr>
        <w:t>
      50. Дәулеткерейдің, Тәттімбеттің, Құрманғазының, Д. Нұрпейісованың шығармашылық мұрасы.</w:t>
      </w:r>
    </w:p>
    <w:bookmarkEnd w:id="9775"/>
    <w:bookmarkStart w:name="z23301" w:id="9776"/>
    <w:p>
      <w:pPr>
        <w:spacing w:after="0"/>
        <w:ind w:left="0"/>
        <w:jc w:val="both"/>
      </w:pPr>
      <w:r>
        <w:rPr>
          <w:rFonts w:ascii="Times New Roman"/>
          <w:b w:val="false"/>
          <w:i w:val="false"/>
          <w:color w:val="000000"/>
          <w:sz w:val="28"/>
        </w:rPr>
        <w:t xml:space="preserve">
      51. Орыс халық әндерінің көп жанрлығы халық өмірінің және оның тұрмысының музыкамен байланысының әртүрлі көрінісі ретінде. </w:t>
      </w:r>
    </w:p>
    <w:bookmarkEnd w:id="9776"/>
    <w:bookmarkStart w:name="z23302" w:id="9777"/>
    <w:p>
      <w:pPr>
        <w:spacing w:after="0"/>
        <w:ind w:left="0"/>
        <w:jc w:val="both"/>
      </w:pPr>
      <w:r>
        <w:rPr>
          <w:rFonts w:ascii="Times New Roman"/>
          <w:b w:val="false"/>
          <w:i w:val="false"/>
          <w:color w:val="000000"/>
          <w:sz w:val="28"/>
        </w:rPr>
        <w:t xml:space="preserve">
      52. Қазақ ұлттық аспаптар оркестрінің құрамы мен дыбысталуы. Қазақ ұлттың музыкалық аспаптары: домбыра, дауылпаз, желбуаз, сақпан, қоңырау. </w:t>
      </w:r>
    </w:p>
    <w:bookmarkEnd w:id="9777"/>
    <w:bookmarkStart w:name="z23303" w:id="9778"/>
    <w:p>
      <w:pPr>
        <w:spacing w:after="0"/>
        <w:ind w:left="0"/>
        <w:jc w:val="both"/>
      </w:pPr>
      <w:r>
        <w:rPr>
          <w:rFonts w:ascii="Times New Roman"/>
          <w:b w:val="false"/>
          <w:i w:val="false"/>
          <w:color w:val="000000"/>
          <w:sz w:val="28"/>
        </w:rPr>
        <w:t>
      53. Орыс ұлттық музыкалық аспаптары: домра, мандолина, баян, сыбызғы, сылдырақ, гармонь, ағаш қасықтар, бас-балалайка.</w:t>
      </w:r>
    </w:p>
    <w:bookmarkEnd w:id="9778"/>
    <w:bookmarkStart w:name="z23304" w:id="9779"/>
    <w:p>
      <w:pPr>
        <w:spacing w:after="0"/>
        <w:ind w:left="0"/>
        <w:jc w:val="both"/>
      </w:pPr>
      <w:r>
        <w:rPr>
          <w:rFonts w:ascii="Times New Roman"/>
          <w:b w:val="false"/>
          <w:i w:val="false"/>
          <w:color w:val="000000"/>
          <w:sz w:val="28"/>
        </w:rPr>
        <w:t xml:space="preserve">
      54. Музыкалық сауаттылық. Нота жазбасы туралы қарапайым түсінік: ноталық стан, нота, дыбыс, пауза. </w:t>
      </w:r>
    </w:p>
    <w:bookmarkEnd w:id="9779"/>
    <w:bookmarkStart w:name="z23305" w:id="9780"/>
    <w:p>
      <w:pPr>
        <w:spacing w:after="0"/>
        <w:ind w:left="0"/>
        <w:jc w:val="both"/>
      </w:pPr>
      <w:r>
        <w:rPr>
          <w:rFonts w:ascii="Times New Roman"/>
          <w:b w:val="false"/>
          <w:i w:val="false"/>
          <w:color w:val="000000"/>
          <w:sz w:val="28"/>
        </w:rPr>
        <w:t>
      55. Көлем туралы қарапайым түсініктер: 2/4, 3/4, 4/4.</w:t>
      </w:r>
    </w:p>
    <w:bookmarkEnd w:id="9780"/>
    <w:bookmarkStart w:name="z23306" w:id="9781"/>
    <w:p>
      <w:pPr>
        <w:spacing w:after="0"/>
        <w:ind w:left="0"/>
        <w:jc w:val="both"/>
      </w:pPr>
      <w:r>
        <w:rPr>
          <w:rFonts w:ascii="Times New Roman"/>
          <w:b w:val="false"/>
          <w:i w:val="false"/>
          <w:color w:val="000000"/>
          <w:sz w:val="28"/>
        </w:rPr>
        <w:t>
      56. Орындауға арналған музыкалық материалдар үлгісі:</w:t>
      </w:r>
    </w:p>
    <w:bookmarkEnd w:id="9781"/>
    <w:bookmarkStart w:name="z23307" w:id="9782"/>
    <w:p>
      <w:pPr>
        <w:spacing w:after="0"/>
        <w:ind w:left="0"/>
        <w:jc w:val="both"/>
      </w:pPr>
      <w:r>
        <w:rPr>
          <w:rFonts w:ascii="Times New Roman"/>
          <w:b w:val="false"/>
          <w:i w:val="false"/>
          <w:color w:val="000000"/>
          <w:sz w:val="28"/>
        </w:rPr>
        <w:t>
      1) "Жалқаубек". Музыкасы: К. Қуатбаевтікі, сөзі: К. Мырзалиевтікі;</w:t>
      </w:r>
    </w:p>
    <w:bookmarkEnd w:id="9782"/>
    <w:bookmarkStart w:name="z23308" w:id="9783"/>
    <w:p>
      <w:pPr>
        <w:spacing w:after="0"/>
        <w:ind w:left="0"/>
        <w:jc w:val="both"/>
      </w:pPr>
      <w:r>
        <w:rPr>
          <w:rFonts w:ascii="Times New Roman"/>
          <w:b w:val="false"/>
          <w:i w:val="false"/>
          <w:color w:val="000000"/>
          <w:sz w:val="28"/>
        </w:rPr>
        <w:t>
      2) "Әлди, әлди" халық әні, сөзі: И. Оразбаевтікі;</w:t>
      </w:r>
    </w:p>
    <w:bookmarkEnd w:id="9783"/>
    <w:bookmarkStart w:name="z23309" w:id="9784"/>
    <w:p>
      <w:pPr>
        <w:spacing w:after="0"/>
        <w:ind w:left="0"/>
        <w:jc w:val="both"/>
      </w:pPr>
      <w:r>
        <w:rPr>
          <w:rFonts w:ascii="Times New Roman"/>
          <w:b w:val="false"/>
          <w:i w:val="false"/>
          <w:color w:val="000000"/>
          <w:sz w:val="28"/>
        </w:rPr>
        <w:t xml:space="preserve">
      3) "Бала уату". Музыкасы: халықтікі, сөзі: И. Оразбековтікі; </w:t>
      </w:r>
    </w:p>
    <w:bookmarkEnd w:id="9784"/>
    <w:bookmarkStart w:name="z23310" w:id="9785"/>
    <w:p>
      <w:pPr>
        <w:spacing w:after="0"/>
        <w:ind w:left="0"/>
        <w:jc w:val="both"/>
      </w:pPr>
      <w:r>
        <w:rPr>
          <w:rFonts w:ascii="Times New Roman"/>
          <w:b w:val="false"/>
          <w:i w:val="false"/>
          <w:color w:val="000000"/>
          <w:sz w:val="28"/>
        </w:rPr>
        <w:t xml:space="preserve">
      4) "Аяулы әнім – мектебім". Музыкасы: С. Сапарәлиевтікі, сөзі Ә. Аймақтікі; </w:t>
      </w:r>
    </w:p>
    <w:bookmarkEnd w:id="9785"/>
    <w:bookmarkStart w:name="z23311" w:id="9786"/>
    <w:p>
      <w:pPr>
        <w:spacing w:after="0"/>
        <w:ind w:left="0"/>
        <w:jc w:val="both"/>
      </w:pPr>
      <w:r>
        <w:rPr>
          <w:rFonts w:ascii="Times New Roman"/>
          <w:b w:val="false"/>
          <w:i w:val="false"/>
          <w:color w:val="000000"/>
          <w:sz w:val="28"/>
        </w:rPr>
        <w:t xml:space="preserve">
      5) "Мектебім". Музыкасы: М.Омаровтікі, сөзі: Қ. Мыңжановтікі; </w:t>
      </w:r>
    </w:p>
    <w:bookmarkEnd w:id="9786"/>
    <w:bookmarkStart w:name="z23312" w:id="9787"/>
    <w:p>
      <w:pPr>
        <w:spacing w:after="0"/>
        <w:ind w:left="0"/>
        <w:jc w:val="both"/>
      </w:pPr>
      <w:r>
        <w:rPr>
          <w:rFonts w:ascii="Times New Roman"/>
          <w:b w:val="false"/>
          <w:i w:val="false"/>
          <w:color w:val="000000"/>
          <w:sz w:val="28"/>
        </w:rPr>
        <w:t>
      6) "Кеш жарық". Музыкасы: А. Қоразбаевтікі, сөзі: Ә. Асылбековтікі;</w:t>
      </w:r>
    </w:p>
    <w:bookmarkEnd w:id="9787"/>
    <w:bookmarkStart w:name="z23313" w:id="9788"/>
    <w:p>
      <w:pPr>
        <w:spacing w:after="0"/>
        <w:ind w:left="0"/>
        <w:jc w:val="both"/>
      </w:pPr>
      <w:r>
        <w:rPr>
          <w:rFonts w:ascii="Times New Roman"/>
          <w:b w:val="false"/>
          <w:i w:val="false"/>
          <w:color w:val="000000"/>
          <w:sz w:val="28"/>
        </w:rPr>
        <w:t>
      7) "Менің шөжелерім". Музыкасы: Г.Гусейнлидікі, сөзі: Н.Мүталлибовтікі, аударған М.Әлімбаев.</w:t>
      </w:r>
    </w:p>
    <w:bookmarkEnd w:id="9788"/>
    <w:bookmarkStart w:name="z23314" w:id="9789"/>
    <w:p>
      <w:pPr>
        <w:spacing w:after="0"/>
        <w:ind w:left="0"/>
        <w:jc w:val="both"/>
      </w:pPr>
      <w:r>
        <w:rPr>
          <w:rFonts w:ascii="Times New Roman"/>
          <w:b w:val="false"/>
          <w:i w:val="false"/>
          <w:color w:val="000000"/>
          <w:sz w:val="28"/>
        </w:rPr>
        <w:t>
      57. Тыңдауға арналған музыкалық шығармалар:</w:t>
      </w:r>
    </w:p>
    <w:bookmarkEnd w:id="9789"/>
    <w:bookmarkStart w:name="z23315" w:id="9790"/>
    <w:p>
      <w:pPr>
        <w:spacing w:after="0"/>
        <w:ind w:left="0"/>
        <w:jc w:val="both"/>
      </w:pPr>
      <w:r>
        <w:rPr>
          <w:rFonts w:ascii="Times New Roman"/>
          <w:b w:val="false"/>
          <w:i w:val="false"/>
          <w:color w:val="000000"/>
          <w:sz w:val="28"/>
        </w:rPr>
        <w:t>
      1) "Айжан қыз" қазақ халық күйі;</w:t>
      </w:r>
    </w:p>
    <w:bookmarkEnd w:id="9790"/>
    <w:bookmarkStart w:name="z23316" w:id="9791"/>
    <w:p>
      <w:pPr>
        <w:spacing w:after="0"/>
        <w:ind w:left="0"/>
        <w:jc w:val="both"/>
      </w:pPr>
      <w:r>
        <w:rPr>
          <w:rFonts w:ascii="Times New Roman"/>
          <w:b w:val="false"/>
          <w:i w:val="false"/>
          <w:color w:val="000000"/>
          <w:sz w:val="28"/>
        </w:rPr>
        <w:t xml:space="preserve">
      2) "Қослақа". Дәулеткерейдің күйі; </w:t>
      </w:r>
    </w:p>
    <w:bookmarkEnd w:id="9791"/>
    <w:bookmarkStart w:name="z23317" w:id="9792"/>
    <w:p>
      <w:pPr>
        <w:spacing w:after="0"/>
        <w:ind w:left="0"/>
        <w:jc w:val="both"/>
      </w:pPr>
      <w:r>
        <w:rPr>
          <w:rFonts w:ascii="Times New Roman"/>
          <w:b w:val="false"/>
          <w:i w:val="false"/>
          <w:color w:val="000000"/>
          <w:sz w:val="28"/>
        </w:rPr>
        <w:t>
      3) "Былқылдақ". Тәттімбеттің күйі;</w:t>
      </w:r>
    </w:p>
    <w:bookmarkEnd w:id="9792"/>
    <w:bookmarkStart w:name="z23318" w:id="9793"/>
    <w:p>
      <w:pPr>
        <w:spacing w:after="0"/>
        <w:ind w:left="0"/>
        <w:jc w:val="both"/>
      </w:pPr>
      <w:r>
        <w:rPr>
          <w:rFonts w:ascii="Times New Roman"/>
          <w:b w:val="false"/>
          <w:i w:val="false"/>
          <w:color w:val="000000"/>
          <w:sz w:val="28"/>
        </w:rPr>
        <w:t>
      4) "Әсем қоңыр". Д. Нұрпейісованың күйі;</w:t>
      </w:r>
    </w:p>
    <w:bookmarkEnd w:id="9793"/>
    <w:bookmarkStart w:name="z23319" w:id="9794"/>
    <w:p>
      <w:pPr>
        <w:spacing w:after="0"/>
        <w:ind w:left="0"/>
        <w:jc w:val="both"/>
      </w:pPr>
      <w:r>
        <w:rPr>
          <w:rFonts w:ascii="Times New Roman"/>
          <w:b w:val="false"/>
          <w:i w:val="false"/>
          <w:color w:val="000000"/>
          <w:sz w:val="28"/>
        </w:rPr>
        <w:t>
      5) "Сары-Арқа". Құрманғазының күйі;</w:t>
      </w:r>
    </w:p>
    <w:bookmarkEnd w:id="9794"/>
    <w:bookmarkStart w:name="z23320" w:id="9795"/>
    <w:p>
      <w:pPr>
        <w:spacing w:after="0"/>
        <w:ind w:left="0"/>
        <w:jc w:val="both"/>
      </w:pPr>
      <w:r>
        <w:rPr>
          <w:rFonts w:ascii="Times New Roman"/>
          <w:b w:val="false"/>
          <w:i w:val="false"/>
          <w:color w:val="000000"/>
          <w:sz w:val="28"/>
        </w:rPr>
        <w:t>
      6) Симфониялық оркестердің және Құрманғазы атындағы халық аспаптар оркестрінің орындауындағы Е.Брусиловскийдің Жетінші симфониясынан үзінді;</w:t>
      </w:r>
    </w:p>
    <w:bookmarkEnd w:id="9795"/>
    <w:bookmarkStart w:name="z23321" w:id="9796"/>
    <w:p>
      <w:pPr>
        <w:spacing w:after="0"/>
        <w:ind w:left="0"/>
        <w:jc w:val="both"/>
      </w:pPr>
      <w:r>
        <w:rPr>
          <w:rFonts w:ascii="Times New Roman"/>
          <w:b w:val="false"/>
          <w:i w:val="false"/>
          <w:color w:val="000000"/>
          <w:sz w:val="28"/>
        </w:rPr>
        <w:t xml:space="preserve">
      7) "Сурок", "К Элизе". Л.Бетховен; </w:t>
      </w:r>
    </w:p>
    <w:bookmarkEnd w:id="9796"/>
    <w:bookmarkStart w:name="z23322" w:id="9797"/>
    <w:p>
      <w:pPr>
        <w:spacing w:after="0"/>
        <w:ind w:left="0"/>
        <w:jc w:val="both"/>
      </w:pPr>
      <w:r>
        <w:rPr>
          <w:rFonts w:ascii="Times New Roman"/>
          <w:b w:val="false"/>
          <w:i w:val="false"/>
          <w:color w:val="000000"/>
          <w:sz w:val="28"/>
        </w:rPr>
        <w:t xml:space="preserve">
      8) "Лоэнгрин" операсының 3-ші актісіне увертюра. Р. Вагнер; </w:t>
      </w:r>
    </w:p>
    <w:bookmarkEnd w:id="9797"/>
    <w:bookmarkStart w:name="z23323" w:id="9798"/>
    <w:p>
      <w:pPr>
        <w:spacing w:after="0"/>
        <w:ind w:left="0"/>
        <w:jc w:val="both"/>
      </w:pPr>
      <w:r>
        <w:rPr>
          <w:rFonts w:ascii="Times New Roman"/>
          <w:b w:val="false"/>
          <w:i w:val="false"/>
          <w:color w:val="000000"/>
          <w:sz w:val="28"/>
        </w:rPr>
        <w:t>
      9) "Утро", "Танец Анитры". Г. Ибсеннің "Пер Гюнт" драмасына музыкадан үзінді. Музыкасы: Э. Григтікі;</w:t>
      </w:r>
    </w:p>
    <w:bookmarkEnd w:id="9798"/>
    <w:bookmarkStart w:name="z23324" w:id="9799"/>
    <w:p>
      <w:pPr>
        <w:spacing w:after="0"/>
        <w:ind w:left="0"/>
        <w:jc w:val="both"/>
      </w:pPr>
      <w:r>
        <w:rPr>
          <w:rFonts w:ascii="Times New Roman"/>
          <w:b w:val="false"/>
          <w:i w:val="false"/>
          <w:color w:val="000000"/>
          <w:sz w:val="28"/>
        </w:rPr>
        <w:t>
      10) "Полька". 15, №7 шығармасынан. Музыкасы: И. Штраустыкі;</w:t>
      </w:r>
    </w:p>
    <w:bookmarkEnd w:id="9799"/>
    <w:bookmarkStart w:name="z23325" w:id="9800"/>
    <w:p>
      <w:pPr>
        <w:spacing w:after="0"/>
        <w:ind w:left="0"/>
        <w:jc w:val="both"/>
      </w:pPr>
      <w:r>
        <w:rPr>
          <w:rFonts w:ascii="Times New Roman"/>
          <w:b w:val="false"/>
          <w:i w:val="false"/>
          <w:color w:val="000000"/>
          <w:sz w:val="28"/>
        </w:rPr>
        <w:t xml:space="preserve">
      11) "Тарантелла". "Анюта" балетінен. Музыкасы: Е. Гаврилиндікі; </w:t>
      </w:r>
    </w:p>
    <w:bookmarkEnd w:id="9800"/>
    <w:bookmarkStart w:name="z23326" w:id="9801"/>
    <w:p>
      <w:pPr>
        <w:spacing w:after="0"/>
        <w:ind w:left="0"/>
        <w:jc w:val="both"/>
      </w:pPr>
      <w:r>
        <w:rPr>
          <w:rFonts w:ascii="Times New Roman"/>
          <w:b w:val="false"/>
          <w:i w:val="false"/>
          <w:color w:val="000000"/>
          <w:sz w:val="28"/>
        </w:rPr>
        <w:t>
      12) Увертюра. "Дети капитана Гранта" кинофильмінен. Музыкасы: И. Дунаевскийдікі;</w:t>
      </w:r>
    </w:p>
    <w:bookmarkEnd w:id="9801"/>
    <w:bookmarkStart w:name="z23327" w:id="9802"/>
    <w:p>
      <w:pPr>
        <w:spacing w:after="0"/>
        <w:ind w:left="0"/>
        <w:jc w:val="both"/>
      </w:pPr>
      <w:r>
        <w:rPr>
          <w:rFonts w:ascii="Times New Roman"/>
          <w:b w:val="false"/>
          <w:i w:val="false"/>
          <w:color w:val="000000"/>
          <w:sz w:val="28"/>
        </w:rPr>
        <w:t>
      13) "Новые приключения неуловимых" кинофильміне кіріспе. Музыкасы: Я.Френкельдікі.</w:t>
      </w:r>
    </w:p>
    <w:bookmarkEnd w:id="9802"/>
    <w:bookmarkStart w:name="z23328" w:id="9803"/>
    <w:p>
      <w:pPr>
        <w:spacing w:after="0"/>
        <w:ind w:left="0"/>
        <w:jc w:val="left"/>
      </w:pPr>
      <w:r>
        <w:rPr>
          <w:rFonts w:ascii="Times New Roman"/>
          <w:b/>
          <w:i w:val="false"/>
          <w:color w:val="000000"/>
        </w:rPr>
        <w:t xml:space="preserve"> 4-тарау. Оқу пәнінің 7-сыныптағы базалық білім мазмұны</w:t>
      </w:r>
    </w:p>
    <w:bookmarkEnd w:id="9803"/>
    <w:bookmarkStart w:name="z23329" w:id="9804"/>
    <w:p>
      <w:pPr>
        <w:spacing w:after="0"/>
        <w:ind w:left="0"/>
        <w:jc w:val="both"/>
      </w:pPr>
      <w:r>
        <w:rPr>
          <w:rFonts w:ascii="Times New Roman"/>
          <w:b w:val="false"/>
          <w:i w:val="false"/>
          <w:color w:val="000000"/>
          <w:sz w:val="28"/>
        </w:rPr>
        <w:t xml:space="preserve">
      58. Ән салу. Ән репертуарын орындау. 6-сыныпта жатталған әндерді қайталау. </w:t>
      </w:r>
    </w:p>
    <w:bookmarkEnd w:id="9804"/>
    <w:bookmarkStart w:name="z23330" w:id="9805"/>
    <w:p>
      <w:pPr>
        <w:spacing w:after="0"/>
        <w:ind w:left="0"/>
        <w:jc w:val="both"/>
      </w:pPr>
      <w:r>
        <w:rPr>
          <w:rFonts w:ascii="Times New Roman"/>
          <w:b w:val="false"/>
          <w:i w:val="false"/>
          <w:color w:val="000000"/>
          <w:sz w:val="28"/>
        </w:rPr>
        <w:t xml:space="preserve">
      59. Ән мәтіндерін нақты, айқын дыбыстау. Кантиленалдық ән салудың дағдыларын тереңдету: дыбыстаудың түзулігі, саздылығы; дауысты дыбыстарды созыңқы және жинақы әндету, дауыссыз дыбыстарды байсалды, бірақ та тез айту; бір тыныста орындалатын сөз тіркестерінің ұзақтығы. </w:t>
      </w:r>
    </w:p>
    <w:bookmarkEnd w:id="9805"/>
    <w:bookmarkStart w:name="z23331" w:id="9806"/>
    <w:p>
      <w:pPr>
        <w:spacing w:after="0"/>
        <w:ind w:left="0"/>
        <w:jc w:val="both"/>
      </w:pPr>
      <w:r>
        <w:rPr>
          <w:rFonts w:ascii="Times New Roman"/>
          <w:b w:val="false"/>
          <w:i w:val="false"/>
          <w:color w:val="000000"/>
          <w:sz w:val="28"/>
        </w:rPr>
        <w:t xml:space="preserve">
      60. Марш тәрізді сипаттағы шығармаларда дыбысталудың әуезділігі мен жұмсақтығы. </w:t>
      </w:r>
    </w:p>
    <w:bookmarkEnd w:id="9806"/>
    <w:bookmarkStart w:name="z23332" w:id="9807"/>
    <w:p>
      <w:pPr>
        <w:spacing w:after="0"/>
        <w:ind w:left="0"/>
        <w:jc w:val="both"/>
      </w:pPr>
      <w:r>
        <w:rPr>
          <w:rFonts w:ascii="Times New Roman"/>
          <w:b w:val="false"/>
          <w:i w:val="false"/>
          <w:color w:val="000000"/>
          <w:sz w:val="28"/>
        </w:rPr>
        <w:t xml:space="preserve">
      61. Мазмұнның сипатының сан алуандылығын (сергек, көңілді, мейірімді, әуезді) бере отырып, мәнерлі ән салу. </w:t>
      </w:r>
    </w:p>
    <w:bookmarkEnd w:id="9807"/>
    <w:bookmarkStart w:name="z23333" w:id="9808"/>
    <w:p>
      <w:pPr>
        <w:spacing w:after="0"/>
        <w:ind w:left="0"/>
        <w:jc w:val="both"/>
      </w:pPr>
      <w:r>
        <w:rPr>
          <w:rFonts w:ascii="Times New Roman"/>
          <w:b w:val="false"/>
          <w:i w:val="false"/>
          <w:color w:val="000000"/>
          <w:sz w:val="28"/>
        </w:rPr>
        <w:t>
      62. Музыканы тыңдау. Музыка мен бейнелеу өнері. Музыка мен көркем суреттегі табиғат суреттері. Музыканың естілетін шынайлылықты және кеңістіктік арақатынасты бейнелеу қабілеті. Негізінде бейнелеу өнері болатын бағдарламалық музыка.</w:t>
      </w:r>
    </w:p>
    <w:bookmarkEnd w:id="9808"/>
    <w:bookmarkStart w:name="z23334" w:id="9809"/>
    <w:p>
      <w:pPr>
        <w:spacing w:after="0"/>
        <w:ind w:left="0"/>
        <w:jc w:val="both"/>
      </w:pPr>
      <w:r>
        <w:rPr>
          <w:rFonts w:ascii="Times New Roman"/>
          <w:b w:val="false"/>
          <w:i w:val="false"/>
          <w:color w:val="000000"/>
          <w:sz w:val="28"/>
        </w:rPr>
        <w:t xml:space="preserve">
      63. Музыка, театр, киноөнер мен анимация. Сахна мен экранда болып жатқанның эмоциялық бүкпе мәні, оның өздік мағынасы ретіндегі музыка. Музыканың қойылымның, фильмнің мазмұнын ашудағы, кейіпкерлердің бейнесін бейнелегендегі, құбылыстар мен оқиғаларды сипаттағандағы рөлі. </w:t>
      </w:r>
    </w:p>
    <w:bookmarkEnd w:id="9809"/>
    <w:bookmarkStart w:name="z23335" w:id="9810"/>
    <w:p>
      <w:pPr>
        <w:spacing w:after="0"/>
        <w:ind w:left="0"/>
        <w:jc w:val="both"/>
      </w:pPr>
      <w:r>
        <w:rPr>
          <w:rFonts w:ascii="Times New Roman"/>
          <w:b w:val="false"/>
          <w:i w:val="false"/>
          <w:color w:val="000000"/>
          <w:sz w:val="28"/>
        </w:rPr>
        <w:t xml:space="preserve">
      64. Естілген шығармалардың көңіл-күйлік сипаттарын салыстыру. Білім алушылардың бұл шығармалардың музыкалық кейіптері туралы тұжырымдамалары. </w:t>
      </w:r>
    </w:p>
    <w:bookmarkEnd w:id="9810"/>
    <w:bookmarkStart w:name="z23336" w:id="9811"/>
    <w:p>
      <w:pPr>
        <w:spacing w:after="0"/>
        <w:ind w:left="0"/>
        <w:jc w:val="both"/>
      </w:pPr>
      <w:r>
        <w:rPr>
          <w:rFonts w:ascii="Times New Roman"/>
          <w:b w:val="false"/>
          <w:i w:val="false"/>
          <w:color w:val="000000"/>
          <w:sz w:val="28"/>
        </w:rPr>
        <w:t xml:space="preserve">
      65. Құрманғазы, А. Жұбанов, Л. Хамиди, М. Төлебаев, Е. Брусиловский сияқты қазақстандық композиторлардың шығармашылық мұралары. </w:t>
      </w:r>
    </w:p>
    <w:bookmarkEnd w:id="9811"/>
    <w:bookmarkStart w:name="z23337" w:id="9812"/>
    <w:p>
      <w:pPr>
        <w:spacing w:after="0"/>
        <w:ind w:left="0"/>
        <w:jc w:val="both"/>
      </w:pPr>
      <w:r>
        <w:rPr>
          <w:rFonts w:ascii="Times New Roman"/>
          <w:b w:val="false"/>
          <w:i w:val="false"/>
          <w:color w:val="000000"/>
          <w:sz w:val="28"/>
        </w:rPr>
        <w:t xml:space="preserve">
      66. В. Моцарт, Л. Бетховен, Э. Григ сияқты композиторлардың туындыларының ерекшеліктері. </w:t>
      </w:r>
    </w:p>
    <w:bookmarkEnd w:id="9812"/>
    <w:bookmarkStart w:name="z23338" w:id="9813"/>
    <w:p>
      <w:pPr>
        <w:spacing w:after="0"/>
        <w:ind w:left="0"/>
        <w:jc w:val="both"/>
      </w:pPr>
      <w:r>
        <w:rPr>
          <w:rFonts w:ascii="Times New Roman"/>
          <w:b w:val="false"/>
          <w:i w:val="false"/>
          <w:color w:val="000000"/>
          <w:sz w:val="28"/>
        </w:rPr>
        <w:t xml:space="preserve">
      67. Симфониялық оркестрдің құрамы мен дыбысталуы. Симфониялық оркестрдің аспаптары: ағаштан жасалған үрме аспаптар (гобой, фагот, кларнет), мыстан жасалған үрме аспаптар (туба, тромбон, валторна), соқпалы аспаптар (литавра, үшбұрыш, тәрелкелер, дабыл, ксилофон, кастаньет), ішекті аспаптар. </w:t>
      </w:r>
    </w:p>
    <w:bookmarkEnd w:id="9813"/>
    <w:bookmarkStart w:name="z23339" w:id="9814"/>
    <w:p>
      <w:pPr>
        <w:spacing w:after="0"/>
        <w:ind w:left="0"/>
        <w:jc w:val="both"/>
      </w:pPr>
      <w:r>
        <w:rPr>
          <w:rFonts w:ascii="Times New Roman"/>
          <w:b w:val="false"/>
          <w:i w:val="false"/>
          <w:color w:val="000000"/>
          <w:sz w:val="28"/>
        </w:rPr>
        <w:t xml:space="preserve">
      68. 6-сынып бағдарламасынан шығармаларды қайталап тыңдау. </w:t>
      </w:r>
    </w:p>
    <w:bookmarkEnd w:id="9814"/>
    <w:bookmarkStart w:name="z23340" w:id="9815"/>
    <w:p>
      <w:pPr>
        <w:spacing w:after="0"/>
        <w:ind w:left="0"/>
        <w:jc w:val="both"/>
      </w:pPr>
      <w:r>
        <w:rPr>
          <w:rFonts w:ascii="Times New Roman"/>
          <w:b w:val="false"/>
          <w:i w:val="false"/>
          <w:color w:val="000000"/>
          <w:sz w:val="28"/>
        </w:rPr>
        <w:t xml:space="preserve">
      69. "Әуенді тап" музыкалық викторинасын орындау. </w:t>
      </w:r>
    </w:p>
    <w:bookmarkEnd w:id="9815"/>
    <w:bookmarkStart w:name="z23341" w:id="9816"/>
    <w:p>
      <w:pPr>
        <w:spacing w:after="0"/>
        <w:ind w:left="0"/>
        <w:jc w:val="both"/>
      </w:pPr>
      <w:r>
        <w:rPr>
          <w:rFonts w:ascii="Times New Roman"/>
          <w:b w:val="false"/>
          <w:i w:val="false"/>
          <w:color w:val="000000"/>
          <w:sz w:val="28"/>
        </w:rPr>
        <w:t xml:space="preserve">
      70. Музыкалық сауаттылық. Композитор қолданатын музыкалық айқындылықтың құралдары: мәнер (мажор, минор); динамикалық реңктер (қатты, ақырын, орташа қатты, күшейтіп, ақырындатып); регистр (жоғары, орташа, төмен) туралы түсініктердің қалыптасуы. </w:t>
      </w:r>
    </w:p>
    <w:bookmarkEnd w:id="9816"/>
    <w:bookmarkStart w:name="z23342" w:id="9817"/>
    <w:p>
      <w:pPr>
        <w:spacing w:after="0"/>
        <w:ind w:left="0"/>
        <w:jc w:val="both"/>
      </w:pPr>
      <w:r>
        <w:rPr>
          <w:rFonts w:ascii="Times New Roman"/>
          <w:b w:val="false"/>
          <w:i w:val="false"/>
          <w:color w:val="000000"/>
          <w:sz w:val="28"/>
        </w:rPr>
        <w:t>
      71. Музыкалық кәсіптер, мамандықтар: композитор, дирижер, музыкант, пианиношы, скрипкашы, домбырашы, қобызшы, солист, әртіс, әнші, күйші туралы қарапайым түсініктер.</w:t>
      </w:r>
    </w:p>
    <w:bookmarkEnd w:id="9817"/>
    <w:bookmarkStart w:name="z23343" w:id="9818"/>
    <w:p>
      <w:pPr>
        <w:spacing w:after="0"/>
        <w:ind w:left="0"/>
        <w:jc w:val="both"/>
      </w:pPr>
      <w:r>
        <w:rPr>
          <w:rFonts w:ascii="Times New Roman"/>
          <w:b w:val="false"/>
          <w:i w:val="false"/>
          <w:color w:val="000000"/>
          <w:sz w:val="28"/>
        </w:rPr>
        <w:t xml:space="preserve">
      72. Орындауға арналған музыкалық материалдар үлгісі: </w:t>
      </w:r>
    </w:p>
    <w:bookmarkEnd w:id="9818"/>
    <w:bookmarkStart w:name="z23344" w:id="9819"/>
    <w:p>
      <w:pPr>
        <w:spacing w:after="0"/>
        <w:ind w:left="0"/>
        <w:jc w:val="both"/>
      </w:pPr>
      <w:r>
        <w:rPr>
          <w:rFonts w:ascii="Times New Roman"/>
          <w:b w:val="false"/>
          <w:i w:val="false"/>
          <w:color w:val="000000"/>
          <w:sz w:val="28"/>
        </w:rPr>
        <w:t>
      1) "Мектебiм әні". Музыкасы: А. Асановтiкi, сөзі: Б. Ауданбайдікі;</w:t>
      </w:r>
    </w:p>
    <w:bookmarkEnd w:id="9819"/>
    <w:bookmarkStart w:name="z23345" w:id="9820"/>
    <w:p>
      <w:pPr>
        <w:spacing w:after="0"/>
        <w:ind w:left="0"/>
        <w:jc w:val="both"/>
      </w:pPr>
      <w:r>
        <w:rPr>
          <w:rFonts w:ascii="Times New Roman"/>
          <w:b w:val="false"/>
          <w:i w:val="false"/>
          <w:color w:val="000000"/>
          <w:sz w:val="28"/>
        </w:rPr>
        <w:t>
      2) "Кел, жайлауға". Музыкасы: А. Телғозиетiкi, сөзi: Д. Жанботаевтiкi;</w:t>
      </w:r>
    </w:p>
    <w:bookmarkEnd w:id="9820"/>
    <w:bookmarkStart w:name="z23346" w:id="9821"/>
    <w:p>
      <w:pPr>
        <w:spacing w:after="0"/>
        <w:ind w:left="0"/>
        <w:jc w:val="both"/>
      </w:pPr>
      <w:r>
        <w:rPr>
          <w:rFonts w:ascii="Times New Roman"/>
          <w:b w:val="false"/>
          <w:i w:val="false"/>
          <w:color w:val="000000"/>
          <w:sz w:val="28"/>
        </w:rPr>
        <w:t>
      3) "Наурыз – тәуiр қыз". Музыкасы: Б. Аманжоловтiкi, сөзi: Е. Өтетiлеуовтiкi;</w:t>
      </w:r>
    </w:p>
    <w:bookmarkEnd w:id="9821"/>
    <w:bookmarkStart w:name="z23347" w:id="9822"/>
    <w:p>
      <w:pPr>
        <w:spacing w:after="0"/>
        <w:ind w:left="0"/>
        <w:jc w:val="both"/>
      </w:pPr>
      <w:r>
        <w:rPr>
          <w:rFonts w:ascii="Times New Roman"/>
          <w:b w:val="false"/>
          <w:i w:val="false"/>
          <w:color w:val="000000"/>
          <w:sz w:val="28"/>
        </w:rPr>
        <w:t xml:space="preserve">
      4) "Әже". Музыкасы: М. Әубәкіровтікі, сөзi: С. Қалиевтiкi; </w:t>
      </w:r>
    </w:p>
    <w:bookmarkEnd w:id="9822"/>
    <w:bookmarkStart w:name="z23348" w:id="9823"/>
    <w:p>
      <w:pPr>
        <w:spacing w:after="0"/>
        <w:ind w:left="0"/>
        <w:jc w:val="both"/>
      </w:pPr>
      <w:r>
        <w:rPr>
          <w:rFonts w:ascii="Times New Roman"/>
          <w:b w:val="false"/>
          <w:i w:val="false"/>
          <w:color w:val="000000"/>
          <w:sz w:val="28"/>
        </w:rPr>
        <w:t>
      5) "Айналайын анашым". Музыкасы: А. Байділдаевтiкi, сөзi: М. Хакімжанованiкi;</w:t>
      </w:r>
    </w:p>
    <w:bookmarkEnd w:id="9823"/>
    <w:bookmarkStart w:name="z23349" w:id="9824"/>
    <w:p>
      <w:pPr>
        <w:spacing w:after="0"/>
        <w:ind w:left="0"/>
        <w:jc w:val="both"/>
      </w:pPr>
      <w:r>
        <w:rPr>
          <w:rFonts w:ascii="Times New Roman"/>
          <w:b w:val="false"/>
          <w:i w:val="false"/>
          <w:color w:val="000000"/>
          <w:sz w:val="28"/>
        </w:rPr>
        <w:t>
      6) Қазақстан Республикасының мемлекеттік әнұраны. Музыкасы: Ш. Қалдаяковтiкi, сөзi: Ж. Нажімедтеновтiкi, Н. Назарбаевтiкi.</w:t>
      </w:r>
    </w:p>
    <w:bookmarkEnd w:id="9824"/>
    <w:bookmarkStart w:name="z23350" w:id="9825"/>
    <w:p>
      <w:pPr>
        <w:spacing w:after="0"/>
        <w:ind w:left="0"/>
        <w:jc w:val="both"/>
      </w:pPr>
      <w:r>
        <w:rPr>
          <w:rFonts w:ascii="Times New Roman"/>
          <w:b w:val="false"/>
          <w:i w:val="false"/>
          <w:color w:val="000000"/>
          <w:sz w:val="28"/>
        </w:rPr>
        <w:t>
      73. Тыңдауға арналған музыкалық шығармалар:</w:t>
      </w:r>
    </w:p>
    <w:bookmarkEnd w:id="9825"/>
    <w:bookmarkStart w:name="z23351" w:id="9826"/>
    <w:p>
      <w:pPr>
        <w:spacing w:after="0"/>
        <w:ind w:left="0"/>
        <w:jc w:val="both"/>
      </w:pPr>
      <w:r>
        <w:rPr>
          <w:rFonts w:ascii="Times New Roman"/>
          <w:b w:val="false"/>
          <w:i w:val="false"/>
          <w:color w:val="000000"/>
          <w:sz w:val="28"/>
        </w:rPr>
        <w:t>
      1) "Би-күйі". Музыкасы: А. Жұбановтыкі. Халық аспаптар оркестрінің орындауында;</w:t>
      </w:r>
    </w:p>
    <w:bookmarkEnd w:id="9826"/>
    <w:bookmarkStart w:name="z23352" w:id="9827"/>
    <w:p>
      <w:pPr>
        <w:spacing w:after="0"/>
        <w:ind w:left="0"/>
        <w:jc w:val="both"/>
      </w:pPr>
      <w:r>
        <w:rPr>
          <w:rFonts w:ascii="Times New Roman"/>
          <w:b w:val="false"/>
          <w:i w:val="false"/>
          <w:color w:val="000000"/>
          <w:sz w:val="28"/>
        </w:rPr>
        <w:t xml:space="preserve">
      2) "Бұлбұлы". Музыкасы: Л. Хамидидікі. Б. Төлегенованың орындауында; </w:t>
      </w:r>
    </w:p>
    <w:bookmarkEnd w:id="9827"/>
    <w:bookmarkStart w:name="z23353" w:id="9828"/>
    <w:p>
      <w:pPr>
        <w:spacing w:after="0"/>
        <w:ind w:left="0"/>
        <w:jc w:val="both"/>
      </w:pPr>
      <w:r>
        <w:rPr>
          <w:rFonts w:ascii="Times New Roman"/>
          <w:b w:val="false"/>
          <w:i w:val="false"/>
          <w:color w:val="000000"/>
          <w:sz w:val="28"/>
        </w:rPr>
        <w:t xml:space="preserve">
      3) "Абай" операсынан Абай ариясы. Музыкасы: А. Жұбанов пен Л. Хамидидікі. Е. Серкебаевтың орындауында; </w:t>
      </w:r>
    </w:p>
    <w:bookmarkEnd w:id="9828"/>
    <w:bookmarkStart w:name="z23354" w:id="9829"/>
    <w:p>
      <w:pPr>
        <w:spacing w:after="0"/>
        <w:ind w:left="0"/>
        <w:jc w:val="both"/>
      </w:pPr>
      <w:r>
        <w:rPr>
          <w:rFonts w:ascii="Times New Roman"/>
          <w:b w:val="false"/>
          <w:i w:val="false"/>
          <w:color w:val="000000"/>
          <w:sz w:val="28"/>
        </w:rPr>
        <w:t xml:space="preserve">
      4) "Біржан мен Сара" операсынан үзінді. Музыкасы: М. Төлебаевтыкі; </w:t>
      </w:r>
    </w:p>
    <w:bookmarkEnd w:id="9829"/>
    <w:bookmarkStart w:name="z23355" w:id="9830"/>
    <w:p>
      <w:pPr>
        <w:spacing w:after="0"/>
        <w:ind w:left="0"/>
        <w:jc w:val="both"/>
      </w:pPr>
      <w:r>
        <w:rPr>
          <w:rFonts w:ascii="Times New Roman"/>
          <w:b w:val="false"/>
          <w:i w:val="false"/>
          <w:color w:val="000000"/>
          <w:sz w:val="28"/>
        </w:rPr>
        <w:t>
      5) "Қыз Жібек" операсынан үзінді. Музыкасы: Е. Брусиловскийдікі және "Қыз Жібек" көркем фильмінен музыка;</w:t>
      </w:r>
    </w:p>
    <w:bookmarkEnd w:id="9830"/>
    <w:bookmarkStart w:name="z23356" w:id="9831"/>
    <w:p>
      <w:pPr>
        <w:spacing w:after="0"/>
        <w:ind w:left="0"/>
        <w:jc w:val="both"/>
      </w:pPr>
      <w:r>
        <w:rPr>
          <w:rFonts w:ascii="Times New Roman"/>
          <w:b w:val="false"/>
          <w:i w:val="false"/>
          <w:color w:val="000000"/>
          <w:sz w:val="28"/>
        </w:rPr>
        <w:t xml:space="preserve">
      6) "Adagio sostenuto" № 14 сонатадан 27 опера, №2. Музыкасы: Л. Бетховендікі; </w:t>
      </w:r>
    </w:p>
    <w:bookmarkEnd w:id="9831"/>
    <w:bookmarkStart w:name="z23357" w:id="9832"/>
    <w:p>
      <w:pPr>
        <w:spacing w:after="0"/>
        <w:ind w:left="0"/>
        <w:jc w:val="both"/>
      </w:pPr>
      <w:r>
        <w:rPr>
          <w:rFonts w:ascii="Times New Roman"/>
          <w:b w:val="false"/>
          <w:i w:val="false"/>
          <w:color w:val="000000"/>
          <w:sz w:val="28"/>
        </w:rPr>
        <w:t>
      7) "Весенняя". Музыкасы: А.Моцарттікі, сөзі: Овербектікі, неміс тілінен аударған Т. Сикорская;</w:t>
      </w:r>
    </w:p>
    <w:bookmarkEnd w:id="9832"/>
    <w:bookmarkStart w:name="z23358" w:id="9833"/>
    <w:p>
      <w:pPr>
        <w:spacing w:after="0"/>
        <w:ind w:left="0"/>
        <w:jc w:val="both"/>
      </w:pPr>
      <w:r>
        <w:rPr>
          <w:rFonts w:ascii="Times New Roman"/>
          <w:b w:val="false"/>
          <w:i w:val="false"/>
          <w:color w:val="000000"/>
          <w:sz w:val="28"/>
        </w:rPr>
        <w:t>
      8) "Орфей и Эвридика" оперсынан "Мелодия". Музыкасы: Х. Глюктікі;</w:t>
      </w:r>
    </w:p>
    <w:bookmarkEnd w:id="9833"/>
    <w:bookmarkStart w:name="z23359" w:id="9834"/>
    <w:p>
      <w:pPr>
        <w:spacing w:after="0"/>
        <w:ind w:left="0"/>
        <w:jc w:val="both"/>
      </w:pPr>
      <w:r>
        <w:rPr>
          <w:rFonts w:ascii="Times New Roman"/>
          <w:b w:val="false"/>
          <w:i w:val="false"/>
          <w:color w:val="000000"/>
          <w:sz w:val="28"/>
        </w:rPr>
        <w:t xml:space="preserve">
      9) Г. Ибсеннің "Пер Гюнт" драмасына Э. Григтің музыкасынан "Сольвейг" әні. Б. Төлегенованың орындауында; </w:t>
      </w:r>
    </w:p>
    <w:bookmarkEnd w:id="9834"/>
    <w:bookmarkStart w:name="z23360" w:id="9835"/>
    <w:p>
      <w:pPr>
        <w:spacing w:after="0"/>
        <w:ind w:left="0"/>
        <w:jc w:val="both"/>
      </w:pPr>
      <w:r>
        <w:rPr>
          <w:rFonts w:ascii="Times New Roman"/>
          <w:b w:val="false"/>
          <w:i w:val="false"/>
          <w:color w:val="000000"/>
          <w:sz w:val="28"/>
        </w:rPr>
        <w:t>
      10) "Мой ласковый и нежный зверь" кинофильмінен вальс. Музыкасы: Е. Догтікі;</w:t>
      </w:r>
    </w:p>
    <w:bookmarkEnd w:id="9835"/>
    <w:bookmarkStart w:name="z23361" w:id="9836"/>
    <w:p>
      <w:pPr>
        <w:spacing w:after="0"/>
        <w:ind w:left="0"/>
        <w:jc w:val="both"/>
      </w:pPr>
      <w:r>
        <w:rPr>
          <w:rFonts w:ascii="Times New Roman"/>
          <w:b w:val="false"/>
          <w:i w:val="false"/>
          <w:color w:val="000000"/>
          <w:sz w:val="28"/>
        </w:rPr>
        <w:t>
      11) "Ромео и Джульетта" балетінен "Танец рыцарей". Музыкасы: С. Прокофьевтікі;</w:t>
      </w:r>
    </w:p>
    <w:bookmarkEnd w:id="9836"/>
    <w:bookmarkStart w:name="z23362" w:id="9837"/>
    <w:p>
      <w:pPr>
        <w:spacing w:after="0"/>
        <w:ind w:left="0"/>
        <w:jc w:val="both"/>
      </w:pPr>
      <w:r>
        <w:rPr>
          <w:rFonts w:ascii="Times New Roman"/>
          <w:b w:val="false"/>
          <w:i w:val="false"/>
          <w:color w:val="000000"/>
          <w:sz w:val="28"/>
        </w:rPr>
        <w:t>
      12) "Я тебя никогда не забуду…" "Юнона и Авось" рок-операсынан. Сага. Музыкасы: А. Рыбниковтікі, сөзі: А. Вознесенскийтікі;</w:t>
      </w:r>
    </w:p>
    <w:bookmarkEnd w:id="9837"/>
    <w:bookmarkStart w:name="z23363" w:id="9838"/>
    <w:p>
      <w:pPr>
        <w:spacing w:after="0"/>
        <w:ind w:left="0"/>
        <w:jc w:val="both"/>
      </w:pPr>
      <w:r>
        <w:rPr>
          <w:rFonts w:ascii="Times New Roman"/>
          <w:b w:val="false"/>
          <w:i w:val="false"/>
          <w:color w:val="000000"/>
          <w:sz w:val="28"/>
        </w:rPr>
        <w:t>
      13) "Гусарская баллада" кинофильмінен "Колыбельная Светланы". Музыкасы: Т. Хренниковтікі;</w:t>
      </w:r>
    </w:p>
    <w:bookmarkEnd w:id="9838"/>
    <w:bookmarkStart w:name="z23364" w:id="9839"/>
    <w:p>
      <w:pPr>
        <w:spacing w:after="0"/>
        <w:ind w:left="0"/>
        <w:jc w:val="both"/>
      </w:pPr>
      <w:r>
        <w:rPr>
          <w:rFonts w:ascii="Times New Roman"/>
          <w:b w:val="false"/>
          <w:i w:val="false"/>
          <w:color w:val="000000"/>
          <w:sz w:val="28"/>
        </w:rPr>
        <w:t>
      14) "Вам и не снилось" кинофильмінен "Последняя поэма". Музыкасы: А. Рыбниковтікі, сөзі: Р. Тагордікі, орыс мәтіні: А. Адалистікі.</w:t>
      </w:r>
    </w:p>
    <w:bookmarkEnd w:id="9839"/>
    <w:bookmarkStart w:name="z23365" w:id="9840"/>
    <w:p>
      <w:pPr>
        <w:spacing w:after="0"/>
        <w:ind w:left="0"/>
        <w:jc w:val="left"/>
      </w:pPr>
      <w:r>
        <w:rPr>
          <w:rFonts w:ascii="Times New Roman"/>
          <w:b/>
          <w:i w:val="false"/>
          <w:color w:val="000000"/>
        </w:rPr>
        <w:t xml:space="preserve"> 5-тарау. 5-сыныпты аяқтағанда күтілетін нәтижелер </w:t>
      </w:r>
    </w:p>
    <w:bookmarkEnd w:id="9840"/>
    <w:bookmarkStart w:name="z23366" w:id="9841"/>
    <w:p>
      <w:pPr>
        <w:spacing w:after="0"/>
        <w:ind w:left="0"/>
        <w:jc w:val="both"/>
      </w:pPr>
      <w:r>
        <w:rPr>
          <w:rFonts w:ascii="Times New Roman"/>
          <w:b w:val="false"/>
          <w:i w:val="false"/>
          <w:color w:val="000000"/>
          <w:sz w:val="28"/>
        </w:rPr>
        <w:t>
      74</w:t>
      </w:r>
      <w:r>
        <w:rPr>
          <w:rFonts w:ascii="Times New Roman"/>
          <w:b w:val="false"/>
          <w:i/>
          <w:color w:val="000000"/>
          <w:sz w:val="28"/>
        </w:rPr>
        <w:t xml:space="preserve">. </w:t>
      </w:r>
      <w:r>
        <w:rPr>
          <w:rFonts w:ascii="Times New Roman"/>
          <w:b w:val="false"/>
          <w:i w:val="false"/>
          <w:color w:val="000000"/>
          <w:sz w:val="28"/>
        </w:rPr>
        <w:t>Пәндік нәтижелер.</w:t>
      </w:r>
    </w:p>
    <w:bookmarkEnd w:id="9841"/>
    <w:bookmarkStart w:name="z23367" w:id="9842"/>
    <w:p>
      <w:pPr>
        <w:spacing w:after="0"/>
        <w:ind w:left="0"/>
        <w:jc w:val="both"/>
      </w:pPr>
      <w:r>
        <w:rPr>
          <w:rFonts w:ascii="Times New Roman"/>
          <w:b w:val="false"/>
          <w:i w:val="false"/>
          <w:color w:val="000000"/>
          <w:sz w:val="28"/>
        </w:rPr>
        <w:t xml:space="preserve">
      75. Білім алушылар: </w:t>
      </w:r>
    </w:p>
    <w:bookmarkEnd w:id="9842"/>
    <w:bookmarkStart w:name="z23368" w:id="9843"/>
    <w:p>
      <w:pPr>
        <w:spacing w:after="0"/>
        <w:ind w:left="0"/>
        <w:jc w:val="both"/>
      </w:pPr>
      <w:r>
        <w:rPr>
          <w:rFonts w:ascii="Times New Roman"/>
          <w:b w:val="false"/>
          <w:i w:val="false"/>
          <w:color w:val="000000"/>
          <w:sz w:val="28"/>
        </w:rPr>
        <w:t xml:space="preserve">
      1) 5-6 балалар әндерін орындай; </w:t>
      </w:r>
    </w:p>
    <w:bookmarkEnd w:id="9843"/>
    <w:bookmarkStart w:name="z23369" w:id="9844"/>
    <w:p>
      <w:pPr>
        <w:spacing w:after="0"/>
        <w:ind w:left="0"/>
        <w:jc w:val="both"/>
      </w:pPr>
      <w:r>
        <w:rPr>
          <w:rFonts w:ascii="Times New Roman"/>
          <w:b w:val="false"/>
          <w:i w:val="false"/>
          <w:color w:val="000000"/>
          <w:sz w:val="28"/>
        </w:rPr>
        <w:t>
      2) қазақ халық музыкалық аспаптарын (қылқобыз, сыбызғы, асатаяқ, шаңқобыз, сырнай), олардың дыбысталуын тани;</w:t>
      </w:r>
    </w:p>
    <w:bookmarkEnd w:id="9844"/>
    <w:bookmarkStart w:name="z23370" w:id="9845"/>
    <w:p>
      <w:pPr>
        <w:spacing w:after="0"/>
        <w:ind w:left="0"/>
        <w:jc w:val="both"/>
      </w:pPr>
      <w:r>
        <w:rPr>
          <w:rFonts w:ascii="Times New Roman"/>
          <w:b w:val="false"/>
          <w:i w:val="false"/>
          <w:color w:val="000000"/>
          <w:sz w:val="28"/>
        </w:rPr>
        <w:t>
      3) атақты балалар сазгерлерінің есімдерін біледі деп күтіледі.</w:t>
      </w:r>
    </w:p>
    <w:bookmarkEnd w:id="9845"/>
    <w:bookmarkStart w:name="z23371" w:id="9846"/>
    <w:p>
      <w:pPr>
        <w:spacing w:after="0"/>
        <w:ind w:left="0"/>
        <w:jc w:val="both"/>
      </w:pPr>
      <w:r>
        <w:rPr>
          <w:rFonts w:ascii="Times New Roman"/>
          <w:b w:val="false"/>
          <w:i w:val="false"/>
          <w:color w:val="000000"/>
          <w:sz w:val="28"/>
        </w:rPr>
        <w:t xml:space="preserve">
      76. Білім алушылар: </w:t>
      </w:r>
    </w:p>
    <w:bookmarkEnd w:id="9846"/>
    <w:bookmarkStart w:name="z23372" w:id="9847"/>
    <w:p>
      <w:pPr>
        <w:spacing w:after="0"/>
        <w:ind w:left="0"/>
        <w:jc w:val="both"/>
      </w:pPr>
      <w:r>
        <w:rPr>
          <w:rFonts w:ascii="Times New Roman"/>
          <w:b w:val="false"/>
          <w:i w:val="false"/>
          <w:color w:val="000000"/>
          <w:sz w:val="28"/>
        </w:rPr>
        <w:t>
      1) бірнеше таныс әндерді музыкалық аспаптардың сүймелдеуінсіз және сүйемелдеуімен орындауды;</w:t>
      </w:r>
    </w:p>
    <w:bookmarkEnd w:id="9847"/>
    <w:bookmarkStart w:name="z23373" w:id="9848"/>
    <w:p>
      <w:pPr>
        <w:spacing w:after="0"/>
        <w:ind w:left="0"/>
        <w:jc w:val="both"/>
      </w:pPr>
      <w:r>
        <w:rPr>
          <w:rFonts w:ascii="Times New Roman"/>
          <w:b w:val="false"/>
          <w:i w:val="false"/>
          <w:color w:val="000000"/>
          <w:sz w:val="28"/>
        </w:rPr>
        <w:t>
      2) өлең айтқанда мәтінін анық айтуды;</w:t>
      </w:r>
    </w:p>
    <w:bookmarkEnd w:id="9848"/>
    <w:bookmarkStart w:name="z23374" w:id="9849"/>
    <w:p>
      <w:pPr>
        <w:spacing w:after="0"/>
        <w:ind w:left="0"/>
        <w:jc w:val="both"/>
      </w:pPr>
      <w:r>
        <w:rPr>
          <w:rFonts w:ascii="Times New Roman"/>
          <w:b w:val="false"/>
          <w:i w:val="false"/>
          <w:color w:val="000000"/>
          <w:sz w:val="28"/>
        </w:rPr>
        <w:t xml:space="preserve">
      3) марш пен биді ажыратуды меңгереді деп күтіледі. </w:t>
      </w:r>
    </w:p>
    <w:bookmarkEnd w:id="9849"/>
    <w:bookmarkStart w:name="z23375" w:id="9850"/>
    <w:p>
      <w:pPr>
        <w:spacing w:after="0"/>
        <w:ind w:left="0"/>
        <w:jc w:val="left"/>
      </w:pPr>
      <w:r>
        <w:rPr>
          <w:rFonts w:ascii="Times New Roman"/>
          <w:b/>
          <w:i w:val="false"/>
          <w:color w:val="000000"/>
        </w:rPr>
        <w:t xml:space="preserve"> 6-тарау. 6-сыныпты аяқтағанда күтілетін нәтижелер </w:t>
      </w:r>
    </w:p>
    <w:bookmarkEnd w:id="9850"/>
    <w:bookmarkStart w:name="z23376" w:id="9851"/>
    <w:p>
      <w:pPr>
        <w:spacing w:after="0"/>
        <w:ind w:left="0"/>
        <w:jc w:val="both"/>
      </w:pPr>
      <w:r>
        <w:rPr>
          <w:rFonts w:ascii="Times New Roman"/>
          <w:b w:val="false"/>
          <w:i w:val="false"/>
          <w:color w:val="000000"/>
          <w:sz w:val="28"/>
        </w:rPr>
        <w:t xml:space="preserve">
      77. Пәндік нәтижелер. </w:t>
      </w:r>
    </w:p>
    <w:bookmarkEnd w:id="9851"/>
    <w:bookmarkStart w:name="z23377" w:id="9852"/>
    <w:p>
      <w:pPr>
        <w:spacing w:after="0"/>
        <w:ind w:left="0"/>
        <w:jc w:val="both"/>
      </w:pPr>
      <w:r>
        <w:rPr>
          <w:rFonts w:ascii="Times New Roman"/>
          <w:b w:val="false"/>
          <w:i w:val="false"/>
          <w:color w:val="000000"/>
          <w:sz w:val="28"/>
        </w:rPr>
        <w:t xml:space="preserve">
      78. Білім алушылар: </w:t>
      </w:r>
    </w:p>
    <w:bookmarkEnd w:id="9852"/>
    <w:bookmarkStart w:name="z23378" w:id="9853"/>
    <w:p>
      <w:pPr>
        <w:spacing w:after="0"/>
        <w:ind w:left="0"/>
        <w:jc w:val="both"/>
      </w:pPr>
      <w:r>
        <w:rPr>
          <w:rFonts w:ascii="Times New Roman"/>
          <w:b w:val="false"/>
          <w:i w:val="false"/>
          <w:color w:val="000000"/>
          <w:sz w:val="28"/>
        </w:rPr>
        <w:t xml:space="preserve">
      1) 6-7 балалар әндерін орындай; </w:t>
      </w:r>
    </w:p>
    <w:bookmarkEnd w:id="9853"/>
    <w:bookmarkStart w:name="z23379" w:id="9854"/>
    <w:p>
      <w:pPr>
        <w:spacing w:after="0"/>
        <w:ind w:left="0"/>
        <w:jc w:val="both"/>
      </w:pPr>
      <w:r>
        <w:rPr>
          <w:rFonts w:ascii="Times New Roman"/>
          <w:b w:val="false"/>
          <w:i w:val="false"/>
          <w:color w:val="000000"/>
          <w:sz w:val="28"/>
        </w:rPr>
        <w:t xml:space="preserve">
      2) қазақ халқының музыкалық аспаптары (домбыра, дауылпаз, желбуаз, сақпан, қоңырау) мен олардың дыбысталуын; </w:t>
      </w:r>
    </w:p>
    <w:bookmarkEnd w:id="9854"/>
    <w:bookmarkStart w:name="z23380" w:id="9855"/>
    <w:p>
      <w:pPr>
        <w:spacing w:after="0"/>
        <w:ind w:left="0"/>
        <w:jc w:val="both"/>
      </w:pPr>
      <w:r>
        <w:rPr>
          <w:rFonts w:ascii="Times New Roman"/>
          <w:b w:val="false"/>
          <w:i w:val="false"/>
          <w:color w:val="000000"/>
          <w:sz w:val="28"/>
        </w:rPr>
        <w:t>
      3) орыс халқының музыкалық аспаптарын (домра, мандолина, баян, сыбызғы, гармон, сылдырақ, ағаш қасықтары, бас-балалайка) тани;</w:t>
      </w:r>
    </w:p>
    <w:bookmarkEnd w:id="9855"/>
    <w:bookmarkStart w:name="z23381" w:id="9856"/>
    <w:p>
      <w:pPr>
        <w:spacing w:after="0"/>
        <w:ind w:left="0"/>
        <w:jc w:val="both"/>
      </w:pPr>
      <w:r>
        <w:rPr>
          <w:rFonts w:ascii="Times New Roman"/>
          <w:b w:val="false"/>
          <w:i w:val="false"/>
          <w:color w:val="000000"/>
          <w:sz w:val="28"/>
        </w:rPr>
        <w:t>
      4) атақты қазақ сазгерлерінің есімдерін біледі деп күтіледі.</w:t>
      </w:r>
    </w:p>
    <w:bookmarkEnd w:id="9856"/>
    <w:bookmarkStart w:name="z23382" w:id="9857"/>
    <w:p>
      <w:pPr>
        <w:spacing w:after="0"/>
        <w:ind w:left="0"/>
        <w:jc w:val="both"/>
      </w:pPr>
      <w:r>
        <w:rPr>
          <w:rFonts w:ascii="Times New Roman"/>
          <w:b w:val="false"/>
          <w:i w:val="false"/>
          <w:color w:val="000000"/>
          <w:sz w:val="28"/>
        </w:rPr>
        <w:t xml:space="preserve">
      79. Білім алушылар: </w:t>
      </w:r>
    </w:p>
    <w:bookmarkEnd w:id="9857"/>
    <w:bookmarkStart w:name="z23383" w:id="9858"/>
    <w:p>
      <w:pPr>
        <w:spacing w:after="0"/>
        <w:ind w:left="0"/>
        <w:jc w:val="both"/>
      </w:pPr>
      <w:r>
        <w:rPr>
          <w:rFonts w:ascii="Times New Roman"/>
          <w:b w:val="false"/>
          <w:i w:val="false"/>
          <w:color w:val="000000"/>
          <w:sz w:val="28"/>
        </w:rPr>
        <w:t xml:space="preserve">
      1) өлеңдерді хормен орындауды; </w:t>
      </w:r>
    </w:p>
    <w:bookmarkEnd w:id="9858"/>
    <w:bookmarkStart w:name="z23384" w:id="9859"/>
    <w:p>
      <w:pPr>
        <w:spacing w:after="0"/>
        <w:ind w:left="0"/>
        <w:jc w:val="both"/>
      </w:pPr>
      <w:r>
        <w:rPr>
          <w:rFonts w:ascii="Times New Roman"/>
          <w:b w:val="false"/>
          <w:i w:val="false"/>
          <w:color w:val="000000"/>
          <w:sz w:val="28"/>
        </w:rPr>
        <w:t>
      2) өлең айтқанда мәтінін анық айтуды;</w:t>
      </w:r>
    </w:p>
    <w:bookmarkEnd w:id="9859"/>
    <w:bookmarkStart w:name="z23385" w:id="9860"/>
    <w:p>
      <w:pPr>
        <w:spacing w:after="0"/>
        <w:ind w:left="0"/>
        <w:jc w:val="both"/>
      </w:pPr>
      <w:r>
        <w:rPr>
          <w:rFonts w:ascii="Times New Roman"/>
          <w:b w:val="false"/>
          <w:i w:val="false"/>
          <w:color w:val="000000"/>
          <w:sz w:val="28"/>
        </w:rPr>
        <w:t xml:space="preserve">
      3) музыкалық шығармамен берілетін көңіл-күй сипатын түсінуді меңгереді деп күтіледі. </w:t>
      </w:r>
    </w:p>
    <w:bookmarkEnd w:id="9860"/>
    <w:bookmarkStart w:name="z23386" w:id="9861"/>
    <w:p>
      <w:pPr>
        <w:spacing w:after="0"/>
        <w:ind w:left="0"/>
        <w:jc w:val="left"/>
      </w:pPr>
      <w:r>
        <w:rPr>
          <w:rFonts w:ascii="Times New Roman"/>
          <w:b/>
          <w:i w:val="false"/>
          <w:color w:val="000000"/>
        </w:rPr>
        <w:t xml:space="preserve"> 7-тарау. 7-сыныпты аяқтағанда күтілетін нәтижелер</w:t>
      </w:r>
    </w:p>
    <w:bookmarkEnd w:id="9861"/>
    <w:bookmarkStart w:name="z23387" w:id="9862"/>
    <w:p>
      <w:pPr>
        <w:spacing w:after="0"/>
        <w:ind w:left="0"/>
        <w:jc w:val="both"/>
      </w:pPr>
      <w:r>
        <w:rPr>
          <w:rFonts w:ascii="Times New Roman"/>
          <w:b w:val="false"/>
          <w:i w:val="false"/>
          <w:color w:val="000000"/>
          <w:sz w:val="28"/>
        </w:rPr>
        <w:t xml:space="preserve">
      80. Пәндік нәтижелер. </w:t>
      </w:r>
    </w:p>
    <w:bookmarkEnd w:id="9862"/>
    <w:bookmarkStart w:name="z23388" w:id="9863"/>
    <w:p>
      <w:pPr>
        <w:spacing w:after="0"/>
        <w:ind w:left="0"/>
        <w:jc w:val="both"/>
      </w:pPr>
      <w:r>
        <w:rPr>
          <w:rFonts w:ascii="Times New Roman"/>
          <w:b w:val="false"/>
          <w:i w:val="false"/>
          <w:color w:val="000000"/>
          <w:sz w:val="28"/>
        </w:rPr>
        <w:t xml:space="preserve">
      81. Білім алушылар: </w:t>
      </w:r>
    </w:p>
    <w:bookmarkEnd w:id="9863"/>
    <w:bookmarkStart w:name="z23389" w:id="9864"/>
    <w:p>
      <w:pPr>
        <w:spacing w:after="0"/>
        <w:ind w:left="0"/>
        <w:jc w:val="both"/>
      </w:pPr>
      <w:r>
        <w:rPr>
          <w:rFonts w:ascii="Times New Roman"/>
          <w:b w:val="false"/>
          <w:i w:val="false"/>
          <w:color w:val="000000"/>
          <w:sz w:val="28"/>
        </w:rPr>
        <w:t xml:space="preserve">
      1) 7-8 балалар әндерін; </w:t>
      </w:r>
    </w:p>
    <w:bookmarkEnd w:id="9864"/>
    <w:bookmarkStart w:name="z23390" w:id="9865"/>
    <w:p>
      <w:pPr>
        <w:spacing w:after="0"/>
        <w:ind w:left="0"/>
        <w:jc w:val="both"/>
      </w:pPr>
      <w:r>
        <w:rPr>
          <w:rFonts w:ascii="Times New Roman"/>
          <w:b w:val="false"/>
          <w:i w:val="false"/>
          <w:color w:val="000000"/>
          <w:sz w:val="28"/>
        </w:rPr>
        <w:t>
      2) музыкалық кәсіптер мен мамандықтарды;</w:t>
      </w:r>
    </w:p>
    <w:bookmarkEnd w:id="9865"/>
    <w:bookmarkStart w:name="z23391" w:id="9866"/>
    <w:p>
      <w:pPr>
        <w:spacing w:after="0"/>
        <w:ind w:left="0"/>
        <w:jc w:val="both"/>
      </w:pPr>
      <w:r>
        <w:rPr>
          <w:rFonts w:ascii="Times New Roman"/>
          <w:b w:val="false"/>
          <w:i w:val="false"/>
          <w:color w:val="000000"/>
          <w:sz w:val="28"/>
        </w:rPr>
        <w:t>
      3) симфониялық оркестрінің бірнеше аспаптарының атауын;</w:t>
      </w:r>
    </w:p>
    <w:bookmarkEnd w:id="9866"/>
    <w:bookmarkStart w:name="z23392" w:id="9867"/>
    <w:p>
      <w:pPr>
        <w:spacing w:after="0"/>
        <w:ind w:left="0"/>
        <w:jc w:val="both"/>
      </w:pPr>
      <w:r>
        <w:rPr>
          <w:rFonts w:ascii="Times New Roman"/>
          <w:b w:val="false"/>
          <w:i w:val="false"/>
          <w:color w:val="000000"/>
          <w:sz w:val="28"/>
        </w:rPr>
        <w:t>
      4) атақты қазақ, орыс композиторларының есімдерін біледі деп күтіледі.</w:t>
      </w:r>
    </w:p>
    <w:bookmarkEnd w:id="9867"/>
    <w:bookmarkStart w:name="z23393" w:id="9868"/>
    <w:p>
      <w:pPr>
        <w:spacing w:after="0"/>
        <w:ind w:left="0"/>
        <w:jc w:val="both"/>
      </w:pPr>
      <w:r>
        <w:rPr>
          <w:rFonts w:ascii="Times New Roman"/>
          <w:b w:val="false"/>
          <w:i w:val="false"/>
          <w:color w:val="000000"/>
          <w:sz w:val="28"/>
        </w:rPr>
        <w:t xml:space="preserve">
      82. Білім алушылар: </w:t>
      </w:r>
    </w:p>
    <w:bookmarkEnd w:id="9868"/>
    <w:bookmarkStart w:name="z23394" w:id="9869"/>
    <w:p>
      <w:pPr>
        <w:spacing w:after="0"/>
        <w:ind w:left="0"/>
        <w:jc w:val="both"/>
      </w:pPr>
      <w:r>
        <w:rPr>
          <w:rFonts w:ascii="Times New Roman"/>
          <w:b w:val="false"/>
          <w:i w:val="false"/>
          <w:color w:val="000000"/>
          <w:sz w:val="28"/>
        </w:rPr>
        <w:t xml:space="preserve">
      1) өлеңдерді хормен орындауды; </w:t>
      </w:r>
    </w:p>
    <w:bookmarkEnd w:id="9869"/>
    <w:bookmarkStart w:name="z23395" w:id="9870"/>
    <w:p>
      <w:pPr>
        <w:spacing w:after="0"/>
        <w:ind w:left="0"/>
        <w:jc w:val="both"/>
      </w:pPr>
      <w:r>
        <w:rPr>
          <w:rFonts w:ascii="Times New Roman"/>
          <w:b w:val="false"/>
          <w:i w:val="false"/>
          <w:color w:val="000000"/>
          <w:sz w:val="28"/>
        </w:rPr>
        <w:t>
      2) өлең айтқанда мәтінін анық айтуды;</w:t>
      </w:r>
    </w:p>
    <w:bookmarkEnd w:id="9870"/>
    <w:bookmarkStart w:name="z23396" w:id="9871"/>
    <w:p>
      <w:pPr>
        <w:spacing w:after="0"/>
        <w:ind w:left="0"/>
        <w:jc w:val="both"/>
      </w:pPr>
      <w:r>
        <w:rPr>
          <w:rFonts w:ascii="Times New Roman"/>
          <w:b w:val="false"/>
          <w:i w:val="false"/>
          <w:color w:val="000000"/>
          <w:sz w:val="28"/>
        </w:rPr>
        <w:t xml:space="preserve">
      3) музыкалық шығармамен берілетін көңіл-күй сипатын түсінуді; </w:t>
      </w:r>
    </w:p>
    <w:bookmarkEnd w:id="9871"/>
    <w:bookmarkStart w:name="z23397" w:id="9872"/>
    <w:p>
      <w:pPr>
        <w:spacing w:after="0"/>
        <w:ind w:left="0"/>
        <w:jc w:val="both"/>
      </w:pPr>
      <w:r>
        <w:rPr>
          <w:rFonts w:ascii="Times New Roman"/>
          <w:b w:val="false"/>
          <w:i w:val="false"/>
          <w:color w:val="000000"/>
          <w:sz w:val="28"/>
        </w:rPr>
        <w:t>
      4) үрме, ішекті және соқпалы аспатардың дыбысталуын ажыратуды меңгереді деп күтіледі.</w:t>
      </w:r>
    </w:p>
    <w:bookmarkEnd w:id="9872"/>
    <w:bookmarkStart w:name="z23398" w:id="9873"/>
    <w:p>
      <w:pPr>
        <w:spacing w:after="0"/>
        <w:ind w:left="0"/>
        <w:jc w:val="both"/>
      </w:pPr>
      <w:r>
        <w:rPr>
          <w:rFonts w:ascii="Times New Roman"/>
          <w:b w:val="false"/>
          <w:i w:val="false"/>
          <w:color w:val="000000"/>
          <w:sz w:val="28"/>
        </w:rPr>
        <w:t>
      83. Тұлғалық нәтижелер. Білім алушылар:</w:t>
      </w:r>
    </w:p>
    <w:bookmarkEnd w:id="9873"/>
    <w:bookmarkStart w:name="z23399" w:id="9874"/>
    <w:p>
      <w:pPr>
        <w:spacing w:after="0"/>
        <w:ind w:left="0"/>
        <w:jc w:val="both"/>
      </w:pPr>
      <w:r>
        <w:rPr>
          <w:rFonts w:ascii="Times New Roman"/>
          <w:b w:val="false"/>
          <w:i w:val="false"/>
          <w:color w:val="000000"/>
          <w:sz w:val="28"/>
        </w:rPr>
        <w:t xml:space="preserve">
      1) музыканы тыңдауға және танымал балалар әндерін орындауға қызығушылық танытады деп күтіледі. </w:t>
      </w:r>
    </w:p>
    <w:bookmarkEnd w:id="9874"/>
    <w:bookmarkStart w:name="z23400" w:id="9875"/>
    <w:p>
      <w:pPr>
        <w:spacing w:after="0"/>
        <w:ind w:left="0"/>
        <w:jc w:val="both"/>
      </w:pPr>
      <w:r>
        <w:rPr>
          <w:rFonts w:ascii="Times New Roman"/>
          <w:b w:val="false"/>
          <w:i w:val="false"/>
          <w:color w:val="000000"/>
          <w:sz w:val="28"/>
        </w:rPr>
        <w:t xml:space="preserve">
      84. Жүйелік-әрекеттік нәтижеле білім алушылардың: </w:t>
      </w:r>
    </w:p>
    <w:bookmarkEnd w:id="9875"/>
    <w:bookmarkStart w:name="z23401" w:id="9876"/>
    <w:p>
      <w:pPr>
        <w:spacing w:after="0"/>
        <w:ind w:left="0"/>
        <w:jc w:val="both"/>
      </w:pPr>
      <w:r>
        <w:rPr>
          <w:rFonts w:ascii="Times New Roman"/>
          <w:b w:val="false"/>
          <w:i w:val="false"/>
          <w:color w:val="000000"/>
          <w:sz w:val="28"/>
        </w:rPr>
        <w:t>
      1) балалар әндерін орындау дағдыларынан;</w:t>
      </w:r>
    </w:p>
    <w:bookmarkEnd w:id="9876"/>
    <w:bookmarkStart w:name="z23402" w:id="9877"/>
    <w:p>
      <w:pPr>
        <w:spacing w:after="0"/>
        <w:ind w:left="0"/>
        <w:jc w:val="both"/>
      </w:pPr>
      <w:r>
        <w:rPr>
          <w:rFonts w:ascii="Times New Roman"/>
          <w:b w:val="false"/>
          <w:i w:val="false"/>
          <w:color w:val="000000"/>
          <w:sz w:val="28"/>
        </w:rPr>
        <w:t>
      2) хормен ән айту дағдыларынан;</w:t>
      </w:r>
    </w:p>
    <w:bookmarkEnd w:id="9877"/>
    <w:bookmarkStart w:name="z23403" w:id="9878"/>
    <w:p>
      <w:pPr>
        <w:spacing w:after="0"/>
        <w:ind w:left="0"/>
        <w:jc w:val="both"/>
      </w:pPr>
      <w:r>
        <w:rPr>
          <w:rFonts w:ascii="Times New Roman"/>
          <w:b w:val="false"/>
          <w:i w:val="false"/>
          <w:color w:val="000000"/>
          <w:sz w:val="28"/>
        </w:rPr>
        <w:t xml:space="preserve">
      3) театрлық қойылымдарға үнемі бару қажеттілігінен көрініс табады деп күтіледі. </w:t>
      </w:r>
    </w:p>
    <w:bookmarkEnd w:id="98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361-қосымша</w:t>
            </w:r>
          </w:p>
        </w:tc>
      </w:tr>
    </w:tbl>
    <w:bookmarkStart w:name="z23406" w:id="9879"/>
    <w:p>
      <w:pPr>
        <w:spacing w:after="0"/>
        <w:ind w:left="0"/>
        <w:jc w:val="left"/>
      </w:pPr>
      <w:r>
        <w:rPr>
          <w:rFonts w:ascii="Times New Roman"/>
          <w:b/>
          <w:i w:val="false"/>
          <w:color w:val="000000"/>
        </w:rPr>
        <w:t xml:space="preserve"> Жеңіл ақыл-ой кемістігі бар оқушыларға арналған негізгі орта білім беру деңгейінің 5-9 сыныптары үшін "Тәртіп мәдениеті" пәнінен типтік оқу бағдарламасы</w:t>
      </w:r>
    </w:p>
    <w:bookmarkEnd w:id="9879"/>
    <w:p>
      <w:pPr>
        <w:spacing w:after="0"/>
        <w:ind w:left="0"/>
        <w:jc w:val="both"/>
      </w:pPr>
      <w:r>
        <w:rPr>
          <w:rFonts w:ascii="Times New Roman"/>
          <w:b w:val="false"/>
          <w:i w:val="false"/>
          <w:color w:val="ff0000"/>
          <w:sz w:val="28"/>
        </w:rPr>
        <w:t xml:space="preserve">
      Ескерту. Бұйрық 361-қосымшамен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3407" w:id="9880"/>
    <w:p>
      <w:pPr>
        <w:spacing w:after="0"/>
        <w:ind w:left="0"/>
        <w:jc w:val="left"/>
      </w:pPr>
      <w:r>
        <w:rPr>
          <w:rFonts w:ascii="Times New Roman"/>
          <w:b/>
          <w:i w:val="false"/>
          <w:color w:val="000000"/>
        </w:rPr>
        <w:t xml:space="preserve"> 1 - тарау. Түсінік хат</w:t>
      </w:r>
    </w:p>
    <w:bookmarkEnd w:id="9880"/>
    <w:bookmarkStart w:name="z23408" w:id="9881"/>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оқушылардың ерекше білім алу қажеттіліктерін ескере отырып әзірленген.</w:t>
      </w:r>
    </w:p>
    <w:bookmarkEnd w:id="9881"/>
    <w:bookmarkStart w:name="z23409" w:id="9882"/>
    <w:p>
      <w:pPr>
        <w:spacing w:after="0"/>
        <w:ind w:left="0"/>
        <w:jc w:val="both"/>
      </w:pPr>
      <w:r>
        <w:rPr>
          <w:rFonts w:ascii="Times New Roman"/>
          <w:b w:val="false"/>
          <w:i w:val="false"/>
          <w:color w:val="000000"/>
          <w:sz w:val="28"/>
        </w:rPr>
        <w:t xml:space="preserve">
      2. Мінез-құлықтағы кемшіліктерді жеңу қажеттілігі мектепке ақыл-ойы кем балаларға тәртіп мәдениеті білімі мен дағдыларын белгілі бір жүйеде, нақты мысалдар мен жаттығулар арқылы беруді міндет етіп қояды. </w:t>
      </w:r>
    </w:p>
    <w:bookmarkEnd w:id="9882"/>
    <w:bookmarkStart w:name="z23410" w:id="9883"/>
    <w:p>
      <w:pPr>
        <w:spacing w:after="0"/>
        <w:ind w:left="0"/>
        <w:jc w:val="both"/>
      </w:pPr>
      <w:r>
        <w:rPr>
          <w:rFonts w:ascii="Times New Roman"/>
          <w:b w:val="false"/>
          <w:i w:val="false"/>
          <w:color w:val="000000"/>
          <w:sz w:val="28"/>
        </w:rPr>
        <w:t xml:space="preserve">
      3. Тәртіп мәдениетіне тәрбиелеу жүйелі түрде жүзеге асырылып, өмірдің барлық жағын қамтиды және баланың тәртібіне қойылатын талаптардың әртүрлі болмауын қадағалайды. </w:t>
      </w:r>
    </w:p>
    <w:bookmarkEnd w:id="9883"/>
    <w:bookmarkStart w:name="z23411" w:id="9884"/>
    <w:p>
      <w:pPr>
        <w:spacing w:after="0"/>
        <w:ind w:left="0"/>
        <w:jc w:val="both"/>
      </w:pPr>
      <w:r>
        <w:rPr>
          <w:rFonts w:ascii="Times New Roman"/>
          <w:b w:val="false"/>
          <w:i w:val="false"/>
          <w:color w:val="000000"/>
          <w:sz w:val="28"/>
        </w:rPr>
        <w:t>
      4. Тәртіп мәдениетіне мақсатты бағытталған оқыту зерде дамуы төмен баланың тұлғалық дамуындағы маңызды фактордың бірі болып табылады. Зерде дамуы қалыпты оқушылардан ақыл-ойы кем оқушылардың ерекшелігі - олар үшін тәртіп мәдениеті дағдыларына арнайы оқытуды ұйымдастыру және әдептілік нормаларды орындауға үнемі жаттықтыру.</w:t>
      </w:r>
    </w:p>
    <w:bookmarkEnd w:id="9884"/>
    <w:bookmarkStart w:name="z23412" w:id="9885"/>
    <w:p>
      <w:pPr>
        <w:spacing w:after="0"/>
        <w:ind w:left="0"/>
        <w:jc w:val="both"/>
      </w:pPr>
      <w:r>
        <w:rPr>
          <w:rFonts w:ascii="Times New Roman"/>
          <w:b w:val="false"/>
          <w:i w:val="false"/>
          <w:color w:val="000000"/>
          <w:sz w:val="28"/>
        </w:rPr>
        <w:t>
      5. Оқу пәнінің мақсаты – аса өнегелі, мәдениетті тұлғаны қалыптастыруға көмектесу.</w:t>
      </w:r>
    </w:p>
    <w:bookmarkEnd w:id="9885"/>
    <w:bookmarkStart w:name="z23413" w:id="9886"/>
    <w:p>
      <w:pPr>
        <w:spacing w:after="0"/>
        <w:ind w:left="0"/>
        <w:jc w:val="both"/>
      </w:pPr>
      <w:r>
        <w:rPr>
          <w:rFonts w:ascii="Times New Roman"/>
          <w:b w:val="false"/>
          <w:i w:val="false"/>
          <w:color w:val="000000"/>
          <w:sz w:val="28"/>
        </w:rPr>
        <w:t>
      6. Оқу пәнінің міндеттері:</w:t>
      </w:r>
    </w:p>
    <w:bookmarkEnd w:id="9886"/>
    <w:bookmarkStart w:name="z23414" w:id="9887"/>
    <w:p>
      <w:pPr>
        <w:spacing w:after="0"/>
        <w:ind w:left="0"/>
        <w:jc w:val="both"/>
      </w:pPr>
      <w:r>
        <w:rPr>
          <w:rFonts w:ascii="Times New Roman"/>
          <w:b w:val="false"/>
          <w:i w:val="false"/>
          <w:color w:val="000000"/>
          <w:sz w:val="28"/>
        </w:rPr>
        <w:t xml:space="preserve">
      1) оқушыны қоғамдық орындардағы этикет ережелерімен және тәртіп нормаларымен таныстыру; </w:t>
      </w:r>
    </w:p>
    <w:bookmarkEnd w:id="9887"/>
    <w:bookmarkStart w:name="z23415" w:id="9888"/>
    <w:p>
      <w:pPr>
        <w:spacing w:after="0"/>
        <w:ind w:left="0"/>
        <w:jc w:val="both"/>
      </w:pPr>
      <w:r>
        <w:rPr>
          <w:rFonts w:ascii="Times New Roman"/>
          <w:b w:val="false"/>
          <w:i w:val="false"/>
          <w:color w:val="000000"/>
          <w:sz w:val="28"/>
        </w:rPr>
        <w:t>
      2) басқа адамның жеке басына қатысты сыпайыгершілік және әдептілік қатынасты қалыптастыру;</w:t>
      </w:r>
    </w:p>
    <w:bookmarkEnd w:id="9888"/>
    <w:bookmarkStart w:name="z23416" w:id="9889"/>
    <w:p>
      <w:pPr>
        <w:spacing w:after="0"/>
        <w:ind w:left="0"/>
        <w:jc w:val="both"/>
      </w:pPr>
      <w:r>
        <w:rPr>
          <w:rFonts w:ascii="Times New Roman"/>
          <w:b w:val="false"/>
          <w:i w:val="false"/>
          <w:color w:val="000000"/>
          <w:sz w:val="28"/>
        </w:rPr>
        <w:t xml:space="preserve">
      3) оқушылардың өзін-өзі жағымды түрде тұрақты бағалай білуін қалыптастыру; </w:t>
      </w:r>
    </w:p>
    <w:bookmarkEnd w:id="9889"/>
    <w:bookmarkStart w:name="z23417" w:id="9890"/>
    <w:p>
      <w:pPr>
        <w:spacing w:after="0"/>
        <w:ind w:left="0"/>
        <w:jc w:val="both"/>
      </w:pPr>
      <w:r>
        <w:rPr>
          <w:rFonts w:ascii="Times New Roman"/>
          <w:b w:val="false"/>
          <w:i w:val="false"/>
          <w:color w:val="000000"/>
          <w:sz w:val="28"/>
        </w:rPr>
        <w:t>
      4) әртүрлі жағдайлардағы іс-әрекеттердің мәдениеттілігіне үйрету;</w:t>
      </w:r>
    </w:p>
    <w:bookmarkEnd w:id="9890"/>
    <w:bookmarkStart w:name="z23418" w:id="9891"/>
    <w:p>
      <w:pPr>
        <w:spacing w:after="0"/>
        <w:ind w:left="0"/>
        <w:jc w:val="both"/>
      </w:pPr>
      <w:r>
        <w:rPr>
          <w:rFonts w:ascii="Times New Roman"/>
          <w:b w:val="false"/>
          <w:i w:val="false"/>
          <w:color w:val="000000"/>
          <w:sz w:val="28"/>
        </w:rPr>
        <w:t>
      5) оқушылардың коммуникативтік қабілеттерін дамыту;</w:t>
      </w:r>
    </w:p>
    <w:bookmarkEnd w:id="9891"/>
    <w:bookmarkStart w:name="z23419" w:id="9892"/>
    <w:p>
      <w:pPr>
        <w:spacing w:after="0"/>
        <w:ind w:left="0"/>
        <w:jc w:val="both"/>
      </w:pPr>
      <w:r>
        <w:rPr>
          <w:rFonts w:ascii="Times New Roman"/>
          <w:b w:val="false"/>
          <w:i w:val="false"/>
          <w:color w:val="000000"/>
          <w:sz w:val="28"/>
        </w:rPr>
        <w:t>
      6) эстетикалық талғамын, қоршаған әлемдегі әдемілікті көре білуін дамыту;</w:t>
      </w:r>
    </w:p>
    <w:bookmarkEnd w:id="9892"/>
    <w:bookmarkStart w:name="z23420" w:id="9893"/>
    <w:p>
      <w:pPr>
        <w:spacing w:after="0"/>
        <w:ind w:left="0"/>
        <w:jc w:val="both"/>
      </w:pPr>
      <w:r>
        <w:rPr>
          <w:rFonts w:ascii="Times New Roman"/>
          <w:b w:val="false"/>
          <w:i w:val="false"/>
          <w:color w:val="000000"/>
          <w:sz w:val="28"/>
        </w:rPr>
        <w:t>
      7) әрекеттердің әр түрлі түрлерінде өзара жағымды қатынасты қалыптастыру;</w:t>
      </w:r>
    </w:p>
    <w:bookmarkEnd w:id="9893"/>
    <w:bookmarkStart w:name="z23421" w:id="9894"/>
    <w:p>
      <w:pPr>
        <w:spacing w:after="0"/>
        <w:ind w:left="0"/>
        <w:jc w:val="both"/>
      </w:pPr>
      <w:r>
        <w:rPr>
          <w:rFonts w:ascii="Times New Roman"/>
          <w:b w:val="false"/>
          <w:i w:val="false"/>
          <w:color w:val="000000"/>
          <w:sz w:val="28"/>
        </w:rPr>
        <w:t>
      8) алған білімдерін өмірде қолдана білуге көмектесу.</w:t>
      </w:r>
    </w:p>
    <w:bookmarkEnd w:id="9894"/>
    <w:bookmarkStart w:name="z23422" w:id="9895"/>
    <w:p>
      <w:pPr>
        <w:spacing w:after="0"/>
        <w:ind w:left="0"/>
        <w:jc w:val="both"/>
      </w:pPr>
      <w:r>
        <w:rPr>
          <w:rFonts w:ascii="Times New Roman"/>
          <w:b w:val="false"/>
          <w:i w:val="false"/>
          <w:color w:val="000000"/>
          <w:sz w:val="28"/>
        </w:rPr>
        <w:t>
      7. Тәртіп мәдениетіне оқыту тәсілдері: үйрету, жаттығу, үйретуші жағдайлар (жағдаяттық тапсырмалар, іскерлік ойындар), көтермелеу, ұялту, еліктеуге арналған мысалдар, түсіндіру, этикалық әңгіме.</w:t>
      </w:r>
    </w:p>
    <w:bookmarkEnd w:id="9895"/>
    <w:bookmarkStart w:name="z23423" w:id="9896"/>
    <w:p>
      <w:pPr>
        <w:spacing w:after="0"/>
        <w:ind w:left="0"/>
        <w:jc w:val="both"/>
      </w:pPr>
      <w:r>
        <w:rPr>
          <w:rFonts w:ascii="Times New Roman"/>
          <w:b w:val="false"/>
          <w:i w:val="false"/>
          <w:color w:val="000000"/>
          <w:sz w:val="28"/>
        </w:rPr>
        <w:t>
      8. Этикалық және эстетикалық нормалармен негізделген тәртіп ережелері тәртіп мәдениеті бойынша сабақтардың басты мазмұны болып табылады. Оларға әңгімелерді, ойындарды, сахналық қойылымдарды, мерекелік кештерді, қызықты адамдармен кездесуді, ата-аналарды шақыруды, экскурсия, театр, мұражай, кафе, кітапханаларға баруды қосуға болады.</w:t>
      </w:r>
    </w:p>
    <w:bookmarkEnd w:id="9896"/>
    <w:bookmarkStart w:name="z23424" w:id="9897"/>
    <w:p>
      <w:pPr>
        <w:spacing w:after="0"/>
        <w:ind w:left="0"/>
        <w:jc w:val="both"/>
      </w:pPr>
      <w:r>
        <w:rPr>
          <w:rFonts w:ascii="Times New Roman"/>
          <w:b w:val="false"/>
          <w:i w:val="false"/>
          <w:color w:val="000000"/>
          <w:sz w:val="28"/>
        </w:rPr>
        <w:t>
      9. Практикалық сабақтар қандай да бір кез-келген, мысалы, көлікте орын беру, сыйлық үшін алғыс айту, үстел басынан тұру, қошемет сөз айту сияқты тәртіп дағдыларын тәжірибелік жетілдіруге мүмкіндік тудырады.</w:t>
      </w:r>
    </w:p>
    <w:bookmarkEnd w:id="9897"/>
    <w:bookmarkStart w:name="z23425" w:id="9898"/>
    <w:p>
      <w:pPr>
        <w:spacing w:after="0"/>
        <w:ind w:left="0"/>
        <w:jc w:val="both"/>
      </w:pPr>
      <w:r>
        <w:rPr>
          <w:rFonts w:ascii="Times New Roman"/>
          <w:b w:val="false"/>
          <w:i w:val="false"/>
          <w:color w:val="000000"/>
          <w:sz w:val="28"/>
        </w:rPr>
        <w:t>
      10. Ойындар балаларды қызықты және көрнекі түрде үйретуге мүмкіндік береді; олар өздерін еркін сезініп, ыңғайсызық пен өздеріне деген сенімсіздік жағдайынан арылады.</w:t>
      </w:r>
    </w:p>
    <w:bookmarkEnd w:id="9898"/>
    <w:bookmarkStart w:name="z23426" w:id="9899"/>
    <w:p>
      <w:pPr>
        <w:spacing w:after="0"/>
        <w:ind w:left="0"/>
        <w:jc w:val="both"/>
      </w:pPr>
      <w:r>
        <w:rPr>
          <w:rFonts w:ascii="Times New Roman"/>
          <w:b w:val="false"/>
          <w:i w:val="false"/>
          <w:color w:val="000000"/>
          <w:sz w:val="28"/>
        </w:rPr>
        <w:t>
      11. Сыныптағы оқушылардың құрамының шағын болуы әрбір оқушының ойындар мен жаттығуларға белсенді қатысуына мүмкіндік береді.</w:t>
      </w:r>
    </w:p>
    <w:bookmarkEnd w:id="9899"/>
    <w:bookmarkStart w:name="z23427" w:id="9900"/>
    <w:p>
      <w:pPr>
        <w:spacing w:after="0"/>
        <w:ind w:left="0"/>
        <w:jc w:val="both"/>
      </w:pPr>
      <w:r>
        <w:rPr>
          <w:rFonts w:ascii="Times New Roman"/>
          <w:b w:val="false"/>
          <w:i w:val="false"/>
          <w:color w:val="000000"/>
          <w:sz w:val="28"/>
        </w:rPr>
        <w:t>
      12. Тәртіп мәдениетіне оқыту бағдарламасының негізгі тараулары:</w:t>
      </w:r>
    </w:p>
    <w:bookmarkEnd w:id="9900"/>
    <w:bookmarkStart w:name="z23428" w:id="9901"/>
    <w:p>
      <w:pPr>
        <w:spacing w:after="0"/>
        <w:ind w:left="0"/>
        <w:jc w:val="both"/>
      </w:pPr>
      <w:r>
        <w:rPr>
          <w:rFonts w:ascii="Times New Roman"/>
          <w:b w:val="false"/>
          <w:i w:val="false"/>
          <w:color w:val="000000"/>
          <w:sz w:val="28"/>
        </w:rPr>
        <w:t>
      1) сыртқы көрініс мәдениеті;</w:t>
      </w:r>
    </w:p>
    <w:bookmarkEnd w:id="9901"/>
    <w:bookmarkStart w:name="z23429" w:id="9902"/>
    <w:p>
      <w:pPr>
        <w:spacing w:after="0"/>
        <w:ind w:left="0"/>
        <w:jc w:val="both"/>
      </w:pPr>
      <w:r>
        <w:rPr>
          <w:rFonts w:ascii="Times New Roman"/>
          <w:b w:val="false"/>
          <w:i w:val="false"/>
          <w:color w:val="000000"/>
          <w:sz w:val="28"/>
        </w:rPr>
        <w:t>
      2) қоғамдық орындардағы тәртіп мәдениеті;</w:t>
      </w:r>
    </w:p>
    <w:bookmarkEnd w:id="9902"/>
    <w:bookmarkStart w:name="z23430" w:id="9903"/>
    <w:p>
      <w:pPr>
        <w:spacing w:after="0"/>
        <w:ind w:left="0"/>
        <w:jc w:val="both"/>
      </w:pPr>
      <w:r>
        <w:rPr>
          <w:rFonts w:ascii="Times New Roman"/>
          <w:b w:val="false"/>
          <w:i w:val="false"/>
          <w:color w:val="000000"/>
          <w:sz w:val="28"/>
        </w:rPr>
        <w:t>
      3) тұлғааралық қарым-қатынас мәдениеті;</w:t>
      </w:r>
    </w:p>
    <w:bookmarkEnd w:id="9903"/>
    <w:bookmarkStart w:name="z23431" w:id="9904"/>
    <w:p>
      <w:pPr>
        <w:spacing w:after="0"/>
        <w:ind w:left="0"/>
        <w:jc w:val="both"/>
      </w:pPr>
      <w:r>
        <w:rPr>
          <w:rFonts w:ascii="Times New Roman"/>
          <w:b w:val="false"/>
          <w:i w:val="false"/>
          <w:color w:val="000000"/>
          <w:sz w:val="28"/>
        </w:rPr>
        <w:t>
      4) сөйлеу тілі этикетінің мәдениеті;</w:t>
      </w:r>
    </w:p>
    <w:bookmarkEnd w:id="9904"/>
    <w:bookmarkStart w:name="z23432" w:id="9905"/>
    <w:p>
      <w:pPr>
        <w:spacing w:after="0"/>
        <w:ind w:left="0"/>
        <w:jc w:val="both"/>
      </w:pPr>
      <w:r>
        <w:rPr>
          <w:rFonts w:ascii="Times New Roman"/>
          <w:b w:val="false"/>
          <w:i w:val="false"/>
          <w:color w:val="000000"/>
          <w:sz w:val="28"/>
        </w:rPr>
        <w:t>
      5) қызмет мәдениеті.</w:t>
      </w:r>
    </w:p>
    <w:bookmarkEnd w:id="9905"/>
    <w:bookmarkStart w:name="z23433" w:id="9906"/>
    <w:p>
      <w:pPr>
        <w:spacing w:after="0"/>
        <w:ind w:left="0"/>
        <w:jc w:val="both"/>
      </w:pPr>
      <w:r>
        <w:rPr>
          <w:rFonts w:ascii="Times New Roman"/>
          <w:b w:val="false"/>
          <w:i w:val="false"/>
          <w:color w:val="000000"/>
          <w:sz w:val="28"/>
        </w:rPr>
        <w:t>
      13. Оқу жүктемесінің көлемі:</w:t>
      </w:r>
    </w:p>
    <w:bookmarkEnd w:id="9906"/>
    <w:bookmarkStart w:name="z23434" w:id="9907"/>
    <w:p>
      <w:pPr>
        <w:spacing w:after="0"/>
        <w:ind w:left="0"/>
        <w:jc w:val="both"/>
      </w:pPr>
      <w:r>
        <w:rPr>
          <w:rFonts w:ascii="Times New Roman"/>
          <w:b w:val="false"/>
          <w:i w:val="false"/>
          <w:color w:val="000000"/>
          <w:sz w:val="28"/>
        </w:rPr>
        <w:t xml:space="preserve">
      1) 5 сынып – аптасына 1 сағат, оқу жылында 34 сағат; </w:t>
      </w:r>
    </w:p>
    <w:bookmarkEnd w:id="9907"/>
    <w:bookmarkStart w:name="z23435" w:id="9908"/>
    <w:p>
      <w:pPr>
        <w:spacing w:after="0"/>
        <w:ind w:left="0"/>
        <w:jc w:val="both"/>
      </w:pPr>
      <w:r>
        <w:rPr>
          <w:rFonts w:ascii="Times New Roman"/>
          <w:b w:val="false"/>
          <w:i w:val="false"/>
          <w:color w:val="000000"/>
          <w:sz w:val="28"/>
        </w:rPr>
        <w:t xml:space="preserve">
      2) 6 сынып – аптасына 1 сағат, оқу жылында 34 сағат; </w:t>
      </w:r>
    </w:p>
    <w:bookmarkEnd w:id="9908"/>
    <w:bookmarkStart w:name="z23436" w:id="9909"/>
    <w:p>
      <w:pPr>
        <w:spacing w:after="0"/>
        <w:ind w:left="0"/>
        <w:jc w:val="both"/>
      </w:pPr>
      <w:r>
        <w:rPr>
          <w:rFonts w:ascii="Times New Roman"/>
          <w:b w:val="false"/>
          <w:i w:val="false"/>
          <w:color w:val="000000"/>
          <w:sz w:val="28"/>
        </w:rPr>
        <w:t xml:space="preserve">
      3) 7 сынып – аптасына 1 сағат, оқу жылында 34 сағат; </w:t>
      </w:r>
    </w:p>
    <w:bookmarkEnd w:id="9909"/>
    <w:bookmarkStart w:name="z23437" w:id="9910"/>
    <w:p>
      <w:pPr>
        <w:spacing w:after="0"/>
        <w:ind w:left="0"/>
        <w:jc w:val="both"/>
      </w:pPr>
      <w:r>
        <w:rPr>
          <w:rFonts w:ascii="Times New Roman"/>
          <w:b w:val="false"/>
          <w:i w:val="false"/>
          <w:color w:val="000000"/>
          <w:sz w:val="28"/>
        </w:rPr>
        <w:t xml:space="preserve">
      4) 8 сынып – аптасына 1 сағат, оқу жылында 34 сағат; </w:t>
      </w:r>
    </w:p>
    <w:bookmarkEnd w:id="9910"/>
    <w:bookmarkStart w:name="z23438" w:id="9911"/>
    <w:p>
      <w:pPr>
        <w:spacing w:after="0"/>
        <w:ind w:left="0"/>
        <w:jc w:val="both"/>
      </w:pPr>
      <w:r>
        <w:rPr>
          <w:rFonts w:ascii="Times New Roman"/>
          <w:b w:val="false"/>
          <w:i w:val="false"/>
          <w:color w:val="000000"/>
          <w:sz w:val="28"/>
        </w:rPr>
        <w:t xml:space="preserve">
      5) 9 сынып – аптасына 1 сағат, оқу жылында 34 сағат. </w:t>
      </w:r>
    </w:p>
    <w:bookmarkEnd w:id="9911"/>
    <w:bookmarkStart w:name="z23439" w:id="9912"/>
    <w:p>
      <w:pPr>
        <w:spacing w:after="0"/>
        <w:ind w:left="0"/>
        <w:jc w:val="left"/>
      </w:pPr>
      <w:r>
        <w:rPr>
          <w:rFonts w:ascii="Times New Roman"/>
          <w:b/>
          <w:i w:val="false"/>
          <w:color w:val="000000"/>
        </w:rPr>
        <w:t xml:space="preserve"> 2-тарау. Оқу пәнінің 5-сыныптағы базалық білім мазмұны</w:t>
      </w:r>
    </w:p>
    <w:bookmarkEnd w:id="9912"/>
    <w:bookmarkStart w:name="z23440" w:id="9913"/>
    <w:p>
      <w:pPr>
        <w:spacing w:after="0"/>
        <w:ind w:left="0"/>
        <w:jc w:val="both"/>
      </w:pPr>
      <w:r>
        <w:rPr>
          <w:rFonts w:ascii="Times New Roman"/>
          <w:b w:val="false"/>
          <w:i w:val="false"/>
          <w:color w:val="000000"/>
          <w:sz w:val="28"/>
        </w:rPr>
        <w:t>
      14. Сыртқы көрініс мәдениеті (6 сағат):</w:t>
      </w:r>
    </w:p>
    <w:bookmarkEnd w:id="9913"/>
    <w:bookmarkStart w:name="z23441" w:id="9914"/>
    <w:p>
      <w:pPr>
        <w:spacing w:after="0"/>
        <w:ind w:left="0"/>
        <w:jc w:val="both"/>
      </w:pPr>
      <w:r>
        <w:rPr>
          <w:rFonts w:ascii="Times New Roman"/>
          <w:b w:val="false"/>
          <w:i w:val="false"/>
          <w:color w:val="000000"/>
          <w:sz w:val="28"/>
        </w:rPr>
        <w:t>
      1) шынықтыру шараларын орындау ережелері, құлақ, көз, қол мен аяқ тырнақтарының тазалығына қатысты жеке бас гигиенасы;</w:t>
      </w:r>
    </w:p>
    <w:bookmarkEnd w:id="9914"/>
    <w:bookmarkStart w:name="z23442" w:id="9915"/>
    <w:p>
      <w:pPr>
        <w:spacing w:after="0"/>
        <w:ind w:left="0"/>
        <w:jc w:val="both"/>
      </w:pPr>
      <w:r>
        <w:rPr>
          <w:rFonts w:ascii="Times New Roman"/>
          <w:b w:val="false"/>
          <w:i w:val="false"/>
          <w:color w:val="000000"/>
          <w:sz w:val="28"/>
        </w:rPr>
        <w:t>
      2) шаш күтімі, мерекелік және күнделікті шаш үлгісі.</w:t>
      </w:r>
    </w:p>
    <w:bookmarkEnd w:id="9915"/>
    <w:bookmarkStart w:name="z23443" w:id="9916"/>
    <w:p>
      <w:pPr>
        <w:spacing w:after="0"/>
        <w:ind w:left="0"/>
        <w:jc w:val="both"/>
      </w:pPr>
      <w:r>
        <w:rPr>
          <w:rFonts w:ascii="Times New Roman"/>
          <w:b w:val="false"/>
          <w:i w:val="false"/>
          <w:color w:val="000000"/>
          <w:sz w:val="28"/>
        </w:rPr>
        <w:t>
      15. Тұлғааралық қарым-қатынас мәдениеті (7 сағат):</w:t>
      </w:r>
    </w:p>
    <w:bookmarkEnd w:id="9916"/>
    <w:bookmarkStart w:name="z23444" w:id="9917"/>
    <w:p>
      <w:pPr>
        <w:spacing w:after="0"/>
        <w:ind w:left="0"/>
        <w:jc w:val="both"/>
      </w:pPr>
      <w:r>
        <w:rPr>
          <w:rFonts w:ascii="Times New Roman"/>
          <w:b w:val="false"/>
          <w:i w:val="false"/>
          <w:color w:val="000000"/>
          <w:sz w:val="28"/>
        </w:rPr>
        <w:t>
      1) әртүрлі ұлттарда (сынып оқушыларының ұлттық құрамына қарай) қабылданған қарым-қатынастың негізгі этикеті;</w:t>
      </w:r>
    </w:p>
    <w:bookmarkEnd w:id="9917"/>
    <w:bookmarkStart w:name="z23445" w:id="9918"/>
    <w:p>
      <w:pPr>
        <w:spacing w:after="0"/>
        <w:ind w:left="0"/>
        <w:jc w:val="both"/>
      </w:pPr>
      <w:r>
        <w:rPr>
          <w:rFonts w:ascii="Times New Roman"/>
          <w:b w:val="false"/>
          <w:i w:val="false"/>
          <w:color w:val="000000"/>
          <w:sz w:val="28"/>
        </w:rPr>
        <w:t>
      2) туысқандық қатынастар: немере аға, немере әпке, апа, көке. Жақын туысқандарының есімдері, әкелерінің есімдері мен тектерін; өзінің ата-анасының, әпкелерінің, ағаларының, аталары мен әжелерінің туылған күндерін білу;</w:t>
      </w:r>
    </w:p>
    <w:bookmarkEnd w:id="9918"/>
    <w:bookmarkStart w:name="z23446" w:id="9919"/>
    <w:p>
      <w:pPr>
        <w:spacing w:after="0"/>
        <w:ind w:left="0"/>
        <w:jc w:val="both"/>
      </w:pPr>
      <w:r>
        <w:rPr>
          <w:rFonts w:ascii="Times New Roman"/>
          <w:b w:val="false"/>
          <w:i w:val="false"/>
          <w:color w:val="000000"/>
          <w:sz w:val="28"/>
        </w:rPr>
        <w:t>
      3) отырған және тұрған қалыпта сөйлескен кезде дұрыс тұру;</w:t>
      </w:r>
    </w:p>
    <w:bookmarkEnd w:id="9919"/>
    <w:bookmarkStart w:name="z23447" w:id="9920"/>
    <w:p>
      <w:pPr>
        <w:spacing w:after="0"/>
        <w:ind w:left="0"/>
        <w:jc w:val="both"/>
      </w:pPr>
      <w:r>
        <w:rPr>
          <w:rFonts w:ascii="Times New Roman"/>
          <w:b w:val="false"/>
          <w:i w:val="false"/>
          <w:color w:val="000000"/>
          <w:sz w:val="28"/>
        </w:rPr>
        <w:t>
      4) диалогты жүргізу ережелері;</w:t>
      </w:r>
    </w:p>
    <w:bookmarkEnd w:id="9920"/>
    <w:bookmarkStart w:name="z23448" w:id="9921"/>
    <w:p>
      <w:pPr>
        <w:spacing w:after="0"/>
        <w:ind w:left="0"/>
        <w:jc w:val="both"/>
      </w:pPr>
      <w:r>
        <w:rPr>
          <w:rFonts w:ascii="Times New Roman"/>
          <w:b w:val="false"/>
          <w:i w:val="false"/>
          <w:color w:val="000000"/>
          <w:sz w:val="28"/>
        </w:rPr>
        <w:t>
      5) қазақ халқына тән үлкендерге деген сыйласымдылық қатынас.</w:t>
      </w:r>
    </w:p>
    <w:bookmarkEnd w:id="9921"/>
    <w:bookmarkStart w:name="z23449" w:id="9922"/>
    <w:p>
      <w:pPr>
        <w:spacing w:after="0"/>
        <w:ind w:left="0"/>
        <w:jc w:val="both"/>
      </w:pPr>
      <w:r>
        <w:rPr>
          <w:rFonts w:ascii="Times New Roman"/>
          <w:b w:val="false"/>
          <w:i w:val="false"/>
          <w:color w:val="000000"/>
          <w:sz w:val="28"/>
        </w:rPr>
        <w:t>
      16. Қоғамдық орындардағы тәртіп мәдениеті (7 сағат):</w:t>
      </w:r>
    </w:p>
    <w:bookmarkEnd w:id="9922"/>
    <w:bookmarkStart w:name="z23450" w:id="9923"/>
    <w:p>
      <w:pPr>
        <w:spacing w:after="0"/>
        <w:ind w:left="0"/>
        <w:jc w:val="both"/>
      </w:pPr>
      <w:r>
        <w:rPr>
          <w:rFonts w:ascii="Times New Roman"/>
          <w:b w:val="false"/>
          <w:i w:val="false"/>
          <w:color w:val="000000"/>
          <w:sz w:val="28"/>
        </w:rPr>
        <w:t>
      1) мұражайдағы, сурет галереясындағы, көрмедегі, театр немесе концерт залындағы тәртіп ережелері. Қоғамдық орындарда аяқ астынан туындауы мүмкін әртүрлі жағдайларды үлгілеу;</w:t>
      </w:r>
    </w:p>
    <w:bookmarkEnd w:id="9923"/>
    <w:bookmarkStart w:name="z23451" w:id="9924"/>
    <w:p>
      <w:pPr>
        <w:spacing w:after="0"/>
        <w:ind w:left="0"/>
        <w:jc w:val="both"/>
      </w:pPr>
      <w:r>
        <w:rPr>
          <w:rFonts w:ascii="Times New Roman"/>
          <w:b w:val="false"/>
          <w:i w:val="false"/>
          <w:color w:val="000000"/>
          <w:sz w:val="28"/>
        </w:rPr>
        <w:t>
      2) болжанбаған кездейсоқ жағдайлардағы (театрға билетін ұмытып кету, нөмірін жоғалту, мұражайда тобынан ажырап қалу) тәртіп.</w:t>
      </w:r>
    </w:p>
    <w:bookmarkEnd w:id="9924"/>
    <w:bookmarkStart w:name="z23452" w:id="9925"/>
    <w:p>
      <w:pPr>
        <w:spacing w:after="0"/>
        <w:ind w:left="0"/>
        <w:jc w:val="both"/>
      </w:pPr>
      <w:r>
        <w:rPr>
          <w:rFonts w:ascii="Times New Roman"/>
          <w:b w:val="false"/>
          <w:i w:val="false"/>
          <w:color w:val="000000"/>
          <w:sz w:val="28"/>
        </w:rPr>
        <w:t>
      17. Сөйлеу тілінің қарым-қатынас мәдениеті (7 сағат):</w:t>
      </w:r>
    </w:p>
    <w:bookmarkEnd w:id="9925"/>
    <w:bookmarkStart w:name="z23453" w:id="9926"/>
    <w:p>
      <w:pPr>
        <w:spacing w:after="0"/>
        <w:ind w:left="0"/>
        <w:jc w:val="both"/>
      </w:pPr>
      <w:r>
        <w:rPr>
          <w:rFonts w:ascii="Times New Roman"/>
          <w:b w:val="false"/>
          <w:i w:val="false"/>
          <w:color w:val="000000"/>
          <w:sz w:val="28"/>
        </w:rPr>
        <w:t>
      1) сөйлесіп тұрған адамның ұлтына қарай сөйлеу тілінде әртүрлі қаратпа сөздерді пайдалану, қазақ тілінде – ағай, апай, ата, әже деп сөйлесу; қазақ тілінде амандасу және қоштасу;</w:t>
      </w:r>
    </w:p>
    <w:bookmarkEnd w:id="9926"/>
    <w:bookmarkStart w:name="z23454" w:id="9927"/>
    <w:p>
      <w:pPr>
        <w:spacing w:after="0"/>
        <w:ind w:left="0"/>
        <w:jc w:val="both"/>
      </w:pPr>
      <w:r>
        <w:rPr>
          <w:rFonts w:ascii="Times New Roman"/>
          <w:b w:val="false"/>
          <w:i w:val="false"/>
          <w:color w:val="000000"/>
          <w:sz w:val="28"/>
        </w:rPr>
        <w:t>
      2) адамдарды бір-біріне таныстыру ережелері: "Апа, ... таныс", "Балалар, танысыңдар!"; кішілерді үлкеніне, ұл баланы қыз балаға таныстырады.</w:t>
      </w:r>
    </w:p>
    <w:bookmarkEnd w:id="9927"/>
    <w:bookmarkStart w:name="z23455" w:id="9928"/>
    <w:p>
      <w:pPr>
        <w:spacing w:after="0"/>
        <w:ind w:left="0"/>
        <w:jc w:val="both"/>
      </w:pPr>
      <w:r>
        <w:rPr>
          <w:rFonts w:ascii="Times New Roman"/>
          <w:b w:val="false"/>
          <w:i w:val="false"/>
          <w:color w:val="000000"/>
          <w:sz w:val="28"/>
        </w:rPr>
        <w:t>
      18. Қызмет мәдениеті (7 сағат):</w:t>
      </w:r>
    </w:p>
    <w:bookmarkEnd w:id="9928"/>
    <w:bookmarkStart w:name="z23456" w:id="9929"/>
    <w:p>
      <w:pPr>
        <w:spacing w:after="0"/>
        <w:ind w:left="0"/>
        <w:jc w:val="both"/>
      </w:pPr>
      <w:r>
        <w:rPr>
          <w:rFonts w:ascii="Times New Roman"/>
          <w:b w:val="false"/>
          <w:i w:val="false"/>
          <w:color w:val="000000"/>
          <w:sz w:val="28"/>
        </w:rPr>
        <w:t>
      1) еңбек әрекеттерін өтінішсіз, айтпай-ақ орындау қажеттілігі; бөлмедегі, сыныптағы былықтарды байқау, өзінің ынтасымын тәртіпке келтіру;</w:t>
      </w:r>
    </w:p>
    <w:bookmarkEnd w:id="9929"/>
    <w:bookmarkStart w:name="z23457" w:id="9930"/>
    <w:p>
      <w:pPr>
        <w:spacing w:after="0"/>
        <w:ind w:left="0"/>
        <w:jc w:val="both"/>
      </w:pPr>
      <w:r>
        <w:rPr>
          <w:rFonts w:ascii="Times New Roman"/>
          <w:b w:val="false"/>
          <w:i w:val="false"/>
          <w:color w:val="000000"/>
          <w:sz w:val="28"/>
        </w:rPr>
        <w:t>
      2) қонақ қарсы алғанда ата-анасына көмек көрсету тәсілдері;</w:t>
      </w:r>
    </w:p>
    <w:bookmarkEnd w:id="9930"/>
    <w:bookmarkStart w:name="z23458" w:id="9931"/>
    <w:p>
      <w:pPr>
        <w:spacing w:after="0"/>
        <w:ind w:left="0"/>
        <w:jc w:val="both"/>
      </w:pPr>
      <w:r>
        <w:rPr>
          <w:rFonts w:ascii="Times New Roman"/>
          <w:b w:val="false"/>
          <w:i w:val="false"/>
          <w:color w:val="000000"/>
          <w:sz w:val="28"/>
        </w:rPr>
        <w:t>
      3) мектеп дәрігерінен көмек сұрау тәсілдері, мұғалім мен тәрбиешінің сыныптан тыс берілген тапсырмаларын орындау;</w:t>
      </w:r>
    </w:p>
    <w:bookmarkEnd w:id="9931"/>
    <w:bookmarkStart w:name="z23459" w:id="9932"/>
    <w:p>
      <w:pPr>
        <w:spacing w:after="0"/>
        <w:ind w:left="0"/>
        <w:jc w:val="both"/>
      </w:pPr>
      <w:r>
        <w:rPr>
          <w:rFonts w:ascii="Times New Roman"/>
          <w:b w:val="false"/>
          <w:i w:val="false"/>
          <w:color w:val="000000"/>
          <w:sz w:val="28"/>
        </w:rPr>
        <w:t>
      4) тәртіптің табиғи, шын көңілділік, ақ пейілділік тәсілдері; тәртіптегі ұялшақтықты немесе керісінше дөрекілікті жеңу тәсілдері;</w:t>
      </w:r>
    </w:p>
    <w:bookmarkEnd w:id="9932"/>
    <w:bookmarkStart w:name="z23460" w:id="9933"/>
    <w:p>
      <w:pPr>
        <w:spacing w:after="0"/>
        <w:ind w:left="0"/>
        <w:jc w:val="both"/>
      </w:pPr>
      <w:r>
        <w:rPr>
          <w:rFonts w:ascii="Times New Roman"/>
          <w:b w:val="false"/>
          <w:i w:val="false"/>
          <w:color w:val="000000"/>
          <w:sz w:val="28"/>
        </w:rPr>
        <w:t>
      5) қарт адамдарға сыйласымдылықты білдіру және қажет болған жағдайда оларға көмек көрсету тәсілдері.</w:t>
      </w:r>
    </w:p>
    <w:bookmarkEnd w:id="9933"/>
    <w:bookmarkStart w:name="z23461" w:id="9934"/>
    <w:p>
      <w:pPr>
        <w:spacing w:after="0"/>
        <w:ind w:left="0"/>
        <w:jc w:val="left"/>
      </w:pPr>
      <w:r>
        <w:rPr>
          <w:rFonts w:ascii="Times New Roman"/>
          <w:b/>
          <w:i w:val="false"/>
          <w:color w:val="000000"/>
        </w:rPr>
        <w:t xml:space="preserve"> 3-тарау. Оқу пәнінің 6-сыныптағы базалық білім мазмұны</w:t>
      </w:r>
    </w:p>
    <w:bookmarkEnd w:id="9934"/>
    <w:bookmarkStart w:name="z23462" w:id="9935"/>
    <w:p>
      <w:pPr>
        <w:spacing w:after="0"/>
        <w:ind w:left="0"/>
        <w:jc w:val="both"/>
      </w:pPr>
      <w:r>
        <w:rPr>
          <w:rFonts w:ascii="Times New Roman"/>
          <w:b w:val="false"/>
          <w:i w:val="false"/>
          <w:color w:val="000000"/>
          <w:sz w:val="28"/>
        </w:rPr>
        <w:t>
      19. Сыртқы көрініс мәдениеті (6 сағат):</w:t>
      </w:r>
    </w:p>
    <w:bookmarkEnd w:id="9935"/>
    <w:bookmarkStart w:name="z23463" w:id="9936"/>
    <w:p>
      <w:pPr>
        <w:spacing w:after="0"/>
        <w:ind w:left="0"/>
        <w:jc w:val="both"/>
      </w:pPr>
      <w:r>
        <w:rPr>
          <w:rFonts w:ascii="Times New Roman"/>
          <w:b w:val="false"/>
          <w:i w:val="false"/>
          <w:color w:val="000000"/>
          <w:sz w:val="28"/>
        </w:rPr>
        <w:t>
      1) мектепке, мерекелік кешке, театрға, дискотекаға, қонаққа баруға киім таңдау ережелері. Дене күтімі;</w:t>
      </w:r>
    </w:p>
    <w:bookmarkEnd w:id="9936"/>
    <w:bookmarkStart w:name="z23464" w:id="9937"/>
    <w:p>
      <w:pPr>
        <w:spacing w:after="0"/>
        <w:ind w:left="0"/>
        <w:jc w:val="both"/>
      </w:pPr>
      <w:r>
        <w:rPr>
          <w:rFonts w:ascii="Times New Roman"/>
          <w:b w:val="false"/>
          <w:i w:val="false"/>
          <w:color w:val="000000"/>
          <w:sz w:val="28"/>
        </w:rPr>
        <w:t>
      2) гигиенаның гигиеналық құралдарын және дене күтіміне арналған: сусабын, бальзам, жақпа май, гельді пайдалану тәсілдері.</w:t>
      </w:r>
    </w:p>
    <w:bookmarkEnd w:id="9937"/>
    <w:bookmarkStart w:name="z23465" w:id="9938"/>
    <w:p>
      <w:pPr>
        <w:spacing w:after="0"/>
        <w:ind w:left="0"/>
        <w:jc w:val="both"/>
      </w:pPr>
      <w:r>
        <w:rPr>
          <w:rFonts w:ascii="Times New Roman"/>
          <w:b w:val="false"/>
          <w:i w:val="false"/>
          <w:color w:val="000000"/>
          <w:sz w:val="28"/>
        </w:rPr>
        <w:t>
      20. Тұлғааралық қарым-қатынас мәдениеті (7 сағат):</w:t>
      </w:r>
    </w:p>
    <w:bookmarkEnd w:id="9938"/>
    <w:bookmarkStart w:name="z23466" w:id="9939"/>
    <w:p>
      <w:pPr>
        <w:spacing w:after="0"/>
        <w:ind w:left="0"/>
        <w:jc w:val="both"/>
      </w:pPr>
      <w:r>
        <w:rPr>
          <w:rFonts w:ascii="Times New Roman"/>
          <w:b w:val="false"/>
          <w:i w:val="false"/>
          <w:color w:val="000000"/>
          <w:sz w:val="28"/>
        </w:rPr>
        <w:t>
      1) мұғалім мен оқушының қарым-қатынас және серіктестік ережелері. Оқушының рөлі және мұғаліммен қарым-қатынасы. Мұғалім жұмысының ерекшеліктері. Сабақ барысындағы әдеттегі жағдайлардағы қарым-қатынас;</w:t>
      </w:r>
    </w:p>
    <w:bookmarkEnd w:id="9939"/>
    <w:bookmarkStart w:name="z23467" w:id="9940"/>
    <w:p>
      <w:pPr>
        <w:spacing w:after="0"/>
        <w:ind w:left="0"/>
        <w:jc w:val="both"/>
      </w:pPr>
      <w:r>
        <w:rPr>
          <w:rFonts w:ascii="Times New Roman"/>
          <w:b w:val="false"/>
          <w:i w:val="false"/>
          <w:color w:val="000000"/>
          <w:sz w:val="28"/>
        </w:rPr>
        <w:t>
      2) оқушының негізгі тәртіп ережелері: сыртқы көрінісінің ұқыптылығы; сабаққа кешікпеу; оқулықтарын ұқыптылықпен ұстау; сыныпты, мектеп дәлізін ластамау; сыныпқа мұғалім немесе басқа да үлкендер кіргенде орнынан жылдам және үндемей-ақ тұру; сабақта алаңдамау, мұғалім мен жолдастарына бөгет жасамау; егер сұрақ қою, мұғалім мен үлкендерге өтініш білдіру қажет болса қол көтеру; сұрақты немесе өтінішті орнынан тұрып тыңдайды; үзіліс кезінде жүгірмеу, итеріспеу; үлкендердің алдында жүрісін ақырындату.</w:t>
      </w:r>
    </w:p>
    <w:bookmarkEnd w:id="9940"/>
    <w:bookmarkStart w:name="z23468" w:id="9941"/>
    <w:p>
      <w:pPr>
        <w:spacing w:after="0"/>
        <w:ind w:left="0"/>
        <w:jc w:val="both"/>
      </w:pPr>
      <w:r>
        <w:rPr>
          <w:rFonts w:ascii="Times New Roman"/>
          <w:b w:val="false"/>
          <w:i w:val="false"/>
          <w:color w:val="000000"/>
          <w:sz w:val="28"/>
        </w:rPr>
        <w:t>
      21. Қоғамдық орындардағы тәртіп мәдениеті (7 сағат):</w:t>
      </w:r>
    </w:p>
    <w:bookmarkEnd w:id="9941"/>
    <w:bookmarkStart w:name="z23469" w:id="9942"/>
    <w:p>
      <w:pPr>
        <w:spacing w:after="0"/>
        <w:ind w:left="0"/>
        <w:jc w:val="both"/>
      </w:pPr>
      <w:r>
        <w:rPr>
          <w:rFonts w:ascii="Times New Roman"/>
          <w:b w:val="false"/>
          <w:i w:val="false"/>
          <w:color w:val="000000"/>
          <w:sz w:val="28"/>
        </w:rPr>
        <w:t>
      1) мектеп кештеріндегі, дискотекадағы, ойынханадағы тәртіп ережелері;</w:t>
      </w:r>
    </w:p>
    <w:bookmarkEnd w:id="9942"/>
    <w:bookmarkStart w:name="z23470" w:id="9943"/>
    <w:p>
      <w:pPr>
        <w:spacing w:after="0"/>
        <w:ind w:left="0"/>
        <w:jc w:val="both"/>
      </w:pPr>
      <w:r>
        <w:rPr>
          <w:rFonts w:ascii="Times New Roman"/>
          <w:b w:val="false"/>
          <w:i w:val="false"/>
          <w:color w:val="000000"/>
          <w:sz w:val="28"/>
        </w:rPr>
        <w:t>
      2) кітапханадағы, оқу залындағы тәртіп мәдениеті;</w:t>
      </w:r>
    </w:p>
    <w:bookmarkEnd w:id="9943"/>
    <w:bookmarkStart w:name="z23471" w:id="9944"/>
    <w:p>
      <w:pPr>
        <w:spacing w:after="0"/>
        <w:ind w:left="0"/>
        <w:jc w:val="both"/>
      </w:pPr>
      <w:r>
        <w:rPr>
          <w:rFonts w:ascii="Times New Roman"/>
          <w:b w:val="false"/>
          <w:i w:val="false"/>
          <w:color w:val="000000"/>
          <w:sz w:val="28"/>
        </w:rPr>
        <w:t>
      3) көліктегі тәртіп мәдениеті. Қысқа мерзімді рөл: жолаушы. Көлікті күтіп тұрғандарға, көлікке кіріп келе жатқандарға, көлікте отырғандарға, көліктен шығып бара жатқандарға арналған тәртіп ережелері;</w:t>
      </w:r>
    </w:p>
    <w:bookmarkEnd w:id="9944"/>
    <w:bookmarkStart w:name="z23472" w:id="9945"/>
    <w:p>
      <w:pPr>
        <w:spacing w:after="0"/>
        <w:ind w:left="0"/>
        <w:jc w:val="both"/>
      </w:pPr>
      <w:r>
        <w:rPr>
          <w:rFonts w:ascii="Times New Roman"/>
          <w:b w:val="false"/>
          <w:i w:val="false"/>
          <w:color w:val="000000"/>
          <w:sz w:val="28"/>
        </w:rPr>
        <w:t>
      4) дүкендегі тәртіп ережелері. Қысқа мерзімді рөл: сатып алушы. Сатып алушының дүкенге кіруіне, сатып алатын затын таңдауына, кезекті сақтауына, кассирмен және сатушымен сөйлесуіне арналған тәртіп ережелері;</w:t>
      </w:r>
    </w:p>
    <w:bookmarkEnd w:id="9945"/>
    <w:bookmarkStart w:name="z23473" w:id="9946"/>
    <w:p>
      <w:pPr>
        <w:spacing w:after="0"/>
        <w:ind w:left="0"/>
        <w:jc w:val="both"/>
      </w:pPr>
      <w:r>
        <w:rPr>
          <w:rFonts w:ascii="Times New Roman"/>
          <w:b w:val="false"/>
          <w:i w:val="false"/>
          <w:color w:val="000000"/>
          <w:sz w:val="28"/>
        </w:rPr>
        <w:t>
      5) супермаркеттегі, сауда орталықтарындағы тәртіп ережелері. Тауарды таңдау; киімді, аяқ-киімді өлшеп киіп көру; сатып алынған заттары үшін есеп айырысу. Себеттерді, арбаларды, сақтау камераларын пайдалану. Қызмет көрсетуші қызметкерлермен қарым-қатынас ережесі.</w:t>
      </w:r>
    </w:p>
    <w:bookmarkEnd w:id="9946"/>
    <w:bookmarkStart w:name="z23474" w:id="9947"/>
    <w:p>
      <w:pPr>
        <w:spacing w:after="0"/>
        <w:ind w:left="0"/>
        <w:jc w:val="both"/>
      </w:pPr>
      <w:r>
        <w:rPr>
          <w:rFonts w:ascii="Times New Roman"/>
          <w:b w:val="false"/>
          <w:i w:val="false"/>
          <w:color w:val="000000"/>
          <w:sz w:val="28"/>
        </w:rPr>
        <w:t>
      22. Сөйлеу тілінің қарым-қатынас мәдениеті (7 сағат):</w:t>
      </w:r>
    </w:p>
    <w:bookmarkEnd w:id="9947"/>
    <w:bookmarkStart w:name="z23475" w:id="9948"/>
    <w:p>
      <w:pPr>
        <w:spacing w:after="0"/>
        <w:ind w:left="0"/>
        <w:jc w:val="both"/>
      </w:pPr>
      <w:r>
        <w:rPr>
          <w:rFonts w:ascii="Times New Roman"/>
          <w:b w:val="false"/>
          <w:i w:val="false"/>
          <w:color w:val="000000"/>
          <w:sz w:val="28"/>
        </w:rPr>
        <w:t>
      1) әңгімелесу, диалог, сөйлесу (әңгіменің басталуы, жалғасуы және аяқталуы) ережелері. Әңгімені қолдау мәдениеті. Құрдастарымен, ересек адамдармен әңгімелесуге арналған тақырыптар;</w:t>
      </w:r>
    </w:p>
    <w:bookmarkEnd w:id="9948"/>
    <w:bookmarkStart w:name="z23476" w:id="9949"/>
    <w:p>
      <w:pPr>
        <w:spacing w:after="0"/>
        <w:ind w:left="0"/>
        <w:jc w:val="both"/>
      </w:pPr>
      <w:r>
        <w:rPr>
          <w:rFonts w:ascii="Times New Roman"/>
          <w:b w:val="false"/>
          <w:i w:val="false"/>
          <w:color w:val="000000"/>
          <w:sz w:val="28"/>
        </w:rPr>
        <w:t>
      2) телефон арқылы сөйлесу ережелері, телефонды байланыс және қысқа мерзімді қатынас құралы ретінде пайдалану ережелері.</w:t>
      </w:r>
    </w:p>
    <w:bookmarkEnd w:id="9949"/>
    <w:bookmarkStart w:name="z23477" w:id="9950"/>
    <w:p>
      <w:pPr>
        <w:spacing w:after="0"/>
        <w:ind w:left="0"/>
        <w:jc w:val="both"/>
      </w:pPr>
      <w:r>
        <w:rPr>
          <w:rFonts w:ascii="Times New Roman"/>
          <w:b w:val="false"/>
          <w:i w:val="false"/>
          <w:color w:val="000000"/>
          <w:sz w:val="28"/>
        </w:rPr>
        <w:t>
      23. Қызмет мәдениеті (7 сағат):</w:t>
      </w:r>
    </w:p>
    <w:bookmarkEnd w:id="9950"/>
    <w:bookmarkStart w:name="z23478" w:id="9951"/>
    <w:p>
      <w:pPr>
        <w:spacing w:after="0"/>
        <w:ind w:left="0"/>
        <w:jc w:val="both"/>
      </w:pPr>
      <w:r>
        <w:rPr>
          <w:rFonts w:ascii="Times New Roman"/>
          <w:b w:val="false"/>
          <w:i w:val="false"/>
          <w:color w:val="000000"/>
          <w:sz w:val="28"/>
        </w:rPr>
        <w:t>
      1) жасы кіші балалармен қатынас және оларға қамқорлық көрсету мен күтіміне қатысты ережелер;</w:t>
      </w:r>
    </w:p>
    <w:bookmarkEnd w:id="9951"/>
    <w:bookmarkStart w:name="z23479" w:id="9952"/>
    <w:p>
      <w:pPr>
        <w:spacing w:after="0"/>
        <w:ind w:left="0"/>
        <w:jc w:val="both"/>
      </w:pPr>
      <w:r>
        <w:rPr>
          <w:rFonts w:ascii="Times New Roman"/>
          <w:b w:val="false"/>
          <w:i w:val="false"/>
          <w:color w:val="000000"/>
          <w:sz w:val="28"/>
        </w:rPr>
        <w:t>
      2) ұжымдағы жұмыс ережелері, тапсырмаларды орындау, жасалған жұмыс туралы есеп беру.</w:t>
      </w:r>
    </w:p>
    <w:bookmarkEnd w:id="9952"/>
    <w:bookmarkStart w:name="z23480" w:id="9953"/>
    <w:p>
      <w:pPr>
        <w:spacing w:after="0"/>
        <w:ind w:left="0"/>
        <w:jc w:val="left"/>
      </w:pPr>
      <w:r>
        <w:rPr>
          <w:rFonts w:ascii="Times New Roman"/>
          <w:b/>
          <w:i w:val="false"/>
          <w:color w:val="000000"/>
        </w:rPr>
        <w:t xml:space="preserve"> 4-тарау. Оқу пәнінің 7-сыныптағы базалық білім мазмұны</w:t>
      </w:r>
    </w:p>
    <w:bookmarkEnd w:id="9953"/>
    <w:bookmarkStart w:name="z23481" w:id="9954"/>
    <w:p>
      <w:pPr>
        <w:spacing w:after="0"/>
        <w:ind w:left="0"/>
        <w:jc w:val="both"/>
      </w:pPr>
      <w:r>
        <w:rPr>
          <w:rFonts w:ascii="Times New Roman"/>
          <w:b w:val="false"/>
          <w:i w:val="false"/>
          <w:color w:val="000000"/>
          <w:sz w:val="28"/>
        </w:rPr>
        <w:t>
      24. Сыртқы көрініс мәдениеті (6 сағат):</w:t>
      </w:r>
    </w:p>
    <w:bookmarkEnd w:id="9954"/>
    <w:bookmarkStart w:name="z23482" w:id="9955"/>
    <w:p>
      <w:pPr>
        <w:spacing w:after="0"/>
        <w:ind w:left="0"/>
        <w:jc w:val="both"/>
      </w:pPr>
      <w:r>
        <w:rPr>
          <w:rFonts w:ascii="Times New Roman"/>
          <w:b w:val="false"/>
          <w:i w:val="false"/>
          <w:color w:val="000000"/>
          <w:sz w:val="28"/>
        </w:rPr>
        <w:t>
      1) табиғи әдемі жүре білу дағдылары: басты жоғары ұстау, қол қимылы қадамның мөлшері мен ырғағына сәйкес болады, қыз балалардың қадамының кеңдігі олардың киімі мен аяқ киіміне (шалбар немесе белдемше, өкшелі туфли немесе кроссовки) тәуелді болады;</w:t>
      </w:r>
    </w:p>
    <w:bookmarkEnd w:id="9955"/>
    <w:bookmarkStart w:name="z23483" w:id="9956"/>
    <w:p>
      <w:pPr>
        <w:spacing w:after="0"/>
        <w:ind w:left="0"/>
        <w:jc w:val="both"/>
      </w:pPr>
      <w:r>
        <w:rPr>
          <w:rFonts w:ascii="Times New Roman"/>
          <w:b w:val="false"/>
          <w:i w:val="false"/>
          <w:color w:val="000000"/>
          <w:sz w:val="28"/>
        </w:rPr>
        <w:t>
      2) мүсінді дұрыс (тік арқа, жазық иық, жоғары көтерілген бас) ұстау;</w:t>
      </w:r>
    </w:p>
    <w:bookmarkEnd w:id="9956"/>
    <w:bookmarkStart w:name="z23484" w:id="9957"/>
    <w:p>
      <w:pPr>
        <w:spacing w:after="0"/>
        <w:ind w:left="0"/>
        <w:jc w:val="both"/>
      </w:pPr>
      <w:r>
        <w:rPr>
          <w:rFonts w:ascii="Times New Roman"/>
          <w:b w:val="false"/>
          <w:i w:val="false"/>
          <w:color w:val="000000"/>
          <w:sz w:val="28"/>
        </w:rPr>
        <w:t>
      3) қыз балаларға күнделікті және мерекелік опа-далап жағу тәсілдері;</w:t>
      </w:r>
    </w:p>
    <w:bookmarkEnd w:id="9957"/>
    <w:bookmarkStart w:name="z23485" w:id="9958"/>
    <w:p>
      <w:pPr>
        <w:spacing w:after="0"/>
        <w:ind w:left="0"/>
        <w:jc w:val="both"/>
      </w:pPr>
      <w:r>
        <w:rPr>
          <w:rFonts w:ascii="Times New Roman"/>
          <w:b w:val="false"/>
          <w:i w:val="false"/>
          <w:color w:val="000000"/>
          <w:sz w:val="28"/>
        </w:rPr>
        <w:t>
      4) дезодорант, иісмай, сағыз резенке және басқа да сергіткіш құралдарды пайдалану ережелері.</w:t>
      </w:r>
    </w:p>
    <w:bookmarkEnd w:id="9958"/>
    <w:bookmarkStart w:name="z23486" w:id="9959"/>
    <w:p>
      <w:pPr>
        <w:spacing w:after="0"/>
        <w:ind w:left="0"/>
        <w:jc w:val="both"/>
      </w:pPr>
      <w:r>
        <w:rPr>
          <w:rFonts w:ascii="Times New Roman"/>
          <w:b w:val="false"/>
          <w:i w:val="false"/>
          <w:color w:val="000000"/>
          <w:sz w:val="28"/>
        </w:rPr>
        <w:t>
      25. Тұлғааралық қарым-қатынас мәдениеті (7 сағат):</w:t>
      </w:r>
    </w:p>
    <w:bookmarkEnd w:id="9959"/>
    <w:bookmarkStart w:name="z23487" w:id="9960"/>
    <w:p>
      <w:pPr>
        <w:spacing w:after="0"/>
        <w:ind w:left="0"/>
        <w:jc w:val="both"/>
      </w:pPr>
      <w:r>
        <w:rPr>
          <w:rFonts w:ascii="Times New Roman"/>
          <w:b w:val="false"/>
          <w:i w:val="false"/>
          <w:color w:val="000000"/>
          <w:sz w:val="28"/>
        </w:rPr>
        <w:t>
      1) этикетті белгілі бір әлеуметтік ортада қабылданған тәртіп, қатынаса білу ережелерінің жинағы ретінде түсіну. Әртүрлі елдердегі этикет ережелері;</w:t>
      </w:r>
    </w:p>
    <w:bookmarkEnd w:id="9960"/>
    <w:bookmarkStart w:name="z23488" w:id="9961"/>
    <w:p>
      <w:pPr>
        <w:spacing w:after="0"/>
        <w:ind w:left="0"/>
        <w:jc w:val="both"/>
      </w:pPr>
      <w:r>
        <w:rPr>
          <w:rFonts w:ascii="Times New Roman"/>
          <w:b w:val="false"/>
          <w:i w:val="false"/>
          <w:color w:val="000000"/>
          <w:sz w:val="28"/>
        </w:rPr>
        <w:t>
      2) бейтаныс адамдармен: кафедегі даяшылармен, вокзалдағы кассирлермен, вагондағы жолаушылармен, ұшақтағы көршімен қарым-қатынас ережелері;</w:t>
      </w:r>
    </w:p>
    <w:bookmarkEnd w:id="9961"/>
    <w:bookmarkStart w:name="z23489" w:id="9962"/>
    <w:p>
      <w:pPr>
        <w:spacing w:after="0"/>
        <w:ind w:left="0"/>
        <w:jc w:val="both"/>
      </w:pPr>
      <w:r>
        <w:rPr>
          <w:rFonts w:ascii="Times New Roman"/>
          <w:b w:val="false"/>
          <w:i w:val="false"/>
          <w:color w:val="000000"/>
          <w:sz w:val="28"/>
        </w:rPr>
        <w:t>
      3) жақын туысқандарына, достарына, жақсы таныстарына, ер адамдар мен әйел адамдарға, ересек адамдар мен балаларға сыйлық ұсыну салты;</w:t>
      </w:r>
    </w:p>
    <w:bookmarkEnd w:id="9962"/>
    <w:bookmarkStart w:name="z23490" w:id="9963"/>
    <w:p>
      <w:pPr>
        <w:spacing w:after="0"/>
        <w:ind w:left="0"/>
        <w:jc w:val="both"/>
      </w:pPr>
      <w:r>
        <w:rPr>
          <w:rFonts w:ascii="Times New Roman"/>
          <w:b w:val="false"/>
          <w:i w:val="false"/>
          <w:color w:val="000000"/>
          <w:sz w:val="28"/>
        </w:rPr>
        <w:t>
      4) жанұялық ішкі байланыстар: келін, күйеу бала, ене, қайын ата.</w:t>
      </w:r>
    </w:p>
    <w:bookmarkEnd w:id="9963"/>
    <w:bookmarkStart w:name="z23491" w:id="9964"/>
    <w:p>
      <w:pPr>
        <w:spacing w:after="0"/>
        <w:ind w:left="0"/>
        <w:jc w:val="both"/>
      </w:pPr>
      <w:r>
        <w:rPr>
          <w:rFonts w:ascii="Times New Roman"/>
          <w:b w:val="false"/>
          <w:i w:val="false"/>
          <w:color w:val="000000"/>
          <w:sz w:val="28"/>
        </w:rPr>
        <w:t>
      26. Қоғамдық орындардағы тәртіп мәдениеті (7 сағат):</w:t>
      </w:r>
    </w:p>
    <w:bookmarkEnd w:id="9964"/>
    <w:bookmarkStart w:name="z23492" w:id="9965"/>
    <w:p>
      <w:pPr>
        <w:spacing w:after="0"/>
        <w:ind w:left="0"/>
        <w:jc w:val="both"/>
      </w:pPr>
      <w:r>
        <w:rPr>
          <w:rFonts w:ascii="Times New Roman"/>
          <w:b w:val="false"/>
          <w:i w:val="false"/>
          <w:color w:val="000000"/>
          <w:sz w:val="28"/>
        </w:rPr>
        <w:t>
      1) кафе, дискоклуб, саябақтағы, саяхаттағы, вокзалдағы және пойыз вагоны мен ұшақтағы тәртіп ережелері;</w:t>
      </w:r>
    </w:p>
    <w:bookmarkEnd w:id="9965"/>
    <w:bookmarkStart w:name="z23493" w:id="9966"/>
    <w:p>
      <w:pPr>
        <w:spacing w:after="0"/>
        <w:ind w:left="0"/>
        <w:jc w:val="both"/>
      </w:pPr>
      <w:r>
        <w:rPr>
          <w:rFonts w:ascii="Times New Roman"/>
          <w:b w:val="false"/>
          <w:i w:val="false"/>
          <w:color w:val="000000"/>
          <w:sz w:val="28"/>
        </w:rPr>
        <w:t>
      2) жолға, саяхатқа қажетті өзінің жеке заттарын анықтау және жинастыру. Саяхатқа ыңғайлы киімді таңдау. Заттарын жолдорбаға, шабаданға, жол сөмкесіне салу тәсілдері.</w:t>
      </w:r>
    </w:p>
    <w:bookmarkEnd w:id="9966"/>
    <w:bookmarkStart w:name="z23494" w:id="9967"/>
    <w:p>
      <w:pPr>
        <w:spacing w:after="0"/>
        <w:ind w:left="0"/>
        <w:jc w:val="both"/>
      </w:pPr>
      <w:r>
        <w:rPr>
          <w:rFonts w:ascii="Times New Roman"/>
          <w:b w:val="false"/>
          <w:i w:val="false"/>
          <w:color w:val="000000"/>
          <w:sz w:val="28"/>
        </w:rPr>
        <w:t>
      27. Сөйлеу тілінің қарым-қатынас мәдениеті (7 сағат):</w:t>
      </w:r>
    </w:p>
    <w:bookmarkEnd w:id="9967"/>
    <w:bookmarkStart w:name="z23495" w:id="9968"/>
    <w:p>
      <w:pPr>
        <w:spacing w:after="0"/>
        <w:ind w:left="0"/>
        <w:jc w:val="both"/>
      </w:pPr>
      <w:r>
        <w:rPr>
          <w:rFonts w:ascii="Times New Roman"/>
          <w:b w:val="false"/>
          <w:i w:val="false"/>
          <w:color w:val="000000"/>
          <w:sz w:val="28"/>
        </w:rPr>
        <w:t>
      1) сөйлеу тілі этикеті және сөйлеу тіл мәдениеті. Адамның "тілдік төлқұжат" түсінігі. Интонацияның, екпіннің, жайсыз айтылымның, сөйлеу тілі қателерінің, адамдармен қарым-қатынастағы мәдениетсіз және дөрекі сөздердің, адамдардың арасындағы қатынас үшін олардың салдары;</w:t>
      </w:r>
    </w:p>
    <w:bookmarkEnd w:id="9968"/>
    <w:bookmarkStart w:name="z23496" w:id="9969"/>
    <w:p>
      <w:pPr>
        <w:spacing w:after="0"/>
        <w:ind w:left="0"/>
        <w:jc w:val="both"/>
      </w:pPr>
      <w:r>
        <w:rPr>
          <w:rFonts w:ascii="Times New Roman"/>
          <w:b w:val="false"/>
          <w:i w:val="false"/>
          <w:color w:val="000000"/>
          <w:sz w:val="28"/>
        </w:rPr>
        <w:t>
      2) сыпайыгершілік сөздер мен "Сізге қиын болмаса маған ... алып беріп жібересіз бе", "Рақым етіңіз", "Сіздің рұқсатыңызбен" сияқты айтылымдарды пайдалануға жаттығу.</w:t>
      </w:r>
    </w:p>
    <w:bookmarkEnd w:id="9969"/>
    <w:bookmarkStart w:name="z23497" w:id="9970"/>
    <w:p>
      <w:pPr>
        <w:spacing w:after="0"/>
        <w:ind w:left="0"/>
        <w:jc w:val="both"/>
      </w:pPr>
      <w:r>
        <w:rPr>
          <w:rFonts w:ascii="Times New Roman"/>
          <w:b w:val="false"/>
          <w:i w:val="false"/>
          <w:color w:val="000000"/>
          <w:sz w:val="28"/>
        </w:rPr>
        <w:t>
      28. Қызмет мәдениеті (7 сағат):</w:t>
      </w:r>
    </w:p>
    <w:bookmarkEnd w:id="9970"/>
    <w:bookmarkStart w:name="z23498" w:id="9971"/>
    <w:p>
      <w:pPr>
        <w:spacing w:after="0"/>
        <w:ind w:left="0"/>
        <w:jc w:val="both"/>
      </w:pPr>
      <w:r>
        <w:rPr>
          <w:rFonts w:ascii="Times New Roman"/>
          <w:b w:val="false"/>
          <w:i w:val="false"/>
          <w:color w:val="000000"/>
          <w:sz w:val="28"/>
        </w:rPr>
        <w:t>
      1) оқу және еңбек әрекеттерін тиімді жоспарлау, бос уақытын тиімді пайдалану; шамасына қарай өз әрекетіне мақсат қою тәсілдері;</w:t>
      </w:r>
    </w:p>
    <w:bookmarkEnd w:id="9971"/>
    <w:bookmarkStart w:name="z23499" w:id="9972"/>
    <w:p>
      <w:pPr>
        <w:spacing w:after="0"/>
        <w:ind w:left="0"/>
        <w:jc w:val="both"/>
      </w:pPr>
      <w:r>
        <w:rPr>
          <w:rFonts w:ascii="Times New Roman"/>
          <w:b w:val="false"/>
          <w:i w:val="false"/>
          <w:color w:val="000000"/>
          <w:sz w:val="28"/>
        </w:rPr>
        <w:t>
      2) уақытты үнемдеп пайдалану; уақытты пайдалы (оқу, еңбек) және пайдасыз (әрекетсіздік) істерге жібергенін есепке алу үшін дәптер бастау; өткен күн, аптаның пайдалылығын талдау; уақытты пайдасыз өткізуді төмендету тәсілдері.</w:t>
      </w:r>
    </w:p>
    <w:bookmarkEnd w:id="9972"/>
    <w:bookmarkStart w:name="z23500" w:id="9973"/>
    <w:p>
      <w:pPr>
        <w:spacing w:after="0"/>
        <w:ind w:left="0"/>
        <w:jc w:val="left"/>
      </w:pPr>
      <w:r>
        <w:rPr>
          <w:rFonts w:ascii="Times New Roman"/>
          <w:b/>
          <w:i w:val="false"/>
          <w:color w:val="000000"/>
        </w:rPr>
        <w:t xml:space="preserve"> 5-тарау. Оқу пәнінің 8-сыныптағы базалық білім мазмұны</w:t>
      </w:r>
    </w:p>
    <w:bookmarkEnd w:id="9973"/>
    <w:bookmarkStart w:name="z23501" w:id="9974"/>
    <w:p>
      <w:pPr>
        <w:spacing w:after="0"/>
        <w:ind w:left="0"/>
        <w:jc w:val="both"/>
      </w:pPr>
      <w:r>
        <w:rPr>
          <w:rFonts w:ascii="Times New Roman"/>
          <w:b w:val="false"/>
          <w:i w:val="false"/>
          <w:color w:val="000000"/>
          <w:sz w:val="28"/>
        </w:rPr>
        <w:t>
      29. Сыртқы көрініс мәдениеті (6 сағат):</w:t>
      </w:r>
    </w:p>
    <w:bookmarkEnd w:id="9974"/>
    <w:bookmarkStart w:name="z23502" w:id="9975"/>
    <w:p>
      <w:pPr>
        <w:spacing w:after="0"/>
        <w:ind w:left="0"/>
        <w:jc w:val="both"/>
      </w:pPr>
      <w:r>
        <w:rPr>
          <w:rFonts w:ascii="Times New Roman"/>
          <w:b w:val="false"/>
          <w:i w:val="false"/>
          <w:color w:val="000000"/>
          <w:sz w:val="28"/>
        </w:rPr>
        <w:t>
      1) қарым-қатынаста адамның сыртқы көрінісінің маңызы. Алғашқы әсердің маңыздылығы. Сыртқы көріністің адамның жан дүниесіне деген әсері;</w:t>
      </w:r>
    </w:p>
    <w:bookmarkEnd w:id="9975"/>
    <w:bookmarkStart w:name="z23503" w:id="9976"/>
    <w:p>
      <w:pPr>
        <w:spacing w:after="0"/>
        <w:ind w:left="0"/>
        <w:jc w:val="both"/>
      </w:pPr>
      <w:r>
        <w:rPr>
          <w:rFonts w:ascii="Times New Roman"/>
          <w:b w:val="false"/>
          <w:i w:val="false"/>
          <w:color w:val="000000"/>
          <w:sz w:val="28"/>
        </w:rPr>
        <w:t>
      2) сыртқы көрініс құрамына адамның дене пішімі, тұрысы мен қимылы, киім киісі, дұрыс мүсіні жатады. Адамның жүрісі. Ым-ишараты. Адамның шаш тарауы. Косметика. Киім;</w:t>
      </w:r>
    </w:p>
    <w:bookmarkEnd w:id="9976"/>
    <w:bookmarkStart w:name="z23504" w:id="9977"/>
    <w:p>
      <w:pPr>
        <w:spacing w:after="0"/>
        <w:ind w:left="0"/>
        <w:jc w:val="both"/>
      </w:pPr>
      <w:r>
        <w:rPr>
          <w:rFonts w:ascii="Times New Roman"/>
          <w:b w:val="false"/>
          <w:i w:val="false"/>
          <w:color w:val="000000"/>
          <w:sz w:val="28"/>
        </w:rPr>
        <w:t>
      3) киімнің негізгі атқарымы;</w:t>
      </w:r>
    </w:p>
    <w:bookmarkEnd w:id="9977"/>
    <w:bookmarkStart w:name="z23505" w:id="9978"/>
    <w:p>
      <w:pPr>
        <w:spacing w:after="0"/>
        <w:ind w:left="0"/>
        <w:jc w:val="both"/>
      </w:pPr>
      <w:r>
        <w:rPr>
          <w:rFonts w:ascii="Times New Roman"/>
          <w:b w:val="false"/>
          <w:i w:val="false"/>
          <w:color w:val="000000"/>
          <w:sz w:val="28"/>
        </w:rPr>
        <w:t>
      4) киімді өмірдің әртүрлі жағдайларына қарай таңдау критерилері;</w:t>
      </w:r>
    </w:p>
    <w:bookmarkEnd w:id="9978"/>
    <w:bookmarkStart w:name="z23506" w:id="9979"/>
    <w:p>
      <w:pPr>
        <w:spacing w:after="0"/>
        <w:ind w:left="0"/>
        <w:jc w:val="both"/>
      </w:pPr>
      <w:r>
        <w:rPr>
          <w:rFonts w:ascii="Times New Roman"/>
          <w:b w:val="false"/>
          <w:i w:val="false"/>
          <w:color w:val="000000"/>
          <w:sz w:val="28"/>
        </w:rPr>
        <w:t>
      5) ер адамға арналған костюм: іскерлік және күнделікті. Галстук. Бозбала стилі;</w:t>
      </w:r>
    </w:p>
    <w:bookmarkEnd w:id="9979"/>
    <w:bookmarkStart w:name="z23507" w:id="9980"/>
    <w:p>
      <w:pPr>
        <w:spacing w:after="0"/>
        <w:ind w:left="0"/>
        <w:jc w:val="both"/>
      </w:pPr>
      <w:r>
        <w:rPr>
          <w:rFonts w:ascii="Times New Roman"/>
          <w:b w:val="false"/>
          <w:i w:val="false"/>
          <w:color w:val="000000"/>
          <w:sz w:val="28"/>
        </w:rPr>
        <w:t>
      6) әйел адамға арналған костюм: іскерлік және салтанатты. Нәзіктік және кербездік. Сүйкімділік;</w:t>
      </w:r>
    </w:p>
    <w:bookmarkEnd w:id="9980"/>
    <w:bookmarkStart w:name="z23508" w:id="9981"/>
    <w:p>
      <w:pPr>
        <w:spacing w:after="0"/>
        <w:ind w:left="0"/>
        <w:jc w:val="both"/>
      </w:pPr>
      <w:r>
        <w:rPr>
          <w:rFonts w:ascii="Times New Roman"/>
          <w:b w:val="false"/>
          <w:i w:val="false"/>
          <w:color w:val="000000"/>
          <w:sz w:val="28"/>
        </w:rPr>
        <w:t>
      7) күнделікті этикеттің маңызды ұсақ-түйектері. Үйдегі киім.</w:t>
      </w:r>
    </w:p>
    <w:bookmarkEnd w:id="9981"/>
    <w:bookmarkStart w:name="z23509" w:id="9982"/>
    <w:p>
      <w:pPr>
        <w:spacing w:after="0"/>
        <w:ind w:left="0"/>
        <w:jc w:val="both"/>
      </w:pPr>
      <w:r>
        <w:rPr>
          <w:rFonts w:ascii="Times New Roman"/>
          <w:b w:val="false"/>
          <w:i w:val="false"/>
          <w:color w:val="000000"/>
          <w:sz w:val="28"/>
        </w:rPr>
        <w:t>
      30. Қоғамдық орындардағы тәртіп мәдениеті (10 сағат):</w:t>
      </w:r>
    </w:p>
    <w:bookmarkEnd w:id="9982"/>
    <w:bookmarkStart w:name="z23510" w:id="9983"/>
    <w:p>
      <w:pPr>
        <w:spacing w:after="0"/>
        <w:ind w:left="0"/>
        <w:jc w:val="both"/>
      </w:pPr>
      <w:r>
        <w:rPr>
          <w:rFonts w:ascii="Times New Roman"/>
          <w:b w:val="false"/>
          <w:i w:val="false"/>
          <w:color w:val="000000"/>
          <w:sz w:val="28"/>
        </w:rPr>
        <w:t>
      1) серуендеудегі, көшедегі тәртіп ережелері: айналасындағыларға деген қарым-қатынасы, жол қозғалысы ережелері;</w:t>
      </w:r>
    </w:p>
    <w:bookmarkEnd w:id="9983"/>
    <w:bookmarkStart w:name="z23511" w:id="9984"/>
    <w:p>
      <w:pPr>
        <w:spacing w:after="0"/>
        <w:ind w:left="0"/>
        <w:jc w:val="both"/>
      </w:pPr>
      <w:r>
        <w:rPr>
          <w:rFonts w:ascii="Times New Roman"/>
          <w:b w:val="false"/>
          <w:i w:val="false"/>
          <w:color w:val="000000"/>
          <w:sz w:val="28"/>
        </w:rPr>
        <w:t>
      2) бозбала мен бойжеткендердің қоғамдық көліктердегі: автобустағы, трамвайдағы, метродағы тәртіп ережелері. "Жолаушылардың құқықтары мен міндеттері" нұсқауын оқу;</w:t>
      </w:r>
    </w:p>
    <w:bookmarkEnd w:id="9984"/>
    <w:bookmarkStart w:name="z23512" w:id="9985"/>
    <w:p>
      <w:pPr>
        <w:spacing w:after="0"/>
        <w:ind w:left="0"/>
        <w:jc w:val="both"/>
      </w:pPr>
      <w:r>
        <w:rPr>
          <w:rFonts w:ascii="Times New Roman"/>
          <w:b w:val="false"/>
          <w:i w:val="false"/>
          <w:color w:val="000000"/>
          <w:sz w:val="28"/>
        </w:rPr>
        <w:t>
      3) ересек адамның дүкендегі, ауруханадағы тәртіп ережесі. Ауру адамға кіріп шығу. Дәрігер мен емделушінің өзара қарым-қатынасы;</w:t>
      </w:r>
    </w:p>
    <w:bookmarkEnd w:id="9985"/>
    <w:bookmarkStart w:name="z23513" w:id="9986"/>
    <w:p>
      <w:pPr>
        <w:spacing w:after="0"/>
        <w:ind w:left="0"/>
        <w:jc w:val="both"/>
      </w:pPr>
      <w:r>
        <w:rPr>
          <w:rFonts w:ascii="Times New Roman"/>
          <w:b w:val="false"/>
          <w:i w:val="false"/>
          <w:color w:val="000000"/>
          <w:sz w:val="28"/>
        </w:rPr>
        <w:t>
      4) театрға, кинотеатрға бару. Қысқа мерзімді рөл: көрермен. Театрға барудың әдеттегі жағдайы, сәйкес киім таңдау (мерекелік киім, шаш тарау), тілектестік көңіл-күй, билетті алдын ала сатып алу, кешігу жағдайын болдырмау, гардероб, өз орнын табу, антракт, әртістердің жақсы ойынына қошемет көрсету, көрсетілім кезінде тыныштық сақтау;</w:t>
      </w:r>
    </w:p>
    <w:bookmarkEnd w:id="9986"/>
    <w:bookmarkStart w:name="z23514" w:id="9987"/>
    <w:p>
      <w:pPr>
        <w:spacing w:after="0"/>
        <w:ind w:left="0"/>
        <w:jc w:val="both"/>
      </w:pPr>
      <w:r>
        <w:rPr>
          <w:rFonts w:ascii="Times New Roman"/>
          <w:b w:val="false"/>
          <w:i w:val="false"/>
          <w:color w:val="000000"/>
          <w:sz w:val="28"/>
        </w:rPr>
        <w:t>
      5) мұражайға экскурсия кезіндегі тәртіп мәдениеті, экспонаттарға деген қатынас, көзқарас;</w:t>
      </w:r>
    </w:p>
    <w:bookmarkEnd w:id="9987"/>
    <w:bookmarkStart w:name="z23515" w:id="9988"/>
    <w:p>
      <w:pPr>
        <w:spacing w:after="0"/>
        <w:ind w:left="0"/>
        <w:jc w:val="both"/>
      </w:pPr>
      <w:r>
        <w:rPr>
          <w:rFonts w:ascii="Times New Roman"/>
          <w:b w:val="false"/>
          <w:i w:val="false"/>
          <w:color w:val="000000"/>
          <w:sz w:val="28"/>
        </w:rPr>
        <w:t>
      6) концертте, стадионда, сауда-сауық орталықтарындағы тәртіп мәдениеті;</w:t>
      </w:r>
    </w:p>
    <w:bookmarkEnd w:id="9988"/>
    <w:bookmarkStart w:name="z23516" w:id="9989"/>
    <w:p>
      <w:pPr>
        <w:spacing w:after="0"/>
        <w:ind w:left="0"/>
        <w:jc w:val="both"/>
      </w:pPr>
      <w:r>
        <w:rPr>
          <w:rFonts w:ascii="Times New Roman"/>
          <w:b w:val="false"/>
          <w:i w:val="false"/>
          <w:color w:val="000000"/>
          <w:sz w:val="28"/>
        </w:rPr>
        <w:t>
      7) саяхатқа қалай жиналады, пойыздағы, ұшақтағы тәртіп. Шатырлық қалашықтағы өмір;</w:t>
      </w:r>
    </w:p>
    <w:bookmarkEnd w:id="9989"/>
    <w:bookmarkStart w:name="z23517" w:id="9990"/>
    <w:p>
      <w:pPr>
        <w:spacing w:after="0"/>
        <w:ind w:left="0"/>
        <w:jc w:val="both"/>
      </w:pPr>
      <w:r>
        <w:rPr>
          <w:rFonts w:ascii="Times New Roman"/>
          <w:b w:val="false"/>
          <w:i w:val="false"/>
          <w:color w:val="000000"/>
          <w:sz w:val="28"/>
        </w:rPr>
        <w:t>
      8) қонақ үйде тұру ережелері. Тіркелу, нөмірде көрсетілетін қызметтер, қонақ үй қызметкерлерімен өзара қарым-қатынас;</w:t>
      </w:r>
    </w:p>
    <w:bookmarkEnd w:id="9990"/>
    <w:bookmarkStart w:name="z23518" w:id="9991"/>
    <w:p>
      <w:pPr>
        <w:spacing w:after="0"/>
        <w:ind w:left="0"/>
        <w:jc w:val="both"/>
      </w:pPr>
      <w:r>
        <w:rPr>
          <w:rFonts w:ascii="Times New Roman"/>
          <w:b w:val="false"/>
          <w:i w:val="false"/>
          <w:color w:val="000000"/>
          <w:sz w:val="28"/>
        </w:rPr>
        <w:t>
      9) әлемнің әртүрлі елдеріндегі ұлттық этикет ерекшеліктері.</w:t>
      </w:r>
    </w:p>
    <w:bookmarkEnd w:id="9991"/>
    <w:bookmarkStart w:name="z23519" w:id="9992"/>
    <w:p>
      <w:pPr>
        <w:spacing w:after="0"/>
        <w:ind w:left="0"/>
        <w:jc w:val="both"/>
      </w:pPr>
      <w:r>
        <w:rPr>
          <w:rFonts w:ascii="Times New Roman"/>
          <w:b w:val="false"/>
          <w:i w:val="false"/>
          <w:color w:val="000000"/>
          <w:sz w:val="28"/>
        </w:rPr>
        <w:t>
      31. Тұлғааралық қарым-қатынас мәдениеті (7 сағат):</w:t>
      </w:r>
    </w:p>
    <w:bookmarkEnd w:id="9992"/>
    <w:bookmarkStart w:name="z23520" w:id="9993"/>
    <w:p>
      <w:pPr>
        <w:spacing w:after="0"/>
        <w:ind w:left="0"/>
        <w:jc w:val="both"/>
      </w:pPr>
      <w:r>
        <w:rPr>
          <w:rFonts w:ascii="Times New Roman"/>
          <w:b w:val="false"/>
          <w:i w:val="false"/>
          <w:color w:val="000000"/>
          <w:sz w:val="28"/>
        </w:rPr>
        <w:t>
      1) телефон арқылы сөйлесу ережелері. Телефондық этикет жағдайларын шешу, қоғамдық орындарда және мектепте ұялы телефонды пайдалану ережелері. СМС хабарлама этикеті. WhatsApp;</w:t>
      </w:r>
    </w:p>
    <w:bookmarkEnd w:id="9993"/>
    <w:bookmarkStart w:name="z23521" w:id="9994"/>
    <w:p>
      <w:pPr>
        <w:spacing w:after="0"/>
        <w:ind w:left="0"/>
        <w:jc w:val="both"/>
      </w:pPr>
      <w:r>
        <w:rPr>
          <w:rFonts w:ascii="Times New Roman"/>
          <w:b w:val="false"/>
          <w:i w:val="false"/>
          <w:color w:val="000000"/>
          <w:sz w:val="28"/>
        </w:rPr>
        <w:t>
      2) интернет және этикет. Электрондық поштамен жұмыс ережелері. Скайп бойынша қарым-қатынас этикеті;</w:t>
      </w:r>
    </w:p>
    <w:bookmarkEnd w:id="9994"/>
    <w:bookmarkStart w:name="z23522" w:id="9995"/>
    <w:p>
      <w:pPr>
        <w:spacing w:after="0"/>
        <w:ind w:left="0"/>
        <w:jc w:val="both"/>
      </w:pPr>
      <w:r>
        <w:rPr>
          <w:rFonts w:ascii="Times New Roman"/>
          <w:b w:val="false"/>
          <w:i w:val="false"/>
          <w:color w:val="000000"/>
          <w:sz w:val="28"/>
        </w:rPr>
        <w:t>
      3) жанұядағы тәртіп ережелері. Жанұя портреті. Жанұяның шежіресі, тарихы, жанұялық дәстүрлер. Жақын адамдарына, әулеттің үлкендеріне, көршілеріне деген қарым-қатынас. Жанұя мүшелерінің құқықтары мен міндеттері. Жанұялық салтанатты, жанұялық дәстүрлерді ұйымдастыру мәдениеті. Тұрмыстық мәдениеттілікті жоғарылату. Дастархан басындағы қарапайым тәртіп ережелері, әлем халықтарының дастарханға қатысты дәстүрлері;</w:t>
      </w:r>
    </w:p>
    <w:bookmarkEnd w:id="9995"/>
    <w:bookmarkStart w:name="z23523" w:id="9996"/>
    <w:p>
      <w:pPr>
        <w:spacing w:after="0"/>
        <w:ind w:left="0"/>
        <w:jc w:val="both"/>
      </w:pPr>
      <w:r>
        <w:rPr>
          <w:rFonts w:ascii="Times New Roman"/>
          <w:b w:val="false"/>
          <w:i w:val="false"/>
          <w:color w:val="000000"/>
          <w:sz w:val="28"/>
        </w:rPr>
        <w:t>
      4) этикеттік жағдайларды құру және шешу.</w:t>
      </w:r>
    </w:p>
    <w:bookmarkEnd w:id="9996"/>
    <w:bookmarkStart w:name="z23524" w:id="9997"/>
    <w:p>
      <w:pPr>
        <w:spacing w:after="0"/>
        <w:ind w:left="0"/>
        <w:jc w:val="both"/>
      </w:pPr>
      <w:r>
        <w:rPr>
          <w:rFonts w:ascii="Times New Roman"/>
          <w:b w:val="false"/>
          <w:i w:val="false"/>
          <w:color w:val="000000"/>
          <w:sz w:val="28"/>
        </w:rPr>
        <w:t>
      32. Сөйлеу тілі этикетінің мәдениеті (4 сағат):</w:t>
      </w:r>
    </w:p>
    <w:bookmarkEnd w:id="9997"/>
    <w:bookmarkStart w:name="z23525" w:id="9998"/>
    <w:p>
      <w:pPr>
        <w:spacing w:after="0"/>
        <w:ind w:left="0"/>
        <w:jc w:val="both"/>
      </w:pPr>
      <w:r>
        <w:rPr>
          <w:rFonts w:ascii="Times New Roman"/>
          <w:b w:val="false"/>
          <w:i w:val="false"/>
          <w:color w:val="000000"/>
          <w:sz w:val="28"/>
        </w:rPr>
        <w:t>
      1) өз әрекеттерін талдау, өз әрекеттерін этикеттік тәрбие нормаларымен салыстыру. Өмірлік жағдайға сәйкес айналасындағылары үшін қолдау және жұбату сөздерін пайдалану;</w:t>
      </w:r>
    </w:p>
    <w:bookmarkEnd w:id="9998"/>
    <w:bookmarkStart w:name="z23526" w:id="9999"/>
    <w:p>
      <w:pPr>
        <w:spacing w:after="0"/>
        <w:ind w:left="0"/>
        <w:jc w:val="both"/>
      </w:pPr>
      <w:r>
        <w:rPr>
          <w:rFonts w:ascii="Times New Roman"/>
          <w:b w:val="false"/>
          <w:i w:val="false"/>
          <w:color w:val="000000"/>
          <w:sz w:val="28"/>
        </w:rPr>
        <w:t>
      2) сөйлеу тілінде паразит сөздерді қолданудан аулақ болу;</w:t>
      </w:r>
    </w:p>
    <w:bookmarkEnd w:id="9999"/>
    <w:bookmarkStart w:name="z23527" w:id="10000"/>
    <w:p>
      <w:pPr>
        <w:spacing w:after="0"/>
        <w:ind w:left="0"/>
        <w:jc w:val="both"/>
      </w:pPr>
      <w:r>
        <w:rPr>
          <w:rFonts w:ascii="Times New Roman"/>
          <w:b w:val="false"/>
          <w:i w:val="false"/>
          <w:color w:val="000000"/>
          <w:sz w:val="28"/>
        </w:rPr>
        <w:t>
      3) ересек адамдардың ортасында танысу және қоштасу мәдениеті. Қол алысу. Қазақтың амандасу дәстүрлері. Қазақстанда өмір сүретін халықтардың сәлемдесу дәстүрлері.</w:t>
      </w:r>
    </w:p>
    <w:bookmarkEnd w:id="10000"/>
    <w:bookmarkStart w:name="z23528" w:id="10001"/>
    <w:p>
      <w:pPr>
        <w:spacing w:after="0"/>
        <w:ind w:left="0"/>
        <w:jc w:val="both"/>
      </w:pPr>
      <w:r>
        <w:rPr>
          <w:rFonts w:ascii="Times New Roman"/>
          <w:b w:val="false"/>
          <w:i w:val="false"/>
          <w:color w:val="000000"/>
          <w:sz w:val="28"/>
        </w:rPr>
        <w:t>
      33. Қызмет мәдениеті (7 сағат):</w:t>
      </w:r>
    </w:p>
    <w:bookmarkEnd w:id="10001"/>
    <w:bookmarkStart w:name="z23529" w:id="10002"/>
    <w:p>
      <w:pPr>
        <w:spacing w:after="0"/>
        <w:ind w:left="0"/>
        <w:jc w:val="both"/>
      </w:pPr>
      <w:r>
        <w:rPr>
          <w:rFonts w:ascii="Times New Roman"/>
          <w:b w:val="false"/>
          <w:i w:val="false"/>
          <w:color w:val="000000"/>
          <w:sz w:val="28"/>
        </w:rPr>
        <w:t>
      1) үй жануарларына қамқорлық көрсету және олардың күтімі;</w:t>
      </w:r>
    </w:p>
    <w:bookmarkEnd w:id="10002"/>
    <w:bookmarkStart w:name="z23530" w:id="10003"/>
    <w:p>
      <w:pPr>
        <w:spacing w:after="0"/>
        <w:ind w:left="0"/>
        <w:jc w:val="both"/>
      </w:pPr>
      <w:r>
        <w:rPr>
          <w:rFonts w:ascii="Times New Roman"/>
          <w:b w:val="false"/>
          <w:i w:val="false"/>
          <w:color w:val="000000"/>
          <w:sz w:val="28"/>
        </w:rPr>
        <w:t>
      2) қонақтарды қарсы алу ережелері. Әртүрлі халықтардың қонақжайлылық дәстүрлері. Қонаққа бару және ондағы тәртіп, қонақтың сыртқы көрінісі, үй иесінің сырт бейнесі;</w:t>
      </w:r>
    </w:p>
    <w:bookmarkEnd w:id="10003"/>
    <w:bookmarkStart w:name="z23531" w:id="10004"/>
    <w:p>
      <w:pPr>
        <w:spacing w:after="0"/>
        <w:ind w:left="0"/>
        <w:jc w:val="both"/>
      </w:pPr>
      <w:r>
        <w:rPr>
          <w:rFonts w:ascii="Times New Roman"/>
          <w:b w:val="false"/>
          <w:i w:val="false"/>
          <w:color w:val="000000"/>
          <w:sz w:val="28"/>
        </w:rPr>
        <w:t>
      3) асханалық этикет, ас ішу құралдарын пайдалану. Қонақ қарсы алу заңдары, қонақ шақыру, дастархан жаю ережелері, шай ішу рәсімі, қонақтардың көңілін көтеру түрлері. Этикеттік жағдайларды шешу;</w:t>
      </w:r>
    </w:p>
    <w:bookmarkEnd w:id="10004"/>
    <w:bookmarkStart w:name="z23532" w:id="10005"/>
    <w:p>
      <w:pPr>
        <w:spacing w:after="0"/>
        <w:ind w:left="0"/>
        <w:jc w:val="both"/>
      </w:pPr>
      <w:r>
        <w:rPr>
          <w:rFonts w:ascii="Times New Roman"/>
          <w:b w:val="false"/>
          <w:i w:val="false"/>
          <w:color w:val="000000"/>
          <w:sz w:val="28"/>
        </w:rPr>
        <w:t>
      4) мерекелік дата және салтанат. Салтанатты шаралардағы тәртіп ережелері. Құттықтау. Шақыру. Құттықтау ашықхатын безендіру ережелері;</w:t>
      </w:r>
    </w:p>
    <w:bookmarkEnd w:id="10005"/>
    <w:bookmarkStart w:name="z23533" w:id="10006"/>
    <w:p>
      <w:pPr>
        <w:spacing w:after="0"/>
        <w:ind w:left="0"/>
        <w:jc w:val="both"/>
      </w:pPr>
      <w:r>
        <w:rPr>
          <w:rFonts w:ascii="Times New Roman"/>
          <w:b w:val="false"/>
          <w:i w:val="false"/>
          <w:color w:val="000000"/>
          <w:sz w:val="28"/>
        </w:rPr>
        <w:t>
      5) сыйлықты ұсыну, алу рәсімдері. Сыйлықтарды безендіру ережелері. Гүл сыйлау, алу этикеті;</w:t>
      </w:r>
    </w:p>
    <w:bookmarkEnd w:id="10006"/>
    <w:bookmarkStart w:name="z23534" w:id="10007"/>
    <w:p>
      <w:pPr>
        <w:spacing w:after="0"/>
        <w:ind w:left="0"/>
        <w:jc w:val="both"/>
      </w:pPr>
      <w:r>
        <w:rPr>
          <w:rFonts w:ascii="Times New Roman"/>
          <w:b w:val="false"/>
          <w:i w:val="false"/>
          <w:color w:val="000000"/>
          <w:sz w:val="28"/>
        </w:rPr>
        <w:t>
      6) қошемет сөздерді айту және қабылдау ережелері;</w:t>
      </w:r>
    </w:p>
    <w:bookmarkEnd w:id="10007"/>
    <w:bookmarkStart w:name="z23535" w:id="10008"/>
    <w:p>
      <w:pPr>
        <w:spacing w:after="0"/>
        <w:ind w:left="0"/>
        <w:jc w:val="both"/>
      </w:pPr>
      <w:r>
        <w:rPr>
          <w:rFonts w:ascii="Times New Roman"/>
          <w:b w:val="false"/>
          <w:i w:val="false"/>
          <w:color w:val="000000"/>
          <w:sz w:val="28"/>
        </w:rPr>
        <w:t>
      7) би кезіндегі бозбала мен бойжеткеннің тәртіп ережелері. Биге шақыру, биден бас тарту, "ақ би".</w:t>
      </w:r>
    </w:p>
    <w:bookmarkEnd w:id="10008"/>
    <w:bookmarkStart w:name="z23536" w:id="10009"/>
    <w:p>
      <w:pPr>
        <w:spacing w:after="0"/>
        <w:ind w:left="0"/>
        <w:jc w:val="left"/>
      </w:pPr>
      <w:r>
        <w:rPr>
          <w:rFonts w:ascii="Times New Roman"/>
          <w:b/>
          <w:i w:val="false"/>
          <w:color w:val="000000"/>
        </w:rPr>
        <w:t xml:space="preserve"> 6-тарау. Оқу пәнінің 9-сыныптағы базалық білім мазмұны</w:t>
      </w:r>
    </w:p>
    <w:bookmarkEnd w:id="10009"/>
    <w:bookmarkStart w:name="z23537" w:id="10010"/>
    <w:p>
      <w:pPr>
        <w:spacing w:after="0"/>
        <w:ind w:left="0"/>
        <w:jc w:val="both"/>
      </w:pPr>
      <w:r>
        <w:rPr>
          <w:rFonts w:ascii="Times New Roman"/>
          <w:b w:val="false"/>
          <w:i w:val="false"/>
          <w:color w:val="000000"/>
          <w:sz w:val="28"/>
        </w:rPr>
        <w:t>
      34. Сыртқы түр мәдениеті (6 сағат):</w:t>
      </w:r>
    </w:p>
    <w:bookmarkEnd w:id="10010"/>
    <w:bookmarkStart w:name="z23538" w:id="10011"/>
    <w:p>
      <w:pPr>
        <w:spacing w:after="0"/>
        <w:ind w:left="0"/>
        <w:jc w:val="both"/>
      </w:pPr>
      <w:r>
        <w:rPr>
          <w:rFonts w:ascii="Times New Roman"/>
          <w:b w:val="false"/>
          <w:i w:val="false"/>
          <w:color w:val="000000"/>
          <w:sz w:val="28"/>
        </w:rPr>
        <w:t>
      1) костюмдердің ежелгі заманнан біздің кезімізге дейінгі қысқаша тарихы;</w:t>
      </w:r>
    </w:p>
    <w:bookmarkEnd w:id="10011"/>
    <w:bookmarkStart w:name="z23539" w:id="10012"/>
    <w:p>
      <w:pPr>
        <w:spacing w:after="0"/>
        <w:ind w:left="0"/>
        <w:jc w:val="both"/>
      </w:pPr>
      <w:r>
        <w:rPr>
          <w:rFonts w:ascii="Times New Roman"/>
          <w:b w:val="false"/>
          <w:i w:val="false"/>
          <w:color w:val="000000"/>
          <w:sz w:val="28"/>
        </w:rPr>
        <w:t>
      2) қазақ халқының ұлттық киіміне қатысты салт-дәстүрлер;</w:t>
      </w:r>
    </w:p>
    <w:bookmarkEnd w:id="10012"/>
    <w:bookmarkStart w:name="z23540" w:id="10013"/>
    <w:p>
      <w:pPr>
        <w:spacing w:after="0"/>
        <w:ind w:left="0"/>
        <w:jc w:val="both"/>
      </w:pPr>
      <w:r>
        <w:rPr>
          <w:rFonts w:ascii="Times New Roman"/>
          <w:b w:val="false"/>
          <w:i w:val="false"/>
          <w:color w:val="000000"/>
          <w:sz w:val="28"/>
        </w:rPr>
        <w:t>
      3) стиль, талғам, бейнесі. Дресс-код туралы түсінік;</w:t>
      </w:r>
    </w:p>
    <w:bookmarkEnd w:id="10013"/>
    <w:bookmarkStart w:name="z23541" w:id="10014"/>
    <w:p>
      <w:pPr>
        <w:spacing w:after="0"/>
        <w:ind w:left="0"/>
        <w:jc w:val="both"/>
      </w:pPr>
      <w:r>
        <w:rPr>
          <w:rFonts w:ascii="Times New Roman"/>
          <w:b w:val="false"/>
          <w:i w:val="false"/>
          <w:color w:val="000000"/>
          <w:sz w:val="28"/>
        </w:rPr>
        <w:t>
      4) сән ережелері: киімнің ауа райына, жағдайға, жасына, адамның жеке ерекшеліктеріне сәйкес келуі. Қолданысына қарай киім түрлері. Жұмыс киімінің бір түрі ретіндегі арнайы киім. Әртүрлі жағдайларға арналған киімдер. Киім мен тәртіптегі ансамбль түсінігі.</w:t>
      </w:r>
    </w:p>
    <w:bookmarkEnd w:id="10014"/>
    <w:bookmarkStart w:name="z23542" w:id="10015"/>
    <w:p>
      <w:pPr>
        <w:spacing w:after="0"/>
        <w:ind w:left="0"/>
        <w:jc w:val="both"/>
      </w:pPr>
      <w:r>
        <w:rPr>
          <w:rFonts w:ascii="Times New Roman"/>
          <w:b w:val="false"/>
          <w:i w:val="false"/>
          <w:color w:val="000000"/>
          <w:sz w:val="28"/>
        </w:rPr>
        <w:t>
      35. Қоғамдық орындардағы тәртіп мәдениеті (7 сағат):</w:t>
      </w:r>
    </w:p>
    <w:bookmarkEnd w:id="10015"/>
    <w:bookmarkStart w:name="z23543" w:id="10016"/>
    <w:p>
      <w:pPr>
        <w:spacing w:after="0"/>
        <w:ind w:left="0"/>
        <w:jc w:val="both"/>
      </w:pPr>
      <w:r>
        <w:rPr>
          <w:rFonts w:ascii="Times New Roman"/>
          <w:b w:val="false"/>
          <w:i w:val="false"/>
          <w:color w:val="000000"/>
          <w:sz w:val="28"/>
        </w:rPr>
        <w:t>
      1) әртүрлі жағдайларда нормаға, тәртіп ережелеріне, этикет ержелеріне сәйкес тәртіп. Тәртіп мәдениеті бойынша практикумдер;</w:t>
      </w:r>
    </w:p>
    <w:bookmarkEnd w:id="10016"/>
    <w:bookmarkStart w:name="z23544" w:id="10017"/>
    <w:p>
      <w:pPr>
        <w:spacing w:after="0"/>
        <w:ind w:left="0"/>
        <w:jc w:val="both"/>
      </w:pPr>
      <w:r>
        <w:rPr>
          <w:rFonts w:ascii="Times New Roman"/>
          <w:b w:val="false"/>
          <w:i w:val="false"/>
          <w:color w:val="000000"/>
          <w:sz w:val="28"/>
        </w:rPr>
        <w:t>
      2) банкет, швед үстелі кезіндегі дастархан басындағы тәртіп ережелері. Мерекелік түскі асқа дастархан әзірлеу. Тағамдарды ұсыну тәртібі. Дастарханды күнделікті әзірлеу ережелері. Қонақтардың көңілін көтеру тәсілдері. Жағдайларды шешу.</w:t>
      </w:r>
    </w:p>
    <w:bookmarkEnd w:id="10017"/>
    <w:bookmarkStart w:name="z23545" w:id="10018"/>
    <w:p>
      <w:pPr>
        <w:spacing w:after="0"/>
        <w:ind w:left="0"/>
        <w:jc w:val="both"/>
      </w:pPr>
      <w:r>
        <w:rPr>
          <w:rFonts w:ascii="Times New Roman"/>
          <w:b w:val="false"/>
          <w:i w:val="false"/>
          <w:color w:val="000000"/>
          <w:sz w:val="28"/>
        </w:rPr>
        <w:t>
      36. Тұлғааралық қарым-қатынас мәдениеті (7 сағат):</w:t>
      </w:r>
    </w:p>
    <w:bookmarkEnd w:id="10018"/>
    <w:bookmarkStart w:name="z23546" w:id="10019"/>
    <w:p>
      <w:pPr>
        <w:spacing w:after="0"/>
        <w:ind w:left="0"/>
        <w:jc w:val="both"/>
      </w:pPr>
      <w:r>
        <w:rPr>
          <w:rFonts w:ascii="Times New Roman"/>
          <w:b w:val="false"/>
          <w:i w:val="false"/>
          <w:color w:val="000000"/>
          <w:sz w:val="28"/>
        </w:rPr>
        <w:t>
      1) ресми шаралардағы этикет. Қабылдаулар. Қоғамдағы нормалар мен тәртіп ережелері. Әртүрлі жағдайлардағы қарым-қатынас мәдениеті;</w:t>
      </w:r>
    </w:p>
    <w:bookmarkEnd w:id="10019"/>
    <w:bookmarkStart w:name="z23547" w:id="10020"/>
    <w:p>
      <w:pPr>
        <w:spacing w:after="0"/>
        <w:ind w:left="0"/>
        <w:jc w:val="both"/>
      </w:pPr>
      <w:r>
        <w:rPr>
          <w:rFonts w:ascii="Times New Roman"/>
          <w:b w:val="false"/>
          <w:i w:val="false"/>
          <w:color w:val="000000"/>
          <w:sz w:val="28"/>
        </w:rPr>
        <w:t>
      2) бір-бірімен және айналасындағы ересек адамдармен сыйпайыгершілік қарым-қатынас. Сыпайыгершіліктің дәлме-дәлділікпен және ұқыптылықпен байланысы;</w:t>
      </w:r>
    </w:p>
    <w:bookmarkEnd w:id="10020"/>
    <w:bookmarkStart w:name="z23548" w:id="10021"/>
    <w:p>
      <w:pPr>
        <w:spacing w:after="0"/>
        <w:ind w:left="0"/>
        <w:jc w:val="both"/>
      </w:pPr>
      <w:r>
        <w:rPr>
          <w:rFonts w:ascii="Times New Roman"/>
          <w:b w:val="false"/>
          <w:i w:val="false"/>
          <w:color w:val="000000"/>
          <w:sz w:val="28"/>
        </w:rPr>
        <w:t>
      3) қарым-қатынастағы сын. Сынды елеу және қабылдау;</w:t>
      </w:r>
    </w:p>
    <w:bookmarkEnd w:id="10021"/>
    <w:bookmarkStart w:name="z23549" w:id="10022"/>
    <w:p>
      <w:pPr>
        <w:spacing w:after="0"/>
        <w:ind w:left="0"/>
        <w:jc w:val="both"/>
      </w:pPr>
      <w:r>
        <w:rPr>
          <w:rFonts w:ascii="Times New Roman"/>
          <w:b w:val="false"/>
          <w:i w:val="false"/>
          <w:color w:val="000000"/>
          <w:sz w:val="28"/>
        </w:rPr>
        <w:t>
      4) таныстырған кездегі этикет ережелері. Бір адамды басқа адамға таныстыруға қатысты қоғамда қабылданған сөйлеу тілінің нормалары мен түрлері;</w:t>
      </w:r>
    </w:p>
    <w:bookmarkEnd w:id="10022"/>
    <w:bookmarkStart w:name="z23550" w:id="10023"/>
    <w:p>
      <w:pPr>
        <w:spacing w:after="0"/>
        <w:ind w:left="0"/>
        <w:jc w:val="both"/>
      </w:pPr>
      <w:r>
        <w:rPr>
          <w:rFonts w:ascii="Times New Roman"/>
          <w:b w:val="false"/>
          <w:i w:val="false"/>
          <w:color w:val="000000"/>
          <w:sz w:val="28"/>
        </w:rPr>
        <w:t>
      5) нағыз достық ережелері, адал ойын мен жарыстар;</w:t>
      </w:r>
    </w:p>
    <w:bookmarkEnd w:id="10023"/>
    <w:bookmarkStart w:name="z23551" w:id="10024"/>
    <w:p>
      <w:pPr>
        <w:spacing w:after="0"/>
        <w:ind w:left="0"/>
        <w:jc w:val="both"/>
      </w:pPr>
      <w:r>
        <w:rPr>
          <w:rFonts w:ascii="Times New Roman"/>
          <w:b w:val="false"/>
          <w:i w:val="false"/>
          <w:color w:val="000000"/>
          <w:sz w:val="28"/>
        </w:rPr>
        <w:t>
      6) мәселелерді шешу. Қарым-қатынас мәдениеті бойынша практикумдер.</w:t>
      </w:r>
    </w:p>
    <w:bookmarkEnd w:id="10024"/>
    <w:bookmarkStart w:name="z23552" w:id="10025"/>
    <w:p>
      <w:pPr>
        <w:spacing w:after="0"/>
        <w:ind w:left="0"/>
        <w:jc w:val="both"/>
      </w:pPr>
      <w:r>
        <w:rPr>
          <w:rFonts w:ascii="Times New Roman"/>
          <w:b w:val="false"/>
          <w:i w:val="false"/>
          <w:color w:val="000000"/>
          <w:sz w:val="28"/>
        </w:rPr>
        <w:t xml:space="preserve">
      37. Сөйлеу тілі этикетінің мәдениеті (7 сағат): </w:t>
      </w:r>
    </w:p>
    <w:bookmarkEnd w:id="10025"/>
    <w:bookmarkStart w:name="z23553" w:id="10026"/>
    <w:p>
      <w:pPr>
        <w:spacing w:after="0"/>
        <w:ind w:left="0"/>
        <w:jc w:val="both"/>
      </w:pPr>
      <w:r>
        <w:rPr>
          <w:rFonts w:ascii="Times New Roman"/>
          <w:b w:val="false"/>
          <w:i w:val="false"/>
          <w:color w:val="000000"/>
          <w:sz w:val="28"/>
        </w:rPr>
        <w:t>
      1) сөйлеу тілінің қарым-қатынас дағдылары. Әңгіме жүргізу өнері. Әңгімедегі әдептілік. Әңгімелесу ережелері. Пікір талас мәдениеті. Қарым-қатынас мәдениеті;</w:t>
      </w:r>
    </w:p>
    <w:bookmarkEnd w:id="10026"/>
    <w:bookmarkStart w:name="z23554" w:id="10027"/>
    <w:p>
      <w:pPr>
        <w:spacing w:after="0"/>
        <w:ind w:left="0"/>
        <w:jc w:val="both"/>
      </w:pPr>
      <w:r>
        <w:rPr>
          <w:rFonts w:ascii="Times New Roman"/>
          <w:b w:val="false"/>
          <w:i w:val="false"/>
          <w:color w:val="000000"/>
          <w:sz w:val="28"/>
        </w:rPr>
        <w:t>
      2) ым, ишарат. Кешірім сұрағандағы және кешіргендегі этикеттік бет әлпет, ым және ишараттар. Сөйлеу тіліндегі ым мен ишараттардың рөлі;</w:t>
      </w:r>
    </w:p>
    <w:bookmarkEnd w:id="10027"/>
    <w:bookmarkStart w:name="z23555" w:id="10028"/>
    <w:p>
      <w:pPr>
        <w:spacing w:after="0"/>
        <w:ind w:left="0"/>
        <w:jc w:val="both"/>
      </w:pPr>
      <w:r>
        <w:rPr>
          <w:rFonts w:ascii="Times New Roman"/>
          <w:b w:val="false"/>
          <w:i w:val="false"/>
          <w:color w:val="000000"/>
          <w:sz w:val="28"/>
        </w:rPr>
        <w:t>
      3) диалогты жүргізудің жалпы ережелері. Сөйлеп тұрған адамға арналған ережелер: тілектестілік, сыпайылық, қысқа сөзділік, ойын анық жеткізу, эмоциясын орынды білдіру, сөйлеу тілінің мәдениеттілігі. Тыңдап тұрған адамға арналған ережелер: зейін тоқтату, сөйлеп тұрған адамды сыйлау, қатынасты қолдау;</w:t>
      </w:r>
    </w:p>
    <w:bookmarkEnd w:id="10028"/>
    <w:bookmarkStart w:name="z23556" w:id="10029"/>
    <w:p>
      <w:pPr>
        <w:spacing w:after="0"/>
        <w:ind w:left="0"/>
        <w:jc w:val="both"/>
      </w:pPr>
      <w:r>
        <w:rPr>
          <w:rFonts w:ascii="Times New Roman"/>
          <w:b w:val="false"/>
          <w:i w:val="false"/>
          <w:color w:val="000000"/>
          <w:sz w:val="28"/>
        </w:rPr>
        <w:t>
      4) жәбірлеуге жауап тәсілдері. Жәбірлеуді адекватты елеу тәсілдері;</w:t>
      </w:r>
    </w:p>
    <w:bookmarkEnd w:id="10029"/>
    <w:bookmarkStart w:name="z23557" w:id="10030"/>
    <w:p>
      <w:pPr>
        <w:spacing w:after="0"/>
        <w:ind w:left="0"/>
        <w:jc w:val="both"/>
      </w:pPr>
      <w:r>
        <w:rPr>
          <w:rFonts w:ascii="Times New Roman"/>
          <w:b w:val="false"/>
          <w:i w:val="false"/>
          <w:color w:val="000000"/>
          <w:sz w:val="28"/>
        </w:rPr>
        <w:t>
      5) іскерлік және зайырлы әңгіме этикетінің ережелері. Күнделікті жағдайлардағы қарым-қатынас тәсілдері.</w:t>
      </w:r>
    </w:p>
    <w:bookmarkEnd w:id="10030"/>
    <w:bookmarkStart w:name="z23558" w:id="10031"/>
    <w:p>
      <w:pPr>
        <w:spacing w:after="0"/>
        <w:ind w:left="0"/>
        <w:jc w:val="both"/>
      </w:pPr>
      <w:r>
        <w:rPr>
          <w:rFonts w:ascii="Times New Roman"/>
          <w:b w:val="false"/>
          <w:i w:val="false"/>
          <w:color w:val="000000"/>
          <w:sz w:val="28"/>
        </w:rPr>
        <w:t>
      38. Қызмет мәдениеті (7 сағат):</w:t>
      </w:r>
    </w:p>
    <w:bookmarkEnd w:id="10031"/>
    <w:bookmarkStart w:name="z23559" w:id="10032"/>
    <w:p>
      <w:pPr>
        <w:spacing w:after="0"/>
        <w:ind w:left="0"/>
        <w:jc w:val="both"/>
      </w:pPr>
      <w:r>
        <w:rPr>
          <w:rFonts w:ascii="Times New Roman"/>
          <w:b w:val="false"/>
          <w:i w:val="false"/>
          <w:color w:val="000000"/>
          <w:sz w:val="28"/>
        </w:rPr>
        <w:t>
      1) этикеттің қысқаша тарихы. Әртүрлі елдердің этикетінің тарихы;</w:t>
      </w:r>
    </w:p>
    <w:bookmarkEnd w:id="10032"/>
    <w:bookmarkStart w:name="z23560" w:id="10033"/>
    <w:p>
      <w:pPr>
        <w:spacing w:after="0"/>
        <w:ind w:left="0"/>
        <w:jc w:val="both"/>
      </w:pPr>
      <w:r>
        <w:rPr>
          <w:rFonts w:ascii="Times New Roman"/>
          <w:b w:val="false"/>
          <w:i w:val="false"/>
          <w:color w:val="000000"/>
          <w:sz w:val="28"/>
        </w:rPr>
        <w:t>
      2) жақсы және жаман әдеттер. Жаман қылықтардан және зиянды құмарлықтан арылу тәсілдері;</w:t>
      </w:r>
    </w:p>
    <w:bookmarkEnd w:id="10033"/>
    <w:bookmarkStart w:name="z23561" w:id="10034"/>
    <w:p>
      <w:pPr>
        <w:spacing w:after="0"/>
        <w:ind w:left="0"/>
        <w:jc w:val="both"/>
      </w:pPr>
      <w:r>
        <w:rPr>
          <w:rFonts w:ascii="Times New Roman"/>
          <w:b w:val="false"/>
          <w:i w:val="false"/>
          <w:color w:val="000000"/>
          <w:sz w:val="28"/>
        </w:rPr>
        <w:t>
      3) "жеке тұлға" түсінігі. Өзінің тәртібін қоршағандардың пікірімен салыстыру, өз тәртібін талдау. Өзін-өзі түсіну, көре білу және бағалау;</w:t>
      </w:r>
    </w:p>
    <w:bookmarkEnd w:id="10034"/>
    <w:bookmarkStart w:name="z23562" w:id="10035"/>
    <w:p>
      <w:pPr>
        <w:spacing w:after="0"/>
        <w:ind w:left="0"/>
        <w:jc w:val="both"/>
      </w:pPr>
      <w:r>
        <w:rPr>
          <w:rFonts w:ascii="Times New Roman"/>
          <w:b w:val="false"/>
          <w:i w:val="false"/>
          <w:color w:val="000000"/>
          <w:sz w:val="28"/>
        </w:rPr>
        <w:t>
      4) салауатты өмір мәдениеті. Салауатты өмірге құндылықпен және оған деген қатынасты жауапкершілікпен қарауға дағдыландыру;</w:t>
      </w:r>
    </w:p>
    <w:bookmarkEnd w:id="10035"/>
    <w:bookmarkStart w:name="z23563" w:id="10036"/>
    <w:p>
      <w:pPr>
        <w:spacing w:after="0"/>
        <w:ind w:left="0"/>
        <w:jc w:val="both"/>
      </w:pPr>
      <w:r>
        <w:rPr>
          <w:rFonts w:ascii="Times New Roman"/>
          <w:b w:val="false"/>
          <w:i w:val="false"/>
          <w:color w:val="000000"/>
          <w:sz w:val="28"/>
        </w:rPr>
        <w:t>
      5) анасына деген қайырымдылық, қыз балаларға, бойжеткендерге, әйел адамдарға деген құрмет;</w:t>
      </w:r>
    </w:p>
    <w:bookmarkEnd w:id="10036"/>
    <w:bookmarkStart w:name="z23564" w:id="10037"/>
    <w:p>
      <w:pPr>
        <w:spacing w:after="0"/>
        <w:ind w:left="0"/>
        <w:jc w:val="both"/>
      </w:pPr>
      <w:r>
        <w:rPr>
          <w:rFonts w:ascii="Times New Roman"/>
          <w:b w:val="false"/>
          <w:i w:val="false"/>
          <w:color w:val="000000"/>
          <w:sz w:val="28"/>
        </w:rPr>
        <w:t>
      6) бозбалалар мен бойжеткендер арасындағы қарым-қатынастың этикет нормалары;</w:t>
      </w:r>
    </w:p>
    <w:bookmarkEnd w:id="10037"/>
    <w:bookmarkStart w:name="z23565" w:id="10038"/>
    <w:p>
      <w:pPr>
        <w:spacing w:after="0"/>
        <w:ind w:left="0"/>
        <w:jc w:val="both"/>
      </w:pPr>
      <w:r>
        <w:rPr>
          <w:rFonts w:ascii="Times New Roman"/>
          <w:b w:val="false"/>
          <w:i w:val="false"/>
          <w:color w:val="000000"/>
          <w:sz w:val="28"/>
        </w:rPr>
        <w:t>
      7) мәселелерді шешу. Тәртіп мәдениеті бойынша практикумдер.</w:t>
      </w:r>
    </w:p>
    <w:bookmarkEnd w:id="10038"/>
    <w:bookmarkStart w:name="z23566" w:id="10039"/>
    <w:p>
      <w:pPr>
        <w:spacing w:after="0"/>
        <w:ind w:left="0"/>
        <w:jc w:val="left"/>
      </w:pPr>
      <w:r>
        <w:rPr>
          <w:rFonts w:ascii="Times New Roman"/>
          <w:b/>
          <w:i w:val="false"/>
          <w:color w:val="000000"/>
        </w:rPr>
        <w:t xml:space="preserve"> 7-тарау. 5-сыныпты аяқтағанда күтілетін нәтижелер </w:t>
      </w:r>
    </w:p>
    <w:bookmarkEnd w:id="10039"/>
    <w:bookmarkStart w:name="z23567" w:id="10040"/>
    <w:p>
      <w:pPr>
        <w:spacing w:after="0"/>
        <w:ind w:left="0"/>
        <w:jc w:val="both"/>
      </w:pPr>
      <w:r>
        <w:rPr>
          <w:rFonts w:ascii="Times New Roman"/>
          <w:b w:val="false"/>
          <w:i w:val="false"/>
          <w:color w:val="000000"/>
          <w:sz w:val="28"/>
        </w:rPr>
        <w:t>
      39. Пәндік нәтижелер.</w:t>
      </w:r>
    </w:p>
    <w:bookmarkEnd w:id="10040"/>
    <w:bookmarkStart w:name="z23568" w:id="10041"/>
    <w:p>
      <w:pPr>
        <w:spacing w:after="0"/>
        <w:ind w:left="0"/>
        <w:jc w:val="both"/>
      </w:pPr>
      <w:r>
        <w:rPr>
          <w:rFonts w:ascii="Times New Roman"/>
          <w:b w:val="false"/>
          <w:i w:val="false"/>
          <w:color w:val="000000"/>
          <w:sz w:val="28"/>
        </w:rPr>
        <w:t>
      40. Оқушылар:</w:t>
      </w:r>
    </w:p>
    <w:bookmarkEnd w:id="10041"/>
    <w:bookmarkStart w:name="z23569" w:id="10042"/>
    <w:p>
      <w:pPr>
        <w:spacing w:after="0"/>
        <w:ind w:left="0"/>
        <w:jc w:val="both"/>
      </w:pPr>
      <w:r>
        <w:rPr>
          <w:rFonts w:ascii="Times New Roman"/>
          <w:b w:val="false"/>
          <w:i w:val="false"/>
          <w:color w:val="000000"/>
          <w:sz w:val="28"/>
        </w:rPr>
        <w:t>
      1) жақын туыстарының есімдерін, олардың әкелерінің есімдерін және тектерін;</w:t>
      </w:r>
    </w:p>
    <w:bookmarkEnd w:id="10042"/>
    <w:bookmarkStart w:name="z23570" w:id="10043"/>
    <w:p>
      <w:pPr>
        <w:spacing w:after="0"/>
        <w:ind w:left="0"/>
        <w:jc w:val="both"/>
      </w:pPr>
      <w:r>
        <w:rPr>
          <w:rFonts w:ascii="Times New Roman"/>
          <w:b w:val="false"/>
          <w:i w:val="false"/>
          <w:color w:val="000000"/>
          <w:sz w:val="28"/>
        </w:rPr>
        <w:t>
      2) өзінің ата-анасының, әпкелерінің, ағаларының, аталары мен әжелерінің туылған күндерін;</w:t>
      </w:r>
    </w:p>
    <w:bookmarkEnd w:id="10043"/>
    <w:bookmarkStart w:name="z23571" w:id="10044"/>
    <w:p>
      <w:pPr>
        <w:spacing w:after="0"/>
        <w:ind w:left="0"/>
        <w:jc w:val="both"/>
      </w:pPr>
      <w:r>
        <w:rPr>
          <w:rFonts w:ascii="Times New Roman"/>
          <w:b w:val="false"/>
          <w:i w:val="false"/>
          <w:color w:val="000000"/>
          <w:sz w:val="28"/>
        </w:rPr>
        <w:t>
      3) қазақ тіліндегі - ағай, апай, ата, әже қаратпа сөздерін;</w:t>
      </w:r>
    </w:p>
    <w:bookmarkEnd w:id="10044"/>
    <w:bookmarkStart w:name="z23572" w:id="10045"/>
    <w:p>
      <w:pPr>
        <w:spacing w:after="0"/>
        <w:ind w:left="0"/>
        <w:jc w:val="both"/>
      </w:pPr>
      <w:r>
        <w:rPr>
          <w:rFonts w:ascii="Times New Roman"/>
          <w:b w:val="false"/>
          <w:i w:val="false"/>
          <w:color w:val="000000"/>
          <w:sz w:val="28"/>
        </w:rPr>
        <w:t>
      4) мұражайдағы, сурет галереясындағы, көрмедегі, театр немесе концерт залындағы тәртіп ережелерін;</w:t>
      </w:r>
    </w:p>
    <w:bookmarkEnd w:id="10045"/>
    <w:bookmarkStart w:name="z23573" w:id="10046"/>
    <w:p>
      <w:pPr>
        <w:spacing w:after="0"/>
        <w:ind w:left="0"/>
        <w:jc w:val="both"/>
      </w:pPr>
      <w:r>
        <w:rPr>
          <w:rFonts w:ascii="Times New Roman"/>
          <w:b w:val="false"/>
          <w:i w:val="false"/>
          <w:color w:val="000000"/>
          <w:sz w:val="28"/>
        </w:rPr>
        <w:t xml:space="preserve">
      5) ересек адамнан көмек сұрау тәсілдерін біледі деп күтіледі. </w:t>
      </w:r>
    </w:p>
    <w:bookmarkEnd w:id="10046"/>
    <w:bookmarkStart w:name="z23574" w:id="10047"/>
    <w:p>
      <w:pPr>
        <w:spacing w:after="0"/>
        <w:ind w:left="0"/>
        <w:jc w:val="both"/>
      </w:pPr>
      <w:r>
        <w:rPr>
          <w:rFonts w:ascii="Times New Roman"/>
          <w:b w:val="false"/>
          <w:i w:val="false"/>
          <w:color w:val="000000"/>
          <w:sz w:val="28"/>
        </w:rPr>
        <w:t xml:space="preserve">
      41. Оқушылар: </w:t>
      </w:r>
    </w:p>
    <w:bookmarkEnd w:id="10047"/>
    <w:bookmarkStart w:name="z23575" w:id="10048"/>
    <w:p>
      <w:pPr>
        <w:spacing w:after="0"/>
        <w:ind w:left="0"/>
        <w:jc w:val="both"/>
      </w:pPr>
      <w:r>
        <w:rPr>
          <w:rFonts w:ascii="Times New Roman"/>
          <w:b w:val="false"/>
          <w:i w:val="false"/>
          <w:color w:val="000000"/>
          <w:sz w:val="28"/>
        </w:rPr>
        <w:t>
      1) оқушылар мұражайдағы, сурет галереясындағы, көрмедегі, театр немесе концерт залындағы тәртіп ережелерін орындауды;</w:t>
      </w:r>
    </w:p>
    <w:bookmarkEnd w:id="10048"/>
    <w:bookmarkStart w:name="z23576" w:id="10049"/>
    <w:p>
      <w:pPr>
        <w:spacing w:after="0"/>
        <w:ind w:left="0"/>
        <w:jc w:val="both"/>
      </w:pPr>
      <w:r>
        <w:rPr>
          <w:rFonts w:ascii="Times New Roman"/>
          <w:b w:val="false"/>
          <w:i w:val="false"/>
          <w:color w:val="000000"/>
          <w:sz w:val="28"/>
        </w:rPr>
        <w:t>
      2) құрдастары мен балалардың арасындағы және ересек адамдардың арасындағы өзара қарым-қатынас ережелерін ұстануды;</w:t>
      </w:r>
    </w:p>
    <w:bookmarkEnd w:id="10049"/>
    <w:bookmarkStart w:name="z23577" w:id="10050"/>
    <w:p>
      <w:pPr>
        <w:spacing w:after="0"/>
        <w:ind w:left="0"/>
        <w:jc w:val="both"/>
      </w:pPr>
      <w:r>
        <w:rPr>
          <w:rFonts w:ascii="Times New Roman"/>
          <w:b w:val="false"/>
          <w:i w:val="false"/>
          <w:color w:val="000000"/>
          <w:sz w:val="28"/>
        </w:rPr>
        <w:t>
      3) үлкендерге сыпайылық танытуды;</w:t>
      </w:r>
    </w:p>
    <w:bookmarkEnd w:id="10050"/>
    <w:bookmarkStart w:name="z23578" w:id="10051"/>
    <w:p>
      <w:pPr>
        <w:spacing w:after="0"/>
        <w:ind w:left="0"/>
        <w:jc w:val="both"/>
      </w:pPr>
      <w:r>
        <w:rPr>
          <w:rFonts w:ascii="Times New Roman"/>
          <w:b w:val="false"/>
          <w:i w:val="false"/>
          <w:color w:val="000000"/>
          <w:sz w:val="28"/>
        </w:rPr>
        <w:t>
      4) ересектер және кішілерге қолынан келетін көмегін көрсетуді меңгереді деп күтіледі.</w:t>
      </w:r>
    </w:p>
    <w:bookmarkEnd w:id="10051"/>
    <w:bookmarkStart w:name="z23579" w:id="10052"/>
    <w:p>
      <w:pPr>
        <w:spacing w:after="0"/>
        <w:ind w:left="0"/>
        <w:jc w:val="left"/>
      </w:pPr>
      <w:r>
        <w:rPr>
          <w:rFonts w:ascii="Times New Roman"/>
          <w:b/>
          <w:i w:val="false"/>
          <w:color w:val="000000"/>
        </w:rPr>
        <w:t xml:space="preserve"> 8-тарау. 6-сыныпты аяқтағанда күтілетін нәтижелер</w:t>
      </w:r>
    </w:p>
    <w:bookmarkEnd w:id="10052"/>
    <w:bookmarkStart w:name="z23580" w:id="10053"/>
    <w:p>
      <w:pPr>
        <w:spacing w:after="0"/>
        <w:ind w:left="0"/>
        <w:jc w:val="both"/>
      </w:pPr>
      <w:r>
        <w:rPr>
          <w:rFonts w:ascii="Times New Roman"/>
          <w:b w:val="false"/>
          <w:i w:val="false"/>
          <w:color w:val="000000"/>
          <w:sz w:val="28"/>
        </w:rPr>
        <w:t>
      42. Пәндік нәтижелер.</w:t>
      </w:r>
    </w:p>
    <w:bookmarkEnd w:id="10053"/>
    <w:bookmarkStart w:name="z23581" w:id="10054"/>
    <w:p>
      <w:pPr>
        <w:spacing w:after="0"/>
        <w:ind w:left="0"/>
        <w:jc w:val="both"/>
      </w:pPr>
      <w:r>
        <w:rPr>
          <w:rFonts w:ascii="Times New Roman"/>
          <w:b w:val="false"/>
          <w:i w:val="false"/>
          <w:color w:val="000000"/>
          <w:sz w:val="28"/>
        </w:rPr>
        <w:t>
      43. Оқушылар:</w:t>
      </w:r>
    </w:p>
    <w:bookmarkEnd w:id="10054"/>
    <w:bookmarkStart w:name="z23582" w:id="10055"/>
    <w:p>
      <w:pPr>
        <w:spacing w:after="0"/>
        <w:ind w:left="0"/>
        <w:jc w:val="both"/>
      </w:pPr>
      <w:r>
        <w:rPr>
          <w:rFonts w:ascii="Times New Roman"/>
          <w:b w:val="false"/>
          <w:i w:val="false"/>
          <w:color w:val="000000"/>
          <w:sz w:val="28"/>
        </w:rPr>
        <w:t>
      1) ересек адамдармен қарым-қатынас ережелерін;</w:t>
      </w:r>
    </w:p>
    <w:bookmarkEnd w:id="10055"/>
    <w:bookmarkStart w:name="z23583" w:id="10056"/>
    <w:p>
      <w:pPr>
        <w:spacing w:after="0"/>
        <w:ind w:left="0"/>
        <w:jc w:val="both"/>
      </w:pPr>
      <w:r>
        <w:rPr>
          <w:rFonts w:ascii="Times New Roman"/>
          <w:b w:val="false"/>
          <w:i w:val="false"/>
          <w:color w:val="000000"/>
          <w:sz w:val="28"/>
        </w:rPr>
        <w:t>
      2) телефон арқылы сөйлесу ережелерін;</w:t>
      </w:r>
    </w:p>
    <w:bookmarkEnd w:id="10056"/>
    <w:bookmarkStart w:name="z23584" w:id="10057"/>
    <w:p>
      <w:pPr>
        <w:spacing w:after="0"/>
        <w:ind w:left="0"/>
        <w:jc w:val="both"/>
      </w:pPr>
      <w:r>
        <w:rPr>
          <w:rFonts w:ascii="Times New Roman"/>
          <w:b w:val="false"/>
          <w:i w:val="false"/>
          <w:color w:val="000000"/>
          <w:sz w:val="28"/>
        </w:rPr>
        <w:t>
      3) мектептегі тәртіп ережелерін; қонақтағы мерекелік кештердегі, дискотекадағы тәртіп ережелерін;</w:t>
      </w:r>
    </w:p>
    <w:bookmarkEnd w:id="10057"/>
    <w:bookmarkStart w:name="z23585" w:id="10058"/>
    <w:p>
      <w:pPr>
        <w:spacing w:after="0"/>
        <w:ind w:left="0"/>
        <w:jc w:val="both"/>
      </w:pPr>
      <w:r>
        <w:rPr>
          <w:rFonts w:ascii="Times New Roman"/>
          <w:b w:val="false"/>
          <w:i w:val="false"/>
          <w:color w:val="000000"/>
          <w:sz w:val="28"/>
        </w:rPr>
        <w:t>
      4) дүкендегі, супермаркеттегі, сауда орталықтарындағы тәртіп ережелерін біледі деп күтіледі.</w:t>
      </w:r>
    </w:p>
    <w:bookmarkEnd w:id="10058"/>
    <w:bookmarkStart w:name="z23586" w:id="10059"/>
    <w:p>
      <w:pPr>
        <w:spacing w:after="0"/>
        <w:ind w:left="0"/>
        <w:jc w:val="both"/>
      </w:pPr>
      <w:r>
        <w:rPr>
          <w:rFonts w:ascii="Times New Roman"/>
          <w:b w:val="false"/>
          <w:i w:val="false"/>
          <w:color w:val="000000"/>
          <w:sz w:val="28"/>
        </w:rPr>
        <w:t xml:space="preserve">
      44. Оқушылар: </w:t>
      </w:r>
    </w:p>
    <w:bookmarkEnd w:id="10059"/>
    <w:bookmarkStart w:name="z23587" w:id="10060"/>
    <w:p>
      <w:pPr>
        <w:spacing w:after="0"/>
        <w:ind w:left="0"/>
        <w:jc w:val="both"/>
      </w:pPr>
      <w:r>
        <w:rPr>
          <w:rFonts w:ascii="Times New Roman"/>
          <w:b w:val="false"/>
          <w:i w:val="false"/>
          <w:color w:val="000000"/>
          <w:sz w:val="28"/>
        </w:rPr>
        <w:t>
      1) өз денесін дұрыс күтуді;</w:t>
      </w:r>
    </w:p>
    <w:bookmarkEnd w:id="10060"/>
    <w:bookmarkStart w:name="z23588" w:id="10061"/>
    <w:p>
      <w:pPr>
        <w:spacing w:after="0"/>
        <w:ind w:left="0"/>
        <w:jc w:val="both"/>
      </w:pPr>
      <w:r>
        <w:rPr>
          <w:rFonts w:ascii="Times New Roman"/>
          <w:b w:val="false"/>
          <w:i w:val="false"/>
          <w:color w:val="000000"/>
          <w:sz w:val="28"/>
        </w:rPr>
        <w:t>
      2) барған жеріне, жағдайға, жыл мезгіліне, ауа-райына сәйкес киінуді;</w:t>
      </w:r>
    </w:p>
    <w:bookmarkEnd w:id="10061"/>
    <w:bookmarkStart w:name="z23589" w:id="10062"/>
    <w:p>
      <w:pPr>
        <w:spacing w:after="0"/>
        <w:ind w:left="0"/>
        <w:jc w:val="both"/>
      </w:pPr>
      <w:r>
        <w:rPr>
          <w:rFonts w:ascii="Times New Roman"/>
          <w:b w:val="false"/>
          <w:i w:val="false"/>
          <w:color w:val="000000"/>
          <w:sz w:val="28"/>
        </w:rPr>
        <w:t>
      3) қонақта таныс емес адамдармен таныса білуді;</w:t>
      </w:r>
    </w:p>
    <w:bookmarkEnd w:id="10062"/>
    <w:bookmarkStart w:name="z23590" w:id="10063"/>
    <w:p>
      <w:pPr>
        <w:spacing w:after="0"/>
        <w:ind w:left="0"/>
        <w:jc w:val="both"/>
      </w:pPr>
      <w:r>
        <w:rPr>
          <w:rFonts w:ascii="Times New Roman"/>
          <w:b w:val="false"/>
          <w:i w:val="false"/>
          <w:color w:val="000000"/>
          <w:sz w:val="28"/>
        </w:rPr>
        <w:t>
      4) телефон арқылы сөйлесуді;</w:t>
      </w:r>
    </w:p>
    <w:bookmarkEnd w:id="10063"/>
    <w:bookmarkStart w:name="z23591" w:id="10064"/>
    <w:p>
      <w:pPr>
        <w:spacing w:after="0"/>
        <w:ind w:left="0"/>
        <w:jc w:val="both"/>
      </w:pPr>
      <w:r>
        <w:rPr>
          <w:rFonts w:ascii="Times New Roman"/>
          <w:b w:val="false"/>
          <w:i w:val="false"/>
          <w:color w:val="000000"/>
          <w:sz w:val="28"/>
        </w:rPr>
        <w:t xml:space="preserve">
      5) сыйлықтарды таңдау, сыйлау және қабылдауды; </w:t>
      </w:r>
    </w:p>
    <w:bookmarkEnd w:id="10064"/>
    <w:bookmarkStart w:name="z23592" w:id="10065"/>
    <w:p>
      <w:pPr>
        <w:spacing w:after="0"/>
        <w:ind w:left="0"/>
        <w:jc w:val="both"/>
      </w:pPr>
      <w:r>
        <w:rPr>
          <w:rFonts w:ascii="Times New Roman"/>
          <w:b w:val="false"/>
          <w:i w:val="false"/>
          <w:color w:val="000000"/>
          <w:sz w:val="28"/>
        </w:rPr>
        <w:t xml:space="preserve">
      6) мектеп кештерінде, дискотекада өзін мәдениетті ұстауды; </w:t>
      </w:r>
    </w:p>
    <w:bookmarkEnd w:id="10065"/>
    <w:bookmarkStart w:name="z23593" w:id="10066"/>
    <w:p>
      <w:pPr>
        <w:spacing w:after="0"/>
        <w:ind w:left="0"/>
        <w:jc w:val="both"/>
      </w:pPr>
      <w:r>
        <w:rPr>
          <w:rFonts w:ascii="Times New Roman"/>
          <w:b w:val="false"/>
          <w:i w:val="false"/>
          <w:color w:val="000000"/>
          <w:sz w:val="28"/>
        </w:rPr>
        <w:t>
      7) кітапханада, оқу залында тәртіп ережелерін орындауды;</w:t>
      </w:r>
    </w:p>
    <w:bookmarkEnd w:id="10066"/>
    <w:bookmarkStart w:name="z23594" w:id="10067"/>
    <w:p>
      <w:pPr>
        <w:spacing w:after="0"/>
        <w:ind w:left="0"/>
        <w:jc w:val="both"/>
      </w:pPr>
      <w:r>
        <w:rPr>
          <w:rFonts w:ascii="Times New Roman"/>
          <w:b w:val="false"/>
          <w:i w:val="false"/>
          <w:color w:val="000000"/>
          <w:sz w:val="28"/>
        </w:rPr>
        <w:t xml:space="preserve">
      8) кішілерге қамқорлық көрсетуді; </w:t>
      </w:r>
    </w:p>
    <w:bookmarkEnd w:id="10067"/>
    <w:bookmarkStart w:name="z23595" w:id="10068"/>
    <w:p>
      <w:pPr>
        <w:spacing w:after="0"/>
        <w:ind w:left="0"/>
        <w:jc w:val="both"/>
      </w:pPr>
      <w:r>
        <w:rPr>
          <w:rFonts w:ascii="Times New Roman"/>
          <w:b w:val="false"/>
          <w:i w:val="false"/>
          <w:color w:val="000000"/>
          <w:sz w:val="28"/>
        </w:rPr>
        <w:t xml:space="preserve">
      9) ұжымның тапсырмасын орындауды, ұжымда жұмыс істей білуді меңгереді деп күтіледі. </w:t>
      </w:r>
    </w:p>
    <w:bookmarkEnd w:id="10068"/>
    <w:bookmarkStart w:name="z23596" w:id="10069"/>
    <w:p>
      <w:pPr>
        <w:spacing w:after="0"/>
        <w:ind w:left="0"/>
        <w:jc w:val="left"/>
      </w:pPr>
      <w:r>
        <w:rPr>
          <w:rFonts w:ascii="Times New Roman"/>
          <w:b/>
          <w:i w:val="false"/>
          <w:color w:val="000000"/>
        </w:rPr>
        <w:t xml:space="preserve"> 9-тарау. 7-сыныпты аяқтағанда күтілетін нәтижелер</w:t>
      </w:r>
    </w:p>
    <w:bookmarkEnd w:id="10069"/>
    <w:bookmarkStart w:name="z23597" w:id="10070"/>
    <w:p>
      <w:pPr>
        <w:spacing w:after="0"/>
        <w:ind w:left="0"/>
        <w:jc w:val="both"/>
      </w:pPr>
      <w:r>
        <w:rPr>
          <w:rFonts w:ascii="Times New Roman"/>
          <w:b w:val="false"/>
          <w:i w:val="false"/>
          <w:color w:val="000000"/>
          <w:sz w:val="28"/>
        </w:rPr>
        <w:t>
      45. Пәндік нәтижелер.</w:t>
      </w:r>
    </w:p>
    <w:bookmarkEnd w:id="10070"/>
    <w:bookmarkStart w:name="z23598" w:id="10071"/>
    <w:p>
      <w:pPr>
        <w:spacing w:after="0"/>
        <w:ind w:left="0"/>
        <w:jc w:val="both"/>
      </w:pPr>
      <w:r>
        <w:rPr>
          <w:rFonts w:ascii="Times New Roman"/>
          <w:b w:val="false"/>
          <w:i w:val="false"/>
          <w:color w:val="000000"/>
          <w:sz w:val="28"/>
        </w:rPr>
        <w:t>
      46. Оқушылар:</w:t>
      </w:r>
    </w:p>
    <w:bookmarkEnd w:id="10071"/>
    <w:bookmarkStart w:name="z23599" w:id="10072"/>
    <w:p>
      <w:pPr>
        <w:spacing w:after="0"/>
        <w:ind w:left="0"/>
        <w:jc w:val="both"/>
      </w:pPr>
      <w:r>
        <w:rPr>
          <w:rFonts w:ascii="Times New Roman"/>
          <w:b w:val="false"/>
          <w:i w:val="false"/>
          <w:color w:val="000000"/>
          <w:sz w:val="28"/>
        </w:rPr>
        <w:t>
      1) келін, күйеу бала, қайын ене, қайын атаға қатысты ішкі жанұялық байланыстарды;</w:t>
      </w:r>
    </w:p>
    <w:bookmarkEnd w:id="10072"/>
    <w:bookmarkStart w:name="z23600" w:id="10073"/>
    <w:p>
      <w:pPr>
        <w:spacing w:after="0"/>
        <w:ind w:left="0"/>
        <w:jc w:val="both"/>
      </w:pPr>
      <w:r>
        <w:rPr>
          <w:rFonts w:ascii="Times New Roman"/>
          <w:b w:val="false"/>
          <w:i w:val="false"/>
          <w:color w:val="000000"/>
          <w:sz w:val="28"/>
        </w:rPr>
        <w:t>
      2) мерекелік және күнделікті опа-далапты қолданудың негізгі ережелерін;</w:t>
      </w:r>
    </w:p>
    <w:bookmarkEnd w:id="10073"/>
    <w:bookmarkStart w:name="z23601" w:id="10074"/>
    <w:p>
      <w:pPr>
        <w:spacing w:after="0"/>
        <w:ind w:left="0"/>
        <w:jc w:val="both"/>
      </w:pPr>
      <w:r>
        <w:rPr>
          <w:rFonts w:ascii="Times New Roman"/>
          <w:b w:val="false"/>
          <w:i w:val="false"/>
          <w:color w:val="000000"/>
          <w:sz w:val="28"/>
        </w:rPr>
        <w:t xml:space="preserve">
      3) кафедегі, дискоклубтағы, саябақтағы, вокзалдағы және пойыздың вагонындағы, ұшақтағы тәртіп ережелерін; </w:t>
      </w:r>
    </w:p>
    <w:bookmarkEnd w:id="10074"/>
    <w:bookmarkStart w:name="z23602" w:id="10075"/>
    <w:p>
      <w:pPr>
        <w:spacing w:after="0"/>
        <w:ind w:left="0"/>
        <w:jc w:val="both"/>
      </w:pPr>
      <w:r>
        <w:rPr>
          <w:rFonts w:ascii="Times New Roman"/>
          <w:b w:val="false"/>
          <w:i w:val="false"/>
          <w:color w:val="000000"/>
          <w:sz w:val="28"/>
        </w:rPr>
        <w:t>
      4) оқу және еңбек әрекеттерін тиімді пайдалану тәсілдерін;</w:t>
      </w:r>
    </w:p>
    <w:bookmarkEnd w:id="10075"/>
    <w:bookmarkStart w:name="z23603" w:id="10076"/>
    <w:p>
      <w:pPr>
        <w:spacing w:after="0"/>
        <w:ind w:left="0"/>
        <w:jc w:val="both"/>
      </w:pPr>
      <w:r>
        <w:rPr>
          <w:rFonts w:ascii="Times New Roman"/>
          <w:b w:val="false"/>
          <w:i w:val="false"/>
          <w:color w:val="000000"/>
          <w:sz w:val="28"/>
        </w:rPr>
        <w:t>
      5) кафеде даяшы, вокзалда кассир, вагонда жолаушылар, ұшақта көршісі болатын бейтаныс адамдармен қарым-қатынас жасауды біледі деп күтіледі.</w:t>
      </w:r>
    </w:p>
    <w:bookmarkEnd w:id="10076"/>
    <w:bookmarkStart w:name="z23604" w:id="10077"/>
    <w:p>
      <w:pPr>
        <w:spacing w:after="0"/>
        <w:ind w:left="0"/>
        <w:jc w:val="both"/>
      </w:pPr>
      <w:r>
        <w:rPr>
          <w:rFonts w:ascii="Times New Roman"/>
          <w:b w:val="false"/>
          <w:i w:val="false"/>
          <w:color w:val="000000"/>
          <w:sz w:val="28"/>
        </w:rPr>
        <w:t xml:space="preserve">
      47. Оқушылар: </w:t>
      </w:r>
    </w:p>
    <w:bookmarkEnd w:id="10077"/>
    <w:bookmarkStart w:name="z23605" w:id="10078"/>
    <w:p>
      <w:pPr>
        <w:spacing w:after="0"/>
        <w:ind w:left="0"/>
        <w:jc w:val="both"/>
      </w:pPr>
      <w:r>
        <w:rPr>
          <w:rFonts w:ascii="Times New Roman"/>
          <w:b w:val="false"/>
          <w:i w:val="false"/>
          <w:color w:val="000000"/>
          <w:sz w:val="28"/>
        </w:rPr>
        <w:t>
      1) сыпайы сөздер мен айтылымдарды пайдалануды;</w:t>
      </w:r>
    </w:p>
    <w:bookmarkEnd w:id="10078"/>
    <w:bookmarkStart w:name="z23606" w:id="10079"/>
    <w:p>
      <w:pPr>
        <w:spacing w:after="0"/>
        <w:ind w:left="0"/>
        <w:jc w:val="both"/>
      </w:pPr>
      <w:r>
        <w:rPr>
          <w:rFonts w:ascii="Times New Roman"/>
          <w:b w:val="false"/>
          <w:i w:val="false"/>
          <w:color w:val="000000"/>
          <w:sz w:val="28"/>
        </w:rPr>
        <w:t>
      2) сыйлықты беру және алу ережелерін орындауды;</w:t>
      </w:r>
    </w:p>
    <w:bookmarkEnd w:id="10079"/>
    <w:bookmarkStart w:name="z23607" w:id="10080"/>
    <w:p>
      <w:pPr>
        <w:spacing w:after="0"/>
        <w:ind w:left="0"/>
        <w:jc w:val="both"/>
      </w:pPr>
      <w:r>
        <w:rPr>
          <w:rFonts w:ascii="Times New Roman"/>
          <w:b w:val="false"/>
          <w:i w:val="false"/>
          <w:color w:val="000000"/>
          <w:sz w:val="28"/>
        </w:rPr>
        <w:t>
      3) қолын сермемей, артық қимылсыз дұрыс жүре білуді; мүсінін дұрыс ұстауды;</w:t>
      </w:r>
    </w:p>
    <w:bookmarkEnd w:id="10080"/>
    <w:bookmarkStart w:name="z23608" w:id="10081"/>
    <w:p>
      <w:pPr>
        <w:spacing w:after="0"/>
        <w:ind w:left="0"/>
        <w:jc w:val="both"/>
      </w:pPr>
      <w:r>
        <w:rPr>
          <w:rFonts w:ascii="Times New Roman"/>
          <w:b w:val="false"/>
          <w:i w:val="false"/>
          <w:color w:val="000000"/>
          <w:sz w:val="28"/>
        </w:rPr>
        <w:t>
      4) қоғамдық сауық орындарында (кафе, дискоклубтар) тәртіп ережелерін орындауды;</w:t>
      </w:r>
    </w:p>
    <w:bookmarkEnd w:id="10081"/>
    <w:bookmarkStart w:name="z23609" w:id="10082"/>
    <w:p>
      <w:pPr>
        <w:spacing w:after="0"/>
        <w:ind w:left="0"/>
        <w:jc w:val="both"/>
      </w:pPr>
      <w:r>
        <w:rPr>
          <w:rFonts w:ascii="Times New Roman"/>
          <w:b w:val="false"/>
          <w:i w:val="false"/>
          <w:color w:val="000000"/>
          <w:sz w:val="28"/>
        </w:rPr>
        <w:t>
      5) саяхатта өзін дұрыс ұстауды;</w:t>
      </w:r>
    </w:p>
    <w:bookmarkEnd w:id="10082"/>
    <w:bookmarkStart w:name="z23610" w:id="10083"/>
    <w:p>
      <w:pPr>
        <w:spacing w:after="0"/>
        <w:ind w:left="0"/>
        <w:jc w:val="both"/>
      </w:pPr>
      <w:r>
        <w:rPr>
          <w:rFonts w:ascii="Times New Roman"/>
          <w:b w:val="false"/>
          <w:i w:val="false"/>
          <w:color w:val="000000"/>
          <w:sz w:val="28"/>
        </w:rPr>
        <w:t>
      6) пойызда, ұшақта бейтаныс адамдармен қатынаста болуды; өзінің әрекетін жоспарлауды;</w:t>
      </w:r>
    </w:p>
    <w:bookmarkEnd w:id="10083"/>
    <w:bookmarkStart w:name="z23611" w:id="10084"/>
    <w:p>
      <w:pPr>
        <w:spacing w:after="0"/>
        <w:ind w:left="0"/>
        <w:jc w:val="both"/>
      </w:pPr>
      <w:r>
        <w:rPr>
          <w:rFonts w:ascii="Times New Roman"/>
          <w:b w:val="false"/>
          <w:i w:val="false"/>
          <w:color w:val="000000"/>
          <w:sz w:val="28"/>
        </w:rPr>
        <w:t>
      7) егер жұмыс істеу қажет болса, ойын-сауықтан бас тартуды меңгереді деп күтіледі.</w:t>
      </w:r>
    </w:p>
    <w:bookmarkEnd w:id="10084"/>
    <w:bookmarkStart w:name="z23612" w:id="10085"/>
    <w:p>
      <w:pPr>
        <w:spacing w:after="0"/>
        <w:ind w:left="0"/>
        <w:jc w:val="left"/>
      </w:pPr>
      <w:r>
        <w:rPr>
          <w:rFonts w:ascii="Times New Roman"/>
          <w:b/>
          <w:i w:val="false"/>
          <w:color w:val="000000"/>
        </w:rPr>
        <w:t xml:space="preserve"> 10-тарау. 8-сыныпты аяқтағанда күтілетін нәтижелер</w:t>
      </w:r>
    </w:p>
    <w:bookmarkEnd w:id="10085"/>
    <w:bookmarkStart w:name="z23613" w:id="10086"/>
    <w:p>
      <w:pPr>
        <w:spacing w:after="0"/>
        <w:ind w:left="0"/>
        <w:jc w:val="both"/>
      </w:pPr>
      <w:r>
        <w:rPr>
          <w:rFonts w:ascii="Times New Roman"/>
          <w:b w:val="false"/>
          <w:i w:val="false"/>
          <w:color w:val="000000"/>
          <w:sz w:val="28"/>
        </w:rPr>
        <w:t>
      48. Пәндік нәтижелер.</w:t>
      </w:r>
    </w:p>
    <w:bookmarkEnd w:id="10086"/>
    <w:bookmarkStart w:name="z23614" w:id="10087"/>
    <w:p>
      <w:pPr>
        <w:spacing w:after="0"/>
        <w:ind w:left="0"/>
        <w:jc w:val="both"/>
      </w:pPr>
      <w:r>
        <w:rPr>
          <w:rFonts w:ascii="Times New Roman"/>
          <w:b w:val="false"/>
          <w:i w:val="false"/>
          <w:color w:val="000000"/>
          <w:sz w:val="28"/>
        </w:rPr>
        <w:t xml:space="preserve">
      49. Оқушылар: </w:t>
      </w:r>
    </w:p>
    <w:bookmarkEnd w:id="10087"/>
    <w:bookmarkStart w:name="z23615" w:id="10088"/>
    <w:p>
      <w:pPr>
        <w:spacing w:after="0"/>
        <w:ind w:left="0"/>
        <w:jc w:val="both"/>
      </w:pPr>
      <w:r>
        <w:rPr>
          <w:rFonts w:ascii="Times New Roman"/>
          <w:b w:val="false"/>
          <w:i w:val="false"/>
          <w:color w:val="000000"/>
          <w:sz w:val="28"/>
        </w:rPr>
        <w:t xml:space="preserve">
      1) қоғамдық көлікте ересек адамға қатысты негізгі тәртіп ережелерін, жолаушы міндеттерін орындауды; </w:t>
      </w:r>
    </w:p>
    <w:bookmarkEnd w:id="10088"/>
    <w:bookmarkStart w:name="z23616" w:id="10089"/>
    <w:p>
      <w:pPr>
        <w:spacing w:after="0"/>
        <w:ind w:left="0"/>
        <w:jc w:val="both"/>
      </w:pPr>
      <w:r>
        <w:rPr>
          <w:rFonts w:ascii="Times New Roman"/>
          <w:b w:val="false"/>
          <w:i w:val="false"/>
          <w:color w:val="000000"/>
          <w:sz w:val="28"/>
        </w:rPr>
        <w:t xml:space="preserve">
      2) қазақ халқының амандасу ережелерін; </w:t>
      </w:r>
    </w:p>
    <w:bookmarkEnd w:id="10089"/>
    <w:bookmarkStart w:name="z23617" w:id="10090"/>
    <w:p>
      <w:pPr>
        <w:spacing w:after="0"/>
        <w:ind w:left="0"/>
        <w:jc w:val="both"/>
      </w:pPr>
      <w:r>
        <w:rPr>
          <w:rFonts w:ascii="Times New Roman"/>
          <w:b w:val="false"/>
          <w:i w:val="false"/>
          <w:color w:val="000000"/>
          <w:sz w:val="28"/>
        </w:rPr>
        <w:t xml:space="preserve">
      3) салтанатты шаралардағы тәртіп ережелерін; </w:t>
      </w:r>
    </w:p>
    <w:bookmarkEnd w:id="10090"/>
    <w:bookmarkStart w:name="z23618" w:id="10091"/>
    <w:p>
      <w:pPr>
        <w:spacing w:after="0"/>
        <w:ind w:left="0"/>
        <w:jc w:val="both"/>
      </w:pPr>
      <w:r>
        <w:rPr>
          <w:rFonts w:ascii="Times New Roman"/>
          <w:b w:val="false"/>
          <w:i w:val="false"/>
          <w:color w:val="000000"/>
          <w:sz w:val="28"/>
        </w:rPr>
        <w:t xml:space="preserve">
      4) сыйлықты таңдау, алу және сыйлау, безендіру ережелерін; </w:t>
      </w:r>
    </w:p>
    <w:bookmarkEnd w:id="10091"/>
    <w:bookmarkStart w:name="z23619" w:id="10092"/>
    <w:p>
      <w:pPr>
        <w:spacing w:after="0"/>
        <w:ind w:left="0"/>
        <w:jc w:val="both"/>
      </w:pPr>
      <w:r>
        <w:rPr>
          <w:rFonts w:ascii="Times New Roman"/>
          <w:b w:val="false"/>
          <w:i w:val="false"/>
          <w:color w:val="000000"/>
          <w:sz w:val="28"/>
        </w:rPr>
        <w:t xml:space="preserve">
      5) қонақтағы этикет ережелерін; </w:t>
      </w:r>
    </w:p>
    <w:bookmarkEnd w:id="10092"/>
    <w:bookmarkStart w:name="z23620" w:id="10093"/>
    <w:p>
      <w:pPr>
        <w:spacing w:after="0"/>
        <w:ind w:left="0"/>
        <w:jc w:val="both"/>
      </w:pPr>
      <w:r>
        <w:rPr>
          <w:rFonts w:ascii="Times New Roman"/>
          <w:b w:val="false"/>
          <w:i w:val="false"/>
          <w:color w:val="000000"/>
          <w:sz w:val="28"/>
        </w:rPr>
        <w:t xml:space="preserve">
      6) бозбала мен бойжеткен би кезіндегі тәртіп ережелерін біледі деп күтіледі. </w:t>
      </w:r>
    </w:p>
    <w:bookmarkEnd w:id="10093"/>
    <w:bookmarkStart w:name="z23621" w:id="10094"/>
    <w:p>
      <w:pPr>
        <w:spacing w:after="0"/>
        <w:ind w:left="0"/>
        <w:jc w:val="both"/>
      </w:pPr>
      <w:r>
        <w:rPr>
          <w:rFonts w:ascii="Times New Roman"/>
          <w:b w:val="false"/>
          <w:i w:val="false"/>
          <w:color w:val="000000"/>
          <w:sz w:val="28"/>
        </w:rPr>
        <w:t xml:space="preserve">
      50. Оқушылар: </w:t>
      </w:r>
    </w:p>
    <w:bookmarkEnd w:id="10094"/>
    <w:bookmarkStart w:name="z23622" w:id="10095"/>
    <w:p>
      <w:pPr>
        <w:spacing w:after="0"/>
        <w:ind w:left="0"/>
        <w:jc w:val="both"/>
      </w:pPr>
      <w:r>
        <w:rPr>
          <w:rFonts w:ascii="Times New Roman"/>
          <w:b w:val="false"/>
          <w:i w:val="false"/>
          <w:color w:val="000000"/>
          <w:sz w:val="28"/>
        </w:rPr>
        <w:t>
      1) киімді адамның бейнесі мен қатысына әсер ететін әртүрлі жағдайға сәйкес дұрыс таңдау қажеттілігін түсінуді;</w:t>
      </w:r>
    </w:p>
    <w:bookmarkEnd w:id="10095"/>
    <w:bookmarkStart w:name="z23623" w:id="10096"/>
    <w:p>
      <w:pPr>
        <w:spacing w:after="0"/>
        <w:ind w:left="0"/>
        <w:jc w:val="both"/>
      </w:pPr>
      <w:r>
        <w:rPr>
          <w:rFonts w:ascii="Times New Roman"/>
          <w:b w:val="false"/>
          <w:i w:val="false"/>
          <w:color w:val="000000"/>
          <w:sz w:val="28"/>
        </w:rPr>
        <w:t>
      2) қошемет сөз айту және оны дұрыс қабылдай білуді;</w:t>
      </w:r>
    </w:p>
    <w:bookmarkEnd w:id="10096"/>
    <w:bookmarkStart w:name="z23624" w:id="10097"/>
    <w:p>
      <w:pPr>
        <w:spacing w:after="0"/>
        <w:ind w:left="0"/>
        <w:jc w:val="both"/>
      </w:pPr>
      <w:r>
        <w:rPr>
          <w:rFonts w:ascii="Times New Roman"/>
          <w:b w:val="false"/>
          <w:i w:val="false"/>
          <w:color w:val="000000"/>
          <w:sz w:val="28"/>
        </w:rPr>
        <w:t>
      3) ас ішу құралдарын этикет ережелеріне сәйкес пайдалануды;</w:t>
      </w:r>
    </w:p>
    <w:bookmarkEnd w:id="10097"/>
    <w:bookmarkStart w:name="z23625" w:id="10098"/>
    <w:p>
      <w:pPr>
        <w:spacing w:after="0"/>
        <w:ind w:left="0"/>
        <w:jc w:val="both"/>
      </w:pPr>
      <w:r>
        <w:rPr>
          <w:rFonts w:ascii="Times New Roman"/>
          <w:b w:val="false"/>
          <w:i w:val="false"/>
          <w:color w:val="000000"/>
          <w:sz w:val="28"/>
        </w:rPr>
        <w:t>
      4) дастарханды әртүрлі жағдайларға қарай жая білуді;</w:t>
      </w:r>
    </w:p>
    <w:bookmarkEnd w:id="10098"/>
    <w:bookmarkStart w:name="z23626" w:id="10099"/>
    <w:p>
      <w:pPr>
        <w:spacing w:after="0"/>
        <w:ind w:left="0"/>
        <w:jc w:val="both"/>
      </w:pPr>
      <w:r>
        <w:rPr>
          <w:rFonts w:ascii="Times New Roman"/>
          <w:b w:val="false"/>
          <w:i w:val="false"/>
          <w:color w:val="000000"/>
          <w:sz w:val="28"/>
        </w:rPr>
        <w:t>
      5) өз әрекеттерін этикалық тәртіп нормаларымен байланыстыруды;</w:t>
      </w:r>
    </w:p>
    <w:bookmarkEnd w:id="10099"/>
    <w:bookmarkStart w:name="z23627" w:id="10100"/>
    <w:p>
      <w:pPr>
        <w:spacing w:after="0"/>
        <w:ind w:left="0"/>
        <w:jc w:val="both"/>
      </w:pPr>
      <w:r>
        <w:rPr>
          <w:rFonts w:ascii="Times New Roman"/>
          <w:b w:val="false"/>
          <w:i w:val="false"/>
          <w:color w:val="000000"/>
          <w:sz w:val="28"/>
        </w:rPr>
        <w:t>
      6) қоршаған адамдар үшін қайырымды, жұбату сөздерін табуды;</w:t>
      </w:r>
    </w:p>
    <w:bookmarkEnd w:id="10100"/>
    <w:bookmarkStart w:name="z23628" w:id="10101"/>
    <w:p>
      <w:pPr>
        <w:spacing w:after="0"/>
        <w:ind w:left="0"/>
        <w:jc w:val="both"/>
      </w:pPr>
      <w:r>
        <w:rPr>
          <w:rFonts w:ascii="Times New Roman"/>
          <w:b w:val="false"/>
          <w:i w:val="false"/>
          <w:color w:val="000000"/>
          <w:sz w:val="28"/>
        </w:rPr>
        <w:t>
      7) сөйлеу тілінде паразит сөздерді қолданбауды меңгереді деп күтіледі.</w:t>
      </w:r>
    </w:p>
    <w:bookmarkEnd w:id="10101"/>
    <w:bookmarkStart w:name="z23629" w:id="10102"/>
    <w:p>
      <w:pPr>
        <w:spacing w:after="0"/>
        <w:ind w:left="0"/>
        <w:jc w:val="left"/>
      </w:pPr>
      <w:r>
        <w:rPr>
          <w:rFonts w:ascii="Times New Roman"/>
          <w:b/>
          <w:i w:val="false"/>
          <w:color w:val="000000"/>
        </w:rPr>
        <w:t xml:space="preserve"> 11-тарау. 9-сыныпты аяқтағанда күтілетін нәтижелер </w:t>
      </w:r>
    </w:p>
    <w:bookmarkEnd w:id="10102"/>
    <w:bookmarkStart w:name="z23630" w:id="10103"/>
    <w:p>
      <w:pPr>
        <w:spacing w:after="0"/>
        <w:ind w:left="0"/>
        <w:jc w:val="both"/>
      </w:pPr>
      <w:r>
        <w:rPr>
          <w:rFonts w:ascii="Times New Roman"/>
          <w:b w:val="false"/>
          <w:i w:val="false"/>
          <w:color w:val="000000"/>
          <w:sz w:val="28"/>
        </w:rPr>
        <w:t>
      51. Пәндік нәтижелер.</w:t>
      </w:r>
    </w:p>
    <w:bookmarkEnd w:id="10103"/>
    <w:bookmarkStart w:name="z23631" w:id="10104"/>
    <w:p>
      <w:pPr>
        <w:spacing w:after="0"/>
        <w:ind w:left="0"/>
        <w:jc w:val="both"/>
      </w:pPr>
      <w:r>
        <w:rPr>
          <w:rFonts w:ascii="Times New Roman"/>
          <w:b w:val="false"/>
          <w:i w:val="false"/>
          <w:color w:val="000000"/>
          <w:sz w:val="28"/>
        </w:rPr>
        <w:t xml:space="preserve">
      52. Оқушылар: </w:t>
      </w:r>
    </w:p>
    <w:bookmarkEnd w:id="10104"/>
    <w:bookmarkStart w:name="z23632" w:id="10105"/>
    <w:p>
      <w:pPr>
        <w:spacing w:after="0"/>
        <w:ind w:left="0"/>
        <w:jc w:val="both"/>
      </w:pPr>
      <w:r>
        <w:rPr>
          <w:rFonts w:ascii="Times New Roman"/>
          <w:b w:val="false"/>
          <w:i w:val="false"/>
          <w:color w:val="000000"/>
          <w:sz w:val="28"/>
        </w:rPr>
        <w:t xml:space="preserve">
      1) киімді ауа-райына, жағдайға қарай таңдау ережелерін ұстануды; </w:t>
      </w:r>
    </w:p>
    <w:bookmarkEnd w:id="10105"/>
    <w:bookmarkStart w:name="z23633" w:id="10106"/>
    <w:p>
      <w:pPr>
        <w:spacing w:after="0"/>
        <w:ind w:left="0"/>
        <w:jc w:val="both"/>
      </w:pPr>
      <w:r>
        <w:rPr>
          <w:rFonts w:ascii="Times New Roman"/>
          <w:b w:val="false"/>
          <w:i w:val="false"/>
          <w:color w:val="000000"/>
          <w:sz w:val="28"/>
        </w:rPr>
        <w:t xml:space="preserve">
      2) "швед үстелі" кезінде дастарханға қатысты тәртіп ережелерін сақтауды; </w:t>
      </w:r>
    </w:p>
    <w:bookmarkEnd w:id="10106"/>
    <w:bookmarkStart w:name="z23634" w:id="10107"/>
    <w:p>
      <w:pPr>
        <w:spacing w:after="0"/>
        <w:ind w:left="0"/>
        <w:jc w:val="both"/>
      </w:pPr>
      <w:r>
        <w:rPr>
          <w:rFonts w:ascii="Times New Roman"/>
          <w:b w:val="false"/>
          <w:i w:val="false"/>
          <w:color w:val="000000"/>
          <w:sz w:val="28"/>
        </w:rPr>
        <w:t xml:space="preserve">
      3) диалогты жүргізу ережелерін; </w:t>
      </w:r>
    </w:p>
    <w:bookmarkEnd w:id="10107"/>
    <w:bookmarkStart w:name="z23635" w:id="10108"/>
    <w:p>
      <w:pPr>
        <w:spacing w:after="0"/>
        <w:ind w:left="0"/>
        <w:jc w:val="both"/>
      </w:pPr>
      <w:r>
        <w:rPr>
          <w:rFonts w:ascii="Times New Roman"/>
          <w:b w:val="false"/>
          <w:i w:val="false"/>
          <w:color w:val="000000"/>
          <w:sz w:val="28"/>
        </w:rPr>
        <w:t xml:space="preserve">
      4) бозбала мен бойжеткен арасындағы этикалық нормаларын сақтауды біледі деп күтіледі. </w:t>
      </w:r>
    </w:p>
    <w:bookmarkEnd w:id="10108"/>
    <w:bookmarkStart w:name="z23636" w:id="10109"/>
    <w:p>
      <w:pPr>
        <w:spacing w:after="0"/>
        <w:ind w:left="0"/>
        <w:jc w:val="both"/>
      </w:pPr>
      <w:r>
        <w:rPr>
          <w:rFonts w:ascii="Times New Roman"/>
          <w:b w:val="false"/>
          <w:i w:val="false"/>
          <w:color w:val="000000"/>
          <w:sz w:val="28"/>
        </w:rPr>
        <w:t xml:space="preserve">
      53. Оқушылар: </w:t>
      </w:r>
    </w:p>
    <w:bookmarkEnd w:id="10109"/>
    <w:bookmarkStart w:name="z23637" w:id="10110"/>
    <w:p>
      <w:pPr>
        <w:spacing w:after="0"/>
        <w:ind w:left="0"/>
        <w:jc w:val="both"/>
      </w:pPr>
      <w:r>
        <w:rPr>
          <w:rFonts w:ascii="Times New Roman"/>
          <w:b w:val="false"/>
          <w:i w:val="false"/>
          <w:color w:val="000000"/>
          <w:sz w:val="28"/>
        </w:rPr>
        <w:t>
      1) киім түрлерін қолданысы бойынша пайдалануды;</w:t>
      </w:r>
    </w:p>
    <w:bookmarkEnd w:id="10110"/>
    <w:bookmarkStart w:name="z23638" w:id="10111"/>
    <w:p>
      <w:pPr>
        <w:spacing w:after="0"/>
        <w:ind w:left="0"/>
        <w:jc w:val="both"/>
      </w:pPr>
      <w:r>
        <w:rPr>
          <w:rFonts w:ascii="Times New Roman"/>
          <w:b w:val="false"/>
          <w:i w:val="false"/>
          <w:color w:val="000000"/>
          <w:sz w:val="28"/>
        </w:rPr>
        <w:t>
      2) қазақ халқының ұлттық киімдерінің салт-дәстүрін ұстануды;</w:t>
      </w:r>
    </w:p>
    <w:bookmarkEnd w:id="10111"/>
    <w:bookmarkStart w:name="z23639" w:id="10112"/>
    <w:p>
      <w:pPr>
        <w:spacing w:after="0"/>
        <w:ind w:left="0"/>
        <w:jc w:val="both"/>
      </w:pPr>
      <w:r>
        <w:rPr>
          <w:rFonts w:ascii="Times New Roman"/>
          <w:b w:val="false"/>
          <w:i w:val="false"/>
          <w:color w:val="000000"/>
          <w:sz w:val="28"/>
        </w:rPr>
        <w:t>
      3) жәбірлеуді адекватты қабылдауды;</w:t>
      </w:r>
    </w:p>
    <w:bookmarkEnd w:id="10112"/>
    <w:bookmarkStart w:name="z23640" w:id="10113"/>
    <w:p>
      <w:pPr>
        <w:spacing w:after="0"/>
        <w:ind w:left="0"/>
        <w:jc w:val="both"/>
      </w:pPr>
      <w:r>
        <w:rPr>
          <w:rFonts w:ascii="Times New Roman"/>
          <w:b w:val="false"/>
          <w:i w:val="false"/>
          <w:color w:val="000000"/>
          <w:sz w:val="28"/>
        </w:rPr>
        <w:t>
      4) іскерлік және айырлы әңгімелесу уақытында этикет ережелерін ұстануды меңгереді деп күтіледі.</w:t>
      </w:r>
    </w:p>
    <w:bookmarkEnd w:id="10113"/>
    <w:bookmarkStart w:name="z23641" w:id="10114"/>
    <w:p>
      <w:pPr>
        <w:spacing w:after="0"/>
        <w:ind w:left="0"/>
        <w:jc w:val="both"/>
      </w:pPr>
      <w:r>
        <w:rPr>
          <w:rFonts w:ascii="Times New Roman"/>
          <w:b w:val="false"/>
          <w:i w:val="false"/>
          <w:color w:val="000000"/>
          <w:sz w:val="28"/>
        </w:rPr>
        <w:t>
      54. Тұлғалық нәтижелер. Оқушылар:</w:t>
      </w:r>
    </w:p>
    <w:bookmarkEnd w:id="10114"/>
    <w:bookmarkStart w:name="z23642" w:id="10115"/>
    <w:p>
      <w:pPr>
        <w:spacing w:after="0"/>
        <w:ind w:left="0"/>
        <w:jc w:val="both"/>
      </w:pPr>
      <w:r>
        <w:rPr>
          <w:rFonts w:ascii="Times New Roman"/>
          <w:b w:val="false"/>
          <w:i w:val="false"/>
          <w:color w:val="000000"/>
          <w:sz w:val="28"/>
        </w:rPr>
        <w:t>
      1) өзін өзі көре, түсіне және бағалай білу ережелерін;</w:t>
      </w:r>
    </w:p>
    <w:bookmarkEnd w:id="10115"/>
    <w:bookmarkStart w:name="z23643" w:id="10116"/>
    <w:p>
      <w:pPr>
        <w:spacing w:after="0"/>
        <w:ind w:left="0"/>
        <w:jc w:val="both"/>
      </w:pPr>
      <w:r>
        <w:rPr>
          <w:rFonts w:ascii="Times New Roman"/>
          <w:b w:val="false"/>
          <w:i w:val="false"/>
          <w:color w:val="000000"/>
          <w:sz w:val="28"/>
        </w:rPr>
        <w:t>
      2) өзінің тәртібін қоршағандардың пікірімен сәйкестендіруді, өзінің әрекеттерін талдауды;</w:t>
      </w:r>
    </w:p>
    <w:bookmarkEnd w:id="10116"/>
    <w:bookmarkStart w:name="z23644" w:id="10117"/>
    <w:p>
      <w:pPr>
        <w:spacing w:after="0"/>
        <w:ind w:left="0"/>
        <w:jc w:val="both"/>
      </w:pPr>
      <w:r>
        <w:rPr>
          <w:rFonts w:ascii="Times New Roman"/>
          <w:b w:val="false"/>
          <w:i w:val="false"/>
          <w:color w:val="000000"/>
          <w:sz w:val="28"/>
        </w:rPr>
        <w:t>
      3) салауатты өмір салтын сақтауға құнды қарым-қатынас;</w:t>
      </w:r>
    </w:p>
    <w:bookmarkEnd w:id="10117"/>
    <w:bookmarkStart w:name="z23645" w:id="10118"/>
    <w:p>
      <w:pPr>
        <w:spacing w:after="0"/>
        <w:ind w:left="0"/>
        <w:jc w:val="both"/>
      </w:pPr>
      <w:r>
        <w:rPr>
          <w:rFonts w:ascii="Times New Roman"/>
          <w:b w:val="false"/>
          <w:i w:val="false"/>
          <w:color w:val="000000"/>
          <w:sz w:val="28"/>
        </w:rPr>
        <w:t>
      4) өзінің денсаулығына, сыртқы көрінісіне, тәртібіне жауапкершілікпен қарау дағдыларын танытады деп күтіледі.</w:t>
      </w:r>
    </w:p>
    <w:bookmarkEnd w:id="10118"/>
    <w:bookmarkStart w:name="z23646" w:id="10119"/>
    <w:p>
      <w:pPr>
        <w:spacing w:after="0"/>
        <w:ind w:left="0"/>
        <w:jc w:val="both"/>
      </w:pPr>
      <w:r>
        <w:rPr>
          <w:rFonts w:ascii="Times New Roman"/>
          <w:b w:val="false"/>
          <w:i w:val="false"/>
          <w:color w:val="000000"/>
          <w:sz w:val="28"/>
        </w:rPr>
        <w:t>
      55. Жүйелік-әрекеттік нәтижелер оқушылардың:</w:t>
      </w:r>
    </w:p>
    <w:bookmarkEnd w:id="10119"/>
    <w:bookmarkStart w:name="z23647" w:id="10120"/>
    <w:p>
      <w:pPr>
        <w:spacing w:after="0"/>
        <w:ind w:left="0"/>
        <w:jc w:val="both"/>
      </w:pPr>
      <w:r>
        <w:rPr>
          <w:rFonts w:ascii="Times New Roman"/>
          <w:b w:val="false"/>
          <w:i w:val="false"/>
          <w:color w:val="000000"/>
          <w:sz w:val="28"/>
        </w:rPr>
        <w:t>
      1) үлкен адамдарға, өзінің жанұясының мүшелеріне қатысты сыйластық қарым-қатынастынан;</w:t>
      </w:r>
    </w:p>
    <w:bookmarkEnd w:id="10120"/>
    <w:bookmarkStart w:name="z23648" w:id="10121"/>
    <w:p>
      <w:pPr>
        <w:spacing w:after="0"/>
        <w:ind w:left="0"/>
        <w:jc w:val="both"/>
      </w:pPr>
      <w:r>
        <w:rPr>
          <w:rFonts w:ascii="Times New Roman"/>
          <w:b w:val="false"/>
          <w:i w:val="false"/>
          <w:color w:val="000000"/>
          <w:sz w:val="28"/>
        </w:rPr>
        <w:t>
      2) сырт бейнесін күту, денсаулығын сақтау дағдыларынан;</w:t>
      </w:r>
    </w:p>
    <w:bookmarkEnd w:id="10121"/>
    <w:bookmarkStart w:name="z23649" w:id="10122"/>
    <w:p>
      <w:pPr>
        <w:spacing w:after="0"/>
        <w:ind w:left="0"/>
        <w:jc w:val="both"/>
      </w:pPr>
      <w:r>
        <w:rPr>
          <w:rFonts w:ascii="Times New Roman"/>
          <w:b w:val="false"/>
          <w:i w:val="false"/>
          <w:color w:val="000000"/>
          <w:sz w:val="28"/>
        </w:rPr>
        <w:t xml:space="preserve">
      3) әртүрлі өмірлік жағдайлардағы, әртүрлі адамдармен тәртіп ережелерінен; </w:t>
      </w:r>
    </w:p>
    <w:bookmarkEnd w:id="10122"/>
    <w:bookmarkStart w:name="z23650" w:id="10123"/>
    <w:p>
      <w:pPr>
        <w:spacing w:after="0"/>
        <w:ind w:left="0"/>
        <w:jc w:val="both"/>
      </w:pPr>
      <w:r>
        <w:rPr>
          <w:rFonts w:ascii="Times New Roman"/>
          <w:b w:val="false"/>
          <w:i w:val="false"/>
          <w:color w:val="000000"/>
          <w:sz w:val="28"/>
        </w:rPr>
        <w:t>
      4) қоғамда қабылданған конфликтсыз қарым-қатынас ержелерінен көрініс табады деп күтіледі.</w:t>
      </w:r>
    </w:p>
    <w:bookmarkEnd w:id="10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362-қосымша</w:t>
            </w:r>
          </w:p>
        </w:tc>
      </w:tr>
    </w:tbl>
    <w:bookmarkStart w:name="z23653" w:id="10124"/>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5 - 9 сыныптары үшін "Әлеуметтік-тұрмыстық бағдар" пәнінен үлгілік оқу бағдарламасы</w:t>
      </w:r>
    </w:p>
    <w:bookmarkEnd w:id="10124"/>
    <w:p>
      <w:pPr>
        <w:spacing w:after="0"/>
        <w:ind w:left="0"/>
        <w:jc w:val="both"/>
      </w:pPr>
      <w:r>
        <w:rPr>
          <w:rFonts w:ascii="Times New Roman"/>
          <w:b w:val="false"/>
          <w:i w:val="false"/>
          <w:color w:val="ff0000"/>
          <w:sz w:val="28"/>
        </w:rPr>
        <w:t xml:space="preserve">
      Ескерту. Бұйрық 362-қосымшамен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3654" w:id="10125"/>
    <w:p>
      <w:pPr>
        <w:spacing w:after="0"/>
        <w:ind w:left="0"/>
        <w:jc w:val="left"/>
      </w:pPr>
      <w:r>
        <w:rPr>
          <w:rFonts w:ascii="Times New Roman"/>
          <w:b/>
          <w:i w:val="false"/>
          <w:color w:val="000000"/>
        </w:rPr>
        <w:t xml:space="preserve"> 1-тарау. Түсінік хат</w:t>
      </w:r>
    </w:p>
    <w:bookmarkEnd w:id="10125"/>
    <w:bookmarkStart w:name="z23655" w:id="10126"/>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w:t>
      </w:r>
    </w:p>
    <w:bookmarkEnd w:id="10126"/>
    <w:bookmarkStart w:name="z23656" w:id="10127"/>
    <w:p>
      <w:pPr>
        <w:spacing w:after="0"/>
        <w:ind w:left="0"/>
        <w:jc w:val="both"/>
      </w:pPr>
      <w:r>
        <w:rPr>
          <w:rFonts w:ascii="Times New Roman"/>
          <w:b w:val="false"/>
          <w:i w:val="false"/>
          <w:color w:val="000000"/>
          <w:sz w:val="28"/>
        </w:rPr>
        <w:t>
      2. Оқу пәнінің мақсаты - түрлі тұрмыстық және әлеуметтік жағдайларда балалардың белсенді және тәуелсіз болуға мүмкіндік беретін арнайы әлеуметтік-бейімдеуге қажет икем және дағдыларды қалыптастыру.</w:t>
      </w:r>
    </w:p>
    <w:bookmarkEnd w:id="10127"/>
    <w:bookmarkStart w:name="z23657" w:id="10128"/>
    <w:p>
      <w:pPr>
        <w:spacing w:after="0"/>
        <w:ind w:left="0"/>
        <w:jc w:val="both"/>
      </w:pPr>
      <w:r>
        <w:rPr>
          <w:rFonts w:ascii="Times New Roman"/>
          <w:b w:val="false"/>
          <w:i w:val="false"/>
          <w:color w:val="000000"/>
          <w:sz w:val="28"/>
        </w:rPr>
        <w:t>
      3. Оқу пәнінің міндеттері:</w:t>
      </w:r>
    </w:p>
    <w:bookmarkEnd w:id="10128"/>
    <w:bookmarkStart w:name="z23658" w:id="10129"/>
    <w:p>
      <w:pPr>
        <w:spacing w:after="0"/>
        <w:ind w:left="0"/>
        <w:jc w:val="both"/>
      </w:pPr>
      <w:r>
        <w:rPr>
          <w:rFonts w:ascii="Times New Roman"/>
          <w:b w:val="false"/>
          <w:i w:val="false"/>
          <w:color w:val="000000"/>
          <w:sz w:val="28"/>
        </w:rPr>
        <w:t>
      1) білім алушылардың тұрмыстық еңбек икемдерін қалыптастыру;</w:t>
      </w:r>
    </w:p>
    <w:bookmarkEnd w:id="10129"/>
    <w:bookmarkStart w:name="z23659" w:id="10130"/>
    <w:p>
      <w:pPr>
        <w:spacing w:after="0"/>
        <w:ind w:left="0"/>
        <w:jc w:val="both"/>
      </w:pPr>
      <w:r>
        <w:rPr>
          <w:rFonts w:ascii="Times New Roman"/>
          <w:b w:val="false"/>
          <w:i w:val="false"/>
          <w:color w:val="000000"/>
          <w:sz w:val="28"/>
        </w:rPr>
        <w:t>
      2) әлеуметтік нысандардың қызметінде (сауда, тұрмыстық қызмет, байланыс, мәдениет, медициналық көмек) бағдарлау дағдысын және пайдалану икемін қалыптастыру;</w:t>
      </w:r>
    </w:p>
    <w:bookmarkEnd w:id="10130"/>
    <w:bookmarkStart w:name="z23660" w:id="10131"/>
    <w:p>
      <w:pPr>
        <w:spacing w:after="0"/>
        <w:ind w:left="0"/>
        <w:jc w:val="both"/>
      </w:pPr>
      <w:r>
        <w:rPr>
          <w:rFonts w:ascii="Times New Roman"/>
          <w:b w:val="false"/>
          <w:i w:val="false"/>
          <w:color w:val="000000"/>
          <w:sz w:val="28"/>
        </w:rPr>
        <w:t>
      3) жақын адамдармен және бейтаныс ортада тұрмыстық қатынас құрудың қарапайым икемін қалыптастыру;</w:t>
      </w:r>
    </w:p>
    <w:bookmarkEnd w:id="10131"/>
    <w:bookmarkStart w:name="z23661" w:id="10132"/>
    <w:p>
      <w:pPr>
        <w:spacing w:after="0"/>
        <w:ind w:left="0"/>
        <w:jc w:val="both"/>
      </w:pPr>
      <w:r>
        <w:rPr>
          <w:rFonts w:ascii="Times New Roman"/>
          <w:b w:val="false"/>
          <w:i w:val="false"/>
          <w:color w:val="000000"/>
          <w:sz w:val="28"/>
        </w:rPr>
        <w:t xml:space="preserve">
      4) психофизикалық даму кемшіліктерін түзетуге ықпалдасу; сөздік қорын байытып және жүйелеуге, ауызша диалогтық және монологтық сөйлеуді дамыту. </w:t>
      </w:r>
    </w:p>
    <w:bookmarkEnd w:id="10132"/>
    <w:bookmarkStart w:name="z23662" w:id="10133"/>
    <w:p>
      <w:pPr>
        <w:spacing w:after="0"/>
        <w:ind w:left="0"/>
        <w:jc w:val="both"/>
      </w:pPr>
      <w:r>
        <w:rPr>
          <w:rFonts w:ascii="Times New Roman"/>
          <w:b w:val="false"/>
          <w:i w:val="false"/>
          <w:color w:val="000000"/>
          <w:sz w:val="28"/>
        </w:rPr>
        <w:t>
      4. Жеңіл ақыл-ойкемістігі бар білім алушылардың психофизикалық даму ерекшеліктері қоршаған ортада бағдарлаудың төменгі деңгейін көрсетіп, өзіне-өзі қызмет көрсетуге арналған әрекеттерді дербес орындаудағы және түрлі тұрмыстық дағдыларды меңгерудегі қиындықтарды анықтайды.</w:t>
      </w:r>
    </w:p>
    <w:bookmarkEnd w:id="10133"/>
    <w:bookmarkStart w:name="z23663" w:id="10134"/>
    <w:p>
      <w:pPr>
        <w:spacing w:after="0"/>
        <w:ind w:left="0"/>
        <w:jc w:val="both"/>
      </w:pPr>
      <w:r>
        <w:rPr>
          <w:rFonts w:ascii="Times New Roman"/>
          <w:b w:val="false"/>
          <w:i w:val="false"/>
          <w:color w:val="000000"/>
          <w:sz w:val="28"/>
        </w:rPr>
        <w:t xml:space="preserve">
      5. "Әлеуметтік-тұрмыстық бағдар" түзету курсы жеңіл ақыл-ойкемістігі барбілім алушылардың әлеуметке бейімделуіне ықпалдасатын және өз өміршеңдігін қамтамасыз етуге, танымдық қызығушылықтарын, сөйлеу қабілеттерін қалыптастыруға бағытталған. </w:t>
      </w:r>
    </w:p>
    <w:bookmarkEnd w:id="10134"/>
    <w:bookmarkStart w:name="z23664" w:id="10135"/>
    <w:p>
      <w:pPr>
        <w:spacing w:after="0"/>
        <w:ind w:left="0"/>
        <w:jc w:val="both"/>
      </w:pPr>
      <w:r>
        <w:rPr>
          <w:rFonts w:ascii="Times New Roman"/>
          <w:b w:val="false"/>
          <w:i w:val="false"/>
          <w:color w:val="000000"/>
          <w:sz w:val="28"/>
        </w:rPr>
        <w:t xml:space="preserve">
      6. Оқу бағдарлама жаңа әлеуметтік-тұрмыстық икемдер және дағдыларды қалыптастыруға арналған зерделенген материалды әр сыныпта қайталап тереңдетуге мүмкіндік беретін концентрлік ұстанымына сәйкес құрылған. </w:t>
      </w:r>
    </w:p>
    <w:bookmarkEnd w:id="10135"/>
    <w:bookmarkStart w:name="z23665" w:id="10136"/>
    <w:p>
      <w:pPr>
        <w:spacing w:after="0"/>
        <w:ind w:left="0"/>
        <w:jc w:val="both"/>
      </w:pPr>
      <w:r>
        <w:rPr>
          <w:rFonts w:ascii="Times New Roman"/>
          <w:b w:val="false"/>
          <w:i w:val="false"/>
          <w:color w:val="000000"/>
          <w:sz w:val="28"/>
        </w:rPr>
        <w:t xml:space="preserve">
      7. Оқу жүктемесінің көлемі: </w:t>
      </w:r>
    </w:p>
    <w:bookmarkEnd w:id="10136"/>
    <w:bookmarkStart w:name="z23666" w:id="10137"/>
    <w:p>
      <w:pPr>
        <w:spacing w:after="0"/>
        <w:ind w:left="0"/>
        <w:jc w:val="both"/>
      </w:pPr>
      <w:r>
        <w:rPr>
          <w:rFonts w:ascii="Times New Roman"/>
          <w:b w:val="false"/>
          <w:i w:val="false"/>
          <w:color w:val="000000"/>
          <w:sz w:val="28"/>
        </w:rPr>
        <w:t xml:space="preserve">
      1) 5-сынып – аптасына 2 сағат, оқу жылында 68 сағат; </w:t>
      </w:r>
    </w:p>
    <w:bookmarkEnd w:id="10137"/>
    <w:bookmarkStart w:name="z23667" w:id="10138"/>
    <w:p>
      <w:pPr>
        <w:spacing w:after="0"/>
        <w:ind w:left="0"/>
        <w:jc w:val="both"/>
      </w:pPr>
      <w:r>
        <w:rPr>
          <w:rFonts w:ascii="Times New Roman"/>
          <w:b w:val="false"/>
          <w:i w:val="false"/>
          <w:color w:val="000000"/>
          <w:sz w:val="28"/>
        </w:rPr>
        <w:t>
      2) 6-сынып - аптасына 2 сағат, оқу жылында 68 сағат;</w:t>
      </w:r>
    </w:p>
    <w:bookmarkEnd w:id="10138"/>
    <w:bookmarkStart w:name="z23668" w:id="10139"/>
    <w:p>
      <w:pPr>
        <w:spacing w:after="0"/>
        <w:ind w:left="0"/>
        <w:jc w:val="both"/>
      </w:pPr>
      <w:r>
        <w:rPr>
          <w:rFonts w:ascii="Times New Roman"/>
          <w:b w:val="false"/>
          <w:i w:val="false"/>
          <w:color w:val="000000"/>
          <w:sz w:val="28"/>
        </w:rPr>
        <w:t xml:space="preserve">
      3) 7-сынып - аптасына 2 сағат, оқу жылында 68 сағат; </w:t>
      </w:r>
    </w:p>
    <w:bookmarkEnd w:id="10139"/>
    <w:bookmarkStart w:name="z23669" w:id="10140"/>
    <w:p>
      <w:pPr>
        <w:spacing w:after="0"/>
        <w:ind w:left="0"/>
        <w:jc w:val="both"/>
      </w:pPr>
      <w:r>
        <w:rPr>
          <w:rFonts w:ascii="Times New Roman"/>
          <w:b w:val="false"/>
          <w:i w:val="false"/>
          <w:color w:val="000000"/>
          <w:sz w:val="28"/>
        </w:rPr>
        <w:t xml:space="preserve">
      4) 8-сынып - аптасына 2 сағат, оқу жылында 68 сағат; </w:t>
      </w:r>
    </w:p>
    <w:bookmarkEnd w:id="10140"/>
    <w:bookmarkStart w:name="z23670" w:id="10141"/>
    <w:p>
      <w:pPr>
        <w:spacing w:after="0"/>
        <w:ind w:left="0"/>
        <w:jc w:val="both"/>
      </w:pPr>
      <w:r>
        <w:rPr>
          <w:rFonts w:ascii="Times New Roman"/>
          <w:b w:val="false"/>
          <w:i w:val="false"/>
          <w:color w:val="000000"/>
          <w:sz w:val="28"/>
        </w:rPr>
        <w:t xml:space="preserve">
      5) 9-сынып - аптасына 2 сағат, оқу жылында 68 сағат. </w:t>
      </w:r>
    </w:p>
    <w:bookmarkEnd w:id="10141"/>
    <w:bookmarkStart w:name="z23671" w:id="10142"/>
    <w:p>
      <w:pPr>
        <w:spacing w:after="0"/>
        <w:ind w:left="0"/>
        <w:jc w:val="both"/>
      </w:pPr>
      <w:r>
        <w:rPr>
          <w:rFonts w:ascii="Times New Roman"/>
          <w:b w:val="false"/>
          <w:i w:val="false"/>
          <w:color w:val="000000"/>
          <w:sz w:val="28"/>
        </w:rPr>
        <w:t xml:space="preserve">
      8. Әлеуметтік-тұрмыстық бағдар түзету курсын оқыту барысында келесі пәндермен пәнаралық байланыс орнатылады: </w:t>
      </w:r>
    </w:p>
    <w:bookmarkEnd w:id="10142"/>
    <w:bookmarkStart w:name="z23672" w:id="10143"/>
    <w:p>
      <w:pPr>
        <w:spacing w:after="0"/>
        <w:ind w:left="0"/>
        <w:jc w:val="both"/>
      </w:pPr>
      <w:r>
        <w:rPr>
          <w:rFonts w:ascii="Times New Roman"/>
          <w:b w:val="false"/>
          <w:i w:val="false"/>
          <w:color w:val="000000"/>
          <w:sz w:val="28"/>
        </w:rPr>
        <w:t>
      1) "Қазақ тілі" пәнімен. Өз ойын, сөйлемдерді, қорытынды және пайымдауларын құрастыруға қажетті қазақ тілінің ережелерін қолдану;</w:t>
      </w:r>
    </w:p>
    <w:bookmarkEnd w:id="10143"/>
    <w:bookmarkStart w:name="z23673" w:id="10144"/>
    <w:p>
      <w:pPr>
        <w:spacing w:after="0"/>
        <w:ind w:left="0"/>
        <w:jc w:val="both"/>
      </w:pPr>
      <w:r>
        <w:rPr>
          <w:rFonts w:ascii="Times New Roman"/>
          <w:b w:val="false"/>
          <w:i w:val="false"/>
          <w:color w:val="000000"/>
          <w:sz w:val="28"/>
        </w:rPr>
        <w:t xml:space="preserve">
      2) "Математика" пәнімен.Есептеу және өлшеуді талап ететін өмірдегі жағдайларды көрсету; </w:t>
      </w:r>
    </w:p>
    <w:bookmarkEnd w:id="10144"/>
    <w:bookmarkStart w:name="z23674" w:id="10145"/>
    <w:p>
      <w:pPr>
        <w:spacing w:after="0"/>
        <w:ind w:left="0"/>
        <w:jc w:val="both"/>
      </w:pPr>
      <w:r>
        <w:rPr>
          <w:rFonts w:ascii="Times New Roman"/>
          <w:b w:val="false"/>
          <w:i w:val="false"/>
          <w:color w:val="000000"/>
          <w:sz w:val="28"/>
        </w:rPr>
        <w:t xml:space="preserve">
      3) "Қазақстан тарихы"пәнімен. Қазақ халқының салт-дәстүрлерін, тұрмысын көрсететін жағдайларды қолдану. </w:t>
      </w:r>
    </w:p>
    <w:bookmarkEnd w:id="10145"/>
    <w:bookmarkStart w:name="z23675" w:id="10146"/>
    <w:p>
      <w:pPr>
        <w:spacing w:after="0"/>
        <w:ind w:left="0"/>
        <w:jc w:val="both"/>
      </w:pPr>
      <w:r>
        <w:rPr>
          <w:rFonts w:ascii="Times New Roman"/>
          <w:b w:val="false"/>
          <w:i w:val="false"/>
          <w:color w:val="000000"/>
          <w:sz w:val="28"/>
        </w:rPr>
        <w:t xml:space="preserve">
      9. Сыныптар бойынша бағдарлама материалдарын бөлу үлгі ретінде берілген. Бағдарлама мазмұны тоқсанға бөлінбейді. Тақырыптарды өту ретін мұғалім өзі анықтап күнтізбелік жоспарда көрсетеді. Білім алушылардың қажеттілігіне қарай мұғалім сынып білім алушыларына қолжетімді тақырыптарды таңдап және соған қажетті уақытты белгілеуге мүдделі. </w:t>
      </w:r>
    </w:p>
    <w:bookmarkEnd w:id="10146"/>
    <w:bookmarkStart w:name="z23676" w:id="10147"/>
    <w:p>
      <w:pPr>
        <w:spacing w:after="0"/>
        <w:ind w:left="0"/>
        <w:jc w:val="both"/>
      </w:pPr>
      <w:r>
        <w:rPr>
          <w:rFonts w:ascii="Times New Roman"/>
          <w:b w:val="false"/>
          <w:i w:val="false"/>
          <w:color w:val="000000"/>
          <w:sz w:val="28"/>
        </w:rPr>
        <w:t xml:space="preserve">
      10. Пәннің мазмұны әр білім алушының әлеуметтік және тұрмыстық дербестігіне максималды мүмкінболатын оқытудың қарым-қатынастық үлгісіне бағытталған. Дағдыларды қалыптастырудың маңызды шарты ол білім алушылардың өздігімен орындай алатын жемісті әрекеттерін ұйымдастыру болып табылады. </w:t>
      </w:r>
    </w:p>
    <w:bookmarkEnd w:id="10147"/>
    <w:bookmarkStart w:name="z23677" w:id="10148"/>
    <w:p>
      <w:pPr>
        <w:spacing w:after="0"/>
        <w:ind w:left="0"/>
        <w:jc w:val="both"/>
      </w:pPr>
      <w:r>
        <w:rPr>
          <w:rFonts w:ascii="Times New Roman"/>
          <w:b w:val="false"/>
          <w:i w:val="false"/>
          <w:color w:val="000000"/>
          <w:sz w:val="28"/>
        </w:rPr>
        <w:t xml:space="preserve">
      11. Сабақта меңгерген дағдылар сабақтан тыс уақытта және отбасылық тәрбие жағдайында нақтыланады. Бағдарлама материалының бір бөлігі сабақтан тыс уақытқа шығарылып және білім алушылармен жеке зерделенеді (мысалы, жеке тазалық). Сабақты қажетті жабдықталған арнайы кабинетте өткізеді. </w:t>
      </w:r>
    </w:p>
    <w:bookmarkEnd w:id="10148"/>
    <w:bookmarkStart w:name="z23678" w:id="10149"/>
    <w:p>
      <w:pPr>
        <w:spacing w:after="0"/>
        <w:ind w:left="0"/>
        <w:jc w:val="left"/>
      </w:pPr>
      <w:r>
        <w:rPr>
          <w:rFonts w:ascii="Times New Roman"/>
          <w:b/>
          <w:i w:val="false"/>
          <w:color w:val="000000"/>
        </w:rPr>
        <w:t xml:space="preserve"> 2-тарау. Оқу пәнінің 5-сыныптағы базалық білім мазмұны</w:t>
      </w:r>
    </w:p>
    <w:bookmarkEnd w:id="10149"/>
    <w:bookmarkStart w:name="z23679" w:id="10150"/>
    <w:p>
      <w:pPr>
        <w:spacing w:after="0"/>
        <w:ind w:left="0"/>
        <w:jc w:val="both"/>
      </w:pPr>
      <w:r>
        <w:rPr>
          <w:rFonts w:ascii="Times New Roman"/>
          <w:b w:val="false"/>
          <w:i w:val="false"/>
          <w:color w:val="000000"/>
          <w:sz w:val="28"/>
        </w:rPr>
        <w:t>
      12. Денсаулық және қоршаған орта (5 сағат):</w:t>
      </w:r>
    </w:p>
    <w:bookmarkEnd w:id="10150"/>
    <w:bookmarkStart w:name="z23680" w:id="10151"/>
    <w:p>
      <w:pPr>
        <w:spacing w:after="0"/>
        <w:ind w:left="0"/>
        <w:jc w:val="both"/>
      </w:pPr>
      <w:r>
        <w:rPr>
          <w:rFonts w:ascii="Times New Roman"/>
          <w:b w:val="false"/>
          <w:i w:val="false"/>
          <w:color w:val="000000"/>
          <w:sz w:val="28"/>
        </w:rPr>
        <w:t>
      1) білім алушының таңертеңгі және кешкі тазалығы; шашты күту (жуу, шаш үлгісі);</w:t>
      </w:r>
    </w:p>
    <w:bookmarkEnd w:id="10151"/>
    <w:bookmarkStart w:name="z23681" w:id="10152"/>
    <w:p>
      <w:pPr>
        <w:spacing w:after="0"/>
        <w:ind w:left="0"/>
        <w:jc w:val="both"/>
      </w:pPr>
      <w:r>
        <w:rPr>
          <w:rFonts w:ascii="Times New Roman"/>
          <w:b w:val="false"/>
          <w:i w:val="false"/>
          <w:color w:val="000000"/>
          <w:sz w:val="28"/>
        </w:rPr>
        <w:t>
      2) ағзаны шынықтыру, жаттығу, сүртіну;</w:t>
      </w:r>
    </w:p>
    <w:bookmarkEnd w:id="10152"/>
    <w:bookmarkStart w:name="z23682" w:id="10153"/>
    <w:p>
      <w:pPr>
        <w:spacing w:after="0"/>
        <w:ind w:left="0"/>
        <w:jc w:val="both"/>
      </w:pPr>
      <w:r>
        <w:rPr>
          <w:rFonts w:ascii="Times New Roman"/>
          <w:b w:val="false"/>
          <w:i w:val="false"/>
          <w:color w:val="000000"/>
          <w:sz w:val="28"/>
        </w:rPr>
        <w:t>
      3) дене жаттығулары; су процедуралары. Олардың тазалықта және ағзаны шынықтырудағы ролі. Жұмыс барысындағы және жүрген уақытта денені ұстау;</w:t>
      </w:r>
    </w:p>
    <w:bookmarkEnd w:id="10153"/>
    <w:bookmarkStart w:name="z23683" w:id="10154"/>
    <w:p>
      <w:pPr>
        <w:spacing w:after="0"/>
        <w:ind w:left="0"/>
        <w:jc w:val="both"/>
      </w:pPr>
      <w:r>
        <w:rPr>
          <w:rFonts w:ascii="Times New Roman"/>
          <w:b w:val="false"/>
          <w:i w:val="false"/>
          <w:color w:val="000000"/>
          <w:sz w:val="28"/>
        </w:rPr>
        <w:t>
      4) жер сілкінісі. Жер сілкінсіндегі өзін ұстау;</w:t>
      </w:r>
    </w:p>
    <w:bookmarkEnd w:id="10154"/>
    <w:bookmarkStart w:name="z23684" w:id="10155"/>
    <w:p>
      <w:pPr>
        <w:spacing w:after="0"/>
        <w:ind w:left="0"/>
        <w:jc w:val="both"/>
      </w:pPr>
      <w:r>
        <w:rPr>
          <w:rFonts w:ascii="Times New Roman"/>
          <w:b w:val="false"/>
          <w:i w:val="false"/>
          <w:color w:val="000000"/>
          <w:sz w:val="28"/>
        </w:rPr>
        <w:t>
      5) өрт. Өрт кезінде ұстау.</w:t>
      </w:r>
    </w:p>
    <w:bookmarkEnd w:id="10155"/>
    <w:bookmarkStart w:name="z23685" w:id="10156"/>
    <w:p>
      <w:pPr>
        <w:spacing w:after="0"/>
        <w:ind w:left="0"/>
        <w:jc w:val="both"/>
      </w:pPr>
      <w:r>
        <w:rPr>
          <w:rFonts w:ascii="Times New Roman"/>
          <w:b w:val="false"/>
          <w:i w:val="false"/>
          <w:color w:val="000000"/>
          <w:sz w:val="28"/>
        </w:rPr>
        <w:t>
      13. Отбасылық қатынастар (5 сағат):</w:t>
      </w:r>
    </w:p>
    <w:bookmarkEnd w:id="10156"/>
    <w:bookmarkStart w:name="z23686" w:id="10157"/>
    <w:p>
      <w:pPr>
        <w:spacing w:after="0"/>
        <w:ind w:left="0"/>
        <w:jc w:val="both"/>
      </w:pPr>
      <w:r>
        <w:rPr>
          <w:rFonts w:ascii="Times New Roman"/>
          <w:b w:val="false"/>
          <w:i w:val="false"/>
          <w:color w:val="000000"/>
          <w:sz w:val="28"/>
        </w:rPr>
        <w:t>
      1) білім алушылардың отбасы құрамы: аттары, тегі, жасы, жұмыс орындары, отбасы мүшелерінің оқу орындары;</w:t>
      </w:r>
    </w:p>
    <w:bookmarkEnd w:id="10157"/>
    <w:bookmarkStart w:name="z23687" w:id="10158"/>
    <w:p>
      <w:pPr>
        <w:spacing w:after="0"/>
        <w:ind w:left="0"/>
        <w:jc w:val="both"/>
      </w:pPr>
      <w:r>
        <w:rPr>
          <w:rFonts w:ascii="Times New Roman"/>
          <w:b w:val="false"/>
          <w:i w:val="false"/>
          <w:color w:val="000000"/>
          <w:sz w:val="28"/>
        </w:rPr>
        <w:t>
      2) туысқандық қатынастар (ана, әке, аға, әже);</w:t>
      </w:r>
    </w:p>
    <w:bookmarkEnd w:id="10158"/>
    <w:bookmarkStart w:name="z23688" w:id="10159"/>
    <w:p>
      <w:pPr>
        <w:spacing w:after="0"/>
        <w:ind w:left="0"/>
        <w:jc w:val="both"/>
      </w:pPr>
      <w:r>
        <w:rPr>
          <w:rFonts w:ascii="Times New Roman"/>
          <w:b w:val="false"/>
          <w:i w:val="false"/>
          <w:color w:val="000000"/>
          <w:sz w:val="28"/>
        </w:rPr>
        <w:t>
      3) отбасындағы жеке қарым-қатынастар;</w:t>
      </w:r>
    </w:p>
    <w:bookmarkEnd w:id="10159"/>
    <w:bookmarkStart w:name="z23689" w:id="10160"/>
    <w:p>
      <w:pPr>
        <w:spacing w:after="0"/>
        <w:ind w:left="0"/>
        <w:jc w:val="both"/>
      </w:pPr>
      <w:r>
        <w:rPr>
          <w:rFonts w:ascii="Times New Roman"/>
          <w:b w:val="false"/>
          <w:i w:val="false"/>
          <w:color w:val="000000"/>
          <w:sz w:val="28"/>
        </w:rPr>
        <w:t xml:space="preserve">
      4) отбасы мүшелері арасында міндеттерді бөлісу. </w:t>
      </w:r>
    </w:p>
    <w:bookmarkEnd w:id="10160"/>
    <w:bookmarkStart w:name="z23690" w:id="10161"/>
    <w:p>
      <w:pPr>
        <w:spacing w:after="0"/>
        <w:ind w:left="0"/>
        <w:jc w:val="both"/>
      </w:pPr>
      <w:r>
        <w:rPr>
          <w:rFonts w:ascii="Times New Roman"/>
          <w:b w:val="false"/>
          <w:i w:val="false"/>
          <w:color w:val="000000"/>
          <w:sz w:val="28"/>
        </w:rPr>
        <w:t>
      14. Бос уақытты өткізу және қызығушылықтар (5 сағат):</w:t>
      </w:r>
    </w:p>
    <w:bookmarkEnd w:id="10161"/>
    <w:bookmarkStart w:name="z23691" w:id="10162"/>
    <w:p>
      <w:pPr>
        <w:spacing w:after="0"/>
        <w:ind w:left="0"/>
        <w:jc w:val="both"/>
      </w:pPr>
      <w:r>
        <w:rPr>
          <w:rFonts w:ascii="Times New Roman"/>
          <w:b w:val="false"/>
          <w:i w:val="false"/>
          <w:color w:val="000000"/>
          <w:sz w:val="28"/>
        </w:rPr>
        <w:t>
      1) қызығушылықтар (тігу, тоқу, кесте тігу; ағаш күйдіру, құрастыру, үлгілеу);</w:t>
      </w:r>
    </w:p>
    <w:bookmarkEnd w:id="10162"/>
    <w:bookmarkStart w:name="z23692" w:id="10163"/>
    <w:p>
      <w:pPr>
        <w:spacing w:after="0"/>
        <w:ind w:left="0"/>
        <w:jc w:val="both"/>
      </w:pPr>
      <w:r>
        <w:rPr>
          <w:rFonts w:ascii="Times New Roman"/>
          <w:b w:val="false"/>
          <w:i w:val="false"/>
          <w:color w:val="000000"/>
          <w:sz w:val="28"/>
        </w:rPr>
        <w:t>
      2) саяхат, спорт секциялары. Білім алушылар үйі, стадион және жүзу бассейні.</w:t>
      </w:r>
    </w:p>
    <w:bookmarkEnd w:id="10163"/>
    <w:bookmarkStart w:name="z23693" w:id="10164"/>
    <w:p>
      <w:pPr>
        <w:spacing w:after="0"/>
        <w:ind w:left="0"/>
        <w:jc w:val="both"/>
      </w:pPr>
      <w:r>
        <w:rPr>
          <w:rFonts w:ascii="Times New Roman"/>
          <w:b w:val="false"/>
          <w:i w:val="false"/>
          <w:color w:val="000000"/>
          <w:sz w:val="28"/>
        </w:rPr>
        <w:t>
      15. Мерекелер. Салтанаттар. Дәстүрлер (5 сағат):</w:t>
      </w:r>
    </w:p>
    <w:bookmarkEnd w:id="10164"/>
    <w:bookmarkStart w:name="z23694" w:id="10165"/>
    <w:p>
      <w:pPr>
        <w:spacing w:after="0"/>
        <w:ind w:left="0"/>
        <w:jc w:val="both"/>
      </w:pPr>
      <w:r>
        <w:rPr>
          <w:rFonts w:ascii="Times New Roman"/>
          <w:b w:val="false"/>
          <w:i w:val="false"/>
          <w:color w:val="000000"/>
          <w:sz w:val="28"/>
        </w:rPr>
        <w:t>
      1) туылған күндер. Оны дайындау және өткізу ерекшеліктері;</w:t>
      </w:r>
    </w:p>
    <w:bookmarkEnd w:id="10165"/>
    <w:bookmarkStart w:name="z23695" w:id="10166"/>
    <w:p>
      <w:pPr>
        <w:spacing w:after="0"/>
        <w:ind w:left="0"/>
        <w:jc w:val="both"/>
      </w:pPr>
      <w:r>
        <w:rPr>
          <w:rFonts w:ascii="Times New Roman"/>
          <w:b w:val="false"/>
          <w:i w:val="false"/>
          <w:color w:val="000000"/>
          <w:sz w:val="28"/>
        </w:rPr>
        <w:t>
      2) жаңа жыл, Наурыз. Тарихи деректер. Түрлі халықтарда Жаңа жыл мерекесін тойлау дәстүрлері;</w:t>
      </w:r>
    </w:p>
    <w:bookmarkEnd w:id="10166"/>
    <w:bookmarkStart w:name="z23696" w:id="10167"/>
    <w:p>
      <w:pPr>
        <w:spacing w:after="0"/>
        <w:ind w:left="0"/>
        <w:jc w:val="both"/>
      </w:pPr>
      <w:r>
        <w:rPr>
          <w:rFonts w:ascii="Times New Roman"/>
          <w:b w:val="false"/>
          <w:i w:val="false"/>
          <w:color w:val="000000"/>
          <w:sz w:val="28"/>
        </w:rPr>
        <w:t xml:space="preserve">
      3) қоныс тойы. Сыйлық таңдау. </w:t>
      </w:r>
    </w:p>
    <w:bookmarkEnd w:id="10167"/>
    <w:bookmarkStart w:name="z23697" w:id="10168"/>
    <w:p>
      <w:pPr>
        <w:spacing w:after="0"/>
        <w:ind w:left="0"/>
        <w:jc w:val="both"/>
      </w:pPr>
      <w:r>
        <w:rPr>
          <w:rFonts w:ascii="Times New Roman"/>
          <w:b w:val="false"/>
          <w:i w:val="false"/>
          <w:color w:val="000000"/>
          <w:sz w:val="28"/>
        </w:rPr>
        <w:t>
      16. Тамақтану (10 сағат):</w:t>
      </w:r>
    </w:p>
    <w:bookmarkEnd w:id="10168"/>
    <w:bookmarkStart w:name="z23698" w:id="10169"/>
    <w:p>
      <w:pPr>
        <w:spacing w:after="0"/>
        <w:ind w:left="0"/>
        <w:jc w:val="both"/>
      </w:pPr>
      <w:r>
        <w:rPr>
          <w:rFonts w:ascii="Times New Roman"/>
          <w:b w:val="false"/>
          <w:i w:val="false"/>
          <w:color w:val="000000"/>
          <w:sz w:val="28"/>
        </w:rPr>
        <w:t>
      1) азық-түлік, олардың адам ағзасына маңыздылығы;</w:t>
      </w:r>
    </w:p>
    <w:bookmarkEnd w:id="10169"/>
    <w:bookmarkStart w:name="z23699" w:id="10170"/>
    <w:p>
      <w:pPr>
        <w:spacing w:after="0"/>
        <w:ind w:left="0"/>
        <w:jc w:val="both"/>
      </w:pPr>
      <w:r>
        <w:rPr>
          <w:rFonts w:ascii="Times New Roman"/>
          <w:b w:val="false"/>
          <w:i w:val="false"/>
          <w:color w:val="000000"/>
          <w:sz w:val="28"/>
        </w:rPr>
        <w:t>
      2) негізгі азық-түліктің бағасы;</w:t>
      </w:r>
    </w:p>
    <w:bookmarkEnd w:id="10170"/>
    <w:bookmarkStart w:name="z23700" w:id="10171"/>
    <w:p>
      <w:pPr>
        <w:spacing w:after="0"/>
        <w:ind w:left="0"/>
        <w:jc w:val="both"/>
      </w:pPr>
      <w:r>
        <w:rPr>
          <w:rFonts w:ascii="Times New Roman"/>
          <w:b w:val="false"/>
          <w:i w:val="false"/>
          <w:color w:val="000000"/>
          <w:sz w:val="28"/>
        </w:rPr>
        <w:t>
      3) тағам дайындағанда қойылатын санитарлық-тазалықталаптары;</w:t>
      </w:r>
    </w:p>
    <w:bookmarkEnd w:id="10171"/>
    <w:bookmarkStart w:name="z23701" w:id="10172"/>
    <w:p>
      <w:pPr>
        <w:spacing w:after="0"/>
        <w:ind w:left="0"/>
        <w:jc w:val="both"/>
      </w:pPr>
      <w:r>
        <w:rPr>
          <w:rFonts w:ascii="Times New Roman"/>
          <w:b w:val="false"/>
          <w:i w:val="false"/>
          <w:color w:val="000000"/>
          <w:sz w:val="28"/>
        </w:rPr>
        <w:t>
      4) ас үй құрал-жабдықтары, ыдыс. Пайдалану және қолдану тәртіптері;</w:t>
      </w:r>
    </w:p>
    <w:bookmarkEnd w:id="10172"/>
    <w:bookmarkStart w:name="z23702" w:id="10173"/>
    <w:p>
      <w:pPr>
        <w:spacing w:after="0"/>
        <w:ind w:left="0"/>
        <w:jc w:val="both"/>
      </w:pPr>
      <w:r>
        <w:rPr>
          <w:rFonts w:ascii="Times New Roman"/>
          <w:b w:val="false"/>
          <w:i w:val="false"/>
          <w:color w:val="000000"/>
          <w:sz w:val="28"/>
        </w:rPr>
        <w:t>
      5) ыдысты күтуге қажетті химиялық құрамдар;</w:t>
      </w:r>
    </w:p>
    <w:bookmarkEnd w:id="10173"/>
    <w:bookmarkStart w:name="z23703" w:id="10174"/>
    <w:p>
      <w:pPr>
        <w:spacing w:after="0"/>
        <w:ind w:left="0"/>
        <w:jc w:val="both"/>
      </w:pPr>
      <w:r>
        <w:rPr>
          <w:rFonts w:ascii="Times New Roman"/>
          <w:b w:val="false"/>
          <w:i w:val="false"/>
          <w:color w:val="000000"/>
          <w:sz w:val="28"/>
        </w:rPr>
        <w:t>
      6) тамақтану тәртібі. Таңғы ас. Таңғы ас мәзірі,үстелді таңғы асқа дайындау;</w:t>
      </w:r>
    </w:p>
    <w:bookmarkEnd w:id="10174"/>
    <w:bookmarkStart w:name="z23704" w:id="10175"/>
    <w:p>
      <w:pPr>
        <w:spacing w:after="0"/>
        <w:ind w:left="0"/>
        <w:jc w:val="both"/>
      </w:pPr>
      <w:r>
        <w:rPr>
          <w:rFonts w:ascii="Times New Roman"/>
          <w:b w:val="false"/>
          <w:i w:val="false"/>
          <w:color w:val="000000"/>
          <w:sz w:val="28"/>
        </w:rPr>
        <w:t>
      7) тамақ дайындау: жұмыртқадан жасалған тағамдар. Жұмыртқаны қуыру, қайнату. Қарапайым бутербродтар әзірлеу;</w:t>
      </w:r>
    </w:p>
    <w:bookmarkEnd w:id="10175"/>
    <w:bookmarkStart w:name="z23705" w:id="10176"/>
    <w:p>
      <w:pPr>
        <w:spacing w:after="0"/>
        <w:ind w:left="0"/>
        <w:jc w:val="both"/>
      </w:pPr>
      <w:r>
        <w:rPr>
          <w:rFonts w:ascii="Times New Roman"/>
          <w:b w:val="false"/>
          <w:i w:val="false"/>
          <w:color w:val="000000"/>
          <w:sz w:val="28"/>
        </w:rPr>
        <w:t>
      8) қазақтардың шай ішу дәстүрі. Шай демдеу.</w:t>
      </w:r>
    </w:p>
    <w:bookmarkEnd w:id="10176"/>
    <w:bookmarkStart w:name="z23706" w:id="10177"/>
    <w:p>
      <w:pPr>
        <w:spacing w:after="0"/>
        <w:ind w:left="0"/>
        <w:jc w:val="both"/>
      </w:pPr>
      <w:r>
        <w:rPr>
          <w:rFonts w:ascii="Times New Roman"/>
          <w:b w:val="false"/>
          <w:i w:val="false"/>
          <w:color w:val="000000"/>
          <w:sz w:val="28"/>
        </w:rPr>
        <w:t>
      17. Сауда (5 сағат):</w:t>
      </w:r>
    </w:p>
    <w:bookmarkEnd w:id="10177"/>
    <w:bookmarkStart w:name="z23707" w:id="10178"/>
    <w:p>
      <w:pPr>
        <w:spacing w:after="0"/>
        <w:ind w:left="0"/>
        <w:jc w:val="both"/>
      </w:pPr>
      <w:r>
        <w:rPr>
          <w:rFonts w:ascii="Times New Roman"/>
          <w:b w:val="false"/>
          <w:i w:val="false"/>
          <w:color w:val="000000"/>
          <w:sz w:val="28"/>
        </w:rPr>
        <w:t>
      1) азық-түлік дүкендері, әмбебап дүкендер, арнайы дүкендер;</w:t>
      </w:r>
    </w:p>
    <w:bookmarkEnd w:id="10178"/>
    <w:bookmarkStart w:name="z23708" w:id="10179"/>
    <w:p>
      <w:pPr>
        <w:spacing w:after="0"/>
        <w:ind w:left="0"/>
        <w:jc w:val="both"/>
      </w:pPr>
      <w:r>
        <w:rPr>
          <w:rFonts w:ascii="Times New Roman"/>
          <w:b w:val="false"/>
          <w:i w:val="false"/>
          <w:color w:val="000000"/>
          <w:sz w:val="28"/>
        </w:rPr>
        <w:t>
      2) азық-түлік дүкенінде тауарларды сатып алу кезегі.</w:t>
      </w:r>
    </w:p>
    <w:bookmarkEnd w:id="10179"/>
    <w:bookmarkStart w:name="z23709" w:id="10180"/>
    <w:p>
      <w:pPr>
        <w:spacing w:after="0"/>
        <w:ind w:left="0"/>
        <w:jc w:val="both"/>
      </w:pPr>
      <w:r>
        <w:rPr>
          <w:rFonts w:ascii="Times New Roman"/>
          <w:b w:val="false"/>
          <w:i w:val="false"/>
          <w:color w:val="000000"/>
          <w:sz w:val="28"/>
        </w:rPr>
        <w:t>
      18. Тұрғылықты жер (5 сағат):</w:t>
      </w:r>
    </w:p>
    <w:bookmarkEnd w:id="10180"/>
    <w:bookmarkStart w:name="z23710" w:id="10181"/>
    <w:p>
      <w:pPr>
        <w:spacing w:after="0"/>
        <w:ind w:left="0"/>
        <w:jc w:val="both"/>
      </w:pPr>
      <w:r>
        <w:rPr>
          <w:rFonts w:ascii="Times New Roman"/>
          <w:b w:val="false"/>
          <w:i w:val="false"/>
          <w:color w:val="000000"/>
          <w:sz w:val="28"/>
        </w:rPr>
        <w:t>
      1) қалада және ауыл аймақтағы тұрғын үй түрлері. Жылыту түрлері;</w:t>
      </w:r>
    </w:p>
    <w:bookmarkEnd w:id="10181"/>
    <w:bookmarkStart w:name="z23711" w:id="10182"/>
    <w:p>
      <w:pPr>
        <w:spacing w:after="0"/>
        <w:ind w:left="0"/>
        <w:jc w:val="both"/>
      </w:pPr>
      <w:r>
        <w:rPr>
          <w:rFonts w:ascii="Times New Roman"/>
          <w:b w:val="false"/>
          <w:i w:val="false"/>
          <w:color w:val="000000"/>
          <w:sz w:val="28"/>
        </w:rPr>
        <w:t>
      2) тұрғын үй. Уақытша тұратын орын (қонақ үйлер, интернаттар, жатақханалар). Үйдің және мектептің мекен-жайлары.</w:t>
      </w:r>
    </w:p>
    <w:bookmarkEnd w:id="10182"/>
    <w:bookmarkStart w:name="z23712" w:id="10183"/>
    <w:p>
      <w:pPr>
        <w:spacing w:after="0"/>
        <w:ind w:left="0"/>
        <w:jc w:val="both"/>
      </w:pPr>
      <w:r>
        <w:rPr>
          <w:rFonts w:ascii="Times New Roman"/>
          <w:b w:val="false"/>
          <w:i w:val="false"/>
          <w:color w:val="000000"/>
          <w:sz w:val="28"/>
        </w:rPr>
        <w:t>
      19. Киім және аяқ-киім (7 сағат):</w:t>
      </w:r>
    </w:p>
    <w:bookmarkEnd w:id="10183"/>
    <w:bookmarkStart w:name="z23713" w:id="10184"/>
    <w:p>
      <w:pPr>
        <w:spacing w:after="0"/>
        <w:ind w:left="0"/>
        <w:jc w:val="both"/>
      </w:pPr>
      <w:r>
        <w:rPr>
          <w:rFonts w:ascii="Times New Roman"/>
          <w:b w:val="false"/>
          <w:i w:val="false"/>
          <w:color w:val="000000"/>
          <w:sz w:val="28"/>
        </w:rPr>
        <w:t>
      1) киім және бас киімнің жыл мезгіліне және қажеттілігіне қарай түрлері;</w:t>
      </w:r>
    </w:p>
    <w:bookmarkEnd w:id="10184"/>
    <w:bookmarkStart w:name="z23714" w:id="10185"/>
    <w:p>
      <w:pPr>
        <w:spacing w:after="0"/>
        <w:ind w:left="0"/>
        <w:jc w:val="both"/>
      </w:pPr>
      <w:r>
        <w:rPr>
          <w:rFonts w:ascii="Times New Roman"/>
          <w:b w:val="false"/>
          <w:i w:val="false"/>
          <w:color w:val="000000"/>
          <w:sz w:val="28"/>
        </w:rPr>
        <w:t>
      2) киімді күнделікті күту (кірлеудің алдын алу, тазалау, ұсақ-түйек жөндеу);</w:t>
      </w:r>
    </w:p>
    <w:bookmarkEnd w:id="10185"/>
    <w:bookmarkStart w:name="z23715" w:id="10186"/>
    <w:p>
      <w:pPr>
        <w:spacing w:after="0"/>
        <w:ind w:left="0"/>
        <w:jc w:val="both"/>
      </w:pPr>
      <w:r>
        <w:rPr>
          <w:rFonts w:ascii="Times New Roman"/>
          <w:b w:val="false"/>
          <w:i w:val="false"/>
          <w:color w:val="000000"/>
          <w:sz w:val="28"/>
        </w:rPr>
        <w:t>
      3) аяқ-киім түрлері, оларды қолдану, аяқ-киімді тазалау (кептіру,тазалау, мезгілдік аяқ-киімді сақтауға дайындау).</w:t>
      </w:r>
    </w:p>
    <w:bookmarkEnd w:id="10186"/>
    <w:bookmarkStart w:name="z23716" w:id="10187"/>
    <w:p>
      <w:pPr>
        <w:spacing w:after="0"/>
        <w:ind w:left="0"/>
        <w:jc w:val="both"/>
      </w:pPr>
      <w:r>
        <w:rPr>
          <w:rFonts w:ascii="Times New Roman"/>
          <w:b w:val="false"/>
          <w:i w:val="false"/>
          <w:color w:val="000000"/>
          <w:sz w:val="28"/>
        </w:rPr>
        <w:t>
      20. Көлік (5 сағат):</w:t>
      </w:r>
    </w:p>
    <w:bookmarkEnd w:id="10187"/>
    <w:bookmarkStart w:name="z23717" w:id="10188"/>
    <w:p>
      <w:pPr>
        <w:spacing w:after="0"/>
        <w:ind w:left="0"/>
        <w:jc w:val="both"/>
      </w:pPr>
      <w:r>
        <w:rPr>
          <w:rFonts w:ascii="Times New Roman"/>
          <w:b w:val="false"/>
          <w:i w:val="false"/>
          <w:color w:val="000000"/>
          <w:sz w:val="28"/>
        </w:rPr>
        <w:t>
      1) мектеп-интернатқа жол жүру (жол сызбасы, көлік түрлері). Көліктегі тәртіп. Көшедегі тәртіп;</w:t>
      </w:r>
    </w:p>
    <w:bookmarkEnd w:id="10188"/>
    <w:bookmarkStart w:name="z23718" w:id="10189"/>
    <w:p>
      <w:pPr>
        <w:spacing w:after="0"/>
        <w:ind w:left="0"/>
        <w:jc w:val="both"/>
      </w:pPr>
      <w:r>
        <w:rPr>
          <w:rFonts w:ascii="Times New Roman"/>
          <w:b w:val="false"/>
          <w:i w:val="false"/>
          <w:color w:val="000000"/>
          <w:sz w:val="28"/>
        </w:rPr>
        <w:t xml:space="preserve">
      2) жол жүру ережелері. </w:t>
      </w:r>
    </w:p>
    <w:bookmarkEnd w:id="10189"/>
    <w:bookmarkStart w:name="z23719" w:id="10190"/>
    <w:p>
      <w:pPr>
        <w:spacing w:after="0"/>
        <w:ind w:left="0"/>
        <w:jc w:val="both"/>
      </w:pPr>
      <w:r>
        <w:rPr>
          <w:rFonts w:ascii="Times New Roman"/>
          <w:b w:val="false"/>
          <w:i w:val="false"/>
          <w:color w:val="000000"/>
          <w:sz w:val="28"/>
        </w:rPr>
        <w:t>
      21. Байланыс құралдары (4 сағат):</w:t>
      </w:r>
    </w:p>
    <w:bookmarkEnd w:id="10190"/>
    <w:bookmarkStart w:name="z23720" w:id="10191"/>
    <w:p>
      <w:pPr>
        <w:spacing w:after="0"/>
        <w:ind w:left="0"/>
        <w:jc w:val="both"/>
      </w:pPr>
      <w:r>
        <w:rPr>
          <w:rFonts w:ascii="Times New Roman"/>
          <w:b w:val="false"/>
          <w:i w:val="false"/>
          <w:color w:val="000000"/>
          <w:sz w:val="28"/>
        </w:rPr>
        <w:t>
      1) пошта. Поштамен жіберу түрлері (хаттар, бандерольдар, посылкалар, ақшалай аудармалар, жедел хаттар).</w:t>
      </w:r>
    </w:p>
    <w:bookmarkEnd w:id="10191"/>
    <w:bookmarkStart w:name="z23721" w:id="10192"/>
    <w:p>
      <w:pPr>
        <w:spacing w:after="0"/>
        <w:ind w:left="0"/>
        <w:jc w:val="both"/>
      </w:pPr>
      <w:r>
        <w:rPr>
          <w:rFonts w:ascii="Times New Roman"/>
          <w:b w:val="false"/>
          <w:i w:val="false"/>
          <w:color w:val="000000"/>
          <w:sz w:val="28"/>
        </w:rPr>
        <w:t>
      22. Отбасылық экономика (4 сағат):</w:t>
      </w:r>
    </w:p>
    <w:bookmarkEnd w:id="10192"/>
    <w:bookmarkStart w:name="z23722" w:id="10193"/>
    <w:p>
      <w:pPr>
        <w:spacing w:after="0"/>
        <w:ind w:left="0"/>
        <w:jc w:val="both"/>
      </w:pPr>
      <w:r>
        <w:rPr>
          <w:rFonts w:ascii="Times New Roman"/>
          <w:b w:val="false"/>
          <w:i w:val="false"/>
          <w:color w:val="000000"/>
          <w:sz w:val="28"/>
        </w:rPr>
        <w:t>
      1) ақша. Заманауи ақша түрлері: қағаз ақша, айырбастайтын ұсақ ақша. Қазақстандық ақшалар (тиын, теңге).</w:t>
      </w:r>
    </w:p>
    <w:bookmarkEnd w:id="10193"/>
    <w:bookmarkStart w:name="z23723" w:id="10194"/>
    <w:p>
      <w:pPr>
        <w:spacing w:after="0"/>
        <w:ind w:left="0"/>
        <w:jc w:val="both"/>
      </w:pPr>
      <w:r>
        <w:rPr>
          <w:rFonts w:ascii="Times New Roman"/>
          <w:b w:val="false"/>
          <w:i w:val="false"/>
          <w:color w:val="000000"/>
          <w:sz w:val="28"/>
        </w:rPr>
        <w:t>
      23. Жұмысқа орналасу. Іскерлік қатынас орнату (8 сағат):</w:t>
      </w:r>
    </w:p>
    <w:bookmarkEnd w:id="10194"/>
    <w:bookmarkStart w:name="z23724" w:id="10195"/>
    <w:p>
      <w:pPr>
        <w:spacing w:after="0"/>
        <w:ind w:left="0"/>
        <w:jc w:val="both"/>
      </w:pPr>
      <w:r>
        <w:rPr>
          <w:rFonts w:ascii="Times New Roman"/>
          <w:b w:val="false"/>
          <w:i w:val="false"/>
          <w:color w:val="000000"/>
          <w:sz w:val="28"/>
        </w:rPr>
        <w:t>
      1) завод. Фабрика. Ферма. Соларда жұмыс істейтін адамдардың мамандықтары: жұмысшы, тігінші;</w:t>
      </w:r>
    </w:p>
    <w:bookmarkEnd w:id="10195"/>
    <w:bookmarkStart w:name="z23725" w:id="10196"/>
    <w:p>
      <w:pPr>
        <w:spacing w:after="0"/>
        <w:ind w:left="0"/>
        <w:jc w:val="both"/>
      </w:pPr>
      <w:r>
        <w:rPr>
          <w:rFonts w:ascii="Times New Roman"/>
          <w:b w:val="false"/>
          <w:i w:val="false"/>
          <w:color w:val="000000"/>
          <w:sz w:val="28"/>
        </w:rPr>
        <w:t>
      2) пошта. Көлік. Адамдардың мамандықтары: пошташы,газет таратушы, жүргізуші (шофҰр);</w:t>
      </w:r>
    </w:p>
    <w:bookmarkEnd w:id="10196"/>
    <w:bookmarkStart w:name="z23726" w:id="10197"/>
    <w:p>
      <w:pPr>
        <w:spacing w:after="0"/>
        <w:ind w:left="0"/>
        <w:jc w:val="both"/>
      </w:pPr>
      <w:r>
        <w:rPr>
          <w:rFonts w:ascii="Times New Roman"/>
          <w:b w:val="false"/>
          <w:i w:val="false"/>
          <w:color w:val="000000"/>
          <w:sz w:val="28"/>
        </w:rPr>
        <w:t>
      3) құрылыс мамандықтары: сылақшы, бояушы, тас қалаушы.</w:t>
      </w:r>
    </w:p>
    <w:bookmarkEnd w:id="10197"/>
    <w:bookmarkStart w:name="z23727" w:id="10198"/>
    <w:p>
      <w:pPr>
        <w:spacing w:after="0"/>
        <w:ind w:left="0"/>
        <w:jc w:val="left"/>
      </w:pPr>
      <w:r>
        <w:rPr>
          <w:rFonts w:ascii="Times New Roman"/>
          <w:b/>
          <w:i w:val="false"/>
          <w:color w:val="000000"/>
        </w:rPr>
        <w:t xml:space="preserve"> 3-тарау. Оқу пәнінің 6-сыныптағы базалық білім мазмұны</w:t>
      </w:r>
    </w:p>
    <w:bookmarkEnd w:id="10198"/>
    <w:bookmarkStart w:name="z23728" w:id="10199"/>
    <w:p>
      <w:pPr>
        <w:spacing w:after="0"/>
        <w:ind w:left="0"/>
        <w:jc w:val="both"/>
      </w:pPr>
      <w:r>
        <w:rPr>
          <w:rFonts w:ascii="Times New Roman"/>
          <w:b w:val="false"/>
          <w:i w:val="false"/>
          <w:color w:val="000000"/>
          <w:sz w:val="28"/>
        </w:rPr>
        <w:t>
      24. Денсаулық және қоршаған орта (8 сағат):</w:t>
      </w:r>
    </w:p>
    <w:bookmarkEnd w:id="10199"/>
    <w:bookmarkStart w:name="z23729" w:id="10200"/>
    <w:p>
      <w:pPr>
        <w:spacing w:after="0"/>
        <w:ind w:left="0"/>
        <w:jc w:val="both"/>
      </w:pPr>
      <w:r>
        <w:rPr>
          <w:rFonts w:ascii="Times New Roman"/>
          <w:b w:val="false"/>
          <w:i w:val="false"/>
          <w:color w:val="000000"/>
          <w:sz w:val="28"/>
        </w:rPr>
        <w:t>
      1) ағзаны шынықтыру (жаттығу, сүртіну, мезгілдік киімдер, денешынықтыру сабақтары). Қолды күту (қолдардың терісін және тырнақты күту, кремдер). Аяқтарды күту (тырнақтарды күту);</w:t>
      </w:r>
    </w:p>
    <w:bookmarkEnd w:id="10200"/>
    <w:bookmarkStart w:name="z23730" w:id="10201"/>
    <w:p>
      <w:pPr>
        <w:spacing w:after="0"/>
        <w:ind w:left="0"/>
        <w:jc w:val="both"/>
      </w:pPr>
      <w:r>
        <w:rPr>
          <w:rFonts w:ascii="Times New Roman"/>
          <w:b w:val="false"/>
          <w:i w:val="false"/>
          <w:color w:val="000000"/>
          <w:sz w:val="28"/>
        </w:rPr>
        <w:t>
      2) медицина мекемелері(емханалар, дәріханалар, ауруханалар), олардың қызметі;</w:t>
      </w:r>
    </w:p>
    <w:bookmarkEnd w:id="10201"/>
    <w:bookmarkStart w:name="z23731" w:id="10202"/>
    <w:p>
      <w:pPr>
        <w:spacing w:after="0"/>
        <w:ind w:left="0"/>
        <w:jc w:val="both"/>
      </w:pPr>
      <w:r>
        <w:rPr>
          <w:rFonts w:ascii="Times New Roman"/>
          <w:b w:val="false"/>
          <w:i w:val="false"/>
          <w:color w:val="000000"/>
          <w:sz w:val="28"/>
        </w:rPr>
        <w:t>
      3) медицина мекемелерінің қызметкерлері (дәрігерлер, медбикелер, дәріхана қызметкерлері);</w:t>
      </w:r>
    </w:p>
    <w:bookmarkEnd w:id="10202"/>
    <w:bookmarkStart w:name="z23732" w:id="10203"/>
    <w:p>
      <w:pPr>
        <w:spacing w:after="0"/>
        <w:ind w:left="0"/>
        <w:jc w:val="both"/>
      </w:pPr>
      <w:r>
        <w:rPr>
          <w:rFonts w:ascii="Times New Roman"/>
          <w:b w:val="false"/>
          <w:i w:val="false"/>
          <w:color w:val="000000"/>
          <w:sz w:val="28"/>
        </w:rPr>
        <w:t>
      4) медициналық көмек түрлері: "жедел жәрдем", үйде көрсетілетін көмек, амбулаторияда қабылдау, ауруханаға жатқызу, жедел жәрдемді және дәрігерді үйге шақырту;</w:t>
      </w:r>
    </w:p>
    <w:bookmarkEnd w:id="10203"/>
    <w:bookmarkStart w:name="z23733" w:id="10204"/>
    <w:p>
      <w:pPr>
        <w:spacing w:after="0"/>
        <w:ind w:left="0"/>
        <w:jc w:val="both"/>
      </w:pPr>
      <w:r>
        <w:rPr>
          <w:rFonts w:ascii="Times New Roman"/>
          <w:b w:val="false"/>
          <w:i w:val="false"/>
          <w:color w:val="000000"/>
          <w:sz w:val="28"/>
        </w:rPr>
        <w:t>
      5) су тасқыны, су тасқыны кезіндегі әрекеттер.</w:t>
      </w:r>
    </w:p>
    <w:bookmarkEnd w:id="10204"/>
    <w:bookmarkStart w:name="z23734" w:id="10205"/>
    <w:p>
      <w:pPr>
        <w:spacing w:after="0"/>
        <w:ind w:left="0"/>
        <w:jc w:val="both"/>
      </w:pPr>
      <w:r>
        <w:rPr>
          <w:rFonts w:ascii="Times New Roman"/>
          <w:b w:val="false"/>
          <w:i w:val="false"/>
          <w:color w:val="000000"/>
          <w:sz w:val="28"/>
        </w:rPr>
        <w:t>
      25. Отбасылық қатынастар (5 сағат):</w:t>
      </w:r>
    </w:p>
    <w:bookmarkEnd w:id="10205"/>
    <w:bookmarkStart w:name="z23735" w:id="10206"/>
    <w:p>
      <w:pPr>
        <w:spacing w:after="0"/>
        <w:ind w:left="0"/>
        <w:jc w:val="both"/>
      </w:pPr>
      <w:r>
        <w:rPr>
          <w:rFonts w:ascii="Times New Roman"/>
          <w:b w:val="false"/>
          <w:i w:val="false"/>
          <w:color w:val="000000"/>
          <w:sz w:val="28"/>
        </w:rPr>
        <w:t>
      1) отбасы мүшелерінің туылған күндерін атап өту; сыйлық таңдау;</w:t>
      </w:r>
    </w:p>
    <w:bookmarkEnd w:id="10206"/>
    <w:bookmarkStart w:name="z23736" w:id="10207"/>
    <w:p>
      <w:pPr>
        <w:spacing w:after="0"/>
        <w:ind w:left="0"/>
        <w:jc w:val="both"/>
      </w:pPr>
      <w:r>
        <w:rPr>
          <w:rFonts w:ascii="Times New Roman"/>
          <w:b w:val="false"/>
          <w:i w:val="false"/>
          <w:color w:val="000000"/>
          <w:sz w:val="28"/>
        </w:rPr>
        <w:t>
      2) ата-аналарға және тәрбиешілерге кішкентай балаларды күтуде көмек көрсету.</w:t>
      </w:r>
    </w:p>
    <w:bookmarkEnd w:id="10207"/>
    <w:bookmarkStart w:name="z23737" w:id="10208"/>
    <w:p>
      <w:pPr>
        <w:spacing w:after="0"/>
        <w:ind w:left="0"/>
        <w:jc w:val="both"/>
      </w:pPr>
      <w:r>
        <w:rPr>
          <w:rFonts w:ascii="Times New Roman"/>
          <w:b w:val="false"/>
          <w:i w:val="false"/>
          <w:color w:val="000000"/>
          <w:sz w:val="28"/>
        </w:rPr>
        <w:t>
      26. Мерекелер. Салтанаттар. Дәстүрлер (4 сағат):</w:t>
      </w:r>
    </w:p>
    <w:bookmarkEnd w:id="10208"/>
    <w:bookmarkStart w:name="z23738" w:id="10209"/>
    <w:p>
      <w:pPr>
        <w:spacing w:after="0"/>
        <w:ind w:left="0"/>
        <w:jc w:val="both"/>
      </w:pPr>
      <w:r>
        <w:rPr>
          <w:rFonts w:ascii="Times New Roman"/>
          <w:b w:val="false"/>
          <w:i w:val="false"/>
          <w:color w:val="000000"/>
          <w:sz w:val="28"/>
        </w:rPr>
        <w:t>
      1) мемлекеттік мерекелер: Тәуелсіздік Күні; Конституция күні; Республика күні; Халықаралық әйелдер күні; Қазақстан халықтарының ынтымақтастық күні; Отан қорғаушылар күні.</w:t>
      </w:r>
    </w:p>
    <w:bookmarkEnd w:id="10209"/>
    <w:bookmarkStart w:name="z23739" w:id="10210"/>
    <w:p>
      <w:pPr>
        <w:spacing w:after="0"/>
        <w:ind w:left="0"/>
        <w:jc w:val="both"/>
      </w:pPr>
      <w:r>
        <w:rPr>
          <w:rFonts w:ascii="Times New Roman"/>
          <w:b w:val="false"/>
          <w:i w:val="false"/>
          <w:color w:val="000000"/>
          <w:sz w:val="28"/>
        </w:rPr>
        <w:t>
      27. Бос уақыт және қызығушылық (4 сағат):</w:t>
      </w:r>
    </w:p>
    <w:bookmarkEnd w:id="10210"/>
    <w:bookmarkStart w:name="z23740" w:id="10211"/>
    <w:p>
      <w:pPr>
        <w:spacing w:after="0"/>
        <w:ind w:left="0"/>
        <w:jc w:val="both"/>
      </w:pPr>
      <w:r>
        <w:rPr>
          <w:rFonts w:ascii="Times New Roman"/>
          <w:b w:val="false"/>
          <w:i w:val="false"/>
          <w:color w:val="000000"/>
          <w:sz w:val="28"/>
        </w:rPr>
        <w:t>
      1) үй және бөлме жануарлары; үй жағдайында ит және мысықтарды асырау ерекшеліктері;</w:t>
      </w:r>
    </w:p>
    <w:bookmarkEnd w:id="10211"/>
    <w:bookmarkStart w:name="z23741" w:id="10212"/>
    <w:p>
      <w:pPr>
        <w:spacing w:after="0"/>
        <w:ind w:left="0"/>
        <w:jc w:val="both"/>
      </w:pPr>
      <w:r>
        <w:rPr>
          <w:rFonts w:ascii="Times New Roman"/>
          <w:b w:val="false"/>
          <w:i w:val="false"/>
          <w:color w:val="000000"/>
          <w:sz w:val="28"/>
        </w:rPr>
        <w:t>
      2) аквариумның құрылымы, балықтарды асырау;</w:t>
      </w:r>
    </w:p>
    <w:bookmarkEnd w:id="10212"/>
    <w:bookmarkStart w:name="z23742" w:id="10213"/>
    <w:p>
      <w:pPr>
        <w:spacing w:after="0"/>
        <w:ind w:left="0"/>
        <w:jc w:val="both"/>
      </w:pPr>
      <w:r>
        <w:rPr>
          <w:rFonts w:ascii="Times New Roman"/>
          <w:b w:val="false"/>
          <w:i w:val="false"/>
          <w:color w:val="000000"/>
          <w:sz w:val="28"/>
        </w:rPr>
        <w:t>
      3) үй жағдайында құстарды асырау ерекшеліктері;</w:t>
      </w:r>
    </w:p>
    <w:bookmarkEnd w:id="10213"/>
    <w:bookmarkStart w:name="z23743" w:id="10214"/>
    <w:p>
      <w:pPr>
        <w:spacing w:after="0"/>
        <w:ind w:left="0"/>
        <w:jc w:val="both"/>
      </w:pPr>
      <w:r>
        <w:rPr>
          <w:rFonts w:ascii="Times New Roman"/>
          <w:b w:val="false"/>
          <w:i w:val="false"/>
          <w:color w:val="000000"/>
          <w:sz w:val="28"/>
        </w:rPr>
        <w:t>
      4) сырқаттардың алдын алу шаралары (санитарлы-тазалық талаптарды сақтау, жануарлар ауруларының алдын алу).</w:t>
      </w:r>
    </w:p>
    <w:bookmarkEnd w:id="10214"/>
    <w:bookmarkStart w:name="z23744" w:id="10215"/>
    <w:p>
      <w:pPr>
        <w:spacing w:after="0"/>
        <w:ind w:left="0"/>
        <w:jc w:val="both"/>
      </w:pPr>
      <w:r>
        <w:rPr>
          <w:rFonts w:ascii="Times New Roman"/>
          <w:b w:val="false"/>
          <w:i w:val="false"/>
          <w:color w:val="000000"/>
          <w:sz w:val="28"/>
        </w:rPr>
        <w:t>
      28. Тамақтану (10 сағат):</w:t>
      </w:r>
    </w:p>
    <w:bookmarkEnd w:id="10215"/>
    <w:bookmarkStart w:name="z23745" w:id="10216"/>
    <w:p>
      <w:pPr>
        <w:spacing w:after="0"/>
        <w:ind w:left="0"/>
        <w:jc w:val="both"/>
      </w:pPr>
      <w:r>
        <w:rPr>
          <w:rFonts w:ascii="Times New Roman"/>
          <w:b w:val="false"/>
          <w:i w:val="false"/>
          <w:color w:val="000000"/>
          <w:sz w:val="28"/>
        </w:rPr>
        <w:t>
      1) тамақ дайындау тазалығы, азық-түлікті және суық тамақтарды сақтау;</w:t>
      </w:r>
    </w:p>
    <w:bookmarkEnd w:id="10216"/>
    <w:bookmarkStart w:name="z23746" w:id="10217"/>
    <w:p>
      <w:pPr>
        <w:spacing w:after="0"/>
        <w:ind w:left="0"/>
        <w:jc w:val="both"/>
      </w:pPr>
      <w:r>
        <w:rPr>
          <w:rFonts w:ascii="Times New Roman"/>
          <w:b w:val="false"/>
          <w:i w:val="false"/>
          <w:color w:val="000000"/>
          <w:sz w:val="28"/>
        </w:rPr>
        <w:t>
      2) электр және газ плитасы; сіріңке және электртұтатқышты қолдану;</w:t>
      </w:r>
    </w:p>
    <w:bookmarkEnd w:id="10217"/>
    <w:bookmarkStart w:name="z23747" w:id="10218"/>
    <w:p>
      <w:pPr>
        <w:spacing w:after="0"/>
        <w:ind w:left="0"/>
        <w:jc w:val="both"/>
      </w:pPr>
      <w:r>
        <w:rPr>
          <w:rFonts w:ascii="Times New Roman"/>
          <w:b w:val="false"/>
          <w:i w:val="false"/>
          <w:color w:val="000000"/>
          <w:sz w:val="28"/>
        </w:rPr>
        <w:t>
      3) кесуге арналған құралдармен жұмыс істегенде сақтандыру ережелері және санитарлы-тазалық талаптары;</w:t>
      </w:r>
    </w:p>
    <w:bookmarkEnd w:id="10218"/>
    <w:bookmarkStart w:name="z23748" w:id="10219"/>
    <w:p>
      <w:pPr>
        <w:spacing w:after="0"/>
        <w:ind w:left="0"/>
        <w:jc w:val="both"/>
      </w:pPr>
      <w:r>
        <w:rPr>
          <w:rFonts w:ascii="Times New Roman"/>
          <w:b w:val="false"/>
          <w:i w:val="false"/>
          <w:color w:val="000000"/>
          <w:sz w:val="28"/>
        </w:rPr>
        <w:t>
      4) макарон өнімдерінің түрлері. Кеспеден тамақ дайындау;</w:t>
      </w:r>
    </w:p>
    <w:bookmarkEnd w:id="10219"/>
    <w:bookmarkStart w:name="z23749" w:id="10220"/>
    <w:p>
      <w:pPr>
        <w:spacing w:after="0"/>
        <w:ind w:left="0"/>
        <w:jc w:val="both"/>
      </w:pPr>
      <w:r>
        <w:rPr>
          <w:rFonts w:ascii="Times New Roman"/>
          <w:b w:val="false"/>
          <w:i w:val="false"/>
          <w:color w:val="000000"/>
          <w:sz w:val="28"/>
        </w:rPr>
        <w:t>
      5) жарма түрлері. Жарманы бірінші және жылумен өңдеу. Ботқаны (қарақұмық) суда және (ұнтақ жарманы) сүтте дайындау;</w:t>
      </w:r>
    </w:p>
    <w:bookmarkEnd w:id="10220"/>
    <w:bookmarkStart w:name="z23750" w:id="10221"/>
    <w:p>
      <w:pPr>
        <w:spacing w:after="0"/>
        <w:ind w:left="0"/>
        <w:jc w:val="both"/>
      </w:pPr>
      <w:r>
        <w:rPr>
          <w:rFonts w:ascii="Times New Roman"/>
          <w:b w:val="false"/>
          <w:i w:val="false"/>
          <w:color w:val="000000"/>
          <w:sz w:val="28"/>
        </w:rPr>
        <w:t>
      6) көкөністер. Көкөністерді бірінші және жылумен өңдеу. Көкөністерден гарнир және салаттар дайындау (пюре, бұқтырылған көкөністер).</w:t>
      </w:r>
    </w:p>
    <w:bookmarkEnd w:id="10221"/>
    <w:bookmarkStart w:name="z23751" w:id="10222"/>
    <w:p>
      <w:pPr>
        <w:spacing w:after="0"/>
        <w:ind w:left="0"/>
        <w:jc w:val="both"/>
      </w:pPr>
      <w:r>
        <w:rPr>
          <w:rFonts w:ascii="Times New Roman"/>
          <w:b w:val="false"/>
          <w:i w:val="false"/>
          <w:color w:val="000000"/>
          <w:sz w:val="28"/>
        </w:rPr>
        <w:t>
      29. Сауда (5 сағат):</w:t>
      </w:r>
    </w:p>
    <w:bookmarkEnd w:id="10222"/>
    <w:bookmarkStart w:name="z23752" w:id="10223"/>
    <w:p>
      <w:pPr>
        <w:spacing w:after="0"/>
        <w:ind w:left="0"/>
        <w:jc w:val="both"/>
      </w:pPr>
      <w:r>
        <w:rPr>
          <w:rFonts w:ascii="Times New Roman"/>
          <w:b w:val="false"/>
          <w:i w:val="false"/>
          <w:color w:val="000000"/>
          <w:sz w:val="28"/>
        </w:rPr>
        <w:t>
      1) нарық. Базар бөлімдері. Халықты азық-түлікпен қамтамасыз етудегі базардың рөлі. Зат базары, ашық, жабық, уақытша, көп мөлшерде, аз мөлшерде сататын.</w:t>
      </w:r>
    </w:p>
    <w:bookmarkEnd w:id="10223"/>
    <w:bookmarkStart w:name="z23753" w:id="10224"/>
    <w:p>
      <w:pPr>
        <w:spacing w:after="0"/>
        <w:ind w:left="0"/>
        <w:jc w:val="both"/>
      </w:pPr>
      <w:r>
        <w:rPr>
          <w:rFonts w:ascii="Times New Roman"/>
          <w:b w:val="false"/>
          <w:i w:val="false"/>
          <w:color w:val="000000"/>
          <w:sz w:val="28"/>
        </w:rPr>
        <w:t>
      30. Тұрғын үй (6 сағат):</w:t>
      </w:r>
    </w:p>
    <w:bookmarkEnd w:id="10224"/>
    <w:bookmarkStart w:name="z23754" w:id="10225"/>
    <w:p>
      <w:pPr>
        <w:spacing w:after="0"/>
        <w:ind w:left="0"/>
        <w:jc w:val="both"/>
      </w:pPr>
      <w:r>
        <w:rPr>
          <w:rFonts w:ascii="Times New Roman"/>
          <w:b w:val="false"/>
          <w:i w:val="false"/>
          <w:color w:val="000000"/>
          <w:sz w:val="28"/>
        </w:rPr>
        <w:t>
      1) тұрғын үйге қойылатын тазалық талаптары және оны қамтамасыз ету шаралары;</w:t>
      </w:r>
    </w:p>
    <w:bookmarkEnd w:id="10225"/>
    <w:bookmarkStart w:name="z23755" w:id="10226"/>
    <w:p>
      <w:pPr>
        <w:spacing w:after="0"/>
        <w:ind w:left="0"/>
        <w:jc w:val="both"/>
      </w:pPr>
      <w:r>
        <w:rPr>
          <w:rFonts w:ascii="Times New Roman"/>
          <w:b w:val="false"/>
          <w:i w:val="false"/>
          <w:color w:val="000000"/>
          <w:sz w:val="28"/>
        </w:rPr>
        <w:t>
      2) білім алушының жұмыс орнын ұйымдастыруға қойылатын негізгі талаптар;</w:t>
      </w:r>
    </w:p>
    <w:bookmarkEnd w:id="10226"/>
    <w:bookmarkStart w:name="z23756" w:id="10227"/>
    <w:p>
      <w:pPr>
        <w:spacing w:after="0"/>
        <w:ind w:left="0"/>
        <w:jc w:val="both"/>
      </w:pPr>
      <w:r>
        <w:rPr>
          <w:rFonts w:ascii="Times New Roman"/>
          <w:b w:val="false"/>
          <w:i w:val="false"/>
          <w:color w:val="000000"/>
          <w:sz w:val="28"/>
        </w:rPr>
        <w:t>
      3) ағаш үй. Заттарды (киім, қажетті бұйымдар) киіз үйде сақтау ерекшеліктері;</w:t>
      </w:r>
    </w:p>
    <w:bookmarkEnd w:id="10227"/>
    <w:bookmarkStart w:name="z23757" w:id="10228"/>
    <w:p>
      <w:pPr>
        <w:spacing w:after="0"/>
        <w:ind w:left="0"/>
        <w:jc w:val="both"/>
      </w:pPr>
      <w:r>
        <w:rPr>
          <w:rFonts w:ascii="Times New Roman"/>
          <w:b w:val="false"/>
          <w:i w:val="false"/>
          <w:color w:val="000000"/>
          <w:sz w:val="28"/>
        </w:rPr>
        <w:t>
      4) пәтерді күнделікті жинау (құрғақ және сулы). Шаңсорғыш;</w:t>
      </w:r>
    </w:p>
    <w:bookmarkEnd w:id="10228"/>
    <w:bookmarkStart w:name="z23758" w:id="10229"/>
    <w:p>
      <w:pPr>
        <w:spacing w:after="0"/>
        <w:ind w:left="0"/>
        <w:jc w:val="both"/>
      </w:pPr>
      <w:r>
        <w:rPr>
          <w:rFonts w:ascii="Times New Roman"/>
          <w:b w:val="false"/>
          <w:i w:val="false"/>
          <w:color w:val="000000"/>
          <w:sz w:val="28"/>
        </w:rPr>
        <w:t>
      5) төселінуіне қарай еденді күту (лак, бояу, линолеум).</w:t>
      </w:r>
    </w:p>
    <w:bookmarkEnd w:id="10229"/>
    <w:bookmarkStart w:name="z23759" w:id="10230"/>
    <w:p>
      <w:pPr>
        <w:spacing w:after="0"/>
        <w:ind w:left="0"/>
        <w:jc w:val="both"/>
      </w:pPr>
      <w:r>
        <w:rPr>
          <w:rFonts w:ascii="Times New Roman"/>
          <w:b w:val="false"/>
          <w:i w:val="false"/>
          <w:color w:val="000000"/>
          <w:sz w:val="28"/>
        </w:rPr>
        <w:t>
      31. Киім және аяқ киім (5 сағат):</w:t>
      </w:r>
    </w:p>
    <w:bookmarkEnd w:id="10230"/>
    <w:bookmarkStart w:name="z23760" w:id="10231"/>
    <w:p>
      <w:pPr>
        <w:spacing w:after="0"/>
        <w:ind w:left="0"/>
        <w:jc w:val="both"/>
      </w:pPr>
      <w:r>
        <w:rPr>
          <w:rFonts w:ascii="Times New Roman"/>
          <w:b w:val="false"/>
          <w:i w:val="false"/>
          <w:color w:val="000000"/>
          <w:sz w:val="28"/>
        </w:rPr>
        <w:t>
      1) киімді ұсақ-түйек жөндеу (ілгіштерін, түймелерін қадау);</w:t>
      </w:r>
    </w:p>
    <w:bookmarkEnd w:id="10231"/>
    <w:bookmarkStart w:name="z23761" w:id="10232"/>
    <w:p>
      <w:pPr>
        <w:spacing w:after="0"/>
        <w:ind w:left="0"/>
        <w:jc w:val="both"/>
      </w:pPr>
      <w:r>
        <w:rPr>
          <w:rFonts w:ascii="Times New Roman"/>
          <w:b w:val="false"/>
          <w:i w:val="false"/>
          <w:color w:val="000000"/>
          <w:sz w:val="28"/>
        </w:rPr>
        <w:t>
      2) жібек мата және түрлі түсті қалың маталардан тігілген заттарды жуу.Жуғыш құралдар;</w:t>
      </w:r>
    </w:p>
    <w:bookmarkEnd w:id="10232"/>
    <w:bookmarkStart w:name="z23762" w:id="10233"/>
    <w:p>
      <w:pPr>
        <w:spacing w:after="0"/>
        <w:ind w:left="0"/>
        <w:jc w:val="both"/>
      </w:pPr>
      <w:r>
        <w:rPr>
          <w:rFonts w:ascii="Times New Roman"/>
          <w:b w:val="false"/>
          <w:i w:val="false"/>
          <w:color w:val="000000"/>
          <w:sz w:val="28"/>
        </w:rPr>
        <w:t>
      3) фартуктерді, орамалдарды, майлықтарды үтіктеу.</w:t>
      </w:r>
    </w:p>
    <w:bookmarkEnd w:id="10233"/>
    <w:bookmarkStart w:name="z23763" w:id="10234"/>
    <w:p>
      <w:pPr>
        <w:spacing w:after="0"/>
        <w:ind w:left="0"/>
        <w:jc w:val="both"/>
      </w:pPr>
      <w:r>
        <w:rPr>
          <w:rFonts w:ascii="Times New Roman"/>
          <w:b w:val="false"/>
          <w:i w:val="false"/>
          <w:color w:val="000000"/>
          <w:sz w:val="28"/>
        </w:rPr>
        <w:t>
      32. Байланыс құралдары (5 сағат):</w:t>
      </w:r>
    </w:p>
    <w:bookmarkEnd w:id="10234"/>
    <w:bookmarkStart w:name="z23764" w:id="10235"/>
    <w:p>
      <w:pPr>
        <w:spacing w:after="0"/>
        <w:ind w:left="0"/>
        <w:jc w:val="both"/>
      </w:pPr>
      <w:r>
        <w:rPr>
          <w:rFonts w:ascii="Times New Roman"/>
          <w:b w:val="false"/>
          <w:i w:val="false"/>
          <w:color w:val="000000"/>
          <w:sz w:val="28"/>
        </w:rPr>
        <w:t>
      1) байланыстың негізгі құралдары (пошта, телефон, телеграф). Поштамен жіберу түрлері (хаттар, бандерольдар, посылкалар, ақшалай аудармалар, жеделхаттар);</w:t>
      </w:r>
    </w:p>
    <w:bookmarkEnd w:id="10235"/>
    <w:bookmarkStart w:name="z23765" w:id="10236"/>
    <w:p>
      <w:pPr>
        <w:spacing w:after="0"/>
        <w:ind w:left="0"/>
        <w:jc w:val="both"/>
      </w:pPr>
      <w:r>
        <w:rPr>
          <w:rFonts w:ascii="Times New Roman"/>
          <w:b w:val="false"/>
          <w:i w:val="false"/>
          <w:color w:val="000000"/>
          <w:sz w:val="28"/>
        </w:rPr>
        <w:t>
      2) хаттардың түрлері (жабық, ашық, жай, тапсырыспен). Әртүрлі хаттарды жіберу реті. Конверттерде мекен-жайды жазу;</w:t>
      </w:r>
    </w:p>
    <w:bookmarkEnd w:id="10236"/>
    <w:bookmarkStart w:name="z23766" w:id="10237"/>
    <w:p>
      <w:pPr>
        <w:spacing w:after="0"/>
        <w:ind w:left="0"/>
        <w:jc w:val="both"/>
      </w:pPr>
      <w:r>
        <w:rPr>
          <w:rFonts w:ascii="Times New Roman"/>
          <w:b w:val="false"/>
          <w:i w:val="false"/>
          <w:color w:val="000000"/>
          <w:sz w:val="28"/>
        </w:rPr>
        <w:t>
      3) телеграф. Телеграф қызметінің түрлері. Жеделхаттардың мәтіндерін құрастыру.</w:t>
      </w:r>
    </w:p>
    <w:bookmarkEnd w:id="10237"/>
    <w:bookmarkStart w:name="z23767" w:id="10238"/>
    <w:p>
      <w:pPr>
        <w:spacing w:after="0"/>
        <w:ind w:left="0"/>
        <w:jc w:val="both"/>
      </w:pPr>
      <w:r>
        <w:rPr>
          <w:rFonts w:ascii="Times New Roman"/>
          <w:b w:val="false"/>
          <w:i w:val="false"/>
          <w:color w:val="000000"/>
          <w:sz w:val="28"/>
        </w:rPr>
        <w:t>
      33. Көлік (5 сағат):</w:t>
      </w:r>
    </w:p>
    <w:bookmarkEnd w:id="10238"/>
    <w:bookmarkStart w:name="z23768" w:id="10239"/>
    <w:p>
      <w:pPr>
        <w:spacing w:after="0"/>
        <w:ind w:left="0"/>
        <w:jc w:val="both"/>
      </w:pPr>
      <w:r>
        <w:rPr>
          <w:rFonts w:ascii="Times New Roman"/>
          <w:b w:val="false"/>
          <w:i w:val="false"/>
          <w:color w:val="000000"/>
          <w:sz w:val="28"/>
        </w:rPr>
        <w:t>
      1) қалалық және қала маңындағы көлікті пайдалану. Жол жүру құнын төлеу ерекшеліктері (бір реттік, бір айлық жол жүру билеті). Қала маңына жүретін автобустардың жүру кестесі, автобусқа отыру тәртібі. Көлікте жүру тәртібі.</w:t>
      </w:r>
    </w:p>
    <w:bookmarkEnd w:id="10239"/>
    <w:bookmarkStart w:name="z23769" w:id="10240"/>
    <w:p>
      <w:pPr>
        <w:spacing w:after="0"/>
        <w:ind w:left="0"/>
        <w:jc w:val="both"/>
      </w:pPr>
      <w:r>
        <w:rPr>
          <w:rFonts w:ascii="Times New Roman"/>
          <w:b w:val="false"/>
          <w:i w:val="false"/>
          <w:color w:val="000000"/>
          <w:sz w:val="28"/>
        </w:rPr>
        <w:t>
      34. Отбасылық үнемдеу (5 сағат):</w:t>
      </w:r>
    </w:p>
    <w:bookmarkEnd w:id="10240"/>
    <w:bookmarkStart w:name="z23770" w:id="10241"/>
    <w:p>
      <w:pPr>
        <w:spacing w:after="0"/>
        <w:ind w:left="0"/>
        <w:jc w:val="both"/>
      </w:pPr>
      <w:r>
        <w:rPr>
          <w:rFonts w:ascii="Times New Roman"/>
          <w:b w:val="false"/>
          <w:i w:val="false"/>
          <w:color w:val="000000"/>
          <w:sz w:val="28"/>
        </w:rPr>
        <w:t>
      1) ақша. Ақшаның рөлі және қызметі: айырбастау құралы, тауарды немесе қызметті сатып алып-сатқанда төлем түрі, тауардың бағасы және құнының өлшемі; сақтау және жинақтау құралы; тіршілік ету құралы;</w:t>
      </w:r>
    </w:p>
    <w:bookmarkEnd w:id="10241"/>
    <w:bookmarkStart w:name="z23771" w:id="10242"/>
    <w:p>
      <w:pPr>
        <w:spacing w:after="0"/>
        <w:ind w:left="0"/>
        <w:jc w:val="both"/>
      </w:pPr>
      <w:r>
        <w:rPr>
          <w:rFonts w:ascii="Times New Roman"/>
          <w:b w:val="false"/>
          <w:i w:val="false"/>
          <w:color w:val="000000"/>
          <w:sz w:val="28"/>
        </w:rPr>
        <w:t>
      2) заманауи ақшалардың түрі: төлеп және төлемсіз (пластик карточкалары).</w:t>
      </w:r>
    </w:p>
    <w:bookmarkEnd w:id="10242"/>
    <w:bookmarkStart w:name="z23772" w:id="10243"/>
    <w:p>
      <w:pPr>
        <w:spacing w:after="0"/>
        <w:ind w:left="0"/>
        <w:jc w:val="both"/>
      </w:pPr>
      <w:r>
        <w:rPr>
          <w:rFonts w:ascii="Times New Roman"/>
          <w:b w:val="false"/>
          <w:i w:val="false"/>
          <w:color w:val="000000"/>
          <w:sz w:val="28"/>
        </w:rPr>
        <w:t>
      35. Жұмысқа орналастыру. Іскерлік қатынастар (6 сағат):</w:t>
      </w:r>
    </w:p>
    <w:bookmarkEnd w:id="10243"/>
    <w:bookmarkStart w:name="z23773" w:id="10244"/>
    <w:p>
      <w:pPr>
        <w:spacing w:after="0"/>
        <w:ind w:left="0"/>
        <w:jc w:val="both"/>
      </w:pPr>
      <w:r>
        <w:rPr>
          <w:rFonts w:ascii="Times New Roman"/>
          <w:b w:val="false"/>
          <w:i w:val="false"/>
          <w:color w:val="000000"/>
          <w:sz w:val="28"/>
        </w:rPr>
        <w:t>
      1) еңбек және жұмыс. Еңбек және еңбек әрекеті;</w:t>
      </w:r>
    </w:p>
    <w:bookmarkEnd w:id="10244"/>
    <w:bookmarkStart w:name="z23774" w:id="10245"/>
    <w:p>
      <w:pPr>
        <w:spacing w:after="0"/>
        <w:ind w:left="0"/>
        <w:jc w:val="both"/>
      </w:pPr>
      <w:r>
        <w:rPr>
          <w:rFonts w:ascii="Times New Roman"/>
          <w:b w:val="false"/>
          <w:i w:val="false"/>
          <w:color w:val="000000"/>
          <w:sz w:val="28"/>
        </w:rPr>
        <w:t>
      2) әрекет нәтижелері: кітап оқу, телебағдарламалар көру, би, достарға бару, қонақ қабылдау және азық-түлік еңбегі;</w:t>
      </w:r>
    </w:p>
    <w:bookmarkEnd w:id="10245"/>
    <w:bookmarkStart w:name="z23775" w:id="10246"/>
    <w:p>
      <w:pPr>
        <w:spacing w:after="0"/>
        <w:ind w:left="0"/>
        <w:jc w:val="both"/>
      </w:pPr>
      <w:r>
        <w:rPr>
          <w:rFonts w:ascii="Times New Roman"/>
          <w:b w:val="false"/>
          <w:i w:val="false"/>
          <w:color w:val="000000"/>
          <w:sz w:val="28"/>
        </w:rPr>
        <w:t>
      3) жеңіл және қиын жұмыс, біліктілік.</w:t>
      </w:r>
    </w:p>
    <w:bookmarkEnd w:id="10246"/>
    <w:bookmarkStart w:name="z23776" w:id="10247"/>
    <w:p>
      <w:pPr>
        <w:spacing w:after="0"/>
        <w:ind w:left="0"/>
        <w:jc w:val="left"/>
      </w:pPr>
      <w:r>
        <w:rPr>
          <w:rFonts w:ascii="Times New Roman"/>
          <w:b/>
          <w:i w:val="false"/>
          <w:color w:val="000000"/>
        </w:rPr>
        <w:t xml:space="preserve"> 4-тарау. Оқу пәнінің 7-сыныптағы базалық білім мазмұны</w:t>
      </w:r>
    </w:p>
    <w:bookmarkEnd w:id="10247"/>
    <w:bookmarkStart w:name="z23777" w:id="10248"/>
    <w:p>
      <w:pPr>
        <w:spacing w:after="0"/>
        <w:ind w:left="0"/>
        <w:jc w:val="both"/>
      </w:pPr>
      <w:r>
        <w:rPr>
          <w:rFonts w:ascii="Times New Roman"/>
          <w:b w:val="false"/>
          <w:i w:val="false"/>
          <w:color w:val="000000"/>
          <w:sz w:val="28"/>
        </w:rPr>
        <w:t>
      36. Денсаулық және қоршаған орта (10 сағат):</w:t>
      </w:r>
    </w:p>
    <w:bookmarkEnd w:id="10248"/>
    <w:bookmarkStart w:name="z23778" w:id="10249"/>
    <w:p>
      <w:pPr>
        <w:spacing w:after="0"/>
        <w:ind w:left="0"/>
        <w:jc w:val="both"/>
      </w:pPr>
      <w:r>
        <w:rPr>
          <w:rFonts w:ascii="Times New Roman"/>
          <w:b w:val="false"/>
          <w:i w:val="false"/>
          <w:color w:val="000000"/>
          <w:sz w:val="28"/>
        </w:rPr>
        <w:t>
      1) жасөспірімнің жеке тазалығы. Күн тәртібі, тамақтануы. Өзіне арналған тамақ тәртібін таңдау;</w:t>
      </w:r>
    </w:p>
    <w:bookmarkEnd w:id="10249"/>
    <w:bookmarkStart w:name="z23779" w:id="10250"/>
    <w:p>
      <w:pPr>
        <w:spacing w:after="0"/>
        <w:ind w:left="0"/>
        <w:jc w:val="both"/>
      </w:pPr>
      <w:r>
        <w:rPr>
          <w:rFonts w:ascii="Times New Roman"/>
          <w:b w:val="false"/>
          <w:i w:val="false"/>
          <w:color w:val="000000"/>
          <w:sz w:val="28"/>
        </w:rPr>
        <w:t>
      2) үй дәріханасы. Шөптік өсімдіктер: суық тиген сырқаттар; асқазан-ішек құрылысы жолдарының аурулары; тіс ауруы;</w:t>
      </w:r>
    </w:p>
    <w:bookmarkEnd w:id="10250"/>
    <w:bookmarkStart w:name="z23780" w:id="10251"/>
    <w:p>
      <w:pPr>
        <w:spacing w:after="0"/>
        <w:ind w:left="0"/>
        <w:jc w:val="both"/>
      </w:pPr>
      <w:r>
        <w:rPr>
          <w:rFonts w:ascii="Times New Roman"/>
          <w:b w:val="false"/>
          <w:i w:val="false"/>
          <w:color w:val="000000"/>
          <w:sz w:val="28"/>
        </w:rPr>
        <w:t>
      3) жарақат алғандағы: жара, соққы, сүйек шыққанда, сынғанда алғашқы көмек көрсету. Сырқатты емдегенде халықтық емдер;</w:t>
      </w:r>
    </w:p>
    <w:bookmarkEnd w:id="10251"/>
    <w:bookmarkStart w:name="z23781" w:id="10252"/>
    <w:p>
      <w:pPr>
        <w:spacing w:after="0"/>
        <w:ind w:left="0"/>
        <w:jc w:val="both"/>
      </w:pPr>
      <w:r>
        <w:rPr>
          <w:rFonts w:ascii="Times New Roman"/>
          <w:b w:val="false"/>
          <w:i w:val="false"/>
          <w:color w:val="000000"/>
          <w:sz w:val="28"/>
        </w:rPr>
        <w:t>
      4) су тасқыны, су тасқыны кезіндегі әрекеттер.</w:t>
      </w:r>
    </w:p>
    <w:bookmarkEnd w:id="10252"/>
    <w:bookmarkStart w:name="z23782" w:id="10253"/>
    <w:p>
      <w:pPr>
        <w:spacing w:after="0"/>
        <w:ind w:left="0"/>
        <w:jc w:val="both"/>
      </w:pPr>
      <w:r>
        <w:rPr>
          <w:rFonts w:ascii="Times New Roman"/>
          <w:b w:val="false"/>
          <w:i w:val="false"/>
          <w:color w:val="000000"/>
          <w:sz w:val="28"/>
        </w:rPr>
        <w:t>
      37. Отбасылық қатынастар (6 сағат):</w:t>
      </w:r>
    </w:p>
    <w:bookmarkEnd w:id="10253"/>
    <w:bookmarkStart w:name="z23783" w:id="10254"/>
    <w:p>
      <w:pPr>
        <w:spacing w:after="0"/>
        <w:ind w:left="0"/>
        <w:jc w:val="both"/>
      </w:pPr>
      <w:r>
        <w:rPr>
          <w:rFonts w:ascii="Times New Roman"/>
          <w:b w:val="false"/>
          <w:i w:val="false"/>
          <w:color w:val="000000"/>
          <w:sz w:val="28"/>
        </w:rPr>
        <w:t>
      1) сыйлық жасау қазақ халқының салты ретінде;</w:t>
      </w:r>
    </w:p>
    <w:bookmarkEnd w:id="10254"/>
    <w:bookmarkStart w:name="z23784" w:id="10255"/>
    <w:p>
      <w:pPr>
        <w:spacing w:after="0"/>
        <w:ind w:left="0"/>
        <w:jc w:val="both"/>
      </w:pPr>
      <w:r>
        <w:rPr>
          <w:rFonts w:ascii="Times New Roman"/>
          <w:b w:val="false"/>
          <w:i w:val="false"/>
          <w:color w:val="000000"/>
          <w:sz w:val="28"/>
        </w:rPr>
        <w:t>
      2) дау-дамайлар. Оның алдын-алу мүмкіндіктері, одан шығу жолдары;</w:t>
      </w:r>
    </w:p>
    <w:bookmarkEnd w:id="10255"/>
    <w:bookmarkStart w:name="z23785" w:id="10256"/>
    <w:p>
      <w:pPr>
        <w:spacing w:after="0"/>
        <w:ind w:left="0"/>
        <w:jc w:val="both"/>
      </w:pPr>
      <w:r>
        <w:rPr>
          <w:rFonts w:ascii="Times New Roman"/>
          <w:b w:val="false"/>
          <w:i w:val="false"/>
          <w:color w:val="000000"/>
          <w:sz w:val="28"/>
        </w:rPr>
        <w:t>
      3) ата-аналық міндеттер, балаларға деген сүйіспеншілік. Ажырасу және оның салдары;</w:t>
      </w:r>
    </w:p>
    <w:bookmarkEnd w:id="10256"/>
    <w:bookmarkStart w:name="z23786" w:id="10257"/>
    <w:p>
      <w:pPr>
        <w:spacing w:after="0"/>
        <w:ind w:left="0"/>
        <w:jc w:val="both"/>
      </w:pPr>
      <w:r>
        <w:rPr>
          <w:rFonts w:ascii="Times New Roman"/>
          <w:b w:val="false"/>
          <w:i w:val="false"/>
          <w:color w:val="000000"/>
          <w:sz w:val="28"/>
        </w:rPr>
        <w:t>
      4) отбасылық дәстүрлер және мерекелер, олардың отбасы негізін нығайтудағы рөлі.</w:t>
      </w:r>
    </w:p>
    <w:bookmarkEnd w:id="10257"/>
    <w:bookmarkStart w:name="z23787" w:id="10258"/>
    <w:p>
      <w:pPr>
        <w:spacing w:after="0"/>
        <w:ind w:left="0"/>
        <w:jc w:val="both"/>
      </w:pPr>
      <w:r>
        <w:rPr>
          <w:rFonts w:ascii="Times New Roman"/>
          <w:b w:val="false"/>
          <w:i w:val="false"/>
          <w:color w:val="000000"/>
          <w:sz w:val="28"/>
        </w:rPr>
        <w:t>
      38. Бос уақыт және әуестенулер (5 сағат):</w:t>
      </w:r>
    </w:p>
    <w:bookmarkEnd w:id="10258"/>
    <w:bookmarkStart w:name="z23788" w:id="10259"/>
    <w:p>
      <w:pPr>
        <w:spacing w:after="0"/>
        <w:ind w:left="0"/>
        <w:jc w:val="both"/>
      </w:pPr>
      <w:r>
        <w:rPr>
          <w:rFonts w:ascii="Times New Roman"/>
          <w:b w:val="false"/>
          <w:i w:val="false"/>
          <w:color w:val="000000"/>
          <w:sz w:val="28"/>
        </w:rPr>
        <w:t>
      1) кітаптар, газеттер, журналдар;</w:t>
      </w:r>
    </w:p>
    <w:bookmarkEnd w:id="10259"/>
    <w:bookmarkStart w:name="z23789" w:id="10260"/>
    <w:p>
      <w:pPr>
        <w:spacing w:after="0"/>
        <w:ind w:left="0"/>
        <w:jc w:val="both"/>
      </w:pPr>
      <w:r>
        <w:rPr>
          <w:rFonts w:ascii="Times New Roman"/>
          <w:b w:val="false"/>
          <w:i w:val="false"/>
          <w:color w:val="000000"/>
          <w:sz w:val="28"/>
        </w:rPr>
        <w:t>
      2) теледидар хабарлары, оларды таңдау және көру.</w:t>
      </w:r>
    </w:p>
    <w:bookmarkEnd w:id="10260"/>
    <w:bookmarkStart w:name="z23790" w:id="10261"/>
    <w:p>
      <w:pPr>
        <w:spacing w:after="0"/>
        <w:ind w:left="0"/>
        <w:jc w:val="both"/>
      </w:pPr>
      <w:r>
        <w:rPr>
          <w:rFonts w:ascii="Times New Roman"/>
          <w:b w:val="false"/>
          <w:i w:val="false"/>
          <w:color w:val="000000"/>
          <w:sz w:val="28"/>
        </w:rPr>
        <w:t>
      39. Мерекелер. Салтанаттар. Рәсімдер (5 сағат):</w:t>
      </w:r>
    </w:p>
    <w:bookmarkEnd w:id="10261"/>
    <w:bookmarkStart w:name="z23791" w:id="10262"/>
    <w:p>
      <w:pPr>
        <w:spacing w:after="0"/>
        <w:ind w:left="0"/>
        <w:jc w:val="both"/>
      </w:pPr>
      <w:r>
        <w:rPr>
          <w:rFonts w:ascii="Times New Roman"/>
          <w:b w:val="false"/>
          <w:i w:val="false"/>
          <w:color w:val="000000"/>
          <w:sz w:val="28"/>
        </w:rPr>
        <w:t>
      1) діни мерекелер: Рождество, Пасха, Масленица; Құрбан-айт.</w:t>
      </w:r>
    </w:p>
    <w:bookmarkEnd w:id="10262"/>
    <w:bookmarkStart w:name="z23792" w:id="10263"/>
    <w:p>
      <w:pPr>
        <w:spacing w:after="0"/>
        <w:ind w:left="0"/>
        <w:jc w:val="both"/>
      </w:pPr>
      <w:r>
        <w:rPr>
          <w:rFonts w:ascii="Times New Roman"/>
          <w:b w:val="false"/>
          <w:i w:val="false"/>
          <w:color w:val="000000"/>
          <w:sz w:val="28"/>
        </w:rPr>
        <w:t>
      40. Тамақтану (14 сағат):</w:t>
      </w:r>
    </w:p>
    <w:bookmarkEnd w:id="10263"/>
    <w:bookmarkStart w:name="z23793" w:id="10264"/>
    <w:p>
      <w:pPr>
        <w:spacing w:after="0"/>
        <w:ind w:left="0"/>
        <w:jc w:val="both"/>
      </w:pPr>
      <w:r>
        <w:rPr>
          <w:rFonts w:ascii="Times New Roman"/>
          <w:b w:val="false"/>
          <w:i w:val="false"/>
          <w:color w:val="000000"/>
          <w:sz w:val="28"/>
        </w:rPr>
        <w:t>
      1) ас дайындау. Көкөніс, ет және балық өнімдерін өңдеу;</w:t>
      </w:r>
    </w:p>
    <w:bookmarkEnd w:id="10264"/>
    <w:bookmarkStart w:name="z23794" w:id="10265"/>
    <w:p>
      <w:pPr>
        <w:spacing w:after="0"/>
        <w:ind w:left="0"/>
        <w:jc w:val="both"/>
      </w:pPr>
      <w:r>
        <w:rPr>
          <w:rFonts w:ascii="Times New Roman"/>
          <w:b w:val="false"/>
          <w:i w:val="false"/>
          <w:color w:val="000000"/>
          <w:sz w:val="28"/>
        </w:rPr>
        <w:t>
      2) ас дайындауда қауіпсіздік техникасын сақтау тәртібі; қайнаған сумен, тұрмыс техникасын қолданғанда;</w:t>
      </w:r>
    </w:p>
    <w:bookmarkEnd w:id="10265"/>
    <w:bookmarkStart w:name="z23795" w:id="10266"/>
    <w:p>
      <w:pPr>
        <w:spacing w:after="0"/>
        <w:ind w:left="0"/>
        <w:jc w:val="both"/>
      </w:pPr>
      <w:r>
        <w:rPr>
          <w:rFonts w:ascii="Times New Roman"/>
          <w:b w:val="false"/>
          <w:i w:val="false"/>
          <w:color w:val="000000"/>
          <w:sz w:val="28"/>
        </w:rPr>
        <w:t>
      3) үстелді түскі асқа дайындау және асхана құралдарын қолдану ережелері;</w:t>
      </w:r>
    </w:p>
    <w:bookmarkEnd w:id="10266"/>
    <w:bookmarkStart w:name="z23796" w:id="10267"/>
    <w:p>
      <w:pPr>
        <w:spacing w:after="0"/>
        <w:ind w:left="0"/>
        <w:jc w:val="both"/>
      </w:pPr>
      <w:r>
        <w:rPr>
          <w:rFonts w:ascii="Times New Roman"/>
          <w:b w:val="false"/>
          <w:i w:val="false"/>
          <w:color w:val="000000"/>
          <w:sz w:val="28"/>
        </w:rPr>
        <w:t>
      4) жеңіл тағамдар, олардың түрлері.</w:t>
      </w:r>
    </w:p>
    <w:bookmarkEnd w:id="10267"/>
    <w:bookmarkStart w:name="z23797" w:id="10268"/>
    <w:p>
      <w:pPr>
        <w:spacing w:after="0"/>
        <w:ind w:left="0"/>
        <w:jc w:val="both"/>
      </w:pPr>
      <w:r>
        <w:rPr>
          <w:rFonts w:ascii="Times New Roman"/>
          <w:b w:val="false"/>
          <w:i w:val="false"/>
          <w:color w:val="000000"/>
          <w:sz w:val="28"/>
        </w:rPr>
        <w:t>
      41. Сауда (6 сағат):</w:t>
      </w:r>
    </w:p>
    <w:bookmarkEnd w:id="10268"/>
    <w:bookmarkStart w:name="z23798" w:id="10269"/>
    <w:p>
      <w:pPr>
        <w:spacing w:after="0"/>
        <w:ind w:left="0"/>
        <w:jc w:val="both"/>
      </w:pPr>
      <w:r>
        <w:rPr>
          <w:rFonts w:ascii="Times New Roman"/>
          <w:b w:val="false"/>
          <w:i w:val="false"/>
          <w:color w:val="000000"/>
          <w:sz w:val="28"/>
        </w:rPr>
        <w:t xml:space="preserve">
      1) әмбебап дүкендер және арнайы азық-түлік дүкендері, олардың бөлімдері. Кейбір тауарлардың бағасы, оларды сатып алу тәртібі. </w:t>
      </w:r>
    </w:p>
    <w:bookmarkEnd w:id="10269"/>
    <w:bookmarkStart w:name="z23799" w:id="10270"/>
    <w:p>
      <w:pPr>
        <w:spacing w:after="0"/>
        <w:ind w:left="0"/>
        <w:jc w:val="both"/>
      </w:pPr>
      <w:r>
        <w:rPr>
          <w:rFonts w:ascii="Times New Roman"/>
          <w:b w:val="false"/>
          <w:i w:val="false"/>
          <w:color w:val="000000"/>
          <w:sz w:val="28"/>
        </w:rPr>
        <w:t>
      42. Тұрғын үй (6 сағат):</w:t>
      </w:r>
    </w:p>
    <w:bookmarkEnd w:id="10270"/>
    <w:bookmarkStart w:name="z23800" w:id="10271"/>
    <w:p>
      <w:pPr>
        <w:spacing w:after="0"/>
        <w:ind w:left="0"/>
        <w:jc w:val="both"/>
      </w:pPr>
      <w:r>
        <w:rPr>
          <w:rFonts w:ascii="Times New Roman"/>
          <w:b w:val="false"/>
          <w:i w:val="false"/>
          <w:color w:val="000000"/>
          <w:sz w:val="28"/>
        </w:rPr>
        <w:t>
      1) тұрғын үйді жинау. Үйді мезгілімен жинау. Терезе күтімі. Пешке от жағу;</w:t>
      </w:r>
    </w:p>
    <w:bookmarkEnd w:id="10271"/>
    <w:bookmarkStart w:name="z23801" w:id="10272"/>
    <w:p>
      <w:pPr>
        <w:spacing w:after="0"/>
        <w:ind w:left="0"/>
        <w:jc w:val="both"/>
      </w:pPr>
      <w:r>
        <w:rPr>
          <w:rFonts w:ascii="Times New Roman"/>
          <w:b w:val="false"/>
          <w:i w:val="false"/>
          <w:color w:val="000000"/>
          <w:sz w:val="28"/>
        </w:rPr>
        <w:t>
      2) жиһазды құрылымына қарай күту (жұмсақ жиһаз, полировка, лак).</w:t>
      </w:r>
    </w:p>
    <w:bookmarkEnd w:id="10272"/>
    <w:bookmarkStart w:name="z23802" w:id="10273"/>
    <w:p>
      <w:pPr>
        <w:spacing w:after="0"/>
        <w:ind w:left="0"/>
        <w:jc w:val="both"/>
      </w:pPr>
      <w:r>
        <w:rPr>
          <w:rFonts w:ascii="Times New Roman"/>
          <w:b w:val="false"/>
          <w:i w:val="false"/>
          <w:color w:val="000000"/>
          <w:sz w:val="28"/>
        </w:rPr>
        <w:t>
      43. Киім (6 сағат):</w:t>
      </w:r>
    </w:p>
    <w:bookmarkEnd w:id="10273"/>
    <w:bookmarkStart w:name="z23803" w:id="10274"/>
    <w:p>
      <w:pPr>
        <w:spacing w:after="0"/>
        <w:ind w:left="0"/>
        <w:jc w:val="both"/>
      </w:pPr>
      <w:r>
        <w:rPr>
          <w:rFonts w:ascii="Times New Roman"/>
          <w:b w:val="false"/>
          <w:i w:val="false"/>
          <w:color w:val="000000"/>
          <w:sz w:val="28"/>
        </w:rPr>
        <w:t>
      1) түрлі матадан тігілген киімдерді жуу (түрлі түсті және ақ) қолымен және кір жуғыш машинада. Кір жуу құралдары. Кір жуғыш машинаны қолдану ережесі;</w:t>
      </w:r>
    </w:p>
    <w:bookmarkEnd w:id="10274"/>
    <w:bookmarkStart w:name="z23804" w:id="10275"/>
    <w:p>
      <w:pPr>
        <w:spacing w:after="0"/>
        <w:ind w:left="0"/>
        <w:jc w:val="both"/>
      </w:pPr>
      <w:r>
        <w:rPr>
          <w:rFonts w:ascii="Times New Roman"/>
          <w:b w:val="false"/>
          <w:i w:val="false"/>
          <w:color w:val="000000"/>
          <w:sz w:val="28"/>
        </w:rPr>
        <w:t>
      2) заттарды үтіктеу. Үй жағдайында кішкене дақтарды кетіру;</w:t>
      </w:r>
    </w:p>
    <w:bookmarkEnd w:id="10275"/>
    <w:bookmarkStart w:name="z23805" w:id="10276"/>
    <w:p>
      <w:pPr>
        <w:spacing w:after="0"/>
        <w:ind w:left="0"/>
        <w:jc w:val="both"/>
      </w:pPr>
      <w:r>
        <w:rPr>
          <w:rFonts w:ascii="Times New Roman"/>
          <w:b w:val="false"/>
          <w:i w:val="false"/>
          <w:color w:val="000000"/>
          <w:sz w:val="28"/>
        </w:rPr>
        <w:t>
      3) қазақтардың сырт киімі, оның ерекшеліктері.</w:t>
      </w:r>
    </w:p>
    <w:bookmarkEnd w:id="10276"/>
    <w:bookmarkStart w:name="z23806" w:id="10277"/>
    <w:p>
      <w:pPr>
        <w:spacing w:after="0"/>
        <w:ind w:left="0"/>
        <w:jc w:val="both"/>
      </w:pPr>
      <w:r>
        <w:rPr>
          <w:rFonts w:ascii="Times New Roman"/>
          <w:b w:val="false"/>
          <w:i w:val="false"/>
          <w:color w:val="000000"/>
          <w:sz w:val="28"/>
        </w:rPr>
        <w:t>
      44. Байланыс құралдары (5 сағат):</w:t>
      </w:r>
    </w:p>
    <w:bookmarkEnd w:id="10277"/>
    <w:bookmarkStart w:name="z23807" w:id="10278"/>
    <w:p>
      <w:pPr>
        <w:spacing w:after="0"/>
        <w:ind w:left="0"/>
        <w:jc w:val="both"/>
      </w:pPr>
      <w:r>
        <w:rPr>
          <w:rFonts w:ascii="Times New Roman"/>
          <w:b w:val="false"/>
          <w:i w:val="false"/>
          <w:color w:val="000000"/>
          <w:sz w:val="28"/>
        </w:rPr>
        <w:t>
      1) бандероль түрлері (қарапайым, құнды, тапсырыс); посылкалар; оларды салу реті; жіберу бағасы; түбіртекті толтыру.</w:t>
      </w:r>
    </w:p>
    <w:bookmarkEnd w:id="10278"/>
    <w:bookmarkStart w:name="z23808" w:id="10279"/>
    <w:p>
      <w:pPr>
        <w:spacing w:after="0"/>
        <w:ind w:left="0"/>
        <w:jc w:val="both"/>
      </w:pPr>
      <w:r>
        <w:rPr>
          <w:rFonts w:ascii="Times New Roman"/>
          <w:b w:val="false"/>
          <w:i w:val="false"/>
          <w:color w:val="000000"/>
          <w:sz w:val="28"/>
        </w:rPr>
        <w:t>
      45. Көлік (5 сағат):</w:t>
      </w:r>
    </w:p>
    <w:bookmarkEnd w:id="10279"/>
    <w:bookmarkStart w:name="z23809" w:id="10280"/>
    <w:p>
      <w:pPr>
        <w:spacing w:after="0"/>
        <w:ind w:left="0"/>
        <w:jc w:val="both"/>
      </w:pPr>
      <w:r>
        <w:rPr>
          <w:rFonts w:ascii="Times New Roman"/>
          <w:b w:val="false"/>
          <w:i w:val="false"/>
          <w:color w:val="000000"/>
          <w:sz w:val="28"/>
        </w:rPr>
        <w:t>
      1) қалааралық, теміржол көлігі, вокзалдар. Вокзалдардың анықтама бөлімі. Поездар кестесі. Жолаушылар вагондарының түрлері. Түрлі орындарға жол жүру бағасы. Теміржол билеттерін сатып алу. Жүк сақтау камералары.</w:t>
      </w:r>
    </w:p>
    <w:bookmarkEnd w:id="10280"/>
    <w:bookmarkStart w:name="z23810" w:id="10281"/>
    <w:p>
      <w:pPr>
        <w:spacing w:after="0"/>
        <w:ind w:left="0"/>
        <w:jc w:val="left"/>
      </w:pPr>
      <w:r>
        <w:rPr>
          <w:rFonts w:ascii="Times New Roman"/>
          <w:b/>
          <w:i w:val="false"/>
          <w:color w:val="000000"/>
        </w:rPr>
        <w:t xml:space="preserve"> 5-тарау. Оқу пәнінің 8–сыныптағы базалық білім мазмұны</w:t>
      </w:r>
    </w:p>
    <w:bookmarkEnd w:id="10281"/>
    <w:bookmarkStart w:name="z23811" w:id="10282"/>
    <w:p>
      <w:pPr>
        <w:spacing w:after="0"/>
        <w:ind w:left="0"/>
        <w:jc w:val="both"/>
      </w:pPr>
      <w:r>
        <w:rPr>
          <w:rFonts w:ascii="Times New Roman"/>
          <w:b w:val="false"/>
          <w:i w:val="false"/>
          <w:color w:val="000000"/>
          <w:sz w:val="28"/>
        </w:rPr>
        <w:t>
      46. Денсаулық және қоршаған орта (8 сағат):</w:t>
      </w:r>
    </w:p>
    <w:bookmarkEnd w:id="10282"/>
    <w:bookmarkStart w:name="z23812" w:id="10283"/>
    <w:p>
      <w:pPr>
        <w:spacing w:after="0"/>
        <w:ind w:left="0"/>
        <w:jc w:val="both"/>
      </w:pPr>
      <w:r>
        <w:rPr>
          <w:rFonts w:ascii="Times New Roman"/>
          <w:b w:val="false"/>
          <w:i w:val="false"/>
          <w:color w:val="000000"/>
          <w:sz w:val="28"/>
        </w:rPr>
        <w:t>
      1) бет терісін күту. Косметикалық құралдар (лосьондар, кремдер). Қырыну, қырыну жиілігі, электр қырынғыш және станокпен қырыну. Бет әлпетті бояу опа далаптары, оны қолдану;</w:t>
      </w:r>
    </w:p>
    <w:bookmarkEnd w:id="10283"/>
    <w:bookmarkStart w:name="z23813" w:id="10284"/>
    <w:p>
      <w:pPr>
        <w:spacing w:after="0"/>
        <w:ind w:left="0"/>
        <w:jc w:val="both"/>
      </w:pPr>
      <w:r>
        <w:rPr>
          <w:rFonts w:ascii="Times New Roman"/>
          <w:b w:val="false"/>
          <w:i w:val="false"/>
          <w:color w:val="000000"/>
          <w:sz w:val="28"/>
        </w:rPr>
        <w:t>
      2) құрт аурулары және олардың алдын алу шаралары;</w:t>
      </w:r>
    </w:p>
    <w:bookmarkEnd w:id="10284"/>
    <w:bookmarkStart w:name="z23814" w:id="10285"/>
    <w:p>
      <w:pPr>
        <w:spacing w:after="0"/>
        <w:ind w:left="0"/>
        <w:jc w:val="both"/>
      </w:pPr>
      <w:r>
        <w:rPr>
          <w:rFonts w:ascii="Times New Roman"/>
          <w:b w:val="false"/>
          <w:i w:val="false"/>
          <w:color w:val="000000"/>
          <w:sz w:val="28"/>
        </w:rPr>
        <w:t>
      3) қышыма, алдын алу шаралары, күресу жолдары;</w:t>
      </w:r>
    </w:p>
    <w:bookmarkEnd w:id="10285"/>
    <w:bookmarkStart w:name="z23815" w:id="10286"/>
    <w:p>
      <w:pPr>
        <w:spacing w:after="0"/>
        <w:ind w:left="0"/>
        <w:jc w:val="both"/>
      </w:pPr>
      <w:r>
        <w:rPr>
          <w:rFonts w:ascii="Times New Roman"/>
          <w:b w:val="false"/>
          <w:i w:val="false"/>
          <w:color w:val="000000"/>
          <w:sz w:val="28"/>
        </w:rPr>
        <w:t>
      4) қайғылы жағдайларда көрсетілетін алғашқы көмек (тізенің зақымдалған жерін өңдеу тәртібі, тамаққа уланғанда асқазанды жуу; түрлі деңгейде үсік шалғанда, күн өткенде қолданылатын шаралар);</w:t>
      </w:r>
    </w:p>
    <w:bookmarkEnd w:id="10286"/>
    <w:bookmarkStart w:name="z23816" w:id="10287"/>
    <w:p>
      <w:pPr>
        <w:spacing w:after="0"/>
        <w:ind w:left="0"/>
        <w:jc w:val="both"/>
      </w:pPr>
      <w:r>
        <w:rPr>
          <w:rFonts w:ascii="Times New Roman"/>
          <w:b w:val="false"/>
          <w:i w:val="false"/>
          <w:color w:val="000000"/>
          <w:sz w:val="28"/>
        </w:rPr>
        <w:t>
      5) ашушаңдық түрлері, шабуыл жасағанда қашу жолдары және тәртібі.</w:t>
      </w:r>
    </w:p>
    <w:bookmarkEnd w:id="10287"/>
    <w:bookmarkStart w:name="z23817" w:id="10288"/>
    <w:p>
      <w:pPr>
        <w:spacing w:after="0"/>
        <w:ind w:left="0"/>
        <w:jc w:val="both"/>
      </w:pPr>
      <w:r>
        <w:rPr>
          <w:rFonts w:ascii="Times New Roman"/>
          <w:b w:val="false"/>
          <w:i w:val="false"/>
          <w:color w:val="000000"/>
          <w:sz w:val="28"/>
        </w:rPr>
        <w:t>
      47. Тұлғааралық қатынастар (4 сағат):</w:t>
      </w:r>
    </w:p>
    <w:bookmarkEnd w:id="10288"/>
    <w:bookmarkStart w:name="z23818" w:id="10289"/>
    <w:p>
      <w:pPr>
        <w:spacing w:after="0"/>
        <w:ind w:left="0"/>
        <w:jc w:val="both"/>
      </w:pPr>
      <w:r>
        <w:rPr>
          <w:rFonts w:ascii="Times New Roman"/>
          <w:b w:val="false"/>
          <w:i w:val="false"/>
          <w:color w:val="000000"/>
          <w:sz w:val="28"/>
        </w:rPr>
        <w:t>
      1) достық сезімнің пайда болуы. Танысу, әңгімелесу. Бойжеткеннің (бозбаланың) сырт келбеті. Махаббат және ғашық болу, оларды ерекшелейтін сипаттар. Сөз байласу, бір-біріне қоятын талаптар.</w:t>
      </w:r>
    </w:p>
    <w:bookmarkEnd w:id="10289"/>
    <w:bookmarkStart w:name="z23819" w:id="10290"/>
    <w:p>
      <w:pPr>
        <w:spacing w:after="0"/>
        <w:ind w:left="0"/>
        <w:jc w:val="both"/>
      </w:pPr>
      <w:r>
        <w:rPr>
          <w:rFonts w:ascii="Times New Roman"/>
          <w:b w:val="false"/>
          <w:i w:val="false"/>
          <w:color w:val="000000"/>
          <w:sz w:val="28"/>
        </w:rPr>
        <w:t>
      48. Мерекелер. Салтанаттар. Дәстүрлер (4 сағат):</w:t>
      </w:r>
    </w:p>
    <w:bookmarkEnd w:id="10290"/>
    <w:bookmarkStart w:name="z23820" w:id="10291"/>
    <w:p>
      <w:pPr>
        <w:spacing w:after="0"/>
        <w:ind w:left="0"/>
        <w:jc w:val="both"/>
      </w:pPr>
      <w:r>
        <w:rPr>
          <w:rFonts w:ascii="Times New Roman"/>
          <w:b w:val="false"/>
          <w:i w:val="false"/>
          <w:color w:val="000000"/>
          <w:sz w:val="28"/>
        </w:rPr>
        <w:t>
      1) түрлі халықтардың дәстүріндегі жерлеу. Ұйымдастыру және өткізу ерекшеліктері. Қатысушылардың тәртібі. Еске алу;</w:t>
      </w:r>
    </w:p>
    <w:bookmarkEnd w:id="10291"/>
    <w:bookmarkStart w:name="z23821" w:id="10292"/>
    <w:p>
      <w:pPr>
        <w:spacing w:after="0"/>
        <w:ind w:left="0"/>
        <w:jc w:val="both"/>
      </w:pPr>
      <w:r>
        <w:rPr>
          <w:rFonts w:ascii="Times New Roman"/>
          <w:b w:val="false"/>
          <w:i w:val="false"/>
          <w:color w:val="000000"/>
          <w:sz w:val="28"/>
        </w:rPr>
        <w:t>
      2) әртүрлі ұлттардың дәстүрлері. Ұйымдастыру және өткізу ерекшеліктері. Қатысушылардың тәртібі.</w:t>
      </w:r>
    </w:p>
    <w:bookmarkEnd w:id="10292"/>
    <w:bookmarkStart w:name="z23822" w:id="10293"/>
    <w:p>
      <w:pPr>
        <w:spacing w:after="0"/>
        <w:ind w:left="0"/>
        <w:jc w:val="both"/>
      </w:pPr>
      <w:r>
        <w:rPr>
          <w:rFonts w:ascii="Times New Roman"/>
          <w:b w:val="false"/>
          <w:i w:val="false"/>
          <w:color w:val="000000"/>
          <w:sz w:val="28"/>
        </w:rPr>
        <w:t>
      49. Бос уақытты өткізу және қызығушылық (5 сағат):</w:t>
      </w:r>
    </w:p>
    <w:bookmarkEnd w:id="10293"/>
    <w:bookmarkStart w:name="z23823" w:id="10294"/>
    <w:p>
      <w:pPr>
        <w:spacing w:after="0"/>
        <w:ind w:left="0"/>
        <w:jc w:val="both"/>
      </w:pPr>
      <w:r>
        <w:rPr>
          <w:rFonts w:ascii="Times New Roman"/>
          <w:b w:val="false"/>
          <w:i w:val="false"/>
          <w:color w:val="000000"/>
          <w:sz w:val="28"/>
        </w:rPr>
        <w:t>
      1) бақша отырғызу: жерді дайындау. Дәнді егуге дайындау (қияр). Көкөністердің көшеттерін егу; қыс мезгілінде терезенің адына көкөніс егу.</w:t>
      </w:r>
    </w:p>
    <w:bookmarkEnd w:id="10294"/>
    <w:bookmarkStart w:name="z23824" w:id="10295"/>
    <w:p>
      <w:pPr>
        <w:spacing w:after="0"/>
        <w:ind w:left="0"/>
        <w:jc w:val="both"/>
      </w:pPr>
      <w:r>
        <w:rPr>
          <w:rFonts w:ascii="Times New Roman"/>
          <w:b w:val="false"/>
          <w:i w:val="false"/>
          <w:color w:val="000000"/>
          <w:sz w:val="28"/>
        </w:rPr>
        <w:t>
      50. Тамақтану (10 сағат):</w:t>
      </w:r>
    </w:p>
    <w:bookmarkEnd w:id="10295"/>
    <w:bookmarkStart w:name="z23825" w:id="10296"/>
    <w:p>
      <w:pPr>
        <w:spacing w:after="0"/>
        <w:ind w:left="0"/>
        <w:jc w:val="both"/>
      </w:pPr>
      <w:r>
        <w:rPr>
          <w:rFonts w:ascii="Times New Roman"/>
          <w:b w:val="false"/>
          <w:i w:val="false"/>
          <w:color w:val="000000"/>
          <w:sz w:val="28"/>
        </w:rPr>
        <w:t>
      1) қамырдың түрлері және одан жасалатын өнімдер. Жұмсақ шелпекке арналған қамыр, оны пісіру. Тәтті нанға арналған қамыр, печенье жасау. Бисквитты қамыр, торт жасау. Қатпарлы қамыр;</w:t>
      </w:r>
    </w:p>
    <w:bookmarkEnd w:id="10296"/>
    <w:bookmarkStart w:name="z23826" w:id="10297"/>
    <w:p>
      <w:pPr>
        <w:spacing w:after="0"/>
        <w:ind w:left="0"/>
        <w:jc w:val="both"/>
      </w:pPr>
      <w:r>
        <w:rPr>
          <w:rFonts w:ascii="Times New Roman"/>
          <w:b w:val="false"/>
          <w:i w:val="false"/>
          <w:color w:val="000000"/>
          <w:sz w:val="28"/>
        </w:rPr>
        <w:t>
      2) азық-түлікті сақтауға дайындау. Көкөністерді, жеміс-жидектерді сақтау тәсілдері және реті.</w:t>
      </w:r>
    </w:p>
    <w:bookmarkEnd w:id="10297"/>
    <w:bookmarkStart w:name="z23827" w:id="10298"/>
    <w:p>
      <w:pPr>
        <w:spacing w:after="0"/>
        <w:ind w:left="0"/>
        <w:jc w:val="both"/>
      </w:pPr>
      <w:r>
        <w:rPr>
          <w:rFonts w:ascii="Times New Roman"/>
          <w:b w:val="false"/>
          <w:i w:val="false"/>
          <w:color w:val="000000"/>
          <w:sz w:val="28"/>
        </w:rPr>
        <w:t>
      51. Сауда (4 сағат):</w:t>
      </w:r>
    </w:p>
    <w:bookmarkEnd w:id="10298"/>
    <w:bookmarkStart w:name="z23828" w:id="10299"/>
    <w:p>
      <w:pPr>
        <w:spacing w:after="0"/>
        <w:ind w:left="0"/>
        <w:jc w:val="both"/>
      </w:pPr>
      <w:r>
        <w:rPr>
          <w:rFonts w:ascii="Times New Roman"/>
          <w:b w:val="false"/>
          <w:i w:val="false"/>
          <w:color w:val="000000"/>
          <w:sz w:val="28"/>
        </w:rPr>
        <w:t>
      1) сауда үйлері. Тауар түрлерінің ерекшеліктері. Олардың жұмыс кестесі. Тауар таңдау.</w:t>
      </w:r>
    </w:p>
    <w:bookmarkEnd w:id="10299"/>
    <w:bookmarkStart w:name="z23829" w:id="10300"/>
    <w:p>
      <w:pPr>
        <w:spacing w:after="0"/>
        <w:ind w:left="0"/>
        <w:jc w:val="both"/>
      </w:pPr>
      <w:r>
        <w:rPr>
          <w:rFonts w:ascii="Times New Roman"/>
          <w:b w:val="false"/>
          <w:i w:val="false"/>
          <w:color w:val="000000"/>
          <w:sz w:val="28"/>
        </w:rPr>
        <w:t>
      52. Тұрғын үй (6 сағат):</w:t>
      </w:r>
    </w:p>
    <w:bookmarkEnd w:id="10300"/>
    <w:bookmarkStart w:name="z23830" w:id="10301"/>
    <w:p>
      <w:pPr>
        <w:spacing w:after="0"/>
        <w:ind w:left="0"/>
        <w:jc w:val="both"/>
      </w:pPr>
      <w:r>
        <w:rPr>
          <w:rFonts w:ascii="Times New Roman"/>
          <w:b w:val="false"/>
          <w:i w:val="false"/>
          <w:color w:val="000000"/>
          <w:sz w:val="28"/>
        </w:rPr>
        <w:t xml:space="preserve">
      1) үйді жекешелендіру. Тұрғын үйді жалға алу (жалға беру); </w:t>
      </w:r>
    </w:p>
    <w:bookmarkEnd w:id="10301"/>
    <w:bookmarkStart w:name="z23831" w:id="10302"/>
    <w:p>
      <w:pPr>
        <w:spacing w:after="0"/>
        <w:ind w:left="0"/>
        <w:jc w:val="both"/>
      </w:pPr>
      <w:r>
        <w:rPr>
          <w:rFonts w:ascii="Times New Roman"/>
          <w:b w:val="false"/>
          <w:i w:val="false"/>
          <w:color w:val="000000"/>
          <w:sz w:val="28"/>
        </w:rPr>
        <w:t xml:space="preserve">
      2) ас үйді тазалау, дәретхананы жуу, ваннаны, раковинаны жуу. Жуу құралдары. </w:t>
      </w:r>
    </w:p>
    <w:bookmarkEnd w:id="10302"/>
    <w:bookmarkStart w:name="z23832" w:id="10303"/>
    <w:p>
      <w:pPr>
        <w:spacing w:after="0"/>
        <w:ind w:left="0"/>
        <w:jc w:val="both"/>
      </w:pPr>
      <w:r>
        <w:rPr>
          <w:rFonts w:ascii="Times New Roman"/>
          <w:b w:val="false"/>
          <w:i w:val="false"/>
          <w:color w:val="000000"/>
          <w:sz w:val="28"/>
        </w:rPr>
        <w:t>
      53. Киім және аяқ киім (6 сағат):</w:t>
      </w:r>
    </w:p>
    <w:bookmarkEnd w:id="10303"/>
    <w:bookmarkStart w:name="z23833" w:id="10304"/>
    <w:p>
      <w:pPr>
        <w:spacing w:after="0"/>
        <w:ind w:left="0"/>
        <w:jc w:val="both"/>
      </w:pPr>
      <w:r>
        <w:rPr>
          <w:rFonts w:ascii="Times New Roman"/>
          <w:b w:val="false"/>
          <w:i w:val="false"/>
          <w:color w:val="000000"/>
          <w:sz w:val="28"/>
        </w:rPr>
        <w:t>
      1) киімнің және аяқ киімнің мөлшерлерін білу. Өлшемді алу. Киімдерде қажетті белгіні табу;</w:t>
      </w:r>
    </w:p>
    <w:bookmarkEnd w:id="10304"/>
    <w:bookmarkStart w:name="z23834" w:id="10305"/>
    <w:p>
      <w:pPr>
        <w:spacing w:after="0"/>
        <w:ind w:left="0"/>
        <w:jc w:val="both"/>
      </w:pPr>
      <w:r>
        <w:rPr>
          <w:rFonts w:ascii="Times New Roman"/>
          <w:b w:val="false"/>
          <w:i w:val="false"/>
          <w:color w:val="000000"/>
          <w:sz w:val="28"/>
        </w:rPr>
        <w:t>
      2) кір жуатын орын. Қолдану тәртібі (белгілер, бланктарды толтыру). Қызмет түрлері. Өзіне-өзі қызмет жасайтын кір жуатын орын;</w:t>
      </w:r>
    </w:p>
    <w:bookmarkEnd w:id="10305"/>
    <w:bookmarkStart w:name="z23835" w:id="10306"/>
    <w:p>
      <w:pPr>
        <w:spacing w:after="0"/>
        <w:ind w:left="0"/>
        <w:jc w:val="both"/>
      </w:pPr>
      <w:r>
        <w:rPr>
          <w:rFonts w:ascii="Times New Roman"/>
          <w:b w:val="false"/>
          <w:i w:val="false"/>
          <w:color w:val="000000"/>
          <w:sz w:val="28"/>
        </w:rPr>
        <w:t>
      3) қазақ халқының ерлерге арналған ұлттық киімі.</w:t>
      </w:r>
    </w:p>
    <w:bookmarkEnd w:id="10306"/>
    <w:bookmarkStart w:name="z23836" w:id="10307"/>
    <w:p>
      <w:pPr>
        <w:spacing w:after="0"/>
        <w:ind w:left="0"/>
        <w:jc w:val="both"/>
      </w:pPr>
      <w:r>
        <w:rPr>
          <w:rFonts w:ascii="Times New Roman"/>
          <w:b w:val="false"/>
          <w:i w:val="false"/>
          <w:color w:val="000000"/>
          <w:sz w:val="28"/>
        </w:rPr>
        <w:t>
      54. Байланыс құралдары (5 сағат):</w:t>
      </w:r>
    </w:p>
    <w:bookmarkEnd w:id="10307"/>
    <w:bookmarkStart w:name="z23837" w:id="10308"/>
    <w:p>
      <w:pPr>
        <w:spacing w:after="0"/>
        <w:ind w:left="0"/>
        <w:jc w:val="both"/>
      </w:pPr>
      <w:r>
        <w:rPr>
          <w:rFonts w:ascii="Times New Roman"/>
          <w:b w:val="false"/>
          <w:i w:val="false"/>
          <w:color w:val="000000"/>
          <w:sz w:val="28"/>
        </w:rPr>
        <w:t>
      1) телефон. Телефон анықтамасын пайдалану. Милиция щақыру, өрт сөндіру тобын шақыру, газ шыққан уақытта апаттық қызметті шақырту.Телефон арқылы ақпарат алу. Халықаралық телефон байланысы. Автоматты телефон байланысын пайдалану реті. Халықаралық телефон байланысына тапсырыс беру. Телефон байланысының ақысы.</w:t>
      </w:r>
    </w:p>
    <w:bookmarkEnd w:id="10308"/>
    <w:bookmarkStart w:name="z23838" w:id="10309"/>
    <w:p>
      <w:pPr>
        <w:spacing w:after="0"/>
        <w:ind w:left="0"/>
        <w:jc w:val="both"/>
      </w:pPr>
      <w:r>
        <w:rPr>
          <w:rFonts w:ascii="Times New Roman"/>
          <w:b w:val="false"/>
          <w:i w:val="false"/>
          <w:color w:val="000000"/>
          <w:sz w:val="28"/>
        </w:rPr>
        <w:t>
      55. Көлік (5 сағат):</w:t>
      </w:r>
    </w:p>
    <w:bookmarkEnd w:id="10309"/>
    <w:bookmarkStart w:name="z23839" w:id="10310"/>
    <w:p>
      <w:pPr>
        <w:spacing w:after="0"/>
        <w:ind w:left="0"/>
        <w:jc w:val="both"/>
      </w:pPr>
      <w:r>
        <w:rPr>
          <w:rFonts w:ascii="Times New Roman"/>
          <w:b w:val="false"/>
          <w:i w:val="false"/>
          <w:color w:val="000000"/>
          <w:sz w:val="28"/>
        </w:rPr>
        <w:t>
      1) қаларалық автокөлік; автобекет; негізгі автобус аялдамалары; автобустың жол жүру сызбалары. Автобустардың жүру кестесі, билеттерді алу реті, жол жүру ақысы. Автобекет қызметі.</w:t>
      </w:r>
    </w:p>
    <w:bookmarkEnd w:id="10310"/>
    <w:bookmarkStart w:name="z23840" w:id="10311"/>
    <w:p>
      <w:pPr>
        <w:spacing w:after="0"/>
        <w:ind w:left="0"/>
        <w:jc w:val="both"/>
      </w:pPr>
      <w:r>
        <w:rPr>
          <w:rFonts w:ascii="Times New Roman"/>
          <w:b w:val="false"/>
          <w:i w:val="false"/>
          <w:color w:val="000000"/>
          <w:sz w:val="28"/>
        </w:rPr>
        <w:t>
      56. Отбасылық экономика (5 сағат):</w:t>
      </w:r>
    </w:p>
    <w:bookmarkEnd w:id="10311"/>
    <w:bookmarkStart w:name="z23841" w:id="10312"/>
    <w:p>
      <w:pPr>
        <w:spacing w:after="0"/>
        <w:ind w:left="0"/>
        <w:jc w:val="both"/>
      </w:pPr>
      <w:r>
        <w:rPr>
          <w:rFonts w:ascii="Times New Roman"/>
          <w:b w:val="false"/>
          <w:i w:val="false"/>
          <w:color w:val="000000"/>
          <w:sz w:val="28"/>
        </w:rPr>
        <w:t>
      1) ірі сатып алуларды жоспарлау (киім, жиһаз). Жазғы демалысты жоспарлау;</w:t>
      </w:r>
    </w:p>
    <w:bookmarkEnd w:id="10312"/>
    <w:bookmarkStart w:name="z23842" w:id="10313"/>
    <w:p>
      <w:pPr>
        <w:spacing w:after="0"/>
        <w:ind w:left="0"/>
        <w:jc w:val="both"/>
      </w:pPr>
      <w:r>
        <w:rPr>
          <w:rFonts w:ascii="Times New Roman"/>
          <w:b w:val="false"/>
          <w:i w:val="false"/>
          <w:color w:val="000000"/>
          <w:sz w:val="28"/>
        </w:rPr>
        <w:t>
      2) тұрғын үйді ұстау. Тұрғылықты орынның және коммуналды қызметтердің ақысын төлеу. Жинақ кассалары;</w:t>
      </w:r>
    </w:p>
    <w:bookmarkEnd w:id="10313"/>
    <w:bookmarkStart w:name="z23843" w:id="10314"/>
    <w:p>
      <w:pPr>
        <w:spacing w:after="0"/>
        <w:ind w:left="0"/>
        <w:jc w:val="both"/>
      </w:pPr>
      <w:r>
        <w:rPr>
          <w:rFonts w:ascii="Times New Roman"/>
          <w:b w:val="false"/>
          <w:i w:val="false"/>
          <w:color w:val="000000"/>
          <w:sz w:val="28"/>
        </w:rPr>
        <w:t>
      3) ағымдағы қаражат жұмсаулар және мәдени қажеттілікті қанағаттандыруға арналған қаражаттар (киноға, театрға билеттер, жол жүру ақысы, жеке тазалыққа арналған заттар, аяқ киім және киімді жөндеу).</w:t>
      </w:r>
    </w:p>
    <w:bookmarkEnd w:id="10314"/>
    <w:bookmarkStart w:name="z23844" w:id="10315"/>
    <w:p>
      <w:pPr>
        <w:spacing w:after="0"/>
        <w:ind w:left="0"/>
        <w:jc w:val="both"/>
      </w:pPr>
      <w:r>
        <w:rPr>
          <w:rFonts w:ascii="Times New Roman"/>
          <w:b w:val="false"/>
          <w:i w:val="false"/>
          <w:color w:val="000000"/>
          <w:sz w:val="28"/>
        </w:rPr>
        <w:t>
      57. Жұмысқа орналасу және іскерлік қарым-қатынас (6 сағат):</w:t>
      </w:r>
    </w:p>
    <w:bookmarkEnd w:id="10315"/>
    <w:bookmarkStart w:name="z23845" w:id="10316"/>
    <w:p>
      <w:pPr>
        <w:spacing w:after="0"/>
        <w:ind w:left="0"/>
        <w:jc w:val="both"/>
      </w:pPr>
      <w:r>
        <w:rPr>
          <w:rFonts w:ascii="Times New Roman"/>
          <w:b w:val="false"/>
          <w:i w:val="false"/>
          <w:color w:val="000000"/>
          <w:sz w:val="28"/>
        </w:rPr>
        <w:t>
      1) еңбек келісім шарты – жұмыс беруші мен жұмысшы арасындағы өзара міндеттер туралы келісімдер, мінезі туралы, мазмұны және шарты туралы келісімдер сипаты,жұмыс орындағаны үшін төленетін еңбекақы. Еңбекақы: уақытылы, алыс-беріс, номиналды, нақты, келісімді жалақы.</w:t>
      </w:r>
    </w:p>
    <w:bookmarkEnd w:id="10316"/>
    <w:bookmarkStart w:name="z23846" w:id="10317"/>
    <w:p>
      <w:pPr>
        <w:spacing w:after="0"/>
        <w:ind w:left="0"/>
        <w:jc w:val="left"/>
      </w:pPr>
      <w:r>
        <w:rPr>
          <w:rFonts w:ascii="Times New Roman"/>
          <w:b/>
          <w:i w:val="false"/>
          <w:color w:val="000000"/>
        </w:rPr>
        <w:t xml:space="preserve"> 6-тарау. Оқу пәнінің 9-сыныптағы базалық білім мазмұны</w:t>
      </w:r>
    </w:p>
    <w:bookmarkEnd w:id="10317"/>
    <w:bookmarkStart w:name="z23847" w:id="10318"/>
    <w:p>
      <w:pPr>
        <w:spacing w:after="0"/>
        <w:ind w:left="0"/>
        <w:jc w:val="both"/>
      </w:pPr>
      <w:r>
        <w:rPr>
          <w:rFonts w:ascii="Times New Roman"/>
          <w:b w:val="false"/>
          <w:i w:val="false"/>
          <w:color w:val="000000"/>
          <w:sz w:val="28"/>
        </w:rPr>
        <w:t>
      58. Денсаулық және қоршаған орта (8 сағат):</w:t>
      </w:r>
    </w:p>
    <w:bookmarkEnd w:id="10318"/>
    <w:bookmarkStart w:name="z23848" w:id="10319"/>
    <w:p>
      <w:pPr>
        <w:spacing w:after="0"/>
        <w:ind w:left="0"/>
        <w:jc w:val="both"/>
      </w:pPr>
      <w:r>
        <w:rPr>
          <w:rFonts w:ascii="Times New Roman"/>
          <w:b w:val="false"/>
          <w:i w:val="false"/>
          <w:color w:val="000000"/>
          <w:sz w:val="28"/>
        </w:rPr>
        <w:t>
      1) темекі шегудің, ішімдіктің, есірткінің зияны;</w:t>
      </w:r>
    </w:p>
    <w:bookmarkEnd w:id="10319"/>
    <w:bookmarkStart w:name="z23849" w:id="10320"/>
    <w:p>
      <w:pPr>
        <w:spacing w:after="0"/>
        <w:ind w:left="0"/>
        <w:jc w:val="both"/>
      </w:pPr>
      <w:r>
        <w:rPr>
          <w:rFonts w:ascii="Times New Roman"/>
          <w:b w:val="false"/>
          <w:i w:val="false"/>
          <w:color w:val="000000"/>
          <w:sz w:val="28"/>
        </w:rPr>
        <w:t>
      2) мерез, жұқпалы аурулар және олардың алдын алу шаралары;</w:t>
      </w:r>
    </w:p>
    <w:bookmarkEnd w:id="10320"/>
    <w:bookmarkStart w:name="z23850" w:id="10321"/>
    <w:p>
      <w:pPr>
        <w:spacing w:after="0"/>
        <w:ind w:left="0"/>
        <w:jc w:val="both"/>
      </w:pPr>
      <w:r>
        <w:rPr>
          <w:rFonts w:ascii="Times New Roman"/>
          <w:b w:val="false"/>
          <w:i w:val="false"/>
          <w:color w:val="000000"/>
          <w:sz w:val="28"/>
        </w:rPr>
        <w:t>
      3) ауырған адамдарды күту. Еңбекке жарамсыз қағазы. Сақтандыру медицинасы. Диагностикалық орталықтар. Жекеменшік емханалар.</w:t>
      </w:r>
    </w:p>
    <w:bookmarkEnd w:id="10321"/>
    <w:bookmarkStart w:name="z23851" w:id="10322"/>
    <w:p>
      <w:pPr>
        <w:spacing w:after="0"/>
        <w:ind w:left="0"/>
        <w:jc w:val="both"/>
      </w:pPr>
      <w:r>
        <w:rPr>
          <w:rFonts w:ascii="Times New Roman"/>
          <w:b w:val="false"/>
          <w:i w:val="false"/>
          <w:color w:val="000000"/>
          <w:sz w:val="28"/>
        </w:rPr>
        <w:t>
      59. Тұлғааралық және отбасылық қатынастар (4 сағат):</w:t>
      </w:r>
    </w:p>
    <w:bookmarkEnd w:id="10322"/>
    <w:bookmarkStart w:name="z23852" w:id="10323"/>
    <w:p>
      <w:pPr>
        <w:spacing w:after="0"/>
        <w:ind w:left="0"/>
        <w:jc w:val="both"/>
      </w:pPr>
      <w:r>
        <w:rPr>
          <w:rFonts w:ascii="Times New Roman"/>
          <w:b w:val="false"/>
          <w:i w:val="false"/>
          <w:color w:val="000000"/>
          <w:sz w:val="28"/>
        </w:rPr>
        <w:t>
      1) некеге тұру. Құда түсу, аттастыру, сөз байласу, некені тіркеу, сырға салу. Қазақ халқының дәстүрлі үйлену тойы. Тойға дайындық, салтанатты өткізу, некелесушілер және қонақтардың киімдері.</w:t>
      </w:r>
    </w:p>
    <w:bookmarkEnd w:id="10323"/>
    <w:bookmarkStart w:name="z23853" w:id="10324"/>
    <w:p>
      <w:pPr>
        <w:spacing w:after="0"/>
        <w:ind w:left="0"/>
        <w:jc w:val="both"/>
      </w:pPr>
      <w:r>
        <w:rPr>
          <w:rFonts w:ascii="Times New Roman"/>
          <w:b w:val="false"/>
          <w:i w:val="false"/>
          <w:color w:val="000000"/>
          <w:sz w:val="28"/>
        </w:rPr>
        <w:t>
      60. Мерекелер. Салтанаттар. Рәсімдер (4 сағат):</w:t>
      </w:r>
    </w:p>
    <w:bookmarkEnd w:id="10324"/>
    <w:bookmarkStart w:name="z23854" w:id="10325"/>
    <w:p>
      <w:pPr>
        <w:spacing w:after="0"/>
        <w:ind w:left="0"/>
        <w:jc w:val="both"/>
      </w:pPr>
      <w:r>
        <w:rPr>
          <w:rFonts w:ascii="Times New Roman"/>
          <w:b w:val="false"/>
          <w:i w:val="false"/>
          <w:color w:val="000000"/>
          <w:sz w:val="28"/>
        </w:rPr>
        <w:t>
      1) мерейтойлар, зейнетке щығу, бала туылу.</w:t>
      </w:r>
    </w:p>
    <w:bookmarkEnd w:id="10325"/>
    <w:bookmarkStart w:name="z23855" w:id="10326"/>
    <w:p>
      <w:pPr>
        <w:spacing w:after="0"/>
        <w:ind w:left="0"/>
        <w:jc w:val="both"/>
      </w:pPr>
      <w:r>
        <w:rPr>
          <w:rFonts w:ascii="Times New Roman"/>
          <w:b w:val="false"/>
          <w:i w:val="false"/>
          <w:color w:val="000000"/>
          <w:sz w:val="28"/>
        </w:rPr>
        <w:t>
      61. Бос уақыт және қызығушылық (5 сағат):</w:t>
      </w:r>
    </w:p>
    <w:bookmarkEnd w:id="10326"/>
    <w:bookmarkStart w:name="z23856" w:id="10327"/>
    <w:p>
      <w:pPr>
        <w:spacing w:after="0"/>
        <w:ind w:left="0"/>
        <w:jc w:val="both"/>
      </w:pPr>
      <w:r>
        <w:rPr>
          <w:rFonts w:ascii="Times New Roman"/>
          <w:b w:val="false"/>
          <w:i w:val="false"/>
          <w:color w:val="000000"/>
          <w:sz w:val="28"/>
        </w:rPr>
        <w:t>
      1) гүлзар, оны қалыптастыру, күтім (біржылдық және көпжылдық өсімдіктер, гүлдердің көбею тәсілдері). Бөлме өсімдіктерін күту.</w:t>
      </w:r>
    </w:p>
    <w:bookmarkEnd w:id="10327"/>
    <w:bookmarkStart w:name="z23857" w:id="10328"/>
    <w:p>
      <w:pPr>
        <w:spacing w:after="0"/>
        <w:ind w:left="0"/>
        <w:jc w:val="both"/>
      </w:pPr>
      <w:r>
        <w:rPr>
          <w:rFonts w:ascii="Times New Roman"/>
          <w:b w:val="false"/>
          <w:i w:val="false"/>
          <w:color w:val="000000"/>
          <w:sz w:val="28"/>
        </w:rPr>
        <w:t>
      62. Тамақтану (10 сағат):</w:t>
      </w:r>
    </w:p>
    <w:bookmarkEnd w:id="10328"/>
    <w:bookmarkStart w:name="z23858" w:id="10329"/>
    <w:p>
      <w:pPr>
        <w:spacing w:after="0"/>
        <w:ind w:left="0"/>
        <w:jc w:val="both"/>
      </w:pPr>
      <w:r>
        <w:rPr>
          <w:rFonts w:ascii="Times New Roman"/>
          <w:b w:val="false"/>
          <w:i w:val="false"/>
          <w:color w:val="000000"/>
          <w:sz w:val="28"/>
        </w:rPr>
        <w:t>
      1) әртүрлі халықтардың ас үй ерекшеліктерімен танысу;</w:t>
      </w:r>
    </w:p>
    <w:bookmarkEnd w:id="10329"/>
    <w:bookmarkStart w:name="z23859" w:id="10330"/>
    <w:p>
      <w:pPr>
        <w:spacing w:after="0"/>
        <w:ind w:left="0"/>
        <w:jc w:val="both"/>
      </w:pPr>
      <w:r>
        <w:rPr>
          <w:rFonts w:ascii="Times New Roman"/>
          <w:b w:val="false"/>
          <w:i w:val="false"/>
          <w:color w:val="000000"/>
          <w:sz w:val="28"/>
        </w:rPr>
        <w:t>
      2) қазақ дастарханының ерекшеліктері, үстелді дайындау. Ұлттық тағамдарды дайындау;</w:t>
      </w:r>
    </w:p>
    <w:bookmarkEnd w:id="10330"/>
    <w:bookmarkStart w:name="z23860" w:id="10331"/>
    <w:p>
      <w:pPr>
        <w:spacing w:after="0"/>
        <w:ind w:left="0"/>
        <w:jc w:val="both"/>
      </w:pPr>
      <w:r>
        <w:rPr>
          <w:rFonts w:ascii="Times New Roman"/>
          <w:b w:val="false"/>
          <w:i w:val="false"/>
          <w:color w:val="000000"/>
          <w:sz w:val="28"/>
        </w:rPr>
        <w:t>
      3) кішкентай балалардың тамақтануы. Ботқа дайындау;</w:t>
      </w:r>
    </w:p>
    <w:bookmarkEnd w:id="10331"/>
    <w:bookmarkStart w:name="z23861" w:id="10332"/>
    <w:p>
      <w:pPr>
        <w:spacing w:after="0"/>
        <w:ind w:left="0"/>
        <w:jc w:val="both"/>
      </w:pPr>
      <w:r>
        <w:rPr>
          <w:rFonts w:ascii="Times New Roman"/>
          <w:b w:val="false"/>
          <w:i w:val="false"/>
          <w:color w:val="000000"/>
          <w:sz w:val="28"/>
        </w:rPr>
        <w:t>
      4) диеталық тамақтану, оның ерекшеліктері. Варенник дайындау.</w:t>
      </w:r>
    </w:p>
    <w:bookmarkEnd w:id="10332"/>
    <w:bookmarkStart w:name="z23862" w:id="10333"/>
    <w:p>
      <w:pPr>
        <w:spacing w:after="0"/>
        <w:ind w:left="0"/>
        <w:jc w:val="both"/>
      </w:pPr>
      <w:r>
        <w:rPr>
          <w:rFonts w:ascii="Times New Roman"/>
          <w:b w:val="false"/>
          <w:i w:val="false"/>
          <w:color w:val="000000"/>
          <w:sz w:val="28"/>
        </w:rPr>
        <w:t>
      63. Сауда және қызмет (4 сағат):</w:t>
      </w:r>
    </w:p>
    <w:bookmarkEnd w:id="10333"/>
    <w:bookmarkStart w:name="z23863" w:id="10334"/>
    <w:p>
      <w:pPr>
        <w:spacing w:after="0"/>
        <w:ind w:left="0"/>
        <w:jc w:val="both"/>
      </w:pPr>
      <w:r>
        <w:rPr>
          <w:rFonts w:ascii="Times New Roman"/>
          <w:b w:val="false"/>
          <w:i w:val="false"/>
          <w:color w:val="000000"/>
          <w:sz w:val="28"/>
        </w:rPr>
        <w:t>
      1) комиссиялық дүкендер (секонд хэнд, сток). Тауарларға мезгілдік жеңілдіктер. Тұрғындардан заттарды сатып алу;</w:t>
      </w:r>
    </w:p>
    <w:bookmarkEnd w:id="10334"/>
    <w:bookmarkStart w:name="z23864" w:id="10335"/>
    <w:p>
      <w:pPr>
        <w:spacing w:after="0"/>
        <w:ind w:left="0"/>
        <w:jc w:val="both"/>
      </w:pPr>
      <w:r>
        <w:rPr>
          <w:rFonts w:ascii="Times New Roman"/>
          <w:b w:val="false"/>
          <w:i w:val="false"/>
          <w:color w:val="000000"/>
          <w:sz w:val="28"/>
        </w:rPr>
        <w:t>
      2) жөндеу шеберханалары. Фотаға түсіру ательесі. Сән салондары.</w:t>
      </w:r>
    </w:p>
    <w:bookmarkEnd w:id="10335"/>
    <w:bookmarkStart w:name="z23865" w:id="10336"/>
    <w:p>
      <w:pPr>
        <w:spacing w:after="0"/>
        <w:ind w:left="0"/>
        <w:jc w:val="both"/>
      </w:pPr>
      <w:r>
        <w:rPr>
          <w:rFonts w:ascii="Times New Roman"/>
          <w:b w:val="false"/>
          <w:i w:val="false"/>
          <w:color w:val="000000"/>
          <w:sz w:val="28"/>
        </w:rPr>
        <w:t>
      64. Тұрғын үй (6 сағат):</w:t>
      </w:r>
    </w:p>
    <w:bookmarkEnd w:id="10336"/>
    <w:bookmarkStart w:name="z23866" w:id="10337"/>
    <w:p>
      <w:pPr>
        <w:spacing w:after="0"/>
        <w:ind w:left="0"/>
        <w:jc w:val="both"/>
      </w:pPr>
      <w:r>
        <w:rPr>
          <w:rFonts w:ascii="Times New Roman"/>
          <w:b w:val="false"/>
          <w:i w:val="false"/>
          <w:color w:val="000000"/>
          <w:sz w:val="28"/>
        </w:rPr>
        <w:t>
      1) интерьер. Пәтерде жиһазды орналастыру. Пәтердегі жөндеу жұмыстары, ағымдағы жөндеу жұмыстары, оны жүргізу тәртібі;</w:t>
      </w:r>
    </w:p>
    <w:bookmarkEnd w:id="10337"/>
    <w:bookmarkStart w:name="z23867" w:id="10338"/>
    <w:p>
      <w:pPr>
        <w:spacing w:after="0"/>
        <w:ind w:left="0"/>
        <w:jc w:val="both"/>
      </w:pPr>
      <w:r>
        <w:rPr>
          <w:rFonts w:ascii="Times New Roman"/>
          <w:b w:val="false"/>
          <w:i w:val="false"/>
          <w:color w:val="000000"/>
          <w:sz w:val="28"/>
        </w:rPr>
        <w:t>
      2) киіз үйдің іші, оны безендіруде қолданбалы өнер бұйымдары.</w:t>
      </w:r>
    </w:p>
    <w:bookmarkEnd w:id="10338"/>
    <w:bookmarkStart w:name="z23868" w:id="10339"/>
    <w:p>
      <w:pPr>
        <w:spacing w:after="0"/>
        <w:ind w:left="0"/>
        <w:jc w:val="both"/>
      </w:pPr>
      <w:r>
        <w:rPr>
          <w:rFonts w:ascii="Times New Roman"/>
          <w:b w:val="false"/>
          <w:i w:val="false"/>
          <w:color w:val="000000"/>
          <w:sz w:val="28"/>
        </w:rPr>
        <w:t>
      65. Киім және аяқ киім (6 сағат):</w:t>
      </w:r>
    </w:p>
    <w:bookmarkEnd w:id="10339"/>
    <w:bookmarkStart w:name="z23869" w:id="10340"/>
    <w:p>
      <w:pPr>
        <w:spacing w:after="0"/>
        <w:ind w:left="0"/>
        <w:jc w:val="both"/>
      </w:pPr>
      <w:r>
        <w:rPr>
          <w:rFonts w:ascii="Times New Roman"/>
          <w:b w:val="false"/>
          <w:i w:val="false"/>
          <w:color w:val="000000"/>
          <w:sz w:val="28"/>
        </w:rPr>
        <w:t>
      1) киім үлгісі, сән, сәннің пайда болу тарихы;</w:t>
      </w:r>
    </w:p>
    <w:bookmarkEnd w:id="10340"/>
    <w:bookmarkStart w:name="z23870" w:id="10341"/>
    <w:p>
      <w:pPr>
        <w:spacing w:after="0"/>
        <w:ind w:left="0"/>
        <w:jc w:val="both"/>
      </w:pPr>
      <w:r>
        <w:rPr>
          <w:rFonts w:ascii="Times New Roman"/>
          <w:b w:val="false"/>
          <w:i w:val="false"/>
          <w:color w:val="000000"/>
          <w:sz w:val="28"/>
        </w:rPr>
        <w:t xml:space="preserve">
      2) киімді жаңалау; киім таңдау, аяқ киімді дүкеннен және базардан сатып алу; </w:t>
      </w:r>
    </w:p>
    <w:bookmarkEnd w:id="10341"/>
    <w:bookmarkStart w:name="z23871" w:id="10342"/>
    <w:p>
      <w:pPr>
        <w:spacing w:after="0"/>
        <w:ind w:left="0"/>
        <w:jc w:val="both"/>
      </w:pPr>
      <w:r>
        <w:rPr>
          <w:rFonts w:ascii="Times New Roman"/>
          <w:b w:val="false"/>
          <w:i w:val="false"/>
          <w:color w:val="000000"/>
          <w:sz w:val="28"/>
        </w:rPr>
        <w:t>
      3) кір жуатын орын, көрсетілетін қызмет түрлері; киімдерді өткізуге дайындау тәртібі;</w:t>
      </w:r>
    </w:p>
    <w:bookmarkEnd w:id="10342"/>
    <w:bookmarkStart w:name="z23872" w:id="10343"/>
    <w:p>
      <w:pPr>
        <w:spacing w:after="0"/>
        <w:ind w:left="0"/>
        <w:jc w:val="both"/>
      </w:pPr>
      <w:r>
        <w:rPr>
          <w:rFonts w:ascii="Times New Roman"/>
          <w:b w:val="false"/>
          <w:i w:val="false"/>
          <w:color w:val="000000"/>
          <w:sz w:val="28"/>
        </w:rPr>
        <w:t xml:space="preserve">
      4) қазақтың зергерлік өнері. Зергерлік бұйымдар ұлттық киімге қосымша ретінде. </w:t>
      </w:r>
    </w:p>
    <w:bookmarkEnd w:id="10343"/>
    <w:bookmarkStart w:name="z23873" w:id="10344"/>
    <w:p>
      <w:pPr>
        <w:spacing w:after="0"/>
        <w:ind w:left="0"/>
        <w:jc w:val="both"/>
      </w:pPr>
      <w:r>
        <w:rPr>
          <w:rFonts w:ascii="Times New Roman"/>
          <w:b w:val="false"/>
          <w:i w:val="false"/>
          <w:color w:val="000000"/>
          <w:sz w:val="28"/>
        </w:rPr>
        <w:t>
      66. Байланыс құралдары (5 сағат):</w:t>
      </w:r>
    </w:p>
    <w:bookmarkEnd w:id="10344"/>
    <w:bookmarkStart w:name="z23874" w:id="10345"/>
    <w:p>
      <w:pPr>
        <w:spacing w:after="0"/>
        <w:ind w:left="0"/>
        <w:jc w:val="both"/>
      </w:pPr>
      <w:r>
        <w:rPr>
          <w:rFonts w:ascii="Times New Roman"/>
          <w:b w:val="false"/>
          <w:i w:val="false"/>
          <w:color w:val="000000"/>
          <w:sz w:val="28"/>
        </w:rPr>
        <w:t>
      1) ақша аударымдары; аударым түрлері (поштамен, телеграф арқылы); түбіртектерді толтыру; аудармалардың бағасы.</w:t>
      </w:r>
    </w:p>
    <w:bookmarkEnd w:id="10345"/>
    <w:bookmarkStart w:name="z23875" w:id="10346"/>
    <w:p>
      <w:pPr>
        <w:spacing w:after="0"/>
        <w:ind w:left="0"/>
        <w:jc w:val="both"/>
      </w:pPr>
      <w:r>
        <w:rPr>
          <w:rFonts w:ascii="Times New Roman"/>
          <w:b w:val="false"/>
          <w:i w:val="false"/>
          <w:color w:val="000000"/>
          <w:sz w:val="28"/>
        </w:rPr>
        <w:t>
      67. Көлік (5 сағат):</w:t>
      </w:r>
    </w:p>
    <w:bookmarkEnd w:id="10346"/>
    <w:bookmarkStart w:name="z23876" w:id="10347"/>
    <w:p>
      <w:pPr>
        <w:spacing w:after="0"/>
        <w:ind w:left="0"/>
        <w:jc w:val="both"/>
      </w:pPr>
      <w:r>
        <w:rPr>
          <w:rFonts w:ascii="Times New Roman"/>
          <w:b w:val="false"/>
          <w:i w:val="false"/>
          <w:color w:val="000000"/>
          <w:sz w:val="28"/>
        </w:rPr>
        <w:t>
      1) әуекөлік; аэропорт; аэробекет; маршруттар. Билеттерді сатып алу тәртібі (авиакассалар); жол жүру құны. Жүкті және қол жүгін рәсімдеу.</w:t>
      </w:r>
    </w:p>
    <w:bookmarkEnd w:id="10347"/>
    <w:bookmarkStart w:name="z23877" w:id="10348"/>
    <w:p>
      <w:pPr>
        <w:spacing w:after="0"/>
        <w:ind w:left="0"/>
        <w:jc w:val="both"/>
      </w:pPr>
      <w:r>
        <w:rPr>
          <w:rFonts w:ascii="Times New Roman"/>
          <w:b w:val="false"/>
          <w:i w:val="false"/>
          <w:color w:val="000000"/>
          <w:sz w:val="28"/>
        </w:rPr>
        <w:t>
      68. Отбасылық экономика (5 сағат):</w:t>
      </w:r>
    </w:p>
    <w:bookmarkEnd w:id="10348"/>
    <w:bookmarkStart w:name="z23878" w:id="10349"/>
    <w:p>
      <w:pPr>
        <w:spacing w:after="0"/>
        <w:ind w:left="0"/>
        <w:jc w:val="both"/>
      </w:pPr>
      <w:r>
        <w:rPr>
          <w:rFonts w:ascii="Times New Roman"/>
          <w:b w:val="false"/>
          <w:i w:val="false"/>
          <w:color w:val="000000"/>
          <w:sz w:val="28"/>
        </w:rPr>
        <w:t>
      1) сақтандыру - дүние мүлікті және денсаулықты сақтау тәсілі. Міндетті сақтандыру, өз еркімен сақтандыру. Сақтандыру келісім шарты, жарналар, сомасы, сақтандыру жағдайы;</w:t>
      </w:r>
    </w:p>
    <w:bookmarkEnd w:id="10349"/>
    <w:bookmarkStart w:name="z23879" w:id="10350"/>
    <w:p>
      <w:pPr>
        <w:spacing w:after="0"/>
        <w:ind w:left="0"/>
        <w:jc w:val="both"/>
      </w:pPr>
      <w:r>
        <w:rPr>
          <w:rFonts w:ascii="Times New Roman"/>
          <w:b w:val="false"/>
          <w:i w:val="false"/>
          <w:color w:val="000000"/>
          <w:sz w:val="28"/>
        </w:rPr>
        <w:t>
      2) несие беру жүйесі. Несие алуға қажетті құжаттар. Қысқа мерзімді және ұзақ мерзімді несиелер. Несие алушының тәуекелі.</w:t>
      </w:r>
    </w:p>
    <w:bookmarkEnd w:id="10350"/>
    <w:bookmarkStart w:name="z23880" w:id="10351"/>
    <w:p>
      <w:pPr>
        <w:spacing w:after="0"/>
        <w:ind w:left="0"/>
        <w:jc w:val="both"/>
      </w:pPr>
      <w:r>
        <w:rPr>
          <w:rFonts w:ascii="Times New Roman"/>
          <w:b w:val="false"/>
          <w:i w:val="false"/>
          <w:color w:val="000000"/>
          <w:sz w:val="28"/>
        </w:rPr>
        <w:t>
      69. Жұмысқа орналасу. Іскерлік қатынастар (6 сағат):</w:t>
      </w:r>
    </w:p>
    <w:bookmarkEnd w:id="10351"/>
    <w:bookmarkStart w:name="z23881" w:id="10352"/>
    <w:p>
      <w:pPr>
        <w:spacing w:after="0"/>
        <w:ind w:left="0"/>
        <w:jc w:val="both"/>
      </w:pPr>
      <w:r>
        <w:rPr>
          <w:rFonts w:ascii="Times New Roman"/>
          <w:b w:val="false"/>
          <w:i w:val="false"/>
          <w:color w:val="000000"/>
          <w:sz w:val="28"/>
        </w:rPr>
        <w:t>
      1) жұмысқа орналасу. Жұмысқа орналасуға қажетті құжаттар, оларды рәсімдеу. Іскерлік қағаздар, оларды толтыру ережелері. Жұмысқа орналастыру мекемелері және бөлімдері (кадрлар бөлімі, халықты жұмыспен қамту орталықтары). Уақытша жұмыс, үйде орындайтын жұмыс, кіші бизнес. Жұмыссыздық, жәрдемақылар;</w:t>
      </w:r>
    </w:p>
    <w:bookmarkEnd w:id="10352"/>
    <w:bookmarkStart w:name="z23882" w:id="10353"/>
    <w:p>
      <w:pPr>
        <w:spacing w:after="0"/>
        <w:ind w:left="0"/>
        <w:jc w:val="both"/>
      </w:pPr>
      <w:r>
        <w:rPr>
          <w:rFonts w:ascii="Times New Roman"/>
          <w:b w:val="false"/>
          <w:i w:val="false"/>
          <w:color w:val="000000"/>
          <w:sz w:val="28"/>
        </w:rPr>
        <w:t>
      2) тұрғындарға көрсетілетін кәсіби емес еңбек қызметтері (пәтер жөндеу, аяқ киім жөндеу, ауру адамға қарау, еден жуу, кір жуу, үй жинау, бала қарау).</w:t>
      </w:r>
    </w:p>
    <w:bookmarkEnd w:id="10353"/>
    <w:bookmarkStart w:name="z23883" w:id="10354"/>
    <w:p>
      <w:pPr>
        <w:spacing w:after="0"/>
        <w:ind w:left="0"/>
        <w:jc w:val="left"/>
      </w:pPr>
      <w:r>
        <w:rPr>
          <w:rFonts w:ascii="Times New Roman"/>
          <w:b/>
          <w:i w:val="false"/>
          <w:color w:val="000000"/>
        </w:rPr>
        <w:t xml:space="preserve"> 7-тарау. 5–сыныпты аяқтағанда күтілетін нәтижелер</w:t>
      </w:r>
    </w:p>
    <w:bookmarkEnd w:id="10354"/>
    <w:bookmarkStart w:name="z23884" w:id="10355"/>
    <w:p>
      <w:pPr>
        <w:spacing w:after="0"/>
        <w:ind w:left="0"/>
        <w:jc w:val="both"/>
      </w:pPr>
      <w:r>
        <w:rPr>
          <w:rFonts w:ascii="Times New Roman"/>
          <w:b w:val="false"/>
          <w:i w:val="false"/>
          <w:color w:val="000000"/>
          <w:sz w:val="28"/>
        </w:rPr>
        <w:t>
      70. Пәндік нәтижелер.</w:t>
      </w:r>
    </w:p>
    <w:bookmarkEnd w:id="10355"/>
    <w:bookmarkStart w:name="z23885" w:id="10356"/>
    <w:p>
      <w:pPr>
        <w:spacing w:after="0"/>
        <w:ind w:left="0"/>
        <w:jc w:val="both"/>
      </w:pPr>
      <w:r>
        <w:rPr>
          <w:rFonts w:ascii="Times New Roman"/>
          <w:b w:val="false"/>
          <w:i w:val="false"/>
          <w:color w:val="000000"/>
          <w:sz w:val="28"/>
        </w:rPr>
        <w:t>
      71. Білім алушылар:</w:t>
      </w:r>
    </w:p>
    <w:bookmarkEnd w:id="10356"/>
    <w:bookmarkStart w:name="z23886" w:id="10357"/>
    <w:p>
      <w:pPr>
        <w:spacing w:after="0"/>
        <w:ind w:left="0"/>
        <w:jc w:val="both"/>
      </w:pPr>
      <w:r>
        <w:rPr>
          <w:rFonts w:ascii="Times New Roman"/>
          <w:b w:val="false"/>
          <w:i w:val="false"/>
          <w:color w:val="000000"/>
          <w:sz w:val="28"/>
        </w:rPr>
        <w:t>
      1) жер сілкініп және өрт шыққанда өзін ұстау ережелерін;</w:t>
      </w:r>
    </w:p>
    <w:bookmarkEnd w:id="10357"/>
    <w:bookmarkStart w:name="z23887" w:id="10358"/>
    <w:p>
      <w:pPr>
        <w:spacing w:after="0"/>
        <w:ind w:left="0"/>
        <w:jc w:val="both"/>
      </w:pPr>
      <w:r>
        <w:rPr>
          <w:rFonts w:ascii="Times New Roman"/>
          <w:b w:val="false"/>
          <w:i w:val="false"/>
          <w:color w:val="000000"/>
          <w:sz w:val="28"/>
        </w:rPr>
        <w:t>
      2) негізгі азық-түлік бағаларын;</w:t>
      </w:r>
    </w:p>
    <w:bookmarkEnd w:id="10358"/>
    <w:bookmarkStart w:name="z23888" w:id="10359"/>
    <w:p>
      <w:pPr>
        <w:spacing w:after="0"/>
        <w:ind w:left="0"/>
        <w:jc w:val="both"/>
      </w:pPr>
      <w:r>
        <w:rPr>
          <w:rFonts w:ascii="Times New Roman"/>
          <w:b w:val="false"/>
          <w:i w:val="false"/>
          <w:color w:val="000000"/>
          <w:sz w:val="28"/>
        </w:rPr>
        <w:t>
      3) тамақ дайындағанда қойылатын санитарлық-тазалық талаптарды;</w:t>
      </w:r>
    </w:p>
    <w:bookmarkEnd w:id="10359"/>
    <w:bookmarkStart w:name="z23889" w:id="10360"/>
    <w:p>
      <w:pPr>
        <w:spacing w:after="0"/>
        <w:ind w:left="0"/>
        <w:jc w:val="both"/>
      </w:pPr>
      <w:r>
        <w:rPr>
          <w:rFonts w:ascii="Times New Roman"/>
          <w:b w:val="false"/>
          <w:i w:val="false"/>
          <w:color w:val="000000"/>
          <w:sz w:val="28"/>
        </w:rPr>
        <w:t>
      4) азық-түлік дүкендерінде тауар сатып алу тәртібін;</w:t>
      </w:r>
    </w:p>
    <w:bookmarkEnd w:id="10360"/>
    <w:bookmarkStart w:name="z23890" w:id="10361"/>
    <w:p>
      <w:pPr>
        <w:spacing w:after="0"/>
        <w:ind w:left="0"/>
        <w:jc w:val="both"/>
      </w:pPr>
      <w:r>
        <w:rPr>
          <w:rFonts w:ascii="Times New Roman"/>
          <w:b w:val="false"/>
          <w:i w:val="false"/>
          <w:color w:val="000000"/>
          <w:sz w:val="28"/>
        </w:rPr>
        <w:t>
      5) киім, аяқ киімді күту ережелерін;</w:t>
      </w:r>
    </w:p>
    <w:bookmarkEnd w:id="10361"/>
    <w:bookmarkStart w:name="z23891" w:id="10362"/>
    <w:p>
      <w:pPr>
        <w:spacing w:after="0"/>
        <w:ind w:left="0"/>
        <w:jc w:val="both"/>
      </w:pPr>
      <w:r>
        <w:rPr>
          <w:rFonts w:ascii="Times New Roman"/>
          <w:b w:val="false"/>
          <w:i w:val="false"/>
          <w:color w:val="000000"/>
          <w:sz w:val="28"/>
        </w:rPr>
        <w:t>
      6) жол жүру ережелерін біледі деп күтіледі.</w:t>
      </w:r>
    </w:p>
    <w:bookmarkEnd w:id="10362"/>
    <w:bookmarkStart w:name="z23892" w:id="10363"/>
    <w:p>
      <w:pPr>
        <w:spacing w:after="0"/>
        <w:ind w:left="0"/>
        <w:jc w:val="both"/>
      </w:pPr>
      <w:r>
        <w:rPr>
          <w:rFonts w:ascii="Times New Roman"/>
          <w:b w:val="false"/>
          <w:i w:val="false"/>
          <w:color w:val="000000"/>
          <w:sz w:val="28"/>
        </w:rPr>
        <w:t>
      72. Білім алушылар:</w:t>
      </w:r>
    </w:p>
    <w:bookmarkEnd w:id="10363"/>
    <w:bookmarkStart w:name="z23893" w:id="10364"/>
    <w:p>
      <w:pPr>
        <w:spacing w:after="0"/>
        <w:ind w:left="0"/>
        <w:jc w:val="both"/>
      </w:pPr>
      <w:r>
        <w:rPr>
          <w:rFonts w:ascii="Times New Roman"/>
          <w:b w:val="false"/>
          <w:i w:val="false"/>
          <w:color w:val="000000"/>
          <w:sz w:val="28"/>
        </w:rPr>
        <w:t>
      1) таңертең және кешке жуынуды; шаштарын тарап және шаш үлгісін таңдай алуды; дене тазалығы және оның күтіміне байланысты әрекеттерді орындауды;</w:t>
      </w:r>
    </w:p>
    <w:bookmarkEnd w:id="10364"/>
    <w:bookmarkStart w:name="z23894" w:id="10365"/>
    <w:p>
      <w:pPr>
        <w:spacing w:after="0"/>
        <w:ind w:left="0"/>
        <w:jc w:val="both"/>
      </w:pPr>
      <w:r>
        <w:rPr>
          <w:rFonts w:ascii="Times New Roman"/>
          <w:b w:val="false"/>
          <w:i w:val="false"/>
          <w:color w:val="000000"/>
          <w:sz w:val="28"/>
        </w:rPr>
        <w:t>
      2) төтенше жағдай уақытында ережелерге сәйкес әрекеттенуді;</w:t>
      </w:r>
    </w:p>
    <w:bookmarkEnd w:id="10365"/>
    <w:bookmarkStart w:name="z23895" w:id="10366"/>
    <w:p>
      <w:pPr>
        <w:spacing w:after="0"/>
        <w:ind w:left="0"/>
        <w:jc w:val="both"/>
      </w:pPr>
      <w:r>
        <w:rPr>
          <w:rFonts w:ascii="Times New Roman"/>
          <w:b w:val="false"/>
          <w:i w:val="false"/>
          <w:color w:val="000000"/>
          <w:sz w:val="28"/>
        </w:rPr>
        <w:t>
      3) спорттық нысандарда қосалқы бөлмелерді пайдалануды (шешінетін орын, душқа түсетін орын);</w:t>
      </w:r>
    </w:p>
    <w:bookmarkEnd w:id="10366"/>
    <w:bookmarkStart w:name="z23896" w:id="10367"/>
    <w:p>
      <w:pPr>
        <w:spacing w:after="0"/>
        <w:ind w:left="0"/>
        <w:jc w:val="both"/>
      </w:pPr>
      <w:r>
        <w:rPr>
          <w:rFonts w:ascii="Times New Roman"/>
          <w:b w:val="false"/>
          <w:i w:val="false"/>
          <w:color w:val="000000"/>
          <w:sz w:val="28"/>
        </w:rPr>
        <w:t>
      4) сабақтар және секциялар кестесінде бағдарлауды;</w:t>
      </w:r>
    </w:p>
    <w:bookmarkEnd w:id="10367"/>
    <w:bookmarkStart w:name="z23897" w:id="10368"/>
    <w:p>
      <w:pPr>
        <w:spacing w:after="0"/>
        <w:ind w:left="0"/>
        <w:jc w:val="both"/>
      </w:pPr>
      <w:r>
        <w:rPr>
          <w:rFonts w:ascii="Times New Roman"/>
          <w:b w:val="false"/>
          <w:i w:val="false"/>
          <w:color w:val="000000"/>
          <w:sz w:val="28"/>
        </w:rPr>
        <w:t>
      5) сыйлықтар таңдап және оларды сыйға тартуды;</w:t>
      </w:r>
    </w:p>
    <w:bookmarkEnd w:id="10368"/>
    <w:bookmarkStart w:name="z23898" w:id="10369"/>
    <w:p>
      <w:pPr>
        <w:spacing w:after="0"/>
        <w:ind w:left="0"/>
        <w:jc w:val="both"/>
      </w:pPr>
      <w:r>
        <w:rPr>
          <w:rFonts w:ascii="Times New Roman"/>
          <w:b w:val="false"/>
          <w:i w:val="false"/>
          <w:color w:val="000000"/>
          <w:sz w:val="28"/>
        </w:rPr>
        <w:t>
      6) бутербродтарға қажет азық-түлікті пышақпен кесу; сүтпен және сүтсіз шай демдеу; жұмыртқаны қайнату және оны қуыруды, омлет дайындауды;</w:t>
      </w:r>
    </w:p>
    <w:bookmarkEnd w:id="10369"/>
    <w:bookmarkStart w:name="z23899" w:id="10370"/>
    <w:p>
      <w:pPr>
        <w:spacing w:after="0"/>
        <w:ind w:left="0"/>
        <w:jc w:val="both"/>
      </w:pPr>
      <w:r>
        <w:rPr>
          <w:rFonts w:ascii="Times New Roman"/>
          <w:b w:val="false"/>
          <w:i w:val="false"/>
          <w:color w:val="000000"/>
          <w:sz w:val="28"/>
        </w:rPr>
        <w:t>
      7) кухняға қажет құралдарды, плитаны, ыдысты тазалап, жууды;</w:t>
      </w:r>
    </w:p>
    <w:bookmarkEnd w:id="10370"/>
    <w:bookmarkStart w:name="z23900" w:id="10371"/>
    <w:p>
      <w:pPr>
        <w:spacing w:after="0"/>
        <w:ind w:left="0"/>
        <w:jc w:val="both"/>
      </w:pPr>
      <w:r>
        <w:rPr>
          <w:rFonts w:ascii="Times New Roman"/>
          <w:b w:val="false"/>
          <w:i w:val="false"/>
          <w:color w:val="000000"/>
          <w:sz w:val="28"/>
        </w:rPr>
        <w:t>
      8) сатып алынған затқа, қоғамдық көлікте жүргенде ақшасын төлеуді;</w:t>
      </w:r>
    </w:p>
    <w:bookmarkEnd w:id="10371"/>
    <w:bookmarkStart w:name="z23901" w:id="10372"/>
    <w:p>
      <w:pPr>
        <w:spacing w:after="0"/>
        <w:ind w:left="0"/>
        <w:jc w:val="both"/>
      </w:pPr>
      <w:r>
        <w:rPr>
          <w:rFonts w:ascii="Times New Roman"/>
          <w:b w:val="false"/>
          <w:i w:val="false"/>
          <w:color w:val="000000"/>
          <w:sz w:val="28"/>
        </w:rPr>
        <w:t>
      9) дүкендегі азық-түліктің сақталу мерзімін анықтауды;</w:t>
      </w:r>
    </w:p>
    <w:bookmarkEnd w:id="10372"/>
    <w:bookmarkStart w:name="z23902" w:id="10373"/>
    <w:p>
      <w:pPr>
        <w:spacing w:after="0"/>
        <w:ind w:left="0"/>
        <w:jc w:val="both"/>
      </w:pPr>
      <w:r>
        <w:rPr>
          <w:rFonts w:ascii="Times New Roman"/>
          <w:b w:val="false"/>
          <w:i w:val="false"/>
          <w:color w:val="000000"/>
          <w:sz w:val="28"/>
        </w:rPr>
        <w:t>
      10) ылғал аяқ-киімді құрғату, оны сақтауға дайындау; крем таңдау және былғары аяқ-киімді тазалауды;</w:t>
      </w:r>
    </w:p>
    <w:bookmarkEnd w:id="10373"/>
    <w:bookmarkStart w:name="z23903" w:id="10374"/>
    <w:p>
      <w:pPr>
        <w:spacing w:after="0"/>
        <w:ind w:left="0"/>
        <w:jc w:val="both"/>
      </w:pPr>
      <w:r>
        <w:rPr>
          <w:rFonts w:ascii="Times New Roman"/>
          <w:b w:val="false"/>
          <w:i w:val="false"/>
          <w:color w:val="000000"/>
          <w:sz w:val="28"/>
        </w:rPr>
        <w:t>
      11) жол жүру ережесін сақтауды меңгереді деп күтіледі.</w:t>
      </w:r>
    </w:p>
    <w:bookmarkEnd w:id="10374"/>
    <w:bookmarkStart w:name="z23904" w:id="10375"/>
    <w:p>
      <w:pPr>
        <w:spacing w:after="0"/>
        <w:ind w:left="0"/>
        <w:jc w:val="left"/>
      </w:pPr>
      <w:r>
        <w:rPr>
          <w:rFonts w:ascii="Times New Roman"/>
          <w:b/>
          <w:i w:val="false"/>
          <w:color w:val="000000"/>
        </w:rPr>
        <w:t xml:space="preserve"> 8-тарау. 6-сыныпты аяқтағанда күтілетін нәтижелер</w:t>
      </w:r>
    </w:p>
    <w:bookmarkEnd w:id="10375"/>
    <w:bookmarkStart w:name="z23905" w:id="10376"/>
    <w:p>
      <w:pPr>
        <w:spacing w:after="0"/>
        <w:ind w:left="0"/>
        <w:jc w:val="both"/>
      </w:pPr>
      <w:r>
        <w:rPr>
          <w:rFonts w:ascii="Times New Roman"/>
          <w:b w:val="false"/>
          <w:i w:val="false"/>
          <w:color w:val="000000"/>
          <w:sz w:val="28"/>
        </w:rPr>
        <w:t>
      73. Пәндік нәтижелер.</w:t>
      </w:r>
    </w:p>
    <w:bookmarkEnd w:id="10376"/>
    <w:bookmarkStart w:name="z23906" w:id="10377"/>
    <w:p>
      <w:pPr>
        <w:spacing w:after="0"/>
        <w:ind w:left="0"/>
        <w:jc w:val="both"/>
      </w:pPr>
      <w:r>
        <w:rPr>
          <w:rFonts w:ascii="Times New Roman"/>
          <w:b w:val="false"/>
          <w:i w:val="false"/>
          <w:color w:val="000000"/>
          <w:sz w:val="28"/>
        </w:rPr>
        <w:t>
      74. Білім алушылар:</w:t>
      </w:r>
    </w:p>
    <w:bookmarkEnd w:id="10377"/>
    <w:bookmarkStart w:name="z23907" w:id="10378"/>
    <w:p>
      <w:pPr>
        <w:spacing w:after="0"/>
        <w:ind w:left="0"/>
        <w:jc w:val="both"/>
      </w:pPr>
      <w:r>
        <w:rPr>
          <w:rFonts w:ascii="Times New Roman"/>
          <w:b w:val="false"/>
          <w:i w:val="false"/>
          <w:color w:val="000000"/>
          <w:sz w:val="28"/>
        </w:rPr>
        <w:t>
      1) медициналық көмек түрлерін;</w:t>
      </w:r>
    </w:p>
    <w:bookmarkEnd w:id="10378"/>
    <w:bookmarkStart w:name="z23908" w:id="10379"/>
    <w:p>
      <w:pPr>
        <w:spacing w:after="0"/>
        <w:ind w:left="0"/>
        <w:jc w:val="both"/>
      </w:pPr>
      <w:r>
        <w:rPr>
          <w:rFonts w:ascii="Times New Roman"/>
          <w:b w:val="false"/>
          <w:i w:val="false"/>
          <w:color w:val="000000"/>
          <w:sz w:val="28"/>
        </w:rPr>
        <w:t>
      2) су тасқыны кезінде өзін ұстау ережелерін;</w:t>
      </w:r>
    </w:p>
    <w:bookmarkEnd w:id="10379"/>
    <w:bookmarkStart w:name="z23909" w:id="10380"/>
    <w:p>
      <w:pPr>
        <w:spacing w:after="0"/>
        <w:ind w:left="0"/>
        <w:jc w:val="both"/>
      </w:pPr>
      <w:r>
        <w:rPr>
          <w:rFonts w:ascii="Times New Roman"/>
          <w:b w:val="false"/>
          <w:i w:val="false"/>
          <w:color w:val="000000"/>
          <w:sz w:val="28"/>
        </w:rPr>
        <w:t>
      3) үй жағдайында ит және мысық асырау ережелерін;</w:t>
      </w:r>
    </w:p>
    <w:bookmarkEnd w:id="10380"/>
    <w:bookmarkStart w:name="z23910" w:id="10381"/>
    <w:p>
      <w:pPr>
        <w:spacing w:after="0"/>
        <w:ind w:left="0"/>
        <w:jc w:val="both"/>
      </w:pPr>
      <w:r>
        <w:rPr>
          <w:rFonts w:ascii="Times New Roman"/>
          <w:b w:val="false"/>
          <w:i w:val="false"/>
          <w:color w:val="000000"/>
          <w:sz w:val="28"/>
        </w:rPr>
        <w:t>
      4) тұрғын үйге қойылатын талаптарды;</w:t>
      </w:r>
    </w:p>
    <w:bookmarkEnd w:id="10381"/>
    <w:bookmarkStart w:name="z23911" w:id="10382"/>
    <w:p>
      <w:pPr>
        <w:spacing w:after="0"/>
        <w:ind w:left="0"/>
        <w:jc w:val="both"/>
      </w:pPr>
      <w:r>
        <w:rPr>
          <w:rFonts w:ascii="Times New Roman"/>
          <w:b w:val="false"/>
          <w:i w:val="false"/>
          <w:color w:val="000000"/>
          <w:sz w:val="28"/>
        </w:rPr>
        <w:t>
      5) негізгі байланыс құралдарын;</w:t>
      </w:r>
    </w:p>
    <w:bookmarkEnd w:id="10382"/>
    <w:bookmarkStart w:name="z23912" w:id="10383"/>
    <w:p>
      <w:pPr>
        <w:spacing w:after="0"/>
        <w:ind w:left="0"/>
        <w:jc w:val="both"/>
      </w:pPr>
      <w:r>
        <w:rPr>
          <w:rFonts w:ascii="Times New Roman"/>
          <w:b w:val="false"/>
          <w:i w:val="false"/>
          <w:color w:val="000000"/>
          <w:sz w:val="28"/>
        </w:rPr>
        <w:t>
      6) қоғамдық көлікте өзін ұстау тәртібін біледі деп күтіледі.</w:t>
      </w:r>
    </w:p>
    <w:bookmarkEnd w:id="10383"/>
    <w:bookmarkStart w:name="z23913" w:id="10384"/>
    <w:p>
      <w:pPr>
        <w:spacing w:after="0"/>
        <w:ind w:left="0"/>
        <w:jc w:val="both"/>
      </w:pPr>
      <w:r>
        <w:rPr>
          <w:rFonts w:ascii="Times New Roman"/>
          <w:b w:val="false"/>
          <w:i w:val="false"/>
          <w:color w:val="000000"/>
          <w:sz w:val="28"/>
        </w:rPr>
        <w:t>
      75. Білім алушылар:</w:t>
      </w:r>
    </w:p>
    <w:bookmarkEnd w:id="10384"/>
    <w:bookmarkStart w:name="z23914" w:id="10385"/>
    <w:p>
      <w:pPr>
        <w:spacing w:after="0"/>
        <w:ind w:left="0"/>
        <w:jc w:val="both"/>
      </w:pPr>
      <w:r>
        <w:rPr>
          <w:rFonts w:ascii="Times New Roman"/>
          <w:b w:val="false"/>
          <w:i w:val="false"/>
          <w:color w:val="000000"/>
          <w:sz w:val="28"/>
        </w:rPr>
        <w:t>
      1) сүлгімен сүртініп және денесіне су қуюды; қолдарын жуып, тырнақтарын алып қолдарының терісіне күтім жасауды;</w:t>
      </w:r>
    </w:p>
    <w:bookmarkEnd w:id="10385"/>
    <w:bookmarkStart w:name="z23915" w:id="10386"/>
    <w:p>
      <w:pPr>
        <w:spacing w:after="0"/>
        <w:ind w:left="0"/>
        <w:jc w:val="both"/>
      </w:pPr>
      <w:r>
        <w:rPr>
          <w:rFonts w:ascii="Times New Roman"/>
          <w:b w:val="false"/>
          <w:i w:val="false"/>
          <w:color w:val="000000"/>
          <w:sz w:val="28"/>
        </w:rPr>
        <w:t>
      2) дәрігер және "жедел жәрдемді" үйге шақыруды;</w:t>
      </w:r>
    </w:p>
    <w:bookmarkEnd w:id="10386"/>
    <w:bookmarkStart w:name="z23916" w:id="10387"/>
    <w:p>
      <w:pPr>
        <w:spacing w:after="0"/>
        <w:ind w:left="0"/>
        <w:jc w:val="both"/>
      </w:pPr>
      <w:r>
        <w:rPr>
          <w:rFonts w:ascii="Times New Roman"/>
          <w:b w:val="false"/>
          <w:i w:val="false"/>
          <w:color w:val="000000"/>
          <w:sz w:val="28"/>
        </w:rPr>
        <w:t>
      3) өзінің киіміне және сырт келбетіне қарау; кішкентай балаларды серуенге киіндіруді;</w:t>
      </w:r>
    </w:p>
    <w:bookmarkEnd w:id="10387"/>
    <w:bookmarkStart w:name="z23917" w:id="10388"/>
    <w:p>
      <w:pPr>
        <w:spacing w:after="0"/>
        <w:ind w:left="0"/>
        <w:jc w:val="both"/>
      </w:pPr>
      <w:r>
        <w:rPr>
          <w:rFonts w:ascii="Times New Roman"/>
          <w:b w:val="false"/>
          <w:i w:val="false"/>
          <w:color w:val="000000"/>
          <w:sz w:val="28"/>
        </w:rPr>
        <w:t>
      4) кішкене сыйлықтарды өз қолдарымен жасауды;</w:t>
      </w:r>
    </w:p>
    <w:bookmarkEnd w:id="10388"/>
    <w:bookmarkStart w:name="z23918" w:id="10389"/>
    <w:p>
      <w:pPr>
        <w:spacing w:after="0"/>
        <w:ind w:left="0"/>
        <w:jc w:val="both"/>
      </w:pPr>
      <w:r>
        <w:rPr>
          <w:rFonts w:ascii="Times New Roman"/>
          <w:b w:val="false"/>
          <w:i w:val="false"/>
          <w:color w:val="000000"/>
          <w:sz w:val="28"/>
        </w:rPr>
        <w:t>
      5) үй жануарларын күту; қажет болған жағдайда мал дәрігерінің көмегіне жүгінуді;</w:t>
      </w:r>
    </w:p>
    <w:bookmarkEnd w:id="10389"/>
    <w:bookmarkStart w:name="z23919" w:id="10390"/>
    <w:p>
      <w:pPr>
        <w:spacing w:after="0"/>
        <w:ind w:left="0"/>
        <w:jc w:val="both"/>
      </w:pPr>
      <w:r>
        <w:rPr>
          <w:rFonts w:ascii="Times New Roman"/>
          <w:b w:val="false"/>
          <w:i w:val="false"/>
          <w:color w:val="000000"/>
          <w:sz w:val="28"/>
        </w:rPr>
        <w:t xml:space="preserve">
      6) макарон өнімдерін қорапта, этикеткада берілген стандартты нұсқау бойынша қайнатуды; </w:t>
      </w:r>
    </w:p>
    <w:bookmarkEnd w:id="10390"/>
    <w:bookmarkStart w:name="z23920" w:id="10391"/>
    <w:p>
      <w:pPr>
        <w:spacing w:after="0"/>
        <w:ind w:left="0"/>
        <w:jc w:val="both"/>
      </w:pPr>
      <w:r>
        <w:rPr>
          <w:rFonts w:ascii="Times New Roman"/>
          <w:b w:val="false"/>
          <w:i w:val="false"/>
          <w:color w:val="000000"/>
          <w:sz w:val="28"/>
        </w:rPr>
        <w:t xml:space="preserve">
      7) ботқаны суда және сүтте қайнатуды; </w:t>
      </w:r>
    </w:p>
    <w:bookmarkEnd w:id="10391"/>
    <w:bookmarkStart w:name="z23921" w:id="10392"/>
    <w:p>
      <w:pPr>
        <w:spacing w:after="0"/>
        <w:ind w:left="0"/>
        <w:jc w:val="both"/>
      </w:pPr>
      <w:r>
        <w:rPr>
          <w:rFonts w:ascii="Times New Roman"/>
          <w:b w:val="false"/>
          <w:i w:val="false"/>
          <w:color w:val="000000"/>
          <w:sz w:val="28"/>
        </w:rPr>
        <w:t xml:space="preserve">
      8) картопты қайнатып пюре даярлауды; </w:t>
      </w:r>
    </w:p>
    <w:bookmarkEnd w:id="10392"/>
    <w:bookmarkStart w:name="z23922" w:id="10393"/>
    <w:p>
      <w:pPr>
        <w:spacing w:after="0"/>
        <w:ind w:left="0"/>
        <w:jc w:val="both"/>
      </w:pPr>
      <w:r>
        <w:rPr>
          <w:rFonts w:ascii="Times New Roman"/>
          <w:b w:val="false"/>
          <w:i w:val="false"/>
          <w:color w:val="000000"/>
          <w:sz w:val="28"/>
        </w:rPr>
        <w:t>
      9) түрлі ас мәзірін еске ала отырып үстелді кешкі асқа дайындауды;</w:t>
      </w:r>
    </w:p>
    <w:bookmarkEnd w:id="10393"/>
    <w:bookmarkStart w:name="z23923" w:id="10394"/>
    <w:p>
      <w:pPr>
        <w:spacing w:after="0"/>
        <w:ind w:left="0"/>
        <w:jc w:val="both"/>
      </w:pPr>
      <w:r>
        <w:rPr>
          <w:rFonts w:ascii="Times New Roman"/>
          <w:b w:val="false"/>
          <w:i w:val="false"/>
          <w:color w:val="000000"/>
          <w:sz w:val="28"/>
        </w:rPr>
        <w:t>
      10) бөлмені құрғақ және сумен тазалау; кілемдерді; жұмсақ жиһазды, кітап сөрелерін, батареяларды тазартуды;</w:t>
      </w:r>
    </w:p>
    <w:bookmarkEnd w:id="10394"/>
    <w:bookmarkStart w:name="z23924" w:id="10395"/>
    <w:p>
      <w:pPr>
        <w:spacing w:after="0"/>
        <w:ind w:left="0"/>
        <w:jc w:val="both"/>
      </w:pPr>
      <w:r>
        <w:rPr>
          <w:rFonts w:ascii="Times New Roman"/>
          <w:b w:val="false"/>
          <w:i w:val="false"/>
          <w:color w:val="000000"/>
          <w:sz w:val="28"/>
        </w:rPr>
        <w:t>
      11) ілгек және түймелерді тігуді;</w:t>
      </w:r>
    </w:p>
    <w:bookmarkEnd w:id="10395"/>
    <w:bookmarkStart w:name="z23925" w:id="10396"/>
    <w:p>
      <w:pPr>
        <w:spacing w:after="0"/>
        <w:ind w:left="0"/>
        <w:jc w:val="both"/>
      </w:pPr>
      <w:r>
        <w:rPr>
          <w:rFonts w:ascii="Times New Roman"/>
          <w:b w:val="false"/>
          <w:i w:val="false"/>
          <w:color w:val="000000"/>
          <w:sz w:val="28"/>
        </w:rPr>
        <w:t>
      12) конверттерге мекен-жайды жазу; жеделхаттарды жіберуді (мәтінін ересектер құрастырады);</w:t>
      </w:r>
    </w:p>
    <w:bookmarkEnd w:id="10396"/>
    <w:bookmarkStart w:name="z23926" w:id="10397"/>
    <w:p>
      <w:pPr>
        <w:spacing w:after="0"/>
        <w:ind w:left="0"/>
        <w:jc w:val="both"/>
      </w:pPr>
      <w:r>
        <w:rPr>
          <w:rFonts w:ascii="Times New Roman"/>
          <w:b w:val="false"/>
          <w:i w:val="false"/>
          <w:color w:val="000000"/>
          <w:sz w:val="28"/>
        </w:rPr>
        <w:t>
      13) қоғамдық көліктің қажетті аялдамасын табу, қажет маршрутты таңдау, жол ақысын төлеуді меңгереді деп күтіледі.</w:t>
      </w:r>
    </w:p>
    <w:bookmarkEnd w:id="10397"/>
    <w:bookmarkStart w:name="z23927" w:id="10398"/>
    <w:p>
      <w:pPr>
        <w:spacing w:after="0"/>
        <w:ind w:left="0"/>
        <w:jc w:val="left"/>
      </w:pPr>
      <w:r>
        <w:rPr>
          <w:rFonts w:ascii="Times New Roman"/>
          <w:b/>
          <w:i w:val="false"/>
          <w:color w:val="000000"/>
        </w:rPr>
        <w:t xml:space="preserve"> 9-тарау. 7-сыныпты аяқтағанда күтілетін нәтижелер</w:t>
      </w:r>
    </w:p>
    <w:bookmarkEnd w:id="10398"/>
    <w:bookmarkStart w:name="z23928" w:id="10399"/>
    <w:p>
      <w:pPr>
        <w:spacing w:after="0"/>
        <w:ind w:left="0"/>
        <w:jc w:val="both"/>
      </w:pPr>
      <w:r>
        <w:rPr>
          <w:rFonts w:ascii="Times New Roman"/>
          <w:b w:val="false"/>
          <w:i w:val="false"/>
          <w:color w:val="000000"/>
          <w:sz w:val="28"/>
        </w:rPr>
        <w:t>
      76. Пәндік нәтижелер.</w:t>
      </w:r>
    </w:p>
    <w:bookmarkEnd w:id="10399"/>
    <w:bookmarkStart w:name="z23929" w:id="10400"/>
    <w:p>
      <w:pPr>
        <w:spacing w:after="0"/>
        <w:ind w:left="0"/>
        <w:jc w:val="both"/>
      </w:pPr>
      <w:r>
        <w:rPr>
          <w:rFonts w:ascii="Times New Roman"/>
          <w:b w:val="false"/>
          <w:i w:val="false"/>
          <w:color w:val="000000"/>
          <w:sz w:val="28"/>
        </w:rPr>
        <w:t>
      77. Білім алушылар:</w:t>
      </w:r>
    </w:p>
    <w:bookmarkEnd w:id="10400"/>
    <w:bookmarkStart w:name="z23930" w:id="10401"/>
    <w:p>
      <w:pPr>
        <w:spacing w:after="0"/>
        <w:ind w:left="0"/>
        <w:jc w:val="both"/>
      </w:pPr>
      <w:r>
        <w:rPr>
          <w:rFonts w:ascii="Times New Roman"/>
          <w:b w:val="false"/>
          <w:i w:val="false"/>
          <w:color w:val="000000"/>
          <w:sz w:val="28"/>
        </w:rPr>
        <w:t xml:space="preserve">
      1) жеткіншектің тамақтану кестесін; </w:t>
      </w:r>
    </w:p>
    <w:bookmarkEnd w:id="10401"/>
    <w:bookmarkStart w:name="z23931" w:id="10402"/>
    <w:p>
      <w:pPr>
        <w:spacing w:after="0"/>
        <w:ind w:left="0"/>
        <w:jc w:val="both"/>
      </w:pPr>
      <w:r>
        <w:rPr>
          <w:rFonts w:ascii="Times New Roman"/>
          <w:b w:val="false"/>
          <w:i w:val="false"/>
          <w:color w:val="000000"/>
          <w:sz w:val="28"/>
        </w:rPr>
        <w:t>
      2) жарақаттанғанда, сүйек шыққан, сынған жағдайларда алғашқы медициналық көмек көрсетуді;</w:t>
      </w:r>
    </w:p>
    <w:bookmarkEnd w:id="10402"/>
    <w:bookmarkStart w:name="z23932" w:id="10403"/>
    <w:p>
      <w:pPr>
        <w:spacing w:after="0"/>
        <w:ind w:left="0"/>
        <w:jc w:val="both"/>
      </w:pPr>
      <w:r>
        <w:rPr>
          <w:rFonts w:ascii="Times New Roman"/>
          <w:b w:val="false"/>
          <w:i w:val="false"/>
          <w:color w:val="000000"/>
          <w:sz w:val="28"/>
        </w:rPr>
        <w:t>
      3) қоғамдық орындарда өзін ұстай алуды;</w:t>
      </w:r>
    </w:p>
    <w:bookmarkEnd w:id="10403"/>
    <w:bookmarkStart w:name="z23933" w:id="10404"/>
    <w:p>
      <w:pPr>
        <w:spacing w:after="0"/>
        <w:ind w:left="0"/>
        <w:jc w:val="both"/>
      </w:pPr>
      <w:r>
        <w:rPr>
          <w:rFonts w:ascii="Times New Roman"/>
          <w:b w:val="false"/>
          <w:i w:val="false"/>
          <w:color w:val="000000"/>
          <w:sz w:val="28"/>
        </w:rPr>
        <w:t>
      4) тұрмыстық заттарды қолданғанда қауіпсіздік техникасын сақтау ережелерін;</w:t>
      </w:r>
    </w:p>
    <w:bookmarkEnd w:id="10404"/>
    <w:bookmarkStart w:name="z23934" w:id="10405"/>
    <w:p>
      <w:pPr>
        <w:spacing w:after="0"/>
        <w:ind w:left="0"/>
        <w:jc w:val="both"/>
      </w:pPr>
      <w:r>
        <w:rPr>
          <w:rFonts w:ascii="Times New Roman"/>
          <w:b w:val="false"/>
          <w:i w:val="false"/>
          <w:color w:val="000000"/>
          <w:sz w:val="28"/>
        </w:rPr>
        <w:t>
      5) үстелді дайындау және үстелде өзін ұстау ережелерін;</w:t>
      </w:r>
    </w:p>
    <w:bookmarkEnd w:id="10405"/>
    <w:bookmarkStart w:name="z23935" w:id="10406"/>
    <w:p>
      <w:pPr>
        <w:spacing w:after="0"/>
        <w:ind w:left="0"/>
        <w:jc w:val="both"/>
      </w:pPr>
      <w:r>
        <w:rPr>
          <w:rFonts w:ascii="Times New Roman"/>
          <w:b w:val="false"/>
          <w:i w:val="false"/>
          <w:color w:val="000000"/>
          <w:sz w:val="28"/>
        </w:rPr>
        <w:t>
      6) вокзалдың анықтама қызметін қолдану ережелерін біледі деп күтіледі.</w:t>
      </w:r>
    </w:p>
    <w:bookmarkEnd w:id="10406"/>
    <w:bookmarkStart w:name="z23936" w:id="10407"/>
    <w:p>
      <w:pPr>
        <w:spacing w:after="0"/>
        <w:ind w:left="0"/>
        <w:jc w:val="both"/>
      </w:pPr>
      <w:r>
        <w:rPr>
          <w:rFonts w:ascii="Times New Roman"/>
          <w:b w:val="false"/>
          <w:i w:val="false"/>
          <w:color w:val="000000"/>
          <w:sz w:val="28"/>
        </w:rPr>
        <w:t>
      78. Білім алушылар:</w:t>
      </w:r>
    </w:p>
    <w:bookmarkEnd w:id="10407"/>
    <w:bookmarkStart w:name="z23937" w:id="10408"/>
    <w:p>
      <w:pPr>
        <w:spacing w:after="0"/>
        <w:ind w:left="0"/>
        <w:jc w:val="both"/>
      </w:pPr>
      <w:r>
        <w:rPr>
          <w:rFonts w:ascii="Times New Roman"/>
          <w:b w:val="false"/>
          <w:i w:val="false"/>
          <w:color w:val="000000"/>
          <w:sz w:val="28"/>
        </w:rPr>
        <w:t xml:space="preserve">
      1) қораптардағы стандартты нұсқауларға сәйкес шөп дәрілерден тұнбалар жасай алуды; </w:t>
      </w:r>
    </w:p>
    <w:bookmarkEnd w:id="10408"/>
    <w:bookmarkStart w:name="z23938" w:id="10409"/>
    <w:p>
      <w:pPr>
        <w:spacing w:after="0"/>
        <w:ind w:left="0"/>
        <w:jc w:val="both"/>
      </w:pPr>
      <w:r>
        <w:rPr>
          <w:rFonts w:ascii="Times New Roman"/>
          <w:b w:val="false"/>
          <w:i w:val="false"/>
          <w:color w:val="000000"/>
          <w:sz w:val="28"/>
        </w:rPr>
        <w:t>
      2) жарақаттарды өңдеп және таңуды;</w:t>
      </w:r>
    </w:p>
    <w:bookmarkEnd w:id="10409"/>
    <w:bookmarkStart w:name="z23939" w:id="10410"/>
    <w:p>
      <w:pPr>
        <w:spacing w:after="0"/>
        <w:ind w:left="0"/>
        <w:jc w:val="both"/>
      </w:pPr>
      <w:r>
        <w:rPr>
          <w:rFonts w:ascii="Times New Roman"/>
          <w:b w:val="false"/>
          <w:i w:val="false"/>
          <w:color w:val="000000"/>
          <w:sz w:val="28"/>
        </w:rPr>
        <w:t>
      3) қарапайым сыйлықтар (сувенирлер) дайындауды;</w:t>
      </w:r>
    </w:p>
    <w:bookmarkEnd w:id="10410"/>
    <w:bookmarkStart w:name="z23940" w:id="10411"/>
    <w:p>
      <w:pPr>
        <w:spacing w:after="0"/>
        <w:ind w:left="0"/>
        <w:jc w:val="both"/>
      </w:pPr>
      <w:r>
        <w:rPr>
          <w:rFonts w:ascii="Times New Roman"/>
          <w:b w:val="false"/>
          <w:i w:val="false"/>
          <w:color w:val="000000"/>
          <w:sz w:val="28"/>
        </w:rPr>
        <w:t>
      4) отбасындағы демалыс және бос уақытты өткізуге қатысуды;</w:t>
      </w:r>
    </w:p>
    <w:bookmarkEnd w:id="10411"/>
    <w:bookmarkStart w:name="z23941" w:id="10412"/>
    <w:p>
      <w:pPr>
        <w:spacing w:after="0"/>
        <w:ind w:left="0"/>
        <w:jc w:val="both"/>
      </w:pPr>
      <w:r>
        <w:rPr>
          <w:rFonts w:ascii="Times New Roman"/>
          <w:b w:val="false"/>
          <w:i w:val="false"/>
          <w:color w:val="000000"/>
          <w:sz w:val="28"/>
        </w:rPr>
        <w:t>
      5) үстелді түскі асқа дайындауды;</w:t>
      </w:r>
    </w:p>
    <w:bookmarkEnd w:id="10412"/>
    <w:bookmarkStart w:name="z23942" w:id="10413"/>
    <w:p>
      <w:pPr>
        <w:spacing w:after="0"/>
        <w:ind w:left="0"/>
        <w:jc w:val="both"/>
      </w:pPr>
      <w:r>
        <w:rPr>
          <w:rFonts w:ascii="Times New Roman"/>
          <w:b w:val="false"/>
          <w:i w:val="false"/>
          <w:color w:val="000000"/>
          <w:sz w:val="28"/>
        </w:rPr>
        <w:t>
      6) қарапайым закускалар дайындауды;</w:t>
      </w:r>
    </w:p>
    <w:bookmarkEnd w:id="10413"/>
    <w:bookmarkStart w:name="z23943" w:id="10414"/>
    <w:p>
      <w:pPr>
        <w:spacing w:after="0"/>
        <w:ind w:left="0"/>
        <w:jc w:val="both"/>
      </w:pPr>
      <w:r>
        <w:rPr>
          <w:rFonts w:ascii="Times New Roman"/>
          <w:b w:val="false"/>
          <w:i w:val="false"/>
          <w:color w:val="000000"/>
          <w:sz w:val="28"/>
        </w:rPr>
        <w:t xml:space="preserve">
      7) тұрмыстық бөлмелерді жинастыруды; </w:t>
      </w:r>
    </w:p>
    <w:bookmarkEnd w:id="10414"/>
    <w:bookmarkStart w:name="z23944" w:id="10415"/>
    <w:p>
      <w:pPr>
        <w:spacing w:after="0"/>
        <w:ind w:left="0"/>
        <w:jc w:val="both"/>
      </w:pPr>
      <w:r>
        <w:rPr>
          <w:rFonts w:ascii="Times New Roman"/>
          <w:b w:val="false"/>
          <w:i w:val="false"/>
          <w:color w:val="000000"/>
          <w:sz w:val="28"/>
        </w:rPr>
        <w:t xml:space="preserve">
      8) жиһазды тазалай алуды; </w:t>
      </w:r>
    </w:p>
    <w:bookmarkEnd w:id="10415"/>
    <w:bookmarkStart w:name="z23945" w:id="10416"/>
    <w:p>
      <w:pPr>
        <w:spacing w:after="0"/>
        <w:ind w:left="0"/>
        <w:jc w:val="both"/>
      </w:pPr>
      <w:r>
        <w:rPr>
          <w:rFonts w:ascii="Times New Roman"/>
          <w:b w:val="false"/>
          <w:i w:val="false"/>
          <w:color w:val="000000"/>
          <w:sz w:val="28"/>
        </w:rPr>
        <w:t>
      9) айна және әйнектерді жууды;</w:t>
      </w:r>
    </w:p>
    <w:bookmarkEnd w:id="10416"/>
    <w:bookmarkStart w:name="z23946" w:id="10417"/>
    <w:p>
      <w:pPr>
        <w:spacing w:after="0"/>
        <w:ind w:left="0"/>
        <w:jc w:val="both"/>
      </w:pPr>
      <w:r>
        <w:rPr>
          <w:rFonts w:ascii="Times New Roman"/>
          <w:b w:val="false"/>
          <w:i w:val="false"/>
          <w:color w:val="000000"/>
          <w:sz w:val="28"/>
        </w:rPr>
        <w:t xml:space="preserve">
      10) кір жуғыш машинаның көмегімен ақ және түрлі-түсті киімдерді жеке жууды; </w:t>
      </w:r>
    </w:p>
    <w:bookmarkEnd w:id="10417"/>
    <w:bookmarkStart w:name="z23947" w:id="10418"/>
    <w:p>
      <w:pPr>
        <w:spacing w:after="0"/>
        <w:ind w:left="0"/>
        <w:jc w:val="both"/>
      </w:pPr>
      <w:r>
        <w:rPr>
          <w:rFonts w:ascii="Times New Roman"/>
          <w:b w:val="false"/>
          <w:i w:val="false"/>
          <w:color w:val="000000"/>
          <w:sz w:val="28"/>
        </w:rPr>
        <w:t>
      11) киімді үтіктеуді;</w:t>
      </w:r>
    </w:p>
    <w:bookmarkEnd w:id="10418"/>
    <w:bookmarkStart w:name="z23948" w:id="10419"/>
    <w:p>
      <w:pPr>
        <w:spacing w:after="0"/>
        <w:ind w:left="0"/>
        <w:jc w:val="both"/>
      </w:pPr>
      <w:r>
        <w:rPr>
          <w:rFonts w:ascii="Times New Roman"/>
          <w:b w:val="false"/>
          <w:i w:val="false"/>
          <w:color w:val="000000"/>
          <w:sz w:val="28"/>
        </w:rPr>
        <w:t>
      12) дақтарды түрлі әдістермен және құралдармен шығаруды;</w:t>
      </w:r>
    </w:p>
    <w:bookmarkEnd w:id="10419"/>
    <w:bookmarkStart w:name="z23949" w:id="10420"/>
    <w:p>
      <w:pPr>
        <w:spacing w:after="0"/>
        <w:ind w:left="0"/>
        <w:jc w:val="both"/>
      </w:pPr>
      <w:r>
        <w:rPr>
          <w:rFonts w:ascii="Times New Roman"/>
          <w:b w:val="false"/>
          <w:i w:val="false"/>
          <w:color w:val="000000"/>
          <w:sz w:val="28"/>
        </w:rPr>
        <w:t>
      13) басқа жаққа жіберуге тиісті заттарды жұмсақ қорапқа, жәшікке салуды;</w:t>
      </w:r>
    </w:p>
    <w:bookmarkEnd w:id="10420"/>
    <w:bookmarkStart w:name="z23950" w:id="10421"/>
    <w:p>
      <w:pPr>
        <w:spacing w:after="0"/>
        <w:ind w:left="0"/>
        <w:jc w:val="both"/>
      </w:pPr>
      <w:r>
        <w:rPr>
          <w:rFonts w:ascii="Times New Roman"/>
          <w:b w:val="false"/>
          <w:i w:val="false"/>
          <w:color w:val="000000"/>
          <w:sz w:val="28"/>
        </w:rPr>
        <w:t>
      14) бандероль, посылкаларды толтыра алуды;</w:t>
      </w:r>
    </w:p>
    <w:bookmarkEnd w:id="10421"/>
    <w:bookmarkStart w:name="z23951" w:id="10422"/>
    <w:p>
      <w:pPr>
        <w:spacing w:after="0"/>
        <w:ind w:left="0"/>
        <w:jc w:val="both"/>
      </w:pPr>
      <w:r>
        <w:rPr>
          <w:rFonts w:ascii="Times New Roman"/>
          <w:b w:val="false"/>
          <w:i w:val="false"/>
          <w:color w:val="000000"/>
          <w:sz w:val="28"/>
        </w:rPr>
        <w:t>
      15) теміржол кассасынан билет сатып алуды меңгереді деп күтіледі.</w:t>
      </w:r>
    </w:p>
    <w:bookmarkEnd w:id="10422"/>
    <w:bookmarkStart w:name="z23952" w:id="10423"/>
    <w:p>
      <w:pPr>
        <w:spacing w:after="0"/>
        <w:ind w:left="0"/>
        <w:jc w:val="left"/>
      </w:pPr>
      <w:r>
        <w:rPr>
          <w:rFonts w:ascii="Times New Roman"/>
          <w:b/>
          <w:i w:val="false"/>
          <w:color w:val="000000"/>
        </w:rPr>
        <w:t xml:space="preserve"> 10-тарау. 8-сыныпты аяқтағанда күтілетін нәтижелер</w:t>
      </w:r>
    </w:p>
    <w:bookmarkEnd w:id="10423"/>
    <w:bookmarkStart w:name="z23953" w:id="10424"/>
    <w:p>
      <w:pPr>
        <w:spacing w:after="0"/>
        <w:ind w:left="0"/>
        <w:jc w:val="both"/>
      </w:pPr>
      <w:r>
        <w:rPr>
          <w:rFonts w:ascii="Times New Roman"/>
          <w:b w:val="false"/>
          <w:i w:val="false"/>
          <w:color w:val="000000"/>
          <w:sz w:val="28"/>
        </w:rPr>
        <w:t>
      79. Пәндік нәтижелер.</w:t>
      </w:r>
    </w:p>
    <w:bookmarkEnd w:id="10424"/>
    <w:bookmarkStart w:name="z23954" w:id="10425"/>
    <w:p>
      <w:pPr>
        <w:spacing w:after="0"/>
        <w:ind w:left="0"/>
        <w:jc w:val="both"/>
      </w:pPr>
      <w:r>
        <w:rPr>
          <w:rFonts w:ascii="Times New Roman"/>
          <w:b w:val="false"/>
          <w:i w:val="false"/>
          <w:color w:val="000000"/>
          <w:sz w:val="28"/>
        </w:rPr>
        <w:t>
      80. Білім алушылар:</w:t>
      </w:r>
    </w:p>
    <w:bookmarkEnd w:id="10425"/>
    <w:bookmarkStart w:name="z23955" w:id="10426"/>
    <w:p>
      <w:pPr>
        <w:spacing w:after="0"/>
        <w:ind w:left="0"/>
        <w:jc w:val="both"/>
      </w:pPr>
      <w:r>
        <w:rPr>
          <w:rFonts w:ascii="Times New Roman"/>
          <w:b w:val="false"/>
          <w:i w:val="false"/>
          <w:color w:val="000000"/>
          <w:sz w:val="28"/>
        </w:rPr>
        <w:t>
      1) сәндік опа далаптарды қолдану ережелерін;</w:t>
      </w:r>
    </w:p>
    <w:bookmarkEnd w:id="10426"/>
    <w:bookmarkStart w:name="z23956" w:id="10427"/>
    <w:p>
      <w:pPr>
        <w:spacing w:after="0"/>
        <w:ind w:left="0"/>
        <w:jc w:val="both"/>
      </w:pPr>
      <w:r>
        <w:rPr>
          <w:rFonts w:ascii="Times New Roman"/>
          <w:b w:val="false"/>
          <w:i w:val="false"/>
          <w:color w:val="000000"/>
          <w:sz w:val="28"/>
        </w:rPr>
        <w:t>
      2) қайғылы жағдайда алғашқы көмек көрсету ережелерін;</w:t>
      </w:r>
    </w:p>
    <w:bookmarkEnd w:id="10427"/>
    <w:bookmarkStart w:name="z23957" w:id="10428"/>
    <w:p>
      <w:pPr>
        <w:spacing w:after="0"/>
        <w:ind w:left="0"/>
        <w:jc w:val="both"/>
      </w:pPr>
      <w:r>
        <w:rPr>
          <w:rFonts w:ascii="Times New Roman"/>
          <w:b w:val="false"/>
          <w:i w:val="false"/>
          <w:color w:val="000000"/>
          <w:sz w:val="28"/>
        </w:rPr>
        <w:t>
      3) духовка және қысқа толқынды пеш пайдалану ережелерін;</w:t>
      </w:r>
    </w:p>
    <w:bookmarkEnd w:id="10428"/>
    <w:bookmarkStart w:name="z23958" w:id="10429"/>
    <w:p>
      <w:pPr>
        <w:spacing w:after="0"/>
        <w:ind w:left="0"/>
        <w:jc w:val="both"/>
      </w:pPr>
      <w:r>
        <w:rPr>
          <w:rFonts w:ascii="Times New Roman"/>
          <w:b w:val="false"/>
          <w:i w:val="false"/>
          <w:color w:val="000000"/>
          <w:sz w:val="28"/>
        </w:rPr>
        <w:t>
      4) жуу құралдарын қолдану ережелерін;</w:t>
      </w:r>
    </w:p>
    <w:bookmarkEnd w:id="10429"/>
    <w:bookmarkStart w:name="z23959" w:id="10430"/>
    <w:p>
      <w:pPr>
        <w:spacing w:after="0"/>
        <w:ind w:left="0"/>
        <w:jc w:val="both"/>
      </w:pPr>
      <w:r>
        <w:rPr>
          <w:rFonts w:ascii="Times New Roman"/>
          <w:b w:val="false"/>
          <w:i w:val="false"/>
          <w:color w:val="000000"/>
          <w:sz w:val="28"/>
        </w:rPr>
        <w:t xml:space="preserve">
      5) аппатық қызмет телефондарының номерлерін біледі деп күтіледі. </w:t>
      </w:r>
    </w:p>
    <w:bookmarkEnd w:id="10430"/>
    <w:bookmarkStart w:name="z23960" w:id="10431"/>
    <w:p>
      <w:pPr>
        <w:spacing w:after="0"/>
        <w:ind w:left="0"/>
        <w:jc w:val="both"/>
      </w:pPr>
      <w:r>
        <w:rPr>
          <w:rFonts w:ascii="Times New Roman"/>
          <w:b w:val="false"/>
          <w:i w:val="false"/>
          <w:color w:val="000000"/>
          <w:sz w:val="28"/>
        </w:rPr>
        <w:t>
      81. Білім алушылар:</w:t>
      </w:r>
    </w:p>
    <w:bookmarkEnd w:id="10431"/>
    <w:bookmarkStart w:name="z23961" w:id="10432"/>
    <w:p>
      <w:pPr>
        <w:spacing w:after="0"/>
        <w:ind w:left="0"/>
        <w:jc w:val="both"/>
      </w:pPr>
      <w:r>
        <w:rPr>
          <w:rFonts w:ascii="Times New Roman"/>
          <w:b w:val="false"/>
          <w:i w:val="false"/>
          <w:color w:val="000000"/>
          <w:sz w:val="28"/>
        </w:rPr>
        <w:t>
      1) мақсатына, терісінің ерекшелігіне байланысты косметикалық құралдарды таңдап және қолдануды; қырынуды;</w:t>
      </w:r>
    </w:p>
    <w:bookmarkEnd w:id="10432"/>
    <w:bookmarkStart w:name="z23962" w:id="10433"/>
    <w:p>
      <w:pPr>
        <w:spacing w:after="0"/>
        <w:ind w:left="0"/>
        <w:jc w:val="both"/>
      </w:pPr>
      <w:r>
        <w:rPr>
          <w:rFonts w:ascii="Times New Roman"/>
          <w:b w:val="false"/>
          <w:i w:val="false"/>
          <w:color w:val="000000"/>
          <w:sz w:val="28"/>
        </w:rPr>
        <w:t>
      2) сәндік косметиканы пайдалануды;</w:t>
      </w:r>
    </w:p>
    <w:bookmarkEnd w:id="10433"/>
    <w:bookmarkStart w:name="z23963" w:id="10434"/>
    <w:p>
      <w:pPr>
        <w:spacing w:after="0"/>
        <w:ind w:left="0"/>
        <w:jc w:val="both"/>
      </w:pPr>
      <w:r>
        <w:rPr>
          <w:rFonts w:ascii="Times New Roman"/>
          <w:b w:val="false"/>
          <w:i w:val="false"/>
          <w:color w:val="000000"/>
          <w:sz w:val="28"/>
        </w:rPr>
        <w:t>
      3) күйіп, үсіп қалған жағдайларда алғашқы көмек көрсетуді;</w:t>
      </w:r>
    </w:p>
    <w:bookmarkEnd w:id="10434"/>
    <w:bookmarkStart w:name="z23964" w:id="10435"/>
    <w:p>
      <w:pPr>
        <w:spacing w:after="0"/>
        <w:ind w:left="0"/>
        <w:jc w:val="both"/>
      </w:pPr>
      <w:r>
        <w:rPr>
          <w:rFonts w:ascii="Times New Roman"/>
          <w:b w:val="false"/>
          <w:i w:val="false"/>
          <w:color w:val="000000"/>
          <w:sz w:val="28"/>
        </w:rPr>
        <w:t>
      4) суға батып бара жатқан адамға алғашқы көмек көрсетуді;</w:t>
      </w:r>
    </w:p>
    <w:bookmarkEnd w:id="10435"/>
    <w:bookmarkStart w:name="z23965" w:id="10436"/>
    <w:p>
      <w:pPr>
        <w:spacing w:after="0"/>
        <w:ind w:left="0"/>
        <w:jc w:val="both"/>
      </w:pPr>
      <w:r>
        <w:rPr>
          <w:rFonts w:ascii="Times New Roman"/>
          <w:b w:val="false"/>
          <w:i w:val="false"/>
          <w:color w:val="000000"/>
          <w:sz w:val="28"/>
        </w:rPr>
        <w:t>
      5) жерлеу, еске алу рәсімдерін ұйымдастырып, өткізгенде қажетті көмек көрсетуді;</w:t>
      </w:r>
    </w:p>
    <w:bookmarkEnd w:id="10436"/>
    <w:bookmarkStart w:name="z23966" w:id="10437"/>
    <w:p>
      <w:pPr>
        <w:spacing w:after="0"/>
        <w:ind w:left="0"/>
        <w:jc w:val="both"/>
      </w:pPr>
      <w:r>
        <w:rPr>
          <w:rFonts w:ascii="Times New Roman"/>
          <w:b w:val="false"/>
          <w:i w:val="false"/>
          <w:color w:val="000000"/>
          <w:sz w:val="28"/>
        </w:rPr>
        <w:t xml:space="preserve">
      6) егін егуде жерді және дәнді дақылдарды дайындай алуды; көкөністерді, картопты отырғызуға көшеттерді дайындауды; </w:t>
      </w:r>
    </w:p>
    <w:bookmarkEnd w:id="10437"/>
    <w:bookmarkStart w:name="z23967" w:id="10438"/>
    <w:p>
      <w:pPr>
        <w:spacing w:after="0"/>
        <w:ind w:left="0"/>
        <w:jc w:val="both"/>
      </w:pPr>
      <w:r>
        <w:rPr>
          <w:rFonts w:ascii="Times New Roman"/>
          <w:b w:val="false"/>
          <w:i w:val="false"/>
          <w:color w:val="000000"/>
          <w:sz w:val="28"/>
        </w:rPr>
        <w:t xml:space="preserve">
      7) рецепт бойынша қамырдан өнім жасай алуды; </w:t>
      </w:r>
    </w:p>
    <w:bookmarkEnd w:id="10438"/>
    <w:bookmarkStart w:name="z23968" w:id="10439"/>
    <w:p>
      <w:pPr>
        <w:spacing w:after="0"/>
        <w:ind w:left="0"/>
        <w:jc w:val="both"/>
      </w:pPr>
      <w:r>
        <w:rPr>
          <w:rFonts w:ascii="Times New Roman"/>
          <w:b w:val="false"/>
          <w:i w:val="false"/>
          <w:color w:val="000000"/>
          <w:sz w:val="28"/>
        </w:rPr>
        <w:t>
      8) қабырғаларды жуып, раковинаны тазалауды;</w:t>
      </w:r>
    </w:p>
    <w:bookmarkEnd w:id="10439"/>
    <w:bookmarkStart w:name="z23969" w:id="10440"/>
    <w:p>
      <w:pPr>
        <w:spacing w:after="0"/>
        <w:ind w:left="0"/>
        <w:jc w:val="both"/>
      </w:pPr>
      <w:r>
        <w:rPr>
          <w:rFonts w:ascii="Times New Roman"/>
          <w:b w:val="false"/>
          <w:i w:val="false"/>
          <w:color w:val="000000"/>
          <w:sz w:val="28"/>
        </w:rPr>
        <w:t>
      9) кір жуу қызметін пайдалануды;</w:t>
      </w:r>
    </w:p>
    <w:bookmarkEnd w:id="10440"/>
    <w:bookmarkStart w:name="z23970" w:id="10441"/>
    <w:p>
      <w:pPr>
        <w:spacing w:after="0"/>
        <w:ind w:left="0"/>
        <w:jc w:val="both"/>
      </w:pPr>
      <w:r>
        <w:rPr>
          <w:rFonts w:ascii="Times New Roman"/>
          <w:b w:val="false"/>
          <w:i w:val="false"/>
          <w:color w:val="000000"/>
          <w:sz w:val="28"/>
        </w:rPr>
        <w:t>
      10) өз киімінің және аяқ киімі мөлшерінде бағдарлауды;</w:t>
      </w:r>
    </w:p>
    <w:bookmarkEnd w:id="10441"/>
    <w:bookmarkStart w:name="z23971" w:id="10442"/>
    <w:p>
      <w:pPr>
        <w:spacing w:after="0"/>
        <w:ind w:left="0"/>
        <w:jc w:val="both"/>
      </w:pPr>
      <w:r>
        <w:rPr>
          <w:rFonts w:ascii="Times New Roman"/>
          <w:b w:val="false"/>
          <w:i w:val="false"/>
          <w:color w:val="000000"/>
          <w:sz w:val="28"/>
        </w:rPr>
        <w:t>
      11) телефон арқылы анықтамалар алып, уақытты білуді;</w:t>
      </w:r>
    </w:p>
    <w:bookmarkEnd w:id="10442"/>
    <w:bookmarkStart w:name="z23972" w:id="10443"/>
    <w:p>
      <w:pPr>
        <w:spacing w:after="0"/>
        <w:ind w:left="0"/>
        <w:jc w:val="both"/>
      </w:pPr>
      <w:r>
        <w:rPr>
          <w:rFonts w:ascii="Times New Roman"/>
          <w:b w:val="false"/>
          <w:i w:val="false"/>
          <w:color w:val="000000"/>
          <w:sz w:val="28"/>
        </w:rPr>
        <w:t>
      12) билет сатып алуды, қалааралық автобустардың кестелерін бағдарлай алуды;</w:t>
      </w:r>
    </w:p>
    <w:bookmarkEnd w:id="10443"/>
    <w:bookmarkStart w:name="z23973" w:id="10444"/>
    <w:p>
      <w:pPr>
        <w:spacing w:after="0"/>
        <w:ind w:left="0"/>
        <w:jc w:val="both"/>
      </w:pPr>
      <w:r>
        <w:rPr>
          <w:rFonts w:ascii="Times New Roman"/>
          <w:b w:val="false"/>
          <w:i w:val="false"/>
          <w:color w:val="000000"/>
          <w:sz w:val="28"/>
        </w:rPr>
        <w:t>
      13) есеп құралдарының көрсеткіштерін алып пайдаланған электрқуатын және газды санай алуды; түбіртектерді толтыруды меңгереді деп күтіледі.</w:t>
      </w:r>
    </w:p>
    <w:bookmarkEnd w:id="10444"/>
    <w:bookmarkStart w:name="z23974" w:id="10445"/>
    <w:p>
      <w:pPr>
        <w:spacing w:after="0"/>
        <w:ind w:left="0"/>
        <w:jc w:val="left"/>
      </w:pPr>
      <w:r>
        <w:rPr>
          <w:rFonts w:ascii="Times New Roman"/>
          <w:b/>
          <w:i w:val="false"/>
          <w:color w:val="000000"/>
        </w:rPr>
        <w:t xml:space="preserve"> 11-тарау. 9-сыныпты аяқтағанда күтілетін нәтижелер</w:t>
      </w:r>
    </w:p>
    <w:bookmarkEnd w:id="10445"/>
    <w:bookmarkStart w:name="z23975" w:id="10446"/>
    <w:p>
      <w:pPr>
        <w:spacing w:after="0"/>
        <w:ind w:left="0"/>
        <w:jc w:val="both"/>
      </w:pPr>
      <w:r>
        <w:rPr>
          <w:rFonts w:ascii="Times New Roman"/>
          <w:b w:val="false"/>
          <w:i w:val="false"/>
          <w:color w:val="000000"/>
          <w:sz w:val="28"/>
        </w:rPr>
        <w:t>
      82. Пәндік нәтижелер.</w:t>
      </w:r>
    </w:p>
    <w:bookmarkEnd w:id="10446"/>
    <w:bookmarkStart w:name="z23976" w:id="10447"/>
    <w:p>
      <w:pPr>
        <w:spacing w:after="0"/>
        <w:ind w:left="0"/>
        <w:jc w:val="both"/>
      </w:pPr>
      <w:r>
        <w:rPr>
          <w:rFonts w:ascii="Times New Roman"/>
          <w:b w:val="false"/>
          <w:i w:val="false"/>
          <w:color w:val="000000"/>
          <w:sz w:val="28"/>
        </w:rPr>
        <w:t>
      83. Білім алушылар:</w:t>
      </w:r>
    </w:p>
    <w:bookmarkEnd w:id="10447"/>
    <w:bookmarkStart w:name="z23977" w:id="10448"/>
    <w:p>
      <w:pPr>
        <w:spacing w:after="0"/>
        <w:ind w:left="0"/>
        <w:jc w:val="both"/>
      </w:pPr>
      <w:r>
        <w:rPr>
          <w:rFonts w:ascii="Times New Roman"/>
          <w:b w:val="false"/>
          <w:i w:val="false"/>
          <w:color w:val="000000"/>
          <w:sz w:val="28"/>
        </w:rPr>
        <w:t>
      1) ауырған адамды күту ережелерін;</w:t>
      </w:r>
    </w:p>
    <w:bookmarkEnd w:id="10448"/>
    <w:bookmarkStart w:name="z23978" w:id="10449"/>
    <w:p>
      <w:pPr>
        <w:spacing w:after="0"/>
        <w:ind w:left="0"/>
        <w:jc w:val="both"/>
      </w:pPr>
      <w:r>
        <w:rPr>
          <w:rFonts w:ascii="Times New Roman"/>
          <w:b w:val="false"/>
          <w:i w:val="false"/>
          <w:color w:val="000000"/>
          <w:sz w:val="28"/>
        </w:rPr>
        <w:t>
      2) диеталық тамақтану ерекшеліктерін;</w:t>
      </w:r>
    </w:p>
    <w:bookmarkEnd w:id="10449"/>
    <w:bookmarkStart w:name="z23979" w:id="10450"/>
    <w:p>
      <w:pPr>
        <w:spacing w:after="0"/>
        <w:ind w:left="0"/>
        <w:jc w:val="both"/>
      </w:pPr>
      <w:r>
        <w:rPr>
          <w:rFonts w:ascii="Times New Roman"/>
          <w:b w:val="false"/>
          <w:i w:val="false"/>
          <w:color w:val="000000"/>
          <w:sz w:val="28"/>
        </w:rPr>
        <w:t>
      3) негізгі азық-түлік және өндірістік тауарлардың бағасын;</w:t>
      </w:r>
    </w:p>
    <w:bookmarkEnd w:id="10450"/>
    <w:bookmarkStart w:name="z23980" w:id="10451"/>
    <w:p>
      <w:pPr>
        <w:spacing w:after="0"/>
        <w:ind w:left="0"/>
        <w:jc w:val="both"/>
      </w:pPr>
      <w:r>
        <w:rPr>
          <w:rFonts w:ascii="Times New Roman"/>
          <w:b w:val="false"/>
          <w:i w:val="false"/>
          <w:color w:val="000000"/>
          <w:sz w:val="28"/>
        </w:rPr>
        <w:t>
      4) ақша аудару ережелерін;</w:t>
      </w:r>
    </w:p>
    <w:bookmarkEnd w:id="10451"/>
    <w:bookmarkStart w:name="z23981" w:id="10452"/>
    <w:p>
      <w:pPr>
        <w:spacing w:after="0"/>
        <w:ind w:left="0"/>
        <w:jc w:val="both"/>
      </w:pPr>
      <w:r>
        <w:rPr>
          <w:rFonts w:ascii="Times New Roman"/>
          <w:b w:val="false"/>
          <w:i w:val="false"/>
          <w:color w:val="000000"/>
          <w:sz w:val="28"/>
        </w:rPr>
        <w:t>
      5) билет алу ережелерін;</w:t>
      </w:r>
    </w:p>
    <w:bookmarkEnd w:id="10452"/>
    <w:bookmarkStart w:name="z23982" w:id="10453"/>
    <w:p>
      <w:pPr>
        <w:spacing w:after="0"/>
        <w:ind w:left="0"/>
        <w:jc w:val="both"/>
      </w:pPr>
      <w:r>
        <w:rPr>
          <w:rFonts w:ascii="Times New Roman"/>
          <w:b w:val="false"/>
          <w:i w:val="false"/>
          <w:color w:val="000000"/>
          <w:sz w:val="28"/>
        </w:rPr>
        <w:t>
      6) жұмысқа орналасу ережелерін біледі деп күтіледі.</w:t>
      </w:r>
    </w:p>
    <w:bookmarkEnd w:id="10453"/>
    <w:bookmarkStart w:name="z23983" w:id="10454"/>
    <w:p>
      <w:pPr>
        <w:spacing w:after="0"/>
        <w:ind w:left="0"/>
        <w:jc w:val="both"/>
      </w:pPr>
      <w:r>
        <w:rPr>
          <w:rFonts w:ascii="Times New Roman"/>
          <w:b w:val="false"/>
          <w:i w:val="false"/>
          <w:color w:val="000000"/>
          <w:sz w:val="28"/>
        </w:rPr>
        <w:t xml:space="preserve">
      84. Білім алушылар: </w:t>
      </w:r>
    </w:p>
    <w:bookmarkEnd w:id="10454"/>
    <w:bookmarkStart w:name="z23984" w:id="10455"/>
    <w:p>
      <w:pPr>
        <w:spacing w:after="0"/>
        <w:ind w:left="0"/>
        <w:jc w:val="both"/>
      </w:pPr>
      <w:r>
        <w:rPr>
          <w:rFonts w:ascii="Times New Roman"/>
          <w:b w:val="false"/>
          <w:i w:val="false"/>
          <w:color w:val="000000"/>
          <w:sz w:val="28"/>
        </w:rPr>
        <w:t>
      1) ауырған адамды (ересек, баланы) киіндіріп, жуындырып, тамақтандыруды;</w:t>
      </w:r>
    </w:p>
    <w:bookmarkEnd w:id="10455"/>
    <w:bookmarkStart w:name="z23985" w:id="10456"/>
    <w:p>
      <w:pPr>
        <w:spacing w:after="0"/>
        <w:ind w:left="0"/>
        <w:jc w:val="both"/>
      </w:pPr>
      <w:r>
        <w:rPr>
          <w:rFonts w:ascii="Times New Roman"/>
          <w:b w:val="false"/>
          <w:i w:val="false"/>
          <w:color w:val="000000"/>
          <w:sz w:val="28"/>
        </w:rPr>
        <w:t>
      2) емханаға барғанда сақтандыру қағазын пайдалана алуды;</w:t>
      </w:r>
    </w:p>
    <w:bookmarkEnd w:id="10456"/>
    <w:bookmarkStart w:name="z23986" w:id="10457"/>
    <w:p>
      <w:pPr>
        <w:spacing w:after="0"/>
        <w:ind w:left="0"/>
        <w:jc w:val="both"/>
      </w:pPr>
      <w:r>
        <w:rPr>
          <w:rFonts w:ascii="Times New Roman"/>
          <w:b w:val="false"/>
          <w:i w:val="false"/>
          <w:color w:val="000000"/>
          <w:sz w:val="28"/>
        </w:rPr>
        <w:t xml:space="preserve">
      3) гүлдерді күте алуды; бақшадағы зиянкестермен күресе алуды; </w:t>
      </w:r>
    </w:p>
    <w:bookmarkEnd w:id="10457"/>
    <w:bookmarkStart w:name="z23987" w:id="10458"/>
    <w:p>
      <w:pPr>
        <w:spacing w:after="0"/>
        <w:ind w:left="0"/>
        <w:jc w:val="both"/>
      </w:pPr>
      <w:r>
        <w:rPr>
          <w:rFonts w:ascii="Times New Roman"/>
          <w:b w:val="false"/>
          <w:i w:val="false"/>
          <w:color w:val="000000"/>
          <w:sz w:val="28"/>
        </w:rPr>
        <w:t>
      4) ұлттық тағамдарды дайындай алуды;</w:t>
      </w:r>
    </w:p>
    <w:bookmarkEnd w:id="10458"/>
    <w:bookmarkStart w:name="z23988" w:id="10459"/>
    <w:p>
      <w:pPr>
        <w:spacing w:after="0"/>
        <w:ind w:left="0"/>
        <w:jc w:val="both"/>
      </w:pPr>
      <w:r>
        <w:rPr>
          <w:rFonts w:ascii="Times New Roman"/>
          <w:b w:val="false"/>
          <w:i w:val="false"/>
          <w:color w:val="000000"/>
          <w:sz w:val="28"/>
        </w:rPr>
        <w:t>
      5) кішкентай балаларға тамақ дайындай алуды; диеталық тағамдарды;</w:t>
      </w:r>
    </w:p>
    <w:bookmarkEnd w:id="10459"/>
    <w:bookmarkStart w:name="z23989" w:id="10460"/>
    <w:p>
      <w:pPr>
        <w:spacing w:after="0"/>
        <w:ind w:left="0"/>
        <w:jc w:val="both"/>
      </w:pPr>
      <w:r>
        <w:rPr>
          <w:rFonts w:ascii="Times New Roman"/>
          <w:b w:val="false"/>
          <w:i w:val="false"/>
          <w:color w:val="000000"/>
          <w:sz w:val="28"/>
        </w:rPr>
        <w:t>
      6) жөндеу шеберханаларының, фотоателье, сән салондарының қызметтерін пайдалана алуды;</w:t>
      </w:r>
    </w:p>
    <w:bookmarkEnd w:id="10460"/>
    <w:bookmarkStart w:name="z23990" w:id="10461"/>
    <w:p>
      <w:pPr>
        <w:spacing w:after="0"/>
        <w:ind w:left="0"/>
        <w:jc w:val="both"/>
      </w:pPr>
      <w:r>
        <w:rPr>
          <w:rFonts w:ascii="Times New Roman"/>
          <w:b w:val="false"/>
          <w:i w:val="false"/>
          <w:color w:val="000000"/>
          <w:sz w:val="28"/>
        </w:rPr>
        <w:t>
      7) пәтерде жиһазды орналастыруды (тұрғылықты жердің ерекшеліктерін және мөлшерін ескере отырып, бөлменің қажеттілігін, жиһаздың болуын);</w:t>
      </w:r>
    </w:p>
    <w:bookmarkEnd w:id="10461"/>
    <w:bookmarkStart w:name="z23991" w:id="10462"/>
    <w:p>
      <w:pPr>
        <w:spacing w:after="0"/>
        <w:ind w:left="0"/>
        <w:jc w:val="both"/>
      </w:pPr>
      <w:r>
        <w:rPr>
          <w:rFonts w:ascii="Times New Roman"/>
          <w:b w:val="false"/>
          <w:i w:val="false"/>
          <w:color w:val="000000"/>
          <w:sz w:val="28"/>
        </w:rPr>
        <w:t>
      8) пошта және телеграф аудармаларының түбіртектерін толтыруды;</w:t>
      </w:r>
    </w:p>
    <w:bookmarkEnd w:id="10462"/>
    <w:bookmarkStart w:name="z23992" w:id="10463"/>
    <w:p>
      <w:pPr>
        <w:spacing w:after="0"/>
        <w:ind w:left="0"/>
        <w:jc w:val="both"/>
      </w:pPr>
      <w:r>
        <w:rPr>
          <w:rFonts w:ascii="Times New Roman"/>
          <w:b w:val="false"/>
          <w:i w:val="false"/>
          <w:color w:val="000000"/>
          <w:sz w:val="28"/>
        </w:rPr>
        <w:t xml:space="preserve">
      9) сауалнама толтыруды; өтініш, өмірбаянын, жеке-іс қағазын, кепілдік хат, түсініктеме жазуды; </w:t>
      </w:r>
    </w:p>
    <w:bookmarkEnd w:id="10463"/>
    <w:bookmarkStart w:name="z23993" w:id="10464"/>
    <w:p>
      <w:pPr>
        <w:spacing w:after="0"/>
        <w:ind w:left="0"/>
        <w:jc w:val="both"/>
      </w:pPr>
      <w:r>
        <w:rPr>
          <w:rFonts w:ascii="Times New Roman"/>
          <w:b w:val="false"/>
          <w:i w:val="false"/>
          <w:color w:val="000000"/>
          <w:sz w:val="28"/>
        </w:rPr>
        <w:t>
      10) қалалық көлікті пайдалануды: үйден мектепке дейін және кері қарай бара алуды, басқа да керек жеріне баруды меңгереді деп күтіледі.</w:t>
      </w:r>
    </w:p>
    <w:bookmarkEnd w:id="10464"/>
    <w:bookmarkStart w:name="z23994" w:id="10465"/>
    <w:p>
      <w:pPr>
        <w:spacing w:after="0"/>
        <w:ind w:left="0"/>
        <w:jc w:val="both"/>
      </w:pPr>
      <w:r>
        <w:rPr>
          <w:rFonts w:ascii="Times New Roman"/>
          <w:b w:val="false"/>
          <w:i w:val="false"/>
          <w:color w:val="000000"/>
          <w:sz w:val="28"/>
        </w:rPr>
        <w:t>
      85. Тұлғалық нәтижелер. Білім алушылар:</w:t>
      </w:r>
    </w:p>
    <w:bookmarkEnd w:id="10465"/>
    <w:bookmarkStart w:name="z23995" w:id="10466"/>
    <w:p>
      <w:pPr>
        <w:spacing w:after="0"/>
        <w:ind w:left="0"/>
        <w:jc w:val="both"/>
      </w:pPr>
      <w:r>
        <w:rPr>
          <w:rFonts w:ascii="Times New Roman"/>
          <w:b w:val="false"/>
          <w:i w:val="false"/>
          <w:color w:val="000000"/>
          <w:sz w:val="28"/>
        </w:rPr>
        <w:t>
      1) жауапкершілік, жинақылық, әдептілік;</w:t>
      </w:r>
    </w:p>
    <w:bookmarkEnd w:id="10466"/>
    <w:bookmarkStart w:name="z23996" w:id="10467"/>
    <w:p>
      <w:pPr>
        <w:spacing w:after="0"/>
        <w:ind w:left="0"/>
        <w:jc w:val="both"/>
      </w:pPr>
      <w:r>
        <w:rPr>
          <w:rFonts w:ascii="Times New Roman"/>
          <w:b w:val="false"/>
          <w:i w:val="false"/>
          <w:color w:val="000000"/>
          <w:sz w:val="28"/>
        </w:rPr>
        <w:t>
      2) еңбекке деген ынта, қиындықтарды еңсеру икемін;</w:t>
      </w:r>
    </w:p>
    <w:bookmarkEnd w:id="10467"/>
    <w:bookmarkStart w:name="z23997" w:id="10468"/>
    <w:p>
      <w:pPr>
        <w:spacing w:after="0"/>
        <w:ind w:left="0"/>
        <w:jc w:val="both"/>
      </w:pPr>
      <w:r>
        <w:rPr>
          <w:rFonts w:ascii="Times New Roman"/>
          <w:b w:val="false"/>
          <w:i w:val="false"/>
          <w:color w:val="000000"/>
          <w:sz w:val="28"/>
        </w:rPr>
        <w:t>
      3) ересектермен және құрбыларымен ынтымақтастық орнату дағдыларын танытады деп күтіледі.</w:t>
      </w:r>
    </w:p>
    <w:bookmarkEnd w:id="10468"/>
    <w:bookmarkStart w:name="z23998" w:id="10469"/>
    <w:p>
      <w:pPr>
        <w:spacing w:after="0"/>
        <w:ind w:left="0"/>
        <w:jc w:val="both"/>
      </w:pPr>
      <w:r>
        <w:rPr>
          <w:rFonts w:ascii="Times New Roman"/>
          <w:b w:val="false"/>
          <w:i w:val="false"/>
          <w:color w:val="000000"/>
          <w:sz w:val="28"/>
        </w:rPr>
        <w:t>
      86. Жүйелік-әрекеттік нәтижелер. Білім алушылардың:</w:t>
      </w:r>
    </w:p>
    <w:bookmarkEnd w:id="10469"/>
    <w:bookmarkStart w:name="z23999" w:id="10470"/>
    <w:p>
      <w:pPr>
        <w:spacing w:after="0"/>
        <w:ind w:left="0"/>
        <w:jc w:val="both"/>
      </w:pPr>
      <w:r>
        <w:rPr>
          <w:rFonts w:ascii="Times New Roman"/>
          <w:b w:val="false"/>
          <w:i w:val="false"/>
          <w:color w:val="000000"/>
          <w:sz w:val="28"/>
        </w:rPr>
        <w:t>
      1) тұрмыстық еңбек икемдерінен;</w:t>
      </w:r>
    </w:p>
    <w:bookmarkEnd w:id="10470"/>
    <w:bookmarkStart w:name="z24000" w:id="10471"/>
    <w:p>
      <w:pPr>
        <w:spacing w:after="0"/>
        <w:ind w:left="0"/>
        <w:jc w:val="both"/>
      </w:pPr>
      <w:r>
        <w:rPr>
          <w:rFonts w:ascii="Times New Roman"/>
          <w:b w:val="false"/>
          <w:i w:val="false"/>
          <w:color w:val="000000"/>
          <w:sz w:val="28"/>
        </w:rPr>
        <w:t xml:space="preserve">
      2) әлеуметтік нысандардың (сауда, тұрмыс, байланыс, мәдениет, медициналық көмек) және қоғамдық көлік қызметін пайдалана білу дағдыларынан; </w:t>
      </w:r>
    </w:p>
    <w:bookmarkEnd w:id="10471"/>
    <w:bookmarkStart w:name="z24001" w:id="10472"/>
    <w:p>
      <w:pPr>
        <w:spacing w:after="0"/>
        <w:ind w:left="0"/>
        <w:jc w:val="both"/>
      </w:pPr>
      <w:r>
        <w:rPr>
          <w:rFonts w:ascii="Times New Roman"/>
          <w:b w:val="false"/>
          <w:i w:val="false"/>
          <w:color w:val="000000"/>
          <w:sz w:val="28"/>
        </w:rPr>
        <w:t xml:space="preserve">
      3) жақын адамдарымен және бейтаныс ортада қарапайым тұрмыстық қатынас орнату икемдерінен көрініс табады деп күтіледі. </w:t>
      </w:r>
    </w:p>
    <w:bookmarkEnd w:id="10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363-қосымша</w:t>
            </w:r>
          </w:p>
        </w:tc>
      </w:tr>
    </w:tbl>
    <w:bookmarkStart w:name="z24004" w:id="10473"/>
    <w:p>
      <w:pPr>
        <w:spacing w:after="0"/>
        <w:ind w:left="0"/>
        <w:jc w:val="left"/>
      </w:pPr>
      <w:r>
        <w:rPr>
          <w:rFonts w:ascii="Times New Roman"/>
          <w:b/>
          <w:i w:val="false"/>
          <w:color w:val="000000"/>
        </w:rPr>
        <w:t xml:space="preserve"> Жеңіл ақыл- ой кемістігі бар білім алушыларға арналған негізгі орта білім беру деңгейінің 5 - 6 сыныптары үшін "Жалпы еңбек дайындығы" пәнінен үлгілік оқу бағдарламасы</w:t>
      </w:r>
    </w:p>
    <w:bookmarkEnd w:id="10473"/>
    <w:p>
      <w:pPr>
        <w:spacing w:after="0"/>
        <w:ind w:left="0"/>
        <w:jc w:val="both"/>
      </w:pPr>
      <w:r>
        <w:rPr>
          <w:rFonts w:ascii="Times New Roman"/>
          <w:b w:val="false"/>
          <w:i w:val="false"/>
          <w:color w:val="ff0000"/>
          <w:sz w:val="28"/>
        </w:rPr>
        <w:t xml:space="preserve">
      Ескерту. Бұйрық 363-қосымшамен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4005" w:id="10474"/>
    <w:p>
      <w:pPr>
        <w:spacing w:after="0"/>
        <w:ind w:left="0"/>
        <w:jc w:val="left"/>
      </w:pPr>
      <w:r>
        <w:rPr>
          <w:rFonts w:ascii="Times New Roman"/>
          <w:b/>
          <w:i w:val="false"/>
          <w:color w:val="000000"/>
        </w:rPr>
        <w:t xml:space="preserve"> 1-тарау. Түсінік хат</w:t>
      </w:r>
    </w:p>
    <w:bookmarkEnd w:id="10474"/>
    <w:bookmarkStart w:name="z24006" w:id="10475"/>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және жеңіл ақыл-ой кемістігі бар білім алушылардың ерекше білім алу қажеттіліктерін ескере отырып әзірленген.</w:t>
      </w:r>
    </w:p>
    <w:bookmarkEnd w:id="10475"/>
    <w:bookmarkStart w:name="z24007" w:id="10476"/>
    <w:p>
      <w:pPr>
        <w:spacing w:after="0"/>
        <w:ind w:left="0"/>
        <w:jc w:val="both"/>
      </w:pPr>
      <w:r>
        <w:rPr>
          <w:rFonts w:ascii="Times New Roman"/>
          <w:b w:val="false"/>
          <w:i w:val="false"/>
          <w:color w:val="000000"/>
          <w:sz w:val="28"/>
        </w:rPr>
        <w:t>
      2. Оқу пәнінің мақсаты - білім алушылардың қызығушылықтары мен психофизикалық мүмкіндіктерін ескере отырып, болашақ мамандық түрін саналы түрде өздігінен таңдауға үйрету болып табылады.</w:t>
      </w:r>
    </w:p>
    <w:bookmarkEnd w:id="10476"/>
    <w:bookmarkStart w:name="z24008" w:id="10477"/>
    <w:p>
      <w:pPr>
        <w:spacing w:after="0"/>
        <w:ind w:left="0"/>
        <w:jc w:val="both"/>
      </w:pPr>
      <w:r>
        <w:rPr>
          <w:rFonts w:ascii="Times New Roman"/>
          <w:b w:val="false"/>
          <w:i w:val="false"/>
          <w:color w:val="000000"/>
          <w:sz w:val="28"/>
        </w:rPr>
        <w:t>
      3. Оқу пәнінің міндеттері:</w:t>
      </w:r>
    </w:p>
    <w:bookmarkEnd w:id="10477"/>
    <w:bookmarkStart w:name="z24009" w:id="10478"/>
    <w:p>
      <w:pPr>
        <w:spacing w:after="0"/>
        <w:ind w:left="0"/>
        <w:jc w:val="both"/>
      </w:pPr>
      <w:r>
        <w:rPr>
          <w:rFonts w:ascii="Times New Roman"/>
          <w:b w:val="false"/>
          <w:i w:val="false"/>
          <w:color w:val="000000"/>
          <w:sz w:val="28"/>
        </w:rPr>
        <w:t>
      1) жалпы еңбектік икемділіктер мен дағдыларды: үлгіні талдай, тапсырмада бағдарлай, алдағы тұрған әрекетті жоспарлай, ағымды және қорытынды еңбек нәтижесін бақылай білулерін қалыптастыру;</w:t>
      </w:r>
    </w:p>
    <w:bookmarkEnd w:id="10478"/>
    <w:bookmarkStart w:name="z24010" w:id="10479"/>
    <w:p>
      <w:pPr>
        <w:spacing w:after="0"/>
        <w:ind w:left="0"/>
        <w:jc w:val="both"/>
      </w:pPr>
      <w:r>
        <w:rPr>
          <w:rFonts w:ascii="Times New Roman"/>
          <w:b w:val="false"/>
          <w:i w:val="false"/>
          <w:color w:val="000000"/>
          <w:sz w:val="28"/>
        </w:rPr>
        <w:t>
      2) білім алушыларды тәртіптік талаптарды сақтауға, еңбек процесіндегі өзара әрекеттестікте сөйлеу тілін пайдалануға, бастаған ісін аяғына дейін жеткізуге, бұйымның мүмкін болатын ең жоғары сапасына қол жеткізуге үйрету;</w:t>
      </w:r>
    </w:p>
    <w:bookmarkEnd w:id="10479"/>
    <w:bookmarkStart w:name="z24011" w:id="10480"/>
    <w:p>
      <w:pPr>
        <w:spacing w:after="0"/>
        <w:ind w:left="0"/>
        <w:jc w:val="both"/>
      </w:pPr>
      <w:r>
        <w:rPr>
          <w:rFonts w:ascii="Times New Roman"/>
          <w:b w:val="false"/>
          <w:i w:val="false"/>
          <w:color w:val="000000"/>
          <w:sz w:val="28"/>
        </w:rPr>
        <w:t>
      3) еңбек әрекетінің уәжділік деңгейін арттыру және еңбекке қажетті тұлғалық қасиеттерді қалыптастыру;</w:t>
      </w:r>
    </w:p>
    <w:bookmarkEnd w:id="10480"/>
    <w:bookmarkStart w:name="z24012" w:id="10481"/>
    <w:p>
      <w:pPr>
        <w:spacing w:after="0"/>
        <w:ind w:left="0"/>
        <w:jc w:val="both"/>
      </w:pPr>
      <w:r>
        <w:rPr>
          <w:rFonts w:ascii="Times New Roman"/>
          <w:b w:val="false"/>
          <w:i w:val="false"/>
          <w:color w:val="000000"/>
          <w:sz w:val="28"/>
        </w:rPr>
        <w:t>
      4) білім алушыларды еңбектің әртүрлі түрлеріне қатысты жұмыстармен таныстыру;</w:t>
      </w:r>
    </w:p>
    <w:bookmarkEnd w:id="10481"/>
    <w:bookmarkStart w:name="z24013" w:id="10482"/>
    <w:p>
      <w:pPr>
        <w:spacing w:after="0"/>
        <w:ind w:left="0"/>
        <w:jc w:val="both"/>
      </w:pPr>
      <w:r>
        <w:rPr>
          <w:rFonts w:ascii="Times New Roman"/>
          <w:b w:val="false"/>
          <w:i w:val="false"/>
          <w:color w:val="000000"/>
          <w:sz w:val="28"/>
        </w:rPr>
        <w:t>
      5) жұмыс тәсілдеріне үйрету процесінде қимылдық еңбек дағдыларын қалыптастыру, зерделенетін технологиялық операцияларды орындауды меңгерту;</w:t>
      </w:r>
    </w:p>
    <w:bookmarkEnd w:id="10482"/>
    <w:bookmarkStart w:name="z24014" w:id="10483"/>
    <w:p>
      <w:pPr>
        <w:spacing w:after="0"/>
        <w:ind w:left="0"/>
        <w:jc w:val="both"/>
      </w:pPr>
      <w:r>
        <w:rPr>
          <w:rFonts w:ascii="Times New Roman"/>
          <w:b w:val="false"/>
          <w:i w:val="false"/>
          <w:color w:val="000000"/>
          <w:sz w:val="28"/>
        </w:rPr>
        <w:t>
      6) білім алушылардың ауызша және жазба нұсқаулықтарды, әртүрлі көрнекіліктерді пайдалана отырып, тапсырмаларда бағдарлай білулерін дамыту;</w:t>
      </w:r>
    </w:p>
    <w:bookmarkEnd w:id="10483"/>
    <w:bookmarkStart w:name="z24015" w:id="10484"/>
    <w:p>
      <w:pPr>
        <w:spacing w:after="0"/>
        <w:ind w:left="0"/>
        <w:jc w:val="both"/>
      </w:pPr>
      <w:r>
        <w:rPr>
          <w:rFonts w:ascii="Times New Roman"/>
          <w:b w:val="false"/>
          <w:i w:val="false"/>
          <w:color w:val="000000"/>
          <w:sz w:val="28"/>
        </w:rPr>
        <w:t>
      7) кәсіптік тұрғыда өзін анықтай білумен қамтамасыз ету.</w:t>
      </w:r>
    </w:p>
    <w:bookmarkEnd w:id="10484"/>
    <w:bookmarkStart w:name="z24016" w:id="10485"/>
    <w:p>
      <w:pPr>
        <w:spacing w:after="0"/>
        <w:ind w:left="0"/>
        <w:jc w:val="both"/>
      </w:pPr>
      <w:r>
        <w:rPr>
          <w:rFonts w:ascii="Times New Roman"/>
          <w:b w:val="false"/>
          <w:i w:val="false"/>
          <w:color w:val="000000"/>
          <w:sz w:val="28"/>
        </w:rPr>
        <w:t>
      4. Жалпы еңбекке дайындық сабақтары болашақтағы кәсіптік-еңбекке оқытуға арналған дайындық кәсіптік диагностикалық және кәсіптік бағдарлық болып табылады.</w:t>
      </w:r>
    </w:p>
    <w:bookmarkEnd w:id="10485"/>
    <w:bookmarkStart w:name="z24017" w:id="10486"/>
    <w:p>
      <w:pPr>
        <w:spacing w:after="0"/>
        <w:ind w:left="0"/>
        <w:jc w:val="both"/>
      </w:pPr>
      <w:r>
        <w:rPr>
          <w:rFonts w:ascii="Times New Roman"/>
          <w:b w:val="false"/>
          <w:i w:val="false"/>
          <w:color w:val="000000"/>
          <w:sz w:val="28"/>
        </w:rPr>
        <w:t xml:space="preserve">
      5. Оқыту білім беру ұйымының мүмкіндігіне қарай бірнеше бағыт бойынша жүргізіледі. Балалардың қызығушылықтары, икемділіктері мен қабілеттері зерделенеді. </w:t>
      </w:r>
    </w:p>
    <w:bookmarkEnd w:id="10486"/>
    <w:bookmarkStart w:name="z24018" w:id="10487"/>
    <w:p>
      <w:pPr>
        <w:spacing w:after="0"/>
        <w:ind w:left="0"/>
        <w:jc w:val="both"/>
      </w:pPr>
      <w:r>
        <w:rPr>
          <w:rFonts w:ascii="Times New Roman"/>
          <w:b w:val="false"/>
          <w:i w:val="false"/>
          <w:color w:val="000000"/>
          <w:sz w:val="28"/>
        </w:rPr>
        <w:t>
      6. Жалпы еңбекке дайындау сабақтарында білім алушыларға:</w:t>
      </w:r>
    </w:p>
    <w:bookmarkEnd w:id="10487"/>
    <w:bookmarkStart w:name="z24019" w:id="10488"/>
    <w:p>
      <w:pPr>
        <w:spacing w:after="0"/>
        <w:ind w:left="0"/>
        <w:jc w:val="both"/>
      </w:pPr>
      <w:r>
        <w:rPr>
          <w:rFonts w:ascii="Times New Roman"/>
          <w:b w:val="false"/>
          <w:i w:val="false"/>
          <w:color w:val="000000"/>
          <w:sz w:val="28"/>
        </w:rPr>
        <w:t>
      1) кәсіптік қызметтің нақты түрлері туралы негізгі мәліметтер хабарланады;</w:t>
      </w:r>
    </w:p>
    <w:bookmarkEnd w:id="10488"/>
    <w:bookmarkStart w:name="z24020" w:id="10489"/>
    <w:p>
      <w:pPr>
        <w:spacing w:after="0"/>
        <w:ind w:left="0"/>
        <w:jc w:val="both"/>
      </w:pPr>
      <w:r>
        <w:rPr>
          <w:rFonts w:ascii="Times New Roman"/>
          <w:b w:val="false"/>
          <w:i w:val="false"/>
          <w:color w:val="000000"/>
          <w:sz w:val="28"/>
        </w:rPr>
        <w:t>
      2) әртүрлі кәсіптік қызметтердің негізгі элементтері үлгіленеді;</w:t>
      </w:r>
    </w:p>
    <w:bookmarkEnd w:id="10489"/>
    <w:bookmarkStart w:name="z24021" w:id="10490"/>
    <w:p>
      <w:pPr>
        <w:spacing w:after="0"/>
        <w:ind w:left="0"/>
        <w:jc w:val="both"/>
      </w:pPr>
      <w:r>
        <w:rPr>
          <w:rFonts w:ascii="Times New Roman"/>
          <w:b w:val="false"/>
          <w:i w:val="false"/>
          <w:color w:val="000000"/>
          <w:sz w:val="28"/>
        </w:rPr>
        <w:t>
      3) әр оқушының қандай да бір еңбек түрінің тапсырмаларын орындауға деген дайындық деңгейі анықталады;</w:t>
      </w:r>
    </w:p>
    <w:bookmarkEnd w:id="10490"/>
    <w:bookmarkStart w:name="z24022" w:id="10491"/>
    <w:p>
      <w:pPr>
        <w:spacing w:after="0"/>
        <w:ind w:left="0"/>
        <w:jc w:val="both"/>
      </w:pPr>
      <w:r>
        <w:rPr>
          <w:rFonts w:ascii="Times New Roman"/>
          <w:b w:val="false"/>
          <w:i w:val="false"/>
          <w:color w:val="000000"/>
          <w:sz w:val="28"/>
        </w:rPr>
        <w:t>
      4) оқу тапсырмаларын сапалы түрде орындауға қажетті жағдаймен қамтамасыз етіледі.</w:t>
      </w:r>
    </w:p>
    <w:bookmarkEnd w:id="10491"/>
    <w:bookmarkStart w:name="z24023" w:id="10492"/>
    <w:p>
      <w:pPr>
        <w:spacing w:after="0"/>
        <w:ind w:left="0"/>
        <w:jc w:val="both"/>
      </w:pPr>
      <w:r>
        <w:rPr>
          <w:rFonts w:ascii="Times New Roman"/>
          <w:b w:val="false"/>
          <w:i w:val="false"/>
          <w:color w:val="000000"/>
          <w:sz w:val="28"/>
        </w:rPr>
        <w:t>
      7. Оқу жүктемесінің көлемі:</w:t>
      </w:r>
    </w:p>
    <w:bookmarkEnd w:id="10492"/>
    <w:bookmarkStart w:name="z24024" w:id="10493"/>
    <w:p>
      <w:pPr>
        <w:spacing w:after="0"/>
        <w:ind w:left="0"/>
        <w:jc w:val="both"/>
      </w:pPr>
      <w:r>
        <w:rPr>
          <w:rFonts w:ascii="Times New Roman"/>
          <w:b w:val="false"/>
          <w:i w:val="false"/>
          <w:color w:val="000000"/>
          <w:sz w:val="28"/>
        </w:rPr>
        <w:t>
      1) 5-сынып – аптасына 8 сағат, оқу жылында 272 сағат;</w:t>
      </w:r>
    </w:p>
    <w:bookmarkEnd w:id="10493"/>
    <w:bookmarkStart w:name="z24025" w:id="10494"/>
    <w:p>
      <w:pPr>
        <w:spacing w:after="0"/>
        <w:ind w:left="0"/>
        <w:jc w:val="both"/>
      </w:pPr>
      <w:r>
        <w:rPr>
          <w:rFonts w:ascii="Times New Roman"/>
          <w:b w:val="false"/>
          <w:i w:val="false"/>
          <w:color w:val="000000"/>
          <w:sz w:val="28"/>
        </w:rPr>
        <w:t xml:space="preserve">
      2) 6-сынып – аптасына 8 сағат, оқу жылында 272 сағат. </w:t>
      </w:r>
    </w:p>
    <w:bookmarkEnd w:id="10494"/>
    <w:bookmarkStart w:name="z24026" w:id="10495"/>
    <w:p>
      <w:pPr>
        <w:spacing w:after="0"/>
        <w:ind w:left="0"/>
        <w:jc w:val="both"/>
      </w:pPr>
      <w:r>
        <w:rPr>
          <w:rFonts w:ascii="Times New Roman"/>
          <w:b w:val="false"/>
          <w:i w:val="false"/>
          <w:color w:val="000000"/>
          <w:sz w:val="28"/>
        </w:rPr>
        <w:t>
      8. "Жалпы еңбекке дайындығы" пәні бір мезгілде еңбектің бірнеше түрін зерделеуді ұсынады. Мысалы, ағаш ұсталық ісі – аптасына 5 сағат, ҮМИК жұмысшысы аптасына 3 сағат, барлығы 8 сағат немесе тігін ісі аптасына 3 сағат, шаштараз өнерінің негіздері аптасына 3 сағат, қызмет көрсетуші кіші қызметкер аптасына 2 сағат, барлығы 8 сағат.</w:t>
      </w:r>
    </w:p>
    <w:bookmarkEnd w:id="10495"/>
    <w:bookmarkStart w:name="z24027" w:id="10496"/>
    <w:p>
      <w:pPr>
        <w:spacing w:after="0"/>
        <w:ind w:left="0"/>
        <w:jc w:val="both"/>
      </w:pPr>
      <w:r>
        <w:rPr>
          <w:rFonts w:ascii="Times New Roman"/>
          <w:b w:val="false"/>
          <w:i w:val="false"/>
          <w:color w:val="000000"/>
          <w:sz w:val="28"/>
        </w:rPr>
        <w:t>
      9. "Жалпы еңбекке дайындығы" курсы бойынша жұмыс бағдарламаларын құрған кезде әрбір еңбек түріне келесі тараулар енгізіледі:</w:t>
      </w:r>
    </w:p>
    <w:bookmarkEnd w:id="10496"/>
    <w:bookmarkStart w:name="z24028" w:id="10497"/>
    <w:p>
      <w:pPr>
        <w:spacing w:after="0"/>
        <w:ind w:left="0"/>
        <w:jc w:val="both"/>
      </w:pPr>
      <w:r>
        <w:rPr>
          <w:rFonts w:ascii="Times New Roman"/>
          <w:b w:val="false"/>
          <w:i w:val="false"/>
          <w:color w:val="000000"/>
          <w:sz w:val="28"/>
        </w:rPr>
        <w:t>
      1) кіріспе сабақ: шеберханадағы тәртіп ережелері; құралдар мен жұмыс орындарын бекіту; жұмыстағы қауіпсіздік ережелер туралы нұсқаулық, кәсіп туралы жалпы мәліметтер, кәсіптік маңызды қасиеттер; медициналық қарама-қарсылық, тоқсандық жұмыс жоспарымен танысу, бұрынғы өткен сабақтарды талдау;</w:t>
      </w:r>
    </w:p>
    <w:bookmarkEnd w:id="10497"/>
    <w:bookmarkStart w:name="z24029" w:id="10498"/>
    <w:p>
      <w:pPr>
        <w:spacing w:after="0"/>
        <w:ind w:left="0"/>
        <w:jc w:val="both"/>
      </w:pPr>
      <w:r>
        <w:rPr>
          <w:rFonts w:ascii="Times New Roman"/>
          <w:b w:val="false"/>
          <w:i w:val="false"/>
          <w:color w:val="000000"/>
          <w:sz w:val="28"/>
        </w:rPr>
        <w:t>
      2) таңдаған бағыт бойынша өндіріске, көрмеге экскурсия;</w:t>
      </w:r>
    </w:p>
    <w:bookmarkEnd w:id="10498"/>
    <w:bookmarkStart w:name="z24030" w:id="10499"/>
    <w:p>
      <w:pPr>
        <w:spacing w:after="0"/>
        <w:ind w:left="0"/>
        <w:jc w:val="both"/>
      </w:pPr>
      <w:r>
        <w:rPr>
          <w:rFonts w:ascii="Times New Roman"/>
          <w:b w:val="false"/>
          <w:i w:val="false"/>
          <w:color w:val="000000"/>
          <w:sz w:val="28"/>
        </w:rPr>
        <w:t>
      3) зертханалық жұмыстар;</w:t>
      </w:r>
    </w:p>
    <w:bookmarkEnd w:id="10499"/>
    <w:bookmarkStart w:name="z24031" w:id="10500"/>
    <w:p>
      <w:pPr>
        <w:spacing w:after="0"/>
        <w:ind w:left="0"/>
        <w:jc w:val="both"/>
      </w:pPr>
      <w:r>
        <w:rPr>
          <w:rFonts w:ascii="Times New Roman"/>
          <w:b w:val="false"/>
          <w:i w:val="false"/>
          <w:color w:val="000000"/>
          <w:sz w:val="28"/>
        </w:rPr>
        <w:t>
      4) материал тану;</w:t>
      </w:r>
    </w:p>
    <w:bookmarkEnd w:id="10500"/>
    <w:bookmarkStart w:name="z24032" w:id="10501"/>
    <w:p>
      <w:pPr>
        <w:spacing w:after="0"/>
        <w:ind w:left="0"/>
        <w:jc w:val="both"/>
      </w:pPr>
      <w:r>
        <w:rPr>
          <w:rFonts w:ascii="Times New Roman"/>
          <w:b w:val="false"/>
          <w:i w:val="false"/>
          <w:color w:val="000000"/>
          <w:sz w:val="28"/>
        </w:rPr>
        <w:t>
      5) практикалық қайталау;</w:t>
      </w:r>
    </w:p>
    <w:bookmarkEnd w:id="10501"/>
    <w:bookmarkStart w:name="z24033" w:id="10502"/>
    <w:p>
      <w:pPr>
        <w:spacing w:after="0"/>
        <w:ind w:left="0"/>
        <w:jc w:val="both"/>
      </w:pPr>
      <w:r>
        <w:rPr>
          <w:rFonts w:ascii="Times New Roman"/>
          <w:b w:val="false"/>
          <w:i w:val="false"/>
          <w:color w:val="000000"/>
          <w:sz w:val="28"/>
        </w:rPr>
        <w:t>
      6) дербес жұмыс;</w:t>
      </w:r>
    </w:p>
    <w:bookmarkEnd w:id="10502"/>
    <w:bookmarkStart w:name="z24034" w:id="10503"/>
    <w:p>
      <w:pPr>
        <w:spacing w:after="0"/>
        <w:ind w:left="0"/>
        <w:jc w:val="both"/>
      </w:pPr>
      <w:r>
        <w:rPr>
          <w:rFonts w:ascii="Times New Roman"/>
          <w:b w:val="false"/>
          <w:i w:val="false"/>
          <w:color w:val="000000"/>
          <w:sz w:val="28"/>
        </w:rPr>
        <w:t>
      7) кәсіптік сынама жүргізу.</w:t>
      </w:r>
    </w:p>
    <w:bookmarkEnd w:id="10503"/>
    <w:bookmarkStart w:name="z24035" w:id="10504"/>
    <w:p>
      <w:pPr>
        <w:spacing w:after="0"/>
        <w:ind w:left="0"/>
        <w:jc w:val="both"/>
      </w:pPr>
      <w:r>
        <w:rPr>
          <w:rFonts w:ascii="Times New Roman"/>
          <w:b w:val="false"/>
          <w:i w:val="false"/>
          <w:color w:val="000000"/>
          <w:sz w:val="28"/>
        </w:rPr>
        <w:t xml:space="preserve">
      10. Еңбектің әрбір түріне оқыту қорытындысы бойынша теориялық білім мен практикалық дағдыларды қамтитын кәсіптік сынама жүргізіледі. </w:t>
      </w:r>
    </w:p>
    <w:bookmarkEnd w:id="10504"/>
    <w:bookmarkStart w:name="z24036" w:id="10505"/>
    <w:p>
      <w:pPr>
        <w:spacing w:after="0"/>
        <w:ind w:left="0"/>
        <w:jc w:val="both"/>
      </w:pPr>
      <w:r>
        <w:rPr>
          <w:rFonts w:ascii="Times New Roman"/>
          <w:b w:val="false"/>
          <w:i w:val="false"/>
          <w:color w:val="000000"/>
          <w:sz w:val="28"/>
        </w:rPr>
        <w:t xml:space="preserve">
      11. Жалпы еңбекке дайындық курсы аяқталғаннан кейін білім алушылардың және олардың ата-анасының (немесе олардың орнындағылардың) қалауларын, кәсіптік сынама нәтижелері, еңбек мұғалімі, психолог, дәрігердің ұсыныстары ескеріле отырып, оқушының келесі кезеңде (7-9 сыныптар) оқитын еңбек түрі анықталады. </w:t>
      </w:r>
    </w:p>
    <w:bookmarkEnd w:id="10505"/>
    <w:bookmarkStart w:name="z24037" w:id="10506"/>
    <w:p>
      <w:pPr>
        <w:spacing w:after="0"/>
        <w:ind w:left="0"/>
        <w:jc w:val="both"/>
      </w:pPr>
      <w:r>
        <w:rPr>
          <w:rFonts w:ascii="Times New Roman"/>
          <w:b w:val="false"/>
          <w:i w:val="false"/>
          <w:color w:val="000000"/>
          <w:sz w:val="28"/>
        </w:rPr>
        <w:t>
      12. Мектептің әкімшілігі "Жалпы еңбекке дайындығы" пәнінің мазмұнына бағдарламада көрсетілмеген еңбектің басқа да түрлерін ендіруге құқылы. Сонымен бірге, ақыл-ойы кем білім алушыларды оқытуда кәсіпті пән ретінде таңдаудағы басшылыққа алынатын факторлар:</w:t>
      </w:r>
    </w:p>
    <w:bookmarkEnd w:id="10506"/>
    <w:bookmarkStart w:name="z24038" w:id="10507"/>
    <w:p>
      <w:pPr>
        <w:spacing w:after="0"/>
        <w:ind w:left="0"/>
        <w:jc w:val="both"/>
      </w:pPr>
      <w:r>
        <w:rPr>
          <w:rFonts w:ascii="Times New Roman"/>
          <w:b w:val="false"/>
          <w:i w:val="false"/>
          <w:color w:val="000000"/>
          <w:sz w:val="28"/>
        </w:rPr>
        <w:t>
      1) кәсіптің аймақта кең таралуы, саланың өзіндік ерекшеліктерінің айқын байқалуы және мектеп бітірушілерді жұмысқа орналастыру мүмкіндігінің болуы;</w:t>
      </w:r>
    </w:p>
    <w:bookmarkEnd w:id="10507"/>
    <w:bookmarkStart w:name="z24039" w:id="10508"/>
    <w:p>
      <w:pPr>
        <w:spacing w:after="0"/>
        <w:ind w:left="0"/>
        <w:jc w:val="both"/>
      </w:pPr>
      <w:r>
        <w:rPr>
          <w:rFonts w:ascii="Times New Roman"/>
          <w:b w:val="false"/>
          <w:i w:val="false"/>
          <w:color w:val="000000"/>
          <w:sz w:val="28"/>
        </w:rPr>
        <w:t>
      2) мектепте аталған еңбек түрін оқыту үшін қажетті материалдық базаның болуы;</w:t>
      </w:r>
    </w:p>
    <w:bookmarkEnd w:id="10508"/>
    <w:bookmarkStart w:name="z24040" w:id="10509"/>
    <w:p>
      <w:pPr>
        <w:spacing w:after="0"/>
        <w:ind w:left="0"/>
        <w:jc w:val="both"/>
      </w:pPr>
      <w:r>
        <w:rPr>
          <w:rFonts w:ascii="Times New Roman"/>
          <w:b w:val="false"/>
          <w:i w:val="false"/>
          <w:color w:val="000000"/>
          <w:sz w:val="28"/>
        </w:rPr>
        <w:t>
      3) ақыл-ойы кем жеткіншектер үшін еңбек түрінің қолжетімділігі;</w:t>
      </w:r>
    </w:p>
    <w:bookmarkEnd w:id="10509"/>
    <w:bookmarkStart w:name="z24041" w:id="10510"/>
    <w:p>
      <w:pPr>
        <w:spacing w:after="0"/>
        <w:ind w:left="0"/>
        <w:jc w:val="both"/>
      </w:pPr>
      <w:r>
        <w:rPr>
          <w:rFonts w:ascii="Times New Roman"/>
          <w:b w:val="false"/>
          <w:i w:val="false"/>
          <w:color w:val="000000"/>
          <w:sz w:val="28"/>
        </w:rPr>
        <w:t>
      4) денсаулық үшін қауіпсіздігі.</w:t>
      </w:r>
    </w:p>
    <w:bookmarkEnd w:id="10510"/>
    <w:bookmarkStart w:name="z24042" w:id="10511"/>
    <w:p>
      <w:pPr>
        <w:spacing w:after="0"/>
        <w:ind w:left="0"/>
        <w:jc w:val="both"/>
      </w:pPr>
      <w:r>
        <w:rPr>
          <w:rFonts w:ascii="Times New Roman"/>
          <w:b w:val="false"/>
          <w:i w:val="false"/>
          <w:color w:val="000000"/>
          <w:sz w:val="28"/>
        </w:rPr>
        <w:t>
      13. Типтік оқу бағдарламасындағы еңбекке дайындық түрлеріне бөлінген сағаттар саны үлгілік түрде болады. Әрбір сыныпқа жұмыстық оқу бағдарламасы құрылады, сағаттар жергілікті жағдай мен сынып білім алушыларының құрамының ерекшеліктеріне қарай анықталады.</w:t>
      </w:r>
    </w:p>
    <w:bookmarkEnd w:id="10511"/>
    <w:bookmarkStart w:name="z24043" w:id="10512"/>
    <w:p>
      <w:pPr>
        <w:spacing w:after="0"/>
        <w:ind w:left="0"/>
        <w:jc w:val="left"/>
      </w:pPr>
      <w:r>
        <w:rPr>
          <w:rFonts w:ascii="Times New Roman"/>
          <w:b/>
          <w:i w:val="false"/>
          <w:color w:val="000000"/>
        </w:rPr>
        <w:t xml:space="preserve"> 2-тарау. Оқу пәнінің 5-сыныптағы базалық білім мазмұны </w:t>
      </w:r>
    </w:p>
    <w:bookmarkEnd w:id="10512"/>
    <w:bookmarkStart w:name="z24044" w:id="10513"/>
    <w:p>
      <w:pPr>
        <w:spacing w:after="0"/>
        <w:ind w:left="0"/>
        <w:jc w:val="both"/>
      </w:pPr>
      <w:r>
        <w:rPr>
          <w:rFonts w:ascii="Times New Roman"/>
          <w:b w:val="false"/>
          <w:i w:val="false"/>
          <w:color w:val="000000"/>
          <w:sz w:val="28"/>
        </w:rPr>
        <w:t>
      14. Ағаш ұсталық ісі (22 сағат):</w:t>
      </w:r>
    </w:p>
    <w:bookmarkEnd w:id="10513"/>
    <w:bookmarkStart w:name="z24045" w:id="10514"/>
    <w:p>
      <w:pPr>
        <w:spacing w:after="0"/>
        <w:ind w:left="0"/>
        <w:jc w:val="both"/>
      </w:pPr>
      <w:r>
        <w:rPr>
          <w:rFonts w:ascii="Times New Roman"/>
          <w:b w:val="false"/>
          <w:i w:val="false"/>
          <w:color w:val="000000"/>
          <w:sz w:val="28"/>
        </w:rPr>
        <w:t xml:space="preserve">
      1) ағаш кесіндісін шектегіші бар стуслода белгіленген жерінен кесу; </w:t>
      </w:r>
    </w:p>
    <w:bookmarkEnd w:id="10514"/>
    <w:bookmarkStart w:name="z24046" w:id="10515"/>
    <w:p>
      <w:pPr>
        <w:spacing w:after="0"/>
        <w:ind w:left="0"/>
        <w:jc w:val="both"/>
      </w:pPr>
      <w:r>
        <w:rPr>
          <w:rFonts w:ascii="Times New Roman"/>
          <w:b w:val="false"/>
          <w:i w:val="false"/>
          <w:color w:val="000000"/>
          <w:sz w:val="28"/>
        </w:rPr>
        <w:t xml:space="preserve">
      2) тесікті станокта бұрғылау, қатар сызықтарды белгілеу; </w:t>
      </w:r>
    </w:p>
    <w:bookmarkEnd w:id="10515"/>
    <w:bookmarkStart w:name="z24047" w:id="10516"/>
    <w:p>
      <w:pPr>
        <w:spacing w:after="0"/>
        <w:ind w:left="0"/>
        <w:jc w:val="both"/>
      </w:pPr>
      <w:r>
        <w:rPr>
          <w:rFonts w:ascii="Times New Roman"/>
          <w:b w:val="false"/>
          <w:i w:val="false"/>
          <w:color w:val="000000"/>
          <w:sz w:val="28"/>
        </w:rPr>
        <w:t xml:space="preserve">
      3) жақ тәрізді арамен кесу, аралау түрлері; </w:t>
      </w:r>
    </w:p>
    <w:bookmarkEnd w:id="10516"/>
    <w:bookmarkStart w:name="z24048" w:id="10517"/>
    <w:p>
      <w:pPr>
        <w:spacing w:after="0"/>
        <w:ind w:left="0"/>
        <w:jc w:val="both"/>
      </w:pPr>
      <w:r>
        <w:rPr>
          <w:rFonts w:ascii="Times New Roman"/>
          <w:b w:val="false"/>
          <w:i w:val="false"/>
          <w:color w:val="000000"/>
          <w:sz w:val="28"/>
        </w:rPr>
        <w:t>
      4) сүргімен сүргілеу, қарындашпен белгілеу және сызғышпен, бұрыштықпен бақылау;</w:t>
      </w:r>
    </w:p>
    <w:bookmarkEnd w:id="10517"/>
    <w:bookmarkStart w:name="z24049" w:id="10518"/>
    <w:p>
      <w:pPr>
        <w:spacing w:after="0"/>
        <w:ind w:left="0"/>
        <w:jc w:val="both"/>
      </w:pPr>
      <w:r>
        <w:rPr>
          <w:rFonts w:ascii="Times New Roman"/>
          <w:b w:val="false"/>
          <w:i w:val="false"/>
          <w:color w:val="000000"/>
          <w:sz w:val="28"/>
        </w:rPr>
        <w:t xml:space="preserve">
      5) бөліктерді бұранда шегелердің және ойықтардың көмегімен біріктіру; </w:t>
      </w:r>
    </w:p>
    <w:bookmarkEnd w:id="10518"/>
    <w:bookmarkStart w:name="z24050" w:id="10519"/>
    <w:p>
      <w:pPr>
        <w:spacing w:after="0"/>
        <w:ind w:left="0"/>
        <w:jc w:val="both"/>
      </w:pPr>
      <w:r>
        <w:rPr>
          <w:rFonts w:ascii="Times New Roman"/>
          <w:b w:val="false"/>
          <w:i w:val="false"/>
          <w:color w:val="000000"/>
          <w:sz w:val="28"/>
        </w:rPr>
        <w:t xml:space="preserve">
      6) дайын бөліктерден жәшік жинастыру; </w:t>
      </w:r>
    </w:p>
    <w:bookmarkEnd w:id="10519"/>
    <w:bookmarkStart w:name="z24051" w:id="10520"/>
    <w:p>
      <w:pPr>
        <w:spacing w:after="0"/>
        <w:ind w:left="0"/>
        <w:jc w:val="both"/>
      </w:pPr>
      <w:r>
        <w:rPr>
          <w:rFonts w:ascii="Times New Roman"/>
          <w:b w:val="false"/>
          <w:i w:val="false"/>
          <w:color w:val="000000"/>
          <w:sz w:val="28"/>
        </w:rPr>
        <w:t xml:space="preserve">
      7) ағаштан және басқа материалдардан қуыршақ жасау. </w:t>
      </w:r>
    </w:p>
    <w:bookmarkEnd w:id="10520"/>
    <w:bookmarkStart w:name="z24052" w:id="10521"/>
    <w:p>
      <w:pPr>
        <w:spacing w:after="0"/>
        <w:ind w:left="0"/>
        <w:jc w:val="both"/>
      </w:pPr>
      <w:r>
        <w:rPr>
          <w:rFonts w:ascii="Times New Roman"/>
          <w:b w:val="false"/>
          <w:i w:val="false"/>
          <w:color w:val="000000"/>
          <w:sz w:val="28"/>
        </w:rPr>
        <w:t>
      15. Ағаш ұсталық, балташылық іс (22 сағат):</w:t>
      </w:r>
    </w:p>
    <w:bookmarkEnd w:id="10521"/>
    <w:bookmarkStart w:name="z24053" w:id="10522"/>
    <w:p>
      <w:pPr>
        <w:spacing w:after="0"/>
        <w:ind w:left="0"/>
        <w:jc w:val="both"/>
      </w:pPr>
      <w:r>
        <w:rPr>
          <w:rFonts w:ascii="Times New Roman"/>
          <w:b w:val="false"/>
          <w:i w:val="false"/>
          <w:color w:val="000000"/>
          <w:sz w:val="28"/>
        </w:rPr>
        <w:t xml:space="preserve">
      1) сүргімен сүргілеу; </w:t>
      </w:r>
    </w:p>
    <w:bookmarkEnd w:id="10522"/>
    <w:bookmarkStart w:name="z24054" w:id="10523"/>
    <w:p>
      <w:pPr>
        <w:spacing w:after="0"/>
        <w:ind w:left="0"/>
        <w:jc w:val="both"/>
      </w:pPr>
      <w:r>
        <w:rPr>
          <w:rFonts w:ascii="Times New Roman"/>
          <w:b w:val="false"/>
          <w:i w:val="false"/>
          <w:color w:val="000000"/>
          <w:sz w:val="28"/>
        </w:rPr>
        <w:t xml:space="preserve">
      2) жәшік жасау; </w:t>
      </w:r>
    </w:p>
    <w:bookmarkEnd w:id="10523"/>
    <w:bookmarkStart w:name="z24055" w:id="10524"/>
    <w:p>
      <w:pPr>
        <w:spacing w:after="0"/>
        <w:ind w:left="0"/>
        <w:jc w:val="both"/>
      </w:pPr>
      <w:r>
        <w:rPr>
          <w:rFonts w:ascii="Times New Roman"/>
          <w:b w:val="false"/>
          <w:i w:val="false"/>
          <w:color w:val="000000"/>
          <w:sz w:val="28"/>
        </w:rPr>
        <w:t xml:space="preserve">
      3) тесігі бар тақтайшалардан заттың астына салатын бұйым жасау; </w:t>
      </w:r>
    </w:p>
    <w:bookmarkEnd w:id="10524"/>
    <w:bookmarkStart w:name="z24056" w:id="10525"/>
    <w:p>
      <w:pPr>
        <w:spacing w:after="0"/>
        <w:ind w:left="0"/>
        <w:jc w:val="both"/>
      </w:pPr>
      <w:r>
        <w:rPr>
          <w:rFonts w:ascii="Times New Roman"/>
          <w:b w:val="false"/>
          <w:i w:val="false"/>
          <w:color w:val="000000"/>
          <w:sz w:val="28"/>
        </w:rPr>
        <w:t>
      4) шегемен және бұрандалы шегемен жинастыру;</w:t>
      </w:r>
    </w:p>
    <w:bookmarkEnd w:id="10525"/>
    <w:bookmarkStart w:name="z24057" w:id="10526"/>
    <w:p>
      <w:pPr>
        <w:spacing w:after="0"/>
        <w:ind w:left="0"/>
        <w:jc w:val="both"/>
      </w:pPr>
      <w:r>
        <w:rPr>
          <w:rFonts w:ascii="Times New Roman"/>
          <w:b w:val="false"/>
          <w:i w:val="false"/>
          <w:color w:val="000000"/>
          <w:sz w:val="28"/>
        </w:rPr>
        <w:t xml:space="preserve">
      5) қарапайым ауылшаруашылық құрал-сайманды және аспаптарды жасау. </w:t>
      </w:r>
    </w:p>
    <w:bookmarkEnd w:id="10526"/>
    <w:bookmarkStart w:name="z24058" w:id="10527"/>
    <w:p>
      <w:pPr>
        <w:spacing w:after="0"/>
        <w:ind w:left="0"/>
        <w:jc w:val="both"/>
      </w:pPr>
      <w:r>
        <w:rPr>
          <w:rFonts w:ascii="Times New Roman"/>
          <w:b w:val="false"/>
          <w:i w:val="false"/>
          <w:color w:val="000000"/>
          <w:sz w:val="28"/>
        </w:rPr>
        <w:t xml:space="preserve">
      16. Гүл шаруашылығы және сәндік бақ өсіру (22 сағат ): </w:t>
      </w:r>
    </w:p>
    <w:bookmarkEnd w:id="10527"/>
    <w:bookmarkStart w:name="z24059" w:id="10528"/>
    <w:p>
      <w:pPr>
        <w:spacing w:after="0"/>
        <w:ind w:left="0"/>
        <w:jc w:val="both"/>
      </w:pPr>
      <w:r>
        <w:rPr>
          <w:rFonts w:ascii="Times New Roman"/>
          <w:b w:val="false"/>
          <w:i w:val="false"/>
          <w:color w:val="000000"/>
          <w:sz w:val="28"/>
        </w:rPr>
        <w:t xml:space="preserve">
      1) гүлдік өсімдіктер, сан алуан түрі, сәндік қасиеттері; гүл өсіру үшін тегістелген топырақ және экологиялық талаптар; </w:t>
      </w:r>
    </w:p>
    <w:bookmarkEnd w:id="10528"/>
    <w:bookmarkStart w:name="z24060" w:id="10529"/>
    <w:p>
      <w:pPr>
        <w:spacing w:after="0"/>
        <w:ind w:left="0"/>
        <w:jc w:val="both"/>
      </w:pPr>
      <w:r>
        <w:rPr>
          <w:rFonts w:ascii="Times New Roman"/>
          <w:b w:val="false"/>
          <w:i w:val="false"/>
          <w:color w:val="000000"/>
          <w:sz w:val="28"/>
        </w:rPr>
        <w:t xml:space="preserve">
      2) тұқыммен көбейетін гүлдік өсімдіктер; </w:t>
      </w:r>
    </w:p>
    <w:bookmarkEnd w:id="10529"/>
    <w:bookmarkStart w:name="z24061" w:id="10530"/>
    <w:p>
      <w:pPr>
        <w:spacing w:after="0"/>
        <w:ind w:left="0"/>
        <w:jc w:val="both"/>
      </w:pPr>
      <w:r>
        <w:rPr>
          <w:rFonts w:ascii="Times New Roman"/>
          <w:b w:val="false"/>
          <w:i w:val="false"/>
          <w:color w:val="000000"/>
          <w:sz w:val="28"/>
        </w:rPr>
        <w:t xml:space="preserve">
      3) бір жылдық гүлдік өсімдіктердің тұқымын жинау, бастыру және бөлшектеп өлшеп қою; </w:t>
      </w:r>
    </w:p>
    <w:bookmarkEnd w:id="10530"/>
    <w:bookmarkStart w:name="z24062" w:id="10531"/>
    <w:p>
      <w:pPr>
        <w:spacing w:after="0"/>
        <w:ind w:left="0"/>
        <w:jc w:val="both"/>
      </w:pPr>
      <w:r>
        <w:rPr>
          <w:rFonts w:ascii="Times New Roman"/>
          <w:b w:val="false"/>
          <w:i w:val="false"/>
          <w:color w:val="000000"/>
          <w:sz w:val="28"/>
        </w:rPr>
        <w:t>
      4) гүлзардың топырағын қазу;</w:t>
      </w:r>
    </w:p>
    <w:bookmarkEnd w:id="10531"/>
    <w:bookmarkStart w:name="z24063" w:id="10532"/>
    <w:p>
      <w:pPr>
        <w:spacing w:after="0"/>
        <w:ind w:left="0"/>
        <w:jc w:val="both"/>
      </w:pPr>
      <w:r>
        <w:rPr>
          <w:rFonts w:ascii="Times New Roman"/>
          <w:b w:val="false"/>
          <w:i w:val="false"/>
          <w:color w:val="000000"/>
          <w:sz w:val="28"/>
        </w:rPr>
        <w:t xml:space="preserve">
      5) гүлзарды тұқым себуге дайындау, көшет отырғызу; </w:t>
      </w:r>
    </w:p>
    <w:bookmarkEnd w:id="10532"/>
    <w:bookmarkStart w:name="z24064" w:id="10533"/>
    <w:p>
      <w:pPr>
        <w:spacing w:after="0"/>
        <w:ind w:left="0"/>
        <w:jc w:val="both"/>
      </w:pPr>
      <w:r>
        <w:rPr>
          <w:rFonts w:ascii="Times New Roman"/>
          <w:b w:val="false"/>
          <w:i w:val="false"/>
          <w:color w:val="000000"/>
          <w:sz w:val="28"/>
        </w:rPr>
        <w:t xml:space="preserve">
      6) гүлзарды мезгілдік тазарту, жолды түскен жапырақтардан тазарту; </w:t>
      </w:r>
    </w:p>
    <w:bookmarkEnd w:id="10533"/>
    <w:bookmarkStart w:name="z24065" w:id="10534"/>
    <w:p>
      <w:pPr>
        <w:spacing w:after="0"/>
        <w:ind w:left="0"/>
        <w:jc w:val="both"/>
      </w:pPr>
      <w:r>
        <w:rPr>
          <w:rFonts w:ascii="Times New Roman"/>
          <w:b w:val="false"/>
          <w:i w:val="false"/>
          <w:color w:val="000000"/>
          <w:sz w:val="28"/>
        </w:rPr>
        <w:t xml:space="preserve">
      7) бөлме өсімдіктерінің күтімі: суғару, тыңайту; </w:t>
      </w:r>
    </w:p>
    <w:bookmarkEnd w:id="10534"/>
    <w:bookmarkStart w:name="z24066" w:id="10535"/>
    <w:p>
      <w:pPr>
        <w:spacing w:after="0"/>
        <w:ind w:left="0"/>
        <w:jc w:val="both"/>
      </w:pPr>
      <w:r>
        <w:rPr>
          <w:rFonts w:ascii="Times New Roman"/>
          <w:b w:val="false"/>
          <w:i w:val="false"/>
          <w:color w:val="000000"/>
          <w:sz w:val="28"/>
        </w:rPr>
        <w:t xml:space="preserve">
      8) бөлме өсімдіктерін көбейту; </w:t>
      </w:r>
    </w:p>
    <w:bookmarkEnd w:id="10535"/>
    <w:bookmarkStart w:name="z24067" w:id="10536"/>
    <w:p>
      <w:pPr>
        <w:spacing w:after="0"/>
        <w:ind w:left="0"/>
        <w:jc w:val="both"/>
      </w:pPr>
      <w:r>
        <w:rPr>
          <w:rFonts w:ascii="Times New Roman"/>
          <w:b w:val="false"/>
          <w:i w:val="false"/>
          <w:color w:val="000000"/>
          <w:sz w:val="28"/>
        </w:rPr>
        <w:t xml:space="preserve">
      9) интерьерді гүлмен көркем безендіру; </w:t>
      </w:r>
    </w:p>
    <w:bookmarkEnd w:id="10536"/>
    <w:bookmarkStart w:name="z24068" w:id="10537"/>
    <w:p>
      <w:pPr>
        <w:spacing w:after="0"/>
        <w:ind w:left="0"/>
        <w:jc w:val="both"/>
      </w:pPr>
      <w:r>
        <w:rPr>
          <w:rFonts w:ascii="Times New Roman"/>
          <w:b w:val="false"/>
          <w:i w:val="false"/>
          <w:color w:val="000000"/>
          <w:sz w:val="28"/>
        </w:rPr>
        <w:t xml:space="preserve">
      10) бөлме өсімдіктері үшін топырақтық қоспа дайындау; </w:t>
      </w:r>
    </w:p>
    <w:bookmarkEnd w:id="10537"/>
    <w:bookmarkStart w:name="z24069" w:id="10538"/>
    <w:p>
      <w:pPr>
        <w:spacing w:after="0"/>
        <w:ind w:left="0"/>
        <w:jc w:val="both"/>
      </w:pPr>
      <w:r>
        <w:rPr>
          <w:rFonts w:ascii="Times New Roman"/>
          <w:b w:val="false"/>
          <w:i w:val="false"/>
          <w:color w:val="000000"/>
          <w:sz w:val="28"/>
        </w:rPr>
        <w:t xml:space="preserve">
      11) бөлме өсімдіктерінің орнын ауыстыру. </w:t>
      </w:r>
    </w:p>
    <w:bookmarkEnd w:id="10538"/>
    <w:bookmarkStart w:name="z24070" w:id="10539"/>
    <w:p>
      <w:pPr>
        <w:spacing w:after="0"/>
        <w:ind w:left="0"/>
        <w:jc w:val="both"/>
      </w:pPr>
      <w:r>
        <w:rPr>
          <w:rFonts w:ascii="Times New Roman"/>
          <w:b w:val="false"/>
          <w:i w:val="false"/>
          <w:color w:val="000000"/>
          <w:sz w:val="28"/>
        </w:rPr>
        <w:t xml:space="preserve">
      17. Түптеу картонаж ісі (22 сағат): </w:t>
      </w:r>
    </w:p>
    <w:bookmarkEnd w:id="10539"/>
    <w:bookmarkStart w:name="z24071" w:id="10540"/>
    <w:p>
      <w:pPr>
        <w:spacing w:after="0"/>
        <w:ind w:left="0"/>
        <w:jc w:val="both"/>
      </w:pPr>
      <w:r>
        <w:rPr>
          <w:rFonts w:ascii="Times New Roman"/>
          <w:b w:val="false"/>
          <w:i w:val="false"/>
          <w:color w:val="000000"/>
          <w:sz w:val="28"/>
        </w:rPr>
        <w:t xml:space="preserve">
      1) геометриялық пішіндерді белгілеу, бөліктерді пышақпен немесе қайшымен пішу; </w:t>
      </w:r>
    </w:p>
    <w:bookmarkEnd w:id="10540"/>
    <w:bookmarkStart w:name="z24072" w:id="10541"/>
    <w:p>
      <w:pPr>
        <w:spacing w:after="0"/>
        <w:ind w:left="0"/>
        <w:jc w:val="both"/>
      </w:pPr>
      <w:r>
        <w:rPr>
          <w:rFonts w:ascii="Times New Roman"/>
          <w:b w:val="false"/>
          <w:i w:val="false"/>
          <w:color w:val="000000"/>
          <w:sz w:val="28"/>
        </w:rPr>
        <w:t xml:space="preserve">
      2) қалта мен хатқалталарды жасау; </w:t>
      </w:r>
    </w:p>
    <w:bookmarkEnd w:id="10541"/>
    <w:bookmarkStart w:name="z24073" w:id="10542"/>
    <w:p>
      <w:pPr>
        <w:spacing w:after="0"/>
        <w:ind w:left="0"/>
        <w:jc w:val="both"/>
      </w:pPr>
      <w:r>
        <w:rPr>
          <w:rFonts w:ascii="Times New Roman"/>
          <w:b w:val="false"/>
          <w:i w:val="false"/>
          <w:color w:val="000000"/>
          <w:sz w:val="28"/>
        </w:rPr>
        <w:t>
      3) қақпақты қораптарды жасау;</w:t>
      </w:r>
    </w:p>
    <w:bookmarkEnd w:id="10542"/>
    <w:bookmarkStart w:name="z24074" w:id="10543"/>
    <w:p>
      <w:pPr>
        <w:spacing w:after="0"/>
        <w:ind w:left="0"/>
        <w:jc w:val="both"/>
      </w:pPr>
      <w:r>
        <w:rPr>
          <w:rFonts w:ascii="Times New Roman"/>
          <w:b w:val="false"/>
          <w:i w:val="false"/>
          <w:color w:val="000000"/>
          <w:sz w:val="28"/>
        </w:rPr>
        <w:t xml:space="preserve">
      4) қағаз бен қатырмақағаздан шырша ойыншықтары мен бетперде жасау; </w:t>
      </w:r>
    </w:p>
    <w:bookmarkEnd w:id="10543"/>
    <w:bookmarkStart w:name="z24075" w:id="10544"/>
    <w:p>
      <w:pPr>
        <w:spacing w:after="0"/>
        <w:ind w:left="0"/>
        <w:jc w:val="both"/>
      </w:pPr>
      <w:r>
        <w:rPr>
          <w:rFonts w:ascii="Times New Roman"/>
          <w:b w:val="false"/>
          <w:i w:val="false"/>
          <w:color w:val="000000"/>
          <w:sz w:val="28"/>
        </w:rPr>
        <w:t xml:space="preserve">
      5) қағазды іріктеумен және сыммен тігумен бүктеу; </w:t>
      </w:r>
    </w:p>
    <w:bookmarkEnd w:id="10544"/>
    <w:bookmarkStart w:name="z24076" w:id="10545"/>
    <w:p>
      <w:pPr>
        <w:spacing w:after="0"/>
        <w:ind w:left="0"/>
        <w:jc w:val="both"/>
      </w:pPr>
      <w:r>
        <w:rPr>
          <w:rFonts w:ascii="Times New Roman"/>
          <w:b w:val="false"/>
          <w:i w:val="false"/>
          <w:color w:val="000000"/>
          <w:sz w:val="28"/>
        </w:rPr>
        <w:t>
      6) түптеу жұмыстарын орындау;</w:t>
      </w:r>
    </w:p>
    <w:bookmarkEnd w:id="10545"/>
    <w:bookmarkStart w:name="z24077" w:id="10546"/>
    <w:p>
      <w:pPr>
        <w:spacing w:after="0"/>
        <w:ind w:left="0"/>
        <w:jc w:val="both"/>
      </w:pPr>
      <w:r>
        <w:rPr>
          <w:rFonts w:ascii="Times New Roman"/>
          <w:b w:val="false"/>
          <w:i w:val="false"/>
          <w:color w:val="000000"/>
          <w:sz w:val="28"/>
        </w:rPr>
        <w:t xml:space="preserve">
      7) таза жазылған тауарларды жасау; </w:t>
      </w:r>
    </w:p>
    <w:bookmarkEnd w:id="10546"/>
    <w:bookmarkStart w:name="z24078" w:id="10547"/>
    <w:p>
      <w:pPr>
        <w:spacing w:after="0"/>
        <w:ind w:left="0"/>
        <w:jc w:val="both"/>
      </w:pPr>
      <w:r>
        <w:rPr>
          <w:rFonts w:ascii="Times New Roman"/>
          <w:b w:val="false"/>
          <w:i w:val="false"/>
          <w:color w:val="000000"/>
          <w:sz w:val="28"/>
        </w:rPr>
        <w:t xml:space="preserve">
      8) бауы бар қағаз қалталарды жасау. </w:t>
      </w:r>
    </w:p>
    <w:bookmarkEnd w:id="10547"/>
    <w:bookmarkStart w:name="z24079" w:id="10548"/>
    <w:p>
      <w:pPr>
        <w:spacing w:after="0"/>
        <w:ind w:left="0"/>
        <w:jc w:val="both"/>
      </w:pPr>
      <w:r>
        <w:rPr>
          <w:rFonts w:ascii="Times New Roman"/>
          <w:b w:val="false"/>
          <w:i w:val="false"/>
          <w:color w:val="000000"/>
          <w:sz w:val="28"/>
        </w:rPr>
        <w:t xml:space="preserve">
      18. Тігін ісі (23 сағат): </w:t>
      </w:r>
    </w:p>
    <w:bookmarkEnd w:id="10548"/>
    <w:bookmarkStart w:name="z24080" w:id="10549"/>
    <w:p>
      <w:pPr>
        <w:spacing w:after="0"/>
        <w:ind w:left="0"/>
        <w:jc w:val="both"/>
      </w:pPr>
      <w:r>
        <w:rPr>
          <w:rFonts w:ascii="Times New Roman"/>
          <w:b w:val="false"/>
          <w:i w:val="false"/>
          <w:color w:val="000000"/>
          <w:sz w:val="28"/>
        </w:rPr>
        <w:t xml:space="preserve">
      1) қол жұмысына арналған құралдар мен құрылғылар; </w:t>
      </w:r>
    </w:p>
    <w:bookmarkEnd w:id="10549"/>
    <w:bookmarkStart w:name="z24081" w:id="10550"/>
    <w:p>
      <w:pPr>
        <w:spacing w:after="0"/>
        <w:ind w:left="0"/>
        <w:jc w:val="both"/>
      </w:pPr>
      <w:r>
        <w:rPr>
          <w:rFonts w:ascii="Times New Roman"/>
          <w:b w:val="false"/>
          <w:i w:val="false"/>
          <w:color w:val="000000"/>
          <w:sz w:val="28"/>
        </w:rPr>
        <w:t xml:space="preserve">
      2) бұйымдарды қол тігісін пайдаланып тігу; </w:t>
      </w:r>
    </w:p>
    <w:bookmarkEnd w:id="10550"/>
    <w:bookmarkStart w:name="z24082" w:id="10551"/>
    <w:p>
      <w:pPr>
        <w:spacing w:after="0"/>
        <w:ind w:left="0"/>
        <w:jc w:val="both"/>
      </w:pPr>
      <w:r>
        <w:rPr>
          <w:rFonts w:ascii="Times New Roman"/>
          <w:b w:val="false"/>
          <w:i w:val="false"/>
          <w:color w:val="000000"/>
          <w:sz w:val="28"/>
        </w:rPr>
        <w:t xml:space="preserve">
      3) сәндік қол тігістерімен кестелеу; </w:t>
      </w:r>
    </w:p>
    <w:bookmarkEnd w:id="10551"/>
    <w:bookmarkStart w:name="z24083" w:id="10552"/>
    <w:p>
      <w:pPr>
        <w:spacing w:after="0"/>
        <w:ind w:left="0"/>
        <w:jc w:val="both"/>
      </w:pPr>
      <w:r>
        <w:rPr>
          <w:rFonts w:ascii="Times New Roman"/>
          <w:b w:val="false"/>
          <w:i w:val="false"/>
          <w:color w:val="000000"/>
          <w:sz w:val="28"/>
        </w:rPr>
        <w:t xml:space="preserve">
      4) шытыра моншақпен және пайеткамен кестелеу; </w:t>
      </w:r>
    </w:p>
    <w:bookmarkEnd w:id="10552"/>
    <w:bookmarkStart w:name="z24084" w:id="10553"/>
    <w:p>
      <w:pPr>
        <w:spacing w:after="0"/>
        <w:ind w:left="0"/>
        <w:jc w:val="both"/>
      </w:pPr>
      <w:r>
        <w:rPr>
          <w:rFonts w:ascii="Times New Roman"/>
          <w:b w:val="false"/>
          <w:i w:val="false"/>
          <w:color w:val="000000"/>
          <w:sz w:val="28"/>
        </w:rPr>
        <w:t xml:space="preserve">
      5) машина тану, тігін машинасының күтімі; </w:t>
      </w:r>
    </w:p>
    <w:bookmarkEnd w:id="10553"/>
    <w:bookmarkStart w:name="z24085" w:id="10554"/>
    <w:p>
      <w:pPr>
        <w:spacing w:after="0"/>
        <w:ind w:left="0"/>
        <w:jc w:val="both"/>
      </w:pPr>
      <w:r>
        <w:rPr>
          <w:rFonts w:ascii="Times New Roman"/>
          <w:b w:val="false"/>
          <w:i w:val="false"/>
          <w:color w:val="000000"/>
          <w:sz w:val="28"/>
        </w:rPr>
        <w:t xml:space="preserve">
      6) тігін машинасындағы жұмыс тәсілдері; </w:t>
      </w:r>
    </w:p>
    <w:bookmarkEnd w:id="10554"/>
    <w:bookmarkStart w:name="z24086" w:id="10555"/>
    <w:p>
      <w:pPr>
        <w:spacing w:after="0"/>
        <w:ind w:left="0"/>
        <w:jc w:val="both"/>
      </w:pPr>
      <w:r>
        <w:rPr>
          <w:rFonts w:ascii="Times New Roman"/>
          <w:b w:val="false"/>
          <w:i w:val="false"/>
          <w:color w:val="000000"/>
          <w:sz w:val="28"/>
        </w:rPr>
        <w:t xml:space="preserve">
      7) матамен жұмыс: айқас тігіс, ілмек тігіс, бүрмелеп, тепшіп, қайып, сырып, көктеп тігу, сәндік тігіс, бұрыштарды өңдеу, екі жақты тігіс, қайырып тігу, бау өткізу, жапырмақұрақ тігу; </w:t>
      </w:r>
    </w:p>
    <w:bookmarkEnd w:id="10555"/>
    <w:bookmarkStart w:name="z24087" w:id="10556"/>
    <w:p>
      <w:pPr>
        <w:spacing w:after="0"/>
        <w:ind w:left="0"/>
        <w:jc w:val="both"/>
      </w:pPr>
      <w:r>
        <w:rPr>
          <w:rFonts w:ascii="Times New Roman"/>
          <w:b w:val="false"/>
          <w:i w:val="false"/>
          <w:color w:val="000000"/>
          <w:sz w:val="28"/>
        </w:rPr>
        <w:t xml:space="preserve">
      8) үтікпен жұмыс; </w:t>
      </w:r>
    </w:p>
    <w:bookmarkEnd w:id="10556"/>
    <w:bookmarkStart w:name="z24088" w:id="10557"/>
    <w:p>
      <w:pPr>
        <w:spacing w:after="0"/>
        <w:ind w:left="0"/>
        <w:jc w:val="both"/>
      </w:pPr>
      <w:r>
        <w:rPr>
          <w:rFonts w:ascii="Times New Roman"/>
          <w:b w:val="false"/>
          <w:i w:val="false"/>
          <w:color w:val="000000"/>
          <w:sz w:val="28"/>
        </w:rPr>
        <w:t xml:space="preserve">
      9) бұйымның шынайы көлемінің (майлық), берілген өлшем бойынша (жастықтың тысы, сөмке) сызбасын жасау; </w:t>
      </w:r>
    </w:p>
    <w:bookmarkEnd w:id="10557"/>
    <w:bookmarkStart w:name="z24089" w:id="10558"/>
    <w:p>
      <w:pPr>
        <w:spacing w:after="0"/>
        <w:ind w:left="0"/>
        <w:jc w:val="both"/>
      </w:pPr>
      <w:r>
        <w:rPr>
          <w:rFonts w:ascii="Times New Roman"/>
          <w:b w:val="false"/>
          <w:i w:val="false"/>
          <w:color w:val="000000"/>
          <w:sz w:val="28"/>
        </w:rPr>
        <w:t xml:space="preserve">
      10) бұйымды үлгі бойынша пішу және тігу; </w:t>
      </w:r>
    </w:p>
    <w:bookmarkEnd w:id="10558"/>
    <w:bookmarkStart w:name="z24090" w:id="10559"/>
    <w:p>
      <w:pPr>
        <w:spacing w:after="0"/>
        <w:ind w:left="0"/>
        <w:jc w:val="both"/>
      </w:pPr>
      <w:r>
        <w:rPr>
          <w:rFonts w:ascii="Times New Roman"/>
          <w:b w:val="false"/>
          <w:i w:val="false"/>
          <w:color w:val="000000"/>
          <w:sz w:val="28"/>
        </w:rPr>
        <w:t xml:space="preserve">
      11) киімді қол жұмысын қолдана отырып жөндеу. </w:t>
      </w:r>
    </w:p>
    <w:bookmarkEnd w:id="10559"/>
    <w:bookmarkStart w:name="z24091" w:id="10560"/>
    <w:p>
      <w:pPr>
        <w:spacing w:after="0"/>
        <w:ind w:left="0"/>
        <w:jc w:val="both"/>
      </w:pPr>
      <w:r>
        <w:rPr>
          <w:rFonts w:ascii="Times New Roman"/>
          <w:b w:val="false"/>
          <w:i w:val="false"/>
          <w:color w:val="000000"/>
          <w:sz w:val="28"/>
        </w:rPr>
        <w:t>
      19. Слесарлық іс (23 сағат):</w:t>
      </w:r>
    </w:p>
    <w:bookmarkEnd w:id="10560"/>
    <w:bookmarkStart w:name="z24092" w:id="10561"/>
    <w:p>
      <w:pPr>
        <w:spacing w:after="0"/>
        <w:ind w:left="0"/>
        <w:jc w:val="both"/>
      </w:pPr>
      <w:r>
        <w:rPr>
          <w:rFonts w:ascii="Times New Roman"/>
          <w:b w:val="false"/>
          <w:i w:val="false"/>
          <w:color w:val="000000"/>
          <w:sz w:val="28"/>
        </w:rPr>
        <w:t xml:space="preserve">
      1) сыммен жұмыс; </w:t>
      </w:r>
    </w:p>
    <w:bookmarkEnd w:id="10561"/>
    <w:bookmarkStart w:name="z24093" w:id="10562"/>
    <w:p>
      <w:pPr>
        <w:spacing w:after="0"/>
        <w:ind w:left="0"/>
        <w:jc w:val="both"/>
      </w:pPr>
      <w:r>
        <w:rPr>
          <w:rFonts w:ascii="Times New Roman"/>
          <w:b w:val="false"/>
          <w:i w:val="false"/>
          <w:color w:val="000000"/>
          <w:sz w:val="28"/>
        </w:rPr>
        <w:t xml:space="preserve">
      2) қаңылтырмен жұмыс; </w:t>
      </w:r>
    </w:p>
    <w:bookmarkEnd w:id="10562"/>
    <w:bookmarkStart w:name="z24094" w:id="10563"/>
    <w:p>
      <w:pPr>
        <w:spacing w:after="0"/>
        <w:ind w:left="0"/>
        <w:jc w:val="both"/>
      </w:pPr>
      <w:r>
        <w:rPr>
          <w:rFonts w:ascii="Times New Roman"/>
          <w:b w:val="false"/>
          <w:i w:val="false"/>
          <w:color w:val="000000"/>
          <w:sz w:val="28"/>
        </w:rPr>
        <w:t xml:space="preserve">
      3) металды түзету және майыстыру; </w:t>
      </w:r>
    </w:p>
    <w:bookmarkEnd w:id="10563"/>
    <w:bookmarkStart w:name="z24095" w:id="10564"/>
    <w:p>
      <w:pPr>
        <w:spacing w:after="0"/>
        <w:ind w:left="0"/>
        <w:jc w:val="both"/>
      </w:pPr>
      <w:r>
        <w:rPr>
          <w:rFonts w:ascii="Times New Roman"/>
          <w:b w:val="false"/>
          <w:i w:val="false"/>
          <w:color w:val="000000"/>
          <w:sz w:val="28"/>
        </w:rPr>
        <w:t xml:space="preserve">
      4) металды қол қайшымен кесу; </w:t>
      </w:r>
    </w:p>
    <w:bookmarkEnd w:id="10564"/>
    <w:bookmarkStart w:name="z24096" w:id="10565"/>
    <w:p>
      <w:pPr>
        <w:spacing w:after="0"/>
        <w:ind w:left="0"/>
        <w:jc w:val="both"/>
      </w:pPr>
      <w:r>
        <w:rPr>
          <w:rFonts w:ascii="Times New Roman"/>
          <w:b w:val="false"/>
          <w:i w:val="false"/>
          <w:color w:val="000000"/>
          <w:sz w:val="28"/>
        </w:rPr>
        <w:t xml:space="preserve">
      5) металды арамен кесу; </w:t>
      </w:r>
    </w:p>
    <w:bookmarkEnd w:id="10565"/>
    <w:bookmarkStart w:name="z24097" w:id="10566"/>
    <w:p>
      <w:pPr>
        <w:spacing w:after="0"/>
        <w:ind w:left="0"/>
        <w:jc w:val="both"/>
      </w:pPr>
      <w:r>
        <w:rPr>
          <w:rFonts w:ascii="Times New Roman"/>
          <w:b w:val="false"/>
          <w:i w:val="false"/>
          <w:color w:val="000000"/>
          <w:sz w:val="28"/>
        </w:rPr>
        <w:t xml:space="preserve">
      6) тікбұрышты бөлікті берілген мөлшер бойынша белгілеу және кесу; </w:t>
      </w:r>
    </w:p>
    <w:bookmarkEnd w:id="10566"/>
    <w:bookmarkStart w:name="z24098" w:id="10567"/>
    <w:p>
      <w:pPr>
        <w:spacing w:after="0"/>
        <w:ind w:left="0"/>
        <w:jc w:val="both"/>
      </w:pPr>
      <w:r>
        <w:rPr>
          <w:rFonts w:ascii="Times New Roman"/>
          <w:b w:val="false"/>
          <w:i w:val="false"/>
          <w:color w:val="000000"/>
          <w:sz w:val="28"/>
        </w:rPr>
        <w:t xml:space="preserve">
      7) бұйымды егеумен және құм қағазбен өңдеу; </w:t>
      </w:r>
    </w:p>
    <w:bookmarkEnd w:id="10567"/>
    <w:bookmarkStart w:name="z24099" w:id="10568"/>
    <w:p>
      <w:pPr>
        <w:spacing w:after="0"/>
        <w:ind w:left="0"/>
        <w:jc w:val="both"/>
      </w:pPr>
      <w:r>
        <w:rPr>
          <w:rFonts w:ascii="Times New Roman"/>
          <w:b w:val="false"/>
          <w:i w:val="false"/>
          <w:color w:val="000000"/>
          <w:sz w:val="28"/>
        </w:rPr>
        <w:t xml:space="preserve">
      8) дөңес және ойыс пішіннің жазық бөліктерін қалып бойынша белгілеп, кесіп алу; </w:t>
      </w:r>
    </w:p>
    <w:bookmarkEnd w:id="10568"/>
    <w:bookmarkStart w:name="z24100" w:id="10569"/>
    <w:p>
      <w:pPr>
        <w:spacing w:after="0"/>
        <w:ind w:left="0"/>
        <w:jc w:val="both"/>
      </w:pPr>
      <w:r>
        <w:rPr>
          <w:rFonts w:ascii="Times New Roman"/>
          <w:b w:val="false"/>
          <w:i w:val="false"/>
          <w:color w:val="000000"/>
          <w:sz w:val="28"/>
        </w:rPr>
        <w:t xml:space="preserve">
      9) тесік тесу; </w:t>
      </w:r>
    </w:p>
    <w:bookmarkEnd w:id="10569"/>
    <w:bookmarkStart w:name="z24101" w:id="10570"/>
    <w:p>
      <w:pPr>
        <w:spacing w:after="0"/>
        <w:ind w:left="0"/>
        <w:jc w:val="both"/>
      </w:pPr>
      <w:r>
        <w:rPr>
          <w:rFonts w:ascii="Times New Roman"/>
          <w:b w:val="false"/>
          <w:i w:val="false"/>
          <w:color w:val="000000"/>
          <w:sz w:val="28"/>
        </w:rPr>
        <w:t xml:space="preserve">
      10) бөліктерді қалпақтары жасырын тойтарма шегемен біріктіру; </w:t>
      </w:r>
    </w:p>
    <w:bookmarkEnd w:id="10570"/>
    <w:bookmarkStart w:name="z24102" w:id="10571"/>
    <w:p>
      <w:pPr>
        <w:spacing w:after="0"/>
        <w:ind w:left="0"/>
        <w:jc w:val="both"/>
      </w:pPr>
      <w:r>
        <w:rPr>
          <w:rFonts w:ascii="Times New Roman"/>
          <w:b w:val="false"/>
          <w:i w:val="false"/>
          <w:color w:val="000000"/>
          <w:sz w:val="28"/>
        </w:rPr>
        <w:t xml:space="preserve">
      11) жұқа қаңылтырмен жұмыс. </w:t>
      </w:r>
    </w:p>
    <w:bookmarkEnd w:id="10571"/>
    <w:bookmarkStart w:name="z24103" w:id="10572"/>
    <w:p>
      <w:pPr>
        <w:spacing w:after="0"/>
        <w:ind w:left="0"/>
        <w:jc w:val="both"/>
      </w:pPr>
      <w:r>
        <w:rPr>
          <w:rFonts w:ascii="Times New Roman"/>
          <w:b w:val="false"/>
          <w:i w:val="false"/>
          <w:color w:val="000000"/>
          <w:sz w:val="28"/>
        </w:rPr>
        <w:t xml:space="preserve">
      20. Шаштараз өнерінің негіздері (23 сағат): </w:t>
      </w:r>
    </w:p>
    <w:bookmarkEnd w:id="10572"/>
    <w:bookmarkStart w:name="z24104" w:id="10573"/>
    <w:p>
      <w:pPr>
        <w:spacing w:after="0"/>
        <w:ind w:left="0"/>
        <w:jc w:val="both"/>
      </w:pPr>
      <w:r>
        <w:rPr>
          <w:rFonts w:ascii="Times New Roman"/>
          <w:b w:val="false"/>
          <w:i w:val="false"/>
          <w:color w:val="000000"/>
          <w:sz w:val="28"/>
        </w:rPr>
        <w:t xml:space="preserve">
      1) шаштараз өнерінің тарихы; </w:t>
      </w:r>
    </w:p>
    <w:bookmarkEnd w:id="10573"/>
    <w:bookmarkStart w:name="z24105" w:id="10574"/>
    <w:p>
      <w:pPr>
        <w:spacing w:after="0"/>
        <w:ind w:left="0"/>
        <w:jc w:val="both"/>
      </w:pPr>
      <w:r>
        <w:rPr>
          <w:rFonts w:ascii="Times New Roman"/>
          <w:b w:val="false"/>
          <w:i w:val="false"/>
          <w:color w:val="000000"/>
          <w:sz w:val="28"/>
        </w:rPr>
        <w:t xml:space="preserve">
      2) шаш туралы қарапайым мәлімет; </w:t>
      </w:r>
    </w:p>
    <w:bookmarkEnd w:id="10574"/>
    <w:bookmarkStart w:name="z24106" w:id="10575"/>
    <w:p>
      <w:pPr>
        <w:spacing w:after="0"/>
        <w:ind w:left="0"/>
        <w:jc w:val="both"/>
      </w:pPr>
      <w:r>
        <w:rPr>
          <w:rFonts w:ascii="Times New Roman"/>
          <w:b w:val="false"/>
          <w:i w:val="false"/>
          <w:color w:val="000000"/>
          <w:sz w:val="28"/>
        </w:rPr>
        <w:t xml:space="preserve">
      3) бас жуу; </w:t>
      </w:r>
    </w:p>
    <w:bookmarkEnd w:id="10575"/>
    <w:bookmarkStart w:name="z24107" w:id="10576"/>
    <w:p>
      <w:pPr>
        <w:spacing w:after="0"/>
        <w:ind w:left="0"/>
        <w:jc w:val="both"/>
      </w:pPr>
      <w:r>
        <w:rPr>
          <w:rFonts w:ascii="Times New Roman"/>
          <w:b w:val="false"/>
          <w:i w:val="false"/>
          <w:color w:val="000000"/>
          <w:sz w:val="28"/>
        </w:rPr>
        <w:t>
      4) басқа массаж жасау;</w:t>
      </w:r>
    </w:p>
    <w:bookmarkEnd w:id="10576"/>
    <w:bookmarkStart w:name="z24108" w:id="10577"/>
    <w:p>
      <w:pPr>
        <w:spacing w:after="0"/>
        <w:ind w:left="0"/>
        <w:jc w:val="both"/>
      </w:pPr>
      <w:r>
        <w:rPr>
          <w:rFonts w:ascii="Times New Roman"/>
          <w:b w:val="false"/>
          <w:i w:val="false"/>
          <w:color w:val="000000"/>
          <w:sz w:val="28"/>
        </w:rPr>
        <w:t xml:space="preserve">
      5) шашты қиюға және тарауға арналған құралдар мен жабдықтар; </w:t>
      </w:r>
    </w:p>
    <w:bookmarkEnd w:id="10577"/>
    <w:bookmarkStart w:name="z24109" w:id="10578"/>
    <w:p>
      <w:pPr>
        <w:spacing w:after="0"/>
        <w:ind w:left="0"/>
        <w:jc w:val="both"/>
      </w:pPr>
      <w:r>
        <w:rPr>
          <w:rFonts w:ascii="Times New Roman"/>
          <w:b w:val="false"/>
          <w:i w:val="false"/>
          <w:color w:val="000000"/>
          <w:sz w:val="28"/>
        </w:rPr>
        <w:t xml:space="preserve">
      6) шашты айырықтың көмегімен аймақтарға бөлу; </w:t>
      </w:r>
    </w:p>
    <w:bookmarkEnd w:id="10578"/>
    <w:bookmarkStart w:name="z24110" w:id="10579"/>
    <w:p>
      <w:pPr>
        <w:spacing w:after="0"/>
        <w:ind w:left="0"/>
        <w:jc w:val="both"/>
      </w:pPr>
      <w:r>
        <w:rPr>
          <w:rFonts w:ascii="Times New Roman"/>
          <w:b w:val="false"/>
          <w:i w:val="false"/>
          <w:color w:val="000000"/>
          <w:sz w:val="28"/>
        </w:rPr>
        <w:t xml:space="preserve">
      7) шашты бұрымды өру мен бұрау негізінде сәндеу; </w:t>
      </w:r>
    </w:p>
    <w:bookmarkEnd w:id="10579"/>
    <w:bookmarkStart w:name="z24111" w:id="10580"/>
    <w:p>
      <w:pPr>
        <w:spacing w:after="0"/>
        <w:ind w:left="0"/>
        <w:jc w:val="both"/>
      </w:pPr>
      <w:r>
        <w:rPr>
          <w:rFonts w:ascii="Times New Roman"/>
          <w:b w:val="false"/>
          <w:i w:val="false"/>
          <w:color w:val="000000"/>
          <w:sz w:val="28"/>
        </w:rPr>
        <w:t xml:space="preserve">
      8) ер адамдардың шашын қондырмасы бар машинкамен алу. </w:t>
      </w:r>
    </w:p>
    <w:bookmarkEnd w:id="10580"/>
    <w:bookmarkStart w:name="z24112" w:id="10581"/>
    <w:p>
      <w:pPr>
        <w:spacing w:after="0"/>
        <w:ind w:left="0"/>
        <w:jc w:val="both"/>
      </w:pPr>
      <w:r>
        <w:rPr>
          <w:rFonts w:ascii="Times New Roman"/>
          <w:b w:val="false"/>
          <w:i w:val="false"/>
          <w:color w:val="000000"/>
          <w:sz w:val="28"/>
        </w:rPr>
        <w:t xml:space="preserve">
      21. Сылақ-майлау ісі (23 сағат): </w:t>
      </w:r>
    </w:p>
    <w:bookmarkEnd w:id="10581"/>
    <w:bookmarkStart w:name="z24113" w:id="10582"/>
    <w:p>
      <w:pPr>
        <w:spacing w:after="0"/>
        <w:ind w:left="0"/>
        <w:jc w:val="both"/>
      </w:pPr>
      <w:r>
        <w:rPr>
          <w:rFonts w:ascii="Times New Roman"/>
          <w:b w:val="false"/>
          <w:i w:val="false"/>
          <w:color w:val="000000"/>
          <w:sz w:val="28"/>
        </w:rPr>
        <w:t xml:space="preserve">
      1) түсқағаз жапсыру жұмысы; </w:t>
      </w:r>
    </w:p>
    <w:bookmarkEnd w:id="10582"/>
    <w:bookmarkStart w:name="z24114" w:id="10583"/>
    <w:p>
      <w:pPr>
        <w:spacing w:after="0"/>
        <w:ind w:left="0"/>
        <w:jc w:val="both"/>
      </w:pPr>
      <w:r>
        <w:rPr>
          <w:rFonts w:ascii="Times New Roman"/>
          <w:b w:val="false"/>
          <w:i w:val="false"/>
          <w:color w:val="000000"/>
          <w:sz w:val="28"/>
        </w:rPr>
        <w:t xml:space="preserve">
      2) майлау жұмысы, ағаштың беткі жағын бояу; </w:t>
      </w:r>
    </w:p>
    <w:bookmarkEnd w:id="10583"/>
    <w:bookmarkStart w:name="z24115" w:id="10584"/>
    <w:p>
      <w:pPr>
        <w:spacing w:after="0"/>
        <w:ind w:left="0"/>
        <w:jc w:val="both"/>
      </w:pPr>
      <w:r>
        <w:rPr>
          <w:rFonts w:ascii="Times New Roman"/>
          <w:b w:val="false"/>
          <w:i w:val="false"/>
          <w:color w:val="000000"/>
          <w:sz w:val="28"/>
        </w:rPr>
        <w:t xml:space="preserve">
      3) сылау жұмыстары, ағаштың беткі жағын дайындау; </w:t>
      </w:r>
    </w:p>
    <w:bookmarkEnd w:id="10584"/>
    <w:bookmarkStart w:name="z24116" w:id="10585"/>
    <w:p>
      <w:pPr>
        <w:spacing w:after="0"/>
        <w:ind w:left="0"/>
        <w:jc w:val="both"/>
      </w:pPr>
      <w:r>
        <w:rPr>
          <w:rFonts w:ascii="Times New Roman"/>
          <w:b w:val="false"/>
          <w:i w:val="false"/>
          <w:color w:val="000000"/>
          <w:sz w:val="28"/>
        </w:rPr>
        <w:t xml:space="preserve">
      4) сылақ жұмысына арналған ерітінділер туралы жалпы мәліметтер; </w:t>
      </w:r>
    </w:p>
    <w:bookmarkEnd w:id="10585"/>
    <w:bookmarkStart w:name="z24117" w:id="10586"/>
    <w:p>
      <w:pPr>
        <w:spacing w:after="0"/>
        <w:ind w:left="0"/>
        <w:jc w:val="both"/>
      </w:pPr>
      <w:r>
        <w:rPr>
          <w:rFonts w:ascii="Times New Roman"/>
          <w:b w:val="false"/>
          <w:i w:val="false"/>
          <w:color w:val="000000"/>
          <w:sz w:val="28"/>
        </w:rPr>
        <w:t xml:space="preserve">
      5) ағаш бетін сылау жұмыстарының технологиясы; </w:t>
      </w:r>
    </w:p>
    <w:bookmarkEnd w:id="10586"/>
    <w:bookmarkStart w:name="z24118" w:id="10587"/>
    <w:p>
      <w:pPr>
        <w:spacing w:after="0"/>
        <w:ind w:left="0"/>
        <w:jc w:val="both"/>
      </w:pPr>
      <w:r>
        <w:rPr>
          <w:rFonts w:ascii="Times New Roman"/>
          <w:b w:val="false"/>
          <w:i w:val="false"/>
          <w:color w:val="000000"/>
          <w:sz w:val="28"/>
        </w:rPr>
        <w:t xml:space="preserve">
      6) металл беттерін сусыз құраммен бояуға дайындау; </w:t>
      </w:r>
    </w:p>
    <w:bookmarkEnd w:id="10587"/>
    <w:bookmarkStart w:name="z24119" w:id="10588"/>
    <w:p>
      <w:pPr>
        <w:spacing w:after="0"/>
        <w:ind w:left="0"/>
        <w:jc w:val="both"/>
      </w:pPr>
      <w:r>
        <w:rPr>
          <w:rFonts w:ascii="Times New Roman"/>
          <w:b w:val="false"/>
          <w:i w:val="false"/>
          <w:color w:val="000000"/>
          <w:sz w:val="28"/>
        </w:rPr>
        <w:t xml:space="preserve">
      7) майлау жұмыстарына арналған материалдар; </w:t>
      </w:r>
    </w:p>
    <w:bookmarkEnd w:id="10588"/>
    <w:bookmarkStart w:name="z24120" w:id="10589"/>
    <w:p>
      <w:pPr>
        <w:spacing w:after="0"/>
        <w:ind w:left="0"/>
        <w:jc w:val="both"/>
      </w:pPr>
      <w:r>
        <w:rPr>
          <w:rFonts w:ascii="Times New Roman"/>
          <w:b w:val="false"/>
          <w:i w:val="false"/>
          <w:color w:val="000000"/>
          <w:sz w:val="28"/>
        </w:rPr>
        <w:t>
      8) колер туралы қысқаша мәлімет;</w:t>
      </w:r>
    </w:p>
    <w:bookmarkEnd w:id="10589"/>
    <w:bookmarkStart w:name="z24121" w:id="10590"/>
    <w:p>
      <w:pPr>
        <w:spacing w:after="0"/>
        <w:ind w:left="0"/>
        <w:jc w:val="both"/>
      </w:pPr>
      <w:r>
        <w:rPr>
          <w:rFonts w:ascii="Times New Roman"/>
          <w:b w:val="false"/>
          <w:i w:val="false"/>
          <w:color w:val="000000"/>
          <w:sz w:val="28"/>
        </w:rPr>
        <w:t>
      9) трафарет бойынша бояу;</w:t>
      </w:r>
    </w:p>
    <w:bookmarkEnd w:id="10590"/>
    <w:bookmarkStart w:name="z24122" w:id="10591"/>
    <w:p>
      <w:pPr>
        <w:spacing w:after="0"/>
        <w:ind w:left="0"/>
        <w:jc w:val="both"/>
      </w:pPr>
      <w:r>
        <w:rPr>
          <w:rFonts w:ascii="Times New Roman"/>
          <w:b w:val="false"/>
          <w:i w:val="false"/>
          <w:color w:val="000000"/>
          <w:sz w:val="28"/>
        </w:rPr>
        <w:t xml:space="preserve">
      10) сылаудың негізгі кемшіліктері; </w:t>
      </w:r>
    </w:p>
    <w:bookmarkEnd w:id="10591"/>
    <w:bookmarkStart w:name="z24123" w:id="10592"/>
    <w:p>
      <w:pPr>
        <w:spacing w:after="0"/>
        <w:ind w:left="0"/>
        <w:jc w:val="both"/>
      </w:pPr>
      <w:r>
        <w:rPr>
          <w:rFonts w:ascii="Times New Roman"/>
          <w:b w:val="false"/>
          <w:i w:val="false"/>
          <w:color w:val="000000"/>
          <w:sz w:val="28"/>
        </w:rPr>
        <w:t xml:space="preserve">
      11) сыланған беткі жақты сулы құраммен бояу; </w:t>
      </w:r>
    </w:p>
    <w:bookmarkEnd w:id="10592"/>
    <w:bookmarkStart w:name="z24124" w:id="10593"/>
    <w:p>
      <w:pPr>
        <w:spacing w:after="0"/>
        <w:ind w:left="0"/>
        <w:jc w:val="both"/>
      </w:pPr>
      <w:r>
        <w:rPr>
          <w:rFonts w:ascii="Times New Roman"/>
          <w:b w:val="false"/>
          <w:i w:val="false"/>
          <w:color w:val="000000"/>
          <w:sz w:val="28"/>
        </w:rPr>
        <w:t>
      12) бұрын боялған терезе кәсектерін бояу.</w:t>
      </w:r>
    </w:p>
    <w:bookmarkEnd w:id="10593"/>
    <w:bookmarkStart w:name="z24125" w:id="10594"/>
    <w:p>
      <w:pPr>
        <w:spacing w:after="0"/>
        <w:ind w:left="0"/>
        <w:jc w:val="both"/>
      </w:pPr>
      <w:r>
        <w:rPr>
          <w:rFonts w:ascii="Times New Roman"/>
          <w:b w:val="false"/>
          <w:i w:val="false"/>
          <w:color w:val="000000"/>
          <w:sz w:val="28"/>
        </w:rPr>
        <w:t xml:space="preserve">
      22. Ауылшаруашылық еңбек (23 сағат): </w:t>
      </w:r>
    </w:p>
    <w:bookmarkEnd w:id="10594"/>
    <w:bookmarkStart w:name="z24126" w:id="10595"/>
    <w:p>
      <w:pPr>
        <w:spacing w:after="0"/>
        <w:ind w:left="0"/>
        <w:jc w:val="both"/>
      </w:pPr>
      <w:r>
        <w:rPr>
          <w:rFonts w:ascii="Times New Roman"/>
          <w:b w:val="false"/>
          <w:i w:val="false"/>
          <w:color w:val="000000"/>
          <w:sz w:val="28"/>
        </w:rPr>
        <w:t xml:space="preserve">
      1) көкөністік өсімдіктер, көкөністер мен картопты жинауға қатысу; </w:t>
      </w:r>
    </w:p>
    <w:bookmarkEnd w:id="10595"/>
    <w:bookmarkStart w:name="z24127" w:id="10596"/>
    <w:p>
      <w:pPr>
        <w:spacing w:after="0"/>
        <w:ind w:left="0"/>
        <w:jc w:val="both"/>
      </w:pPr>
      <w:r>
        <w:rPr>
          <w:rFonts w:ascii="Times New Roman"/>
          <w:b w:val="false"/>
          <w:i w:val="false"/>
          <w:color w:val="000000"/>
          <w:sz w:val="28"/>
        </w:rPr>
        <w:t xml:space="preserve">
      2) өнімді жинап алғаннан кейінгі қалдықтарды жинау; </w:t>
      </w:r>
    </w:p>
    <w:bookmarkEnd w:id="10596"/>
    <w:bookmarkStart w:name="z24128" w:id="10597"/>
    <w:p>
      <w:pPr>
        <w:spacing w:after="0"/>
        <w:ind w:left="0"/>
        <w:jc w:val="both"/>
      </w:pPr>
      <w:r>
        <w:rPr>
          <w:rFonts w:ascii="Times New Roman"/>
          <w:b w:val="false"/>
          <w:i w:val="false"/>
          <w:color w:val="000000"/>
          <w:sz w:val="28"/>
        </w:rPr>
        <w:t xml:space="preserve">
      3) көпжылдық гүлдік-сәндік өсімдіктер; </w:t>
      </w:r>
    </w:p>
    <w:bookmarkEnd w:id="10597"/>
    <w:bookmarkStart w:name="z24129" w:id="10598"/>
    <w:p>
      <w:pPr>
        <w:spacing w:after="0"/>
        <w:ind w:left="0"/>
        <w:jc w:val="both"/>
      </w:pPr>
      <w:r>
        <w:rPr>
          <w:rFonts w:ascii="Times New Roman"/>
          <w:b w:val="false"/>
          <w:i w:val="false"/>
          <w:color w:val="000000"/>
          <w:sz w:val="28"/>
        </w:rPr>
        <w:t xml:space="preserve">
      4) үй қояндарына бұтақты азық дайындау; </w:t>
      </w:r>
    </w:p>
    <w:bookmarkEnd w:id="10598"/>
    <w:bookmarkStart w:name="z24130" w:id="10599"/>
    <w:p>
      <w:pPr>
        <w:spacing w:after="0"/>
        <w:ind w:left="0"/>
        <w:jc w:val="both"/>
      </w:pPr>
      <w:r>
        <w:rPr>
          <w:rFonts w:ascii="Times New Roman"/>
          <w:b w:val="false"/>
          <w:i w:val="false"/>
          <w:color w:val="000000"/>
          <w:sz w:val="28"/>
        </w:rPr>
        <w:t xml:space="preserve">
      5) үй қояндарын асырау, күту, тамақтандыру; </w:t>
      </w:r>
    </w:p>
    <w:bookmarkEnd w:id="10599"/>
    <w:bookmarkStart w:name="z24131" w:id="10600"/>
    <w:p>
      <w:pPr>
        <w:spacing w:after="0"/>
        <w:ind w:left="0"/>
        <w:jc w:val="both"/>
      </w:pPr>
      <w:r>
        <w:rPr>
          <w:rFonts w:ascii="Times New Roman"/>
          <w:b w:val="false"/>
          <w:i w:val="false"/>
          <w:color w:val="000000"/>
          <w:sz w:val="28"/>
        </w:rPr>
        <w:t xml:space="preserve">
      6) үй құстары, үй құстарының күтімі; </w:t>
      </w:r>
    </w:p>
    <w:bookmarkEnd w:id="10600"/>
    <w:bookmarkStart w:name="z24132" w:id="10601"/>
    <w:p>
      <w:pPr>
        <w:spacing w:after="0"/>
        <w:ind w:left="0"/>
        <w:jc w:val="both"/>
      </w:pPr>
      <w:r>
        <w:rPr>
          <w:rFonts w:ascii="Times New Roman"/>
          <w:b w:val="false"/>
          <w:i w:val="false"/>
          <w:color w:val="000000"/>
          <w:sz w:val="28"/>
        </w:rPr>
        <w:t xml:space="preserve">
      7) органикалық тыңайтқыштар, тыңайтқышты дайындау; </w:t>
      </w:r>
    </w:p>
    <w:bookmarkEnd w:id="10601"/>
    <w:bookmarkStart w:name="z24133" w:id="10602"/>
    <w:p>
      <w:pPr>
        <w:spacing w:after="0"/>
        <w:ind w:left="0"/>
        <w:jc w:val="both"/>
      </w:pPr>
      <w:r>
        <w:rPr>
          <w:rFonts w:ascii="Times New Roman"/>
          <w:b w:val="false"/>
          <w:i w:val="false"/>
          <w:color w:val="000000"/>
          <w:sz w:val="28"/>
        </w:rPr>
        <w:t>
      8) негізгі егістік дақылдары (дәнді, бұршақты дақылдар, мал азығы дақылдары, зығыр);</w:t>
      </w:r>
    </w:p>
    <w:bookmarkEnd w:id="10602"/>
    <w:bookmarkStart w:name="z24134" w:id="10603"/>
    <w:p>
      <w:pPr>
        <w:spacing w:after="0"/>
        <w:ind w:left="0"/>
        <w:jc w:val="both"/>
      </w:pPr>
      <w:r>
        <w:rPr>
          <w:rFonts w:ascii="Times New Roman"/>
          <w:b w:val="false"/>
          <w:i w:val="false"/>
          <w:color w:val="000000"/>
          <w:sz w:val="28"/>
        </w:rPr>
        <w:t xml:space="preserve">
      9) картоп, таңдау, егу, өсіру және күтімі; </w:t>
      </w:r>
    </w:p>
    <w:bookmarkEnd w:id="10603"/>
    <w:bookmarkStart w:name="z24135" w:id="10604"/>
    <w:p>
      <w:pPr>
        <w:spacing w:after="0"/>
        <w:ind w:left="0"/>
        <w:jc w:val="both"/>
      </w:pPr>
      <w:r>
        <w:rPr>
          <w:rFonts w:ascii="Times New Roman"/>
          <w:b w:val="false"/>
          <w:i w:val="false"/>
          <w:color w:val="000000"/>
          <w:sz w:val="28"/>
        </w:rPr>
        <w:t xml:space="preserve">
      10) пияз, өсіру және сақтау. </w:t>
      </w:r>
    </w:p>
    <w:bookmarkEnd w:id="10604"/>
    <w:bookmarkStart w:name="z24136" w:id="10605"/>
    <w:p>
      <w:pPr>
        <w:spacing w:after="0"/>
        <w:ind w:left="0"/>
        <w:jc w:val="both"/>
      </w:pPr>
      <w:r>
        <w:rPr>
          <w:rFonts w:ascii="Times New Roman"/>
          <w:b w:val="false"/>
          <w:i w:val="false"/>
          <w:color w:val="000000"/>
          <w:sz w:val="28"/>
        </w:rPr>
        <w:t>
      23. ҮМИК жұмысшысы (аула сыпырушы) (23 сағат):</w:t>
      </w:r>
    </w:p>
    <w:bookmarkEnd w:id="10605"/>
    <w:bookmarkStart w:name="z24137" w:id="10606"/>
    <w:p>
      <w:pPr>
        <w:spacing w:after="0"/>
        <w:ind w:left="0"/>
        <w:jc w:val="both"/>
      </w:pPr>
      <w:r>
        <w:rPr>
          <w:rFonts w:ascii="Times New Roman"/>
          <w:b w:val="false"/>
          <w:i w:val="false"/>
          <w:color w:val="000000"/>
          <w:sz w:val="28"/>
        </w:rPr>
        <w:t xml:space="preserve">
      1) тазарту жұмыстары кезіндегі қауіпсіздік техникасы және арнайы киім; </w:t>
      </w:r>
    </w:p>
    <w:bookmarkEnd w:id="10606"/>
    <w:bookmarkStart w:name="z24138" w:id="10607"/>
    <w:p>
      <w:pPr>
        <w:spacing w:after="0"/>
        <w:ind w:left="0"/>
        <w:jc w:val="both"/>
      </w:pPr>
      <w:r>
        <w:rPr>
          <w:rFonts w:ascii="Times New Roman"/>
          <w:b w:val="false"/>
          <w:i w:val="false"/>
          <w:color w:val="000000"/>
          <w:sz w:val="28"/>
        </w:rPr>
        <w:t xml:space="preserve">
      2) құрал-жабдықтар: күтімі, қауіпсіз жұмыс тәсілдері және орын ауыстырып қою; </w:t>
      </w:r>
    </w:p>
    <w:bookmarkEnd w:id="10607"/>
    <w:bookmarkStart w:name="z24139" w:id="10608"/>
    <w:p>
      <w:pPr>
        <w:spacing w:after="0"/>
        <w:ind w:left="0"/>
        <w:jc w:val="both"/>
      </w:pPr>
      <w:r>
        <w:rPr>
          <w:rFonts w:ascii="Times New Roman"/>
          <w:b w:val="false"/>
          <w:i w:val="false"/>
          <w:color w:val="000000"/>
          <w:sz w:val="28"/>
        </w:rPr>
        <w:t xml:space="preserve">
      3) беті асфальтбетонмен жабылған территорияны тазарту; </w:t>
      </w:r>
    </w:p>
    <w:bookmarkEnd w:id="10608"/>
    <w:bookmarkStart w:name="z24140" w:id="10609"/>
    <w:p>
      <w:pPr>
        <w:spacing w:after="0"/>
        <w:ind w:left="0"/>
        <w:jc w:val="both"/>
      </w:pPr>
      <w:r>
        <w:rPr>
          <w:rFonts w:ascii="Times New Roman"/>
          <w:b w:val="false"/>
          <w:i w:val="false"/>
          <w:color w:val="000000"/>
          <w:sz w:val="28"/>
        </w:rPr>
        <w:t xml:space="preserve">
      4) қоқысты жинастыру және тасымалдау; </w:t>
      </w:r>
    </w:p>
    <w:bookmarkEnd w:id="10609"/>
    <w:bookmarkStart w:name="z24141" w:id="10610"/>
    <w:p>
      <w:pPr>
        <w:spacing w:after="0"/>
        <w:ind w:left="0"/>
        <w:jc w:val="both"/>
      </w:pPr>
      <w:r>
        <w:rPr>
          <w:rFonts w:ascii="Times New Roman"/>
          <w:b w:val="false"/>
          <w:i w:val="false"/>
          <w:color w:val="000000"/>
          <w:sz w:val="28"/>
        </w:rPr>
        <w:t>
      5) беті топырақты-газонмен жабылған территорияны тазарту.</w:t>
      </w:r>
    </w:p>
    <w:bookmarkEnd w:id="10610"/>
    <w:bookmarkStart w:name="z24142" w:id="10611"/>
    <w:p>
      <w:pPr>
        <w:spacing w:after="0"/>
        <w:ind w:left="0"/>
        <w:jc w:val="both"/>
      </w:pPr>
      <w:r>
        <w:rPr>
          <w:rFonts w:ascii="Times New Roman"/>
          <w:b w:val="false"/>
          <w:i w:val="false"/>
          <w:color w:val="000000"/>
          <w:sz w:val="28"/>
        </w:rPr>
        <w:t xml:space="preserve">
      24. Қызмет көрсетуші кіші қызметкер (23 сағат): </w:t>
      </w:r>
    </w:p>
    <w:bookmarkEnd w:id="10611"/>
    <w:bookmarkStart w:name="z24143" w:id="10612"/>
    <w:p>
      <w:pPr>
        <w:spacing w:after="0"/>
        <w:ind w:left="0"/>
        <w:jc w:val="both"/>
      </w:pPr>
      <w:r>
        <w:rPr>
          <w:rFonts w:ascii="Times New Roman"/>
          <w:b w:val="false"/>
          <w:i w:val="false"/>
          <w:color w:val="000000"/>
          <w:sz w:val="28"/>
        </w:rPr>
        <w:t xml:space="preserve">
      1) күз, көктем мезгілдерінде мектеп ауласын тазарту; </w:t>
      </w:r>
    </w:p>
    <w:bookmarkEnd w:id="10612"/>
    <w:bookmarkStart w:name="z24144" w:id="10613"/>
    <w:p>
      <w:pPr>
        <w:spacing w:after="0"/>
        <w:ind w:left="0"/>
        <w:jc w:val="both"/>
      </w:pPr>
      <w:r>
        <w:rPr>
          <w:rFonts w:ascii="Times New Roman"/>
          <w:b w:val="false"/>
          <w:i w:val="false"/>
          <w:color w:val="000000"/>
          <w:sz w:val="28"/>
        </w:rPr>
        <w:t xml:space="preserve">
      2) қатырмақағазбен және қағазбен жұмыс, "Тұрғын бөлме", "Мектеп" макеттері мен жапсырмақұрақтарын, ашық қорапты жасау; </w:t>
      </w:r>
    </w:p>
    <w:bookmarkEnd w:id="10613"/>
    <w:bookmarkStart w:name="z24145" w:id="10614"/>
    <w:p>
      <w:pPr>
        <w:spacing w:after="0"/>
        <w:ind w:left="0"/>
        <w:jc w:val="both"/>
      </w:pPr>
      <w:r>
        <w:rPr>
          <w:rFonts w:ascii="Times New Roman"/>
          <w:b w:val="false"/>
          <w:i w:val="false"/>
          <w:color w:val="000000"/>
          <w:sz w:val="28"/>
        </w:rPr>
        <w:t xml:space="preserve">
      3) қол тігісі пайдаланылатын матамен жұмыс, жиһазды сүртуге арналған майлықтарды тігу; </w:t>
      </w:r>
    </w:p>
    <w:bookmarkEnd w:id="10614"/>
    <w:bookmarkStart w:name="z24146" w:id="10615"/>
    <w:p>
      <w:pPr>
        <w:spacing w:after="0"/>
        <w:ind w:left="0"/>
        <w:jc w:val="both"/>
      </w:pPr>
      <w:r>
        <w:rPr>
          <w:rFonts w:ascii="Times New Roman"/>
          <w:b w:val="false"/>
          <w:i w:val="false"/>
          <w:color w:val="000000"/>
          <w:sz w:val="28"/>
        </w:rPr>
        <w:t>
      4) сүлгінің кесілген шетін қол тігісімен өңдеу;</w:t>
      </w:r>
    </w:p>
    <w:bookmarkEnd w:id="10615"/>
    <w:bookmarkStart w:name="z24147" w:id="10616"/>
    <w:p>
      <w:pPr>
        <w:spacing w:after="0"/>
        <w:ind w:left="0"/>
        <w:jc w:val="both"/>
      </w:pPr>
      <w:r>
        <w:rPr>
          <w:rFonts w:ascii="Times New Roman"/>
          <w:b w:val="false"/>
          <w:i w:val="false"/>
          <w:color w:val="000000"/>
          <w:sz w:val="28"/>
        </w:rPr>
        <w:t>
      5) киімді жөндеу: түйме қадау, сыртқы киімнің ілгектерін тігу;</w:t>
      </w:r>
    </w:p>
    <w:bookmarkEnd w:id="10616"/>
    <w:bookmarkStart w:name="z24148" w:id="10617"/>
    <w:p>
      <w:pPr>
        <w:spacing w:after="0"/>
        <w:ind w:left="0"/>
        <w:jc w:val="both"/>
      </w:pPr>
      <w:r>
        <w:rPr>
          <w:rFonts w:ascii="Times New Roman"/>
          <w:b w:val="false"/>
          <w:i w:val="false"/>
          <w:color w:val="000000"/>
          <w:sz w:val="28"/>
        </w:rPr>
        <w:t xml:space="preserve">
      6) электр үтігі: қолданысы, күтімі, пайдалану; </w:t>
      </w:r>
    </w:p>
    <w:bookmarkEnd w:id="10617"/>
    <w:bookmarkStart w:name="z24149" w:id="10618"/>
    <w:p>
      <w:pPr>
        <w:spacing w:after="0"/>
        <w:ind w:left="0"/>
        <w:jc w:val="both"/>
      </w:pPr>
      <w:r>
        <w:rPr>
          <w:rFonts w:ascii="Times New Roman"/>
          <w:b w:val="false"/>
          <w:i w:val="false"/>
          <w:color w:val="000000"/>
          <w:sz w:val="28"/>
        </w:rPr>
        <w:t xml:space="preserve">
      7) жайды тазарту түрлері, санитарлық-гигиеналық талаптар, мектептің еденін тазарту; </w:t>
      </w:r>
    </w:p>
    <w:bookmarkEnd w:id="10618"/>
    <w:bookmarkStart w:name="z24150" w:id="10619"/>
    <w:p>
      <w:pPr>
        <w:spacing w:after="0"/>
        <w:ind w:left="0"/>
        <w:jc w:val="both"/>
      </w:pPr>
      <w:r>
        <w:rPr>
          <w:rFonts w:ascii="Times New Roman"/>
          <w:b w:val="false"/>
          <w:i w:val="false"/>
          <w:color w:val="000000"/>
          <w:sz w:val="28"/>
        </w:rPr>
        <w:t xml:space="preserve">
      8) бөлме өсімдіктерінің күтімі; </w:t>
      </w:r>
    </w:p>
    <w:bookmarkEnd w:id="10619"/>
    <w:bookmarkStart w:name="z24151" w:id="10620"/>
    <w:p>
      <w:pPr>
        <w:spacing w:after="0"/>
        <w:ind w:left="0"/>
        <w:jc w:val="both"/>
      </w:pPr>
      <w:r>
        <w:rPr>
          <w:rFonts w:ascii="Times New Roman"/>
          <w:b w:val="false"/>
          <w:i w:val="false"/>
          <w:color w:val="000000"/>
          <w:sz w:val="28"/>
        </w:rPr>
        <w:t xml:space="preserve">
      9) мектеп территориясын қардан, мұздан тазарту. </w:t>
      </w:r>
    </w:p>
    <w:bookmarkEnd w:id="10620"/>
    <w:bookmarkStart w:name="z24152" w:id="10621"/>
    <w:p>
      <w:pPr>
        <w:spacing w:after="0"/>
        <w:ind w:left="0"/>
        <w:jc w:val="both"/>
      </w:pPr>
      <w:r>
        <w:rPr>
          <w:rFonts w:ascii="Times New Roman"/>
          <w:b w:val="false"/>
          <w:i w:val="false"/>
          <w:color w:val="000000"/>
          <w:sz w:val="28"/>
        </w:rPr>
        <w:t>
      25. Аяқ-киім ісі (23 сағат):</w:t>
      </w:r>
    </w:p>
    <w:bookmarkEnd w:id="10621"/>
    <w:bookmarkStart w:name="z24153" w:id="10622"/>
    <w:p>
      <w:pPr>
        <w:spacing w:after="0"/>
        <w:ind w:left="0"/>
        <w:jc w:val="both"/>
      </w:pPr>
      <w:r>
        <w:rPr>
          <w:rFonts w:ascii="Times New Roman"/>
          <w:b w:val="false"/>
          <w:i w:val="false"/>
          <w:color w:val="000000"/>
          <w:sz w:val="28"/>
        </w:rPr>
        <w:t>
      1) аяқ-киімді топтастыру;</w:t>
      </w:r>
    </w:p>
    <w:bookmarkEnd w:id="10622"/>
    <w:bookmarkStart w:name="z24154" w:id="10623"/>
    <w:p>
      <w:pPr>
        <w:spacing w:after="0"/>
        <w:ind w:left="0"/>
        <w:jc w:val="both"/>
      </w:pPr>
      <w:r>
        <w:rPr>
          <w:rFonts w:ascii="Times New Roman"/>
          <w:b w:val="false"/>
          <w:i w:val="false"/>
          <w:color w:val="000000"/>
          <w:sz w:val="28"/>
        </w:rPr>
        <w:t xml:space="preserve">
      2) аяқ киімді жөндеуге арналған материалдар, құралдар және құрылғылар; </w:t>
      </w:r>
    </w:p>
    <w:bookmarkEnd w:id="10623"/>
    <w:bookmarkStart w:name="z24155" w:id="10624"/>
    <w:p>
      <w:pPr>
        <w:spacing w:after="0"/>
        <w:ind w:left="0"/>
        <w:jc w:val="both"/>
      </w:pPr>
      <w:r>
        <w:rPr>
          <w:rFonts w:ascii="Times New Roman"/>
          <w:b w:val="false"/>
          <w:i w:val="false"/>
          <w:color w:val="000000"/>
          <w:sz w:val="28"/>
        </w:rPr>
        <w:t xml:space="preserve">
      3) резенке аяқ-киімнің күтімі; </w:t>
      </w:r>
    </w:p>
    <w:bookmarkEnd w:id="10624"/>
    <w:bookmarkStart w:name="z24156" w:id="10625"/>
    <w:p>
      <w:pPr>
        <w:spacing w:after="0"/>
        <w:ind w:left="0"/>
        <w:jc w:val="both"/>
      </w:pPr>
      <w:r>
        <w:rPr>
          <w:rFonts w:ascii="Times New Roman"/>
          <w:b w:val="false"/>
          <w:i w:val="false"/>
          <w:color w:val="000000"/>
          <w:sz w:val="28"/>
        </w:rPr>
        <w:t xml:space="preserve">
      4) аяқ-киімнің үстіңгі бөліктері мен олардың бөлшектерін желім пайдаланылып бекітілетін ұсақ жөндеу жұмысы; </w:t>
      </w:r>
    </w:p>
    <w:bookmarkEnd w:id="10625"/>
    <w:bookmarkStart w:name="z24157" w:id="10626"/>
    <w:p>
      <w:pPr>
        <w:spacing w:after="0"/>
        <w:ind w:left="0"/>
        <w:jc w:val="both"/>
      </w:pPr>
      <w:r>
        <w:rPr>
          <w:rFonts w:ascii="Times New Roman"/>
          <w:b w:val="false"/>
          <w:i w:val="false"/>
          <w:color w:val="000000"/>
          <w:sz w:val="28"/>
        </w:rPr>
        <w:t xml:space="preserve">
      5) аяқ-киімнің астыңғы бөліктері мен олардың бөлшектерін әртүрлі арнайы шегелермен бекітілетін жөндеу жұмысы; </w:t>
      </w:r>
    </w:p>
    <w:bookmarkEnd w:id="10626"/>
    <w:bookmarkStart w:name="z24158" w:id="10627"/>
    <w:p>
      <w:pPr>
        <w:spacing w:after="0"/>
        <w:ind w:left="0"/>
        <w:jc w:val="both"/>
      </w:pPr>
      <w:r>
        <w:rPr>
          <w:rFonts w:ascii="Times New Roman"/>
          <w:b w:val="false"/>
          <w:i w:val="false"/>
          <w:color w:val="000000"/>
          <w:sz w:val="28"/>
        </w:rPr>
        <w:t xml:space="preserve">
      6) аяқ-киімнің астыңғы теріден жасалған бөліктерін желімдеп жөндеу; </w:t>
      </w:r>
    </w:p>
    <w:bookmarkEnd w:id="10627"/>
    <w:bookmarkStart w:name="z24159" w:id="10628"/>
    <w:p>
      <w:pPr>
        <w:spacing w:after="0"/>
        <w:ind w:left="0"/>
        <w:jc w:val="both"/>
      </w:pPr>
      <w:r>
        <w:rPr>
          <w:rFonts w:ascii="Times New Roman"/>
          <w:b w:val="false"/>
          <w:i w:val="false"/>
          <w:color w:val="000000"/>
          <w:sz w:val="28"/>
        </w:rPr>
        <w:t>
      7) аяқ-киімнің тігісі сөгітіліп кеткен үстіңгі бөліктерін жөндеу;</w:t>
      </w:r>
    </w:p>
    <w:bookmarkEnd w:id="10628"/>
    <w:bookmarkStart w:name="z24160" w:id="10629"/>
    <w:p>
      <w:pPr>
        <w:spacing w:after="0"/>
        <w:ind w:left="0"/>
        <w:jc w:val="both"/>
      </w:pPr>
      <w:r>
        <w:rPr>
          <w:rFonts w:ascii="Times New Roman"/>
          <w:b w:val="false"/>
          <w:i w:val="false"/>
          <w:color w:val="000000"/>
          <w:sz w:val="28"/>
        </w:rPr>
        <w:t xml:space="preserve">
      8) аяқ-киімді жасауға жинақтаған кездегі үстіңгі бөліктерін өңдеу; </w:t>
      </w:r>
    </w:p>
    <w:bookmarkEnd w:id="10629"/>
    <w:bookmarkStart w:name="z24161" w:id="10630"/>
    <w:p>
      <w:pPr>
        <w:spacing w:after="0"/>
        <w:ind w:left="0"/>
        <w:jc w:val="both"/>
      </w:pPr>
      <w:r>
        <w:rPr>
          <w:rFonts w:ascii="Times New Roman"/>
          <w:b w:val="false"/>
          <w:i w:val="false"/>
          <w:color w:val="000000"/>
          <w:sz w:val="28"/>
        </w:rPr>
        <w:t>
      9) аяқ-киімнің табанын құрамды тәсілмен бекітілетін ұсақ жөндеу жұмысы.</w:t>
      </w:r>
    </w:p>
    <w:bookmarkEnd w:id="10630"/>
    <w:bookmarkStart w:name="z24162" w:id="10631"/>
    <w:p>
      <w:pPr>
        <w:spacing w:after="0"/>
        <w:ind w:left="0"/>
        <w:jc w:val="left"/>
      </w:pPr>
      <w:r>
        <w:rPr>
          <w:rFonts w:ascii="Times New Roman"/>
          <w:b/>
          <w:i w:val="false"/>
          <w:color w:val="000000"/>
        </w:rPr>
        <w:t xml:space="preserve"> 3-тарау. Оқу пәнінің 6-сыныптағы базалық білім мазмұны</w:t>
      </w:r>
    </w:p>
    <w:bookmarkEnd w:id="10631"/>
    <w:bookmarkStart w:name="z24163" w:id="10632"/>
    <w:p>
      <w:pPr>
        <w:spacing w:after="0"/>
        <w:ind w:left="0"/>
        <w:jc w:val="both"/>
      </w:pPr>
      <w:r>
        <w:rPr>
          <w:rFonts w:ascii="Times New Roman"/>
          <w:b w:val="false"/>
          <w:i w:val="false"/>
          <w:color w:val="000000"/>
          <w:sz w:val="28"/>
        </w:rPr>
        <w:t xml:space="preserve">
      26. Ағаш ұсталық ісі (22 сағат): </w:t>
      </w:r>
    </w:p>
    <w:bookmarkEnd w:id="10632"/>
    <w:bookmarkStart w:name="z24164" w:id="10633"/>
    <w:p>
      <w:pPr>
        <w:spacing w:after="0"/>
        <w:ind w:left="0"/>
        <w:jc w:val="both"/>
      </w:pPr>
      <w:r>
        <w:rPr>
          <w:rFonts w:ascii="Times New Roman"/>
          <w:b w:val="false"/>
          <w:i w:val="false"/>
          <w:color w:val="000000"/>
          <w:sz w:val="28"/>
        </w:rPr>
        <w:t xml:space="preserve">
      1) бұйымдарды домалақ кесінділердің бөліктерінен жасау; </w:t>
      </w:r>
    </w:p>
    <w:bookmarkEnd w:id="10633"/>
    <w:bookmarkStart w:name="z24165" w:id="10634"/>
    <w:p>
      <w:pPr>
        <w:spacing w:after="0"/>
        <w:ind w:left="0"/>
        <w:jc w:val="both"/>
      </w:pPr>
      <w:r>
        <w:rPr>
          <w:rFonts w:ascii="Times New Roman"/>
          <w:b w:val="false"/>
          <w:i w:val="false"/>
          <w:color w:val="000000"/>
          <w:sz w:val="28"/>
        </w:rPr>
        <w:t>
      2) жону, рейсмуспен белгілеу;</w:t>
      </w:r>
    </w:p>
    <w:bookmarkEnd w:id="10634"/>
    <w:bookmarkStart w:name="z24166" w:id="10635"/>
    <w:p>
      <w:pPr>
        <w:spacing w:after="0"/>
        <w:ind w:left="0"/>
        <w:jc w:val="both"/>
      </w:pPr>
      <w:r>
        <w:rPr>
          <w:rFonts w:ascii="Times New Roman"/>
          <w:b w:val="false"/>
          <w:i w:val="false"/>
          <w:color w:val="000000"/>
          <w:sz w:val="28"/>
        </w:rPr>
        <w:t xml:space="preserve">
      3) ағашты геометриялық ою; </w:t>
      </w:r>
    </w:p>
    <w:bookmarkEnd w:id="10635"/>
    <w:bookmarkStart w:name="z24167" w:id="10636"/>
    <w:p>
      <w:pPr>
        <w:spacing w:after="0"/>
        <w:ind w:left="0"/>
        <w:jc w:val="both"/>
      </w:pPr>
      <w:r>
        <w:rPr>
          <w:rFonts w:ascii="Times New Roman"/>
          <w:b w:val="false"/>
          <w:i w:val="false"/>
          <w:color w:val="000000"/>
          <w:sz w:val="28"/>
        </w:rPr>
        <w:t xml:space="preserve">
      4) кесінділердің ұштарын бұрыштап біріктіру; </w:t>
      </w:r>
    </w:p>
    <w:bookmarkEnd w:id="10636"/>
    <w:bookmarkStart w:name="z24168" w:id="10637"/>
    <w:p>
      <w:pPr>
        <w:spacing w:after="0"/>
        <w:ind w:left="0"/>
        <w:jc w:val="both"/>
      </w:pPr>
      <w:r>
        <w:rPr>
          <w:rFonts w:ascii="Times New Roman"/>
          <w:b w:val="false"/>
          <w:i w:val="false"/>
          <w:color w:val="000000"/>
          <w:sz w:val="28"/>
        </w:rPr>
        <w:t xml:space="preserve">
      5) қисық сызық бойынша аралау, қисық кесілген ағаш шетін өңдеу; </w:t>
      </w:r>
    </w:p>
    <w:bookmarkEnd w:id="10637"/>
    <w:bookmarkStart w:name="z24169" w:id="10638"/>
    <w:p>
      <w:pPr>
        <w:spacing w:after="0"/>
        <w:ind w:left="0"/>
        <w:jc w:val="both"/>
      </w:pPr>
      <w:r>
        <w:rPr>
          <w:rFonts w:ascii="Times New Roman"/>
          <w:b w:val="false"/>
          <w:i w:val="false"/>
          <w:color w:val="000000"/>
          <w:sz w:val="28"/>
        </w:rPr>
        <w:t xml:space="preserve">
      6) бұрғылау, "тесіктің диаметрі" түсінігі; </w:t>
      </w:r>
    </w:p>
    <w:bookmarkEnd w:id="10638"/>
    <w:bookmarkStart w:name="z24170" w:id="10639"/>
    <w:p>
      <w:pPr>
        <w:spacing w:after="0"/>
        <w:ind w:left="0"/>
        <w:jc w:val="both"/>
      </w:pPr>
      <w:r>
        <w:rPr>
          <w:rFonts w:ascii="Times New Roman"/>
          <w:b w:val="false"/>
          <w:i w:val="false"/>
          <w:color w:val="000000"/>
          <w:sz w:val="28"/>
        </w:rPr>
        <w:t>
      7) тесіп өткен және тесіп өтпеген ұяшықтарды ұңғылау;</w:t>
      </w:r>
    </w:p>
    <w:bookmarkEnd w:id="10639"/>
    <w:bookmarkStart w:name="z24171" w:id="10640"/>
    <w:p>
      <w:pPr>
        <w:spacing w:after="0"/>
        <w:ind w:left="0"/>
        <w:jc w:val="both"/>
      </w:pPr>
      <w:r>
        <w:rPr>
          <w:rFonts w:ascii="Times New Roman"/>
          <w:b w:val="false"/>
          <w:i w:val="false"/>
          <w:color w:val="000000"/>
          <w:sz w:val="28"/>
        </w:rPr>
        <w:t xml:space="preserve">
      8) ағаштардың негізі түрлерінің қасиеттері; </w:t>
      </w:r>
    </w:p>
    <w:bookmarkEnd w:id="10640"/>
    <w:bookmarkStart w:name="z24172" w:id="10641"/>
    <w:p>
      <w:pPr>
        <w:spacing w:after="0"/>
        <w:ind w:left="0"/>
        <w:jc w:val="both"/>
      </w:pPr>
      <w:r>
        <w:rPr>
          <w:rFonts w:ascii="Times New Roman"/>
          <w:b w:val="false"/>
          <w:i w:val="false"/>
          <w:color w:val="000000"/>
          <w:sz w:val="28"/>
        </w:rPr>
        <w:t>
      9) БҚ-3 тесіп өткен жалаң кертікке бұрыштап ортасынан біріктіру.</w:t>
      </w:r>
    </w:p>
    <w:bookmarkEnd w:id="10641"/>
    <w:bookmarkStart w:name="z24173" w:id="10642"/>
    <w:p>
      <w:pPr>
        <w:spacing w:after="0"/>
        <w:ind w:left="0"/>
        <w:jc w:val="both"/>
      </w:pPr>
      <w:r>
        <w:rPr>
          <w:rFonts w:ascii="Times New Roman"/>
          <w:b w:val="false"/>
          <w:i w:val="false"/>
          <w:color w:val="000000"/>
          <w:sz w:val="28"/>
        </w:rPr>
        <w:t xml:space="preserve">
      37. Ағаш ұсталық, балташылық іс (22 сағат): </w:t>
      </w:r>
    </w:p>
    <w:bookmarkEnd w:id="10642"/>
    <w:bookmarkStart w:name="z24174" w:id="10643"/>
    <w:p>
      <w:pPr>
        <w:spacing w:after="0"/>
        <w:ind w:left="0"/>
        <w:jc w:val="both"/>
      </w:pPr>
      <w:r>
        <w:rPr>
          <w:rFonts w:ascii="Times New Roman"/>
          <w:b w:val="false"/>
          <w:i w:val="false"/>
          <w:color w:val="000000"/>
          <w:sz w:val="28"/>
        </w:rPr>
        <w:t>
      1) аралау;</w:t>
      </w:r>
    </w:p>
    <w:bookmarkEnd w:id="10643"/>
    <w:bookmarkStart w:name="z24175" w:id="10644"/>
    <w:p>
      <w:pPr>
        <w:spacing w:after="0"/>
        <w:ind w:left="0"/>
        <w:jc w:val="both"/>
      </w:pPr>
      <w:r>
        <w:rPr>
          <w:rFonts w:ascii="Times New Roman"/>
          <w:b w:val="false"/>
          <w:i w:val="false"/>
          <w:color w:val="000000"/>
          <w:sz w:val="28"/>
        </w:rPr>
        <w:t xml:space="preserve">
      2) жарты бөренені айқыштап біріктіру; </w:t>
      </w:r>
    </w:p>
    <w:bookmarkEnd w:id="10644"/>
    <w:bookmarkStart w:name="z24176" w:id="10645"/>
    <w:p>
      <w:pPr>
        <w:spacing w:after="0"/>
        <w:ind w:left="0"/>
        <w:jc w:val="both"/>
      </w:pPr>
      <w:r>
        <w:rPr>
          <w:rFonts w:ascii="Times New Roman"/>
          <w:b w:val="false"/>
          <w:i w:val="false"/>
          <w:color w:val="000000"/>
          <w:sz w:val="28"/>
        </w:rPr>
        <w:t xml:space="preserve">
      3) жарты бөренені бұрыштап біріктіру; </w:t>
      </w:r>
    </w:p>
    <w:bookmarkEnd w:id="10645"/>
    <w:bookmarkStart w:name="z24177" w:id="10646"/>
    <w:p>
      <w:pPr>
        <w:spacing w:after="0"/>
        <w:ind w:left="0"/>
        <w:jc w:val="both"/>
      </w:pPr>
      <w:r>
        <w:rPr>
          <w:rFonts w:ascii="Times New Roman"/>
          <w:b w:val="false"/>
          <w:i w:val="false"/>
          <w:color w:val="000000"/>
          <w:sz w:val="28"/>
        </w:rPr>
        <w:t xml:space="preserve">
      4) жарты бөренені аралық темірмен біріктіру; </w:t>
      </w:r>
    </w:p>
    <w:bookmarkEnd w:id="10646"/>
    <w:bookmarkStart w:name="z24178" w:id="10647"/>
    <w:p>
      <w:pPr>
        <w:spacing w:after="0"/>
        <w:ind w:left="0"/>
        <w:jc w:val="both"/>
      </w:pPr>
      <w:r>
        <w:rPr>
          <w:rFonts w:ascii="Times New Roman"/>
          <w:b w:val="false"/>
          <w:i w:val="false"/>
          <w:color w:val="000000"/>
          <w:sz w:val="28"/>
        </w:rPr>
        <w:t xml:space="preserve">
      5) тесіп өткен ұяшықты ұңғылау; </w:t>
      </w:r>
    </w:p>
    <w:bookmarkEnd w:id="10647"/>
    <w:bookmarkStart w:name="z24179" w:id="10648"/>
    <w:p>
      <w:pPr>
        <w:spacing w:after="0"/>
        <w:ind w:left="0"/>
        <w:jc w:val="both"/>
      </w:pPr>
      <w:r>
        <w:rPr>
          <w:rFonts w:ascii="Times New Roman"/>
          <w:b w:val="false"/>
          <w:i w:val="false"/>
          <w:color w:val="000000"/>
          <w:sz w:val="28"/>
        </w:rPr>
        <w:t xml:space="preserve">
      6) қисық сызық бойынша аралау; </w:t>
      </w:r>
    </w:p>
    <w:bookmarkEnd w:id="10648"/>
    <w:bookmarkStart w:name="z24180" w:id="10649"/>
    <w:p>
      <w:pPr>
        <w:spacing w:after="0"/>
        <w:ind w:left="0"/>
        <w:jc w:val="both"/>
      </w:pPr>
      <w:r>
        <w:rPr>
          <w:rFonts w:ascii="Times New Roman"/>
          <w:b w:val="false"/>
          <w:i w:val="false"/>
          <w:color w:val="000000"/>
          <w:sz w:val="28"/>
        </w:rPr>
        <w:t>
      7) қисық кесілген ағаш шетін өңдеу.</w:t>
      </w:r>
    </w:p>
    <w:bookmarkEnd w:id="10649"/>
    <w:bookmarkStart w:name="z24181" w:id="10650"/>
    <w:p>
      <w:pPr>
        <w:spacing w:after="0"/>
        <w:ind w:left="0"/>
        <w:jc w:val="both"/>
      </w:pPr>
      <w:r>
        <w:rPr>
          <w:rFonts w:ascii="Times New Roman"/>
          <w:b w:val="false"/>
          <w:i w:val="false"/>
          <w:color w:val="000000"/>
          <w:sz w:val="28"/>
        </w:rPr>
        <w:t xml:space="preserve">
      28. Гүл шаруашылығы және сәндік бақ өсіру (22 сағат): </w:t>
      </w:r>
    </w:p>
    <w:bookmarkEnd w:id="10650"/>
    <w:bookmarkStart w:name="z24182" w:id="10651"/>
    <w:p>
      <w:pPr>
        <w:spacing w:after="0"/>
        <w:ind w:left="0"/>
        <w:jc w:val="both"/>
      </w:pPr>
      <w:r>
        <w:rPr>
          <w:rFonts w:ascii="Times New Roman"/>
          <w:b w:val="false"/>
          <w:i w:val="false"/>
          <w:color w:val="000000"/>
          <w:sz w:val="28"/>
        </w:rPr>
        <w:t xml:space="preserve">
      1) бақтағы гүлдік өсімдіктердің тұқымын жинау; </w:t>
      </w:r>
    </w:p>
    <w:bookmarkEnd w:id="10651"/>
    <w:bookmarkStart w:name="z24183" w:id="10652"/>
    <w:p>
      <w:pPr>
        <w:spacing w:after="0"/>
        <w:ind w:left="0"/>
        <w:jc w:val="both"/>
      </w:pPr>
      <w:r>
        <w:rPr>
          <w:rFonts w:ascii="Times New Roman"/>
          <w:b w:val="false"/>
          <w:i w:val="false"/>
          <w:color w:val="000000"/>
          <w:sz w:val="28"/>
        </w:rPr>
        <w:t xml:space="preserve">
      2) вегетативтік өсіп-өнетін гүлдік өсімдіктер; </w:t>
      </w:r>
    </w:p>
    <w:bookmarkEnd w:id="10652"/>
    <w:bookmarkStart w:name="z24184" w:id="10653"/>
    <w:p>
      <w:pPr>
        <w:spacing w:after="0"/>
        <w:ind w:left="0"/>
        <w:jc w:val="both"/>
      </w:pPr>
      <w:r>
        <w:rPr>
          <w:rFonts w:ascii="Times New Roman"/>
          <w:b w:val="false"/>
          <w:i w:val="false"/>
          <w:color w:val="000000"/>
          <w:sz w:val="28"/>
        </w:rPr>
        <w:t xml:space="preserve">
      3) бір жылдық және көп жылдық гүлдік өсімдіктер; </w:t>
      </w:r>
    </w:p>
    <w:bookmarkEnd w:id="10653"/>
    <w:bookmarkStart w:name="z24185" w:id="10654"/>
    <w:p>
      <w:pPr>
        <w:spacing w:after="0"/>
        <w:ind w:left="0"/>
        <w:jc w:val="both"/>
      </w:pPr>
      <w:r>
        <w:rPr>
          <w:rFonts w:ascii="Times New Roman"/>
          <w:b w:val="false"/>
          <w:i w:val="false"/>
          <w:color w:val="000000"/>
          <w:sz w:val="28"/>
        </w:rPr>
        <w:t xml:space="preserve">
      4) қыстап қалатын көп жылдық гүлдік өсімдіктер; </w:t>
      </w:r>
    </w:p>
    <w:bookmarkEnd w:id="10654"/>
    <w:bookmarkStart w:name="z24186" w:id="10655"/>
    <w:p>
      <w:pPr>
        <w:spacing w:after="0"/>
        <w:ind w:left="0"/>
        <w:jc w:val="both"/>
      </w:pPr>
      <w:r>
        <w:rPr>
          <w:rFonts w:ascii="Times New Roman"/>
          <w:b w:val="false"/>
          <w:i w:val="false"/>
          <w:color w:val="000000"/>
          <w:sz w:val="28"/>
        </w:rPr>
        <w:t xml:space="preserve">
      5) көп жылдық гүлдік өсімдіктерді бөлу және отырғызу; </w:t>
      </w:r>
    </w:p>
    <w:bookmarkEnd w:id="10655"/>
    <w:bookmarkStart w:name="z24187" w:id="10656"/>
    <w:p>
      <w:pPr>
        <w:spacing w:after="0"/>
        <w:ind w:left="0"/>
        <w:jc w:val="both"/>
      </w:pPr>
      <w:r>
        <w:rPr>
          <w:rFonts w:ascii="Times New Roman"/>
          <w:b w:val="false"/>
          <w:i w:val="false"/>
          <w:color w:val="000000"/>
          <w:sz w:val="28"/>
        </w:rPr>
        <w:t xml:space="preserve">
      6) қыстап қалатын көп жылдық гүлдік өсімдіктердің күзгі күтімі; </w:t>
      </w:r>
    </w:p>
    <w:bookmarkEnd w:id="10656"/>
    <w:bookmarkStart w:name="z24188" w:id="10657"/>
    <w:p>
      <w:pPr>
        <w:spacing w:after="0"/>
        <w:ind w:left="0"/>
        <w:jc w:val="both"/>
      </w:pPr>
      <w:r>
        <w:rPr>
          <w:rFonts w:ascii="Times New Roman"/>
          <w:b w:val="false"/>
          <w:i w:val="false"/>
          <w:color w:val="000000"/>
          <w:sz w:val="28"/>
        </w:rPr>
        <w:t xml:space="preserve">
      7) сәндік бұталардың күздік күтімі; </w:t>
      </w:r>
    </w:p>
    <w:bookmarkEnd w:id="10657"/>
    <w:bookmarkStart w:name="z24189" w:id="10658"/>
    <w:p>
      <w:pPr>
        <w:spacing w:after="0"/>
        <w:ind w:left="0"/>
        <w:jc w:val="both"/>
      </w:pPr>
      <w:r>
        <w:rPr>
          <w:rFonts w:ascii="Times New Roman"/>
          <w:b w:val="false"/>
          <w:i w:val="false"/>
          <w:color w:val="000000"/>
          <w:sz w:val="28"/>
        </w:rPr>
        <w:t xml:space="preserve">
      8) көп тұқымды сақтайтын ыдыс жасау; </w:t>
      </w:r>
    </w:p>
    <w:bookmarkEnd w:id="10658"/>
    <w:bookmarkStart w:name="z24190" w:id="10659"/>
    <w:p>
      <w:pPr>
        <w:spacing w:after="0"/>
        <w:ind w:left="0"/>
        <w:jc w:val="both"/>
      </w:pPr>
      <w:r>
        <w:rPr>
          <w:rFonts w:ascii="Times New Roman"/>
          <w:b w:val="false"/>
          <w:i w:val="false"/>
          <w:color w:val="000000"/>
          <w:sz w:val="28"/>
        </w:rPr>
        <w:t xml:space="preserve">
      9) гүлдік тұқымдарды бастыру және бөлшектеп өлшеп қою; </w:t>
      </w:r>
    </w:p>
    <w:bookmarkEnd w:id="10659"/>
    <w:bookmarkStart w:name="z24191" w:id="10660"/>
    <w:p>
      <w:pPr>
        <w:spacing w:after="0"/>
        <w:ind w:left="0"/>
        <w:jc w:val="both"/>
      </w:pPr>
      <w:r>
        <w:rPr>
          <w:rFonts w:ascii="Times New Roman"/>
          <w:b w:val="false"/>
          <w:i w:val="false"/>
          <w:color w:val="000000"/>
          <w:sz w:val="28"/>
        </w:rPr>
        <w:t xml:space="preserve">
      10) бөлмедегі гүлдік өсімдіктердің күтімі; </w:t>
      </w:r>
    </w:p>
    <w:bookmarkEnd w:id="10660"/>
    <w:bookmarkStart w:name="z24192" w:id="10661"/>
    <w:p>
      <w:pPr>
        <w:spacing w:after="0"/>
        <w:ind w:left="0"/>
        <w:jc w:val="both"/>
      </w:pPr>
      <w:r>
        <w:rPr>
          <w:rFonts w:ascii="Times New Roman"/>
          <w:b w:val="false"/>
          <w:i w:val="false"/>
          <w:color w:val="000000"/>
          <w:sz w:val="28"/>
        </w:rPr>
        <w:t xml:space="preserve">
      11) гүлдік өсімдіктің құрылысы; </w:t>
      </w:r>
    </w:p>
    <w:bookmarkEnd w:id="10661"/>
    <w:bookmarkStart w:name="z24193" w:id="10662"/>
    <w:p>
      <w:pPr>
        <w:spacing w:after="0"/>
        <w:ind w:left="0"/>
        <w:jc w:val="both"/>
      </w:pPr>
      <w:r>
        <w:rPr>
          <w:rFonts w:ascii="Times New Roman"/>
          <w:b w:val="false"/>
          <w:i w:val="false"/>
          <w:color w:val="000000"/>
          <w:sz w:val="28"/>
        </w:rPr>
        <w:t xml:space="preserve">
      12) топырақ, қарашірік, олардың өсімдікті өсірудегі маңызы туралы жалпы түсінік; </w:t>
      </w:r>
    </w:p>
    <w:bookmarkEnd w:id="10662"/>
    <w:bookmarkStart w:name="z24194" w:id="10663"/>
    <w:p>
      <w:pPr>
        <w:spacing w:after="0"/>
        <w:ind w:left="0"/>
        <w:jc w:val="both"/>
      </w:pPr>
      <w:r>
        <w:rPr>
          <w:rFonts w:ascii="Times New Roman"/>
          <w:b w:val="false"/>
          <w:i w:val="false"/>
          <w:color w:val="000000"/>
          <w:sz w:val="28"/>
        </w:rPr>
        <w:t xml:space="preserve">
      13) гүлзарды көктем мен жаз мезгілдеріне дайындау; </w:t>
      </w:r>
    </w:p>
    <w:bookmarkEnd w:id="10663"/>
    <w:bookmarkStart w:name="z24195" w:id="10664"/>
    <w:p>
      <w:pPr>
        <w:spacing w:after="0"/>
        <w:ind w:left="0"/>
        <w:jc w:val="both"/>
      </w:pPr>
      <w:r>
        <w:rPr>
          <w:rFonts w:ascii="Times New Roman"/>
          <w:b w:val="false"/>
          <w:i w:val="false"/>
          <w:color w:val="000000"/>
          <w:sz w:val="28"/>
        </w:rPr>
        <w:t xml:space="preserve">
      14) қыстап қалатын көп жылдық гүлдік өсімдіктердің күтімі; </w:t>
      </w:r>
    </w:p>
    <w:bookmarkEnd w:id="10664"/>
    <w:bookmarkStart w:name="z24196" w:id="10665"/>
    <w:p>
      <w:pPr>
        <w:spacing w:after="0"/>
        <w:ind w:left="0"/>
        <w:jc w:val="both"/>
      </w:pPr>
      <w:r>
        <w:rPr>
          <w:rFonts w:ascii="Times New Roman"/>
          <w:b w:val="false"/>
          <w:i w:val="false"/>
          <w:color w:val="000000"/>
          <w:sz w:val="28"/>
        </w:rPr>
        <w:t>
      15) бір жылдық гүлдік өсімдіктердің күтімі.</w:t>
      </w:r>
    </w:p>
    <w:bookmarkEnd w:id="10665"/>
    <w:bookmarkStart w:name="z24197" w:id="10666"/>
    <w:p>
      <w:pPr>
        <w:spacing w:after="0"/>
        <w:ind w:left="0"/>
        <w:jc w:val="both"/>
      </w:pPr>
      <w:r>
        <w:rPr>
          <w:rFonts w:ascii="Times New Roman"/>
          <w:b w:val="false"/>
          <w:i w:val="false"/>
          <w:color w:val="000000"/>
          <w:sz w:val="28"/>
        </w:rPr>
        <w:t xml:space="preserve">
      29. Түптеу картонаждық іс (22 сағат): </w:t>
      </w:r>
    </w:p>
    <w:bookmarkEnd w:id="10666"/>
    <w:bookmarkStart w:name="z24198" w:id="10667"/>
    <w:p>
      <w:pPr>
        <w:spacing w:after="0"/>
        <w:ind w:left="0"/>
        <w:jc w:val="both"/>
      </w:pPr>
      <w:r>
        <w:rPr>
          <w:rFonts w:ascii="Times New Roman"/>
          <w:b w:val="false"/>
          <w:i w:val="false"/>
          <w:color w:val="000000"/>
          <w:sz w:val="28"/>
        </w:rPr>
        <w:t xml:space="preserve">
      1) қалталы және баулы қағаз қалталарды жасау; </w:t>
      </w:r>
    </w:p>
    <w:bookmarkEnd w:id="10667"/>
    <w:bookmarkStart w:name="z24199" w:id="10668"/>
    <w:p>
      <w:pPr>
        <w:spacing w:after="0"/>
        <w:ind w:left="0"/>
        <w:jc w:val="both"/>
      </w:pPr>
      <w:r>
        <w:rPr>
          <w:rFonts w:ascii="Times New Roman"/>
          <w:b w:val="false"/>
          <w:i w:val="false"/>
          <w:color w:val="000000"/>
          <w:sz w:val="28"/>
        </w:rPr>
        <w:t xml:space="preserve">
      2) блоктарды біріктіру тәсілдері; </w:t>
      </w:r>
    </w:p>
    <w:bookmarkEnd w:id="10668"/>
    <w:bookmarkStart w:name="z24200" w:id="10669"/>
    <w:p>
      <w:pPr>
        <w:spacing w:after="0"/>
        <w:ind w:left="0"/>
        <w:jc w:val="both"/>
      </w:pPr>
      <w:r>
        <w:rPr>
          <w:rFonts w:ascii="Times New Roman"/>
          <w:b w:val="false"/>
          <w:i w:val="false"/>
          <w:color w:val="000000"/>
          <w:sz w:val="28"/>
        </w:rPr>
        <w:t xml:space="preserve">
      3) қойын дәптерді жасау; </w:t>
      </w:r>
    </w:p>
    <w:bookmarkEnd w:id="10669"/>
    <w:bookmarkStart w:name="z24201" w:id="10670"/>
    <w:p>
      <w:pPr>
        <w:spacing w:after="0"/>
        <w:ind w:left="0"/>
        <w:jc w:val="both"/>
      </w:pPr>
      <w:r>
        <w:rPr>
          <w:rFonts w:ascii="Times New Roman"/>
          <w:b w:val="false"/>
          <w:i w:val="false"/>
          <w:color w:val="000000"/>
          <w:sz w:val="28"/>
        </w:rPr>
        <w:t xml:space="preserve">
      4) қалың дәптерді жасау; </w:t>
      </w:r>
    </w:p>
    <w:bookmarkEnd w:id="10670"/>
    <w:bookmarkStart w:name="z24202" w:id="10671"/>
    <w:p>
      <w:pPr>
        <w:spacing w:after="0"/>
        <w:ind w:left="0"/>
        <w:jc w:val="both"/>
      </w:pPr>
      <w:r>
        <w:rPr>
          <w:rFonts w:ascii="Times New Roman"/>
          <w:b w:val="false"/>
          <w:i w:val="false"/>
          <w:color w:val="000000"/>
          <w:sz w:val="28"/>
        </w:rPr>
        <w:t xml:space="preserve">
      5) кестелер мен көрнекі құраладарды жабыстыру; </w:t>
      </w:r>
    </w:p>
    <w:bookmarkEnd w:id="10671"/>
    <w:bookmarkStart w:name="z24203" w:id="10672"/>
    <w:p>
      <w:pPr>
        <w:spacing w:after="0"/>
        <w:ind w:left="0"/>
        <w:jc w:val="both"/>
      </w:pPr>
      <w:r>
        <w:rPr>
          <w:rFonts w:ascii="Times New Roman"/>
          <w:b w:val="false"/>
          <w:i w:val="false"/>
          <w:color w:val="000000"/>
          <w:sz w:val="28"/>
        </w:rPr>
        <w:t xml:space="preserve">
      6) оқаланған қатты мұқабалы қойын дәптер жасау; </w:t>
      </w:r>
    </w:p>
    <w:bookmarkEnd w:id="10672"/>
    <w:bookmarkStart w:name="z24204" w:id="10673"/>
    <w:p>
      <w:pPr>
        <w:spacing w:after="0"/>
        <w:ind w:left="0"/>
        <w:jc w:val="both"/>
      </w:pPr>
      <w:r>
        <w:rPr>
          <w:rFonts w:ascii="Times New Roman"/>
          <w:b w:val="false"/>
          <w:i w:val="false"/>
          <w:color w:val="000000"/>
          <w:sz w:val="28"/>
        </w:rPr>
        <w:t xml:space="preserve">
      7) блокнот жасау; </w:t>
      </w:r>
    </w:p>
    <w:bookmarkEnd w:id="10673"/>
    <w:bookmarkStart w:name="z24205" w:id="10674"/>
    <w:p>
      <w:pPr>
        <w:spacing w:after="0"/>
        <w:ind w:left="0"/>
        <w:jc w:val="both"/>
      </w:pPr>
      <w:r>
        <w:rPr>
          <w:rFonts w:ascii="Times New Roman"/>
          <w:b w:val="false"/>
          <w:i w:val="false"/>
          <w:color w:val="000000"/>
          <w:sz w:val="28"/>
        </w:rPr>
        <w:t xml:space="preserve">
      8) құжаттарға арналған қынап және қораптар жасау; </w:t>
      </w:r>
    </w:p>
    <w:bookmarkEnd w:id="10674"/>
    <w:bookmarkStart w:name="z24206" w:id="10675"/>
    <w:p>
      <w:pPr>
        <w:spacing w:after="0"/>
        <w:ind w:left="0"/>
        <w:jc w:val="both"/>
      </w:pPr>
      <w:r>
        <w:rPr>
          <w:rFonts w:ascii="Times New Roman"/>
          <w:b w:val="false"/>
          <w:i w:val="false"/>
          <w:color w:val="000000"/>
          <w:sz w:val="28"/>
        </w:rPr>
        <w:t xml:space="preserve">
      9) кеңсе кітабын жасау; </w:t>
      </w:r>
    </w:p>
    <w:bookmarkEnd w:id="10675"/>
    <w:bookmarkStart w:name="z24207" w:id="10676"/>
    <w:p>
      <w:pPr>
        <w:spacing w:after="0"/>
        <w:ind w:left="0"/>
        <w:jc w:val="both"/>
      </w:pPr>
      <w:r>
        <w:rPr>
          <w:rFonts w:ascii="Times New Roman"/>
          <w:b w:val="false"/>
          <w:i w:val="false"/>
          <w:color w:val="000000"/>
          <w:sz w:val="28"/>
        </w:rPr>
        <w:t xml:space="preserve">
      10) суретті шынының астына жиектеу. </w:t>
      </w:r>
    </w:p>
    <w:bookmarkEnd w:id="10676"/>
    <w:bookmarkStart w:name="z24208" w:id="10677"/>
    <w:p>
      <w:pPr>
        <w:spacing w:after="0"/>
        <w:ind w:left="0"/>
        <w:jc w:val="both"/>
      </w:pPr>
      <w:r>
        <w:rPr>
          <w:rFonts w:ascii="Times New Roman"/>
          <w:b w:val="false"/>
          <w:i w:val="false"/>
          <w:color w:val="000000"/>
          <w:sz w:val="28"/>
        </w:rPr>
        <w:t>
      30. Тігін ісі (23 сағат):</w:t>
      </w:r>
    </w:p>
    <w:bookmarkEnd w:id="10677"/>
    <w:bookmarkStart w:name="z24209" w:id="10678"/>
    <w:p>
      <w:pPr>
        <w:spacing w:after="0"/>
        <w:ind w:left="0"/>
        <w:jc w:val="both"/>
      </w:pPr>
      <w:r>
        <w:rPr>
          <w:rFonts w:ascii="Times New Roman"/>
          <w:b w:val="false"/>
          <w:i w:val="false"/>
          <w:color w:val="000000"/>
          <w:sz w:val="28"/>
        </w:rPr>
        <w:t xml:space="preserve">
      1) жұмсақ қатпарларды өңдеу; </w:t>
      </w:r>
    </w:p>
    <w:bookmarkEnd w:id="10678"/>
    <w:bookmarkStart w:name="z24210" w:id="10679"/>
    <w:p>
      <w:pPr>
        <w:spacing w:after="0"/>
        <w:ind w:left="0"/>
        <w:jc w:val="both"/>
      </w:pPr>
      <w:r>
        <w:rPr>
          <w:rFonts w:ascii="Times New Roman"/>
          <w:b w:val="false"/>
          <w:i w:val="false"/>
          <w:color w:val="000000"/>
          <w:sz w:val="28"/>
        </w:rPr>
        <w:t xml:space="preserve">
      2) кесілген жерді қиғаш тігіспен өңдеу; </w:t>
      </w:r>
    </w:p>
    <w:bookmarkEnd w:id="10679"/>
    <w:bookmarkStart w:name="z24211" w:id="10680"/>
    <w:p>
      <w:pPr>
        <w:spacing w:after="0"/>
        <w:ind w:left="0"/>
        <w:jc w:val="both"/>
      </w:pPr>
      <w:r>
        <w:rPr>
          <w:rFonts w:ascii="Times New Roman"/>
          <w:b w:val="false"/>
          <w:i w:val="false"/>
          <w:color w:val="000000"/>
          <w:sz w:val="28"/>
        </w:rPr>
        <w:t xml:space="preserve">
      3) ұстағыштарды қиғаш тігіспен өңдей отырып тігу; </w:t>
      </w:r>
    </w:p>
    <w:bookmarkEnd w:id="10680"/>
    <w:bookmarkStart w:name="z24212" w:id="10681"/>
    <w:p>
      <w:pPr>
        <w:spacing w:after="0"/>
        <w:ind w:left="0"/>
        <w:jc w:val="both"/>
      </w:pPr>
      <w:r>
        <w:rPr>
          <w:rFonts w:ascii="Times New Roman"/>
          <w:b w:val="false"/>
          <w:i w:val="false"/>
          <w:color w:val="000000"/>
          <w:sz w:val="28"/>
        </w:rPr>
        <w:t xml:space="preserve">
      4) қондырма қалталарды өңдеу және негізгі бөлікпен біріктіру; </w:t>
      </w:r>
    </w:p>
    <w:bookmarkEnd w:id="10681"/>
    <w:bookmarkStart w:name="z24213" w:id="10682"/>
    <w:p>
      <w:pPr>
        <w:spacing w:after="0"/>
        <w:ind w:left="0"/>
        <w:jc w:val="both"/>
      </w:pPr>
      <w:r>
        <w:rPr>
          <w:rFonts w:ascii="Times New Roman"/>
          <w:b w:val="false"/>
          <w:i w:val="false"/>
          <w:color w:val="000000"/>
          <w:sz w:val="28"/>
        </w:rPr>
        <w:t xml:space="preserve">
      5) бүрмелерді өңдеу; </w:t>
      </w:r>
    </w:p>
    <w:bookmarkEnd w:id="10682"/>
    <w:bookmarkStart w:name="z24214" w:id="10683"/>
    <w:p>
      <w:pPr>
        <w:spacing w:after="0"/>
        <w:ind w:left="0"/>
        <w:jc w:val="both"/>
      </w:pPr>
      <w:r>
        <w:rPr>
          <w:rFonts w:ascii="Times New Roman"/>
          <w:b w:val="false"/>
          <w:i w:val="false"/>
          <w:color w:val="000000"/>
          <w:sz w:val="28"/>
        </w:rPr>
        <w:t xml:space="preserve">
      6) сызба құруға арналған өлшемдер, өлшемді алу ережелері; </w:t>
      </w:r>
    </w:p>
    <w:bookmarkEnd w:id="10683"/>
    <w:bookmarkStart w:name="z24215" w:id="10684"/>
    <w:p>
      <w:pPr>
        <w:spacing w:after="0"/>
        <w:ind w:left="0"/>
        <w:jc w:val="both"/>
      </w:pPr>
      <w:r>
        <w:rPr>
          <w:rFonts w:ascii="Times New Roman"/>
          <w:b w:val="false"/>
          <w:i w:val="false"/>
          <w:color w:val="000000"/>
          <w:sz w:val="28"/>
        </w:rPr>
        <w:t xml:space="preserve">
      7) сызбаны салу және жұмысқа арналған алжапқышты пішу; </w:t>
      </w:r>
    </w:p>
    <w:bookmarkEnd w:id="10684"/>
    <w:bookmarkStart w:name="z24216" w:id="10685"/>
    <w:p>
      <w:pPr>
        <w:spacing w:after="0"/>
        <w:ind w:left="0"/>
        <w:jc w:val="both"/>
      </w:pPr>
      <w:r>
        <w:rPr>
          <w:rFonts w:ascii="Times New Roman"/>
          <w:b w:val="false"/>
          <w:i w:val="false"/>
          <w:color w:val="000000"/>
          <w:sz w:val="28"/>
        </w:rPr>
        <w:t xml:space="preserve">
      8) бұйымның бөліктерін белдік арқылы біріктіру және әрлеу тігісімен өңдеу; </w:t>
      </w:r>
    </w:p>
    <w:bookmarkEnd w:id="10685"/>
    <w:bookmarkStart w:name="z24217" w:id="10686"/>
    <w:p>
      <w:pPr>
        <w:spacing w:after="0"/>
        <w:ind w:left="0"/>
        <w:jc w:val="both"/>
      </w:pPr>
      <w:r>
        <w:rPr>
          <w:rFonts w:ascii="Times New Roman"/>
          <w:b w:val="false"/>
          <w:i w:val="false"/>
          <w:color w:val="000000"/>
          <w:sz w:val="28"/>
        </w:rPr>
        <w:t xml:space="preserve">
      9) киімді жөндеу (жамау, торлап жамау); </w:t>
      </w:r>
    </w:p>
    <w:bookmarkEnd w:id="10686"/>
    <w:bookmarkStart w:name="z24218" w:id="10687"/>
    <w:p>
      <w:pPr>
        <w:spacing w:after="0"/>
        <w:ind w:left="0"/>
        <w:jc w:val="both"/>
      </w:pPr>
      <w:r>
        <w:rPr>
          <w:rFonts w:ascii="Times New Roman"/>
          <w:b w:val="false"/>
          <w:i w:val="false"/>
          <w:color w:val="000000"/>
          <w:sz w:val="28"/>
        </w:rPr>
        <w:t xml:space="preserve">
      10) түзу кесілетін және жұмысы операцияларға бөлінген бір бөлікті бұйым (ішінен қайырылатын жастық тысы) тігу; </w:t>
      </w:r>
    </w:p>
    <w:bookmarkEnd w:id="10687"/>
    <w:bookmarkStart w:name="z24219" w:id="10688"/>
    <w:p>
      <w:pPr>
        <w:spacing w:after="0"/>
        <w:ind w:left="0"/>
        <w:jc w:val="both"/>
      </w:pPr>
      <w:r>
        <w:rPr>
          <w:rFonts w:ascii="Times New Roman"/>
          <w:b w:val="false"/>
          <w:i w:val="false"/>
          <w:color w:val="000000"/>
          <w:sz w:val="28"/>
        </w:rPr>
        <w:t xml:space="preserve">
      11) дайын сызба бойынша айқыш кестелеу. </w:t>
      </w:r>
    </w:p>
    <w:bookmarkEnd w:id="10688"/>
    <w:bookmarkStart w:name="z24220" w:id="10689"/>
    <w:p>
      <w:pPr>
        <w:spacing w:after="0"/>
        <w:ind w:left="0"/>
        <w:jc w:val="both"/>
      </w:pPr>
      <w:r>
        <w:rPr>
          <w:rFonts w:ascii="Times New Roman"/>
          <w:b w:val="false"/>
          <w:i w:val="false"/>
          <w:color w:val="000000"/>
          <w:sz w:val="28"/>
        </w:rPr>
        <w:t xml:space="preserve">
      31. Слесарлық іс (23 сағат): </w:t>
      </w:r>
    </w:p>
    <w:bookmarkEnd w:id="10689"/>
    <w:bookmarkStart w:name="z24221" w:id="10690"/>
    <w:p>
      <w:pPr>
        <w:spacing w:after="0"/>
        <w:ind w:left="0"/>
        <w:jc w:val="both"/>
      </w:pPr>
      <w:r>
        <w:rPr>
          <w:rFonts w:ascii="Times New Roman"/>
          <w:b w:val="false"/>
          <w:i w:val="false"/>
          <w:color w:val="000000"/>
          <w:sz w:val="28"/>
        </w:rPr>
        <w:t xml:space="preserve">
      1) тақтада шабу; </w:t>
      </w:r>
    </w:p>
    <w:bookmarkEnd w:id="10690"/>
    <w:bookmarkStart w:name="z24222" w:id="10691"/>
    <w:p>
      <w:pPr>
        <w:spacing w:after="0"/>
        <w:ind w:left="0"/>
        <w:jc w:val="both"/>
      </w:pPr>
      <w:r>
        <w:rPr>
          <w:rFonts w:ascii="Times New Roman"/>
          <w:b w:val="false"/>
          <w:i w:val="false"/>
          <w:color w:val="000000"/>
          <w:sz w:val="28"/>
        </w:rPr>
        <w:t xml:space="preserve">
      2) бөліктерді сызба бойынша көктеу және өңдеу; </w:t>
      </w:r>
    </w:p>
    <w:bookmarkEnd w:id="10691"/>
    <w:bookmarkStart w:name="z24223" w:id="10692"/>
    <w:p>
      <w:pPr>
        <w:spacing w:after="0"/>
        <w:ind w:left="0"/>
        <w:jc w:val="both"/>
      </w:pPr>
      <w:r>
        <w:rPr>
          <w:rFonts w:ascii="Times New Roman"/>
          <w:b w:val="false"/>
          <w:i w:val="false"/>
          <w:color w:val="000000"/>
          <w:sz w:val="28"/>
        </w:rPr>
        <w:t xml:space="preserve">
      3) бөліктерді жартылай домалақ қалпақты тойтармамен біріктіру; </w:t>
      </w:r>
    </w:p>
    <w:bookmarkEnd w:id="10692"/>
    <w:bookmarkStart w:name="z24224" w:id="10693"/>
    <w:p>
      <w:pPr>
        <w:spacing w:after="0"/>
        <w:ind w:left="0"/>
        <w:jc w:val="both"/>
      </w:pPr>
      <w:r>
        <w:rPr>
          <w:rFonts w:ascii="Times New Roman"/>
          <w:b w:val="false"/>
          <w:i w:val="false"/>
          <w:color w:val="000000"/>
          <w:sz w:val="28"/>
        </w:rPr>
        <w:t xml:space="preserve">
      4) қисық сызықты шеттерін кесіп тастау; </w:t>
      </w:r>
    </w:p>
    <w:bookmarkEnd w:id="10693"/>
    <w:bookmarkStart w:name="z24225" w:id="10694"/>
    <w:p>
      <w:pPr>
        <w:spacing w:after="0"/>
        <w:ind w:left="0"/>
        <w:jc w:val="both"/>
      </w:pPr>
      <w:r>
        <w:rPr>
          <w:rFonts w:ascii="Times New Roman"/>
          <w:b w:val="false"/>
          <w:i w:val="false"/>
          <w:color w:val="000000"/>
          <w:sz w:val="28"/>
        </w:rPr>
        <w:t xml:space="preserve">
      5) бұйымды технологиялық карта бойынша орындау; </w:t>
      </w:r>
    </w:p>
    <w:bookmarkEnd w:id="10694"/>
    <w:bookmarkStart w:name="z24226" w:id="10695"/>
    <w:p>
      <w:pPr>
        <w:spacing w:after="0"/>
        <w:ind w:left="0"/>
        <w:jc w:val="both"/>
      </w:pPr>
      <w:r>
        <w:rPr>
          <w:rFonts w:ascii="Times New Roman"/>
          <w:b w:val="false"/>
          <w:i w:val="false"/>
          <w:color w:val="000000"/>
          <w:sz w:val="28"/>
        </w:rPr>
        <w:t xml:space="preserve">
      6) жалпақ тілімді кесіп алу; </w:t>
      </w:r>
    </w:p>
    <w:bookmarkEnd w:id="10695"/>
    <w:bookmarkStart w:name="z24227" w:id="10696"/>
    <w:p>
      <w:pPr>
        <w:spacing w:after="0"/>
        <w:ind w:left="0"/>
        <w:jc w:val="both"/>
      </w:pPr>
      <w:r>
        <w:rPr>
          <w:rFonts w:ascii="Times New Roman"/>
          <w:b w:val="false"/>
          <w:i w:val="false"/>
          <w:color w:val="000000"/>
          <w:sz w:val="28"/>
        </w:rPr>
        <w:t xml:space="preserve">
      7) кеңістіктік белгілеу. </w:t>
      </w:r>
    </w:p>
    <w:bookmarkEnd w:id="10696"/>
    <w:bookmarkStart w:name="z24228" w:id="10697"/>
    <w:p>
      <w:pPr>
        <w:spacing w:after="0"/>
        <w:ind w:left="0"/>
        <w:jc w:val="both"/>
      </w:pPr>
      <w:r>
        <w:rPr>
          <w:rFonts w:ascii="Times New Roman"/>
          <w:b w:val="false"/>
          <w:i w:val="false"/>
          <w:color w:val="000000"/>
          <w:sz w:val="28"/>
        </w:rPr>
        <w:t xml:space="preserve">
      32. Шаштараз өнерінің негіздері (23 сағат): </w:t>
      </w:r>
    </w:p>
    <w:bookmarkEnd w:id="10697"/>
    <w:bookmarkStart w:name="z24229" w:id="10698"/>
    <w:p>
      <w:pPr>
        <w:spacing w:after="0"/>
        <w:ind w:left="0"/>
        <w:jc w:val="both"/>
      </w:pPr>
      <w:r>
        <w:rPr>
          <w:rFonts w:ascii="Times New Roman"/>
          <w:b w:val="false"/>
          <w:i w:val="false"/>
          <w:color w:val="000000"/>
          <w:sz w:val="28"/>
        </w:rPr>
        <w:t xml:space="preserve">
      1) шаш түрлері және олардың күтімі; </w:t>
      </w:r>
    </w:p>
    <w:bookmarkEnd w:id="10698"/>
    <w:bookmarkStart w:name="z24230" w:id="10699"/>
    <w:p>
      <w:pPr>
        <w:spacing w:after="0"/>
        <w:ind w:left="0"/>
        <w:jc w:val="both"/>
      </w:pPr>
      <w:r>
        <w:rPr>
          <w:rFonts w:ascii="Times New Roman"/>
          <w:b w:val="false"/>
          <w:i w:val="false"/>
          <w:color w:val="000000"/>
          <w:sz w:val="28"/>
        </w:rPr>
        <w:t xml:space="preserve">
      2) ер адамдардың шашын қондырмасы бар машинкамен алу; </w:t>
      </w:r>
    </w:p>
    <w:bookmarkEnd w:id="10699"/>
    <w:bookmarkStart w:name="z24231" w:id="10700"/>
    <w:p>
      <w:pPr>
        <w:spacing w:after="0"/>
        <w:ind w:left="0"/>
        <w:jc w:val="both"/>
      </w:pPr>
      <w:r>
        <w:rPr>
          <w:rFonts w:ascii="Times New Roman"/>
          <w:b w:val="false"/>
          <w:i w:val="false"/>
          <w:color w:val="000000"/>
          <w:sz w:val="28"/>
        </w:rPr>
        <w:t xml:space="preserve">
      3) шаш қию түрлерінің технологиялық картасын (сызбасын) оқу және құру; </w:t>
      </w:r>
    </w:p>
    <w:bookmarkEnd w:id="10700"/>
    <w:bookmarkStart w:name="z24232" w:id="10701"/>
    <w:p>
      <w:pPr>
        <w:spacing w:after="0"/>
        <w:ind w:left="0"/>
        <w:jc w:val="both"/>
      </w:pPr>
      <w:r>
        <w:rPr>
          <w:rFonts w:ascii="Times New Roman"/>
          <w:b w:val="false"/>
          <w:i w:val="false"/>
          <w:color w:val="000000"/>
          <w:sz w:val="28"/>
        </w:rPr>
        <w:t xml:space="preserve">
      4) шаш киюдың тәсілдері, әдістері және түрлері; </w:t>
      </w:r>
    </w:p>
    <w:bookmarkEnd w:id="10701"/>
    <w:bookmarkStart w:name="z24233" w:id="10702"/>
    <w:p>
      <w:pPr>
        <w:spacing w:after="0"/>
        <w:ind w:left="0"/>
        <w:jc w:val="both"/>
      </w:pPr>
      <w:r>
        <w:rPr>
          <w:rFonts w:ascii="Times New Roman"/>
          <w:b w:val="false"/>
          <w:i w:val="false"/>
          <w:color w:val="000000"/>
          <w:sz w:val="28"/>
        </w:rPr>
        <w:t xml:space="preserve">
      5) балалардың шашын қию; </w:t>
      </w:r>
    </w:p>
    <w:bookmarkEnd w:id="10702"/>
    <w:bookmarkStart w:name="z24234" w:id="10703"/>
    <w:p>
      <w:pPr>
        <w:spacing w:after="0"/>
        <w:ind w:left="0"/>
        <w:jc w:val="both"/>
      </w:pPr>
      <w:r>
        <w:rPr>
          <w:rFonts w:ascii="Times New Roman"/>
          <w:b w:val="false"/>
          <w:i w:val="false"/>
          <w:color w:val="000000"/>
          <w:sz w:val="28"/>
        </w:rPr>
        <w:t xml:space="preserve">
      6) әйел адамдардың ұзын шашын қию; </w:t>
      </w:r>
    </w:p>
    <w:bookmarkEnd w:id="10703"/>
    <w:bookmarkStart w:name="z24235" w:id="10704"/>
    <w:p>
      <w:pPr>
        <w:spacing w:after="0"/>
        <w:ind w:left="0"/>
        <w:jc w:val="both"/>
      </w:pPr>
      <w:r>
        <w:rPr>
          <w:rFonts w:ascii="Times New Roman"/>
          <w:b w:val="false"/>
          <w:i w:val="false"/>
          <w:color w:val="000000"/>
          <w:sz w:val="28"/>
        </w:rPr>
        <w:t xml:space="preserve">
      7) шашты бұрыммен сәндеу түрі; </w:t>
      </w:r>
    </w:p>
    <w:bookmarkEnd w:id="10704"/>
    <w:bookmarkStart w:name="z24236" w:id="10705"/>
    <w:p>
      <w:pPr>
        <w:spacing w:after="0"/>
        <w:ind w:left="0"/>
        <w:jc w:val="both"/>
      </w:pPr>
      <w:r>
        <w:rPr>
          <w:rFonts w:ascii="Times New Roman"/>
          <w:b w:val="false"/>
          <w:i w:val="false"/>
          <w:color w:val="000000"/>
          <w:sz w:val="28"/>
        </w:rPr>
        <w:t xml:space="preserve">
      8) шашты бигудиға орау; </w:t>
      </w:r>
    </w:p>
    <w:bookmarkEnd w:id="10705"/>
    <w:bookmarkStart w:name="z24237" w:id="10706"/>
    <w:p>
      <w:pPr>
        <w:spacing w:after="0"/>
        <w:ind w:left="0"/>
        <w:jc w:val="both"/>
      </w:pPr>
      <w:r>
        <w:rPr>
          <w:rFonts w:ascii="Times New Roman"/>
          <w:b w:val="false"/>
          <w:i w:val="false"/>
          <w:color w:val="000000"/>
          <w:sz w:val="28"/>
        </w:rPr>
        <w:t xml:space="preserve">
      9) шашты фенмен, шаш бұйралайтын электр қысқышпен сәндеп тарау. </w:t>
      </w:r>
    </w:p>
    <w:bookmarkEnd w:id="10706"/>
    <w:bookmarkStart w:name="z24238" w:id="10707"/>
    <w:p>
      <w:pPr>
        <w:spacing w:after="0"/>
        <w:ind w:left="0"/>
        <w:jc w:val="both"/>
      </w:pPr>
      <w:r>
        <w:rPr>
          <w:rFonts w:ascii="Times New Roman"/>
          <w:b w:val="false"/>
          <w:i w:val="false"/>
          <w:color w:val="000000"/>
          <w:sz w:val="28"/>
        </w:rPr>
        <w:t xml:space="preserve">
      33. Сылақ-майлау ісі (23 сағат): </w:t>
      </w:r>
    </w:p>
    <w:bookmarkEnd w:id="10707"/>
    <w:bookmarkStart w:name="z24239" w:id="10708"/>
    <w:p>
      <w:pPr>
        <w:spacing w:after="0"/>
        <w:ind w:left="0"/>
        <w:jc w:val="both"/>
      </w:pPr>
      <w:r>
        <w:rPr>
          <w:rFonts w:ascii="Times New Roman"/>
          <w:b w:val="false"/>
          <w:i w:val="false"/>
          <w:color w:val="000000"/>
          <w:sz w:val="28"/>
        </w:rPr>
        <w:t xml:space="preserve">
      1) ғимараттың негізгі құрылымдық элементтері; </w:t>
      </w:r>
    </w:p>
    <w:bookmarkEnd w:id="10708"/>
    <w:bookmarkStart w:name="z24240" w:id="10709"/>
    <w:p>
      <w:pPr>
        <w:spacing w:after="0"/>
        <w:ind w:left="0"/>
        <w:jc w:val="both"/>
      </w:pPr>
      <w:r>
        <w:rPr>
          <w:rFonts w:ascii="Times New Roman"/>
          <w:b w:val="false"/>
          <w:i w:val="false"/>
          <w:color w:val="000000"/>
          <w:sz w:val="28"/>
        </w:rPr>
        <w:t xml:space="preserve">
      2) сылақ жұмысына арналған ертінділер; </w:t>
      </w:r>
    </w:p>
    <w:bookmarkEnd w:id="10709"/>
    <w:bookmarkStart w:name="z24241" w:id="10710"/>
    <w:p>
      <w:pPr>
        <w:spacing w:after="0"/>
        <w:ind w:left="0"/>
        <w:jc w:val="both"/>
      </w:pPr>
      <w:r>
        <w:rPr>
          <w:rFonts w:ascii="Times New Roman"/>
          <w:b w:val="false"/>
          <w:i w:val="false"/>
          <w:color w:val="000000"/>
          <w:sz w:val="28"/>
        </w:rPr>
        <w:t xml:space="preserve">
      3) ағаш бетін сылауға дайындау; </w:t>
      </w:r>
    </w:p>
    <w:bookmarkEnd w:id="10710"/>
    <w:bookmarkStart w:name="z24242" w:id="10711"/>
    <w:p>
      <w:pPr>
        <w:spacing w:after="0"/>
        <w:ind w:left="0"/>
        <w:jc w:val="both"/>
      </w:pPr>
      <w:r>
        <w:rPr>
          <w:rFonts w:ascii="Times New Roman"/>
          <w:b w:val="false"/>
          <w:i w:val="false"/>
          <w:color w:val="000000"/>
          <w:sz w:val="28"/>
        </w:rPr>
        <w:t xml:space="preserve">
      4) заттың сыртқы бетін жақсартылған сылау жұмысы; </w:t>
      </w:r>
    </w:p>
    <w:bookmarkEnd w:id="10711"/>
    <w:bookmarkStart w:name="z24243" w:id="10712"/>
    <w:p>
      <w:pPr>
        <w:spacing w:after="0"/>
        <w:ind w:left="0"/>
        <w:jc w:val="both"/>
      </w:pPr>
      <w:r>
        <w:rPr>
          <w:rFonts w:ascii="Times New Roman"/>
          <w:b w:val="false"/>
          <w:i w:val="false"/>
          <w:color w:val="000000"/>
          <w:sz w:val="28"/>
        </w:rPr>
        <w:t xml:space="preserve">
      5) түсқағаздық жұмыс; </w:t>
      </w:r>
    </w:p>
    <w:bookmarkEnd w:id="10712"/>
    <w:bookmarkStart w:name="z24244" w:id="10713"/>
    <w:p>
      <w:pPr>
        <w:spacing w:after="0"/>
        <w:ind w:left="0"/>
        <w:jc w:val="both"/>
      </w:pPr>
      <w:r>
        <w:rPr>
          <w:rFonts w:ascii="Times New Roman"/>
          <w:b w:val="false"/>
          <w:i w:val="false"/>
          <w:color w:val="000000"/>
          <w:sz w:val="28"/>
        </w:rPr>
        <w:t xml:space="preserve">
      6) түс танудың негізі, жайды әрлеу эстетикасы; </w:t>
      </w:r>
    </w:p>
    <w:bookmarkEnd w:id="10713"/>
    <w:bookmarkStart w:name="z24245" w:id="10714"/>
    <w:p>
      <w:pPr>
        <w:spacing w:after="0"/>
        <w:ind w:left="0"/>
        <w:jc w:val="both"/>
      </w:pPr>
      <w:r>
        <w:rPr>
          <w:rFonts w:ascii="Times New Roman"/>
          <w:b w:val="false"/>
          <w:i w:val="false"/>
          <w:color w:val="000000"/>
          <w:sz w:val="28"/>
        </w:rPr>
        <w:t xml:space="preserve">
      7) сулы құрамдар туралы жалпы мәліметтер; </w:t>
      </w:r>
    </w:p>
    <w:bookmarkEnd w:id="10714"/>
    <w:bookmarkStart w:name="z24246" w:id="10715"/>
    <w:p>
      <w:pPr>
        <w:spacing w:after="0"/>
        <w:ind w:left="0"/>
        <w:jc w:val="both"/>
      </w:pPr>
      <w:r>
        <w:rPr>
          <w:rFonts w:ascii="Times New Roman"/>
          <w:b w:val="false"/>
          <w:i w:val="false"/>
          <w:color w:val="000000"/>
          <w:sz w:val="28"/>
        </w:rPr>
        <w:t xml:space="preserve">
      8) үстіңгі бетті сулы құраммен бояу; </w:t>
      </w:r>
    </w:p>
    <w:bookmarkEnd w:id="10715"/>
    <w:bookmarkStart w:name="z24247" w:id="10716"/>
    <w:p>
      <w:pPr>
        <w:spacing w:after="0"/>
        <w:ind w:left="0"/>
        <w:jc w:val="both"/>
      </w:pPr>
      <w:r>
        <w:rPr>
          <w:rFonts w:ascii="Times New Roman"/>
          <w:b w:val="false"/>
          <w:i w:val="false"/>
          <w:color w:val="000000"/>
          <w:sz w:val="28"/>
        </w:rPr>
        <w:t xml:space="preserve">
      9) металды сусыз бояумен бояуға дайындау және өңдеу; </w:t>
      </w:r>
    </w:p>
    <w:bookmarkEnd w:id="10716"/>
    <w:bookmarkStart w:name="z24248" w:id="10717"/>
    <w:p>
      <w:pPr>
        <w:spacing w:after="0"/>
        <w:ind w:left="0"/>
        <w:jc w:val="both"/>
      </w:pPr>
      <w:r>
        <w:rPr>
          <w:rFonts w:ascii="Times New Roman"/>
          <w:b w:val="false"/>
          <w:i w:val="false"/>
          <w:color w:val="000000"/>
          <w:sz w:val="28"/>
        </w:rPr>
        <w:t xml:space="preserve">
      10) металл бетін бояу; </w:t>
      </w:r>
    </w:p>
    <w:bookmarkEnd w:id="10717"/>
    <w:bookmarkStart w:name="z24249" w:id="10718"/>
    <w:p>
      <w:pPr>
        <w:spacing w:after="0"/>
        <w:ind w:left="0"/>
        <w:jc w:val="both"/>
      </w:pPr>
      <w:r>
        <w:rPr>
          <w:rFonts w:ascii="Times New Roman"/>
          <w:b w:val="false"/>
          <w:i w:val="false"/>
          <w:color w:val="000000"/>
          <w:sz w:val="28"/>
        </w:rPr>
        <w:t xml:space="preserve">
      11) сылақтың негізгі кемшіліктері; </w:t>
      </w:r>
    </w:p>
    <w:bookmarkEnd w:id="10718"/>
    <w:bookmarkStart w:name="z24250" w:id="10719"/>
    <w:p>
      <w:pPr>
        <w:spacing w:after="0"/>
        <w:ind w:left="0"/>
        <w:jc w:val="both"/>
      </w:pPr>
      <w:r>
        <w:rPr>
          <w:rFonts w:ascii="Times New Roman"/>
          <w:b w:val="false"/>
          <w:i w:val="false"/>
          <w:color w:val="000000"/>
          <w:sz w:val="28"/>
        </w:rPr>
        <w:t xml:space="preserve">
      12) бұрын сыланған заттарды сылау; </w:t>
      </w:r>
    </w:p>
    <w:bookmarkEnd w:id="10719"/>
    <w:bookmarkStart w:name="z24251" w:id="10720"/>
    <w:p>
      <w:pPr>
        <w:spacing w:after="0"/>
        <w:ind w:left="0"/>
        <w:jc w:val="both"/>
      </w:pPr>
      <w:r>
        <w:rPr>
          <w:rFonts w:ascii="Times New Roman"/>
          <w:b w:val="false"/>
          <w:i w:val="false"/>
          <w:color w:val="000000"/>
          <w:sz w:val="28"/>
        </w:rPr>
        <w:t xml:space="preserve">
      13) ағаш беттерін сусыз бояумен бояуға дайындау және өңдеу. </w:t>
      </w:r>
    </w:p>
    <w:bookmarkEnd w:id="10720"/>
    <w:bookmarkStart w:name="z24252" w:id="10721"/>
    <w:p>
      <w:pPr>
        <w:spacing w:after="0"/>
        <w:ind w:left="0"/>
        <w:jc w:val="both"/>
      </w:pPr>
      <w:r>
        <w:rPr>
          <w:rFonts w:ascii="Times New Roman"/>
          <w:b w:val="false"/>
          <w:i w:val="false"/>
          <w:color w:val="000000"/>
          <w:sz w:val="28"/>
        </w:rPr>
        <w:t xml:space="preserve">
      34. Ауыл шаруашылық еңбегі (23 сағат): </w:t>
      </w:r>
    </w:p>
    <w:bookmarkEnd w:id="10721"/>
    <w:bookmarkStart w:name="z24253" w:id="10722"/>
    <w:p>
      <w:pPr>
        <w:spacing w:after="0"/>
        <w:ind w:left="0"/>
        <w:jc w:val="both"/>
      </w:pPr>
      <w:r>
        <w:rPr>
          <w:rFonts w:ascii="Times New Roman"/>
          <w:b w:val="false"/>
          <w:i w:val="false"/>
          <w:color w:val="000000"/>
          <w:sz w:val="28"/>
        </w:rPr>
        <w:t xml:space="preserve">
      1) көкпияз өнімін жинау және өнімді есепке алу; </w:t>
      </w:r>
    </w:p>
    <w:bookmarkEnd w:id="10722"/>
    <w:bookmarkStart w:name="z24254" w:id="10723"/>
    <w:p>
      <w:pPr>
        <w:spacing w:after="0"/>
        <w:ind w:left="0"/>
        <w:jc w:val="both"/>
      </w:pPr>
      <w:r>
        <w:rPr>
          <w:rFonts w:ascii="Times New Roman"/>
          <w:b w:val="false"/>
          <w:i w:val="false"/>
          <w:color w:val="000000"/>
          <w:sz w:val="28"/>
        </w:rPr>
        <w:t xml:space="preserve">
      2) картоп өнімін жинау; </w:t>
      </w:r>
    </w:p>
    <w:bookmarkEnd w:id="10723"/>
    <w:bookmarkStart w:name="z24255" w:id="10724"/>
    <w:p>
      <w:pPr>
        <w:spacing w:after="0"/>
        <w:ind w:left="0"/>
        <w:jc w:val="both"/>
      </w:pPr>
      <w:r>
        <w:rPr>
          <w:rFonts w:ascii="Times New Roman"/>
          <w:b w:val="false"/>
          <w:i w:val="false"/>
          <w:color w:val="000000"/>
          <w:sz w:val="28"/>
        </w:rPr>
        <w:t xml:space="preserve">
      3) топырақ және оны өңдеу; </w:t>
      </w:r>
    </w:p>
    <w:bookmarkEnd w:id="10724"/>
    <w:bookmarkStart w:name="z24256" w:id="10725"/>
    <w:p>
      <w:pPr>
        <w:spacing w:after="0"/>
        <w:ind w:left="0"/>
        <w:jc w:val="both"/>
      </w:pPr>
      <w:r>
        <w:rPr>
          <w:rFonts w:ascii="Times New Roman"/>
          <w:b w:val="false"/>
          <w:i w:val="false"/>
          <w:color w:val="000000"/>
          <w:sz w:val="28"/>
        </w:rPr>
        <w:t xml:space="preserve">
      4) топырақты күздік өңдеу; </w:t>
      </w:r>
    </w:p>
    <w:bookmarkEnd w:id="10725"/>
    <w:bookmarkStart w:name="z24257" w:id="10726"/>
    <w:p>
      <w:pPr>
        <w:spacing w:after="0"/>
        <w:ind w:left="0"/>
        <w:jc w:val="both"/>
      </w:pPr>
      <w:r>
        <w:rPr>
          <w:rFonts w:ascii="Times New Roman"/>
          <w:b w:val="false"/>
          <w:i w:val="false"/>
          <w:color w:val="000000"/>
          <w:sz w:val="28"/>
        </w:rPr>
        <w:t xml:space="preserve">
      5) жеміс ағаштарының және жидек бұталарының күздік күтімі; </w:t>
      </w:r>
    </w:p>
    <w:bookmarkEnd w:id="10726"/>
    <w:bookmarkStart w:name="z24258" w:id="10727"/>
    <w:p>
      <w:pPr>
        <w:spacing w:after="0"/>
        <w:ind w:left="0"/>
        <w:jc w:val="both"/>
      </w:pPr>
      <w:r>
        <w:rPr>
          <w:rFonts w:ascii="Times New Roman"/>
          <w:b w:val="false"/>
          <w:i w:val="false"/>
          <w:color w:val="000000"/>
          <w:sz w:val="28"/>
        </w:rPr>
        <w:t xml:space="preserve">
      6) топырақты ащы сарымсақ отырғызу үшін дайындау; </w:t>
      </w:r>
    </w:p>
    <w:bookmarkEnd w:id="10727"/>
    <w:bookmarkStart w:name="z24259" w:id="10728"/>
    <w:p>
      <w:pPr>
        <w:spacing w:after="0"/>
        <w:ind w:left="0"/>
        <w:jc w:val="both"/>
      </w:pPr>
      <w:r>
        <w:rPr>
          <w:rFonts w:ascii="Times New Roman"/>
          <w:b w:val="false"/>
          <w:i w:val="false"/>
          <w:color w:val="000000"/>
          <w:sz w:val="28"/>
        </w:rPr>
        <w:t>
      7) ащы сарымсақты отырғызу;</w:t>
      </w:r>
    </w:p>
    <w:bookmarkEnd w:id="10728"/>
    <w:bookmarkStart w:name="z24260" w:id="10729"/>
    <w:p>
      <w:pPr>
        <w:spacing w:after="0"/>
        <w:ind w:left="0"/>
        <w:jc w:val="both"/>
      </w:pPr>
      <w:r>
        <w:rPr>
          <w:rFonts w:ascii="Times New Roman"/>
          <w:b w:val="false"/>
          <w:i w:val="false"/>
          <w:color w:val="000000"/>
          <w:sz w:val="28"/>
        </w:rPr>
        <w:t xml:space="preserve">
      8) қой мен ешкі ұстау және оларға жем беру; </w:t>
      </w:r>
    </w:p>
    <w:bookmarkEnd w:id="10729"/>
    <w:bookmarkStart w:name="z24261" w:id="10730"/>
    <w:p>
      <w:pPr>
        <w:spacing w:after="0"/>
        <w:ind w:left="0"/>
        <w:jc w:val="both"/>
      </w:pPr>
      <w:r>
        <w:rPr>
          <w:rFonts w:ascii="Times New Roman"/>
          <w:b w:val="false"/>
          <w:i w:val="false"/>
          <w:color w:val="000000"/>
          <w:sz w:val="28"/>
        </w:rPr>
        <w:t xml:space="preserve">
      9) қой мен ешкінің азығы; </w:t>
      </w:r>
    </w:p>
    <w:bookmarkEnd w:id="10730"/>
    <w:bookmarkStart w:name="z24262" w:id="10731"/>
    <w:p>
      <w:pPr>
        <w:spacing w:after="0"/>
        <w:ind w:left="0"/>
        <w:jc w:val="both"/>
      </w:pPr>
      <w:r>
        <w:rPr>
          <w:rFonts w:ascii="Times New Roman"/>
          <w:b w:val="false"/>
          <w:i w:val="false"/>
          <w:color w:val="000000"/>
          <w:sz w:val="28"/>
        </w:rPr>
        <w:t>
      10) шошқа фермасы, шошқаларды асырау;</w:t>
      </w:r>
    </w:p>
    <w:bookmarkEnd w:id="10731"/>
    <w:bookmarkStart w:name="z24263" w:id="10732"/>
    <w:p>
      <w:pPr>
        <w:spacing w:after="0"/>
        <w:ind w:left="0"/>
        <w:jc w:val="both"/>
      </w:pPr>
      <w:r>
        <w:rPr>
          <w:rFonts w:ascii="Times New Roman"/>
          <w:b w:val="false"/>
          <w:i w:val="false"/>
          <w:color w:val="000000"/>
          <w:sz w:val="28"/>
        </w:rPr>
        <w:t xml:space="preserve">
      11) асханалық тамыр жеміс, тамыр жемісті өсіру; </w:t>
      </w:r>
    </w:p>
    <w:bookmarkEnd w:id="10732"/>
    <w:bookmarkStart w:name="z24264" w:id="10733"/>
    <w:p>
      <w:pPr>
        <w:spacing w:after="0"/>
        <w:ind w:left="0"/>
        <w:jc w:val="both"/>
      </w:pPr>
      <w:r>
        <w:rPr>
          <w:rFonts w:ascii="Times New Roman"/>
          <w:b w:val="false"/>
          <w:i w:val="false"/>
          <w:color w:val="000000"/>
          <w:sz w:val="28"/>
        </w:rPr>
        <w:t>
      12) көкөніс, көкөністі өсіру;</w:t>
      </w:r>
    </w:p>
    <w:bookmarkEnd w:id="10733"/>
    <w:bookmarkStart w:name="z24265" w:id="10734"/>
    <w:p>
      <w:pPr>
        <w:spacing w:after="0"/>
        <w:ind w:left="0"/>
        <w:jc w:val="both"/>
      </w:pPr>
      <w:r>
        <w:rPr>
          <w:rFonts w:ascii="Times New Roman"/>
          <w:b w:val="false"/>
          <w:i w:val="false"/>
          <w:color w:val="000000"/>
          <w:sz w:val="28"/>
        </w:rPr>
        <w:t>
      13) басты пияз бен көк пиязды өсіру; шалғамды өсіру.</w:t>
      </w:r>
    </w:p>
    <w:bookmarkEnd w:id="10734"/>
    <w:bookmarkStart w:name="z24266" w:id="10735"/>
    <w:p>
      <w:pPr>
        <w:spacing w:after="0"/>
        <w:ind w:left="0"/>
        <w:jc w:val="both"/>
      </w:pPr>
      <w:r>
        <w:rPr>
          <w:rFonts w:ascii="Times New Roman"/>
          <w:b w:val="false"/>
          <w:i w:val="false"/>
          <w:color w:val="000000"/>
          <w:sz w:val="28"/>
        </w:rPr>
        <w:t xml:space="preserve">
      35. ҮМИК жұмысшысы (аула сыпырушы) (23 сағат): </w:t>
      </w:r>
    </w:p>
    <w:bookmarkEnd w:id="10735"/>
    <w:bookmarkStart w:name="z24267" w:id="10736"/>
    <w:p>
      <w:pPr>
        <w:spacing w:after="0"/>
        <w:ind w:left="0"/>
        <w:jc w:val="both"/>
      </w:pPr>
      <w:r>
        <w:rPr>
          <w:rFonts w:ascii="Times New Roman"/>
          <w:b w:val="false"/>
          <w:i w:val="false"/>
          <w:color w:val="000000"/>
          <w:sz w:val="28"/>
        </w:rPr>
        <w:t xml:space="preserve">
      1) территорияны жаз уақытында тазартуға арналған құралдар, олардың күтімі; </w:t>
      </w:r>
    </w:p>
    <w:bookmarkEnd w:id="10736"/>
    <w:bookmarkStart w:name="z24268" w:id="10737"/>
    <w:p>
      <w:pPr>
        <w:spacing w:after="0"/>
        <w:ind w:left="0"/>
        <w:jc w:val="both"/>
      </w:pPr>
      <w:r>
        <w:rPr>
          <w:rFonts w:ascii="Times New Roman"/>
          <w:b w:val="false"/>
          <w:i w:val="false"/>
          <w:color w:val="000000"/>
          <w:sz w:val="28"/>
        </w:rPr>
        <w:t xml:space="preserve">
      2) беті асфальтбетонмен жабылған территорияны тазарту; </w:t>
      </w:r>
    </w:p>
    <w:bookmarkEnd w:id="10737"/>
    <w:bookmarkStart w:name="z24269" w:id="10738"/>
    <w:p>
      <w:pPr>
        <w:spacing w:after="0"/>
        <w:ind w:left="0"/>
        <w:jc w:val="both"/>
      </w:pPr>
      <w:r>
        <w:rPr>
          <w:rFonts w:ascii="Times New Roman"/>
          <w:b w:val="false"/>
          <w:i w:val="false"/>
          <w:color w:val="000000"/>
          <w:sz w:val="28"/>
        </w:rPr>
        <w:t xml:space="preserve">
      3) қоқысты жинастыру және тасымалдау; </w:t>
      </w:r>
    </w:p>
    <w:bookmarkEnd w:id="10738"/>
    <w:bookmarkStart w:name="z24270" w:id="10739"/>
    <w:p>
      <w:pPr>
        <w:spacing w:after="0"/>
        <w:ind w:left="0"/>
        <w:jc w:val="both"/>
      </w:pPr>
      <w:r>
        <w:rPr>
          <w:rFonts w:ascii="Times New Roman"/>
          <w:b w:val="false"/>
          <w:i w:val="false"/>
          <w:color w:val="000000"/>
          <w:sz w:val="28"/>
        </w:rPr>
        <w:t xml:space="preserve">
      4) беті топырақты-газонмен жабылған территорияны тазарту; </w:t>
      </w:r>
    </w:p>
    <w:bookmarkEnd w:id="10739"/>
    <w:bookmarkStart w:name="z24271" w:id="10740"/>
    <w:p>
      <w:pPr>
        <w:spacing w:after="0"/>
        <w:ind w:left="0"/>
        <w:jc w:val="both"/>
      </w:pPr>
      <w:r>
        <w:rPr>
          <w:rFonts w:ascii="Times New Roman"/>
          <w:b w:val="false"/>
          <w:i w:val="false"/>
          <w:color w:val="000000"/>
          <w:sz w:val="28"/>
        </w:rPr>
        <w:t xml:space="preserve">
      5) беті асфальтбетонмен және топырақты-газонмен жабылған аумақты тазарту; </w:t>
      </w:r>
    </w:p>
    <w:bookmarkEnd w:id="10740"/>
    <w:bookmarkStart w:name="z24272" w:id="10741"/>
    <w:p>
      <w:pPr>
        <w:spacing w:after="0"/>
        <w:ind w:left="0"/>
        <w:jc w:val="both"/>
      </w:pPr>
      <w:r>
        <w:rPr>
          <w:rFonts w:ascii="Times New Roman"/>
          <w:b w:val="false"/>
          <w:i w:val="false"/>
          <w:color w:val="000000"/>
          <w:sz w:val="28"/>
        </w:rPr>
        <w:t xml:space="preserve">
      6) территорияны қыс уақытында тазартуға арналған құралдар, олардың күтімі; </w:t>
      </w:r>
    </w:p>
    <w:bookmarkEnd w:id="10741"/>
    <w:bookmarkStart w:name="z24273" w:id="10742"/>
    <w:p>
      <w:pPr>
        <w:spacing w:after="0"/>
        <w:ind w:left="0"/>
        <w:jc w:val="both"/>
      </w:pPr>
      <w:r>
        <w:rPr>
          <w:rFonts w:ascii="Times New Roman"/>
          <w:b w:val="false"/>
          <w:i w:val="false"/>
          <w:color w:val="000000"/>
          <w:sz w:val="28"/>
        </w:rPr>
        <w:t xml:space="preserve">
      7) территорияны қыс мезгілінде тазарту. </w:t>
      </w:r>
    </w:p>
    <w:bookmarkEnd w:id="10742"/>
    <w:bookmarkStart w:name="z24274" w:id="10743"/>
    <w:p>
      <w:pPr>
        <w:spacing w:after="0"/>
        <w:ind w:left="0"/>
        <w:jc w:val="both"/>
      </w:pPr>
      <w:r>
        <w:rPr>
          <w:rFonts w:ascii="Times New Roman"/>
          <w:b w:val="false"/>
          <w:i w:val="false"/>
          <w:color w:val="000000"/>
          <w:sz w:val="28"/>
        </w:rPr>
        <w:t xml:space="preserve">
      36. Қызмет көрсетуші кіші қызметкер (23 сағат): </w:t>
      </w:r>
    </w:p>
    <w:bookmarkEnd w:id="10743"/>
    <w:bookmarkStart w:name="z24275" w:id="10744"/>
    <w:p>
      <w:pPr>
        <w:spacing w:after="0"/>
        <w:ind w:left="0"/>
        <w:jc w:val="both"/>
      </w:pPr>
      <w:r>
        <w:rPr>
          <w:rFonts w:ascii="Times New Roman"/>
          <w:b w:val="false"/>
          <w:i w:val="false"/>
          <w:color w:val="000000"/>
          <w:sz w:val="28"/>
        </w:rPr>
        <w:t xml:space="preserve">
      1) мектеп жанындағы үлескедегі жұмыс; </w:t>
      </w:r>
    </w:p>
    <w:bookmarkEnd w:id="10744"/>
    <w:bookmarkStart w:name="z24276" w:id="10745"/>
    <w:p>
      <w:pPr>
        <w:spacing w:after="0"/>
        <w:ind w:left="0"/>
        <w:jc w:val="both"/>
      </w:pPr>
      <w:r>
        <w:rPr>
          <w:rFonts w:ascii="Times New Roman"/>
          <w:b w:val="false"/>
          <w:i w:val="false"/>
          <w:color w:val="000000"/>
          <w:sz w:val="28"/>
        </w:rPr>
        <w:t xml:space="preserve">
      2) жатын бөлемлерді күнделікті жинастыру; </w:t>
      </w:r>
    </w:p>
    <w:bookmarkEnd w:id="10745"/>
    <w:bookmarkStart w:name="z24277" w:id="10746"/>
    <w:p>
      <w:pPr>
        <w:spacing w:after="0"/>
        <w:ind w:left="0"/>
        <w:jc w:val="both"/>
      </w:pPr>
      <w:r>
        <w:rPr>
          <w:rFonts w:ascii="Times New Roman"/>
          <w:b w:val="false"/>
          <w:i w:val="false"/>
          <w:color w:val="000000"/>
          <w:sz w:val="28"/>
        </w:rPr>
        <w:t xml:space="preserve">
      3) тігін машинасымен жұмыс тәсілдері; </w:t>
      </w:r>
    </w:p>
    <w:bookmarkEnd w:id="10746"/>
    <w:bookmarkStart w:name="z24278" w:id="10747"/>
    <w:p>
      <w:pPr>
        <w:spacing w:after="0"/>
        <w:ind w:left="0"/>
        <w:jc w:val="both"/>
      </w:pPr>
      <w:r>
        <w:rPr>
          <w:rFonts w:ascii="Times New Roman"/>
          <w:b w:val="false"/>
          <w:i w:val="false"/>
          <w:color w:val="000000"/>
          <w:sz w:val="28"/>
        </w:rPr>
        <w:t xml:space="preserve">
      4) матамен жұмыс: дайын пішілген алжапқыш; </w:t>
      </w:r>
    </w:p>
    <w:bookmarkEnd w:id="10747"/>
    <w:bookmarkStart w:name="z24279" w:id="10748"/>
    <w:p>
      <w:pPr>
        <w:spacing w:after="0"/>
        <w:ind w:left="0"/>
        <w:jc w:val="both"/>
      </w:pPr>
      <w:r>
        <w:rPr>
          <w:rFonts w:ascii="Times New Roman"/>
          <w:b w:val="false"/>
          <w:i w:val="false"/>
          <w:color w:val="000000"/>
          <w:sz w:val="28"/>
        </w:rPr>
        <w:t xml:space="preserve">
      5) төсек-орынды жөндеу; </w:t>
      </w:r>
    </w:p>
    <w:bookmarkEnd w:id="10748"/>
    <w:bookmarkStart w:name="z24280" w:id="10749"/>
    <w:p>
      <w:pPr>
        <w:spacing w:after="0"/>
        <w:ind w:left="0"/>
        <w:jc w:val="both"/>
      </w:pPr>
      <w:r>
        <w:rPr>
          <w:rFonts w:ascii="Times New Roman"/>
          <w:b w:val="false"/>
          <w:i w:val="false"/>
          <w:color w:val="000000"/>
          <w:sz w:val="28"/>
        </w:rPr>
        <w:t xml:space="preserve">
      6) тұратын жайларды жайғастыру, "Ас үй", "Жатын бөлме" жапсырмақұрақтары; </w:t>
      </w:r>
    </w:p>
    <w:bookmarkEnd w:id="10749"/>
    <w:bookmarkStart w:name="z24281" w:id="10750"/>
    <w:p>
      <w:pPr>
        <w:spacing w:after="0"/>
        <w:ind w:left="0"/>
        <w:jc w:val="both"/>
      </w:pPr>
      <w:r>
        <w:rPr>
          <w:rFonts w:ascii="Times New Roman"/>
          <w:b w:val="false"/>
          <w:i w:val="false"/>
          <w:color w:val="000000"/>
          <w:sz w:val="28"/>
        </w:rPr>
        <w:t xml:space="preserve">
      7) паркетті еден күтімі; </w:t>
      </w:r>
    </w:p>
    <w:bookmarkEnd w:id="10750"/>
    <w:bookmarkStart w:name="z24282" w:id="10751"/>
    <w:p>
      <w:pPr>
        <w:spacing w:after="0"/>
        <w:ind w:left="0"/>
        <w:jc w:val="both"/>
      </w:pPr>
      <w:r>
        <w:rPr>
          <w:rFonts w:ascii="Times New Roman"/>
          <w:b w:val="false"/>
          <w:i w:val="false"/>
          <w:color w:val="000000"/>
          <w:sz w:val="28"/>
        </w:rPr>
        <w:t xml:space="preserve">
      8) ламинат жабынының күтімі; </w:t>
      </w:r>
    </w:p>
    <w:bookmarkEnd w:id="10751"/>
    <w:bookmarkStart w:name="z24283" w:id="10752"/>
    <w:p>
      <w:pPr>
        <w:spacing w:after="0"/>
        <w:ind w:left="0"/>
        <w:jc w:val="both"/>
      </w:pPr>
      <w:r>
        <w:rPr>
          <w:rFonts w:ascii="Times New Roman"/>
          <w:b w:val="false"/>
          <w:i w:val="false"/>
          <w:color w:val="000000"/>
          <w:sz w:val="28"/>
        </w:rPr>
        <w:t xml:space="preserve">
      9) линолуем жабынының күтімі; </w:t>
      </w:r>
    </w:p>
    <w:bookmarkEnd w:id="10752"/>
    <w:bookmarkStart w:name="z24284" w:id="10753"/>
    <w:p>
      <w:pPr>
        <w:spacing w:after="0"/>
        <w:ind w:left="0"/>
        <w:jc w:val="both"/>
      </w:pPr>
      <w:r>
        <w:rPr>
          <w:rFonts w:ascii="Times New Roman"/>
          <w:b w:val="false"/>
          <w:i w:val="false"/>
          <w:color w:val="000000"/>
          <w:sz w:val="28"/>
        </w:rPr>
        <w:t xml:space="preserve">
      10) қыштасты еден күтімі; </w:t>
      </w:r>
    </w:p>
    <w:bookmarkEnd w:id="10753"/>
    <w:bookmarkStart w:name="z24285" w:id="10754"/>
    <w:p>
      <w:pPr>
        <w:spacing w:after="0"/>
        <w:ind w:left="0"/>
        <w:jc w:val="both"/>
      </w:pPr>
      <w:r>
        <w:rPr>
          <w:rFonts w:ascii="Times New Roman"/>
          <w:b w:val="false"/>
          <w:i w:val="false"/>
          <w:color w:val="000000"/>
          <w:sz w:val="28"/>
        </w:rPr>
        <w:t>
      11) асханадағы жұмыс: тамақ ішетін үстелді жабдықтау және жинау, кір ыдыстарды жинастыру;</w:t>
      </w:r>
    </w:p>
    <w:bookmarkEnd w:id="10754"/>
    <w:bookmarkStart w:name="z24286" w:id="10755"/>
    <w:p>
      <w:pPr>
        <w:spacing w:after="0"/>
        <w:ind w:left="0"/>
        <w:jc w:val="both"/>
      </w:pPr>
      <w:r>
        <w:rPr>
          <w:rFonts w:ascii="Times New Roman"/>
          <w:b w:val="false"/>
          <w:i w:val="false"/>
          <w:color w:val="000000"/>
          <w:sz w:val="28"/>
        </w:rPr>
        <w:t xml:space="preserve">
      12) шаңсорғыш: қолданысы, күтімі, жұмыс ережесі; </w:t>
      </w:r>
    </w:p>
    <w:bookmarkEnd w:id="10755"/>
    <w:bookmarkStart w:name="z24287" w:id="10756"/>
    <w:p>
      <w:pPr>
        <w:spacing w:after="0"/>
        <w:ind w:left="0"/>
        <w:jc w:val="both"/>
      </w:pPr>
      <w:r>
        <w:rPr>
          <w:rFonts w:ascii="Times New Roman"/>
          <w:b w:val="false"/>
          <w:i w:val="false"/>
          <w:color w:val="000000"/>
          <w:sz w:val="28"/>
        </w:rPr>
        <w:t xml:space="preserve">
      13) мектептің шаруашылық жайларын жинастыру. </w:t>
      </w:r>
    </w:p>
    <w:bookmarkEnd w:id="10756"/>
    <w:bookmarkStart w:name="z24288" w:id="10757"/>
    <w:p>
      <w:pPr>
        <w:spacing w:after="0"/>
        <w:ind w:left="0"/>
        <w:jc w:val="both"/>
      </w:pPr>
      <w:r>
        <w:rPr>
          <w:rFonts w:ascii="Times New Roman"/>
          <w:b w:val="false"/>
          <w:i w:val="false"/>
          <w:color w:val="000000"/>
          <w:sz w:val="28"/>
        </w:rPr>
        <w:t xml:space="preserve">
      37. Аяқ киім ісі (23 сағат): </w:t>
      </w:r>
    </w:p>
    <w:bookmarkEnd w:id="10757"/>
    <w:bookmarkStart w:name="z24289" w:id="10758"/>
    <w:p>
      <w:pPr>
        <w:spacing w:after="0"/>
        <w:ind w:left="0"/>
        <w:jc w:val="both"/>
      </w:pPr>
      <w:r>
        <w:rPr>
          <w:rFonts w:ascii="Times New Roman"/>
          <w:b w:val="false"/>
          <w:i w:val="false"/>
          <w:color w:val="000000"/>
          <w:sz w:val="28"/>
        </w:rPr>
        <w:t xml:space="preserve">
      1) бөліктері тігу тәсілімен біріктірілетін аяқ киімді дайындау және жөндеу; </w:t>
      </w:r>
    </w:p>
    <w:bookmarkEnd w:id="10758"/>
    <w:bookmarkStart w:name="z24290" w:id="10759"/>
    <w:p>
      <w:pPr>
        <w:spacing w:after="0"/>
        <w:ind w:left="0"/>
        <w:jc w:val="both"/>
      </w:pPr>
      <w:r>
        <w:rPr>
          <w:rFonts w:ascii="Times New Roman"/>
          <w:b w:val="false"/>
          <w:i w:val="false"/>
          <w:color w:val="000000"/>
          <w:sz w:val="28"/>
        </w:rPr>
        <w:t xml:space="preserve">
      2) бөліктері желімдеу және шегелеу тәсілдерімен біріктірілетін аяқ киімді дайындау және жөндеу; </w:t>
      </w:r>
    </w:p>
    <w:bookmarkEnd w:id="10759"/>
    <w:bookmarkStart w:name="z24291" w:id="10760"/>
    <w:p>
      <w:pPr>
        <w:spacing w:after="0"/>
        <w:ind w:left="0"/>
        <w:jc w:val="both"/>
      </w:pPr>
      <w:r>
        <w:rPr>
          <w:rFonts w:ascii="Times New Roman"/>
          <w:b w:val="false"/>
          <w:i w:val="false"/>
          <w:color w:val="000000"/>
          <w:sz w:val="28"/>
        </w:rPr>
        <w:t xml:space="preserve">
      3) резенке табанды аяқ киімдердің бөліктерін желімдеу тәсілімен біріктіруге дайындау және жөндеу; </w:t>
      </w:r>
    </w:p>
    <w:bookmarkEnd w:id="10760"/>
    <w:bookmarkStart w:name="z24292" w:id="10761"/>
    <w:p>
      <w:pPr>
        <w:spacing w:after="0"/>
        <w:ind w:left="0"/>
        <w:jc w:val="both"/>
      </w:pPr>
      <w:r>
        <w:rPr>
          <w:rFonts w:ascii="Times New Roman"/>
          <w:b w:val="false"/>
          <w:i w:val="false"/>
          <w:color w:val="000000"/>
          <w:sz w:val="28"/>
        </w:rPr>
        <w:t xml:space="preserve">
      4) аяқ киімнің өкшесін жөндеуге дайындау; </w:t>
      </w:r>
    </w:p>
    <w:bookmarkEnd w:id="10761"/>
    <w:bookmarkStart w:name="z24293" w:id="10762"/>
    <w:p>
      <w:pPr>
        <w:spacing w:after="0"/>
        <w:ind w:left="0"/>
        <w:jc w:val="both"/>
      </w:pPr>
      <w:r>
        <w:rPr>
          <w:rFonts w:ascii="Times New Roman"/>
          <w:b w:val="false"/>
          <w:i w:val="false"/>
          <w:color w:val="000000"/>
          <w:sz w:val="28"/>
        </w:rPr>
        <w:t xml:space="preserve">
      5) теріден жасалған өкшелерді жөндеу; </w:t>
      </w:r>
    </w:p>
    <w:bookmarkEnd w:id="10762"/>
    <w:bookmarkStart w:name="z24294" w:id="10763"/>
    <w:p>
      <w:pPr>
        <w:spacing w:after="0"/>
        <w:ind w:left="0"/>
        <w:jc w:val="both"/>
      </w:pPr>
      <w:r>
        <w:rPr>
          <w:rFonts w:ascii="Times New Roman"/>
          <w:b w:val="false"/>
          <w:i w:val="false"/>
          <w:color w:val="000000"/>
          <w:sz w:val="28"/>
        </w:rPr>
        <w:t xml:space="preserve">
      6) теріден жасалған жақтауларын әртүрлі тәсілдермен бекіту және өңдеу; </w:t>
      </w:r>
    </w:p>
    <w:bookmarkEnd w:id="10763"/>
    <w:bookmarkStart w:name="z24295" w:id="10764"/>
    <w:p>
      <w:pPr>
        <w:spacing w:after="0"/>
        <w:ind w:left="0"/>
        <w:jc w:val="both"/>
      </w:pPr>
      <w:r>
        <w:rPr>
          <w:rFonts w:ascii="Times New Roman"/>
          <w:b w:val="false"/>
          <w:i w:val="false"/>
          <w:color w:val="000000"/>
          <w:sz w:val="28"/>
        </w:rPr>
        <w:t xml:space="preserve">
      7) нәлді дайындау және өкшеге бекіту; </w:t>
      </w:r>
    </w:p>
    <w:bookmarkEnd w:id="10764"/>
    <w:bookmarkStart w:name="z24296" w:id="10765"/>
    <w:p>
      <w:pPr>
        <w:spacing w:after="0"/>
        <w:ind w:left="0"/>
        <w:jc w:val="both"/>
      </w:pPr>
      <w:r>
        <w:rPr>
          <w:rFonts w:ascii="Times New Roman"/>
          <w:b w:val="false"/>
          <w:i w:val="false"/>
          <w:color w:val="000000"/>
          <w:sz w:val="28"/>
        </w:rPr>
        <w:t xml:space="preserve">
      8) орташа және биік өкшелерді жөндеу; </w:t>
      </w:r>
    </w:p>
    <w:bookmarkEnd w:id="10765"/>
    <w:bookmarkStart w:name="z24297" w:id="10766"/>
    <w:p>
      <w:pPr>
        <w:spacing w:after="0"/>
        <w:ind w:left="0"/>
        <w:jc w:val="both"/>
      </w:pPr>
      <w:r>
        <w:rPr>
          <w:rFonts w:ascii="Times New Roman"/>
          <w:b w:val="false"/>
          <w:i w:val="false"/>
          <w:color w:val="000000"/>
          <w:sz w:val="28"/>
        </w:rPr>
        <w:t xml:space="preserve">
      9) қапталған өкшелердің қаптамаларын ауыстыру. </w:t>
      </w:r>
    </w:p>
    <w:bookmarkEnd w:id="10766"/>
    <w:bookmarkStart w:name="z24298" w:id="10767"/>
    <w:p>
      <w:pPr>
        <w:spacing w:after="0"/>
        <w:ind w:left="0"/>
        <w:jc w:val="left"/>
      </w:pPr>
      <w:r>
        <w:rPr>
          <w:rFonts w:ascii="Times New Roman"/>
          <w:b/>
          <w:i w:val="false"/>
          <w:color w:val="000000"/>
        </w:rPr>
        <w:t xml:space="preserve"> 4-тарау. 5-сыныпты аяқтағанда күтілетін нәтижелер</w:t>
      </w:r>
    </w:p>
    <w:bookmarkEnd w:id="10767"/>
    <w:bookmarkStart w:name="z24299" w:id="10768"/>
    <w:p>
      <w:pPr>
        <w:spacing w:after="0"/>
        <w:ind w:left="0"/>
        <w:jc w:val="both"/>
      </w:pPr>
      <w:r>
        <w:rPr>
          <w:rFonts w:ascii="Times New Roman"/>
          <w:b w:val="false"/>
          <w:i w:val="false"/>
          <w:color w:val="000000"/>
          <w:sz w:val="28"/>
        </w:rPr>
        <w:t>
      38. Пәндік нәтижелер.</w:t>
      </w:r>
    </w:p>
    <w:bookmarkEnd w:id="10768"/>
    <w:bookmarkStart w:name="z24300" w:id="10769"/>
    <w:p>
      <w:pPr>
        <w:spacing w:after="0"/>
        <w:ind w:left="0"/>
        <w:jc w:val="both"/>
      </w:pPr>
      <w:r>
        <w:rPr>
          <w:rFonts w:ascii="Times New Roman"/>
          <w:b w:val="false"/>
          <w:i w:val="false"/>
          <w:color w:val="000000"/>
          <w:sz w:val="28"/>
        </w:rPr>
        <w:t>
      39. Білім алушылар:</w:t>
      </w:r>
    </w:p>
    <w:bookmarkEnd w:id="10769"/>
    <w:bookmarkStart w:name="z24301" w:id="10770"/>
    <w:p>
      <w:pPr>
        <w:spacing w:after="0"/>
        <w:ind w:left="0"/>
        <w:jc w:val="both"/>
      </w:pPr>
      <w:r>
        <w:rPr>
          <w:rFonts w:ascii="Times New Roman"/>
          <w:b w:val="false"/>
          <w:i w:val="false"/>
          <w:color w:val="000000"/>
          <w:sz w:val="28"/>
        </w:rPr>
        <w:t>
      1) шеберханадағы тәртіп және қауіпсіздік техникасының ережелерін;</w:t>
      </w:r>
    </w:p>
    <w:bookmarkEnd w:id="10770"/>
    <w:bookmarkStart w:name="z24302" w:id="10771"/>
    <w:p>
      <w:pPr>
        <w:spacing w:after="0"/>
        <w:ind w:left="0"/>
        <w:jc w:val="both"/>
      </w:pPr>
      <w:r>
        <w:rPr>
          <w:rFonts w:ascii="Times New Roman"/>
          <w:b w:val="false"/>
          <w:i w:val="false"/>
          <w:color w:val="000000"/>
          <w:sz w:val="28"/>
        </w:rPr>
        <w:t>
      2) шеберханадағы, мектеп үлескісіндегі жұмыстар кезіндегі санитарлық-гигиеналық талаптарды;</w:t>
      </w:r>
    </w:p>
    <w:bookmarkEnd w:id="10771"/>
    <w:bookmarkStart w:name="z24303" w:id="10772"/>
    <w:p>
      <w:pPr>
        <w:spacing w:after="0"/>
        <w:ind w:left="0"/>
        <w:jc w:val="both"/>
      </w:pPr>
      <w:r>
        <w:rPr>
          <w:rFonts w:ascii="Times New Roman"/>
          <w:b w:val="false"/>
          <w:i w:val="false"/>
          <w:color w:val="000000"/>
          <w:sz w:val="28"/>
        </w:rPr>
        <w:t xml:space="preserve">
      3) құралдармен жұмыстағы қауіпсіздік техникасының ережелерін ұстанады; </w:t>
      </w:r>
    </w:p>
    <w:bookmarkEnd w:id="10772"/>
    <w:bookmarkStart w:name="z24304" w:id="10773"/>
    <w:p>
      <w:pPr>
        <w:spacing w:after="0"/>
        <w:ind w:left="0"/>
        <w:jc w:val="both"/>
      </w:pPr>
      <w:r>
        <w:rPr>
          <w:rFonts w:ascii="Times New Roman"/>
          <w:b w:val="false"/>
          <w:i w:val="false"/>
          <w:color w:val="000000"/>
          <w:sz w:val="28"/>
        </w:rPr>
        <w:t xml:space="preserve">
      4) еңбек түрлері бойынша арнайы терминологияны; </w:t>
      </w:r>
    </w:p>
    <w:bookmarkEnd w:id="10773"/>
    <w:bookmarkStart w:name="z24305" w:id="10774"/>
    <w:p>
      <w:pPr>
        <w:spacing w:after="0"/>
        <w:ind w:left="0"/>
        <w:jc w:val="both"/>
      </w:pPr>
      <w:r>
        <w:rPr>
          <w:rFonts w:ascii="Times New Roman"/>
          <w:b w:val="false"/>
          <w:i w:val="false"/>
          <w:color w:val="000000"/>
          <w:sz w:val="28"/>
        </w:rPr>
        <w:t xml:space="preserve">
      5) құралдардың атауларын біледі деп күтіледі. </w:t>
      </w:r>
    </w:p>
    <w:bookmarkEnd w:id="10774"/>
    <w:bookmarkStart w:name="z24306" w:id="10775"/>
    <w:p>
      <w:pPr>
        <w:spacing w:after="0"/>
        <w:ind w:left="0"/>
        <w:jc w:val="both"/>
      </w:pPr>
      <w:r>
        <w:rPr>
          <w:rFonts w:ascii="Times New Roman"/>
          <w:b w:val="false"/>
          <w:i w:val="false"/>
          <w:color w:val="000000"/>
          <w:sz w:val="28"/>
        </w:rPr>
        <w:t>
      40. Білім алушылар:</w:t>
      </w:r>
    </w:p>
    <w:bookmarkEnd w:id="10775"/>
    <w:bookmarkStart w:name="z24307" w:id="10776"/>
    <w:p>
      <w:pPr>
        <w:spacing w:after="0"/>
        <w:ind w:left="0"/>
        <w:jc w:val="both"/>
      </w:pPr>
      <w:r>
        <w:rPr>
          <w:rFonts w:ascii="Times New Roman"/>
          <w:b w:val="false"/>
          <w:i w:val="false"/>
          <w:color w:val="000000"/>
          <w:sz w:val="28"/>
        </w:rPr>
        <w:t>
      1) жұмыс тәсілдерін құралдарды пайдалана отырып орындауды;</w:t>
      </w:r>
    </w:p>
    <w:bookmarkEnd w:id="10776"/>
    <w:bookmarkStart w:name="z24308" w:id="10777"/>
    <w:p>
      <w:pPr>
        <w:spacing w:after="0"/>
        <w:ind w:left="0"/>
        <w:jc w:val="both"/>
      </w:pPr>
      <w:r>
        <w:rPr>
          <w:rFonts w:ascii="Times New Roman"/>
          <w:b w:val="false"/>
          <w:i w:val="false"/>
          <w:color w:val="000000"/>
          <w:sz w:val="28"/>
        </w:rPr>
        <w:t>
      2) зерделенген жұмыс операцияларының орындау технологиясын ұстануды;</w:t>
      </w:r>
    </w:p>
    <w:bookmarkEnd w:id="10777"/>
    <w:bookmarkStart w:name="z24309" w:id="10778"/>
    <w:p>
      <w:pPr>
        <w:spacing w:after="0"/>
        <w:ind w:left="0"/>
        <w:jc w:val="both"/>
      </w:pPr>
      <w:r>
        <w:rPr>
          <w:rFonts w:ascii="Times New Roman"/>
          <w:b w:val="false"/>
          <w:i w:val="false"/>
          <w:color w:val="000000"/>
          <w:sz w:val="28"/>
        </w:rPr>
        <w:t>
      3) сызбаны, жоспарды, технологиялық картаны ұстануды;</w:t>
      </w:r>
    </w:p>
    <w:bookmarkEnd w:id="10778"/>
    <w:bookmarkStart w:name="z24310" w:id="10779"/>
    <w:p>
      <w:pPr>
        <w:spacing w:after="0"/>
        <w:ind w:left="0"/>
        <w:jc w:val="both"/>
      </w:pPr>
      <w:r>
        <w:rPr>
          <w:rFonts w:ascii="Times New Roman"/>
          <w:b w:val="false"/>
          <w:i w:val="false"/>
          <w:color w:val="000000"/>
          <w:sz w:val="28"/>
        </w:rPr>
        <w:t xml:space="preserve">
      4) жұмыс орнын дайындау, жұмыс аяқталғанна кейін жұмыс орнын тәртіпке келтіруді меңгереді деп күтіледі. </w:t>
      </w:r>
    </w:p>
    <w:bookmarkEnd w:id="10779"/>
    <w:bookmarkStart w:name="z24311" w:id="10780"/>
    <w:p>
      <w:pPr>
        <w:spacing w:after="0"/>
        <w:ind w:left="0"/>
        <w:jc w:val="left"/>
      </w:pPr>
      <w:r>
        <w:rPr>
          <w:rFonts w:ascii="Times New Roman"/>
          <w:b/>
          <w:i w:val="false"/>
          <w:color w:val="000000"/>
        </w:rPr>
        <w:t xml:space="preserve"> 5-тарау. 6-сыныпты аяқтағанда күтілетін нәтижелер</w:t>
      </w:r>
    </w:p>
    <w:bookmarkEnd w:id="10780"/>
    <w:bookmarkStart w:name="z24312" w:id="10781"/>
    <w:p>
      <w:pPr>
        <w:spacing w:after="0"/>
        <w:ind w:left="0"/>
        <w:jc w:val="both"/>
      </w:pPr>
      <w:r>
        <w:rPr>
          <w:rFonts w:ascii="Times New Roman"/>
          <w:b w:val="false"/>
          <w:i w:val="false"/>
          <w:color w:val="000000"/>
          <w:sz w:val="28"/>
        </w:rPr>
        <w:t>
      41. Пәндік нәтижелер.</w:t>
      </w:r>
    </w:p>
    <w:bookmarkEnd w:id="10781"/>
    <w:bookmarkStart w:name="z24313" w:id="10782"/>
    <w:p>
      <w:pPr>
        <w:spacing w:after="0"/>
        <w:ind w:left="0"/>
        <w:jc w:val="both"/>
      </w:pPr>
      <w:r>
        <w:rPr>
          <w:rFonts w:ascii="Times New Roman"/>
          <w:b w:val="false"/>
          <w:i w:val="false"/>
          <w:color w:val="000000"/>
          <w:sz w:val="28"/>
        </w:rPr>
        <w:t>
      42. Білім алушылар:</w:t>
      </w:r>
    </w:p>
    <w:bookmarkEnd w:id="10782"/>
    <w:bookmarkStart w:name="z24314" w:id="10783"/>
    <w:p>
      <w:pPr>
        <w:spacing w:after="0"/>
        <w:ind w:left="0"/>
        <w:jc w:val="both"/>
      </w:pPr>
      <w:r>
        <w:rPr>
          <w:rFonts w:ascii="Times New Roman"/>
          <w:b w:val="false"/>
          <w:i w:val="false"/>
          <w:color w:val="000000"/>
          <w:sz w:val="28"/>
        </w:rPr>
        <w:t>
      1) шеберханадағы тәртіп және қауіпсіздік техникасының ережелерін;</w:t>
      </w:r>
    </w:p>
    <w:bookmarkEnd w:id="10783"/>
    <w:bookmarkStart w:name="z24315" w:id="10784"/>
    <w:p>
      <w:pPr>
        <w:spacing w:after="0"/>
        <w:ind w:left="0"/>
        <w:jc w:val="both"/>
      </w:pPr>
      <w:r>
        <w:rPr>
          <w:rFonts w:ascii="Times New Roman"/>
          <w:b w:val="false"/>
          <w:i w:val="false"/>
          <w:color w:val="000000"/>
          <w:sz w:val="28"/>
        </w:rPr>
        <w:t>
      2) шеберханадағы, мектеп үлескісіндегі жұмыстар кезіндегі санитарлық-гигиеналық талаптарды;</w:t>
      </w:r>
    </w:p>
    <w:bookmarkEnd w:id="10784"/>
    <w:bookmarkStart w:name="z24316" w:id="10785"/>
    <w:p>
      <w:pPr>
        <w:spacing w:after="0"/>
        <w:ind w:left="0"/>
        <w:jc w:val="both"/>
      </w:pPr>
      <w:r>
        <w:rPr>
          <w:rFonts w:ascii="Times New Roman"/>
          <w:b w:val="false"/>
          <w:i w:val="false"/>
          <w:color w:val="000000"/>
          <w:sz w:val="28"/>
        </w:rPr>
        <w:t xml:space="preserve">
      3) құралдармен жұмыстағы қауіпсіздік техникасының ережелерін; </w:t>
      </w:r>
    </w:p>
    <w:bookmarkEnd w:id="10785"/>
    <w:bookmarkStart w:name="z24317" w:id="10786"/>
    <w:p>
      <w:pPr>
        <w:spacing w:after="0"/>
        <w:ind w:left="0"/>
        <w:jc w:val="both"/>
      </w:pPr>
      <w:r>
        <w:rPr>
          <w:rFonts w:ascii="Times New Roman"/>
          <w:b w:val="false"/>
          <w:i w:val="false"/>
          <w:color w:val="000000"/>
          <w:sz w:val="28"/>
        </w:rPr>
        <w:t xml:space="preserve">
      4) еңбек түрлері бойынша арнайы терминологияны; </w:t>
      </w:r>
    </w:p>
    <w:bookmarkEnd w:id="10786"/>
    <w:bookmarkStart w:name="z24318" w:id="10787"/>
    <w:p>
      <w:pPr>
        <w:spacing w:after="0"/>
        <w:ind w:left="0"/>
        <w:jc w:val="both"/>
      </w:pPr>
      <w:r>
        <w:rPr>
          <w:rFonts w:ascii="Times New Roman"/>
          <w:b w:val="false"/>
          <w:i w:val="false"/>
          <w:color w:val="000000"/>
          <w:sz w:val="28"/>
        </w:rPr>
        <w:t xml:space="preserve">
      5) құралдардың, еңбек операцияларының түрлерінің атауларын біледі деп күтіледі. </w:t>
      </w:r>
    </w:p>
    <w:bookmarkEnd w:id="10787"/>
    <w:bookmarkStart w:name="z24319" w:id="10788"/>
    <w:p>
      <w:pPr>
        <w:spacing w:after="0"/>
        <w:ind w:left="0"/>
        <w:jc w:val="both"/>
      </w:pPr>
      <w:r>
        <w:rPr>
          <w:rFonts w:ascii="Times New Roman"/>
          <w:b w:val="false"/>
          <w:i w:val="false"/>
          <w:color w:val="000000"/>
          <w:sz w:val="28"/>
        </w:rPr>
        <w:t>
      43. Білім алушылар:</w:t>
      </w:r>
    </w:p>
    <w:bookmarkEnd w:id="10788"/>
    <w:bookmarkStart w:name="z24320" w:id="10789"/>
    <w:p>
      <w:pPr>
        <w:spacing w:after="0"/>
        <w:ind w:left="0"/>
        <w:jc w:val="both"/>
      </w:pPr>
      <w:r>
        <w:rPr>
          <w:rFonts w:ascii="Times New Roman"/>
          <w:b w:val="false"/>
          <w:i w:val="false"/>
          <w:color w:val="000000"/>
          <w:sz w:val="28"/>
        </w:rPr>
        <w:t>
      1) жұмыс тәсілдерін құралдарды пайдалана отырып орындауды;</w:t>
      </w:r>
    </w:p>
    <w:bookmarkEnd w:id="10789"/>
    <w:bookmarkStart w:name="z24321" w:id="10790"/>
    <w:p>
      <w:pPr>
        <w:spacing w:after="0"/>
        <w:ind w:left="0"/>
        <w:jc w:val="both"/>
      </w:pPr>
      <w:r>
        <w:rPr>
          <w:rFonts w:ascii="Times New Roman"/>
          <w:b w:val="false"/>
          <w:i w:val="false"/>
          <w:color w:val="000000"/>
          <w:sz w:val="28"/>
        </w:rPr>
        <w:t>
      2) зерделенген жұмыс операцияларының орындау технологиясын ұстануды;</w:t>
      </w:r>
    </w:p>
    <w:bookmarkEnd w:id="10790"/>
    <w:bookmarkStart w:name="z24322" w:id="10791"/>
    <w:p>
      <w:pPr>
        <w:spacing w:after="0"/>
        <w:ind w:left="0"/>
        <w:jc w:val="both"/>
      </w:pPr>
      <w:r>
        <w:rPr>
          <w:rFonts w:ascii="Times New Roman"/>
          <w:b w:val="false"/>
          <w:i w:val="false"/>
          <w:color w:val="000000"/>
          <w:sz w:val="28"/>
        </w:rPr>
        <w:t>
      3) сызбаны, жоспарды, технологиялық картаны ұстануды;</w:t>
      </w:r>
    </w:p>
    <w:bookmarkEnd w:id="10791"/>
    <w:bookmarkStart w:name="z24323" w:id="10792"/>
    <w:p>
      <w:pPr>
        <w:spacing w:after="0"/>
        <w:ind w:left="0"/>
        <w:jc w:val="both"/>
      </w:pPr>
      <w:r>
        <w:rPr>
          <w:rFonts w:ascii="Times New Roman"/>
          <w:b w:val="false"/>
          <w:i w:val="false"/>
          <w:color w:val="000000"/>
          <w:sz w:val="28"/>
        </w:rPr>
        <w:t>
      4) жұмыс орнын дайындау, жұмыс аяқталғанна кейін жұмыс орнын тәртіпке келтіруді меңгереді деп күтіледі.</w:t>
      </w:r>
    </w:p>
    <w:bookmarkEnd w:id="10792"/>
    <w:bookmarkStart w:name="z24324" w:id="10793"/>
    <w:p>
      <w:pPr>
        <w:spacing w:after="0"/>
        <w:ind w:left="0"/>
        <w:jc w:val="both"/>
      </w:pPr>
      <w:r>
        <w:rPr>
          <w:rFonts w:ascii="Times New Roman"/>
          <w:b w:val="false"/>
          <w:i w:val="false"/>
          <w:color w:val="000000"/>
          <w:sz w:val="28"/>
        </w:rPr>
        <w:t xml:space="preserve">
      44. Тұлғалық нәтижелер. Білім алушылар: </w:t>
      </w:r>
    </w:p>
    <w:bookmarkEnd w:id="10793"/>
    <w:bookmarkStart w:name="z24325" w:id="10794"/>
    <w:p>
      <w:pPr>
        <w:spacing w:after="0"/>
        <w:ind w:left="0"/>
        <w:jc w:val="both"/>
      </w:pPr>
      <w:r>
        <w:rPr>
          <w:rFonts w:ascii="Times New Roman"/>
          <w:b w:val="false"/>
          <w:i w:val="false"/>
          <w:color w:val="000000"/>
          <w:sz w:val="28"/>
        </w:rPr>
        <w:t>
      1) еңбек әрекетіне уәжін;</w:t>
      </w:r>
    </w:p>
    <w:bookmarkEnd w:id="10794"/>
    <w:bookmarkStart w:name="z24326" w:id="10795"/>
    <w:p>
      <w:pPr>
        <w:spacing w:after="0"/>
        <w:ind w:left="0"/>
        <w:jc w:val="both"/>
      </w:pPr>
      <w:r>
        <w:rPr>
          <w:rFonts w:ascii="Times New Roman"/>
          <w:b w:val="false"/>
          <w:i w:val="false"/>
          <w:color w:val="000000"/>
          <w:sz w:val="28"/>
        </w:rPr>
        <w:t>
      2) өзінің еңбегінің нәтижесіне деген қызығушылық;</w:t>
      </w:r>
    </w:p>
    <w:bookmarkEnd w:id="10795"/>
    <w:bookmarkStart w:name="z24327" w:id="10796"/>
    <w:p>
      <w:pPr>
        <w:spacing w:after="0"/>
        <w:ind w:left="0"/>
        <w:jc w:val="both"/>
      </w:pPr>
      <w:r>
        <w:rPr>
          <w:rFonts w:ascii="Times New Roman"/>
          <w:b w:val="false"/>
          <w:i w:val="false"/>
          <w:color w:val="000000"/>
          <w:sz w:val="28"/>
        </w:rPr>
        <w:t>
      3) тәртіптілік және өз жұмысына деген жауапкершілік;</w:t>
      </w:r>
    </w:p>
    <w:bookmarkEnd w:id="10796"/>
    <w:bookmarkStart w:name="z24328" w:id="10797"/>
    <w:p>
      <w:pPr>
        <w:spacing w:after="0"/>
        <w:ind w:left="0"/>
        <w:jc w:val="both"/>
      </w:pPr>
      <w:r>
        <w:rPr>
          <w:rFonts w:ascii="Times New Roman"/>
          <w:b w:val="false"/>
          <w:i w:val="false"/>
          <w:color w:val="000000"/>
          <w:sz w:val="28"/>
        </w:rPr>
        <w:t>
      4) мақсатқа жетуге деген табандылық;</w:t>
      </w:r>
    </w:p>
    <w:bookmarkEnd w:id="10797"/>
    <w:bookmarkStart w:name="z24329" w:id="10798"/>
    <w:p>
      <w:pPr>
        <w:spacing w:after="0"/>
        <w:ind w:left="0"/>
        <w:jc w:val="both"/>
      </w:pPr>
      <w:r>
        <w:rPr>
          <w:rFonts w:ascii="Times New Roman"/>
          <w:b w:val="false"/>
          <w:i w:val="false"/>
          <w:color w:val="000000"/>
          <w:sz w:val="28"/>
        </w:rPr>
        <w:t>
      5) өзінің еңбегі үшін мақтанышы және бөтеннің еңбегіне деген құрмет;</w:t>
      </w:r>
    </w:p>
    <w:bookmarkEnd w:id="10798"/>
    <w:bookmarkStart w:name="z24330" w:id="10799"/>
    <w:p>
      <w:pPr>
        <w:spacing w:after="0"/>
        <w:ind w:left="0"/>
        <w:jc w:val="both"/>
      </w:pPr>
      <w:r>
        <w:rPr>
          <w:rFonts w:ascii="Times New Roman"/>
          <w:b w:val="false"/>
          <w:i w:val="false"/>
          <w:color w:val="000000"/>
          <w:sz w:val="28"/>
        </w:rPr>
        <w:t>
      6) ұжымда жұмыс істей білу дағдыларын танытады деп күтіледі.</w:t>
      </w:r>
    </w:p>
    <w:bookmarkEnd w:id="10799"/>
    <w:bookmarkStart w:name="z24331" w:id="10800"/>
    <w:p>
      <w:pPr>
        <w:spacing w:after="0"/>
        <w:ind w:left="0"/>
        <w:jc w:val="both"/>
      </w:pPr>
      <w:r>
        <w:rPr>
          <w:rFonts w:ascii="Times New Roman"/>
          <w:b w:val="false"/>
          <w:i w:val="false"/>
          <w:color w:val="000000"/>
          <w:sz w:val="28"/>
        </w:rPr>
        <w:t>
      45. Жүйелік-әрекеттік нәтижелер білім алушылардың:</w:t>
      </w:r>
    </w:p>
    <w:bookmarkEnd w:id="10800"/>
    <w:bookmarkStart w:name="z24332" w:id="10801"/>
    <w:p>
      <w:pPr>
        <w:spacing w:after="0"/>
        <w:ind w:left="0"/>
        <w:jc w:val="both"/>
      </w:pPr>
      <w:r>
        <w:rPr>
          <w:rFonts w:ascii="Times New Roman"/>
          <w:b w:val="false"/>
          <w:i w:val="false"/>
          <w:color w:val="000000"/>
          <w:sz w:val="28"/>
        </w:rPr>
        <w:t>
      1) өзінің жұмыс орнын дербес ұйымдастыруынан;</w:t>
      </w:r>
    </w:p>
    <w:bookmarkEnd w:id="10801"/>
    <w:bookmarkStart w:name="z24333" w:id="10802"/>
    <w:p>
      <w:pPr>
        <w:spacing w:after="0"/>
        <w:ind w:left="0"/>
        <w:jc w:val="both"/>
      </w:pPr>
      <w:r>
        <w:rPr>
          <w:rFonts w:ascii="Times New Roman"/>
          <w:b w:val="false"/>
          <w:i w:val="false"/>
          <w:color w:val="000000"/>
          <w:sz w:val="28"/>
        </w:rPr>
        <w:t>
      2) тапсырмада үлгі, сурет және технологиялық карта бойынша бағдарлауынан;</w:t>
      </w:r>
    </w:p>
    <w:bookmarkEnd w:id="10802"/>
    <w:bookmarkStart w:name="z24334" w:id="10803"/>
    <w:p>
      <w:pPr>
        <w:spacing w:after="0"/>
        <w:ind w:left="0"/>
        <w:jc w:val="both"/>
      </w:pPr>
      <w:r>
        <w:rPr>
          <w:rFonts w:ascii="Times New Roman"/>
          <w:b w:val="false"/>
          <w:i w:val="false"/>
          <w:color w:val="000000"/>
          <w:sz w:val="28"/>
        </w:rPr>
        <w:t>
      3) еңбек құралдарын пайдалануынан, құралдарды орындалатын жұмысқа сәйкес таңдай білуінен;</w:t>
      </w:r>
    </w:p>
    <w:bookmarkEnd w:id="10803"/>
    <w:bookmarkStart w:name="z24335" w:id="10804"/>
    <w:p>
      <w:pPr>
        <w:spacing w:after="0"/>
        <w:ind w:left="0"/>
        <w:jc w:val="both"/>
      </w:pPr>
      <w:r>
        <w:rPr>
          <w:rFonts w:ascii="Times New Roman"/>
          <w:b w:val="false"/>
          <w:i w:val="false"/>
          <w:color w:val="000000"/>
          <w:sz w:val="28"/>
        </w:rPr>
        <w:t>
      4) жоспар бойынша жұмыс істеуінен, әрекеттердің орындалу тәртібін сақтауынан, нұсқауды дұрыс және дәл орындауынан;</w:t>
      </w:r>
    </w:p>
    <w:bookmarkEnd w:id="10804"/>
    <w:bookmarkStart w:name="z24336" w:id="10805"/>
    <w:p>
      <w:pPr>
        <w:spacing w:after="0"/>
        <w:ind w:left="0"/>
        <w:jc w:val="both"/>
      </w:pPr>
      <w:r>
        <w:rPr>
          <w:rFonts w:ascii="Times New Roman"/>
          <w:b w:val="false"/>
          <w:i w:val="false"/>
          <w:color w:val="000000"/>
          <w:sz w:val="28"/>
        </w:rPr>
        <w:t>
      5) берілген жоспар бойынша орындалған жұмыс туралы ауызша есеп беруінен;</w:t>
      </w:r>
    </w:p>
    <w:bookmarkEnd w:id="10805"/>
    <w:bookmarkStart w:name="z24337" w:id="10806"/>
    <w:p>
      <w:pPr>
        <w:spacing w:after="0"/>
        <w:ind w:left="0"/>
        <w:jc w:val="both"/>
      </w:pPr>
      <w:r>
        <w:rPr>
          <w:rFonts w:ascii="Times New Roman"/>
          <w:b w:val="false"/>
          <w:i w:val="false"/>
          <w:color w:val="000000"/>
          <w:sz w:val="28"/>
        </w:rPr>
        <w:t>
      6) орындалған жұмысты және орындау процесін талдауынан;</w:t>
      </w:r>
    </w:p>
    <w:bookmarkEnd w:id="10806"/>
    <w:bookmarkStart w:name="z24338" w:id="10807"/>
    <w:p>
      <w:pPr>
        <w:spacing w:after="0"/>
        <w:ind w:left="0"/>
        <w:jc w:val="both"/>
      </w:pPr>
      <w:r>
        <w:rPr>
          <w:rFonts w:ascii="Times New Roman"/>
          <w:b w:val="false"/>
          <w:i w:val="false"/>
          <w:color w:val="000000"/>
          <w:sz w:val="28"/>
        </w:rPr>
        <w:t>
      7) орындалған жұмыстың сапасын бақылауынан көрініс табады деп күтіледі.</w:t>
      </w:r>
    </w:p>
    <w:bookmarkEnd w:id="108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364-қосымша</w:t>
            </w:r>
          </w:p>
        </w:tc>
      </w:tr>
    </w:tbl>
    <w:bookmarkStart w:name="z24341" w:id="10808"/>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7 - 9 сыныптары үшін "Кәсіби-еңбекке баулу" пәнінен үлгілік оқу бағдарламасы</w:t>
      </w:r>
    </w:p>
    <w:bookmarkEnd w:id="10808"/>
    <w:p>
      <w:pPr>
        <w:spacing w:after="0"/>
        <w:ind w:left="0"/>
        <w:jc w:val="both"/>
      </w:pPr>
      <w:r>
        <w:rPr>
          <w:rFonts w:ascii="Times New Roman"/>
          <w:b w:val="false"/>
          <w:i w:val="false"/>
          <w:color w:val="ff0000"/>
          <w:sz w:val="28"/>
        </w:rPr>
        <w:t xml:space="preserve">
      Ескерту. Бұйрық 364-қосымшамен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4342" w:id="10809"/>
    <w:p>
      <w:pPr>
        <w:spacing w:after="0"/>
        <w:ind w:left="0"/>
        <w:jc w:val="left"/>
      </w:pPr>
      <w:r>
        <w:rPr>
          <w:rFonts w:ascii="Times New Roman"/>
          <w:b/>
          <w:i w:val="false"/>
          <w:color w:val="000000"/>
        </w:rPr>
        <w:t xml:space="preserve"> 1-тарау. Түсінік хат</w:t>
      </w:r>
    </w:p>
    <w:bookmarkEnd w:id="10809"/>
    <w:bookmarkStart w:name="z24343" w:id="10810"/>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w:t>
      </w:r>
    </w:p>
    <w:bookmarkEnd w:id="10810"/>
    <w:bookmarkStart w:name="z24344" w:id="10811"/>
    <w:p>
      <w:pPr>
        <w:spacing w:after="0"/>
        <w:ind w:left="0"/>
        <w:jc w:val="both"/>
      </w:pPr>
      <w:r>
        <w:rPr>
          <w:rFonts w:ascii="Times New Roman"/>
          <w:b w:val="false"/>
          <w:i w:val="false"/>
          <w:color w:val="000000"/>
          <w:sz w:val="28"/>
        </w:rPr>
        <w:t>
      2. Оқу пәнінің мақсаты – арнайы мектепті бітірушілерді жеңіл өнеркәсіп орындарында әрі қарай жұмыс істеу үшін "тігінші" мамандығы бойынша оқуға және мектеп бітірушілерді қоғамға кіріктіруге дайындау.</w:t>
      </w:r>
    </w:p>
    <w:bookmarkEnd w:id="10811"/>
    <w:bookmarkStart w:name="z24345" w:id="10812"/>
    <w:p>
      <w:pPr>
        <w:spacing w:after="0"/>
        <w:ind w:left="0"/>
        <w:jc w:val="both"/>
      </w:pPr>
      <w:r>
        <w:rPr>
          <w:rFonts w:ascii="Times New Roman"/>
          <w:b w:val="false"/>
          <w:i w:val="false"/>
          <w:color w:val="000000"/>
          <w:sz w:val="28"/>
        </w:rPr>
        <w:t>
      3. Оқу пәнінің міндеттері:</w:t>
      </w:r>
    </w:p>
    <w:bookmarkEnd w:id="10812"/>
    <w:bookmarkStart w:name="z24346" w:id="10813"/>
    <w:p>
      <w:pPr>
        <w:spacing w:after="0"/>
        <w:ind w:left="0"/>
        <w:jc w:val="both"/>
      </w:pPr>
      <w:r>
        <w:rPr>
          <w:rFonts w:ascii="Times New Roman"/>
          <w:b w:val="false"/>
          <w:i w:val="false"/>
          <w:color w:val="000000"/>
          <w:sz w:val="28"/>
        </w:rPr>
        <w:t>
      1) кәсіпті әрі қарай меңгеру үшін білім алушыларда қолжетімді кәсіби икемділіктер мен дағдыларды қалыптастыру;</w:t>
      </w:r>
    </w:p>
    <w:bookmarkEnd w:id="10813"/>
    <w:bookmarkStart w:name="z24347" w:id="10814"/>
    <w:p>
      <w:pPr>
        <w:spacing w:after="0"/>
        <w:ind w:left="0"/>
        <w:jc w:val="both"/>
      </w:pPr>
      <w:r>
        <w:rPr>
          <w:rFonts w:ascii="Times New Roman"/>
          <w:b w:val="false"/>
          <w:i w:val="false"/>
          <w:color w:val="000000"/>
          <w:sz w:val="28"/>
        </w:rPr>
        <w:t>
      2) технологиялық икемділіктер мен дағдыларды дербес практикалық әрекетте қолдана білу тәжибесін қалыптастыру;</w:t>
      </w:r>
    </w:p>
    <w:bookmarkEnd w:id="10814"/>
    <w:bookmarkStart w:name="z24348" w:id="10815"/>
    <w:p>
      <w:pPr>
        <w:spacing w:after="0"/>
        <w:ind w:left="0"/>
        <w:jc w:val="both"/>
      </w:pPr>
      <w:r>
        <w:rPr>
          <w:rFonts w:ascii="Times New Roman"/>
          <w:b w:val="false"/>
          <w:i w:val="false"/>
          <w:color w:val="000000"/>
          <w:sz w:val="28"/>
        </w:rPr>
        <w:t>
      3) жалпы еңбектік икемділіктер мен дағдыларды жетілдіру;</w:t>
      </w:r>
    </w:p>
    <w:bookmarkEnd w:id="10815"/>
    <w:bookmarkStart w:name="z24349" w:id="10816"/>
    <w:p>
      <w:pPr>
        <w:spacing w:after="0"/>
        <w:ind w:left="0"/>
        <w:jc w:val="both"/>
      </w:pPr>
      <w:r>
        <w:rPr>
          <w:rFonts w:ascii="Times New Roman"/>
          <w:b w:val="false"/>
          <w:i w:val="false"/>
          <w:color w:val="000000"/>
          <w:sz w:val="28"/>
        </w:rPr>
        <w:t>
      4) білім алушыларда коммуникативтік дағдыларды қалыптастыру;</w:t>
      </w:r>
    </w:p>
    <w:bookmarkEnd w:id="10816"/>
    <w:bookmarkStart w:name="z24350" w:id="10817"/>
    <w:p>
      <w:pPr>
        <w:spacing w:after="0"/>
        <w:ind w:left="0"/>
        <w:jc w:val="both"/>
      </w:pPr>
      <w:r>
        <w:rPr>
          <w:rFonts w:ascii="Times New Roman"/>
          <w:b w:val="false"/>
          <w:i w:val="false"/>
          <w:color w:val="000000"/>
          <w:sz w:val="28"/>
        </w:rPr>
        <w:t>
      5) еңбексүйгіштікке, өз еңбегінің нәтижесіне деген жауапкершілікке тәрбиелеу.</w:t>
      </w:r>
    </w:p>
    <w:bookmarkEnd w:id="10817"/>
    <w:bookmarkStart w:name="z24351" w:id="10818"/>
    <w:p>
      <w:pPr>
        <w:spacing w:after="0"/>
        <w:ind w:left="0"/>
        <w:jc w:val="both"/>
      </w:pPr>
      <w:r>
        <w:rPr>
          <w:rFonts w:ascii="Times New Roman"/>
          <w:b w:val="false"/>
          <w:i w:val="false"/>
          <w:color w:val="000000"/>
          <w:sz w:val="28"/>
        </w:rPr>
        <w:t>
      4. 7-8 сыныптарды оқытуда ең алдымен еңбек тәсілдерін орындаудың дұрыстығына, тігу процесін жоспарлауға, өзінің әрекеттері мен олардың нәтижелерін талдай білуге үйретуге көңіл бөлінеді; 9-сыныпта жұмыс қарқыны және еңбек дағдыларын меңгеру сапасы артады.</w:t>
      </w:r>
    </w:p>
    <w:bookmarkEnd w:id="10818"/>
    <w:bookmarkStart w:name="z24352" w:id="10819"/>
    <w:p>
      <w:pPr>
        <w:spacing w:after="0"/>
        <w:ind w:left="0"/>
        <w:jc w:val="both"/>
      </w:pPr>
      <w:r>
        <w:rPr>
          <w:rFonts w:ascii="Times New Roman"/>
          <w:b w:val="false"/>
          <w:i w:val="false"/>
          <w:color w:val="000000"/>
          <w:sz w:val="28"/>
        </w:rPr>
        <w:t>
      5. Практикалық қайталау сабақтарында білім алушылар мектептің, кәсіпорындардың тапсырыстарын, түрлі-түрлі көрмелерге арналған тігін бұйымдарын орындау барысында алған кәсіби дағдыларын бекітеді және жетілдіреді. Көрмелерге қатысу оқущыларға өзін-өзі бағалай білуін, кәсіби таңдауының дұрыстығына деген сенімін жоғарылатуға, коммуникатвтік тәжірибе алуға мүмкіндік береді.</w:t>
      </w:r>
    </w:p>
    <w:bookmarkEnd w:id="10819"/>
    <w:bookmarkStart w:name="z24353" w:id="10820"/>
    <w:p>
      <w:pPr>
        <w:spacing w:after="0"/>
        <w:ind w:left="0"/>
        <w:jc w:val="both"/>
      </w:pPr>
      <w:r>
        <w:rPr>
          <w:rFonts w:ascii="Times New Roman"/>
          <w:b w:val="false"/>
          <w:i w:val="false"/>
          <w:color w:val="000000"/>
          <w:sz w:val="28"/>
        </w:rPr>
        <w:t>
      6. Тігін ісі сабақтарындағы білім беру процесіне шығармашылық жобаларды ендіру оқытудың сапасын біршама арттыруға, білім алушыларға мақсат қоя білуге, жоспарлауға, алған білімі мен икемділіктерін жаңа жағдайда қолдануларына мүмкіндік береді.</w:t>
      </w:r>
    </w:p>
    <w:bookmarkEnd w:id="10820"/>
    <w:bookmarkStart w:name="z24354" w:id="10821"/>
    <w:p>
      <w:pPr>
        <w:spacing w:after="0"/>
        <w:ind w:left="0"/>
        <w:jc w:val="both"/>
      </w:pPr>
      <w:r>
        <w:rPr>
          <w:rFonts w:ascii="Times New Roman"/>
          <w:b w:val="false"/>
          <w:i w:val="false"/>
          <w:color w:val="000000"/>
          <w:sz w:val="28"/>
        </w:rPr>
        <w:t xml:space="preserve">
      7. Әрбір тақырыпты өткенде немесе практикалық оқыту процесінде жұмыстың жаңа түріне ауысқанда қауіпсіздік еңбек талаптарын нақты меңгеруге және орындауға үлкен көңіл бөлінеді. </w:t>
      </w:r>
    </w:p>
    <w:bookmarkEnd w:id="10821"/>
    <w:bookmarkStart w:name="z24355" w:id="10822"/>
    <w:p>
      <w:pPr>
        <w:spacing w:after="0"/>
        <w:ind w:left="0"/>
        <w:jc w:val="both"/>
      </w:pPr>
      <w:r>
        <w:rPr>
          <w:rFonts w:ascii="Times New Roman"/>
          <w:b w:val="false"/>
          <w:i w:val="false"/>
          <w:color w:val="000000"/>
          <w:sz w:val="28"/>
        </w:rPr>
        <w:t xml:space="preserve">
      8. Оқу жүктемесінің көлемі: </w:t>
      </w:r>
    </w:p>
    <w:bookmarkEnd w:id="10822"/>
    <w:bookmarkStart w:name="z24356" w:id="10823"/>
    <w:p>
      <w:pPr>
        <w:spacing w:after="0"/>
        <w:ind w:left="0"/>
        <w:jc w:val="both"/>
      </w:pPr>
      <w:r>
        <w:rPr>
          <w:rFonts w:ascii="Times New Roman"/>
          <w:b w:val="false"/>
          <w:i w:val="false"/>
          <w:color w:val="000000"/>
          <w:sz w:val="28"/>
        </w:rPr>
        <w:t>
      1) 7-сыныпта аптасына – 10 сағат, оқу жылында 340 сағат;</w:t>
      </w:r>
    </w:p>
    <w:bookmarkEnd w:id="10823"/>
    <w:bookmarkStart w:name="z24357" w:id="10824"/>
    <w:p>
      <w:pPr>
        <w:spacing w:after="0"/>
        <w:ind w:left="0"/>
        <w:jc w:val="both"/>
      </w:pPr>
      <w:r>
        <w:rPr>
          <w:rFonts w:ascii="Times New Roman"/>
          <w:b w:val="false"/>
          <w:i w:val="false"/>
          <w:color w:val="000000"/>
          <w:sz w:val="28"/>
        </w:rPr>
        <w:t>
      2) 8-сыныпта аптасына – 10 сағат, оқу жылында 340 сағат;</w:t>
      </w:r>
    </w:p>
    <w:bookmarkEnd w:id="10824"/>
    <w:bookmarkStart w:name="z24358" w:id="10825"/>
    <w:p>
      <w:pPr>
        <w:spacing w:after="0"/>
        <w:ind w:left="0"/>
        <w:jc w:val="both"/>
      </w:pPr>
      <w:r>
        <w:rPr>
          <w:rFonts w:ascii="Times New Roman"/>
          <w:b w:val="false"/>
          <w:i w:val="false"/>
          <w:color w:val="000000"/>
          <w:sz w:val="28"/>
        </w:rPr>
        <w:t>
      3) 9-сыныпта аптасына – 12 сағат, оқу жылында 408 сағат;</w:t>
      </w:r>
    </w:p>
    <w:bookmarkEnd w:id="10825"/>
    <w:bookmarkStart w:name="z24359" w:id="10826"/>
    <w:p>
      <w:pPr>
        <w:spacing w:after="0"/>
        <w:ind w:left="0"/>
        <w:jc w:val="both"/>
      </w:pPr>
      <w:r>
        <w:rPr>
          <w:rFonts w:ascii="Times New Roman"/>
          <w:b w:val="false"/>
          <w:i w:val="false"/>
          <w:color w:val="000000"/>
          <w:sz w:val="28"/>
        </w:rPr>
        <w:t>
      4) 10-сыныпта аптасына – 22 сағат, оқу жылында 748 сағат.</w:t>
      </w:r>
    </w:p>
    <w:bookmarkEnd w:id="10826"/>
    <w:bookmarkStart w:name="z24360" w:id="10827"/>
    <w:p>
      <w:pPr>
        <w:spacing w:after="0"/>
        <w:ind w:left="0"/>
        <w:jc w:val="both"/>
      </w:pPr>
      <w:r>
        <w:rPr>
          <w:rFonts w:ascii="Times New Roman"/>
          <w:b w:val="false"/>
          <w:i w:val="false"/>
          <w:color w:val="000000"/>
          <w:sz w:val="28"/>
        </w:rPr>
        <w:t xml:space="preserve">
      9. Бағдарламамен теориялық және практикалық сабақтар, зертханалық жұмыстар қарастырылған. Әрбір тоқсан соңыда өз бетімен істейтін жұмысқа 7-8-сыныптарда 2 сағаттан, 9-сыныпта 3 сағат бөлінеді. </w:t>
      </w:r>
    </w:p>
    <w:bookmarkEnd w:id="10827"/>
    <w:bookmarkStart w:name="z24361" w:id="10828"/>
    <w:p>
      <w:pPr>
        <w:spacing w:after="0"/>
        <w:ind w:left="0"/>
        <w:jc w:val="both"/>
      </w:pPr>
      <w:r>
        <w:rPr>
          <w:rFonts w:ascii="Times New Roman"/>
          <w:b w:val="false"/>
          <w:i w:val="false"/>
          <w:color w:val="000000"/>
          <w:sz w:val="28"/>
        </w:rPr>
        <w:t>
      10. Бағдарлама тараулар бойынша сағаттарды оқу жылына бөлудің үлгісін құрайды. Оқу материалын жыл бойынша бөлу де үлгі ретінде берілген. Мұғалім мектептегі жағдайға, еңбек-оқу тобының нақты мүмкіндігіне, аймақтық еңбек нарығына қарай:</w:t>
      </w:r>
    </w:p>
    <w:bookmarkEnd w:id="10828"/>
    <w:bookmarkStart w:name="z24362" w:id="10829"/>
    <w:p>
      <w:pPr>
        <w:spacing w:after="0"/>
        <w:ind w:left="0"/>
        <w:jc w:val="both"/>
      </w:pPr>
      <w:r>
        <w:rPr>
          <w:rFonts w:ascii="Times New Roman"/>
          <w:b w:val="false"/>
          <w:i w:val="false"/>
          <w:color w:val="000000"/>
          <w:sz w:val="28"/>
        </w:rPr>
        <w:t>
      1) бағдарламалық тақырыптың мазмұнын оқуға қажетті сағат санын өзгерте алады;</w:t>
      </w:r>
    </w:p>
    <w:bookmarkEnd w:id="10829"/>
    <w:bookmarkStart w:name="z24363" w:id="10830"/>
    <w:p>
      <w:pPr>
        <w:spacing w:after="0"/>
        <w:ind w:left="0"/>
        <w:jc w:val="both"/>
      </w:pPr>
      <w:r>
        <w:rPr>
          <w:rFonts w:ascii="Times New Roman"/>
          <w:b w:val="false"/>
          <w:i w:val="false"/>
          <w:color w:val="000000"/>
          <w:sz w:val="28"/>
        </w:rPr>
        <w:t>
      2) орындау технологиясы мен тәсілдерін сақтай отырып, бағдарлама ұсынған бұйымды ауыстыра алады;</w:t>
      </w:r>
    </w:p>
    <w:bookmarkEnd w:id="10830"/>
    <w:bookmarkStart w:name="z24364" w:id="10831"/>
    <w:p>
      <w:pPr>
        <w:spacing w:after="0"/>
        <w:ind w:left="0"/>
        <w:jc w:val="both"/>
      </w:pPr>
      <w:r>
        <w:rPr>
          <w:rFonts w:ascii="Times New Roman"/>
          <w:b w:val="false"/>
          <w:i w:val="false"/>
          <w:color w:val="000000"/>
          <w:sz w:val="28"/>
        </w:rPr>
        <w:t>
      3) осы бағдарламаның "Сынып білім алушыларының дайындық деңгейіне қойылатын талаптарын" басшылыққа ала отырып, тақырыпты өзгерте алады;</w:t>
      </w:r>
    </w:p>
    <w:bookmarkEnd w:id="10831"/>
    <w:bookmarkStart w:name="z24365" w:id="10832"/>
    <w:p>
      <w:pPr>
        <w:spacing w:after="0"/>
        <w:ind w:left="0"/>
        <w:jc w:val="both"/>
      </w:pPr>
      <w:r>
        <w:rPr>
          <w:rFonts w:ascii="Times New Roman"/>
          <w:b w:val="false"/>
          <w:i w:val="false"/>
          <w:color w:val="000000"/>
          <w:sz w:val="28"/>
        </w:rPr>
        <w:t>
      4) оқу материалын оқу жылдары бойынша қайтадан бөле алады.</w:t>
      </w:r>
    </w:p>
    <w:bookmarkEnd w:id="10832"/>
    <w:bookmarkStart w:name="z24366" w:id="10833"/>
    <w:p>
      <w:pPr>
        <w:spacing w:after="0"/>
        <w:ind w:left="0"/>
        <w:jc w:val="both"/>
      </w:pPr>
      <w:r>
        <w:rPr>
          <w:rFonts w:ascii="Times New Roman"/>
          <w:b w:val="false"/>
          <w:i w:val="false"/>
          <w:color w:val="000000"/>
          <w:sz w:val="28"/>
        </w:rPr>
        <w:t>
      11. Тігін ісіне оқыту процесінде "Математика", "Әлеуметтік-тұрмыстық бағдар", "Тәртіп мәдениеті" оқу пәндерімен пәнаралық байланыс орнатылады.</w:t>
      </w:r>
    </w:p>
    <w:bookmarkEnd w:id="10833"/>
    <w:bookmarkStart w:name="z24367" w:id="10834"/>
    <w:p>
      <w:pPr>
        <w:spacing w:after="0"/>
        <w:ind w:left="0"/>
        <w:jc w:val="both"/>
      </w:pPr>
      <w:r>
        <w:rPr>
          <w:rFonts w:ascii="Times New Roman"/>
          <w:b w:val="false"/>
          <w:i w:val="false"/>
          <w:color w:val="000000"/>
          <w:sz w:val="28"/>
        </w:rPr>
        <w:t>
      12. Курс 9-сыныпта оқу емтиханмен аяқталады. Мұғалім емтихан тапсырмаларын сынып білім алушыларының мүмкіндіктерін ескере отырып анықтайды.</w:t>
      </w:r>
    </w:p>
    <w:bookmarkEnd w:id="10834"/>
    <w:bookmarkStart w:name="z24368" w:id="10835"/>
    <w:p>
      <w:pPr>
        <w:spacing w:after="0"/>
        <w:ind w:left="0"/>
        <w:jc w:val="both"/>
      </w:pPr>
      <w:r>
        <w:rPr>
          <w:rFonts w:ascii="Times New Roman"/>
          <w:b w:val="false"/>
          <w:i w:val="false"/>
          <w:color w:val="000000"/>
          <w:sz w:val="28"/>
        </w:rPr>
        <w:t xml:space="preserve">
      13. 10-сынып өндірістік болып табылады және оқу уақытының 80%-ы практикалық кәсіби дағдыларды тереңдетуге бөлінеді. </w:t>
      </w:r>
    </w:p>
    <w:bookmarkEnd w:id="10835"/>
    <w:bookmarkStart w:name="z24369" w:id="10836"/>
    <w:p>
      <w:pPr>
        <w:spacing w:after="0"/>
        <w:ind w:left="0"/>
        <w:jc w:val="left"/>
      </w:pPr>
      <w:r>
        <w:rPr>
          <w:rFonts w:ascii="Times New Roman"/>
          <w:b/>
          <w:i w:val="false"/>
          <w:color w:val="000000"/>
        </w:rPr>
        <w:t xml:space="preserve"> 2-тарау. Оқу пәнінің 7-сыныптағы базалық білім мазмұны</w:t>
      </w:r>
    </w:p>
    <w:bookmarkEnd w:id="10836"/>
    <w:bookmarkStart w:name="z24370" w:id="10837"/>
    <w:p>
      <w:pPr>
        <w:spacing w:after="0"/>
        <w:ind w:left="0"/>
        <w:jc w:val="both"/>
      </w:pPr>
      <w:r>
        <w:rPr>
          <w:rFonts w:ascii="Times New Roman"/>
          <w:b w:val="false"/>
          <w:i w:val="false"/>
          <w:color w:val="000000"/>
          <w:sz w:val="28"/>
        </w:rPr>
        <w:t>
      14. Кіріспе сабақ (1 сағат):</w:t>
      </w:r>
    </w:p>
    <w:bookmarkEnd w:id="10837"/>
    <w:bookmarkStart w:name="z24371" w:id="10838"/>
    <w:p>
      <w:pPr>
        <w:spacing w:after="0"/>
        <w:ind w:left="0"/>
        <w:jc w:val="both"/>
      </w:pPr>
      <w:r>
        <w:rPr>
          <w:rFonts w:ascii="Times New Roman"/>
          <w:b w:val="false"/>
          <w:i w:val="false"/>
          <w:color w:val="000000"/>
          <w:sz w:val="28"/>
        </w:rPr>
        <w:t>
      1) шеберханадағы тәртіп ережесі;</w:t>
      </w:r>
    </w:p>
    <w:bookmarkEnd w:id="10838"/>
    <w:bookmarkStart w:name="z24372" w:id="10839"/>
    <w:p>
      <w:pPr>
        <w:spacing w:after="0"/>
        <w:ind w:left="0"/>
        <w:jc w:val="both"/>
      </w:pPr>
      <w:r>
        <w:rPr>
          <w:rFonts w:ascii="Times New Roman"/>
          <w:b w:val="false"/>
          <w:i w:val="false"/>
          <w:color w:val="000000"/>
          <w:sz w:val="28"/>
        </w:rPr>
        <w:t>
      2) құралдар мен жұмыс орындарын бекіту;</w:t>
      </w:r>
    </w:p>
    <w:bookmarkEnd w:id="10839"/>
    <w:bookmarkStart w:name="z24373" w:id="10840"/>
    <w:p>
      <w:pPr>
        <w:spacing w:after="0"/>
        <w:ind w:left="0"/>
        <w:jc w:val="both"/>
      </w:pPr>
      <w:r>
        <w:rPr>
          <w:rFonts w:ascii="Times New Roman"/>
          <w:b w:val="false"/>
          <w:i w:val="false"/>
          <w:color w:val="000000"/>
          <w:sz w:val="28"/>
        </w:rPr>
        <w:t>
      3) қауіпсіз жұмыс ережелері бойынша нұсқаулық;</w:t>
      </w:r>
    </w:p>
    <w:bookmarkEnd w:id="10840"/>
    <w:bookmarkStart w:name="z24374" w:id="10841"/>
    <w:p>
      <w:pPr>
        <w:spacing w:after="0"/>
        <w:ind w:left="0"/>
        <w:jc w:val="both"/>
      </w:pPr>
      <w:r>
        <w:rPr>
          <w:rFonts w:ascii="Times New Roman"/>
          <w:b w:val="false"/>
          <w:i w:val="false"/>
          <w:color w:val="000000"/>
          <w:sz w:val="28"/>
        </w:rPr>
        <w:t>
      4) кәсіп туралы жалпы мәліметтер, кәсіби маңызды қасиеттер, медициналық қарсы көрсетілім;</w:t>
      </w:r>
    </w:p>
    <w:bookmarkEnd w:id="10841"/>
    <w:bookmarkStart w:name="z24375" w:id="10842"/>
    <w:p>
      <w:pPr>
        <w:spacing w:after="0"/>
        <w:ind w:left="0"/>
        <w:jc w:val="both"/>
      </w:pPr>
      <w:r>
        <w:rPr>
          <w:rFonts w:ascii="Times New Roman"/>
          <w:b w:val="false"/>
          <w:i w:val="false"/>
          <w:color w:val="000000"/>
          <w:sz w:val="28"/>
        </w:rPr>
        <w:t>
      5) тоқсандық жұмыс жоспарымен танысу.</w:t>
      </w:r>
    </w:p>
    <w:bookmarkEnd w:id="10842"/>
    <w:bookmarkStart w:name="z24376" w:id="10843"/>
    <w:p>
      <w:pPr>
        <w:spacing w:after="0"/>
        <w:ind w:left="0"/>
        <w:jc w:val="both"/>
      </w:pPr>
      <w:r>
        <w:rPr>
          <w:rFonts w:ascii="Times New Roman"/>
          <w:b w:val="false"/>
          <w:i w:val="false"/>
          <w:color w:val="000000"/>
          <w:sz w:val="28"/>
        </w:rPr>
        <w:t>
      15. 6-сыныпта өткен материалдары қайталау (10 сағат).</w:t>
      </w:r>
    </w:p>
    <w:bookmarkEnd w:id="10843"/>
    <w:bookmarkStart w:name="z24377" w:id="10844"/>
    <w:p>
      <w:pPr>
        <w:spacing w:after="0"/>
        <w:ind w:left="0"/>
        <w:jc w:val="both"/>
      </w:pPr>
      <w:r>
        <w:rPr>
          <w:rFonts w:ascii="Times New Roman"/>
          <w:b w:val="false"/>
          <w:i w:val="false"/>
          <w:color w:val="000000"/>
          <w:sz w:val="28"/>
        </w:rPr>
        <w:t>
      16. Киім туралы жалпы мәліметтер (1 сағат):</w:t>
      </w:r>
    </w:p>
    <w:bookmarkEnd w:id="10844"/>
    <w:bookmarkStart w:name="z24378" w:id="10845"/>
    <w:p>
      <w:pPr>
        <w:spacing w:after="0"/>
        <w:ind w:left="0"/>
        <w:jc w:val="both"/>
      </w:pPr>
      <w:r>
        <w:rPr>
          <w:rFonts w:ascii="Times New Roman"/>
          <w:b w:val="false"/>
          <w:i w:val="false"/>
          <w:color w:val="000000"/>
          <w:sz w:val="28"/>
        </w:rPr>
        <w:t>
      1) киімді топтастыру, киімге қойылатын талаптар, өндіріс түрлері: жаппай, сериялы, жеке.</w:t>
      </w:r>
    </w:p>
    <w:bookmarkEnd w:id="10845"/>
    <w:bookmarkStart w:name="z24379" w:id="10846"/>
    <w:p>
      <w:pPr>
        <w:spacing w:after="0"/>
        <w:ind w:left="0"/>
        <w:jc w:val="both"/>
      </w:pPr>
      <w:r>
        <w:rPr>
          <w:rFonts w:ascii="Times New Roman"/>
          <w:b w:val="false"/>
          <w:i w:val="false"/>
          <w:color w:val="000000"/>
          <w:sz w:val="28"/>
        </w:rPr>
        <w:t>
      17. Материалтану (20 сағат):</w:t>
      </w:r>
    </w:p>
    <w:bookmarkEnd w:id="10846"/>
    <w:bookmarkStart w:name="z24380" w:id="10847"/>
    <w:p>
      <w:pPr>
        <w:spacing w:after="0"/>
        <w:ind w:left="0"/>
        <w:jc w:val="both"/>
      </w:pPr>
      <w:r>
        <w:rPr>
          <w:rFonts w:ascii="Times New Roman"/>
          <w:b w:val="false"/>
          <w:i w:val="false"/>
          <w:color w:val="000000"/>
          <w:sz w:val="28"/>
        </w:rPr>
        <w:t>
      1) матаны жасауға арналған талшықтар, талшықтарды жасалуына қарай топтастыру, талшықтың негізгі қасиеттері, талшықтардың қасиеттерінің матаның қасиетіне тигізетін әсері;</w:t>
      </w:r>
    </w:p>
    <w:bookmarkEnd w:id="10847"/>
    <w:bookmarkStart w:name="z24381" w:id="10848"/>
    <w:p>
      <w:pPr>
        <w:spacing w:after="0"/>
        <w:ind w:left="0"/>
        <w:jc w:val="both"/>
      </w:pPr>
      <w:r>
        <w:rPr>
          <w:rFonts w:ascii="Times New Roman"/>
          <w:b w:val="false"/>
          <w:i w:val="false"/>
          <w:color w:val="000000"/>
          <w:sz w:val="28"/>
        </w:rPr>
        <w:t>
      2) өсімдік және жануар текті табиғи талшықтар мен олардан жасалған мата;</w:t>
      </w:r>
    </w:p>
    <w:bookmarkEnd w:id="10848"/>
    <w:bookmarkStart w:name="z24382" w:id="10849"/>
    <w:p>
      <w:pPr>
        <w:spacing w:after="0"/>
        <w:ind w:left="0"/>
        <w:jc w:val="both"/>
      </w:pPr>
      <w:r>
        <w:rPr>
          <w:rFonts w:ascii="Times New Roman"/>
          <w:b w:val="false"/>
          <w:i w:val="false"/>
          <w:color w:val="000000"/>
          <w:sz w:val="28"/>
        </w:rPr>
        <w:t>
      3) тігін жіптері, оларды өндіру, ассортимет, сапаға деген талаптар, әртүрлі жіптерді қолдану аясы;</w:t>
      </w:r>
    </w:p>
    <w:bookmarkEnd w:id="10849"/>
    <w:bookmarkStart w:name="z24383" w:id="10850"/>
    <w:p>
      <w:pPr>
        <w:spacing w:after="0"/>
        <w:ind w:left="0"/>
        <w:jc w:val="both"/>
      </w:pPr>
      <w:r>
        <w:rPr>
          <w:rFonts w:ascii="Times New Roman"/>
          <w:b w:val="false"/>
          <w:i w:val="false"/>
          <w:color w:val="000000"/>
          <w:sz w:val="28"/>
        </w:rPr>
        <w:t>
      4) түймелер, оларды пішіні, көлемі мен қадау тәсілі және қолданысы бойынша топтастыру;</w:t>
      </w:r>
    </w:p>
    <w:bookmarkEnd w:id="10850"/>
    <w:bookmarkStart w:name="z24384" w:id="10851"/>
    <w:p>
      <w:pPr>
        <w:spacing w:after="0"/>
        <w:ind w:left="0"/>
        <w:jc w:val="both"/>
      </w:pPr>
      <w:r>
        <w:rPr>
          <w:rFonts w:ascii="Times New Roman"/>
          <w:b w:val="false"/>
          <w:i w:val="false"/>
          <w:color w:val="000000"/>
          <w:sz w:val="28"/>
        </w:rPr>
        <w:t>
      5) ілмектер, ілгектер, сырма, олардың топтастырылуы және қолданысы;</w:t>
      </w:r>
    </w:p>
    <w:bookmarkEnd w:id="10851"/>
    <w:bookmarkStart w:name="z24385" w:id="10852"/>
    <w:p>
      <w:pPr>
        <w:spacing w:after="0"/>
        <w:ind w:left="0"/>
        <w:jc w:val="both"/>
      </w:pPr>
      <w:r>
        <w:rPr>
          <w:rFonts w:ascii="Times New Roman"/>
          <w:b w:val="false"/>
          <w:i w:val="false"/>
          <w:color w:val="000000"/>
          <w:sz w:val="28"/>
        </w:rPr>
        <w:t>
      6) зертханалық жұмыстар: зығыр және мақта маталарының қасиеттері, жүн талшықтардың қасиеттері және олардан жасалған мата;</w:t>
      </w:r>
    </w:p>
    <w:bookmarkEnd w:id="10852"/>
    <w:bookmarkStart w:name="z24386" w:id="10853"/>
    <w:p>
      <w:pPr>
        <w:spacing w:after="0"/>
        <w:ind w:left="0"/>
        <w:jc w:val="both"/>
      </w:pPr>
      <w:r>
        <w:rPr>
          <w:rFonts w:ascii="Times New Roman"/>
          <w:b w:val="false"/>
          <w:i w:val="false"/>
          <w:color w:val="000000"/>
          <w:sz w:val="28"/>
        </w:rPr>
        <w:t>
      7) практикалық жұмыстар: түрлері әртүрлі фурнитураны қадау.</w:t>
      </w:r>
    </w:p>
    <w:bookmarkEnd w:id="10853"/>
    <w:bookmarkStart w:name="z24387" w:id="10854"/>
    <w:p>
      <w:pPr>
        <w:spacing w:after="0"/>
        <w:ind w:left="0"/>
        <w:jc w:val="both"/>
      </w:pPr>
      <w:r>
        <w:rPr>
          <w:rFonts w:ascii="Times New Roman"/>
          <w:b w:val="false"/>
          <w:i w:val="false"/>
          <w:color w:val="000000"/>
          <w:sz w:val="28"/>
        </w:rPr>
        <w:t>
      18. Тігін құралдары (4 сағат):</w:t>
      </w:r>
    </w:p>
    <w:bookmarkEnd w:id="10854"/>
    <w:bookmarkStart w:name="z24388" w:id="10855"/>
    <w:p>
      <w:pPr>
        <w:spacing w:after="0"/>
        <w:ind w:left="0"/>
        <w:jc w:val="both"/>
      </w:pPr>
      <w:r>
        <w:rPr>
          <w:rFonts w:ascii="Times New Roman"/>
          <w:b w:val="false"/>
          <w:i w:val="false"/>
          <w:color w:val="000000"/>
          <w:sz w:val="28"/>
        </w:rPr>
        <w:t>
      1) электр жетекті тұрмыстық тігін машинасы: маркасы, қолданысы, құрылысы, орындалатын жұмыс түрлері;</w:t>
      </w:r>
    </w:p>
    <w:bookmarkEnd w:id="10855"/>
    <w:bookmarkStart w:name="z24389" w:id="10856"/>
    <w:p>
      <w:pPr>
        <w:spacing w:after="0"/>
        <w:ind w:left="0"/>
        <w:jc w:val="both"/>
      </w:pPr>
      <w:r>
        <w:rPr>
          <w:rFonts w:ascii="Times New Roman"/>
          <w:b w:val="false"/>
          <w:i w:val="false"/>
          <w:color w:val="000000"/>
          <w:sz w:val="28"/>
        </w:rPr>
        <w:t>
      2) өнеркәсіптік тігін машинасы: қолданысы, орындалатын операциялар түрлері, негізгі механизмдері;</w:t>
      </w:r>
    </w:p>
    <w:bookmarkEnd w:id="10856"/>
    <w:bookmarkStart w:name="z24390" w:id="10857"/>
    <w:p>
      <w:pPr>
        <w:spacing w:after="0"/>
        <w:ind w:left="0"/>
        <w:jc w:val="both"/>
      </w:pPr>
      <w:r>
        <w:rPr>
          <w:rFonts w:ascii="Times New Roman"/>
          <w:b w:val="false"/>
          <w:i w:val="false"/>
          <w:color w:val="000000"/>
          <w:sz w:val="28"/>
        </w:rPr>
        <w:t>
      3) тігін машиналардың жұмысындағы кемшіліктер: тігін машинасының күтімі, кемшіліктердің алдын алу шаралары және оларды жою тәсілдері;</w:t>
      </w:r>
    </w:p>
    <w:bookmarkEnd w:id="10857"/>
    <w:bookmarkStart w:name="z24391" w:id="10858"/>
    <w:p>
      <w:pPr>
        <w:spacing w:after="0"/>
        <w:ind w:left="0"/>
        <w:jc w:val="both"/>
      </w:pPr>
      <w:r>
        <w:rPr>
          <w:rFonts w:ascii="Times New Roman"/>
          <w:b w:val="false"/>
          <w:i w:val="false"/>
          <w:color w:val="000000"/>
          <w:sz w:val="28"/>
        </w:rPr>
        <w:t>
      4) практикалық жұмыстар: машинаның бұзылыстары, олардың алдын алу шаралары және жою тәсілдері.</w:t>
      </w:r>
    </w:p>
    <w:bookmarkEnd w:id="10858"/>
    <w:bookmarkStart w:name="z24392" w:id="10859"/>
    <w:p>
      <w:pPr>
        <w:spacing w:after="0"/>
        <w:ind w:left="0"/>
        <w:jc w:val="both"/>
      </w:pPr>
      <w:r>
        <w:rPr>
          <w:rFonts w:ascii="Times New Roman"/>
          <w:b w:val="false"/>
          <w:i w:val="false"/>
          <w:color w:val="000000"/>
          <w:sz w:val="28"/>
        </w:rPr>
        <w:t>
      19. Дымқылды жылумен өңдеуге арналған құралдар (5 сағат):</w:t>
      </w:r>
    </w:p>
    <w:bookmarkEnd w:id="10859"/>
    <w:bookmarkStart w:name="z24393" w:id="10860"/>
    <w:p>
      <w:pPr>
        <w:spacing w:after="0"/>
        <w:ind w:left="0"/>
        <w:jc w:val="both"/>
      </w:pPr>
      <w:r>
        <w:rPr>
          <w:rFonts w:ascii="Times New Roman"/>
          <w:b w:val="false"/>
          <w:i w:val="false"/>
          <w:color w:val="000000"/>
          <w:sz w:val="28"/>
        </w:rPr>
        <w:t>
      1) дымқылды жылумен өңдеу түрлері, сипаттамасы;</w:t>
      </w:r>
    </w:p>
    <w:bookmarkEnd w:id="10860"/>
    <w:bookmarkStart w:name="z24394" w:id="10861"/>
    <w:p>
      <w:pPr>
        <w:spacing w:after="0"/>
        <w:ind w:left="0"/>
        <w:jc w:val="both"/>
      </w:pPr>
      <w:r>
        <w:rPr>
          <w:rFonts w:ascii="Times New Roman"/>
          <w:b w:val="false"/>
          <w:i w:val="false"/>
          <w:color w:val="000000"/>
          <w:sz w:val="28"/>
        </w:rPr>
        <w:t>
      2) электр үтіктерінің түрлері, құрылысы және жұмысы;</w:t>
      </w:r>
    </w:p>
    <w:bookmarkEnd w:id="10861"/>
    <w:bookmarkStart w:name="z24395" w:id="10862"/>
    <w:p>
      <w:pPr>
        <w:spacing w:after="0"/>
        <w:ind w:left="0"/>
        <w:jc w:val="both"/>
      </w:pPr>
      <w:r>
        <w:rPr>
          <w:rFonts w:ascii="Times New Roman"/>
          <w:b w:val="false"/>
          <w:i w:val="false"/>
          <w:color w:val="000000"/>
          <w:sz w:val="28"/>
        </w:rPr>
        <w:t>
      3) практикалық жұмыс, әртүрлі маталарды дымқылды жылумен өңдеу.</w:t>
      </w:r>
    </w:p>
    <w:bookmarkEnd w:id="10862"/>
    <w:bookmarkStart w:name="z24396" w:id="10863"/>
    <w:p>
      <w:pPr>
        <w:spacing w:after="0"/>
        <w:ind w:left="0"/>
        <w:jc w:val="both"/>
      </w:pPr>
      <w:r>
        <w:rPr>
          <w:rFonts w:ascii="Times New Roman"/>
          <w:b w:val="false"/>
          <w:i w:val="false"/>
          <w:color w:val="000000"/>
          <w:sz w:val="28"/>
        </w:rPr>
        <w:t>
      20. Негізгі қолтігін жұмыстары (80 сағат):</w:t>
      </w:r>
    </w:p>
    <w:bookmarkEnd w:id="10863"/>
    <w:bookmarkStart w:name="z24397" w:id="10864"/>
    <w:p>
      <w:pPr>
        <w:spacing w:after="0"/>
        <w:ind w:left="0"/>
        <w:jc w:val="both"/>
      </w:pPr>
      <w:r>
        <w:rPr>
          <w:rFonts w:ascii="Times New Roman"/>
          <w:b w:val="false"/>
          <w:i w:val="false"/>
          <w:color w:val="000000"/>
          <w:sz w:val="28"/>
        </w:rPr>
        <w:t>
      1) қол тігін жұмысын ұйымдастыру, қолданылатын құралдар мен жабдықтар; қол тігістерінің түрлері, олардың қолданылуы; қол тігін жұмыстарының терминологиясы; ине мен жіпті мата түріне қарай таңдау;</w:t>
      </w:r>
    </w:p>
    <w:bookmarkEnd w:id="10864"/>
    <w:bookmarkStart w:name="z24398" w:id="10865"/>
    <w:p>
      <w:pPr>
        <w:spacing w:after="0"/>
        <w:ind w:left="0"/>
        <w:jc w:val="both"/>
      </w:pPr>
      <w:r>
        <w:rPr>
          <w:rFonts w:ascii="Times New Roman"/>
          <w:b w:val="false"/>
          <w:i w:val="false"/>
          <w:color w:val="000000"/>
          <w:sz w:val="28"/>
        </w:rPr>
        <w:t>
      2) қол тігістерін орындау тәсілдері;</w:t>
      </w:r>
    </w:p>
    <w:bookmarkEnd w:id="10865"/>
    <w:bookmarkStart w:name="z24399" w:id="10866"/>
    <w:p>
      <w:pPr>
        <w:spacing w:after="0"/>
        <w:ind w:left="0"/>
        <w:jc w:val="both"/>
      </w:pPr>
      <w:r>
        <w:rPr>
          <w:rFonts w:ascii="Times New Roman"/>
          <w:b w:val="false"/>
          <w:i w:val="false"/>
          <w:color w:val="000000"/>
          <w:sz w:val="28"/>
        </w:rPr>
        <w:t>
      3) түймелерді, ілгектерді, қаптырмаларды тігу тәсілдері;</w:t>
      </w:r>
    </w:p>
    <w:bookmarkEnd w:id="10866"/>
    <w:bookmarkStart w:name="z24400" w:id="10867"/>
    <w:p>
      <w:pPr>
        <w:spacing w:after="0"/>
        <w:ind w:left="0"/>
        <w:jc w:val="both"/>
      </w:pPr>
      <w:r>
        <w:rPr>
          <w:rFonts w:ascii="Times New Roman"/>
          <w:b w:val="false"/>
          <w:i w:val="false"/>
          <w:color w:val="000000"/>
          <w:sz w:val="28"/>
        </w:rPr>
        <w:t>
      4) ілмекті тепшу тәсілдері;</w:t>
      </w:r>
    </w:p>
    <w:bookmarkEnd w:id="10867"/>
    <w:bookmarkStart w:name="z24401" w:id="10868"/>
    <w:p>
      <w:pPr>
        <w:spacing w:after="0"/>
        <w:ind w:left="0"/>
        <w:jc w:val="both"/>
      </w:pPr>
      <w:r>
        <w:rPr>
          <w:rFonts w:ascii="Times New Roman"/>
          <w:b w:val="false"/>
          <w:i w:val="false"/>
          <w:color w:val="000000"/>
          <w:sz w:val="28"/>
        </w:rPr>
        <w:t>
      5) киімді жөндеу;</w:t>
      </w:r>
    </w:p>
    <w:bookmarkEnd w:id="10868"/>
    <w:bookmarkStart w:name="z24402" w:id="10869"/>
    <w:p>
      <w:pPr>
        <w:spacing w:after="0"/>
        <w:ind w:left="0"/>
        <w:jc w:val="both"/>
      </w:pPr>
      <w:r>
        <w:rPr>
          <w:rFonts w:ascii="Times New Roman"/>
          <w:b w:val="false"/>
          <w:i w:val="false"/>
          <w:color w:val="000000"/>
          <w:sz w:val="28"/>
        </w:rPr>
        <w:t>
      6) кесте, кестелеу тарихы, қолданысы, түрлері; кестелеуге арналған құралдар мен жабдықтар;</w:t>
      </w:r>
    </w:p>
    <w:bookmarkEnd w:id="10869"/>
    <w:bookmarkStart w:name="z24403" w:id="10870"/>
    <w:p>
      <w:pPr>
        <w:spacing w:after="0"/>
        <w:ind w:left="0"/>
        <w:jc w:val="both"/>
      </w:pPr>
      <w:r>
        <w:rPr>
          <w:rFonts w:ascii="Times New Roman"/>
          <w:b w:val="false"/>
          <w:i w:val="false"/>
          <w:color w:val="000000"/>
          <w:sz w:val="28"/>
        </w:rPr>
        <w:t>
      7) матаны кесте кергішке керу, сурет салу, кестені жуу және үтіктеу;</w:t>
      </w:r>
    </w:p>
    <w:bookmarkEnd w:id="10870"/>
    <w:bookmarkStart w:name="z24404" w:id="10871"/>
    <w:p>
      <w:pPr>
        <w:spacing w:after="0"/>
        <w:ind w:left="0"/>
        <w:jc w:val="both"/>
      </w:pPr>
      <w:r>
        <w:rPr>
          <w:rFonts w:ascii="Times New Roman"/>
          <w:b w:val="false"/>
          <w:i w:val="false"/>
          <w:color w:val="000000"/>
          <w:sz w:val="28"/>
        </w:rPr>
        <w:t>
      8) жіпті санау негізіндегі кесте, тығыз кестелеу;</w:t>
      </w:r>
    </w:p>
    <w:bookmarkEnd w:id="10871"/>
    <w:bookmarkStart w:name="z24405" w:id="10872"/>
    <w:p>
      <w:pPr>
        <w:spacing w:after="0"/>
        <w:ind w:left="0"/>
        <w:jc w:val="both"/>
      </w:pPr>
      <w:r>
        <w:rPr>
          <w:rFonts w:ascii="Times New Roman"/>
          <w:b w:val="false"/>
          <w:i w:val="false"/>
          <w:color w:val="000000"/>
          <w:sz w:val="28"/>
        </w:rPr>
        <w:t>
      9) практикалық жұмыстар: қол тігістерін орындау, фурнитураны қадау, ілгекті тепшу, киімді жөндеу, тығыз кестелеуді орындау.</w:t>
      </w:r>
    </w:p>
    <w:bookmarkEnd w:id="10872"/>
    <w:bookmarkStart w:name="z24406" w:id="10873"/>
    <w:p>
      <w:pPr>
        <w:spacing w:after="0"/>
        <w:ind w:left="0"/>
        <w:jc w:val="both"/>
      </w:pPr>
      <w:r>
        <w:rPr>
          <w:rFonts w:ascii="Times New Roman"/>
          <w:b w:val="false"/>
          <w:i w:val="false"/>
          <w:color w:val="000000"/>
          <w:sz w:val="28"/>
        </w:rPr>
        <w:t>
      21. Тігін машиналарының негізгі жұмыстары (10 сағат):</w:t>
      </w:r>
    </w:p>
    <w:bookmarkEnd w:id="10873"/>
    <w:bookmarkStart w:name="z24407" w:id="10874"/>
    <w:p>
      <w:pPr>
        <w:spacing w:after="0"/>
        <w:ind w:left="0"/>
        <w:jc w:val="both"/>
      </w:pPr>
      <w:r>
        <w:rPr>
          <w:rFonts w:ascii="Times New Roman"/>
          <w:b w:val="false"/>
          <w:i w:val="false"/>
          <w:color w:val="000000"/>
          <w:sz w:val="28"/>
        </w:rPr>
        <w:t>
      1) машина тігісінің түрлері, бұйымдардағы тігіс түрлері;</w:t>
      </w:r>
    </w:p>
    <w:bookmarkEnd w:id="10874"/>
    <w:bookmarkStart w:name="z24408" w:id="10875"/>
    <w:p>
      <w:pPr>
        <w:spacing w:after="0"/>
        <w:ind w:left="0"/>
        <w:jc w:val="both"/>
      </w:pPr>
      <w:r>
        <w:rPr>
          <w:rFonts w:ascii="Times New Roman"/>
          <w:b w:val="false"/>
          <w:i w:val="false"/>
          <w:color w:val="000000"/>
          <w:sz w:val="28"/>
        </w:rPr>
        <w:t xml:space="preserve">
      2) практикалық жұмыстар: машина жұмысын жіпсіз қағазда, жіппен қағазда орындау, матада түзу және пішінді тігістерді орындау. Матада түзу тігістерді орындау дағдылары, тігістің соңын бекіту. Жабық және ашық кесіктермен қайып тігіспен, қапталған тігіспен екіге кесілген матаның бөлшегін қайып тігу; Мата жиегі мен түймелікті торлау. Түрлі шеткі және әрлеу тігістерін орындау. </w:t>
      </w:r>
    </w:p>
    <w:bookmarkEnd w:id="10875"/>
    <w:bookmarkStart w:name="z24409" w:id="10876"/>
    <w:p>
      <w:pPr>
        <w:spacing w:after="0"/>
        <w:ind w:left="0"/>
        <w:jc w:val="both"/>
      </w:pPr>
      <w:r>
        <w:rPr>
          <w:rFonts w:ascii="Times New Roman"/>
          <w:b w:val="false"/>
          <w:i w:val="false"/>
          <w:color w:val="000000"/>
          <w:sz w:val="28"/>
        </w:rPr>
        <w:t>
      22. Құрылымдау негіздері (30 сағат):</w:t>
      </w:r>
    </w:p>
    <w:bookmarkEnd w:id="10876"/>
    <w:bookmarkStart w:name="z24410" w:id="10877"/>
    <w:p>
      <w:pPr>
        <w:spacing w:after="0"/>
        <w:ind w:left="0"/>
        <w:jc w:val="both"/>
      </w:pPr>
      <w:r>
        <w:rPr>
          <w:rFonts w:ascii="Times New Roman"/>
          <w:b w:val="false"/>
          <w:i w:val="false"/>
          <w:color w:val="000000"/>
          <w:sz w:val="28"/>
        </w:rPr>
        <w:t>
      1) адамның мүсінін өлшеудің бірізділігі мен ережелері, өлшемді белгілеу, пішім жасау үшін өлшемін алу;</w:t>
      </w:r>
    </w:p>
    <w:bookmarkEnd w:id="10877"/>
    <w:bookmarkStart w:name="z24411" w:id="10878"/>
    <w:p>
      <w:pPr>
        <w:spacing w:after="0"/>
        <w:ind w:left="0"/>
        <w:jc w:val="both"/>
      </w:pPr>
      <w:r>
        <w:rPr>
          <w:rFonts w:ascii="Times New Roman"/>
          <w:b w:val="false"/>
          <w:i w:val="false"/>
          <w:color w:val="000000"/>
          <w:sz w:val="28"/>
        </w:rPr>
        <w:t>
      2) дайын киім үлгісінің көмегімен матаны пішудің бірізділігі және ережелері;</w:t>
      </w:r>
    </w:p>
    <w:bookmarkEnd w:id="10878"/>
    <w:bookmarkStart w:name="z24412" w:id="10879"/>
    <w:p>
      <w:pPr>
        <w:spacing w:after="0"/>
        <w:ind w:left="0"/>
        <w:jc w:val="both"/>
      </w:pPr>
      <w:r>
        <w:rPr>
          <w:rFonts w:ascii="Times New Roman"/>
          <w:b w:val="false"/>
          <w:i w:val="false"/>
          <w:color w:val="000000"/>
          <w:sz w:val="28"/>
        </w:rPr>
        <w:t>
      3) практикалық жұмыстар: пішімді құрастыру, иықсыз бұйымдарды құрылымдау және үлгілеу (түнгі жейде), түнгі жейде негізінде иық пішімін дайындау, "жартылай күн", "күн" кең етекті белдемшелердің пішімін дайындау және пішу, дайын пішім бойынша резенкелі шалбар мен түзу белдемшені пішу.</w:t>
      </w:r>
    </w:p>
    <w:bookmarkEnd w:id="10879"/>
    <w:bookmarkStart w:name="z24413" w:id="10880"/>
    <w:p>
      <w:pPr>
        <w:spacing w:after="0"/>
        <w:ind w:left="0"/>
        <w:jc w:val="both"/>
      </w:pPr>
      <w:r>
        <w:rPr>
          <w:rFonts w:ascii="Times New Roman"/>
          <w:b w:val="false"/>
          <w:i w:val="false"/>
          <w:color w:val="000000"/>
          <w:sz w:val="28"/>
        </w:rPr>
        <w:t>
      23. Тігін бұйымдарының жеке бөліктерін өңдеу технологиясы (30 сағат):</w:t>
      </w:r>
    </w:p>
    <w:bookmarkEnd w:id="10880"/>
    <w:bookmarkStart w:name="z24414" w:id="10881"/>
    <w:p>
      <w:pPr>
        <w:spacing w:after="0"/>
        <w:ind w:left="0"/>
        <w:jc w:val="both"/>
      </w:pPr>
      <w:r>
        <w:rPr>
          <w:rFonts w:ascii="Times New Roman"/>
          <w:b w:val="false"/>
          <w:i w:val="false"/>
          <w:color w:val="000000"/>
          <w:sz w:val="28"/>
        </w:rPr>
        <w:t>
      1) мойын ойындысын пішімдік әдіппен өңдеу;</w:t>
      </w:r>
    </w:p>
    <w:bookmarkEnd w:id="10881"/>
    <w:bookmarkStart w:name="z24415" w:id="10882"/>
    <w:p>
      <w:pPr>
        <w:spacing w:after="0"/>
        <w:ind w:left="0"/>
        <w:jc w:val="both"/>
      </w:pPr>
      <w:r>
        <w:rPr>
          <w:rFonts w:ascii="Times New Roman"/>
          <w:b w:val="false"/>
          <w:i w:val="false"/>
          <w:color w:val="000000"/>
          <w:sz w:val="28"/>
        </w:rPr>
        <w:t>
      2) белдік бұйымындағы қатпарларды өңдеу;</w:t>
      </w:r>
    </w:p>
    <w:bookmarkEnd w:id="10882"/>
    <w:bookmarkStart w:name="z24416" w:id="10883"/>
    <w:p>
      <w:pPr>
        <w:spacing w:after="0"/>
        <w:ind w:left="0"/>
        <w:jc w:val="both"/>
      </w:pPr>
      <w:r>
        <w:rPr>
          <w:rFonts w:ascii="Times New Roman"/>
          <w:b w:val="false"/>
          <w:i w:val="false"/>
          <w:color w:val="000000"/>
          <w:sz w:val="28"/>
        </w:rPr>
        <w:t>
      3) белдік бұйымының бүйіріндегі түймелікті торлау;</w:t>
      </w:r>
    </w:p>
    <w:bookmarkEnd w:id="10883"/>
    <w:bookmarkStart w:name="z24417" w:id="10884"/>
    <w:p>
      <w:pPr>
        <w:spacing w:after="0"/>
        <w:ind w:left="0"/>
        <w:jc w:val="both"/>
      </w:pPr>
      <w:r>
        <w:rPr>
          <w:rFonts w:ascii="Times New Roman"/>
          <w:b w:val="false"/>
          <w:i w:val="false"/>
          <w:color w:val="000000"/>
          <w:sz w:val="28"/>
        </w:rPr>
        <w:t>
      4) белдемше етегінің шетін өңдеу;</w:t>
      </w:r>
    </w:p>
    <w:bookmarkEnd w:id="10884"/>
    <w:bookmarkStart w:name="z24418" w:id="10885"/>
    <w:p>
      <w:pPr>
        <w:spacing w:after="0"/>
        <w:ind w:left="0"/>
        <w:jc w:val="both"/>
      </w:pPr>
      <w:r>
        <w:rPr>
          <w:rFonts w:ascii="Times New Roman"/>
          <w:b w:val="false"/>
          <w:i w:val="false"/>
          <w:color w:val="000000"/>
          <w:sz w:val="28"/>
        </w:rPr>
        <w:t>
      5) белдемшенің жоғары қиығын белдікпен қайып тігу;</w:t>
      </w:r>
    </w:p>
    <w:bookmarkEnd w:id="10885"/>
    <w:bookmarkStart w:name="z24419" w:id="10886"/>
    <w:p>
      <w:pPr>
        <w:spacing w:after="0"/>
        <w:ind w:left="0"/>
        <w:jc w:val="both"/>
      </w:pPr>
      <w:r>
        <w:rPr>
          <w:rFonts w:ascii="Times New Roman"/>
          <w:b w:val="false"/>
          <w:i w:val="false"/>
          <w:color w:val="000000"/>
          <w:sz w:val="28"/>
        </w:rPr>
        <w:t>
      6) белдемшенің жоғары қиығынкорсаждық лентамен өңдеу;</w:t>
      </w:r>
    </w:p>
    <w:bookmarkEnd w:id="10886"/>
    <w:bookmarkStart w:name="z24420" w:id="10887"/>
    <w:p>
      <w:pPr>
        <w:spacing w:after="0"/>
        <w:ind w:left="0"/>
        <w:jc w:val="both"/>
      </w:pPr>
      <w:r>
        <w:rPr>
          <w:rFonts w:ascii="Times New Roman"/>
          <w:b w:val="false"/>
          <w:i w:val="false"/>
          <w:color w:val="000000"/>
          <w:sz w:val="28"/>
        </w:rPr>
        <w:t>
      7) бүрмелерді өңдеу;</w:t>
      </w:r>
    </w:p>
    <w:bookmarkEnd w:id="10887"/>
    <w:bookmarkStart w:name="z24421" w:id="10888"/>
    <w:p>
      <w:pPr>
        <w:spacing w:after="0"/>
        <w:ind w:left="0"/>
        <w:jc w:val="both"/>
      </w:pPr>
      <w:r>
        <w:rPr>
          <w:rFonts w:ascii="Times New Roman"/>
          <w:b w:val="false"/>
          <w:i w:val="false"/>
          <w:color w:val="000000"/>
          <w:sz w:val="28"/>
        </w:rPr>
        <w:t>
      8) қиықты қиғаш тігіспен торлау;</w:t>
      </w:r>
    </w:p>
    <w:bookmarkEnd w:id="10888"/>
    <w:bookmarkStart w:name="z24422" w:id="10889"/>
    <w:p>
      <w:pPr>
        <w:spacing w:after="0"/>
        <w:ind w:left="0"/>
        <w:jc w:val="both"/>
      </w:pPr>
      <w:r>
        <w:rPr>
          <w:rFonts w:ascii="Times New Roman"/>
          <w:b w:val="false"/>
          <w:i w:val="false"/>
          <w:color w:val="000000"/>
          <w:sz w:val="28"/>
        </w:rPr>
        <w:t>
      9) белдемшенің жоғарғы қиығын, созылмалы лентаны салып, жапсыра тігу;</w:t>
      </w:r>
    </w:p>
    <w:bookmarkEnd w:id="10889"/>
    <w:bookmarkStart w:name="z24423" w:id="10890"/>
    <w:p>
      <w:pPr>
        <w:spacing w:after="0"/>
        <w:ind w:left="0"/>
        <w:jc w:val="both"/>
      </w:pPr>
      <w:r>
        <w:rPr>
          <w:rFonts w:ascii="Times New Roman"/>
          <w:b w:val="false"/>
          <w:i w:val="false"/>
          <w:color w:val="000000"/>
          <w:sz w:val="28"/>
        </w:rPr>
        <w:t>
      10) практикалық жұмыстар: бөліктерді өңдеу үлгілерін орындау.</w:t>
      </w:r>
    </w:p>
    <w:bookmarkEnd w:id="10890"/>
    <w:bookmarkStart w:name="z24424" w:id="10891"/>
    <w:p>
      <w:pPr>
        <w:spacing w:after="0"/>
        <w:ind w:left="0"/>
        <w:jc w:val="both"/>
      </w:pPr>
      <w:r>
        <w:rPr>
          <w:rFonts w:ascii="Times New Roman"/>
          <w:b w:val="false"/>
          <w:i w:val="false"/>
          <w:color w:val="000000"/>
          <w:sz w:val="28"/>
        </w:rPr>
        <w:t>
      24. Тігін бұйымдарын дайындау технологиясы (110 сағат):</w:t>
      </w:r>
    </w:p>
    <w:bookmarkEnd w:id="10891"/>
    <w:bookmarkStart w:name="z24425" w:id="10892"/>
    <w:p>
      <w:pPr>
        <w:spacing w:after="0"/>
        <w:ind w:left="0"/>
        <w:jc w:val="both"/>
      </w:pPr>
      <w:r>
        <w:rPr>
          <w:rFonts w:ascii="Times New Roman"/>
          <w:b w:val="false"/>
          <w:i w:val="false"/>
          <w:color w:val="000000"/>
          <w:sz w:val="28"/>
        </w:rPr>
        <w:t>
      1) әртүрлі тігін бұйымдарын жинастырудың бірізділігі туралы жалпы түсінік;</w:t>
      </w:r>
    </w:p>
    <w:bookmarkEnd w:id="10892"/>
    <w:bookmarkStart w:name="z24426" w:id="10893"/>
    <w:p>
      <w:pPr>
        <w:spacing w:after="0"/>
        <w:ind w:left="0"/>
        <w:jc w:val="both"/>
      </w:pPr>
      <w:r>
        <w:rPr>
          <w:rFonts w:ascii="Times New Roman"/>
          <w:b w:val="false"/>
          <w:i w:val="false"/>
          <w:color w:val="000000"/>
          <w:sz w:val="28"/>
        </w:rPr>
        <w:t>
      2) түзу қиықты бір бөлікті бұйым;</w:t>
      </w:r>
    </w:p>
    <w:bookmarkEnd w:id="10893"/>
    <w:bookmarkStart w:name="z24427" w:id="10894"/>
    <w:p>
      <w:pPr>
        <w:spacing w:after="0"/>
        <w:ind w:left="0"/>
        <w:jc w:val="both"/>
      </w:pPr>
      <w:r>
        <w:rPr>
          <w:rFonts w:ascii="Times New Roman"/>
          <w:b w:val="false"/>
          <w:i w:val="false"/>
          <w:color w:val="000000"/>
          <w:sz w:val="28"/>
        </w:rPr>
        <w:t>
      3) иық тігісінсіз әйелдердің түнгі жейдесі;</w:t>
      </w:r>
    </w:p>
    <w:bookmarkEnd w:id="10894"/>
    <w:bookmarkStart w:name="z24428" w:id="10895"/>
    <w:p>
      <w:pPr>
        <w:spacing w:after="0"/>
        <w:ind w:left="0"/>
        <w:jc w:val="both"/>
      </w:pPr>
      <w:r>
        <w:rPr>
          <w:rFonts w:ascii="Times New Roman"/>
          <w:b w:val="false"/>
          <w:i w:val="false"/>
          <w:color w:val="000000"/>
          <w:sz w:val="28"/>
        </w:rPr>
        <w:t>
      4) кең белдемше;</w:t>
      </w:r>
    </w:p>
    <w:bookmarkEnd w:id="10895"/>
    <w:bookmarkStart w:name="z24429" w:id="10896"/>
    <w:p>
      <w:pPr>
        <w:spacing w:after="0"/>
        <w:ind w:left="0"/>
        <w:jc w:val="both"/>
      </w:pPr>
      <w:r>
        <w:rPr>
          <w:rFonts w:ascii="Times New Roman"/>
          <w:b w:val="false"/>
          <w:i w:val="false"/>
          <w:color w:val="000000"/>
          <w:sz w:val="28"/>
        </w:rPr>
        <w:t>
      5) резенкелі шалбар;</w:t>
      </w:r>
    </w:p>
    <w:bookmarkEnd w:id="10896"/>
    <w:bookmarkStart w:name="z24430" w:id="10897"/>
    <w:p>
      <w:pPr>
        <w:spacing w:after="0"/>
        <w:ind w:left="0"/>
        <w:jc w:val="both"/>
      </w:pPr>
      <w:r>
        <w:rPr>
          <w:rFonts w:ascii="Times New Roman"/>
          <w:b w:val="false"/>
          <w:i w:val="false"/>
          <w:color w:val="000000"/>
          <w:sz w:val="28"/>
        </w:rPr>
        <w:t>
      6) түзу белдемше;</w:t>
      </w:r>
    </w:p>
    <w:bookmarkEnd w:id="10897"/>
    <w:bookmarkStart w:name="z24431" w:id="10898"/>
    <w:p>
      <w:pPr>
        <w:spacing w:after="0"/>
        <w:ind w:left="0"/>
        <w:jc w:val="both"/>
      </w:pPr>
      <w:r>
        <w:rPr>
          <w:rFonts w:ascii="Times New Roman"/>
          <w:b w:val="false"/>
          <w:i w:val="false"/>
          <w:color w:val="000000"/>
          <w:sz w:val="28"/>
        </w:rPr>
        <w:t>
      7) ас үйге арналған ұстағыштар;</w:t>
      </w:r>
    </w:p>
    <w:bookmarkEnd w:id="10898"/>
    <w:bookmarkStart w:name="z24432" w:id="10899"/>
    <w:p>
      <w:pPr>
        <w:spacing w:after="0"/>
        <w:ind w:left="0"/>
        <w:jc w:val="both"/>
      </w:pPr>
      <w:r>
        <w:rPr>
          <w:rFonts w:ascii="Times New Roman"/>
          <w:b w:val="false"/>
          <w:i w:val="false"/>
          <w:color w:val="000000"/>
          <w:sz w:val="28"/>
        </w:rPr>
        <w:t>
      8) бригадалық тәсілмен тігілетін төсек орын;</w:t>
      </w:r>
    </w:p>
    <w:bookmarkEnd w:id="10899"/>
    <w:bookmarkStart w:name="z24433" w:id="10900"/>
    <w:p>
      <w:pPr>
        <w:spacing w:after="0"/>
        <w:ind w:left="0"/>
        <w:jc w:val="both"/>
      </w:pPr>
      <w:r>
        <w:rPr>
          <w:rFonts w:ascii="Times New Roman"/>
          <w:b w:val="false"/>
          <w:i w:val="false"/>
          <w:color w:val="000000"/>
          <w:sz w:val="28"/>
        </w:rPr>
        <w:t>
      9) практикалық жұмыстар: бұйымды тігу.</w:t>
      </w:r>
    </w:p>
    <w:bookmarkEnd w:id="10900"/>
    <w:bookmarkStart w:name="z24434" w:id="10901"/>
    <w:p>
      <w:pPr>
        <w:spacing w:after="0"/>
        <w:ind w:left="0"/>
        <w:jc w:val="both"/>
      </w:pPr>
      <w:r>
        <w:rPr>
          <w:rFonts w:ascii="Times New Roman"/>
          <w:b w:val="false"/>
          <w:i w:val="false"/>
          <w:color w:val="000000"/>
          <w:sz w:val="28"/>
        </w:rPr>
        <w:t>
      25. Шығармашылық жобалар:</w:t>
      </w:r>
    </w:p>
    <w:bookmarkEnd w:id="10901"/>
    <w:bookmarkStart w:name="z24435" w:id="10902"/>
    <w:p>
      <w:pPr>
        <w:spacing w:after="0"/>
        <w:ind w:left="0"/>
        <w:jc w:val="both"/>
      </w:pPr>
      <w:r>
        <w:rPr>
          <w:rFonts w:ascii="Times New Roman"/>
          <w:b w:val="false"/>
          <w:i w:val="false"/>
          <w:color w:val="000000"/>
          <w:sz w:val="28"/>
        </w:rPr>
        <w:t>
      1) жоба туралы жалпы түсінік және оның мазмұны, жобаны орындауға дайындық (2 сағат);</w:t>
      </w:r>
    </w:p>
    <w:bookmarkEnd w:id="10902"/>
    <w:bookmarkStart w:name="z24436" w:id="10903"/>
    <w:p>
      <w:pPr>
        <w:spacing w:after="0"/>
        <w:ind w:left="0"/>
        <w:jc w:val="both"/>
      </w:pPr>
      <w:r>
        <w:rPr>
          <w:rFonts w:ascii="Times New Roman"/>
          <w:b w:val="false"/>
          <w:i w:val="false"/>
          <w:color w:val="000000"/>
          <w:sz w:val="28"/>
        </w:rPr>
        <w:t>
      2) жобаны орындау (жыл бойы).</w:t>
      </w:r>
    </w:p>
    <w:bookmarkEnd w:id="10903"/>
    <w:bookmarkStart w:name="z24437" w:id="10904"/>
    <w:p>
      <w:pPr>
        <w:spacing w:after="0"/>
        <w:ind w:left="0"/>
        <w:jc w:val="both"/>
      </w:pPr>
      <w:r>
        <w:rPr>
          <w:rFonts w:ascii="Times New Roman"/>
          <w:b w:val="false"/>
          <w:i w:val="false"/>
          <w:color w:val="000000"/>
          <w:sz w:val="28"/>
        </w:rPr>
        <w:t>
      26. Тігін өнеркәсібінің кәсіпорындарына экскурсия (3 сағат):</w:t>
      </w:r>
    </w:p>
    <w:bookmarkEnd w:id="10904"/>
    <w:bookmarkStart w:name="z24438" w:id="10905"/>
    <w:p>
      <w:pPr>
        <w:spacing w:after="0"/>
        <w:ind w:left="0"/>
        <w:jc w:val="both"/>
      </w:pPr>
      <w:r>
        <w:rPr>
          <w:rFonts w:ascii="Times New Roman"/>
          <w:b w:val="false"/>
          <w:i w:val="false"/>
          <w:color w:val="000000"/>
          <w:sz w:val="28"/>
        </w:rPr>
        <w:t>
      1) тігінші мамандығымен танысу.</w:t>
      </w:r>
    </w:p>
    <w:bookmarkEnd w:id="10905"/>
    <w:bookmarkStart w:name="z24439" w:id="10906"/>
    <w:p>
      <w:pPr>
        <w:spacing w:after="0"/>
        <w:ind w:left="0"/>
        <w:jc w:val="both"/>
      </w:pPr>
      <w:r>
        <w:rPr>
          <w:rFonts w:ascii="Times New Roman"/>
          <w:b w:val="false"/>
          <w:i w:val="false"/>
          <w:color w:val="000000"/>
          <w:sz w:val="28"/>
        </w:rPr>
        <w:t>
      27. Практикалық қайталау (30 сағат):</w:t>
      </w:r>
    </w:p>
    <w:bookmarkEnd w:id="10906"/>
    <w:bookmarkStart w:name="z24440" w:id="10907"/>
    <w:p>
      <w:pPr>
        <w:spacing w:after="0"/>
        <w:ind w:left="0"/>
        <w:jc w:val="both"/>
      </w:pPr>
      <w:r>
        <w:rPr>
          <w:rFonts w:ascii="Times New Roman"/>
          <w:b w:val="false"/>
          <w:i w:val="false"/>
          <w:color w:val="000000"/>
          <w:sz w:val="28"/>
        </w:rPr>
        <w:t>
      1) түзу және кең белдемшелерді жасау;</w:t>
      </w:r>
    </w:p>
    <w:bookmarkEnd w:id="10907"/>
    <w:bookmarkStart w:name="z24441" w:id="10908"/>
    <w:p>
      <w:pPr>
        <w:spacing w:after="0"/>
        <w:ind w:left="0"/>
        <w:jc w:val="both"/>
      </w:pPr>
      <w:r>
        <w:rPr>
          <w:rFonts w:ascii="Times New Roman"/>
          <w:b w:val="false"/>
          <w:i w:val="false"/>
          <w:color w:val="000000"/>
          <w:sz w:val="28"/>
        </w:rPr>
        <w:t>
      2) түнгі жейдені тігу;</w:t>
      </w:r>
    </w:p>
    <w:bookmarkEnd w:id="10908"/>
    <w:bookmarkStart w:name="z24442" w:id="10909"/>
    <w:p>
      <w:pPr>
        <w:spacing w:after="0"/>
        <w:ind w:left="0"/>
        <w:jc w:val="both"/>
      </w:pPr>
      <w:r>
        <w:rPr>
          <w:rFonts w:ascii="Times New Roman"/>
          <w:b w:val="false"/>
          <w:i w:val="false"/>
          <w:color w:val="000000"/>
          <w:sz w:val="28"/>
        </w:rPr>
        <w:t>
      3) бригадалық тәсілмен дайындалатын төсек орын;</w:t>
      </w:r>
    </w:p>
    <w:bookmarkEnd w:id="10909"/>
    <w:bookmarkStart w:name="z24443" w:id="10910"/>
    <w:p>
      <w:pPr>
        <w:spacing w:after="0"/>
        <w:ind w:left="0"/>
        <w:jc w:val="both"/>
      </w:pPr>
      <w:r>
        <w:rPr>
          <w:rFonts w:ascii="Times New Roman"/>
          <w:b w:val="false"/>
          <w:i w:val="false"/>
          <w:color w:val="000000"/>
          <w:sz w:val="28"/>
        </w:rPr>
        <w:t>
      4) тығыз кестемен кестелеу;</w:t>
      </w:r>
    </w:p>
    <w:bookmarkEnd w:id="10910"/>
    <w:bookmarkStart w:name="z24444" w:id="10911"/>
    <w:p>
      <w:pPr>
        <w:spacing w:after="0"/>
        <w:ind w:left="0"/>
        <w:jc w:val="both"/>
      </w:pPr>
      <w:r>
        <w:rPr>
          <w:rFonts w:ascii="Times New Roman"/>
          <w:b w:val="false"/>
          <w:i w:val="false"/>
          <w:color w:val="000000"/>
          <w:sz w:val="28"/>
        </w:rPr>
        <w:t>
      5) асү йге арналған ұстағыштар.</w:t>
      </w:r>
    </w:p>
    <w:bookmarkEnd w:id="10911"/>
    <w:bookmarkStart w:name="z24445" w:id="10912"/>
    <w:p>
      <w:pPr>
        <w:spacing w:after="0"/>
        <w:ind w:left="0"/>
        <w:jc w:val="both"/>
      </w:pPr>
      <w:r>
        <w:rPr>
          <w:rFonts w:ascii="Times New Roman"/>
          <w:b w:val="false"/>
          <w:i w:val="false"/>
          <w:color w:val="000000"/>
          <w:sz w:val="28"/>
        </w:rPr>
        <w:t>
      28. Өз бетімен орындайтын жұмыс (4 сағат).</w:t>
      </w:r>
    </w:p>
    <w:bookmarkEnd w:id="10912"/>
    <w:bookmarkStart w:name="z24446" w:id="10913"/>
    <w:p>
      <w:pPr>
        <w:spacing w:after="0"/>
        <w:ind w:left="0"/>
        <w:jc w:val="left"/>
      </w:pPr>
      <w:r>
        <w:rPr>
          <w:rFonts w:ascii="Times New Roman"/>
          <w:b/>
          <w:i w:val="false"/>
          <w:color w:val="000000"/>
        </w:rPr>
        <w:t xml:space="preserve"> 3-тарау. Оқу пәнінің 8-сыныптағы базалық білім мазмұны</w:t>
      </w:r>
    </w:p>
    <w:bookmarkEnd w:id="10913"/>
    <w:bookmarkStart w:name="z24447" w:id="10914"/>
    <w:p>
      <w:pPr>
        <w:spacing w:after="0"/>
        <w:ind w:left="0"/>
        <w:jc w:val="both"/>
      </w:pPr>
      <w:r>
        <w:rPr>
          <w:rFonts w:ascii="Times New Roman"/>
          <w:b w:val="false"/>
          <w:i w:val="false"/>
          <w:color w:val="000000"/>
          <w:sz w:val="28"/>
        </w:rPr>
        <w:t>
      29. Кіріспе сабақ (1 сағат):</w:t>
      </w:r>
    </w:p>
    <w:bookmarkEnd w:id="10914"/>
    <w:bookmarkStart w:name="z24448" w:id="10915"/>
    <w:p>
      <w:pPr>
        <w:spacing w:after="0"/>
        <w:ind w:left="0"/>
        <w:jc w:val="both"/>
      </w:pPr>
      <w:r>
        <w:rPr>
          <w:rFonts w:ascii="Times New Roman"/>
          <w:b w:val="false"/>
          <w:i w:val="false"/>
          <w:color w:val="000000"/>
          <w:sz w:val="28"/>
        </w:rPr>
        <w:t>
      1) шеберханадағы тәртіп ережесі;</w:t>
      </w:r>
    </w:p>
    <w:bookmarkEnd w:id="10915"/>
    <w:bookmarkStart w:name="z24449" w:id="10916"/>
    <w:p>
      <w:pPr>
        <w:spacing w:after="0"/>
        <w:ind w:left="0"/>
        <w:jc w:val="both"/>
      </w:pPr>
      <w:r>
        <w:rPr>
          <w:rFonts w:ascii="Times New Roman"/>
          <w:b w:val="false"/>
          <w:i w:val="false"/>
          <w:color w:val="000000"/>
          <w:sz w:val="28"/>
        </w:rPr>
        <w:t>
      2) құралдар мен жұмыс орындарын бекіту;</w:t>
      </w:r>
    </w:p>
    <w:bookmarkEnd w:id="10916"/>
    <w:bookmarkStart w:name="z24450" w:id="10917"/>
    <w:p>
      <w:pPr>
        <w:spacing w:after="0"/>
        <w:ind w:left="0"/>
        <w:jc w:val="both"/>
      </w:pPr>
      <w:r>
        <w:rPr>
          <w:rFonts w:ascii="Times New Roman"/>
          <w:b w:val="false"/>
          <w:i w:val="false"/>
          <w:color w:val="000000"/>
          <w:sz w:val="28"/>
        </w:rPr>
        <w:t>
      3) қауіпсіз жұмыс ережелері бойынша нұсқаулық;</w:t>
      </w:r>
    </w:p>
    <w:bookmarkEnd w:id="10917"/>
    <w:bookmarkStart w:name="z24451" w:id="10918"/>
    <w:p>
      <w:pPr>
        <w:spacing w:after="0"/>
        <w:ind w:left="0"/>
        <w:jc w:val="both"/>
      </w:pPr>
      <w:r>
        <w:rPr>
          <w:rFonts w:ascii="Times New Roman"/>
          <w:b w:val="false"/>
          <w:i w:val="false"/>
          <w:color w:val="000000"/>
          <w:sz w:val="28"/>
        </w:rPr>
        <w:t>
      4) "тігінші-мотористка" мамандығы, кәсіби маңызды қасиеттер, медициналық қарсы көрсетілім;</w:t>
      </w:r>
    </w:p>
    <w:bookmarkEnd w:id="10918"/>
    <w:bookmarkStart w:name="z24452" w:id="10919"/>
    <w:p>
      <w:pPr>
        <w:spacing w:after="0"/>
        <w:ind w:left="0"/>
        <w:jc w:val="both"/>
      </w:pPr>
      <w:r>
        <w:rPr>
          <w:rFonts w:ascii="Times New Roman"/>
          <w:b w:val="false"/>
          <w:i w:val="false"/>
          <w:color w:val="000000"/>
          <w:sz w:val="28"/>
        </w:rPr>
        <w:t>
      5) оқу жылының жұмыс жоспарымен және міндеттерімен танысу.</w:t>
      </w:r>
    </w:p>
    <w:bookmarkEnd w:id="10919"/>
    <w:bookmarkStart w:name="z24453" w:id="10920"/>
    <w:p>
      <w:pPr>
        <w:spacing w:after="0"/>
        <w:ind w:left="0"/>
        <w:jc w:val="both"/>
      </w:pPr>
      <w:r>
        <w:rPr>
          <w:rFonts w:ascii="Times New Roman"/>
          <w:b w:val="false"/>
          <w:i w:val="false"/>
          <w:color w:val="000000"/>
          <w:sz w:val="28"/>
        </w:rPr>
        <w:t>
      30. 7-сыныпта өткен материалдары қайталау (10 сағат).</w:t>
      </w:r>
    </w:p>
    <w:bookmarkEnd w:id="10920"/>
    <w:bookmarkStart w:name="z24454" w:id="10921"/>
    <w:p>
      <w:pPr>
        <w:spacing w:after="0"/>
        <w:ind w:left="0"/>
        <w:jc w:val="both"/>
      </w:pPr>
      <w:r>
        <w:rPr>
          <w:rFonts w:ascii="Times New Roman"/>
          <w:b w:val="false"/>
          <w:i w:val="false"/>
          <w:color w:val="000000"/>
          <w:sz w:val="28"/>
        </w:rPr>
        <w:t>
      31. Киім туралы жалпы мәліметтер (1 сағат):</w:t>
      </w:r>
    </w:p>
    <w:bookmarkEnd w:id="10921"/>
    <w:bookmarkStart w:name="z24455" w:id="10922"/>
    <w:p>
      <w:pPr>
        <w:spacing w:after="0"/>
        <w:ind w:left="0"/>
        <w:jc w:val="both"/>
      </w:pPr>
      <w:r>
        <w:rPr>
          <w:rFonts w:ascii="Times New Roman"/>
          <w:b w:val="false"/>
          <w:i w:val="false"/>
          <w:color w:val="000000"/>
          <w:sz w:val="28"/>
        </w:rPr>
        <w:t>
      1) жеңіл киім түрлері; бұйым бөліктері, қиықтардың атаулары, жіптің бағыты, бөліктердегі негіздер.</w:t>
      </w:r>
    </w:p>
    <w:bookmarkEnd w:id="10922"/>
    <w:bookmarkStart w:name="z24456" w:id="10923"/>
    <w:p>
      <w:pPr>
        <w:spacing w:after="0"/>
        <w:ind w:left="0"/>
        <w:jc w:val="both"/>
      </w:pPr>
      <w:r>
        <w:rPr>
          <w:rFonts w:ascii="Times New Roman"/>
          <w:b w:val="false"/>
          <w:i w:val="false"/>
          <w:color w:val="000000"/>
          <w:sz w:val="28"/>
        </w:rPr>
        <w:t>
      32. Материал тану (4 сағат):</w:t>
      </w:r>
    </w:p>
    <w:bookmarkEnd w:id="10923"/>
    <w:bookmarkStart w:name="z24457" w:id="10924"/>
    <w:p>
      <w:pPr>
        <w:spacing w:after="0"/>
        <w:ind w:left="0"/>
        <w:jc w:val="both"/>
      </w:pPr>
      <w:r>
        <w:rPr>
          <w:rFonts w:ascii="Times New Roman"/>
          <w:b w:val="false"/>
          <w:i w:val="false"/>
          <w:color w:val="000000"/>
          <w:sz w:val="28"/>
        </w:rPr>
        <w:t>
      1) табиғи және жасанды жібектен алынған маталар, олардың қасиеттері;</w:t>
      </w:r>
    </w:p>
    <w:bookmarkEnd w:id="10924"/>
    <w:bookmarkStart w:name="z24458" w:id="10925"/>
    <w:p>
      <w:pPr>
        <w:spacing w:after="0"/>
        <w:ind w:left="0"/>
        <w:jc w:val="both"/>
      </w:pPr>
      <w:r>
        <w:rPr>
          <w:rFonts w:ascii="Times New Roman"/>
          <w:b w:val="false"/>
          <w:i w:val="false"/>
          <w:color w:val="000000"/>
          <w:sz w:val="28"/>
        </w:rPr>
        <w:t>
      2) синтетикалық талшықтардың түрлері, синтетикалық талшықтардан алынған иірілген жіп және жіптер;</w:t>
      </w:r>
    </w:p>
    <w:bookmarkEnd w:id="10925"/>
    <w:bookmarkStart w:name="z24459" w:id="10926"/>
    <w:p>
      <w:pPr>
        <w:spacing w:after="0"/>
        <w:ind w:left="0"/>
        <w:jc w:val="both"/>
      </w:pPr>
      <w:r>
        <w:rPr>
          <w:rFonts w:ascii="Times New Roman"/>
          <w:b w:val="false"/>
          <w:i w:val="false"/>
          <w:color w:val="000000"/>
          <w:sz w:val="28"/>
        </w:rPr>
        <w:t>
      3) маталық емес материалдар;</w:t>
      </w:r>
    </w:p>
    <w:bookmarkEnd w:id="10926"/>
    <w:bookmarkStart w:name="z24460" w:id="10927"/>
    <w:p>
      <w:pPr>
        <w:spacing w:after="0"/>
        <w:ind w:left="0"/>
        <w:jc w:val="both"/>
      </w:pPr>
      <w:r>
        <w:rPr>
          <w:rFonts w:ascii="Times New Roman"/>
          <w:b w:val="false"/>
          <w:i w:val="false"/>
          <w:color w:val="000000"/>
          <w:sz w:val="28"/>
        </w:rPr>
        <w:t>
      4) әрлеу материалдары, бау, лента, шілтер;</w:t>
      </w:r>
    </w:p>
    <w:bookmarkEnd w:id="10927"/>
    <w:bookmarkStart w:name="z24461" w:id="10928"/>
    <w:p>
      <w:pPr>
        <w:spacing w:after="0"/>
        <w:ind w:left="0"/>
        <w:jc w:val="both"/>
      </w:pPr>
      <w:r>
        <w:rPr>
          <w:rFonts w:ascii="Times New Roman"/>
          <w:b w:val="false"/>
          <w:i w:val="false"/>
          <w:color w:val="000000"/>
          <w:sz w:val="28"/>
        </w:rPr>
        <w:t>
      5) зертханалық жұмыстар: табиғи және жасанды жібектен алынған маталарды анықтау, маталық емес материалдардың қасиеттерін зерттеу, синтетикалық матаны тану.</w:t>
      </w:r>
    </w:p>
    <w:bookmarkEnd w:id="10928"/>
    <w:bookmarkStart w:name="z24462" w:id="10929"/>
    <w:p>
      <w:pPr>
        <w:spacing w:after="0"/>
        <w:ind w:left="0"/>
        <w:jc w:val="both"/>
      </w:pPr>
      <w:r>
        <w:rPr>
          <w:rFonts w:ascii="Times New Roman"/>
          <w:b w:val="false"/>
          <w:i w:val="false"/>
          <w:color w:val="000000"/>
          <w:sz w:val="28"/>
        </w:rPr>
        <w:t>
      33. Тігін құралдары (2 сағат):</w:t>
      </w:r>
    </w:p>
    <w:bookmarkEnd w:id="10929"/>
    <w:bookmarkStart w:name="z24463" w:id="10930"/>
    <w:p>
      <w:pPr>
        <w:spacing w:after="0"/>
        <w:ind w:left="0"/>
        <w:jc w:val="both"/>
      </w:pPr>
      <w:r>
        <w:rPr>
          <w:rFonts w:ascii="Times New Roman"/>
          <w:b w:val="false"/>
          <w:i w:val="false"/>
          <w:color w:val="000000"/>
          <w:sz w:val="28"/>
        </w:rPr>
        <w:t>
      1) электр жетекті шеттіктеу тігістерін орындайтын тұрмыстық машина: маркасы, қолданысы, құрылысы, орындайтын жұмыс түрлері;</w:t>
      </w:r>
    </w:p>
    <w:bookmarkEnd w:id="10930"/>
    <w:bookmarkStart w:name="z24464" w:id="10931"/>
    <w:p>
      <w:pPr>
        <w:spacing w:after="0"/>
        <w:ind w:left="0"/>
        <w:jc w:val="both"/>
      </w:pPr>
      <w:r>
        <w:rPr>
          <w:rFonts w:ascii="Times New Roman"/>
          <w:b w:val="false"/>
          <w:i w:val="false"/>
          <w:color w:val="000000"/>
          <w:sz w:val="28"/>
        </w:rPr>
        <w:t>
      2) өнеркәсіптік тігін машинасы: қолданысы, орындайтын операцияларының түрі, негізгі механизмдері;</w:t>
      </w:r>
    </w:p>
    <w:bookmarkEnd w:id="10931"/>
    <w:bookmarkStart w:name="z24465" w:id="10932"/>
    <w:p>
      <w:pPr>
        <w:spacing w:after="0"/>
        <w:ind w:left="0"/>
        <w:jc w:val="both"/>
      </w:pPr>
      <w:r>
        <w:rPr>
          <w:rFonts w:ascii="Times New Roman"/>
          <w:b w:val="false"/>
          <w:i w:val="false"/>
          <w:color w:val="000000"/>
          <w:sz w:val="28"/>
        </w:rPr>
        <w:t>
      3) тігін машинасының әртүрлі аспаптары;</w:t>
      </w:r>
    </w:p>
    <w:bookmarkEnd w:id="10932"/>
    <w:bookmarkStart w:name="z24466" w:id="10933"/>
    <w:p>
      <w:pPr>
        <w:spacing w:after="0"/>
        <w:ind w:left="0"/>
        <w:jc w:val="both"/>
      </w:pPr>
      <w:r>
        <w:rPr>
          <w:rFonts w:ascii="Times New Roman"/>
          <w:b w:val="false"/>
          <w:i w:val="false"/>
          <w:color w:val="000000"/>
          <w:sz w:val="28"/>
        </w:rPr>
        <w:t>
      4) практикалық жұмыстар: тігін машинасының жұмысындағы кемшіліктер, тігін машинасының күтімі, кемшіліктердің алдын алу шаралары және оларды жою тәсілдері.</w:t>
      </w:r>
    </w:p>
    <w:bookmarkEnd w:id="10933"/>
    <w:bookmarkStart w:name="z24467" w:id="10934"/>
    <w:p>
      <w:pPr>
        <w:spacing w:after="0"/>
        <w:ind w:left="0"/>
        <w:jc w:val="both"/>
      </w:pPr>
      <w:r>
        <w:rPr>
          <w:rFonts w:ascii="Times New Roman"/>
          <w:b w:val="false"/>
          <w:i w:val="false"/>
          <w:color w:val="000000"/>
          <w:sz w:val="28"/>
        </w:rPr>
        <w:t>
      34. Дымқылды жылумен өңдеуге арналған құралдар (2 сағат):</w:t>
      </w:r>
    </w:p>
    <w:bookmarkEnd w:id="10934"/>
    <w:bookmarkStart w:name="z24468" w:id="10935"/>
    <w:p>
      <w:pPr>
        <w:spacing w:after="0"/>
        <w:ind w:left="0"/>
        <w:jc w:val="both"/>
      </w:pPr>
      <w:r>
        <w:rPr>
          <w:rFonts w:ascii="Times New Roman"/>
          <w:b w:val="false"/>
          <w:i w:val="false"/>
          <w:color w:val="000000"/>
          <w:sz w:val="28"/>
        </w:rPr>
        <w:t>
      1) дымқылды жылумен өңдеу түрлері және материалды желімдік біріктіру, сипаттамасы;</w:t>
      </w:r>
    </w:p>
    <w:bookmarkEnd w:id="10935"/>
    <w:bookmarkStart w:name="z24469" w:id="10936"/>
    <w:p>
      <w:pPr>
        <w:spacing w:after="0"/>
        <w:ind w:left="0"/>
        <w:jc w:val="both"/>
      </w:pPr>
      <w:r>
        <w:rPr>
          <w:rFonts w:ascii="Times New Roman"/>
          <w:b w:val="false"/>
          <w:i w:val="false"/>
          <w:color w:val="000000"/>
          <w:sz w:val="28"/>
        </w:rPr>
        <w:t>
      2) электр үтіктерінің түрлері, құрылыстары мен жұмыстары;</w:t>
      </w:r>
    </w:p>
    <w:bookmarkEnd w:id="10936"/>
    <w:bookmarkStart w:name="z24470" w:id="10937"/>
    <w:p>
      <w:pPr>
        <w:spacing w:after="0"/>
        <w:ind w:left="0"/>
        <w:jc w:val="both"/>
      </w:pPr>
      <w:r>
        <w:rPr>
          <w:rFonts w:ascii="Times New Roman"/>
          <w:b w:val="false"/>
          <w:i w:val="false"/>
          <w:color w:val="000000"/>
          <w:sz w:val="28"/>
        </w:rPr>
        <w:t>
      3) практикалық жұмыс: әртүрлі материалдарды дымқылды жылумен өңдеу, материалдарды желімдік біріктіру.</w:t>
      </w:r>
    </w:p>
    <w:bookmarkEnd w:id="10937"/>
    <w:bookmarkStart w:name="z24471" w:id="10938"/>
    <w:p>
      <w:pPr>
        <w:spacing w:after="0"/>
        <w:ind w:left="0"/>
        <w:jc w:val="both"/>
      </w:pPr>
      <w:r>
        <w:rPr>
          <w:rFonts w:ascii="Times New Roman"/>
          <w:b w:val="false"/>
          <w:i w:val="false"/>
          <w:color w:val="000000"/>
          <w:sz w:val="28"/>
        </w:rPr>
        <w:t>
      35. Негізгі практикалық тігін жұмыстары (56 сағат):</w:t>
      </w:r>
    </w:p>
    <w:bookmarkEnd w:id="10938"/>
    <w:bookmarkStart w:name="z24472" w:id="10939"/>
    <w:p>
      <w:pPr>
        <w:spacing w:after="0"/>
        <w:ind w:left="0"/>
        <w:jc w:val="both"/>
      </w:pPr>
      <w:r>
        <w:rPr>
          <w:rFonts w:ascii="Times New Roman"/>
          <w:b w:val="false"/>
          <w:i w:val="false"/>
          <w:color w:val="000000"/>
          <w:sz w:val="28"/>
        </w:rPr>
        <w:t>
      1) тығыз кестелеу;</w:t>
      </w:r>
    </w:p>
    <w:bookmarkEnd w:id="10939"/>
    <w:bookmarkStart w:name="z24473" w:id="10940"/>
    <w:p>
      <w:pPr>
        <w:spacing w:after="0"/>
        <w:ind w:left="0"/>
        <w:jc w:val="both"/>
      </w:pPr>
      <w:r>
        <w:rPr>
          <w:rFonts w:ascii="Times New Roman"/>
          <w:b w:val="false"/>
          <w:i w:val="false"/>
          <w:color w:val="000000"/>
          <w:sz w:val="28"/>
        </w:rPr>
        <w:t>
      2) айқыш кестелеу;</w:t>
      </w:r>
    </w:p>
    <w:bookmarkEnd w:id="10940"/>
    <w:bookmarkStart w:name="z24474" w:id="10941"/>
    <w:p>
      <w:pPr>
        <w:spacing w:after="0"/>
        <w:ind w:left="0"/>
        <w:jc w:val="both"/>
      </w:pPr>
      <w:r>
        <w:rPr>
          <w:rFonts w:ascii="Times New Roman"/>
          <w:b w:val="false"/>
          <w:i w:val="false"/>
          <w:color w:val="000000"/>
          <w:sz w:val="28"/>
        </w:rPr>
        <w:t>
      3) тігін бұйымдарын әрлеу материалдарымен қолмен және машинамен сәндеу тәсілдері;</w:t>
      </w:r>
    </w:p>
    <w:bookmarkEnd w:id="10941"/>
    <w:bookmarkStart w:name="z24475" w:id="10942"/>
    <w:p>
      <w:pPr>
        <w:spacing w:after="0"/>
        <w:ind w:left="0"/>
        <w:jc w:val="both"/>
      </w:pPr>
      <w:r>
        <w:rPr>
          <w:rFonts w:ascii="Times New Roman"/>
          <w:b w:val="false"/>
          <w:i w:val="false"/>
          <w:color w:val="000000"/>
          <w:sz w:val="28"/>
        </w:rPr>
        <w:t>
      4) киімді және төсек орынды қолмен және машинамен жөндеу тәсілдері;</w:t>
      </w:r>
    </w:p>
    <w:bookmarkEnd w:id="10942"/>
    <w:bookmarkStart w:name="z24476" w:id="10943"/>
    <w:p>
      <w:pPr>
        <w:spacing w:after="0"/>
        <w:ind w:left="0"/>
        <w:jc w:val="both"/>
      </w:pPr>
      <w:r>
        <w:rPr>
          <w:rFonts w:ascii="Times New Roman"/>
          <w:b w:val="false"/>
          <w:i w:val="false"/>
          <w:color w:val="000000"/>
          <w:sz w:val="28"/>
        </w:rPr>
        <w:t>
      5) машиналық шеттік және өңдеу тігістерінің әртүрлі түрлері.</w:t>
      </w:r>
    </w:p>
    <w:bookmarkEnd w:id="10943"/>
    <w:bookmarkStart w:name="z24477" w:id="10944"/>
    <w:p>
      <w:pPr>
        <w:spacing w:after="0"/>
        <w:ind w:left="0"/>
        <w:jc w:val="both"/>
      </w:pPr>
      <w:r>
        <w:rPr>
          <w:rFonts w:ascii="Times New Roman"/>
          <w:b w:val="false"/>
          <w:i w:val="false"/>
          <w:color w:val="000000"/>
          <w:sz w:val="28"/>
        </w:rPr>
        <w:t>
      36. Құрылымдау негіздері (10 сағат):</w:t>
      </w:r>
    </w:p>
    <w:bookmarkEnd w:id="10944"/>
    <w:bookmarkStart w:name="z24478" w:id="10945"/>
    <w:p>
      <w:pPr>
        <w:spacing w:after="0"/>
        <w:ind w:left="0"/>
        <w:jc w:val="both"/>
      </w:pPr>
      <w:r>
        <w:rPr>
          <w:rFonts w:ascii="Times New Roman"/>
          <w:b w:val="false"/>
          <w:i w:val="false"/>
          <w:color w:val="000000"/>
          <w:sz w:val="28"/>
        </w:rPr>
        <w:t>
      1) матаны пішімнің көмегімен пішудің бірізділігі мен ережелері;</w:t>
      </w:r>
    </w:p>
    <w:bookmarkEnd w:id="10945"/>
    <w:bookmarkStart w:name="z24479" w:id="10946"/>
    <w:p>
      <w:pPr>
        <w:spacing w:after="0"/>
        <w:ind w:left="0"/>
        <w:jc w:val="both"/>
      </w:pPr>
      <w:r>
        <w:rPr>
          <w:rFonts w:ascii="Times New Roman"/>
          <w:b w:val="false"/>
          <w:i w:val="false"/>
          <w:color w:val="000000"/>
          <w:sz w:val="28"/>
        </w:rPr>
        <w:t>
      2) журналдан алынған пішімдермен жұмыстың бірізділігі мен ережелері;</w:t>
      </w:r>
    </w:p>
    <w:bookmarkEnd w:id="10946"/>
    <w:bookmarkStart w:name="z24480" w:id="10947"/>
    <w:p>
      <w:pPr>
        <w:spacing w:after="0"/>
        <w:ind w:left="0"/>
        <w:jc w:val="both"/>
      </w:pPr>
      <w:r>
        <w:rPr>
          <w:rFonts w:ascii="Times New Roman"/>
          <w:b w:val="false"/>
          <w:i w:val="false"/>
          <w:color w:val="000000"/>
          <w:sz w:val="28"/>
        </w:rPr>
        <w:t>
      3) практикалық жұмыстар: сызба салу, пішімді дайындау және тұтастай пішілетін көйлекті пішу.</w:t>
      </w:r>
    </w:p>
    <w:bookmarkEnd w:id="10947"/>
    <w:bookmarkStart w:name="z24481" w:id="10948"/>
    <w:p>
      <w:pPr>
        <w:spacing w:after="0"/>
        <w:ind w:left="0"/>
        <w:jc w:val="both"/>
      </w:pPr>
      <w:r>
        <w:rPr>
          <w:rFonts w:ascii="Times New Roman"/>
          <w:b w:val="false"/>
          <w:i w:val="false"/>
          <w:color w:val="000000"/>
          <w:sz w:val="28"/>
        </w:rPr>
        <w:t>
      37. Тігін бұйымының жеке бөліктері мен түйіндерін өңдеу технологиясы (30 сағат):</w:t>
      </w:r>
    </w:p>
    <w:bookmarkEnd w:id="10948"/>
    <w:bookmarkStart w:name="z24482" w:id="10949"/>
    <w:p>
      <w:pPr>
        <w:spacing w:after="0"/>
        <w:ind w:left="0"/>
        <w:jc w:val="both"/>
      </w:pPr>
      <w:r>
        <w:rPr>
          <w:rFonts w:ascii="Times New Roman"/>
          <w:b w:val="false"/>
          <w:i w:val="false"/>
          <w:color w:val="000000"/>
          <w:sz w:val="28"/>
        </w:rPr>
        <w:t>
      1) жаға, мойындық, өңір, қолтық ойындысын қиғаш тігіспен өңдеу;</w:t>
      </w:r>
    </w:p>
    <w:bookmarkEnd w:id="10949"/>
    <w:bookmarkStart w:name="z24483" w:id="10950"/>
    <w:p>
      <w:pPr>
        <w:spacing w:after="0"/>
        <w:ind w:left="0"/>
        <w:jc w:val="both"/>
      </w:pPr>
      <w:r>
        <w:rPr>
          <w:rFonts w:ascii="Times New Roman"/>
          <w:b w:val="false"/>
          <w:i w:val="false"/>
          <w:color w:val="000000"/>
          <w:sz w:val="28"/>
        </w:rPr>
        <w:t>
      2) қымтаулы тігісті өңдеу;</w:t>
      </w:r>
    </w:p>
    <w:bookmarkEnd w:id="10950"/>
    <w:bookmarkStart w:name="z24484" w:id="10951"/>
    <w:p>
      <w:pPr>
        <w:spacing w:after="0"/>
        <w:ind w:left="0"/>
        <w:jc w:val="both"/>
      </w:pPr>
      <w:r>
        <w:rPr>
          <w:rFonts w:ascii="Times New Roman"/>
          <w:b w:val="false"/>
          <w:i w:val="false"/>
          <w:color w:val="000000"/>
          <w:sz w:val="28"/>
        </w:rPr>
        <w:t>
      3) бұйымның бүрмесін, желбіршегін, ұсақ бүкпесін және бүктесін өңдеу;</w:t>
      </w:r>
    </w:p>
    <w:bookmarkEnd w:id="10951"/>
    <w:bookmarkStart w:name="z24485" w:id="10952"/>
    <w:p>
      <w:pPr>
        <w:spacing w:after="0"/>
        <w:ind w:left="0"/>
        <w:jc w:val="both"/>
      </w:pPr>
      <w:r>
        <w:rPr>
          <w:rFonts w:ascii="Times New Roman"/>
          <w:b w:val="false"/>
          <w:i w:val="false"/>
          <w:color w:val="000000"/>
          <w:sz w:val="28"/>
        </w:rPr>
        <w:t>
      4) белдемшенің етегін қолдық тігіспен өңдеу;</w:t>
      </w:r>
    </w:p>
    <w:bookmarkEnd w:id="10952"/>
    <w:bookmarkStart w:name="z24486" w:id="10953"/>
    <w:p>
      <w:pPr>
        <w:spacing w:after="0"/>
        <w:ind w:left="0"/>
        <w:jc w:val="both"/>
      </w:pPr>
      <w:r>
        <w:rPr>
          <w:rFonts w:ascii="Times New Roman"/>
          <w:b w:val="false"/>
          <w:i w:val="false"/>
          <w:color w:val="000000"/>
          <w:sz w:val="28"/>
        </w:rPr>
        <w:t>
      5) өңірдің ішкі жиегін, мойындық әдібін, қолтық ойындысын, бұйымның етегі мен жеңнің шетін ашық қиықты бүгілген тігіспен өңдеу;</w:t>
      </w:r>
    </w:p>
    <w:bookmarkEnd w:id="10953"/>
    <w:bookmarkStart w:name="z24487" w:id="10954"/>
    <w:p>
      <w:pPr>
        <w:spacing w:after="0"/>
        <w:ind w:left="0"/>
        <w:jc w:val="both"/>
      </w:pPr>
      <w:r>
        <w:rPr>
          <w:rFonts w:ascii="Times New Roman"/>
          <w:b w:val="false"/>
          <w:i w:val="false"/>
          <w:color w:val="000000"/>
          <w:sz w:val="28"/>
        </w:rPr>
        <w:t>
      6) қайырма жағаны өңдеу;</w:t>
      </w:r>
    </w:p>
    <w:bookmarkEnd w:id="10954"/>
    <w:bookmarkStart w:name="z24488" w:id="10955"/>
    <w:p>
      <w:pPr>
        <w:spacing w:after="0"/>
        <w:ind w:left="0"/>
        <w:jc w:val="both"/>
      </w:pPr>
      <w:r>
        <w:rPr>
          <w:rFonts w:ascii="Times New Roman"/>
          <w:b w:val="false"/>
          <w:i w:val="false"/>
          <w:color w:val="000000"/>
          <w:sz w:val="28"/>
        </w:rPr>
        <w:t xml:space="preserve">
      7) түймеліктің орнын белгілеу мен торлауды машина тәсілімен орындау; </w:t>
      </w:r>
    </w:p>
    <w:bookmarkEnd w:id="10955"/>
    <w:bookmarkStart w:name="z24489" w:id="10956"/>
    <w:p>
      <w:pPr>
        <w:spacing w:after="0"/>
        <w:ind w:left="0"/>
        <w:jc w:val="both"/>
      </w:pPr>
      <w:r>
        <w:rPr>
          <w:rFonts w:ascii="Times New Roman"/>
          <w:b w:val="false"/>
          <w:i w:val="false"/>
          <w:color w:val="000000"/>
          <w:sz w:val="28"/>
        </w:rPr>
        <w:t>
      8) қиықтарды тепшу;</w:t>
      </w:r>
    </w:p>
    <w:bookmarkEnd w:id="10956"/>
    <w:bookmarkStart w:name="z24490" w:id="10957"/>
    <w:p>
      <w:pPr>
        <w:spacing w:after="0"/>
        <w:ind w:left="0"/>
        <w:jc w:val="both"/>
      </w:pPr>
      <w:r>
        <w:rPr>
          <w:rFonts w:ascii="Times New Roman"/>
          <w:b w:val="false"/>
          <w:i w:val="false"/>
          <w:color w:val="000000"/>
          <w:sz w:val="28"/>
        </w:rPr>
        <w:t>
      9) түзу және сопақша кесілген иініштерді өңдеу;</w:t>
      </w:r>
    </w:p>
    <w:bookmarkEnd w:id="10957"/>
    <w:bookmarkStart w:name="z24491" w:id="10958"/>
    <w:p>
      <w:pPr>
        <w:spacing w:after="0"/>
        <w:ind w:left="0"/>
        <w:jc w:val="both"/>
      </w:pPr>
      <w:r>
        <w:rPr>
          <w:rFonts w:ascii="Times New Roman"/>
          <w:b w:val="false"/>
          <w:i w:val="false"/>
          <w:color w:val="000000"/>
          <w:sz w:val="28"/>
        </w:rPr>
        <w:t>
      10) түзу және сопақша кесілгенқондырмалы иініштерді өңдеу;</w:t>
      </w:r>
    </w:p>
    <w:bookmarkEnd w:id="10958"/>
    <w:bookmarkStart w:name="z24492" w:id="10959"/>
    <w:p>
      <w:pPr>
        <w:spacing w:after="0"/>
        <w:ind w:left="0"/>
        <w:jc w:val="both"/>
      </w:pPr>
      <w:r>
        <w:rPr>
          <w:rFonts w:ascii="Times New Roman"/>
          <w:b w:val="false"/>
          <w:i w:val="false"/>
          <w:color w:val="000000"/>
          <w:sz w:val="28"/>
        </w:rPr>
        <w:t>
      11) иніштердің бұрышын әрлеу тігісімен өңдеу;</w:t>
      </w:r>
    </w:p>
    <w:bookmarkEnd w:id="10959"/>
    <w:bookmarkStart w:name="z24493" w:id="10960"/>
    <w:p>
      <w:pPr>
        <w:spacing w:after="0"/>
        <w:ind w:left="0"/>
        <w:jc w:val="both"/>
      </w:pPr>
      <w:r>
        <w:rPr>
          <w:rFonts w:ascii="Times New Roman"/>
          <w:b w:val="false"/>
          <w:i w:val="false"/>
          <w:color w:val="000000"/>
          <w:sz w:val="28"/>
        </w:rPr>
        <w:t>
      12) тұтастай пішілген және жапсырмалы өңірді өңдеу;</w:t>
      </w:r>
    </w:p>
    <w:bookmarkEnd w:id="10960"/>
    <w:bookmarkStart w:name="z24494" w:id="10961"/>
    <w:p>
      <w:pPr>
        <w:spacing w:after="0"/>
        <w:ind w:left="0"/>
        <w:jc w:val="both"/>
      </w:pPr>
      <w:r>
        <w:rPr>
          <w:rFonts w:ascii="Times New Roman"/>
          <w:b w:val="false"/>
          <w:i w:val="false"/>
          <w:color w:val="000000"/>
          <w:sz w:val="28"/>
        </w:rPr>
        <w:t>
      13) түзу және сопақша кесілген қондырмалы қалталарды өңдеу;</w:t>
      </w:r>
    </w:p>
    <w:bookmarkEnd w:id="10961"/>
    <w:bookmarkStart w:name="z24495" w:id="10962"/>
    <w:p>
      <w:pPr>
        <w:spacing w:after="0"/>
        <w:ind w:left="0"/>
        <w:jc w:val="both"/>
      </w:pPr>
      <w:r>
        <w:rPr>
          <w:rFonts w:ascii="Times New Roman"/>
          <w:b w:val="false"/>
          <w:i w:val="false"/>
          <w:color w:val="000000"/>
          <w:sz w:val="28"/>
        </w:rPr>
        <w:t>
      14) бүрмелі қалтаны өңдеу;</w:t>
      </w:r>
    </w:p>
    <w:bookmarkEnd w:id="10962"/>
    <w:bookmarkStart w:name="z24496" w:id="10963"/>
    <w:p>
      <w:pPr>
        <w:spacing w:after="0"/>
        <w:ind w:left="0"/>
        <w:jc w:val="both"/>
      </w:pPr>
      <w:r>
        <w:rPr>
          <w:rFonts w:ascii="Times New Roman"/>
          <w:b w:val="false"/>
          <w:i w:val="false"/>
          <w:color w:val="000000"/>
          <w:sz w:val="28"/>
        </w:rPr>
        <w:t>
      15) сырмалы түймелікті өңдеу;</w:t>
      </w:r>
    </w:p>
    <w:bookmarkEnd w:id="10963"/>
    <w:bookmarkStart w:name="z24497" w:id="10964"/>
    <w:p>
      <w:pPr>
        <w:spacing w:after="0"/>
        <w:ind w:left="0"/>
        <w:jc w:val="both"/>
      </w:pPr>
      <w:r>
        <w:rPr>
          <w:rFonts w:ascii="Times New Roman"/>
          <w:b w:val="false"/>
          <w:i w:val="false"/>
          <w:color w:val="000000"/>
          <w:sz w:val="28"/>
        </w:rPr>
        <w:t xml:space="preserve">
      16) жең ұшын шеттік тігістермен өңдеу; </w:t>
      </w:r>
    </w:p>
    <w:bookmarkEnd w:id="10964"/>
    <w:bookmarkStart w:name="z24498" w:id="10965"/>
    <w:p>
      <w:pPr>
        <w:spacing w:after="0"/>
        <w:ind w:left="0"/>
        <w:jc w:val="both"/>
      </w:pPr>
      <w:r>
        <w:rPr>
          <w:rFonts w:ascii="Times New Roman"/>
          <w:b w:val="false"/>
          <w:i w:val="false"/>
          <w:color w:val="000000"/>
          <w:sz w:val="28"/>
        </w:rPr>
        <w:t>
      17) құрақ құрау (пэчворк) техникасы;</w:t>
      </w:r>
    </w:p>
    <w:bookmarkEnd w:id="10965"/>
    <w:bookmarkStart w:name="z24499" w:id="10966"/>
    <w:p>
      <w:pPr>
        <w:spacing w:after="0"/>
        <w:ind w:left="0"/>
        <w:jc w:val="both"/>
      </w:pPr>
      <w:r>
        <w:rPr>
          <w:rFonts w:ascii="Times New Roman"/>
          <w:b w:val="false"/>
          <w:i w:val="false"/>
          <w:color w:val="000000"/>
          <w:sz w:val="28"/>
        </w:rPr>
        <w:t>
      18) бөліктер мен тігістерді дымқылды жылумен өңдеу;</w:t>
      </w:r>
    </w:p>
    <w:bookmarkEnd w:id="10966"/>
    <w:bookmarkStart w:name="z24500" w:id="10967"/>
    <w:p>
      <w:pPr>
        <w:spacing w:after="0"/>
        <w:ind w:left="0"/>
        <w:jc w:val="both"/>
      </w:pPr>
      <w:r>
        <w:rPr>
          <w:rFonts w:ascii="Times New Roman"/>
          <w:b w:val="false"/>
          <w:i w:val="false"/>
          <w:color w:val="000000"/>
          <w:sz w:val="28"/>
        </w:rPr>
        <w:t>
      19) практикалық жұмыстар: бөліктерді өңдеу үлгілерін орындау.</w:t>
      </w:r>
    </w:p>
    <w:bookmarkEnd w:id="10967"/>
    <w:bookmarkStart w:name="z24501" w:id="10968"/>
    <w:p>
      <w:pPr>
        <w:spacing w:after="0"/>
        <w:ind w:left="0"/>
        <w:jc w:val="both"/>
      </w:pPr>
      <w:r>
        <w:rPr>
          <w:rFonts w:ascii="Times New Roman"/>
          <w:b w:val="false"/>
          <w:i w:val="false"/>
          <w:color w:val="000000"/>
          <w:sz w:val="28"/>
        </w:rPr>
        <w:t>
      38. Тігін бұйымдарын дайындау технологиясы (60 сағат):</w:t>
      </w:r>
    </w:p>
    <w:bookmarkEnd w:id="10968"/>
    <w:bookmarkStart w:name="z24502" w:id="10969"/>
    <w:p>
      <w:pPr>
        <w:spacing w:after="0"/>
        <w:ind w:left="0"/>
        <w:jc w:val="both"/>
      </w:pPr>
      <w:r>
        <w:rPr>
          <w:rFonts w:ascii="Times New Roman"/>
          <w:b w:val="false"/>
          <w:i w:val="false"/>
          <w:color w:val="000000"/>
          <w:sz w:val="28"/>
        </w:rPr>
        <w:t>
      1) мақта матадан тігілген, қайырма немесе тұтастай пішілген жағалы, иінішті немесе онсыз, жеңді немесе онсыз үйге киетін халат;</w:t>
      </w:r>
    </w:p>
    <w:bookmarkEnd w:id="10969"/>
    <w:bookmarkStart w:name="z24503" w:id="10970"/>
    <w:p>
      <w:pPr>
        <w:spacing w:after="0"/>
        <w:ind w:left="0"/>
        <w:jc w:val="both"/>
      </w:pPr>
      <w:r>
        <w:rPr>
          <w:rFonts w:ascii="Times New Roman"/>
          <w:b w:val="false"/>
          <w:i w:val="false"/>
          <w:color w:val="000000"/>
          <w:sz w:val="28"/>
        </w:rPr>
        <w:t>
      2) құрақ құрау техникасы бойынша орындалатын бұйымдар (таңдау бойынша);</w:t>
      </w:r>
    </w:p>
    <w:bookmarkEnd w:id="10970"/>
    <w:bookmarkStart w:name="z24504" w:id="10971"/>
    <w:p>
      <w:pPr>
        <w:spacing w:after="0"/>
        <w:ind w:left="0"/>
        <w:jc w:val="both"/>
      </w:pPr>
      <w:r>
        <w:rPr>
          <w:rFonts w:ascii="Times New Roman"/>
          <w:b w:val="false"/>
          <w:i w:val="false"/>
          <w:color w:val="000000"/>
          <w:sz w:val="28"/>
        </w:rPr>
        <w:t>
      3) тұтастай пішілген көйлек;</w:t>
      </w:r>
    </w:p>
    <w:bookmarkEnd w:id="10971"/>
    <w:bookmarkStart w:name="z24505" w:id="10972"/>
    <w:p>
      <w:pPr>
        <w:spacing w:after="0"/>
        <w:ind w:left="0"/>
        <w:jc w:val="both"/>
      </w:pPr>
      <w:r>
        <w:rPr>
          <w:rFonts w:ascii="Times New Roman"/>
          <w:b w:val="false"/>
          <w:i w:val="false"/>
          <w:color w:val="000000"/>
          <w:sz w:val="28"/>
        </w:rPr>
        <w:t>
      4) бригадалық тәсілмен тігілетін төсек орын;</w:t>
      </w:r>
    </w:p>
    <w:bookmarkEnd w:id="10972"/>
    <w:bookmarkStart w:name="z24506" w:id="10973"/>
    <w:p>
      <w:pPr>
        <w:spacing w:after="0"/>
        <w:ind w:left="0"/>
        <w:jc w:val="both"/>
      </w:pPr>
      <w:r>
        <w:rPr>
          <w:rFonts w:ascii="Times New Roman"/>
          <w:b w:val="false"/>
          <w:i w:val="false"/>
          <w:color w:val="000000"/>
          <w:sz w:val="28"/>
        </w:rPr>
        <w:t>
      5) практикалық жұмыстар: тігін бұйымдарын тігу.</w:t>
      </w:r>
    </w:p>
    <w:bookmarkEnd w:id="10973"/>
    <w:bookmarkStart w:name="z24507" w:id="10974"/>
    <w:p>
      <w:pPr>
        <w:spacing w:after="0"/>
        <w:ind w:left="0"/>
        <w:jc w:val="both"/>
      </w:pPr>
      <w:r>
        <w:rPr>
          <w:rFonts w:ascii="Times New Roman"/>
          <w:b w:val="false"/>
          <w:i w:val="false"/>
          <w:color w:val="000000"/>
          <w:sz w:val="28"/>
        </w:rPr>
        <w:t xml:space="preserve">
      39. Шығармашылық жобалар (жыл бойы). </w:t>
      </w:r>
    </w:p>
    <w:bookmarkEnd w:id="10974"/>
    <w:bookmarkStart w:name="z24508" w:id="10975"/>
    <w:p>
      <w:pPr>
        <w:spacing w:after="0"/>
        <w:ind w:left="0"/>
        <w:jc w:val="both"/>
      </w:pPr>
      <w:r>
        <w:rPr>
          <w:rFonts w:ascii="Times New Roman"/>
          <w:b w:val="false"/>
          <w:i w:val="false"/>
          <w:color w:val="000000"/>
          <w:sz w:val="28"/>
        </w:rPr>
        <w:t>
      40. Тігін өнеркәсібінің кәсіпорнына экскурсия (6 сағат):</w:t>
      </w:r>
    </w:p>
    <w:bookmarkEnd w:id="10975"/>
    <w:bookmarkStart w:name="z24509" w:id="10976"/>
    <w:p>
      <w:pPr>
        <w:spacing w:after="0"/>
        <w:ind w:left="0"/>
        <w:jc w:val="both"/>
      </w:pPr>
      <w:r>
        <w:rPr>
          <w:rFonts w:ascii="Times New Roman"/>
          <w:b w:val="false"/>
          <w:i w:val="false"/>
          <w:color w:val="000000"/>
          <w:sz w:val="28"/>
        </w:rPr>
        <w:t>
      1) тігін құралдарымен танысу;</w:t>
      </w:r>
    </w:p>
    <w:bookmarkEnd w:id="10976"/>
    <w:bookmarkStart w:name="z24510" w:id="10977"/>
    <w:p>
      <w:pPr>
        <w:spacing w:after="0"/>
        <w:ind w:left="0"/>
        <w:jc w:val="both"/>
      </w:pPr>
      <w:r>
        <w:rPr>
          <w:rFonts w:ascii="Times New Roman"/>
          <w:b w:val="false"/>
          <w:i w:val="false"/>
          <w:color w:val="000000"/>
          <w:sz w:val="28"/>
        </w:rPr>
        <w:t>
      2) тігін бұйымдарын жаппай тігу технологиясымен танысу.</w:t>
      </w:r>
    </w:p>
    <w:bookmarkEnd w:id="10977"/>
    <w:bookmarkStart w:name="z24511" w:id="10978"/>
    <w:p>
      <w:pPr>
        <w:spacing w:after="0"/>
        <w:ind w:left="0"/>
        <w:jc w:val="both"/>
      </w:pPr>
      <w:r>
        <w:rPr>
          <w:rFonts w:ascii="Times New Roman"/>
          <w:b w:val="false"/>
          <w:i w:val="false"/>
          <w:color w:val="000000"/>
          <w:sz w:val="28"/>
        </w:rPr>
        <w:t>
      41. Практикалық қайталау (150 сағат):</w:t>
      </w:r>
    </w:p>
    <w:bookmarkEnd w:id="10978"/>
    <w:bookmarkStart w:name="z24512" w:id="10979"/>
    <w:p>
      <w:pPr>
        <w:spacing w:after="0"/>
        <w:ind w:left="0"/>
        <w:jc w:val="both"/>
      </w:pPr>
      <w:r>
        <w:rPr>
          <w:rFonts w:ascii="Times New Roman"/>
          <w:b w:val="false"/>
          <w:i w:val="false"/>
          <w:color w:val="000000"/>
          <w:sz w:val="28"/>
        </w:rPr>
        <w:t>
      1) дайын пішімдер бойынша төсек-орынды, балалар мен әйел адамдарға арналған түнгі жейделерді тігу;</w:t>
      </w:r>
    </w:p>
    <w:bookmarkEnd w:id="10979"/>
    <w:bookmarkStart w:name="z24513" w:id="10980"/>
    <w:p>
      <w:pPr>
        <w:spacing w:after="0"/>
        <w:ind w:left="0"/>
        <w:jc w:val="both"/>
      </w:pPr>
      <w:r>
        <w:rPr>
          <w:rFonts w:ascii="Times New Roman"/>
          <w:b w:val="false"/>
          <w:i w:val="false"/>
          <w:color w:val="000000"/>
          <w:sz w:val="28"/>
        </w:rPr>
        <w:t>
      2) дайын пішімдер бойынша балалар мен әйел адамдардың жеңіл көйлектерін тігу:</w:t>
      </w:r>
    </w:p>
    <w:bookmarkEnd w:id="10980"/>
    <w:bookmarkStart w:name="z24514" w:id="10981"/>
    <w:p>
      <w:pPr>
        <w:spacing w:after="0"/>
        <w:ind w:left="0"/>
        <w:jc w:val="both"/>
      </w:pPr>
      <w:r>
        <w:rPr>
          <w:rFonts w:ascii="Times New Roman"/>
          <w:b w:val="false"/>
          <w:i w:val="false"/>
          <w:color w:val="000000"/>
          <w:sz w:val="28"/>
        </w:rPr>
        <w:t>
      3) тігін бұйымдарын кестемен сәндік безендіру.</w:t>
      </w:r>
    </w:p>
    <w:bookmarkEnd w:id="10981"/>
    <w:bookmarkStart w:name="z24515" w:id="10982"/>
    <w:p>
      <w:pPr>
        <w:spacing w:after="0"/>
        <w:ind w:left="0"/>
        <w:jc w:val="both"/>
      </w:pPr>
      <w:r>
        <w:rPr>
          <w:rFonts w:ascii="Times New Roman"/>
          <w:b w:val="false"/>
          <w:i w:val="false"/>
          <w:color w:val="000000"/>
          <w:sz w:val="28"/>
        </w:rPr>
        <w:t>
      42. Өз бетімен орындайтын жұмыс (8 сағат).</w:t>
      </w:r>
    </w:p>
    <w:bookmarkEnd w:id="10982"/>
    <w:bookmarkStart w:name="z24516" w:id="10983"/>
    <w:p>
      <w:pPr>
        <w:spacing w:after="0"/>
        <w:ind w:left="0"/>
        <w:jc w:val="left"/>
      </w:pPr>
      <w:r>
        <w:rPr>
          <w:rFonts w:ascii="Times New Roman"/>
          <w:b/>
          <w:i w:val="false"/>
          <w:color w:val="000000"/>
        </w:rPr>
        <w:t xml:space="preserve"> 4-тарау. Оқупәнінің 9-сыныптағы базалық білім мазмұны</w:t>
      </w:r>
    </w:p>
    <w:bookmarkEnd w:id="10983"/>
    <w:bookmarkStart w:name="z24517" w:id="10984"/>
    <w:p>
      <w:pPr>
        <w:spacing w:after="0"/>
        <w:ind w:left="0"/>
        <w:jc w:val="both"/>
      </w:pPr>
      <w:r>
        <w:rPr>
          <w:rFonts w:ascii="Times New Roman"/>
          <w:b w:val="false"/>
          <w:i w:val="false"/>
          <w:color w:val="000000"/>
          <w:sz w:val="28"/>
        </w:rPr>
        <w:t>
      43. Кіріспе сабақ (1 сағат):</w:t>
      </w:r>
    </w:p>
    <w:bookmarkEnd w:id="10984"/>
    <w:bookmarkStart w:name="z24518" w:id="10985"/>
    <w:p>
      <w:pPr>
        <w:spacing w:after="0"/>
        <w:ind w:left="0"/>
        <w:jc w:val="both"/>
      </w:pPr>
      <w:r>
        <w:rPr>
          <w:rFonts w:ascii="Times New Roman"/>
          <w:b w:val="false"/>
          <w:i w:val="false"/>
          <w:color w:val="000000"/>
          <w:sz w:val="28"/>
        </w:rPr>
        <w:t>
      1) шеберханадағы тәртіп ережесі;</w:t>
      </w:r>
    </w:p>
    <w:bookmarkEnd w:id="10985"/>
    <w:bookmarkStart w:name="z24519" w:id="10986"/>
    <w:p>
      <w:pPr>
        <w:spacing w:after="0"/>
        <w:ind w:left="0"/>
        <w:jc w:val="both"/>
      </w:pPr>
      <w:r>
        <w:rPr>
          <w:rFonts w:ascii="Times New Roman"/>
          <w:b w:val="false"/>
          <w:i w:val="false"/>
          <w:color w:val="000000"/>
          <w:sz w:val="28"/>
        </w:rPr>
        <w:t>
      2) құралдар мен жұмыс орындарын бекіту;</w:t>
      </w:r>
    </w:p>
    <w:bookmarkEnd w:id="10986"/>
    <w:bookmarkStart w:name="z24520" w:id="10987"/>
    <w:p>
      <w:pPr>
        <w:spacing w:after="0"/>
        <w:ind w:left="0"/>
        <w:jc w:val="both"/>
      </w:pPr>
      <w:r>
        <w:rPr>
          <w:rFonts w:ascii="Times New Roman"/>
          <w:b w:val="false"/>
          <w:i w:val="false"/>
          <w:color w:val="000000"/>
          <w:sz w:val="28"/>
        </w:rPr>
        <w:t>
      3) қауіпсіз жұмыс ережелері бойынша нұсқаулық;</w:t>
      </w:r>
    </w:p>
    <w:bookmarkEnd w:id="10987"/>
    <w:bookmarkStart w:name="z24521" w:id="10988"/>
    <w:p>
      <w:pPr>
        <w:spacing w:after="0"/>
        <w:ind w:left="0"/>
        <w:jc w:val="both"/>
      </w:pPr>
      <w:r>
        <w:rPr>
          <w:rFonts w:ascii="Times New Roman"/>
          <w:b w:val="false"/>
          <w:i w:val="false"/>
          <w:color w:val="000000"/>
          <w:sz w:val="28"/>
        </w:rPr>
        <w:t>
      4) "тігінші-мотористка" мамандығы, кәсіби маңызды қасиеттер, медициналық қарсы көрсетілім;</w:t>
      </w:r>
    </w:p>
    <w:bookmarkEnd w:id="10988"/>
    <w:bookmarkStart w:name="z24522" w:id="10989"/>
    <w:p>
      <w:pPr>
        <w:spacing w:after="0"/>
        <w:ind w:left="0"/>
        <w:jc w:val="both"/>
      </w:pPr>
      <w:r>
        <w:rPr>
          <w:rFonts w:ascii="Times New Roman"/>
          <w:b w:val="false"/>
          <w:i w:val="false"/>
          <w:color w:val="000000"/>
          <w:sz w:val="28"/>
        </w:rPr>
        <w:t>
      5) тігіншілік кәсіби білім алуға арналған мекемелер;</w:t>
      </w:r>
    </w:p>
    <w:bookmarkEnd w:id="10989"/>
    <w:bookmarkStart w:name="z24523" w:id="10990"/>
    <w:p>
      <w:pPr>
        <w:spacing w:after="0"/>
        <w:ind w:left="0"/>
        <w:jc w:val="both"/>
      </w:pPr>
      <w:r>
        <w:rPr>
          <w:rFonts w:ascii="Times New Roman"/>
          <w:b w:val="false"/>
          <w:i w:val="false"/>
          <w:color w:val="000000"/>
          <w:sz w:val="28"/>
        </w:rPr>
        <w:t>
      6) оқу жылының жұмыс жоспарымен және міндеттерімен танысу.</w:t>
      </w:r>
    </w:p>
    <w:bookmarkEnd w:id="10990"/>
    <w:bookmarkStart w:name="z24524" w:id="10991"/>
    <w:p>
      <w:pPr>
        <w:spacing w:after="0"/>
        <w:ind w:left="0"/>
        <w:jc w:val="both"/>
      </w:pPr>
      <w:r>
        <w:rPr>
          <w:rFonts w:ascii="Times New Roman"/>
          <w:b w:val="false"/>
          <w:i w:val="false"/>
          <w:color w:val="000000"/>
          <w:sz w:val="28"/>
        </w:rPr>
        <w:t>
      44. 8-сыныпта өткен материалдары қайталау (40 сағат).</w:t>
      </w:r>
    </w:p>
    <w:bookmarkEnd w:id="10991"/>
    <w:bookmarkStart w:name="z24525" w:id="10992"/>
    <w:p>
      <w:pPr>
        <w:spacing w:after="0"/>
        <w:ind w:left="0"/>
        <w:jc w:val="both"/>
      </w:pPr>
      <w:r>
        <w:rPr>
          <w:rFonts w:ascii="Times New Roman"/>
          <w:b w:val="false"/>
          <w:i w:val="false"/>
          <w:color w:val="000000"/>
          <w:sz w:val="28"/>
        </w:rPr>
        <w:t>
      45. Еңбек қызметінің құқықтық негіздері (3 сағат):</w:t>
      </w:r>
    </w:p>
    <w:bookmarkEnd w:id="10992"/>
    <w:bookmarkStart w:name="z24526" w:id="10993"/>
    <w:p>
      <w:pPr>
        <w:spacing w:after="0"/>
        <w:ind w:left="0"/>
        <w:jc w:val="both"/>
      </w:pPr>
      <w:r>
        <w:rPr>
          <w:rFonts w:ascii="Times New Roman"/>
          <w:b w:val="false"/>
          <w:i w:val="false"/>
          <w:color w:val="000000"/>
          <w:sz w:val="28"/>
        </w:rPr>
        <w:t>
      1) Қазақстан Республикасының кәсіпорындық қатынастағы негізгі еңбек заңнамасы мен еңбектік құқық, жұмысшы мен жұмыс берушінің өзара еңбектік қатынасының түрі ретіндегі еңбек шарты, еңбек шартына отырған кездегі жұмыс берушіге беруге қажетті құжаттардың түрлері, жұмысқа қабылданғандағы кепілдік, жұмыс берушінің қоятын талаптары, еңбекақы төлеу түрлері, әлеуметтік қорғау және әлеуметтік қамсыздандырудың құқықтық негіздері, еңбек дауын шешу тәртібі туралы жалпы мәліметтер;</w:t>
      </w:r>
    </w:p>
    <w:bookmarkEnd w:id="10993"/>
    <w:bookmarkStart w:name="z24527" w:id="10994"/>
    <w:p>
      <w:pPr>
        <w:spacing w:after="0"/>
        <w:ind w:left="0"/>
        <w:jc w:val="both"/>
      </w:pPr>
      <w:r>
        <w:rPr>
          <w:rFonts w:ascii="Times New Roman"/>
          <w:b w:val="false"/>
          <w:i w:val="false"/>
          <w:color w:val="000000"/>
          <w:sz w:val="28"/>
        </w:rPr>
        <w:t>
      2) еңбектік және кәсіптік нарық: нарықтық экономика жағдайында жастарды еңбекке орналастыру мәселелері, аймақтық еңбек нарығының сұраныстағы кәсіптері мен мамандықтары, кәсіби білім алу;</w:t>
      </w:r>
    </w:p>
    <w:bookmarkEnd w:id="10994"/>
    <w:bookmarkStart w:name="z24528" w:id="10995"/>
    <w:p>
      <w:pPr>
        <w:spacing w:after="0"/>
        <w:ind w:left="0"/>
        <w:jc w:val="both"/>
      </w:pPr>
      <w:r>
        <w:rPr>
          <w:rFonts w:ascii="Times New Roman"/>
          <w:b w:val="false"/>
          <w:i w:val="false"/>
          <w:color w:val="000000"/>
          <w:sz w:val="28"/>
        </w:rPr>
        <w:t>
      3) парктикалық жұмыс: іс қағаздарды толтыру, еңбек шартын толтыру, өтініш жазу.</w:t>
      </w:r>
    </w:p>
    <w:bookmarkEnd w:id="10995"/>
    <w:bookmarkStart w:name="z24529" w:id="10996"/>
    <w:p>
      <w:pPr>
        <w:spacing w:after="0"/>
        <w:ind w:left="0"/>
        <w:jc w:val="both"/>
      </w:pPr>
      <w:r>
        <w:rPr>
          <w:rFonts w:ascii="Times New Roman"/>
          <w:b w:val="false"/>
          <w:i w:val="false"/>
          <w:color w:val="000000"/>
          <w:sz w:val="28"/>
        </w:rPr>
        <w:t>
      46. Іскерлік қатынас мәдениеті (2 сағат):</w:t>
      </w:r>
    </w:p>
    <w:bookmarkEnd w:id="10996"/>
    <w:bookmarkStart w:name="z24530" w:id="10997"/>
    <w:p>
      <w:pPr>
        <w:spacing w:after="0"/>
        <w:ind w:left="0"/>
        <w:jc w:val="both"/>
      </w:pPr>
      <w:r>
        <w:rPr>
          <w:rFonts w:ascii="Times New Roman"/>
          <w:b w:val="false"/>
          <w:i w:val="false"/>
          <w:color w:val="000000"/>
          <w:sz w:val="28"/>
        </w:rPr>
        <w:t>
      1) кәсіби қатынас этикасы, ұжымдағы тәртіптің әлеуметтік нормалары;</w:t>
      </w:r>
    </w:p>
    <w:bookmarkEnd w:id="10997"/>
    <w:bookmarkStart w:name="z24531" w:id="10998"/>
    <w:p>
      <w:pPr>
        <w:spacing w:after="0"/>
        <w:ind w:left="0"/>
        <w:jc w:val="both"/>
      </w:pPr>
      <w:r>
        <w:rPr>
          <w:rFonts w:ascii="Times New Roman"/>
          <w:b w:val="false"/>
          <w:i w:val="false"/>
          <w:color w:val="000000"/>
          <w:sz w:val="28"/>
        </w:rPr>
        <w:t>
      2) дау, жанжал, жанжалдық жағдайлар, жанжалдасу себептері, жанжалдың алдын алу және шешу тәсілдері.</w:t>
      </w:r>
    </w:p>
    <w:bookmarkEnd w:id="10998"/>
    <w:bookmarkStart w:name="z24532" w:id="10999"/>
    <w:p>
      <w:pPr>
        <w:spacing w:after="0"/>
        <w:ind w:left="0"/>
        <w:jc w:val="both"/>
      </w:pPr>
      <w:r>
        <w:rPr>
          <w:rFonts w:ascii="Times New Roman"/>
          <w:b w:val="false"/>
          <w:i w:val="false"/>
          <w:color w:val="000000"/>
          <w:sz w:val="28"/>
        </w:rPr>
        <w:t>
      47. Материал тану (2 сағат):</w:t>
      </w:r>
    </w:p>
    <w:bookmarkEnd w:id="10999"/>
    <w:bookmarkStart w:name="z24533" w:id="11000"/>
    <w:p>
      <w:pPr>
        <w:spacing w:after="0"/>
        <w:ind w:left="0"/>
        <w:jc w:val="both"/>
      </w:pPr>
      <w:r>
        <w:rPr>
          <w:rFonts w:ascii="Times New Roman"/>
          <w:b w:val="false"/>
          <w:i w:val="false"/>
          <w:color w:val="000000"/>
          <w:sz w:val="28"/>
        </w:rPr>
        <w:t>
      1) синтетикалық талшықтар мен жіптерден жасалған маталардың ассортименті, олардың қасиеттері;</w:t>
      </w:r>
    </w:p>
    <w:bookmarkEnd w:id="11000"/>
    <w:bookmarkStart w:name="z24534" w:id="11001"/>
    <w:p>
      <w:pPr>
        <w:spacing w:after="0"/>
        <w:ind w:left="0"/>
        <w:jc w:val="both"/>
      </w:pPr>
      <w:r>
        <w:rPr>
          <w:rFonts w:ascii="Times New Roman"/>
          <w:b w:val="false"/>
          <w:i w:val="false"/>
          <w:color w:val="000000"/>
          <w:sz w:val="28"/>
        </w:rPr>
        <w:t>
      2) тігін өнеркәсібінде пайдаланылатын жаңа тігін материалдары;</w:t>
      </w:r>
    </w:p>
    <w:bookmarkEnd w:id="11001"/>
    <w:bookmarkStart w:name="z24535" w:id="11002"/>
    <w:p>
      <w:pPr>
        <w:spacing w:after="0"/>
        <w:ind w:left="0"/>
        <w:jc w:val="both"/>
      </w:pPr>
      <w:r>
        <w:rPr>
          <w:rFonts w:ascii="Times New Roman"/>
          <w:b w:val="false"/>
          <w:i w:val="false"/>
          <w:color w:val="000000"/>
          <w:sz w:val="28"/>
        </w:rPr>
        <w:t>
      3) зертханалық жұмыстар: жаңа маталардың кесілімділігі, ылғал жұтқыштығы, умаждалуы, үтіктеген кезде түрі мен сапасын өзгертулерін, синтетикалық талшықтар мен жіптерден жасалған маталардың қасиеттерін зерттеу.</w:t>
      </w:r>
    </w:p>
    <w:bookmarkEnd w:id="11002"/>
    <w:bookmarkStart w:name="z24536" w:id="11003"/>
    <w:p>
      <w:pPr>
        <w:spacing w:after="0"/>
        <w:ind w:left="0"/>
        <w:jc w:val="both"/>
      </w:pPr>
      <w:r>
        <w:rPr>
          <w:rFonts w:ascii="Times New Roman"/>
          <w:b w:val="false"/>
          <w:i w:val="false"/>
          <w:color w:val="000000"/>
          <w:sz w:val="28"/>
        </w:rPr>
        <w:t>
      48. Тігін құралдары (10 сағат):</w:t>
      </w:r>
    </w:p>
    <w:bookmarkEnd w:id="11003"/>
    <w:bookmarkStart w:name="z24537" w:id="11004"/>
    <w:p>
      <w:pPr>
        <w:spacing w:after="0"/>
        <w:ind w:left="0"/>
        <w:jc w:val="both"/>
      </w:pPr>
      <w:r>
        <w:rPr>
          <w:rFonts w:ascii="Times New Roman"/>
          <w:b w:val="false"/>
          <w:i w:val="false"/>
          <w:color w:val="000000"/>
          <w:sz w:val="28"/>
        </w:rPr>
        <w:t>
      1) заманауи тігін өнеркәсібін механизациялау және автоматтандыру бойынша негізгі мәліметтер;</w:t>
      </w:r>
    </w:p>
    <w:bookmarkEnd w:id="11004"/>
    <w:bookmarkStart w:name="z24538" w:id="11005"/>
    <w:p>
      <w:pPr>
        <w:spacing w:after="0"/>
        <w:ind w:left="0"/>
        <w:jc w:val="both"/>
      </w:pPr>
      <w:r>
        <w:rPr>
          <w:rFonts w:ascii="Times New Roman"/>
          <w:b w:val="false"/>
          <w:i w:val="false"/>
          <w:color w:val="000000"/>
          <w:sz w:val="28"/>
        </w:rPr>
        <w:t>
      2) дайындық, пішу цехының құралдары;</w:t>
      </w:r>
    </w:p>
    <w:bookmarkEnd w:id="11005"/>
    <w:bookmarkStart w:name="z24539" w:id="11006"/>
    <w:p>
      <w:pPr>
        <w:spacing w:after="0"/>
        <w:ind w:left="0"/>
        <w:jc w:val="both"/>
      </w:pPr>
      <w:r>
        <w:rPr>
          <w:rFonts w:ascii="Times New Roman"/>
          <w:b w:val="false"/>
          <w:i w:val="false"/>
          <w:color w:val="000000"/>
          <w:sz w:val="28"/>
        </w:rPr>
        <w:t>
      3) әрлеу цехының құралдары;</w:t>
      </w:r>
    </w:p>
    <w:bookmarkEnd w:id="11006"/>
    <w:bookmarkStart w:name="z24540" w:id="11007"/>
    <w:p>
      <w:pPr>
        <w:spacing w:after="0"/>
        <w:ind w:left="0"/>
        <w:jc w:val="both"/>
      </w:pPr>
      <w:r>
        <w:rPr>
          <w:rFonts w:ascii="Times New Roman"/>
          <w:b w:val="false"/>
          <w:i w:val="false"/>
          <w:color w:val="000000"/>
          <w:sz w:val="28"/>
        </w:rPr>
        <w:t>
      4) шет және әрлеуші тігісті машиналар: маркалары, қолданысы, құрылысы, орындайтын жұмыс түрлері;</w:t>
      </w:r>
    </w:p>
    <w:bookmarkEnd w:id="11007"/>
    <w:bookmarkStart w:name="z24541" w:id="11008"/>
    <w:p>
      <w:pPr>
        <w:spacing w:after="0"/>
        <w:ind w:left="0"/>
        <w:jc w:val="both"/>
      </w:pPr>
      <w:r>
        <w:rPr>
          <w:rFonts w:ascii="Times New Roman"/>
          <w:b w:val="false"/>
          <w:i w:val="false"/>
          <w:color w:val="000000"/>
          <w:sz w:val="28"/>
        </w:rPr>
        <w:t>
      5) машиналық жұмыстарға арналған қондырғылар, олардың бұйымды өңдеу сапасын және еңбек өнімділігін арттырудағы рөлі;</w:t>
      </w:r>
    </w:p>
    <w:bookmarkEnd w:id="11008"/>
    <w:bookmarkStart w:name="z24542" w:id="11009"/>
    <w:p>
      <w:pPr>
        <w:spacing w:after="0"/>
        <w:ind w:left="0"/>
        <w:jc w:val="both"/>
      </w:pPr>
      <w:r>
        <w:rPr>
          <w:rFonts w:ascii="Times New Roman"/>
          <w:b w:val="false"/>
          <w:i w:val="false"/>
          <w:color w:val="000000"/>
          <w:sz w:val="28"/>
        </w:rPr>
        <w:t>
      6) практикалық жұмыс: машиналық жұмысқа арналған жабдықтарды пайдалана отырып, машиналық тігістердің үлгісін орындау.</w:t>
      </w:r>
    </w:p>
    <w:bookmarkEnd w:id="11009"/>
    <w:bookmarkStart w:name="z24543" w:id="11010"/>
    <w:p>
      <w:pPr>
        <w:spacing w:after="0"/>
        <w:ind w:left="0"/>
        <w:jc w:val="both"/>
      </w:pPr>
      <w:r>
        <w:rPr>
          <w:rFonts w:ascii="Times New Roman"/>
          <w:b w:val="false"/>
          <w:i w:val="false"/>
          <w:color w:val="000000"/>
          <w:sz w:val="28"/>
        </w:rPr>
        <w:t>
      49. Ылғалды жылумен өңдеуге арналған құралдар (2 сағат):</w:t>
      </w:r>
    </w:p>
    <w:bookmarkEnd w:id="11010"/>
    <w:bookmarkStart w:name="z24544" w:id="11011"/>
    <w:p>
      <w:pPr>
        <w:spacing w:after="0"/>
        <w:ind w:left="0"/>
        <w:jc w:val="both"/>
      </w:pPr>
      <w:r>
        <w:rPr>
          <w:rFonts w:ascii="Times New Roman"/>
          <w:b w:val="false"/>
          <w:i w:val="false"/>
          <w:color w:val="000000"/>
          <w:sz w:val="28"/>
        </w:rPr>
        <w:t>
      1) ылғалды жылумен өңдеуге арналған баспақтар.</w:t>
      </w:r>
    </w:p>
    <w:bookmarkEnd w:id="11011"/>
    <w:bookmarkStart w:name="z24545" w:id="11012"/>
    <w:p>
      <w:pPr>
        <w:spacing w:after="0"/>
        <w:ind w:left="0"/>
        <w:jc w:val="both"/>
      </w:pPr>
      <w:r>
        <w:rPr>
          <w:rFonts w:ascii="Times New Roman"/>
          <w:b w:val="false"/>
          <w:i w:val="false"/>
          <w:color w:val="000000"/>
          <w:sz w:val="28"/>
        </w:rPr>
        <w:t>
      50. Негізгі тігін жұмыстары (40 сағат):</w:t>
      </w:r>
    </w:p>
    <w:bookmarkEnd w:id="11012"/>
    <w:bookmarkStart w:name="z24546" w:id="11013"/>
    <w:p>
      <w:pPr>
        <w:spacing w:after="0"/>
        <w:ind w:left="0"/>
        <w:jc w:val="both"/>
      </w:pPr>
      <w:r>
        <w:rPr>
          <w:rFonts w:ascii="Times New Roman"/>
          <w:b w:val="false"/>
          <w:i w:val="false"/>
          <w:color w:val="000000"/>
          <w:sz w:val="28"/>
        </w:rPr>
        <w:t>
      1) тігін машинасының кері жүрісімен тігісті бекіту;</w:t>
      </w:r>
    </w:p>
    <w:bookmarkEnd w:id="11013"/>
    <w:bookmarkStart w:name="z24547" w:id="11014"/>
    <w:p>
      <w:pPr>
        <w:spacing w:after="0"/>
        <w:ind w:left="0"/>
        <w:jc w:val="both"/>
      </w:pPr>
      <w:r>
        <w:rPr>
          <w:rFonts w:ascii="Times New Roman"/>
          <w:b w:val="false"/>
          <w:i w:val="false"/>
          <w:color w:val="000000"/>
          <w:sz w:val="28"/>
        </w:rPr>
        <w:t>
      2) ұсақ бөліктің қиығын қиғаш тігіспен өңдеу;</w:t>
      </w:r>
    </w:p>
    <w:bookmarkEnd w:id="11014"/>
    <w:bookmarkStart w:name="z24548" w:id="11015"/>
    <w:p>
      <w:pPr>
        <w:spacing w:after="0"/>
        <w:ind w:left="0"/>
        <w:jc w:val="both"/>
      </w:pPr>
      <w:r>
        <w:rPr>
          <w:rFonts w:ascii="Times New Roman"/>
          <w:b w:val="false"/>
          <w:i w:val="false"/>
          <w:color w:val="000000"/>
          <w:sz w:val="28"/>
        </w:rPr>
        <w:t>
      3) тігін бұйымдарын әрлеу материаладарымен машиналық тәсілмен сәндеу;</w:t>
      </w:r>
    </w:p>
    <w:bookmarkEnd w:id="11015"/>
    <w:bookmarkStart w:name="z24549" w:id="11016"/>
    <w:p>
      <w:pPr>
        <w:spacing w:after="0"/>
        <w:ind w:left="0"/>
        <w:jc w:val="both"/>
      </w:pPr>
      <w:r>
        <w:rPr>
          <w:rFonts w:ascii="Times New Roman"/>
          <w:b w:val="false"/>
          <w:i w:val="false"/>
          <w:color w:val="000000"/>
          <w:sz w:val="28"/>
        </w:rPr>
        <w:t>
      4) дастархан төсеніші мен төсек-орынды қолдық кестелеумен сәндеу;</w:t>
      </w:r>
    </w:p>
    <w:bookmarkEnd w:id="11016"/>
    <w:bookmarkStart w:name="z24550" w:id="11017"/>
    <w:p>
      <w:pPr>
        <w:spacing w:after="0"/>
        <w:ind w:left="0"/>
        <w:jc w:val="both"/>
      </w:pPr>
      <w:r>
        <w:rPr>
          <w:rFonts w:ascii="Times New Roman"/>
          <w:b w:val="false"/>
          <w:i w:val="false"/>
          <w:color w:val="000000"/>
          <w:sz w:val="28"/>
        </w:rPr>
        <w:t>
      5) бүйір және басқа да қиықтарды бір мезгілде тігін машинасымен жөрмеу және шеттіктеу тігістерін орындау;</w:t>
      </w:r>
    </w:p>
    <w:bookmarkEnd w:id="11017"/>
    <w:bookmarkStart w:name="z24551" w:id="11018"/>
    <w:p>
      <w:pPr>
        <w:spacing w:after="0"/>
        <w:ind w:left="0"/>
        <w:jc w:val="both"/>
      </w:pPr>
      <w:r>
        <w:rPr>
          <w:rFonts w:ascii="Times New Roman"/>
          <w:b w:val="false"/>
          <w:i w:val="false"/>
          <w:color w:val="000000"/>
          <w:sz w:val="28"/>
        </w:rPr>
        <w:t>
      6) бөліктерді алдын ала көктемей қайып тігу;</w:t>
      </w:r>
    </w:p>
    <w:bookmarkEnd w:id="11018"/>
    <w:bookmarkStart w:name="z24552" w:id="11019"/>
    <w:p>
      <w:pPr>
        <w:spacing w:after="0"/>
        <w:ind w:left="0"/>
        <w:jc w:val="both"/>
      </w:pPr>
      <w:r>
        <w:rPr>
          <w:rFonts w:ascii="Times New Roman"/>
          <w:b w:val="false"/>
          <w:i w:val="false"/>
          <w:color w:val="000000"/>
          <w:sz w:val="28"/>
        </w:rPr>
        <w:t>
      7) практикалық жұмыстар: үлгілерді орындау, бұйымды сәндік әрлеу элементтерімен тігу.</w:t>
      </w:r>
    </w:p>
    <w:bookmarkEnd w:id="11019"/>
    <w:bookmarkStart w:name="z24553" w:id="11020"/>
    <w:p>
      <w:pPr>
        <w:spacing w:after="0"/>
        <w:ind w:left="0"/>
        <w:jc w:val="both"/>
      </w:pPr>
      <w:r>
        <w:rPr>
          <w:rFonts w:ascii="Times New Roman"/>
          <w:b w:val="false"/>
          <w:i w:val="false"/>
          <w:color w:val="000000"/>
          <w:sz w:val="28"/>
        </w:rPr>
        <w:t>
      51. Құрамдастыру негіздері (10 сағат):</w:t>
      </w:r>
    </w:p>
    <w:bookmarkEnd w:id="11020"/>
    <w:bookmarkStart w:name="z24554" w:id="11021"/>
    <w:p>
      <w:pPr>
        <w:spacing w:after="0"/>
        <w:ind w:left="0"/>
        <w:jc w:val="both"/>
      </w:pPr>
      <w:r>
        <w:rPr>
          <w:rFonts w:ascii="Times New Roman"/>
          <w:b w:val="false"/>
          <w:i w:val="false"/>
          <w:color w:val="000000"/>
          <w:sz w:val="28"/>
        </w:rPr>
        <w:t>
      1) пішімнің көмегімен матаны пішудің бірізділігі мен ережелері;</w:t>
      </w:r>
    </w:p>
    <w:bookmarkEnd w:id="11021"/>
    <w:bookmarkStart w:name="z24555" w:id="11022"/>
    <w:p>
      <w:pPr>
        <w:spacing w:after="0"/>
        <w:ind w:left="0"/>
        <w:jc w:val="both"/>
      </w:pPr>
      <w:r>
        <w:rPr>
          <w:rFonts w:ascii="Times New Roman"/>
          <w:b w:val="false"/>
          <w:i w:val="false"/>
          <w:color w:val="000000"/>
          <w:sz w:val="28"/>
        </w:rPr>
        <w:t>
      2) әйелдер киімін дайын пішімдер немесе сызба бойынша пішу;</w:t>
      </w:r>
    </w:p>
    <w:bookmarkEnd w:id="11022"/>
    <w:bookmarkStart w:name="z24556" w:id="11023"/>
    <w:p>
      <w:pPr>
        <w:spacing w:after="0"/>
        <w:ind w:left="0"/>
        <w:jc w:val="both"/>
      </w:pPr>
      <w:r>
        <w:rPr>
          <w:rFonts w:ascii="Times New Roman"/>
          <w:b w:val="false"/>
          <w:i w:val="false"/>
          <w:color w:val="000000"/>
          <w:sz w:val="28"/>
        </w:rPr>
        <w:t>
      3) көйлектің негізінде пішім дайындау және белінен немесе жамбас сызығы бойынша кесілген көйлекті пішу.</w:t>
      </w:r>
    </w:p>
    <w:bookmarkEnd w:id="11023"/>
    <w:bookmarkStart w:name="z24557" w:id="11024"/>
    <w:p>
      <w:pPr>
        <w:spacing w:after="0"/>
        <w:ind w:left="0"/>
        <w:jc w:val="both"/>
      </w:pPr>
      <w:r>
        <w:rPr>
          <w:rFonts w:ascii="Times New Roman"/>
          <w:b w:val="false"/>
          <w:i w:val="false"/>
          <w:color w:val="000000"/>
          <w:sz w:val="28"/>
        </w:rPr>
        <w:t>
      52. Тігін бұйымдарының жеке бөліктері мен түйіндерін өңдеу технологиясы (20 сағат):</w:t>
      </w:r>
    </w:p>
    <w:bookmarkEnd w:id="11024"/>
    <w:bookmarkStart w:name="z24558" w:id="11025"/>
    <w:p>
      <w:pPr>
        <w:spacing w:after="0"/>
        <w:ind w:left="0"/>
        <w:jc w:val="both"/>
      </w:pPr>
      <w:r>
        <w:rPr>
          <w:rFonts w:ascii="Times New Roman"/>
          <w:b w:val="false"/>
          <w:i w:val="false"/>
          <w:color w:val="000000"/>
          <w:sz w:val="28"/>
        </w:rPr>
        <w:t>
      1) көкірекшені белдемшемен біріктіру;</w:t>
      </w:r>
    </w:p>
    <w:bookmarkEnd w:id="11025"/>
    <w:bookmarkStart w:name="z24559" w:id="11026"/>
    <w:p>
      <w:pPr>
        <w:spacing w:after="0"/>
        <w:ind w:left="0"/>
        <w:jc w:val="both"/>
      </w:pPr>
      <w:r>
        <w:rPr>
          <w:rFonts w:ascii="Times New Roman"/>
          <w:b w:val="false"/>
          <w:i w:val="false"/>
          <w:color w:val="000000"/>
          <w:sz w:val="28"/>
        </w:rPr>
        <w:t>
      2) дөңгелете қиылған бөліктерді көмкеру тігісімен өңдеу;</w:t>
      </w:r>
    </w:p>
    <w:bookmarkEnd w:id="11026"/>
    <w:bookmarkStart w:name="z24560" w:id="11027"/>
    <w:p>
      <w:pPr>
        <w:spacing w:after="0"/>
        <w:ind w:left="0"/>
        <w:jc w:val="both"/>
      </w:pPr>
      <w:r>
        <w:rPr>
          <w:rFonts w:ascii="Times New Roman"/>
          <w:b w:val="false"/>
          <w:i w:val="false"/>
          <w:color w:val="000000"/>
          <w:sz w:val="28"/>
        </w:rPr>
        <w:t>
      3) орташа және қадамдық қиықтарды жөрмеп тігу;</w:t>
      </w:r>
    </w:p>
    <w:bookmarkEnd w:id="11027"/>
    <w:bookmarkStart w:name="z24561" w:id="11028"/>
    <w:p>
      <w:pPr>
        <w:spacing w:after="0"/>
        <w:ind w:left="0"/>
        <w:jc w:val="both"/>
      </w:pPr>
      <w:r>
        <w:rPr>
          <w:rFonts w:ascii="Times New Roman"/>
          <w:b w:val="false"/>
          <w:i w:val="false"/>
          <w:color w:val="000000"/>
          <w:sz w:val="28"/>
        </w:rPr>
        <w:t>
      4) бүйір немесе ортаңғы тігістегі сырманы өндірістік технология бойынша өңдеу;</w:t>
      </w:r>
    </w:p>
    <w:bookmarkEnd w:id="11028"/>
    <w:bookmarkStart w:name="z24562" w:id="11029"/>
    <w:p>
      <w:pPr>
        <w:spacing w:after="0"/>
        <w:ind w:left="0"/>
        <w:jc w:val="both"/>
      </w:pPr>
      <w:r>
        <w:rPr>
          <w:rFonts w:ascii="Times New Roman"/>
          <w:b w:val="false"/>
          <w:i w:val="false"/>
          <w:color w:val="000000"/>
          <w:sz w:val="28"/>
        </w:rPr>
        <w:t>
      5) өндірістік технология элементтерін пайдалана отырып, белдікті бұйымның жоғарғы қиығымен біріктіру және өңдеу;</w:t>
      </w:r>
    </w:p>
    <w:bookmarkEnd w:id="11029"/>
    <w:bookmarkStart w:name="z24563" w:id="11030"/>
    <w:p>
      <w:pPr>
        <w:spacing w:after="0"/>
        <w:ind w:left="0"/>
        <w:jc w:val="both"/>
      </w:pPr>
      <w:r>
        <w:rPr>
          <w:rFonts w:ascii="Times New Roman"/>
          <w:b w:val="false"/>
          <w:i w:val="false"/>
          <w:color w:val="000000"/>
          <w:sz w:val="28"/>
        </w:rPr>
        <w:t>
      6) бұйымның етегін әмбебап және арнайы машинамен өңдеу;</w:t>
      </w:r>
    </w:p>
    <w:bookmarkEnd w:id="11030"/>
    <w:bookmarkStart w:name="z24564" w:id="11031"/>
    <w:p>
      <w:pPr>
        <w:spacing w:after="0"/>
        <w:ind w:left="0"/>
        <w:jc w:val="both"/>
      </w:pPr>
      <w:r>
        <w:rPr>
          <w:rFonts w:ascii="Times New Roman"/>
          <w:b w:val="false"/>
          <w:i w:val="false"/>
          <w:color w:val="000000"/>
          <w:sz w:val="28"/>
        </w:rPr>
        <w:t>
      7) бұйымның тігісіне бүйірлеп пішілген қалтаны өңдеу;</w:t>
      </w:r>
    </w:p>
    <w:bookmarkEnd w:id="11031"/>
    <w:bookmarkStart w:name="z24565" w:id="11032"/>
    <w:p>
      <w:pPr>
        <w:spacing w:after="0"/>
        <w:ind w:left="0"/>
        <w:jc w:val="both"/>
      </w:pPr>
      <w:r>
        <w:rPr>
          <w:rFonts w:ascii="Times New Roman"/>
          <w:b w:val="false"/>
          <w:i w:val="false"/>
          <w:color w:val="000000"/>
          <w:sz w:val="28"/>
        </w:rPr>
        <w:t>
      8) тігісті дымқылды жылумен өңдеу;</w:t>
      </w:r>
    </w:p>
    <w:bookmarkEnd w:id="11032"/>
    <w:bookmarkStart w:name="z24566" w:id="11033"/>
    <w:p>
      <w:pPr>
        <w:spacing w:after="0"/>
        <w:ind w:left="0"/>
        <w:jc w:val="both"/>
      </w:pPr>
      <w:r>
        <w:rPr>
          <w:rFonts w:ascii="Times New Roman"/>
          <w:b w:val="false"/>
          <w:i w:val="false"/>
          <w:color w:val="000000"/>
          <w:sz w:val="28"/>
        </w:rPr>
        <w:t>
      9) парктикалық жұмыстар: бөліктерді өңдеу үлгілерін орындау.</w:t>
      </w:r>
    </w:p>
    <w:bookmarkEnd w:id="11033"/>
    <w:bookmarkStart w:name="z24567" w:id="11034"/>
    <w:p>
      <w:pPr>
        <w:spacing w:after="0"/>
        <w:ind w:left="0"/>
        <w:jc w:val="both"/>
      </w:pPr>
      <w:r>
        <w:rPr>
          <w:rFonts w:ascii="Times New Roman"/>
          <w:b w:val="false"/>
          <w:i w:val="false"/>
          <w:color w:val="000000"/>
          <w:sz w:val="28"/>
        </w:rPr>
        <w:t>
      53. Киімдерді жаппай тігу өндірісінде қолданылатын тігін бұйымдарын жасау технологиясы (50 сағат):</w:t>
      </w:r>
    </w:p>
    <w:bookmarkEnd w:id="11034"/>
    <w:bookmarkStart w:name="z24568" w:id="11035"/>
    <w:p>
      <w:pPr>
        <w:spacing w:after="0"/>
        <w:ind w:left="0"/>
        <w:jc w:val="both"/>
      </w:pPr>
      <w:r>
        <w:rPr>
          <w:rFonts w:ascii="Times New Roman"/>
          <w:b w:val="false"/>
          <w:i w:val="false"/>
          <w:color w:val="000000"/>
          <w:sz w:val="28"/>
        </w:rPr>
        <w:t>
      1) белдемшелерді тігу;</w:t>
      </w:r>
    </w:p>
    <w:bookmarkEnd w:id="11035"/>
    <w:bookmarkStart w:name="z24569" w:id="11036"/>
    <w:p>
      <w:pPr>
        <w:spacing w:after="0"/>
        <w:ind w:left="0"/>
        <w:jc w:val="both"/>
      </w:pPr>
      <w:r>
        <w:rPr>
          <w:rFonts w:ascii="Times New Roman"/>
          <w:b w:val="false"/>
          <w:i w:val="false"/>
          <w:color w:val="000000"/>
          <w:sz w:val="28"/>
        </w:rPr>
        <w:t>
      2) тұтастай пішілген көйлекті тігу;</w:t>
      </w:r>
    </w:p>
    <w:bookmarkEnd w:id="11036"/>
    <w:bookmarkStart w:name="z24570" w:id="11037"/>
    <w:p>
      <w:pPr>
        <w:spacing w:after="0"/>
        <w:ind w:left="0"/>
        <w:jc w:val="both"/>
      </w:pPr>
      <w:r>
        <w:rPr>
          <w:rFonts w:ascii="Times New Roman"/>
          <w:b w:val="false"/>
          <w:i w:val="false"/>
          <w:color w:val="000000"/>
          <w:sz w:val="28"/>
        </w:rPr>
        <w:t>
      3) шалбарды тігу;</w:t>
      </w:r>
    </w:p>
    <w:bookmarkEnd w:id="11037"/>
    <w:bookmarkStart w:name="z24571" w:id="11038"/>
    <w:p>
      <w:pPr>
        <w:spacing w:after="0"/>
        <w:ind w:left="0"/>
        <w:jc w:val="both"/>
      </w:pPr>
      <w:r>
        <w:rPr>
          <w:rFonts w:ascii="Times New Roman"/>
          <w:b w:val="false"/>
          <w:i w:val="false"/>
          <w:color w:val="000000"/>
          <w:sz w:val="28"/>
        </w:rPr>
        <w:t>
      4) еңбек операциялары бойынша бөлінген, өндіріс шығаратын негізгі қарапайым бұйымдарды тігу;</w:t>
      </w:r>
    </w:p>
    <w:bookmarkEnd w:id="11038"/>
    <w:bookmarkStart w:name="z24572" w:id="11039"/>
    <w:p>
      <w:pPr>
        <w:spacing w:after="0"/>
        <w:ind w:left="0"/>
        <w:jc w:val="both"/>
      </w:pPr>
      <w:r>
        <w:rPr>
          <w:rFonts w:ascii="Times New Roman"/>
          <w:b w:val="false"/>
          <w:i w:val="false"/>
          <w:color w:val="000000"/>
          <w:sz w:val="28"/>
        </w:rPr>
        <w:t>
      5) практикалық жұмыстар: тігін бұйымдарын өндірістік технологиялар бойынша тігу, бұйымды алдын ала көктемей тігу бойынша жеке операцияларды орындау.</w:t>
      </w:r>
    </w:p>
    <w:bookmarkEnd w:id="11039"/>
    <w:bookmarkStart w:name="z24573" w:id="11040"/>
    <w:p>
      <w:pPr>
        <w:spacing w:after="0"/>
        <w:ind w:left="0"/>
        <w:jc w:val="both"/>
      </w:pPr>
      <w:r>
        <w:rPr>
          <w:rFonts w:ascii="Times New Roman"/>
          <w:b w:val="false"/>
          <w:i w:val="false"/>
          <w:color w:val="000000"/>
          <w:sz w:val="28"/>
        </w:rPr>
        <w:t>
      54. Ұжымдық шығармашылық жоба (оқу жылы бойы).</w:t>
      </w:r>
    </w:p>
    <w:bookmarkEnd w:id="11040"/>
    <w:bookmarkStart w:name="z24574" w:id="11041"/>
    <w:p>
      <w:pPr>
        <w:spacing w:after="0"/>
        <w:ind w:left="0"/>
        <w:jc w:val="both"/>
      </w:pPr>
      <w:r>
        <w:rPr>
          <w:rFonts w:ascii="Times New Roman"/>
          <w:b w:val="false"/>
          <w:i w:val="false"/>
          <w:color w:val="000000"/>
          <w:sz w:val="28"/>
        </w:rPr>
        <w:t>
      55. Экскурсиялар (6 сағат):</w:t>
      </w:r>
    </w:p>
    <w:bookmarkEnd w:id="11041"/>
    <w:bookmarkStart w:name="z24575" w:id="11042"/>
    <w:p>
      <w:pPr>
        <w:spacing w:after="0"/>
        <w:ind w:left="0"/>
        <w:jc w:val="both"/>
      </w:pPr>
      <w:r>
        <w:rPr>
          <w:rFonts w:ascii="Times New Roman"/>
          <w:b w:val="false"/>
          <w:i w:val="false"/>
          <w:color w:val="000000"/>
          <w:sz w:val="28"/>
        </w:rPr>
        <w:t>
      1) тігін фабрикасында еңбек пен өндірісті ұйымдастыру;</w:t>
      </w:r>
    </w:p>
    <w:bookmarkEnd w:id="11042"/>
    <w:bookmarkStart w:name="z24576" w:id="11043"/>
    <w:p>
      <w:pPr>
        <w:spacing w:after="0"/>
        <w:ind w:left="0"/>
        <w:jc w:val="both"/>
      </w:pPr>
      <w:r>
        <w:rPr>
          <w:rFonts w:ascii="Times New Roman"/>
          <w:b w:val="false"/>
          <w:i w:val="false"/>
          <w:color w:val="000000"/>
          <w:sz w:val="28"/>
        </w:rPr>
        <w:t>
      2) тігін цехы, тігіншінің жұмысын бақылау, тігісті машинаның кері тігісімен бекітуді орындап көру.</w:t>
      </w:r>
    </w:p>
    <w:bookmarkEnd w:id="11043"/>
    <w:bookmarkStart w:name="z24577" w:id="11044"/>
    <w:p>
      <w:pPr>
        <w:spacing w:after="0"/>
        <w:ind w:left="0"/>
        <w:jc w:val="both"/>
      </w:pPr>
      <w:r>
        <w:rPr>
          <w:rFonts w:ascii="Times New Roman"/>
          <w:b w:val="false"/>
          <w:i w:val="false"/>
          <w:color w:val="000000"/>
          <w:sz w:val="28"/>
        </w:rPr>
        <w:t>
      56. Практикалық қайталау (210 сағат):</w:t>
      </w:r>
    </w:p>
    <w:bookmarkEnd w:id="11044"/>
    <w:bookmarkStart w:name="z24578" w:id="11045"/>
    <w:p>
      <w:pPr>
        <w:spacing w:after="0"/>
        <w:ind w:left="0"/>
        <w:jc w:val="both"/>
      </w:pPr>
      <w:r>
        <w:rPr>
          <w:rFonts w:ascii="Times New Roman"/>
          <w:b w:val="false"/>
          <w:i w:val="false"/>
          <w:color w:val="000000"/>
          <w:sz w:val="28"/>
        </w:rPr>
        <w:t>
      1) бұйымды тігуді еңбек операцияларын бөлу арқылы орындау;</w:t>
      </w:r>
    </w:p>
    <w:bookmarkEnd w:id="11045"/>
    <w:bookmarkStart w:name="z24579" w:id="11046"/>
    <w:p>
      <w:pPr>
        <w:spacing w:after="0"/>
        <w:ind w:left="0"/>
        <w:jc w:val="both"/>
      </w:pPr>
      <w:r>
        <w:rPr>
          <w:rFonts w:ascii="Times New Roman"/>
          <w:b w:val="false"/>
          <w:i w:val="false"/>
          <w:color w:val="000000"/>
          <w:sz w:val="28"/>
        </w:rPr>
        <w:t>
      2) дайын пішімдер бойынша балалар мен әйел адамдардың жеңіл киімдерін тігу;</w:t>
      </w:r>
    </w:p>
    <w:bookmarkEnd w:id="11046"/>
    <w:bookmarkStart w:name="z24580" w:id="11047"/>
    <w:p>
      <w:pPr>
        <w:spacing w:after="0"/>
        <w:ind w:left="0"/>
        <w:jc w:val="both"/>
      </w:pPr>
      <w:r>
        <w:rPr>
          <w:rFonts w:ascii="Times New Roman"/>
          <w:b w:val="false"/>
          <w:i w:val="false"/>
          <w:color w:val="000000"/>
          <w:sz w:val="28"/>
        </w:rPr>
        <w:t>
      3) тігін бұйымдарын сәндік безендіру;</w:t>
      </w:r>
    </w:p>
    <w:bookmarkEnd w:id="11047"/>
    <w:bookmarkStart w:name="z24581" w:id="11048"/>
    <w:p>
      <w:pPr>
        <w:spacing w:after="0"/>
        <w:ind w:left="0"/>
        <w:jc w:val="both"/>
      </w:pPr>
      <w:r>
        <w:rPr>
          <w:rFonts w:ascii="Times New Roman"/>
          <w:b w:val="false"/>
          <w:i w:val="false"/>
          <w:color w:val="000000"/>
          <w:sz w:val="28"/>
        </w:rPr>
        <w:t>
      4) көрмеге, тапсырысқа арналған бұйымдарды тігу;</w:t>
      </w:r>
    </w:p>
    <w:bookmarkEnd w:id="11048"/>
    <w:bookmarkStart w:name="z24582" w:id="11049"/>
    <w:p>
      <w:pPr>
        <w:spacing w:after="0"/>
        <w:ind w:left="0"/>
        <w:jc w:val="both"/>
      </w:pPr>
      <w:r>
        <w:rPr>
          <w:rFonts w:ascii="Times New Roman"/>
          <w:b w:val="false"/>
          <w:i w:val="false"/>
          <w:color w:val="000000"/>
          <w:sz w:val="28"/>
        </w:rPr>
        <w:t>
      5) емтихандарға дайындалу.</w:t>
      </w:r>
    </w:p>
    <w:bookmarkEnd w:id="11049"/>
    <w:bookmarkStart w:name="z24583" w:id="11050"/>
    <w:p>
      <w:pPr>
        <w:spacing w:after="0"/>
        <w:ind w:left="0"/>
        <w:jc w:val="both"/>
      </w:pPr>
      <w:r>
        <w:rPr>
          <w:rFonts w:ascii="Times New Roman"/>
          <w:b w:val="false"/>
          <w:i w:val="false"/>
          <w:color w:val="000000"/>
          <w:sz w:val="28"/>
        </w:rPr>
        <w:t>
      57. Өз бетімен орындайтын жұмыс (12 сағат).</w:t>
      </w:r>
    </w:p>
    <w:bookmarkEnd w:id="11050"/>
    <w:bookmarkStart w:name="z24584" w:id="11051"/>
    <w:p>
      <w:pPr>
        <w:spacing w:after="0"/>
        <w:ind w:left="0"/>
        <w:jc w:val="left"/>
      </w:pPr>
      <w:r>
        <w:rPr>
          <w:rFonts w:ascii="Times New Roman"/>
          <w:b/>
          <w:i w:val="false"/>
          <w:color w:val="000000"/>
        </w:rPr>
        <w:t xml:space="preserve"> 5-тарау. Оқупәнінің 10-сыныптағы базалық білім мазмұны</w:t>
      </w:r>
    </w:p>
    <w:bookmarkEnd w:id="11051"/>
    <w:bookmarkStart w:name="z24585" w:id="11052"/>
    <w:p>
      <w:pPr>
        <w:spacing w:after="0"/>
        <w:ind w:left="0"/>
        <w:jc w:val="both"/>
      </w:pPr>
      <w:r>
        <w:rPr>
          <w:rFonts w:ascii="Times New Roman"/>
          <w:b w:val="false"/>
          <w:i w:val="false"/>
          <w:color w:val="000000"/>
          <w:sz w:val="28"/>
        </w:rPr>
        <w:t>
      58. Кіріспе сабақ (1 сағат):</w:t>
      </w:r>
    </w:p>
    <w:bookmarkEnd w:id="11052"/>
    <w:bookmarkStart w:name="z24586" w:id="11053"/>
    <w:p>
      <w:pPr>
        <w:spacing w:after="0"/>
        <w:ind w:left="0"/>
        <w:jc w:val="both"/>
      </w:pPr>
      <w:r>
        <w:rPr>
          <w:rFonts w:ascii="Times New Roman"/>
          <w:b w:val="false"/>
          <w:i w:val="false"/>
          <w:color w:val="000000"/>
          <w:sz w:val="28"/>
        </w:rPr>
        <w:t>
      1) шеберханадағы тәртіп ережесі;</w:t>
      </w:r>
    </w:p>
    <w:bookmarkEnd w:id="11053"/>
    <w:bookmarkStart w:name="z24587" w:id="11054"/>
    <w:p>
      <w:pPr>
        <w:spacing w:after="0"/>
        <w:ind w:left="0"/>
        <w:jc w:val="both"/>
      </w:pPr>
      <w:r>
        <w:rPr>
          <w:rFonts w:ascii="Times New Roman"/>
          <w:b w:val="false"/>
          <w:i w:val="false"/>
          <w:color w:val="000000"/>
          <w:sz w:val="28"/>
        </w:rPr>
        <w:t>
      2) құралдарды және жұмыс орындарын бекіту;</w:t>
      </w:r>
    </w:p>
    <w:bookmarkEnd w:id="11054"/>
    <w:bookmarkStart w:name="z24588" w:id="11055"/>
    <w:p>
      <w:pPr>
        <w:spacing w:after="0"/>
        <w:ind w:left="0"/>
        <w:jc w:val="both"/>
      </w:pPr>
      <w:r>
        <w:rPr>
          <w:rFonts w:ascii="Times New Roman"/>
          <w:b w:val="false"/>
          <w:i w:val="false"/>
          <w:color w:val="000000"/>
          <w:sz w:val="28"/>
        </w:rPr>
        <w:t>
      3) қауіпсіз жұмыс ережесі бойынша нұсқау;</w:t>
      </w:r>
    </w:p>
    <w:bookmarkEnd w:id="11055"/>
    <w:bookmarkStart w:name="z24589" w:id="11056"/>
    <w:p>
      <w:pPr>
        <w:spacing w:after="0"/>
        <w:ind w:left="0"/>
        <w:jc w:val="both"/>
      </w:pPr>
      <w:r>
        <w:rPr>
          <w:rFonts w:ascii="Times New Roman"/>
          <w:b w:val="false"/>
          <w:i w:val="false"/>
          <w:color w:val="000000"/>
          <w:sz w:val="28"/>
        </w:rPr>
        <w:t>
      4) "тігінші моторшы" мамандығы, кәсіби маңызды қасиеттер; медициналық қарсы көрсетім;</w:t>
      </w:r>
    </w:p>
    <w:bookmarkEnd w:id="11056"/>
    <w:bookmarkStart w:name="z24590" w:id="11057"/>
    <w:p>
      <w:pPr>
        <w:spacing w:after="0"/>
        <w:ind w:left="0"/>
        <w:jc w:val="both"/>
      </w:pPr>
      <w:r>
        <w:rPr>
          <w:rFonts w:ascii="Times New Roman"/>
          <w:b w:val="false"/>
          <w:i w:val="false"/>
          <w:color w:val="000000"/>
          <w:sz w:val="28"/>
        </w:rPr>
        <w:t>
      5) тігінші мамандығы білімін алу үшін өңірлік мекемелер;</w:t>
      </w:r>
    </w:p>
    <w:bookmarkEnd w:id="11057"/>
    <w:bookmarkStart w:name="z24591" w:id="11058"/>
    <w:p>
      <w:pPr>
        <w:spacing w:after="0"/>
        <w:ind w:left="0"/>
        <w:jc w:val="both"/>
      </w:pPr>
      <w:r>
        <w:rPr>
          <w:rFonts w:ascii="Times New Roman"/>
          <w:b w:val="false"/>
          <w:i w:val="false"/>
          <w:color w:val="000000"/>
          <w:sz w:val="28"/>
        </w:rPr>
        <w:t>
      6) оқу жылына жұмыс жоспары және міндеттерімен танысу.</w:t>
      </w:r>
    </w:p>
    <w:bookmarkEnd w:id="11058"/>
    <w:bookmarkStart w:name="z24592" w:id="11059"/>
    <w:p>
      <w:pPr>
        <w:spacing w:after="0"/>
        <w:ind w:left="0"/>
        <w:jc w:val="both"/>
      </w:pPr>
      <w:r>
        <w:rPr>
          <w:rFonts w:ascii="Times New Roman"/>
          <w:b w:val="false"/>
          <w:i w:val="false"/>
          <w:color w:val="000000"/>
          <w:sz w:val="28"/>
        </w:rPr>
        <w:t>
      59. Өткенді практикалық қайталау (215 сағат).</w:t>
      </w:r>
    </w:p>
    <w:bookmarkEnd w:id="11059"/>
    <w:bookmarkStart w:name="z24593" w:id="11060"/>
    <w:p>
      <w:pPr>
        <w:spacing w:after="0"/>
        <w:ind w:left="0"/>
        <w:jc w:val="both"/>
      </w:pPr>
      <w:r>
        <w:rPr>
          <w:rFonts w:ascii="Times New Roman"/>
          <w:b w:val="false"/>
          <w:i w:val="false"/>
          <w:color w:val="000000"/>
          <w:sz w:val="28"/>
        </w:rPr>
        <w:t>
      60. Еңбек заңнамасы негіздері (20 сағат ):</w:t>
      </w:r>
    </w:p>
    <w:bookmarkEnd w:id="11060"/>
    <w:bookmarkStart w:name="z24594" w:id="11061"/>
    <w:p>
      <w:pPr>
        <w:spacing w:after="0"/>
        <w:ind w:left="0"/>
        <w:jc w:val="both"/>
      </w:pPr>
      <w:r>
        <w:rPr>
          <w:rFonts w:ascii="Times New Roman"/>
          <w:b w:val="false"/>
          <w:i w:val="false"/>
          <w:color w:val="000000"/>
          <w:sz w:val="28"/>
        </w:rPr>
        <w:t>
      1) теориялық мәліметтер;</w:t>
      </w:r>
    </w:p>
    <w:bookmarkEnd w:id="11061"/>
    <w:bookmarkStart w:name="z24595" w:id="11062"/>
    <w:p>
      <w:pPr>
        <w:spacing w:after="0"/>
        <w:ind w:left="0"/>
        <w:jc w:val="both"/>
      </w:pPr>
      <w:r>
        <w:rPr>
          <w:rFonts w:ascii="Times New Roman"/>
          <w:b w:val="false"/>
          <w:i w:val="false"/>
          <w:color w:val="000000"/>
          <w:sz w:val="28"/>
        </w:rPr>
        <w:t>
      2) практикалық жұмыс: іскерлік қағаздарды рәсімдеу.</w:t>
      </w:r>
    </w:p>
    <w:bookmarkEnd w:id="11062"/>
    <w:bookmarkStart w:name="z24596" w:id="11063"/>
    <w:p>
      <w:pPr>
        <w:spacing w:after="0"/>
        <w:ind w:left="0"/>
        <w:jc w:val="both"/>
      </w:pPr>
      <w:r>
        <w:rPr>
          <w:rFonts w:ascii="Times New Roman"/>
          <w:b w:val="false"/>
          <w:i w:val="false"/>
          <w:color w:val="000000"/>
          <w:sz w:val="28"/>
        </w:rPr>
        <w:t>
      61. Іскерлік қарым-қатынас мәдениеті (15 сағат).</w:t>
      </w:r>
    </w:p>
    <w:bookmarkEnd w:id="11063"/>
    <w:bookmarkStart w:name="z24597" w:id="11064"/>
    <w:p>
      <w:pPr>
        <w:spacing w:after="0"/>
        <w:ind w:left="0"/>
        <w:jc w:val="both"/>
      </w:pPr>
      <w:r>
        <w:rPr>
          <w:rFonts w:ascii="Times New Roman"/>
          <w:b w:val="false"/>
          <w:i w:val="false"/>
          <w:color w:val="000000"/>
          <w:sz w:val="28"/>
        </w:rPr>
        <w:t>
      62. Материалтану (20 сағат).</w:t>
      </w:r>
    </w:p>
    <w:bookmarkEnd w:id="11064"/>
    <w:bookmarkStart w:name="z24598" w:id="11065"/>
    <w:p>
      <w:pPr>
        <w:spacing w:after="0"/>
        <w:ind w:left="0"/>
        <w:jc w:val="both"/>
      </w:pPr>
      <w:r>
        <w:rPr>
          <w:rFonts w:ascii="Times New Roman"/>
          <w:b w:val="false"/>
          <w:i w:val="false"/>
          <w:color w:val="000000"/>
          <w:sz w:val="28"/>
        </w:rPr>
        <w:t>
      63. Тігін құралдары (20 сағат).</w:t>
      </w:r>
    </w:p>
    <w:bookmarkEnd w:id="11065"/>
    <w:bookmarkStart w:name="z24599" w:id="11066"/>
    <w:p>
      <w:pPr>
        <w:spacing w:after="0"/>
        <w:ind w:left="0"/>
        <w:jc w:val="both"/>
      </w:pPr>
      <w:r>
        <w:rPr>
          <w:rFonts w:ascii="Times New Roman"/>
          <w:b w:val="false"/>
          <w:i w:val="false"/>
          <w:color w:val="000000"/>
          <w:sz w:val="28"/>
        </w:rPr>
        <w:t>
      64. Құрастыру негіздері (50 часов).</w:t>
      </w:r>
    </w:p>
    <w:bookmarkEnd w:id="11066"/>
    <w:bookmarkStart w:name="z24600" w:id="11067"/>
    <w:p>
      <w:pPr>
        <w:spacing w:after="0"/>
        <w:ind w:left="0"/>
        <w:jc w:val="both"/>
      </w:pPr>
      <w:r>
        <w:rPr>
          <w:rFonts w:ascii="Times New Roman"/>
          <w:b w:val="false"/>
          <w:i w:val="false"/>
          <w:color w:val="000000"/>
          <w:sz w:val="28"/>
        </w:rPr>
        <w:t>
      65. Практикалық жұмыстар (206 сағат):</w:t>
      </w:r>
    </w:p>
    <w:bookmarkEnd w:id="11067"/>
    <w:bookmarkStart w:name="z24601" w:id="11068"/>
    <w:p>
      <w:pPr>
        <w:spacing w:after="0"/>
        <w:ind w:left="0"/>
        <w:jc w:val="both"/>
      </w:pPr>
      <w:r>
        <w:rPr>
          <w:rFonts w:ascii="Times New Roman"/>
          <w:b w:val="false"/>
          <w:i w:val="false"/>
          <w:color w:val="000000"/>
          <w:sz w:val="28"/>
        </w:rPr>
        <w:t>
      1) мектеп тапсырыстарын орындау;</w:t>
      </w:r>
    </w:p>
    <w:bookmarkEnd w:id="11068"/>
    <w:bookmarkStart w:name="z24602" w:id="11069"/>
    <w:p>
      <w:pPr>
        <w:spacing w:after="0"/>
        <w:ind w:left="0"/>
        <w:jc w:val="both"/>
      </w:pPr>
      <w:r>
        <w:rPr>
          <w:rFonts w:ascii="Times New Roman"/>
          <w:b w:val="false"/>
          <w:i w:val="false"/>
          <w:color w:val="000000"/>
          <w:sz w:val="28"/>
        </w:rPr>
        <w:t>
      2) кәсіпорын тапсырыстарын тігу.</w:t>
      </w:r>
    </w:p>
    <w:bookmarkEnd w:id="11069"/>
    <w:bookmarkStart w:name="z24603" w:id="11070"/>
    <w:p>
      <w:pPr>
        <w:spacing w:after="0"/>
        <w:ind w:left="0"/>
        <w:jc w:val="both"/>
      </w:pPr>
      <w:r>
        <w:rPr>
          <w:rFonts w:ascii="Times New Roman"/>
          <w:b w:val="false"/>
          <w:i w:val="false"/>
          <w:color w:val="000000"/>
          <w:sz w:val="28"/>
        </w:rPr>
        <w:t>
      66. Шығармашылық жоба (оқу жылы ағымында).</w:t>
      </w:r>
    </w:p>
    <w:bookmarkEnd w:id="11070"/>
    <w:bookmarkStart w:name="z24604" w:id="11071"/>
    <w:p>
      <w:pPr>
        <w:spacing w:after="0"/>
        <w:ind w:left="0"/>
        <w:jc w:val="both"/>
      </w:pPr>
      <w:r>
        <w:rPr>
          <w:rFonts w:ascii="Times New Roman"/>
          <w:b w:val="false"/>
          <w:i w:val="false"/>
          <w:color w:val="000000"/>
          <w:sz w:val="28"/>
        </w:rPr>
        <w:t>
      67. Өндірістік практика (173 сағат).</w:t>
      </w:r>
    </w:p>
    <w:bookmarkEnd w:id="11071"/>
    <w:bookmarkStart w:name="z24605" w:id="11072"/>
    <w:p>
      <w:pPr>
        <w:spacing w:after="0"/>
        <w:ind w:left="0"/>
        <w:jc w:val="both"/>
      </w:pPr>
      <w:r>
        <w:rPr>
          <w:rFonts w:ascii="Times New Roman"/>
          <w:b w:val="false"/>
          <w:i w:val="false"/>
          <w:color w:val="000000"/>
          <w:sz w:val="28"/>
        </w:rPr>
        <w:t>
      68. Дербес жұмыс (12 сағат).</w:t>
      </w:r>
    </w:p>
    <w:bookmarkEnd w:id="11072"/>
    <w:bookmarkStart w:name="z24606" w:id="11073"/>
    <w:p>
      <w:pPr>
        <w:spacing w:after="0"/>
        <w:ind w:left="0"/>
        <w:jc w:val="left"/>
      </w:pPr>
      <w:r>
        <w:rPr>
          <w:rFonts w:ascii="Times New Roman"/>
          <w:b/>
          <w:i w:val="false"/>
          <w:color w:val="000000"/>
        </w:rPr>
        <w:t xml:space="preserve"> 6-тарау. 7-сыныпты аяқтағанда күтілетін нәтижелер</w:t>
      </w:r>
    </w:p>
    <w:bookmarkEnd w:id="11073"/>
    <w:bookmarkStart w:name="z24607" w:id="11074"/>
    <w:p>
      <w:pPr>
        <w:spacing w:after="0"/>
        <w:ind w:left="0"/>
        <w:jc w:val="both"/>
      </w:pPr>
      <w:r>
        <w:rPr>
          <w:rFonts w:ascii="Times New Roman"/>
          <w:b w:val="false"/>
          <w:i w:val="false"/>
          <w:color w:val="000000"/>
          <w:sz w:val="28"/>
        </w:rPr>
        <w:t>
      69. Пәндік нәтижелер.</w:t>
      </w:r>
    </w:p>
    <w:bookmarkEnd w:id="11074"/>
    <w:bookmarkStart w:name="z24608" w:id="11075"/>
    <w:p>
      <w:pPr>
        <w:spacing w:after="0"/>
        <w:ind w:left="0"/>
        <w:jc w:val="both"/>
      </w:pPr>
      <w:r>
        <w:rPr>
          <w:rFonts w:ascii="Times New Roman"/>
          <w:b w:val="false"/>
          <w:i w:val="false"/>
          <w:color w:val="000000"/>
          <w:sz w:val="28"/>
        </w:rPr>
        <w:t xml:space="preserve">
      70. Білім алушылар: </w:t>
      </w:r>
    </w:p>
    <w:bookmarkEnd w:id="11075"/>
    <w:bookmarkStart w:name="z24609" w:id="11076"/>
    <w:p>
      <w:pPr>
        <w:spacing w:after="0"/>
        <w:ind w:left="0"/>
        <w:jc w:val="both"/>
      </w:pPr>
      <w:r>
        <w:rPr>
          <w:rFonts w:ascii="Times New Roman"/>
          <w:b w:val="false"/>
          <w:i w:val="false"/>
          <w:color w:val="000000"/>
          <w:sz w:val="28"/>
        </w:rPr>
        <w:t>
      1) шеберханада жұмыс кезінде тәртіп ережелерін және қауіпсіздік техникасы ережелерін орындауды;</w:t>
      </w:r>
    </w:p>
    <w:bookmarkEnd w:id="11076"/>
    <w:bookmarkStart w:name="z24610" w:id="11077"/>
    <w:p>
      <w:pPr>
        <w:spacing w:after="0"/>
        <w:ind w:left="0"/>
        <w:jc w:val="both"/>
      </w:pPr>
      <w:r>
        <w:rPr>
          <w:rFonts w:ascii="Times New Roman"/>
          <w:b w:val="false"/>
          <w:i w:val="false"/>
          <w:color w:val="000000"/>
          <w:sz w:val="28"/>
        </w:rPr>
        <w:t>
      2) шеберханадағы және құралдармен жұмыс кезіндегі санитарлық-гигиеналық талаптарды ұстануды;</w:t>
      </w:r>
    </w:p>
    <w:bookmarkEnd w:id="11077"/>
    <w:bookmarkStart w:name="z24611" w:id="11078"/>
    <w:p>
      <w:pPr>
        <w:spacing w:after="0"/>
        <w:ind w:left="0"/>
        <w:jc w:val="both"/>
      </w:pPr>
      <w:r>
        <w:rPr>
          <w:rFonts w:ascii="Times New Roman"/>
          <w:b w:val="false"/>
          <w:i w:val="false"/>
          <w:color w:val="000000"/>
          <w:sz w:val="28"/>
        </w:rPr>
        <w:t>
      3) арнайы терминологияны;</w:t>
      </w:r>
    </w:p>
    <w:bookmarkEnd w:id="11078"/>
    <w:bookmarkStart w:name="z24612" w:id="11079"/>
    <w:p>
      <w:pPr>
        <w:spacing w:after="0"/>
        <w:ind w:left="0"/>
        <w:jc w:val="both"/>
      </w:pPr>
      <w:r>
        <w:rPr>
          <w:rFonts w:ascii="Times New Roman"/>
          <w:b w:val="false"/>
          <w:i w:val="false"/>
          <w:color w:val="000000"/>
          <w:sz w:val="28"/>
        </w:rPr>
        <w:t xml:space="preserve">
      4) тігін цехында пайдаланылатын материалдарды; </w:t>
      </w:r>
    </w:p>
    <w:bookmarkEnd w:id="11079"/>
    <w:bookmarkStart w:name="z24613" w:id="11080"/>
    <w:p>
      <w:pPr>
        <w:spacing w:after="0"/>
        <w:ind w:left="0"/>
        <w:jc w:val="both"/>
      </w:pPr>
      <w:r>
        <w:rPr>
          <w:rFonts w:ascii="Times New Roman"/>
          <w:b w:val="false"/>
          <w:i w:val="false"/>
          <w:color w:val="000000"/>
          <w:sz w:val="28"/>
        </w:rPr>
        <w:t xml:space="preserve">
      5) тұрмыстық тігін машиналарын қолдану тәсілдері мен ережелерін, машина тігісінің түрлерін; </w:t>
      </w:r>
    </w:p>
    <w:bookmarkEnd w:id="11080"/>
    <w:bookmarkStart w:name="z24614" w:id="11081"/>
    <w:p>
      <w:pPr>
        <w:spacing w:after="0"/>
        <w:ind w:left="0"/>
        <w:jc w:val="both"/>
      </w:pPr>
      <w:r>
        <w:rPr>
          <w:rFonts w:ascii="Times New Roman"/>
          <w:b w:val="false"/>
          <w:i w:val="false"/>
          <w:color w:val="000000"/>
          <w:sz w:val="28"/>
        </w:rPr>
        <w:t>
      6) қол тігісін орындау тәсілдерін, түймелерді қадауды, ілмектерді торлауды;</w:t>
      </w:r>
    </w:p>
    <w:bookmarkEnd w:id="11081"/>
    <w:bookmarkStart w:name="z24615" w:id="11082"/>
    <w:p>
      <w:pPr>
        <w:spacing w:after="0"/>
        <w:ind w:left="0"/>
        <w:jc w:val="both"/>
      </w:pPr>
      <w:r>
        <w:rPr>
          <w:rFonts w:ascii="Times New Roman"/>
          <w:b w:val="false"/>
          <w:i w:val="false"/>
          <w:color w:val="000000"/>
          <w:sz w:val="28"/>
        </w:rPr>
        <w:t xml:space="preserve">
      7) матаны пішудің ережелері мен бірізділігін біледі деп күтіледі. </w:t>
      </w:r>
    </w:p>
    <w:bookmarkEnd w:id="11082"/>
    <w:bookmarkStart w:name="z24616" w:id="11083"/>
    <w:p>
      <w:pPr>
        <w:spacing w:after="0"/>
        <w:ind w:left="0"/>
        <w:jc w:val="both"/>
      </w:pPr>
      <w:r>
        <w:rPr>
          <w:rFonts w:ascii="Times New Roman"/>
          <w:b w:val="false"/>
          <w:i w:val="false"/>
          <w:color w:val="000000"/>
          <w:sz w:val="28"/>
        </w:rPr>
        <w:t>
      71. Білім алушылар:</w:t>
      </w:r>
    </w:p>
    <w:bookmarkEnd w:id="11083"/>
    <w:bookmarkStart w:name="z24617" w:id="11084"/>
    <w:p>
      <w:pPr>
        <w:spacing w:after="0"/>
        <w:ind w:left="0"/>
        <w:jc w:val="both"/>
      </w:pPr>
      <w:r>
        <w:rPr>
          <w:rFonts w:ascii="Times New Roman"/>
          <w:b w:val="false"/>
          <w:i w:val="false"/>
          <w:color w:val="000000"/>
          <w:sz w:val="28"/>
        </w:rPr>
        <w:t xml:space="preserve">
      1) пішу және сызбаларды құрастыру тәсілдерін қолдануды; </w:t>
      </w:r>
    </w:p>
    <w:bookmarkEnd w:id="11084"/>
    <w:bookmarkStart w:name="z24618" w:id="11085"/>
    <w:p>
      <w:pPr>
        <w:spacing w:after="0"/>
        <w:ind w:left="0"/>
        <w:jc w:val="both"/>
      </w:pPr>
      <w:r>
        <w:rPr>
          <w:rFonts w:ascii="Times New Roman"/>
          <w:b w:val="false"/>
          <w:i w:val="false"/>
          <w:color w:val="000000"/>
          <w:sz w:val="28"/>
        </w:rPr>
        <w:t>
      2) тігін машиналарының қолданыс ережелерін ұстануды;</w:t>
      </w:r>
    </w:p>
    <w:bookmarkEnd w:id="11085"/>
    <w:bookmarkStart w:name="z24619" w:id="11086"/>
    <w:p>
      <w:pPr>
        <w:spacing w:after="0"/>
        <w:ind w:left="0"/>
        <w:jc w:val="both"/>
      </w:pPr>
      <w:r>
        <w:rPr>
          <w:rFonts w:ascii="Times New Roman"/>
          <w:b w:val="false"/>
          <w:i w:val="false"/>
          <w:color w:val="000000"/>
          <w:sz w:val="28"/>
        </w:rPr>
        <w:t>
      3) тігін бұйымдарын жасау технологиясын пайдалануды;</w:t>
      </w:r>
    </w:p>
    <w:bookmarkEnd w:id="11086"/>
    <w:bookmarkStart w:name="z24620" w:id="11087"/>
    <w:p>
      <w:pPr>
        <w:spacing w:after="0"/>
        <w:ind w:left="0"/>
        <w:jc w:val="both"/>
      </w:pPr>
      <w:r>
        <w:rPr>
          <w:rFonts w:ascii="Times New Roman"/>
          <w:b w:val="false"/>
          <w:i w:val="false"/>
          <w:color w:val="000000"/>
          <w:sz w:val="28"/>
        </w:rPr>
        <w:t>
      4) жеке бөліктерді өңдеу технологиясын пайдалануды;</w:t>
      </w:r>
    </w:p>
    <w:bookmarkEnd w:id="11087"/>
    <w:bookmarkStart w:name="z24621" w:id="11088"/>
    <w:p>
      <w:pPr>
        <w:spacing w:after="0"/>
        <w:ind w:left="0"/>
        <w:jc w:val="both"/>
      </w:pPr>
      <w:r>
        <w:rPr>
          <w:rFonts w:ascii="Times New Roman"/>
          <w:b w:val="false"/>
          <w:i w:val="false"/>
          <w:color w:val="000000"/>
          <w:sz w:val="28"/>
        </w:rPr>
        <w:t>
      5) дайындалатын бұйымның қолданысы туралы айтуды меңгереді деп күтіледі.</w:t>
      </w:r>
    </w:p>
    <w:bookmarkEnd w:id="11088"/>
    <w:bookmarkStart w:name="z24622" w:id="11089"/>
    <w:p>
      <w:pPr>
        <w:spacing w:after="0"/>
        <w:ind w:left="0"/>
        <w:jc w:val="left"/>
      </w:pPr>
      <w:r>
        <w:rPr>
          <w:rFonts w:ascii="Times New Roman"/>
          <w:b/>
          <w:i w:val="false"/>
          <w:color w:val="000000"/>
        </w:rPr>
        <w:t xml:space="preserve"> 7-тарау. 8-сыныпты аяқтағанда күтілетін нәтижелер</w:t>
      </w:r>
    </w:p>
    <w:bookmarkEnd w:id="11089"/>
    <w:bookmarkStart w:name="z24623" w:id="11090"/>
    <w:p>
      <w:pPr>
        <w:spacing w:after="0"/>
        <w:ind w:left="0"/>
        <w:jc w:val="both"/>
      </w:pPr>
      <w:r>
        <w:rPr>
          <w:rFonts w:ascii="Times New Roman"/>
          <w:b w:val="false"/>
          <w:i w:val="false"/>
          <w:color w:val="000000"/>
          <w:sz w:val="28"/>
        </w:rPr>
        <w:t>
      72. Пәндік нәтижелер.</w:t>
      </w:r>
    </w:p>
    <w:bookmarkEnd w:id="11090"/>
    <w:bookmarkStart w:name="z24624" w:id="11091"/>
    <w:p>
      <w:pPr>
        <w:spacing w:after="0"/>
        <w:ind w:left="0"/>
        <w:jc w:val="both"/>
      </w:pPr>
      <w:r>
        <w:rPr>
          <w:rFonts w:ascii="Times New Roman"/>
          <w:b w:val="false"/>
          <w:i w:val="false"/>
          <w:color w:val="000000"/>
          <w:sz w:val="28"/>
        </w:rPr>
        <w:t>
      73. Білім алушылар:</w:t>
      </w:r>
    </w:p>
    <w:bookmarkEnd w:id="11091"/>
    <w:bookmarkStart w:name="z24625" w:id="11092"/>
    <w:p>
      <w:pPr>
        <w:spacing w:after="0"/>
        <w:ind w:left="0"/>
        <w:jc w:val="both"/>
      </w:pPr>
      <w:r>
        <w:rPr>
          <w:rFonts w:ascii="Times New Roman"/>
          <w:b w:val="false"/>
          <w:i w:val="false"/>
          <w:color w:val="000000"/>
          <w:sz w:val="28"/>
        </w:rPr>
        <w:t>
      1) жеңіл киім түрлерін;</w:t>
      </w:r>
    </w:p>
    <w:bookmarkEnd w:id="11092"/>
    <w:bookmarkStart w:name="z24626" w:id="11093"/>
    <w:p>
      <w:pPr>
        <w:spacing w:after="0"/>
        <w:ind w:left="0"/>
        <w:jc w:val="both"/>
      </w:pPr>
      <w:r>
        <w:rPr>
          <w:rFonts w:ascii="Times New Roman"/>
          <w:b w:val="false"/>
          <w:i w:val="false"/>
          <w:color w:val="000000"/>
          <w:sz w:val="28"/>
        </w:rPr>
        <w:t>
      2) табиғи және жасанды жібек маталарын;</w:t>
      </w:r>
    </w:p>
    <w:bookmarkEnd w:id="11093"/>
    <w:bookmarkStart w:name="z24627" w:id="11094"/>
    <w:p>
      <w:pPr>
        <w:spacing w:after="0"/>
        <w:ind w:left="0"/>
        <w:jc w:val="both"/>
      </w:pPr>
      <w:r>
        <w:rPr>
          <w:rFonts w:ascii="Times New Roman"/>
          <w:b w:val="false"/>
          <w:i w:val="false"/>
          <w:color w:val="000000"/>
          <w:sz w:val="28"/>
        </w:rPr>
        <w:t>
      3) өнеркәсіптік тігін машиналарды қолдану тәсілдері мен құрылысын;</w:t>
      </w:r>
    </w:p>
    <w:bookmarkEnd w:id="11094"/>
    <w:bookmarkStart w:name="z24628" w:id="11095"/>
    <w:p>
      <w:pPr>
        <w:spacing w:after="0"/>
        <w:ind w:left="0"/>
        <w:jc w:val="both"/>
      </w:pPr>
      <w:r>
        <w:rPr>
          <w:rFonts w:ascii="Times New Roman"/>
          <w:b w:val="false"/>
          <w:i w:val="false"/>
          <w:color w:val="000000"/>
          <w:sz w:val="28"/>
        </w:rPr>
        <w:t xml:space="preserve">
      4) электр үтіктерінің түрлері, олардың құрылысын, пайдалану ережелерін; </w:t>
      </w:r>
    </w:p>
    <w:bookmarkEnd w:id="11095"/>
    <w:bookmarkStart w:name="z24629" w:id="11096"/>
    <w:p>
      <w:pPr>
        <w:spacing w:after="0"/>
        <w:ind w:left="0"/>
        <w:jc w:val="both"/>
      </w:pPr>
      <w:r>
        <w:rPr>
          <w:rFonts w:ascii="Times New Roman"/>
          <w:b w:val="false"/>
          <w:i w:val="false"/>
          <w:color w:val="000000"/>
          <w:sz w:val="28"/>
        </w:rPr>
        <w:t>
      5) машиналық шет және әрлеу тігістерінің түрлерін біледі деп күтіледі.</w:t>
      </w:r>
    </w:p>
    <w:bookmarkEnd w:id="11096"/>
    <w:bookmarkStart w:name="z24630" w:id="11097"/>
    <w:p>
      <w:pPr>
        <w:spacing w:after="0"/>
        <w:ind w:left="0"/>
        <w:jc w:val="both"/>
      </w:pPr>
      <w:r>
        <w:rPr>
          <w:rFonts w:ascii="Times New Roman"/>
          <w:b w:val="false"/>
          <w:i w:val="false"/>
          <w:color w:val="000000"/>
          <w:sz w:val="28"/>
        </w:rPr>
        <w:t>
      74. Білім алушылар:</w:t>
      </w:r>
    </w:p>
    <w:bookmarkEnd w:id="11097"/>
    <w:bookmarkStart w:name="z24631" w:id="11098"/>
    <w:p>
      <w:pPr>
        <w:spacing w:after="0"/>
        <w:ind w:left="0"/>
        <w:jc w:val="both"/>
      </w:pPr>
      <w:r>
        <w:rPr>
          <w:rFonts w:ascii="Times New Roman"/>
          <w:b w:val="false"/>
          <w:i w:val="false"/>
          <w:color w:val="000000"/>
          <w:sz w:val="28"/>
        </w:rPr>
        <w:t>
      1) шеберханадағы және құралдармен жұмыс кезіндегі тәртіп ережелерін қауіпсіздік техникасын, санитарлық-гигиеналық талаптарды ұстануды;</w:t>
      </w:r>
    </w:p>
    <w:bookmarkEnd w:id="11098"/>
    <w:bookmarkStart w:name="z24632" w:id="11099"/>
    <w:p>
      <w:pPr>
        <w:spacing w:after="0"/>
        <w:ind w:left="0"/>
        <w:jc w:val="both"/>
      </w:pPr>
      <w:r>
        <w:rPr>
          <w:rFonts w:ascii="Times New Roman"/>
          <w:b w:val="false"/>
          <w:i w:val="false"/>
          <w:color w:val="000000"/>
          <w:sz w:val="28"/>
        </w:rPr>
        <w:t>
      2) өзінің сөйлеу тілінде арнайы терминологияны пайдалануды;</w:t>
      </w:r>
    </w:p>
    <w:bookmarkEnd w:id="11099"/>
    <w:bookmarkStart w:name="z24633" w:id="11100"/>
    <w:p>
      <w:pPr>
        <w:spacing w:after="0"/>
        <w:ind w:left="0"/>
        <w:jc w:val="both"/>
      </w:pPr>
      <w:r>
        <w:rPr>
          <w:rFonts w:ascii="Times New Roman"/>
          <w:b w:val="false"/>
          <w:i w:val="false"/>
          <w:color w:val="000000"/>
          <w:sz w:val="28"/>
        </w:rPr>
        <w:t>
      3) пішімді және сызбаны жасау тәсілдерін қабылдауды;</w:t>
      </w:r>
    </w:p>
    <w:bookmarkEnd w:id="11100"/>
    <w:bookmarkStart w:name="z24634" w:id="11101"/>
    <w:p>
      <w:pPr>
        <w:spacing w:after="0"/>
        <w:ind w:left="0"/>
        <w:jc w:val="both"/>
      </w:pPr>
      <w:r>
        <w:rPr>
          <w:rFonts w:ascii="Times New Roman"/>
          <w:b w:val="false"/>
          <w:i w:val="false"/>
          <w:color w:val="000000"/>
          <w:sz w:val="28"/>
        </w:rPr>
        <w:t>
      4) тігін машиналарының пайдалану ережелерін орындауды;</w:t>
      </w:r>
    </w:p>
    <w:bookmarkEnd w:id="11101"/>
    <w:bookmarkStart w:name="z24635" w:id="11102"/>
    <w:p>
      <w:pPr>
        <w:spacing w:after="0"/>
        <w:ind w:left="0"/>
        <w:jc w:val="both"/>
      </w:pPr>
      <w:r>
        <w:rPr>
          <w:rFonts w:ascii="Times New Roman"/>
          <w:b w:val="false"/>
          <w:i w:val="false"/>
          <w:color w:val="000000"/>
          <w:sz w:val="28"/>
        </w:rPr>
        <w:t>
      5) тігін бұйымдарын жасау технологиясын пайдалану; жеке бөліктерді өңдеу технологиясын пайдалануды;</w:t>
      </w:r>
    </w:p>
    <w:bookmarkEnd w:id="11102"/>
    <w:bookmarkStart w:name="z24636" w:id="11103"/>
    <w:p>
      <w:pPr>
        <w:spacing w:after="0"/>
        <w:ind w:left="0"/>
        <w:jc w:val="both"/>
      </w:pPr>
      <w:r>
        <w:rPr>
          <w:rFonts w:ascii="Times New Roman"/>
          <w:b w:val="false"/>
          <w:i w:val="false"/>
          <w:color w:val="000000"/>
          <w:sz w:val="28"/>
        </w:rPr>
        <w:t>
      6) тігін өнеркәсібінде қолданылатын еңбекті ұйымдаструдың бригадалық түрін ұстануды;</w:t>
      </w:r>
    </w:p>
    <w:bookmarkEnd w:id="11103"/>
    <w:bookmarkStart w:name="z24637" w:id="11104"/>
    <w:p>
      <w:pPr>
        <w:spacing w:after="0"/>
        <w:ind w:left="0"/>
        <w:jc w:val="both"/>
      </w:pPr>
      <w:r>
        <w:rPr>
          <w:rFonts w:ascii="Times New Roman"/>
          <w:b w:val="false"/>
          <w:i w:val="false"/>
          <w:color w:val="000000"/>
          <w:sz w:val="28"/>
        </w:rPr>
        <w:t>
      7) шығармашылық жобаға шамасы келгенше қатысуды меңгереді деп күтіледі.</w:t>
      </w:r>
    </w:p>
    <w:bookmarkEnd w:id="11104"/>
    <w:bookmarkStart w:name="z24638" w:id="11105"/>
    <w:p>
      <w:pPr>
        <w:spacing w:after="0"/>
        <w:ind w:left="0"/>
        <w:jc w:val="left"/>
      </w:pPr>
      <w:r>
        <w:rPr>
          <w:rFonts w:ascii="Times New Roman"/>
          <w:b/>
          <w:i w:val="false"/>
          <w:color w:val="000000"/>
        </w:rPr>
        <w:t xml:space="preserve"> 8-тарау. 9-сыныпты аяқтағанда күтілетін нәтижелер</w:t>
      </w:r>
    </w:p>
    <w:bookmarkEnd w:id="11105"/>
    <w:bookmarkStart w:name="z24639" w:id="11106"/>
    <w:p>
      <w:pPr>
        <w:spacing w:after="0"/>
        <w:ind w:left="0"/>
        <w:jc w:val="both"/>
      </w:pPr>
      <w:r>
        <w:rPr>
          <w:rFonts w:ascii="Times New Roman"/>
          <w:b w:val="false"/>
          <w:i w:val="false"/>
          <w:color w:val="000000"/>
          <w:sz w:val="28"/>
        </w:rPr>
        <w:t>
      75. Пәндік нәтижелер.</w:t>
      </w:r>
    </w:p>
    <w:bookmarkEnd w:id="11106"/>
    <w:bookmarkStart w:name="z24640" w:id="11107"/>
    <w:p>
      <w:pPr>
        <w:spacing w:after="0"/>
        <w:ind w:left="0"/>
        <w:jc w:val="both"/>
      </w:pPr>
      <w:r>
        <w:rPr>
          <w:rFonts w:ascii="Times New Roman"/>
          <w:b w:val="false"/>
          <w:i w:val="false"/>
          <w:color w:val="000000"/>
          <w:sz w:val="28"/>
        </w:rPr>
        <w:t>
      76. Білім алушылар:</w:t>
      </w:r>
    </w:p>
    <w:bookmarkEnd w:id="11107"/>
    <w:bookmarkStart w:name="z24641" w:id="11108"/>
    <w:p>
      <w:pPr>
        <w:spacing w:after="0"/>
        <w:ind w:left="0"/>
        <w:jc w:val="both"/>
      </w:pPr>
      <w:r>
        <w:rPr>
          <w:rFonts w:ascii="Times New Roman"/>
          <w:b w:val="false"/>
          <w:i w:val="false"/>
          <w:color w:val="000000"/>
          <w:sz w:val="28"/>
        </w:rPr>
        <w:t>
      1) Қазақстан Республикасының еңбек әрекетінің құқықтық негіздерін;</w:t>
      </w:r>
    </w:p>
    <w:bookmarkEnd w:id="11108"/>
    <w:bookmarkStart w:name="z24642" w:id="11109"/>
    <w:p>
      <w:pPr>
        <w:spacing w:after="0"/>
        <w:ind w:left="0"/>
        <w:jc w:val="both"/>
      </w:pPr>
      <w:r>
        <w:rPr>
          <w:rFonts w:ascii="Times New Roman"/>
          <w:b w:val="false"/>
          <w:i w:val="false"/>
          <w:color w:val="000000"/>
          <w:sz w:val="28"/>
        </w:rPr>
        <w:t>
      2) синтетикалық және табиғи талшықты маталардың ассортименттерін;</w:t>
      </w:r>
    </w:p>
    <w:bookmarkEnd w:id="11109"/>
    <w:bookmarkStart w:name="z24643" w:id="11110"/>
    <w:p>
      <w:pPr>
        <w:spacing w:after="0"/>
        <w:ind w:left="0"/>
        <w:jc w:val="both"/>
      </w:pPr>
      <w:r>
        <w:rPr>
          <w:rFonts w:ascii="Times New Roman"/>
          <w:b w:val="false"/>
          <w:i w:val="false"/>
          <w:color w:val="000000"/>
          <w:sz w:val="28"/>
        </w:rPr>
        <w:t>
      3) пішіп дайындау цехының құралдарын;</w:t>
      </w:r>
    </w:p>
    <w:bookmarkEnd w:id="11110"/>
    <w:bookmarkStart w:name="z24644" w:id="11111"/>
    <w:p>
      <w:pPr>
        <w:spacing w:after="0"/>
        <w:ind w:left="0"/>
        <w:jc w:val="both"/>
      </w:pPr>
      <w:r>
        <w:rPr>
          <w:rFonts w:ascii="Times New Roman"/>
          <w:b w:val="false"/>
          <w:i w:val="false"/>
          <w:color w:val="000000"/>
          <w:sz w:val="28"/>
        </w:rPr>
        <w:t>
      4) әрлеу цехының құралдарын;</w:t>
      </w:r>
    </w:p>
    <w:bookmarkEnd w:id="11111"/>
    <w:bookmarkStart w:name="z24645" w:id="11112"/>
    <w:p>
      <w:pPr>
        <w:spacing w:after="0"/>
        <w:ind w:left="0"/>
        <w:jc w:val="both"/>
      </w:pPr>
      <w:r>
        <w:rPr>
          <w:rFonts w:ascii="Times New Roman"/>
          <w:b w:val="false"/>
          <w:i w:val="false"/>
          <w:color w:val="000000"/>
          <w:sz w:val="28"/>
        </w:rPr>
        <w:t>
      5) машиналарға арналған құрылғыларды;</w:t>
      </w:r>
    </w:p>
    <w:bookmarkEnd w:id="11112"/>
    <w:bookmarkStart w:name="z24646" w:id="11113"/>
    <w:p>
      <w:pPr>
        <w:spacing w:after="0"/>
        <w:ind w:left="0"/>
        <w:jc w:val="both"/>
      </w:pPr>
      <w:r>
        <w:rPr>
          <w:rFonts w:ascii="Times New Roman"/>
          <w:b w:val="false"/>
          <w:i w:val="false"/>
          <w:color w:val="000000"/>
          <w:sz w:val="28"/>
        </w:rPr>
        <w:t>
      6) пішімнің көмегімен матаны пішуді және бірізділігін;</w:t>
      </w:r>
    </w:p>
    <w:bookmarkEnd w:id="11113"/>
    <w:bookmarkStart w:name="z24647" w:id="11114"/>
    <w:p>
      <w:pPr>
        <w:spacing w:after="0"/>
        <w:ind w:left="0"/>
        <w:jc w:val="both"/>
      </w:pPr>
      <w:r>
        <w:rPr>
          <w:rFonts w:ascii="Times New Roman"/>
          <w:b w:val="false"/>
          <w:i w:val="false"/>
          <w:color w:val="000000"/>
          <w:sz w:val="28"/>
        </w:rPr>
        <w:t>
      7) тігін бұйымдарының жеке бөліктері мен түйіндерін өңдеу технологиясын біледі деп күтіледі.</w:t>
      </w:r>
    </w:p>
    <w:bookmarkEnd w:id="11114"/>
    <w:bookmarkStart w:name="z24648" w:id="11115"/>
    <w:p>
      <w:pPr>
        <w:spacing w:after="0"/>
        <w:ind w:left="0"/>
        <w:jc w:val="both"/>
      </w:pPr>
      <w:r>
        <w:rPr>
          <w:rFonts w:ascii="Times New Roman"/>
          <w:b w:val="false"/>
          <w:i w:val="false"/>
          <w:color w:val="000000"/>
          <w:sz w:val="28"/>
        </w:rPr>
        <w:t>
      77. Білім алушылар:</w:t>
      </w:r>
    </w:p>
    <w:bookmarkEnd w:id="11115"/>
    <w:bookmarkStart w:name="z24649" w:id="11116"/>
    <w:p>
      <w:pPr>
        <w:spacing w:after="0"/>
        <w:ind w:left="0"/>
        <w:jc w:val="both"/>
      </w:pPr>
      <w:r>
        <w:rPr>
          <w:rFonts w:ascii="Times New Roman"/>
          <w:b w:val="false"/>
          <w:i w:val="false"/>
          <w:color w:val="000000"/>
          <w:sz w:val="28"/>
        </w:rPr>
        <w:t>
      1) шеберханадағы және құралдармен жұмыс кезіндегі тәртіп ережелерін қауіпсіздік техникасын, санитарлық-гигиеналық талаптарды ұстануды;</w:t>
      </w:r>
    </w:p>
    <w:bookmarkEnd w:id="11116"/>
    <w:bookmarkStart w:name="z24650" w:id="11117"/>
    <w:p>
      <w:pPr>
        <w:spacing w:after="0"/>
        <w:ind w:left="0"/>
        <w:jc w:val="both"/>
      </w:pPr>
      <w:r>
        <w:rPr>
          <w:rFonts w:ascii="Times New Roman"/>
          <w:b w:val="false"/>
          <w:i w:val="false"/>
          <w:color w:val="000000"/>
          <w:sz w:val="28"/>
        </w:rPr>
        <w:t>
      2) әйелдердің жеңіл көйлегін тігудің өнеркәсіптік технологиясын пайдалануды;</w:t>
      </w:r>
    </w:p>
    <w:bookmarkEnd w:id="11117"/>
    <w:bookmarkStart w:name="z24651" w:id="11118"/>
    <w:p>
      <w:pPr>
        <w:spacing w:after="0"/>
        <w:ind w:left="0"/>
        <w:jc w:val="both"/>
      </w:pPr>
      <w:r>
        <w:rPr>
          <w:rFonts w:ascii="Times New Roman"/>
          <w:b w:val="false"/>
          <w:i w:val="false"/>
          <w:color w:val="000000"/>
          <w:sz w:val="28"/>
        </w:rPr>
        <w:t>
      3) өзінің сөйлеу тілінде арнайы терминологияны пайдалануды;</w:t>
      </w:r>
    </w:p>
    <w:bookmarkEnd w:id="11118"/>
    <w:bookmarkStart w:name="z24652" w:id="11119"/>
    <w:p>
      <w:pPr>
        <w:spacing w:after="0"/>
        <w:ind w:left="0"/>
        <w:jc w:val="both"/>
      </w:pPr>
      <w:r>
        <w:rPr>
          <w:rFonts w:ascii="Times New Roman"/>
          <w:b w:val="false"/>
          <w:i w:val="false"/>
          <w:color w:val="000000"/>
          <w:sz w:val="28"/>
        </w:rPr>
        <w:t>
      4) бұйымды тігу бойынша дайындық және қарапайым операцияларды орындау тәсілдері мен әдістерін қолдануды;</w:t>
      </w:r>
    </w:p>
    <w:bookmarkEnd w:id="11119"/>
    <w:bookmarkStart w:name="z24653" w:id="11120"/>
    <w:p>
      <w:pPr>
        <w:spacing w:after="0"/>
        <w:ind w:left="0"/>
        <w:jc w:val="both"/>
      </w:pPr>
      <w:r>
        <w:rPr>
          <w:rFonts w:ascii="Times New Roman"/>
          <w:b w:val="false"/>
          <w:i w:val="false"/>
          <w:color w:val="000000"/>
          <w:sz w:val="28"/>
        </w:rPr>
        <w:t>
      5) тігін машиналарының пайдалану ережелерін орындауды;</w:t>
      </w:r>
    </w:p>
    <w:bookmarkEnd w:id="11120"/>
    <w:bookmarkStart w:name="z24654" w:id="11121"/>
    <w:p>
      <w:pPr>
        <w:spacing w:after="0"/>
        <w:ind w:left="0"/>
        <w:jc w:val="both"/>
      </w:pPr>
      <w:r>
        <w:rPr>
          <w:rFonts w:ascii="Times New Roman"/>
          <w:b w:val="false"/>
          <w:i w:val="false"/>
          <w:color w:val="000000"/>
          <w:sz w:val="28"/>
        </w:rPr>
        <w:t>
      6) жұмыс орнын тиімді ұйымдастыру ережесін қолдануды;</w:t>
      </w:r>
    </w:p>
    <w:bookmarkEnd w:id="11121"/>
    <w:bookmarkStart w:name="z24655" w:id="11122"/>
    <w:p>
      <w:pPr>
        <w:spacing w:after="0"/>
        <w:ind w:left="0"/>
        <w:jc w:val="both"/>
      </w:pPr>
      <w:r>
        <w:rPr>
          <w:rFonts w:ascii="Times New Roman"/>
          <w:b w:val="false"/>
          <w:i w:val="false"/>
          <w:color w:val="000000"/>
          <w:sz w:val="28"/>
        </w:rPr>
        <w:t>
      7) жеке бөліктерді өңдеу технологиясын пайдалануды;</w:t>
      </w:r>
    </w:p>
    <w:bookmarkEnd w:id="11122"/>
    <w:bookmarkStart w:name="z24656" w:id="11123"/>
    <w:p>
      <w:pPr>
        <w:spacing w:after="0"/>
        <w:ind w:left="0"/>
        <w:jc w:val="both"/>
      </w:pPr>
      <w:r>
        <w:rPr>
          <w:rFonts w:ascii="Times New Roman"/>
          <w:b w:val="false"/>
          <w:i w:val="false"/>
          <w:color w:val="000000"/>
          <w:sz w:val="28"/>
        </w:rPr>
        <w:t>
      8) орындалатын әрекеттердің алгоритмін қолдануды;</w:t>
      </w:r>
    </w:p>
    <w:bookmarkEnd w:id="11123"/>
    <w:bookmarkStart w:name="z24657" w:id="11124"/>
    <w:p>
      <w:pPr>
        <w:spacing w:after="0"/>
        <w:ind w:left="0"/>
        <w:jc w:val="both"/>
      </w:pPr>
      <w:r>
        <w:rPr>
          <w:rFonts w:ascii="Times New Roman"/>
          <w:b w:val="false"/>
          <w:i w:val="false"/>
          <w:color w:val="000000"/>
          <w:sz w:val="28"/>
        </w:rPr>
        <w:t>
      9) тігуді операцияларға бөліп орындау тәсілінде еңбекті бөлу қағидаларын қолдануды меңгереді деп күтіледі.</w:t>
      </w:r>
    </w:p>
    <w:bookmarkEnd w:id="11124"/>
    <w:bookmarkStart w:name="z24658" w:id="11125"/>
    <w:p>
      <w:pPr>
        <w:spacing w:after="0"/>
        <w:ind w:left="0"/>
        <w:jc w:val="left"/>
      </w:pPr>
      <w:r>
        <w:rPr>
          <w:rFonts w:ascii="Times New Roman"/>
          <w:b/>
          <w:i w:val="false"/>
          <w:color w:val="000000"/>
        </w:rPr>
        <w:t xml:space="preserve"> 9-тарау. 10-сыныпты аяқтағанда күтілетін нәтижелер</w:t>
      </w:r>
    </w:p>
    <w:bookmarkEnd w:id="11125"/>
    <w:bookmarkStart w:name="z24659" w:id="11126"/>
    <w:p>
      <w:pPr>
        <w:spacing w:after="0"/>
        <w:ind w:left="0"/>
        <w:jc w:val="both"/>
      </w:pPr>
      <w:r>
        <w:rPr>
          <w:rFonts w:ascii="Times New Roman"/>
          <w:b w:val="false"/>
          <w:i w:val="false"/>
          <w:color w:val="000000"/>
          <w:sz w:val="28"/>
        </w:rPr>
        <w:t>
      78. Пәндік нәтижелер.</w:t>
      </w:r>
    </w:p>
    <w:bookmarkEnd w:id="11126"/>
    <w:bookmarkStart w:name="z24660" w:id="11127"/>
    <w:p>
      <w:pPr>
        <w:spacing w:after="0"/>
        <w:ind w:left="0"/>
        <w:jc w:val="both"/>
      </w:pPr>
      <w:r>
        <w:rPr>
          <w:rFonts w:ascii="Times New Roman"/>
          <w:b w:val="false"/>
          <w:i w:val="false"/>
          <w:color w:val="000000"/>
          <w:sz w:val="28"/>
        </w:rPr>
        <w:t>
      79. Білім алушылар:</w:t>
      </w:r>
    </w:p>
    <w:bookmarkEnd w:id="11127"/>
    <w:bookmarkStart w:name="z24661" w:id="11128"/>
    <w:p>
      <w:pPr>
        <w:spacing w:after="0"/>
        <w:ind w:left="0"/>
        <w:jc w:val="both"/>
      </w:pPr>
      <w:r>
        <w:rPr>
          <w:rFonts w:ascii="Times New Roman"/>
          <w:b w:val="false"/>
          <w:i w:val="false"/>
          <w:color w:val="000000"/>
          <w:sz w:val="28"/>
        </w:rPr>
        <w:t>
      1) Қазақстан Республикасының еңбек қызметінің құқықтық негіздерін;</w:t>
      </w:r>
    </w:p>
    <w:bookmarkEnd w:id="11128"/>
    <w:bookmarkStart w:name="z24662" w:id="11129"/>
    <w:p>
      <w:pPr>
        <w:spacing w:after="0"/>
        <w:ind w:left="0"/>
        <w:jc w:val="both"/>
      </w:pPr>
      <w:r>
        <w:rPr>
          <w:rFonts w:ascii="Times New Roman"/>
          <w:b w:val="false"/>
          <w:i w:val="false"/>
          <w:color w:val="000000"/>
          <w:sz w:val="28"/>
        </w:rPr>
        <w:t>
      2) тігін цехының құралдарын;</w:t>
      </w:r>
    </w:p>
    <w:bookmarkEnd w:id="11129"/>
    <w:bookmarkStart w:name="z24663" w:id="11130"/>
    <w:p>
      <w:pPr>
        <w:spacing w:after="0"/>
        <w:ind w:left="0"/>
        <w:jc w:val="both"/>
      </w:pPr>
      <w:r>
        <w:rPr>
          <w:rFonts w:ascii="Times New Roman"/>
          <w:b w:val="false"/>
          <w:i w:val="false"/>
          <w:color w:val="000000"/>
          <w:sz w:val="28"/>
        </w:rPr>
        <w:t>
      3) өңдеу цехының құралдарын;</w:t>
      </w:r>
    </w:p>
    <w:bookmarkEnd w:id="11130"/>
    <w:bookmarkStart w:name="z24664" w:id="11131"/>
    <w:p>
      <w:pPr>
        <w:spacing w:after="0"/>
        <w:ind w:left="0"/>
        <w:jc w:val="both"/>
      </w:pPr>
      <w:r>
        <w:rPr>
          <w:rFonts w:ascii="Times New Roman"/>
          <w:b w:val="false"/>
          <w:i w:val="false"/>
          <w:color w:val="000000"/>
          <w:sz w:val="28"/>
        </w:rPr>
        <w:t>
      4) тігін кәсіпорынындағы гигиеналық және санитарлық талаптарын;</w:t>
      </w:r>
    </w:p>
    <w:bookmarkEnd w:id="11131"/>
    <w:bookmarkStart w:name="z24665" w:id="11132"/>
    <w:p>
      <w:pPr>
        <w:spacing w:after="0"/>
        <w:ind w:left="0"/>
        <w:jc w:val="both"/>
      </w:pPr>
      <w:r>
        <w:rPr>
          <w:rFonts w:ascii="Times New Roman"/>
          <w:b w:val="false"/>
          <w:i w:val="false"/>
          <w:color w:val="000000"/>
          <w:sz w:val="28"/>
        </w:rPr>
        <w:t>
      5) базалық кәсіпорынның бұйым сұрыпталымын;</w:t>
      </w:r>
    </w:p>
    <w:bookmarkEnd w:id="11132"/>
    <w:bookmarkStart w:name="z24666" w:id="11133"/>
    <w:p>
      <w:pPr>
        <w:spacing w:after="0"/>
        <w:ind w:left="0"/>
        <w:jc w:val="both"/>
      </w:pPr>
      <w:r>
        <w:rPr>
          <w:rFonts w:ascii="Times New Roman"/>
          <w:b w:val="false"/>
          <w:i w:val="false"/>
          <w:color w:val="000000"/>
          <w:sz w:val="28"/>
        </w:rPr>
        <w:t>
      6) операциядағы өндіру нормаларын;</w:t>
      </w:r>
    </w:p>
    <w:bookmarkEnd w:id="11133"/>
    <w:bookmarkStart w:name="z24667" w:id="11134"/>
    <w:p>
      <w:pPr>
        <w:spacing w:after="0"/>
        <w:ind w:left="0"/>
        <w:jc w:val="both"/>
      </w:pPr>
      <w:r>
        <w:rPr>
          <w:rFonts w:ascii="Times New Roman"/>
          <w:b w:val="false"/>
          <w:i w:val="false"/>
          <w:color w:val="000000"/>
          <w:sz w:val="28"/>
        </w:rPr>
        <w:t>
      7) заманауи әрлеу түрлерін;</w:t>
      </w:r>
    </w:p>
    <w:bookmarkEnd w:id="11134"/>
    <w:bookmarkStart w:name="z24668" w:id="11135"/>
    <w:p>
      <w:pPr>
        <w:spacing w:after="0"/>
        <w:ind w:left="0"/>
        <w:jc w:val="both"/>
      </w:pPr>
      <w:r>
        <w:rPr>
          <w:rFonts w:ascii="Times New Roman"/>
          <w:b w:val="false"/>
          <w:i w:val="false"/>
          <w:color w:val="000000"/>
          <w:sz w:val="28"/>
        </w:rPr>
        <w:t>
      8) бұйым дайындайтын маталар атауларын;</w:t>
      </w:r>
    </w:p>
    <w:bookmarkEnd w:id="11135"/>
    <w:bookmarkStart w:name="z24669" w:id="11136"/>
    <w:p>
      <w:pPr>
        <w:spacing w:after="0"/>
        <w:ind w:left="0"/>
        <w:jc w:val="both"/>
      </w:pPr>
      <w:r>
        <w:rPr>
          <w:rFonts w:ascii="Times New Roman"/>
          <w:b w:val="false"/>
          <w:i w:val="false"/>
          <w:color w:val="000000"/>
          <w:sz w:val="28"/>
        </w:rPr>
        <w:t>
      9) мемлекеттік стандарт бойынша маталарды сұрыптау ережелерін;</w:t>
      </w:r>
    </w:p>
    <w:bookmarkEnd w:id="11136"/>
    <w:bookmarkStart w:name="z24670" w:id="11137"/>
    <w:p>
      <w:pPr>
        <w:spacing w:after="0"/>
        <w:ind w:left="0"/>
        <w:jc w:val="both"/>
      </w:pPr>
      <w:r>
        <w:rPr>
          <w:rFonts w:ascii="Times New Roman"/>
          <w:b w:val="false"/>
          <w:i w:val="false"/>
          <w:color w:val="000000"/>
          <w:sz w:val="28"/>
        </w:rPr>
        <w:t>
      10) жалпы өндірістің тігін бұйымдарын тігу технологиясын біледі деп күтіледі.</w:t>
      </w:r>
    </w:p>
    <w:bookmarkEnd w:id="11137"/>
    <w:bookmarkStart w:name="z24671" w:id="11138"/>
    <w:p>
      <w:pPr>
        <w:spacing w:after="0"/>
        <w:ind w:left="0"/>
        <w:jc w:val="both"/>
      </w:pPr>
      <w:r>
        <w:rPr>
          <w:rFonts w:ascii="Times New Roman"/>
          <w:b w:val="false"/>
          <w:i w:val="false"/>
          <w:color w:val="000000"/>
          <w:sz w:val="28"/>
        </w:rPr>
        <w:t>
      80. Білім алушылар:</w:t>
      </w:r>
    </w:p>
    <w:bookmarkEnd w:id="11138"/>
    <w:bookmarkStart w:name="z24672" w:id="11139"/>
    <w:p>
      <w:pPr>
        <w:spacing w:after="0"/>
        <w:ind w:left="0"/>
        <w:jc w:val="both"/>
      </w:pPr>
      <w:r>
        <w:rPr>
          <w:rFonts w:ascii="Times New Roman"/>
          <w:b w:val="false"/>
          <w:i w:val="false"/>
          <w:color w:val="000000"/>
          <w:sz w:val="28"/>
        </w:rPr>
        <w:t>
      1) тігін өндірісіндегі тәртіп ережелерін және қауіпсіздік техникасын ұстануды;</w:t>
      </w:r>
    </w:p>
    <w:bookmarkEnd w:id="11139"/>
    <w:bookmarkStart w:name="z24673" w:id="11140"/>
    <w:p>
      <w:pPr>
        <w:spacing w:after="0"/>
        <w:ind w:left="0"/>
        <w:jc w:val="both"/>
      </w:pPr>
      <w:r>
        <w:rPr>
          <w:rFonts w:ascii="Times New Roman"/>
          <w:b w:val="false"/>
          <w:i w:val="false"/>
          <w:color w:val="000000"/>
          <w:sz w:val="28"/>
        </w:rPr>
        <w:t>
      2) әйелдерге арналған жеңіл көйлек тігудің өндірістік технологиясын қолдануды;</w:t>
      </w:r>
    </w:p>
    <w:bookmarkEnd w:id="11140"/>
    <w:bookmarkStart w:name="z24674" w:id="11141"/>
    <w:p>
      <w:pPr>
        <w:spacing w:after="0"/>
        <w:ind w:left="0"/>
        <w:jc w:val="both"/>
      </w:pPr>
      <w:r>
        <w:rPr>
          <w:rFonts w:ascii="Times New Roman"/>
          <w:b w:val="false"/>
          <w:i w:val="false"/>
          <w:color w:val="000000"/>
          <w:sz w:val="28"/>
        </w:rPr>
        <w:t>
      3) өз бетінше сөйлеу тілінде кәсіби терминологияны пайдалануды;</w:t>
      </w:r>
    </w:p>
    <w:bookmarkEnd w:id="11141"/>
    <w:bookmarkStart w:name="z24675" w:id="11142"/>
    <w:p>
      <w:pPr>
        <w:spacing w:after="0"/>
        <w:ind w:left="0"/>
        <w:jc w:val="both"/>
      </w:pPr>
      <w:r>
        <w:rPr>
          <w:rFonts w:ascii="Times New Roman"/>
          <w:b w:val="false"/>
          <w:i w:val="false"/>
          <w:color w:val="000000"/>
          <w:sz w:val="28"/>
        </w:rPr>
        <w:t>
      4) фабрикалық сызбаүлгі бойынша киім пішіп шығаруды;</w:t>
      </w:r>
    </w:p>
    <w:bookmarkEnd w:id="11142"/>
    <w:bookmarkStart w:name="z24676" w:id="11143"/>
    <w:p>
      <w:pPr>
        <w:spacing w:after="0"/>
        <w:ind w:left="0"/>
        <w:jc w:val="both"/>
      </w:pPr>
      <w:r>
        <w:rPr>
          <w:rFonts w:ascii="Times New Roman"/>
          <w:b w:val="false"/>
          <w:i w:val="false"/>
          <w:color w:val="000000"/>
          <w:sz w:val="28"/>
        </w:rPr>
        <w:t>
      5) арнайы машиналарды жабдықтауды, қарапайым реттеулер жүргізуді;</w:t>
      </w:r>
    </w:p>
    <w:bookmarkEnd w:id="11143"/>
    <w:bookmarkStart w:name="z24677" w:id="11144"/>
    <w:p>
      <w:pPr>
        <w:spacing w:after="0"/>
        <w:ind w:left="0"/>
        <w:jc w:val="both"/>
      </w:pPr>
      <w:r>
        <w:rPr>
          <w:rFonts w:ascii="Times New Roman"/>
          <w:b w:val="false"/>
          <w:i w:val="false"/>
          <w:color w:val="000000"/>
          <w:sz w:val="28"/>
        </w:rPr>
        <w:t>
      6) бұйымды тігу бойынша әдістер қолдануды және операцияларды орындау тәсілдерін;</w:t>
      </w:r>
    </w:p>
    <w:bookmarkEnd w:id="11144"/>
    <w:bookmarkStart w:name="z24678" w:id="11145"/>
    <w:p>
      <w:pPr>
        <w:spacing w:after="0"/>
        <w:ind w:left="0"/>
        <w:jc w:val="both"/>
      </w:pPr>
      <w:r>
        <w:rPr>
          <w:rFonts w:ascii="Times New Roman"/>
          <w:b w:val="false"/>
          <w:i w:val="false"/>
          <w:color w:val="000000"/>
          <w:sz w:val="28"/>
        </w:rPr>
        <w:t>
      7) өнімнің жұмыс нормаларына жақын қарқынында жұмыс істеуді;</w:t>
      </w:r>
    </w:p>
    <w:bookmarkEnd w:id="11145"/>
    <w:bookmarkStart w:name="z24679" w:id="11146"/>
    <w:p>
      <w:pPr>
        <w:spacing w:after="0"/>
        <w:ind w:left="0"/>
        <w:jc w:val="both"/>
      </w:pPr>
      <w:r>
        <w:rPr>
          <w:rFonts w:ascii="Times New Roman"/>
          <w:b w:val="false"/>
          <w:i w:val="false"/>
          <w:color w:val="000000"/>
          <w:sz w:val="28"/>
        </w:rPr>
        <w:t>
      8) операциялық тігін әдісі барысында еңбекті бөлу принциптерін қолдануды меңгереді деп күтіледі.</w:t>
      </w:r>
    </w:p>
    <w:bookmarkEnd w:id="11146"/>
    <w:bookmarkStart w:name="z24680" w:id="11147"/>
    <w:p>
      <w:pPr>
        <w:spacing w:after="0"/>
        <w:ind w:left="0"/>
        <w:jc w:val="both"/>
      </w:pPr>
      <w:r>
        <w:rPr>
          <w:rFonts w:ascii="Times New Roman"/>
          <w:b w:val="false"/>
          <w:i w:val="false"/>
          <w:color w:val="000000"/>
          <w:sz w:val="28"/>
        </w:rPr>
        <w:t>
      81. Тұлғалық нәтижелер. Білім алушылар:</w:t>
      </w:r>
    </w:p>
    <w:bookmarkEnd w:id="11147"/>
    <w:bookmarkStart w:name="z24681" w:id="11148"/>
    <w:p>
      <w:pPr>
        <w:spacing w:after="0"/>
        <w:ind w:left="0"/>
        <w:jc w:val="both"/>
      </w:pPr>
      <w:r>
        <w:rPr>
          <w:rFonts w:ascii="Times New Roman"/>
          <w:b w:val="false"/>
          <w:i w:val="false"/>
          <w:color w:val="000000"/>
          <w:sz w:val="28"/>
        </w:rPr>
        <w:t>
      1) кәсіби білімін әрі қарай жалғастыруға деген уәждемесін;</w:t>
      </w:r>
    </w:p>
    <w:bookmarkEnd w:id="11148"/>
    <w:bookmarkStart w:name="z24682" w:id="11149"/>
    <w:p>
      <w:pPr>
        <w:spacing w:after="0"/>
        <w:ind w:left="0"/>
        <w:jc w:val="both"/>
      </w:pPr>
      <w:r>
        <w:rPr>
          <w:rFonts w:ascii="Times New Roman"/>
          <w:b w:val="false"/>
          <w:i w:val="false"/>
          <w:color w:val="000000"/>
          <w:sz w:val="28"/>
        </w:rPr>
        <w:t>
      2) өзінің еңбегіне деген жауапкершілігін;</w:t>
      </w:r>
    </w:p>
    <w:bookmarkEnd w:id="11149"/>
    <w:bookmarkStart w:name="z24683" w:id="11150"/>
    <w:p>
      <w:pPr>
        <w:spacing w:after="0"/>
        <w:ind w:left="0"/>
        <w:jc w:val="both"/>
      </w:pPr>
      <w:r>
        <w:rPr>
          <w:rFonts w:ascii="Times New Roman"/>
          <w:b w:val="false"/>
          <w:i w:val="false"/>
          <w:color w:val="000000"/>
          <w:sz w:val="28"/>
        </w:rPr>
        <w:t>
      3) ұжымда жұмыс істей білуін;</w:t>
      </w:r>
    </w:p>
    <w:bookmarkEnd w:id="11150"/>
    <w:bookmarkStart w:name="z24684" w:id="11151"/>
    <w:p>
      <w:pPr>
        <w:spacing w:after="0"/>
        <w:ind w:left="0"/>
        <w:jc w:val="both"/>
      </w:pPr>
      <w:r>
        <w:rPr>
          <w:rFonts w:ascii="Times New Roman"/>
          <w:b w:val="false"/>
          <w:i w:val="false"/>
          <w:color w:val="000000"/>
          <w:sz w:val="28"/>
        </w:rPr>
        <w:t>
      4) өндірістегі қабылданған әлеуметтік тәртіп нормаларын ұстана білуді танытады деп күтіледі.</w:t>
      </w:r>
    </w:p>
    <w:bookmarkEnd w:id="11151"/>
    <w:bookmarkStart w:name="z24685" w:id="11152"/>
    <w:p>
      <w:pPr>
        <w:spacing w:after="0"/>
        <w:ind w:left="0"/>
        <w:jc w:val="both"/>
      </w:pPr>
      <w:r>
        <w:rPr>
          <w:rFonts w:ascii="Times New Roman"/>
          <w:b w:val="false"/>
          <w:i w:val="false"/>
          <w:color w:val="000000"/>
          <w:sz w:val="28"/>
        </w:rPr>
        <w:t>
      82. Жүйелік-әрекеттік нәтижелер білім алушылардың:</w:t>
      </w:r>
    </w:p>
    <w:bookmarkEnd w:id="11152"/>
    <w:bookmarkStart w:name="z24686" w:id="11153"/>
    <w:p>
      <w:pPr>
        <w:spacing w:after="0"/>
        <w:ind w:left="0"/>
        <w:jc w:val="both"/>
      </w:pPr>
      <w:r>
        <w:rPr>
          <w:rFonts w:ascii="Times New Roman"/>
          <w:b w:val="false"/>
          <w:i w:val="false"/>
          <w:color w:val="000000"/>
          <w:sz w:val="28"/>
        </w:rPr>
        <w:t>
      1) тігінші моторшы жұмыс орнын тиімді ұйымдастыру тәсілдерінен;</w:t>
      </w:r>
    </w:p>
    <w:bookmarkEnd w:id="11153"/>
    <w:bookmarkStart w:name="z24687" w:id="11154"/>
    <w:p>
      <w:pPr>
        <w:spacing w:after="0"/>
        <w:ind w:left="0"/>
        <w:jc w:val="both"/>
      </w:pPr>
      <w:r>
        <w:rPr>
          <w:rFonts w:ascii="Times New Roman"/>
          <w:b w:val="false"/>
          <w:i w:val="false"/>
          <w:color w:val="000000"/>
          <w:sz w:val="28"/>
        </w:rPr>
        <w:t>
      2) тапсырмада нұсқаулық-технологиялық карта бойынша бағдарлау тәсілдерінен;</w:t>
      </w:r>
    </w:p>
    <w:bookmarkEnd w:id="11154"/>
    <w:bookmarkStart w:name="z24688" w:id="11155"/>
    <w:p>
      <w:pPr>
        <w:spacing w:after="0"/>
        <w:ind w:left="0"/>
        <w:jc w:val="both"/>
      </w:pPr>
      <w:r>
        <w:rPr>
          <w:rFonts w:ascii="Times New Roman"/>
          <w:b w:val="false"/>
          <w:i w:val="false"/>
          <w:color w:val="000000"/>
          <w:sz w:val="28"/>
        </w:rPr>
        <w:t>
      3) орындалған жұмыс туралы ауызша есеп құру дағдыларынан;</w:t>
      </w:r>
    </w:p>
    <w:bookmarkEnd w:id="11155"/>
    <w:bookmarkStart w:name="z24689" w:id="11156"/>
    <w:p>
      <w:pPr>
        <w:spacing w:after="0"/>
        <w:ind w:left="0"/>
        <w:jc w:val="both"/>
      </w:pPr>
      <w:r>
        <w:rPr>
          <w:rFonts w:ascii="Times New Roman"/>
          <w:b w:val="false"/>
          <w:i w:val="false"/>
          <w:color w:val="000000"/>
          <w:sz w:val="28"/>
        </w:rPr>
        <w:t>
      4) пішу мен тігу сапасын бақылау тәсілдерінен;</w:t>
      </w:r>
    </w:p>
    <w:bookmarkEnd w:id="11156"/>
    <w:bookmarkStart w:name="z24690" w:id="11157"/>
    <w:p>
      <w:pPr>
        <w:spacing w:after="0"/>
        <w:ind w:left="0"/>
        <w:jc w:val="both"/>
      </w:pPr>
      <w:r>
        <w:rPr>
          <w:rFonts w:ascii="Times New Roman"/>
          <w:b w:val="false"/>
          <w:i w:val="false"/>
          <w:color w:val="000000"/>
          <w:sz w:val="28"/>
        </w:rPr>
        <w:t>
      5) бригадалық әдіспен жұмыс істеу дағдыларынан;</w:t>
      </w:r>
    </w:p>
    <w:bookmarkEnd w:id="11157"/>
    <w:bookmarkStart w:name="z24691" w:id="11158"/>
    <w:p>
      <w:pPr>
        <w:spacing w:after="0"/>
        <w:ind w:left="0"/>
        <w:jc w:val="both"/>
      </w:pPr>
      <w:r>
        <w:rPr>
          <w:rFonts w:ascii="Times New Roman"/>
          <w:b w:val="false"/>
          <w:i w:val="false"/>
          <w:color w:val="000000"/>
          <w:sz w:val="28"/>
        </w:rPr>
        <w:t>
      6) іс-әрекет алгоритмін құру дағдыларынан көрініс табады деп күтіледі.</w:t>
      </w:r>
    </w:p>
    <w:bookmarkEnd w:id="11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365-қосымша</w:t>
            </w:r>
          </w:p>
        </w:tc>
      </w:tr>
    </w:tbl>
    <w:bookmarkStart w:name="z24694" w:id="11159"/>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5 - 6 сыныптары үшін "Тіл дамуы кемшіліктерін түзеу" пәнінен үлгілік оқу бағдарламасы</w:t>
      </w:r>
      <w:r>
        <w:br/>
      </w:r>
      <w:r>
        <w:rPr>
          <w:rFonts w:ascii="Times New Roman"/>
          <w:b/>
          <w:i w:val="false"/>
          <w:color w:val="000000"/>
        </w:rPr>
        <w:t>(оқыту қазақ тілінде жүргізілетін сыныптар үшін)</w:t>
      </w:r>
    </w:p>
    <w:bookmarkEnd w:id="11159"/>
    <w:p>
      <w:pPr>
        <w:spacing w:after="0"/>
        <w:ind w:left="0"/>
        <w:jc w:val="both"/>
      </w:pPr>
      <w:r>
        <w:rPr>
          <w:rFonts w:ascii="Times New Roman"/>
          <w:b w:val="false"/>
          <w:i w:val="false"/>
          <w:color w:val="ff0000"/>
          <w:sz w:val="28"/>
        </w:rPr>
        <w:t xml:space="preserve">
      Ескерту. Бұйрық 365-қосымшамен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4695" w:id="11160"/>
    <w:p>
      <w:pPr>
        <w:spacing w:after="0"/>
        <w:ind w:left="0"/>
        <w:jc w:val="left"/>
      </w:pPr>
      <w:r>
        <w:rPr>
          <w:rFonts w:ascii="Times New Roman"/>
          <w:b/>
          <w:i w:val="false"/>
          <w:color w:val="000000"/>
        </w:rPr>
        <w:t xml:space="preserve"> 1-тарау. Түсінік хат</w:t>
      </w:r>
    </w:p>
    <w:bookmarkEnd w:id="11160"/>
    <w:bookmarkStart w:name="z24696" w:id="11161"/>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w:t>
      </w:r>
    </w:p>
    <w:bookmarkEnd w:id="11161"/>
    <w:bookmarkStart w:name="z24697" w:id="11162"/>
    <w:p>
      <w:pPr>
        <w:spacing w:after="0"/>
        <w:ind w:left="0"/>
        <w:jc w:val="both"/>
      </w:pPr>
      <w:r>
        <w:rPr>
          <w:rFonts w:ascii="Times New Roman"/>
          <w:b w:val="false"/>
          <w:i w:val="false"/>
          <w:color w:val="000000"/>
          <w:sz w:val="28"/>
        </w:rPr>
        <w:t>
      2. Оқу пәнінің мақсаты – жеңіл ақыл-ой кемістігі бар білім алушылардың ауызша және жазбаша сөйлеу тілінің бұзылыстарын түзетіп және дамытып, қарым-қатынас құралдары ретінде қолданып, әлеуметтік ортаға бейімдеу.</w:t>
      </w:r>
    </w:p>
    <w:bookmarkEnd w:id="11162"/>
    <w:bookmarkStart w:name="z24698" w:id="11163"/>
    <w:p>
      <w:pPr>
        <w:spacing w:after="0"/>
        <w:ind w:left="0"/>
        <w:jc w:val="both"/>
      </w:pPr>
      <w:r>
        <w:rPr>
          <w:rFonts w:ascii="Times New Roman"/>
          <w:b w:val="false"/>
          <w:i w:val="false"/>
          <w:color w:val="000000"/>
          <w:sz w:val="28"/>
        </w:rPr>
        <w:t>
      3. Оқу пәнінің міндеттері:</w:t>
      </w:r>
    </w:p>
    <w:bookmarkEnd w:id="11163"/>
    <w:bookmarkStart w:name="z24699" w:id="11164"/>
    <w:p>
      <w:pPr>
        <w:spacing w:after="0"/>
        <w:ind w:left="0"/>
        <w:jc w:val="both"/>
      </w:pPr>
      <w:r>
        <w:rPr>
          <w:rFonts w:ascii="Times New Roman"/>
          <w:b w:val="false"/>
          <w:i w:val="false"/>
          <w:color w:val="000000"/>
          <w:sz w:val="28"/>
        </w:rPr>
        <w:t>
      1) сөйлеу тіліндегі дыбыстарды дұрыс айтып, ажырату;</w:t>
      </w:r>
    </w:p>
    <w:bookmarkEnd w:id="11164"/>
    <w:bookmarkStart w:name="z24700" w:id="11165"/>
    <w:p>
      <w:pPr>
        <w:spacing w:after="0"/>
        <w:ind w:left="0"/>
        <w:jc w:val="both"/>
      </w:pPr>
      <w:r>
        <w:rPr>
          <w:rFonts w:ascii="Times New Roman"/>
          <w:b w:val="false"/>
          <w:i w:val="false"/>
          <w:color w:val="000000"/>
          <w:sz w:val="28"/>
        </w:rPr>
        <w:t>
      2) сөз қорын анықтау, кеңейту, толықтыру;</w:t>
      </w:r>
    </w:p>
    <w:bookmarkEnd w:id="11165"/>
    <w:bookmarkStart w:name="z24701" w:id="11166"/>
    <w:p>
      <w:pPr>
        <w:spacing w:after="0"/>
        <w:ind w:left="0"/>
        <w:jc w:val="both"/>
      </w:pPr>
      <w:r>
        <w:rPr>
          <w:rFonts w:ascii="Times New Roman"/>
          <w:b w:val="false"/>
          <w:i w:val="false"/>
          <w:color w:val="000000"/>
          <w:sz w:val="28"/>
        </w:rPr>
        <w:t>
      3) сөзжасам, сөз өзгерту дағдыларын меңгеріп, белсенді сөз қорында қолдану;</w:t>
      </w:r>
    </w:p>
    <w:bookmarkEnd w:id="11166"/>
    <w:bookmarkStart w:name="z24702" w:id="11167"/>
    <w:p>
      <w:pPr>
        <w:spacing w:after="0"/>
        <w:ind w:left="0"/>
        <w:jc w:val="both"/>
      </w:pPr>
      <w:r>
        <w:rPr>
          <w:rFonts w:ascii="Times New Roman"/>
          <w:b w:val="false"/>
          <w:i w:val="false"/>
          <w:color w:val="000000"/>
          <w:sz w:val="28"/>
        </w:rPr>
        <w:t>
      4) сөздің буындық, дыбыстық құрамын сөйлемді талдау, жинақтау дағдыларын жетілдіру;</w:t>
      </w:r>
    </w:p>
    <w:bookmarkEnd w:id="11167"/>
    <w:bookmarkStart w:name="z24703" w:id="11168"/>
    <w:p>
      <w:pPr>
        <w:spacing w:after="0"/>
        <w:ind w:left="0"/>
        <w:jc w:val="both"/>
      </w:pPr>
      <w:r>
        <w:rPr>
          <w:rFonts w:ascii="Times New Roman"/>
          <w:b w:val="false"/>
          <w:i w:val="false"/>
          <w:color w:val="000000"/>
          <w:sz w:val="28"/>
        </w:rPr>
        <w:t>
      5) сөйлем құрау дағдыларын жетілдіру;</w:t>
      </w:r>
    </w:p>
    <w:bookmarkEnd w:id="11168"/>
    <w:bookmarkStart w:name="z24704" w:id="11169"/>
    <w:p>
      <w:pPr>
        <w:spacing w:after="0"/>
        <w:ind w:left="0"/>
        <w:jc w:val="both"/>
      </w:pPr>
      <w:r>
        <w:rPr>
          <w:rFonts w:ascii="Times New Roman"/>
          <w:b w:val="false"/>
          <w:i w:val="false"/>
          <w:color w:val="000000"/>
          <w:sz w:val="28"/>
        </w:rPr>
        <w:t>
      6) байланыстырып сөйлеуін дамыту;</w:t>
      </w:r>
    </w:p>
    <w:bookmarkEnd w:id="11169"/>
    <w:bookmarkStart w:name="z24705" w:id="11170"/>
    <w:p>
      <w:pPr>
        <w:spacing w:after="0"/>
        <w:ind w:left="0"/>
        <w:jc w:val="both"/>
      </w:pPr>
      <w:r>
        <w:rPr>
          <w:rFonts w:ascii="Times New Roman"/>
          <w:b w:val="false"/>
          <w:i w:val="false"/>
          <w:color w:val="000000"/>
          <w:sz w:val="28"/>
        </w:rPr>
        <w:t>
      7) өтілген ережелерді сақтап сөздерді, сөйлемдерді дұрыс жазуға үйрету;</w:t>
      </w:r>
    </w:p>
    <w:bookmarkEnd w:id="11170"/>
    <w:bookmarkStart w:name="z24706" w:id="11171"/>
    <w:p>
      <w:pPr>
        <w:spacing w:after="0"/>
        <w:ind w:left="0"/>
        <w:jc w:val="both"/>
      </w:pPr>
      <w:r>
        <w:rPr>
          <w:rFonts w:ascii="Times New Roman"/>
          <w:b w:val="false"/>
          <w:i w:val="false"/>
          <w:color w:val="000000"/>
          <w:sz w:val="28"/>
        </w:rPr>
        <w:t>
      8) жазбаша сөйлеу тіл бұзылыстарын түзету.</w:t>
      </w:r>
    </w:p>
    <w:bookmarkEnd w:id="11171"/>
    <w:bookmarkStart w:name="z24707" w:id="11172"/>
    <w:p>
      <w:pPr>
        <w:spacing w:after="0"/>
        <w:ind w:left="0"/>
        <w:jc w:val="both"/>
      </w:pPr>
      <w:r>
        <w:rPr>
          <w:rFonts w:ascii="Times New Roman"/>
          <w:b w:val="false"/>
          <w:i w:val="false"/>
          <w:color w:val="000000"/>
          <w:sz w:val="28"/>
        </w:rPr>
        <w:t>
      4. Жеңіл ақыл-ой кемістігі бар білім алушыларға арналған мектептің оқу жүйесінің маңызды бағытына логопедиялық жұмыс жатады. Өйткені балаларда кездесетін тіл бұзылыстары күрделі және тұрақты болып келеді. Сонымен қатар, сөйлеудің бүкіл функционалды жүйесі бұзылады. Ондай балаларға дыбыс айтуының бұзылуы, фонематикалық қабылдау, фонематикалық талдау мен жинақтау, сөзжасам, сөзөзгерту процестерінің жетілмеуі, байланыстырып сөйлеуінің, оқу мен жазу дағдыларының қалыптасуы тән.</w:t>
      </w:r>
    </w:p>
    <w:bookmarkEnd w:id="11172"/>
    <w:bookmarkStart w:name="z24708" w:id="11173"/>
    <w:p>
      <w:pPr>
        <w:spacing w:after="0"/>
        <w:ind w:left="0"/>
        <w:jc w:val="both"/>
      </w:pPr>
      <w:r>
        <w:rPr>
          <w:rFonts w:ascii="Times New Roman"/>
          <w:b w:val="false"/>
          <w:i w:val="false"/>
          <w:color w:val="000000"/>
          <w:sz w:val="28"/>
        </w:rPr>
        <w:t>
      5. Аталған бұзылыстар өз бетімен жойылмайды, бұл бағытта арнайы жұмыс жүргізу талап етіледі. Осыған байланысты бастауыш сыныптарда жүргізілген "Тіл дамуы кемшіліктерін түзеу" пәні бойынша өзара логикалық байланысқан түзету жұмысын 5-6 сыныптарда жалғастыру көзделген.</w:t>
      </w:r>
    </w:p>
    <w:bookmarkEnd w:id="11173"/>
    <w:bookmarkStart w:name="z24709" w:id="11174"/>
    <w:p>
      <w:pPr>
        <w:spacing w:after="0"/>
        <w:ind w:left="0"/>
        <w:jc w:val="both"/>
      </w:pPr>
      <w:r>
        <w:rPr>
          <w:rFonts w:ascii="Times New Roman"/>
          <w:b w:val="false"/>
          <w:i w:val="false"/>
          <w:color w:val="000000"/>
          <w:sz w:val="28"/>
        </w:rPr>
        <w:t>
      6. Логопедиялық сабақтар кешенді түрде келесі бағыттар бойынша жүргізілуі тиіс:</w:t>
      </w:r>
    </w:p>
    <w:bookmarkEnd w:id="11174"/>
    <w:bookmarkStart w:name="z24710" w:id="11175"/>
    <w:p>
      <w:pPr>
        <w:spacing w:after="0"/>
        <w:ind w:left="0"/>
        <w:jc w:val="both"/>
      </w:pPr>
      <w:r>
        <w:rPr>
          <w:rFonts w:ascii="Times New Roman"/>
          <w:b w:val="false"/>
          <w:i w:val="false"/>
          <w:color w:val="000000"/>
          <w:sz w:val="28"/>
        </w:rPr>
        <w:t>
      1) артикуляциялық, ұсақ және жалпы моториканы дамыту;</w:t>
      </w:r>
    </w:p>
    <w:bookmarkEnd w:id="11175"/>
    <w:bookmarkStart w:name="z24711" w:id="11176"/>
    <w:p>
      <w:pPr>
        <w:spacing w:after="0"/>
        <w:ind w:left="0"/>
        <w:jc w:val="both"/>
      </w:pPr>
      <w:r>
        <w:rPr>
          <w:rFonts w:ascii="Times New Roman"/>
          <w:b w:val="false"/>
          <w:i w:val="false"/>
          <w:color w:val="000000"/>
          <w:sz w:val="28"/>
        </w:rPr>
        <w:t>
      2) графо-моторлық дағдыларын жетілдіру;</w:t>
      </w:r>
    </w:p>
    <w:bookmarkEnd w:id="11176"/>
    <w:bookmarkStart w:name="z24712" w:id="11177"/>
    <w:p>
      <w:pPr>
        <w:spacing w:after="0"/>
        <w:ind w:left="0"/>
        <w:jc w:val="both"/>
      </w:pPr>
      <w:r>
        <w:rPr>
          <w:rFonts w:ascii="Times New Roman"/>
          <w:b w:val="false"/>
          <w:i w:val="false"/>
          <w:color w:val="000000"/>
          <w:sz w:val="28"/>
        </w:rPr>
        <w:t>
      3) оптикалық-кеңістіктік бағдарлауын;</w:t>
      </w:r>
    </w:p>
    <w:bookmarkEnd w:id="11177"/>
    <w:bookmarkStart w:name="z24713" w:id="11178"/>
    <w:p>
      <w:pPr>
        <w:spacing w:after="0"/>
        <w:ind w:left="0"/>
        <w:jc w:val="both"/>
      </w:pPr>
      <w:r>
        <w:rPr>
          <w:rFonts w:ascii="Times New Roman"/>
          <w:b w:val="false"/>
          <w:i w:val="false"/>
          <w:color w:val="000000"/>
          <w:sz w:val="28"/>
        </w:rPr>
        <w:t>
      4) сөйлеу тілінің барлық компоненттерін (дыбыс айту, сөз қоры, грамматикалық жағын);</w:t>
      </w:r>
    </w:p>
    <w:bookmarkEnd w:id="11178"/>
    <w:bookmarkStart w:name="z24714" w:id="11179"/>
    <w:p>
      <w:pPr>
        <w:spacing w:after="0"/>
        <w:ind w:left="0"/>
        <w:jc w:val="both"/>
      </w:pPr>
      <w:r>
        <w:rPr>
          <w:rFonts w:ascii="Times New Roman"/>
          <w:b w:val="false"/>
          <w:i w:val="false"/>
          <w:color w:val="000000"/>
          <w:sz w:val="28"/>
        </w:rPr>
        <w:t>
      5) просодикалық компоненттерін;</w:t>
      </w:r>
    </w:p>
    <w:bookmarkEnd w:id="11179"/>
    <w:bookmarkStart w:name="z24715" w:id="11180"/>
    <w:p>
      <w:pPr>
        <w:spacing w:after="0"/>
        <w:ind w:left="0"/>
        <w:jc w:val="both"/>
      </w:pPr>
      <w:r>
        <w:rPr>
          <w:rFonts w:ascii="Times New Roman"/>
          <w:b w:val="false"/>
          <w:i w:val="false"/>
          <w:color w:val="000000"/>
          <w:sz w:val="28"/>
        </w:rPr>
        <w:t>
      6) психикалық процестерін дамыту;</w:t>
      </w:r>
    </w:p>
    <w:bookmarkEnd w:id="11180"/>
    <w:bookmarkStart w:name="z24716" w:id="11181"/>
    <w:p>
      <w:pPr>
        <w:spacing w:after="0"/>
        <w:ind w:left="0"/>
        <w:jc w:val="both"/>
      </w:pPr>
      <w:r>
        <w:rPr>
          <w:rFonts w:ascii="Times New Roman"/>
          <w:b w:val="false"/>
          <w:i w:val="false"/>
          <w:color w:val="000000"/>
          <w:sz w:val="28"/>
        </w:rPr>
        <w:t>
      7) сөзсіз функцияларды жетілдіру;</w:t>
      </w:r>
    </w:p>
    <w:bookmarkEnd w:id="11181"/>
    <w:bookmarkStart w:name="z24717" w:id="11182"/>
    <w:p>
      <w:pPr>
        <w:spacing w:after="0"/>
        <w:ind w:left="0"/>
        <w:jc w:val="both"/>
      </w:pPr>
      <w:r>
        <w:rPr>
          <w:rFonts w:ascii="Times New Roman"/>
          <w:b w:val="false"/>
          <w:i w:val="false"/>
          <w:color w:val="000000"/>
          <w:sz w:val="28"/>
        </w:rPr>
        <w:t>
      8) жазбаша сөйлеу тілі бұзылыстарын түзету.</w:t>
      </w:r>
    </w:p>
    <w:bookmarkEnd w:id="11182"/>
    <w:bookmarkStart w:name="z24718" w:id="11183"/>
    <w:p>
      <w:pPr>
        <w:spacing w:after="0"/>
        <w:ind w:left="0"/>
        <w:jc w:val="both"/>
      </w:pPr>
      <w:r>
        <w:rPr>
          <w:rFonts w:ascii="Times New Roman"/>
          <w:b w:val="false"/>
          <w:i w:val="false"/>
          <w:color w:val="000000"/>
          <w:sz w:val="28"/>
        </w:rPr>
        <w:t>
      7. Бағдарлама жалпы педагогиканың қағидаларын, сонымен қатар арнайы педагогиканың келесідей:</w:t>
      </w:r>
    </w:p>
    <w:bookmarkEnd w:id="11183"/>
    <w:bookmarkStart w:name="z24719" w:id="11184"/>
    <w:p>
      <w:pPr>
        <w:spacing w:after="0"/>
        <w:ind w:left="0"/>
        <w:jc w:val="both"/>
      </w:pPr>
      <w:r>
        <w:rPr>
          <w:rFonts w:ascii="Times New Roman"/>
          <w:b w:val="false"/>
          <w:i w:val="false"/>
          <w:color w:val="000000"/>
          <w:sz w:val="28"/>
        </w:rPr>
        <w:t>
      1) онтогенетикалық;</w:t>
      </w:r>
    </w:p>
    <w:bookmarkEnd w:id="11184"/>
    <w:bookmarkStart w:name="z24720" w:id="11185"/>
    <w:p>
      <w:pPr>
        <w:spacing w:after="0"/>
        <w:ind w:left="0"/>
        <w:jc w:val="both"/>
      </w:pPr>
      <w:r>
        <w:rPr>
          <w:rFonts w:ascii="Times New Roman"/>
          <w:b w:val="false"/>
          <w:i w:val="false"/>
          <w:color w:val="000000"/>
          <w:sz w:val="28"/>
        </w:rPr>
        <w:t>
      2) дамуында ауытқуы бар балалардың психикалық процестерімен сөйлеу тілінің даму ерекшеліктерін ескеру;</w:t>
      </w:r>
    </w:p>
    <w:bookmarkEnd w:id="11185"/>
    <w:bookmarkStart w:name="z24721" w:id="11186"/>
    <w:p>
      <w:pPr>
        <w:spacing w:after="0"/>
        <w:ind w:left="0"/>
        <w:jc w:val="both"/>
      </w:pPr>
      <w:r>
        <w:rPr>
          <w:rFonts w:ascii="Times New Roman"/>
          <w:b w:val="false"/>
          <w:i w:val="false"/>
          <w:color w:val="000000"/>
          <w:sz w:val="28"/>
        </w:rPr>
        <w:t>
      3) сақталған анализаторларға сүйеніп, түзету жұмысын ұйымдастыру;</w:t>
      </w:r>
    </w:p>
    <w:bookmarkEnd w:id="11186"/>
    <w:bookmarkStart w:name="z24722" w:id="11187"/>
    <w:p>
      <w:pPr>
        <w:spacing w:after="0"/>
        <w:ind w:left="0"/>
        <w:jc w:val="both"/>
      </w:pPr>
      <w:r>
        <w:rPr>
          <w:rFonts w:ascii="Times New Roman"/>
          <w:b w:val="false"/>
          <w:i w:val="false"/>
          <w:color w:val="000000"/>
          <w:sz w:val="28"/>
        </w:rPr>
        <w:t>
      4) кешенді ықпал ету;</w:t>
      </w:r>
    </w:p>
    <w:bookmarkEnd w:id="11187"/>
    <w:bookmarkStart w:name="z24723" w:id="11188"/>
    <w:p>
      <w:pPr>
        <w:spacing w:after="0"/>
        <w:ind w:left="0"/>
        <w:jc w:val="both"/>
      </w:pPr>
      <w:r>
        <w:rPr>
          <w:rFonts w:ascii="Times New Roman"/>
          <w:b w:val="false"/>
          <w:i w:val="false"/>
          <w:color w:val="000000"/>
          <w:sz w:val="28"/>
        </w:rPr>
        <w:t>
      5) концентрлік қағидаларын басшылыққа ала отырып құрастырылды.</w:t>
      </w:r>
    </w:p>
    <w:bookmarkEnd w:id="11188"/>
    <w:bookmarkStart w:name="z24724" w:id="11189"/>
    <w:p>
      <w:pPr>
        <w:spacing w:after="0"/>
        <w:ind w:left="0"/>
        <w:jc w:val="both"/>
      </w:pPr>
      <w:r>
        <w:rPr>
          <w:rFonts w:ascii="Times New Roman"/>
          <w:b w:val="false"/>
          <w:i w:val="false"/>
          <w:color w:val="000000"/>
          <w:sz w:val="28"/>
        </w:rPr>
        <w:t>
      8. Оқу жүктемесінің көлемі:</w:t>
      </w:r>
    </w:p>
    <w:bookmarkEnd w:id="11189"/>
    <w:bookmarkStart w:name="z24725" w:id="11190"/>
    <w:p>
      <w:pPr>
        <w:spacing w:after="0"/>
        <w:ind w:left="0"/>
        <w:jc w:val="both"/>
      </w:pPr>
      <w:r>
        <w:rPr>
          <w:rFonts w:ascii="Times New Roman"/>
          <w:b w:val="false"/>
          <w:i w:val="false"/>
          <w:color w:val="000000"/>
          <w:sz w:val="28"/>
        </w:rPr>
        <w:t xml:space="preserve">
      1) 5-сынып – аптасына 2 сағат, оқу жылында 68 сағат; </w:t>
      </w:r>
    </w:p>
    <w:bookmarkEnd w:id="11190"/>
    <w:bookmarkStart w:name="z24726" w:id="11191"/>
    <w:p>
      <w:pPr>
        <w:spacing w:after="0"/>
        <w:ind w:left="0"/>
        <w:jc w:val="both"/>
      </w:pPr>
      <w:r>
        <w:rPr>
          <w:rFonts w:ascii="Times New Roman"/>
          <w:b w:val="false"/>
          <w:i w:val="false"/>
          <w:color w:val="000000"/>
          <w:sz w:val="28"/>
        </w:rPr>
        <w:t>
      2) 6-сынып – аптасына 2 сағат, оқу жылында 68 сағат.</w:t>
      </w:r>
    </w:p>
    <w:bookmarkEnd w:id="11191"/>
    <w:bookmarkStart w:name="z24727" w:id="11192"/>
    <w:p>
      <w:pPr>
        <w:spacing w:after="0"/>
        <w:ind w:left="0"/>
        <w:jc w:val="both"/>
      </w:pPr>
      <w:r>
        <w:rPr>
          <w:rFonts w:ascii="Times New Roman"/>
          <w:b w:val="false"/>
          <w:i w:val="false"/>
          <w:color w:val="000000"/>
          <w:sz w:val="28"/>
        </w:rPr>
        <w:t>
      9. Логопедиялық жұмысты ұйымдастыру түрлері:</w:t>
      </w:r>
    </w:p>
    <w:bookmarkEnd w:id="11192"/>
    <w:bookmarkStart w:name="z24728" w:id="11193"/>
    <w:p>
      <w:pPr>
        <w:spacing w:after="0"/>
        <w:ind w:left="0"/>
        <w:jc w:val="both"/>
      </w:pPr>
      <w:r>
        <w:rPr>
          <w:rFonts w:ascii="Times New Roman"/>
          <w:b w:val="false"/>
          <w:i w:val="false"/>
          <w:color w:val="000000"/>
          <w:sz w:val="28"/>
        </w:rPr>
        <w:t>
      1) "Тіл дамуы кемшіліктерін түзету" бойынша бағдарлама жеке, шағын және топтық логопедиялық сабақтар түрінде жүзеге асырылады;</w:t>
      </w:r>
    </w:p>
    <w:bookmarkEnd w:id="11193"/>
    <w:bookmarkStart w:name="z24729" w:id="11194"/>
    <w:p>
      <w:pPr>
        <w:spacing w:after="0"/>
        <w:ind w:left="0"/>
        <w:jc w:val="both"/>
      </w:pPr>
      <w:r>
        <w:rPr>
          <w:rFonts w:ascii="Times New Roman"/>
          <w:b w:val="false"/>
          <w:i w:val="false"/>
          <w:color w:val="000000"/>
          <w:sz w:val="28"/>
        </w:rPr>
        <w:t>
      2) логопедиялық топтық сабақтарда ауызша және жазбаша сөйлеу тілін түзету жұмыстары қатар жүргізілуі тиіс;</w:t>
      </w:r>
    </w:p>
    <w:bookmarkEnd w:id="11194"/>
    <w:bookmarkStart w:name="z24730" w:id="11195"/>
    <w:p>
      <w:pPr>
        <w:spacing w:after="0"/>
        <w:ind w:left="0"/>
        <w:jc w:val="both"/>
      </w:pPr>
      <w:r>
        <w:rPr>
          <w:rFonts w:ascii="Times New Roman"/>
          <w:b w:val="false"/>
          <w:i w:val="false"/>
          <w:color w:val="000000"/>
          <w:sz w:val="28"/>
        </w:rPr>
        <w:t>
      3) қажет болса, дисграфиясы, дислексиясы бар балалармен шағын, топпен жұмыс жүргізуге болады;</w:t>
      </w:r>
    </w:p>
    <w:bookmarkEnd w:id="11195"/>
    <w:bookmarkStart w:name="z24731" w:id="11196"/>
    <w:p>
      <w:pPr>
        <w:spacing w:after="0"/>
        <w:ind w:left="0"/>
        <w:jc w:val="both"/>
      </w:pPr>
      <w:r>
        <w:rPr>
          <w:rFonts w:ascii="Times New Roman"/>
          <w:b w:val="false"/>
          <w:i w:val="false"/>
          <w:color w:val="000000"/>
          <w:sz w:val="28"/>
        </w:rPr>
        <w:t>
      4) жоқ дыбыстарды қою, машықтандыру жеке сабақтарда жүзеге асырылады.</w:t>
      </w:r>
    </w:p>
    <w:bookmarkEnd w:id="11196"/>
    <w:bookmarkStart w:name="z24732" w:id="11197"/>
    <w:p>
      <w:pPr>
        <w:spacing w:after="0"/>
        <w:ind w:left="0"/>
        <w:jc w:val="both"/>
      </w:pPr>
      <w:r>
        <w:rPr>
          <w:rFonts w:ascii="Times New Roman"/>
          <w:b w:val="false"/>
          <w:i w:val="false"/>
          <w:color w:val="000000"/>
          <w:sz w:val="28"/>
        </w:rPr>
        <w:t>
      10. Пәнаралық байланыстар:</w:t>
      </w:r>
    </w:p>
    <w:bookmarkEnd w:id="11197"/>
    <w:bookmarkStart w:name="z24733" w:id="11198"/>
    <w:p>
      <w:pPr>
        <w:spacing w:after="0"/>
        <w:ind w:left="0"/>
        <w:jc w:val="both"/>
      </w:pPr>
      <w:r>
        <w:rPr>
          <w:rFonts w:ascii="Times New Roman"/>
          <w:b w:val="false"/>
          <w:i w:val="false"/>
          <w:color w:val="000000"/>
          <w:sz w:val="28"/>
        </w:rPr>
        <w:t>
      1) "Тіл дамуы кемшіліктерін түзету" курсы сөйлеу тілінің ауызша және жазбаша түрлерінің дағдыларын қалыптастырады, білім алушылардың психикалық процестерін дамытып, олардың тұлғалық қалыптасуын қамтамасыз етеді. Бағдарламадағы қарастырылған міндеттерді іске асыру курстың барлық жалпы білім беру пәндерімен тығыз байланысты болуын талап етеді;</w:t>
      </w:r>
    </w:p>
    <w:bookmarkEnd w:id="11198"/>
    <w:bookmarkStart w:name="z24734" w:id="11199"/>
    <w:p>
      <w:pPr>
        <w:spacing w:after="0"/>
        <w:ind w:left="0"/>
        <w:jc w:val="both"/>
      </w:pPr>
      <w:r>
        <w:rPr>
          <w:rFonts w:ascii="Times New Roman"/>
          <w:b w:val="false"/>
          <w:i w:val="false"/>
          <w:color w:val="000000"/>
          <w:sz w:val="28"/>
        </w:rPr>
        <w:t>
      2) "Қазақ тілі": логопедиялық сабақтарда қазақ тіліндегі дыбыстарды дұрыс айтып, ажырату, сөздің дыбыстық, буындық құрамын талдау дағдыларын қалыптастыру, грамматикалық категориялар бойынша сөз қорын анықтау, молайту, сөйлем құру, қолдану, оқу мен жазу дағдыларын бағдарлама талаптарына сай қалыптастырады; сөйтіп "Қазақ тілі" пәнін ойдағыдай меңгеруге мүмкіндік береді;</w:t>
      </w:r>
    </w:p>
    <w:bookmarkEnd w:id="11199"/>
    <w:bookmarkStart w:name="z24735" w:id="11200"/>
    <w:p>
      <w:pPr>
        <w:spacing w:after="0"/>
        <w:ind w:left="0"/>
        <w:jc w:val="both"/>
      </w:pPr>
      <w:r>
        <w:rPr>
          <w:rFonts w:ascii="Times New Roman"/>
          <w:b w:val="false"/>
          <w:i w:val="false"/>
          <w:color w:val="000000"/>
          <w:sz w:val="28"/>
        </w:rPr>
        <w:t>
      3) "Айналамен таныстыру": әлеуметтік ортадағы, табиғаттағы құбылыстарды, өзгерістерді әртүрлі процестерді бақылап, талдап, сөзбен жеткізуге үйреніп, қоршаған орта туралы түсініктерін молайтуға әсерін тигізеді;</w:t>
      </w:r>
    </w:p>
    <w:bookmarkEnd w:id="11200"/>
    <w:bookmarkStart w:name="z24736" w:id="11201"/>
    <w:p>
      <w:pPr>
        <w:spacing w:after="0"/>
        <w:ind w:left="0"/>
        <w:jc w:val="both"/>
      </w:pPr>
      <w:r>
        <w:rPr>
          <w:rFonts w:ascii="Times New Roman"/>
          <w:b w:val="false"/>
          <w:i w:val="false"/>
          <w:color w:val="000000"/>
          <w:sz w:val="28"/>
        </w:rPr>
        <w:t>
      4) "Математика" білім алушылардың фраза, сөйлем, мәтінді дұрыс түсініп, меңгеруін және өз ойын ауызша жеткізуін қалыптастырады;</w:t>
      </w:r>
    </w:p>
    <w:bookmarkEnd w:id="11201"/>
    <w:bookmarkStart w:name="z24737" w:id="11202"/>
    <w:p>
      <w:pPr>
        <w:spacing w:after="0"/>
        <w:ind w:left="0"/>
        <w:jc w:val="both"/>
      </w:pPr>
      <w:r>
        <w:rPr>
          <w:rFonts w:ascii="Times New Roman"/>
          <w:b w:val="false"/>
          <w:i w:val="false"/>
          <w:color w:val="000000"/>
          <w:sz w:val="28"/>
        </w:rPr>
        <w:t>
      5) "Бейнелеу өнері", "Музыка": сабақтарында жалпы және қолдың ұсақ моторикасы, кеңістікте бағдарлау, тыныс алу, дауыс шығару дағдылары дамиды.</w:t>
      </w:r>
    </w:p>
    <w:bookmarkEnd w:id="11202"/>
    <w:bookmarkStart w:name="z24738" w:id="11203"/>
    <w:p>
      <w:pPr>
        <w:spacing w:after="0"/>
        <w:ind w:left="0"/>
        <w:jc w:val="left"/>
      </w:pPr>
      <w:r>
        <w:rPr>
          <w:rFonts w:ascii="Times New Roman"/>
          <w:b/>
          <w:i w:val="false"/>
          <w:color w:val="000000"/>
        </w:rPr>
        <w:t xml:space="preserve"> 2-тарау. Оқу пәнінің 5-сыныптағы базалық білім мазмұны</w:t>
      </w:r>
    </w:p>
    <w:bookmarkEnd w:id="11203"/>
    <w:bookmarkStart w:name="z24739" w:id="11204"/>
    <w:p>
      <w:pPr>
        <w:spacing w:after="0"/>
        <w:ind w:left="0"/>
        <w:jc w:val="both"/>
      </w:pPr>
      <w:r>
        <w:rPr>
          <w:rFonts w:ascii="Times New Roman"/>
          <w:b w:val="false"/>
          <w:i w:val="false"/>
          <w:color w:val="000000"/>
          <w:sz w:val="28"/>
        </w:rPr>
        <w:t>
      11. "Тіл дамуы кемшіліктерін түзеу" жеке, шағын топтық сабақтары.</w:t>
      </w:r>
    </w:p>
    <w:bookmarkEnd w:id="11204"/>
    <w:bookmarkStart w:name="z24740" w:id="11205"/>
    <w:p>
      <w:pPr>
        <w:spacing w:after="0"/>
        <w:ind w:left="0"/>
        <w:jc w:val="both"/>
      </w:pPr>
      <w:r>
        <w:rPr>
          <w:rFonts w:ascii="Times New Roman"/>
          <w:b w:val="false"/>
          <w:i w:val="false"/>
          <w:color w:val="000000"/>
          <w:sz w:val="28"/>
        </w:rPr>
        <w:t xml:space="preserve">
      12. Білім алушыларды тексеру (6 сағат): </w:t>
      </w:r>
    </w:p>
    <w:bookmarkEnd w:id="11205"/>
    <w:bookmarkStart w:name="z24741" w:id="11206"/>
    <w:p>
      <w:pPr>
        <w:spacing w:after="0"/>
        <w:ind w:left="0"/>
        <w:jc w:val="both"/>
      </w:pPr>
      <w:r>
        <w:rPr>
          <w:rFonts w:ascii="Times New Roman"/>
          <w:b w:val="false"/>
          <w:i w:val="false"/>
          <w:color w:val="000000"/>
          <w:sz w:val="28"/>
        </w:rPr>
        <w:t>
      1) дәстүрлі әдістерді қолданып, білім алушылардың ауызша, жазбаша сөйлеу тілін тексеру. Сөйлеу картасын толтыру, жеке дамыту бағдарламасын құрау.</w:t>
      </w:r>
    </w:p>
    <w:bookmarkEnd w:id="11206"/>
    <w:bookmarkStart w:name="z24742" w:id="11207"/>
    <w:p>
      <w:pPr>
        <w:spacing w:after="0"/>
        <w:ind w:left="0"/>
        <w:jc w:val="both"/>
      </w:pPr>
      <w:r>
        <w:rPr>
          <w:rFonts w:ascii="Times New Roman"/>
          <w:b w:val="false"/>
          <w:i w:val="false"/>
          <w:color w:val="000000"/>
          <w:sz w:val="28"/>
        </w:rPr>
        <w:t>
      13. Сөйлеу тілінің дыбыс айтуын жетілдіру (8 сағат):</w:t>
      </w:r>
    </w:p>
    <w:bookmarkEnd w:id="11207"/>
    <w:bookmarkStart w:name="z24743" w:id="11208"/>
    <w:p>
      <w:pPr>
        <w:spacing w:after="0"/>
        <w:ind w:left="0"/>
        <w:jc w:val="both"/>
      </w:pPr>
      <w:r>
        <w:rPr>
          <w:rFonts w:ascii="Times New Roman"/>
          <w:b w:val="false"/>
          <w:i w:val="false"/>
          <w:color w:val="000000"/>
          <w:sz w:val="28"/>
        </w:rPr>
        <w:t>
      1) сақталған (айта алатын) дауысты, дауыссыз дыбыстарының айтылуын анықтау. Дыбыстарды айтуда, естуде, жазуда ажырата білу біліктілігін қалыптастыру, бекіту;</w:t>
      </w:r>
    </w:p>
    <w:bookmarkEnd w:id="11208"/>
    <w:bookmarkStart w:name="z24744" w:id="11209"/>
    <w:p>
      <w:pPr>
        <w:spacing w:after="0"/>
        <w:ind w:left="0"/>
        <w:jc w:val="both"/>
      </w:pPr>
      <w:r>
        <w:rPr>
          <w:rFonts w:ascii="Times New Roman"/>
          <w:b w:val="false"/>
          <w:i w:val="false"/>
          <w:color w:val="000000"/>
          <w:sz w:val="28"/>
        </w:rPr>
        <w:t>
      2) үндестік заңына байланысты дыбыстардың жуан және жіңішке айтылуы;</w:t>
      </w:r>
    </w:p>
    <w:bookmarkEnd w:id="11209"/>
    <w:bookmarkStart w:name="z24745" w:id="11210"/>
    <w:p>
      <w:pPr>
        <w:spacing w:after="0"/>
        <w:ind w:left="0"/>
        <w:jc w:val="both"/>
      </w:pPr>
      <w:r>
        <w:rPr>
          <w:rFonts w:ascii="Times New Roman"/>
          <w:b w:val="false"/>
          <w:i w:val="false"/>
          <w:color w:val="000000"/>
          <w:sz w:val="28"/>
        </w:rPr>
        <w:t>
      3) дауысты дыбыстардың буын құраудағы маңызды рөлі;</w:t>
      </w:r>
    </w:p>
    <w:bookmarkEnd w:id="11210"/>
    <w:bookmarkStart w:name="z24746" w:id="11211"/>
    <w:p>
      <w:pPr>
        <w:spacing w:after="0"/>
        <w:ind w:left="0"/>
        <w:jc w:val="both"/>
      </w:pPr>
      <w:r>
        <w:rPr>
          <w:rFonts w:ascii="Times New Roman"/>
          <w:b w:val="false"/>
          <w:i w:val="false"/>
          <w:color w:val="000000"/>
          <w:sz w:val="28"/>
        </w:rPr>
        <w:t>
      4) жоқ және бұзып айтатын дыбыстарды қою және түзету, машықтандыру, ажырату, белсенді сөз қорына енгізу;</w:t>
      </w:r>
    </w:p>
    <w:bookmarkEnd w:id="11211"/>
    <w:bookmarkStart w:name="z24747" w:id="11212"/>
    <w:p>
      <w:pPr>
        <w:spacing w:after="0"/>
        <w:ind w:left="0"/>
        <w:jc w:val="both"/>
      </w:pPr>
      <w:r>
        <w:rPr>
          <w:rFonts w:ascii="Times New Roman"/>
          <w:b w:val="false"/>
          <w:i w:val="false"/>
          <w:color w:val="000000"/>
          <w:sz w:val="28"/>
        </w:rPr>
        <w:t>
      5) қатаң, ұяң дыбыстар (б-п, т-д, к-қ, с-з, ш-ж) айтылуы, ажыратуы, дұрыс жазуы;</w:t>
      </w:r>
    </w:p>
    <w:bookmarkEnd w:id="11212"/>
    <w:bookmarkStart w:name="z24748" w:id="11213"/>
    <w:p>
      <w:pPr>
        <w:spacing w:after="0"/>
        <w:ind w:left="0"/>
        <w:jc w:val="both"/>
      </w:pPr>
      <w:r>
        <w:rPr>
          <w:rFonts w:ascii="Times New Roman"/>
          <w:b w:val="false"/>
          <w:i w:val="false"/>
          <w:color w:val="000000"/>
          <w:sz w:val="28"/>
        </w:rPr>
        <w:t xml:space="preserve">
      6) дыбыс пен әріпті сәйкестендіріп, дұрыс қолдануын жетілдіру; </w:t>
      </w:r>
    </w:p>
    <w:bookmarkEnd w:id="11213"/>
    <w:bookmarkStart w:name="z24749" w:id="11214"/>
    <w:p>
      <w:pPr>
        <w:spacing w:after="0"/>
        <w:ind w:left="0"/>
        <w:jc w:val="both"/>
      </w:pPr>
      <w:r>
        <w:rPr>
          <w:rFonts w:ascii="Times New Roman"/>
          <w:b w:val="false"/>
          <w:i w:val="false"/>
          <w:color w:val="000000"/>
          <w:sz w:val="28"/>
        </w:rPr>
        <w:t>
      7) әріптің оптикалық-кеңістіктік және графикалық белгілерін талдау; графомоторлық дағдыларын дамыту;</w:t>
      </w:r>
    </w:p>
    <w:bookmarkEnd w:id="11214"/>
    <w:bookmarkStart w:name="z24750" w:id="11215"/>
    <w:p>
      <w:pPr>
        <w:spacing w:after="0"/>
        <w:ind w:left="0"/>
        <w:jc w:val="both"/>
      </w:pPr>
      <w:r>
        <w:rPr>
          <w:rFonts w:ascii="Times New Roman"/>
          <w:b w:val="false"/>
          <w:i w:val="false"/>
          <w:color w:val="000000"/>
          <w:sz w:val="28"/>
        </w:rPr>
        <w:t>
      8) дыбыстық құрамы күрделі сөздерді дұрыс айтуын, жазуын жетілдіру;</w:t>
      </w:r>
    </w:p>
    <w:bookmarkEnd w:id="11215"/>
    <w:bookmarkStart w:name="z24751" w:id="11216"/>
    <w:p>
      <w:pPr>
        <w:spacing w:after="0"/>
        <w:ind w:left="0"/>
        <w:jc w:val="both"/>
      </w:pPr>
      <w:r>
        <w:rPr>
          <w:rFonts w:ascii="Times New Roman"/>
          <w:b w:val="false"/>
          <w:i w:val="false"/>
          <w:color w:val="000000"/>
          <w:sz w:val="28"/>
        </w:rPr>
        <w:t>
      9) сөздің дыбыстық, буындық құрамын талдауын дамыту; әртүрлі буын түрлеріндегі сөздегі дауысты, дауыссыз дыбыстардың орнын, санын, кезектілігін анықтау, көмекші құралдардың көмегімен (текше, сызба) көмегінсіз анықтап, талдай білу;</w:t>
      </w:r>
    </w:p>
    <w:bookmarkEnd w:id="11216"/>
    <w:bookmarkStart w:name="z24752" w:id="11217"/>
    <w:p>
      <w:pPr>
        <w:spacing w:after="0"/>
        <w:ind w:left="0"/>
        <w:jc w:val="both"/>
      </w:pPr>
      <w:r>
        <w:rPr>
          <w:rFonts w:ascii="Times New Roman"/>
          <w:b w:val="false"/>
          <w:i w:val="false"/>
          <w:color w:val="000000"/>
          <w:sz w:val="28"/>
        </w:rPr>
        <w:t>
      10) әртүрлі буыннан тұратын сөздердің құрамын сызба арқылы көрсету;</w:t>
      </w:r>
    </w:p>
    <w:bookmarkEnd w:id="11217"/>
    <w:bookmarkStart w:name="z24753" w:id="11218"/>
    <w:p>
      <w:pPr>
        <w:spacing w:after="0"/>
        <w:ind w:left="0"/>
        <w:jc w:val="both"/>
      </w:pPr>
      <w:r>
        <w:rPr>
          <w:rFonts w:ascii="Times New Roman"/>
          <w:b w:val="false"/>
          <w:i w:val="false"/>
          <w:color w:val="000000"/>
          <w:sz w:val="28"/>
        </w:rPr>
        <w:t>
      11) сөздегі екпін түсетін дыбыстарды атау, сөздегі екпін түскен буынды табу;</w:t>
      </w:r>
    </w:p>
    <w:bookmarkEnd w:id="11218"/>
    <w:bookmarkStart w:name="z24754" w:id="11219"/>
    <w:p>
      <w:pPr>
        <w:spacing w:after="0"/>
        <w:ind w:left="0"/>
        <w:jc w:val="both"/>
      </w:pPr>
      <w:r>
        <w:rPr>
          <w:rFonts w:ascii="Times New Roman"/>
          <w:b w:val="false"/>
          <w:i w:val="false"/>
          <w:color w:val="000000"/>
          <w:sz w:val="28"/>
        </w:rPr>
        <w:t>
      12) сөйлеу тілінің жылдамдығын, әуезділігін, мәнерлігін дұрыс пайдалануын қалыптастыру.</w:t>
      </w:r>
    </w:p>
    <w:bookmarkEnd w:id="11219"/>
    <w:bookmarkStart w:name="z24755" w:id="11220"/>
    <w:p>
      <w:pPr>
        <w:spacing w:after="0"/>
        <w:ind w:left="0"/>
        <w:jc w:val="both"/>
      </w:pPr>
      <w:r>
        <w:rPr>
          <w:rFonts w:ascii="Times New Roman"/>
          <w:b w:val="false"/>
          <w:i w:val="false"/>
          <w:color w:val="000000"/>
          <w:sz w:val="28"/>
        </w:rPr>
        <w:t>
      14. Сөздің семантикалық, морфологиялық құрылымын қалыптастыру, жетілдіру (6 сағат):</w:t>
      </w:r>
    </w:p>
    <w:bookmarkEnd w:id="11220"/>
    <w:bookmarkStart w:name="z24756" w:id="11221"/>
    <w:p>
      <w:pPr>
        <w:spacing w:after="0"/>
        <w:ind w:left="0"/>
        <w:jc w:val="both"/>
      </w:pPr>
      <w:r>
        <w:rPr>
          <w:rFonts w:ascii="Times New Roman"/>
          <w:b w:val="false"/>
          <w:i w:val="false"/>
          <w:color w:val="000000"/>
          <w:sz w:val="28"/>
        </w:rPr>
        <w:t>
      1) сөз түсінігін дамыту; 2-3 сатылық нұсқауларды түсіну, орындау, қайталау; заттың атын, қимылын, іс-әрекетін, сынын білдіретін сөздердің, жалпылама сөздердің мағынасын түсініп, белсенді сөз қорында қолдануға жаттықтыру;</w:t>
      </w:r>
    </w:p>
    <w:bookmarkEnd w:id="11221"/>
    <w:bookmarkStart w:name="z24757" w:id="11222"/>
    <w:p>
      <w:pPr>
        <w:spacing w:after="0"/>
        <w:ind w:left="0"/>
        <w:jc w:val="both"/>
      </w:pPr>
      <w:r>
        <w:rPr>
          <w:rFonts w:ascii="Times New Roman"/>
          <w:b w:val="false"/>
          <w:i w:val="false"/>
          <w:color w:val="000000"/>
          <w:sz w:val="28"/>
        </w:rPr>
        <w:t>
      2) сұрақ қою арқылы сөздерді ажырата білу.</w:t>
      </w:r>
    </w:p>
    <w:bookmarkEnd w:id="11222"/>
    <w:bookmarkStart w:name="z24758" w:id="11223"/>
    <w:p>
      <w:pPr>
        <w:spacing w:after="0"/>
        <w:ind w:left="0"/>
        <w:jc w:val="both"/>
      </w:pPr>
      <w:r>
        <w:rPr>
          <w:rFonts w:ascii="Times New Roman"/>
          <w:b w:val="false"/>
          <w:i w:val="false"/>
          <w:color w:val="000000"/>
          <w:sz w:val="28"/>
        </w:rPr>
        <w:t>
      15. Сөз қорын молайту (8 сағат). Лексикалық тақырыптар, мәтіндерді өту барысында сөз қорын кеңейту жұмысын келесі бағыттар бойынша жүргізу:</w:t>
      </w:r>
    </w:p>
    <w:bookmarkEnd w:id="11223"/>
    <w:bookmarkStart w:name="z24759" w:id="11224"/>
    <w:p>
      <w:pPr>
        <w:spacing w:after="0"/>
        <w:ind w:left="0"/>
        <w:jc w:val="both"/>
      </w:pPr>
      <w:r>
        <w:rPr>
          <w:rFonts w:ascii="Times New Roman"/>
          <w:b w:val="false"/>
          <w:i w:val="false"/>
          <w:color w:val="000000"/>
          <w:sz w:val="28"/>
        </w:rPr>
        <w:t>
      1) сөздің номинативті функциясын дамыту;</w:t>
      </w:r>
    </w:p>
    <w:bookmarkEnd w:id="11224"/>
    <w:bookmarkStart w:name="z24760" w:id="11225"/>
    <w:p>
      <w:pPr>
        <w:spacing w:after="0"/>
        <w:ind w:left="0"/>
        <w:jc w:val="both"/>
      </w:pPr>
      <w:r>
        <w:rPr>
          <w:rFonts w:ascii="Times New Roman"/>
          <w:b w:val="false"/>
          <w:i w:val="false"/>
          <w:color w:val="000000"/>
          <w:sz w:val="28"/>
        </w:rPr>
        <w:t>
      2) сөздің мағынасын түсінуін дамыту;</w:t>
      </w:r>
    </w:p>
    <w:bookmarkEnd w:id="11225"/>
    <w:bookmarkStart w:name="z24761" w:id="11226"/>
    <w:p>
      <w:pPr>
        <w:spacing w:after="0"/>
        <w:ind w:left="0"/>
        <w:jc w:val="both"/>
      </w:pPr>
      <w:r>
        <w:rPr>
          <w:rFonts w:ascii="Times New Roman"/>
          <w:b w:val="false"/>
          <w:i w:val="false"/>
          <w:color w:val="000000"/>
          <w:sz w:val="28"/>
        </w:rPr>
        <w:t>
      3) сөздің ассоциативтік байланысын дамыту;</w:t>
      </w:r>
    </w:p>
    <w:bookmarkEnd w:id="11226"/>
    <w:bookmarkStart w:name="z24762" w:id="11227"/>
    <w:p>
      <w:pPr>
        <w:spacing w:after="0"/>
        <w:ind w:left="0"/>
        <w:jc w:val="both"/>
      </w:pPr>
      <w:r>
        <w:rPr>
          <w:rFonts w:ascii="Times New Roman"/>
          <w:b w:val="false"/>
          <w:i w:val="false"/>
          <w:color w:val="000000"/>
          <w:sz w:val="28"/>
        </w:rPr>
        <w:t>
      4) сөздің семантикалық аясын кеңейту;</w:t>
      </w:r>
    </w:p>
    <w:bookmarkEnd w:id="11227"/>
    <w:bookmarkStart w:name="z24763" w:id="11228"/>
    <w:p>
      <w:pPr>
        <w:spacing w:after="0"/>
        <w:ind w:left="0"/>
        <w:jc w:val="both"/>
      </w:pPr>
      <w:r>
        <w:rPr>
          <w:rFonts w:ascii="Times New Roman"/>
          <w:b w:val="false"/>
          <w:i w:val="false"/>
          <w:color w:val="000000"/>
          <w:sz w:val="28"/>
        </w:rPr>
        <w:t>
      5) сөз өзгерту дағдыларын қалыптастыру;</w:t>
      </w:r>
    </w:p>
    <w:bookmarkEnd w:id="11228"/>
    <w:bookmarkStart w:name="z24764" w:id="11229"/>
    <w:p>
      <w:pPr>
        <w:spacing w:after="0"/>
        <w:ind w:left="0"/>
        <w:jc w:val="both"/>
      </w:pPr>
      <w:r>
        <w:rPr>
          <w:rFonts w:ascii="Times New Roman"/>
          <w:b w:val="false"/>
          <w:i w:val="false"/>
          <w:color w:val="000000"/>
          <w:sz w:val="28"/>
        </w:rPr>
        <w:t>
      6) сөз қорын бекіту.</w:t>
      </w:r>
    </w:p>
    <w:bookmarkEnd w:id="11229"/>
    <w:bookmarkStart w:name="z24765" w:id="11230"/>
    <w:p>
      <w:pPr>
        <w:spacing w:after="0"/>
        <w:ind w:left="0"/>
        <w:jc w:val="both"/>
      </w:pPr>
      <w:r>
        <w:rPr>
          <w:rFonts w:ascii="Times New Roman"/>
          <w:b w:val="false"/>
          <w:i w:val="false"/>
          <w:color w:val="000000"/>
          <w:sz w:val="28"/>
        </w:rPr>
        <w:t>
      16. Сөзжасау процестерінің кейбір түрлерін меңгеру арқылы сөз қорын молайту (8 сағат):</w:t>
      </w:r>
    </w:p>
    <w:bookmarkEnd w:id="11230"/>
    <w:bookmarkStart w:name="z24766" w:id="11231"/>
    <w:p>
      <w:pPr>
        <w:spacing w:after="0"/>
        <w:ind w:left="0"/>
        <w:jc w:val="both"/>
      </w:pPr>
      <w:r>
        <w:rPr>
          <w:rFonts w:ascii="Times New Roman"/>
          <w:b w:val="false"/>
          <w:i w:val="false"/>
          <w:color w:val="000000"/>
          <w:sz w:val="28"/>
        </w:rPr>
        <w:t>
      1) қос сөзден тұратын сөздерді қолдану (балмұздақ, шаңсорғыш, мұздатқыш, елбасы) мағынасын түсіндіру, берілген сөздерден бір сөз құрау (жан - ұя, ата-мекен, жол-серік);</w:t>
      </w:r>
    </w:p>
    <w:bookmarkEnd w:id="11231"/>
    <w:bookmarkStart w:name="z24767" w:id="11232"/>
    <w:p>
      <w:pPr>
        <w:spacing w:after="0"/>
        <w:ind w:left="0"/>
        <w:jc w:val="both"/>
      </w:pPr>
      <w:r>
        <w:rPr>
          <w:rFonts w:ascii="Times New Roman"/>
          <w:b w:val="false"/>
          <w:i w:val="false"/>
          <w:color w:val="000000"/>
          <w:sz w:val="28"/>
        </w:rPr>
        <w:t>
      2) зат есімнен зат есім тудыратын жұрнақтарды пайдаланып сөздерді өзгерту: шы – хатшы, ші – суретші, хана- асхана, емхана, кер-гер – дәрігер, қызметкер;</w:t>
      </w:r>
    </w:p>
    <w:bookmarkEnd w:id="11232"/>
    <w:bookmarkStart w:name="z24768" w:id="11233"/>
    <w:p>
      <w:pPr>
        <w:spacing w:after="0"/>
        <w:ind w:left="0"/>
        <w:jc w:val="both"/>
      </w:pPr>
      <w:r>
        <w:rPr>
          <w:rFonts w:ascii="Times New Roman"/>
          <w:b w:val="false"/>
          <w:i w:val="false"/>
          <w:color w:val="000000"/>
          <w:sz w:val="28"/>
        </w:rPr>
        <w:t>
      3) зат есімнің кішірейту, еркелету мағынасын тудыратын жұрнақтарды қолданып сөзөзгерту: шік, шық – көпшік, қапшық; ша, ше – көрпеше, қобдиша;</w:t>
      </w:r>
    </w:p>
    <w:bookmarkEnd w:id="11233"/>
    <w:bookmarkStart w:name="z24769" w:id="11234"/>
    <w:p>
      <w:pPr>
        <w:spacing w:after="0"/>
        <w:ind w:left="0"/>
        <w:jc w:val="both"/>
      </w:pPr>
      <w:r>
        <w:rPr>
          <w:rFonts w:ascii="Times New Roman"/>
          <w:b w:val="false"/>
          <w:i w:val="false"/>
          <w:color w:val="000000"/>
          <w:sz w:val="28"/>
        </w:rPr>
        <w:t>
      4) әртүрлі сөз таптары бойынша синоним, антоним, омоним сөздерді қолдану арқылы сөз қорын молайту;</w:t>
      </w:r>
    </w:p>
    <w:bookmarkEnd w:id="11234"/>
    <w:bookmarkStart w:name="z24770" w:id="11235"/>
    <w:p>
      <w:pPr>
        <w:spacing w:after="0"/>
        <w:ind w:left="0"/>
        <w:jc w:val="both"/>
      </w:pPr>
      <w:r>
        <w:rPr>
          <w:rFonts w:ascii="Times New Roman"/>
          <w:b w:val="false"/>
          <w:i w:val="false"/>
          <w:color w:val="000000"/>
          <w:sz w:val="28"/>
        </w:rPr>
        <w:t>
      5) сөздің көпмағыналығы туралы түсінік беру: ара –сайман, ара –жәндік, ара – кеңістік мөлшері. Негізгі түр-түстерді, олардың реңкін анықтау, атау "қандай" деген сұраққа жауап беру, сұрақ қою. Кеңістікті білдіретін сөздердің мағынасын түсіну, белсенді сөз қорында қолдану. Жалпылама сөздердің мағынасын анықтау, қолдану (өсімдіктер, сусындар, мамандықтар, туыстар).</w:t>
      </w:r>
    </w:p>
    <w:bookmarkEnd w:id="11235"/>
    <w:bookmarkStart w:name="z24771" w:id="11236"/>
    <w:p>
      <w:pPr>
        <w:spacing w:after="0"/>
        <w:ind w:left="0"/>
        <w:jc w:val="both"/>
      </w:pPr>
      <w:r>
        <w:rPr>
          <w:rFonts w:ascii="Times New Roman"/>
          <w:b w:val="false"/>
          <w:i w:val="false"/>
          <w:color w:val="000000"/>
          <w:sz w:val="28"/>
        </w:rPr>
        <w:t>
      17. Сөздің морфологиялық құрылымын талдау, жинақтау (6 сағат):</w:t>
      </w:r>
    </w:p>
    <w:bookmarkEnd w:id="11236"/>
    <w:bookmarkStart w:name="z24772" w:id="11237"/>
    <w:p>
      <w:pPr>
        <w:spacing w:after="0"/>
        <w:ind w:left="0"/>
        <w:jc w:val="both"/>
      </w:pPr>
      <w:r>
        <w:rPr>
          <w:rFonts w:ascii="Times New Roman"/>
          <w:b w:val="false"/>
          <w:i w:val="false"/>
          <w:color w:val="000000"/>
          <w:sz w:val="28"/>
        </w:rPr>
        <w:t xml:space="preserve">
      1) түбірлес сөздерді табу; </w:t>
      </w:r>
    </w:p>
    <w:bookmarkEnd w:id="11237"/>
    <w:bookmarkStart w:name="z24773" w:id="11238"/>
    <w:p>
      <w:pPr>
        <w:spacing w:after="0"/>
        <w:ind w:left="0"/>
        <w:jc w:val="both"/>
      </w:pPr>
      <w:r>
        <w:rPr>
          <w:rFonts w:ascii="Times New Roman"/>
          <w:b w:val="false"/>
          <w:i w:val="false"/>
          <w:color w:val="000000"/>
          <w:sz w:val="28"/>
        </w:rPr>
        <w:t xml:space="preserve">
      2) жалғау, жұрнақтарды ажырату; </w:t>
      </w:r>
    </w:p>
    <w:bookmarkEnd w:id="11238"/>
    <w:bookmarkStart w:name="z24774" w:id="11239"/>
    <w:p>
      <w:pPr>
        <w:spacing w:after="0"/>
        <w:ind w:left="0"/>
        <w:jc w:val="both"/>
      </w:pPr>
      <w:r>
        <w:rPr>
          <w:rFonts w:ascii="Times New Roman"/>
          <w:b w:val="false"/>
          <w:i w:val="false"/>
          <w:color w:val="000000"/>
          <w:sz w:val="28"/>
        </w:rPr>
        <w:t>
      3) түбір, қосымша;</w:t>
      </w:r>
    </w:p>
    <w:bookmarkEnd w:id="11239"/>
    <w:bookmarkStart w:name="z24775" w:id="11240"/>
    <w:p>
      <w:pPr>
        <w:spacing w:after="0"/>
        <w:ind w:left="0"/>
        <w:jc w:val="both"/>
      </w:pPr>
      <w:r>
        <w:rPr>
          <w:rFonts w:ascii="Times New Roman"/>
          <w:b w:val="false"/>
          <w:i w:val="false"/>
          <w:color w:val="000000"/>
          <w:sz w:val="28"/>
        </w:rPr>
        <w:t>
      4) қосымша арқылы түбірлес сөздерді құрастыру.</w:t>
      </w:r>
    </w:p>
    <w:bookmarkEnd w:id="11240"/>
    <w:bookmarkStart w:name="z24776" w:id="11241"/>
    <w:p>
      <w:pPr>
        <w:spacing w:after="0"/>
        <w:ind w:left="0"/>
        <w:jc w:val="both"/>
      </w:pPr>
      <w:r>
        <w:rPr>
          <w:rFonts w:ascii="Times New Roman"/>
          <w:b w:val="false"/>
          <w:i w:val="false"/>
          <w:color w:val="000000"/>
          <w:sz w:val="28"/>
        </w:rPr>
        <w:t>
      18. Сөйлеу тілінің грамматикалық жағын дамыту (6 сағат):</w:t>
      </w:r>
    </w:p>
    <w:bookmarkEnd w:id="11241"/>
    <w:bookmarkStart w:name="z24777" w:id="11242"/>
    <w:p>
      <w:pPr>
        <w:spacing w:after="0"/>
        <w:ind w:left="0"/>
        <w:jc w:val="both"/>
      </w:pPr>
      <w:r>
        <w:rPr>
          <w:rFonts w:ascii="Times New Roman"/>
          <w:b w:val="false"/>
          <w:i w:val="false"/>
          <w:color w:val="000000"/>
          <w:sz w:val="28"/>
        </w:rPr>
        <w:t>
      1) сөзжасам процестерін белсендіру;</w:t>
      </w:r>
    </w:p>
    <w:bookmarkEnd w:id="11242"/>
    <w:bookmarkStart w:name="z24778" w:id="11243"/>
    <w:p>
      <w:pPr>
        <w:spacing w:after="0"/>
        <w:ind w:left="0"/>
        <w:jc w:val="both"/>
      </w:pPr>
      <w:r>
        <w:rPr>
          <w:rFonts w:ascii="Times New Roman"/>
          <w:b w:val="false"/>
          <w:i w:val="false"/>
          <w:color w:val="000000"/>
          <w:sz w:val="28"/>
        </w:rPr>
        <w:t>
      2) кішірейту-еркелету және үлкейту мағынасын білдіретін сөздерді түсіну, қолдану: қай-қан, шақ-шек, дай-дей жұрнақтарын үлгі бойынша пайдаланып сөздерді өзгерту мағынасына көңіл бөлу (бала-балақай, балақан; құлын-құлыншақ; тау-таудай);</w:t>
      </w:r>
    </w:p>
    <w:bookmarkEnd w:id="11243"/>
    <w:bookmarkStart w:name="z24779" w:id="11244"/>
    <w:p>
      <w:pPr>
        <w:spacing w:after="0"/>
        <w:ind w:left="0"/>
        <w:jc w:val="both"/>
      </w:pPr>
      <w:r>
        <w:rPr>
          <w:rFonts w:ascii="Times New Roman"/>
          <w:b w:val="false"/>
          <w:i w:val="false"/>
          <w:color w:val="000000"/>
          <w:sz w:val="28"/>
        </w:rPr>
        <w:t>
      3) сын есім тудыратын жұрнақтарды пайдаланып сөзөзгерту: сыз- сіз (сусыз, жұмыссыз), ті-ты (күшті, жауынды), уық- уік (жылауық, еріншек); шақ-шек (мақтаншақ, еріншек);</w:t>
      </w:r>
    </w:p>
    <w:bookmarkEnd w:id="11244"/>
    <w:bookmarkStart w:name="z24780" w:id="11245"/>
    <w:p>
      <w:pPr>
        <w:spacing w:after="0"/>
        <w:ind w:left="0"/>
        <w:jc w:val="both"/>
      </w:pPr>
      <w:r>
        <w:rPr>
          <w:rFonts w:ascii="Times New Roman"/>
          <w:b w:val="false"/>
          <w:i w:val="false"/>
          <w:color w:val="000000"/>
          <w:sz w:val="28"/>
        </w:rPr>
        <w:t>
      4) күрделі сөздердің мағынасын түсіну, қолдану (өртсөндіруші, кемпірқосақ, қосаяқ).</w:t>
      </w:r>
    </w:p>
    <w:bookmarkEnd w:id="11245"/>
    <w:bookmarkStart w:name="z24781" w:id="11246"/>
    <w:p>
      <w:pPr>
        <w:spacing w:after="0"/>
        <w:ind w:left="0"/>
        <w:jc w:val="both"/>
      </w:pPr>
      <w:r>
        <w:rPr>
          <w:rFonts w:ascii="Times New Roman"/>
          <w:b w:val="false"/>
          <w:i w:val="false"/>
          <w:color w:val="000000"/>
          <w:sz w:val="28"/>
        </w:rPr>
        <w:t>
      5) зат есімнің септік жалғауларын дұрыс қолдану, сұрақ қоя білу;</w:t>
      </w:r>
    </w:p>
    <w:bookmarkEnd w:id="11246"/>
    <w:bookmarkStart w:name="z24782" w:id="11247"/>
    <w:p>
      <w:pPr>
        <w:spacing w:after="0"/>
        <w:ind w:left="0"/>
        <w:jc w:val="both"/>
      </w:pPr>
      <w:r>
        <w:rPr>
          <w:rFonts w:ascii="Times New Roman"/>
          <w:b w:val="false"/>
          <w:i w:val="false"/>
          <w:color w:val="000000"/>
          <w:sz w:val="28"/>
        </w:rPr>
        <w:t>
      6) етістіктің шақтарын дұрыс түсініп, қолдану, сұрақ бойынша ажырату, сұрақ қоя білу (не істеді? не істеп отыр? не істейді?);</w:t>
      </w:r>
    </w:p>
    <w:bookmarkEnd w:id="11247"/>
    <w:bookmarkStart w:name="z24783" w:id="11248"/>
    <w:p>
      <w:pPr>
        <w:spacing w:after="0"/>
        <w:ind w:left="0"/>
        <w:jc w:val="both"/>
      </w:pPr>
      <w:r>
        <w:rPr>
          <w:rFonts w:ascii="Times New Roman"/>
          <w:b w:val="false"/>
          <w:i w:val="false"/>
          <w:color w:val="000000"/>
          <w:sz w:val="28"/>
        </w:rPr>
        <w:t>
      7) есімдіктің жақтарын өзгертіп, қолдану (Мен жаздым, сен жаздың, ол жазды).</w:t>
      </w:r>
    </w:p>
    <w:bookmarkEnd w:id="11248"/>
    <w:bookmarkStart w:name="z24784" w:id="11249"/>
    <w:p>
      <w:pPr>
        <w:spacing w:after="0"/>
        <w:ind w:left="0"/>
        <w:jc w:val="both"/>
      </w:pPr>
      <w:r>
        <w:rPr>
          <w:rFonts w:ascii="Times New Roman"/>
          <w:b w:val="false"/>
          <w:i w:val="false"/>
          <w:color w:val="000000"/>
          <w:sz w:val="28"/>
        </w:rPr>
        <w:t>
      19. Қарапайым сөйлем құру дағдыларын бекіту (сұрақ, іс-әрекет, сурет, үлгі бойынша, сызба бойынша) (4 сағат):</w:t>
      </w:r>
    </w:p>
    <w:bookmarkEnd w:id="11249"/>
    <w:bookmarkStart w:name="z24785" w:id="11250"/>
    <w:p>
      <w:pPr>
        <w:spacing w:after="0"/>
        <w:ind w:left="0"/>
        <w:jc w:val="both"/>
      </w:pPr>
      <w:r>
        <w:rPr>
          <w:rFonts w:ascii="Times New Roman"/>
          <w:b w:val="false"/>
          <w:i w:val="false"/>
          <w:color w:val="000000"/>
          <w:sz w:val="28"/>
        </w:rPr>
        <w:t>
      1) сөйлемдерді өзгертіп айту (уақытын, басты кейіпкерлерін, оқиғаның орнын өзгертіп);</w:t>
      </w:r>
    </w:p>
    <w:bookmarkEnd w:id="11250"/>
    <w:bookmarkStart w:name="z24786" w:id="11251"/>
    <w:p>
      <w:pPr>
        <w:spacing w:after="0"/>
        <w:ind w:left="0"/>
        <w:jc w:val="both"/>
      </w:pPr>
      <w:r>
        <w:rPr>
          <w:rFonts w:ascii="Times New Roman"/>
          <w:b w:val="false"/>
          <w:i w:val="false"/>
          <w:color w:val="000000"/>
          <w:sz w:val="28"/>
        </w:rPr>
        <w:t>
      2) күрделі сөйлемдерді құрастыру (ретсіз берілген сөздерден, екі жай сөйлемнен);</w:t>
      </w:r>
    </w:p>
    <w:bookmarkEnd w:id="11251"/>
    <w:bookmarkStart w:name="z24787" w:id="11252"/>
    <w:p>
      <w:pPr>
        <w:spacing w:after="0"/>
        <w:ind w:left="0"/>
        <w:jc w:val="both"/>
      </w:pPr>
      <w:r>
        <w:rPr>
          <w:rFonts w:ascii="Times New Roman"/>
          <w:b w:val="false"/>
          <w:i w:val="false"/>
          <w:color w:val="000000"/>
          <w:sz w:val="28"/>
        </w:rPr>
        <w:t>
      3) сөйлемдегі сөздердің санын, орнын анықтау, сөйлемнің сызбасын сызу;</w:t>
      </w:r>
    </w:p>
    <w:bookmarkEnd w:id="11252"/>
    <w:bookmarkStart w:name="z24788" w:id="11253"/>
    <w:p>
      <w:pPr>
        <w:spacing w:after="0"/>
        <w:ind w:left="0"/>
        <w:jc w:val="both"/>
      </w:pPr>
      <w:r>
        <w:rPr>
          <w:rFonts w:ascii="Times New Roman"/>
          <w:b w:val="false"/>
          <w:i w:val="false"/>
          <w:color w:val="000000"/>
          <w:sz w:val="28"/>
        </w:rPr>
        <w:t>
      4) сөйлемге бірыңғай мүшелерді қосу арқылы сөйлемді кеңейту;</w:t>
      </w:r>
    </w:p>
    <w:bookmarkEnd w:id="11253"/>
    <w:bookmarkStart w:name="z24789" w:id="11254"/>
    <w:p>
      <w:pPr>
        <w:spacing w:after="0"/>
        <w:ind w:left="0"/>
        <w:jc w:val="both"/>
      </w:pPr>
      <w:r>
        <w:rPr>
          <w:rFonts w:ascii="Times New Roman"/>
          <w:b w:val="false"/>
          <w:i w:val="false"/>
          <w:color w:val="000000"/>
          <w:sz w:val="28"/>
        </w:rPr>
        <w:t>
      5) зат есімнің орнына жіктеу есімдіктерін қоя білу (мен, сен, ол).</w:t>
      </w:r>
    </w:p>
    <w:bookmarkEnd w:id="11254"/>
    <w:bookmarkStart w:name="z24790" w:id="11255"/>
    <w:p>
      <w:pPr>
        <w:spacing w:after="0"/>
        <w:ind w:left="0"/>
        <w:jc w:val="both"/>
      </w:pPr>
      <w:r>
        <w:rPr>
          <w:rFonts w:ascii="Times New Roman"/>
          <w:b w:val="false"/>
          <w:i w:val="false"/>
          <w:color w:val="000000"/>
          <w:sz w:val="28"/>
        </w:rPr>
        <w:t>
      20. Байланыстырып сөйлеуін дамыту (4 сағат):</w:t>
      </w:r>
    </w:p>
    <w:bookmarkEnd w:id="11255"/>
    <w:bookmarkStart w:name="z24791" w:id="11256"/>
    <w:p>
      <w:pPr>
        <w:spacing w:after="0"/>
        <w:ind w:left="0"/>
        <w:jc w:val="both"/>
      </w:pPr>
      <w:r>
        <w:rPr>
          <w:rFonts w:ascii="Times New Roman"/>
          <w:b w:val="false"/>
          <w:i w:val="false"/>
          <w:color w:val="000000"/>
          <w:sz w:val="28"/>
        </w:rPr>
        <w:t>
      1) диалогтық сөйлеуін дамыту. Этикалық норманы сақтап, диалогты қостай білу, сұрақ қою, тындау;</w:t>
      </w:r>
    </w:p>
    <w:bookmarkEnd w:id="11256"/>
    <w:bookmarkStart w:name="z24792" w:id="11257"/>
    <w:p>
      <w:pPr>
        <w:spacing w:after="0"/>
        <w:ind w:left="0"/>
        <w:jc w:val="both"/>
      </w:pPr>
      <w:r>
        <w:rPr>
          <w:rFonts w:ascii="Times New Roman"/>
          <w:b w:val="false"/>
          <w:i w:val="false"/>
          <w:color w:val="000000"/>
          <w:sz w:val="28"/>
        </w:rPr>
        <w:t>
      2) ілеспелі сюжетті суреттер, іс-әрекеттер бойынша шағын әңгімелер құрастыру (сұраққа, жоспарға, сызбаға сүйеніп);</w:t>
      </w:r>
    </w:p>
    <w:bookmarkEnd w:id="11257"/>
    <w:bookmarkStart w:name="z24793" w:id="11258"/>
    <w:p>
      <w:pPr>
        <w:spacing w:after="0"/>
        <w:ind w:left="0"/>
        <w:jc w:val="both"/>
      </w:pPr>
      <w:r>
        <w:rPr>
          <w:rFonts w:ascii="Times New Roman"/>
          <w:b w:val="false"/>
          <w:i w:val="false"/>
          <w:color w:val="000000"/>
          <w:sz w:val="28"/>
        </w:rPr>
        <w:t>
      3) әңгіменің кіріспесін, аяғын өзгертіп, қосымша эпизодтар қосып, әңгімені күрделендіріп айтуға үйрету;</w:t>
      </w:r>
    </w:p>
    <w:bookmarkEnd w:id="11258"/>
    <w:bookmarkStart w:name="z24794" w:id="11259"/>
    <w:p>
      <w:pPr>
        <w:spacing w:after="0"/>
        <w:ind w:left="0"/>
        <w:jc w:val="both"/>
      </w:pPr>
      <w:r>
        <w:rPr>
          <w:rFonts w:ascii="Times New Roman"/>
          <w:b w:val="false"/>
          <w:i w:val="false"/>
          <w:color w:val="000000"/>
          <w:sz w:val="28"/>
        </w:rPr>
        <w:t>
      4) өтілген синтаксистік құрылымдарды (конструкцияларды) әңгіме барысында қолдануын бекіту;</w:t>
      </w:r>
    </w:p>
    <w:bookmarkEnd w:id="11259"/>
    <w:bookmarkStart w:name="z24795" w:id="11260"/>
    <w:p>
      <w:pPr>
        <w:spacing w:after="0"/>
        <w:ind w:left="0"/>
        <w:jc w:val="both"/>
      </w:pPr>
      <w:r>
        <w:rPr>
          <w:rFonts w:ascii="Times New Roman"/>
          <w:b w:val="false"/>
          <w:i w:val="false"/>
          <w:color w:val="000000"/>
          <w:sz w:val="28"/>
        </w:rPr>
        <w:t>
      5) затты ерекше белгілері бойынша сипаттап, әңгіме құрастыру;</w:t>
      </w:r>
    </w:p>
    <w:bookmarkEnd w:id="11260"/>
    <w:bookmarkStart w:name="z24796" w:id="11261"/>
    <w:p>
      <w:pPr>
        <w:spacing w:after="0"/>
        <w:ind w:left="0"/>
        <w:jc w:val="both"/>
      </w:pPr>
      <w:r>
        <w:rPr>
          <w:rFonts w:ascii="Times New Roman"/>
          <w:b w:val="false"/>
          <w:i w:val="false"/>
          <w:color w:val="000000"/>
          <w:sz w:val="28"/>
        </w:rPr>
        <w:t>
      6) тақпақ, жұмбақ, жаңылтпаштар жаттау.</w:t>
      </w:r>
    </w:p>
    <w:bookmarkEnd w:id="11261"/>
    <w:bookmarkStart w:name="z24797" w:id="11262"/>
    <w:p>
      <w:pPr>
        <w:spacing w:after="0"/>
        <w:ind w:left="0"/>
        <w:jc w:val="both"/>
      </w:pPr>
      <w:r>
        <w:rPr>
          <w:rFonts w:ascii="Times New Roman"/>
          <w:b w:val="false"/>
          <w:i w:val="false"/>
          <w:color w:val="000000"/>
          <w:sz w:val="28"/>
        </w:rPr>
        <w:t>
      21. Мәтінмен жұмыс (мазмұнын сұрақ, жоспар бойынша айту, мәтіндегі ретсіз берілген сөйлемдерді реттеп айту, жазу) (4 сағат):</w:t>
      </w:r>
    </w:p>
    <w:bookmarkEnd w:id="11262"/>
    <w:bookmarkStart w:name="z24798" w:id="11263"/>
    <w:p>
      <w:pPr>
        <w:spacing w:after="0"/>
        <w:ind w:left="0"/>
        <w:jc w:val="both"/>
      </w:pPr>
      <w:r>
        <w:rPr>
          <w:rFonts w:ascii="Times New Roman"/>
          <w:b w:val="false"/>
          <w:i w:val="false"/>
          <w:color w:val="000000"/>
          <w:sz w:val="28"/>
        </w:rPr>
        <w:t>
      1) шағын мазмұндама жазу (топпен құрастырған жоспар бойынша немесе мұғалімнің басшылығымен);</w:t>
      </w:r>
    </w:p>
    <w:bookmarkEnd w:id="11263"/>
    <w:bookmarkStart w:name="z24799" w:id="11264"/>
    <w:p>
      <w:pPr>
        <w:spacing w:after="0"/>
        <w:ind w:left="0"/>
        <w:jc w:val="both"/>
      </w:pPr>
      <w:r>
        <w:rPr>
          <w:rFonts w:ascii="Times New Roman"/>
          <w:b w:val="false"/>
          <w:i w:val="false"/>
          <w:color w:val="000000"/>
          <w:sz w:val="28"/>
        </w:rPr>
        <w:t>
      2) мәтіндегі себеп-салдарды талдауға, анықтауға үйрету.</w:t>
      </w:r>
    </w:p>
    <w:bookmarkEnd w:id="11264"/>
    <w:bookmarkStart w:name="z24800" w:id="11265"/>
    <w:p>
      <w:pPr>
        <w:spacing w:after="0"/>
        <w:ind w:left="0"/>
        <w:jc w:val="both"/>
      </w:pPr>
      <w:r>
        <w:rPr>
          <w:rFonts w:ascii="Times New Roman"/>
          <w:b w:val="false"/>
          <w:i w:val="false"/>
          <w:color w:val="000000"/>
          <w:sz w:val="28"/>
        </w:rPr>
        <w:t>
      22. Жазбаша сөйлеу тілін жетілдіру, түзету (8 сағат):</w:t>
      </w:r>
    </w:p>
    <w:bookmarkEnd w:id="11265"/>
    <w:bookmarkStart w:name="z24801" w:id="11266"/>
    <w:p>
      <w:pPr>
        <w:spacing w:after="0"/>
        <w:ind w:left="0"/>
        <w:jc w:val="both"/>
      </w:pPr>
      <w:r>
        <w:rPr>
          <w:rFonts w:ascii="Times New Roman"/>
          <w:b w:val="false"/>
          <w:i w:val="false"/>
          <w:color w:val="000000"/>
          <w:sz w:val="28"/>
        </w:rPr>
        <w:t>
      1) сөзсіз функцияларды жетілдіру, дамыту, бекіту (кеңістікті, уақытты бағдарлау, көріп қабылдауын дамыту);</w:t>
      </w:r>
    </w:p>
    <w:bookmarkEnd w:id="11266"/>
    <w:bookmarkStart w:name="z24802" w:id="11267"/>
    <w:p>
      <w:pPr>
        <w:spacing w:after="0"/>
        <w:ind w:left="0"/>
        <w:jc w:val="both"/>
      </w:pPr>
      <w:r>
        <w:rPr>
          <w:rFonts w:ascii="Times New Roman"/>
          <w:b w:val="false"/>
          <w:i w:val="false"/>
          <w:color w:val="000000"/>
          <w:sz w:val="28"/>
        </w:rPr>
        <w:t>
      2) артикуляциялық, жалпы және қолдың ұсақ моторикасын дамыту; графо-моторлы дағдыларын дамыту;</w:t>
      </w:r>
    </w:p>
    <w:bookmarkEnd w:id="11267"/>
    <w:bookmarkStart w:name="z24803" w:id="11268"/>
    <w:p>
      <w:pPr>
        <w:spacing w:after="0"/>
        <w:ind w:left="0"/>
        <w:jc w:val="both"/>
      </w:pPr>
      <w:r>
        <w:rPr>
          <w:rFonts w:ascii="Times New Roman"/>
          <w:b w:val="false"/>
          <w:i w:val="false"/>
          <w:color w:val="000000"/>
          <w:sz w:val="28"/>
        </w:rPr>
        <w:t>
      3) фонематикалық қабылдауын, сөздің дыбыстық құрамын талдау және жинақтау дағдыларын жетілдіру, бекіту. Талданған сөздерді өздігінен жазу;</w:t>
      </w:r>
    </w:p>
    <w:bookmarkEnd w:id="11268"/>
    <w:bookmarkStart w:name="z24804" w:id="11269"/>
    <w:p>
      <w:pPr>
        <w:spacing w:after="0"/>
        <w:ind w:left="0"/>
        <w:jc w:val="both"/>
      </w:pPr>
      <w:r>
        <w:rPr>
          <w:rFonts w:ascii="Times New Roman"/>
          <w:b w:val="false"/>
          <w:i w:val="false"/>
          <w:color w:val="000000"/>
          <w:sz w:val="28"/>
        </w:rPr>
        <w:t>
      4) мектеп бағдарламасында қарастырылған, өтілген орфографиялық, үндестік заңы, ережелерді сақтап әртүрлі жазба жұмыстарды дұрыс жазуға жаттығу, оқу дағдыларын дамыту;</w:t>
      </w:r>
    </w:p>
    <w:bookmarkEnd w:id="11269"/>
    <w:bookmarkStart w:name="z24805" w:id="11270"/>
    <w:p>
      <w:pPr>
        <w:spacing w:after="0"/>
        <w:ind w:left="0"/>
        <w:jc w:val="both"/>
      </w:pPr>
      <w:r>
        <w:rPr>
          <w:rFonts w:ascii="Times New Roman"/>
          <w:b w:val="false"/>
          <w:i w:val="false"/>
          <w:color w:val="000000"/>
          <w:sz w:val="28"/>
        </w:rPr>
        <w:t>
      5) сабақта өтілген дыбыстар, тақырыптар бойынша әртүрлі жазбаша жаттығуларды жатқа жазу;</w:t>
      </w:r>
    </w:p>
    <w:bookmarkEnd w:id="11270"/>
    <w:bookmarkStart w:name="z24806" w:id="11271"/>
    <w:p>
      <w:pPr>
        <w:spacing w:after="0"/>
        <w:ind w:left="0"/>
        <w:jc w:val="both"/>
      </w:pPr>
      <w:r>
        <w:rPr>
          <w:rFonts w:ascii="Times New Roman"/>
          <w:b w:val="false"/>
          <w:i w:val="false"/>
          <w:color w:val="000000"/>
          <w:sz w:val="28"/>
        </w:rPr>
        <w:t>
      6) есту, көру диктант түрлерін орындау. Сөйлемнің құрылымын сызба арқылы көрсету;</w:t>
      </w:r>
    </w:p>
    <w:bookmarkEnd w:id="11271"/>
    <w:bookmarkStart w:name="z24807" w:id="11272"/>
    <w:p>
      <w:pPr>
        <w:spacing w:after="0"/>
        <w:ind w:left="0"/>
        <w:jc w:val="both"/>
      </w:pPr>
      <w:r>
        <w:rPr>
          <w:rFonts w:ascii="Times New Roman"/>
          <w:b w:val="false"/>
          <w:i w:val="false"/>
          <w:color w:val="000000"/>
          <w:sz w:val="28"/>
        </w:rPr>
        <w:t>
      7) акустикалық, артикуляциялық, оптикалық, кинетикалық ұқсастығы бар дыбыстарды жазуда, айтуда, естуде ажырату;</w:t>
      </w:r>
    </w:p>
    <w:bookmarkEnd w:id="11272"/>
    <w:bookmarkStart w:name="z24808" w:id="11273"/>
    <w:p>
      <w:pPr>
        <w:spacing w:after="0"/>
        <w:ind w:left="0"/>
        <w:jc w:val="both"/>
      </w:pPr>
      <w:r>
        <w:rPr>
          <w:rFonts w:ascii="Times New Roman"/>
          <w:b w:val="false"/>
          <w:i w:val="false"/>
          <w:color w:val="000000"/>
          <w:sz w:val="28"/>
        </w:rPr>
        <w:t>
      8) психикалық функцияларын (есте сақтау, зейінін) дамыту.</w:t>
      </w:r>
    </w:p>
    <w:bookmarkEnd w:id="11273"/>
    <w:bookmarkStart w:name="z24809" w:id="11274"/>
    <w:p>
      <w:pPr>
        <w:spacing w:after="0"/>
        <w:ind w:left="0"/>
        <w:jc w:val="left"/>
      </w:pPr>
      <w:r>
        <w:rPr>
          <w:rFonts w:ascii="Times New Roman"/>
          <w:b/>
          <w:i w:val="false"/>
          <w:color w:val="000000"/>
        </w:rPr>
        <w:t xml:space="preserve"> 3-тарау. Оқу пәнінің 6-сыныптағы базалық білім мазмұны</w:t>
      </w:r>
    </w:p>
    <w:bookmarkEnd w:id="11274"/>
    <w:bookmarkStart w:name="z24810" w:id="11275"/>
    <w:p>
      <w:pPr>
        <w:spacing w:after="0"/>
        <w:ind w:left="0"/>
        <w:jc w:val="both"/>
      </w:pPr>
      <w:r>
        <w:rPr>
          <w:rFonts w:ascii="Times New Roman"/>
          <w:b w:val="false"/>
          <w:i w:val="false"/>
          <w:color w:val="000000"/>
          <w:sz w:val="28"/>
        </w:rPr>
        <w:t>
      23. "Тіл дамуы кемшіліктерін түзеу" жеке, шағын топтық сабақтары.</w:t>
      </w:r>
    </w:p>
    <w:bookmarkEnd w:id="11275"/>
    <w:bookmarkStart w:name="z24811" w:id="11276"/>
    <w:p>
      <w:pPr>
        <w:spacing w:after="0"/>
        <w:ind w:left="0"/>
        <w:jc w:val="both"/>
      </w:pPr>
      <w:r>
        <w:rPr>
          <w:rFonts w:ascii="Times New Roman"/>
          <w:b w:val="false"/>
          <w:i w:val="false"/>
          <w:color w:val="000000"/>
          <w:sz w:val="28"/>
        </w:rPr>
        <w:t>
      24. Білім алушыларды тексеру (6 сағат). Дәстүрлі әдістерді қолданып, білім алушылардың ауызша, жазбаша сөйлеу тілін тексеру. Сөйлеу картасын толтыру, жеке дамыту бағдарламасын құрау.</w:t>
      </w:r>
    </w:p>
    <w:bookmarkEnd w:id="11276"/>
    <w:bookmarkStart w:name="z24812" w:id="11277"/>
    <w:p>
      <w:pPr>
        <w:spacing w:after="0"/>
        <w:ind w:left="0"/>
        <w:jc w:val="both"/>
      </w:pPr>
      <w:r>
        <w:rPr>
          <w:rFonts w:ascii="Times New Roman"/>
          <w:b w:val="false"/>
          <w:i w:val="false"/>
          <w:color w:val="000000"/>
          <w:sz w:val="28"/>
        </w:rPr>
        <w:t>
      25. Сөйлеу тілінің дыбыс айту жағын жетілдіру (12 сағат):</w:t>
      </w:r>
    </w:p>
    <w:bookmarkEnd w:id="11277"/>
    <w:bookmarkStart w:name="z24813" w:id="11278"/>
    <w:p>
      <w:pPr>
        <w:spacing w:after="0"/>
        <w:ind w:left="0"/>
        <w:jc w:val="both"/>
      </w:pPr>
      <w:r>
        <w:rPr>
          <w:rFonts w:ascii="Times New Roman"/>
          <w:b w:val="false"/>
          <w:i w:val="false"/>
          <w:color w:val="000000"/>
          <w:sz w:val="28"/>
        </w:rPr>
        <w:t>
      1) қойылған дыбыстарды ауызекі сөйлеу тілінде машықтандырып, бекіту жұмысын жалғастыру;</w:t>
      </w:r>
    </w:p>
    <w:bookmarkEnd w:id="11278"/>
    <w:bookmarkStart w:name="z24814" w:id="11279"/>
    <w:p>
      <w:pPr>
        <w:spacing w:after="0"/>
        <w:ind w:left="0"/>
        <w:jc w:val="both"/>
      </w:pPr>
      <w:r>
        <w:rPr>
          <w:rFonts w:ascii="Times New Roman"/>
          <w:b w:val="false"/>
          <w:i w:val="false"/>
          <w:color w:val="000000"/>
          <w:sz w:val="28"/>
        </w:rPr>
        <w:t>
      2) естуде, сөйлеуде, жазуда артикуляциясы мен акустикалық жағынан ұқсас дыбыстарды ажыратуын жетілдіру;</w:t>
      </w:r>
    </w:p>
    <w:bookmarkEnd w:id="11279"/>
    <w:bookmarkStart w:name="z24815" w:id="11280"/>
    <w:p>
      <w:pPr>
        <w:spacing w:after="0"/>
        <w:ind w:left="0"/>
        <w:jc w:val="both"/>
      </w:pPr>
      <w:r>
        <w:rPr>
          <w:rFonts w:ascii="Times New Roman"/>
          <w:b w:val="false"/>
          <w:i w:val="false"/>
          <w:color w:val="000000"/>
          <w:sz w:val="28"/>
        </w:rPr>
        <w:t>
      3) күрделі буынды сөздерді дұрыс айтуға жаттықтыру;</w:t>
      </w:r>
    </w:p>
    <w:bookmarkEnd w:id="11280"/>
    <w:bookmarkStart w:name="z24816" w:id="11281"/>
    <w:p>
      <w:pPr>
        <w:spacing w:after="0"/>
        <w:ind w:left="0"/>
        <w:jc w:val="both"/>
      </w:pPr>
      <w:r>
        <w:rPr>
          <w:rFonts w:ascii="Times New Roman"/>
          <w:b w:val="false"/>
          <w:i w:val="false"/>
          <w:color w:val="000000"/>
          <w:sz w:val="28"/>
        </w:rPr>
        <w:t>
      4) сөйлеу тілінің ырғақтылығын, жылдамдылығын, әуезділігін, мәнерлілігін дамыту жұмысын жалғастыру;</w:t>
      </w:r>
    </w:p>
    <w:bookmarkEnd w:id="11281"/>
    <w:bookmarkStart w:name="z24817" w:id="11282"/>
    <w:p>
      <w:pPr>
        <w:spacing w:after="0"/>
        <w:ind w:left="0"/>
        <w:jc w:val="both"/>
      </w:pPr>
      <w:r>
        <w:rPr>
          <w:rFonts w:ascii="Times New Roman"/>
          <w:b w:val="false"/>
          <w:i w:val="false"/>
          <w:color w:val="000000"/>
          <w:sz w:val="28"/>
        </w:rPr>
        <w:t>
      5) бұзылған дыбыстар болса түзету жұмысын ұйымдастыру.</w:t>
      </w:r>
    </w:p>
    <w:bookmarkEnd w:id="11282"/>
    <w:bookmarkStart w:name="z24818" w:id="11283"/>
    <w:p>
      <w:pPr>
        <w:spacing w:after="0"/>
        <w:ind w:left="0"/>
        <w:jc w:val="both"/>
      </w:pPr>
      <w:r>
        <w:rPr>
          <w:rFonts w:ascii="Times New Roman"/>
          <w:b w:val="false"/>
          <w:i w:val="false"/>
          <w:color w:val="000000"/>
          <w:sz w:val="28"/>
        </w:rPr>
        <w:t>
      26. Сөздің семантикалық, морфологиялық құрылымын жетілдіру (14 сағат):</w:t>
      </w:r>
    </w:p>
    <w:bookmarkEnd w:id="11283"/>
    <w:bookmarkStart w:name="z24819" w:id="11284"/>
    <w:p>
      <w:pPr>
        <w:spacing w:after="0"/>
        <w:ind w:left="0"/>
        <w:jc w:val="both"/>
      </w:pPr>
      <w:r>
        <w:rPr>
          <w:rFonts w:ascii="Times New Roman"/>
          <w:b w:val="false"/>
          <w:i w:val="false"/>
          <w:color w:val="000000"/>
          <w:sz w:val="28"/>
        </w:rPr>
        <w:t>
      1) сөз таптарын (зат есім, етістік, есімдік, сын есім) практикалық түрде меңгеру, септік жалғаулардың мағынасын түсіну, дұрыс қолдану, сұрақ қоя білу;</w:t>
      </w:r>
    </w:p>
    <w:bookmarkEnd w:id="11284"/>
    <w:bookmarkStart w:name="z24820" w:id="11285"/>
    <w:p>
      <w:pPr>
        <w:spacing w:after="0"/>
        <w:ind w:left="0"/>
        <w:jc w:val="both"/>
      </w:pPr>
      <w:r>
        <w:rPr>
          <w:rFonts w:ascii="Times New Roman"/>
          <w:b w:val="false"/>
          <w:i w:val="false"/>
          <w:color w:val="000000"/>
          <w:sz w:val="28"/>
        </w:rPr>
        <w:t>
      2) жаңа мәтінді өту, сөзжасам дағдыларын дамыту арқылы сөз қорын молайту, кеңейту;</w:t>
      </w:r>
    </w:p>
    <w:bookmarkEnd w:id="11285"/>
    <w:bookmarkStart w:name="z24821" w:id="11286"/>
    <w:p>
      <w:pPr>
        <w:spacing w:after="0"/>
        <w:ind w:left="0"/>
        <w:jc w:val="both"/>
      </w:pPr>
      <w:r>
        <w:rPr>
          <w:rFonts w:ascii="Times New Roman"/>
          <w:b w:val="false"/>
          <w:i w:val="false"/>
          <w:color w:val="000000"/>
          <w:sz w:val="28"/>
        </w:rPr>
        <w:t>
      3) лексикалық тақырыптарға сүйеніп сөздің мағынасын анықтау және молайту;</w:t>
      </w:r>
    </w:p>
    <w:bookmarkEnd w:id="11286"/>
    <w:bookmarkStart w:name="z24822" w:id="11287"/>
    <w:p>
      <w:pPr>
        <w:spacing w:after="0"/>
        <w:ind w:left="0"/>
        <w:jc w:val="both"/>
      </w:pPr>
      <w:r>
        <w:rPr>
          <w:rFonts w:ascii="Times New Roman"/>
          <w:b w:val="false"/>
          <w:i w:val="false"/>
          <w:color w:val="000000"/>
          <w:sz w:val="28"/>
        </w:rPr>
        <w:t>
      4) әртүрлі сөз таптары бойынша синоним, антоним сөздерін ауызша сөйлеу тілінде қолдануын жетілдіру;</w:t>
      </w:r>
    </w:p>
    <w:bookmarkEnd w:id="11287"/>
    <w:bookmarkStart w:name="z24823" w:id="11288"/>
    <w:p>
      <w:pPr>
        <w:spacing w:after="0"/>
        <w:ind w:left="0"/>
        <w:jc w:val="both"/>
      </w:pPr>
      <w:r>
        <w:rPr>
          <w:rFonts w:ascii="Times New Roman"/>
          <w:b w:val="false"/>
          <w:i w:val="false"/>
          <w:color w:val="000000"/>
          <w:sz w:val="28"/>
        </w:rPr>
        <w:t>
      5) астарлы сөздердің мағынасын түсіндіріп, сөйлеуде қолдануға үйрету (ақжүрек, қолы алтын, ұялғаннан жерге кірді);</w:t>
      </w:r>
    </w:p>
    <w:bookmarkEnd w:id="11288"/>
    <w:bookmarkStart w:name="z24824" w:id="11289"/>
    <w:p>
      <w:pPr>
        <w:spacing w:after="0"/>
        <w:ind w:left="0"/>
        <w:jc w:val="both"/>
      </w:pPr>
      <w:r>
        <w:rPr>
          <w:rFonts w:ascii="Times New Roman"/>
          <w:b w:val="false"/>
          <w:i w:val="false"/>
          <w:color w:val="000000"/>
          <w:sz w:val="28"/>
        </w:rPr>
        <w:t>
      6) сын есімнің салыстырмалы түрлерін түсіну, қолдану (биік – биігірек, ыстық - ыстығырақ);</w:t>
      </w:r>
    </w:p>
    <w:bookmarkEnd w:id="11289"/>
    <w:bookmarkStart w:name="z24825" w:id="11290"/>
    <w:p>
      <w:pPr>
        <w:spacing w:after="0"/>
        <w:ind w:left="0"/>
        <w:jc w:val="both"/>
      </w:pPr>
      <w:r>
        <w:rPr>
          <w:rFonts w:ascii="Times New Roman"/>
          <w:b w:val="false"/>
          <w:i w:val="false"/>
          <w:color w:val="000000"/>
          <w:sz w:val="28"/>
        </w:rPr>
        <w:t>
      7) жалпылама сөздерді (бақша өсімдіктері, қысқы киімдер) ауызша сөйлеу тілінде қолдануын бекіту;</w:t>
      </w:r>
    </w:p>
    <w:bookmarkEnd w:id="11290"/>
    <w:bookmarkStart w:name="z24826" w:id="11291"/>
    <w:p>
      <w:pPr>
        <w:spacing w:after="0"/>
        <w:ind w:left="0"/>
        <w:jc w:val="both"/>
      </w:pPr>
      <w:r>
        <w:rPr>
          <w:rFonts w:ascii="Times New Roman"/>
          <w:b w:val="false"/>
          <w:i w:val="false"/>
          <w:color w:val="000000"/>
          <w:sz w:val="28"/>
        </w:rPr>
        <w:t>
      8) сөздің морфологиялық құрылымымен жұмыс жүргізу, сөздің құрамын (түбір, жалғау, жұрнақ) талдау;</w:t>
      </w:r>
    </w:p>
    <w:bookmarkEnd w:id="11291"/>
    <w:bookmarkStart w:name="z24827" w:id="11292"/>
    <w:p>
      <w:pPr>
        <w:spacing w:after="0"/>
        <w:ind w:left="0"/>
        <w:jc w:val="both"/>
      </w:pPr>
      <w:r>
        <w:rPr>
          <w:rFonts w:ascii="Times New Roman"/>
          <w:b w:val="false"/>
          <w:i w:val="false"/>
          <w:color w:val="000000"/>
          <w:sz w:val="28"/>
        </w:rPr>
        <w:t>
      9) түбірлес сөздердің мағынасын түсіну (балапанның аяғы, үстелдің аяғы) ауызша сөйлеу тілінде дұрыс қолдану;</w:t>
      </w:r>
    </w:p>
    <w:bookmarkEnd w:id="11292"/>
    <w:bookmarkStart w:name="z24828" w:id="11293"/>
    <w:p>
      <w:pPr>
        <w:spacing w:after="0"/>
        <w:ind w:left="0"/>
        <w:jc w:val="both"/>
      </w:pPr>
      <w:r>
        <w:rPr>
          <w:rFonts w:ascii="Times New Roman"/>
          <w:b w:val="false"/>
          <w:i w:val="false"/>
          <w:color w:val="000000"/>
          <w:sz w:val="28"/>
        </w:rPr>
        <w:t>
      10) түбірлес сөздерді мәтіннен табу, сөздер ойлау, мысал келтіру.</w:t>
      </w:r>
    </w:p>
    <w:bookmarkEnd w:id="11293"/>
    <w:bookmarkStart w:name="z24829" w:id="11294"/>
    <w:p>
      <w:pPr>
        <w:spacing w:after="0"/>
        <w:ind w:left="0"/>
        <w:jc w:val="both"/>
      </w:pPr>
      <w:r>
        <w:rPr>
          <w:rFonts w:ascii="Times New Roman"/>
          <w:b w:val="false"/>
          <w:i w:val="false"/>
          <w:color w:val="000000"/>
          <w:sz w:val="28"/>
        </w:rPr>
        <w:t>
      27. Сөйлеу тілінің грамматикалық жағын дамыту (12 сағат):</w:t>
      </w:r>
    </w:p>
    <w:bookmarkEnd w:id="11294"/>
    <w:bookmarkStart w:name="z24830" w:id="11295"/>
    <w:p>
      <w:pPr>
        <w:spacing w:after="0"/>
        <w:ind w:left="0"/>
        <w:jc w:val="both"/>
      </w:pPr>
      <w:r>
        <w:rPr>
          <w:rFonts w:ascii="Times New Roman"/>
          <w:b w:val="false"/>
          <w:i w:val="false"/>
          <w:color w:val="000000"/>
          <w:sz w:val="28"/>
        </w:rPr>
        <w:t>
      1) сөзжасам, сөзөзгерту дағдыларын тәжірибелік түрде, үлгі бойынша белсендіру, бекіту;</w:t>
      </w:r>
    </w:p>
    <w:bookmarkEnd w:id="11295"/>
    <w:bookmarkStart w:name="z24831" w:id="11296"/>
    <w:p>
      <w:pPr>
        <w:spacing w:after="0"/>
        <w:ind w:left="0"/>
        <w:jc w:val="both"/>
      </w:pPr>
      <w:r>
        <w:rPr>
          <w:rFonts w:ascii="Times New Roman"/>
          <w:b w:val="false"/>
          <w:i w:val="false"/>
          <w:color w:val="000000"/>
          <w:sz w:val="28"/>
        </w:rPr>
        <w:t>
      2) зат есім тудыратын жұрнақтарды пайдаланып сөз жасау ма-ме- (аялдама), ба-бе (сүзбе), қыш-ғыш (жапқыш, сызғыш), уыш-уіш (тырнауыш, өлшеуіш);</w:t>
      </w:r>
    </w:p>
    <w:bookmarkEnd w:id="11296"/>
    <w:bookmarkStart w:name="z24832" w:id="11297"/>
    <w:p>
      <w:pPr>
        <w:spacing w:after="0"/>
        <w:ind w:left="0"/>
        <w:jc w:val="both"/>
      </w:pPr>
      <w:r>
        <w:rPr>
          <w:rFonts w:ascii="Times New Roman"/>
          <w:b w:val="false"/>
          <w:i w:val="false"/>
          <w:color w:val="000000"/>
          <w:sz w:val="28"/>
        </w:rPr>
        <w:t>
      3) сын есімнің салыстырмалы түрлерін түсіну, қолдану: жылдам- жылдамырақ, тез–тезірек, қысқа–қысқарақ;</w:t>
      </w:r>
    </w:p>
    <w:bookmarkEnd w:id="11297"/>
    <w:bookmarkStart w:name="z24833" w:id="11298"/>
    <w:p>
      <w:pPr>
        <w:spacing w:after="0"/>
        <w:ind w:left="0"/>
        <w:jc w:val="both"/>
      </w:pPr>
      <w:r>
        <w:rPr>
          <w:rFonts w:ascii="Times New Roman"/>
          <w:b w:val="false"/>
          <w:i w:val="false"/>
          <w:color w:val="000000"/>
          <w:sz w:val="28"/>
        </w:rPr>
        <w:t>
      4) етістіктің шақтарын, есімдіктің жақтарын өзгерту, қолдану;</w:t>
      </w:r>
    </w:p>
    <w:bookmarkEnd w:id="11298"/>
    <w:bookmarkStart w:name="z24834" w:id="11299"/>
    <w:p>
      <w:pPr>
        <w:spacing w:after="0"/>
        <w:ind w:left="0"/>
        <w:jc w:val="both"/>
      </w:pPr>
      <w:r>
        <w:rPr>
          <w:rFonts w:ascii="Times New Roman"/>
          <w:b w:val="false"/>
          <w:i w:val="false"/>
          <w:color w:val="000000"/>
          <w:sz w:val="28"/>
        </w:rPr>
        <w:t>
      5) грамматикалық категорияларды өзгертуін дамыту (мамандықтардың атауларын түсіну, қолдану. Мысалы: өртсөндіруші өртті сөндіреді, тәрбиеші балаларды тәрбиелейді, би-биші, оқу-оқушы, оқытушы, оқулық; септік жалғауларды дұрыс қолдануға жаттықтыру);</w:t>
      </w:r>
    </w:p>
    <w:bookmarkEnd w:id="11299"/>
    <w:bookmarkStart w:name="z24835" w:id="11300"/>
    <w:p>
      <w:pPr>
        <w:spacing w:after="0"/>
        <w:ind w:left="0"/>
        <w:jc w:val="both"/>
      </w:pPr>
      <w:r>
        <w:rPr>
          <w:rFonts w:ascii="Times New Roman"/>
          <w:b w:val="false"/>
          <w:i w:val="false"/>
          <w:color w:val="000000"/>
          <w:sz w:val="28"/>
        </w:rPr>
        <w:t>
      6) сөйлем құрау дағдыларын жетілдіру, сөйлемнің бірыңғай мүшелерін қолданып сөйлемде кеңейту;</w:t>
      </w:r>
    </w:p>
    <w:bookmarkEnd w:id="11300"/>
    <w:bookmarkStart w:name="z24836" w:id="11301"/>
    <w:p>
      <w:pPr>
        <w:spacing w:after="0"/>
        <w:ind w:left="0"/>
        <w:jc w:val="both"/>
      </w:pPr>
      <w:r>
        <w:rPr>
          <w:rFonts w:ascii="Times New Roman"/>
          <w:b w:val="false"/>
          <w:i w:val="false"/>
          <w:color w:val="000000"/>
          <w:sz w:val="28"/>
        </w:rPr>
        <w:t>
      7) берілген сөздерден (ретпен, ретсіз) сөйлем құрау; тірек сөздермен сөйлем құрау;</w:t>
      </w:r>
    </w:p>
    <w:bookmarkEnd w:id="11301"/>
    <w:bookmarkStart w:name="z24837" w:id="11302"/>
    <w:p>
      <w:pPr>
        <w:spacing w:after="0"/>
        <w:ind w:left="0"/>
        <w:jc w:val="both"/>
      </w:pPr>
      <w:r>
        <w:rPr>
          <w:rFonts w:ascii="Times New Roman"/>
          <w:b w:val="false"/>
          <w:i w:val="false"/>
          <w:color w:val="000000"/>
          <w:sz w:val="28"/>
        </w:rPr>
        <w:t>
      8) сөйлемді сызбамен сәйкестендіру, талдау.</w:t>
      </w:r>
    </w:p>
    <w:bookmarkEnd w:id="11302"/>
    <w:bookmarkStart w:name="z24838" w:id="11303"/>
    <w:p>
      <w:pPr>
        <w:spacing w:after="0"/>
        <w:ind w:left="0"/>
        <w:jc w:val="both"/>
      </w:pPr>
      <w:r>
        <w:rPr>
          <w:rFonts w:ascii="Times New Roman"/>
          <w:b w:val="false"/>
          <w:i w:val="false"/>
          <w:color w:val="000000"/>
          <w:sz w:val="28"/>
        </w:rPr>
        <w:t>
      28. Байланыстырып сөйлеуін дамыту (12 сағат):</w:t>
      </w:r>
    </w:p>
    <w:bookmarkEnd w:id="11303"/>
    <w:bookmarkStart w:name="z24839" w:id="11304"/>
    <w:p>
      <w:pPr>
        <w:spacing w:after="0"/>
        <w:ind w:left="0"/>
        <w:jc w:val="both"/>
      </w:pPr>
      <w:r>
        <w:rPr>
          <w:rFonts w:ascii="Times New Roman"/>
          <w:b w:val="false"/>
          <w:i w:val="false"/>
          <w:color w:val="000000"/>
          <w:sz w:val="28"/>
        </w:rPr>
        <w:t>
      1) затты ерекше белгілері бойынша салыстырып, сипаттау, жұмбақ құрастыру;</w:t>
      </w:r>
    </w:p>
    <w:bookmarkEnd w:id="11304"/>
    <w:bookmarkStart w:name="z24840" w:id="11305"/>
    <w:p>
      <w:pPr>
        <w:spacing w:after="0"/>
        <w:ind w:left="0"/>
        <w:jc w:val="both"/>
      </w:pPr>
      <w:r>
        <w:rPr>
          <w:rFonts w:ascii="Times New Roman"/>
          <w:b w:val="false"/>
          <w:i w:val="false"/>
          <w:color w:val="000000"/>
          <w:sz w:val="28"/>
        </w:rPr>
        <w:t>
      2) ілеспелі, сюжетті суреттер бойынша әңгіме құрастыруын жетілдіру, бекіту;</w:t>
      </w:r>
    </w:p>
    <w:bookmarkEnd w:id="11305"/>
    <w:bookmarkStart w:name="z24841" w:id="11306"/>
    <w:p>
      <w:pPr>
        <w:spacing w:after="0"/>
        <w:ind w:left="0"/>
        <w:jc w:val="both"/>
      </w:pPr>
      <w:r>
        <w:rPr>
          <w:rFonts w:ascii="Times New Roman"/>
          <w:b w:val="false"/>
          <w:i w:val="false"/>
          <w:color w:val="000000"/>
          <w:sz w:val="28"/>
        </w:rPr>
        <w:t>
      3) әңгімені бөлімдерге бөліп, олардың арасындағы себеп-салдарды, уақыт кезектілігін анықтап, талдауын бекіту;</w:t>
      </w:r>
    </w:p>
    <w:bookmarkEnd w:id="11306"/>
    <w:bookmarkStart w:name="z24842" w:id="11307"/>
    <w:p>
      <w:pPr>
        <w:spacing w:after="0"/>
        <w:ind w:left="0"/>
        <w:jc w:val="both"/>
      </w:pPr>
      <w:r>
        <w:rPr>
          <w:rFonts w:ascii="Times New Roman"/>
          <w:b w:val="false"/>
          <w:i w:val="false"/>
          <w:color w:val="000000"/>
          <w:sz w:val="28"/>
        </w:rPr>
        <w:t>
      4) заттарды өзара салыстырып, әңгіме құрастыру дағдысын жетілдіру, бекіту;</w:t>
      </w:r>
    </w:p>
    <w:bookmarkEnd w:id="11307"/>
    <w:bookmarkStart w:name="z24843" w:id="11308"/>
    <w:p>
      <w:pPr>
        <w:spacing w:after="0"/>
        <w:ind w:left="0"/>
        <w:jc w:val="both"/>
      </w:pPr>
      <w:r>
        <w:rPr>
          <w:rFonts w:ascii="Times New Roman"/>
          <w:b w:val="false"/>
          <w:i w:val="false"/>
          <w:color w:val="000000"/>
          <w:sz w:val="28"/>
        </w:rPr>
        <w:t>
      5) мәтін, ертегі, әңгімелердің мазмұнын айту дағдысын жетілдіру жұмысын жалғастыру: сөйлемдерді кеңейту, қосымша эпизодтар қосу, мазмұнына жаңа деректер, өз пікірін қосу;</w:t>
      </w:r>
    </w:p>
    <w:bookmarkEnd w:id="11308"/>
    <w:bookmarkStart w:name="z24844" w:id="11309"/>
    <w:p>
      <w:pPr>
        <w:spacing w:after="0"/>
        <w:ind w:left="0"/>
        <w:jc w:val="both"/>
      </w:pPr>
      <w:r>
        <w:rPr>
          <w:rFonts w:ascii="Times New Roman"/>
          <w:b w:val="false"/>
          <w:i w:val="false"/>
          <w:color w:val="000000"/>
          <w:sz w:val="28"/>
        </w:rPr>
        <w:t>
      6) тақпақ, жаңылтпаштар жаттау.</w:t>
      </w:r>
    </w:p>
    <w:bookmarkEnd w:id="11309"/>
    <w:bookmarkStart w:name="z24845" w:id="11310"/>
    <w:p>
      <w:pPr>
        <w:spacing w:after="0"/>
        <w:ind w:left="0"/>
        <w:jc w:val="both"/>
      </w:pPr>
      <w:r>
        <w:rPr>
          <w:rFonts w:ascii="Times New Roman"/>
          <w:b w:val="false"/>
          <w:i w:val="false"/>
          <w:color w:val="000000"/>
          <w:sz w:val="28"/>
        </w:rPr>
        <w:t>
      29. Жазбаша сөйлеу тілін жетілдіру, түзету (12 сағат):</w:t>
      </w:r>
    </w:p>
    <w:bookmarkEnd w:id="11310"/>
    <w:bookmarkStart w:name="z24846" w:id="11311"/>
    <w:p>
      <w:pPr>
        <w:spacing w:after="0"/>
        <w:ind w:left="0"/>
        <w:jc w:val="both"/>
      </w:pPr>
      <w:r>
        <w:rPr>
          <w:rFonts w:ascii="Times New Roman"/>
          <w:b w:val="false"/>
          <w:i w:val="false"/>
          <w:color w:val="000000"/>
          <w:sz w:val="28"/>
        </w:rPr>
        <w:t>
      1) оптикалық-кеңістікте бағдарлауын дамытуды жалғастыру;</w:t>
      </w:r>
    </w:p>
    <w:bookmarkEnd w:id="11311"/>
    <w:bookmarkStart w:name="z24847" w:id="11312"/>
    <w:p>
      <w:pPr>
        <w:spacing w:after="0"/>
        <w:ind w:left="0"/>
        <w:jc w:val="both"/>
      </w:pPr>
      <w:r>
        <w:rPr>
          <w:rFonts w:ascii="Times New Roman"/>
          <w:b w:val="false"/>
          <w:i w:val="false"/>
          <w:color w:val="000000"/>
          <w:sz w:val="28"/>
        </w:rPr>
        <w:t>
      2) графо-моторлық дағдыларын жетілдіру;</w:t>
      </w:r>
    </w:p>
    <w:bookmarkEnd w:id="11312"/>
    <w:bookmarkStart w:name="z24848" w:id="11313"/>
    <w:p>
      <w:pPr>
        <w:spacing w:after="0"/>
        <w:ind w:left="0"/>
        <w:jc w:val="both"/>
      </w:pPr>
      <w:r>
        <w:rPr>
          <w:rFonts w:ascii="Times New Roman"/>
          <w:b w:val="false"/>
          <w:i w:val="false"/>
          <w:color w:val="000000"/>
          <w:sz w:val="28"/>
        </w:rPr>
        <w:t>
      3) дыбыс ұғымын сипаттайтын барлық терминдерді меңгеріп, дұрыс қолдану, ажырату;</w:t>
      </w:r>
    </w:p>
    <w:bookmarkEnd w:id="11313"/>
    <w:bookmarkStart w:name="z24849" w:id="11314"/>
    <w:p>
      <w:pPr>
        <w:spacing w:after="0"/>
        <w:ind w:left="0"/>
        <w:jc w:val="both"/>
      </w:pPr>
      <w:r>
        <w:rPr>
          <w:rFonts w:ascii="Times New Roman"/>
          <w:b w:val="false"/>
          <w:i w:val="false"/>
          <w:color w:val="000000"/>
          <w:sz w:val="28"/>
        </w:rPr>
        <w:t>
      4) өтілген әріптердің графикалық және оптикалық-кеңістіктік белгілері бойынша талдау және ажырату дағдыларын қалыптастыру, бекіту;</w:t>
      </w:r>
    </w:p>
    <w:bookmarkEnd w:id="11314"/>
    <w:bookmarkStart w:name="z24850" w:id="11315"/>
    <w:p>
      <w:pPr>
        <w:spacing w:after="0"/>
        <w:ind w:left="0"/>
        <w:jc w:val="both"/>
      </w:pPr>
      <w:r>
        <w:rPr>
          <w:rFonts w:ascii="Times New Roman"/>
          <w:b w:val="false"/>
          <w:i w:val="false"/>
          <w:color w:val="000000"/>
          <w:sz w:val="28"/>
        </w:rPr>
        <w:t>
      5) сөздің дыбыстық-буындық дағдыларын жетілдіру;</w:t>
      </w:r>
    </w:p>
    <w:bookmarkEnd w:id="11315"/>
    <w:bookmarkStart w:name="z24851" w:id="11316"/>
    <w:p>
      <w:pPr>
        <w:spacing w:after="0"/>
        <w:ind w:left="0"/>
        <w:jc w:val="both"/>
      </w:pPr>
      <w:r>
        <w:rPr>
          <w:rFonts w:ascii="Times New Roman"/>
          <w:b w:val="false"/>
          <w:i w:val="false"/>
          <w:color w:val="000000"/>
          <w:sz w:val="28"/>
        </w:rPr>
        <w:t>
      6) сөз құрамын талдау (түбір, жұрнақ, жалғау);</w:t>
      </w:r>
    </w:p>
    <w:bookmarkEnd w:id="11316"/>
    <w:bookmarkStart w:name="z24852" w:id="11317"/>
    <w:p>
      <w:pPr>
        <w:spacing w:after="0"/>
        <w:ind w:left="0"/>
        <w:jc w:val="both"/>
      </w:pPr>
      <w:r>
        <w:rPr>
          <w:rFonts w:ascii="Times New Roman"/>
          <w:b w:val="false"/>
          <w:i w:val="false"/>
          <w:color w:val="000000"/>
          <w:sz w:val="28"/>
        </w:rPr>
        <w:t>
      7) буындық құрамы күрделі сөздерді талдау, дұрыс айту, жазу;</w:t>
      </w:r>
    </w:p>
    <w:bookmarkEnd w:id="11317"/>
    <w:bookmarkStart w:name="z24853" w:id="11318"/>
    <w:p>
      <w:pPr>
        <w:spacing w:after="0"/>
        <w:ind w:left="0"/>
        <w:jc w:val="both"/>
      </w:pPr>
      <w:r>
        <w:rPr>
          <w:rFonts w:ascii="Times New Roman"/>
          <w:b w:val="false"/>
          <w:i w:val="false"/>
          <w:color w:val="000000"/>
          <w:sz w:val="28"/>
        </w:rPr>
        <w:t>
      8) сөздегі, буындағы әріптерді алмастыру, қосу немесе алып тастау арқылы буынды, сөзді өзгерту дағдысын қалыптастыру (су-шу, түлкі-күлкі, ана-шана, шай –сай, қасық- қашық, күш –күс, қас-қаш), мағынасын түсіну, қолдану, жазу;</w:t>
      </w:r>
    </w:p>
    <w:bookmarkEnd w:id="11318"/>
    <w:bookmarkStart w:name="z24854" w:id="11319"/>
    <w:p>
      <w:pPr>
        <w:spacing w:after="0"/>
        <w:ind w:left="0"/>
        <w:jc w:val="both"/>
      </w:pPr>
      <w:r>
        <w:rPr>
          <w:rFonts w:ascii="Times New Roman"/>
          <w:b w:val="false"/>
          <w:i w:val="false"/>
          <w:color w:val="000000"/>
          <w:sz w:val="28"/>
        </w:rPr>
        <w:t>
      9) сөйлемдегі сөздердің санын және кезектілігін анықтау, сызбасын сызу, кеспе әріптерден құрастырып оқу, жазу;</w:t>
      </w:r>
    </w:p>
    <w:bookmarkEnd w:id="11319"/>
    <w:bookmarkStart w:name="z24855" w:id="11320"/>
    <w:p>
      <w:pPr>
        <w:spacing w:after="0"/>
        <w:ind w:left="0"/>
        <w:jc w:val="both"/>
      </w:pPr>
      <w:r>
        <w:rPr>
          <w:rFonts w:ascii="Times New Roman"/>
          <w:b w:val="false"/>
          <w:i w:val="false"/>
          <w:color w:val="000000"/>
          <w:sz w:val="28"/>
        </w:rPr>
        <w:t>
      10) сабақ тақырыптары бойынша жазбаша жаттығулар, жатқа жазу, өзіндік жұмыс түрлерін (мазмұндама, шығарма) жазғызу. Өтілген ережелерді сақтап жазу;</w:t>
      </w:r>
    </w:p>
    <w:bookmarkEnd w:id="11320"/>
    <w:bookmarkStart w:name="z24856" w:id="11321"/>
    <w:p>
      <w:pPr>
        <w:spacing w:after="0"/>
        <w:ind w:left="0"/>
        <w:jc w:val="both"/>
      </w:pPr>
      <w:r>
        <w:rPr>
          <w:rFonts w:ascii="Times New Roman"/>
          <w:b w:val="false"/>
          <w:i w:val="false"/>
          <w:color w:val="000000"/>
          <w:sz w:val="28"/>
        </w:rPr>
        <w:t>
      11) танымдық процестерін (есте сақтау, зейінін) жазуда, оқуда өзін өзі бағалауын жетілдіру;</w:t>
      </w:r>
    </w:p>
    <w:bookmarkEnd w:id="11321"/>
    <w:bookmarkStart w:name="z24857" w:id="11322"/>
    <w:p>
      <w:pPr>
        <w:spacing w:after="0"/>
        <w:ind w:left="0"/>
        <w:jc w:val="both"/>
      </w:pPr>
      <w:r>
        <w:rPr>
          <w:rFonts w:ascii="Times New Roman"/>
          <w:b w:val="false"/>
          <w:i w:val="false"/>
          <w:color w:val="000000"/>
          <w:sz w:val="28"/>
        </w:rPr>
        <w:t>
      12) жылдам, саналы оқу дағдыларын дамыту.</w:t>
      </w:r>
    </w:p>
    <w:bookmarkEnd w:id="11322"/>
    <w:bookmarkStart w:name="z24858" w:id="11323"/>
    <w:p>
      <w:pPr>
        <w:spacing w:after="0"/>
        <w:ind w:left="0"/>
        <w:jc w:val="left"/>
      </w:pPr>
      <w:r>
        <w:rPr>
          <w:rFonts w:ascii="Times New Roman"/>
          <w:b/>
          <w:i w:val="false"/>
          <w:color w:val="000000"/>
        </w:rPr>
        <w:t xml:space="preserve"> 4-тарау. 5-сыныпты аяқтағанда күтілетін нәтижелер</w:t>
      </w:r>
    </w:p>
    <w:bookmarkEnd w:id="11323"/>
    <w:bookmarkStart w:name="z24859" w:id="11324"/>
    <w:p>
      <w:pPr>
        <w:spacing w:after="0"/>
        <w:ind w:left="0"/>
        <w:jc w:val="both"/>
      </w:pPr>
      <w:r>
        <w:rPr>
          <w:rFonts w:ascii="Times New Roman"/>
          <w:b w:val="false"/>
          <w:i w:val="false"/>
          <w:color w:val="000000"/>
          <w:sz w:val="28"/>
        </w:rPr>
        <w:t>
      30. Пәндік нәтижелер.</w:t>
      </w:r>
    </w:p>
    <w:bookmarkEnd w:id="11324"/>
    <w:bookmarkStart w:name="z24860" w:id="11325"/>
    <w:p>
      <w:pPr>
        <w:spacing w:after="0"/>
        <w:ind w:left="0"/>
        <w:jc w:val="both"/>
      </w:pPr>
      <w:r>
        <w:rPr>
          <w:rFonts w:ascii="Times New Roman"/>
          <w:b w:val="false"/>
          <w:i w:val="false"/>
          <w:color w:val="000000"/>
          <w:sz w:val="28"/>
        </w:rPr>
        <w:t>
      31. Білім алушылар:</w:t>
      </w:r>
    </w:p>
    <w:bookmarkEnd w:id="11325"/>
    <w:bookmarkStart w:name="z24861" w:id="11326"/>
    <w:p>
      <w:pPr>
        <w:spacing w:after="0"/>
        <w:ind w:left="0"/>
        <w:jc w:val="both"/>
      </w:pPr>
      <w:r>
        <w:rPr>
          <w:rFonts w:ascii="Times New Roman"/>
          <w:b w:val="false"/>
          <w:i w:val="false"/>
          <w:color w:val="000000"/>
          <w:sz w:val="28"/>
        </w:rPr>
        <w:t>
      1) дыбыс айтуын жетілдіру бөлімі бойынша негізгі терминдерді (сөз, сөйлем, буын, дауысты дыбыс, дауыссыз дыбыстар, ызың дыбыстар, ысқырық дыбыстар, қатаң, ұяң, әріп, артикуляция) түсіне, қолдана;</w:t>
      </w:r>
    </w:p>
    <w:bookmarkEnd w:id="11326"/>
    <w:bookmarkStart w:name="z24862" w:id="11327"/>
    <w:p>
      <w:pPr>
        <w:spacing w:after="0"/>
        <w:ind w:left="0"/>
        <w:jc w:val="both"/>
      </w:pPr>
      <w:r>
        <w:rPr>
          <w:rFonts w:ascii="Times New Roman"/>
          <w:b w:val="false"/>
          <w:i w:val="false"/>
          <w:color w:val="000000"/>
          <w:sz w:val="28"/>
        </w:rPr>
        <w:t>
      2) сөйлеу тілі ағымында ана тіліндегі дыбыстарды нақты айтып ажыратуды (сөйлеу аппаратының күрделі органикалық зақымдалуы бар балалардан басқа) және әріп пен дыбысты сәйкестендіріп жазуда дұрыс белгілеуді;</w:t>
      </w:r>
    </w:p>
    <w:bookmarkEnd w:id="11327"/>
    <w:bookmarkStart w:name="z24863" w:id="11328"/>
    <w:p>
      <w:pPr>
        <w:spacing w:after="0"/>
        <w:ind w:left="0"/>
        <w:jc w:val="both"/>
      </w:pPr>
      <w:r>
        <w:rPr>
          <w:rFonts w:ascii="Times New Roman"/>
          <w:b w:val="false"/>
          <w:i w:val="false"/>
          <w:color w:val="000000"/>
          <w:sz w:val="28"/>
        </w:rPr>
        <w:t>
      3) қарапайым сөздің дыбыстық құрамын талдауды, жинақтауды;</w:t>
      </w:r>
    </w:p>
    <w:bookmarkEnd w:id="11328"/>
    <w:bookmarkStart w:name="z24864" w:id="11329"/>
    <w:p>
      <w:pPr>
        <w:spacing w:after="0"/>
        <w:ind w:left="0"/>
        <w:jc w:val="both"/>
      </w:pPr>
      <w:r>
        <w:rPr>
          <w:rFonts w:ascii="Times New Roman"/>
          <w:b w:val="false"/>
          <w:i w:val="false"/>
          <w:color w:val="000000"/>
          <w:sz w:val="28"/>
        </w:rPr>
        <w:t>
      4) ауызша сөйлеуде сөздің буындық құрамын сақтауды;</w:t>
      </w:r>
    </w:p>
    <w:bookmarkEnd w:id="11329"/>
    <w:bookmarkStart w:name="z24865" w:id="11330"/>
    <w:p>
      <w:pPr>
        <w:spacing w:after="0"/>
        <w:ind w:left="0"/>
        <w:jc w:val="both"/>
      </w:pPr>
      <w:r>
        <w:rPr>
          <w:rFonts w:ascii="Times New Roman"/>
          <w:b w:val="false"/>
          <w:i w:val="false"/>
          <w:color w:val="000000"/>
          <w:sz w:val="28"/>
        </w:rPr>
        <w:t>
      5) ауызша өздігінен сөйлегенде жайылма, бірыңғай мүшелері бар сөйлемдерді қолдануды; айту мақсаты бойынша сөйлемдерді ажыратуды (сұраулы, лепті, хабарлы) біледі деп күтіледі.</w:t>
      </w:r>
    </w:p>
    <w:bookmarkEnd w:id="11330"/>
    <w:bookmarkStart w:name="z24866" w:id="11331"/>
    <w:p>
      <w:pPr>
        <w:spacing w:after="0"/>
        <w:ind w:left="0"/>
        <w:jc w:val="both"/>
      </w:pPr>
      <w:r>
        <w:rPr>
          <w:rFonts w:ascii="Times New Roman"/>
          <w:b w:val="false"/>
          <w:i w:val="false"/>
          <w:color w:val="000000"/>
          <w:sz w:val="28"/>
        </w:rPr>
        <w:t xml:space="preserve">
      32. Білім алушылар: </w:t>
      </w:r>
    </w:p>
    <w:bookmarkEnd w:id="11331"/>
    <w:bookmarkStart w:name="z24867" w:id="11332"/>
    <w:p>
      <w:pPr>
        <w:spacing w:after="0"/>
        <w:ind w:left="0"/>
        <w:jc w:val="both"/>
      </w:pPr>
      <w:r>
        <w:rPr>
          <w:rFonts w:ascii="Times New Roman"/>
          <w:b w:val="false"/>
          <w:i w:val="false"/>
          <w:color w:val="000000"/>
          <w:sz w:val="28"/>
        </w:rPr>
        <w:t>
      1) диалогтық сөйлеуге қатысуды, толық жауап беруді;</w:t>
      </w:r>
    </w:p>
    <w:bookmarkEnd w:id="11332"/>
    <w:bookmarkStart w:name="z24868" w:id="11333"/>
    <w:p>
      <w:pPr>
        <w:spacing w:after="0"/>
        <w:ind w:left="0"/>
        <w:jc w:val="both"/>
      </w:pPr>
      <w:r>
        <w:rPr>
          <w:rFonts w:ascii="Times New Roman"/>
          <w:b w:val="false"/>
          <w:i w:val="false"/>
          <w:color w:val="000000"/>
          <w:sz w:val="28"/>
        </w:rPr>
        <w:t>
      2) шағын әңгімелер құрастырып, қарапайым мәтіннің мазмұнын айтуды;</w:t>
      </w:r>
    </w:p>
    <w:bookmarkEnd w:id="11333"/>
    <w:bookmarkStart w:name="z24869" w:id="11334"/>
    <w:p>
      <w:pPr>
        <w:spacing w:after="0"/>
        <w:ind w:left="0"/>
        <w:jc w:val="both"/>
      </w:pPr>
      <w:r>
        <w:rPr>
          <w:rFonts w:ascii="Times New Roman"/>
          <w:b w:val="false"/>
          <w:i w:val="false"/>
          <w:color w:val="000000"/>
          <w:sz w:val="28"/>
        </w:rPr>
        <w:t>
      3) қосымшаларды қолданып сөзжасам, сөзөзгерту дағдыларының (сұрақ, үлгі) қарапайым түрлерін тәжірибе жүзінде;</w:t>
      </w:r>
    </w:p>
    <w:bookmarkEnd w:id="11334"/>
    <w:bookmarkStart w:name="z24870" w:id="11335"/>
    <w:p>
      <w:pPr>
        <w:spacing w:after="0"/>
        <w:ind w:left="0"/>
        <w:jc w:val="both"/>
      </w:pPr>
      <w:r>
        <w:rPr>
          <w:rFonts w:ascii="Times New Roman"/>
          <w:b w:val="false"/>
          <w:i w:val="false"/>
          <w:color w:val="000000"/>
          <w:sz w:val="28"/>
        </w:rPr>
        <w:t>
      4) қарым-қатынаста әртүрлі сөз таптарын (зат есім, етістік, есімдік, сын есім) қолдануды;</w:t>
      </w:r>
    </w:p>
    <w:bookmarkEnd w:id="11335"/>
    <w:bookmarkStart w:name="z24871" w:id="11336"/>
    <w:p>
      <w:pPr>
        <w:spacing w:after="0"/>
        <w:ind w:left="0"/>
        <w:jc w:val="both"/>
      </w:pPr>
      <w:r>
        <w:rPr>
          <w:rFonts w:ascii="Times New Roman"/>
          <w:b w:val="false"/>
          <w:i w:val="false"/>
          <w:color w:val="000000"/>
          <w:sz w:val="28"/>
        </w:rPr>
        <w:t>
      5) антоним, синоним сөздердің мағынасын, ынталандыру, белсендіру арқылы белсенді сөз қорын пайдалануды;</w:t>
      </w:r>
    </w:p>
    <w:bookmarkEnd w:id="11336"/>
    <w:bookmarkStart w:name="z24872" w:id="11337"/>
    <w:p>
      <w:pPr>
        <w:spacing w:after="0"/>
        <w:ind w:left="0"/>
        <w:jc w:val="both"/>
      </w:pPr>
      <w:r>
        <w:rPr>
          <w:rFonts w:ascii="Times New Roman"/>
          <w:b w:val="false"/>
          <w:i w:val="false"/>
          <w:color w:val="000000"/>
          <w:sz w:val="28"/>
        </w:rPr>
        <w:t>
      6) әртүрлі тәсілдер арқылы түбір сөздер жасауды;</w:t>
      </w:r>
    </w:p>
    <w:bookmarkEnd w:id="11337"/>
    <w:bookmarkStart w:name="z24873" w:id="11338"/>
    <w:p>
      <w:pPr>
        <w:spacing w:after="0"/>
        <w:ind w:left="0"/>
        <w:jc w:val="both"/>
      </w:pPr>
      <w:r>
        <w:rPr>
          <w:rFonts w:ascii="Times New Roman"/>
          <w:b w:val="false"/>
          <w:i w:val="false"/>
          <w:color w:val="000000"/>
          <w:sz w:val="28"/>
        </w:rPr>
        <w:t>
      7) мектеп бағдарламасының талабына сай оқу мен жазу дағдыларын меңгеруді;</w:t>
      </w:r>
    </w:p>
    <w:bookmarkEnd w:id="11338"/>
    <w:bookmarkStart w:name="z24874" w:id="11339"/>
    <w:p>
      <w:pPr>
        <w:spacing w:after="0"/>
        <w:ind w:left="0"/>
        <w:jc w:val="both"/>
      </w:pPr>
      <w:r>
        <w:rPr>
          <w:rFonts w:ascii="Times New Roman"/>
          <w:b w:val="false"/>
          <w:i w:val="false"/>
          <w:color w:val="000000"/>
          <w:sz w:val="28"/>
        </w:rPr>
        <w:t>
      8) сөйлеу этикетін сақтап, сәлемдесу, қоштасу, диалогқа қатысуды меңгереді деп күтіледі.</w:t>
      </w:r>
    </w:p>
    <w:bookmarkEnd w:id="11339"/>
    <w:bookmarkStart w:name="z24875" w:id="11340"/>
    <w:p>
      <w:pPr>
        <w:spacing w:after="0"/>
        <w:ind w:left="0"/>
        <w:jc w:val="left"/>
      </w:pPr>
      <w:r>
        <w:rPr>
          <w:rFonts w:ascii="Times New Roman"/>
          <w:b/>
          <w:i w:val="false"/>
          <w:color w:val="000000"/>
        </w:rPr>
        <w:t xml:space="preserve"> 5-тарау. 6-сыныпты аяқтағанда күтілетін нәтижелер</w:t>
      </w:r>
    </w:p>
    <w:bookmarkEnd w:id="11340"/>
    <w:bookmarkStart w:name="z24876" w:id="11341"/>
    <w:p>
      <w:pPr>
        <w:spacing w:after="0"/>
        <w:ind w:left="0"/>
        <w:jc w:val="both"/>
      </w:pPr>
      <w:r>
        <w:rPr>
          <w:rFonts w:ascii="Times New Roman"/>
          <w:b w:val="false"/>
          <w:i w:val="false"/>
          <w:color w:val="000000"/>
          <w:sz w:val="28"/>
        </w:rPr>
        <w:t>
      33. Пәндік нәтижелер.</w:t>
      </w:r>
    </w:p>
    <w:bookmarkEnd w:id="11341"/>
    <w:bookmarkStart w:name="z24877" w:id="11342"/>
    <w:p>
      <w:pPr>
        <w:spacing w:after="0"/>
        <w:ind w:left="0"/>
        <w:jc w:val="both"/>
      </w:pPr>
      <w:r>
        <w:rPr>
          <w:rFonts w:ascii="Times New Roman"/>
          <w:b w:val="false"/>
          <w:i w:val="false"/>
          <w:color w:val="000000"/>
          <w:sz w:val="28"/>
        </w:rPr>
        <w:t>
      34. Логопедиялық жұмыс нәтижесінде білім алушылардың ауызша және жазбаша сөйлеу тілінің біліктері мен дағдылары қалыптасуы тиіс. Білім алушылар:</w:t>
      </w:r>
    </w:p>
    <w:bookmarkEnd w:id="11342"/>
    <w:bookmarkStart w:name="z24878" w:id="11343"/>
    <w:p>
      <w:pPr>
        <w:spacing w:after="0"/>
        <w:ind w:left="0"/>
        <w:jc w:val="both"/>
      </w:pPr>
      <w:r>
        <w:rPr>
          <w:rFonts w:ascii="Times New Roman"/>
          <w:b w:val="false"/>
          <w:i w:val="false"/>
          <w:color w:val="000000"/>
          <w:sz w:val="28"/>
        </w:rPr>
        <w:t>
      1) фонематикалық қабылдауды, сөздің дыбыстық-буындық құрамын талдау, жинақтауды;</w:t>
      </w:r>
    </w:p>
    <w:bookmarkEnd w:id="11343"/>
    <w:bookmarkStart w:name="z24879" w:id="11344"/>
    <w:p>
      <w:pPr>
        <w:spacing w:after="0"/>
        <w:ind w:left="0"/>
        <w:jc w:val="both"/>
      </w:pPr>
      <w:r>
        <w:rPr>
          <w:rFonts w:ascii="Times New Roman"/>
          <w:b w:val="false"/>
          <w:i w:val="false"/>
          <w:color w:val="000000"/>
          <w:sz w:val="28"/>
        </w:rPr>
        <w:t>
      2) дыбыс ұғымын білдіретін терминдерді;</w:t>
      </w:r>
    </w:p>
    <w:bookmarkEnd w:id="11344"/>
    <w:bookmarkStart w:name="z24880" w:id="11345"/>
    <w:p>
      <w:pPr>
        <w:spacing w:after="0"/>
        <w:ind w:left="0"/>
        <w:jc w:val="both"/>
      </w:pPr>
      <w:r>
        <w:rPr>
          <w:rFonts w:ascii="Times New Roman"/>
          <w:b w:val="false"/>
          <w:i w:val="false"/>
          <w:color w:val="000000"/>
          <w:sz w:val="28"/>
        </w:rPr>
        <w:t>
      3) ауызекі сөйлеуде дыбыстарды дұрыс, анық айтуды;</w:t>
      </w:r>
    </w:p>
    <w:bookmarkEnd w:id="11345"/>
    <w:bookmarkStart w:name="z24881" w:id="11346"/>
    <w:p>
      <w:pPr>
        <w:spacing w:after="0"/>
        <w:ind w:left="0"/>
        <w:jc w:val="both"/>
      </w:pPr>
      <w:r>
        <w:rPr>
          <w:rFonts w:ascii="Times New Roman"/>
          <w:b w:val="false"/>
          <w:i w:val="false"/>
          <w:color w:val="000000"/>
          <w:sz w:val="28"/>
        </w:rPr>
        <w:t>
      4) өтілген сөзжасам, сөзөзгерту дағдыларын меңгеруді;</w:t>
      </w:r>
    </w:p>
    <w:bookmarkEnd w:id="11346"/>
    <w:bookmarkStart w:name="z24882" w:id="11347"/>
    <w:p>
      <w:pPr>
        <w:spacing w:after="0"/>
        <w:ind w:left="0"/>
        <w:jc w:val="both"/>
      </w:pPr>
      <w:r>
        <w:rPr>
          <w:rFonts w:ascii="Times New Roman"/>
          <w:b w:val="false"/>
          <w:i w:val="false"/>
          <w:color w:val="000000"/>
          <w:sz w:val="28"/>
        </w:rPr>
        <w:t>
      5) синоним, антоним, жалпылама сөздерді ауызша сөйлеу тілінде өзбетімен қолдануды;</w:t>
      </w:r>
    </w:p>
    <w:bookmarkEnd w:id="11347"/>
    <w:bookmarkStart w:name="z24883" w:id="11348"/>
    <w:p>
      <w:pPr>
        <w:spacing w:after="0"/>
        <w:ind w:left="0"/>
        <w:jc w:val="both"/>
      </w:pPr>
      <w:r>
        <w:rPr>
          <w:rFonts w:ascii="Times New Roman"/>
          <w:b w:val="false"/>
          <w:i w:val="false"/>
          <w:color w:val="000000"/>
          <w:sz w:val="28"/>
        </w:rPr>
        <w:t>
      6) әртүрлі құрылымды сөйлемдерді ауызша сөйлеу тілінде қолдануды, жазуды;</w:t>
      </w:r>
    </w:p>
    <w:bookmarkEnd w:id="11348"/>
    <w:bookmarkStart w:name="z24884" w:id="11349"/>
    <w:p>
      <w:pPr>
        <w:spacing w:after="0"/>
        <w:ind w:left="0"/>
        <w:jc w:val="both"/>
      </w:pPr>
      <w:r>
        <w:rPr>
          <w:rFonts w:ascii="Times New Roman"/>
          <w:b w:val="false"/>
          <w:i w:val="false"/>
          <w:color w:val="000000"/>
          <w:sz w:val="28"/>
        </w:rPr>
        <w:t>
      7) әртүрлі тақырыптар бойынша өзбетімен шағын әңгімелер құрастыруды, жазуды;</w:t>
      </w:r>
    </w:p>
    <w:bookmarkEnd w:id="11349"/>
    <w:bookmarkStart w:name="z24885" w:id="11350"/>
    <w:p>
      <w:pPr>
        <w:spacing w:after="0"/>
        <w:ind w:left="0"/>
        <w:jc w:val="both"/>
      </w:pPr>
      <w:r>
        <w:rPr>
          <w:rFonts w:ascii="Times New Roman"/>
          <w:b w:val="false"/>
          <w:i w:val="false"/>
          <w:color w:val="000000"/>
          <w:sz w:val="28"/>
        </w:rPr>
        <w:t>
      8) әртүрлі тәсілдерді қолдану нәтижесінде мәтіннің мазмұнын айтуды, жазуды;</w:t>
      </w:r>
    </w:p>
    <w:bookmarkEnd w:id="11350"/>
    <w:bookmarkStart w:name="z24886" w:id="11351"/>
    <w:p>
      <w:pPr>
        <w:spacing w:after="0"/>
        <w:ind w:left="0"/>
        <w:jc w:val="both"/>
      </w:pPr>
      <w:r>
        <w:rPr>
          <w:rFonts w:ascii="Times New Roman"/>
          <w:b w:val="false"/>
          <w:i w:val="false"/>
          <w:color w:val="000000"/>
          <w:sz w:val="28"/>
        </w:rPr>
        <w:t>
      9) берілген тақырыпқа қысқа әңгімелер (шығарма) құрауды, жазуды;</w:t>
      </w:r>
    </w:p>
    <w:bookmarkEnd w:id="11351"/>
    <w:bookmarkStart w:name="z24887" w:id="11352"/>
    <w:p>
      <w:pPr>
        <w:spacing w:after="0"/>
        <w:ind w:left="0"/>
        <w:jc w:val="both"/>
      </w:pPr>
      <w:r>
        <w:rPr>
          <w:rFonts w:ascii="Times New Roman"/>
          <w:b w:val="false"/>
          <w:i w:val="false"/>
          <w:color w:val="000000"/>
          <w:sz w:val="28"/>
        </w:rPr>
        <w:t>
      10) шағын мәтіндерді көшіріп жазуды, жатқа жазуды;</w:t>
      </w:r>
    </w:p>
    <w:bookmarkEnd w:id="11352"/>
    <w:bookmarkStart w:name="z24888" w:id="11353"/>
    <w:p>
      <w:pPr>
        <w:spacing w:after="0"/>
        <w:ind w:left="0"/>
        <w:jc w:val="both"/>
      </w:pPr>
      <w:r>
        <w:rPr>
          <w:rFonts w:ascii="Times New Roman"/>
          <w:b w:val="false"/>
          <w:i w:val="false"/>
          <w:color w:val="000000"/>
          <w:sz w:val="28"/>
        </w:rPr>
        <w:t>
      11) әріптерді оптикалық-кеңістік, графикалық белгілері бойынша ажырата, талдай, дұрыс жаза;</w:t>
      </w:r>
    </w:p>
    <w:bookmarkEnd w:id="11353"/>
    <w:bookmarkStart w:name="z24889" w:id="11354"/>
    <w:p>
      <w:pPr>
        <w:spacing w:after="0"/>
        <w:ind w:left="0"/>
        <w:jc w:val="both"/>
      </w:pPr>
      <w:r>
        <w:rPr>
          <w:rFonts w:ascii="Times New Roman"/>
          <w:b w:val="false"/>
          <w:i w:val="false"/>
          <w:color w:val="000000"/>
          <w:sz w:val="28"/>
        </w:rPr>
        <w:t>
      12) өтілген ережелерді сақтап дұрыс жаза;</w:t>
      </w:r>
    </w:p>
    <w:bookmarkEnd w:id="11354"/>
    <w:bookmarkStart w:name="z24890" w:id="11355"/>
    <w:p>
      <w:pPr>
        <w:spacing w:after="0"/>
        <w:ind w:left="0"/>
        <w:jc w:val="both"/>
      </w:pPr>
      <w:r>
        <w:rPr>
          <w:rFonts w:ascii="Times New Roman"/>
          <w:b w:val="false"/>
          <w:i w:val="false"/>
          <w:color w:val="000000"/>
          <w:sz w:val="28"/>
        </w:rPr>
        <w:t>
      13) оқу бағдарламасында қарастырылған мәтіндерді саналы түрде, жылдам оқу дағдыларын;</w:t>
      </w:r>
    </w:p>
    <w:bookmarkEnd w:id="11355"/>
    <w:bookmarkStart w:name="z24891" w:id="11356"/>
    <w:p>
      <w:pPr>
        <w:spacing w:after="0"/>
        <w:ind w:left="0"/>
        <w:jc w:val="both"/>
      </w:pPr>
      <w:r>
        <w:rPr>
          <w:rFonts w:ascii="Times New Roman"/>
          <w:b w:val="false"/>
          <w:i w:val="false"/>
          <w:color w:val="000000"/>
          <w:sz w:val="28"/>
        </w:rPr>
        <w:t>
      14) сөйлеу жылдамдығын, ырғақтылығы мен интонациясын сақтауды;</w:t>
      </w:r>
    </w:p>
    <w:bookmarkEnd w:id="11356"/>
    <w:bookmarkStart w:name="z24892" w:id="11357"/>
    <w:p>
      <w:pPr>
        <w:spacing w:after="0"/>
        <w:ind w:left="0"/>
        <w:jc w:val="both"/>
      </w:pPr>
      <w:r>
        <w:rPr>
          <w:rFonts w:ascii="Times New Roman"/>
          <w:b w:val="false"/>
          <w:i w:val="false"/>
          <w:color w:val="000000"/>
          <w:sz w:val="28"/>
        </w:rPr>
        <w:t>
      15) сөйлеу мәдениетін сақтап диалогқа қатысуды біледі деп күтіледі.</w:t>
      </w:r>
    </w:p>
    <w:bookmarkEnd w:id="11357"/>
    <w:bookmarkStart w:name="z24893" w:id="11358"/>
    <w:p>
      <w:pPr>
        <w:spacing w:after="0"/>
        <w:ind w:left="0"/>
        <w:jc w:val="both"/>
      </w:pPr>
      <w:r>
        <w:rPr>
          <w:rFonts w:ascii="Times New Roman"/>
          <w:b w:val="false"/>
          <w:i w:val="false"/>
          <w:color w:val="000000"/>
          <w:sz w:val="28"/>
        </w:rPr>
        <w:t>
      35. Білім алушылар:</w:t>
      </w:r>
    </w:p>
    <w:bookmarkEnd w:id="11358"/>
    <w:bookmarkStart w:name="z24894" w:id="11359"/>
    <w:p>
      <w:pPr>
        <w:spacing w:after="0"/>
        <w:ind w:left="0"/>
        <w:jc w:val="both"/>
      </w:pPr>
      <w:r>
        <w:rPr>
          <w:rFonts w:ascii="Times New Roman"/>
          <w:b w:val="false"/>
          <w:i w:val="false"/>
          <w:color w:val="000000"/>
          <w:sz w:val="28"/>
        </w:rPr>
        <w:t>
      1) фонематикалық түсініктерді (тіл дыбыстарын естіп, ажырату, анық айту, сөздің дыбыстық қрамын талдау, жинақтау дағдылары);</w:t>
      </w:r>
    </w:p>
    <w:bookmarkEnd w:id="11359"/>
    <w:bookmarkStart w:name="z24895" w:id="11360"/>
    <w:p>
      <w:pPr>
        <w:spacing w:after="0"/>
        <w:ind w:left="0"/>
        <w:jc w:val="both"/>
      </w:pPr>
      <w:r>
        <w:rPr>
          <w:rFonts w:ascii="Times New Roman"/>
          <w:b w:val="false"/>
          <w:i w:val="false"/>
          <w:color w:val="000000"/>
          <w:sz w:val="28"/>
        </w:rPr>
        <w:t>
      2) өтілген тақырыптар аясындағы жаңа сөздерді қолжетімді сөзжасам дағдыларын, жалпылама, антоним, синоним сөздерді игеру арқылы енжар, белсенді сөз қорын;</w:t>
      </w:r>
    </w:p>
    <w:bookmarkEnd w:id="11360"/>
    <w:bookmarkStart w:name="z24896" w:id="11361"/>
    <w:p>
      <w:pPr>
        <w:spacing w:after="0"/>
        <w:ind w:left="0"/>
        <w:jc w:val="both"/>
      </w:pPr>
      <w:r>
        <w:rPr>
          <w:rFonts w:ascii="Times New Roman"/>
          <w:b w:val="false"/>
          <w:i w:val="false"/>
          <w:color w:val="000000"/>
          <w:sz w:val="28"/>
        </w:rPr>
        <w:t>
      3) әртүрлі сөйлем құрау дағдыларын;</w:t>
      </w:r>
    </w:p>
    <w:bookmarkEnd w:id="11361"/>
    <w:bookmarkStart w:name="z24897" w:id="11362"/>
    <w:p>
      <w:pPr>
        <w:spacing w:after="0"/>
        <w:ind w:left="0"/>
        <w:jc w:val="both"/>
      </w:pPr>
      <w:r>
        <w:rPr>
          <w:rFonts w:ascii="Times New Roman"/>
          <w:b w:val="false"/>
          <w:i w:val="false"/>
          <w:color w:val="000000"/>
          <w:sz w:val="28"/>
        </w:rPr>
        <w:t>
      4) диалогтық және монологтық сөйлеуін;</w:t>
      </w:r>
    </w:p>
    <w:bookmarkEnd w:id="11362"/>
    <w:bookmarkStart w:name="z24898" w:id="11363"/>
    <w:p>
      <w:pPr>
        <w:spacing w:after="0"/>
        <w:ind w:left="0"/>
        <w:jc w:val="both"/>
      </w:pPr>
      <w:r>
        <w:rPr>
          <w:rFonts w:ascii="Times New Roman"/>
          <w:b w:val="false"/>
          <w:i w:val="false"/>
          <w:color w:val="000000"/>
          <w:sz w:val="28"/>
        </w:rPr>
        <w:t>
      5) оқу, жазу дағдыларын меңгереді деп күтіледі.</w:t>
      </w:r>
    </w:p>
    <w:bookmarkEnd w:id="11363"/>
    <w:bookmarkStart w:name="z24899" w:id="11364"/>
    <w:p>
      <w:pPr>
        <w:spacing w:after="0"/>
        <w:ind w:left="0"/>
        <w:jc w:val="both"/>
      </w:pPr>
      <w:r>
        <w:rPr>
          <w:rFonts w:ascii="Times New Roman"/>
          <w:b w:val="false"/>
          <w:i w:val="false"/>
          <w:color w:val="000000"/>
          <w:sz w:val="28"/>
        </w:rPr>
        <w:t>
      36. Тұлғалық нәтижелер. Білім алушылар:</w:t>
      </w:r>
    </w:p>
    <w:bookmarkEnd w:id="11364"/>
    <w:bookmarkStart w:name="z24900" w:id="11365"/>
    <w:p>
      <w:pPr>
        <w:spacing w:after="0"/>
        <w:ind w:left="0"/>
        <w:jc w:val="both"/>
      </w:pPr>
      <w:r>
        <w:rPr>
          <w:rFonts w:ascii="Times New Roman"/>
          <w:b w:val="false"/>
          <w:i w:val="false"/>
          <w:color w:val="000000"/>
          <w:sz w:val="28"/>
        </w:rPr>
        <w:t>
      1) сөйлеу мәдениетін сақтап айналасындағылармен сыпайы қарым-қатынас жасауын қалыптастыру;</w:t>
      </w:r>
    </w:p>
    <w:bookmarkEnd w:id="11365"/>
    <w:bookmarkStart w:name="z24901" w:id="11366"/>
    <w:p>
      <w:pPr>
        <w:spacing w:after="0"/>
        <w:ind w:left="0"/>
        <w:jc w:val="both"/>
      </w:pPr>
      <w:r>
        <w:rPr>
          <w:rFonts w:ascii="Times New Roman"/>
          <w:b w:val="false"/>
          <w:i w:val="false"/>
          <w:color w:val="000000"/>
          <w:sz w:val="28"/>
        </w:rPr>
        <w:t>
      2) Отанға, халқына, үлкендерге деген сүйіспеншілігін арттыру, сыйлауға үйрету; патриоттық сезімін қалыптастыру;</w:t>
      </w:r>
    </w:p>
    <w:bookmarkEnd w:id="11366"/>
    <w:bookmarkStart w:name="z24902" w:id="11367"/>
    <w:p>
      <w:pPr>
        <w:spacing w:after="0"/>
        <w:ind w:left="0"/>
        <w:jc w:val="both"/>
      </w:pPr>
      <w:r>
        <w:rPr>
          <w:rFonts w:ascii="Times New Roman"/>
          <w:b w:val="false"/>
          <w:i w:val="false"/>
          <w:color w:val="000000"/>
          <w:sz w:val="28"/>
        </w:rPr>
        <w:t>
      3) басқа адамдарға жанашырлық, түсінушілік;</w:t>
      </w:r>
    </w:p>
    <w:bookmarkEnd w:id="11367"/>
    <w:bookmarkStart w:name="z24903" w:id="11368"/>
    <w:p>
      <w:pPr>
        <w:spacing w:after="0"/>
        <w:ind w:left="0"/>
        <w:jc w:val="both"/>
      </w:pPr>
      <w:r>
        <w:rPr>
          <w:rFonts w:ascii="Times New Roman"/>
          <w:b w:val="false"/>
          <w:i w:val="false"/>
          <w:color w:val="000000"/>
          <w:sz w:val="28"/>
        </w:rPr>
        <w:t>
      4) ұлттық құндылықтарды (салт-дәстүр, тағылым) үйрену, түсіну, күнделікті өмірде сақтау, қолдану, өз әрекетін бақылау, бағалау дағдыларын танытады деп күтіледі.</w:t>
      </w:r>
    </w:p>
    <w:bookmarkEnd w:id="11368"/>
    <w:bookmarkStart w:name="z24904" w:id="11369"/>
    <w:p>
      <w:pPr>
        <w:spacing w:after="0"/>
        <w:ind w:left="0"/>
        <w:jc w:val="both"/>
      </w:pPr>
      <w:r>
        <w:rPr>
          <w:rFonts w:ascii="Times New Roman"/>
          <w:b w:val="false"/>
          <w:i w:val="false"/>
          <w:color w:val="000000"/>
          <w:sz w:val="28"/>
        </w:rPr>
        <w:t>
      37. Жүйелік – әрекеттік нәтижелер білім алушылардың:</w:t>
      </w:r>
    </w:p>
    <w:bookmarkEnd w:id="11369"/>
    <w:bookmarkStart w:name="z24905" w:id="11370"/>
    <w:p>
      <w:pPr>
        <w:spacing w:after="0"/>
        <w:ind w:left="0"/>
        <w:jc w:val="both"/>
      </w:pPr>
      <w:r>
        <w:rPr>
          <w:rFonts w:ascii="Times New Roman"/>
          <w:b w:val="false"/>
          <w:i w:val="false"/>
          <w:color w:val="000000"/>
          <w:sz w:val="28"/>
        </w:rPr>
        <w:t xml:space="preserve">
      1) түзету жұмыс нәтижесінде білім алушылардың тіл дыбыстарын анық айту, естуде, айтуда ажыратуынан; </w:t>
      </w:r>
    </w:p>
    <w:bookmarkEnd w:id="11370"/>
    <w:bookmarkStart w:name="z24906" w:id="11371"/>
    <w:p>
      <w:pPr>
        <w:spacing w:after="0"/>
        <w:ind w:left="0"/>
        <w:jc w:val="both"/>
      </w:pPr>
      <w:r>
        <w:rPr>
          <w:rFonts w:ascii="Times New Roman"/>
          <w:b w:val="false"/>
          <w:i w:val="false"/>
          <w:color w:val="000000"/>
          <w:sz w:val="28"/>
        </w:rPr>
        <w:t>
      2) әртүрлі сөз таптары бойынша сөз қорының молаюынан; сөзжасам, сөз өзгерту дағдыларын меңгеруінен;</w:t>
      </w:r>
    </w:p>
    <w:bookmarkEnd w:id="11371"/>
    <w:bookmarkStart w:name="z24907" w:id="11372"/>
    <w:p>
      <w:pPr>
        <w:spacing w:after="0"/>
        <w:ind w:left="0"/>
        <w:jc w:val="both"/>
      </w:pPr>
      <w:r>
        <w:rPr>
          <w:rFonts w:ascii="Times New Roman"/>
          <w:b w:val="false"/>
          <w:i w:val="false"/>
          <w:color w:val="000000"/>
          <w:sz w:val="28"/>
        </w:rPr>
        <w:t>
      3) әртүрлі сөйлем түрлерін құрастырып қолдануынан;</w:t>
      </w:r>
    </w:p>
    <w:bookmarkEnd w:id="11372"/>
    <w:bookmarkStart w:name="z24908" w:id="11373"/>
    <w:p>
      <w:pPr>
        <w:spacing w:after="0"/>
        <w:ind w:left="0"/>
        <w:jc w:val="both"/>
      </w:pPr>
      <w:r>
        <w:rPr>
          <w:rFonts w:ascii="Times New Roman"/>
          <w:b w:val="false"/>
          <w:i w:val="false"/>
          <w:color w:val="000000"/>
          <w:sz w:val="28"/>
        </w:rPr>
        <w:t>
      4) шағын әңгіме құрастыру, мәтіннің мазмұнын түсіну, ауызша жеткізу; өтілген ережелерді сақтап дұрыс жазу; саналы, жылдам оқу дағдыларын қалыптастыруынан көрініс табады деп күтіледі.</w:t>
      </w:r>
    </w:p>
    <w:bookmarkEnd w:id="11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366-қосымша</w:t>
            </w:r>
          </w:p>
        </w:tc>
      </w:tr>
    </w:tbl>
    <w:bookmarkStart w:name="z24911" w:id="11374"/>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5 - 6 сыныптары үшін "Тіл дамуы кемшіліктерін түзеу" пәнінен үлгілік оқу бағдарламасы</w:t>
      </w:r>
      <w:r>
        <w:br/>
      </w:r>
      <w:r>
        <w:rPr>
          <w:rFonts w:ascii="Times New Roman"/>
          <w:b/>
          <w:i w:val="false"/>
          <w:color w:val="000000"/>
        </w:rPr>
        <w:t>(оқыту орыс тілінде жүргізілетін сыныптар үшін)</w:t>
      </w:r>
    </w:p>
    <w:bookmarkEnd w:id="11374"/>
    <w:p>
      <w:pPr>
        <w:spacing w:after="0"/>
        <w:ind w:left="0"/>
        <w:jc w:val="both"/>
      </w:pPr>
      <w:r>
        <w:rPr>
          <w:rFonts w:ascii="Times New Roman"/>
          <w:b w:val="false"/>
          <w:i w:val="false"/>
          <w:color w:val="ff0000"/>
          <w:sz w:val="28"/>
        </w:rPr>
        <w:t xml:space="preserve">
      Ескерту. Бұйрық 366-қосымшамен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4912" w:id="11375"/>
    <w:p>
      <w:pPr>
        <w:spacing w:after="0"/>
        <w:ind w:left="0"/>
        <w:jc w:val="left"/>
      </w:pPr>
      <w:r>
        <w:rPr>
          <w:rFonts w:ascii="Times New Roman"/>
          <w:b/>
          <w:i w:val="false"/>
          <w:color w:val="000000"/>
        </w:rPr>
        <w:t xml:space="preserve"> Глава 1. Пояснительная записка</w:t>
      </w:r>
    </w:p>
    <w:bookmarkEnd w:id="11375"/>
    <w:bookmarkStart w:name="z24913" w:id="11376"/>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постановлением Правительства Республики Казахстан от 23 августа 2012 года №1080 и с учетом особых образовательных потребностей обучающихся с легкой умственной отсталостью.</w:t>
      </w:r>
    </w:p>
    <w:bookmarkEnd w:id="11376"/>
    <w:bookmarkStart w:name="z24914" w:id="11377"/>
    <w:p>
      <w:pPr>
        <w:spacing w:after="0"/>
        <w:ind w:left="0"/>
        <w:jc w:val="both"/>
      </w:pPr>
      <w:r>
        <w:rPr>
          <w:rFonts w:ascii="Times New Roman"/>
          <w:b w:val="false"/>
          <w:i w:val="false"/>
          <w:color w:val="000000"/>
          <w:sz w:val="28"/>
        </w:rPr>
        <w:t>
      2. Цель учебного предмета - формирование и систематическое совершенствование речевых умений на основе полноценной системы языковых средств обучающихся.</w:t>
      </w:r>
    </w:p>
    <w:bookmarkEnd w:id="11377"/>
    <w:bookmarkStart w:name="z24915" w:id="11378"/>
    <w:p>
      <w:pPr>
        <w:spacing w:after="0"/>
        <w:ind w:left="0"/>
        <w:jc w:val="both"/>
      </w:pPr>
      <w:r>
        <w:rPr>
          <w:rFonts w:ascii="Times New Roman"/>
          <w:b w:val="false"/>
          <w:i w:val="false"/>
          <w:color w:val="000000"/>
          <w:sz w:val="28"/>
        </w:rPr>
        <w:t xml:space="preserve">
      3. Задачи учебного предмета: </w:t>
      </w:r>
    </w:p>
    <w:bookmarkEnd w:id="11378"/>
    <w:bookmarkStart w:name="z24916" w:id="11379"/>
    <w:p>
      <w:pPr>
        <w:spacing w:after="0"/>
        <w:ind w:left="0"/>
        <w:jc w:val="both"/>
      </w:pPr>
      <w:r>
        <w:rPr>
          <w:rFonts w:ascii="Times New Roman"/>
          <w:b w:val="false"/>
          <w:i w:val="false"/>
          <w:color w:val="000000"/>
          <w:sz w:val="28"/>
        </w:rPr>
        <w:t>
      1) создавать условия для коррекции и развития познавательной деятельности обучающихся: сенсомоторных и высших психических функций, приемов умственных действий, учебных навыков;</w:t>
      </w:r>
    </w:p>
    <w:bookmarkEnd w:id="11379"/>
    <w:bookmarkStart w:name="z24917" w:id="11380"/>
    <w:p>
      <w:pPr>
        <w:spacing w:after="0"/>
        <w:ind w:left="0"/>
        <w:jc w:val="both"/>
      </w:pPr>
      <w:r>
        <w:rPr>
          <w:rFonts w:ascii="Times New Roman"/>
          <w:b w:val="false"/>
          <w:i w:val="false"/>
          <w:color w:val="000000"/>
          <w:sz w:val="28"/>
        </w:rPr>
        <w:t>
      2) формировать внимание и интерес к звучащей речи, стремление анализировать свою речь и речь окружающих;</w:t>
      </w:r>
    </w:p>
    <w:bookmarkEnd w:id="11380"/>
    <w:bookmarkStart w:name="z24918" w:id="11381"/>
    <w:p>
      <w:pPr>
        <w:spacing w:after="0"/>
        <w:ind w:left="0"/>
        <w:jc w:val="both"/>
      </w:pPr>
      <w:r>
        <w:rPr>
          <w:rFonts w:ascii="Times New Roman"/>
          <w:b w:val="false"/>
          <w:i w:val="false"/>
          <w:color w:val="000000"/>
          <w:sz w:val="28"/>
        </w:rPr>
        <w:t>
      3) развивать полноценное фонематическое восприятие, анализ и синтез;</w:t>
      </w:r>
    </w:p>
    <w:bookmarkEnd w:id="11381"/>
    <w:bookmarkStart w:name="z24919" w:id="11382"/>
    <w:p>
      <w:pPr>
        <w:spacing w:after="0"/>
        <w:ind w:left="0"/>
        <w:jc w:val="both"/>
      </w:pPr>
      <w:r>
        <w:rPr>
          <w:rFonts w:ascii="Times New Roman"/>
          <w:b w:val="false"/>
          <w:i w:val="false"/>
          <w:color w:val="000000"/>
          <w:sz w:val="28"/>
        </w:rPr>
        <w:t>
      4) совершенствовать звуко-слоговую, семантическую и морфемную структуру слова;</w:t>
      </w:r>
    </w:p>
    <w:bookmarkEnd w:id="11382"/>
    <w:bookmarkStart w:name="z24920" w:id="11383"/>
    <w:p>
      <w:pPr>
        <w:spacing w:after="0"/>
        <w:ind w:left="0"/>
        <w:jc w:val="both"/>
      </w:pPr>
      <w:r>
        <w:rPr>
          <w:rFonts w:ascii="Times New Roman"/>
          <w:b w:val="false"/>
          <w:i w:val="false"/>
          <w:color w:val="000000"/>
          <w:sz w:val="28"/>
        </w:rPr>
        <w:t>
      5) расширять грамматические представления, создавая условия для порождения связного высказывания - устно и на письме;</w:t>
      </w:r>
    </w:p>
    <w:bookmarkEnd w:id="11383"/>
    <w:bookmarkStart w:name="z24921" w:id="11384"/>
    <w:p>
      <w:pPr>
        <w:spacing w:after="0"/>
        <w:ind w:left="0"/>
        <w:jc w:val="both"/>
      </w:pPr>
      <w:r>
        <w:rPr>
          <w:rFonts w:ascii="Times New Roman"/>
          <w:b w:val="false"/>
          <w:i w:val="false"/>
          <w:color w:val="000000"/>
          <w:sz w:val="28"/>
        </w:rPr>
        <w:t>
      6) направлять и стимулировать коммуникативно-речевую, познавательно - речевую и регулятивно - речевую активность;</w:t>
      </w:r>
    </w:p>
    <w:bookmarkEnd w:id="11384"/>
    <w:bookmarkStart w:name="z24922" w:id="11385"/>
    <w:p>
      <w:pPr>
        <w:spacing w:after="0"/>
        <w:ind w:left="0"/>
        <w:jc w:val="both"/>
      </w:pPr>
      <w:r>
        <w:rPr>
          <w:rFonts w:ascii="Times New Roman"/>
          <w:b w:val="false"/>
          <w:i w:val="false"/>
          <w:color w:val="000000"/>
          <w:sz w:val="28"/>
        </w:rPr>
        <w:t xml:space="preserve">
      7) содействовать планомерному накоплению и систематизации знаний, относящихся к смысловым, звуковым, морфологическим, синтаксическим закономерностям языка. </w:t>
      </w:r>
    </w:p>
    <w:bookmarkEnd w:id="11385"/>
    <w:bookmarkStart w:name="z24923" w:id="11386"/>
    <w:p>
      <w:pPr>
        <w:spacing w:after="0"/>
        <w:ind w:left="0"/>
        <w:jc w:val="both"/>
      </w:pPr>
      <w:r>
        <w:rPr>
          <w:rFonts w:ascii="Times New Roman"/>
          <w:b w:val="false"/>
          <w:i w:val="false"/>
          <w:color w:val="000000"/>
          <w:sz w:val="28"/>
        </w:rPr>
        <w:t xml:space="preserve">
      4. Недостатки когнитивного и речевого развития у детей с легкой умственной отсталостью препятствуют становлению у них полноценных коммуникативных связей с окружающими, подчас приводят к нарушениям поведения и социальной дезадаптации. Нарушения речи у таких детей носят характер системного недоразвития средней и тяжҰлой степени. Для системного недоразвития речи характерны нарушения всех компонентов: звукопроизношения, фонематического восприятия, грамматического строя речи, словарного запаса и фразовой связной речи в целом; при этом практически отсутствует словотворчество, трудно формируются навыки словообразования. </w:t>
      </w:r>
    </w:p>
    <w:bookmarkEnd w:id="11386"/>
    <w:bookmarkStart w:name="z24924" w:id="11387"/>
    <w:p>
      <w:pPr>
        <w:spacing w:after="0"/>
        <w:ind w:left="0"/>
        <w:jc w:val="both"/>
      </w:pPr>
      <w:r>
        <w:rPr>
          <w:rFonts w:ascii="Times New Roman"/>
          <w:b w:val="false"/>
          <w:i w:val="false"/>
          <w:color w:val="000000"/>
          <w:sz w:val="28"/>
        </w:rPr>
        <w:t>
      5. Для обучающихся с легкой умственной отсталостью характерны расстройства произношения по типу полиморфной органической дислалии, стҰртой псевдобульбарной дизартрии, ринофонии. Недоразвитие слоговой и семантической структуры слова проходит на фоне стойкого морфемно- структурного аграмматизма. Письменную речь детей с нарушением интеллекта характеризует выраженная дислексия, смешанная дисграфия, стойкие орфографические ошибки.</w:t>
      </w:r>
    </w:p>
    <w:bookmarkEnd w:id="11387"/>
    <w:bookmarkStart w:name="z24925" w:id="11388"/>
    <w:p>
      <w:pPr>
        <w:spacing w:after="0"/>
        <w:ind w:left="0"/>
        <w:jc w:val="both"/>
      </w:pPr>
      <w:r>
        <w:rPr>
          <w:rFonts w:ascii="Times New Roman"/>
          <w:b w:val="false"/>
          <w:i w:val="false"/>
          <w:color w:val="000000"/>
          <w:sz w:val="28"/>
        </w:rPr>
        <w:t xml:space="preserve">
      6. Указанные нарушения в развитии речи детей с легкой умственной отсталостью спонтанно не преодолеваются. Они требуют от педагогов школы специально организованной, планомерной и систематической коррекционной работы. В связи с этим в учебный план для обучающихся с легкой умственной отсталостью введен предмет "Коррекция недостатков развития речи". Программа по данному предмету реализуется с подготовительного по шестой классы в форме индивидуальных и групповых занятий с логопедом в специально оборудованном кабинете. </w:t>
      </w:r>
    </w:p>
    <w:bookmarkEnd w:id="11388"/>
    <w:bookmarkStart w:name="z24926" w:id="11389"/>
    <w:p>
      <w:pPr>
        <w:spacing w:after="0"/>
        <w:ind w:left="0"/>
        <w:jc w:val="both"/>
      </w:pPr>
      <w:r>
        <w:rPr>
          <w:rFonts w:ascii="Times New Roman"/>
          <w:b w:val="false"/>
          <w:i w:val="false"/>
          <w:color w:val="000000"/>
          <w:sz w:val="28"/>
        </w:rPr>
        <w:t>
      7. В системе сложной и многообразной логопедической деятельности в пятом и шестом классах основное место занимает работа по формированию и коррекции связной речи обучающихся, что обусловлено самой структурой дефекта и определенными учебными достижениями по программе за курс начальной школы, когда основное внимание уделялось коррекции произносительной стороны речи. Особенность данной программы состоит в том, что речевые навыки детей с легкой умственной отсталостью на занятиях по "Коррекции недостатков развития речи" отрабатываются в контексте всех функций речи: коммуникативной, познавательной, регулятивной.</w:t>
      </w:r>
    </w:p>
    <w:bookmarkEnd w:id="11389"/>
    <w:bookmarkStart w:name="z24927" w:id="11390"/>
    <w:p>
      <w:pPr>
        <w:spacing w:after="0"/>
        <w:ind w:left="0"/>
        <w:jc w:val="both"/>
      </w:pPr>
      <w:r>
        <w:rPr>
          <w:rFonts w:ascii="Times New Roman"/>
          <w:b w:val="false"/>
          <w:i w:val="false"/>
          <w:color w:val="000000"/>
          <w:sz w:val="28"/>
        </w:rPr>
        <w:t>
      8. В программе реализованы:</w:t>
      </w:r>
    </w:p>
    <w:bookmarkEnd w:id="11390"/>
    <w:bookmarkStart w:name="z24928" w:id="11391"/>
    <w:p>
      <w:pPr>
        <w:spacing w:after="0"/>
        <w:ind w:left="0"/>
        <w:jc w:val="both"/>
      </w:pPr>
      <w:r>
        <w:rPr>
          <w:rFonts w:ascii="Times New Roman"/>
          <w:b w:val="false"/>
          <w:i w:val="false"/>
          <w:color w:val="000000"/>
          <w:sz w:val="28"/>
        </w:rPr>
        <w:t xml:space="preserve">
      1) общепедагогические принципы: научности, целостности и системности, гуманистической направленности, педагогической экологии, деятельностного подхода; </w:t>
      </w:r>
    </w:p>
    <w:bookmarkEnd w:id="11391"/>
    <w:bookmarkStart w:name="z24929" w:id="11392"/>
    <w:p>
      <w:pPr>
        <w:spacing w:after="0"/>
        <w:ind w:left="0"/>
        <w:jc w:val="both"/>
      </w:pPr>
      <w:r>
        <w:rPr>
          <w:rFonts w:ascii="Times New Roman"/>
          <w:b w:val="false"/>
          <w:i w:val="false"/>
          <w:color w:val="000000"/>
          <w:sz w:val="28"/>
        </w:rPr>
        <w:t xml:space="preserve">
      2) принципы специальной педагогики, основными из которых являются следующие: онтогенетический, предполагающий, что при разработке методики логопедического воздействия необходимо учитывать закономерности и последовательность формирования различных форм и функций речи в онтогенезе, и этиопатогенетический принцип, предполагающий, что логопедом учитываются факторы и механизмы индивидуальных речевых нарушений. </w:t>
      </w:r>
    </w:p>
    <w:bookmarkEnd w:id="11392"/>
    <w:bookmarkStart w:name="z24930" w:id="11393"/>
    <w:p>
      <w:pPr>
        <w:spacing w:after="0"/>
        <w:ind w:left="0"/>
        <w:jc w:val="both"/>
      </w:pPr>
      <w:r>
        <w:rPr>
          <w:rFonts w:ascii="Times New Roman"/>
          <w:b w:val="false"/>
          <w:i w:val="false"/>
          <w:color w:val="000000"/>
          <w:sz w:val="28"/>
        </w:rPr>
        <w:t xml:space="preserve">
      9. Материал программы структурирован с соблюдением принципа концентричности. Основным дидактическим компонентом программы на каждом занятии является связное высказывание и текст. Работа над текстом включена во все этапы обучения, с постепенным наращиванием объема грамматических сведений и усложнением практических речевых умений. К пятому - шестому классу в речи обучающихся с легкой умственной отсталостью при правильно организованной работе остаются лишь единичные нарушения произношения на фоне недоразвития слоговой структуры слов. Логопед эту работу планирует сугубо индивидуально, в соответствии с результатами логопедического обследования на начало года. </w:t>
      </w:r>
    </w:p>
    <w:bookmarkEnd w:id="11393"/>
    <w:bookmarkStart w:name="z24931" w:id="11394"/>
    <w:p>
      <w:pPr>
        <w:spacing w:after="0"/>
        <w:ind w:left="0"/>
        <w:jc w:val="both"/>
      </w:pPr>
      <w:r>
        <w:rPr>
          <w:rFonts w:ascii="Times New Roman"/>
          <w:b w:val="false"/>
          <w:i w:val="false"/>
          <w:color w:val="000000"/>
          <w:sz w:val="28"/>
        </w:rPr>
        <w:t xml:space="preserve">
      10. Программа содержит разделы, определяющие направления работы с обучающимися: развитие звуко-слоговой структуры слова, развитие семантической и морфемной структуры слова, работа над фразой и диалогом, формирование связной речи. Работа в рамках всех направлений ведется как устно, так и письменно. </w:t>
      </w:r>
    </w:p>
    <w:bookmarkEnd w:id="11394"/>
    <w:bookmarkStart w:name="z24932" w:id="11395"/>
    <w:p>
      <w:pPr>
        <w:spacing w:after="0"/>
        <w:ind w:left="0"/>
        <w:jc w:val="both"/>
      </w:pPr>
      <w:r>
        <w:rPr>
          <w:rFonts w:ascii="Times New Roman"/>
          <w:b w:val="false"/>
          <w:i w:val="false"/>
          <w:color w:val="000000"/>
          <w:sz w:val="28"/>
        </w:rPr>
        <w:t>
      11. Объем учебной нагрузки:</w:t>
      </w:r>
    </w:p>
    <w:bookmarkEnd w:id="11395"/>
    <w:bookmarkStart w:name="z24933" w:id="11396"/>
    <w:p>
      <w:pPr>
        <w:spacing w:after="0"/>
        <w:ind w:left="0"/>
        <w:jc w:val="both"/>
      </w:pPr>
      <w:r>
        <w:rPr>
          <w:rFonts w:ascii="Times New Roman"/>
          <w:b w:val="false"/>
          <w:i w:val="false"/>
          <w:color w:val="000000"/>
          <w:sz w:val="28"/>
        </w:rPr>
        <w:t>
      1) 5 класс – 2 часа в неделю, 68 часов в учебном году;</w:t>
      </w:r>
    </w:p>
    <w:bookmarkEnd w:id="11396"/>
    <w:bookmarkStart w:name="z24934" w:id="11397"/>
    <w:p>
      <w:pPr>
        <w:spacing w:after="0"/>
        <w:ind w:left="0"/>
        <w:jc w:val="both"/>
      </w:pPr>
      <w:r>
        <w:rPr>
          <w:rFonts w:ascii="Times New Roman"/>
          <w:b w:val="false"/>
          <w:i w:val="false"/>
          <w:color w:val="000000"/>
          <w:sz w:val="28"/>
        </w:rPr>
        <w:t>
      2) 6 класс – 2 часа в неделю, 68 часов в учебном году.</w:t>
      </w:r>
    </w:p>
    <w:bookmarkEnd w:id="11397"/>
    <w:bookmarkStart w:name="z24935" w:id="11398"/>
    <w:p>
      <w:pPr>
        <w:spacing w:after="0"/>
        <w:ind w:left="0"/>
        <w:jc w:val="both"/>
      </w:pPr>
      <w:r>
        <w:rPr>
          <w:rFonts w:ascii="Times New Roman"/>
          <w:b w:val="false"/>
          <w:i w:val="false"/>
          <w:color w:val="000000"/>
          <w:sz w:val="28"/>
        </w:rPr>
        <w:t>
      12. Для оценки динамики освоения задач обучения и продвижения ребенка по программе "Коррекция недостатков развития речи" балльная отметка не применяется, но обязательно используется квалиметрическое (описательное) оценивание.</w:t>
      </w:r>
    </w:p>
    <w:bookmarkEnd w:id="11398"/>
    <w:bookmarkStart w:name="z24936" w:id="11399"/>
    <w:p>
      <w:pPr>
        <w:spacing w:after="0"/>
        <w:ind w:left="0"/>
        <w:jc w:val="both"/>
      </w:pPr>
      <w:r>
        <w:rPr>
          <w:rFonts w:ascii="Times New Roman"/>
          <w:b w:val="false"/>
          <w:i w:val="false"/>
          <w:color w:val="000000"/>
          <w:sz w:val="28"/>
        </w:rPr>
        <w:t>
      13. Курс "Коррекции недостатков развития речи" закладывает фундамент общеобразовательной подготовки, необходимой для усвоения основ наук и формирования научных представлений о мире.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Наиболее тесная взаимосвязь предполагается с учебными предметами:</w:t>
      </w:r>
    </w:p>
    <w:bookmarkEnd w:id="11399"/>
    <w:bookmarkStart w:name="z24937" w:id="11400"/>
    <w:p>
      <w:pPr>
        <w:spacing w:after="0"/>
        <w:ind w:left="0"/>
        <w:jc w:val="both"/>
      </w:pPr>
      <w:r>
        <w:rPr>
          <w:rFonts w:ascii="Times New Roman"/>
          <w:b w:val="false"/>
          <w:i w:val="false"/>
          <w:color w:val="000000"/>
          <w:sz w:val="28"/>
        </w:rPr>
        <w:t xml:space="preserve">
      1) "Русский язык", "Чтение и развитие речи", обусловленная тем, что целенаправленная коррекция нарушений речи позволит детям более успешно усваивать программу по русскому языку и чтению, подготовит их к усвоению морфологических и синтаксических категорий на практическом уровне в условиях фронтальной работы в классе, будет способствовать развитию техники чтения (темп, плавность, понимание, интонационная выразительность) и письма; </w:t>
      </w:r>
    </w:p>
    <w:bookmarkEnd w:id="11400"/>
    <w:bookmarkStart w:name="z24938" w:id="11401"/>
    <w:p>
      <w:pPr>
        <w:spacing w:after="0"/>
        <w:ind w:left="0"/>
        <w:jc w:val="both"/>
      </w:pPr>
      <w:r>
        <w:rPr>
          <w:rFonts w:ascii="Times New Roman"/>
          <w:b w:val="false"/>
          <w:i w:val="false"/>
          <w:color w:val="000000"/>
          <w:sz w:val="28"/>
        </w:rPr>
        <w:t>
      2) "Мир вокруг" и "Естествознание", так как в ходе логопедических занятий обучающиеся получают практическую речевую подготовку и приучаются наблюдать, анализировать и обобщать различные явления окружающей действительности с помощью речи, что поднимает процесс формирования представлений о природе на качественно новый уровень;</w:t>
      </w:r>
    </w:p>
    <w:bookmarkEnd w:id="11401"/>
    <w:bookmarkStart w:name="z24939" w:id="11402"/>
    <w:p>
      <w:pPr>
        <w:spacing w:after="0"/>
        <w:ind w:left="0"/>
        <w:jc w:val="both"/>
      </w:pPr>
      <w:r>
        <w:rPr>
          <w:rFonts w:ascii="Times New Roman"/>
          <w:b w:val="false"/>
          <w:i w:val="false"/>
          <w:color w:val="000000"/>
          <w:sz w:val="28"/>
        </w:rPr>
        <w:t>
      3) "Математика", так как плановая и целенаправленная работа над структурой фразы, предложением, текстом формирует у детей правильное понимание содержания текстовых задач, отвлеченных понятий; помогает различать оттенки значений математических слов-терминов, выраженные в приставках, суффиксах и окончаниях;</w:t>
      </w:r>
    </w:p>
    <w:bookmarkEnd w:id="11402"/>
    <w:bookmarkStart w:name="z24940" w:id="11403"/>
    <w:p>
      <w:pPr>
        <w:spacing w:after="0"/>
        <w:ind w:left="0"/>
        <w:jc w:val="both"/>
      </w:pPr>
      <w:r>
        <w:rPr>
          <w:rFonts w:ascii="Times New Roman"/>
          <w:b w:val="false"/>
          <w:i w:val="false"/>
          <w:color w:val="000000"/>
          <w:sz w:val="28"/>
        </w:rPr>
        <w:t>
      4) "Музыка" - в связи с тем, что укрепление дыхательно-голосового и артикуляционного аппарата в процессе специально организованных вокальных упражнений подготавливает физиологическую базу для развития интонационно-мелодической стороны речи. В то же время логопедические занятия способствуют лучшему усвоению текстов песен и музыкальных терминов, правильному произношению и запоминанию имен, фамилий великих композиторов и музыкантов;</w:t>
      </w:r>
    </w:p>
    <w:bookmarkEnd w:id="11403"/>
    <w:bookmarkStart w:name="z24941" w:id="11404"/>
    <w:p>
      <w:pPr>
        <w:spacing w:after="0"/>
        <w:ind w:left="0"/>
        <w:jc w:val="both"/>
      </w:pPr>
      <w:r>
        <w:rPr>
          <w:rFonts w:ascii="Times New Roman"/>
          <w:b w:val="false"/>
          <w:i w:val="false"/>
          <w:color w:val="000000"/>
          <w:sz w:val="28"/>
        </w:rPr>
        <w:t xml:space="preserve">
      5) "Общетрудовая подготовка" - так как это напрямую связано с задачей социальной адаптации и трудовой абилитации выпускника специальной школы; кроме того, именно в пятом-шестом классах лексический материал логопедических занятий наиболее активно обогащается трудовой лексикой, используемой на уроках трудового обучения, в связи с тем, что значительную часть трудовой лексики составляет предикативный (глагольный) словарь, развитие которого, согласно последним научным данным, активизирует всю речевую деятельность обучающегося; </w:t>
      </w:r>
    </w:p>
    <w:bookmarkEnd w:id="11404"/>
    <w:bookmarkStart w:name="z24942" w:id="11405"/>
    <w:p>
      <w:pPr>
        <w:spacing w:after="0"/>
        <w:ind w:left="0"/>
        <w:jc w:val="both"/>
      </w:pPr>
      <w:r>
        <w:rPr>
          <w:rFonts w:ascii="Times New Roman"/>
          <w:b w:val="false"/>
          <w:i w:val="false"/>
          <w:color w:val="000000"/>
          <w:sz w:val="28"/>
        </w:rPr>
        <w:t>
      6) "Культура поведения" - так как на логопедических занятиях активно отрабатываются формы культурного речевого поведения в тематических и ситуативных диалогах; в сознании обучающихся укрепляется представление о том, что культурная речь одна из основных составляющих культурного поведения.</w:t>
      </w:r>
    </w:p>
    <w:bookmarkEnd w:id="11405"/>
    <w:bookmarkStart w:name="z24943" w:id="11406"/>
    <w:p>
      <w:pPr>
        <w:spacing w:after="0"/>
        <w:ind w:left="0"/>
        <w:jc w:val="left"/>
      </w:pPr>
      <w:r>
        <w:rPr>
          <w:rFonts w:ascii="Times New Roman"/>
          <w:b/>
          <w:i w:val="false"/>
          <w:color w:val="000000"/>
        </w:rPr>
        <w:t xml:space="preserve"> Глава 2. Базовое содержание учебного предмета для 5 класса</w:t>
      </w:r>
    </w:p>
    <w:bookmarkEnd w:id="11406"/>
    <w:bookmarkStart w:name="z24944" w:id="11407"/>
    <w:p>
      <w:pPr>
        <w:spacing w:after="0"/>
        <w:ind w:left="0"/>
        <w:jc w:val="both"/>
      </w:pPr>
      <w:r>
        <w:rPr>
          <w:rFonts w:ascii="Times New Roman"/>
          <w:b w:val="false"/>
          <w:i w:val="false"/>
          <w:color w:val="000000"/>
          <w:sz w:val="28"/>
        </w:rPr>
        <w:t>
      14. Логопедическое обследование (4 часа).</w:t>
      </w:r>
    </w:p>
    <w:bookmarkEnd w:id="11407"/>
    <w:bookmarkStart w:name="z24945" w:id="11408"/>
    <w:p>
      <w:pPr>
        <w:spacing w:after="0"/>
        <w:ind w:left="0"/>
        <w:jc w:val="both"/>
      </w:pPr>
      <w:r>
        <w:rPr>
          <w:rFonts w:ascii="Times New Roman"/>
          <w:b w:val="false"/>
          <w:i w:val="false"/>
          <w:color w:val="000000"/>
          <w:sz w:val="28"/>
        </w:rPr>
        <w:t xml:space="preserve">
      15. Повторение и обобщение языковых знаний и речевых умений за курс начальной школы (8 часов): </w:t>
      </w:r>
    </w:p>
    <w:bookmarkEnd w:id="11408"/>
    <w:bookmarkStart w:name="z24946" w:id="11409"/>
    <w:p>
      <w:pPr>
        <w:spacing w:after="0"/>
        <w:ind w:left="0"/>
        <w:jc w:val="both"/>
      </w:pPr>
      <w:r>
        <w:rPr>
          <w:rFonts w:ascii="Times New Roman"/>
          <w:b w:val="false"/>
          <w:i w:val="false"/>
          <w:color w:val="000000"/>
          <w:sz w:val="28"/>
        </w:rPr>
        <w:t>
      1) звуко-слоговая структура слова и его буквенный образ: быстрое узнавание знакомых предметов в конкретном и абстрактном изображениях; различение и конструирование букв, отличающихся добавочным знаком (и - ц, ш - щ), похожих кинетически (и - у) и зеркально (з - е, с - э), трансформация букв, упражнения на развитие координации "глаз-рука"; уточнение в словах звуков, дефектно произносимых ранее, в соответствии с индивидуальными затруднениями детей;</w:t>
      </w:r>
    </w:p>
    <w:bookmarkEnd w:id="11409"/>
    <w:bookmarkStart w:name="z24947" w:id="11410"/>
    <w:p>
      <w:pPr>
        <w:spacing w:after="0"/>
        <w:ind w:left="0"/>
        <w:jc w:val="both"/>
      </w:pPr>
      <w:r>
        <w:rPr>
          <w:rFonts w:ascii="Times New Roman"/>
          <w:b w:val="false"/>
          <w:i w:val="false"/>
          <w:color w:val="000000"/>
          <w:sz w:val="28"/>
        </w:rPr>
        <w:t xml:space="preserve">
      2) семантическая и морфемная структура слова: нахождение и установление значения слов, группировка словаря по принципу морфемного сходства, сходства по составу, практические упражнения по морфемному анализу и синтезу слов: существительные мужского рода с суффиксами </w:t>
      </w:r>
      <w:r>
        <w:rPr>
          <w:rFonts w:ascii="Times New Roman"/>
          <w:b w:val="false"/>
          <w:i/>
          <w:color w:val="000000"/>
          <w:sz w:val="28"/>
        </w:rPr>
        <w:t>–</w:t>
      </w:r>
      <w:r>
        <w:rPr>
          <w:rFonts w:ascii="Times New Roman"/>
          <w:b w:val="false"/>
          <w:i w:val="false"/>
          <w:color w:val="000000"/>
          <w:sz w:val="28"/>
        </w:rPr>
        <w:t xml:space="preserve"> ик-, -ок-, - онок-, -Ұнок- и женского рода с суффиксами -к-, -очк-, -ечк-;</w:t>
      </w:r>
    </w:p>
    <w:bookmarkEnd w:id="11410"/>
    <w:bookmarkStart w:name="z24948" w:id="11411"/>
    <w:p>
      <w:pPr>
        <w:spacing w:after="0"/>
        <w:ind w:left="0"/>
        <w:jc w:val="both"/>
      </w:pPr>
      <w:r>
        <w:rPr>
          <w:rFonts w:ascii="Times New Roman"/>
          <w:b w:val="false"/>
          <w:i w:val="false"/>
          <w:color w:val="000000"/>
          <w:sz w:val="28"/>
        </w:rPr>
        <w:t>
      3) фраза и диалог: дифференциация понятий "слово", "словосочетание", "предложение", признаки предложения; практические упражнения в составлении предложений модели: "прилагательное плюс существительное плюс глагол: (Хмурый день наступил) и в самостоятельном распространении предложений определениями: (от "День наступил" к "Хмурый день наступил"). Связь слов в предложении; упражнения на развитие диалогической речи: ситуативные диалоги-инсценировки на материале известных сказок;</w:t>
      </w:r>
    </w:p>
    <w:bookmarkEnd w:id="11411"/>
    <w:bookmarkStart w:name="z24949" w:id="11412"/>
    <w:p>
      <w:pPr>
        <w:spacing w:after="0"/>
        <w:ind w:left="0"/>
        <w:jc w:val="both"/>
      </w:pPr>
      <w:r>
        <w:rPr>
          <w:rFonts w:ascii="Times New Roman"/>
          <w:b w:val="false"/>
          <w:i w:val="false"/>
          <w:color w:val="000000"/>
          <w:sz w:val="28"/>
        </w:rPr>
        <w:t>
      4) связная речь: распознавание на слух образцов связной речи, сравнение рассказа с набором слов из него, сравнение рассказа с бессмысленным набором предложений, сравнение рассказа и его деформированного варианта; пересказ короткого текста с иллюстрациями.</w:t>
      </w:r>
    </w:p>
    <w:bookmarkEnd w:id="11412"/>
    <w:bookmarkStart w:name="z24950" w:id="11413"/>
    <w:p>
      <w:pPr>
        <w:spacing w:after="0"/>
        <w:ind w:left="0"/>
        <w:jc w:val="both"/>
      </w:pPr>
      <w:r>
        <w:rPr>
          <w:rFonts w:ascii="Times New Roman"/>
          <w:b w:val="false"/>
          <w:i w:val="false"/>
          <w:color w:val="000000"/>
          <w:sz w:val="28"/>
        </w:rPr>
        <w:t>
      16. Лексические средства межфразовой связи: прямые лексические повторы (14 часов):</w:t>
      </w:r>
    </w:p>
    <w:bookmarkEnd w:id="11413"/>
    <w:bookmarkStart w:name="z24951" w:id="11414"/>
    <w:p>
      <w:pPr>
        <w:spacing w:after="0"/>
        <w:ind w:left="0"/>
        <w:jc w:val="both"/>
      </w:pPr>
      <w:r>
        <w:rPr>
          <w:rFonts w:ascii="Times New Roman"/>
          <w:b w:val="false"/>
          <w:i w:val="false"/>
          <w:color w:val="000000"/>
          <w:sz w:val="28"/>
        </w:rPr>
        <w:t>
      1) развитие звуко-слоговой структуры слова и его буквенного образа: буквы, обозначающие мягкость согласного на письме; слог, речевые (слоговые) и неречевые ритмы, ударные и безударные слоги. Перенос слов, отработка, различение на слух и на письме гласных и согласных звуков и букв, входящих в состав слов-паронимов. Отработка двусложных слоговых структур с закрытым слогом и стечением согласных (компот, павлин, верблюд, беркут); слоговые ряды с ускорением темпа и изменением последовательности звуков в ряду, воспроизведение слоговых рядов с различным ударением, скороговорки;</w:t>
      </w:r>
    </w:p>
    <w:bookmarkEnd w:id="11414"/>
    <w:bookmarkStart w:name="z24952" w:id="11415"/>
    <w:p>
      <w:pPr>
        <w:spacing w:after="0"/>
        <w:ind w:left="0"/>
        <w:jc w:val="both"/>
      </w:pPr>
      <w:r>
        <w:rPr>
          <w:rFonts w:ascii="Times New Roman"/>
          <w:b w:val="false"/>
          <w:i w:val="false"/>
          <w:color w:val="000000"/>
          <w:sz w:val="28"/>
        </w:rPr>
        <w:t>
      2) развитие семантической и морфемной структуры слова: пополнение индикативного словаря по темам: "Осенние изменения в живой и неживой природе"; "Демисезонная одежда и обувь", группировка номинативного и предикативного словаря по темам: "Труд людей осенью". Подбор родственных слов, относящихся к различным грамматическим категориям; упражнения в практическом словообразовании и морфемном анализ существительных общего рода с суффиксами -ишк- (трусишка, шалунишка), -ищ- (ножище), существительных женского рода с суффиксом -ниц-, обозначающим вместилище (сахарница, хлебница);</w:t>
      </w:r>
    </w:p>
    <w:bookmarkEnd w:id="11415"/>
    <w:bookmarkStart w:name="z24953" w:id="11416"/>
    <w:p>
      <w:pPr>
        <w:spacing w:after="0"/>
        <w:ind w:left="0"/>
        <w:jc w:val="both"/>
      </w:pPr>
      <w:r>
        <w:rPr>
          <w:rFonts w:ascii="Times New Roman"/>
          <w:b w:val="false"/>
          <w:i w:val="false"/>
          <w:color w:val="000000"/>
          <w:sz w:val="28"/>
        </w:rPr>
        <w:t>
      3) работа над фразой и диалогом: понимание двух-трехступенчатых инструкций, включающих фразы с предлогами в, под, над, из-за, из-под; различение предложений распространҰнных и нераспространҰнных. Составление и распространение предложений. Связь слов в предложении; нахождение и установление значения слов из контекста; нахождение главных и второстепенных членов простого распространенного предложения; однородные члены предложения и перечислительная интонация. Жесты и мимика при перечислении значимых признаков чего-либо или кого-либо;</w:t>
      </w:r>
    </w:p>
    <w:bookmarkEnd w:id="11416"/>
    <w:bookmarkStart w:name="z24954" w:id="11417"/>
    <w:p>
      <w:pPr>
        <w:spacing w:after="0"/>
        <w:ind w:left="0"/>
        <w:jc w:val="both"/>
      </w:pPr>
      <w:r>
        <w:rPr>
          <w:rFonts w:ascii="Times New Roman"/>
          <w:b w:val="false"/>
          <w:i w:val="false"/>
          <w:color w:val="000000"/>
          <w:sz w:val="28"/>
        </w:rPr>
        <w:t>
      4) формирование связной речи: выделение признаков связного текста: тематическое единство, логическая цельность и причинно-следственная обусловленность, наличие средств межфразовой связи; тема текста; подбор заголовка к тексту в связи с выделенной темой или с отражением его темы; прямые лексические повторы. Формирование умения преодолевать разрыв в 2-3 предложениях, связанных по смыслу, путҰм изменения порядка слов, употребления лексических повторов.</w:t>
      </w:r>
    </w:p>
    <w:bookmarkEnd w:id="11417"/>
    <w:bookmarkStart w:name="z24955" w:id="11418"/>
    <w:p>
      <w:pPr>
        <w:spacing w:after="0"/>
        <w:ind w:left="0"/>
        <w:jc w:val="both"/>
      </w:pPr>
      <w:r>
        <w:rPr>
          <w:rFonts w:ascii="Times New Roman"/>
          <w:b w:val="false"/>
          <w:i w:val="false"/>
          <w:color w:val="000000"/>
          <w:sz w:val="28"/>
        </w:rPr>
        <w:t>
      17. "Лексические средства межфразовой связи: лексические повторы с употреблением однокоренных слов" (14 часов):</w:t>
      </w:r>
    </w:p>
    <w:bookmarkEnd w:id="11418"/>
    <w:bookmarkStart w:name="z24956" w:id="11419"/>
    <w:p>
      <w:pPr>
        <w:spacing w:after="0"/>
        <w:ind w:left="0"/>
        <w:jc w:val="both"/>
      </w:pPr>
      <w:r>
        <w:rPr>
          <w:rFonts w:ascii="Times New Roman"/>
          <w:b w:val="false"/>
          <w:i w:val="false"/>
          <w:color w:val="000000"/>
          <w:sz w:val="28"/>
        </w:rPr>
        <w:t>
      1) развитие звуко-слоговой структуры слова и его буквенного образа: правильное произношение двухсложных и трехсложных слов с закрытыми слогами, стечением согласных и наличием оппозиционных звуков (телефон, спасибо, солнышко, Кокшетау) и отдельных четырехсложных (статуэтка) употребление заученных слов в составе предложений; сравнение букв с одинаковым рисунком, но разным количеством элементов (и – ш; м – л), проведение усложненного звукового анализа и синтеза слов с йотированными гласными; сильная и слабая позиция гласной в слове;</w:t>
      </w:r>
    </w:p>
    <w:bookmarkEnd w:id="11419"/>
    <w:bookmarkStart w:name="z24957" w:id="11420"/>
    <w:p>
      <w:pPr>
        <w:spacing w:after="0"/>
        <w:ind w:left="0"/>
        <w:jc w:val="both"/>
      </w:pPr>
      <w:r>
        <w:rPr>
          <w:rFonts w:ascii="Times New Roman"/>
          <w:b w:val="false"/>
          <w:i w:val="false"/>
          <w:color w:val="000000"/>
          <w:sz w:val="28"/>
        </w:rPr>
        <w:t>
      2) развитие семантической и морфемной структуры слова: пополнение, систематизация и обобщение словаря всех грамматических категорий по теме: "Независимая и свободная страна". Толкование сочетаний: история становления, права человека, ближнее зарубежье, дальнее зарубежье; работа с дополнительной справочной литературой, текстами казахских народных сказок, географической картой; узнавание слова с безударным корнем среди цепочки однокоренных слов, предъявляемых на слух; подбор проверочного слова для корня с безударной гласной или сомнительной согласной по образцу и алгоритму. Написание корня в любой речевой ситуации. Правописание слов с разделительными "ъ и ь";</w:t>
      </w:r>
    </w:p>
    <w:bookmarkEnd w:id="11420"/>
    <w:bookmarkStart w:name="z24958" w:id="11421"/>
    <w:p>
      <w:pPr>
        <w:spacing w:after="0"/>
        <w:ind w:left="0"/>
        <w:jc w:val="both"/>
      </w:pPr>
      <w:r>
        <w:rPr>
          <w:rFonts w:ascii="Times New Roman"/>
          <w:b w:val="false"/>
          <w:i w:val="false"/>
          <w:color w:val="000000"/>
          <w:sz w:val="28"/>
        </w:rPr>
        <w:t>
      3) работа над фразой и диалогом: работа над смысловой и интонационной законченностью предложений; предложения вопросительные и повествовательные: сопоставление по интонации, цели высказывания, обыгрывание вопросительных фраз в прямой и косвенной речи; организация коммуникативных взаимоотношений с использованием адекватных вербальных и невербальных средств в процессе совместной со сверстником игровой, предметно-практической, продуктивной деятельности;</w:t>
      </w:r>
    </w:p>
    <w:bookmarkEnd w:id="11421"/>
    <w:bookmarkStart w:name="z24959" w:id="11422"/>
    <w:p>
      <w:pPr>
        <w:spacing w:after="0"/>
        <w:ind w:left="0"/>
        <w:jc w:val="both"/>
      </w:pPr>
      <w:r>
        <w:rPr>
          <w:rFonts w:ascii="Times New Roman"/>
          <w:b w:val="false"/>
          <w:i w:val="false"/>
          <w:color w:val="000000"/>
          <w:sz w:val="28"/>
        </w:rPr>
        <w:t>
      4) формирование связной речи: организация наблюдения за использованием повторов как средства межфразовой связи; использование однокоренных слов для связи двух-трех предложений между собой. Основная мысль текста. Короткий, на основе трех сюжетных картинок, рассказ. Более длинный, на основе четырех - пяти сюжетных картинок. Рассказ с использованием повторов родственных слов как средства межфразовой связи. Выделение основной мысли текста.</w:t>
      </w:r>
    </w:p>
    <w:bookmarkEnd w:id="11422"/>
    <w:bookmarkStart w:name="z24960" w:id="11423"/>
    <w:p>
      <w:pPr>
        <w:spacing w:after="0"/>
        <w:ind w:left="0"/>
        <w:jc w:val="both"/>
      </w:pPr>
      <w:r>
        <w:rPr>
          <w:rFonts w:ascii="Times New Roman"/>
          <w:b w:val="false"/>
          <w:i w:val="false"/>
          <w:color w:val="000000"/>
          <w:sz w:val="28"/>
        </w:rPr>
        <w:t>
      18. "Лексические средства межфразовой связи: использование личных местоимений" (14 часов):</w:t>
      </w:r>
    </w:p>
    <w:bookmarkEnd w:id="11423"/>
    <w:bookmarkStart w:name="z24961" w:id="11424"/>
    <w:p>
      <w:pPr>
        <w:spacing w:after="0"/>
        <w:ind w:left="0"/>
        <w:jc w:val="both"/>
      </w:pPr>
      <w:r>
        <w:rPr>
          <w:rFonts w:ascii="Times New Roman"/>
          <w:b w:val="false"/>
          <w:i w:val="false"/>
          <w:color w:val="000000"/>
          <w:sz w:val="28"/>
        </w:rPr>
        <w:t>
      1) развитие звуко-слоговой структуры слова и его буквенного образа: произношения слов различной слоговой структуры, дикционные тренинги; отработка внятности, темпа и плавности на материале стечений взрывных согласных: бгда, бгду, бгды, бгдэ; преодоление индивидуальных произносительных нарушений обучающихся; развитие осознанности движений артикуляционного аппарата, необходимых для правильного и четкого произношения звуков, усвоение механизмов звукообразования;</w:t>
      </w:r>
    </w:p>
    <w:bookmarkEnd w:id="11424"/>
    <w:bookmarkStart w:name="z24962" w:id="11425"/>
    <w:p>
      <w:pPr>
        <w:spacing w:after="0"/>
        <w:ind w:left="0"/>
        <w:jc w:val="both"/>
      </w:pPr>
      <w:r>
        <w:rPr>
          <w:rFonts w:ascii="Times New Roman"/>
          <w:b w:val="false"/>
          <w:i w:val="false"/>
          <w:color w:val="000000"/>
          <w:sz w:val="28"/>
        </w:rPr>
        <w:t>
      2) развитие семантической и морфемной структуры слова: пополнение, систематизация и обобщение словаря всех грамматических категорий, включая причастия и деепричастия, по темам: "Я и моҰ тело: личная гигиена", "Я и моя семья", "События вокруг меня и средства массовой информации". Подбор группы глаголов к существительному. Многозначные слова, подбор синонимов (дуть в трубу- играть, дуть на чай – остужать) и антонимов (ветреный ребенок - серьезный ребенок, ветреная погода - спокойная погода);</w:t>
      </w:r>
    </w:p>
    <w:bookmarkEnd w:id="11425"/>
    <w:bookmarkStart w:name="z24963" w:id="11426"/>
    <w:p>
      <w:pPr>
        <w:spacing w:after="0"/>
        <w:ind w:left="0"/>
        <w:jc w:val="both"/>
      </w:pPr>
      <w:r>
        <w:rPr>
          <w:rFonts w:ascii="Times New Roman"/>
          <w:b w:val="false"/>
          <w:i w:val="false"/>
          <w:color w:val="000000"/>
          <w:sz w:val="28"/>
        </w:rPr>
        <w:t>
      3) работа над фразой и диалогом: составление предложений из слов, данных в начальной форме, составление сложного предложения с союзом "который". Составление диалогов на основе просмотра видеосюжетов (без звука) с участием знакомых лиц (детей, взрослых) в бытовой, учебной, продуктивной, игровой деятельности;</w:t>
      </w:r>
    </w:p>
    <w:bookmarkEnd w:id="11426"/>
    <w:bookmarkStart w:name="z24964" w:id="11427"/>
    <w:p>
      <w:pPr>
        <w:spacing w:after="0"/>
        <w:ind w:left="0"/>
        <w:jc w:val="both"/>
      </w:pPr>
      <w:r>
        <w:rPr>
          <w:rFonts w:ascii="Times New Roman"/>
          <w:b w:val="false"/>
          <w:i w:val="false"/>
          <w:color w:val="000000"/>
          <w:sz w:val="28"/>
        </w:rPr>
        <w:t>
      4) формирование связной речи: работа с деформированным текстом выборочный пересказ, составление коротких рассказов-повествований и рассказов-описаний с использованием личных местоимений как средств межфразовой связи.</w:t>
      </w:r>
    </w:p>
    <w:bookmarkEnd w:id="11427"/>
    <w:bookmarkStart w:name="z24965" w:id="11428"/>
    <w:p>
      <w:pPr>
        <w:spacing w:after="0"/>
        <w:ind w:left="0"/>
        <w:jc w:val="both"/>
      </w:pPr>
      <w:r>
        <w:rPr>
          <w:rFonts w:ascii="Times New Roman"/>
          <w:b w:val="false"/>
          <w:i w:val="false"/>
          <w:color w:val="000000"/>
          <w:sz w:val="28"/>
        </w:rPr>
        <w:t>
      19. "Лексические средства межфразовой связи: использование слов-синонимов" (14 часов):</w:t>
      </w:r>
    </w:p>
    <w:bookmarkEnd w:id="11428"/>
    <w:bookmarkStart w:name="z24966" w:id="11429"/>
    <w:p>
      <w:pPr>
        <w:spacing w:after="0"/>
        <w:ind w:left="0"/>
        <w:jc w:val="both"/>
      </w:pPr>
      <w:r>
        <w:rPr>
          <w:rFonts w:ascii="Times New Roman"/>
          <w:b w:val="false"/>
          <w:i w:val="false"/>
          <w:color w:val="000000"/>
          <w:sz w:val="28"/>
        </w:rPr>
        <w:t>
      1) развитие звуко-слоговой структуры слова и его буквенного образа: произношение трех-четырехсложных слов со стечениями и закрытыми слогами. Дикционные тренинги; отработка внятности, темпа и плавности на материале скороговорок с оппозиционными согласными. Преодоление индивидуальных произносительных нарушений обучающихся. Развитие осознанности движений артикуляционного аппарата. Понятие о звуковой культуре; дифференциация мягких и твердых, звонких и глухих согласных с опорой на слух;</w:t>
      </w:r>
    </w:p>
    <w:bookmarkEnd w:id="11429"/>
    <w:bookmarkStart w:name="z24967" w:id="11430"/>
    <w:p>
      <w:pPr>
        <w:spacing w:after="0"/>
        <w:ind w:left="0"/>
        <w:jc w:val="both"/>
      </w:pPr>
      <w:r>
        <w:rPr>
          <w:rFonts w:ascii="Times New Roman"/>
          <w:b w:val="false"/>
          <w:i w:val="false"/>
          <w:color w:val="000000"/>
          <w:sz w:val="28"/>
        </w:rPr>
        <w:t>
      2) развитие семантической и морфемной структуры слов: пополнение, систематизация и обобщение словаря всех грамматических категорий, включая практические упражнения с причастиями и деепричастиями, по темам: "Труд и профессии", "МоҰ село, мой город", "Рынок. Торговля". Морфемный анализ, определение сильных и слабых согласных фонем в корне. Правописание согласной в различных частях слова; составление словообразовательных гнезд;</w:t>
      </w:r>
    </w:p>
    <w:bookmarkEnd w:id="11430"/>
    <w:bookmarkStart w:name="z24968" w:id="11431"/>
    <w:p>
      <w:pPr>
        <w:spacing w:after="0"/>
        <w:ind w:left="0"/>
        <w:jc w:val="both"/>
      </w:pPr>
      <w:r>
        <w:rPr>
          <w:rFonts w:ascii="Times New Roman"/>
          <w:b w:val="false"/>
          <w:i w:val="false"/>
          <w:color w:val="000000"/>
          <w:sz w:val="28"/>
        </w:rPr>
        <w:t xml:space="preserve">
      3) работа над фразой и диалогом: составление сложносочиненных предложений по моделям, отработка приемов адекватного речевого поведения в ситуациях "приветствие и прощание", "благодарность", "вежливый отказ"; </w:t>
      </w:r>
    </w:p>
    <w:bookmarkEnd w:id="11431"/>
    <w:bookmarkStart w:name="z24969" w:id="11432"/>
    <w:p>
      <w:pPr>
        <w:spacing w:after="0"/>
        <w:ind w:left="0"/>
        <w:jc w:val="both"/>
      </w:pPr>
      <w:r>
        <w:rPr>
          <w:rFonts w:ascii="Times New Roman"/>
          <w:b w:val="false"/>
          <w:i w:val="false"/>
          <w:color w:val="000000"/>
          <w:sz w:val="28"/>
        </w:rPr>
        <w:t>
      4) формирование связной речи: составление рассказов-описаний и рассказов-повествований по схеме с использованием слов-синонимов в качестве средств межфразовой связи. Текст, тема текста, основная мысль текста, опорные слова, тип текста.</w:t>
      </w:r>
    </w:p>
    <w:bookmarkEnd w:id="11432"/>
    <w:bookmarkStart w:name="z24970" w:id="11433"/>
    <w:p>
      <w:pPr>
        <w:spacing w:after="0"/>
        <w:ind w:left="0"/>
        <w:jc w:val="left"/>
      </w:pPr>
      <w:r>
        <w:rPr>
          <w:rFonts w:ascii="Times New Roman"/>
          <w:b/>
          <w:i w:val="false"/>
          <w:color w:val="000000"/>
        </w:rPr>
        <w:t xml:space="preserve"> Глава 3. Базовое содержание учебного предмета для 6 класса</w:t>
      </w:r>
    </w:p>
    <w:bookmarkEnd w:id="11433"/>
    <w:bookmarkStart w:name="z24971" w:id="11434"/>
    <w:p>
      <w:pPr>
        <w:spacing w:after="0"/>
        <w:ind w:left="0"/>
        <w:jc w:val="both"/>
      </w:pPr>
      <w:r>
        <w:rPr>
          <w:rFonts w:ascii="Times New Roman"/>
          <w:b w:val="false"/>
          <w:i w:val="false"/>
          <w:color w:val="000000"/>
          <w:sz w:val="28"/>
        </w:rPr>
        <w:t>
      20. Логопедическое обследование (4 часа).</w:t>
      </w:r>
    </w:p>
    <w:bookmarkEnd w:id="11434"/>
    <w:bookmarkStart w:name="z24972" w:id="11435"/>
    <w:p>
      <w:pPr>
        <w:spacing w:after="0"/>
        <w:ind w:left="0"/>
        <w:jc w:val="both"/>
      </w:pPr>
      <w:r>
        <w:rPr>
          <w:rFonts w:ascii="Times New Roman"/>
          <w:b w:val="false"/>
          <w:i w:val="false"/>
          <w:color w:val="000000"/>
          <w:sz w:val="28"/>
        </w:rPr>
        <w:t>
      21. Повторение и обобщение языковых знаний и речевых умений за курс начальной школы (8 часов):</w:t>
      </w:r>
    </w:p>
    <w:bookmarkEnd w:id="11435"/>
    <w:bookmarkStart w:name="z24973" w:id="11436"/>
    <w:p>
      <w:pPr>
        <w:spacing w:after="0"/>
        <w:ind w:left="0"/>
        <w:jc w:val="both"/>
      </w:pPr>
      <w:r>
        <w:rPr>
          <w:rFonts w:ascii="Times New Roman"/>
          <w:b w:val="false"/>
          <w:i w:val="false"/>
          <w:color w:val="000000"/>
          <w:sz w:val="28"/>
        </w:rPr>
        <w:t>
      1) звуко-слоговая структура слова и его буквенного образа: актуализация навыка звукового анализа слов, наблюдение за расхождениями в произношении и написании слов, рифмование слов, графемные дифференцировки;</w:t>
      </w:r>
    </w:p>
    <w:bookmarkEnd w:id="11436"/>
    <w:bookmarkStart w:name="z24974" w:id="11437"/>
    <w:p>
      <w:pPr>
        <w:spacing w:after="0"/>
        <w:ind w:left="0"/>
        <w:jc w:val="both"/>
      </w:pPr>
      <w:r>
        <w:rPr>
          <w:rFonts w:ascii="Times New Roman"/>
          <w:b w:val="false"/>
          <w:i w:val="false"/>
          <w:color w:val="000000"/>
          <w:sz w:val="28"/>
        </w:rPr>
        <w:t>
      2) семантическая и морфемная структура слова: упражнение в образовании существительных и глаголов известными способами, дополнение ряда родственных слов; подбор родственных слов при решении орфографической задачи по правописанию безударной гласной в корне;</w:t>
      </w:r>
    </w:p>
    <w:bookmarkEnd w:id="11437"/>
    <w:bookmarkStart w:name="z24975" w:id="11438"/>
    <w:p>
      <w:pPr>
        <w:spacing w:after="0"/>
        <w:ind w:left="0"/>
        <w:jc w:val="both"/>
      </w:pPr>
      <w:r>
        <w:rPr>
          <w:rFonts w:ascii="Times New Roman"/>
          <w:b w:val="false"/>
          <w:i w:val="false"/>
          <w:color w:val="000000"/>
          <w:sz w:val="28"/>
        </w:rPr>
        <w:t>
      3) фраза и диалог: составление простых и сложных предложений по известным моделям, преодоление индивидуальных проявлений структурно-морфемного и морфемно-структурного аграмматизма, бытовой тематический диалог на тему из школьной жизни, закрепление навыка отвечать на вопросы, задавать вопросы по ситуации ("О чем можно и нужно спросить в данной ситуации?");</w:t>
      </w:r>
    </w:p>
    <w:bookmarkEnd w:id="11438"/>
    <w:bookmarkStart w:name="z24976" w:id="11439"/>
    <w:p>
      <w:pPr>
        <w:spacing w:after="0"/>
        <w:ind w:left="0"/>
        <w:jc w:val="both"/>
      </w:pPr>
      <w:r>
        <w:rPr>
          <w:rFonts w:ascii="Times New Roman"/>
          <w:b w:val="false"/>
          <w:i w:val="false"/>
          <w:color w:val="000000"/>
          <w:sz w:val="28"/>
        </w:rPr>
        <w:t>
      4) формирование связной речи: пересказ по цепочке, пересказ в лицах типа простой драматизации, составление коротких рассказов с использованием известных средств межфразовой связи.</w:t>
      </w:r>
    </w:p>
    <w:bookmarkEnd w:id="11439"/>
    <w:bookmarkStart w:name="z24977" w:id="11440"/>
    <w:p>
      <w:pPr>
        <w:spacing w:after="0"/>
        <w:ind w:left="0"/>
        <w:jc w:val="both"/>
      </w:pPr>
      <w:r>
        <w:rPr>
          <w:rFonts w:ascii="Times New Roman"/>
          <w:b w:val="false"/>
          <w:i w:val="false"/>
          <w:color w:val="000000"/>
          <w:sz w:val="28"/>
        </w:rPr>
        <w:t>
      22. "Лексические средства межфразовой связи, использование притяжательных местоимений" (14 часов):</w:t>
      </w:r>
    </w:p>
    <w:bookmarkEnd w:id="11440"/>
    <w:bookmarkStart w:name="z24978" w:id="11441"/>
    <w:p>
      <w:pPr>
        <w:spacing w:after="0"/>
        <w:ind w:left="0"/>
        <w:jc w:val="both"/>
      </w:pPr>
      <w:r>
        <w:rPr>
          <w:rFonts w:ascii="Times New Roman"/>
          <w:b w:val="false"/>
          <w:i w:val="false"/>
          <w:color w:val="000000"/>
          <w:sz w:val="28"/>
        </w:rPr>
        <w:t>
      1) развитие звуко-слоговой структуры слова и его буквенного образа: дифференциация оппозиционных фонем и графем на материале самостоятельных письменных высказываний. Актуализация навыка языкового анализа сложных форм; работа по преодолению индивидуальных проявлений нарушения слоговых структур (персеверации, метатезы, антиципации, контаминации);</w:t>
      </w:r>
    </w:p>
    <w:bookmarkEnd w:id="11441"/>
    <w:bookmarkStart w:name="z24979" w:id="11442"/>
    <w:p>
      <w:pPr>
        <w:spacing w:after="0"/>
        <w:ind w:left="0"/>
        <w:jc w:val="both"/>
      </w:pPr>
      <w:r>
        <w:rPr>
          <w:rFonts w:ascii="Times New Roman"/>
          <w:b w:val="false"/>
          <w:i w:val="false"/>
          <w:color w:val="000000"/>
          <w:sz w:val="28"/>
        </w:rPr>
        <w:t>
      2) развитие семантической и морфемной структуры слова: образование глаголов с помощью синонимичной приставки (отплыть-уплыть) и глаголов от междометий и звукоподражаний (кукует, ахает). Толкование оттенков значений, выраженных в глагольных приставках; группировка номинативного и предикативного словаря по темам: "Труд людей на селе и в городе", "Сезонные изменения в природе";</w:t>
      </w:r>
    </w:p>
    <w:bookmarkEnd w:id="11442"/>
    <w:bookmarkStart w:name="z24980" w:id="11443"/>
    <w:p>
      <w:pPr>
        <w:spacing w:after="0"/>
        <w:ind w:left="0"/>
        <w:jc w:val="both"/>
      </w:pPr>
      <w:r>
        <w:rPr>
          <w:rFonts w:ascii="Times New Roman"/>
          <w:b w:val="false"/>
          <w:i w:val="false"/>
          <w:color w:val="000000"/>
          <w:sz w:val="28"/>
        </w:rPr>
        <w:t>
      3) работа над фразой и диалогом: составление предложений по заданной модели: прилагательное + существительное + глагол + наречие, с элементами подчинительной связи и союзами "поэтому" и "потому что". Этикет интернет-переписки;</w:t>
      </w:r>
    </w:p>
    <w:bookmarkEnd w:id="11443"/>
    <w:bookmarkStart w:name="z24981" w:id="11444"/>
    <w:p>
      <w:pPr>
        <w:spacing w:after="0"/>
        <w:ind w:left="0"/>
        <w:jc w:val="both"/>
      </w:pPr>
      <w:r>
        <w:rPr>
          <w:rFonts w:ascii="Times New Roman"/>
          <w:b w:val="false"/>
          <w:i w:val="false"/>
          <w:color w:val="000000"/>
          <w:sz w:val="28"/>
        </w:rPr>
        <w:t>
      4) формирование связной речи: компрессия текста; составление рассказа-повествования из 4-5 предложений с использованием притяжательных местоимений в качестве средств межфразовой связи. Составление рассказа на основе нескольких текстов на данную тему.</w:t>
      </w:r>
    </w:p>
    <w:bookmarkEnd w:id="11444"/>
    <w:bookmarkStart w:name="z24982" w:id="11445"/>
    <w:p>
      <w:pPr>
        <w:spacing w:after="0"/>
        <w:ind w:left="0"/>
        <w:jc w:val="both"/>
      </w:pPr>
      <w:r>
        <w:rPr>
          <w:rFonts w:ascii="Times New Roman"/>
          <w:b w:val="false"/>
          <w:i w:val="false"/>
          <w:color w:val="000000"/>
          <w:sz w:val="28"/>
        </w:rPr>
        <w:t>
      23. "Лексические средства межфразовой связи, использование указательных местоимений" (14 часов):</w:t>
      </w:r>
    </w:p>
    <w:bookmarkEnd w:id="11445"/>
    <w:bookmarkStart w:name="z24983" w:id="11446"/>
    <w:p>
      <w:pPr>
        <w:spacing w:after="0"/>
        <w:ind w:left="0"/>
        <w:jc w:val="both"/>
      </w:pPr>
      <w:r>
        <w:rPr>
          <w:rFonts w:ascii="Times New Roman"/>
          <w:b w:val="false"/>
          <w:i w:val="false"/>
          <w:color w:val="000000"/>
          <w:sz w:val="28"/>
        </w:rPr>
        <w:t>
      1) развитие звуко-слоговой структуры слова и его буквенного образа: осознание различий в механизмах образования гласных и согласных; выделение гласных после шипящих, наблюдение за различием в произношении и написании гласной после шипящей и "ц"; воспроизведение твердых и мягких, звонких и глухих согласных по описанию уклада органов артикуляции, по звучанию, по механизму (взрыв, смычка). Подбор слов по заданному количеству мягких, твердых, звонких и глухих; дифференциация ж-з, ш-с, ж-ш, ч – щ;</w:t>
      </w:r>
    </w:p>
    <w:bookmarkEnd w:id="11446"/>
    <w:bookmarkStart w:name="z24984" w:id="11447"/>
    <w:p>
      <w:pPr>
        <w:spacing w:after="0"/>
        <w:ind w:left="0"/>
        <w:jc w:val="both"/>
      </w:pPr>
      <w:r>
        <w:rPr>
          <w:rFonts w:ascii="Times New Roman"/>
          <w:b w:val="false"/>
          <w:i w:val="false"/>
          <w:color w:val="000000"/>
          <w:sz w:val="28"/>
        </w:rPr>
        <w:t>
      2) развитие семантической и морфемной структуры слова: образование глаголов от существительных и прилагательных с помощью суффикса -нича- (бездельничать), образование родственных слов по аналогии; пополнение и актуализация предметного, предикативного и индикативного словаря по темам, "Школьная жизнь"; образование слов с обобщенным значением (молодежь) и отвлеченным значением (бегство);</w:t>
      </w:r>
    </w:p>
    <w:bookmarkEnd w:id="11447"/>
    <w:bookmarkStart w:name="z24985" w:id="11448"/>
    <w:p>
      <w:pPr>
        <w:spacing w:after="0"/>
        <w:ind w:left="0"/>
        <w:jc w:val="both"/>
      </w:pPr>
      <w:r>
        <w:rPr>
          <w:rFonts w:ascii="Times New Roman"/>
          <w:b w:val="false"/>
          <w:i w:val="false"/>
          <w:color w:val="000000"/>
          <w:sz w:val="28"/>
        </w:rPr>
        <w:t>
      3) работа над фразой и диалогом: формулирование оценочных высказываний сначала логопеда, потом участников диалога по отношению к дополнительному коммуниканту: "Молодец, Женя, что интересуешься, правильно ли понял просьбу; подумайте, за что еще можно похвалить Женю в этом разговоре, похвалите!";</w:t>
      </w:r>
    </w:p>
    <w:bookmarkEnd w:id="11448"/>
    <w:bookmarkStart w:name="z24986" w:id="11449"/>
    <w:p>
      <w:pPr>
        <w:spacing w:after="0"/>
        <w:ind w:left="0"/>
        <w:jc w:val="both"/>
      </w:pPr>
      <w:r>
        <w:rPr>
          <w:rFonts w:ascii="Times New Roman"/>
          <w:b w:val="false"/>
          <w:i w:val="false"/>
          <w:color w:val="000000"/>
          <w:sz w:val="28"/>
        </w:rPr>
        <w:t>
      4) формирование связной речи: элементарный семантический, структурный и языковой анализ текстов. Тексты – повествования с элементами рассуждения на тему о пользе знаний; составление подробного пересказа и изложения по картинно-графическому плану.</w:t>
      </w:r>
    </w:p>
    <w:bookmarkEnd w:id="11449"/>
    <w:bookmarkStart w:name="z24987" w:id="11450"/>
    <w:p>
      <w:pPr>
        <w:spacing w:after="0"/>
        <w:ind w:left="0"/>
        <w:jc w:val="both"/>
      </w:pPr>
      <w:r>
        <w:rPr>
          <w:rFonts w:ascii="Times New Roman"/>
          <w:b w:val="false"/>
          <w:i w:val="false"/>
          <w:color w:val="000000"/>
          <w:sz w:val="28"/>
        </w:rPr>
        <w:t>
      24. "Жанры и виды текстов, различные средства межфразовой связи в текстах разных видов" (14 часов):</w:t>
      </w:r>
    </w:p>
    <w:bookmarkEnd w:id="11450"/>
    <w:bookmarkStart w:name="z24988" w:id="11451"/>
    <w:p>
      <w:pPr>
        <w:spacing w:after="0"/>
        <w:ind w:left="0"/>
        <w:jc w:val="both"/>
      </w:pPr>
      <w:r>
        <w:rPr>
          <w:rFonts w:ascii="Times New Roman"/>
          <w:b w:val="false"/>
          <w:i w:val="false"/>
          <w:color w:val="000000"/>
          <w:sz w:val="28"/>
        </w:rPr>
        <w:t>
      1) развитие звуко-слоговой структуры слова и его буквенного образа: распознавание на слух слов и предложений с сочетаниями жи, ши, ча, ща, чк, чн, нч, оро, оло; дифференциация слов, требующих проверки правильного написания и слов, не требующих проверки. Узнавание слова-эталона из двух- трех – четырех, предложенных на слух, по ритмико-интонационной структуре;</w:t>
      </w:r>
    </w:p>
    <w:bookmarkEnd w:id="11451"/>
    <w:bookmarkStart w:name="z24989" w:id="11452"/>
    <w:p>
      <w:pPr>
        <w:spacing w:after="0"/>
        <w:ind w:left="0"/>
        <w:jc w:val="both"/>
      </w:pPr>
      <w:r>
        <w:rPr>
          <w:rFonts w:ascii="Times New Roman"/>
          <w:b w:val="false"/>
          <w:i w:val="false"/>
          <w:color w:val="000000"/>
          <w:sz w:val="28"/>
        </w:rPr>
        <w:t>
      2) развитие семантической и морфемной структуры слова: суффиксальный способ образования прилагательных с помощью суффиксов: -е- (большой - больше), -ее- (красный-краснее), -н- (для обозначения времени: зимний, места: лесной, материала: железный, вида продукта: клубничный), -ов- (еловый, сосновый), -ив- (красивый), -ск- (мартовский), -оват- (грязноватый); выбор главного слова в словообразовательном гнезде, замена целого словосочетания одним словом; группировка словаря и обогащение абстрактной лексики в рамках тем "Мои увлечения", "Мои друзья", "Свободное время", "Культура и искусство", практическое употребление деепричастий в речи;</w:t>
      </w:r>
    </w:p>
    <w:bookmarkEnd w:id="11452"/>
    <w:bookmarkStart w:name="z24990" w:id="11453"/>
    <w:p>
      <w:pPr>
        <w:spacing w:after="0"/>
        <w:ind w:left="0"/>
        <w:jc w:val="both"/>
      </w:pPr>
      <w:r>
        <w:rPr>
          <w:rFonts w:ascii="Times New Roman"/>
          <w:b w:val="false"/>
          <w:i w:val="false"/>
          <w:color w:val="000000"/>
          <w:sz w:val="28"/>
        </w:rPr>
        <w:t>
      3) работа над фразой и диалогом: отработка всех видов предложно-падежного управления, согласования имени существительного с другими частями речи: именем прилагательным, именем числительным, местоимением, причастием, в роде, числе и падеже; диалог: определение общей цели совместной деятельности или общения, отработка приемов адекватного вербального поведения в процессе личностно-значимой формы совместной деятельности;</w:t>
      </w:r>
    </w:p>
    <w:bookmarkEnd w:id="11453"/>
    <w:bookmarkStart w:name="z24991" w:id="11454"/>
    <w:p>
      <w:pPr>
        <w:spacing w:after="0"/>
        <w:ind w:left="0"/>
        <w:jc w:val="both"/>
      </w:pPr>
      <w:r>
        <w:rPr>
          <w:rFonts w:ascii="Times New Roman"/>
          <w:b w:val="false"/>
          <w:i w:val="false"/>
          <w:color w:val="000000"/>
          <w:sz w:val="28"/>
        </w:rPr>
        <w:t>
      4) формирование связной речи: литературные тексты-описания с элементами рассуждения на тему о природе родного края (семантический, языковой и структурный анализ); членение непунктированного текста на предложения; составление текста - описания с элементами рассуждения по картинно-графическому плану.</w:t>
      </w:r>
    </w:p>
    <w:bookmarkEnd w:id="11454"/>
    <w:bookmarkStart w:name="z24992" w:id="11455"/>
    <w:p>
      <w:pPr>
        <w:spacing w:after="0"/>
        <w:ind w:left="0"/>
        <w:jc w:val="both"/>
      </w:pPr>
      <w:r>
        <w:rPr>
          <w:rFonts w:ascii="Times New Roman"/>
          <w:b w:val="false"/>
          <w:i w:val="false"/>
          <w:color w:val="000000"/>
          <w:sz w:val="28"/>
        </w:rPr>
        <w:t>
      25. "Создание замысла и реализация смысловой программы" (14 часов):</w:t>
      </w:r>
    </w:p>
    <w:bookmarkEnd w:id="11455"/>
    <w:bookmarkStart w:name="z24993" w:id="11456"/>
    <w:p>
      <w:pPr>
        <w:spacing w:after="0"/>
        <w:ind w:left="0"/>
        <w:jc w:val="both"/>
      </w:pPr>
      <w:r>
        <w:rPr>
          <w:rFonts w:ascii="Times New Roman"/>
          <w:b w:val="false"/>
          <w:i w:val="false"/>
          <w:color w:val="000000"/>
          <w:sz w:val="28"/>
        </w:rPr>
        <w:t>
      1) развитие звуко-слоговой структуры слова и его буквенного образа: преодоление индивидуальных затруднений в произношении слов различного звуко-слогового состава, совершенствование навыка выявления тонких дифференцировок внутри одной фонемы. Выявление фонем в функционально сильных и функционально слабых позициях. Решение орфографической задачи по алгоритму, работа с линейными и позиционными моделями слов;</w:t>
      </w:r>
    </w:p>
    <w:bookmarkEnd w:id="11456"/>
    <w:bookmarkStart w:name="z24994" w:id="11457"/>
    <w:p>
      <w:pPr>
        <w:spacing w:after="0"/>
        <w:ind w:left="0"/>
        <w:jc w:val="both"/>
      </w:pPr>
      <w:r>
        <w:rPr>
          <w:rFonts w:ascii="Times New Roman"/>
          <w:b w:val="false"/>
          <w:i w:val="false"/>
          <w:color w:val="000000"/>
          <w:sz w:val="28"/>
        </w:rPr>
        <w:t>
      2) развитие семантической и морфемной структуры слова: совершенствование навыка морфемного анализа; образование слов при помощи суффиксов, приставок и соединения слов или корней слов, адекватный выбор словообразовательного средства; работа над семантикой и синонимией слов, обозначающих свойства человеческого характера;</w:t>
      </w:r>
    </w:p>
    <w:bookmarkEnd w:id="11457"/>
    <w:bookmarkStart w:name="z24995" w:id="11458"/>
    <w:p>
      <w:pPr>
        <w:spacing w:after="0"/>
        <w:ind w:left="0"/>
        <w:jc w:val="both"/>
      </w:pPr>
      <w:r>
        <w:rPr>
          <w:rFonts w:ascii="Times New Roman"/>
          <w:b w:val="false"/>
          <w:i w:val="false"/>
          <w:color w:val="000000"/>
          <w:sz w:val="28"/>
        </w:rPr>
        <w:t>
      3) работа над фразой и диалогом: диалог, усложнҰнный сообщением новой информации или желанием узнать еҰ, выражением согласия или несогласия с мнением говорящего; создание замысла и программы диалога по вопросительному слову, реализация смысловой программы в творческой сюжетно-ролевой игре;</w:t>
      </w:r>
    </w:p>
    <w:bookmarkEnd w:id="11458"/>
    <w:bookmarkStart w:name="z24996" w:id="11459"/>
    <w:p>
      <w:pPr>
        <w:spacing w:after="0"/>
        <w:ind w:left="0"/>
        <w:jc w:val="both"/>
      </w:pPr>
      <w:r>
        <w:rPr>
          <w:rFonts w:ascii="Times New Roman"/>
          <w:b w:val="false"/>
          <w:i w:val="false"/>
          <w:color w:val="000000"/>
          <w:sz w:val="28"/>
        </w:rPr>
        <w:t>
      4) формирование связной речи: создание замысла и программы повествования, рассуждения и описания, составление карты-схемы по тематике, реализация смысловой программы с использованием всех известных средств межфразовой связи: прямых и непрямых повторов, личных местоимений, слов-синонимов, указательных, притяжательных местоимений, местоименных наречий; составление коллективного письма, коллективного рассказа, сказки.</w:t>
      </w:r>
    </w:p>
    <w:bookmarkEnd w:id="11459"/>
    <w:bookmarkStart w:name="z24997" w:id="11460"/>
    <w:p>
      <w:pPr>
        <w:spacing w:after="0"/>
        <w:ind w:left="0"/>
        <w:jc w:val="left"/>
      </w:pPr>
      <w:r>
        <w:rPr>
          <w:rFonts w:ascii="Times New Roman"/>
          <w:b/>
          <w:i w:val="false"/>
          <w:color w:val="000000"/>
        </w:rPr>
        <w:t xml:space="preserve"> Глава 4. Ожидаемые результаты по завершении 5 класса</w:t>
      </w:r>
    </w:p>
    <w:bookmarkEnd w:id="11460"/>
    <w:bookmarkStart w:name="z24998" w:id="11461"/>
    <w:p>
      <w:pPr>
        <w:spacing w:after="0"/>
        <w:ind w:left="0"/>
        <w:jc w:val="both"/>
      </w:pPr>
      <w:r>
        <w:rPr>
          <w:rFonts w:ascii="Times New Roman"/>
          <w:b w:val="false"/>
          <w:i w:val="false"/>
          <w:color w:val="000000"/>
          <w:sz w:val="28"/>
        </w:rPr>
        <w:t>
      26. Предметные результаты.</w:t>
      </w:r>
    </w:p>
    <w:bookmarkEnd w:id="11461"/>
    <w:bookmarkStart w:name="z24999" w:id="11462"/>
    <w:p>
      <w:pPr>
        <w:spacing w:after="0"/>
        <w:ind w:left="0"/>
        <w:jc w:val="both"/>
      </w:pPr>
      <w:r>
        <w:rPr>
          <w:rFonts w:ascii="Times New Roman"/>
          <w:b w:val="false"/>
          <w:i w:val="false"/>
          <w:color w:val="000000"/>
          <w:sz w:val="28"/>
        </w:rPr>
        <w:t>
      27. Ожидается, что обучающиеся будут знать:</w:t>
      </w:r>
    </w:p>
    <w:bookmarkEnd w:id="11462"/>
    <w:bookmarkStart w:name="z25000" w:id="11463"/>
    <w:p>
      <w:pPr>
        <w:spacing w:after="0"/>
        <w:ind w:left="0"/>
        <w:jc w:val="both"/>
      </w:pPr>
      <w:r>
        <w:rPr>
          <w:rFonts w:ascii="Times New Roman"/>
          <w:b w:val="false"/>
          <w:i w:val="false"/>
          <w:color w:val="000000"/>
          <w:sz w:val="28"/>
        </w:rPr>
        <w:t xml:space="preserve">
      1) названия и роль артикуляционных органов при произнесении гласных звуков, а также звонких, глухих, твердых и мягких согласных; </w:t>
      </w:r>
    </w:p>
    <w:bookmarkEnd w:id="11463"/>
    <w:bookmarkStart w:name="z25001" w:id="11464"/>
    <w:p>
      <w:pPr>
        <w:spacing w:after="0"/>
        <w:ind w:left="0"/>
        <w:jc w:val="both"/>
      </w:pPr>
      <w:r>
        <w:rPr>
          <w:rFonts w:ascii="Times New Roman"/>
          <w:b w:val="false"/>
          <w:i w:val="false"/>
          <w:color w:val="000000"/>
          <w:sz w:val="28"/>
        </w:rPr>
        <w:t>
      2) названия и отличительные признаки всех фонем и графем русского языка;</w:t>
      </w:r>
    </w:p>
    <w:bookmarkEnd w:id="11464"/>
    <w:bookmarkStart w:name="z25002" w:id="11465"/>
    <w:p>
      <w:pPr>
        <w:spacing w:after="0"/>
        <w:ind w:left="0"/>
        <w:jc w:val="both"/>
      </w:pPr>
      <w:r>
        <w:rPr>
          <w:rFonts w:ascii="Times New Roman"/>
          <w:b w:val="false"/>
          <w:i w:val="false"/>
          <w:color w:val="000000"/>
          <w:sz w:val="28"/>
        </w:rPr>
        <w:t xml:space="preserve">
      3) дифференциальные признаки понятий "слово", "словосочетание", "предложение", "текст"; </w:t>
      </w:r>
    </w:p>
    <w:bookmarkEnd w:id="11465"/>
    <w:bookmarkStart w:name="z25003" w:id="11466"/>
    <w:p>
      <w:pPr>
        <w:spacing w:after="0"/>
        <w:ind w:left="0"/>
        <w:jc w:val="both"/>
      </w:pPr>
      <w:r>
        <w:rPr>
          <w:rFonts w:ascii="Times New Roman"/>
          <w:b w:val="false"/>
          <w:i w:val="false"/>
          <w:color w:val="000000"/>
          <w:sz w:val="28"/>
        </w:rPr>
        <w:t xml:space="preserve">
      4) алгоритм решения орфографической задачи по написанию безударной гласной в корне слова; </w:t>
      </w:r>
    </w:p>
    <w:bookmarkEnd w:id="11466"/>
    <w:bookmarkStart w:name="z25004" w:id="11467"/>
    <w:p>
      <w:pPr>
        <w:spacing w:after="0"/>
        <w:ind w:left="0"/>
        <w:jc w:val="both"/>
      </w:pPr>
      <w:r>
        <w:rPr>
          <w:rFonts w:ascii="Times New Roman"/>
          <w:b w:val="false"/>
          <w:i w:val="false"/>
          <w:color w:val="000000"/>
          <w:sz w:val="28"/>
        </w:rPr>
        <w:t>
      5) формы личных местоимений для использования их в качестве средств межфразовой связи;</w:t>
      </w:r>
    </w:p>
    <w:bookmarkEnd w:id="11467"/>
    <w:bookmarkStart w:name="z25005" w:id="11468"/>
    <w:p>
      <w:pPr>
        <w:spacing w:after="0"/>
        <w:ind w:left="0"/>
        <w:jc w:val="both"/>
      </w:pPr>
      <w:r>
        <w:rPr>
          <w:rFonts w:ascii="Times New Roman"/>
          <w:b w:val="false"/>
          <w:i w:val="false"/>
          <w:color w:val="000000"/>
          <w:sz w:val="28"/>
        </w:rPr>
        <w:t>
      5) оттенки значений, выраженные в глагольных приставках, в суффиксах существительных и прилагательных;</w:t>
      </w:r>
    </w:p>
    <w:bookmarkEnd w:id="11468"/>
    <w:bookmarkStart w:name="z25006" w:id="11469"/>
    <w:p>
      <w:pPr>
        <w:spacing w:after="0"/>
        <w:ind w:left="0"/>
        <w:jc w:val="both"/>
      </w:pPr>
      <w:r>
        <w:rPr>
          <w:rFonts w:ascii="Times New Roman"/>
          <w:b w:val="false"/>
          <w:i w:val="false"/>
          <w:color w:val="000000"/>
          <w:sz w:val="28"/>
        </w:rPr>
        <w:t>
      6) фразы-клише речевого этикета для ситуаций: "приветствие и прощание", "благодарность", "вежливый отказ".</w:t>
      </w:r>
    </w:p>
    <w:bookmarkEnd w:id="11469"/>
    <w:bookmarkStart w:name="z25007" w:id="11470"/>
    <w:p>
      <w:pPr>
        <w:spacing w:after="0"/>
        <w:ind w:left="0"/>
        <w:jc w:val="both"/>
      </w:pPr>
      <w:r>
        <w:rPr>
          <w:rFonts w:ascii="Times New Roman"/>
          <w:b w:val="false"/>
          <w:i w:val="false"/>
          <w:color w:val="000000"/>
          <w:sz w:val="28"/>
        </w:rPr>
        <w:t>
      28. Ожидается, что обучающиеся будут уметь:</w:t>
      </w:r>
    </w:p>
    <w:bookmarkEnd w:id="11470"/>
    <w:bookmarkStart w:name="z25008" w:id="11471"/>
    <w:p>
      <w:pPr>
        <w:spacing w:after="0"/>
        <w:ind w:left="0"/>
        <w:jc w:val="both"/>
      </w:pPr>
      <w:r>
        <w:rPr>
          <w:rFonts w:ascii="Times New Roman"/>
          <w:b w:val="false"/>
          <w:i w:val="false"/>
          <w:color w:val="000000"/>
          <w:sz w:val="28"/>
        </w:rPr>
        <w:t>
      1) четко и слитно, с нарастанием темпа произносить цепочку слогов со стечением трех– четырех согласных (всхли, всхла, всхро), включающих оппозиционные звуки;</w:t>
      </w:r>
    </w:p>
    <w:bookmarkEnd w:id="11471"/>
    <w:bookmarkStart w:name="z25009" w:id="11472"/>
    <w:p>
      <w:pPr>
        <w:spacing w:after="0"/>
        <w:ind w:left="0"/>
        <w:jc w:val="both"/>
      </w:pPr>
      <w:r>
        <w:rPr>
          <w:rFonts w:ascii="Times New Roman"/>
          <w:b w:val="false"/>
          <w:i w:val="false"/>
          <w:color w:val="000000"/>
          <w:sz w:val="28"/>
        </w:rPr>
        <w:t>
      2) четко, слитно, с правильным ударением произносить трех-четырех сложные слова, состоящие из недефектных фонем, со стечением согласных в середине и на конце слов (почтальон, перепорхнуть, однозначное, двузначное, пространство);</w:t>
      </w:r>
    </w:p>
    <w:bookmarkEnd w:id="11472"/>
    <w:bookmarkStart w:name="z25010" w:id="11473"/>
    <w:p>
      <w:pPr>
        <w:spacing w:after="0"/>
        <w:ind w:left="0"/>
        <w:jc w:val="both"/>
      </w:pPr>
      <w:r>
        <w:rPr>
          <w:rFonts w:ascii="Times New Roman"/>
          <w:b w:val="false"/>
          <w:i w:val="false"/>
          <w:color w:val="000000"/>
          <w:sz w:val="28"/>
        </w:rPr>
        <w:t xml:space="preserve">
      3) проводить фонематический и буквенный анализ, графемные и фонемные дифференцировки при письме под диктовку, включая слова с дефектно произносимыми звуками; </w:t>
      </w:r>
    </w:p>
    <w:bookmarkEnd w:id="11473"/>
    <w:bookmarkStart w:name="z25011" w:id="11474"/>
    <w:p>
      <w:pPr>
        <w:spacing w:after="0"/>
        <w:ind w:left="0"/>
        <w:jc w:val="both"/>
      </w:pPr>
      <w:r>
        <w:rPr>
          <w:rFonts w:ascii="Times New Roman"/>
          <w:b w:val="false"/>
          <w:i w:val="false"/>
          <w:color w:val="000000"/>
          <w:sz w:val="28"/>
        </w:rPr>
        <w:t>
      4) проводить морфемный анализ слов с целью решения орфографической задачи;</w:t>
      </w:r>
    </w:p>
    <w:bookmarkEnd w:id="11474"/>
    <w:bookmarkStart w:name="z25012" w:id="11475"/>
    <w:p>
      <w:pPr>
        <w:spacing w:after="0"/>
        <w:ind w:left="0"/>
        <w:jc w:val="both"/>
      </w:pPr>
      <w:r>
        <w:rPr>
          <w:rFonts w:ascii="Times New Roman"/>
          <w:b w:val="false"/>
          <w:i w:val="false"/>
          <w:color w:val="000000"/>
          <w:sz w:val="28"/>
        </w:rPr>
        <w:t>
      5) строить по модели, произносить с интонацией перечисления простые распространенные предложения с однородными главными и второстепенными членами;</w:t>
      </w:r>
    </w:p>
    <w:bookmarkEnd w:id="11475"/>
    <w:bookmarkStart w:name="z25013" w:id="11476"/>
    <w:p>
      <w:pPr>
        <w:spacing w:after="0"/>
        <w:ind w:left="0"/>
        <w:jc w:val="both"/>
      </w:pPr>
      <w:r>
        <w:rPr>
          <w:rFonts w:ascii="Times New Roman"/>
          <w:b w:val="false"/>
          <w:i w:val="false"/>
          <w:color w:val="000000"/>
          <w:sz w:val="28"/>
        </w:rPr>
        <w:t>
      6) инициировать ситуативный диалог на заданную тему по образцу, участвовать в диалоге, демонстрируя адекватное вербальное поведение, выражать интерес к теме и уважение к собеседнику, использовать жесты, мимику и необходимую интонацию, поддерживать информативность диалога;</w:t>
      </w:r>
    </w:p>
    <w:bookmarkEnd w:id="11476"/>
    <w:bookmarkStart w:name="z25014" w:id="11477"/>
    <w:p>
      <w:pPr>
        <w:spacing w:after="0"/>
        <w:ind w:left="0"/>
        <w:jc w:val="both"/>
      </w:pPr>
      <w:r>
        <w:rPr>
          <w:rFonts w:ascii="Times New Roman"/>
          <w:b w:val="false"/>
          <w:i w:val="false"/>
          <w:color w:val="000000"/>
          <w:sz w:val="28"/>
        </w:rPr>
        <w:t>
      7) составлять рассказ - повествование из четырех - пяти предложений по картинно-графическому плану с использованием личных местоимений, синонимов и прямых лексических повторов в качестве средств межфразовой связи.</w:t>
      </w:r>
    </w:p>
    <w:bookmarkEnd w:id="11477"/>
    <w:bookmarkStart w:name="z25015" w:id="11478"/>
    <w:p>
      <w:pPr>
        <w:spacing w:after="0"/>
        <w:ind w:left="0"/>
        <w:jc w:val="left"/>
      </w:pPr>
      <w:r>
        <w:rPr>
          <w:rFonts w:ascii="Times New Roman"/>
          <w:b/>
          <w:i w:val="false"/>
          <w:color w:val="000000"/>
        </w:rPr>
        <w:t xml:space="preserve"> Глава 5. Ожидаемые результаты по завершении 6 класса</w:t>
      </w:r>
    </w:p>
    <w:bookmarkEnd w:id="11478"/>
    <w:bookmarkStart w:name="z25016" w:id="11479"/>
    <w:p>
      <w:pPr>
        <w:spacing w:after="0"/>
        <w:ind w:left="0"/>
        <w:jc w:val="both"/>
      </w:pPr>
      <w:r>
        <w:rPr>
          <w:rFonts w:ascii="Times New Roman"/>
          <w:b w:val="false"/>
          <w:i w:val="false"/>
          <w:color w:val="000000"/>
          <w:sz w:val="28"/>
        </w:rPr>
        <w:t>
      29. Предметные результаты.</w:t>
      </w:r>
    </w:p>
    <w:bookmarkEnd w:id="11479"/>
    <w:bookmarkStart w:name="z25017" w:id="11480"/>
    <w:p>
      <w:pPr>
        <w:spacing w:after="0"/>
        <w:ind w:left="0"/>
        <w:jc w:val="both"/>
      </w:pPr>
      <w:r>
        <w:rPr>
          <w:rFonts w:ascii="Times New Roman"/>
          <w:b w:val="false"/>
          <w:i w:val="false"/>
          <w:color w:val="000000"/>
          <w:sz w:val="28"/>
        </w:rPr>
        <w:t>
      30. Ожидается, что обучающиеся будут знать:</w:t>
      </w:r>
    </w:p>
    <w:bookmarkEnd w:id="11480"/>
    <w:bookmarkStart w:name="z25018" w:id="11481"/>
    <w:p>
      <w:pPr>
        <w:spacing w:after="0"/>
        <w:ind w:left="0"/>
        <w:jc w:val="both"/>
      </w:pPr>
      <w:r>
        <w:rPr>
          <w:rFonts w:ascii="Times New Roman"/>
          <w:b w:val="false"/>
          <w:i w:val="false"/>
          <w:color w:val="000000"/>
          <w:sz w:val="28"/>
        </w:rPr>
        <w:t xml:space="preserve">
      1) различия в механизмах образования гласных и согласных, шипящих и свистящих, твердых и мягких, звонких и глухих фонем; </w:t>
      </w:r>
    </w:p>
    <w:bookmarkEnd w:id="11481"/>
    <w:bookmarkStart w:name="z25019" w:id="11482"/>
    <w:p>
      <w:pPr>
        <w:spacing w:after="0"/>
        <w:ind w:left="0"/>
        <w:jc w:val="both"/>
      </w:pPr>
      <w:r>
        <w:rPr>
          <w:rFonts w:ascii="Times New Roman"/>
          <w:b w:val="false"/>
          <w:i w:val="false"/>
          <w:color w:val="000000"/>
          <w:sz w:val="28"/>
        </w:rPr>
        <w:t>
      2) алгоритм решения орфографической задачи по написанию сомнительной согласной в корне словам на конце приставки;</w:t>
      </w:r>
    </w:p>
    <w:bookmarkEnd w:id="11482"/>
    <w:bookmarkStart w:name="z25020" w:id="11483"/>
    <w:p>
      <w:pPr>
        <w:spacing w:after="0"/>
        <w:ind w:left="0"/>
        <w:jc w:val="both"/>
      </w:pPr>
      <w:r>
        <w:rPr>
          <w:rFonts w:ascii="Times New Roman"/>
          <w:b w:val="false"/>
          <w:i w:val="false"/>
          <w:color w:val="000000"/>
          <w:sz w:val="28"/>
        </w:rPr>
        <w:t>
      3) термины, относящиеся к программе по математике, русскому языку, общетрудовой подготовке и другим предметам;</w:t>
      </w:r>
    </w:p>
    <w:bookmarkEnd w:id="11483"/>
    <w:bookmarkStart w:name="z25021" w:id="11484"/>
    <w:p>
      <w:pPr>
        <w:spacing w:after="0"/>
        <w:ind w:left="0"/>
        <w:jc w:val="both"/>
      </w:pPr>
      <w:r>
        <w:rPr>
          <w:rFonts w:ascii="Times New Roman"/>
          <w:b w:val="false"/>
          <w:i w:val="false"/>
          <w:color w:val="000000"/>
          <w:sz w:val="28"/>
        </w:rPr>
        <w:t>
      4) переносное значение слов, смысловые оттенки, выраженные в приставках и суффиксах; </w:t>
      </w:r>
    </w:p>
    <w:bookmarkEnd w:id="11484"/>
    <w:bookmarkStart w:name="z25022" w:id="11485"/>
    <w:p>
      <w:pPr>
        <w:spacing w:after="0"/>
        <w:ind w:left="0"/>
        <w:jc w:val="both"/>
      </w:pPr>
      <w:r>
        <w:rPr>
          <w:rFonts w:ascii="Times New Roman"/>
          <w:b w:val="false"/>
          <w:i w:val="false"/>
          <w:color w:val="000000"/>
          <w:sz w:val="28"/>
        </w:rPr>
        <w:t>
      5) формы притяжательных и указательных местоимений для использования их в качестве средств межфразовой связи;</w:t>
      </w:r>
    </w:p>
    <w:bookmarkEnd w:id="11485"/>
    <w:bookmarkStart w:name="z25023" w:id="11486"/>
    <w:p>
      <w:pPr>
        <w:spacing w:after="0"/>
        <w:ind w:left="0"/>
        <w:jc w:val="both"/>
      </w:pPr>
      <w:r>
        <w:rPr>
          <w:rFonts w:ascii="Times New Roman"/>
          <w:b w:val="false"/>
          <w:i w:val="false"/>
          <w:color w:val="000000"/>
          <w:sz w:val="28"/>
        </w:rPr>
        <w:t>
      6) жанры, типы и виды текстов.</w:t>
      </w:r>
    </w:p>
    <w:bookmarkEnd w:id="11486"/>
    <w:bookmarkStart w:name="z25024" w:id="11487"/>
    <w:p>
      <w:pPr>
        <w:spacing w:after="0"/>
        <w:ind w:left="0"/>
        <w:jc w:val="both"/>
      </w:pPr>
      <w:r>
        <w:rPr>
          <w:rFonts w:ascii="Times New Roman"/>
          <w:b w:val="false"/>
          <w:i w:val="false"/>
          <w:color w:val="000000"/>
          <w:sz w:val="28"/>
        </w:rPr>
        <w:t>
      31. Ожидается, что обучающиеся будут уметь:</w:t>
      </w:r>
    </w:p>
    <w:bookmarkEnd w:id="11487"/>
    <w:bookmarkStart w:name="z25025" w:id="11488"/>
    <w:p>
      <w:pPr>
        <w:spacing w:after="0"/>
        <w:ind w:left="0"/>
        <w:jc w:val="both"/>
      </w:pPr>
      <w:r>
        <w:rPr>
          <w:rFonts w:ascii="Times New Roman"/>
          <w:b w:val="false"/>
          <w:i w:val="false"/>
          <w:color w:val="000000"/>
          <w:sz w:val="28"/>
        </w:rPr>
        <w:t>
      1) четко и слитно в речевом потоке произносить простые распространҰнные предложения из слов различной сложности с соблюдением правильной интонации и ударения;</w:t>
      </w:r>
    </w:p>
    <w:bookmarkEnd w:id="11488"/>
    <w:bookmarkStart w:name="z25026" w:id="11489"/>
    <w:p>
      <w:pPr>
        <w:spacing w:after="0"/>
        <w:ind w:left="0"/>
        <w:jc w:val="both"/>
      </w:pPr>
      <w:r>
        <w:rPr>
          <w:rFonts w:ascii="Times New Roman"/>
          <w:b w:val="false"/>
          <w:i w:val="false"/>
          <w:color w:val="000000"/>
          <w:sz w:val="28"/>
        </w:rPr>
        <w:t>
      2) выстраивать парадигму словоизменения и проводить словообразование для решения орфографической задачи;</w:t>
      </w:r>
    </w:p>
    <w:bookmarkEnd w:id="11489"/>
    <w:bookmarkStart w:name="z25027" w:id="11490"/>
    <w:p>
      <w:pPr>
        <w:spacing w:after="0"/>
        <w:ind w:left="0"/>
        <w:jc w:val="both"/>
      </w:pPr>
      <w:r>
        <w:rPr>
          <w:rFonts w:ascii="Times New Roman"/>
          <w:b w:val="false"/>
          <w:i w:val="false"/>
          <w:color w:val="000000"/>
          <w:sz w:val="28"/>
        </w:rPr>
        <w:t>
      3) сравнивать людей, предметы и явления по их характерным признакам, употребляя для этого наречия, имена существительные, числительные, причастия, обозначающие эмоциональную оценку действия;</w:t>
      </w:r>
    </w:p>
    <w:bookmarkEnd w:id="11490"/>
    <w:bookmarkStart w:name="z25028" w:id="11491"/>
    <w:p>
      <w:pPr>
        <w:spacing w:after="0"/>
        <w:ind w:left="0"/>
        <w:jc w:val="both"/>
      </w:pPr>
      <w:r>
        <w:rPr>
          <w:rFonts w:ascii="Times New Roman"/>
          <w:b w:val="false"/>
          <w:i w:val="false"/>
          <w:color w:val="000000"/>
          <w:sz w:val="28"/>
        </w:rPr>
        <w:t>
      4) понимать, толковать и использовать в речи слова и фразы с абстрактным, обобщенным и переносным значением;</w:t>
      </w:r>
    </w:p>
    <w:bookmarkEnd w:id="11491"/>
    <w:bookmarkStart w:name="z25029" w:id="11492"/>
    <w:p>
      <w:pPr>
        <w:spacing w:after="0"/>
        <w:ind w:left="0"/>
        <w:jc w:val="both"/>
      </w:pPr>
      <w:r>
        <w:rPr>
          <w:rFonts w:ascii="Times New Roman"/>
          <w:b w:val="false"/>
          <w:i w:val="false"/>
          <w:color w:val="000000"/>
          <w:sz w:val="28"/>
        </w:rPr>
        <w:t>
      5) сообщать о календарных датах, предстоящих или прошедших событиях с указанием времени событий и собственной эмоциональной оценки, поддерживать беседу по тематике урока, по образцу конструировать диалоги от лица персонажей сюжетных картин;</w:t>
      </w:r>
    </w:p>
    <w:bookmarkEnd w:id="11492"/>
    <w:bookmarkStart w:name="z25030" w:id="11493"/>
    <w:p>
      <w:pPr>
        <w:spacing w:after="0"/>
        <w:ind w:left="0"/>
        <w:jc w:val="both"/>
      </w:pPr>
      <w:r>
        <w:rPr>
          <w:rFonts w:ascii="Times New Roman"/>
          <w:b w:val="false"/>
          <w:i w:val="false"/>
          <w:color w:val="000000"/>
          <w:sz w:val="28"/>
        </w:rPr>
        <w:t>
      6) составлять по собственному замыслу рассказ - повествование из пяти - шести предложений по картинно-графическому плану с использованием притяжательных и указательных местоимений в качестве средств межфразовой связи.</w:t>
      </w:r>
    </w:p>
    <w:bookmarkEnd w:id="11493"/>
    <w:bookmarkStart w:name="z25031" w:id="11494"/>
    <w:p>
      <w:pPr>
        <w:spacing w:after="0"/>
        <w:ind w:left="0"/>
        <w:jc w:val="both"/>
      </w:pPr>
      <w:r>
        <w:rPr>
          <w:rFonts w:ascii="Times New Roman"/>
          <w:b w:val="false"/>
          <w:i w:val="false"/>
          <w:color w:val="000000"/>
          <w:sz w:val="28"/>
        </w:rPr>
        <w:t>
      32. Личностные результаты обучения. Ожидается, что обучающиеся проявят:</w:t>
      </w:r>
    </w:p>
    <w:bookmarkEnd w:id="11494"/>
    <w:bookmarkStart w:name="z25032" w:id="11495"/>
    <w:p>
      <w:pPr>
        <w:spacing w:after="0"/>
        <w:ind w:left="0"/>
        <w:jc w:val="both"/>
      </w:pPr>
      <w:r>
        <w:rPr>
          <w:rFonts w:ascii="Times New Roman"/>
          <w:b w:val="false"/>
          <w:i w:val="false"/>
          <w:color w:val="000000"/>
          <w:sz w:val="28"/>
        </w:rPr>
        <w:t>
      1) целостный, конструктивный, социально-ориентированный взгляд на мир и человека;</w:t>
      </w:r>
    </w:p>
    <w:bookmarkEnd w:id="11495"/>
    <w:bookmarkStart w:name="z25033" w:id="11496"/>
    <w:p>
      <w:pPr>
        <w:spacing w:after="0"/>
        <w:ind w:left="0"/>
        <w:jc w:val="both"/>
      </w:pPr>
      <w:r>
        <w:rPr>
          <w:rFonts w:ascii="Times New Roman"/>
          <w:b w:val="false"/>
          <w:i w:val="false"/>
          <w:color w:val="000000"/>
          <w:sz w:val="28"/>
        </w:rPr>
        <w:t>
      2) уважительное отношение к иному мнению, эмоционально-нравственную отзывчивость, понимание и сопереживания чувствам других людей; умения консолидироваться и договариваться;</w:t>
      </w:r>
    </w:p>
    <w:bookmarkEnd w:id="11496"/>
    <w:bookmarkStart w:name="z25034" w:id="11497"/>
    <w:p>
      <w:pPr>
        <w:spacing w:after="0"/>
        <w:ind w:left="0"/>
        <w:jc w:val="both"/>
      </w:pPr>
      <w:r>
        <w:rPr>
          <w:rFonts w:ascii="Times New Roman"/>
          <w:b w:val="false"/>
          <w:i w:val="false"/>
          <w:color w:val="000000"/>
          <w:sz w:val="28"/>
        </w:rPr>
        <w:t xml:space="preserve">
      3) эстетические потребности, ценности и чувства; </w:t>
      </w:r>
    </w:p>
    <w:bookmarkEnd w:id="11497"/>
    <w:bookmarkStart w:name="z25035" w:id="11498"/>
    <w:p>
      <w:pPr>
        <w:spacing w:after="0"/>
        <w:ind w:left="0"/>
        <w:jc w:val="both"/>
      </w:pPr>
      <w:r>
        <w:rPr>
          <w:rFonts w:ascii="Times New Roman"/>
          <w:b w:val="false"/>
          <w:i w:val="false"/>
          <w:color w:val="000000"/>
          <w:sz w:val="28"/>
        </w:rPr>
        <w:t>
      4) бережное отношение к материальным и духовным ценностям, к результатам своего и чужого труда.</w:t>
      </w:r>
    </w:p>
    <w:bookmarkEnd w:id="11498"/>
    <w:bookmarkStart w:name="z25036" w:id="11499"/>
    <w:p>
      <w:pPr>
        <w:spacing w:after="0"/>
        <w:ind w:left="0"/>
        <w:jc w:val="both"/>
      </w:pPr>
      <w:r>
        <w:rPr>
          <w:rFonts w:ascii="Times New Roman"/>
          <w:b w:val="false"/>
          <w:i w:val="false"/>
          <w:color w:val="000000"/>
          <w:sz w:val="28"/>
        </w:rPr>
        <w:t>
      33. Системно-деятельностные результаты обучения. Ожидается, что обучающиеся овладеют:</w:t>
      </w:r>
    </w:p>
    <w:bookmarkEnd w:id="11499"/>
    <w:bookmarkStart w:name="z25037" w:id="11500"/>
    <w:p>
      <w:pPr>
        <w:spacing w:after="0"/>
        <w:ind w:left="0"/>
        <w:jc w:val="both"/>
      </w:pPr>
      <w:r>
        <w:rPr>
          <w:rFonts w:ascii="Times New Roman"/>
          <w:b w:val="false"/>
          <w:i w:val="false"/>
          <w:color w:val="000000"/>
          <w:sz w:val="28"/>
        </w:rPr>
        <w:t>
      1) способностью принимать и сохранять учебную цель, планировать под руководством педагога свою деятельность, контролировать и оценивать свои действия;</w:t>
      </w:r>
    </w:p>
    <w:bookmarkEnd w:id="11500"/>
    <w:bookmarkStart w:name="z25038" w:id="11501"/>
    <w:p>
      <w:pPr>
        <w:spacing w:after="0"/>
        <w:ind w:left="0"/>
        <w:jc w:val="both"/>
      </w:pPr>
      <w:r>
        <w:rPr>
          <w:rFonts w:ascii="Times New Roman"/>
          <w:b w:val="false"/>
          <w:i w:val="false"/>
          <w:color w:val="000000"/>
          <w:sz w:val="28"/>
        </w:rPr>
        <w:t>
      2) приемами использования знаково-символических средств, в том числе моделирования;</w:t>
      </w:r>
    </w:p>
    <w:bookmarkEnd w:id="11501"/>
    <w:bookmarkStart w:name="z25039" w:id="11502"/>
    <w:p>
      <w:pPr>
        <w:spacing w:after="0"/>
        <w:ind w:left="0"/>
        <w:jc w:val="both"/>
      </w:pPr>
      <w:r>
        <w:rPr>
          <w:rFonts w:ascii="Times New Roman"/>
          <w:b w:val="false"/>
          <w:i w:val="false"/>
          <w:color w:val="000000"/>
          <w:sz w:val="28"/>
        </w:rPr>
        <w:t>
      3) различными способами поиска информации;</w:t>
      </w:r>
    </w:p>
    <w:bookmarkEnd w:id="11502"/>
    <w:bookmarkStart w:name="z25040" w:id="11503"/>
    <w:p>
      <w:pPr>
        <w:spacing w:after="0"/>
        <w:ind w:left="0"/>
        <w:jc w:val="both"/>
      </w:pPr>
      <w:r>
        <w:rPr>
          <w:rFonts w:ascii="Times New Roman"/>
          <w:b w:val="false"/>
          <w:i w:val="false"/>
          <w:color w:val="000000"/>
          <w:sz w:val="28"/>
        </w:rPr>
        <w:t>
      4)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bookmarkEnd w:id="115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367-қосымша</w:t>
            </w:r>
          </w:p>
        </w:tc>
      </w:tr>
    </w:tbl>
    <w:bookmarkStart w:name="z25043" w:id="11504"/>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5 - 6 сыныптары үшін "Түзету ырғағы" пәнінен үлгілік оқу бағдарламасы</w:t>
      </w:r>
      <w:r>
        <w:br/>
      </w:r>
      <w:r>
        <w:rPr>
          <w:rFonts w:ascii="Times New Roman"/>
          <w:b/>
          <w:i w:val="false"/>
          <w:color w:val="000000"/>
        </w:rPr>
        <w:t>(оқыту қазақ тілінде жүргізілетін сыныптар үшін)</w:t>
      </w:r>
    </w:p>
    <w:bookmarkEnd w:id="11504"/>
    <w:p>
      <w:pPr>
        <w:spacing w:after="0"/>
        <w:ind w:left="0"/>
        <w:jc w:val="both"/>
      </w:pPr>
      <w:r>
        <w:rPr>
          <w:rFonts w:ascii="Times New Roman"/>
          <w:b w:val="false"/>
          <w:i w:val="false"/>
          <w:color w:val="ff0000"/>
          <w:sz w:val="28"/>
        </w:rPr>
        <w:t xml:space="preserve">
      Ескерту. Бұйрық 367-қосымшамен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5044" w:id="11505"/>
    <w:p>
      <w:pPr>
        <w:spacing w:after="0"/>
        <w:ind w:left="0"/>
        <w:jc w:val="left"/>
      </w:pPr>
      <w:r>
        <w:rPr>
          <w:rFonts w:ascii="Times New Roman"/>
          <w:b/>
          <w:i w:val="false"/>
          <w:color w:val="000000"/>
        </w:rPr>
        <w:t xml:space="preserve"> 1 - тарау. Түсінік хат</w:t>
      </w:r>
    </w:p>
    <w:bookmarkEnd w:id="11505"/>
    <w:bookmarkStart w:name="z25045" w:id="11506"/>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w:t>
      </w:r>
    </w:p>
    <w:bookmarkEnd w:id="11506"/>
    <w:bookmarkStart w:name="z25046" w:id="11507"/>
    <w:p>
      <w:pPr>
        <w:spacing w:after="0"/>
        <w:ind w:left="0"/>
        <w:jc w:val="both"/>
      </w:pPr>
      <w:r>
        <w:rPr>
          <w:rFonts w:ascii="Times New Roman"/>
          <w:b w:val="false"/>
          <w:i w:val="false"/>
          <w:color w:val="000000"/>
          <w:sz w:val="28"/>
        </w:rPr>
        <w:t>
      2. Оқу пәнінің мақсаты – ақыл-ой даму бұзылыстары бар бастауыш сынып білім алушыларының жалпы дамуына, дене дамуындағы, жалпы және сөйлеу тілдік қимылдардағы, эмоциялық ерік аясындағы кемшіліктерді түзетуге көмектесу; жеке тұлғалық жағымды қасиеттерді (достық пейілді, тәртіптілік, ұжымшылдық), эстетикалық тәрбиені дамыту.</w:t>
      </w:r>
    </w:p>
    <w:bookmarkEnd w:id="11507"/>
    <w:bookmarkStart w:name="z25047" w:id="11508"/>
    <w:p>
      <w:pPr>
        <w:spacing w:after="0"/>
        <w:ind w:left="0"/>
        <w:jc w:val="both"/>
      </w:pPr>
      <w:r>
        <w:rPr>
          <w:rFonts w:ascii="Times New Roman"/>
          <w:b w:val="false"/>
          <w:i w:val="false"/>
          <w:color w:val="000000"/>
          <w:sz w:val="28"/>
        </w:rPr>
        <w:t>
      3. Оқу пәнінің міндеттері:</w:t>
      </w:r>
    </w:p>
    <w:bookmarkEnd w:id="11508"/>
    <w:bookmarkStart w:name="z25048" w:id="11509"/>
    <w:p>
      <w:pPr>
        <w:spacing w:after="0"/>
        <w:ind w:left="0"/>
        <w:jc w:val="both"/>
      </w:pPr>
      <w:r>
        <w:rPr>
          <w:rFonts w:ascii="Times New Roman"/>
          <w:b w:val="false"/>
          <w:i w:val="false"/>
          <w:color w:val="000000"/>
          <w:sz w:val="28"/>
        </w:rPr>
        <w:t>
      1) қимыл-қозғалыс аймағын: жинақылықты, мақсаттылықты, қимылдың байсалдылығы мен айқындығын дамыту;</w:t>
      </w:r>
    </w:p>
    <w:bookmarkEnd w:id="11509"/>
    <w:bookmarkStart w:name="z25049" w:id="11510"/>
    <w:p>
      <w:pPr>
        <w:spacing w:after="0"/>
        <w:ind w:left="0"/>
        <w:jc w:val="both"/>
      </w:pPr>
      <w:r>
        <w:rPr>
          <w:rFonts w:ascii="Times New Roman"/>
          <w:b w:val="false"/>
          <w:i w:val="false"/>
          <w:color w:val="000000"/>
          <w:sz w:val="28"/>
        </w:rPr>
        <w:t>
      2) ырғақ сабақтарына жағымды қатынас қалыптастыру;</w:t>
      </w:r>
    </w:p>
    <w:bookmarkEnd w:id="11510"/>
    <w:bookmarkStart w:name="z25050" w:id="11511"/>
    <w:p>
      <w:pPr>
        <w:spacing w:after="0"/>
        <w:ind w:left="0"/>
        <w:jc w:val="both"/>
      </w:pPr>
      <w:r>
        <w:rPr>
          <w:rFonts w:ascii="Times New Roman"/>
          <w:b w:val="false"/>
          <w:i w:val="false"/>
          <w:color w:val="000000"/>
          <w:sz w:val="28"/>
        </w:rPr>
        <w:t>
      3) ырғақ сезімін қалыптастыру;</w:t>
      </w:r>
    </w:p>
    <w:bookmarkEnd w:id="11511"/>
    <w:bookmarkStart w:name="z25051" w:id="11512"/>
    <w:p>
      <w:pPr>
        <w:spacing w:after="0"/>
        <w:ind w:left="0"/>
        <w:jc w:val="both"/>
      </w:pPr>
      <w:r>
        <w:rPr>
          <w:rFonts w:ascii="Times New Roman"/>
          <w:b w:val="false"/>
          <w:i w:val="false"/>
          <w:color w:val="000000"/>
          <w:sz w:val="28"/>
        </w:rPr>
        <w:t>
      4) балаларда музыка аспаптарымен ойнауға деген қажеттілікті қалыптастыру;</w:t>
      </w:r>
    </w:p>
    <w:bookmarkEnd w:id="11512"/>
    <w:bookmarkStart w:name="z25052" w:id="11513"/>
    <w:p>
      <w:pPr>
        <w:spacing w:after="0"/>
        <w:ind w:left="0"/>
        <w:jc w:val="both"/>
      </w:pPr>
      <w:r>
        <w:rPr>
          <w:rFonts w:ascii="Times New Roman"/>
          <w:b w:val="false"/>
          <w:i w:val="false"/>
          <w:color w:val="000000"/>
          <w:sz w:val="28"/>
        </w:rPr>
        <w:t>
      5) балаларда музыканың сүйемелдеуімен ырғақты және мәнерлі қозғалу қабілетін, қимыл-қозғалысты музыканың қарқыны мен ырғағына сәйкес үйлестіру қабілетін дамыту;</w:t>
      </w:r>
    </w:p>
    <w:bookmarkEnd w:id="11513"/>
    <w:bookmarkStart w:name="z25053" w:id="11514"/>
    <w:p>
      <w:pPr>
        <w:spacing w:after="0"/>
        <w:ind w:left="0"/>
        <w:jc w:val="both"/>
      </w:pPr>
      <w:r>
        <w:rPr>
          <w:rFonts w:ascii="Times New Roman"/>
          <w:b w:val="false"/>
          <w:i w:val="false"/>
          <w:color w:val="000000"/>
          <w:sz w:val="28"/>
        </w:rPr>
        <w:t>
      6) икемділік, тепе-теңділік сезімін, кеңістікте бағдарлау, қимыл-қозғалыс үйлесімділігін қалыптастыру;</w:t>
      </w:r>
    </w:p>
    <w:bookmarkEnd w:id="11514"/>
    <w:bookmarkStart w:name="z25054" w:id="11515"/>
    <w:p>
      <w:pPr>
        <w:spacing w:after="0"/>
        <w:ind w:left="0"/>
        <w:jc w:val="both"/>
      </w:pPr>
      <w:r>
        <w:rPr>
          <w:rFonts w:ascii="Times New Roman"/>
          <w:b w:val="false"/>
          <w:i w:val="false"/>
          <w:color w:val="000000"/>
          <w:sz w:val="28"/>
        </w:rPr>
        <w:t>
      7) би қимылдарына үйрету;</w:t>
      </w:r>
    </w:p>
    <w:bookmarkEnd w:id="11515"/>
    <w:bookmarkStart w:name="z25055" w:id="11516"/>
    <w:p>
      <w:pPr>
        <w:spacing w:after="0"/>
        <w:ind w:left="0"/>
        <w:jc w:val="both"/>
      </w:pPr>
      <w:r>
        <w:rPr>
          <w:rFonts w:ascii="Times New Roman"/>
          <w:b w:val="false"/>
          <w:i w:val="false"/>
          <w:color w:val="000000"/>
          <w:sz w:val="28"/>
        </w:rPr>
        <w:t>
      8) қимыл мен бейнені жеткізу тәсілдерінің бейнелілігін қалыптастыру;</w:t>
      </w:r>
    </w:p>
    <w:bookmarkEnd w:id="11516"/>
    <w:bookmarkStart w:name="z25056" w:id="11517"/>
    <w:p>
      <w:pPr>
        <w:spacing w:after="0"/>
        <w:ind w:left="0"/>
        <w:jc w:val="both"/>
      </w:pPr>
      <w:r>
        <w:rPr>
          <w:rFonts w:ascii="Times New Roman"/>
          <w:b w:val="false"/>
          <w:i w:val="false"/>
          <w:color w:val="000000"/>
          <w:sz w:val="28"/>
        </w:rPr>
        <w:t>
      9) музыканы эмоциялық қабылдау, музыканы жоғарылығына, күшіне, ұзақтығына, тембріне, сипатына қарай ажырату;</w:t>
      </w:r>
    </w:p>
    <w:bookmarkEnd w:id="11517"/>
    <w:bookmarkStart w:name="z25057" w:id="11518"/>
    <w:p>
      <w:pPr>
        <w:spacing w:after="0"/>
        <w:ind w:left="0"/>
        <w:jc w:val="both"/>
      </w:pPr>
      <w:r>
        <w:rPr>
          <w:rFonts w:ascii="Times New Roman"/>
          <w:b w:val="false"/>
          <w:i w:val="false"/>
          <w:color w:val="000000"/>
          <w:sz w:val="28"/>
        </w:rPr>
        <w:t>
      10) қимыл-қозғалыстық есте сақтау қабілетін дамыту;</w:t>
      </w:r>
    </w:p>
    <w:bookmarkEnd w:id="11518"/>
    <w:bookmarkStart w:name="z25058" w:id="11519"/>
    <w:p>
      <w:pPr>
        <w:spacing w:after="0"/>
        <w:ind w:left="0"/>
        <w:jc w:val="both"/>
      </w:pPr>
      <w:r>
        <w:rPr>
          <w:rFonts w:ascii="Times New Roman"/>
          <w:b w:val="false"/>
          <w:i w:val="false"/>
          <w:color w:val="000000"/>
          <w:sz w:val="28"/>
        </w:rPr>
        <w:t>
      11) достық пейілділікке, тәртіптілікке, ұжымшылдыққа тәрбиелеу.</w:t>
      </w:r>
    </w:p>
    <w:bookmarkEnd w:id="11519"/>
    <w:bookmarkStart w:name="z25059" w:id="11520"/>
    <w:p>
      <w:pPr>
        <w:spacing w:after="0"/>
        <w:ind w:left="0"/>
        <w:jc w:val="both"/>
      </w:pPr>
      <w:r>
        <w:rPr>
          <w:rFonts w:ascii="Times New Roman"/>
          <w:b w:val="false"/>
          <w:i w:val="false"/>
          <w:color w:val="000000"/>
          <w:sz w:val="28"/>
        </w:rPr>
        <w:t>
      4. "Түзету ырғағы" пәні білім алушылардың дамуындағы бұзылыстарды жеңуге бағытталған түзету пәндерінің циклына кіреді.</w:t>
      </w:r>
    </w:p>
    <w:bookmarkEnd w:id="11520"/>
    <w:bookmarkStart w:name="z25060" w:id="11521"/>
    <w:p>
      <w:pPr>
        <w:spacing w:after="0"/>
        <w:ind w:left="0"/>
        <w:jc w:val="both"/>
      </w:pPr>
      <w:r>
        <w:rPr>
          <w:rFonts w:ascii="Times New Roman"/>
          <w:b w:val="false"/>
          <w:i w:val="false"/>
          <w:color w:val="000000"/>
          <w:sz w:val="28"/>
        </w:rPr>
        <w:t>
      5. Түзету ырғағымен сабақтар жеңіл ақыл-ой кемістігі бар білім алушылардың психикалық және дене дамуы деңгейін жоғарылатуға, еркін әрекетін, жалпы және ұсақ қимылдарын, кеңістікте бағдарлауын, эмоциялық аясын дамытуға, білім алушылардың танымдық мүмкіндіктерін жоғарылатуға бағытталған.</w:t>
      </w:r>
    </w:p>
    <w:bookmarkEnd w:id="11521"/>
    <w:bookmarkStart w:name="z25061" w:id="11522"/>
    <w:p>
      <w:pPr>
        <w:spacing w:after="0"/>
        <w:ind w:left="0"/>
        <w:jc w:val="both"/>
      </w:pPr>
      <w:r>
        <w:rPr>
          <w:rFonts w:ascii="Times New Roman"/>
          <w:b w:val="false"/>
          <w:i w:val="false"/>
          <w:color w:val="000000"/>
          <w:sz w:val="28"/>
        </w:rPr>
        <w:t>
      6. Бағдарламаны жүзеге асырудың негізгі қағидасы – нақты қимылдық әрекет процесінде үйрету.</w:t>
      </w:r>
    </w:p>
    <w:bookmarkEnd w:id="11522"/>
    <w:bookmarkStart w:name="z25062" w:id="11523"/>
    <w:p>
      <w:pPr>
        <w:spacing w:after="0"/>
        <w:ind w:left="0"/>
        <w:jc w:val="both"/>
      </w:pPr>
      <w:r>
        <w:rPr>
          <w:rFonts w:ascii="Times New Roman"/>
          <w:b w:val="false"/>
          <w:i w:val="false"/>
          <w:color w:val="000000"/>
          <w:sz w:val="28"/>
        </w:rPr>
        <w:t>
      7. Осы бағдарлама жеңіл ақыл-ой кемістігі бар білім алушылардың жасы мен психофизикалық ерекшеліктерін, олардың білімі мен икемділіктерін ескере отырып құрылған.</w:t>
      </w:r>
    </w:p>
    <w:bookmarkEnd w:id="11523"/>
    <w:bookmarkStart w:name="z25063" w:id="11524"/>
    <w:p>
      <w:pPr>
        <w:spacing w:after="0"/>
        <w:ind w:left="0"/>
        <w:jc w:val="both"/>
      </w:pPr>
      <w:r>
        <w:rPr>
          <w:rFonts w:ascii="Times New Roman"/>
          <w:b w:val="false"/>
          <w:i w:val="false"/>
          <w:color w:val="000000"/>
          <w:sz w:val="28"/>
        </w:rPr>
        <w:t>
      8. Бағдарламадағы материал тапсырмалар мен мәліметтер көлемінің артуы мен күрделенуіне қарай орналасқан, бұл білім алушылардың білім мен икемділік аясын кеңейтуге көмектеседі.</w:t>
      </w:r>
    </w:p>
    <w:bookmarkEnd w:id="11524"/>
    <w:bookmarkStart w:name="z25064" w:id="11525"/>
    <w:p>
      <w:pPr>
        <w:spacing w:after="0"/>
        <w:ind w:left="0"/>
        <w:jc w:val="both"/>
      </w:pPr>
      <w:r>
        <w:rPr>
          <w:rFonts w:ascii="Times New Roman"/>
          <w:b w:val="false"/>
          <w:i w:val="false"/>
          <w:color w:val="000000"/>
          <w:sz w:val="28"/>
        </w:rPr>
        <w:t>
      9. 5-6-сыныптардағы түзету ырғағы бойынша бағдарлама үш тараудан тұрады:</w:t>
      </w:r>
    </w:p>
    <w:bookmarkEnd w:id="11525"/>
    <w:bookmarkStart w:name="z25065" w:id="11526"/>
    <w:p>
      <w:pPr>
        <w:spacing w:after="0"/>
        <w:ind w:left="0"/>
        <w:jc w:val="both"/>
      </w:pPr>
      <w:r>
        <w:rPr>
          <w:rFonts w:ascii="Times New Roman"/>
          <w:b w:val="false"/>
          <w:i w:val="false"/>
          <w:color w:val="000000"/>
          <w:sz w:val="28"/>
        </w:rPr>
        <w:t>
      1) ырғақтық-гимнастикалық жаттығулар;</w:t>
      </w:r>
    </w:p>
    <w:bookmarkEnd w:id="11526"/>
    <w:bookmarkStart w:name="z25066" w:id="11527"/>
    <w:p>
      <w:pPr>
        <w:spacing w:after="0"/>
        <w:ind w:left="0"/>
        <w:jc w:val="both"/>
      </w:pPr>
      <w:r>
        <w:rPr>
          <w:rFonts w:ascii="Times New Roman"/>
          <w:b w:val="false"/>
          <w:i w:val="false"/>
          <w:color w:val="000000"/>
          <w:sz w:val="28"/>
        </w:rPr>
        <w:t>
      2) музыкалық аспаптармен жаттығулар;</w:t>
      </w:r>
    </w:p>
    <w:bookmarkEnd w:id="11527"/>
    <w:bookmarkStart w:name="z25067" w:id="11528"/>
    <w:p>
      <w:pPr>
        <w:spacing w:after="0"/>
        <w:ind w:left="0"/>
        <w:jc w:val="both"/>
      </w:pPr>
      <w:r>
        <w:rPr>
          <w:rFonts w:ascii="Times New Roman"/>
          <w:b w:val="false"/>
          <w:i w:val="false"/>
          <w:color w:val="000000"/>
          <w:sz w:val="28"/>
        </w:rPr>
        <w:t>
      3) би жаттығулары.</w:t>
      </w:r>
    </w:p>
    <w:bookmarkEnd w:id="11528"/>
    <w:bookmarkStart w:name="z25068" w:id="11529"/>
    <w:p>
      <w:pPr>
        <w:spacing w:after="0"/>
        <w:ind w:left="0"/>
        <w:jc w:val="both"/>
      </w:pPr>
      <w:r>
        <w:rPr>
          <w:rFonts w:ascii="Times New Roman"/>
          <w:b w:val="false"/>
          <w:i w:val="false"/>
          <w:color w:val="000000"/>
          <w:sz w:val="28"/>
        </w:rPr>
        <w:t>
      10. Әрбір тарауда жаттығулар жүйелілікпен берілген және олардың көлемдері, сондай-ақ музыкалық-ритмикалық әрекеттің нақты түрімен шұғылданған білім алушылардың меңгеруге міндетті білімі мен икемділіктері көрсетілген.</w:t>
      </w:r>
    </w:p>
    <w:bookmarkEnd w:id="11529"/>
    <w:bookmarkStart w:name="z25069" w:id="11530"/>
    <w:p>
      <w:pPr>
        <w:spacing w:after="0"/>
        <w:ind w:left="0"/>
        <w:jc w:val="both"/>
      </w:pPr>
      <w:r>
        <w:rPr>
          <w:rFonts w:ascii="Times New Roman"/>
          <w:b w:val="false"/>
          <w:i w:val="false"/>
          <w:color w:val="000000"/>
          <w:sz w:val="28"/>
        </w:rPr>
        <w:t>
      11. Әрбір сабақта бірізділікпен берілген бағдарламаның барлық тараулары бойынша жұмыс жүргізіледі. Алайда сабақтың міндеттеріне қарай, мұғалім сабақтың басында және соңында ширығуды бәсеңсітуге, босаңсу мен тынышталдыруға арналған жаттығулардың міндетті түрде берілуіне байланысты, бағдарламаның әрбір тарауына әртүрлі уақыт бөле алады.</w:t>
      </w:r>
    </w:p>
    <w:bookmarkEnd w:id="11530"/>
    <w:bookmarkStart w:name="z25070" w:id="11531"/>
    <w:p>
      <w:pPr>
        <w:spacing w:after="0"/>
        <w:ind w:left="0"/>
        <w:jc w:val="both"/>
      </w:pPr>
      <w:r>
        <w:rPr>
          <w:rFonts w:ascii="Times New Roman"/>
          <w:b w:val="false"/>
          <w:i w:val="false"/>
          <w:color w:val="000000"/>
          <w:sz w:val="28"/>
        </w:rPr>
        <w:t>
      12. Бірінші тараудың негізгі мазмұнын қажетті музыкалық-қимылдық дағдыларды жетілдіруге көмектесетін ритмикалық-гимнастикалық жаттығулар құрайды. Бұл тарау мойын, иін, дене, аяқ бұлшық еттерін дамытуға берілген жаттығуларды қамтиды. Мұғалімнің қалауы бойынша оны дене шынықтыру бағдарламасынан алынған жаттығулармен толықтыруға болады.</w:t>
      </w:r>
    </w:p>
    <w:bookmarkEnd w:id="11531"/>
    <w:bookmarkStart w:name="z25071" w:id="11532"/>
    <w:p>
      <w:pPr>
        <w:spacing w:after="0"/>
        <w:ind w:left="0"/>
        <w:jc w:val="both"/>
      </w:pPr>
      <w:r>
        <w:rPr>
          <w:rFonts w:ascii="Times New Roman"/>
          <w:b w:val="false"/>
          <w:i w:val="false"/>
          <w:color w:val="000000"/>
          <w:sz w:val="28"/>
        </w:rPr>
        <w:t xml:space="preserve">
      13. Жаттығуларды музыкасыз, санап тұрып үйретуге болмайды. </w:t>
      </w:r>
    </w:p>
    <w:bookmarkEnd w:id="11532"/>
    <w:bookmarkStart w:name="z25072" w:id="11533"/>
    <w:p>
      <w:pPr>
        <w:spacing w:after="0"/>
        <w:ind w:left="0"/>
        <w:jc w:val="both"/>
      </w:pPr>
      <w:r>
        <w:rPr>
          <w:rFonts w:ascii="Times New Roman"/>
          <w:b w:val="false"/>
          <w:i w:val="false"/>
          <w:color w:val="000000"/>
          <w:sz w:val="28"/>
        </w:rPr>
        <w:t xml:space="preserve">
      14. Мұғалім жаттығуды орындаудың басында музыкамен бір мезгілде санауына болады, ал білім алушылар жаттығуды сүйемелдеген музыканың қарқыны мен ырғағына ғана бағдарлап, өздері аяқтайды. Сонымен бірге сабақты музыканың сүйемелдеуімен орындалатын әдеттегі жаттығуларға айналдыруға болмайды. Қимылды музыканы ауыстырумен бір мезгілде ауыстыруға және оның музыкалық-ритмикалық бейнесіне сәйкес болуға міндетті. </w:t>
      </w:r>
    </w:p>
    <w:bookmarkEnd w:id="11533"/>
    <w:bookmarkStart w:name="z25073" w:id="11534"/>
    <w:p>
      <w:pPr>
        <w:spacing w:after="0"/>
        <w:ind w:left="0"/>
        <w:jc w:val="both"/>
      </w:pPr>
      <w:r>
        <w:rPr>
          <w:rFonts w:ascii="Times New Roman"/>
          <w:b w:val="false"/>
          <w:i w:val="false"/>
          <w:color w:val="000000"/>
          <w:sz w:val="28"/>
        </w:rPr>
        <w:t>
      15. Ырғақтық-гимнастикалық жаттығулар тарауына ақыл-ойы дамымаған балалар әрекетінің негізгі түрі үйлесімділікпен және ырғақпен байланысты қимылдар басты орын алатын дене еңбегі болатындықтан, олар үшін өте қажетті қимыл-қозғалыс үйлесімділігін жетілдіруге арналған жаттығулар кіреді.</w:t>
      </w:r>
    </w:p>
    <w:bookmarkEnd w:id="11534"/>
    <w:bookmarkStart w:name="z25074" w:id="11535"/>
    <w:p>
      <w:pPr>
        <w:spacing w:after="0"/>
        <w:ind w:left="0"/>
        <w:jc w:val="both"/>
      </w:pPr>
      <w:r>
        <w:rPr>
          <w:rFonts w:ascii="Times New Roman"/>
          <w:b w:val="false"/>
          <w:i w:val="false"/>
          <w:color w:val="000000"/>
          <w:sz w:val="28"/>
        </w:rPr>
        <w:t>
      16. Берілген жаттығулардың негізгі мақсаты – жеңіл ақыл-ой кемістігі бар балалардың екі қолының әртүрлі бағыттағы қимылын сәйкестендіруге немесе қол қимылын бастың қандай да бір жаққа бұрылуымен үйлестіруге үйрету, жаттығулар жылдам емес, қимылдары аса жиі ауыспайтын ырғақты музыканың сүйемелдеуімен орындалады. Әрі қарай тапсырма күрделендіріледі, қолды шынтақ буынынан, аяқты тізеден бүгу мен жазу, дене мен басты бұрумен бір мезгілде орындалатын қол мен аяқтың шалыс қимылы қосылады. Музыка қарқыны, соған сәйкес қимылдардың орындалуы жылдамдатылады, тапсырмалар жиі ауысады.</w:t>
      </w:r>
    </w:p>
    <w:bookmarkEnd w:id="11535"/>
    <w:bookmarkStart w:name="z25075" w:id="11536"/>
    <w:p>
      <w:pPr>
        <w:spacing w:after="0"/>
        <w:ind w:left="0"/>
        <w:jc w:val="both"/>
      </w:pPr>
      <w:r>
        <w:rPr>
          <w:rFonts w:ascii="Times New Roman"/>
          <w:b w:val="false"/>
          <w:i w:val="false"/>
          <w:color w:val="000000"/>
          <w:sz w:val="28"/>
        </w:rPr>
        <w:t>
      17. Музыкалық аспаптармен жаттығуларды дайындық жаттығуынан: саусақтарды жұдырық етіп бүгу және жазу, күшпен және күш салмай біріктіру, саусақтарды түйістіруден бастау ұсынылады.</w:t>
      </w:r>
    </w:p>
    <w:bookmarkEnd w:id="11536"/>
    <w:bookmarkStart w:name="z25076" w:id="11537"/>
    <w:p>
      <w:pPr>
        <w:spacing w:after="0"/>
        <w:ind w:left="0"/>
        <w:jc w:val="both"/>
      </w:pPr>
      <w:r>
        <w:rPr>
          <w:rFonts w:ascii="Times New Roman"/>
          <w:b w:val="false"/>
          <w:i w:val="false"/>
          <w:color w:val="000000"/>
          <w:sz w:val="28"/>
        </w:rPr>
        <w:t>
      18. Музыкалық аспаптармен ойын саусақ бұлшық еттерін дамыту, ширығуды немесе босаңдықты басу, қол қимылының дәлділігін, ырғақтығы мен үйлесімділігін жетілдіру, тыныс алуды дамыту мақсатында ендіріледі. Сол себепті бағдарламада гамма мен жеңіл жаттығуларды, сөзін жаттауға көп уақыт кетпейтін өлеңдерді меңгеру қарастырылады.</w:t>
      </w:r>
    </w:p>
    <w:bookmarkEnd w:id="11537"/>
    <w:bookmarkStart w:name="z25077" w:id="11538"/>
    <w:p>
      <w:pPr>
        <w:spacing w:after="0"/>
        <w:ind w:left="0"/>
        <w:jc w:val="both"/>
      </w:pPr>
      <w:r>
        <w:rPr>
          <w:rFonts w:ascii="Times New Roman"/>
          <w:b w:val="false"/>
          <w:i w:val="false"/>
          <w:color w:val="000000"/>
          <w:sz w:val="28"/>
        </w:rPr>
        <w:t>
      19. Бағдарламаға пианино, аккордеон, үрмелі сырнай ендірілген. Бұл аспаптарда ойнау қағидасы шамамен бірдей және кислофон, металлофон және цитрамен салыстырғанда саусақтардың еркін, дәл және жүгірте басу қимылдарын талап етеді.</w:t>
      </w:r>
    </w:p>
    <w:bookmarkEnd w:id="11538"/>
    <w:bookmarkStart w:name="z25078" w:id="11539"/>
    <w:p>
      <w:pPr>
        <w:spacing w:after="0"/>
        <w:ind w:left="0"/>
        <w:jc w:val="both"/>
      </w:pPr>
      <w:r>
        <w:rPr>
          <w:rFonts w:ascii="Times New Roman"/>
          <w:b w:val="false"/>
          <w:i w:val="false"/>
          <w:color w:val="000000"/>
          <w:sz w:val="28"/>
        </w:rPr>
        <w:t>
      20. Балаларға арналған музыкалық аспаптарда ойнау үшін қарапайым және балаларға жақсы таныс әуендер ұсынылады. Әуеннің арасындағы үлкен интервалдар ақыл-ой даму бұзылысы бар білім алушыда қиындықтар туғызатындықтан оның дыбыстары бір- біріне жақын орналасады. Балалар пианинода ойнап үренген әуенін аккордеон мен үрмелі сырнайда да орындай алады.</w:t>
      </w:r>
    </w:p>
    <w:bookmarkEnd w:id="11539"/>
    <w:bookmarkStart w:name="z25079" w:id="11540"/>
    <w:p>
      <w:pPr>
        <w:spacing w:after="0"/>
        <w:ind w:left="0"/>
        <w:jc w:val="both"/>
      </w:pPr>
      <w:r>
        <w:rPr>
          <w:rFonts w:ascii="Times New Roman"/>
          <w:b w:val="false"/>
          <w:i w:val="false"/>
          <w:color w:val="000000"/>
          <w:sz w:val="28"/>
        </w:rPr>
        <w:t>
      21. Саусақ қимылдарын үйлестіруге арналған тапсырмаларды, білім алушыларға белсенді дене жүктемесінен кейін демалуға мүмкіндік беру үшін ырғақтық-гимнастикалық жаттығуларды орындап болғаннан кейін жүргізуге болады.</w:t>
      </w:r>
    </w:p>
    <w:bookmarkEnd w:id="11540"/>
    <w:bookmarkStart w:name="z25080" w:id="11541"/>
    <w:p>
      <w:pPr>
        <w:spacing w:after="0"/>
        <w:ind w:left="0"/>
        <w:jc w:val="both"/>
      </w:pPr>
      <w:r>
        <w:rPr>
          <w:rFonts w:ascii="Times New Roman"/>
          <w:b w:val="false"/>
          <w:i w:val="false"/>
          <w:color w:val="000000"/>
          <w:sz w:val="28"/>
        </w:rPr>
        <w:t xml:space="preserve">
      22. Ақыл-ой даму бұзылысы бар балаларды би билеуге үйрету үшін алдымен бидің жеке қимылдары мен элементтерін дәл және мәнерлі орындауға дағдыландыру жұмысы жүреді. Әрбір жаттығуға оның қимыл ерекшеліктері бейнеленетін әуен таңдалады. </w:t>
      </w:r>
    </w:p>
    <w:bookmarkEnd w:id="11541"/>
    <w:bookmarkStart w:name="z25081" w:id="11542"/>
    <w:p>
      <w:pPr>
        <w:spacing w:after="0"/>
        <w:ind w:left="0"/>
        <w:jc w:val="both"/>
      </w:pPr>
      <w:r>
        <w:rPr>
          <w:rFonts w:ascii="Times New Roman"/>
          <w:b w:val="false"/>
          <w:i w:val="false"/>
          <w:color w:val="000000"/>
          <w:sz w:val="28"/>
        </w:rPr>
        <w:t>
      23. Бейнені сезінуге заттармен орындалатын жаттығулар көмектеседі. Жалаушаны қолға ұстап жүру ширақ және кең басып жүруге мәжбүрлейді. Ашық түсті орамал көңілді және еркін, бір сарынды және жеңіл билеуге көмектеседі.</w:t>
      </w:r>
    </w:p>
    <w:bookmarkEnd w:id="11542"/>
    <w:bookmarkStart w:name="z25082" w:id="11543"/>
    <w:p>
      <w:pPr>
        <w:spacing w:after="0"/>
        <w:ind w:left="0"/>
        <w:jc w:val="both"/>
      </w:pPr>
      <w:r>
        <w:rPr>
          <w:rFonts w:ascii="Times New Roman"/>
          <w:b w:val="false"/>
          <w:i w:val="false"/>
          <w:color w:val="000000"/>
          <w:sz w:val="28"/>
        </w:rPr>
        <w:t>
      24. Қимылдың бір сарындылығын жетілдіруге қазақ билерін (мысалы, "Қамажай") үйрету көмектеседі.</w:t>
      </w:r>
    </w:p>
    <w:bookmarkEnd w:id="11543"/>
    <w:bookmarkStart w:name="z25083" w:id="11544"/>
    <w:p>
      <w:pPr>
        <w:spacing w:after="0"/>
        <w:ind w:left="0"/>
        <w:jc w:val="both"/>
      </w:pPr>
      <w:r>
        <w:rPr>
          <w:rFonts w:ascii="Times New Roman"/>
          <w:b w:val="false"/>
          <w:i w:val="false"/>
          <w:color w:val="000000"/>
          <w:sz w:val="28"/>
        </w:rPr>
        <w:t>
      25. Бұл тараудың тапсырмалары тек дамыту түрінде ғана емес, сонымен бірге танымдық сипатта да болады.</w:t>
      </w:r>
    </w:p>
    <w:bookmarkEnd w:id="11544"/>
    <w:bookmarkStart w:name="z25084" w:id="11545"/>
    <w:p>
      <w:pPr>
        <w:spacing w:after="0"/>
        <w:ind w:left="0"/>
        <w:jc w:val="both"/>
      </w:pPr>
      <w:r>
        <w:rPr>
          <w:rFonts w:ascii="Times New Roman"/>
          <w:b w:val="false"/>
          <w:i w:val="false"/>
          <w:color w:val="000000"/>
          <w:sz w:val="28"/>
        </w:rPr>
        <w:t>
      26. Білім алушылар би билеуді үйрену барысында олардың атауларымен (полька, гопак, хоровод, кадриль, вальс), сондай-ақ осы билердің негізгі қимылдарымен (тапылдату, шоқырату, полька қадамы, ауыспалы адым, тізе бүгу, қазақ халық билерінің және Қазақстан халықтарының ұлттық билерінің қимылдары) танысады.</w:t>
      </w:r>
    </w:p>
    <w:bookmarkEnd w:id="11545"/>
    <w:bookmarkStart w:name="z25085" w:id="11546"/>
    <w:p>
      <w:pPr>
        <w:spacing w:after="0"/>
        <w:ind w:left="0"/>
        <w:jc w:val="both"/>
      </w:pPr>
      <w:r>
        <w:rPr>
          <w:rFonts w:ascii="Times New Roman"/>
          <w:b w:val="false"/>
          <w:i w:val="false"/>
          <w:color w:val="000000"/>
          <w:sz w:val="28"/>
        </w:rPr>
        <w:t>
      27. Әртүрлі халықтардың билерін орындау балаларды халық мәдениетіне тартады, әртүрлі ұлттық билердің ерекшеліктеріне тән қимылдарды таба білу оларда интернационализм сезімін тәрбиелейді. 5-6-сыныптарда оқу жылы барысында биді 5-6 биден артық үйретпеуді ұсынады.</w:t>
      </w:r>
    </w:p>
    <w:bookmarkEnd w:id="11546"/>
    <w:bookmarkStart w:name="z25086" w:id="11547"/>
    <w:p>
      <w:pPr>
        <w:spacing w:after="0"/>
        <w:ind w:left="0"/>
        <w:jc w:val="both"/>
      </w:pPr>
      <w:r>
        <w:rPr>
          <w:rFonts w:ascii="Times New Roman"/>
          <w:b w:val="false"/>
          <w:i w:val="false"/>
          <w:color w:val="000000"/>
          <w:sz w:val="28"/>
        </w:rPr>
        <w:t>
      28. Биге үйретудің бастапқы кезеңінде қимылдары қайтала беретін, қимылдарын балалар алдын ала жақсы үйренген билерді таңдау дұрыс болады. Бұл оларды үйретуге аз уақыт бөлуге мүмкіндік береді. Сонымен бірге, жақын арада болатын жағымды нәтиже ақыл-ой даму бұзылыстары бар балаларда эмоциялық қанағаттандырарлық сезім мен танымдық қызығушылық тудырады.</w:t>
      </w:r>
    </w:p>
    <w:bookmarkEnd w:id="11547"/>
    <w:bookmarkStart w:name="z25087" w:id="11548"/>
    <w:p>
      <w:pPr>
        <w:spacing w:after="0"/>
        <w:ind w:left="0"/>
        <w:jc w:val="both"/>
      </w:pPr>
      <w:r>
        <w:rPr>
          <w:rFonts w:ascii="Times New Roman"/>
          <w:b w:val="false"/>
          <w:i w:val="false"/>
          <w:color w:val="000000"/>
          <w:sz w:val="28"/>
        </w:rPr>
        <w:t>
      29. Ырғақ сабақтарындағы барлық жұмыс кезеңдерінде музыкалық сүйемелдеу үшін қазақстандық композиторлардың шығармаларын пайдаланады.</w:t>
      </w:r>
    </w:p>
    <w:bookmarkEnd w:id="11548"/>
    <w:bookmarkStart w:name="z25088" w:id="11549"/>
    <w:p>
      <w:pPr>
        <w:spacing w:after="0"/>
        <w:ind w:left="0"/>
        <w:jc w:val="both"/>
      </w:pPr>
      <w:r>
        <w:rPr>
          <w:rFonts w:ascii="Times New Roman"/>
          <w:b w:val="false"/>
          <w:i w:val="false"/>
          <w:color w:val="000000"/>
          <w:sz w:val="28"/>
        </w:rPr>
        <w:t>
      30. Сөйлеу тілінің ырғағымен жұмыс сабақтың жеке кезеңі ретінде ерекшеленбейді, алайда педагог оны әртүрлі әрекет түрлерімен сәйкесендіруді қарастырады.</w:t>
      </w:r>
    </w:p>
    <w:bookmarkEnd w:id="11549"/>
    <w:bookmarkStart w:name="z25089" w:id="11550"/>
    <w:p>
      <w:pPr>
        <w:spacing w:after="0"/>
        <w:ind w:left="0"/>
        <w:jc w:val="both"/>
      </w:pPr>
      <w:r>
        <w:rPr>
          <w:rFonts w:ascii="Times New Roman"/>
          <w:b w:val="false"/>
          <w:i w:val="false"/>
          <w:color w:val="000000"/>
          <w:sz w:val="28"/>
        </w:rPr>
        <w:t>
      31. Музыкалық ырғақ сезімін өлең және тақпақ мәтінінің ырғағымен үйлестіруге болады.</w:t>
      </w:r>
    </w:p>
    <w:bookmarkEnd w:id="11550"/>
    <w:bookmarkStart w:name="z25090" w:id="11551"/>
    <w:p>
      <w:pPr>
        <w:spacing w:after="0"/>
        <w:ind w:left="0"/>
        <w:jc w:val="both"/>
      </w:pPr>
      <w:r>
        <w:rPr>
          <w:rFonts w:ascii="Times New Roman"/>
          <w:b w:val="false"/>
          <w:i w:val="false"/>
          <w:color w:val="000000"/>
          <w:sz w:val="28"/>
        </w:rPr>
        <w:t>
      32. Ырғақ сабақтары барлық қажетті құрал-жабдықтармен жабдықталған кең залда өткізіледі. Құрал-жабдықтар: мұғалімге арналған музыкалық аспап, магнитофон, әрбір оқушының жаттығуды орындауына арналған заттар (алуан түрлі жалаушалар, шарлар, ленталар, орамалдар, шеңберлер, доптар, секіргіштер, сылдырмақтар, бубендер, дабылдар), балаларға арналған музыкалық аспаптар (пианино, аккордеондар, үрмелі сырнайлар). Сондай-ақ залда музыкалық аспаптарда ойнауға қажетті орындықтар мен сүйемелдер болады.</w:t>
      </w:r>
    </w:p>
    <w:bookmarkEnd w:id="11551"/>
    <w:bookmarkStart w:name="z25091" w:id="11552"/>
    <w:p>
      <w:pPr>
        <w:spacing w:after="0"/>
        <w:ind w:left="0"/>
        <w:jc w:val="both"/>
      </w:pPr>
      <w:r>
        <w:rPr>
          <w:rFonts w:ascii="Times New Roman"/>
          <w:b w:val="false"/>
          <w:i w:val="false"/>
          <w:color w:val="000000"/>
          <w:sz w:val="28"/>
        </w:rPr>
        <w:t>
      33. Сабақта дәрігердің ұсынысын ескеріп, әрбір білім алушыға арналған дене және қимыл жүктемесін реттей отырып, сараланған тәсілді қолданады.</w:t>
      </w:r>
    </w:p>
    <w:bookmarkEnd w:id="11552"/>
    <w:bookmarkStart w:name="z25092" w:id="11553"/>
    <w:p>
      <w:pPr>
        <w:spacing w:after="0"/>
        <w:ind w:left="0"/>
        <w:jc w:val="both"/>
      </w:pPr>
      <w:r>
        <w:rPr>
          <w:rFonts w:ascii="Times New Roman"/>
          <w:b w:val="false"/>
          <w:i w:val="false"/>
          <w:color w:val="000000"/>
          <w:sz w:val="28"/>
        </w:rPr>
        <w:t>
      34. Сабаққа ер балалар спорт киімімен, қыз балалар футболка (немесе топик) және лосина, аяқтарына жұмсақ тәпішке (чешки) киіп келе алады.</w:t>
      </w:r>
    </w:p>
    <w:bookmarkEnd w:id="11553"/>
    <w:bookmarkStart w:name="z25093" w:id="11554"/>
    <w:p>
      <w:pPr>
        <w:spacing w:after="0"/>
        <w:ind w:left="0"/>
        <w:jc w:val="both"/>
      </w:pPr>
      <w:r>
        <w:rPr>
          <w:rFonts w:ascii="Times New Roman"/>
          <w:b w:val="false"/>
          <w:i w:val="false"/>
          <w:color w:val="000000"/>
          <w:sz w:val="28"/>
        </w:rPr>
        <w:t>
      35. Оқу жүктемесінің көлемі:</w:t>
      </w:r>
    </w:p>
    <w:bookmarkEnd w:id="11554"/>
    <w:bookmarkStart w:name="z25094" w:id="11555"/>
    <w:p>
      <w:pPr>
        <w:spacing w:after="0"/>
        <w:ind w:left="0"/>
        <w:jc w:val="both"/>
      </w:pPr>
      <w:r>
        <w:rPr>
          <w:rFonts w:ascii="Times New Roman"/>
          <w:b w:val="false"/>
          <w:i w:val="false"/>
          <w:color w:val="000000"/>
          <w:sz w:val="28"/>
        </w:rPr>
        <w:t>
      1) 5-сыныпта аптасына 1 сағат, оқу жылында 34 сағат;</w:t>
      </w:r>
    </w:p>
    <w:bookmarkEnd w:id="11555"/>
    <w:bookmarkStart w:name="z25095" w:id="11556"/>
    <w:p>
      <w:pPr>
        <w:spacing w:after="0"/>
        <w:ind w:left="0"/>
        <w:jc w:val="both"/>
      </w:pPr>
      <w:r>
        <w:rPr>
          <w:rFonts w:ascii="Times New Roman"/>
          <w:b w:val="false"/>
          <w:i w:val="false"/>
          <w:color w:val="000000"/>
          <w:sz w:val="28"/>
        </w:rPr>
        <w:t xml:space="preserve">
      2) 6-сыныпта аптасына 1 сағат, оқу жылында 34 сағат. </w:t>
      </w:r>
    </w:p>
    <w:bookmarkEnd w:id="11556"/>
    <w:bookmarkStart w:name="z25096" w:id="11557"/>
    <w:p>
      <w:pPr>
        <w:spacing w:after="0"/>
        <w:ind w:left="0"/>
        <w:jc w:val="both"/>
      </w:pPr>
      <w:r>
        <w:rPr>
          <w:rFonts w:ascii="Times New Roman"/>
          <w:b w:val="false"/>
          <w:i w:val="false"/>
          <w:color w:val="000000"/>
          <w:sz w:val="28"/>
        </w:rPr>
        <w:t xml:space="preserve">
      36. Ырғақ сабағының негізгі оқу жоспарының "Түзету технологиясы" тарауына кіретіндіктен, бұл сабақтарда әдеттегі балдық бағалар қойылмайды. Балаларды бағалау сөздік мадақтау мен ынталандыру арқылы жүзеге асырылады. </w:t>
      </w:r>
    </w:p>
    <w:bookmarkEnd w:id="11557"/>
    <w:bookmarkStart w:name="z25097" w:id="11558"/>
    <w:p>
      <w:pPr>
        <w:spacing w:after="0"/>
        <w:ind w:left="0"/>
        <w:jc w:val="left"/>
      </w:pPr>
      <w:r>
        <w:rPr>
          <w:rFonts w:ascii="Times New Roman"/>
          <w:b/>
          <w:i w:val="false"/>
          <w:color w:val="000000"/>
        </w:rPr>
        <w:t xml:space="preserve"> 2-тарау. Оқу пәнінің 5-сыныптағы базалық білім мазмұны</w:t>
      </w:r>
    </w:p>
    <w:bookmarkEnd w:id="11558"/>
    <w:bookmarkStart w:name="z25098" w:id="11559"/>
    <w:p>
      <w:pPr>
        <w:spacing w:after="0"/>
        <w:ind w:left="0"/>
        <w:jc w:val="both"/>
      </w:pPr>
      <w:r>
        <w:rPr>
          <w:rFonts w:ascii="Times New Roman"/>
          <w:b w:val="false"/>
          <w:i w:val="false"/>
          <w:color w:val="000000"/>
          <w:sz w:val="28"/>
        </w:rPr>
        <w:t>
      37. Ырғақтық-гимнастикалық жаттығулар.</w:t>
      </w:r>
    </w:p>
    <w:bookmarkEnd w:id="11559"/>
    <w:bookmarkStart w:name="z25099" w:id="11560"/>
    <w:p>
      <w:pPr>
        <w:spacing w:after="0"/>
        <w:ind w:left="0"/>
        <w:jc w:val="both"/>
      </w:pPr>
      <w:r>
        <w:rPr>
          <w:rFonts w:ascii="Times New Roman"/>
          <w:b w:val="false"/>
          <w:i w:val="false"/>
          <w:color w:val="000000"/>
          <w:sz w:val="28"/>
        </w:rPr>
        <w:t>
      38. Хореографиялық жаттығулар:</w:t>
      </w:r>
    </w:p>
    <w:bookmarkEnd w:id="11560"/>
    <w:bookmarkStart w:name="z25100" w:id="11561"/>
    <w:p>
      <w:pPr>
        <w:spacing w:after="0"/>
        <w:ind w:left="0"/>
        <w:jc w:val="both"/>
      </w:pPr>
      <w:r>
        <w:rPr>
          <w:rFonts w:ascii="Times New Roman"/>
          <w:b w:val="false"/>
          <w:i w:val="false"/>
          <w:color w:val="000000"/>
          <w:sz w:val="28"/>
        </w:rPr>
        <w:t>
      1) қол қалпы: қолдың бастапқы қалпы болып табылатын дайындық қалпы; 1-қалып – қол алға қарай диафрагма деңгейінде, шынтақтар дөңгелектеген және жанына қараған, алақан денеге қараған, иық төмен түскен, бір қолдың саусақтары екінші қолдың саусақтарынан 5-10 см арақашықтықта; 2-қалып – дөңгеленген қол жан-жағына қарай ажырап, иықтан төмен, дененің алдына қарай созылған, шынтақ 1-қалыпқа қарағанда біршама түзуленген және артқа қарай бағытталған, ал алақандар бір-біріне қараған; 3-қалып – қол жоғарыда (көру аймағында), қол буыны мен шынтақ беттің алдына, алақанды төмен қаратып, жанына қарай созылған;</w:t>
      </w:r>
    </w:p>
    <w:bookmarkEnd w:id="11561"/>
    <w:bookmarkStart w:name="z25101" w:id="11562"/>
    <w:p>
      <w:pPr>
        <w:spacing w:after="0"/>
        <w:ind w:left="0"/>
        <w:jc w:val="both"/>
      </w:pPr>
      <w:r>
        <w:rPr>
          <w:rFonts w:ascii="Times New Roman"/>
          <w:b w:val="false"/>
          <w:i w:val="false"/>
          <w:color w:val="000000"/>
          <w:sz w:val="28"/>
        </w:rPr>
        <w:t>
      2) білім алушылар барлық қалыпта қол басын күш салмай, жеңіл ұстайды. Ортаңғы саусақ бірінші саусаққа жақындатылған. Бастапқы кезде қолдың әрбір қалпында кідіріс жасалады. Біртіндеп кідірістер қысқарады, қимылдар бірге қосылып орындала бастайды. Қолға арналған жаттығуды меңгерулеріне қарай, оларды дене қимылымен біріктіре отырып күрделендіріледі;</w:t>
      </w:r>
    </w:p>
    <w:bookmarkEnd w:id="11562"/>
    <w:bookmarkStart w:name="z25102" w:id="11563"/>
    <w:p>
      <w:pPr>
        <w:spacing w:after="0"/>
        <w:ind w:left="0"/>
        <w:jc w:val="both"/>
      </w:pPr>
      <w:r>
        <w:rPr>
          <w:rFonts w:ascii="Times New Roman"/>
          <w:b w:val="false"/>
          <w:i w:val="false"/>
          <w:color w:val="000000"/>
          <w:sz w:val="28"/>
        </w:rPr>
        <w:t>
      3) аяқ қалпы: 1-қалып – өкше бірге, аяқ ұшы жанына қарай бұрылған; 2-қалып – аяқ табанның ұзындығына қарай алшақ қойылған, аяқ ұшы жанына қарай бұрылған; 3-қалып – бір аяқтың өкшесі екінші аяқтың ортасына жабыстырыла қойылған, аяқ ұшы жанына қарай бұрылған;</w:t>
      </w:r>
    </w:p>
    <w:bookmarkEnd w:id="11563"/>
    <w:bookmarkStart w:name="z25103" w:id="11564"/>
    <w:p>
      <w:pPr>
        <w:spacing w:after="0"/>
        <w:ind w:left="0"/>
        <w:jc w:val="both"/>
      </w:pPr>
      <w:r>
        <w:rPr>
          <w:rFonts w:ascii="Times New Roman"/>
          <w:b w:val="false"/>
          <w:i w:val="false"/>
          <w:color w:val="000000"/>
          <w:sz w:val="28"/>
        </w:rPr>
        <w:t>
      4) тіреудің жанындағы жаттығулар: жартылай тізе бүгу; тізе бүгу, аяқты әртүрлі бағытта тіктеу, аяқты сермеу қимылы;</w:t>
      </w:r>
    </w:p>
    <w:bookmarkEnd w:id="11564"/>
    <w:bookmarkStart w:name="z25104" w:id="11565"/>
    <w:p>
      <w:pPr>
        <w:spacing w:after="0"/>
        <w:ind w:left="0"/>
        <w:jc w:val="both"/>
      </w:pPr>
      <w:r>
        <w:rPr>
          <w:rFonts w:ascii="Times New Roman"/>
          <w:b w:val="false"/>
          <w:i w:val="false"/>
          <w:color w:val="000000"/>
          <w:sz w:val="28"/>
        </w:rPr>
        <w:t>
      5) жүріс және жүгіріс. Жүріс түрлері: жұмсақ, жоғары, өткір және кең қадам. Жүріске қарағанда жүгірістің тірексіз фазасы бар және қадам басудан қарқындырақ орындалады. Жүгірістің түрлері жүріс түрлеріне ұқсас болып, сол анықтамаларды сақтайды: өткір, жоғары және кең жүгірістер. Жүріс пен жүгірісті орындағанда қол қимылдары әртүрлі болады.</w:t>
      </w:r>
    </w:p>
    <w:bookmarkEnd w:id="11565"/>
    <w:bookmarkStart w:name="z25105" w:id="11566"/>
    <w:p>
      <w:pPr>
        <w:spacing w:after="0"/>
        <w:ind w:left="0"/>
        <w:jc w:val="both"/>
      </w:pPr>
      <w:r>
        <w:rPr>
          <w:rFonts w:ascii="Times New Roman"/>
          <w:b w:val="false"/>
          <w:i w:val="false"/>
          <w:color w:val="000000"/>
          <w:sz w:val="28"/>
        </w:rPr>
        <w:t>
      39. Көркем гимнастика жаттығулары:</w:t>
      </w:r>
    </w:p>
    <w:bookmarkEnd w:id="11566"/>
    <w:bookmarkStart w:name="z25106" w:id="11567"/>
    <w:p>
      <w:pPr>
        <w:spacing w:after="0"/>
        <w:ind w:left="0"/>
        <w:jc w:val="both"/>
      </w:pPr>
      <w:r>
        <w:rPr>
          <w:rFonts w:ascii="Times New Roman"/>
          <w:b w:val="false"/>
          <w:i w:val="false"/>
          <w:color w:val="000000"/>
          <w:sz w:val="28"/>
        </w:rPr>
        <w:t>
      1) серіппелі қимылдар – "серіппе" қимылына қатысатын буынды немесе буындарды біркелкі бүгу және жазу. Олар қолмен, аяқпен және бүкіл денемен орындалады. Музыкадағы екпінді серіппелі қимылдармен ерекшелеуге болады. Қолмен орындалатын серіппелі қимылдар бір мезгілде, кезектестіріле және әртүрлі бағытта бір мезгілде орындалады. Аяқпен орындалатын серіппелі қимылдар – бір орында тұрып екі аяқпен; тізені бүкпей, аяқтың ұшымен көтерілу және табанмен түсу; табанмен толықтай тұрып, тізені бүгу және жазу; бір орында тұрып, алға және артқа қарай қозғала отырып, дененің салмағын аяқтан аяққа серпе ауыстыру; оң аяқпен, содан кейін сол аяқпен тізені жартылай бүгу;</w:t>
      </w:r>
    </w:p>
    <w:bookmarkEnd w:id="11567"/>
    <w:bookmarkStart w:name="z25107" w:id="11568"/>
    <w:p>
      <w:pPr>
        <w:spacing w:after="0"/>
        <w:ind w:left="0"/>
        <w:jc w:val="both"/>
      </w:pPr>
      <w:r>
        <w:rPr>
          <w:rFonts w:ascii="Times New Roman"/>
          <w:b w:val="false"/>
          <w:i w:val="false"/>
          <w:color w:val="000000"/>
          <w:sz w:val="28"/>
        </w:rPr>
        <w:t>
      2) толқын тәрізді қимылдар. Барлық буындардағы дәйекті және үзіліссіз қимылдар. Толқын тәрізді қимылдарды қолмен, дененің жоғары бөлігімен және барлық денемен орындауға болады. Музыкалық сүйемелдеу үшін көлемі 3/4 болатын, баяу немесе орташа қарқынды, лирикалық, жағымды әуен таңдалады. Денемен орындалатын толқын тәрізді қимылдар толқынды бүтіндей орындауға арналған дайындық жаттығуы болып табылады. Жартылай дөңгелеген жүрелеу толқынды бүтіндей орындауға арналған бастапқы қалып болып табылады. Аяқ ұшымен тұрған, алақан алға, қол жоғары қалыпта аяқ пен денені сәл бүгеді. Қол еденге параллель қалыпта, иінмен бірге толқындай қозғалады. Омыртқаның барлық буындары алға қарай бүгілген, аяқ бірге, өкше жерден барынша жоғары көтерілген, арқа домалақ. Қарын, бөксе бұлшық еттері ширыққан, қол мен иін босаңсыған. Дене ауырлығы аяқ ұшында. Бұл қимыл қимыл-қозғалыс аясында бұзылыстары бар балалар үшін өте күрделі. Алайда әрбір бала толқын тәрізді біртұтас қимылды өздерінің мүмкіндіктеріне қарай орындайды, бірақ орындауды жетілдіруге тырысады;</w:t>
      </w:r>
    </w:p>
    <w:bookmarkEnd w:id="11568"/>
    <w:bookmarkStart w:name="z25108" w:id="11569"/>
    <w:p>
      <w:pPr>
        <w:spacing w:after="0"/>
        <w:ind w:left="0"/>
        <w:jc w:val="both"/>
      </w:pPr>
      <w:r>
        <w:rPr>
          <w:rFonts w:ascii="Times New Roman"/>
          <w:b w:val="false"/>
          <w:i w:val="false"/>
          <w:color w:val="000000"/>
          <w:sz w:val="28"/>
        </w:rPr>
        <w:t>
      3) сермеу. Бүтіндей дененің немесе жеке мүшелердің (қол, аяқ) дәйектілікпен орындаған біртұтас қимылы. Оларға тән ерекшелік – қимыл инерция бойынша келесі буынға берілетін қысқа түрткі. Сермеуді сүйемелдейтін көлемі 2/4, 3/4 болатын музыка екпінді, сергек ойналады. Қарқыны сермеу амплитудасына байланысты дыбысы қатты;</w:t>
      </w:r>
    </w:p>
    <w:bookmarkEnd w:id="11569"/>
    <w:bookmarkStart w:name="z25109" w:id="11570"/>
    <w:p>
      <w:pPr>
        <w:spacing w:after="0"/>
        <w:ind w:left="0"/>
        <w:jc w:val="both"/>
      </w:pPr>
      <w:r>
        <w:rPr>
          <w:rFonts w:ascii="Times New Roman"/>
          <w:b w:val="false"/>
          <w:i w:val="false"/>
          <w:color w:val="000000"/>
          <w:sz w:val="28"/>
        </w:rPr>
        <w:t>
      4) секіріс. Бұрылумен, сермеумен, би адымдарымен, ритмикалық тапсырмалармен үйлескен секірістер;</w:t>
      </w:r>
    </w:p>
    <w:bookmarkEnd w:id="11570"/>
    <w:bookmarkStart w:name="z25110" w:id="11571"/>
    <w:p>
      <w:pPr>
        <w:spacing w:after="0"/>
        <w:ind w:left="0"/>
        <w:jc w:val="both"/>
      </w:pPr>
      <w:r>
        <w:rPr>
          <w:rFonts w:ascii="Times New Roman"/>
          <w:b w:val="false"/>
          <w:i w:val="false"/>
          <w:color w:val="000000"/>
          <w:sz w:val="28"/>
        </w:rPr>
        <w:t>
      5) тепе-теңдік. Әртүрлі тіректерде тепе-теңдікті сақтау. Тепе-теңдікке берілген динамикалық, статикалық, аралас жаттығулар;</w:t>
      </w:r>
    </w:p>
    <w:bookmarkEnd w:id="11571"/>
    <w:bookmarkStart w:name="z25111" w:id="11572"/>
    <w:p>
      <w:pPr>
        <w:spacing w:after="0"/>
        <w:ind w:left="0"/>
        <w:jc w:val="both"/>
      </w:pPr>
      <w:r>
        <w:rPr>
          <w:rFonts w:ascii="Times New Roman"/>
          <w:b w:val="false"/>
          <w:i w:val="false"/>
          <w:color w:val="000000"/>
          <w:sz w:val="28"/>
        </w:rPr>
        <w:t>
      6) динамикалық жаттығулар – тіректің шектеулі алаң жағдайында немесе биіктетілген тіректе – гинастикалық орындықта, бумда, еденде анық сызылған енсіз жолақта қадаммен, жүгіріспен, ыршумен орындалатын қозғалыстардың бір түрі;</w:t>
      </w:r>
    </w:p>
    <w:bookmarkEnd w:id="11572"/>
    <w:bookmarkStart w:name="z25112" w:id="11573"/>
    <w:p>
      <w:pPr>
        <w:spacing w:after="0"/>
        <w:ind w:left="0"/>
        <w:jc w:val="both"/>
      </w:pPr>
      <w:r>
        <w:rPr>
          <w:rFonts w:ascii="Times New Roman"/>
          <w:b w:val="false"/>
          <w:i w:val="false"/>
          <w:color w:val="000000"/>
          <w:sz w:val="28"/>
        </w:rPr>
        <w:t>
      7) статикалық жаттығулар – екі аяқпен (аяқтың ұшымен) әртүрлі тұрыстар, әртүрлі қалыпта (дененің еңкеюімен, бос аяқ алға, артқа, жанына) бір аяқпен, тізерлеп тұру. Бұл жаттығуларды еденде және сәл биіктетілген тіректе орындауға болады;</w:t>
      </w:r>
    </w:p>
    <w:bookmarkEnd w:id="11573"/>
    <w:bookmarkStart w:name="z25113" w:id="11574"/>
    <w:p>
      <w:pPr>
        <w:spacing w:after="0"/>
        <w:ind w:left="0"/>
        <w:jc w:val="both"/>
      </w:pPr>
      <w:r>
        <w:rPr>
          <w:rFonts w:ascii="Times New Roman"/>
          <w:b w:val="false"/>
          <w:i w:val="false"/>
          <w:color w:val="000000"/>
          <w:sz w:val="28"/>
        </w:rPr>
        <w:t>
      8) аралас жаттығулар – тұрақты статикалық қалыппен аяқталатын қимыл әрекеті. Әртүрлі секірістерден кейін жерге қону, бұрылуды, тізерлеуді, еңкеюді орындағаннан кейін тепе-теңдікті сақтау;</w:t>
      </w:r>
    </w:p>
    <w:bookmarkEnd w:id="11574"/>
    <w:bookmarkStart w:name="z25114" w:id="11575"/>
    <w:p>
      <w:pPr>
        <w:spacing w:after="0"/>
        <w:ind w:left="0"/>
        <w:jc w:val="both"/>
      </w:pPr>
      <w:r>
        <w:rPr>
          <w:rFonts w:ascii="Times New Roman"/>
          <w:b w:val="false"/>
          <w:i w:val="false"/>
          <w:color w:val="000000"/>
          <w:sz w:val="28"/>
        </w:rPr>
        <w:t>
      9) дыбысы аса қатты емес, қарқыны баяу немесе орташа баяу, жайлы музыкалық сүйемелдеу;</w:t>
      </w:r>
    </w:p>
    <w:bookmarkEnd w:id="11575"/>
    <w:bookmarkStart w:name="z25115" w:id="11576"/>
    <w:p>
      <w:pPr>
        <w:spacing w:after="0"/>
        <w:ind w:left="0"/>
        <w:jc w:val="both"/>
      </w:pPr>
      <w:r>
        <w:rPr>
          <w:rFonts w:ascii="Times New Roman"/>
          <w:b w:val="false"/>
          <w:i w:val="false"/>
          <w:color w:val="000000"/>
          <w:sz w:val="28"/>
        </w:rPr>
        <w:t xml:space="preserve">
      10) бұрылыстар. Дененің вертикальды осі бойынша айналмалы қозғалыс. Бұрылыстарды бір немесе екі аяқпен 180, 360 және одан да үлкен градуста орындайды. Бұрылыстарды меңгеруді тепе-теңділік және би адымдарымен біріктіруге болады. Музыкалық сүймелдеуге жоғары және орташа регистрдағы, қарқыны орташа, жайлы музыканы пайдалануға болады. </w:t>
      </w:r>
    </w:p>
    <w:bookmarkEnd w:id="11576"/>
    <w:bookmarkStart w:name="z25116" w:id="11577"/>
    <w:p>
      <w:pPr>
        <w:spacing w:after="0"/>
        <w:ind w:left="0"/>
        <w:jc w:val="both"/>
      </w:pPr>
      <w:r>
        <w:rPr>
          <w:rFonts w:ascii="Times New Roman"/>
          <w:b w:val="false"/>
          <w:i w:val="false"/>
          <w:color w:val="000000"/>
          <w:sz w:val="28"/>
        </w:rPr>
        <w:t>
      40. Музыкалық аспаптармен жаттығулар.</w:t>
      </w:r>
    </w:p>
    <w:bookmarkEnd w:id="11577"/>
    <w:bookmarkStart w:name="z25117" w:id="11578"/>
    <w:p>
      <w:pPr>
        <w:spacing w:after="0"/>
        <w:ind w:left="0"/>
        <w:jc w:val="both"/>
      </w:pPr>
      <w:r>
        <w:rPr>
          <w:rFonts w:ascii="Times New Roman"/>
          <w:b w:val="false"/>
          <w:i w:val="false"/>
          <w:color w:val="000000"/>
          <w:sz w:val="28"/>
        </w:rPr>
        <w:t>
      41. Музыкалық аспаптарды дыбысталуы бойынша тану:</w:t>
      </w:r>
    </w:p>
    <w:bookmarkEnd w:id="11578"/>
    <w:bookmarkStart w:name="z25118" w:id="11579"/>
    <w:p>
      <w:pPr>
        <w:spacing w:after="0"/>
        <w:ind w:left="0"/>
        <w:jc w:val="both"/>
      </w:pPr>
      <w:r>
        <w:rPr>
          <w:rFonts w:ascii="Times New Roman"/>
          <w:b w:val="false"/>
          <w:i w:val="false"/>
          <w:color w:val="000000"/>
          <w:sz w:val="28"/>
        </w:rPr>
        <w:t>
      1) пианинода, аккордеонда, үрмелі сырнайда күрделі емес жаттығуларды орындау;</w:t>
      </w:r>
    </w:p>
    <w:bookmarkEnd w:id="11579"/>
    <w:bookmarkStart w:name="z25119" w:id="11580"/>
    <w:p>
      <w:pPr>
        <w:spacing w:after="0"/>
        <w:ind w:left="0"/>
        <w:jc w:val="both"/>
      </w:pPr>
      <w:r>
        <w:rPr>
          <w:rFonts w:ascii="Times New Roman"/>
          <w:b w:val="false"/>
          <w:i w:val="false"/>
          <w:color w:val="000000"/>
          <w:sz w:val="28"/>
        </w:rPr>
        <w:t>
      2) пианинода гамманы бір мезгілде екі қолмен до</w:t>
      </w:r>
      <w:r>
        <w:rPr>
          <w:rFonts w:ascii="Times New Roman"/>
          <w:b w:val="false"/>
          <w:i w:val="false"/>
          <w:color w:val="000000"/>
          <w:vertAlign w:val="superscript"/>
        </w:rPr>
        <w:t>1</w:t>
      </w:r>
      <w:r>
        <w:rPr>
          <w:rFonts w:ascii="Times New Roman"/>
          <w:b w:val="false"/>
          <w:i w:val="false"/>
          <w:color w:val="000000"/>
          <w:sz w:val="28"/>
        </w:rPr>
        <w:t xml:space="preserve"> – соль </w:t>
      </w:r>
      <w:r>
        <w:rPr>
          <w:rFonts w:ascii="Times New Roman"/>
          <w:b w:val="false"/>
          <w:i w:val="false"/>
          <w:color w:val="000000"/>
          <w:vertAlign w:val="superscript"/>
        </w:rPr>
        <w:t>1</w:t>
      </w:r>
      <w:r>
        <w:rPr>
          <w:rFonts w:ascii="Times New Roman"/>
          <w:b w:val="false"/>
          <w:i w:val="false"/>
          <w:color w:val="000000"/>
          <w:sz w:val="28"/>
        </w:rPr>
        <w:t>көлемінде орындау;</w:t>
      </w:r>
    </w:p>
    <w:bookmarkEnd w:id="11580"/>
    <w:bookmarkStart w:name="z25120" w:id="11581"/>
    <w:p>
      <w:pPr>
        <w:spacing w:after="0"/>
        <w:ind w:left="0"/>
        <w:jc w:val="both"/>
      </w:pPr>
      <w:r>
        <w:rPr>
          <w:rFonts w:ascii="Times New Roman"/>
          <w:b w:val="false"/>
          <w:i w:val="false"/>
          <w:color w:val="000000"/>
          <w:sz w:val="28"/>
        </w:rPr>
        <w:t>
      3) таныс музыканың негізгі ырғағын музыкалық аспаптармен жеткізу және таныс өлеңнің әуенінің берілген ырғағына қарай анықтауға арналған жаттығулар;</w:t>
      </w:r>
    </w:p>
    <w:bookmarkEnd w:id="11581"/>
    <w:bookmarkStart w:name="z25121" w:id="11582"/>
    <w:p>
      <w:pPr>
        <w:spacing w:after="0"/>
        <w:ind w:left="0"/>
        <w:jc w:val="both"/>
      </w:pPr>
      <w:r>
        <w:rPr>
          <w:rFonts w:ascii="Times New Roman"/>
          <w:b w:val="false"/>
          <w:i w:val="false"/>
          <w:color w:val="000000"/>
          <w:sz w:val="28"/>
        </w:rPr>
        <w:t>
      4) сандық жүйе бойынша музыкалық аспаптарда ойнауға үйрету.</w:t>
      </w:r>
    </w:p>
    <w:bookmarkEnd w:id="11582"/>
    <w:bookmarkStart w:name="z25122" w:id="11583"/>
    <w:p>
      <w:pPr>
        <w:spacing w:after="0"/>
        <w:ind w:left="0"/>
        <w:jc w:val="both"/>
      </w:pPr>
      <w:r>
        <w:rPr>
          <w:rFonts w:ascii="Times New Roman"/>
          <w:b w:val="false"/>
          <w:i w:val="false"/>
          <w:color w:val="000000"/>
          <w:sz w:val="28"/>
        </w:rPr>
        <w:t>
      42. Би жаттығулары мен билер.</w:t>
      </w:r>
    </w:p>
    <w:bookmarkEnd w:id="11583"/>
    <w:bookmarkStart w:name="z25123" w:id="11584"/>
    <w:p>
      <w:pPr>
        <w:spacing w:after="0"/>
        <w:ind w:left="0"/>
        <w:jc w:val="both"/>
      </w:pPr>
      <w:r>
        <w:rPr>
          <w:rFonts w:ascii="Times New Roman"/>
          <w:b w:val="false"/>
          <w:i w:val="false"/>
          <w:color w:val="000000"/>
          <w:sz w:val="28"/>
        </w:rPr>
        <w:t>
      43. "Диско" стиліндегі заманауи билердің элементтері:</w:t>
      </w:r>
    </w:p>
    <w:bookmarkEnd w:id="11584"/>
    <w:bookmarkStart w:name="z25124" w:id="11585"/>
    <w:p>
      <w:pPr>
        <w:spacing w:after="0"/>
        <w:ind w:left="0"/>
        <w:jc w:val="both"/>
      </w:pPr>
      <w:r>
        <w:rPr>
          <w:rFonts w:ascii="Times New Roman"/>
          <w:b w:val="false"/>
          <w:i w:val="false"/>
          <w:color w:val="000000"/>
          <w:sz w:val="28"/>
        </w:rPr>
        <w:t>
      1) қимылдарының белгілі бір (алдын ала анықталған) дәйектілігі бар билер;</w:t>
      </w:r>
    </w:p>
    <w:bookmarkEnd w:id="11585"/>
    <w:bookmarkStart w:name="z25125" w:id="11586"/>
    <w:p>
      <w:pPr>
        <w:spacing w:after="0"/>
        <w:ind w:left="0"/>
        <w:jc w:val="both"/>
      </w:pPr>
      <w:r>
        <w:rPr>
          <w:rFonts w:ascii="Times New Roman"/>
          <w:b w:val="false"/>
          <w:i w:val="false"/>
          <w:color w:val="000000"/>
          <w:sz w:val="28"/>
        </w:rPr>
        <w:t>
      2) сапқа еркін тұруымен ерекшеленетін билер.</w:t>
      </w:r>
    </w:p>
    <w:bookmarkEnd w:id="11586"/>
    <w:bookmarkStart w:name="z25126" w:id="11587"/>
    <w:p>
      <w:pPr>
        <w:spacing w:after="0"/>
        <w:ind w:left="0"/>
        <w:jc w:val="both"/>
      </w:pPr>
      <w:r>
        <w:rPr>
          <w:rFonts w:ascii="Times New Roman"/>
          <w:b w:val="false"/>
          <w:i w:val="false"/>
          <w:color w:val="000000"/>
          <w:sz w:val="28"/>
        </w:rPr>
        <w:t>
      44. "Диско" стиліндегі билердің негізгі ерекшеліктері – қимылды еркін орындау, импровизациялау. Бұлардың барлығын музыкалық ырғақ пен биге тән қимылдардың белгілі бір жиынтығы біріктіреді.</w:t>
      </w:r>
    </w:p>
    <w:bookmarkEnd w:id="11587"/>
    <w:bookmarkStart w:name="z25127" w:id="11588"/>
    <w:p>
      <w:pPr>
        <w:spacing w:after="0"/>
        <w:ind w:left="0"/>
        <w:jc w:val="both"/>
      </w:pPr>
      <w:r>
        <w:rPr>
          <w:rFonts w:ascii="Times New Roman"/>
          <w:b w:val="false"/>
          <w:i w:val="false"/>
          <w:color w:val="000000"/>
          <w:sz w:val="28"/>
        </w:rPr>
        <w:t xml:space="preserve">
      45. Заманауи ырғақты билер негізінен бір орында немесе сәл қозғалыспен орындалады. Музыканың сипаты қол, аяқ, дененің нақты, ырғақты қимылдарымен, адымдардың үйлесуімен жетілдіріледі. Адымдардан басқа музыкалық сүйемелдеудің ең бір динамикалық жерлерін баса көрсетуге болатын сан алуан түрлі секірістер пайдаланылады. </w:t>
      </w:r>
    </w:p>
    <w:bookmarkEnd w:id="11588"/>
    <w:bookmarkStart w:name="z25128" w:id="11589"/>
    <w:p>
      <w:pPr>
        <w:spacing w:after="0"/>
        <w:ind w:left="0"/>
        <w:jc w:val="both"/>
      </w:pPr>
      <w:r>
        <w:rPr>
          <w:rFonts w:ascii="Times New Roman"/>
          <w:b w:val="false"/>
          <w:i w:val="false"/>
          <w:color w:val="000000"/>
          <w:sz w:val="28"/>
        </w:rPr>
        <w:t>
      46. Оқытудың бірізділігі – балалар бастапқыда жеке қимылдарды қолмен, аяқпен, денемен жеке-жеке, содан кейін оларды үйлестіре, яғни әртүрлі би құрамында орындауға үйренеді. Алдымен заманауи би элементтері музыкасыз, баяу қарқында, бір орында тұрып орындалады, содан кейін музыкалық сүймелдеумен, қажетті қарқында қайталау ұсынылады.</w:t>
      </w:r>
    </w:p>
    <w:bookmarkEnd w:id="11589"/>
    <w:bookmarkStart w:name="z25129" w:id="11590"/>
    <w:p>
      <w:pPr>
        <w:spacing w:after="0"/>
        <w:ind w:left="0"/>
        <w:jc w:val="both"/>
      </w:pPr>
      <w:r>
        <w:rPr>
          <w:rFonts w:ascii="Times New Roman"/>
          <w:b w:val="false"/>
          <w:i w:val="false"/>
          <w:color w:val="000000"/>
          <w:sz w:val="28"/>
        </w:rPr>
        <w:t xml:space="preserve">
      47. Берілген элементтерді меңгеруге қарай жаңа жаттығулар қосылады, қимыларды орындау күрделендіріледі, қарқынын жоғарылатады, қимыл амплитудасын арттырады. </w:t>
      </w:r>
    </w:p>
    <w:bookmarkEnd w:id="11590"/>
    <w:bookmarkStart w:name="z25130" w:id="11591"/>
    <w:p>
      <w:pPr>
        <w:spacing w:after="0"/>
        <w:ind w:left="0"/>
        <w:jc w:val="both"/>
      </w:pPr>
      <w:r>
        <w:rPr>
          <w:rFonts w:ascii="Times New Roman"/>
          <w:b w:val="false"/>
          <w:i w:val="false"/>
          <w:color w:val="000000"/>
          <w:sz w:val="28"/>
        </w:rPr>
        <w:t>
      48. Әртүрлі қарқында орындалатын заманауи билердің ерекшелігіне екінші және төртінші бөлігіне екпін түсетін, ырғағы анық, әсерлі диско-музыка жатады. Заманауи музыканы білім алушылардың музыкалық қызығушылықтарын есепке ала отырып, мұғалімнің қалауынша пайдалану ұсынылады.</w:t>
      </w:r>
    </w:p>
    <w:bookmarkEnd w:id="11591"/>
    <w:bookmarkStart w:name="z25131" w:id="11592"/>
    <w:p>
      <w:pPr>
        <w:spacing w:after="0"/>
        <w:ind w:left="0"/>
        <w:jc w:val="left"/>
      </w:pPr>
      <w:r>
        <w:rPr>
          <w:rFonts w:ascii="Times New Roman"/>
          <w:b/>
          <w:i w:val="false"/>
          <w:color w:val="000000"/>
        </w:rPr>
        <w:t xml:space="preserve"> 3-тарау. Оқу пәнінің 6-сыныптағы базалық білім мазмұны</w:t>
      </w:r>
    </w:p>
    <w:bookmarkEnd w:id="11592"/>
    <w:bookmarkStart w:name="z25132" w:id="11593"/>
    <w:p>
      <w:pPr>
        <w:spacing w:after="0"/>
        <w:ind w:left="0"/>
        <w:jc w:val="both"/>
      </w:pPr>
      <w:r>
        <w:rPr>
          <w:rFonts w:ascii="Times New Roman"/>
          <w:b w:val="false"/>
          <w:i w:val="false"/>
          <w:color w:val="000000"/>
          <w:sz w:val="28"/>
        </w:rPr>
        <w:t>
      49. Ырғақтақ-гимнастикалық жаттығулар.</w:t>
      </w:r>
    </w:p>
    <w:bookmarkEnd w:id="11593"/>
    <w:bookmarkStart w:name="z25133" w:id="11594"/>
    <w:p>
      <w:pPr>
        <w:spacing w:after="0"/>
        <w:ind w:left="0"/>
        <w:jc w:val="both"/>
      </w:pPr>
      <w:r>
        <w:rPr>
          <w:rFonts w:ascii="Times New Roman"/>
          <w:b w:val="false"/>
          <w:i w:val="false"/>
          <w:color w:val="000000"/>
          <w:sz w:val="28"/>
        </w:rPr>
        <w:t>
      50. Хореографикалық жаттығуларды қайталау. Қолдың қалпы (1-3 қалып), аяқтың қалпы (1-3 қалып). Аяқтың қалпы тіректің және еркін тіреуіштің жанында. Аяқтың қалпы тіректің жанында және еркін тұрыста.</w:t>
      </w:r>
    </w:p>
    <w:bookmarkEnd w:id="11594"/>
    <w:bookmarkStart w:name="z25134" w:id="11595"/>
    <w:p>
      <w:pPr>
        <w:spacing w:after="0"/>
        <w:ind w:left="0"/>
        <w:jc w:val="both"/>
      </w:pPr>
      <w:r>
        <w:rPr>
          <w:rFonts w:ascii="Times New Roman"/>
          <w:b w:val="false"/>
          <w:i w:val="false"/>
          <w:color w:val="000000"/>
          <w:sz w:val="28"/>
        </w:rPr>
        <w:t xml:space="preserve">
      51. Жүріс және жүгіріс. Метрикалық тамыр соғуына сәйкес: жүрісті тізе бүгумен, жүрелеп отырумен, аяқтың ұшымен, кең және ұсақ адыммен, өкшемен, арқасын тік ұстаумен кезектестіру. Затпен және затсыз әртүрлі түрлендіре отырып жүру. Шұғыл, биік, кең жүгіріс. Қол қимылдары жүріс пен жүгірісті орындаған кезде әртүрлі болады. </w:t>
      </w:r>
    </w:p>
    <w:bookmarkEnd w:id="11595"/>
    <w:bookmarkStart w:name="z25135" w:id="11596"/>
    <w:p>
      <w:pPr>
        <w:spacing w:after="0"/>
        <w:ind w:left="0"/>
        <w:jc w:val="both"/>
      </w:pPr>
      <w:r>
        <w:rPr>
          <w:rFonts w:ascii="Times New Roman"/>
          <w:b w:val="false"/>
          <w:i w:val="false"/>
          <w:color w:val="000000"/>
          <w:sz w:val="28"/>
        </w:rPr>
        <w:t>
      52. Көркем гимнастика жаттығулары:</w:t>
      </w:r>
    </w:p>
    <w:bookmarkEnd w:id="11596"/>
    <w:bookmarkStart w:name="z25136" w:id="11597"/>
    <w:p>
      <w:pPr>
        <w:spacing w:after="0"/>
        <w:ind w:left="0"/>
        <w:jc w:val="both"/>
      </w:pPr>
      <w:r>
        <w:rPr>
          <w:rFonts w:ascii="Times New Roman"/>
          <w:b w:val="false"/>
          <w:i w:val="false"/>
          <w:color w:val="000000"/>
          <w:sz w:val="28"/>
        </w:rPr>
        <w:t>
      1) серіппелі және толқын тәрізді қол қимылдарын орындау;</w:t>
      </w:r>
    </w:p>
    <w:bookmarkEnd w:id="11597"/>
    <w:bookmarkStart w:name="z25137" w:id="11598"/>
    <w:p>
      <w:pPr>
        <w:spacing w:after="0"/>
        <w:ind w:left="0"/>
        <w:jc w:val="both"/>
      </w:pPr>
      <w:r>
        <w:rPr>
          <w:rFonts w:ascii="Times New Roman"/>
          <w:b w:val="false"/>
          <w:i w:val="false"/>
          <w:color w:val="000000"/>
          <w:sz w:val="28"/>
        </w:rPr>
        <w:t>
      2) қолды бір қалыптан басқа қалыпқа ауыстыру;</w:t>
      </w:r>
    </w:p>
    <w:bookmarkEnd w:id="11598"/>
    <w:bookmarkStart w:name="z25138" w:id="11599"/>
    <w:p>
      <w:pPr>
        <w:spacing w:after="0"/>
        <w:ind w:left="0"/>
        <w:jc w:val="both"/>
      </w:pPr>
      <w:r>
        <w:rPr>
          <w:rFonts w:ascii="Times New Roman"/>
          <w:b w:val="false"/>
          <w:i w:val="false"/>
          <w:color w:val="000000"/>
          <w:sz w:val="28"/>
        </w:rPr>
        <w:t>
      3) станоктың жанындағы аяққа арналған жаттығулар: жартылай отыру, жүрелей отыру, аяқты түзулеу, аяқты айналдыра қимылдату, сілтеу;</w:t>
      </w:r>
    </w:p>
    <w:bookmarkEnd w:id="11599"/>
    <w:bookmarkStart w:name="z25139" w:id="11600"/>
    <w:p>
      <w:pPr>
        <w:spacing w:after="0"/>
        <w:ind w:left="0"/>
        <w:jc w:val="both"/>
      </w:pPr>
      <w:r>
        <w:rPr>
          <w:rFonts w:ascii="Times New Roman"/>
          <w:b w:val="false"/>
          <w:i w:val="false"/>
          <w:color w:val="000000"/>
          <w:sz w:val="28"/>
        </w:rPr>
        <w:t>
      4) секірістер;</w:t>
      </w:r>
    </w:p>
    <w:bookmarkEnd w:id="11600"/>
    <w:bookmarkStart w:name="z25140" w:id="11601"/>
    <w:p>
      <w:pPr>
        <w:spacing w:after="0"/>
        <w:ind w:left="0"/>
        <w:jc w:val="both"/>
      </w:pPr>
      <w:r>
        <w:rPr>
          <w:rFonts w:ascii="Times New Roman"/>
          <w:b w:val="false"/>
          <w:i w:val="false"/>
          <w:color w:val="000000"/>
          <w:sz w:val="28"/>
        </w:rPr>
        <w:t>
      5) тепе-теңдікке берілген жаттығулар;</w:t>
      </w:r>
    </w:p>
    <w:bookmarkEnd w:id="11601"/>
    <w:bookmarkStart w:name="z25141" w:id="11602"/>
    <w:p>
      <w:pPr>
        <w:spacing w:after="0"/>
        <w:ind w:left="0"/>
        <w:jc w:val="both"/>
      </w:pPr>
      <w:r>
        <w:rPr>
          <w:rFonts w:ascii="Times New Roman"/>
          <w:b w:val="false"/>
          <w:i w:val="false"/>
          <w:color w:val="000000"/>
          <w:sz w:val="28"/>
        </w:rPr>
        <w:t>
      6) динамикалық және статикалық жаттығулар;</w:t>
      </w:r>
    </w:p>
    <w:bookmarkEnd w:id="11602"/>
    <w:bookmarkStart w:name="z25142" w:id="11603"/>
    <w:p>
      <w:pPr>
        <w:spacing w:after="0"/>
        <w:ind w:left="0"/>
        <w:jc w:val="both"/>
      </w:pPr>
      <w:r>
        <w:rPr>
          <w:rFonts w:ascii="Times New Roman"/>
          <w:b w:val="false"/>
          <w:i w:val="false"/>
          <w:color w:val="000000"/>
          <w:sz w:val="28"/>
        </w:rPr>
        <w:t>
      7) бұрылыстар;</w:t>
      </w:r>
    </w:p>
    <w:bookmarkEnd w:id="11603"/>
    <w:bookmarkStart w:name="z25143" w:id="11604"/>
    <w:p>
      <w:pPr>
        <w:spacing w:after="0"/>
        <w:ind w:left="0"/>
        <w:jc w:val="both"/>
      </w:pPr>
      <w:r>
        <w:rPr>
          <w:rFonts w:ascii="Times New Roman"/>
          <w:b w:val="false"/>
          <w:i w:val="false"/>
          <w:color w:val="000000"/>
          <w:sz w:val="28"/>
        </w:rPr>
        <w:t>
      8) аралас жаттығулар;</w:t>
      </w:r>
    </w:p>
    <w:bookmarkEnd w:id="11604"/>
    <w:bookmarkStart w:name="z25144" w:id="11605"/>
    <w:p>
      <w:pPr>
        <w:spacing w:after="0"/>
        <w:ind w:left="0"/>
        <w:jc w:val="both"/>
      </w:pPr>
      <w:r>
        <w:rPr>
          <w:rFonts w:ascii="Times New Roman"/>
          <w:b w:val="false"/>
          <w:i w:val="false"/>
          <w:color w:val="000000"/>
          <w:sz w:val="28"/>
        </w:rPr>
        <w:t>
      9) гимнастикалық заттармен (шеңбер, кегль, доп) жаттығулар.</w:t>
      </w:r>
    </w:p>
    <w:bookmarkEnd w:id="11605"/>
    <w:bookmarkStart w:name="z25145" w:id="11606"/>
    <w:p>
      <w:pPr>
        <w:spacing w:after="0"/>
        <w:ind w:left="0"/>
        <w:jc w:val="both"/>
      </w:pPr>
      <w:r>
        <w:rPr>
          <w:rFonts w:ascii="Times New Roman"/>
          <w:b w:val="false"/>
          <w:i w:val="false"/>
          <w:color w:val="000000"/>
          <w:sz w:val="28"/>
        </w:rPr>
        <w:t>
      53. Степ-аэробика:</w:t>
      </w:r>
    </w:p>
    <w:bookmarkEnd w:id="11606"/>
    <w:bookmarkStart w:name="z25146" w:id="11607"/>
    <w:p>
      <w:pPr>
        <w:spacing w:after="0"/>
        <w:ind w:left="0"/>
        <w:jc w:val="both"/>
      </w:pPr>
      <w:r>
        <w:rPr>
          <w:rFonts w:ascii="Times New Roman"/>
          <w:b w:val="false"/>
          <w:i w:val="false"/>
          <w:color w:val="000000"/>
          <w:sz w:val="28"/>
        </w:rPr>
        <w:t>
      1) стептегі (платформада) қимылдың тепе-теңдігіне арналған жаттығулар;</w:t>
      </w:r>
    </w:p>
    <w:bookmarkEnd w:id="11607"/>
    <w:bookmarkStart w:name="z25147" w:id="11608"/>
    <w:p>
      <w:pPr>
        <w:spacing w:after="0"/>
        <w:ind w:left="0"/>
        <w:jc w:val="both"/>
      </w:pPr>
      <w:r>
        <w:rPr>
          <w:rFonts w:ascii="Times New Roman"/>
          <w:b w:val="false"/>
          <w:i w:val="false"/>
          <w:color w:val="000000"/>
          <w:sz w:val="28"/>
        </w:rPr>
        <w:t>
      2) Basic-step – платформадағы "негізгі қадам", оң және сол аяқты кезектестіру;</w:t>
      </w:r>
    </w:p>
    <w:bookmarkEnd w:id="11608"/>
    <w:bookmarkStart w:name="z25148" w:id="11609"/>
    <w:p>
      <w:pPr>
        <w:spacing w:after="0"/>
        <w:ind w:left="0"/>
        <w:jc w:val="both"/>
      </w:pPr>
      <w:r>
        <w:rPr>
          <w:rFonts w:ascii="Times New Roman"/>
          <w:b w:val="false"/>
          <w:i w:val="false"/>
          <w:color w:val="000000"/>
          <w:sz w:val="28"/>
        </w:rPr>
        <w:t>
      3) V-step – платформадағы "ви қадамдар", алақанын шапалақтап, степте оң жаққа, степте сол жаққа қарай адымдау;</w:t>
      </w:r>
    </w:p>
    <w:bookmarkEnd w:id="11609"/>
    <w:bookmarkStart w:name="z25149" w:id="11610"/>
    <w:p>
      <w:pPr>
        <w:spacing w:after="0"/>
        <w:ind w:left="0"/>
        <w:jc w:val="both"/>
      </w:pPr>
      <w:r>
        <w:rPr>
          <w:rFonts w:ascii="Times New Roman"/>
          <w:b w:val="false"/>
          <w:i w:val="false"/>
          <w:color w:val="000000"/>
          <w:sz w:val="28"/>
        </w:rPr>
        <w:t>
      4) Top-up – "жоғарғы жанасу", платформадағы қадамдар;</w:t>
      </w:r>
    </w:p>
    <w:bookmarkEnd w:id="11610"/>
    <w:bookmarkStart w:name="z25150" w:id="11611"/>
    <w:p>
      <w:pPr>
        <w:spacing w:after="0"/>
        <w:ind w:left="0"/>
        <w:jc w:val="both"/>
      </w:pPr>
      <w:r>
        <w:rPr>
          <w:rFonts w:ascii="Times New Roman"/>
          <w:b w:val="false"/>
          <w:i w:val="false"/>
          <w:color w:val="000000"/>
          <w:sz w:val="28"/>
        </w:rPr>
        <w:t>
      5) Lift-step – степте тізеден көтерілуімен қадам;</w:t>
      </w:r>
    </w:p>
    <w:bookmarkEnd w:id="11611"/>
    <w:bookmarkStart w:name="z25151" w:id="11612"/>
    <w:p>
      <w:pPr>
        <w:spacing w:after="0"/>
        <w:ind w:left="0"/>
        <w:jc w:val="both"/>
      </w:pPr>
      <w:r>
        <w:rPr>
          <w:rFonts w:ascii="Times New Roman"/>
          <w:b w:val="false"/>
          <w:i w:val="false"/>
          <w:color w:val="000000"/>
          <w:sz w:val="28"/>
        </w:rPr>
        <w:t>
      6) стептегі қосалқы қадамдар.</w:t>
      </w:r>
    </w:p>
    <w:bookmarkEnd w:id="11612"/>
    <w:bookmarkStart w:name="z25152" w:id="11613"/>
    <w:p>
      <w:pPr>
        <w:spacing w:after="0"/>
        <w:ind w:left="0"/>
        <w:jc w:val="both"/>
      </w:pPr>
      <w:r>
        <w:rPr>
          <w:rFonts w:ascii="Times New Roman"/>
          <w:b w:val="false"/>
          <w:i w:val="false"/>
          <w:color w:val="000000"/>
          <w:sz w:val="28"/>
        </w:rPr>
        <w:t>
      54. Музыкалық аспаптармен жаттығулар:</w:t>
      </w:r>
    </w:p>
    <w:bookmarkEnd w:id="11613"/>
    <w:bookmarkStart w:name="z25153" w:id="11614"/>
    <w:p>
      <w:pPr>
        <w:spacing w:after="0"/>
        <w:ind w:left="0"/>
        <w:jc w:val="both"/>
      </w:pPr>
      <w:r>
        <w:rPr>
          <w:rFonts w:ascii="Times New Roman"/>
          <w:b w:val="false"/>
          <w:i w:val="false"/>
          <w:color w:val="000000"/>
          <w:sz w:val="28"/>
        </w:rPr>
        <w:t>
      1) ырғақты музыкалық аспаптар көмегімен жеткізу;</w:t>
      </w:r>
    </w:p>
    <w:bookmarkEnd w:id="11614"/>
    <w:bookmarkStart w:name="z25154" w:id="11615"/>
    <w:p>
      <w:pPr>
        <w:spacing w:after="0"/>
        <w:ind w:left="0"/>
        <w:jc w:val="both"/>
      </w:pPr>
      <w:r>
        <w:rPr>
          <w:rFonts w:ascii="Times New Roman"/>
          <w:b w:val="false"/>
          <w:i w:val="false"/>
          <w:color w:val="000000"/>
          <w:sz w:val="28"/>
        </w:rPr>
        <w:t>
      2) таныс өлеңдер мен әндерден жеңіл музыкалық тіркестерді үйрету;</w:t>
      </w:r>
    </w:p>
    <w:bookmarkEnd w:id="11615"/>
    <w:bookmarkStart w:name="z25155" w:id="11616"/>
    <w:p>
      <w:pPr>
        <w:spacing w:after="0"/>
        <w:ind w:left="0"/>
        <w:jc w:val="both"/>
      </w:pPr>
      <w:r>
        <w:rPr>
          <w:rFonts w:ascii="Times New Roman"/>
          <w:b w:val="false"/>
          <w:i w:val="false"/>
          <w:color w:val="000000"/>
          <w:sz w:val="28"/>
        </w:rPr>
        <w:t>
      3) қарама-қарсы регистрлардағы жоғары және төменгі дыбыстарды ажырату және бір регистрдан басқасына (жоғары-төмен) көшу;</w:t>
      </w:r>
    </w:p>
    <w:bookmarkEnd w:id="11616"/>
    <w:bookmarkStart w:name="z25156" w:id="11617"/>
    <w:p>
      <w:pPr>
        <w:spacing w:after="0"/>
        <w:ind w:left="0"/>
        <w:jc w:val="both"/>
      </w:pPr>
      <w:r>
        <w:rPr>
          <w:rFonts w:ascii="Times New Roman"/>
          <w:b w:val="false"/>
          <w:i w:val="false"/>
          <w:color w:val="000000"/>
          <w:sz w:val="28"/>
        </w:rPr>
        <w:t>
      4) пианинода гамманы бір мезгілде екі қолмен до</w:t>
      </w:r>
      <w:r>
        <w:rPr>
          <w:rFonts w:ascii="Times New Roman"/>
          <w:b w:val="false"/>
          <w:i w:val="false"/>
          <w:color w:val="000000"/>
          <w:vertAlign w:val="superscript"/>
        </w:rPr>
        <w:t>1</w:t>
      </w:r>
      <w:r>
        <w:rPr>
          <w:rFonts w:ascii="Times New Roman"/>
          <w:b w:val="false"/>
          <w:i w:val="false"/>
          <w:color w:val="000000"/>
          <w:sz w:val="28"/>
        </w:rPr>
        <w:t xml:space="preserve"> – соль </w:t>
      </w:r>
      <w:r>
        <w:rPr>
          <w:rFonts w:ascii="Times New Roman"/>
          <w:b w:val="false"/>
          <w:i w:val="false"/>
          <w:color w:val="000000"/>
          <w:vertAlign w:val="superscript"/>
        </w:rPr>
        <w:t>1</w:t>
      </w:r>
      <w:r>
        <w:rPr>
          <w:rFonts w:ascii="Times New Roman"/>
          <w:b w:val="false"/>
          <w:i w:val="false"/>
          <w:color w:val="000000"/>
          <w:sz w:val="28"/>
        </w:rPr>
        <w:t>көлемінде орындау;</w:t>
      </w:r>
    </w:p>
    <w:bookmarkEnd w:id="11617"/>
    <w:bookmarkStart w:name="z25157" w:id="11618"/>
    <w:p>
      <w:pPr>
        <w:spacing w:after="0"/>
        <w:ind w:left="0"/>
        <w:jc w:val="both"/>
      </w:pPr>
      <w:r>
        <w:rPr>
          <w:rFonts w:ascii="Times New Roman"/>
          <w:b w:val="false"/>
          <w:i w:val="false"/>
          <w:color w:val="000000"/>
          <w:sz w:val="28"/>
        </w:rPr>
        <w:t>
      5) музыкалық аспаптарда берілген ырғаққа сәйкес импровизациялау;</w:t>
      </w:r>
    </w:p>
    <w:bookmarkEnd w:id="11618"/>
    <w:bookmarkStart w:name="z25158" w:id="11619"/>
    <w:p>
      <w:pPr>
        <w:spacing w:after="0"/>
        <w:ind w:left="0"/>
        <w:jc w:val="both"/>
      </w:pPr>
      <w:r>
        <w:rPr>
          <w:rFonts w:ascii="Times New Roman"/>
          <w:b w:val="false"/>
          <w:i w:val="false"/>
          <w:color w:val="000000"/>
          <w:sz w:val="28"/>
        </w:rPr>
        <w:t>
      6) музыкалық аспаптармен таныс өлеңдердің негізгі ырғағын беруге және таныс өлеңнің әуенін берілген ырғақ бойынша анықтауға жаттығу;</w:t>
      </w:r>
    </w:p>
    <w:bookmarkEnd w:id="11619"/>
    <w:bookmarkStart w:name="z25159" w:id="11620"/>
    <w:p>
      <w:pPr>
        <w:spacing w:after="0"/>
        <w:ind w:left="0"/>
        <w:jc w:val="both"/>
      </w:pPr>
      <w:r>
        <w:rPr>
          <w:rFonts w:ascii="Times New Roman"/>
          <w:b w:val="false"/>
          <w:i w:val="false"/>
          <w:color w:val="000000"/>
          <w:sz w:val="28"/>
        </w:rPr>
        <w:t>
      7) сандық жүйе бойынша музыкалық аспаптарда ойнауға үйрету.</w:t>
      </w:r>
    </w:p>
    <w:bookmarkEnd w:id="11620"/>
    <w:bookmarkStart w:name="z25160" w:id="11621"/>
    <w:p>
      <w:pPr>
        <w:spacing w:after="0"/>
        <w:ind w:left="0"/>
        <w:jc w:val="both"/>
      </w:pPr>
      <w:r>
        <w:rPr>
          <w:rFonts w:ascii="Times New Roman"/>
          <w:b w:val="false"/>
          <w:i w:val="false"/>
          <w:color w:val="000000"/>
          <w:sz w:val="28"/>
        </w:rPr>
        <w:t>
      55. Би жаттығулары мен билер.</w:t>
      </w:r>
    </w:p>
    <w:bookmarkEnd w:id="11621"/>
    <w:bookmarkStart w:name="z25161" w:id="11622"/>
    <w:p>
      <w:pPr>
        <w:spacing w:after="0"/>
        <w:ind w:left="0"/>
        <w:jc w:val="both"/>
      </w:pPr>
      <w:r>
        <w:rPr>
          <w:rFonts w:ascii="Times New Roman"/>
          <w:b w:val="false"/>
          <w:i w:val="false"/>
          <w:color w:val="000000"/>
          <w:sz w:val="28"/>
        </w:rPr>
        <w:t>
      56. Бал билерінің элементтері:</w:t>
      </w:r>
    </w:p>
    <w:bookmarkEnd w:id="11622"/>
    <w:bookmarkStart w:name="z25162" w:id="11623"/>
    <w:p>
      <w:pPr>
        <w:spacing w:after="0"/>
        <w:ind w:left="0"/>
        <w:jc w:val="both"/>
      </w:pPr>
      <w:r>
        <w:rPr>
          <w:rFonts w:ascii="Times New Roman"/>
          <w:b w:val="false"/>
          <w:i w:val="false"/>
          <w:color w:val="000000"/>
          <w:sz w:val="28"/>
        </w:rPr>
        <w:t>
      1) баяу вальс. Музыкалық көлемі 3/4. Баяу, байыпты қимылдарды жетілдіруге арналған жаттығулар. Вальс қадамы;</w:t>
      </w:r>
    </w:p>
    <w:bookmarkEnd w:id="11623"/>
    <w:bookmarkStart w:name="z25163" w:id="11624"/>
    <w:p>
      <w:pPr>
        <w:spacing w:after="0"/>
        <w:ind w:left="0"/>
        <w:jc w:val="both"/>
      </w:pPr>
      <w:r>
        <w:rPr>
          <w:rFonts w:ascii="Times New Roman"/>
          <w:b w:val="false"/>
          <w:i w:val="false"/>
          <w:color w:val="000000"/>
          <w:sz w:val="28"/>
        </w:rPr>
        <w:t>
      2) баяу факстрот. Музыкалық көлемі 4/4. Факстротқа тән ұзын, сырғитын, байыпты қадамдарды, еркін, ұстамды, жалқау, асықпайтын қимылдарды жетілдіруге арналған жаттығулар;</w:t>
      </w:r>
    </w:p>
    <w:bookmarkEnd w:id="11624"/>
    <w:bookmarkStart w:name="z25164" w:id="11625"/>
    <w:p>
      <w:pPr>
        <w:spacing w:after="0"/>
        <w:ind w:left="0"/>
        <w:jc w:val="both"/>
      </w:pPr>
      <w:r>
        <w:rPr>
          <w:rFonts w:ascii="Times New Roman"/>
          <w:b w:val="false"/>
          <w:i w:val="false"/>
          <w:color w:val="000000"/>
          <w:sz w:val="28"/>
        </w:rPr>
        <w:t>
      3) танго. Музыкалық көлемі 2/4. Тангоға тән баяу, байыпты қимылдарды жетілдіруге арналған жаттығулар. Танго қадамы;</w:t>
      </w:r>
    </w:p>
    <w:bookmarkEnd w:id="11625"/>
    <w:bookmarkStart w:name="z25165" w:id="11626"/>
    <w:p>
      <w:pPr>
        <w:spacing w:after="0"/>
        <w:ind w:left="0"/>
        <w:jc w:val="both"/>
      </w:pPr>
      <w:r>
        <w:rPr>
          <w:rFonts w:ascii="Times New Roman"/>
          <w:b w:val="false"/>
          <w:i w:val="false"/>
          <w:color w:val="000000"/>
          <w:sz w:val="28"/>
        </w:rPr>
        <w:t>
      4) латын-американдық бал билері "Самба", "Ча-ча-ча". Латын-американдық билерге тән серіппелі қимылдарды жетілдіруге арналған жаттығулар.</w:t>
      </w:r>
    </w:p>
    <w:bookmarkEnd w:id="11626"/>
    <w:bookmarkStart w:name="z25166" w:id="11627"/>
    <w:p>
      <w:pPr>
        <w:spacing w:after="0"/>
        <w:ind w:left="0"/>
        <w:jc w:val="left"/>
      </w:pPr>
      <w:r>
        <w:rPr>
          <w:rFonts w:ascii="Times New Roman"/>
          <w:b/>
          <w:i w:val="false"/>
          <w:color w:val="000000"/>
        </w:rPr>
        <w:t xml:space="preserve"> 4-тарау. 5-сыныпты аяқтағанда күтілетін нәтижелер</w:t>
      </w:r>
    </w:p>
    <w:bookmarkEnd w:id="11627"/>
    <w:bookmarkStart w:name="z25167" w:id="11628"/>
    <w:p>
      <w:pPr>
        <w:spacing w:after="0"/>
        <w:ind w:left="0"/>
        <w:jc w:val="both"/>
      </w:pPr>
      <w:r>
        <w:rPr>
          <w:rFonts w:ascii="Times New Roman"/>
          <w:b w:val="false"/>
          <w:i w:val="false"/>
          <w:color w:val="000000"/>
          <w:sz w:val="28"/>
        </w:rPr>
        <w:t xml:space="preserve">
      57. Пәндік нәтижелер. </w:t>
      </w:r>
    </w:p>
    <w:bookmarkEnd w:id="11628"/>
    <w:bookmarkStart w:name="z25168" w:id="11629"/>
    <w:p>
      <w:pPr>
        <w:spacing w:after="0"/>
        <w:ind w:left="0"/>
        <w:jc w:val="both"/>
      </w:pPr>
      <w:r>
        <w:rPr>
          <w:rFonts w:ascii="Times New Roman"/>
          <w:b w:val="false"/>
          <w:i w:val="false"/>
          <w:color w:val="000000"/>
          <w:sz w:val="28"/>
        </w:rPr>
        <w:t xml:space="preserve">
      58. Білім алушылар: </w:t>
      </w:r>
    </w:p>
    <w:bookmarkEnd w:id="11629"/>
    <w:bookmarkStart w:name="z25169" w:id="11630"/>
    <w:p>
      <w:pPr>
        <w:spacing w:after="0"/>
        <w:ind w:left="0"/>
        <w:jc w:val="both"/>
      </w:pPr>
      <w:r>
        <w:rPr>
          <w:rFonts w:ascii="Times New Roman"/>
          <w:b w:val="false"/>
          <w:i w:val="false"/>
          <w:color w:val="000000"/>
          <w:sz w:val="28"/>
        </w:rPr>
        <w:t xml:space="preserve">
      1) заманауи билердің кейбір негізгі қимылдарын орындай; </w:t>
      </w:r>
    </w:p>
    <w:bookmarkEnd w:id="11630"/>
    <w:bookmarkStart w:name="z25170" w:id="11631"/>
    <w:p>
      <w:pPr>
        <w:spacing w:after="0"/>
        <w:ind w:left="0"/>
        <w:jc w:val="both"/>
      </w:pPr>
      <w:r>
        <w:rPr>
          <w:rFonts w:ascii="Times New Roman"/>
          <w:b w:val="false"/>
          <w:i w:val="false"/>
          <w:color w:val="000000"/>
          <w:sz w:val="28"/>
        </w:rPr>
        <w:t>
      2) 1-2 оңай өлеңдерді немесе әуендерді сандық жүйе пайдаланылатын музыкалық аспаптарда орындай;</w:t>
      </w:r>
    </w:p>
    <w:bookmarkEnd w:id="11631"/>
    <w:bookmarkStart w:name="z25171" w:id="11632"/>
    <w:p>
      <w:pPr>
        <w:spacing w:after="0"/>
        <w:ind w:left="0"/>
        <w:jc w:val="both"/>
      </w:pPr>
      <w:r>
        <w:rPr>
          <w:rFonts w:ascii="Times New Roman"/>
          <w:b w:val="false"/>
          <w:i w:val="false"/>
          <w:color w:val="000000"/>
          <w:sz w:val="28"/>
        </w:rPr>
        <w:t xml:space="preserve">
      3) бидің музыкалық сүйемелдеуіне қатысты эмоциялық көңіл-күйін білдіре; </w:t>
      </w:r>
    </w:p>
    <w:bookmarkEnd w:id="11632"/>
    <w:bookmarkStart w:name="z25172" w:id="11633"/>
    <w:p>
      <w:pPr>
        <w:spacing w:after="0"/>
        <w:ind w:left="0"/>
        <w:jc w:val="both"/>
      </w:pPr>
      <w:r>
        <w:rPr>
          <w:rFonts w:ascii="Times New Roman"/>
          <w:b w:val="false"/>
          <w:i w:val="false"/>
          <w:color w:val="000000"/>
          <w:sz w:val="28"/>
        </w:rPr>
        <w:t>
      4) түзету ритмикасында алған икемділіктері мен дағдыларын күнделікті өмірде пайдалана біледі деп күтіледі.</w:t>
      </w:r>
    </w:p>
    <w:bookmarkEnd w:id="11633"/>
    <w:bookmarkStart w:name="z25173" w:id="11634"/>
    <w:p>
      <w:pPr>
        <w:spacing w:after="0"/>
        <w:ind w:left="0"/>
        <w:jc w:val="both"/>
      </w:pPr>
      <w:r>
        <w:rPr>
          <w:rFonts w:ascii="Times New Roman"/>
          <w:b w:val="false"/>
          <w:i w:val="false"/>
          <w:color w:val="000000"/>
          <w:sz w:val="28"/>
        </w:rPr>
        <w:t xml:space="preserve">
      59. Білім алушылар: </w:t>
      </w:r>
    </w:p>
    <w:bookmarkEnd w:id="11634"/>
    <w:bookmarkStart w:name="z25174" w:id="11635"/>
    <w:p>
      <w:pPr>
        <w:spacing w:after="0"/>
        <w:ind w:left="0"/>
        <w:jc w:val="both"/>
      </w:pPr>
      <w:r>
        <w:rPr>
          <w:rFonts w:ascii="Times New Roman"/>
          <w:b w:val="false"/>
          <w:i w:val="false"/>
          <w:color w:val="000000"/>
          <w:sz w:val="28"/>
        </w:rPr>
        <w:t xml:space="preserve">
      1) дискотекаларда, кештерде әдемі және дұрыс билеуді, сынып пен мектептегі көркемөнерпаздар үйірмесіне белсенді қатысуды; </w:t>
      </w:r>
    </w:p>
    <w:bookmarkEnd w:id="11635"/>
    <w:bookmarkStart w:name="z25175" w:id="11636"/>
    <w:p>
      <w:pPr>
        <w:spacing w:after="0"/>
        <w:ind w:left="0"/>
        <w:jc w:val="both"/>
      </w:pPr>
      <w:r>
        <w:rPr>
          <w:rFonts w:ascii="Times New Roman"/>
          <w:b w:val="false"/>
          <w:i w:val="false"/>
          <w:color w:val="000000"/>
          <w:sz w:val="28"/>
        </w:rPr>
        <w:t xml:space="preserve">
      2) хореографиялық жаттығуларды (қол, аяқ қалыптары) орындауды; </w:t>
      </w:r>
    </w:p>
    <w:bookmarkEnd w:id="11636"/>
    <w:bookmarkStart w:name="z25176" w:id="11637"/>
    <w:p>
      <w:pPr>
        <w:spacing w:after="0"/>
        <w:ind w:left="0"/>
        <w:jc w:val="both"/>
      </w:pPr>
      <w:r>
        <w:rPr>
          <w:rFonts w:ascii="Times New Roman"/>
          <w:b w:val="false"/>
          <w:i w:val="false"/>
          <w:color w:val="000000"/>
          <w:sz w:val="28"/>
        </w:rPr>
        <w:t xml:space="preserve">
      3) жүріс пен жүгірістің қарқыны мен сипатын музыканың қарқыны мен сипатына қарай өздігінен өзгертуді; </w:t>
      </w:r>
    </w:p>
    <w:bookmarkEnd w:id="11637"/>
    <w:bookmarkStart w:name="z25177" w:id="11638"/>
    <w:p>
      <w:pPr>
        <w:spacing w:after="0"/>
        <w:ind w:left="0"/>
        <w:jc w:val="both"/>
      </w:pPr>
      <w:r>
        <w:rPr>
          <w:rFonts w:ascii="Times New Roman"/>
          <w:b w:val="false"/>
          <w:i w:val="false"/>
          <w:color w:val="000000"/>
          <w:sz w:val="28"/>
        </w:rPr>
        <w:t xml:space="preserve">
      4) көркем гимнастиканың қимылдарын (қолмен және ақпен серіппелі қимылдарды, толқын тәрізді қимылдарды, сермеу, секіру, тепе-теңдікті сақтау, бұрылыстарды) орындауды; </w:t>
      </w:r>
    </w:p>
    <w:bookmarkEnd w:id="11638"/>
    <w:bookmarkStart w:name="z25178" w:id="11639"/>
    <w:p>
      <w:pPr>
        <w:spacing w:after="0"/>
        <w:ind w:left="0"/>
        <w:jc w:val="both"/>
      </w:pPr>
      <w:r>
        <w:rPr>
          <w:rFonts w:ascii="Times New Roman"/>
          <w:b w:val="false"/>
          <w:i w:val="false"/>
          <w:color w:val="000000"/>
          <w:sz w:val="28"/>
        </w:rPr>
        <w:t xml:space="preserve">
      5) би жаттығуларын және "диско" стиліндегі қарапайым заманауи билерді орындауды меңгереді деп күтіледі. </w:t>
      </w:r>
    </w:p>
    <w:bookmarkEnd w:id="11639"/>
    <w:bookmarkStart w:name="z25179" w:id="11640"/>
    <w:p>
      <w:pPr>
        <w:spacing w:after="0"/>
        <w:ind w:left="0"/>
        <w:jc w:val="left"/>
      </w:pPr>
      <w:r>
        <w:rPr>
          <w:rFonts w:ascii="Times New Roman"/>
          <w:b/>
          <w:i w:val="false"/>
          <w:color w:val="000000"/>
        </w:rPr>
        <w:t xml:space="preserve"> 5-тарау. 6-сыныпты аяқтағанда күтілетін нәтижелер</w:t>
      </w:r>
    </w:p>
    <w:bookmarkEnd w:id="11640"/>
    <w:bookmarkStart w:name="z25180" w:id="11641"/>
    <w:p>
      <w:pPr>
        <w:spacing w:after="0"/>
        <w:ind w:left="0"/>
        <w:jc w:val="both"/>
      </w:pPr>
      <w:r>
        <w:rPr>
          <w:rFonts w:ascii="Times New Roman"/>
          <w:b w:val="false"/>
          <w:i w:val="false"/>
          <w:color w:val="000000"/>
          <w:sz w:val="28"/>
        </w:rPr>
        <w:t>
      60. Пәндік нәтижелер.</w:t>
      </w:r>
    </w:p>
    <w:bookmarkEnd w:id="11641"/>
    <w:bookmarkStart w:name="z25181" w:id="11642"/>
    <w:p>
      <w:pPr>
        <w:spacing w:after="0"/>
        <w:ind w:left="0"/>
        <w:jc w:val="both"/>
      </w:pPr>
      <w:r>
        <w:rPr>
          <w:rFonts w:ascii="Times New Roman"/>
          <w:b w:val="false"/>
          <w:i w:val="false"/>
          <w:color w:val="000000"/>
          <w:sz w:val="28"/>
        </w:rPr>
        <w:t>
      61. Білім алушылар:</w:t>
      </w:r>
    </w:p>
    <w:bookmarkEnd w:id="11642"/>
    <w:bookmarkStart w:name="z25182" w:id="11643"/>
    <w:p>
      <w:pPr>
        <w:spacing w:after="0"/>
        <w:ind w:left="0"/>
        <w:jc w:val="both"/>
      </w:pPr>
      <w:r>
        <w:rPr>
          <w:rFonts w:ascii="Times New Roman"/>
          <w:b w:val="false"/>
          <w:i w:val="false"/>
          <w:color w:val="000000"/>
          <w:sz w:val="28"/>
        </w:rPr>
        <w:t>
      1) кейбір бал билерінің негізгі қимылдарын орындай;</w:t>
      </w:r>
    </w:p>
    <w:bookmarkEnd w:id="11643"/>
    <w:bookmarkStart w:name="z25183" w:id="11644"/>
    <w:p>
      <w:pPr>
        <w:spacing w:after="0"/>
        <w:ind w:left="0"/>
        <w:jc w:val="both"/>
      </w:pPr>
      <w:r>
        <w:rPr>
          <w:rFonts w:ascii="Times New Roman"/>
          <w:b w:val="false"/>
          <w:i w:val="false"/>
          <w:color w:val="000000"/>
          <w:sz w:val="28"/>
        </w:rPr>
        <w:t>
      2) негізгі бал билерінің: вальс, танго, самба, ча-ча-ча, румба шығу тарихын;</w:t>
      </w:r>
    </w:p>
    <w:bookmarkEnd w:id="11644"/>
    <w:bookmarkStart w:name="z25184" w:id="11645"/>
    <w:p>
      <w:pPr>
        <w:spacing w:after="0"/>
        <w:ind w:left="0"/>
        <w:jc w:val="both"/>
      </w:pPr>
      <w:r>
        <w:rPr>
          <w:rFonts w:ascii="Times New Roman"/>
          <w:b w:val="false"/>
          <w:i w:val="false"/>
          <w:color w:val="000000"/>
          <w:sz w:val="28"/>
        </w:rPr>
        <w:t xml:space="preserve">
      3) 2-3 оңай өлеңдерді немесеәуендерді сандық жүйе пайдаланылатын музыкалық аспаптарда орындай біледі деп күтіледі. </w:t>
      </w:r>
    </w:p>
    <w:bookmarkEnd w:id="11645"/>
    <w:bookmarkStart w:name="z25185" w:id="11646"/>
    <w:p>
      <w:pPr>
        <w:spacing w:after="0"/>
        <w:ind w:left="0"/>
        <w:jc w:val="both"/>
      </w:pPr>
      <w:r>
        <w:rPr>
          <w:rFonts w:ascii="Times New Roman"/>
          <w:b w:val="false"/>
          <w:i w:val="false"/>
          <w:color w:val="000000"/>
          <w:sz w:val="28"/>
        </w:rPr>
        <w:t>
      62. Тұлғалық нәтижелер. Білім алушылар:</w:t>
      </w:r>
    </w:p>
    <w:bookmarkEnd w:id="11646"/>
    <w:bookmarkStart w:name="z25186" w:id="11647"/>
    <w:p>
      <w:pPr>
        <w:spacing w:after="0"/>
        <w:ind w:left="0"/>
        <w:jc w:val="both"/>
      </w:pPr>
      <w:r>
        <w:rPr>
          <w:rFonts w:ascii="Times New Roman"/>
          <w:b w:val="false"/>
          <w:i w:val="false"/>
          <w:color w:val="000000"/>
          <w:sz w:val="28"/>
        </w:rPr>
        <w:t>
      1) вальс, танго, самба билерінің музыкалық сүйемелдеуіне қатысты эмоциялық көңіл күйін білдіру;</w:t>
      </w:r>
    </w:p>
    <w:bookmarkEnd w:id="11647"/>
    <w:bookmarkStart w:name="z25187" w:id="11648"/>
    <w:p>
      <w:pPr>
        <w:spacing w:after="0"/>
        <w:ind w:left="0"/>
        <w:jc w:val="both"/>
      </w:pPr>
      <w:r>
        <w:rPr>
          <w:rFonts w:ascii="Times New Roman"/>
          <w:b w:val="false"/>
          <w:i w:val="false"/>
          <w:color w:val="000000"/>
          <w:sz w:val="28"/>
        </w:rPr>
        <w:t xml:space="preserve">
      2) анық және мәнерлі, ырғақты қимылдардың көмегімен бидің көркем бейнесін құру; </w:t>
      </w:r>
    </w:p>
    <w:bookmarkEnd w:id="11648"/>
    <w:bookmarkStart w:name="z25188" w:id="11649"/>
    <w:p>
      <w:pPr>
        <w:spacing w:after="0"/>
        <w:ind w:left="0"/>
        <w:jc w:val="both"/>
      </w:pPr>
      <w:r>
        <w:rPr>
          <w:rFonts w:ascii="Times New Roman"/>
          <w:b w:val="false"/>
          <w:i w:val="false"/>
          <w:color w:val="000000"/>
          <w:sz w:val="28"/>
        </w:rPr>
        <w:t>
      3) түзету ритмикасында алған икемділіктері мен дағдыларын күнделікті өмірде пайдалану;</w:t>
      </w:r>
    </w:p>
    <w:bookmarkEnd w:id="11649"/>
    <w:bookmarkStart w:name="z25189" w:id="11650"/>
    <w:p>
      <w:pPr>
        <w:spacing w:after="0"/>
        <w:ind w:left="0"/>
        <w:jc w:val="both"/>
      </w:pPr>
      <w:r>
        <w:rPr>
          <w:rFonts w:ascii="Times New Roman"/>
          <w:b w:val="false"/>
          <w:i w:val="false"/>
          <w:color w:val="000000"/>
          <w:sz w:val="28"/>
        </w:rPr>
        <w:t>
      4) сынып пен мектептегі көркемөнерпаздар үйірмесіне белсенді қатысу дағдыларын танытады деп күтіледі.</w:t>
      </w:r>
    </w:p>
    <w:bookmarkEnd w:id="11650"/>
    <w:bookmarkStart w:name="z25190" w:id="11651"/>
    <w:p>
      <w:pPr>
        <w:spacing w:after="0"/>
        <w:ind w:left="0"/>
        <w:jc w:val="both"/>
      </w:pPr>
      <w:r>
        <w:rPr>
          <w:rFonts w:ascii="Times New Roman"/>
          <w:b w:val="false"/>
          <w:i w:val="false"/>
          <w:color w:val="000000"/>
          <w:sz w:val="28"/>
        </w:rPr>
        <w:t>
      63. Жүйелік-әрекеттік нәтижелер білім алушылардың:</w:t>
      </w:r>
    </w:p>
    <w:bookmarkEnd w:id="11651"/>
    <w:bookmarkStart w:name="z25191" w:id="11652"/>
    <w:p>
      <w:pPr>
        <w:spacing w:after="0"/>
        <w:ind w:left="0"/>
        <w:jc w:val="both"/>
      </w:pPr>
      <w:r>
        <w:rPr>
          <w:rFonts w:ascii="Times New Roman"/>
          <w:b w:val="false"/>
          <w:i w:val="false"/>
          <w:color w:val="000000"/>
          <w:sz w:val="28"/>
        </w:rPr>
        <w:t>
      1) биді оны сүйемелдейтін музыкасына қарай дұрыс анықтауынан;</w:t>
      </w:r>
    </w:p>
    <w:bookmarkEnd w:id="11652"/>
    <w:bookmarkStart w:name="z25192" w:id="11653"/>
    <w:p>
      <w:pPr>
        <w:spacing w:after="0"/>
        <w:ind w:left="0"/>
        <w:jc w:val="both"/>
      </w:pPr>
      <w:r>
        <w:rPr>
          <w:rFonts w:ascii="Times New Roman"/>
          <w:b w:val="false"/>
          <w:i w:val="false"/>
          <w:color w:val="000000"/>
          <w:sz w:val="28"/>
        </w:rPr>
        <w:t>
      2) бидің қажетті қарқыны мен қимылдарын табуынан;</w:t>
      </w:r>
    </w:p>
    <w:bookmarkEnd w:id="11653"/>
    <w:bookmarkStart w:name="z25193" w:id="11654"/>
    <w:p>
      <w:pPr>
        <w:spacing w:after="0"/>
        <w:ind w:left="0"/>
        <w:jc w:val="both"/>
      </w:pPr>
      <w:r>
        <w:rPr>
          <w:rFonts w:ascii="Times New Roman"/>
          <w:b w:val="false"/>
          <w:i w:val="false"/>
          <w:color w:val="000000"/>
          <w:sz w:val="28"/>
        </w:rPr>
        <w:t>
      3) қимылдарда қарқынды, екпінді, ырғақты суретті ерекшелеуінен;</w:t>
      </w:r>
    </w:p>
    <w:bookmarkEnd w:id="11654"/>
    <w:bookmarkStart w:name="z25194" w:id="11655"/>
    <w:p>
      <w:pPr>
        <w:spacing w:after="0"/>
        <w:ind w:left="0"/>
        <w:jc w:val="both"/>
      </w:pPr>
      <w:r>
        <w:rPr>
          <w:rFonts w:ascii="Times New Roman"/>
          <w:b w:val="false"/>
          <w:i w:val="false"/>
          <w:color w:val="000000"/>
          <w:sz w:val="28"/>
        </w:rPr>
        <w:t xml:space="preserve">
      4) музыкалық тіркес бөлігінің даусын естуінен және осыған сәйкес қимылдарын өзгертуінен; </w:t>
      </w:r>
    </w:p>
    <w:bookmarkEnd w:id="11655"/>
    <w:bookmarkStart w:name="z25195" w:id="11656"/>
    <w:p>
      <w:pPr>
        <w:spacing w:after="0"/>
        <w:ind w:left="0"/>
        <w:jc w:val="both"/>
      </w:pPr>
      <w:r>
        <w:rPr>
          <w:rFonts w:ascii="Times New Roman"/>
          <w:b w:val="false"/>
          <w:i w:val="false"/>
          <w:color w:val="000000"/>
          <w:sz w:val="28"/>
        </w:rPr>
        <w:t>
      5) кейбір бал билерінің негізгі қимылдарын ажыратуынан, билегенде әдемі және мәнерлі қозғалуынан көрініс табады деп күтіледі.</w:t>
      </w:r>
    </w:p>
    <w:bookmarkEnd w:id="116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368-қосымша</w:t>
            </w:r>
          </w:p>
        </w:tc>
      </w:tr>
    </w:tbl>
    <w:bookmarkStart w:name="z25198" w:id="11657"/>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5 - 6 сыныптары үшін "Түзету ырғағы" пәнінен үлгілік оқу бағдарламасы</w:t>
      </w:r>
      <w:r>
        <w:br/>
      </w:r>
      <w:r>
        <w:rPr>
          <w:rFonts w:ascii="Times New Roman"/>
          <w:b/>
          <w:i w:val="false"/>
          <w:color w:val="000000"/>
        </w:rPr>
        <w:t>(оқыту орыс тілінде жүргізілетін сыныптар үшін)</w:t>
      </w:r>
    </w:p>
    <w:bookmarkEnd w:id="11657"/>
    <w:p>
      <w:pPr>
        <w:spacing w:after="0"/>
        <w:ind w:left="0"/>
        <w:jc w:val="both"/>
      </w:pPr>
      <w:r>
        <w:rPr>
          <w:rFonts w:ascii="Times New Roman"/>
          <w:b w:val="false"/>
          <w:i w:val="false"/>
          <w:color w:val="ff0000"/>
          <w:sz w:val="28"/>
        </w:rPr>
        <w:t xml:space="preserve">
      Ескерту. Бұйрық 368-қосымшамен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5199" w:id="11658"/>
    <w:p>
      <w:pPr>
        <w:spacing w:after="0"/>
        <w:ind w:left="0"/>
        <w:jc w:val="left"/>
      </w:pPr>
      <w:r>
        <w:rPr>
          <w:rFonts w:ascii="Times New Roman"/>
          <w:b/>
          <w:i w:val="false"/>
          <w:color w:val="000000"/>
        </w:rPr>
        <w:t xml:space="preserve"> Глава 1. Пояснительная записка</w:t>
      </w:r>
    </w:p>
    <w:bookmarkEnd w:id="11658"/>
    <w:bookmarkStart w:name="z25200" w:id="11659"/>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постановлением Правительства Республики Казахстан от 23 августа 2012 года №1080 и с учетом особых образовательных потребностей обучающихся с легкой умственной отсталостью.</w:t>
      </w:r>
    </w:p>
    <w:bookmarkEnd w:id="11659"/>
    <w:bookmarkStart w:name="z25201" w:id="11660"/>
    <w:p>
      <w:pPr>
        <w:spacing w:after="0"/>
        <w:ind w:left="0"/>
        <w:jc w:val="both"/>
      </w:pPr>
      <w:r>
        <w:rPr>
          <w:rFonts w:ascii="Times New Roman"/>
          <w:b w:val="false"/>
          <w:i w:val="false"/>
          <w:color w:val="000000"/>
          <w:sz w:val="28"/>
        </w:rPr>
        <w:t xml:space="preserve">
      2. Цель учебного предмета </w:t>
      </w:r>
      <w:r>
        <w:rPr>
          <w:rFonts w:ascii="Times New Roman"/>
          <w:b w:val="false"/>
          <w:i/>
          <w:color w:val="000000"/>
          <w:sz w:val="28"/>
        </w:rPr>
        <w:t xml:space="preserve">- </w:t>
      </w:r>
      <w:r>
        <w:rPr>
          <w:rFonts w:ascii="Times New Roman"/>
          <w:b w:val="false"/>
          <w:i w:val="false"/>
          <w:color w:val="000000"/>
          <w:sz w:val="28"/>
        </w:rPr>
        <w:t>способствовать общему развитию младших умственно отсталых обучающихся,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bookmarkEnd w:id="11660"/>
    <w:bookmarkStart w:name="z25202" w:id="11661"/>
    <w:p>
      <w:pPr>
        <w:spacing w:after="0"/>
        <w:ind w:left="0"/>
        <w:jc w:val="both"/>
      </w:pPr>
      <w:r>
        <w:rPr>
          <w:rFonts w:ascii="Times New Roman"/>
          <w:b w:val="false"/>
          <w:i w:val="false"/>
          <w:color w:val="000000"/>
          <w:sz w:val="28"/>
        </w:rPr>
        <w:t>
      3. Задачи учебного предмета:</w:t>
      </w:r>
    </w:p>
    <w:bookmarkEnd w:id="11661"/>
    <w:bookmarkStart w:name="z25203" w:id="11662"/>
    <w:p>
      <w:pPr>
        <w:spacing w:after="0"/>
        <w:ind w:left="0"/>
        <w:jc w:val="both"/>
      </w:pPr>
      <w:r>
        <w:rPr>
          <w:rFonts w:ascii="Times New Roman"/>
          <w:b w:val="false"/>
          <w:i w:val="false"/>
          <w:color w:val="000000"/>
          <w:sz w:val="28"/>
        </w:rPr>
        <w:t xml:space="preserve">
      1) развитие двигательной сферы: организованности, целенаправленности, плавности и выразительности движений; </w:t>
      </w:r>
    </w:p>
    <w:bookmarkEnd w:id="11662"/>
    <w:bookmarkStart w:name="z25204" w:id="11663"/>
    <w:p>
      <w:pPr>
        <w:spacing w:after="0"/>
        <w:ind w:left="0"/>
        <w:jc w:val="both"/>
      </w:pPr>
      <w:r>
        <w:rPr>
          <w:rFonts w:ascii="Times New Roman"/>
          <w:b w:val="false"/>
          <w:i w:val="false"/>
          <w:color w:val="000000"/>
          <w:sz w:val="28"/>
        </w:rPr>
        <w:t>
      2) формирование положительного отношения к занятиям ритмикой;</w:t>
      </w:r>
    </w:p>
    <w:bookmarkEnd w:id="11663"/>
    <w:bookmarkStart w:name="z25205" w:id="11664"/>
    <w:p>
      <w:pPr>
        <w:spacing w:after="0"/>
        <w:ind w:left="0"/>
        <w:jc w:val="both"/>
      </w:pPr>
      <w:r>
        <w:rPr>
          <w:rFonts w:ascii="Times New Roman"/>
          <w:b w:val="false"/>
          <w:i w:val="false"/>
          <w:color w:val="000000"/>
          <w:sz w:val="28"/>
        </w:rPr>
        <w:t>
      3) формирование чувства ритма;</w:t>
      </w:r>
    </w:p>
    <w:bookmarkEnd w:id="11664"/>
    <w:bookmarkStart w:name="z25206" w:id="11665"/>
    <w:p>
      <w:pPr>
        <w:spacing w:after="0"/>
        <w:ind w:left="0"/>
        <w:jc w:val="both"/>
      </w:pPr>
      <w:r>
        <w:rPr>
          <w:rFonts w:ascii="Times New Roman"/>
          <w:b w:val="false"/>
          <w:i w:val="false"/>
          <w:color w:val="000000"/>
          <w:sz w:val="28"/>
        </w:rPr>
        <w:t>
      4) формирование у обучающихся потребности в инструментальном музицировании;</w:t>
      </w:r>
    </w:p>
    <w:bookmarkEnd w:id="11665"/>
    <w:bookmarkStart w:name="z25207" w:id="11666"/>
    <w:p>
      <w:pPr>
        <w:spacing w:after="0"/>
        <w:ind w:left="0"/>
        <w:jc w:val="both"/>
      </w:pPr>
      <w:r>
        <w:rPr>
          <w:rFonts w:ascii="Times New Roman"/>
          <w:b w:val="false"/>
          <w:i w:val="false"/>
          <w:color w:val="000000"/>
          <w:sz w:val="28"/>
        </w:rPr>
        <w:t>
      5) развитие у обучающихся способности ритмично и выразительно двигаться под музыку, согласовывать движения с темпом и ритмом музыки;</w:t>
      </w:r>
    </w:p>
    <w:bookmarkEnd w:id="11666"/>
    <w:bookmarkStart w:name="z25208" w:id="11667"/>
    <w:p>
      <w:pPr>
        <w:spacing w:after="0"/>
        <w:ind w:left="0"/>
        <w:jc w:val="both"/>
      </w:pPr>
      <w:r>
        <w:rPr>
          <w:rFonts w:ascii="Times New Roman"/>
          <w:b w:val="false"/>
          <w:i w:val="false"/>
          <w:color w:val="000000"/>
          <w:sz w:val="28"/>
        </w:rPr>
        <w:t>
      6) формирование ловкости, чувства равновесия, ориентировки в пространстве, координации движений;</w:t>
      </w:r>
    </w:p>
    <w:bookmarkEnd w:id="11667"/>
    <w:bookmarkStart w:name="z25209" w:id="11668"/>
    <w:p>
      <w:pPr>
        <w:spacing w:after="0"/>
        <w:ind w:left="0"/>
        <w:jc w:val="both"/>
      </w:pPr>
      <w:r>
        <w:rPr>
          <w:rFonts w:ascii="Times New Roman"/>
          <w:b w:val="false"/>
          <w:i w:val="false"/>
          <w:color w:val="000000"/>
          <w:sz w:val="28"/>
        </w:rPr>
        <w:t>
      7) обучение танцевальным движениям;</w:t>
      </w:r>
    </w:p>
    <w:bookmarkEnd w:id="11668"/>
    <w:bookmarkStart w:name="z25210" w:id="11669"/>
    <w:p>
      <w:pPr>
        <w:spacing w:after="0"/>
        <w:ind w:left="0"/>
        <w:jc w:val="both"/>
      </w:pPr>
      <w:r>
        <w:rPr>
          <w:rFonts w:ascii="Times New Roman"/>
          <w:b w:val="false"/>
          <w:i w:val="false"/>
          <w:color w:val="000000"/>
          <w:sz w:val="28"/>
        </w:rPr>
        <w:t>
      8) формирование выразительности движений и способов передачи образа;</w:t>
      </w:r>
    </w:p>
    <w:bookmarkEnd w:id="11669"/>
    <w:bookmarkStart w:name="z25211" w:id="11670"/>
    <w:p>
      <w:pPr>
        <w:spacing w:after="0"/>
        <w:ind w:left="0"/>
        <w:jc w:val="both"/>
      </w:pPr>
      <w:r>
        <w:rPr>
          <w:rFonts w:ascii="Times New Roman"/>
          <w:b w:val="false"/>
          <w:i w:val="false"/>
          <w:color w:val="000000"/>
          <w:sz w:val="28"/>
        </w:rPr>
        <w:t>
      9) воспитание эмоциональной отзывчивости на музыку, различение по высоте, силе, длительности, тембру, характеру;</w:t>
      </w:r>
    </w:p>
    <w:bookmarkEnd w:id="11670"/>
    <w:bookmarkStart w:name="z25212" w:id="11671"/>
    <w:p>
      <w:pPr>
        <w:spacing w:after="0"/>
        <w:ind w:left="0"/>
        <w:jc w:val="both"/>
      </w:pPr>
      <w:r>
        <w:rPr>
          <w:rFonts w:ascii="Times New Roman"/>
          <w:b w:val="false"/>
          <w:i w:val="false"/>
          <w:color w:val="000000"/>
          <w:sz w:val="28"/>
        </w:rPr>
        <w:t>
      10) развитие двигательной памяти;</w:t>
      </w:r>
    </w:p>
    <w:bookmarkEnd w:id="11671"/>
    <w:bookmarkStart w:name="z25213" w:id="11672"/>
    <w:p>
      <w:pPr>
        <w:spacing w:after="0"/>
        <w:ind w:left="0"/>
        <w:jc w:val="both"/>
      </w:pPr>
      <w:r>
        <w:rPr>
          <w:rFonts w:ascii="Times New Roman"/>
          <w:b w:val="false"/>
          <w:i w:val="false"/>
          <w:color w:val="000000"/>
          <w:sz w:val="28"/>
        </w:rPr>
        <w:t>
      11) воспитание дисциплинированности, дружелюбия, коллективизма.</w:t>
      </w:r>
    </w:p>
    <w:bookmarkEnd w:id="11672"/>
    <w:bookmarkStart w:name="z25214" w:id="11673"/>
    <w:p>
      <w:pPr>
        <w:spacing w:after="0"/>
        <w:ind w:left="0"/>
        <w:jc w:val="both"/>
      </w:pPr>
      <w:r>
        <w:rPr>
          <w:rFonts w:ascii="Times New Roman"/>
          <w:b w:val="false"/>
          <w:i w:val="false"/>
          <w:color w:val="000000"/>
          <w:sz w:val="28"/>
        </w:rPr>
        <w:t>
      4. Предмет "Коррекционная ритмика" входит в цикл коррекционных предметов, направленных на преодоление имеющихся у обучающихся нарушений развития.</w:t>
      </w:r>
    </w:p>
    <w:bookmarkEnd w:id="11673"/>
    <w:bookmarkStart w:name="z25215" w:id="11674"/>
    <w:p>
      <w:pPr>
        <w:spacing w:after="0"/>
        <w:ind w:left="0"/>
        <w:jc w:val="both"/>
      </w:pPr>
      <w:r>
        <w:rPr>
          <w:rFonts w:ascii="Times New Roman"/>
          <w:b w:val="false"/>
          <w:i w:val="false"/>
          <w:color w:val="000000"/>
          <w:sz w:val="28"/>
        </w:rPr>
        <w:t>
      5. Занятия коррекционной ритмикой направлены на повышение уровня психического и физического развития обучающихся с легкой умственной отсталостью, на развитие произвольной деятельности, общей и мелкой моторики, пространственной ориентировки, эмоциональной сферы, на повышение познавательных возможностей обучающихся.</w:t>
      </w:r>
    </w:p>
    <w:bookmarkEnd w:id="11674"/>
    <w:bookmarkStart w:name="z25216" w:id="11675"/>
    <w:p>
      <w:pPr>
        <w:spacing w:after="0"/>
        <w:ind w:left="0"/>
        <w:jc w:val="both"/>
      </w:pPr>
      <w:r>
        <w:rPr>
          <w:rFonts w:ascii="Times New Roman"/>
          <w:b w:val="false"/>
          <w:i w:val="false"/>
          <w:color w:val="000000"/>
          <w:sz w:val="28"/>
        </w:rPr>
        <w:t>
      6. Основной принцип реализации программы - обучение в процессе конкретной двигательной деятельности.</w:t>
      </w:r>
    </w:p>
    <w:bookmarkEnd w:id="11675"/>
    <w:bookmarkStart w:name="z25217" w:id="11676"/>
    <w:p>
      <w:pPr>
        <w:spacing w:after="0"/>
        <w:ind w:left="0"/>
        <w:jc w:val="both"/>
      </w:pPr>
      <w:r>
        <w:rPr>
          <w:rFonts w:ascii="Times New Roman"/>
          <w:b w:val="false"/>
          <w:i w:val="false"/>
          <w:color w:val="000000"/>
          <w:sz w:val="28"/>
        </w:rPr>
        <w:t xml:space="preserve">
      7. Настоящая программа составлена с учетом возрастных и психофизических особенностей развития умственно отсталых обучающихся, уровня их знаний и умений. </w:t>
      </w:r>
    </w:p>
    <w:bookmarkEnd w:id="11676"/>
    <w:bookmarkStart w:name="z25218" w:id="11677"/>
    <w:p>
      <w:pPr>
        <w:spacing w:after="0"/>
        <w:ind w:left="0"/>
        <w:jc w:val="both"/>
      </w:pPr>
      <w:r>
        <w:rPr>
          <w:rFonts w:ascii="Times New Roman"/>
          <w:b w:val="false"/>
          <w:i w:val="false"/>
          <w:color w:val="000000"/>
          <w:sz w:val="28"/>
        </w:rPr>
        <w:t>
      8. Материал в программе расположен по степени усложнения и увеличения объема заданий и сведений, что способствует расширению круга знаний и умений обучающихся.</w:t>
      </w:r>
    </w:p>
    <w:bookmarkEnd w:id="11677"/>
    <w:bookmarkStart w:name="z25219" w:id="11678"/>
    <w:p>
      <w:pPr>
        <w:spacing w:after="0"/>
        <w:ind w:left="0"/>
        <w:jc w:val="both"/>
      </w:pPr>
      <w:r>
        <w:rPr>
          <w:rFonts w:ascii="Times New Roman"/>
          <w:b w:val="false"/>
          <w:i w:val="false"/>
          <w:color w:val="000000"/>
          <w:sz w:val="28"/>
        </w:rPr>
        <w:t>
      9. Программа по коррекционной ритмике в 5-6 классах состоит из трех разделов:</w:t>
      </w:r>
    </w:p>
    <w:bookmarkEnd w:id="11678"/>
    <w:bookmarkStart w:name="z25220" w:id="11679"/>
    <w:p>
      <w:pPr>
        <w:spacing w:after="0"/>
        <w:ind w:left="0"/>
        <w:jc w:val="both"/>
      </w:pPr>
      <w:r>
        <w:rPr>
          <w:rFonts w:ascii="Times New Roman"/>
          <w:b w:val="false"/>
          <w:i w:val="false"/>
          <w:color w:val="000000"/>
          <w:sz w:val="28"/>
        </w:rPr>
        <w:t>
      1) "Ритмико-гимнастические упражнения";</w:t>
      </w:r>
    </w:p>
    <w:bookmarkEnd w:id="11679"/>
    <w:bookmarkStart w:name="z25221" w:id="11680"/>
    <w:p>
      <w:pPr>
        <w:spacing w:after="0"/>
        <w:ind w:left="0"/>
        <w:jc w:val="both"/>
      </w:pPr>
      <w:r>
        <w:rPr>
          <w:rFonts w:ascii="Times New Roman"/>
          <w:b w:val="false"/>
          <w:i w:val="false"/>
          <w:color w:val="000000"/>
          <w:sz w:val="28"/>
        </w:rPr>
        <w:t>
      2) "Упражнения с музыкальными инструментами";</w:t>
      </w:r>
    </w:p>
    <w:bookmarkEnd w:id="11680"/>
    <w:bookmarkStart w:name="z25222" w:id="11681"/>
    <w:p>
      <w:pPr>
        <w:spacing w:after="0"/>
        <w:ind w:left="0"/>
        <w:jc w:val="both"/>
      </w:pPr>
      <w:r>
        <w:rPr>
          <w:rFonts w:ascii="Times New Roman"/>
          <w:b w:val="false"/>
          <w:i w:val="false"/>
          <w:color w:val="000000"/>
          <w:sz w:val="28"/>
        </w:rPr>
        <w:t>
      3) "Танцевальные упражнения".</w:t>
      </w:r>
    </w:p>
    <w:bookmarkEnd w:id="11681"/>
    <w:bookmarkStart w:name="z25223" w:id="11682"/>
    <w:p>
      <w:pPr>
        <w:spacing w:after="0"/>
        <w:ind w:left="0"/>
        <w:jc w:val="both"/>
      </w:pPr>
      <w:r>
        <w:rPr>
          <w:rFonts w:ascii="Times New Roman"/>
          <w:b w:val="false"/>
          <w:i w:val="false"/>
          <w:color w:val="000000"/>
          <w:sz w:val="28"/>
        </w:rPr>
        <w:t>
      10. В каждом разделе в систематизированном виде изложены упражнения и определен их объем, а также указаны знания и умения.</w:t>
      </w:r>
    </w:p>
    <w:bookmarkEnd w:id="11682"/>
    <w:bookmarkStart w:name="z25224" w:id="11683"/>
    <w:p>
      <w:pPr>
        <w:spacing w:after="0"/>
        <w:ind w:left="0"/>
        <w:jc w:val="both"/>
      </w:pPr>
      <w:r>
        <w:rPr>
          <w:rFonts w:ascii="Times New Roman"/>
          <w:b w:val="false"/>
          <w:i w:val="false"/>
          <w:color w:val="000000"/>
          <w:sz w:val="28"/>
        </w:rPr>
        <w:t>
      11. На каждом уроке осуществляется работа по всем разделам программы в изложенной последовательности. Однако в зависимости от задач урока учитель может отводить на каждый раздел программы различное количество времени, имея в виду, что в начале и конце урока предлагаются упражнения на снятие напряжения, расслабление, успокоение.</w:t>
      </w:r>
    </w:p>
    <w:bookmarkEnd w:id="11683"/>
    <w:bookmarkStart w:name="z25225" w:id="11684"/>
    <w:p>
      <w:pPr>
        <w:spacing w:after="0"/>
        <w:ind w:left="0"/>
        <w:jc w:val="both"/>
      </w:pPr>
      <w:r>
        <w:rPr>
          <w:rFonts w:ascii="Times New Roman"/>
          <w:b w:val="false"/>
          <w:i w:val="false"/>
          <w:color w:val="000000"/>
          <w:sz w:val="28"/>
        </w:rPr>
        <w:t xml:space="preserve">
      12. Основное содержание первого раздела составляют ритмико-гимнастические упражнения, способствующие выработке необходимых музыкально-двигательных навыков. Этот раздел включает упражнения на развитие мышц шеи, плечевого пояса, корпуса, ног. По усмотрению учителя дополняются упражнения из программы по физической культуре. </w:t>
      </w:r>
    </w:p>
    <w:bookmarkEnd w:id="11684"/>
    <w:bookmarkStart w:name="z25226" w:id="11685"/>
    <w:p>
      <w:pPr>
        <w:spacing w:after="0"/>
        <w:ind w:left="0"/>
        <w:jc w:val="both"/>
      </w:pPr>
      <w:r>
        <w:rPr>
          <w:rFonts w:ascii="Times New Roman"/>
          <w:b w:val="false"/>
          <w:i w:val="false"/>
          <w:color w:val="000000"/>
          <w:sz w:val="28"/>
        </w:rPr>
        <w:t xml:space="preserve">
      13. Недопустимо разучивание упражнений без музыки, под счет. </w:t>
      </w:r>
    </w:p>
    <w:bookmarkEnd w:id="11685"/>
    <w:bookmarkStart w:name="z25227" w:id="11686"/>
    <w:p>
      <w:pPr>
        <w:spacing w:after="0"/>
        <w:ind w:left="0"/>
        <w:jc w:val="both"/>
      </w:pPr>
      <w:r>
        <w:rPr>
          <w:rFonts w:ascii="Times New Roman"/>
          <w:b w:val="false"/>
          <w:i w:val="false"/>
          <w:color w:val="000000"/>
          <w:sz w:val="28"/>
        </w:rPr>
        <w:t xml:space="preserve">
      14. Учитель может вести счет в начале выполнения упражнения, но одновременно с музыкой, а обучающимся следует самостоятельно заканчивать упражнения, ориентируясь только на темп и ритм музыкального сопровождения. Вместе с тем не следует превращать урок в обычную зарядку под музыку. Смена движений происходит одновременно со сменой музыки и соответствовать ее музыкально-ритмическому образу. </w:t>
      </w:r>
    </w:p>
    <w:bookmarkEnd w:id="11686"/>
    <w:bookmarkStart w:name="z25228" w:id="11687"/>
    <w:p>
      <w:pPr>
        <w:spacing w:after="0"/>
        <w:ind w:left="0"/>
        <w:jc w:val="both"/>
      </w:pPr>
      <w:r>
        <w:rPr>
          <w:rFonts w:ascii="Times New Roman"/>
          <w:b w:val="false"/>
          <w:i w:val="false"/>
          <w:color w:val="000000"/>
          <w:sz w:val="28"/>
        </w:rPr>
        <w:t>
      15. В раздел ритмико-гимнастических упражнений входят задания на выработку координации движений, крайне необходимых умственно отсталым детям, так как основным видом их деятельности будет физический труд, в котором всегда имеют место движения, связанные с координацией и ритмом.</w:t>
      </w:r>
    </w:p>
    <w:bookmarkEnd w:id="11687"/>
    <w:bookmarkStart w:name="z25229" w:id="11688"/>
    <w:p>
      <w:pPr>
        <w:spacing w:after="0"/>
        <w:ind w:left="0"/>
        <w:jc w:val="both"/>
      </w:pPr>
      <w:r>
        <w:rPr>
          <w:rFonts w:ascii="Times New Roman"/>
          <w:b w:val="false"/>
          <w:i w:val="false"/>
          <w:color w:val="000000"/>
          <w:sz w:val="28"/>
        </w:rPr>
        <w:t>
      16. Основная цель данных упражнений - научить умственно отсталых детей согласовывать движения обеих рук в разных направлениях или сочетание движений рук с поворотами головы в ту или другую стороны, упражнения выполняются под ритмичную, но не быструю музыку, с нечастой сменой движений. В дальнейшем задания усложняются, добавляются сгибание и разгибание рук в локтевом суставе, ног в коленях, перекрестные одновременные движения рук и ног с поворотами туловища и головы. Убыстряется темп музыки, соответственно и движений, происходит более частая смена заданий.</w:t>
      </w:r>
    </w:p>
    <w:bookmarkEnd w:id="11688"/>
    <w:bookmarkStart w:name="z25230" w:id="11689"/>
    <w:p>
      <w:pPr>
        <w:spacing w:after="0"/>
        <w:ind w:left="0"/>
        <w:jc w:val="both"/>
      </w:pPr>
      <w:r>
        <w:rPr>
          <w:rFonts w:ascii="Times New Roman"/>
          <w:b w:val="false"/>
          <w:i w:val="false"/>
          <w:color w:val="000000"/>
          <w:sz w:val="28"/>
        </w:rPr>
        <w:t>
      17. Упражнения с музыкальными инструментами рекомендуется начинать с подготовительных упражнений: сгибание и разгибание пальцев в кулаках, сцепление с напряжением и без напряжения, сопоставление пальцев.</w:t>
      </w:r>
    </w:p>
    <w:bookmarkEnd w:id="11689"/>
    <w:bookmarkStart w:name="z25231" w:id="11690"/>
    <w:p>
      <w:pPr>
        <w:spacing w:after="0"/>
        <w:ind w:left="0"/>
        <w:jc w:val="both"/>
      </w:pPr>
      <w:r>
        <w:rPr>
          <w:rFonts w:ascii="Times New Roman"/>
          <w:b w:val="false"/>
          <w:i w:val="false"/>
          <w:color w:val="000000"/>
          <w:sz w:val="28"/>
        </w:rPr>
        <w:t>
      18. Игра на музыкальных инструментах вводится с целью развития мелкой мускулатуры пальцев, снятия напряжения или вялости, выработки точности, ритмичности и координации движений рук, развития дыхания. Именно поэтому программой предусматривается овладение гаммой и легкими упражнениями, песнями, не требующими большого количества времени для разучивания.</w:t>
      </w:r>
    </w:p>
    <w:bookmarkEnd w:id="11690"/>
    <w:bookmarkStart w:name="z25232" w:id="11691"/>
    <w:p>
      <w:pPr>
        <w:spacing w:after="0"/>
        <w:ind w:left="0"/>
        <w:jc w:val="both"/>
      </w:pPr>
      <w:r>
        <w:rPr>
          <w:rFonts w:ascii="Times New Roman"/>
          <w:b w:val="false"/>
          <w:i w:val="false"/>
          <w:color w:val="000000"/>
          <w:sz w:val="28"/>
        </w:rPr>
        <w:t>
      19. В программу включена игра на пианино, аккордеоне, духовой гармонике. Принцип игры на этих инструментах примерно одинаковый и требует большей свободы, точности и беглости пальцев по сравнению с ксилофоном, металлофоном и цитрой.</w:t>
      </w:r>
    </w:p>
    <w:bookmarkEnd w:id="11691"/>
    <w:bookmarkStart w:name="z25233" w:id="11692"/>
    <w:p>
      <w:pPr>
        <w:spacing w:after="0"/>
        <w:ind w:left="0"/>
        <w:jc w:val="both"/>
      </w:pPr>
      <w:r>
        <w:rPr>
          <w:rFonts w:ascii="Times New Roman"/>
          <w:b w:val="false"/>
          <w:i w:val="false"/>
          <w:color w:val="000000"/>
          <w:sz w:val="28"/>
        </w:rPr>
        <w:t>
      20. Для исполнения на детских музыкальных инструментах подбираются несложные и хорошо знакомые детям мелодии. Звуки мелодии располагаются близко друг от друга, большие интервалы вызывают затруднения у умственно отсталых обучающихся. Выученную на пианино мелодию обучающиеся исполняют на аккордеоне и духовой гармонике.</w:t>
      </w:r>
    </w:p>
    <w:bookmarkEnd w:id="11692"/>
    <w:bookmarkStart w:name="z25234" w:id="11693"/>
    <w:p>
      <w:pPr>
        <w:spacing w:after="0"/>
        <w:ind w:left="0"/>
        <w:jc w:val="both"/>
      </w:pPr>
      <w:r>
        <w:rPr>
          <w:rFonts w:ascii="Times New Roman"/>
          <w:b w:val="false"/>
          <w:i w:val="false"/>
          <w:color w:val="000000"/>
          <w:sz w:val="28"/>
        </w:rPr>
        <w:t>
      21. Задания на координацию движений рук лучше проводить после исполнения ритмико-гимнастических упражнений, чтобы дать возможность обучающимся отдохнуть от активной физической нагрузки.</w:t>
      </w:r>
    </w:p>
    <w:bookmarkEnd w:id="11693"/>
    <w:bookmarkStart w:name="z25235" w:id="11694"/>
    <w:p>
      <w:pPr>
        <w:spacing w:after="0"/>
        <w:ind w:left="0"/>
        <w:jc w:val="both"/>
      </w:pPr>
      <w:r>
        <w:rPr>
          <w:rFonts w:ascii="Times New Roman"/>
          <w:b w:val="false"/>
          <w:i w:val="false"/>
          <w:color w:val="000000"/>
          <w:sz w:val="28"/>
        </w:rPr>
        <w:t xml:space="preserve">
      22. 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w:t>
      </w:r>
    </w:p>
    <w:bookmarkEnd w:id="11694"/>
    <w:bookmarkStart w:name="z25236" w:id="11695"/>
    <w:p>
      <w:pPr>
        <w:spacing w:after="0"/>
        <w:ind w:left="0"/>
        <w:jc w:val="both"/>
      </w:pPr>
      <w:r>
        <w:rPr>
          <w:rFonts w:ascii="Times New Roman"/>
          <w:b w:val="false"/>
          <w:i w:val="false"/>
          <w:color w:val="000000"/>
          <w:sz w:val="28"/>
        </w:rPr>
        <w:t xml:space="preserve">
      23.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 </w:t>
      </w:r>
    </w:p>
    <w:bookmarkEnd w:id="11695"/>
    <w:bookmarkStart w:name="z25237" w:id="11696"/>
    <w:p>
      <w:pPr>
        <w:spacing w:after="0"/>
        <w:ind w:left="0"/>
        <w:jc w:val="both"/>
      </w:pPr>
      <w:r>
        <w:rPr>
          <w:rFonts w:ascii="Times New Roman"/>
          <w:b w:val="false"/>
          <w:i w:val="false"/>
          <w:color w:val="000000"/>
          <w:sz w:val="28"/>
        </w:rPr>
        <w:t>
      24. Отработке плавности движений способствует разучивание казахских танцев (например, "Камажай").</w:t>
      </w:r>
    </w:p>
    <w:bookmarkEnd w:id="11696"/>
    <w:bookmarkStart w:name="z25238" w:id="11697"/>
    <w:p>
      <w:pPr>
        <w:spacing w:after="0"/>
        <w:ind w:left="0"/>
        <w:jc w:val="both"/>
      </w:pPr>
      <w:r>
        <w:rPr>
          <w:rFonts w:ascii="Times New Roman"/>
          <w:b w:val="false"/>
          <w:i w:val="false"/>
          <w:color w:val="000000"/>
          <w:sz w:val="28"/>
        </w:rPr>
        <w:t xml:space="preserve">
      25. Задания этого раздела носят не только развивающий, но и познавательный характер. </w:t>
      </w:r>
    </w:p>
    <w:bookmarkEnd w:id="11697"/>
    <w:bookmarkStart w:name="z25239" w:id="11698"/>
    <w:p>
      <w:pPr>
        <w:spacing w:after="0"/>
        <w:ind w:left="0"/>
        <w:jc w:val="both"/>
      </w:pPr>
      <w:r>
        <w:rPr>
          <w:rFonts w:ascii="Times New Roman"/>
          <w:b w:val="false"/>
          <w:i w:val="false"/>
          <w:color w:val="000000"/>
          <w:sz w:val="28"/>
        </w:rPr>
        <w:t xml:space="preserve">
      26. Разучивая танцы и пляски, обучающиеся знакомятся с их названиями (полька, гопак, хоровод, кадриль, вальс), а также основными движениями этих танцев (притопы, галоп, шаг польки, переменный шаг, присядка движения казахских танцев и национальных танцев народов Казахстана). </w:t>
      </w:r>
    </w:p>
    <w:bookmarkEnd w:id="11698"/>
    <w:bookmarkStart w:name="z25240" w:id="11699"/>
    <w:p>
      <w:pPr>
        <w:spacing w:after="0"/>
        <w:ind w:left="0"/>
        <w:jc w:val="both"/>
      </w:pPr>
      <w:r>
        <w:rPr>
          <w:rFonts w:ascii="Times New Roman"/>
          <w:b w:val="false"/>
          <w:i w:val="false"/>
          <w:color w:val="000000"/>
          <w:sz w:val="28"/>
        </w:rPr>
        <w:t>
      27. 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 воспитывает чувство интернационализма. В 5-6 классах рекомендуется разучивать не более 5-6 танцев в течение учебного года.</w:t>
      </w:r>
    </w:p>
    <w:bookmarkEnd w:id="11699"/>
    <w:bookmarkStart w:name="z25241" w:id="11700"/>
    <w:p>
      <w:pPr>
        <w:spacing w:after="0"/>
        <w:ind w:left="0"/>
        <w:jc w:val="both"/>
      </w:pPr>
      <w:r>
        <w:rPr>
          <w:rFonts w:ascii="Times New Roman"/>
          <w:b w:val="false"/>
          <w:i w:val="false"/>
          <w:color w:val="000000"/>
          <w:sz w:val="28"/>
        </w:rPr>
        <w:t>
      28. На начальном этапе обучения целесообразно подбирать танцы и пляски с повторяющимися движениями, заранее хорошо отработанными детьми. Это позволяет уделять немного времени на их разучивание. Кроме того, близкий положительный результат вызывает у умственно отсталых детей эмоциональное удовлетворение и познавательный интерес.</w:t>
      </w:r>
    </w:p>
    <w:bookmarkEnd w:id="11700"/>
    <w:bookmarkStart w:name="z25242" w:id="11701"/>
    <w:p>
      <w:pPr>
        <w:spacing w:after="0"/>
        <w:ind w:left="0"/>
        <w:jc w:val="both"/>
      </w:pPr>
      <w:r>
        <w:rPr>
          <w:rFonts w:ascii="Times New Roman"/>
          <w:b w:val="false"/>
          <w:i w:val="false"/>
          <w:color w:val="000000"/>
          <w:sz w:val="28"/>
        </w:rPr>
        <w:t>
      29. На всех этапах работы на уроках ритмики необходимо использовать в качестве музыкального сопровождения произведения казахстанских композиторов.</w:t>
      </w:r>
    </w:p>
    <w:bookmarkEnd w:id="11701"/>
    <w:bookmarkStart w:name="z25243" w:id="11702"/>
    <w:p>
      <w:pPr>
        <w:spacing w:after="0"/>
        <w:ind w:left="0"/>
        <w:jc w:val="both"/>
      </w:pPr>
      <w:r>
        <w:rPr>
          <w:rFonts w:ascii="Times New Roman"/>
          <w:b w:val="false"/>
          <w:i w:val="false"/>
          <w:color w:val="000000"/>
          <w:sz w:val="28"/>
        </w:rPr>
        <w:t>
      30. Работа над ритмом речи не выделяется в отдельный этап урока, но предусматривается педагогом в сочетании с разными видами деятельности.</w:t>
      </w:r>
    </w:p>
    <w:bookmarkEnd w:id="11702"/>
    <w:bookmarkStart w:name="z25244" w:id="11703"/>
    <w:p>
      <w:pPr>
        <w:spacing w:after="0"/>
        <w:ind w:left="0"/>
        <w:jc w:val="both"/>
      </w:pPr>
      <w:r>
        <w:rPr>
          <w:rFonts w:ascii="Times New Roman"/>
          <w:b w:val="false"/>
          <w:i w:val="false"/>
          <w:color w:val="000000"/>
          <w:sz w:val="28"/>
        </w:rPr>
        <w:t>
      31. Развитие чувства музыкального ритма сочетается с ритмом текста песни или стихотворения.</w:t>
      </w:r>
    </w:p>
    <w:bookmarkEnd w:id="11703"/>
    <w:bookmarkStart w:name="z25245" w:id="11704"/>
    <w:p>
      <w:pPr>
        <w:spacing w:after="0"/>
        <w:ind w:left="0"/>
        <w:jc w:val="both"/>
      </w:pPr>
      <w:r>
        <w:rPr>
          <w:rFonts w:ascii="Times New Roman"/>
          <w:b w:val="false"/>
          <w:i w:val="false"/>
          <w:color w:val="000000"/>
          <w:sz w:val="28"/>
        </w:rPr>
        <w:t>
      32. Уроки ритмики следует проводить в просторном зале, оснащенном всем необходимым инвентарем: музыкальный инструмент для учителя, магнитофон, предметы для выполнения упражнений на каждого ученика (разноцветные флажки, шары, ленты, платочки, обручи, мячи, скакалки, погремушки, бубны, барабаны), детские музыкальные инструменты (пианино, аккордеоны, духовые гармоники). В зале также необходимо иметь стульчики и подставки для игры на музыкальных инструментах.</w:t>
      </w:r>
    </w:p>
    <w:bookmarkEnd w:id="11704"/>
    <w:bookmarkStart w:name="z25246" w:id="11705"/>
    <w:p>
      <w:pPr>
        <w:spacing w:after="0"/>
        <w:ind w:left="0"/>
        <w:jc w:val="both"/>
      </w:pPr>
      <w:r>
        <w:rPr>
          <w:rFonts w:ascii="Times New Roman"/>
          <w:b w:val="false"/>
          <w:i w:val="false"/>
          <w:color w:val="000000"/>
          <w:sz w:val="28"/>
        </w:rPr>
        <w:t>
      33. На уроке необходимо осуществлять дифференцированный подход, регулируя физическую и двигательную нагрузку каждого ребенка с учетом рекомендаций врача.</w:t>
      </w:r>
    </w:p>
    <w:bookmarkEnd w:id="11705"/>
    <w:bookmarkStart w:name="z25247" w:id="11706"/>
    <w:p>
      <w:pPr>
        <w:spacing w:after="0"/>
        <w:ind w:left="0"/>
        <w:jc w:val="both"/>
      </w:pPr>
      <w:r>
        <w:rPr>
          <w:rFonts w:ascii="Times New Roman"/>
          <w:b w:val="false"/>
          <w:i w:val="false"/>
          <w:color w:val="000000"/>
          <w:sz w:val="28"/>
        </w:rPr>
        <w:t>
      34. На занятия мальчики приходят в спортивной форме, девочки в футболке (или топик) и лосинах, на ногах мягкие тапочки (чешки).</w:t>
      </w:r>
    </w:p>
    <w:bookmarkEnd w:id="11706"/>
    <w:bookmarkStart w:name="z25248" w:id="11707"/>
    <w:p>
      <w:pPr>
        <w:spacing w:after="0"/>
        <w:ind w:left="0"/>
        <w:jc w:val="both"/>
      </w:pPr>
      <w:r>
        <w:rPr>
          <w:rFonts w:ascii="Times New Roman"/>
          <w:b w:val="false"/>
          <w:i w:val="false"/>
          <w:color w:val="000000"/>
          <w:sz w:val="28"/>
        </w:rPr>
        <w:t xml:space="preserve">
      35. Объем учебной нагрузки: </w:t>
      </w:r>
    </w:p>
    <w:bookmarkEnd w:id="11707"/>
    <w:bookmarkStart w:name="z25249" w:id="11708"/>
    <w:p>
      <w:pPr>
        <w:spacing w:after="0"/>
        <w:ind w:left="0"/>
        <w:jc w:val="both"/>
      </w:pPr>
      <w:r>
        <w:rPr>
          <w:rFonts w:ascii="Times New Roman"/>
          <w:b w:val="false"/>
          <w:i w:val="false"/>
          <w:color w:val="000000"/>
          <w:sz w:val="28"/>
        </w:rPr>
        <w:t>
      1) 5 класс – 1 час в неделю, 34 часа в учебном году;</w:t>
      </w:r>
    </w:p>
    <w:bookmarkEnd w:id="11708"/>
    <w:bookmarkStart w:name="z25250" w:id="11709"/>
    <w:p>
      <w:pPr>
        <w:spacing w:after="0"/>
        <w:ind w:left="0"/>
        <w:jc w:val="both"/>
      </w:pPr>
      <w:r>
        <w:rPr>
          <w:rFonts w:ascii="Times New Roman"/>
          <w:b w:val="false"/>
          <w:i w:val="false"/>
          <w:color w:val="000000"/>
          <w:sz w:val="28"/>
        </w:rPr>
        <w:t>
      2) 6 класс – 1 час в неделю, 34 часа в учебном году.</w:t>
      </w:r>
    </w:p>
    <w:bookmarkEnd w:id="11709"/>
    <w:bookmarkStart w:name="z25251" w:id="11710"/>
    <w:p>
      <w:pPr>
        <w:spacing w:after="0"/>
        <w:ind w:left="0"/>
        <w:jc w:val="both"/>
      </w:pPr>
      <w:r>
        <w:rPr>
          <w:rFonts w:ascii="Times New Roman"/>
          <w:b w:val="false"/>
          <w:i w:val="false"/>
          <w:color w:val="000000"/>
          <w:sz w:val="28"/>
        </w:rPr>
        <w:t>
      36. Учитывая то, что занятия ритмикой входят в раздел "Коррекционные технологии" учебного плана, традиционные бальные оценки на этих уроках не выставляются. Оценивание детей осуществляется словесным поощрением и стимулированием.</w:t>
      </w:r>
    </w:p>
    <w:bookmarkEnd w:id="11710"/>
    <w:bookmarkStart w:name="z25252" w:id="11711"/>
    <w:p>
      <w:pPr>
        <w:spacing w:after="0"/>
        <w:ind w:left="0"/>
        <w:jc w:val="left"/>
      </w:pPr>
      <w:r>
        <w:rPr>
          <w:rFonts w:ascii="Times New Roman"/>
          <w:b/>
          <w:i w:val="false"/>
          <w:color w:val="000000"/>
        </w:rPr>
        <w:t xml:space="preserve"> Глава 2. Базовое содержание учебного предмета для 5 класса</w:t>
      </w:r>
    </w:p>
    <w:bookmarkEnd w:id="11711"/>
    <w:bookmarkStart w:name="z25253" w:id="11712"/>
    <w:p>
      <w:pPr>
        <w:spacing w:after="0"/>
        <w:ind w:left="0"/>
        <w:jc w:val="both"/>
      </w:pPr>
      <w:r>
        <w:rPr>
          <w:rFonts w:ascii="Times New Roman"/>
          <w:b w:val="false"/>
          <w:i w:val="false"/>
          <w:color w:val="000000"/>
          <w:sz w:val="28"/>
        </w:rPr>
        <w:t>
      37. Ритмико-гимнастические упражнения.</w:t>
      </w:r>
    </w:p>
    <w:bookmarkEnd w:id="11712"/>
    <w:bookmarkStart w:name="z25254" w:id="11713"/>
    <w:p>
      <w:pPr>
        <w:spacing w:after="0"/>
        <w:ind w:left="0"/>
        <w:jc w:val="both"/>
      </w:pPr>
      <w:r>
        <w:rPr>
          <w:rFonts w:ascii="Times New Roman"/>
          <w:b w:val="false"/>
          <w:i w:val="false"/>
          <w:color w:val="000000"/>
          <w:sz w:val="28"/>
        </w:rPr>
        <w:t>
      38. Хореографические упражнения:</w:t>
      </w:r>
    </w:p>
    <w:bookmarkEnd w:id="11713"/>
    <w:bookmarkStart w:name="z25255" w:id="11714"/>
    <w:p>
      <w:pPr>
        <w:spacing w:after="0"/>
        <w:ind w:left="0"/>
        <w:jc w:val="both"/>
      </w:pPr>
      <w:r>
        <w:rPr>
          <w:rFonts w:ascii="Times New Roman"/>
          <w:b w:val="false"/>
          <w:i w:val="false"/>
          <w:color w:val="000000"/>
          <w:sz w:val="28"/>
        </w:rPr>
        <w:t>
      1) позиции рук: подготовительное положение рук, служащее исходным; 1-я позиция – руки вперед на высоте диафрагмы, ладони обращены к туловищу, локти округлены и обращены в стороны, плечи опущены, пальцы одной руки на расстоянии 5-10 см от пальцев другой; 2-я позиция – округленные руки разведены в стороны и находятся несколько ниже плеч и немного впереди туловища, локти по сравнению с 1-й позицией несколько выпрямлены и обращены назад, ладони обращены друг к другу; 3-я позиция – руки вверху (в поле зрения), кисти и локти находятся несколько впереди лица и обращены в стороны, ладони вниз;</w:t>
      </w:r>
    </w:p>
    <w:bookmarkEnd w:id="11714"/>
    <w:bookmarkStart w:name="z25256" w:id="11715"/>
    <w:p>
      <w:pPr>
        <w:spacing w:after="0"/>
        <w:ind w:left="0"/>
        <w:jc w:val="both"/>
      </w:pPr>
      <w:r>
        <w:rPr>
          <w:rFonts w:ascii="Times New Roman"/>
          <w:b w:val="false"/>
          <w:i w:val="false"/>
          <w:color w:val="000000"/>
          <w:sz w:val="28"/>
        </w:rPr>
        <w:t>
      2) во всех позициях обучающимся следует кисти рук держать легко, без напряжения. Средний палец приближен к первому пальцу. Первое время в каждой позиции рук делается остановка. Постепенно паузы укорачиваются, и движения начинают выполнять слитно. По мере освоения упражнений для рук их усложняют, соединяя с движениями туловища;</w:t>
      </w:r>
    </w:p>
    <w:bookmarkEnd w:id="11715"/>
    <w:bookmarkStart w:name="z25257" w:id="11716"/>
    <w:p>
      <w:pPr>
        <w:spacing w:after="0"/>
        <w:ind w:left="0"/>
        <w:jc w:val="both"/>
      </w:pPr>
      <w:r>
        <w:rPr>
          <w:rFonts w:ascii="Times New Roman"/>
          <w:b w:val="false"/>
          <w:i w:val="false"/>
          <w:color w:val="000000"/>
          <w:sz w:val="28"/>
        </w:rPr>
        <w:t>
      3) позиции ног: 1 позиция – пяти соединены, носки развернуты в стороны; 2 позиция – ноги врозь на расстоянии длины ступни, носки развернуты в стороны; 3 позиция – пятка одной ступни прижата к середине другой, носки развернуты в стороны;</w:t>
      </w:r>
    </w:p>
    <w:bookmarkEnd w:id="11716"/>
    <w:bookmarkStart w:name="z25258" w:id="11717"/>
    <w:p>
      <w:pPr>
        <w:spacing w:after="0"/>
        <w:ind w:left="0"/>
        <w:jc w:val="both"/>
      </w:pPr>
      <w:r>
        <w:rPr>
          <w:rFonts w:ascii="Times New Roman"/>
          <w:b w:val="false"/>
          <w:i w:val="false"/>
          <w:color w:val="000000"/>
          <w:sz w:val="28"/>
        </w:rPr>
        <w:t>
      4) упражнения у стойки: полуприседание, приседание, выпрямление ноги в различных направлениях, маховое движение ногой;</w:t>
      </w:r>
    </w:p>
    <w:bookmarkEnd w:id="11717"/>
    <w:bookmarkStart w:name="z25259" w:id="11718"/>
    <w:p>
      <w:pPr>
        <w:spacing w:after="0"/>
        <w:ind w:left="0"/>
        <w:jc w:val="both"/>
      </w:pPr>
      <w:r>
        <w:rPr>
          <w:rFonts w:ascii="Times New Roman"/>
          <w:b w:val="false"/>
          <w:i w:val="false"/>
          <w:color w:val="000000"/>
          <w:sz w:val="28"/>
        </w:rPr>
        <w:t>
      5) ходьба и бег. Виды ходьбы: мягкий шаг, высокий, острый и широкий. В отличие от ходьбы бег имеет безопорную фазу и выполняется интенсивнее шага. Разновидности бега являются аналогами ходьбы и сохраняют соответствующее определение: острый бег, высокий, широкий. Движения рук при выполнении ходьбы и бега бывают различными.</w:t>
      </w:r>
    </w:p>
    <w:bookmarkEnd w:id="11718"/>
    <w:bookmarkStart w:name="z25260" w:id="11719"/>
    <w:p>
      <w:pPr>
        <w:spacing w:after="0"/>
        <w:ind w:left="0"/>
        <w:jc w:val="both"/>
      </w:pPr>
      <w:r>
        <w:rPr>
          <w:rFonts w:ascii="Times New Roman"/>
          <w:b w:val="false"/>
          <w:i w:val="false"/>
          <w:color w:val="000000"/>
          <w:sz w:val="28"/>
        </w:rPr>
        <w:t>
      39. Упражнения художественной гимнастики:</w:t>
      </w:r>
    </w:p>
    <w:bookmarkEnd w:id="11719"/>
    <w:bookmarkStart w:name="z25261" w:id="11720"/>
    <w:p>
      <w:pPr>
        <w:spacing w:after="0"/>
        <w:ind w:left="0"/>
        <w:jc w:val="both"/>
      </w:pPr>
      <w:r>
        <w:rPr>
          <w:rFonts w:ascii="Times New Roman"/>
          <w:b w:val="false"/>
          <w:i w:val="false"/>
          <w:color w:val="000000"/>
          <w:sz w:val="28"/>
        </w:rPr>
        <w:t>
      1) пружинные движения – равномерное сгибание и разгибание сустава или суставов, которые принимают участие в "пружине". Они выполняются руками, ногами и всем телом. Пружинными движениями можно подчеркнуть акценты в музыке. Пружинные движения руками бывают одновременными, попеременными и одновременными в различных направлениях. Пружинные движения ногами – стоя на месте на двух ногах; подъем на полупальцы и опускание на ступню не сгибая коленей; стоя на всей ступне сгибание и разгибание коленей; пружинные переносы тяжести тела с ноги на ногу стоя на месте, передвигаясь вперед и назад; полуприсед на правой, затем на левой ноге;</w:t>
      </w:r>
    </w:p>
    <w:bookmarkEnd w:id="11720"/>
    <w:bookmarkStart w:name="z25262" w:id="11721"/>
    <w:p>
      <w:pPr>
        <w:spacing w:after="0"/>
        <w:ind w:left="0"/>
        <w:jc w:val="both"/>
      </w:pPr>
      <w:r>
        <w:rPr>
          <w:rFonts w:ascii="Times New Roman"/>
          <w:b w:val="false"/>
          <w:i w:val="false"/>
          <w:color w:val="000000"/>
          <w:sz w:val="28"/>
        </w:rPr>
        <w:t>
      2) волнообразные движения. Последовательные и непрерывные движения во всех суставах. Волнообразные движения можно выполнять руками, туловищем и всем телом. Для музыкального сопровождения следует подбирать мелодию лирического, спокойного характера, размером 3/4, медленного или умеренного темпа. Волнообразные движения туловищем являются подготовительным упражнением для выполнения целостной волны. Исходным положением для выполнения целостной волны является круглый полуприсед. Из стойки на носках руки вверх, ладонями вперед, слегка согнуть ноги и туловище. Руки плавно движутся вместе с плечевым поясом в положение параллельное полу. Все суставы позвоночника согнуты вперед, ноги плотно сжаты, пятки максимально подняты над полом, спина круглая. Мышцы живота и ягодицы напряжены, руки и плечевой пояс расслаблены. Тяжесть тела на носках. Это движение достаточно сложное для детей с нарушениями двигательной сферы. Тем не менее, каждый ребенок выполняет целостное волнообразное движение по мере своих возможностей, но стремиться к совершенствованию исполнения;</w:t>
      </w:r>
    </w:p>
    <w:bookmarkEnd w:id="11721"/>
    <w:bookmarkStart w:name="z25263" w:id="11722"/>
    <w:p>
      <w:pPr>
        <w:spacing w:after="0"/>
        <w:ind w:left="0"/>
        <w:jc w:val="both"/>
      </w:pPr>
      <w:r>
        <w:rPr>
          <w:rFonts w:ascii="Times New Roman"/>
          <w:b w:val="false"/>
          <w:i w:val="false"/>
          <w:color w:val="000000"/>
          <w:sz w:val="28"/>
        </w:rPr>
        <w:t>
      3) взмахи. Целостное движение всего тела или отдельных частей (рук, ног), выполненное последовательно. Характерная их особенность – короткий толчок, которым движение передается следующему суставу по инерции. Характер музыки, сопровождающей выполнение взмахов, энергичный бодрый размер 2/4, 3/4. Звучание громкое, темп зависит от амплитуды взмахов;</w:t>
      </w:r>
    </w:p>
    <w:bookmarkEnd w:id="11722"/>
    <w:bookmarkStart w:name="z25264" w:id="11723"/>
    <w:p>
      <w:pPr>
        <w:spacing w:after="0"/>
        <w:ind w:left="0"/>
        <w:jc w:val="both"/>
      </w:pPr>
      <w:r>
        <w:rPr>
          <w:rFonts w:ascii="Times New Roman"/>
          <w:b w:val="false"/>
          <w:i w:val="false"/>
          <w:color w:val="000000"/>
          <w:sz w:val="28"/>
        </w:rPr>
        <w:t>
      4) прыжки. Прыжки в сочетании с поворотами, взмахами, танцевальными шагами, ритмическим заданиями;</w:t>
      </w:r>
    </w:p>
    <w:bookmarkEnd w:id="11723"/>
    <w:bookmarkStart w:name="z25265" w:id="11724"/>
    <w:p>
      <w:pPr>
        <w:spacing w:after="0"/>
        <w:ind w:left="0"/>
        <w:jc w:val="both"/>
      </w:pPr>
      <w:r>
        <w:rPr>
          <w:rFonts w:ascii="Times New Roman"/>
          <w:b w:val="false"/>
          <w:i w:val="false"/>
          <w:color w:val="000000"/>
          <w:sz w:val="28"/>
        </w:rPr>
        <w:t>
      5) равновесия. Сохранение равновесия на различных опорах. Упражнения на равновесие – динамические, статические, смешанные;</w:t>
      </w:r>
    </w:p>
    <w:bookmarkEnd w:id="11724"/>
    <w:bookmarkStart w:name="z25266" w:id="11725"/>
    <w:p>
      <w:pPr>
        <w:spacing w:after="0"/>
        <w:ind w:left="0"/>
        <w:jc w:val="both"/>
      </w:pPr>
      <w:r>
        <w:rPr>
          <w:rFonts w:ascii="Times New Roman"/>
          <w:b w:val="false"/>
          <w:i w:val="false"/>
          <w:color w:val="000000"/>
          <w:sz w:val="28"/>
        </w:rPr>
        <w:t>
      6) динамические упражнения – разновидности передвижений шагом, бегом, подскоками, выполняемых в условиях ограниченной площади опоры или на повышенной опоре – гимнастической скамейке, буме, четко очерченной не широкой полоске на полу;</w:t>
      </w:r>
    </w:p>
    <w:bookmarkEnd w:id="11725"/>
    <w:bookmarkStart w:name="z25267" w:id="11726"/>
    <w:p>
      <w:pPr>
        <w:spacing w:after="0"/>
        <w:ind w:left="0"/>
        <w:jc w:val="both"/>
      </w:pPr>
      <w:r>
        <w:rPr>
          <w:rFonts w:ascii="Times New Roman"/>
          <w:b w:val="false"/>
          <w:i w:val="false"/>
          <w:color w:val="000000"/>
          <w:sz w:val="28"/>
        </w:rPr>
        <w:t>
      7) статические упражнения – различные стойки на двух ногах (на носках), на одной ноге в различных позах (свободная нога вперед, назад, в сторону, с наклонами туловища), на колене. Эти упражнения можно выполнять на полу и на слегка повышенной опоре;</w:t>
      </w:r>
    </w:p>
    <w:bookmarkEnd w:id="11726"/>
    <w:bookmarkStart w:name="z25268" w:id="11727"/>
    <w:p>
      <w:pPr>
        <w:spacing w:after="0"/>
        <w:ind w:left="0"/>
        <w:jc w:val="both"/>
      </w:pPr>
      <w:r>
        <w:rPr>
          <w:rFonts w:ascii="Times New Roman"/>
          <w:b w:val="false"/>
          <w:i w:val="false"/>
          <w:color w:val="000000"/>
          <w:sz w:val="28"/>
        </w:rPr>
        <w:t>
      8) смешанные упражнения - двигательное действие, завершающееся устойчивым статическим положением. Приземление после различных прыжков, сохранение равновесия после выполнения поворотов, приседаний, наклонов;</w:t>
      </w:r>
    </w:p>
    <w:bookmarkEnd w:id="11727"/>
    <w:bookmarkStart w:name="z25269" w:id="11728"/>
    <w:p>
      <w:pPr>
        <w:spacing w:after="0"/>
        <w:ind w:left="0"/>
        <w:jc w:val="both"/>
      </w:pPr>
      <w:r>
        <w:rPr>
          <w:rFonts w:ascii="Times New Roman"/>
          <w:b w:val="false"/>
          <w:i w:val="false"/>
          <w:color w:val="000000"/>
          <w:sz w:val="28"/>
        </w:rPr>
        <w:t>
      9) музыкальное сопровождение спокойного характера, не очень громкое, темп медленный или умеренно-медленный;</w:t>
      </w:r>
    </w:p>
    <w:bookmarkEnd w:id="11728"/>
    <w:bookmarkStart w:name="z25270" w:id="11729"/>
    <w:p>
      <w:pPr>
        <w:spacing w:after="0"/>
        <w:ind w:left="0"/>
        <w:jc w:val="both"/>
      </w:pPr>
      <w:r>
        <w:rPr>
          <w:rFonts w:ascii="Times New Roman"/>
          <w:b w:val="false"/>
          <w:i w:val="false"/>
          <w:color w:val="000000"/>
          <w:sz w:val="28"/>
        </w:rPr>
        <w:t xml:space="preserve">
      10) повороты. Вращательное движение вокруг вертикальной оси тела. Повороты выполняют на одной или двух ногах на 180, 360 градусов и более. Усвоенные повороты можно соединить с равновесиями и танцевальными шагами. Для музыкального сопровождения следует использовать музыку спокойного характера, в высоком и среднем регистре, умеренного темпа. </w:t>
      </w:r>
    </w:p>
    <w:bookmarkEnd w:id="11729"/>
    <w:bookmarkStart w:name="z25271" w:id="11730"/>
    <w:p>
      <w:pPr>
        <w:spacing w:after="0"/>
        <w:ind w:left="0"/>
        <w:jc w:val="both"/>
      </w:pPr>
      <w:r>
        <w:rPr>
          <w:rFonts w:ascii="Times New Roman"/>
          <w:b w:val="false"/>
          <w:i w:val="false"/>
          <w:color w:val="000000"/>
          <w:sz w:val="28"/>
        </w:rPr>
        <w:t>
      40. Упражнения с музыкальными инструментами.</w:t>
      </w:r>
    </w:p>
    <w:bookmarkEnd w:id="11730"/>
    <w:bookmarkStart w:name="z25272" w:id="11731"/>
    <w:p>
      <w:pPr>
        <w:spacing w:after="0"/>
        <w:ind w:left="0"/>
        <w:jc w:val="both"/>
      </w:pPr>
      <w:r>
        <w:rPr>
          <w:rFonts w:ascii="Times New Roman"/>
          <w:b w:val="false"/>
          <w:i w:val="false"/>
          <w:color w:val="000000"/>
          <w:sz w:val="28"/>
        </w:rPr>
        <w:t>
      41. Узнавание музыкальных инструментов по звучанию:</w:t>
      </w:r>
    </w:p>
    <w:bookmarkEnd w:id="11731"/>
    <w:bookmarkStart w:name="z25273" w:id="11732"/>
    <w:p>
      <w:pPr>
        <w:spacing w:after="0"/>
        <w:ind w:left="0"/>
        <w:jc w:val="both"/>
      </w:pPr>
      <w:r>
        <w:rPr>
          <w:rFonts w:ascii="Times New Roman"/>
          <w:b w:val="false"/>
          <w:i w:val="false"/>
          <w:color w:val="000000"/>
          <w:sz w:val="28"/>
        </w:rPr>
        <w:t>
      1) выполнение несложных упражнений, песен на пианино, аккордеоне, духовой гармонике;</w:t>
      </w:r>
    </w:p>
    <w:bookmarkEnd w:id="11732"/>
    <w:bookmarkStart w:name="z25274" w:id="11733"/>
    <w:p>
      <w:pPr>
        <w:spacing w:after="0"/>
        <w:ind w:left="0"/>
        <w:jc w:val="both"/>
      </w:pPr>
      <w:r>
        <w:rPr>
          <w:rFonts w:ascii="Times New Roman"/>
          <w:b w:val="false"/>
          <w:i w:val="false"/>
          <w:color w:val="000000"/>
          <w:sz w:val="28"/>
        </w:rPr>
        <w:t>
      2) исполнение на пианино гаммы двумя руками одновременно в пределах до</w:t>
      </w:r>
      <w:r>
        <w:rPr>
          <w:rFonts w:ascii="Times New Roman"/>
          <w:b w:val="false"/>
          <w:i w:val="false"/>
          <w:color w:val="000000"/>
          <w:vertAlign w:val="superscript"/>
        </w:rPr>
        <w:t>1</w:t>
      </w:r>
      <w:r>
        <w:rPr>
          <w:rFonts w:ascii="Times New Roman"/>
          <w:b w:val="false"/>
          <w:i w:val="false"/>
          <w:color w:val="000000"/>
          <w:sz w:val="28"/>
        </w:rPr>
        <w:t xml:space="preserve"> – соль </w:t>
      </w:r>
      <w:r>
        <w:rPr>
          <w:rFonts w:ascii="Times New Roman"/>
          <w:b w:val="false"/>
          <w:i w:val="false"/>
          <w:color w:val="000000"/>
          <w:vertAlign w:val="superscript"/>
        </w:rPr>
        <w:t>1</w:t>
      </w:r>
      <w:r>
        <w:rPr>
          <w:rFonts w:ascii="Times New Roman"/>
          <w:b w:val="false"/>
          <w:i w:val="false"/>
          <w:color w:val="000000"/>
          <w:sz w:val="28"/>
        </w:rPr>
        <w:t>;</w:t>
      </w:r>
    </w:p>
    <w:bookmarkEnd w:id="11733"/>
    <w:bookmarkStart w:name="z25275" w:id="11734"/>
    <w:p>
      <w:pPr>
        <w:spacing w:after="0"/>
        <w:ind w:left="0"/>
        <w:jc w:val="both"/>
      </w:pPr>
      <w:r>
        <w:rPr>
          <w:rFonts w:ascii="Times New Roman"/>
          <w:b w:val="false"/>
          <w:i w:val="false"/>
          <w:color w:val="000000"/>
          <w:sz w:val="28"/>
        </w:rPr>
        <w:t>
      3) упражнения в передаче на музыкальных инструментах основного ритма знакомой песни и определении по заданному ритму мелодии знакомой песни;</w:t>
      </w:r>
    </w:p>
    <w:bookmarkEnd w:id="11734"/>
    <w:bookmarkStart w:name="z25276" w:id="11735"/>
    <w:p>
      <w:pPr>
        <w:spacing w:after="0"/>
        <w:ind w:left="0"/>
        <w:jc w:val="both"/>
      </w:pPr>
      <w:r>
        <w:rPr>
          <w:rFonts w:ascii="Times New Roman"/>
          <w:b w:val="false"/>
          <w:i w:val="false"/>
          <w:color w:val="000000"/>
          <w:sz w:val="28"/>
        </w:rPr>
        <w:t>
      4) Обучение игре на музыкальных инструментах по цифровой системе.</w:t>
      </w:r>
    </w:p>
    <w:bookmarkEnd w:id="11735"/>
    <w:bookmarkStart w:name="z25277" w:id="11736"/>
    <w:p>
      <w:pPr>
        <w:spacing w:after="0"/>
        <w:ind w:left="0"/>
        <w:jc w:val="both"/>
      </w:pPr>
      <w:r>
        <w:rPr>
          <w:rFonts w:ascii="Times New Roman"/>
          <w:b w:val="false"/>
          <w:i w:val="false"/>
          <w:color w:val="000000"/>
          <w:sz w:val="28"/>
        </w:rPr>
        <w:t>
      42. Танцевальные упражнения и танцы.</w:t>
      </w:r>
    </w:p>
    <w:bookmarkEnd w:id="11736"/>
    <w:bookmarkStart w:name="z25278" w:id="11737"/>
    <w:p>
      <w:pPr>
        <w:spacing w:after="0"/>
        <w:ind w:left="0"/>
        <w:jc w:val="both"/>
      </w:pPr>
      <w:r>
        <w:rPr>
          <w:rFonts w:ascii="Times New Roman"/>
          <w:b w:val="false"/>
          <w:i w:val="false"/>
          <w:color w:val="000000"/>
          <w:sz w:val="28"/>
        </w:rPr>
        <w:t xml:space="preserve">
      43. Элементы современных танцев в стиле "диско": </w:t>
      </w:r>
    </w:p>
    <w:bookmarkEnd w:id="11737"/>
    <w:bookmarkStart w:name="z25279" w:id="11738"/>
    <w:p>
      <w:pPr>
        <w:spacing w:after="0"/>
        <w:ind w:left="0"/>
        <w:jc w:val="both"/>
      </w:pPr>
      <w:r>
        <w:rPr>
          <w:rFonts w:ascii="Times New Roman"/>
          <w:b w:val="false"/>
          <w:i w:val="false"/>
          <w:color w:val="000000"/>
          <w:sz w:val="28"/>
        </w:rPr>
        <w:t xml:space="preserve">
      1) танцы, имеющие зафиксированную (заранее определенную) последовательность движений; </w:t>
      </w:r>
    </w:p>
    <w:bookmarkEnd w:id="11738"/>
    <w:bookmarkStart w:name="z25280" w:id="11739"/>
    <w:p>
      <w:pPr>
        <w:spacing w:after="0"/>
        <w:ind w:left="0"/>
        <w:jc w:val="both"/>
      </w:pPr>
      <w:r>
        <w:rPr>
          <w:rFonts w:ascii="Times New Roman"/>
          <w:b w:val="false"/>
          <w:i w:val="false"/>
          <w:color w:val="000000"/>
          <w:sz w:val="28"/>
        </w:rPr>
        <w:t>
      2) танцы, отличающиеся свободным построением.</w:t>
      </w:r>
    </w:p>
    <w:bookmarkEnd w:id="11739"/>
    <w:bookmarkStart w:name="z25281" w:id="11740"/>
    <w:p>
      <w:pPr>
        <w:spacing w:after="0"/>
        <w:ind w:left="0"/>
        <w:jc w:val="both"/>
      </w:pPr>
      <w:r>
        <w:rPr>
          <w:rFonts w:ascii="Times New Roman"/>
          <w:b w:val="false"/>
          <w:i w:val="false"/>
          <w:color w:val="000000"/>
          <w:sz w:val="28"/>
        </w:rPr>
        <w:t xml:space="preserve">
      44. Основная отличительная черта танцев в стиле "диско" – произвольное исполнение движений, импровизация. Объединяет все импровизации музыкальный ритм и определенный набор характерных движений. </w:t>
      </w:r>
    </w:p>
    <w:bookmarkEnd w:id="11740"/>
    <w:bookmarkStart w:name="z25282" w:id="11741"/>
    <w:p>
      <w:pPr>
        <w:spacing w:after="0"/>
        <w:ind w:left="0"/>
        <w:jc w:val="both"/>
      </w:pPr>
      <w:r>
        <w:rPr>
          <w:rFonts w:ascii="Times New Roman"/>
          <w:b w:val="false"/>
          <w:i w:val="false"/>
          <w:color w:val="000000"/>
          <w:sz w:val="28"/>
        </w:rPr>
        <w:t xml:space="preserve">
      45. Танцы современных ритмов исполняют в основном на месте или с незначительным продвижением. Характер музыки передается четкими, ритмичными движениями рук, ног, туловища и ритмическим сочетанием шагов. Помимо шагов используют разнообразные прыжки, которыми можно подчеркнуть наиболее динамичные места музыкального сопровождения. </w:t>
      </w:r>
    </w:p>
    <w:bookmarkEnd w:id="11741"/>
    <w:bookmarkStart w:name="z25283" w:id="11742"/>
    <w:p>
      <w:pPr>
        <w:spacing w:after="0"/>
        <w:ind w:left="0"/>
        <w:jc w:val="both"/>
      </w:pPr>
      <w:r>
        <w:rPr>
          <w:rFonts w:ascii="Times New Roman"/>
          <w:b w:val="false"/>
          <w:i w:val="false"/>
          <w:color w:val="000000"/>
          <w:sz w:val="28"/>
        </w:rPr>
        <w:t xml:space="preserve">
      46. Последовательность обучения – вначале дети учатся выполнять отдельно движения руками, ногами, туловищем, а затем - в сочетании, то есть в различных танцевальных комбинациях. Сначала элементы современного танца следует выполнять без музыкального сопровождения, в медленном темпе, стоя на месте, после чего повторять, но уж в нужном темпе, с музыкальным сопровождением. </w:t>
      </w:r>
    </w:p>
    <w:bookmarkEnd w:id="11742"/>
    <w:bookmarkStart w:name="z25284" w:id="11743"/>
    <w:p>
      <w:pPr>
        <w:spacing w:after="0"/>
        <w:ind w:left="0"/>
        <w:jc w:val="both"/>
      </w:pPr>
      <w:r>
        <w:rPr>
          <w:rFonts w:ascii="Times New Roman"/>
          <w:b w:val="false"/>
          <w:i w:val="false"/>
          <w:color w:val="000000"/>
          <w:sz w:val="28"/>
        </w:rPr>
        <w:t xml:space="preserve">
      47. По мере усвоения предлагаемых элементов добавлять новые, упражнения усложнять, выполнять в движении, повышать темп, увеличивать амплитуду движений. </w:t>
      </w:r>
    </w:p>
    <w:bookmarkEnd w:id="11743"/>
    <w:bookmarkStart w:name="z25285" w:id="11744"/>
    <w:p>
      <w:pPr>
        <w:spacing w:after="0"/>
        <w:ind w:left="0"/>
        <w:jc w:val="both"/>
      </w:pPr>
      <w:r>
        <w:rPr>
          <w:rFonts w:ascii="Times New Roman"/>
          <w:b w:val="false"/>
          <w:i w:val="false"/>
          <w:color w:val="000000"/>
          <w:sz w:val="28"/>
        </w:rPr>
        <w:t xml:space="preserve">
      48. Определяющей в современных танцах, исполняемых в различных темпах, является зажигательная диско-музыка, для которой характерен четкий ритм с акцентом на вторую и четвертую доли. Рекомендуется использовать современную музыку на усмотрение педагога, с учетом музыкальных интересов обучающихся. </w:t>
      </w:r>
    </w:p>
    <w:bookmarkEnd w:id="11744"/>
    <w:bookmarkStart w:name="z25286" w:id="11745"/>
    <w:p>
      <w:pPr>
        <w:spacing w:after="0"/>
        <w:ind w:left="0"/>
        <w:jc w:val="left"/>
      </w:pPr>
      <w:r>
        <w:rPr>
          <w:rFonts w:ascii="Times New Roman"/>
          <w:b/>
          <w:i w:val="false"/>
          <w:color w:val="000000"/>
        </w:rPr>
        <w:t xml:space="preserve"> Глава 3. Базовое содержание учебного предмета для 6 класса</w:t>
      </w:r>
    </w:p>
    <w:bookmarkEnd w:id="11745"/>
    <w:bookmarkStart w:name="z25287" w:id="11746"/>
    <w:p>
      <w:pPr>
        <w:spacing w:after="0"/>
        <w:ind w:left="0"/>
        <w:jc w:val="both"/>
      </w:pPr>
      <w:r>
        <w:rPr>
          <w:rFonts w:ascii="Times New Roman"/>
          <w:b w:val="false"/>
          <w:i w:val="false"/>
          <w:color w:val="000000"/>
          <w:sz w:val="28"/>
        </w:rPr>
        <w:t>
      49. Ритмико-гимнастические упражнения.</w:t>
      </w:r>
    </w:p>
    <w:bookmarkEnd w:id="11746"/>
    <w:bookmarkStart w:name="z25288" w:id="11747"/>
    <w:p>
      <w:pPr>
        <w:spacing w:after="0"/>
        <w:ind w:left="0"/>
        <w:jc w:val="both"/>
      </w:pPr>
      <w:r>
        <w:rPr>
          <w:rFonts w:ascii="Times New Roman"/>
          <w:b w:val="false"/>
          <w:i w:val="false"/>
          <w:color w:val="000000"/>
          <w:sz w:val="28"/>
        </w:rPr>
        <w:t xml:space="preserve">
      50. Повторение хореографических упражнений. Позиции рук (1-3 позиции), позиции ног (1-3 позиции). Позиции ног у опоры и в свободной стойке. </w:t>
      </w:r>
    </w:p>
    <w:bookmarkEnd w:id="11747"/>
    <w:bookmarkStart w:name="z25289" w:id="11748"/>
    <w:p>
      <w:pPr>
        <w:spacing w:after="0"/>
        <w:ind w:left="0"/>
        <w:jc w:val="both"/>
      </w:pPr>
      <w:r>
        <w:rPr>
          <w:rFonts w:ascii="Times New Roman"/>
          <w:b w:val="false"/>
          <w:i w:val="false"/>
          <w:color w:val="000000"/>
          <w:sz w:val="28"/>
        </w:rPr>
        <w:t>
      51. Ходьба и бег. 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Ходьба с различными вариациями с предметами и без предметов. Бег острый, высокий, широкий. Движения рук при выполнении ходьбы и бега бывают различными.</w:t>
      </w:r>
    </w:p>
    <w:bookmarkEnd w:id="11748"/>
    <w:bookmarkStart w:name="z25290" w:id="11749"/>
    <w:p>
      <w:pPr>
        <w:spacing w:after="0"/>
        <w:ind w:left="0"/>
        <w:jc w:val="both"/>
      </w:pPr>
      <w:r>
        <w:rPr>
          <w:rFonts w:ascii="Times New Roman"/>
          <w:b w:val="false"/>
          <w:i w:val="false"/>
          <w:color w:val="000000"/>
          <w:sz w:val="28"/>
        </w:rPr>
        <w:t>
      52. Упражнения художественной гимнастики:</w:t>
      </w:r>
    </w:p>
    <w:bookmarkEnd w:id="11749"/>
    <w:bookmarkStart w:name="z25291" w:id="11750"/>
    <w:p>
      <w:pPr>
        <w:spacing w:after="0"/>
        <w:ind w:left="0"/>
        <w:jc w:val="both"/>
      </w:pPr>
      <w:r>
        <w:rPr>
          <w:rFonts w:ascii="Times New Roman"/>
          <w:b w:val="false"/>
          <w:i w:val="false"/>
          <w:color w:val="000000"/>
          <w:sz w:val="28"/>
        </w:rPr>
        <w:t xml:space="preserve">
      1) пружинные и волнообразные движения руками; </w:t>
      </w:r>
    </w:p>
    <w:bookmarkEnd w:id="11750"/>
    <w:bookmarkStart w:name="z25292" w:id="11751"/>
    <w:p>
      <w:pPr>
        <w:spacing w:after="0"/>
        <w:ind w:left="0"/>
        <w:jc w:val="both"/>
      </w:pPr>
      <w:r>
        <w:rPr>
          <w:rFonts w:ascii="Times New Roman"/>
          <w:b w:val="false"/>
          <w:i w:val="false"/>
          <w:color w:val="000000"/>
          <w:sz w:val="28"/>
        </w:rPr>
        <w:t xml:space="preserve">
      2) переводы рук из одной позиции в другую; </w:t>
      </w:r>
    </w:p>
    <w:bookmarkEnd w:id="11751"/>
    <w:bookmarkStart w:name="z25293" w:id="11752"/>
    <w:p>
      <w:pPr>
        <w:spacing w:after="0"/>
        <w:ind w:left="0"/>
        <w:jc w:val="both"/>
      </w:pPr>
      <w:r>
        <w:rPr>
          <w:rFonts w:ascii="Times New Roman"/>
          <w:b w:val="false"/>
          <w:i w:val="false"/>
          <w:color w:val="000000"/>
          <w:sz w:val="28"/>
        </w:rPr>
        <w:t>
      3) упражнения для ног у станка: полуприседания, приседания, выпрямление ноги, маховые движения ногой, взмахи;</w:t>
      </w:r>
    </w:p>
    <w:bookmarkEnd w:id="11752"/>
    <w:bookmarkStart w:name="z25294" w:id="11753"/>
    <w:p>
      <w:pPr>
        <w:spacing w:after="0"/>
        <w:ind w:left="0"/>
        <w:jc w:val="both"/>
      </w:pPr>
      <w:r>
        <w:rPr>
          <w:rFonts w:ascii="Times New Roman"/>
          <w:b w:val="false"/>
          <w:i w:val="false"/>
          <w:color w:val="000000"/>
          <w:sz w:val="28"/>
        </w:rPr>
        <w:t xml:space="preserve">
      4) прыжки; </w:t>
      </w:r>
    </w:p>
    <w:bookmarkEnd w:id="11753"/>
    <w:bookmarkStart w:name="z25295" w:id="11754"/>
    <w:p>
      <w:pPr>
        <w:spacing w:after="0"/>
        <w:ind w:left="0"/>
        <w:jc w:val="both"/>
      </w:pPr>
      <w:r>
        <w:rPr>
          <w:rFonts w:ascii="Times New Roman"/>
          <w:b w:val="false"/>
          <w:i w:val="false"/>
          <w:color w:val="000000"/>
          <w:sz w:val="28"/>
        </w:rPr>
        <w:t xml:space="preserve">
      5) упражнения на равновесие; </w:t>
      </w:r>
    </w:p>
    <w:bookmarkEnd w:id="11754"/>
    <w:bookmarkStart w:name="z25296" w:id="11755"/>
    <w:p>
      <w:pPr>
        <w:spacing w:after="0"/>
        <w:ind w:left="0"/>
        <w:jc w:val="both"/>
      </w:pPr>
      <w:r>
        <w:rPr>
          <w:rFonts w:ascii="Times New Roman"/>
          <w:b w:val="false"/>
          <w:i w:val="false"/>
          <w:color w:val="000000"/>
          <w:sz w:val="28"/>
        </w:rPr>
        <w:t xml:space="preserve">
      6) динамические и статические упражнения; </w:t>
      </w:r>
    </w:p>
    <w:bookmarkEnd w:id="11755"/>
    <w:bookmarkStart w:name="z25297" w:id="11756"/>
    <w:p>
      <w:pPr>
        <w:spacing w:after="0"/>
        <w:ind w:left="0"/>
        <w:jc w:val="both"/>
      </w:pPr>
      <w:r>
        <w:rPr>
          <w:rFonts w:ascii="Times New Roman"/>
          <w:b w:val="false"/>
          <w:i w:val="false"/>
          <w:color w:val="000000"/>
          <w:sz w:val="28"/>
        </w:rPr>
        <w:t xml:space="preserve">
      7) повороты; </w:t>
      </w:r>
    </w:p>
    <w:bookmarkEnd w:id="11756"/>
    <w:bookmarkStart w:name="z25298" w:id="11757"/>
    <w:p>
      <w:pPr>
        <w:spacing w:after="0"/>
        <w:ind w:left="0"/>
        <w:jc w:val="both"/>
      </w:pPr>
      <w:r>
        <w:rPr>
          <w:rFonts w:ascii="Times New Roman"/>
          <w:b w:val="false"/>
          <w:i w:val="false"/>
          <w:color w:val="000000"/>
          <w:sz w:val="28"/>
        </w:rPr>
        <w:t>
      8) смешанные упражнения;</w:t>
      </w:r>
    </w:p>
    <w:bookmarkEnd w:id="11757"/>
    <w:bookmarkStart w:name="z25299" w:id="11758"/>
    <w:p>
      <w:pPr>
        <w:spacing w:after="0"/>
        <w:ind w:left="0"/>
        <w:jc w:val="both"/>
      </w:pPr>
      <w:r>
        <w:rPr>
          <w:rFonts w:ascii="Times New Roman"/>
          <w:b w:val="false"/>
          <w:i w:val="false"/>
          <w:color w:val="000000"/>
          <w:sz w:val="28"/>
        </w:rPr>
        <w:t xml:space="preserve">
      9) упражнения с гимнастическими предметами – обручами, кеглями, мячом. </w:t>
      </w:r>
    </w:p>
    <w:bookmarkEnd w:id="11758"/>
    <w:bookmarkStart w:name="z25300" w:id="11759"/>
    <w:p>
      <w:pPr>
        <w:spacing w:after="0"/>
        <w:ind w:left="0"/>
        <w:jc w:val="both"/>
      </w:pPr>
      <w:r>
        <w:rPr>
          <w:rFonts w:ascii="Times New Roman"/>
          <w:b w:val="false"/>
          <w:i w:val="false"/>
          <w:color w:val="000000"/>
          <w:sz w:val="28"/>
        </w:rPr>
        <w:t>
      53. Степ-аэробика:</w:t>
      </w:r>
    </w:p>
    <w:bookmarkEnd w:id="11759"/>
    <w:bookmarkStart w:name="z25301" w:id="11760"/>
    <w:p>
      <w:pPr>
        <w:spacing w:after="0"/>
        <w:ind w:left="0"/>
        <w:jc w:val="both"/>
      </w:pPr>
      <w:r>
        <w:rPr>
          <w:rFonts w:ascii="Times New Roman"/>
          <w:b w:val="false"/>
          <w:i w:val="false"/>
          <w:color w:val="000000"/>
          <w:sz w:val="28"/>
        </w:rPr>
        <w:t>
      1) упражнения на координацию движений на степе (платформе);</w:t>
      </w:r>
    </w:p>
    <w:bookmarkEnd w:id="11760"/>
    <w:bookmarkStart w:name="z25302" w:id="11761"/>
    <w:p>
      <w:pPr>
        <w:spacing w:after="0"/>
        <w:ind w:left="0"/>
        <w:jc w:val="both"/>
      </w:pPr>
      <w:r>
        <w:rPr>
          <w:rFonts w:ascii="Times New Roman"/>
          <w:b w:val="false"/>
          <w:i w:val="false"/>
          <w:color w:val="000000"/>
          <w:sz w:val="28"/>
        </w:rPr>
        <w:t>
      2) Basic-step – "базовый шаг" на платформе, чередование левой и правой ног;</w:t>
      </w:r>
    </w:p>
    <w:bookmarkEnd w:id="11761"/>
    <w:bookmarkStart w:name="z25303" w:id="11762"/>
    <w:p>
      <w:pPr>
        <w:spacing w:after="0"/>
        <w:ind w:left="0"/>
        <w:jc w:val="both"/>
      </w:pPr>
      <w:r>
        <w:rPr>
          <w:rFonts w:ascii="Times New Roman"/>
          <w:b w:val="false"/>
          <w:i w:val="false"/>
          <w:color w:val="000000"/>
          <w:sz w:val="28"/>
        </w:rPr>
        <w:t xml:space="preserve">
      3) V-step – "ви-шаги" на платформе, с хлопками, на степе вправо, на степе влево; </w:t>
      </w:r>
    </w:p>
    <w:bookmarkEnd w:id="11762"/>
    <w:bookmarkStart w:name="z25304" w:id="11763"/>
    <w:p>
      <w:pPr>
        <w:spacing w:after="0"/>
        <w:ind w:left="0"/>
        <w:jc w:val="both"/>
      </w:pPr>
      <w:r>
        <w:rPr>
          <w:rFonts w:ascii="Times New Roman"/>
          <w:b w:val="false"/>
          <w:i w:val="false"/>
          <w:color w:val="000000"/>
          <w:sz w:val="28"/>
        </w:rPr>
        <w:t xml:space="preserve">
      4) Top-up – "верхнее касание", шаги на платформе; </w:t>
      </w:r>
    </w:p>
    <w:bookmarkEnd w:id="11763"/>
    <w:bookmarkStart w:name="z25305" w:id="11764"/>
    <w:p>
      <w:pPr>
        <w:spacing w:after="0"/>
        <w:ind w:left="0"/>
        <w:jc w:val="both"/>
      </w:pPr>
      <w:r>
        <w:rPr>
          <w:rFonts w:ascii="Times New Roman"/>
          <w:b w:val="false"/>
          <w:i w:val="false"/>
          <w:color w:val="000000"/>
          <w:sz w:val="28"/>
        </w:rPr>
        <w:t>
      5) Lift-step – шаг с подъемом колена на степе;</w:t>
      </w:r>
    </w:p>
    <w:bookmarkEnd w:id="11764"/>
    <w:bookmarkStart w:name="z25306" w:id="11765"/>
    <w:p>
      <w:pPr>
        <w:spacing w:after="0"/>
        <w:ind w:left="0"/>
        <w:jc w:val="both"/>
      </w:pPr>
      <w:r>
        <w:rPr>
          <w:rFonts w:ascii="Times New Roman"/>
          <w:b w:val="false"/>
          <w:i w:val="false"/>
          <w:color w:val="000000"/>
          <w:sz w:val="28"/>
        </w:rPr>
        <w:t>
      6) приставные шаги на степе.</w:t>
      </w:r>
    </w:p>
    <w:bookmarkEnd w:id="11765"/>
    <w:bookmarkStart w:name="z25307" w:id="11766"/>
    <w:p>
      <w:pPr>
        <w:spacing w:after="0"/>
        <w:ind w:left="0"/>
        <w:jc w:val="both"/>
      </w:pPr>
      <w:r>
        <w:rPr>
          <w:rFonts w:ascii="Times New Roman"/>
          <w:b w:val="false"/>
          <w:i w:val="false"/>
          <w:color w:val="000000"/>
          <w:sz w:val="28"/>
        </w:rPr>
        <w:t>
      54. Упражнения с музыкальными инструментами:</w:t>
      </w:r>
    </w:p>
    <w:bookmarkEnd w:id="11766"/>
    <w:bookmarkStart w:name="z25308" w:id="11767"/>
    <w:p>
      <w:pPr>
        <w:spacing w:after="0"/>
        <w:ind w:left="0"/>
        <w:jc w:val="both"/>
      </w:pPr>
      <w:r>
        <w:rPr>
          <w:rFonts w:ascii="Times New Roman"/>
          <w:b w:val="false"/>
          <w:i w:val="false"/>
          <w:color w:val="000000"/>
          <w:sz w:val="28"/>
        </w:rPr>
        <w:t>
      1) передача ритма при помощи музыкальных инструментов;</w:t>
      </w:r>
    </w:p>
    <w:bookmarkEnd w:id="11767"/>
    <w:bookmarkStart w:name="z25309" w:id="11768"/>
    <w:p>
      <w:pPr>
        <w:spacing w:after="0"/>
        <w:ind w:left="0"/>
        <w:jc w:val="both"/>
      </w:pPr>
      <w:r>
        <w:rPr>
          <w:rFonts w:ascii="Times New Roman"/>
          <w:b w:val="false"/>
          <w:i w:val="false"/>
          <w:color w:val="000000"/>
          <w:sz w:val="28"/>
        </w:rPr>
        <w:t xml:space="preserve">
      2) разучивание несложных музыкальных фраз из знакомых песен и попевок; </w:t>
      </w:r>
    </w:p>
    <w:bookmarkEnd w:id="11768"/>
    <w:bookmarkStart w:name="z25310" w:id="11769"/>
    <w:p>
      <w:pPr>
        <w:spacing w:after="0"/>
        <w:ind w:left="0"/>
        <w:jc w:val="both"/>
      </w:pPr>
      <w:r>
        <w:rPr>
          <w:rFonts w:ascii="Times New Roman"/>
          <w:b w:val="false"/>
          <w:i w:val="false"/>
          <w:color w:val="000000"/>
          <w:sz w:val="28"/>
        </w:rPr>
        <w:t>
      3) различение высоких и низких звуков в контрастных регистрах и переход из одного регистра в другой (вверх-вниз);</w:t>
      </w:r>
    </w:p>
    <w:bookmarkEnd w:id="11769"/>
    <w:bookmarkStart w:name="z25311" w:id="11770"/>
    <w:p>
      <w:pPr>
        <w:spacing w:after="0"/>
        <w:ind w:left="0"/>
        <w:jc w:val="both"/>
      </w:pPr>
      <w:r>
        <w:rPr>
          <w:rFonts w:ascii="Times New Roman"/>
          <w:b w:val="false"/>
          <w:i w:val="false"/>
          <w:color w:val="000000"/>
          <w:sz w:val="28"/>
        </w:rPr>
        <w:t>
      4) исполнение на пианино гаммы двумя руками одновременно в пределах до</w:t>
      </w:r>
      <w:r>
        <w:rPr>
          <w:rFonts w:ascii="Times New Roman"/>
          <w:b w:val="false"/>
          <w:i w:val="false"/>
          <w:color w:val="000000"/>
          <w:vertAlign w:val="superscript"/>
        </w:rPr>
        <w:t>1</w:t>
      </w:r>
      <w:r>
        <w:rPr>
          <w:rFonts w:ascii="Times New Roman"/>
          <w:b w:val="false"/>
          <w:i w:val="false"/>
          <w:color w:val="000000"/>
          <w:sz w:val="28"/>
        </w:rPr>
        <w:t xml:space="preserve"> – си </w:t>
      </w:r>
      <w:r>
        <w:rPr>
          <w:rFonts w:ascii="Times New Roman"/>
          <w:b w:val="false"/>
          <w:i w:val="false"/>
          <w:color w:val="000000"/>
          <w:vertAlign w:val="superscript"/>
        </w:rPr>
        <w:t>1</w:t>
      </w:r>
      <w:r>
        <w:rPr>
          <w:rFonts w:ascii="Times New Roman"/>
          <w:b w:val="false"/>
          <w:i w:val="false"/>
          <w:color w:val="000000"/>
          <w:sz w:val="28"/>
        </w:rPr>
        <w:t xml:space="preserve">; </w:t>
      </w:r>
    </w:p>
    <w:bookmarkEnd w:id="11770"/>
    <w:bookmarkStart w:name="z25312" w:id="11771"/>
    <w:p>
      <w:pPr>
        <w:spacing w:after="0"/>
        <w:ind w:left="0"/>
        <w:jc w:val="both"/>
      </w:pPr>
      <w:r>
        <w:rPr>
          <w:rFonts w:ascii="Times New Roman"/>
          <w:b w:val="false"/>
          <w:i w:val="false"/>
          <w:color w:val="000000"/>
          <w:sz w:val="28"/>
        </w:rPr>
        <w:t xml:space="preserve">
      5) импровизация на музыкальных инструментах в соответствии с заданным ритмом; </w:t>
      </w:r>
    </w:p>
    <w:bookmarkEnd w:id="11771"/>
    <w:bookmarkStart w:name="z25313" w:id="11772"/>
    <w:p>
      <w:pPr>
        <w:spacing w:after="0"/>
        <w:ind w:left="0"/>
        <w:jc w:val="both"/>
      </w:pPr>
      <w:r>
        <w:rPr>
          <w:rFonts w:ascii="Times New Roman"/>
          <w:b w:val="false"/>
          <w:i w:val="false"/>
          <w:color w:val="000000"/>
          <w:sz w:val="28"/>
        </w:rPr>
        <w:t xml:space="preserve">
      6) упражнения в передаче на музыкальных инструментах основного ритма знакомой песни и определении по заданному ритму мелодии знакомой песни; </w:t>
      </w:r>
    </w:p>
    <w:bookmarkEnd w:id="11772"/>
    <w:bookmarkStart w:name="z25314" w:id="11773"/>
    <w:p>
      <w:pPr>
        <w:spacing w:after="0"/>
        <w:ind w:left="0"/>
        <w:jc w:val="both"/>
      </w:pPr>
      <w:r>
        <w:rPr>
          <w:rFonts w:ascii="Times New Roman"/>
          <w:b w:val="false"/>
          <w:i w:val="false"/>
          <w:color w:val="000000"/>
          <w:sz w:val="28"/>
        </w:rPr>
        <w:t>
      7) обучение игре на музыкальных инструментах по цифровой системе.</w:t>
      </w:r>
    </w:p>
    <w:bookmarkEnd w:id="11773"/>
    <w:bookmarkStart w:name="z25315" w:id="11774"/>
    <w:p>
      <w:pPr>
        <w:spacing w:after="0"/>
        <w:ind w:left="0"/>
        <w:jc w:val="both"/>
      </w:pPr>
      <w:r>
        <w:rPr>
          <w:rFonts w:ascii="Times New Roman"/>
          <w:b w:val="false"/>
          <w:i w:val="false"/>
          <w:color w:val="000000"/>
          <w:sz w:val="28"/>
        </w:rPr>
        <w:t>
      55. Танцевальные упражнения и танцы.</w:t>
      </w:r>
    </w:p>
    <w:bookmarkEnd w:id="11774"/>
    <w:bookmarkStart w:name="z25316" w:id="11775"/>
    <w:p>
      <w:pPr>
        <w:spacing w:after="0"/>
        <w:ind w:left="0"/>
        <w:jc w:val="both"/>
      </w:pPr>
      <w:r>
        <w:rPr>
          <w:rFonts w:ascii="Times New Roman"/>
          <w:b w:val="false"/>
          <w:i w:val="false"/>
          <w:color w:val="000000"/>
          <w:sz w:val="28"/>
        </w:rPr>
        <w:t xml:space="preserve">
      56. Элементы бального танца: </w:t>
      </w:r>
    </w:p>
    <w:bookmarkEnd w:id="11775"/>
    <w:bookmarkStart w:name="z25317" w:id="11776"/>
    <w:p>
      <w:pPr>
        <w:spacing w:after="0"/>
        <w:ind w:left="0"/>
        <w:jc w:val="both"/>
      </w:pPr>
      <w:r>
        <w:rPr>
          <w:rFonts w:ascii="Times New Roman"/>
          <w:b w:val="false"/>
          <w:i w:val="false"/>
          <w:color w:val="000000"/>
          <w:sz w:val="28"/>
        </w:rPr>
        <w:t>
      1) медленный вальс. Музыкальный размер 3/4. Упражнения на выработку медленных, плавных движений. Шаг вальса;</w:t>
      </w:r>
    </w:p>
    <w:bookmarkEnd w:id="11776"/>
    <w:bookmarkStart w:name="z25318" w:id="11777"/>
    <w:p>
      <w:pPr>
        <w:spacing w:after="0"/>
        <w:ind w:left="0"/>
        <w:jc w:val="both"/>
      </w:pPr>
      <w:r>
        <w:rPr>
          <w:rFonts w:ascii="Times New Roman"/>
          <w:b w:val="false"/>
          <w:i w:val="false"/>
          <w:color w:val="000000"/>
          <w:sz w:val="28"/>
        </w:rPr>
        <w:t>
      2) медленный фокстрот. Музыкальный размер 4/4. Упражнения на выработку длинных, скользящих, плавных шагов, непринужденных, сдержанных, ленивых неторопливых движений, характерных для фокстрота;</w:t>
      </w:r>
    </w:p>
    <w:bookmarkEnd w:id="11777"/>
    <w:bookmarkStart w:name="z25319" w:id="11778"/>
    <w:p>
      <w:pPr>
        <w:spacing w:after="0"/>
        <w:ind w:left="0"/>
        <w:jc w:val="both"/>
      </w:pPr>
      <w:r>
        <w:rPr>
          <w:rFonts w:ascii="Times New Roman"/>
          <w:b w:val="false"/>
          <w:i w:val="false"/>
          <w:color w:val="000000"/>
          <w:sz w:val="28"/>
        </w:rPr>
        <w:t>
      3) танго. Музыкальный размер 2/4. Упражнения на выработку медленных плавных движений, характерных для танго. Шаг танго;</w:t>
      </w:r>
    </w:p>
    <w:bookmarkEnd w:id="11778"/>
    <w:bookmarkStart w:name="z25320" w:id="11779"/>
    <w:p>
      <w:pPr>
        <w:spacing w:after="0"/>
        <w:ind w:left="0"/>
        <w:jc w:val="both"/>
      </w:pPr>
      <w:r>
        <w:rPr>
          <w:rFonts w:ascii="Times New Roman"/>
          <w:b w:val="false"/>
          <w:i w:val="false"/>
          <w:color w:val="000000"/>
          <w:sz w:val="28"/>
        </w:rPr>
        <w:t>
      4) латино-американские бальные танцы "Самба", "Ча-ча-ча". Упражнения на выработку, характерных для латиноамериканских танцев пружинящих движений.</w:t>
      </w:r>
    </w:p>
    <w:bookmarkEnd w:id="11779"/>
    <w:bookmarkStart w:name="z25321" w:id="11780"/>
    <w:p>
      <w:pPr>
        <w:spacing w:after="0"/>
        <w:ind w:left="0"/>
        <w:jc w:val="left"/>
      </w:pPr>
      <w:r>
        <w:rPr>
          <w:rFonts w:ascii="Times New Roman"/>
          <w:b/>
          <w:i w:val="false"/>
          <w:color w:val="000000"/>
        </w:rPr>
        <w:t xml:space="preserve"> Глава 4. Ожидаемые результаты по завершении 5 класса</w:t>
      </w:r>
    </w:p>
    <w:bookmarkEnd w:id="11780"/>
    <w:bookmarkStart w:name="z25322" w:id="11781"/>
    <w:p>
      <w:pPr>
        <w:spacing w:after="0"/>
        <w:ind w:left="0"/>
        <w:jc w:val="both"/>
      </w:pPr>
      <w:r>
        <w:rPr>
          <w:rFonts w:ascii="Times New Roman"/>
          <w:b w:val="false"/>
          <w:i w:val="false"/>
          <w:color w:val="000000"/>
          <w:sz w:val="28"/>
        </w:rPr>
        <w:t xml:space="preserve">
      57. Предметные результаты. </w:t>
      </w:r>
    </w:p>
    <w:bookmarkEnd w:id="11781"/>
    <w:bookmarkStart w:name="z25323" w:id="11782"/>
    <w:p>
      <w:pPr>
        <w:spacing w:after="0"/>
        <w:ind w:left="0"/>
        <w:jc w:val="both"/>
      </w:pPr>
      <w:r>
        <w:rPr>
          <w:rFonts w:ascii="Times New Roman"/>
          <w:b w:val="false"/>
          <w:i w:val="false"/>
          <w:color w:val="000000"/>
          <w:sz w:val="28"/>
        </w:rPr>
        <w:t>
      58. Ожидается, что обучающиеся будут знать:</w:t>
      </w:r>
    </w:p>
    <w:bookmarkEnd w:id="11782"/>
    <w:bookmarkStart w:name="z25324" w:id="11783"/>
    <w:p>
      <w:pPr>
        <w:spacing w:after="0"/>
        <w:ind w:left="0"/>
        <w:jc w:val="both"/>
      </w:pPr>
      <w:r>
        <w:rPr>
          <w:rFonts w:ascii="Times New Roman"/>
          <w:b w:val="false"/>
          <w:i w:val="false"/>
          <w:color w:val="000000"/>
          <w:sz w:val="28"/>
        </w:rPr>
        <w:t xml:space="preserve">
      1) основные характерные движения некоторых современных танцев; </w:t>
      </w:r>
    </w:p>
    <w:bookmarkEnd w:id="11783"/>
    <w:bookmarkStart w:name="z25325" w:id="11784"/>
    <w:p>
      <w:pPr>
        <w:spacing w:after="0"/>
        <w:ind w:left="0"/>
        <w:jc w:val="both"/>
      </w:pPr>
      <w:r>
        <w:rPr>
          <w:rFonts w:ascii="Times New Roman"/>
          <w:b w:val="false"/>
          <w:i w:val="false"/>
          <w:color w:val="000000"/>
          <w:sz w:val="28"/>
        </w:rPr>
        <w:t>
      2) 1-2 несложные песни или попевки на музыкальном инструменте с использованием цифровой системы;</w:t>
      </w:r>
    </w:p>
    <w:bookmarkEnd w:id="11784"/>
    <w:bookmarkStart w:name="z25326" w:id="11785"/>
    <w:p>
      <w:pPr>
        <w:spacing w:after="0"/>
        <w:ind w:left="0"/>
        <w:jc w:val="both"/>
      </w:pPr>
      <w:r>
        <w:rPr>
          <w:rFonts w:ascii="Times New Roman"/>
          <w:b w:val="false"/>
          <w:i w:val="false"/>
          <w:color w:val="000000"/>
          <w:sz w:val="28"/>
        </w:rPr>
        <w:t xml:space="preserve">
      3) эмоционально выражать настроение музыкального сопровождения танца; </w:t>
      </w:r>
    </w:p>
    <w:bookmarkEnd w:id="11785"/>
    <w:bookmarkStart w:name="z25327" w:id="11786"/>
    <w:p>
      <w:pPr>
        <w:spacing w:after="0"/>
        <w:ind w:left="0"/>
        <w:jc w:val="both"/>
      </w:pPr>
      <w:r>
        <w:rPr>
          <w:rFonts w:ascii="Times New Roman"/>
          <w:b w:val="false"/>
          <w:i w:val="false"/>
          <w:color w:val="000000"/>
          <w:sz w:val="28"/>
        </w:rPr>
        <w:t xml:space="preserve">
      4) полученные на уроках коррекционной ритмики умения и навыки в повседневной жизни. </w:t>
      </w:r>
    </w:p>
    <w:bookmarkEnd w:id="11786"/>
    <w:bookmarkStart w:name="z25328" w:id="11787"/>
    <w:p>
      <w:pPr>
        <w:spacing w:after="0"/>
        <w:ind w:left="0"/>
        <w:jc w:val="both"/>
      </w:pPr>
      <w:r>
        <w:rPr>
          <w:rFonts w:ascii="Times New Roman"/>
          <w:b w:val="false"/>
          <w:i w:val="false"/>
          <w:color w:val="000000"/>
          <w:sz w:val="28"/>
        </w:rPr>
        <w:t>
      59. Ожидается, что обучающиеся будут уметь:</w:t>
      </w:r>
    </w:p>
    <w:bookmarkEnd w:id="11787"/>
    <w:bookmarkStart w:name="z25329" w:id="11788"/>
    <w:p>
      <w:pPr>
        <w:spacing w:after="0"/>
        <w:ind w:left="0"/>
        <w:jc w:val="both"/>
      </w:pPr>
      <w:r>
        <w:rPr>
          <w:rFonts w:ascii="Times New Roman"/>
          <w:b w:val="false"/>
          <w:i w:val="false"/>
          <w:color w:val="000000"/>
          <w:sz w:val="28"/>
        </w:rPr>
        <w:t>
      1) правильно и красиво танцевать на дискотеках, вечерах, активно участвовать в художественной самодеятельности класса и школы;</w:t>
      </w:r>
    </w:p>
    <w:bookmarkEnd w:id="11788"/>
    <w:bookmarkStart w:name="z25330" w:id="11789"/>
    <w:p>
      <w:pPr>
        <w:spacing w:after="0"/>
        <w:ind w:left="0"/>
        <w:jc w:val="both"/>
      </w:pPr>
      <w:r>
        <w:rPr>
          <w:rFonts w:ascii="Times New Roman"/>
          <w:b w:val="false"/>
          <w:i w:val="false"/>
          <w:color w:val="000000"/>
          <w:sz w:val="28"/>
        </w:rPr>
        <w:t xml:space="preserve">
      2) выполнять хореографические упражнения (позиции рук, ног), самостоятельно меняют темп и характер ходьбы и бега в соответствие с темпом и характером музыкального сопровождения; </w:t>
      </w:r>
    </w:p>
    <w:bookmarkEnd w:id="11789"/>
    <w:bookmarkStart w:name="z25331" w:id="11790"/>
    <w:p>
      <w:pPr>
        <w:spacing w:after="0"/>
        <w:ind w:left="0"/>
        <w:jc w:val="both"/>
      </w:pPr>
      <w:r>
        <w:rPr>
          <w:rFonts w:ascii="Times New Roman"/>
          <w:b w:val="false"/>
          <w:i w:val="false"/>
          <w:color w:val="000000"/>
          <w:sz w:val="28"/>
        </w:rPr>
        <w:t xml:space="preserve">
      3) выполнять движения художественной гимнастики - пружинные движения руками и ногами, волнообразные движения, взмахи, прыжки, равновесие, повороты; </w:t>
      </w:r>
    </w:p>
    <w:bookmarkEnd w:id="11790"/>
    <w:bookmarkStart w:name="z25332" w:id="11791"/>
    <w:p>
      <w:pPr>
        <w:spacing w:after="0"/>
        <w:ind w:left="0"/>
        <w:jc w:val="both"/>
      </w:pPr>
      <w:r>
        <w:rPr>
          <w:rFonts w:ascii="Times New Roman"/>
          <w:b w:val="false"/>
          <w:i w:val="false"/>
          <w:color w:val="000000"/>
          <w:sz w:val="28"/>
        </w:rPr>
        <w:t xml:space="preserve">
      4) выполнять танцевальные упражнения и исполняют несложные современные танцы в стиле "диско". </w:t>
      </w:r>
    </w:p>
    <w:bookmarkEnd w:id="11791"/>
    <w:bookmarkStart w:name="z25333" w:id="11792"/>
    <w:p>
      <w:pPr>
        <w:spacing w:after="0"/>
        <w:ind w:left="0"/>
        <w:jc w:val="left"/>
      </w:pPr>
      <w:r>
        <w:rPr>
          <w:rFonts w:ascii="Times New Roman"/>
          <w:b/>
          <w:i w:val="false"/>
          <w:color w:val="000000"/>
        </w:rPr>
        <w:t xml:space="preserve"> Глава 5. Ожидаемые результаты по завершении 6 класса</w:t>
      </w:r>
    </w:p>
    <w:bookmarkEnd w:id="11792"/>
    <w:bookmarkStart w:name="z25334" w:id="11793"/>
    <w:p>
      <w:pPr>
        <w:spacing w:after="0"/>
        <w:ind w:left="0"/>
        <w:jc w:val="both"/>
      </w:pPr>
      <w:r>
        <w:rPr>
          <w:rFonts w:ascii="Times New Roman"/>
          <w:b w:val="false"/>
          <w:i w:val="false"/>
          <w:color w:val="000000"/>
          <w:sz w:val="28"/>
        </w:rPr>
        <w:t xml:space="preserve">
      60. Предметные результаты. </w:t>
      </w:r>
    </w:p>
    <w:bookmarkEnd w:id="11793"/>
    <w:bookmarkStart w:name="z25335" w:id="11794"/>
    <w:p>
      <w:pPr>
        <w:spacing w:after="0"/>
        <w:ind w:left="0"/>
        <w:jc w:val="both"/>
      </w:pPr>
      <w:r>
        <w:rPr>
          <w:rFonts w:ascii="Times New Roman"/>
          <w:b w:val="false"/>
          <w:i w:val="false"/>
          <w:color w:val="000000"/>
          <w:sz w:val="28"/>
        </w:rPr>
        <w:t xml:space="preserve">
      61. Ожидается, что обучающиеся будут знать: </w:t>
      </w:r>
    </w:p>
    <w:bookmarkEnd w:id="11794"/>
    <w:bookmarkStart w:name="z25336" w:id="11795"/>
    <w:p>
      <w:pPr>
        <w:spacing w:after="0"/>
        <w:ind w:left="0"/>
        <w:jc w:val="both"/>
      </w:pPr>
      <w:r>
        <w:rPr>
          <w:rFonts w:ascii="Times New Roman"/>
          <w:b w:val="false"/>
          <w:i w:val="false"/>
          <w:color w:val="000000"/>
          <w:sz w:val="28"/>
        </w:rPr>
        <w:t xml:space="preserve">
      1) основные характерные движения некоторых бальных танцев; </w:t>
      </w:r>
    </w:p>
    <w:bookmarkEnd w:id="11795"/>
    <w:bookmarkStart w:name="z25337" w:id="11796"/>
    <w:p>
      <w:pPr>
        <w:spacing w:after="0"/>
        <w:ind w:left="0"/>
        <w:jc w:val="both"/>
      </w:pPr>
      <w:r>
        <w:rPr>
          <w:rFonts w:ascii="Times New Roman"/>
          <w:b w:val="false"/>
          <w:i w:val="false"/>
          <w:color w:val="000000"/>
          <w:sz w:val="28"/>
        </w:rPr>
        <w:t xml:space="preserve">
      2) историю появления основных бальных танцев: вальс, танго, самба, ча-ча-ча, румба; </w:t>
      </w:r>
    </w:p>
    <w:bookmarkEnd w:id="11796"/>
    <w:bookmarkStart w:name="z25338" w:id="11797"/>
    <w:p>
      <w:pPr>
        <w:spacing w:after="0"/>
        <w:ind w:left="0"/>
        <w:jc w:val="both"/>
      </w:pPr>
      <w:r>
        <w:rPr>
          <w:rFonts w:ascii="Times New Roman"/>
          <w:b w:val="false"/>
          <w:i w:val="false"/>
          <w:color w:val="000000"/>
          <w:sz w:val="28"/>
        </w:rPr>
        <w:t>
      3) 2-3 несложные песни или попевки на музыкальном инструменте с использованием цифровой системы.</w:t>
      </w:r>
    </w:p>
    <w:bookmarkEnd w:id="11797"/>
    <w:bookmarkStart w:name="z25339" w:id="11798"/>
    <w:p>
      <w:pPr>
        <w:spacing w:after="0"/>
        <w:ind w:left="0"/>
        <w:jc w:val="both"/>
      </w:pPr>
      <w:r>
        <w:rPr>
          <w:rFonts w:ascii="Times New Roman"/>
          <w:b w:val="false"/>
          <w:i w:val="false"/>
          <w:color w:val="000000"/>
          <w:sz w:val="28"/>
        </w:rPr>
        <w:t>
      62. Личностные результаты. Ожидается, что обучающиеся проявят:</w:t>
      </w:r>
    </w:p>
    <w:bookmarkEnd w:id="11798"/>
    <w:bookmarkStart w:name="z25340" w:id="11799"/>
    <w:p>
      <w:pPr>
        <w:spacing w:after="0"/>
        <w:ind w:left="0"/>
        <w:jc w:val="both"/>
      </w:pPr>
      <w:r>
        <w:rPr>
          <w:rFonts w:ascii="Times New Roman"/>
          <w:b w:val="false"/>
          <w:i w:val="false"/>
          <w:color w:val="000000"/>
          <w:sz w:val="28"/>
        </w:rPr>
        <w:t xml:space="preserve">
      1) настроение музыкального сопровождения танца: вальс, танго, самба; </w:t>
      </w:r>
    </w:p>
    <w:bookmarkEnd w:id="11799"/>
    <w:bookmarkStart w:name="z25341" w:id="11800"/>
    <w:p>
      <w:pPr>
        <w:spacing w:after="0"/>
        <w:ind w:left="0"/>
        <w:jc w:val="both"/>
      </w:pPr>
      <w:r>
        <w:rPr>
          <w:rFonts w:ascii="Times New Roman"/>
          <w:b w:val="false"/>
          <w:i w:val="false"/>
          <w:color w:val="000000"/>
          <w:sz w:val="28"/>
        </w:rPr>
        <w:t xml:space="preserve">
      2) художественный образ танца посредством ритмически четкой и выразительной смены движений; </w:t>
      </w:r>
    </w:p>
    <w:bookmarkEnd w:id="11800"/>
    <w:bookmarkStart w:name="z25342" w:id="11801"/>
    <w:p>
      <w:pPr>
        <w:spacing w:after="0"/>
        <w:ind w:left="0"/>
        <w:jc w:val="both"/>
      </w:pPr>
      <w:r>
        <w:rPr>
          <w:rFonts w:ascii="Times New Roman"/>
          <w:b w:val="false"/>
          <w:i w:val="false"/>
          <w:color w:val="000000"/>
          <w:sz w:val="28"/>
        </w:rPr>
        <w:t xml:space="preserve">
      3) полученные на уроках коррекционной ритмики умения и навыки в повседневной жизни; </w:t>
      </w:r>
    </w:p>
    <w:bookmarkEnd w:id="11801"/>
    <w:bookmarkStart w:name="z25343" w:id="11802"/>
    <w:p>
      <w:pPr>
        <w:spacing w:after="0"/>
        <w:ind w:left="0"/>
        <w:jc w:val="both"/>
      </w:pPr>
      <w:r>
        <w:rPr>
          <w:rFonts w:ascii="Times New Roman"/>
          <w:b w:val="false"/>
          <w:i w:val="false"/>
          <w:color w:val="000000"/>
          <w:sz w:val="28"/>
        </w:rPr>
        <w:t>
      4) активное участие в художественной самодеятельности класса и школы.</w:t>
      </w:r>
    </w:p>
    <w:bookmarkEnd w:id="11802"/>
    <w:bookmarkStart w:name="z25344" w:id="11803"/>
    <w:p>
      <w:pPr>
        <w:spacing w:after="0"/>
        <w:ind w:left="0"/>
        <w:jc w:val="both"/>
      </w:pPr>
      <w:r>
        <w:rPr>
          <w:rFonts w:ascii="Times New Roman"/>
          <w:b w:val="false"/>
          <w:i w:val="false"/>
          <w:color w:val="000000"/>
          <w:sz w:val="28"/>
        </w:rPr>
        <w:t>
      63. Системно-деятельностные результаты. Ожидается, что обучающиеся овладеют:</w:t>
      </w:r>
    </w:p>
    <w:bookmarkEnd w:id="11803"/>
    <w:bookmarkStart w:name="z25345" w:id="11804"/>
    <w:p>
      <w:pPr>
        <w:spacing w:after="0"/>
        <w:ind w:left="0"/>
        <w:jc w:val="both"/>
      </w:pPr>
      <w:r>
        <w:rPr>
          <w:rFonts w:ascii="Times New Roman"/>
          <w:b w:val="false"/>
          <w:i w:val="false"/>
          <w:color w:val="000000"/>
          <w:sz w:val="28"/>
        </w:rPr>
        <w:t xml:space="preserve">
      1) правильно определять танец по музыкальному сопровождению; </w:t>
      </w:r>
    </w:p>
    <w:bookmarkEnd w:id="11804"/>
    <w:bookmarkStart w:name="z25346" w:id="11805"/>
    <w:p>
      <w:pPr>
        <w:spacing w:after="0"/>
        <w:ind w:left="0"/>
        <w:jc w:val="both"/>
      </w:pPr>
      <w:r>
        <w:rPr>
          <w:rFonts w:ascii="Times New Roman"/>
          <w:b w:val="false"/>
          <w:i w:val="false"/>
          <w:color w:val="000000"/>
          <w:sz w:val="28"/>
        </w:rPr>
        <w:t>
      2) находить нужный темп и движения танца;</w:t>
      </w:r>
    </w:p>
    <w:bookmarkEnd w:id="11805"/>
    <w:bookmarkStart w:name="z25347" w:id="11806"/>
    <w:p>
      <w:pPr>
        <w:spacing w:after="0"/>
        <w:ind w:left="0"/>
        <w:jc w:val="both"/>
      </w:pPr>
      <w:r>
        <w:rPr>
          <w:rFonts w:ascii="Times New Roman"/>
          <w:b w:val="false"/>
          <w:i w:val="false"/>
          <w:color w:val="000000"/>
          <w:sz w:val="28"/>
        </w:rPr>
        <w:t xml:space="preserve">
      3) отмечать в движении ритм, ритмический рисунок, акцент; </w:t>
      </w:r>
    </w:p>
    <w:bookmarkEnd w:id="11806"/>
    <w:bookmarkStart w:name="z25348" w:id="11807"/>
    <w:p>
      <w:pPr>
        <w:spacing w:after="0"/>
        <w:ind w:left="0"/>
        <w:jc w:val="both"/>
      </w:pPr>
      <w:r>
        <w:rPr>
          <w:rFonts w:ascii="Times New Roman"/>
          <w:b w:val="false"/>
          <w:i w:val="false"/>
          <w:color w:val="000000"/>
          <w:sz w:val="28"/>
        </w:rPr>
        <w:t xml:space="preserve">
      4) слышать и самостоятельно менять движение в соответствии со сменой частей музыкальных фраз; </w:t>
      </w:r>
    </w:p>
    <w:bookmarkEnd w:id="11807"/>
    <w:bookmarkStart w:name="z25349" w:id="11808"/>
    <w:p>
      <w:pPr>
        <w:spacing w:after="0"/>
        <w:ind w:left="0"/>
        <w:jc w:val="both"/>
      </w:pPr>
      <w:r>
        <w:rPr>
          <w:rFonts w:ascii="Times New Roman"/>
          <w:b w:val="false"/>
          <w:i w:val="false"/>
          <w:color w:val="000000"/>
          <w:sz w:val="28"/>
        </w:rPr>
        <w:t xml:space="preserve">
      5) различать основные характерные движения некоторых бальных танцев, красиво и выразительно двигаются в танце. </w:t>
      </w:r>
    </w:p>
    <w:bookmarkEnd w:id="118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369-қосымша</w:t>
            </w:r>
          </w:p>
        </w:tc>
      </w:tr>
    </w:tbl>
    <w:bookmarkStart w:name="z25352" w:id="11809"/>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5 - 9 сыныптары үшін "Танымдық әрекетін түзеу" пәнінен үлгілік оқу бағдарламасы</w:t>
      </w:r>
    </w:p>
    <w:bookmarkEnd w:id="11809"/>
    <w:p>
      <w:pPr>
        <w:spacing w:after="0"/>
        <w:ind w:left="0"/>
        <w:jc w:val="both"/>
      </w:pPr>
      <w:r>
        <w:rPr>
          <w:rFonts w:ascii="Times New Roman"/>
          <w:b w:val="false"/>
          <w:i w:val="false"/>
          <w:color w:val="ff0000"/>
          <w:sz w:val="28"/>
        </w:rPr>
        <w:t xml:space="preserve">
      Ескерту. Бұйрық 369-қосымшамен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5353" w:id="11810"/>
    <w:p>
      <w:pPr>
        <w:spacing w:after="0"/>
        <w:ind w:left="0"/>
        <w:jc w:val="left"/>
      </w:pPr>
      <w:r>
        <w:rPr>
          <w:rFonts w:ascii="Times New Roman"/>
          <w:b/>
          <w:i w:val="false"/>
          <w:color w:val="000000"/>
        </w:rPr>
        <w:t xml:space="preserve"> 1-тарау. Түсінік хат</w:t>
      </w:r>
    </w:p>
    <w:bookmarkEnd w:id="11810"/>
    <w:bookmarkStart w:name="z25354" w:id="11811"/>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w:t>
      </w:r>
    </w:p>
    <w:bookmarkEnd w:id="11811"/>
    <w:bookmarkStart w:name="z25355" w:id="11812"/>
    <w:p>
      <w:pPr>
        <w:spacing w:after="0"/>
        <w:ind w:left="0"/>
        <w:jc w:val="both"/>
      </w:pPr>
      <w:r>
        <w:rPr>
          <w:rFonts w:ascii="Times New Roman"/>
          <w:b w:val="false"/>
          <w:i w:val="false"/>
          <w:color w:val="000000"/>
          <w:sz w:val="28"/>
        </w:rPr>
        <w:t>
      2. Оқу пәнінің мақсаты – ақыл-ой даму бұзылыстары бар білім алушылардың танымдық аясы мен танымдық мүмкіндіктерін дамыту, оқу бағдарламасының мазмұнын табысты меңгеруге жағдай тудыру.</w:t>
      </w:r>
    </w:p>
    <w:bookmarkEnd w:id="11812"/>
    <w:bookmarkStart w:name="z25356" w:id="11813"/>
    <w:p>
      <w:pPr>
        <w:spacing w:after="0"/>
        <w:ind w:left="0"/>
        <w:jc w:val="both"/>
      </w:pPr>
      <w:r>
        <w:rPr>
          <w:rFonts w:ascii="Times New Roman"/>
          <w:b w:val="false"/>
          <w:i w:val="false"/>
          <w:color w:val="000000"/>
          <w:sz w:val="28"/>
        </w:rPr>
        <w:t>
      3. Оқу пәнінің міндеттері:</w:t>
      </w:r>
    </w:p>
    <w:bookmarkEnd w:id="11813"/>
    <w:bookmarkStart w:name="z25357" w:id="11814"/>
    <w:p>
      <w:pPr>
        <w:spacing w:after="0"/>
        <w:ind w:left="0"/>
        <w:jc w:val="both"/>
      </w:pPr>
      <w:r>
        <w:rPr>
          <w:rFonts w:ascii="Times New Roman"/>
          <w:b w:val="false"/>
          <w:i w:val="false"/>
          <w:color w:val="000000"/>
          <w:sz w:val="28"/>
        </w:rPr>
        <w:t>
      1) сыныптағы әрбір оқушының танымдық әрекетін дамыту, білім алу қажеттілігінің ерекшеліктерін анықтау;</w:t>
      </w:r>
    </w:p>
    <w:bookmarkEnd w:id="11814"/>
    <w:bookmarkStart w:name="z25358" w:id="11815"/>
    <w:p>
      <w:pPr>
        <w:spacing w:after="0"/>
        <w:ind w:left="0"/>
        <w:jc w:val="both"/>
      </w:pPr>
      <w:r>
        <w:rPr>
          <w:rFonts w:ascii="Times New Roman"/>
          <w:b w:val="false"/>
          <w:i w:val="false"/>
          <w:color w:val="000000"/>
          <w:sz w:val="28"/>
        </w:rPr>
        <w:t>
      2) жалпы даму деңгейін жоғарылату және білім алушылардың мүмкіндіктерін олардың дамуындағы жеке ерекшеліктерін ескере отырып жүзеге асыру;</w:t>
      </w:r>
    </w:p>
    <w:bookmarkEnd w:id="11815"/>
    <w:bookmarkStart w:name="z25359" w:id="11816"/>
    <w:p>
      <w:pPr>
        <w:spacing w:after="0"/>
        <w:ind w:left="0"/>
        <w:jc w:val="both"/>
      </w:pPr>
      <w:r>
        <w:rPr>
          <w:rFonts w:ascii="Times New Roman"/>
          <w:b w:val="false"/>
          <w:i w:val="false"/>
          <w:color w:val="000000"/>
          <w:sz w:val="28"/>
        </w:rPr>
        <w:t>
      3) танымдық уәжін қалыптастыру, сенсорлық-перцептивтік, мнемикалық және танымдық процестерін ынталандыру;</w:t>
      </w:r>
    </w:p>
    <w:bookmarkEnd w:id="11816"/>
    <w:bookmarkStart w:name="z25360" w:id="11817"/>
    <w:p>
      <w:pPr>
        <w:spacing w:after="0"/>
        <w:ind w:left="0"/>
        <w:jc w:val="both"/>
      </w:pPr>
      <w:r>
        <w:rPr>
          <w:rFonts w:ascii="Times New Roman"/>
          <w:b w:val="false"/>
          <w:i w:val="false"/>
          <w:color w:val="000000"/>
          <w:sz w:val="28"/>
        </w:rPr>
        <w:t>
      4) білім алушылардың танымдық белсенділігі мен дербестігін жоғарылату.</w:t>
      </w:r>
    </w:p>
    <w:bookmarkEnd w:id="11817"/>
    <w:bookmarkStart w:name="z25361" w:id="11818"/>
    <w:p>
      <w:pPr>
        <w:spacing w:after="0"/>
        <w:ind w:left="0"/>
        <w:jc w:val="both"/>
      </w:pPr>
      <w:r>
        <w:rPr>
          <w:rFonts w:ascii="Times New Roman"/>
          <w:b w:val="false"/>
          <w:i w:val="false"/>
          <w:color w:val="000000"/>
          <w:sz w:val="28"/>
        </w:rPr>
        <w:t>
      4. Оқу жүктемесінің көлемі:</w:t>
      </w:r>
    </w:p>
    <w:bookmarkEnd w:id="11818"/>
    <w:bookmarkStart w:name="z25362" w:id="11819"/>
    <w:p>
      <w:pPr>
        <w:spacing w:after="0"/>
        <w:ind w:left="0"/>
        <w:jc w:val="both"/>
      </w:pPr>
      <w:r>
        <w:rPr>
          <w:rFonts w:ascii="Times New Roman"/>
          <w:b w:val="false"/>
          <w:i w:val="false"/>
          <w:color w:val="000000"/>
          <w:sz w:val="28"/>
        </w:rPr>
        <w:t>
      1) 5-сыныпта аптасына 1 сағат, оқу жылында 34 сағат;</w:t>
      </w:r>
    </w:p>
    <w:bookmarkEnd w:id="11819"/>
    <w:bookmarkStart w:name="z25363" w:id="11820"/>
    <w:p>
      <w:pPr>
        <w:spacing w:after="0"/>
        <w:ind w:left="0"/>
        <w:jc w:val="both"/>
      </w:pPr>
      <w:r>
        <w:rPr>
          <w:rFonts w:ascii="Times New Roman"/>
          <w:b w:val="false"/>
          <w:i w:val="false"/>
          <w:color w:val="000000"/>
          <w:sz w:val="28"/>
        </w:rPr>
        <w:t>
      2) 6-сыныпта аптасына 1 сағат, оқу жылында 34 сағат;</w:t>
      </w:r>
    </w:p>
    <w:bookmarkEnd w:id="11820"/>
    <w:bookmarkStart w:name="z25364" w:id="11821"/>
    <w:p>
      <w:pPr>
        <w:spacing w:after="0"/>
        <w:ind w:left="0"/>
        <w:jc w:val="both"/>
      </w:pPr>
      <w:r>
        <w:rPr>
          <w:rFonts w:ascii="Times New Roman"/>
          <w:b w:val="false"/>
          <w:i w:val="false"/>
          <w:color w:val="000000"/>
          <w:sz w:val="28"/>
        </w:rPr>
        <w:t>
      3) 7-сыныпта аптасына 1 сағат, оқу жылында 34 сағат;</w:t>
      </w:r>
    </w:p>
    <w:bookmarkEnd w:id="11821"/>
    <w:bookmarkStart w:name="z25365" w:id="11822"/>
    <w:p>
      <w:pPr>
        <w:spacing w:after="0"/>
        <w:ind w:left="0"/>
        <w:jc w:val="both"/>
      </w:pPr>
      <w:r>
        <w:rPr>
          <w:rFonts w:ascii="Times New Roman"/>
          <w:b w:val="false"/>
          <w:i w:val="false"/>
          <w:color w:val="000000"/>
          <w:sz w:val="28"/>
        </w:rPr>
        <w:t>
      4) 8-сыныпта аптасына 1 сағат, оқу жылында 34 сағат;</w:t>
      </w:r>
    </w:p>
    <w:bookmarkEnd w:id="11822"/>
    <w:bookmarkStart w:name="z25366" w:id="11823"/>
    <w:p>
      <w:pPr>
        <w:spacing w:after="0"/>
        <w:ind w:left="0"/>
        <w:jc w:val="both"/>
      </w:pPr>
      <w:r>
        <w:rPr>
          <w:rFonts w:ascii="Times New Roman"/>
          <w:b w:val="false"/>
          <w:i w:val="false"/>
          <w:color w:val="000000"/>
          <w:sz w:val="28"/>
        </w:rPr>
        <w:t>
      5) 9-сыныпта аптасына 1 сағат, оқу жылында 34 сағат.</w:t>
      </w:r>
    </w:p>
    <w:bookmarkEnd w:id="11823"/>
    <w:bookmarkStart w:name="z25367" w:id="11824"/>
    <w:p>
      <w:pPr>
        <w:spacing w:after="0"/>
        <w:ind w:left="0"/>
        <w:jc w:val="both"/>
      </w:pPr>
      <w:r>
        <w:rPr>
          <w:rFonts w:ascii="Times New Roman"/>
          <w:b w:val="false"/>
          <w:i w:val="false"/>
          <w:color w:val="000000"/>
          <w:sz w:val="28"/>
        </w:rPr>
        <w:t>
      5. Танымдық әрекетті түзету арнайы түзете-дамыту әдістемесінің көмегімен, сондай-ақ "Ана тілі", "Оқу және тіл дамыту", "Математика", "Айналадағы әлем", "Жаратылыстану", "География", "Информатика" сияқты жалпы білім беру пәндерінің материалдарының негізіндегі дамыту жаттығуларын пайдаланумен жүзеге асырылады. Сонымен бірге "Әлеуметтік-тұрмыстық бағдар", "Сөйлеу тілі дамуындағы кемшіліктерді түзету" түзету курстарымен пәнаралық байланыс орнату өте маңызды.</w:t>
      </w:r>
    </w:p>
    <w:bookmarkEnd w:id="11824"/>
    <w:bookmarkStart w:name="z25368" w:id="11825"/>
    <w:p>
      <w:pPr>
        <w:spacing w:after="0"/>
        <w:ind w:left="0"/>
        <w:jc w:val="both"/>
      </w:pPr>
      <w:r>
        <w:rPr>
          <w:rFonts w:ascii="Times New Roman"/>
          <w:b w:val="false"/>
          <w:i w:val="false"/>
          <w:color w:val="000000"/>
          <w:sz w:val="28"/>
        </w:rPr>
        <w:t>
      6. Бағдарлама түзету жұмысының үлгілік мазмұнын және "Сенсорлық процестерді дамыту", "Зейінді дамыту", Есте сақтауды дамыту, "Сөйлеу тілі мен ойлауды дамыту", "Қиялдауды дамыту" бағыттарында уақытты үлгілік бөлуді ұсынады. Бағдарламадағы тарауларды орналастыру тәртібі түзету жұмысының дәйектілігін анықтамайды.</w:t>
      </w:r>
    </w:p>
    <w:bookmarkEnd w:id="11825"/>
    <w:bookmarkStart w:name="z25369" w:id="11826"/>
    <w:p>
      <w:pPr>
        <w:spacing w:after="0"/>
        <w:ind w:left="0"/>
        <w:jc w:val="both"/>
      </w:pPr>
      <w:r>
        <w:rPr>
          <w:rFonts w:ascii="Times New Roman"/>
          <w:b w:val="false"/>
          <w:i w:val="false"/>
          <w:color w:val="000000"/>
          <w:sz w:val="28"/>
        </w:rPr>
        <w:t xml:space="preserve">
      7. Мұғалім дефектолог әрбір оқушыға қажетті түзету көмегін сынып білім алушыларын жыл басында тереңдетілген психологиялық-педагогикалық зерделеу мәліметтерін талдау негізінде өзі анықтайды. </w:t>
      </w:r>
    </w:p>
    <w:bookmarkEnd w:id="11826"/>
    <w:bookmarkStart w:name="z25370" w:id="11827"/>
    <w:p>
      <w:pPr>
        <w:spacing w:after="0"/>
        <w:ind w:left="0"/>
        <w:jc w:val="both"/>
      </w:pPr>
      <w:r>
        <w:rPr>
          <w:rFonts w:ascii="Times New Roman"/>
          <w:b w:val="false"/>
          <w:i w:val="false"/>
          <w:color w:val="000000"/>
          <w:sz w:val="28"/>
        </w:rPr>
        <w:t>
      8. Танымдық әрекетті түзету бойынша жұмыстың мазмұны түзету жұмысының жеке бағдарламасында бейнеленеді. Әртүрлі тараулардың аясындағы түзету жұмысының мазмұны әрбір оқушының даму ерекшеліктерін есепке ала отырып үйлесуге міндетті.</w:t>
      </w:r>
    </w:p>
    <w:bookmarkEnd w:id="11827"/>
    <w:bookmarkStart w:name="z25371" w:id="11828"/>
    <w:p>
      <w:pPr>
        <w:spacing w:after="0"/>
        <w:ind w:left="0"/>
        <w:jc w:val="both"/>
      </w:pPr>
      <w:r>
        <w:rPr>
          <w:rFonts w:ascii="Times New Roman"/>
          <w:b w:val="false"/>
          <w:i w:val="false"/>
          <w:color w:val="000000"/>
          <w:sz w:val="28"/>
        </w:rPr>
        <w:t>
      9. "Танымдық әрекетін түзету" бойынша сабақтар білім алушылардың жеке қажеттіліктеріне қарай жеке немесе шағын топпен өткізіледі.</w:t>
      </w:r>
    </w:p>
    <w:bookmarkEnd w:id="11828"/>
    <w:bookmarkStart w:name="z25372" w:id="11829"/>
    <w:p>
      <w:pPr>
        <w:spacing w:after="0"/>
        <w:ind w:left="0"/>
        <w:jc w:val="both"/>
      </w:pPr>
      <w:r>
        <w:rPr>
          <w:rFonts w:ascii="Times New Roman"/>
          <w:b w:val="false"/>
          <w:i w:val="false"/>
          <w:color w:val="000000"/>
          <w:sz w:val="28"/>
        </w:rPr>
        <w:t>
      10. Әртүрлі дағдылар мен икемділіктерді меңгеруге бөлінетін сағат санын түзету жұмысы процесіндегі балалардың жетістіктері мен олардың танымдық әрекеттерінің даму деңгейіне қарай мұғалім дефектолог өзі анықтайды.</w:t>
      </w:r>
    </w:p>
    <w:bookmarkEnd w:id="11829"/>
    <w:bookmarkStart w:name="z25373" w:id="11830"/>
    <w:p>
      <w:pPr>
        <w:spacing w:after="0"/>
        <w:ind w:left="0"/>
        <w:jc w:val="both"/>
      </w:pPr>
      <w:r>
        <w:rPr>
          <w:rFonts w:ascii="Times New Roman"/>
          <w:b w:val="false"/>
          <w:i w:val="false"/>
          <w:color w:val="000000"/>
          <w:sz w:val="28"/>
        </w:rPr>
        <w:t>
      11. Түзету жұмысының нәтижелері кешенді психологиялық-педагогикалық тексеру барысында анықталады.</w:t>
      </w:r>
    </w:p>
    <w:bookmarkEnd w:id="11830"/>
    <w:bookmarkStart w:name="z25374" w:id="11831"/>
    <w:p>
      <w:pPr>
        <w:spacing w:after="0"/>
        <w:ind w:left="0"/>
        <w:jc w:val="left"/>
      </w:pPr>
      <w:r>
        <w:rPr>
          <w:rFonts w:ascii="Times New Roman"/>
          <w:b/>
          <w:i w:val="false"/>
          <w:color w:val="000000"/>
        </w:rPr>
        <w:t xml:space="preserve"> 2-тарау. Оқу пәнінің 5-сыныптағы базалық білім мазмұны</w:t>
      </w:r>
    </w:p>
    <w:bookmarkEnd w:id="11831"/>
    <w:bookmarkStart w:name="z25375" w:id="11832"/>
    <w:p>
      <w:pPr>
        <w:spacing w:after="0"/>
        <w:ind w:left="0"/>
        <w:jc w:val="both"/>
      </w:pPr>
      <w:r>
        <w:rPr>
          <w:rFonts w:ascii="Times New Roman"/>
          <w:b w:val="false"/>
          <w:i w:val="false"/>
          <w:color w:val="000000"/>
          <w:sz w:val="28"/>
        </w:rPr>
        <w:t>
      12. Сенсорлық процестерді дамыту (7 сағат).</w:t>
      </w:r>
    </w:p>
    <w:bookmarkEnd w:id="11832"/>
    <w:bookmarkStart w:name="z25376" w:id="11833"/>
    <w:p>
      <w:pPr>
        <w:spacing w:after="0"/>
        <w:ind w:left="0"/>
        <w:jc w:val="both"/>
      </w:pPr>
      <w:r>
        <w:rPr>
          <w:rFonts w:ascii="Times New Roman"/>
          <w:b w:val="false"/>
          <w:i w:val="false"/>
          <w:color w:val="000000"/>
          <w:sz w:val="28"/>
        </w:rPr>
        <w:t>
      13. Көру арқылы қабылдау:</w:t>
      </w:r>
    </w:p>
    <w:bookmarkEnd w:id="11833"/>
    <w:bookmarkStart w:name="z25377" w:id="11834"/>
    <w:p>
      <w:pPr>
        <w:spacing w:after="0"/>
        <w:ind w:left="0"/>
        <w:jc w:val="both"/>
      </w:pPr>
      <w:r>
        <w:rPr>
          <w:rFonts w:ascii="Times New Roman"/>
          <w:b w:val="false"/>
          <w:i w:val="false"/>
          <w:color w:val="000000"/>
          <w:sz w:val="28"/>
        </w:rPr>
        <w:t>
      1) заттардың көлемін (бірнеше градация) қабылдау; заттарды көлемі бойынша жіктеу;</w:t>
      </w:r>
    </w:p>
    <w:bookmarkEnd w:id="11834"/>
    <w:bookmarkStart w:name="z25378" w:id="11835"/>
    <w:p>
      <w:pPr>
        <w:spacing w:after="0"/>
        <w:ind w:left="0"/>
        <w:jc w:val="both"/>
      </w:pPr>
      <w:r>
        <w:rPr>
          <w:rFonts w:ascii="Times New Roman"/>
          <w:b w:val="false"/>
          <w:i w:val="false"/>
          <w:color w:val="000000"/>
          <w:sz w:val="28"/>
        </w:rPr>
        <w:t>
      2) түсті қабылдау (түсі бойынша жіктеу);</w:t>
      </w:r>
    </w:p>
    <w:bookmarkEnd w:id="11835"/>
    <w:bookmarkStart w:name="z25379" w:id="11836"/>
    <w:p>
      <w:pPr>
        <w:spacing w:after="0"/>
        <w:ind w:left="0"/>
        <w:jc w:val="both"/>
      </w:pPr>
      <w:r>
        <w:rPr>
          <w:rFonts w:ascii="Times New Roman"/>
          <w:b w:val="false"/>
          <w:i w:val="false"/>
          <w:color w:val="000000"/>
          <w:sz w:val="28"/>
        </w:rPr>
        <w:t>
      3) пішінді қабылдау (заттарды пішіні бойынша жіктеу);</w:t>
      </w:r>
    </w:p>
    <w:bookmarkEnd w:id="11836"/>
    <w:bookmarkStart w:name="z25380" w:id="11837"/>
    <w:p>
      <w:pPr>
        <w:spacing w:after="0"/>
        <w:ind w:left="0"/>
        <w:jc w:val="both"/>
      </w:pPr>
      <w:r>
        <w:rPr>
          <w:rFonts w:ascii="Times New Roman"/>
          <w:b w:val="false"/>
          <w:i w:val="false"/>
          <w:color w:val="000000"/>
          <w:sz w:val="28"/>
        </w:rPr>
        <w:t xml:space="preserve">
      4) заттардағы айырмашылықтарды табу; </w:t>
      </w:r>
    </w:p>
    <w:bookmarkEnd w:id="11837"/>
    <w:bookmarkStart w:name="z25381" w:id="11838"/>
    <w:p>
      <w:pPr>
        <w:spacing w:after="0"/>
        <w:ind w:left="0"/>
        <w:jc w:val="both"/>
      </w:pPr>
      <w:r>
        <w:rPr>
          <w:rFonts w:ascii="Times New Roman"/>
          <w:b w:val="false"/>
          <w:i w:val="false"/>
          <w:color w:val="000000"/>
          <w:sz w:val="28"/>
        </w:rPr>
        <w:t>
      5) әріптерді, цифрларды, заттарды бейнелердің нобайынан тану.</w:t>
      </w:r>
    </w:p>
    <w:bookmarkEnd w:id="11838"/>
    <w:bookmarkStart w:name="z25382" w:id="11839"/>
    <w:p>
      <w:pPr>
        <w:spacing w:after="0"/>
        <w:ind w:left="0"/>
        <w:jc w:val="both"/>
      </w:pPr>
      <w:r>
        <w:rPr>
          <w:rFonts w:ascii="Times New Roman"/>
          <w:b w:val="false"/>
          <w:i w:val="false"/>
          <w:color w:val="000000"/>
          <w:sz w:val="28"/>
        </w:rPr>
        <w:t>
      14. Есту арқылы қабылдауы:</w:t>
      </w:r>
    </w:p>
    <w:bookmarkEnd w:id="11839"/>
    <w:bookmarkStart w:name="z25383" w:id="11840"/>
    <w:p>
      <w:pPr>
        <w:spacing w:after="0"/>
        <w:ind w:left="0"/>
        <w:jc w:val="both"/>
      </w:pPr>
      <w:r>
        <w:rPr>
          <w:rFonts w:ascii="Times New Roman"/>
          <w:b w:val="false"/>
          <w:i w:val="false"/>
          <w:color w:val="000000"/>
          <w:sz w:val="28"/>
        </w:rPr>
        <w:t>
      1) дыбысталудың санын есту-көру үлгісі бойынша шығару;</w:t>
      </w:r>
    </w:p>
    <w:bookmarkEnd w:id="11840"/>
    <w:bookmarkStart w:name="z25384" w:id="11841"/>
    <w:p>
      <w:pPr>
        <w:spacing w:after="0"/>
        <w:ind w:left="0"/>
        <w:jc w:val="both"/>
      </w:pPr>
      <w:r>
        <w:rPr>
          <w:rFonts w:ascii="Times New Roman"/>
          <w:b w:val="false"/>
          <w:i w:val="false"/>
          <w:color w:val="000000"/>
          <w:sz w:val="28"/>
        </w:rPr>
        <w:t>
      2) дыбысталуы ұқсас сөздерді ажырату.</w:t>
      </w:r>
    </w:p>
    <w:bookmarkEnd w:id="11841"/>
    <w:bookmarkStart w:name="z25385" w:id="11842"/>
    <w:p>
      <w:pPr>
        <w:spacing w:after="0"/>
        <w:ind w:left="0"/>
        <w:jc w:val="both"/>
      </w:pPr>
      <w:r>
        <w:rPr>
          <w:rFonts w:ascii="Times New Roman"/>
          <w:b w:val="false"/>
          <w:i w:val="false"/>
          <w:color w:val="000000"/>
          <w:sz w:val="28"/>
        </w:rPr>
        <w:t>
      15. Жанасымдық-қимылдық қабылдау, иіс, дәм және барикалық сезінулерді дамыту:</w:t>
      </w:r>
    </w:p>
    <w:bookmarkEnd w:id="11842"/>
    <w:bookmarkStart w:name="z25386" w:id="11843"/>
    <w:p>
      <w:pPr>
        <w:spacing w:after="0"/>
        <w:ind w:left="0"/>
        <w:jc w:val="both"/>
      </w:pPr>
      <w:r>
        <w:rPr>
          <w:rFonts w:ascii="Times New Roman"/>
          <w:b w:val="false"/>
          <w:i w:val="false"/>
          <w:color w:val="000000"/>
          <w:sz w:val="28"/>
        </w:rPr>
        <w:t xml:space="preserve">
      1) әртүрлі заттардың аурлығын сезінуді қабылдау; </w:t>
      </w:r>
    </w:p>
    <w:bookmarkEnd w:id="11843"/>
    <w:bookmarkStart w:name="z25387" w:id="11844"/>
    <w:p>
      <w:pPr>
        <w:spacing w:after="0"/>
        <w:ind w:left="0"/>
        <w:jc w:val="both"/>
      </w:pPr>
      <w:r>
        <w:rPr>
          <w:rFonts w:ascii="Times New Roman"/>
          <w:b w:val="false"/>
          <w:i w:val="false"/>
          <w:color w:val="000000"/>
          <w:sz w:val="28"/>
        </w:rPr>
        <w:t>
      2) тамақ өнімдері мен тағамды дәмі бойынша тану.</w:t>
      </w:r>
    </w:p>
    <w:bookmarkEnd w:id="11844"/>
    <w:bookmarkStart w:name="z25388" w:id="11845"/>
    <w:p>
      <w:pPr>
        <w:spacing w:after="0"/>
        <w:ind w:left="0"/>
        <w:jc w:val="both"/>
      </w:pPr>
      <w:r>
        <w:rPr>
          <w:rFonts w:ascii="Times New Roman"/>
          <w:b w:val="false"/>
          <w:i w:val="false"/>
          <w:color w:val="000000"/>
          <w:sz w:val="28"/>
        </w:rPr>
        <w:t>
      16. Мезгіл мен кеңістікті қабылдау:</w:t>
      </w:r>
    </w:p>
    <w:bookmarkEnd w:id="11845"/>
    <w:bookmarkStart w:name="z25389" w:id="11846"/>
    <w:p>
      <w:pPr>
        <w:spacing w:after="0"/>
        <w:ind w:left="0"/>
        <w:jc w:val="both"/>
      </w:pPr>
      <w:r>
        <w:rPr>
          <w:rFonts w:ascii="Times New Roman"/>
          <w:b w:val="false"/>
          <w:i w:val="false"/>
          <w:color w:val="000000"/>
          <w:sz w:val="28"/>
        </w:rPr>
        <w:t>
      1) кеңістіктік қатынастарды айту;</w:t>
      </w:r>
    </w:p>
    <w:bookmarkEnd w:id="11846"/>
    <w:bookmarkStart w:name="z25390" w:id="11847"/>
    <w:p>
      <w:pPr>
        <w:spacing w:after="0"/>
        <w:ind w:left="0"/>
        <w:jc w:val="both"/>
      </w:pPr>
      <w:r>
        <w:rPr>
          <w:rFonts w:ascii="Times New Roman"/>
          <w:b w:val="false"/>
          <w:i w:val="false"/>
          <w:color w:val="000000"/>
          <w:sz w:val="28"/>
        </w:rPr>
        <w:t>
      2) Сеген тақтасы түріндегі тапсырмаларды орындау, сипай отырып орындау;</w:t>
      </w:r>
    </w:p>
    <w:bookmarkEnd w:id="11847"/>
    <w:bookmarkStart w:name="z25391" w:id="11848"/>
    <w:p>
      <w:pPr>
        <w:spacing w:after="0"/>
        <w:ind w:left="0"/>
        <w:jc w:val="both"/>
      </w:pPr>
      <w:r>
        <w:rPr>
          <w:rFonts w:ascii="Times New Roman"/>
          <w:b w:val="false"/>
          <w:i w:val="false"/>
          <w:color w:val="000000"/>
          <w:sz w:val="28"/>
        </w:rPr>
        <w:t>
      3) Коос текшелері түріндегі тапсырмаларды орындау;</w:t>
      </w:r>
    </w:p>
    <w:bookmarkEnd w:id="11848"/>
    <w:bookmarkStart w:name="z25392" w:id="11849"/>
    <w:p>
      <w:pPr>
        <w:spacing w:after="0"/>
        <w:ind w:left="0"/>
        <w:jc w:val="both"/>
      </w:pPr>
      <w:r>
        <w:rPr>
          <w:rFonts w:ascii="Times New Roman"/>
          <w:b w:val="false"/>
          <w:i w:val="false"/>
          <w:color w:val="000000"/>
          <w:sz w:val="28"/>
        </w:rPr>
        <w:t xml:space="preserve">
      4) тапсырмаларды Пьерон-Рузер әдістемесі бойынша орындау. </w:t>
      </w:r>
    </w:p>
    <w:bookmarkEnd w:id="11849"/>
    <w:bookmarkStart w:name="z25393" w:id="11850"/>
    <w:p>
      <w:pPr>
        <w:spacing w:after="0"/>
        <w:ind w:left="0"/>
        <w:jc w:val="both"/>
      </w:pPr>
      <w:r>
        <w:rPr>
          <w:rFonts w:ascii="Times New Roman"/>
          <w:b w:val="false"/>
          <w:i w:val="false"/>
          <w:color w:val="000000"/>
          <w:sz w:val="28"/>
        </w:rPr>
        <w:t>
      17. Зейінді дамыту (6 сағат):</w:t>
      </w:r>
    </w:p>
    <w:bookmarkEnd w:id="11850"/>
    <w:bookmarkStart w:name="z25394" w:id="11851"/>
    <w:p>
      <w:pPr>
        <w:spacing w:after="0"/>
        <w:ind w:left="0"/>
        <w:jc w:val="both"/>
      </w:pPr>
      <w:r>
        <w:rPr>
          <w:rFonts w:ascii="Times New Roman"/>
          <w:b w:val="false"/>
          <w:i w:val="false"/>
          <w:color w:val="000000"/>
          <w:sz w:val="28"/>
        </w:rPr>
        <w:t>
      1) көру үлгісі және сөздік нұсқау бойынша графикалық диктанттарды орындау;</w:t>
      </w:r>
    </w:p>
    <w:bookmarkEnd w:id="11851"/>
    <w:bookmarkStart w:name="z25395" w:id="11852"/>
    <w:p>
      <w:pPr>
        <w:spacing w:after="0"/>
        <w:ind w:left="0"/>
        <w:jc w:val="both"/>
      </w:pPr>
      <w:r>
        <w:rPr>
          <w:rFonts w:ascii="Times New Roman"/>
          <w:b w:val="false"/>
          <w:i w:val="false"/>
          <w:color w:val="000000"/>
          <w:sz w:val="28"/>
        </w:rPr>
        <w:t>
      2) тапсырмаларды Ахутина, Мюнстерберг әдістемелерін, Шульте кестесін пайдаланып орындау;</w:t>
      </w:r>
    </w:p>
    <w:bookmarkEnd w:id="11852"/>
    <w:bookmarkStart w:name="z25396" w:id="11853"/>
    <w:p>
      <w:pPr>
        <w:spacing w:after="0"/>
        <w:ind w:left="0"/>
        <w:jc w:val="both"/>
      </w:pPr>
      <w:r>
        <w:rPr>
          <w:rFonts w:ascii="Times New Roman"/>
          <w:b w:val="false"/>
          <w:i w:val="false"/>
          <w:color w:val="000000"/>
          <w:sz w:val="28"/>
        </w:rPr>
        <w:t>
      3) әріптермен берілген түзету тапсырмаларын орындау.</w:t>
      </w:r>
    </w:p>
    <w:bookmarkEnd w:id="11853"/>
    <w:bookmarkStart w:name="z25397" w:id="11854"/>
    <w:p>
      <w:pPr>
        <w:spacing w:after="0"/>
        <w:ind w:left="0"/>
        <w:jc w:val="both"/>
      </w:pPr>
      <w:r>
        <w:rPr>
          <w:rFonts w:ascii="Times New Roman"/>
          <w:b w:val="false"/>
          <w:i w:val="false"/>
          <w:color w:val="000000"/>
          <w:sz w:val="28"/>
        </w:rPr>
        <w:t>
      18. Есте сақтау қабілетін дамыту (7 сағат):</w:t>
      </w:r>
    </w:p>
    <w:bookmarkEnd w:id="11854"/>
    <w:bookmarkStart w:name="z25398" w:id="11855"/>
    <w:p>
      <w:pPr>
        <w:spacing w:after="0"/>
        <w:ind w:left="0"/>
        <w:jc w:val="both"/>
      </w:pPr>
      <w:r>
        <w:rPr>
          <w:rFonts w:ascii="Times New Roman"/>
          <w:b w:val="false"/>
          <w:i w:val="false"/>
          <w:color w:val="000000"/>
          <w:sz w:val="28"/>
        </w:rPr>
        <w:t xml:space="preserve">
      1) материалды есте сақтау тәсілдерін пайдалану: топтастыру, тірек бөліктерін ерекшелеу; </w:t>
      </w:r>
    </w:p>
    <w:bookmarkEnd w:id="11855"/>
    <w:bookmarkStart w:name="z25399" w:id="11856"/>
    <w:p>
      <w:pPr>
        <w:spacing w:after="0"/>
        <w:ind w:left="0"/>
        <w:jc w:val="both"/>
      </w:pPr>
      <w:r>
        <w:rPr>
          <w:rFonts w:ascii="Times New Roman"/>
          <w:b w:val="false"/>
          <w:i w:val="false"/>
          <w:color w:val="000000"/>
          <w:sz w:val="28"/>
        </w:rPr>
        <w:t>
      2) модальаралық икемдерін дамыту: естуден көру модальдігіне ауыстыру (суретті табу);</w:t>
      </w:r>
    </w:p>
    <w:bookmarkEnd w:id="11856"/>
    <w:bookmarkStart w:name="z25400" w:id="11857"/>
    <w:p>
      <w:pPr>
        <w:spacing w:after="0"/>
        <w:ind w:left="0"/>
        <w:jc w:val="both"/>
      </w:pPr>
      <w:r>
        <w:rPr>
          <w:rFonts w:ascii="Times New Roman"/>
          <w:b w:val="false"/>
          <w:i w:val="false"/>
          <w:color w:val="000000"/>
          <w:sz w:val="28"/>
        </w:rPr>
        <w:t>
      3) геометриялық өрнекті тор көзде орындалған үлгі бойынша салу;</w:t>
      </w:r>
    </w:p>
    <w:bookmarkEnd w:id="11857"/>
    <w:bookmarkStart w:name="z25401" w:id="11858"/>
    <w:p>
      <w:pPr>
        <w:spacing w:after="0"/>
        <w:ind w:left="0"/>
        <w:jc w:val="both"/>
      </w:pPr>
      <w:r>
        <w:rPr>
          <w:rFonts w:ascii="Times New Roman"/>
          <w:b w:val="false"/>
          <w:i w:val="false"/>
          <w:color w:val="000000"/>
          <w:sz w:val="28"/>
        </w:rPr>
        <w:t>
      4) қимылды және оны бірізділігінің үлгісі бойынша салу;</w:t>
      </w:r>
    </w:p>
    <w:bookmarkEnd w:id="11858"/>
    <w:bookmarkStart w:name="z25402" w:id="11859"/>
    <w:p>
      <w:pPr>
        <w:spacing w:after="0"/>
        <w:ind w:left="0"/>
        <w:jc w:val="both"/>
      </w:pPr>
      <w:r>
        <w:rPr>
          <w:rFonts w:ascii="Times New Roman"/>
          <w:b w:val="false"/>
          <w:i w:val="false"/>
          <w:color w:val="000000"/>
          <w:sz w:val="28"/>
        </w:rPr>
        <w:t>
      5) сөз қатарларын тікелей және ұзартылған мерзімде есте сақтау.</w:t>
      </w:r>
    </w:p>
    <w:bookmarkEnd w:id="11859"/>
    <w:bookmarkStart w:name="z25403" w:id="11860"/>
    <w:p>
      <w:pPr>
        <w:spacing w:after="0"/>
        <w:ind w:left="0"/>
        <w:jc w:val="both"/>
      </w:pPr>
      <w:r>
        <w:rPr>
          <w:rFonts w:ascii="Times New Roman"/>
          <w:b w:val="false"/>
          <w:i w:val="false"/>
          <w:color w:val="000000"/>
          <w:sz w:val="28"/>
        </w:rPr>
        <w:t>
      19. Сөйлеу тілін және ойлау қабілетін дамыту (7 сағат):</w:t>
      </w:r>
    </w:p>
    <w:bookmarkEnd w:id="11860"/>
    <w:bookmarkStart w:name="z25404" w:id="11861"/>
    <w:p>
      <w:pPr>
        <w:spacing w:after="0"/>
        <w:ind w:left="0"/>
        <w:jc w:val="both"/>
      </w:pPr>
      <w:r>
        <w:rPr>
          <w:rFonts w:ascii="Times New Roman"/>
          <w:b w:val="false"/>
          <w:i w:val="false"/>
          <w:color w:val="000000"/>
          <w:sz w:val="28"/>
        </w:rPr>
        <w:t>
      1) өзінің әрекетінің өнімділігін талдау;</w:t>
      </w:r>
    </w:p>
    <w:bookmarkEnd w:id="11861"/>
    <w:bookmarkStart w:name="z25405" w:id="11862"/>
    <w:p>
      <w:pPr>
        <w:spacing w:after="0"/>
        <w:ind w:left="0"/>
        <w:jc w:val="both"/>
      </w:pPr>
      <w:r>
        <w:rPr>
          <w:rFonts w:ascii="Times New Roman"/>
          <w:b w:val="false"/>
          <w:i w:val="false"/>
          <w:color w:val="000000"/>
          <w:sz w:val="28"/>
        </w:rPr>
        <w:t>
      2) жіктеудің ортақ белгісін/белгілерін ерекшелеу;</w:t>
      </w:r>
    </w:p>
    <w:bookmarkEnd w:id="11862"/>
    <w:bookmarkStart w:name="z25406" w:id="11863"/>
    <w:p>
      <w:pPr>
        <w:spacing w:after="0"/>
        <w:ind w:left="0"/>
        <w:jc w:val="both"/>
      </w:pPr>
      <w:r>
        <w:rPr>
          <w:rFonts w:ascii="Times New Roman"/>
          <w:b w:val="false"/>
          <w:i w:val="false"/>
          <w:color w:val="000000"/>
          <w:sz w:val="28"/>
        </w:rPr>
        <w:t>
      3) басқалармен ортақ белгісі жоқ бір затты алып тастау ("Төртінші артық");</w:t>
      </w:r>
    </w:p>
    <w:bookmarkEnd w:id="11863"/>
    <w:bookmarkStart w:name="z25407" w:id="11864"/>
    <w:p>
      <w:pPr>
        <w:spacing w:after="0"/>
        <w:ind w:left="0"/>
        <w:jc w:val="both"/>
      </w:pPr>
      <w:r>
        <w:rPr>
          <w:rFonts w:ascii="Times New Roman"/>
          <w:b w:val="false"/>
          <w:i w:val="false"/>
          <w:color w:val="000000"/>
          <w:sz w:val="28"/>
        </w:rPr>
        <w:t>
      4) қандай да бір әрекеттердің мақсаттылығын түсіндіру;</w:t>
      </w:r>
    </w:p>
    <w:bookmarkEnd w:id="11864"/>
    <w:bookmarkStart w:name="z25408" w:id="11865"/>
    <w:p>
      <w:pPr>
        <w:spacing w:after="0"/>
        <w:ind w:left="0"/>
        <w:jc w:val="both"/>
      </w:pPr>
      <w:r>
        <w:rPr>
          <w:rFonts w:ascii="Times New Roman"/>
          <w:b w:val="false"/>
          <w:i w:val="false"/>
          <w:color w:val="000000"/>
          <w:sz w:val="28"/>
        </w:rPr>
        <w:t>
      5) Равен Матрицасы түріндегі тапсырманы шығару;</w:t>
      </w:r>
    </w:p>
    <w:bookmarkEnd w:id="11865"/>
    <w:bookmarkStart w:name="z25409" w:id="11866"/>
    <w:p>
      <w:pPr>
        <w:spacing w:after="0"/>
        <w:ind w:left="0"/>
        <w:jc w:val="both"/>
      </w:pPr>
      <w:r>
        <w:rPr>
          <w:rFonts w:ascii="Times New Roman"/>
          <w:b w:val="false"/>
          <w:i w:val="false"/>
          <w:color w:val="000000"/>
          <w:sz w:val="28"/>
        </w:rPr>
        <w:t>
      6) заттарды, адамдарды, жануарларды салыстыру;</w:t>
      </w:r>
    </w:p>
    <w:bookmarkEnd w:id="11866"/>
    <w:bookmarkStart w:name="z25410" w:id="11867"/>
    <w:p>
      <w:pPr>
        <w:spacing w:after="0"/>
        <w:ind w:left="0"/>
        <w:jc w:val="both"/>
      </w:pPr>
      <w:r>
        <w:rPr>
          <w:rFonts w:ascii="Times New Roman"/>
          <w:b w:val="false"/>
          <w:i w:val="false"/>
          <w:color w:val="000000"/>
          <w:sz w:val="28"/>
        </w:rPr>
        <w:t xml:space="preserve">
      7) заттарды, адамдарды, жануарларды олардың жеке белгілері немесе қасиеттерінің сипаттамасының (атауы) негізінде тану. </w:t>
      </w:r>
    </w:p>
    <w:bookmarkEnd w:id="11867"/>
    <w:bookmarkStart w:name="z25411" w:id="11868"/>
    <w:p>
      <w:pPr>
        <w:spacing w:after="0"/>
        <w:ind w:left="0"/>
        <w:jc w:val="both"/>
      </w:pPr>
      <w:r>
        <w:rPr>
          <w:rFonts w:ascii="Times New Roman"/>
          <w:b w:val="false"/>
          <w:i w:val="false"/>
          <w:color w:val="000000"/>
          <w:sz w:val="28"/>
        </w:rPr>
        <w:t>
      20. Қиялдауды дамыту (7 сағат):</w:t>
      </w:r>
    </w:p>
    <w:bookmarkEnd w:id="11868"/>
    <w:bookmarkStart w:name="z25412" w:id="11869"/>
    <w:p>
      <w:pPr>
        <w:spacing w:after="0"/>
        <w:ind w:left="0"/>
        <w:jc w:val="both"/>
      </w:pPr>
      <w:r>
        <w:rPr>
          <w:rFonts w:ascii="Times New Roman"/>
          <w:b w:val="false"/>
          <w:i w:val="false"/>
          <w:color w:val="000000"/>
          <w:sz w:val="28"/>
        </w:rPr>
        <w:t>
      1) нысандарды сипаттамасы бойынша тану;</w:t>
      </w:r>
    </w:p>
    <w:bookmarkEnd w:id="11869"/>
    <w:bookmarkStart w:name="z25413" w:id="11870"/>
    <w:p>
      <w:pPr>
        <w:spacing w:after="0"/>
        <w:ind w:left="0"/>
        <w:jc w:val="both"/>
      </w:pPr>
      <w:r>
        <w:rPr>
          <w:rFonts w:ascii="Times New Roman"/>
          <w:b w:val="false"/>
          <w:i w:val="false"/>
          <w:color w:val="000000"/>
          <w:sz w:val="28"/>
        </w:rPr>
        <w:t>
      2) пішіндердің суреттерін аяқтау;</w:t>
      </w:r>
    </w:p>
    <w:bookmarkEnd w:id="11870"/>
    <w:bookmarkStart w:name="z25414" w:id="11871"/>
    <w:p>
      <w:pPr>
        <w:spacing w:after="0"/>
        <w:ind w:left="0"/>
        <w:jc w:val="both"/>
      </w:pPr>
      <w:r>
        <w:rPr>
          <w:rFonts w:ascii="Times New Roman"/>
          <w:b w:val="false"/>
          <w:i w:val="false"/>
          <w:color w:val="000000"/>
          <w:sz w:val="28"/>
        </w:rPr>
        <w:t>
      3) кесілген суреттері (пазлдарды) біріктіру;</w:t>
      </w:r>
    </w:p>
    <w:bookmarkEnd w:id="11871"/>
    <w:bookmarkStart w:name="z25415" w:id="11872"/>
    <w:p>
      <w:pPr>
        <w:spacing w:after="0"/>
        <w:ind w:left="0"/>
        <w:jc w:val="both"/>
      </w:pPr>
      <w:r>
        <w:rPr>
          <w:rFonts w:ascii="Times New Roman"/>
          <w:b w:val="false"/>
          <w:i w:val="false"/>
          <w:color w:val="000000"/>
          <w:sz w:val="28"/>
        </w:rPr>
        <w:t>
      4) өзінің ойы бойынша сурет салу;</w:t>
      </w:r>
    </w:p>
    <w:bookmarkEnd w:id="11872"/>
    <w:bookmarkStart w:name="z25416" w:id="11873"/>
    <w:p>
      <w:pPr>
        <w:spacing w:after="0"/>
        <w:ind w:left="0"/>
        <w:jc w:val="both"/>
      </w:pPr>
      <w:r>
        <w:rPr>
          <w:rFonts w:ascii="Times New Roman"/>
          <w:b w:val="false"/>
          <w:i w:val="false"/>
          <w:color w:val="000000"/>
          <w:sz w:val="28"/>
        </w:rPr>
        <w:t xml:space="preserve">
      5) сөйлемді аяқтау. </w:t>
      </w:r>
    </w:p>
    <w:bookmarkEnd w:id="11873"/>
    <w:bookmarkStart w:name="z25417" w:id="11874"/>
    <w:p>
      <w:pPr>
        <w:spacing w:after="0"/>
        <w:ind w:left="0"/>
        <w:jc w:val="left"/>
      </w:pPr>
      <w:r>
        <w:rPr>
          <w:rFonts w:ascii="Times New Roman"/>
          <w:b/>
          <w:i w:val="false"/>
          <w:color w:val="000000"/>
        </w:rPr>
        <w:t xml:space="preserve"> 3-тарау. Оқу пәнінің 6-сыныптағы базалық білім мазмұны</w:t>
      </w:r>
    </w:p>
    <w:bookmarkEnd w:id="11874"/>
    <w:bookmarkStart w:name="z25418" w:id="11875"/>
    <w:p>
      <w:pPr>
        <w:spacing w:after="0"/>
        <w:ind w:left="0"/>
        <w:jc w:val="both"/>
      </w:pPr>
      <w:r>
        <w:rPr>
          <w:rFonts w:ascii="Times New Roman"/>
          <w:b w:val="false"/>
          <w:i w:val="false"/>
          <w:color w:val="000000"/>
          <w:sz w:val="28"/>
        </w:rPr>
        <w:t>
      21. Сенсорлық процестерді дамыту (7 сағат).</w:t>
      </w:r>
    </w:p>
    <w:bookmarkEnd w:id="11875"/>
    <w:bookmarkStart w:name="z25419" w:id="11876"/>
    <w:p>
      <w:pPr>
        <w:spacing w:after="0"/>
        <w:ind w:left="0"/>
        <w:jc w:val="both"/>
      </w:pPr>
      <w:r>
        <w:rPr>
          <w:rFonts w:ascii="Times New Roman"/>
          <w:b w:val="false"/>
          <w:i w:val="false"/>
          <w:color w:val="000000"/>
          <w:sz w:val="28"/>
        </w:rPr>
        <w:t>
      22. Көру арқылы қабылдау:</w:t>
      </w:r>
    </w:p>
    <w:bookmarkEnd w:id="11876"/>
    <w:bookmarkStart w:name="z25420" w:id="11877"/>
    <w:p>
      <w:pPr>
        <w:spacing w:after="0"/>
        <w:ind w:left="0"/>
        <w:jc w:val="both"/>
      </w:pPr>
      <w:r>
        <w:rPr>
          <w:rFonts w:ascii="Times New Roman"/>
          <w:b w:val="false"/>
          <w:i w:val="false"/>
          <w:color w:val="000000"/>
          <w:sz w:val="28"/>
        </w:rPr>
        <w:t xml:space="preserve">
      1) заттарды көлемі (градация санының артуы) бойынша жіктеу; </w:t>
      </w:r>
    </w:p>
    <w:bookmarkEnd w:id="11877"/>
    <w:bookmarkStart w:name="z25421" w:id="11878"/>
    <w:p>
      <w:pPr>
        <w:spacing w:after="0"/>
        <w:ind w:left="0"/>
        <w:jc w:val="both"/>
      </w:pPr>
      <w:r>
        <w:rPr>
          <w:rFonts w:ascii="Times New Roman"/>
          <w:b w:val="false"/>
          <w:i w:val="false"/>
          <w:color w:val="000000"/>
          <w:sz w:val="28"/>
        </w:rPr>
        <w:t xml:space="preserve">
      2) негізгі түстердің ренктерін қабылдау, заттарды түсі бойынша жіктеу; </w:t>
      </w:r>
    </w:p>
    <w:bookmarkEnd w:id="11878"/>
    <w:bookmarkStart w:name="z25422" w:id="11879"/>
    <w:p>
      <w:pPr>
        <w:spacing w:after="0"/>
        <w:ind w:left="0"/>
        <w:jc w:val="both"/>
      </w:pPr>
      <w:r>
        <w:rPr>
          <w:rFonts w:ascii="Times New Roman"/>
          <w:b w:val="false"/>
          <w:i w:val="false"/>
          <w:color w:val="000000"/>
          <w:sz w:val="28"/>
        </w:rPr>
        <w:t>
      3) жаңа пішіндермен танысу (көлемді және жазық), заттарды пішіні бойынша жіктеу;</w:t>
      </w:r>
    </w:p>
    <w:bookmarkEnd w:id="11879"/>
    <w:bookmarkStart w:name="z25423" w:id="11880"/>
    <w:p>
      <w:pPr>
        <w:spacing w:after="0"/>
        <w:ind w:left="0"/>
        <w:jc w:val="both"/>
      </w:pPr>
      <w:r>
        <w:rPr>
          <w:rFonts w:ascii="Times New Roman"/>
          <w:b w:val="false"/>
          <w:i w:val="false"/>
          <w:color w:val="000000"/>
          <w:sz w:val="28"/>
        </w:rPr>
        <w:t xml:space="preserve">
      4) заттар мен заттардың бейнесінің арасындағы ұқсастықтар мен айырмашылықтарды табу; </w:t>
      </w:r>
    </w:p>
    <w:bookmarkEnd w:id="11880"/>
    <w:bookmarkStart w:name="z25424" w:id="11881"/>
    <w:p>
      <w:pPr>
        <w:spacing w:after="0"/>
        <w:ind w:left="0"/>
        <w:jc w:val="both"/>
      </w:pPr>
      <w:r>
        <w:rPr>
          <w:rFonts w:ascii="Times New Roman"/>
          <w:b w:val="false"/>
          <w:i w:val="false"/>
          <w:color w:val="000000"/>
          <w:sz w:val="28"/>
        </w:rPr>
        <w:t>
      5) әріптерді, цифрларды, заттарды бейнелердің нобайынан тану.</w:t>
      </w:r>
    </w:p>
    <w:bookmarkEnd w:id="11881"/>
    <w:bookmarkStart w:name="z25425" w:id="11882"/>
    <w:p>
      <w:pPr>
        <w:spacing w:after="0"/>
        <w:ind w:left="0"/>
        <w:jc w:val="both"/>
      </w:pPr>
      <w:r>
        <w:rPr>
          <w:rFonts w:ascii="Times New Roman"/>
          <w:b w:val="false"/>
          <w:i w:val="false"/>
          <w:color w:val="000000"/>
          <w:sz w:val="28"/>
        </w:rPr>
        <w:t>
      23. Есту арқылы қабылдауы:</w:t>
      </w:r>
    </w:p>
    <w:bookmarkEnd w:id="11882"/>
    <w:bookmarkStart w:name="z25426" w:id="11883"/>
    <w:p>
      <w:pPr>
        <w:spacing w:after="0"/>
        <w:ind w:left="0"/>
        <w:jc w:val="both"/>
      </w:pPr>
      <w:r>
        <w:rPr>
          <w:rFonts w:ascii="Times New Roman"/>
          <w:b w:val="false"/>
          <w:i w:val="false"/>
          <w:color w:val="000000"/>
          <w:sz w:val="28"/>
        </w:rPr>
        <w:t>
      1) дыбысталудың санын, ырғағын есту үлгісі бойынша шығару;</w:t>
      </w:r>
    </w:p>
    <w:bookmarkEnd w:id="11883"/>
    <w:bookmarkStart w:name="z25427" w:id="11884"/>
    <w:p>
      <w:pPr>
        <w:spacing w:after="0"/>
        <w:ind w:left="0"/>
        <w:jc w:val="both"/>
      </w:pPr>
      <w:r>
        <w:rPr>
          <w:rFonts w:ascii="Times New Roman"/>
          <w:b w:val="false"/>
          <w:i w:val="false"/>
          <w:color w:val="000000"/>
          <w:sz w:val="28"/>
        </w:rPr>
        <w:t>
      2) сыбырлап айтылған сөздерді, сөз тіркестерін елестету;</w:t>
      </w:r>
    </w:p>
    <w:bookmarkEnd w:id="11884"/>
    <w:bookmarkStart w:name="z25428" w:id="11885"/>
    <w:p>
      <w:pPr>
        <w:spacing w:after="0"/>
        <w:ind w:left="0"/>
        <w:jc w:val="both"/>
      </w:pPr>
      <w:r>
        <w:rPr>
          <w:rFonts w:ascii="Times New Roman"/>
          <w:b w:val="false"/>
          <w:i w:val="false"/>
          <w:color w:val="000000"/>
          <w:sz w:val="28"/>
        </w:rPr>
        <w:t>
      3) таныс өлеңді үзінді, әуені бойынша тану.</w:t>
      </w:r>
    </w:p>
    <w:bookmarkEnd w:id="11885"/>
    <w:bookmarkStart w:name="z25429" w:id="11886"/>
    <w:p>
      <w:pPr>
        <w:spacing w:after="0"/>
        <w:ind w:left="0"/>
        <w:jc w:val="both"/>
      </w:pPr>
      <w:r>
        <w:rPr>
          <w:rFonts w:ascii="Times New Roman"/>
          <w:b w:val="false"/>
          <w:i w:val="false"/>
          <w:color w:val="000000"/>
          <w:sz w:val="28"/>
        </w:rPr>
        <w:t>
      24. Жанасымдық-қимылдық қабылдау, иіс, дәм және барикалық сезінулерді дамыту:</w:t>
      </w:r>
    </w:p>
    <w:bookmarkEnd w:id="11886"/>
    <w:bookmarkStart w:name="z25430" w:id="11887"/>
    <w:p>
      <w:pPr>
        <w:spacing w:after="0"/>
        <w:ind w:left="0"/>
        <w:jc w:val="both"/>
      </w:pPr>
      <w:r>
        <w:rPr>
          <w:rFonts w:ascii="Times New Roman"/>
          <w:b w:val="false"/>
          <w:i w:val="false"/>
          <w:color w:val="000000"/>
          <w:sz w:val="28"/>
        </w:rPr>
        <w:t>
      1) әртүрлі заттардың аурлығын сезінуді қабылдау, заттарды ауырлығы бойынша жіктеу;</w:t>
      </w:r>
    </w:p>
    <w:bookmarkEnd w:id="11887"/>
    <w:bookmarkStart w:name="z25431" w:id="11888"/>
    <w:p>
      <w:pPr>
        <w:spacing w:after="0"/>
        <w:ind w:left="0"/>
        <w:jc w:val="both"/>
      </w:pPr>
      <w:r>
        <w:rPr>
          <w:rFonts w:ascii="Times New Roman"/>
          <w:b w:val="false"/>
          <w:i w:val="false"/>
          <w:color w:val="000000"/>
          <w:sz w:val="28"/>
        </w:rPr>
        <w:t xml:space="preserve">
      2) жанасуды локализациялау; </w:t>
      </w:r>
    </w:p>
    <w:bookmarkEnd w:id="11888"/>
    <w:bookmarkStart w:name="z25432" w:id="11889"/>
    <w:p>
      <w:pPr>
        <w:spacing w:after="0"/>
        <w:ind w:left="0"/>
        <w:jc w:val="both"/>
      </w:pPr>
      <w:r>
        <w:rPr>
          <w:rFonts w:ascii="Times New Roman"/>
          <w:b w:val="false"/>
          <w:i w:val="false"/>
          <w:color w:val="000000"/>
          <w:sz w:val="28"/>
        </w:rPr>
        <w:t xml:space="preserve">
      3) тамақ өнімдері мен тағамды дәмі бойынша тану; әртүрлі иістерді тану. </w:t>
      </w:r>
    </w:p>
    <w:bookmarkEnd w:id="11889"/>
    <w:bookmarkStart w:name="z25433" w:id="11890"/>
    <w:p>
      <w:pPr>
        <w:spacing w:after="0"/>
        <w:ind w:left="0"/>
        <w:jc w:val="both"/>
      </w:pPr>
      <w:r>
        <w:rPr>
          <w:rFonts w:ascii="Times New Roman"/>
          <w:b w:val="false"/>
          <w:i w:val="false"/>
          <w:color w:val="000000"/>
          <w:sz w:val="28"/>
        </w:rPr>
        <w:t>
      25. Мезгіл мен кеңістікті қабылдау:</w:t>
      </w:r>
    </w:p>
    <w:bookmarkEnd w:id="11890"/>
    <w:bookmarkStart w:name="z25434" w:id="11891"/>
    <w:p>
      <w:pPr>
        <w:spacing w:after="0"/>
        <w:ind w:left="0"/>
        <w:jc w:val="both"/>
      </w:pPr>
      <w:r>
        <w:rPr>
          <w:rFonts w:ascii="Times New Roman"/>
          <w:b w:val="false"/>
          <w:i w:val="false"/>
          <w:color w:val="000000"/>
          <w:sz w:val="28"/>
        </w:rPr>
        <w:t>
      1) күн түзімін, сабақ кестесін құру;</w:t>
      </w:r>
    </w:p>
    <w:bookmarkEnd w:id="11891"/>
    <w:bookmarkStart w:name="z25435" w:id="11892"/>
    <w:p>
      <w:pPr>
        <w:spacing w:after="0"/>
        <w:ind w:left="0"/>
        <w:jc w:val="both"/>
      </w:pPr>
      <w:r>
        <w:rPr>
          <w:rFonts w:ascii="Times New Roman"/>
          <w:b w:val="false"/>
          <w:i w:val="false"/>
          <w:color w:val="000000"/>
          <w:sz w:val="28"/>
        </w:rPr>
        <w:t>
      2) кеңістіктік қатынастарды айту;</w:t>
      </w:r>
    </w:p>
    <w:bookmarkEnd w:id="11892"/>
    <w:bookmarkStart w:name="z25436" w:id="11893"/>
    <w:p>
      <w:pPr>
        <w:spacing w:after="0"/>
        <w:ind w:left="0"/>
        <w:jc w:val="both"/>
      </w:pPr>
      <w:r>
        <w:rPr>
          <w:rFonts w:ascii="Times New Roman"/>
          <w:b w:val="false"/>
          <w:i w:val="false"/>
          <w:color w:val="000000"/>
          <w:sz w:val="28"/>
        </w:rPr>
        <w:t>
      3) таяқшалардан, саусақтардан рим цифрларын салу;</w:t>
      </w:r>
    </w:p>
    <w:bookmarkEnd w:id="11893"/>
    <w:bookmarkStart w:name="z25437" w:id="11894"/>
    <w:p>
      <w:pPr>
        <w:spacing w:after="0"/>
        <w:ind w:left="0"/>
        <w:jc w:val="both"/>
      </w:pPr>
      <w:r>
        <w:rPr>
          <w:rFonts w:ascii="Times New Roman"/>
          <w:b w:val="false"/>
          <w:i w:val="false"/>
          <w:color w:val="000000"/>
          <w:sz w:val="28"/>
        </w:rPr>
        <w:t>
      4) Сеген тақтасы, Коос текшелері түріндегі тапсырмаларды орындау;</w:t>
      </w:r>
    </w:p>
    <w:bookmarkEnd w:id="11894"/>
    <w:bookmarkStart w:name="z25438" w:id="11895"/>
    <w:p>
      <w:pPr>
        <w:spacing w:after="0"/>
        <w:ind w:left="0"/>
        <w:jc w:val="both"/>
      </w:pPr>
      <w:r>
        <w:rPr>
          <w:rFonts w:ascii="Times New Roman"/>
          <w:b w:val="false"/>
          <w:i w:val="false"/>
          <w:color w:val="000000"/>
          <w:sz w:val="28"/>
        </w:rPr>
        <w:t xml:space="preserve">
      5) түзуді үлгі бойынша (түзу, үзік сызықты) белгілі бір бағытта жүргізу; </w:t>
      </w:r>
    </w:p>
    <w:bookmarkEnd w:id="11895"/>
    <w:bookmarkStart w:name="z25439" w:id="11896"/>
    <w:p>
      <w:pPr>
        <w:spacing w:after="0"/>
        <w:ind w:left="0"/>
        <w:jc w:val="both"/>
      </w:pPr>
      <w:r>
        <w:rPr>
          <w:rFonts w:ascii="Times New Roman"/>
          <w:b w:val="false"/>
          <w:i w:val="false"/>
          <w:color w:val="000000"/>
          <w:sz w:val="28"/>
        </w:rPr>
        <w:t>
      6) жазық геометриялық пішіндерді бөліктерге бөлу;</w:t>
      </w:r>
    </w:p>
    <w:bookmarkEnd w:id="11896"/>
    <w:bookmarkStart w:name="z25440" w:id="11897"/>
    <w:p>
      <w:pPr>
        <w:spacing w:after="0"/>
        <w:ind w:left="0"/>
        <w:jc w:val="both"/>
      </w:pPr>
      <w:r>
        <w:rPr>
          <w:rFonts w:ascii="Times New Roman"/>
          <w:b w:val="false"/>
          <w:i w:val="false"/>
          <w:color w:val="000000"/>
          <w:sz w:val="28"/>
        </w:rPr>
        <w:t>
      7) қимылдарды айна-қатесіз салу;</w:t>
      </w:r>
    </w:p>
    <w:bookmarkEnd w:id="11897"/>
    <w:bookmarkStart w:name="z25441" w:id="11898"/>
    <w:p>
      <w:pPr>
        <w:spacing w:after="0"/>
        <w:ind w:left="0"/>
        <w:jc w:val="both"/>
      </w:pPr>
      <w:r>
        <w:rPr>
          <w:rFonts w:ascii="Times New Roman"/>
          <w:b w:val="false"/>
          <w:i w:val="false"/>
          <w:color w:val="000000"/>
          <w:sz w:val="28"/>
        </w:rPr>
        <w:t>
      8) үлгі бойынша құрастыру;</w:t>
      </w:r>
    </w:p>
    <w:bookmarkEnd w:id="11898"/>
    <w:bookmarkStart w:name="z25442" w:id="11899"/>
    <w:p>
      <w:pPr>
        <w:spacing w:after="0"/>
        <w:ind w:left="0"/>
        <w:jc w:val="both"/>
      </w:pPr>
      <w:r>
        <w:rPr>
          <w:rFonts w:ascii="Times New Roman"/>
          <w:b w:val="false"/>
          <w:i w:val="false"/>
          <w:color w:val="000000"/>
          <w:sz w:val="28"/>
        </w:rPr>
        <w:t xml:space="preserve">
      9) болған оқиғаны басынан аяғына дейін және аяғынан басына дейін сипаттау; </w:t>
      </w:r>
    </w:p>
    <w:bookmarkEnd w:id="11899"/>
    <w:bookmarkStart w:name="z25443" w:id="11900"/>
    <w:p>
      <w:pPr>
        <w:spacing w:after="0"/>
        <w:ind w:left="0"/>
        <w:jc w:val="both"/>
      </w:pPr>
      <w:r>
        <w:rPr>
          <w:rFonts w:ascii="Times New Roman"/>
          <w:b w:val="false"/>
          <w:i w:val="false"/>
          <w:color w:val="000000"/>
          <w:sz w:val="28"/>
        </w:rPr>
        <w:t>
      10) оқиғаның бірізділігін (ерте, кейін, одан кейін, қалай) анықтау.</w:t>
      </w:r>
    </w:p>
    <w:bookmarkEnd w:id="11900"/>
    <w:bookmarkStart w:name="z25444" w:id="11901"/>
    <w:p>
      <w:pPr>
        <w:spacing w:after="0"/>
        <w:ind w:left="0"/>
        <w:jc w:val="both"/>
      </w:pPr>
      <w:r>
        <w:rPr>
          <w:rFonts w:ascii="Times New Roman"/>
          <w:b w:val="false"/>
          <w:i w:val="false"/>
          <w:color w:val="000000"/>
          <w:sz w:val="28"/>
        </w:rPr>
        <w:t>
      26. Зейінді дамыту (6 сағат):</w:t>
      </w:r>
    </w:p>
    <w:bookmarkEnd w:id="11901"/>
    <w:bookmarkStart w:name="z25445" w:id="11902"/>
    <w:p>
      <w:pPr>
        <w:spacing w:after="0"/>
        <w:ind w:left="0"/>
        <w:jc w:val="both"/>
      </w:pPr>
      <w:r>
        <w:rPr>
          <w:rFonts w:ascii="Times New Roman"/>
          <w:b w:val="false"/>
          <w:i w:val="false"/>
          <w:color w:val="000000"/>
          <w:sz w:val="28"/>
        </w:rPr>
        <w:t>
      1) графикалық диктанттарды көру үлгісі бойынша орындау;</w:t>
      </w:r>
    </w:p>
    <w:bookmarkEnd w:id="11902"/>
    <w:bookmarkStart w:name="z25446" w:id="11903"/>
    <w:p>
      <w:pPr>
        <w:spacing w:after="0"/>
        <w:ind w:left="0"/>
        <w:jc w:val="both"/>
      </w:pPr>
      <w:r>
        <w:rPr>
          <w:rFonts w:ascii="Times New Roman"/>
          <w:b w:val="false"/>
          <w:i w:val="false"/>
          <w:color w:val="000000"/>
          <w:sz w:val="28"/>
        </w:rPr>
        <w:t>
      2) тапсырмаларды Ахутина, Мюнстерберг әдістемелерін, Шульте кестесін пайдаланып орындау;</w:t>
      </w:r>
    </w:p>
    <w:bookmarkEnd w:id="11903"/>
    <w:bookmarkStart w:name="z25447" w:id="11904"/>
    <w:p>
      <w:pPr>
        <w:spacing w:after="0"/>
        <w:ind w:left="0"/>
        <w:jc w:val="both"/>
      </w:pPr>
      <w:r>
        <w:rPr>
          <w:rFonts w:ascii="Times New Roman"/>
          <w:b w:val="false"/>
          <w:i w:val="false"/>
          <w:color w:val="000000"/>
          <w:sz w:val="28"/>
        </w:rPr>
        <w:t>
      3) кері және берілген тәртіпте санау, цифрларды, әріптерді, геометриялық пішіндерді белгілі бір тәртіпте бөлу; әріптерді кері және берілген тәртіпте атау;</w:t>
      </w:r>
    </w:p>
    <w:bookmarkEnd w:id="11904"/>
    <w:bookmarkStart w:name="z25448" w:id="11905"/>
    <w:p>
      <w:pPr>
        <w:spacing w:after="0"/>
        <w:ind w:left="0"/>
        <w:jc w:val="both"/>
      </w:pPr>
      <w:r>
        <w:rPr>
          <w:rFonts w:ascii="Times New Roman"/>
          <w:b w:val="false"/>
          <w:i w:val="false"/>
          <w:color w:val="000000"/>
          <w:sz w:val="28"/>
        </w:rPr>
        <w:t>
      4) түзету тапсырмаларын әріптермен, цифрлармен (түзету сынамалары) орындау;</w:t>
      </w:r>
    </w:p>
    <w:bookmarkEnd w:id="11905"/>
    <w:bookmarkStart w:name="z25449" w:id="11906"/>
    <w:p>
      <w:pPr>
        <w:spacing w:after="0"/>
        <w:ind w:left="0"/>
        <w:jc w:val="both"/>
      </w:pPr>
      <w:r>
        <w:rPr>
          <w:rFonts w:ascii="Times New Roman"/>
          <w:b w:val="false"/>
          <w:i w:val="false"/>
          <w:color w:val="000000"/>
          <w:sz w:val="28"/>
        </w:rPr>
        <w:t>
      5) қандай да бір сызыққа басынан аяғына дейін көз жүгірту;</w:t>
      </w:r>
    </w:p>
    <w:bookmarkEnd w:id="11906"/>
    <w:bookmarkStart w:name="z25450" w:id="11907"/>
    <w:p>
      <w:pPr>
        <w:spacing w:after="0"/>
        <w:ind w:left="0"/>
        <w:jc w:val="both"/>
      </w:pPr>
      <w:r>
        <w:rPr>
          <w:rFonts w:ascii="Times New Roman"/>
          <w:b w:val="false"/>
          <w:i w:val="false"/>
          <w:color w:val="000000"/>
          <w:sz w:val="28"/>
        </w:rPr>
        <w:t>
      6) пішіндерді белгілі бір, берілген түрде бояу және штрихтау.</w:t>
      </w:r>
    </w:p>
    <w:bookmarkEnd w:id="11907"/>
    <w:bookmarkStart w:name="z25451" w:id="11908"/>
    <w:p>
      <w:pPr>
        <w:spacing w:after="0"/>
        <w:ind w:left="0"/>
        <w:jc w:val="both"/>
      </w:pPr>
      <w:r>
        <w:rPr>
          <w:rFonts w:ascii="Times New Roman"/>
          <w:b w:val="false"/>
          <w:i w:val="false"/>
          <w:color w:val="000000"/>
          <w:sz w:val="28"/>
        </w:rPr>
        <w:t>
      27. Есте сақтау қабілетін дамыту (7 сағат):</w:t>
      </w:r>
    </w:p>
    <w:bookmarkEnd w:id="11908"/>
    <w:bookmarkStart w:name="z25452" w:id="11909"/>
    <w:p>
      <w:pPr>
        <w:spacing w:after="0"/>
        <w:ind w:left="0"/>
        <w:jc w:val="both"/>
      </w:pPr>
      <w:r>
        <w:rPr>
          <w:rFonts w:ascii="Times New Roman"/>
          <w:b w:val="false"/>
          <w:i w:val="false"/>
          <w:color w:val="000000"/>
          <w:sz w:val="28"/>
        </w:rPr>
        <w:t>
      1) материалды есте сақтау тәсілдерін пайдалану: топтастыру, тірек бөліктерін ерекшелеу, жоспар құру;</w:t>
      </w:r>
    </w:p>
    <w:bookmarkEnd w:id="11909"/>
    <w:bookmarkStart w:name="z25453" w:id="11910"/>
    <w:p>
      <w:pPr>
        <w:spacing w:after="0"/>
        <w:ind w:left="0"/>
        <w:jc w:val="both"/>
      </w:pPr>
      <w:r>
        <w:rPr>
          <w:rFonts w:ascii="Times New Roman"/>
          <w:b w:val="false"/>
          <w:i w:val="false"/>
          <w:color w:val="000000"/>
          <w:sz w:val="28"/>
        </w:rPr>
        <w:t>
      2) есте сақтауға арналған сыртқы тіректерді (пиктограмма, суреттер, суреттемелер, жоспар) пайдалану;</w:t>
      </w:r>
    </w:p>
    <w:bookmarkEnd w:id="11910"/>
    <w:bookmarkStart w:name="z25454" w:id="11911"/>
    <w:p>
      <w:pPr>
        <w:spacing w:after="0"/>
        <w:ind w:left="0"/>
        <w:jc w:val="both"/>
      </w:pPr>
      <w:r>
        <w:rPr>
          <w:rFonts w:ascii="Times New Roman"/>
          <w:b w:val="false"/>
          <w:i w:val="false"/>
          <w:color w:val="000000"/>
          <w:sz w:val="28"/>
        </w:rPr>
        <w:t>
      3) модальаралық көшіре білуді дамыту: жанасымдылықтан көру модальділігіне ауыстыру; жанасымдылықтан есту-сөйлеу тілі модальділігіне ауыстыру;</w:t>
      </w:r>
    </w:p>
    <w:bookmarkEnd w:id="11911"/>
    <w:bookmarkStart w:name="z25455" w:id="11912"/>
    <w:p>
      <w:pPr>
        <w:spacing w:after="0"/>
        <w:ind w:left="0"/>
        <w:jc w:val="both"/>
      </w:pPr>
      <w:r>
        <w:rPr>
          <w:rFonts w:ascii="Times New Roman"/>
          <w:b w:val="false"/>
          <w:i w:val="false"/>
          <w:color w:val="000000"/>
          <w:sz w:val="28"/>
        </w:rPr>
        <w:t>
      4) геометриялық өрнекті тор көзде орындалған үлгі бойынша салу;</w:t>
      </w:r>
    </w:p>
    <w:bookmarkEnd w:id="11912"/>
    <w:bookmarkStart w:name="z25456" w:id="11913"/>
    <w:p>
      <w:pPr>
        <w:spacing w:after="0"/>
        <w:ind w:left="0"/>
        <w:jc w:val="both"/>
      </w:pPr>
      <w:r>
        <w:rPr>
          <w:rFonts w:ascii="Times New Roman"/>
          <w:b w:val="false"/>
          <w:i w:val="false"/>
          <w:color w:val="000000"/>
          <w:sz w:val="28"/>
        </w:rPr>
        <w:t>
      5) қимылды және оны бірізділігінің үлгісі бойынша салу;</w:t>
      </w:r>
    </w:p>
    <w:bookmarkEnd w:id="11913"/>
    <w:bookmarkStart w:name="z25457" w:id="11914"/>
    <w:p>
      <w:pPr>
        <w:spacing w:after="0"/>
        <w:ind w:left="0"/>
        <w:jc w:val="both"/>
      </w:pPr>
      <w:r>
        <w:rPr>
          <w:rFonts w:ascii="Times New Roman"/>
          <w:b w:val="false"/>
          <w:i w:val="false"/>
          <w:color w:val="000000"/>
          <w:sz w:val="28"/>
        </w:rPr>
        <w:t>
      6) әріптер мен цифрлардың бірізділігінің үлгісі бойынша салу;</w:t>
      </w:r>
    </w:p>
    <w:bookmarkEnd w:id="11914"/>
    <w:bookmarkStart w:name="z25458" w:id="11915"/>
    <w:p>
      <w:pPr>
        <w:spacing w:after="0"/>
        <w:ind w:left="0"/>
        <w:jc w:val="both"/>
      </w:pPr>
      <w:r>
        <w:rPr>
          <w:rFonts w:ascii="Times New Roman"/>
          <w:b w:val="false"/>
          <w:i w:val="false"/>
          <w:color w:val="000000"/>
          <w:sz w:val="28"/>
        </w:rPr>
        <w:t>
      7) тыңдалған және оқылған мәтінді жаңғырту;</w:t>
      </w:r>
    </w:p>
    <w:bookmarkEnd w:id="11915"/>
    <w:bookmarkStart w:name="z25459" w:id="11916"/>
    <w:p>
      <w:pPr>
        <w:spacing w:after="0"/>
        <w:ind w:left="0"/>
        <w:jc w:val="both"/>
      </w:pPr>
      <w:r>
        <w:rPr>
          <w:rFonts w:ascii="Times New Roman"/>
          <w:b w:val="false"/>
          <w:i w:val="false"/>
          <w:color w:val="000000"/>
          <w:sz w:val="28"/>
        </w:rPr>
        <w:t>
      8) суретті үлгі бойынша (15-20 секундқа дейінгі экспозиция) салу;</w:t>
      </w:r>
    </w:p>
    <w:bookmarkEnd w:id="11916"/>
    <w:bookmarkStart w:name="z25460" w:id="11917"/>
    <w:p>
      <w:pPr>
        <w:spacing w:after="0"/>
        <w:ind w:left="0"/>
        <w:jc w:val="both"/>
      </w:pPr>
      <w:r>
        <w:rPr>
          <w:rFonts w:ascii="Times New Roman"/>
          <w:b w:val="false"/>
          <w:i w:val="false"/>
          <w:color w:val="000000"/>
          <w:sz w:val="28"/>
        </w:rPr>
        <w:t>
      9) сөз қатарларын тікелей есте сақтау;</w:t>
      </w:r>
    </w:p>
    <w:bookmarkEnd w:id="11917"/>
    <w:bookmarkStart w:name="z25461" w:id="11918"/>
    <w:p>
      <w:pPr>
        <w:spacing w:after="0"/>
        <w:ind w:left="0"/>
        <w:jc w:val="both"/>
      </w:pPr>
      <w:r>
        <w:rPr>
          <w:rFonts w:ascii="Times New Roman"/>
          <w:b w:val="false"/>
          <w:i w:val="false"/>
          <w:color w:val="000000"/>
          <w:sz w:val="28"/>
        </w:rPr>
        <w:t>
      10) сөздерді берілген қатал тәртіпте жаңғырту;</w:t>
      </w:r>
    </w:p>
    <w:bookmarkEnd w:id="11918"/>
    <w:bookmarkStart w:name="z25462" w:id="11919"/>
    <w:p>
      <w:pPr>
        <w:spacing w:after="0"/>
        <w:ind w:left="0"/>
        <w:jc w:val="both"/>
      </w:pPr>
      <w:r>
        <w:rPr>
          <w:rFonts w:ascii="Times New Roman"/>
          <w:b w:val="false"/>
          <w:i w:val="false"/>
          <w:color w:val="000000"/>
          <w:sz w:val="28"/>
        </w:rPr>
        <w:t>
      11) сөздік нұсқаулар топтамасын орындау;</w:t>
      </w:r>
    </w:p>
    <w:bookmarkEnd w:id="11919"/>
    <w:bookmarkStart w:name="z25463" w:id="11920"/>
    <w:p>
      <w:pPr>
        <w:spacing w:after="0"/>
        <w:ind w:left="0"/>
        <w:jc w:val="both"/>
      </w:pPr>
      <w:r>
        <w:rPr>
          <w:rFonts w:ascii="Times New Roman"/>
          <w:b w:val="false"/>
          <w:i w:val="false"/>
          <w:color w:val="000000"/>
          <w:sz w:val="28"/>
        </w:rPr>
        <w:t xml:space="preserve">
      12) жағдаяттық суретті сұрақтар бойынша сипаттау. </w:t>
      </w:r>
    </w:p>
    <w:bookmarkEnd w:id="11920"/>
    <w:bookmarkStart w:name="z25464" w:id="11921"/>
    <w:p>
      <w:pPr>
        <w:spacing w:after="0"/>
        <w:ind w:left="0"/>
        <w:jc w:val="both"/>
      </w:pPr>
      <w:r>
        <w:rPr>
          <w:rFonts w:ascii="Times New Roman"/>
          <w:b w:val="false"/>
          <w:i w:val="false"/>
          <w:color w:val="000000"/>
          <w:sz w:val="28"/>
        </w:rPr>
        <w:t>
      28. Сөйлеу тілін және ойлау қабілетін дамыту (7 сағат):</w:t>
      </w:r>
    </w:p>
    <w:bookmarkEnd w:id="11921"/>
    <w:bookmarkStart w:name="z25465" w:id="11922"/>
    <w:p>
      <w:pPr>
        <w:spacing w:after="0"/>
        <w:ind w:left="0"/>
        <w:jc w:val="both"/>
      </w:pPr>
      <w:r>
        <w:rPr>
          <w:rFonts w:ascii="Times New Roman"/>
          <w:b w:val="false"/>
          <w:i w:val="false"/>
          <w:color w:val="000000"/>
          <w:sz w:val="28"/>
        </w:rPr>
        <w:t>
      1) өзінің әрекетінің өнімін, тапсырмаларды орындау нәтижелерін, жауаптардың сапасын талдау;</w:t>
      </w:r>
    </w:p>
    <w:bookmarkEnd w:id="11922"/>
    <w:bookmarkStart w:name="z25466" w:id="11923"/>
    <w:p>
      <w:pPr>
        <w:spacing w:after="0"/>
        <w:ind w:left="0"/>
        <w:jc w:val="both"/>
      </w:pPr>
      <w:r>
        <w:rPr>
          <w:rFonts w:ascii="Times New Roman"/>
          <w:b w:val="false"/>
          <w:i w:val="false"/>
          <w:color w:val="000000"/>
          <w:sz w:val="28"/>
        </w:rPr>
        <w:t>
      2) жіктеудің ортақ белгісін/белгілерін ерекшелеу;</w:t>
      </w:r>
    </w:p>
    <w:bookmarkEnd w:id="11923"/>
    <w:bookmarkStart w:name="z25467" w:id="11924"/>
    <w:p>
      <w:pPr>
        <w:spacing w:after="0"/>
        <w:ind w:left="0"/>
        <w:jc w:val="both"/>
      </w:pPr>
      <w:r>
        <w:rPr>
          <w:rFonts w:ascii="Times New Roman"/>
          <w:b w:val="false"/>
          <w:i w:val="false"/>
          <w:color w:val="000000"/>
          <w:sz w:val="28"/>
        </w:rPr>
        <w:t>
      3) нысандар мен құбылыстарды сипаттайтын маңызды белгілерді ерекшелеу;</w:t>
      </w:r>
    </w:p>
    <w:bookmarkEnd w:id="11924"/>
    <w:bookmarkStart w:name="z25468" w:id="11925"/>
    <w:p>
      <w:pPr>
        <w:spacing w:after="0"/>
        <w:ind w:left="0"/>
        <w:jc w:val="both"/>
      </w:pPr>
      <w:r>
        <w:rPr>
          <w:rFonts w:ascii="Times New Roman"/>
          <w:b w:val="false"/>
          <w:i w:val="false"/>
          <w:color w:val="000000"/>
          <w:sz w:val="28"/>
        </w:rPr>
        <w:t>
      4) заттардың қолданысына байланысты атқарымдық белгілерін ерекшелеу;</w:t>
      </w:r>
    </w:p>
    <w:bookmarkEnd w:id="11925"/>
    <w:bookmarkStart w:name="z25469" w:id="11926"/>
    <w:p>
      <w:pPr>
        <w:spacing w:after="0"/>
        <w:ind w:left="0"/>
        <w:jc w:val="both"/>
      </w:pPr>
      <w:r>
        <w:rPr>
          <w:rFonts w:ascii="Times New Roman"/>
          <w:b w:val="false"/>
          <w:i w:val="false"/>
          <w:color w:val="000000"/>
          <w:sz w:val="28"/>
        </w:rPr>
        <w:t>
      5) мәтіндегі жетіспейтін сөздерді толықтыру;</w:t>
      </w:r>
    </w:p>
    <w:bookmarkEnd w:id="11926"/>
    <w:bookmarkStart w:name="z25470" w:id="11927"/>
    <w:p>
      <w:pPr>
        <w:spacing w:after="0"/>
        <w:ind w:left="0"/>
        <w:jc w:val="both"/>
      </w:pPr>
      <w:r>
        <w:rPr>
          <w:rFonts w:ascii="Times New Roman"/>
          <w:b w:val="false"/>
          <w:i w:val="false"/>
          <w:color w:val="000000"/>
          <w:sz w:val="28"/>
        </w:rPr>
        <w:t>
      6) сөйлемді 5 сөздің ішінен таңдай отырып, сәйкес сөзбен аяқтау;</w:t>
      </w:r>
    </w:p>
    <w:bookmarkEnd w:id="11927"/>
    <w:bookmarkStart w:name="z25471" w:id="11928"/>
    <w:p>
      <w:pPr>
        <w:spacing w:after="0"/>
        <w:ind w:left="0"/>
        <w:jc w:val="both"/>
      </w:pPr>
      <w:r>
        <w:rPr>
          <w:rFonts w:ascii="Times New Roman"/>
          <w:b w:val="false"/>
          <w:i w:val="false"/>
          <w:color w:val="000000"/>
          <w:sz w:val="28"/>
        </w:rPr>
        <w:t>
      7) басқалар үшін ортақ белгісі жоқ бір затты алып тастау ("Төртінші артық");</w:t>
      </w:r>
    </w:p>
    <w:bookmarkEnd w:id="11928"/>
    <w:bookmarkStart w:name="z25472" w:id="11929"/>
    <w:p>
      <w:pPr>
        <w:spacing w:after="0"/>
        <w:ind w:left="0"/>
        <w:jc w:val="both"/>
      </w:pPr>
      <w:r>
        <w:rPr>
          <w:rFonts w:ascii="Times New Roman"/>
          <w:b w:val="false"/>
          <w:i w:val="false"/>
          <w:color w:val="000000"/>
          <w:sz w:val="28"/>
        </w:rPr>
        <w:t>
      8) аталған бестің төртеуіне мағынасы бойынша сәйкес келмейтін артық сөзді алып тастау;</w:t>
      </w:r>
    </w:p>
    <w:bookmarkEnd w:id="11929"/>
    <w:bookmarkStart w:name="z25473" w:id="11930"/>
    <w:p>
      <w:pPr>
        <w:spacing w:after="0"/>
        <w:ind w:left="0"/>
        <w:jc w:val="both"/>
      </w:pPr>
      <w:r>
        <w:rPr>
          <w:rFonts w:ascii="Times New Roman"/>
          <w:b w:val="false"/>
          <w:i w:val="false"/>
          <w:color w:val="000000"/>
          <w:sz w:val="28"/>
        </w:rPr>
        <w:t>
      9) бір/көп белгілері бойынша жіктеу;</w:t>
      </w:r>
    </w:p>
    <w:bookmarkEnd w:id="11930"/>
    <w:bookmarkStart w:name="z25474" w:id="11931"/>
    <w:p>
      <w:pPr>
        <w:spacing w:after="0"/>
        <w:ind w:left="0"/>
        <w:jc w:val="both"/>
      </w:pPr>
      <w:r>
        <w:rPr>
          <w:rFonts w:ascii="Times New Roman"/>
          <w:b w:val="false"/>
          <w:i w:val="false"/>
          <w:color w:val="000000"/>
          <w:sz w:val="28"/>
        </w:rPr>
        <w:t>
      10) тапсырманы орындауды жоспарлау (ұжымдық, жекеше);</w:t>
      </w:r>
    </w:p>
    <w:bookmarkEnd w:id="11931"/>
    <w:bookmarkStart w:name="z25475" w:id="11932"/>
    <w:p>
      <w:pPr>
        <w:spacing w:after="0"/>
        <w:ind w:left="0"/>
        <w:jc w:val="both"/>
      </w:pPr>
      <w:r>
        <w:rPr>
          <w:rFonts w:ascii="Times New Roman"/>
          <w:b w:val="false"/>
          <w:i w:val="false"/>
          <w:color w:val="000000"/>
          <w:sz w:val="28"/>
        </w:rPr>
        <w:t>
      11) жоспар бойынша ертегі, әңгіме, сюжетті ойдан шығару;</w:t>
      </w:r>
    </w:p>
    <w:bookmarkEnd w:id="11932"/>
    <w:bookmarkStart w:name="z25476" w:id="11933"/>
    <w:p>
      <w:pPr>
        <w:spacing w:after="0"/>
        <w:ind w:left="0"/>
        <w:jc w:val="both"/>
      </w:pPr>
      <w:r>
        <w:rPr>
          <w:rFonts w:ascii="Times New Roman"/>
          <w:b w:val="false"/>
          <w:i w:val="false"/>
          <w:color w:val="000000"/>
          <w:sz w:val="28"/>
        </w:rPr>
        <w:t>
      12) сандардың осы байланысының табылған ерекшелігінің негізінде сан қатарын жалғастыру;</w:t>
      </w:r>
    </w:p>
    <w:bookmarkEnd w:id="11933"/>
    <w:bookmarkStart w:name="z25477" w:id="11934"/>
    <w:p>
      <w:pPr>
        <w:spacing w:after="0"/>
        <w:ind w:left="0"/>
        <w:jc w:val="both"/>
      </w:pPr>
      <w:r>
        <w:rPr>
          <w:rFonts w:ascii="Times New Roman"/>
          <w:b w:val="false"/>
          <w:i w:val="false"/>
          <w:color w:val="000000"/>
          <w:sz w:val="28"/>
        </w:rPr>
        <w:t>
      13) Равен матрицасы, Линк текшесі түріндегі тапсырманы шығару;</w:t>
      </w:r>
    </w:p>
    <w:bookmarkEnd w:id="11934"/>
    <w:bookmarkStart w:name="z25478" w:id="11935"/>
    <w:p>
      <w:pPr>
        <w:spacing w:after="0"/>
        <w:ind w:left="0"/>
        <w:jc w:val="both"/>
      </w:pPr>
      <w:r>
        <w:rPr>
          <w:rFonts w:ascii="Times New Roman"/>
          <w:b w:val="false"/>
          <w:i w:val="false"/>
          <w:color w:val="000000"/>
          <w:sz w:val="28"/>
        </w:rPr>
        <w:t>
      14) заттарды, адамдарды, жануарларды, әрекеттерді, құбылыстарды олардың жеке белгілері немесе қасиеттерінің сипаттамасының (жазбаша сипаттамасы) негізінде тану;</w:t>
      </w:r>
    </w:p>
    <w:bookmarkEnd w:id="11935"/>
    <w:bookmarkStart w:name="z25479" w:id="11936"/>
    <w:p>
      <w:pPr>
        <w:spacing w:after="0"/>
        <w:ind w:left="0"/>
        <w:jc w:val="both"/>
      </w:pPr>
      <w:r>
        <w:rPr>
          <w:rFonts w:ascii="Times New Roman"/>
          <w:b w:val="false"/>
          <w:i w:val="false"/>
          <w:color w:val="000000"/>
          <w:sz w:val="28"/>
        </w:rPr>
        <w:t>
      15) әңгіменің, ертегінің логикалық жоспарын құрастыру;</w:t>
      </w:r>
    </w:p>
    <w:bookmarkEnd w:id="11936"/>
    <w:bookmarkStart w:name="z25480" w:id="11937"/>
    <w:p>
      <w:pPr>
        <w:spacing w:after="0"/>
        <w:ind w:left="0"/>
        <w:jc w:val="both"/>
      </w:pPr>
      <w:r>
        <w:rPr>
          <w:rFonts w:ascii="Times New Roman"/>
          <w:b w:val="false"/>
          <w:i w:val="false"/>
          <w:color w:val="000000"/>
          <w:sz w:val="28"/>
        </w:rPr>
        <w:t>
      16) заттарды, адамдарды, жануарларды, әрекеттерді, құбылыстарды салыстыру.</w:t>
      </w:r>
    </w:p>
    <w:bookmarkEnd w:id="11937"/>
    <w:bookmarkStart w:name="z25481" w:id="11938"/>
    <w:p>
      <w:pPr>
        <w:spacing w:after="0"/>
        <w:ind w:left="0"/>
        <w:jc w:val="both"/>
      </w:pPr>
      <w:r>
        <w:rPr>
          <w:rFonts w:ascii="Times New Roman"/>
          <w:b w:val="false"/>
          <w:i w:val="false"/>
          <w:color w:val="000000"/>
          <w:sz w:val="28"/>
        </w:rPr>
        <w:t>
      29. Қиялдауды дамыту (7 сағат):</w:t>
      </w:r>
    </w:p>
    <w:bookmarkEnd w:id="11938"/>
    <w:bookmarkStart w:name="z25482" w:id="11939"/>
    <w:p>
      <w:pPr>
        <w:spacing w:after="0"/>
        <w:ind w:left="0"/>
        <w:jc w:val="both"/>
      </w:pPr>
      <w:r>
        <w:rPr>
          <w:rFonts w:ascii="Times New Roman"/>
          <w:b w:val="false"/>
          <w:i w:val="false"/>
          <w:color w:val="000000"/>
          <w:sz w:val="28"/>
        </w:rPr>
        <w:t>
      1) нысандарды сипаттамасы, бөліктері, сұлбасы, нобайы бойынша тану;</w:t>
      </w:r>
    </w:p>
    <w:bookmarkEnd w:id="11939"/>
    <w:bookmarkStart w:name="z25483" w:id="11940"/>
    <w:p>
      <w:pPr>
        <w:spacing w:after="0"/>
        <w:ind w:left="0"/>
        <w:jc w:val="both"/>
      </w:pPr>
      <w:r>
        <w:rPr>
          <w:rFonts w:ascii="Times New Roman"/>
          <w:b w:val="false"/>
          <w:i w:val="false"/>
          <w:color w:val="000000"/>
          <w:sz w:val="28"/>
        </w:rPr>
        <w:t>
      2) пішіндердің, заттардың, жануарлар мен адамдардың суреттерін аяқтау;</w:t>
      </w:r>
    </w:p>
    <w:bookmarkEnd w:id="11940"/>
    <w:bookmarkStart w:name="z25484" w:id="11941"/>
    <w:p>
      <w:pPr>
        <w:spacing w:after="0"/>
        <w:ind w:left="0"/>
        <w:jc w:val="both"/>
      </w:pPr>
      <w:r>
        <w:rPr>
          <w:rFonts w:ascii="Times New Roman"/>
          <w:b w:val="false"/>
          <w:i w:val="false"/>
          <w:color w:val="000000"/>
          <w:sz w:val="28"/>
        </w:rPr>
        <w:t>
      3) кесілген суреттері (пазлдарды) біріктіру;</w:t>
      </w:r>
    </w:p>
    <w:bookmarkEnd w:id="11941"/>
    <w:bookmarkStart w:name="z25485" w:id="11942"/>
    <w:p>
      <w:pPr>
        <w:spacing w:after="0"/>
        <w:ind w:left="0"/>
        <w:jc w:val="both"/>
      </w:pPr>
      <w:r>
        <w:rPr>
          <w:rFonts w:ascii="Times New Roman"/>
          <w:b w:val="false"/>
          <w:i w:val="false"/>
          <w:color w:val="000000"/>
          <w:sz w:val="28"/>
        </w:rPr>
        <w:t>
      4) сурет салу, шытырмандардан өту, өзінің ойы бойынша құрастыру;</w:t>
      </w:r>
    </w:p>
    <w:bookmarkEnd w:id="11942"/>
    <w:bookmarkStart w:name="z25486" w:id="11943"/>
    <w:p>
      <w:pPr>
        <w:spacing w:after="0"/>
        <w:ind w:left="0"/>
        <w:jc w:val="both"/>
      </w:pPr>
      <w:r>
        <w:rPr>
          <w:rFonts w:ascii="Times New Roman"/>
          <w:b w:val="false"/>
          <w:i w:val="false"/>
          <w:color w:val="000000"/>
          <w:sz w:val="28"/>
        </w:rPr>
        <w:t xml:space="preserve">
      5) сөйлемді, әңгімені немесе ертегіні аяқтау; </w:t>
      </w:r>
    </w:p>
    <w:bookmarkEnd w:id="11943"/>
    <w:bookmarkStart w:name="z25487" w:id="11944"/>
    <w:p>
      <w:pPr>
        <w:spacing w:after="0"/>
        <w:ind w:left="0"/>
        <w:jc w:val="both"/>
      </w:pPr>
      <w:r>
        <w:rPr>
          <w:rFonts w:ascii="Times New Roman"/>
          <w:b w:val="false"/>
          <w:i w:val="false"/>
          <w:color w:val="000000"/>
          <w:sz w:val="28"/>
        </w:rPr>
        <w:t>
      6) белгілі бір сөздерді пайдалана отырып әңгімені құрастыру;</w:t>
      </w:r>
    </w:p>
    <w:bookmarkEnd w:id="11944"/>
    <w:bookmarkStart w:name="z25488" w:id="11945"/>
    <w:p>
      <w:pPr>
        <w:spacing w:after="0"/>
        <w:ind w:left="0"/>
        <w:jc w:val="both"/>
      </w:pPr>
      <w:r>
        <w:rPr>
          <w:rFonts w:ascii="Times New Roman"/>
          <w:b w:val="false"/>
          <w:i w:val="false"/>
          <w:color w:val="000000"/>
          <w:sz w:val="28"/>
        </w:rPr>
        <w:t xml:space="preserve">
      7) пантомимиканың көмегімен әртүрлі жануарларды, кейіпкердерді, әрекеттерді бейнелеу. </w:t>
      </w:r>
    </w:p>
    <w:bookmarkEnd w:id="11945"/>
    <w:bookmarkStart w:name="z25489" w:id="11946"/>
    <w:p>
      <w:pPr>
        <w:spacing w:after="0"/>
        <w:ind w:left="0"/>
        <w:jc w:val="left"/>
      </w:pPr>
      <w:r>
        <w:rPr>
          <w:rFonts w:ascii="Times New Roman"/>
          <w:b/>
          <w:i w:val="false"/>
          <w:color w:val="000000"/>
        </w:rPr>
        <w:t xml:space="preserve"> 4-тарау. Оқу пәнінің 7-сыныптағы базалық білім мазмұны</w:t>
      </w:r>
    </w:p>
    <w:bookmarkEnd w:id="11946"/>
    <w:bookmarkStart w:name="z25490" w:id="11947"/>
    <w:p>
      <w:pPr>
        <w:spacing w:after="0"/>
        <w:ind w:left="0"/>
        <w:jc w:val="both"/>
      </w:pPr>
      <w:r>
        <w:rPr>
          <w:rFonts w:ascii="Times New Roman"/>
          <w:b w:val="false"/>
          <w:i w:val="false"/>
          <w:color w:val="000000"/>
          <w:sz w:val="28"/>
        </w:rPr>
        <w:t>
      30. Сенсорлық процестерді дамыту (7 сағат).</w:t>
      </w:r>
    </w:p>
    <w:bookmarkEnd w:id="11947"/>
    <w:bookmarkStart w:name="z25491" w:id="11948"/>
    <w:p>
      <w:pPr>
        <w:spacing w:after="0"/>
        <w:ind w:left="0"/>
        <w:jc w:val="both"/>
      </w:pPr>
      <w:r>
        <w:rPr>
          <w:rFonts w:ascii="Times New Roman"/>
          <w:b w:val="false"/>
          <w:i w:val="false"/>
          <w:color w:val="000000"/>
          <w:sz w:val="28"/>
        </w:rPr>
        <w:t>
      31. Көру арқылы қабылдау:</w:t>
      </w:r>
    </w:p>
    <w:bookmarkEnd w:id="11948"/>
    <w:bookmarkStart w:name="z25492" w:id="11949"/>
    <w:p>
      <w:pPr>
        <w:spacing w:after="0"/>
        <w:ind w:left="0"/>
        <w:jc w:val="both"/>
      </w:pPr>
      <w:r>
        <w:rPr>
          <w:rFonts w:ascii="Times New Roman"/>
          <w:b w:val="false"/>
          <w:i w:val="false"/>
          <w:color w:val="000000"/>
          <w:sz w:val="28"/>
        </w:rPr>
        <w:t>
      1) заттарды берілген параметрлері бойынша саралау (сериациялау): ұзындығы, ені;</w:t>
      </w:r>
    </w:p>
    <w:bookmarkEnd w:id="11949"/>
    <w:bookmarkStart w:name="z25493" w:id="11950"/>
    <w:p>
      <w:pPr>
        <w:spacing w:after="0"/>
        <w:ind w:left="0"/>
        <w:jc w:val="both"/>
      </w:pPr>
      <w:r>
        <w:rPr>
          <w:rFonts w:ascii="Times New Roman"/>
          <w:b w:val="false"/>
          <w:i w:val="false"/>
          <w:color w:val="000000"/>
          <w:sz w:val="28"/>
        </w:rPr>
        <w:t xml:space="preserve">
      2) заттарды түсі және ренктері бойынша жіктеу; </w:t>
      </w:r>
    </w:p>
    <w:bookmarkEnd w:id="11950"/>
    <w:bookmarkStart w:name="z25494" w:id="11951"/>
    <w:p>
      <w:pPr>
        <w:spacing w:after="0"/>
        <w:ind w:left="0"/>
        <w:jc w:val="both"/>
      </w:pPr>
      <w:r>
        <w:rPr>
          <w:rFonts w:ascii="Times New Roman"/>
          <w:b w:val="false"/>
          <w:i w:val="false"/>
          <w:color w:val="000000"/>
          <w:sz w:val="28"/>
        </w:rPr>
        <w:t xml:space="preserve">
      3) заттарды түстері бойынша саралау; </w:t>
      </w:r>
    </w:p>
    <w:bookmarkEnd w:id="11951"/>
    <w:bookmarkStart w:name="z25495" w:id="11952"/>
    <w:p>
      <w:pPr>
        <w:spacing w:after="0"/>
        <w:ind w:left="0"/>
        <w:jc w:val="both"/>
      </w:pPr>
      <w:r>
        <w:rPr>
          <w:rFonts w:ascii="Times New Roman"/>
          <w:b w:val="false"/>
          <w:i w:val="false"/>
          <w:color w:val="000000"/>
          <w:sz w:val="28"/>
        </w:rPr>
        <w:t>
      4) адамдар мен жануарлардың арасындағы ұқсастықтар мен айырмашылықтарды табу;</w:t>
      </w:r>
    </w:p>
    <w:bookmarkEnd w:id="11952"/>
    <w:bookmarkStart w:name="z25496" w:id="11953"/>
    <w:p>
      <w:pPr>
        <w:spacing w:after="0"/>
        <w:ind w:left="0"/>
        <w:jc w:val="both"/>
      </w:pPr>
      <w:r>
        <w:rPr>
          <w:rFonts w:ascii="Times New Roman"/>
          <w:b w:val="false"/>
          <w:i w:val="false"/>
          <w:color w:val="000000"/>
          <w:sz w:val="28"/>
        </w:rPr>
        <w:t>
      5) әріптерді, цифрларды, заттарды бейнелердің нобайынан тану;</w:t>
      </w:r>
    </w:p>
    <w:bookmarkEnd w:id="11953"/>
    <w:bookmarkStart w:name="z25497" w:id="11954"/>
    <w:p>
      <w:pPr>
        <w:spacing w:after="0"/>
        <w:ind w:left="0"/>
        <w:jc w:val="both"/>
      </w:pPr>
      <w:r>
        <w:rPr>
          <w:rFonts w:ascii="Times New Roman"/>
          <w:b w:val="false"/>
          <w:i w:val="false"/>
          <w:color w:val="000000"/>
          <w:sz w:val="28"/>
        </w:rPr>
        <w:t>
      6) ұсынылған қатардағы (түсі, пішіні, көлемі бойынша) заңдылықты орнату;</w:t>
      </w:r>
    </w:p>
    <w:bookmarkEnd w:id="11954"/>
    <w:bookmarkStart w:name="z25498" w:id="11955"/>
    <w:p>
      <w:pPr>
        <w:spacing w:after="0"/>
        <w:ind w:left="0"/>
        <w:jc w:val="both"/>
      </w:pPr>
      <w:r>
        <w:rPr>
          <w:rFonts w:ascii="Times New Roman"/>
          <w:b w:val="false"/>
          <w:i w:val="false"/>
          <w:color w:val="000000"/>
          <w:sz w:val="28"/>
        </w:rPr>
        <w:t>
      7) суреттердегі, фотосуреттердегі адамдардың жасын, жынысын анықтау;</w:t>
      </w:r>
    </w:p>
    <w:bookmarkEnd w:id="11955"/>
    <w:bookmarkStart w:name="z25499" w:id="11956"/>
    <w:p>
      <w:pPr>
        <w:spacing w:after="0"/>
        <w:ind w:left="0"/>
        <w:jc w:val="both"/>
      </w:pPr>
      <w:r>
        <w:rPr>
          <w:rFonts w:ascii="Times New Roman"/>
          <w:b w:val="false"/>
          <w:i w:val="false"/>
          <w:color w:val="000000"/>
          <w:sz w:val="28"/>
        </w:rPr>
        <w:t>
      32. Есту арқылы қабылдауы:</w:t>
      </w:r>
    </w:p>
    <w:bookmarkEnd w:id="11956"/>
    <w:bookmarkStart w:name="z25500" w:id="11957"/>
    <w:p>
      <w:pPr>
        <w:spacing w:after="0"/>
        <w:ind w:left="0"/>
        <w:jc w:val="both"/>
      </w:pPr>
      <w:r>
        <w:rPr>
          <w:rFonts w:ascii="Times New Roman"/>
          <w:b w:val="false"/>
          <w:i w:val="false"/>
          <w:color w:val="000000"/>
          <w:sz w:val="28"/>
        </w:rPr>
        <w:t>
      1) дыбысталудың санын, ырғағын есту үлгісі бойынша шығару;</w:t>
      </w:r>
    </w:p>
    <w:bookmarkEnd w:id="11957"/>
    <w:bookmarkStart w:name="z25501" w:id="11958"/>
    <w:p>
      <w:pPr>
        <w:spacing w:after="0"/>
        <w:ind w:left="0"/>
        <w:jc w:val="both"/>
      </w:pPr>
      <w:r>
        <w:rPr>
          <w:rFonts w:ascii="Times New Roman"/>
          <w:b w:val="false"/>
          <w:i w:val="false"/>
          <w:color w:val="000000"/>
          <w:sz w:val="28"/>
        </w:rPr>
        <w:t>
      2) сыбырлау дауыс қаттылығындағы сөз тіркестерін шығару;</w:t>
      </w:r>
    </w:p>
    <w:bookmarkEnd w:id="11958"/>
    <w:bookmarkStart w:name="z25502" w:id="11959"/>
    <w:p>
      <w:pPr>
        <w:spacing w:after="0"/>
        <w:ind w:left="0"/>
        <w:jc w:val="both"/>
      </w:pPr>
      <w:r>
        <w:rPr>
          <w:rFonts w:ascii="Times New Roman"/>
          <w:b w:val="false"/>
          <w:i w:val="false"/>
          <w:color w:val="000000"/>
          <w:sz w:val="28"/>
        </w:rPr>
        <w:t>
      3) күрделі ырғақты көріністі қолмен және аяқпен беру;</w:t>
      </w:r>
    </w:p>
    <w:bookmarkEnd w:id="11959"/>
    <w:bookmarkStart w:name="z25503" w:id="11960"/>
    <w:p>
      <w:pPr>
        <w:spacing w:after="0"/>
        <w:ind w:left="0"/>
        <w:jc w:val="both"/>
      </w:pPr>
      <w:r>
        <w:rPr>
          <w:rFonts w:ascii="Times New Roman"/>
          <w:b w:val="false"/>
          <w:i w:val="false"/>
          <w:color w:val="000000"/>
          <w:sz w:val="28"/>
        </w:rPr>
        <w:t>
      4) дыбысталуы ұқсас сөздерді ажырату;</w:t>
      </w:r>
    </w:p>
    <w:bookmarkEnd w:id="11960"/>
    <w:bookmarkStart w:name="z25504" w:id="11961"/>
    <w:p>
      <w:pPr>
        <w:spacing w:after="0"/>
        <w:ind w:left="0"/>
        <w:jc w:val="both"/>
      </w:pPr>
      <w:r>
        <w:rPr>
          <w:rFonts w:ascii="Times New Roman"/>
          <w:b w:val="false"/>
          <w:i w:val="false"/>
          <w:color w:val="000000"/>
          <w:sz w:val="28"/>
        </w:rPr>
        <w:t>
      5) таныс өлеңді үзінді, әуені бойынша тану.</w:t>
      </w:r>
    </w:p>
    <w:bookmarkEnd w:id="11961"/>
    <w:bookmarkStart w:name="z25505" w:id="11962"/>
    <w:p>
      <w:pPr>
        <w:spacing w:after="0"/>
        <w:ind w:left="0"/>
        <w:jc w:val="both"/>
      </w:pPr>
      <w:r>
        <w:rPr>
          <w:rFonts w:ascii="Times New Roman"/>
          <w:b w:val="false"/>
          <w:i w:val="false"/>
          <w:color w:val="000000"/>
          <w:sz w:val="28"/>
        </w:rPr>
        <w:t>
      33. Жанасымдық-қимылдық қабылдау, иіс, дәм және барикалық сезінулерді дамыту:</w:t>
      </w:r>
    </w:p>
    <w:bookmarkEnd w:id="11962"/>
    <w:bookmarkStart w:name="z25506" w:id="11963"/>
    <w:p>
      <w:pPr>
        <w:spacing w:after="0"/>
        <w:ind w:left="0"/>
        <w:jc w:val="both"/>
      </w:pPr>
      <w:r>
        <w:rPr>
          <w:rFonts w:ascii="Times New Roman"/>
          <w:b w:val="false"/>
          <w:i w:val="false"/>
          <w:color w:val="000000"/>
          <w:sz w:val="28"/>
        </w:rPr>
        <w:t xml:space="preserve">
      1) барикалық сезінуді сөзбен белгілеу; </w:t>
      </w:r>
    </w:p>
    <w:bookmarkEnd w:id="11963"/>
    <w:bookmarkStart w:name="z25507" w:id="11964"/>
    <w:p>
      <w:pPr>
        <w:spacing w:after="0"/>
        <w:ind w:left="0"/>
        <w:jc w:val="both"/>
      </w:pPr>
      <w:r>
        <w:rPr>
          <w:rFonts w:ascii="Times New Roman"/>
          <w:b w:val="false"/>
          <w:i w:val="false"/>
          <w:color w:val="000000"/>
          <w:sz w:val="28"/>
        </w:rPr>
        <w:t>
      2) қолда немесе арқада "жазылған" әріптер мен сандарды (екі жағынан) елестету, атау;</w:t>
      </w:r>
    </w:p>
    <w:bookmarkEnd w:id="11964"/>
    <w:bookmarkStart w:name="z25508" w:id="11965"/>
    <w:p>
      <w:pPr>
        <w:spacing w:after="0"/>
        <w:ind w:left="0"/>
        <w:jc w:val="both"/>
      </w:pPr>
      <w:r>
        <w:rPr>
          <w:rFonts w:ascii="Times New Roman"/>
          <w:b w:val="false"/>
          <w:i w:val="false"/>
          <w:color w:val="000000"/>
          <w:sz w:val="28"/>
        </w:rPr>
        <w:t>
      3)әртүрлі иістерді тану;</w:t>
      </w:r>
    </w:p>
    <w:bookmarkEnd w:id="11965"/>
    <w:bookmarkStart w:name="z25509" w:id="11966"/>
    <w:p>
      <w:pPr>
        <w:spacing w:after="0"/>
        <w:ind w:left="0"/>
        <w:jc w:val="both"/>
      </w:pPr>
      <w:r>
        <w:rPr>
          <w:rFonts w:ascii="Times New Roman"/>
          <w:b w:val="false"/>
          <w:i w:val="false"/>
          <w:color w:val="000000"/>
          <w:sz w:val="28"/>
        </w:rPr>
        <w:t>
      4) жанасқанды дыбыстау;</w:t>
      </w:r>
    </w:p>
    <w:bookmarkEnd w:id="11966"/>
    <w:bookmarkStart w:name="z25510" w:id="11967"/>
    <w:p>
      <w:pPr>
        <w:spacing w:after="0"/>
        <w:ind w:left="0"/>
        <w:jc w:val="both"/>
      </w:pPr>
      <w:r>
        <w:rPr>
          <w:rFonts w:ascii="Times New Roman"/>
          <w:b w:val="false"/>
          <w:i w:val="false"/>
          <w:color w:val="000000"/>
          <w:sz w:val="28"/>
        </w:rPr>
        <w:t>
      5) сыртқы беті әртүрлі фактурадан (тегіс, бұдыр, қырлы, тікенекті, жұмсақ) жасалған материалдар мен заттарды үлгі бойынша табу;</w:t>
      </w:r>
    </w:p>
    <w:bookmarkEnd w:id="11967"/>
    <w:bookmarkStart w:name="z25511" w:id="11968"/>
    <w:p>
      <w:pPr>
        <w:spacing w:after="0"/>
        <w:ind w:left="0"/>
        <w:jc w:val="both"/>
      </w:pPr>
      <w:r>
        <w:rPr>
          <w:rFonts w:ascii="Times New Roman"/>
          <w:b w:val="false"/>
          <w:i w:val="false"/>
          <w:color w:val="000000"/>
          <w:sz w:val="28"/>
        </w:rPr>
        <w:t>
      6) тамақ өнімдері мен тағамды дәмі бойынша тану.</w:t>
      </w:r>
    </w:p>
    <w:bookmarkEnd w:id="11968"/>
    <w:bookmarkStart w:name="z25512" w:id="11969"/>
    <w:p>
      <w:pPr>
        <w:spacing w:after="0"/>
        <w:ind w:left="0"/>
        <w:jc w:val="both"/>
      </w:pPr>
      <w:r>
        <w:rPr>
          <w:rFonts w:ascii="Times New Roman"/>
          <w:b w:val="false"/>
          <w:i w:val="false"/>
          <w:color w:val="000000"/>
          <w:sz w:val="28"/>
        </w:rPr>
        <w:t>
      34. Мезгіл мен кеңістікті қабылдау:</w:t>
      </w:r>
    </w:p>
    <w:bookmarkEnd w:id="11969"/>
    <w:bookmarkStart w:name="z25513" w:id="11970"/>
    <w:p>
      <w:pPr>
        <w:spacing w:after="0"/>
        <w:ind w:left="0"/>
        <w:jc w:val="both"/>
      </w:pPr>
      <w:r>
        <w:rPr>
          <w:rFonts w:ascii="Times New Roman"/>
          <w:b w:val="false"/>
          <w:i w:val="false"/>
          <w:color w:val="000000"/>
          <w:sz w:val="28"/>
        </w:rPr>
        <w:t>
      1) бөліктерден пішін құрастыру;</w:t>
      </w:r>
    </w:p>
    <w:bookmarkEnd w:id="11970"/>
    <w:bookmarkStart w:name="z25514" w:id="11971"/>
    <w:p>
      <w:pPr>
        <w:spacing w:after="0"/>
        <w:ind w:left="0"/>
        <w:jc w:val="both"/>
      </w:pPr>
      <w:r>
        <w:rPr>
          <w:rFonts w:ascii="Times New Roman"/>
          <w:b w:val="false"/>
          <w:i w:val="false"/>
          <w:color w:val="000000"/>
          <w:sz w:val="28"/>
        </w:rPr>
        <w:t>
      2) сабақ кестесін құру;</w:t>
      </w:r>
    </w:p>
    <w:bookmarkEnd w:id="11971"/>
    <w:bookmarkStart w:name="z25515" w:id="11972"/>
    <w:p>
      <w:pPr>
        <w:spacing w:after="0"/>
        <w:ind w:left="0"/>
        <w:jc w:val="both"/>
      </w:pPr>
      <w:r>
        <w:rPr>
          <w:rFonts w:ascii="Times New Roman"/>
          <w:b w:val="false"/>
          <w:i w:val="false"/>
          <w:color w:val="000000"/>
          <w:sz w:val="28"/>
        </w:rPr>
        <w:t>
      3) кеңістіктік қатынастарды айту;</w:t>
      </w:r>
    </w:p>
    <w:bookmarkEnd w:id="11972"/>
    <w:bookmarkStart w:name="z25516" w:id="11973"/>
    <w:p>
      <w:pPr>
        <w:spacing w:after="0"/>
        <w:ind w:left="0"/>
        <w:jc w:val="both"/>
      </w:pPr>
      <w:r>
        <w:rPr>
          <w:rFonts w:ascii="Times New Roman"/>
          <w:b w:val="false"/>
          <w:i w:val="false"/>
          <w:color w:val="000000"/>
          <w:sz w:val="28"/>
        </w:rPr>
        <w:t>
      4) таяқшалардан, саусақтардан рим цифрларын салу, құмда, әуеде сурет салу;</w:t>
      </w:r>
    </w:p>
    <w:bookmarkEnd w:id="11973"/>
    <w:bookmarkStart w:name="z25517" w:id="11974"/>
    <w:p>
      <w:pPr>
        <w:spacing w:after="0"/>
        <w:ind w:left="0"/>
        <w:jc w:val="both"/>
      </w:pPr>
      <w:r>
        <w:rPr>
          <w:rFonts w:ascii="Times New Roman"/>
          <w:b w:val="false"/>
          <w:i w:val="false"/>
          <w:color w:val="000000"/>
          <w:sz w:val="28"/>
        </w:rPr>
        <w:t>
      5) Сеген тақтасы, Коос текшелері түріндегі тапсырмаларды орындау;</w:t>
      </w:r>
    </w:p>
    <w:bookmarkEnd w:id="11974"/>
    <w:bookmarkStart w:name="z25518" w:id="11975"/>
    <w:p>
      <w:pPr>
        <w:spacing w:after="0"/>
        <w:ind w:left="0"/>
        <w:jc w:val="both"/>
      </w:pPr>
      <w:r>
        <w:rPr>
          <w:rFonts w:ascii="Times New Roman"/>
          <w:b w:val="false"/>
          <w:i w:val="false"/>
          <w:color w:val="000000"/>
          <w:sz w:val="28"/>
        </w:rPr>
        <w:t>
      6) кеңістіктік диктанттарды орындау;</w:t>
      </w:r>
    </w:p>
    <w:bookmarkEnd w:id="11975"/>
    <w:bookmarkStart w:name="z25519" w:id="11976"/>
    <w:p>
      <w:pPr>
        <w:spacing w:after="0"/>
        <w:ind w:left="0"/>
        <w:jc w:val="both"/>
      </w:pPr>
      <w:r>
        <w:rPr>
          <w:rFonts w:ascii="Times New Roman"/>
          <w:b w:val="false"/>
          <w:i w:val="false"/>
          <w:color w:val="000000"/>
          <w:sz w:val="28"/>
        </w:rPr>
        <w:t>
      7) жазық геометриялық пішіндерді бөліктерге бөлу;</w:t>
      </w:r>
    </w:p>
    <w:bookmarkEnd w:id="11976"/>
    <w:bookmarkStart w:name="z25520" w:id="11977"/>
    <w:p>
      <w:pPr>
        <w:spacing w:after="0"/>
        <w:ind w:left="0"/>
        <w:jc w:val="both"/>
      </w:pPr>
      <w:r>
        <w:rPr>
          <w:rFonts w:ascii="Times New Roman"/>
          <w:b w:val="false"/>
          <w:i w:val="false"/>
          <w:color w:val="000000"/>
          <w:sz w:val="28"/>
        </w:rPr>
        <w:t>
      8) ойша құрастыру, үлгі бойынша құрастыру;</w:t>
      </w:r>
    </w:p>
    <w:bookmarkEnd w:id="11977"/>
    <w:bookmarkStart w:name="z25521" w:id="11978"/>
    <w:p>
      <w:pPr>
        <w:spacing w:after="0"/>
        <w:ind w:left="0"/>
        <w:jc w:val="both"/>
      </w:pPr>
      <w:r>
        <w:rPr>
          <w:rFonts w:ascii="Times New Roman"/>
          <w:b w:val="false"/>
          <w:i w:val="false"/>
          <w:color w:val="000000"/>
          <w:sz w:val="28"/>
        </w:rPr>
        <w:t>
      9) бейнелерді көшіру;</w:t>
      </w:r>
    </w:p>
    <w:bookmarkEnd w:id="11978"/>
    <w:bookmarkStart w:name="z25522" w:id="11979"/>
    <w:p>
      <w:pPr>
        <w:spacing w:after="0"/>
        <w:ind w:left="0"/>
        <w:jc w:val="both"/>
      </w:pPr>
      <w:r>
        <w:rPr>
          <w:rFonts w:ascii="Times New Roman"/>
          <w:b w:val="false"/>
          <w:i w:val="false"/>
          <w:color w:val="000000"/>
          <w:sz w:val="28"/>
        </w:rPr>
        <w:t>
      10) болған оқиғаны басынан аяғына дейін және аяғынан басына дейін сипаттау;</w:t>
      </w:r>
    </w:p>
    <w:bookmarkEnd w:id="11979"/>
    <w:bookmarkStart w:name="z25523" w:id="11980"/>
    <w:p>
      <w:pPr>
        <w:spacing w:after="0"/>
        <w:ind w:left="0"/>
        <w:jc w:val="both"/>
      </w:pPr>
      <w:r>
        <w:rPr>
          <w:rFonts w:ascii="Times New Roman"/>
          <w:b w:val="false"/>
          <w:i w:val="false"/>
          <w:color w:val="000000"/>
          <w:sz w:val="28"/>
        </w:rPr>
        <w:t>
      11) антонимдердің және синонимдердің көмегімен кеңістік қатынастарды анықтау;</w:t>
      </w:r>
    </w:p>
    <w:bookmarkEnd w:id="11980"/>
    <w:bookmarkStart w:name="z25524" w:id="11981"/>
    <w:p>
      <w:pPr>
        <w:spacing w:after="0"/>
        <w:ind w:left="0"/>
        <w:jc w:val="both"/>
      </w:pPr>
      <w:r>
        <w:rPr>
          <w:rFonts w:ascii="Times New Roman"/>
          <w:b w:val="false"/>
          <w:i w:val="false"/>
          <w:color w:val="000000"/>
          <w:sz w:val="28"/>
        </w:rPr>
        <w:t>
      12) қимылдарды айна-қатесіз салу;</w:t>
      </w:r>
    </w:p>
    <w:bookmarkEnd w:id="11981"/>
    <w:bookmarkStart w:name="z25525" w:id="11982"/>
    <w:p>
      <w:pPr>
        <w:spacing w:after="0"/>
        <w:ind w:left="0"/>
        <w:jc w:val="both"/>
      </w:pPr>
      <w:r>
        <w:rPr>
          <w:rFonts w:ascii="Times New Roman"/>
          <w:b w:val="false"/>
          <w:i w:val="false"/>
          <w:color w:val="000000"/>
          <w:sz w:val="28"/>
        </w:rPr>
        <w:t>
      13) фотосуреттегі адамдардың жасын анықтау;</w:t>
      </w:r>
    </w:p>
    <w:bookmarkEnd w:id="11982"/>
    <w:bookmarkStart w:name="z25526" w:id="11983"/>
    <w:p>
      <w:pPr>
        <w:spacing w:after="0"/>
        <w:ind w:left="0"/>
        <w:jc w:val="both"/>
      </w:pPr>
      <w:r>
        <w:rPr>
          <w:rFonts w:ascii="Times New Roman"/>
          <w:b w:val="false"/>
          <w:i w:val="false"/>
          <w:color w:val="000000"/>
          <w:sz w:val="28"/>
        </w:rPr>
        <w:t>
      14) оқиғаның бірізділігін (ерте, кейін, одан кейін, қалай) анықтау;</w:t>
      </w:r>
    </w:p>
    <w:bookmarkEnd w:id="11983"/>
    <w:bookmarkStart w:name="z25527" w:id="11984"/>
    <w:p>
      <w:pPr>
        <w:spacing w:after="0"/>
        <w:ind w:left="0"/>
        <w:jc w:val="both"/>
      </w:pPr>
      <w:r>
        <w:rPr>
          <w:rFonts w:ascii="Times New Roman"/>
          <w:b w:val="false"/>
          <w:i w:val="false"/>
          <w:color w:val="000000"/>
          <w:sz w:val="28"/>
        </w:rPr>
        <w:t xml:space="preserve">
      15) бөлме ішінде көзін жұмып бағдарлау (көзін жұмып тақтаға, есікке бару); </w:t>
      </w:r>
    </w:p>
    <w:bookmarkEnd w:id="11984"/>
    <w:bookmarkStart w:name="z25528" w:id="11985"/>
    <w:p>
      <w:pPr>
        <w:spacing w:after="0"/>
        <w:ind w:left="0"/>
        <w:jc w:val="both"/>
      </w:pPr>
      <w:r>
        <w:rPr>
          <w:rFonts w:ascii="Times New Roman"/>
          <w:b w:val="false"/>
          <w:i w:val="false"/>
          <w:color w:val="000000"/>
          <w:sz w:val="28"/>
        </w:rPr>
        <w:t>
      16) қарындашты қағаздан алмай белгілі бір бағытта сызық (үзік-үзік сызықты, толқынды) жүргізу.</w:t>
      </w:r>
    </w:p>
    <w:bookmarkEnd w:id="11985"/>
    <w:bookmarkStart w:name="z25529" w:id="11986"/>
    <w:p>
      <w:pPr>
        <w:spacing w:after="0"/>
        <w:ind w:left="0"/>
        <w:jc w:val="both"/>
      </w:pPr>
      <w:r>
        <w:rPr>
          <w:rFonts w:ascii="Times New Roman"/>
          <w:b w:val="false"/>
          <w:i w:val="false"/>
          <w:color w:val="000000"/>
          <w:sz w:val="28"/>
        </w:rPr>
        <w:t>
      35. Зейінді дамыту (6 сағат):</w:t>
      </w:r>
    </w:p>
    <w:bookmarkEnd w:id="11986"/>
    <w:bookmarkStart w:name="z25530" w:id="11987"/>
    <w:p>
      <w:pPr>
        <w:spacing w:after="0"/>
        <w:ind w:left="0"/>
        <w:jc w:val="both"/>
      </w:pPr>
      <w:r>
        <w:rPr>
          <w:rFonts w:ascii="Times New Roman"/>
          <w:b w:val="false"/>
          <w:i w:val="false"/>
          <w:color w:val="000000"/>
          <w:sz w:val="28"/>
        </w:rPr>
        <w:t>
      1) графикалық диктанттарды сөздік нұсқау бойынша орындау;</w:t>
      </w:r>
    </w:p>
    <w:bookmarkEnd w:id="11987"/>
    <w:bookmarkStart w:name="z25531" w:id="11988"/>
    <w:p>
      <w:pPr>
        <w:spacing w:after="0"/>
        <w:ind w:left="0"/>
        <w:jc w:val="both"/>
      </w:pPr>
      <w:r>
        <w:rPr>
          <w:rFonts w:ascii="Times New Roman"/>
          <w:b w:val="false"/>
          <w:i w:val="false"/>
          <w:color w:val="000000"/>
          <w:sz w:val="28"/>
        </w:rPr>
        <w:t>
      2) тапсырмаларды Ахутина, Мюнстерберг әдістемелерін, Шульте кестесін пайдаланып орындау;</w:t>
      </w:r>
    </w:p>
    <w:bookmarkEnd w:id="11988"/>
    <w:bookmarkStart w:name="z25532" w:id="11989"/>
    <w:p>
      <w:pPr>
        <w:spacing w:after="0"/>
        <w:ind w:left="0"/>
        <w:jc w:val="both"/>
      </w:pPr>
      <w:r>
        <w:rPr>
          <w:rFonts w:ascii="Times New Roman"/>
          <w:b w:val="false"/>
          <w:i w:val="false"/>
          <w:color w:val="000000"/>
          <w:sz w:val="28"/>
        </w:rPr>
        <w:t>
      3) түзету тапсырмаларын цифрлармен, геометриялық пішіндермен (түзету сынамалары) орындау;</w:t>
      </w:r>
    </w:p>
    <w:bookmarkEnd w:id="11989"/>
    <w:bookmarkStart w:name="z25533" w:id="11990"/>
    <w:p>
      <w:pPr>
        <w:spacing w:after="0"/>
        <w:ind w:left="0"/>
        <w:jc w:val="both"/>
      </w:pPr>
      <w:r>
        <w:rPr>
          <w:rFonts w:ascii="Times New Roman"/>
          <w:b w:val="false"/>
          <w:i w:val="false"/>
          <w:color w:val="000000"/>
          <w:sz w:val="28"/>
        </w:rPr>
        <w:t>
      4) мәтіндерді кодтау және шифрлау;</w:t>
      </w:r>
    </w:p>
    <w:bookmarkEnd w:id="11990"/>
    <w:bookmarkStart w:name="z25534" w:id="11991"/>
    <w:p>
      <w:pPr>
        <w:spacing w:after="0"/>
        <w:ind w:left="0"/>
        <w:jc w:val="both"/>
      </w:pPr>
      <w:r>
        <w:rPr>
          <w:rFonts w:ascii="Times New Roman"/>
          <w:b w:val="false"/>
          <w:i w:val="false"/>
          <w:color w:val="000000"/>
          <w:sz w:val="28"/>
        </w:rPr>
        <w:t>
      5) әріптерді кері және берілген тәртіпте атау;</w:t>
      </w:r>
    </w:p>
    <w:bookmarkEnd w:id="11991"/>
    <w:bookmarkStart w:name="z25535" w:id="11992"/>
    <w:p>
      <w:pPr>
        <w:spacing w:after="0"/>
        <w:ind w:left="0"/>
        <w:jc w:val="both"/>
      </w:pPr>
      <w:r>
        <w:rPr>
          <w:rFonts w:ascii="Times New Roman"/>
          <w:b w:val="false"/>
          <w:i w:val="false"/>
          <w:color w:val="000000"/>
          <w:sz w:val="28"/>
        </w:rPr>
        <w:t>
      6) цифрларды, әріптерді, геометриялық пішіндерді белгілі бір тәртіпте бөлу;</w:t>
      </w:r>
    </w:p>
    <w:bookmarkEnd w:id="11992"/>
    <w:bookmarkStart w:name="z25536" w:id="11993"/>
    <w:p>
      <w:pPr>
        <w:spacing w:after="0"/>
        <w:ind w:left="0"/>
        <w:jc w:val="both"/>
      </w:pPr>
      <w:r>
        <w:rPr>
          <w:rFonts w:ascii="Times New Roman"/>
          <w:b w:val="false"/>
          <w:i w:val="false"/>
          <w:color w:val="000000"/>
          <w:sz w:val="28"/>
        </w:rPr>
        <w:t>
      7) пішіндерді белгілі бір берілген бейінде бояу және штрихтау;</w:t>
      </w:r>
    </w:p>
    <w:bookmarkEnd w:id="11993"/>
    <w:bookmarkStart w:name="z25537" w:id="11994"/>
    <w:p>
      <w:pPr>
        <w:spacing w:after="0"/>
        <w:ind w:left="0"/>
        <w:jc w:val="both"/>
      </w:pPr>
      <w:r>
        <w:rPr>
          <w:rFonts w:ascii="Times New Roman"/>
          <w:b w:val="false"/>
          <w:i w:val="false"/>
          <w:color w:val="000000"/>
          <w:sz w:val="28"/>
        </w:rPr>
        <w:t>
      8) қандай да бір сызыққа басынан аяғына дейін көз жүгірту.</w:t>
      </w:r>
    </w:p>
    <w:bookmarkEnd w:id="11994"/>
    <w:bookmarkStart w:name="z25538" w:id="11995"/>
    <w:p>
      <w:pPr>
        <w:spacing w:after="0"/>
        <w:ind w:left="0"/>
        <w:jc w:val="both"/>
      </w:pPr>
      <w:r>
        <w:rPr>
          <w:rFonts w:ascii="Times New Roman"/>
          <w:b w:val="false"/>
          <w:i w:val="false"/>
          <w:color w:val="000000"/>
          <w:sz w:val="28"/>
        </w:rPr>
        <w:t>
      36. Есте сақтау қабілетін дамыту (7 сағат):</w:t>
      </w:r>
    </w:p>
    <w:bookmarkEnd w:id="11995"/>
    <w:bookmarkStart w:name="z25539" w:id="11996"/>
    <w:p>
      <w:pPr>
        <w:spacing w:after="0"/>
        <w:ind w:left="0"/>
        <w:jc w:val="both"/>
      </w:pPr>
      <w:r>
        <w:rPr>
          <w:rFonts w:ascii="Times New Roman"/>
          <w:b w:val="false"/>
          <w:i w:val="false"/>
          <w:color w:val="000000"/>
          <w:sz w:val="28"/>
        </w:rPr>
        <w:t>
      1) материалды есте сақтау тәсілдерін пайдалану: жоспар құру, жіктеу, құрамдастыру;</w:t>
      </w:r>
    </w:p>
    <w:bookmarkEnd w:id="11996"/>
    <w:bookmarkStart w:name="z25540" w:id="11997"/>
    <w:p>
      <w:pPr>
        <w:spacing w:after="0"/>
        <w:ind w:left="0"/>
        <w:jc w:val="both"/>
      </w:pPr>
      <w:r>
        <w:rPr>
          <w:rFonts w:ascii="Times New Roman"/>
          <w:b w:val="false"/>
          <w:i w:val="false"/>
          <w:color w:val="000000"/>
          <w:sz w:val="28"/>
        </w:rPr>
        <w:t>
      2) есте сақтауға арналған сыртқы тіректерді (пиктограмма, суреттер, суреттемелер, жоспар) пайдалану;</w:t>
      </w:r>
    </w:p>
    <w:bookmarkEnd w:id="11997"/>
    <w:bookmarkStart w:name="z25541" w:id="11998"/>
    <w:p>
      <w:pPr>
        <w:spacing w:after="0"/>
        <w:ind w:left="0"/>
        <w:jc w:val="both"/>
      </w:pPr>
      <w:r>
        <w:rPr>
          <w:rFonts w:ascii="Times New Roman"/>
          <w:b w:val="false"/>
          <w:i w:val="false"/>
          <w:color w:val="000000"/>
          <w:sz w:val="28"/>
        </w:rPr>
        <w:t>
      3) модальаралық көшіре білуді дамыту: жанасымдылықтан көру; жанасымдылықтан есту-сөйлеу тілі; көруден жанасымдылық модальділігіне ауыстыру;</w:t>
      </w:r>
    </w:p>
    <w:bookmarkEnd w:id="11998"/>
    <w:bookmarkStart w:name="z25542" w:id="11999"/>
    <w:p>
      <w:pPr>
        <w:spacing w:after="0"/>
        <w:ind w:left="0"/>
        <w:jc w:val="both"/>
      </w:pPr>
      <w:r>
        <w:rPr>
          <w:rFonts w:ascii="Times New Roman"/>
          <w:b w:val="false"/>
          <w:i w:val="false"/>
          <w:color w:val="000000"/>
          <w:sz w:val="28"/>
        </w:rPr>
        <w:t>
      4) үлгісі бойынша қимылды және оның бірізділігін салу;</w:t>
      </w:r>
    </w:p>
    <w:bookmarkEnd w:id="11999"/>
    <w:bookmarkStart w:name="z25543" w:id="12000"/>
    <w:p>
      <w:pPr>
        <w:spacing w:after="0"/>
        <w:ind w:left="0"/>
        <w:jc w:val="both"/>
      </w:pPr>
      <w:r>
        <w:rPr>
          <w:rFonts w:ascii="Times New Roman"/>
          <w:b w:val="false"/>
          <w:i w:val="false"/>
          <w:color w:val="000000"/>
          <w:sz w:val="28"/>
        </w:rPr>
        <w:t>
      5) бірнеше әріптер мен цифрлардың бірізділігінің үлгісі бойынша салу;</w:t>
      </w:r>
    </w:p>
    <w:bookmarkEnd w:id="12000"/>
    <w:bookmarkStart w:name="z25544" w:id="12001"/>
    <w:p>
      <w:pPr>
        <w:spacing w:after="0"/>
        <w:ind w:left="0"/>
        <w:jc w:val="both"/>
      </w:pPr>
      <w:r>
        <w:rPr>
          <w:rFonts w:ascii="Times New Roman"/>
          <w:b w:val="false"/>
          <w:i w:val="false"/>
          <w:color w:val="000000"/>
          <w:sz w:val="28"/>
        </w:rPr>
        <w:t>
      6) суретті, құрылымды үлгі бойынша (экспозицияны кішірейте отырып) салу;</w:t>
      </w:r>
    </w:p>
    <w:bookmarkEnd w:id="12001"/>
    <w:bookmarkStart w:name="z25545" w:id="12002"/>
    <w:p>
      <w:pPr>
        <w:spacing w:after="0"/>
        <w:ind w:left="0"/>
        <w:jc w:val="both"/>
      </w:pPr>
      <w:r>
        <w:rPr>
          <w:rFonts w:ascii="Times New Roman"/>
          <w:b w:val="false"/>
          <w:i w:val="false"/>
          <w:color w:val="000000"/>
          <w:sz w:val="28"/>
        </w:rPr>
        <w:t>
      7) суреттер немесе заттар қатарынан тану (10-15 заттардың ішінен);</w:t>
      </w:r>
    </w:p>
    <w:bookmarkEnd w:id="12002"/>
    <w:bookmarkStart w:name="z25546" w:id="12003"/>
    <w:p>
      <w:pPr>
        <w:spacing w:after="0"/>
        <w:ind w:left="0"/>
        <w:jc w:val="both"/>
      </w:pPr>
      <w:r>
        <w:rPr>
          <w:rFonts w:ascii="Times New Roman"/>
          <w:b w:val="false"/>
          <w:i w:val="false"/>
          <w:color w:val="000000"/>
          <w:sz w:val="28"/>
        </w:rPr>
        <w:t>
      8) мультфильм, ертегі, әңгіме, фильм кейіпкерлерін цитата, сөз тіркесі, костюм бөліктері бойынша тану;</w:t>
      </w:r>
    </w:p>
    <w:bookmarkEnd w:id="12003"/>
    <w:bookmarkStart w:name="z25547" w:id="12004"/>
    <w:p>
      <w:pPr>
        <w:spacing w:after="0"/>
        <w:ind w:left="0"/>
        <w:jc w:val="both"/>
      </w:pPr>
      <w:r>
        <w:rPr>
          <w:rFonts w:ascii="Times New Roman"/>
          <w:b w:val="false"/>
          <w:i w:val="false"/>
          <w:color w:val="000000"/>
          <w:sz w:val="28"/>
        </w:rPr>
        <w:t>
      9) пішіндерді берілген үлгі бойынша таяқшалардан құрастыру;</w:t>
      </w:r>
    </w:p>
    <w:bookmarkEnd w:id="12004"/>
    <w:bookmarkStart w:name="z25548" w:id="12005"/>
    <w:p>
      <w:pPr>
        <w:spacing w:after="0"/>
        <w:ind w:left="0"/>
        <w:jc w:val="both"/>
      </w:pPr>
      <w:r>
        <w:rPr>
          <w:rFonts w:ascii="Times New Roman"/>
          <w:b w:val="false"/>
          <w:i w:val="false"/>
          <w:color w:val="000000"/>
          <w:sz w:val="28"/>
        </w:rPr>
        <w:t>
      10) сөздерді берілген қатал тәртіпте шығару; сандарды және заттардың орналасу қатарының тәртібін шығару;</w:t>
      </w:r>
    </w:p>
    <w:bookmarkEnd w:id="12005"/>
    <w:bookmarkStart w:name="z25549" w:id="12006"/>
    <w:p>
      <w:pPr>
        <w:spacing w:after="0"/>
        <w:ind w:left="0"/>
        <w:jc w:val="both"/>
      </w:pPr>
      <w:r>
        <w:rPr>
          <w:rFonts w:ascii="Times New Roman"/>
          <w:b w:val="false"/>
          <w:i w:val="false"/>
          <w:color w:val="000000"/>
          <w:sz w:val="28"/>
        </w:rPr>
        <w:t>
      11) заттық суретті ұзақ мерзімде сипаттау;</w:t>
      </w:r>
    </w:p>
    <w:bookmarkEnd w:id="12006"/>
    <w:bookmarkStart w:name="z25550" w:id="12007"/>
    <w:p>
      <w:pPr>
        <w:spacing w:after="0"/>
        <w:ind w:left="0"/>
        <w:jc w:val="both"/>
      </w:pPr>
      <w:r>
        <w:rPr>
          <w:rFonts w:ascii="Times New Roman"/>
          <w:b w:val="false"/>
          <w:i w:val="false"/>
          <w:color w:val="000000"/>
          <w:sz w:val="28"/>
        </w:rPr>
        <w:t>
      12) сөздік нұсқаулар топтамасын орындау;</w:t>
      </w:r>
    </w:p>
    <w:bookmarkEnd w:id="12007"/>
    <w:bookmarkStart w:name="z25551" w:id="12008"/>
    <w:p>
      <w:pPr>
        <w:spacing w:after="0"/>
        <w:ind w:left="0"/>
        <w:jc w:val="both"/>
      </w:pPr>
      <w:r>
        <w:rPr>
          <w:rFonts w:ascii="Times New Roman"/>
          <w:b w:val="false"/>
          <w:i w:val="false"/>
          <w:color w:val="000000"/>
          <w:sz w:val="28"/>
        </w:rPr>
        <w:t>
      13) геометриялық өрнекті тор көзде орындалған үлгі бойынша салу;</w:t>
      </w:r>
    </w:p>
    <w:bookmarkEnd w:id="12008"/>
    <w:bookmarkStart w:name="z25552" w:id="12009"/>
    <w:p>
      <w:pPr>
        <w:spacing w:after="0"/>
        <w:ind w:left="0"/>
        <w:jc w:val="both"/>
      </w:pPr>
      <w:r>
        <w:rPr>
          <w:rFonts w:ascii="Times New Roman"/>
          <w:b w:val="false"/>
          <w:i w:val="false"/>
          <w:color w:val="000000"/>
          <w:sz w:val="28"/>
        </w:rPr>
        <w:t>
      14) жағдаяттық суретті сұрақтар бойынша, есте сақтау бойынша сипаттау;</w:t>
      </w:r>
    </w:p>
    <w:bookmarkEnd w:id="12009"/>
    <w:bookmarkStart w:name="z25553" w:id="12010"/>
    <w:p>
      <w:pPr>
        <w:spacing w:after="0"/>
        <w:ind w:left="0"/>
        <w:jc w:val="both"/>
      </w:pPr>
      <w:r>
        <w:rPr>
          <w:rFonts w:ascii="Times New Roman"/>
          <w:b w:val="false"/>
          <w:i w:val="false"/>
          <w:color w:val="000000"/>
          <w:sz w:val="28"/>
        </w:rPr>
        <w:t>
      15) сөз қатарларын тікелей және ұзартылған мерзімде есте сақтау.</w:t>
      </w:r>
    </w:p>
    <w:bookmarkEnd w:id="12010"/>
    <w:bookmarkStart w:name="z25554" w:id="12011"/>
    <w:p>
      <w:pPr>
        <w:spacing w:after="0"/>
        <w:ind w:left="0"/>
        <w:jc w:val="both"/>
      </w:pPr>
      <w:r>
        <w:rPr>
          <w:rFonts w:ascii="Times New Roman"/>
          <w:b w:val="false"/>
          <w:i w:val="false"/>
          <w:color w:val="000000"/>
          <w:sz w:val="28"/>
        </w:rPr>
        <w:t>
      37. Сөйлеу тілін және ойлау қабілетін дамыту (7 сағат):</w:t>
      </w:r>
    </w:p>
    <w:bookmarkEnd w:id="12011"/>
    <w:bookmarkStart w:name="z25555" w:id="12012"/>
    <w:p>
      <w:pPr>
        <w:spacing w:after="0"/>
        <w:ind w:left="0"/>
        <w:jc w:val="both"/>
      </w:pPr>
      <w:r>
        <w:rPr>
          <w:rFonts w:ascii="Times New Roman"/>
          <w:b w:val="false"/>
          <w:i w:val="false"/>
          <w:color w:val="000000"/>
          <w:sz w:val="28"/>
        </w:rPr>
        <w:t>
      1) жұмбақтарды, логикалық тапсырмаларды, бас қатырғыштарды, ребустарды шығару; Равен матрицасы, Линк текшесі, Айзенк тесті, Векслер тесті, Кеттел тесті, Коган әдістемесі, Креппелин есебі түріндегі тапсырманы шығару;</w:t>
      </w:r>
    </w:p>
    <w:bookmarkEnd w:id="12012"/>
    <w:bookmarkStart w:name="z25556" w:id="12013"/>
    <w:p>
      <w:pPr>
        <w:spacing w:after="0"/>
        <w:ind w:left="0"/>
        <w:jc w:val="both"/>
      </w:pPr>
      <w:r>
        <w:rPr>
          <w:rFonts w:ascii="Times New Roman"/>
          <w:b w:val="false"/>
          <w:i w:val="false"/>
          <w:color w:val="000000"/>
          <w:sz w:val="28"/>
        </w:rPr>
        <w:t>
      2) әңгіменің, ертегінің суреттік, логикалық жоспарын құрастыру;</w:t>
      </w:r>
    </w:p>
    <w:bookmarkEnd w:id="12013"/>
    <w:bookmarkStart w:name="z25557" w:id="12014"/>
    <w:p>
      <w:pPr>
        <w:spacing w:after="0"/>
        <w:ind w:left="0"/>
        <w:jc w:val="both"/>
      </w:pPr>
      <w:r>
        <w:rPr>
          <w:rFonts w:ascii="Times New Roman"/>
          <w:b w:val="false"/>
          <w:i w:val="false"/>
          <w:color w:val="000000"/>
          <w:sz w:val="28"/>
        </w:rPr>
        <w:t>
      3) әрекет өнімін, тапсырмаларды орындау нәтижелерін талдау;</w:t>
      </w:r>
    </w:p>
    <w:bookmarkEnd w:id="12014"/>
    <w:bookmarkStart w:name="z25558" w:id="12015"/>
    <w:p>
      <w:pPr>
        <w:spacing w:after="0"/>
        <w:ind w:left="0"/>
        <w:jc w:val="both"/>
      </w:pPr>
      <w:r>
        <w:rPr>
          <w:rFonts w:ascii="Times New Roman"/>
          <w:b w:val="false"/>
          <w:i w:val="false"/>
          <w:color w:val="000000"/>
          <w:sz w:val="28"/>
        </w:rPr>
        <w:t>
      4) өзінің әрекетінің орындау нәтижелерін талдау;</w:t>
      </w:r>
    </w:p>
    <w:bookmarkEnd w:id="12015"/>
    <w:bookmarkStart w:name="z25559" w:id="12016"/>
    <w:p>
      <w:pPr>
        <w:spacing w:after="0"/>
        <w:ind w:left="0"/>
        <w:jc w:val="both"/>
      </w:pPr>
      <w:r>
        <w:rPr>
          <w:rFonts w:ascii="Times New Roman"/>
          <w:b w:val="false"/>
          <w:i w:val="false"/>
          <w:color w:val="000000"/>
          <w:sz w:val="28"/>
        </w:rPr>
        <w:t>
      5) шығу белгілері белгілі бір жалпылау сөзбен байланыстағы сөздерді таңдау;</w:t>
      </w:r>
    </w:p>
    <w:bookmarkEnd w:id="12016"/>
    <w:bookmarkStart w:name="z25560" w:id="12017"/>
    <w:p>
      <w:pPr>
        <w:spacing w:after="0"/>
        <w:ind w:left="0"/>
        <w:jc w:val="both"/>
      </w:pPr>
      <w:r>
        <w:rPr>
          <w:rFonts w:ascii="Times New Roman"/>
          <w:b w:val="false"/>
          <w:i w:val="false"/>
          <w:color w:val="000000"/>
          <w:sz w:val="28"/>
        </w:rPr>
        <w:t>
      6) заттарды, адамдарды, жануарларды, әрекеттерді, құбылыстарды олардың жеке белгілері немесе қасиеттерінің сипаттамасының (жазбаша сипаттамасы, суреттемесі) негізінде тану;</w:t>
      </w:r>
    </w:p>
    <w:bookmarkEnd w:id="12017"/>
    <w:bookmarkStart w:name="z25561" w:id="12018"/>
    <w:p>
      <w:pPr>
        <w:spacing w:after="0"/>
        <w:ind w:left="0"/>
        <w:jc w:val="both"/>
      </w:pPr>
      <w:r>
        <w:rPr>
          <w:rFonts w:ascii="Times New Roman"/>
          <w:b w:val="false"/>
          <w:i w:val="false"/>
          <w:color w:val="000000"/>
          <w:sz w:val="28"/>
        </w:rPr>
        <w:t>
      7) жіктеудің ортақ белгісін/белгілерін ерекшелеу;</w:t>
      </w:r>
    </w:p>
    <w:bookmarkEnd w:id="12018"/>
    <w:bookmarkStart w:name="z25562" w:id="12019"/>
    <w:p>
      <w:pPr>
        <w:spacing w:after="0"/>
        <w:ind w:left="0"/>
        <w:jc w:val="both"/>
      </w:pPr>
      <w:r>
        <w:rPr>
          <w:rFonts w:ascii="Times New Roman"/>
          <w:b w:val="false"/>
          <w:i w:val="false"/>
          <w:color w:val="000000"/>
          <w:sz w:val="28"/>
        </w:rPr>
        <w:t>
      8) ойын басқа сөздермен жеткізу;</w:t>
      </w:r>
    </w:p>
    <w:bookmarkEnd w:id="12019"/>
    <w:bookmarkStart w:name="z25563" w:id="12020"/>
    <w:p>
      <w:pPr>
        <w:spacing w:after="0"/>
        <w:ind w:left="0"/>
        <w:jc w:val="both"/>
      </w:pPr>
      <w:r>
        <w:rPr>
          <w:rFonts w:ascii="Times New Roman"/>
          <w:b w:val="false"/>
          <w:i w:val="false"/>
          <w:color w:val="000000"/>
          <w:sz w:val="28"/>
        </w:rPr>
        <w:t>
      9) заттардың қолданысына байланысты атқарымдық белгілерін ерекшелеу;</w:t>
      </w:r>
    </w:p>
    <w:bookmarkEnd w:id="12020"/>
    <w:bookmarkStart w:name="z25564" w:id="12021"/>
    <w:p>
      <w:pPr>
        <w:spacing w:after="0"/>
        <w:ind w:left="0"/>
        <w:jc w:val="both"/>
      </w:pPr>
      <w:r>
        <w:rPr>
          <w:rFonts w:ascii="Times New Roman"/>
          <w:b w:val="false"/>
          <w:i w:val="false"/>
          <w:color w:val="000000"/>
          <w:sz w:val="28"/>
        </w:rPr>
        <w:t>
      10) жоспар бойынша ертегі, әңгіме, сюжетті ойдан шығару;</w:t>
      </w:r>
    </w:p>
    <w:bookmarkEnd w:id="12021"/>
    <w:bookmarkStart w:name="z25565" w:id="12022"/>
    <w:p>
      <w:pPr>
        <w:spacing w:after="0"/>
        <w:ind w:left="0"/>
        <w:jc w:val="both"/>
      </w:pPr>
      <w:r>
        <w:rPr>
          <w:rFonts w:ascii="Times New Roman"/>
          <w:b w:val="false"/>
          <w:i w:val="false"/>
          <w:color w:val="000000"/>
          <w:sz w:val="28"/>
        </w:rPr>
        <w:t>
      11) мәтіндегі жетіспейтін сөздерді толықтыру;</w:t>
      </w:r>
    </w:p>
    <w:bookmarkEnd w:id="12022"/>
    <w:bookmarkStart w:name="z25566" w:id="12023"/>
    <w:p>
      <w:pPr>
        <w:spacing w:after="0"/>
        <w:ind w:left="0"/>
        <w:jc w:val="both"/>
      </w:pPr>
      <w:r>
        <w:rPr>
          <w:rFonts w:ascii="Times New Roman"/>
          <w:b w:val="false"/>
          <w:i w:val="false"/>
          <w:color w:val="000000"/>
          <w:sz w:val="28"/>
        </w:rPr>
        <w:t>
      12) әдеби шығармаларды драмалау;</w:t>
      </w:r>
    </w:p>
    <w:bookmarkEnd w:id="12023"/>
    <w:bookmarkStart w:name="z25567" w:id="12024"/>
    <w:p>
      <w:pPr>
        <w:spacing w:after="0"/>
        <w:ind w:left="0"/>
        <w:jc w:val="both"/>
      </w:pPr>
      <w:r>
        <w:rPr>
          <w:rFonts w:ascii="Times New Roman"/>
          <w:b w:val="false"/>
          <w:i w:val="false"/>
          <w:color w:val="000000"/>
          <w:sz w:val="28"/>
        </w:rPr>
        <w:t>
      13) аталған бестің төртеуіне мағынасы бойынша сәйкес келмейтін артық сөзді алып тастау; сөйлемді 5 сөздің ішінен таңдай отырып, сәйкес сөзбен аяқтау;</w:t>
      </w:r>
    </w:p>
    <w:bookmarkEnd w:id="12024"/>
    <w:bookmarkStart w:name="z25568" w:id="12025"/>
    <w:p>
      <w:pPr>
        <w:spacing w:after="0"/>
        <w:ind w:left="0"/>
        <w:jc w:val="both"/>
      </w:pPr>
      <w:r>
        <w:rPr>
          <w:rFonts w:ascii="Times New Roman"/>
          <w:b w:val="false"/>
          <w:i w:val="false"/>
          <w:color w:val="000000"/>
          <w:sz w:val="28"/>
        </w:rPr>
        <w:t>
      14) қарама-қарсылықтық қатынастарды орнату;</w:t>
      </w:r>
    </w:p>
    <w:bookmarkEnd w:id="12025"/>
    <w:bookmarkStart w:name="z25569" w:id="12026"/>
    <w:p>
      <w:pPr>
        <w:spacing w:after="0"/>
        <w:ind w:left="0"/>
        <w:jc w:val="both"/>
      </w:pPr>
      <w:r>
        <w:rPr>
          <w:rFonts w:ascii="Times New Roman"/>
          <w:b w:val="false"/>
          <w:i w:val="false"/>
          <w:color w:val="000000"/>
          <w:sz w:val="28"/>
        </w:rPr>
        <w:t>
      15) заттарды, құбылыстарды, адамдарды, жануарларды, адамның тәртібіндегі немесе мінезіндегі жеке ерекшеліктерді, жануарларды елестету бойынша сипаттау;</w:t>
      </w:r>
    </w:p>
    <w:bookmarkEnd w:id="12026"/>
    <w:bookmarkStart w:name="z25570" w:id="12027"/>
    <w:p>
      <w:pPr>
        <w:spacing w:after="0"/>
        <w:ind w:left="0"/>
        <w:jc w:val="both"/>
      </w:pPr>
      <w:r>
        <w:rPr>
          <w:rFonts w:ascii="Times New Roman"/>
          <w:b w:val="false"/>
          <w:i w:val="false"/>
          <w:color w:val="000000"/>
          <w:sz w:val="28"/>
        </w:rPr>
        <w:t>
      16) бөлшектерді Кюизенер таяқшаларының көмегімен құрау.</w:t>
      </w:r>
    </w:p>
    <w:bookmarkEnd w:id="12027"/>
    <w:bookmarkStart w:name="z25571" w:id="12028"/>
    <w:p>
      <w:pPr>
        <w:spacing w:after="0"/>
        <w:ind w:left="0"/>
        <w:jc w:val="both"/>
      </w:pPr>
      <w:r>
        <w:rPr>
          <w:rFonts w:ascii="Times New Roman"/>
          <w:b w:val="false"/>
          <w:i w:val="false"/>
          <w:color w:val="000000"/>
          <w:sz w:val="28"/>
        </w:rPr>
        <w:t>
      38. Қиялдауды дамыту (7 сағат):</w:t>
      </w:r>
    </w:p>
    <w:bookmarkEnd w:id="12028"/>
    <w:bookmarkStart w:name="z25572" w:id="12029"/>
    <w:p>
      <w:pPr>
        <w:spacing w:after="0"/>
        <w:ind w:left="0"/>
        <w:jc w:val="both"/>
      </w:pPr>
      <w:r>
        <w:rPr>
          <w:rFonts w:ascii="Times New Roman"/>
          <w:b w:val="false"/>
          <w:i w:val="false"/>
          <w:color w:val="000000"/>
          <w:sz w:val="28"/>
        </w:rPr>
        <w:t>
      1) нысандарды сипаттамасы, бөліктері, сұлбасы, нобайы бойынша тану;</w:t>
      </w:r>
    </w:p>
    <w:bookmarkEnd w:id="12029"/>
    <w:bookmarkStart w:name="z25573" w:id="12030"/>
    <w:p>
      <w:pPr>
        <w:spacing w:after="0"/>
        <w:ind w:left="0"/>
        <w:jc w:val="both"/>
      </w:pPr>
      <w:r>
        <w:rPr>
          <w:rFonts w:ascii="Times New Roman"/>
          <w:b w:val="false"/>
          <w:i w:val="false"/>
          <w:color w:val="000000"/>
          <w:sz w:val="28"/>
        </w:rPr>
        <w:t>
      2) пішіндердің, заттардың, жануарлар мен адамдардың суреттерін аяқтау;</w:t>
      </w:r>
    </w:p>
    <w:bookmarkEnd w:id="12030"/>
    <w:bookmarkStart w:name="z25574" w:id="12031"/>
    <w:p>
      <w:pPr>
        <w:spacing w:after="0"/>
        <w:ind w:left="0"/>
        <w:jc w:val="both"/>
      </w:pPr>
      <w:r>
        <w:rPr>
          <w:rFonts w:ascii="Times New Roman"/>
          <w:b w:val="false"/>
          <w:i w:val="false"/>
          <w:color w:val="000000"/>
          <w:sz w:val="28"/>
        </w:rPr>
        <w:t>
      3) кесілген суреттері (пазлдарды) біріктіру;</w:t>
      </w:r>
    </w:p>
    <w:bookmarkEnd w:id="12031"/>
    <w:bookmarkStart w:name="z25575" w:id="12032"/>
    <w:p>
      <w:pPr>
        <w:spacing w:after="0"/>
        <w:ind w:left="0"/>
        <w:jc w:val="both"/>
      </w:pPr>
      <w:r>
        <w:rPr>
          <w:rFonts w:ascii="Times New Roman"/>
          <w:b w:val="false"/>
          <w:i w:val="false"/>
          <w:color w:val="000000"/>
          <w:sz w:val="28"/>
        </w:rPr>
        <w:t>
      4) сурет салу, шытырмандардан өту, өзінің ойы бойынша құрастыру;</w:t>
      </w:r>
    </w:p>
    <w:bookmarkEnd w:id="12032"/>
    <w:bookmarkStart w:name="z25576" w:id="12033"/>
    <w:p>
      <w:pPr>
        <w:spacing w:after="0"/>
        <w:ind w:left="0"/>
        <w:jc w:val="both"/>
      </w:pPr>
      <w:r>
        <w:rPr>
          <w:rFonts w:ascii="Times New Roman"/>
          <w:b w:val="false"/>
          <w:i w:val="false"/>
          <w:color w:val="000000"/>
          <w:sz w:val="28"/>
        </w:rPr>
        <w:t>
      5) сөйлемді аяқтау; әңгіме немесе ертегіні аяқтау; белгілі бір сөздерді пайдалана отырып әңгімені құрастыру; әңгіме мен ертегілерді жоспар, сурет бойынша құрастыру;</w:t>
      </w:r>
    </w:p>
    <w:bookmarkEnd w:id="12033"/>
    <w:bookmarkStart w:name="z25577" w:id="12034"/>
    <w:p>
      <w:pPr>
        <w:spacing w:after="0"/>
        <w:ind w:left="0"/>
        <w:jc w:val="both"/>
      </w:pPr>
      <w:r>
        <w:rPr>
          <w:rFonts w:ascii="Times New Roman"/>
          <w:b w:val="false"/>
          <w:i w:val="false"/>
          <w:color w:val="000000"/>
          <w:sz w:val="28"/>
        </w:rPr>
        <w:t>
      6) пантомимиканың көмегімен әртүрлі жануарларды, кейіпкердерді бейнелеу.</w:t>
      </w:r>
    </w:p>
    <w:bookmarkEnd w:id="12034"/>
    <w:bookmarkStart w:name="z25578" w:id="12035"/>
    <w:p>
      <w:pPr>
        <w:spacing w:after="0"/>
        <w:ind w:left="0"/>
        <w:jc w:val="left"/>
      </w:pPr>
      <w:r>
        <w:rPr>
          <w:rFonts w:ascii="Times New Roman"/>
          <w:b/>
          <w:i w:val="false"/>
          <w:color w:val="000000"/>
        </w:rPr>
        <w:t xml:space="preserve"> 5-тарау. Оқу пәнінің 8-сыныптағы базалық білім мазмұны</w:t>
      </w:r>
    </w:p>
    <w:bookmarkEnd w:id="12035"/>
    <w:bookmarkStart w:name="z25579" w:id="12036"/>
    <w:p>
      <w:pPr>
        <w:spacing w:after="0"/>
        <w:ind w:left="0"/>
        <w:jc w:val="both"/>
      </w:pPr>
      <w:r>
        <w:rPr>
          <w:rFonts w:ascii="Times New Roman"/>
          <w:b w:val="false"/>
          <w:i w:val="false"/>
          <w:color w:val="000000"/>
          <w:sz w:val="28"/>
        </w:rPr>
        <w:t>
      39. Сенсорлық процестерді дамыту (7 сағат).</w:t>
      </w:r>
    </w:p>
    <w:bookmarkEnd w:id="12036"/>
    <w:bookmarkStart w:name="z25580" w:id="12037"/>
    <w:p>
      <w:pPr>
        <w:spacing w:after="0"/>
        <w:ind w:left="0"/>
        <w:jc w:val="both"/>
      </w:pPr>
      <w:r>
        <w:rPr>
          <w:rFonts w:ascii="Times New Roman"/>
          <w:b w:val="false"/>
          <w:i w:val="false"/>
          <w:color w:val="000000"/>
          <w:sz w:val="28"/>
        </w:rPr>
        <w:t>
      40. Көру арқылы қабылдауы:</w:t>
      </w:r>
    </w:p>
    <w:bookmarkEnd w:id="12037"/>
    <w:bookmarkStart w:name="z25581" w:id="12038"/>
    <w:p>
      <w:pPr>
        <w:spacing w:after="0"/>
        <w:ind w:left="0"/>
        <w:jc w:val="both"/>
      </w:pPr>
      <w:r>
        <w:rPr>
          <w:rFonts w:ascii="Times New Roman"/>
          <w:b w:val="false"/>
          <w:i w:val="false"/>
          <w:color w:val="000000"/>
          <w:sz w:val="28"/>
        </w:rPr>
        <w:t>
      1) еріннен оқу (дыбыстарды, буынды, сөзді және сөз тіркестерін);</w:t>
      </w:r>
    </w:p>
    <w:bookmarkEnd w:id="12038"/>
    <w:bookmarkStart w:name="z25582" w:id="12039"/>
    <w:p>
      <w:pPr>
        <w:spacing w:after="0"/>
        <w:ind w:left="0"/>
        <w:jc w:val="both"/>
      </w:pPr>
      <w:r>
        <w:rPr>
          <w:rFonts w:ascii="Times New Roman"/>
          <w:b w:val="false"/>
          <w:i w:val="false"/>
          <w:color w:val="000000"/>
          <w:sz w:val="28"/>
        </w:rPr>
        <w:t>
      2) суреттердегі, фотосуреттердегі адамдардың эмоциялық көңіл күйін және қобалжуларын анықтау;</w:t>
      </w:r>
    </w:p>
    <w:bookmarkEnd w:id="12039"/>
    <w:bookmarkStart w:name="z25583" w:id="12040"/>
    <w:p>
      <w:pPr>
        <w:spacing w:after="0"/>
        <w:ind w:left="0"/>
        <w:jc w:val="both"/>
      </w:pPr>
      <w:r>
        <w:rPr>
          <w:rFonts w:ascii="Times New Roman"/>
          <w:b w:val="false"/>
          <w:i w:val="false"/>
          <w:color w:val="000000"/>
          <w:sz w:val="28"/>
        </w:rPr>
        <w:t>
      3) жағдаяттық бейнелерді (басты және екінші кезектегі бөліктерді, тұлғаларды анықтау) қабылдауды дамыту;</w:t>
      </w:r>
    </w:p>
    <w:bookmarkEnd w:id="12040"/>
    <w:bookmarkStart w:name="z25584" w:id="12041"/>
    <w:p>
      <w:pPr>
        <w:spacing w:after="0"/>
        <w:ind w:left="0"/>
        <w:jc w:val="both"/>
      </w:pPr>
      <w:r>
        <w:rPr>
          <w:rFonts w:ascii="Times New Roman"/>
          <w:b w:val="false"/>
          <w:i w:val="false"/>
          <w:color w:val="000000"/>
          <w:sz w:val="28"/>
        </w:rPr>
        <w:t>
      41. Есту арқылы қабылдауы:</w:t>
      </w:r>
    </w:p>
    <w:bookmarkEnd w:id="12041"/>
    <w:bookmarkStart w:name="z25585" w:id="12042"/>
    <w:p>
      <w:pPr>
        <w:spacing w:after="0"/>
        <w:ind w:left="0"/>
        <w:jc w:val="both"/>
      </w:pPr>
      <w:r>
        <w:rPr>
          <w:rFonts w:ascii="Times New Roman"/>
          <w:b w:val="false"/>
          <w:i w:val="false"/>
          <w:color w:val="000000"/>
          <w:sz w:val="28"/>
        </w:rPr>
        <w:t>
      1) сыбырлау дауыс қаттылығындағы сөз тіркестерін шығару;</w:t>
      </w:r>
    </w:p>
    <w:bookmarkEnd w:id="12042"/>
    <w:bookmarkStart w:name="z25586" w:id="12043"/>
    <w:p>
      <w:pPr>
        <w:spacing w:after="0"/>
        <w:ind w:left="0"/>
        <w:jc w:val="both"/>
      </w:pPr>
      <w:r>
        <w:rPr>
          <w:rFonts w:ascii="Times New Roman"/>
          <w:b w:val="false"/>
          <w:i w:val="false"/>
          <w:color w:val="000000"/>
          <w:sz w:val="28"/>
        </w:rPr>
        <w:t>
      2) таныс өлеңді үзінді, әуені бойынша тану;</w:t>
      </w:r>
    </w:p>
    <w:bookmarkEnd w:id="12043"/>
    <w:bookmarkStart w:name="z25587" w:id="12044"/>
    <w:p>
      <w:pPr>
        <w:spacing w:after="0"/>
        <w:ind w:left="0"/>
        <w:jc w:val="both"/>
      </w:pPr>
      <w:r>
        <w:rPr>
          <w:rFonts w:ascii="Times New Roman"/>
          <w:b w:val="false"/>
          <w:i w:val="false"/>
          <w:color w:val="000000"/>
          <w:sz w:val="28"/>
        </w:rPr>
        <w:t>
      3) күрделі ырғақтық суреттерді қолымен және аяғымен шығару;</w:t>
      </w:r>
    </w:p>
    <w:bookmarkEnd w:id="12044"/>
    <w:bookmarkStart w:name="z25588" w:id="12045"/>
    <w:p>
      <w:pPr>
        <w:spacing w:after="0"/>
        <w:ind w:left="0"/>
        <w:jc w:val="both"/>
      </w:pPr>
      <w:r>
        <w:rPr>
          <w:rFonts w:ascii="Times New Roman"/>
          <w:b w:val="false"/>
          <w:i w:val="false"/>
          <w:color w:val="000000"/>
          <w:sz w:val="28"/>
        </w:rPr>
        <w:t>
      4) сөздерді дихотикалық есту;</w:t>
      </w:r>
    </w:p>
    <w:bookmarkEnd w:id="12045"/>
    <w:bookmarkStart w:name="z25589" w:id="12046"/>
    <w:p>
      <w:pPr>
        <w:spacing w:after="0"/>
        <w:ind w:left="0"/>
        <w:jc w:val="both"/>
      </w:pPr>
      <w:r>
        <w:rPr>
          <w:rFonts w:ascii="Times New Roman"/>
          <w:b w:val="false"/>
          <w:i w:val="false"/>
          <w:color w:val="000000"/>
          <w:sz w:val="28"/>
        </w:rPr>
        <w:t>
      5) дыбысталуы ұқсас сөздерді ажырату.</w:t>
      </w:r>
    </w:p>
    <w:bookmarkEnd w:id="12046"/>
    <w:bookmarkStart w:name="z25590" w:id="12047"/>
    <w:p>
      <w:pPr>
        <w:spacing w:after="0"/>
        <w:ind w:left="0"/>
        <w:jc w:val="both"/>
      </w:pPr>
      <w:r>
        <w:rPr>
          <w:rFonts w:ascii="Times New Roman"/>
          <w:b w:val="false"/>
          <w:i w:val="false"/>
          <w:color w:val="000000"/>
          <w:sz w:val="28"/>
        </w:rPr>
        <w:t>
      42. Жанасымдық-қимылдық қабылдау, иіс, дәм және барикалық сезінулерді дамыту:</w:t>
      </w:r>
    </w:p>
    <w:bookmarkEnd w:id="12047"/>
    <w:bookmarkStart w:name="z25591" w:id="12048"/>
    <w:p>
      <w:pPr>
        <w:spacing w:after="0"/>
        <w:ind w:left="0"/>
        <w:jc w:val="both"/>
      </w:pPr>
      <w:r>
        <w:rPr>
          <w:rFonts w:ascii="Times New Roman"/>
          <w:b w:val="false"/>
          <w:i w:val="false"/>
          <w:color w:val="000000"/>
          <w:sz w:val="28"/>
        </w:rPr>
        <w:t xml:space="preserve">
      1) қолда немесе арқада "жазылған" әріптер мен сандарды (екі жағынан) елестету, атау; </w:t>
      </w:r>
    </w:p>
    <w:bookmarkEnd w:id="12048"/>
    <w:bookmarkStart w:name="z25592" w:id="12049"/>
    <w:p>
      <w:pPr>
        <w:spacing w:after="0"/>
        <w:ind w:left="0"/>
        <w:jc w:val="both"/>
      </w:pPr>
      <w:r>
        <w:rPr>
          <w:rFonts w:ascii="Times New Roman"/>
          <w:b w:val="false"/>
          <w:i w:val="false"/>
          <w:color w:val="000000"/>
          <w:sz w:val="28"/>
        </w:rPr>
        <w:t>
      2) екі жерден жанасқанды табу;</w:t>
      </w:r>
    </w:p>
    <w:bookmarkEnd w:id="12049"/>
    <w:bookmarkStart w:name="z25593" w:id="12050"/>
    <w:p>
      <w:pPr>
        <w:spacing w:after="0"/>
        <w:ind w:left="0"/>
        <w:jc w:val="both"/>
      </w:pPr>
      <w:r>
        <w:rPr>
          <w:rFonts w:ascii="Times New Roman"/>
          <w:b w:val="false"/>
          <w:i w:val="false"/>
          <w:color w:val="000000"/>
          <w:sz w:val="28"/>
        </w:rPr>
        <w:t>
      3) сыртқы беті әртүрлі жасалған материалдар мен заттарды сөздік нұсқау бойынша сипай отырып табу.</w:t>
      </w:r>
    </w:p>
    <w:bookmarkEnd w:id="12050"/>
    <w:bookmarkStart w:name="z25594" w:id="12051"/>
    <w:p>
      <w:pPr>
        <w:spacing w:after="0"/>
        <w:ind w:left="0"/>
        <w:jc w:val="both"/>
      </w:pPr>
      <w:r>
        <w:rPr>
          <w:rFonts w:ascii="Times New Roman"/>
          <w:b w:val="false"/>
          <w:i w:val="false"/>
          <w:color w:val="000000"/>
          <w:sz w:val="28"/>
        </w:rPr>
        <w:t>
      43. Мезгіл мен кеңістікті қабылдау:</w:t>
      </w:r>
    </w:p>
    <w:bookmarkEnd w:id="12051"/>
    <w:bookmarkStart w:name="z25595" w:id="12052"/>
    <w:p>
      <w:pPr>
        <w:spacing w:after="0"/>
        <w:ind w:left="0"/>
        <w:jc w:val="both"/>
      </w:pPr>
      <w:r>
        <w:rPr>
          <w:rFonts w:ascii="Times New Roman"/>
          <w:b w:val="false"/>
          <w:i w:val="false"/>
          <w:color w:val="000000"/>
          <w:sz w:val="28"/>
        </w:rPr>
        <w:t>
      1) оқиғалардың (жеке, сыныптың, мектептің) күнделігін жүргізу;</w:t>
      </w:r>
    </w:p>
    <w:bookmarkEnd w:id="12052"/>
    <w:bookmarkStart w:name="z25596" w:id="12053"/>
    <w:p>
      <w:pPr>
        <w:spacing w:after="0"/>
        <w:ind w:left="0"/>
        <w:jc w:val="both"/>
      </w:pPr>
      <w:r>
        <w:rPr>
          <w:rFonts w:ascii="Times New Roman"/>
          <w:b w:val="false"/>
          <w:i w:val="false"/>
          <w:color w:val="000000"/>
          <w:sz w:val="28"/>
        </w:rPr>
        <w:t>
      2) кеңістіктік қатынастарды айту;</w:t>
      </w:r>
    </w:p>
    <w:bookmarkEnd w:id="12053"/>
    <w:bookmarkStart w:name="z25597" w:id="12054"/>
    <w:p>
      <w:pPr>
        <w:spacing w:after="0"/>
        <w:ind w:left="0"/>
        <w:jc w:val="both"/>
      </w:pPr>
      <w:r>
        <w:rPr>
          <w:rFonts w:ascii="Times New Roman"/>
          <w:b w:val="false"/>
          <w:i w:val="false"/>
          <w:color w:val="000000"/>
          <w:sz w:val="28"/>
        </w:rPr>
        <w:t>
      3) оқиғаны басынан аяғына дейін және аяғынан басына дейін сипаттау;</w:t>
      </w:r>
    </w:p>
    <w:bookmarkEnd w:id="12054"/>
    <w:bookmarkStart w:name="z25598" w:id="12055"/>
    <w:p>
      <w:pPr>
        <w:spacing w:after="0"/>
        <w:ind w:left="0"/>
        <w:jc w:val="both"/>
      </w:pPr>
      <w:r>
        <w:rPr>
          <w:rFonts w:ascii="Times New Roman"/>
          <w:b w:val="false"/>
          <w:i w:val="false"/>
          <w:color w:val="000000"/>
          <w:sz w:val="28"/>
        </w:rPr>
        <w:t>
      4) құмда, әуеде цифрлардың суретін салу;</w:t>
      </w:r>
    </w:p>
    <w:bookmarkEnd w:id="12055"/>
    <w:bookmarkStart w:name="z25599" w:id="12056"/>
    <w:p>
      <w:pPr>
        <w:spacing w:after="0"/>
        <w:ind w:left="0"/>
        <w:jc w:val="both"/>
      </w:pPr>
      <w:r>
        <w:rPr>
          <w:rFonts w:ascii="Times New Roman"/>
          <w:b w:val="false"/>
          <w:i w:val="false"/>
          <w:color w:val="000000"/>
          <w:sz w:val="28"/>
        </w:rPr>
        <w:t>
      5) тапсырмаларды Сеген тақтасы, Коос текшелері, Пьерон-Рузер әдістемесі бойынша орындау;</w:t>
      </w:r>
    </w:p>
    <w:bookmarkEnd w:id="12056"/>
    <w:bookmarkStart w:name="z25600" w:id="12057"/>
    <w:p>
      <w:pPr>
        <w:spacing w:after="0"/>
        <w:ind w:left="0"/>
        <w:jc w:val="both"/>
      </w:pPr>
      <w:r>
        <w:rPr>
          <w:rFonts w:ascii="Times New Roman"/>
          <w:b w:val="false"/>
          <w:i w:val="false"/>
          <w:color w:val="000000"/>
          <w:sz w:val="28"/>
        </w:rPr>
        <w:t>
      6) кеңістіктік диктанттарды орындау;</w:t>
      </w:r>
    </w:p>
    <w:bookmarkEnd w:id="12057"/>
    <w:bookmarkStart w:name="z25601" w:id="12058"/>
    <w:p>
      <w:pPr>
        <w:spacing w:after="0"/>
        <w:ind w:left="0"/>
        <w:jc w:val="both"/>
      </w:pPr>
      <w:r>
        <w:rPr>
          <w:rFonts w:ascii="Times New Roman"/>
          <w:b w:val="false"/>
          <w:i w:val="false"/>
          <w:color w:val="000000"/>
          <w:sz w:val="28"/>
        </w:rPr>
        <w:t>
      7) сурет салу, шытырмандардан өту, сөздік нұсқау бойынша құрастыру;</w:t>
      </w:r>
    </w:p>
    <w:bookmarkEnd w:id="12058"/>
    <w:bookmarkStart w:name="z25602" w:id="12059"/>
    <w:p>
      <w:pPr>
        <w:spacing w:after="0"/>
        <w:ind w:left="0"/>
        <w:jc w:val="both"/>
      </w:pPr>
      <w:r>
        <w:rPr>
          <w:rFonts w:ascii="Times New Roman"/>
          <w:b w:val="false"/>
          <w:i w:val="false"/>
          <w:color w:val="000000"/>
          <w:sz w:val="28"/>
        </w:rPr>
        <w:t>
      8) екі қолымен бірмезгілде еркін сурет салу;</w:t>
      </w:r>
    </w:p>
    <w:bookmarkEnd w:id="12059"/>
    <w:bookmarkStart w:name="z25603" w:id="12060"/>
    <w:p>
      <w:pPr>
        <w:spacing w:after="0"/>
        <w:ind w:left="0"/>
        <w:jc w:val="both"/>
      </w:pPr>
      <w:r>
        <w:rPr>
          <w:rFonts w:ascii="Times New Roman"/>
          <w:b w:val="false"/>
          <w:i w:val="false"/>
          <w:color w:val="000000"/>
          <w:sz w:val="28"/>
        </w:rPr>
        <w:t>
      9) кеңістіктік (бөлменің, сыныптың, көшенің) схемаларды, жоспарды және сызбаны құру;</w:t>
      </w:r>
    </w:p>
    <w:bookmarkEnd w:id="12060"/>
    <w:bookmarkStart w:name="z25604" w:id="12061"/>
    <w:p>
      <w:pPr>
        <w:spacing w:after="0"/>
        <w:ind w:left="0"/>
        <w:jc w:val="both"/>
      </w:pPr>
      <w:r>
        <w:rPr>
          <w:rFonts w:ascii="Times New Roman"/>
          <w:b w:val="false"/>
          <w:i w:val="false"/>
          <w:color w:val="000000"/>
          <w:sz w:val="28"/>
        </w:rPr>
        <w:t>
      10) көлемді және жазық пішіндерді бөліктерге бөлу;</w:t>
      </w:r>
    </w:p>
    <w:bookmarkEnd w:id="12061"/>
    <w:bookmarkStart w:name="z25605" w:id="12062"/>
    <w:p>
      <w:pPr>
        <w:spacing w:after="0"/>
        <w:ind w:left="0"/>
        <w:jc w:val="both"/>
      </w:pPr>
      <w:r>
        <w:rPr>
          <w:rFonts w:ascii="Times New Roman"/>
          <w:b w:val="false"/>
          <w:i w:val="false"/>
          <w:color w:val="000000"/>
          <w:sz w:val="28"/>
        </w:rPr>
        <w:t>
      11) бөліктерден пішін құрау;</w:t>
      </w:r>
    </w:p>
    <w:bookmarkEnd w:id="12062"/>
    <w:bookmarkStart w:name="z25606" w:id="12063"/>
    <w:p>
      <w:pPr>
        <w:spacing w:after="0"/>
        <w:ind w:left="0"/>
        <w:jc w:val="both"/>
      </w:pPr>
      <w:r>
        <w:rPr>
          <w:rFonts w:ascii="Times New Roman"/>
          <w:b w:val="false"/>
          <w:i w:val="false"/>
          <w:color w:val="000000"/>
          <w:sz w:val="28"/>
        </w:rPr>
        <w:t>
      12) қимылдарды айна-қатесіз салу;</w:t>
      </w:r>
    </w:p>
    <w:bookmarkEnd w:id="12063"/>
    <w:bookmarkStart w:name="z25607" w:id="12064"/>
    <w:p>
      <w:pPr>
        <w:spacing w:after="0"/>
        <w:ind w:left="0"/>
        <w:jc w:val="both"/>
      </w:pPr>
      <w:r>
        <w:rPr>
          <w:rFonts w:ascii="Times New Roman"/>
          <w:b w:val="false"/>
          <w:i w:val="false"/>
          <w:color w:val="000000"/>
          <w:sz w:val="28"/>
        </w:rPr>
        <w:t>
      13) антонимдердің және синонимдердің көмегімен кеңістік қатынастарды анықтау;</w:t>
      </w:r>
    </w:p>
    <w:bookmarkEnd w:id="12064"/>
    <w:bookmarkStart w:name="z25608" w:id="12065"/>
    <w:p>
      <w:pPr>
        <w:spacing w:after="0"/>
        <w:ind w:left="0"/>
        <w:jc w:val="both"/>
      </w:pPr>
      <w:r>
        <w:rPr>
          <w:rFonts w:ascii="Times New Roman"/>
          <w:b w:val="false"/>
          <w:i w:val="false"/>
          <w:color w:val="000000"/>
          <w:sz w:val="28"/>
        </w:rPr>
        <w:t>
      14) пазлдардан үлгі бойынша суреттер құрастыру;</w:t>
      </w:r>
    </w:p>
    <w:bookmarkEnd w:id="12065"/>
    <w:bookmarkStart w:name="z25609" w:id="12066"/>
    <w:p>
      <w:pPr>
        <w:spacing w:after="0"/>
        <w:ind w:left="0"/>
        <w:jc w:val="both"/>
      </w:pPr>
      <w:r>
        <w:rPr>
          <w:rFonts w:ascii="Times New Roman"/>
          <w:b w:val="false"/>
          <w:i w:val="false"/>
          <w:color w:val="000000"/>
          <w:sz w:val="28"/>
        </w:rPr>
        <w:t>
      15) күрделі пішінді (конус, шар, цилиндр және басқа да пішіндердің элементтері) заттарды жасау;</w:t>
      </w:r>
    </w:p>
    <w:bookmarkEnd w:id="12066"/>
    <w:bookmarkStart w:name="z25610" w:id="12067"/>
    <w:p>
      <w:pPr>
        <w:spacing w:after="0"/>
        <w:ind w:left="0"/>
        <w:jc w:val="both"/>
      </w:pPr>
      <w:r>
        <w:rPr>
          <w:rFonts w:ascii="Times New Roman"/>
          <w:b w:val="false"/>
          <w:i w:val="false"/>
          <w:color w:val="000000"/>
          <w:sz w:val="28"/>
        </w:rPr>
        <w:t>
      16) өз өміріндегі оқиғалардың хронологиясын құрастыру;</w:t>
      </w:r>
    </w:p>
    <w:bookmarkEnd w:id="12067"/>
    <w:bookmarkStart w:name="z25611" w:id="12068"/>
    <w:p>
      <w:pPr>
        <w:spacing w:after="0"/>
        <w:ind w:left="0"/>
        <w:jc w:val="both"/>
      </w:pPr>
      <w:r>
        <w:rPr>
          <w:rFonts w:ascii="Times New Roman"/>
          <w:b w:val="false"/>
          <w:i w:val="false"/>
          <w:color w:val="000000"/>
          <w:sz w:val="28"/>
        </w:rPr>
        <w:t>
      17) сөздік нұсқау, схема бойынша құрастыру;</w:t>
      </w:r>
    </w:p>
    <w:bookmarkEnd w:id="12068"/>
    <w:bookmarkStart w:name="z25612" w:id="12069"/>
    <w:p>
      <w:pPr>
        <w:spacing w:after="0"/>
        <w:ind w:left="0"/>
        <w:jc w:val="both"/>
      </w:pPr>
      <w:r>
        <w:rPr>
          <w:rFonts w:ascii="Times New Roman"/>
          <w:b w:val="false"/>
          <w:i w:val="false"/>
          <w:color w:val="000000"/>
          <w:sz w:val="28"/>
        </w:rPr>
        <w:t>
      18) күрделі бейнелерді, пішіндерді көшіру және штрихтау;</w:t>
      </w:r>
    </w:p>
    <w:bookmarkEnd w:id="12069"/>
    <w:bookmarkStart w:name="z25613" w:id="12070"/>
    <w:p>
      <w:pPr>
        <w:spacing w:after="0"/>
        <w:ind w:left="0"/>
        <w:jc w:val="both"/>
      </w:pPr>
      <w:r>
        <w:rPr>
          <w:rFonts w:ascii="Times New Roman"/>
          <w:b w:val="false"/>
          <w:i w:val="false"/>
          <w:color w:val="000000"/>
          <w:sz w:val="28"/>
        </w:rPr>
        <w:t>
      19) уақытты әртүрлі сағаттар бойынша анықтау;</w:t>
      </w:r>
    </w:p>
    <w:bookmarkEnd w:id="12070"/>
    <w:bookmarkStart w:name="z25614" w:id="12071"/>
    <w:p>
      <w:pPr>
        <w:spacing w:after="0"/>
        <w:ind w:left="0"/>
        <w:jc w:val="both"/>
      </w:pPr>
      <w:r>
        <w:rPr>
          <w:rFonts w:ascii="Times New Roman"/>
          <w:b w:val="false"/>
          <w:i w:val="false"/>
          <w:color w:val="000000"/>
          <w:sz w:val="28"/>
        </w:rPr>
        <w:t>
      20) жағдаяттың белгілі бір өткен оқиғаға қатыстығын анықтау;</w:t>
      </w:r>
    </w:p>
    <w:bookmarkEnd w:id="12071"/>
    <w:bookmarkStart w:name="z25615" w:id="12072"/>
    <w:p>
      <w:pPr>
        <w:spacing w:after="0"/>
        <w:ind w:left="0"/>
        <w:jc w:val="both"/>
      </w:pPr>
      <w:r>
        <w:rPr>
          <w:rFonts w:ascii="Times New Roman"/>
          <w:b w:val="false"/>
          <w:i w:val="false"/>
          <w:color w:val="000000"/>
          <w:sz w:val="28"/>
        </w:rPr>
        <w:t>
      21) нысандардың кеңістікте орналасу белгілері бойынша олардың арасындағы айырмашылықтар мен ұқсастықтарды анықтау;</w:t>
      </w:r>
    </w:p>
    <w:bookmarkEnd w:id="12072"/>
    <w:bookmarkStart w:name="z25616" w:id="12073"/>
    <w:p>
      <w:pPr>
        <w:spacing w:after="0"/>
        <w:ind w:left="0"/>
        <w:jc w:val="both"/>
      </w:pPr>
      <w:r>
        <w:rPr>
          <w:rFonts w:ascii="Times New Roman"/>
          <w:b w:val="false"/>
          <w:i w:val="false"/>
          <w:color w:val="000000"/>
          <w:sz w:val="28"/>
        </w:rPr>
        <w:t>
      22) географиялық картада бағдарлау;</w:t>
      </w:r>
    </w:p>
    <w:bookmarkEnd w:id="12073"/>
    <w:bookmarkStart w:name="z25617" w:id="12074"/>
    <w:p>
      <w:pPr>
        <w:spacing w:after="0"/>
        <w:ind w:left="0"/>
        <w:jc w:val="both"/>
      </w:pPr>
      <w:r>
        <w:rPr>
          <w:rFonts w:ascii="Times New Roman"/>
          <w:b w:val="false"/>
          <w:i w:val="false"/>
          <w:color w:val="000000"/>
          <w:sz w:val="28"/>
        </w:rPr>
        <w:t>
      23) бөлме ішінде көзін жұмып бағдарлау;</w:t>
      </w:r>
    </w:p>
    <w:bookmarkEnd w:id="12074"/>
    <w:bookmarkStart w:name="z25618" w:id="12075"/>
    <w:p>
      <w:pPr>
        <w:spacing w:after="0"/>
        <w:ind w:left="0"/>
        <w:jc w:val="both"/>
      </w:pPr>
      <w:r>
        <w:rPr>
          <w:rFonts w:ascii="Times New Roman"/>
          <w:b w:val="false"/>
          <w:i w:val="false"/>
          <w:color w:val="000000"/>
          <w:sz w:val="28"/>
        </w:rPr>
        <w:t>
      24) күнтізбеден жақындарының, достарының туылған күнін іздеу.</w:t>
      </w:r>
    </w:p>
    <w:bookmarkEnd w:id="12075"/>
    <w:bookmarkStart w:name="z25619" w:id="12076"/>
    <w:p>
      <w:pPr>
        <w:spacing w:after="0"/>
        <w:ind w:left="0"/>
        <w:jc w:val="both"/>
      </w:pPr>
      <w:r>
        <w:rPr>
          <w:rFonts w:ascii="Times New Roman"/>
          <w:b w:val="false"/>
          <w:i w:val="false"/>
          <w:color w:val="000000"/>
          <w:sz w:val="28"/>
        </w:rPr>
        <w:t>
      44. Зейінді дамыту (6 сағат):</w:t>
      </w:r>
    </w:p>
    <w:bookmarkEnd w:id="12076"/>
    <w:bookmarkStart w:name="z25620" w:id="12077"/>
    <w:p>
      <w:pPr>
        <w:spacing w:after="0"/>
        <w:ind w:left="0"/>
        <w:jc w:val="both"/>
      </w:pPr>
      <w:r>
        <w:rPr>
          <w:rFonts w:ascii="Times New Roman"/>
          <w:b w:val="false"/>
          <w:i w:val="false"/>
          <w:color w:val="000000"/>
          <w:sz w:val="28"/>
        </w:rPr>
        <w:t>
      1) сөздік нұсқау бойынша графикалық диктанттарды орындау;</w:t>
      </w:r>
    </w:p>
    <w:bookmarkEnd w:id="12077"/>
    <w:bookmarkStart w:name="z25621" w:id="12078"/>
    <w:p>
      <w:pPr>
        <w:spacing w:after="0"/>
        <w:ind w:left="0"/>
        <w:jc w:val="both"/>
      </w:pPr>
      <w:r>
        <w:rPr>
          <w:rFonts w:ascii="Times New Roman"/>
          <w:b w:val="false"/>
          <w:i w:val="false"/>
          <w:color w:val="000000"/>
          <w:sz w:val="28"/>
        </w:rPr>
        <w:t>
      2) тапсырмаларды Ахутина әдістемесін, Мюнстерберг әдістемесін, Шульте кестесін пайдаланып орындау;</w:t>
      </w:r>
    </w:p>
    <w:bookmarkEnd w:id="12078"/>
    <w:bookmarkStart w:name="z25622" w:id="12079"/>
    <w:p>
      <w:pPr>
        <w:spacing w:after="0"/>
        <w:ind w:left="0"/>
        <w:jc w:val="both"/>
      </w:pPr>
      <w:r>
        <w:rPr>
          <w:rFonts w:ascii="Times New Roman"/>
          <w:b w:val="false"/>
          <w:i w:val="false"/>
          <w:color w:val="000000"/>
          <w:sz w:val="28"/>
        </w:rPr>
        <w:t>
      3) түзету тапсырмаларын ережелерді кезектестіре отырып орындау;</w:t>
      </w:r>
    </w:p>
    <w:bookmarkEnd w:id="12079"/>
    <w:bookmarkStart w:name="z25623" w:id="12080"/>
    <w:p>
      <w:pPr>
        <w:spacing w:after="0"/>
        <w:ind w:left="0"/>
        <w:jc w:val="both"/>
      </w:pPr>
      <w:r>
        <w:rPr>
          <w:rFonts w:ascii="Times New Roman"/>
          <w:b w:val="false"/>
          <w:i w:val="false"/>
          <w:color w:val="000000"/>
          <w:sz w:val="28"/>
        </w:rPr>
        <w:t>
      4) оқылған мәтінді қарындашпен үстелді ұра отырып есте сақтау;</w:t>
      </w:r>
    </w:p>
    <w:bookmarkEnd w:id="12080"/>
    <w:bookmarkStart w:name="z25624" w:id="12081"/>
    <w:p>
      <w:pPr>
        <w:spacing w:after="0"/>
        <w:ind w:left="0"/>
        <w:jc w:val="both"/>
      </w:pPr>
      <w:r>
        <w:rPr>
          <w:rFonts w:ascii="Times New Roman"/>
          <w:b w:val="false"/>
          <w:i w:val="false"/>
          <w:color w:val="000000"/>
          <w:sz w:val="28"/>
        </w:rPr>
        <w:t>
      5) кері және берілген тәртіпте санау;</w:t>
      </w:r>
    </w:p>
    <w:bookmarkEnd w:id="12081"/>
    <w:bookmarkStart w:name="z25625" w:id="12082"/>
    <w:p>
      <w:pPr>
        <w:spacing w:after="0"/>
        <w:ind w:left="0"/>
        <w:jc w:val="both"/>
      </w:pPr>
      <w:r>
        <w:rPr>
          <w:rFonts w:ascii="Times New Roman"/>
          <w:b w:val="false"/>
          <w:i w:val="false"/>
          <w:color w:val="000000"/>
          <w:sz w:val="28"/>
        </w:rPr>
        <w:t>
      6) тапсырмалар мен есептерді ойша шығару;</w:t>
      </w:r>
    </w:p>
    <w:bookmarkEnd w:id="12082"/>
    <w:bookmarkStart w:name="z25626" w:id="12083"/>
    <w:p>
      <w:pPr>
        <w:spacing w:after="0"/>
        <w:ind w:left="0"/>
        <w:jc w:val="both"/>
      </w:pPr>
      <w:r>
        <w:rPr>
          <w:rFonts w:ascii="Times New Roman"/>
          <w:b w:val="false"/>
          <w:i w:val="false"/>
          <w:color w:val="000000"/>
          <w:sz w:val="28"/>
        </w:rPr>
        <w:t>
      7) цифрларды, әріптерді, геометриялық пішіндерді белгілі бір тәртіпте орналастыру;</w:t>
      </w:r>
    </w:p>
    <w:bookmarkEnd w:id="12083"/>
    <w:bookmarkStart w:name="z25627" w:id="12084"/>
    <w:p>
      <w:pPr>
        <w:spacing w:after="0"/>
        <w:ind w:left="0"/>
        <w:jc w:val="both"/>
      </w:pPr>
      <w:r>
        <w:rPr>
          <w:rFonts w:ascii="Times New Roman"/>
          <w:b w:val="false"/>
          <w:i w:val="false"/>
          <w:color w:val="000000"/>
          <w:sz w:val="28"/>
        </w:rPr>
        <w:t>
      8) әріптерді кері және берілген тәртіпте атау;</w:t>
      </w:r>
    </w:p>
    <w:bookmarkEnd w:id="12084"/>
    <w:bookmarkStart w:name="z25628" w:id="12085"/>
    <w:p>
      <w:pPr>
        <w:spacing w:after="0"/>
        <w:ind w:left="0"/>
        <w:jc w:val="both"/>
      </w:pPr>
      <w:r>
        <w:rPr>
          <w:rFonts w:ascii="Times New Roman"/>
          <w:b w:val="false"/>
          <w:i w:val="false"/>
          <w:color w:val="000000"/>
          <w:sz w:val="28"/>
        </w:rPr>
        <w:t>
      9) әртүрлі бағыттағы екі тапсырманы (кедергімен санау және оқу) бір мезгілде орындау;</w:t>
      </w:r>
    </w:p>
    <w:bookmarkEnd w:id="12085"/>
    <w:bookmarkStart w:name="z25629" w:id="12086"/>
    <w:p>
      <w:pPr>
        <w:spacing w:after="0"/>
        <w:ind w:left="0"/>
        <w:jc w:val="both"/>
      </w:pPr>
      <w:r>
        <w:rPr>
          <w:rFonts w:ascii="Times New Roman"/>
          <w:b w:val="false"/>
          <w:i w:val="false"/>
          <w:color w:val="000000"/>
          <w:sz w:val="28"/>
        </w:rPr>
        <w:t>
      10) нысандарды есте сақтау бойынша сипаттау.</w:t>
      </w:r>
    </w:p>
    <w:bookmarkEnd w:id="12086"/>
    <w:bookmarkStart w:name="z25630" w:id="12087"/>
    <w:p>
      <w:pPr>
        <w:spacing w:after="0"/>
        <w:ind w:left="0"/>
        <w:jc w:val="both"/>
      </w:pPr>
      <w:r>
        <w:rPr>
          <w:rFonts w:ascii="Times New Roman"/>
          <w:b w:val="false"/>
          <w:i w:val="false"/>
          <w:color w:val="000000"/>
          <w:sz w:val="28"/>
        </w:rPr>
        <w:t>
      45. Есте сақтау қабілетін дамыту (7 сағат):</w:t>
      </w:r>
    </w:p>
    <w:bookmarkEnd w:id="12087"/>
    <w:bookmarkStart w:name="z25631" w:id="12088"/>
    <w:p>
      <w:pPr>
        <w:spacing w:after="0"/>
        <w:ind w:left="0"/>
        <w:jc w:val="both"/>
      </w:pPr>
      <w:r>
        <w:rPr>
          <w:rFonts w:ascii="Times New Roman"/>
          <w:b w:val="false"/>
          <w:i w:val="false"/>
          <w:color w:val="000000"/>
          <w:sz w:val="28"/>
        </w:rPr>
        <w:t>
      1) материалды есте сақтау тәсілдерін пайдалану: жіктеу, құрамдастыру, схемаландыру, ұқсастықтарын табу, қайталау;</w:t>
      </w:r>
    </w:p>
    <w:bookmarkEnd w:id="12088"/>
    <w:bookmarkStart w:name="z25632" w:id="12089"/>
    <w:p>
      <w:pPr>
        <w:spacing w:after="0"/>
        <w:ind w:left="0"/>
        <w:jc w:val="both"/>
      </w:pPr>
      <w:r>
        <w:rPr>
          <w:rFonts w:ascii="Times New Roman"/>
          <w:b w:val="false"/>
          <w:i w:val="false"/>
          <w:color w:val="000000"/>
          <w:sz w:val="28"/>
        </w:rPr>
        <w:t>
      2) қимылды және оның бірізділігін үлгі бойынша салу;</w:t>
      </w:r>
    </w:p>
    <w:bookmarkEnd w:id="12089"/>
    <w:bookmarkStart w:name="z25633" w:id="12090"/>
    <w:p>
      <w:pPr>
        <w:spacing w:after="0"/>
        <w:ind w:left="0"/>
        <w:jc w:val="both"/>
      </w:pPr>
      <w:r>
        <w:rPr>
          <w:rFonts w:ascii="Times New Roman"/>
          <w:b w:val="false"/>
          <w:i w:val="false"/>
          <w:color w:val="000000"/>
          <w:sz w:val="28"/>
        </w:rPr>
        <w:t>
      3) тыңдалған, оқылған мәтінді жаңғырту;</w:t>
      </w:r>
    </w:p>
    <w:bookmarkEnd w:id="12090"/>
    <w:bookmarkStart w:name="z25634" w:id="12091"/>
    <w:p>
      <w:pPr>
        <w:spacing w:after="0"/>
        <w:ind w:left="0"/>
        <w:jc w:val="both"/>
      </w:pPr>
      <w:r>
        <w:rPr>
          <w:rFonts w:ascii="Times New Roman"/>
          <w:b w:val="false"/>
          <w:i w:val="false"/>
          <w:color w:val="000000"/>
          <w:sz w:val="28"/>
        </w:rPr>
        <w:t>
      4) ортақ тақырыпқа байланысты сөз қатарын, сөйлемді, сөйлем қатарын шығару (тікелей және мерзімі ұзартылған);</w:t>
      </w:r>
    </w:p>
    <w:bookmarkEnd w:id="12091"/>
    <w:bookmarkStart w:name="z25635" w:id="12092"/>
    <w:p>
      <w:pPr>
        <w:spacing w:after="0"/>
        <w:ind w:left="0"/>
        <w:jc w:val="both"/>
      </w:pPr>
      <w:r>
        <w:rPr>
          <w:rFonts w:ascii="Times New Roman"/>
          <w:b w:val="false"/>
          <w:i w:val="false"/>
          <w:color w:val="000000"/>
          <w:sz w:val="28"/>
        </w:rPr>
        <w:t>
      5) сөздерді берілген қатаң тәртіпте айту;</w:t>
      </w:r>
    </w:p>
    <w:bookmarkEnd w:id="12092"/>
    <w:bookmarkStart w:name="z25636" w:id="12093"/>
    <w:p>
      <w:pPr>
        <w:spacing w:after="0"/>
        <w:ind w:left="0"/>
        <w:jc w:val="both"/>
      </w:pPr>
      <w:r>
        <w:rPr>
          <w:rFonts w:ascii="Times New Roman"/>
          <w:b w:val="false"/>
          <w:i w:val="false"/>
          <w:color w:val="000000"/>
          <w:sz w:val="28"/>
        </w:rPr>
        <w:t>
      6) сандарды және заттардың орналасу қатарының тәртібін шығару;</w:t>
      </w:r>
    </w:p>
    <w:bookmarkEnd w:id="12093"/>
    <w:bookmarkStart w:name="z25637" w:id="12094"/>
    <w:p>
      <w:pPr>
        <w:spacing w:after="0"/>
        <w:ind w:left="0"/>
        <w:jc w:val="both"/>
      </w:pPr>
      <w:r>
        <w:rPr>
          <w:rFonts w:ascii="Times New Roman"/>
          <w:b w:val="false"/>
          <w:i w:val="false"/>
          <w:color w:val="000000"/>
          <w:sz w:val="28"/>
        </w:rPr>
        <w:t>
      7) ойындағы бейнелерді суретте және жазбаша құру;</w:t>
      </w:r>
    </w:p>
    <w:bookmarkEnd w:id="12094"/>
    <w:bookmarkStart w:name="z25638" w:id="12095"/>
    <w:p>
      <w:pPr>
        <w:spacing w:after="0"/>
        <w:ind w:left="0"/>
        <w:jc w:val="both"/>
      </w:pPr>
      <w:r>
        <w:rPr>
          <w:rFonts w:ascii="Times New Roman"/>
          <w:b w:val="false"/>
          <w:i w:val="false"/>
          <w:color w:val="000000"/>
          <w:sz w:val="28"/>
        </w:rPr>
        <w:t>
      8) сөздік нұсқаулар топтамасын орындау;</w:t>
      </w:r>
    </w:p>
    <w:bookmarkEnd w:id="12095"/>
    <w:bookmarkStart w:name="z25639" w:id="12096"/>
    <w:p>
      <w:pPr>
        <w:spacing w:after="0"/>
        <w:ind w:left="0"/>
        <w:jc w:val="both"/>
      </w:pPr>
      <w:r>
        <w:rPr>
          <w:rFonts w:ascii="Times New Roman"/>
          <w:b w:val="false"/>
          <w:i w:val="false"/>
          <w:color w:val="000000"/>
          <w:sz w:val="28"/>
        </w:rPr>
        <w:t>
      9) сөздер мен сөз тіркестерін тігінен жазу (көшіріп алу, диктант);</w:t>
      </w:r>
    </w:p>
    <w:bookmarkEnd w:id="12096"/>
    <w:bookmarkStart w:name="z25640" w:id="12097"/>
    <w:p>
      <w:pPr>
        <w:spacing w:after="0"/>
        <w:ind w:left="0"/>
        <w:jc w:val="both"/>
      </w:pPr>
      <w:r>
        <w:rPr>
          <w:rFonts w:ascii="Times New Roman"/>
          <w:b w:val="false"/>
          <w:i w:val="false"/>
          <w:color w:val="000000"/>
          <w:sz w:val="28"/>
        </w:rPr>
        <w:t>
      10) сөз қатарларын тікелей және ұзартылған мерзімде есте сақтау;</w:t>
      </w:r>
    </w:p>
    <w:bookmarkEnd w:id="12097"/>
    <w:bookmarkStart w:name="z25641" w:id="12098"/>
    <w:p>
      <w:pPr>
        <w:spacing w:after="0"/>
        <w:ind w:left="0"/>
        <w:jc w:val="both"/>
      </w:pPr>
      <w:r>
        <w:rPr>
          <w:rFonts w:ascii="Times New Roman"/>
          <w:b w:val="false"/>
          <w:i w:val="false"/>
          <w:color w:val="000000"/>
          <w:sz w:val="28"/>
        </w:rPr>
        <w:t>
      11) есте сақтау бойынша мектеп ауласын, жағдаятты суретті сипаттау;</w:t>
      </w:r>
    </w:p>
    <w:bookmarkEnd w:id="12098"/>
    <w:bookmarkStart w:name="z25642" w:id="12099"/>
    <w:p>
      <w:pPr>
        <w:spacing w:after="0"/>
        <w:ind w:left="0"/>
        <w:jc w:val="both"/>
      </w:pPr>
      <w:r>
        <w:rPr>
          <w:rFonts w:ascii="Times New Roman"/>
          <w:b w:val="false"/>
          <w:i w:val="false"/>
          <w:color w:val="000000"/>
          <w:sz w:val="28"/>
        </w:rPr>
        <w:t>
      12) суреттегі қимылдар қатарын көрсету бойынша шығару;</w:t>
      </w:r>
    </w:p>
    <w:bookmarkEnd w:id="12099"/>
    <w:bookmarkStart w:name="z25643" w:id="12100"/>
    <w:p>
      <w:pPr>
        <w:spacing w:after="0"/>
        <w:ind w:left="0"/>
        <w:jc w:val="both"/>
      </w:pPr>
      <w:r>
        <w:rPr>
          <w:rFonts w:ascii="Times New Roman"/>
          <w:b w:val="false"/>
          <w:i w:val="false"/>
          <w:color w:val="000000"/>
          <w:sz w:val="28"/>
        </w:rPr>
        <w:t>
      13) сөзжұмбақтарды шешу.</w:t>
      </w:r>
    </w:p>
    <w:bookmarkEnd w:id="12100"/>
    <w:bookmarkStart w:name="z25644" w:id="12101"/>
    <w:p>
      <w:pPr>
        <w:spacing w:after="0"/>
        <w:ind w:left="0"/>
        <w:jc w:val="both"/>
      </w:pPr>
      <w:r>
        <w:rPr>
          <w:rFonts w:ascii="Times New Roman"/>
          <w:b w:val="false"/>
          <w:i w:val="false"/>
          <w:color w:val="000000"/>
          <w:sz w:val="28"/>
        </w:rPr>
        <w:t>
      46. Сөйлеу тілін және ойлау қабілетін дамыту (7 сағат):</w:t>
      </w:r>
    </w:p>
    <w:bookmarkEnd w:id="12101"/>
    <w:bookmarkStart w:name="z25645" w:id="12102"/>
    <w:p>
      <w:pPr>
        <w:spacing w:after="0"/>
        <w:ind w:left="0"/>
        <w:jc w:val="both"/>
      </w:pPr>
      <w:r>
        <w:rPr>
          <w:rFonts w:ascii="Times New Roman"/>
          <w:b w:val="false"/>
          <w:i w:val="false"/>
          <w:color w:val="000000"/>
          <w:sz w:val="28"/>
        </w:rPr>
        <w:t>
      1) тапсырманы орындауды баламалы жоспарлау (ұжымдық, жекеше);</w:t>
      </w:r>
    </w:p>
    <w:bookmarkEnd w:id="12102"/>
    <w:bookmarkStart w:name="z25646" w:id="12103"/>
    <w:p>
      <w:pPr>
        <w:spacing w:after="0"/>
        <w:ind w:left="0"/>
        <w:jc w:val="both"/>
      </w:pPr>
      <w:r>
        <w:rPr>
          <w:rFonts w:ascii="Times New Roman"/>
          <w:b w:val="false"/>
          <w:i w:val="false"/>
          <w:color w:val="000000"/>
          <w:sz w:val="28"/>
        </w:rPr>
        <w:t>
      2) түсініктік қатынастарды талдау (белгілі бір қатынаста тұрған жұп сөздерді құрау);</w:t>
      </w:r>
    </w:p>
    <w:bookmarkEnd w:id="12103"/>
    <w:bookmarkStart w:name="z25647" w:id="12104"/>
    <w:p>
      <w:pPr>
        <w:spacing w:after="0"/>
        <w:ind w:left="0"/>
        <w:jc w:val="both"/>
      </w:pPr>
      <w:r>
        <w:rPr>
          <w:rFonts w:ascii="Times New Roman"/>
          <w:b w:val="false"/>
          <w:i w:val="false"/>
          <w:color w:val="000000"/>
          <w:sz w:val="28"/>
        </w:rPr>
        <w:t>
      3) әрекеттік өнімдерді, тапсырманы орындау нәтижесін, сынып білім алушыларының жауаптарын талдау;</w:t>
      </w:r>
    </w:p>
    <w:bookmarkEnd w:id="12104"/>
    <w:bookmarkStart w:name="z25648" w:id="12105"/>
    <w:p>
      <w:pPr>
        <w:spacing w:after="0"/>
        <w:ind w:left="0"/>
        <w:jc w:val="both"/>
      </w:pPr>
      <w:r>
        <w:rPr>
          <w:rFonts w:ascii="Times New Roman"/>
          <w:b w:val="false"/>
          <w:i w:val="false"/>
          <w:color w:val="000000"/>
          <w:sz w:val="28"/>
        </w:rPr>
        <w:t>
      4) өзінің әрекетінің өнімін, тапсырмаларды орындау нәтижелерін, жауаптардың сапасын талдау;</w:t>
      </w:r>
    </w:p>
    <w:bookmarkEnd w:id="12105"/>
    <w:bookmarkStart w:name="z25649" w:id="12106"/>
    <w:p>
      <w:pPr>
        <w:spacing w:after="0"/>
        <w:ind w:left="0"/>
        <w:jc w:val="both"/>
      </w:pPr>
      <w:r>
        <w:rPr>
          <w:rFonts w:ascii="Times New Roman"/>
          <w:b w:val="false"/>
          <w:i w:val="false"/>
          <w:color w:val="000000"/>
          <w:sz w:val="28"/>
        </w:rPr>
        <w:t>
      5) дәлелді, түсініктемені (себебі, сондықтан, бола, салдарынан) қолдана отырып, ойлау барысын талдау;</w:t>
      </w:r>
    </w:p>
    <w:bookmarkEnd w:id="12106"/>
    <w:bookmarkStart w:name="z25650" w:id="12107"/>
    <w:p>
      <w:pPr>
        <w:spacing w:after="0"/>
        <w:ind w:left="0"/>
        <w:jc w:val="both"/>
      </w:pPr>
      <w:r>
        <w:rPr>
          <w:rFonts w:ascii="Times New Roman"/>
          <w:b w:val="false"/>
          <w:i w:val="false"/>
          <w:color w:val="000000"/>
          <w:sz w:val="28"/>
        </w:rPr>
        <w:t>
      6) ойлау тапсырмаларын шешудің балама тәсілдерін таңдау;</w:t>
      </w:r>
    </w:p>
    <w:bookmarkEnd w:id="12107"/>
    <w:bookmarkStart w:name="z25651" w:id="12108"/>
    <w:p>
      <w:pPr>
        <w:spacing w:after="0"/>
        <w:ind w:left="0"/>
        <w:jc w:val="both"/>
      </w:pPr>
      <w:r>
        <w:rPr>
          <w:rFonts w:ascii="Times New Roman"/>
          <w:b w:val="false"/>
          <w:i w:val="false"/>
          <w:color w:val="000000"/>
          <w:sz w:val="28"/>
        </w:rPr>
        <w:t>
      7) жіктеу, жүйелеу белгілерін ерекшелеу;</w:t>
      </w:r>
    </w:p>
    <w:bookmarkEnd w:id="12108"/>
    <w:bookmarkStart w:name="z25652" w:id="12109"/>
    <w:p>
      <w:pPr>
        <w:spacing w:after="0"/>
        <w:ind w:left="0"/>
        <w:jc w:val="both"/>
      </w:pPr>
      <w:r>
        <w:rPr>
          <w:rFonts w:ascii="Times New Roman"/>
          <w:b w:val="false"/>
          <w:i w:val="false"/>
          <w:color w:val="000000"/>
          <w:sz w:val="28"/>
        </w:rPr>
        <w:t>
      8) мәтіндегі қателерді түзету;</w:t>
      </w:r>
    </w:p>
    <w:bookmarkEnd w:id="12109"/>
    <w:bookmarkStart w:name="z25653" w:id="12110"/>
    <w:p>
      <w:pPr>
        <w:spacing w:after="0"/>
        <w:ind w:left="0"/>
        <w:jc w:val="both"/>
      </w:pPr>
      <w:r>
        <w:rPr>
          <w:rFonts w:ascii="Times New Roman"/>
          <w:b w:val="false"/>
          <w:i w:val="false"/>
          <w:color w:val="000000"/>
          <w:sz w:val="28"/>
        </w:rPr>
        <w:t>
      9) нысандар мен құбылыстарды сипаттайтын маңызды белгілерді ерекшелеу;</w:t>
      </w:r>
    </w:p>
    <w:bookmarkEnd w:id="12110"/>
    <w:bookmarkStart w:name="z25654" w:id="12111"/>
    <w:p>
      <w:pPr>
        <w:spacing w:after="0"/>
        <w:ind w:left="0"/>
        <w:jc w:val="both"/>
      </w:pPr>
      <w:r>
        <w:rPr>
          <w:rFonts w:ascii="Times New Roman"/>
          <w:b w:val="false"/>
          <w:i w:val="false"/>
          <w:color w:val="000000"/>
          <w:sz w:val="28"/>
        </w:rPr>
        <w:t>
      10) Кюизенер таяқшаларының көмегімен бөлшектерді құрау;</w:t>
      </w:r>
    </w:p>
    <w:bookmarkEnd w:id="12111"/>
    <w:bookmarkStart w:name="z25655" w:id="12112"/>
    <w:p>
      <w:pPr>
        <w:spacing w:after="0"/>
        <w:ind w:left="0"/>
        <w:jc w:val="both"/>
      </w:pPr>
      <w:r>
        <w:rPr>
          <w:rFonts w:ascii="Times New Roman"/>
          <w:b w:val="false"/>
          <w:i w:val="false"/>
          <w:color w:val="000000"/>
          <w:sz w:val="28"/>
        </w:rPr>
        <w:t>
      11) адамның, жануарлардың дара, бірегей, ерекше сапаларын немесе қасиеттерін ерекшелеу және сипаттау;</w:t>
      </w:r>
    </w:p>
    <w:bookmarkEnd w:id="12112"/>
    <w:bookmarkStart w:name="z25656" w:id="12113"/>
    <w:p>
      <w:pPr>
        <w:spacing w:after="0"/>
        <w:ind w:left="0"/>
        <w:jc w:val="both"/>
      </w:pPr>
      <w:r>
        <w:rPr>
          <w:rFonts w:ascii="Times New Roman"/>
          <w:b w:val="false"/>
          <w:i w:val="false"/>
          <w:color w:val="000000"/>
          <w:sz w:val="28"/>
        </w:rPr>
        <w:t>
      12) ойын басқа сөздермен жеткізу;</w:t>
      </w:r>
    </w:p>
    <w:bookmarkEnd w:id="12113"/>
    <w:bookmarkStart w:name="z25657" w:id="12114"/>
    <w:p>
      <w:pPr>
        <w:spacing w:after="0"/>
        <w:ind w:left="0"/>
        <w:jc w:val="both"/>
      </w:pPr>
      <w:r>
        <w:rPr>
          <w:rFonts w:ascii="Times New Roman"/>
          <w:b w:val="false"/>
          <w:i w:val="false"/>
          <w:color w:val="000000"/>
          <w:sz w:val="28"/>
        </w:rPr>
        <w:t>
      13) қандай да бір әрекеттердің мақсаттылығын түсіндіру;</w:t>
      </w:r>
    </w:p>
    <w:bookmarkEnd w:id="12114"/>
    <w:bookmarkStart w:name="z25658" w:id="12115"/>
    <w:p>
      <w:pPr>
        <w:spacing w:after="0"/>
        <w:ind w:left="0"/>
        <w:jc w:val="both"/>
      </w:pPr>
      <w:r>
        <w:rPr>
          <w:rFonts w:ascii="Times New Roman"/>
          <w:b w:val="false"/>
          <w:i w:val="false"/>
          <w:color w:val="000000"/>
          <w:sz w:val="28"/>
        </w:rPr>
        <w:t>
      14) заттарды, адамдарды, жануарларды, әрекеттерді, құбылыстарды олардың жеке белгілері немесе қасиеттерінің сипаттамасының (жазбаша сипаттамасы, суреттемесі) негізінде тану;</w:t>
      </w:r>
    </w:p>
    <w:bookmarkEnd w:id="12115"/>
    <w:bookmarkStart w:name="z25659" w:id="12116"/>
    <w:p>
      <w:pPr>
        <w:spacing w:after="0"/>
        <w:ind w:left="0"/>
        <w:jc w:val="both"/>
      </w:pPr>
      <w:r>
        <w:rPr>
          <w:rFonts w:ascii="Times New Roman"/>
          <w:b w:val="false"/>
          <w:i w:val="false"/>
          <w:color w:val="000000"/>
          <w:sz w:val="28"/>
        </w:rPr>
        <w:t>
      15) әдеби шығармаларды драмалау;</w:t>
      </w:r>
    </w:p>
    <w:bookmarkEnd w:id="12116"/>
    <w:bookmarkStart w:name="z25660" w:id="12117"/>
    <w:p>
      <w:pPr>
        <w:spacing w:after="0"/>
        <w:ind w:left="0"/>
        <w:jc w:val="both"/>
      </w:pPr>
      <w:r>
        <w:rPr>
          <w:rFonts w:ascii="Times New Roman"/>
          <w:b w:val="false"/>
          <w:i w:val="false"/>
          <w:color w:val="000000"/>
          <w:sz w:val="28"/>
        </w:rPr>
        <w:t>
      16) сөйлемді 5 сөздің ішінен таңдай отырып, сәйкес сөзбен аяқтау;</w:t>
      </w:r>
    </w:p>
    <w:bookmarkEnd w:id="12117"/>
    <w:bookmarkStart w:name="z25661" w:id="12118"/>
    <w:p>
      <w:pPr>
        <w:spacing w:after="0"/>
        <w:ind w:left="0"/>
        <w:jc w:val="both"/>
      </w:pPr>
      <w:r>
        <w:rPr>
          <w:rFonts w:ascii="Times New Roman"/>
          <w:b w:val="false"/>
          <w:i w:val="false"/>
          <w:color w:val="000000"/>
          <w:sz w:val="28"/>
        </w:rPr>
        <w:t>
      17) жағдаяттық суреттегі нысандардың арасындағы себеп-салдарлық байланысты анықтау;</w:t>
      </w:r>
    </w:p>
    <w:bookmarkEnd w:id="12118"/>
    <w:bookmarkStart w:name="z25662" w:id="12119"/>
    <w:p>
      <w:pPr>
        <w:spacing w:after="0"/>
        <w:ind w:left="0"/>
        <w:jc w:val="both"/>
      </w:pPr>
      <w:r>
        <w:rPr>
          <w:rFonts w:ascii="Times New Roman"/>
          <w:b w:val="false"/>
          <w:i w:val="false"/>
          <w:color w:val="000000"/>
          <w:sz w:val="28"/>
        </w:rPr>
        <w:t>
      18) қандай да бір заттарды қолданудың әртүрлі тәсілдерін атау;</w:t>
      </w:r>
    </w:p>
    <w:bookmarkEnd w:id="12119"/>
    <w:bookmarkStart w:name="z25663" w:id="12120"/>
    <w:p>
      <w:pPr>
        <w:spacing w:after="0"/>
        <w:ind w:left="0"/>
        <w:jc w:val="both"/>
      </w:pPr>
      <w:r>
        <w:rPr>
          <w:rFonts w:ascii="Times New Roman"/>
          <w:b w:val="false"/>
          <w:i w:val="false"/>
          <w:color w:val="000000"/>
          <w:sz w:val="28"/>
        </w:rPr>
        <w:t>
      19) шығу түрі белгілері бойынша жанындағы түсініктермен байланысы жоқ түсінікті алып тастау;</w:t>
      </w:r>
    </w:p>
    <w:bookmarkEnd w:id="12120"/>
    <w:bookmarkStart w:name="z25664" w:id="12121"/>
    <w:p>
      <w:pPr>
        <w:spacing w:after="0"/>
        <w:ind w:left="0"/>
        <w:jc w:val="both"/>
      </w:pPr>
      <w:r>
        <w:rPr>
          <w:rFonts w:ascii="Times New Roman"/>
          <w:b w:val="false"/>
          <w:i w:val="false"/>
          <w:color w:val="000000"/>
          <w:sz w:val="28"/>
        </w:rPr>
        <w:t xml:space="preserve">
      20) жұмбақтарды, логикалық тапсырмаларды шығару; </w:t>
      </w:r>
    </w:p>
    <w:bookmarkEnd w:id="12121"/>
    <w:bookmarkStart w:name="z25665" w:id="12122"/>
    <w:p>
      <w:pPr>
        <w:spacing w:after="0"/>
        <w:ind w:left="0"/>
        <w:jc w:val="both"/>
      </w:pPr>
      <w:r>
        <w:rPr>
          <w:rFonts w:ascii="Times New Roman"/>
          <w:b w:val="false"/>
          <w:i w:val="false"/>
          <w:color w:val="000000"/>
          <w:sz w:val="28"/>
        </w:rPr>
        <w:t>
      21) Равен матрицасы, Линк текшесі, Айзенк, Векслер, Кеттел, Амтхауэр тесттері, Коган әдістемесі, Креппелин есебі түріндегі тапсырманы шығару;</w:t>
      </w:r>
    </w:p>
    <w:bookmarkEnd w:id="12122"/>
    <w:bookmarkStart w:name="z25666" w:id="12123"/>
    <w:p>
      <w:pPr>
        <w:spacing w:after="0"/>
        <w:ind w:left="0"/>
        <w:jc w:val="both"/>
      </w:pPr>
      <w:r>
        <w:rPr>
          <w:rFonts w:ascii="Times New Roman"/>
          <w:b w:val="false"/>
          <w:i w:val="false"/>
          <w:color w:val="000000"/>
          <w:sz w:val="28"/>
        </w:rPr>
        <w:t>
      22) ортақтық-кереғарлық қатынастарды (не ортақ және айырмашылығы неде?) сипаттау;</w:t>
      </w:r>
    </w:p>
    <w:bookmarkEnd w:id="12123"/>
    <w:bookmarkStart w:name="z25667" w:id="12124"/>
    <w:p>
      <w:pPr>
        <w:spacing w:after="0"/>
        <w:ind w:left="0"/>
        <w:jc w:val="both"/>
      </w:pPr>
      <w:r>
        <w:rPr>
          <w:rFonts w:ascii="Times New Roman"/>
          <w:b w:val="false"/>
          <w:i w:val="false"/>
          <w:color w:val="000000"/>
          <w:sz w:val="28"/>
        </w:rPr>
        <w:t>
      23) оқиғалардың нәтижесін анықтау (жобалау);</w:t>
      </w:r>
    </w:p>
    <w:bookmarkEnd w:id="12124"/>
    <w:bookmarkStart w:name="z25668" w:id="12125"/>
    <w:p>
      <w:pPr>
        <w:spacing w:after="0"/>
        <w:ind w:left="0"/>
        <w:jc w:val="both"/>
      </w:pPr>
      <w:r>
        <w:rPr>
          <w:rFonts w:ascii="Times New Roman"/>
          <w:b w:val="false"/>
          <w:i w:val="false"/>
          <w:color w:val="000000"/>
          <w:sz w:val="28"/>
        </w:rPr>
        <w:t>
      24) тапсырманы орындауды жоспарлау (ұжымдық, жекеше);</w:t>
      </w:r>
    </w:p>
    <w:bookmarkEnd w:id="12125"/>
    <w:bookmarkStart w:name="z25669" w:id="12126"/>
    <w:p>
      <w:pPr>
        <w:spacing w:after="0"/>
        <w:ind w:left="0"/>
        <w:jc w:val="both"/>
      </w:pPr>
      <w:r>
        <w:rPr>
          <w:rFonts w:ascii="Times New Roman"/>
          <w:b w:val="false"/>
          <w:i w:val="false"/>
          <w:color w:val="000000"/>
          <w:sz w:val="28"/>
        </w:rPr>
        <w:t>
      25) жеке өмірінен мысалдарды таңдау;</w:t>
      </w:r>
    </w:p>
    <w:bookmarkEnd w:id="12126"/>
    <w:bookmarkStart w:name="z25670" w:id="12127"/>
    <w:p>
      <w:pPr>
        <w:spacing w:after="0"/>
        <w:ind w:left="0"/>
        <w:jc w:val="both"/>
      </w:pPr>
      <w:r>
        <w:rPr>
          <w:rFonts w:ascii="Times New Roman"/>
          <w:b w:val="false"/>
          <w:i w:val="false"/>
          <w:color w:val="000000"/>
          <w:sz w:val="28"/>
        </w:rPr>
        <w:t>
      26) әртүрлі негізгі белгілері бойынша ұқсастықтарды табу;</w:t>
      </w:r>
    </w:p>
    <w:bookmarkEnd w:id="12127"/>
    <w:bookmarkStart w:name="z25671" w:id="12128"/>
    <w:p>
      <w:pPr>
        <w:spacing w:after="0"/>
        <w:ind w:left="0"/>
        <w:jc w:val="both"/>
      </w:pPr>
      <w:r>
        <w:rPr>
          <w:rFonts w:ascii="Times New Roman"/>
          <w:b w:val="false"/>
          <w:i w:val="false"/>
          <w:color w:val="000000"/>
          <w:sz w:val="28"/>
        </w:rPr>
        <w:t>
      27) әңгіменің жетіспейтін бөліктерін ойлап табу;</w:t>
      </w:r>
    </w:p>
    <w:bookmarkEnd w:id="12128"/>
    <w:bookmarkStart w:name="z25672" w:id="12129"/>
    <w:p>
      <w:pPr>
        <w:spacing w:after="0"/>
        <w:ind w:left="0"/>
        <w:jc w:val="both"/>
      </w:pPr>
      <w:r>
        <w:rPr>
          <w:rFonts w:ascii="Times New Roman"/>
          <w:b w:val="false"/>
          <w:i w:val="false"/>
          <w:color w:val="000000"/>
          <w:sz w:val="28"/>
        </w:rPr>
        <w:t>
      28) сандардың осы байланысының табылған ерекшелігінің негізінде сан қатарын жалғастыру;</w:t>
      </w:r>
    </w:p>
    <w:bookmarkEnd w:id="12129"/>
    <w:bookmarkStart w:name="z25673" w:id="12130"/>
    <w:p>
      <w:pPr>
        <w:spacing w:after="0"/>
        <w:ind w:left="0"/>
        <w:jc w:val="both"/>
      </w:pPr>
      <w:r>
        <w:rPr>
          <w:rFonts w:ascii="Times New Roman"/>
          <w:b w:val="false"/>
          <w:i w:val="false"/>
          <w:color w:val="000000"/>
          <w:sz w:val="28"/>
        </w:rPr>
        <w:t>
      29) мағынасы бойынша байланыспаған сөздерден сөйлем құрау.</w:t>
      </w:r>
    </w:p>
    <w:bookmarkEnd w:id="12130"/>
    <w:bookmarkStart w:name="z25674" w:id="12131"/>
    <w:p>
      <w:pPr>
        <w:spacing w:after="0"/>
        <w:ind w:left="0"/>
        <w:jc w:val="both"/>
      </w:pPr>
      <w:r>
        <w:rPr>
          <w:rFonts w:ascii="Times New Roman"/>
          <w:b w:val="false"/>
          <w:i w:val="false"/>
          <w:color w:val="000000"/>
          <w:sz w:val="28"/>
        </w:rPr>
        <w:t>
      47. Қиялдауды дамыту (7 сағат):</w:t>
      </w:r>
    </w:p>
    <w:bookmarkEnd w:id="12131"/>
    <w:bookmarkStart w:name="z25675" w:id="12132"/>
    <w:p>
      <w:pPr>
        <w:spacing w:after="0"/>
        <w:ind w:left="0"/>
        <w:jc w:val="both"/>
      </w:pPr>
      <w:r>
        <w:rPr>
          <w:rFonts w:ascii="Times New Roman"/>
          <w:b w:val="false"/>
          <w:i w:val="false"/>
          <w:color w:val="000000"/>
          <w:sz w:val="28"/>
        </w:rPr>
        <w:t>
      1) жануарлар мен адамдардың суреттерін аяқтау;</w:t>
      </w:r>
    </w:p>
    <w:bookmarkEnd w:id="12132"/>
    <w:bookmarkStart w:name="z25676" w:id="12133"/>
    <w:p>
      <w:pPr>
        <w:spacing w:after="0"/>
        <w:ind w:left="0"/>
        <w:jc w:val="both"/>
      </w:pPr>
      <w:r>
        <w:rPr>
          <w:rFonts w:ascii="Times New Roman"/>
          <w:b w:val="false"/>
          <w:i w:val="false"/>
          <w:color w:val="000000"/>
          <w:sz w:val="28"/>
        </w:rPr>
        <w:t>
      2) белгілі бір сөздерді пайдалана отырып әңгімені құрастыру;</w:t>
      </w:r>
    </w:p>
    <w:bookmarkEnd w:id="12133"/>
    <w:bookmarkStart w:name="z25677" w:id="12134"/>
    <w:p>
      <w:pPr>
        <w:spacing w:after="0"/>
        <w:ind w:left="0"/>
        <w:jc w:val="both"/>
      </w:pPr>
      <w:r>
        <w:rPr>
          <w:rFonts w:ascii="Times New Roman"/>
          <w:b w:val="false"/>
          <w:i w:val="false"/>
          <w:color w:val="000000"/>
          <w:sz w:val="28"/>
        </w:rPr>
        <w:t>
      3) әңгімені немесе ертегіні аяқтау;</w:t>
      </w:r>
    </w:p>
    <w:bookmarkEnd w:id="12134"/>
    <w:bookmarkStart w:name="z25678" w:id="12135"/>
    <w:p>
      <w:pPr>
        <w:spacing w:after="0"/>
        <w:ind w:left="0"/>
        <w:jc w:val="both"/>
      </w:pPr>
      <w:r>
        <w:rPr>
          <w:rFonts w:ascii="Times New Roman"/>
          <w:b w:val="false"/>
          <w:i w:val="false"/>
          <w:color w:val="000000"/>
          <w:sz w:val="28"/>
        </w:rPr>
        <w:t>
      4) әңгіме мен ертегілерді өзінің ойы бойынша құрастыру;</w:t>
      </w:r>
    </w:p>
    <w:bookmarkEnd w:id="12135"/>
    <w:bookmarkStart w:name="z25679" w:id="12136"/>
    <w:p>
      <w:pPr>
        <w:spacing w:after="0"/>
        <w:ind w:left="0"/>
        <w:jc w:val="both"/>
      </w:pPr>
      <w:r>
        <w:rPr>
          <w:rFonts w:ascii="Times New Roman"/>
          <w:b w:val="false"/>
          <w:i w:val="false"/>
          <w:color w:val="000000"/>
          <w:sz w:val="28"/>
        </w:rPr>
        <w:t>
      5) пантомимиканың көмегімен әртүрлі жануарларды, кейіпкерлерді, әрекеттерді бейнелеу.</w:t>
      </w:r>
    </w:p>
    <w:bookmarkEnd w:id="12136"/>
    <w:bookmarkStart w:name="z25680" w:id="12137"/>
    <w:p>
      <w:pPr>
        <w:spacing w:after="0"/>
        <w:ind w:left="0"/>
        <w:jc w:val="left"/>
      </w:pPr>
      <w:r>
        <w:rPr>
          <w:rFonts w:ascii="Times New Roman"/>
          <w:b/>
          <w:i w:val="false"/>
          <w:color w:val="000000"/>
        </w:rPr>
        <w:t xml:space="preserve"> 6-тарау. Оқу пәнінің 9-сыныптағы базалық білім мазмұны</w:t>
      </w:r>
    </w:p>
    <w:bookmarkEnd w:id="12137"/>
    <w:bookmarkStart w:name="z25681" w:id="12138"/>
    <w:p>
      <w:pPr>
        <w:spacing w:after="0"/>
        <w:ind w:left="0"/>
        <w:jc w:val="both"/>
      </w:pPr>
      <w:r>
        <w:rPr>
          <w:rFonts w:ascii="Times New Roman"/>
          <w:b w:val="false"/>
          <w:i w:val="false"/>
          <w:color w:val="000000"/>
          <w:sz w:val="28"/>
        </w:rPr>
        <w:t>
      48. Мезгіл мен кеңістікті қабылдау (7 сағат):</w:t>
      </w:r>
    </w:p>
    <w:bookmarkEnd w:id="12138"/>
    <w:bookmarkStart w:name="z25682" w:id="12139"/>
    <w:p>
      <w:pPr>
        <w:spacing w:after="0"/>
        <w:ind w:left="0"/>
        <w:jc w:val="both"/>
      </w:pPr>
      <w:r>
        <w:rPr>
          <w:rFonts w:ascii="Times New Roman"/>
          <w:b w:val="false"/>
          <w:i w:val="false"/>
          <w:color w:val="000000"/>
          <w:sz w:val="28"/>
        </w:rPr>
        <w:t>
      1) оқиғалардың (жеке, сыныптың, мектептің) күнделігін жүргізу;</w:t>
      </w:r>
    </w:p>
    <w:bookmarkEnd w:id="12139"/>
    <w:bookmarkStart w:name="z25683" w:id="12140"/>
    <w:p>
      <w:pPr>
        <w:spacing w:after="0"/>
        <w:ind w:left="0"/>
        <w:jc w:val="both"/>
      </w:pPr>
      <w:r>
        <w:rPr>
          <w:rFonts w:ascii="Times New Roman"/>
          <w:b w:val="false"/>
          <w:i w:val="false"/>
          <w:color w:val="000000"/>
          <w:sz w:val="28"/>
        </w:rPr>
        <w:t>
      2) тапсырмаларды биноминальды және триноминальды текшелермен орындау;</w:t>
      </w:r>
    </w:p>
    <w:bookmarkEnd w:id="12140"/>
    <w:bookmarkStart w:name="z25684" w:id="12141"/>
    <w:p>
      <w:pPr>
        <w:spacing w:after="0"/>
        <w:ind w:left="0"/>
        <w:jc w:val="both"/>
      </w:pPr>
      <w:r>
        <w:rPr>
          <w:rFonts w:ascii="Times New Roman"/>
          <w:b w:val="false"/>
          <w:i w:val="false"/>
          <w:color w:val="000000"/>
          <w:sz w:val="28"/>
        </w:rPr>
        <w:t>
      3) кеңістіктік диктанттарды орындау;</w:t>
      </w:r>
    </w:p>
    <w:bookmarkEnd w:id="12141"/>
    <w:bookmarkStart w:name="z25685" w:id="12142"/>
    <w:p>
      <w:pPr>
        <w:spacing w:after="0"/>
        <w:ind w:left="0"/>
        <w:jc w:val="both"/>
      </w:pPr>
      <w:r>
        <w:rPr>
          <w:rFonts w:ascii="Times New Roman"/>
          <w:b w:val="false"/>
          <w:i w:val="false"/>
          <w:color w:val="000000"/>
          <w:sz w:val="28"/>
        </w:rPr>
        <w:t>
      4) "соқыр" сағаттағы (циферблатсыз) уақытты анықтау;</w:t>
      </w:r>
    </w:p>
    <w:bookmarkEnd w:id="12142"/>
    <w:bookmarkStart w:name="z25686" w:id="12143"/>
    <w:p>
      <w:pPr>
        <w:spacing w:after="0"/>
        <w:ind w:left="0"/>
        <w:jc w:val="both"/>
      </w:pPr>
      <w:r>
        <w:rPr>
          <w:rFonts w:ascii="Times New Roman"/>
          <w:b w:val="false"/>
          <w:i w:val="false"/>
          <w:color w:val="000000"/>
          <w:sz w:val="28"/>
        </w:rPr>
        <w:t>
      5) аралық уақыт ұзақтығын секундты сағатпен анықтау;</w:t>
      </w:r>
    </w:p>
    <w:bookmarkEnd w:id="12143"/>
    <w:bookmarkStart w:name="z25687" w:id="12144"/>
    <w:p>
      <w:pPr>
        <w:spacing w:after="0"/>
        <w:ind w:left="0"/>
        <w:jc w:val="both"/>
      </w:pPr>
      <w:r>
        <w:rPr>
          <w:rFonts w:ascii="Times New Roman"/>
          <w:b w:val="false"/>
          <w:i w:val="false"/>
          <w:color w:val="000000"/>
          <w:sz w:val="28"/>
        </w:rPr>
        <w:t>
      6) әртүрлі пішінді заттардың қаңқалық үлгісін жасау;</w:t>
      </w:r>
    </w:p>
    <w:bookmarkEnd w:id="12144"/>
    <w:bookmarkStart w:name="z25688" w:id="12145"/>
    <w:p>
      <w:pPr>
        <w:spacing w:after="0"/>
        <w:ind w:left="0"/>
        <w:jc w:val="both"/>
      </w:pPr>
      <w:r>
        <w:rPr>
          <w:rFonts w:ascii="Times New Roman"/>
          <w:b w:val="false"/>
          <w:i w:val="false"/>
          <w:color w:val="000000"/>
          <w:sz w:val="28"/>
        </w:rPr>
        <w:t>
      7) күрделі құрылымдарды жасау, пазлдардан үлгі бойынша суреттер құрастыру; сөздік нұсқау, схема, сызба бойынша құрастыру;</w:t>
      </w:r>
    </w:p>
    <w:bookmarkEnd w:id="12145"/>
    <w:bookmarkStart w:name="z25689" w:id="12146"/>
    <w:p>
      <w:pPr>
        <w:spacing w:after="0"/>
        <w:ind w:left="0"/>
        <w:jc w:val="both"/>
      </w:pPr>
      <w:r>
        <w:rPr>
          <w:rFonts w:ascii="Times New Roman"/>
          <w:b w:val="false"/>
          <w:i w:val="false"/>
          <w:color w:val="000000"/>
          <w:sz w:val="28"/>
        </w:rPr>
        <w:t>
      8) күрделі бейнелерді, пішіндерді екі қолын кезектестіре отырып, көшіру және штрихтау;</w:t>
      </w:r>
    </w:p>
    <w:bookmarkEnd w:id="12146"/>
    <w:bookmarkStart w:name="z25690" w:id="12147"/>
    <w:p>
      <w:pPr>
        <w:spacing w:after="0"/>
        <w:ind w:left="0"/>
        <w:jc w:val="both"/>
      </w:pPr>
      <w:r>
        <w:rPr>
          <w:rFonts w:ascii="Times New Roman"/>
          <w:b w:val="false"/>
          <w:i w:val="false"/>
          <w:color w:val="000000"/>
          <w:sz w:val="28"/>
        </w:rPr>
        <w:t>
      9) жағдаяттың белгілі бір өткен оқиғаға (суреттегі, телехабардағы, фильмдегі) қатыстығын анықтау;</w:t>
      </w:r>
    </w:p>
    <w:bookmarkEnd w:id="12147"/>
    <w:bookmarkStart w:name="z25691" w:id="12148"/>
    <w:p>
      <w:pPr>
        <w:spacing w:after="0"/>
        <w:ind w:left="0"/>
        <w:jc w:val="both"/>
      </w:pPr>
      <w:r>
        <w:rPr>
          <w:rFonts w:ascii="Times New Roman"/>
          <w:b w:val="false"/>
          <w:i w:val="false"/>
          <w:color w:val="000000"/>
          <w:sz w:val="28"/>
        </w:rPr>
        <w:t>
      10) нысандардың кеңістікте орналасу белгілері бойынша олардың арасындағы айырмашылықтар мен ұқсастықтарды анықтау;</w:t>
      </w:r>
    </w:p>
    <w:bookmarkEnd w:id="12148"/>
    <w:bookmarkStart w:name="z25692" w:id="12149"/>
    <w:p>
      <w:pPr>
        <w:spacing w:after="0"/>
        <w:ind w:left="0"/>
        <w:jc w:val="both"/>
      </w:pPr>
      <w:r>
        <w:rPr>
          <w:rFonts w:ascii="Times New Roman"/>
          <w:b w:val="false"/>
          <w:i w:val="false"/>
          <w:color w:val="000000"/>
          <w:sz w:val="28"/>
        </w:rPr>
        <w:t>
      11) географиялық картада, макетте, глобуста бағдарлау;</w:t>
      </w:r>
    </w:p>
    <w:bookmarkEnd w:id="12149"/>
    <w:bookmarkStart w:name="z25693" w:id="12150"/>
    <w:p>
      <w:pPr>
        <w:spacing w:after="0"/>
        <w:ind w:left="0"/>
        <w:jc w:val="both"/>
      </w:pPr>
      <w:r>
        <w:rPr>
          <w:rFonts w:ascii="Times New Roman"/>
          <w:b w:val="false"/>
          <w:i w:val="false"/>
          <w:color w:val="000000"/>
          <w:sz w:val="28"/>
        </w:rPr>
        <w:t xml:space="preserve">
      12) бөлме ішінде көзін жұмып бағдарлау (көзін жұмып тақтаға, есікке бару); </w:t>
      </w:r>
    </w:p>
    <w:bookmarkEnd w:id="12150"/>
    <w:bookmarkStart w:name="z25694" w:id="12151"/>
    <w:p>
      <w:pPr>
        <w:spacing w:after="0"/>
        <w:ind w:left="0"/>
        <w:jc w:val="both"/>
      </w:pPr>
      <w:r>
        <w:rPr>
          <w:rFonts w:ascii="Times New Roman"/>
          <w:b w:val="false"/>
          <w:i w:val="false"/>
          <w:color w:val="000000"/>
          <w:sz w:val="28"/>
        </w:rPr>
        <w:t>
      13) күнтізбеден даталарды: туылған күн, жақындарының, достарының туылған күнін, мерекелерді, оқу жылының басталуын немесе саяхатты жоспарлауда іздеу;</w:t>
      </w:r>
    </w:p>
    <w:bookmarkEnd w:id="12151"/>
    <w:bookmarkStart w:name="z25695" w:id="12152"/>
    <w:p>
      <w:pPr>
        <w:spacing w:after="0"/>
        <w:ind w:left="0"/>
        <w:jc w:val="both"/>
      </w:pPr>
      <w:r>
        <w:rPr>
          <w:rFonts w:ascii="Times New Roman"/>
          <w:b w:val="false"/>
          <w:i w:val="false"/>
          <w:color w:val="000000"/>
          <w:sz w:val="28"/>
        </w:rPr>
        <w:t>
      14) мезгілдік түсініктердің (өткен-қазіргі-болашақтағы) координаттарын құру;</w:t>
      </w:r>
    </w:p>
    <w:bookmarkEnd w:id="12152"/>
    <w:bookmarkStart w:name="z25696" w:id="12153"/>
    <w:p>
      <w:pPr>
        <w:spacing w:after="0"/>
        <w:ind w:left="0"/>
        <w:jc w:val="both"/>
      </w:pPr>
      <w:r>
        <w:rPr>
          <w:rFonts w:ascii="Times New Roman"/>
          <w:b w:val="false"/>
          <w:i w:val="false"/>
          <w:color w:val="000000"/>
          <w:sz w:val="28"/>
        </w:rPr>
        <w:t>
      15) өз өміріндегі оқиғалардың хронологиясын құру;</w:t>
      </w:r>
    </w:p>
    <w:bookmarkEnd w:id="12153"/>
    <w:bookmarkStart w:name="z25697" w:id="12154"/>
    <w:p>
      <w:pPr>
        <w:spacing w:after="0"/>
        <w:ind w:left="0"/>
        <w:jc w:val="both"/>
      </w:pPr>
      <w:r>
        <w:rPr>
          <w:rFonts w:ascii="Times New Roman"/>
          <w:b w:val="false"/>
          <w:i w:val="false"/>
          <w:color w:val="000000"/>
          <w:sz w:val="28"/>
        </w:rPr>
        <w:t>
      16) қарама-қарсы тұрған адамның (оң, сол жаққа бағдарлау) схемасы бойынша бағдарлауды дамыту;</w:t>
      </w:r>
    </w:p>
    <w:bookmarkEnd w:id="12154"/>
    <w:bookmarkStart w:name="z25698" w:id="12155"/>
    <w:p>
      <w:pPr>
        <w:spacing w:after="0"/>
        <w:ind w:left="0"/>
        <w:jc w:val="both"/>
      </w:pPr>
      <w:r>
        <w:rPr>
          <w:rFonts w:ascii="Times New Roman"/>
          <w:b w:val="false"/>
          <w:i w:val="false"/>
          <w:color w:val="000000"/>
          <w:sz w:val="28"/>
        </w:rPr>
        <w:t>
      17) кеңістіктік (бөлменің, сыныптың, көшенің) схемаларды, жоспарды және сызбаны құру;</w:t>
      </w:r>
    </w:p>
    <w:bookmarkEnd w:id="12155"/>
    <w:bookmarkStart w:name="z25699" w:id="12156"/>
    <w:p>
      <w:pPr>
        <w:spacing w:after="0"/>
        <w:ind w:left="0"/>
        <w:jc w:val="both"/>
      </w:pPr>
      <w:r>
        <w:rPr>
          <w:rFonts w:ascii="Times New Roman"/>
          <w:b w:val="false"/>
          <w:i w:val="false"/>
          <w:color w:val="000000"/>
          <w:sz w:val="28"/>
        </w:rPr>
        <w:t>
      18) доминодан, триминодан, тетраминодан, пентаминодан пішіндер құрастыру;</w:t>
      </w:r>
    </w:p>
    <w:bookmarkEnd w:id="12156"/>
    <w:bookmarkStart w:name="z25700" w:id="12157"/>
    <w:p>
      <w:pPr>
        <w:spacing w:after="0"/>
        <w:ind w:left="0"/>
        <w:jc w:val="both"/>
      </w:pPr>
      <w:r>
        <w:rPr>
          <w:rFonts w:ascii="Times New Roman"/>
          <w:b w:val="false"/>
          <w:i w:val="false"/>
          <w:color w:val="000000"/>
          <w:sz w:val="28"/>
        </w:rPr>
        <w:t>
      19) әдеттегідей емес жағдайда, басқа нысандар мен бақылаушыға қатысты өзгертілген кеңістікте орналасқан нысандарды тану.</w:t>
      </w:r>
    </w:p>
    <w:bookmarkEnd w:id="12157"/>
    <w:bookmarkStart w:name="z25701" w:id="12158"/>
    <w:p>
      <w:pPr>
        <w:spacing w:after="0"/>
        <w:ind w:left="0"/>
        <w:jc w:val="both"/>
      </w:pPr>
      <w:r>
        <w:rPr>
          <w:rFonts w:ascii="Times New Roman"/>
          <w:b w:val="false"/>
          <w:i w:val="false"/>
          <w:color w:val="000000"/>
          <w:sz w:val="28"/>
        </w:rPr>
        <w:t>
      49. Зейінді дамыту (6 сағат):</w:t>
      </w:r>
    </w:p>
    <w:bookmarkEnd w:id="12158"/>
    <w:bookmarkStart w:name="z25702" w:id="12159"/>
    <w:p>
      <w:pPr>
        <w:spacing w:after="0"/>
        <w:ind w:left="0"/>
        <w:jc w:val="both"/>
      </w:pPr>
      <w:r>
        <w:rPr>
          <w:rFonts w:ascii="Times New Roman"/>
          <w:b w:val="false"/>
          <w:i w:val="false"/>
          <w:color w:val="000000"/>
          <w:sz w:val="28"/>
        </w:rPr>
        <w:t>
      1) көру үлгісі және сөздік нұсқау бойынша графикалық диктанттарды орындау;</w:t>
      </w:r>
    </w:p>
    <w:bookmarkEnd w:id="12159"/>
    <w:bookmarkStart w:name="z25703" w:id="12160"/>
    <w:p>
      <w:pPr>
        <w:spacing w:after="0"/>
        <w:ind w:left="0"/>
        <w:jc w:val="both"/>
      </w:pPr>
      <w:r>
        <w:rPr>
          <w:rFonts w:ascii="Times New Roman"/>
          <w:b w:val="false"/>
          <w:i w:val="false"/>
          <w:color w:val="000000"/>
          <w:sz w:val="28"/>
        </w:rPr>
        <w:t>
      2) тапсырмаларды Ахутина әдістемесін, Мюнстерберг әдістемесін, Шульте кестесін пайдаланып орындау;</w:t>
      </w:r>
    </w:p>
    <w:bookmarkEnd w:id="12160"/>
    <w:bookmarkStart w:name="z25704" w:id="12161"/>
    <w:p>
      <w:pPr>
        <w:spacing w:after="0"/>
        <w:ind w:left="0"/>
        <w:jc w:val="both"/>
      </w:pPr>
      <w:r>
        <w:rPr>
          <w:rFonts w:ascii="Times New Roman"/>
          <w:b w:val="false"/>
          <w:i w:val="false"/>
          <w:color w:val="000000"/>
          <w:sz w:val="28"/>
        </w:rPr>
        <w:t>
      3) түзету тапсырмаларын әріптермен, цифрлармен, геометриялық пішіндермен, оның ішінде ережелерді кезектестіре отырып орындау;</w:t>
      </w:r>
    </w:p>
    <w:bookmarkEnd w:id="12161"/>
    <w:bookmarkStart w:name="z25705" w:id="12162"/>
    <w:p>
      <w:pPr>
        <w:spacing w:after="0"/>
        <w:ind w:left="0"/>
        <w:jc w:val="both"/>
      </w:pPr>
      <w:r>
        <w:rPr>
          <w:rFonts w:ascii="Times New Roman"/>
          <w:b w:val="false"/>
          <w:i w:val="false"/>
          <w:color w:val="000000"/>
          <w:sz w:val="28"/>
        </w:rPr>
        <w:t>
      4) оқылған мәтінді қарындашпен үстелді ұра отырып есте сақтау;</w:t>
      </w:r>
    </w:p>
    <w:bookmarkEnd w:id="12162"/>
    <w:bookmarkStart w:name="z25706" w:id="12163"/>
    <w:p>
      <w:pPr>
        <w:spacing w:after="0"/>
        <w:ind w:left="0"/>
        <w:jc w:val="both"/>
      </w:pPr>
      <w:r>
        <w:rPr>
          <w:rFonts w:ascii="Times New Roman"/>
          <w:b w:val="false"/>
          <w:i w:val="false"/>
          <w:color w:val="000000"/>
          <w:sz w:val="28"/>
        </w:rPr>
        <w:t>
      5) мәтіндерді кодтау және шифрлау.</w:t>
      </w:r>
    </w:p>
    <w:bookmarkEnd w:id="12163"/>
    <w:bookmarkStart w:name="z25707" w:id="12164"/>
    <w:p>
      <w:pPr>
        <w:spacing w:after="0"/>
        <w:ind w:left="0"/>
        <w:jc w:val="both"/>
      </w:pPr>
      <w:r>
        <w:rPr>
          <w:rFonts w:ascii="Times New Roman"/>
          <w:b w:val="false"/>
          <w:i w:val="false"/>
          <w:color w:val="000000"/>
          <w:sz w:val="28"/>
        </w:rPr>
        <w:t>
      50. Есте сақтау қабілетін дамыту (7 сағат):</w:t>
      </w:r>
    </w:p>
    <w:bookmarkEnd w:id="12164"/>
    <w:bookmarkStart w:name="z25708" w:id="12165"/>
    <w:p>
      <w:pPr>
        <w:spacing w:after="0"/>
        <w:ind w:left="0"/>
        <w:jc w:val="both"/>
      </w:pPr>
      <w:r>
        <w:rPr>
          <w:rFonts w:ascii="Times New Roman"/>
          <w:b w:val="false"/>
          <w:i w:val="false"/>
          <w:color w:val="000000"/>
          <w:sz w:val="28"/>
        </w:rPr>
        <w:t>
      1) материалды есте сақтау тәсілдерін пайдалану: құрамдастыру, схемаландыру, ұқсастықтарын табу, топтамалық ұйымдастыру, ассоциация, қайталау;</w:t>
      </w:r>
    </w:p>
    <w:bookmarkEnd w:id="12165"/>
    <w:bookmarkStart w:name="z25709" w:id="12166"/>
    <w:p>
      <w:pPr>
        <w:spacing w:after="0"/>
        <w:ind w:left="0"/>
        <w:jc w:val="both"/>
      </w:pPr>
      <w:r>
        <w:rPr>
          <w:rFonts w:ascii="Times New Roman"/>
          <w:b w:val="false"/>
          <w:i w:val="false"/>
          <w:color w:val="000000"/>
          <w:sz w:val="28"/>
        </w:rPr>
        <w:t>
      2) тыңдалған немесе оқылған мәтінді жаңғырту;</w:t>
      </w:r>
    </w:p>
    <w:bookmarkEnd w:id="12166"/>
    <w:bookmarkStart w:name="z25710" w:id="12167"/>
    <w:p>
      <w:pPr>
        <w:spacing w:after="0"/>
        <w:ind w:left="0"/>
        <w:jc w:val="both"/>
      </w:pPr>
      <w:r>
        <w:rPr>
          <w:rFonts w:ascii="Times New Roman"/>
          <w:b w:val="false"/>
          <w:i w:val="false"/>
          <w:color w:val="000000"/>
          <w:sz w:val="28"/>
        </w:rPr>
        <w:t>
      3) ортақ тақырыпқа байланыссыз сөз қатарын, сөйлемді, сөйлем қатарын шығару (тікелей және мерзімі ұзартылған);</w:t>
      </w:r>
    </w:p>
    <w:bookmarkEnd w:id="12167"/>
    <w:bookmarkStart w:name="z25711" w:id="12168"/>
    <w:p>
      <w:pPr>
        <w:spacing w:after="0"/>
        <w:ind w:left="0"/>
        <w:jc w:val="both"/>
      </w:pPr>
      <w:r>
        <w:rPr>
          <w:rFonts w:ascii="Times New Roman"/>
          <w:b w:val="false"/>
          <w:i w:val="false"/>
          <w:color w:val="000000"/>
          <w:sz w:val="28"/>
        </w:rPr>
        <w:t>
      4) ортақ тақырыпқа байланысты сөз қатарын, сөйлемді, сөйлем қатарын шығару (тікелей және мерзімі ұзартылған);</w:t>
      </w:r>
    </w:p>
    <w:bookmarkEnd w:id="12168"/>
    <w:bookmarkStart w:name="z25712" w:id="12169"/>
    <w:p>
      <w:pPr>
        <w:spacing w:after="0"/>
        <w:ind w:left="0"/>
        <w:jc w:val="both"/>
      </w:pPr>
      <w:r>
        <w:rPr>
          <w:rFonts w:ascii="Times New Roman"/>
          <w:b w:val="false"/>
          <w:i w:val="false"/>
          <w:color w:val="000000"/>
          <w:sz w:val="28"/>
        </w:rPr>
        <w:t>
      5) екі бәсеке топтың сөздерін тікелей және ұзартылған мерзімде есте сақтау;</w:t>
      </w:r>
    </w:p>
    <w:bookmarkEnd w:id="12169"/>
    <w:bookmarkStart w:name="z25713" w:id="12170"/>
    <w:p>
      <w:pPr>
        <w:spacing w:after="0"/>
        <w:ind w:left="0"/>
        <w:jc w:val="both"/>
      </w:pPr>
      <w:r>
        <w:rPr>
          <w:rFonts w:ascii="Times New Roman"/>
          <w:b w:val="false"/>
          <w:i w:val="false"/>
          <w:color w:val="000000"/>
          <w:sz w:val="28"/>
        </w:rPr>
        <w:t>
      6) есте сақтау бойынша сипаттау;</w:t>
      </w:r>
    </w:p>
    <w:bookmarkEnd w:id="12170"/>
    <w:bookmarkStart w:name="z25714" w:id="12171"/>
    <w:p>
      <w:pPr>
        <w:spacing w:after="0"/>
        <w:ind w:left="0"/>
        <w:jc w:val="both"/>
      </w:pPr>
      <w:r>
        <w:rPr>
          <w:rFonts w:ascii="Times New Roman"/>
          <w:b w:val="false"/>
          <w:i w:val="false"/>
          <w:color w:val="000000"/>
          <w:sz w:val="28"/>
        </w:rPr>
        <w:t>
      7) сөзбен айтылмайтын пішіндерді ұзақ мерзімде шығару;</w:t>
      </w:r>
    </w:p>
    <w:bookmarkEnd w:id="12171"/>
    <w:bookmarkStart w:name="z25715" w:id="12172"/>
    <w:p>
      <w:pPr>
        <w:spacing w:after="0"/>
        <w:ind w:left="0"/>
        <w:jc w:val="both"/>
      </w:pPr>
      <w:r>
        <w:rPr>
          <w:rFonts w:ascii="Times New Roman"/>
          <w:b w:val="false"/>
          <w:i w:val="false"/>
          <w:color w:val="000000"/>
          <w:sz w:val="28"/>
        </w:rPr>
        <w:t>
      8) жағдаяттық суретті ұзақ мерзімде сипаттау.</w:t>
      </w:r>
    </w:p>
    <w:bookmarkEnd w:id="12172"/>
    <w:bookmarkStart w:name="z25716" w:id="12173"/>
    <w:p>
      <w:pPr>
        <w:spacing w:after="0"/>
        <w:ind w:left="0"/>
        <w:jc w:val="both"/>
      </w:pPr>
      <w:r>
        <w:rPr>
          <w:rFonts w:ascii="Times New Roman"/>
          <w:b w:val="false"/>
          <w:i w:val="false"/>
          <w:color w:val="000000"/>
          <w:sz w:val="28"/>
        </w:rPr>
        <w:t>
      51. Сөйлеу тілін және ойлауды дамыту (7 сағат):</w:t>
      </w:r>
    </w:p>
    <w:bookmarkEnd w:id="12173"/>
    <w:bookmarkStart w:name="z25717" w:id="12174"/>
    <w:p>
      <w:pPr>
        <w:spacing w:after="0"/>
        <w:ind w:left="0"/>
        <w:jc w:val="both"/>
      </w:pPr>
      <w:r>
        <w:rPr>
          <w:rFonts w:ascii="Times New Roman"/>
          <w:b w:val="false"/>
          <w:i w:val="false"/>
          <w:color w:val="000000"/>
          <w:sz w:val="28"/>
        </w:rPr>
        <w:t>
      1) тапсырманы орындауды баламалы жоспарлау (ұжымдық, жекеше);</w:t>
      </w:r>
    </w:p>
    <w:bookmarkEnd w:id="12174"/>
    <w:bookmarkStart w:name="z25718" w:id="12175"/>
    <w:p>
      <w:pPr>
        <w:spacing w:after="0"/>
        <w:ind w:left="0"/>
        <w:jc w:val="both"/>
      </w:pPr>
      <w:r>
        <w:rPr>
          <w:rFonts w:ascii="Times New Roman"/>
          <w:b w:val="false"/>
          <w:i w:val="false"/>
          <w:color w:val="000000"/>
          <w:sz w:val="28"/>
        </w:rPr>
        <w:t>
      2) түсініктік қатынастарды талдау (белгілі бір қатынаста тұрған жұп сөздерді құрау);</w:t>
      </w:r>
    </w:p>
    <w:bookmarkEnd w:id="12175"/>
    <w:bookmarkStart w:name="z25719" w:id="12176"/>
    <w:p>
      <w:pPr>
        <w:spacing w:after="0"/>
        <w:ind w:left="0"/>
        <w:jc w:val="both"/>
      </w:pPr>
      <w:r>
        <w:rPr>
          <w:rFonts w:ascii="Times New Roman"/>
          <w:b w:val="false"/>
          <w:i w:val="false"/>
          <w:color w:val="000000"/>
          <w:sz w:val="28"/>
        </w:rPr>
        <w:t>
      3) әрекеттік өнімдерді, тапсырманы орындау нәтижесін, сынып білім алушыларының жауаптарын талдау;</w:t>
      </w:r>
    </w:p>
    <w:bookmarkEnd w:id="12176"/>
    <w:bookmarkStart w:name="z25720" w:id="12177"/>
    <w:p>
      <w:pPr>
        <w:spacing w:after="0"/>
        <w:ind w:left="0"/>
        <w:jc w:val="both"/>
      </w:pPr>
      <w:r>
        <w:rPr>
          <w:rFonts w:ascii="Times New Roman"/>
          <w:b w:val="false"/>
          <w:i w:val="false"/>
          <w:color w:val="000000"/>
          <w:sz w:val="28"/>
        </w:rPr>
        <w:t>
      4) жағдаяттық суреттегі нысандардың арасындағы себеп-салдарлық байланысты анықтау;</w:t>
      </w:r>
    </w:p>
    <w:bookmarkEnd w:id="12177"/>
    <w:bookmarkStart w:name="z25721" w:id="12178"/>
    <w:p>
      <w:pPr>
        <w:spacing w:after="0"/>
        <w:ind w:left="0"/>
        <w:jc w:val="both"/>
      </w:pPr>
      <w:r>
        <w:rPr>
          <w:rFonts w:ascii="Times New Roman"/>
          <w:b w:val="false"/>
          <w:i w:val="false"/>
          <w:color w:val="000000"/>
          <w:sz w:val="28"/>
        </w:rPr>
        <w:t>
      5) дәлелді, түсініктемені (себебі, сондықтан, бола, салдарынан) қолдана отырып, ойлау барысын талдау;</w:t>
      </w:r>
    </w:p>
    <w:bookmarkEnd w:id="12178"/>
    <w:bookmarkStart w:name="z25722" w:id="12179"/>
    <w:p>
      <w:pPr>
        <w:spacing w:after="0"/>
        <w:ind w:left="0"/>
        <w:jc w:val="both"/>
      </w:pPr>
      <w:r>
        <w:rPr>
          <w:rFonts w:ascii="Times New Roman"/>
          <w:b w:val="false"/>
          <w:i w:val="false"/>
          <w:color w:val="000000"/>
          <w:sz w:val="28"/>
        </w:rPr>
        <w:t>
      6) ойлау тапсырмаларын шешудің балама тәсілдерін таңдау;</w:t>
      </w:r>
    </w:p>
    <w:bookmarkEnd w:id="12179"/>
    <w:bookmarkStart w:name="z25723" w:id="12180"/>
    <w:p>
      <w:pPr>
        <w:spacing w:after="0"/>
        <w:ind w:left="0"/>
        <w:jc w:val="both"/>
      </w:pPr>
      <w:r>
        <w:rPr>
          <w:rFonts w:ascii="Times New Roman"/>
          <w:b w:val="false"/>
          <w:i w:val="false"/>
          <w:color w:val="000000"/>
          <w:sz w:val="28"/>
        </w:rPr>
        <w:t>
      7) заттардың қолданысына байланысты атқарымдық белгілерін ерекшелеу;</w:t>
      </w:r>
    </w:p>
    <w:bookmarkEnd w:id="12180"/>
    <w:bookmarkStart w:name="z25724" w:id="12181"/>
    <w:p>
      <w:pPr>
        <w:spacing w:after="0"/>
        <w:ind w:left="0"/>
        <w:jc w:val="both"/>
      </w:pPr>
      <w:r>
        <w:rPr>
          <w:rFonts w:ascii="Times New Roman"/>
          <w:b w:val="false"/>
          <w:i w:val="false"/>
          <w:color w:val="000000"/>
          <w:sz w:val="28"/>
        </w:rPr>
        <w:t>
      8) сөздікті, энциклопедияны, анықтаманы пайдалану;</w:t>
      </w:r>
    </w:p>
    <w:bookmarkEnd w:id="12181"/>
    <w:bookmarkStart w:name="z25725" w:id="12182"/>
    <w:p>
      <w:pPr>
        <w:spacing w:after="0"/>
        <w:ind w:left="0"/>
        <w:jc w:val="both"/>
      </w:pPr>
      <w:r>
        <w:rPr>
          <w:rFonts w:ascii="Times New Roman"/>
          <w:b w:val="false"/>
          <w:i w:val="false"/>
          <w:color w:val="000000"/>
          <w:sz w:val="28"/>
        </w:rPr>
        <w:t>
      9) қанатты сөйлемдердің жасырын мағынасын, теңеулерді, мақал-мәтелдерді, әңгімелерді түсіну және түсіндіру;</w:t>
      </w:r>
    </w:p>
    <w:bookmarkEnd w:id="12182"/>
    <w:bookmarkStart w:name="z25726" w:id="12183"/>
    <w:p>
      <w:pPr>
        <w:spacing w:after="0"/>
        <w:ind w:left="0"/>
        <w:jc w:val="both"/>
      </w:pPr>
      <w:r>
        <w:rPr>
          <w:rFonts w:ascii="Times New Roman"/>
          <w:b w:val="false"/>
          <w:i w:val="false"/>
          <w:color w:val="000000"/>
          <w:sz w:val="28"/>
        </w:rPr>
        <w:t>
      10) қандай да бір әрекеттердің мақсаттылығын түсіндіру;</w:t>
      </w:r>
    </w:p>
    <w:bookmarkEnd w:id="12183"/>
    <w:bookmarkStart w:name="z25727" w:id="12184"/>
    <w:p>
      <w:pPr>
        <w:spacing w:after="0"/>
        <w:ind w:left="0"/>
        <w:jc w:val="both"/>
      </w:pPr>
      <w:r>
        <w:rPr>
          <w:rFonts w:ascii="Times New Roman"/>
          <w:b w:val="false"/>
          <w:i w:val="false"/>
          <w:color w:val="000000"/>
          <w:sz w:val="28"/>
        </w:rPr>
        <w:t>
      11) дерексіз түсініктерді (батылдық, сұлулық, теңдік) сипаттау;</w:t>
      </w:r>
    </w:p>
    <w:bookmarkEnd w:id="12184"/>
    <w:bookmarkStart w:name="z25728" w:id="12185"/>
    <w:p>
      <w:pPr>
        <w:spacing w:after="0"/>
        <w:ind w:left="0"/>
        <w:jc w:val="both"/>
      </w:pPr>
      <w:r>
        <w:rPr>
          <w:rFonts w:ascii="Times New Roman"/>
          <w:b w:val="false"/>
          <w:i w:val="false"/>
          <w:color w:val="000000"/>
          <w:sz w:val="28"/>
        </w:rPr>
        <w:t>
      12) ортақтық-кереғарлық қатынастарды (не ортақ және айырмашылығы неде?) сипаттау;</w:t>
      </w:r>
    </w:p>
    <w:bookmarkEnd w:id="12185"/>
    <w:bookmarkStart w:name="z25729" w:id="12186"/>
    <w:p>
      <w:pPr>
        <w:spacing w:after="0"/>
        <w:ind w:left="0"/>
        <w:jc w:val="both"/>
      </w:pPr>
      <w:r>
        <w:rPr>
          <w:rFonts w:ascii="Times New Roman"/>
          <w:b w:val="false"/>
          <w:i w:val="false"/>
          <w:color w:val="000000"/>
          <w:sz w:val="28"/>
        </w:rPr>
        <w:t>
      13) оқиғаның нәтижесін анықтау (болжау);</w:t>
      </w:r>
    </w:p>
    <w:bookmarkEnd w:id="12186"/>
    <w:bookmarkStart w:name="z25730" w:id="12187"/>
    <w:p>
      <w:pPr>
        <w:spacing w:after="0"/>
        <w:ind w:left="0"/>
        <w:jc w:val="both"/>
      </w:pPr>
      <w:r>
        <w:rPr>
          <w:rFonts w:ascii="Times New Roman"/>
          <w:b w:val="false"/>
          <w:i w:val="false"/>
          <w:color w:val="000000"/>
          <w:sz w:val="28"/>
        </w:rPr>
        <w:t>
      14) тапсырманы орындауды жоспарлау (ұжымдық, жекеше);</w:t>
      </w:r>
    </w:p>
    <w:bookmarkEnd w:id="12187"/>
    <w:bookmarkStart w:name="z25731" w:id="12188"/>
    <w:p>
      <w:pPr>
        <w:spacing w:after="0"/>
        <w:ind w:left="0"/>
        <w:jc w:val="both"/>
      </w:pPr>
      <w:r>
        <w:rPr>
          <w:rFonts w:ascii="Times New Roman"/>
          <w:b w:val="false"/>
          <w:i w:val="false"/>
          <w:color w:val="000000"/>
          <w:sz w:val="28"/>
        </w:rPr>
        <w:t>
      15) кітаптар мен мақалаларды мектеп кітапханасынан белгілі бір тақырып бойынша таңдау, әдебиет тізімін құру;</w:t>
      </w:r>
    </w:p>
    <w:bookmarkEnd w:id="12188"/>
    <w:bookmarkStart w:name="z25732" w:id="12189"/>
    <w:p>
      <w:pPr>
        <w:spacing w:after="0"/>
        <w:ind w:left="0"/>
        <w:jc w:val="both"/>
      </w:pPr>
      <w:r>
        <w:rPr>
          <w:rFonts w:ascii="Times New Roman"/>
          <w:b w:val="false"/>
          <w:i w:val="false"/>
          <w:color w:val="000000"/>
          <w:sz w:val="28"/>
        </w:rPr>
        <w:t>
      16) белгілі бір тақырып бойынша ақпараттарды интернеттен таңдау, интернет-қор тізімін құру, каталог жасау;</w:t>
      </w:r>
    </w:p>
    <w:bookmarkEnd w:id="12189"/>
    <w:bookmarkStart w:name="z25733" w:id="12190"/>
    <w:p>
      <w:pPr>
        <w:spacing w:after="0"/>
        <w:ind w:left="0"/>
        <w:jc w:val="both"/>
      </w:pPr>
      <w:r>
        <w:rPr>
          <w:rFonts w:ascii="Times New Roman"/>
          <w:b w:val="false"/>
          <w:i w:val="false"/>
          <w:color w:val="000000"/>
          <w:sz w:val="28"/>
        </w:rPr>
        <w:t>
      17) дәлелдеу үшін жеке тәжірибесінен иллюстрациялар, ақпараттар, нақты жеке жағдайынан мысал келтіру,</w:t>
      </w:r>
    </w:p>
    <w:bookmarkEnd w:id="12190"/>
    <w:bookmarkStart w:name="z25734" w:id="12191"/>
    <w:p>
      <w:pPr>
        <w:spacing w:after="0"/>
        <w:ind w:left="0"/>
        <w:jc w:val="both"/>
      </w:pPr>
      <w:r>
        <w:rPr>
          <w:rFonts w:ascii="Times New Roman"/>
          <w:b w:val="false"/>
          <w:i w:val="false"/>
          <w:color w:val="000000"/>
          <w:sz w:val="28"/>
        </w:rPr>
        <w:t>
      18) берілген тақырыпқа тақпақтар таңдау;</w:t>
      </w:r>
    </w:p>
    <w:bookmarkEnd w:id="12191"/>
    <w:bookmarkStart w:name="z25735" w:id="12192"/>
    <w:p>
      <w:pPr>
        <w:spacing w:after="0"/>
        <w:ind w:left="0"/>
        <w:jc w:val="both"/>
      </w:pPr>
      <w:r>
        <w:rPr>
          <w:rFonts w:ascii="Times New Roman"/>
          <w:b w:val="false"/>
          <w:i w:val="false"/>
          <w:color w:val="000000"/>
          <w:sz w:val="28"/>
        </w:rPr>
        <w:t>
      19) кездейсоқ сөздердің жұбының арасын байланыстырып тұратын ассоциацияны ойлап табу;</w:t>
      </w:r>
    </w:p>
    <w:bookmarkEnd w:id="12192"/>
    <w:bookmarkStart w:name="z25736" w:id="12193"/>
    <w:p>
      <w:pPr>
        <w:spacing w:after="0"/>
        <w:ind w:left="0"/>
        <w:jc w:val="both"/>
      </w:pPr>
      <w:r>
        <w:rPr>
          <w:rFonts w:ascii="Times New Roman"/>
          <w:b w:val="false"/>
          <w:i w:val="false"/>
          <w:color w:val="000000"/>
          <w:sz w:val="28"/>
        </w:rPr>
        <w:t>
      20) Равен матрицасы, Айзенк, Векслер, Кеттел, Амтхауэр тесттері, Линк текшесі, Коган әдістемесі, Креппелин есебі түріндегі тапсырманы шығару;</w:t>
      </w:r>
    </w:p>
    <w:bookmarkEnd w:id="12193"/>
    <w:bookmarkStart w:name="z25737" w:id="12194"/>
    <w:p>
      <w:pPr>
        <w:spacing w:after="0"/>
        <w:ind w:left="0"/>
        <w:jc w:val="both"/>
      </w:pPr>
      <w:r>
        <w:rPr>
          <w:rFonts w:ascii="Times New Roman"/>
          <w:b w:val="false"/>
          <w:i w:val="false"/>
          <w:color w:val="000000"/>
          <w:sz w:val="28"/>
        </w:rPr>
        <w:t>
      21) әңгіменің, ертегінің схемалық жоспарын құрастыру (үлгілеу);</w:t>
      </w:r>
    </w:p>
    <w:bookmarkEnd w:id="12194"/>
    <w:bookmarkStart w:name="z25738" w:id="12195"/>
    <w:p>
      <w:pPr>
        <w:spacing w:after="0"/>
        <w:ind w:left="0"/>
        <w:jc w:val="both"/>
      </w:pPr>
      <w:r>
        <w:rPr>
          <w:rFonts w:ascii="Times New Roman"/>
          <w:b w:val="false"/>
          <w:i w:val="false"/>
          <w:color w:val="000000"/>
          <w:sz w:val="28"/>
        </w:rPr>
        <w:t>
      22) жанұя бюджетін құру (аптаға, айға, жылға);</w:t>
      </w:r>
    </w:p>
    <w:bookmarkEnd w:id="12195"/>
    <w:bookmarkStart w:name="z25739" w:id="12196"/>
    <w:p>
      <w:pPr>
        <w:spacing w:after="0"/>
        <w:ind w:left="0"/>
        <w:jc w:val="both"/>
      </w:pPr>
      <w:r>
        <w:rPr>
          <w:rFonts w:ascii="Times New Roman"/>
          <w:b w:val="false"/>
          <w:i w:val="false"/>
          <w:color w:val="000000"/>
          <w:sz w:val="28"/>
        </w:rPr>
        <w:t>
      23) мағынасы бойынша байланыспаған сөздерден сөйлем құрау.</w:t>
      </w:r>
    </w:p>
    <w:bookmarkEnd w:id="12196"/>
    <w:bookmarkStart w:name="z25740" w:id="12197"/>
    <w:p>
      <w:pPr>
        <w:spacing w:after="0"/>
        <w:ind w:left="0"/>
        <w:jc w:val="both"/>
      </w:pPr>
      <w:r>
        <w:rPr>
          <w:rFonts w:ascii="Times New Roman"/>
          <w:b w:val="false"/>
          <w:i w:val="false"/>
          <w:color w:val="000000"/>
          <w:sz w:val="28"/>
        </w:rPr>
        <w:t>
      52. Қиялдауды дамыту (7 сағат):</w:t>
      </w:r>
    </w:p>
    <w:bookmarkEnd w:id="12197"/>
    <w:bookmarkStart w:name="z25741" w:id="12198"/>
    <w:p>
      <w:pPr>
        <w:spacing w:after="0"/>
        <w:ind w:left="0"/>
        <w:jc w:val="both"/>
      </w:pPr>
      <w:r>
        <w:rPr>
          <w:rFonts w:ascii="Times New Roman"/>
          <w:b w:val="false"/>
          <w:i w:val="false"/>
          <w:color w:val="000000"/>
          <w:sz w:val="28"/>
        </w:rPr>
        <w:t>
      1) нысандарды сипаттамасы, бөліктері, сұлбасы, нобайы бойынша тану;</w:t>
      </w:r>
    </w:p>
    <w:bookmarkEnd w:id="12198"/>
    <w:bookmarkStart w:name="z25742" w:id="12199"/>
    <w:p>
      <w:pPr>
        <w:spacing w:after="0"/>
        <w:ind w:left="0"/>
        <w:jc w:val="both"/>
      </w:pPr>
      <w:r>
        <w:rPr>
          <w:rFonts w:ascii="Times New Roman"/>
          <w:b w:val="false"/>
          <w:i w:val="false"/>
          <w:color w:val="000000"/>
          <w:sz w:val="28"/>
        </w:rPr>
        <w:t>
      2) пішіндердің, заттардың, жануарлар мен адамдардың суреттерін аяқтау;</w:t>
      </w:r>
    </w:p>
    <w:bookmarkEnd w:id="12199"/>
    <w:bookmarkStart w:name="z25743" w:id="12200"/>
    <w:p>
      <w:pPr>
        <w:spacing w:after="0"/>
        <w:ind w:left="0"/>
        <w:jc w:val="both"/>
      </w:pPr>
      <w:r>
        <w:rPr>
          <w:rFonts w:ascii="Times New Roman"/>
          <w:b w:val="false"/>
          <w:i w:val="false"/>
          <w:color w:val="000000"/>
          <w:sz w:val="28"/>
        </w:rPr>
        <w:t>
      3) кесілген суреттерді (пазлдарды) біріктіру;</w:t>
      </w:r>
    </w:p>
    <w:bookmarkEnd w:id="12200"/>
    <w:bookmarkStart w:name="z25744" w:id="12201"/>
    <w:p>
      <w:pPr>
        <w:spacing w:after="0"/>
        <w:ind w:left="0"/>
        <w:jc w:val="both"/>
      </w:pPr>
      <w:r>
        <w:rPr>
          <w:rFonts w:ascii="Times New Roman"/>
          <w:b w:val="false"/>
          <w:i w:val="false"/>
          <w:color w:val="000000"/>
          <w:sz w:val="28"/>
        </w:rPr>
        <w:t>
      4) сурет салу, шытырмандардан өту, өзінің ойы бойынша құрастыру;</w:t>
      </w:r>
    </w:p>
    <w:bookmarkEnd w:id="12201"/>
    <w:bookmarkStart w:name="z25745" w:id="12202"/>
    <w:p>
      <w:pPr>
        <w:spacing w:after="0"/>
        <w:ind w:left="0"/>
        <w:jc w:val="both"/>
      </w:pPr>
      <w:r>
        <w:rPr>
          <w:rFonts w:ascii="Times New Roman"/>
          <w:b w:val="false"/>
          <w:i w:val="false"/>
          <w:color w:val="000000"/>
          <w:sz w:val="28"/>
        </w:rPr>
        <w:t>
      5) өзгеше жануарлардың суретін салу;</w:t>
      </w:r>
    </w:p>
    <w:bookmarkEnd w:id="12202"/>
    <w:bookmarkStart w:name="z25746" w:id="12203"/>
    <w:p>
      <w:pPr>
        <w:spacing w:after="0"/>
        <w:ind w:left="0"/>
        <w:jc w:val="both"/>
      </w:pPr>
      <w:r>
        <w:rPr>
          <w:rFonts w:ascii="Times New Roman"/>
          <w:b w:val="false"/>
          <w:i w:val="false"/>
          <w:color w:val="000000"/>
          <w:sz w:val="28"/>
        </w:rPr>
        <w:t>
      6) белгілі бір сөздерді пайдалана отырып әңгімені құрастыру;</w:t>
      </w:r>
    </w:p>
    <w:bookmarkEnd w:id="12203"/>
    <w:bookmarkStart w:name="z25747" w:id="12204"/>
    <w:p>
      <w:pPr>
        <w:spacing w:after="0"/>
        <w:ind w:left="0"/>
        <w:jc w:val="both"/>
      </w:pPr>
      <w:r>
        <w:rPr>
          <w:rFonts w:ascii="Times New Roman"/>
          <w:b w:val="false"/>
          <w:i w:val="false"/>
          <w:color w:val="000000"/>
          <w:sz w:val="28"/>
        </w:rPr>
        <w:t>
      7) әңгіме мен ертегілерді өзінің ойы, жоспар, сурет бойынша құрастыру;</w:t>
      </w:r>
    </w:p>
    <w:bookmarkEnd w:id="12204"/>
    <w:bookmarkStart w:name="z25748" w:id="12205"/>
    <w:p>
      <w:pPr>
        <w:spacing w:after="0"/>
        <w:ind w:left="0"/>
        <w:jc w:val="both"/>
      </w:pPr>
      <w:r>
        <w:rPr>
          <w:rFonts w:ascii="Times New Roman"/>
          <w:b w:val="false"/>
          <w:i w:val="false"/>
          <w:color w:val="000000"/>
          <w:sz w:val="28"/>
        </w:rPr>
        <w:t>
      8) кез келген өмірлік оқиғаны ертегіге айналдыру;</w:t>
      </w:r>
    </w:p>
    <w:bookmarkEnd w:id="12205"/>
    <w:bookmarkStart w:name="z25749" w:id="12206"/>
    <w:p>
      <w:pPr>
        <w:spacing w:after="0"/>
        <w:ind w:left="0"/>
        <w:jc w:val="both"/>
      </w:pPr>
      <w:r>
        <w:rPr>
          <w:rFonts w:ascii="Times New Roman"/>
          <w:b w:val="false"/>
          <w:i w:val="false"/>
          <w:color w:val="000000"/>
          <w:sz w:val="28"/>
        </w:rPr>
        <w:t>
      9) әдеби шығармаларды (сценрарий құру, костюмдерді, бутафорияны, декорацияны таңдау және жасау, рөлдерді бөлу, дайындық, қою) театрландыру.</w:t>
      </w:r>
    </w:p>
    <w:bookmarkEnd w:id="12206"/>
    <w:bookmarkStart w:name="z25750" w:id="12207"/>
    <w:p>
      <w:pPr>
        <w:spacing w:after="0"/>
        <w:ind w:left="0"/>
        <w:jc w:val="left"/>
      </w:pPr>
      <w:r>
        <w:rPr>
          <w:rFonts w:ascii="Times New Roman"/>
          <w:b/>
          <w:i w:val="false"/>
          <w:color w:val="000000"/>
        </w:rPr>
        <w:t xml:space="preserve"> 7-тарау. 5-сыныпты аяқтағанда күтілетін нәтижелер</w:t>
      </w:r>
    </w:p>
    <w:bookmarkEnd w:id="12207"/>
    <w:bookmarkStart w:name="z25751" w:id="12208"/>
    <w:p>
      <w:pPr>
        <w:spacing w:after="0"/>
        <w:ind w:left="0"/>
        <w:jc w:val="both"/>
      </w:pPr>
      <w:r>
        <w:rPr>
          <w:rFonts w:ascii="Times New Roman"/>
          <w:b w:val="false"/>
          <w:i w:val="false"/>
          <w:color w:val="000000"/>
          <w:sz w:val="28"/>
        </w:rPr>
        <w:t xml:space="preserve">
      53. Пәндік нәтижелер. </w:t>
      </w:r>
    </w:p>
    <w:bookmarkEnd w:id="12208"/>
    <w:bookmarkStart w:name="z25752" w:id="12209"/>
    <w:p>
      <w:pPr>
        <w:spacing w:after="0"/>
        <w:ind w:left="0"/>
        <w:jc w:val="both"/>
      </w:pPr>
      <w:r>
        <w:rPr>
          <w:rFonts w:ascii="Times New Roman"/>
          <w:b w:val="false"/>
          <w:i w:val="false"/>
          <w:color w:val="000000"/>
          <w:sz w:val="28"/>
        </w:rPr>
        <w:t>
      54. Білім алушылар:</w:t>
      </w:r>
    </w:p>
    <w:bookmarkEnd w:id="12209"/>
    <w:bookmarkStart w:name="z25753" w:id="12210"/>
    <w:p>
      <w:pPr>
        <w:spacing w:after="0"/>
        <w:ind w:left="0"/>
        <w:jc w:val="both"/>
      </w:pPr>
      <w:r>
        <w:rPr>
          <w:rFonts w:ascii="Times New Roman"/>
          <w:b w:val="false"/>
          <w:i w:val="false"/>
          <w:color w:val="000000"/>
          <w:sz w:val="28"/>
        </w:rPr>
        <w:t>
      1) заттардың көлем, пішін, түс және басқа да белгілерін атауды;</w:t>
      </w:r>
    </w:p>
    <w:bookmarkEnd w:id="12210"/>
    <w:bookmarkStart w:name="z25754" w:id="12211"/>
    <w:p>
      <w:pPr>
        <w:spacing w:after="0"/>
        <w:ind w:left="0"/>
        <w:jc w:val="both"/>
      </w:pPr>
      <w:r>
        <w:rPr>
          <w:rFonts w:ascii="Times New Roman"/>
          <w:b w:val="false"/>
          <w:i w:val="false"/>
          <w:color w:val="000000"/>
          <w:sz w:val="28"/>
        </w:rPr>
        <w:t>
      2) нысандарды белгілі бір белгі бойынша салыстыруды орындау тәртібін;</w:t>
      </w:r>
    </w:p>
    <w:bookmarkEnd w:id="12211"/>
    <w:bookmarkStart w:name="z25755" w:id="12212"/>
    <w:p>
      <w:pPr>
        <w:spacing w:after="0"/>
        <w:ind w:left="0"/>
        <w:jc w:val="both"/>
      </w:pPr>
      <w:r>
        <w:rPr>
          <w:rFonts w:ascii="Times New Roman"/>
          <w:b w:val="false"/>
          <w:i w:val="false"/>
          <w:color w:val="000000"/>
          <w:sz w:val="28"/>
        </w:rPr>
        <w:t>
      3) оқу материалын есте сақтау тәсілдерін;</w:t>
      </w:r>
    </w:p>
    <w:bookmarkEnd w:id="12212"/>
    <w:bookmarkStart w:name="z25756" w:id="12213"/>
    <w:p>
      <w:pPr>
        <w:spacing w:after="0"/>
        <w:ind w:left="0"/>
        <w:jc w:val="both"/>
      </w:pPr>
      <w:r>
        <w:rPr>
          <w:rFonts w:ascii="Times New Roman"/>
          <w:b w:val="false"/>
          <w:i w:val="false"/>
          <w:color w:val="000000"/>
          <w:sz w:val="28"/>
        </w:rPr>
        <w:t>
      4) бейнені үлгі бойынша шығару тәсілдерін біледі деп күтіледі.</w:t>
      </w:r>
    </w:p>
    <w:bookmarkEnd w:id="12213"/>
    <w:bookmarkStart w:name="z25757" w:id="12214"/>
    <w:p>
      <w:pPr>
        <w:spacing w:after="0"/>
        <w:ind w:left="0"/>
        <w:jc w:val="both"/>
      </w:pPr>
      <w:r>
        <w:rPr>
          <w:rFonts w:ascii="Times New Roman"/>
          <w:b w:val="false"/>
          <w:i w:val="false"/>
          <w:color w:val="000000"/>
          <w:sz w:val="28"/>
        </w:rPr>
        <w:t>
      55. Білім алушылар:</w:t>
      </w:r>
    </w:p>
    <w:bookmarkEnd w:id="12214"/>
    <w:bookmarkStart w:name="z25758" w:id="12215"/>
    <w:p>
      <w:pPr>
        <w:spacing w:after="0"/>
        <w:ind w:left="0"/>
        <w:jc w:val="both"/>
      </w:pPr>
      <w:r>
        <w:rPr>
          <w:rFonts w:ascii="Times New Roman"/>
          <w:b w:val="false"/>
          <w:i w:val="false"/>
          <w:color w:val="000000"/>
          <w:sz w:val="28"/>
        </w:rPr>
        <w:t>
      1) көлемнің бірнеше градациясын ажыратуды;</w:t>
      </w:r>
    </w:p>
    <w:bookmarkEnd w:id="12215"/>
    <w:bookmarkStart w:name="z25759" w:id="12216"/>
    <w:p>
      <w:pPr>
        <w:spacing w:after="0"/>
        <w:ind w:left="0"/>
        <w:jc w:val="both"/>
      </w:pPr>
      <w:r>
        <w:rPr>
          <w:rFonts w:ascii="Times New Roman"/>
          <w:b w:val="false"/>
          <w:i w:val="false"/>
          <w:color w:val="000000"/>
          <w:sz w:val="28"/>
        </w:rPr>
        <w:t>
      2) заттарды көлемі, түсі және пішіні бойынша жіктеуді;</w:t>
      </w:r>
    </w:p>
    <w:bookmarkEnd w:id="12216"/>
    <w:bookmarkStart w:name="z25760" w:id="12217"/>
    <w:p>
      <w:pPr>
        <w:spacing w:after="0"/>
        <w:ind w:left="0"/>
        <w:jc w:val="both"/>
      </w:pPr>
      <w:r>
        <w:rPr>
          <w:rFonts w:ascii="Times New Roman"/>
          <w:b w:val="false"/>
          <w:i w:val="false"/>
          <w:color w:val="000000"/>
          <w:sz w:val="28"/>
        </w:rPr>
        <w:t>
      3) заттардың айырмашылық белгілерін табуды;</w:t>
      </w:r>
    </w:p>
    <w:bookmarkEnd w:id="12217"/>
    <w:bookmarkStart w:name="z25761" w:id="12218"/>
    <w:p>
      <w:pPr>
        <w:spacing w:after="0"/>
        <w:ind w:left="0"/>
        <w:jc w:val="both"/>
      </w:pPr>
      <w:r>
        <w:rPr>
          <w:rFonts w:ascii="Times New Roman"/>
          <w:b w:val="false"/>
          <w:i w:val="false"/>
          <w:color w:val="000000"/>
          <w:sz w:val="28"/>
        </w:rPr>
        <w:t>
      4) дыбыстардың санын шығаруды;</w:t>
      </w:r>
    </w:p>
    <w:bookmarkEnd w:id="12218"/>
    <w:bookmarkStart w:name="z25762" w:id="12219"/>
    <w:p>
      <w:pPr>
        <w:spacing w:after="0"/>
        <w:ind w:left="0"/>
        <w:jc w:val="both"/>
      </w:pPr>
      <w:r>
        <w:rPr>
          <w:rFonts w:ascii="Times New Roman"/>
          <w:b w:val="false"/>
          <w:i w:val="false"/>
          <w:color w:val="000000"/>
          <w:sz w:val="28"/>
        </w:rPr>
        <w:t>
      5) әртүрлі заттардың ауырлығын ажыратуды;</w:t>
      </w:r>
    </w:p>
    <w:bookmarkEnd w:id="12219"/>
    <w:bookmarkStart w:name="z25763" w:id="12220"/>
    <w:p>
      <w:pPr>
        <w:spacing w:after="0"/>
        <w:ind w:left="0"/>
        <w:jc w:val="both"/>
      </w:pPr>
      <w:r>
        <w:rPr>
          <w:rFonts w:ascii="Times New Roman"/>
          <w:b w:val="false"/>
          <w:i w:val="false"/>
          <w:color w:val="000000"/>
          <w:sz w:val="28"/>
        </w:rPr>
        <w:t>
      6) тамақ өнімдері мен тағамды дәмі бойынша ажыратуды;</w:t>
      </w:r>
    </w:p>
    <w:bookmarkEnd w:id="12220"/>
    <w:bookmarkStart w:name="z25764" w:id="12221"/>
    <w:p>
      <w:pPr>
        <w:spacing w:after="0"/>
        <w:ind w:left="0"/>
        <w:jc w:val="both"/>
      </w:pPr>
      <w:r>
        <w:rPr>
          <w:rFonts w:ascii="Times New Roman"/>
          <w:b w:val="false"/>
          <w:i w:val="false"/>
          <w:color w:val="000000"/>
          <w:sz w:val="28"/>
        </w:rPr>
        <w:t>
      7) графикалық диктанттарды қарауға берілген үлгі бойынша және сөздік нұсқау бойынша орындауды;</w:t>
      </w:r>
    </w:p>
    <w:bookmarkEnd w:id="12221"/>
    <w:bookmarkStart w:name="z25765" w:id="12222"/>
    <w:p>
      <w:pPr>
        <w:spacing w:after="0"/>
        <w:ind w:left="0"/>
        <w:jc w:val="both"/>
      </w:pPr>
      <w:r>
        <w:rPr>
          <w:rFonts w:ascii="Times New Roman"/>
          <w:b w:val="false"/>
          <w:i w:val="false"/>
          <w:color w:val="000000"/>
          <w:sz w:val="28"/>
        </w:rPr>
        <w:t>
      8) материалды есте сақтаудың әртүрлі тәсілдерін пайдалануды;</w:t>
      </w:r>
    </w:p>
    <w:bookmarkEnd w:id="12222"/>
    <w:bookmarkStart w:name="z25766" w:id="12223"/>
    <w:p>
      <w:pPr>
        <w:spacing w:after="0"/>
        <w:ind w:left="0"/>
        <w:jc w:val="both"/>
      </w:pPr>
      <w:r>
        <w:rPr>
          <w:rFonts w:ascii="Times New Roman"/>
          <w:b w:val="false"/>
          <w:i w:val="false"/>
          <w:color w:val="000000"/>
          <w:sz w:val="28"/>
        </w:rPr>
        <w:t>
      9) өзінің әрекетінің өнімдерін талдауды;</w:t>
      </w:r>
    </w:p>
    <w:bookmarkEnd w:id="12223"/>
    <w:bookmarkStart w:name="z25767" w:id="12224"/>
    <w:p>
      <w:pPr>
        <w:spacing w:after="0"/>
        <w:ind w:left="0"/>
        <w:jc w:val="both"/>
      </w:pPr>
      <w:r>
        <w:rPr>
          <w:rFonts w:ascii="Times New Roman"/>
          <w:b w:val="false"/>
          <w:i w:val="false"/>
          <w:color w:val="000000"/>
          <w:sz w:val="28"/>
        </w:rPr>
        <w:t>
      10) қандай да бір әрекеттердің мақсаттылығын түсіндіруді меңгереді деп күтіледі.</w:t>
      </w:r>
    </w:p>
    <w:bookmarkEnd w:id="12224"/>
    <w:bookmarkStart w:name="z25768" w:id="12225"/>
    <w:p>
      <w:pPr>
        <w:spacing w:after="0"/>
        <w:ind w:left="0"/>
        <w:jc w:val="left"/>
      </w:pPr>
      <w:r>
        <w:rPr>
          <w:rFonts w:ascii="Times New Roman"/>
          <w:b/>
          <w:i w:val="false"/>
          <w:color w:val="000000"/>
        </w:rPr>
        <w:t xml:space="preserve"> 8-тарау. 6-сыныпты аяқтағанда күтілетін нәтижелер</w:t>
      </w:r>
    </w:p>
    <w:bookmarkEnd w:id="12225"/>
    <w:bookmarkStart w:name="z25769" w:id="12226"/>
    <w:p>
      <w:pPr>
        <w:spacing w:after="0"/>
        <w:ind w:left="0"/>
        <w:jc w:val="both"/>
      </w:pPr>
      <w:r>
        <w:rPr>
          <w:rFonts w:ascii="Times New Roman"/>
          <w:b w:val="false"/>
          <w:i w:val="false"/>
          <w:color w:val="000000"/>
          <w:sz w:val="28"/>
        </w:rPr>
        <w:t xml:space="preserve">
      56. Пәндік нәтижелер. </w:t>
      </w:r>
    </w:p>
    <w:bookmarkEnd w:id="12226"/>
    <w:bookmarkStart w:name="z25770" w:id="12227"/>
    <w:p>
      <w:pPr>
        <w:spacing w:after="0"/>
        <w:ind w:left="0"/>
        <w:jc w:val="both"/>
      </w:pPr>
      <w:r>
        <w:rPr>
          <w:rFonts w:ascii="Times New Roman"/>
          <w:b w:val="false"/>
          <w:i w:val="false"/>
          <w:color w:val="000000"/>
          <w:sz w:val="28"/>
        </w:rPr>
        <w:t>
      57. Білім алушылар:</w:t>
      </w:r>
    </w:p>
    <w:bookmarkEnd w:id="12227"/>
    <w:bookmarkStart w:name="z25771" w:id="12228"/>
    <w:p>
      <w:pPr>
        <w:spacing w:after="0"/>
        <w:ind w:left="0"/>
        <w:jc w:val="both"/>
      </w:pPr>
      <w:r>
        <w:rPr>
          <w:rFonts w:ascii="Times New Roman"/>
          <w:b w:val="false"/>
          <w:i w:val="false"/>
          <w:color w:val="000000"/>
          <w:sz w:val="28"/>
        </w:rPr>
        <w:t>
      1) заттарды белгілі бір белгілері бойынша жіктеуді орындау тәсілдерін;</w:t>
      </w:r>
    </w:p>
    <w:bookmarkEnd w:id="12228"/>
    <w:bookmarkStart w:name="z25772" w:id="12229"/>
    <w:p>
      <w:pPr>
        <w:spacing w:after="0"/>
        <w:ind w:left="0"/>
        <w:jc w:val="both"/>
      </w:pPr>
      <w:r>
        <w:rPr>
          <w:rFonts w:ascii="Times New Roman"/>
          <w:b w:val="false"/>
          <w:i w:val="false"/>
          <w:color w:val="000000"/>
          <w:sz w:val="28"/>
        </w:rPr>
        <w:t>
      2) екі затты белгілі бір белгілері бойынша салыстыруды орындау тәсілдерін;</w:t>
      </w:r>
    </w:p>
    <w:bookmarkEnd w:id="12229"/>
    <w:bookmarkStart w:name="z25773" w:id="12230"/>
    <w:p>
      <w:pPr>
        <w:spacing w:after="0"/>
        <w:ind w:left="0"/>
        <w:jc w:val="both"/>
      </w:pPr>
      <w:r>
        <w:rPr>
          <w:rFonts w:ascii="Times New Roman"/>
          <w:b w:val="false"/>
          <w:i w:val="false"/>
          <w:color w:val="000000"/>
          <w:sz w:val="28"/>
        </w:rPr>
        <w:t>
      3) заттардың кеңістікте орналасуын көрсететін сөздерді біледі деп күтіледі.</w:t>
      </w:r>
    </w:p>
    <w:bookmarkEnd w:id="12230"/>
    <w:bookmarkStart w:name="z25774" w:id="12231"/>
    <w:p>
      <w:pPr>
        <w:spacing w:after="0"/>
        <w:ind w:left="0"/>
        <w:jc w:val="both"/>
      </w:pPr>
      <w:r>
        <w:rPr>
          <w:rFonts w:ascii="Times New Roman"/>
          <w:b w:val="false"/>
          <w:i w:val="false"/>
          <w:color w:val="000000"/>
          <w:sz w:val="28"/>
        </w:rPr>
        <w:t>
      58. Білім алушылар:</w:t>
      </w:r>
    </w:p>
    <w:bookmarkEnd w:id="12231"/>
    <w:bookmarkStart w:name="z25775" w:id="12232"/>
    <w:p>
      <w:pPr>
        <w:spacing w:after="0"/>
        <w:ind w:left="0"/>
        <w:jc w:val="both"/>
      </w:pPr>
      <w:r>
        <w:rPr>
          <w:rFonts w:ascii="Times New Roman"/>
          <w:b w:val="false"/>
          <w:i w:val="false"/>
          <w:color w:val="000000"/>
          <w:sz w:val="28"/>
        </w:rPr>
        <w:t xml:space="preserve">
      1) заттарды көлемі, түсі, пішіні және тағы да басқа белгілері бойынша жүйелеуді; </w:t>
      </w:r>
    </w:p>
    <w:bookmarkEnd w:id="12232"/>
    <w:bookmarkStart w:name="z25776" w:id="12233"/>
    <w:p>
      <w:pPr>
        <w:spacing w:after="0"/>
        <w:ind w:left="0"/>
        <w:jc w:val="both"/>
      </w:pPr>
      <w:r>
        <w:rPr>
          <w:rFonts w:ascii="Times New Roman"/>
          <w:b w:val="false"/>
          <w:i w:val="false"/>
          <w:color w:val="000000"/>
          <w:sz w:val="28"/>
        </w:rPr>
        <w:t>
      2) негізгі түс ренктерін ажыратуды;</w:t>
      </w:r>
    </w:p>
    <w:bookmarkEnd w:id="12233"/>
    <w:bookmarkStart w:name="z25777" w:id="12234"/>
    <w:p>
      <w:pPr>
        <w:spacing w:after="0"/>
        <w:ind w:left="0"/>
        <w:jc w:val="both"/>
      </w:pPr>
      <w:r>
        <w:rPr>
          <w:rFonts w:ascii="Times New Roman"/>
          <w:b w:val="false"/>
          <w:i w:val="false"/>
          <w:color w:val="000000"/>
          <w:sz w:val="28"/>
        </w:rPr>
        <w:t>
      3) заттар мен бейнеленген заттардың арасындағы ұқсастықтары мен айырмашылықтарын табуды;</w:t>
      </w:r>
    </w:p>
    <w:bookmarkEnd w:id="12234"/>
    <w:bookmarkStart w:name="z25778" w:id="12235"/>
    <w:p>
      <w:pPr>
        <w:spacing w:after="0"/>
        <w:ind w:left="0"/>
        <w:jc w:val="both"/>
      </w:pPr>
      <w:r>
        <w:rPr>
          <w:rFonts w:ascii="Times New Roman"/>
          <w:b w:val="false"/>
          <w:i w:val="false"/>
          <w:color w:val="000000"/>
          <w:sz w:val="28"/>
        </w:rPr>
        <w:t>
      4) есту үлгісі бойынша дыбыстар мен ырғақтардың сандарын шығаруды;</w:t>
      </w:r>
    </w:p>
    <w:bookmarkEnd w:id="12235"/>
    <w:bookmarkStart w:name="z25779" w:id="12236"/>
    <w:p>
      <w:pPr>
        <w:spacing w:after="0"/>
        <w:ind w:left="0"/>
        <w:jc w:val="both"/>
      </w:pPr>
      <w:r>
        <w:rPr>
          <w:rFonts w:ascii="Times New Roman"/>
          <w:b w:val="false"/>
          <w:i w:val="false"/>
          <w:color w:val="000000"/>
          <w:sz w:val="28"/>
        </w:rPr>
        <w:t>
      5) тапсырманы орындауды жоспарлауды (ұжымдық және жекеше);</w:t>
      </w:r>
    </w:p>
    <w:bookmarkEnd w:id="12236"/>
    <w:bookmarkStart w:name="z25780" w:id="12237"/>
    <w:p>
      <w:pPr>
        <w:spacing w:after="0"/>
        <w:ind w:left="0"/>
        <w:jc w:val="both"/>
      </w:pPr>
      <w:r>
        <w:rPr>
          <w:rFonts w:ascii="Times New Roman"/>
          <w:b w:val="false"/>
          <w:i w:val="false"/>
          <w:color w:val="000000"/>
          <w:sz w:val="28"/>
        </w:rPr>
        <w:t>
      6) күн түзімін құра білуді;</w:t>
      </w:r>
    </w:p>
    <w:bookmarkEnd w:id="12237"/>
    <w:bookmarkStart w:name="z25781" w:id="12238"/>
    <w:p>
      <w:pPr>
        <w:spacing w:after="0"/>
        <w:ind w:left="0"/>
        <w:jc w:val="both"/>
      </w:pPr>
      <w:r>
        <w:rPr>
          <w:rFonts w:ascii="Times New Roman"/>
          <w:b w:val="false"/>
          <w:i w:val="false"/>
          <w:color w:val="000000"/>
          <w:sz w:val="28"/>
        </w:rPr>
        <w:t>
      7) кеңістіктік қатынасты сөз арқылы белгілеуді;</w:t>
      </w:r>
    </w:p>
    <w:bookmarkEnd w:id="12238"/>
    <w:bookmarkStart w:name="z25782" w:id="12239"/>
    <w:p>
      <w:pPr>
        <w:spacing w:after="0"/>
        <w:ind w:left="0"/>
        <w:jc w:val="both"/>
      </w:pPr>
      <w:r>
        <w:rPr>
          <w:rFonts w:ascii="Times New Roman"/>
          <w:b w:val="false"/>
          <w:i w:val="false"/>
          <w:color w:val="000000"/>
          <w:sz w:val="28"/>
        </w:rPr>
        <w:t>
      8) үлгі бойынша құрылымдауды;</w:t>
      </w:r>
    </w:p>
    <w:bookmarkEnd w:id="12239"/>
    <w:bookmarkStart w:name="z25783" w:id="12240"/>
    <w:p>
      <w:pPr>
        <w:spacing w:after="0"/>
        <w:ind w:left="0"/>
        <w:jc w:val="both"/>
      </w:pPr>
      <w:r>
        <w:rPr>
          <w:rFonts w:ascii="Times New Roman"/>
          <w:b w:val="false"/>
          <w:i w:val="false"/>
          <w:color w:val="000000"/>
          <w:sz w:val="28"/>
        </w:rPr>
        <w:t>
      9) оқиғаны басынан аяғына дейін және аяғынан басына дейін сипаттауды;</w:t>
      </w:r>
    </w:p>
    <w:bookmarkEnd w:id="12240"/>
    <w:bookmarkStart w:name="z25784" w:id="12241"/>
    <w:p>
      <w:pPr>
        <w:spacing w:after="0"/>
        <w:ind w:left="0"/>
        <w:jc w:val="both"/>
      </w:pPr>
      <w:r>
        <w:rPr>
          <w:rFonts w:ascii="Times New Roman"/>
          <w:b w:val="false"/>
          <w:i w:val="false"/>
          <w:color w:val="000000"/>
          <w:sz w:val="28"/>
        </w:rPr>
        <w:t>
      10) заттардың қолданыстарымен байланысты атқарымдық белгілерін ерекшелеуді;</w:t>
      </w:r>
    </w:p>
    <w:bookmarkEnd w:id="12241"/>
    <w:bookmarkStart w:name="z25785" w:id="12242"/>
    <w:p>
      <w:pPr>
        <w:spacing w:after="0"/>
        <w:ind w:left="0"/>
        <w:jc w:val="both"/>
      </w:pPr>
      <w:r>
        <w:rPr>
          <w:rFonts w:ascii="Times New Roman"/>
          <w:b w:val="false"/>
          <w:i w:val="false"/>
          <w:color w:val="000000"/>
          <w:sz w:val="28"/>
        </w:rPr>
        <w:t>
      11) жоспар бойынша ертегіні, әңгімені, сюжетті ойдан шығаруды меңгереді деп күтіледі.</w:t>
      </w:r>
    </w:p>
    <w:bookmarkEnd w:id="12242"/>
    <w:bookmarkStart w:name="z25786" w:id="12243"/>
    <w:p>
      <w:pPr>
        <w:spacing w:after="0"/>
        <w:ind w:left="0"/>
        <w:jc w:val="left"/>
      </w:pPr>
      <w:r>
        <w:rPr>
          <w:rFonts w:ascii="Times New Roman"/>
          <w:b/>
          <w:i w:val="false"/>
          <w:color w:val="000000"/>
        </w:rPr>
        <w:t xml:space="preserve"> 9-тарау. 7-сыныпты аяқтағанда күтілетін нәтижелер</w:t>
      </w:r>
    </w:p>
    <w:bookmarkEnd w:id="12243"/>
    <w:bookmarkStart w:name="z25787" w:id="12244"/>
    <w:p>
      <w:pPr>
        <w:spacing w:after="0"/>
        <w:ind w:left="0"/>
        <w:jc w:val="both"/>
      </w:pPr>
      <w:r>
        <w:rPr>
          <w:rFonts w:ascii="Times New Roman"/>
          <w:b w:val="false"/>
          <w:i w:val="false"/>
          <w:color w:val="000000"/>
          <w:sz w:val="28"/>
        </w:rPr>
        <w:t xml:space="preserve">
      59. Пәндік нәтижелер. </w:t>
      </w:r>
    </w:p>
    <w:bookmarkEnd w:id="12244"/>
    <w:bookmarkStart w:name="z25788" w:id="12245"/>
    <w:p>
      <w:pPr>
        <w:spacing w:after="0"/>
        <w:ind w:left="0"/>
        <w:jc w:val="both"/>
      </w:pPr>
      <w:r>
        <w:rPr>
          <w:rFonts w:ascii="Times New Roman"/>
          <w:b w:val="false"/>
          <w:i w:val="false"/>
          <w:color w:val="000000"/>
          <w:sz w:val="28"/>
        </w:rPr>
        <w:t>
      60. Білім алушылар:</w:t>
      </w:r>
    </w:p>
    <w:bookmarkEnd w:id="12245"/>
    <w:bookmarkStart w:name="z25789" w:id="12246"/>
    <w:p>
      <w:pPr>
        <w:spacing w:after="0"/>
        <w:ind w:left="0"/>
        <w:jc w:val="both"/>
      </w:pPr>
      <w:r>
        <w:rPr>
          <w:rFonts w:ascii="Times New Roman"/>
          <w:b w:val="false"/>
          <w:i w:val="false"/>
          <w:color w:val="000000"/>
          <w:sz w:val="28"/>
        </w:rPr>
        <w:t>
      1) заттарды белгілі бір белгілері бойынша сериациялауды орындау тәсілдерін;</w:t>
      </w:r>
    </w:p>
    <w:bookmarkEnd w:id="12246"/>
    <w:bookmarkStart w:name="z25790" w:id="12247"/>
    <w:p>
      <w:pPr>
        <w:spacing w:after="0"/>
        <w:ind w:left="0"/>
        <w:jc w:val="both"/>
      </w:pPr>
      <w:r>
        <w:rPr>
          <w:rFonts w:ascii="Times New Roman"/>
          <w:b w:val="false"/>
          <w:i w:val="false"/>
          <w:color w:val="000000"/>
          <w:sz w:val="28"/>
        </w:rPr>
        <w:t>
      2) заттарды олардың бейнелерімен бірнеше белгілер бойынша салыстыруды орындау тәсілдерін;</w:t>
      </w:r>
    </w:p>
    <w:bookmarkEnd w:id="12247"/>
    <w:bookmarkStart w:name="z25791" w:id="12248"/>
    <w:p>
      <w:pPr>
        <w:spacing w:after="0"/>
        <w:ind w:left="0"/>
        <w:jc w:val="both"/>
      </w:pPr>
      <w:r>
        <w:rPr>
          <w:rFonts w:ascii="Times New Roman"/>
          <w:b w:val="false"/>
          <w:i w:val="false"/>
          <w:color w:val="000000"/>
          <w:sz w:val="28"/>
        </w:rPr>
        <w:t>
      3) заттық қатардағы заңдылықты орнату тәсілдерін біледі деп күтіледі.</w:t>
      </w:r>
    </w:p>
    <w:bookmarkEnd w:id="12248"/>
    <w:bookmarkStart w:name="z25792" w:id="12249"/>
    <w:p>
      <w:pPr>
        <w:spacing w:after="0"/>
        <w:ind w:left="0"/>
        <w:jc w:val="both"/>
      </w:pPr>
      <w:r>
        <w:rPr>
          <w:rFonts w:ascii="Times New Roman"/>
          <w:b w:val="false"/>
          <w:i w:val="false"/>
          <w:color w:val="000000"/>
          <w:sz w:val="28"/>
        </w:rPr>
        <w:t>
      61. Білім алушылар:</w:t>
      </w:r>
    </w:p>
    <w:bookmarkEnd w:id="12249"/>
    <w:bookmarkStart w:name="z25793" w:id="12250"/>
    <w:p>
      <w:pPr>
        <w:spacing w:after="0"/>
        <w:ind w:left="0"/>
        <w:jc w:val="both"/>
      </w:pPr>
      <w:r>
        <w:rPr>
          <w:rFonts w:ascii="Times New Roman"/>
          <w:b w:val="false"/>
          <w:i w:val="false"/>
          <w:color w:val="000000"/>
          <w:sz w:val="28"/>
        </w:rPr>
        <w:t>
      1) заттарды берілген параметрі бойынша саралауды;</w:t>
      </w:r>
    </w:p>
    <w:bookmarkEnd w:id="12250"/>
    <w:bookmarkStart w:name="z25794" w:id="12251"/>
    <w:p>
      <w:pPr>
        <w:spacing w:after="0"/>
        <w:ind w:left="0"/>
        <w:jc w:val="both"/>
      </w:pPr>
      <w:r>
        <w:rPr>
          <w:rFonts w:ascii="Times New Roman"/>
          <w:b w:val="false"/>
          <w:i w:val="false"/>
          <w:color w:val="000000"/>
          <w:sz w:val="28"/>
        </w:rPr>
        <w:t>
      2) әріптерді, цифрларды, заттарды нобайы, үстелме бейнелерден тануды;</w:t>
      </w:r>
    </w:p>
    <w:bookmarkEnd w:id="12251"/>
    <w:bookmarkStart w:name="z25795" w:id="12252"/>
    <w:p>
      <w:pPr>
        <w:spacing w:after="0"/>
        <w:ind w:left="0"/>
        <w:jc w:val="both"/>
      </w:pPr>
      <w:r>
        <w:rPr>
          <w:rFonts w:ascii="Times New Roman"/>
          <w:b w:val="false"/>
          <w:i w:val="false"/>
          <w:color w:val="000000"/>
          <w:sz w:val="28"/>
        </w:rPr>
        <w:t>
      3) суреттердегі, фотосуреттердегі адамдардың жасы мен жынысын анықтауды;</w:t>
      </w:r>
    </w:p>
    <w:bookmarkEnd w:id="12252"/>
    <w:bookmarkStart w:name="z25796" w:id="12253"/>
    <w:p>
      <w:pPr>
        <w:spacing w:after="0"/>
        <w:ind w:left="0"/>
        <w:jc w:val="both"/>
      </w:pPr>
      <w:r>
        <w:rPr>
          <w:rFonts w:ascii="Times New Roman"/>
          <w:b w:val="false"/>
          <w:i w:val="false"/>
          <w:color w:val="000000"/>
          <w:sz w:val="28"/>
        </w:rPr>
        <w:t>
      4) күрделі ырғақты суретті шығаруды;</w:t>
      </w:r>
    </w:p>
    <w:bookmarkEnd w:id="12253"/>
    <w:bookmarkStart w:name="z25797" w:id="12254"/>
    <w:p>
      <w:pPr>
        <w:spacing w:after="0"/>
        <w:ind w:left="0"/>
        <w:jc w:val="both"/>
      </w:pPr>
      <w:r>
        <w:rPr>
          <w:rFonts w:ascii="Times New Roman"/>
          <w:b w:val="false"/>
          <w:i w:val="false"/>
          <w:color w:val="000000"/>
          <w:sz w:val="28"/>
        </w:rPr>
        <w:t>
      5) барикалық сезінуді сөзбен белгілеуді;</w:t>
      </w:r>
    </w:p>
    <w:bookmarkEnd w:id="12254"/>
    <w:bookmarkStart w:name="z25798" w:id="12255"/>
    <w:p>
      <w:pPr>
        <w:spacing w:after="0"/>
        <w:ind w:left="0"/>
        <w:jc w:val="both"/>
      </w:pPr>
      <w:r>
        <w:rPr>
          <w:rFonts w:ascii="Times New Roman"/>
          <w:b w:val="false"/>
          <w:i w:val="false"/>
          <w:color w:val="000000"/>
          <w:sz w:val="28"/>
        </w:rPr>
        <w:t>
      6) сыртқы беті әртүрлі фактурадан (тегіс, бұдыр, қырлы, тікенекті, жұмсақ) жасалған материалдар мен заттарды сипап-сезу арқылы табуды;</w:t>
      </w:r>
    </w:p>
    <w:bookmarkEnd w:id="12255"/>
    <w:bookmarkStart w:name="z25799" w:id="12256"/>
    <w:p>
      <w:pPr>
        <w:spacing w:after="0"/>
        <w:ind w:left="0"/>
        <w:jc w:val="both"/>
      </w:pPr>
      <w:r>
        <w:rPr>
          <w:rFonts w:ascii="Times New Roman"/>
          <w:b w:val="false"/>
          <w:i w:val="false"/>
          <w:color w:val="000000"/>
          <w:sz w:val="28"/>
        </w:rPr>
        <w:t>
      7) ойша құрастыру, схема бойынша құрастыруды;</w:t>
      </w:r>
    </w:p>
    <w:bookmarkEnd w:id="12256"/>
    <w:bookmarkStart w:name="z25800" w:id="12257"/>
    <w:p>
      <w:pPr>
        <w:spacing w:after="0"/>
        <w:ind w:left="0"/>
        <w:jc w:val="both"/>
      </w:pPr>
      <w:r>
        <w:rPr>
          <w:rFonts w:ascii="Times New Roman"/>
          <w:b w:val="false"/>
          <w:i w:val="false"/>
          <w:color w:val="000000"/>
          <w:sz w:val="28"/>
        </w:rPr>
        <w:t>
      8) бөлмені көзін жұмып тұрып, еске түсіру арқылы сипаттауды;</w:t>
      </w:r>
    </w:p>
    <w:bookmarkEnd w:id="12257"/>
    <w:bookmarkStart w:name="z25801" w:id="12258"/>
    <w:p>
      <w:pPr>
        <w:spacing w:after="0"/>
        <w:ind w:left="0"/>
        <w:jc w:val="both"/>
      </w:pPr>
      <w:r>
        <w:rPr>
          <w:rFonts w:ascii="Times New Roman"/>
          <w:b w:val="false"/>
          <w:i w:val="false"/>
          <w:color w:val="000000"/>
          <w:sz w:val="28"/>
        </w:rPr>
        <w:t>
      9) ақпаратты есте сақтаудың әртүрлі тәсілдерін пайдалануды;</w:t>
      </w:r>
    </w:p>
    <w:bookmarkEnd w:id="12258"/>
    <w:bookmarkStart w:name="z25802" w:id="12259"/>
    <w:p>
      <w:pPr>
        <w:spacing w:after="0"/>
        <w:ind w:left="0"/>
        <w:jc w:val="both"/>
      </w:pPr>
      <w:r>
        <w:rPr>
          <w:rFonts w:ascii="Times New Roman"/>
          <w:b w:val="false"/>
          <w:i w:val="false"/>
          <w:color w:val="000000"/>
          <w:sz w:val="28"/>
        </w:rPr>
        <w:t>
      10) әрекеттің өнімін, тапсырманы орындау нәтижесін талдауды меңгереді деп күтіледі.</w:t>
      </w:r>
    </w:p>
    <w:bookmarkEnd w:id="12259"/>
    <w:bookmarkStart w:name="z25803" w:id="12260"/>
    <w:p>
      <w:pPr>
        <w:spacing w:after="0"/>
        <w:ind w:left="0"/>
        <w:jc w:val="left"/>
      </w:pPr>
      <w:r>
        <w:rPr>
          <w:rFonts w:ascii="Times New Roman"/>
          <w:b/>
          <w:i w:val="false"/>
          <w:color w:val="000000"/>
        </w:rPr>
        <w:t xml:space="preserve"> 10-тарау. 8-сыныпты аяқтағанда күтілетін нәтижелер</w:t>
      </w:r>
    </w:p>
    <w:bookmarkEnd w:id="12260"/>
    <w:bookmarkStart w:name="z25804" w:id="12261"/>
    <w:p>
      <w:pPr>
        <w:spacing w:after="0"/>
        <w:ind w:left="0"/>
        <w:jc w:val="both"/>
      </w:pPr>
      <w:r>
        <w:rPr>
          <w:rFonts w:ascii="Times New Roman"/>
          <w:b w:val="false"/>
          <w:i w:val="false"/>
          <w:color w:val="000000"/>
          <w:sz w:val="28"/>
        </w:rPr>
        <w:t xml:space="preserve">
      62. Пәндік нәтижелер. </w:t>
      </w:r>
    </w:p>
    <w:bookmarkEnd w:id="12261"/>
    <w:bookmarkStart w:name="z25805" w:id="12262"/>
    <w:p>
      <w:pPr>
        <w:spacing w:after="0"/>
        <w:ind w:left="0"/>
        <w:jc w:val="both"/>
      </w:pPr>
      <w:r>
        <w:rPr>
          <w:rFonts w:ascii="Times New Roman"/>
          <w:b w:val="false"/>
          <w:i w:val="false"/>
          <w:color w:val="000000"/>
          <w:sz w:val="28"/>
        </w:rPr>
        <w:t>
      63. Білім алушылар:</w:t>
      </w:r>
    </w:p>
    <w:bookmarkEnd w:id="12262"/>
    <w:bookmarkStart w:name="z25806" w:id="12263"/>
    <w:p>
      <w:pPr>
        <w:spacing w:after="0"/>
        <w:ind w:left="0"/>
        <w:jc w:val="both"/>
      </w:pPr>
      <w:r>
        <w:rPr>
          <w:rFonts w:ascii="Times New Roman"/>
          <w:b w:val="false"/>
          <w:i w:val="false"/>
          <w:color w:val="000000"/>
          <w:sz w:val="28"/>
        </w:rPr>
        <w:t>
      1) адамның эмоциялық жағдайының сан алуан түрлі көріністерін;</w:t>
      </w:r>
    </w:p>
    <w:bookmarkEnd w:id="12263"/>
    <w:bookmarkStart w:name="z25807" w:id="12264"/>
    <w:p>
      <w:pPr>
        <w:spacing w:after="0"/>
        <w:ind w:left="0"/>
        <w:jc w:val="both"/>
      </w:pPr>
      <w:r>
        <w:rPr>
          <w:rFonts w:ascii="Times New Roman"/>
          <w:b w:val="false"/>
          <w:i w:val="false"/>
          <w:color w:val="000000"/>
          <w:sz w:val="28"/>
        </w:rPr>
        <w:t>
      2) заттардың бейнесінің кеңістікте орналасуын көрсететін сөздерді;</w:t>
      </w:r>
    </w:p>
    <w:bookmarkEnd w:id="12264"/>
    <w:bookmarkStart w:name="z25808" w:id="12265"/>
    <w:p>
      <w:pPr>
        <w:spacing w:after="0"/>
        <w:ind w:left="0"/>
        <w:jc w:val="both"/>
      </w:pPr>
      <w:r>
        <w:rPr>
          <w:rFonts w:ascii="Times New Roman"/>
          <w:b w:val="false"/>
          <w:i w:val="false"/>
          <w:color w:val="000000"/>
          <w:sz w:val="28"/>
        </w:rPr>
        <w:t>
      3) өз өміріндегі оқиғалардың хронологиясын құру тәсілдерін біледі деп күтіледі.</w:t>
      </w:r>
    </w:p>
    <w:bookmarkEnd w:id="12265"/>
    <w:bookmarkStart w:name="z25809" w:id="12266"/>
    <w:p>
      <w:pPr>
        <w:spacing w:after="0"/>
        <w:ind w:left="0"/>
        <w:jc w:val="both"/>
      </w:pPr>
      <w:r>
        <w:rPr>
          <w:rFonts w:ascii="Times New Roman"/>
          <w:b w:val="false"/>
          <w:i w:val="false"/>
          <w:color w:val="000000"/>
          <w:sz w:val="28"/>
        </w:rPr>
        <w:t>
      64. Білім алушылар:</w:t>
      </w:r>
    </w:p>
    <w:bookmarkEnd w:id="12266"/>
    <w:bookmarkStart w:name="z25810" w:id="12267"/>
    <w:p>
      <w:pPr>
        <w:spacing w:after="0"/>
        <w:ind w:left="0"/>
        <w:jc w:val="both"/>
      </w:pPr>
      <w:r>
        <w:rPr>
          <w:rFonts w:ascii="Times New Roman"/>
          <w:b w:val="false"/>
          <w:i w:val="false"/>
          <w:color w:val="000000"/>
          <w:sz w:val="28"/>
        </w:rPr>
        <w:t>
      1) суреттегі, фотосуреттердегі адамдардың эмоциялық жағдайы мен қобалжуын анықтауды;</w:t>
      </w:r>
    </w:p>
    <w:bookmarkEnd w:id="12267"/>
    <w:bookmarkStart w:name="z25811" w:id="12268"/>
    <w:p>
      <w:pPr>
        <w:spacing w:after="0"/>
        <w:ind w:left="0"/>
        <w:jc w:val="both"/>
      </w:pPr>
      <w:r>
        <w:rPr>
          <w:rFonts w:ascii="Times New Roman"/>
          <w:b w:val="false"/>
          <w:i w:val="false"/>
          <w:color w:val="000000"/>
          <w:sz w:val="28"/>
        </w:rPr>
        <w:t>
      2) сөз тіркестерін сыбырлап дауыс қаттылығында айтуды;</w:t>
      </w:r>
    </w:p>
    <w:bookmarkEnd w:id="12268"/>
    <w:bookmarkStart w:name="z25812" w:id="12269"/>
    <w:p>
      <w:pPr>
        <w:spacing w:after="0"/>
        <w:ind w:left="0"/>
        <w:jc w:val="both"/>
      </w:pPr>
      <w:r>
        <w:rPr>
          <w:rFonts w:ascii="Times New Roman"/>
          <w:b w:val="false"/>
          <w:i w:val="false"/>
          <w:color w:val="000000"/>
          <w:sz w:val="28"/>
        </w:rPr>
        <w:t>
      3) сыртқы беті әртүрлі фактурадан жасалған материалдар мен заттарды сипау, үлгі және сөздік нұсқау бойынша табуды;</w:t>
      </w:r>
    </w:p>
    <w:bookmarkEnd w:id="12269"/>
    <w:bookmarkStart w:name="z25813" w:id="12270"/>
    <w:p>
      <w:pPr>
        <w:spacing w:after="0"/>
        <w:ind w:left="0"/>
        <w:jc w:val="both"/>
      </w:pPr>
      <w:r>
        <w:rPr>
          <w:rFonts w:ascii="Times New Roman"/>
          <w:b w:val="false"/>
          <w:i w:val="false"/>
          <w:color w:val="000000"/>
          <w:sz w:val="28"/>
        </w:rPr>
        <w:t>
      4) оқиғалардың (жеке, сыныптың, мектептің) күнделігін жүргізуді;</w:t>
      </w:r>
    </w:p>
    <w:bookmarkEnd w:id="12270"/>
    <w:bookmarkStart w:name="z25814" w:id="12271"/>
    <w:p>
      <w:pPr>
        <w:spacing w:after="0"/>
        <w:ind w:left="0"/>
        <w:jc w:val="both"/>
      </w:pPr>
      <w:r>
        <w:rPr>
          <w:rFonts w:ascii="Times New Roman"/>
          <w:b w:val="false"/>
          <w:i w:val="false"/>
          <w:color w:val="000000"/>
          <w:sz w:val="28"/>
        </w:rPr>
        <w:t>
      5) кеңістіктік (бөлменің, сыныптың, көшенің) схемаларды, жоспарды және сызбаны құруды;</w:t>
      </w:r>
    </w:p>
    <w:bookmarkEnd w:id="12271"/>
    <w:bookmarkStart w:name="z25815" w:id="12272"/>
    <w:p>
      <w:pPr>
        <w:spacing w:after="0"/>
        <w:ind w:left="0"/>
        <w:jc w:val="both"/>
      </w:pPr>
      <w:r>
        <w:rPr>
          <w:rFonts w:ascii="Times New Roman"/>
          <w:b w:val="false"/>
          <w:i w:val="false"/>
          <w:color w:val="000000"/>
          <w:sz w:val="28"/>
        </w:rPr>
        <w:t>
      6) өз өміріндегі оқиғалардың хронологиясын құруды;</w:t>
      </w:r>
    </w:p>
    <w:bookmarkEnd w:id="12272"/>
    <w:bookmarkStart w:name="z25816" w:id="12273"/>
    <w:p>
      <w:pPr>
        <w:spacing w:after="0"/>
        <w:ind w:left="0"/>
        <w:jc w:val="both"/>
      </w:pPr>
      <w:r>
        <w:rPr>
          <w:rFonts w:ascii="Times New Roman"/>
          <w:b w:val="false"/>
          <w:i w:val="false"/>
          <w:color w:val="000000"/>
          <w:sz w:val="28"/>
        </w:rPr>
        <w:t>
      7) сөздік нұсқау, схема бойынша құрастыруды;</w:t>
      </w:r>
    </w:p>
    <w:bookmarkEnd w:id="12273"/>
    <w:bookmarkStart w:name="z25817" w:id="12274"/>
    <w:p>
      <w:pPr>
        <w:spacing w:after="0"/>
        <w:ind w:left="0"/>
        <w:jc w:val="both"/>
      </w:pPr>
      <w:r>
        <w:rPr>
          <w:rFonts w:ascii="Times New Roman"/>
          <w:b w:val="false"/>
          <w:i w:val="false"/>
          <w:color w:val="000000"/>
          <w:sz w:val="28"/>
        </w:rPr>
        <w:t>
      8) уақытты әртүрлі сағаттар бойынша анықтауды;</w:t>
      </w:r>
    </w:p>
    <w:bookmarkEnd w:id="12274"/>
    <w:bookmarkStart w:name="z25818" w:id="12275"/>
    <w:p>
      <w:pPr>
        <w:spacing w:after="0"/>
        <w:ind w:left="0"/>
        <w:jc w:val="both"/>
      </w:pPr>
      <w:r>
        <w:rPr>
          <w:rFonts w:ascii="Times New Roman"/>
          <w:b w:val="false"/>
          <w:i w:val="false"/>
          <w:color w:val="000000"/>
          <w:sz w:val="28"/>
        </w:rPr>
        <w:t>
      9) материалды есте сақтау тәсілдерін пайдалануды: жіктеу, құрамдастыру, схемаландыру, ұқсастықтарын табу, қайталау;</w:t>
      </w:r>
    </w:p>
    <w:bookmarkEnd w:id="12275"/>
    <w:bookmarkStart w:name="z25819" w:id="12276"/>
    <w:p>
      <w:pPr>
        <w:spacing w:after="0"/>
        <w:ind w:left="0"/>
        <w:jc w:val="both"/>
      </w:pPr>
      <w:r>
        <w:rPr>
          <w:rFonts w:ascii="Times New Roman"/>
          <w:b w:val="false"/>
          <w:i w:val="false"/>
          <w:color w:val="000000"/>
          <w:sz w:val="28"/>
        </w:rPr>
        <w:t>
      10) сөздік нұсқаулар топтамасын орындауды;</w:t>
      </w:r>
    </w:p>
    <w:bookmarkEnd w:id="12276"/>
    <w:bookmarkStart w:name="z25820" w:id="12277"/>
    <w:p>
      <w:pPr>
        <w:spacing w:after="0"/>
        <w:ind w:left="0"/>
        <w:jc w:val="both"/>
      </w:pPr>
      <w:r>
        <w:rPr>
          <w:rFonts w:ascii="Times New Roman"/>
          <w:b w:val="false"/>
          <w:i w:val="false"/>
          <w:color w:val="000000"/>
          <w:sz w:val="28"/>
        </w:rPr>
        <w:t>
      11) оқиғалардың нәтижелерін анықтауды (болжау) меңгереді деп күтіледі.</w:t>
      </w:r>
    </w:p>
    <w:bookmarkEnd w:id="12277"/>
    <w:bookmarkStart w:name="z25821" w:id="12278"/>
    <w:p>
      <w:pPr>
        <w:spacing w:after="0"/>
        <w:ind w:left="0"/>
        <w:jc w:val="left"/>
      </w:pPr>
      <w:r>
        <w:rPr>
          <w:rFonts w:ascii="Times New Roman"/>
          <w:b/>
          <w:i w:val="false"/>
          <w:color w:val="000000"/>
        </w:rPr>
        <w:t xml:space="preserve"> 11-тарау. 9-сыныпты аяқтағанда күтілетін нәтижелер</w:t>
      </w:r>
    </w:p>
    <w:bookmarkEnd w:id="12278"/>
    <w:bookmarkStart w:name="z25822" w:id="12279"/>
    <w:p>
      <w:pPr>
        <w:spacing w:after="0"/>
        <w:ind w:left="0"/>
        <w:jc w:val="both"/>
      </w:pPr>
      <w:r>
        <w:rPr>
          <w:rFonts w:ascii="Times New Roman"/>
          <w:b w:val="false"/>
          <w:i w:val="false"/>
          <w:color w:val="000000"/>
          <w:sz w:val="28"/>
        </w:rPr>
        <w:t xml:space="preserve">
      65. Пәндік нәтижелер. </w:t>
      </w:r>
    </w:p>
    <w:bookmarkEnd w:id="12279"/>
    <w:bookmarkStart w:name="z25823" w:id="12280"/>
    <w:p>
      <w:pPr>
        <w:spacing w:after="0"/>
        <w:ind w:left="0"/>
        <w:jc w:val="both"/>
      </w:pPr>
      <w:r>
        <w:rPr>
          <w:rFonts w:ascii="Times New Roman"/>
          <w:b w:val="false"/>
          <w:i w:val="false"/>
          <w:color w:val="000000"/>
          <w:sz w:val="28"/>
        </w:rPr>
        <w:t>
      66. Білім алушылар:</w:t>
      </w:r>
    </w:p>
    <w:bookmarkEnd w:id="12280"/>
    <w:bookmarkStart w:name="z25824" w:id="12281"/>
    <w:p>
      <w:pPr>
        <w:spacing w:after="0"/>
        <w:ind w:left="0"/>
        <w:jc w:val="both"/>
      </w:pPr>
      <w:r>
        <w:rPr>
          <w:rFonts w:ascii="Times New Roman"/>
          <w:b w:val="false"/>
          <w:i w:val="false"/>
          <w:color w:val="000000"/>
          <w:sz w:val="28"/>
        </w:rPr>
        <w:t>
      1) өз өміріндегі оқиғалардың күнделігін жүргізу ережелерін;</w:t>
      </w:r>
    </w:p>
    <w:bookmarkEnd w:id="12281"/>
    <w:bookmarkStart w:name="z25825" w:id="12282"/>
    <w:p>
      <w:pPr>
        <w:spacing w:after="0"/>
        <w:ind w:left="0"/>
        <w:jc w:val="both"/>
      </w:pPr>
      <w:r>
        <w:rPr>
          <w:rFonts w:ascii="Times New Roman"/>
          <w:b w:val="false"/>
          <w:i w:val="false"/>
          <w:color w:val="000000"/>
          <w:sz w:val="28"/>
        </w:rPr>
        <w:t>
      2) графикалық құралдармен бейнеленген кеңістіктікте бағдарлау ережелерін;</w:t>
      </w:r>
    </w:p>
    <w:bookmarkEnd w:id="12282"/>
    <w:bookmarkStart w:name="z25826" w:id="12283"/>
    <w:p>
      <w:pPr>
        <w:spacing w:after="0"/>
        <w:ind w:left="0"/>
        <w:jc w:val="both"/>
      </w:pPr>
      <w:r>
        <w:rPr>
          <w:rFonts w:ascii="Times New Roman"/>
          <w:b w:val="false"/>
          <w:i w:val="false"/>
          <w:color w:val="000000"/>
          <w:sz w:val="28"/>
        </w:rPr>
        <w:t>
      3) оқу материалдарын есте сақтау тәсілдерін біледі деп күтіледі.</w:t>
      </w:r>
    </w:p>
    <w:bookmarkEnd w:id="12283"/>
    <w:bookmarkStart w:name="z25827" w:id="12284"/>
    <w:p>
      <w:pPr>
        <w:spacing w:after="0"/>
        <w:ind w:left="0"/>
        <w:jc w:val="both"/>
      </w:pPr>
      <w:r>
        <w:rPr>
          <w:rFonts w:ascii="Times New Roman"/>
          <w:b w:val="false"/>
          <w:i w:val="false"/>
          <w:color w:val="000000"/>
          <w:sz w:val="28"/>
        </w:rPr>
        <w:t>
      67. Білім алушылар:</w:t>
      </w:r>
    </w:p>
    <w:bookmarkEnd w:id="12284"/>
    <w:bookmarkStart w:name="z25828" w:id="12285"/>
    <w:p>
      <w:pPr>
        <w:spacing w:after="0"/>
        <w:ind w:left="0"/>
        <w:jc w:val="both"/>
      </w:pPr>
      <w:r>
        <w:rPr>
          <w:rFonts w:ascii="Times New Roman"/>
          <w:b w:val="false"/>
          <w:i w:val="false"/>
          <w:color w:val="000000"/>
          <w:sz w:val="28"/>
        </w:rPr>
        <w:t>
      1) сөздік нұсқау, схема, сызба бойынша құрамдастыруды;</w:t>
      </w:r>
    </w:p>
    <w:bookmarkEnd w:id="12285"/>
    <w:bookmarkStart w:name="z25829" w:id="12286"/>
    <w:p>
      <w:pPr>
        <w:spacing w:after="0"/>
        <w:ind w:left="0"/>
        <w:jc w:val="both"/>
      </w:pPr>
      <w:r>
        <w:rPr>
          <w:rFonts w:ascii="Times New Roman"/>
          <w:b w:val="false"/>
          <w:i w:val="false"/>
          <w:color w:val="000000"/>
          <w:sz w:val="28"/>
        </w:rPr>
        <w:t>
      2) жағдаяттың белгілі бір өткен оқиғаға (суреттегі, телехабардағы, фильмдегі) қатыстығын анықтауды;</w:t>
      </w:r>
    </w:p>
    <w:bookmarkEnd w:id="12286"/>
    <w:bookmarkStart w:name="z25830" w:id="12287"/>
    <w:p>
      <w:pPr>
        <w:spacing w:after="0"/>
        <w:ind w:left="0"/>
        <w:jc w:val="both"/>
      </w:pPr>
      <w:r>
        <w:rPr>
          <w:rFonts w:ascii="Times New Roman"/>
          <w:b w:val="false"/>
          <w:i w:val="false"/>
          <w:color w:val="000000"/>
          <w:sz w:val="28"/>
        </w:rPr>
        <w:t>
      3) географиялық картада, макетте, глобуста бағдарлауды;</w:t>
      </w:r>
    </w:p>
    <w:bookmarkEnd w:id="12287"/>
    <w:bookmarkStart w:name="z25831" w:id="12288"/>
    <w:p>
      <w:pPr>
        <w:spacing w:after="0"/>
        <w:ind w:left="0"/>
        <w:jc w:val="both"/>
      </w:pPr>
      <w:r>
        <w:rPr>
          <w:rFonts w:ascii="Times New Roman"/>
          <w:b w:val="false"/>
          <w:i w:val="false"/>
          <w:color w:val="000000"/>
          <w:sz w:val="28"/>
        </w:rPr>
        <w:t>
      4) заттарды, адамдарды және құбылыстарды еске түсіру бойынша сипаттауды;</w:t>
      </w:r>
    </w:p>
    <w:bookmarkEnd w:id="12288"/>
    <w:bookmarkStart w:name="z25832" w:id="12289"/>
    <w:p>
      <w:pPr>
        <w:spacing w:after="0"/>
        <w:ind w:left="0"/>
        <w:jc w:val="both"/>
      </w:pPr>
      <w:r>
        <w:rPr>
          <w:rFonts w:ascii="Times New Roman"/>
          <w:b w:val="false"/>
          <w:i w:val="false"/>
          <w:color w:val="000000"/>
          <w:sz w:val="28"/>
        </w:rPr>
        <w:t>
      5) тапсырманы орындаудың баламалы жоспарын әзірлеуді;</w:t>
      </w:r>
    </w:p>
    <w:bookmarkEnd w:id="12289"/>
    <w:bookmarkStart w:name="z25833" w:id="12290"/>
    <w:p>
      <w:pPr>
        <w:spacing w:after="0"/>
        <w:ind w:left="0"/>
        <w:jc w:val="both"/>
      </w:pPr>
      <w:r>
        <w:rPr>
          <w:rFonts w:ascii="Times New Roman"/>
          <w:b w:val="false"/>
          <w:i w:val="false"/>
          <w:color w:val="000000"/>
          <w:sz w:val="28"/>
        </w:rPr>
        <w:t>
      6) заттардың, құбылыстардың дара, бірегей, ерекше сапаларын немесе қасиеттерін ерекшелеу және сипаттауды;</w:t>
      </w:r>
    </w:p>
    <w:bookmarkEnd w:id="12290"/>
    <w:bookmarkStart w:name="z25834" w:id="12291"/>
    <w:p>
      <w:pPr>
        <w:spacing w:after="0"/>
        <w:ind w:left="0"/>
        <w:jc w:val="both"/>
      </w:pPr>
      <w:r>
        <w:rPr>
          <w:rFonts w:ascii="Times New Roman"/>
          <w:b w:val="false"/>
          <w:i w:val="false"/>
          <w:color w:val="000000"/>
          <w:sz w:val="28"/>
        </w:rPr>
        <w:t>
      7) сөздікті, энциклопедияны, анықтаманы пайдалануды;</w:t>
      </w:r>
    </w:p>
    <w:bookmarkEnd w:id="12291"/>
    <w:bookmarkStart w:name="z25835" w:id="12292"/>
    <w:p>
      <w:pPr>
        <w:spacing w:after="0"/>
        <w:ind w:left="0"/>
        <w:jc w:val="both"/>
      </w:pPr>
      <w:r>
        <w:rPr>
          <w:rFonts w:ascii="Times New Roman"/>
          <w:b w:val="false"/>
          <w:i w:val="false"/>
          <w:color w:val="000000"/>
          <w:sz w:val="28"/>
        </w:rPr>
        <w:t>
      8) қанатты сөздерді, теңеуді, мақал мен мәтелдерді түсіну және олардың жасырын мағынасын түсіндіруді;</w:t>
      </w:r>
    </w:p>
    <w:bookmarkEnd w:id="12292"/>
    <w:bookmarkStart w:name="z25836" w:id="12293"/>
    <w:p>
      <w:pPr>
        <w:spacing w:after="0"/>
        <w:ind w:left="0"/>
        <w:jc w:val="both"/>
      </w:pPr>
      <w:r>
        <w:rPr>
          <w:rFonts w:ascii="Times New Roman"/>
          <w:b w:val="false"/>
          <w:i w:val="false"/>
          <w:color w:val="000000"/>
          <w:sz w:val="28"/>
        </w:rPr>
        <w:t>
      9) қандай да бір әрекеттердің мақсаттылығын түсіндіруді меңгереді деп күтіледі.</w:t>
      </w:r>
    </w:p>
    <w:bookmarkEnd w:id="12293"/>
    <w:bookmarkStart w:name="z25837" w:id="12294"/>
    <w:p>
      <w:pPr>
        <w:spacing w:after="0"/>
        <w:ind w:left="0"/>
        <w:jc w:val="both"/>
      </w:pPr>
      <w:r>
        <w:rPr>
          <w:rFonts w:ascii="Times New Roman"/>
          <w:b w:val="false"/>
          <w:i w:val="false"/>
          <w:color w:val="000000"/>
          <w:sz w:val="28"/>
        </w:rPr>
        <w:t xml:space="preserve">
      68. Тұлғалық нәтижелер. Білім алушылар: </w:t>
      </w:r>
    </w:p>
    <w:bookmarkEnd w:id="12294"/>
    <w:bookmarkStart w:name="z25838" w:id="12295"/>
    <w:p>
      <w:pPr>
        <w:spacing w:after="0"/>
        <w:ind w:left="0"/>
        <w:jc w:val="both"/>
      </w:pPr>
      <w:r>
        <w:rPr>
          <w:rFonts w:ascii="Times New Roman"/>
          <w:b w:val="false"/>
          <w:i w:val="false"/>
          <w:color w:val="000000"/>
          <w:sz w:val="28"/>
        </w:rPr>
        <w:t>
      1) өзінің мүмкіндіктері мен қажеттіліктері туралы адекватты түсініктерді;</w:t>
      </w:r>
    </w:p>
    <w:bookmarkEnd w:id="12295"/>
    <w:bookmarkStart w:name="z25839" w:id="12296"/>
    <w:p>
      <w:pPr>
        <w:spacing w:after="0"/>
        <w:ind w:left="0"/>
        <w:jc w:val="both"/>
      </w:pPr>
      <w:r>
        <w:rPr>
          <w:rFonts w:ascii="Times New Roman"/>
          <w:b w:val="false"/>
          <w:i w:val="false"/>
          <w:color w:val="000000"/>
          <w:sz w:val="28"/>
        </w:rPr>
        <w:t>
      2) тіршілікті қамтамасыз етуге маңызды қажеттіліктер туралы адекватты түсініктерді;</w:t>
      </w:r>
    </w:p>
    <w:bookmarkEnd w:id="12296"/>
    <w:bookmarkStart w:name="z25840" w:id="12297"/>
    <w:p>
      <w:pPr>
        <w:spacing w:after="0"/>
        <w:ind w:left="0"/>
        <w:jc w:val="both"/>
      </w:pPr>
      <w:r>
        <w:rPr>
          <w:rFonts w:ascii="Times New Roman"/>
          <w:b w:val="false"/>
          <w:i w:val="false"/>
          <w:color w:val="000000"/>
          <w:sz w:val="28"/>
        </w:rPr>
        <w:t>
      3) әлеуметтік өзара әрекеттенудегі (оқудағы, еңбектегі, тұрмыстық) әртүрлі жағдайлардағы қарым-қатынасқа түсу және қолдауды;</w:t>
      </w:r>
    </w:p>
    <w:bookmarkEnd w:id="12297"/>
    <w:bookmarkStart w:name="z25841" w:id="12298"/>
    <w:p>
      <w:pPr>
        <w:spacing w:after="0"/>
        <w:ind w:left="0"/>
        <w:jc w:val="both"/>
      </w:pPr>
      <w:r>
        <w:rPr>
          <w:rFonts w:ascii="Times New Roman"/>
          <w:b w:val="false"/>
          <w:i w:val="false"/>
          <w:color w:val="000000"/>
          <w:sz w:val="28"/>
        </w:rPr>
        <w:t>
      4) өзінің пікірін білдіре білу және өзінің көзқарасын және оқиғаны бағалауын дәлелдеуді;</w:t>
      </w:r>
    </w:p>
    <w:bookmarkEnd w:id="12298"/>
    <w:bookmarkStart w:name="z25842" w:id="12299"/>
    <w:p>
      <w:pPr>
        <w:spacing w:after="0"/>
        <w:ind w:left="0"/>
        <w:jc w:val="both"/>
      </w:pPr>
      <w:r>
        <w:rPr>
          <w:rFonts w:ascii="Times New Roman"/>
          <w:b w:val="false"/>
          <w:i w:val="false"/>
          <w:color w:val="000000"/>
          <w:sz w:val="28"/>
        </w:rPr>
        <w:t>
      5) оқу және практикалық тапсырмаларды шығарудағы белсенділік пен мақсатты бағыттылықты танытады деп күтіледі.</w:t>
      </w:r>
    </w:p>
    <w:bookmarkEnd w:id="12299"/>
    <w:bookmarkStart w:name="z25843" w:id="12300"/>
    <w:p>
      <w:pPr>
        <w:spacing w:after="0"/>
        <w:ind w:left="0"/>
        <w:jc w:val="both"/>
      </w:pPr>
      <w:r>
        <w:rPr>
          <w:rFonts w:ascii="Times New Roman"/>
          <w:b w:val="false"/>
          <w:i w:val="false"/>
          <w:color w:val="000000"/>
          <w:sz w:val="28"/>
        </w:rPr>
        <w:t xml:space="preserve">
      69. Жүйелік-әрекеттік нәтижелер білім алушылардың: </w:t>
      </w:r>
    </w:p>
    <w:bookmarkEnd w:id="12300"/>
    <w:bookmarkStart w:name="z25844" w:id="12301"/>
    <w:p>
      <w:pPr>
        <w:spacing w:after="0"/>
        <w:ind w:left="0"/>
        <w:jc w:val="both"/>
      </w:pPr>
      <w:r>
        <w:rPr>
          <w:rFonts w:ascii="Times New Roman"/>
          <w:b w:val="false"/>
          <w:i w:val="false"/>
          <w:color w:val="000000"/>
          <w:sz w:val="28"/>
        </w:rPr>
        <w:t>
      1) практикалық және оқу міндеттерін шешуге арналған әртүрлі нұсқаулықтардың негізінде саналы түрде әрекеттенуінен;</w:t>
      </w:r>
    </w:p>
    <w:bookmarkEnd w:id="12301"/>
    <w:bookmarkStart w:name="z25845" w:id="12302"/>
    <w:p>
      <w:pPr>
        <w:spacing w:after="0"/>
        <w:ind w:left="0"/>
        <w:jc w:val="both"/>
      </w:pPr>
      <w:r>
        <w:rPr>
          <w:rFonts w:ascii="Times New Roman"/>
          <w:b w:val="false"/>
          <w:i w:val="false"/>
          <w:color w:val="000000"/>
          <w:sz w:val="28"/>
        </w:rPr>
        <w:t>
      2) өзінің әрекетін жоспарлау, оны бағалау және жоспарға қажетті өзгерістерді енгізуінен;</w:t>
      </w:r>
    </w:p>
    <w:bookmarkEnd w:id="12302"/>
    <w:bookmarkStart w:name="z25846" w:id="12303"/>
    <w:p>
      <w:pPr>
        <w:spacing w:after="0"/>
        <w:ind w:left="0"/>
        <w:jc w:val="both"/>
      </w:pPr>
      <w:r>
        <w:rPr>
          <w:rFonts w:ascii="Times New Roman"/>
          <w:b w:val="false"/>
          <w:i w:val="false"/>
          <w:color w:val="000000"/>
          <w:sz w:val="28"/>
        </w:rPr>
        <w:t>
      3) әрекеттенуде өзін-өзі бағалау және өзін-өзі бақылауды жүзеге асыру қабілеттілігінен, сыртқы бақылау мен бағалауға адекватты әсер білдіруінен, осыған байланысты өз әрекетін түзетуінен көрініс табады деп күтіледі.</w:t>
      </w:r>
    </w:p>
    <w:bookmarkEnd w:id="12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370-қосымша</w:t>
            </w:r>
          </w:p>
        </w:tc>
      </w:tr>
    </w:tbl>
    <w:bookmarkStart w:name="z25849" w:id="12304"/>
    <w:p>
      <w:pPr>
        <w:spacing w:after="0"/>
        <w:ind w:left="0"/>
        <w:jc w:val="left"/>
      </w:pPr>
      <w:r>
        <w:rPr>
          <w:rFonts w:ascii="Times New Roman"/>
          <w:b/>
          <w:i w:val="false"/>
          <w:color w:val="000000"/>
        </w:rPr>
        <w:t xml:space="preserve"> Жеңіл ақыл-ой кемістігі бар білім алушыларға арналған негізгі орта білім беру деңгейінің 5-сыныбы үшін "Емдік дене шынықтыру" пәнінен үлгілік оқу бағдарламасы</w:t>
      </w:r>
    </w:p>
    <w:bookmarkEnd w:id="12304"/>
    <w:p>
      <w:pPr>
        <w:spacing w:after="0"/>
        <w:ind w:left="0"/>
        <w:jc w:val="both"/>
      </w:pPr>
      <w:r>
        <w:rPr>
          <w:rFonts w:ascii="Times New Roman"/>
          <w:b w:val="false"/>
          <w:i w:val="false"/>
          <w:color w:val="ff0000"/>
          <w:sz w:val="28"/>
        </w:rPr>
        <w:t xml:space="preserve">
      Ескерту. Бұйрық 370-қосымшамен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5850" w:id="12305"/>
    <w:p>
      <w:pPr>
        <w:spacing w:after="0"/>
        <w:ind w:left="0"/>
        <w:jc w:val="left"/>
      </w:pPr>
      <w:r>
        <w:rPr>
          <w:rFonts w:ascii="Times New Roman"/>
          <w:b/>
          <w:i w:val="false"/>
          <w:color w:val="000000"/>
        </w:rPr>
        <w:t xml:space="preserve"> 1-тарау. Түсінік хат</w:t>
      </w:r>
    </w:p>
    <w:bookmarkEnd w:id="12305"/>
    <w:bookmarkStart w:name="z25851" w:id="12306"/>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жеңіл ақыл-ой кемістігі бар білім алушылардың ерекше білім алу қажеттіліктерін ескере отырып әзірленген.</w:t>
      </w:r>
    </w:p>
    <w:bookmarkEnd w:id="12306"/>
    <w:bookmarkStart w:name="z25852" w:id="12307"/>
    <w:p>
      <w:pPr>
        <w:spacing w:after="0"/>
        <w:ind w:left="0"/>
        <w:jc w:val="both"/>
      </w:pPr>
      <w:r>
        <w:rPr>
          <w:rFonts w:ascii="Times New Roman"/>
          <w:b w:val="false"/>
          <w:i w:val="false"/>
          <w:color w:val="000000"/>
          <w:sz w:val="28"/>
        </w:rPr>
        <w:t xml:space="preserve">
      2. Оқу пәнінің мақсаты – тұлғаның дене бітімін жан-жақты дамыту, білім алушылардың қимыл-қозғалыс белсенділігін және жинақылығын арттыру, дене дамуындағы ауытқушылықтарды емдік дене шынықтыру (бұдан әрі - ЕДШ) құралдарымен жеңу. </w:t>
      </w:r>
    </w:p>
    <w:bookmarkEnd w:id="12307"/>
    <w:bookmarkStart w:name="z25853" w:id="12308"/>
    <w:p>
      <w:pPr>
        <w:spacing w:after="0"/>
        <w:ind w:left="0"/>
        <w:jc w:val="both"/>
      </w:pPr>
      <w:r>
        <w:rPr>
          <w:rFonts w:ascii="Times New Roman"/>
          <w:b w:val="false"/>
          <w:i w:val="false"/>
          <w:color w:val="000000"/>
          <w:sz w:val="28"/>
        </w:rPr>
        <w:t>
      3. Оқу пәнінің міндеттері:</w:t>
      </w:r>
    </w:p>
    <w:bookmarkEnd w:id="12308"/>
    <w:bookmarkStart w:name="z25854" w:id="12309"/>
    <w:p>
      <w:pPr>
        <w:spacing w:after="0"/>
        <w:ind w:left="0"/>
        <w:jc w:val="both"/>
      </w:pPr>
      <w:r>
        <w:rPr>
          <w:rFonts w:ascii="Times New Roman"/>
          <w:b w:val="false"/>
          <w:i w:val="false"/>
          <w:color w:val="000000"/>
          <w:sz w:val="28"/>
        </w:rPr>
        <w:t>
      1) балалардың омыртқа мен сүйек жүйесінің, бұлшық ет жүйесінің атқарымдық жағдайын, бұлшық ет күшінің дене жүктемелеріне төзімділігін зерттеу;</w:t>
      </w:r>
    </w:p>
    <w:bookmarkEnd w:id="12309"/>
    <w:bookmarkStart w:name="z25855" w:id="12310"/>
    <w:p>
      <w:pPr>
        <w:spacing w:after="0"/>
        <w:ind w:left="0"/>
        <w:jc w:val="both"/>
      </w:pPr>
      <w:r>
        <w:rPr>
          <w:rFonts w:ascii="Times New Roman"/>
          <w:b w:val="false"/>
          <w:i w:val="false"/>
          <w:color w:val="000000"/>
          <w:sz w:val="28"/>
        </w:rPr>
        <w:t>
      2) жаттығуды орындау техникасына баланың денсаулық жағдайын, оның жынысын, дене дамуын, қимыл-қозғалыстық дайындығын, психикалық қасиеттері мен сапасының ерекшеліктеріне сәйкес дербес мөлшер таңдалып, оны біртіндеп арттыра отырып үйрету;</w:t>
      </w:r>
    </w:p>
    <w:bookmarkEnd w:id="12310"/>
    <w:bookmarkStart w:name="z25856" w:id="12311"/>
    <w:p>
      <w:pPr>
        <w:spacing w:after="0"/>
        <w:ind w:left="0"/>
        <w:jc w:val="both"/>
      </w:pPr>
      <w:r>
        <w:rPr>
          <w:rFonts w:ascii="Times New Roman"/>
          <w:b w:val="false"/>
          <w:i w:val="false"/>
          <w:color w:val="000000"/>
          <w:sz w:val="28"/>
        </w:rPr>
        <w:t>
      3) омыртқа және барлық сүйек жүйесі мен бұлшық ет жүйесіндегі кемшіліктердің патологиялық процесін тұрақтандыруға көмектесу;</w:t>
      </w:r>
    </w:p>
    <w:bookmarkEnd w:id="12311"/>
    <w:bookmarkStart w:name="z25857" w:id="12312"/>
    <w:p>
      <w:pPr>
        <w:spacing w:after="0"/>
        <w:ind w:left="0"/>
        <w:jc w:val="both"/>
      </w:pPr>
      <w:r>
        <w:rPr>
          <w:rFonts w:ascii="Times New Roman"/>
          <w:b w:val="false"/>
          <w:i w:val="false"/>
          <w:color w:val="000000"/>
          <w:sz w:val="28"/>
        </w:rPr>
        <w:t>
      4) дұрыс мүсінді және қимыл-қозғалыстық үйлесімділік дағдыларын үнемі жетілдіру, өзін-өзі бақылауды жүзеге асыру;</w:t>
      </w:r>
    </w:p>
    <w:bookmarkEnd w:id="12312"/>
    <w:bookmarkStart w:name="z25858" w:id="12313"/>
    <w:p>
      <w:pPr>
        <w:spacing w:after="0"/>
        <w:ind w:left="0"/>
        <w:jc w:val="both"/>
      </w:pPr>
      <w:r>
        <w:rPr>
          <w:rFonts w:ascii="Times New Roman"/>
          <w:b w:val="false"/>
          <w:i w:val="false"/>
          <w:color w:val="000000"/>
          <w:sz w:val="28"/>
        </w:rPr>
        <w:t>
      5) балаға сауықтыру шараларына белсенді қатысуға ынталандыратын жайлы психологиялық көңіл күй тудыру;</w:t>
      </w:r>
    </w:p>
    <w:bookmarkEnd w:id="12313"/>
    <w:bookmarkStart w:name="z25859" w:id="12314"/>
    <w:p>
      <w:pPr>
        <w:spacing w:after="0"/>
        <w:ind w:left="0"/>
        <w:jc w:val="both"/>
      </w:pPr>
      <w:r>
        <w:rPr>
          <w:rFonts w:ascii="Times New Roman"/>
          <w:b w:val="false"/>
          <w:i w:val="false"/>
          <w:color w:val="000000"/>
          <w:sz w:val="28"/>
        </w:rPr>
        <w:t>
      6) ерік сапасын тәрбиелеу, білім алушының өзінің жеке тұлғалық жетілуіне, нәтижені жақсартуға деген ұмтылысын ынталандыру;</w:t>
      </w:r>
    </w:p>
    <w:bookmarkEnd w:id="12314"/>
    <w:bookmarkStart w:name="z25860" w:id="12315"/>
    <w:p>
      <w:pPr>
        <w:spacing w:after="0"/>
        <w:ind w:left="0"/>
        <w:jc w:val="both"/>
      </w:pPr>
      <w:r>
        <w:rPr>
          <w:rFonts w:ascii="Times New Roman"/>
          <w:b w:val="false"/>
          <w:i w:val="false"/>
          <w:color w:val="000000"/>
          <w:sz w:val="28"/>
        </w:rPr>
        <w:t>
      7) сауықтырудың қол жеткізген нәтижелерін бекіту;</w:t>
      </w:r>
    </w:p>
    <w:bookmarkEnd w:id="12315"/>
    <w:bookmarkStart w:name="z25861" w:id="12316"/>
    <w:p>
      <w:pPr>
        <w:spacing w:after="0"/>
        <w:ind w:left="0"/>
        <w:jc w:val="both"/>
      </w:pPr>
      <w:r>
        <w:rPr>
          <w:rFonts w:ascii="Times New Roman"/>
          <w:b w:val="false"/>
          <w:i w:val="false"/>
          <w:color w:val="000000"/>
          <w:sz w:val="28"/>
        </w:rPr>
        <w:t>
      8) білім алушыларды дене шынықтыру, сауықтыру әрекеттерін өздігінен меңгерген тәсілдерімен жүзеге асыруға (білім мен икемділіктерін қолдануға) ынталандыру.</w:t>
      </w:r>
    </w:p>
    <w:bookmarkEnd w:id="12316"/>
    <w:bookmarkStart w:name="z25862" w:id="12317"/>
    <w:p>
      <w:pPr>
        <w:spacing w:after="0"/>
        <w:ind w:left="0"/>
        <w:jc w:val="both"/>
      </w:pPr>
      <w:r>
        <w:rPr>
          <w:rFonts w:ascii="Times New Roman"/>
          <w:b w:val="false"/>
          <w:i w:val="false"/>
          <w:color w:val="000000"/>
          <w:sz w:val="28"/>
        </w:rPr>
        <w:t>
      4. Оқу бағдарламасы түзету процесін тиімді құруға, ағзаны дамытуда жағымды нәтижеге қол жеткізуге және білім алушыларда олардың мүмкіндіктеріне сәйкес қимыл-қозғалыстық дағдыларды қалыптастыруға мүмкіндік беретін теориялық және практикалық мәліметтерді жинақтайды және жүйелейді.</w:t>
      </w:r>
    </w:p>
    <w:bookmarkEnd w:id="12317"/>
    <w:bookmarkStart w:name="z25863" w:id="12318"/>
    <w:p>
      <w:pPr>
        <w:spacing w:after="0"/>
        <w:ind w:left="0"/>
        <w:jc w:val="both"/>
      </w:pPr>
      <w:r>
        <w:rPr>
          <w:rFonts w:ascii="Times New Roman"/>
          <w:b w:val="false"/>
          <w:i w:val="false"/>
          <w:color w:val="000000"/>
          <w:sz w:val="28"/>
        </w:rPr>
        <w:t>
      5. Сабақта қолданылатын оқыту тәсілдері:</w:t>
      </w:r>
    </w:p>
    <w:bookmarkEnd w:id="12318"/>
    <w:bookmarkStart w:name="z25864" w:id="12319"/>
    <w:p>
      <w:pPr>
        <w:spacing w:after="0"/>
        <w:ind w:left="0"/>
        <w:jc w:val="both"/>
      </w:pPr>
      <w:r>
        <w:rPr>
          <w:rFonts w:ascii="Times New Roman"/>
          <w:b w:val="false"/>
          <w:i w:val="false"/>
          <w:color w:val="000000"/>
          <w:sz w:val="28"/>
        </w:rPr>
        <w:t>
      1) практикалық тәсіл (бөліктерге бөліп үйрету);</w:t>
      </w:r>
    </w:p>
    <w:bookmarkEnd w:id="12319"/>
    <w:bookmarkStart w:name="z25865" w:id="12320"/>
    <w:p>
      <w:pPr>
        <w:spacing w:after="0"/>
        <w:ind w:left="0"/>
        <w:jc w:val="both"/>
      </w:pPr>
      <w:r>
        <w:rPr>
          <w:rFonts w:ascii="Times New Roman"/>
          <w:b w:val="false"/>
          <w:i w:val="false"/>
          <w:color w:val="000000"/>
          <w:sz w:val="28"/>
        </w:rPr>
        <w:t xml:space="preserve">
      2) ойындық; </w:t>
      </w:r>
    </w:p>
    <w:bookmarkEnd w:id="12320"/>
    <w:bookmarkStart w:name="z25866" w:id="12321"/>
    <w:p>
      <w:pPr>
        <w:spacing w:after="0"/>
        <w:ind w:left="0"/>
        <w:jc w:val="both"/>
      </w:pPr>
      <w:r>
        <w:rPr>
          <w:rFonts w:ascii="Times New Roman"/>
          <w:b w:val="false"/>
          <w:i w:val="false"/>
          <w:color w:val="000000"/>
          <w:sz w:val="28"/>
        </w:rPr>
        <w:t>
      3) жарысу;</w:t>
      </w:r>
    </w:p>
    <w:bookmarkEnd w:id="12321"/>
    <w:bookmarkStart w:name="z25867" w:id="12322"/>
    <w:p>
      <w:pPr>
        <w:spacing w:after="0"/>
        <w:ind w:left="0"/>
        <w:jc w:val="both"/>
      </w:pPr>
      <w:r>
        <w:rPr>
          <w:rFonts w:ascii="Times New Roman"/>
          <w:b w:val="false"/>
          <w:i w:val="false"/>
          <w:color w:val="000000"/>
          <w:sz w:val="28"/>
        </w:rPr>
        <w:t>
      4) көрнекілік қабылдау тәсілі.</w:t>
      </w:r>
    </w:p>
    <w:bookmarkEnd w:id="12322"/>
    <w:bookmarkStart w:name="z25868" w:id="12323"/>
    <w:p>
      <w:pPr>
        <w:spacing w:after="0"/>
        <w:ind w:left="0"/>
        <w:jc w:val="both"/>
      </w:pPr>
      <w:r>
        <w:rPr>
          <w:rFonts w:ascii="Times New Roman"/>
          <w:b w:val="false"/>
          <w:i w:val="false"/>
          <w:color w:val="000000"/>
          <w:sz w:val="28"/>
        </w:rPr>
        <w:t>
      6. Оқыту түрлері:</w:t>
      </w:r>
    </w:p>
    <w:bookmarkEnd w:id="12323"/>
    <w:bookmarkStart w:name="z25869" w:id="12324"/>
    <w:p>
      <w:pPr>
        <w:spacing w:after="0"/>
        <w:ind w:left="0"/>
        <w:jc w:val="both"/>
      </w:pPr>
      <w:r>
        <w:rPr>
          <w:rFonts w:ascii="Times New Roman"/>
          <w:b w:val="false"/>
          <w:i w:val="false"/>
          <w:color w:val="000000"/>
          <w:sz w:val="28"/>
        </w:rPr>
        <w:t>
      1) ЕДШ нұсқаушысының бақылауымен қимыл-қозғалыстық әрекеттерді жаттау;</w:t>
      </w:r>
    </w:p>
    <w:bookmarkEnd w:id="12324"/>
    <w:bookmarkStart w:name="z25870" w:id="12325"/>
    <w:p>
      <w:pPr>
        <w:spacing w:after="0"/>
        <w:ind w:left="0"/>
        <w:jc w:val="both"/>
      </w:pPr>
      <w:r>
        <w:rPr>
          <w:rFonts w:ascii="Times New Roman"/>
          <w:b w:val="false"/>
          <w:i w:val="false"/>
          <w:color w:val="000000"/>
          <w:sz w:val="28"/>
        </w:rPr>
        <w:t>
      2) ЕДШ нұсқаушысының бақылауымен қимыл-қозғалыстық әрекеттерді жетілдіру.</w:t>
      </w:r>
    </w:p>
    <w:bookmarkEnd w:id="12325"/>
    <w:bookmarkStart w:name="z25871" w:id="12326"/>
    <w:p>
      <w:pPr>
        <w:spacing w:after="0"/>
        <w:ind w:left="0"/>
        <w:jc w:val="both"/>
      </w:pPr>
      <w:r>
        <w:rPr>
          <w:rFonts w:ascii="Times New Roman"/>
          <w:b w:val="false"/>
          <w:i w:val="false"/>
          <w:color w:val="000000"/>
          <w:sz w:val="28"/>
        </w:rPr>
        <w:t xml:space="preserve">
      7. Емдік дене шынықтыру бойынша арнайы сабақтар жеңіл ақыл-ой кемістігі бар білім алушылардың дене мүмкіндігін дамыту бойынша шаралар жүйесінің ажырамас бөлігі болып табылады. </w:t>
      </w:r>
    </w:p>
    <w:bookmarkEnd w:id="12326"/>
    <w:bookmarkStart w:name="z25872" w:id="12327"/>
    <w:p>
      <w:pPr>
        <w:spacing w:after="0"/>
        <w:ind w:left="0"/>
        <w:jc w:val="both"/>
      </w:pPr>
      <w:r>
        <w:rPr>
          <w:rFonts w:ascii="Times New Roman"/>
          <w:b w:val="false"/>
          <w:i w:val="false"/>
          <w:color w:val="000000"/>
          <w:sz w:val="28"/>
        </w:rPr>
        <w:t xml:space="preserve">
      8. Білім алушылар ЕДШ сабағына арналған медициналық арнайы топқа білім алушыларды дәрігерлік бақылау туралы қолданыстағы нұсқаулыққа сәйкес жыл сайын өткізілетін тереңдетілген тексеруден кейін ғана жіберіледі. </w:t>
      </w:r>
    </w:p>
    <w:bookmarkEnd w:id="12327"/>
    <w:bookmarkStart w:name="z25873" w:id="12328"/>
    <w:p>
      <w:pPr>
        <w:spacing w:after="0"/>
        <w:ind w:left="0"/>
        <w:jc w:val="both"/>
      </w:pPr>
      <w:r>
        <w:rPr>
          <w:rFonts w:ascii="Times New Roman"/>
          <w:b w:val="false"/>
          <w:i w:val="false"/>
          <w:color w:val="000000"/>
          <w:sz w:val="28"/>
        </w:rPr>
        <w:t>
      9. Бағдарлама жүйелі сабақтарға есептелген. Сабақтар әртүрлі заттармен (резенке немесе толтырылма доп, құм салынған дорбалар, шеңберлер мен гимнастикалық таяқшалар) немесе оларсыз да өткізілетін дайындық бөлімінен басталады. Сабақтың негізгі бөлімі ойын түрінде құрылған, бұл кеңістікте бағдарлауды дамытуға, вестибулярлық аппаратты нығайтуға, мүсінді дұрыс қалыптастыруға, тепе-теңдікті сақтау қабілетін жаттықтыруға, бейнелік ойлауды, сондай-ақ білім алушылардың сөйлеу тілдік дағдыларын дамытуға көмектеседі. Сабақтың қорытынды бөлімі релаксациялық, би, ойын түрінде болады, бұнда балалар бойын еркін ұстайды, қарым-қатынас, емін-еркін қимылдау дағдыларын алады.</w:t>
      </w:r>
    </w:p>
    <w:bookmarkEnd w:id="12328"/>
    <w:bookmarkStart w:name="z25874" w:id="12329"/>
    <w:p>
      <w:pPr>
        <w:spacing w:after="0"/>
        <w:ind w:left="0"/>
        <w:jc w:val="both"/>
      </w:pPr>
      <w:r>
        <w:rPr>
          <w:rFonts w:ascii="Times New Roman"/>
          <w:b w:val="false"/>
          <w:i w:val="false"/>
          <w:color w:val="000000"/>
          <w:sz w:val="28"/>
        </w:rPr>
        <w:t>
      10. ЕДШ сабақтарының бағыттары:</w:t>
      </w:r>
    </w:p>
    <w:bookmarkEnd w:id="12329"/>
    <w:bookmarkStart w:name="z25875" w:id="12330"/>
    <w:p>
      <w:pPr>
        <w:spacing w:after="0"/>
        <w:ind w:left="0"/>
        <w:jc w:val="both"/>
      </w:pPr>
      <w:r>
        <w:rPr>
          <w:rFonts w:ascii="Times New Roman"/>
          <w:b w:val="false"/>
          <w:i w:val="false"/>
          <w:color w:val="000000"/>
          <w:sz w:val="28"/>
        </w:rPr>
        <w:t>
      1) кең жайылған кемшіліктерді (мүсіннің, жүрістің бұзылуы, құрсақ тығыршықтарының, дененің, аяқ-қолдыңбұлшық еттерінің әлсіздігі) түзету;</w:t>
      </w:r>
    </w:p>
    <w:bookmarkEnd w:id="12330"/>
    <w:bookmarkStart w:name="z25876" w:id="12331"/>
    <w:p>
      <w:pPr>
        <w:spacing w:after="0"/>
        <w:ind w:left="0"/>
        <w:jc w:val="both"/>
      </w:pPr>
      <w:r>
        <w:rPr>
          <w:rFonts w:ascii="Times New Roman"/>
          <w:b w:val="false"/>
          <w:i w:val="false"/>
          <w:color w:val="000000"/>
          <w:sz w:val="28"/>
        </w:rPr>
        <w:t>
      2) білім алушылардың үйлестіру қабілеттерін, олардың жаттықандарының деңгейі, жаттығуларды орындау тәсілдерін (белсенді, көмекпен, енжар) дамыту;</w:t>
      </w:r>
    </w:p>
    <w:bookmarkEnd w:id="12331"/>
    <w:bookmarkStart w:name="z25877" w:id="12332"/>
    <w:p>
      <w:pPr>
        <w:spacing w:after="0"/>
        <w:ind w:left="0"/>
        <w:jc w:val="both"/>
      </w:pPr>
      <w:r>
        <w:rPr>
          <w:rFonts w:ascii="Times New Roman"/>
          <w:b w:val="false"/>
          <w:i w:val="false"/>
          <w:color w:val="000000"/>
          <w:sz w:val="28"/>
        </w:rPr>
        <w:t>
      3) дене даму кемшіліктерін (жалпақтабандылық, бойының, салмағының өспеуі, дисплазия) түзету және өтеу;</w:t>
      </w:r>
    </w:p>
    <w:bookmarkEnd w:id="12332"/>
    <w:bookmarkStart w:name="z25878" w:id="12333"/>
    <w:p>
      <w:pPr>
        <w:spacing w:after="0"/>
        <w:ind w:left="0"/>
        <w:jc w:val="both"/>
      </w:pPr>
      <w:r>
        <w:rPr>
          <w:rFonts w:ascii="Times New Roman"/>
          <w:b w:val="false"/>
          <w:i w:val="false"/>
          <w:color w:val="000000"/>
          <w:sz w:val="28"/>
        </w:rPr>
        <w:t>
      4) қимыл-қозғалыстағы бұзылыстарды (үйлесімділіктің, кеңістікте бағдарлаудың, қимылдың нақтылығының, тепе-теңдіктің бұзылыстары) түзету;</w:t>
      </w:r>
    </w:p>
    <w:bookmarkEnd w:id="12333"/>
    <w:bookmarkStart w:name="z25879" w:id="12334"/>
    <w:p>
      <w:pPr>
        <w:spacing w:after="0"/>
        <w:ind w:left="0"/>
        <w:jc w:val="both"/>
      </w:pPr>
      <w:r>
        <w:rPr>
          <w:rFonts w:ascii="Times New Roman"/>
          <w:b w:val="false"/>
          <w:i w:val="false"/>
          <w:color w:val="000000"/>
          <w:sz w:val="28"/>
        </w:rPr>
        <w:t>
      5) қимыл-қозғалысындағы және басқа да қасиеттерінің (күш, жылдамдық, ептілік, төзімділік, икемділік, секіргіштік) дамуындағы кемшіліктерді жою;</w:t>
      </w:r>
    </w:p>
    <w:bookmarkEnd w:id="12334"/>
    <w:bookmarkStart w:name="z25880" w:id="12335"/>
    <w:p>
      <w:pPr>
        <w:spacing w:after="0"/>
        <w:ind w:left="0"/>
        <w:jc w:val="both"/>
      </w:pPr>
      <w:r>
        <w:rPr>
          <w:rFonts w:ascii="Times New Roman"/>
          <w:b w:val="false"/>
          <w:i w:val="false"/>
          <w:color w:val="000000"/>
          <w:sz w:val="28"/>
        </w:rPr>
        <w:t>
      6) салауатты өмір салтын және әрі қарай әлеуметтенуді қалыптастыру.</w:t>
      </w:r>
    </w:p>
    <w:bookmarkEnd w:id="12335"/>
    <w:bookmarkStart w:name="z25881" w:id="12336"/>
    <w:p>
      <w:pPr>
        <w:spacing w:after="0"/>
        <w:ind w:left="0"/>
        <w:jc w:val="both"/>
      </w:pPr>
      <w:r>
        <w:rPr>
          <w:rFonts w:ascii="Times New Roman"/>
          <w:b w:val="false"/>
          <w:i w:val="false"/>
          <w:color w:val="000000"/>
          <w:sz w:val="28"/>
        </w:rPr>
        <w:t>
      11. ЕДШ сабақтарын жоспарлағанда және өткізгенде білім алушылардың ағзаларының ерекшеліктері, олардың атқарымдық мүмкіндіктерінің төмендеуі, дене жүктемелеріне бейімделудің баяулығы ескеріледі. Дене жаттығулары тірек-қимыл аппаратының, атқарымдық мүмкіндіктерінің бұзылуына байланысты әртүрлі дәйектілікте және мөлшерде ұсынылады.</w:t>
      </w:r>
    </w:p>
    <w:bookmarkEnd w:id="12336"/>
    <w:bookmarkStart w:name="z25882" w:id="12337"/>
    <w:p>
      <w:pPr>
        <w:spacing w:after="0"/>
        <w:ind w:left="0"/>
        <w:jc w:val="both"/>
      </w:pPr>
      <w:r>
        <w:rPr>
          <w:rFonts w:ascii="Times New Roman"/>
          <w:b w:val="false"/>
          <w:i w:val="false"/>
          <w:color w:val="000000"/>
          <w:sz w:val="28"/>
        </w:rPr>
        <w:t>
      12. Бағдарламаға ендірілген тараулар:</w:t>
      </w:r>
    </w:p>
    <w:bookmarkEnd w:id="12337"/>
    <w:bookmarkStart w:name="z25883" w:id="12338"/>
    <w:p>
      <w:pPr>
        <w:spacing w:after="0"/>
        <w:ind w:left="0"/>
        <w:jc w:val="both"/>
      </w:pPr>
      <w:r>
        <w:rPr>
          <w:rFonts w:ascii="Times New Roman"/>
          <w:b w:val="false"/>
          <w:i w:val="false"/>
          <w:color w:val="000000"/>
          <w:sz w:val="28"/>
        </w:rPr>
        <w:t>
      1) білім негіздері;</w:t>
      </w:r>
    </w:p>
    <w:bookmarkEnd w:id="12338"/>
    <w:bookmarkStart w:name="z25884" w:id="12339"/>
    <w:p>
      <w:pPr>
        <w:spacing w:after="0"/>
        <w:ind w:left="0"/>
        <w:jc w:val="both"/>
      </w:pPr>
      <w:r>
        <w:rPr>
          <w:rFonts w:ascii="Times New Roman"/>
          <w:b w:val="false"/>
          <w:i w:val="false"/>
          <w:color w:val="000000"/>
          <w:sz w:val="28"/>
        </w:rPr>
        <w:t>
      2) тыныс алу жаттығулары;</w:t>
      </w:r>
    </w:p>
    <w:bookmarkEnd w:id="12339"/>
    <w:bookmarkStart w:name="z25885" w:id="12340"/>
    <w:p>
      <w:pPr>
        <w:spacing w:after="0"/>
        <w:ind w:left="0"/>
        <w:jc w:val="both"/>
      </w:pPr>
      <w:r>
        <w:rPr>
          <w:rFonts w:ascii="Times New Roman"/>
          <w:b w:val="false"/>
          <w:i w:val="false"/>
          <w:color w:val="000000"/>
          <w:sz w:val="28"/>
        </w:rPr>
        <w:t>
      3) мүсінді дұрыс қалыптастыруға арналған жаттығулар;</w:t>
      </w:r>
    </w:p>
    <w:bookmarkEnd w:id="12340"/>
    <w:bookmarkStart w:name="z25886" w:id="12341"/>
    <w:p>
      <w:pPr>
        <w:spacing w:after="0"/>
        <w:ind w:left="0"/>
        <w:jc w:val="both"/>
      </w:pPr>
      <w:r>
        <w:rPr>
          <w:rFonts w:ascii="Times New Roman"/>
          <w:b w:val="false"/>
          <w:i w:val="false"/>
          <w:color w:val="000000"/>
          <w:sz w:val="28"/>
        </w:rPr>
        <w:t>
      4) майтабандылықтың алдын алуға арналған жаттығулар;</w:t>
      </w:r>
    </w:p>
    <w:bookmarkEnd w:id="12341"/>
    <w:bookmarkStart w:name="z25887" w:id="12342"/>
    <w:p>
      <w:pPr>
        <w:spacing w:after="0"/>
        <w:ind w:left="0"/>
        <w:jc w:val="both"/>
      </w:pPr>
      <w:r>
        <w:rPr>
          <w:rFonts w:ascii="Times New Roman"/>
          <w:b w:val="false"/>
          <w:i w:val="false"/>
          <w:color w:val="000000"/>
          <w:sz w:val="28"/>
        </w:rPr>
        <w:t>
      5) тепе-теңдікке, вестибулярлық аппаратты нығайтуға берілген жаттығулар;</w:t>
      </w:r>
    </w:p>
    <w:bookmarkEnd w:id="12342"/>
    <w:bookmarkStart w:name="z25888" w:id="12343"/>
    <w:p>
      <w:pPr>
        <w:spacing w:after="0"/>
        <w:ind w:left="0"/>
        <w:jc w:val="both"/>
      </w:pPr>
      <w:r>
        <w:rPr>
          <w:rFonts w:ascii="Times New Roman"/>
          <w:b w:val="false"/>
          <w:i w:val="false"/>
          <w:color w:val="000000"/>
          <w:sz w:val="28"/>
        </w:rPr>
        <w:t>
      6) қимыл үйлесімділігін дамытуға арналған жаттығулар;</w:t>
      </w:r>
    </w:p>
    <w:bookmarkEnd w:id="12343"/>
    <w:bookmarkStart w:name="z25889" w:id="12344"/>
    <w:p>
      <w:pPr>
        <w:spacing w:after="0"/>
        <w:ind w:left="0"/>
        <w:jc w:val="both"/>
      </w:pPr>
      <w:r>
        <w:rPr>
          <w:rFonts w:ascii="Times New Roman"/>
          <w:b w:val="false"/>
          <w:i w:val="false"/>
          <w:color w:val="000000"/>
          <w:sz w:val="28"/>
        </w:rPr>
        <w:t>
      7) релаксацияға арналған жаттығулар.</w:t>
      </w:r>
    </w:p>
    <w:bookmarkEnd w:id="12344"/>
    <w:bookmarkStart w:name="z25890" w:id="12345"/>
    <w:p>
      <w:pPr>
        <w:spacing w:after="0"/>
        <w:ind w:left="0"/>
        <w:jc w:val="both"/>
      </w:pPr>
      <w:r>
        <w:rPr>
          <w:rFonts w:ascii="Times New Roman"/>
          <w:b w:val="false"/>
          <w:i w:val="false"/>
          <w:color w:val="000000"/>
          <w:sz w:val="28"/>
        </w:rPr>
        <w:t>
      13. Білім алушылардың сабаққа деген қызығушылығын арттыру үшін сабақты музыкалық сүйемелдеумен өткізуге болады. Бұл ырғақ сезімін, қоршаған ортамен үйлесімділікті дамытады.</w:t>
      </w:r>
    </w:p>
    <w:bookmarkEnd w:id="12345"/>
    <w:bookmarkStart w:name="z25891" w:id="12346"/>
    <w:p>
      <w:pPr>
        <w:spacing w:after="0"/>
        <w:ind w:left="0"/>
        <w:jc w:val="both"/>
      </w:pPr>
      <w:r>
        <w:rPr>
          <w:rFonts w:ascii="Times New Roman"/>
          <w:b w:val="false"/>
          <w:i w:val="false"/>
          <w:color w:val="000000"/>
          <w:sz w:val="28"/>
        </w:rPr>
        <w:t>
      14. ЕДШ бойынша барлық сабақтар спорт залында немесе санитарлық-гигиеналық талаптар сақталған жағдайда таза ауада өткізіледі.</w:t>
      </w:r>
    </w:p>
    <w:bookmarkEnd w:id="12346"/>
    <w:bookmarkStart w:name="z25892" w:id="12347"/>
    <w:p>
      <w:pPr>
        <w:spacing w:after="0"/>
        <w:ind w:left="0"/>
        <w:jc w:val="both"/>
      </w:pPr>
      <w:r>
        <w:rPr>
          <w:rFonts w:ascii="Times New Roman"/>
          <w:b w:val="false"/>
          <w:i w:val="false"/>
          <w:color w:val="000000"/>
          <w:sz w:val="28"/>
        </w:rPr>
        <w:t>
      15. Оқу жүктемесінің көлемі:</w:t>
      </w:r>
    </w:p>
    <w:bookmarkEnd w:id="12347"/>
    <w:bookmarkStart w:name="z25893" w:id="12348"/>
    <w:p>
      <w:pPr>
        <w:spacing w:after="0"/>
        <w:ind w:left="0"/>
        <w:jc w:val="both"/>
      </w:pPr>
      <w:r>
        <w:rPr>
          <w:rFonts w:ascii="Times New Roman"/>
          <w:b w:val="false"/>
          <w:i w:val="false"/>
          <w:color w:val="000000"/>
          <w:sz w:val="28"/>
        </w:rPr>
        <w:t>
      1) 5 сынып – аптасына 1 сағат, оқу жылында 34 сағат.</w:t>
      </w:r>
    </w:p>
    <w:bookmarkEnd w:id="12348"/>
    <w:bookmarkStart w:name="z25894" w:id="12349"/>
    <w:p>
      <w:pPr>
        <w:spacing w:after="0"/>
        <w:ind w:left="0"/>
        <w:jc w:val="both"/>
      </w:pPr>
      <w:r>
        <w:rPr>
          <w:rFonts w:ascii="Times New Roman"/>
          <w:b w:val="false"/>
          <w:i w:val="false"/>
          <w:color w:val="000000"/>
          <w:sz w:val="28"/>
        </w:rPr>
        <w:t xml:space="preserve">
      16. ЕДШ нұсқаушысы әрбір білім алушыға немесе даму бұзылыстарының құрылымы ұқсас балалар тобына арналған жаттығулар кешенін білім алушылардың психофизикалық даму ерекшеліктерін ескере отырып, өзі таңдайды. </w:t>
      </w:r>
    </w:p>
    <w:bookmarkEnd w:id="12349"/>
    <w:bookmarkStart w:name="z25895" w:id="12350"/>
    <w:p>
      <w:pPr>
        <w:spacing w:after="0"/>
        <w:ind w:left="0"/>
        <w:jc w:val="both"/>
      </w:pPr>
      <w:r>
        <w:rPr>
          <w:rFonts w:ascii="Times New Roman"/>
          <w:b w:val="false"/>
          <w:i w:val="false"/>
          <w:color w:val="000000"/>
          <w:sz w:val="28"/>
        </w:rPr>
        <w:t>
      17. Сабақты ұйымдастыру түрлері: жекеше, жұптық, топтық, жаппай. ЕДШ нұсқаушысы білім алушының хал-жайын, жүктемеге деген әсерін, жасын, жыныстық және жеке ерекшеліктерін ескере отырып, жаттығулардың көлемін, мөлшерін, ұзақтығын және қарқынын өзі анықтайды.</w:t>
      </w:r>
    </w:p>
    <w:bookmarkEnd w:id="12350"/>
    <w:bookmarkStart w:name="z25896" w:id="12351"/>
    <w:p>
      <w:pPr>
        <w:spacing w:after="0"/>
        <w:ind w:left="0"/>
        <w:jc w:val="both"/>
      </w:pPr>
      <w:r>
        <w:rPr>
          <w:rFonts w:ascii="Times New Roman"/>
          <w:b w:val="false"/>
          <w:i w:val="false"/>
          <w:color w:val="000000"/>
          <w:sz w:val="28"/>
        </w:rPr>
        <w:t>
      18. ЕДШ сабақтарында баға қойылмайды.</w:t>
      </w:r>
    </w:p>
    <w:bookmarkEnd w:id="12351"/>
    <w:bookmarkStart w:name="z25897" w:id="12352"/>
    <w:p>
      <w:pPr>
        <w:spacing w:after="0"/>
        <w:ind w:left="0"/>
        <w:jc w:val="left"/>
      </w:pPr>
      <w:r>
        <w:rPr>
          <w:rFonts w:ascii="Times New Roman"/>
          <w:b/>
          <w:i w:val="false"/>
          <w:color w:val="000000"/>
        </w:rPr>
        <w:t xml:space="preserve"> 2-тарау. Оқу пәнінің 5 - сыныптағы базалық білім мазмұны</w:t>
      </w:r>
    </w:p>
    <w:bookmarkEnd w:id="12352"/>
    <w:bookmarkStart w:name="z25898" w:id="12353"/>
    <w:p>
      <w:pPr>
        <w:spacing w:after="0"/>
        <w:ind w:left="0"/>
        <w:jc w:val="both"/>
      </w:pPr>
      <w:r>
        <w:rPr>
          <w:rFonts w:ascii="Times New Roman"/>
          <w:b w:val="false"/>
          <w:i w:val="false"/>
          <w:color w:val="000000"/>
          <w:sz w:val="28"/>
        </w:rPr>
        <w:t>
      19. Білім негіздері (4 сағат):</w:t>
      </w:r>
    </w:p>
    <w:bookmarkEnd w:id="12353"/>
    <w:bookmarkStart w:name="z25899" w:id="12354"/>
    <w:p>
      <w:pPr>
        <w:spacing w:after="0"/>
        <w:ind w:left="0"/>
        <w:jc w:val="both"/>
      </w:pPr>
      <w:r>
        <w:rPr>
          <w:rFonts w:ascii="Times New Roman"/>
          <w:b w:val="false"/>
          <w:i w:val="false"/>
          <w:color w:val="000000"/>
          <w:sz w:val="28"/>
        </w:rPr>
        <w:t>
      1) омыртқа деген не және оның құрылысы қандай;</w:t>
      </w:r>
    </w:p>
    <w:bookmarkEnd w:id="12354"/>
    <w:bookmarkStart w:name="z25900" w:id="12355"/>
    <w:p>
      <w:pPr>
        <w:spacing w:after="0"/>
        <w:ind w:left="0"/>
        <w:jc w:val="both"/>
      </w:pPr>
      <w:r>
        <w:rPr>
          <w:rFonts w:ascii="Times New Roman"/>
          <w:b w:val="false"/>
          <w:i w:val="false"/>
          <w:color w:val="000000"/>
          <w:sz w:val="28"/>
        </w:rPr>
        <w:t>
      2) дұрыс тамақтану және салауатты өмір салты;</w:t>
      </w:r>
    </w:p>
    <w:bookmarkEnd w:id="12355"/>
    <w:bookmarkStart w:name="z25901" w:id="12356"/>
    <w:p>
      <w:pPr>
        <w:spacing w:after="0"/>
        <w:ind w:left="0"/>
        <w:jc w:val="both"/>
      </w:pPr>
      <w:r>
        <w:rPr>
          <w:rFonts w:ascii="Times New Roman"/>
          <w:b w:val="false"/>
          <w:i w:val="false"/>
          <w:color w:val="000000"/>
          <w:sz w:val="28"/>
        </w:rPr>
        <w:t>
      3) ЕДШ, классикалық массаждың емдік әсерінің механизмі;</w:t>
      </w:r>
    </w:p>
    <w:bookmarkEnd w:id="12356"/>
    <w:bookmarkStart w:name="z25902" w:id="12357"/>
    <w:p>
      <w:pPr>
        <w:spacing w:after="0"/>
        <w:ind w:left="0"/>
        <w:jc w:val="both"/>
      </w:pPr>
      <w:r>
        <w:rPr>
          <w:rFonts w:ascii="Times New Roman"/>
          <w:b w:val="false"/>
          <w:i w:val="false"/>
          <w:color w:val="000000"/>
          <w:sz w:val="28"/>
        </w:rPr>
        <w:t>
      4) сабаққа ендірілген спорт ойындарының қарапайым ережелері.</w:t>
      </w:r>
    </w:p>
    <w:bookmarkEnd w:id="12357"/>
    <w:bookmarkStart w:name="z25903" w:id="12358"/>
    <w:p>
      <w:pPr>
        <w:spacing w:after="0"/>
        <w:ind w:left="0"/>
        <w:jc w:val="both"/>
      </w:pPr>
      <w:r>
        <w:rPr>
          <w:rFonts w:ascii="Times New Roman"/>
          <w:b w:val="false"/>
          <w:i w:val="false"/>
          <w:color w:val="000000"/>
          <w:sz w:val="28"/>
        </w:rPr>
        <w:t>
      20. Тыныс алу жаттығулары (5 сағат):</w:t>
      </w:r>
    </w:p>
    <w:bookmarkEnd w:id="12358"/>
    <w:bookmarkStart w:name="z25904" w:id="12359"/>
    <w:p>
      <w:pPr>
        <w:spacing w:after="0"/>
        <w:ind w:left="0"/>
        <w:jc w:val="both"/>
      </w:pPr>
      <w:r>
        <w:rPr>
          <w:rFonts w:ascii="Times New Roman"/>
          <w:b w:val="false"/>
          <w:i w:val="false"/>
          <w:color w:val="000000"/>
          <w:sz w:val="28"/>
        </w:rPr>
        <w:t>
      1) Бутейко жүйесі бойынша тыныс алу жаттығулары;</w:t>
      </w:r>
    </w:p>
    <w:bookmarkEnd w:id="12359"/>
    <w:bookmarkStart w:name="z25905" w:id="12360"/>
    <w:p>
      <w:pPr>
        <w:spacing w:after="0"/>
        <w:ind w:left="0"/>
        <w:jc w:val="both"/>
      </w:pPr>
      <w:r>
        <w:rPr>
          <w:rFonts w:ascii="Times New Roman"/>
          <w:b w:val="false"/>
          <w:i w:val="false"/>
          <w:color w:val="000000"/>
          <w:sz w:val="28"/>
        </w:rPr>
        <w:t>
      2) Стрельникова жүйесі бойынша тыныс алу жаттығулары.</w:t>
      </w:r>
    </w:p>
    <w:bookmarkEnd w:id="12360"/>
    <w:bookmarkStart w:name="z25906" w:id="12361"/>
    <w:p>
      <w:pPr>
        <w:spacing w:after="0"/>
        <w:ind w:left="0"/>
        <w:jc w:val="both"/>
      </w:pPr>
      <w:r>
        <w:rPr>
          <w:rFonts w:ascii="Times New Roman"/>
          <w:b w:val="false"/>
          <w:i w:val="false"/>
          <w:color w:val="000000"/>
          <w:sz w:val="28"/>
        </w:rPr>
        <w:t>
      21. Мүсінді дұрыс қалыптастыруға арналған жаттығулар (5 сағат):</w:t>
      </w:r>
    </w:p>
    <w:bookmarkEnd w:id="12361"/>
    <w:bookmarkStart w:name="z25907" w:id="12362"/>
    <w:p>
      <w:pPr>
        <w:spacing w:after="0"/>
        <w:ind w:left="0"/>
        <w:jc w:val="both"/>
      </w:pPr>
      <w:r>
        <w:rPr>
          <w:rFonts w:ascii="Times New Roman"/>
          <w:b w:val="false"/>
          <w:i w:val="false"/>
          <w:color w:val="000000"/>
          <w:sz w:val="28"/>
        </w:rPr>
        <w:t>
      1) қабырғаның жанында тұрып, басына дорба қойылған қалыпта қолды жоғары көтеру, жүрелеп отыру. Қарқыны баяу;</w:t>
      </w:r>
    </w:p>
    <w:bookmarkEnd w:id="12362"/>
    <w:bookmarkStart w:name="z25908" w:id="12363"/>
    <w:p>
      <w:pPr>
        <w:spacing w:after="0"/>
        <w:ind w:left="0"/>
        <w:jc w:val="both"/>
      </w:pPr>
      <w:r>
        <w:rPr>
          <w:rFonts w:ascii="Times New Roman"/>
          <w:b w:val="false"/>
          <w:i w:val="false"/>
          <w:color w:val="000000"/>
          <w:sz w:val="28"/>
        </w:rPr>
        <w:t>
      2) басына дорба қойылған қалыпта тізерлеу, өкшемен отыру және тұру. Қарқыны баяу;</w:t>
      </w:r>
    </w:p>
    <w:bookmarkEnd w:id="12363"/>
    <w:bookmarkStart w:name="z25909" w:id="12364"/>
    <w:p>
      <w:pPr>
        <w:spacing w:after="0"/>
        <w:ind w:left="0"/>
        <w:jc w:val="both"/>
      </w:pPr>
      <w:r>
        <w:rPr>
          <w:rFonts w:ascii="Times New Roman"/>
          <w:b w:val="false"/>
          <w:i w:val="false"/>
          <w:color w:val="000000"/>
          <w:sz w:val="28"/>
        </w:rPr>
        <w:t>
      3) басындағы дорбамен алға қарай тура жүру, арқамен кейін бұрылу. Осыны көзін жұмып қайталау. Қарқыны баяу;</w:t>
      </w:r>
    </w:p>
    <w:bookmarkEnd w:id="12364"/>
    <w:bookmarkStart w:name="z25910" w:id="12365"/>
    <w:p>
      <w:pPr>
        <w:spacing w:after="0"/>
        <w:ind w:left="0"/>
        <w:jc w:val="both"/>
      </w:pPr>
      <w:r>
        <w:rPr>
          <w:rFonts w:ascii="Times New Roman"/>
          <w:b w:val="false"/>
          <w:i w:val="false"/>
          <w:color w:val="000000"/>
          <w:sz w:val="28"/>
        </w:rPr>
        <w:t>
      4) басындағы дорбамен еденде жатқан жіп бойымен жүріп, содан кейін көзін жұмған қалпында жүру. Қарқыны баяу;</w:t>
      </w:r>
    </w:p>
    <w:bookmarkEnd w:id="12365"/>
    <w:bookmarkStart w:name="z25911" w:id="12366"/>
    <w:p>
      <w:pPr>
        <w:spacing w:after="0"/>
        <w:ind w:left="0"/>
        <w:jc w:val="both"/>
      </w:pPr>
      <w:r>
        <w:rPr>
          <w:rFonts w:ascii="Times New Roman"/>
          <w:b w:val="false"/>
          <w:i w:val="false"/>
          <w:color w:val="000000"/>
          <w:sz w:val="28"/>
        </w:rPr>
        <w:t>
      5) басындағы дорбамен орындыққа отыру және тұру. Қарқыны баяу;</w:t>
      </w:r>
    </w:p>
    <w:bookmarkEnd w:id="12366"/>
    <w:bookmarkStart w:name="z25912" w:id="12367"/>
    <w:p>
      <w:pPr>
        <w:spacing w:after="0"/>
        <w:ind w:left="0"/>
        <w:jc w:val="both"/>
      </w:pPr>
      <w:r>
        <w:rPr>
          <w:rFonts w:ascii="Times New Roman"/>
          <w:b w:val="false"/>
          <w:i w:val="false"/>
          <w:color w:val="000000"/>
          <w:sz w:val="28"/>
        </w:rPr>
        <w:t>
      6) басындағы дорбамен орындыққа шығу және оның үстімен жүру. Қарқыны баяу. Орындықтан түсу;</w:t>
      </w:r>
    </w:p>
    <w:bookmarkEnd w:id="12367"/>
    <w:bookmarkStart w:name="z25913" w:id="12368"/>
    <w:p>
      <w:pPr>
        <w:spacing w:after="0"/>
        <w:ind w:left="0"/>
        <w:jc w:val="both"/>
      </w:pPr>
      <w:r>
        <w:rPr>
          <w:rFonts w:ascii="Times New Roman"/>
          <w:b w:val="false"/>
          <w:i w:val="false"/>
          <w:color w:val="000000"/>
          <w:sz w:val="28"/>
        </w:rPr>
        <w:t>
      7) басындағы дорбамен тізерлеп отыру, қол алға және тұру. Қарқыны баяу;</w:t>
      </w:r>
    </w:p>
    <w:bookmarkEnd w:id="12368"/>
    <w:bookmarkStart w:name="z25914" w:id="12369"/>
    <w:p>
      <w:pPr>
        <w:spacing w:after="0"/>
        <w:ind w:left="0"/>
        <w:jc w:val="both"/>
      </w:pPr>
      <w:r>
        <w:rPr>
          <w:rFonts w:ascii="Times New Roman"/>
          <w:b w:val="false"/>
          <w:i w:val="false"/>
          <w:color w:val="000000"/>
          <w:sz w:val="28"/>
        </w:rPr>
        <w:t>
      8) басындағы дорбамен орындыққа шығу, отырғыштан ұстану, аяғын түзулеп тұру. Қарқыны баяу.</w:t>
      </w:r>
    </w:p>
    <w:bookmarkEnd w:id="12369"/>
    <w:bookmarkStart w:name="z25915" w:id="12370"/>
    <w:p>
      <w:pPr>
        <w:spacing w:after="0"/>
        <w:ind w:left="0"/>
        <w:jc w:val="both"/>
      </w:pPr>
      <w:r>
        <w:rPr>
          <w:rFonts w:ascii="Times New Roman"/>
          <w:b w:val="false"/>
          <w:i w:val="false"/>
          <w:color w:val="000000"/>
          <w:sz w:val="28"/>
        </w:rPr>
        <w:t>
      22. Майтабандылықтың алдын алуға арналған жаттығулар (5 сағат):</w:t>
      </w:r>
    </w:p>
    <w:bookmarkEnd w:id="12370"/>
    <w:bookmarkStart w:name="z25916" w:id="12371"/>
    <w:p>
      <w:pPr>
        <w:spacing w:after="0"/>
        <w:ind w:left="0"/>
        <w:jc w:val="both"/>
      </w:pPr>
      <w:r>
        <w:rPr>
          <w:rFonts w:ascii="Times New Roman"/>
          <w:b w:val="false"/>
          <w:i w:val="false"/>
          <w:color w:val="000000"/>
          <w:sz w:val="28"/>
        </w:rPr>
        <w:t>
      1) табанның ішкі және сыртқы жақтарымен жүру (қол белде, бағыттаушының артынан);</w:t>
      </w:r>
    </w:p>
    <w:bookmarkEnd w:id="12371"/>
    <w:bookmarkStart w:name="z25917" w:id="12372"/>
    <w:p>
      <w:pPr>
        <w:spacing w:after="0"/>
        <w:ind w:left="0"/>
        <w:jc w:val="both"/>
      </w:pPr>
      <w:r>
        <w:rPr>
          <w:rFonts w:ascii="Times New Roman"/>
          <w:b w:val="false"/>
          <w:i w:val="false"/>
          <w:color w:val="000000"/>
          <w:sz w:val="28"/>
        </w:rPr>
        <w:t>
      2) "аю" табанның ішкі жағымен тұру;</w:t>
      </w:r>
    </w:p>
    <w:bookmarkEnd w:id="12372"/>
    <w:bookmarkStart w:name="z25918" w:id="12373"/>
    <w:p>
      <w:pPr>
        <w:spacing w:after="0"/>
        <w:ind w:left="0"/>
        <w:jc w:val="both"/>
      </w:pPr>
      <w:r>
        <w:rPr>
          <w:rFonts w:ascii="Times New Roman"/>
          <w:b w:val="false"/>
          <w:i w:val="false"/>
          <w:color w:val="000000"/>
          <w:sz w:val="28"/>
        </w:rPr>
        <w:t>
      3) "балерина" табанның сыртқы жағымен тұру;</w:t>
      </w:r>
    </w:p>
    <w:bookmarkEnd w:id="12373"/>
    <w:bookmarkStart w:name="z25919" w:id="12374"/>
    <w:p>
      <w:pPr>
        <w:spacing w:after="0"/>
        <w:ind w:left="0"/>
        <w:jc w:val="both"/>
      </w:pPr>
      <w:r>
        <w:rPr>
          <w:rFonts w:ascii="Times New Roman"/>
          <w:b w:val="false"/>
          <w:i w:val="false"/>
          <w:color w:val="000000"/>
          <w:sz w:val="28"/>
        </w:rPr>
        <w:t>
      4) табанның ішкі және сыртқы жақтарымен жүру (қол белде, бағыттаушының артынан).</w:t>
      </w:r>
    </w:p>
    <w:bookmarkEnd w:id="12374"/>
    <w:bookmarkStart w:name="z25920" w:id="12375"/>
    <w:p>
      <w:pPr>
        <w:spacing w:after="0"/>
        <w:ind w:left="0"/>
        <w:jc w:val="both"/>
      </w:pPr>
      <w:r>
        <w:rPr>
          <w:rFonts w:ascii="Times New Roman"/>
          <w:b w:val="false"/>
          <w:i w:val="false"/>
          <w:color w:val="000000"/>
          <w:sz w:val="28"/>
        </w:rPr>
        <w:t>
      23. Тепе-теңдікке, вестибулярлық аппаратты нығайтуға арналған жаттығулар (5 сағат):</w:t>
      </w:r>
    </w:p>
    <w:bookmarkEnd w:id="12375"/>
    <w:bookmarkStart w:name="z25921" w:id="12376"/>
    <w:p>
      <w:pPr>
        <w:spacing w:after="0"/>
        <w:ind w:left="0"/>
        <w:jc w:val="both"/>
      </w:pPr>
      <w:r>
        <w:rPr>
          <w:rFonts w:ascii="Times New Roman"/>
          <w:b w:val="false"/>
          <w:i w:val="false"/>
          <w:color w:val="000000"/>
          <w:sz w:val="28"/>
        </w:rPr>
        <w:t>
      1) басты алға, артқа, оңға, солға қарай бұру. Көзін ашқан, жұмған қалыпта орындау;</w:t>
      </w:r>
    </w:p>
    <w:bookmarkEnd w:id="12376"/>
    <w:bookmarkStart w:name="z25922" w:id="12377"/>
    <w:p>
      <w:pPr>
        <w:spacing w:after="0"/>
        <w:ind w:left="0"/>
        <w:jc w:val="both"/>
      </w:pPr>
      <w:r>
        <w:rPr>
          <w:rFonts w:ascii="Times New Roman"/>
          <w:b w:val="false"/>
          <w:i w:val="false"/>
          <w:color w:val="000000"/>
          <w:sz w:val="28"/>
        </w:rPr>
        <w:t>
      2) аяқтың ұшымен тұру;</w:t>
      </w:r>
    </w:p>
    <w:bookmarkEnd w:id="12377"/>
    <w:bookmarkStart w:name="z25923" w:id="12378"/>
    <w:p>
      <w:pPr>
        <w:spacing w:after="0"/>
        <w:ind w:left="0"/>
        <w:jc w:val="both"/>
      </w:pPr>
      <w:r>
        <w:rPr>
          <w:rFonts w:ascii="Times New Roman"/>
          <w:b w:val="false"/>
          <w:i w:val="false"/>
          <w:color w:val="000000"/>
          <w:sz w:val="28"/>
        </w:rPr>
        <w:t>
      3) биіктікте (орындық, бөрене) тұру;</w:t>
      </w:r>
    </w:p>
    <w:bookmarkEnd w:id="12378"/>
    <w:bookmarkStart w:name="z25924" w:id="12379"/>
    <w:p>
      <w:pPr>
        <w:spacing w:after="0"/>
        <w:ind w:left="0"/>
        <w:jc w:val="both"/>
      </w:pPr>
      <w:r>
        <w:rPr>
          <w:rFonts w:ascii="Times New Roman"/>
          <w:b w:val="false"/>
          <w:i w:val="false"/>
          <w:color w:val="000000"/>
          <w:sz w:val="28"/>
        </w:rPr>
        <w:t>
      4) белгіленген нысандар бойымен, әртүрлі заттардың үстімен (құм, поролон, гимнастикалық таяқшалар, арқан, гимнастикалық қабырға) бойымен жүру;</w:t>
      </w:r>
    </w:p>
    <w:bookmarkEnd w:id="12379"/>
    <w:bookmarkStart w:name="z25925" w:id="12380"/>
    <w:p>
      <w:pPr>
        <w:spacing w:after="0"/>
        <w:ind w:left="0"/>
        <w:jc w:val="both"/>
      </w:pPr>
      <w:r>
        <w:rPr>
          <w:rFonts w:ascii="Times New Roman"/>
          <w:b w:val="false"/>
          <w:i w:val="false"/>
          <w:color w:val="000000"/>
          <w:sz w:val="28"/>
        </w:rPr>
        <w:t>
      5) тепе-теңдікті сақтауға арналған жаттығулар: өкшемен, аяқтың ұшымен тұру, бүгілген бақайлармен тұру. "Қарлығаш" тепе-теңдік. Көзін ашқан, жұмған қалыпта бекіту:</w:t>
      </w:r>
    </w:p>
    <w:bookmarkEnd w:id="12380"/>
    <w:bookmarkStart w:name="z25926" w:id="12381"/>
    <w:p>
      <w:pPr>
        <w:spacing w:after="0"/>
        <w:ind w:left="0"/>
        <w:jc w:val="both"/>
      </w:pPr>
      <w:r>
        <w:rPr>
          <w:rFonts w:ascii="Times New Roman"/>
          <w:b w:val="false"/>
          <w:i w:val="false"/>
          <w:color w:val="000000"/>
          <w:sz w:val="28"/>
        </w:rPr>
        <w:t>
      6) бұрылыстармен жүгіру, қозғалыс бағытына арқасын бере жүгіру. Қарқынды ыршулар;</w:t>
      </w:r>
    </w:p>
    <w:bookmarkEnd w:id="12381"/>
    <w:bookmarkStart w:name="z25927" w:id="12382"/>
    <w:p>
      <w:pPr>
        <w:spacing w:after="0"/>
        <w:ind w:left="0"/>
        <w:jc w:val="both"/>
      </w:pPr>
      <w:r>
        <w:rPr>
          <w:rFonts w:ascii="Times New Roman"/>
          <w:b w:val="false"/>
          <w:i w:val="false"/>
          <w:color w:val="000000"/>
          <w:sz w:val="28"/>
        </w:rPr>
        <w:t>
      7) еңкіш, жазықтықта, биіктікте, залда бар биіктіктері әртүрлі орындықтардан, бөренелерден, гимнастикалық орындықтардан және басқа да спорт жабдықтарынан құрылған шытырман бойымен жүру;</w:t>
      </w:r>
    </w:p>
    <w:bookmarkEnd w:id="12382"/>
    <w:bookmarkStart w:name="z25928" w:id="12383"/>
    <w:p>
      <w:pPr>
        <w:spacing w:after="0"/>
        <w:ind w:left="0"/>
        <w:jc w:val="both"/>
      </w:pPr>
      <w:r>
        <w:rPr>
          <w:rFonts w:ascii="Times New Roman"/>
          <w:b w:val="false"/>
          <w:i w:val="false"/>
          <w:color w:val="000000"/>
          <w:sz w:val="28"/>
        </w:rPr>
        <w:t>
      8) бөрене бойымен жүру, серіктестерімен орын ауыстыру;</w:t>
      </w:r>
    </w:p>
    <w:bookmarkEnd w:id="12383"/>
    <w:bookmarkStart w:name="z25929" w:id="12384"/>
    <w:p>
      <w:pPr>
        <w:spacing w:after="0"/>
        <w:ind w:left="0"/>
        <w:jc w:val="both"/>
      </w:pPr>
      <w:r>
        <w:rPr>
          <w:rFonts w:ascii="Times New Roman"/>
          <w:b w:val="false"/>
          <w:i w:val="false"/>
          <w:color w:val="000000"/>
          <w:sz w:val="28"/>
        </w:rPr>
        <w:t>
      9) екеулеп үш аяқпен (екі аяқты байлап қояды) жүгіру;</w:t>
      </w:r>
    </w:p>
    <w:bookmarkEnd w:id="12384"/>
    <w:bookmarkStart w:name="z25930" w:id="12385"/>
    <w:p>
      <w:pPr>
        <w:spacing w:after="0"/>
        <w:ind w:left="0"/>
        <w:jc w:val="both"/>
      </w:pPr>
      <w:r>
        <w:rPr>
          <w:rFonts w:ascii="Times New Roman"/>
          <w:b w:val="false"/>
          <w:i w:val="false"/>
          <w:color w:val="000000"/>
          <w:sz w:val="28"/>
        </w:rPr>
        <w:t>
      10) жұппен орындалатын жаттығулар, қол ұстасып оңға (солға) қарай айналу, екеулеп секіру;</w:t>
      </w:r>
    </w:p>
    <w:bookmarkEnd w:id="12385"/>
    <w:bookmarkStart w:name="z25931" w:id="12386"/>
    <w:p>
      <w:pPr>
        <w:spacing w:after="0"/>
        <w:ind w:left="0"/>
        <w:jc w:val="both"/>
      </w:pPr>
      <w:r>
        <w:rPr>
          <w:rFonts w:ascii="Times New Roman"/>
          <w:b w:val="false"/>
          <w:i w:val="false"/>
          <w:color w:val="000000"/>
          <w:sz w:val="28"/>
        </w:rPr>
        <w:t>
      11) биіктіктен секіру: биіктік 30-60 см. 45-90⁰ бұрыла секіру. Аяқты бүгіп, алшақ қойып секіру.</w:t>
      </w:r>
    </w:p>
    <w:bookmarkEnd w:id="12386"/>
    <w:bookmarkStart w:name="z25932" w:id="12387"/>
    <w:p>
      <w:pPr>
        <w:spacing w:after="0"/>
        <w:ind w:left="0"/>
        <w:jc w:val="both"/>
      </w:pPr>
      <w:r>
        <w:rPr>
          <w:rFonts w:ascii="Times New Roman"/>
          <w:b w:val="false"/>
          <w:i w:val="false"/>
          <w:color w:val="000000"/>
          <w:sz w:val="28"/>
        </w:rPr>
        <w:t>
      24. Қимыл-қозғалыс үйлесімділігін дамытуға арналған жаттығулар (5 сағат):</w:t>
      </w:r>
    </w:p>
    <w:bookmarkEnd w:id="12387"/>
    <w:bookmarkStart w:name="z25933" w:id="12388"/>
    <w:p>
      <w:pPr>
        <w:spacing w:after="0"/>
        <w:ind w:left="0"/>
        <w:jc w:val="both"/>
      </w:pPr>
      <w:r>
        <w:rPr>
          <w:rFonts w:ascii="Times New Roman"/>
          <w:b w:val="false"/>
          <w:i w:val="false"/>
          <w:color w:val="000000"/>
          <w:sz w:val="28"/>
        </w:rPr>
        <w:t>
      1) заттармен (жалауша, доп, шеңбер, секіртпе) орындалатын, күрделі қимыл-қозғалысқа арналған жаттығулар. Музыкалық сүйемелдеумен (даңғара, даң) бірнеше қарапайым ырғақтық көріністерді, бір мезгілде алақан шапалақтау мен аяқты тыпырлатуды орташа және жылдам қарқында орындау;</w:t>
      </w:r>
    </w:p>
    <w:bookmarkEnd w:id="12388"/>
    <w:bookmarkStart w:name="z25934" w:id="12389"/>
    <w:p>
      <w:pPr>
        <w:spacing w:after="0"/>
        <w:ind w:left="0"/>
        <w:jc w:val="both"/>
      </w:pPr>
      <w:r>
        <w:rPr>
          <w:rFonts w:ascii="Times New Roman"/>
          <w:b w:val="false"/>
          <w:i w:val="false"/>
          <w:color w:val="000000"/>
          <w:sz w:val="28"/>
        </w:rPr>
        <w:t xml:space="preserve">
      2) доппен орындалатын жаттығулар, допты лақтыру, нысанаға ату, ұстап алу. Доптар – кішкентай, үлкен. Доппен ойындар: "Қозғалмалы нысан", "Нысанаға дөп тигізу", "Допты көршіге лақтыру"; </w:t>
      </w:r>
    </w:p>
    <w:bookmarkEnd w:id="12389"/>
    <w:bookmarkStart w:name="z25935" w:id="12390"/>
    <w:p>
      <w:pPr>
        <w:spacing w:after="0"/>
        <w:ind w:left="0"/>
        <w:jc w:val="both"/>
      </w:pPr>
      <w:r>
        <w:rPr>
          <w:rFonts w:ascii="Times New Roman"/>
          <w:b w:val="false"/>
          <w:i w:val="false"/>
          <w:color w:val="000000"/>
          <w:sz w:val="28"/>
        </w:rPr>
        <w:t>
      3) допты 2 м биіктікте керілген, волейбол торы арқылы лақтыру, берілген шаршыларға (нысана) лақтыру.</w:t>
      </w:r>
    </w:p>
    <w:bookmarkEnd w:id="12390"/>
    <w:bookmarkStart w:name="z25936" w:id="12391"/>
    <w:p>
      <w:pPr>
        <w:spacing w:after="0"/>
        <w:ind w:left="0"/>
        <w:jc w:val="both"/>
      </w:pPr>
      <w:r>
        <w:rPr>
          <w:rFonts w:ascii="Times New Roman"/>
          <w:b w:val="false"/>
          <w:i w:val="false"/>
          <w:color w:val="000000"/>
          <w:sz w:val="28"/>
        </w:rPr>
        <w:t>
      25. Релаксацияға арналған жаттығулар (5 сағат).</w:t>
      </w:r>
    </w:p>
    <w:bookmarkEnd w:id="12391"/>
    <w:bookmarkStart w:name="z25937" w:id="12392"/>
    <w:p>
      <w:pPr>
        <w:spacing w:after="0"/>
        <w:ind w:left="0"/>
        <w:jc w:val="left"/>
      </w:pPr>
      <w:r>
        <w:rPr>
          <w:rFonts w:ascii="Times New Roman"/>
          <w:b/>
          <w:i w:val="false"/>
          <w:color w:val="000000"/>
        </w:rPr>
        <w:t xml:space="preserve"> 3-тарау. 5-сыныпты аяқтағанда күтілетін нәтижелер</w:t>
      </w:r>
    </w:p>
    <w:bookmarkEnd w:id="12392"/>
    <w:bookmarkStart w:name="z25938" w:id="12393"/>
    <w:p>
      <w:pPr>
        <w:spacing w:after="0"/>
        <w:ind w:left="0"/>
        <w:jc w:val="both"/>
      </w:pPr>
      <w:r>
        <w:rPr>
          <w:rFonts w:ascii="Times New Roman"/>
          <w:b w:val="false"/>
          <w:i w:val="false"/>
          <w:color w:val="000000"/>
          <w:sz w:val="28"/>
        </w:rPr>
        <w:t>
      26. Пәндік нәтижелер.</w:t>
      </w:r>
    </w:p>
    <w:bookmarkEnd w:id="12393"/>
    <w:bookmarkStart w:name="z25939" w:id="12394"/>
    <w:p>
      <w:pPr>
        <w:spacing w:after="0"/>
        <w:ind w:left="0"/>
        <w:jc w:val="both"/>
      </w:pPr>
      <w:r>
        <w:rPr>
          <w:rFonts w:ascii="Times New Roman"/>
          <w:b w:val="false"/>
          <w:i w:val="false"/>
          <w:color w:val="000000"/>
          <w:sz w:val="28"/>
        </w:rPr>
        <w:t xml:space="preserve">
      27. Білім алушылар : </w:t>
      </w:r>
    </w:p>
    <w:bookmarkEnd w:id="12394"/>
    <w:bookmarkStart w:name="z25940" w:id="12395"/>
    <w:p>
      <w:pPr>
        <w:spacing w:after="0"/>
        <w:ind w:left="0"/>
        <w:jc w:val="both"/>
      </w:pPr>
      <w:r>
        <w:rPr>
          <w:rFonts w:ascii="Times New Roman"/>
          <w:b w:val="false"/>
          <w:i w:val="false"/>
          <w:color w:val="000000"/>
          <w:sz w:val="28"/>
        </w:rPr>
        <w:t>
      1) дұрыс тыныс алу негіздері мен салауатты өмір салтын;</w:t>
      </w:r>
    </w:p>
    <w:bookmarkEnd w:id="12395"/>
    <w:bookmarkStart w:name="z25941" w:id="12396"/>
    <w:p>
      <w:pPr>
        <w:spacing w:after="0"/>
        <w:ind w:left="0"/>
        <w:jc w:val="both"/>
      </w:pPr>
      <w:r>
        <w:rPr>
          <w:rFonts w:ascii="Times New Roman"/>
          <w:b w:val="false"/>
          <w:i w:val="false"/>
          <w:color w:val="000000"/>
          <w:sz w:val="28"/>
        </w:rPr>
        <w:t>
      2) өзінің омыртқасының денсаулығын сақтау ережелерін;</w:t>
      </w:r>
    </w:p>
    <w:bookmarkEnd w:id="12396"/>
    <w:bookmarkStart w:name="z25942" w:id="12397"/>
    <w:p>
      <w:pPr>
        <w:spacing w:after="0"/>
        <w:ind w:left="0"/>
        <w:jc w:val="both"/>
      </w:pPr>
      <w:r>
        <w:rPr>
          <w:rFonts w:ascii="Times New Roman"/>
          <w:b w:val="false"/>
          <w:i w:val="false"/>
          <w:color w:val="000000"/>
          <w:sz w:val="28"/>
        </w:rPr>
        <w:t>
      3) қарапайым спорттық ойындардың ережелерін;</w:t>
      </w:r>
    </w:p>
    <w:bookmarkEnd w:id="12397"/>
    <w:bookmarkStart w:name="z25943" w:id="12398"/>
    <w:p>
      <w:pPr>
        <w:spacing w:after="0"/>
        <w:ind w:left="0"/>
        <w:jc w:val="both"/>
      </w:pPr>
      <w:r>
        <w:rPr>
          <w:rFonts w:ascii="Times New Roman"/>
          <w:b w:val="false"/>
          <w:i w:val="false"/>
          <w:color w:val="000000"/>
          <w:sz w:val="28"/>
        </w:rPr>
        <w:t>
      4) қарапайым өзіне-өзі массаждың ережелері мен тәсілдерін біледі деп күтіледі.</w:t>
      </w:r>
    </w:p>
    <w:bookmarkEnd w:id="12398"/>
    <w:bookmarkStart w:name="z25944" w:id="12399"/>
    <w:p>
      <w:pPr>
        <w:spacing w:after="0"/>
        <w:ind w:left="0"/>
        <w:jc w:val="both"/>
      </w:pPr>
      <w:r>
        <w:rPr>
          <w:rFonts w:ascii="Times New Roman"/>
          <w:b w:val="false"/>
          <w:i w:val="false"/>
          <w:color w:val="000000"/>
          <w:sz w:val="28"/>
        </w:rPr>
        <w:t>
      28. Білім алушылар:</w:t>
      </w:r>
    </w:p>
    <w:bookmarkEnd w:id="12399"/>
    <w:bookmarkStart w:name="z25945" w:id="12400"/>
    <w:p>
      <w:pPr>
        <w:spacing w:after="0"/>
        <w:ind w:left="0"/>
        <w:jc w:val="both"/>
      </w:pPr>
      <w:r>
        <w:rPr>
          <w:rFonts w:ascii="Times New Roman"/>
          <w:b w:val="false"/>
          <w:i w:val="false"/>
          <w:color w:val="000000"/>
          <w:sz w:val="28"/>
        </w:rPr>
        <w:t>
      1) аяқтың ұшымен, өкшемен, табанның ішкі және сыртқы жақтарымен жүруді;</w:t>
      </w:r>
    </w:p>
    <w:bookmarkEnd w:id="12400"/>
    <w:bookmarkStart w:name="z25946" w:id="12401"/>
    <w:p>
      <w:pPr>
        <w:spacing w:after="0"/>
        <w:ind w:left="0"/>
        <w:jc w:val="both"/>
      </w:pPr>
      <w:r>
        <w:rPr>
          <w:rFonts w:ascii="Times New Roman"/>
          <w:b w:val="false"/>
          <w:i w:val="false"/>
          <w:color w:val="000000"/>
          <w:sz w:val="28"/>
        </w:rPr>
        <w:t>
      2) түзету және жалпы дамыту жаттығуларын орындауды;</w:t>
      </w:r>
    </w:p>
    <w:bookmarkEnd w:id="12401"/>
    <w:bookmarkStart w:name="z25947" w:id="12402"/>
    <w:p>
      <w:pPr>
        <w:spacing w:after="0"/>
        <w:ind w:left="0"/>
        <w:jc w:val="both"/>
      </w:pPr>
      <w:r>
        <w:rPr>
          <w:rFonts w:ascii="Times New Roman"/>
          <w:b w:val="false"/>
          <w:i w:val="false"/>
          <w:color w:val="000000"/>
          <w:sz w:val="28"/>
        </w:rPr>
        <w:t>
      3) өзін-өзі реттеудің (ширығу және босаңсу) негізгі тәсілдерін;</w:t>
      </w:r>
    </w:p>
    <w:bookmarkEnd w:id="12402"/>
    <w:bookmarkStart w:name="z25948" w:id="12403"/>
    <w:p>
      <w:pPr>
        <w:spacing w:after="0"/>
        <w:ind w:left="0"/>
        <w:jc w:val="both"/>
      </w:pPr>
      <w:r>
        <w:rPr>
          <w:rFonts w:ascii="Times New Roman"/>
          <w:b w:val="false"/>
          <w:i w:val="false"/>
          <w:color w:val="000000"/>
          <w:sz w:val="28"/>
        </w:rPr>
        <w:t>
      4) аурудың алдын алуға арналған тыныс алу гимнастикаларын орындауды;</w:t>
      </w:r>
    </w:p>
    <w:bookmarkEnd w:id="12403"/>
    <w:bookmarkStart w:name="z25949" w:id="12404"/>
    <w:p>
      <w:pPr>
        <w:spacing w:after="0"/>
        <w:ind w:left="0"/>
        <w:jc w:val="both"/>
      </w:pPr>
      <w:r>
        <w:rPr>
          <w:rFonts w:ascii="Times New Roman"/>
          <w:b w:val="false"/>
          <w:i w:val="false"/>
          <w:color w:val="000000"/>
          <w:sz w:val="28"/>
        </w:rPr>
        <w:t>
      5) майтабандылық пен мүсінді түзетуге арналған жаттығуларды орындауды меңгереді деп күтіледі.</w:t>
      </w:r>
    </w:p>
    <w:bookmarkEnd w:id="12404"/>
    <w:bookmarkStart w:name="z25950" w:id="12405"/>
    <w:p>
      <w:pPr>
        <w:spacing w:after="0"/>
        <w:ind w:left="0"/>
        <w:jc w:val="both"/>
      </w:pPr>
      <w:r>
        <w:rPr>
          <w:rFonts w:ascii="Times New Roman"/>
          <w:b w:val="false"/>
          <w:i w:val="false"/>
          <w:color w:val="000000"/>
          <w:sz w:val="28"/>
        </w:rPr>
        <w:t>
      29. Тұлғалық нәтижелер. Білім алушылар:</w:t>
      </w:r>
    </w:p>
    <w:bookmarkEnd w:id="12405"/>
    <w:bookmarkStart w:name="z25951" w:id="12406"/>
    <w:p>
      <w:pPr>
        <w:spacing w:after="0"/>
        <w:ind w:left="0"/>
        <w:jc w:val="both"/>
      </w:pPr>
      <w:r>
        <w:rPr>
          <w:rFonts w:ascii="Times New Roman"/>
          <w:b w:val="false"/>
          <w:i w:val="false"/>
          <w:color w:val="000000"/>
          <w:sz w:val="28"/>
        </w:rPr>
        <w:t>
      1) дене шынықтыру жаттығуларының қажеттіліктерін;</w:t>
      </w:r>
    </w:p>
    <w:bookmarkEnd w:id="12406"/>
    <w:bookmarkStart w:name="z25952" w:id="12407"/>
    <w:p>
      <w:pPr>
        <w:spacing w:after="0"/>
        <w:ind w:left="0"/>
        <w:jc w:val="both"/>
      </w:pPr>
      <w:r>
        <w:rPr>
          <w:rFonts w:ascii="Times New Roman"/>
          <w:b w:val="false"/>
          <w:i w:val="false"/>
          <w:color w:val="000000"/>
          <w:sz w:val="28"/>
        </w:rPr>
        <w:t>
      2) жаттығуды орындағандағы тәртіп пен дербестік;</w:t>
      </w:r>
    </w:p>
    <w:bookmarkEnd w:id="12407"/>
    <w:bookmarkStart w:name="z25953" w:id="12408"/>
    <w:p>
      <w:pPr>
        <w:spacing w:after="0"/>
        <w:ind w:left="0"/>
        <w:jc w:val="both"/>
      </w:pPr>
      <w:r>
        <w:rPr>
          <w:rFonts w:ascii="Times New Roman"/>
          <w:b w:val="false"/>
          <w:i w:val="false"/>
          <w:color w:val="000000"/>
          <w:sz w:val="28"/>
        </w:rPr>
        <w:t>
      3) әсершілдік, өзіне деген сенімділік;</w:t>
      </w:r>
    </w:p>
    <w:bookmarkEnd w:id="12408"/>
    <w:bookmarkStart w:name="z25954" w:id="12409"/>
    <w:p>
      <w:pPr>
        <w:spacing w:after="0"/>
        <w:ind w:left="0"/>
        <w:jc w:val="both"/>
      </w:pPr>
      <w:r>
        <w:rPr>
          <w:rFonts w:ascii="Times New Roman"/>
          <w:b w:val="false"/>
          <w:i w:val="false"/>
          <w:color w:val="000000"/>
          <w:sz w:val="28"/>
        </w:rPr>
        <w:t>
      4) серіктестік, өзара көмек сезімін танытады деп күтіледі.</w:t>
      </w:r>
    </w:p>
    <w:bookmarkEnd w:id="12409"/>
    <w:bookmarkStart w:name="z25955" w:id="12410"/>
    <w:p>
      <w:pPr>
        <w:spacing w:after="0"/>
        <w:ind w:left="0"/>
        <w:jc w:val="both"/>
      </w:pPr>
      <w:r>
        <w:rPr>
          <w:rFonts w:ascii="Times New Roman"/>
          <w:b w:val="false"/>
          <w:i w:val="false"/>
          <w:color w:val="000000"/>
          <w:sz w:val="28"/>
        </w:rPr>
        <w:t>
      30. Жүйелік-әрекеттік нәтижелер білім алушылардың:</w:t>
      </w:r>
    </w:p>
    <w:bookmarkEnd w:id="12410"/>
    <w:bookmarkStart w:name="z25956" w:id="12411"/>
    <w:p>
      <w:pPr>
        <w:spacing w:after="0"/>
        <w:ind w:left="0"/>
        <w:jc w:val="both"/>
      </w:pPr>
      <w:r>
        <w:rPr>
          <w:rFonts w:ascii="Times New Roman"/>
          <w:b w:val="false"/>
          <w:i w:val="false"/>
          <w:color w:val="000000"/>
          <w:sz w:val="28"/>
        </w:rPr>
        <w:t>
      1) дұрыс тыныс алу тәсілдерін орындауынан;</w:t>
      </w:r>
    </w:p>
    <w:bookmarkEnd w:id="12411"/>
    <w:bookmarkStart w:name="z25957" w:id="12412"/>
    <w:p>
      <w:pPr>
        <w:spacing w:after="0"/>
        <w:ind w:left="0"/>
        <w:jc w:val="both"/>
      </w:pPr>
      <w:r>
        <w:rPr>
          <w:rFonts w:ascii="Times New Roman"/>
          <w:b w:val="false"/>
          <w:i w:val="false"/>
          <w:color w:val="000000"/>
          <w:sz w:val="28"/>
        </w:rPr>
        <w:t>
      2) мүсінін бақылауынан;</w:t>
      </w:r>
    </w:p>
    <w:bookmarkEnd w:id="12412"/>
    <w:bookmarkStart w:name="z25958" w:id="12413"/>
    <w:p>
      <w:pPr>
        <w:spacing w:after="0"/>
        <w:ind w:left="0"/>
        <w:jc w:val="both"/>
      </w:pPr>
      <w:r>
        <w:rPr>
          <w:rFonts w:ascii="Times New Roman"/>
          <w:b w:val="false"/>
          <w:i w:val="false"/>
          <w:color w:val="000000"/>
          <w:sz w:val="28"/>
        </w:rPr>
        <w:t xml:space="preserve">
      3) әдемі және кербездікпен қозғалуынан көрініс табады деп күтіледі. </w:t>
      </w:r>
    </w:p>
    <w:bookmarkEnd w:id="124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371-қосымша</w:t>
            </w:r>
          </w:p>
        </w:tc>
      </w:tr>
    </w:tbl>
    <w:bookmarkStart w:name="z25961" w:id="12414"/>
    <w:p>
      <w:pPr>
        <w:spacing w:after="0"/>
        <w:ind w:left="0"/>
        <w:jc w:val="left"/>
      </w:pPr>
      <w:r>
        <w:rPr>
          <w:rFonts w:ascii="Times New Roman"/>
          <w:b/>
          <w:i w:val="false"/>
          <w:color w:val="000000"/>
        </w:rPr>
        <w:t xml:space="preserve"> Орташа ақыл-ой кемістігі бар білім алушыларға арналған негізгі орта білім беру деңгейінің 5-9 сыныптары үшін "Оқу, жазу және тіл дамыту" пәнінен үлгілік оқу бағдарламасы</w:t>
      </w:r>
      <w:r>
        <w:br/>
      </w:r>
      <w:r>
        <w:rPr>
          <w:rFonts w:ascii="Times New Roman"/>
          <w:b/>
          <w:i w:val="false"/>
          <w:color w:val="000000"/>
        </w:rPr>
        <w:t>(оқыту қазақ тілінде жүргізілетін сыныптар үшін)</w:t>
      </w:r>
    </w:p>
    <w:bookmarkEnd w:id="12414"/>
    <w:p>
      <w:pPr>
        <w:spacing w:after="0"/>
        <w:ind w:left="0"/>
        <w:jc w:val="both"/>
      </w:pPr>
      <w:r>
        <w:rPr>
          <w:rFonts w:ascii="Times New Roman"/>
          <w:b w:val="false"/>
          <w:i w:val="false"/>
          <w:color w:val="ff0000"/>
          <w:sz w:val="28"/>
        </w:rPr>
        <w:t xml:space="preserve">
      Ескерту. Бұйрық 371-қосымшамен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5962" w:id="12415"/>
    <w:p>
      <w:pPr>
        <w:spacing w:after="0"/>
        <w:ind w:left="0"/>
        <w:jc w:val="left"/>
      </w:pPr>
      <w:r>
        <w:rPr>
          <w:rFonts w:ascii="Times New Roman"/>
          <w:b/>
          <w:i w:val="false"/>
          <w:color w:val="000000"/>
        </w:rPr>
        <w:t xml:space="preserve"> 1-тарау. Түсінік хат</w:t>
      </w:r>
    </w:p>
    <w:bookmarkEnd w:id="12415"/>
    <w:bookmarkStart w:name="z25963" w:id="12416"/>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 </w:t>
      </w:r>
    </w:p>
    <w:bookmarkEnd w:id="12416"/>
    <w:bookmarkStart w:name="z25964" w:id="12417"/>
    <w:p>
      <w:pPr>
        <w:spacing w:after="0"/>
        <w:ind w:left="0"/>
        <w:jc w:val="both"/>
      </w:pPr>
      <w:r>
        <w:rPr>
          <w:rFonts w:ascii="Times New Roman"/>
          <w:b w:val="false"/>
          <w:i w:val="false"/>
          <w:color w:val="000000"/>
          <w:sz w:val="28"/>
        </w:rPr>
        <w:t xml:space="preserve">
      2. Оқу пәнінің мақсаты – балаларда қол жетерлік қарым-қатынас құралдарын (тілдік және тілдік емес), жақсы мінез-құлықты, оқудың қарапайым дағдыларын қалыптастыру болып табылады. </w:t>
      </w:r>
    </w:p>
    <w:bookmarkEnd w:id="12417"/>
    <w:bookmarkStart w:name="z25965" w:id="12418"/>
    <w:p>
      <w:pPr>
        <w:spacing w:after="0"/>
        <w:ind w:left="0"/>
        <w:jc w:val="both"/>
      </w:pPr>
      <w:r>
        <w:rPr>
          <w:rFonts w:ascii="Times New Roman"/>
          <w:b w:val="false"/>
          <w:i w:val="false"/>
          <w:color w:val="000000"/>
          <w:sz w:val="28"/>
        </w:rPr>
        <w:t>
      3. Оқу пәнінің міндеттері:</w:t>
      </w:r>
    </w:p>
    <w:bookmarkEnd w:id="12418"/>
    <w:bookmarkStart w:name="z25966" w:id="12419"/>
    <w:p>
      <w:pPr>
        <w:spacing w:after="0"/>
        <w:ind w:left="0"/>
        <w:jc w:val="both"/>
      </w:pPr>
      <w:r>
        <w:rPr>
          <w:rFonts w:ascii="Times New Roman"/>
          <w:b w:val="false"/>
          <w:i w:val="false"/>
          <w:color w:val="000000"/>
          <w:sz w:val="28"/>
        </w:rPr>
        <w:t>
      1) көріп қабылдауын және естіп қабылдауын дамыту;</w:t>
      </w:r>
    </w:p>
    <w:bookmarkEnd w:id="12419"/>
    <w:bookmarkStart w:name="z25967" w:id="12420"/>
    <w:p>
      <w:pPr>
        <w:spacing w:after="0"/>
        <w:ind w:left="0"/>
        <w:jc w:val="both"/>
      </w:pPr>
      <w:r>
        <w:rPr>
          <w:rFonts w:ascii="Times New Roman"/>
          <w:b w:val="false"/>
          <w:i w:val="false"/>
          <w:color w:val="000000"/>
          <w:sz w:val="28"/>
        </w:rPr>
        <w:t>
      2) кимыл-қозғалыс координациясын, ұсақ қол бұлшықеттерін дамыту;</w:t>
      </w:r>
    </w:p>
    <w:bookmarkEnd w:id="12420"/>
    <w:bookmarkStart w:name="z25968" w:id="12421"/>
    <w:p>
      <w:pPr>
        <w:spacing w:after="0"/>
        <w:ind w:left="0"/>
        <w:jc w:val="both"/>
      </w:pPr>
      <w:r>
        <w:rPr>
          <w:rFonts w:ascii="Times New Roman"/>
          <w:b w:val="false"/>
          <w:i w:val="false"/>
          <w:color w:val="000000"/>
          <w:sz w:val="28"/>
        </w:rPr>
        <w:t>
      3) артикуляциялық моторикасын дамыту;</w:t>
      </w:r>
    </w:p>
    <w:bookmarkEnd w:id="12421"/>
    <w:bookmarkStart w:name="z25969" w:id="12422"/>
    <w:p>
      <w:pPr>
        <w:spacing w:after="0"/>
        <w:ind w:left="0"/>
        <w:jc w:val="both"/>
      </w:pPr>
      <w:r>
        <w:rPr>
          <w:rFonts w:ascii="Times New Roman"/>
          <w:b w:val="false"/>
          <w:i w:val="false"/>
          <w:color w:val="000000"/>
          <w:sz w:val="28"/>
        </w:rPr>
        <w:t>
      4) сөйлеу тілін түсінуін дамыту;</w:t>
      </w:r>
    </w:p>
    <w:bookmarkEnd w:id="12422"/>
    <w:bookmarkStart w:name="z25970" w:id="12423"/>
    <w:p>
      <w:pPr>
        <w:spacing w:after="0"/>
        <w:ind w:left="0"/>
        <w:jc w:val="both"/>
      </w:pPr>
      <w:r>
        <w:rPr>
          <w:rFonts w:ascii="Times New Roman"/>
          <w:b w:val="false"/>
          <w:i w:val="false"/>
          <w:color w:val="000000"/>
          <w:sz w:val="28"/>
        </w:rPr>
        <w:t>
      5) балаларда қол жетерлік қарым-қатынас құралдарын қалыптастыру;</w:t>
      </w:r>
    </w:p>
    <w:bookmarkEnd w:id="12423"/>
    <w:bookmarkStart w:name="z25971" w:id="12424"/>
    <w:p>
      <w:pPr>
        <w:spacing w:after="0"/>
        <w:ind w:left="0"/>
        <w:jc w:val="both"/>
      </w:pPr>
      <w:r>
        <w:rPr>
          <w:rFonts w:ascii="Times New Roman"/>
          <w:b w:val="false"/>
          <w:i w:val="false"/>
          <w:color w:val="000000"/>
          <w:sz w:val="28"/>
        </w:rPr>
        <w:t>
      6) фонематикалық есту қабілетін дамыту.</w:t>
      </w:r>
    </w:p>
    <w:bookmarkEnd w:id="12424"/>
    <w:bookmarkStart w:name="z25972" w:id="12425"/>
    <w:p>
      <w:pPr>
        <w:spacing w:after="0"/>
        <w:ind w:left="0"/>
        <w:jc w:val="both"/>
      </w:pPr>
      <w:r>
        <w:rPr>
          <w:rFonts w:ascii="Times New Roman"/>
          <w:b w:val="false"/>
          <w:i w:val="false"/>
          <w:color w:val="000000"/>
          <w:sz w:val="28"/>
        </w:rPr>
        <w:t>
      4. Бағдарлама негізіне зерде дамуы бұзылған балалардың ерік-жігер сферасы мен танымдық әрекеттерін дамытуға бағытталған оқыту жүйесі алынды.</w:t>
      </w:r>
    </w:p>
    <w:bookmarkEnd w:id="12425"/>
    <w:bookmarkStart w:name="z25973" w:id="12426"/>
    <w:p>
      <w:pPr>
        <w:spacing w:after="0"/>
        <w:ind w:left="0"/>
        <w:jc w:val="both"/>
      </w:pPr>
      <w:r>
        <w:rPr>
          <w:rFonts w:ascii="Times New Roman"/>
          <w:b w:val="false"/>
          <w:i w:val="false"/>
          <w:color w:val="000000"/>
          <w:sz w:val="28"/>
        </w:rPr>
        <w:t>
      5. Сауаттылықты меңгеру (оқу мен жазудың бастапқы дағдылары) – күрделі психофизиологиялық процесс. Оны жүзеге асыру үшін көру, сөйлеу қимыл-қозғалыстық, сөйлеу-есту және кинестетикалық анализаторлар қатысады. Сауаттылықты табысты меңгеру баланың психикалық процесс деңгейінде қабылдау, зейін, есте сақтау, ойлау, сөйлеу тілі процестерінің ерікті реттелуін қамтамасыз етуін болжайды.</w:t>
      </w:r>
    </w:p>
    <w:bookmarkEnd w:id="12426"/>
    <w:bookmarkStart w:name="z25974" w:id="12427"/>
    <w:p>
      <w:pPr>
        <w:spacing w:after="0"/>
        <w:ind w:left="0"/>
        <w:jc w:val="both"/>
      </w:pPr>
      <w:r>
        <w:rPr>
          <w:rFonts w:ascii="Times New Roman"/>
          <w:b w:val="false"/>
          <w:i w:val="false"/>
          <w:color w:val="000000"/>
          <w:sz w:val="28"/>
        </w:rPr>
        <w:t xml:space="preserve">
      6. Мұғалім бағдарламалық материалды іріктеу барысында әрбір білім алушының танымдық мүмкіндіктерін және қалыптасатын білімдердің өз бетінше күнделікті өміріне пайдалана алуын ескереді, яғни: </w:t>
      </w:r>
    </w:p>
    <w:bookmarkEnd w:id="12427"/>
    <w:bookmarkStart w:name="z25975" w:id="12428"/>
    <w:p>
      <w:pPr>
        <w:spacing w:after="0"/>
        <w:ind w:left="0"/>
        <w:jc w:val="both"/>
      </w:pPr>
      <w:r>
        <w:rPr>
          <w:rFonts w:ascii="Times New Roman"/>
          <w:b w:val="false"/>
          <w:i w:val="false"/>
          <w:color w:val="000000"/>
          <w:sz w:val="28"/>
        </w:rPr>
        <w:t xml:space="preserve">
      1) кейбір балалар жеке сөздер мен сөйлемдерді жазудың қарапайым дағдыларын үйренеді; </w:t>
      </w:r>
    </w:p>
    <w:bookmarkEnd w:id="12428"/>
    <w:bookmarkStart w:name="z25976" w:id="12429"/>
    <w:p>
      <w:pPr>
        <w:spacing w:after="0"/>
        <w:ind w:left="0"/>
        <w:jc w:val="both"/>
      </w:pPr>
      <w:r>
        <w:rPr>
          <w:rFonts w:ascii="Times New Roman"/>
          <w:b w:val="false"/>
          <w:i w:val="false"/>
          <w:color w:val="000000"/>
          <w:sz w:val="28"/>
        </w:rPr>
        <w:t>
      2) кейбір балалар әріптер мен сөздерді, графикалық белгілерді танып білуді және көшіріп жазу дағдыларын үйренеді.</w:t>
      </w:r>
    </w:p>
    <w:bookmarkEnd w:id="12429"/>
    <w:bookmarkStart w:name="z25977" w:id="12430"/>
    <w:p>
      <w:pPr>
        <w:spacing w:after="0"/>
        <w:ind w:left="0"/>
        <w:jc w:val="both"/>
      </w:pPr>
      <w:r>
        <w:rPr>
          <w:rFonts w:ascii="Times New Roman"/>
          <w:b w:val="false"/>
          <w:i w:val="false"/>
          <w:color w:val="000000"/>
          <w:sz w:val="28"/>
        </w:rPr>
        <w:t>
      7. Оқу жүктемесінің көлемі:</w:t>
      </w:r>
    </w:p>
    <w:bookmarkEnd w:id="12430"/>
    <w:bookmarkStart w:name="z25978" w:id="12431"/>
    <w:p>
      <w:pPr>
        <w:spacing w:after="0"/>
        <w:ind w:left="0"/>
        <w:jc w:val="both"/>
      </w:pPr>
      <w:r>
        <w:rPr>
          <w:rFonts w:ascii="Times New Roman"/>
          <w:b w:val="false"/>
          <w:i w:val="false"/>
          <w:color w:val="000000"/>
          <w:sz w:val="28"/>
        </w:rPr>
        <w:t>
      1) 5-сынып аптасына 6 сағат, оқу жылында – 204 сағат;</w:t>
      </w:r>
    </w:p>
    <w:bookmarkEnd w:id="12431"/>
    <w:bookmarkStart w:name="z25979" w:id="12432"/>
    <w:p>
      <w:pPr>
        <w:spacing w:after="0"/>
        <w:ind w:left="0"/>
        <w:jc w:val="both"/>
      </w:pPr>
      <w:r>
        <w:rPr>
          <w:rFonts w:ascii="Times New Roman"/>
          <w:b w:val="false"/>
          <w:i w:val="false"/>
          <w:color w:val="000000"/>
          <w:sz w:val="28"/>
        </w:rPr>
        <w:t>
      2) 6-сынып аптасына 6 сағат, оқу жылында – 204 сағат;</w:t>
      </w:r>
    </w:p>
    <w:bookmarkEnd w:id="12432"/>
    <w:bookmarkStart w:name="z25980" w:id="12433"/>
    <w:p>
      <w:pPr>
        <w:spacing w:after="0"/>
        <w:ind w:left="0"/>
        <w:jc w:val="both"/>
      </w:pPr>
      <w:r>
        <w:rPr>
          <w:rFonts w:ascii="Times New Roman"/>
          <w:b w:val="false"/>
          <w:i w:val="false"/>
          <w:color w:val="000000"/>
          <w:sz w:val="28"/>
        </w:rPr>
        <w:t>
      3) 7-сынып аптасына 6 сағат, оқу жылында – 204 сағат;</w:t>
      </w:r>
    </w:p>
    <w:bookmarkEnd w:id="12433"/>
    <w:bookmarkStart w:name="z25981" w:id="12434"/>
    <w:p>
      <w:pPr>
        <w:spacing w:after="0"/>
        <w:ind w:left="0"/>
        <w:jc w:val="both"/>
      </w:pPr>
      <w:r>
        <w:rPr>
          <w:rFonts w:ascii="Times New Roman"/>
          <w:b w:val="false"/>
          <w:i w:val="false"/>
          <w:color w:val="000000"/>
          <w:sz w:val="28"/>
        </w:rPr>
        <w:t>
      4) 8-сынып аптасына 6 сағат, оқу жылында – 204 сағат;</w:t>
      </w:r>
    </w:p>
    <w:bookmarkEnd w:id="12434"/>
    <w:bookmarkStart w:name="z25982" w:id="12435"/>
    <w:p>
      <w:pPr>
        <w:spacing w:after="0"/>
        <w:ind w:left="0"/>
        <w:jc w:val="both"/>
      </w:pPr>
      <w:r>
        <w:rPr>
          <w:rFonts w:ascii="Times New Roman"/>
          <w:b w:val="false"/>
          <w:i w:val="false"/>
          <w:color w:val="000000"/>
          <w:sz w:val="28"/>
        </w:rPr>
        <w:t xml:space="preserve">
      5) 9-сынып аптасына 6 сағат, оқу жылында – 204 сағат. </w:t>
      </w:r>
    </w:p>
    <w:bookmarkEnd w:id="12435"/>
    <w:bookmarkStart w:name="z25983" w:id="12436"/>
    <w:p>
      <w:pPr>
        <w:spacing w:after="0"/>
        <w:ind w:left="0"/>
        <w:jc w:val="both"/>
      </w:pPr>
      <w:r>
        <w:rPr>
          <w:rFonts w:ascii="Times New Roman"/>
          <w:b w:val="false"/>
          <w:i w:val="false"/>
          <w:color w:val="000000"/>
          <w:sz w:val="28"/>
        </w:rPr>
        <w:t xml:space="preserve">
      8. Мұғалім балалардың ерекшеліктерін ескеріп, оқу материалын кезеңдерге бөлуіне болады. Әр кезеңнің мазмұны құрылымды түрде өзара байланысады. Бағдарламада ұсынылған материалды барлық білім алушылар меңгермеген жағдайда игерілмеген тақырыптар келесі кезеңде өткізіледі. </w:t>
      </w:r>
    </w:p>
    <w:bookmarkEnd w:id="12436"/>
    <w:bookmarkStart w:name="z25984" w:id="12437"/>
    <w:p>
      <w:pPr>
        <w:spacing w:after="0"/>
        <w:ind w:left="0"/>
        <w:jc w:val="both"/>
      </w:pPr>
      <w:r>
        <w:rPr>
          <w:rFonts w:ascii="Times New Roman"/>
          <w:b w:val="false"/>
          <w:i w:val="false"/>
          <w:color w:val="000000"/>
          <w:sz w:val="28"/>
        </w:rPr>
        <w:t xml:space="preserve">
      9. Қазақ тілі, оқу және тіл дамыту сабақтарын өткен материалды көп рет қайталау қажеттілігін, өткен тақырыптарға біртіндеп жаңа элементтерді енгізуді ескеріп жоспарлайды. Оқытудың барысына қарай, әр білім алушының жеке ерекшеліктеріне байланысты материалды өту қарқыны баяулайды немесе көбейе түседі. </w:t>
      </w:r>
    </w:p>
    <w:bookmarkEnd w:id="12437"/>
    <w:bookmarkStart w:name="z25985" w:id="12438"/>
    <w:p>
      <w:pPr>
        <w:spacing w:after="0"/>
        <w:ind w:left="0"/>
        <w:jc w:val="both"/>
      </w:pPr>
      <w:r>
        <w:rPr>
          <w:rFonts w:ascii="Times New Roman"/>
          <w:b w:val="false"/>
          <w:i w:val="false"/>
          <w:color w:val="000000"/>
          <w:sz w:val="28"/>
        </w:rPr>
        <w:t xml:space="preserve">
      10. Оқыту барысында зерде бұзылысы бар білім алушылардың жеке ерекшеліктерін ескеріп, сөйлеу тілін дамытуға, танымдық әрекеттерін белсендіруге, оқу мен жазуды қалыптастыруға бағытталған сөйлеу тілін дамыту және оқу сабақтарын бірегей кіріктірілген сабаққа біріктіріп, басқа сабақтармен де өзара байланыс орнатылады. </w:t>
      </w:r>
    </w:p>
    <w:bookmarkEnd w:id="12438"/>
    <w:bookmarkStart w:name="z25986" w:id="12439"/>
    <w:p>
      <w:pPr>
        <w:spacing w:after="0"/>
        <w:ind w:left="0"/>
        <w:jc w:val="both"/>
      </w:pPr>
      <w:r>
        <w:rPr>
          <w:rFonts w:ascii="Times New Roman"/>
          <w:b w:val="false"/>
          <w:i w:val="false"/>
          <w:color w:val="000000"/>
          <w:sz w:val="28"/>
        </w:rPr>
        <w:t>
      11. Мұғалімге игерілетін материал кезектілігін өзгертуге, оны жылдар (сыныптар) мен оқыту кезеңдеріне қайта бөліп қарастыруға, күрделендіруге немесе жетілдіруге, әрбір білім алушыға оқытудың жеке бағдарламаларын жасап шығаруға, оқу жоспары аясында игеретін материал уақытын анықтауға мүмкіндік беріледі. Бір сыныпта оқитын білім алушылар бағдарламалық материалдағы оқытудың әртүрлі кезеңдерінде (сыныптарында) бола отырып, мұғалім жасаған және білім беру мекемесінің кеңесі бекіткен жеке бағдарламалармен және жоспарлармен жұмыс жасай алады.</w:t>
      </w:r>
    </w:p>
    <w:bookmarkEnd w:id="12439"/>
    <w:bookmarkStart w:name="z25987" w:id="12440"/>
    <w:p>
      <w:pPr>
        <w:spacing w:after="0"/>
        <w:ind w:left="0"/>
        <w:jc w:val="both"/>
      </w:pPr>
      <w:r>
        <w:rPr>
          <w:rFonts w:ascii="Times New Roman"/>
          <w:b w:val="false"/>
          <w:i w:val="false"/>
          <w:color w:val="000000"/>
          <w:sz w:val="28"/>
        </w:rPr>
        <w:t>
      12. Бағдарлама білім алушылардың танымдық іс-әрекетіндегі ерекшеліктерді және сөйлеу тілі дамуының деңгейін есепке ала отырып құрастырылған және оқытудың қарапайым практикалық-бағыттылығын болжайды. Мұғалім қалыптасқан қимыл дағдыларын ескеріп, жалпы және қол моторикасын дамытуға, сондай-ақ қол саусақтары мен білезіктерінің топтастырылған қозғалыстарын дамытуға арналған жаттығуларды іріктеп, қолданады.</w:t>
      </w:r>
    </w:p>
    <w:bookmarkEnd w:id="12440"/>
    <w:bookmarkStart w:name="z25988" w:id="12441"/>
    <w:p>
      <w:pPr>
        <w:spacing w:after="0"/>
        <w:ind w:left="0"/>
        <w:jc w:val="both"/>
      </w:pPr>
      <w:r>
        <w:rPr>
          <w:rFonts w:ascii="Times New Roman"/>
          <w:b w:val="false"/>
          <w:i w:val="false"/>
          <w:color w:val="000000"/>
          <w:sz w:val="28"/>
        </w:rPr>
        <w:t xml:space="preserve">
      13. Зерде бұзылыстары бар бұл топтағы білім алушылардың сөйлеу тілі әр түрлі деңгейде дамыған. Балалардың белсенді сөйлеу тілін белсендіруді ойын кезінде, көрнекі-бейнелі жағдайларда, баланың затпен практикалық іс-әрекетке түсуі барысында жүзеге асырылады. </w:t>
      </w:r>
    </w:p>
    <w:bookmarkEnd w:id="12441"/>
    <w:bookmarkStart w:name="z25989" w:id="12442"/>
    <w:p>
      <w:pPr>
        <w:spacing w:after="0"/>
        <w:ind w:left="0"/>
        <w:jc w:val="both"/>
      </w:pPr>
      <w:r>
        <w:rPr>
          <w:rFonts w:ascii="Times New Roman"/>
          <w:b w:val="false"/>
          <w:i w:val="false"/>
          <w:color w:val="000000"/>
          <w:sz w:val="28"/>
        </w:rPr>
        <w:t>
      14. Сөйлеу тілін дамыту және қоршаған ортаны танып білу біртұтастықты құрайды. Заттардың атауын атамай, олармен жасалатын іс-әрекетті көрсетеді.</w:t>
      </w:r>
    </w:p>
    <w:bookmarkEnd w:id="12442"/>
    <w:bookmarkStart w:name="z25990" w:id="12443"/>
    <w:p>
      <w:pPr>
        <w:spacing w:after="0"/>
        <w:ind w:left="0"/>
        <w:jc w:val="both"/>
      </w:pPr>
      <w:r>
        <w:rPr>
          <w:rFonts w:ascii="Times New Roman"/>
          <w:b w:val="false"/>
          <w:i w:val="false"/>
          <w:color w:val="000000"/>
          <w:sz w:val="28"/>
        </w:rPr>
        <w:t>
      15. Сөйлеу тілін дамытуда оқытудың бастапқы кезеңінің басты міндеті – қоршаған әлемдегі заттардың атауларын, заттармен әрекеттесуін білдіретін сөздермен білім алушылардың сөздік қорын байыту. Білім алушыларды сабақ кезінде таныс заттардың, іс-әрекеттің, белгілердің аттарын атауға, өз қалау-тілектерін жеткізе білуге, сұрақ қоя білуге, құрбыларымен және ересектермен әңгімелесуге бағыттау қарастырылады.</w:t>
      </w:r>
    </w:p>
    <w:bookmarkEnd w:id="12443"/>
    <w:bookmarkStart w:name="z25991" w:id="12444"/>
    <w:p>
      <w:pPr>
        <w:spacing w:after="0"/>
        <w:ind w:left="0"/>
        <w:jc w:val="both"/>
      </w:pPr>
      <w:r>
        <w:rPr>
          <w:rFonts w:ascii="Times New Roman"/>
          <w:b w:val="false"/>
          <w:i w:val="false"/>
          <w:color w:val="000000"/>
          <w:sz w:val="28"/>
        </w:rPr>
        <w:t>
      16. Оқытуды көрнекіліктер, дидактикалық ойындар мен практикалық іс-әрекеттер негізінде сақталған анализаторларға сүйене отырып, жүзеге асыру ұсынылады. Сөздік ережелер қарапайым, қол жетерлік, біркелкі кезектілікпен бірнеше рет қайталануы, мысал келтірілуі шарт.</w:t>
      </w:r>
    </w:p>
    <w:bookmarkEnd w:id="12444"/>
    <w:bookmarkStart w:name="z25992" w:id="12445"/>
    <w:p>
      <w:pPr>
        <w:spacing w:after="0"/>
        <w:ind w:left="0"/>
        <w:jc w:val="both"/>
      </w:pPr>
      <w:r>
        <w:rPr>
          <w:rFonts w:ascii="Times New Roman"/>
          <w:b w:val="false"/>
          <w:i w:val="false"/>
          <w:color w:val="000000"/>
          <w:sz w:val="28"/>
        </w:rPr>
        <w:t xml:space="preserve">
      17. Мұғалімге сабақта түсінгенін дамытуға және грамматикалық түрлер мен тіл категорияларын практикалық түрде игертуге арналған жұмыстар жүргізу ұсынылады. Сөйлеу тілінің грамматикалық құрылымын меңгеру сөздік қорын байытумен және сөйлемді сөйлеу тілінің бірлігі ретінде практикалық таныстыруымен қатар жүреді. Балаларды жұрнақ-жалғауларды дұрыс қолдана білуге үйрету өте маңызды. </w:t>
      </w:r>
    </w:p>
    <w:bookmarkEnd w:id="12445"/>
    <w:bookmarkStart w:name="z25993" w:id="12446"/>
    <w:p>
      <w:pPr>
        <w:spacing w:after="0"/>
        <w:ind w:left="0"/>
        <w:jc w:val="both"/>
      </w:pPr>
      <w:r>
        <w:rPr>
          <w:rFonts w:ascii="Times New Roman"/>
          <w:b w:val="false"/>
          <w:i w:val="false"/>
          <w:color w:val="000000"/>
          <w:sz w:val="28"/>
        </w:rPr>
        <w:t xml:space="preserve">
      18. Мұғалімнің міндеті сабақта білім алушының айналадағы тұлғалармен, мұғаліммен қарым-қатынасқа түсуге қажеттілігін және өз қалауын келтіретіндей жағдай туғызу болып табылады. Мұғалім сыныпта жағымды эмоционалды көңіл-күйді, әрбір білім алушыға зейін аударуды, мейірімділік аясын қалыптастырады. </w:t>
      </w:r>
    </w:p>
    <w:bookmarkEnd w:id="12446"/>
    <w:bookmarkStart w:name="z25994" w:id="12447"/>
    <w:p>
      <w:pPr>
        <w:spacing w:after="0"/>
        <w:ind w:left="0"/>
        <w:jc w:val="left"/>
      </w:pPr>
      <w:r>
        <w:rPr>
          <w:rFonts w:ascii="Times New Roman"/>
          <w:b/>
          <w:i w:val="false"/>
          <w:color w:val="000000"/>
        </w:rPr>
        <w:t xml:space="preserve"> 2-тарау. Оқу пәнінің 5-сыныптағы базалық білім мазмұны </w:t>
      </w:r>
    </w:p>
    <w:bookmarkEnd w:id="12447"/>
    <w:bookmarkStart w:name="z25995" w:id="12448"/>
    <w:p>
      <w:pPr>
        <w:spacing w:after="0"/>
        <w:ind w:left="0"/>
        <w:jc w:val="both"/>
      </w:pPr>
      <w:r>
        <w:rPr>
          <w:rFonts w:ascii="Times New Roman"/>
          <w:b w:val="false"/>
          <w:i w:val="false"/>
          <w:color w:val="000000"/>
          <w:sz w:val="28"/>
        </w:rPr>
        <w:t>
      19. Жағымды көңіл-күйді қалыптастыру:</w:t>
      </w:r>
    </w:p>
    <w:bookmarkEnd w:id="12448"/>
    <w:bookmarkStart w:name="z25996" w:id="12449"/>
    <w:p>
      <w:pPr>
        <w:spacing w:after="0"/>
        <w:ind w:left="0"/>
        <w:jc w:val="both"/>
      </w:pPr>
      <w:r>
        <w:rPr>
          <w:rFonts w:ascii="Times New Roman"/>
          <w:b w:val="false"/>
          <w:i w:val="false"/>
          <w:color w:val="000000"/>
          <w:sz w:val="28"/>
        </w:rPr>
        <w:t>
      1) дидактикалық ойындар мен заттық-ойындық әрекеттерді пайдаланып, бала мен ересектің арасындағы жағымды көңіл-күйді орнату үшін жағдай жасау;</w:t>
      </w:r>
    </w:p>
    <w:bookmarkEnd w:id="12449"/>
    <w:bookmarkStart w:name="z25997" w:id="12450"/>
    <w:p>
      <w:pPr>
        <w:spacing w:after="0"/>
        <w:ind w:left="0"/>
        <w:jc w:val="both"/>
      </w:pPr>
      <w:r>
        <w:rPr>
          <w:rFonts w:ascii="Times New Roman"/>
          <w:b w:val="false"/>
          <w:i w:val="false"/>
          <w:color w:val="000000"/>
          <w:sz w:val="28"/>
        </w:rPr>
        <w:t>
      2) бала мен ересектің арасында орындалатын жұмысты бірге жасау қабілетін қалыптастыру.</w:t>
      </w:r>
    </w:p>
    <w:bookmarkEnd w:id="12450"/>
    <w:bookmarkStart w:name="z25998" w:id="12451"/>
    <w:p>
      <w:pPr>
        <w:spacing w:after="0"/>
        <w:ind w:left="0"/>
        <w:jc w:val="both"/>
      </w:pPr>
      <w:r>
        <w:rPr>
          <w:rFonts w:ascii="Times New Roman"/>
          <w:b w:val="false"/>
          <w:i w:val="false"/>
          <w:color w:val="000000"/>
          <w:sz w:val="28"/>
        </w:rPr>
        <w:t>
      20. Балалардың зейінін, көру және есте сақтау анализаторларын дамыту:</w:t>
      </w:r>
    </w:p>
    <w:bookmarkEnd w:id="12451"/>
    <w:bookmarkStart w:name="z25999" w:id="12452"/>
    <w:p>
      <w:pPr>
        <w:spacing w:after="0"/>
        <w:ind w:left="0"/>
        <w:jc w:val="both"/>
      </w:pPr>
      <w:r>
        <w:rPr>
          <w:rFonts w:ascii="Times New Roman"/>
          <w:b w:val="false"/>
          <w:i w:val="false"/>
          <w:color w:val="000000"/>
          <w:sz w:val="28"/>
        </w:rPr>
        <w:t>
      1) ересек адамның бетіне тура қарауды, заттарға көз тоқтатуды, қозғалып жатқан заттарға қарауға, объектінің пайда болуына және жоғалуына зейін аударуға үйрету;</w:t>
      </w:r>
    </w:p>
    <w:bookmarkEnd w:id="12452"/>
    <w:bookmarkStart w:name="z26000" w:id="12453"/>
    <w:p>
      <w:pPr>
        <w:spacing w:after="0"/>
        <w:ind w:left="0"/>
        <w:jc w:val="both"/>
      </w:pPr>
      <w:r>
        <w:rPr>
          <w:rFonts w:ascii="Times New Roman"/>
          <w:b w:val="false"/>
          <w:i w:val="false"/>
          <w:color w:val="000000"/>
          <w:sz w:val="28"/>
        </w:rPr>
        <w:t>
      2) әр түрлі музыкалық аспаптар мен ойыншықтардың дыбыстырын ажырата білуге, дыбыстардың бағытталуын анықтауды үйретуді жалғастыру.</w:t>
      </w:r>
    </w:p>
    <w:bookmarkEnd w:id="12453"/>
    <w:bookmarkStart w:name="z26001" w:id="12454"/>
    <w:p>
      <w:pPr>
        <w:spacing w:after="0"/>
        <w:ind w:left="0"/>
        <w:jc w:val="both"/>
      </w:pPr>
      <w:r>
        <w:rPr>
          <w:rFonts w:ascii="Times New Roman"/>
          <w:b w:val="false"/>
          <w:i w:val="false"/>
          <w:color w:val="000000"/>
          <w:sz w:val="28"/>
        </w:rPr>
        <w:t>
      21. Қимыл-қозғалыс, ұсақ моторика және қол саусақтарының координациясын дамыту:</w:t>
      </w:r>
    </w:p>
    <w:bookmarkEnd w:id="12454"/>
    <w:bookmarkStart w:name="z26002" w:id="12455"/>
    <w:p>
      <w:pPr>
        <w:spacing w:after="0"/>
        <w:ind w:left="0"/>
        <w:jc w:val="both"/>
      </w:pPr>
      <w:r>
        <w:rPr>
          <w:rFonts w:ascii="Times New Roman"/>
          <w:b w:val="false"/>
          <w:i w:val="false"/>
          <w:color w:val="000000"/>
          <w:sz w:val="28"/>
        </w:rPr>
        <w:t>
      1) педагогтың нұсқауы бойынша музыкалық ойыншық-аспаптарды алып, қолдануға үйрету;</w:t>
      </w:r>
    </w:p>
    <w:bookmarkEnd w:id="12455"/>
    <w:bookmarkStart w:name="z26003" w:id="12456"/>
    <w:p>
      <w:pPr>
        <w:spacing w:after="0"/>
        <w:ind w:left="0"/>
        <w:jc w:val="both"/>
      </w:pPr>
      <w:r>
        <w:rPr>
          <w:rFonts w:ascii="Times New Roman"/>
          <w:b w:val="false"/>
          <w:i w:val="false"/>
          <w:color w:val="000000"/>
          <w:sz w:val="28"/>
        </w:rPr>
        <w:t>
      2) қол саусақтарына арналған арнайы жаттығуларды орындауға ("Сақина", "Құстар ұшты", "Саусақтар амандасты") үйрету;</w:t>
      </w:r>
    </w:p>
    <w:bookmarkEnd w:id="12456"/>
    <w:bookmarkStart w:name="z26004" w:id="12457"/>
    <w:p>
      <w:pPr>
        <w:spacing w:after="0"/>
        <w:ind w:left="0"/>
        <w:jc w:val="both"/>
      </w:pPr>
      <w:r>
        <w:rPr>
          <w:rFonts w:ascii="Times New Roman"/>
          <w:b w:val="false"/>
          <w:i w:val="false"/>
          <w:color w:val="000000"/>
          <w:sz w:val="28"/>
        </w:rPr>
        <w:t>
      3) саусақтарымен ұсақ заттарды алуға, белгілі бір бағытта сырғытып және бір орыннан келесі орынға ауыстыруға, түрлі заттарды бір қорапқа жинауға үйрету;</w:t>
      </w:r>
    </w:p>
    <w:bookmarkEnd w:id="12457"/>
    <w:bookmarkStart w:name="z26005" w:id="12458"/>
    <w:p>
      <w:pPr>
        <w:spacing w:after="0"/>
        <w:ind w:left="0"/>
        <w:jc w:val="both"/>
      </w:pPr>
      <w:r>
        <w:rPr>
          <w:rFonts w:ascii="Times New Roman"/>
          <w:b w:val="false"/>
          <w:i w:val="false"/>
          <w:color w:val="000000"/>
          <w:sz w:val="28"/>
        </w:rPr>
        <w:t>
      4) еденнен кіші және үлкен мөлшердегі заттарды, заттық суреттерді, геометриялық кескіндемелерді көтере білуді үйрету.</w:t>
      </w:r>
    </w:p>
    <w:bookmarkEnd w:id="12458"/>
    <w:bookmarkStart w:name="z26006" w:id="12459"/>
    <w:p>
      <w:pPr>
        <w:spacing w:after="0"/>
        <w:ind w:left="0"/>
        <w:jc w:val="both"/>
      </w:pPr>
      <w:r>
        <w:rPr>
          <w:rFonts w:ascii="Times New Roman"/>
          <w:b w:val="false"/>
          <w:i w:val="false"/>
          <w:color w:val="000000"/>
          <w:sz w:val="28"/>
        </w:rPr>
        <w:t>
      22. Сөйлеу тілін түсінуді дамыту:</w:t>
      </w:r>
    </w:p>
    <w:bookmarkEnd w:id="12459"/>
    <w:bookmarkStart w:name="z26007" w:id="12460"/>
    <w:p>
      <w:pPr>
        <w:spacing w:after="0"/>
        <w:ind w:left="0"/>
        <w:jc w:val="both"/>
      </w:pPr>
      <w:r>
        <w:rPr>
          <w:rFonts w:ascii="Times New Roman"/>
          <w:b w:val="false"/>
          <w:i w:val="false"/>
          <w:color w:val="000000"/>
          <w:sz w:val="28"/>
        </w:rPr>
        <w:t>
      1) әртүрлі дыбыс шығаратын заттарға қатысты балада ізденіс әрекетін ұйымдастыру;</w:t>
      </w:r>
    </w:p>
    <w:bookmarkEnd w:id="12460"/>
    <w:bookmarkStart w:name="z26008" w:id="12461"/>
    <w:p>
      <w:pPr>
        <w:spacing w:after="0"/>
        <w:ind w:left="0"/>
        <w:jc w:val="both"/>
      </w:pPr>
      <w:r>
        <w:rPr>
          <w:rFonts w:ascii="Times New Roman"/>
          <w:b w:val="false"/>
          <w:i w:val="false"/>
          <w:color w:val="000000"/>
          <w:sz w:val="28"/>
        </w:rPr>
        <w:t>
      2) тілдік және тілдік емес дыбыстарды ажырата білуді үйрету;</w:t>
      </w:r>
    </w:p>
    <w:bookmarkEnd w:id="12461"/>
    <w:bookmarkStart w:name="z26009" w:id="12462"/>
    <w:p>
      <w:pPr>
        <w:spacing w:after="0"/>
        <w:ind w:left="0"/>
        <w:jc w:val="both"/>
      </w:pPr>
      <w:r>
        <w:rPr>
          <w:rFonts w:ascii="Times New Roman"/>
          <w:b w:val="false"/>
          <w:i w:val="false"/>
          <w:color w:val="000000"/>
          <w:sz w:val="28"/>
        </w:rPr>
        <w:t>
      3) баламен қарым-қатынасқа түсіп тұрған адамға зейінін тоқтату, тыңдау, қарау дағдысын дамыту;</w:t>
      </w:r>
    </w:p>
    <w:bookmarkEnd w:id="12462"/>
    <w:bookmarkStart w:name="z26010" w:id="12463"/>
    <w:p>
      <w:pPr>
        <w:spacing w:after="0"/>
        <w:ind w:left="0"/>
        <w:jc w:val="both"/>
      </w:pPr>
      <w:r>
        <w:rPr>
          <w:rFonts w:ascii="Times New Roman"/>
          <w:b w:val="false"/>
          <w:i w:val="false"/>
          <w:color w:val="000000"/>
          <w:sz w:val="28"/>
        </w:rPr>
        <w:t>
      4) мұғалімнің сұрауы бойынша нақты музыкалық аспапты, ойыншықты тауып алып, олардан керек дыбыстарды шығара білуді үйрету;</w:t>
      </w:r>
    </w:p>
    <w:bookmarkEnd w:id="12463"/>
    <w:bookmarkStart w:name="z26011" w:id="12464"/>
    <w:p>
      <w:pPr>
        <w:spacing w:after="0"/>
        <w:ind w:left="0"/>
        <w:jc w:val="both"/>
      </w:pPr>
      <w:r>
        <w:rPr>
          <w:rFonts w:ascii="Times New Roman"/>
          <w:b w:val="false"/>
          <w:i w:val="false"/>
          <w:color w:val="000000"/>
          <w:sz w:val="28"/>
        </w:rPr>
        <w:t xml:space="preserve">
      5) қоршаған әлемнің дыбыстарына еліктеуге үйрету (жануарлардың, құстардың, көліктергге, музыкалық аспаптарға); </w:t>
      </w:r>
    </w:p>
    <w:bookmarkEnd w:id="12464"/>
    <w:bookmarkStart w:name="z26012" w:id="12465"/>
    <w:p>
      <w:pPr>
        <w:spacing w:after="0"/>
        <w:ind w:left="0"/>
        <w:jc w:val="both"/>
      </w:pPr>
      <w:r>
        <w:rPr>
          <w:rFonts w:ascii="Times New Roman"/>
          <w:b w:val="false"/>
          <w:i w:val="false"/>
          <w:color w:val="000000"/>
          <w:sz w:val="28"/>
        </w:rPr>
        <w:t>
      6) әрекеттерді атауына бағдарлана білуге үйрету (көрсет: кім сурет салып тұр, өлең айтып тұр, өсімдікке су құйып тұр);</w:t>
      </w:r>
    </w:p>
    <w:bookmarkEnd w:id="12465"/>
    <w:bookmarkStart w:name="z26013" w:id="12466"/>
    <w:p>
      <w:pPr>
        <w:spacing w:after="0"/>
        <w:ind w:left="0"/>
        <w:jc w:val="both"/>
      </w:pPr>
      <w:r>
        <w:rPr>
          <w:rFonts w:ascii="Times New Roman"/>
          <w:b w:val="false"/>
          <w:i w:val="false"/>
          <w:color w:val="000000"/>
          <w:sz w:val="28"/>
        </w:rPr>
        <w:t>
      7) сөздік нұсқаулықтар бойынша бір әрекеттен келесі әрекетке ауыса білуді үйрету (жүр – тұр, ал – бер), түрлі тапсырмаларды орйындауға үйрету (секір – секірме, ал – алма).</w:t>
      </w:r>
    </w:p>
    <w:bookmarkEnd w:id="12466"/>
    <w:bookmarkStart w:name="z26014" w:id="12467"/>
    <w:p>
      <w:pPr>
        <w:spacing w:after="0"/>
        <w:ind w:left="0"/>
        <w:jc w:val="both"/>
      </w:pPr>
      <w:r>
        <w:rPr>
          <w:rFonts w:ascii="Times New Roman"/>
          <w:b w:val="false"/>
          <w:i w:val="false"/>
          <w:color w:val="000000"/>
          <w:sz w:val="28"/>
        </w:rPr>
        <w:t>
      23. Балаларға қолжетімді қарым-қатынас амалдарын қалыптастыру:</w:t>
      </w:r>
    </w:p>
    <w:bookmarkEnd w:id="12467"/>
    <w:bookmarkStart w:name="z26015" w:id="12468"/>
    <w:p>
      <w:pPr>
        <w:spacing w:after="0"/>
        <w:ind w:left="0"/>
        <w:jc w:val="both"/>
      </w:pPr>
      <w:r>
        <w:rPr>
          <w:rFonts w:ascii="Times New Roman"/>
          <w:b w:val="false"/>
          <w:i w:val="false"/>
          <w:color w:val="000000"/>
          <w:sz w:val="28"/>
        </w:rPr>
        <w:t>
      1) қарым-қатынас кезінде жауапты жағымды эмоционалды (күлімдеу, күлкі) және сөздік (дыбысқа еліктеу) жауап қайтаруды үйрету;</w:t>
      </w:r>
    </w:p>
    <w:bookmarkEnd w:id="12468"/>
    <w:bookmarkStart w:name="z26016" w:id="12469"/>
    <w:p>
      <w:pPr>
        <w:spacing w:after="0"/>
        <w:ind w:left="0"/>
        <w:jc w:val="both"/>
      </w:pPr>
      <w:r>
        <w:rPr>
          <w:rFonts w:ascii="Times New Roman"/>
          <w:b w:val="false"/>
          <w:i w:val="false"/>
          <w:color w:val="000000"/>
          <w:sz w:val="28"/>
        </w:rPr>
        <w:t>
      2) ым-ишарамен, дене қозғалыстарымен әрекеттерді көрсетуді үйрету (соғады, жүреді, ұйықтайды, секіреді);</w:t>
      </w:r>
    </w:p>
    <w:bookmarkEnd w:id="12469"/>
    <w:bookmarkStart w:name="z26017" w:id="12470"/>
    <w:p>
      <w:pPr>
        <w:spacing w:after="0"/>
        <w:ind w:left="0"/>
        <w:jc w:val="both"/>
      </w:pPr>
      <w:r>
        <w:rPr>
          <w:rFonts w:ascii="Times New Roman"/>
          <w:b w:val="false"/>
          <w:i w:val="false"/>
          <w:color w:val="000000"/>
          <w:sz w:val="28"/>
        </w:rPr>
        <w:t>
      3) өзінің қажеттіліктері мен тілектерін әрекеттер мен дыбыстармен айтуды дамыту.</w:t>
      </w:r>
    </w:p>
    <w:bookmarkEnd w:id="12470"/>
    <w:bookmarkStart w:name="z26018" w:id="12471"/>
    <w:p>
      <w:pPr>
        <w:spacing w:after="0"/>
        <w:ind w:left="0"/>
        <w:jc w:val="both"/>
      </w:pPr>
      <w:r>
        <w:rPr>
          <w:rFonts w:ascii="Times New Roman"/>
          <w:b w:val="false"/>
          <w:i w:val="false"/>
          <w:color w:val="000000"/>
          <w:sz w:val="28"/>
        </w:rPr>
        <w:t>
      24. Естіп қабылдауы мен естуін дамыту:</w:t>
      </w:r>
    </w:p>
    <w:bookmarkEnd w:id="12471"/>
    <w:bookmarkStart w:name="z26019" w:id="12472"/>
    <w:p>
      <w:pPr>
        <w:spacing w:after="0"/>
        <w:ind w:left="0"/>
        <w:jc w:val="both"/>
      </w:pPr>
      <w:r>
        <w:rPr>
          <w:rFonts w:ascii="Times New Roman"/>
          <w:b w:val="false"/>
          <w:i w:val="false"/>
          <w:color w:val="000000"/>
          <w:sz w:val="28"/>
        </w:rPr>
        <w:t>
      1) түрлі заттар шығаратын дыбыстармен білім алушыларды таныстыру;</w:t>
      </w:r>
    </w:p>
    <w:bookmarkEnd w:id="12472"/>
    <w:bookmarkStart w:name="z26020" w:id="12473"/>
    <w:p>
      <w:pPr>
        <w:spacing w:after="0"/>
        <w:ind w:left="0"/>
        <w:jc w:val="both"/>
      </w:pPr>
      <w:r>
        <w:rPr>
          <w:rFonts w:ascii="Times New Roman"/>
          <w:b w:val="false"/>
          <w:i w:val="false"/>
          <w:color w:val="000000"/>
          <w:sz w:val="28"/>
        </w:rPr>
        <w:t>
      2) сынып ішіндегі, терезе сыртындағы, өзге бөлмеден шығатын дыбыстарды тыңдай білуге үйрету.</w:t>
      </w:r>
    </w:p>
    <w:bookmarkEnd w:id="12473"/>
    <w:bookmarkStart w:name="z26021" w:id="12474"/>
    <w:p>
      <w:pPr>
        <w:spacing w:after="0"/>
        <w:ind w:left="0"/>
        <w:jc w:val="both"/>
      </w:pPr>
      <w:r>
        <w:rPr>
          <w:rFonts w:ascii="Times New Roman"/>
          <w:b w:val="false"/>
          <w:i w:val="false"/>
          <w:color w:val="000000"/>
          <w:sz w:val="28"/>
        </w:rPr>
        <w:t>
      25. Артикуляциялық моторикасын дамыту:</w:t>
      </w:r>
    </w:p>
    <w:bookmarkEnd w:id="12474"/>
    <w:bookmarkStart w:name="z26022" w:id="12475"/>
    <w:p>
      <w:pPr>
        <w:spacing w:after="0"/>
        <w:ind w:left="0"/>
        <w:jc w:val="both"/>
      </w:pPr>
      <w:r>
        <w:rPr>
          <w:rFonts w:ascii="Times New Roman"/>
          <w:b w:val="false"/>
          <w:i w:val="false"/>
          <w:color w:val="000000"/>
          <w:sz w:val="28"/>
        </w:rPr>
        <w:t>
      1) дыбыстарға еліктеу қабілетін дамыту.</w:t>
      </w:r>
    </w:p>
    <w:bookmarkEnd w:id="12475"/>
    <w:bookmarkStart w:name="z26023" w:id="12476"/>
    <w:p>
      <w:pPr>
        <w:spacing w:after="0"/>
        <w:ind w:left="0"/>
        <w:jc w:val="left"/>
      </w:pPr>
      <w:r>
        <w:rPr>
          <w:rFonts w:ascii="Times New Roman"/>
          <w:b/>
          <w:i w:val="false"/>
          <w:color w:val="000000"/>
        </w:rPr>
        <w:t xml:space="preserve"> 3-тарау. Оқу пәнінің 6-сыныптағы базалық білім мазмұны </w:t>
      </w:r>
    </w:p>
    <w:bookmarkEnd w:id="12476"/>
    <w:bookmarkStart w:name="z26024" w:id="12477"/>
    <w:p>
      <w:pPr>
        <w:spacing w:after="0"/>
        <w:ind w:left="0"/>
        <w:jc w:val="both"/>
      </w:pPr>
      <w:r>
        <w:rPr>
          <w:rFonts w:ascii="Times New Roman"/>
          <w:b w:val="false"/>
          <w:i w:val="false"/>
          <w:color w:val="000000"/>
          <w:sz w:val="28"/>
        </w:rPr>
        <w:t>
      26. Жағымды көңіл-күйді қалыптастыру:</w:t>
      </w:r>
    </w:p>
    <w:bookmarkEnd w:id="12477"/>
    <w:bookmarkStart w:name="z26025" w:id="12478"/>
    <w:p>
      <w:pPr>
        <w:spacing w:after="0"/>
        <w:ind w:left="0"/>
        <w:jc w:val="both"/>
      </w:pPr>
      <w:r>
        <w:rPr>
          <w:rFonts w:ascii="Times New Roman"/>
          <w:b w:val="false"/>
          <w:i w:val="false"/>
          <w:color w:val="000000"/>
          <w:sz w:val="28"/>
        </w:rPr>
        <w:t>
      1) табиғаттағы әр түрлі өзгерістер бақылай алуға, ересектердің әрекеттеріне зейін аудара алуға жағымды көңіл-күйді орнату;</w:t>
      </w:r>
    </w:p>
    <w:bookmarkEnd w:id="12478"/>
    <w:bookmarkStart w:name="z26026" w:id="12479"/>
    <w:p>
      <w:pPr>
        <w:spacing w:after="0"/>
        <w:ind w:left="0"/>
        <w:jc w:val="both"/>
      </w:pPr>
      <w:r>
        <w:rPr>
          <w:rFonts w:ascii="Times New Roman"/>
          <w:b w:val="false"/>
          <w:i w:val="false"/>
          <w:color w:val="000000"/>
          <w:sz w:val="28"/>
        </w:rPr>
        <w:t>
      2) балаларды ойын барысында заттардың атауларды, белгілерді, орындалатын әрекеттерді атауға үйрету.</w:t>
      </w:r>
    </w:p>
    <w:bookmarkEnd w:id="12479"/>
    <w:bookmarkStart w:name="z26027" w:id="12480"/>
    <w:p>
      <w:pPr>
        <w:spacing w:after="0"/>
        <w:ind w:left="0"/>
        <w:jc w:val="both"/>
      </w:pPr>
      <w:r>
        <w:rPr>
          <w:rFonts w:ascii="Times New Roman"/>
          <w:b w:val="false"/>
          <w:i w:val="false"/>
          <w:color w:val="000000"/>
          <w:sz w:val="28"/>
        </w:rPr>
        <w:t>
      27. Балалардың зейінін, көру және есте сақтау анализаторларын дамыту:</w:t>
      </w:r>
    </w:p>
    <w:bookmarkEnd w:id="12480"/>
    <w:bookmarkStart w:name="z26028" w:id="12481"/>
    <w:p>
      <w:pPr>
        <w:spacing w:after="0"/>
        <w:ind w:left="0"/>
        <w:jc w:val="both"/>
      </w:pPr>
      <w:r>
        <w:rPr>
          <w:rFonts w:ascii="Times New Roman"/>
          <w:b w:val="false"/>
          <w:i w:val="false"/>
          <w:color w:val="000000"/>
          <w:sz w:val="28"/>
        </w:rPr>
        <w:t>
      1) объектінің пайда болуына және жоқ болуына зейін аудара білуге үйрету;</w:t>
      </w:r>
    </w:p>
    <w:bookmarkEnd w:id="12481"/>
    <w:bookmarkStart w:name="z26029" w:id="12482"/>
    <w:p>
      <w:pPr>
        <w:spacing w:after="0"/>
        <w:ind w:left="0"/>
        <w:jc w:val="both"/>
      </w:pPr>
      <w:r>
        <w:rPr>
          <w:rFonts w:ascii="Times New Roman"/>
          <w:b w:val="false"/>
          <w:i w:val="false"/>
          <w:color w:val="000000"/>
          <w:sz w:val="28"/>
        </w:rPr>
        <w:t>
      2) әр түрлі музыкалық аспаптар мен ойыншықтардың дыбыстырын ажырата білуге, дыбыстардың бағытталуын анықтауды үйретуді жалғастыру.</w:t>
      </w:r>
    </w:p>
    <w:bookmarkEnd w:id="12482"/>
    <w:bookmarkStart w:name="z26030" w:id="12483"/>
    <w:p>
      <w:pPr>
        <w:spacing w:after="0"/>
        <w:ind w:left="0"/>
        <w:jc w:val="both"/>
      </w:pPr>
      <w:r>
        <w:rPr>
          <w:rFonts w:ascii="Times New Roman"/>
          <w:b w:val="false"/>
          <w:i w:val="false"/>
          <w:color w:val="000000"/>
          <w:sz w:val="28"/>
        </w:rPr>
        <w:t>
      28. Қимыл-қозғалыс, ұсақ моторика және қол саусақтарының координациясын дамыту:</w:t>
      </w:r>
    </w:p>
    <w:bookmarkEnd w:id="12483"/>
    <w:bookmarkStart w:name="z26031" w:id="12484"/>
    <w:p>
      <w:pPr>
        <w:spacing w:after="0"/>
        <w:ind w:left="0"/>
        <w:jc w:val="both"/>
      </w:pPr>
      <w:r>
        <w:rPr>
          <w:rFonts w:ascii="Times New Roman"/>
          <w:b w:val="false"/>
          <w:i w:val="false"/>
          <w:color w:val="000000"/>
          <w:sz w:val="28"/>
        </w:rPr>
        <w:t>
      1) допты және басқа әртүрлі көлемдегі заттарды алуды (ұстауды, қайта қоюды, тасуды, лақтыруды), оларды алдыға, артқа, жоғарыға, төменге екі (бір) қолымен лақтыруды үйрету;</w:t>
      </w:r>
    </w:p>
    <w:bookmarkEnd w:id="12484"/>
    <w:bookmarkStart w:name="z26032" w:id="12485"/>
    <w:p>
      <w:pPr>
        <w:spacing w:after="0"/>
        <w:ind w:left="0"/>
        <w:jc w:val="both"/>
      </w:pPr>
      <w:r>
        <w:rPr>
          <w:rFonts w:ascii="Times New Roman"/>
          <w:b w:val="false"/>
          <w:i w:val="false"/>
          <w:color w:val="000000"/>
          <w:sz w:val="28"/>
        </w:rPr>
        <w:t>
      2) әртүрлі көлемдегі және пішіндегі түймелерді жіпке, сымға тағуды және шешуді үйрету;</w:t>
      </w:r>
    </w:p>
    <w:bookmarkEnd w:id="12485"/>
    <w:bookmarkStart w:name="z26033" w:id="12486"/>
    <w:p>
      <w:pPr>
        <w:spacing w:after="0"/>
        <w:ind w:left="0"/>
        <w:jc w:val="both"/>
      </w:pPr>
      <w:r>
        <w:rPr>
          <w:rFonts w:ascii="Times New Roman"/>
          <w:b w:val="false"/>
          <w:i w:val="false"/>
          <w:color w:val="000000"/>
          <w:sz w:val="28"/>
        </w:rPr>
        <w:t>
      3) кішкентай затты үлкен заттың ішінен алуды немесе салуды үйрету;</w:t>
      </w:r>
    </w:p>
    <w:bookmarkEnd w:id="12486"/>
    <w:bookmarkStart w:name="z26034" w:id="12487"/>
    <w:p>
      <w:pPr>
        <w:spacing w:after="0"/>
        <w:ind w:left="0"/>
        <w:jc w:val="both"/>
      </w:pPr>
      <w:r>
        <w:rPr>
          <w:rFonts w:ascii="Times New Roman"/>
          <w:b w:val="false"/>
          <w:i w:val="false"/>
          <w:color w:val="000000"/>
          <w:sz w:val="28"/>
        </w:rPr>
        <w:t>
      4) мозаикадан әр түрлі геометриялық фигураларды, әріптерді құрастыруға үйрету.</w:t>
      </w:r>
    </w:p>
    <w:bookmarkEnd w:id="12487"/>
    <w:bookmarkStart w:name="z26035" w:id="12488"/>
    <w:p>
      <w:pPr>
        <w:spacing w:after="0"/>
        <w:ind w:left="0"/>
        <w:jc w:val="both"/>
      </w:pPr>
      <w:r>
        <w:rPr>
          <w:rFonts w:ascii="Times New Roman"/>
          <w:b w:val="false"/>
          <w:i w:val="false"/>
          <w:color w:val="000000"/>
          <w:sz w:val="28"/>
        </w:rPr>
        <w:t>
      29. Сөйлеу тілін түсінуді дамыту:</w:t>
      </w:r>
    </w:p>
    <w:bookmarkEnd w:id="12488"/>
    <w:bookmarkStart w:name="z26036" w:id="12489"/>
    <w:p>
      <w:pPr>
        <w:spacing w:after="0"/>
        <w:ind w:left="0"/>
        <w:jc w:val="both"/>
      </w:pPr>
      <w:r>
        <w:rPr>
          <w:rFonts w:ascii="Times New Roman"/>
          <w:b w:val="false"/>
          <w:i w:val="false"/>
          <w:color w:val="000000"/>
          <w:sz w:val="28"/>
        </w:rPr>
        <w:t>
      1) күн тәртібіндегі, заттық-практикалық әрекеттердегі қимыл-қозғалыстарды, арнайы жаттығуларды орындау барысында сөйлеу тілін түсінуді дамыту;</w:t>
      </w:r>
    </w:p>
    <w:bookmarkEnd w:id="12489"/>
    <w:bookmarkStart w:name="z26037" w:id="12490"/>
    <w:p>
      <w:pPr>
        <w:spacing w:after="0"/>
        <w:ind w:left="0"/>
        <w:jc w:val="both"/>
      </w:pPr>
      <w:r>
        <w:rPr>
          <w:rFonts w:ascii="Times New Roman"/>
          <w:b w:val="false"/>
          <w:i w:val="false"/>
          <w:color w:val="000000"/>
          <w:sz w:val="28"/>
        </w:rPr>
        <w:t>
      2) адамдардың есімімен таныстыру. Белгілі есімді нақты бір адамға қарасты айтуды және түсінуді үйрету;</w:t>
      </w:r>
    </w:p>
    <w:bookmarkEnd w:id="12490"/>
    <w:bookmarkStart w:name="z26038" w:id="12491"/>
    <w:p>
      <w:pPr>
        <w:spacing w:after="0"/>
        <w:ind w:left="0"/>
        <w:jc w:val="both"/>
      </w:pPr>
      <w:r>
        <w:rPr>
          <w:rFonts w:ascii="Times New Roman"/>
          <w:b w:val="false"/>
          <w:i w:val="false"/>
          <w:color w:val="000000"/>
          <w:sz w:val="28"/>
        </w:rPr>
        <w:t>
      3) өз есіміне жауап беруді үйрету.</w:t>
      </w:r>
    </w:p>
    <w:bookmarkEnd w:id="12491"/>
    <w:bookmarkStart w:name="z26039" w:id="12492"/>
    <w:p>
      <w:pPr>
        <w:spacing w:after="0"/>
        <w:ind w:left="0"/>
        <w:jc w:val="both"/>
      </w:pPr>
      <w:r>
        <w:rPr>
          <w:rFonts w:ascii="Times New Roman"/>
          <w:b w:val="false"/>
          <w:i w:val="false"/>
          <w:color w:val="000000"/>
          <w:sz w:val="28"/>
        </w:rPr>
        <w:t>
      30. Білім алушыларға қолжетімді қарым-қатынас амалдарын қалыптастыру:</w:t>
      </w:r>
    </w:p>
    <w:bookmarkEnd w:id="12492"/>
    <w:bookmarkStart w:name="z26040" w:id="12493"/>
    <w:p>
      <w:pPr>
        <w:spacing w:after="0"/>
        <w:ind w:left="0"/>
        <w:jc w:val="both"/>
      </w:pPr>
      <w:r>
        <w:rPr>
          <w:rFonts w:ascii="Times New Roman"/>
          <w:b w:val="false"/>
          <w:i w:val="false"/>
          <w:color w:val="000000"/>
          <w:sz w:val="28"/>
        </w:rPr>
        <w:t>
      1) өзінің көңіл-күй жағдайын, ауру сезімдерін, жағымсыз халін ауырып тұрған жерін көрсетіп, ишара, ым-ишара, былдырлау, демеулік шылау (ай, ой, ух) көмегімен айтуды үйрету;</w:t>
      </w:r>
    </w:p>
    <w:bookmarkEnd w:id="12493"/>
    <w:bookmarkStart w:name="z26041" w:id="12494"/>
    <w:p>
      <w:pPr>
        <w:spacing w:after="0"/>
        <w:ind w:left="0"/>
        <w:jc w:val="both"/>
      </w:pPr>
      <w:r>
        <w:rPr>
          <w:rFonts w:ascii="Times New Roman"/>
          <w:b w:val="false"/>
          <w:i w:val="false"/>
          <w:color w:val="000000"/>
          <w:sz w:val="28"/>
        </w:rPr>
        <w:t>
      2) суретте бейнеленген әрекеттерді ишара және дыбыстау арқылы жеткізе білу (қай аспаптан қалай дыбыс шығарылады).</w:t>
      </w:r>
    </w:p>
    <w:bookmarkEnd w:id="12494"/>
    <w:bookmarkStart w:name="z26042" w:id="12495"/>
    <w:p>
      <w:pPr>
        <w:spacing w:after="0"/>
        <w:ind w:left="0"/>
        <w:jc w:val="both"/>
      </w:pPr>
      <w:r>
        <w:rPr>
          <w:rFonts w:ascii="Times New Roman"/>
          <w:b w:val="false"/>
          <w:i w:val="false"/>
          <w:color w:val="000000"/>
          <w:sz w:val="28"/>
        </w:rPr>
        <w:t>
      31. Естіп қабылдауы мен есту қабілетін дамыту:</w:t>
      </w:r>
    </w:p>
    <w:bookmarkEnd w:id="12495"/>
    <w:bookmarkStart w:name="z26043" w:id="12496"/>
    <w:p>
      <w:pPr>
        <w:spacing w:after="0"/>
        <w:ind w:left="0"/>
        <w:jc w:val="both"/>
      </w:pPr>
      <w:r>
        <w:rPr>
          <w:rFonts w:ascii="Times New Roman"/>
          <w:b w:val="false"/>
          <w:i w:val="false"/>
          <w:color w:val="000000"/>
          <w:sz w:val="28"/>
        </w:rPr>
        <w:t>
      1) әртүрлі дыбыс шығаратын заттарға қатысты балада ізденіс әрекетін ұйымдастыру;</w:t>
      </w:r>
    </w:p>
    <w:bookmarkEnd w:id="12496"/>
    <w:bookmarkStart w:name="z26044" w:id="12497"/>
    <w:p>
      <w:pPr>
        <w:spacing w:after="0"/>
        <w:ind w:left="0"/>
        <w:jc w:val="both"/>
      </w:pPr>
      <w:r>
        <w:rPr>
          <w:rFonts w:ascii="Times New Roman"/>
          <w:b w:val="false"/>
          <w:i w:val="false"/>
          <w:color w:val="000000"/>
          <w:sz w:val="28"/>
        </w:rPr>
        <w:t>
      2) өзге бөлмеден келетін, сыныпта, терезеден естілетін дыбыстарды анықтай білуді үйрету.</w:t>
      </w:r>
    </w:p>
    <w:bookmarkEnd w:id="12497"/>
    <w:bookmarkStart w:name="z26045" w:id="12498"/>
    <w:p>
      <w:pPr>
        <w:spacing w:after="0"/>
        <w:ind w:left="0"/>
        <w:jc w:val="both"/>
      </w:pPr>
      <w:r>
        <w:rPr>
          <w:rFonts w:ascii="Times New Roman"/>
          <w:b w:val="false"/>
          <w:i w:val="false"/>
          <w:color w:val="000000"/>
          <w:sz w:val="28"/>
        </w:rPr>
        <w:t>
      32. Артикуляциялық моторикасын дамыту:</w:t>
      </w:r>
    </w:p>
    <w:bookmarkEnd w:id="12498"/>
    <w:bookmarkStart w:name="z26046" w:id="12499"/>
    <w:p>
      <w:pPr>
        <w:spacing w:after="0"/>
        <w:ind w:left="0"/>
        <w:jc w:val="both"/>
      </w:pPr>
      <w:r>
        <w:rPr>
          <w:rFonts w:ascii="Times New Roman"/>
          <w:b w:val="false"/>
          <w:i w:val="false"/>
          <w:color w:val="000000"/>
          <w:sz w:val="28"/>
        </w:rPr>
        <w:t>
      1) дыбыстарға еліктеу қабілетіне үйрету;</w:t>
      </w:r>
    </w:p>
    <w:bookmarkEnd w:id="12499"/>
    <w:bookmarkStart w:name="z26047" w:id="12500"/>
    <w:p>
      <w:pPr>
        <w:spacing w:after="0"/>
        <w:ind w:left="0"/>
        <w:jc w:val="both"/>
      </w:pPr>
      <w:r>
        <w:rPr>
          <w:rFonts w:ascii="Times New Roman"/>
          <w:b w:val="false"/>
          <w:i w:val="false"/>
          <w:color w:val="000000"/>
          <w:sz w:val="28"/>
        </w:rPr>
        <w:t>
      2) ерінге, төменгі жаққа, бет ишарасына арналған арнайы жаттығуларды пайдаланып артикуляциялық моториканы дамыту.</w:t>
      </w:r>
    </w:p>
    <w:bookmarkEnd w:id="12500"/>
    <w:bookmarkStart w:name="z26048" w:id="12501"/>
    <w:p>
      <w:pPr>
        <w:spacing w:after="0"/>
        <w:ind w:left="0"/>
        <w:jc w:val="both"/>
      </w:pPr>
      <w:r>
        <w:rPr>
          <w:rFonts w:ascii="Times New Roman"/>
          <w:b w:val="false"/>
          <w:i w:val="false"/>
          <w:color w:val="000000"/>
          <w:sz w:val="28"/>
        </w:rPr>
        <w:t>
      33. Белсенді сөйлеу тілін жетілдіру және дамыту, сөйлеу тілі қарым-қатынасының тәжірибесін және меңгеру тәсілдерін жинақтау:</w:t>
      </w:r>
    </w:p>
    <w:bookmarkEnd w:id="12501"/>
    <w:bookmarkStart w:name="z26049" w:id="12502"/>
    <w:p>
      <w:pPr>
        <w:spacing w:after="0"/>
        <w:ind w:left="0"/>
        <w:jc w:val="both"/>
      </w:pPr>
      <w:r>
        <w:rPr>
          <w:rFonts w:ascii="Times New Roman"/>
          <w:b w:val="false"/>
          <w:i w:val="false"/>
          <w:color w:val="000000"/>
          <w:sz w:val="28"/>
        </w:rPr>
        <w:t>
      1) балаларға арналған өлеңдерден жеңіл шумақтарын айтуға үйрету;</w:t>
      </w:r>
    </w:p>
    <w:bookmarkEnd w:id="12502"/>
    <w:bookmarkStart w:name="z26050" w:id="12503"/>
    <w:p>
      <w:pPr>
        <w:spacing w:after="0"/>
        <w:ind w:left="0"/>
        <w:jc w:val="both"/>
      </w:pPr>
      <w:r>
        <w:rPr>
          <w:rFonts w:ascii="Times New Roman"/>
          <w:b w:val="false"/>
          <w:i w:val="false"/>
          <w:color w:val="000000"/>
          <w:sz w:val="28"/>
        </w:rPr>
        <w:t>
      2) ойын, сабақ барысында, тұрмыстық жағдайларда сөйлеу тіліне еліктеуді белсендіруді жалғастыру;</w:t>
      </w:r>
    </w:p>
    <w:bookmarkEnd w:id="12503"/>
    <w:bookmarkStart w:name="z26051" w:id="12504"/>
    <w:p>
      <w:pPr>
        <w:spacing w:after="0"/>
        <w:ind w:left="0"/>
        <w:jc w:val="both"/>
      </w:pPr>
      <w:r>
        <w:rPr>
          <w:rFonts w:ascii="Times New Roman"/>
          <w:b w:val="false"/>
          <w:i w:val="false"/>
          <w:color w:val="000000"/>
          <w:sz w:val="28"/>
        </w:rPr>
        <w:t>
      3) өзінің есімін, басқа балалардың, отбасы мүшелерінің есімдерін, ойын материалы негізінде лексикалық тақырыптары бойынша заттардың (заттық суреттер) атауын айтуды үйрету.</w:t>
      </w:r>
    </w:p>
    <w:bookmarkEnd w:id="12504"/>
    <w:bookmarkStart w:name="z26052" w:id="12505"/>
    <w:p>
      <w:pPr>
        <w:spacing w:after="0"/>
        <w:ind w:left="0"/>
        <w:jc w:val="both"/>
      </w:pPr>
      <w:r>
        <w:rPr>
          <w:rFonts w:ascii="Times New Roman"/>
          <w:b w:val="false"/>
          <w:i w:val="false"/>
          <w:color w:val="000000"/>
          <w:sz w:val="28"/>
        </w:rPr>
        <w:t>
      34. Оқу техникасына және оқығаннан ақпарат алуды үйрету:</w:t>
      </w:r>
    </w:p>
    <w:bookmarkEnd w:id="12505"/>
    <w:bookmarkStart w:name="z26053" w:id="12506"/>
    <w:p>
      <w:pPr>
        <w:spacing w:after="0"/>
        <w:ind w:left="0"/>
        <w:jc w:val="both"/>
      </w:pPr>
      <w:r>
        <w:rPr>
          <w:rFonts w:ascii="Times New Roman"/>
          <w:b w:val="false"/>
          <w:i w:val="false"/>
          <w:color w:val="000000"/>
          <w:sz w:val="28"/>
        </w:rPr>
        <w:t>
      1) бала тұрмыста, мектепте қолданылатын заттардың (қасық, кесе, табақ, үстел, орындық, дәптер, қалам), киім, аяқ-киім, ыдыс, жиһаз, жануарлар, басқа да заттардың және қоршаған табиғаттың құбылыстарының (күн, шөп, су, аспан, жел, бөлме, үй) атау-сөздерімен таныстыру;</w:t>
      </w:r>
    </w:p>
    <w:bookmarkEnd w:id="12506"/>
    <w:bookmarkStart w:name="z26054" w:id="12507"/>
    <w:p>
      <w:pPr>
        <w:spacing w:after="0"/>
        <w:ind w:left="0"/>
        <w:jc w:val="both"/>
      </w:pPr>
      <w:r>
        <w:rPr>
          <w:rFonts w:ascii="Times New Roman"/>
          <w:b w:val="false"/>
          <w:i w:val="false"/>
          <w:color w:val="000000"/>
          <w:sz w:val="28"/>
        </w:rPr>
        <w:t>
      2) баланың айналасындағы заттардың, құбылыстардың, әрекеттердің, заттар белгісінің (көшедегі, ауладағы, бөлмедегі) атау-сөздерімен таныстыру;</w:t>
      </w:r>
    </w:p>
    <w:bookmarkEnd w:id="12507"/>
    <w:bookmarkStart w:name="z26055" w:id="12508"/>
    <w:p>
      <w:pPr>
        <w:spacing w:after="0"/>
        <w:ind w:left="0"/>
        <w:jc w:val="both"/>
      </w:pPr>
      <w:r>
        <w:rPr>
          <w:rFonts w:ascii="Times New Roman"/>
          <w:b w:val="false"/>
          <w:i w:val="false"/>
          <w:color w:val="000000"/>
          <w:sz w:val="28"/>
        </w:rPr>
        <w:t>
      3) педагог нұсқауы бойынша бірнеше заттардың ішінен бір затты табуды және атауды үйрету.</w:t>
      </w:r>
    </w:p>
    <w:bookmarkEnd w:id="12508"/>
    <w:bookmarkStart w:name="z26056" w:id="12509"/>
    <w:p>
      <w:pPr>
        <w:spacing w:after="0"/>
        <w:ind w:left="0"/>
        <w:jc w:val="both"/>
      </w:pPr>
      <w:r>
        <w:rPr>
          <w:rFonts w:ascii="Times New Roman"/>
          <w:b w:val="false"/>
          <w:i w:val="false"/>
          <w:color w:val="000000"/>
          <w:sz w:val="28"/>
        </w:rPr>
        <w:t>
      35. Қарапайым жазу дағдыларын дамыту:</w:t>
      </w:r>
    </w:p>
    <w:bookmarkEnd w:id="12509"/>
    <w:bookmarkStart w:name="z26057" w:id="12510"/>
    <w:p>
      <w:pPr>
        <w:spacing w:after="0"/>
        <w:ind w:left="0"/>
        <w:jc w:val="both"/>
      </w:pPr>
      <w:r>
        <w:rPr>
          <w:rFonts w:ascii="Times New Roman"/>
          <w:b w:val="false"/>
          <w:i w:val="false"/>
          <w:color w:val="000000"/>
          <w:sz w:val="28"/>
        </w:rPr>
        <w:t>
      1) моншақтарды, дөңгелектерді, түймелерді сымға, жіпке тағуды, тізуді үйрету;</w:t>
      </w:r>
    </w:p>
    <w:bookmarkEnd w:id="12510"/>
    <w:bookmarkStart w:name="z26058" w:id="12511"/>
    <w:p>
      <w:pPr>
        <w:spacing w:after="0"/>
        <w:ind w:left="0"/>
        <w:jc w:val="both"/>
      </w:pPr>
      <w:r>
        <w:rPr>
          <w:rFonts w:ascii="Times New Roman"/>
          <w:b w:val="false"/>
          <w:i w:val="false"/>
          <w:color w:val="000000"/>
          <w:sz w:val="28"/>
        </w:rPr>
        <w:t>
      2) пунктир бойынша сызықтарды (түзу, қисайған, ирек) саусағымен, бояумен, қарындашпен, фломастермен ең алдымен ересектің көмегімен, содан соң өзі жүргізуді үйрету;</w:t>
      </w:r>
    </w:p>
    <w:bookmarkEnd w:id="12511"/>
    <w:bookmarkStart w:name="z26059" w:id="12512"/>
    <w:p>
      <w:pPr>
        <w:spacing w:after="0"/>
        <w:ind w:left="0"/>
        <w:jc w:val="both"/>
      </w:pPr>
      <w:r>
        <w:rPr>
          <w:rFonts w:ascii="Times New Roman"/>
          <w:b w:val="false"/>
          <w:i w:val="false"/>
          <w:color w:val="000000"/>
          <w:sz w:val="28"/>
        </w:rPr>
        <w:t>
      3) белгілі арақашықтықта орналасқан екі заттың сызықтарын қосуды үйрету;</w:t>
      </w:r>
    </w:p>
    <w:bookmarkEnd w:id="12512"/>
    <w:bookmarkStart w:name="z26060" w:id="12513"/>
    <w:p>
      <w:pPr>
        <w:spacing w:after="0"/>
        <w:ind w:left="0"/>
        <w:jc w:val="both"/>
      </w:pPr>
      <w:r>
        <w:rPr>
          <w:rFonts w:ascii="Times New Roman"/>
          <w:b w:val="false"/>
          <w:i w:val="false"/>
          <w:color w:val="000000"/>
          <w:sz w:val="28"/>
        </w:rPr>
        <w:t>
      4) серуендеу кезінде балаларды құмда, қарда, асфальтта сызықтар сызуға ынталандыру.</w:t>
      </w:r>
    </w:p>
    <w:bookmarkEnd w:id="12513"/>
    <w:bookmarkStart w:name="z26061" w:id="12514"/>
    <w:p>
      <w:pPr>
        <w:spacing w:after="0"/>
        <w:ind w:left="0"/>
        <w:jc w:val="left"/>
      </w:pPr>
      <w:r>
        <w:rPr>
          <w:rFonts w:ascii="Times New Roman"/>
          <w:b/>
          <w:i w:val="false"/>
          <w:color w:val="000000"/>
        </w:rPr>
        <w:t xml:space="preserve"> 4-тарау. Оқу пәнінің 7-сыныптағы базалық білім мазмұны </w:t>
      </w:r>
    </w:p>
    <w:bookmarkEnd w:id="12514"/>
    <w:bookmarkStart w:name="z26062" w:id="12515"/>
    <w:p>
      <w:pPr>
        <w:spacing w:after="0"/>
        <w:ind w:left="0"/>
        <w:jc w:val="both"/>
      </w:pPr>
      <w:r>
        <w:rPr>
          <w:rFonts w:ascii="Times New Roman"/>
          <w:b w:val="false"/>
          <w:i w:val="false"/>
          <w:color w:val="000000"/>
          <w:sz w:val="28"/>
        </w:rPr>
        <w:t>
      36. Жағымды көңіл-күйді қалыптастыру:</w:t>
      </w:r>
    </w:p>
    <w:bookmarkEnd w:id="12515"/>
    <w:bookmarkStart w:name="z26063" w:id="12516"/>
    <w:p>
      <w:pPr>
        <w:spacing w:after="0"/>
        <w:ind w:left="0"/>
        <w:jc w:val="both"/>
      </w:pPr>
      <w:r>
        <w:rPr>
          <w:rFonts w:ascii="Times New Roman"/>
          <w:b w:val="false"/>
          <w:i w:val="false"/>
          <w:color w:val="000000"/>
          <w:sz w:val="28"/>
        </w:rPr>
        <w:t>
      1) балаларды ойын және сабақ барысында заттардың атауларын, белгілерін, орындалатын әрекеттерін атауды және ажырата білуге үйрету;</w:t>
      </w:r>
    </w:p>
    <w:bookmarkEnd w:id="12516"/>
    <w:bookmarkStart w:name="z26064" w:id="12517"/>
    <w:p>
      <w:pPr>
        <w:spacing w:after="0"/>
        <w:ind w:left="0"/>
        <w:jc w:val="both"/>
      </w:pPr>
      <w:r>
        <w:rPr>
          <w:rFonts w:ascii="Times New Roman"/>
          <w:b w:val="false"/>
          <w:i w:val="false"/>
          <w:color w:val="000000"/>
          <w:sz w:val="28"/>
        </w:rPr>
        <w:t>
      2) бала мен ересектің арасында орындалатын жұмысты бірге жасау қабілетін қалыптастыруды жалғастыру.</w:t>
      </w:r>
    </w:p>
    <w:bookmarkEnd w:id="12517"/>
    <w:bookmarkStart w:name="z26065" w:id="12518"/>
    <w:p>
      <w:pPr>
        <w:spacing w:after="0"/>
        <w:ind w:left="0"/>
        <w:jc w:val="both"/>
      </w:pPr>
      <w:r>
        <w:rPr>
          <w:rFonts w:ascii="Times New Roman"/>
          <w:b w:val="false"/>
          <w:i w:val="false"/>
          <w:color w:val="000000"/>
          <w:sz w:val="28"/>
        </w:rPr>
        <w:t>
      37. Балалардың зейінін, көру және есте сақтау анализаторларын дамыту:</w:t>
      </w:r>
    </w:p>
    <w:bookmarkEnd w:id="12518"/>
    <w:bookmarkStart w:name="z26066" w:id="12519"/>
    <w:p>
      <w:pPr>
        <w:spacing w:after="0"/>
        <w:ind w:left="0"/>
        <w:jc w:val="both"/>
      </w:pPr>
      <w:r>
        <w:rPr>
          <w:rFonts w:ascii="Times New Roman"/>
          <w:b w:val="false"/>
          <w:i w:val="false"/>
          <w:color w:val="000000"/>
          <w:sz w:val="28"/>
        </w:rPr>
        <w:t>
      1) қоршаған ортаның түрлі дыбыстарын, адамдардың сөйлеу тіліне, әуенге, дыбыс шығаратын заттарды тыңдауға, ажыратуға үйрету;</w:t>
      </w:r>
    </w:p>
    <w:bookmarkEnd w:id="12519"/>
    <w:bookmarkStart w:name="z26067" w:id="12520"/>
    <w:p>
      <w:pPr>
        <w:spacing w:after="0"/>
        <w:ind w:left="0"/>
        <w:jc w:val="both"/>
      </w:pPr>
      <w:r>
        <w:rPr>
          <w:rFonts w:ascii="Times New Roman"/>
          <w:b w:val="false"/>
          <w:i w:val="false"/>
          <w:color w:val="000000"/>
          <w:sz w:val="28"/>
        </w:rPr>
        <w:t>
      2) әр түрлі музыкалық аспаптар мен ойыншықтардың дыбыстарын ажырата білуге, дыбыстардың бағытталуын анықтауды үйретуді жалғастыру.</w:t>
      </w:r>
    </w:p>
    <w:bookmarkEnd w:id="12520"/>
    <w:bookmarkStart w:name="z26068" w:id="12521"/>
    <w:p>
      <w:pPr>
        <w:spacing w:after="0"/>
        <w:ind w:left="0"/>
        <w:jc w:val="both"/>
      </w:pPr>
      <w:r>
        <w:rPr>
          <w:rFonts w:ascii="Times New Roman"/>
          <w:b w:val="false"/>
          <w:i w:val="false"/>
          <w:color w:val="000000"/>
          <w:sz w:val="28"/>
        </w:rPr>
        <w:t>
      38. Қимыл-қозғалыс, ұсақ моторика және қол саусақтарының координациясын дамыту:</w:t>
      </w:r>
    </w:p>
    <w:bookmarkEnd w:id="12521"/>
    <w:bookmarkStart w:name="z26069" w:id="12522"/>
    <w:p>
      <w:pPr>
        <w:spacing w:after="0"/>
        <w:ind w:left="0"/>
        <w:jc w:val="both"/>
      </w:pPr>
      <w:r>
        <w:rPr>
          <w:rFonts w:ascii="Times New Roman"/>
          <w:b w:val="false"/>
          <w:i w:val="false"/>
          <w:color w:val="000000"/>
          <w:sz w:val="28"/>
        </w:rPr>
        <w:t>
      1) қораптарды ашуды (жабуды), ойыншықтарды орындарына қоюды, дөңгелектерді сырғытуды, оларды шелекке жинауды, қорапқа жинауды, пирамидаға сақиналарын кигізуді және алуды үйрету;</w:t>
      </w:r>
    </w:p>
    <w:bookmarkEnd w:id="12522"/>
    <w:bookmarkStart w:name="z26070" w:id="12523"/>
    <w:p>
      <w:pPr>
        <w:spacing w:after="0"/>
        <w:ind w:left="0"/>
        <w:jc w:val="both"/>
      </w:pPr>
      <w:r>
        <w:rPr>
          <w:rFonts w:ascii="Times New Roman"/>
          <w:b w:val="false"/>
          <w:i w:val="false"/>
          <w:color w:val="000000"/>
          <w:sz w:val="28"/>
        </w:rPr>
        <w:t>
      2) ұcақ заттарды (түймелер, дәндер, бұршақ) алып, қораптарға орындарына салуды үйрету;</w:t>
      </w:r>
    </w:p>
    <w:bookmarkEnd w:id="12523"/>
    <w:bookmarkStart w:name="z26071" w:id="12524"/>
    <w:p>
      <w:pPr>
        <w:spacing w:after="0"/>
        <w:ind w:left="0"/>
        <w:jc w:val="both"/>
      </w:pPr>
      <w:r>
        <w:rPr>
          <w:rFonts w:ascii="Times New Roman"/>
          <w:b w:val="false"/>
          <w:i w:val="false"/>
          <w:color w:val="000000"/>
          <w:sz w:val="28"/>
        </w:rPr>
        <w:t>
      3) балаларды жаңа материалдармен (қағаз, табиғи материалдар) таныстыру;</w:t>
      </w:r>
    </w:p>
    <w:bookmarkEnd w:id="12524"/>
    <w:bookmarkStart w:name="z26072" w:id="12525"/>
    <w:p>
      <w:pPr>
        <w:spacing w:after="0"/>
        <w:ind w:left="0"/>
        <w:jc w:val="both"/>
      </w:pPr>
      <w:r>
        <w:rPr>
          <w:rFonts w:ascii="Times New Roman"/>
          <w:b w:val="false"/>
          <w:i w:val="false"/>
          <w:color w:val="000000"/>
          <w:sz w:val="28"/>
        </w:rPr>
        <w:t>
      4) балаларды табиғи материалдардан өз қолдарымен қарапайым заттарды жасауға үйрету.</w:t>
      </w:r>
    </w:p>
    <w:bookmarkEnd w:id="12525"/>
    <w:bookmarkStart w:name="z26073" w:id="12526"/>
    <w:p>
      <w:pPr>
        <w:spacing w:after="0"/>
        <w:ind w:left="0"/>
        <w:jc w:val="both"/>
      </w:pPr>
      <w:r>
        <w:rPr>
          <w:rFonts w:ascii="Times New Roman"/>
          <w:b w:val="false"/>
          <w:i w:val="false"/>
          <w:color w:val="000000"/>
          <w:sz w:val="28"/>
        </w:rPr>
        <w:t>
      39. Сөйлеу тілін түсінуді дамыту:</w:t>
      </w:r>
    </w:p>
    <w:bookmarkEnd w:id="12526"/>
    <w:bookmarkStart w:name="z26074" w:id="12527"/>
    <w:p>
      <w:pPr>
        <w:spacing w:after="0"/>
        <w:ind w:left="0"/>
        <w:jc w:val="both"/>
      </w:pPr>
      <w:r>
        <w:rPr>
          <w:rFonts w:ascii="Times New Roman"/>
          <w:b w:val="false"/>
          <w:i w:val="false"/>
          <w:color w:val="000000"/>
          <w:sz w:val="28"/>
        </w:rPr>
        <w:t>
      1) объекті мен сөз арасындағы байланысты орнатуға итермелейтін ізденіс әрекеттерін жасау (Ана қайда? Апа қайда? Қасық қайда?);</w:t>
      </w:r>
    </w:p>
    <w:bookmarkEnd w:id="12527"/>
    <w:bookmarkStart w:name="z26075" w:id="12528"/>
    <w:p>
      <w:pPr>
        <w:spacing w:after="0"/>
        <w:ind w:left="0"/>
        <w:jc w:val="both"/>
      </w:pPr>
      <w:r>
        <w:rPr>
          <w:rFonts w:ascii="Times New Roman"/>
          <w:b w:val="false"/>
          <w:i w:val="false"/>
          <w:color w:val="000000"/>
          <w:sz w:val="28"/>
        </w:rPr>
        <w:t>
      2) ересектің қимыл-қозғалысына және әрекеттеріне баланың зейінін аударту, олардың бағыттылығын, орналасқан жерін көрсетіп, түсінуді, атауды үйрету;</w:t>
      </w:r>
    </w:p>
    <w:bookmarkEnd w:id="12528"/>
    <w:bookmarkStart w:name="z26076" w:id="12529"/>
    <w:p>
      <w:pPr>
        <w:spacing w:after="0"/>
        <w:ind w:left="0"/>
        <w:jc w:val="both"/>
      </w:pPr>
      <w:r>
        <w:rPr>
          <w:rFonts w:ascii="Times New Roman"/>
          <w:b w:val="false"/>
          <w:i w:val="false"/>
          <w:color w:val="000000"/>
          <w:sz w:val="28"/>
        </w:rPr>
        <w:t>
      3) аталған затқа, әрекетке, сапасына баланың зейінін бағыттау;</w:t>
      </w:r>
    </w:p>
    <w:bookmarkEnd w:id="12529"/>
    <w:bookmarkStart w:name="z26077" w:id="12530"/>
    <w:p>
      <w:pPr>
        <w:spacing w:after="0"/>
        <w:ind w:left="0"/>
        <w:jc w:val="both"/>
      </w:pPr>
      <w:r>
        <w:rPr>
          <w:rFonts w:ascii="Times New Roman"/>
          <w:b w:val="false"/>
          <w:i w:val="false"/>
          <w:color w:val="000000"/>
          <w:sz w:val="28"/>
        </w:rPr>
        <w:t>
      4) әрекетті орындаушыға, қосалқы заттарға, заттың сынына, атауына, етістіктерге, басты кейіпкерге бағытталған сұрақтардың мазмұнын түсінуді үйрету (Қайраттың қолында не бар? Доп кімнің қолында? Мұғалім кітапты қайда қойды?).</w:t>
      </w:r>
    </w:p>
    <w:bookmarkEnd w:id="12530"/>
    <w:bookmarkStart w:name="z26078" w:id="12531"/>
    <w:p>
      <w:pPr>
        <w:spacing w:after="0"/>
        <w:ind w:left="0"/>
        <w:jc w:val="both"/>
      </w:pPr>
      <w:r>
        <w:rPr>
          <w:rFonts w:ascii="Times New Roman"/>
          <w:b w:val="false"/>
          <w:i w:val="false"/>
          <w:color w:val="000000"/>
          <w:sz w:val="28"/>
        </w:rPr>
        <w:t>
      40. Балаларға қолжетімді қарым-қатынас амалдарын қалыптастыру:</w:t>
      </w:r>
    </w:p>
    <w:bookmarkEnd w:id="12531"/>
    <w:bookmarkStart w:name="z26079" w:id="12532"/>
    <w:p>
      <w:pPr>
        <w:spacing w:after="0"/>
        <w:ind w:left="0"/>
        <w:jc w:val="both"/>
      </w:pPr>
      <w:r>
        <w:rPr>
          <w:rFonts w:ascii="Times New Roman"/>
          <w:b w:val="false"/>
          <w:i w:val="false"/>
          <w:color w:val="000000"/>
          <w:sz w:val="28"/>
        </w:rPr>
        <w:t>
      1) балалармен, ересектермен қарым-қатынасқа түсуден алшақтау, қорқыныш, қарым-қатынасқа түсе алмау сезімдерінен аулақ болуға үйрету;</w:t>
      </w:r>
    </w:p>
    <w:bookmarkEnd w:id="12532"/>
    <w:bookmarkStart w:name="z26080" w:id="12533"/>
    <w:p>
      <w:pPr>
        <w:spacing w:after="0"/>
        <w:ind w:left="0"/>
        <w:jc w:val="both"/>
      </w:pPr>
      <w:r>
        <w:rPr>
          <w:rFonts w:ascii="Times New Roman"/>
          <w:b w:val="false"/>
          <w:i w:val="false"/>
          <w:color w:val="000000"/>
          <w:sz w:val="28"/>
        </w:rPr>
        <w:t>
      2) әңгімеде сипатталған заттарды, әрекеттерді, ойыншықтарды, суреттерді көрсету арқылы мазмұнын түсіну;</w:t>
      </w:r>
    </w:p>
    <w:bookmarkEnd w:id="12533"/>
    <w:bookmarkStart w:name="z26081" w:id="12534"/>
    <w:p>
      <w:pPr>
        <w:spacing w:after="0"/>
        <w:ind w:left="0"/>
        <w:jc w:val="both"/>
      </w:pPr>
      <w:r>
        <w:rPr>
          <w:rFonts w:ascii="Times New Roman"/>
          <w:b w:val="false"/>
          <w:i w:val="false"/>
          <w:color w:val="000000"/>
          <w:sz w:val="28"/>
        </w:rPr>
        <w:t>
      3) оқылған мәтін бойынша қарапайым сұрақтарды түсініп, суреттерге сүйеніп жауап беруге және мазмұнын айтуға үйрету.</w:t>
      </w:r>
    </w:p>
    <w:bookmarkEnd w:id="12534"/>
    <w:bookmarkStart w:name="z26082" w:id="12535"/>
    <w:p>
      <w:pPr>
        <w:spacing w:after="0"/>
        <w:ind w:left="0"/>
        <w:jc w:val="both"/>
      </w:pPr>
      <w:r>
        <w:rPr>
          <w:rFonts w:ascii="Times New Roman"/>
          <w:b w:val="false"/>
          <w:i w:val="false"/>
          <w:color w:val="000000"/>
          <w:sz w:val="28"/>
        </w:rPr>
        <w:t>
      41. Артикуляциялық моторикасын дамыту:</w:t>
      </w:r>
    </w:p>
    <w:bookmarkEnd w:id="12535"/>
    <w:bookmarkStart w:name="z26083" w:id="12536"/>
    <w:p>
      <w:pPr>
        <w:spacing w:after="0"/>
        <w:ind w:left="0"/>
        <w:jc w:val="both"/>
      </w:pPr>
      <w:r>
        <w:rPr>
          <w:rFonts w:ascii="Times New Roman"/>
          <w:b w:val="false"/>
          <w:i w:val="false"/>
          <w:color w:val="000000"/>
          <w:sz w:val="28"/>
        </w:rPr>
        <w:t>
      1) дыбысқа еліктеу және дауысты дыбыстар (а, о, у, и, ы, э) мен дауыссыз дыбыстарды (м, п, б, т, д, к, в, ф, н, г, х, й) дұрыс айтуға еліктету арқылы үйрету;</w:t>
      </w:r>
    </w:p>
    <w:bookmarkEnd w:id="12536"/>
    <w:bookmarkStart w:name="z26084" w:id="12537"/>
    <w:p>
      <w:pPr>
        <w:spacing w:after="0"/>
        <w:ind w:left="0"/>
        <w:jc w:val="both"/>
      </w:pPr>
      <w:r>
        <w:rPr>
          <w:rFonts w:ascii="Times New Roman"/>
          <w:b w:val="false"/>
          <w:i w:val="false"/>
          <w:color w:val="000000"/>
          <w:sz w:val="28"/>
        </w:rPr>
        <w:t>
      2) сөйлеу тілдік тыныс алуын дамыту.</w:t>
      </w:r>
    </w:p>
    <w:bookmarkEnd w:id="12537"/>
    <w:bookmarkStart w:name="z26085" w:id="12538"/>
    <w:p>
      <w:pPr>
        <w:spacing w:after="0"/>
        <w:ind w:left="0"/>
        <w:jc w:val="both"/>
      </w:pPr>
      <w:r>
        <w:rPr>
          <w:rFonts w:ascii="Times New Roman"/>
          <w:b w:val="false"/>
          <w:i w:val="false"/>
          <w:color w:val="000000"/>
          <w:sz w:val="28"/>
        </w:rPr>
        <w:t>
      42. Белсенді сөйлеу тілін жетілдіру және дамыту, сөйлеу тілі қарым-қатынасының тәжірибесін және меңгеру тәсілдерін жинақтау:</w:t>
      </w:r>
    </w:p>
    <w:bookmarkEnd w:id="12538"/>
    <w:bookmarkStart w:name="z26086" w:id="12539"/>
    <w:p>
      <w:pPr>
        <w:spacing w:after="0"/>
        <w:ind w:left="0"/>
        <w:jc w:val="both"/>
      </w:pPr>
      <w:r>
        <w:rPr>
          <w:rFonts w:ascii="Times New Roman"/>
          <w:b w:val="false"/>
          <w:i w:val="false"/>
          <w:color w:val="000000"/>
          <w:sz w:val="28"/>
        </w:rPr>
        <w:t>
      1) балалардың белсенді сөздік қорын дамыту; сөйлеу тіліне еліктеу жағдайлар (ойын кезінде, заттармен практикалық әрекеттер жасағанда, көрнекі жағдайлар барысында) жасау: балаларда ересектің сөзіне еліктеу қабілетін ояту;</w:t>
      </w:r>
    </w:p>
    <w:bookmarkEnd w:id="12539"/>
    <w:bookmarkStart w:name="z26087" w:id="12540"/>
    <w:p>
      <w:pPr>
        <w:spacing w:after="0"/>
        <w:ind w:left="0"/>
        <w:jc w:val="both"/>
      </w:pPr>
      <w:r>
        <w:rPr>
          <w:rFonts w:ascii="Times New Roman"/>
          <w:b w:val="false"/>
          <w:i w:val="false"/>
          <w:color w:val="000000"/>
          <w:sz w:val="28"/>
        </w:rPr>
        <w:t>
      2) өзінің қажеттіліктері мен тілектерін (қарным ашты, ұйқым келді, су бер) сөзбен айтуды үйрету;</w:t>
      </w:r>
    </w:p>
    <w:bookmarkEnd w:id="12540"/>
    <w:bookmarkStart w:name="z26088" w:id="12541"/>
    <w:p>
      <w:pPr>
        <w:spacing w:after="0"/>
        <w:ind w:left="0"/>
        <w:jc w:val="both"/>
      </w:pPr>
      <w:r>
        <w:rPr>
          <w:rFonts w:ascii="Times New Roman"/>
          <w:b w:val="false"/>
          <w:i w:val="false"/>
          <w:color w:val="000000"/>
          <w:sz w:val="28"/>
        </w:rPr>
        <w:t>
      3) ересекке еліктеу дағдыларын дамыту, сөйлеу кезінде бірізділікті сақтау (ишаралау, дыбыс шығарып еліктеуді, ересекпен бірге кезектесіп сөздерді айту);</w:t>
      </w:r>
    </w:p>
    <w:bookmarkEnd w:id="12541"/>
    <w:bookmarkStart w:name="z26089" w:id="12542"/>
    <w:p>
      <w:pPr>
        <w:spacing w:after="0"/>
        <w:ind w:left="0"/>
        <w:jc w:val="both"/>
      </w:pPr>
      <w:r>
        <w:rPr>
          <w:rFonts w:ascii="Times New Roman"/>
          <w:b w:val="false"/>
          <w:i w:val="false"/>
          <w:color w:val="000000"/>
          <w:sz w:val="28"/>
        </w:rPr>
        <w:t xml:space="preserve">
      4) сөздік қорын есімдік, үстеу, жалғаулар арқылы кеңейту және белсендіру. </w:t>
      </w:r>
    </w:p>
    <w:bookmarkEnd w:id="12542"/>
    <w:bookmarkStart w:name="z26090" w:id="12543"/>
    <w:p>
      <w:pPr>
        <w:spacing w:after="0"/>
        <w:ind w:left="0"/>
        <w:jc w:val="both"/>
      </w:pPr>
      <w:r>
        <w:rPr>
          <w:rFonts w:ascii="Times New Roman"/>
          <w:b w:val="false"/>
          <w:i w:val="false"/>
          <w:color w:val="000000"/>
          <w:sz w:val="28"/>
        </w:rPr>
        <w:t>
      43. Оқу техникасына және оқығаннан ақпарат алуды үйрету:</w:t>
      </w:r>
    </w:p>
    <w:bookmarkEnd w:id="12543"/>
    <w:bookmarkStart w:name="z26091" w:id="12544"/>
    <w:p>
      <w:pPr>
        <w:spacing w:after="0"/>
        <w:ind w:left="0"/>
        <w:jc w:val="both"/>
      </w:pPr>
      <w:r>
        <w:rPr>
          <w:rFonts w:ascii="Times New Roman"/>
          <w:b w:val="false"/>
          <w:i w:val="false"/>
          <w:color w:val="000000"/>
          <w:sz w:val="28"/>
        </w:rPr>
        <w:t>
      1) заттарды түрлі анализаторлардың көмегімен олардың қасиеттері мен сапасын анықтау мақсатымен тексеруді үйрету;</w:t>
      </w:r>
    </w:p>
    <w:bookmarkEnd w:id="12544"/>
    <w:bookmarkStart w:name="z26092" w:id="12545"/>
    <w:p>
      <w:pPr>
        <w:spacing w:after="0"/>
        <w:ind w:left="0"/>
        <w:jc w:val="both"/>
      </w:pPr>
      <w:r>
        <w:rPr>
          <w:rFonts w:ascii="Times New Roman"/>
          <w:b w:val="false"/>
          <w:i w:val="false"/>
          <w:color w:val="000000"/>
          <w:sz w:val="28"/>
        </w:rPr>
        <w:t>
      2) заттардың белгілерінің атау-сөздерін (үлкен-кіші, суық-ыстық, қатты-жұмсақ, түсі, пішіні, мөлшері бойынша) түсінуді үйрету;</w:t>
      </w:r>
    </w:p>
    <w:bookmarkEnd w:id="12545"/>
    <w:bookmarkStart w:name="z26093" w:id="12546"/>
    <w:p>
      <w:pPr>
        <w:spacing w:after="0"/>
        <w:ind w:left="0"/>
        <w:jc w:val="both"/>
      </w:pPr>
      <w:r>
        <w:rPr>
          <w:rFonts w:ascii="Times New Roman"/>
          <w:b w:val="false"/>
          <w:i w:val="false"/>
          <w:color w:val="000000"/>
          <w:sz w:val="28"/>
        </w:rPr>
        <w:t>
      3) зат есімнің жекеше және көпше жағының грамматикалық түрлерін (кітап-кітаптар), бір адамға немесе бірнеше адамға қатысты (тыңда-тыңдаңыздар), зат есімнің кішірейтілген түрде (ботақан) айтылған сөздерді түсінуді және практикалық түрде ажырата білуді үйрету;</w:t>
      </w:r>
    </w:p>
    <w:bookmarkEnd w:id="12546"/>
    <w:bookmarkStart w:name="z26094" w:id="12547"/>
    <w:p>
      <w:pPr>
        <w:spacing w:after="0"/>
        <w:ind w:left="0"/>
        <w:jc w:val="both"/>
      </w:pPr>
      <w:r>
        <w:rPr>
          <w:rFonts w:ascii="Times New Roman"/>
          <w:b w:val="false"/>
          <w:i w:val="false"/>
          <w:color w:val="000000"/>
          <w:sz w:val="28"/>
        </w:rPr>
        <w:t>
      4) бұл кім? бұл не? не істеп отыр? сұрақтарын түсінуді үйрету және оларға ишараны, дыбыстап еліктеуді, сөздерді пайдаланып жауап беруді үйрету;</w:t>
      </w:r>
    </w:p>
    <w:bookmarkEnd w:id="12547"/>
    <w:bookmarkStart w:name="z26095" w:id="12548"/>
    <w:p>
      <w:pPr>
        <w:spacing w:after="0"/>
        <w:ind w:left="0"/>
        <w:jc w:val="both"/>
      </w:pPr>
      <w:r>
        <w:rPr>
          <w:rFonts w:ascii="Times New Roman"/>
          <w:b w:val="false"/>
          <w:i w:val="false"/>
          <w:color w:val="000000"/>
          <w:sz w:val="28"/>
        </w:rPr>
        <w:t>
      5) сөйлем туралы түсінік қалыптастыру;</w:t>
      </w:r>
    </w:p>
    <w:bookmarkEnd w:id="12548"/>
    <w:bookmarkStart w:name="z26096" w:id="12549"/>
    <w:p>
      <w:pPr>
        <w:spacing w:after="0"/>
        <w:ind w:left="0"/>
        <w:jc w:val="both"/>
      </w:pPr>
      <w:r>
        <w:rPr>
          <w:rFonts w:ascii="Times New Roman"/>
          <w:b w:val="false"/>
          <w:i w:val="false"/>
          <w:color w:val="000000"/>
          <w:sz w:val="28"/>
        </w:rPr>
        <w:t>
      6) жай сөйлемді құрастыруға үйрету;</w:t>
      </w:r>
    </w:p>
    <w:bookmarkEnd w:id="12549"/>
    <w:bookmarkStart w:name="z26097" w:id="12550"/>
    <w:p>
      <w:pPr>
        <w:spacing w:after="0"/>
        <w:ind w:left="0"/>
        <w:jc w:val="both"/>
      </w:pPr>
      <w:r>
        <w:rPr>
          <w:rFonts w:ascii="Times New Roman"/>
          <w:b w:val="false"/>
          <w:i w:val="false"/>
          <w:color w:val="000000"/>
          <w:sz w:val="28"/>
        </w:rPr>
        <w:t>
      7) суретке қарап сөйлемді бір сөзбен толықтырып айтуды үйрету;</w:t>
      </w:r>
    </w:p>
    <w:bookmarkEnd w:id="12550"/>
    <w:bookmarkStart w:name="z26098" w:id="12551"/>
    <w:p>
      <w:pPr>
        <w:spacing w:after="0"/>
        <w:ind w:left="0"/>
        <w:jc w:val="both"/>
      </w:pPr>
      <w:r>
        <w:rPr>
          <w:rFonts w:ascii="Times New Roman"/>
          <w:b w:val="false"/>
          <w:i w:val="false"/>
          <w:color w:val="000000"/>
          <w:sz w:val="28"/>
        </w:rPr>
        <w:t>
      8) көрнекі жағдайларға, суреттерге, практикалық әрекеттерге сүйеніп, 2-3-4 сөзден тұратын сөйлем құрастыруды үйрету;</w:t>
      </w:r>
    </w:p>
    <w:bookmarkEnd w:id="12551"/>
    <w:bookmarkStart w:name="z26099" w:id="12552"/>
    <w:p>
      <w:pPr>
        <w:spacing w:after="0"/>
        <w:ind w:left="0"/>
        <w:jc w:val="both"/>
      </w:pPr>
      <w:r>
        <w:rPr>
          <w:rFonts w:ascii="Times New Roman"/>
          <w:b w:val="false"/>
          <w:i w:val="false"/>
          <w:color w:val="000000"/>
          <w:sz w:val="28"/>
        </w:rPr>
        <w:t>
      9) 2-4сөйлемнен тұратын қысқа әңгіме құрастыруды үйрету;</w:t>
      </w:r>
    </w:p>
    <w:bookmarkEnd w:id="12552"/>
    <w:bookmarkStart w:name="z26100" w:id="12553"/>
    <w:p>
      <w:pPr>
        <w:spacing w:after="0"/>
        <w:ind w:left="0"/>
        <w:jc w:val="both"/>
      </w:pPr>
      <w:r>
        <w:rPr>
          <w:rFonts w:ascii="Times New Roman"/>
          <w:b w:val="false"/>
          <w:i w:val="false"/>
          <w:color w:val="000000"/>
          <w:sz w:val="28"/>
        </w:rPr>
        <w:t>
      10) бас және кіші әріптермен таныстыру;</w:t>
      </w:r>
    </w:p>
    <w:bookmarkEnd w:id="12553"/>
    <w:bookmarkStart w:name="z26101" w:id="12554"/>
    <w:p>
      <w:pPr>
        <w:spacing w:after="0"/>
        <w:ind w:left="0"/>
        <w:jc w:val="both"/>
      </w:pPr>
      <w:r>
        <w:rPr>
          <w:rFonts w:ascii="Times New Roman"/>
          <w:b w:val="false"/>
          <w:i w:val="false"/>
          <w:color w:val="000000"/>
          <w:sz w:val="28"/>
        </w:rPr>
        <w:t>
      11) дыбыс пен әріпті суретте, сыныпта, жазылуы бойынша ұқсас емес әріптердің арасынан тауып, ажырата білуді үйрету;</w:t>
      </w:r>
    </w:p>
    <w:bookmarkEnd w:id="12554"/>
    <w:bookmarkStart w:name="z26102" w:id="12555"/>
    <w:p>
      <w:pPr>
        <w:spacing w:after="0"/>
        <w:ind w:left="0"/>
        <w:jc w:val="both"/>
      </w:pPr>
      <w:r>
        <w:rPr>
          <w:rFonts w:ascii="Times New Roman"/>
          <w:b w:val="false"/>
          <w:i w:val="false"/>
          <w:color w:val="000000"/>
          <w:sz w:val="28"/>
        </w:rPr>
        <w:t>
      12) таныс әріптер мен буындарды, қарапайым сөздерді оқуға үйрету;</w:t>
      </w:r>
    </w:p>
    <w:bookmarkEnd w:id="12555"/>
    <w:bookmarkStart w:name="z26103" w:id="12556"/>
    <w:p>
      <w:pPr>
        <w:spacing w:after="0"/>
        <w:ind w:left="0"/>
        <w:jc w:val="both"/>
      </w:pPr>
      <w:r>
        <w:rPr>
          <w:rFonts w:ascii="Times New Roman"/>
          <w:b w:val="false"/>
          <w:i w:val="false"/>
          <w:color w:val="000000"/>
          <w:sz w:val="28"/>
        </w:rPr>
        <w:t>
      13) таныс әріптерді (буындарды) іріктеп алып, оқуға үйрету;</w:t>
      </w:r>
    </w:p>
    <w:bookmarkEnd w:id="12556"/>
    <w:bookmarkStart w:name="z26104" w:id="12557"/>
    <w:p>
      <w:pPr>
        <w:spacing w:after="0"/>
        <w:ind w:left="0"/>
        <w:jc w:val="both"/>
      </w:pPr>
      <w:r>
        <w:rPr>
          <w:rFonts w:ascii="Times New Roman"/>
          <w:b w:val="false"/>
          <w:i w:val="false"/>
          <w:color w:val="000000"/>
          <w:sz w:val="28"/>
        </w:rPr>
        <w:t>
      14) суреттің соңында жазылған сөздерді, сөйлемдерді бірлесіп оқуға үйрету;</w:t>
      </w:r>
    </w:p>
    <w:bookmarkEnd w:id="12557"/>
    <w:bookmarkStart w:name="z26105" w:id="12558"/>
    <w:p>
      <w:pPr>
        <w:spacing w:after="0"/>
        <w:ind w:left="0"/>
        <w:jc w:val="both"/>
      </w:pPr>
      <w:r>
        <w:rPr>
          <w:rFonts w:ascii="Times New Roman"/>
          <w:b w:val="false"/>
          <w:i w:val="false"/>
          <w:color w:val="000000"/>
          <w:sz w:val="28"/>
        </w:rPr>
        <w:t>
      15) суретті атауды және карточкадан тиісті сөзді сәйкестендіріп оқуды үйрету;</w:t>
      </w:r>
    </w:p>
    <w:bookmarkEnd w:id="12558"/>
    <w:bookmarkStart w:name="z26106" w:id="12559"/>
    <w:p>
      <w:pPr>
        <w:spacing w:after="0"/>
        <w:ind w:left="0"/>
        <w:jc w:val="both"/>
      </w:pPr>
      <w:r>
        <w:rPr>
          <w:rFonts w:ascii="Times New Roman"/>
          <w:b w:val="false"/>
          <w:i w:val="false"/>
          <w:color w:val="000000"/>
          <w:sz w:val="28"/>
        </w:rPr>
        <w:t xml:space="preserve">
      16) таныс әріптерді, сөздерді балаларға арналған кітаптардан, көшедегі жарнамалардан танып оқуды қалыптастыру; </w:t>
      </w:r>
    </w:p>
    <w:bookmarkEnd w:id="12559"/>
    <w:bookmarkStart w:name="z26107" w:id="12560"/>
    <w:p>
      <w:pPr>
        <w:spacing w:after="0"/>
        <w:ind w:left="0"/>
        <w:jc w:val="both"/>
      </w:pPr>
      <w:r>
        <w:rPr>
          <w:rFonts w:ascii="Times New Roman"/>
          <w:b w:val="false"/>
          <w:i w:val="false"/>
          <w:color w:val="000000"/>
          <w:sz w:val="28"/>
        </w:rPr>
        <w:t>
      17) кейбір сөздерді, қысқа сөйлемдерді, мәтіндерді түсініп, дұрыс оқуға үйрету.</w:t>
      </w:r>
    </w:p>
    <w:bookmarkEnd w:id="12560"/>
    <w:bookmarkStart w:name="z26108" w:id="12561"/>
    <w:p>
      <w:pPr>
        <w:spacing w:after="0"/>
        <w:ind w:left="0"/>
        <w:jc w:val="both"/>
      </w:pPr>
      <w:r>
        <w:rPr>
          <w:rFonts w:ascii="Times New Roman"/>
          <w:b w:val="false"/>
          <w:i w:val="false"/>
          <w:color w:val="000000"/>
          <w:sz w:val="28"/>
        </w:rPr>
        <w:t>
      44. Қарапайым жазу дағдыларын дамыту:</w:t>
      </w:r>
    </w:p>
    <w:bookmarkEnd w:id="12561"/>
    <w:bookmarkStart w:name="z26109" w:id="12562"/>
    <w:p>
      <w:pPr>
        <w:spacing w:after="0"/>
        <w:ind w:left="0"/>
        <w:jc w:val="both"/>
      </w:pPr>
      <w:r>
        <w:rPr>
          <w:rFonts w:ascii="Times New Roman"/>
          <w:b w:val="false"/>
          <w:i w:val="false"/>
          <w:color w:val="000000"/>
          <w:sz w:val="28"/>
        </w:rPr>
        <w:t>
      1) затты контурлы бейнесі бойынша тануды, түрлі түсті бейнелерді табуды, контурлы бейнесінің үстіне қоюды үйрету;</w:t>
      </w:r>
    </w:p>
    <w:bookmarkEnd w:id="12562"/>
    <w:bookmarkStart w:name="z26110" w:id="12563"/>
    <w:p>
      <w:pPr>
        <w:spacing w:after="0"/>
        <w:ind w:left="0"/>
        <w:jc w:val="both"/>
      </w:pPr>
      <w:r>
        <w:rPr>
          <w:rFonts w:ascii="Times New Roman"/>
          <w:b w:val="false"/>
          <w:i w:val="false"/>
          <w:color w:val="000000"/>
          <w:sz w:val="28"/>
        </w:rPr>
        <w:t>
      2) мұғаліммен бірлесіп, шаблондарды, жай геометриялық пішіндердің және таныс заттарды айналдыра сызу, одан кейін үлгі бойынша өзі сызуды үйрету;</w:t>
      </w:r>
    </w:p>
    <w:bookmarkEnd w:id="12563"/>
    <w:bookmarkStart w:name="z26111" w:id="12564"/>
    <w:p>
      <w:pPr>
        <w:spacing w:after="0"/>
        <w:ind w:left="0"/>
        <w:jc w:val="both"/>
      </w:pPr>
      <w:r>
        <w:rPr>
          <w:rFonts w:ascii="Times New Roman"/>
          <w:b w:val="false"/>
          <w:i w:val="false"/>
          <w:color w:val="000000"/>
          <w:sz w:val="28"/>
        </w:rPr>
        <w:t>
      3) құрылыс материалдарымен ойындарды, ермексазбен жапсыруды, мозаикамен, аппликациямен жұмыстарды қолдану.</w:t>
      </w:r>
    </w:p>
    <w:bookmarkEnd w:id="12564"/>
    <w:bookmarkStart w:name="z26112" w:id="12565"/>
    <w:p>
      <w:pPr>
        <w:spacing w:after="0"/>
        <w:ind w:left="0"/>
        <w:jc w:val="left"/>
      </w:pPr>
      <w:r>
        <w:rPr>
          <w:rFonts w:ascii="Times New Roman"/>
          <w:b/>
          <w:i w:val="false"/>
          <w:color w:val="000000"/>
        </w:rPr>
        <w:t xml:space="preserve"> 5-тарау. Оқу пәнінің 8-сыныптағы базалық білім мазмұны </w:t>
      </w:r>
    </w:p>
    <w:bookmarkEnd w:id="12565"/>
    <w:bookmarkStart w:name="z26113" w:id="12566"/>
    <w:p>
      <w:pPr>
        <w:spacing w:after="0"/>
        <w:ind w:left="0"/>
        <w:jc w:val="both"/>
      </w:pPr>
      <w:r>
        <w:rPr>
          <w:rFonts w:ascii="Times New Roman"/>
          <w:b w:val="false"/>
          <w:i w:val="false"/>
          <w:color w:val="000000"/>
          <w:sz w:val="28"/>
        </w:rPr>
        <w:t>
      45. Қимыл-қозғалыс, ұсақ моторика және қол саусақтарының координациясын, фонематикалық есту қабілетін дамыту:</w:t>
      </w:r>
    </w:p>
    <w:bookmarkEnd w:id="12566"/>
    <w:bookmarkStart w:name="z26114" w:id="12567"/>
    <w:p>
      <w:pPr>
        <w:spacing w:after="0"/>
        <w:ind w:left="0"/>
        <w:jc w:val="both"/>
      </w:pPr>
      <w:r>
        <w:rPr>
          <w:rFonts w:ascii="Times New Roman"/>
          <w:b w:val="false"/>
          <w:i w:val="false"/>
          <w:color w:val="000000"/>
          <w:sz w:val="28"/>
        </w:rPr>
        <w:t xml:space="preserve">
      1) сөзбен сүйемелденетін ойындарды, қол саусақтарына арналған жаттығуларды қолданып, қол саусақтарының қимылдарын жетілдіру. </w:t>
      </w:r>
    </w:p>
    <w:bookmarkEnd w:id="12567"/>
    <w:bookmarkStart w:name="z26115" w:id="12568"/>
    <w:p>
      <w:pPr>
        <w:spacing w:after="0"/>
        <w:ind w:left="0"/>
        <w:jc w:val="both"/>
      </w:pPr>
      <w:r>
        <w:rPr>
          <w:rFonts w:ascii="Times New Roman"/>
          <w:b w:val="false"/>
          <w:i w:val="false"/>
          <w:color w:val="000000"/>
          <w:sz w:val="28"/>
        </w:rPr>
        <w:t>
      46. Артикуляциялық моторикасын дамыту:</w:t>
      </w:r>
    </w:p>
    <w:bookmarkEnd w:id="12568"/>
    <w:bookmarkStart w:name="z26116" w:id="12569"/>
    <w:p>
      <w:pPr>
        <w:spacing w:after="0"/>
        <w:ind w:left="0"/>
        <w:jc w:val="both"/>
      </w:pPr>
      <w:r>
        <w:rPr>
          <w:rFonts w:ascii="Times New Roman"/>
          <w:b w:val="false"/>
          <w:i w:val="false"/>
          <w:color w:val="000000"/>
          <w:sz w:val="28"/>
        </w:rPr>
        <w:t>
      1) дауысты және дауыссыз дыбыстарды дұрыс айтуды жаттықтыру.</w:t>
      </w:r>
    </w:p>
    <w:bookmarkEnd w:id="12569"/>
    <w:bookmarkStart w:name="z26117" w:id="12570"/>
    <w:p>
      <w:pPr>
        <w:spacing w:after="0"/>
        <w:ind w:left="0"/>
        <w:jc w:val="both"/>
      </w:pPr>
      <w:r>
        <w:rPr>
          <w:rFonts w:ascii="Times New Roman"/>
          <w:b w:val="false"/>
          <w:i w:val="false"/>
          <w:color w:val="000000"/>
          <w:sz w:val="28"/>
        </w:rPr>
        <w:t>
      47. Балаларға қолжетімді қарым-қатынас амалдарын қалыптастыру:</w:t>
      </w:r>
    </w:p>
    <w:bookmarkEnd w:id="12570"/>
    <w:bookmarkStart w:name="z26118" w:id="12571"/>
    <w:p>
      <w:pPr>
        <w:spacing w:after="0"/>
        <w:ind w:left="0"/>
        <w:jc w:val="both"/>
      </w:pPr>
      <w:r>
        <w:rPr>
          <w:rFonts w:ascii="Times New Roman"/>
          <w:b w:val="false"/>
          <w:i w:val="false"/>
          <w:color w:val="000000"/>
          <w:sz w:val="28"/>
        </w:rPr>
        <w:t>
      1) қарым-қатынасқа түсу ынтасын дамыту;</w:t>
      </w:r>
    </w:p>
    <w:bookmarkEnd w:id="12571"/>
    <w:bookmarkStart w:name="z26119" w:id="12572"/>
    <w:p>
      <w:pPr>
        <w:spacing w:after="0"/>
        <w:ind w:left="0"/>
        <w:jc w:val="both"/>
      </w:pPr>
      <w:r>
        <w:rPr>
          <w:rFonts w:ascii="Times New Roman"/>
          <w:b w:val="false"/>
          <w:i w:val="false"/>
          <w:color w:val="000000"/>
          <w:sz w:val="28"/>
        </w:rPr>
        <w:t>
      2) адамдармен ым-ишараны, белгілерді, дыбыстарды, буындарды, меңгерілген сөздерді пайдаланып, белсенді қарым-қатынасқа түсуді үйрету;</w:t>
      </w:r>
    </w:p>
    <w:bookmarkEnd w:id="12572"/>
    <w:bookmarkStart w:name="z26120" w:id="12573"/>
    <w:p>
      <w:pPr>
        <w:spacing w:after="0"/>
        <w:ind w:left="0"/>
        <w:jc w:val="both"/>
      </w:pPr>
      <w:r>
        <w:rPr>
          <w:rFonts w:ascii="Times New Roman"/>
          <w:b w:val="false"/>
          <w:i w:val="false"/>
          <w:color w:val="000000"/>
          <w:sz w:val="28"/>
        </w:rPr>
        <w:t>
      3) ишара, сөз бөліктерін пайдаланып, кездескенде амандасу, қоштасқанда сау бол деп қоштасуды үйрету;</w:t>
      </w:r>
    </w:p>
    <w:bookmarkEnd w:id="12573"/>
    <w:bookmarkStart w:name="z26121" w:id="12574"/>
    <w:p>
      <w:pPr>
        <w:spacing w:after="0"/>
        <w:ind w:left="0"/>
        <w:jc w:val="both"/>
      </w:pPr>
      <w:r>
        <w:rPr>
          <w:rFonts w:ascii="Times New Roman"/>
          <w:b w:val="false"/>
          <w:i w:val="false"/>
          <w:color w:val="000000"/>
          <w:sz w:val="28"/>
        </w:rPr>
        <w:t>
      4) сұрақ қоя білуге, халі туралы хабарлауға, мерекемен құттықтауға, көрсетілген көмекке рахмет айтуға, өзгеден көмек сұрай буліге үйрету.</w:t>
      </w:r>
    </w:p>
    <w:bookmarkEnd w:id="12574"/>
    <w:bookmarkStart w:name="z26122" w:id="12575"/>
    <w:p>
      <w:pPr>
        <w:spacing w:after="0"/>
        <w:ind w:left="0"/>
        <w:jc w:val="both"/>
      </w:pPr>
      <w:r>
        <w:rPr>
          <w:rFonts w:ascii="Times New Roman"/>
          <w:b w:val="false"/>
          <w:i w:val="false"/>
          <w:color w:val="000000"/>
          <w:sz w:val="28"/>
        </w:rPr>
        <w:t>
      48. Белсенді сөйлеу тілін жетілдіру және дамыту, сөйлеу тілі қарым-қатынасының тәжірибесін және меңгеру тәсілдерін жинақтау:</w:t>
      </w:r>
    </w:p>
    <w:bookmarkEnd w:id="12575"/>
    <w:bookmarkStart w:name="z26123" w:id="12576"/>
    <w:p>
      <w:pPr>
        <w:spacing w:after="0"/>
        <w:ind w:left="0"/>
        <w:jc w:val="both"/>
      </w:pPr>
      <w:r>
        <w:rPr>
          <w:rFonts w:ascii="Times New Roman"/>
          <w:b w:val="false"/>
          <w:i w:val="false"/>
          <w:color w:val="000000"/>
          <w:sz w:val="28"/>
        </w:rPr>
        <w:t>
      1) қоршаған ортадағы заттар мен құбылыстар, өсімдік және жануарлар әлемі, табиғат мезгілдері туралы түсініктерін анықтау және кеңейту;</w:t>
      </w:r>
    </w:p>
    <w:bookmarkEnd w:id="12576"/>
    <w:bookmarkStart w:name="z26124" w:id="12577"/>
    <w:p>
      <w:pPr>
        <w:spacing w:after="0"/>
        <w:ind w:left="0"/>
        <w:jc w:val="both"/>
      </w:pPr>
      <w:r>
        <w:rPr>
          <w:rFonts w:ascii="Times New Roman"/>
          <w:b w:val="false"/>
          <w:i w:val="false"/>
          <w:color w:val="000000"/>
          <w:sz w:val="28"/>
        </w:rPr>
        <w:t>
      2) әр түрлі анализаторлар арқылы қабылданатын заттар мен материалдардың белгілерін, қасиеттерін, сапаларын қабылдауды, ажыратуды, атауды үйрету;</w:t>
      </w:r>
    </w:p>
    <w:bookmarkEnd w:id="12577"/>
    <w:bookmarkStart w:name="z26125" w:id="12578"/>
    <w:p>
      <w:pPr>
        <w:spacing w:after="0"/>
        <w:ind w:left="0"/>
        <w:jc w:val="both"/>
      </w:pPr>
      <w:r>
        <w:rPr>
          <w:rFonts w:ascii="Times New Roman"/>
          <w:b w:val="false"/>
          <w:i w:val="false"/>
          <w:color w:val="000000"/>
          <w:sz w:val="28"/>
        </w:rPr>
        <w:t>
      3) заттар мен құбылыстардың негізгі белгілерін салыстыруға және жалпылауға, заттың құрылысы мен бағытталығы арасындағы байланысты түсінуді үйрету;</w:t>
      </w:r>
    </w:p>
    <w:bookmarkEnd w:id="12578"/>
    <w:bookmarkStart w:name="z26126" w:id="12579"/>
    <w:p>
      <w:pPr>
        <w:spacing w:after="0"/>
        <w:ind w:left="0"/>
        <w:jc w:val="both"/>
      </w:pPr>
      <w:r>
        <w:rPr>
          <w:rFonts w:ascii="Times New Roman"/>
          <w:b w:val="false"/>
          <w:i w:val="false"/>
          <w:color w:val="000000"/>
          <w:sz w:val="28"/>
        </w:rPr>
        <w:t>
      4) заттың, әрекеттің, сынын білдіретін сөздермен сөздік қорын кеңейту және белсендіру;</w:t>
      </w:r>
    </w:p>
    <w:bookmarkEnd w:id="12579"/>
    <w:bookmarkStart w:name="z26127" w:id="12580"/>
    <w:p>
      <w:pPr>
        <w:spacing w:after="0"/>
        <w:ind w:left="0"/>
        <w:jc w:val="both"/>
      </w:pPr>
      <w:r>
        <w:rPr>
          <w:rFonts w:ascii="Times New Roman"/>
          <w:b w:val="false"/>
          <w:i w:val="false"/>
          <w:color w:val="000000"/>
          <w:sz w:val="28"/>
        </w:rPr>
        <w:t>
      5) құбылыстар арасындағы қарапайым себеп-салдарының байланысын орната білуін дамыту (жаңбыр жауды – көшені су басып қалды);</w:t>
      </w:r>
    </w:p>
    <w:bookmarkEnd w:id="12580"/>
    <w:bookmarkStart w:name="z26128" w:id="12581"/>
    <w:p>
      <w:pPr>
        <w:spacing w:after="0"/>
        <w:ind w:left="0"/>
        <w:jc w:val="both"/>
      </w:pPr>
      <w:r>
        <w:rPr>
          <w:rFonts w:ascii="Times New Roman"/>
          <w:b w:val="false"/>
          <w:i w:val="false"/>
          <w:color w:val="000000"/>
          <w:sz w:val="28"/>
        </w:rPr>
        <w:t>
      6) лексикалық тақырыптар бойынша сөздік қорын нақтылау және кеңейту; белсенді сөздік қорында жалпылама сөздерді түсінуді бекіту және қолдана алуға үйрету;</w:t>
      </w:r>
    </w:p>
    <w:bookmarkEnd w:id="12581"/>
    <w:bookmarkStart w:name="z26129" w:id="12582"/>
    <w:p>
      <w:pPr>
        <w:spacing w:after="0"/>
        <w:ind w:left="0"/>
        <w:jc w:val="both"/>
      </w:pPr>
      <w:r>
        <w:rPr>
          <w:rFonts w:ascii="Times New Roman"/>
          <w:b w:val="false"/>
          <w:i w:val="false"/>
          <w:color w:val="000000"/>
          <w:sz w:val="28"/>
        </w:rPr>
        <w:t>
      7) заттың бөліктерін белгілеуге және атауға үйрету;</w:t>
      </w:r>
    </w:p>
    <w:bookmarkEnd w:id="12582"/>
    <w:bookmarkStart w:name="z26130" w:id="12583"/>
    <w:p>
      <w:pPr>
        <w:spacing w:after="0"/>
        <w:ind w:left="0"/>
        <w:jc w:val="both"/>
      </w:pPr>
      <w:r>
        <w:rPr>
          <w:rFonts w:ascii="Times New Roman"/>
          <w:b w:val="false"/>
          <w:i w:val="false"/>
          <w:color w:val="000000"/>
          <w:sz w:val="28"/>
        </w:rPr>
        <w:t xml:space="preserve">
      8) тәулік мерзімдерін, табиғаттың негізгі жағдайларын ажыратуды және атауды үйрету. </w:t>
      </w:r>
    </w:p>
    <w:bookmarkEnd w:id="12583"/>
    <w:bookmarkStart w:name="z26131" w:id="12584"/>
    <w:p>
      <w:pPr>
        <w:spacing w:after="0"/>
        <w:ind w:left="0"/>
        <w:jc w:val="both"/>
      </w:pPr>
      <w:r>
        <w:rPr>
          <w:rFonts w:ascii="Times New Roman"/>
          <w:b w:val="false"/>
          <w:i w:val="false"/>
          <w:color w:val="000000"/>
          <w:sz w:val="28"/>
        </w:rPr>
        <w:t>
      49. Оқу техникасына және оқығаннан ақпарат алуды үйрету:</w:t>
      </w:r>
    </w:p>
    <w:bookmarkEnd w:id="12584"/>
    <w:bookmarkStart w:name="z26132" w:id="12585"/>
    <w:p>
      <w:pPr>
        <w:spacing w:after="0"/>
        <w:ind w:left="0"/>
        <w:jc w:val="both"/>
      </w:pPr>
      <w:r>
        <w:rPr>
          <w:rFonts w:ascii="Times New Roman"/>
          <w:b w:val="false"/>
          <w:i w:val="false"/>
          <w:color w:val="000000"/>
          <w:sz w:val="28"/>
        </w:rPr>
        <w:t>
      1) басты және кіші әріптермен таныстыруды жалғастыру;</w:t>
      </w:r>
    </w:p>
    <w:bookmarkEnd w:id="12585"/>
    <w:bookmarkStart w:name="z26133" w:id="12586"/>
    <w:p>
      <w:pPr>
        <w:spacing w:after="0"/>
        <w:ind w:left="0"/>
        <w:jc w:val="both"/>
      </w:pPr>
      <w:r>
        <w:rPr>
          <w:rFonts w:ascii="Times New Roman"/>
          <w:b w:val="false"/>
          <w:i w:val="false"/>
          <w:color w:val="000000"/>
          <w:sz w:val="28"/>
        </w:rPr>
        <w:t xml:space="preserve">
      2) дыбыс пен әріпті суретте, сыныпта, жазылуы бойынша ұқсас емес әріптердің арасынан тауып, контуры бойынша ажыра білуді үйрету; </w:t>
      </w:r>
    </w:p>
    <w:bookmarkEnd w:id="12586"/>
    <w:bookmarkStart w:name="z26134" w:id="12587"/>
    <w:p>
      <w:pPr>
        <w:spacing w:after="0"/>
        <w:ind w:left="0"/>
        <w:jc w:val="both"/>
      </w:pPr>
      <w:r>
        <w:rPr>
          <w:rFonts w:ascii="Times New Roman"/>
          <w:b w:val="false"/>
          <w:i w:val="false"/>
          <w:color w:val="000000"/>
          <w:sz w:val="28"/>
        </w:rPr>
        <w:t>
      3) таныс әріптермен буындарды, сөздерді оқуға үйрету;</w:t>
      </w:r>
    </w:p>
    <w:bookmarkEnd w:id="12587"/>
    <w:bookmarkStart w:name="z26135" w:id="12588"/>
    <w:p>
      <w:pPr>
        <w:spacing w:after="0"/>
        <w:ind w:left="0"/>
        <w:jc w:val="both"/>
      </w:pPr>
      <w:r>
        <w:rPr>
          <w:rFonts w:ascii="Times New Roman"/>
          <w:b w:val="false"/>
          <w:i w:val="false"/>
          <w:color w:val="000000"/>
          <w:sz w:val="28"/>
        </w:rPr>
        <w:t xml:space="preserve">
      4) заттық суретпен оқылған сөзді сәйкестендіруді үйрету; </w:t>
      </w:r>
    </w:p>
    <w:bookmarkEnd w:id="12588"/>
    <w:bookmarkStart w:name="z26136" w:id="12589"/>
    <w:p>
      <w:pPr>
        <w:spacing w:after="0"/>
        <w:ind w:left="0"/>
        <w:jc w:val="both"/>
      </w:pPr>
      <w:r>
        <w:rPr>
          <w:rFonts w:ascii="Times New Roman"/>
          <w:b w:val="false"/>
          <w:i w:val="false"/>
          <w:color w:val="000000"/>
          <w:sz w:val="28"/>
        </w:rPr>
        <w:t>
      5) суреттері бар қысқа мәтіндерді түсініп оқу дағдысын жетілдіру;</w:t>
      </w:r>
    </w:p>
    <w:bookmarkEnd w:id="12589"/>
    <w:bookmarkStart w:name="z26137" w:id="12590"/>
    <w:p>
      <w:pPr>
        <w:spacing w:after="0"/>
        <w:ind w:left="0"/>
        <w:jc w:val="both"/>
      </w:pPr>
      <w:r>
        <w:rPr>
          <w:rFonts w:ascii="Times New Roman"/>
          <w:b w:val="false"/>
          <w:i w:val="false"/>
          <w:color w:val="000000"/>
          <w:sz w:val="28"/>
        </w:rPr>
        <w:t>
      6) оқылған мәтін бойынша сұрақтарға жауап беруді үйрету;</w:t>
      </w:r>
    </w:p>
    <w:bookmarkEnd w:id="12590"/>
    <w:bookmarkStart w:name="z26138" w:id="12591"/>
    <w:p>
      <w:pPr>
        <w:spacing w:after="0"/>
        <w:ind w:left="0"/>
        <w:jc w:val="both"/>
      </w:pPr>
      <w:r>
        <w:rPr>
          <w:rFonts w:ascii="Times New Roman"/>
          <w:b w:val="false"/>
          <w:i w:val="false"/>
          <w:color w:val="000000"/>
          <w:sz w:val="28"/>
        </w:rPr>
        <w:t>
      7) нақты заттар мен заттық суреттерге сүйеніп, өткен әріптерден сөздер құрастыру, оқыту және оларды түсінуді үйрету;</w:t>
      </w:r>
    </w:p>
    <w:bookmarkEnd w:id="12591"/>
    <w:bookmarkStart w:name="z26139" w:id="12592"/>
    <w:p>
      <w:pPr>
        <w:spacing w:after="0"/>
        <w:ind w:left="0"/>
        <w:jc w:val="both"/>
      </w:pPr>
      <w:r>
        <w:rPr>
          <w:rFonts w:ascii="Times New Roman"/>
          <w:b w:val="false"/>
          <w:i w:val="false"/>
          <w:color w:val="000000"/>
          <w:sz w:val="28"/>
        </w:rPr>
        <w:t xml:space="preserve">
      8) мазмұны бойынша қысқа, жай тақпақтарды, өлеңдерді, әңгімелерді, ертегілерді оқып беру және түсіне білуді үйрету; </w:t>
      </w:r>
    </w:p>
    <w:bookmarkEnd w:id="12592"/>
    <w:bookmarkStart w:name="z26140" w:id="12593"/>
    <w:p>
      <w:pPr>
        <w:spacing w:after="0"/>
        <w:ind w:left="0"/>
        <w:jc w:val="both"/>
      </w:pPr>
      <w:r>
        <w:rPr>
          <w:rFonts w:ascii="Times New Roman"/>
          <w:b w:val="false"/>
          <w:i w:val="false"/>
          <w:color w:val="000000"/>
          <w:sz w:val="28"/>
        </w:rPr>
        <w:t>
      9) оқуды мазмұнына сай заттармен, әрекеттермен, ойыншықтармен бірге көрсету;</w:t>
      </w:r>
    </w:p>
    <w:bookmarkEnd w:id="12593"/>
    <w:bookmarkStart w:name="z26141" w:id="12594"/>
    <w:p>
      <w:pPr>
        <w:spacing w:after="0"/>
        <w:ind w:left="0"/>
        <w:jc w:val="both"/>
      </w:pPr>
      <w:r>
        <w:rPr>
          <w:rFonts w:ascii="Times New Roman"/>
          <w:b w:val="false"/>
          <w:i w:val="false"/>
          <w:color w:val="000000"/>
          <w:sz w:val="28"/>
        </w:rPr>
        <w:t>
      10) мұғалімнің сұрағына жауап бере отырып, суреттер бойынша сөйлемдер құрастыруды үйрету.</w:t>
      </w:r>
    </w:p>
    <w:bookmarkEnd w:id="12594"/>
    <w:bookmarkStart w:name="z26142" w:id="12595"/>
    <w:p>
      <w:pPr>
        <w:spacing w:after="0"/>
        <w:ind w:left="0"/>
        <w:jc w:val="both"/>
      </w:pPr>
      <w:r>
        <w:rPr>
          <w:rFonts w:ascii="Times New Roman"/>
          <w:b w:val="false"/>
          <w:i w:val="false"/>
          <w:color w:val="000000"/>
          <w:sz w:val="28"/>
        </w:rPr>
        <w:t>
      50. Қарапайым жазу дағдыларын дамыту:</w:t>
      </w:r>
    </w:p>
    <w:bookmarkEnd w:id="12595"/>
    <w:bookmarkStart w:name="z26143" w:id="12596"/>
    <w:p>
      <w:pPr>
        <w:spacing w:after="0"/>
        <w:ind w:left="0"/>
        <w:jc w:val="both"/>
      </w:pPr>
      <w:r>
        <w:rPr>
          <w:rFonts w:ascii="Times New Roman"/>
          <w:b w:val="false"/>
          <w:i w:val="false"/>
          <w:color w:val="000000"/>
          <w:sz w:val="28"/>
        </w:rPr>
        <w:t>
      1) пунктир, нүкте бойынша жай (күрделі емес) әріптердің бөліктерін жалғастырып жазуға, бояуға, штрихтауға үйрету;</w:t>
      </w:r>
    </w:p>
    <w:bookmarkEnd w:id="12596"/>
    <w:bookmarkStart w:name="z26144" w:id="12597"/>
    <w:p>
      <w:pPr>
        <w:spacing w:after="0"/>
        <w:ind w:left="0"/>
        <w:jc w:val="both"/>
      </w:pPr>
      <w:r>
        <w:rPr>
          <w:rFonts w:ascii="Times New Roman"/>
          <w:b w:val="false"/>
          <w:i w:val="false"/>
          <w:color w:val="000000"/>
          <w:sz w:val="28"/>
        </w:rPr>
        <w:t>
      2) өз есімін, тегін жазуға үйрету.</w:t>
      </w:r>
    </w:p>
    <w:bookmarkEnd w:id="12597"/>
    <w:bookmarkStart w:name="z26145" w:id="12598"/>
    <w:p>
      <w:pPr>
        <w:spacing w:after="0"/>
        <w:ind w:left="0"/>
        <w:jc w:val="left"/>
      </w:pPr>
      <w:r>
        <w:rPr>
          <w:rFonts w:ascii="Times New Roman"/>
          <w:b/>
          <w:i w:val="false"/>
          <w:color w:val="000000"/>
        </w:rPr>
        <w:t xml:space="preserve"> 6-тарау. Оқу пәнінің 9-сыныптағы базалық білім мазмұны </w:t>
      </w:r>
    </w:p>
    <w:bookmarkEnd w:id="12598"/>
    <w:bookmarkStart w:name="z26146" w:id="12599"/>
    <w:p>
      <w:pPr>
        <w:spacing w:after="0"/>
        <w:ind w:left="0"/>
        <w:jc w:val="both"/>
      </w:pPr>
      <w:r>
        <w:rPr>
          <w:rFonts w:ascii="Times New Roman"/>
          <w:b w:val="false"/>
          <w:i w:val="false"/>
          <w:color w:val="000000"/>
          <w:sz w:val="28"/>
        </w:rPr>
        <w:t>
      51. Қимыл-қозғалыс, ұсақ моторика және қол саусақтарының координациясын, фонематикалық есту қабілетін дамыту:</w:t>
      </w:r>
    </w:p>
    <w:bookmarkEnd w:id="12599"/>
    <w:bookmarkStart w:name="z26147" w:id="12600"/>
    <w:p>
      <w:pPr>
        <w:spacing w:after="0"/>
        <w:ind w:left="0"/>
        <w:jc w:val="both"/>
      </w:pPr>
      <w:r>
        <w:rPr>
          <w:rFonts w:ascii="Times New Roman"/>
          <w:b w:val="false"/>
          <w:i w:val="false"/>
          <w:color w:val="000000"/>
          <w:sz w:val="28"/>
        </w:rPr>
        <w:t xml:space="preserve">
      1) сөзбен сүйемелденетін ойындарды, қол саусақтарына арналған жаттығуларды қолданып, қол саусақтарының қимылдарын жетілдіру. </w:t>
      </w:r>
    </w:p>
    <w:bookmarkEnd w:id="12600"/>
    <w:bookmarkStart w:name="z26148" w:id="12601"/>
    <w:p>
      <w:pPr>
        <w:spacing w:after="0"/>
        <w:ind w:left="0"/>
        <w:jc w:val="both"/>
      </w:pPr>
      <w:r>
        <w:rPr>
          <w:rFonts w:ascii="Times New Roman"/>
          <w:b w:val="false"/>
          <w:i w:val="false"/>
          <w:color w:val="000000"/>
          <w:sz w:val="28"/>
        </w:rPr>
        <w:t>
      52. Артикуляциялық моторикасын дамыту:</w:t>
      </w:r>
    </w:p>
    <w:bookmarkEnd w:id="12601"/>
    <w:bookmarkStart w:name="z26149" w:id="12602"/>
    <w:p>
      <w:pPr>
        <w:spacing w:after="0"/>
        <w:ind w:left="0"/>
        <w:jc w:val="both"/>
      </w:pPr>
      <w:r>
        <w:rPr>
          <w:rFonts w:ascii="Times New Roman"/>
          <w:b w:val="false"/>
          <w:i w:val="false"/>
          <w:color w:val="000000"/>
          <w:sz w:val="28"/>
        </w:rPr>
        <w:t>
      1) дауысты және дауыссыз дыбыстарды дұрыс айтуды жаттықтыру.</w:t>
      </w:r>
    </w:p>
    <w:bookmarkEnd w:id="12602"/>
    <w:bookmarkStart w:name="z26150" w:id="12603"/>
    <w:p>
      <w:pPr>
        <w:spacing w:after="0"/>
        <w:ind w:left="0"/>
        <w:jc w:val="both"/>
      </w:pPr>
      <w:r>
        <w:rPr>
          <w:rFonts w:ascii="Times New Roman"/>
          <w:b w:val="false"/>
          <w:i w:val="false"/>
          <w:color w:val="000000"/>
          <w:sz w:val="28"/>
        </w:rPr>
        <w:t>
      53. Балаларға қолжетімді қарым-қатынас амалдарын қалыптастыру:</w:t>
      </w:r>
    </w:p>
    <w:bookmarkEnd w:id="12603"/>
    <w:bookmarkStart w:name="z26151" w:id="12604"/>
    <w:p>
      <w:pPr>
        <w:spacing w:after="0"/>
        <w:ind w:left="0"/>
        <w:jc w:val="both"/>
      </w:pPr>
      <w:r>
        <w:rPr>
          <w:rFonts w:ascii="Times New Roman"/>
          <w:b w:val="false"/>
          <w:i w:val="false"/>
          <w:color w:val="000000"/>
          <w:sz w:val="28"/>
        </w:rPr>
        <w:t>
      1) қарым-қатынасқа түсу ынтасын дамыту;</w:t>
      </w:r>
    </w:p>
    <w:bookmarkEnd w:id="12604"/>
    <w:bookmarkStart w:name="z26152" w:id="12605"/>
    <w:p>
      <w:pPr>
        <w:spacing w:after="0"/>
        <w:ind w:left="0"/>
        <w:jc w:val="both"/>
      </w:pPr>
      <w:r>
        <w:rPr>
          <w:rFonts w:ascii="Times New Roman"/>
          <w:b w:val="false"/>
          <w:i w:val="false"/>
          <w:color w:val="000000"/>
          <w:sz w:val="28"/>
        </w:rPr>
        <w:t>
      2) адамдармен ым-ишараны, белгілерді, дыбыстарды, буындарды, меңгерілген сөздерді пайдаланып, белсенді қарым-қатынасқа түсуді үйрету;</w:t>
      </w:r>
    </w:p>
    <w:bookmarkEnd w:id="12605"/>
    <w:bookmarkStart w:name="z26153" w:id="12606"/>
    <w:p>
      <w:pPr>
        <w:spacing w:after="0"/>
        <w:ind w:left="0"/>
        <w:jc w:val="both"/>
      </w:pPr>
      <w:r>
        <w:rPr>
          <w:rFonts w:ascii="Times New Roman"/>
          <w:b w:val="false"/>
          <w:i w:val="false"/>
          <w:color w:val="000000"/>
          <w:sz w:val="28"/>
        </w:rPr>
        <w:t>
      3) ишара, сөз бөліктерін пайдаланып, кездескенде амандасу, қоштасқанда сау бол деп қоштасуды үйрету;</w:t>
      </w:r>
    </w:p>
    <w:bookmarkEnd w:id="12606"/>
    <w:bookmarkStart w:name="z26154" w:id="12607"/>
    <w:p>
      <w:pPr>
        <w:spacing w:after="0"/>
        <w:ind w:left="0"/>
        <w:jc w:val="both"/>
      </w:pPr>
      <w:r>
        <w:rPr>
          <w:rFonts w:ascii="Times New Roman"/>
          <w:b w:val="false"/>
          <w:i w:val="false"/>
          <w:color w:val="000000"/>
          <w:sz w:val="28"/>
        </w:rPr>
        <w:t>
      4) сұрақ қоя білуге, халі туралы хабарлауға, мерекемен құттықтауға, көрсетілген көмекке рахмет айтуға, өзгеден көмек сұрай білуге үйрету.</w:t>
      </w:r>
    </w:p>
    <w:bookmarkEnd w:id="12607"/>
    <w:bookmarkStart w:name="z26155" w:id="12608"/>
    <w:p>
      <w:pPr>
        <w:spacing w:after="0"/>
        <w:ind w:left="0"/>
        <w:jc w:val="both"/>
      </w:pPr>
      <w:r>
        <w:rPr>
          <w:rFonts w:ascii="Times New Roman"/>
          <w:b w:val="false"/>
          <w:i w:val="false"/>
          <w:color w:val="000000"/>
          <w:sz w:val="28"/>
        </w:rPr>
        <w:t>
      54. Белсенді сөйлеу тілін жетілдіру және дамыту, сөйлеу тілі қарым-қатынасының тәжірибесін және меңгеру тәсілдерін жинақтау:</w:t>
      </w:r>
    </w:p>
    <w:bookmarkEnd w:id="12608"/>
    <w:bookmarkStart w:name="z26156" w:id="12609"/>
    <w:p>
      <w:pPr>
        <w:spacing w:after="0"/>
        <w:ind w:left="0"/>
        <w:jc w:val="both"/>
      </w:pPr>
      <w:r>
        <w:rPr>
          <w:rFonts w:ascii="Times New Roman"/>
          <w:b w:val="false"/>
          <w:i w:val="false"/>
          <w:color w:val="000000"/>
          <w:sz w:val="28"/>
        </w:rPr>
        <w:t>
      1) қоршаған ортадағы заттар мен құбылыстар, өсімдік және жануарлар әлемі, табиғат мезгілдері туралы түсініктерін анықтау және кеңейту;</w:t>
      </w:r>
    </w:p>
    <w:bookmarkEnd w:id="12609"/>
    <w:bookmarkStart w:name="z26157" w:id="12610"/>
    <w:p>
      <w:pPr>
        <w:spacing w:after="0"/>
        <w:ind w:left="0"/>
        <w:jc w:val="both"/>
      </w:pPr>
      <w:r>
        <w:rPr>
          <w:rFonts w:ascii="Times New Roman"/>
          <w:b w:val="false"/>
          <w:i w:val="false"/>
          <w:color w:val="000000"/>
          <w:sz w:val="28"/>
        </w:rPr>
        <w:t>
      2) әр түрлі анализаторлар арқылы қабылданатын заттар мен материалдардың белгілерін, қасиеттерін, сапаларын қабылдауды, ажыратуды, атауды үйрету;</w:t>
      </w:r>
    </w:p>
    <w:bookmarkEnd w:id="12610"/>
    <w:bookmarkStart w:name="z26158" w:id="12611"/>
    <w:p>
      <w:pPr>
        <w:spacing w:after="0"/>
        <w:ind w:left="0"/>
        <w:jc w:val="both"/>
      </w:pPr>
      <w:r>
        <w:rPr>
          <w:rFonts w:ascii="Times New Roman"/>
          <w:b w:val="false"/>
          <w:i w:val="false"/>
          <w:color w:val="000000"/>
          <w:sz w:val="28"/>
        </w:rPr>
        <w:t>
      3) заттар мен құбылыстардың негізгі белгілерін салыстыруға және жалпылауға, заттың құрылысы мен бағыттылығы арасындағы байланысты түсінуді үйрету;</w:t>
      </w:r>
    </w:p>
    <w:bookmarkEnd w:id="12611"/>
    <w:bookmarkStart w:name="z26159" w:id="12612"/>
    <w:p>
      <w:pPr>
        <w:spacing w:after="0"/>
        <w:ind w:left="0"/>
        <w:jc w:val="both"/>
      </w:pPr>
      <w:r>
        <w:rPr>
          <w:rFonts w:ascii="Times New Roman"/>
          <w:b w:val="false"/>
          <w:i w:val="false"/>
          <w:color w:val="000000"/>
          <w:sz w:val="28"/>
        </w:rPr>
        <w:t xml:space="preserve">
      4) заттың, әрекеттің сынын білдіретін сөздермен сөздік қорын кеңейту және белсендіру; </w:t>
      </w:r>
    </w:p>
    <w:bookmarkEnd w:id="12612"/>
    <w:bookmarkStart w:name="z26160" w:id="12613"/>
    <w:p>
      <w:pPr>
        <w:spacing w:after="0"/>
        <w:ind w:left="0"/>
        <w:jc w:val="both"/>
      </w:pPr>
      <w:r>
        <w:rPr>
          <w:rFonts w:ascii="Times New Roman"/>
          <w:b w:val="false"/>
          <w:i w:val="false"/>
          <w:color w:val="000000"/>
          <w:sz w:val="28"/>
        </w:rPr>
        <w:t>
      5) құбылыстар арасындағы қарапайым себеп-салдарының байланысын орната білуін дамыту (жаңбыр жауды – көшені су басып қалды);</w:t>
      </w:r>
    </w:p>
    <w:bookmarkEnd w:id="12613"/>
    <w:bookmarkStart w:name="z26161" w:id="12614"/>
    <w:p>
      <w:pPr>
        <w:spacing w:after="0"/>
        <w:ind w:left="0"/>
        <w:jc w:val="both"/>
      </w:pPr>
      <w:r>
        <w:rPr>
          <w:rFonts w:ascii="Times New Roman"/>
          <w:b w:val="false"/>
          <w:i w:val="false"/>
          <w:color w:val="000000"/>
          <w:sz w:val="28"/>
        </w:rPr>
        <w:t>
      6) лексикалық тақырыптар бойынша сөздік қорын нақтылау және кеңейту, белсенді сөздік қорында жалпылама сөздерді түсінуді бекіту және қолдануға үйрету;</w:t>
      </w:r>
    </w:p>
    <w:bookmarkEnd w:id="12614"/>
    <w:bookmarkStart w:name="z26162" w:id="12615"/>
    <w:p>
      <w:pPr>
        <w:spacing w:after="0"/>
        <w:ind w:left="0"/>
        <w:jc w:val="both"/>
      </w:pPr>
      <w:r>
        <w:rPr>
          <w:rFonts w:ascii="Times New Roman"/>
          <w:b w:val="false"/>
          <w:i w:val="false"/>
          <w:color w:val="000000"/>
          <w:sz w:val="28"/>
        </w:rPr>
        <w:t>
      6) заттың бөліктерін белгілеуге және атауға үйрету;</w:t>
      </w:r>
    </w:p>
    <w:bookmarkEnd w:id="12615"/>
    <w:bookmarkStart w:name="z26163" w:id="12616"/>
    <w:p>
      <w:pPr>
        <w:spacing w:after="0"/>
        <w:ind w:left="0"/>
        <w:jc w:val="both"/>
      </w:pPr>
      <w:r>
        <w:rPr>
          <w:rFonts w:ascii="Times New Roman"/>
          <w:b w:val="false"/>
          <w:i w:val="false"/>
          <w:color w:val="000000"/>
          <w:sz w:val="28"/>
        </w:rPr>
        <w:t>
      7) тәулік мерзімдерін, табиғаттың негізгі жағдайларын ажыратуды және атауды үйрету;</w:t>
      </w:r>
    </w:p>
    <w:bookmarkEnd w:id="12616"/>
    <w:bookmarkStart w:name="z26164" w:id="12617"/>
    <w:p>
      <w:pPr>
        <w:spacing w:after="0"/>
        <w:ind w:left="0"/>
        <w:jc w:val="both"/>
      </w:pPr>
      <w:r>
        <w:rPr>
          <w:rFonts w:ascii="Times New Roman"/>
          <w:b w:val="false"/>
          <w:i w:val="false"/>
          <w:color w:val="000000"/>
          <w:sz w:val="28"/>
        </w:rPr>
        <w:t>
      8) кәсіп атауларымен таныстыру. Балалардың тәжірибесінде жиі кездесетін кәсіптерді түсінуді және қолдануды үйрету;</w:t>
      </w:r>
    </w:p>
    <w:bookmarkEnd w:id="12617"/>
    <w:bookmarkStart w:name="z26165" w:id="12618"/>
    <w:p>
      <w:pPr>
        <w:spacing w:after="0"/>
        <w:ind w:left="0"/>
        <w:jc w:val="both"/>
      </w:pPr>
      <w:r>
        <w:rPr>
          <w:rFonts w:ascii="Times New Roman"/>
          <w:b w:val="false"/>
          <w:i w:val="false"/>
          <w:color w:val="000000"/>
          <w:sz w:val="28"/>
        </w:rPr>
        <w:t>
      9) сөздердің мағынасын түсінуді, ажыратуды және айтуды үйрету: сюжетті суреттерде бейнеленген әрекеттер, қимылдың сапасын білдіретін сөздерді (жақсы, жаман, алыс, жақын), кеңістіктік қатынастарды білдіретін сөздерді (басы, соңы, жоғары, төмен), уақыт ұғымдарын білдіретін сөздер (кеше, бүгін, ертең);</w:t>
      </w:r>
    </w:p>
    <w:bookmarkEnd w:id="12618"/>
    <w:bookmarkStart w:name="z26166" w:id="12619"/>
    <w:p>
      <w:pPr>
        <w:spacing w:after="0"/>
        <w:ind w:left="0"/>
        <w:jc w:val="both"/>
      </w:pPr>
      <w:r>
        <w:rPr>
          <w:rFonts w:ascii="Times New Roman"/>
          <w:b w:val="false"/>
          <w:i w:val="false"/>
          <w:color w:val="000000"/>
          <w:sz w:val="28"/>
        </w:rPr>
        <w:t>
      10) жалғаулармен практикалық түрде таныстыруды жалғастыру;</w:t>
      </w:r>
    </w:p>
    <w:bookmarkEnd w:id="12619"/>
    <w:bookmarkStart w:name="z26167" w:id="12620"/>
    <w:p>
      <w:pPr>
        <w:spacing w:after="0"/>
        <w:ind w:left="0"/>
        <w:jc w:val="both"/>
      </w:pPr>
      <w:r>
        <w:rPr>
          <w:rFonts w:ascii="Times New Roman"/>
          <w:b w:val="false"/>
          <w:i w:val="false"/>
          <w:color w:val="000000"/>
          <w:sz w:val="28"/>
        </w:rPr>
        <w:t>
      11) ішінде, үстінде, бойынша, бірге, астында жалғауларды түсінуді және дұрыс пайдалануды үйрету;</w:t>
      </w:r>
    </w:p>
    <w:bookmarkEnd w:id="12620"/>
    <w:bookmarkStart w:name="z26168" w:id="12621"/>
    <w:p>
      <w:pPr>
        <w:spacing w:after="0"/>
        <w:ind w:left="0"/>
        <w:jc w:val="both"/>
      </w:pPr>
      <w:r>
        <w:rPr>
          <w:rFonts w:ascii="Times New Roman"/>
          <w:b w:val="false"/>
          <w:i w:val="false"/>
          <w:color w:val="000000"/>
          <w:sz w:val="28"/>
        </w:rPr>
        <w:t>
      12) мазмұнына сәйкес әрекеттерді дұрыс орындауды қалыптастыру "Гүлдерді вазаға сал". "Допты бұрышқа қой";</w:t>
      </w:r>
    </w:p>
    <w:bookmarkEnd w:id="12621"/>
    <w:bookmarkStart w:name="z26169" w:id="12622"/>
    <w:p>
      <w:pPr>
        <w:spacing w:after="0"/>
        <w:ind w:left="0"/>
        <w:jc w:val="both"/>
      </w:pPr>
      <w:r>
        <w:rPr>
          <w:rFonts w:ascii="Times New Roman"/>
          <w:b w:val="false"/>
          <w:i w:val="false"/>
          <w:color w:val="000000"/>
          <w:sz w:val="28"/>
        </w:rPr>
        <w:t>
      13) құрылысы бойынша ұқсас сөздерді ажырата білуді үйрету;</w:t>
      </w:r>
    </w:p>
    <w:bookmarkEnd w:id="12622"/>
    <w:bookmarkStart w:name="z26170" w:id="12623"/>
    <w:p>
      <w:pPr>
        <w:spacing w:after="0"/>
        <w:ind w:left="0"/>
        <w:jc w:val="both"/>
      </w:pPr>
      <w:r>
        <w:rPr>
          <w:rFonts w:ascii="Times New Roman"/>
          <w:b w:val="false"/>
          <w:i w:val="false"/>
          <w:color w:val="000000"/>
          <w:sz w:val="28"/>
        </w:rPr>
        <w:t>
      14) сюжетті суреттер бойынша қарама қарсы сөздерді сәйкестендіру (Тұр - Жүгір. Ұзын - Қысқы. Көңілді - Көңілсіз);</w:t>
      </w:r>
    </w:p>
    <w:bookmarkEnd w:id="12623"/>
    <w:bookmarkStart w:name="z26171" w:id="12624"/>
    <w:p>
      <w:pPr>
        <w:spacing w:after="0"/>
        <w:ind w:left="0"/>
        <w:jc w:val="both"/>
      </w:pPr>
      <w:r>
        <w:rPr>
          <w:rFonts w:ascii="Times New Roman"/>
          <w:b w:val="false"/>
          <w:i w:val="false"/>
          <w:color w:val="000000"/>
          <w:sz w:val="28"/>
        </w:rPr>
        <w:t>
      15) мұғалімнің сұрағы, заттық (сюжетті) суреттер, көрсетілген әрекеттер бойынша 3-4-5 сөздерден тұратын сөйлемдерді құрастыруға үйрету;</w:t>
      </w:r>
    </w:p>
    <w:bookmarkEnd w:id="12624"/>
    <w:bookmarkStart w:name="z26172" w:id="12625"/>
    <w:p>
      <w:pPr>
        <w:spacing w:after="0"/>
        <w:ind w:left="0"/>
        <w:jc w:val="both"/>
      </w:pPr>
      <w:r>
        <w:rPr>
          <w:rFonts w:ascii="Times New Roman"/>
          <w:b w:val="false"/>
          <w:i w:val="false"/>
          <w:color w:val="000000"/>
          <w:sz w:val="28"/>
        </w:rPr>
        <w:t>
      16) сөйлемдерді сұрақтар бойынша толықтыру;</w:t>
      </w:r>
    </w:p>
    <w:bookmarkEnd w:id="12625"/>
    <w:bookmarkStart w:name="z26173" w:id="12626"/>
    <w:p>
      <w:pPr>
        <w:spacing w:after="0"/>
        <w:ind w:left="0"/>
        <w:jc w:val="both"/>
      </w:pPr>
      <w:r>
        <w:rPr>
          <w:rFonts w:ascii="Times New Roman"/>
          <w:b w:val="false"/>
          <w:i w:val="false"/>
          <w:color w:val="000000"/>
          <w:sz w:val="28"/>
        </w:rPr>
        <w:t>
      17) монолог элементтеріне үйрету.</w:t>
      </w:r>
    </w:p>
    <w:bookmarkEnd w:id="12626"/>
    <w:bookmarkStart w:name="z26174" w:id="12627"/>
    <w:p>
      <w:pPr>
        <w:spacing w:after="0"/>
        <w:ind w:left="0"/>
        <w:jc w:val="both"/>
      </w:pPr>
      <w:r>
        <w:rPr>
          <w:rFonts w:ascii="Times New Roman"/>
          <w:b w:val="false"/>
          <w:i w:val="false"/>
          <w:color w:val="000000"/>
          <w:sz w:val="28"/>
        </w:rPr>
        <w:t>
      55. Оқу техникасына және оқығаннан ақпарат алуды үйрету:</w:t>
      </w:r>
    </w:p>
    <w:bookmarkEnd w:id="12627"/>
    <w:bookmarkStart w:name="z26175" w:id="12628"/>
    <w:p>
      <w:pPr>
        <w:spacing w:after="0"/>
        <w:ind w:left="0"/>
        <w:jc w:val="both"/>
      </w:pPr>
      <w:r>
        <w:rPr>
          <w:rFonts w:ascii="Times New Roman"/>
          <w:b w:val="false"/>
          <w:i w:val="false"/>
          <w:color w:val="000000"/>
          <w:sz w:val="28"/>
        </w:rPr>
        <w:t>
      1) бас және кіші әріптермен таныстыруды жалғастыру;</w:t>
      </w:r>
    </w:p>
    <w:bookmarkEnd w:id="12628"/>
    <w:bookmarkStart w:name="z26176" w:id="12629"/>
    <w:p>
      <w:pPr>
        <w:spacing w:after="0"/>
        <w:ind w:left="0"/>
        <w:jc w:val="both"/>
      </w:pPr>
      <w:r>
        <w:rPr>
          <w:rFonts w:ascii="Times New Roman"/>
          <w:b w:val="false"/>
          <w:i w:val="false"/>
          <w:color w:val="000000"/>
          <w:sz w:val="28"/>
        </w:rPr>
        <w:t>
      2) дыбыс пен әріпті суретте, сыныпта, жазылуы бойынша ұқсас емес әріптердің арасынан тауып, контуры бойынша ажырата білуді үйрету;</w:t>
      </w:r>
    </w:p>
    <w:bookmarkEnd w:id="12629"/>
    <w:bookmarkStart w:name="z26177" w:id="12630"/>
    <w:p>
      <w:pPr>
        <w:spacing w:after="0"/>
        <w:ind w:left="0"/>
        <w:jc w:val="both"/>
      </w:pPr>
      <w:r>
        <w:rPr>
          <w:rFonts w:ascii="Times New Roman"/>
          <w:b w:val="false"/>
          <w:i w:val="false"/>
          <w:color w:val="000000"/>
          <w:sz w:val="28"/>
        </w:rPr>
        <w:t>
      3) таныс әріптермен буындарды, сөздерді оқуға үйрету;</w:t>
      </w:r>
    </w:p>
    <w:bookmarkEnd w:id="12630"/>
    <w:bookmarkStart w:name="z26178" w:id="12631"/>
    <w:p>
      <w:pPr>
        <w:spacing w:after="0"/>
        <w:ind w:left="0"/>
        <w:jc w:val="both"/>
      </w:pPr>
      <w:r>
        <w:rPr>
          <w:rFonts w:ascii="Times New Roman"/>
          <w:b w:val="false"/>
          <w:i w:val="false"/>
          <w:color w:val="000000"/>
          <w:sz w:val="28"/>
        </w:rPr>
        <w:t xml:space="preserve">
      4) заттық суретпен оқылған сөзді сәйкестендіруді үйрету; </w:t>
      </w:r>
    </w:p>
    <w:bookmarkEnd w:id="12631"/>
    <w:bookmarkStart w:name="z26179" w:id="12632"/>
    <w:p>
      <w:pPr>
        <w:spacing w:after="0"/>
        <w:ind w:left="0"/>
        <w:jc w:val="both"/>
      </w:pPr>
      <w:r>
        <w:rPr>
          <w:rFonts w:ascii="Times New Roman"/>
          <w:b w:val="false"/>
          <w:i w:val="false"/>
          <w:color w:val="000000"/>
          <w:sz w:val="28"/>
        </w:rPr>
        <w:t>
      5) суреттері бар қысқа мәтіндерді түсініп оқу дағдысын жетілдіру;</w:t>
      </w:r>
    </w:p>
    <w:bookmarkEnd w:id="12632"/>
    <w:bookmarkStart w:name="z26180" w:id="12633"/>
    <w:p>
      <w:pPr>
        <w:spacing w:after="0"/>
        <w:ind w:left="0"/>
        <w:jc w:val="both"/>
      </w:pPr>
      <w:r>
        <w:rPr>
          <w:rFonts w:ascii="Times New Roman"/>
          <w:b w:val="false"/>
          <w:i w:val="false"/>
          <w:color w:val="000000"/>
          <w:sz w:val="28"/>
        </w:rPr>
        <w:t>
      6) оқылған мәтін бойынша сұрақтарға жауап беруді үйрету;</w:t>
      </w:r>
    </w:p>
    <w:bookmarkEnd w:id="12633"/>
    <w:bookmarkStart w:name="z26181" w:id="12634"/>
    <w:p>
      <w:pPr>
        <w:spacing w:after="0"/>
        <w:ind w:left="0"/>
        <w:jc w:val="both"/>
      </w:pPr>
      <w:r>
        <w:rPr>
          <w:rFonts w:ascii="Times New Roman"/>
          <w:b w:val="false"/>
          <w:i w:val="false"/>
          <w:color w:val="000000"/>
          <w:sz w:val="28"/>
        </w:rPr>
        <w:t>
      7) нақты заттар мен заттық суреттерге сүйеніп, өткен әріптерден сөздер құрастыру, оқыту және оларды түсінуді үйрету;</w:t>
      </w:r>
    </w:p>
    <w:bookmarkEnd w:id="12634"/>
    <w:bookmarkStart w:name="z26182" w:id="12635"/>
    <w:p>
      <w:pPr>
        <w:spacing w:after="0"/>
        <w:ind w:left="0"/>
        <w:jc w:val="both"/>
      </w:pPr>
      <w:r>
        <w:rPr>
          <w:rFonts w:ascii="Times New Roman"/>
          <w:b w:val="false"/>
          <w:i w:val="false"/>
          <w:color w:val="000000"/>
          <w:sz w:val="28"/>
        </w:rPr>
        <w:t xml:space="preserve">
      8) мазмұны бойынша қысқа, жай тақпақтарды, өлеңдерді, әңгімелерді, ертегілерді оқып беру және түсіне білуді үйрету; </w:t>
      </w:r>
    </w:p>
    <w:bookmarkEnd w:id="12635"/>
    <w:bookmarkStart w:name="z26183" w:id="12636"/>
    <w:p>
      <w:pPr>
        <w:spacing w:after="0"/>
        <w:ind w:left="0"/>
        <w:jc w:val="both"/>
      </w:pPr>
      <w:r>
        <w:rPr>
          <w:rFonts w:ascii="Times New Roman"/>
          <w:b w:val="false"/>
          <w:i w:val="false"/>
          <w:color w:val="000000"/>
          <w:sz w:val="28"/>
        </w:rPr>
        <w:t>
      9) оқуды мазмұнына сай заттармен, әрекеттермен, ойыншықтармен бірге көрсету;</w:t>
      </w:r>
    </w:p>
    <w:bookmarkEnd w:id="12636"/>
    <w:bookmarkStart w:name="z26184" w:id="12637"/>
    <w:p>
      <w:pPr>
        <w:spacing w:after="0"/>
        <w:ind w:left="0"/>
        <w:jc w:val="both"/>
      </w:pPr>
      <w:r>
        <w:rPr>
          <w:rFonts w:ascii="Times New Roman"/>
          <w:b w:val="false"/>
          <w:i w:val="false"/>
          <w:color w:val="000000"/>
          <w:sz w:val="28"/>
        </w:rPr>
        <w:t>
      10) мұғалімнің сұрағына жауап бере отырып, суреттер бойынша сөйлемдер құрастыруды үйрету;</w:t>
      </w:r>
    </w:p>
    <w:bookmarkEnd w:id="12637"/>
    <w:bookmarkStart w:name="z26185" w:id="12638"/>
    <w:p>
      <w:pPr>
        <w:spacing w:after="0"/>
        <w:ind w:left="0"/>
        <w:jc w:val="both"/>
      </w:pPr>
      <w:r>
        <w:rPr>
          <w:rFonts w:ascii="Times New Roman"/>
          <w:b w:val="false"/>
          <w:i w:val="false"/>
          <w:color w:val="000000"/>
          <w:sz w:val="28"/>
        </w:rPr>
        <w:t>
      11) таныс заттарды, сюжетті суреттерді сипаттау, қысқа әңгімелерді құрастыруға үйрету;</w:t>
      </w:r>
    </w:p>
    <w:bookmarkEnd w:id="12638"/>
    <w:bookmarkStart w:name="z26186" w:id="12639"/>
    <w:p>
      <w:pPr>
        <w:spacing w:after="0"/>
        <w:ind w:left="0"/>
        <w:jc w:val="both"/>
      </w:pPr>
      <w:r>
        <w:rPr>
          <w:rFonts w:ascii="Times New Roman"/>
          <w:b w:val="false"/>
          <w:i w:val="false"/>
          <w:color w:val="000000"/>
          <w:sz w:val="28"/>
        </w:rPr>
        <w:t>
      12) сұрақтарға жауап бере отырып, суреттер, драматизация көмегімен әңгіменің мазмұнын 4-5 сөйлеммен жеткізе білуге үйрету;</w:t>
      </w:r>
    </w:p>
    <w:bookmarkEnd w:id="12639"/>
    <w:bookmarkStart w:name="z26187" w:id="12640"/>
    <w:p>
      <w:pPr>
        <w:spacing w:after="0"/>
        <w:ind w:left="0"/>
        <w:jc w:val="both"/>
      </w:pPr>
      <w:r>
        <w:rPr>
          <w:rFonts w:ascii="Times New Roman"/>
          <w:b w:val="false"/>
          <w:i w:val="false"/>
          <w:color w:val="000000"/>
          <w:sz w:val="28"/>
        </w:rPr>
        <w:t>
      13) қажетті бірізділікпен орналастырылған сюжетті суреттер бойынша әңгімелер құрастыруға үйрету;</w:t>
      </w:r>
    </w:p>
    <w:bookmarkEnd w:id="12640"/>
    <w:bookmarkStart w:name="z26188" w:id="12641"/>
    <w:p>
      <w:pPr>
        <w:spacing w:after="0"/>
        <w:ind w:left="0"/>
        <w:jc w:val="both"/>
      </w:pPr>
      <w:r>
        <w:rPr>
          <w:rFonts w:ascii="Times New Roman"/>
          <w:b w:val="false"/>
          <w:i w:val="false"/>
          <w:color w:val="000000"/>
          <w:sz w:val="28"/>
        </w:rPr>
        <w:t>
      14) затты түсі, көлемі, формасы бойынша сипаттауды, суреттер бейнеленген заттарды, өзінің өмірінде кездескен оқиғаларды өз бетінше әңгімелеп беруге үйрету.</w:t>
      </w:r>
    </w:p>
    <w:bookmarkEnd w:id="12641"/>
    <w:bookmarkStart w:name="z26189" w:id="12642"/>
    <w:p>
      <w:pPr>
        <w:spacing w:after="0"/>
        <w:ind w:left="0"/>
        <w:jc w:val="both"/>
      </w:pPr>
      <w:r>
        <w:rPr>
          <w:rFonts w:ascii="Times New Roman"/>
          <w:b w:val="false"/>
          <w:i w:val="false"/>
          <w:color w:val="000000"/>
          <w:sz w:val="28"/>
        </w:rPr>
        <w:t>
      56. Қарапайым жазу дағдыларын дамыту:</w:t>
      </w:r>
    </w:p>
    <w:bookmarkEnd w:id="12642"/>
    <w:bookmarkStart w:name="z26190" w:id="12643"/>
    <w:p>
      <w:pPr>
        <w:spacing w:after="0"/>
        <w:ind w:left="0"/>
        <w:jc w:val="both"/>
      </w:pPr>
      <w:r>
        <w:rPr>
          <w:rFonts w:ascii="Times New Roman"/>
          <w:b w:val="false"/>
          <w:i w:val="false"/>
          <w:color w:val="000000"/>
          <w:sz w:val="28"/>
        </w:rPr>
        <w:t>
      1) пунктир, нүкте бойынша жай (күрделі емес) әріптердің бөліктерін жалғастырып жазуға, бояуға, штрихтауға үйрету;</w:t>
      </w:r>
    </w:p>
    <w:bookmarkEnd w:id="12643"/>
    <w:bookmarkStart w:name="z26191" w:id="12644"/>
    <w:p>
      <w:pPr>
        <w:spacing w:after="0"/>
        <w:ind w:left="0"/>
        <w:jc w:val="both"/>
      </w:pPr>
      <w:r>
        <w:rPr>
          <w:rFonts w:ascii="Times New Roman"/>
          <w:b w:val="false"/>
          <w:i w:val="false"/>
          <w:color w:val="000000"/>
          <w:sz w:val="28"/>
        </w:rPr>
        <w:t>
      2) өз есімін, тегін жазуға үйрету;</w:t>
      </w:r>
    </w:p>
    <w:bookmarkEnd w:id="12644"/>
    <w:bookmarkStart w:name="z26192" w:id="12645"/>
    <w:p>
      <w:pPr>
        <w:spacing w:after="0"/>
        <w:ind w:left="0"/>
        <w:jc w:val="both"/>
      </w:pPr>
      <w:r>
        <w:rPr>
          <w:rFonts w:ascii="Times New Roman"/>
          <w:b w:val="false"/>
          <w:i w:val="false"/>
          <w:color w:val="000000"/>
          <w:sz w:val="28"/>
        </w:rPr>
        <w:t>
      3) басылған мәтіннен әріптерді, сөздерді, сөйлемдерді көшіріп жазуға үйрету.</w:t>
      </w:r>
    </w:p>
    <w:bookmarkEnd w:id="12645"/>
    <w:bookmarkStart w:name="z26193" w:id="12646"/>
    <w:p>
      <w:pPr>
        <w:spacing w:after="0"/>
        <w:ind w:left="0"/>
        <w:jc w:val="left"/>
      </w:pPr>
      <w:r>
        <w:rPr>
          <w:rFonts w:ascii="Times New Roman"/>
          <w:b/>
          <w:i w:val="false"/>
          <w:color w:val="000000"/>
        </w:rPr>
        <w:t xml:space="preserve"> 7-тарау. 5-сыныпты аяқтағанда күтілетін нәтижелер</w:t>
      </w:r>
    </w:p>
    <w:bookmarkEnd w:id="12646"/>
    <w:bookmarkStart w:name="z26194" w:id="12647"/>
    <w:p>
      <w:pPr>
        <w:spacing w:after="0"/>
        <w:ind w:left="0"/>
        <w:jc w:val="both"/>
      </w:pPr>
      <w:r>
        <w:rPr>
          <w:rFonts w:ascii="Times New Roman"/>
          <w:b w:val="false"/>
          <w:i w:val="false"/>
          <w:color w:val="000000"/>
          <w:sz w:val="28"/>
        </w:rPr>
        <w:t>
      57. Пәндік нәтижелер.</w:t>
      </w:r>
    </w:p>
    <w:bookmarkEnd w:id="12647"/>
    <w:bookmarkStart w:name="z26195" w:id="12648"/>
    <w:p>
      <w:pPr>
        <w:spacing w:after="0"/>
        <w:ind w:left="0"/>
        <w:jc w:val="both"/>
      </w:pPr>
      <w:r>
        <w:rPr>
          <w:rFonts w:ascii="Times New Roman"/>
          <w:b w:val="false"/>
          <w:i w:val="false"/>
          <w:color w:val="000000"/>
          <w:sz w:val="28"/>
        </w:rPr>
        <w:t>
      58. Білім алушылар:</w:t>
      </w:r>
    </w:p>
    <w:bookmarkEnd w:id="12648"/>
    <w:bookmarkStart w:name="z26196" w:id="12649"/>
    <w:p>
      <w:pPr>
        <w:spacing w:after="0"/>
        <w:ind w:left="0"/>
        <w:jc w:val="both"/>
      </w:pPr>
      <w:r>
        <w:rPr>
          <w:rFonts w:ascii="Times New Roman"/>
          <w:b w:val="false"/>
          <w:i w:val="false"/>
          <w:color w:val="000000"/>
          <w:sz w:val="28"/>
        </w:rPr>
        <w:t>
      1) әртүрлі музыкалық аспаптардың дыбыстарын;</w:t>
      </w:r>
    </w:p>
    <w:bookmarkEnd w:id="12649"/>
    <w:bookmarkStart w:name="z26197" w:id="12650"/>
    <w:p>
      <w:pPr>
        <w:spacing w:after="0"/>
        <w:ind w:left="0"/>
        <w:jc w:val="both"/>
      </w:pPr>
      <w:r>
        <w:rPr>
          <w:rFonts w:ascii="Times New Roman"/>
          <w:b w:val="false"/>
          <w:i w:val="false"/>
          <w:color w:val="000000"/>
          <w:sz w:val="28"/>
        </w:rPr>
        <w:t>
      2) тілдік және тілдік емес дыбыстарды біледі деп күтіледі.</w:t>
      </w:r>
    </w:p>
    <w:bookmarkEnd w:id="12650"/>
    <w:bookmarkStart w:name="z26198" w:id="12651"/>
    <w:p>
      <w:pPr>
        <w:spacing w:after="0"/>
        <w:ind w:left="0"/>
        <w:jc w:val="both"/>
      </w:pPr>
      <w:r>
        <w:rPr>
          <w:rFonts w:ascii="Times New Roman"/>
          <w:b w:val="false"/>
          <w:i w:val="false"/>
          <w:color w:val="000000"/>
          <w:sz w:val="28"/>
        </w:rPr>
        <w:t>
      59. Білім алушылар:</w:t>
      </w:r>
    </w:p>
    <w:bookmarkEnd w:id="12651"/>
    <w:bookmarkStart w:name="z26199" w:id="12652"/>
    <w:p>
      <w:pPr>
        <w:spacing w:after="0"/>
        <w:ind w:left="0"/>
        <w:jc w:val="both"/>
      </w:pPr>
      <w:r>
        <w:rPr>
          <w:rFonts w:ascii="Times New Roman"/>
          <w:b w:val="false"/>
          <w:i w:val="false"/>
          <w:color w:val="000000"/>
          <w:sz w:val="28"/>
        </w:rPr>
        <w:t>
      1) нұсқау бойынша музыкалық ойыншық аспаптарды табу;</w:t>
      </w:r>
    </w:p>
    <w:bookmarkEnd w:id="12652"/>
    <w:bookmarkStart w:name="z26200" w:id="12653"/>
    <w:p>
      <w:pPr>
        <w:spacing w:after="0"/>
        <w:ind w:left="0"/>
        <w:jc w:val="both"/>
      </w:pPr>
      <w:r>
        <w:rPr>
          <w:rFonts w:ascii="Times New Roman"/>
          <w:b w:val="false"/>
          <w:i w:val="false"/>
          <w:color w:val="000000"/>
          <w:sz w:val="28"/>
        </w:rPr>
        <w:t>
      2) объектіге зейінін шоғырландыру дағдыларын меңгереді деп күтіледі.</w:t>
      </w:r>
    </w:p>
    <w:bookmarkEnd w:id="12653"/>
    <w:bookmarkStart w:name="z26201" w:id="12654"/>
    <w:p>
      <w:pPr>
        <w:spacing w:after="0"/>
        <w:ind w:left="0"/>
        <w:jc w:val="left"/>
      </w:pPr>
      <w:r>
        <w:rPr>
          <w:rFonts w:ascii="Times New Roman"/>
          <w:b/>
          <w:i w:val="false"/>
          <w:color w:val="000000"/>
        </w:rPr>
        <w:t xml:space="preserve"> 8-тарау. 6-сыныпты аяқтағанда күтілетін нәтижелер</w:t>
      </w:r>
    </w:p>
    <w:bookmarkEnd w:id="12654"/>
    <w:bookmarkStart w:name="z26202" w:id="12655"/>
    <w:p>
      <w:pPr>
        <w:spacing w:after="0"/>
        <w:ind w:left="0"/>
        <w:jc w:val="both"/>
      </w:pPr>
      <w:r>
        <w:rPr>
          <w:rFonts w:ascii="Times New Roman"/>
          <w:b w:val="false"/>
          <w:i w:val="false"/>
          <w:color w:val="000000"/>
          <w:sz w:val="28"/>
        </w:rPr>
        <w:t xml:space="preserve">
      60. Пәндік нәтижелер. </w:t>
      </w:r>
    </w:p>
    <w:bookmarkEnd w:id="12655"/>
    <w:bookmarkStart w:name="z26203" w:id="12656"/>
    <w:p>
      <w:pPr>
        <w:spacing w:after="0"/>
        <w:ind w:left="0"/>
        <w:jc w:val="both"/>
      </w:pPr>
      <w:r>
        <w:rPr>
          <w:rFonts w:ascii="Times New Roman"/>
          <w:b w:val="false"/>
          <w:i w:val="false"/>
          <w:color w:val="000000"/>
          <w:sz w:val="28"/>
        </w:rPr>
        <w:t>
      61. Білім алушылар:</w:t>
      </w:r>
    </w:p>
    <w:bookmarkEnd w:id="12656"/>
    <w:bookmarkStart w:name="z26204" w:id="12657"/>
    <w:p>
      <w:pPr>
        <w:spacing w:after="0"/>
        <w:ind w:left="0"/>
        <w:jc w:val="both"/>
      </w:pPr>
      <w:r>
        <w:rPr>
          <w:rFonts w:ascii="Times New Roman"/>
          <w:b w:val="false"/>
          <w:i w:val="false"/>
          <w:color w:val="000000"/>
          <w:sz w:val="28"/>
        </w:rPr>
        <w:t>
      1) күн тәртібіндегі, заттық-практикалық әрекеттердегі қимыл-қозғалыстарды;</w:t>
      </w:r>
    </w:p>
    <w:bookmarkEnd w:id="12657"/>
    <w:bookmarkStart w:name="z26205" w:id="12658"/>
    <w:p>
      <w:pPr>
        <w:spacing w:after="0"/>
        <w:ind w:left="0"/>
        <w:jc w:val="both"/>
      </w:pPr>
      <w:r>
        <w:rPr>
          <w:rFonts w:ascii="Times New Roman"/>
          <w:b w:val="false"/>
          <w:i w:val="false"/>
          <w:color w:val="000000"/>
          <w:sz w:val="28"/>
        </w:rPr>
        <w:t>
      2) сабақ барысында сөйлеу тілін түсінуді біледі деп күтіледі.</w:t>
      </w:r>
    </w:p>
    <w:bookmarkEnd w:id="12658"/>
    <w:bookmarkStart w:name="z26206" w:id="12659"/>
    <w:p>
      <w:pPr>
        <w:spacing w:after="0"/>
        <w:ind w:left="0"/>
        <w:jc w:val="both"/>
      </w:pPr>
      <w:r>
        <w:rPr>
          <w:rFonts w:ascii="Times New Roman"/>
          <w:b w:val="false"/>
          <w:i w:val="false"/>
          <w:color w:val="000000"/>
          <w:sz w:val="28"/>
        </w:rPr>
        <w:t>
      62. Білім алушылар:</w:t>
      </w:r>
    </w:p>
    <w:bookmarkEnd w:id="12659"/>
    <w:bookmarkStart w:name="z26207" w:id="12660"/>
    <w:p>
      <w:pPr>
        <w:spacing w:after="0"/>
        <w:ind w:left="0"/>
        <w:jc w:val="both"/>
      </w:pPr>
      <w:r>
        <w:rPr>
          <w:rFonts w:ascii="Times New Roman"/>
          <w:b w:val="false"/>
          <w:i w:val="false"/>
          <w:color w:val="000000"/>
          <w:sz w:val="28"/>
        </w:rPr>
        <w:t>
      1) сызықтарды саусағымен бояу, қаламмен ересекпен бірлесіп өзі сызу;</w:t>
      </w:r>
    </w:p>
    <w:bookmarkEnd w:id="12660"/>
    <w:bookmarkStart w:name="z26208" w:id="12661"/>
    <w:p>
      <w:pPr>
        <w:spacing w:after="0"/>
        <w:ind w:left="0"/>
        <w:jc w:val="both"/>
      </w:pPr>
      <w:r>
        <w:rPr>
          <w:rFonts w:ascii="Times New Roman"/>
          <w:b w:val="false"/>
          <w:i w:val="false"/>
          <w:color w:val="000000"/>
          <w:sz w:val="28"/>
        </w:rPr>
        <w:t>
      2) арнайы жаттығуларды орындау барысында сөйлеу тілін түсіну дағдыларын меңгереді деп күтіледі.</w:t>
      </w:r>
    </w:p>
    <w:bookmarkEnd w:id="12661"/>
    <w:bookmarkStart w:name="z26209" w:id="12662"/>
    <w:p>
      <w:pPr>
        <w:spacing w:after="0"/>
        <w:ind w:left="0"/>
        <w:jc w:val="left"/>
      </w:pPr>
      <w:r>
        <w:rPr>
          <w:rFonts w:ascii="Times New Roman"/>
          <w:b/>
          <w:i w:val="false"/>
          <w:color w:val="000000"/>
        </w:rPr>
        <w:t xml:space="preserve"> 9-тарау. 7-сыныпты аяқтағанда күтілетін нәтижелер</w:t>
      </w:r>
    </w:p>
    <w:bookmarkEnd w:id="12662"/>
    <w:bookmarkStart w:name="z26210" w:id="12663"/>
    <w:p>
      <w:pPr>
        <w:spacing w:after="0"/>
        <w:ind w:left="0"/>
        <w:jc w:val="both"/>
      </w:pPr>
      <w:r>
        <w:rPr>
          <w:rFonts w:ascii="Times New Roman"/>
          <w:b w:val="false"/>
          <w:i w:val="false"/>
          <w:color w:val="000000"/>
          <w:sz w:val="28"/>
        </w:rPr>
        <w:t>
      63. Пәндік нәтижелер.</w:t>
      </w:r>
    </w:p>
    <w:bookmarkEnd w:id="12663"/>
    <w:bookmarkStart w:name="z26211" w:id="12664"/>
    <w:p>
      <w:pPr>
        <w:spacing w:after="0"/>
        <w:ind w:left="0"/>
        <w:jc w:val="both"/>
      </w:pPr>
      <w:r>
        <w:rPr>
          <w:rFonts w:ascii="Times New Roman"/>
          <w:b w:val="false"/>
          <w:i w:val="false"/>
          <w:color w:val="000000"/>
          <w:sz w:val="28"/>
        </w:rPr>
        <w:t>
      64. Білім алушылар:</w:t>
      </w:r>
    </w:p>
    <w:bookmarkEnd w:id="12664"/>
    <w:bookmarkStart w:name="z26212" w:id="12665"/>
    <w:p>
      <w:pPr>
        <w:spacing w:after="0"/>
        <w:ind w:left="0"/>
        <w:jc w:val="both"/>
      </w:pPr>
      <w:r>
        <w:rPr>
          <w:rFonts w:ascii="Times New Roman"/>
          <w:b w:val="false"/>
          <w:i w:val="false"/>
          <w:color w:val="000000"/>
          <w:sz w:val="28"/>
        </w:rPr>
        <w:t>
      1) әрекетті орындаушыға, қосалқы заттарға, заттың сынына, атауына, етістіктерге, басты кейіпкерге бағытталған сұрақтардың мазмұнын біледі деп күтіледі.</w:t>
      </w:r>
    </w:p>
    <w:bookmarkEnd w:id="12665"/>
    <w:bookmarkStart w:name="z26213" w:id="12666"/>
    <w:p>
      <w:pPr>
        <w:spacing w:after="0"/>
        <w:ind w:left="0"/>
        <w:jc w:val="both"/>
      </w:pPr>
      <w:r>
        <w:rPr>
          <w:rFonts w:ascii="Times New Roman"/>
          <w:b w:val="false"/>
          <w:i w:val="false"/>
          <w:color w:val="000000"/>
          <w:sz w:val="28"/>
        </w:rPr>
        <w:t>
      65. Білім алушылар:</w:t>
      </w:r>
    </w:p>
    <w:bookmarkEnd w:id="12666"/>
    <w:bookmarkStart w:name="z26214" w:id="12667"/>
    <w:p>
      <w:pPr>
        <w:spacing w:after="0"/>
        <w:ind w:left="0"/>
        <w:jc w:val="both"/>
      </w:pPr>
      <w:r>
        <w:rPr>
          <w:rFonts w:ascii="Times New Roman"/>
          <w:b w:val="false"/>
          <w:i w:val="false"/>
          <w:color w:val="000000"/>
          <w:sz w:val="28"/>
        </w:rPr>
        <w:t>
      1) дене қозғалыстарымен әрекеттерді көрсету;</w:t>
      </w:r>
    </w:p>
    <w:bookmarkEnd w:id="12667"/>
    <w:bookmarkStart w:name="z26215" w:id="12668"/>
    <w:p>
      <w:pPr>
        <w:spacing w:after="0"/>
        <w:ind w:left="0"/>
        <w:jc w:val="both"/>
      </w:pPr>
      <w:r>
        <w:rPr>
          <w:rFonts w:ascii="Times New Roman"/>
          <w:b w:val="false"/>
          <w:i w:val="false"/>
          <w:color w:val="000000"/>
          <w:sz w:val="28"/>
        </w:rPr>
        <w:t>
      2) өзіне қатысты қимыл-қозғалыстарды орындау дағдыларын меңгереді деп күтіледі.</w:t>
      </w:r>
    </w:p>
    <w:bookmarkEnd w:id="12668"/>
    <w:bookmarkStart w:name="z26216" w:id="12669"/>
    <w:p>
      <w:pPr>
        <w:spacing w:after="0"/>
        <w:ind w:left="0"/>
        <w:jc w:val="left"/>
      </w:pPr>
      <w:r>
        <w:rPr>
          <w:rFonts w:ascii="Times New Roman"/>
          <w:b/>
          <w:i w:val="false"/>
          <w:color w:val="000000"/>
        </w:rPr>
        <w:t xml:space="preserve"> 10-тарау. 8-сыныпты аяқтағанда күтілетін нәтижелер</w:t>
      </w:r>
    </w:p>
    <w:bookmarkEnd w:id="12669"/>
    <w:bookmarkStart w:name="z26217" w:id="12670"/>
    <w:p>
      <w:pPr>
        <w:spacing w:after="0"/>
        <w:ind w:left="0"/>
        <w:jc w:val="both"/>
      </w:pPr>
      <w:r>
        <w:rPr>
          <w:rFonts w:ascii="Times New Roman"/>
          <w:b w:val="false"/>
          <w:i w:val="false"/>
          <w:color w:val="000000"/>
          <w:sz w:val="28"/>
        </w:rPr>
        <w:t xml:space="preserve">
      66. Пәндік нәтижелер. </w:t>
      </w:r>
    </w:p>
    <w:bookmarkEnd w:id="12670"/>
    <w:bookmarkStart w:name="z26218" w:id="12671"/>
    <w:p>
      <w:pPr>
        <w:spacing w:after="0"/>
        <w:ind w:left="0"/>
        <w:jc w:val="both"/>
      </w:pPr>
      <w:r>
        <w:rPr>
          <w:rFonts w:ascii="Times New Roman"/>
          <w:b w:val="false"/>
          <w:i w:val="false"/>
          <w:color w:val="000000"/>
          <w:sz w:val="28"/>
        </w:rPr>
        <w:t>
      67. Білім алушылар:</w:t>
      </w:r>
    </w:p>
    <w:bookmarkEnd w:id="12671"/>
    <w:bookmarkStart w:name="z26219" w:id="12672"/>
    <w:p>
      <w:pPr>
        <w:spacing w:after="0"/>
        <w:ind w:left="0"/>
        <w:jc w:val="both"/>
      </w:pPr>
      <w:r>
        <w:rPr>
          <w:rFonts w:ascii="Times New Roman"/>
          <w:b w:val="false"/>
          <w:i w:val="false"/>
          <w:color w:val="000000"/>
          <w:sz w:val="28"/>
        </w:rPr>
        <w:t>
      1) заттың, әрекеттің, сынын білдіретін сөздерді біледі деп күтіледі.</w:t>
      </w:r>
    </w:p>
    <w:bookmarkEnd w:id="12672"/>
    <w:bookmarkStart w:name="z26220" w:id="12673"/>
    <w:p>
      <w:pPr>
        <w:spacing w:after="0"/>
        <w:ind w:left="0"/>
        <w:jc w:val="both"/>
      </w:pPr>
      <w:r>
        <w:rPr>
          <w:rFonts w:ascii="Times New Roman"/>
          <w:b w:val="false"/>
          <w:i w:val="false"/>
          <w:color w:val="000000"/>
          <w:sz w:val="28"/>
        </w:rPr>
        <w:t>
      68. Білім алушылар:</w:t>
      </w:r>
    </w:p>
    <w:bookmarkEnd w:id="12673"/>
    <w:bookmarkStart w:name="z26221" w:id="12674"/>
    <w:p>
      <w:pPr>
        <w:spacing w:after="0"/>
        <w:ind w:left="0"/>
        <w:jc w:val="both"/>
      </w:pPr>
      <w:r>
        <w:rPr>
          <w:rFonts w:ascii="Times New Roman"/>
          <w:b w:val="false"/>
          <w:i w:val="false"/>
          <w:color w:val="000000"/>
          <w:sz w:val="28"/>
        </w:rPr>
        <w:t>
      1) өтілген дыбыстар мен әріптердің орнын анықтау;</w:t>
      </w:r>
    </w:p>
    <w:bookmarkEnd w:id="12674"/>
    <w:bookmarkStart w:name="z26222" w:id="12675"/>
    <w:p>
      <w:pPr>
        <w:spacing w:after="0"/>
        <w:ind w:left="0"/>
        <w:jc w:val="both"/>
      </w:pPr>
      <w:r>
        <w:rPr>
          <w:rFonts w:ascii="Times New Roman"/>
          <w:b w:val="false"/>
          <w:i w:val="false"/>
          <w:color w:val="000000"/>
          <w:sz w:val="28"/>
        </w:rPr>
        <w:t>
      2) буын және сөз құрауынан, бас және кіші әріптермен жазу дағдыларын меңгереді деп күтіледі.</w:t>
      </w:r>
    </w:p>
    <w:bookmarkEnd w:id="12675"/>
    <w:bookmarkStart w:name="z26223" w:id="12676"/>
    <w:p>
      <w:pPr>
        <w:spacing w:after="0"/>
        <w:ind w:left="0"/>
        <w:jc w:val="left"/>
      </w:pPr>
      <w:r>
        <w:rPr>
          <w:rFonts w:ascii="Times New Roman"/>
          <w:b/>
          <w:i w:val="false"/>
          <w:color w:val="000000"/>
        </w:rPr>
        <w:t xml:space="preserve"> 11-тарау. 9-сыныпты аяқтағанда күтілетін нәтижелер</w:t>
      </w:r>
    </w:p>
    <w:bookmarkEnd w:id="12676"/>
    <w:bookmarkStart w:name="z26224" w:id="12677"/>
    <w:p>
      <w:pPr>
        <w:spacing w:after="0"/>
        <w:ind w:left="0"/>
        <w:jc w:val="both"/>
      </w:pPr>
      <w:r>
        <w:rPr>
          <w:rFonts w:ascii="Times New Roman"/>
          <w:b w:val="false"/>
          <w:i w:val="false"/>
          <w:color w:val="000000"/>
          <w:sz w:val="28"/>
        </w:rPr>
        <w:t>
      69. Пәндік нәтижелер.</w:t>
      </w:r>
    </w:p>
    <w:bookmarkEnd w:id="12677"/>
    <w:bookmarkStart w:name="z26225" w:id="12678"/>
    <w:p>
      <w:pPr>
        <w:spacing w:after="0"/>
        <w:ind w:left="0"/>
        <w:jc w:val="both"/>
      </w:pPr>
      <w:r>
        <w:rPr>
          <w:rFonts w:ascii="Times New Roman"/>
          <w:b w:val="false"/>
          <w:i w:val="false"/>
          <w:color w:val="000000"/>
          <w:sz w:val="28"/>
        </w:rPr>
        <w:t>
      70. Білім алушылар:</w:t>
      </w:r>
    </w:p>
    <w:bookmarkEnd w:id="12678"/>
    <w:bookmarkStart w:name="z26226" w:id="12679"/>
    <w:p>
      <w:pPr>
        <w:spacing w:after="0"/>
        <w:ind w:left="0"/>
        <w:jc w:val="both"/>
      </w:pPr>
      <w:r>
        <w:rPr>
          <w:rFonts w:ascii="Times New Roman"/>
          <w:b w:val="false"/>
          <w:i w:val="false"/>
          <w:color w:val="000000"/>
          <w:sz w:val="28"/>
        </w:rPr>
        <w:t>
      1) тәулік мерзімдерін біледі деп күтіледі.</w:t>
      </w:r>
    </w:p>
    <w:bookmarkEnd w:id="12679"/>
    <w:bookmarkStart w:name="z26227" w:id="12680"/>
    <w:p>
      <w:pPr>
        <w:spacing w:after="0"/>
        <w:ind w:left="0"/>
        <w:jc w:val="both"/>
      </w:pPr>
      <w:r>
        <w:rPr>
          <w:rFonts w:ascii="Times New Roman"/>
          <w:b w:val="false"/>
          <w:i w:val="false"/>
          <w:color w:val="000000"/>
          <w:sz w:val="28"/>
        </w:rPr>
        <w:t>
      71. Білім алушылар:</w:t>
      </w:r>
    </w:p>
    <w:bookmarkEnd w:id="12680"/>
    <w:bookmarkStart w:name="z26228" w:id="12681"/>
    <w:p>
      <w:pPr>
        <w:spacing w:after="0"/>
        <w:ind w:left="0"/>
        <w:jc w:val="both"/>
      </w:pPr>
      <w:r>
        <w:rPr>
          <w:rFonts w:ascii="Times New Roman"/>
          <w:b w:val="false"/>
          <w:i w:val="false"/>
          <w:color w:val="000000"/>
          <w:sz w:val="28"/>
        </w:rPr>
        <w:t>
      1) табиғаттың негізгі жағдайларын ажырату;</w:t>
      </w:r>
    </w:p>
    <w:bookmarkEnd w:id="12681"/>
    <w:bookmarkStart w:name="z26229" w:id="12682"/>
    <w:p>
      <w:pPr>
        <w:spacing w:after="0"/>
        <w:ind w:left="0"/>
        <w:jc w:val="both"/>
      </w:pPr>
      <w:r>
        <w:rPr>
          <w:rFonts w:ascii="Times New Roman"/>
          <w:b w:val="false"/>
          <w:i w:val="false"/>
          <w:color w:val="000000"/>
          <w:sz w:val="28"/>
        </w:rPr>
        <w:t>
      2) кәсіптердің атауын қолдану дағдыларын меңгереді деп күтіледі.</w:t>
      </w:r>
    </w:p>
    <w:bookmarkEnd w:id="12682"/>
    <w:bookmarkStart w:name="z26230" w:id="12683"/>
    <w:p>
      <w:pPr>
        <w:spacing w:after="0"/>
        <w:ind w:left="0"/>
        <w:jc w:val="both"/>
      </w:pPr>
      <w:r>
        <w:rPr>
          <w:rFonts w:ascii="Times New Roman"/>
          <w:b w:val="false"/>
          <w:i w:val="false"/>
          <w:color w:val="000000"/>
          <w:sz w:val="28"/>
        </w:rPr>
        <w:t>
      72. Тұлғалық нәтижелер. Білім алушылар:</w:t>
      </w:r>
    </w:p>
    <w:bookmarkEnd w:id="12683"/>
    <w:bookmarkStart w:name="z26231" w:id="12684"/>
    <w:p>
      <w:pPr>
        <w:spacing w:after="0"/>
        <w:ind w:left="0"/>
        <w:jc w:val="both"/>
      </w:pPr>
      <w:r>
        <w:rPr>
          <w:rFonts w:ascii="Times New Roman"/>
          <w:b w:val="false"/>
          <w:i w:val="false"/>
          <w:color w:val="000000"/>
          <w:sz w:val="28"/>
        </w:rPr>
        <w:t>
      1) жай өлеңдерді тыңдай білу;</w:t>
      </w:r>
    </w:p>
    <w:bookmarkEnd w:id="12684"/>
    <w:bookmarkStart w:name="z26232" w:id="12685"/>
    <w:p>
      <w:pPr>
        <w:spacing w:after="0"/>
        <w:ind w:left="0"/>
        <w:jc w:val="both"/>
      </w:pPr>
      <w:r>
        <w:rPr>
          <w:rFonts w:ascii="Times New Roman"/>
          <w:b w:val="false"/>
          <w:i w:val="false"/>
          <w:color w:val="000000"/>
          <w:sz w:val="28"/>
        </w:rPr>
        <w:t>
      2) дыбысқа қатысты ізденіс әрекеттерін ұйымдастыру;</w:t>
      </w:r>
    </w:p>
    <w:bookmarkEnd w:id="12685"/>
    <w:bookmarkStart w:name="z26233" w:id="12686"/>
    <w:p>
      <w:pPr>
        <w:spacing w:after="0"/>
        <w:ind w:left="0"/>
        <w:jc w:val="both"/>
      </w:pPr>
      <w:r>
        <w:rPr>
          <w:rFonts w:ascii="Times New Roman"/>
          <w:b w:val="false"/>
          <w:i w:val="false"/>
          <w:color w:val="000000"/>
          <w:sz w:val="28"/>
        </w:rPr>
        <w:t>
      3) сөздік нұсқаулықтар бойынша бір әрекеттен келесі әрекетке ауысу;</w:t>
      </w:r>
    </w:p>
    <w:bookmarkEnd w:id="12686"/>
    <w:bookmarkStart w:name="z26234" w:id="12687"/>
    <w:p>
      <w:pPr>
        <w:spacing w:after="0"/>
        <w:ind w:left="0"/>
        <w:jc w:val="both"/>
      </w:pPr>
      <w:r>
        <w:rPr>
          <w:rFonts w:ascii="Times New Roman"/>
          <w:b w:val="false"/>
          <w:i w:val="false"/>
          <w:color w:val="000000"/>
          <w:sz w:val="28"/>
        </w:rPr>
        <w:t>
      4) объекті мен сөздің арасында байланыс орнату;</w:t>
      </w:r>
    </w:p>
    <w:bookmarkEnd w:id="12687"/>
    <w:bookmarkStart w:name="z26235" w:id="12688"/>
    <w:p>
      <w:pPr>
        <w:spacing w:after="0"/>
        <w:ind w:left="0"/>
        <w:jc w:val="both"/>
      </w:pPr>
      <w:r>
        <w:rPr>
          <w:rFonts w:ascii="Times New Roman"/>
          <w:b w:val="false"/>
          <w:i w:val="false"/>
          <w:color w:val="000000"/>
          <w:sz w:val="28"/>
        </w:rPr>
        <w:t>
      6) сұраққа жауап қайтару;</w:t>
      </w:r>
    </w:p>
    <w:bookmarkEnd w:id="12688"/>
    <w:bookmarkStart w:name="z26236" w:id="12689"/>
    <w:p>
      <w:pPr>
        <w:spacing w:after="0"/>
        <w:ind w:left="0"/>
        <w:jc w:val="both"/>
      </w:pPr>
      <w:r>
        <w:rPr>
          <w:rFonts w:ascii="Times New Roman"/>
          <w:b w:val="false"/>
          <w:i w:val="false"/>
          <w:color w:val="000000"/>
          <w:sz w:val="28"/>
        </w:rPr>
        <w:t>
      7) бала мен ересектің арасында орындалатын жұмысты бірге жасау қабілеттілігі;</w:t>
      </w:r>
    </w:p>
    <w:bookmarkEnd w:id="12689"/>
    <w:bookmarkStart w:name="z26237" w:id="12690"/>
    <w:p>
      <w:pPr>
        <w:spacing w:after="0"/>
        <w:ind w:left="0"/>
        <w:jc w:val="both"/>
      </w:pPr>
      <w:r>
        <w:rPr>
          <w:rFonts w:ascii="Times New Roman"/>
          <w:b w:val="false"/>
          <w:i w:val="false"/>
          <w:color w:val="000000"/>
          <w:sz w:val="28"/>
        </w:rPr>
        <w:t>
      8) әр түрлі анализаторлар арқылы қабылданатын заттар мен материалдардың белгілерін, қасиеттерін, сапаларын қабылдап, ажыратып, атау;</w:t>
      </w:r>
    </w:p>
    <w:bookmarkEnd w:id="12690"/>
    <w:bookmarkStart w:name="z26238" w:id="12691"/>
    <w:p>
      <w:pPr>
        <w:spacing w:after="0"/>
        <w:ind w:left="0"/>
        <w:jc w:val="both"/>
      </w:pPr>
      <w:r>
        <w:rPr>
          <w:rFonts w:ascii="Times New Roman"/>
          <w:b w:val="false"/>
          <w:i w:val="false"/>
          <w:color w:val="000000"/>
          <w:sz w:val="28"/>
        </w:rPr>
        <w:t>
      9) заттар мен құбылыстардың негізгі белгілерін салыстырып, жалпылау;</w:t>
      </w:r>
    </w:p>
    <w:bookmarkEnd w:id="12691"/>
    <w:bookmarkStart w:name="z26239" w:id="12692"/>
    <w:p>
      <w:pPr>
        <w:spacing w:after="0"/>
        <w:ind w:left="0"/>
        <w:jc w:val="both"/>
      </w:pPr>
      <w:r>
        <w:rPr>
          <w:rFonts w:ascii="Times New Roman"/>
          <w:b w:val="false"/>
          <w:i w:val="false"/>
          <w:color w:val="000000"/>
          <w:sz w:val="28"/>
        </w:rPr>
        <w:t>
      10) заттың құрылысы мен бағытталығы арасындағы байланысты түсіну;</w:t>
      </w:r>
    </w:p>
    <w:bookmarkEnd w:id="12692"/>
    <w:bookmarkStart w:name="z26240" w:id="12693"/>
    <w:p>
      <w:pPr>
        <w:spacing w:after="0"/>
        <w:ind w:left="0"/>
        <w:jc w:val="both"/>
      </w:pPr>
      <w:r>
        <w:rPr>
          <w:rFonts w:ascii="Times New Roman"/>
          <w:b w:val="false"/>
          <w:i w:val="false"/>
          <w:color w:val="000000"/>
          <w:sz w:val="28"/>
        </w:rPr>
        <w:t>
      11) таныс заттарды, сюжетті суреттерді сипаттау;</w:t>
      </w:r>
    </w:p>
    <w:bookmarkEnd w:id="12693"/>
    <w:bookmarkStart w:name="z26241" w:id="12694"/>
    <w:p>
      <w:pPr>
        <w:spacing w:after="0"/>
        <w:ind w:left="0"/>
        <w:jc w:val="both"/>
      </w:pPr>
      <w:r>
        <w:rPr>
          <w:rFonts w:ascii="Times New Roman"/>
          <w:b w:val="false"/>
          <w:i w:val="false"/>
          <w:color w:val="000000"/>
          <w:sz w:val="28"/>
        </w:rPr>
        <w:t>
      12) қысқа әңгімелерді құрастыру дағдыларын танытады деп күтіледі.</w:t>
      </w:r>
    </w:p>
    <w:bookmarkEnd w:id="12694"/>
    <w:bookmarkStart w:name="z26242" w:id="12695"/>
    <w:p>
      <w:pPr>
        <w:spacing w:after="0"/>
        <w:ind w:left="0"/>
        <w:jc w:val="both"/>
      </w:pPr>
      <w:r>
        <w:rPr>
          <w:rFonts w:ascii="Times New Roman"/>
          <w:b w:val="false"/>
          <w:i w:val="false"/>
          <w:color w:val="000000"/>
          <w:sz w:val="28"/>
        </w:rPr>
        <w:t>
      73. Жүйелік-әрекеттік нәтижелер білім алушылардың:</w:t>
      </w:r>
    </w:p>
    <w:bookmarkEnd w:id="12695"/>
    <w:bookmarkStart w:name="z26243" w:id="12696"/>
    <w:p>
      <w:pPr>
        <w:spacing w:after="0"/>
        <w:ind w:left="0"/>
        <w:jc w:val="both"/>
      </w:pPr>
      <w:r>
        <w:rPr>
          <w:rFonts w:ascii="Times New Roman"/>
          <w:b w:val="false"/>
          <w:i w:val="false"/>
          <w:color w:val="000000"/>
          <w:sz w:val="28"/>
        </w:rPr>
        <w:t xml:space="preserve">
      1) дидактикалық ойындар барысында эмоционалды жағымды қарым-қатынасқа түсуінен; </w:t>
      </w:r>
    </w:p>
    <w:bookmarkEnd w:id="12696"/>
    <w:bookmarkStart w:name="z26244" w:id="12697"/>
    <w:p>
      <w:pPr>
        <w:spacing w:after="0"/>
        <w:ind w:left="0"/>
        <w:jc w:val="both"/>
      </w:pPr>
      <w:r>
        <w:rPr>
          <w:rFonts w:ascii="Times New Roman"/>
          <w:b w:val="false"/>
          <w:i w:val="false"/>
          <w:color w:val="000000"/>
          <w:sz w:val="28"/>
        </w:rPr>
        <w:t>
      2) сабаққа жағымды көңіл-күй орнатуынан;</w:t>
      </w:r>
    </w:p>
    <w:bookmarkEnd w:id="12697"/>
    <w:bookmarkStart w:name="z26245" w:id="12698"/>
    <w:p>
      <w:pPr>
        <w:spacing w:after="0"/>
        <w:ind w:left="0"/>
        <w:jc w:val="both"/>
      </w:pPr>
      <w:r>
        <w:rPr>
          <w:rFonts w:ascii="Times New Roman"/>
          <w:b w:val="false"/>
          <w:i w:val="false"/>
          <w:color w:val="000000"/>
          <w:sz w:val="28"/>
        </w:rPr>
        <w:t>
      3) әрекеттерді бақылау мен ересектердің қозғалыстарына назар аудара білуінен;</w:t>
      </w:r>
    </w:p>
    <w:bookmarkEnd w:id="12698"/>
    <w:bookmarkStart w:name="z26246" w:id="12699"/>
    <w:p>
      <w:pPr>
        <w:spacing w:after="0"/>
        <w:ind w:left="0"/>
        <w:jc w:val="both"/>
      </w:pPr>
      <w:r>
        <w:rPr>
          <w:rFonts w:ascii="Times New Roman"/>
          <w:b w:val="false"/>
          <w:i w:val="false"/>
          <w:color w:val="000000"/>
          <w:sz w:val="28"/>
        </w:rPr>
        <w:t>
      4) тұрмыста қолданылатын заттардың атау-сөздерін білуінен;</w:t>
      </w:r>
    </w:p>
    <w:bookmarkEnd w:id="12699"/>
    <w:bookmarkStart w:name="z26247" w:id="12700"/>
    <w:p>
      <w:pPr>
        <w:spacing w:after="0"/>
        <w:ind w:left="0"/>
        <w:jc w:val="both"/>
      </w:pPr>
      <w:r>
        <w:rPr>
          <w:rFonts w:ascii="Times New Roman"/>
          <w:b w:val="false"/>
          <w:i w:val="false"/>
          <w:color w:val="000000"/>
          <w:sz w:val="28"/>
        </w:rPr>
        <w:t>
      5) артикуляциялық моториканы жаттықтыруынан;</w:t>
      </w:r>
    </w:p>
    <w:bookmarkEnd w:id="12700"/>
    <w:bookmarkStart w:name="z26248" w:id="12701"/>
    <w:p>
      <w:pPr>
        <w:spacing w:after="0"/>
        <w:ind w:left="0"/>
        <w:jc w:val="both"/>
      </w:pPr>
      <w:r>
        <w:rPr>
          <w:rFonts w:ascii="Times New Roman"/>
          <w:b w:val="false"/>
          <w:i w:val="false"/>
          <w:color w:val="000000"/>
          <w:sz w:val="28"/>
        </w:rPr>
        <w:t xml:space="preserve">
      6) ұзақ баяу тыныс шығаруынан; </w:t>
      </w:r>
    </w:p>
    <w:bookmarkEnd w:id="12701"/>
    <w:bookmarkStart w:name="z26249" w:id="12702"/>
    <w:p>
      <w:pPr>
        <w:spacing w:after="0"/>
        <w:ind w:left="0"/>
        <w:jc w:val="both"/>
      </w:pPr>
      <w:r>
        <w:rPr>
          <w:rFonts w:ascii="Times New Roman"/>
          <w:b w:val="false"/>
          <w:i w:val="false"/>
          <w:color w:val="000000"/>
          <w:sz w:val="28"/>
        </w:rPr>
        <w:t>
      7) қарым-қатынасқа түсуде сөздік қатынастарды пайдаланып амандасу, қоштасуынан;</w:t>
      </w:r>
    </w:p>
    <w:bookmarkEnd w:id="12702"/>
    <w:bookmarkStart w:name="z26250" w:id="12703"/>
    <w:p>
      <w:pPr>
        <w:spacing w:after="0"/>
        <w:ind w:left="0"/>
        <w:jc w:val="both"/>
      </w:pPr>
      <w:r>
        <w:rPr>
          <w:rFonts w:ascii="Times New Roman"/>
          <w:b w:val="false"/>
          <w:i w:val="false"/>
          <w:color w:val="000000"/>
          <w:sz w:val="28"/>
        </w:rPr>
        <w:t>
      8) талдаған, оқыған сөздер мен жай сөйлемдерді тақтадан, мәтіннен көшіріп жаза білуінен;</w:t>
      </w:r>
    </w:p>
    <w:bookmarkEnd w:id="12703"/>
    <w:bookmarkStart w:name="z26251" w:id="12704"/>
    <w:p>
      <w:pPr>
        <w:spacing w:after="0"/>
        <w:ind w:left="0"/>
        <w:jc w:val="both"/>
      </w:pPr>
      <w:r>
        <w:rPr>
          <w:rFonts w:ascii="Times New Roman"/>
          <w:b w:val="false"/>
          <w:i w:val="false"/>
          <w:color w:val="000000"/>
          <w:sz w:val="28"/>
        </w:rPr>
        <w:t>
      9) сөздердің мағынасын түсініп, ажырата алуынан, айтуынан;</w:t>
      </w:r>
    </w:p>
    <w:bookmarkEnd w:id="12704"/>
    <w:bookmarkStart w:name="z26252" w:id="12705"/>
    <w:p>
      <w:pPr>
        <w:spacing w:after="0"/>
        <w:ind w:left="0"/>
        <w:jc w:val="both"/>
      </w:pPr>
      <w:r>
        <w:rPr>
          <w:rFonts w:ascii="Times New Roman"/>
          <w:b w:val="false"/>
          <w:i w:val="false"/>
          <w:color w:val="000000"/>
          <w:sz w:val="28"/>
        </w:rPr>
        <w:t>
      10) суреттер бейнеленген заттарды, өзінің өмірінде кездескен оқиғаларды өз бетінше әңгімелеп беруінен көрініс табады деп күтіледі.</w:t>
      </w:r>
    </w:p>
    <w:bookmarkEnd w:id="127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372-қосымша</w:t>
            </w:r>
          </w:p>
        </w:tc>
      </w:tr>
    </w:tbl>
    <w:bookmarkStart w:name="z26255" w:id="12706"/>
    <w:p>
      <w:pPr>
        <w:spacing w:after="0"/>
        <w:ind w:left="0"/>
        <w:jc w:val="left"/>
      </w:pPr>
      <w:r>
        <w:rPr>
          <w:rFonts w:ascii="Times New Roman"/>
          <w:b/>
          <w:i w:val="false"/>
          <w:color w:val="000000"/>
        </w:rPr>
        <w:t xml:space="preserve"> Орташа ақыл-ой кемістігі бар білім алушыларға арналған негізгі орта білім беру деңгейінің 5-9 сыныптары үшін "Оқу, жазу және тіл дамыту" пәнінен үлгілік оқу бағдарламасы</w:t>
      </w:r>
      <w:r>
        <w:br/>
      </w:r>
      <w:r>
        <w:rPr>
          <w:rFonts w:ascii="Times New Roman"/>
          <w:b/>
          <w:i w:val="false"/>
          <w:color w:val="000000"/>
        </w:rPr>
        <w:t>(оқыту орыс тілінде жүргізілетін сыныптар үшін)</w:t>
      </w:r>
    </w:p>
    <w:bookmarkEnd w:id="12706"/>
    <w:p>
      <w:pPr>
        <w:spacing w:after="0"/>
        <w:ind w:left="0"/>
        <w:jc w:val="both"/>
      </w:pPr>
      <w:r>
        <w:rPr>
          <w:rFonts w:ascii="Times New Roman"/>
          <w:b w:val="false"/>
          <w:i w:val="false"/>
          <w:color w:val="ff0000"/>
          <w:sz w:val="28"/>
        </w:rPr>
        <w:t xml:space="preserve">
      Ескерту. Бұйрық 372-қосымшамен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6256" w:id="12707"/>
    <w:p>
      <w:pPr>
        <w:spacing w:after="0"/>
        <w:ind w:left="0"/>
        <w:jc w:val="left"/>
      </w:pPr>
      <w:r>
        <w:rPr>
          <w:rFonts w:ascii="Times New Roman"/>
          <w:b/>
          <w:i w:val="false"/>
          <w:color w:val="000000"/>
        </w:rPr>
        <w:t xml:space="preserve"> Глава 1. Пояснительная записка</w:t>
      </w:r>
    </w:p>
    <w:bookmarkEnd w:id="12707"/>
    <w:bookmarkStart w:name="z26257" w:id="12708"/>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постановлением Правительства Республики Казахстан от 23 августа 2012 года №1080 и с учетом особых образовательных потребностей обучающихся с умеренной умственной отсталостью.</w:t>
      </w:r>
    </w:p>
    <w:bookmarkEnd w:id="12708"/>
    <w:bookmarkStart w:name="z26258" w:id="12709"/>
    <w:p>
      <w:pPr>
        <w:spacing w:after="0"/>
        <w:ind w:left="0"/>
        <w:jc w:val="both"/>
      </w:pPr>
      <w:r>
        <w:rPr>
          <w:rFonts w:ascii="Times New Roman"/>
          <w:b w:val="false"/>
          <w:i w:val="false"/>
          <w:color w:val="000000"/>
          <w:sz w:val="28"/>
        </w:rPr>
        <w:t xml:space="preserve">
      2. Цель учебного предмета - способствовать формированию у детей доступных (невербальных и вербальных) средств общения, элементарных навыков чтения, которые помогут им наилучшим образом адаптироваться в быту, овладеть доступной хозяйственно-трудовой деятельностью, ориентироваться в реальных жизненных ситуациях, общаться с одноклассниками и взрослыми. </w:t>
      </w:r>
    </w:p>
    <w:bookmarkEnd w:id="12709"/>
    <w:bookmarkStart w:name="z26259" w:id="12710"/>
    <w:p>
      <w:pPr>
        <w:spacing w:after="0"/>
        <w:ind w:left="0"/>
        <w:jc w:val="both"/>
      </w:pPr>
      <w:r>
        <w:rPr>
          <w:rFonts w:ascii="Times New Roman"/>
          <w:b w:val="false"/>
          <w:i w:val="false"/>
          <w:color w:val="000000"/>
          <w:sz w:val="28"/>
        </w:rPr>
        <w:t>
      3. Задачи учебного предмета:</w:t>
      </w:r>
    </w:p>
    <w:bookmarkEnd w:id="12710"/>
    <w:bookmarkStart w:name="z26260" w:id="12711"/>
    <w:p>
      <w:pPr>
        <w:spacing w:after="0"/>
        <w:ind w:left="0"/>
        <w:jc w:val="both"/>
      </w:pPr>
      <w:r>
        <w:rPr>
          <w:rFonts w:ascii="Times New Roman"/>
          <w:b w:val="false"/>
          <w:i w:val="false"/>
          <w:color w:val="000000"/>
          <w:sz w:val="28"/>
        </w:rPr>
        <w:t>
      1) повышение уровня познавательного, социального развития детей;</w:t>
      </w:r>
    </w:p>
    <w:bookmarkEnd w:id="12711"/>
    <w:bookmarkStart w:name="z26261" w:id="12712"/>
    <w:p>
      <w:pPr>
        <w:spacing w:after="0"/>
        <w:ind w:left="0"/>
        <w:jc w:val="both"/>
      </w:pPr>
      <w:r>
        <w:rPr>
          <w:rFonts w:ascii="Times New Roman"/>
          <w:b w:val="false"/>
          <w:i w:val="false"/>
          <w:color w:val="000000"/>
          <w:sz w:val="28"/>
        </w:rPr>
        <w:t>
      2) развитие артикуляционной моторики;</w:t>
      </w:r>
    </w:p>
    <w:bookmarkEnd w:id="12712"/>
    <w:bookmarkStart w:name="z26262" w:id="12713"/>
    <w:p>
      <w:pPr>
        <w:spacing w:after="0"/>
        <w:ind w:left="0"/>
        <w:jc w:val="both"/>
      </w:pPr>
      <w:r>
        <w:rPr>
          <w:rFonts w:ascii="Times New Roman"/>
          <w:b w:val="false"/>
          <w:i w:val="false"/>
          <w:color w:val="000000"/>
          <w:sz w:val="28"/>
        </w:rPr>
        <w:t>
      3) развитие фонематического слуха;</w:t>
      </w:r>
    </w:p>
    <w:bookmarkEnd w:id="12713"/>
    <w:bookmarkStart w:name="z26263" w:id="12714"/>
    <w:p>
      <w:pPr>
        <w:spacing w:after="0"/>
        <w:ind w:left="0"/>
        <w:jc w:val="both"/>
      </w:pPr>
      <w:r>
        <w:rPr>
          <w:rFonts w:ascii="Times New Roman"/>
          <w:b w:val="false"/>
          <w:i w:val="false"/>
          <w:color w:val="000000"/>
          <w:sz w:val="28"/>
        </w:rPr>
        <w:t>
      4) развитие понимания речи;</w:t>
      </w:r>
    </w:p>
    <w:bookmarkEnd w:id="12714"/>
    <w:bookmarkStart w:name="z26264" w:id="12715"/>
    <w:p>
      <w:pPr>
        <w:spacing w:after="0"/>
        <w:ind w:left="0"/>
        <w:jc w:val="both"/>
      </w:pPr>
      <w:r>
        <w:rPr>
          <w:rFonts w:ascii="Times New Roman"/>
          <w:b w:val="false"/>
          <w:i w:val="false"/>
          <w:color w:val="000000"/>
          <w:sz w:val="28"/>
        </w:rPr>
        <w:t>
      5) формирование средств общения доступных детям;</w:t>
      </w:r>
    </w:p>
    <w:bookmarkEnd w:id="12715"/>
    <w:bookmarkStart w:name="z26265" w:id="12716"/>
    <w:p>
      <w:pPr>
        <w:spacing w:after="0"/>
        <w:ind w:left="0"/>
        <w:jc w:val="both"/>
      </w:pPr>
      <w:r>
        <w:rPr>
          <w:rFonts w:ascii="Times New Roman"/>
          <w:b w:val="false"/>
          <w:i w:val="false"/>
          <w:color w:val="000000"/>
          <w:sz w:val="28"/>
        </w:rPr>
        <w:t>
      6) развитие и совершенствование активной речи, усвоение способов и накопление опыта речевого общения;</w:t>
      </w:r>
    </w:p>
    <w:bookmarkEnd w:id="12716"/>
    <w:bookmarkStart w:name="z26266" w:id="12717"/>
    <w:p>
      <w:pPr>
        <w:spacing w:after="0"/>
        <w:ind w:left="0"/>
        <w:jc w:val="both"/>
      </w:pPr>
      <w:r>
        <w:rPr>
          <w:rFonts w:ascii="Times New Roman"/>
          <w:b w:val="false"/>
          <w:i w:val="false"/>
          <w:color w:val="000000"/>
          <w:sz w:val="28"/>
        </w:rPr>
        <w:t>
      7) формирование положительных эмоций, связанных с процессом обучения чтению, создание мотивации;</w:t>
      </w:r>
    </w:p>
    <w:bookmarkEnd w:id="12717"/>
    <w:bookmarkStart w:name="z26267" w:id="12718"/>
    <w:p>
      <w:pPr>
        <w:spacing w:after="0"/>
        <w:ind w:left="0"/>
        <w:jc w:val="both"/>
      </w:pPr>
      <w:r>
        <w:rPr>
          <w:rFonts w:ascii="Times New Roman"/>
          <w:b w:val="false"/>
          <w:i w:val="false"/>
          <w:color w:val="000000"/>
          <w:sz w:val="28"/>
        </w:rPr>
        <w:t>
      8) развитие навыков элементарного чтения и письма;</w:t>
      </w:r>
    </w:p>
    <w:bookmarkEnd w:id="12718"/>
    <w:bookmarkStart w:name="z26268" w:id="12719"/>
    <w:p>
      <w:pPr>
        <w:spacing w:after="0"/>
        <w:ind w:left="0"/>
        <w:jc w:val="both"/>
      </w:pPr>
      <w:r>
        <w:rPr>
          <w:rFonts w:ascii="Times New Roman"/>
          <w:b w:val="false"/>
          <w:i w:val="false"/>
          <w:color w:val="000000"/>
          <w:sz w:val="28"/>
        </w:rPr>
        <w:t>
      9) использование полученные умений и навыков элементарного чтения и письма в жизненных ситуациях;</w:t>
      </w:r>
    </w:p>
    <w:bookmarkEnd w:id="12719"/>
    <w:bookmarkStart w:name="z26269" w:id="12720"/>
    <w:p>
      <w:pPr>
        <w:spacing w:after="0"/>
        <w:ind w:left="0"/>
        <w:jc w:val="both"/>
      </w:pPr>
      <w:r>
        <w:rPr>
          <w:rFonts w:ascii="Times New Roman"/>
          <w:b w:val="false"/>
          <w:i w:val="false"/>
          <w:color w:val="000000"/>
          <w:sz w:val="28"/>
        </w:rPr>
        <w:t>
      10) развитие интереса к занятиям, умения взаимодействовать с другими детьми и взрослыми.</w:t>
      </w:r>
    </w:p>
    <w:bookmarkEnd w:id="12720"/>
    <w:bookmarkStart w:name="z26270" w:id="12721"/>
    <w:p>
      <w:pPr>
        <w:spacing w:after="0"/>
        <w:ind w:left="0"/>
        <w:jc w:val="both"/>
      </w:pPr>
      <w:r>
        <w:rPr>
          <w:rFonts w:ascii="Times New Roman"/>
          <w:b w:val="false"/>
          <w:i w:val="false"/>
          <w:color w:val="000000"/>
          <w:sz w:val="28"/>
        </w:rPr>
        <w:t>
      4. Учебный предмет является интегрированным курсом, включающим разделы: "Развитие речи", "Чтение", "Письмо". Его преподавание предполагает проведение интегрированных уроков, содержащих материал из каждого раздела.</w:t>
      </w:r>
    </w:p>
    <w:bookmarkEnd w:id="12721"/>
    <w:bookmarkStart w:name="z26271" w:id="12722"/>
    <w:p>
      <w:pPr>
        <w:spacing w:after="0"/>
        <w:ind w:left="0"/>
        <w:jc w:val="both"/>
      </w:pPr>
      <w:r>
        <w:rPr>
          <w:rFonts w:ascii="Times New Roman"/>
          <w:b w:val="false"/>
          <w:i w:val="false"/>
          <w:color w:val="000000"/>
          <w:sz w:val="28"/>
        </w:rPr>
        <w:t>
      5. Глубокое недоразвитие познавательной деятельности, особенности психоэмоционального и когнитивного развития детей с умеренной умственной отсталостью не позволяют обучающимся в полной мере овладеть письмом и чтением. Поэтому название учебного предмета носит условный характер. Формирование элементарных навыков чтения и письма имеет прежде всего коррекционную направленность, и служит ориентировке детей в ближайшем окружении.</w:t>
      </w:r>
    </w:p>
    <w:bookmarkEnd w:id="12722"/>
    <w:bookmarkStart w:name="z26272" w:id="12723"/>
    <w:p>
      <w:pPr>
        <w:spacing w:after="0"/>
        <w:ind w:left="0"/>
        <w:jc w:val="both"/>
      </w:pPr>
      <w:r>
        <w:rPr>
          <w:rFonts w:ascii="Times New Roman"/>
          <w:b w:val="false"/>
          <w:i w:val="false"/>
          <w:color w:val="000000"/>
          <w:sz w:val="28"/>
        </w:rPr>
        <w:t>
      6. Содержание программы способствует преодолению незрелости познавательного и речевого развития детей с умеренной умственной отсталостью, их социализации, формированию познавательных интересов, речевых способностей. Обучение направлено на развитие регулирующей, так и коммуникативной функций речи.</w:t>
      </w:r>
    </w:p>
    <w:bookmarkEnd w:id="12723"/>
    <w:bookmarkStart w:name="z26273" w:id="12724"/>
    <w:p>
      <w:pPr>
        <w:spacing w:after="0"/>
        <w:ind w:left="0"/>
        <w:jc w:val="both"/>
      </w:pPr>
      <w:r>
        <w:rPr>
          <w:rFonts w:ascii="Times New Roman"/>
          <w:b w:val="false"/>
          <w:i w:val="false"/>
          <w:color w:val="000000"/>
          <w:sz w:val="28"/>
        </w:rPr>
        <w:t>
      7. Программа учитывает:</w:t>
      </w:r>
    </w:p>
    <w:bookmarkEnd w:id="12724"/>
    <w:bookmarkStart w:name="z26274" w:id="12725"/>
    <w:p>
      <w:pPr>
        <w:spacing w:after="0"/>
        <w:ind w:left="0"/>
        <w:jc w:val="both"/>
      </w:pPr>
      <w:r>
        <w:rPr>
          <w:rFonts w:ascii="Times New Roman"/>
          <w:b w:val="false"/>
          <w:i w:val="false"/>
          <w:color w:val="000000"/>
          <w:sz w:val="28"/>
        </w:rPr>
        <w:t xml:space="preserve">
      1) специфические особенности моторно-двигательного, эмоционального, сенсорного, умственного, речевого и социально-личностного развития обучающихся с умеренной умственной отсталостью; </w:t>
      </w:r>
    </w:p>
    <w:bookmarkEnd w:id="12725"/>
    <w:bookmarkStart w:name="z26275" w:id="12726"/>
    <w:p>
      <w:pPr>
        <w:spacing w:after="0"/>
        <w:ind w:left="0"/>
        <w:jc w:val="both"/>
      </w:pPr>
      <w:r>
        <w:rPr>
          <w:rFonts w:ascii="Times New Roman"/>
          <w:b w:val="false"/>
          <w:i w:val="false"/>
          <w:color w:val="000000"/>
          <w:sz w:val="28"/>
        </w:rPr>
        <w:t xml:space="preserve">
      2) ведущие мотивы и потребности детей; </w:t>
      </w:r>
    </w:p>
    <w:bookmarkEnd w:id="12726"/>
    <w:bookmarkStart w:name="z26276" w:id="12727"/>
    <w:p>
      <w:pPr>
        <w:spacing w:after="0"/>
        <w:ind w:left="0"/>
        <w:jc w:val="both"/>
      </w:pPr>
      <w:r>
        <w:rPr>
          <w:rFonts w:ascii="Times New Roman"/>
          <w:b w:val="false"/>
          <w:i w:val="false"/>
          <w:color w:val="000000"/>
          <w:sz w:val="28"/>
        </w:rPr>
        <w:t xml:space="preserve">
      3) характер ведущей деятельности; </w:t>
      </w:r>
    </w:p>
    <w:bookmarkEnd w:id="12727"/>
    <w:bookmarkStart w:name="z26277" w:id="12728"/>
    <w:p>
      <w:pPr>
        <w:spacing w:after="0"/>
        <w:ind w:left="0"/>
        <w:jc w:val="both"/>
      </w:pPr>
      <w:r>
        <w:rPr>
          <w:rFonts w:ascii="Times New Roman"/>
          <w:b w:val="false"/>
          <w:i w:val="false"/>
          <w:color w:val="000000"/>
          <w:sz w:val="28"/>
        </w:rPr>
        <w:t>
      4) тип общения и его мотивы;</w:t>
      </w:r>
    </w:p>
    <w:bookmarkEnd w:id="12728"/>
    <w:bookmarkStart w:name="z26278" w:id="12729"/>
    <w:p>
      <w:pPr>
        <w:spacing w:after="0"/>
        <w:ind w:left="0"/>
        <w:jc w:val="both"/>
      </w:pPr>
      <w:r>
        <w:rPr>
          <w:rFonts w:ascii="Times New Roman"/>
          <w:b w:val="false"/>
          <w:i w:val="false"/>
          <w:color w:val="000000"/>
          <w:sz w:val="28"/>
        </w:rPr>
        <w:t>
      5) социальную ситуацию развития обучающегося.</w:t>
      </w:r>
    </w:p>
    <w:bookmarkEnd w:id="12729"/>
    <w:bookmarkStart w:name="z26279" w:id="12730"/>
    <w:p>
      <w:pPr>
        <w:spacing w:after="0"/>
        <w:ind w:left="0"/>
        <w:jc w:val="both"/>
      </w:pPr>
      <w:r>
        <w:rPr>
          <w:rFonts w:ascii="Times New Roman"/>
          <w:b w:val="false"/>
          <w:i w:val="false"/>
          <w:color w:val="000000"/>
          <w:sz w:val="28"/>
        </w:rPr>
        <w:t>
      8. В ходе организации и проведения уроков необходимо исходить из положения о том, что общение является особым видом деятельности, а развитие речи есть усвоение средств общения. Поэтому вся коррекционно-образовательная работа с обучающимися строится таким образом, чтобы были задействованы три составляющие деятельности: мотивационная (Почему обучающийся должен говорить?), целевая (Зачем он должен говорить?) и исполнительская (Каким образом он может говорить?).</w:t>
      </w:r>
    </w:p>
    <w:bookmarkEnd w:id="12730"/>
    <w:bookmarkStart w:name="z26280" w:id="12731"/>
    <w:p>
      <w:pPr>
        <w:spacing w:after="0"/>
        <w:ind w:left="0"/>
        <w:jc w:val="both"/>
      </w:pPr>
      <w:r>
        <w:rPr>
          <w:rFonts w:ascii="Times New Roman"/>
          <w:b w:val="false"/>
          <w:i w:val="false"/>
          <w:color w:val="000000"/>
          <w:sz w:val="28"/>
        </w:rPr>
        <w:t xml:space="preserve">
      9. Объем учебной нагрузки: </w:t>
      </w:r>
    </w:p>
    <w:bookmarkEnd w:id="12731"/>
    <w:bookmarkStart w:name="z26281" w:id="12732"/>
    <w:p>
      <w:pPr>
        <w:spacing w:after="0"/>
        <w:ind w:left="0"/>
        <w:jc w:val="both"/>
      </w:pPr>
      <w:r>
        <w:rPr>
          <w:rFonts w:ascii="Times New Roman"/>
          <w:b w:val="false"/>
          <w:i w:val="false"/>
          <w:color w:val="000000"/>
          <w:sz w:val="28"/>
        </w:rPr>
        <w:t>
      1) 5 класс - 6 часов в неделю, 204 часа в учебном году;</w:t>
      </w:r>
    </w:p>
    <w:bookmarkEnd w:id="12732"/>
    <w:bookmarkStart w:name="z26282" w:id="12733"/>
    <w:p>
      <w:pPr>
        <w:spacing w:after="0"/>
        <w:ind w:left="0"/>
        <w:jc w:val="both"/>
      </w:pPr>
      <w:r>
        <w:rPr>
          <w:rFonts w:ascii="Times New Roman"/>
          <w:b w:val="false"/>
          <w:i w:val="false"/>
          <w:color w:val="000000"/>
          <w:sz w:val="28"/>
        </w:rPr>
        <w:t>
      2) 6 класс - 6 часов в неделю, 204 часа в учебном году;</w:t>
      </w:r>
    </w:p>
    <w:bookmarkEnd w:id="12733"/>
    <w:bookmarkStart w:name="z26283" w:id="12734"/>
    <w:p>
      <w:pPr>
        <w:spacing w:after="0"/>
        <w:ind w:left="0"/>
        <w:jc w:val="both"/>
      </w:pPr>
      <w:r>
        <w:rPr>
          <w:rFonts w:ascii="Times New Roman"/>
          <w:b w:val="false"/>
          <w:i w:val="false"/>
          <w:color w:val="000000"/>
          <w:sz w:val="28"/>
        </w:rPr>
        <w:t>
      3) 7 класс - 6 часов в неделю, 204 часа в учебном году;</w:t>
      </w:r>
    </w:p>
    <w:bookmarkEnd w:id="12734"/>
    <w:bookmarkStart w:name="z26284" w:id="12735"/>
    <w:p>
      <w:pPr>
        <w:spacing w:after="0"/>
        <w:ind w:left="0"/>
        <w:jc w:val="both"/>
      </w:pPr>
      <w:r>
        <w:rPr>
          <w:rFonts w:ascii="Times New Roman"/>
          <w:b w:val="false"/>
          <w:i w:val="false"/>
          <w:color w:val="000000"/>
          <w:sz w:val="28"/>
        </w:rPr>
        <w:t>
      4) 8 класс - 6 часов в неделю, 204 часа в учебном году;</w:t>
      </w:r>
    </w:p>
    <w:bookmarkEnd w:id="12735"/>
    <w:bookmarkStart w:name="z26285" w:id="12736"/>
    <w:p>
      <w:pPr>
        <w:spacing w:after="0"/>
        <w:ind w:left="0"/>
        <w:jc w:val="both"/>
      </w:pPr>
      <w:r>
        <w:rPr>
          <w:rFonts w:ascii="Times New Roman"/>
          <w:b w:val="false"/>
          <w:i w:val="false"/>
          <w:color w:val="000000"/>
          <w:sz w:val="28"/>
        </w:rPr>
        <w:t>
      5) 9 класс - 6 часов в неделю, 204 часа в учебном году.</w:t>
      </w:r>
    </w:p>
    <w:bookmarkEnd w:id="12736"/>
    <w:bookmarkStart w:name="z26286" w:id="12737"/>
    <w:p>
      <w:pPr>
        <w:spacing w:after="0"/>
        <w:ind w:left="0"/>
        <w:jc w:val="both"/>
      </w:pPr>
      <w:r>
        <w:rPr>
          <w:rFonts w:ascii="Times New Roman"/>
          <w:b w:val="false"/>
          <w:i w:val="false"/>
          <w:color w:val="000000"/>
          <w:sz w:val="28"/>
        </w:rPr>
        <w:t>
      10. Уроки по предмету "Чтение, письмо и развитие речи" имеют практическую направленность и основываться на конкретной деятельности и наблюдениях детей за окружающим. Поэтому в 5 классе тематику уроков следует согласовывать с содержанием предмета "Мир вокруг", в 6-9 классах – с содержанием предмета "Человек и общество".</w:t>
      </w:r>
    </w:p>
    <w:bookmarkEnd w:id="12737"/>
    <w:bookmarkStart w:name="z26287" w:id="12738"/>
    <w:p>
      <w:pPr>
        <w:spacing w:after="0"/>
        <w:ind w:left="0"/>
        <w:jc w:val="both"/>
      </w:pPr>
      <w:r>
        <w:rPr>
          <w:rFonts w:ascii="Times New Roman"/>
          <w:b w:val="false"/>
          <w:i w:val="false"/>
          <w:color w:val="000000"/>
          <w:sz w:val="28"/>
        </w:rPr>
        <w:t>
      11. Межпредметные связи устанавливаются также с предметами: "Счет", "Предметно-практическая деятельность", "Самообслуживание", "Рисование", "Социально-бытовая ориентировка".</w:t>
      </w:r>
    </w:p>
    <w:bookmarkEnd w:id="12738"/>
    <w:bookmarkStart w:name="z26288" w:id="12739"/>
    <w:p>
      <w:pPr>
        <w:spacing w:after="0"/>
        <w:ind w:left="0"/>
        <w:jc w:val="both"/>
      </w:pPr>
      <w:r>
        <w:rPr>
          <w:rFonts w:ascii="Times New Roman"/>
          <w:b w:val="false"/>
          <w:i w:val="false"/>
          <w:color w:val="000000"/>
          <w:sz w:val="28"/>
        </w:rPr>
        <w:t>
      12. Программа носит рекомендательный характер, является основой для определения содержания индивидуальной программы обучения обучающегося с умеренной умственной отсталостью. Учитель имеет право вносить любые изменения в содержание занятий с учетом особых образовательных потребностей обучающихся класса. Распределение часов носит примерный характер.</w:t>
      </w:r>
    </w:p>
    <w:bookmarkEnd w:id="12739"/>
    <w:bookmarkStart w:name="z26289" w:id="12740"/>
    <w:p>
      <w:pPr>
        <w:spacing w:after="0"/>
        <w:ind w:left="0"/>
        <w:jc w:val="both"/>
      </w:pPr>
      <w:r>
        <w:rPr>
          <w:rFonts w:ascii="Times New Roman"/>
          <w:b w:val="false"/>
          <w:i w:val="false"/>
          <w:color w:val="000000"/>
          <w:sz w:val="28"/>
        </w:rPr>
        <w:t xml:space="preserve">
      13. При оценивании достижений обучающихся используется описательная оценка. </w:t>
      </w:r>
    </w:p>
    <w:bookmarkEnd w:id="12740"/>
    <w:bookmarkStart w:name="z26290" w:id="12741"/>
    <w:p>
      <w:pPr>
        <w:spacing w:after="0"/>
        <w:ind w:left="0"/>
        <w:jc w:val="left"/>
      </w:pPr>
      <w:r>
        <w:rPr>
          <w:rFonts w:ascii="Times New Roman"/>
          <w:b/>
          <w:i w:val="false"/>
          <w:color w:val="000000"/>
        </w:rPr>
        <w:t xml:space="preserve"> Глава 2. Базовое содержание учебного предмета для 5 класса</w:t>
      </w:r>
    </w:p>
    <w:bookmarkEnd w:id="12741"/>
    <w:bookmarkStart w:name="z26291" w:id="12742"/>
    <w:p>
      <w:pPr>
        <w:spacing w:after="0"/>
        <w:ind w:left="0"/>
        <w:jc w:val="both"/>
      </w:pPr>
      <w:r>
        <w:rPr>
          <w:rFonts w:ascii="Times New Roman"/>
          <w:b w:val="false"/>
          <w:i w:val="false"/>
          <w:color w:val="000000"/>
          <w:sz w:val="28"/>
        </w:rPr>
        <w:t>
      14. Звуки и буквы (68 часов):</w:t>
      </w:r>
    </w:p>
    <w:bookmarkEnd w:id="12742"/>
    <w:bookmarkStart w:name="z26292" w:id="12743"/>
    <w:p>
      <w:pPr>
        <w:spacing w:after="0"/>
        <w:ind w:left="0"/>
        <w:jc w:val="both"/>
      </w:pPr>
      <w:r>
        <w:rPr>
          <w:rFonts w:ascii="Times New Roman"/>
          <w:b w:val="false"/>
          <w:i w:val="false"/>
          <w:color w:val="000000"/>
          <w:sz w:val="28"/>
        </w:rPr>
        <w:t>
      1) закрепление и повторение всех изученных звуков и букв. Новые звуки и буквы: "Е, Я, Ю, Ц, Ч, Щ, Ф, Э, Ъ"; практическое различение звуков;</w:t>
      </w:r>
    </w:p>
    <w:bookmarkEnd w:id="12743"/>
    <w:bookmarkStart w:name="z26293" w:id="12744"/>
    <w:p>
      <w:pPr>
        <w:spacing w:after="0"/>
        <w:ind w:left="0"/>
        <w:jc w:val="both"/>
      </w:pPr>
      <w:r>
        <w:rPr>
          <w:rFonts w:ascii="Times New Roman"/>
          <w:b w:val="false"/>
          <w:i w:val="false"/>
          <w:color w:val="000000"/>
          <w:sz w:val="28"/>
        </w:rPr>
        <w:t xml:space="preserve">
      2) усвоение написания новых строчных и прописных букв. Тренировка в печатном и рукописном начертании изученных букв (на доске и в тетради). Упражнения на соотнесение рукописных и печатных букв. </w:t>
      </w:r>
    </w:p>
    <w:bookmarkEnd w:id="12744"/>
    <w:bookmarkStart w:name="z26294" w:id="12745"/>
    <w:p>
      <w:pPr>
        <w:spacing w:after="0"/>
        <w:ind w:left="0"/>
        <w:jc w:val="both"/>
      </w:pPr>
      <w:r>
        <w:rPr>
          <w:rFonts w:ascii="Times New Roman"/>
          <w:b w:val="false"/>
          <w:i w:val="false"/>
          <w:color w:val="000000"/>
          <w:sz w:val="28"/>
        </w:rPr>
        <w:t>
      15. Слово (68 часов):</w:t>
      </w:r>
    </w:p>
    <w:bookmarkEnd w:id="12745"/>
    <w:bookmarkStart w:name="z26295" w:id="12746"/>
    <w:p>
      <w:pPr>
        <w:spacing w:after="0"/>
        <w:ind w:left="0"/>
        <w:jc w:val="both"/>
      </w:pPr>
      <w:r>
        <w:rPr>
          <w:rFonts w:ascii="Times New Roman"/>
          <w:b w:val="false"/>
          <w:i w:val="false"/>
          <w:color w:val="000000"/>
          <w:sz w:val="28"/>
        </w:rPr>
        <w:t>
      1) чтение слов с изученными звуками;</w:t>
      </w:r>
    </w:p>
    <w:bookmarkEnd w:id="12746"/>
    <w:bookmarkStart w:name="z26296" w:id="12747"/>
    <w:p>
      <w:pPr>
        <w:spacing w:after="0"/>
        <w:ind w:left="0"/>
        <w:jc w:val="both"/>
      </w:pPr>
      <w:r>
        <w:rPr>
          <w:rFonts w:ascii="Times New Roman"/>
          <w:b w:val="false"/>
          <w:i w:val="false"/>
          <w:color w:val="000000"/>
          <w:sz w:val="28"/>
        </w:rPr>
        <w:t xml:space="preserve">
      2) деление слов на слоги и слогов на звуки; </w:t>
      </w:r>
    </w:p>
    <w:bookmarkEnd w:id="12747"/>
    <w:bookmarkStart w:name="z26297" w:id="12748"/>
    <w:p>
      <w:pPr>
        <w:spacing w:after="0"/>
        <w:ind w:left="0"/>
        <w:jc w:val="both"/>
      </w:pPr>
      <w:r>
        <w:rPr>
          <w:rFonts w:ascii="Times New Roman"/>
          <w:b w:val="false"/>
          <w:i w:val="false"/>
          <w:color w:val="000000"/>
          <w:sz w:val="28"/>
        </w:rPr>
        <w:t>
      3) составление предложений по вопросам учителя на темы: "Семья", "Школа", "Наша улица";</w:t>
      </w:r>
    </w:p>
    <w:bookmarkEnd w:id="12748"/>
    <w:bookmarkStart w:name="z26298" w:id="12749"/>
    <w:p>
      <w:pPr>
        <w:spacing w:after="0"/>
        <w:ind w:left="0"/>
        <w:jc w:val="both"/>
      </w:pPr>
      <w:r>
        <w:rPr>
          <w:rFonts w:ascii="Times New Roman"/>
          <w:b w:val="false"/>
          <w:i w:val="false"/>
          <w:color w:val="000000"/>
          <w:sz w:val="28"/>
        </w:rPr>
        <w:t>
      4) составление предложений с предлогами "у", "около", "за", "над", "под", выражающими пространственные отношения предметов с опорой на собственную деятельность, сюжетную картину.</w:t>
      </w:r>
    </w:p>
    <w:bookmarkEnd w:id="12749"/>
    <w:bookmarkStart w:name="z26299" w:id="12750"/>
    <w:p>
      <w:pPr>
        <w:spacing w:after="0"/>
        <w:ind w:left="0"/>
        <w:jc w:val="both"/>
      </w:pPr>
      <w:r>
        <w:rPr>
          <w:rFonts w:ascii="Times New Roman"/>
          <w:b w:val="false"/>
          <w:i w:val="false"/>
          <w:color w:val="000000"/>
          <w:sz w:val="28"/>
        </w:rPr>
        <w:t>
      16. Предложение (68 часов):</w:t>
      </w:r>
    </w:p>
    <w:bookmarkEnd w:id="12750"/>
    <w:bookmarkStart w:name="z26300" w:id="12751"/>
    <w:p>
      <w:pPr>
        <w:spacing w:after="0"/>
        <w:ind w:left="0"/>
        <w:jc w:val="both"/>
      </w:pPr>
      <w:r>
        <w:rPr>
          <w:rFonts w:ascii="Times New Roman"/>
          <w:b w:val="false"/>
          <w:i w:val="false"/>
          <w:color w:val="000000"/>
          <w:sz w:val="28"/>
        </w:rPr>
        <w:t>
      1) деление предложений на слова. Списывание с доски, из учебника слов и предложений, состоящих из двух слов;</w:t>
      </w:r>
    </w:p>
    <w:bookmarkEnd w:id="12751"/>
    <w:bookmarkStart w:name="z26301" w:id="12752"/>
    <w:p>
      <w:pPr>
        <w:spacing w:after="0"/>
        <w:ind w:left="0"/>
        <w:jc w:val="both"/>
      </w:pPr>
      <w:r>
        <w:rPr>
          <w:rFonts w:ascii="Times New Roman"/>
          <w:b w:val="false"/>
          <w:i w:val="false"/>
          <w:color w:val="000000"/>
          <w:sz w:val="28"/>
        </w:rPr>
        <w:t xml:space="preserve">
      2) списывание слов и предложений с рукописных образцов; </w:t>
      </w:r>
    </w:p>
    <w:bookmarkEnd w:id="12752"/>
    <w:bookmarkStart w:name="z26302" w:id="12753"/>
    <w:p>
      <w:pPr>
        <w:spacing w:after="0"/>
        <w:ind w:left="0"/>
        <w:jc w:val="both"/>
      </w:pPr>
      <w:r>
        <w:rPr>
          <w:rFonts w:ascii="Times New Roman"/>
          <w:b w:val="false"/>
          <w:i w:val="false"/>
          <w:color w:val="000000"/>
          <w:sz w:val="28"/>
        </w:rPr>
        <w:t>
      3) составление коротких предложений по следам предметных действий, по сюжетной картинке;</w:t>
      </w:r>
    </w:p>
    <w:bookmarkEnd w:id="12753"/>
    <w:bookmarkStart w:name="z26303" w:id="12754"/>
    <w:p>
      <w:pPr>
        <w:spacing w:after="0"/>
        <w:ind w:left="0"/>
        <w:jc w:val="both"/>
      </w:pPr>
      <w:r>
        <w:rPr>
          <w:rFonts w:ascii="Times New Roman"/>
          <w:b w:val="false"/>
          <w:i w:val="false"/>
          <w:color w:val="000000"/>
          <w:sz w:val="28"/>
        </w:rPr>
        <w:t>
      4) чтение предложений по таблицам;</w:t>
      </w:r>
    </w:p>
    <w:bookmarkEnd w:id="12754"/>
    <w:bookmarkStart w:name="z26304" w:id="12755"/>
    <w:p>
      <w:pPr>
        <w:spacing w:after="0"/>
        <w:ind w:left="0"/>
        <w:jc w:val="both"/>
      </w:pPr>
      <w:r>
        <w:rPr>
          <w:rFonts w:ascii="Times New Roman"/>
          <w:b w:val="false"/>
          <w:i w:val="false"/>
          <w:color w:val="000000"/>
          <w:sz w:val="28"/>
        </w:rPr>
        <w:t>
      5) чтение слогов и слов со стечением двух и более согласных;</w:t>
      </w:r>
    </w:p>
    <w:bookmarkEnd w:id="12755"/>
    <w:bookmarkStart w:name="z26305" w:id="12756"/>
    <w:p>
      <w:pPr>
        <w:spacing w:after="0"/>
        <w:ind w:left="0"/>
        <w:jc w:val="both"/>
      </w:pPr>
      <w:r>
        <w:rPr>
          <w:rFonts w:ascii="Times New Roman"/>
          <w:b w:val="false"/>
          <w:i w:val="false"/>
          <w:color w:val="000000"/>
          <w:sz w:val="28"/>
        </w:rPr>
        <w:t>
      6) чтение предложений и коротких текстов усвоенными способами;</w:t>
      </w:r>
    </w:p>
    <w:bookmarkEnd w:id="12756"/>
    <w:bookmarkStart w:name="z26306" w:id="12757"/>
    <w:p>
      <w:pPr>
        <w:spacing w:after="0"/>
        <w:ind w:left="0"/>
        <w:jc w:val="both"/>
      </w:pPr>
      <w:r>
        <w:rPr>
          <w:rFonts w:ascii="Times New Roman"/>
          <w:b w:val="false"/>
          <w:i w:val="false"/>
          <w:color w:val="000000"/>
          <w:sz w:val="28"/>
        </w:rPr>
        <w:t>
      7) пересказ прочитанного по вопросам учителя;</w:t>
      </w:r>
    </w:p>
    <w:bookmarkEnd w:id="12757"/>
    <w:bookmarkStart w:name="z26307" w:id="12758"/>
    <w:p>
      <w:pPr>
        <w:spacing w:after="0"/>
        <w:ind w:left="0"/>
        <w:jc w:val="both"/>
      </w:pPr>
      <w:r>
        <w:rPr>
          <w:rFonts w:ascii="Times New Roman"/>
          <w:b w:val="false"/>
          <w:i w:val="false"/>
          <w:color w:val="000000"/>
          <w:sz w:val="28"/>
        </w:rPr>
        <w:t>
      8) составление подписей к картинкам из 2 - 3 слов. Чтение составленных предложений;</w:t>
      </w:r>
    </w:p>
    <w:bookmarkEnd w:id="12758"/>
    <w:bookmarkStart w:name="z26308" w:id="12759"/>
    <w:p>
      <w:pPr>
        <w:spacing w:after="0"/>
        <w:ind w:left="0"/>
        <w:jc w:val="both"/>
      </w:pPr>
      <w:r>
        <w:rPr>
          <w:rFonts w:ascii="Times New Roman"/>
          <w:b w:val="false"/>
          <w:i w:val="false"/>
          <w:color w:val="000000"/>
          <w:sz w:val="28"/>
        </w:rPr>
        <w:t>
      9) заучивание небольших стихотворений.</w:t>
      </w:r>
    </w:p>
    <w:bookmarkEnd w:id="12759"/>
    <w:bookmarkStart w:name="z26309" w:id="12760"/>
    <w:p>
      <w:pPr>
        <w:spacing w:after="0"/>
        <w:ind w:left="0"/>
        <w:jc w:val="left"/>
      </w:pPr>
      <w:r>
        <w:rPr>
          <w:rFonts w:ascii="Times New Roman"/>
          <w:b/>
          <w:i w:val="false"/>
          <w:color w:val="000000"/>
        </w:rPr>
        <w:t xml:space="preserve"> Глава 3. Базовое содержание учебного предмета для 6 класса</w:t>
      </w:r>
    </w:p>
    <w:bookmarkEnd w:id="12760"/>
    <w:bookmarkStart w:name="z26310" w:id="12761"/>
    <w:p>
      <w:pPr>
        <w:spacing w:after="0"/>
        <w:ind w:left="0"/>
        <w:jc w:val="both"/>
      </w:pPr>
      <w:r>
        <w:rPr>
          <w:rFonts w:ascii="Times New Roman"/>
          <w:b w:val="false"/>
          <w:i w:val="false"/>
          <w:color w:val="000000"/>
          <w:sz w:val="28"/>
        </w:rPr>
        <w:t>
      17. Звуки и буквы (68 часов):</w:t>
      </w:r>
    </w:p>
    <w:bookmarkEnd w:id="12761"/>
    <w:bookmarkStart w:name="z26311" w:id="12762"/>
    <w:p>
      <w:pPr>
        <w:spacing w:after="0"/>
        <w:ind w:left="0"/>
        <w:jc w:val="both"/>
      </w:pPr>
      <w:r>
        <w:rPr>
          <w:rFonts w:ascii="Times New Roman"/>
          <w:b w:val="false"/>
          <w:i w:val="false"/>
          <w:color w:val="000000"/>
          <w:sz w:val="28"/>
        </w:rPr>
        <w:t xml:space="preserve">
      1) совпадение звука и буквы в слове; </w:t>
      </w:r>
    </w:p>
    <w:bookmarkEnd w:id="12762"/>
    <w:bookmarkStart w:name="z26312" w:id="12763"/>
    <w:p>
      <w:pPr>
        <w:spacing w:after="0"/>
        <w:ind w:left="0"/>
        <w:jc w:val="both"/>
      </w:pPr>
      <w:r>
        <w:rPr>
          <w:rFonts w:ascii="Times New Roman"/>
          <w:b w:val="false"/>
          <w:i w:val="false"/>
          <w:color w:val="000000"/>
          <w:sz w:val="28"/>
        </w:rPr>
        <w:t xml:space="preserve">
      2) звуки, их различение по основному признаку: наличию или отсутствию голоса; </w:t>
      </w:r>
    </w:p>
    <w:bookmarkEnd w:id="12763"/>
    <w:bookmarkStart w:name="z26313" w:id="12764"/>
    <w:p>
      <w:pPr>
        <w:spacing w:after="0"/>
        <w:ind w:left="0"/>
        <w:jc w:val="both"/>
      </w:pPr>
      <w:r>
        <w:rPr>
          <w:rFonts w:ascii="Times New Roman"/>
          <w:b w:val="false"/>
          <w:i w:val="false"/>
          <w:color w:val="000000"/>
          <w:sz w:val="28"/>
        </w:rPr>
        <w:t>
      3) различение на письме сходных по начертанию букв; различение слов, отличающихся одной буквой. Сравнение букв, сходных по начертанию по количеству одинаковых элементов (И-Ш), по наличию или отсутствию одного из элементов (Г-П).</w:t>
      </w:r>
    </w:p>
    <w:bookmarkEnd w:id="12764"/>
    <w:bookmarkStart w:name="z26314" w:id="12765"/>
    <w:p>
      <w:pPr>
        <w:spacing w:after="0"/>
        <w:ind w:left="0"/>
        <w:jc w:val="both"/>
      </w:pPr>
      <w:r>
        <w:rPr>
          <w:rFonts w:ascii="Times New Roman"/>
          <w:b w:val="false"/>
          <w:i w:val="false"/>
          <w:color w:val="000000"/>
          <w:sz w:val="28"/>
        </w:rPr>
        <w:t>
      18. Слова (68 часов):</w:t>
      </w:r>
    </w:p>
    <w:bookmarkEnd w:id="12765"/>
    <w:bookmarkStart w:name="z26315" w:id="12766"/>
    <w:p>
      <w:pPr>
        <w:spacing w:after="0"/>
        <w:ind w:left="0"/>
        <w:jc w:val="both"/>
      </w:pPr>
      <w:r>
        <w:rPr>
          <w:rFonts w:ascii="Times New Roman"/>
          <w:b w:val="false"/>
          <w:i w:val="false"/>
          <w:color w:val="000000"/>
          <w:sz w:val="28"/>
        </w:rPr>
        <w:t>
      1) слова с буквами "Е, Ң, Я, Ю". Сочетания гласных с шипящими: жи-ши, ча-ща; чу-щу;</w:t>
      </w:r>
    </w:p>
    <w:bookmarkEnd w:id="12766"/>
    <w:bookmarkStart w:name="z26316" w:id="12767"/>
    <w:p>
      <w:pPr>
        <w:spacing w:after="0"/>
        <w:ind w:left="0"/>
        <w:jc w:val="both"/>
      </w:pPr>
      <w:r>
        <w:rPr>
          <w:rFonts w:ascii="Times New Roman"/>
          <w:b w:val="false"/>
          <w:i w:val="false"/>
          <w:color w:val="000000"/>
          <w:sz w:val="28"/>
        </w:rPr>
        <w:t>
      2) совершенствование техники письма: выполнение письменных упражнений по инструкции. Упражнения в списывании с рукописного и печатного текста. Письмо под диктовку двусложных слов, произношение которых не расходится с написанием;</w:t>
      </w:r>
    </w:p>
    <w:bookmarkEnd w:id="12767"/>
    <w:bookmarkStart w:name="z26317" w:id="12768"/>
    <w:p>
      <w:pPr>
        <w:spacing w:after="0"/>
        <w:ind w:left="0"/>
        <w:jc w:val="both"/>
      </w:pPr>
      <w:r>
        <w:rPr>
          <w:rFonts w:ascii="Times New Roman"/>
          <w:b w:val="false"/>
          <w:i w:val="false"/>
          <w:color w:val="000000"/>
          <w:sz w:val="28"/>
        </w:rPr>
        <w:t>
      3) практическое знакомство со словами, обозначающими названия предметов, умение выделять их в речи, различать по вопросам "Что?", "Кто? "Называние предметов и различение их по вопросам "Кто?", "Что?", упражнения в подборе слов, отвечающих на вопросы "Кто?", "Что?" на заданную учителем тему. Называние одного предмета и нескольких одинаковых предметов;</w:t>
      </w:r>
    </w:p>
    <w:bookmarkEnd w:id="12768"/>
    <w:bookmarkStart w:name="z26318" w:id="12769"/>
    <w:p>
      <w:pPr>
        <w:spacing w:after="0"/>
        <w:ind w:left="0"/>
        <w:jc w:val="both"/>
      </w:pPr>
      <w:r>
        <w:rPr>
          <w:rFonts w:ascii="Times New Roman"/>
          <w:b w:val="false"/>
          <w:i w:val="false"/>
          <w:color w:val="000000"/>
          <w:sz w:val="28"/>
        </w:rPr>
        <w:t>
      4) большая буква в именах, фамилиях людей, кличках животных. Дифференциация понятий: название предмета и имя человека, животного. Упражнения в подборе названий к предметам и имен к людям.</w:t>
      </w:r>
    </w:p>
    <w:bookmarkEnd w:id="12769"/>
    <w:bookmarkStart w:name="z26319" w:id="12770"/>
    <w:p>
      <w:pPr>
        <w:spacing w:after="0"/>
        <w:ind w:left="0"/>
        <w:jc w:val="both"/>
      </w:pPr>
      <w:r>
        <w:rPr>
          <w:rFonts w:ascii="Times New Roman"/>
          <w:b w:val="false"/>
          <w:i w:val="false"/>
          <w:color w:val="000000"/>
          <w:sz w:val="28"/>
        </w:rPr>
        <w:t>
      19. Предложения (68 часов):</w:t>
      </w:r>
    </w:p>
    <w:bookmarkEnd w:id="12770"/>
    <w:bookmarkStart w:name="z26320" w:id="12771"/>
    <w:p>
      <w:pPr>
        <w:spacing w:after="0"/>
        <w:ind w:left="0"/>
        <w:jc w:val="both"/>
      </w:pPr>
      <w:r>
        <w:rPr>
          <w:rFonts w:ascii="Times New Roman"/>
          <w:b w:val="false"/>
          <w:i w:val="false"/>
          <w:color w:val="000000"/>
          <w:sz w:val="28"/>
        </w:rPr>
        <w:t>
      1) большая буква в начале предложения. Точка в конце предложения.</w:t>
      </w:r>
    </w:p>
    <w:bookmarkEnd w:id="12771"/>
    <w:bookmarkStart w:name="z26321" w:id="12772"/>
    <w:p>
      <w:pPr>
        <w:spacing w:after="0"/>
        <w:ind w:left="0"/>
        <w:jc w:val="left"/>
      </w:pPr>
      <w:r>
        <w:rPr>
          <w:rFonts w:ascii="Times New Roman"/>
          <w:b/>
          <w:i w:val="false"/>
          <w:color w:val="000000"/>
        </w:rPr>
        <w:t xml:space="preserve"> Глава 4. Базовое содержание учебного предмета для 7 класса</w:t>
      </w:r>
    </w:p>
    <w:bookmarkEnd w:id="12772"/>
    <w:bookmarkStart w:name="z26322" w:id="12773"/>
    <w:p>
      <w:pPr>
        <w:spacing w:after="0"/>
        <w:ind w:left="0"/>
        <w:jc w:val="both"/>
      </w:pPr>
      <w:r>
        <w:rPr>
          <w:rFonts w:ascii="Times New Roman"/>
          <w:b w:val="false"/>
          <w:i w:val="false"/>
          <w:color w:val="000000"/>
          <w:sz w:val="28"/>
        </w:rPr>
        <w:t>
      20. Звуки и буквы.(68 часов):</w:t>
      </w:r>
    </w:p>
    <w:bookmarkEnd w:id="12773"/>
    <w:bookmarkStart w:name="z26323" w:id="12774"/>
    <w:p>
      <w:pPr>
        <w:spacing w:after="0"/>
        <w:ind w:left="0"/>
        <w:jc w:val="both"/>
      </w:pPr>
      <w:r>
        <w:rPr>
          <w:rFonts w:ascii="Times New Roman"/>
          <w:b w:val="false"/>
          <w:i w:val="false"/>
          <w:color w:val="000000"/>
          <w:sz w:val="28"/>
        </w:rPr>
        <w:t>
      1) совпадение звука и буквы в слове;</w:t>
      </w:r>
    </w:p>
    <w:bookmarkEnd w:id="12774"/>
    <w:bookmarkStart w:name="z26324" w:id="12775"/>
    <w:p>
      <w:pPr>
        <w:spacing w:after="0"/>
        <w:ind w:left="0"/>
        <w:jc w:val="both"/>
      </w:pPr>
      <w:r>
        <w:rPr>
          <w:rFonts w:ascii="Times New Roman"/>
          <w:b w:val="false"/>
          <w:i w:val="false"/>
          <w:color w:val="000000"/>
          <w:sz w:val="28"/>
        </w:rPr>
        <w:t>
      2) различение звуков и букв;</w:t>
      </w:r>
    </w:p>
    <w:bookmarkEnd w:id="12775"/>
    <w:bookmarkStart w:name="z26325" w:id="12776"/>
    <w:p>
      <w:pPr>
        <w:spacing w:after="0"/>
        <w:ind w:left="0"/>
        <w:jc w:val="both"/>
      </w:pPr>
      <w:r>
        <w:rPr>
          <w:rFonts w:ascii="Times New Roman"/>
          <w:b w:val="false"/>
          <w:i w:val="false"/>
          <w:color w:val="000000"/>
          <w:sz w:val="28"/>
        </w:rPr>
        <w:t>
      3) согласные свистящие и шипящие, аффрикаты. "Р-Л", их различение;</w:t>
      </w:r>
    </w:p>
    <w:bookmarkEnd w:id="12776"/>
    <w:bookmarkStart w:name="z26326" w:id="12777"/>
    <w:p>
      <w:pPr>
        <w:spacing w:after="0"/>
        <w:ind w:left="0"/>
        <w:jc w:val="both"/>
      </w:pPr>
      <w:r>
        <w:rPr>
          <w:rFonts w:ascii="Times New Roman"/>
          <w:b w:val="false"/>
          <w:i w:val="false"/>
          <w:color w:val="000000"/>
          <w:sz w:val="28"/>
        </w:rPr>
        <w:t>
      4) буквы, сходные по начертанию, их различение;</w:t>
      </w:r>
    </w:p>
    <w:bookmarkEnd w:id="12777"/>
    <w:bookmarkStart w:name="z26327" w:id="12778"/>
    <w:p>
      <w:pPr>
        <w:spacing w:after="0"/>
        <w:ind w:left="0"/>
        <w:jc w:val="both"/>
      </w:pPr>
      <w:r>
        <w:rPr>
          <w:rFonts w:ascii="Times New Roman"/>
          <w:b w:val="false"/>
          <w:i w:val="false"/>
          <w:color w:val="000000"/>
          <w:sz w:val="28"/>
        </w:rPr>
        <w:t>
      5) слова с буквами "Е, Ң, Ю, Я";</w:t>
      </w:r>
    </w:p>
    <w:bookmarkEnd w:id="12778"/>
    <w:bookmarkStart w:name="z26328" w:id="12779"/>
    <w:p>
      <w:pPr>
        <w:spacing w:after="0"/>
        <w:ind w:left="0"/>
        <w:jc w:val="both"/>
      </w:pPr>
      <w:r>
        <w:rPr>
          <w:rFonts w:ascii="Times New Roman"/>
          <w:b w:val="false"/>
          <w:i w:val="false"/>
          <w:color w:val="000000"/>
          <w:sz w:val="28"/>
        </w:rPr>
        <w:t>
      6) слова с буквами "И, Й", их различение.</w:t>
      </w:r>
    </w:p>
    <w:bookmarkEnd w:id="12779"/>
    <w:bookmarkStart w:name="z26329" w:id="12780"/>
    <w:p>
      <w:pPr>
        <w:spacing w:after="0"/>
        <w:ind w:left="0"/>
        <w:jc w:val="both"/>
      </w:pPr>
      <w:r>
        <w:rPr>
          <w:rFonts w:ascii="Times New Roman"/>
          <w:b w:val="false"/>
          <w:i w:val="false"/>
          <w:color w:val="000000"/>
          <w:sz w:val="28"/>
        </w:rPr>
        <w:t>
      21. Слова (68 часов):</w:t>
      </w:r>
    </w:p>
    <w:bookmarkEnd w:id="12780"/>
    <w:bookmarkStart w:name="z26330" w:id="12781"/>
    <w:p>
      <w:pPr>
        <w:spacing w:after="0"/>
        <w:ind w:left="0"/>
        <w:jc w:val="both"/>
      </w:pPr>
      <w:r>
        <w:rPr>
          <w:rFonts w:ascii="Times New Roman"/>
          <w:b w:val="false"/>
          <w:i w:val="false"/>
          <w:color w:val="000000"/>
          <w:sz w:val="28"/>
        </w:rPr>
        <w:t>
      1) деление слов на слоги. Перенос слов по слогам при письме;</w:t>
      </w:r>
    </w:p>
    <w:bookmarkEnd w:id="12781"/>
    <w:bookmarkStart w:name="z26331" w:id="12782"/>
    <w:p>
      <w:pPr>
        <w:spacing w:after="0"/>
        <w:ind w:left="0"/>
        <w:jc w:val="both"/>
      </w:pPr>
      <w:r>
        <w:rPr>
          <w:rFonts w:ascii="Times New Roman"/>
          <w:b w:val="false"/>
          <w:i w:val="false"/>
          <w:color w:val="000000"/>
          <w:sz w:val="28"/>
        </w:rPr>
        <w:t>
      2) слова-названия предмета. Называние предметов и различение их по вопросам. Называние предметов и различение их по вопросам "Кто?" "Что?", упражнения в подборе слов, отвечающих на вопросы "Кто?", "Что?" на заданную учителем тему. Называние одного предмета и нескольких одинаковых предметов;</w:t>
      </w:r>
    </w:p>
    <w:bookmarkEnd w:id="12782"/>
    <w:bookmarkStart w:name="z26332" w:id="12783"/>
    <w:p>
      <w:pPr>
        <w:spacing w:after="0"/>
        <w:ind w:left="0"/>
        <w:jc w:val="both"/>
      </w:pPr>
      <w:r>
        <w:rPr>
          <w:rFonts w:ascii="Times New Roman"/>
          <w:b w:val="false"/>
          <w:i w:val="false"/>
          <w:color w:val="000000"/>
          <w:sz w:val="28"/>
        </w:rPr>
        <w:t>
      3) большая буква в именах, фамилиях людей, кличках животных. Имена собственные (расширение понятий: названия городов, рек, морей);</w:t>
      </w:r>
    </w:p>
    <w:bookmarkEnd w:id="12783"/>
    <w:bookmarkStart w:name="z26333" w:id="12784"/>
    <w:p>
      <w:pPr>
        <w:spacing w:after="0"/>
        <w:ind w:left="0"/>
        <w:jc w:val="both"/>
      </w:pPr>
      <w:r>
        <w:rPr>
          <w:rFonts w:ascii="Times New Roman"/>
          <w:b w:val="false"/>
          <w:i w:val="false"/>
          <w:color w:val="000000"/>
          <w:sz w:val="28"/>
        </w:rPr>
        <w:t>
      4) слова - названия действий. Называние действий предметов по вопросу "Что делает?". Подбор к словам, обозначающим предметы, соответствующие слова, обозначающие действия. Составление словосочетаний;</w:t>
      </w:r>
    </w:p>
    <w:bookmarkEnd w:id="12784"/>
    <w:bookmarkStart w:name="z26334" w:id="12785"/>
    <w:p>
      <w:pPr>
        <w:spacing w:after="0"/>
        <w:ind w:left="0"/>
        <w:jc w:val="both"/>
      </w:pPr>
      <w:r>
        <w:rPr>
          <w:rFonts w:ascii="Times New Roman"/>
          <w:b w:val="false"/>
          <w:i w:val="false"/>
          <w:color w:val="000000"/>
          <w:sz w:val="28"/>
        </w:rPr>
        <w:t>
      5) закрепление умения правильно списывать с рукописного и печатного текста (сплошное и со вставкой пропущенных букв);</w:t>
      </w:r>
    </w:p>
    <w:bookmarkEnd w:id="12785"/>
    <w:bookmarkStart w:name="z26335" w:id="12786"/>
    <w:p>
      <w:pPr>
        <w:spacing w:after="0"/>
        <w:ind w:left="0"/>
        <w:jc w:val="both"/>
      </w:pPr>
      <w:r>
        <w:rPr>
          <w:rFonts w:ascii="Times New Roman"/>
          <w:b w:val="false"/>
          <w:i w:val="false"/>
          <w:color w:val="000000"/>
          <w:sz w:val="28"/>
        </w:rPr>
        <w:t>
      6) письмо под диктовку слов.</w:t>
      </w:r>
    </w:p>
    <w:bookmarkEnd w:id="12786"/>
    <w:bookmarkStart w:name="z26336" w:id="12787"/>
    <w:p>
      <w:pPr>
        <w:spacing w:after="0"/>
        <w:ind w:left="0"/>
        <w:jc w:val="both"/>
      </w:pPr>
      <w:r>
        <w:rPr>
          <w:rFonts w:ascii="Times New Roman"/>
          <w:b w:val="false"/>
          <w:i w:val="false"/>
          <w:color w:val="000000"/>
          <w:sz w:val="28"/>
        </w:rPr>
        <w:t>
      22. Предложение (68 часов):</w:t>
      </w:r>
    </w:p>
    <w:bookmarkEnd w:id="12787"/>
    <w:bookmarkStart w:name="z26337" w:id="12788"/>
    <w:p>
      <w:pPr>
        <w:spacing w:after="0"/>
        <w:ind w:left="0"/>
        <w:jc w:val="both"/>
      </w:pPr>
      <w:r>
        <w:rPr>
          <w:rFonts w:ascii="Times New Roman"/>
          <w:b w:val="false"/>
          <w:i w:val="false"/>
          <w:color w:val="000000"/>
          <w:sz w:val="28"/>
        </w:rPr>
        <w:t>
      1) нахождение в тексте или составление предложения на заданную тему по опорным словам, по картинке, по вопросам, по предметным действиям. Записать предложений усвоенным способом. Умение восстановить нарушенный порядок слов в предложении;</w:t>
      </w:r>
    </w:p>
    <w:bookmarkEnd w:id="12788"/>
    <w:bookmarkStart w:name="z26338" w:id="12789"/>
    <w:p>
      <w:pPr>
        <w:spacing w:after="0"/>
        <w:ind w:left="0"/>
        <w:jc w:val="both"/>
      </w:pPr>
      <w:r>
        <w:rPr>
          <w:rFonts w:ascii="Times New Roman"/>
          <w:b w:val="false"/>
          <w:i w:val="false"/>
          <w:color w:val="000000"/>
          <w:sz w:val="28"/>
        </w:rPr>
        <w:t>
      2) драматизация простых рассказов и сказок, участие в диалогах, беседе.</w:t>
      </w:r>
    </w:p>
    <w:bookmarkEnd w:id="12789"/>
    <w:bookmarkStart w:name="z26339" w:id="12790"/>
    <w:p>
      <w:pPr>
        <w:spacing w:after="0"/>
        <w:ind w:left="0"/>
        <w:jc w:val="left"/>
      </w:pPr>
      <w:r>
        <w:rPr>
          <w:rFonts w:ascii="Times New Roman"/>
          <w:b/>
          <w:i w:val="false"/>
          <w:color w:val="000000"/>
        </w:rPr>
        <w:t xml:space="preserve"> Глава 5. Базовое содержание учебного предмета для 8 класса</w:t>
      </w:r>
    </w:p>
    <w:bookmarkEnd w:id="12790"/>
    <w:bookmarkStart w:name="z26340" w:id="12791"/>
    <w:p>
      <w:pPr>
        <w:spacing w:after="0"/>
        <w:ind w:left="0"/>
        <w:jc w:val="both"/>
      </w:pPr>
      <w:r>
        <w:rPr>
          <w:rFonts w:ascii="Times New Roman"/>
          <w:b w:val="false"/>
          <w:i w:val="false"/>
          <w:color w:val="000000"/>
          <w:sz w:val="28"/>
        </w:rPr>
        <w:t>
      23. Звуки и буквы (68 часов):</w:t>
      </w:r>
    </w:p>
    <w:bookmarkEnd w:id="12791"/>
    <w:bookmarkStart w:name="z26341" w:id="12792"/>
    <w:p>
      <w:pPr>
        <w:spacing w:after="0"/>
        <w:ind w:left="0"/>
        <w:jc w:val="both"/>
      </w:pPr>
      <w:r>
        <w:rPr>
          <w:rFonts w:ascii="Times New Roman"/>
          <w:b w:val="false"/>
          <w:i w:val="false"/>
          <w:color w:val="000000"/>
          <w:sz w:val="28"/>
        </w:rPr>
        <w:t>
      1) различение букв, сходных по начертанию;</w:t>
      </w:r>
    </w:p>
    <w:bookmarkEnd w:id="12792"/>
    <w:bookmarkStart w:name="z26342" w:id="12793"/>
    <w:p>
      <w:pPr>
        <w:spacing w:after="0"/>
        <w:ind w:left="0"/>
        <w:jc w:val="both"/>
      </w:pPr>
      <w:r>
        <w:rPr>
          <w:rFonts w:ascii="Times New Roman"/>
          <w:b w:val="false"/>
          <w:i w:val="false"/>
          <w:color w:val="000000"/>
          <w:sz w:val="28"/>
        </w:rPr>
        <w:t>
      2) гласные "Е, Ң, Ю, Я" в начале слова или слога;</w:t>
      </w:r>
    </w:p>
    <w:bookmarkEnd w:id="12793"/>
    <w:bookmarkStart w:name="z26343" w:id="12794"/>
    <w:p>
      <w:pPr>
        <w:spacing w:after="0"/>
        <w:ind w:left="0"/>
        <w:jc w:val="both"/>
      </w:pPr>
      <w:r>
        <w:rPr>
          <w:rFonts w:ascii="Times New Roman"/>
          <w:b w:val="false"/>
          <w:i w:val="false"/>
          <w:color w:val="000000"/>
          <w:sz w:val="28"/>
        </w:rPr>
        <w:t>
      3) звонкие и глухие согласные, их различение. Парные звонкие и глухие согласные. Сходство и различие в их произношении;</w:t>
      </w:r>
    </w:p>
    <w:bookmarkEnd w:id="12794"/>
    <w:bookmarkStart w:name="z26344" w:id="12795"/>
    <w:p>
      <w:pPr>
        <w:spacing w:after="0"/>
        <w:ind w:left="0"/>
        <w:jc w:val="both"/>
      </w:pPr>
      <w:r>
        <w:rPr>
          <w:rFonts w:ascii="Times New Roman"/>
          <w:b w:val="false"/>
          <w:i w:val="false"/>
          <w:color w:val="000000"/>
          <w:sz w:val="28"/>
        </w:rPr>
        <w:t>
      4) согласные свистящие и шипящие. Сочетание гласных с шипящими. Несоответствие звука и буквы в данных словах. Правописание "жи, ши, ча, ща, чу, щу";</w:t>
      </w:r>
    </w:p>
    <w:bookmarkEnd w:id="12795"/>
    <w:bookmarkStart w:name="z26345" w:id="12796"/>
    <w:p>
      <w:pPr>
        <w:spacing w:after="0"/>
        <w:ind w:left="0"/>
        <w:jc w:val="both"/>
      </w:pPr>
      <w:r>
        <w:rPr>
          <w:rFonts w:ascii="Times New Roman"/>
          <w:b w:val="false"/>
          <w:i w:val="false"/>
          <w:color w:val="000000"/>
          <w:sz w:val="28"/>
        </w:rPr>
        <w:t>
      5) согласные твердые и мягкие. Различение твердых и мягких согласных при обозначении мягкости буквами "И, Е Ң Ю Я". Буква "Ь" для обозначения мягкости на конце слова.</w:t>
      </w:r>
    </w:p>
    <w:bookmarkEnd w:id="12796"/>
    <w:bookmarkStart w:name="z26346" w:id="12797"/>
    <w:p>
      <w:pPr>
        <w:spacing w:after="0"/>
        <w:ind w:left="0"/>
        <w:jc w:val="both"/>
      </w:pPr>
      <w:r>
        <w:rPr>
          <w:rFonts w:ascii="Times New Roman"/>
          <w:b w:val="false"/>
          <w:i w:val="false"/>
          <w:color w:val="000000"/>
          <w:sz w:val="28"/>
        </w:rPr>
        <w:t>
      24. Слово (68 часов):</w:t>
      </w:r>
    </w:p>
    <w:bookmarkEnd w:id="12797"/>
    <w:bookmarkStart w:name="z26347" w:id="12798"/>
    <w:p>
      <w:pPr>
        <w:spacing w:after="0"/>
        <w:ind w:left="0"/>
        <w:jc w:val="both"/>
      </w:pPr>
      <w:r>
        <w:rPr>
          <w:rFonts w:ascii="Times New Roman"/>
          <w:b w:val="false"/>
          <w:i w:val="false"/>
          <w:color w:val="000000"/>
          <w:sz w:val="28"/>
        </w:rPr>
        <w:t>
      1) ударение. Наблюдение за ударным гласным в словах. Упражнения в умении слышать и выделять голосом ударные гласные в словах;</w:t>
      </w:r>
    </w:p>
    <w:bookmarkEnd w:id="12798"/>
    <w:bookmarkStart w:name="z26348" w:id="12799"/>
    <w:p>
      <w:pPr>
        <w:spacing w:after="0"/>
        <w:ind w:left="0"/>
        <w:jc w:val="both"/>
      </w:pPr>
      <w:r>
        <w:rPr>
          <w:rFonts w:ascii="Times New Roman"/>
          <w:b w:val="false"/>
          <w:i w:val="false"/>
          <w:color w:val="000000"/>
          <w:sz w:val="28"/>
        </w:rPr>
        <w:t>
      2) слова-названия предмета. Называние предметов и различение их по вопросам. Называние предметов и различение их по вопросам кто? Что? Упражнения в подборе слов, отвечающих на вопросы Кто? Что? на заданную учителем тему. Называние одного предмета и нескольких одинаковых предметов;</w:t>
      </w:r>
    </w:p>
    <w:bookmarkEnd w:id="12799"/>
    <w:bookmarkStart w:name="z26349" w:id="12800"/>
    <w:p>
      <w:pPr>
        <w:spacing w:after="0"/>
        <w:ind w:left="0"/>
        <w:jc w:val="both"/>
      </w:pPr>
      <w:r>
        <w:rPr>
          <w:rFonts w:ascii="Times New Roman"/>
          <w:b w:val="false"/>
          <w:i w:val="false"/>
          <w:color w:val="000000"/>
          <w:sz w:val="28"/>
        </w:rPr>
        <w:t>
      3) большая буква в именах, фамилиях людей, кличках животных. Имена собственные (расширение понятий: названия городов, рек, морей);</w:t>
      </w:r>
    </w:p>
    <w:bookmarkEnd w:id="12800"/>
    <w:bookmarkStart w:name="z26350" w:id="12801"/>
    <w:p>
      <w:pPr>
        <w:spacing w:after="0"/>
        <w:ind w:left="0"/>
        <w:jc w:val="both"/>
      </w:pPr>
      <w:r>
        <w:rPr>
          <w:rFonts w:ascii="Times New Roman"/>
          <w:b w:val="false"/>
          <w:i w:val="false"/>
          <w:color w:val="000000"/>
          <w:sz w:val="28"/>
        </w:rPr>
        <w:t>
      4) слова - названия действий. Называние действий предметов по вопросам: что делает? Что делают? Подбор к словам, обозначающим предметы, соответствующие слова, обозначающие действия;</w:t>
      </w:r>
    </w:p>
    <w:bookmarkEnd w:id="12801"/>
    <w:bookmarkStart w:name="z26351" w:id="12802"/>
    <w:p>
      <w:pPr>
        <w:spacing w:after="0"/>
        <w:ind w:left="0"/>
        <w:jc w:val="both"/>
      </w:pPr>
      <w:r>
        <w:rPr>
          <w:rFonts w:ascii="Times New Roman"/>
          <w:b w:val="false"/>
          <w:i w:val="false"/>
          <w:color w:val="000000"/>
          <w:sz w:val="28"/>
        </w:rPr>
        <w:t>
      5) согласование слов, обозначающих действие со словами, обозначающими предметы;</w:t>
      </w:r>
    </w:p>
    <w:bookmarkEnd w:id="12802"/>
    <w:bookmarkStart w:name="z26352" w:id="12803"/>
    <w:p>
      <w:pPr>
        <w:spacing w:after="0"/>
        <w:ind w:left="0"/>
        <w:jc w:val="both"/>
      </w:pPr>
      <w:r>
        <w:rPr>
          <w:rFonts w:ascii="Times New Roman"/>
          <w:b w:val="false"/>
          <w:i w:val="false"/>
          <w:color w:val="000000"/>
          <w:sz w:val="28"/>
        </w:rPr>
        <w:t>
      6) слова-названия признаков данного предмета по вопросам: какой? Какая? Какое? Какие? Выделение данной категории слов в предложении по вопросам. Согласование слов, обозначающих признаки со словами, обозначающими предметы, по вопросам;</w:t>
      </w:r>
    </w:p>
    <w:bookmarkEnd w:id="12803"/>
    <w:bookmarkStart w:name="z26353" w:id="12804"/>
    <w:p>
      <w:pPr>
        <w:spacing w:after="0"/>
        <w:ind w:left="0"/>
        <w:jc w:val="both"/>
      </w:pPr>
      <w:r>
        <w:rPr>
          <w:rFonts w:ascii="Times New Roman"/>
          <w:b w:val="false"/>
          <w:i w:val="false"/>
          <w:color w:val="000000"/>
          <w:sz w:val="28"/>
        </w:rPr>
        <w:t>
      7) упражнения в составлении различных словосочетаний по следам предметной деятельности, с опорой на сюжетные картинки;</w:t>
      </w:r>
    </w:p>
    <w:bookmarkEnd w:id="12804"/>
    <w:bookmarkStart w:name="z26354" w:id="12805"/>
    <w:p>
      <w:pPr>
        <w:spacing w:after="0"/>
        <w:ind w:left="0"/>
        <w:jc w:val="both"/>
      </w:pPr>
      <w:r>
        <w:rPr>
          <w:rFonts w:ascii="Times New Roman"/>
          <w:b w:val="false"/>
          <w:i w:val="false"/>
          <w:color w:val="000000"/>
          <w:sz w:val="28"/>
        </w:rPr>
        <w:t>
      8) предлог. Раздельное написание предлогов со словами.</w:t>
      </w:r>
    </w:p>
    <w:bookmarkEnd w:id="12805"/>
    <w:bookmarkStart w:name="z26355" w:id="12806"/>
    <w:p>
      <w:pPr>
        <w:spacing w:after="0"/>
        <w:ind w:left="0"/>
        <w:jc w:val="both"/>
      </w:pPr>
      <w:r>
        <w:rPr>
          <w:rFonts w:ascii="Times New Roman"/>
          <w:b w:val="false"/>
          <w:i w:val="false"/>
          <w:color w:val="000000"/>
          <w:sz w:val="28"/>
        </w:rPr>
        <w:t>
      25. Предложение (68 часов):</w:t>
      </w:r>
    </w:p>
    <w:bookmarkEnd w:id="12806"/>
    <w:bookmarkStart w:name="z26356" w:id="12807"/>
    <w:p>
      <w:pPr>
        <w:spacing w:after="0"/>
        <w:ind w:left="0"/>
        <w:jc w:val="both"/>
      </w:pPr>
      <w:r>
        <w:rPr>
          <w:rFonts w:ascii="Times New Roman"/>
          <w:b w:val="false"/>
          <w:i w:val="false"/>
          <w:color w:val="000000"/>
          <w:sz w:val="28"/>
        </w:rPr>
        <w:t>
      1) предложение как единица речи;</w:t>
      </w:r>
    </w:p>
    <w:bookmarkEnd w:id="12807"/>
    <w:bookmarkStart w:name="z26357" w:id="12808"/>
    <w:p>
      <w:pPr>
        <w:spacing w:after="0"/>
        <w:ind w:left="0"/>
        <w:jc w:val="both"/>
      </w:pPr>
      <w:r>
        <w:rPr>
          <w:rFonts w:ascii="Times New Roman"/>
          <w:b w:val="false"/>
          <w:i w:val="false"/>
          <w:color w:val="000000"/>
          <w:sz w:val="28"/>
        </w:rPr>
        <w:t>
      2) выделение предложений из текста. Графическое изображение предложений;</w:t>
      </w:r>
    </w:p>
    <w:bookmarkEnd w:id="12808"/>
    <w:bookmarkStart w:name="z26358" w:id="12809"/>
    <w:p>
      <w:pPr>
        <w:spacing w:after="0"/>
        <w:ind w:left="0"/>
        <w:jc w:val="both"/>
      </w:pPr>
      <w:r>
        <w:rPr>
          <w:rFonts w:ascii="Times New Roman"/>
          <w:b w:val="false"/>
          <w:i w:val="false"/>
          <w:color w:val="000000"/>
          <w:sz w:val="28"/>
        </w:rPr>
        <w:t>
      3) прописная буква в начале предложения и точка в конце предложения;</w:t>
      </w:r>
    </w:p>
    <w:bookmarkEnd w:id="12809"/>
    <w:bookmarkStart w:name="z26359" w:id="12810"/>
    <w:p>
      <w:pPr>
        <w:spacing w:after="0"/>
        <w:ind w:left="0"/>
        <w:jc w:val="both"/>
      </w:pPr>
      <w:r>
        <w:rPr>
          <w:rFonts w:ascii="Times New Roman"/>
          <w:b w:val="false"/>
          <w:i w:val="false"/>
          <w:color w:val="000000"/>
          <w:sz w:val="28"/>
        </w:rPr>
        <w:t>
      4) построение простого предложения, завершение простого предложения с опорой на предметные действия, сюжетные картинки;</w:t>
      </w:r>
    </w:p>
    <w:bookmarkEnd w:id="12810"/>
    <w:bookmarkStart w:name="z26360" w:id="12811"/>
    <w:p>
      <w:pPr>
        <w:spacing w:after="0"/>
        <w:ind w:left="0"/>
        <w:jc w:val="both"/>
      </w:pPr>
      <w:r>
        <w:rPr>
          <w:rFonts w:ascii="Times New Roman"/>
          <w:b w:val="false"/>
          <w:i w:val="false"/>
          <w:color w:val="000000"/>
          <w:sz w:val="28"/>
        </w:rPr>
        <w:t>
      5) составление предложений по вопросам; выбор подписей для серии сюжетных картинок. Составление небольшого рассказа к сюжетной картинке, к наблюдаемой житейской ситуации.</w:t>
      </w:r>
    </w:p>
    <w:bookmarkEnd w:id="12811"/>
    <w:bookmarkStart w:name="z26361" w:id="12812"/>
    <w:p>
      <w:pPr>
        <w:spacing w:after="0"/>
        <w:ind w:left="0"/>
        <w:jc w:val="left"/>
      </w:pPr>
      <w:r>
        <w:rPr>
          <w:rFonts w:ascii="Times New Roman"/>
          <w:b/>
          <w:i w:val="false"/>
          <w:color w:val="000000"/>
        </w:rPr>
        <w:t xml:space="preserve"> Глава 6. Базовое содержание учебного предмета для 9 класса</w:t>
      </w:r>
    </w:p>
    <w:bookmarkEnd w:id="12812"/>
    <w:bookmarkStart w:name="z26362" w:id="12813"/>
    <w:p>
      <w:pPr>
        <w:spacing w:after="0"/>
        <w:ind w:left="0"/>
        <w:jc w:val="both"/>
      </w:pPr>
      <w:r>
        <w:rPr>
          <w:rFonts w:ascii="Times New Roman"/>
          <w:b w:val="false"/>
          <w:i w:val="false"/>
          <w:color w:val="000000"/>
          <w:sz w:val="28"/>
        </w:rPr>
        <w:t>
      26. Звуки и буквы (68 часов):</w:t>
      </w:r>
    </w:p>
    <w:bookmarkEnd w:id="12813"/>
    <w:bookmarkStart w:name="z26363" w:id="12814"/>
    <w:p>
      <w:pPr>
        <w:spacing w:after="0"/>
        <w:ind w:left="0"/>
        <w:jc w:val="both"/>
      </w:pPr>
      <w:r>
        <w:rPr>
          <w:rFonts w:ascii="Times New Roman"/>
          <w:b w:val="false"/>
          <w:i w:val="false"/>
          <w:color w:val="000000"/>
          <w:sz w:val="28"/>
        </w:rPr>
        <w:t>
      1) закрепление знаний, умений и навыков, полученных в 6 - 8 классах;</w:t>
      </w:r>
    </w:p>
    <w:bookmarkEnd w:id="12814"/>
    <w:bookmarkStart w:name="z26364" w:id="12815"/>
    <w:p>
      <w:pPr>
        <w:spacing w:after="0"/>
        <w:ind w:left="0"/>
        <w:jc w:val="both"/>
      </w:pPr>
      <w:r>
        <w:rPr>
          <w:rFonts w:ascii="Times New Roman"/>
          <w:b w:val="false"/>
          <w:i w:val="false"/>
          <w:color w:val="000000"/>
          <w:sz w:val="28"/>
        </w:rPr>
        <w:t>
      2) звуки гласные и согласные. Слогообразующая роль гласных. Деление слов на слоги;</w:t>
      </w:r>
    </w:p>
    <w:bookmarkEnd w:id="12815"/>
    <w:bookmarkStart w:name="z26365" w:id="12816"/>
    <w:p>
      <w:pPr>
        <w:spacing w:after="0"/>
        <w:ind w:left="0"/>
        <w:jc w:val="both"/>
      </w:pPr>
      <w:r>
        <w:rPr>
          <w:rFonts w:ascii="Times New Roman"/>
          <w:b w:val="false"/>
          <w:i w:val="false"/>
          <w:color w:val="000000"/>
          <w:sz w:val="28"/>
        </w:rPr>
        <w:t>
      3) гласные "Е, Ң, Ю, Я" в начале слова;</w:t>
      </w:r>
    </w:p>
    <w:bookmarkEnd w:id="12816"/>
    <w:bookmarkStart w:name="z26366" w:id="12817"/>
    <w:p>
      <w:pPr>
        <w:spacing w:after="0"/>
        <w:ind w:left="0"/>
        <w:jc w:val="both"/>
      </w:pPr>
      <w:r>
        <w:rPr>
          <w:rFonts w:ascii="Times New Roman"/>
          <w:b w:val="false"/>
          <w:i w:val="false"/>
          <w:color w:val="000000"/>
          <w:sz w:val="28"/>
        </w:rPr>
        <w:t>
      4) согласные твердые и мягкие. Различение твердых и мягких согласных при обозначении мягкости буквами "И, Е, Ң, Ю, Я". Обозначение мягкости согласных в конце и в середине слова буквой Ь;</w:t>
      </w:r>
    </w:p>
    <w:bookmarkEnd w:id="12817"/>
    <w:bookmarkStart w:name="z26367" w:id="12818"/>
    <w:p>
      <w:pPr>
        <w:spacing w:after="0"/>
        <w:ind w:left="0"/>
        <w:jc w:val="both"/>
      </w:pPr>
      <w:r>
        <w:rPr>
          <w:rFonts w:ascii="Times New Roman"/>
          <w:b w:val="false"/>
          <w:i w:val="false"/>
          <w:color w:val="000000"/>
          <w:sz w:val="28"/>
        </w:rPr>
        <w:t xml:space="preserve">
      5) парные звонкие и глухие согласные, их различение. Парные звонкие и глухие согласные в конце слова. Сходство и различие в их произношении. </w:t>
      </w:r>
    </w:p>
    <w:bookmarkEnd w:id="12818"/>
    <w:bookmarkStart w:name="z26368" w:id="12819"/>
    <w:p>
      <w:pPr>
        <w:spacing w:after="0"/>
        <w:ind w:left="0"/>
        <w:jc w:val="both"/>
      </w:pPr>
      <w:r>
        <w:rPr>
          <w:rFonts w:ascii="Times New Roman"/>
          <w:b w:val="false"/>
          <w:i w:val="false"/>
          <w:color w:val="000000"/>
          <w:sz w:val="28"/>
        </w:rPr>
        <w:t>
      27. Слово (68 часов):</w:t>
      </w:r>
    </w:p>
    <w:bookmarkEnd w:id="12819"/>
    <w:bookmarkStart w:name="z26369" w:id="12820"/>
    <w:p>
      <w:pPr>
        <w:spacing w:after="0"/>
        <w:ind w:left="0"/>
        <w:jc w:val="both"/>
      </w:pPr>
      <w:r>
        <w:rPr>
          <w:rFonts w:ascii="Times New Roman"/>
          <w:b w:val="false"/>
          <w:i w:val="false"/>
          <w:color w:val="000000"/>
          <w:sz w:val="28"/>
        </w:rPr>
        <w:t>
      1) ударение. Гласная ударная и безударная;</w:t>
      </w:r>
    </w:p>
    <w:bookmarkEnd w:id="12820"/>
    <w:bookmarkStart w:name="z26370" w:id="12821"/>
    <w:p>
      <w:pPr>
        <w:spacing w:after="0"/>
        <w:ind w:left="0"/>
        <w:jc w:val="both"/>
      </w:pPr>
      <w:r>
        <w:rPr>
          <w:rFonts w:ascii="Times New Roman"/>
          <w:b w:val="false"/>
          <w:i w:val="false"/>
          <w:color w:val="000000"/>
          <w:sz w:val="28"/>
        </w:rPr>
        <w:t>
      2) слова-названия предмета. Различение их по вопросам. Выделение слов-названий предметов в предложении вне зависимости от формы этих слов;</w:t>
      </w:r>
    </w:p>
    <w:bookmarkEnd w:id="12821"/>
    <w:bookmarkStart w:name="z26371" w:id="12822"/>
    <w:p>
      <w:pPr>
        <w:spacing w:after="0"/>
        <w:ind w:left="0"/>
        <w:jc w:val="both"/>
      </w:pPr>
      <w:r>
        <w:rPr>
          <w:rFonts w:ascii="Times New Roman"/>
          <w:b w:val="false"/>
          <w:i w:val="false"/>
          <w:color w:val="000000"/>
          <w:sz w:val="28"/>
        </w:rPr>
        <w:t>
      3) большая буква в именах, фамилиях людей, кличках животных. Имена собственные (расширение понятий: названия городов, рек, морей);</w:t>
      </w:r>
    </w:p>
    <w:bookmarkEnd w:id="12822"/>
    <w:bookmarkStart w:name="z26372" w:id="12823"/>
    <w:p>
      <w:pPr>
        <w:spacing w:after="0"/>
        <w:ind w:left="0"/>
        <w:jc w:val="both"/>
      </w:pPr>
      <w:r>
        <w:rPr>
          <w:rFonts w:ascii="Times New Roman"/>
          <w:b w:val="false"/>
          <w:i w:val="false"/>
          <w:color w:val="000000"/>
          <w:sz w:val="28"/>
        </w:rPr>
        <w:t>
      4) слова - названия действий. Различение слов действий предметов по вопросам: "Что делает?", "Что делал?", "Что сделает?";</w:t>
      </w:r>
    </w:p>
    <w:bookmarkEnd w:id="12823"/>
    <w:bookmarkStart w:name="z26373" w:id="12824"/>
    <w:p>
      <w:pPr>
        <w:spacing w:after="0"/>
        <w:ind w:left="0"/>
        <w:jc w:val="both"/>
      </w:pPr>
      <w:r>
        <w:rPr>
          <w:rFonts w:ascii="Times New Roman"/>
          <w:b w:val="false"/>
          <w:i w:val="false"/>
          <w:color w:val="000000"/>
          <w:sz w:val="28"/>
        </w:rPr>
        <w:t>
      5) согласование слов, обозначающих действие, со словами, обозначающими предметы по вопросам;</w:t>
      </w:r>
    </w:p>
    <w:bookmarkEnd w:id="12824"/>
    <w:bookmarkStart w:name="z26374" w:id="12825"/>
    <w:p>
      <w:pPr>
        <w:spacing w:after="0"/>
        <w:ind w:left="0"/>
        <w:jc w:val="both"/>
      </w:pPr>
      <w:r>
        <w:rPr>
          <w:rFonts w:ascii="Times New Roman"/>
          <w:b w:val="false"/>
          <w:i w:val="false"/>
          <w:color w:val="000000"/>
          <w:sz w:val="28"/>
        </w:rPr>
        <w:t>
      6) слова-названия признаков предмета. Выделение данной категории слов в предложении по вопросам и правильное их согласование со словами, обозначающими предметы;</w:t>
      </w:r>
    </w:p>
    <w:bookmarkEnd w:id="12825"/>
    <w:bookmarkStart w:name="z26375" w:id="12826"/>
    <w:p>
      <w:pPr>
        <w:spacing w:after="0"/>
        <w:ind w:left="0"/>
        <w:jc w:val="both"/>
      </w:pPr>
      <w:r>
        <w:rPr>
          <w:rFonts w:ascii="Times New Roman"/>
          <w:b w:val="false"/>
          <w:i w:val="false"/>
          <w:color w:val="000000"/>
          <w:sz w:val="28"/>
        </w:rPr>
        <w:t>
      7) предлог. Раздельное речи написание предлогов со словами;</w:t>
      </w:r>
    </w:p>
    <w:bookmarkEnd w:id="12826"/>
    <w:bookmarkStart w:name="z26376" w:id="12827"/>
    <w:p>
      <w:pPr>
        <w:spacing w:after="0"/>
        <w:ind w:left="0"/>
        <w:jc w:val="both"/>
      </w:pPr>
      <w:r>
        <w:rPr>
          <w:rFonts w:ascii="Times New Roman"/>
          <w:b w:val="false"/>
          <w:i w:val="false"/>
          <w:color w:val="000000"/>
          <w:sz w:val="28"/>
        </w:rPr>
        <w:t xml:space="preserve">
      8) расширение знаний обучающихся о словах, обозначающих предметы и действия. Слова, обозначающие признаки предметов - (цвет, вкус, величина, материал и другие), по вопросам: "Какой?", "Какая?", "Какое?", "Какие?". </w:t>
      </w:r>
    </w:p>
    <w:bookmarkEnd w:id="12827"/>
    <w:bookmarkStart w:name="z26377" w:id="12828"/>
    <w:p>
      <w:pPr>
        <w:spacing w:after="0"/>
        <w:ind w:left="0"/>
        <w:jc w:val="both"/>
      </w:pPr>
      <w:r>
        <w:rPr>
          <w:rFonts w:ascii="Times New Roman"/>
          <w:b w:val="false"/>
          <w:i w:val="false"/>
          <w:color w:val="000000"/>
          <w:sz w:val="28"/>
        </w:rPr>
        <w:t xml:space="preserve">
      28. Предложение (68 часов): </w:t>
      </w:r>
    </w:p>
    <w:bookmarkEnd w:id="12828"/>
    <w:bookmarkStart w:name="z26378" w:id="12829"/>
    <w:p>
      <w:pPr>
        <w:spacing w:after="0"/>
        <w:ind w:left="0"/>
        <w:jc w:val="both"/>
      </w:pPr>
      <w:r>
        <w:rPr>
          <w:rFonts w:ascii="Times New Roman"/>
          <w:b w:val="false"/>
          <w:i w:val="false"/>
          <w:color w:val="000000"/>
          <w:sz w:val="28"/>
        </w:rPr>
        <w:t>
      1) порядок слов в предложении;</w:t>
      </w:r>
    </w:p>
    <w:bookmarkEnd w:id="12829"/>
    <w:bookmarkStart w:name="z26379" w:id="12830"/>
    <w:p>
      <w:pPr>
        <w:spacing w:after="0"/>
        <w:ind w:left="0"/>
        <w:jc w:val="both"/>
      </w:pPr>
      <w:r>
        <w:rPr>
          <w:rFonts w:ascii="Times New Roman"/>
          <w:b w:val="false"/>
          <w:i w:val="false"/>
          <w:color w:val="000000"/>
          <w:sz w:val="28"/>
        </w:rPr>
        <w:t>
      2) упражнения с деформированным предложением, в которых слова представлены в нужной форме;</w:t>
      </w:r>
    </w:p>
    <w:bookmarkEnd w:id="12830"/>
    <w:bookmarkStart w:name="z26380" w:id="12831"/>
    <w:p>
      <w:pPr>
        <w:spacing w:after="0"/>
        <w:ind w:left="0"/>
        <w:jc w:val="both"/>
      </w:pPr>
      <w:r>
        <w:rPr>
          <w:rFonts w:ascii="Times New Roman"/>
          <w:b w:val="false"/>
          <w:i w:val="false"/>
          <w:color w:val="000000"/>
          <w:sz w:val="28"/>
        </w:rPr>
        <w:t>
      3) составление рассказа по сюжетной картинке;</w:t>
      </w:r>
    </w:p>
    <w:bookmarkEnd w:id="12831"/>
    <w:bookmarkStart w:name="z26381" w:id="12832"/>
    <w:p>
      <w:pPr>
        <w:spacing w:after="0"/>
        <w:ind w:left="0"/>
        <w:jc w:val="both"/>
      </w:pPr>
      <w:r>
        <w:rPr>
          <w:rFonts w:ascii="Times New Roman"/>
          <w:b w:val="false"/>
          <w:i w:val="false"/>
          <w:color w:val="000000"/>
          <w:sz w:val="28"/>
        </w:rPr>
        <w:t xml:space="preserve">
      4) систематические упражнения в разговоре по телефону, диалоги в магазине, в транспорте, на улице. </w:t>
      </w:r>
    </w:p>
    <w:bookmarkEnd w:id="12832"/>
    <w:bookmarkStart w:name="z26382" w:id="12833"/>
    <w:p>
      <w:pPr>
        <w:spacing w:after="0"/>
        <w:ind w:left="0"/>
        <w:jc w:val="left"/>
      </w:pPr>
      <w:r>
        <w:rPr>
          <w:rFonts w:ascii="Times New Roman"/>
          <w:b/>
          <w:i w:val="false"/>
          <w:color w:val="000000"/>
        </w:rPr>
        <w:t xml:space="preserve"> Глава 7. Ожидаемые результаты по завершении 5 класса</w:t>
      </w:r>
    </w:p>
    <w:bookmarkEnd w:id="12833"/>
    <w:bookmarkStart w:name="z26383" w:id="12834"/>
    <w:p>
      <w:pPr>
        <w:spacing w:after="0"/>
        <w:ind w:left="0"/>
        <w:jc w:val="both"/>
      </w:pPr>
      <w:r>
        <w:rPr>
          <w:rFonts w:ascii="Times New Roman"/>
          <w:b w:val="false"/>
          <w:i w:val="false"/>
          <w:color w:val="000000"/>
          <w:sz w:val="28"/>
        </w:rPr>
        <w:t>
      29. Предметные результаты.</w:t>
      </w:r>
    </w:p>
    <w:bookmarkEnd w:id="12834"/>
    <w:bookmarkStart w:name="z26384" w:id="12835"/>
    <w:p>
      <w:pPr>
        <w:spacing w:after="0"/>
        <w:ind w:left="0"/>
        <w:jc w:val="both"/>
      </w:pPr>
      <w:r>
        <w:rPr>
          <w:rFonts w:ascii="Times New Roman"/>
          <w:b w:val="false"/>
          <w:i w:val="false"/>
          <w:color w:val="000000"/>
          <w:sz w:val="28"/>
        </w:rPr>
        <w:t>
      30. Ожидается, что обучающиеся будут знать:</w:t>
      </w:r>
    </w:p>
    <w:bookmarkEnd w:id="12835"/>
    <w:bookmarkStart w:name="z26385" w:id="12836"/>
    <w:p>
      <w:pPr>
        <w:spacing w:after="0"/>
        <w:ind w:left="0"/>
        <w:jc w:val="both"/>
      </w:pPr>
      <w:r>
        <w:rPr>
          <w:rFonts w:ascii="Times New Roman"/>
          <w:b w:val="false"/>
          <w:i w:val="false"/>
          <w:color w:val="000000"/>
          <w:sz w:val="28"/>
        </w:rPr>
        <w:t>
      1) 2-3 коротких стихотворений наизусть;</w:t>
      </w:r>
    </w:p>
    <w:bookmarkEnd w:id="12836"/>
    <w:bookmarkStart w:name="z26386" w:id="12837"/>
    <w:p>
      <w:pPr>
        <w:spacing w:after="0"/>
        <w:ind w:left="0"/>
        <w:jc w:val="both"/>
      </w:pPr>
      <w:r>
        <w:rPr>
          <w:rFonts w:ascii="Times New Roman"/>
          <w:b w:val="false"/>
          <w:i w:val="false"/>
          <w:color w:val="000000"/>
          <w:sz w:val="28"/>
        </w:rPr>
        <w:t>
      2) графические начертания нескольких букв;</w:t>
      </w:r>
    </w:p>
    <w:bookmarkEnd w:id="12837"/>
    <w:bookmarkStart w:name="z26387" w:id="12838"/>
    <w:p>
      <w:pPr>
        <w:spacing w:after="0"/>
        <w:ind w:left="0"/>
        <w:jc w:val="both"/>
      </w:pPr>
      <w:r>
        <w:rPr>
          <w:rFonts w:ascii="Times New Roman"/>
          <w:b w:val="false"/>
          <w:i w:val="false"/>
          <w:color w:val="000000"/>
          <w:sz w:val="28"/>
        </w:rPr>
        <w:t>
      3) названия героев сказок и рассказов.</w:t>
      </w:r>
    </w:p>
    <w:bookmarkEnd w:id="12838"/>
    <w:bookmarkStart w:name="z26388" w:id="12839"/>
    <w:p>
      <w:pPr>
        <w:spacing w:after="0"/>
        <w:ind w:left="0"/>
        <w:jc w:val="both"/>
      </w:pPr>
      <w:r>
        <w:rPr>
          <w:rFonts w:ascii="Times New Roman"/>
          <w:b w:val="false"/>
          <w:i w:val="false"/>
          <w:color w:val="000000"/>
          <w:sz w:val="28"/>
        </w:rPr>
        <w:t>
      31. Ожидается, что обучающиеся будут уметь:</w:t>
      </w:r>
    </w:p>
    <w:bookmarkEnd w:id="12839"/>
    <w:bookmarkStart w:name="z26389" w:id="12840"/>
    <w:p>
      <w:pPr>
        <w:spacing w:after="0"/>
        <w:ind w:left="0"/>
        <w:jc w:val="both"/>
      </w:pPr>
      <w:r>
        <w:rPr>
          <w:rFonts w:ascii="Times New Roman"/>
          <w:b w:val="false"/>
          <w:i w:val="false"/>
          <w:color w:val="000000"/>
          <w:sz w:val="28"/>
        </w:rPr>
        <w:t>
      1) правильно, четко произносить изучаемые звуки, различать их в начале и в конце слова;</w:t>
      </w:r>
    </w:p>
    <w:bookmarkEnd w:id="12840"/>
    <w:bookmarkStart w:name="z26390" w:id="12841"/>
    <w:p>
      <w:pPr>
        <w:spacing w:after="0"/>
        <w:ind w:left="0"/>
        <w:jc w:val="both"/>
      </w:pPr>
      <w:r>
        <w:rPr>
          <w:rFonts w:ascii="Times New Roman"/>
          <w:b w:val="false"/>
          <w:i w:val="false"/>
          <w:color w:val="000000"/>
          <w:sz w:val="28"/>
        </w:rPr>
        <w:t>
      2) различать звуки речи, составлять и читать слова из знакомых букв;</w:t>
      </w:r>
    </w:p>
    <w:bookmarkEnd w:id="12841"/>
    <w:bookmarkStart w:name="z26391" w:id="12842"/>
    <w:p>
      <w:pPr>
        <w:spacing w:after="0"/>
        <w:ind w:left="0"/>
        <w:jc w:val="both"/>
      </w:pPr>
      <w:r>
        <w:rPr>
          <w:rFonts w:ascii="Times New Roman"/>
          <w:b w:val="false"/>
          <w:i w:val="false"/>
          <w:color w:val="000000"/>
          <w:sz w:val="28"/>
        </w:rPr>
        <w:t>
      3) печатать изученные строчные и прописные буквы;</w:t>
      </w:r>
    </w:p>
    <w:bookmarkEnd w:id="12842"/>
    <w:bookmarkStart w:name="z26392" w:id="12843"/>
    <w:p>
      <w:pPr>
        <w:spacing w:after="0"/>
        <w:ind w:left="0"/>
        <w:jc w:val="both"/>
      </w:pPr>
      <w:r>
        <w:rPr>
          <w:rFonts w:ascii="Times New Roman"/>
          <w:b w:val="false"/>
          <w:i w:val="false"/>
          <w:color w:val="000000"/>
          <w:sz w:val="28"/>
        </w:rPr>
        <w:t>
      4) различать и называть новые звуки и буквы: "Е, Я, Ю, Ң, Ц, Щ, Ф, Э, Ъ";</w:t>
      </w:r>
    </w:p>
    <w:bookmarkEnd w:id="12843"/>
    <w:bookmarkStart w:name="z26393" w:id="12844"/>
    <w:p>
      <w:pPr>
        <w:spacing w:after="0"/>
        <w:ind w:left="0"/>
        <w:jc w:val="both"/>
      </w:pPr>
      <w:r>
        <w:rPr>
          <w:rFonts w:ascii="Times New Roman"/>
          <w:b w:val="false"/>
          <w:i w:val="false"/>
          <w:color w:val="000000"/>
          <w:sz w:val="28"/>
        </w:rPr>
        <w:t>
      5) соотносить звук и букву, определять места звука и буквы в слове (в начале и в конце слова);</w:t>
      </w:r>
    </w:p>
    <w:bookmarkEnd w:id="12844"/>
    <w:bookmarkStart w:name="z26394" w:id="12845"/>
    <w:p>
      <w:pPr>
        <w:spacing w:after="0"/>
        <w:ind w:left="0"/>
        <w:jc w:val="both"/>
      </w:pPr>
      <w:r>
        <w:rPr>
          <w:rFonts w:ascii="Times New Roman"/>
          <w:b w:val="false"/>
          <w:i w:val="false"/>
          <w:color w:val="000000"/>
          <w:sz w:val="28"/>
        </w:rPr>
        <w:t>
      6) составлять слова-слоги и читать их;</w:t>
      </w:r>
    </w:p>
    <w:bookmarkEnd w:id="12845"/>
    <w:bookmarkStart w:name="z26395" w:id="12846"/>
    <w:p>
      <w:pPr>
        <w:spacing w:after="0"/>
        <w:ind w:left="0"/>
        <w:jc w:val="both"/>
      </w:pPr>
      <w:r>
        <w:rPr>
          <w:rFonts w:ascii="Times New Roman"/>
          <w:b w:val="false"/>
          <w:i w:val="false"/>
          <w:color w:val="000000"/>
          <w:sz w:val="28"/>
        </w:rPr>
        <w:t>
      7) читать по слогам слова, удобным способом;</w:t>
      </w:r>
    </w:p>
    <w:bookmarkEnd w:id="12846"/>
    <w:bookmarkStart w:name="z26396" w:id="12847"/>
    <w:p>
      <w:pPr>
        <w:spacing w:after="0"/>
        <w:ind w:left="0"/>
        <w:jc w:val="both"/>
      </w:pPr>
      <w:r>
        <w:rPr>
          <w:rFonts w:ascii="Times New Roman"/>
          <w:b w:val="false"/>
          <w:i w:val="false"/>
          <w:color w:val="000000"/>
          <w:sz w:val="28"/>
        </w:rPr>
        <w:t>
      8) составить с опорой на картинки распространенные предложения, с использованием предлогов;</w:t>
      </w:r>
    </w:p>
    <w:bookmarkEnd w:id="12847"/>
    <w:bookmarkStart w:name="z26397" w:id="12848"/>
    <w:p>
      <w:pPr>
        <w:spacing w:after="0"/>
        <w:ind w:left="0"/>
        <w:jc w:val="both"/>
      </w:pPr>
      <w:r>
        <w:rPr>
          <w:rFonts w:ascii="Times New Roman"/>
          <w:b w:val="false"/>
          <w:i w:val="false"/>
          <w:color w:val="000000"/>
          <w:sz w:val="28"/>
        </w:rPr>
        <w:t>
      9) писать или печатать под диктовку изученные буквы.</w:t>
      </w:r>
    </w:p>
    <w:bookmarkEnd w:id="12848"/>
    <w:bookmarkStart w:name="z26398" w:id="12849"/>
    <w:p>
      <w:pPr>
        <w:spacing w:after="0"/>
        <w:ind w:left="0"/>
        <w:jc w:val="left"/>
      </w:pPr>
      <w:r>
        <w:rPr>
          <w:rFonts w:ascii="Times New Roman"/>
          <w:b/>
          <w:i w:val="false"/>
          <w:color w:val="000000"/>
        </w:rPr>
        <w:t xml:space="preserve"> Глава 8. Ожидаемые результаты по завершении 6 класса</w:t>
      </w:r>
    </w:p>
    <w:bookmarkEnd w:id="12849"/>
    <w:bookmarkStart w:name="z26399" w:id="12850"/>
    <w:p>
      <w:pPr>
        <w:spacing w:after="0"/>
        <w:ind w:left="0"/>
        <w:jc w:val="both"/>
      </w:pPr>
      <w:r>
        <w:rPr>
          <w:rFonts w:ascii="Times New Roman"/>
          <w:b w:val="false"/>
          <w:i w:val="false"/>
          <w:color w:val="000000"/>
          <w:sz w:val="28"/>
        </w:rPr>
        <w:t>
      32. Предметные результаты.</w:t>
      </w:r>
    </w:p>
    <w:bookmarkEnd w:id="12850"/>
    <w:bookmarkStart w:name="z26400" w:id="12851"/>
    <w:p>
      <w:pPr>
        <w:spacing w:after="0"/>
        <w:ind w:left="0"/>
        <w:jc w:val="both"/>
      </w:pPr>
      <w:r>
        <w:rPr>
          <w:rFonts w:ascii="Times New Roman"/>
          <w:b w:val="false"/>
          <w:i w:val="false"/>
          <w:color w:val="000000"/>
          <w:sz w:val="28"/>
        </w:rPr>
        <w:t>
      33. Ожидается, что обучающиеся будут знать:</w:t>
      </w:r>
    </w:p>
    <w:bookmarkEnd w:id="12851"/>
    <w:bookmarkStart w:name="z26401" w:id="12852"/>
    <w:p>
      <w:pPr>
        <w:spacing w:after="0"/>
        <w:ind w:left="0"/>
        <w:jc w:val="both"/>
      </w:pPr>
      <w:r>
        <w:rPr>
          <w:rFonts w:ascii="Times New Roman"/>
          <w:b w:val="false"/>
          <w:i w:val="false"/>
          <w:color w:val="000000"/>
          <w:sz w:val="28"/>
        </w:rPr>
        <w:t>
      1) 2-3 коротких стихотворений наизусть;</w:t>
      </w:r>
    </w:p>
    <w:bookmarkEnd w:id="12852"/>
    <w:bookmarkStart w:name="z26402" w:id="12853"/>
    <w:p>
      <w:pPr>
        <w:spacing w:after="0"/>
        <w:ind w:left="0"/>
        <w:jc w:val="both"/>
      </w:pPr>
      <w:r>
        <w:rPr>
          <w:rFonts w:ascii="Times New Roman"/>
          <w:b w:val="false"/>
          <w:i w:val="false"/>
          <w:color w:val="000000"/>
          <w:sz w:val="28"/>
        </w:rPr>
        <w:t>
      2) графические начертания нескольких букв;</w:t>
      </w:r>
    </w:p>
    <w:bookmarkEnd w:id="12853"/>
    <w:bookmarkStart w:name="z26403" w:id="12854"/>
    <w:p>
      <w:pPr>
        <w:spacing w:after="0"/>
        <w:ind w:left="0"/>
        <w:jc w:val="both"/>
      </w:pPr>
      <w:r>
        <w:rPr>
          <w:rFonts w:ascii="Times New Roman"/>
          <w:b w:val="false"/>
          <w:i w:val="false"/>
          <w:color w:val="000000"/>
          <w:sz w:val="28"/>
        </w:rPr>
        <w:t>
      3) имена героев сказок и названия сказок и рассказов.</w:t>
      </w:r>
    </w:p>
    <w:bookmarkEnd w:id="12854"/>
    <w:bookmarkStart w:name="z26404" w:id="12855"/>
    <w:p>
      <w:pPr>
        <w:spacing w:after="0"/>
        <w:ind w:left="0"/>
        <w:jc w:val="both"/>
      </w:pPr>
      <w:r>
        <w:rPr>
          <w:rFonts w:ascii="Times New Roman"/>
          <w:b w:val="false"/>
          <w:i w:val="false"/>
          <w:color w:val="000000"/>
          <w:sz w:val="28"/>
        </w:rPr>
        <w:t>
      34. Ожидается, что обучающиеся будут уметь:</w:t>
      </w:r>
    </w:p>
    <w:bookmarkEnd w:id="12855"/>
    <w:bookmarkStart w:name="z26405" w:id="12856"/>
    <w:p>
      <w:pPr>
        <w:spacing w:after="0"/>
        <w:ind w:left="0"/>
        <w:jc w:val="both"/>
      </w:pPr>
      <w:r>
        <w:rPr>
          <w:rFonts w:ascii="Times New Roman"/>
          <w:b w:val="false"/>
          <w:i w:val="false"/>
          <w:color w:val="000000"/>
          <w:sz w:val="28"/>
        </w:rPr>
        <w:t>
      1) участвовать в беседе, полно и правильно отвечать на вопросы;</w:t>
      </w:r>
    </w:p>
    <w:bookmarkEnd w:id="12856"/>
    <w:bookmarkStart w:name="z26406" w:id="12857"/>
    <w:p>
      <w:pPr>
        <w:spacing w:after="0"/>
        <w:ind w:left="0"/>
        <w:jc w:val="both"/>
      </w:pPr>
      <w:r>
        <w:rPr>
          <w:rFonts w:ascii="Times New Roman"/>
          <w:b w:val="false"/>
          <w:i w:val="false"/>
          <w:color w:val="000000"/>
          <w:sz w:val="28"/>
        </w:rPr>
        <w:t>
      2) составлять простые распространенные предложения, правильно употребляя формы знакомых слов;</w:t>
      </w:r>
    </w:p>
    <w:bookmarkEnd w:id="12857"/>
    <w:bookmarkStart w:name="z26407" w:id="12858"/>
    <w:p>
      <w:pPr>
        <w:spacing w:after="0"/>
        <w:ind w:left="0"/>
        <w:jc w:val="both"/>
      </w:pPr>
      <w:r>
        <w:rPr>
          <w:rFonts w:ascii="Times New Roman"/>
          <w:b w:val="false"/>
          <w:i w:val="false"/>
          <w:color w:val="000000"/>
          <w:sz w:val="28"/>
        </w:rPr>
        <w:t>
      3) слушать небольшую сказку, рассказ, стихотворение;</w:t>
      </w:r>
    </w:p>
    <w:bookmarkEnd w:id="12858"/>
    <w:bookmarkStart w:name="z26408" w:id="12859"/>
    <w:p>
      <w:pPr>
        <w:spacing w:after="0"/>
        <w:ind w:left="0"/>
        <w:jc w:val="both"/>
      </w:pPr>
      <w:r>
        <w:rPr>
          <w:rFonts w:ascii="Times New Roman"/>
          <w:b w:val="false"/>
          <w:i w:val="false"/>
          <w:color w:val="000000"/>
          <w:sz w:val="28"/>
        </w:rPr>
        <w:t>
      4) списывать по слогам с рукописного и печатного текста;</w:t>
      </w:r>
    </w:p>
    <w:bookmarkEnd w:id="12859"/>
    <w:bookmarkStart w:name="z26409" w:id="12860"/>
    <w:p>
      <w:pPr>
        <w:spacing w:after="0"/>
        <w:ind w:left="0"/>
        <w:jc w:val="both"/>
      </w:pPr>
      <w:r>
        <w:rPr>
          <w:rFonts w:ascii="Times New Roman"/>
          <w:b w:val="false"/>
          <w:i w:val="false"/>
          <w:color w:val="000000"/>
          <w:sz w:val="28"/>
        </w:rPr>
        <w:t>
      5) писать под диктовку слова, написание которых не расходится с произношением, простые по структуре предложения;</w:t>
      </w:r>
    </w:p>
    <w:bookmarkEnd w:id="12860"/>
    <w:bookmarkStart w:name="z26410" w:id="12861"/>
    <w:p>
      <w:pPr>
        <w:spacing w:after="0"/>
        <w:ind w:left="0"/>
        <w:jc w:val="both"/>
      </w:pPr>
      <w:r>
        <w:rPr>
          <w:rFonts w:ascii="Times New Roman"/>
          <w:b w:val="false"/>
          <w:i w:val="false"/>
          <w:color w:val="000000"/>
          <w:sz w:val="28"/>
        </w:rPr>
        <w:t>
      6) писать предложения с большой буквы, в конце предложения ставить точку;</w:t>
      </w:r>
    </w:p>
    <w:bookmarkEnd w:id="12861"/>
    <w:bookmarkStart w:name="z26411" w:id="12862"/>
    <w:p>
      <w:pPr>
        <w:spacing w:after="0"/>
        <w:ind w:left="0"/>
        <w:jc w:val="both"/>
      </w:pPr>
      <w:r>
        <w:rPr>
          <w:rFonts w:ascii="Times New Roman"/>
          <w:b w:val="false"/>
          <w:i w:val="false"/>
          <w:color w:val="000000"/>
          <w:sz w:val="28"/>
        </w:rPr>
        <w:t>
      7) выделять слова, обозначающие предметы;</w:t>
      </w:r>
    </w:p>
    <w:bookmarkEnd w:id="12862"/>
    <w:bookmarkStart w:name="z26412" w:id="12863"/>
    <w:p>
      <w:pPr>
        <w:spacing w:after="0"/>
        <w:ind w:left="0"/>
        <w:jc w:val="both"/>
      </w:pPr>
      <w:r>
        <w:rPr>
          <w:rFonts w:ascii="Times New Roman"/>
          <w:b w:val="false"/>
          <w:i w:val="false"/>
          <w:color w:val="000000"/>
          <w:sz w:val="28"/>
        </w:rPr>
        <w:t>
      8) различать слова - названия предметов по вопросам "Кто? что?";</w:t>
      </w:r>
    </w:p>
    <w:bookmarkEnd w:id="12863"/>
    <w:bookmarkStart w:name="z26413" w:id="12864"/>
    <w:p>
      <w:pPr>
        <w:spacing w:after="0"/>
        <w:ind w:left="0"/>
        <w:jc w:val="both"/>
      </w:pPr>
      <w:r>
        <w:rPr>
          <w:rFonts w:ascii="Times New Roman"/>
          <w:b w:val="false"/>
          <w:i w:val="false"/>
          <w:color w:val="000000"/>
          <w:sz w:val="28"/>
        </w:rPr>
        <w:t>
      9) писать большую букву в именах и фамилиях людей.</w:t>
      </w:r>
    </w:p>
    <w:bookmarkEnd w:id="12864"/>
    <w:bookmarkStart w:name="z26414" w:id="12865"/>
    <w:p>
      <w:pPr>
        <w:spacing w:after="0"/>
        <w:ind w:left="0"/>
        <w:jc w:val="left"/>
      </w:pPr>
      <w:r>
        <w:rPr>
          <w:rFonts w:ascii="Times New Roman"/>
          <w:b/>
          <w:i w:val="false"/>
          <w:color w:val="000000"/>
        </w:rPr>
        <w:t xml:space="preserve"> Глава 9. Ожидаемые результаты по завершении 7 класса</w:t>
      </w:r>
    </w:p>
    <w:bookmarkEnd w:id="12865"/>
    <w:bookmarkStart w:name="z26415" w:id="12866"/>
    <w:p>
      <w:pPr>
        <w:spacing w:after="0"/>
        <w:ind w:left="0"/>
        <w:jc w:val="both"/>
      </w:pPr>
      <w:r>
        <w:rPr>
          <w:rFonts w:ascii="Times New Roman"/>
          <w:b w:val="false"/>
          <w:i w:val="false"/>
          <w:color w:val="000000"/>
          <w:sz w:val="28"/>
        </w:rPr>
        <w:t>
      35. Предметные результаты.</w:t>
      </w:r>
    </w:p>
    <w:bookmarkEnd w:id="12866"/>
    <w:bookmarkStart w:name="z26416" w:id="12867"/>
    <w:p>
      <w:pPr>
        <w:spacing w:after="0"/>
        <w:ind w:left="0"/>
        <w:jc w:val="both"/>
      </w:pPr>
      <w:r>
        <w:rPr>
          <w:rFonts w:ascii="Times New Roman"/>
          <w:b w:val="false"/>
          <w:i w:val="false"/>
          <w:color w:val="000000"/>
          <w:sz w:val="28"/>
        </w:rPr>
        <w:t>
      36. Ожидается, что обучающиеся будут знать:</w:t>
      </w:r>
    </w:p>
    <w:bookmarkEnd w:id="12867"/>
    <w:bookmarkStart w:name="z26417" w:id="12868"/>
    <w:p>
      <w:pPr>
        <w:spacing w:after="0"/>
        <w:ind w:left="0"/>
        <w:jc w:val="both"/>
      </w:pPr>
      <w:r>
        <w:rPr>
          <w:rFonts w:ascii="Times New Roman"/>
          <w:b w:val="false"/>
          <w:i w:val="false"/>
          <w:color w:val="000000"/>
          <w:sz w:val="28"/>
        </w:rPr>
        <w:t>
      1) 3-5 коротких стихотворений наизусть;</w:t>
      </w:r>
    </w:p>
    <w:bookmarkEnd w:id="12868"/>
    <w:bookmarkStart w:name="z26418" w:id="12869"/>
    <w:p>
      <w:pPr>
        <w:spacing w:after="0"/>
        <w:ind w:left="0"/>
        <w:jc w:val="both"/>
      </w:pPr>
      <w:r>
        <w:rPr>
          <w:rFonts w:ascii="Times New Roman"/>
          <w:b w:val="false"/>
          <w:i w:val="false"/>
          <w:color w:val="000000"/>
          <w:sz w:val="28"/>
        </w:rPr>
        <w:t>
      2) графические начертания букв;</w:t>
      </w:r>
    </w:p>
    <w:bookmarkEnd w:id="12869"/>
    <w:bookmarkStart w:name="z26419" w:id="12870"/>
    <w:p>
      <w:pPr>
        <w:spacing w:after="0"/>
        <w:ind w:left="0"/>
        <w:jc w:val="both"/>
      </w:pPr>
      <w:r>
        <w:rPr>
          <w:rFonts w:ascii="Times New Roman"/>
          <w:b w:val="false"/>
          <w:i w:val="false"/>
          <w:color w:val="000000"/>
          <w:sz w:val="28"/>
        </w:rPr>
        <w:t>
      3) названия героев сказок и рассказов.</w:t>
      </w:r>
    </w:p>
    <w:bookmarkEnd w:id="12870"/>
    <w:bookmarkStart w:name="z26420" w:id="12871"/>
    <w:p>
      <w:pPr>
        <w:spacing w:after="0"/>
        <w:ind w:left="0"/>
        <w:jc w:val="both"/>
      </w:pPr>
      <w:r>
        <w:rPr>
          <w:rFonts w:ascii="Times New Roman"/>
          <w:b w:val="false"/>
          <w:i w:val="false"/>
          <w:color w:val="000000"/>
          <w:sz w:val="28"/>
        </w:rPr>
        <w:t>
      37. Ожидается, что обучающиеся будут уметь:</w:t>
      </w:r>
    </w:p>
    <w:bookmarkEnd w:id="12871"/>
    <w:bookmarkStart w:name="z26421" w:id="12872"/>
    <w:p>
      <w:pPr>
        <w:spacing w:after="0"/>
        <w:ind w:left="0"/>
        <w:jc w:val="both"/>
      </w:pPr>
      <w:r>
        <w:rPr>
          <w:rFonts w:ascii="Times New Roman"/>
          <w:b w:val="false"/>
          <w:i w:val="false"/>
          <w:color w:val="000000"/>
          <w:sz w:val="28"/>
        </w:rPr>
        <w:t>
      1) участвовать в беседе, полно и правильно отвечать на вопросы;</w:t>
      </w:r>
    </w:p>
    <w:bookmarkEnd w:id="12872"/>
    <w:bookmarkStart w:name="z26422" w:id="12873"/>
    <w:p>
      <w:pPr>
        <w:spacing w:after="0"/>
        <w:ind w:left="0"/>
        <w:jc w:val="both"/>
      </w:pPr>
      <w:r>
        <w:rPr>
          <w:rFonts w:ascii="Times New Roman"/>
          <w:b w:val="false"/>
          <w:i w:val="false"/>
          <w:color w:val="000000"/>
          <w:sz w:val="28"/>
        </w:rPr>
        <w:t>
      2) составлять простые распространенные предложения, правильно употребляя формы знакомых слов;</w:t>
      </w:r>
    </w:p>
    <w:bookmarkEnd w:id="12873"/>
    <w:bookmarkStart w:name="z26423" w:id="12874"/>
    <w:p>
      <w:pPr>
        <w:spacing w:after="0"/>
        <w:ind w:left="0"/>
        <w:jc w:val="both"/>
      </w:pPr>
      <w:r>
        <w:rPr>
          <w:rFonts w:ascii="Times New Roman"/>
          <w:b w:val="false"/>
          <w:i w:val="false"/>
          <w:color w:val="000000"/>
          <w:sz w:val="28"/>
        </w:rPr>
        <w:t>
      3) читать короткие предложения;</w:t>
      </w:r>
    </w:p>
    <w:bookmarkEnd w:id="12874"/>
    <w:bookmarkStart w:name="z26424" w:id="12875"/>
    <w:p>
      <w:pPr>
        <w:spacing w:after="0"/>
        <w:ind w:left="0"/>
        <w:jc w:val="both"/>
      </w:pPr>
      <w:r>
        <w:rPr>
          <w:rFonts w:ascii="Times New Roman"/>
          <w:b w:val="false"/>
          <w:i w:val="false"/>
          <w:color w:val="000000"/>
          <w:sz w:val="28"/>
        </w:rPr>
        <w:t>
      4) слушать небольшую сказку, рассказ, стихотворение;</w:t>
      </w:r>
    </w:p>
    <w:bookmarkEnd w:id="12875"/>
    <w:bookmarkStart w:name="z26425" w:id="12876"/>
    <w:p>
      <w:pPr>
        <w:spacing w:after="0"/>
        <w:ind w:left="0"/>
        <w:jc w:val="both"/>
      </w:pPr>
      <w:r>
        <w:rPr>
          <w:rFonts w:ascii="Times New Roman"/>
          <w:b w:val="false"/>
          <w:i w:val="false"/>
          <w:color w:val="000000"/>
          <w:sz w:val="28"/>
        </w:rPr>
        <w:t>
      5) по вопросам учителя и по иллюстрациям рассказывать, о чем читали или слушали;</w:t>
      </w:r>
    </w:p>
    <w:bookmarkEnd w:id="12876"/>
    <w:bookmarkStart w:name="z26426" w:id="12877"/>
    <w:p>
      <w:pPr>
        <w:spacing w:after="0"/>
        <w:ind w:left="0"/>
        <w:jc w:val="both"/>
      </w:pPr>
      <w:r>
        <w:rPr>
          <w:rFonts w:ascii="Times New Roman"/>
          <w:b w:val="false"/>
          <w:i w:val="false"/>
          <w:color w:val="000000"/>
          <w:sz w:val="28"/>
        </w:rPr>
        <w:t>
      6) списывать по слогам с рукописного и печатного текста;</w:t>
      </w:r>
    </w:p>
    <w:bookmarkEnd w:id="12877"/>
    <w:bookmarkStart w:name="z26427" w:id="12878"/>
    <w:p>
      <w:pPr>
        <w:spacing w:after="0"/>
        <w:ind w:left="0"/>
        <w:jc w:val="both"/>
      </w:pPr>
      <w:r>
        <w:rPr>
          <w:rFonts w:ascii="Times New Roman"/>
          <w:b w:val="false"/>
          <w:i w:val="false"/>
          <w:color w:val="000000"/>
          <w:sz w:val="28"/>
        </w:rPr>
        <w:t xml:space="preserve">
      7) писать под диктовку знакомые слова; </w:t>
      </w:r>
    </w:p>
    <w:bookmarkEnd w:id="12878"/>
    <w:bookmarkStart w:name="z26428" w:id="12879"/>
    <w:p>
      <w:pPr>
        <w:spacing w:after="0"/>
        <w:ind w:left="0"/>
        <w:jc w:val="both"/>
      </w:pPr>
      <w:r>
        <w:rPr>
          <w:rFonts w:ascii="Times New Roman"/>
          <w:b w:val="false"/>
          <w:i w:val="false"/>
          <w:color w:val="000000"/>
          <w:sz w:val="28"/>
        </w:rPr>
        <w:t>
      8) писать предложения с большой буквы, в конце предложения ставить точку;</w:t>
      </w:r>
    </w:p>
    <w:bookmarkEnd w:id="12879"/>
    <w:bookmarkStart w:name="z26429" w:id="12880"/>
    <w:p>
      <w:pPr>
        <w:spacing w:after="0"/>
        <w:ind w:left="0"/>
        <w:jc w:val="both"/>
      </w:pPr>
      <w:r>
        <w:rPr>
          <w:rFonts w:ascii="Times New Roman"/>
          <w:b w:val="false"/>
          <w:i w:val="false"/>
          <w:color w:val="000000"/>
          <w:sz w:val="28"/>
        </w:rPr>
        <w:t>
      9) выделять слова, обозначающие предметы;</w:t>
      </w:r>
    </w:p>
    <w:bookmarkEnd w:id="12880"/>
    <w:bookmarkStart w:name="z26430" w:id="12881"/>
    <w:p>
      <w:pPr>
        <w:spacing w:after="0"/>
        <w:ind w:left="0"/>
        <w:jc w:val="both"/>
      </w:pPr>
      <w:r>
        <w:rPr>
          <w:rFonts w:ascii="Times New Roman"/>
          <w:b w:val="false"/>
          <w:i w:val="false"/>
          <w:color w:val="000000"/>
          <w:sz w:val="28"/>
        </w:rPr>
        <w:t>
      10) различать слова - названия предметов по вопросам: "Кто? что?";</w:t>
      </w:r>
    </w:p>
    <w:bookmarkEnd w:id="12881"/>
    <w:bookmarkStart w:name="z26431" w:id="12882"/>
    <w:p>
      <w:pPr>
        <w:spacing w:after="0"/>
        <w:ind w:left="0"/>
        <w:jc w:val="both"/>
      </w:pPr>
      <w:r>
        <w:rPr>
          <w:rFonts w:ascii="Times New Roman"/>
          <w:b w:val="false"/>
          <w:i w:val="false"/>
          <w:color w:val="000000"/>
          <w:sz w:val="28"/>
        </w:rPr>
        <w:t>
      11) писать большую букву в именах и фамилиях людей;</w:t>
      </w:r>
    </w:p>
    <w:bookmarkEnd w:id="12882"/>
    <w:bookmarkStart w:name="z26432" w:id="12883"/>
    <w:p>
      <w:pPr>
        <w:spacing w:after="0"/>
        <w:ind w:left="0"/>
        <w:jc w:val="both"/>
      </w:pPr>
      <w:r>
        <w:rPr>
          <w:rFonts w:ascii="Times New Roman"/>
          <w:b w:val="false"/>
          <w:i w:val="false"/>
          <w:color w:val="000000"/>
          <w:sz w:val="28"/>
        </w:rPr>
        <w:t>
      12) выделять слова, обозначающие действия;</w:t>
      </w:r>
    </w:p>
    <w:bookmarkEnd w:id="12883"/>
    <w:bookmarkStart w:name="z26433" w:id="12884"/>
    <w:p>
      <w:pPr>
        <w:spacing w:after="0"/>
        <w:ind w:left="0"/>
        <w:jc w:val="both"/>
      </w:pPr>
      <w:r>
        <w:rPr>
          <w:rFonts w:ascii="Times New Roman"/>
          <w:b w:val="false"/>
          <w:i w:val="false"/>
          <w:color w:val="000000"/>
          <w:sz w:val="28"/>
        </w:rPr>
        <w:t>
      13) подбирать к словам, обозначающим предметы слова-действия.</w:t>
      </w:r>
    </w:p>
    <w:bookmarkEnd w:id="12884"/>
    <w:bookmarkStart w:name="z26434" w:id="12885"/>
    <w:p>
      <w:pPr>
        <w:spacing w:after="0"/>
        <w:ind w:left="0"/>
        <w:jc w:val="left"/>
      </w:pPr>
      <w:r>
        <w:rPr>
          <w:rFonts w:ascii="Times New Roman"/>
          <w:b/>
          <w:i w:val="false"/>
          <w:color w:val="000000"/>
        </w:rPr>
        <w:t xml:space="preserve"> Глава 10. Ожидаемые результаты по завершении 8 класса</w:t>
      </w:r>
    </w:p>
    <w:bookmarkEnd w:id="12885"/>
    <w:bookmarkStart w:name="z26435" w:id="12886"/>
    <w:p>
      <w:pPr>
        <w:spacing w:after="0"/>
        <w:ind w:left="0"/>
        <w:jc w:val="both"/>
      </w:pPr>
      <w:r>
        <w:rPr>
          <w:rFonts w:ascii="Times New Roman"/>
          <w:b w:val="false"/>
          <w:i w:val="false"/>
          <w:color w:val="000000"/>
          <w:sz w:val="28"/>
        </w:rPr>
        <w:t>
      38. Предметные результаты.</w:t>
      </w:r>
    </w:p>
    <w:bookmarkEnd w:id="12886"/>
    <w:bookmarkStart w:name="z26436" w:id="12887"/>
    <w:p>
      <w:pPr>
        <w:spacing w:after="0"/>
        <w:ind w:left="0"/>
        <w:jc w:val="both"/>
      </w:pPr>
      <w:r>
        <w:rPr>
          <w:rFonts w:ascii="Times New Roman"/>
          <w:b w:val="false"/>
          <w:i w:val="false"/>
          <w:color w:val="000000"/>
          <w:sz w:val="28"/>
        </w:rPr>
        <w:t>
      39. Ожидается, что обучающиеся будут знать:</w:t>
      </w:r>
    </w:p>
    <w:bookmarkEnd w:id="12887"/>
    <w:bookmarkStart w:name="z26437" w:id="12888"/>
    <w:p>
      <w:pPr>
        <w:spacing w:after="0"/>
        <w:ind w:left="0"/>
        <w:jc w:val="both"/>
      </w:pPr>
      <w:r>
        <w:rPr>
          <w:rFonts w:ascii="Times New Roman"/>
          <w:b w:val="false"/>
          <w:i w:val="false"/>
          <w:color w:val="000000"/>
          <w:sz w:val="28"/>
        </w:rPr>
        <w:t>
      1) 3-5 коротких стихотворений наизусть;</w:t>
      </w:r>
    </w:p>
    <w:bookmarkEnd w:id="12888"/>
    <w:bookmarkStart w:name="z26438" w:id="12889"/>
    <w:p>
      <w:pPr>
        <w:spacing w:after="0"/>
        <w:ind w:left="0"/>
        <w:jc w:val="both"/>
      </w:pPr>
      <w:r>
        <w:rPr>
          <w:rFonts w:ascii="Times New Roman"/>
          <w:b w:val="false"/>
          <w:i w:val="false"/>
          <w:color w:val="000000"/>
          <w:sz w:val="28"/>
        </w:rPr>
        <w:t>
      2) графические начертания букв;</w:t>
      </w:r>
    </w:p>
    <w:bookmarkEnd w:id="12889"/>
    <w:bookmarkStart w:name="z26439" w:id="12890"/>
    <w:p>
      <w:pPr>
        <w:spacing w:after="0"/>
        <w:ind w:left="0"/>
        <w:jc w:val="both"/>
      </w:pPr>
      <w:r>
        <w:rPr>
          <w:rFonts w:ascii="Times New Roman"/>
          <w:b w:val="false"/>
          <w:i w:val="false"/>
          <w:color w:val="000000"/>
          <w:sz w:val="28"/>
        </w:rPr>
        <w:t>
      3) названия героев сказок и рассказов.</w:t>
      </w:r>
    </w:p>
    <w:bookmarkEnd w:id="12890"/>
    <w:bookmarkStart w:name="z26440" w:id="12891"/>
    <w:p>
      <w:pPr>
        <w:spacing w:after="0"/>
        <w:ind w:left="0"/>
        <w:jc w:val="both"/>
      </w:pPr>
      <w:r>
        <w:rPr>
          <w:rFonts w:ascii="Times New Roman"/>
          <w:b w:val="false"/>
          <w:i w:val="false"/>
          <w:color w:val="000000"/>
          <w:sz w:val="28"/>
        </w:rPr>
        <w:t>
      40. Ожидается, что обучающиеся будут уметь:</w:t>
      </w:r>
    </w:p>
    <w:bookmarkEnd w:id="12891"/>
    <w:bookmarkStart w:name="z26441" w:id="12892"/>
    <w:p>
      <w:pPr>
        <w:spacing w:after="0"/>
        <w:ind w:left="0"/>
        <w:jc w:val="both"/>
      </w:pPr>
      <w:r>
        <w:rPr>
          <w:rFonts w:ascii="Times New Roman"/>
          <w:b w:val="false"/>
          <w:i w:val="false"/>
          <w:color w:val="000000"/>
          <w:sz w:val="28"/>
        </w:rPr>
        <w:t>
      1) участвовать в беседе, полно и правильно отвечать на вопросы;</w:t>
      </w:r>
    </w:p>
    <w:bookmarkEnd w:id="12892"/>
    <w:bookmarkStart w:name="z26442" w:id="12893"/>
    <w:p>
      <w:pPr>
        <w:spacing w:after="0"/>
        <w:ind w:left="0"/>
        <w:jc w:val="both"/>
      </w:pPr>
      <w:r>
        <w:rPr>
          <w:rFonts w:ascii="Times New Roman"/>
          <w:b w:val="false"/>
          <w:i w:val="false"/>
          <w:color w:val="000000"/>
          <w:sz w:val="28"/>
        </w:rPr>
        <w:t>
      2) составлять простые распространенные предложения, правильно употребляя формы знакомых слов;</w:t>
      </w:r>
    </w:p>
    <w:bookmarkEnd w:id="12893"/>
    <w:bookmarkStart w:name="z26443" w:id="12894"/>
    <w:p>
      <w:pPr>
        <w:spacing w:after="0"/>
        <w:ind w:left="0"/>
        <w:jc w:val="both"/>
      </w:pPr>
      <w:r>
        <w:rPr>
          <w:rFonts w:ascii="Times New Roman"/>
          <w:b w:val="false"/>
          <w:i w:val="false"/>
          <w:color w:val="000000"/>
          <w:sz w:val="28"/>
        </w:rPr>
        <w:t>
      3) читать удобным способом короткие тексты;</w:t>
      </w:r>
    </w:p>
    <w:bookmarkEnd w:id="12894"/>
    <w:bookmarkStart w:name="z26444" w:id="12895"/>
    <w:p>
      <w:pPr>
        <w:spacing w:after="0"/>
        <w:ind w:left="0"/>
        <w:jc w:val="both"/>
      </w:pPr>
      <w:r>
        <w:rPr>
          <w:rFonts w:ascii="Times New Roman"/>
          <w:b w:val="false"/>
          <w:i w:val="false"/>
          <w:color w:val="000000"/>
          <w:sz w:val="28"/>
        </w:rPr>
        <w:t>
      4) слушать небольшую сказку, рассказ, стихотворение;</w:t>
      </w:r>
    </w:p>
    <w:bookmarkEnd w:id="12895"/>
    <w:bookmarkStart w:name="z26445" w:id="12896"/>
    <w:p>
      <w:pPr>
        <w:spacing w:after="0"/>
        <w:ind w:left="0"/>
        <w:jc w:val="both"/>
      </w:pPr>
      <w:r>
        <w:rPr>
          <w:rFonts w:ascii="Times New Roman"/>
          <w:b w:val="false"/>
          <w:i w:val="false"/>
          <w:color w:val="000000"/>
          <w:sz w:val="28"/>
        </w:rPr>
        <w:t>
      5) по вопросам учителя и по иллюстрациям рассказывать, о чем читали или слушали;</w:t>
      </w:r>
    </w:p>
    <w:bookmarkEnd w:id="12896"/>
    <w:bookmarkStart w:name="z26446" w:id="12897"/>
    <w:p>
      <w:pPr>
        <w:spacing w:after="0"/>
        <w:ind w:left="0"/>
        <w:jc w:val="both"/>
      </w:pPr>
      <w:r>
        <w:rPr>
          <w:rFonts w:ascii="Times New Roman"/>
          <w:b w:val="false"/>
          <w:i w:val="false"/>
          <w:color w:val="000000"/>
          <w:sz w:val="28"/>
        </w:rPr>
        <w:t>
      6) различать звонкие и глухие, твердые и мягкие согласные;</w:t>
      </w:r>
    </w:p>
    <w:bookmarkEnd w:id="12897"/>
    <w:bookmarkStart w:name="z26447" w:id="12898"/>
    <w:p>
      <w:pPr>
        <w:spacing w:after="0"/>
        <w:ind w:left="0"/>
        <w:jc w:val="both"/>
      </w:pPr>
      <w:r>
        <w:rPr>
          <w:rFonts w:ascii="Times New Roman"/>
          <w:b w:val="false"/>
          <w:i w:val="false"/>
          <w:color w:val="000000"/>
          <w:sz w:val="28"/>
        </w:rPr>
        <w:t>
      7) списывать по слогам с рукописного и печатного текста;</w:t>
      </w:r>
    </w:p>
    <w:bookmarkEnd w:id="12898"/>
    <w:bookmarkStart w:name="z26448" w:id="12899"/>
    <w:p>
      <w:pPr>
        <w:spacing w:after="0"/>
        <w:ind w:left="0"/>
        <w:jc w:val="both"/>
      </w:pPr>
      <w:r>
        <w:rPr>
          <w:rFonts w:ascii="Times New Roman"/>
          <w:b w:val="false"/>
          <w:i w:val="false"/>
          <w:color w:val="000000"/>
          <w:sz w:val="28"/>
        </w:rPr>
        <w:t>
      8) писать под диктовку слова, написание которых не расходится с произношением, простые по структуре предложения;</w:t>
      </w:r>
    </w:p>
    <w:bookmarkEnd w:id="12899"/>
    <w:bookmarkStart w:name="z26449" w:id="12900"/>
    <w:p>
      <w:pPr>
        <w:spacing w:after="0"/>
        <w:ind w:left="0"/>
        <w:jc w:val="both"/>
      </w:pPr>
      <w:r>
        <w:rPr>
          <w:rFonts w:ascii="Times New Roman"/>
          <w:b w:val="false"/>
          <w:i w:val="false"/>
          <w:color w:val="000000"/>
          <w:sz w:val="28"/>
        </w:rPr>
        <w:t>
      9) писать предложения с большой буквы, в конце предложения ставить точку;</w:t>
      </w:r>
    </w:p>
    <w:bookmarkEnd w:id="12900"/>
    <w:bookmarkStart w:name="z26450" w:id="12901"/>
    <w:p>
      <w:pPr>
        <w:spacing w:after="0"/>
        <w:ind w:left="0"/>
        <w:jc w:val="both"/>
      </w:pPr>
      <w:r>
        <w:rPr>
          <w:rFonts w:ascii="Times New Roman"/>
          <w:b w:val="false"/>
          <w:i w:val="false"/>
          <w:color w:val="000000"/>
          <w:sz w:val="28"/>
        </w:rPr>
        <w:t>
      10) выделять слова, обозначающие предметы;</w:t>
      </w:r>
    </w:p>
    <w:bookmarkEnd w:id="12901"/>
    <w:bookmarkStart w:name="z26451" w:id="12902"/>
    <w:p>
      <w:pPr>
        <w:spacing w:after="0"/>
        <w:ind w:left="0"/>
        <w:jc w:val="both"/>
      </w:pPr>
      <w:r>
        <w:rPr>
          <w:rFonts w:ascii="Times New Roman"/>
          <w:b w:val="false"/>
          <w:i w:val="false"/>
          <w:color w:val="000000"/>
          <w:sz w:val="28"/>
        </w:rPr>
        <w:t>
      11) различать слова названия предметов по вопросам: "Кто? что?";</w:t>
      </w:r>
    </w:p>
    <w:bookmarkEnd w:id="12902"/>
    <w:bookmarkStart w:name="z26452" w:id="12903"/>
    <w:p>
      <w:pPr>
        <w:spacing w:after="0"/>
        <w:ind w:left="0"/>
        <w:jc w:val="both"/>
      </w:pPr>
      <w:r>
        <w:rPr>
          <w:rFonts w:ascii="Times New Roman"/>
          <w:b w:val="false"/>
          <w:i w:val="false"/>
          <w:color w:val="000000"/>
          <w:sz w:val="28"/>
        </w:rPr>
        <w:t>
      12) писать большую букву в именах и фамилиях людей;</w:t>
      </w:r>
    </w:p>
    <w:bookmarkEnd w:id="12903"/>
    <w:bookmarkStart w:name="z26453" w:id="12904"/>
    <w:p>
      <w:pPr>
        <w:spacing w:after="0"/>
        <w:ind w:left="0"/>
        <w:jc w:val="both"/>
      </w:pPr>
      <w:r>
        <w:rPr>
          <w:rFonts w:ascii="Times New Roman"/>
          <w:b w:val="false"/>
          <w:i w:val="false"/>
          <w:color w:val="000000"/>
          <w:sz w:val="28"/>
        </w:rPr>
        <w:t>
      13) выделять слова, обозначающие действия;</w:t>
      </w:r>
    </w:p>
    <w:bookmarkEnd w:id="12904"/>
    <w:bookmarkStart w:name="z26454" w:id="12905"/>
    <w:p>
      <w:pPr>
        <w:spacing w:after="0"/>
        <w:ind w:left="0"/>
        <w:jc w:val="both"/>
      </w:pPr>
      <w:r>
        <w:rPr>
          <w:rFonts w:ascii="Times New Roman"/>
          <w:b w:val="false"/>
          <w:i w:val="false"/>
          <w:color w:val="000000"/>
          <w:sz w:val="28"/>
        </w:rPr>
        <w:t>
      14) подбирать к словам, обозначающим предметы слова-действия;</w:t>
      </w:r>
    </w:p>
    <w:bookmarkEnd w:id="12905"/>
    <w:bookmarkStart w:name="z26455" w:id="12906"/>
    <w:p>
      <w:pPr>
        <w:spacing w:after="0"/>
        <w:ind w:left="0"/>
        <w:jc w:val="both"/>
      </w:pPr>
      <w:r>
        <w:rPr>
          <w:rFonts w:ascii="Times New Roman"/>
          <w:b w:val="false"/>
          <w:i w:val="false"/>
          <w:color w:val="000000"/>
          <w:sz w:val="28"/>
        </w:rPr>
        <w:t>
      15) выделять слова, обозначающие признак;</w:t>
      </w:r>
    </w:p>
    <w:bookmarkEnd w:id="12906"/>
    <w:bookmarkStart w:name="z26456" w:id="12907"/>
    <w:p>
      <w:pPr>
        <w:spacing w:after="0"/>
        <w:ind w:left="0"/>
        <w:jc w:val="both"/>
      </w:pPr>
      <w:r>
        <w:rPr>
          <w:rFonts w:ascii="Times New Roman"/>
          <w:b w:val="false"/>
          <w:i w:val="false"/>
          <w:color w:val="000000"/>
          <w:sz w:val="28"/>
        </w:rPr>
        <w:t>
      16) подбирать слова, обозначающие признак к словам, обозначающим предметы.</w:t>
      </w:r>
    </w:p>
    <w:bookmarkEnd w:id="12907"/>
    <w:bookmarkStart w:name="z26457" w:id="12908"/>
    <w:p>
      <w:pPr>
        <w:spacing w:after="0"/>
        <w:ind w:left="0"/>
        <w:jc w:val="left"/>
      </w:pPr>
      <w:r>
        <w:rPr>
          <w:rFonts w:ascii="Times New Roman"/>
          <w:b/>
          <w:i w:val="false"/>
          <w:color w:val="000000"/>
        </w:rPr>
        <w:t xml:space="preserve"> Глава 11. Ожидаемые результаты по завершении 9 класса</w:t>
      </w:r>
    </w:p>
    <w:bookmarkEnd w:id="12908"/>
    <w:bookmarkStart w:name="z26458" w:id="12909"/>
    <w:p>
      <w:pPr>
        <w:spacing w:after="0"/>
        <w:ind w:left="0"/>
        <w:jc w:val="both"/>
      </w:pPr>
      <w:r>
        <w:rPr>
          <w:rFonts w:ascii="Times New Roman"/>
          <w:b w:val="false"/>
          <w:i w:val="false"/>
          <w:color w:val="000000"/>
          <w:sz w:val="28"/>
        </w:rPr>
        <w:t>
      41. Предметные результаты.</w:t>
      </w:r>
    </w:p>
    <w:bookmarkEnd w:id="12909"/>
    <w:bookmarkStart w:name="z26459" w:id="12910"/>
    <w:p>
      <w:pPr>
        <w:spacing w:after="0"/>
        <w:ind w:left="0"/>
        <w:jc w:val="both"/>
      </w:pPr>
      <w:r>
        <w:rPr>
          <w:rFonts w:ascii="Times New Roman"/>
          <w:b w:val="false"/>
          <w:i w:val="false"/>
          <w:color w:val="000000"/>
          <w:sz w:val="28"/>
        </w:rPr>
        <w:t>
      42. Ожидается, что обучающиеся будут знать:</w:t>
      </w:r>
    </w:p>
    <w:bookmarkEnd w:id="12910"/>
    <w:bookmarkStart w:name="z26460" w:id="12911"/>
    <w:p>
      <w:pPr>
        <w:spacing w:after="0"/>
        <w:ind w:left="0"/>
        <w:jc w:val="both"/>
      </w:pPr>
      <w:r>
        <w:rPr>
          <w:rFonts w:ascii="Times New Roman"/>
          <w:b w:val="false"/>
          <w:i w:val="false"/>
          <w:color w:val="000000"/>
          <w:sz w:val="28"/>
        </w:rPr>
        <w:t>
      1) 3-5 коротких стихотворений наизусть;</w:t>
      </w:r>
    </w:p>
    <w:bookmarkEnd w:id="12911"/>
    <w:bookmarkStart w:name="z26461" w:id="12912"/>
    <w:p>
      <w:pPr>
        <w:spacing w:after="0"/>
        <w:ind w:left="0"/>
        <w:jc w:val="both"/>
      </w:pPr>
      <w:r>
        <w:rPr>
          <w:rFonts w:ascii="Times New Roman"/>
          <w:b w:val="false"/>
          <w:i w:val="false"/>
          <w:color w:val="000000"/>
          <w:sz w:val="28"/>
        </w:rPr>
        <w:t>
      2) графические начертания букв;</w:t>
      </w:r>
    </w:p>
    <w:bookmarkEnd w:id="12912"/>
    <w:bookmarkStart w:name="z26462" w:id="12913"/>
    <w:p>
      <w:pPr>
        <w:spacing w:after="0"/>
        <w:ind w:left="0"/>
        <w:jc w:val="both"/>
      </w:pPr>
      <w:r>
        <w:rPr>
          <w:rFonts w:ascii="Times New Roman"/>
          <w:b w:val="false"/>
          <w:i w:val="false"/>
          <w:color w:val="000000"/>
          <w:sz w:val="28"/>
        </w:rPr>
        <w:t>
      3) названия героев сказок и рассказов.</w:t>
      </w:r>
    </w:p>
    <w:bookmarkEnd w:id="12913"/>
    <w:bookmarkStart w:name="z26463" w:id="12914"/>
    <w:p>
      <w:pPr>
        <w:spacing w:after="0"/>
        <w:ind w:left="0"/>
        <w:jc w:val="both"/>
      </w:pPr>
      <w:r>
        <w:rPr>
          <w:rFonts w:ascii="Times New Roman"/>
          <w:b w:val="false"/>
          <w:i w:val="false"/>
          <w:color w:val="000000"/>
          <w:sz w:val="28"/>
        </w:rPr>
        <w:t>
      43. Ожидается, что обучающиеся будут уметь:</w:t>
      </w:r>
    </w:p>
    <w:bookmarkEnd w:id="12914"/>
    <w:bookmarkStart w:name="z26464" w:id="12915"/>
    <w:p>
      <w:pPr>
        <w:spacing w:after="0"/>
        <w:ind w:left="0"/>
        <w:jc w:val="both"/>
      </w:pPr>
      <w:r>
        <w:rPr>
          <w:rFonts w:ascii="Times New Roman"/>
          <w:b w:val="false"/>
          <w:i w:val="false"/>
          <w:color w:val="000000"/>
          <w:sz w:val="28"/>
        </w:rPr>
        <w:t>
      1) участвовать в беседе, полно и правильно отвечать на вопросы;</w:t>
      </w:r>
    </w:p>
    <w:bookmarkEnd w:id="12915"/>
    <w:bookmarkStart w:name="z26465" w:id="12916"/>
    <w:p>
      <w:pPr>
        <w:spacing w:after="0"/>
        <w:ind w:left="0"/>
        <w:jc w:val="both"/>
      </w:pPr>
      <w:r>
        <w:rPr>
          <w:rFonts w:ascii="Times New Roman"/>
          <w:b w:val="false"/>
          <w:i w:val="false"/>
          <w:color w:val="000000"/>
          <w:sz w:val="28"/>
        </w:rPr>
        <w:t>
      2) читать по слогам короткие тексты;</w:t>
      </w:r>
    </w:p>
    <w:bookmarkEnd w:id="12916"/>
    <w:bookmarkStart w:name="z26466" w:id="12917"/>
    <w:p>
      <w:pPr>
        <w:spacing w:after="0"/>
        <w:ind w:left="0"/>
        <w:jc w:val="both"/>
      </w:pPr>
      <w:r>
        <w:rPr>
          <w:rFonts w:ascii="Times New Roman"/>
          <w:b w:val="false"/>
          <w:i w:val="false"/>
          <w:color w:val="000000"/>
          <w:sz w:val="28"/>
        </w:rPr>
        <w:t>
      3) слушать небольшую сказку, рассказ, стихотворение;</w:t>
      </w:r>
    </w:p>
    <w:bookmarkEnd w:id="12917"/>
    <w:bookmarkStart w:name="z26467" w:id="12918"/>
    <w:p>
      <w:pPr>
        <w:spacing w:after="0"/>
        <w:ind w:left="0"/>
        <w:jc w:val="both"/>
      </w:pPr>
      <w:r>
        <w:rPr>
          <w:rFonts w:ascii="Times New Roman"/>
          <w:b w:val="false"/>
          <w:i w:val="false"/>
          <w:color w:val="000000"/>
          <w:sz w:val="28"/>
        </w:rPr>
        <w:t>
      4) по вопросам учителя и по иллюстрациям рассказывать, о чем читали или слушали;</w:t>
      </w:r>
    </w:p>
    <w:bookmarkEnd w:id="12918"/>
    <w:bookmarkStart w:name="z26468" w:id="12919"/>
    <w:p>
      <w:pPr>
        <w:spacing w:after="0"/>
        <w:ind w:left="0"/>
        <w:jc w:val="both"/>
      </w:pPr>
      <w:r>
        <w:rPr>
          <w:rFonts w:ascii="Times New Roman"/>
          <w:b w:val="false"/>
          <w:i w:val="false"/>
          <w:color w:val="000000"/>
          <w:sz w:val="28"/>
        </w:rPr>
        <w:t>
      5) списывать по слогам с рукописного и печатного текста;</w:t>
      </w:r>
    </w:p>
    <w:bookmarkEnd w:id="12919"/>
    <w:bookmarkStart w:name="z26469" w:id="12920"/>
    <w:p>
      <w:pPr>
        <w:spacing w:after="0"/>
        <w:ind w:left="0"/>
        <w:jc w:val="both"/>
      </w:pPr>
      <w:r>
        <w:rPr>
          <w:rFonts w:ascii="Times New Roman"/>
          <w:b w:val="false"/>
          <w:i w:val="false"/>
          <w:color w:val="000000"/>
          <w:sz w:val="28"/>
        </w:rPr>
        <w:t>
      6) писать под диктовку слова, написание которых не расходится с произношением;</w:t>
      </w:r>
    </w:p>
    <w:bookmarkEnd w:id="12920"/>
    <w:bookmarkStart w:name="z26470" w:id="12921"/>
    <w:p>
      <w:pPr>
        <w:spacing w:after="0"/>
        <w:ind w:left="0"/>
        <w:jc w:val="both"/>
      </w:pPr>
      <w:r>
        <w:rPr>
          <w:rFonts w:ascii="Times New Roman"/>
          <w:b w:val="false"/>
          <w:i w:val="false"/>
          <w:color w:val="000000"/>
          <w:sz w:val="28"/>
        </w:rPr>
        <w:t>
      7) писать предложения с большой буквы, в конце предложения ставить точку;</w:t>
      </w:r>
    </w:p>
    <w:bookmarkEnd w:id="12921"/>
    <w:bookmarkStart w:name="z26471" w:id="12922"/>
    <w:p>
      <w:pPr>
        <w:spacing w:after="0"/>
        <w:ind w:left="0"/>
        <w:jc w:val="both"/>
      </w:pPr>
      <w:r>
        <w:rPr>
          <w:rFonts w:ascii="Times New Roman"/>
          <w:b w:val="false"/>
          <w:i w:val="false"/>
          <w:color w:val="000000"/>
          <w:sz w:val="28"/>
        </w:rPr>
        <w:t>
      8) выделять слова, обозначающие предметы;</w:t>
      </w:r>
    </w:p>
    <w:bookmarkEnd w:id="12922"/>
    <w:bookmarkStart w:name="z26472" w:id="12923"/>
    <w:p>
      <w:pPr>
        <w:spacing w:after="0"/>
        <w:ind w:left="0"/>
        <w:jc w:val="both"/>
      </w:pPr>
      <w:r>
        <w:rPr>
          <w:rFonts w:ascii="Times New Roman"/>
          <w:b w:val="false"/>
          <w:i w:val="false"/>
          <w:color w:val="000000"/>
          <w:sz w:val="28"/>
        </w:rPr>
        <w:t>
      9) различать слова - названия предметов по вопросам: "Кто? что?";</w:t>
      </w:r>
    </w:p>
    <w:bookmarkEnd w:id="12923"/>
    <w:bookmarkStart w:name="z26473" w:id="12924"/>
    <w:p>
      <w:pPr>
        <w:spacing w:after="0"/>
        <w:ind w:left="0"/>
        <w:jc w:val="both"/>
      </w:pPr>
      <w:r>
        <w:rPr>
          <w:rFonts w:ascii="Times New Roman"/>
          <w:b w:val="false"/>
          <w:i w:val="false"/>
          <w:color w:val="000000"/>
          <w:sz w:val="28"/>
        </w:rPr>
        <w:t>
      10) писать большую букву в именах и фамилиях людей;</w:t>
      </w:r>
    </w:p>
    <w:bookmarkEnd w:id="12924"/>
    <w:bookmarkStart w:name="z26474" w:id="12925"/>
    <w:p>
      <w:pPr>
        <w:spacing w:after="0"/>
        <w:ind w:left="0"/>
        <w:jc w:val="both"/>
      </w:pPr>
      <w:r>
        <w:rPr>
          <w:rFonts w:ascii="Times New Roman"/>
          <w:b w:val="false"/>
          <w:i w:val="false"/>
          <w:color w:val="000000"/>
          <w:sz w:val="28"/>
        </w:rPr>
        <w:t>
      11) выделять слова, обозначающие действия;</w:t>
      </w:r>
    </w:p>
    <w:bookmarkEnd w:id="12925"/>
    <w:bookmarkStart w:name="z26475" w:id="12926"/>
    <w:p>
      <w:pPr>
        <w:spacing w:after="0"/>
        <w:ind w:left="0"/>
        <w:jc w:val="both"/>
      </w:pPr>
      <w:r>
        <w:rPr>
          <w:rFonts w:ascii="Times New Roman"/>
          <w:b w:val="false"/>
          <w:i w:val="false"/>
          <w:color w:val="000000"/>
          <w:sz w:val="28"/>
        </w:rPr>
        <w:t>
      12) подбирать к словам, обозначающим предметы, слова-действия;</w:t>
      </w:r>
    </w:p>
    <w:bookmarkEnd w:id="12926"/>
    <w:bookmarkStart w:name="z26476" w:id="12927"/>
    <w:p>
      <w:pPr>
        <w:spacing w:after="0"/>
        <w:ind w:left="0"/>
        <w:jc w:val="both"/>
      </w:pPr>
      <w:r>
        <w:rPr>
          <w:rFonts w:ascii="Times New Roman"/>
          <w:b w:val="false"/>
          <w:i w:val="false"/>
          <w:color w:val="000000"/>
          <w:sz w:val="28"/>
        </w:rPr>
        <w:t>
      13) согласовывать слова - предметы со словами - действиями;</w:t>
      </w:r>
    </w:p>
    <w:bookmarkEnd w:id="12927"/>
    <w:bookmarkStart w:name="z26477" w:id="12928"/>
    <w:p>
      <w:pPr>
        <w:spacing w:after="0"/>
        <w:ind w:left="0"/>
        <w:jc w:val="both"/>
      </w:pPr>
      <w:r>
        <w:rPr>
          <w:rFonts w:ascii="Times New Roman"/>
          <w:b w:val="false"/>
          <w:i w:val="false"/>
          <w:color w:val="000000"/>
          <w:sz w:val="28"/>
        </w:rPr>
        <w:t>
      14) выделять слова, обозначающие признак;</w:t>
      </w:r>
    </w:p>
    <w:bookmarkEnd w:id="12928"/>
    <w:bookmarkStart w:name="z26478" w:id="12929"/>
    <w:p>
      <w:pPr>
        <w:spacing w:after="0"/>
        <w:ind w:left="0"/>
        <w:jc w:val="both"/>
      </w:pPr>
      <w:r>
        <w:rPr>
          <w:rFonts w:ascii="Times New Roman"/>
          <w:b w:val="false"/>
          <w:i w:val="false"/>
          <w:color w:val="000000"/>
          <w:sz w:val="28"/>
        </w:rPr>
        <w:t>
      15) подбирать слова, обозначающие признак к словам, обозначающим предметы; согласовывать их.</w:t>
      </w:r>
    </w:p>
    <w:bookmarkEnd w:id="12929"/>
    <w:bookmarkStart w:name="z26479" w:id="12930"/>
    <w:p>
      <w:pPr>
        <w:spacing w:after="0"/>
        <w:ind w:left="0"/>
        <w:jc w:val="both"/>
      </w:pPr>
      <w:r>
        <w:rPr>
          <w:rFonts w:ascii="Times New Roman"/>
          <w:b w:val="false"/>
          <w:i w:val="false"/>
          <w:color w:val="000000"/>
          <w:sz w:val="28"/>
        </w:rPr>
        <w:t xml:space="preserve">
      44. Личностные результаты. Ожидается, что обучающиеся проявят: </w:t>
      </w:r>
    </w:p>
    <w:bookmarkEnd w:id="12930"/>
    <w:bookmarkStart w:name="z26480" w:id="12931"/>
    <w:p>
      <w:pPr>
        <w:spacing w:after="0"/>
        <w:ind w:left="0"/>
        <w:jc w:val="both"/>
      </w:pPr>
      <w:r>
        <w:rPr>
          <w:rFonts w:ascii="Times New Roman"/>
          <w:b w:val="false"/>
          <w:i w:val="false"/>
          <w:color w:val="000000"/>
          <w:sz w:val="28"/>
        </w:rPr>
        <w:t xml:space="preserve">
      1) самостоятельность, аккуратность, умение доводить начатое дело до конца; </w:t>
      </w:r>
    </w:p>
    <w:bookmarkEnd w:id="12931"/>
    <w:bookmarkStart w:name="z26481" w:id="12932"/>
    <w:p>
      <w:pPr>
        <w:spacing w:after="0"/>
        <w:ind w:left="0"/>
        <w:jc w:val="both"/>
      </w:pPr>
      <w:r>
        <w:rPr>
          <w:rFonts w:ascii="Times New Roman"/>
          <w:b w:val="false"/>
          <w:i w:val="false"/>
          <w:color w:val="000000"/>
          <w:sz w:val="28"/>
        </w:rPr>
        <w:t xml:space="preserve">
      2) мотивацию к чтению и письму; </w:t>
      </w:r>
    </w:p>
    <w:bookmarkEnd w:id="12932"/>
    <w:bookmarkStart w:name="z26482" w:id="12933"/>
    <w:p>
      <w:pPr>
        <w:spacing w:after="0"/>
        <w:ind w:left="0"/>
        <w:jc w:val="both"/>
      </w:pPr>
      <w:r>
        <w:rPr>
          <w:rFonts w:ascii="Times New Roman"/>
          <w:b w:val="false"/>
          <w:i w:val="false"/>
          <w:color w:val="000000"/>
          <w:sz w:val="28"/>
        </w:rPr>
        <w:t>
      3) навыки сотрудничества со взрослыми и сверстниками, умение работать в коллективе.</w:t>
      </w:r>
    </w:p>
    <w:bookmarkEnd w:id="12933"/>
    <w:bookmarkStart w:name="z26483" w:id="12934"/>
    <w:p>
      <w:pPr>
        <w:spacing w:after="0"/>
        <w:ind w:left="0"/>
        <w:jc w:val="both"/>
      </w:pPr>
      <w:r>
        <w:rPr>
          <w:rFonts w:ascii="Times New Roman"/>
          <w:b w:val="false"/>
          <w:i w:val="false"/>
          <w:color w:val="000000"/>
          <w:sz w:val="28"/>
        </w:rPr>
        <w:t>
      45. Системно-деятельностные результаты. Ожидается, что обучающиеся овладеют:</w:t>
      </w:r>
    </w:p>
    <w:bookmarkEnd w:id="12934"/>
    <w:bookmarkStart w:name="z26484" w:id="12935"/>
    <w:p>
      <w:pPr>
        <w:spacing w:after="0"/>
        <w:ind w:left="0"/>
        <w:jc w:val="both"/>
      </w:pPr>
      <w:r>
        <w:rPr>
          <w:rFonts w:ascii="Times New Roman"/>
          <w:b w:val="false"/>
          <w:i w:val="false"/>
          <w:color w:val="000000"/>
          <w:sz w:val="28"/>
        </w:rPr>
        <w:t>
      1) умением придерживаться определенной последовательности при выполнении письменного задания;</w:t>
      </w:r>
    </w:p>
    <w:bookmarkEnd w:id="12935"/>
    <w:bookmarkStart w:name="z26485" w:id="12936"/>
    <w:p>
      <w:pPr>
        <w:spacing w:after="0"/>
        <w:ind w:left="0"/>
        <w:jc w:val="both"/>
      </w:pPr>
      <w:r>
        <w:rPr>
          <w:rFonts w:ascii="Times New Roman"/>
          <w:b w:val="false"/>
          <w:i w:val="false"/>
          <w:color w:val="000000"/>
          <w:sz w:val="28"/>
        </w:rPr>
        <w:t>
      2) умением применять полученные на уроках навыки в повседневной жизни;</w:t>
      </w:r>
    </w:p>
    <w:bookmarkEnd w:id="12936"/>
    <w:bookmarkStart w:name="z26486" w:id="12937"/>
    <w:p>
      <w:pPr>
        <w:spacing w:after="0"/>
        <w:ind w:left="0"/>
        <w:jc w:val="both"/>
      </w:pPr>
      <w:r>
        <w:rPr>
          <w:rFonts w:ascii="Times New Roman"/>
          <w:b w:val="false"/>
          <w:i w:val="false"/>
          <w:color w:val="000000"/>
          <w:sz w:val="28"/>
        </w:rPr>
        <w:t>
      3) умением планировать, выполнять по плану различные действия.</w:t>
      </w:r>
    </w:p>
    <w:bookmarkEnd w:id="129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373-қосымша</w:t>
            </w:r>
          </w:p>
        </w:tc>
      </w:tr>
    </w:tbl>
    <w:bookmarkStart w:name="z26489" w:id="12938"/>
    <w:p>
      <w:pPr>
        <w:spacing w:after="0"/>
        <w:ind w:left="0"/>
        <w:jc w:val="left"/>
      </w:pPr>
      <w:r>
        <w:rPr>
          <w:rFonts w:ascii="Times New Roman"/>
          <w:b/>
          <w:i w:val="false"/>
          <w:color w:val="000000"/>
        </w:rPr>
        <w:t xml:space="preserve"> Орташа ақыл-ой кемістігі бар білім алушыларға арналған негізгі орта білім беру деңгейінің 5-9 сыныптары үшін "Санау" пәнінен үлгілік оқу бағдарламасы</w:t>
      </w:r>
    </w:p>
    <w:bookmarkEnd w:id="12938"/>
    <w:p>
      <w:pPr>
        <w:spacing w:after="0"/>
        <w:ind w:left="0"/>
        <w:jc w:val="both"/>
      </w:pPr>
      <w:r>
        <w:rPr>
          <w:rFonts w:ascii="Times New Roman"/>
          <w:b w:val="false"/>
          <w:i w:val="false"/>
          <w:color w:val="ff0000"/>
          <w:sz w:val="28"/>
        </w:rPr>
        <w:t xml:space="preserve">
      Ескерту. Бұйрық 373-қосымшамен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6490" w:id="12939"/>
    <w:p>
      <w:pPr>
        <w:spacing w:after="0"/>
        <w:ind w:left="0"/>
        <w:jc w:val="left"/>
      </w:pPr>
      <w:r>
        <w:rPr>
          <w:rFonts w:ascii="Times New Roman"/>
          <w:b/>
          <w:i w:val="false"/>
          <w:color w:val="000000"/>
        </w:rPr>
        <w:t xml:space="preserve"> 1-тарау. Түсінік хат</w:t>
      </w:r>
    </w:p>
    <w:bookmarkEnd w:id="12939"/>
    <w:bookmarkStart w:name="z26491" w:id="12940"/>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 </w:t>
      </w:r>
    </w:p>
    <w:bookmarkEnd w:id="12940"/>
    <w:bookmarkStart w:name="z26492" w:id="12941"/>
    <w:p>
      <w:pPr>
        <w:spacing w:after="0"/>
        <w:ind w:left="0"/>
        <w:jc w:val="both"/>
      </w:pPr>
      <w:r>
        <w:rPr>
          <w:rFonts w:ascii="Times New Roman"/>
          <w:b w:val="false"/>
          <w:i w:val="false"/>
          <w:color w:val="000000"/>
          <w:sz w:val="28"/>
        </w:rPr>
        <w:t xml:space="preserve">
      2. Оқу пәнінің мақсаты – білім алушылардың тұрмыста cәтті бейімделуіне және қолжетімді шаруашылық-еңбекті меңгеруге қажетті қарапайым математикалық түсініктерді, икем және дағдыларды қалыптастыру. </w:t>
      </w:r>
    </w:p>
    <w:bookmarkEnd w:id="12941"/>
    <w:bookmarkStart w:name="z26493" w:id="12942"/>
    <w:p>
      <w:pPr>
        <w:spacing w:after="0"/>
        <w:ind w:left="0"/>
        <w:jc w:val="both"/>
      </w:pPr>
      <w:r>
        <w:rPr>
          <w:rFonts w:ascii="Times New Roman"/>
          <w:b w:val="false"/>
          <w:i w:val="false"/>
          <w:color w:val="000000"/>
          <w:sz w:val="28"/>
        </w:rPr>
        <w:t xml:space="preserve">
      3. Оқу пәнінің міндеттері: </w:t>
      </w:r>
    </w:p>
    <w:bookmarkEnd w:id="12942"/>
    <w:bookmarkStart w:name="z26494" w:id="12943"/>
    <w:p>
      <w:pPr>
        <w:spacing w:after="0"/>
        <w:ind w:left="0"/>
        <w:jc w:val="both"/>
      </w:pPr>
      <w:r>
        <w:rPr>
          <w:rFonts w:ascii="Times New Roman"/>
          <w:b w:val="false"/>
          <w:i w:val="false"/>
          <w:color w:val="000000"/>
          <w:sz w:val="28"/>
        </w:rPr>
        <w:t>
      1) қарапайым есептеу әрекеттерін меңгерген икем-дағдыларын күнделікті өмірде қолдануды үйрету;</w:t>
      </w:r>
    </w:p>
    <w:bookmarkEnd w:id="12943"/>
    <w:bookmarkStart w:name="z26495" w:id="12944"/>
    <w:p>
      <w:pPr>
        <w:spacing w:after="0"/>
        <w:ind w:left="0"/>
        <w:jc w:val="both"/>
      </w:pPr>
      <w:r>
        <w:rPr>
          <w:rFonts w:ascii="Times New Roman"/>
          <w:b w:val="false"/>
          <w:i w:val="false"/>
          <w:color w:val="000000"/>
          <w:sz w:val="28"/>
        </w:rPr>
        <w:t>
      2) танымдық аймағын, жағымды сезімдік-еріктік қасиеттерін, қозғалыс ептілігін, заттық-тәжірибелік әрекеттерін дамытып, қалыптастыруға ықпалдасу;</w:t>
      </w:r>
    </w:p>
    <w:bookmarkEnd w:id="12944"/>
    <w:bookmarkStart w:name="z26496" w:id="12945"/>
    <w:p>
      <w:pPr>
        <w:spacing w:after="0"/>
        <w:ind w:left="0"/>
        <w:jc w:val="both"/>
      </w:pPr>
      <w:r>
        <w:rPr>
          <w:rFonts w:ascii="Times New Roman"/>
          <w:b w:val="false"/>
          <w:i w:val="false"/>
          <w:color w:val="000000"/>
          <w:sz w:val="28"/>
        </w:rPr>
        <w:t>
      3) сабаққа қызығушылығын арттыру, басқа балалармен және үлкендермен қарым-қатынас орната білуін дамыту.</w:t>
      </w:r>
    </w:p>
    <w:bookmarkEnd w:id="12945"/>
    <w:bookmarkStart w:name="z26497" w:id="12946"/>
    <w:p>
      <w:pPr>
        <w:spacing w:after="0"/>
        <w:ind w:left="0"/>
        <w:jc w:val="both"/>
      </w:pPr>
      <w:r>
        <w:rPr>
          <w:rFonts w:ascii="Times New Roman"/>
          <w:b w:val="false"/>
          <w:i w:val="false"/>
          <w:color w:val="000000"/>
          <w:sz w:val="28"/>
        </w:rPr>
        <w:t xml:space="preserve">
      4. Оқу жүктемесінің көлемі: </w:t>
      </w:r>
    </w:p>
    <w:bookmarkEnd w:id="12946"/>
    <w:bookmarkStart w:name="z26498" w:id="12947"/>
    <w:p>
      <w:pPr>
        <w:spacing w:after="0"/>
        <w:ind w:left="0"/>
        <w:jc w:val="both"/>
      </w:pPr>
      <w:r>
        <w:rPr>
          <w:rFonts w:ascii="Times New Roman"/>
          <w:b w:val="false"/>
          <w:i w:val="false"/>
          <w:color w:val="000000"/>
          <w:sz w:val="28"/>
        </w:rPr>
        <w:t xml:space="preserve">
      1) 5 сынып – аптасына 3 сағат, оқу жылында 102 сағат; </w:t>
      </w:r>
    </w:p>
    <w:bookmarkEnd w:id="12947"/>
    <w:bookmarkStart w:name="z26499" w:id="12948"/>
    <w:p>
      <w:pPr>
        <w:spacing w:after="0"/>
        <w:ind w:left="0"/>
        <w:jc w:val="both"/>
      </w:pPr>
      <w:r>
        <w:rPr>
          <w:rFonts w:ascii="Times New Roman"/>
          <w:b w:val="false"/>
          <w:i w:val="false"/>
          <w:color w:val="000000"/>
          <w:sz w:val="28"/>
        </w:rPr>
        <w:t>
      2) 6 сынып – аптасына 3 сағат, оқу жылында 102 сағат;</w:t>
      </w:r>
    </w:p>
    <w:bookmarkEnd w:id="12948"/>
    <w:bookmarkStart w:name="z26500" w:id="12949"/>
    <w:p>
      <w:pPr>
        <w:spacing w:after="0"/>
        <w:ind w:left="0"/>
        <w:jc w:val="both"/>
      </w:pPr>
      <w:r>
        <w:rPr>
          <w:rFonts w:ascii="Times New Roman"/>
          <w:b w:val="false"/>
          <w:i w:val="false"/>
          <w:color w:val="000000"/>
          <w:sz w:val="28"/>
        </w:rPr>
        <w:t xml:space="preserve">
      3) 7 сынып – аптасына 3 сағат, оқу жылында 102 сағат; </w:t>
      </w:r>
    </w:p>
    <w:bookmarkEnd w:id="12949"/>
    <w:bookmarkStart w:name="z26501" w:id="12950"/>
    <w:p>
      <w:pPr>
        <w:spacing w:after="0"/>
        <w:ind w:left="0"/>
        <w:jc w:val="both"/>
      </w:pPr>
      <w:r>
        <w:rPr>
          <w:rFonts w:ascii="Times New Roman"/>
          <w:b w:val="false"/>
          <w:i w:val="false"/>
          <w:color w:val="000000"/>
          <w:sz w:val="28"/>
        </w:rPr>
        <w:t xml:space="preserve">
      4) 8 сынып – аптасына 3 сағат, оқу жылында102 сағат; </w:t>
      </w:r>
    </w:p>
    <w:bookmarkEnd w:id="12950"/>
    <w:bookmarkStart w:name="z26502" w:id="12951"/>
    <w:p>
      <w:pPr>
        <w:spacing w:after="0"/>
        <w:ind w:left="0"/>
        <w:jc w:val="both"/>
      </w:pPr>
      <w:r>
        <w:rPr>
          <w:rFonts w:ascii="Times New Roman"/>
          <w:b w:val="false"/>
          <w:i w:val="false"/>
          <w:color w:val="000000"/>
          <w:sz w:val="28"/>
        </w:rPr>
        <w:t>
      5) 9 сынып – аптасына 3 сағат, оқу жылында 102 сағат.</w:t>
      </w:r>
    </w:p>
    <w:bookmarkEnd w:id="12951"/>
    <w:bookmarkStart w:name="z26503" w:id="12952"/>
    <w:p>
      <w:pPr>
        <w:spacing w:after="0"/>
        <w:ind w:left="0"/>
        <w:jc w:val="both"/>
      </w:pPr>
      <w:r>
        <w:rPr>
          <w:rFonts w:ascii="Times New Roman"/>
          <w:b w:val="false"/>
          <w:i w:val="false"/>
          <w:color w:val="000000"/>
          <w:sz w:val="28"/>
        </w:rPr>
        <w:t xml:space="preserve">
      5. Орташа ақыл-ой кемістігі бар білім алушылардың танымдық әрекеттерінің терең жетіспеушілігі байқалып, соның салдарынан санап есептеуді меңгеруде күрделі қиындықтар туындайды. </w:t>
      </w:r>
    </w:p>
    <w:bookmarkEnd w:id="12952"/>
    <w:bookmarkStart w:name="z26504" w:id="12953"/>
    <w:p>
      <w:pPr>
        <w:spacing w:after="0"/>
        <w:ind w:left="0"/>
        <w:jc w:val="both"/>
      </w:pPr>
      <w:r>
        <w:rPr>
          <w:rFonts w:ascii="Times New Roman"/>
          <w:b w:val="false"/>
          <w:i w:val="false"/>
          <w:color w:val="000000"/>
          <w:sz w:val="28"/>
        </w:rPr>
        <w:t xml:space="preserve">
      6. Орташа ақыл-ой кемістігі бар әр білім алушының даму және оқу материалын жеке дара қарқында және көлемде меңгеру құқығын жүзеге асыра отырып, оқу бағдарламасының материалдары кезегімен, берілетін материалдың күрделене түсетін бөліктермен берілген. </w:t>
      </w:r>
    </w:p>
    <w:bookmarkEnd w:id="12953"/>
    <w:bookmarkStart w:name="z26505" w:id="12954"/>
    <w:p>
      <w:pPr>
        <w:spacing w:after="0"/>
        <w:ind w:left="0"/>
        <w:jc w:val="both"/>
      </w:pPr>
      <w:r>
        <w:rPr>
          <w:rFonts w:ascii="Times New Roman"/>
          <w:b w:val="false"/>
          <w:i w:val="false"/>
          <w:color w:val="000000"/>
          <w:sz w:val="28"/>
        </w:rPr>
        <w:t xml:space="preserve">
      7. Жаңа кезеңге білім алушылар алдыңғы кезеңнің материалын бекіткеннен кейін өткізіледі. Әр білім алушыда қарапайым математикалық икем дағдаларды қалыптастыруға қажетті уақытты мұғалім өзі белгілейді. Мұғалім қолжетімді деңгейдегі күрделі және көлемді материалмен жұмыс істейді. Білім алушылардың Үлгілік бағдарламадағы барлық оқу материалын толық меңгеруі міндеттелмейді. </w:t>
      </w:r>
    </w:p>
    <w:bookmarkEnd w:id="12954"/>
    <w:bookmarkStart w:name="z26506" w:id="12955"/>
    <w:p>
      <w:pPr>
        <w:spacing w:after="0"/>
        <w:ind w:left="0"/>
        <w:jc w:val="both"/>
      </w:pPr>
      <w:r>
        <w:rPr>
          <w:rFonts w:ascii="Times New Roman"/>
          <w:b w:val="false"/>
          <w:i w:val="false"/>
          <w:color w:val="000000"/>
          <w:sz w:val="28"/>
        </w:rPr>
        <w:t xml:space="preserve">
      8. "Санау" бағдарламасы білім алушыларға жеке оқыту бағдарламасын құрастырудың негізі болып табылады. Бағдарлама мазмұны нұсқаулық сипатта берілген, оқу материалын оқу жылына (сыныпқа) бөлу шартты, мұғалім сыныптағы әр білім алушының мүмкіндігі мен оқудағы ерекше қажеттіліктеріне сәйкес оқу мазмұнына қандай да өзгеріс енгізуге құқылы. Осы бағдарламаның оқу материалын сәтті меңгерген жағдайда "Санау" пәні бойынша оқушының жеке оқыту бағдарламасы жеңіл ақыл-ой кемістігі бар білім алушыларға арналған математика пәнінің бағдарламасындағы қолжетімді материалға бағыттап құрастырылады. </w:t>
      </w:r>
    </w:p>
    <w:bookmarkEnd w:id="12955"/>
    <w:bookmarkStart w:name="z26507" w:id="12956"/>
    <w:p>
      <w:pPr>
        <w:spacing w:after="0"/>
        <w:ind w:left="0"/>
        <w:jc w:val="both"/>
      </w:pPr>
      <w:r>
        <w:rPr>
          <w:rFonts w:ascii="Times New Roman"/>
          <w:b w:val="false"/>
          <w:i w:val="false"/>
          <w:color w:val="000000"/>
          <w:sz w:val="28"/>
        </w:rPr>
        <w:t>
      9. Әр сабақтың жетекші ой-пікірі қарапайым математикалық түсініктерді өңдеуге арналған білім алушылардың өмірлік тәжірбиесімен, тұрмыстық мәселелерді шешумен байланысты әрекеттері болып табылады.</w:t>
      </w:r>
    </w:p>
    <w:bookmarkEnd w:id="12956"/>
    <w:bookmarkStart w:name="z26508" w:id="12957"/>
    <w:p>
      <w:pPr>
        <w:spacing w:after="0"/>
        <w:ind w:left="0"/>
        <w:jc w:val="both"/>
      </w:pPr>
      <w:r>
        <w:rPr>
          <w:rFonts w:ascii="Times New Roman"/>
          <w:b w:val="false"/>
          <w:i w:val="false"/>
          <w:color w:val="000000"/>
          <w:sz w:val="28"/>
        </w:rPr>
        <w:t>
      10. Орташа ақыл-ой кемістігі бар балаларды есепке үйретуде практикалық және көрнекі әдістер қолданылады. Сөйлеу әдістері білім алушылардың заттық-практикалық әрекеттерімен үйлеседі. Мұғалімнің көмегі түрлі нысанда көрсетіледі: бірлесе әрекеттену, оқушының еліктеп қайталау әрекеті, үлгі бойынша, сөйлеу арқылы нұсқау.</w:t>
      </w:r>
    </w:p>
    <w:bookmarkEnd w:id="12957"/>
    <w:bookmarkStart w:name="z26509" w:id="12958"/>
    <w:p>
      <w:pPr>
        <w:spacing w:after="0"/>
        <w:ind w:left="0"/>
        <w:jc w:val="both"/>
      </w:pPr>
      <w:r>
        <w:rPr>
          <w:rFonts w:ascii="Times New Roman"/>
          <w:b w:val="false"/>
          <w:i w:val="false"/>
          <w:color w:val="000000"/>
          <w:sz w:val="28"/>
        </w:rPr>
        <w:t>
      11. Пән аясында білім алушылармен жұмыс процесінде келесі: "Адам және әлем", "Кәсіп", "Шаруашылық еңбек", "Бейнелеу" пәндерімен, "Психомоториканы және сенсорлық үдерістерін дамыту" түзету компоненттерімен пәнаралық байланыс орнатылады.</w:t>
      </w:r>
    </w:p>
    <w:bookmarkEnd w:id="12958"/>
    <w:bookmarkStart w:name="z26510" w:id="12959"/>
    <w:p>
      <w:pPr>
        <w:spacing w:after="0"/>
        <w:ind w:left="0"/>
        <w:jc w:val="both"/>
      </w:pPr>
      <w:r>
        <w:rPr>
          <w:rFonts w:ascii="Times New Roman"/>
          <w:b w:val="false"/>
          <w:i w:val="false"/>
          <w:color w:val="000000"/>
          <w:sz w:val="28"/>
        </w:rPr>
        <w:t xml:space="preserve">
      12. Білім алушылардың жетістіктерін бағалауда сипаттап бағалау қолданылады. </w:t>
      </w:r>
    </w:p>
    <w:bookmarkEnd w:id="12959"/>
    <w:bookmarkStart w:name="z26511" w:id="12960"/>
    <w:p>
      <w:pPr>
        <w:spacing w:after="0"/>
        <w:ind w:left="0"/>
        <w:jc w:val="left"/>
      </w:pPr>
      <w:r>
        <w:rPr>
          <w:rFonts w:ascii="Times New Roman"/>
          <w:b/>
          <w:i w:val="false"/>
          <w:color w:val="000000"/>
        </w:rPr>
        <w:t xml:space="preserve"> 2-тарау. Оқу пәнінің 5-сыныптағы базалық білім мазмұны</w:t>
      </w:r>
    </w:p>
    <w:bookmarkEnd w:id="12960"/>
    <w:bookmarkStart w:name="z26512" w:id="12961"/>
    <w:p>
      <w:pPr>
        <w:spacing w:after="0"/>
        <w:ind w:left="0"/>
        <w:jc w:val="both"/>
      </w:pPr>
      <w:r>
        <w:rPr>
          <w:rFonts w:ascii="Times New Roman"/>
          <w:b w:val="false"/>
          <w:i w:val="false"/>
          <w:color w:val="000000"/>
          <w:sz w:val="28"/>
        </w:rPr>
        <w:t xml:space="preserve">
      13. 1-5 сандарының нумерациясын қайталау. </w:t>
      </w:r>
    </w:p>
    <w:bookmarkEnd w:id="12961"/>
    <w:bookmarkStart w:name="z26513" w:id="12962"/>
    <w:p>
      <w:pPr>
        <w:spacing w:after="0"/>
        <w:ind w:left="0"/>
        <w:jc w:val="both"/>
      </w:pPr>
      <w:r>
        <w:rPr>
          <w:rFonts w:ascii="Times New Roman"/>
          <w:b w:val="false"/>
          <w:i w:val="false"/>
          <w:color w:val="000000"/>
          <w:sz w:val="28"/>
        </w:rPr>
        <w:t>
      14. 10 көлеміндегі сандардың нумерациясы:</w:t>
      </w:r>
    </w:p>
    <w:bookmarkEnd w:id="12962"/>
    <w:bookmarkStart w:name="z26514" w:id="12963"/>
    <w:p>
      <w:pPr>
        <w:spacing w:after="0"/>
        <w:ind w:left="0"/>
        <w:jc w:val="both"/>
      </w:pPr>
      <w:r>
        <w:rPr>
          <w:rFonts w:ascii="Times New Roman"/>
          <w:b w:val="false"/>
          <w:i w:val="false"/>
          <w:color w:val="000000"/>
          <w:sz w:val="28"/>
        </w:rPr>
        <w:t>
      1) заттық-практикалық әрекеттерде +1, -1 әдісімен 6-дан 10 санына дейін сандардың құралуы;</w:t>
      </w:r>
    </w:p>
    <w:bookmarkEnd w:id="12963"/>
    <w:bookmarkStart w:name="z26515" w:id="12964"/>
    <w:p>
      <w:pPr>
        <w:spacing w:after="0"/>
        <w:ind w:left="0"/>
        <w:jc w:val="both"/>
      </w:pPr>
      <w:r>
        <w:rPr>
          <w:rFonts w:ascii="Times New Roman"/>
          <w:b w:val="false"/>
          <w:i w:val="false"/>
          <w:color w:val="000000"/>
          <w:sz w:val="28"/>
        </w:rPr>
        <w:t>
      2) 0 саны. 0, 6, 7, 8, 9 таңбалары;</w:t>
      </w:r>
    </w:p>
    <w:bookmarkEnd w:id="12964"/>
    <w:bookmarkStart w:name="z26516" w:id="12965"/>
    <w:p>
      <w:pPr>
        <w:spacing w:after="0"/>
        <w:ind w:left="0"/>
        <w:jc w:val="both"/>
      </w:pPr>
      <w:r>
        <w:rPr>
          <w:rFonts w:ascii="Times New Roman"/>
          <w:b w:val="false"/>
          <w:i w:val="false"/>
          <w:color w:val="000000"/>
          <w:sz w:val="28"/>
        </w:rPr>
        <w:t>
      3) 10 санын екі таңбамен жазу. Санның, реттің, таңбасының сәйкестігі;</w:t>
      </w:r>
    </w:p>
    <w:bookmarkEnd w:id="12965"/>
    <w:bookmarkStart w:name="z26517" w:id="12966"/>
    <w:p>
      <w:pPr>
        <w:spacing w:after="0"/>
        <w:ind w:left="0"/>
        <w:jc w:val="both"/>
      </w:pPr>
      <w:r>
        <w:rPr>
          <w:rFonts w:ascii="Times New Roman"/>
          <w:b w:val="false"/>
          <w:i w:val="false"/>
          <w:color w:val="000000"/>
          <w:sz w:val="28"/>
        </w:rPr>
        <w:t>
      4) 10 көлемінде тура және кері санау. Сандар қатарындағы сандардың кезегі. Көп затты пайдалану арқылы қатар тұрған сандарды салыстыру. Үлкен және кішкентай сандарды анықтау;</w:t>
      </w:r>
    </w:p>
    <w:bookmarkEnd w:id="12966"/>
    <w:bookmarkStart w:name="z26518" w:id="12967"/>
    <w:p>
      <w:pPr>
        <w:spacing w:after="0"/>
        <w:ind w:left="0"/>
        <w:jc w:val="both"/>
      </w:pPr>
      <w:r>
        <w:rPr>
          <w:rFonts w:ascii="Times New Roman"/>
          <w:b w:val="false"/>
          <w:i w:val="false"/>
          <w:color w:val="000000"/>
          <w:sz w:val="28"/>
        </w:rPr>
        <w:t>
      5) калькулятор. Сандарды калькуляторға салу.</w:t>
      </w:r>
    </w:p>
    <w:bookmarkEnd w:id="12967"/>
    <w:bookmarkStart w:name="z26519" w:id="12968"/>
    <w:p>
      <w:pPr>
        <w:spacing w:after="0"/>
        <w:ind w:left="0"/>
        <w:jc w:val="both"/>
      </w:pPr>
      <w:r>
        <w:rPr>
          <w:rFonts w:ascii="Times New Roman"/>
          <w:b w:val="false"/>
          <w:i w:val="false"/>
          <w:color w:val="000000"/>
          <w:sz w:val="28"/>
        </w:rPr>
        <w:t>
      15. Өлшемдер:</w:t>
      </w:r>
    </w:p>
    <w:bookmarkEnd w:id="12968"/>
    <w:bookmarkStart w:name="z26520" w:id="12969"/>
    <w:p>
      <w:pPr>
        <w:spacing w:after="0"/>
        <w:ind w:left="0"/>
        <w:jc w:val="both"/>
      </w:pPr>
      <w:r>
        <w:rPr>
          <w:rFonts w:ascii="Times New Roman"/>
          <w:b w:val="false"/>
          <w:i w:val="false"/>
          <w:color w:val="000000"/>
          <w:sz w:val="28"/>
        </w:rPr>
        <w:t>
      1) баға өлшемі.1, 2, 5, 10 теңге монеталары. Теңгені қосу, алу;</w:t>
      </w:r>
    </w:p>
    <w:bookmarkEnd w:id="12969"/>
    <w:bookmarkStart w:name="z26521" w:id="12970"/>
    <w:p>
      <w:pPr>
        <w:spacing w:after="0"/>
        <w:ind w:left="0"/>
        <w:jc w:val="both"/>
      </w:pPr>
      <w:r>
        <w:rPr>
          <w:rFonts w:ascii="Times New Roman"/>
          <w:b w:val="false"/>
          <w:i w:val="false"/>
          <w:color w:val="000000"/>
          <w:sz w:val="28"/>
        </w:rPr>
        <w:t xml:space="preserve">
      2) уақыт түсініктері: кәрі-жас, үлкен-жасырақ, ерте-кешірек, ақырын-тез. Апта. Апта күндерінің аталулары. Өз өмірлеріндегі жағдайларды апта күндерімен сәйкестендіру. </w:t>
      </w:r>
    </w:p>
    <w:bookmarkEnd w:id="12970"/>
    <w:bookmarkStart w:name="z26522" w:id="12971"/>
    <w:p>
      <w:pPr>
        <w:spacing w:after="0"/>
        <w:ind w:left="0"/>
        <w:jc w:val="both"/>
      </w:pPr>
      <w:r>
        <w:rPr>
          <w:rFonts w:ascii="Times New Roman"/>
          <w:b w:val="false"/>
          <w:i w:val="false"/>
          <w:color w:val="000000"/>
          <w:sz w:val="28"/>
        </w:rPr>
        <w:t>
      16. Кеңістікте бағдарлау: арасында, ортасында, қарама қарсы, ішінде-сыртында, үстінде, астында, артында, алдында, қасында.</w:t>
      </w:r>
    </w:p>
    <w:bookmarkEnd w:id="12971"/>
    <w:bookmarkStart w:name="z26523" w:id="12972"/>
    <w:p>
      <w:pPr>
        <w:spacing w:after="0"/>
        <w:ind w:left="0"/>
        <w:jc w:val="both"/>
      </w:pPr>
      <w:r>
        <w:rPr>
          <w:rFonts w:ascii="Times New Roman"/>
          <w:b w:val="false"/>
          <w:i w:val="false"/>
          <w:color w:val="000000"/>
          <w:sz w:val="28"/>
        </w:rPr>
        <w:t>
      17. Реттік қатынастар: шеткі, бірінші, соңғы, ізінен, алдында.</w:t>
      </w:r>
    </w:p>
    <w:bookmarkEnd w:id="12972"/>
    <w:bookmarkStart w:name="z26524" w:id="12973"/>
    <w:p>
      <w:pPr>
        <w:spacing w:after="0"/>
        <w:ind w:left="0"/>
        <w:jc w:val="both"/>
      </w:pPr>
      <w:r>
        <w:rPr>
          <w:rFonts w:ascii="Times New Roman"/>
          <w:b w:val="false"/>
          <w:i w:val="false"/>
          <w:color w:val="000000"/>
          <w:sz w:val="28"/>
        </w:rPr>
        <w:t>
      18. Көрнекті геометрия элементтері:</w:t>
      </w:r>
    </w:p>
    <w:bookmarkEnd w:id="12973"/>
    <w:bookmarkStart w:name="z26525" w:id="12974"/>
    <w:p>
      <w:pPr>
        <w:spacing w:after="0"/>
        <w:ind w:left="0"/>
        <w:jc w:val="both"/>
      </w:pPr>
      <w:r>
        <w:rPr>
          <w:rFonts w:ascii="Times New Roman"/>
          <w:b w:val="false"/>
          <w:i w:val="false"/>
          <w:color w:val="000000"/>
          <w:sz w:val="28"/>
        </w:rPr>
        <w:t xml:space="preserve">
      1) дөңгелек, шаршы, үшбұрыш, доғал. Тану, айту, сызбасы және үлгісін бастыру. </w:t>
      </w:r>
    </w:p>
    <w:bookmarkEnd w:id="12974"/>
    <w:bookmarkStart w:name="z26526" w:id="12975"/>
    <w:p>
      <w:pPr>
        <w:spacing w:after="0"/>
        <w:ind w:left="0"/>
        <w:jc w:val="left"/>
      </w:pPr>
      <w:r>
        <w:rPr>
          <w:rFonts w:ascii="Times New Roman"/>
          <w:b/>
          <w:i w:val="false"/>
          <w:color w:val="000000"/>
        </w:rPr>
        <w:t xml:space="preserve"> 3-тарау. Оқу пәнінің 6-сыныптағы базалық білім мазмұны</w:t>
      </w:r>
    </w:p>
    <w:bookmarkEnd w:id="12975"/>
    <w:bookmarkStart w:name="z26527" w:id="12976"/>
    <w:p>
      <w:pPr>
        <w:spacing w:after="0"/>
        <w:ind w:left="0"/>
        <w:jc w:val="both"/>
      </w:pPr>
      <w:r>
        <w:rPr>
          <w:rFonts w:ascii="Times New Roman"/>
          <w:b w:val="false"/>
          <w:i w:val="false"/>
          <w:color w:val="000000"/>
          <w:sz w:val="28"/>
        </w:rPr>
        <w:t xml:space="preserve">
      19. 10 саны көлеміндегі нумерацияны қайталау: </w:t>
      </w:r>
    </w:p>
    <w:bookmarkEnd w:id="12976"/>
    <w:bookmarkStart w:name="z26528" w:id="12977"/>
    <w:p>
      <w:pPr>
        <w:spacing w:after="0"/>
        <w:ind w:left="0"/>
        <w:jc w:val="both"/>
      </w:pPr>
      <w:r>
        <w:rPr>
          <w:rFonts w:ascii="Times New Roman"/>
          <w:b w:val="false"/>
          <w:i w:val="false"/>
          <w:color w:val="000000"/>
          <w:sz w:val="28"/>
        </w:rPr>
        <w:t xml:space="preserve">
      1) заттық-тәжірибелік әрекетте 6-дан 10-ға дейінгі сандарды +1, –1 тәсілімен құру; </w:t>
      </w:r>
    </w:p>
    <w:bookmarkEnd w:id="12977"/>
    <w:bookmarkStart w:name="z26529" w:id="12978"/>
    <w:p>
      <w:pPr>
        <w:spacing w:after="0"/>
        <w:ind w:left="0"/>
        <w:jc w:val="both"/>
      </w:pPr>
      <w:r>
        <w:rPr>
          <w:rFonts w:ascii="Times New Roman"/>
          <w:b w:val="false"/>
          <w:i w:val="false"/>
          <w:color w:val="000000"/>
          <w:sz w:val="28"/>
        </w:rPr>
        <w:t xml:space="preserve">
      2) 0 саны. 0, 6, 7, 8, 9 цифрлары; </w:t>
      </w:r>
    </w:p>
    <w:bookmarkEnd w:id="12978"/>
    <w:bookmarkStart w:name="z26530" w:id="12979"/>
    <w:p>
      <w:pPr>
        <w:spacing w:after="0"/>
        <w:ind w:left="0"/>
        <w:jc w:val="both"/>
      </w:pPr>
      <w:r>
        <w:rPr>
          <w:rFonts w:ascii="Times New Roman"/>
          <w:b w:val="false"/>
          <w:i w:val="false"/>
          <w:color w:val="000000"/>
          <w:sz w:val="28"/>
        </w:rPr>
        <w:t xml:space="preserve">
      3) 10 санын екі цифрмен жазу. Сан, сан есім, цифрлардың арақатынасы; </w:t>
      </w:r>
    </w:p>
    <w:bookmarkEnd w:id="12979"/>
    <w:bookmarkStart w:name="z26531" w:id="12980"/>
    <w:p>
      <w:pPr>
        <w:spacing w:after="0"/>
        <w:ind w:left="0"/>
        <w:jc w:val="both"/>
      </w:pPr>
      <w:r>
        <w:rPr>
          <w:rFonts w:ascii="Times New Roman"/>
          <w:b w:val="false"/>
          <w:i w:val="false"/>
          <w:color w:val="000000"/>
          <w:sz w:val="28"/>
        </w:rPr>
        <w:t xml:space="preserve">
      4) 10 көлемінде тура және кері санау. Сан қатарындағы сандардың бірізділігі. Заттық көптікті пайдалана отырып, қатар тұрған сандармен салыстыру. Үлкен және кіші сандарды анықтау; </w:t>
      </w:r>
    </w:p>
    <w:bookmarkEnd w:id="12980"/>
    <w:bookmarkStart w:name="z26532" w:id="12981"/>
    <w:p>
      <w:pPr>
        <w:spacing w:after="0"/>
        <w:ind w:left="0"/>
        <w:jc w:val="both"/>
      </w:pPr>
      <w:r>
        <w:rPr>
          <w:rFonts w:ascii="Times New Roman"/>
          <w:b w:val="false"/>
          <w:i w:val="false"/>
          <w:color w:val="000000"/>
          <w:sz w:val="28"/>
        </w:rPr>
        <w:t>
      5) калькулятор. Сандарды калькуляторға салу.</w:t>
      </w:r>
    </w:p>
    <w:bookmarkEnd w:id="12981"/>
    <w:bookmarkStart w:name="z26533" w:id="12982"/>
    <w:p>
      <w:pPr>
        <w:spacing w:after="0"/>
        <w:ind w:left="0"/>
        <w:jc w:val="both"/>
      </w:pPr>
      <w:r>
        <w:rPr>
          <w:rFonts w:ascii="Times New Roman"/>
          <w:b w:val="false"/>
          <w:i w:val="false"/>
          <w:color w:val="000000"/>
          <w:sz w:val="28"/>
        </w:rPr>
        <w:t>
      20. 10 саны көлемінде нақты материалда қосу және азайту:</w:t>
      </w:r>
    </w:p>
    <w:bookmarkEnd w:id="12982"/>
    <w:bookmarkStart w:name="z26534" w:id="12983"/>
    <w:p>
      <w:pPr>
        <w:spacing w:after="0"/>
        <w:ind w:left="0"/>
        <w:jc w:val="both"/>
      </w:pPr>
      <w:r>
        <w:rPr>
          <w:rFonts w:ascii="Times New Roman"/>
          <w:b w:val="false"/>
          <w:i w:val="false"/>
          <w:color w:val="000000"/>
          <w:sz w:val="28"/>
        </w:rPr>
        <w:t xml:space="preserve">
      1) екі топ заттарын біріктіру және зат тобынан заттарды алуға негізделген заттық әрекеттер; </w:t>
      </w:r>
    </w:p>
    <w:bookmarkEnd w:id="12983"/>
    <w:bookmarkStart w:name="z26535" w:id="12984"/>
    <w:p>
      <w:pPr>
        <w:spacing w:after="0"/>
        <w:ind w:left="0"/>
        <w:jc w:val="both"/>
      </w:pPr>
      <w:r>
        <w:rPr>
          <w:rFonts w:ascii="Times New Roman"/>
          <w:b w:val="false"/>
          <w:i w:val="false"/>
          <w:color w:val="000000"/>
          <w:sz w:val="28"/>
        </w:rPr>
        <w:t xml:space="preserve">
      2) өмірдегі таныс жағдайларды бейнелейтін қосынды мен айырманы табуға арналған драматизациялық есептер, иллюстрациялық есептер. </w:t>
      </w:r>
    </w:p>
    <w:bookmarkEnd w:id="12984"/>
    <w:bookmarkStart w:name="z26536" w:id="12985"/>
    <w:p>
      <w:pPr>
        <w:spacing w:after="0"/>
        <w:ind w:left="0"/>
        <w:jc w:val="both"/>
      </w:pPr>
      <w:r>
        <w:rPr>
          <w:rFonts w:ascii="Times New Roman"/>
          <w:b w:val="false"/>
          <w:i w:val="false"/>
          <w:color w:val="000000"/>
          <w:sz w:val="28"/>
        </w:rPr>
        <w:t>
      21. Өлшемдер:</w:t>
      </w:r>
    </w:p>
    <w:bookmarkEnd w:id="12985"/>
    <w:bookmarkStart w:name="z26537" w:id="12986"/>
    <w:p>
      <w:pPr>
        <w:spacing w:after="0"/>
        <w:ind w:left="0"/>
        <w:jc w:val="both"/>
      </w:pPr>
      <w:r>
        <w:rPr>
          <w:rFonts w:ascii="Times New Roman"/>
          <w:b w:val="false"/>
          <w:i w:val="false"/>
          <w:color w:val="000000"/>
          <w:sz w:val="28"/>
        </w:rPr>
        <w:t xml:space="preserve">
      1) құн өлшемі. 1, 2, 5, 10, 20 теңгелік шақалар. Теңгені санау, қайталап санау; </w:t>
      </w:r>
    </w:p>
    <w:bookmarkEnd w:id="12986"/>
    <w:bookmarkStart w:name="z26538" w:id="12987"/>
    <w:p>
      <w:pPr>
        <w:spacing w:after="0"/>
        <w:ind w:left="0"/>
        <w:jc w:val="both"/>
      </w:pPr>
      <w:r>
        <w:rPr>
          <w:rFonts w:ascii="Times New Roman"/>
          <w:b w:val="false"/>
          <w:i w:val="false"/>
          <w:color w:val="000000"/>
          <w:sz w:val="28"/>
        </w:rPr>
        <w:t xml:space="preserve">
      2) мезгілдік түсініктер: жас-кәрі, үлкен-кіші, ерте-кеш, баяу-жылдам. Апта. Апта күндерінің атаулары. Өз өміріндегі болған оқиғаның апта күндерімен арақатынасы. </w:t>
      </w:r>
    </w:p>
    <w:bookmarkEnd w:id="12987"/>
    <w:bookmarkStart w:name="z26539" w:id="12988"/>
    <w:p>
      <w:pPr>
        <w:spacing w:after="0"/>
        <w:ind w:left="0"/>
        <w:jc w:val="both"/>
      </w:pPr>
      <w:r>
        <w:rPr>
          <w:rFonts w:ascii="Times New Roman"/>
          <w:b w:val="false"/>
          <w:i w:val="false"/>
          <w:color w:val="000000"/>
          <w:sz w:val="28"/>
        </w:rPr>
        <w:t xml:space="preserve">
      22. Кеңістіктік бағдарлау: ортасында, арасында, қарсысында, ішінде-сыртында, үстінде, астында, алдында, жанында. </w:t>
      </w:r>
    </w:p>
    <w:bookmarkEnd w:id="12988"/>
    <w:bookmarkStart w:name="z26540" w:id="12989"/>
    <w:p>
      <w:pPr>
        <w:spacing w:after="0"/>
        <w:ind w:left="0"/>
        <w:jc w:val="both"/>
      </w:pPr>
      <w:r>
        <w:rPr>
          <w:rFonts w:ascii="Times New Roman"/>
          <w:b w:val="false"/>
          <w:i w:val="false"/>
          <w:color w:val="000000"/>
          <w:sz w:val="28"/>
        </w:rPr>
        <w:t>
      23. Ілесу тәртібінің қатысы: шеткі, бірінші, соңғы, ізімен, артында, алдында.</w:t>
      </w:r>
    </w:p>
    <w:bookmarkEnd w:id="12989"/>
    <w:bookmarkStart w:name="z26541" w:id="12990"/>
    <w:p>
      <w:pPr>
        <w:spacing w:after="0"/>
        <w:ind w:left="0"/>
        <w:jc w:val="both"/>
      </w:pPr>
      <w:r>
        <w:rPr>
          <w:rFonts w:ascii="Times New Roman"/>
          <w:b w:val="false"/>
          <w:i w:val="false"/>
          <w:color w:val="000000"/>
          <w:sz w:val="28"/>
        </w:rPr>
        <w:t>
      24. Көрнекті геометрия элементтері:</w:t>
      </w:r>
    </w:p>
    <w:bookmarkEnd w:id="12990"/>
    <w:bookmarkStart w:name="z26542" w:id="12991"/>
    <w:p>
      <w:pPr>
        <w:spacing w:after="0"/>
        <w:ind w:left="0"/>
        <w:jc w:val="both"/>
      </w:pPr>
      <w:r>
        <w:rPr>
          <w:rFonts w:ascii="Times New Roman"/>
          <w:b w:val="false"/>
          <w:i w:val="false"/>
          <w:color w:val="000000"/>
          <w:sz w:val="28"/>
        </w:rPr>
        <w:t xml:space="preserve">
      1) шаршы, дөңгелек, үшбұрыш, сопақша. Қима үлгілер мен үлгілерді тану, тау, олардың бойымен жүргізу. </w:t>
      </w:r>
    </w:p>
    <w:bookmarkEnd w:id="12991"/>
    <w:bookmarkStart w:name="z26543" w:id="12992"/>
    <w:p>
      <w:pPr>
        <w:spacing w:after="0"/>
        <w:ind w:left="0"/>
        <w:jc w:val="left"/>
      </w:pPr>
      <w:r>
        <w:rPr>
          <w:rFonts w:ascii="Times New Roman"/>
          <w:b/>
          <w:i w:val="false"/>
          <w:color w:val="000000"/>
        </w:rPr>
        <w:t xml:space="preserve"> 4-тарау. Оқу пәнінің 7-сыныптағы базалық білім мазмұны</w:t>
      </w:r>
    </w:p>
    <w:bookmarkEnd w:id="12992"/>
    <w:bookmarkStart w:name="z26544" w:id="12993"/>
    <w:p>
      <w:pPr>
        <w:spacing w:after="0"/>
        <w:ind w:left="0"/>
        <w:jc w:val="both"/>
      </w:pPr>
      <w:r>
        <w:rPr>
          <w:rFonts w:ascii="Times New Roman"/>
          <w:b w:val="false"/>
          <w:i w:val="false"/>
          <w:color w:val="000000"/>
          <w:sz w:val="28"/>
        </w:rPr>
        <w:t xml:space="preserve">
      25. Нумерацияны қайталау, 20 көлемінде қосу және азайту. </w:t>
      </w:r>
    </w:p>
    <w:bookmarkEnd w:id="12993"/>
    <w:bookmarkStart w:name="z26545" w:id="12994"/>
    <w:p>
      <w:pPr>
        <w:spacing w:after="0"/>
        <w:ind w:left="0"/>
        <w:jc w:val="both"/>
      </w:pPr>
      <w:r>
        <w:rPr>
          <w:rFonts w:ascii="Times New Roman"/>
          <w:b w:val="false"/>
          <w:i w:val="false"/>
          <w:color w:val="000000"/>
          <w:sz w:val="28"/>
        </w:rPr>
        <w:t>
      26. 1-ден 20-ға дейінгі сандардың нумерациясы:</w:t>
      </w:r>
    </w:p>
    <w:bookmarkEnd w:id="12994"/>
    <w:bookmarkStart w:name="z26546" w:id="12995"/>
    <w:p>
      <w:pPr>
        <w:spacing w:after="0"/>
        <w:ind w:left="0"/>
        <w:jc w:val="both"/>
      </w:pPr>
      <w:r>
        <w:rPr>
          <w:rFonts w:ascii="Times New Roman"/>
          <w:b w:val="false"/>
          <w:i w:val="false"/>
          <w:color w:val="000000"/>
          <w:sz w:val="28"/>
        </w:rPr>
        <w:t xml:space="preserve">
      1) заттық-тәжірибелік әрекетте екінші ондық сандарын +1, –1 тәсілімен құру; </w:t>
      </w:r>
    </w:p>
    <w:bookmarkEnd w:id="12995"/>
    <w:bookmarkStart w:name="z26547" w:id="12996"/>
    <w:p>
      <w:pPr>
        <w:spacing w:after="0"/>
        <w:ind w:left="0"/>
        <w:jc w:val="both"/>
      </w:pPr>
      <w:r>
        <w:rPr>
          <w:rFonts w:ascii="Times New Roman"/>
          <w:b w:val="false"/>
          <w:i w:val="false"/>
          <w:color w:val="000000"/>
          <w:sz w:val="28"/>
        </w:rPr>
        <w:t xml:space="preserve">
      2) екінші ондық сандарын цифрлармен жазу; </w:t>
      </w:r>
    </w:p>
    <w:bookmarkEnd w:id="12996"/>
    <w:bookmarkStart w:name="z26548" w:id="12997"/>
    <w:p>
      <w:pPr>
        <w:spacing w:after="0"/>
        <w:ind w:left="0"/>
        <w:jc w:val="both"/>
      </w:pPr>
      <w:r>
        <w:rPr>
          <w:rFonts w:ascii="Times New Roman"/>
          <w:b w:val="false"/>
          <w:i w:val="false"/>
          <w:color w:val="000000"/>
          <w:sz w:val="28"/>
        </w:rPr>
        <w:t>
      3) сандардың ондық құрамы: көрнекі материалдарды пайдалана отырып, 11-19 сандарынан ондықтар мен бірліктерді құрастыру және оларды ондықтар мен бірліктерге бөлу (20 санын екі ондыққа);</w:t>
      </w:r>
    </w:p>
    <w:bookmarkEnd w:id="12997"/>
    <w:bookmarkStart w:name="z26549" w:id="12998"/>
    <w:p>
      <w:pPr>
        <w:spacing w:after="0"/>
        <w:ind w:left="0"/>
        <w:jc w:val="both"/>
      </w:pPr>
      <w:r>
        <w:rPr>
          <w:rFonts w:ascii="Times New Roman"/>
          <w:b w:val="false"/>
          <w:i w:val="false"/>
          <w:color w:val="000000"/>
          <w:sz w:val="28"/>
        </w:rPr>
        <w:t xml:space="preserve">
      4) зат көптігін және сандарды салыстыру; </w:t>
      </w:r>
    </w:p>
    <w:bookmarkEnd w:id="12998"/>
    <w:bookmarkStart w:name="z26550" w:id="12999"/>
    <w:p>
      <w:pPr>
        <w:spacing w:after="0"/>
        <w:ind w:left="0"/>
        <w:jc w:val="both"/>
      </w:pPr>
      <w:r>
        <w:rPr>
          <w:rFonts w:ascii="Times New Roman"/>
          <w:b w:val="false"/>
          <w:i w:val="false"/>
          <w:color w:val="000000"/>
          <w:sz w:val="28"/>
        </w:rPr>
        <w:t>
      5) 20 саны көлеміндегі заттарды санау;</w:t>
      </w:r>
    </w:p>
    <w:bookmarkEnd w:id="12999"/>
    <w:bookmarkStart w:name="z26551" w:id="13000"/>
    <w:p>
      <w:pPr>
        <w:spacing w:after="0"/>
        <w:ind w:left="0"/>
        <w:jc w:val="both"/>
      </w:pPr>
      <w:r>
        <w:rPr>
          <w:rFonts w:ascii="Times New Roman"/>
          <w:b w:val="false"/>
          <w:i w:val="false"/>
          <w:color w:val="000000"/>
          <w:sz w:val="28"/>
        </w:rPr>
        <w:t xml:space="preserve">
      6) 1-20 сандарды калькуляторға салу. </w:t>
      </w:r>
    </w:p>
    <w:bookmarkEnd w:id="13000"/>
    <w:bookmarkStart w:name="z26552" w:id="13001"/>
    <w:p>
      <w:pPr>
        <w:spacing w:after="0"/>
        <w:ind w:left="0"/>
        <w:jc w:val="both"/>
      </w:pPr>
      <w:r>
        <w:rPr>
          <w:rFonts w:ascii="Times New Roman"/>
          <w:b w:val="false"/>
          <w:i w:val="false"/>
          <w:color w:val="000000"/>
          <w:sz w:val="28"/>
        </w:rPr>
        <w:t>
      27. Өлшемдер:</w:t>
      </w:r>
    </w:p>
    <w:bookmarkEnd w:id="13001"/>
    <w:bookmarkStart w:name="z26553" w:id="13002"/>
    <w:p>
      <w:pPr>
        <w:spacing w:after="0"/>
        <w:ind w:left="0"/>
        <w:jc w:val="both"/>
      </w:pPr>
      <w:r>
        <w:rPr>
          <w:rFonts w:ascii="Times New Roman"/>
          <w:b w:val="false"/>
          <w:i w:val="false"/>
          <w:color w:val="000000"/>
          <w:sz w:val="28"/>
        </w:rPr>
        <w:t xml:space="preserve">
      1) құн өлшемі. 1, 2, 5, 10, 20, 50, 100 теңгелік шақалар. "Дүкен" дидактикалық ойын; </w:t>
      </w:r>
    </w:p>
    <w:bookmarkEnd w:id="13002"/>
    <w:bookmarkStart w:name="z26554" w:id="13003"/>
    <w:p>
      <w:pPr>
        <w:spacing w:after="0"/>
        <w:ind w:left="0"/>
        <w:jc w:val="both"/>
      </w:pPr>
      <w:r>
        <w:rPr>
          <w:rFonts w:ascii="Times New Roman"/>
          <w:b w:val="false"/>
          <w:i w:val="false"/>
          <w:color w:val="000000"/>
          <w:sz w:val="28"/>
        </w:rPr>
        <w:t xml:space="preserve">
      2) мезгілдік түсініктер: сағат. Ай, ай атаулары. Жыл мезгілдері. Жыл. 1 жыл = 12 ай. </w:t>
      </w:r>
    </w:p>
    <w:bookmarkEnd w:id="13003"/>
    <w:bookmarkStart w:name="z26555" w:id="13004"/>
    <w:p>
      <w:pPr>
        <w:spacing w:after="0"/>
        <w:ind w:left="0"/>
        <w:jc w:val="both"/>
      </w:pPr>
      <w:r>
        <w:rPr>
          <w:rFonts w:ascii="Times New Roman"/>
          <w:b w:val="false"/>
          <w:i w:val="false"/>
          <w:color w:val="000000"/>
          <w:sz w:val="28"/>
        </w:rPr>
        <w:t>
      28. Кеңістіктік түсініктер: ортасында, үстінде, астында, арқылы.</w:t>
      </w:r>
    </w:p>
    <w:bookmarkEnd w:id="13004"/>
    <w:bookmarkStart w:name="z26556" w:id="13005"/>
    <w:p>
      <w:pPr>
        <w:spacing w:after="0"/>
        <w:ind w:left="0"/>
        <w:jc w:val="both"/>
      </w:pPr>
      <w:r>
        <w:rPr>
          <w:rFonts w:ascii="Times New Roman"/>
          <w:b w:val="false"/>
          <w:i w:val="false"/>
          <w:color w:val="000000"/>
          <w:sz w:val="28"/>
        </w:rPr>
        <w:t>
      29. Көрнекі гелметрия элементтері:</w:t>
      </w:r>
    </w:p>
    <w:bookmarkEnd w:id="13005"/>
    <w:bookmarkStart w:name="z26557" w:id="13006"/>
    <w:p>
      <w:pPr>
        <w:spacing w:after="0"/>
        <w:ind w:left="0"/>
        <w:jc w:val="both"/>
      </w:pPr>
      <w:r>
        <w:rPr>
          <w:rFonts w:ascii="Times New Roman"/>
          <w:b w:val="false"/>
          <w:i w:val="false"/>
          <w:color w:val="000000"/>
          <w:sz w:val="28"/>
        </w:rPr>
        <w:t>
      1) нүкте, түзу сызық;</w:t>
      </w:r>
    </w:p>
    <w:bookmarkEnd w:id="13006"/>
    <w:bookmarkStart w:name="z26558" w:id="13007"/>
    <w:p>
      <w:pPr>
        <w:spacing w:after="0"/>
        <w:ind w:left="0"/>
        <w:jc w:val="both"/>
      </w:pPr>
      <w:r>
        <w:rPr>
          <w:rFonts w:ascii="Times New Roman"/>
          <w:b w:val="false"/>
          <w:i w:val="false"/>
          <w:color w:val="000000"/>
          <w:sz w:val="28"/>
        </w:rPr>
        <w:t>
      2) шаршы, дөңгелек, үшбұрыш, сопақша, үшбұрыш, тікбұрыш.</w:t>
      </w:r>
    </w:p>
    <w:bookmarkEnd w:id="13007"/>
    <w:bookmarkStart w:name="z26559" w:id="13008"/>
    <w:p>
      <w:pPr>
        <w:spacing w:after="0"/>
        <w:ind w:left="0"/>
        <w:jc w:val="left"/>
      </w:pPr>
      <w:r>
        <w:rPr>
          <w:rFonts w:ascii="Times New Roman"/>
          <w:b/>
          <w:i w:val="false"/>
          <w:color w:val="000000"/>
        </w:rPr>
        <w:t xml:space="preserve"> 5-тарау. Оқу пәнінің 8-сыныптағы базалық білім мазмұны</w:t>
      </w:r>
    </w:p>
    <w:bookmarkEnd w:id="13008"/>
    <w:bookmarkStart w:name="z26560" w:id="13009"/>
    <w:p>
      <w:pPr>
        <w:spacing w:after="0"/>
        <w:ind w:left="0"/>
        <w:jc w:val="both"/>
      </w:pPr>
      <w:r>
        <w:rPr>
          <w:rFonts w:ascii="Times New Roman"/>
          <w:b w:val="false"/>
          <w:i w:val="false"/>
          <w:color w:val="000000"/>
          <w:sz w:val="28"/>
        </w:rPr>
        <w:t>
      30. Нумерацияны қайталау, 10 саны көлемінде қосу және азайту.</w:t>
      </w:r>
    </w:p>
    <w:bookmarkEnd w:id="13009"/>
    <w:bookmarkStart w:name="z26561" w:id="13010"/>
    <w:p>
      <w:pPr>
        <w:spacing w:after="0"/>
        <w:ind w:left="0"/>
        <w:jc w:val="both"/>
      </w:pPr>
      <w:r>
        <w:rPr>
          <w:rFonts w:ascii="Times New Roman"/>
          <w:b w:val="false"/>
          <w:i w:val="false"/>
          <w:color w:val="000000"/>
          <w:sz w:val="28"/>
        </w:rPr>
        <w:t>
      31. 1-ден 20-ға дейінгі нумерация:</w:t>
      </w:r>
    </w:p>
    <w:bookmarkEnd w:id="13010"/>
    <w:bookmarkStart w:name="z26562" w:id="13011"/>
    <w:p>
      <w:pPr>
        <w:spacing w:after="0"/>
        <w:ind w:left="0"/>
        <w:jc w:val="both"/>
      </w:pPr>
      <w:r>
        <w:rPr>
          <w:rFonts w:ascii="Times New Roman"/>
          <w:b w:val="false"/>
          <w:i w:val="false"/>
          <w:color w:val="000000"/>
          <w:sz w:val="28"/>
        </w:rPr>
        <w:t xml:space="preserve">
      1) заттық-тәжірибелік әрекетте екінші ондық сандарын +1, –1 тәсілімен құру; </w:t>
      </w:r>
    </w:p>
    <w:bookmarkEnd w:id="13011"/>
    <w:bookmarkStart w:name="z26563" w:id="13012"/>
    <w:p>
      <w:pPr>
        <w:spacing w:after="0"/>
        <w:ind w:left="0"/>
        <w:jc w:val="both"/>
      </w:pPr>
      <w:r>
        <w:rPr>
          <w:rFonts w:ascii="Times New Roman"/>
          <w:b w:val="false"/>
          <w:i w:val="false"/>
          <w:color w:val="000000"/>
          <w:sz w:val="28"/>
        </w:rPr>
        <w:t xml:space="preserve">
      2) екінші ондық сандарын цифрлармен жазу; </w:t>
      </w:r>
    </w:p>
    <w:bookmarkEnd w:id="13012"/>
    <w:bookmarkStart w:name="z26564" w:id="13013"/>
    <w:p>
      <w:pPr>
        <w:spacing w:after="0"/>
        <w:ind w:left="0"/>
        <w:jc w:val="both"/>
      </w:pPr>
      <w:r>
        <w:rPr>
          <w:rFonts w:ascii="Times New Roman"/>
          <w:b w:val="false"/>
          <w:i w:val="false"/>
          <w:color w:val="000000"/>
          <w:sz w:val="28"/>
        </w:rPr>
        <w:t>
      3) сандардың ондық құрамы: көрнекі материалдарды пайдалана отырып, 11-19 сандарынан ондықтар мен бірліктерді құрастыру және оларды ондықтар мен бірліктерге бөлу (20 санын екі ондыққа);</w:t>
      </w:r>
    </w:p>
    <w:bookmarkEnd w:id="13013"/>
    <w:bookmarkStart w:name="z26565" w:id="13014"/>
    <w:p>
      <w:pPr>
        <w:spacing w:after="0"/>
        <w:ind w:left="0"/>
        <w:jc w:val="both"/>
      </w:pPr>
      <w:r>
        <w:rPr>
          <w:rFonts w:ascii="Times New Roman"/>
          <w:b w:val="false"/>
          <w:i w:val="false"/>
          <w:color w:val="000000"/>
          <w:sz w:val="28"/>
        </w:rPr>
        <w:t xml:space="preserve">
      4) зат көптігін және сандарды салыстыру; </w:t>
      </w:r>
    </w:p>
    <w:bookmarkEnd w:id="13014"/>
    <w:bookmarkStart w:name="z26566" w:id="13015"/>
    <w:p>
      <w:pPr>
        <w:spacing w:after="0"/>
        <w:ind w:left="0"/>
        <w:jc w:val="both"/>
      </w:pPr>
      <w:r>
        <w:rPr>
          <w:rFonts w:ascii="Times New Roman"/>
          <w:b w:val="false"/>
          <w:i w:val="false"/>
          <w:color w:val="000000"/>
          <w:sz w:val="28"/>
        </w:rPr>
        <w:t>
      5) 20 саны көлеміндегі заттарды санау;</w:t>
      </w:r>
    </w:p>
    <w:bookmarkEnd w:id="13015"/>
    <w:bookmarkStart w:name="z26567" w:id="13016"/>
    <w:p>
      <w:pPr>
        <w:spacing w:after="0"/>
        <w:ind w:left="0"/>
        <w:jc w:val="both"/>
      </w:pPr>
      <w:r>
        <w:rPr>
          <w:rFonts w:ascii="Times New Roman"/>
          <w:b w:val="false"/>
          <w:i w:val="false"/>
          <w:color w:val="000000"/>
          <w:sz w:val="28"/>
        </w:rPr>
        <w:t xml:space="preserve">
      6) 1-20 сандарды калькуляторға салу. </w:t>
      </w:r>
    </w:p>
    <w:bookmarkEnd w:id="13016"/>
    <w:bookmarkStart w:name="z26568" w:id="13017"/>
    <w:p>
      <w:pPr>
        <w:spacing w:after="0"/>
        <w:ind w:left="0"/>
        <w:jc w:val="both"/>
      </w:pPr>
      <w:r>
        <w:rPr>
          <w:rFonts w:ascii="Times New Roman"/>
          <w:b w:val="false"/>
          <w:i w:val="false"/>
          <w:color w:val="000000"/>
          <w:sz w:val="28"/>
        </w:rPr>
        <w:t>
      32. 20 саны көлемінде қосу және азайту:</w:t>
      </w:r>
    </w:p>
    <w:bookmarkEnd w:id="13017"/>
    <w:bookmarkStart w:name="z26569" w:id="13018"/>
    <w:p>
      <w:pPr>
        <w:spacing w:after="0"/>
        <w:ind w:left="0"/>
        <w:jc w:val="both"/>
      </w:pPr>
      <w:r>
        <w:rPr>
          <w:rFonts w:ascii="Times New Roman"/>
          <w:b w:val="false"/>
          <w:i w:val="false"/>
          <w:color w:val="000000"/>
          <w:sz w:val="28"/>
        </w:rPr>
        <w:t>
      1) 20 саны көлемінде разрядтан аттамай, санау, қайталап санау және 1-ден санау тәсілімен, калькулятордың көмегімен разрядтан аттай қосу және азайту;</w:t>
      </w:r>
    </w:p>
    <w:bookmarkEnd w:id="13018"/>
    <w:bookmarkStart w:name="z26570" w:id="13019"/>
    <w:p>
      <w:pPr>
        <w:spacing w:after="0"/>
        <w:ind w:left="0"/>
        <w:jc w:val="both"/>
      </w:pPr>
      <w:r>
        <w:rPr>
          <w:rFonts w:ascii="Times New Roman"/>
          <w:b w:val="false"/>
          <w:i w:val="false"/>
          <w:color w:val="000000"/>
          <w:sz w:val="28"/>
        </w:rPr>
        <w:t>
      2) өмірдегі таныс жағдайларды бейнелейтін қосынды мен айырманы табуға арналған драматизациялық есептер, иллюстрациялық есептер. Есептерді шығару жолын атаулармен және қысқа жауабын жазу.</w:t>
      </w:r>
    </w:p>
    <w:bookmarkEnd w:id="13019"/>
    <w:bookmarkStart w:name="z26571" w:id="13020"/>
    <w:p>
      <w:pPr>
        <w:spacing w:after="0"/>
        <w:ind w:left="0"/>
        <w:jc w:val="both"/>
      </w:pPr>
      <w:r>
        <w:rPr>
          <w:rFonts w:ascii="Times New Roman"/>
          <w:b w:val="false"/>
          <w:i w:val="false"/>
          <w:color w:val="000000"/>
          <w:sz w:val="28"/>
        </w:rPr>
        <w:t>
      33. Өлшемдер:</w:t>
      </w:r>
    </w:p>
    <w:bookmarkEnd w:id="13020"/>
    <w:bookmarkStart w:name="z26572" w:id="13021"/>
    <w:p>
      <w:pPr>
        <w:spacing w:after="0"/>
        <w:ind w:left="0"/>
        <w:jc w:val="both"/>
      </w:pPr>
      <w:r>
        <w:rPr>
          <w:rFonts w:ascii="Times New Roman"/>
          <w:b w:val="false"/>
          <w:i w:val="false"/>
          <w:color w:val="000000"/>
          <w:sz w:val="28"/>
        </w:rPr>
        <w:t xml:space="preserve">
      1) құн өлшемі. 1, 2, 5, 10, 20, 50, 100 теңгелік шақалар. "Дүкен" дидактикалық ойын; </w:t>
      </w:r>
    </w:p>
    <w:bookmarkEnd w:id="13021"/>
    <w:bookmarkStart w:name="z26573" w:id="13022"/>
    <w:p>
      <w:pPr>
        <w:spacing w:after="0"/>
        <w:ind w:left="0"/>
        <w:jc w:val="both"/>
      </w:pPr>
      <w:r>
        <w:rPr>
          <w:rFonts w:ascii="Times New Roman"/>
          <w:b w:val="false"/>
          <w:i w:val="false"/>
          <w:color w:val="000000"/>
          <w:sz w:val="28"/>
        </w:rPr>
        <w:t xml:space="preserve">
      2) мезгілдік түсініктер: сағат. Ай, ай атаулары. Жыл мезгілдері. Жыл. 1 жыл = 12 ай. </w:t>
      </w:r>
    </w:p>
    <w:bookmarkEnd w:id="13022"/>
    <w:bookmarkStart w:name="z26574" w:id="13023"/>
    <w:p>
      <w:pPr>
        <w:spacing w:after="0"/>
        <w:ind w:left="0"/>
        <w:jc w:val="both"/>
      </w:pPr>
      <w:r>
        <w:rPr>
          <w:rFonts w:ascii="Times New Roman"/>
          <w:b w:val="false"/>
          <w:i w:val="false"/>
          <w:color w:val="000000"/>
          <w:sz w:val="28"/>
        </w:rPr>
        <w:t>
      34. Кеңістіктік түсініктер: ортасында, үстінде, астында, арқылы.</w:t>
      </w:r>
    </w:p>
    <w:bookmarkEnd w:id="13023"/>
    <w:bookmarkStart w:name="z26575" w:id="13024"/>
    <w:p>
      <w:pPr>
        <w:spacing w:after="0"/>
        <w:ind w:left="0"/>
        <w:jc w:val="both"/>
      </w:pPr>
      <w:r>
        <w:rPr>
          <w:rFonts w:ascii="Times New Roman"/>
          <w:b w:val="false"/>
          <w:i w:val="false"/>
          <w:color w:val="000000"/>
          <w:sz w:val="28"/>
        </w:rPr>
        <w:t>
      35. Көрнекі геометрия элементтері:</w:t>
      </w:r>
    </w:p>
    <w:bookmarkEnd w:id="13024"/>
    <w:bookmarkStart w:name="z26576" w:id="13025"/>
    <w:p>
      <w:pPr>
        <w:spacing w:after="0"/>
        <w:ind w:left="0"/>
        <w:jc w:val="both"/>
      </w:pPr>
      <w:r>
        <w:rPr>
          <w:rFonts w:ascii="Times New Roman"/>
          <w:b w:val="false"/>
          <w:i w:val="false"/>
          <w:color w:val="000000"/>
          <w:sz w:val="28"/>
        </w:rPr>
        <w:t>
      1) нүкте, түзу сызық;</w:t>
      </w:r>
    </w:p>
    <w:bookmarkEnd w:id="13025"/>
    <w:bookmarkStart w:name="z26577" w:id="13026"/>
    <w:p>
      <w:pPr>
        <w:spacing w:after="0"/>
        <w:ind w:left="0"/>
        <w:jc w:val="both"/>
      </w:pPr>
      <w:r>
        <w:rPr>
          <w:rFonts w:ascii="Times New Roman"/>
          <w:b w:val="false"/>
          <w:i w:val="false"/>
          <w:color w:val="000000"/>
          <w:sz w:val="28"/>
        </w:rPr>
        <w:t>
      2) шаршы, дөңгелек, үшбұрыш, сопақша, үшбұрыш, тікбұрыш.</w:t>
      </w:r>
    </w:p>
    <w:bookmarkEnd w:id="13026"/>
    <w:bookmarkStart w:name="z26578" w:id="13027"/>
    <w:p>
      <w:pPr>
        <w:spacing w:after="0"/>
        <w:ind w:left="0"/>
        <w:jc w:val="left"/>
      </w:pPr>
      <w:r>
        <w:rPr>
          <w:rFonts w:ascii="Times New Roman"/>
          <w:b/>
          <w:i w:val="false"/>
          <w:color w:val="000000"/>
        </w:rPr>
        <w:t xml:space="preserve"> 6-тарау. Оқу пәнінің 9-сыныптағы базалық білім мазмұны</w:t>
      </w:r>
    </w:p>
    <w:bookmarkEnd w:id="13027"/>
    <w:bookmarkStart w:name="z26579" w:id="13028"/>
    <w:p>
      <w:pPr>
        <w:spacing w:after="0"/>
        <w:ind w:left="0"/>
        <w:jc w:val="both"/>
      </w:pPr>
      <w:r>
        <w:rPr>
          <w:rFonts w:ascii="Times New Roman"/>
          <w:b w:val="false"/>
          <w:i w:val="false"/>
          <w:color w:val="000000"/>
          <w:sz w:val="28"/>
        </w:rPr>
        <w:t>
      36. Нумерацияны қайталау, 20 саны көлемінде қосу және азайту.</w:t>
      </w:r>
    </w:p>
    <w:bookmarkEnd w:id="13028"/>
    <w:bookmarkStart w:name="z26580" w:id="13029"/>
    <w:p>
      <w:pPr>
        <w:spacing w:after="0"/>
        <w:ind w:left="0"/>
        <w:jc w:val="both"/>
      </w:pPr>
      <w:r>
        <w:rPr>
          <w:rFonts w:ascii="Times New Roman"/>
          <w:b w:val="false"/>
          <w:i w:val="false"/>
          <w:color w:val="000000"/>
          <w:sz w:val="28"/>
        </w:rPr>
        <w:t>
      37. 21-ден 100-ге дейінгі нумерация:</w:t>
      </w:r>
    </w:p>
    <w:bookmarkEnd w:id="13029"/>
    <w:bookmarkStart w:name="z26581" w:id="13030"/>
    <w:p>
      <w:pPr>
        <w:spacing w:after="0"/>
        <w:ind w:left="0"/>
        <w:jc w:val="both"/>
      </w:pPr>
      <w:r>
        <w:rPr>
          <w:rFonts w:ascii="Times New Roman"/>
          <w:b w:val="false"/>
          <w:i w:val="false"/>
          <w:color w:val="000000"/>
          <w:sz w:val="28"/>
        </w:rPr>
        <w:t xml:space="preserve">
      1) санау бірлігінің жаңа бірлігі ретіндегі ондық. Толық ондықтардың құрылуы, аталауы және жазылуы; </w:t>
      </w:r>
    </w:p>
    <w:bookmarkEnd w:id="13030"/>
    <w:bookmarkStart w:name="z26582" w:id="13031"/>
    <w:p>
      <w:pPr>
        <w:spacing w:after="0"/>
        <w:ind w:left="0"/>
        <w:jc w:val="both"/>
      </w:pPr>
      <w:r>
        <w:rPr>
          <w:rFonts w:ascii="Times New Roman"/>
          <w:b w:val="false"/>
          <w:i w:val="false"/>
          <w:color w:val="000000"/>
          <w:sz w:val="28"/>
        </w:rPr>
        <w:t xml:space="preserve">
      2) көрнекі құралдарды пайдалана отырып, 100 көлеміндегі толық сандардың ондық құрамын құру; </w:t>
      </w:r>
    </w:p>
    <w:bookmarkEnd w:id="13031"/>
    <w:bookmarkStart w:name="z26583" w:id="13032"/>
    <w:p>
      <w:pPr>
        <w:spacing w:after="0"/>
        <w:ind w:left="0"/>
        <w:jc w:val="both"/>
      </w:pPr>
      <w:r>
        <w:rPr>
          <w:rFonts w:ascii="Times New Roman"/>
          <w:b w:val="false"/>
          <w:i w:val="false"/>
          <w:color w:val="000000"/>
          <w:sz w:val="28"/>
        </w:rPr>
        <w:t xml:space="preserve">
      3) көрнекі материалдарды пайдаланып және пайдаланбай, толық ондықтармен тура және кері санау; </w:t>
      </w:r>
    </w:p>
    <w:bookmarkEnd w:id="13032"/>
    <w:bookmarkStart w:name="z26584" w:id="13033"/>
    <w:p>
      <w:pPr>
        <w:spacing w:after="0"/>
        <w:ind w:left="0"/>
        <w:jc w:val="both"/>
      </w:pPr>
      <w:r>
        <w:rPr>
          <w:rFonts w:ascii="Times New Roman"/>
          <w:b w:val="false"/>
          <w:i w:val="false"/>
          <w:color w:val="000000"/>
          <w:sz w:val="28"/>
        </w:rPr>
        <w:t xml:space="preserve">
      4) екітаңбалы толық сандарды атау және жазу; </w:t>
      </w:r>
    </w:p>
    <w:bookmarkEnd w:id="13033"/>
    <w:bookmarkStart w:name="z26585" w:id="13034"/>
    <w:p>
      <w:pPr>
        <w:spacing w:after="0"/>
        <w:ind w:left="0"/>
        <w:jc w:val="both"/>
      </w:pPr>
      <w:r>
        <w:rPr>
          <w:rFonts w:ascii="Times New Roman"/>
          <w:b w:val="false"/>
          <w:i w:val="false"/>
          <w:color w:val="000000"/>
          <w:sz w:val="28"/>
        </w:rPr>
        <w:t xml:space="preserve">
      5) 1-ден 100-ге дейінгі сандардың сан қатарындағы бірізділігі; </w:t>
      </w:r>
    </w:p>
    <w:bookmarkEnd w:id="13034"/>
    <w:bookmarkStart w:name="z26586" w:id="13035"/>
    <w:p>
      <w:pPr>
        <w:spacing w:after="0"/>
        <w:ind w:left="0"/>
        <w:jc w:val="both"/>
      </w:pPr>
      <w:r>
        <w:rPr>
          <w:rFonts w:ascii="Times New Roman"/>
          <w:b w:val="false"/>
          <w:i w:val="false"/>
          <w:color w:val="000000"/>
          <w:sz w:val="28"/>
        </w:rPr>
        <w:t xml:space="preserve">
      6) сандарды көрнекі құралдарды тірек ете отырып салыстыру. </w:t>
      </w:r>
    </w:p>
    <w:bookmarkEnd w:id="13035"/>
    <w:bookmarkStart w:name="z26587" w:id="13036"/>
    <w:p>
      <w:pPr>
        <w:spacing w:after="0"/>
        <w:ind w:left="0"/>
        <w:jc w:val="both"/>
      </w:pPr>
      <w:r>
        <w:rPr>
          <w:rFonts w:ascii="Times New Roman"/>
          <w:b w:val="false"/>
          <w:i w:val="false"/>
          <w:color w:val="000000"/>
          <w:sz w:val="28"/>
        </w:rPr>
        <w:t>
      38. Қосу және азайту:</w:t>
      </w:r>
    </w:p>
    <w:bookmarkEnd w:id="13036"/>
    <w:bookmarkStart w:name="z26588" w:id="13037"/>
    <w:p>
      <w:pPr>
        <w:spacing w:after="0"/>
        <w:ind w:left="0"/>
        <w:jc w:val="both"/>
      </w:pPr>
      <w:r>
        <w:rPr>
          <w:rFonts w:ascii="Times New Roman"/>
          <w:b w:val="false"/>
          <w:i w:val="false"/>
          <w:color w:val="000000"/>
          <w:sz w:val="28"/>
        </w:rPr>
        <w:t>
      1) сандарды қайталап санау және 1-ден санау тәсілімен, калькулятордың көмегімен разрядтан аттай отырып қосу және азайту;</w:t>
      </w:r>
    </w:p>
    <w:bookmarkEnd w:id="13037"/>
    <w:bookmarkStart w:name="z26589" w:id="13038"/>
    <w:p>
      <w:pPr>
        <w:spacing w:after="0"/>
        <w:ind w:left="0"/>
        <w:jc w:val="both"/>
      </w:pPr>
      <w:r>
        <w:rPr>
          <w:rFonts w:ascii="Times New Roman"/>
          <w:b w:val="false"/>
          <w:i w:val="false"/>
          <w:color w:val="000000"/>
          <w:sz w:val="28"/>
        </w:rPr>
        <w:t>
      2) қосу мен азайтуға берілген драматизациялық есептер, иллюстрациялық есептер. Есептерді атауларымен және қысқа жауабын жазу.</w:t>
      </w:r>
    </w:p>
    <w:bookmarkEnd w:id="13038"/>
    <w:bookmarkStart w:name="z26590" w:id="13039"/>
    <w:p>
      <w:pPr>
        <w:spacing w:after="0"/>
        <w:ind w:left="0"/>
        <w:jc w:val="both"/>
      </w:pPr>
      <w:r>
        <w:rPr>
          <w:rFonts w:ascii="Times New Roman"/>
          <w:b w:val="false"/>
          <w:i w:val="false"/>
          <w:color w:val="000000"/>
          <w:sz w:val="28"/>
        </w:rPr>
        <w:t>
      39. Өлшемдер:</w:t>
      </w:r>
    </w:p>
    <w:bookmarkEnd w:id="13039"/>
    <w:bookmarkStart w:name="z26591" w:id="13040"/>
    <w:p>
      <w:pPr>
        <w:spacing w:after="0"/>
        <w:ind w:left="0"/>
        <w:jc w:val="both"/>
      </w:pPr>
      <w:r>
        <w:rPr>
          <w:rFonts w:ascii="Times New Roman"/>
          <w:b w:val="false"/>
          <w:i w:val="false"/>
          <w:color w:val="000000"/>
          <w:sz w:val="28"/>
        </w:rPr>
        <w:t xml:space="preserve">
      1) құн өлшемі. 1, 2, 5, 10, 20, 50, 100 теңгелік шақалар. Шақаларды ұсату және айырбастау; </w:t>
      </w:r>
    </w:p>
    <w:bookmarkEnd w:id="13040"/>
    <w:bookmarkStart w:name="z26592" w:id="13041"/>
    <w:p>
      <w:pPr>
        <w:spacing w:after="0"/>
        <w:ind w:left="0"/>
        <w:jc w:val="both"/>
      </w:pPr>
      <w:r>
        <w:rPr>
          <w:rFonts w:ascii="Times New Roman"/>
          <w:b w:val="false"/>
          <w:i w:val="false"/>
          <w:color w:val="000000"/>
          <w:sz w:val="28"/>
        </w:rPr>
        <w:t>
      2) мезгілдік түсініктер: 1 сағат = 30 мин. Бір ай – 28, 29, 30, 31 күн. Күнтізбе;</w:t>
      </w:r>
    </w:p>
    <w:bookmarkEnd w:id="13041"/>
    <w:bookmarkStart w:name="z26593" w:id="13042"/>
    <w:p>
      <w:pPr>
        <w:spacing w:after="0"/>
        <w:ind w:left="0"/>
        <w:jc w:val="both"/>
      </w:pPr>
      <w:r>
        <w:rPr>
          <w:rFonts w:ascii="Times New Roman"/>
          <w:b w:val="false"/>
          <w:i w:val="false"/>
          <w:color w:val="000000"/>
          <w:sz w:val="28"/>
        </w:rPr>
        <w:t xml:space="preserve">
      3) ұзындық өлшемі: метр. Нысандардың ұзындығын 1 метрлік өлшеммен өлшеу; </w:t>
      </w:r>
    </w:p>
    <w:bookmarkEnd w:id="13042"/>
    <w:bookmarkStart w:name="z26594" w:id="13043"/>
    <w:p>
      <w:pPr>
        <w:spacing w:after="0"/>
        <w:ind w:left="0"/>
        <w:jc w:val="both"/>
      </w:pPr>
      <w:r>
        <w:rPr>
          <w:rFonts w:ascii="Times New Roman"/>
          <w:b w:val="false"/>
          <w:i w:val="false"/>
          <w:color w:val="000000"/>
          <w:sz w:val="28"/>
        </w:rPr>
        <w:t>
      4) сыйымдылық өлшемі: литр. Өлшеуіш ыдыспен тұрмыстық заттардың (банка, кәстрөл) сыйымдылығын өлшеу.</w:t>
      </w:r>
    </w:p>
    <w:bookmarkEnd w:id="13043"/>
    <w:bookmarkStart w:name="z26595" w:id="13044"/>
    <w:p>
      <w:pPr>
        <w:spacing w:after="0"/>
        <w:ind w:left="0"/>
        <w:jc w:val="both"/>
      </w:pPr>
      <w:r>
        <w:rPr>
          <w:rFonts w:ascii="Times New Roman"/>
          <w:b w:val="false"/>
          <w:i w:val="false"/>
          <w:color w:val="000000"/>
          <w:sz w:val="28"/>
        </w:rPr>
        <w:t>
      40. Бүтіннің бөлігі:</w:t>
      </w:r>
    </w:p>
    <w:bookmarkEnd w:id="13044"/>
    <w:bookmarkStart w:name="z26596" w:id="13045"/>
    <w:p>
      <w:pPr>
        <w:spacing w:after="0"/>
        <w:ind w:left="0"/>
        <w:jc w:val="both"/>
      </w:pPr>
      <w:r>
        <w:rPr>
          <w:rFonts w:ascii="Times New Roman"/>
          <w:b w:val="false"/>
          <w:i w:val="false"/>
          <w:color w:val="000000"/>
          <w:sz w:val="28"/>
        </w:rPr>
        <w:t>
      1) бүтін заттың екінші, төртінші бөліктері.</w:t>
      </w:r>
    </w:p>
    <w:bookmarkEnd w:id="13045"/>
    <w:bookmarkStart w:name="z26597" w:id="13046"/>
    <w:p>
      <w:pPr>
        <w:spacing w:after="0"/>
        <w:ind w:left="0"/>
        <w:jc w:val="both"/>
      </w:pPr>
      <w:r>
        <w:rPr>
          <w:rFonts w:ascii="Times New Roman"/>
          <w:b w:val="false"/>
          <w:i w:val="false"/>
          <w:color w:val="000000"/>
          <w:sz w:val="28"/>
        </w:rPr>
        <w:t>
      41. Көрнекі гелметрия элементтері:</w:t>
      </w:r>
    </w:p>
    <w:bookmarkEnd w:id="13046"/>
    <w:bookmarkStart w:name="z26598" w:id="13047"/>
    <w:p>
      <w:pPr>
        <w:spacing w:after="0"/>
        <w:ind w:left="0"/>
        <w:jc w:val="both"/>
      </w:pPr>
      <w:r>
        <w:rPr>
          <w:rFonts w:ascii="Times New Roman"/>
          <w:b w:val="false"/>
          <w:i w:val="false"/>
          <w:color w:val="000000"/>
          <w:sz w:val="28"/>
        </w:rPr>
        <w:t xml:space="preserve">
      1) шар, куб. Шаршы, дөңгелек, үшбұрыш, сопақша, үшбұрыш, тікбұрыш. Түзу, қисық, сынық сызықтар. Бұрыштар (тік және сүйір). </w:t>
      </w:r>
    </w:p>
    <w:bookmarkEnd w:id="13047"/>
    <w:bookmarkStart w:name="z26599" w:id="13048"/>
    <w:p>
      <w:pPr>
        <w:spacing w:after="0"/>
        <w:ind w:left="0"/>
        <w:jc w:val="left"/>
      </w:pPr>
      <w:r>
        <w:rPr>
          <w:rFonts w:ascii="Times New Roman"/>
          <w:b/>
          <w:i w:val="false"/>
          <w:color w:val="000000"/>
        </w:rPr>
        <w:t xml:space="preserve"> 7-тарау. 5-сыныпты аяқтағанда күтілетін нәтижелер </w:t>
      </w:r>
    </w:p>
    <w:bookmarkEnd w:id="13048"/>
    <w:bookmarkStart w:name="z26600" w:id="13049"/>
    <w:p>
      <w:pPr>
        <w:spacing w:after="0"/>
        <w:ind w:left="0"/>
        <w:jc w:val="both"/>
      </w:pPr>
      <w:r>
        <w:rPr>
          <w:rFonts w:ascii="Times New Roman"/>
          <w:b w:val="false"/>
          <w:i w:val="false"/>
          <w:color w:val="000000"/>
          <w:sz w:val="28"/>
        </w:rPr>
        <w:t>
      42. Пәндік нәтижелер.</w:t>
      </w:r>
    </w:p>
    <w:bookmarkEnd w:id="13049"/>
    <w:bookmarkStart w:name="z26601" w:id="13050"/>
    <w:p>
      <w:pPr>
        <w:spacing w:after="0"/>
        <w:ind w:left="0"/>
        <w:jc w:val="both"/>
      </w:pPr>
      <w:r>
        <w:rPr>
          <w:rFonts w:ascii="Times New Roman"/>
          <w:b w:val="false"/>
          <w:i w:val="false"/>
          <w:color w:val="000000"/>
          <w:sz w:val="28"/>
        </w:rPr>
        <w:t>
      43. Білім алушылар:</w:t>
      </w:r>
    </w:p>
    <w:bookmarkEnd w:id="13050"/>
    <w:bookmarkStart w:name="z26602" w:id="13051"/>
    <w:p>
      <w:pPr>
        <w:spacing w:after="0"/>
        <w:ind w:left="0"/>
        <w:jc w:val="both"/>
      </w:pPr>
      <w:r>
        <w:rPr>
          <w:rFonts w:ascii="Times New Roman"/>
          <w:b w:val="false"/>
          <w:i w:val="false"/>
          <w:color w:val="000000"/>
          <w:sz w:val="28"/>
        </w:rPr>
        <w:t>
      1) 1-ден 10-ға дейінгі сандар ретін;</w:t>
      </w:r>
    </w:p>
    <w:bookmarkEnd w:id="13051"/>
    <w:bookmarkStart w:name="z26603" w:id="13052"/>
    <w:p>
      <w:pPr>
        <w:spacing w:after="0"/>
        <w:ind w:left="0"/>
        <w:jc w:val="both"/>
      </w:pPr>
      <w:r>
        <w:rPr>
          <w:rFonts w:ascii="Times New Roman"/>
          <w:b w:val="false"/>
          <w:i w:val="false"/>
          <w:color w:val="000000"/>
          <w:sz w:val="28"/>
        </w:rPr>
        <w:t>
      2) 1, 2, 5, 10 теңгелік шақаларды;</w:t>
      </w:r>
    </w:p>
    <w:bookmarkEnd w:id="13052"/>
    <w:bookmarkStart w:name="z26604" w:id="13053"/>
    <w:p>
      <w:pPr>
        <w:spacing w:after="0"/>
        <w:ind w:left="0"/>
        <w:jc w:val="both"/>
      </w:pPr>
      <w:r>
        <w:rPr>
          <w:rFonts w:ascii="Times New Roman"/>
          <w:b w:val="false"/>
          <w:i w:val="false"/>
          <w:color w:val="000000"/>
          <w:sz w:val="28"/>
        </w:rPr>
        <w:t xml:space="preserve">
      3) геометриялық фигуралардың: дөңгелектің, шаршының, үшбұрыштың, сопақшаның атауларын және бейнесін біледі деп күтіледі. </w:t>
      </w:r>
    </w:p>
    <w:bookmarkEnd w:id="13053"/>
    <w:bookmarkStart w:name="z26605" w:id="13054"/>
    <w:p>
      <w:pPr>
        <w:spacing w:after="0"/>
        <w:ind w:left="0"/>
        <w:jc w:val="both"/>
      </w:pPr>
      <w:r>
        <w:rPr>
          <w:rFonts w:ascii="Times New Roman"/>
          <w:b w:val="false"/>
          <w:i w:val="false"/>
          <w:color w:val="000000"/>
          <w:sz w:val="28"/>
        </w:rPr>
        <w:t xml:space="preserve">
      44. Білім алушылар: </w:t>
      </w:r>
    </w:p>
    <w:bookmarkEnd w:id="13054"/>
    <w:bookmarkStart w:name="z26606" w:id="13055"/>
    <w:p>
      <w:pPr>
        <w:spacing w:after="0"/>
        <w:ind w:left="0"/>
        <w:jc w:val="both"/>
      </w:pPr>
      <w:r>
        <w:rPr>
          <w:rFonts w:ascii="Times New Roman"/>
          <w:b w:val="false"/>
          <w:i w:val="false"/>
          <w:color w:val="000000"/>
          <w:sz w:val="28"/>
        </w:rPr>
        <w:t>
      1) 10 көлемінде нақты заттарды есепшотта, калькуляторда, тура және кері санауды;</w:t>
      </w:r>
    </w:p>
    <w:bookmarkEnd w:id="13055"/>
    <w:bookmarkStart w:name="z26607" w:id="13056"/>
    <w:p>
      <w:pPr>
        <w:spacing w:after="0"/>
        <w:ind w:left="0"/>
        <w:jc w:val="both"/>
      </w:pPr>
      <w:r>
        <w:rPr>
          <w:rFonts w:ascii="Times New Roman"/>
          <w:b w:val="false"/>
          <w:i w:val="false"/>
          <w:color w:val="000000"/>
          <w:sz w:val="28"/>
        </w:rPr>
        <w:t>
      2) 1-ден 10-ға дейін сан қатарының фрагментін құруды;</w:t>
      </w:r>
    </w:p>
    <w:bookmarkEnd w:id="13056"/>
    <w:bookmarkStart w:name="z26608" w:id="13057"/>
    <w:p>
      <w:pPr>
        <w:spacing w:after="0"/>
        <w:ind w:left="0"/>
        <w:jc w:val="both"/>
      </w:pPr>
      <w:r>
        <w:rPr>
          <w:rFonts w:ascii="Times New Roman"/>
          <w:b w:val="false"/>
          <w:i w:val="false"/>
          <w:color w:val="000000"/>
          <w:sz w:val="28"/>
        </w:rPr>
        <w:t>
      3) заттардың санын саусақтар санымен, сан есіммен, цифрмен сәйкестендіруді;</w:t>
      </w:r>
    </w:p>
    <w:bookmarkEnd w:id="13057"/>
    <w:bookmarkStart w:name="z26609" w:id="13058"/>
    <w:p>
      <w:pPr>
        <w:spacing w:after="0"/>
        <w:ind w:left="0"/>
        <w:jc w:val="both"/>
      </w:pPr>
      <w:r>
        <w:rPr>
          <w:rFonts w:ascii="Times New Roman"/>
          <w:b w:val="false"/>
          <w:i w:val="false"/>
          <w:color w:val="000000"/>
          <w:sz w:val="28"/>
        </w:rPr>
        <w:t>
      4) берілген цифрды және 10 санын цифрлар кассасынан, калькулятордан үлгі бойынша, атауы бойынша іздестіруді;</w:t>
      </w:r>
    </w:p>
    <w:bookmarkEnd w:id="13058"/>
    <w:bookmarkStart w:name="z26610" w:id="13059"/>
    <w:p>
      <w:pPr>
        <w:spacing w:after="0"/>
        <w:ind w:left="0"/>
        <w:jc w:val="both"/>
      </w:pPr>
      <w:r>
        <w:rPr>
          <w:rFonts w:ascii="Times New Roman"/>
          <w:b w:val="false"/>
          <w:i w:val="false"/>
          <w:color w:val="000000"/>
          <w:sz w:val="28"/>
        </w:rPr>
        <w:t>
      5) санау әрекетін қажет ететін жағдаяттық есептерді шығаруды;</w:t>
      </w:r>
    </w:p>
    <w:bookmarkEnd w:id="13059"/>
    <w:bookmarkStart w:name="z26611" w:id="13060"/>
    <w:p>
      <w:pPr>
        <w:spacing w:after="0"/>
        <w:ind w:left="0"/>
        <w:jc w:val="both"/>
      </w:pPr>
      <w:r>
        <w:rPr>
          <w:rFonts w:ascii="Times New Roman"/>
          <w:b w:val="false"/>
          <w:i w:val="false"/>
          <w:color w:val="000000"/>
          <w:sz w:val="28"/>
        </w:rPr>
        <w:t>
      6) 1, 2, 5, 10 теңгелік шақаларды ойындарда және жаттығуларда тануды;</w:t>
      </w:r>
    </w:p>
    <w:bookmarkEnd w:id="13060"/>
    <w:bookmarkStart w:name="z26612" w:id="13061"/>
    <w:p>
      <w:pPr>
        <w:spacing w:after="0"/>
        <w:ind w:left="0"/>
        <w:jc w:val="both"/>
      </w:pPr>
      <w:r>
        <w:rPr>
          <w:rFonts w:ascii="Times New Roman"/>
          <w:b w:val="false"/>
          <w:i w:val="false"/>
          <w:color w:val="000000"/>
          <w:sz w:val="28"/>
        </w:rPr>
        <w:t>
      7) заттарды және олардың бейнелерін еліктеу және үлгі бойынша көлденең қатарға реттеуді;</w:t>
      </w:r>
    </w:p>
    <w:bookmarkEnd w:id="13061"/>
    <w:bookmarkStart w:name="z26613" w:id="13062"/>
    <w:p>
      <w:pPr>
        <w:spacing w:after="0"/>
        <w:ind w:left="0"/>
        <w:jc w:val="both"/>
      </w:pPr>
      <w:r>
        <w:rPr>
          <w:rFonts w:ascii="Times New Roman"/>
          <w:b w:val="false"/>
          <w:i w:val="false"/>
          <w:color w:val="000000"/>
          <w:sz w:val="28"/>
        </w:rPr>
        <w:t>
      8) геометриялық фигуралардың үлгілерін түрі, түсі, мөлшері бойынша топтастыруды;</w:t>
      </w:r>
    </w:p>
    <w:bookmarkEnd w:id="13062"/>
    <w:bookmarkStart w:name="z26614" w:id="13063"/>
    <w:p>
      <w:pPr>
        <w:spacing w:after="0"/>
        <w:ind w:left="0"/>
        <w:jc w:val="both"/>
      </w:pPr>
      <w:r>
        <w:rPr>
          <w:rFonts w:ascii="Times New Roman"/>
          <w:b w:val="false"/>
          <w:i w:val="false"/>
          <w:color w:val="000000"/>
          <w:sz w:val="28"/>
        </w:rPr>
        <w:t xml:space="preserve">
      9) геометриялық фигуралардың сызбалары мен үлгілерін бастыру, алынған фигураны штрихтау. Дөңгелек және сопақшаны ажыратуды меңгереді деп күтіледі. </w:t>
      </w:r>
    </w:p>
    <w:bookmarkEnd w:id="13063"/>
    <w:bookmarkStart w:name="z26615" w:id="13064"/>
    <w:p>
      <w:pPr>
        <w:spacing w:after="0"/>
        <w:ind w:left="0"/>
        <w:jc w:val="left"/>
      </w:pPr>
      <w:r>
        <w:rPr>
          <w:rFonts w:ascii="Times New Roman"/>
          <w:b/>
          <w:i w:val="false"/>
          <w:color w:val="000000"/>
        </w:rPr>
        <w:t xml:space="preserve"> 8-тарау. 6-сыныпты аяқтағанда күтілетін нәтижелер</w:t>
      </w:r>
    </w:p>
    <w:bookmarkEnd w:id="13064"/>
    <w:bookmarkStart w:name="z26616" w:id="13065"/>
    <w:p>
      <w:pPr>
        <w:spacing w:after="0"/>
        <w:ind w:left="0"/>
        <w:jc w:val="both"/>
      </w:pPr>
      <w:r>
        <w:rPr>
          <w:rFonts w:ascii="Times New Roman"/>
          <w:b w:val="false"/>
          <w:i w:val="false"/>
          <w:color w:val="000000"/>
          <w:sz w:val="28"/>
        </w:rPr>
        <w:t>
      45. Пәндік нәтижелер.</w:t>
      </w:r>
    </w:p>
    <w:bookmarkEnd w:id="13065"/>
    <w:bookmarkStart w:name="z26617" w:id="13066"/>
    <w:p>
      <w:pPr>
        <w:spacing w:after="0"/>
        <w:ind w:left="0"/>
        <w:jc w:val="both"/>
      </w:pPr>
      <w:r>
        <w:rPr>
          <w:rFonts w:ascii="Times New Roman"/>
          <w:b w:val="false"/>
          <w:i w:val="false"/>
          <w:color w:val="000000"/>
          <w:sz w:val="28"/>
        </w:rPr>
        <w:t>
      46. Білім алушылар:</w:t>
      </w:r>
    </w:p>
    <w:bookmarkEnd w:id="13066"/>
    <w:bookmarkStart w:name="z26618" w:id="13067"/>
    <w:p>
      <w:pPr>
        <w:spacing w:after="0"/>
        <w:ind w:left="0"/>
        <w:jc w:val="both"/>
      </w:pPr>
      <w:r>
        <w:rPr>
          <w:rFonts w:ascii="Times New Roman"/>
          <w:b w:val="false"/>
          <w:i w:val="false"/>
          <w:color w:val="000000"/>
          <w:sz w:val="28"/>
        </w:rPr>
        <w:t>
      1) 1-ден 10-ға дейінгі сандар ретін;</w:t>
      </w:r>
    </w:p>
    <w:bookmarkEnd w:id="13067"/>
    <w:bookmarkStart w:name="z26619" w:id="13068"/>
    <w:p>
      <w:pPr>
        <w:spacing w:after="0"/>
        <w:ind w:left="0"/>
        <w:jc w:val="both"/>
      </w:pPr>
      <w:r>
        <w:rPr>
          <w:rFonts w:ascii="Times New Roman"/>
          <w:b w:val="false"/>
          <w:i w:val="false"/>
          <w:color w:val="000000"/>
          <w:sz w:val="28"/>
        </w:rPr>
        <w:t>
      2) 1, 2, 5, 10 теңгелік шақаларды;</w:t>
      </w:r>
    </w:p>
    <w:bookmarkEnd w:id="13068"/>
    <w:bookmarkStart w:name="z26620" w:id="13069"/>
    <w:p>
      <w:pPr>
        <w:spacing w:after="0"/>
        <w:ind w:left="0"/>
        <w:jc w:val="both"/>
      </w:pPr>
      <w:r>
        <w:rPr>
          <w:rFonts w:ascii="Times New Roman"/>
          <w:b w:val="false"/>
          <w:i w:val="false"/>
          <w:color w:val="000000"/>
          <w:sz w:val="28"/>
        </w:rPr>
        <w:t xml:space="preserve">
      3) геометриялық фигуралардың: дөңгелектің, шаршының, үшбұрыштың, сопақшаның атауын және бейнесін біледі деп күтіледі. </w:t>
      </w:r>
    </w:p>
    <w:bookmarkEnd w:id="13069"/>
    <w:bookmarkStart w:name="z26621" w:id="13070"/>
    <w:p>
      <w:pPr>
        <w:spacing w:after="0"/>
        <w:ind w:left="0"/>
        <w:jc w:val="both"/>
      </w:pPr>
      <w:r>
        <w:rPr>
          <w:rFonts w:ascii="Times New Roman"/>
          <w:b w:val="false"/>
          <w:i w:val="false"/>
          <w:color w:val="000000"/>
          <w:sz w:val="28"/>
        </w:rPr>
        <w:t xml:space="preserve">
      47. Білім алушылар: </w:t>
      </w:r>
    </w:p>
    <w:bookmarkEnd w:id="13070"/>
    <w:bookmarkStart w:name="z26622" w:id="13071"/>
    <w:p>
      <w:pPr>
        <w:spacing w:after="0"/>
        <w:ind w:left="0"/>
        <w:jc w:val="both"/>
      </w:pPr>
      <w:r>
        <w:rPr>
          <w:rFonts w:ascii="Times New Roman"/>
          <w:b w:val="false"/>
          <w:i w:val="false"/>
          <w:color w:val="000000"/>
          <w:sz w:val="28"/>
        </w:rPr>
        <w:t>
      1) 10 көлемінде нақты заттарды есепшотта, калькуляторда, тура және кері санауды;</w:t>
      </w:r>
    </w:p>
    <w:bookmarkEnd w:id="13071"/>
    <w:bookmarkStart w:name="z26623" w:id="13072"/>
    <w:p>
      <w:pPr>
        <w:spacing w:after="0"/>
        <w:ind w:left="0"/>
        <w:jc w:val="both"/>
      </w:pPr>
      <w:r>
        <w:rPr>
          <w:rFonts w:ascii="Times New Roman"/>
          <w:b w:val="false"/>
          <w:i w:val="false"/>
          <w:color w:val="000000"/>
          <w:sz w:val="28"/>
        </w:rPr>
        <w:t>
      2) 1-ден 10-ға дейін сан қатарының фрагментін құруды;</w:t>
      </w:r>
    </w:p>
    <w:bookmarkEnd w:id="13072"/>
    <w:bookmarkStart w:name="z26624" w:id="13073"/>
    <w:p>
      <w:pPr>
        <w:spacing w:after="0"/>
        <w:ind w:left="0"/>
        <w:jc w:val="both"/>
      </w:pPr>
      <w:r>
        <w:rPr>
          <w:rFonts w:ascii="Times New Roman"/>
          <w:b w:val="false"/>
          <w:i w:val="false"/>
          <w:color w:val="000000"/>
          <w:sz w:val="28"/>
        </w:rPr>
        <w:t>
      3) заттардың санын саусақтар санымен, сан есіммен, цифрмен сәйкестендіруді;</w:t>
      </w:r>
    </w:p>
    <w:bookmarkEnd w:id="13073"/>
    <w:bookmarkStart w:name="z26625" w:id="13074"/>
    <w:p>
      <w:pPr>
        <w:spacing w:after="0"/>
        <w:ind w:left="0"/>
        <w:jc w:val="both"/>
      </w:pPr>
      <w:r>
        <w:rPr>
          <w:rFonts w:ascii="Times New Roman"/>
          <w:b w:val="false"/>
          <w:i w:val="false"/>
          <w:color w:val="000000"/>
          <w:sz w:val="28"/>
        </w:rPr>
        <w:t>
      4) берілген цифрды және 10 санын цифрлар кассасынан, калькулятордан үлгі бойынша, атауы бойынша іздестіруді;</w:t>
      </w:r>
    </w:p>
    <w:bookmarkEnd w:id="13074"/>
    <w:bookmarkStart w:name="z26626" w:id="13075"/>
    <w:p>
      <w:pPr>
        <w:spacing w:after="0"/>
        <w:ind w:left="0"/>
        <w:jc w:val="both"/>
      </w:pPr>
      <w:r>
        <w:rPr>
          <w:rFonts w:ascii="Times New Roman"/>
          <w:b w:val="false"/>
          <w:i w:val="false"/>
          <w:color w:val="000000"/>
          <w:sz w:val="28"/>
        </w:rPr>
        <w:t xml:space="preserve">
      5) заттық-тәжірибелік әрекет ізі бойынша цифрлар мен таңбалардан қосу мен азайтуға есеп құрастыру. Жауапты заттарды пайдалана отырып, тура санау немесе 1-ден санау және қайталап санау арқылы табуды; </w:t>
      </w:r>
    </w:p>
    <w:bookmarkEnd w:id="13075"/>
    <w:bookmarkStart w:name="z26627" w:id="13076"/>
    <w:p>
      <w:pPr>
        <w:spacing w:after="0"/>
        <w:ind w:left="0"/>
        <w:jc w:val="both"/>
      </w:pPr>
      <w:r>
        <w:rPr>
          <w:rFonts w:ascii="Times New Roman"/>
          <w:b w:val="false"/>
          <w:i w:val="false"/>
          <w:color w:val="000000"/>
          <w:sz w:val="28"/>
        </w:rPr>
        <w:t>
      6) калькуляторды пайдалана отырып, 10 саны көлемінде азайту мен қосуға берілген есептерді шығаруды;</w:t>
      </w:r>
    </w:p>
    <w:bookmarkEnd w:id="13076"/>
    <w:bookmarkStart w:name="z26628" w:id="13077"/>
    <w:p>
      <w:pPr>
        <w:spacing w:after="0"/>
        <w:ind w:left="0"/>
        <w:jc w:val="both"/>
      </w:pPr>
      <w:r>
        <w:rPr>
          <w:rFonts w:ascii="Times New Roman"/>
          <w:b w:val="false"/>
          <w:i w:val="false"/>
          <w:color w:val="000000"/>
          <w:sz w:val="28"/>
        </w:rPr>
        <w:t>
      7) ашық нәтижелі драматизациялық есептерді, иллюстрациялық есептерді шығару. Шешуін цифрлардың және таңбалардың көмегімен атаусыз жазуды;</w:t>
      </w:r>
    </w:p>
    <w:bookmarkEnd w:id="13077"/>
    <w:bookmarkStart w:name="z26629" w:id="13078"/>
    <w:p>
      <w:pPr>
        <w:spacing w:after="0"/>
        <w:ind w:left="0"/>
        <w:jc w:val="both"/>
      </w:pPr>
      <w:r>
        <w:rPr>
          <w:rFonts w:ascii="Times New Roman"/>
          <w:b w:val="false"/>
          <w:i w:val="false"/>
          <w:color w:val="000000"/>
          <w:sz w:val="28"/>
        </w:rPr>
        <w:t xml:space="preserve">
      8) санау әрекетін пайдалануды талап ететін жағдаяттық есептерді шығаруды; </w:t>
      </w:r>
    </w:p>
    <w:bookmarkEnd w:id="13078"/>
    <w:bookmarkStart w:name="z26630" w:id="13079"/>
    <w:p>
      <w:pPr>
        <w:spacing w:after="0"/>
        <w:ind w:left="0"/>
        <w:jc w:val="both"/>
      </w:pPr>
      <w:r>
        <w:rPr>
          <w:rFonts w:ascii="Times New Roman"/>
          <w:b w:val="false"/>
          <w:i w:val="false"/>
          <w:color w:val="000000"/>
          <w:sz w:val="28"/>
        </w:rPr>
        <w:t>
      9) ойын және жаттығу барысында құны 1, 2, 5, 10 теңгелік шақаларды тануды;</w:t>
      </w:r>
    </w:p>
    <w:bookmarkEnd w:id="13079"/>
    <w:bookmarkStart w:name="z26631" w:id="13080"/>
    <w:p>
      <w:pPr>
        <w:spacing w:after="0"/>
        <w:ind w:left="0"/>
        <w:jc w:val="both"/>
      </w:pPr>
      <w:r>
        <w:rPr>
          <w:rFonts w:ascii="Times New Roman"/>
          <w:b w:val="false"/>
          <w:i w:val="false"/>
          <w:color w:val="000000"/>
          <w:sz w:val="28"/>
        </w:rPr>
        <w:t>
      10) заттарды және олардың бейнелерін еліктеу және үлгі бойынша көлденең қоюды;</w:t>
      </w:r>
    </w:p>
    <w:bookmarkEnd w:id="13080"/>
    <w:bookmarkStart w:name="z26632" w:id="13081"/>
    <w:p>
      <w:pPr>
        <w:spacing w:after="0"/>
        <w:ind w:left="0"/>
        <w:jc w:val="both"/>
      </w:pPr>
      <w:r>
        <w:rPr>
          <w:rFonts w:ascii="Times New Roman"/>
          <w:b w:val="false"/>
          <w:i w:val="false"/>
          <w:color w:val="000000"/>
          <w:sz w:val="28"/>
        </w:rPr>
        <w:t>
      11) пішіні, түсі, көлемі бойынша геометриялық фигуралардың үлгісін топтастыруды;</w:t>
      </w:r>
    </w:p>
    <w:bookmarkEnd w:id="13081"/>
    <w:bookmarkStart w:name="z26633" w:id="13082"/>
    <w:p>
      <w:pPr>
        <w:spacing w:after="0"/>
        <w:ind w:left="0"/>
        <w:jc w:val="both"/>
      </w:pPr>
      <w:r>
        <w:rPr>
          <w:rFonts w:ascii="Times New Roman"/>
          <w:b w:val="false"/>
          <w:i w:val="false"/>
          <w:color w:val="000000"/>
          <w:sz w:val="28"/>
        </w:rPr>
        <w:t xml:space="preserve">
      12) геометриялық фигуралардың үлгілері мен қима үлгілерінің бойымен сызу, шыққан пішінді штрихтауды, сондай-ақ дөңгелек пен сопақшаны ажыратуды меңгереді деп күтіледі. </w:t>
      </w:r>
    </w:p>
    <w:bookmarkEnd w:id="13082"/>
    <w:bookmarkStart w:name="z26634" w:id="13083"/>
    <w:p>
      <w:pPr>
        <w:spacing w:after="0"/>
        <w:ind w:left="0"/>
        <w:jc w:val="left"/>
      </w:pPr>
      <w:r>
        <w:rPr>
          <w:rFonts w:ascii="Times New Roman"/>
          <w:b/>
          <w:i w:val="false"/>
          <w:color w:val="000000"/>
        </w:rPr>
        <w:t xml:space="preserve"> 9-тарау. 7-сыныпты аяқтағанда күтілетін нәтижелер</w:t>
      </w:r>
    </w:p>
    <w:bookmarkEnd w:id="13083"/>
    <w:bookmarkStart w:name="z26635" w:id="13084"/>
    <w:p>
      <w:pPr>
        <w:spacing w:after="0"/>
        <w:ind w:left="0"/>
        <w:jc w:val="both"/>
      </w:pPr>
      <w:r>
        <w:rPr>
          <w:rFonts w:ascii="Times New Roman"/>
          <w:b w:val="false"/>
          <w:i w:val="false"/>
          <w:color w:val="000000"/>
          <w:sz w:val="28"/>
        </w:rPr>
        <w:t>
      48. Пәндік нәтижелер.</w:t>
      </w:r>
    </w:p>
    <w:bookmarkEnd w:id="13084"/>
    <w:bookmarkStart w:name="z26636" w:id="13085"/>
    <w:p>
      <w:pPr>
        <w:spacing w:after="0"/>
        <w:ind w:left="0"/>
        <w:jc w:val="both"/>
      </w:pPr>
      <w:r>
        <w:rPr>
          <w:rFonts w:ascii="Times New Roman"/>
          <w:b w:val="false"/>
          <w:i w:val="false"/>
          <w:color w:val="000000"/>
          <w:sz w:val="28"/>
        </w:rPr>
        <w:t>
      49. Білім алушылар:</w:t>
      </w:r>
    </w:p>
    <w:bookmarkEnd w:id="13085"/>
    <w:bookmarkStart w:name="z26637" w:id="13086"/>
    <w:p>
      <w:pPr>
        <w:spacing w:after="0"/>
        <w:ind w:left="0"/>
        <w:jc w:val="both"/>
      </w:pPr>
      <w:r>
        <w:rPr>
          <w:rFonts w:ascii="Times New Roman"/>
          <w:b w:val="false"/>
          <w:i w:val="false"/>
          <w:color w:val="000000"/>
          <w:sz w:val="28"/>
        </w:rPr>
        <w:t>
      1) 1-ден 20-ға дейінгі сандар ретін;</w:t>
      </w:r>
    </w:p>
    <w:bookmarkEnd w:id="13086"/>
    <w:bookmarkStart w:name="z26638" w:id="13087"/>
    <w:p>
      <w:pPr>
        <w:spacing w:after="0"/>
        <w:ind w:left="0"/>
        <w:jc w:val="both"/>
      </w:pPr>
      <w:r>
        <w:rPr>
          <w:rFonts w:ascii="Times New Roman"/>
          <w:b w:val="false"/>
          <w:i w:val="false"/>
          <w:color w:val="000000"/>
          <w:sz w:val="28"/>
        </w:rPr>
        <w:t>
      2) құны 20 теңгелік шақаны;</w:t>
      </w:r>
    </w:p>
    <w:bookmarkEnd w:id="13087"/>
    <w:bookmarkStart w:name="z26639" w:id="13088"/>
    <w:p>
      <w:pPr>
        <w:spacing w:after="0"/>
        <w:ind w:left="0"/>
        <w:jc w:val="both"/>
      </w:pPr>
      <w:r>
        <w:rPr>
          <w:rFonts w:ascii="Times New Roman"/>
          <w:b w:val="false"/>
          <w:i w:val="false"/>
          <w:color w:val="000000"/>
          <w:sz w:val="28"/>
        </w:rPr>
        <w:t xml:space="preserve">
      3) геометриялық фигуралардың: нүктенің, түзудің, тікбұрыштың атауын және бейнесін біледі деп күтіледі. </w:t>
      </w:r>
    </w:p>
    <w:bookmarkEnd w:id="13088"/>
    <w:bookmarkStart w:name="z26640" w:id="13089"/>
    <w:p>
      <w:pPr>
        <w:spacing w:after="0"/>
        <w:ind w:left="0"/>
        <w:jc w:val="both"/>
      </w:pPr>
      <w:r>
        <w:rPr>
          <w:rFonts w:ascii="Times New Roman"/>
          <w:b w:val="false"/>
          <w:i w:val="false"/>
          <w:color w:val="000000"/>
          <w:sz w:val="28"/>
        </w:rPr>
        <w:t xml:space="preserve">
      50. Білім алушылар: </w:t>
      </w:r>
    </w:p>
    <w:bookmarkEnd w:id="13089"/>
    <w:bookmarkStart w:name="z26641" w:id="13090"/>
    <w:p>
      <w:pPr>
        <w:spacing w:after="0"/>
        <w:ind w:left="0"/>
        <w:jc w:val="both"/>
      </w:pPr>
      <w:r>
        <w:rPr>
          <w:rFonts w:ascii="Times New Roman"/>
          <w:b w:val="false"/>
          <w:i w:val="false"/>
          <w:color w:val="000000"/>
          <w:sz w:val="28"/>
        </w:rPr>
        <w:t xml:space="preserve">
      1) нақты заттарды, калькуляторды, есепшотты пайдала отырып, сан қатарын негізге алып, тура және кері санауды; </w:t>
      </w:r>
    </w:p>
    <w:bookmarkEnd w:id="13090"/>
    <w:bookmarkStart w:name="z26642" w:id="13091"/>
    <w:p>
      <w:pPr>
        <w:spacing w:after="0"/>
        <w:ind w:left="0"/>
        <w:jc w:val="both"/>
      </w:pPr>
      <w:r>
        <w:rPr>
          <w:rFonts w:ascii="Times New Roman"/>
          <w:b w:val="false"/>
          <w:i w:val="false"/>
          <w:color w:val="000000"/>
          <w:sz w:val="28"/>
        </w:rPr>
        <w:t>
      2) сандарды сан қатарындағы орны бойынша салыстыруды;</w:t>
      </w:r>
    </w:p>
    <w:bookmarkEnd w:id="13091"/>
    <w:bookmarkStart w:name="z26643" w:id="13092"/>
    <w:p>
      <w:pPr>
        <w:spacing w:after="0"/>
        <w:ind w:left="0"/>
        <w:jc w:val="both"/>
      </w:pPr>
      <w:r>
        <w:rPr>
          <w:rFonts w:ascii="Times New Roman"/>
          <w:b w:val="false"/>
          <w:i w:val="false"/>
          <w:color w:val="000000"/>
          <w:sz w:val="28"/>
        </w:rPr>
        <w:t>
      3) санау әрекетін пайдалануды талап ететін жағдаяттық есептерді;</w:t>
      </w:r>
    </w:p>
    <w:bookmarkEnd w:id="13092"/>
    <w:bookmarkStart w:name="z26644" w:id="13093"/>
    <w:p>
      <w:pPr>
        <w:spacing w:after="0"/>
        <w:ind w:left="0"/>
        <w:jc w:val="both"/>
      </w:pPr>
      <w:r>
        <w:rPr>
          <w:rFonts w:ascii="Times New Roman"/>
          <w:b w:val="false"/>
          <w:i w:val="false"/>
          <w:color w:val="000000"/>
          <w:sz w:val="28"/>
        </w:rPr>
        <w:t>
      4) басқа шақалардың арасынан 20 теңгелік шақаны тану және 5, 10, 20 теңгелік шақаларды құны төмен ұсақ шақалармен ұсатуды;</w:t>
      </w:r>
    </w:p>
    <w:bookmarkEnd w:id="13093"/>
    <w:bookmarkStart w:name="z26645" w:id="13094"/>
    <w:p>
      <w:pPr>
        <w:spacing w:after="0"/>
        <w:ind w:left="0"/>
        <w:jc w:val="both"/>
      </w:pPr>
      <w:r>
        <w:rPr>
          <w:rFonts w:ascii="Times New Roman"/>
          <w:b w:val="false"/>
          <w:i w:val="false"/>
          <w:color w:val="000000"/>
          <w:sz w:val="28"/>
        </w:rPr>
        <w:t>
      5) уақытты сағат бойынша 1 сағатқа дейінгі дәлдікпен анықтауды меңгереді деп күтіледі.</w:t>
      </w:r>
    </w:p>
    <w:bookmarkEnd w:id="13094"/>
    <w:bookmarkStart w:name="z26646" w:id="13095"/>
    <w:p>
      <w:pPr>
        <w:spacing w:after="0"/>
        <w:ind w:left="0"/>
        <w:jc w:val="left"/>
      </w:pPr>
      <w:r>
        <w:rPr>
          <w:rFonts w:ascii="Times New Roman"/>
          <w:b/>
          <w:i w:val="false"/>
          <w:color w:val="000000"/>
        </w:rPr>
        <w:t xml:space="preserve"> 10-тарау. 8-сыныпты аяқтағанда күтілетін нәтижелер</w:t>
      </w:r>
    </w:p>
    <w:bookmarkEnd w:id="13095"/>
    <w:bookmarkStart w:name="z26647" w:id="13096"/>
    <w:p>
      <w:pPr>
        <w:spacing w:after="0"/>
        <w:ind w:left="0"/>
        <w:jc w:val="both"/>
      </w:pPr>
      <w:r>
        <w:rPr>
          <w:rFonts w:ascii="Times New Roman"/>
          <w:b w:val="false"/>
          <w:i w:val="false"/>
          <w:color w:val="000000"/>
          <w:sz w:val="28"/>
        </w:rPr>
        <w:t>
      51. Пәндік нәтижелер.</w:t>
      </w:r>
    </w:p>
    <w:bookmarkEnd w:id="13096"/>
    <w:bookmarkStart w:name="z26648" w:id="13097"/>
    <w:p>
      <w:pPr>
        <w:spacing w:after="0"/>
        <w:ind w:left="0"/>
        <w:jc w:val="both"/>
      </w:pPr>
      <w:r>
        <w:rPr>
          <w:rFonts w:ascii="Times New Roman"/>
          <w:b w:val="false"/>
          <w:i w:val="false"/>
          <w:color w:val="000000"/>
          <w:sz w:val="28"/>
        </w:rPr>
        <w:t>
      52. Білім алушылар:</w:t>
      </w:r>
    </w:p>
    <w:bookmarkEnd w:id="13097"/>
    <w:bookmarkStart w:name="z26649" w:id="13098"/>
    <w:p>
      <w:pPr>
        <w:spacing w:after="0"/>
        <w:ind w:left="0"/>
        <w:jc w:val="both"/>
      </w:pPr>
      <w:r>
        <w:rPr>
          <w:rFonts w:ascii="Times New Roman"/>
          <w:b w:val="false"/>
          <w:i w:val="false"/>
          <w:color w:val="000000"/>
          <w:sz w:val="28"/>
        </w:rPr>
        <w:t>
      1) 1-ден 20-ға дейінгі сандар ретін;</w:t>
      </w:r>
    </w:p>
    <w:bookmarkEnd w:id="13098"/>
    <w:bookmarkStart w:name="z26650" w:id="13099"/>
    <w:p>
      <w:pPr>
        <w:spacing w:after="0"/>
        <w:ind w:left="0"/>
        <w:jc w:val="both"/>
      </w:pPr>
      <w:r>
        <w:rPr>
          <w:rFonts w:ascii="Times New Roman"/>
          <w:b w:val="false"/>
          <w:i w:val="false"/>
          <w:color w:val="000000"/>
          <w:sz w:val="28"/>
        </w:rPr>
        <w:t>
      2) құны 20 теңгелік шақаны;</w:t>
      </w:r>
    </w:p>
    <w:bookmarkEnd w:id="13099"/>
    <w:bookmarkStart w:name="z26651" w:id="13100"/>
    <w:p>
      <w:pPr>
        <w:spacing w:after="0"/>
        <w:ind w:left="0"/>
        <w:jc w:val="both"/>
      </w:pPr>
      <w:r>
        <w:rPr>
          <w:rFonts w:ascii="Times New Roman"/>
          <w:b w:val="false"/>
          <w:i w:val="false"/>
          <w:color w:val="000000"/>
          <w:sz w:val="28"/>
        </w:rPr>
        <w:t xml:space="preserve">
      3) геометриялық фигуралардың: нүктенің, түзудің, тікбұрыштың атауын және бейнесін біледі деп күтіледі. </w:t>
      </w:r>
    </w:p>
    <w:bookmarkEnd w:id="13100"/>
    <w:bookmarkStart w:name="z26652" w:id="13101"/>
    <w:p>
      <w:pPr>
        <w:spacing w:after="0"/>
        <w:ind w:left="0"/>
        <w:jc w:val="both"/>
      </w:pPr>
      <w:r>
        <w:rPr>
          <w:rFonts w:ascii="Times New Roman"/>
          <w:b w:val="false"/>
          <w:i w:val="false"/>
          <w:color w:val="000000"/>
          <w:sz w:val="28"/>
        </w:rPr>
        <w:t xml:space="preserve">
      53. Білім алушылар: </w:t>
      </w:r>
    </w:p>
    <w:bookmarkEnd w:id="13101"/>
    <w:bookmarkStart w:name="z26653" w:id="13102"/>
    <w:p>
      <w:pPr>
        <w:spacing w:after="0"/>
        <w:ind w:left="0"/>
        <w:jc w:val="both"/>
      </w:pPr>
      <w:r>
        <w:rPr>
          <w:rFonts w:ascii="Times New Roman"/>
          <w:b w:val="false"/>
          <w:i w:val="false"/>
          <w:color w:val="000000"/>
          <w:sz w:val="28"/>
        </w:rPr>
        <w:t xml:space="preserve">
      1) нақты заттарды, калькуляторды, есепшотты пайдала отырып, сан қатарын негізге алып, тура және кері санауды; </w:t>
      </w:r>
    </w:p>
    <w:bookmarkEnd w:id="13102"/>
    <w:bookmarkStart w:name="z26654" w:id="13103"/>
    <w:p>
      <w:pPr>
        <w:spacing w:after="0"/>
        <w:ind w:left="0"/>
        <w:jc w:val="both"/>
      </w:pPr>
      <w:r>
        <w:rPr>
          <w:rFonts w:ascii="Times New Roman"/>
          <w:b w:val="false"/>
          <w:i w:val="false"/>
          <w:color w:val="000000"/>
          <w:sz w:val="28"/>
        </w:rPr>
        <w:t>
      2) сандарды сан қатарындағы орны бойынша салыстыруды;</w:t>
      </w:r>
    </w:p>
    <w:bookmarkEnd w:id="13103"/>
    <w:bookmarkStart w:name="z26655" w:id="13104"/>
    <w:p>
      <w:pPr>
        <w:spacing w:after="0"/>
        <w:ind w:left="0"/>
        <w:jc w:val="both"/>
      </w:pPr>
      <w:r>
        <w:rPr>
          <w:rFonts w:ascii="Times New Roman"/>
          <w:b w:val="false"/>
          <w:i w:val="false"/>
          <w:color w:val="000000"/>
          <w:sz w:val="28"/>
        </w:rPr>
        <w:t xml:space="preserve">
      3) 20 саны көлемінде нақты материалда, есепшотта, калькуляторда разрядтан аттай және аттамай қосу мен азайтуды; </w:t>
      </w:r>
    </w:p>
    <w:bookmarkEnd w:id="13104"/>
    <w:bookmarkStart w:name="z26656" w:id="13105"/>
    <w:p>
      <w:pPr>
        <w:spacing w:after="0"/>
        <w:ind w:left="0"/>
        <w:jc w:val="both"/>
      </w:pPr>
      <w:r>
        <w:rPr>
          <w:rFonts w:ascii="Times New Roman"/>
          <w:b w:val="false"/>
          <w:i w:val="false"/>
          <w:color w:val="000000"/>
          <w:sz w:val="28"/>
        </w:rPr>
        <w:t>
      4) ашық және жабық нәтижелі драматизациялық есептер, иллюстрациялық есептерді;</w:t>
      </w:r>
    </w:p>
    <w:bookmarkEnd w:id="13105"/>
    <w:bookmarkStart w:name="z26657" w:id="13106"/>
    <w:p>
      <w:pPr>
        <w:spacing w:after="0"/>
        <w:ind w:left="0"/>
        <w:jc w:val="both"/>
      </w:pPr>
      <w:r>
        <w:rPr>
          <w:rFonts w:ascii="Times New Roman"/>
          <w:b w:val="false"/>
          <w:i w:val="false"/>
          <w:color w:val="000000"/>
          <w:sz w:val="28"/>
        </w:rPr>
        <w:t>
      5) қағаз беті жазықтығында (дәптер беті, кітап беті, суретте, иллюстрацияда) бағдарлануды және қағаз бетінің ортасын, жоғарғы-төмен бөлігін, оң жағы мен сол жағын табуды меңгереді деп күтіледі.</w:t>
      </w:r>
    </w:p>
    <w:bookmarkEnd w:id="13106"/>
    <w:bookmarkStart w:name="z26658" w:id="13107"/>
    <w:p>
      <w:pPr>
        <w:spacing w:after="0"/>
        <w:ind w:left="0"/>
        <w:jc w:val="left"/>
      </w:pPr>
      <w:r>
        <w:rPr>
          <w:rFonts w:ascii="Times New Roman"/>
          <w:b/>
          <w:i w:val="false"/>
          <w:color w:val="000000"/>
        </w:rPr>
        <w:t xml:space="preserve"> 11-тарау. 9 сыныпты аяқтағанда күтілетін нәтижелер</w:t>
      </w:r>
    </w:p>
    <w:bookmarkEnd w:id="13107"/>
    <w:bookmarkStart w:name="z26659" w:id="13108"/>
    <w:p>
      <w:pPr>
        <w:spacing w:after="0"/>
        <w:ind w:left="0"/>
        <w:jc w:val="both"/>
      </w:pPr>
      <w:r>
        <w:rPr>
          <w:rFonts w:ascii="Times New Roman"/>
          <w:b w:val="false"/>
          <w:i w:val="false"/>
          <w:color w:val="000000"/>
          <w:sz w:val="28"/>
        </w:rPr>
        <w:t>
      54. Пәндік нәтижелер.</w:t>
      </w:r>
    </w:p>
    <w:bookmarkEnd w:id="13108"/>
    <w:bookmarkStart w:name="z26660" w:id="13109"/>
    <w:p>
      <w:pPr>
        <w:spacing w:after="0"/>
        <w:ind w:left="0"/>
        <w:jc w:val="both"/>
      </w:pPr>
      <w:r>
        <w:rPr>
          <w:rFonts w:ascii="Times New Roman"/>
          <w:b w:val="false"/>
          <w:i w:val="false"/>
          <w:color w:val="000000"/>
          <w:sz w:val="28"/>
        </w:rPr>
        <w:t>
      55. Білім алушылар:</w:t>
      </w:r>
    </w:p>
    <w:bookmarkEnd w:id="13109"/>
    <w:bookmarkStart w:name="z26661" w:id="13110"/>
    <w:p>
      <w:pPr>
        <w:spacing w:after="0"/>
        <w:ind w:left="0"/>
        <w:jc w:val="both"/>
      </w:pPr>
      <w:r>
        <w:rPr>
          <w:rFonts w:ascii="Times New Roman"/>
          <w:b w:val="false"/>
          <w:i w:val="false"/>
          <w:color w:val="000000"/>
          <w:sz w:val="28"/>
        </w:rPr>
        <w:t>
      1) 1-ден 100-ге дейінгі сандар ретін;</w:t>
      </w:r>
    </w:p>
    <w:bookmarkEnd w:id="13110"/>
    <w:bookmarkStart w:name="z26662" w:id="13111"/>
    <w:p>
      <w:pPr>
        <w:spacing w:after="0"/>
        <w:ind w:left="0"/>
        <w:jc w:val="both"/>
      </w:pPr>
      <w:r>
        <w:rPr>
          <w:rFonts w:ascii="Times New Roman"/>
          <w:b w:val="false"/>
          <w:i w:val="false"/>
          <w:color w:val="000000"/>
          <w:sz w:val="28"/>
        </w:rPr>
        <w:t>
      2) 50 және 100 теңгелік шақалар;</w:t>
      </w:r>
    </w:p>
    <w:bookmarkEnd w:id="13111"/>
    <w:bookmarkStart w:name="z26663" w:id="13112"/>
    <w:p>
      <w:pPr>
        <w:spacing w:after="0"/>
        <w:ind w:left="0"/>
        <w:jc w:val="both"/>
      </w:pPr>
      <w:r>
        <w:rPr>
          <w:rFonts w:ascii="Times New Roman"/>
          <w:b w:val="false"/>
          <w:i w:val="false"/>
          <w:color w:val="000000"/>
          <w:sz w:val="28"/>
        </w:rPr>
        <w:t>
      3) табель-күнтізбенің қолданысын біледі деп күтіледі.</w:t>
      </w:r>
    </w:p>
    <w:bookmarkEnd w:id="13112"/>
    <w:bookmarkStart w:name="z26664" w:id="13113"/>
    <w:p>
      <w:pPr>
        <w:spacing w:after="0"/>
        <w:ind w:left="0"/>
        <w:jc w:val="both"/>
      </w:pPr>
      <w:r>
        <w:rPr>
          <w:rFonts w:ascii="Times New Roman"/>
          <w:b w:val="false"/>
          <w:i w:val="false"/>
          <w:color w:val="000000"/>
          <w:sz w:val="28"/>
        </w:rPr>
        <w:t xml:space="preserve">
      56. Білім алушылар: </w:t>
      </w:r>
    </w:p>
    <w:bookmarkEnd w:id="13113"/>
    <w:bookmarkStart w:name="z26665" w:id="13114"/>
    <w:p>
      <w:pPr>
        <w:spacing w:after="0"/>
        <w:ind w:left="0"/>
        <w:jc w:val="both"/>
      </w:pPr>
      <w:r>
        <w:rPr>
          <w:rFonts w:ascii="Times New Roman"/>
          <w:b w:val="false"/>
          <w:i w:val="false"/>
          <w:color w:val="000000"/>
          <w:sz w:val="28"/>
        </w:rPr>
        <w:t xml:space="preserve">
      1) көрнекі құралдарды қолданып және оларсыз тура және кері санауды; </w:t>
      </w:r>
    </w:p>
    <w:bookmarkEnd w:id="13114"/>
    <w:bookmarkStart w:name="z26666" w:id="13115"/>
    <w:p>
      <w:pPr>
        <w:spacing w:after="0"/>
        <w:ind w:left="0"/>
        <w:jc w:val="both"/>
      </w:pPr>
      <w:r>
        <w:rPr>
          <w:rFonts w:ascii="Times New Roman"/>
          <w:b w:val="false"/>
          <w:i w:val="false"/>
          <w:color w:val="000000"/>
          <w:sz w:val="28"/>
        </w:rPr>
        <w:t>
      2) көрнекі құралдардың көмегімен 100-ге дейінгі сандарды алуды;</w:t>
      </w:r>
    </w:p>
    <w:bookmarkEnd w:id="13115"/>
    <w:bookmarkStart w:name="z26667" w:id="13116"/>
    <w:p>
      <w:pPr>
        <w:spacing w:after="0"/>
        <w:ind w:left="0"/>
        <w:jc w:val="both"/>
      </w:pPr>
      <w:r>
        <w:rPr>
          <w:rFonts w:ascii="Times New Roman"/>
          <w:b w:val="false"/>
          <w:i w:val="false"/>
          <w:color w:val="000000"/>
          <w:sz w:val="28"/>
        </w:rPr>
        <w:t>
      3) 1-ден 100-ге дейін сандарды жазуды;</w:t>
      </w:r>
    </w:p>
    <w:bookmarkEnd w:id="13116"/>
    <w:bookmarkStart w:name="z26668" w:id="13117"/>
    <w:p>
      <w:pPr>
        <w:spacing w:after="0"/>
        <w:ind w:left="0"/>
        <w:jc w:val="both"/>
      </w:pPr>
      <w:r>
        <w:rPr>
          <w:rFonts w:ascii="Times New Roman"/>
          <w:b w:val="false"/>
          <w:i w:val="false"/>
          <w:color w:val="000000"/>
          <w:sz w:val="28"/>
        </w:rPr>
        <w:t>
      4) 1-ден 100-ге дейінгі сандардың ретін сандар жазылған карточкалардың көмегімен көрсетуді;</w:t>
      </w:r>
    </w:p>
    <w:bookmarkEnd w:id="13117"/>
    <w:bookmarkStart w:name="z26669" w:id="13118"/>
    <w:p>
      <w:pPr>
        <w:spacing w:after="0"/>
        <w:ind w:left="0"/>
        <w:jc w:val="both"/>
      </w:pPr>
      <w:r>
        <w:rPr>
          <w:rFonts w:ascii="Times New Roman"/>
          <w:b w:val="false"/>
          <w:i w:val="false"/>
          <w:color w:val="000000"/>
          <w:sz w:val="28"/>
        </w:rPr>
        <w:t>
      5) көрнекі құралдардарды тірек етіп сандарды салыстыруды;</w:t>
      </w:r>
    </w:p>
    <w:bookmarkEnd w:id="13118"/>
    <w:bookmarkStart w:name="z26670" w:id="13119"/>
    <w:p>
      <w:pPr>
        <w:spacing w:after="0"/>
        <w:ind w:left="0"/>
        <w:jc w:val="both"/>
      </w:pPr>
      <w:r>
        <w:rPr>
          <w:rFonts w:ascii="Times New Roman"/>
          <w:b w:val="false"/>
          <w:i w:val="false"/>
          <w:color w:val="000000"/>
          <w:sz w:val="28"/>
        </w:rPr>
        <w:t>
      6) калькуляторды, көрнекі құралдарды пайдаланып 100 көлемінде сандарды разрядтан аттамай және разрядтан аттай қосу және азайтуды;</w:t>
      </w:r>
    </w:p>
    <w:bookmarkEnd w:id="13119"/>
    <w:bookmarkStart w:name="z26671" w:id="13120"/>
    <w:p>
      <w:pPr>
        <w:spacing w:after="0"/>
        <w:ind w:left="0"/>
        <w:jc w:val="both"/>
      </w:pPr>
      <w:r>
        <w:rPr>
          <w:rFonts w:ascii="Times New Roman"/>
          <w:b w:val="false"/>
          <w:i w:val="false"/>
          <w:color w:val="000000"/>
          <w:sz w:val="28"/>
        </w:rPr>
        <w:t>
      7) есептің шешімін жазу немесе оны цифрлардың және таңбалардың көмегімен көрсетуді;</w:t>
      </w:r>
    </w:p>
    <w:bookmarkEnd w:id="13120"/>
    <w:bookmarkStart w:name="z26672" w:id="13121"/>
    <w:p>
      <w:pPr>
        <w:spacing w:after="0"/>
        <w:ind w:left="0"/>
        <w:jc w:val="both"/>
      </w:pPr>
      <w:r>
        <w:rPr>
          <w:rFonts w:ascii="Times New Roman"/>
          <w:b w:val="false"/>
          <w:i w:val="false"/>
          <w:color w:val="000000"/>
          <w:sz w:val="28"/>
        </w:rPr>
        <w:t>
      8) есептеу әрекетін пайдалануды талап ететін жағдаяттық есептерді;</w:t>
      </w:r>
    </w:p>
    <w:bookmarkEnd w:id="13121"/>
    <w:bookmarkStart w:name="z26673" w:id="13122"/>
    <w:p>
      <w:pPr>
        <w:spacing w:after="0"/>
        <w:ind w:left="0"/>
        <w:jc w:val="both"/>
      </w:pPr>
      <w:r>
        <w:rPr>
          <w:rFonts w:ascii="Times New Roman"/>
          <w:b w:val="false"/>
          <w:i w:val="false"/>
          <w:color w:val="000000"/>
          <w:sz w:val="28"/>
        </w:rPr>
        <w:t>
      9) 1, 2, 5, 10, 20, 50, 100 теңгелік шақаларды тануды және 50 теңгелік, 100 теңгелік шақаларды ұсақ шақаларға ауыстыруды;</w:t>
      </w:r>
    </w:p>
    <w:bookmarkEnd w:id="13122"/>
    <w:bookmarkStart w:name="z26674" w:id="13123"/>
    <w:p>
      <w:pPr>
        <w:spacing w:after="0"/>
        <w:ind w:left="0"/>
        <w:jc w:val="both"/>
      </w:pPr>
      <w:r>
        <w:rPr>
          <w:rFonts w:ascii="Times New Roman"/>
          <w:b w:val="false"/>
          <w:i w:val="false"/>
          <w:color w:val="000000"/>
          <w:sz w:val="28"/>
        </w:rPr>
        <w:t>
      10) 50 және 100 теңгелерді түрлі шақалармен алуды;</w:t>
      </w:r>
    </w:p>
    <w:bookmarkEnd w:id="13123"/>
    <w:bookmarkStart w:name="z26675" w:id="13124"/>
    <w:p>
      <w:pPr>
        <w:spacing w:after="0"/>
        <w:ind w:left="0"/>
        <w:jc w:val="both"/>
      </w:pPr>
      <w:r>
        <w:rPr>
          <w:rFonts w:ascii="Times New Roman"/>
          <w:b w:val="false"/>
          <w:i w:val="false"/>
          <w:color w:val="000000"/>
          <w:sz w:val="28"/>
        </w:rPr>
        <w:t>
      11) сағаттың көмегімен уақытты жарты сағатқа және бес минуттық дәлдікпен анықтауды;</w:t>
      </w:r>
    </w:p>
    <w:bookmarkEnd w:id="13124"/>
    <w:bookmarkStart w:name="z26676" w:id="13125"/>
    <w:p>
      <w:pPr>
        <w:spacing w:after="0"/>
        <w:ind w:left="0"/>
        <w:jc w:val="both"/>
      </w:pPr>
      <w:r>
        <w:rPr>
          <w:rFonts w:ascii="Times New Roman"/>
          <w:b w:val="false"/>
          <w:i w:val="false"/>
          <w:color w:val="000000"/>
          <w:sz w:val="28"/>
        </w:rPr>
        <w:t>
      12) күнтізбенің көмегімен ай күндерінің саны мен апта күнін анықтауды;</w:t>
      </w:r>
    </w:p>
    <w:bookmarkEnd w:id="13125"/>
    <w:bookmarkStart w:name="z26677" w:id="13126"/>
    <w:p>
      <w:pPr>
        <w:spacing w:after="0"/>
        <w:ind w:left="0"/>
        <w:jc w:val="both"/>
      </w:pPr>
      <w:r>
        <w:rPr>
          <w:rFonts w:ascii="Times New Roman"/>
          <w:b w:val="false"/>
          <w:i w:val="false"/>
          <w:color w:val="000000"/>
          <w:sz w:val="28"/>
        </w:rPr>
        <w:t>
      13) түрлі нысандардың ұзындығын және енін метрлік сызғышпен өлшеуді;</w:t>
      </w:r>
    </w:p>
    <w:bookmarkEnd w:id="13126"/>
    <w:bookmarkStart w:name="z26678" w:id="13127"/>
    <w:p>
      <w:pPr>
        <w:spacing w:after="0"/>
        <w:ind w:left="0"/>
        <w:jc w:val="both"/>
      </w:pPr>
      <w:r>
        <w:rPr>
          <w:rFonts w:ascii="Times New Roman"/>
          <w:b w:val="false"/>
          <w:i w:val="false"/>
          <w:color w:val="000000"/>
          <w:sz w:val="28"/>
        </w:rPr>
        <w:t>
      14) өлшеуге арналған ыдыстың көмегімен түрлі құтылардың (банкалар, кәстрөлдер, шелектер, бөтелкелер) сыйымдылығын өлшеуді, сонымен қатар, литр және жарты литрлік банкаларды (бөтелкелер) ажыратуды;</w:t>
      </w:r>
    </w:p>
    <w:bookmarkEnd w:id="13127"/>
    <w:bookmarkStart w:name="z26679" w:id="13128"/>
    <w:p>
      <w:pPr>
        <w:spacing w:after="0"/>
        <w:ind w:left="0"/>
        <w:jc w:val="both"/>
      </w:pPr>
      <w:r>
        <w:rPr>
          <w:rFonts w:ascii="Times New Roman"/>
          <w:b w:val="false"/>
          <w:i w:val="false"/>
          <w:color w:val="000000"/>
          <w:sz w:val="28"/>
        </w:rPr>
        <w:t xml:space="preserve">
      15) бүтін затты 2 және 4 бірдей бөліктерге бөлуді (тоқаш, кәмпит, алма, қияр, стақандағы су); </w:t>
      </w:r>
    </w:p>
    <w:bookmarkEnd w:id="13128"/>
    <w:bookmarkStart w:name="z26680" w:id="13129"/>
    <w:p>
      <w:pPr>
        <w:spacing w:after="0"/>
        <w:ind w:left="0"/>
        <w:jc w:val="both"/>
      </w:pPr>
      <w:r>
        <w:rPr>
          <w:rFonts w:ascii="Times New Roman"/>
          <w:b w:val="false"/>
          <w:i w:val="false"/>
          <w:color w:val="000000"/>
          <w:sz w:val="28"/>
        </w:rPr>
        <w:t xml:space="preserve">
      16) сызуда тік, қисық, сынық сызықтарды ажыратуды; </w:t>
      </w:r>
    </w:p>
    <w:bookmarkEnd w:id="13129"/>
    <w:bookmarkStart w:name="z26681" w:id="13130"/>
    <w:p>
      <w:pPr>
        <w:spacing w:after="0"/>
        <w:ind w:left="0"/>
        <w:jc w:val="both"/>
      </w:pPr>
      <w:r>
        <w:rPr>
          <w:rFonts w:ascii="Times New Roman"/>
          <w:b w:val="false"/>
          <w:i w:val="false"/>
          <w:color w:val="000000"/>
          <w:sz w:val="28"/>
        </w:rPr>
        <w:t>
      17) сызғыштың көмегімен түзу, сынық сызықтарды құруды меңгереді деп күтіледі.</w:t>
      </w:r>
    </w:p>
    <w:bookmarkEnd w:id="13130"/>
    <w:bookmarkStart w:name="z26682" w:id="13131"/>
    <w:p>
      <w:pPr>
        <w:spacing w:after="0"/>
        <w:ind w:left="0"/>
        <w:jc w:val="both"/>
      </w:pPr>
      <w:r>
        <w:rPr>
          <w:rFonts w:ascii="Times New Roman"/>
          <w:b w:val="false"/>
          <w:i w:val="false"/>
          <w:color w:val="000000"/>
          <w:sz w:val="28"/>
        </w:rPr>
        <w:t>
      57. Тұлғалық нәтижелер. Білім алушылар:</w:t>
      </w:r>
    </w:p>
    <w:bookmarkEnd w:id="13131"/>
    <w:bookmarkStart w:name="z26683" w:id="13132"/>
    <w:p>
      <w:pPr>
        <w:spacing w:after="0"/>
        <w:ind w:left="0"/>
        <w:jc w:val="both"/>
      </w:pPr>
      <w:r>
        <w:rPr>
          <w:rFonts w:ascii="Times New Roman"/>
          <w:b w:val="false"/>
          <w:i w:val="false"/>
          <w:color w:val="000000"/>
          <w:sz w:val="28"/>
        </w:rPr>
        <w:t>
      1) белсенділік, ұқыптылық, бастаған жұмысын аяқтау, күші жететін қиындықтарды еңсеруді;</w:t>
      </w:r>
    </w:p>
    <w:bookmarkEnd w:id="13132"/>
    <w:bookmarkStart w:name="z26684" w:id="13133"/>
    <w:p>
      <w:pPr>
        <w:spacing w:after="0"/>
        <w:ind w:left="0"/>
        <w:jc w:val="both"/>
      </w:pPr>
      <w:r>
        <w:rPr>
          <w:rFonts w:ascii="Times New Roman"/>
          <w:b w:val="false"/>
          <w:i w:val="false"/>
          <w:color w:val="000000"/>
          <w:sz w:val="28"/>
        </w:rPr>
        <w:t>
      2) сабақтарда мәдениетті тәртіп дағдыларын, үлкендермен және құрбыларымен ынтымақтастық орнатуды;</w:t>
      </w:r>
    </w:p>
    <w:bookmarkEnd w:id="13133"/>
    <w:bookmarkStart w:name="z26685" w:id="13134"/>
    <w:p>
      <w:pPr>
        <w:spacing w:after="0"/>
        <w:ind w:left="0"/>
        <w:jc w:val="both"/>
      </w:pPr>
      <w:r>
        <w:rPr>
          <w:rFonts w:ascii="Times New Roman"/>
          <w:b w:val="false"/>
          <w:i w:val="false"/>
          <w:color w:val="000000"/>
          <w:sz w:val="28"/>
        </w:rPr>
        <w:t>
      3) сабаққа, ұсынылған әрекет түрлеріне қызығушылық танытады деп күтіледі.</w:t>
      </w:r>
    </w:p>
    <w:bookmarkEnd w:id="13134"/>
    <w:bookmarkStart w:name="z26686" w:id="13135"/>
    <w:p>
      <w:pPr>
        <w:spacing w:after="0"/>
        <w:ind w:left="0"/>
        <w:jc w:val="both"/>
      </w:pPr>
      <w:r>
        <w:rPr>
          <w:rFonts w:ascii="Times New Roman"/>
          <w:b w:val="false"/>
          <w:i w:val="false"/>
          <w:color w:val="000000"/>
          <w:sz w:val="28"/>
        </w:rPr>
        <w:t>
      58. Жүйелік-әрекеттік нәтижелер білім алушылардың:</w:t>
      </w:r>
    </w:p>
    <w:bookmarkEnd w:id="13135"/>
    <w:bookmarkStart w:name="z26687" w:id="13136"/>
    <w:p>
      <w:pPr>
        <w:spacing w:after="0"/>
        <w:ind w:left="0"/>
        <w:jc w:val="both"/>
      </w:pPr>
      <w:r>
        <w:rPr>
          <w:rFonts w:ascii="Times New Roman"/>
          <w:b w:val="false"/>
          <w:i w:val="false"/>
          <w:color w:val="000000"/>
          <w:sz w:val="28"/>
        </w:rPr>
        <w:t>
      1) есептеудің нәтижесін анықтауда заттық әрекетті, калькуляторды қолдана білуінен;</w:t>
      </w:r>
    </w:p>
    <w:bookmarkEnd w:id="13136"/>
    <w:bookmarkStart w:name="z26688" w:id="13137"/>
    <w:p>
      <w:pPr>
        <w:spacing w:after="0"/>
        <w:ind w:left="0"/>
        <w:jc w:val="both"/>
      </w:pPr>
      <w:r>
        <w:rPr>
          <w:rFonts w:ascii="Times New Roman"/>
          <w:b w:val="false"/>
          <w:i w:val="false"/>
          <w:color w:val="000000"/>
          <w:sz w:val="28"/>
        </w:rPr>
        <w:t>
      2) өмірде кездесетін жағдайларда қарапайым математикалық дағдыларды пайдалануынан көрініс табады деп күтіледі.</w:t>
      </w:r>
    </w:p>
    <w:bookmarkEnd w:id="13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374-қосымша</w:t>
            </w:r>
          </w:p>
        </w:tc>
      </w:tr>
    </w:tbl>
    <w:bookmarkStart w:name="z26691" w:id="13138"/>
    <w:p>
      <w:pPr>
        <w:spacing w:after="0"/>
        <w:ind w:left="0"/>
        <w:jc w:val="left"/>
      </w:pPr>
      <w:r>
        <w:rPr>
          <w:rFonts w:ascii="Times New Roman"/>
          <w:b/>
          <w:i w:val="false"/>
          <w:color w:val="000000"/>
        </w:rPr>
        <w:t xml:space="preserve"> Орташа ақыл-ой кемістігі бар білім алушыларға арналған негізгі орта білім беру деңгейінің 5-сыныбы үшін "Айналадағы әлем" пәнінен үлгілік оқу бағдарламасы </w:t>
      </w:r>
    </w:p>
    <w:bookmarkEnd w:id="13138"/>
    <w:p>
      <w:pPr>
        <w:spacing w:after="0"/>
        <w:ind w:left="0"/>
        <w:jc w:val="both"/>
      </w:pPr>
      <w:r>
        <w:rPr>
          <w:rFonts w:ascii="Times New Roman"/>
          <w:b w:val="false"/>
          <w:i w:val="false"/>
          <w:color w:val="ff0000"/>
          <w:sz w:val="28"/>
        </w:rPr>
        <w:t xml:space="preserve">
      Ескерту. Бұйрық 374-қосымшамен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6692" w:id="13139"/>
    <w:p>
      <w:pPr>
        <w:spacing w:after="0"/>
        <w:ind w:left="0"/>
        <w:jc w:val="left"/>
      </w:pPr>
      <w:r>
        <w:rPr>
          <w:rFonts w:ascii="Times New Roman"/>
          <w:b/>
          <w:i w:val="false"/>
          <w:color w:val="000000"/>
        </w:rPr>
        <w:t xml:space="preserve"> 1-тарау. Түсінік хат</w:t>
      </w:r>
    </w:p>
    <w:bookmarkEnd w:id="13139"/>
    <w:bookmarkStart w:name="z26693" w:id="13140"/>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 </w:t>
      </w:r>
    </w:p>
    <w:bookmarkEnd w:id="13140"/>
    <w:bookmarkStart w:name="z26694" w:id="13141"/>
    <w:p>
      <w:pPr>
        <w:spacing w:after="0"/>
        <w:ind w:left="0"/>
        <w:jc w:val="both"/>
      </w:pPr>
      <w:r>
        <w:rPr>
          <w:rFonts w:ascii="Times New Roman"/>
          <w:b w:val="false"/>
          <w:i w:val="false"/>
          <w:color w:val="000000"/>
          <w:sz w:val="28"/>
        </w:rPr>
        <w:t>
      2. Оқу пәнінің мақсаты – білім алушыларға табиғат туралы қарапайым түсініктерді меңгерту, олардың жақын қоршаған орта заттары және құбылыстары туралы түсініктерін жүйелеу.</w:t>
      </w:r>
    </w:p>
    <w:bookmarkEnd w:id="13141"/>
    <w:bookmarkStart w:name="z26695" w:id="13142"/>
    <w:p>
      <w:pPr>
        <w:spacing w:after="0"/>
        <w:ind w:left="0"/>
        <w:jc w:val="both"/>
      </w:pPr>
      <w:r>
        <w:rPr>
          <w:rFonts w:ascii="Times New Roman"/>
          <w:b w:val="false"/>
          <w:i w:val="false"/>
          <w:color w:val="000000"/>
          <w:sz w:val="28"/>
        </w:rPr>
        <w:t>
      3. Негізгі міндеттері:</w:t>
      </w:r>
    </w:p>
    <w:bookmarkEnd w:id="13142"/>
    <w:bookmarkStart w:name="z26696" w:id="13143"/>
    <w:p>
      <w:pPr>
        <w:spacing w:after="0"/>
        <w:ind w:left="0"/>
        <w:jc w:val="both"/>
      </w:pPr>
      <w:r>
        <w:rPr>
          <w:rFonts w:ascii="Times New Roman"/>
          <w:b w:val="false"/>
          <w:i w:val="false"/>
          <w:color w:val="000000"/>
          <w:sz w:val="28"/>
        </w:rPr>
        <w:t>
      1) қоршаған әлемде практикалық бағдарлау үшін қажетті икемділіктер мен дағдыларды қалыптастыру;</w:t>
      </w:r>
    </w:p>
    <w:bookmarkEnd w:id="13143"/>
    <w:bookmarkStart w:name="z26697" w:id="13144"/>
    <w:p>
      <w:pPr>
        <w:spacing w:after="0"/>
        <w:ind w:left="0"/>
        <w:jc w:val="both"/>
      </w:pPr>
      <w:r>
        <w:rPr>
          <w:rFonts w:ascii="Times New Roman"/>
          <w:b w:val="false"/>
          <w:i w:val="false"/>
          <w:color w:val="000000"/>
          <w:sz w:val="28"/>
        </w:rPr>
        <w:t>
      2) әлеуметтік дағдылар мен құзыреттілікті дамыту және қалыптастыру;</w:t>
      </w:r>
    </w:p>
    <w:bookmarkEnd w:id="13144"/>
    <w:bookmarkStart w:name="z26698" w:id="13145"/>
    <w:p>
      <w:pPr>
        <w:spacing w:after="0"/>
        <w:ind w:left="0"/>
        <w:jc w:val="both"/>
      </w:pPr>
      <w:r>
        <w:rPr>
          <w:rFonts w:ascii="Times New Roman"/>
          <w:b w:val="false"/>
          <w:i w:val="false"/>
          <w:color w:val="000000"/>
          <w:sz w:val="28"/>
        </w:rPr>
        <w:t>
      3) заттардың атқарымдық қолданысын есепке ала отырып, олармен әрекеттену тәсілдерін қалыптастыру;</w:t>
      </w:r>
    </w:p>
    <w:bookmarkEnd w:id="13145"/>
    <w:bookmarkStart w:name="z26699" w:id="13146"/>
    <w:p>
      <w:pPr>
        <w:spacing w:after="0"/>
        <w:ind w:left="0"/>
        <w:jc w:val="both"/>
      </w:pPr>
      <w:r>
        <w:rPr>
          <w:rFonts w:ascii="Times New Roman"/>
          <w:b w:val="false"/>
          <w:i w:val="false"/>
          <w:color w:val="000000"/>
          <w:sz w:val="28"/>
        </w:rPr>
        <w:t>
      4) сөйлеу тілінің және коммуникацияның басқа түрлерінің көмегімен қоршағандармен түсінісу тәсілдерін қалыптастыру;</w:t>
      </w:r>
    </w:p>
    <w:bookmarkEnd w:id="13146"/>
    <w:bookmarkStart w:name="z26700" w:id="13147"/>
    <w:p>
      <w:pPr>
        <w:spacing w:after="0"/>
        <w:ind w:left="0"/>
        <w:jc w:val="both"/>
      </w:pPr>
      <w:r>
        <w:rPr>
          <w:rFonts w:ascii="Times New Roman"/>
          <w:b w:val="false"/>
          <w:i w:val="false"/>
          <w:color w:val="000000"/>
          <w:sz w:val="28"/>
        </w:rPr>
        <w:t>
      5) мәдени, әлеуметтік және қоғамда қабылданған өмірге тарту;</w:t>
      </w:r>
    </w:p>
    <w:bookmarkEnd w:id="13147"/>
    <w:bookmarkStart w:name="z26701" w:id="13148"/>
    <w:p>
      <w:pPr>
        <w:spacing w:after="0"/>
        <w:ind w:left="0"/>
        <w:jc w:val="both"/>
      </w:pPr>
      <w:r>
        <w:rPr>
          <w:rFonts w:ascii="Times New Roman"/>
          <w:b w:val="false"/>
          <w:i w:val="false"/>
          <w:color w:val="000000"/>
          <w:sz w:val="28"/>
        </w:rPr>
        <w:t>
      6) жақын әлеуметтік-мәдени ортамен танысу мүмкіндігін тудыру;</w:t>
      </w:r>
    </w:p>
    <w:bookmarkEnd w:id="13148"/>
    <w:bookmarkStart w:name="z26702" w:id="13149"/>
    <w:p>
      <w:pPr>
        <w:spacing w:after="0"/>
        <w:ind w:left="0"/>
        <w:jc w:val="both"/>
      </w:pPr>
      <w:r>
        <w:rPr>
          <w:rFonts w:ascii="Times New Roman"/>
          <w:b w:val="false"/>
          <w:i w:val="false"/>
          <w:color w:val="000000"/>
          <w:sz w:val="28"/>
        </w:rPr>
        <w:t xml:space="preserve">
      7) табиғатты зерттеу мүмкіндігін тудыру және табиғатқа деген құнттылық қарым-қатынасын қалыптастыру. </w:t>
      </w:r>
    </w:p>
    <w:bookmarkEnd w:id="13149"/>
    <w:bookmarkStart w:name="z26703" w:id="13150"/>
    <w:p>
      <w:pPr>
        <w:spacing w:after="0"/>
        <w:ind w:left="0"/>
        <w:jc w:val="both"/>
      </w:pPr>
      <w:r>
        <w:rPr>
          <w:rFonts w:ascii="Times New Roman"/>
          <w:b w:val="false"/>
          <w:i w:val="false"/>
          <w:color w:val="000000"/>
          <w:sz w:val="28"/>
        </w:rPr>
        <w:t xml:space="preserve">
      4. "Айналадағы әлем" оқу пәні білім алушылардың психофизикалық дамуындағы бұзылыстарды, өмірлік қажетті білім, икемділіктер мен дағдыларды меңгерудегі қиындықтарды жеңуге және өтеуге бағытталған түзету пәндерінің циклына кіреді. </w:t>
      </w:r>
    </w:p>
    <w:bookmarkEnd w:id="13150"/>
    <w:bookmarkStart w:name="z26704" w:id="13151"/>
    <w:p>
      <w:pPr>
        <w:spacing w:after="0"/>
        <w:ind w:left="0"/>
        <w:jc w:val="both"/>
      </w:pPr>
      <w:r>
        <w:rPr>
          <w:rFonts w:ascii="Times New Roman"/>
          <w:b w:val="false"/>
          <w:i w:val="false"/>
          <w:color w:val="000000"/>
          <w:sz w:val="28"/>
        </w:rPr>
        <w:t>
      5. Оқу жүктемесінің көлемі:</w:t>
      </w:r>
    </w:p>
    <w:bookmarkEnd w:id="13151"/>
    <w:bookmarkStart w:name="z26705" w:id="13152"/>
    <w:p>
      <w:pPr>
        <w:spacing w:after="0"/>
        <w:ind w:left="0"/>
        <w:jc w:val="both"/>
      </w:pPr>
      <w:r>
        <w:rPr>
          <w:rFonts w:ascii="Times New Roman"/>
          <w:b w:val="false"/>
          <w:i w:val="false"/>
          <w:color w:val="000000"/>
          <w:sz w:val="28"/>
        </w:rPr>
        <w:t>
      1) 5 сынып – аптасына 2 сағат, оқу жылында 68 сағат.</w:t>
      </w:r>
    </w:p>
    <w:bookmarkEnd w:id="13152"/>
    <w:bookmarkStart w:name="z26706" w:id="13153"/>
    <w:p>
      <w:pPr>
        <w:spacing w:after="0"/>
        <w:ind w:left="0"/>
        <w:jc w:val="both"/>
      </w:pPr>
      <w:r>
        <w:rPr>
          <w:rFonts w:ascii="Times New Roman"/>
          <w:b w:val="false"/>
          <w:i w:val="false"/>
          <w:color w:val="000000"/>
          <w:sz w:val="28"/>
        </w:rPr>
        <w:t>
      6. Орташа ақыл-ой кемістігі бар білім алушылардың қоршаған орта туралы түсінігі өте кедей, сондықтан "Айналадағы әлем" бағдарламасының тараулары бойынша сабақтарда негізінен оларға тірі және өлі табиғат туралы, әр түрлі жыл мезгіліндегі адамдардың еңбектері туралы, қоршаған ортада өсетін кейбір өсімдіктер, үй және жабайы жануарлар туралы бастапқы мәліметтерді ұсыну қарастырылады. Табиғаттағы мезгілдік құбылыстарды бақылау ұйымдастырылады.</w:t>
      </w:r>
    </w:p>
    <w:bookmarkEnd w:id="13153"/>
    <w:bookmarkStart w:name="z26707" w:id="13154"/>
    <w:p>
      <w:pPr>
        <w:spacing w:after="0"/>
        <w:ind w:left="0"/>
        <w:jc w:val="both"/>
      </w:pPr>
      <w:r>
        <w:rPr>
          <w:rFonts w:ascii="Times New Roman"/>
          <w:b w:val="false"/>
          <w:i w:val="false"/>
          <w:color w:val="000000"/>
          <w:sz w:val="28"/>
        </w:rPr>
        <w:t>
      7. Мұғалім жоспарлаудан бастап, әрбір кезеңдегі жұмыс тәсілдері мен түрлерін өзі таңдайды. Бұл жағдайда қолданылатын дидактикалық қағидалар:</w:t>
      </w:r>
    </w:p>
    <w:bookmarkEnd w:id="13154"/>
    <w:bookmarkStart w:name="z26708" w:id="13155"/>
    <w:p>
      <w:pPr>
        <w:spacing w:after="0"/>
        <w:ind w:left="0"/>
        <w:jc w:val="both"/>
      </w:pPr>
      <w:r>
        <w:rPr>
          <w:rFonts w:ascii="Times New Roman"/>
          <w:b w:val="false"/>
          <w:i w:val="false"/>
          <w:color w:val="000000"/>
          <w:sz w:val="28"/>
        </w:rPr>
        <w:t>
      1) баланың жан-жақты білімі және оған арнайы тиімді көмек көрсету;</w:t>
      </w:r>
    </w:p>
    <w:bookmarkEnd w:id="13155"/>
    <w:bookmarkStart w:name="z26709" w:id="13156"/>
    <w:p>
      <w:pPr>
        <w:spacing w:after="0"/>
        <w:ind w:left="0"/>
        <w:jc w:val="both"/>
      </w:pPr>
      <w:r>
        <w:rPr>
          <w:rFonts w:ascii="Times New Roman"/>
          <w:b w:val="false"/>
          <w:i w:val="false"/>
          <w:color w:val="000000"/>
          <w:sz w:val="28"/>
        </w:rPr>
        <w:t>
      2) педагогикалық түпкі ойды білім алушылардың мүмкіндіктері мен қажеттіліктеріне және қоршаған орта жағдайына сәйкес бейімдеу;</w:t>
      </w:r>
    </w:p>
    <w:bookmarkEnd w:id="13156"/>
    <w:bookmarkStart w:name="z26710" w:id="13157"/>
    <w:p>
      <w:pPr>
        <w:spacing w:after="0"/>
        <w:ind w:left="0"/>
        <w:jc w:val="both"/>
      </w:pPr>
      <w:r>
        <w:rPr>
          <w:rFonts w:ascii="Times New Roman"/>
          <w:b w:val="false"/>
          <w:i w:val="false"/>
          <w:color w:val="000000"/>
          <w:sz w:val="28"/>
        </w:rPr>
        <w:t>
      3) тәсілдерді, дидактикалық құралдарды, жұмыс қарқынын дараландыру;</w:t>
      </w:r>
    </w:p>
    <w:bookmarkEnd w:id="13157"/>
    <w:bookmarkStart w:name="z26711" w:id="13158"/>
    <w:p>
      <w:pPr>
        <w:spacing w:after="0"/>
        <w:ind w:left="0"/>
        <w:jc w:val="both"/>
      </w:pPr>
      <w:r>
        <w:rPr>
          <w:rFonts w:ascii="Times New Roman"/>
          <w:b w:val="false"/>
          <w:i w:val="false"/>
          <w:color w:val="000000"/>
          <w:sz w:val="28"/>
        </w:rPr>
        <w:t>
      4) ұсынылған материалдың қолжетімділігі;</w:t>
      </w:r>
    </w:p>
    <w:bookmarkEnd w:id="13158"/>
    <w:bookmarkStart w:name="z26712" w:id="13159"/>
    <w:p>
      <w:pPr>
        <w:spacing w:after="0"/>
        <w:ind w:left="0"/>
        <w:jc w:val="both"/>
      </w:pPr>
      <w:r>
        <w:rPr>
          <w:rFonts w:ascii="Times New Roman"/>
          <w:b w:val="false"/>
          <w:i w:val="false"/>
          <w:color w:val="000000"/>
          <w:sz w:val="28"/>
        </w:rPr>
        <w:t>
      5) қиындықтардың біртіндеп өсуі;</w:t>
      </w:r>
    </w:p>
    <w:bookmarkEnd w:id="13159"/>
    <w:bookmarkStart w:name="z26713" w:id="13160"/>
    <w:p>
      <w:pPr>
        <w:spacing w:after="0"/>
        <w:ind w:left="0"/>
        <w:jc w:val="both"/>
      </w:pPr>
      <w:r>
        <w:rPr>
          <w:rFonts w:ascii="Times New Roman"/>
          <w:b w:val="false"/>
          <w:i w:val="false"/>
          <w:color w:val="000000"/>
          <w:sz w:val="28"/>
        </w:rPr>
        <w:t>
      6) баланың үйрету және оқыту процесіне белсенді және саналы түрде қатысуы;</w:t>
      </w:r>
    </w:p>
    <w:bookmarkEnd w:id="13160"/>
    <w:bookmarkStart w:name="z26714" w:id="13161"/>
    <w:p>
      <w:pPr>
        <w:spacing w:after="0"/>
        <w:ind w:left="0"/>
        <w:jc w:val="both"/>
      </w:pPr>
      <w:r>
        <w:rPr>
          <w:rFonts w:ascii="Times New Roman"/>
          <w:b w:val="false"/>
          <w:i w:val="false"/>
          <w:color w:val="000000"/>
          <w:sz w:val="28"/>
        </w:rPr>
        <w:t>
      7) жан-жақты көрнекілік пен үлгі;</w:t>
      </w:r>
    </w:p>
    <w:bookmarkEnd w:id="13161"/>
    <w:bookmarkStart w:name="z26715" w:id="13162"/>
    <w:p>
      <w:pPr>
        <w:spacing w:after="0"/>
        <w:ind w:left="0"/>
        <w:jc w:val="both"/>
      </w:pPr>
      <w:r>
        <w:rPr>
          <w:rFonts w:ascii="Times New Roman"/>
          <w:b w:val="false"/>
          <w:i w:val="false"/>
          <w:color w:val="000000"/>
          <w:sz w:val="28"/>
        </w:rPr>
        <w:t>
      8) біріктірілген әсер (ішкі және пәнаралық байланыстар, мамандардың өзара әрекеттенуі);</w:t>
      </w:r>
    </w:p>
    <w:bookmarkEnd w:id="13162"/>
    <w:bookmarkStart w:name="z26716" w:id="13163"/>
    <w:p>
      <w:pPr>
        <w:spacing w:after="0"/>
        <w:ind w:left="0"/>
        <w:jc w:val="both"/>
      </w:pPr>
      <w:r>
        <w:rPr>
          <w:rFonts w:ascii="Times New Roman"/>
          <w:b w:val="false"/>
          <w:i w:val="false"/>
          <w:color w:val="000000"/>
          <w:sz w:val="28"/>
        </w:rPr>
        <w:t>
      9) тұрақты жетістіктерді қалыптастыру және оларды пайдалана білу (материалды логикалық тұрғыда орналастыру; алынған білім мен дағдыларды тұрақты түрде бекіту, оларды күнделікті өмірде қолдану).</w:t>
      </w:r>
    </w:p>
    <w:bookmarkEnd w:id="13163"/>
    <w:bookmarkStart w:name="z26717" w:id="13164"/>
    <w:p>
      <w:pPr>
        <w:spacing w:after="0"/>
        <w:ind w:left="0"/>
        <w:jc w:val="both"/>
      </w:pPr>
      <w:r>
        <w:rPr>
          <w:rFonts w:ascii="Times New Roman"/>
          <w:b w:val="false"/>
          <w:i w:val="false"/>
          <w:color w:val="000000"/>
          <w:sz w:val="28"/>
        </w:rPr>
        <w:t>
      8. Бағдарламаның оқу материалы орташа ақыл-ой кемістігі бар балаларда өмірлік қажетті практикалық икемділіктер мен дағдыларды қалыптастыруға бағытталған.</w:t>
      </w:r>
    </w:p>
    <w:bookmarkEnd w:id="13164"/>
    <w:bookmarkStart w:name="z26718" w:id="13165"/>
    <w:p>
      <w:pPr>
        <w:spacing w:after="0"/>
        <w:ind w:left="0"/>
        <w:jc w:val="both"/>
      </w:pPr>
      <w:r>
        <w:rPr>
          <w:rFonts w:ascii="Times New Roman"/>
          <w:b w:val="false"/>
          <w:i w:val="false"/>
          <w:color w:val="000000"/>
          <w:sz w:val="28"/>
        </w:rPr>
        <w:t>
      9. Қоршаған ортада бағдарлау әлеуметтік бейімдеу жұмысы бағыттарының біреуі, бұл көрсетілген санаттағы балалар үшін өзекті болып табылады. Оқыту практикалық түрде іске асырылады. Икемділіктерді қалыптастыру күнделікті өмірдегі қажеттілікті қанағаттандырумен байланысты болады.</w:t>
      </w:r>
    </w:p>
    <w:bookmarkEnd w:id="13165"/>
    <w:bookmarkStart w:name="z26719" w:id="13166"/>
    <w:p>
      <w:pPr>
        <w:spacing w:after="0"/>
        <w:ind w:left="0"/>
        <w:jc w:val="both"/>
      </w:pPr>
      <w:r>
        <w:rPr>
          <w:rFonts w:ascii="Times New Roman"/>
          <w:b w:val="false"/>
          <w:i w:val="false"/>
          <w:color w:val="000000"/>
          <w:sz w:val="28"/>
        </w:rPr>
        <w:t>
      10. Бұл курсты тағайындаудың маңыздылығы – қоршаған ортадағы шынайы заттармен және құбылыстармен таныстыру негізінде ауызекі сөйлеу тілін дамыту. Сөйлеу тілінің реттеушілік, сондай-ақ коммуникативтік атқарымы дамиды. Балаларды айтылған сөзді түсінуге, қажетті нұсқауларды орындауға, өзінің әрекетін мұғалімнің талабына бағындыруға үйретеді. Коммуникативтік құрал ретіндегі сөйлеу тіліне үйрету ересек адамдар мен және құрдастарымен қарым-қатынаста болу барысында қалыптастырылады. Ақыл-ой даму бұзылысы орташа деңгейдегі білім алушылардың мүмкіндіктеріне қарай олардың сөйлеу тілінің лексикалық, синтаксистік жақтары, байланыстырылған ауызекі сөйлеу тілі дамиды.</w:t>
      </w:r>
    </w:p>
    <w:bookmarkEnd w:id="13166"/>
    <w:bookmarkStart w:name="z26720" w:id="13167"/>
    <w:p>
      <w:pPr>
        <w:spacing w:after="0"/>
        <w:ind w:left="0"/>
        <w:jc w:val="both"/>
      </w:pPr>
      <w:r>
        <w:rPr>
          <w:rFonts w:ascii="Times New Roman"/>
          <w:b w:val="false"/>
          <w:i w:val="false"/>
          <w:color w:val="000000"/>
          <w:sz w:val="28"/>
        </w:rPr>
        <w:t>
      11. Сабақтарда сөйлеу тілдік уәжді арттыруға арналған жағдайларды құру үшін бірқатар әдістемелік тәсілдер мен жұмыс түрлерін: заттармен әр түрлі әрекеттерді, саналуан жағдаяттық-рөлдік ойындарды, Табиғат күнделігімен және Табиғатты бақылау күнделігімен жұмыстарды, бақылаулар, жағдаяттық суреттер бойынша сөйлемдер мен әңгімелерді құрастыруды пайдалануды талап етеді.</w:t>
      </w:r>
    </w:p>
    <w:bookmarkEnd w:id="13167"/>
    <w:bookmarkStart w:name="z26721" w:id="13168"/>
    <w:p>
      <w:pPr>
        <w:spacing w:after="0"/>
        <w:ind w:left="0"/>
        <w:jc w:val="both"/>
      </w:pPr>
      <w:r>
        <w:rPr>
          <w:rFonts w:ascii="Times New Roman"/>
          <w:b w:val="false"/>
          <w:i w:val="false"/>
          <w:color w:val="000000"/>
          <w:sz w:val="28"/>
        </w:rPr>
        <w:t xml:space="preserve">
      12. "Айналадағы әлем" пәнінің оқу материалын балалардың өнімді әрекеттенуі барысында оқыту өте маңызды болып табылады. Заттық-практикалық әрекет әрбір білім алушының қажеттілігіне айналады деп күтіледі. Осы мақсатта мұғалім тақырыпты оқытуды жобалағанда, алдымен практикалық тапсырмаларды анықтайды, ал сабақта олардың мағынасын ашып, олардың қажеттілігіне назар аударады. </w:t>
      </w:r>
    </w:p>
    <w:bookmarkEnd w:id="13168"/>
    <w:bookmarkStart w:name="z26722" w:id="13169"/>
    <w:p>
      <w:pPr>
        <w:spacing w:after="0"/>
        <w:ind w:left="0"/>
        <w:jc w:val="both"/>
      </w:pPr>
      <w:r>
        <w:rPr>
          <w:rFonts w:ascii="Times New Roman"/>
          <w:b w:val="false"/>
          <w:i w:val="false"/>
          <w:color w:val="000000"/>
          <w:sz w:val="28"/>
        </w:rPr>
        <w:t xml:space="preserve">
      13. Бағдарламамен қарастырылған тақырыптарды дәйектілікпен оқытып қана қоймай, оқытудың әрбір кезеңінде бір тақырыпқа бірнеше рет оралады. Жұмысты осылай ұйымдастыру түсініктермен, сондай-ақ оларды білдіретін сөздерменалғашқы танысудаөте маңызды болады, білім алушылардан толық және жан-жақты түсінуді және есте сақтауды талап етпейді. Алдымен сөз шектелген, бір мағыналы сөз түрінде болады. Біртіндеп арықарайғы жұмыс барысында ол жаңа мағынамен толығады, оның мағынасы кеңейеді. Қандай да бір тақырыпқа бірнеше жыл бойы қайта-қайта оралу ұсынылған білімді бекіту, оларды байыту және дамыту үшін маңызды. </w:t>
      </w:r>
    </w:p>
    <w:bookmarkEnd w:id="13169"/>
    <w:bookmarkStart w:name="z26723" w:id="13170"/>
    <w:p>
      <w:pPr>
        <w:spacing w:after="0"/>
        <w:ind w:left="0"/>
        <w:jc w:val="both"/>
      </w:pPr>
      <w:r>
        <w:rPr>
          <w:rFonts w:ascii="Times New Roman"/>
          <w:b w:val="false"/>
          <w:i w:val="false"/>
          <w:color w:val="000000"/>
          <w:sz w:val="28"/>
        </w:rPr>
        <w:t>
      14. "Айналадағы әлем" бағдарламасының мазмұны тоқсандықтар бойынша сараланбайды. Тақырыптарды оқыту дәйектілігін мұғалім жергілікті жердің табиғат ерекшеліктеріне қарай түрлендіре алады. Уақытты қандай да бір тақырыпты оқытуға бөлу білім алушылардың оқу материалдарын сапалы меңгеруін қамтамасыз етуге міндетті.</w:t>
      </w:r>
    </w:p>
    <w:bookmarkEnd w:id="13170"/>
    <w:bookmarkStart w:name="z26724" w:id="13171"/>
    <w:p>
      <w:pPr>
        <w:spacing w:after="0"/>
        <w:ind w:left="0"/>
        <w:jc w:val="both"/>
      </w:pPr>
      <w:r>
        <w:rPr>
          <w:rFonts w:ascii="Times New Roman"/>
          <w:b w:val="false"/>
          <w:i w:val="false"/>
          <w:color w:val="000000"/>
          <w:sz w:val="28"/>
        </w:rPr>
        <w:t xml:space="preserve">
      15. Төртінші тоқсанның негізгі уақытын жыл бойы өткендерді бекітуге және жеке білім алушылардың біліміндегі кемшіліктерді жоюға арнау ұсынылады. Қайталау сабақтарын өткізу оқу материалын тиянақты меңгерумен қамтамасыз етеді, мұғалімге балаларға білімді өзгерген, жаңа жағдайда орындауды ұсынуға мүмкіндік береді. Балалар меңгерген материал негізінде тәжірибе жинақтайды. Бала әрекеттену барысында объективті шындықпен қатынасқа түседі. </w:t>
      </w:r>
    </w:p>
    <w:bookmarkEnd w:id="13171"/>
    <w:bookmarkStart w:name="z26725" w:id="13172"/>
    <w:p>
      <w:pPr>
        <w:spacing w:after="0"/>
        <w:ind w:left="0"/>
        <w:jc w:val="both"/>
      </w:pPr>
      <w:r>
        <w:rPr>
          <w:rFonts w:ascii="Times New Roman"/>
          <w:b w:val="false"/>
          <w:i w:val="false"/>
          <w:color w:val="000000"/>
          <w:sz w:val="28"/>
        </w:rPr>
        <w:t>
      16. Баланың болмысты меңгеруі баланың қоршаған әлеммен өзара қатынасын қамтамасыз ететін және қолдайтын ересек адамның басшылығымен жүретін белсенді процесс арқылы жүзеге асады. Бірінші кезекте қоршаған әлем мен әлеуметтік ортада практикалық бағдарлау үшін қажетті әрекеттер, икемділіктер, тәсілдер қалыптасады. Тәжірибе көрсеткендай, ақыл-ой даму бұзылысы орташа деңгейдегі балалардың олар үшін жақын ортаға бейімделу тәсілдері олардың жалпы психикалық дамуының көрсеткіші және нәтижесі болып табылады.</w:t>
      </w:r>
    </w:p>
    <w:bookmarkEnd w:id="13172"/>
    <w:bookmarkStart w:name="z26726" w:id="13173"/>
    <w:p>
      <w:pPr>
        <w:spacing w:after="0"/>
        <w:ind w:left="0"/>
        <w:jc w:val="both"/>
      </w:pPr>
      <w:r>
        <w:rPr>
          <w:rFonts w:ascii="Times New Roman"/>
          <w:b w:val="false"/>
          <w:i w:val="false"/>
          <w:color w:val="000000"/>
          <w:sz w:val="28"/>
        </w:rPr>
        <w:t>
      17. Білім алушылардың оқу жетістіктері сипаттамалық бағалау көмегімен тіркеледі. Әрбір білім алушының жетістігін сипаттамалық бағалау процесінде қоршаған әлемнің заттық және сезімдік бейнесі, олардың адамдардың қоғамында өзін-өзі жеке тұлғалық тұрғыда сезінуінің дамуы, әрекеттенудің нақты дағдыларын, тәсілдерін меңгеру және заттық және табиғи әлемде жұмыс істеуін қамтамасыз етуге арналған өзінің сөйлеу тілін пайдалану негіз болып табылатын әлеуметтік алға жылжу тәжірибесі белгіленеді.</w:t>
      </w:r>
    </w:p>
    <w:bookmarkEnd w:id="13173"/>
    <w:bookmarkStart w:name="z26727" w:id="13174"/>
    <w:p>
      <w:pPr>
        <w:spacing w:after="0"/>
        <w:ind w:left="0"/>
        <w:jc w:val="both"/>
      </w:pPr>
      <w:r>
        <w:rPr>
          <w:rFonts w:ascii="Times New Roman"/>
          <w:b w:val="false"/>
          <w:i w:val="false"/>
          <w:color w:val="000000"/>
          <w:sz w:val="28"/>
        </w:rPr>
        <w:t xml:space="preserve">
      18. Бағдарлама орташа ақыл-ой кемістігі бар білім алушыларды оқытудың жеке бағдарламасын әзірлеу үшін ұсыныс түрінде беріледі және оған негіз болады. </w:t>
      </w:r>
    </w:p>
    <w:bookmarkEnd w:id="13174"/>
    <w:bookmarkStart w:name="z26728" w:id="13175"/>
    <w:p>
      <w:pPr>
        <w:spacing w:after="0"/>
        <w:ind w:left="0"/>
        <w:jc w:val="left"/>
      </w:pPr>
      <w:r>
        <w:rPr>
          <w:rFonts w:ascii="Times New Roman"/>
          <w:b/>
          <w:i w:val="false"/>
          <w:color w:val="000000"/>
        </w:rPr>
        <w:t xml:space="preserve"> 2-тарау. Оқу пәнінің 5-сыныптағы базалық білім мазмұны </w:t>
      </w:r>
    </w:p>
    <w:bookmarkEnd w:id="13175"/>
    <w:bookmarkStart w:name="z26729" w:id="13176"/>
    <w:p>
      <w:pPr>
        <w:spacing w:after="0"/>
        <w:ind w:left="0"/>
        <w:jc w:val="both"/>
      </w:pPr>
      <w:r>
        <w:rPr>
          <w:rFonts w:ascii="Times New Roman"/>
          <w:b w:val="false"/>
          <w:i w:val="false"/>
          <w:color w:val="000000"/>
          <w:sz w:val="28"/>
        </w:rPr>
        <w:t>
      19. Менің үйім (10 сағат):</w:t>
      </w:r>
    </w:p>
    <w:bookmarkEnd w:id="13176"/>
    <w:bookmarkStart w:name="z26730" w:id="13177"/>
    <w:p>
      <w:pPr>
        <w:spacing w:after="0"/>
        <w:ind w:left="0"/>
        <w:jc w:val="both"/>
      </w:pPr>
      <w:r>
        <w:rPr>
          <w:rFonts w:ascii="Times New Roman"/>
          <w:b w:val="false"/>
          <w:i w:val="false"/>
          <w:color w:val="000000"/>
          <w:sz w:val="28"/>
        </w:rPr>
        <w:t>
      1) тұрғын бөлмелердің атауы мен қолданысы: асүй, жатын бөлме, ортақ пайдаланылатын орын;</w:t>
      </w:r>
    </w:p>
    <w:bookmarkEnd w:id="13177"/>
    <w:bookmarkStart w:name="z26731" w:id="13178"/>
    <w:p>
      <w:pPr>
        <w:spacing w:after="0"/>
        <w:ind w:left="0"/>
        <w:jc w:val="both"/>
      </w:pPr>
      <w:r>
        <w:rPr>
          <w:rFonts w:ascii="Times New Roman"/>
          <w:b w:val="false"/>
          <w:i w:val="false"/>
          <w:color w:val="000000"/>
          <w:sz w:val="28"/>
        </w:rPr>
        <w:t>
      2) жиһаздың қолданысы;</w:t>
      </w:r>
    </w:p>
    <w:bookmarkEnd w:id="13178"/>
    <w:bookmarkStart w:name="z26732" w:id="13179"/>
    <w:p>
      <w:pPr>
        <w:spacing w:after="0"/>
        <w:ind w:left="0"/>
        <w:jc w:val="both"/>
      </w:pPr>
      <w:r>
        <w:rPr>
          <w:rFonts w:ascii="Times New Roman"/>
          <w:b w:val="false"/>
          <w:i w:val="false"/>
          <w:color w:val="000000"/>
          <w:sz w:val="28"/>
        </w:rPr>
        <w:t>
      3) жиһаздың күтімі;</w:t>
      </w:r>
    </w:p>
    <w:bookmarkEnd w:id="13179"/>
    <w:bookmarkStart w:name="z26733" w:id="13180"/>
    <w:p>
      <w:pPr>
        <w:spacing w:after="0"/>
        <w:ind w:left="0"/>
        <w:jc w:val="both"/>
      </w:pPr>
      <w:r>
        <w:rPr>
          <w:rFonts w:ascii="Times New Roman"/>
          <w:b w:val="false"/>
          <w:i w:val="false"/>
          <w:color w:val="000000"/>
          <w:sz w:val="28"/>
        </w:rPr>
        <w:t>
      4) жиһаздың тұрмыстық техникадан айырмашылығы;</w:t>
      </w:r>
    </w:p>
    <w:bookmarkEnd w:id="13180"/>
    <w:bookmarkStart w:name="z26734" w:id="13181"/>
    <w:p>
      <w:pPr>
        <w:spacing w:after="0"/>
        <w:ind w:left="0"/>
        <w:jc w:val="both"/>
      </w:pPr>
      <w:r>
        <w:rPr>
          <w:rFonts w:ascii="Times New Roman"/>
          <w:b w:val="false"/>
          <w:i w:val="false"/>
          <w:color w:val="000000"/>
          <w:sz w:val="28"/>
        </w:rPr>
        <w:t>
      5) ыдыс-аяқ. Ыдыстардың атаулары;</w:t>
      </w:r>
    </w:p>
    <w:bookmarkEnd w:id="13181"/>
    <w:bookmarkStart w:name="z26735" w:id="13182"/>
    <w:p>
      <w:pPr>
        <w:spacing w:after="0"/>
        <w:ind w:left="0"/>
        <w:jc w:val="both"/>
      </w:pPr>
      <w:r>
        <w:rPr>
          <w:rFonts w:ascii="Times New Roman"/>
          <w:b w:val="false"/>
          <w:i w:val="false"/>
          <w:color w:val="000000"/>
          <w:sz w:val="28"/>
        </w:rPr>
        <w:t>
      6) асүйлік, шай ішетін, асханалық ыдыстардың арасындағы айырмашылық. Ыдыстарды сақтау және олардың күтімі;</w:t>
      </w:r>
    </w:p>
    <w:bookmarkEnd w:id="13182"/>
    <w:bookmarkStart w:name="z26736" w:id="13183"/>
    <w:p>
      <w:pPr>
        <w:spacing w:after="0"/>
        <w:ind w:left="0"/>
        <w:jc w:val="both"/>
      </w:pPr>
      <w:r>
        <w:rPr>
          <w:rFonts w:ascii="Times New Roman"/>
          <w:b w:val="false"/>
          <w:i w:val="false"/>
          <w:color w:val="000000"/>
          <w:sz w:val="28"/>
        </w:rPr>
        <w:t>
      7) жиһазға және ыдыстарға ұқыптылықпен қарау.</w:t>
      </w:r>
    </w:p>
    <w:bookmarkEnd w:id="13183"/>
    <w:bookmarkStart w:name="z26737" w:id="13184"/>
    <w:p>
      <w:pPr>
        <w:spacing w:after="0"/>
        <w:ind w:left="0"/>
        <w:jc w:val="both"/>
      </w:pPr>
      <w:r>
        <w:rPr>
          <w:rFonts w:ascii="Times New Roman"/>
          <w:b w:val="false"/>
          <w:i w:val="false"/>
          <w:color w:val="000000"/>
          <w:sz w:val="28"/>
        </w:rPr>
        <w:t>
      20. Мектеп (5 сағат):</w:t>
      </w:r>
    </w:p>
    <w:bookmarkEnd w:id="13184"/>
    <w:bookmarkStart w:name="z26738" w:id="13185"/>
    <w:p>
      <w:pPr>
        <w:spacing w:after="0"/>
        <w:ind w:left="0"/>
        <w:jc w:val="both"/>
      </w:pPr>
      <w:r>
        <w:rPr>
          <w:rFonts w:ascii="Times New Roman"/>
          <w:b w:val="false"/>
          <w:i w:val="false"/>
          <w:color w:val="000000"/>
          <w:sz w:val="28"/>
        </w:rPr>
        <w:t>
      1) мектептің атауы, нөмірі және мекенжайы;</w:t>
      </w:r>
    </w:p>
    <w:bookmarkEnd w:id="13185"/>
    <w:bookmarkStart w:name="z26739" w:id="13186"/>
    <w:p>
      <w:pPr>
        <w:spacing w:after="0"/>
        <w:ind w:left="0"/>
        <w:jc w:val="both"/>
      </w:pPr>
      <w:r>
        <w:rPr>
          <w:rFonts w:ascii="Times New Roman"/>
          <w:b w:val="false"/>
          <w:i w:val="false"/>
          <w:color w:val="000000"/>
          <w:sz w:val="28"/>
        </w:rPr>
        <w:t>
      2) мектепке баратын және мектептен қайтатын жол;</w:t>
      </w:r>
    </w:p>
    <w:bookmarkEnd w:id="13186"/>
    <w:bookmarkStart w:name="z26740" w:id="13187"/>
    <w:p>
      <w:pPr>
        <w:spacing w:after="0"/>
        <w:ind w:left="0"/>
        <w:jc w:val="both"/>
      </w:pPr>
      <w:r>
        <w:rPr>
          <w:rFonts w:ascii="Times New Roman"/>
          <w:b w:val="false"/>
          <w:i w:val="false"/>
          <w:color w:val="000000"/>
          <w:sz w:val="28"/>
        </w:rPr>
        <w:t>
      3) мектеп және сынып жиһазына, мектеп ауласына ұқыптылықпен қарау.</w:t>
      </w:r>
    </w:p>
    <w:bookmarkEnd w:id="13187"/>
    <w:bookmarkStart w:name="z26741" w:id="13188"/>
    <w:p>
      <w:pPr>
        <w:spacing w:after="0"/>
        <w:ind w:left="0"/>
        <w:jc w:val="both"/>
      </w:pPr>
      <w:r>
        <w:rPr>
          <w:rFonts w:ascii="Times New Roman"/>
          <w:b w:val="false"/>
          <w:i w:val="false"/>
          <w:color w:val="000000"/>
          <w:sz w:val="28"/>
        </w:rPr>
        <w:t>
      21. Менің Отаным – Қазақстан (5 сағат):</w:t>
      </w:r>
    </w:p>
    <w:bookmarkEnd w:id="13188"/>
    <w:bookmarkStart w:name="z26742" w:id="13189"/>
    <w:p>
      <w:pPr>
        <w:spacing w:after="0"/>
        <w:ind w:left="0"/>
        <w:jc w:val="both"/>
      </w:pPr>
      <w:r>
        <w:rPr>
          <w:rFonts w:ascii="Times New Roman"/>
          <w:b w:val="false"/>
          <w:i w:val="false"/>
          <w:color w:val="000000"/>
          <w:sz w:val="28"/>
        </w:rPr>
        <w:t>
      1) Отанымыздың атауы – Қазақстан;</w:t>
      </w:r>
    </w:p>
    <w:bookmarkEnd w:id="13189"/>
    <w:bookmarkStart w:name="z26743" w:id="13190"/>
    <w:p>
      <w:pPr>
        <w:spacing w:after="0"/>
        <w:ind w:left="0"/>
        <w:jc w:val="both"/>
      </w:pPr>
      <w:r>
        <w:rPr>
          <w:rFonts w:ascii="Times New Roman"/>
          <w:b w:val="false"/>
          <w:i w:val="false"/>
          <w:color w:val="000000"/>
          <w:sz w:val="28"/>
        </w:rPr>
        <w:t>
      2) еліміздің бас қаласы – Астана;</w:t>
      </w:r>
    </w:p>
    <w:bookmarkEnd w:id="13190"/>
    <w:bookmarkStart w:name="z26744" w:id="13191"/>
    <w:p>
      <w:pPr>
        <w:spacing w:after="0"/>
        <w:ind w:left="0"/>
        <w:jc w:val="both"/>
      </w:pPr>
      <w:r>
        <w:rPr>
          <w:rFonts w:ascii="Times New Roman"/>
          <w:b w:val="false"/>
          <w:i w:val="false"/>
          <w:color w:val="000000"/>
          <w:sz w:val="28"/>
        </w:rPr>
        <w:t>
      3) біздің Отанымыздың ірі қаласы – Алматы;</w:t>
      </w:r>
    </w:p>
    <w:bookmarkEnd w:id="13191"/>
    <w:bookmarkStart w:name="z26745" w:id="13192"/>
    <w:p>
      <w:pPr>
        <w:spacing w:after="0"/>
        <w:ind w:left="0"/>
        <w:jc w:val="both"/>
      </w:pPr>
      <w:r>
        <w:rPr>
          <w:rFonts w:ascii="Times New Roman"/>
          <w:b w:val="false"/>
          <w:i w:val="false"/>
          <w:color w:val="000000"/>
          <w:sz w:val="28"/>
        </w:rPr>
        <w:t>
      4) мемлекеттік мерекелер мен ерекше мәні бар даталар.</w:t>
      </w:r>
    </w:p>
    <w:bookmarkEnd w:id="13192"/>
    <w:bookmarkStart w:name="z26746" w:id="13193"/>
    <w:p>
      <w:pPr>
        <w:spacing w:after="0"/>
        <w:ind w:left="0"/>
        <w:jc w:val="both"/>
      </w:pPr>
      <w:r>
        <w:rPr>
          <w:rFonts w:ascii="Times New Roman"/>
          <w:b w:val="false"/>
          <w:i w:val="false"/>
          <w:color w:val="000000"/>
          <w:sz w:val="28"/>
        </w:rPr>
        <w:t>
      22. Көлік. Жол жүру ережелері (10 сағат):</w:t>
      </w:r>
    </w:p>
    <w:bookmarkEnd w:id="13193"/>
    <w:bookmarkStart w:name="z26747" w:id="13194"/>
    <w:p>
      <w:pPr>
        <w:spacing w:after="0"/>
        <w:ind w:left="0"/>
        <w:jc w:val="both"/>
      </w:pPr>
      <w:r>
        <w:rPr>
          <w:rFonts w:ascii="Times New Roman"/>
          <w:b w:val="false"/>
          <w:i w:val="false"/>
          <w:color w:val="000000"/>
          <w:sz w:val="28"/>
        </w:rPr>
        <w:t>
      1) көлік құралдары және көлік құралдарының түрлері;</w:t>
      </w:r>
    </w:p>
    <w:bookmarkEnd w:id="13194"/>
    <w:bookmarkStart w:name="z26748" w:id="13195"/>
    <w:p>
      <w:pPr>
        <w:spacing w:after="0"/>
        <w:ind w:left="0"/>
        <w:jc w:val="both"/>
      </w:pPr>
      <w:r>
        <w:rPr>
          <w:rFonts w:ascii="Times New Roman"/>
          <w:b w:val="false"/>
          <w:i w:val="false"/>
          <w:color w:val="000000"/>
          <w:sz w:val="28"/>
        </w:rPr>
        <w:t>
      2) әр түрлі жағдайлардағы көшеден өту ережелері;</w:t>
      </w:r>
    </w:p>
    <w:bookmarkEnd w:id="13195"/>
    <w:bookmarkStart w:name="z26749" w:id="13196"/>
    <w:p>
      <w:pPr>
        <w:spacing w:after="0"/>
        <w:ind w:left="0"/>
        <w:jc w:val="both"/>
      </w:pPr>
      <w:r>
        <w:rPr>
          <w:rFonts w:ascii="Times New Roman"/>
          <w:b w:val="false"/>
          <w:i w:val="false"/>
          <w:color w:val="000000"/>
          <w:sz w:val="28"/>
        </w:rPr>
        <w:t>
      3) қоғамдық көліктерге арналған аялдамалар;</w:t>
      </w:r>
    </w:p>
    <w:bookmarkEnd w:id="13196"/>
    <w:bookmarkStart w:name="z26750" w:id="13197"/>
    <w:p>
      <w:pPr>
        <w:spacing w:after="0"/>
        <w:ind w:left="0"/>
        <w:jc w:val="both"/>
      </w:pPr>
      <w:r>
        <w:rPr>
          <w:rFonts w:ascii="Times New Roman"/>
          <w:b w:val="false"/>
          <w:i w:val="false"/>
          <w:color w:val="000000"/>
          <w:sz w:val="28"/>
        </w:rPr>
        <w:t>
      4) көшедегі және жол қилысындағы (бағдаршам, реттеуші) көліктер мен жүргіншілерді реттеу ережелері;</w:t>
      </w:r>
    </w:p>
    <w:bookmarkEnd w:id="13197"/>
    <w:bookmarkStart w:name="z26751" w:id="13198"/>
    <w:p>
      <w:pPr>
        <w:spacing w:after="0"/>
        <w:ind w:left="0"/>
        <w:jc w:val="both"/>
      </w:pPr>
      <w:r>
        <w:rPr>
          <w:rFonts w:ascii="Times New Roman"/>
          <w:b w:val="false"/>
          <w:i w:val="false"/>
          <w:color w:val="000000"/>
          <w:sz w:val="28"/>
        </w:rPr>
        <w:t>
      5) қаладағы және ауылдағы көлік құралдары (автобус, троллейбус, трамвай, такси, метро, жеке көлік);</w:t>
      </w:r>
    </w:p>
    <w:bookmarkEnd w:id="13198"/>
    <w:bookmarkStart w:name="z26752" w:id="13199"/>
    <w:p>
      <w:pPr>
        <w:spacing w:after="0"/>
        <w:ind w:left="0"/>
        <w:jc w:val="both"/>
      </w:pPr>
      <w:r>
        <w:rPr>
          <w:rFonts w:ascii="Times New Roman"/>
          <w:b w:val="false"/>
          <w:i w:val="false"/>
          <w:color w:val="000000"/>
          <w:sz w:val="28"/>
        </w:rPr>
        <w:t>
      6) алыс жолдық көліктер (пойыз, ұшақ).</w:t>
      </w:r>
    </w:p>
    <w:bookmarkEnd w:id="13199"/>
    <w:bookmarkStart w:name="z26753" w:id="13200"/>
    <w:p>
      <w:pPr>
        <w:spacing w:after="0"/>
        <w:ind w:left="0"/>
        <w:jc w:val="both"/>
      </w:pPr>
      <w:r>
        <w:rPr>
          <w:rFonts w:ascii="Times New Roman"/>
          <w:b w:val="false"/>
          <w:i w:val="false"/>
          <w:color w:val="000000"/>
          <w:sz w:val="28"/>
        </w:rPr>
        <w:t>
      23. Жыл мезгілдері. Табиғаттағы мезгілдік өзгерістер (10 сағат):</w:t>
      </w:r>
    </w:p>
    <w:bookmarkEnd w:id="13200"/>
    <w:bookmarkStart w:name="z26754" w:id="13201"/>
    <w:p>
      <w:pPr>
        <w:spacing w:after="0"/>
        <w:ind w:left="0"/>
        <w:jc w:val="both"/>
      </w:pPr>
      <w:r>
        <w:rPr>
          <w:rFonts w:ascii="Times New Roman"/>
          <w:b w:val="false"/>
          <w:i w:val="false"/>
          <w:color w:val="000000"/>
          <w:sz w:val="28"/>
        </w:rPr>
        <w:t>
      1) табиғаттағы мезгілдік өзгерістерді бақылау;</w:t>
      </w:r>
    </w:p>
    <w:bookmarkEnd w:id="13201"/>
    <w:bookmarkStart w:name="z26755" w:id="13202"/>
    <w:p>
      <w:pPr>
        <w:spacing w:after="0"/>
        <w:ind w:left="0"/>
        <w:jc w:val="both"/>
      </w:pPr>
      <w:r>
        <w:rPr>
          <w:rFonts w:ascii="Times New Roman"/>
          <w:b w:val="false"/>
          <w:i w:val="false"/>
          <w:color w:val="000000"/>
          <w:sz w:val="28"/>
        </w:rPr>
        <w:t>
      2) ауа райы (ашық, бұлтты, жаңбыр, найзағай, жел);</w:t>
      </w:r>
    </w:p>
    <w:bookmarkEnd w:id="13202"/>
    <w:bookmarkStart w:name="z26756" w:id="13203"/>
    <w:p>
      <w:pPr>
        <w:spacing w:after="0"/>
        <w:ind w:left="0"/>
        <w:jc w:val="both"/>
      </w:pPr>
      <w:r>
        <w:rPr>
          <w:rFonts w:ascii="Times New Roman"/>
          <w:b w:val="false"/>
          <w:i w:val="false"/>
          <w:color w:val="000000"/>
          <w:sz w:val="28"/>
        </w:rPr>
        <w:t>
      3) жаз белгілері: күн қатты қыздырады, ыстық, шық, тұман, бұлт және қара бұлттар, жазғы жаңбыр, нөсер, бұршақ, найзағай, жай;</w:t>
      </w:r>
    </w:p>
    <w:bookmarkEnd w:id="13203"/>
    <w:bookmarkStart w:name="z26757" w:id="13204"/>
    <w:p>
      <w:pPr>
        <w:spacing w:after="0"/>
        <w:ind w:left="0"/>
        <w:jc w:val="both"/>
      </w:pPr>
      <w:r>
        <w:rPr>
          <w:rFonts w:ascii="Times New Roman"/>
          <w:b w:val="false"/>
          <w:i w:val="false"/>
          <w:color w:val="000000"/>
          <w:sz w:val="28"/>
        </w:rPr>
        <w:t>
      4) өз бетімен бақылау және табиғаттағы өзгерістерді күнделікте тіркеу;</w:t>
      </w:r>
    </w:p>
    <w:bookmarkEnd w:id="13204"/>
    <w:bookmarkStart w:name="z26758" w:id="13205"/>
    <w:p>
      <w:pPr>
        <w:spacing w:after="0"/>
        <w:ind w:left="0"/>
        <w:jc w:val="both"/>
      </w:pPr>
      <w:r>
        <w:rPr>
          <w:rFonts w:ascii="Times New Roman"/>
          <w:b w:val="false"/>
          <w:i w:val="false"/>
          <w:color w:val="000000"/>
          <w:sz w:val="28"/>
        </w:rPr>
        <w:t>
      5) жаз айларының атаулары;</w:t>
      </w:r>
    </w:p>
    <w:bookmarkEnd w:id="13205"/>
    <w:bookmarkStart w:name="z26759" w:id="13206"/>
    <w:p>
      <w:pPr>
        <w:spacing w:after="0"/>
        <w:ind w:left="0"/>
        <w:jc w:val="both"/>
      </w:pPr>
      <w:r>
        <w:rPr>
          <w:rFonts w:ascii="Times New Roman"/>
          <w:b w:val="false"/>
          <w:i w:val="false"/>
          <w:color w:val="000000"/>
          <w:sz w:val="28"/>
        </w:rPr>
        <w:t>
      6) күз белгілерін бақылау: күн қысқарады, түн ұзарады, суық жел соғады, жаңбыр жиі жауады,күн суытады, ағаш жапырақтары сарғаяды, түседі;</w:t>
      </w:r>
    </w:p>
    <w:bookmarkEnd w:id="13206"/>
    <w:bookmarkStart w:name="z26760" w:id="13207"/>
    <w:p>
      <w:pPr>
        <w:spacing w:after="0"/>
        <w:ind w:left="0"/>
        <w:jc w:val="both"/>
      </w:pPr>
      <w:r>
        <w:rPr>
          <w:rFonts w:ascii="Times New Roman"/>
          <w:b w:val="false"/>
          <w:i w:val="false"/>
          <w:color w:val="000000"/>
          <w:sz w:val="28"/>
        </w:rPr>
        <w:t>
      7) жыл құстарының (ұзақ, қараторғай) қысқа дайындығы туралы мәліметтер;</w:t>
      </w:r>
    </w:p>
    <w:bookmarkEnd w:id="13207"/>
    <w:bookmarkStart w:name="z26761" w:id="13208"/>
    <w:p>
      <w:pPr>
        <w:spacing w:after="0"/>
        <w:ind w:left="0"/>
        <w:jc w:val="both"/>
      </w:pPr>
      <w:r>
        <w:rPr>
          <w:rFonts w:ascii="Times New Roman"/>
          <w:b w:val="false"/>
          <w:i w:val="false"/>
          <w:color w:val="000000"/>
          <w:sz w:val="28"/>
        </w:rPr>
        <w:t>
      8) қатқақты бақылау;</w:t>
      </w:r>
    </w:p>
    <w:bookmarkEnd w:id="13208"/>
    <w:bookmarkStart w:name="z26762" w:id="13209"/>
    <w:p>
      <w:pPr>
        <w:spacing w:after="0"/>
        <w:ind w:left="0"/>
        <w:jc w:val="both"/>
      </w:pPr>
      <w:r>
        <w:rPr>
          <w:rFonts w:ascii="Times New Roman"/>
          <w:b w:val="false"/>
          <w:i w:val="false"/>
          <w:color w:val="000000"/>
          <w:sz w:val="28"/>
        </w:rPr>
        <w:t>
      9) күз айларының атаулары;</w:t>
      </w:r>
    </w:p>
    <w:bookmarkEnd w:id="13209"/>
    <w:bookmarkStart w:name="z26763" w:id="13210"/>
    <w:p>
      <w:pPr>
        <w:spacing w:after="0"/>
        <w:ind w:left="0"/>
        <w:jc w:val="both"/>
      </w:pPr>
      <w:r>
        <w:rPr>
          <w:rFonts w:ascii="Times New Roman"/>
          <w:b w:val="false"/>
          <w:i w:val="false"/>
          <w:color w:val="000000"/>
          <w:sz w:val="28"/>
        </w:rPr>
        <w:t>
      10) қысқы айлардағы табиғаттағы өзгерістерді (қыста күн кеш шығады, ерте батады, күн қысқарады, түн ұзарады, аяз, боран, қар жауады, аязды күндердегі қатқан көлдер, аяқ астындағы қар сықырлайды) бақылау;</w:t>
      </w:r>
    </w:p>
    <w:bookmarkEnd w:id="13210"/>
    <w:bookmarkStart w:name="z26764" w:id="13211"/>
    <w:p>
      <w:pPr>
        <w:spacing w:after="0"/>
        <w:ind w:left="0"/>
        <w:jc w:val="both"/>
      </w:pPr>
      <w:r>
        <w:rPr>
          <w:rFonts w:ascii="Times New Roman"/>
          <w:b w:val="false"/>
          <w:i w:val="false"/>
          <w:color w:val="000000"/>
          <w:sz w:val="28"/>
        </w:rPr>
        <w:t>
      11) қыс айларының атаулары;</w:t>
      </w:r>
    </w:p>
    <w:bookmarkEnd w:id="13211"/>
    <w:bookmarkStart w:name="z26765" w:id="13212"/>
    <w:p>
      <w:pPr>
        <w:spacing w:after="0"/>
        <w:ind w:left="0"/>
        <w:jc w:val="both"/>
      </w:pPr>
      <w:r>
        <w:rPr>
          <w:rFonts w:ascii="Times New Roman"/>
          <w:b w:val="false"/>
          <w:i w:val="false"/>
          <w:color w:val="000000"/>
          <w:sz w:val="28"/>
        </w:rPr>
        <w:t>
      12) балалардың қыстағы ойындары;</w:t>
      </w:r>
    </w:p>
    <w:bookmarkEnd w:id="13212"/>
    <w:bookmarkStart w:name="z26766" w:id="13213"/>
    <w:p>
      <w:pPr>
        <w:spacing w:after="0"/>
        <w:ind w:left="0"/>
        <w:jc w:val="both"/>
      </w:pPr>
      <w:r>
        <w:rPr>
          <w:rFonts w:ascii="Times New Roman"/>
          <w:b w:val="false"/>
          <w:i w:val="false"/>
          <w:color w:val="000000"/>
          <w:sz w:val="28"/>
        </w:rPr>
        <w:t>
      13) көктемдегі өзгерістерді (күн ерте көтеріледі, қатты қыздыра бастайды, мұз жүруі, су тасуы, қары еріген ойдым жер, ағаштар бүршіктенеді, жапырақтар мен гүлдер шығады, жеміс ағаштары гүлдейді, ағаштар мен бұталарды отырғызады, бақшаға тұқым себеді, жәндіктер пайда болады, құстар ұшып келеді) өздігінен бақылау;</w:t>
      </w:r>
    </w:p>
    <w:bookmarkEnd w:id="13213"/>
    <w:bookmarkStart w:name="z26767" w:id="13214"/>
    <w:p>
      <w:pPr>
        <w:spacing w:after="0"/>
        <w:ind w:left="0"/>
        <w:jc w:val="both"/>
      </w:pPr>
      <w:r>
        <w:rPr>
          <w:rFonts w:ascii="Times New Roman"/>
          <w:b w:val="false"/>
          <w:i w:val="false"/>
          <w:color w:val="000000"/>
          <w:sz w:val="28"/>
        </w:rPr>
        <w:t>
      14) көктем айларының атаулары;</w:t>
      </w:r>
    </w:p>
    <w:bookmarkEnd w:id="13214"/>
    <w:bookmarkStart w:name="z26768" w:id="13215"/>
    <w:p>
      <w:pPr>
        <w:spacing w:after="0"/>
        <w:ind w:left="0"/>
        <w:jc w:val="both"/>
      </w:pPr>
      <w:r>
        <w:rPr>
          <w:rFonts w:ascii="Times New Roman"/>
          <w:b w:val="false"/>
          <w:i w:val="false"/>
          <w:color w:val="000000"/>
          <w:sz w:val="28"/>
        </w:rPr>
        <w:t>
      15) жыл құстары мен жәндіктерді бақылау;</w:t>
      </w:r>
    </w:p>
    <w:bookmarkEnd w:id="13215"/>
    <w:bookmarkStart w:name="z26769" w:id="13216"/>
    <w:p>
      <w:pPr>
        <w:spacing w:after="0"/>
        <w:ind w:left="0"/>
        <w:jc w:val="both"/>
      </w:pPr>
      <w:r>
        <w:rPr>
          <w:rFonts w:ascii="Times New Roman"/>
          <w:b w:val="false"/>
          <w:i w:val="false"/>
          <w:color w:val="000000"/>
          <w:sz w:val="28"/>
        </w:rPr>
        <w:t>
      16) көктемдегі құстар мен жануардардың өміріндегі өзгерістерді бақылау;</w:t>
      </w:r>
    </w:p>
    <w:bookmarkEnd w:id="13216"/>
    <w:bookmarkStart w:name="z26770" w:id="13217"/>
    <w:p>
      <w:pPr>
        <w:spacing w:after="0"/>
        <w:ind w:left="0"/>
        <w:jc w:val="both"/>
      </w:pPr>
      <w:r>
        <w:rPr>
          <w:rFonts w:ascii="Times New Roman"/>
          <w:b w:val="false"/>
          <w:i w:val="false"/>
          <w:color w:val="000000"/>
          <w:sz w:val="28"/>
        </w:rPr>
        <w:t>
      17) балалардың көктемдегі ойындары; адамдардың жылдың әр түрлі мезгілдеріндегі еңбектері.</w:t>
      </w:r>
    </w:p>
    <w:bookmarkEnd w:id="13217"/>
    <w:bookmarkStart w:name="z26771" w:id="13218"/>
    <w:p>
      <w:pPr>
        <w:spacing w:after="0"/>
        <w:ind w:left="0"/>
        <w:jc w:val="both"/>
      </w:pPr>
      <w:r>
        <w:rPr>
          <w:rFonts w:ascii="Times New Roman"/>
          <w:b w:val="false"/>
          <w:i w:val="false"/>
          <w:color w:val="000000"/>
          <w:sz w:val="28"/>
        </w:rPr>
        <w:t>
      24. Өсімдіктер (14 сағат):</w:t>
      </w:r>
    </w:p>
    <w:bookmarkEnd w:id="13218"/>
    <w:bookmarkStart w:name="z26772" w:id="13219"/>
    <w:p>
      <w:pPr>
        <w:spacing w:after="0"/>
        <w:ind w:left="0"/>
        <w:jc w:val="both"/>
      </w:pPr>
      <w:r>
        <w:rPr>
          <w:rFonts w:ascii="Times New Roman"/>
          <w:b w:val="false"/>
          <w:i w:val="false"/>
          <w:color w:val="000000"/>
          <w:sz w:val="28"/>
        </w:rPr>
        <w:t>
      1) көкөніс дақылдарының айырмашылықтары, салыстыру; көкөністердің адам үшін пайдасы;</w:t>
      </w:r>
    </w:p>
    <w:bookmarkEnd w:id="13219"/>
    <w:bookmarkStart w:name="z26773" w:id="13220"/>
    <w:p>
      <w:pPr>
        <w:spacing w:after="0"/>
        <w:ind w:left="0"/>
        <w:jc w:val="both"/>
      </w:pPr>
      <w:r>
        <w:rPr>
          <w:rFonts w:ascii="Times New Roman"/>
          <w:b w:val="false"/>
          <w:i w:val="false"/>
          <w:color w:val="000000"/>
          <w:sz w:val="28"/>
        </w:rPr>
        <w:t>
      2) жемістер мен жидектердің айырмашылықтары, салыстыру. Жемістер мен жидектердің адам үшін пайдасы. Тосап, нәрсу;</w:t>
      </w:r>
    </w:p>
    <w:bookmarkEnd w:id="13220"/>
    <w:bookmarkStart w:name="z26774" w:id="13221"/>
    <w:p>
      <w:pPr>
        <w:spacing w:after="0"/>
        <w:ind w:left="0"/>
        <w:jc w:val="both"/>
      </w:pPr>
      <w:r>
        <w:rPr>
          <w:rFonts w:ascii="Times New Roman"/>
          <w:b w:val="false"/>
          <w:i w:val="false"/>
          <w:color w:val="000000"/>
          <w:sz w:val="28"/>
        </w:rPr>
        <w:t>
      3) бұталар мен ағаштар. Бұталар (шырғанақ, итмұрын, қарлыған) туралы түсініктерін кеңейту;</w:t>
      </w:r>
    </w:p>
    <w:bookmarkEnd w:id="13221"/>
    <w:bookmarkStart w:name="z26775" w:id="13222"/>
    <w:p>
      <w:pPr>
        <w:spacing w:after="0"/>
        <w:ind w:left="0"/>
        <w:jc w:val="both"/>
      </w:pPr>
      <w:r>
        <w:rPr>
          <w:rFonts w:ascii="Times New Roman"/>
          <w:b w:val="false"/>
          <w:i w:val="false"/>
          <w:color w:val="000000"/>
          <w:sz w:val="28"/>
        </w:rPr>
        <w:t>
      4) ағаш (емен), қылқанды ағаштар (шырга, қарағай);</w:t>
      </w:r>
    </w:p>
    <w:bookmarkEnd w:id="13222"/>
    <w:bookmarkStart w:name="z26776" w:id="13223"/>
    <w:p>
      <w:pPr>
        <w:spacing w:after="0"/>
        <w:ind w:left="0"/>
        <w:jc w:val="both"/>
      </w:pPr>
      <w:r>
        <w:rPr>
          <w:rFonts w:ascii="Times New Roman"/>
          <w:b w:val="false"/>
          <w:i w:val="false"/>
          <w:color w:val="000000"/>
          <w:sz w:val="28"/>
        </w:rPr>
        <w:t>
      5) бұталар, ағаштар мен гүлдердің айырмашылықтары.</w:t>
      </w:r>
    </w:p>
    <w:bookmarkEnd w:id="13223"/>
    <w:bookmarkStart w:name="z26777" w:id="13224"/>
    <w:p>
      <w:pPr>
        <w:spacing w:after="0"/>
        <w:ind w:left="0"/>
        <w:jc w:val="both"/>
      </w:pPr>
      <w:r>
        <w:rPr>
          <w:rFonts w:ascii="Times New Roman"/>
          <w:b w:val="false"/>
          <w:i w:val="false"/>
          <w:color w:val="000000"/>
          <w:sz w:val="28"/>
        </w:rPr>
        <w:t>
      25. Жануарлар (14 сағат):</w:t>
      </w:r>
    </w:p>
    <w:bookmarkEnd w:id="13224"/>
    <w:bookmarkStart w:name="z26778" w:id="13225"/>
    <w:p>
      <w:pPr>
        <w:spacing w:after="0"/>
        <w:ind w:left="0"/>
        <w:jc w:val="both"/>
      </w:pPr>
      <w:r>
        <w:rPr>
          <w:rFonts w:ascii="Times New Roman"/>
          <w:b w:val="false"/>
          <w:i w:val="false"/>
          <w:color w:val="000000"/>
          <w:sz w:val="28"/>
        </w:rPr>
        <w:t>
      1) үй жануарлары: ешкі, қой, шошқа, түйе, сиыр, жылқы. Сыртқы түрі. Олардың күтімі, адам үшін пайдасы;</w:t>
      </w:r>
    </w:p>
    <w:bookmarkEnd w:id="13225"/>
    <w:bookmarkStart w:name="z26779" w:id="13226"/>
    <w:p>
      <w:pPr>
        <w:spacing w:after="0"/>
        <w:ind w:left="0"/>
        <w:jc w:val="both"/>
      </w:pPr>
      <w:r>
        <w:rPr>
          <w:rFonts w:ascii="Times New Roman"/>
          <w:b w:val="false"/>
          <w:i w:val="false"/>
          <w:color w:val="000000"/>
          <w:sz w:val="28"/>
        </w:rPr>
        <w:t>
      2) жабайы жануарлар. Жабайы және үй жануарларының өмір сүруін, қоректенуін, адамға пайдасын салыстыру;</w:t>
      </w:r>
    </w:p>
    <w:bookmarkEnd w:id="13226"/>
    <w:bookmarkStart w:name="z26780" w:id="13227"/>
    <w:p>
      <w:pPr>
        <w:spacing w:after="0"/>
        <w:ind w:left="0"/>
        <w:jc w:val="both"/>
      </w:pPr>
      <w:r>
        <w:rPr>
          <w:rFonts w:ascii="Times New Roman"/>
          <w:b w:val="false"/>
          <w:i w:val="false"/>
          <w:color w:val="000000"/>
          <w:sz w:val="28"/>
        </w:rPr>
        <w:t>
      3) жабайы құстар: үйрек, қаз, аққу. Сыртқы түрі. Мекендейтін жері. Жабайы құстардың үй құстарынан айырмашылықтары;</w:t>
      </w:r>
    </w:p>
    <w:bookmarkEnd w:id="13227"/>
    <w:bookmarkStart w:name="z26781" w:id="13228"/>
    <w:p>
      <w:pPr>
        <w:spacing w:after="0"/>
        <w:ind w:left="0"/>
        <w:jc w:val="both"/>
      </w:pPr>
      <w:r>
        <w:rPr>
          <w:rFonts w:ascii="Times New Roman"/>
          <w:b w:val="false"/>
          <w:i w:val="false"/>
          <w:color w:val="000000"/>
          <w:sz w:val="28"/>
        </w:rPr>
        <w:t>
      4) балық және оның құрылысы (бас, желбезек, жүзбеқанат, құйрық). Қозғалу тәсілдері. Балықтардың қоректенуі. Балықтардың мекендейтін жерлері – өзен, теңіз, көлдер. Балықтарды аквариумде ұстау.</w:t>
      </w:r>
    </w:p>
    <w:bookmarkEnd w:id="13228"/>
    <w:bookmarkStart w:name="z26782" w:id="13229"/>
    <w:p>
      <w:pPr>
        <w:spacing w:after="0"/>
        <w:ind w:left="0"/>
        <w:jc w:val="left"/>
      </w:pPr>
      <w:r>
        <w:rPr>
          <w:rFonts w:ascii="Times New Roman"/>
          <w:b/>
          <w:i w:val="false"/>
          <w:color w:val="000000"/>
        </w:rPr>
        <w:t xml:space="preserve"> 3-тарау. 5-сыныпты аяқтағанда күтілетін нәтижелер</w:t>
      </w:r>
    </w:p>
    <w:bookmarkEnd w:id="13229"/>
    <w:bookmarkStart w:name="z26783" w:id="13230"/>
    <w:p>
      <w:pPr>
        <w:spacing w:after="0"/>
        <w:ind w:left="0"/>
        <w:jc w:val="both"/>
      </w:pPr>
      <w:r>
        <w:rPr>
          <w:rFonts w:ascii="Times New Roman"/>
          <w:b w:val="false"/>
          <w:i w:val="false"/>
          <w:color w:val="000000"/>
          <w:sz w:val="28"/>
        </w:rPr>
        <w:t>
      26. Пәндік нәтижелер.</w:t>
      </w:r>
    </w:p>
    <w:bookmarkEnd w:id="13230"/>
    <w:bookmarkStart w:name="z26784" w:id="13231"/>
    <w:p>
      <w:pPr>
        <w:spacing w:after="0"/>
        <w:ind w:left="0"/>
        <w:jc w:val="both"/>
      </w:pPr>
      <w:r>
        <w:rPr>
          <w:rFonts w:ascii="Times New Roman"/>
          <w:b w:val="false"/>
          <w:i w:val="false"/>
          <w:color w:val="000000"/>
          <w:sz w:val="28"/>
        </w:rPr>
        <w:t>
      27. Білім алушылар:</w:t>
      </w:r>
    </w:p>
    <w:bookmarkEnd w:id="13231"/>
    <w:bookmarkStart w:name="z26785" w:id="13232"/>
    <w:p>
      <w:pPr>
        <w:spacing w:after="0"/>
        <w:ind w:left="0"/>
        <w:jc w:val="both"/>
      </w:pPr>
      <w:r>
        <w:rPr>
          <w:rFonts w:ascii="Times New Roman"/>
          <w:b w:val="false"/>
          <w:i w:val="false"/>
          <w:color w:val="000000"/>
          <w:sz w:val="28"/>
        </w:rPr>
        <w:t xml:space="preserve">
      1) үйінің мекенжайын; </w:t>
      </w:r>
    </w:p>
    <w:bookmarkEnd w:id="13232"/>
    <w:bookmarkStart w:name="z26786" w:id="13233"/>
    <w:p>
      <w:pPr>
        <w:spacing w:after="0"/>
        <w:ind w:left="0"/>
        <w:jc w:val="both"/>
      </w:pPr>
      <w:r>
        <w:rPr>
          <w:rFonts w:ascii="Times New Roman"/>
          <w:b w:val="false"/>
          <w:i w:val="false"/>
          <w:color w:val="000000"/>
          <w:sz w:val="28"/>
        </w:rPr>
        <w:t>
      2) мектепке баратын жолды;</w:t>
      </w:r>
    </w:p>
    <w:bookmarkEnd w:id="13233"/>
    <w:bookmarkStart w:name="z26787" w:id="13234"/>
    <w:p>
      <w:pPr>
        <w:spacing w:after="0"/>
        <w:ind w:left="0"/>
        <w:jc w:val="both"/>
      </w:pPr>
      <w:r>
        <w:rPr>
          <w:rFonts w:ascii="Times New Roman"/>
          <w:b w:val="false"/>
          <w:i w:val="false"/>
          <w:color w:val="000000"/>
          <w:sz w:val="28"/>
        </w:rPr>
        <w:t>
      3) бөлмелердің және асхана, асүй, жатын бөлмелерге арналған жиһаздардың атауларын біледі деп күтіледі.</w:t>
      </w:r>
    </w:p>
    <w:bookmarkEnd w:id="13234"/>
    <w:bookmarkStart w:name="z26788" w:id="13235"/>
    <w:p>
      <w:pPr>
        <w:spacing w:after="0"/>
        <w:ind w:left="0"/>
        <w:jc w:val="both"/>
      </w:pPr>
      <w:r>
        <w:rPr>
          <w:rFonts w:ascii="Times New Roman"/>
          <w:b w:val="false"/>
          <w:i w:val="false"/>
          <w:color w:val="000000"/>
          <w:sz w:val="28"/>
        </w:rPr>
        <w:t>
      28. Білім алушылар:</w:t>
      </w:r>
    </w:p>
    <w:bookmarkEnd w:id="13235"/>
    <w:bookmarkStart w:name="z26789" w:id="13236"/>
    <w:p>
      <w:pPr>
        <w:spacing w:after="0"/>
        <w:ind w:left="0"/>
        <w:jc w:val="both"/>
      </w:pPr>
      <w:r>
        <w:rPr>
          <w:rFonts w:ascii="Times New Roman"/>
          <w:b w:val="false"/>
          <w:i w:val="false"/>
          <w:color w:val="000000"/>
          <w:sz w:val="28"/>
        </w:rPr>
        <w:t xml:space="preserve">
      1) балалардың көшедегі, көліктегі, қоғамдық орындардағы тәртіп ережелерін орындауды; </w:t>
      </w:r>
    </w:p>
    <w:bookmarkEnd w:id="13236"/>
    <w:bookmarkStart w:name="z26790" w:id="13237"/>
    <w:p>
      <w:pPr>
        <w:spacing w:after="0"/>
        <w:ind w:left="0"/>
        <w:jc w:val="both"/>
      </w:pPr>
      <w:r>
        <w:rPr>
          <w:rFonts w:ascii="Times New Roman"/>
          <w:b w:val="false"/>
          <w:i w:val="false"/>
          <w:color w:val="000000"/>
          <w:sz w:val="28"/>
        </w:rPr>
        <w:t xml:space="preserve">
      2) қаланың, ауылдың басты көшелерін тануды; </w:t>
      </w:r>
    </w:p>
    <w:bookmarkEnd w:id="13237"/>
    <w:bookmarkStart w:name="z26791" w:id="13238"/>
    <w:p>
      <w:pPr>
        <w:spacing w:after="0"/>
        <w:ind w:left="0"/>
        <w:jc w:val="both"/>
      </w:pPr>
      <w:r>
        <w:rPr>
          <w:rFonts w:ascii="Times New Roman"/>
          <w:b w:val="false"/>
          <w:i w:val="false"/>
          <w:color w:val="000000"/>
          <w:sz w:val="28"/>
        </w:rPr>
        <w:t xml:space="preserve">
      3) жыл мезгілдерінің белгілерін тануды; </w:t>
      </w:r>
    </w:p>
    <w:bookmarkEnd w:id="13238"/>
    <w:bookmarkStart w:name="z26792" w:id="13239"/>
    <w:p>
      <w:pPr>
        <w:spacing w:after="0"/>
        <w:ind w:left="0"/>
        <w:jc w:val="both"/>
      </w:pPr>
      <w:r>
        <w:rPr>
          <w:rFonts w:ascii="Times New Roman"/>
          <w:b w:val="false"/>
          <w:i w:val="false"/>
          <w:color w:val="000000"/>
          <w:sz w:val="28"/>
        </w:rPr>
        <w:t>
      4) жергілікті жерде кең тараған көкөніс, жеміс, жидектерді тануды;</w:t>
      </w:r>
    </w:p>
    <w:bookmarkEnd w:id="13239"/>
    <w:bookmarkStart w:name="z26793" w:id="13240"/>
    <w:p>
      <w:pPr>
        <w:spacing w:after="0"/>
        <w:ind w:left="0"/>
        <w:jc w:val="both"/>
      </w:pPr>
      <w:r>
        <w:rPr>
          <w:rFonts w:ascii="Times New Roman"/>
          <w:b w:val="false"/>
          <w:i w:val="false"/>
          <w:color w:val="000000"/>
          <w:sz w:val="28"/>
        </w:rPr>
        <w:t>
      5) үй және жабайы жануарларды ажыратуды;</w:t>
      </w:r>
    </w:p>
    <w:bookmarkEnd w:id="13240"/>
    <w:bookmarkStart w:name="z26794" w:id="13241"/>
    <w:p>
      <w:pPr>
        <w:spacing w:after="0"/>
        <w:ind w:left="0"/>
        <w:jc w:val="both"/>
      </w:pPr>
      <w:r>
        <w:rPr>
          <w:rFonts w:ascii="Times New Roman"/>
          <w:b w:val="false"/>
          <w:i w:val="false"/>
          <w:color w:val="000000"/>
          <w:sz w:val="28"/>
        </w:rPr>
        <w:t>
      6) ағаштарды, бұталарды, гүлдерді ажыратуды меңгереді деп күтіледі.</w:t>
      </w:r>
    </w:p>
    <w:bookmarkEnd w:id="13241"/>
    <w:bookmarkStart w:name="z26795" w:id="13242"/>
    <w:p>
      <w:pPr>
        <w:spacing w:after="0"/>
        <w:ind w:left="0"/>
        <w:jc w:val="both"/>
      </w:pPr>
      <w:r>
        <w:rPr>
          <w:rFonts w:ascii="Times New Roman"/>
          <w:b w:val="false"/>
          <w:i w:val="false"/>
          <w:color w:val="000000"/>
          <w:sz w:val="28"/>
        </w:rPr>
        <w:t xml:space="preserve">
      29. Тұлғалық нәтижелер. Білім алушылар: </w:t>
      </w:r>
    </w:p>
    <w:bookmarkEnd w:id="13242"/>
    <w:bookmarkStart w:name="z26796" w:id="13243"/>
    <w:p>
      <w:pPr>
        <w:spacing w:after="0"/>
        <w:ind w:left="0"/>
        <w:jc w:val="both"/>
      </w:pPr>
      <w:r>
        <w:rPr>
          <w:rFonts w:ascii="Times New Roman"/>
          <w:b w:val="false"/>
          <w:i w:val="false"/>
          <w:color w:val="000000"/>
          <w:sz w:val="28"/>
        </w:rPr>
        <w:t>
      1) ата-анасына, ересек адамдарға өтінішін, қалауын білдіре білуді;</w:t>
      </w:r>
    </w:p>
    <w:bookmarkEnd w:id="13243"/>
    <w:bookmarkStart w:name="z26797" w:id="13244"/>
    <w:p>
      <w:pPr>
        <w:spacing w:after="0"/>
        <w:ind w:left="0"/>
        <w:jc w:val="both"/>
      </w:pPr>
      <w:r>
        <w:rPr>
          <w:rFonts w:ascii="Times New Roman"/>
          <w:b w:val="false"/>
          <w:i w:val="false"/>
          <w:color w:val="000000"/>
          <w:sz w:val="28"/>
        </w:rPr>
        <w:t>
      2) ересек адамдарға және құрдастарына сыпайылылық пен жайлылық;</w:t>
      </w:r>
    </w:p>
    <w:bookmarkEnd w:id="13244"/>
    <w:bookmarkStart w:name="z26798" w:id="13245"/>
    <w:p>
      <w:pPr>
        <w:spacing w:after="0"/>
        <w:ind w:left="0"/>
        <w:jc w:val="both"/>
      </w:pPr>
      <w:r>
        <w:rPr>
          <w:rFonts w:ascii="Times New Roman"/>
          <w:b w:val="false"/>
          <w:i w:val="false"/>
          <w:color w:val="000000"/>
          <w:sz w:val="28"/>
        </w:rPr>
        <w:t>
      3) ересек адамдардың еңбегін сыйлау, жанұяда қолынан келетін тапсырмаларды орындауды;</w:t>
      </w:r>
    </w:p>
    <w:bookmarkEnd w:id="13245"/>
    <w:bookmarkStart w:name="z26799" w:id="13246"/>
    <w:p>
      <w:pPr>
        <w:spacing w:after="0"/>
        <w:ind w:left="0"/>
        <w:jc w:val="both"/>
      </w:pPr>
      <w:r>
        <w:rPr>
          <w:rFonts w:ascii="Times New Roman"/>
          <w:b w:val="false"/>
          <w:i w:val="false"/>
          <w:color w:val="000000"/>
          <w:sz w:val="28"/>
        </w:rPr>
        <w:t>
      4) көшеде жүру, қоғамдық орындардағы тәртіп ережелерін орындауды танытады деп күтіледі.</w:t>
      </w:r>
    </w:p>
    <w:bookmarkEnd w:id="13246"/>
    <w:bookmarkStart w:name="z26800" w:id="13247"/>
    <w:p>
      <w:pPr>
        <w:spacing w:after="0"/>
        <w:ind w:left="0"/>
        <w:jc w:val="both"/>
      </w:pPr>
      <w:r>
        <w:rPr>
          <w:rFonts w:ascii="Times New Roman"/>
          <w:b w:val="false"/>
          <w:i w:val="false"/>
          <w:color w:val="000000"/>
          <w:sz w:val="28"/>
        </w:rPr>
        <w:t>
      30. Жүйелік-әрекеттік нәтижелер. Білім алушылардың:</w:t>
      </w:r>
    </w:p>
    <w:bookmarkEnd w:id="13247"/>
    <w:bookmarkStart w:name="z26801" w:id="13248"/>
    <w:p>
      <w:pPr>
        <w:spacing w:after="0"/>
        <w:ind w:left="0"/>
        <w:jc w:val="both"/>
      </w:pPr>
      <w:r>
        <w:rPr>
          <w:rFonts w:ascii="Times New Roman"/>
          <w:b w:val="false"/>
          <w:i w:val="false"/>
          <w:color w:val="000000"/>
          <w:sz w:val="28"/>
        </w:rPr>
        <w:t xml:space="preserve">
      1) табиғаттағы мезгілдік өзгерістерді бақылауынан; </w:t>
      </w:r>
    </w:p>
    <w:bookmarkEnd w:id="13248"/>
    <w:bookmarkStart w:name="z26802" w:id="13249"/>
    <w:p>
      <w:pPr>
        <w:spacing w:after="0"/>
        <w:ind w:left="0"/>
        <w:jc w:val="both"/>
      </w:pPr>
      <w:r>
        <w:rPr>
          <w:rFonts w:ascii="Times New Roman"/>
          <w:b w:val="false"/>
          <w:i w:val="false"/>
          <w:color w:val="000000"/>
          <w:sz w:val="28"/>
        </w:rPr>
        <w:t xml:space="preserve">
      2) жемістер мен көкөністерді сыртқы түрі мен дәміне қарай ажыратуынан; </w:t>
      </w:r>
    </w:p>
    <w:bookmarkEnd w:id="13249"/>
    <w:bookmarkStart w:name="z26803" w:id="13250"/>
    <w:p>
      <w:pPr>
        <w:spacing w:after="0"/>
        <w:ind w:left="0"/>
        <w:jc w:val="both"/>
      </w:pPr>
      <w:r>
        <w:rPr>
          <w:rFonts w:ascii="Times New Roman"/>
          <w:b w:val="false"/>
          <w:i w:val="false"/>
          <w:color w:val="000000"/>
          <w:sz w:val="28"/>
        </w:rPr>
        <w:t>
      3) бөлме өсімдіктері мен мектеп үлескесіндегі өсімдіктердің күтімінен;</w:t>
      </w:r>
    </w:p>
    <w:bookmarkEnd w:id="13250"/>
    <w:bookmarkStart w:name="z26804" w:id="13251"/>
    <w:p>
      <w:pPr>
        <w:spacing w:after="0"/>
        <w:ind w:left="0"/>
        <w:jc w:val="both"/>
      </w:pPr>
      <w:r>
        <w:rPr>
          <w:rFonts w:ascii="Times New Roman"/>
          <w:b w:val="false"/>
          <w:i w:val="false"/>
          <w:color w:val="000000"/>
          <w:sz w:val="28"/>
        </w:rPr>
        <w:t>
      4) үй жануарларын, жабайы жануарларды, құстарды, жәндіктерді, балықтарды тануынан және атауынан көрініс табады деп күтіледі.</w:t>
      </w:r>
    </w:p>
    <w:bookmarkEnd w:id="13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375-қосымша</w:t>
            </w:r>
          </w:p>
        </w:tc>
      </w:tr>
    </w:tbl>
    <w:bookmarkStart w:name="z26807" w:id="13252"/>
    <w:p>
      <w:pPr>
        <w:spacing w:after="0"/>
        <w:ind w:left="0"/>
        <w:jc w:val="left"/>
      </w:pPr>
      <w:r>
        <w:rPr>
          <w:rFonts w:ascii="Times New Roman"/>
          <w:b/>
          <w:i w:val="false"/>
          <w:color w:val="000000"/>
        </w:rPr>
        <w:t xml:space="preserve"> Орташа ақыл-ой кемістігі бар білім алушыларға арналған негізгі орта білім беру деңгейінің 5-9 сыныптары үшін "Бейнелеу" пәнінен үлгілік оқу бағдарламасы </w:t>
      </w:r>
    </w:p>
    <w:bookmarkEnd w:id="13252"/>
    <w:p>
      <w:pPr>
        <w:spacing w:after="0"/>
        <w:ind w:left="0"/>
        <w:jc w:val="both"/>
      </w:pPr>
      <w:r>
        <w:rPr>
          <w:rFonts w:ascii="Times New Roman"/>
          <w:b w:val="false"/>
          <w:i w:val="false"/>
          <w:color w:val="ff0000"/>
          <w:sz w:val="28"/>
        </w:rPr>
        <w:t xml:space="preserve">
      Ескерту. Бұйрық 375-қосымшамен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6808" w:id="13253"/>
    <w:p>
      <w:pPr>
        <w:spacing w:after="0"/>
        <w:ind w:left="0"/>
        <w:jc w:val="left"/>
      </w:pPr>
      <w:r>
        <w:rPr>
          <w:rFonts w:ascii="Times New Roman"/>
          <w:b/>
          <w:i w:val="false"/>
          <w:color w:val="000000"/>
        </w:rPr>
        <w:t xml:space="preserve"> 1-тарау. Түсінік хат</w:t>
      </w:r>
    </w:p>
    <w:bookmarkEnd w:id="13253"/>
    <w:bookmarkStart w:name="z26809" w:id="13254"/>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 </w:t>
      </w:r>
    </w:p>
    <w:bookmarkEnd w:id="13254"/>
    <w:bookmarkStart w:name="z26810" w:id="13255"/>
    <w:p>
      <w:pPr>
        <w:spacing w:after="0"/>
        <w:ind w:left="0"/>
        <w:jc w:val="both"/>
      </w:pPr>
      <w:r>
        <w:rPr>
          <w:rFonts w:ascii="Times New Roman"/>
          <w:b w:val="false"/>
          <w:i w:val="false"/>
          <w:color w:val="000000"/>
          <w:sz w:val="28"/>
        </w:rPr>
        <w:t xml:space="preserve">
      2. Оқу пәнінің мақсаты - білім алушылардың эстетикалық сезімдерін дамытуға және сезімдік аймағын дамытуға ықпал ету, танымдық қызығушылықтарын, сөйлеу және қозғалыс қабілеттерін қалыптастыру. </w:t>
      </w:r>
    </w:p>
    <w:bookmarkEnd w:id="13255"/>
    <w:bookmarkStart w:name="z26811" w:id="13256"/>
    <w:p>
      <w:pPr>
        <w:spacing w:after="0"/>
        <w:ind w:left="0"/>
        <w:jc w:val="both"/>
      </w:pPr>
      <w:r>
        <w:rPr>
          <w:rFonts w:ascii="Times New Roman"/>
          <w:b w:val="false"/>
          <w:i w:val="false"/>
          <w:color w:val="000000"/>
          <w:sz w:val="28"/>
        </w:rPr>
        <w:t>
      3. Оқу пәнінің міндеттері:</w:t>
      </w:r>
    </w:p>
    <w:bookmarkEnd w:id="13256"/>
    <w:bookmarkStart w:name="z26812" w:id="13257"/>
    <w:p>
      <w:pPr>
        <w:spacing w:after="0"/>
        <w:ind w:left="0"/>
        <w:jc w:val="both"/>
      </w:pPr>
      <w:r>
        <w:rPr>
          <w:rFonts w:ascii="Times New Roman"/>
          <w:b w:val="false"/>
          <w:i w:val="false"/>
          <w:color w:val="000000"/>
          <w:sz w:val="28"/>
        </w:rPr>
        <w:t>
      1) білім алушылардың бейнелеу әрекетіне жағымды сезімдік көзқарасын қалыптастыру;</w:t>
      </w:r>
    </w:p>
    <w:bookmarkEnd w:id="13257"/>
    <w:bookmarkStart w:name="z26813" w:id="13258"/>
    <w:p>
      <w:pPr>
        <w:spacing w:after="0"/>
        <w:ind w:left="0"/>
        <w:jc w:val="both"/>
      </w:pPr>
      <w:r>
        <w:rPr>
          <w:rFonts w:ascii="Times New Roman"/>
          <w:b w:val="false"/>
          <w:i w:val="false"/>
          <w:color w:val="000000"/>
          <w:sz w:val="28"/>
        </w:rPr>
        <w:t>
      2) бейнелеу әрекеті және оның нәтижелеріне қызығушылығын дамыту;</w:t>
      </w:r>
    </w:p>
    <w:bookmarkEnd w:id="13258"/>
    <w:bookmarkStart w:name="z26814" w:id="13259"/>
    <w:p>
      <w:pPr>
        <w:spacing w:after="0"/>
        <w:ind w:left="0"/>
        <w:jc w:val="both"/>
      </w:pPr>
      <w:r>
        <w:rPr>
          <w:rFonts w:ascii="Times New Roman"/>
          <w:b w:val="false"/>
          <w:i w:val="false"/>
          <w:color w:val="000000"/>
          <w:sz w:val="28"/>
        </w:rPr>
        <w:t xml:space="preserve">
      3) қолжетімді бейнелеу құралдарының көмегімен шынайы болмысты бейнелеу қажеттіліктерін қалыптастыру (сурет, аппликация); </w:t>
      </w:r>
    </w:p>
    <w:bookmarkEnd w:id="13259"/>
    <w:bookmarkStart w:name="z26815" w:id="13260"/>
    <w:p>
      <w:pPr>
        <w:spacing w:after="0"/>
        <w:ind w:left="0"/>
        <w:jc w:val="both"/>
      </w:pPr>
      <w:r>
        <w:rPr>
          <w:rFonts w:ascii="Times New Roman"/>
          <w:b w:val="false"/>
          <w:i w:val="false"/>
          <w:color w:val="000000"/>
          <w:sz w:val="28"/>
        </w:rPr>
        <w:t>
      4) салынған бейнені нақты нысандармен, құбылыстармен, оқиғалармен салыстыра білуді қалыптастыру;</w:t>
      </w:r>
    </w:p>
    <w:bookmarkEnd w:id="13260"/>
    <w:bookmarkStart w:name="z26816" w:id="13261"/>
    <w:p>
      <w:pPr>
        <w:spacing w:after="0"/>
        <w:ind w:left="0"/>
        <w:jc w:val="both"/>
      </w:pPr>
      <w:r>
        <w:rPr>
          <w:rFonts w:ascii="Times New Roman"/>
          <w:b w:val="false"/>
          <w:i w:val="false"/>
          <w:color w:val="000000"/>
          <w:sz w:val="28"/>
        </w:rPr>
        <w:t>
      5) сурет салудың түрлі әдіс тәсілдерін үйрету;</w:t>
      </w:r>
    </w:p>
    <w:bookmarkEnd w:id="13261"/>
    <w:bookmarkStart w:name="z26817" w:id="13262"/>
    <w:p>
      <w:pPr>
        <w:spacing w:after="0"/>
        <w:ind w:left="0"/>
        <w:jc w:val="both"/>
      </w:pPr>
      <w:r>
        <w:rPr>
          <w:rFonts w:ascii="Times New Roman"/>
          <w:b w:val="false"/>
          <w:i w:val="false"/>
          <w:color w:val="000000"/>
          <w:sz w:val="28"/>
        </w:rPr>
        <w:t>
      6) бейнеленген нысандардың негізгі қасиеттері мен қатынастарын қабылдауды дамыту;</w:t>
      </w:r>
    </w:p>
    <w:bookmarkEnd w:id="13262"/>
    <w:bookmarkStart w:name="z26818" w:id="13263"/>
    <w:p>
      <w:pPr>
        <w:spacing w:after="0"/>
        <w:ind w:left="0"/>
        <w:jc w:val="both"/>
      </w:pPr>
      <w:r>
        <w:rPr>
          <w:rFonts w:ascii="Times New Roman"/>
          <w:b w:val="false"/>
          <w:i w:val="false"/>
          <w:color w:val="000000"/>
          <w:sz w:val="28"/>
        </w:rPr>
        <w:t>
      7) қоршаған ортадағы заттармен құбылыстар туралы түсінігін кеңейту, нақтылау, бекіту;</w:t>
      </w:r>
    </w:p>
    <w:bookmarkEnd w:id="13263"/>
    <w:bookmarkStart w:name="z26819" w:id="13264"/>
    <w:p>
      <w:pPr>
        <w:spacing w:after="0"/>
        <w:ind w:left="0"/>
        <w:jc w:val="both"/>
      </w:pPr>
      <w:r>
        <w:rPr>
          <w:rFonts w:ascii="Times New Roman"/>
          <w:b w:val="false"/>
          <w:i w:val="false"/>
          <w:color w:val="000000"/>
          <w:sz w:val="28"/>
        </w:rPr>
        <w:t>
      8) ұсақ қимылдарын, көру-қозғалыс теңестігін, қолдарының қозғалыс тепе-теңдігін жетілдіру;</w:t>
      </w:r>
    </w:p>
    <w:bookmarkEnd w:id="13264"/>
    <w:bookmarkStart w:name="z26820" w:id="13265"/>
    <w:p>
      <w:pPr>
        <w:spacing w:after="0"/>
        <w:ind w:left="0"/>
        <w:jc w:val="both"/>
      </w:pPr>
      <w:r>
        <w:rPr>
          <w:rFonts w:ascii="Times New Roman"/>
          <w:b w:val="false"/>
          <w:i w:val="false"/>
          <w:color w:val="000000"/>
          <w:sz w:val="28"/>
        </w:rPr>
        <w:t xml:space="preserve">
      9) өзінің және басқалардың әрекеттену нәтижелерін дұрыс қабылдауды тәрбиелеу. </w:t>
      </w:r>
    </w:p>
    <w:bookmarkEnd w:id="13265"/>
    <w:bookmarkStart w:name="z26821" w:id="13266"/>
    <w:p>
      <w:pPr>
        <w:spacing w:after="0"/>
        <w:ind w:left="0"/>
        <w:jc w:val="both"/>
      </w:pPr>
      <w:r>
        <w:rPr>
          <w:rFonts w:ascii="Times New Roman"/>
          <w:b w:val="false"/>
          <w:i w:val="false"/>
          <w:color w:val="000000"/>
          <w:sz w:val="28"/>
        </w:rPr>
        <w:t>
      4. Бейнелеу сабағы орташа ақыл-ой кемістігі бар білім алушылардың даму кемшіліктерін еңсеру мүмкіндігін қамтамасыз етеді. Оқу процесінің басты шарты - сабақтың түзету бағыты.</w:t>
      </w:r>
    </w:p>
    <w:bookmarkEnd w:id="13266"/>
    <w:bookmarkStart w:name="z26822" w:id="13267"/>
    <w:p>
      <w:pPr>
        <w:spacing w:after="0"/>
        <w:ind w:left="0"/>
        <w:jc w:val="both"/>
      </w:pPr>
      <w:r>
        <w:rPr>
          <w:rFonts w:ascii="Times New Roman"/>
          <w:b w:val="false"/>
          <w:i w:val="false"/>
          <w:color w:val="000000"/>
          <w:sz w:val="28"/>
        </w:rPr>
        <w:t>
      5. Бағдарламада сабақтың үш түрі қарастырылған: қоршаған шынайы болмыстағы заттардың суретін бейнелеу, сәндік бейнелеу, тақырып бойынша бейнелеу.</w:t>
      </w:r>
    </w:p>
    <w:bookmarkEnd w:id="13267"/>
    <w:bookmarkStart w:name="z26823" w:id="13268"/>
    <w:p>
      <w:pPr>
        <w:spacing w:after="0"/>
        <w:ind w:left="0"/>
        <w:jc w:val="both"/>
      </w:pPr>
      <w:r>
        <w:rPr>
          <w:rFonts w:ascii="Times New Roman"/>
          <w:b w:val="false"/>
          <w:i w:val="false"/>
          <w:color w:val="000000"/>
          <w:sz w:val="28"/>
        </w:rPr>
        <w:t xml:space="preserve">
      6. Қоршаған шынайы болмыстағы заттарды бейнелеу көлденең, тік, қиғаш сызықтарды сыза білуді қалыптастыру, жақсы таныс заттарды бейнелеуді үйрету, заттардың кеңістікте бір-біріне өзара орналасуын анықтау, заттардың түстерін көрсете білуді қалыптастыруға бағытталған. Сурет салуда білім алушыларға жақсы таныс заттар қолданылады. Білім алушылардан әр түрлі деңгейде дербес сурет салу күтіледі: бұйымға қарап сурет салу, үлгіге қарап салу, тірек нүктелері бойынша, дайын сұлбаны жиектеу. </w:t>
      </w:r>
    </w:p>
    <w:bookmarkEnd w:id="13268"/>
    <w:bookmarkStart w:name="z26824" w:id="13269"/>
    <w:p>
      <w:pPr>
        <w:spacing w:after="0"/>
        <w:ind w:left="0"/>
        <w:jc w:val="both"/>
      </w:pPr>
      <w:r>
        <w:rPr>
          <w:rFonts w:ascii="Times New Roman"/>
          <w:b w:val="false"/>
          <w:i w:val="false"/>
          <w:color w:val="000000"/>
          <w:sz w:val="28"/>
        </w:rPr>
        <w:t xml:space="preserve">
      7. Сәндік бейнелеу сабақтарында білім алушылар оқытушының басқаруымен шеңберде, текшеде, жолақта қарапайым өрнектерді құрастырады. Түстерді ажырата білуді, оларды әдемілеп сәйкестендіруді, берілген тәртіпте ою-өрнектерді салуды үйренеді. Алғашқыда білім алушылар ою-өрнектерді геометриялық пішіндерден құрастырып бояуды үйренеді, кейіннен оларды өсімдік және жануарлар түрлерінен салады, содан кейін қазақтың ұлттық ою өрнектерімен танысады. Өрнектерді құрастырғанда пішіндерді бірдей бөлшектерге бөлу үшін білім алушылар трафарет пайдаланады. </w:t>
      </w:r>
    </w:p>
    <w:bookmarkEnd w:id="13269"/>
    <w:bookmarkStart w:name="z26825" w:id="13270"/>
    <w:p>
      <w:pPr>
        <w:spacing w:after="0"/>
        <w:ind w:left="0"/>
        <w:jc w:val="both"/>
      </w:pPr>
      <w:r>
        <w:rPr>
          <w:rFonts w:ascii="Times New Roman"/>
          <w:b w:val="false"/>
          <w:i w:val="false"/>
          <w:color w:val="000000"/>
          <w:sz w:val="28"/>
        </w:rPr>
        <w:t xml:space="preserve">
      8. Тақырып бойынша бейнелеу қоршаған өмірдегі құбылыстарды және ертегілерді, шағын әңгімелерді бейнелеуді ұйғарады. Тақырып бойынша бейнелеу пәнінде балалар атақты суретшілердің жыл мезгілдерін, мейрамдарды, ертегілерді бейнелеген картиналарды қарастырып, мүмкіндігінше сурақтарға жауап беру арқылы мазмұнын айтады. </w:t>
      </w:r>
    </w:p>
    <w:bookmarkEnd w:id="13270"/>
    <w:bookmarkStart w:name="z26826" w:id="13271"/>
    <w:p>
      <w:pPr>
        <w:spacing w:after="0"/>
        <w:ind w:left="0"/>
        <w:jc w:val="both"/>
      </w:pPr>
      <w:r>
        <w:rPr>
          <w:rFonts w:ascii="Times New Roman"/>
          <w:b w:val="false"/>
          <w:i w:val="false"/>
          <w:color w:val="000000"/>
          <w:sz w:val="28"/>
        </w:rPr>
        <w:t xml:space="preserve">
      9. Мұғалім білім алушыға сурет салуға жайлы орынды, білім алушының орындыққа отырумен ғана шектемейтін, ыңғайлы қалыпты таңдауға көмектеседі. Мысалы: арнайы кресло, жұмсақ модуль, кілем. Қағаз еденде немесе тағанда болуы мүмкін. Бұл мәселені әр білім алушы үшін дербес қарастырады. Білім алушылар бір-біріне жақын орналасуы абзал. </w:t>
      </w:r>
    </w:p>
    <w:bookmarkEnd w:id="13271"/>
    <w:bookmarkStart w:name="z26827" w:id="13272"/>
    <w:p>
      <w:pPr>
        <w:spacing w:after="0"/>
        <w:ind w:left="0"/>
        <w:jc w:val="both"/>
      </w:pPr>
      <w:r>
        <w:rPr>
          <w:rFonts w:ascii="Times New Roman"/>
          <w:b w:val="false"/>
          <w:i w:val="false"/>
          <w:color w:val="000000"/>
          <w:sz w:val="28"/>
        </w:rPr>
        <w:t xml:space="preserve">
      10. Білім алушылардың мүмкіндігіне қарай оқытушының таңдауы бойынша сурет сабағында дәстүрлі оқу әдістемесімен қатар балама әдістер қолданылады (саусақ кескіндемесі, жемістің табы, бояғыштың табы, тіс пастасымен сурет салу, инемен кескіндеу). </w:t>
      </w:r>
    </w:p>
    <w:bookmarkEnd w:id="13272"/>
    <w:bookmarkStart w:name="z26828" w:id="13273"/>
    <w:p>
      <w:pPr>
        <w:spacing w:after="0"/>
        <w:ind w:left="0"/>
        <w:jc w:val="both"/>
      </w:pPr>
      <w:r>
        <w:rPr>
          <w:rFonts w:ascii="Times New Roman"/>
          <w:b w:val="false"/>
          <w:i w:val="false"/>
          <w:color w:val="000000"/>
          <w:sz w:val="28"/>
        </w:rPr>
        <w:t>
      11. Бейнелеудің тақырыбы білім алушының күнделікті өмірімен, күнделікті оқиғалармен, мерекелермен байланыстырылады.</w:t>
      </w:r>
    </w:p>
    <w:bookmarkEnd w:id="13273"/>
    <w:bookmarkStart w:name="z26829" w:id="13274"/>
    <w:p>
      <w:pPr>
        <w:spacing w:after="0"/>
        <w:ind w:left="0"/>
        <w:jc w:val="both"/>
      </w:pPr>
      <w:r>
        <w:rPr>
          <w:rFonts w:ascii="Times New Roman"/>
          <w:b w:val="false"/>
          <w:i w:val="false"/>
          <w:color w:val="000000"/>
          <w:sz w:val="28"/>
        </w:rPr>
        <w:t xml:space="preserve">
      12. Оқу жүктемесінің көлемі: </w:t>
      </w:r>
    </w:p>
    <w:bookmarkEnd w:id="13274"/>
    <w:bookmarkStart w:name="z26830" w:id="13275"/>
    <w:p>
      <w:pPr>
        <w:spacing w:after="0"/>
        <w:ind w:left="0"/>
        <w:jc w:val="both"/>
      </w:pPr>
      <w:r>
        <w:rPr>
          <w:rFonts w:ascii="Times New Roman"/>
          <w:b w:val="false"/>
          <w:i w:val="false"/>
          <w:color w:val="000000"/>
          <w:sz w:val="28"/>
        </w:rPr>
        <w:t xml:space="preserve">
      1) 5 сынып – аптасына 1 сағат, оқу жылында 34 сағат; </w:t>
      </w:r>
    </w:p>
    <w:bookmarkEnd w:id="13275"/>
    <w:bookmarkStart w:name="z26831" w:id="13276"/>
    <w:p>
      <w:pPr>
        <w:spacing w:after="0"/>
        <w:ind w:left="0"/>
        <w:jc w:val="both"/>
      </w:pPr>
      <w:r>
        <w:rPr>
          <w:rFonts w:ascii="Times New Roman"/>
          <w:b w:val="false"/>
          <w:i w:val="false"/>
          <w:color w:val="000000"/>
          <w:sz w:val="28"/>
        </w:rPr>
        <w:t>
      2) 6 сынып – аптасына 1 сағат, оқу жылында 34 сағат;</w:t>
      </w:r>
    </w:p>
    <w:bookmarkEnd w:id="13276"/>
    <w:bookmarkStart w:name="z26832" w:id="13277"/>
    <w:p>
      <w:pPr>
        <w:spacing w:after="0"/>
        <w:ind w:left="0"/>
        <w:jc w:val="both"/>
      </w:pPr>
      <w:r>
        <w:rPr>
          <w:rFonts w:ascii="Times New Roman"/>
          <w:b w:val="false"/>
          <w:i w:val="false"/>
          <w:color w:val="000000"/>
          <w:sz w:val="28"/>
        </w:rPr>
        <w:t xml:space="preserve">
      3) 7 сынып – аптасына 1 сағат, оқу жылында 34 сағат; </w:t>
      </w:r>
    </w:p>
    <w:bookmarkEnd w:id="13277"/>
    <w:bookmarkStart w:name="z26833" w:id="13278"/>
    <w:p>
      <w:pPr>
        <w:spacing w:after="0"/>
        <w:ind w:left="0"/>
        <w:jc w:val="both"/>
      </w:pPr>
      <w:r>
        <w:rPr>
          <w:rFonts w:ascii="Times New Roman"/>
          <w:b w:val="false"/>
          <w:i w:val="false"/>
          <w:color w:val="000000"/>
          <w:sz w:val="28"/>
        </w:rPr>
        <w:t xml:space="preserve">
      4) 8 сынып – аптасына 1 сағат, оқу жылында 34 сағат; </w:t>
      </w:r>
    </w:p>
    <w:bookmarkEnd w:id="13278"/>
    <w:bookmarkStart w:name="z26834" w:id="13279"/>
    <w:p>
      <w:pPr>
        <w:spacing w:after="0"/>
        <w:ind w:left="0"/>
        <w:jc w:val="both"/>
      </w:pPr>
      <w:r>
        <w:rPr>
          <w:rFonts w:ascii="Times New Roman"/>
          <w:b w:val="false"/>
          <w:i w:val="false"/>
          <w:color w:val="000000"/>
          <w:sz w:val="28"/>
        </w:rPr>
        <w:t>
      5) 9 сынып – аптасына 1 сағат, оқу жылында 34 сағат.</w:t>
      </w:r>
    </w:p>
    <w:bookmarkEnd w:id="13279"/>
    <w:bookmarkStart w:name="z26835" w:id="13280"/>
    <w:p>
      <w:pPr>
        <w:spacing w:after="0"/>
        <w:ind w:left="0"/>
        <w:jc w:val="both"/>
      </w:pPr>
      <w:r>
        <w:rPr>
          <w:rFonts w:ascii="Times New Roman"/>
          <w:b w:val="false"/>
          <w:i w:val="false"/>
          <w:color w:val="000000"/>
          <w:sz w:val="28"/>
        </w:rPr>
        <w:t xml:space="preserve">
      13. Оқу жылдары бойынша сағат саны төменгідей бөлінеді: </w:t>
      </w:r>
    </w:p>
    <w:bookmarkEnd w:id="13280"/>
    <w:bookmarkStart w:name="z26836" w:id="13281"/>
    <w:p>
      <w:pPr>
        <w:spacing w:after="0"/>
        <w:ind w:left="0"/>
        <w:jc w:val="both"/>
      </w:pPr>
      <w:r>
        <w:rPr>
          <w:rFonts w:ascii="Times New Roman"/>
          <w:b w:val="false"/>
          <w:i w:val="false"/>
          <w:color w:val="000000"/>
          <w:sz w:val="28"/>
        </w:rPr>
        <w:t>
      1-кесте</w:t>
      </w:r>
    </w:p>
    <w:bookmarkEnd w:id="13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шынайы болмысты суреттеу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сурет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Тақырыпқа сурет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170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bookmarkStart w:name="z26837" w:id="13282"/>
    <w:p>
      <w:pPr>
        <w:spacing w:after="0"/>
        <w:ind w:left="0"/>
        <w:jc w:val="both"/>
      </w:pPr>
      <w:r>
        <w:rPr>
          <w:rFonts w:ascii="Times New Roman"/>
          <w:b w:val="false"/>
          <w:i w:val="false"/>
          <w:color w:val="000000"/>
          <w:sz w:val="28"/>
        </w:rPr>
        <w:t xml:space="preserve">
      14. Бейнелеу сабағы "Айналадағы әлем", "Адам және әлем" "Оқу, жазу және тіл дамыту", "Санау" сабақтарымен тығыз байланысты. </w:t>
      </w:r>
    </w:p>
    <w:bookmarkEnd w:id="13282"/>
    <w:bookmarkStart w:name="z26838" w:id="13283"/>
    <w:p>
      <w:pPr>
        <w:spacing w:after="0"/>
        <w:ind w:left="0"/>
        <w:jc w:val="both"/>
      </w:pPr>
      <w:r>
        <w:rPr>
          <w:rFonts w:ascii="Times New Roman"/>
          <w:b w:val="false"/>
          <w:i w:val="false"/>
          <w:color w:val="000000"/>
          <w:sz w:val="28"/>
        </w:rPr>
        <w:t>
      15. Бағдарлама орташа ақыл-ой кемістігі бар білім алушыларға арналған жеке оқыту бағдарламасын анықтауға негіз болатын, ұсынымды сипатқа ие. Сынып білім алушыларының білім алу қажеттілігіне сәйкес оқытушы оқу сабағының мазмұнына кез келген өзгертулер енгізе алады.</w:t>
      </w:r>
    </w:p>
    <w:bookmarkEnd w:id="13283"/>
    <w:bookmarkStart w:name="z26839" w:id="13284"/>
    <w:p>
      <w:pPr>
        <w:spacing w:after="0"/>
        <w:ind w:left="0"/>
        <w:jc w:val="both"/>
      </w:pPr>
      <w:r>
        <w:rPr>
          <w:rFonts w:ascii="Times New Roman"/>
          <w:b w:val="false"/>
          <w:i w:val="false"/>
          <w:color w:val="000000"/>
          <w:sz w:val="28"/>
        </w:rPr>
        <w:t>
      16. Білім алушылардың жетістігін бағалауда сипаттап бағалау қолданылады.</w:t>
      </w:r>
    </w:p>
    <w:bookmarkEnd w:id="13284"/>
    <w:bookmarkStart w:name="z26840" w:id="13285"/>
    <w:p>
      <w:pPr>
        <w:spacing w:after="0"/>
        <w:ind w:left="0"/>
        <w:jc w:val="left"/>
      </w:pPr>
      <w:r>
        <w:rPr>
          <w:rFonts w:ascii="Times New Roman"/>
          <w:b/>
          <w:i w:val="false"/>
          <w:color w:val="000000"/>
        </w:rPr>
        <w:t xml:space="preserve"> 2-тарау. Оқу пәнінің 5-сыныптағы базалық білім мазмұны</w:t>
      </w:r>
    </w:p>
    <w:bookmarkEnd w:id="13285"/>
    <w:bookmarkStart w:name="z26841" w:id="13286"/>
    <w:p>
      <w:pPr>
        <w:spacing w:after="0"/>
        <w:ind w:left="0"/>
        <w:jc w:val="both"/>
      </w:pPr>
      <w:r>
        <w:rPr>
          <w:rFonts w:ascii="Times New Roman"/>
          <w:b w:val="false"/>
          <w:i w:val="false"/>
          <w:color w:val="000000"/>
          <w:sz w:val="28"/>
        </w:rPr>
        <w:t>
      17. Қоршаған шынайы болмыстағы заттарды және құбылыстарды бейнелеу (12 сағат):</w:t>
      </w:r>
    </w:p>
    <w:bookmarkEnd w:id="13286"/>
    <w:bookmarkStart w:name="z26842" w:id="13287"/>
    <w:p>
      <w:pPr>
        <w:spacing w:after="0"/>
        <w:ind w:left="0"/>
        <w:jc w:val="both"/>
      </w:pPr>
      <w:r>
        <w:rPr>
          <w:rFonts w:ascii="Times New Roman"/>
          <w:b w:val="false"/>
          <w:i w:val="false"/>
          <w:color w:val="000000"/>
          <w:sz w:val="28"/>
        </w:rPr>
        <w:t>
      1) бейнеленетін затты немесе құбылысты сараптай білу (мысалы, табиғи құбылыс) (түрін, түсін және бөлшектерінің көлемін анықтау);</w:t>
      </w:r>
    </w:p>
    <w:bookmarkEnd w:id="13287"/>
    <w:bookmarkStart w:name="z26843" w:id="13288"/>
    <w:p>
      <w:pPr>
        <w:spacing w:after="0"/>
        <w:ind w:left="0"/>
        <w:jc w:val="both"/>
      </w:pPr>
      <w:r>
        <w:rPr>
          <w:rFonts w:ascii="Times New Roman"/>
          <w:b w:val="false"/>
          <w:i w:val="false"/>
          <w:color w:val="000000"/>
          <w:sz w:val="28"/>
        </w:rPr>
        <w:t>
      2) тікбұрышты, текше, үшбұрышты, дөңгелек заттарды кеңістікте үлгіге қатап, сұлбадан, тірек нүктелермен, дербес суретін салу;</w:t>
      </w:r>
    </w:p>
    <w:bookmarkEnd w:id="13288"/>
    <w:bookmarkStart w:name="z26844" w:id="13289"/>
    <w:p>
      <w:pPr>
        <w:spacing w:after="0"/>
        <w:ind w:left="0"/>
        <w:jc w:val="both"/>
      </w:pPr>
      <w:r>
        <w:rPr>
          <w:rFonts w:ascii="Times New Roman"/>
          <w:b w:val="false"/>
          <w:i w:val="false"/>
          <w:color w:val="000000"/>
          <w:sz w:val="28"/>
        </w:rPr>
        <w:t>
      3) парақ қағазда суреттің үлгісінен, сұлбасынан, тірек нүктесінен дербес орналасқан жерін анықтау;</w:t>
      </w:r>
    </w:p>
    <w:bookmarkEnd w:id="13289"/>
    <w:bookmarkStart w:name="z26845" w:id="13290"/>
    <w:p>
      <w:pPr>
        <w:spacing w:after="0"/>
        <w:ind w:left="0"/>
        <w:jc w:val="both"/>
      </w:pPr>
      <w:r>
        <w:rPr>
          <w:rFonts w:ascii="Times New Roman"/>
          <w:b w:val="false"/>
          <w:i w:val="false"/>
          <w:color w:val="000000"/>
          <w:sz w:val="28"/>
        </w:rPr>
        <w:t>
      4) дербес түсті таңдай отырып, затты үлгіге сәйкес бояу;</w:t>
      </w:r>
    </w:p>
    <w:bookmarkEnd w:id="13290"/>
    <w:bookmarkStart w:name="z26846" w:id="13291"/>
    <w:p>
      <w:pPr>
        <w:spacing w:after="0"/>
        <w:ind w:left="0"/>
        <w:jc w:val="both"/>
      </w:pPr>
      <w:r>
        <w:rPr>
          <w:rFonts w:ascii="Times New Roman"/>
          <w:b w:val="false"/>
          <w:i w:val="false"/>
          <w:color w:val="000000"/>
          <w:sz w:val="28"/>
        </w:rPr>
        <w:t>
      5) әртүрлі материалдармен сурет салу (гуашь, клей, ермексаз) сондай ақ сурет салуға қарындашпен бояужаққышты ғана пайдаланбай, қолмен, саусақпен, мөрмен, қоршаған ортадағы заттарды пайдалану.</w:t>
      </w:r>
    </w:p>
    <w:bookmarkEnd w:id="13291"/>
    <w:bookmarkStart w:name="z26847" w:id="13292"/>
    <w:p>
      <w:pPr>
        <w:spacing w:after="0"/>
        <w:ind w:left="0"/>
        <w:jc w:val="both"/>
      </w:pPr>
      <w:r>
        <w:rPr>
          <w:rFonts w:ascii="Times New Roman"/>
          <w:b w:val="false"/>
          <w:i w:val="false"/>
          <w:color w:val="000000"/>
          <w:sz w:val="28"/>
        </w:rPr>
        <w:t>
      18. Сәндік бейнелеу (12 сағат):</w:t>
      </w:r>
    </w:p>
    <w:bookmarkEnd w:id="13292"/>
    <w:bookmarkStart w:name="z26848" w:id="13293"/>
    <w:p>
      <w:pPr>
        <w:spacing w:after="0"/>
        <w:ind w:left="0"/>
        <w:jc w:val="both"/>
      </w:pPr>
      <w:r>
        <w:rPr>
          <w:rFonts w:ascii="Times New Roman"/>
          <w:b w:val="false"/>
          <w:i w:val="false"/>
          <w:color w:val="000000"/>
          <w:sz w:val="28"/>
        </w:rPr>
        <w:t>
      1) шеңберде, текшеде, жолақта, шаршыда үлгіге қарап дербес ойлап кезеңімен өрнектер салу;</w:t>
      </w:r>
    </w:p>
    <w:bookmarkEnd w:id="13293"/>
    <w:bookmarkStart w:name="z26849" w:id="13294"/>
    <w:p>
      <w:pPr>
        <w:spacing w:after="0"/>
        <w:ind w:left="0"/>
        <w:jc w:val="both"/>
      </w:pPr>
      <w:r>
        <w:rPr>
          <w:rFonts w:ascii="Times New Roman"/>
          <w:b w:val="false"/>
          <w:i w:val="false"/>
          <w:color w:val="000000"/>
          <w:sz w:val="28"/>
        </w:rPr>
        <w:t>
      2) үлгі бойынша, дербес ойлап өрнектерді шеңбердің ортасында және шеттерінде орналастыру;</w:t>
      </w:r>
    </w:p>
    <w:bookmarkEnd w:id="13294"/>
    <w:bookmarkStart w:name="z26850" w:id="13295"/>
    <w:p>
      <w:pPr>
        <w:spacing w:after="0"/>
        <w:ind w:left="0"/>
        <w:jc w:val="both"/>
      </w:pPr>
      <w:r>
        <w:rPr>
          <w:rFonts w:ascii="Times New Roman"/>
          <w:b w:val="false"/>
          <w:i w:val="false"/>
          <w:color w:val="000000"/>
          <w:sz w:val="28"/>
        </w:rPr>
        <w:t>
      3) бейнелеуге түрлі құралдарды қолдану (гуашь, қарындаш, ермексаз);</w:t>
      </w:r>
    </w:p>
    <w:bookmarkEnd w:id="13295"/>
    <w:bookmarkStart w:name="z26851" w:id="13296"/>
    <w:p>
      <w:pPr>
        <w:spacing w:after="0"/>
        <w:ind w:left="0"/>
        <w:jc w:val="both"/>
      </w:pPr>
      <w:r>
        <w:rPr>
          <w:rFonts w:ascii="Times New Roman"/>
          <w:b w:val="false"/>
          <w:i w:val="false"/>
          <w:color w:val="000000"/>
          <w:sz w:val="28"/>
        </w:rPr>
        <w:t xml:space="preserve">
      4) қазақтың ұлттық ою өрнектерінің элементтерін құрылу кезектілігіне сәйкес салу. </w:t>
      </w:r>
    </w:p>
    <w:bookmarkEnd w:id="13296"/>
    <w:bookmarkStart w:name="z26852" w:id="13297"/>
    <w:p>
      <w:pPr>
        <w:spacing w:after="0"/>
        <w:ind w:left="0"/>
        <w:jc w:val="both"/>
      </w:pPr>
      <w:r>
        <w:rPr>
          <w:rFonts w:ascii="Times New Roman"/>
          <w:b w:val="false"/>
          <w:i w:val="false"/>
          <w:color w:val="000000"/>
          <w:sz w:val="28"/>
        </w:rPr>
        <w:t>
      19. Тақырып бойынша сурет салу (10 сағат):</w:t>
      </w:r>
    </w:p>
    <w:bookmarkEnd w:id="13297"/>
    <w:bookmarkStart w:name="z26853" w:id="13298"/>
    <w:p>
      <w:pPr>
        <w:spacing w:after="0"/>
        <w:ind w:left="0"/>
        <w:jc w:val="both"/>
      </w:pPr>
      <w:r>
        <w:rPr>
          <w:rFonts w:ascii="Times New Roman"/>
          <w:b w:val="false"/>
          <w:i w:val="false"/>
          <w:color w:val="000000"/>
          <w:sz w:val="28"/>
        </w:rPr>
        <w:t>
      1) қарапайым формадағы таныс заттардың суретін трафарет көмекші құралдардың көмегімен салу (мысалы: себеттегі көкөністер, өнімді жинау, автобус, машина, қалалық көлік...), қоршаған өмірдегі құбылыстар (мысалы: күзгі ағаш, қар, көктемгі бұлақ); таныс ертегілерді безендіру (бояу);</w:t>
      </w:r>
    </w:p>
    <w:bookmarkEnd w:id="13298"/>
    <w:bookmarkStart w:name="z26854" w:id="13299"/>
    <w:p>
      <w:pPr>
        <w:spacing w:after="0"/>
        <w:ind w:left="0"/>
        <w:jc w:val="both"/>
      </w:pPr>
      <w:r>
        <w:rPr>
          <w:rFonts w:ascii="Times New Roman"/>
          <w:b w:val="false"/>
          <w:i w:val="false"/>
          <w:color w:val="000000"/>
          <w:sz w:val="28"/>
        </w:rPr>
        <w:t>
      2) түрлі ертегілер, мерекелік оқиғалар, жыл мезгілдері бейнеленген қарапайым картиналарды пиктограмма, сұрақтарқа жауап беру, суреттерді тірекке ала отырып қарастырып мазмұнын айту;</w:t>
      </w:r>
    </w:p>
    <w:bookmarkEnd w:id="13299"/>
    <w:bookmarkStart w:name="z26855" w:id="13300"/>
    <w:p>
      <w:pPr>
        <w:spacing w:after="0"/>
        <w:ind w:left="0"/>
        <w:jc w:val="both"/>
      </w:pPr>
      <w:r>
        <w:rPr>
          <w:rFonts w:ascii="Times New Roman"/>
          <w:b w:val="false"/>
          <w:i w:val="false"/>
          <w:color w:val="000000"/>
          <w:sz w:val="28"/>
        </w:rPr>
        <w:t>
      3) өзі салған бейнеге сезімдік қатынасын білдіру, өзінің және сыныптастарының салған суреттерін тану.</w:t>
      </w:r>
    </w:p>
    <w:bookmarkEnd w:id="13300"/>
    <w:bookmarkStart w:name="z26856" w:id="13301"/>
    <w:p>
      <w:pPr>
        <w:spacing w:after="0"/>
        <w:ind w:left="0"/>
        <w:jc w:val="both"/>
      </w:pPr>
      <w:r>
        <w:rPr>
          <w:rFonts w:ascii="Times New Roman"/>
          <w:b w:val="false"/>
          <w:i w:val="false"/>
          <w:color w:val="000000"/>
          <w:sz w:val="28"/>
        </w:rPr>
        <w:t>
      20. Бағдарлама мазмұнын тоқсанға бөлу.</w:t>
      </w:r>
    </w:p>
    <w:bookmarkEnd w:id="13301"/>
    <w:bookmarkStart w:name="z26857" w:id="13302"/>
    <w:p>
      <w:pPr>
        <w:spacing w:after="0"/>
        <w:ind w:left="0"/>
        <w:jc w:val="both"/>
      </w:pPr>
      <w:r>
        <w:rPr>
          <w:rFonts w:ascii="Times New Roman"/>
          <w:b w:val="false"/>
          <w:i w:val="false"/>
          <w:color w:val="000000"/>
          <w:sz w:val="28"/>
        </w:rPr>
        <w:t>
      21. 1 тоқсан (9 сағат):</w:t>
      </w:r>
    </w:p>
    <w:bookmarkEnd w:id="13302"/>
    <w:bookmarkStart w:name="z26858" w:id="13303"/>
    <w:p>
      <w:pPr>
        <w:spacing w:after="0"/>
        <w:ind w:left="0"/>
        <w:jc w:val="both"/>
      </w:pPr>
      <w:r>
        <w:rPr>
          <w:rFonts w:ascii="Times New Roman"/>
          <w:b w:val="false"/>
          <w:i w:val="false"/>
          <w:color w:val="000000"/>
          <w:sz w:val="28"/>
        </w:rPr>
        <w:t>
      1) қоршаған шынайы болмыстағы заттарды бейнелеу (3 сағат). Мысалы: ағаш жапырағы, көкөністер, жемістер;</w:t>
      </w:r>
    </w:p>
    <w:bookmarkEnd w:id="13303"/>
    <w:bookmarkStart w:name="z26859" w:id="13304"/>
    <w:p>
      <w:pPr>
        <w:spacing w:after="0"/>
        <w:ind w:left="0"/>
        <w:jc w:val="both"/>
      </w:pPr>
      <w:r>
        <w:rPr>
          <w:rFonts w:ascii="Times New Roman"/>
          <w:b w:val="false"/>
          <w:i w:val="false"/>
          <w:color w:val="000000"/>
          <w:sz w:val="28"/>
        </w:rPr>
        <w:t>
      2) сәндік бейнелеу (3 сағат). Мысалы: жолақта геометриялық пішіндерден өрнек салу. Жолақта өсетін элементтерден өрнек салу. Шаршыда өрнек салу.</w:t>
      </w:r>
    </w:p>
    <w:bookmarkEnd w:id="13304"/>
    <w:bookmarkStart w:name="z26860" w:id="13305"/>
    <w:p>
      <w:pPr>
        <w:spacing w:after="0"/>
        <w:ind w:left="0"/>
        <w:jc w:val="both"/>
      </w:pPr>
      <w:r>
        <w:rPr>
          <w:rFonts w:ascii="Times New Roman"/>
          <w:b w:val="false"/>
          <w:i w:val="false"/>
          <w:color w:val="000000"/>
          <w:sz w:val="28"/>
        </w:rPr>
        <w:t>
      3) тақырып бойынша сурет салу (3сағат). Мысалы: науқан жинау. Күзгі ағаш. Ертегі: Үш аю.</w:t>
      </w:r>
    </w:p>
    <w:bookmarkEnd w:id="13305"/>
    <w:bookmarkStart w:name="z26861" w:id="13306"/>
    <w:p>
      <w:pPr>
        <w:spacing w:after="0"/>
        <w:ind w:left="0"/>
        <w:jc w:val="both"/>
      </w:pPr>
      <w:r>
        <w:rPr>
          <w:rFonts w:ascii="Times New Roman"/>
          <w:b w:val="false"/>
          <w:i w:val="false"/>
          <w:color w:val="000000"/>
          <w:sz w:val="28"/>
        </w:rPr>
        <w:t>
      22. 2 тоқсан (7 сағат):</w:t>
      </w:r>
    </w:p>
    <w:bookmarkEnd w:id="13306"/>
    <w:bookmarkStart w:name="z26862" w:id="13307"/>
    <w:p>
      <w:pPr>
        <w:spacing w:after="0"/>
        <w:ind w:left="0"/>
        <w:jc w:val="both"/>
      </w:pPr>
      <w:r>
        <w:rPr>
          <w:rFonts w:ascii="Times New Roman"/>
          <w:b w:val="false"/>
          <w:i w:val="false"/>
          <w:color w:val="000000"/>
          <w:sz w:val="28"/>
        </w:rPr>
        <w:t>
      1) қоршаған шынайы болмыстағы заттарды бейнелеу (3 сағат). Мысалы: дөңгелек зат: екі түсті доп;</w:t>
      </w:r>
    </w:p>
    <w:bookmarkEnd w:id="13307"/>
    <w:bookmarkStart w:name="z26863" w:id="13308"/>
    <w:p>
      <w:pPr>
        <w:spacing w:after="0"/>
        <w:ind w:left="0"/>
        <w:jc w:val="both"/>
      </w:pPr>
      <w:r>
        <w:rPr>
          <w:rFonts w:ascii="Times New Roman"/>
          <w:b w:val="false"/>
          <w:i w:val="false"/>
          <w:color w:val="000000"/>
          <w:sz w:val="28"/>
        </w:rPr>
        <w:t>
      2) сәндік бейнелеу (2 сағат). Мысалы: Шыршаны безендіру. Жаңа жылдық гирляндалар;</w:t>
      </w:r>
    </w:p>
    <w:bookmarkEnd w:id="13308"/>
    <w:bookmarkStart w:name="z26864" w:id="13309"/>
    <w:p>
      <w:pPr>
        <w:spacing w:after="0"/>
        <w:ind w:left="0"/>
        <w:jc w:val="both"/>
      </w:pPr>
      <w:r>
        <w:rPr>
          <w:rFonts w:ascii="Times New Roman"/>
          <w:b w:val="false"/>
          <w:i w:val="false"/>
          <w:color w:val="000000"/>
          <w:sz w:val="28"/>
        </w:rPr>
        <w:t xml:space="preserve">
      3) тақырып бойынша бейнелеу (2 сағат). Мысалы: Қыс, жауған қар. Жаңа жылдық ертегі. </w:t>
      </w:r>
    </w:p>
    <w:bookmarkEnd w:id="13309"/>
    <w:bookmarkStart w:name="z26865" w:id="13310"/>
    <w:p>
      <w:pPr>
        <w:spacing w:after="0"/>
        <w:ind w:left="0"/>
        <w:jc w:val="both"/>
      </w:pPr>
      <w:r>
        <w:rPr>
          <w:rFonts w:ascii="Times New Roman"/>
          <w:b w:val="false"/>
          <w:i w:val="false"/>
          <w:color w:val="000000"/>
          <w:sz w:val="28"/>
        </w:rPr>
        <w:t>
      23. 3 тоқсан (10 сағат):</w:t>
      </w:r>
    </w:p>
    <w:bookmarkEnd w:id="13310"/>
    <w:bookmarkStart w:name="z26866" w:id="13311"/>
    <w:p>
      <w:pPr>
        <w:spacing w:after="0"/>
        <w:ind w:left="0"/>
        <w:jc w:val="both"/>
      </w:pPr>
      <w:r>
        <w:rPr>
          <w:rFonts w:ascii="Times New Roman"/>
          <w:b w:val="false"/>
          <w:i w:val="false"/>
          <w:color w:val="000000"/>
          <w:sz w:val="28"/>
        </w:rPr>
        <w:t>
      1) қоршаған шынайы болмыстағы заттарды бейнелеу (3 сағат). Мысалы: құмырадағы гүл, бәйшешек, қараторғай.</w:t>
      </w:r>
    </w:p>
    <w:bookmarkEnd w:id="13311"/>
    <w:bookmarkStart w:name="z26867" w:id="13312"/>
    <w:p>
      <w:pPr>
        <w:spacing w:after="0"/>
        <w:ind w:left="0"/>
        <w:jc w:val="both"/>
      </w:pPr>
      <w:r>
        <w:rPr>
          <w:rFonts w:ascii="Times New Roman"/>
          <w:b w:val="false"/>
          <w:i w:val="false"/>
          <w:color w:val="000000"/>
          <w:sz w:val="28"/>
        </w:rPr>
        <w:t>
      2) сәндік бейнелеу (4 сағат). Мысалы: анама сыйлық - шай сервизі. Қазақтың ұлттық бас киімі;</w:t>
      </w:r>
    </w:p>
    <w:bookmarkEnd w:id="13312"/>
    <w:bookmarkStart w:name="z26868" w:id="13313"/>
    <w:p>
      <w:pPr>
        <w:spacing w:after="0"/>
        <w:ind w:left="0"/>
        <w:jc w:val="both"/>
      </w:pPr>
      <w:r>
        <w:rPr>
          <w:rFonts w:ascii="Times New Roman"/>
          <w:b w:val="false"/>
          <w:i w:val="false"/>
          <w:color w:val="000000"/>
          <w:sz w:val="28"/>
        </w:rPr>
        <w:t>
      3) тақырып бойынша бейнелеу (3 сағат). Мысалы: аналар мерекесіі. Наурыз. Ертегі: Қоянның үйшігі.</w:t>
      </w:r>
    </w:p>
    <w:bookmarkEnd w:id="13313"/>
    <w:bookmarkStart w:name="z26869" w:id="13314"/>
    <w:p>
      <w:pPr>
        <w:spacing w:after="0"/>
        <w:ind w:left="0"/>
        <w:jc w:val="both"/>
      </w:pPr>
      <w:r>
        <w:rPr>
          <w:rFonts w:ascii="Times New Roman"/>
          <w:b w:val="false"/>
          <w:i w:val="false"/>
          <w:color w:val="000000"/>
          <w:sz w:val="28"/>
        </w:rPr>
        <w:t>
      24. 4 тоқсан (8 сағат):</w:t>
      </w:r>
    </w:p>
    <w:bookmarkEnd w:id="13314"/>
    <w:bookmarkStart w:name="z26870" w:id="13315"/>
    <w:p>
      <w:pPr>
        <w:spacing w:after="0"/>
        <w:ind w:left="0"/>
        <w:jc w:val="both"/>
      </w:pPr>
      <w:r>
        <w:rPr>
          <w:rFonts w:ascii="Times New Roman"/>
          <w:b w:val="false"/>
          <w:i w:val="false"/>
          <w:color w:val="000000"/>
          <w:sz w:val="28"/>
        </w:rPr>
        <w:t>
      1) қоршаған шынайы болмыстағы заттарды бейнелеу (3 сағат). Мысалы: Қоңыз. Автобус. Қоңырау сағат.</w:t>
      </w:r>
    </w:p>
    <w:bookmarkEnd w:id="13315"/>
    <w:bookmarkStart w:name="z26871" w:id="13316"/>
    <w:p>
      <w:pPr>
        <w:spacing w:after="0"/>
        <w:ind w:left="0"/>
        <w:jc w:val="both"/>
      </w:pPr>
      <w:r>
        <w:rPr>
          <w:rFonts w:ascii="Times New Roman"/>
          <w:b w:val="false"/>
          <w:i w:val="false"/>
          <w:color w:val="000000"/>
          <w:sz w:val="28"/>
        </w:rPr>
        <w:t>
      2) сәндік бейнелеу (3 сағат). Мысалы: матрешка, көбелек.</w:t>
      </w:r>
    </w:p>
    <w:bookmarkEnd w:id="13316"/>
    <w:bookmarkStart w:name="z26872" w:id="13317"/>
    <w:p>
      <w:pPr>
        <w:spacing w:after="0"/>
        <w:ind w:left="0"/>
        <w:jc w:val="both"/>
      </w:pPr>
      <w:r>
        <w:rPr>
          <w:rFonts w:ascii="Times New Roman"/>
          <w:b w:val="false"/>
          <w:i w:val="false"/>
          <w:color w:val="000000"/>
          <w:sz w:val="28"/>
        </w:rPr>
        <w:t>
      3) тақырып бойынша бейнелеу (2 сағат). Мысалы: Көктемгі шабындық, жаз.</w:t>
      </w:r>
    </w:p>
    <w:bookmarkEnd w:id="13317"/>
    <w:bookmarkStart w:name="z26873" w:id="13318"/>
    <w:p>
      <w:pPr>
        <w:spacing w:after="0"/>
        <w:ind w:left="0"/>
        <w:jc w:val="left"/>
      </w:pPr>
      <w:r>
        <w:rPr>
          <w:rFonts w:ascii="Times New Roman"/>
          <w:b/>
          <w:i w:val="false"/>
          <w:color w:val="000000"/>
        </w:rPr>
        <w:t xml:space="preserve"> 3-тарау. Оқу пәнінің 5-сыныптағы базалық білім мазмұны</w:t>
      </w:r>
    </w:p>
    <w:bookmarkEnd w:id="13318"/>
    <w:bookmarkStart w:name="z26874" w:id="13319"/>
    <w:p>
      <w:pPr>
        <w:spacing w:after="0"/>
        <w:ind w:left="0"/>
        <w:jc w:val="both"/>
      </w:pPr>
      <w:r>
        <w:rPr>
          <w:rFonts w:ascii="Times New Roman"/>
          <w:b w:val="false"/>
          <w:i w:val="false"/>
          <w:color w:val="000000"/>
          <w:sz w:val="28"/>
        </w:rPr>
        <w:t>
      25. Қоршаған шынайы болмыстағы заттар мен құбылыстарды бейнелеу (12 сағат):</w:t>
      </w:r>
    </w:p>
    <w:bookmarkEnd w:id="13319"/>
    <w:bookmarkStart w:name="z26875" w:id="13320"/>
    <w:p>
      <w:pPr>
        <w:spacing w:after="0"/>
        <w:ind w:left="0"/>
        <w:jc w:val="both"/>
      </w:pPr>
      <w:r>
        <w:rPr>
          <w:rFonts w:ascii="Times New Roman"/>
          <w:b w:val="false"/>
          <w:i w:val="false"/>
          <w:color w:val="000000"/>
          <w:sz w:val="28"/>
        </w:rPr>
        <w:t>
      1) бейнелейтін заттармен құбылыстарды сараптау (мысалы, табиғат құбылыстары), (формасын, түсін, қосымша бөліктерінің көлемін анықтау);</w:t>
      </w:r>
    </w:p>
    <w:bookmarkEnd w:id="13320"/>
    <w:bookmarkStart w:name="z26876" w:id="13321"/>
    <w:p>
      <w:pPr>
        <w:spacing w:after="0"/>
        <w:ind w:left="0"/>
        <w:jc w:val="both"/>
      </w:pPr>
      <w:r>
        <w:rPr>
          <w:rFonts w:ascii="Times New Roman"/>
          <w:b w:val="false"/>
          <w:i w:val="false"/>
          <w:color w:val="000000"/>
          <w:sz w:val="28"/>
        </w:rPr>
        <w:t>
      2) әр түрлі формадағы заттардың бейнесін жеңіл кеңістікте орналасуын үлгіден, сұлбадан, тірек нүктелерінен, дербес суретін салу;</w:t>
      </w:r>
    </w:p>
    <w:bookmarkEnd w:id="13321"/>
    <w:bookmarkStart w:name="z26877" w:id="13322"/>
    <w:p>
      <w:pPr>
        <w:spacing w:after="0"/>
        <w:ind w:left="0"/>
        <w:jc w:val="both"/>
      </w:pPr>
      <w:r>
        <w:rPr>
          <w:rFonts w:ascii="Times New Roman"/>
          <w:b w:val="false"/>
          <w:i w:val="false"/>
          <w:color w:val="000000"/>
          <w:sz w:val="28"/>
        </w:rPr>
        <w:t>
      3) парақ қағазда үлгісінен, сұлбасынан, тірек нүктелерінен, дербес суреттің орналасқан жерін анықтау;</w:t>
      </w:r>
    </w:p>
    <w:bookmarkEnd w:id="13322"/>
    <w:bookmarkStart w:name="z26878" w:id="13323"/>
    <w:p>
      <w:pPr>
        <w:spacing w:after="0"/>
        <w:ind w:left="0"/>
        <w:jc w:val="both"/>
      </w:pPr>
      <w:r>
        <w:rPr>
          <w:rFonts w:ascii="Times New Roman"/>
          <w:b w:val="false"/>
          <w:i w:val="false"/>
          <w:color w:val="000000"/>
          <w:sz w:val="28"/>
        </w:rPr>
        <w:t>
      4) дербес түсті таңдай отырып, үлгіге сәйкес заттарды бояу;</w:t>
      </w:r>
    </w:p>
    <w:bookmarkEnd w:id="13323"/>
    <w:bookmarkStart w:name="z26879" w:id="13324"/>
    <w:p>
      <w:pPr>
        <w:spacing w:after="0"/>
        <w:ind w:left="0"/>
        <w:jc w:val="both"/>
      </w:pPr>
      <w:r>
        <w:rPr>
          <w:rFonts w:ascii="Times New Roman"/>
          <w:b w:val="false"/>
          <w:i w:val="false"/>
          <w:color w:val="000000"/>
          <w:sz w:val="28"/>
        </w:rPr>
        <w:t>
      5) әртүрлі материалдармен сурет салу (гуашь, клей, ермексаз) және сурет салуға қарындашпен бояужаққышты ғана пайдаланбай, қолмен, саусақпен, мөрмен, қоршаған ортадағы заттарды қолдану;</w:t>
      </w:r>
    </w:p>
    <w:bookmarkEnd w:id="13324"/>
    <w:bookmarkStart w:name="z26880" w:id="13325"/>
    <w:p>
      <w:pPr>
        <w:spacing w:after="0"/>
        <w:ind w:left="0"/>
        <w:jc w:val="both"/>
      </w:pPr>
      <w:r>
        <w:rPr>
          <w:rFonts w:ascii="Times New Roman"/>
          <w:b w:val="false"/>
          <w:i w:val="false"/>
          <w:color w:val="000000"/>
          <w:sz w:val="28"/>
        </w:rPr>
        <w:t xml:space="preserve">
      6) жоспар бойынша сурет салудың кезектілігін нақтылау (пиктограмма, карточкалар бойынша). </w:t>
      </w:r>
    </w:p>
    <w:bookmarkEnd w:id="13325"/>
    <w:bookmarkStart w:name="z26881" w:id="13326"/>
    <w:p>
      <w:pPr>
        <w:spacing w:after="0"/>
        <w:ind w:left="0"/>
        <w:jc w:val="both"/>
      </w:pPr>
      <w:r>
        <w:rPr>
          <w:rFonts w:ascii="Times New Roman"/>
          <w:b w:val="false"/>
          <w:i w:val="false"/>
          <w:color w:val="000000"/>
          <w:sz w:val="28"/>
        </w:rPr>
        <w:t>
      26. Сәндік бейнелеу (12 сағат):</w:t>
      </w:r>
    </w:p>
    <w:bookmarkEnd w:id="13326"/>
    <w:bookmarkStart w:name="z26882" w:id="13327"/>
    <w:p>
      <w:pPr>
        <w:spacing w:after="0"/>
        <w:ind w:left="0"/>
        <w:jc w:val="both"/>
      </w:pPr>
      <w:r>
        <w:rPr>
          <w:rFonts w:ascii="Times New Roman"/>
          <w:b w:val="false"/>
          <w:i w:val="false"/>
          <w:color w:val="000000"/>
          <w:sz w:val="28"/>
        </w:rPr>
        <w:t>
      1) түрлі формадағы ою өрнектерді көрсету бойынша, үлгіге сәйкес, дербес ойлап кезегімен салу;</w:t>
      </w:r>
    </w:p>
    <w:bookmarkEnd w:id="13327"/>
    <w:bookmarkStart w:name="z26883" w:id="13328"/>
    <w:p>
      <w:pPr>
        <w:spacing w:after="0"/>
        <w:ind w:left="0"/>
        <w:jc w:val="both"/>
      </w:pPr>
      <w:r>
        <w:rPr>
          <w:rFonts w:ascii="Times New Roman"/>
          <w:b w:val="false"/>
          <w:i w:val="false"/>
          <w:color w:val="000000"/>
          <w:sz w:val="28"/>
        </w:rPr>
        <w:t>
      2) бейнеленген нысандағы сәндеу элементтерін: қатарға, бір бірінің астына, ортасына, шеттеріне, үлгі бойынша және өздігінен орналастыру;</w:t>
      </w:r>
    </w:p>
    <w:bookmarkEnd w:id="13328"/>
    <w:bookmarkStart w:name="z26884" w:id="13329"/>
    <w:p>
      <w:pPr>
        <w:spacing w:after="0"/>
        <w:ind w:left="0"/>
        <w:jc w:val="both"/>
      </w:pPr>
      <w:r>
        <w:rPr>
          <w:rFonts w:ascii="Times New Roman"/>
          <w:b w:val="false"/>
          <w:i w:val="false"/>
          <w:color w:val="000000"/>
          <w:sz w:val="28"/>
        </w:rPr>
        <w:t>
      3) сурет салуға түрлі құралдарды пайдалану (гуашь, қарындаш, саусақтарға арналған бояулар, ермексаз);</w:t>
      </w:r>
    </w:p>
    <w:bookmarkEnd w:id="13329"/>
    <w:bookmarkStart w:name="z26885" w:id="13330"/>
    <w:p>
      <w:pPr>
        <w:spacing w:after="0"/>
        <w:ind w:left="0"/>
        <w:jc w:val="both"/>
      </w:pPr>
      <w:r>
        <w:rPr>
          <w:rFonts w:ascii="Times New Roman"/>
          <w:b w:val="false"/>
          <w:i w:val="false"/>
          <w:color w:val="000000"/>
          <w:sz w:val="28"/>
        </w:rPr>
        <w:t xml:space="preserve">
      4) қазақтың ұлттық ою-өрнектерінің элементтерін құрастыру кезектілігіне сәйкес бейнелеу. </w:t>
      </w:r>
    </w:p>
    <w:bookmarkEnd w:id="13330"/>
    <w:bookmarkStart w:name="z26886" w:id="13331"/>
    <w:p>
      <w:pPr>
        <w:spacing w:after="0"/>
        <w:ind w:left="0"/>
        <w:jc w:val="both"/>
      </w:pPr>
      <w:r>
        <w:rPr>
          <w:rFonts w:ascii="Times New Roman"/>
          <w:b w:val="false"/>
          <w:i w:val="false"/>
          <w:color w:val="000000"/>
          <w:sz w:val="28"/>
        </w:rPr>
        <w:t>
      27. Тақырып бойынша бейнелеу (10 сағат):</w:t>
      </w:r>
    </w:p>
    <w:bookmarkEnd w:id="13331"/>
    <w:bookmarkStart w:name="z26887" w:id="13332"/>
    <w:p>
      <w:pPr>
        <w:spacing w:after="0"/>
        <w:ind w:left="0"/>
        <w:jc w:val="both"/>
      </w:pPr>
      <w:r>
        <w:rPr>
          <w:rFonts w:ascii="Times New Roman"/>
          <w:b w:val="false"/>
          <w:i w:val="false"/>
          <w:color w:val="000000"/>
          <w:sz w:val="28"/>
        </w:rPr>
        <w:t>
      1) қарапайым формадағы таныс заттардың суреттерін трафареттің көмекші құралдардың көмегімен бейнелеу (мысалы: тарелкедегі жемістер, сүйікті ойыншық), қоршаған өмірдегі құбылыстар (мысалы: жаңбыр жауғанда); таныс ертегілерді безендіру (бояу);</w:t>
      </w:r>
    </w:p>
    <w:bookmarkEnd w:id="13332"/>
    <w:bookmarkStart w:name="z26888" w:id="13333"/>
    <w:p>
      <w:pPr>
        <w:spacing w:after="0"/>
        <w:ind w:left="0"/>
        <w:jc w:val="both"/>
      </w:pPr>
      <w:r>
        <w:rPr>
          <w:rFonts w:ascii="Times New Roman"/>
          <w:b w:val="false"/>
          <w:i w:val="false"/>
          <w:color w:val="000000"/>
          <w:sz w:val="28"/>
        </w:rPr>
        <w:t>
      2) түрлі ертегілер, мерекелік оқиғалар, жыл мезгілі бейнеленген қарапайым картиналарды қарастырып қойылған сұрақтарға жауап беру арқылы, тірек нүкетелері, пиктогрммалар бойынша мазмұндап беру;</w:t>
      </w:r>
    </w:p>
    <w:bookmarkEnd w:id="13333"/>
    <w:bookmarkStart w:name="z26889" w:id="13334"/>
    <w:p>
      <w:pPr>
        <w:spacing w:after="0"/>
        <w:ind w:left="0"/>
        <w:jc w:val="both"/>
      </w:pPr>
      <w:r>
        <w:rPr>
          <w:rFonts w:ascii="Times New Roman"/>
          <w:b w:val="false"/>
          <w:i w:val="false"/>
          <w:color w:val="000000"/>
          <w:sz w:val="28"/>
        </w:rPr>
        <w:t xml:space="preserve">
      3) бейнеленген көрініске сезімдік көзқарасын білдіру, өзінің және сыныптастарының суретін тану. </w:t>
      </w:r>
    </w:p>
    <w:bookmarkEnd w:id="13334"/>
    <w:bookmarkStart w:name="z26890" w:id="13335"/>
    <w:p>
      <w:pPr>
        <w:spacing w:after="0"/>
        <w:ind w:left="0"/>
        <w:jc w:val="both"/>
      </w:pPr>
      <w:r>
        <w:rPr>
          <w:rFonts w:ascii="Times New Roman"/>
          <w:b w:val="false"/>
          <w:i w:val="false"/>
          <w:color w:val="000000"/>
          <w:sz w:val="28"/>
        </w:rPr>
        <w:t>
      28. Бағдарламаның мазмұнын тоқсанға бөлу.</w:t>
      </w:r>
    </w:p>
    <w:bookmarkEnd w:id="13335"/>
    <w:bookmarkStart w:name="z26891" w:id="13336"/>
    <w:p>
      <w:pPr>
        <w:spacing w:after="0"/>
        <w:ind w:left="0"/>
        <w:jc w:val="both"/>
      </w:pPr>
      <w:r>
        <w:rPr>
          <w:rFonts w:ascii="Times New Roman"/>
          <w:b w:val="false"/>
          <w:i w:val="false"/>
          <w:color w:val="000000"/>
          <w:sz w:val="28"/>
        </w:rPr>
        <w:t>
      29. 1 тоқсан (9 сағат):</w:t>
      </w:r>
    </w:p>
    <w:bookmarkEnd w:id="13336"/>
    <w:bookmarkStart w:name="z26892" w:id="13337"/>
    <w:p>
      <w:pPr>
        <w:spacing w:after="0"/>
        <w:ind w:left="0"/>
        <w:jc w:val="both"/>
      </w:pPr>
      <w:r>
        <w:rPr>
          <w:rFonts w:ascii="Times New Roman"/>
          <w:b w:val="false"/>
          <w:i w:val="false"/>
          <w:color w:val="000000"/>
          <w:sz w:val="28"/>
        </w:rPr>
        <w:t>
      1) қоршаған шынайы болмыстағы заттарды бейнелеу (3 сағат). Мысалы: ағаш жапырақтары, ойыншықтар, жеміс-жидек;</w:t>
      </w:r>
    </w:p>
    <w:bookmarkEnd w:id="13337"/>
    <w:bookmarkStart w:name="z26893" w:id="13338"/>
    <w:p>
      <w:pPr>
        <w:spacing w:after="0"/>
        <w:ind w:left="0"/>
        <w:jc w:val="both"/>
      </w:pPr>
      <w:r>
        <w:rPr>
          <w:rFonts w:ascii="Times New Roman"/>
          <w:b w:val="false"/>
          <w:i w:val="false"/>
          <w:color w:val="000000"/>
          <w:sz w:val="28"/>
        </w:rPr>
        <w:t>
      2) сәндік бейнелеу (3 сағат). Мысалы: жолақта геометриялық пішіндерден өрнек салу. Жолақта өсімдік элементтерінен өрнек салу. Шаршыда өрнек салу;</w:t>
      </w:r>
    </w:p>
    <w:bookmarkEnd w:id="13338"/>
    <w:bookmarkStart w:name="z26894" w:id="13339"/>
    <w:p>
      <w:pPr>
        <w:spacing w:after="0"/>
        <w:ind w:left="0"/>
        <w:jc w:val="both"/>
      </w:pPr>
      <w:r>
        <w:rPr>
          <w:rFonts w:ascii="Times New Roman"/>
          <w:b w:val="false"/>
          <w:i w:val="false"/>
          <w:color w:val="000000"/>
          <w:sz w:val="28"/>
        </w:rPr>
        <w:t xml:space="preserve">
      3) тақырып бойынша сурет салу (3сағат). Мысалы: Жаңбыр жауып тұр. Мультфильм кейіпкерлері: Чебурашка. Ертегі: Бауырсақ. </w:t>
      </w:r>
    </w:p>
    <w:bookmarkEnd w:id="13339"/>
    <w:bookmarkStart w:name="z26895" w:id="13340"/>
    <w:p>
      <w:pPr>
        <w:spacing w:after="0"/>
        <w:ind w:left="0"/>
        <w:jc w:val="both"/>
      </w:pPr>
      <w:r>
        <w:rPr>
          <w:rFonts w:ascii="Times New Roman"/>
          <w:b w:val="false"/>
          <w:i w:val="false"/>
          <w:color w:val="000000"/>
          <w:sz w:val="28"/>
        </w:rPr>
        <w:t>
      30. 2 тоқсан (7 сағат):</w:t>
      </w:r>
    </w:p>
    <w:bookmarkEnd w:id="13340"/>
    <w:bookmarkStart w:name="z26896" w:id="13341"/>
    <w:p>
      <w:pPr>
        <w:spacing w:after="0"/>
        <w:ind w:left="0"/>
        <w:jc w:val="both"/>
      </w:pPr>
      <w:r>
        <w:rPr>
          <w:rFonts w:ascii="Times New Roman"/>
          <w:b w:val="false"/>
          <w:i w:val="false"/>
          <w:color w:val="000000"/>
          <w:sz w:val="28"/>
        </w:rPr>
        <w:t>
      1) қоршаған шынайы болмыстағы заттарды бейнелеу (3 сағат). Мысалы: жол белгілері, көлік, ыдыс;</w:t>
      </w:r>
    </w:p>
    <w:bookmarkEnd w:id="13341"/>
    <w:bookmarkStart w:name="z26897" w:id="13342"/>
    <w:p>
      <w:pPr>
        <w:spacing w:after="0"/>
        <w:ind w:left="0"/>
        <w:jc w:val="both"/>
      </w:pPr>
      <w:r>
        <w:rPr>
          <w:rFonts w:ascii="Times New Roman"/>
          <w:b w:val="false"/>
          <w:i w:val="false"/>
          <w:color w:val="000000"/>
          <w:sz w:val="28"/>
        </w:rPr>
        <w:t>
      2) сәндік бейнелеу (2 сағат). Мысалы: Карнавал маскалары, шақыру қағазы;</w:t>
      </w:r>
    </w:p>
    <w:bookmarkEnd w:id="13342"/>
    <w:bookmarkStart w:name="z26898" w:id="13343"/>
    <w:p>
      <w:pPr>
        <w:spacing w:after="0"/>
        <w:ind w:left="0"/>
        <w:jc w:val="both"/>
      </w:pPr>
      <w:r>
        <w:rPr>
          <w:rFonts w:ascii="Times New Roman"/>
          <w:b w:val="false"/>
          <w:i w:val="false"/>
          <w:color w:val="000000"/>
          <w:sz w:val="28"/>
        </w:rPr>
        <w:t xml:space="preserve">
      3) тақырып бойынша бейнелеу (2 сағат). Мысалы: аққала жасау, жаңа жыл. </w:t>
      </w:r>
    </w:p>
    <w:bookmarkEnd w:id="13343"/>
    <w:bookmarkStart w:name="z26899" w:id="13344"/>
    <w:p>
      <w:pPr>
        <w:spacing w:after="0"/>
        <w:ind w:left="0"/>
        <w:jc w:val="both"/>
      </w:pPr>
      <w:r>
        <w:rPr>
          <w:rFonts w:ascii="Times New Roman"/>
          <w:b w:val="false"/>
          <w:i w:val="false"/>
          <w:color w:val="000000"/>
          <w:sz w:val="28"/>
        </w:rPr>
        <w:t>
      31. 3 тоқсан (10 сағат):</w:t>
      </w:r>
    </w:p>
    <w:bookmarkEnd w:id="13344"/>
    <w:bookmarkStart w:name="z26900" w:id="13345"/>
    <w:p>
      <w:pPr>
        <w:spacing w:after="0"/>
        <w:ind w:left="0"/>
        <w:jc w:val="both"/>
      </w:pPr>
      <w:r>
        <w:rPr>
          <w:rFonts w:ascii="Times New Roman"/>
          <w:b w:val="false"/>
          <w:i w:val="false"/>
          <w:color w:val="000000"/>
          <w:sz w:val="28"/>
        </w:rPr>
        <w:t>
      1) қоршаған шынайы болмыстағы заттарды бейнелеу (3 сағат). Мысалы: Жануарлар, жиһаз, жанұя;</w:t>
      </w:r>
    </w:p>
    <w:bookmarkEnd w:id="13345"/>
    <w:bookmarkStart w:name="z26901" w:id="13346"/>
    <w:p>
      <w:pPr>
        <w:spacing w:after="0"/>
        <w:ind w:left="0"/>
        <w:jc w:val="both"/>
      </w:pPr>
      <w:r>
        <w:rPr>
          <w:rFonts w:ascii="Times New Roman"/>
          <w:b w:val="false"/>
          <w:i w:val="false"/>
          <w:color w:val="000000"/>
          <w:sz w:val="28"/>
        </w:rPr>
        <w:t>
      2) сәндік бейнелеу (4 сағат). Мысалы: анама сыйлық - қол орамал. Қазақтың ұлттық киімі;</w:t>
      </w:r>
    </w:p>
    <w:bookmarkEnd w:id="13346"/>
    <w:bookmarkStart w:name="z26902" w:id="13347"/>
    <w:p>
      <w:pPr>
        <w:spacing w:after="0"/>
        <w:ind w:left="0"/>
        <w:jc w:val="both"/>
      </w:pPr>
      <w:r>
        <w:rPr>
          <w:rFonts w:ascii="Times New Roman"/>
          <w:b w:val="false"/>
          <w:i w:val="false"/>
          <w:color w:val="000000"/>
          <w:sz w:val="28"/>
        </w:rPr>
        <w:t xml:space="preserve">
      3) тақырып бойынша бейнелеу (3 сағат). Мысалы: аналар мерекесі. Наурыз. Ертегі. </w:t>
      </w:r>
    </w:p>
    <w:bookmarkEnd w:id="13347"/>
    <w:bookmarkStart w:name="z26903" w:id="13348"/>
    <w:p>
      <w:pPr>
        <w:spacing w:after="0"/>
        <w:ind w:left="0"/>
        <w:jc w:val="both"/>
      </w:pPr>
      <w:r>
        <w:rPr>
          <w:rFonts w:ascii="Times New Roman"/>
          <w:b w:val="false"/>
          <w:i w:val="false"/>
          <w:color w:val="000000"/>
          <w:sz w:val="28"/>
        </w:rPr>
        <w:t>
      32. 4 тоқсан (8 сағат):</w:t>
      </w:r>
    </w:p>
    <w:bookmarkEnd w:id="13348"/>
    <w:bookmarkStart w:name="z26904" w:id="13349"/>
    <w:p>
      <w:pPr>
        <w:spacing w:after="0"/>
        <w:ind w:left="0"/>
        <w:jc w:val="both"/>
      </w:pPr>
      <w:r>
        <w:rPr>
          <w:rFonts w:ascii="Times New Roman"/>
          <w:b w:val="false"/>
          <w:i w:val="false"/>
          <w:color w:val="000000"/>
          <w:sz w:val="28"/>
        </w:rPr>
        <w:t>
      1) қоршаған шынайы болмыстағы заттарды бейнелеу (3 сағат). Мысалы: қараторғайдың ұясы, инелік, музыкалық аспаптар;</w:t>
      </w:r>
    </w:p>
    <w:bookmarkEnd w:id="13349"/>
    <w:bookmarkStart w:name="z26905" w:id="13350"/>
    <w:p>
      <w:pPr>
        <w:spacing w:after="0"/>
        <w:ind w:left="0"/>
        <w:jc w:val="both"/>
      </w:pPr>
      <w:r>
        <w:rPr>
          <w:rFonts w:ascii="Times New Roman"/>
          <w:b w:val="false"/>
          <w:i w:val="false"/>
          <w:color w:val="000000"/>
          <w:sz w:val="28"/>
        </w:rPr>
        <w:t>
      2) сәндік бейнелеу (3 сағат). Мысалы: жануарлардың, өсімдіктердің сұлбасы;</w:t>
      </w:r>
    </w:p>
    <w:bookmarkEnd w:id="13350"/>
    <w:bookmarkStart w:name="z26906" w:id="13351"/>
    <w:p>
      <w:pPr>
        <w:spacing w:after="0"/>
        <w:ind w:left="0"/>
        <w:jc w:val="both"/>
      </w:pPr>
      <w:r>
        <w:rPr>
          <w:rFonts w:ascii="Times New Roman"/>
          <w:b w:val="false"/>
          <w:i w:val="false"/>
          <w:color w:val="000000"/>
          <w:sz w:val="28"/>
        </w:rPr>
        <w:t>
      3) тақырып бойынша бейнелеу (2 сағат). Мысалы: гүлдер, жаз.</w:t>
      </w:r>
    </w:p>
    <w:bookmarkEnd w:id="13351"/>
    <w:bookmarkStart w:name="z26907" w:id="13352"/>
    <w:p>
      <w:pPr>
        <w:spacing w:after="0"/>
        <w:ind w:left="0"/>
        <w:jc w:val="left"/>
      </w:pPr>
      <w:r>
        <w:rPr>
          <w:rFonts w:ascii="Times New Roman"/>
          <w:b/>
          <w:i w:val="false"/>
          <w:color w:val="000000"/>
        </w:rPr>
        <w:t xml:space="preserve"> 4-тарау. Оқу пәнінің 7-сыныптағы базалық білім мазмұны</w:t>
      </w:r>
    </w:p>
    <w:bookmarkEnd w:id="13352"/>
    <w:bookmarkStart w:name="z26908" w:id="13353"/>
    <w:p>
      <w:pPr>
        <w:spacing w:after="0"/>
        <w:ind w:left="0"/>
        <w:jc w:val="both"/>
      </w:pPr>
      <w:r>
        <w:rPr>
          <w:rFonts w:ascii="Times New Roman"/>
          <w:b w:val="false"/>
          <w:i w:val="false"/>
          <w:color w:val="000000"/>
          <w:sz w:val="28"/>
        </w:rPr>
        <w:t>
      33. Қоршаған шынайы болмыстағы заттарды бейнелеу (12 сағат):</w:t>
      </w:r>
    </w:p>
    <w:bookmarkEnd w:id="13353"/>
    <w:bookmarkStart w:name="z26909" w:id="13354"/>
    <w:p>
      <w:pPr>
        <w:spacing w:after="0"/>
        <w:ind w:left="0"/>
        <w:jc w:val="both"/>
      </w:pPr>
      <w:r>
        <w:rPr>
          <w:rFonts w:ascii="Times New Roman"/>
          <w:b w:val="false"/>
          <w:i w:val="false"/>
          <w:color w:val="000000"/>
          <w:sz w:val="28"/>
        </w:rPr>
        <w:t>
      1) бейнелейтін заттар немесе құбылыстарды сараптау (мысалы, табиғат құбылысы) (формасын, түсін және қосымша бөліктерінің көлемін анықтау);</w:t>
      </w:r>
    </w:p>
    <w:bookmarkEnd w:id="13354"/>
    <w:bookmarkStart w:name="z26910" w:id="13355"/>
    <w:p>
      <w:pPr>
        <w:spacing w:after="0"/>
        <w:ind w:left="0"/>
        <w:jc w:val="both"/>
      </w:pPr>
      <w:r>
        <w:rPr>
          <w:rFonts w:ascii="Times New Roman"/>
          <w:b w:val="false"/>
          <w:i w:val="false"/>
          <w:color w:val="000000"/>
          <w:sz w:val="28"/>
        </w:rPr>
        <w:t>
      2) әр түрлі формадағы заттардың бейнесін жеңіл кеңістікте орналасуын үлгіден, сұлбадан, тірек нүктелерінен, дербес суретін салу;</w:t>
      </w:r>
    </w:p>
    <w:bookmarkEnd w:id="13355"/>
    <w:bookmarkStart w:name="z26911" w:id="13356"/>
    <w:p>
      <w:pPr>
        <w:spacing w:after="0"/>
        <w:ind w:left="0"/>
        <w:jc w:val="both"/>
      </w:pPr>
      <w:r>
        <w:rPr>
          <w:rFonts w:ascii="Times New Roman"/>
          <w:b w:val="false"/>
          <w:i w:val="false"/>
          <w:color w:val="000000"/>
          <w:sz w:val="28"/>
        </w:rPr>
        <w:t>
      3) парақ қағазда үлгісінен, сұлбасынан, тірек нүктелерінен, дербес суреттің орналасқан жерін анықтау;</w:t>
      </w:r>
    </w:p>
    <w:bookmarkEnd w:id="13356"/>
    <w:bookmarkStart w:name="z26912" w:id="13357"/>
    <w:p>
      <w:pPr>
        <w:spacing w:after="0"/>
        <w:ind w:left="0"/>
        <w:jc w:val="both"/>
      </w:pPr>
      <w:r>
        <w:rPr>
          <w:rFonts w:ascii="Times New Roman"/>
          <w:b w:val="false"/>
          <w:i w:val="false"/>
          <w:color w:val="000000"/>
          <w:sz w:val="28"/>
        </w:rPr>
        <w:t>
      4) дербес түсті таңдай отырып, үлгіге сәйкес затты бояу;</w:t>
      </w:r>
    </w:p>
    <w:bookmarkEnd w:id="13357"/>
    <w:bookmarkStart w:name="z26913" w:id="13358"/>
    <w:p>
      <w:pPr>
        <w:spacing w:after="0"/>
        <w:ind w:left="0"/>
        <w:jc w:val="both"/>
      </w:pPr>
      <w:r>
        <w:rPr>
          <w:rFonts w:ascii="Times New Roman"/>
          <w:b w:val="false"/>
          <w:i w:val="false"/>
          <w:color w:val="000000"/>
          <w:sz w:val="28"/>
        </w:rPr>
        <w:t>
      5) әртүрлі материалдармен сурет салу (гуашь, клей, ермексаз) және сурет салуға қарындашпен бояужаққышты ғана пайдаланбай, қолмен, саусақпен, мөрмен, қоршаған ортадағы заттарды қолдану;</w:t>
      </w:r>
    </w:p>
    <w:bookmarkEnd w:id="13358"/>
    <w:bookmarkStart w:name="z26914" w:id="13359"/>
    <w:p>
      <w:pPr>
        <w:spacing w:after="0"/>
        <w:ind w:left="0"/>
        <w:jc w:val="both"/>
      </w:pPr>
      <w:r>
        <w:rPr>
          <w:rFonts w:ascii="Times New Roman"/>
          <w:b w:val="false"/>
          <w:i w:val="false"/>
          <w:color w:val="000000"/>
          <w:sz w:val="28"/>
        </w:rPr>
        <w:t xml:space="preserve">
      6) жоспар бойынша сурет салудың кезектілігін нақтылау (пиктограмма, карточкалар бойынша). </w:t>
      </w:r>
    </w:p>
    <w:bookmarkEnd w:id="13359"/>
    <w:bookmarkStart w:name="z26915" w:id="13360"/>
    <w:p>
      <w:pPr>
        <w:spacing w:after="0"/>
        <w:ind w:left="0"/>
        <w:jc w:val="both"/>
      </w:pPr>
      <w:r>
        <w:rPr>
          <w:rFonts w:ascii="Times New Roman"/>
          <w:b w:val="false"/>
          <w:i w:val="false"/>
          <w:color w:val="000000"/>
          <w:sz w:val="28"/>
        </w:rPr>
        <w:t>
      34. Сәндік бейнелеу (12 сағат):</w:t>
      </w:r>
    </w:p>
    <w:bookmarkEnd w:id="13360"/>
    <w:bookmarkStart w:name="z26916" w:id="13361"/>
    <w:p>
      <w:pPr>
        <w:spacing w:after="0"/>
        <w:ind w:left="0"/>
        <w:jc w:val="both"/>
      </w:pPr>
      <w:r>
        <w:rPr>
          <w:rFonts w:ascii="Times New Roman"/>
          <w:b w:val="false"/>
          <w:i w:val="false"/>
          <w:color w:val="000000"/>
          <w:sz w:val="28"/>
        </w:rPr>
        <w:t>
      1) түрлі формадағы ою өрнектерді көрсету бойынша, үлгіге сәйкес, дербес ойлап кезегімен салу;</w:t>
      </w:r>
    </w:p>
    <w:bookmarkEnd w:id="13361"/>
    <w:bookmarkStart w:name="z26917" w:id="13362"/>
    <w:p>
      <w:pPr>
        <w:spacing w:after="0"/>
        <w:ind w:left="0"/>
        <w:jc w:val="both"/>
      </w:pPr>
      <w:r>
        <w:rPr>
          <w:rFonts w:ascii="Times New Roman"/>
          <w:b w:val="false"/>
          <w:i w:val="false"/>
          <w:color w:val="000000"/>
          <w:sz w:val="28"/>
        </w:rPr>
        <w:t>
      2) бейнеленген нысандағы сәндеу элементтерін: қатарға, бір бірінің астына, ортасына, шеттеріне, үлгі бойынша және өздігінен орналастыру;</w:t>
      </w:r>
    </w:p>
    <w:bookmarkEnd w:id="13362"/>
    <w:bookmarkStart w:name="z26918" w:id="13363"/>
    <w:p>
      <w:pPr>
        <w:spacing w:after="0"/>
        <w:ind w:left="0"/>
        <w:jc w:val="both"/>
      </w:pPr>
      <w:r>
        <w:rPr>
          <w:rFonts w:ascii="Times New Roman"/>
          <w:b w:val="false"/>
          <w:i w:val="false"/>
          <w:color w:val="000000"/>
          <w:sz w:val="28"/>
        </w:rPr>
        <w:t>
      3) сурет салуға түрлі құралдарды пайдалану (гуашь, қарындаш, саусақтарға ранлған бояулар, ермексаз);</w:t>
      </w:r>
    </w:p>
    <w:bookmarkEnd w:id="13363"/>
    <w:bookmarkStart w:name="z26919" w:id="13364"/>
    <w:p>
      <w:pPr>
        <w:spacing w:after="0"/>
        <w:ind w:left="0"/>
        <w:jc w:val="both"/>
      </w:pPr>
      <w:r>
        <w:rPr>
          <w:rFonts w:ascii="Times New Roman"/>
          <w:b w:val="false"/>
          <w:i w:val="false"/>
          <w:color w:val="000000"/>
          <w:sz w:val="28"/>
        </w:rPr>
        <w:t xml:space="preserve">
      4) қазақтың ұлттық ою өрнектерінің элементтерін құрастыру кезектілігіне сәйкес бейнелеу. </w:t>
      </w:r>
    </w:p>
    <w:bookmarkEnd w:id="13364"/>
    <w:bookmarkStart w:name="z26920" w:id="13365"/>
    <w:p>
      <w:pPr>
        <w:spacing w:after="0"/>
        <w:ind w:left="0"/>
        <w:jc w:val="both"/>
      </w:pPr>
      <w:r>
        <w:rPr>
          <w:rFonts w:ascii="Times New Roman"/>
          <w:b w:val="false"/>
          <w:i w:val="false"/>
          <w:color w:val="000000"/>
          <w:sz w:val="28"/>
        </w:rPr>
        <w:t>
      35. Тақырып бойынша бейнелеу (10 сағат):</w:t>
      </w:r>
    </w:p>
    <w:bookmarkEnd w:id="13365"/>
    <w:bookmarkStart w:name="z26921" w:id="13366"/>
    <w:p>
      <w:pPr>
        <w:spacing w:after="0"/>
        <w:ind w:left="0"/>
        <w:jc w:val="both"/>
      </w:pPr>
      <w:r>
        <w:rPr>
          <w:rFonts w:ascii="Times New Roman"/>
          <w:b w:val="false"/>
          <w:i w:val="false"/>
          <w:color w:val="000000"/>
          <w:sz w:val="28"/>
        </w:rPr>
        <w:t>
      1) қарапайым формадағы таныс заттардың суреттерін трафареттің көмекші құралдардың көмегімен бейнелеу (мысалы: құмырадағы гүлдер), қоршаған өмірдегі құбылыстар (мысалы: жазғы, күзгі, қысқы ағаш, қар жауғанда, көктемгі бұлақ); таныс ертегілерді безендіру (бояу);</w:t>
      </w:r>
    </w:p>
    <w:bookmarkEnd w:id="13366"/>
    <w:bookmarkStart w:name="z26922" w:id="13367"/>
    <w:p>
      <w:pPr>
        <w:spacing w:after="0"/>
        <w:ind w:left="0"/>
        <w:jc w:val="both"/>
      </w:pPr>
      <w:r>
        <w:rPr>
          <w:rFonts w:ascii="Times New Roman"/>
          <w:b w:val="false"/>
          <w:i w:val="false"/>
          <w:color w:val="000000"/>
          <w:sz w:val="28"/>
        </w:rPr>
        <w:t>
      2) түрлі ертегілер, мерекелік оқиғалар, жыл мезгілі бейнеленген қарапайым картиналарды қарастырып қойылған сұрақтарға жауап беру арқылы, тірек нүкетелері, пиктогрммалар бойынша мазмұндап беру;</w:t>
      </w:r>
    </w:p>
    <w:bookmarkEnd w:id="13367"/>
    <w:bookmarkStart w:name="z26923" w:id="13368"/>
    <w:p>
      <w:pPr>
        <w:spacing w:after="0"/>
        <w:ind w:left="0"/>
        <w:jc w:val="both"/>
      </w:pPr>
      <w:r>
        <w:rPr>
          <w:rFonts w:ascii="Times New Roman"/>
          <w:b w:val="false"/>
          <w:i w:val="false"/>
          <w:color w:val="000000"/>
          <w:sz w:val="28"/>
        </w:rPr>
        <w:t xml:space="preserve">
      3) бейнеленген көрініске сезімдік көзқарасын білдіру, өзінің және сыныптастарының суретін тану. </w:t>
      </w:r>
    </w:p>
    <w:bookmarkEnd w:id="13368"/>
    <w:bookmarkStart w:name="z26924" w:id="13369"/>
    <w:p>
      <w:pPr>
        <w:spacing w:after="0"/>
        <w:ind w:left="0"/>
        <w:jc w:val="both"/>
      </w:pPr>
      <w:r>
        <w:rPr>
          <w:rFonts w:ascii="Times New Roman"/>
          <w:b w:val="false"/>
          <w:i w:val="false"/>
          <w:color w:val="000000"/>
          <w:sz w:val="28"/>
        </w:rPr>
        <w:t>
      36. Бағдарламаның мазмұнын тоқсанға бөлу.</w:t>
      </w:r>
    </w:p>
    <w:bookmarkEnd w:id="13369"/>
    <w:bookmarkStart w:name="z26925" w:id="13370"/>
    <w:p>
      <w:pPr>
        <w:spacing w:after="0"/>
        <w:ind w:left="0"/>
        <w:jc w:val="both"/>
      </w:pPr>
      <w:r>
        <w:rPr>
          <w:rFonts w:ascii="Times New Roman"/>
          <w:b w:val="false"/>
          <w:i w:val="false"/>
          <w:color w:val="000000"/>
          <w:sz w:val="28"/>
        </w:rPr>
        <w:t>
      37. 1 тоқсан (9 сағат):</w:t>
      </w:r>
    </w:p>
    <w:bookmarkEnd w:id="13370"/>
    <w:bookmarkStart w:name="z26926" w:id="13371"/>
    <w:p>
      <w:pPr>
        <w:spacing w:after="0"/>
        <w:ind w:left="0"/>
        <w:jc w:val="both"/>
      </w:pPr>
      <w:r>
        <w:rPr>
          <w:rFonts w:ascii="Times New Roman"/>
          <w:b w:val="false"/>
          <w:i w:val="false"/>
          <w:color w:val="000000"/>
          <w:sz w:val="28"/>
        </w:rPr>
        <w:t>
      1) қоршаған шынайы болмыстағы заттарды бейнелеу (3 сағат). Мысалы: үй, ағаш, ыдыс;</w:t>
      </w:r>
    </w:p>
    <w:bookmarkEnd w:id="13371"/>
    <w:bookmarkStart w:name="z26927" w:id="13372"/>
    <w:p>
      <w:pPr>
        <w:spacing w:after="0"/>
        <w:ind w:left="0"/>
        <w:jc w:val="both"/>
      </w:pPr>
      <w:r>
        <w:rPr>
          <w:rFonts w:ascii="Times New Roman"/>
          <w:b w:val="false"/>
          <w:i w:val="false"/>
          <w:color w:val="000000"/>
          <w:sz w:val="28"/>
        </w:rPr>
        <w:t>
      2) сәндік бейнелеу (3 сағат). Мысалы: геометриялық пішіндерден жолақта өрнек салу. Өсімдік элементтерінен жолақта өрнек салу. Шаршыда өрнек салу;</w:t>
      </w:r>
    </w:p>
    <w:bookmarkEnd w:id="13372"/>
    <w:bookmarkStart w:name="z26928" w:id="13373"/>
    <w:p>
      <w:pPr>
        <w:spacing w:after="0"/>
        <w:ind w:left="0"/>
        <w:jc w:val="both"/>
      </w:pPr>
      <w:r>
        <w:rPr>
          <w:rFonts w:ascii="Times New Roman"/>
          <w:b w:val="false"/>
          <w:i w:val="false"/>
          <w:color w:val="000000"/>
          <w:sz w:val="28"/>
        </w:rPr>
        <w:t>
      3) тақырып бойынша сурет салу (3 сағат). Мысалы: Күзгі бақ.</w:t>
      </w:r>
    </w:p>
    <w:bookmarkEnd w:id="13373"/>
    <w:bookmarkStart w:name="z26929" w:id="13374"/>
    <w:p>
      <w:pPr>
        <w:spacing w:after="0"/>
        <w:ind w:left="0"/>
        <w:jc w:val="both"/>
      </w:pPr>
      <w:r>
        <w:rPr>
          <w:rFonts w:ascii="Times New Roman"/>
          <w:b w:val="false"/>
          <w:i w:val="false"/>
          <w:color w:val="000000"/>
          <w:sz w:val="28"/>
        </w:rPr>
        <w:t>
      38. 2 тоқсан (7 сағат):</w:t>
      </w:r>
    </w:p>
    <w:bookmarkEnd w:id="13374"/>
    <w:bookmarkStart w:name="z26930" w:id="13375"/>
    <w:p>
      <w:pPr>
        <w:spacing w:after="0"/>
        <w:ind w:left="0"/>
        <w:jc w:val="both"/>
      </w:pPr>
      <w:r>
        <w:rPr>
          <w:rFonts w:ascii="Times New Roman"/>
          <w:b w:val="false"/>
          <w:i w:val="false"/>
          <w:color w:val="000000"/>
          <w:sz w:val="28"/>
        </w:rPr>
        <w:t>
      1) қоршаған шынайы болмыстағы заттарды бейнелеу (3 сағат). Мысалы жол белгілері, көлік, ыдыс;</w:t>
      </w:r>
    </w:p>
    <w:bookmarkEnd w:id="13375"/>
    <w:bookmarkStart w:name="z26931" w:id="13376"/>
    <w:p>
      <w:pPr>
        <w:spacing w:after="0"/>
        <w:ind w:left="0"/>
        <w:jc w:val="both"/>
      </w:pPr>
      <w:r>
        <w:rPr>
          <w:rFonts w:ascii="Times New Roman"/>
          <w:b w:val="false"/>
          <w:i w:val="false"/>
          <w:color w:val="000000"/>
          <w:sz w:val="28"/>
        </w:rPr>
        <w:t>
      2) сәндік бейнелеу (2 сағат). Мысалы: Құттықтау ашық хаттары;</w:t>
      </w:r>
    </w:p>
    <w:bookmarkEnd w:id="13376"/>
    <w:bookmarkStart w:name="z26932" w:id="13377"/>
    <w:p>
      <w:pPr>
        <w:spacing w:after="0"/>
        <w:ind w:left="0"/>
        <w:jc w:val="both"/>
      </w:pPr>
      <w:r>
        <w:rPr>
          <w:rFonts w:ascii="Times New Roman"/>
          <w:b w:val="false"/>
          <w:i w:val="false"/>
          <w:color w:val="000000"/>
          <w:sz w:val="28"/>
        </w:rPr>
        <w:t>
      3) тақырып бойынша бейнелеу (2 сағат). Мысалы: Жауған қар, Жаңа жыл.</w:t>
      </w:r>
    </w:p>
    <w:bookmarkEnd w:id="13377"/>
    <w:bookmarkStart w:name="z26933" w:id="13378"/>
    <w:p>
      <w:pPr>
        <w:spacing w:after="0"/>
        <w:ind w:left="0"/>
        <w:jc w:val="both"/>
      </w:pPr>
      <w:r>
        <w:rPr>
          <w:rFonts w:ascii="Times New Roman"/>
          <w:b w:val="false"/>
          <w:i w:val="false"/>
          <w:color w:val="000000"/>
          <w:sz w:val="28"/>
        </w:rPr>
        <w:t>
      39. 3 тоқсан (10 сағат):</w:t>
      </w:r>
    </w:p>
    <w:bookmarkEnd w:id="13378"/>
    <w:bookmarkStart w:name="z26934" w:id="13379"/>
    <w:p>
      <w:pPr>
        <w:spacing w:after="0"/>
        <w:ind w:left="0"/>
        <w:jc w:val="both"/>
      </w:pPr>
      <w:r>
        <w:rPr>
          <w:rFonts w:ascii="Times New Roman"/>
          <w:b w:val="false"/>
          <w:i w:val="false"/>
          <w:color w:val="000000"/>
          <w:sz w:val="28"/>
        </w:rPr>
        <w:t>
      1) қоршаған шынайы болмыстағы заттарды бейнелеу (3 сағат). Мысалы: Жануарлар, жиһаз, жанұя;</w:t>
      </w:r>
    </w:p>
    <w:bookmarkEnd w:id="13379"/>
    <w:bookmarkStart w:name="z26935" w:id="13380"/>
    <w:p>
      <w:pPr>
        <w:spacing w:after="0"/>
        <w:ind w:left="0"/>
        <w:jc w:val="both"/>
      </w:pPr>
      <w:r>
        <w:rPr>
          <w:rFonts w:ascii="Times New Roman"/>
          <w:b w:val="false"/>
          <w:i w:val="false"/>
          <w:color w:val="000000"/>
          <w:sz w:val="28"/>
        </w:rPr>
        <w:t>
      2) сәндік бейнелеу (4 сағат). Мысалы: анама сыйлық - сөмке. Қазақтың ұлттық киімі;</w:t>
      </w:r>
    </w:p>
    <w:bookmarkEnd w:id="13380"/>
    <w:bookmarkStart w:name="z26936" w:id="13381"/>
    <w:p>
      <w:pPr>
        <w:spacing w:after="0"/>
        <w:ind w:left="0"/>
        <w:jc w:val="both"/>
      </w:pPr>
      <w:r>
        <w:rPr>
          <w:rFonts w:ascii="Times New Roman"/>
          <w:b w:val="false"/>
          <w:i w:val="false"/>
          <w:color w:val="000000"/>
          <w:sz w:val="28"/>
        </w:rPr>
        <w:t>
      3) тақырып бойынша бейнелеу (3 сағат). Мысалы: аналар мерекесі. Наурыз. Ертегі.</w:t>
      </w:r>
    </w:p>
    <w:bookmarkEnd w:id="13381"/>
    <w:bookmarkStart w:name="z26937" w:id="13382"/>
    <w:p>
      <w:pPr>
        <w:spacing w:after="0"/>
        <w:ind w:left="0"/>
        <w:jc w:val="both"/>
      </w:pPr>
      <w:r>
        <w:rPr>
          <w:rFonts w:ascii="Times New Roman"/>
          <w:b w:val="false"/>
          <w:i w:val="false"/>
          <w:color w:val="000000"/>
          <w:sz w:val="28"/>
        </w:rPr>
        <w:t>
      40. 4 тоқсан (8 сағат):</w:t>
      </w:r>
    </w:p>
    <w:bookmarkEnd w:id="13382"/>
    <w:bookmarkStart w:name="z26938" w:id="13383"/>
    <w:p>
      <w:pPr>
        <w:spacing w:after="0"/>
        <w:ind w:left="0"/>
        <w:jc w:val="both"/>
      </w:pPr>
      <w:r>
        <w:rPr>
          <w:rFonts w:ascii="Times New Roman"/>
          <w:b w:val="false"/>
          <w:i w:val="false"/>
          <w:color w:val="000000"/>
          <w:sz w:val="28"/>
        </w:rPr>
        <w:t>
      1) қоршаған шынайы болмыстағы заттарды бейнелеу (3 сағат). Мысалы: көбелек, музыкалық аспаптар;</w:t>
      </w:r>
    </w:p>
    <w:bookmarkEnd w:id="13383"/>
    <w:bookmarkStart w:name="z26939" w:id="13384"/>
    <w:p>
      <w:pPr>
        <w:spacing w:after="0"/>
        <w:ind w:left="0"/>
        <w:jc w:val="both"/>
      </w:pPr>
      <w:r>
        <w:rPr>
          <w:rFonts w:ascii="Times New Roman"/>
          <w:b w:val="false"/>
          <w:i w:val="false"/>
          <w:color w:val="000000"/>
          <w:sz w:val="28"/>
        </w:rPr>
        <w:t>
      2) сәндік бейнелеу (3 сағат). Мысалы: жануарлардың, өсімдіктердің сұлбасы;</w:t>
      </w:r>
    </w:p>
    <w:bookmarkEnd w:id="13384"/>
    <w:bookmarkStart w:name="z26940" w:id="13385"/>
    <w:p>
      <w:pPr>
        <w:spacing w:after="0"/>
        <w:ind w:left="0"/>
        <w:jc w:val="both"/>
      </w:pPr>
      <w:r>
        <w:rPr>
          <w:rFonts w:ascii="Times New Roman"/>
          <w:b w:val="false"/>
          <w:i w:val="false"/>
          <w:color w:val="000000"/>
          <w:sz w:val="28"/>
        </w:rPr>
        <w:t>
      3) тақырып бойынша бейнелеу (2 сағат). Мысалы: құмырадағы гүлдер, жеміс-жидек.</w:t>
      </w:r>
    </w:p>
    <w:bookmarkEnd w:id="13385"/>
    <w:bookmarkStart w:name="z26941" w:id="13386"/>
    <w:p>
      <w:pPr>
        <w:spacing w:after="0"/>
        <w:ind w:left="0"/>
        <w:jc w:val="left"/>
      </w:pPr>
      <w:r>
        <w:rPr>
          <w:rFonts w:ascii="Times New Roman"/>
          <w:b/>
          <w:i w:val="false"/>
          <w:color w:val="000000"/>
        </w:rPr>
        <w:t xml:space="preserve"> 5-тарау. Оқу пәнінің 8-сыныптағы базалық білім мазмұны</w:t>
      </w:r>
    </w:p>
    <w:bookmarkEnd w:id="13386"/>
    <w:bookmarkStart w:name="z26942" w:id="13387"/>
    <w:p>
      <w:pPr>
        <w:spacing w:after="0"/>
        <w:ind w:left="0"/>
        <w:jc w:val="both"/>
      </w:pPr>
      <w:r>
        <w:rPr>
          <w:rFonts w:ascii="Times New Roman"/>
          <w:b w:val="false"/>
          <w:i w:val="false"/>
          <w:color w:val="000000"/>
          <w:sz w:val="28"/>
        </w:rPr>
        <w:t>
      41. Қоршаған шынайы болмыстағы заттарды бейнелеу (12 сағат):</w:t>
      </w:r>
    </w:p>
    <w:bookmarkEnd w:id="13387"/>
    <w:bookmarkStart w:name="z26943" w:id="13388"/>
    <w:p>
      <w:pPr>
        <w:spacing w:after="0"/>
        <w:ind w:left="0"/>
        <w:jc w:val="both"/>
      </w:pPr>
      <w:r>
        <w:rPr>
          <w:rFonts w:ascii="Times New Roman"/>
          <w:b w:val="false"/>
          <w:i w:val="false"/>
          <w:color w:val="000000"/>
          <w:sz w:val="28"/>
        </w:rPr>
        <w:t>
      1) бейнелейтін заттар немесе құбылыстарды сараптау (мысалы, табиғат құбылысы) (формасын, түсін және қосымша бөліктерінің көлемін анықтау);</w:t>
      </w:r>
    </w:p>
    <w:bookmarkEnd w:id="13388"/>
    <w:bookmarkStart w:name="z26944" w:id="13389"/>
    <w:p>
      <w:pPr>
        <w:spacing w:after="0"/>
        <w:ind w:left="0"/>
        <w:jc w:val="both"/>
      </w:pPr>
      <w:r>
        <w:rPr>
          <w:rFonts w:ascii="Times New Roman"/>
          <w:b w:val="false"/>
          <w:i w:val="false"/>
          <w:color w:val="000000"/>
          <w:sz w:val="28"/>
        </w:rPr>
        <w:t>
      2) әр түрлі формадағы заттардың бейнесін жеңіл кеңістікте орналасуын үлгіден, сұлбадан, тірек нүктелерінен, дербес суретін салу;</w:t>
      </w:r>
    </w:p>
    <w:bookmarkEnd w:id="13389"/>
    <w:bookmarkStart w:name="z26945" w:id="13390"/>
    <w:p>
      <w:pPr>
        <w:spacing w:after="0"/>
        <w:ind w:left="0"/>
        <w:jc w:val="both"/>
      </w:pPr>
      <w:r>
        <w:rPr>
          <w:rFonts w:ascii="Times New Roman"/>
          <w:b w:val="false"/>
          <w:i w:val="false"/>
          <w:color w:val="000000"/>
          <w:sz w:val="28"/>
        </w:rPr>
        <w:t>
      3) парақ қағазда үлгісінен, сұлбасынан, тірек нүктелерінен, дербес суреттің орналасқан жерін анықтау;</w:t>
      </w:r>
    </w:p>
    <w:bookmarkEnd w:id="13390"/>
    <w:bookmarkStart w:name="z26946" w:id="13391"/>
    <w:p>
      <w:pPr>
        <w:spacing w:after="0"/>
        <w:ind w:left="0"/>
        <w:jc w:val="both"/>
      </w:pPr>
      <w:r>
        <w:rPr>
          <w:rFonts w:ascii="Times New Roman"/>
          <w:b w:val="false"/>
          <w:i w:val="false"/>
          <w:color w:val="000000"/>
          <w:sz w:val="28"/>
        </w:rPr>
        <w:t>
      4) дербес түсті таңдай отырып, үлгіге сәйкес затты бояу;</w:t>
      </w:r>
    </w:p>
    <w:bookmarkEnd w:id="13391"/>
    <w:bookmarkStart w:name="z26947" w:id="13392"/>
    <w:p>
      <w:pPr>
        <w:spacing w:after="0"/>
        <w:ind w:left="0"/>
        <w:jc w:val="both"/>
      </w:pPr>
      <w:r>
        <w:rPr>
          <w:rFonts w:ascii="Times New Roman"/>
          <w:b w:val="false"/>
          <w:i w:val="false"/>
          <w:color w:val="000000"/>
          <w:sz w:val="28"/>
        </w:rPr>
        <w:t>
      5) әртүрлі материалдармен сурет салу (гуашь, клей, ермексаз) және сурет салуға қарындашпен бояужаққышты ғана пайдаланбай, қолмен, саусақпен, мөрмен, қоршаған ортадағы заттарды қолдану;</w:t>
      </w:r>
    </w:p>
    <w:bookmarkEnd w:id="13392"/>
    <w:bookmarkStart w:name="z26948" w:id="13393"/>
    <w:p>
      <w:pPr>
        <w:spacing w:after="0"/>
        <w:ind w:left="0"/>
        <w:jc w:val="both"/>
      </w:pPr>
      <w:r>
        <w:rPr>
          <w:rFonts w:ascii="Times New Roman"/>
          <w:b w:val="false"/>
          <w:i w:val="false"/>
          <w:color w:val="000000"/>
          <w:sz w:val="28"/>
        </w:rPr>
        <w:t>
      6) жоспар бойынша сурет салудың кезектілігін нақтылау (пиктограмма, карточкалар бойынша).</w:t>
      </w:r>
    </w:p>
    <w:bookmarkEnd w:id="13393"/>
    <w:bookmarkStart w:name="z26949" w:id="13394"/>
    <w:p>
      <w:pPr>
        <w:spacing w:after="0"/>
        <w:ind w:left="0"/>
        <w:jc w:val="both"/>
      </w:pPr>
      <w:r>
        <w:rPr>
          <w:rFonts w:ascii="Times New Roman"/>
          <w:b w:val="false"/>
          <w:i w:val="false"/>
          <w:color w:val="000000"/>
          <w:sz w:val="28"/>
        </w:rPr>
        <w:t>
      42. Сәндік бейнелеу (12 сағат):</w:t>
      </w:r>
    </w:p>
    <w:bookmarkEnd w:id="13394"/>
    <w:bookmarkStart w:name="z26950" w:id="13395"/>
    <w:p>
      <w:pPr>
        <w:spacing w:after="0"/>
        <w:ind w:left="0"/>
        <w:jc w:val="both"/>
      </w:pPr>
      <w:r>
        <w:rPr>
          <w:rFonts w:ascii="Times New Roman"/>
          <w:b w:val="false"/>
          <w:i w:val="false"/>
          <w:color w:val="000000"/>
          <w:sz w:val="28"/>
        </w:rPr>
        <w:t>
      1) түрлі формадағы ою өрнектерді көрсету бойынша, үлгіге сәйкес, дербес ойлап кезегімен салу;</w:t>
      </w:r>
    </w:p>
    <w:bookmarkEnd w:id="13395"/>
    <w:bookmarkStart w:name="z26951" w:id="13396"/>
    <w:p>
      <w:pPr>
        <w:spacing w:after="0"/>
        <w:ind w:left="0"/>
        <w:jc w:val="both"/>
      </w:pPr>
      <w:r>
        <w:rPr>
          <w:rFonts w:ascii="Times New Roman"/>
          <w:b w:val="false"/>
          <w:i w:val="false"/>
          <w:color w:val="000000"/>
          <w:sz w:val="28"/>
        </w:rPr>
        <w:t>
      2) бейнеленген нысандағы сәндеу элементтерін: қатарға, бір бірінің астына, ортасына, шеттеріне, үлгі бойынша және өздігінен орналастыру;</w:t>
      </w:r>
    </w:p>
    <w:bookmarkEnd w:id="13396"/>
    <w:bookmarkStart w:name="z26952" w:id="13397"/>
    <w:p>
      <w:pPr>
        <w:spacing w:after="0"/>
        <w:ind w:left="0"/>
        <w:jc w:val="both"/>
      </w:pPr>
      <w:r>
        <w:rPr>
          <w:rFonts w:ascii="Times New Roman"/>
          <w:b w:val="false"/>
          <w:i w:val="false"/>
          <w:color w:val="000000"/>
          <w:sz w:val="28"/>
        </w:rPr>
        <w:t>
      3) сурет салуға түрлі құралдарды пайдалану (гуашь, қарындаш, саусақтарға арналған бояулар, ермексаз);</w:t>
      </w:r>
    </w:p>
    <w:bookmarkEnd w:id="13397"/>
    <w:bookmarkStart w:name="z26953" w:id="13398"/>
    <w:p>
      <w:pPr>
        <w:spacing w:after="0"/>
        <w:ind w:left="0"/>
        <w:jc w:val="both"/>
      </w:pPr>
      <w:r>
        <w:rPr>
          <w:rFonts w:ascii="Times New Roman"/>
          <w:b w:val="false"/>
          <w:i w:val="false"/>
          <w:color w:val="000000"/>
          <w:sz w:val="28"/>
        </w:rPr>
        <w:t xml:space="preserve">
      4) қазақтың ұлттық ою-өрнектерінің элементтерін құрастыру кезектілігіне сәйкес бейнелеу. </w:t>
      </w:r>
    </w:p>
    <w:bookmarkEnd w:id="13398"/>
    <w:bookmarkStart w:name="z26954" w:id="13399"/>
    <w:p>
      <w:pPr>
        <w:spacing w:after="0"/>
        <w:ind w:left="0"/>
        <w:jc w:val="both"/>
      </w:pPr>
      <w:r>
        <w:rPr>
          <w:rFonts w:ascii="Times New Roman"/>
          <w:b w:val="false"/>
          <w:i w:val="false"/>
          <w:color w:val="000000"/>
          <w:sz w:val="28"/>
        </w:rPr>
        <w:t>
      43. Тақырып бойынша бейнелеу (10 сағат):</w:t>
      </w:r>
    </w:p>
    <w:bookmarkEnd w:id="13399"/>
    <w:bookmarkStart w:name="z26955" w:id="13400"/>
    <w:p>
      <w:pPr>
        <w:spacing w:after="0"/>
        <w:ind w:left="0"/>
        <w:jc w:val="both"/>
      </w:pPr>
      <w:r>
        <w:rPr>
          <w:rFonts w:ascii="Times New Roman"/>
          <w:b w:val="false"/>
          <w:i w:val="false"/>
          <w:color w:val="000000"/>
          <w:sz w:val="28"/>
        </w:rPr>
        <w:t>
      1) қарапайым формадағы таныс заттардың суреттерін трафареттің көмекші құралдардың көмегімен бейнелеу (мысалы: конфет салынған ваза, дүкеннің сөресі), қоршаған өмірдегі құбылыстар (мысалы: күзгі ағаш, жауған қар, көктемгі бұлақ); таныс ертегілерді безендіру (бояу);</w:t>
      </w:r>
    </w:p>
    <w:bookmarkEnd w:id="13400"/>
    <w:bookmarkStart w:name="z26956" w:id="13401"/>
    <w:p>
      <w:pPr>
        <w:spacing w:after="0"/>
        <w:ind w:left="0"/>
        <w:jc w:val="both"/>
      </w:pPr>
      <w:r>
        <w:rPr>
          <w:rFonts w:ascii="Times New Roman"/>
          <w:b w:val="false"/>
          <w:i w:val="false"/>
          <w:color w:val="000000"/>
          <w:sz w:val="28"/>
        </w:rPr>
        <w:t>
      2) түрлі ертегілер, мерекелік оқиғалар, жыл мезгілі бейнеленген қарапайым картиналарды қарастырып қойылған сұрақтарға жауап беру арқылы, тірек нүкетелері, пиктограммалар бойынша мазмұндап беру;</w:t>
      </w:r>
    </w:p>
    <w:bookmarkEnd w:id="13401"/>
    <w:bookmarkStart w:name="z26957" w:id="13402"/>
    <w:p>
      <w:pPr>
        <w:spacing w:after="0"/>
        <w:ind w:left="0"/>
        <w:jc w:val="both"/>
      </w:pPr>
      <w:r>
        <w:rPr>
          <w:rFonts w:ascii="Times New Roman"/>
          <w:b w:val="false"/>
          <w:i w:val="false"/>
          <w:color w:val="000000"/>
          <w:sz w:val="28"/>
        </w:rPr>
        <w:t xml:space="preserve">
      3) бейнеленген көрініске сезімдік көзқарасын білдіру, өзінің және сыныптастарының суретін тану. </w:t>
      </w:r>
    </w:p>
    <w:bookmarkEnd w:id="13402"/>
    <w:bookmarkStart w:name="z26958" w:id="13403"/>
    <w:p>
      <w:pPr>
        <w:spacing w:after="0"/>
        <w:ind w:left="0"/>
        <w:jc w:val="both"/>
      </w:pPr>
      <w:r>
        <w:rPr>
          <w:rFonts w:ascii="Times New Roman"/>
          <w:b w:val="false"/>
          <w:i w:val="false"/>
          <w:color w:val="000000"/>
          <w:sz w:val="28"/>
        </w:rPr>
        <w:t>
      44. Бағдарламаның мазмұнын тоқсанға бөлу.</w:t>
      </w:r>
    </w:p>
    <w:bookmarkEnd w:id="13403"/>
    <w:bookmarkStart w:name="z26959" w:id="13404"/>
    <w:p>
      <w:pPr>
        <w:spacing w:after="0"/>
        <w:ind w:left="0"/>
        <w:jc w:val="both"/>
      </w:pPr>
      <w:r>
        <w:rPr>
          <w:rFonts w:ascii="Times New Roman"/>
          <w:b w:val="false"/>
          <w:i w:val="false"/>
          <w:color w:val="000000"/>
          <w:sz w:val="28"/>
        </w:rPr>
        <w:t>
      45. 1 тоқсан (9 сағат):</w:t>
      </w:r>
    </w:p>
    <w:bookmarkEnd w:id="13404"/>
    <w:bookmarkStart w:name="z26960" w:id="13405"/>
    <w:p>
      <w:pPr>
        <w:spacing w:after="0"/>
        <w:ind w:left="0"/>
        <w:jc w:val="both"/>
      </w:pPr>
      <w:r>
        <w:rPr>
          <w:rFonts w:ascii="Times New Roman"/>
          <w:b w:val="false"/>
          <w:i w:val="false"/>
          <w:color w:val="000000"/>
          <w:sz w:val="28"/>
        </w:rPr>
        <w:t>
      1) қоршаған шынайы болмыстағы заттарды бейнелеу (3 сағат). Мысалы: жеміс жидек, ыдыс, жиһаз, ойыншық, мектеп заттары;</w:t>
      </w:r>
    </w:p>
    <w:bookmarkEnd w:id="13405"/>
    <w:bookmarkStart w:name="z26961" w:id="13406"/>
    <w:p>
      <w:pPr>
        <w:spacing w:after="0"/>
        <w:ind w:left="0"/>
        <w:jc w:val="both"/>
      </w:pPr>
      <w:r>
        <w:rPr>
          <w:rFonts w:ascii="Times New Roman"/>
          <w:b w:val="false"/>
          <w:i w:val="false"/>
          <w:color w:val="000000"/>
          <w:sz w:val="28"/>
        </w:rPr>
        <w:t>
      2) сәндік бейнелеу (3 сағат). Мысалы: геометриялық пішіндерден жолақта өрнек салу. Орамалдағы өрнек. Қазақтың ұлттық ыдысы;</w:t>
      </w:r>
    </w:p>
    <w:bookmarkEnd w:id="13406"/>
    <w:bookmarkStart w:name="z26962" w:id="13407"/>
    <w:p>
      <w:pPr>
        <w:spacing w:after="0"/>
        <w:ind w:left="0"/>
        <w:jc w:val="both"/>
      </w:pPr>
      <w:r>
        <w:rPr>
          <w:rFonts w:ascii="Times New Roman"/>
          <w:b w:val="false"/>
          <w:i w:val="false"/>
          <w:color w:val="000000"/>
          <w:sz w:val="28"/>
        </w:rPr>
        <w:t xml:space="preserve">
      3) тақырып бойынша бейнелеу (3 сағат). Мысалы: армысың күз, менің үйім. Ертегі. </w:t>
      </w:r>
    </w:p>
    <w:bookmarkEnd w:id="13407"/>
    <w:bookmarkStart w:name="z26963" w:id="13408"/>
    <w:p>
      <w:pPr>
        <w:spacing w:after="0"/>
        <w:ind w:left="0"/>
        <w:jc w:val="both"/>
      </w:pPr>
      <w:r>
        <w:rPr>
          <w:rFonts w:ascii="Times New Roman"/>
          <w:b w:val="false"/>
          <w:i w:val="false"/>
          <w:color w:val="000000"/>
          <w:sz w:val="28"/>
        </w:rPr>
        <w:t>
      46. 2 тоқсан (7 сағат):</w:t>
      </w:r>
    </w:p>
    <w:bookmarkEnd w:id="13408"/>
    <w:bookmarkStart w:name="z26964" w:id="13409"/>
    <w:p>
      <w:pPr>
        <w:spacing w:after="0"/>
        <w:ind w:left="0"/>
        <w:jc w:val="both"/>
      </w:pPr>
      <w:r>
        <w:rPr>
          <w:rFonts w:ascii="Times New Roman"/>
          <w:b w:val="false"/>
          <w:i w:val="false"/>
          <w:color w:val="000000"/>
          <w:sz w:val="28"/>
        </w:rPr>
        <w:t>
      1) қоршаған шынайы болмыстағы затты бейнелеу (3 сағат). Мысалы: құстар, жануарлар;</w:t>
      </w:r>
    </w:p>
    <w:bookmarkEnd w:id="13409"/>
    <w:bookmarkStart w:name="z26965" w:id="13410"/>
    <w:p>
      <w:pPr>
        <w:spacing w:after="0"/>
        <w:ind w:left="0"/>
        <w:jc w:val="both"/>
      </w:pPr>
      <w:r>
        <w:rPr>
          <w:rFonts w:ascii="Times New Roman"/>
          <w:b w:val="false"/>
          <w:i w:val="false"/>
          <w:color w:val="000000"/>
          <w:sz w:val="28"/>
        </w:rPr>
        <w:t>
      2) сәндік бейнелеу (2 сағат). Мысалы: тіктөртбұрышта қазақтың ою өрнегін құру;</w:t>
      </w:r>
    </w:p>
    <w:bookmarkEnd w:id="13410"/>
    <w:bookmarkStart w:name="z26966" w:id="13411"/>
    <w:p>
      <w:pPr>
        <w:spacing w:after="0"/>
        <w:ind w:left="0"/>
        <w:jc w:val="both"/>
      </w:pPr>
      <w:r>
        <w:rPr>
          <w:rFonts w:ascii="Times New Roman"/>
          <w:b w:val="false"/>
          <w:i w:val="false"/>
          <w:color w:val="000000"/>
          <w:sz w:val="28"/>
        </w:rPr>
        <w:t>
      3) тақырып бойынша бейнелеу (2 сағат). Мысалы: қыс, жаңа жыл, балалардың қыстағы ермегі.</w:t>
      </w:r>
    </w:p>
    <w:bookmarkEnd w:id="13411"/>
    <w:bookmarkStart w:name="z26967" w:id="13412"/>
    <w:p>
      <w:pPr>
        <w:spacing w:after="0"/>
        <w:ind w:left="0"/>
        <w:jc w:val="both"/>
      </w:pPr>
      <w:r>
        <w:rPr>
          <w:rFonts w:ascii="Times New Roman"/>
          <w:b w:val="false"/>
          <w:i w:val="false"/>
          <w:color w:val="000000"/>
          <w:sz w:val="28"/>
        </w:rPr>
        <w:t>
      47. 3 тоқсан (10 сағат):</w:t>
      </w:r>
    </w:p>
    <w:bookmarkEnd w:id="13412"/>
    <w:bookmarkStart w:name="z26968" w:id="13413"/>
    <w:p>
      <w:pPr>
        <w:spacing w:after="0"/>
        <w:ind w:left="0"/>
        <w:jc w:val="both"/>
      </w:pPr>
      <w:r>
        <w:rPr>
          <w:rFonts w:ascii="Times New Roman"/>
          <w:b w:val="false"/>
          <w:i w:val="false"/>
          <w:color w:val="000000"/>
          <w:sz w:val="28"/>
        </w:rPr>
        <w:t>
      1) қоршаған шынайы болмыстағы заттарды бейнелеу (3 сағат). Мысалы: құстар, өсімдіктер;</w:t>
      </w:r>
    </w:p>
    <w:bookmarkEnd w:id="13413"/>
    <w:bookmarkStart w:name="z26969" w:id="13414"/>
    <w:p>
      <w:pPr>
        <w:spacing w:after="0"/>
        <w:ind w:left="0"/>
        <w:jc w:val="both"/>
      </w:pPr>
      <w:r>
        <w:rPr>
          <w:rFonts w:ascii="Times New Roman"/>
          <w:b w:val="false"/>
          <w:i w:val="false"/>
          <w:color w:val="000000"/>
          <w:sz w:val="28"/>
        </w:rPr>
        <w:t>
      2) сәндік бейнелеу (4 сағат). Мысалы: анама сыйлық. Қазақтың ұлттық үйлері;</w:t>
      </w:r>
    </w:p>
    <w:bookmarkEnd w:id="13414"/>
    <w:bookmarkStart w:name="z26970" w:id="13415"/>
    <w:p>
      <w:pPr>
        <w:spacing w:after="0"/>
        <w:ind w:left="0"/>
        <w:jc w:val="both"/>
      </w:pPr>
      <w:r>
        <w:rPr>
          <w:rFonts w:ascii="Times New Roman"/>
          <w:b w:val="false"/>
          <w:i w:val="false"/>
          <w:color w:val="000000"/>
          <w:sz w:val="28"/>
        </w:rPr>
        <w:t>
      3) тақырып бойынша бейнелеу (3 сағат). Мысалы: аналар мерекесі. Наурыз. Ертегі.</w:t>
      </w:r>
    </w:p>
    <w:bookmarkEnd w:id="13415"/>
    <w:bookmarkStart w:name="z26971" w:id="13416"/>
    <w:p>
      <w:pPr>
        <w:spacing w:after="0"/>
        <w:ind w:left="0"/>
        <w:jc w:val="both"/>
      </w:pPr>
      <w:r>
        <w:rPr>
          <w:rFonts w:ascii="Times New Roman"/>
          <w:b w:val="false"/>
          <w:i w:val="false"/>
          <w:color w:val="000000"/>
          <w:sz w:val="28"/>
        </w:rPr>
        <w:t>
      48. 4 тоқсан (8 сағат):</w:t>
      </w:r>
    </w:p>
    <w:bookmarkEnd w:id="13416"/>
    <w:bookmarkStart w:name="z26972" w:id="13417"/>
    <w:p>
      <w:pPr>
        <w:spacing w:after="0"/>
        <w:ind w:left="0"/>
        <w:jc w:val="both"/>
      </w:pPr>
      <w:r>
        <w:rPr>
          <w:rFonts w:ascii="Times New Roman"/>
          <w:b w:val="false"/>
          <w:i w:val="false"/>
          <w:color w:val="000000"/>
          <w:sz w:val="28"/>
        </w:rPr>
        <w:t>
      1) қоршаған шынайы болмыстағы заттарды бейнелеу (3 сағат). Мысалы: үй құстары, музыкалық аспаптар;</w:t>
      </w:r>
    </w:p>
    <w:bookmarkEnd w:id="13417"/>
    <w:bookmarkStart w:name="z26973" w:id="13418"/>
    <w:p>
      <w:pPr>
        <w:spacing w:after="0"/>
        <w:ind w:left="0"/>
        <w:jc w:val="both"/>
      </w:pPr>
      <w:r>
        <w:rPr>
          <w:rFonts w:ascii="Times New Roman"/>
          <w:b w:val="false"/>
          <w:i w:val="false"/>
          <w:color w:val="000000"/>
          <w:sz w:val="28"/>
        </w:rPr>
        <w:t>
      2) сәндік бейнелеу (3 сағат). Мысалы: шеңбердегі өрнек;</w:t>
      </w:r>
    </w:p>
    <w:bookmarkEnd w:id="13418"/>
    <w:bookmarkStart w:name="z26974" w:id="13419"/>
    <w:p>
      <w:pPr>
        <w:spacing w:after="0"/>
        <w:ind w:left="0"/>
        <w:jc w:val="both"/>
      </w:pPr>
      <w:r>
        <w:rPr>
          <w:rFonts w:ascii="Times New Roman"/>
          <w:b w:val="false"/>
          <w:i w:val="false"/>
          <w:color w:val="000000"/>
          <w:sz w:val="28"/>
        </w:rPr>
        <w:t>
      3) тақырып бойынша бейнелеу (2 сағат). Мысалы: жақында жаз, қош бол мектеп.</w:t>
      </w:r>
    </w:p>
    <w:bookmarkEnd w:id="13419"/>
    <w:bookmarkStart w:name="z26975" w:id="13420"/>
    <w:p>
      <w:pPr>
        <w:spacing w:after="0"/>
        <w:ind w:left="0"/>
        <w:jc w:val="left"/>
      </w:pPr>
      <w:r>
        <w:rPr>
          <w:rFonts w:ascii="Times New Roman"/>
          <w:b/>
          <w:i w:val="false"/>
          <w:color w:val="000000"/>
        </w:rPr>
        <w:t xml:space="preserve"> 6-тарау. Оқу пәнінің 9-сыныптағы базалық білім мазмұны</w:t>
      </w:r>
    </w:p>
    <w:bookmarkEnd w:id="13420"/>
    <w:bookmarkStart w:name="z26976" w:id="13421"/>
    <w:p>
      <w:pPr>
        <w:spacing w:after="0"/>
        <w:ind w:left="0"/>
        <w:jc w:val="both"/>
      </w:pPr>
      <w:r>
        <w:rPr>
          <w:rFonts w:ascii="Times New Roman"/>
          <w:b w:val="false"/>
          <w:i w:val="false"/>
          <w:color w:val="000000"/>
          <w:sz w:val="28"/>
        </w:rPr>
        <w:t>
      49. Қоршаған шынайы болмыстағы заттарды бейнелеу (12 сағат):</w:t>
      </w:r>
    </w:p>
    <w:bookmarkEnd w:id="13421"/>
    <w:bookmarkStart w:name="z26977" w:id="13422"/>
    <w:p>
      <w:pPr>
        <w:spacing w:after="0"/>
        <w:ind w:left="0"/>
        <w:jc w:val="both"/>
      </w:pPr>
      <w:r>
        <w:rPr>
          <w:rFonts w:ascii="Times New Roman"/>
          <w:b w:val="false"/>
          <w:i w:val="false"/>
          <w:color w:val="000000"/>
          <w:sz w:val="28"/>
        </w:rPr>
        <w:t>
      1) бейнелейтін заттар немесе құбылыстарды сараптау (мысалы, табиғат құбылысы) (формасын, түсін және қосымша бөліктерінің көлемін анықтау);</w:t>
      </w:r>
    </w:p>
    <w:bookmarkEnd w:id="13422"/>
    <w:bookmarkStart w:name="z26978" w:id="13423"/>
    <w:p>
      <w:pPr>
        <w:spacing w:after="0"/>
        <w:ind w:left="0"/>
        <w:jc w:val="both"/>
      </w:pPr>
      <w:r>
        <w:rPr>
          <w:rFonts w:ascii="Times New Roman"/>
          <w:b w:val="false"/>
          <w:i w:val="false"/>
          <w:color w:val="000000"/>
          <w:sz w:val="28"/>
        </w:rPr>
        <w:t>
      2) әр түрлі формадағы заттардың бейнесін жеңіл кеңістікте орналасуын үлгіден, сұлбадан, тірек нүктелерінен, дербес суретін салу;</w:t>
      </w:r>
    </w:p>
    <w:bookmarkEnd w:id="13423"/>
    <w:bookmarkStart w:name="z26979" w:id="13424"/>
    <w:p>
      <w:pPr>
        <w:spacing w:after="0"/>
        <w:ind w:left="0"/>
        <w:jc w:val="both"/>
      </w:pPr>
      <w:r>
        <w:rPr>
          <w:rFonts w:ascii="Times New Roman"/>
          <w:b w:val="false"/>
          <w:i w:val="false"/>
          <w:color w:val="000000"/>
          <w:sz w:val="28"/>
        </w:rPr>
        <w:t>
      3) парақ қағазда үлгісінен, сұлбасынан, тірек нүктелерінен, дербес суреттің орналасқан жерін анықтау;</w:t>
      </w:r>
    </w:p>
    <w:bookmarkEnd w:id="13424"/>
    <w:bookmarkStart w:name="z26980" w:id="13425"/>
    <w:p>
      <w:pPr>
        <w:spacing w:after="0"/>
        <w:ind w:left="0"/>
        <w:jc w:val="both"/>
      </w:pPr>
      <w:r>
        <w:rPr>
          <w:rFonts w:ascii="Times New Roman"/>
          <w:b w:val="false"/>
          <w:i w:val="false"/>
          <w:color w:val="000000"/>
          <w:sz w:val="28"/>
        </w:rPr>
        <w:t>
      4) дербес түсті таңдай отырып, үлгіге сәйкес затты бояу;</w:t>
      </w:r>
    </w:p>
    <w:bookmarkEnd w:id="13425"/>
    <w:bookmarkStart w:name="z26981" w:id="13426"/>
    <w:p>
      <w:pPr>
        <w:spacing w:after="0"/>
        <w:ind w:left="0"/>
        <w:jc w:val="both"/>
      </w:pPr>
      <w:r>
        <w:rPr>
          <w:rFonts w:ascii="Times New Roman"/>
          <w:b w:val="false"/>
          <w:i w:val="false"/>
          <w:color w:val="000000"/>
          <w:sz w:val="28"/>
        </w:rPr>
        <w:t>
      5) әртүрлі материалдармен сурет салу (гуашь, клей, ермексаз) және сурет салуға қарындашпен бояужаққышты ғана пайдаланбай, қолмен, саусақпен, мөрмен, қоршаған ортадағы заттарды қолдану;</w:t>
      </w:r>
    </w:p>
    <w:bookmarkEnd w:id="13426"/>
    <w:bookmarkStart w:name="z26982" w:id="13427"/>
    <w:p>
      <w:pPr>
        <w:spacing w:after="0"/>
        <w:ind w:left="0"/>
        <w:jc w:val="both"/>
      </w:pPr>
      <w:r>
        <w:rPr>
          <w:rFonts w:ascii="Times New Roman"/>
          <w:b w:val="false"/>
          <w:i w:val="false"/>
          <w:color w:val="000000"/>
          <w:sz w:val="28"/>
        </w:rPr>
        <w:t xml:space="preserve">
      6) жоспар бойынша сурет салудың кезектілігін нақтылау (пиктограмма, карточкалар бойынша). </w:t>
      </w:r>
    </w:p>
    <w:bookmarkEnd w:id="13427"/>
    <w:bookmarkStart w:name="z26983" w:id="13428"/>
    <w:p>
      <w:pPr>
        <w:spacing w:after="0"/>
        <w:ind w:left="0"/>
        <w:jc w:val="both"/>
      </w:pPr>
      <w:r>
        <w:rPr>
          <w:rFonts w:ascii="Times New Roman"/>
          <w:b w:val="false"/>
          <w:i w:val="false"/>
          <w:color w:val="000000"/>
          <w:sz w:val="28"/>
        </w:rPr>
        <w:t>
      50. Сәндік бейнелеу (12 сағат):</w:t>
      </w:r>
    </w:p>
    <w:bookmarkEnd w:id="13428"/>
    <w:bookmarkStart w:name="z26984" w:id="13429"/>
    <w:p>
      <w:pPr>
        <w:spacing w:after="0"/>
        <w:ind w:left="0"/>
        <w:jc w:val="both"/>
      </w:pPr>
      <w:r>
        <w:rPr>
          <w:rFonts w:ascii="Times New Roman"/>
          <w:b w:val="false"/>
          <w:i w:val="false"/>
          <w:color w:val="000000"/>
          <w:sz w:val="28"/>
        </w:rPr>
        <w:t>
      1) түрлі формадағы ою өрнектерді көрсету бойынша, үлгіге сәйкес, дербес ойлап кезегімен салу;</w:t>
      </w:r>
    </w:p>
    <w:bookmarkEnd w:id="13429"/>
    <w:bookmarkStart w:name="z26985" w:id="13430"/>
    <w:p>
      <w:pPr>
        <w:spacing w:after="0"/>
        <w:ind w:left="0"/>
        <w:jc w:val="both"/>
      </w:pPr>
      <w:r>
        <w:rPr>
          <w:rFonts w:ascii="Times New Roman"/>
          <w:b w:val="false"/>
          <w:i w:val="false"/>
          <w:color w:val="000000"/>
          <w:sz w:val="28"/>
        </w:rPr>
        <w:t>
      2) бейнеленген нысандағы сәндеу элементтерін: қатарға, бір-бірінің астына, ортасына, шеттеріне, үлгі бойынша және өздігінен орналастыру;</w:t>
      </w:r>
    </w:p>
    <w:bookmarkEnd w:id="13430"/>
    <w:bookmarkStart w:name="z26986" w:id="13431"/>
    <w:p>
      <w:pPr>
        <w:spacing w:after="0"/>
        <w:ind w:left="0"/>
        <w:jc w:val="both"/>
      </w:pPr>
      <w:r>
        <w:rPr>
          <w:rFonts w:ascii="Times New Roman"/>
          <w:b w:val="false"/>
          <w:i w:val="false"/>
          <w:color w:val="000000"/>
          <w:sz w:val="28"/>
        </w:rPr>
        <w:t>
      3) сурет салуға түрлі құралдарды пайдалану (гуашь, қарындаш, саусақтарға арналған бояулар, ермексаз);</w:t>
      </w:r>
    </w:p>
    <w:bookmarkEnd w:id="13431"/>
    <w:bookmarkStart w:name="z26987" w:id="13432"/>
    <w:p>
      <w:pPr>
        <w:spacing w:after="0"/>
        <w:ind w:left="0"/>
        <w:jc w:val="both"/>
      </w:pPr>
      <w:r>
        <w:rPr>
          <w:rFonts w:ascii="Times New Roman"/>
          <w:b w:val="false"/>
          <w:i w:val="false"/>
          <w:color w:val="000000"/>
          <w:sz w:val="28"/>
        </w:rPr>
        <w:t xml:space="preserve">
      4) қазақтың ұлттық ою-өрнектерінің элементтерін құрастыру кезектілігіне сәйкес бейнелеу. </w:t>
      </w:r>
    </w:p>
    <w:bookmarkEnd w:id="13432"/>
    <w:bookmarkStart w:name="z26988" w:id="13433"/>
    <w:p>
      <w:pPr>
        <w:spacing w:after="0"/>
        <w:ind w:left="0"/>
        <w:jc w:val="both"/>
      </w:pPr>
      <w:r>
        <w:rPr>
          <w:rFonts w:ascii="Times New Roman"/>
          <w:b w:val="false"/>
          <w:i w:val="false"/>
          <w:color w:val="000000"/>
          <w:sz w:val="28"/>
        </w:rPr>
        <w:t>
      51. Тақырып бойынша бейнелеу (10 сағат):</w:t>
      </w:r>
    </w:p>
    <w:bookmarkEnd w:id="13433"/>
    <w:bookmarkStart w:name="z26989" w:id="13434"/>
    <w:p>
      <w:pPr>
        <w:spacing w:after="0"/>
        <w:ind w:left="0"/>
        <w:jc w:val="both"/>
      </w:pPr>
      <w:r>
        <w:rPr>
          <w:rFonts w:ascii="Times New Roman"/>
          <w:b w:val="false"/>
          <w:i w:val="false"/>
          <w:color w:val="000000"/>
          <w:sz w:val="28"/>
        </w:rPr>
        <w:t>
      1) қарапайым формадағы таныс заттардың суреттерін трафареттің көмекші құралдардың көмегімен бейнелеу (мысалы: орындықтағы ойыншықтар, мерекелік отшашу), қоршаған өмірдегі құбылыстар (мысалы: күзгі ағаш, жауған қар, жауын жауып тұр); білетін ертегілерді безендіру (бояу);</w:t>
      </w:r>
    </w:p>
    <w:bookmarkEnd w:id="13434"/>
    <w:bookmarkStart w:name="z26990" w:id="13435"/>
    <w:p>
      <w:pPr>
        <w:spacing w:after="0"/>
        <w:ind w:left="0"/>
        <w:jc w:val="both"/>
      </w:pPr>
      <w:r>
        <w:rPr>
          <w:rFonts w:ascii="Times New Roman"/>
          <w:b w:val="false"/>
          <w:i w:val="false"/>
          <w:color w:val="000000"/>
          <w:sz w:val="28"/>
        </w:rPr>
        <w:t>
      2) түрлі ертегілер, мерекелік оқиғалар, жыл мезгілі бейнеленген қарапайым картиналарды қарастырып қойылған сұрақтарға жауап беру арқылы, тірек нүкетелері, пиктограммалар бойынша мазмұндап беру;</w:t>
      </w:r>
    </w:p>
    <w:bookmarkEnd w:id="13435"/>
    <w:bookmarkStart w:name="z26991" w:id="13436"/>
    <w:p>
      <w:pPr>
        <w:spacing w:after="0"/>
        <w:ind w:left="0"/>
        <w:jc w:val="both"/>
      </w:pPr>
      <w:r>
        <w:rPr>
          <w:rFonts w:ascii="Times New Roman"/>
          <w:b w:val="false"/>
          <w:i w:val="false"/>
          <w:color w:val="000000"/>
          <w:sz w:val="28"/>
        </w:rPr>
        <w:t xml:space="preserve">
      3) бейнеленген көрініске сезімдік көзқарасын білдіру, өзінің және сыныптастарының суретін тану. </w:t>
      </w:r>
    </w:p>
    <w:bookmarkEnd w:id="13436"/>
    <w:bookmarkStart w:name="z26992" w:id="13437"/>
    <w:p>
      <w:pPr>
        <w:spacing w:after="0"/>
        <w:ind w:left="0"/>
        <w:jc w:val="both"/>
      </w:pPr>
      <w:r>
        <w:rPr>
          <w:rFonts w:ascii="Times New Roman"/>
          <w:b w:val="false"/>
          <w:i w:val="false"/>
          <w:color w:val="000000"/>
          <w:sz w:val="28"/>
        </w:rPr>
        <w:t>
      52. Бағдарламаның мазмұнын тоқсанға бөлу.</w:t>
      </w:r>
    </w:p>
    <w:bookmarkEnd w:id="13437"/>
    <w:bookmarkStart w:name="z26993" w:id="13438"/>
    <w:p>
      <w:pPr>
        <w:spacing w:after="0"/>
        <w:ind w:left="0"/>
        <w:jc w:val="both"/>
      </w:pPr>
      <w:r>
        <w:rPr>
          <w:rFonts w:ascii="Times New Roman"/>
          <w:b w:val="false"/>
          <w:i w:val="false"/>
          <w:color w:val="000000"/>
          <w:sz w:val="28"/>
        </w:rPr>
        <w:t>
      53. 1 тоқсан (9 сағат):</w:t>
      </w:r>
    </w:p>
    <w:bookmarkEnd w:id="13438"/>
    <w:bookmarkStart w:name="z26994" w:id="13439"/>
    <w:p>
      <w:pPr>
        <w:spacing w:after="0"/>
        <w:ind w:left="0"/>
        <w:jc w:val="both"/>
      </w:pPr>
      <w:r>
        <w:rPr>
          <w:rFonts w:ascii="Times New Roman"/>
          <w:b w:val="false"/>
          <w:i w:val="false"/>
          <w:color w:val="000000"/>
          <w:sz w:val="28"/>
        </w:rPr>
        <w:t>
      1) қоршаған шынайы болмыстағы заттарды бейнелеу (3 сағат). Мысалы: орындықтағы ойыншықтар. Қабырғадағы сағат;</w:t>
      </w:r>
    </w:p>
    <w:bookmarkEnd w:id="13439"/>
    <w:bookmarkStart w:name="z26995" w:id="13440"/>
    <w:p>
      <w:pPr>
        <w:spacing w:after="0"/>
        <w:ind w:left="0"/>
        <w:jc w:val="both"/>
      </w:pPr>
      <w:r>
        <w:rPr>
          <w:rFonts w:ascii="Times New Roman"/>
          <w:b w:val="false"/>
          <w:i w:val="false"/>
          <w:color w:val="000000"/>
          <w:sz w:val="28"/>
        </w:rPr>
        <w:t>
      2) сәндік бейнелеу (3 сағат). Мысалы: геометриялық пішіндерден жолақта өрнек салу. Орамалға өрнек салу. Қазақтың ұлттық ер адамдарға арналған киімі;</w:t>
      </w:r>
    </w:p>
    <w:bookmarkEnd w:id="13440"/>
    <w:bookmarkStart w:name="z26996" w:id="13441"/>
    <w:p>
      <w:pPr>
        <w:spacing w:after="0"/>
        <w:ind w:left="0"/>
        <w:jc w:val="both"/>
      </w:pPr>
      <w:r>
        <w:rPr>
          <w:rFonts w:ascii="Times New Roman"/>
          <w:b w:val="false"/>
          <w:i w:val="false"/>
          <w:color w:val="000000"/>
          <w:sz w:val="28"/>
        </w:rPr>
        <w:t xml:space="preserve">
      3) тақырып бойынша бейнелеу (3сағат). Мысалы: күзгі қала, менің мектебім. Ертегі. </w:t>
      </w:r>
    </w:p>
    <w:bookmarkEnd w:id="13441"/>
    <w:bookmarkStart w:name="z26997" w:id="13442"/>
    <w:p>
      <w:pPr>
        <w:spacing w:after="0"/>
        <w:ind w:left="0"/>
        <w:jc w:val="both"/>
      </w:pPr>
      <w:r>
        <w:rPr>
          <w:rFonts w:ascii="Times New Roman"/>
          <w:b w:val="false"/>
          <w:i w:val="false"/>
          <w:color w:val="000000"/>
          <w:sz w:val="28"/>
        </w:rPr>
        <w:t>
      54. 2 тоқсан (7 сағат):</w:t>
      </w:r>
    </w:p>
    <w:bookmarkEnd w:id="13442"/>
    <w:bookmarkStart w:name="z26998" w:id="13443"/>
    <w:p>
      <w:pPr>
        <w:spacing w:after="0"/>
        <w:ind w:left="0"/>
        <w:jc w:val="both"/>
      </w:pPr>
      <w:r>
        <w:rPr>
          <w:rFonts w:ascii="Times New Roman"/>
          <w:b w:val="false"/>
          <w:i w:val="false"/>
          <w:color w:val="000000"/>
          <w:sz w:val="28"/>
        </w:rPr>
        <w:t>
      1) қоршаған шынайы болмыстағы затты бейнелеу (3 сағат). Мысалы: оқуға қажетті құралдар, табиғат құбылыстары;</w:t>
      </w:r>
    </w:p>
    <w:bookmarkEnd w:id="13443"/>
    <w:bookmarkStart w:name="z26999" w:id="13444"/>
    <w:p>
      <w:pPr>
        <w:spacing w:after="0"/>
        <w:ind w:left="0"/>
        <w:jc w:val="both"/>
      </w:pPr>
      <w:r>
        <w:rPr>
          <w:rFonts w:ascii="Times New Roman"/>
          <w:b w:val="false"/>
          <w:i w:val="false"/>
          <w:color w:val="000000"/>
          <w:sz w:val="28"/>
        </w:rPr>
        <w:t>
      2) сәндік сурет салу (2 сағат). Мысалы: тіктөртбұрышта қазақтың ою өрнегін құру;</w:t>
      </w:r>
    </w:p>
    <w:bookmarkEnd w:id="13444"/>
    <w:bookmarkStart w:name="z27000" w:id="13445"/>
    <w:p>
      <w:pPr>
        <w:spacing w:after="0"/>
        <w:ind w:left="0"/>
        <w:jc w:val="both"/>
      </w:pPr>
      <w:r>
        <w:rPr>
          <w:rFonts w:ascii="Times New Roman"/>
          <w:b w:val="false"/>
          <w:i w:val="false"/>
          <w:color w:val="000000"/>
          <w:sz w:val="28"/>
        </w:rPr>
        <w:t>
      3) тақырып бойынша сурет салу (2 сағат). Мысалы: Жаңа жылға мерекелік газет.</w:t>
      </w:r>
    </w:p>
    <w:bookmarkEnd w:id="13445"/>
    <w:bookmarkStart w:name="z27001" w:id="13446"/>
    <w:p>
      <w:pPr>
        <w:spacing w:after="0"/>
        <w:ind w:left="0"/>
        <w:jc w:val="both"/>
      </w:pPr>
      <w:r>
        <w:rPr>
          <w:rFonts w:ascii="Times New Roman"/>
          <w:b w:val="false"/>
          <w:i w:val="false"/>
          <w:color w:val="000000"/>
          <w:sz w:val="28"/>
        </w:rPr>
        <w:t>
      55. 3 тоқсан (10 сағат):</w:t>
      </w:r>
    </w:p>
    <w:bookmarkEnd w:id="13446"/>
    <w:bookmarkStart w:name="z27002" w:id="13447"/>
    <w:p>
      <w:pPr>
        <w:spacing w:after="0"/>
        <w:ind w:left="0"/>
        <w:jc w:val="both"/>
      </w:pPr>
      <w:r>
        <w:rPr>
          <w:rFonts w:ascii="Times New Roman"/>
          <w:b w:val="false"/>
          <w:i w:val="false"/>
          <w:color w:val="000000"/>
          <w:sz w:val="28"/>
        </w:rPr>
        <w:t>
      1) қоршаған шынайы болмыстағы заттарды бейнелеу (3 сағат). Мысалы: бөлме өсімдіктері, жауған қар;</w:t>
      </w:r>
    </w:p>
    <w:bookmarkEnd w:id="13447"/>
    <w:bookmarkStart w:name="z27003" w:id="13448"/>
    <w:p>
      <w:pPr>
        <w:spacing w:after="0"/>
        <w:ind w:left="0"/>
        <w:jc w:val="both"/>
      </w:pPr>
      <w:r>
        <w:rPr>
          <w:rFonts w:ascii="Times New Roman"/>
          <w:b w:val="false"/>
          <w:i w:val="false"/>
          <w:color w:val="000000"/>
          <w:sz w:val="28"/>
        </w:rPr>
        <w:t>
      2) сәндік сурет салу (4 сағат). Мысалы: апама сыйлық. Қазақтың ұлттық тағамдары;</w:t>
      </w:r>
    </w:p>
    <w:bookmarkEnd w:id="13448"/>
    <w:bookmarkStart w:name="z27004" w:id="13449"/>
    <w:p>
      <w:pPr>
        <w:spacing w:after="0"/>
        <w:ind w:left="0"/>
        <w:jc w:val="both"/>
      </w:pPr>
      <w:r>
        <w:rPr>
          <w:rFonts w:ascii="Times New Roman"/>
          <w:b w:val="false"/>
          <w:i w:val="false"/>
          <w:color w:val="000000"/>
          <w:sz w:val="28"/>
        </w:rPr>
        <w:t>
      3) тақырып бойынша сурет салу (3 сағат). Мысалы: аналар мерекесі. Наурыз. Ертегі.</w:t>
      </w:r>
    </w:p>
    <w:bookmarkEnd w:id="13449"/>
    <w:bookmarkStart w:name="z27005" w:id="13450"/>
    <w:p>
      <w:pPr>
        <w:spacing w:after="0"/>
        <w:ind w:left="0"/>
        <w:jc w:val="both"/>
      </w:pPr>
      <w:r>
        <w:rPr>
          <w:rFonts w:ascii="Times New Roman"/>
          <w:b w:val="false"/>
          <w:i w:val="false"/>
          <w:color w:val="000000"/>
          <w:sz w:val="28"/>
        </w:rPr>
        <w:t>
      56. 4 тоқсан (8 сағат):</w:t>
      </w:r>
    </w:p>
    <w:bookmarkEnd w:id="13450"/>
    <w:bookmarkStart w:name="z27006" w:id="13451"/>
    <w:p>
      <w:pPr>
        <w:spacing w:after="0"/>
        <w:ind w:left="0"/>
        <w:jc w:val="both"/>
      </w:pPr>
      <w:r>
        <w:rPr>
          <w:rFonts w:ascii="Times New Roman"/>
          <w:b w:val="false"/>
          <w:i w:val="false"/>
          <w:color w:val="000000"/>
          <w:sz w:val="28"/>
        </w:rPr>
        <w:t>
      1) қоршаған шынайы болмыстағы заттарды бейнелеу (3 сағат). Мысалы: анамның портреті. Құмырадағы гүл;</w:t>
      </w:r>
    </w:p>
    <w:bookmarkEnd w:id="13451"/>
    <w:bookmarkStart w:name="z27007" w:id="13452"/>
    <w:p>
      <w:pPr>
        <w:spacing w:after="0"/>
        <w:ind w:left="0"/>
        <w:jc w:val="both"/>
      </w:pPr>
      <w:r>
        <w:rPr>
          <w:rFonts w:ascii="Times New Roman"/>
          <w:b w:val="false"/>
          <w:i w:val="false"/>
          <w:color w:val="000000"/>
          <w:sz w:val="28"/>
        </w:rPr>
        <w:t>
      2) сәндік сурет салу (3 сағат). Мысалы: қазақтың кілемге арналған ою өрнегі;</w:t>
      </w:r>
    </w:p>
    <w:bookmarkEnd w:id="13452"/>
    <w:bookmarkStart w:name="z27008" w:id="13453"/>
    <w:p>
      <w:pPr>
        <w:spacing w:after="0"/>
        <w:ind w:left="0"/>
        <w:jc w:val="both"/>
      </w:pPr>
      <w:r>
        <w:rPr>
          <w:rFonts w:ascii="Times New Roman"/>
          <w:b w:val="false"/>
          <w:i w:val="false"/>
          <w:color w:val="000000"/>
          <w:sz w:val="28"/>
        </w:rPr>
        <w:t>
      3) тақырып бойынша сурет салу (2 сағат). Мысалы: Соңғы қоңырауға қабырға газеті.</w:t>
      </w:r>
    </w:p>
    <w:bookmarkEnd w:id="13453"/>
    <w:bookmarkStart w:name="z27009" w:id="13454"/>
    <w:p>
      <w:pPr>
        <w:spacing w:after="0"/>
        <w:ind w:left="0"/>
        <w:jc w:val="left"/>
      </w:pPr>
      <w:r>
        <w:rPr>
          <w:rFonts w:ascii="Times New Roman"/>
          <w:b/>
          <w:i w:val="false"/>
          <w:color w:val="000000"/>
        </w:rPr>
        <w:t xml:space="preserve"> 7-тарау. 5-сыныпты аяқтағанда күтілетін нәтижелер</w:t>
      </w:r>
    </w:p>
    <w:bookmarkEnd w:id="13454"/>
    <w:bookmarkStart w:name="z27010" w:id="13455"/>
    <w:p>
      <w:pPr>
        <w:spacing w:after="0"/>
        <w:ind w:left="0"/>
        <w:jc w:val="both"/>
      </w:pPr>
      <w:r>
        <w:rPr>
          <w:rFonts w:ascii="Times New Roman"/>
          <w:b w:val="false"/>
          <w:i w:val="false"/>
          <w:color w:val="000000"/>
          <w:sz w:val="28"/>
        </w:rPr>
        <w:t>
      57. Пәндік нәтижелер.</w:t>
      </w:r>
    </w:p>
    <w:bookmarkEnd w:id="13455"/>
    <w:bookmarkStart w:name="z27011" w:id="13456"/>
    <w:p>
      <w:pPr>
        <w:spacing w:after="0"/>
        <w:ind w:left="0"/>
        <w:jc w:val="both"/>
      </w:pPr>
      <w:r>
        <w:rPr>
          <w:rFonts w:ascii="Times New Roman"/>
          <w:b w:val="false"/>
          <w:i w:val="false"/>
          <w:color w:val="000000"/>
          <w:sz w:val="28"/>
        </w:rPr>
        <w:t>
      58. Білім алушылар:</w:t>
      </w:r>
    </w:p>
    <w:bookmarkEnd w:id="13456"/>
    <w:bookmarkStart w:name="z27012" w:id="13457"/>
    <w:p>
      <w:pPr>
        <w:spacing w:after="0"/>
        <w:ind w:left="0"/>
        <w:jc w:val="both"/>
      </w:pPr>
      <w:r>
        <w:rPr>
          <w:rFonts w:ascii="Times New Roman"/>
          <w:b w:val="false"/>
          <w:i w:val="false"/>
          <w:color w:val="000000"/>
          <w:sz w:val="28"/>
        </w:rPr>
        <w:t>
      1) негізгі түстердің және реңдердің аттарын;</w:t>
      </w:r>
    </w:p>
    <w:bookmarkEnd w:id="13457"/>
    <w:bookmarkStart w:name="z27013" w:id="13458"/>
    <w:p>
      <w:pPr>
        <w:spacing w:after="0"/>
        <w:ind w:left="0"/>
        <w:jc w:val="both"/>
      </w:pPr>
      <w:r>
        <w:rPr>
          <w:rFonts w:ascii="Times New Roman"/>
          <w:b w:val="false"/>
          <w:i w:val="false"/>
          <w:color w:val="000000"/>
          <w:sz w:val="28"/>
        </w:rPr>
        <w:t>
      2) негізгі геометриялық пішіндердің аттарын;</w:t>
      </w:r>
    </w:p>
    <w:bookmarkEnd w:id="13458"/>
    <w:bookmarkStart w:name="z27014" w:id="13459"/>
    <w:p>
      <w:pPr>
        <w:spacing w:after="0"/>
        <w:ind w:left="0"/>
        <w:jc w:val="both"/>
      </w:pPr>
      <w:r>
        <w:rPr>
          <w:rFonts w:ascii="Times New Roman"/>
          <w:b w:val="false"/>
          <w:i w:val="false"/>
          <w:color w:val="000000"/>
          <w:sz w:val="28"/>
        </w:rPr>
        <w:t>
      3) сурет салуға арналған материал мен құралдарды біледі деп күтіледі.</w:t>
      </w:r>
    </w:p>
    <w:bookmarkEnd w:id="13459"/>
    <w:bookmarkStart w:name="z27015" w:id="13460"/>
    <w:p>
      <w:pPr>
        <w:spacing w:after="0"/>
        <w:ind w:left="0"/>
        <w:jc w:val="both"/>
      </w:pPr>
      <w:r>
        <w:rPr>
          <w:rFonts w:ascii="Times New Roman"/>
          <w:b w:val="false"/>
          <w:i w:val="false"/>
          <w:color w:val="000000"/>
          <w:sz w:val="28"/>
        </w:rPr>
        <w:t>
      59. Білім алушылар:</w:t>
      </w:r>
    </w:p>
    <w:bookmarkEnd w:id="13460"/>
    <w:bookmarkStart w:name="z27016" w:id="13461"/>
    <w:p>
      <w:pPr>
        <w:spacing w:after="0"/>
        <w:ind w:left="0"/>
        <w:jc w:val="both"/>
      </w:pPr>
      <w:r>
        <w:rPr>
          <w:rFonts w:ascii="Times New Roman"/>
          <w:b w:val="false"/>
          <w:i w:val="false"/>
          <w:color w:val="000000"/>
          <w:sz w:val="28"/>
        </w:rPr>
        <w:t>
      1) суретте тікбұрышты, текше, үшбұрышты, дөңгелек заттардың пішінін жеңіл кеңістікте көрсете білуді;</w:t>
      </w:r>
    </w:p>
    <w:bookmarkEnd w:id="13461"/>
    <w:bookmarkStart w:name="z27017" w:id="13462"/>
    <w:p>
      <w:pPr>
        <w:spacing w:after="0"/>
        <w:ind w:left="0"/>
        <w:jc w:val="both"/>
      </w:pPr>
      <w:r>
        <w:rPr>
          <w:rFonts w:ascii="Times New Roman"/>
          <w:b w:val="false"/>
          <w:i w:val="false"/>
          <w:color w:val="000000"/>
          <w:sz w:val="28"/>
        </w:rPr>
        <w:t>
      2) суретте бейнелген заттардың түсін көрсете білуді;</w:t>
      </w:r>
    </w:p>
    <w:bookmarkEnd w:id="13462"/>
    <w:bookmarkStart w:name="z27018" w:id="13463"/>
    <w:p>
      <w:pPr>
        <w:spacing w:after="0"/>
        <w:ind w:left="0"/>
        <w:jc w:val="both"/>
      </w:pPr>
      <w:r>
        <w:rPr>
          <w:rFonts w:ascii="Times New Roman"/>
          <w:b w:val="false"/>
          <w:i w:val="false"/>
          <w:color w:val="000000"/>
          <w:sz w:val="28"/>
        </w:rPr>
        <w:t>
      3) бояғанда түрлі заттарды пайдалана білуді (гуашь, қарындаш, ермексаз);</w:t>
      </w:r>
    </w:p>
    <w:bookmarkEnd w:id="13463"/>
    <w:bookmarkStart w:name="z27019" w:id="13464"/>
    <w:p>
      <w:pPr>
        <w:spacing w:after="0"/>
        <w:ind w:left="0"/>
        <w:jc w:val="both"/>
      </w:pPr>
      <w:r>
        <w:rPr>
          <w:rFonts w:ascii="Times New Roman"/>
          <w:b w:val="false"/>
          <w:i w:val="false"/>
          <w:color w:val="000000"/>
          <w:sz w:val="28"/>
        </w:rPr>
        <w:t>
      4) өзінің және жолдастарының суретін танып, сипаттауды (оқытушының жеке сұрақтары бойынша) меңгереді деп күтіледі.</w:t>
      </w:r>
    </w:p>
    <w:bookmarkEnd w:id="13464"/>
    <w:bookmarkStart w:name="z27020" w:id="13465"/>
    <w:p>
      <w:pPr>
        <w:spacing w:after="0"/>
        <w:ind w:left="0"/>
        <w:jc w:val="left"/>
      </w:pPr>
      <w:r>
        <w:rPr>
          <w:rFonts w:ascii="Times New Roman"/>
          <w:b/>
          <w:i w:val="false"/>
          <w:color w:val="000000"/>
        </w:rPr>
        <w:t xml:space="preserve"> 8-тарау. 6-сыныпты аяқтағанда күтілетін нәтижелер</w:t>
      </w:r>
    </w:p>
    <w:bookmarkEnd w:id="13465"/>
    <w:bookmarkStart w:name="z27021" w:id="13466"/>
    <w:p>
      <w:pPr>
        <w:spacing w:after="0"/>
        <w:ind w:left="0"/>
        <w:jc w:val="both"/>
      </w:pPr>
      <w:r>
        <w:rPr>
          <w:rFonts w:ascii="Times New Roman"/>
          <w:b w:val="false"/>
          <w:i w:val="false"/>
          <w:color w:val="000000"/>
          <w:sz w:val="28"/>
        </w:rPr>
        <w:t>
      60. Пәндік нәтижелер.</w:t>
      </w:r>
    </w:p>
    <w:bookmarkEnd w:id="13466"/>
    <w:bookmarkStart w:name="z27022" w:id="13467"/>
    <w:p>
      <w:pPr>
        <w:spacing w:after="0"/>
        <w:ind w:left="0"/>
        <w:jc w:val="both"/>
      </w:pPr>
      <w:r>
        <w:rPr>
          <w:rFonts w:ascii="Times New Roman"/>
          <w:b w:val="false"/>
          <w:i w:val="false"/>
          <w:color w:val="000000"/>
          <w:sz w:val="28"/>
        </w:rPr>
        <w:t>
      61. Білім алушылар:</w:t>
      </w:r>
    </w:p>
    <w:bookmarkEnd w:id="13467"/>
    <w:bookmarkStart w:name="z27023" w:id="13468"/>
    <w:p>
      <w:pPr>
        <w:spacing w:after="0"/>
        <w:ind w:left="0"/>
        <w:jc w:val="both"/>
      </w:pPr>
      <w:r>
        <w:rPr>
          <w:rFonts w:ascii="Times New Roman"/>
          <w:b w:val="false"/>
          <w:i w:val="false"/>
          <w:color w:val="000000"/>
          <w:sz w:val="28"/>
        </w:rPr>
        <w:t>
      1) негізгі түстердің және реңдердің аттарын;</w:t>
      </w:r>
    </w:p>
    <w:bookmarkEnd w:id="13468"/>
    <w:bookmarkStart w:name="z27024" w:id="13469"/>
    <w:p>
      <w:pPr>
        <w:spacing w:after="0"/>
        <w:ind w:left="0"/>
        <w:jc w:val="both"/>
      </w:pPr>
      <w:r>
        <w:rPr>
          <w:rFonts w:ascii="Times New Roman"/>
          <w:b w:val="false"/>
          <w:i w:val="false"/>
          <w:color w:val="000000"/>
          <w:sz w:val="28"/>
        </w:rPr>
        <w:t>
      2) негізгі геометриялық пішіндердің аттарын;</w:t>
      </w:r>
    </w:p>
    <w:bookmarkEnd w:id="13469"/>
    <w:bookmarkStart w:name="z27025" w:id="13470"/>
    <w:p>
      <w:pPr>
        <w:spacing w:after="0"/>
        <w:ind w:left="0"/>
        <w:jc w:val="both"/>
      </w:pPr>
      <w:r>
        <w:rPr>
          <w:rFonts w:ascii="Times New Roman"/>
          <w:b w:val="false"/>
          <w:i w:val="false"/>
          <w:color w:val="000000"/>
          <w:sz w:val="28"/>
        </w:rPr>
        <w:t>
      3) сурет салуға арналған материал мен құралдарды біледі деп күтіледі.</w:t>
      </w:r>
    </w:p>
    <w:bookmarkEnd w:id="13470"/>
    <w:bookmarkStart w:name="z27026" w:id="13471"/>
    <w:p>
      <w:pPr>
        <w:spacing w:after="0"/>
        <w:ind w:left="0"/>
        <w:jc w:val="both"/>
      </w:pPr>
      <w:r>
        <w:rPr>
          <w:rFonts w:ascii="Times New Roman"/>
          <w:b w:val="false"/>
          <w:i w:val="false"/>
          <w:color w:val="000000"/>
          <w:sz w:val="28"/>
        </w:rPr>
        <w:t>
      62. Білім алушылар:</w:t>
      </w:r>
    </w:p>
    <w:bookmarkEnd w:id="13471"/>
    <w:bookmarkStart w:name="z27027" w:id="13472"/>
    <w:p>
      <w:pPr>
        <w:spacing w:after="0"/>
        <w:ind w:left="0"/>
        <w:jc w:val="both"/>
      </w:pPr>
      <w:r>
        <w:rPr>
          <w:rFonts w:ascii="Times New Roman"/>
          <w:b w:val="false"/>
          <w:i w:val="false"/>
          <w:color w:val="000000"/>
          <w:sz w:val="28"/>
        </w:rPr>
        <w:t>
      1) суретте тікбұрышты, текше, үшбұрышты, дөңгелек заттардың пішінін жеңіл кеңістікте көрсетуді;</w:t>
      </w:r>
    </w:p>
    <w:bookmarkEnd w:id="13472"/>
    <w:bookmarkStart w:name="z27028" w:id="13473"/>
    <w:p>
      <w:pPr>
        <w:spacing w:after="0"/>
        <w:ind w:left="0"/>
        <w:jc w:val="both"/>
      </w:pPr>
      <w:r>
        <w:rPr>
          <w:rFonts w:ascii="Times New Roman"/>
          <w:b w:val="false"/>
          <w:i w:val="false"/>
          <w:color w:val="000000"/>
          <w:sz w:val="28"/>
        </w:rPr>
        <w:t>
      2) суретте бейнелген заттардың түсін көрсете білуді;</w:t>
      </w:r>
    </w:p>
    <w:bookmarkEnd w:id="13473"/>
    <w:bookmarkStart w:name="z27029" w:id="13474"/>
    <w:p>
      <w:pPr>
        <w:spacing w:after="0"/>
        <w:ind w:left="0"/>
        <w:jc w:val="both"/>
      </w:pPr>
      <w:r>
        <w:rPr>
          <w:rFonts w:ascii="Times New Roman"/>
          <w:b w:val="false"/>
          <w:i w:val="false"/>
          <w:color w:val="000000"/>
          <w:sz w:val="28"/>
        </w:rPr>
        <w:t>
      3) бояғанда түрлі заттарды пайдалануды (гуашь, қарындаш, ермексаз);</w:t>
      </w:r>
    </w:p>
    <w:bookmarkEnd w:id="13474"/>
    <w:bookmarkStart w:name="z27030" w:id="13475"/>
    <w:p>
      <w:pPr>
        <w:spacing w:after="0"/>
        <w:ind w:left="0"/>
        <w:jc w:val="both"/>
      </w:pPr>
      <w:r>
        <w:rPr>
          <w:rFonts w:ascii="Times New Roman"/>
          <w:b w:val="false"/>
          <w:i w:val="false"/>
          <w:color w:val="000000"/>
          <w:sz w:val="28"/>
        </w:rPr>
        <w:t>
      4) өзінің және жолдастарының суретін танып, сипаттауды (оқытушының жеке сұрақтары бойынша) меңгереді деп күтіледі.</w:t>
      </w:r>
    </w:p>
    <w:bookmarkEnd w:id="13475"/>
    <w:bookmarkStart w:name="z27031" w:id="13476"/>
    <w:p>
      <w:pPr>
        <w:spacing w:after="0"/>
        <w:ind w:left="0"/>
        <w:jc w:val="left"/>
      </w:pPr>
      <w:r>
        <w:rPr>
          <w:rFonts w:ascii="Times New Roman"/>
          <w:b/>
          <w:i w:val="false"/>
          <w:color w:val="000000"/>
        </w:rPr>
        <w:t xml:space="preserve"> 9-тарау. 7-сыныпты аяқтағанда күтілетін нәтижелер</w:t>
      </w:r>
    </w:p>
    <w:bookmarkEnd w:id="13476"/>
    <w:bookmarkStart w:name="z27032" w:id="13477"/>
    <w:p>
      <w:pPr>
        <w:spacing w:after="0"/>
        <w:ind w:left="0"/>
        <w:jc w:val="both"/>
      </w:pPr>
      <w:r>
        <w:rPr>
          <w:rFonts w:ascii="Times New Roman"/>
          <w:b w:val="false"/>
          <w:i w:val="false"/>
          <w:color w:val="000000"/>
          <w:sz w:val="28"/>
        </w:rPr>
        <w:t xml:space="preserve">
      63. Пәндік нәтижелер. </w:t>
      </w:r>
    </w:p>
    <w:bookmarkEnd w:id="13477"/>
    <w:bookmarkStart w:name="z27033" w:id="13478"/>
    <w:p>
      <w:pPr>
        <w:spacing w:after="0"/>
        <w:ind w:left="0"/>
        <w:jc w:val="both"/>
      </w:pPr>
      <w:r>
        <w:rPr>
          <w:rFonts w:ascii="Times New Roman"/>
          <w:b w:val="false"/>
          <w:i w:val="false"/>
          <w:color w:val="000000"/>
          <w:sz w:val="28"/>
        </w:rPr>
        <w:t>
      64. Білім алушылар:</w:t>
      </w:r>
    </w:p>
    <w:bookmarkEnd w:id="13478"/>
    <w:bookmarkStart w:name="z27034" w:id="13479"/>
    <w:p>
      <w:pPr>
        <w:spacing w:after="0"/>
        <w:ind w:left="0"/>
        <w:jc w:val="both"/>
      </w:pPr>
      <w:r>
        <w:rPr>
          <w:rFonts w:ascii="Times New Roman"/>
          <w:b w:val="false"/>
          <w:i w:val="false"/>
          <w:color w:val="000000"/>
          <w:sz w:val="28"/>
        </w:rPr>
        <w:t>
      1) негізгі түстердің және реңдердің аттарын;</w:t>
      </w:r>
    </w:p>
    <w:bookmarkEnd w:id="13479"/>
    <w:bookmarkStart w:name="z27035" w:id="13480"/>
    <w:p>
      <w:pPr>
        <w:spacing w:after="0"/>
        <w:ind w:left="0"/>
        <w:jc w:val="both"/>
      </w:pPr>
      <w:r>
        <w:rPr>
          <w:rFonts w:ascii="Times New Roman"/>
          <w:b w:val="false"/>
          <w:i w:val="false"/>
          <w:color w:val="000000"/>
          <w:sz w:val="28"/>
        </w:rPr>
        <w:t>
      2) негізгі геометриялық пішіндердің аттарын;</w:t>
      </w:r>
    </w:p>
    <w:bookmarkEnd w:id="13480"/>
    <w:bookmarkStart w:name="z27036" w:id="13481"/>
    <w:p>
      <w:pPr>
        <w:spacing w:after="0"/>
        <w:ind w:left="0"/>
        <w:jc w:val="both"/>
      </w:pPr>
      <w:r>
        <w:rPr>
          <w:rFonts w:ascii="Times New Roman"/>
          <w:b w:val="false"/>
          <w:i w:val="false"/>
          <w:color w:val="000000"/>
          <w:sz w:val="28"/>
        </w:rPr>
        <w:t>
      3) сурет салуға арналған материал мен құралдарды біледі деп күтіледі.</w:t>
      </w:r>
    </w:p>
    <w:bookmarkEnd w:id="13481"/>
    <w:bookmarkStart w:name="z27037" w:id="13482"/>
    <w:p>
      <w:pPr>
        <w:spacing w:after="0"/>
        <w:ind w:left="0"/>
        <w:jc w:val="both"/>
      </w:pPr>
      <w:r>
        <w:rPr>
          <w:rFonts w:ascii="Times New Roman"/>
          <w:b w:val="false"/>
          <w:i w:val="false"/>
          <w:color w:val="000000"/>
          <w:sz w:val="28"/>
        </w:rPr>
        <w:t>
      65. Білім алушылар:</w:t>
      </w:r>
    </w:p>
    <w:bookmarkEnd w:id="13482"/>
    <w:bookmarkStart w:name="z27038" w:id="13483"/>
    <w:p>
      <w:pPr>
        <w:spacing w:after="0"/>
        <w:ind w:left="0"/>
        <w:jc w:val="both"/>
      </w:pPr>
      <w:r>
        <w:rPr>
          <w:rFonts w:ascii="Times New Roman"/>
          <w:b w:val="false"/>
          <w:i w:val="false"/>
          <w:color w:val="000000"/>
          <w:sz w:val="28"/>
        </w:rPr>
        <w:t>
      1) суретте тікбұрышты, текше, үшбұрышты, дөңгелек заттардың пішінін жеңіл кеңістікте көрсетуді;</w:t>
      </w:r>
    </w:p>
    <w:bookmarkEnd w:id="13483"/>
    <w:bookmarkStart w:name="z27039" w:id="13484"/>
    <w:p>
      <w:pPr>
        <w:spacing w:after="0"/>
        <w:ind w:left="0"/>
        <w:jc w:val="both"/>
      </w:pPr>
      <w:r>
        <w:rPr>
          <w:rFonts w:ascii="Times New Roman"/>
          <w:b w:val="false"/>
          <w:i w:val="false"/>
          <w:color w:val="000000"/>
          <w:sz w:val="28"/>
        </w:rPr>
        <w:t>
      2) суретте бейнелген заттардың түсін көрсетуді;</w:t>
      </w:r>
    </w:p>
    <w:bookmarkEnd w:id="13484"/>
    <w:bookmarkStart w:name="z27040" w:id="13485"/>
    <w:p>
      <w:pPr>
        <w:spacing w:after="0"/>
        <w:ind w:left="0"/>
        <w:jc w:val="both"/>
      </w:pPr>
      <w:r>
        <w:rPr>
          <w:rFonts w:ascii="Times New Roman"/>
          <w:b w:val="false"/>
          <w:i w:val="false"/>
          <w:color w:val="000000"/>
          <w:sz w:val="28"/>
        </w:rPr>
        <w:t>
      3) бояғанда түрлі заттарды пайдалануды (гуашь, қарындаш, ермексаз);</w:t>
      </w:r>
    </w:p>
    <w:bookmarkEnd w:id="13485"/>
    <w:bookmarkStart w:name="z27041" w:id="13486"/>
    <w:p>
      <w:pPr>
        <w:spacing w:after="0"/>
        <w:ind w:left="0"/>
        <w:jc w:val="both"/>
      </w:pPr>
      <w:r>
        <w:rPr>
          <w:rFonts w:ascii="Times New Roman"/>
          <w:b w:val="false"/>
          <w:i w:val="false"/>
          <w:color w:val="000000"/>
          <w:sz w:val="28"/>
        </w:rPr>
        <w:t>
      4) өзінің және жолдастарының суретін танып, сипаттауды (оқытушының жеке сұрақтары бойынша) меңгереді деп күтіледі.</w:t>
      </w:r>
    </w:p>
    <w:bookmarkEnd w:id="13486"/>
    <w:bookmarkStart w:name="z27042" w:id="13487"/>
    <w:p>
      <w:pPr>
        <w:spacing w:after="0"/>
        <w:ind w:left="0"/>
        <w:jc w:val="left"/>
      </w:pPr>
      <w:r>
        <w:rPr>
          <w:rFonts w:ascii="Times New Roman"/>
          <w:b/>
          <w:i w:val="false"/>
          <w:color w:val="000000"/>
        </w:rPr>
        <w:t xml:space="preserve"> 10-тарау. 8-сыныпты аяқтағанда күтілетін нәтижелер</w:t>
      </w:r>
    </w:p>
    <w:bookmarkEnd w:id="13487"/>
    <w:bookmarkStart w:name="z27043" w:id="13488"/>
    <w:p>
      <w:pPr>
        <w:spacing w:after="0"/>
        <w:ind w:left="0"/>
        <w:jc w:val="both"/>
      </w:pPr>
      <w:r>
        <w:rPr>
          <w:rFonts w:ascii="Times New Roman"/>
          <w:b w:val="false"/>
          <w:i w:val="false"/>
          <w:color w:val="000000"/>
          <w:sz w:val="28"/>
        </w:rPr>
        <w:t xml:space="preserve">
      66. Пәндік нәтижелер. </w:t>
      </w:r>
    </w:p>
    <w:bookmarkEnd w:id="13488"/>
    <w:bookmarkStart w:name="z27044" w:id="13489"/>
    <w:p>
      <w:pPr>
        <w:spacing w:after="0"/>
        <w:ind w:left="0"/>
        <w:jc w:val="both"/>
      </w:pPr>
      <w:r>
        <w:rPr>
          <w:rFonts w:ascii="Times New Roman"/>
          <w:b w:val="false"/>
          <w:i w:val="false"/>
          <w:color w:val="000000"/>
          <w:sz w:val="28"/>
        </w:rPr>
        <w:t>
      67. Білім алушылар:</w:t>
      </w:r>
    </w:p>
    <w:bookmarkEnd w:id="13489"/>
    <w:bookmarkStart w:name="z27045" w:id="13490"/>
    <w:p>
      <w:pPr>
        <w:spacing w:after="0"/>
        <w:ind w:left="0"/>
        <w:jc w:val="both"/>
      </w:pPr>
      <w:r>
        <w:rPr>
          <w:rFonts w:ascii="Times New Roman"/>
          <w:b w:val="false"/>
          <w:i w:val="false"/>
          <w:color w:val="000000"/>
          <w:sz w:val="28"/>
        </w:rPr>
        <w:t>
      1) негізгі түстердің және реңдердің аттарын;</w:t>
      </w:r>
    </w:p>
    <w:bookmarkEnd w:id="13490"/>
    <w:bookmarkStart w:name="z27046" w:id="13491"/>
    <w:p>
      <w:pPr>
        <w:spacing w:after="0"/>
        <w:ind w:left="0"/>
        <w:jc w:val="both"/>
      </w:pPr>
      <w:r>
        <w:rPr>
          <w:rFonts w:ascii="Times New Roman"/>
          <w:b w:val="false"/>
          <w:i w:val="false"/>
          <w:color w:val="000000"/>
          <w:sz w:val="28"/>
        </w:rPr>
        <w:t>
      2) негізгі геометриялық пішіндердің аттарын;</w:t>
      </w:r>
    </w:p>
    <w:bookmarkEnd w:id="13491"/>
    <w:bookmarkStart w:name="z27047" w:id="13492"/>
    <w:p>
      <w:pPr>
        <w:spacing w:after="0"/>
        <w:ind w:left="0"/>
        <w:jc w:val="both"/>
      </w:pPr>
      <w:r>
        <w:rPr>
          <w:rFonts w:ascii="Times New Roman"/>
          <w:b w:val="false"/>
          <w:i w:val="false"/>
          <w:color w:val="000000"/>
          <w:sz w:val="28"/>
        </w:rPr>
        <w:t>
      3) сурет салуға арналған материал мен құралдарды біледі деп күтіледі.</w:t>
      </w:r>
    </w:p>
    <w:bookmarkEnd w:id="13492"/>
    <w:bookmarkStart w:name="z27048" w:id="13493"/>
    <w:p>
      <w:pPr>
        <w:spacing w:after="0"/>
        <w:ind w:left="0"/>
        <w:jc w:val="both"/>
      </w:pPr>
      <w:r>
        <w:rPr>
          <w:rFonts w:ascii="Times New Roman"/>
          <w:b w:val="false"/>
          <w:i w:val="false"/>
          <w:color w:val="000000"/>
          <w:sz w:val="28"/>
        </w:rPr>
        <w:t>
      68. Білім алушылар:</w:t>
      </w:r>
    </w:p>
    <w:bookmarkEnd w:id="13493"/>
    <w:bookmarkStart w:name="z27049" w:id="13494"/>
    <w:p>
      <w:pPr>
        <w:spacing w:after="0"/>
        <w:ind w:left="0"/>
        <w:jc w:val="both"/>
      </w:pPr>
      <w:r>
        <w:rPr>
          <w:rFonts w:ascii="Times New Roman"/>
          <w:b w:val="false"/>
          <w:i w:val="false"/>
          <w:color w:val="000000"/>
          <w:sz w:val="28"/>
        </w:rPr>
        <w:t>
      1) суретте тікбұрышты, текше, үшбұрышты, дөңгелек заттардың пішінін жеңіл кеңістікте көрсетуді;</w:t>
      </w:r>
    </w:p>
    <w:bookmarkEnd w:id="13494"/>
    <w:bookmarkStart w:name="z27050" w:id="13495"/>
    <w:p>
      <w:pPr>
        <w:spacing w:after="0"/>
        <w:ind w:left="0"/>
        <w:jc w:val="both"/>
      </w:pPr>
      <w:r>
        <w:rPr>
          <w:rFonts w:ascii="Times New Roman"/>
          <w:b w:val="false"/>
          <w:i w:val="false"/>
          <w:color w:val="000000"/>
          <w:sz w:val="28"/>
        </w:rPr>
        <w:t>
      2) суретте бейнелген заттардың түсін;</w:t>
      </w:r>
    </w:p>
    <w:bookmarkEnd w:id="13495"/>
    <w:bookmarkStart w:name="z27051" w:id="13496"/>
    <w:p>
      <w:pPr>
        <w:spacing w:after="0"/>
        <w:ind w:left="0"/>
        <w:jc w:val="both"/>
      </w:pPr>
      <w:r>
        <w:rPr>
          <w:rFonts w:ascii="Times New Roman"/>
          <w:b w:val="false"/>
          <w:i w:val="false"/>
          <w:color w:val="000000"/>
          <w:sz w:val="28"/>
        </w:rPr>
        <w:t>
      3) бояғанда түрлі заттарды пайдалануды (гуашь, қарындаш, ермексаз);</w:t>
      </w:r>
    </w:p>
    <w:bookmarkEnd w:id="13496"/>
    <w:bookmarkStart w:name="z27052" w:id="13497"/>
    <w:p>
      <w:pPr>
        <w:spacing w:after="0"/>
        <w:ind w:left="0"/>
        <w:jc w:val="both"/>
      </w:pPr>
      <w:r>
        <w:rPr>
          <w:rFonts w:ascii="Times New Roman"/>
          <w:b w:val="false"/>
          <w:i w:val="false"/>
          <w:color w:val="000000"/>
          <w:sz w:val="28"/>
        </w:rPr>
        <w:t>
      4) өзінің және жолдастарының суретін танып, сипаттауды (оқытушының жеке сұрақтары бойынша) меңгереді деп күтіледі.</w:t>
      </w:r>
    </w:p>
    <w:bookmarkEnd w:id="13497"/>
    <w:bookmarkStart w:name="z27053" w:id="13498"/>
    <w:p>
      <w:pPr>
        <w:spacing w:after="0"/>
        <w:ind w:left="0"/>
        <w:jc w:val="left"/>
      </w:pPr>
      <w:r>
        <w:rPr>
          <w:rFonts w:ascii="Times New Roman"/>
          <w:b/>
          <w:i w:val="false"/>
          <w:color w:val="000000"/>
        </w:rPr>
        <w:t xml:space="preserve"> 11-тарау. 9-сыныпты аяқтағанда күтілетін нәтижелер</w:t>
      </w:r>
    </w:p>
    <w:bookmarkEnd w:id="13498"/>
    <w:bookmarkStart w:name="z27054" w:id="13499"/>
    <w:p>
      <w:pPr>
        <w:spacing w:after="0"/>
        <w:ind w:left="0"/>
        <w:jc w:val="both"/>
      </w:pPr>
      <w:r>
        <w:rPr>
          <w:rFonts w:ascii="Times New Roman"/>
          <w:b w:val="false"/>
          <w:i w:val="false"/>
          <w:color w:val="000000"/>
          <w:sz w:val="28"/>
        </w:rPr>
        <w:t>
      69. Пәндік нәтижелер.</w:t>
      </w:r>
    </w:p>
    <w:bookmarkEnd w:id="13499"/>
    <w:bookmarkStart w:name="z27055" w:id="13500"/>
    <w:p>
      <w:pPr>
        <w:spacing w:after="0"/>
        <w:ind w:left="0"/>
        <w:jc w:val="both"/>
      </w:pPr>
      <w:r>
        <w:rPr>
          <w:rFonts w:ascii="Times New Roman"/>
          <w:b w:val="false"/>
          <w:i w:val="false"/>
          <w:color w:val="000000"/>
          <w:sz w:val="28"/>
        </w:rPr>
        <w:t>
      70. Білім алушылар:</w:t>
      </w:r>
    </w:p>
    <w:bookmarkEnd w:id="13500"/>
    <w:bookmarkStart w:name="z27056" w:id="13501"/>
    <w:p>
      <w:pPr>
        <w:spacing w:after="0"/>
        <w:ind w:left="0"/>
        <w:jc w:val="both"/>
      </w:pPr>
      <w:r>
        <w:rPr>
          <w:rFonts w:ascii="Times New Roman"/>
          <w:b w:val="false"/>
          <w:i w:val="false"/>
          <w:color w:val="000000"/>
          <w:sz w:val="28"/>
        </w:rPr>
        <w:t>
      1) негізгі түстердің және реңдердің аттарын;</w:t>
      </w:r>
    </w:p>
    <w:bookmarkEnd w:id="13501"/>
    <w:bookmarkStart w:name="z27057" w:id="13502"/>
    <w:p>
      <w:pPr>
        <w:spacing w:after="0"/>
        <w:ind w:left="0"/>
        <w:jc w:val="both"/>
      </w:pPr>
      <w:r>
        <w:rPr>
          <w:rFonts w:ascii="Times New Roman"/>
          <w:b w:val="false"/>
          <w:i w:val="false"/>
          <w:color w:val="000000"/>
          <w:sz w:val="28"/>
        </w:rPr>
        <w:t>
      2) негізгі геометриялық пішіндердің аттарын;</w:t>
      </w:r>
    </w:p>
    <w:bookmarkEnd w:id="13502"/>
    <w:bookmarkStart w:name="z27058" w:id="13503"/>
    <w:p>
      <w:pPr>
        <w:spacing w:after="0"/>
        <w:ind w:left="0"/>
        <w:jc w:val="both"/>
      </w:pPr>
      <w:r>
        <w:rPr>
          <w:rFonts w:ascii="Times New Roman"/>
          <w:b w:val="false"/>
          <w:i w:val="false"/>
          <w:color w:val="000000"/>
          <w:sz w:val="28"/>
        </w:rPr>
        <w:t>
      3) сурет салуға арналған материал мен құралдарды біледі деп күтіледі.</w:t>
      </w:r>
    </w:p>
    <w:bookmarkEnd w:id="13503"/>
    <w:bookmarkStart w:name="z27059" w:id="13504"/>
    <w:p>
      <w:pPr>
        <w:spacing w:after="0"/>
        <w:ind w:left="0"/>
        <w:jc w:val="both"/>
      </w:pPr>
      <w:r>
        <w:rPr>
          <w:rFonts w:ascii="Times New Roman"/>
          <w:b w:val="false"/>
          <w:i w:val="false"/>
          <w:color w:val="000000"/>
          <w:sz w:val="28"/>
        </w:rPr>
        <w:t>
      71. Білім алушылар:</w:t>
      </w:r>
    </w:p>
    <w:bookmarkEnd w:id="13504"/>
    <w:bookmarkStart w:name="z27060" w:id="13505"/>
    <w:p>
      <w:pPr>
        <w:spacing w:after="0"/>
        <w:ind w:left="0"/>
        <w:jc w:val="both"/>
      </w:pPr>
      <w:r>
        <w:rPr>
          <w:rFonts w:ascii="Times New Roman"/>
          <w:b w:val="false"/>
          <w:i w:val="false"/>
          <w:color w:val="000000"/>
          <w:sz w:val="28"/>
        </w:rPr>
        <w:t>
      1) суретте тікбұрышты, текше, үшбұрышты, дөңгелек заттардың пішінін жеңіл кеңістікте көрсетуді;</w:t>
      </w:r>
    </w:p>
    <w:bookmarkEnd w:id="13505"/>
    <w:bookmarkStart w:name="z27061" w:id="13506"/>
    <w:p>
      <w:pPr>
        <w:spacing w:after="0"/>
        <w:ind w:left="0"/>
        <w:jc w:val="both"/>
      </w:pPr>
      <w:r>
        <w:rPr>
          <w:rFonts w:ascii="Times New Roman"/>
          <w:b w:val="false"/>
          <w:i w:val="false"/>
          <w:color w:val="000000"/>
          <w:sz w:val="28"/>
        </w:rPr>
        <w:t>
      2) суретте бейнелген заттардың түсін;</w:t>
      </w:r>
    </w:p>
    <w:bookmarkEnd w:id="13506"/>
    <w:bookmarkStart w:name="z27062" w:id="13507"/>
    <w:p>
      <w:pPr>
        <w:spacing w:after="0"/>
        <w:ind w:left="0"/>
        <w:jc w:val="both"/>
      </w:pPr>
      <w:r>
        <w:rPr>
          <w:rFonts w:ascii="Times New Roman"/>
          <w:b w:val="false"/>
          <w:i w:val="false"/>
          <w:color w:val="000000"/>
          <w:sz w:val="28"/>
        </w:rPr>
        <w:t>
      3) бояғанда түрлі заттарды пайдалануды (гуашь, қарындаш, ермексаз);</w:t>
      </w:r>
    </w:p>
    <w:bookmarkEnd w:id="13507"/>
    <w:bookmarkStart w:name="z27063" w:id="13508"/>
    <w:p>
      <w:pPr>
        <w:spacing w:after="0"/>
        <w:ind w:left="0"/>
        <w:jc w:val="both"/>
      </w:pPr>
      <w:r>
        <w:rPr>
          <w:rFonts w:ascii="Times New Roman"/>
          <w:b w:val="false"/>
          <w:i w:val="false"/>
          <w:color w:val="000000"/>
          <w:sz w:val="28"/>
        </w:rPr>
        <w:t>
      4) өзінің және жолдастарының суретін танып, сипаттауды (оқытушының жеке сұрақтары бойынша) меңгереді деп күтіледі.</w:t>
      </w:r>
    </w:p>
    <w:bookmarkEnd w:id="13508"/>
    <w:bookmarkStart w:name="z27064" w:id="13509"/>
    <w:p>
      <w:pPr>
        <w:spacing w:after="0"/>
        <w:ind w:left="0"/>
        <w:jc w:val="both"/>
      </w:pPr>
      <w:r>
        <w:rPr>
          <w:rFonts w:ascii="Times New Roman"/>
          <w:b w:val="false"/>
          <w:i w:val="false"/>
          <w:color w:val="000000"/>
          <w:sz w:val="28"/>
        </w:rPr>
        <w:t xml:space="preserve">
      72. Тұлғалық нәтижелер. Білім алушылар: </w:t>
      </w:r>
    </w:p>
    <w:bookmarkEnd w:id="13509"/>
    <w:bookmarkStart w:name="z27065" w:id="13510"/>
    <w:p>
      <w:pPr>
        <w:spacing w:after="0"/>
        <w:ind w:left="0"/>
        <w:jc w:val="both"/>
      </w:pPr>
      <w:r>
        <w:rPr>
          <w:rFonts w:ascii="Times New Roman"/>
          <w:b w:val="false"/>
          <w:i w:val="false"/>
          <w:color w:val="000000"/>
          <w:sz w:val="28"/>
        </w:rPr>
        <w:t>
      1) ұқыптылық, бастаған істі аяғына дейін жеткізуді;</w:t>
      </w:r>
    </w:p>
    <w:bookmarkEnd w:id="13510"/>
    <w:bookmarkStart w:name="z27066" w:id="13511"/>
    <w:p>
      <w:pPr>
        <w:spacing w:after="0"/>
        <w:ind w:left="0"/>
        <w:jc w:val="both"/>
      </w:pPr>
      <w:r>
        <w:rPr>
          <w:rFonts w:ascii="Times New Roman"/>
          <w:b w:val="false"/>
          <w:i w:val="false"/>
          <w:color w:val="000000"/>
          <w:sz w:val="28"/>
        </w:rPr>
        <w:t>
      2) сурет салу ынтасын;</w:t>
      </w:r>
    </w:p>
    <w:bookmarkEnd w:id="13511"/>
    <w:bookmarkStart w:name="z27067" w:id="13512"/>
    <w:p>
      <w:pPr>
        <w:spacing w:after="0"/>
        <w:ind w:left="0"/>
        <w:jc w:val="both"/>
      </w:pPr>
      <w:r>
        <w:rPr>
          <w:rFonts w:ascii="Times New Roman"/>
          <w:b w:val="false"/>
          <w:i w:val="false"/>
          <w:color w:val="000000"/>
          <w:sz w:val="28"/>
        </w:rPr>
        <w:t>
      3) үлкендермен және құрбыларымен ынтамақтастық орнату дағдысын, ұжымда жұмыс істеу икемін танытады деп күтіледі.</w:t>
      </w:r>
    </w:p>
    <w:bookmarkEnd w:id="13512"/>
    <w:bookmarkStart w:name="z27068" w:id="13513"/>
    <w:p>
      <w:pPr>
        <w:spacing w:after="0"/>
        <w:ind w:left="0"/>
        <w:jc w:val="both"/>
      </w:pPr>
      <w:r>
        <w:rPr>
          <w:rFonts w:ascii="Times New Roman"/>
          <w:b w:val="false"/>
          <w:i w:val="false"/>
          <w:color w:val="000000"/>
          <w:sz w:val="28"/>
        </w:rPr>
        <w:t>
      73. Жүйелік-әрекеттік нәтижелер білім алушылардың:</w:t>
      </w:r>
    </w:p>
    <w:bookmarkEnd w:id="13513"/>
    <w:bookmarkStart w:name="z27069" w:id="13514"/>
    <w:p>
      <w:pPr>
        <w:spacing w:after="0"/>
        <w:ind w:left="0"/>
        <w:jc w:val="both"/>
      </w:pPr>
      <w:r>
        <w:rPr>
          <w:rFonts w:ascii="Times New Roman"/>
          <w:b w:val="false"/>
          <w:i w:val="false"/>
          <w:color w:val="000000"/>
          <w:sz w:val="28"/>
        </w:rPr>
        <w:t>
      1) өзіндік бейнелеу жұмыстарында белгіленген кезектілікті сақтай білуінен;</w:t>
      </w:r>
    </w:p>
    <w:bookmarkEnd w:id="13514"/>
    <w:bookmarkStart w:name="z27070" w:id="13515"/>
    <w:p>
      <w:pPr>
        <w:spacing w:after="0"/>
        <w:ind w:left="0"/>
        <w:jc w:val="both"/>
      </w:pPr>
      <w:r>
        <w:rPr>
          <w:rFonts w:ascii="Times New Roman"/>
          <w:b w:val="false"/>
          <w:i w:val="false"/>
          <w:color w:val="000000"/>
          <w:sz w:val="28"/>
        </w:rPr>
        <w:t>
      2) бейнелеу өнері сабағында алған дағдыларды күнделікті өмірде пайдалануынан;</w:t>
      </w:r>
    </w:p>
    <w:bookmarkEnd w:id="13515"/>
    <w:bookmarkStart w:name="z27071" w:id="13516"/>
    <w:p>
      <w:pPr>
        <w:spacing w:after="0"/>
        <w:ind w:left="0"/>
        <w:jc w:val="both"/>
      </w:pPr>
      <w:r>
        <w:rPr>
          <w:rFonts w:ascii="Times New Roman"/>
          <w:b w:val="false"/>
          <w:i w:val="false"/>
          <w:color w:val="000000"/>
          <w:sz w:val="28"/>
        </w:rPr>
        <w:t>
      3) жоспарлай білуді, түрлі әрекеттерді жоспарлы түрде орындауынан көрініс табады деп күтіледі.</w:t>
      </w:r>
    </w:p>
    <w:bookmarkEnd w:id="13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376-қосымша</w:t>
            </w:r>
          </w:p>
        </w:tc>
      </w:tr>
    </w:tbl>
    <w:bookmarkStart w:name="z27074" w:id="13517"/>
    <w:p>
      <w:pPr>
        <w:spacing w:after="0"/>
        <w:ind w:left="0"/>
        <w:jc w:val="left"/>
      </w:pPr>
      <w:r>
        <w:rPr>
          <w:rFonts w:ascii="Times New Roman"/>
          <w:b/>
          <w:i w:val="false"/>
          <w:color w:val="000000"/>
        </w:rPr>
        <w:t xml:space="preserve"> Орташа ақыл-ой кемістігі бар білім алушыларға арналған негізгі орта білім беру деңгейінің 5-9 сыныптары үшін "Музыка және ырғақ" пәнінен үлгілік оқу бағдарламасы</w:t>
      </w:r>
    </w:p>
    <w:bookmarkEnd w:id="13517"/>
    <w:p>
      <w:pPr>
        <w:spacing w:after="0"/>
        <w:ind w:left="0"/>
        <w:jc w:val="both"/>
      </w:pPr>
      <w:r>
        <w:rPr>
          <w:rFonts w:ascii="Times New Roman"/>
          <w:b w:val="false"/>
          <w:i w:val="false"/>
          <w:color w:val="ff0000"/>
          <w:sz w:val="28"/>
        </w:rPr>
        <w:t xml:space="preserve">
      Ескерту. Бұйрық 376-қосымшамен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7075" w:id="13518"/>
    <w:p>
      <w:pPr>
        <w:spacing w:after="0"/>
        <w:ind w:left="0"/>
        <w:jc w:val="left"/>
      </w:pPr>
      <w:r>
        <w:rPr>
          <w:rFonts w:ascii="Times New Roman"/>
          <w:b/>
          <w:i w:val="false"/>
          <w:color w:val="000000"/>
        </w:rPr>
        <w:t xml:space="preserve"> 1-тарау. Түсінік хат</w:t>
      </w:r>
    </w:p>
    <w:bookmarkEnd w:id="13518"/>
    <w:bookmarkStart w:name="z27076" w:id="13519"/>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 </w:t>
      </w:r>
    </w:p>
    <w:bookmarkEnd w:id="13519"/>
    <w:bookmarkStart w:name="z27077" w:id="13520"/>
    <w:p>
      <w:pPr>
        <w:spacing w:after="0"/>
        <w:ind w:left="0"/>
        <w:jc w:val="both"/>
      </w:pPr>
      <w:r>
        <w:rPr>
          <w:rFonts w:ascii="Times New Roman"/>
          <w:b w:val="false"/>
          <w:i w:val="false"/>
          <w:color w:val="000000"/>
          <w:sz w:val="28"/>
        </w:rPr>
        <w:t>
      2. Оқу пәнінің мақсаты – ақыл-ой даму бұзылысы орташа деңгейдегі балалардың жалпы дамуына; дене дамуының, жалпы және сөйлеу тіл қимылдарының, эмоциялық-ерік аясының кемшіліктерін жеңуге; жеке тұлғалық жағымды қасиеттерді тәрбиелеуге көмектесу.</w:t>
      </w:r>
    </w:p>
    <w:bookmarkEnd w:id="13520"/>
    <w:bookmarkStart w:name="z27078" w:id="13521"/>
    <w:p>
      <w:pPr>
        <w:spacing w:after="0"/>
        <w:ind w:left="0"/>
        <w:jc w:val="both"/>
      </w:pPr>
      <w:r>
        <w:rPr>
          <w:rFonts w:ascii="Times New Roman"/>
          <w:b w:val="false"/>
          <w:i w:val="false"/>
          <w:color w:val="000000"/>
          <w:sz w:val="28"/>
        </w:rPr>
        <w:t>
      3. Негізгі міндеттері:</w:t>
      </w:r>
    </w:p>
    <w:bookmarkEnd w:id="13521"/>
    <w:bookmarkStart w:name="z27079" w:id="13522"/>
    <w:p>
      <w:pPr>
        <w:spacing w:after="0"/>
        <w:ind w:left="0"/>
        <w:jc w:val="both"/>
      </w:pPr>
      <w:r>
        <w:rPr>
          <w:rFonts w:ascii="Times New Roman"/>
          <w:b w:val="false"/>
          <w:i w:val="false"/>
          <w:color w:val="000000"/>
          <w:sz w:val="28"/>
        </w:rPr>
        <w:t>
      1) музыка сабақтары мен олардың мазмұнына жағымды қатынас қалыптастыру;</w:t>
      </w:r>
    </w:p>
    <w:bookmarkEnd w:id="13522"/>
    <w:bookmarkStart w:name="z27080" w:id="13523"/>
    <w:p>
      <w:pPr>
        <w:spacing w:after="0"/>
        <w:ind w:left="0"/>
        <w:jc w:val="both"/>
      </w:pPr>
      <w:r>
        <w:rPr>
          <w:rFonts w:ascii="Times New Roman"/>
          <w:b w:val="false"/>
          <w:i w:val="false"/>
          <w:color w:val="000000"/>
          <w:sz w:val="28"/>
        </w:rPr>
        <w:t>
      2) музыкаға эмоциялық ынта-ықыласын тәрбиелеу; музыканы биіктік, күш, ұзақтық, тембр бойынша ажырату;</w:t>
      </w:r>
    </w:p>
    <w:bookmarkEnd w:id="13523"/>
    <w:bookmarkStart w:name="z27081" w:id="13524"/>
    <w:p>
      <w:pPr>
        <w:spacing w:after="0"/>
        <w:ind w:left="0"/>
        <w:jc w:val="both"/>
      </w:pPr>
      <w:r>
        <w:rPr>
          <w:rFonts w:ascii="Times New Roman"/>
          <w:b w:val="false"/>
          <w:i w:val="false"/>
          <w:color w:val="000000"/>
          <w:sz w:val="28"/>
        </w:rPr>
        <w:t>
      3) ырғақ сезімін қалыптастыру;</w:t>
      </w:r>
    </w:p>
    <w:bookmarkEnd w:id="13524"/>
    <w:bookmarkStart w:name="z27082" w:id="13525"/>
    <w:p>
      <w:pPr>
        <w:spacing w:after="0"/>
        <w:ind w:left="0"/>
        <w:jc w:val="both"/>
      </w:pPr>
      <w:r>
        <w:rPr>
          <w:rFonts w:ascii="Times New Roman"/>
          <w:b w:val="false"/>
          <w:i w:val="false"/>
          <w:color w:val="000000"/>
          <w:sz w:val="28"/>
        </w:rPr>
        <w:t>
      4) музыкалық жадты дамыту;</w:t>
      </w:r>
    </w:p>
    <w:bookmarkEnd w:id="13525"/>
    <w:bookmarkStart w:name="z27083" w:id="13526"/>
    <w:p>
      <w:pPr>
        <w:spacing w:after="0"/>
        <w:ind w:left="0"/>
        <w:jc w:val="both"/>
      </w:pPr>
      <w:r>
        <w:rPr>
          <w:rFonts w:ascii="Times New Roman"/>
          <w:b w:val="false"/>
          <w:i w:val="false"/>
          <w:color w:val="000000"/>
          <w:sz w:val="28"/>
        </w:rPr>
        <w:t>
      5) балалардың қоршаған шындық туралы бар түсініктерін байыту және жаңа музыкалық түсініктерді қалыптастыру;</w:t>
      </w:r>
    </w:p>
    <w:bookmarkEnd w:id="13526"/>
    <w:bookmarkStart w:name="z27084" w:id="13527"/>
    <w:p>
      <w:pPr>
        <w:spacing w:after="0"/>
        <w:ind w:left="0"/>
        <w:jc w:val="both"/>
      </w:pPr>
      <w:r>
        <w:rPr>
          <w:rFonts w:ascii="Times New Roman"/>
          <w:b w:val="false"/>
          <w:i w:val="false"/>
          <w:color w:val="000000"/>
          <w:sz w:val="28"/>
        </w:rPr>
        <w:t>
      6) балаларда музыкаға сәйкес ырғақты және нақты қимылдау икемділіктерін дамыту, қимылдарды музыканың екпіні мен ырғағымен келістіру;</w:t>
      </w:r>
    </w:p>
    <w:bookmarkEnd w:id="13527"/>
    <w:bookmarkStart w:name="z27085" w:id="13528"/>
    <w:p>
      <w:pPr>
        <w:spacing w:after="0"/>
        <w:ind w:left="0"/>
        <w:jc w:val="both"/>
      </w:pPr>
      <w:r>
        <w:rPr>
          <w:rFonts w:ascii="Times New Roman"/>
          <w:b w:val="false"/>
          <w:i w:val="false"/>
          <w:color w:val="000000"/>
          <w:sz w:val="28"/>
        </w:rPr>
        <w:t>
      7) ептілікті, тепе-теңдік сезімін, кеңістікте бағдарлануды, қимылдардың үйлесімділігін қалыптастыру;</w:t>
      </w:r>
    </w:p>
    <w:bookmarkEnd w:id="13528"/>
    <w:bookmarkStart w:name="z27086" w:id="13529"/>
    <w:p>
      <w:pPr>
        <w:spacing w:after="0"/>
        <w:ind w:left="0"/>
        <w:jc w:val="both"/>
      </w:pPr>
      <w:r>
        <w:rPr>
          <w:rFonts w:ascii="Times New Roman"/>
          <w:b w:val="false"/>
          <w:i w:val="false"/>
          <w:color w:val="000000"/>
          <w:sz w:val="28"/>
        </w:rPr>
        <w:t>
      8) би қимылдарына үйрету.</w:t>
      </w:r>
    </w:p>
    <w:bookmarkEnd w:id="13529"/>
    <w:bookmarkStart w:name="z27087" w:id="13530"/>
    <w:p>
      <w:pPr>
        <w:spacing w:after="0"/>
        <w:ind w:left="0"/>
        <w:jc w:val="both"/>
      </w:pPr>
      <w:r>
        <w:rPr>
          <w:rFonts w:ascii="Times New Roman"/>
          <w:b w:val="false"/>
          <w:i w:val="false"/>
          <w:color w:val="000000"/>
          <w:sz w:val="28"/>
        </w:rPr>
        <w:t>
      4. Бұл бағдарламаның негізіне ақыл-ой даму бұзылысы орташа деңгейдегі білім алушылардың эмоциялық және қимылдау аясының кемшіліктерін түзетуіне бағытталған музыкалық сабақтар жүйесі алынған.</w:t>
      </w:r>
    </w:p>
    <w:bookmarkEnd w:id="13530"/>
    <w:bookmarkStart w:name="z27088" w:id="13531"/>
    <w:p>
      <w:pPr>
        <w:spacing w:after="0"/>
        <w:ind w:left="0"/>
        <w:jc w:val="both"/>
      </w:pPr>
      <w:r>
        <w:rPr>
          <w:rFonts w:ascii="Times New Roman"/>
          <w:b w:val="false"/>
          <w:i w:val="false"/>
          <w:color w:val="000000"/>
          <w:sz w:val="28"/>
        </w:rPr>
        <w:t>
      5. 5-9 сыныптарда музыкалық тәрбиелеу бағдарламасы келесі тарауларды қамтиды:</w:t>
      </w:r>
    </w:p>
    <w:bookmarkEnd w:id="13531"/>
    <w:bookmarkStart w:name="z27089" w:id="13532"/>
    <w:p>
      <w:pPr>
        <w:spacing w:after="0"/>
        <w:ind w:left="0"/>
        <w:jc w:val="both"/>
      </w:pPr>
      <w:r>
        <w:rPr>
          <w:rFonts w:ascii="Times New Roman"/>
          <w:b w:val="false"/>
          <w:i w:val="false"/>
          <w:color w:val="000000"/>
          <w:sz w:val="28"/>
        </w:rPr>
        <w:t xml:space="preserve">
      1) музыка тыңдау; </w:t>
      </w:r>
    </w:p>
    <w:bookmarkEnd w:id="13532"/>
    <w:bookmarkStart w:name="z27090" w:id="13533"/>
    <w:p>
      <w:pPr>
        <w:spacing w:after="0"/>
        <w:ind w:left="0"/>
        <w:jc w:val="both"/>
      </w:pPr>
      <w:r>
        <w:rPr>
          <w:rFonts w:ascii="Times New Roman"/>
          <w:b w:val="false"/>
          <w:i w:val="false"/>
          <w:color w:val="000000"/>
          <w:sz w:val="28"/>
        </w:rPr>
        <w:t>
      2) музыкалық аспаптарда ойнау;</w:t>
      </w:r>
    </w:p>
    <w:bookmarkEnd w:id="13533"/>
    <w:bookmarkStart w:name="z27091" w:id="13534"/>
    <w:p>
      <w:pPr>
        <w:spacing w:after="0"/>
        <w:ind w:left="0"/>
        <w:jc w:val="both"/>
      </w:pPr>
      <w:r>
        <w:rPr>
          <w:rFonts w:ascii="Times New Roman"/>
          <w:b w:val="false"/>
          <w:i w:val="false"/>
          <w:color w:val="000000"/>
          <w:sz w:val="28"/>
        </w:rPr>
        <w:t>
      3) ән айту;</w:t>
      </w:r>
    </w:p>
    <w:bookmarkEnd w:id="13534"/>
    <w:bookmarkStart w:name="z27092" w:id="13535"/>
    <w:p>
      <w:pPr>
        <w:spacing w:after="0"/>
        <w:ind w:left="0"/>
        <w:jc w:val="both"/>
      </w:pPr>
      <w:r>
        <w:rPr>
          <w:rFonts w:ascii="Times New Roman"/>
          <w:b w:val="false"/>
          <w:i w:val="false"/>
          <w:color w:val="000000"/>
          <w:sz w:val="28"/>
        </w:rPr>
        <w:t>
      4) музыкалық-ырғақтық жаттығулар;</w:t>
      </w:r>
    </w:p>
    <w:bookmarkEnd w:id="13535"/>
    <w:bookmarkStart w:name="z27093" w:id="13536"/>
    <w:p>
      <w:pPr>
        <w:spacing w:after="0"/>
        <w:ind w:left="0"/>
        <w:jc w:val="both"/>
      </w:pPr>
      <w:r>
        <w:rPr>
          <w:rFonts w:ascii="Times New Roman"/>
          <w:b w:val="false"/>
          <w:i w:val="false"/>
          <w:color w:val="000000"/>
          <w:sz w:val="28"/>
        </w:rPr>
        <w:t>
      5) билер.</w:t>
      </w:r>
    </w:p>
    <w:bookmarkEnd w:id="13536"/>
    <w:bookmarkStart w:name="z27094" w:id="13537"/>
    <w:p>
      <w:pPr>
        <w:spacing w:after="0"/>
        <w:ind w:left="0"/>
        <w:jc w:val="both"/>
      </w:pPr>
      <w:r>
        <w:rPr>
          <w:rFonts w:ascii="Times New Roman"/>
          <w:b w:val="false"/>
          <w:i w:val="false"/>
          <w:color w:val="000000"/>
          <w:sz w:val="28"/>
        </w:rPr>
        <w:t>
      6. Оқу жүктемесінің көлемі:</w:t>
      </w:r>
    </w:p>
    <w:bookmarkEnd w:id="13537"/>
    <w:bookmarkStart w:name="z27095" w:id="13538"/>
    <w:p>
      <w:pPr>
        <w:spacing w:after="0"/>
        <w:ind w:left="0"/>
        <w:jc w:val="both"/>
      </w:pPr>
      <w:r>
        <w:rPr>
          <w:rFonts w:ascii="Times New Roman"/>
          <w:b w:val="false"/>
          <w:i w:val="false"/>
          <w:color w:val="000000"/>
          <w:sz w:val="28"/>
        </w:rPr>
        <w:t>
      1) 5-сынып – аптасына 2 сағат, оқу жылында 68 сағат;</w:t>
      </w:r>
    </w:p>
    <w:bookmarkEnd w:id="13538"/>
    <w:bookmarkStart w:name="z27096" w:id="13539"/>
    <w:p>
      <w:pPr>
        <w:spacing w:after="0"/>
        <w:ind w:left="0"/>
        <w:jc w:val="both"/>
      </w:pPr>
      <w:r>
        <w:rPr>
          <w:rFonts w:ascii="Times New Roman"/>
          <w:b w:val="false"/>
          <w:i w:val="false"/>
          <w:color w:val="000000"/>
          <w:sz w:val="28"/>
        </w:rPr>
        <w:t xml:space="preserve">
      2) 6-сынып – аптасына 2 сағат, оқу жылында 68 сағат; </w:t>
      </w:r>
    </w:p>
    <w:bookmarkEnd w:id="13539"/>
    <w:bookmarkStart w:name="z27097" w:id="13540"/>
    <w:p>
      <w:pPr>
        <w:spacing w:after="0"/>
        <w:ind w:left="0"/>
        <w:jc w:val="both"/>
      </w:pPr>
      <w:r>
        <w:rPr>
          <w:rFonts w:ascii="Times New Roman"/>
          <w:b w:val="false"/>
          <w:i w:val="false"/>
          <w:color w:val="000000"/>
          <w:sz w:val="28"/>
        </w:rPr>
        <w:t>
      3) 7-сынып – аптасына 2 сағат, оқу жылында 68 сағат;</w:t>
      </w:r>
    </w:p>
    <w:bookmarkEnd w:id="13540"/>
    <w:bookmarkStart w:name="z27098" w:id="13541"/>
    <w:p>
      <w:pPr>
        <w:spacing w:after="0"/>
        <w:ind w:left="0"/>
        <w:jc w:val="both"/>
      </w:pPr>
      <w:r>
        <w:rPr>
          <w:rFonts w:ascii="Times New Roman"/>
          <w:b w:val="false"/>
          <w:i w:val="false"/>
          <w:color w:val="000000"/>
          <w:sz w:val="28"/>
        </w:rPr>
        <w:t>
      4) 8-сынып – аптасына 2 сағат, оқу жылында 68 сағат;</w:t>
      </w:r>
    </w:p>
    <w:bookmarkEnd w:id="13541"/>
    <w:bookmarkStart w:name="z27099" w:id="13542"/>
    <w:p>
      <w:pPr>
        <w:spacing w:after="0"/>
        <w:ind w:left="0"/>
        <w:jc w:val="both"/>
      </w:pPr>
      <w:r>
        <w:rPr>
          <w:rFonts w:ascii="Times New Roman"/>
          <w:b w:val="false"/>
          <w:i w:val="false"/>
          <w:color w:val="000000"/>
          <w:sz w:val="28"/>
        </w:rPr>
        <w:t>
      5) 9-сынып – аптасына 2 сағат, оқу жылында 68 сағат.</w:t>
      </w:r>
    </w:p>
    <w:bookmarkEnd w:id="13542"/>
    <w:bookmarkStart w:name="z27100" w:id="13543"/>
    <w:p>
      <w:pPr>
        <w:spacing w:after="0"/>
        <w:ind w:left="0"/>
        <w:jc w:val="both"/>
      </w:pPr>
      <w:r>
        <w:rPr>
          <w:rFonts w:ascii="Times New Roman"/>
          <w:b w:val="false"/>
          <w:i w:val="false"/>
          <w:color w:val="000000"/>
          <w:sz w:val="28"/>
        </w:rPr>
        <w:t xml:space="preserve">
      7. Шапшаң қимылды ойындар, әнмен орындалатын ойындар, қойылымдық ойындар, музыкалық ертегілер, хоровод, билер, әндер мерекелерді, мерекелік концерттерді, шығармашылық сынау-конкурстарын өткізгенде пайдаланылады. </w:t>
      </w:r>
    </w:p>
    <w:bookmarkEnd w:id="13543"/>
    <w:bookmarkStart w:name="z27101" w:id="13544"/>
    <w:p>
      <w:pPr>
        <w:spacing w:after="0"/>
        <w:ind w:left="0"/>
        <w:jc w:val="both"/>
      </w:pPr>
      <w:r>
        <w:rPr>
          <w:rFonts w:ascii="Times New Roman"/>
          <w:b w:val="false"/>
          <w:i w:val="false"/>
          <w:color w:val="000000"/>
          <w:sz w:val="28"/>
        </w:rPr>
        <w:t>
      8. Музыкалық-ырғақтық құралдардың барлық жүйесі сабақтарда баланың дене бұзылыстарына, қимылдау аясының жағдайына, музыкалық-педагогикалық жұмыстың әрбір кезеңінің түзету міндеттеріне, музыкалық сабақтардың мақсаттары мен міндеттеріне байланысты түрленеді. Музыкалық-ырғақтық құралдардың алуан түрін үйлестіре қолдану ақыл-ой даму бұзылысы орташа деңгейдегі балаларды әлеуметтік оңалтудың түпкі мақсаттарына шартты болады.</w:t>
      </w:r>
    </w:p>
    <w:bookmarkEnd w:id="13544"/>
    <w:bookmarkStart w:name="z27102" w:id="13545"/>
    <w:p>
      <w:pPr>
        <w:spacing w:after="0"/>
        <w:ind w:left="0"/>
        <w:jc w:val="both"/>
      </w:pPr>
      <w:r>
        <w:rPr>
          <w:rFonts w:ascii="Times New Roman"/>
          <w:b w:val="false"/>
          <w:i w:val="false"/>
          <w:color w:val="000000"/>
          <w:sz w:val="28"/>
        </w:rPr>
        <w:t xml:space="preserve">
      9. Сабақта дәрігердің ұсыныстарын ескере отырып, әрбір білім алушының дене және қимыл-қозғалыстық жүктемесін реттей отырып, саралау әдісі жүзеге асырылады. </w:t>
      </w:r>
    </w:p>
    <w:bookmarkEnd w:id="13545"/>
    <w:bookmarkStart w:name="z27103" w:id="13546"/>
    <w:p>
      <w:pPr>
        <w:spacing w:after="0"/>
        <w:ind w:left="0"/>
        <w:jc w:val="both"/>
      </w:pPr>
      <w:r>
        <w:rPr>
          <w:rFonts w:ascii="Times New Roman"/>
          <w:b w:val="false"/>
          <w:i w:val="false"/>
          <w:color w:val="000000"/>
          <w:sz w:val="28"/>
        </w:rPr>
        <w:t xml:space="preserve">
      10. Музыка және ырғақ сабақтары түзету бағытында болуын, ал оқыту нәтижелері ақыл-ой даму бұзылысы орташа білім алушылардың жеке музыкалық-ырғақтық мүмкіндіктеріне тәуелділігін ескере отырып, білім алушылардың жетістіктерін бағалау ауызша марапаттау мен ынталандыру арқылы жүзеге асырылады. </w:t>
      </w:r>
    </w:p>
    <w:bookmarkEnd w:id="13546"/>
    <w:bookmarkStart w:name="z27104" w:id="13547"/>
    <w:p>
      <w:pPr>
        <w:spacing w:after="0"/>
        <w:ind w:left="0"/>
        <w:jc w:val="left"/>
      </w:pPr>
      <w:r>
        <w:rPr>
          <w:rFonts w:ascii="Times New Roman"/>
          <w:b/>
          <w:i w:val="false"/>
          <w:color w:val="000000"/>
        </w:rPr>
        <w:t xml:space="preserve"> 2-тарау. Оқу пәнінің 5-сыныптағы базалық білім мазмұны </w:t>
      </w:r>
    </w:p>
    <w:bookmarkEnd w:id="13547"/>
    <w:bookmarkStart w:name="z27105" w:id="13548"/>
    <w:p>
      <w:pPr>
        <w:spacing w:after="0"/>
        <w:ind w:left="0"/>
        <w:jc w:val="both"/>
      </w:pPr>
      <w:r>
        <w:rPr>
          <w:rFonts w:ascii="Times New Roman"/>
          <w:b w:val="false"/>
          <w:i w:val="false"/>
          <w:color w:val="000000"/>
          <w:sz w:val="28"/>
        </w:rPr>
        <w:t>
      11. Музыка тыңдау (14 сағат):</w:t>
      </w:r>
    </w:p>
    <w:bookmarkEnd w:id="13548"/>
    <w:bookmarkStart w:name="z27106" w:id="13549"/>
    <w:p>
      <w:pPr>
        <w:spacing w:after="0"/>
        <w:ind w:left="0"/>
        <w:jc w:val="both"/>
      </w:pPr>
      <w:r>
        <w:rPr>
          <w:rFonts w:ascii="Times New Roman"/>
          <w:b w:val="false"/>
          <w:i w:val="false"/>
          <w:color w:val="000000"/>
          <w:sz w:val="28"/>
        </w:rPr>
        <w:t>
      1) әр түрлі сипаттағы музыкаға эмоциялық ынта-ықыласын және оларды елеуді дамыту;</w:t>
      </w:r>
    </w:p>
    <w:bookmarkEnd w:id="13549"/>
    <w:bookmarkStart w:name="z27107" w:id="13550"/>
    <w:p>
      <w:pPr>
        <w:spacing w:after="0"/>
        <w:ind w:left="0"/>
        <w:jc w:val="both"/>
      </w:pPr>
      <w:r>
        <w:rPr>
          <w:rFonts w:ascii="Times New Roman"/>
          <w:b w:val="false"/>
          <w:i w:val="false"/>
          <w:color w:val="000000"/>
          <w:sz w:val="28"/>
        </w:rPr>
        <w:t xml:space="preserve">
      2) әнді айтылуы бойынша тану және атау, әннің әр түрлі бөліктерін саралау: айтылуы, әннің бастамасы, қайырмасы, бәсеңсуі, соңы; </w:t>
      </w:r>
    </w:p>
    <w:bookmarkEnd w:id="13550"/>
    <w:bookmarkStart w:name="z27108" w:id="13551"/>
    <w:p>
      <w:pPr>
        <w:spacing w:after="0"/>
        <w:ind w:left="0"/>
        <w:jc w:val="both"/>
      </w:pPr>
      <w:r>
        <w:rPr>
          <w:rFonts w:ascii="Times New Roman"/>
          <w:b w:val="false"/>
          <w:i w:val="false"/>
          <w:color w:val="000000"/>
          <w:sz w:val="28"/>
        </w:rPr>
        <w:t>
      3) түрі мен сипаты әр түрлі музыкалық туындыларды анықтау: марш, би, ән (көңілді, мұңды, байсалды), күй;</w:t>
      </w:r>
    </w:p>
    <w:bookmarkEnd w:id="13551"/>
    <w:bookmarkStart w:name="z27109" w:id="13552"/>
    <w:p>
      <w:pPr>
        <w:spacing w:after="0"/>
        <w:ind w:left="0"/>
        <w:jc w:val="both"/>
      </w:pPr>
      <w:r>
        <w:rPr>
          <w:rFonts w:ascii="Times New Roman"/>
          <w:b w:val="false"/>
          <w:i w:val="false"/>
          <w:color w:val="000000"/>
          <w:sz w:val="28"/>
        </w:rPr>
        <w:t>
      4) музыкалық жанрлар – опера, балет;</w:t>
      </w:r>
    </w:p>
    <w:bookmarkEnd w:id="13552"/>
    <w:bookmarkStart w:name="z27110" w:id="13553"/>
    <w:p>
      <w:pPr>
        <w:spacing w:after="0"/>
        <w:ind w:left="0"/>
        <w:jc w:val="both"/>
      </w:pPr>
      <w:r>
        <w:rPr>
          <w:rFonts w:ascii="Times New Roman"/>
          <w:b w:val="false"/>
          <w:i w:val="false"/>
          <w:color w:val="000000"/>
          <w:sz w:val="28"/>
        </w:rPr>
        <w:t>
      5) аспаптар және олардың дыбысталуымен (виолончель, жетіген) танысу.</w:t>
      </w:r>
    </w:p>
    <w:bookmarkEnd w:id="13553"/>
    <w:bookmarkStart w:name="z27111" w:id="13554"/>
    <w:p>
      <w:pPr>
        <w:spacing w:after="0"/>
        <w:ind w:left="0"/>
        <w:jc w:val="both"/>
      </w:pPr>
      <w:r>
        <w:rPr>
          <w:rFonts w:ascii="Times New Roman"/>
          <w:b w:val="false"/>
          <w:i w:val="false"/>
          <w:color w:val="000000"/>
          <w:sz w:val="28"/>
        </w:rPr>
        <w:t>
      12. Музыкалық аспаптарда ойнау (13 сағат):</w:t>
      </w:r>
    </w:p>
    <w:bookmarkEnd w:id="13554"/>
    <w:bookmarkStart w:name="z27112" w:id="13555"/>
    <w:p>
      <w:pPr>
        <w:spacing w:after="0"/>
        <w:ind w:left="0"/>
        <w:jc w:val="both"/>
      </w:pPr>
      <w:r>
        <w:rPr>
          <w:rFonts w:ascii="Times New Roman"/>
          <w:b w:val="false"/>
          <w:i w:val="false"/>
          <w:color w:val="000000"/>
          <w:sz w:val="28"/>
        </w:rPr>
        <w:t>
      1) соқпалы-шулы музыкалық аспаптарда (даңғара, даң, үшбұрыш) және пернелі аспаптарда (фортепиано) ойнауға үйрену.</w:t>
      </w:r>
    </w:p>
    <w:bookmarkEnd w:id="13555"/>
    <w:bookmarkStart w:name="z27113" w:id="13556"/>
    <w:p>
      <w:pPr>
        <w:spacing w:after="0"/>
        <w:ind w:left="0"/>
        <w:jc w:val="both"/>
      </w:pPr>
      <w:r>
        <w:rPr>
          <w:rFonts w:ascii="Times New Roman"/>
          <w:b w:val="false"/>
          <w:i w:val="false"/>
          <w:color w:val="000000"/>
          <w:sz w:val="28"/>
        </w:rPr>
        <w:t>
      13. Ән салу (13 сағат):</w:t>
      </w:r>
    </w:p>
    <w:bookmarkEnd w:id="13556"/>
    <w:bookmarkStart w:name="z27114" w:id="13557"/>
    <w:p>
      <w:pPr>
        <w:spacing w:after="0"/>
        <w:ind w:left="0"/>
        <w:jc w:val="both"/>
      </w:pPr>
      <w:r>
        <w:rPr>
          <w:rFonts w:ascii="Times New Roman"/>
          <w:b w:val="false"/>
          <w:i w:val="false"/>
          <w:color w:val="000000"/>
          <w:sz w:val="28"/>
        </w:rPr>
        <w:t xml:space="preserve">
      1) ән салу қалпы: дене мен бастың қалпын күш салмай сақтап, ән салу кезінде дұрыс отыру немесе тұру; ән салу дикциясы мен дыбыстың құрылуымен жұмыстың негізі ретіндегі дауысты дыбыстардың (ретімен – у, о, а, и, е, э) артикуляциясын қою; </w:t>
      </w:r>
    </w:p>
    <w:bookmarkEnd w:id="13557"/>
    <w:bookmarkStart w:name="z27115" w:id="13558"/>
    <w:p>
      <w:pPr>
        <w:spacing w:after="0"/>
        <w:ind w:left="0"/>
        <w:jc w:val="both"/>
      </w:pPr>
      <w:r>
        <w:rPr>
          <w:rFonts w:ascii="Times New Roman"/>
          <w:b w:val="false"/>
          <w:i w:val="false"/>
          <w:color w:val="000000"/>
          <w:sz w:val="28"/>
        </w:rPr>
        <w:t>
      2) диапазонда ән салу (ре1-си1). Диапазоның ортаңғы бөлігін бекіту (ми1-ля1);</w:t>
      </w:r>
    </w:p>
    <w:bookmarkEnd w:id="13558"/>
    <w:bookmarkStart w:name="z27116" w:id="13559"/>
    <w:p>
      <w:pPr>
        <w:spacing w:after="0"/>
        <w:ind w:left="0"/>
        <w:jc w:val="both"/>
      </w:pPr>
      <w:r>
        <w:rPr>
          <w:rFonts w:ascii="Times New Roman"/>
          <w:b w:val="false"/>
          <w:i w:val="false"/>
          <w:color w:val="000000"/>
          <w:sz w:val="28"/>
        </w:rPr>
        <w:t xml:space="preserve">
      3) әуенді толық айтқан кезіндегі әуезді дыбысталу. Көңілді бірыңғай интонацияға белсендіру; </w:t>
      </w:r>
    </w:p>
    <w:bookmarkEnd w:id="13559"/>
    <w:bookmarkStart w:name="z27117" w:id="13560"/>
    <w:p>
      <w:pPr>
        <w:spacing w:after="0"/>
        <w:ind w:left="0"/>
        <w:jc w:val="both"/>
      </w:pPr>
      <w:r>
        <w:rPr>
          <w:rFonts w:ascii="Times New Roman"/>
          <w:b w:val="false"/>
          <w:i w:val="false"/>
          <w:color w:val="000000"/>
          <w:sz w:val="28"/>
        </w:rPr>
        <w:t xml:space="preserve">
      4) әндеткенде және ырғақты жаттығуларды орындағанда ырғақты қабылдау және сезіну; </w:t>
      </w:r>
    </w:p>
    <w:bookmarkEnd w:id="13560"/>
    <w:bookmarkStart w:name="z27118" w:id="13561"/>
    <w:p>
      <w:pPr>
        <w:spacing w:after="0"/>
        <w:ind w:left="0"/>
        <w:jc w:val="both"/>
      </w:pPr>
      <w:r>
        <w:rPr>
          <w:rFonts w:ascii="Times New Roman"/>
          <w:b w:val="false"/>
          <w:i w:val="false"/>
          <w:color w:val="000000"/>
          <w:sz w:val="28"/>
        </w:rPr>
        <w:t>
      5) ән салғанда дұрыс тыныс алу (музыкалық тіркестердің басында тыныс алу, тыныс алуды бөлу, ұзақ тіркестерде дем шығармау). Иығын көтермей, дыбыссыз, сыныппен бір езгілде дем алу;</w:t>
      </w:r>
    </w:p>
    <w:bookmarkEnd w:id="13561"/>
    <w:bookmarkStart w:name="z27119" w:id="13562"/>
    <w:p>
      <w:pPr>
        <w:spacing w:after="0"/>
        <w:ind w:left="0"/>
        <w:jc w:val="both"/>
      </w:pPr>
      <w:r>
        <w:rPr>
          <w:rFonts w:ascii="Times New Roman"/>
          <w:b w:val="false"/>
          <w:i w:val="false"/>
          <w:color w:val="000000"/>
          <w:sz w:val="28"/>
        </w:rPr>
        <w:t xml:space="preserve">
      6) шапшаң орындалатын әндерді жеңіл дыбыспен әндету және әуезді әндерді бір сарынды әндету; </w:t>
      </w:r>
    </w:p>
    <w:bookmarkEnd w:id="13562"/>
    <w:bookmarkStart w:name="z27120" w:id="13563"/>
    <w:p>
      <w:pPr>
        <w:spacing w:after="0"/>
        <w:ind w:left="0"/>
        <w:jc w:val="both"/>
      </w:pPr>
      <w:r>
        <w:rPr>
          <w:rFonts w:ascii="Times New Roman"/>
          <w:b w:val="false"/>
          <w:i w:val="false"/>
          <w:color w:val="000000"/>
          <w:sz w:val="28"/>
        </w:rPr>
        <w:t xml:space="preserve">
      7) мұғаліммен бірге ән салу, айтылған әнді тыңдау, сыныптастардың ән салуына құлақ салу; </w:t>
      </w:r>
    </w:p>
    <w:bookmarkEnd w:id="13563"/>
    <w:bookmarkStart w:name="z27121" w:id="13564"/>
    <w:p>
      <w:pPr>
        <w:spacing w:after="0"/>
        <w:ind w:left="0"/>
        <w:jc w:val="both"/>
      </w:pPr>
      <w:r>
        <w:rPr>
          <w:rFonts w:ascii="Times New Roman"/>
          <w:b w:val="false"/>
          <w:i w:val="false"/>
          <w:color w:val="000000"/>
          <w:sz w:val="28"/>
        </w:rPr>
        <w:t>
      8) әннің мазмұнын әуенінің сипаты (көңілді, мұңды, байсалды) мен мәтінінің негізінде түсіну.</w:t>
      </w:r>
    </w:p>
    <w:bookmarkEnd w:id="13564"/>
    <w:bookmarkStart w:name="z27122" w:id="13565"/>
    <w:p>
      <w:pPr>
        <w:spacing w:after="0"/>
        <w:ind w:left="0"/>
        <w:jc w:val="both"/>
      </w:pPr>
      <w:r>
        <w:rPr>
          <w:rFonts w:ascii="Times New Roman"/>
          <w:b w:val="false"/>
          <w:i w:val="false"/>
          <w:color w:val="000000"/>
          <w:sz w:val="28"/>
        </w:rPr>
        <w:t>
      14. Музыкалық-ырғақтық жаттығулар (14 сағат):</w:t>
      </w:r>
    </w:p>
    <w:bookmarkEnd w:id="13565"/>
    <w:bookmarkStart w:name="z27123" w:id="13566"/>
    <w:p>
      <w:pPr>
        <w:spacing w:after="0"/>
        <w:ind w:left="0"/>
        <w:jc w:val="both"/>
      </w:pPr>
      <w:r>
        <w:rPr>
          <w:rFonts w:ascii="Times New Roman"/>
          <w:b w:val="false"/>
          <w:i w:val="false"/>
          <w:color w:val="000000"/>
          <w:sz w:val="28"/>
        </w:rPr>
        <w:t xml:space="preserve">
      1) музыкалық туындының бөліктерін, музыкалық тіркестердің алмасуын қимылмен жеткізу; </w:t>
      </w:r>
    </w:p>
    <w:bookmarkEnd w:id="13566"/>
    <w:bookmarkStart w:name="z27124" w:id="13567"/>
    <w:p>
      <w:pPr>
        <w:spacing w:after="0"/>
        <w:ind w:left="0"/>
        <w:jc w:val="both"/>
      </w:pPr>
      <w:r>
        <w:rPr>
          <w:rFonts w:ascii="Times New Roman"/>
          <w:b w:val="false"/>
          <w:i w:val="false"/>
          <w:color w:val="000000"/>
          <w:sz w:val="28"/>
        </w:rPr>
        <w:t xml:space="preserve">
      2) музыкадағы динамикалық күйді, ырғақтың қатты үлесін қимылмен жеткізу. Алуан түрлі қимылдардың екпінін өз бетімен жеделдету немесе бәсеңдету; </w:t>
      </w:r>
    </w:p>
    <w:bookmarkEnd w:id="13567"/>
    <w:bookmarkStart w:name="z27125" w:id="13568"/>
    <w:p>
      <w:pPr>
        <w:spacing w:after="0"/>
        <w:ind w:left="0"/>
        <w:jc w:val="both"/>
      </w:pPr>
      <w:r>
        <w:rPr>
          <w:rFonts w:ascii="Times New Roman"/>
          <w:b w:val="false"/>
          <w:i w:val="false"/>
          <w:color w:val="000000"/>
          <w:sz w:val="28"/>
        </w:rPr>
        <w:t>
      3) қимылдар мен билердің таныс элементтерін пайдаланып, қимылдарды одан да серіппелі, бірқалыпты, байсалды, бар екпінімен орындау;</w:t>
      </w:r>
    </w:p>
    <w:bookmarkEnd w:id="13568"/>
    <w:bookmarkStart w:name="z27126" w:id="13569"/>
    <w:p>
      <w:pPr>
        <w:spacing w:after="0"/>
        <w:ind w:left="0"/>
        <w:jc w:val="both"/>
      </w:pPr>
      <w:r>
        <w:rPr>
          <w:rFonts w:ascii="Times New Roman"/>
          <w:b w:val="false"/>
          <w:i w:val="false"/>
          <w:color w:val="000000"/>
          <w:sz w:val="28"/>
        </w:rPr>
        <w:t xml:space="preserve">
      4) әндерді сахналағанда ойын кейіптерін беру. Музыкалық әңгіменің толық сюжетін қимылмен жеткізу. Рөлдерді бірден кейіпкер рөліне ене білу арқылы ауыстыру. Ойындар мен билерге нұсқалар ойлап табу. Қиялдағы заттармен әрекеттер. Ән салумен және сөзбен сүйемелдеумен орындалатын шапшаң қимылды ойындар. </w:t>
      </w:r>
    </w:p>
    <w:bookmarkEnd w:id="13569"/>
    <w:bookmarkStart w:name="z27127" w:id="13570"/>
    <w:p>
      <w:pPr>
        <w:spacing w:after="0"/>
        <w:ind w:left="0"/>
        <w:jc w:val="both"/>
      </w:pPr>
      <w:r>
        <w:rPr>
          <w:rFonts w:ascii="Times New Roman"/>
          <w:b w:val="false"/>
          <w:i w:val="false"/>
          <w:color w:val="000000"/>
          <w:sz w:val="28"/>
        </w:rPr>
        <w:t>
      15. Билеу (14 сағат):</w:t>
      </w:r>
    </w:p>
    <w:bookmarkEnd w:id="13570"/>
    <w:bookmarkStart w:name="z27128" w:id="13571"/>
    <w:p>
      <w:pPr>
        <w:spacing w:after="0"/>
        <w:ind w:left="0"/>
        <w:jc w:val="both"/>
      </w:pPr>
      <w:r>
        <w:rPr>
          <w:rFonts w:ascii="Times New Roman"/>
          <w:b w:val="false"/>
          <w:i w:val="false"/>
          <w:color w:val="000000"/>
          <w:sz w:val="28"/>
        </w:rPr>
        <w:t>
      1) өткен сыныптарда үйренген билердің элементтерін қайталау. Аяқтың ұшымен қадам, полька қадамы. Кең, биік жүгіріс. Күшті ыршулар, бүйірлеп шоқырақтау. Орыс билерінің элементтері; жүрелей отырып адымдау, аяқты өкшемен қойып, жүрелеп отыру, бір орында және қозғала отырып тізе бүгу және жартылай отырыңқырау. Жұппен қимылдар: бүйірлеп шоқырақтау, ыршу қимылдарын орындау. Қазақ билерінің элементтері. Халық билерінің негізгі қимылдары. Музыкалық-ырғақтық тапсырмаларды орындауда нақтылыққа қол жеткізу;</w:t>
      </w:r>
    </w:p>
    <w:bookmarkEnd w:id="13571"/>
    <w:bookmarkStart w:name="z27129" w:id="13572"/>
    <w:p>
      <w:pPr>
        <w:spacing w:after="0"/>
        <w:ind w:left="0"/>
        <w:jc w:val="both"/>
      </w:pPr>
      <w:r>
        <w:rPr>
          <w:rFonts w:ascii="Times New Roman"/>
          <w:b w:val="false"/>
          <w:i w:val="false"/>
          <w:color w:val="000000"/>
          <w:sz w:val="28"/>
        </w:rPr>
        <w:t>
      2) 3/ 4 көлемдегі музыканың ырғақтық сипатын қабылдау. Дирижердің ишараты – жер (қолдары төмен), тегіс дала (қолдар екі жақта), аспан (қолдары жоғары). Допты шеңбер арқылы лақтыру: күшті үлеске – лақтыру, оң әлсіз үлеске – доп ауада, екінші әлсіз үлеске – ұстап алу. Қадамдарды қолдану: күшті үлеске – ұзын қадам, екі әлсіз үлеске – екі қысқа қадам (вальс жолындағыдай аяқ ұшымен қозғалу дұрыс). Би – вальс (вальс-әзіл – секірмелі жалынды қимылдар, вальс-мазурка – байсалды қимылдар). Қазақ, орыс, украин билерінің қимылдарын ажыратуға үйрету.</w:t>
      </w:r>
    </w:p>
    <w:bookmarkEnd w:id="13572"/>
    <w:bookmarkStart w:name="z27130" w:id="13573"/>
    <w:p>
      <w:pPr>
        <w:spacing w:after="0"/>
        <w:ind w:left="0"/>
        <w:jc w:val="left"/>
      </w:pPr>
      <w:r>
        <w:rPr>
          <w:rFonts w:ascii="Times New Roman"/>
          <w:b/>
          <w:i w:val="false"/>
          <w:color w:val="000000"/>
        </w:rPr>
        <w:t xml:space="preserve"> 3-тарау. Оқу пәнінің 6-сыныптағы базалық білім мазмұны </w:t>
      </w:r>
    </w:p>
    <w:bookmarkEnd w:id="13573"/>
    <w:bookmarkStart w:name="z27131" w:id="13574"/>
    <w:p>
      <w:pPr>
        <w:spacing w:after="0"/>
        <w:ind w:left="0"/>
        <w:jc w:val="both"/>
      </w:pPr>
      <w:r>
        <w:rPr>
          <w:rFonts w:ascii="Times New Roman"/>
          <w:b w:val="false"/>
          <w:i w:val="false"/>
          <w:color w:val="000000"/>
          <w:sz w:val="28"/>
        </w:rPr>
        <w:t xml:space="preserve">
      16. Музыканы тыңдау (14 сағат): </w:t>
      </w:r>
    </w:p>
    <w:bookmarkEnd w:id="13574"/>
    <w:bookmarkStart w:name="z27132" w:id="13575"/>
    <w:p>
      <w:pPr>
        <w:spacing w:after="0"/>
        <w:ind w:left="0"/>
        <w:jc w:val="both"/>
      </w:pPr>
      <w:r>
        <w:rPr>
          <w:rFonts w:ascii="Times New Roman"/>
          <w:b w:val="false"/>
          <w:i w:val="false"/>
          <w:color w:val="000000"/>
          <w:sz w:val="28"/>
        </w:rPr>
        <w:t xml:space="preserve">
      1) түрлі сипаттағы музыкаға эмоциялық ынта-ықыласты дамыту. Дауыстарды жоғарылығы (жоғары, төмен, орташа) мен ұзақтығы (қысқа, ұзақ) бойынша ажырата білу. Әр түрлі музыкалық туындыларды мазмұны мен сипаты бойынша анықтау: марштық, билейтін, көңілді, мұңды. Соло мен хормен ән айту; </w:t>
      </w:r>
    </w:p>
    <w:bookmarkEnd w:id="13575"/>
    <w:bookmarkStart w:name="z27133" w:id="13576"/>
    <w:p>
      <w:pPr>
        <w:spacing w:after="0"/>
        <w:ind w:left="0"/>
        <w:jc w:val="both"/>
      </w:pPr>
      <w:r>
        <w:rPr>
          <w:rFonts w:ascii="Times New Roman"/>
          <w:b w:val="false"/>
          <w:i w:val="false"/>
          <w:color w:val="000000"/>
          <w:sz w:val="28"/>
        </w:rPr>
        <w:t>
      2) музыкалық туындылардағы әуендердің байсалды және үздік-создық жүруі. Музыкалық ұжымдар: ансамбль, оркестр. Опералардан, балеттерден, симфониялардан музыка.</w:t>
      </w:r>
    </w:p>
    <w:bookmarkEnd w:id="13576"/>
    <w:bookmarkStart w:name="z27134" w:id="13577"/>
    <w:p>
      <w:pPr>
        <w:spacing w:after="0"/>
        <w:ind w:left="0"/>
        <w:jc w:val="both"/>
      </w:pPr>
      <w:r>
        <w:rPr>
          <w:rFonts w:ascii="Times New Roman"/>
          <w:b w:val="false"/>
          <w:i w:val="false"/>
          <w:color w:val="000000"/>
          <w:sz w:val="28"/>
        </w:rPr>
        <w:t>
      17. Музыкалық аспаптарда ойнау (13 сағат):</w:t>
      </w:r>
    </w:p>
    <w:bookmarkEnd w:id="13577"/>
    <w:bookmarkStart w:name="z27135" w:id="13578"/>
    <w:p>
      <w:pPr>
        <w:spacing w:after="0"/>
        <w:ind w:left="0"/>
        <w:jc w:val="both"/>
      </w:pPr>
      <w:r>
        <w:rPr>
          <w:rFonts w:ascii="Times New Roman"/>
          <w:b w:val="false"/>
          <w:i w:val="false"/>
          <w:color w:val="000000"/>
          <w:sz w:val="28"/>
        </w:rPr>
        <w:t xml:space="preserve">
      1) соқпалы-шулы аспаптарда және фортепианода ойнау дағдыларын бекіту. Музыкалық аспаптар – гитара, арфа. </w:t>
      </w:r>
    </w:p>
    <w:bookmarkEnd w:id="13578"/>
    <w:bookmarkStart w:name="z27136" w:id="13579"/>
    <w:p>
      <w:pPr>
        <w:spacing w:after="0"/>
        <w:ind w:left="0"/>
        <w:jc w:val="both"/>
      </w:pPr>
      <w:r>
        <w:rPr>
          <w:rFonts w:ascii="Times New Roman"/>
          <w:b w:val="false"/>
          <w:i w:val="false"/>
          <w:color w:val="000000"/>
          <w:sz w:val="28"/>
        </w:rPr>
        <w:t xml:space="preserve">
      18. Ән салу (13 сағат): </w:t>
      </w:r>
    </w:p>
    <w:bookmarkEnd w:id="13579"/>
    <w:bookmarkStart w:name="z27137" w:id="13580"/>
    <w:p>
      <w:pPr>
        <w:spacing w:after="0"/>
        <w:ind w:left="0"/>
        <w:jc w:val="both"/>
      </w:pPr>
      <w:r>
        <w:rPr>
          <w:rFonts w:ascii="Times New Roman"/>
          <w:b w:val="false"/>
          <w:i w:val="false"/>
          <w:color w:val="000000"/>
          <w:sz w:val="28"/>
        </w:rPr>
        <w:t>
      1) өткен сыныптарда үйренген материалда, сондай-ақ жаңа материалда ән салу дағдылары мен икемділіктері. Ән салу кезінде тыныс алудың қарапайым білімдері негізінде әндете дыбыстау;</w:t>
      </w:r>
    </w:p>
    <w:bookmarkEnd w:id="13580"/>
    <w:bookmarkStart w:name="z27138" w:id="13581"/>
    <w:p>
      <w:pPr>
        <w:spacing w:after="0"/>
        <w:ind w:left="0"/>
        <w:jc w:val="both"/>
      </w:pPr>
      <w:r>
        <w:rPr>
          <w:rFonts w:ascii="Times New Roman"/>
          <w:b w:val="false"/>
          <w:i w:val="false"/>
          <w:color w:val="000000"/>
          <w:sz w:val="28"/>
        </w:rPr>
        <w:t>
      2) ән салу диапазонын бекіту және оның шегін до1-си1 (бірінші жартыжылдық), до1-до2 (екінші жылдық) кеңейту;</w:t>
      </w:r>
    </w:p>
    <w:bookmarkEnd w:id="13581"/>
    <w:bookmarkStart w:name="z27139" w:id="13582"/>
    <w:p>
      <w:pPr>
        <w:spacing w:after="0"/>
        <w:ind w:left="0"/>
        <w:jc w:val="both"/>
      </w:pPr>
      <w:r>
        <w:rPr>
          <w:rFonts w:ascii="Times New Roman"/>
          <w:b w:val="false"/>
          <w:i w:val="false"/>
          <w:color w:val="000000"/>
          <w:sz w:val="28"/>
        </w:rPr>
        <w:t>
      3) барлық диапазондағы дыбысталуды интонациялау мен тегістетудің тазалығымен ары қарайғы жұмыс. Қосылып ән салу (унисон) және динамикалық реңктердің қарапайым элементтері бар жатталған өлеңдерді эмоциялық мәнерлі орындау жұмысын жалғастыру;</w:t>
      </w:r>
    </w:p>
    <w:bookmarkEnd w:id="13582"/>
    <w:bookmarkStart w:name="z27140" w:id="13583"/>
    <w:p>
      <w:pPr>
        <w:spacing w:after="0"/>
        <w:ind w:left="0"/>
        <w:jc w:val="both"/>
      </w:pPr>
      <w:r>
        <w:rPr>
          <w:rFonts w:ascii="Times New Roman"/>
          <w:b w:val="false"/>
          <w:i w:val="false"/>
          <w:color w:val="000000"/>
          <w:sz w:val="28"/>
        </w:rPr>
        <w:t xml:space="preserve">
      4) дауысты дыбыстарды дұрыс құрастыру икемділігін дамыту және дауыссыз дыбыстарды нақты айту, ән мәтінінде сөздердің мағыналық қатынасына байланысты екпінді буынды және дауысты дыбыстарды ерекшелеу. </w:t>
      </w:r>
    </w:p>
    <w:bookmarkEnd w:id="13583"/>
    <w:bookmarkStart w:name="z27141" w:id="13584"/>
    <w:p>
      <w:pPr>
        <w:spacing w:after="0"/>
        <w:ind w:left="0"/>
        <w:jc w:val="both"/>
      </w:pPr>
      <w:r>
        <w:rPr>
          <w:rFonts w:ascii="Times New Roman"/>
          <w:b w:val="false"/>
          <w:i w:val="false"/>
          <w:color w:val="000000"/>
          <w:sz w:val="28"/>
        </w:rPr>
        <w:t xml:space="preserve">
      19. Музыкалық-ырғақтық (14 сағат): </w:t>
      </w:r>
    </w:p>
    <w:bookmarkEnd w:id="13584"/>
    <w:bookmarkStart w:name="z27142" w:id="13585"/>
    <w:p>
      <w:pPr>
        <w:spacing w:after="0"/>
        <w:ind w:left="0"/>
        <w:jc w:val="both"/>
      </w:pPr>
      <w:r>
        <w:rPr>
          <w:rFonts w:ascii="Times New Roman"/>
          <w:b w:val="false"/>
          <w:i w:val="false"/>
          <w:color w:val="000000"/>
          <w:sz w:val="28"/>
        </w:rPr>
        <w:t xml:space="preserve">
      1) метрді, ырғақ суретті, акцентті, музыкада қарқынды және динамикалық өзгерістерді қимылмен жеткізу; </w:t>
      </w:r>
    </w:p>
    <w:bookmarkEnd w:id="13585"/>
    <w:bookmarkStart w:name="z27143" w:id="13586"/>
    <w:p>
      <w:pPr>
        <w:spacing w:after="0"/>
        <w:ind w:left="0"/>
        <w:jc w:val="both"/>
      </w:pPr>
      <w:r>
        <w:rPr>
          <w:rFonts w:ascii="Times New Roman"/>
          <w:b w:val="false"/>
          <w:i w:val="false"/>
          <w:color w:val="000000"/>
          <w:sz w:val="28"/>
        </w:rPr>
        <w:t xml:space="preserve">
      2) музыкалық тіркестің, бөліктердің, музыканың аз ғана қарама-қарсы бөліктерінің ауысуына сәйкес қимылдарды өздігінен ауыстыру; </w:t>
      </w:r>
    </w:p>
    <w:bookmarkEnd w:id="13586"/>
    <w:bookmarkStart w:name="z27144" w:id="13587"/>
    <w:p>
      <w:pPr>
        <w:spacing w:after="0"/>
        <w:ind w:left="0"/>
        <w:jc w:val="both"/>
      </w:pPr>
      <w:r>
        <w:rPr>
          <w:rFonts w:ascii="Times New Roman"/>
          <w:b w:val="false"/>
          <w:i w:val="false"/>
          <w:color w:val="000000"/>
          <w:sz w:val="28"/>
        </w:rPr>
        <w:t>
      3) әннің кіріспесінен кейін қимыл-қозғалыстарды бастау икемділігін қалыптастыруға арналған жаттығулар;</w:t>
      </w:r>
    </w:p>
    <w:bookmarkEnd w:id="13587"/>
    <w:bookmarkStart w:name="z27145" w:id="13588"/>
    <w:p>
      <w:pPr>
        <w:spacing w:after="0"/>
        <w:ind w:left="0"/>
        <w:jc w:val="both"/>
      </w:pPr>
      <w:r>
        <w:rPr>
          <w:rFonts w:ascii="Times New Roman"/>
          <w:b w:val="false"/>
          <w:i w:val="false"/>
          <w:color w:val="000000"/>
          <w:sz w:val="28"/>
        </w:rPr>
        <w:t xml:space="preserve">
      4) ойындардың жаңа нұсқаларын, би қимылдарының элементтерін, ойлап табу және жаттау, олардың құрамдастыру, күрделі емес би композицияларын құрастыру; </w:t>
      </w:r>
    </w:p>
    <w:bookmarkEnd w:id="13588"/>
    <w:bookmarkStart w:name="z27146" w:id="13589"/>
    <w:p>
      <w:pPr>
        <w:spacing w:after="0"/>
        <w:ind w:left="0"/>
        <w:jc w:val="both"/>
      </w:pPr>
      <w:r>
        <w:rPr>
          <w:rFonts w:ascii="Times New Roman"/>
          <w:b w:val="false"/>
          <w:i w:val="false"/>
          <w:color w:val="000000"/>
          <w:sz w:val="28"/>
        </w:rPr>
        <w:t xml:space="preserve">
      5) әнмен, сөзбен сүйемелденетін ойындар. Музыкалық ертегілерді, әндерді сахналау. </w:t>
      </w:r>
    </w:p>
    <w:bookmarkEnd w:id="13589"/>
    <w:bookmarkStart w:name="z27147" w:id="13590"/>
    <w:p>
      <w:pPr>
        <w:spacing w:after="0"/>
        <w:ind w:left="0"/>
        <w:jc w:val="both"/>
      </w:pPr>
      <w:r>
        <w:rPr>
          <w:rFonts w:ascii="Times New Roman"/>
          <w:b w:val="false"/>
          <w:i w:val="false"/>
          <w:color w:val="000000"/>
          <w:sz w:val="28"/>
        </w:rPr>
        <w:t>
      20. Билеу (14 сағат):</w:t>
      </w:r>
    </w:p>
    <w:bookmarkEnd w:id="13590"/>
    <w:bookmarkStart w:name="z27148" w:id="13591"/>
    <w:p>
      <w:pPr>
        <w:spacing w:after="0"/>
        <w:ind w:left="0"/>
        <w:jc w:val="both"/>
      </w:pPr>
      <w:r>
        <w:rPr>
          <w:rFonts w:ascii="Times New Roman"/>
          <w:b w:val="false"/>
          <w:i w:val="false"/>
          <w:color w:val="000000"/>
          <w:sz w:val="28"/>
        </w:rPr>
        <w:t xml:space="preserve">
      1) бұрын жатталған билердің элементтерін орындау. Әр түрлі халықтардың би элементтерін ажыратуға арналған жаттығулар. Кадриль қадамдары: үш жай адым және бір жеңіл адым, аяқ ұшы созылған. Серіппелі жүгіріс. Артқа қарай (арқамен) ыршу. Табанымен және аяқ ұшымен жылдам ұсақ адымдар. Халық билерін жаттау. </w:t>
      </w:r>
    </w:p>
    <w:bookmarkEnd w:id="13591"/>
    <w:bookmarkStart w:name="z27149" w:id="13592"/>
    <w:p>
      <w:pPr>
        <w:spacing w:after="0"/>
        <w:ind w:left="0"/>
        <w:jc w:val="left"/>
      </w:pPr>
      <w:r>
        <w:rPr>
          <w:rFonts w:ascii="Times New Roman"/>
          <w:b/>
          <w:i w:val="false"/>
          <w:color w:val="000000"/>
        </w:rPr>
        <w:t xml:space="preserve"> 4-тарау. Оқу пәнінің 7-сыныптағы базалық білім мазмұны </w:t>
      </w:r>
    </w:p>
    <w:bookmarkEnd w:id="13592"/>
    <w:bookmarkStart w:name="z27150" w:id="13593"/>
    <w:p>
      <w:pPr>
        <w:spacing w:after="0"/>
        <w:ind w:left="0"/>
        <w:jc w:val="both"/>
      </w:pPr>
      <w:r>
        <w:rPr>
          <w:rFonts w:ascii="Times New Roman"/>
          <w:b w:val="false"/>
          <w:i w:val="false"/>
          <w:color w:val="000000"/>
          <w:sz w:val="28"/>
        </w:rPr>
        <w:t>
      21. Музыканы тыңдау (14 сағат):</w:t>
      </w:r>
    </w:p>
    <w:bookmarkEnd w:id="13593"/>
    <w:bookmarkStart w:name="z27151" w:id="13594"/>
    <w:p>
      <w:pPr>
        <w:spacing w:after="0"/>
        <w:ind w:left="0"/>
        <w:jc w:val="both"/>
      </w:pPr>
      <w:r>
        <w:rPr>
          <w:rFonts w:ascii="Times New Roman"/>
          <w:b w:val="false"/>
          <w:i w:val="false"/>
          <w:color w:val="000000"/>
          <w:sz w:val="28"/>
        </w:rPr>
        <w:t>
      1) музыкалық туындылардың бөліктерін ажырату. Әуендерді әнде және аспаптық орындауда тану. Өлеңдегі және музыкалық аспаптармен орындалған әуенді тануды дамыту;</w:t>
      </w:r>
    </w:p>
    <w:bookmarkEnd w:id="13594"/>
    <w:bookmarkStart w:name="z27152" w:id="13595"/>
    <w:p>
      <w:pPr>
        <w:spacing w:after="0"/>
        <w:ind w:left="0"/>
        <w:jc w:val="both"/>
      </w:pPr>
      <w:r>
        <w:rPr>
          <w:rFonts w:ascii="Times New Roman"/>
          <w:b w:val="false"/>
          <w:i w:val="false"/>
          <w:color w:val="000000"/>
          <w:sz w:val="28"/>
        </w:rPr>
        <w:t>
      2) музыкалық аспаптар мен олардың дыбысталуы: флейта.</w:t>
      </w:r>
    </w:p>
    <w:bookmarkEnd w:id="13595"/>
    <w:bookmarkStart w:name="z27153" w:id="13596"/>
    <w:p>
      <w:pPr>
        <w:spacing w:after="0"/>
        <w:ind w:left="0"/>
        <w:jc w:val="both"/>
      </w:pPr>
      <w:r>
        <w:rPr>
          <w:rFonts w:ascii="Times New Roman"/>
          <w:b w:val="false"/>
          <w:i w:val="false"/>
          <w:color w:val="000000"/>
          <w:sz w:val="28"/>
        </w:rPr>
        <w:t>
      22. Музыкалық аспаптарда ойнау (13 сағат):</w:t>
      </w:r>
    </w:p>
    <w:bookmarkEnd w:id="13596"/>
    <w:bookmarkStart w:name="z27154" w:id="13597"/>
    <w:p>
      <w:pPr>
        <w:spacing w:after="0"/>
        <w:ind w:left="0"/>
        <w:jc w:val="both"/>
      </w:pPr>
      <w:r>
        <w:rPr>
          <w:rFonts w:ascii="Times New Roman"/>
          <w:b w:val="false"/>
          <w:i w:val="false"/>
          <w:color w:val="000000"/>
          <w:sz w:val="28"/>
        </w:rPr>
        <w:t>
      1) соқпалы-шулы аспаптарда, фортепианода, металлофонда ойнау дағдыларын бекіту.</w:t>
      </w:r>
    </w:p>
    <w:bookmarkEnd w:id="13597"/>
    <w:bookmarkStart w:name="z27155" w:id="13598"/>
    <w:p>
      <w:pPr>
        <w:spacing w:after="0"/>
        <w:ind w:left="0"/>
        <w:jc w:val="both"/>
      </w:pPr>
      <w:r>
        <w:rPr>
          <w:rFonts w:ascii="Times New Roman"/>
          <w:b w:val="false"/>
          <w:i w:val="false"/>
          <w:color w:val="000000"/>
          <w:sz w:val="28"/>
        </w:rPr>
        <w:t>
      23. Ән салу (13 сағат):</w:t>
      </w:r>
    </w:p>
    <w:bookmarkEnd w:id="13598"/>
    <w:bookmarkStart w:name="z27156" w:id="13599"/>
    <w:p>
      <w:pPr>
        <w:spacing w:after="0"/>
        <w:ind w:left="0"/>
        <w:jc w:val="both"/>
      </w:pPr>
      <w:r>
        <w:rPr>
          <w:rFonts w:ascii="Times New Roman"/>
          <w:b w:val="false"/>
          <w:i w:val="false"/>
          <w:color w:val="000000"/>
          <w:sz w:val="28"/>
        </w:rPr>
        <w:t>
      1) өткен сыныптарда үйренген материалдағы, сондай-ақ жаңа материалдағы ән салу дағдылары мен икемділіктері;</w:t>
      </w:r>
    </w:p>
    <w:bookmarkEnd w:id="13599"/>
    <w:bookmarkStart w:name="z27157" w:id="13600"/>
    <w:p>
      <w:pPr>
        <w:spacing w:after="0"/>
        <w:ind w:left="0"/>
        <w:jc w:val="both"/>
      </w:pPr>
      <w:r>
        <w:rPr>
          <w:rFonts w:ascii="Times New Roman"/>
          <w:b w:val="false"/>
          <w:i w:val="false"/>
          <w:color w:val="000000"/>
          <w:sz w:val="28"/>
        </w:rPr>
        <w:t>
      2) тіркестерінің арасында үзіліс жоқ әндерді орындағанда демді тез, бірақ байсалды бөлу икемділігін дамыту. Әр түрлі динамикалық реңктегі (дыбысталуды күшейткенде және бәсеңдеткенде) әуезді әндерді орындау кезінде демді бөлу;</w:t>
      </w:r>
    </w:p>
    <w:bookmarkEnd w:id="13600"/>
    <w:bookmarkStart w:name="z27158" w:id="13601"/>
    <w:p>
      <w:pPr>
        <w:spacing w:after="0"/>
        <w:ind w:left="0"/>
        <w:jc w:val="both"/>
      </w:pPr>
      <w:r>
        <w:rPr>
          <w:rFonts w:ascii="Times New Roman"/>
          <w:b w:val="false"/>
          <w:i w:val="false"/>
          <w:color w:val="000000"/>
          <w:sz w:val="28"/>
        </w:rPr>
        <w:t xml:space="preserve">
      3) унисонды интонациялау мен тұрақтылығының тазалығы, ән салудың сапасын есту қабілеті арқылы бақылай білу бойынша жұмысты жалғастыру. До1-до (ре)2 әндерді бір дауысты орындау диапазоны. Екі дыбысты бір буынмен әндеткенде дауысты дыбыстарды дұрыс қалыптастыру икемділігін дамыту; </w:t>
      </w:r>
    </w:p>
    <w:bookmarkEnd w:id="13601"/>
    <w:bookmarkStart w:name="z27159" w:id="13602"/>
    <w:p>
      <w:pPr>
        <w:spacing w:after="0"/>
        <w:ind w:left="0"/>
        <w:jc w:val="both"/>
      </w:pPr>
      <w:r>
        <w:rPr>
          <w:rFonts w:ascii="Times New Roman"/>
          <w:b w:val="false"/>
          <w:i w:val="false"/>
          <w:color w:val="000000"/>
          <w:sz w:val="28"/>
        </w:rPr>
        <w:t xml:space="preserve">
      4) музыкалық ырғақ, аспаптың сүйемелдеуімен дыбыссыз артикуляция жолымен жақсы таныс ән тіркесін немесе шумағын орындай білу. Дыбыстарды әуен қозғалысының биіктігі мен бағыты бойынша саралау: дыбыстар жоғары, төмен және орташа; әуеннің жоғары, төмен және биіктік бойынша қозғалысы. </w:t>
      </w:r>
    </w:p>
    <w:bookmarkEnd w:id="13602"/>
    <w:bookmarkStart w:name="z27160" w:id="13603"/>
    <w:p>
      <w:pPr>
        <w:spacing w:after="0"/>
        <w:ind w:left="0"/>
        <w:jc w:val="both"/>
      </w:pPr>
      <w:r>
        <w:rPr>
          <w:rFonts w:ascii="Times New Roman"/>
          <w:b w:val="false"/>
          <w:i w:val="false"/>
          <w:color w:val="000000"/>
          <w:sz w:val="28"/>
        </w:rPr>
        <w:t>
      24. Музыкалық-ырғақтық жаттығулар (14 сағат):</w:t>
      </w:r>
    </w:p>
    <w:bookmarkEnd w:id="13603"/>
    <w:bookmarkStart w:name="z27161" w:id="13604"/>
    <w:p>
      <w:pPr>
        <w:spacing w:after="0"/>
        <w:ind w:left="0"/>
        <w:jc w:val="both"/>
      </w:pPr>
      <w:r>
        <w:rPr>
          <w:rFonts w:ascii="Times New Roman"/>
          <w:b w:val="false"/>
          <w:i w:val="false"/>
          <w:color w:val="000000"/>
          <w:sz w:val="28"/>
        </w:rPr>
        <w:t>
      1) "диско" стиліндегі заманауи би элементтері. Жеке қимылдарды қолмен, аяқпен, денемен, ал содан кейін – әр түрлі би құрылымдарымен үйлестіре орындау;</w:t>
      </w:r>
    </w:p>
    <w:bookmarkEnd w:id="13604"/>
    <w:bookmarkStart w:name="z27162" w:id="13605"/>
    <w:p>
      <w:pPr>
        <w:spacing w:after="0"/>
        <w:ind w:left="0"/>
        <w:jc w:val="both"/>
      </w:pPr>
      <w:r>
        <w:rPr>
          <w:rFonts w:ascii="Times New Roman"/>
          <w:b w:val="false"/>
          <w:i w:val="false"/>
          <w:color w:val="000000"/>
          <w:sz w:val="28"/>
        </w:rPr>
        <w:t>
      2) заманауи би элементтерін музыкалық сүйемелдеусіз, бір орында тұрып, баяу қарқынмен, содан кейін керек қарқында музыкалық сүйемелдеумен қайталап орындау;</w:t>
      </w:r>
    </w:p>
    <w:bookmarkEnd w:id="13605"/>
    <w:bookmarkStart w:name="z27163" w:id="13606"/>
    <w:p>
      <w:pPr>
        <w:spacing w:after="0"/>
        <w:ind w:left="0"/>
        <w:jc w:val="both"/>
      </w:pPr>
      <w:r>
        <w:rPr>
          <w:rFonts w:ascii="Times New Roman"/>
          <w:b w:val="false"/>
          <w:i w:val="false"/>
          <w:color w:val="000000"/>
          <w:sz w:val="28"/>
        </w:rPr>
        <w:t>
      3) берілген элементтерді ме байланысты жаңа жаттығуларды қосып, оларды күрделендіру, қозғалмалы жағдайда ор, қарқынды арттыру, қозғалыстар амплитудасын көбейту.</w:t>
      </w:r>
    </w:p>
    <w:bookmarkEnd w:id="13606"/>
    <w:bookmarkStart w:name="z27164" w:id="13607"/>
    <w:p>
      <w:pPr>
        <w:spacing w:after="0"/>
        <w:ind w:left="0"/>
        <w:jc w:val="both"/>
      </w:pPr>
      <w:r>
        <w:rPr>
          <w:rFonts w:ascii="Times New Roman"/>
          <w:b w:val="false"/>
          <w:i w:val="false"/>
          <w:color w:val="000000"/>
          <w:sz w:val="28"/>
        </w:rPr>
        <w:t>
      25. Билеу (14 сағат):</w:t>
      </w:r>
    </w:p>
    <w:bookmarkEnd w:id="13607"/>
    <w:bookmarkStart w:name="z27165" w:id="13608"/>
    <w:p>
      <w:pPr>
        <w:spacing w:after="0"/>
        <w:ind w:left="0"/>
        <w:jc w:val="both"/>
      </w:pPr>
      <w:r>
        <w:rPr>
          <w:rFonts w:ascii="Times New Roman"/>
          <w:b w:val="false"/>
          <w:i w:val="false"/>
          <w:color w:val="000000"/>
          <w:sz w:val="28"/>
        </w:rPr>
        <w:t>
      1) әр түрлі қарқында орындалатын заманауи билер; екінші және төртінші бөліке акцент түсіретін нақты ырғақ тән диско музыканы пайдалану. Білім алушылардың музыкалық қызығушылықтарын есепке ала отырып, заманауи музыканы пайдалануды мұғалімнің өзі шешеді.</w:t>
      </w:r>
    </w:p>
    <w:bookmarkEnd w:id="13608"/>
    <w:bookmarkStart w:name="z27166" w:id="13609"/>
    <w:p>
      <w:pPr>
        <w:spacing w:after="0"/>
        <w:ind w:left="0"/>
        <w:jc w:val="left"/>
      </w:pPr>
      <w:r>
        <w:rPr>
          <w:rFonts w:ascii="Times New Roman"/>
          <w:b/>
          <w:i w:val="false"/>
          <w:color w:val="000000"/>
        </w:rPr>
        <w:t xml:space="preserve"> 5-тарау. Оқу пәнінің 8-сыныптағы базалық білім мазмұны </w:t>
      </w:r>
    </w:p>
    <w:bookmarkEnd w:id="13609"/>
    <w:bookmarkStart w:name="z27167" w:id="13610"/>
    <w:p>
      <w:pPr>
        <w:spacing w:after="0"/>
        <w:ind w:left="0"/>
        <w:jc w:val="both"/>
      </w:pPr>
      <w:r>
        <w:rPr>
          <w:rFonts w:ascii="Times New Roman"/>
          <w:b w:val="false"/>
          <w:i w:val="false"/>
          <w:color w:val="000000"/>
          <w:sz w:val="28"/>
        </w:rPr>
        <w:t>
      26. Музыканы тыңдау (14 сағат):</w:t>
      </w:r>
    </w:p>
    <w:bookmarkEnd w:id="13610"/>
    <w:bookmarkStart w:name="z27168" w:id="13611"/>
    <w:p>
      <w:pPr>
        <w:spacing w:after="0"/>
        <w:ind w:left="0"/>
        <w:jc w:val="both"/>
      </w:pPr>
      <w:r>
        <w:rPr>
          <w:rFonts w:ascii="Times New Roman"/>
          <w:b w:val="false"/>
          <w:i w:val="false"/>
          <w:color w:val="000000"/>
          <w:sz w:val="28"/>
        </w:rPr>
        <w:t>
      1) әуенді және әнді сүемелдеуде және аспаптық орындауда ажыратуды дамыту;</w:t>
      </w:r>
    </w:p>
    <w:bookmarkEnd w:id="13611"/>
    <w:bookmarkStart w:name="z27169" w:id="13612"/>
    <w:p>
      <w:pPr>
        <w:spacing w:after="0"/>
        <w:ind w:left="0"/>
        <w:jc w:val="both"/>
      </w:pPr>
      <w:r>
        <w:rPr>
          <w:rFonts w:ascii="Times New Roman"/>
          <w:b w:val="false"/>
          <w:i w:val="false"/>
          <w:color w:val="000000"/>
          <w:sz w:val="28"/>
        </w:rPr>
        <w:t>
      2) музыкалық аспаптардың: саксофонмен, виолончельмен танысу дыбысталуымен.</w:t>
      </w:r>
    </w:p>
    <w:bookmarkEnd w:id="13612"/>
    <w:bookmarkStart w:name="z27170" w:id="13613"/>
    <w:p>
      <w:pPr>
        <w:spacing w:after="0"/>
        <w:ind w:left="0"/>
        <w:jc w:val="both"/>
      </w:pPr>
      <w:r>
        <w:rPr>
          <w:rFonts w:ascii="Times New Roman"/>
          <w:b w:val="false"/>
          <w:i w:val="false"/>
          <w:color w:val="000000"/>
          <w:sz w:val="28"/>
        </w:rPr>
        <w:t>
      27. Музыкалық аспаптарда ойнау (13 сағат):</w:t>
      </w:r>
    </w:p>
    <w:bookmarkEnd w:id="13613"/>
    <w:bookmarkStart w:name="z27171" w:id="13614"/>
    <w:p>
      <w:pPr>
        <w:spacing w:after="0"/>
        <w:ind w:left="0"/>
        <w:jc w:val="both"/>
      </w:pPr>
      <w:r>
        <w:rPr>
          <w:rFonts w:ascii="Times New Roman"/>
          <w:b w:val="false"/>
          <w:i w:val="false"/>
          <w:color w:val="000000"/>
          <w:sz w:val="28"/>
        </w:rPr>
        <w:t>
      1) соқпалы-шулы аспаптарда, металлофонда ойнау дағдыларын бекіту;</w:t>
      </w:r>
    </w:p>
    <w:bookmarkEnd w:id="13614"/>
    <w:bookmarkStart w:name="z27172" w:id="13615"/>
    <w:p>
      <w:pPr>
        <w:spacing w:after="0"/>
        <w:ind w:left="0"/>
        <w:jc w:val="both"/>
      </w:pPr>
      <w:r>
        <w:rPr>
          <w:rFonts w:ascii="Times New Roman"/>
          <w:b w:val="false"/>
          <w:i w:val="false"/>
          <w:color w:val="000000"/>
          <w:sz w:val="28"/>
        </w:rPr>
        <w:t>
      2) күрделі емес жаттығуларды, әндерді балалар пианиносында, аккордеонда, үрмелі сырнайда орындау;</w:t>
      </w:r>
    </w:p>
    <w:bookmarkEnd w:id="13615"/>
    <w:bookmarkStart w:name="z27173" w:id="13616"/>
    <w:p>
      <w:pPr>
        <w:spacing w:after="0"/>
        <w:ind w:left="0"/>
        <w:jc w:val="both"/>
      </w:pPr>
      <w:r>
        <w:rPr>
          <w:rFonts w:ascii="Times New Roman"/>
          <w:b w:val="false"/>
          <w:i w:val="false"/>
          <w:color w:val="000000"/>
          <w:sz w:val="28"/>
        </w:rPr>
        <w:t>
      3) таныс әннің негізгі ырғағын музыкалық аспаптармен жеткізуге және таныс әннің әуенін берілген ырғағы бойынша анықтауға берілген жаттығулар.</w:t>
      </w:r>
    </w:p>
    <w:bookmarkEnd w:id="13616"/>
    <w:bookmarkStart w:name="z27174" w:id="13617"/>
    <w:p>
      <w:pPr>
        <w:spacing w:after="0"/>
        <w:ind w:left="0"/>
        <w:jc w:val="both"/>
      </w:pPr>
      <w:r>
        <w:rPr>
          <w:rFonts w:ascii="Times New Roman"/>
          <w:b w:val="false"/>
          <w:i w:val="false"/>
          <w:color w:val="000000"/>
          <w:sz w:val="28"/>
        </w:rPr>
        <w:t>
      28. Ән салу (13 сағат):</w:t>
      </w:r>
    </w:p>
    <w:bookmarkEnd w:id="13617"/>
    <w:bookmarkStart w:name="z27175" w:id="13618"/>
    <w:p>
      <w:pPr>
        <w:spacing w:after="0"/>
        <w:ind w:left="0"/>
        <w:jc w:val="both"/>
      </w:pPr>
      <w:r>
        <w:rPr>
          <w:rFonts w:ascii="Times New Roman"/>
          <w:b w:val="false"/>
          <w:i w:val="false"/>
          <w:color w:val="000000"/>
          <w:sz w:val="28"/>
        </w:rPr>
        <w:t>
      1) өткен сыныптардағы материалда, сондай-ақ жаңа материалда ән салу дағдылары және икемділігі;</w:t>
      </w:r>
    </w:p>
    <w:bookmarkEnd w:id="13618"/>
    <w:bookmarkStart w:name="z27176" w:id="13619"/>
    <w:p>
      <w:pPr>
        <w:spacing w:after="0"/>
        <w:ind w:left="0"/>
        <w:jc w:val="both"/>
      </w:pPr>
      <w:r>
        <w:rPr>
          <w:rFonts w:ascii="Times New Roman"/>
          <w:b w:val="false"/>
          <w:i w:val="false"/>
          <w:color w:val="000000"/>
          <w:sz w:val="28"/>
        </w:rPr>
        <w:t xml:space="preserve">
      2) тіркестерінің арасында үзіліс жоқ әндерді орындағанда тынысты тез, байсалды ауыстыру; </w:t>
      </w:r>
    </w:p>
    <w:bookmarkEnd w:id="13619"/>
    <w:bookmarkStart w:name="z27177" w:id="13620"/>
    <w:p>
      <w:pPr>
        <w:spacing w:after="0"/>
        <w:ind w:left="0"/>
        <w:jc w:val="both"/>
      </w:pPr>
      <w:r>
        <w:rPr>
          <w:rFonts w:ascii="Times New Roman"/>
          <w:b w:val="false"/>
          <w:i w:val="false"/>
          <w:color w:val="000000"/>
          <w:sz w:val="28"/>
        </w:rPr>
        <w:t xml:space="preserve">
      3) әр түрлі динамикалық реңктегі (дыбысталуды күшейткенде және бәсеңдеткенде) әуезді әндерді орындау кезінде демді бөлу; </w:t>
      </w:r>
    </w:p>
    <w:bookmarkEnd w:id="13620"/>
    <w:bookmarkStart w:name="z27178" w:id="13621"/>
    <w:p>
      <w:pPr>
        <w:spacing w:after="0"/>
        <w:ind w:left="0"/>
        <w:jc w:val="both"/>
      </w:pPr>
      <w:r>
        <w:rPr>
          <w:rFonts w:ascii="Times New Roman"/>
          <w:b w:val="false"/>
          <w:i w:val="false"/>
          <w:color w:val="000000"/>
          <w:sz w:val="28"/>
        </w:rPr>
        <w:t xml:space="preserve">
      4) екі дыбысты бір буынмен әндеткенде дауысты дыбыстарды дұрыс қалыптастыру икемділігін дамыту; </w:t>
      </w:r>
    </w:p>
    <w:bookmarkEnd w:id="13621"/>
    <w:bookmarkStart w:name="z27179" w:id="13622"/>
    <w:p>
      <w:pPr>
        <w:spacing w:after="0"/>
        <w:ind w:left="0"/>
        <w:jc w:val="both"/>
      </w:pPr>
      <w:r>
        <w:rPr>
          <w:rFonts w:ascii="Times New Roman"/>
          <w:b w:val="false"/>
          <w:i w:val="false"/>
          <w:color w:val="000000"/>
          <w:sz w:val="28"/>
        </w:rPr>
        <w:t>
      5) есту арқылы ән салу сапасын бақылай білу;</w:t>
      </w:r>
    </w:p>
    <w:bookmarkEnd w:id="13622"/>
    <w:bookmarkStart w:name="z27180" w:id="13623"/>
    <w:p>
      <w:pPr>
        <w:spacing w:after="0"/>
        <w:ind w:left="0"/>
        <w:jc w:val="both"/>
      </w:pPr>
      <w:r>
        <w:rPr>
          <w:rFonts w:ascii="Times New Roman"/>
          <w:b w:val="false"/>
          <w:i w:val="false"/>
          <w:color w:val="000000"/>
          <w:sz w:val="28"/>
        </w:rPr>
        <w:t>
      6) әндерді мәнерлі орындау жұмысы үшін әр түрлі музыкалық құралдарды (қарқын, динамикалық реңктер) пайдалану;</w:t>
      </w:r>
    </w:p>
    <w:bookmarkEnd w:id="13623"/>
    <w:bookmarkStart w:name="z27181" w:id="13624"/>
    <w:p>
      <w:pPr>
        <w:spacing w:after="0"/>
        <w:ind w:left="0"/>
        <w:jc w:val="both"/>
      </w:pPr>
      <w:r>
        <w:rPr>
          <w:rFonts w:ascii="Times New Roman"/>
          <w:b w:val="false"/>
          <w:i w:val="false"/>
          <w:color w:val="000000"/>
          <w:sz w:val="28"/>
        </w:rPr>
        <w:t>
      7) музыкалық қарқынды, аспаптың сүйемелдеуімен дыбыссыз артикуляциялық тәсілмен жақсы таныс ән тіркесін немесе шумағын орындай білуін дамыту;</w:t>
      </w:r>
    </w:p>
    <w:bookmarkEnd w:id="13624"/>
    <w:bookmarkStart w:name="z27182" w:id="13625"/>
    <w:p>
      <w:pPr>
        <w:spacing w:after="0"/>
        <w:ind w:left="0"/>
        <w:jc w:val="both"/>
      </w:pPr>
      <w:r>
        <w:rPr>
          <w:rFonts w:ascii="Times New Roman"/>
          <w:b w:val="false"/>
          <w:i w:val="false"/>
          <w:color w:val="000000"/>
          <w:sz w:val="28"/>
        </w:rPr>
        <w:t>
      8) қосылып ән салғандағы интонация мен тұрақтылықтың тазалығы бойынша жұмыс; құрылым мен ансамбльді сақтай отырып, жатталған өлеңдерді ырғақпен және мәнерлеп айту;</w:t>
      </w:r>
    </w:p>
    <w:bookmarkEnd w:id="13625"/>
    <w:bookmarkStart w:name="z27183" w:id="13626"/>
    <w:p>
      <w:pPr>
        <w:spacing w:after="0"/>
        <w:ind w:left="0"/>
        <w:jc w:val="both"/>
      </w:pPr>
      <w:r>
        <w:rPr>
          <w:rFonts w:ascii="Times New Roman"/>
          <w:b w:val="false"/>
          <w:i w:val="false"/>
          <w:color w:val="000000"/>
          <w:sz w:val="28"/>
        </w:rPr>
        <w:t xml:space="preserve">
      9) музыкалық туындының бөліктерін саралау. </w:t>
      </w:r>
    </w:p>
    <w:bookmarkEnd w:id="13626"/>
    <w:bookmarkStart w:name="z27184" w:id="13627"/>
    <w:p>
      <w:pPr>
        <w:spacing w:after="0"/>
        <w:ind w:left="0"/>
        <w:jc w:val="both"/>
      </w:pPr>
      <w:r>
        <w:rPr>
          <w:rFonts w:ascii="Times New Roman"/>
          <w:b w:val="false"/>
          <w:i w:val="false"/>
          <w:color w:val="000000"/>
          <w:sz w:val="28"/>
        </w:rPr>
        <w:t>
      29. Музыкалық-ырғақтық жаттығулар (14 сағат):</w:t>
      </w:r>
    </w:p>
    <w:bookmarkEnd w:id="13627"/>
    <w:bookmarkStart w:name="z27185" w:id="13628"/>
    <w:p>
      <w:pPr>
        <w:spacing w:after="0"/>
        <w:ind w:left="0"/>
        <w:jc w:val="both"/>
      </w:pPr>
      <w:r>
        <w:rPr>
          <w:rFonts w:ascii="Times New Roman"/>
          <w:b w:val="false"/>
          <w:i w:val="false"/>
          <w:color w:val="000000"/>
          <w:sz w:val="28"/>
        </w:rPr>
        <w:t xml:space="preserve">
      1) метрді, ырғақ суретті, акцентті, музыкада қарқынды және динамикалық өзгерістерді қимылмен жеткізу. Музыкалық тіркестің, бөліктердің, музыканың бөліктерінің азғана қарама-қарсы ауысуына сәйкес қимылдарды өздігінен ауыстыру; </w:t>
      </w:r>
    </w:p>
    <w:bookmarkEnd w:id="13628"/>
    <w:bookmarkStart w:name="z27186" w:id="13629"/>
    <w:p>
      <w:pPr>
        <w:spacing w:after="0"/>
        <w:ind w:left="0"/>
        <w:jc w:val="both"/>
      </w:pPr>
      <w:r>
        <w:rPr>
          <w:rFonts w:ascii="Times New Roman"/>
          <w:b w:val="false"/>
          <w:i w:val="false"/>
          <w:color w:val="000000"/>
          <w:sz w:val="28"/>
        </w:rPr>
        <w:t>
      2) әуен басталғаннан кейін қимылдау икемділігін қалыптастыруға берілген жаттығулар;</w:t>
      </w:r>
    </w:p>
    <w:bookmarkEnd w:id="13629"/>
    <w:bookmarkStart w:name="z27187" w:id="13630"/>
    <w:p>
      <w:pPr>
        <w:spacing w:after="0"/>
        <w:ind w:left="0"/>
        <w:jc w:val="both"/>
      </w:pPr>
      <w:r>
        <w:rPr>
          <w:rFonts w:ascii="Times New Roman"/>
          <w:b w:val="false"/>
          <w:i w:val="false"/>
          <w:color w:val="000000"/>
          <w:sz w:val="28"/>
        </w:rPr>
        <w:t xml:space="preserve">
      3) ойындардың жаңа нұсқаларын, би қимылдарының элементтерін, ойлап табу және жаттау, олардың құрамдастыру, күрделі емес би композицияларын құрастыру; </w:t>
      </w:r>
    </w:p>
    <w:bookmarkEnd w:id="13630"/>
    <w:bookmarkStart w:name="z27188" w:id="13631"/>
    <w:p>
      <w:pPr>
        <w:spacing w:after="0"/>
        <w:ind w:left="0"/>
        <w:jc w:val="both"/>
      </w:pPr>
      <w:r>
        <w:rPr>
          <w:rFonts w:ascii="Times New Roman"/>
          <w:b w:val="false"/>
          <w:i w:val="false"/>
          <w:color w:val="000000"/>
          <w:sz w:val="28"/>
        </w:rPr>
        <w:t>
      4) әнмен, сөзбен сүйемелденетін ойындар;</w:t>
      </w:r>
    </w:p>
    <w:bookmarkEnd w:id="13631"/>
    <w:bookmarkStart w:name="z27189" w:id="13632"/>
    <w:p>
      <w:pPr>
        <w:spacing w:after="0"/>
        <w:ind w:left="0"/>
        <w:jc w:val="both"/>
      </w:pPr>
      <w:r>
        <w:rPr>
          <w:rFonts w:ascii="Times New Roman"/>
          <w:b w:val="false"/>
          <w:i w:val="false"/>
          <w:color w:val="000000"/>
          <w:sz w:val="28"/>
        </w:rPr>
        <w:t xml:space="preserve">
      5) музыкалық ертегілерді, әндерді сахналау. </w:t>
      </w:r>
    </w:p>
    <w:bookmarkEnd w:id="13632"/>
    <w:bookmarkStart w:name="z27190" w:id="13633"/>
    <w:p>
      <w:pPr>
        <w:spacing w:after="0"/>
        <w:ind w:left="0"/>
        <w:jc w:val="both"/>
      </w:pPr>
      <w:r>
        <w:rPr>
          <w:rFonts w:ascii="Times New Roman"/>
          <w:b w:val="false"/>
          <w:i w:val="false"/>
          <w:color w:val="000000"/>
          <w:sz w:val="28"/>
        </w:rPr>
        <w:t>
      30. Билеу (14 сағат):</w:t>
      </w:r>
    </w:p>
    <w:bookmarkEnd w:id="13633"/>
    <w:bookmarkStart w:name="z27191" w:id="13634"/>
    <w:p>
      <w:pPr>
        <w:spacing w:after="0"/>
        <w:ind w:left="0"/>
        <w:jc w:val="both"/>
      </w:pPr>
      <w:r>
        <w:rPr>
          <w:rFonts w:ascii="Times New Roman"/>
          <w:b w:val="false"/>
          <w:i w:val="false"/>
          <w:color w:val="000000"/>
          <w:sz w:val="28"/>
        </w:rPr>
        <w:t>
      1) ойынның, би қимылдарының элементтерінің жаңа нұсқаларын үйрену және ойлап табу, оларды құрамдастыру, қарапайым би композициясын құру.</w:t>
      </w:r>
    </w:p>
    <w:bookmarkEnd w:id="13634"/>
    <w:bookmarkStart w:name="z27192" w:id="13635"/>
    <w:p>
      <w:pPr>
        <w:spacing w:after="0"/>
        <w:ind w:left="0"/>
        <w:jc w:val="left"/>
      </w:pPr>
      <w:r>
        <w:rPr>
          <w:rFonts w:ascii="Times New Roman"/>
          <w:b/>
          <w:i w:val="false"/>
          <w:color w:val="000000"/>
        </w:rPr>
        <w:t xml:space="preserve"> 6-тарау. Оқу пәнінің 9-сыныптағы базалық білім мазмұны </w:t>
      </w:r>
    </w:p>
    <w:bookmarkEnd w:id="13635"/>
    <w:bookmarkStart w:name="z27193" w:id="13636"/>
    <w:p>
      <w:pPr>
        <w:spacing w:after="0"/>
        <w:ind w:left="0"/>
        <w:jc w:val="both"/>
      </w:pPr>
      <w:r>
        <w:rPr>
          <w:rFonts w:ascii="Times New Roman"/>
          <w:b w:val="false"/>
          <w:i w:val="false"/>
          <w:color w:val="000000"/>
          <w:sz w:val="28"/>
        </w:rPr>
        <w:t>
      31. Музыканы тыңдау (14 сағат):</w:t>
      </w:r>
    </w:p>
    <w:bookmarkEnd w:id="13636"/>
    <w:bookmarkStart w:name="z27194" w:id="13637"/>
    <w:p>
      <w:pPr>
        <w:spacing w:after="0"/>
        <w:ind w:left="0"/>
        <w:jc w:val="both"/>
      </w:pPr>
      <w:r>
        <w:rPr>
          <w:rFonts w:ascii="Times New Roman"/>
          <w:b w:val="false"/>
          <w:i w:val="false"/>
          <w:color w:val="000000"/>
          <w:sz w:val="28"/>
        </w:rPr>
        <w:t>
      1) динамикалық реңктердің мәнерлілік мағынасы туралы қарапайым түсінік (форте – қатты, пиано – ақырын) қалыптастыру;</w:t>
      </w:r>
    </w:p>
    <w:bookmarkEnd w:id="13637"/>
    <w:bookmarkStart w:name="z27195" w:id="13638"/>
    <w:p>
      <w:pPr>
        <w:spacing w:after="0"/>
        <w:ind w:left="0"/>
        <w:jc w:val="both"/>
      </w:pPr>
      <w:r>
        <w:rPr>
          <w:rFonts w:ascii="Times New Roman"/>
          <w:b w:val="false"/>
          <w:i w:val="false"/>
          <w:color w:val="000000"/>
          <w:sz w:val="28"/>
        </w:rPr>
        <w:t xml:space="preserve">
      2) музыкадағы көркем бейнелер. Тән ерекшеліктері. Идеялық және көркемдік мазмұны. Бейнелерді жасауға көмектесетін музыкалық құралдар; </w:t>
      </w:r>
    </w:p>
    <w:bookmarkEnd w:id="13638"/>
    <w:bookmarkStart w:name="z27196" w:id="13639"/>
    <w:p>
      <w:pPr>
        <w:spacing w:after="0"/>
        <w:ind w:left="0"/>
        <w:jc w:val="both"/>
      </w:pPr>
      <w:r>
        <w:rPr>
          <w:rFonts w:ascii="Times New Roman"/>
          <w:b w:val="false"/>
          <w:i w:val="false"/>
          <w:color w:val="000000"/>
          <w:sz w:val="28"/>
        </w:rPr>
        <w:t>
      3) марштарды (әскери, спорт, мерекелік, әзілдік, азалы), билер (вальс, полька, полонез, танго, хоровод) ажырата білу;</w:t>
      </w:r>
    </w:p>
    <w:bookmarkEnd w:id="13639"/>
    <w:bookmarkStart w:name="z27197" w:id="13640"/>
    <w:p>
      <w:pPr>
        <w:spacing w:after="0"/>
        <w:ind w:left="0"/>
        <w:jc w:val="both"/>
      </w:pPr>
      <w:r>
        <w:rPr>
          <w:rFonts w:ascii="Times New Roman"/>
          <w:b w:val="false"/>
          <w:i w:val="false"/>
          <w:color w:val="000000"/>
          <w:sz w:val="28"/>
        </w:rPr>
        <w:t xml:space="preserve">
      4) музыканың көп функционалдығы туралы қарапайым түсініктер (ойын-сауық, спорт, демалу мен релаксацияға арналған музыка); </w:t>
      </w:r>
    </w:p>
    <w:bookmarkEnd w:id="13640"/>
    <w:bookmarkStart w:name="z27198" w:id="13641"/>
    <w:p>
      <w:pPr>
        <w:spacing w:after="0"/>
        <w:ind w:left="0"/>
        <w:jc w:val="both"/>
      </w:pPr>
      <w:r>
        <w:rPr>
          <w:rFonts w:ascii="Times New Roman"/>
          <w:b w:val="false"/>
          <w:i w:val="false"/>
          <w:color w:val="000000"/>
          <w:sz w:val="28"/>
        </w:rPr>
        <w:t>
      5) халық музыкалық аспаптар оркестрінің құрамы мен дыбысталуы туралы түсінік. Қазақ халқының музыкалық аспаптары: домбыра, қобыз, жетіген, қылқобыз, сыбызғы, асатаяқ, шаңқобыз, сырнай;</w:t>
      </w:r>
    </w:p>
    <w:bookmarkEnd w:id="13641"/>
    <w:bookmarkStart w:name="z27199" w:id="13642"/>
    <w:p>
      <w:pPr>
        <w:spacing w:after="0"/>
        <w:ind w:left="0"/>
        <w:jc w:val="both"/>
      </w:pPr>
      <w:r>
        <w:rPr>
          <w:rFonts w:ascii="Times New Roman"/>
          <w:b w:val="false"/>
          <w:i w:val="false"/>
          <w:color w:val="000000"/>
          <w:sz w:val="28"/>
        </w:rPr>
        <w:t>
      6) орыс халқының музыкалық аспаптары: домра, мандолина, баян, гусли, сыбызғы, гармон, сылдырақ, ағаш қасықтары, бас-балалайка.</w:t>
      </w:r>
    </w:p>
    <w:bookmarkEnd w:id="13642"/>
    <w:bookmarkStart w:name="z27200" w:id="13643"/>
    <w:p>
      <w:pPr>
        <w:spacing w:after="0"/>
        <w:ind w:left="0"/>
        <w:jc w:val="both"/>
      </w:pPr>
      <w:r>
        <w:rPr>
          <w:rFonts w:ascii="Times New Roman"/>
          <w:b w:val="false"/>
          <w:i w:val="false"/>
          <w:color w:val="000000"/>
          <w:sz w:val="28"/>
        </w:rPr>
        <w:t>
      32. Музыкалық аспаптарда ойнау (13 сағат):</w:t>
      </w:r>
    </w:p>
    <w:bookmarkEnd w:id="13643"/>
    <w:bookmarkStart w:name="z27201" w:id="13644"/>
    <w:p>
      <w:pPr>
        <w:spacing w:after="0"/>
        <w:ind w:left="0"/>
        <w:jc w:val="both"/>
      </w:pPr>
      <w:r>
        <w:rPr>
          <w:rFonts w:ascii="Times New Roman"/>
          <w:b w:val="false"/>
          <w:i w:val="false"/>
          <w:color w:val="000000"/>
          <w:sz w:val="28"/>
        </w:rPr>
        <w:t>
      1) гамманы балалар пианиносында, аккордеонда, үрмелі сырнайда жылдам қарқында бір октава шегінде орындау дағдыларын қалыптастыру;</w:t>
      </w:r>
    </w:p>
    <w:bookmarkEnd w:id="13644"/>
    <w:bookmarkStart w:name="z27202" w:id="13645"/>
    <w:p>
      <w:pPr>
        <w:spacing w:after="0"/>
        <w:ind w:left="0"/>
        <w:jc w:val="both"/>
      </w:pPr>
      <w:r>
        <w:rPr>
          <w:rFonts w:ascii="Times New Roman"/>
          <w:b w:val="false"/>
          <w:i w:val="false"/>
          <w:color w:val="000000"/>
          <w:sz w:val="28"/>
        </w:rPr>
        <w:t>
      2) қарапайым әуендерді жаттау. Дабыл мен даңда әр түрлі ырғақтарды орындау дағдыларын қалыптастыру;</w:t>
      </w:r>
    </w:p>
    <w:bookmarkEnd w:id="13645"/>
    <w:bookmarkStart w:name="z27203" w:id="13646"/>
    <w:p>
      <w:pPr>
        <w:spacing w:after="0"/>
        <w:ind w:left="0"/>
        <w:jc w:val="both"/>
      </w:pPr>
      <w:r>
        <w:rPr>
          <w:rFonts w:ascii="Times New Roman"/>
          <w:b w:val="false"/>
          <w:i w:val="false"/>
          <w:color w:val="000000"/>
          <w:sz w:val="28"/>
        </w:rPr>
        <w:t>
      3) таныс музыкалық аспаптарда ойнау дағдыларын бекіту.</w:t>
      </w:r>
    </w:p>
    <w:bookmarkEnd w:id="13646"/>
    <w:bookmarkStart w:name="z27204" w:id="13647"/>
    <w:p>
      <w:pPr>
        <w:spacing w:after="0"/>
        <w:ind w:left="0"/>
        <w:jc w:val="both"/>
      </w:pPr>
      <w:r>
        <w:rPr>
          <w:rFonts w:ascii="Times New Roman"/>
          <w:b w:val="false"/>
          <w:i w:val="false"/>
          <w:color w:val="000000"/>
          <w:sz w:val="28"/>
        </w:rPr>
        <w:t>
      33. Ән салу (13 сағат):</w:t>
      </w:r>
    </w:p>
    <w:bookmarkEnd w:id="13647"/>
    <w:bookmarkStart w:name="z27205" w:id="13648"/>
    <w:p>
      <w:pPr>
        <w:spacing w:after="0"/>
        <w:ind w:left="0"/>
        <w:jc w:val="both"/>
      </w:pPr>
      <w:r>
        <w:rPr>
          <w:rFonts w:ascii="Times New Roman"/>
          <w:b w:val="false"/>
          <w:i w:val="false"/>
          <w:color w:val="000000"/>
          <w:sz w:val="28"/>
        </w:rPr>
        <w:t>
      1) өткен сыныптарда өткен материалдармен жаңа материалдардағы ән салу дағдылары мен икемділіктерін дамыту;</w:t>
      </w:r>
    </w:p>
    <w:bookmarkEnd w:id="13648"/>
    <w:bookmarkStart w:name="z27206" w:id="13649"/>
    <w:p>
      <w:pPr>
        <w:spacing w:after="0"/>
        <w:ind w:left="0"/>
        <w:jc w:val="both"/>
      </w:pPr>
      <w:r>
        <w:rPr>
          <w:rFonts w:ascii="Times New Roman"/>
          <w:b w:val="false"/>
          <w:i w:val="false"/>
          <w:color w:val="000000"/>
          <w:sz w:val="28"/>
        </w:rPr>
        <w:t>
      2) таныс өлеңдерін музыкалық аспаптың сүйемелеуінсіз айтуын бекіту;</w:t>
      </w:r>
    </w:p>
    <w:bookmarkEnd w:id="13649"/>
    <w:bookmarkStart w:name="z27207" w:id="13650"/>
    <w:p>
      <w:pPr>
        <w:spacing w:after="0"/>
        <w:ind w:left="0"/>
        <w:jc w:val="both"/>
      </w:pPr>
      <w:r>
        <w:rPr>
          <w:rFonts w:ascii="Times New Roman"/>
          <w:b w:val="false"/>
          <w:i w:val="false"/>
          <w:color w:val="000000"/>
          <w:sz w:val="28"/>
        </w:rPr>
        <w:t>
      3) әуеннің қимылының бағыты және биіктігі бойынша дыбыстарды жіктеу, биік, төмен, орташа дыбыстар, бір биіктіктегі әуен;</w:t>
      </w:r>
    </w:p>
    <w:bookmarkEnd w:id="13650"/>
    <w:bookmarkStart w:name="z27208" w:id="13651"/>
    <w:p>
      <w:pPr>
        <w:spacing w:after="0"/>
        <w:ind w:left="0"/>
        <w:jc w:val="both"/>
      </w:pPr>
      <w:r>
        <w:rPr>
          <w:rFonts w:ascii="Times New Roman"/>
          <w:b w:val="false"/>
          <w:i w:val="false"/>
          <w:color w:val="000000"/>
          <w:sz w:val="28"/>
        </w:rPr>
        <w:t>
      4) әуеннің бағытын қолмен көресете білуді дамыту (жоғарыдан төмен немесе төменнен жоғары);</w:t>
      </w:r>
    </w:p>
    <w:bookmarkEnd w:id="13651"/>
    <w:bookmarkStart w:name="z27209" w:id="13652"/>
    <w:p>
      <w:pPr>
        <w:spacing w:after="0"/>
        <w:ind w:left="0"/>
        <w:jc w:val="both"/>
      </w:pPr>
      <w:r>
        <w:rPr>
          <w:rFonts w:ascii="Times New Roman"/>
          <w:b w:val="false"/>
          <w:i w:val="false"/>
          <w:color w:val="000000"/>
          <w:sz w:val="28"/>
        </w:rPr>
        <w:t>
      5) есту арқылы ең күшті бөлігін анықтауды дамыту;</w:t>
      </w:r>
    </w:p>
    <w:bookmarkEnd w:id="13652"/>
    <w:bookmarkStart w:name="z27210" w:id="13653"/>
    <w:p>
      <w:pPr>
        <w:spacing w:after="0"/>
        <w:ind w:left="0"/>
        <w:jc w:val="both"/>
      </w:pPr>
      <w:r>
        <w:rPr>
          <w:rFonts w:ascii="Times New Roman"/>
          <w:b w:val="false"/>
          <w:i w:val="false"/>
          <w:color w:val="000000"/>
          <w:sz w:val="28"/>
        </w:rPr>
        <w:t>
      6) жылдам қарқында орындалатын шығарманың мәтінін анық айтуға үйрету.</w:t>
      </w:r>
    </w:p>
    <w:bookmarkEnd w:id="13653"/>
    <w:bookmarkStart w:name="z27211" w:id="13654"/>
    <w:p>
      <w:pPr>
        <w:spacing w:after="0"/>
        <w:ind w:left="0"/>
        <w:jc w:val="both"/>
      </w:pPr>
      <w:r>
        <w:rPr>
          <w:rFonts w:ascii="Times New Roman"/>
          <w:b w:val="false"/>
          <w:i w:val="false"/>
          <w:color w:val="000000"/>
          <w:sz w:val="28"/>
        </w:rPr>
        <w:t>
      34. Музыкалық-ырғақтық жаттығулар (14 сағат):</w:t>
      </w:r>
    </w:p>
    <w:bookmarkEnd w:id="13654"/>
    <w:bookmarkStart w:name="z27212" w:id="13655"/>
    <w:p>
      <w:pPr>
        <w:spacing w:after="0"/>
        <w:ind w:left="0"/>
        <w:jc w:val="both"/>
      </w:pPr>
      <w:r>
        <w:rPr>
          <w:rFonts w:ascii="Times New Roman"/>
          <w:b w:val="false"/>
          <w:i w:val="false"/>
          <w:color w:val="000000"/>
          <w:sz w:val="28"/>
        </w:rPr>
        <w:t>
      1) музыкалық туындының бөліктерін, музыкалық тіркестердің кезектесуін қимылда беру;</w:t>
      </w:r>
    </w:p>
    <w:bookmarkEnd w:id="13655"/>
    <w:bookmarkStart w:name="z27213" w:id="13656"/>
    <w:p>
      <w:pPr>
        <w:spacing w:after="0"/>
        <w:ind w:left="0"/>
        <w:jc w:val="both"/>
      </w:pPr>
      <w:r>
        <w:rPr>
          <w:rFonts w:ascii="Times New Roman"/>
          <w:b w:val="false"/>
          <w:i w:val="false"/>
          <w:color w:val="000000"/>
          <w:sz w:val="28"/>
        </w:rPr>
        <w:t>
      2) музыкадағы, тактінің үлесін, музыканың динамикалық өсуін қимылмен беру;</w:t>
      </w:r>
    </w:p>
    <w:bookmarkEnd w:id="13656"/>
    <w:bookmarkStart w:name="z27214" w:id="13657"/>
    <w:p>
      <w:pPr>
        <w:spacing w:after="0"/>
        <w:ind w:left="0"/>
        <w:jc w:val="both"/>
      </w:pPr>
      <w:r>
        <w:rPr>
          <w:rFonts w:ascii="Times New Roman"/>
          <w:b w:val="false"/>
          <w:i w:val="false"/>
          <w:color w:val="000000"/>
          <w:sz w:val="28"/>
        </w:rPr>
        <w:t xml:space="preserve">
      3) әр түрлі қимыл-қозғалыстың қарқынын өздігінен жылдамдату және ақырындату. Қимыл-қозғлыстардың және бидің таныс элементтерін пайдаланып, қимыл-қозғалыстарды серіппелі, бірқалыпты, сабырлы, бар екпінмен орындау; </w:t>
      </w:r>
    </w:p>
    <w:bookmarkEnd w:id="13657"/>
    <w:bookmarkStart w:name="z27215" w:id="13658"/>
    <w:p>
      <w:pPr>
        <w:spacing w:after="0"/>
        <w:ind w:left="0"/>
        <w:jc w:val="both"/>
      </w:pPr>
      <w:r>
        <w:rPr>
          <w:rFonts w:ascii="Times New Roman"/>
          <w:b w:val="false"/>
          <w:i w:val="false"/>
          <w:color w:val="000000"/>
          <w:sz w:val="28"/>
        </w:rPr>
        <w:t xml:space="preserve">
      4) әндерді сахналау кезіндегі ойын бейнелерін жеткізу. Музыкалық әңгіменің толық сюжетін қимыл-қозғалыспен жеткізу. Рөлдерді бірден кейіпкер рөліне ене білу арқылы ауыстыру. Ойындар мен билердің нұсқаларын ойлап табу. Қиялдағы заттармен әрекеттер. Ән салу мен сөйлеу арқылы сүйемелдеуімен орындалатын шапшаң қимылды ойындар. </w:t>
      </w:r>
    </w:p>
    <w:bookmarkEnd w:id="13658"/>
    <w:bookmarkStart w:name="z27216" w:id="13659"/>
    <w:p>
      <w:pPr>
        <w:spacing w:after="0"/>
        <w:ind w:left="0"/>
        <w:jc w:val="both"/>
      </w:pPr>
      <w:r>
        <w:rPr>
          <w:rFonts w:ascii="Times New Roman"/>
          <w:b w:val="false"/>
          <w:i w:val="false"/>
          <w:color w:val="000000"/>
          <w:sz w:val="28"/>
        </w:rPr>
        <w:t>
      35. Билеу (14 сағат):</w:t>
      </w:r>
    </w:p>
    <w:bookmarkEnd w:id="13659"/>
    <w:bookmarkStart w:name="z27217" w:id="13660"/>
    <w:p>
      <w:pPr>
        <w:spacing w:after="0"/>
        <w:ind w:left="0"/>
        <w:jc w:val="both"/>
      </w:pPr>
      <w:r>
        <w:rPr>
          <w:rFonts w:ascii="Times New Roman"/>
          <w:b w:val="false"/>
          <w:i w:val="false"/>
          <w:color w:val="000000"/>
          <w:sz w:val="28"/>
        </w:rPr>
        <w:t>
      1) "диско" стиліндегі заманауи билердің элементтері;</w:t>
      </w:r>
    </w:p>
    <w:bookmarkEnd w:id="13660"/>
    <w:bookmarkStart w:name="z27218" w:id="13661"/>
    <w:p>
      <w:pPr>
        <w:spacing w:after="0"/>
        <w:ind w:left="0"/>
        <w:jc w:val="both"/>
      </w:pPr>
      <w:r>
        <w:rPr>
          <w:rFonts w:ascii="Times New Roman"/>
          <w:b w:val="false"/>
          <w:i w:val="false"/>
          <w:color w:val="000000"/>
          <w:sz w:val="28"/>
        </w:rPr>
        <w:t>
      2) дәйектілігі бекітілген (алдын-ала анық) қимыл-қозғалыстары бар билер; еркін билер;</w:t>
      </w:r>
    </w:p>
    <w:bookmarkEnd w:id="13661"/>
    <w:bookmarkStart w:name="z27219" w:id="13662"/>
    <w:p>
      <w:pPr>
        <w:spacing w:after="0"/>
        <w:ind w:left="0"/>
        <w:jc w:val="both"/>
      </w:pPr>
      <w:r>
        <w:rPr>
          <w:rFonts w:ascii="Times New Roman"/>
          <w:b w:val="false"/>
          <w:i w:val="false"/>
          <w:color w:val="000000"/>
          <w:sz w:val="28"/>
        </w:rPr>
        <w:t>
      3) еркін билер. Музыканың сипаты қолдың, аяқтың, дененің нақты, ырғақты қимылдары және адымдардың ырғақты тіркесі арқылы жеткізіледі. Білім алушылардың музыкалық қызығушылығын есепке ала отырып, педагогтың қалауынша заманауи музыканы пайдалану ұсынылады.</w:t>
      </w:r>
    </w:p>
    <w:bookmarkEnd w:id="13662"/>
    <w:bookmarkStart w:name="z27220" w:id="13663"/>
    <w:p>
      <w:pPr>
        <w:spacing w:after="0"/>
        <w:ind w:left="0"/>
        <w:jc w:val="left"/>
      </w:pPr>
      <w:r>
        <w:rPr>
          <w:rFonts w:ascii="Times New Roman"/>
          <w:b/>
          <w:i w:val="false"/>
          <w:color w:val="000000"/>
        </w:rPr>
        <w:t xml:space="preserve"> 7-тарау. 5-сыныпты аяқтағанда күтілетін нәтижелер</w:t>
      </w:r>
    </w:p>
    <w:bookmarkEnd w:id="13663"/>
    <w:bookmarkStart w:name="z27221" w:id="13664"/>
    <w:p>
      <w:pPr>
        <w:spacing w:after="0"/>
        <w:ind w:left="0"/>
        <w:jc w:val="both"/>
      </w:pPr>
      <w:r>
        <w:rPr>
          <w:rFonts w:ascii="Times New Roman"/>
          <w:b w:val="false"/>
          <w:i w:val="false"/>
          <w:color w:val="000000"/>
          <w:sz w:val="28"/>
        </w:rPr>
        <w:t>
      36. Пәндік нәтижелер.</w:t>
      </w:r>
    </w:p>
    <w:bookmarkEnd w:id="13664"/>
    <w:bookmarkStart w:name="z27222" w:id="13665"/>
    <w:p>
      <w:pPr>
        <w:spacing w:after="0"/>
        <w:ind w:left="0"/>
        <w:jc w:val="both"/>
      </w:pPr>
      <w:r>
        <w:rPr>
          <w:rFonts w:ascii="Times New Roman"/>
          <w:b w:val="false"/>
          <w:i w:val="false"/>
          <w:color w:val="000000"/>
          <w:sz w:val="28"/>
        </w:rPr>
        <w:t xml:space="preserve">
      37. Білім алушылар: </w:t>
      </w:r>
    </w:p>
    <w:bookmarkEnd w:id="13665"/>
    <w:bookmarkStart w:name="z27223" w:id="13666"/>
    <w:p>
      <w:pPr>
        <w:spacing w:after="0"/>
        <w:ind w:left="0"/>
        <w:jc w:val="both"/>
      </w:pPr>
      <w:r>
        <w:rPr>
          <w:rFonts w:ascii="Times New Roman"/>
          <w:b w:val="false"/>
          <w:i w:val="false"/>
          <w:color w:val="000000"/>
          <w:sz w:val="28"/>
        </w:rPr>
        <w:t xml:space="preserve">
      1) білім алушылар 1-2 әнді орындауды; </w:t>
      </w:r>
    </w:p>
    <w:bookmarkEnd w:id="13666"/>
    <w:bookmarkStart w:name="z27224" w:id="13667"/>
    <w:p>
      <w:pPr>
        <w:spacing w:after="0"/>
        <w:ind w:left="0"/>
        <w:jc w:val="both"/>
      </w:pPr>
      <w:r>
        <w:rPr>
          <w:rFonts w:ascii="Times New Roman"/>
          <w:b w:val="false"/>
          <w:i w:val="false"/>
          <w:color w:val="000000"/>
          <w:sz w:val="28"/>
        </w:rPr>
        <w:t xml:space="preserve">
      2) 1-2 бидің негізгі қимылдарын орындауды біледі деп күтілетіндер. </w:t>
      </w:r>
    </w:p>
    <w:bookmarkEnd w:id="13667"/>
    <w:bookmarkStart w:name="z27225" w:id="13668"/>
    <w:p>
      <w:pPr>
        <w:spacing w:after="0"/>
        <w:ind w:left="0"/>
        <w:jc w:val="both"/>
      </w:pPr>
      <w:r>
        <w:rPr>
          <w:rFonts w:ascii="Times New Roman"/>
          <w:b w:val="false"/>
          <w:i w:val="false"/>
          <w:color w:val="000000"/>
          <w:sz w:val="28"/>
        </w:rPr>
        <w:t xml:space="preserve">
      38. Білім алушылар: </w:t>
      </w:r>
    </w:p>
    <w:bookmarkEnd w:id="13668"/>
    <w:bookmarkStart w:name="z27226" w:id="13669"/>
    <w:p>
      <w:pPr>
        <w:spacing w:after="0"/>
        <w:ind w:left="0"/>
        <w:jc w:val="both"/>
      </w:pPr>
      <w:r>
        <w:rPr>
          <w:rFonts w:ascii="Times New Roman"/>
          <w:b w:val="false"/>
          <w:i w:val="false"/>
          <w:color w:val="000000"/>
          <w:sz w:val="28"/>
        </w:rPr>
        <w:t>
      1) білім алушылардың әр түрлі сипаттағы музыкаға әсері сезеді;</w:t>
      </w:r>
    </w:p>
    <w:bookmarkEnd w:id="13669"/>
    <w:bookmarkStart w:name="z27227" w:id="13670"/>
    <w:p>
      <w:pPr>
        <w:spacing w:after="0"/>
        <w:ind w:left="0"/>
        <w:jc w:val="both"/>
      </w:pPr>
      <w:r>
        <w:rPr>
          <w:rFonts w:ascii="Times New Roman"/>
          <w:b w:val="false"/>
          <w:i w:val="false"/>
          <w:color w:val="000000"/>
          <w:sz w:val="28"/>
        </w:rPr>
        <w:t>
      2) айтылуына қарай әнді таниды және атайды;</w:t>
      </w:r>
    </w:p>
    <w:bookmarkEnd w:id="13670"/>
    <w:bookmarkStart w:name="z27228" w:id="13671"/>
    <w:p>
      <w:pPr>
        <w:spacing w:after="0"/>
        <w:ind w:left="0"/>
        <w:jc w:val="both"/>
      </w:pPr>
      <w:r>
        <w:rPr>
          <w:rFonts w:ascii="Times New Roman"/>
          <w:b w:val="false"/>
          <w:i w:val="false"/>
          <w:color w:val="000000"/>
          <w:sz w:val="28"/>
        </w:rPr>
        <w:t>
      3) әннің әр түрлі бөліктерін саралайды: айтылуы, ән бастамасы, қайырма, қайталау, соңын жіктейді;</w:t>
      </w:r>
    </w:p>
    <w:bookmarkEnd w:id="13671"/>
    <w:bookmarkStart w:name="z27229" w:id="13672"/>
    <w:p>
      <w:pPr>
        <w:spacing w:after="0"/>
        <w:ind w:left="0"/>
        <w:jc w:val="both"/>
      </w:pPr>
      <w:r>
        <w:rPr>
          <w:rFonts w:ascii="Times New Roman"/>
          <w:b w:val="false"/>
          <w:i w:val="false"/>
          <w:color w:val="000000"/>
          <w:sz w:val="28"/>
        </w:rPr>
        <w:t>
      4) білім алушылар музыкалық тіркестің басының алдында дұрыс таныс алуды, тыныс алуды бөлуді, ұзын тіркестерде демді үнемдеуге үйренді;</w:t>
      </w:r>
    </w:p>
    <w:bookmarkEnd w:id="13672"/>
    <w:bookmarkStart w:name="z27230" w:id="13673"/>
    <w:p>
      <w:pPr>
        <w:spacing w:after="0"/>
        <w:ind w:left="0"/>
        <w:jc w:val="both"/>
      </w:pPr>
      <w:r>
        <w:rPr>
          <w:rFonts w:ascii="Times New Roman"/>
          <w:b w:val="false"/>
          <w:i w:val="false"/>
          <w:color w:val="000000"/>
          <w:sz w:val="28"/>
        </w:rPr>
        <w:t xml:space="preserve">
      5) шапшаң орындалатын әндерді жеңіл дыбыспен және әуенді сипаттағы әндерді бір сарынды орындау, сыныптастардың ән салуына құлақ салу; </w:t>
      </w:r>
    </w:p>
    <w:bookmarkEnd w:id="13673"/>
    <w:bookmarkStart w:name="z27231" w:id="13674"/>
    <w:p>
      <w:pPr>
        <w:spacing w:after="0"/>
        <w:ind w:left="0"/>
        <w:jc w:val="both"/>
      </w:pPr>
      <w:r>
        <w:rPr>
          <w:rFonts w:ascii="Times New Roman"/>
          <w:b w:val="false"/>
          <w:i w:val="false"/>
          <w:color w:val="000000"/>
          <w:sz w:val="28"/>
        </w:rPr>
        <w:t>
      6) музыкалық туындының бөліктерін қимыл-қозғалыста жеткізу, музыкалық тіркестерді кезектестіру;</w:t>
      </w:r>
    </w:p>
    <w:bookmarkEnd w:id="13674"/>
    <w:bookmarkStart w:name="z27232" w:id="13675"/>
    <w:p>
      <w:pPr>
        <w:spacing w:after="0"/>
        <w:ind w:left="0"/>
        <w:jc w:val="both"/>
      </w:pPr>
      <w:r>
        <w:rPr>
          <w:rFonts w:ascii="Times New Roman"/>
          <w:b w:val="false"/>
          <w:i w:val="false"/>
          <w:color w:val="000000"/>
          <w:sz w:val="28"/>
        </w:rPr>
        <w:t>
      7) әр түрлі қимыл-қозғалыстың қарқынын өздігінен жылдамдату және ақырындатуды меңгереді деп күтіледі.</w:t>
      </w:r>
    </w:p>
    <w:bookmarkEnd w:id="13675"/>
    <w:bookmarkStart w:name="z27233" w:id="13676"/>
    <w:p>
      <w:pPr>
        <w:spacing w:after="0"/>
        <w:ind w:left="0"/>
        <w:jc w:val="left"/>
      </w:pPr>
      <w:r>
        <w:rPr>
          <w:rFonts w:ascii="Times New Roman"/>
          <w:b/>
          <w:i w:val="false"/>
          <w:color w:val="000000"/>
        </w:rPr>
        <w:t xml:space="preserve"> 8-тарау. 6-сыныпты аяқтағанда күтілетін нәтижелер</w:t>
      </w:r>
    </w:p>
    <w:bookmarkEnd w:id="13676"/>
    <w:bookmarkStart w:name="z27234" w:id="13677"/>
    <w:p>
      <w:pPr>
        <w:spacing w:after="0"/>
        <w:ind w:left="0"/>
        <w:jc w:val="both"/>
      </w:pPr>
      <w:r>
        <w:rPr>
          <w:rFonts w:ascii="Times New Roman"/>
          <w:b w:val="false"/>
          <w:i w:val="false"/>
          <w:color w:val="000000"/>
          <w:sz w:val="28"/>
        </w:rPr>
        <w:t>
      39. Пәндік нәтижелер.</w:t>
      </w:r>
    </w:p>
    <w:bookmarkEnd w:id="13677"/>
    <w:bookmarkStart w:name="z27235" w:id="13678"/>
    <w:p>
      <w:pPr>
        <w:spacing w:after="0"/>
        <w:ind w:left="0"/>
        <w:jc w:val="both"/>
      </w:pPr>
      <w:r>
        <w:rPr>
          <w:rFonts w:ascii="Times New Roman"/>
          <w:b w:val="false"/>
          <w:i w:val="false"/>
          <w:color w:val="000000"/>
          <w:sz w:val="28"/>
        </w:rPr>
        <w:t>
      40. Білім алушылар:</w:t>
      </w:r>
    </w:p>
    <w:bookmarkEnd w:id="13678"/>
    <w:bookmarkStart w:name="z27236" w:id="13679"/>
    <w:p>
      <w:pPr>
        <w:spacing w:after="0"/>
        <w:ind w:left="0"/>
        <w:jc w:val="both"/>
      </w:pPr>
      <w:r>
        <w:rPr>
          <w:rFonts w:ascii="Times New Roman"/>
          <w:b w:val="false"/>
          <w:i w:val="false"/>
          <w:color w:val="000000"/>
          <w:sz w:val="28"/>
        </w:rPr>
        <w:t xml:space="preserve">
      1) білім алушылар 2-3 әнді өздігінен орындауды; </w:t>
      </w:r>
    </w:p>
    <w:bookmarkEnd w:id="13679"/>
    <w:bookmarkStart w:name="z27237" w:id="13680"/>
    <w:p>
      <w:pPr>
        <w:spacing w:after="0"/>
        <w:ind w:left="0"/>
        <w:jc w:val="both"/>
      </w:pPr>
      <w:r>
        <w:rPr>
          <w:rFonts w:ascii="Times New Roman"/>
          <w:b w:val="false"/>
          <w:i w:val="false"/>
          <w:color w:val="000000"/>
          <w:sz w:val="28"/>
        </w:rPr>
        <w:t xml:space="preserve">
      2) 2-3 бидің негізі қимыл-қозғалыстарын орындауды біледі деп күтіледі. </w:t>
      </w:r>
    </w:p>
    <w:bookmarkEnd w:id="13680"/>
    <w:bookmarkStart w:name="z27238" w:id="13681"/>
    <w:p>
      <w:pPr>
        <w:spacing w:after="0"/>
        <w:ind w:left="0"/>
        <w:jc w:val="both"/>
      </w:pPr>
      <w:r>
        <w:rPr>
          <w:rFonts w:ascii="Times New Roman"/>
          <w:b w:val="false"/>
          <w:i w:val="false"/>
          <w:color w:val="000000"/>
          <w:sz w:val="28"/>
        </w:rPr>
        <w:t>
      41. Білім алушылар:</w:t>
      </w:r>
    </w:p>
    <w:bookmarkEnd w:id="13681"/>
    <w:bookmarkStart w:name="z27239" w:id="13682"/>
    <w:p>
      <w:pPr>
        <w:spacing w:after="0"/>
        <w:ind w:left="0"/>
        <w:jc w:val="both"/>
      </w:pPr>
      <w:r>
        <w:rPr>
          <w:rFonts w:ascii="Times New Roman"/>
          <w:b w:val="false"/>
          <w:i w:val="false"/>
          <w:color w:val="000000"/>
          <w:sz w:val="28"/>
        </w:rPr>
        <w:t>
      1) мазмұны мен сипатына қарай әр түрлі музыкалық туындылардың: марштық, би, көңілді, мұңды түрлерін анықтайды;</w:t>
      </w:r>
    </w:p>
    <w:bookmarkEnd w:id="13682"/>
    <w:bookmarkStart w:name="z27240" w:id="13683"/>
    <w:p>
      <w:pPr>
        <w:spacing w:after="0"/>
        <w:ind w:left="0"/>
        <w:jc w:val="both"/>
      </w:pPr>
      <w:r>
        <w:rPr>
          <w:rFonts w:ascii="Times New Roman"/>
          <w:b w:val="false"/>
          <w:i w:val="false"/>
          <w:color w:val="000000"/>
          <w:sz w:val="28"/>
        </w:rPr>
        <w:t xml:space="preserve">
      2) топ құрамында және өз бетінше жатталған әндерді дұрыс айтуды; </w:t>
      </w:r>
    </w:p>
    <w:bookmarkEnd w:id="13683"/>
    <w:bookmarkStart w:name="z27241" w:id="13684"/>
    <w:p>
      <w:pPr>
        <w:spacing w:after="0"/>
        <w:ind w:left="0"/>
        <w:jc w:val="both"/>
      </w:pPr>
      <w:r>
        <w:rPr>
          <w:rFonts w:ascii="Times New Roman"/>
          <w:b w:val="false"/>
          <w:i w:val="false"/>
          <w:color w:val="000000"/>
          <w:sz w:val="28"/>
        </w:rPr>
        <w:t>
      3) музыкада ырғақтық суретті, акцентті, қарқынды және динамикалық өзгерістерді ұстанады; бөліктердің, музыкалық фразалардың ауысуымен сәйкес қимыл-қозғалысты ауыстыруды;</w:t>
      </w:r>
    </w:p>
    <w:bookmarkEnd w:id="13684"/>
    <w:bookmarkStart w:name="z27242" w:id="13685"/>
    <w:p>
      <w:pPr>
        <w:spacing w:after="0"/>
        <w:ind w:left="0"/>
        <w:jc w:val="both"/>
      </w:pPr>
      <w:r>
        <w:rPr>
          <w:rFonts w:ascii="Times New Roman"/>
          <w:b w:val="false"/>
          <w:i w:val="false"/>
          <w:color w:val="000000"/>
          <w:sz w:val="28"/>
        </w:rPr>
        <w:t>
      4) халық билерді оларға тән қимыл-қозғалыстар бойынша ажыратады және оларды орындауды меңгереді деп күтіледі.</w:t>
      </w:r>
    </w:p>
    <w:bookmarkEnd w:id="13685"/>
    <w:bookmarkStart w:name="z27243" w:id="13686"/>
    <w:p>
      <w:pPr>
        <w:spacing w:after="0"/>
        <w:ind w:left="0"/>
        <w:jc w:val="left"/>
      </w:pPr>
      <w:r>
        <w:rPr>
          <w:rFonts w:ascii="Times New Roman"/>
          <w:b/>
          <w:i w:val="false"/>
          <w:color w:val="000000"/>
        </w:rPr>
        <w:t xml:space="preserve"> 9-тарау. 7-сыныпты аяқтағанда күтілетін нәтижелер</w:t>
      </w:r>
    </w:p>
    <w:bookmarkEnd w:id="13686"/>
    <w:bookmarkStart w:name="z27244" w:id="13687"/>
    <w:p>
      <w:pPr>
        <w:spacing w:after="0"/>
        <w:ind w:left="0"/>
        <w:jc w:val="both"/>
      </w:pPr>
      <w:r>
        <w:rPr>
          <w:rFonts w:ascii="Times New Roman"/>
          <w:b w:val="false"/>
          <w:i w:val="false"/>
          <w:color w:val="000000"/>
          <w:sz w:val="28"/>
        </w:rPr>
        <w:t xml:space="preserve">
      42. Пәндік нәтижелер. </w:t>
      </w:r>
    </w:p>
    <w:bookmarkEnd w:id="13687"/>
    <w:bookmarkStart w:name="z27245" w:id="13688"/>
    <w:p>
      <w:pPr>
        <w:spacing w:after="0"/>
        <w:ind w:left="0"/>
        <w:jc w:val="both"/>
      </w:pPr>
      <w:r>
        <w:rPr>
          <w:rFonts w:ascii="Times New Roman"/>
          <w:b w:val="false"/>
          <w:i w:val="false"/>
          <w:color w:val="000000"/>
          <w:sz w:val="28"/>
        </w:rPr>
        <w:t>
      43. Білім алушылар:</w:t>
      </w:r>
    </w:p>
    <w:bookmarkEnd w:id="13688"/>
    <w:bookmarkStart w:name="z27246" w:id="13689"/>
    <w:p>
      <w:pPr>
        <w:spacing w:after="0"/>
        <w:ind w:left="0"/>
        <w:jc w:val="both"/>
      </w:pPr>
      <w:r>
        <w:rPr>
          <w:rFonts w:ascii="Times New Roman"/>
          <w:b w:val="false"/>
          <w:i w:val="false"/>
          <w:color w:val="000000"/>
          <w:sz w:val="28"/>
        </w:rPr>
        <w:t>
      1) білім алушылар 2-3 әнді орындауды;</w:t>
      </w:r>
    </w:p>
    <w:bookmarkEnd w:id="13689"/>
    <w:bookmarkStart w:name="z27247" w:id="13690"/>
    <w:p>
      <w:pPr>
        <w:spacing w:after="0"/>
        <w:ind w:left="0"/>
        <w:jc w:val="both"/>
      </w:pPr>
      <w:r>
        <w:rPr>
          <w:rFonts w:ascii="Times New Roman"/>
          <w:b w:val="false"/>
          <w:i w:val="false"/>
          <w:color w:val="000000"/>
          <w:sz w:val="28"/>
        </w:rPr>
        <w:t xml:space="preserve">
      2) 2-3 бидің негізгі қимыл-қозғалыстарын орындауды; </w:t>
      </w:r>
    </w:p>
    <w:bookmarkEnd w:id="13690"/>
    <w:bookmarkStart w:name="z27248" w:id="13691"/>
    <w:p>
      <w:pPr>
        <w:spacing w:after="0"/>
        <w:ind w:left="0"/>
        <w:jc w:val="both"/>
      </w:pPr>
      <w:r>
        <w:rPr>
          <w:rFonts w:ascii="Times New Roman"/>
          <w:b w:val="false"/>
          <w:i w:val="false"/>
          <w:color w:val="000000"/>
          <w:sz w:val="28"/>
        </w:rPr>
        <w:t xml:space="preserve">
      3) бағдарламамен қарастырылған музыкалық аспаптардың дыбысталуын ажыратуды біледі деп күтіледі. </w:t>
      </w:r>
    </w:p>
    <w:bookmarkEnd w:id="13691"/>
    <w:bookmarkStart w:name="z27249" w:id="13692"/>
    <w:p>
      <w:pPr>
        <w:spacing w:after="0"/>
        <w:ind w:left="0"/>
        <w:jc w:val="both"/>
      </w:pPr>
      <w:r>
        <w:rPr>
          <w:rFonts w:ascii="Times New Roman"/>
          <w:b w:val="false"/>
          <w:i w:val="false"/>
          <w:color w:val="000000"/>
          <w:sz w:val="28"/>
        </w:rPr>
        <w:t>
      44: Білім алушылар:</w:t>
      </w:r>
    </w:p>
    <w:bookmarkEnd w:id="13692"/>
    <w:bookmarkStart w:name="z27250" w:id="13693"/>
    <w:p>
      <w:pPr>
        <w:spacing w:after="0"/>
        <w:ind w:left="0"/>
        <w:jc w:val="both"/>
      </w:pPr>
      <w:r>
        <w:rPr>
          <w:rFonts w:ascii="Times New Roman"/>
          <w:b w:val="false"/>
          <w:i w:val="false"/>
          <w:color w:val="000000"/>
          <w:sz w:val="28"/>
        </w:rPr>
        <w:t>
      1) білім алушылар дыбыстарды жоғарылығына (жоғары, төмен, орташа) және ұзақтығына (қысқа, ұзақ) қарай ажыратуды;</w:t>
      </w:r>
    </w:p>
    <w:bookmarkEnd w:id="13693"/>
    <w:bookmarkStart w:name="z27251" w:id="13694"/>
    <w:p>
      <w:pPr>
        <w:spacing w:after="0"/>
        <w:ind w:left="0"/>
        <w:jc w:val="both"/>
      </w:pPr>
      <w:r>
        <w:rPr>
          <w:rFonts w:ascii="Times New Roman"/>
          <w:b w:val="false"/>
          <w:i w:val="false"/>
          <w:color w:val="000000"/>
          <w:sz w:val="28"/>
        </w:rPr>
        <w:t xml:space="preserve">
      2) мазмұны мен сипаты бойынша әр түрлі музыкалық туындылардың: марштық, би, көңілді, мұңды түрлерін анықтауды; </w:t>
      </w:r>
    </w:p>
    <w:bookmarkEnd w:id="13694"/>
    <w:bookmarkStart w:name="z27252" w:id="13695"/>
    <w:p>
      <w:pPr>
        <w:spacing w:after="0"/>
        <w:ind w:left="0"/>
        <w:jc w:val="both"/>
      </w:pPr>
      <w:r>
        <w:rPr>
          <w:rFonts w:ascii="Times New Roman"/>
          <w:b w:val="false"/>
          <w:i w:val="false"/>
          <w:color w:val="000000"/>
          <w:sz w:val="28"/>
        </w:rPr>
        <w:t>
      3) халық билерді оларға тән қимыл-қозғалыстар бойынша ажыратады және оларды орындауды;</w:t>
      </w:r>
    </w:p>
    <w:bookmarkEnd w:id="13695"/>
    <w:bookmarkStart w:name="z27253" w:id="13696"/>
    <w:p>
      <w:pPr>
        <w:spacing w:after="0"/>
        <w:ind w:left="0"/>
        <w:jc w:val="both"/>
      </w:pPr>
      <w:r>
        <w:rPr>
          <w:rFonts w:ascii="Times New Roman"/>
          <w:b w:val="false"/>
          <w:i w:val="false"/>
          <w:color w:val="000000"/>
          <w:sz w:val="28"/>
        </w:rPr>
        <w:t xml:space="preserve">
      4) "Диско" стиліндегі заманауи билердің элементтерін орындауды меңгереді деп күтіледі. </w:t>
      </w:r>
    </w:p>
    <w:bookmarkEnd w:id="13696"/>
    <w:bookmarkStart w:name="z27254" w:id="13697"/>
    <w:p>
      <w:pPr>
        <w:spacing w:after="0"/>
        <w:ind w:left="0"/>
        <w:jc w:val="left"/>
      </w:pPr>
      <w:r>
        <w:rPr>
          <w:rFonts w:ascii="Times New Roman"/>
          <w:b/>
          <w:i w:val="false"/>
          <w:color w:val="000000"/>
        </w:rPr>
        <w:t xml:space="preserve"> 10-тарау. 8-сыныпты аяқтағанда күтілетін нәтижелер</w:t>
      </w:r>
    </w:p>
    <w:bookmarkEnd w:id="13697"/>
    <w:bookmarkStart w:name="z27255" w:id="13698"/>
    <w:p>
      <w:pPr>
        <w:spacing w:after="0"/>
        <w:ind w:left="0"/>
        <w:jc w:val="both"/>
      </w:pPr>
      <w:r>
        <w:rPr>
          <w:rFonts w:ascii="Times New Roman"/>
          <w:b w:val="false"/>
          <w:i w:val="false"/>
          <w:color w:val="000000"/>
          <w:sz w:val="28"/>
        </w:rPr>
        <w:t>
      45. Пәндік нәтижелер.</w:t>
      </w:r>
    </w:p>
    <w:bookmarkEnd w:id="13698"/>
    <w:bookmarkStart w:name="z27256" w:id="13699"/>
    <w:p>
      <w:pPr>
        <w:spacing w:after="0"/>
        <w:ind w:left="0"/>
        <w:jc w:val="both"/>
      </w:pPr>
      <w:r>
        <w:rPr>
          <w:rFonts w:ascii="Times New Roman"/>
          <w:b w:val="false"/>
          <w:i w:val="false"/>
          <w:color w:val="000000"/>
          <w:sz w:val="28"/>
        </w:rPr>
        <w:t xml:space="preserve">
      46. Білім алушылар: </w:t>
      </w:r>
    </w:p>
    <w:bookmarkEnd w:id="13699"/>
    <w:bookmarkStart w:name="z27257" w:id="13700"/>
    <w:p>
      <w:pPr>
        <w:spacing w:after="0"/>
        <w:ind w:left="0"/>
        <w:jc w:val="both"/>
      </w:pPr>
      <w:r>
        <w:rPr>
          <w:rFonts w:ascii="Times New Roman"/>
          <w:b w:val="false"/>
          <w:i w:val="false"/>
          <w:color w:val="000000"/>
          <w:sz w:val="28"/>
        </w:rPr>
        <w:t xml:space="preserve">
      1) білім алушылар 3-4 әнді орындауды; </w:t>
      </w:r>
    </w:p>
    <w:bookmarkEnd w:id="13700"/>
    <w:bookmarkStart w:name="z27258" w:id="13701"/>
    <w:p>
      <w:pPr>
        <w:spacing w:after="0"/>
        <w:ind w:left="0"/>
        <w:jc w:val="both"/>
      </w:pPr>
      <w:r>
        <w:rPr>
          <w:rFonts w:ascii="Times New Roman"/>
          <w:b w:val="false"/>
          <w:i w:val="false"/>
          <w:color w:val="000000"/>
          <w:sz w:val="28"/>
        </w:rPr>
        <w:t>
      2) 3-4 бидің негізгі қимыл-қозғалыстарын орындауды;</w:t>
      </w:r>
    </w:p>
    <w:bookmarkEnd w:id="13701"/>
    <w:bookmarkStart w:name="z27259" w:id="13702"/>
    <w:p>
      <w:pPr>
        <w:spacing w:after="0"/>
        <w:ind w:left="0"/>
        <w:jc w:val="both"/>
      </w:pPr>
      <w:r>
        <w:rPr>
          <w:rFonts w:ascii="Times New Roman"/>
          <w:b w:val="false"/>
          <w:i w:val="false"/>
          <w:color w:val="000000"/>
          <w:sz w:val="28"/>
        </w:rPr>
        <w:t>
      3) бағдарламамен қарастырылған музыкалық аспаптардың дыбысталуын ажыратуды біледі деп күтіледі.</w:t>
      </w:r>
    </w:p>
    <w:bookmarkEnd w:id="13702"/>
    <w:bookmarkStart w:name="z27260" w:id="13703"/>
    <w:p>
      <w:pPr>
        <w:spacing w:after="0"/>
        <w:ind w:left="0"/>
        <w:jc w:val="both"/>
      </w:pPr>
      <w:r>
        <w:rPr>
          <w:rFonts w:ascii="Times New Roman"/>
          <w:b w:val="false"/>
          <w:i w:val="false"/>
          <w:color w:val="000000"/>
          <w:sz w:val="28"/>
        </w:rPr>
        <w:t>
      47. Білім алушылар:</w:t>
      </w:r>
    </w:p>
    <w:bookmarkEnd w:id="13703"/>
    <w:bookmarkStart w:name="z27261" w:id="13704"/>
    <w:p>
      <w:pPr>
        <w:spacing w:after="0"/>
        <w:ind w:left="0"/>
        <w:jc w:val="both"/>
      </w:pPr>
      <w:r>
        <w:rPr>
          <w:rFonts w:ascii="Times New Roman"/>
          <w:b w:val="false"/>
          <w:i w:val="false"/>
          <w:color w:val="000000"/>
          <w:sz w:val="28"/>
        </w:rPr>
        <w:t>
      1) білім алушылар әуенді әнде және аспаптық туындыда ерекшелеуді;</w:t>
      </w:r>
    </w:p>
    <w:bookmarkEnd w:id="13704"/>
    <w:bookmarkStart w:name="z27262" w:id="13705"/>
    <w:p>
      <w:pPr>
        <w:spacing w:after="0"/>
        <w:ind w:left="0"/>
        <w:jc w:val="both"/>
      </w:pPr>
      <w:r>
        <w:rPr>
          <w:rFonts w:ascii="Times New Roman"/>
          <w:b w:val="false"/>
          <w:i w:val="false"/>
          <w:color w:val="000000"/>
          <w:sz w:val="28"/>
        </w:rPr>
        <w:t>
      2) түрлі динамикалық реңктермен әуенді әндерді орындағанда дем шығаруды;</w:t>
      </w:r>
    </w:p>
    <w:bookmarkEnd w:id="13705"/>
    <w:bookmarkStart w:name="z27263" w:id="13706"/>
    <w:p>
      <w:pPr>
        <w:spacing w:after="0"/>
        <w:ind w:left="0"/>
        <w:jc w:val="both"/>
      </w:pPr>
      <w:r>
        <w:rPr>
          <w:rFonts w:ascii="Times New Roman"/>
          <w:b w:val="false"/>
          <w:i w:val="false"/>
          <w:color w:val="000000"/>
          <w:sz w:val="28"/>
        </w:rPr>
        <w:t xml:space="preserve">
      3) музыкалық үзіндінің сипаты мен құрылысына сәйкес жүгіріс пен жүрістің қажетті қарқынын табуды; </w:t>
      </w:r>
    </w:p>
    <w:bookmarkEnd w:id="13706"/>
    <w:bookmarkStart w:name="z27264" w:id="13707"/>
    <w:p>
      <w:pPr>
        <w:spacing w:after="0"/>
        <w:ind w:left="0"/>
        <w:jc w:val="both"/>
      </w:pPr>
      <w:r>
        <w:rPr>
          <w:rFonts w:ascii="Times New Roman"/>
          <w:b w:val="false"/>
          <w:i w:val="false"/>
          <w:color w:val="000000"/>
          <w:sz w:val="28"/>
        </w:rPr>
        <w:t xml:space="preserve">
      4) музыкалық тіркестердің бөліктерінің ауысуын естиді және соған сәйкес қимыл-қозғалысты өзгертуді меңгереді деп күтіледі. </w:t>
      </w:r>
    </w:p>
    <w:bookmarkEnd w:id="13707"/>
    <w:bookmarkStart w:name="z27265" w:id="13708"/>
    <w:p>
      <w:pPr>
        <w:spacing w:after="0"/>
        <w:ind w:left="0"/>
        <w:jc w:val="left"/>
      </w:pPr>
      <w:r>
        <w:rPr>
          <w:rFonts w:ascii="Times New Roman"/>
          <w:b/>
          <w:i w:val="false"/>
          <w:color w:val="000000"/>
        </w:rPr>
        <w:t xml:space="preserve"> 11-тарау. 9-сыныпты аяқтағанда күтілетін нәтижелер</w:t>
      </w:r>
    </w:p>
    <w:bookmarkEnd w:id="13708"/>
    <w:bookmarkStart w:name="z27266" w:id="13709"/>
    <w:p>
      <w:pPr>
        <w:spacing w:after="0"/>
        <w:ind w:left="0"/>
        <w:jc w:val="both"/>
      </w:pPr>
      <w:r>
        <w:rPr>
          <w:rFonts w:ascii="Times New Roman"/>
          <w:b w:val="false"/>
          <w:i w:val="false"/>
          <w:color w:val="000000"/>
          <w:sz w:val="28"/>
        </w:rPr>
        <w:t>
      48. Пәндік нәтижелер.</w:t>
      </w:r>
    </w:p>
    <w:bookmarkEnd w:id="13709"/>
    <w:bookmarkStart w:name="z27267" w:id="13710"/>
    <w:p>
      <w:pPr>
        <w:spacing w:after="0"/>
        <w:ind w:left="0"/>
        <w:jc w:val="both"/>
      </w:pPr>
      <w:r>
        <w:rPr>
          <w:rFonts w:ascii="Times New Roman"/>
          <w:b w:val="false"/>
          <w:i w:val="false"/>
          <w:color w:val="000000"/>
          <w:sz w:val="28"/>
        </w:rPr>
        <w:t xml:space="preserve">
      49. Білім алушылар: </w:t>
      </w:r>
    </w:p>
    <w:bookmarkEnd w:id="13710"/>
    <w:bookmarkStart w:name="z27268" w:id="13711"/>
    <w:p>
      <w:pPr>
        <w:spacing w:after="0"/>
        <w:ind w:left="0"/>
        <w:jc w:val="both"/>
      </w:pPr>
      <w:r>
        <w:rPr>
          <w:rFonts w:ascii="Times New Roman"/>
          <w:b w:val="false"/>
          <w:i w:val="false"/>
          <w:color w:val="000000"/>
          <w:sz w:val="28"/>
        </w:rPr>
        <w:t xml:space="preserve">
      1) білім алушылар 3-4 әнді орындауды; </w:t>
      </w:r>
    </w:p>
    <w:bookmarkEnd w:id="13711"/>
    <w:bookmarkStart w:name="z27269" w:id="13712"/>
    <w:p>
      <w:pPr>
        <w:spacing w:after="0"/>
        <w:ind w:left="0"/>
        <w:jc w:val="both"/>
      </w:pPr>
      <w:r>
        <w:rPr>
          <w:rFonts w:ascii="Times New Roman"/>
          <w:b w:val="false"/>
          <w:i w:val="false"/>
          <w:color w:val="000000"/>
          <w:sz w:val="28"/>
        </w:rPr>
        <w:t xml:space="preserve">
      2) 3-4 бидің негізгі қимыл-қозғалыстарын орындауды; </w:t>
      </w:r>
    </w:p>
    <w:bookmarkEnd w:id="13712"/>
    <w:bookmarkStart w:name="z27270" w:id="13713"/>
    <w:p>
      <w:pPr>
        <w:spacing w:after="0"/>
        <w:ind w:left="0"/>
        <w:jc w:val="both"/>
      </w:pPr>
      <w:r>
        <w:rPr>
          <w:rFonts w:ascii="Times New Roman"/>
          <w:b w:val="false"/>
          <w:i w:val="false"/>
          <w:color w:val="000000"/>
          <w:sz w:val="28"/>
        </w:rPr>
        <w:t>
      3) бағдарламамен қарастырылған музыкалық аспаптардың дыбысталуын ажыратуды біледі деп күтіледі.</w:t>
      </w:r>
    </w:p>
    <w:bookmarkEnd w:id="13713"/>
    <w:bookmarkStart w:name="z27271" w:id="13714"/>
    <w:p>
      <w:pPr>
        <w:spacing w:after="0"/>
        <w:ind w:left="0"/>
        <w:jc w:val="both"/>
      </w:pPr>
      <w:r>
        <w:rPr>
          <w:rFonts w:ascii="Times New Roman"/>
          <w:b w:val="false"/>
          <w:i w:val="false"/>
          <w:color w:val="000000"/>
          <w:sz w:val="28"/>
        </w:rPr>
        <w:t>
      50. Білім алушылар:</w:t>
      </w:r>
    </w:p>
    <w:bookmarkEnd w:id="13714"/>
    <w:bookmarkStart w:name="z27272" w:id="13715"/>
    <w:p>
      <w:pPr>
        <w:spacing w:after="0"/>
        <w:ind w:left="0"/>
        <w:jc w:val="both"/>
      </w:pPr>
      <w:r>
        <w:rPr>
          <w:rFonts w:ascii="Times New Roman"/>
          <w:b w:val="false"/>
          <w:i w:val="false"/>
          <w:color w:val="000000"/>
          <w:sz w:val="28"/>
        </w:rPr>
        <w:t xml:space="preserve">
      1) білім алушылар хормен ән айтуды; </w:t>
      </w:r>
    </w:p>
    <w:bookmarkEnd w:id="13715"/>
    <w:bookmarkStart w:name="z27273" w:id="13716"/>
    <w:p>
      <w:pPr>
        <w:spacing w:after="0"/>
        <w:ind w:left="0"/>
        <w:jc w:val="both"/>
      </w:pPr>
      <w:r>
        <w:rPr>
          <w:rFonts w:ascii="Times New Roman"/>
          <w:b w:val="false"/>
          <w:i w:val="false"/>
          <w:color w:val="000000"/>
          <w:sz w:val="28"/>
        </w:rPr>
        <w:t xml:space="preserve">
      2) жылдам айтылатын әндердің сөздерін анық және нақты айтады; жақсы жатталған әндерді сүйемелдеусіз орындауды; </w:t>
      </w:r>
    </w:p>
    <w:bookmarkEnd w:id="13716"/>
    <w:bookmarkStart w:name="z27274" w:id="13717"/>
    <w:p>
      <w:pPr>
        <w:spacing w:after="0"/>
        <w:ind w:left="0"/>
        <w:jc w:val="both"/>
      </w:pPr>
      <w:r>
        <w:rPr>
          <w:rFonts w:ascii="Times New Roman"/>
          <w:b w:val="false"/>
          <w:i w:val="false"/>
          <w:color w:val="000000"/>
          <w:sz w:val="28"/>
        </w:rPr>
        <w:t xml:space="preserve">
      3) колоннада үштен және шоғырланған шеңберде дұрыс арақашықтықты сақтауды; </w:t>
      </w:r>
    </w:p>
    <w:bookmarkEnd w:id="13717"/>
    <w:bookmarkStart w:name="z27275" w:id="13718"/>
    <w:p>
      <w:pPr>
        <w:spacing w:after="0"/>
        <w:ind w:left="0"/>
        <w:jc w:val="both"/>
      </w:pPr>
      <w:r>
        <w:rPr>
          <w:rFonts w:ascii="Times New Roman"/>
          <w:b w:val="false"/>
          <w:i w:val="false"/>
          <w:color w:val="000000"/>
          <w:sz w:val="28"/>
        </w:rPr>
        <w:t>
      4) музыкалық туындының бөліктерінің ауысуын сезуді;</w:t>
      </w:r>
    </w:p>
    <w:bookmarkEnd w:id="13718"/>
    <w:bookmarkStart w:name="z27276" w:id="13719"/>
    <w:p>
      <w:pPr>
        <w:spacing w:after="0"/>
        <w:ind w:left="0"/>
        <w:jc w:val="both"/>
      </w:pPr>
      <w:r>
        <w:rPr>
          <w:rFonts w:ascii="Times New Roman"/>
          <w:b w:val="false"/>
          <w:i w:val="false"/>
          <w:color w:val="000000"/>
          <w:sz w:val="28"/>
        </w:rPr>
        <w:t xml:space="preserve">
      5) "диско" стиліндегі замануи билердің элементтерін орындауды меңгереді деп күтіледі. </w:t>
      </w:r>
    </w:p>
    <w:bookmarkEnd w:id="13719"/>
    <w:bookmarkStart w:name="z27277" w:id="13720"/>
    <w:p>
      <w:pPr>
        <w:spacing w:after="0"/>
        <w:ind w:left="0"/>
        <w:jc w:val="both"/>
      </w:pPr>
      <w:r>
        <w:rPr>
          <w:rFonts w:ascii="Times New Roman"/>
          <w:b w:val="false"/>
          <w:i w:val="false"/>
          <w:color w:val="000000"/>
          <w:sz w:val="28"/>
        </w:rPr>
        <w:t>
      51. Тұлғалық нәтижелер. Білім алушылар:</w:t>
      </w:r>
    </w:p>
    <w:bookmarkEnd w:id="13720"/>
    <w:bookmarkStart w:name="z27278" w:id="13721"/>
    <w:p>
      <w:pPr>
        <w:spacing w:after="0"/>
        <w:ind w:left="0"/>
        <w:jc w:val="both"/>
      </w:pPr>
      <w:r>
        <w:rPr>
          <w:rFonts w:ascii="Times New Roman"/>
          <w:b w:val="false"/>
          <w:i w:val="false"/>
          <w:color w:val="000000"/>
          <w:sz w:val="28"/>
        </w:rPr>
        <w:t>
      1) танымал балар әндерін орындауға және музыканы тыңдауға қызығушылық;</w:t>
      </w:r>
    </w:p>
    <w:bookmarkEnd w:id="13721"/>
    <w:bookmarkStart w:name="z27279" w:id="13722"/>
    <w:p>
      <w:pPr>
        <w:spacing w:after="0"/>
        <w:ind w:left="0"/>
        <w:jc w:val="both"/>
      </w:pPr>
      <w:r>
        <w:rPr>
          <w:rFonts w:ascii="Times New Roman"/>
          <w:b w:val="false"/>
          <w:i w:val="false"/>
          <w:color w:val="000000"/>
          <w:sz w:val="28"/>
        </w:rPr>
        <w:t>
      2) мерекелерде, салтанатты шараларда ұжымдық қолжетімді билерді орындауға қатысуды танытады деп күтіледі.</w:t>
      </w:r>
    </w:p>
    <w:bookmarkEnd w:id="13722"/>
    <w:bookmarkStart w:name="z27280" w:id="13723"/>
    <w:p>
      <w:pPr>
        <w:spacing w:after="0"/>
        <w:ind w:left="0"/>
        <w:jc w:val="both"/>
      </w:pPr>
      <w:r>
        <w:rPr>
          <w:rFonts w:ascii="Times New Roman"/>
          <w:b w:val="false"/>
          <w:i w:val="false"/>
          <w:color w:val="000000"/>
          <w:sz w:val="28"/>
        </w:rPr>
        <w:t>
      52. Жүйелік-әрекеттік нәтижелер білім алушылардың:</w:t>
      </w:r>
    </w:p>
    <w:bookmarkEnd w:id="13723"/>
    <w:bookmarkStart w:name="z27281" w:id="13724"/>
    <w:p>
      <w:pPr>
        <w:spacing w:after="0"/>
        <w:ind w:left="0"/>
        <w:jc w:val="both"/>
      </w:pPr>
      <w:r>
        <w:rPr>
          <w:rFonts w:ascii="Times New Roman"/>
          <w:b w:val="false"/>
          <w:i w:val="false"/>
          <w:color w:val="000000"/>
          <w:sz w:val="28"/>
        </w:rPr>
        <w:t>
      1) балалардың өлеңін орындауынан;</w:t>
      </w:r>
    </w:p>
    <w:bookmarkEnd w:id="13724"/>
    <w:bookmarkStart w:name="z27282" w:id="13725"/>
    <w:p>
      <w:pPr>
        <w:spacing w:after="0"/>
        <w:ind w:left="0"/>
        <w:jc w:val="both"/>
      </w:pPr>
      <w:r>
        <w:rPr>
          <w:rFonts w:ascii="Times New Roman"/>
          <w:b w:val="false"/>
          <w:i w:val="false"/>
          <w:color w:val="000000"/>
          <w:sz w:val="28"/>
        </w:rPr>
        <w:t>
      2) хормен өлең айтуынан;</w:t>
      </w:r>
    </w:p>
    <w:bookmarkEnd w:id="13725"/>
    <w:bookmarkStart w:name="z27283" w:id="13726"/>
    <w:p>
      <w:pPr>
        <w:spacing w:after="0"/>
        <w:ind w:left="0"/>
        <w:jc w:val="both"/>
      </w:pPr>
      <w:r>
        <w:rPr>
          <w:rFonts w:ascii="Times New Roman"/>
          <w:b w:val="false"/>
          <w:i w:val="false"/>
          <w:color w:val="000000"/>
          <w:sz w:val="28"/>
        </w:rPr>
        <w:t>
      3) музыкалық шығарманы тыңдауға деген қажеттілігінен көрініс табады деп күтіледі.</w:t>
      </w:r>
    </w:p>
    <w:bookmarkEnd w:id="137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7285" w:id="13727"/>
    <w:p>
      <w:pPr>
        <w:spacing w:after="0"/>
        <w:ind w:left="0"/>
        <w:jc w:val="left"/>
      </w:pPr>
      <w:r>
        <w:rPr>
          <w:rFonts w:ascii="Times New Roman"/>
          <w:b/>
          <w:i w:val="false"/>
          <w:color w:val="000000"/>
        </w:rPr>
        <w:t xml:space="preserve"> 5-сыныпқа арналған үлгілік музыкалық репертуар</w:t>
      </w:r>
    </w:p>
    <w:bookmarkEnd w:id="13727"/>
    <w:bookmarkStart w:name="z27286" w:id="13728"/>
    <w:p>
      <w:pPr>
        <w:spacing w:after="0"/>
        <w:ind w:left="0"/>
        <w:jc w:val="both"/>
      </w:pPr>
      <w:r>
        <w:rPr>
          <w:rFonts w:ascii="Times New Roman"/>
          <w:b w:val="false"/>
          <w:i w:val="false"/>
          <w:color w:val="000000"/>
          <w:sz w:val="28"/>
        </w:rPr>
        <w:t>
      54. Музыканы тыңдау: "Күшiк пен көбелек" муз.: Л.Хамидидікі, сөзі: Ш.Мұхамеджановтікі. "Әлди-әлди", қазақ халық әні. "Өртеке" муз.: А.Еспаевтікі. "Сары-арқа" муз.: А.Затаевичтікі. "Би-күй" муз.: А.Жұбановтікі. "Ақсақ-құлан" қазақ халық күйі. "Қосалқа-күй" муз.: Дәулеткерейдікі. "Көкпар" муз.: К.Қуатбековтікі, "Елим-ай" қазақ халық әні. "Перовск маршы" муз.: Құрманғазынікі. "Бесік жыры" муз.: Б.Байқадамовтікі. "Қараторғай" қазақ халық әні. "Ақ құс туралы аңыз" балетінен "Халық биі" сюитасы, муз.: Ғ.Жұбанованікі. К.Сен-Санстың "Карнавал животных" сиютасынан "Лебедь". "Менуэт" муз.: Л.Боккериндікі. С.Прокофьевтің "Петя и волк" симфониялық ертегісінен "Марш". "Лебединое озеро" балетінен "Неаполитанский танец", муз.: П.Чайковскийдікі. "Сказка о царе Салтане" операсынан "Полет шмеля" муз.: Римский-Корсаковтікі.</w:t>
      </w:r>
    </w:p>
    <w:bookmarkEnd w:id="13728"/>
    <w:bookmarkStart w:name="z27287" w:id="13729"/>
    <w:p>
      <w:pPr>
        <w:spacing w:after="0"/>
        <w:ind w:left="0"/>
        <w:jc w:val="both"/>
      </w:pPr>
      <w:r>
        <w:rPr>
          <w:rFonts w:ascii="Times New Roman"/>
          <w:b w:val="false"/>
          <w:i w:val="false"/>
          <w:color w:val="000000"/>
          <w:sz w:val="28"/>
        </w:rPr>
        <w:t>
      55. Ән салу: "Ақ бота" муз.: Т.Базарбаевтікі, сөзі: А.Дүйсенбиевтікі. "Кел, билейік" муз.: Б.Байқадамовтікі, сөзі: М.Әлімбаевтікі, "Достық" муз.: И.Нүсiпбаевтікі, сөзi E.Елубаевтiкi. "Әлди-әлди" қазақ халық әні. "Кел, билейiк!" муз.: Б. Байқадамовтiкi, сөзi М. Әлімбаевтiкi.</w:t>
      </w:r>
    </w:p>
    <w:bookmarkEnd w:id="13729"/>
    <w:bookmarkStart w:name="z27288" w:id="13730"/>
    <w:p>
      <w:pPr>
        <w:spacing w:after="0"/>
        <w:ind w:left="0"/>
        <w:jc w:val="both"/>
      </w:pPr>
      <w:r>
        <w:rPr>
          <w:rFonts w:ascii="Times New Roman"/>
          <w:b w:val="false"/>
          <w:i w:val="false"/>
          <w:color w:val="000000"/>
          <w:sz w:val="28"/>
        </w:rPr>
        <w:t xml:space="preserve">
      56. Билер: "Гүлдерайым" қазақ халық биі. "Көркем" муз.: Б.Байқадамовтікі, өңдеген Л.Хамиди. "Келіншек" халық күйінің музыкасына "Қазақ биі". "Балалар вальсі" музыкасы: И.Нүсіпбаевтікі, өңдеген Л.Хамиди. "Қара жорға" қазақ халық биі. "Дружные тройки" (полька) муз.: И.Штраусстікі. Украин биі "Коло" украин халық әуені. "Парная пляска" чех халық биі. Ұлдар биі "Чеботуха" орыс халық биі. "Танец с хлопками" карел халық әуені. </w:t>
      </w:r>
    </w:p>
    <w:bookmarkEnd w:id="137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7290" w:id="13731"/>
    <w:p>
      <w:pPr>
        <w:spacing w:after="0"/>
        <w:ind w:left="0"/>
        <w:jc w:val="left"/>
      </w:pPr>
      <w:r>
        <w:rPr>
          <w:rFonts w:ascii="Times New Roman"/>
          <w:b/>
          <w:i w:val="false"/>
          <w:color w:val="000000"/>
        </w:rPr>
        <w:t xml:space="preserve"> 6-сыныпқа арналған үлгілік музыкалық репертуар</w:t>
      </w:r>
    </w:p>
    <w:bookmarkEnd w:id="13731"/>
    <w:bookmarkStart w:name="z27291" w:id="13732"/>
    <w:p>
      <w:pPr>
        <w:spacing w:after="0"/>
        <w:ind w:left="0"/>
        <w:jc w:val="both"/>
      </w:pPr>
      <w:r>
        <w:rPr>
          <w:rFonts w:ascii="Times New Roman"/>
          <w:b w:val="false"/>
          <w:i w:val="false"/>
          <w:color w:val="000000"/>
          <w:sz w:val="28"/>
        </w:rPr>
        <w:t>
      57. Музыканы тыңдау</w:t>
      </w:r>
      <w:r>
        <w:rPr>
          <w:rFonts w:ascii="Times New Roman"/>
          <w:b w:val="false"/>
          <w:i/>
          <w:color w:val="000000"/>
          <w:sz w:val="28"/>
        </w:rPr>
        <w:t>:</w:t>
      </w:r>
      <w:r>
        <w:rPr>
          <w:rFonts w:ascii="Times New Roman"/>
          <w:b w:val="false"/>
          <w:i w:val="false"/>
          <w:color w:val="000000"/>
          <w:sz w:val="28"/>
        </w:rPr>
        <w:t xml:space="preserve"> "Жалбыр" операсына кіріспе (үзінді), муз.: Е.Брусиловскийдікі. "Қазақ вальсі" муз.: Л.Хамидидікі. Е.Брусиловскийдің "Қыз Жібек" операсынан "Шәшу". Ғ.Жұбанованың "Теміртау таңы" симфониялық поэмасынан үзінді. Ғ.Жұбанованың "Ақсақ құлан" симфониялық поэмасынан "Ақсақ құлан" күйі, Дәулеткерейдің "Қос-алқа" күйі. "Гәкку" қазақ халық әні. "Жас қазақ марсельезасы", муз.: Руже де Лильдікі, сөзі: С.Сейфуллиндікі. "Туған ел", муз.: М.Сағатовтікі, сөзі: Н. Әлімқұловтікі. Н.Римский-Корсаковтың "Садко" операсынан "Песня индийского гостя". В.Моцарттың к.331 ля минор фортепианосы үшін сонатасынан "Турецкое рондо". Г.Ибсеннің "Пер Гюнт" драмасының музыкасынан "В пещере горного короля", "Шествие гномов", муз.: Э.Григтікі. Н. Римский-Корсаковтың "Руслан и Людмила" операсынан "Марш Черномора". "Аве-Мария", муз.: Ф.Шуберттікі. "Кармен" операсынан Тереодордың ариясы, муз.: Дж.Бизенікі. "Аида" операсынан "Триумфальный марш", муз.: Дж.Вердидікі.</w:t>
      </w:r>
    </w:p>
    <w:bookmarkEnd w:id="13732"/>
    <w:bookmarkStart w:name="z27292" w:id="13733"/>
    <w:p>
      <w:pPr>
        <w:spacing w:after="0"/>
        <w:ind w:left="0"/>
        <w:jc w:val="both"/>
      </w:pPr>
      <w:r>
        <w:rPr>
          <w:rFonts w:ascii="Times New Roman"/>
          <w:b w:val="false"/>
          <w:i w:val="false"/>
          <w:color w:val="000000"/>
          <w:sz w:val="28"/>
        </w:rPr>
        <w:t xml:space="preserve">
      58. Ән салу: "Біздің сынып" муз.: А.Еспаевтікі, сөзі: М.Әлімбаевтікі. "Бүгін қай күн?" муз.: С.Мұхамеджановтікі, сөзі: Ш.Мұхамеджановтікі. "Күшiк пен көбелек" муз.: Л.Хамидидікі, сөзі: Ш.Мұхамеджановтікі. "Ерке күн-ау, ерке күн" муз.: К.Шiлдебаевтiкi, сөзi И. Сапарбаевтiкi. "Мысығым" муз.: М. Әубәкіровтiкi, сөзi И.Сапарбаевтiкi. </w:t>
      </w:r>
    </w:p>
    <w:bookmarkEnd w:id="13733"/>
    <w:bookmarkStart w:name="z27293" w:id="13734"/>
    <w:p>
      <w:pPr>
        <w:spacing w:after="0"/>
        <w:ind w:left="0"/>
        <w:jc w:val="both"/>
      </w:pPr>
      <w:r>
        <w:rPr>
          <w:rFonts w:ascii="Times New Roman"/>
          <w:b w:val="false"/>
          <w:i w:val="false"/>
          <w:color w:val="000000"/>
          <w:sz w:val="28"/>
        </w:rPr>
        <w:t>
      59. Билер: "Көктем", муз.: Б.Ерзаковичтікі. "Қамажай" қазақ биі. Шілдебаевтің өңдеуімен ұйғыр биі. "Круговой галоп" венгр халық әуені. "Кадриль" орыс халық әуені. "Бульба" белорус халық әуені. "Веселый танец" украин халық әуені. "Өзбек биі", музыкасы: Р.Глиэрдікі. "Лезгинка" грузин халық биі.</w:t>
      </w:r>
    </w:p>
    <w:bookmarkEnd w:id="137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27295" w:id="13735"/>
    <w:p>
      <w:pPr>
        <w:spacing w:after="0"/>
        <w:ind w:left="0"/>
        <w:jc w:val="left"/>
      </w:pPr>
      <w:r>
        <w:rPr>
          <w:rFonts w:ascii="Times New Roman"/>
          <w:b/>
          <w:i w:val="false"/>
          <w:color w:val="000000"/>
        </w:rPr>
        <w:t xml:space="preserve"> 7-сыныпқа арналған үлгілік музыкалық репертуар</w:t>
      </w:r>
    </w:p>
    <w:bookmarkEnd w:id="13735"/>
    <w:bookmarkStart w:name="z27296" w:id="13736"/>
    <w:p>
      <w:pPr>
        <w:spacing w:after="0"/>
        <w:ind w:left="0"/>
        <w:jc w:val="both"/>
      </w:pPr>
      <w:r>
        <w:rPr>
          <w:rFonts w:ascii="Times New Roman"/>
          <w:b w:val="false"/>
          <w:i w:val="false"/>
          <w:color w:val="000000"/>
          <w:sz w:val="28"/>
        </w:rPr>
        <w:t>
      60. Музыканы тыңдау: "Айжан қыз" қазақ музыкалық күйі. Дәулеткерейдің "Қос алқа күйі". Тәттімбеттің "Былқылдақ" күйі, Д.Нұрпейісованың "Әсем қоңыр" күйі. Құрманғазының "Сары-Арқа" күйі. Симфониялық оркестрдің орындауындағы Е.Брусиловскийдің 7 симфониясынан үзінді. Құрманғазы атындағы ұлттық аспаптар оркестрінің орындауындағы "Ақсақ құлан" симфониялық поэмасынан үзінділер муз.: Ғ.Жұбанованікі. "Туған жер" муз.: К.Дүйсекеевтікі, сөзі: Ш.Сариевтікі. "Сурок" муз.: Л.Бетховендікі. "К Элизе" муз.: Л.Бетховендікі. "Лоэнгрин" операсынан 3 актіге увертюра, муз.: Р.Вагнердікі. Г.Ибсеннің "Пер Гюнт" драмасының музыкасынан "Утро", "Танец Аниты", муз.: Э.Григтікі. "Полька" 15. № 7 шығ. муз.: И.Штраустікі. "Анюта" балетінен "Тарантелла", муз. И.Дунаевскийдікі. "Новые приключения неуловимых" кинофильмінен, муз.: Я.Френкельдікі.</w:t>
      </w:r>
    </w:p>
    <w:bookmarkEnd w:id="13736"/>
    <w:bookmarkStart w:name="z27297" w:id="13737"/>
    <w:p>
      <w:pPr>
        <w:spacing w:after="0"/>
        <w:ind w:left="0"/>
        <w:jc w:val="both"/>
      </w:pPr>
      <w:r>
        <w:rPr>
          <w:rFonts w:ascii="Times New Roman"/>
          <w:b w:val="false"/>
          <w:i w:val="false"/>
          <w:color w:val="000000"/>
          <w:sz w:val="28"/>
        </w:rPr>
        <w:t xml:space="preserve">
      61. Ән салу: "Жалқаубек" муз.: К.Қуатбаевтікі, сөзі: К.Мырзалиевтікі. "Әлди, әлди" қазақ әні, сөзі И.Оразбаевтікі. "Кызыл жалау" муз.: И.Нүсіпбаевтiкi, сөзi Ж.Смақовтiкi. "Айналада акша қар" муз.: М. Бестібаевтiкi, сөзi К.Ыдырысовтiкi. "Апорт деген тәттi алма" муз.: Д Ботбаевтiкi, сөзi Н.Әлімқұловтiкi. </w:t>
      </w:r>
    </w:p>
    <w:bookmarkEnd w:id="13737"/>
    <w:bookmarkStart w:name="z27298" w:id="13738"/>
    <w:p>
      <w:pPr>
        <w:spacing w:after="0"/>
        <w:ind w:left="0"/>
        <w:jc w:val="both"/>
      </w:pPr>
      <w:r>
        <w:rPr>
          <w:rFonts w:ascii="Times New Roman"/>
          <w:b w:val="false"/>
          <w:i w:val="false"/>
          <w:color w:val="000000"/>
          <w:sz w:val="28"/>
        </w:rPr>
        <w:t>
      62. Билер</w:t>
      </w:r>
      <w:r>
        <w:rPr>
          <w:rFonts w:ascii="Times New Roman"/>
          <w:b w:val="false"/>
          <w:i/>
          <w:color w:val="000000"/>
          <w:sz w:val="28"/>
        </w:rPr>
        <w:t>:</w:t>
      </w:r>
      <w:r>
        <w:rPr>
          <w:rFonts w:ascii="Times New Roman"/>
          <w:b w:val="false"/>
          <w:i w:val="false"/>
          <w:color w:val="000000"/>
          <w:sz w:val="28"/>
        </w:rPr>
        <w:t xml:space="preserve"> "Быстрый фокстрот" муз.: А.Цфасмандікі. "Старый автомобиль", муз.: Р.Петерсондікі. "Чарльстон", муз.: Ю.Чичковтікі. "Регтайм", муз.: С.Джоплиндікі. Білім алушылардың қызығушылығын есепке алып, педагогтың қалауынша замануи музыка. </w:t>
      </w:r>
    </w:p>
    <w:bookmarkEnd w:id="137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7300" w:id="13739"/>
    <w:p>
      <w:pPr>
        <w:spacing w:after="0"/>
        <w:ind w:left="0"/>
        <w:jc w:val="left"/>
      </w:pPr>
      <w:r>
        <w:rPr>
          <w:rFonts w:ascii="Times New Roman"/>
          <w:b/>
          <w:i w:val="false"/>
          <w:color w:val="000000"/>
        </w:rPr>
        <w:t xml:space="preserve"> 8-сыныпқа арналған үлгілік музыкалық репертуар</w:t>
      </w:r>
    </w:p>
    <w:bookmarkEnd w:id="13739"/>
    <w:bookmarkStart w:name="z27301" w:id="13740"/>
    <w:p>
      <w:pPr>
        <w:spacing w:after="0"/>
        <w:ind w:left="0"/>
        <w:jc w:val="both"/>
      </w:pPr>
      <w:r>
        <w:rPr>
          <w:rFonts w:ascii="Times New Roman"/>
          <w:b w:val="false"/>
          <w:i w:val="false"/>
          <w:color w:val="000000"/>
          <w:sz w:val="28"/>
        </w:rPr>
        <w:t xml:space="preserve">
      63. Әнді тыңдау "Сказочка", муз.: С.Прокопьевтікі. П. Чайковскийдің "Лебединое озеро" балетінен "Танец маленьких лебедей". М.Мусогорскийдің "Сорочинская ярмарка" операсынан "Гопак". Дж.Вердинің "Аида" операсынан "Триумфальный марш". П.Чайковскийдің Щелкунчик" балетінен "Вальс цветов". "Гостья из будущего" фильмінен "Прекрасное далеко" муз.: Е.Крылатовтікі, сөзі: Ю.Энтиндікі. "Зима в Простоквашино" мультфильмінен "Кабы не было зимы" муз.: Е.Крылатовтікі, сөзі: Ю.Энтиндікі. Қазақ вальсі муз.: Л.Хамидидікі. Е.Брусиловскийдің "Қыз Жібек" операсынан "Шашу". "Би-күй", муз.: А.Жұбановтікі. "Ақсақ құлан" қазақ халық күйі. Дәулеткерейдің "Қосалқа" күйі. </w:t>
      </w:r>
    </w:p>
    <w:bookmarkEnd w:id="13740"/>
    <w:bookmarkStart w:name="z27302" w:id="13741"/>
    <w:p>
      <w:pPr>
        <w:spacing w:after="0"/>
        <w:ind w:left="0"/>
        <w:jc w:val="both"/>
      </w:pPr>
      <w:r>
        <w:rPr>
          <w:rFonts w:ascii="Times New Roman"/>
          <w:b w:val="false"/>
          <w:i w:val="false"/>
          <w:color w:val="000000"/>
          <w:sz w:val="28"/>
        </w:rPr>
        <w:t>
      64. Ән салу. Мейрам вальсі муз.: А.Филиппенконікі, сөзі: Т.Волгинанікі. "Наурыз" муз. және сөзі: Л.Мельникованікі. Біздің сынып" муз.: А.Еспаевтікі, сөзі: М.Әлімбаевтікі. "Бүгін қандай күн?" муз.: С.Мұхамеджановтікі, сөзі: Ш.Мұхамеджановтікі.</w:t>
      </w:r>
    </w:p>
    <w:bookmarkEnd w:id="13741"/>
    <w:bookmarkStart w:name="z27303" w:id="13742"/>
    <w:p>
      <w:pPr>
        <w:spacing w:after="0"/>
        <w:ind w:left="0"/>
        <w:jc w:val="both"/>
      </w:pPr>
      <w:r>
        <w:rPr>
          <w:rFonts w:ascii="Times New Roman"/>
          <w:b w:val="false"/>
          <w:i w:val="false"/>
          <w:color w:val="000000"/>
          <w:sz w:val="28"/>
        </w:rPr>
        <w:t>
      65. Билер</w:t>
      </w:r>
      <w:r>
        <w:rPr>
          <w:rFonts w:ascii="Times New Roman"/>
          <w:b/>
          <w:i w:val="false"/>
          <w:color w:val="000000"/>
          <w:sz w:val="28"/>
        </w:rPr>
        <w:t>. "</w:t>
      </w:r>
      <w:r>
        <w:rPr>
          <w:rFonts w:ascii="Times New Roman"/>
          <w:b w:val="false"/>
          <w:i w:val="false"/>
          <w:color w:val="000000"/>
          <w:sz w:val="28"/>
        </w:rPr>
        <w:t>Көктем" муз.: Б.Ерзаковичтікі. "Қамажай" қазақ биі. Шілдебаевтың өңдеуімен "Ұйғыр биі". "Бульба" белорус халық әуені. "Веселый танец" украин халық әуені. "Өзбек биі" муз.: Р.Глиэранікі.</w:t>
      </w:r>
    </w:p>
    <w:bookmarkEnd w:id="137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27305" w:id="13743"/>
    <w:p>
      <w:pPr>
        <w:spacing w:after="0"/>
        <w:ind w:left="0"/>
        <w:jc w:val="left"/>
      </w:pPr>
      <w:r>
        <w:rPr>
          <w:rFonts w:ascii="Times New Roman"/>
          <w:b/>
          <w:i w:val="false"/>
          <w:color w:val="000000"/>
        </w:rPr>
        <w:t xml:space="preserve"> 9-сыныпқа арналған үлгілік музыкалық репертуар</w:t>
      </w:r>
    </w:p>
    <w:bookmarkEnd w:id="13743"/>
    <w:bookmarkStart w:name="z27306" w:id="13744"/>
    <w:p>
      <w:pPr>
        <w:spacing w:after="0"/>
        <w:ind w:left="0"/>
        <w:jc w:val="both"/>
      </w:pPr>
      <w:r>
        <w:rPr>
          <w:rFonts w:ascii="Times New Roman"/>
          <w:b w:val="false"/>
          <w:i w:val="false"/>
          <w:color w:val="000000"/>
          <w:sz w:val="28"/>
        </w:rPr>
        <w:t>
      66. Әнді тыңдау</w:t>
      </w:r>
      <w:r>
        <w:rPr>
          <w:rFonts w:ascii="Times New Roman"/>
          <w:b w:val="false"/>
          <w:i/>
          <w:color w:val="000000"/>
          <w:sz w:val="28"/>
        </w:rPr>
        <w:t>.</w:t>
      </w:r>
      <w:r>
        <w:rPr>
          <w:rFonts w:ascii="Times New Roman"/>
          <w:b w:val="false"/>
          <w:i w:val="false"/>
          <w:color w:val="000000"/>
          <w:sz w:val="28"/>
        </w:rPr>
        <w:t xml:space="preserve"> "Вальс бабочек" Б.Жамақаевтікі. "Қамажай" қазақ халық әні. Құрманғазының "Сары арқа" күйі. "Қарлығаш" А.Жұбановтың өңдеуімен. Н.Тілендиевтің "Ата толғауы". Қазанғаптың "Кекіл" күйі. Д.Нұрпеисованың "Әсем қоңыр" күйі. Н.Римский-Корсаковтың "Садко" операсынан "Песня индийского гостя". Ж.Оффенбахтың "Парижские радости" опереттасынан "Канкан". В.Моцарттың ля минор, к. 331 форртепиано үшін сонатадан "Турецкое рондо". Э.Григтің "В пещере горного короля". Г.Ибсеннің "Пер Гюнт" драмасының музыкасынан "Шествие гномов". М.Глинканың "Руслан и Людмила" операсынан "Марш Черномора". Н.Римский-Корсаковтың "Сказка о царе Салтане" операсынан "Три чуда". П. Чайковскийдің "Вальс цветов". А.Вивальдидің "Зима", "Наша школьная страна" муз.: Ю.Чичковтікі, сөзі: К.Ибряевтікі.</w:t>
      </w:r>
    </w:p>
    <w:bookmarkEnd w:id="13744"/>
    <w:bookmarkStart w:name="z27307" w:id="13745"/>
    <w:p>
      <w:pPr>
        <w:spacing w:after="0"/>
        <w:ind w:left="0"/>
        <w:jc w:val="both"/>
      </w:pPr>
      <w:r>
        <w:rPr>
          <w:rFonts w:ascii="Times New Roman"/>
          <w:b w:val="false"/>
          <w:i w:val="false"/>
          <w:color w:val="000000"/>
          <w:sz w:val="28"/>
        </w:rPr>
        <w:t xml:space="preserve">
      67. Ән салу. "Кел, жайлауға" муз.: А. Телғозиевтiкi, сөзi Д.Жанботаевтiкi. "Наурыз – тәуiр кыз" муз.: Б.Аманжоловтiкi, сөзi Е.Өтетiлеуовтiкi. "Жалқаубек" муз.: К.Қуатбаевтiкi, сөзi Қ.Мырзалиевтiкi. "Әже" муз.: М.Әубәкіровтiкi, сөзi С.Қалиевтiкi. "Айналайын анашым" муз.: А.Байділдаевтiкi, сөзi М.Хакімжанованiкi. </w:t>
      </w:r>
    </w:p>
    <w:bookmarkEnd w:id="13745"/>
    <w:bookmarkStart w:name="z27308" w:id="13746"/>
    <w:p>
      <w:pPr>
        <w:spacing w:after="0"/>
        <w:ind w:left="0"/>
        <w:jc w:val="both"/>
      </w:pPr>
      <w:r>
        <w:rPr>
          <w:rFonts w:ascii="Times New Roman"/>
          <w:b w:val="false"/>
          <w:i w:val="false"/>
          <w:color w:val="000000"/>
          <w:sz w:val="28"/>
        </w:rPr>
        <w:t>
      68. Билер. Л.Хамидидің өңдеуіндегі "Келіншек" халық күйінің музыкасына қазақ биі. "Балалар вальсі" муз.: И.Нүсіпбаевтікі. Л.Хамидидің өңдеуіндегі "Қара жорға" қазақ халық күйі, "Круговой галоп" венгер халық әуені. "Кадриль" орыс халық әуені. "Диско" стиліндегі билер.</w:t>
      </w:r>
    </w:p>
    <w:bookmarkEnd w:id="137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377-қосымша</w:t>
            </w:r>
          </w:p>
        </w:tc>
      </w:tr>
    </w:tbl>
    <w:bookmarkStart w:name="z27311" w:id="13747"/>
    <w:p>
      <w:pPr>
        <w:spacing w:after="0"/>
        <w:ind w:left="0"/>
        <w:jc w:val="left"/>
      </w:pPr>
      <w:r>
        <w:rPr>
          <w:rFonts w:ascii="Times New Roman"/>
          <w:b/>
          <w:i w:val="false"/>
          <w:color w:val="000000"/>
        </w:rPr>
        <w:t xml:space="preserve"> Орташа ақыл-ой кемістігі бар білім алушыларға арналған негізгі орта білім беру деңгейінің 5-9 сыныптары үшін "Тәртіп мәдениеті" пәнінен үлгілік оқу бағдарламасы </w:t>
      </w:r>
    </w:p>
    <w:bookmarkEnd w:id="13747"/>
    <w:p>
      <w:pPr>
        <w:spacing w:after="0"/>
        <w:ind w:left="0"/>
        <w:jc w:val="both"/>
      </w:pPr>
      <w:r>
        <w:rPr>
          <w:rFonts w:ascii="Times New Roman"/>
          <w:b w:val="false"/>
          <w:i w:val="false"/>
          <w:color w:val="ff0000"/>
          <w:sz w:val="28"/>
        </w:rPr>
        <w:t xml:space="preserve">
      Ескерту. Бұйрық 377-қосымшамен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7312" w:id="13748"/>
    <w:p>
      <w:pPr>
        <w:spacing w:after="0"/>
        <w:ind w:left="0"/>
        <w:jc w:val="left"/>
      </w:pPr>
      <w:r>
        <w:rPr>
          <w:rFonts w:ascii="Times New Roman"/>
          <w:b/>
          <w:i w:val="false"/>
          <w:color w:val="000000"/>
        </w:rPr>
        <w:t xml:space="preserve"> 1-тарау. Түсінік хат</w:t>
      </w:r>
    </w:p>
    <w:bookmarkEnd w:id="13748"/>
    <w:bookmarkStart w:name="z27313" w:id="13749"/>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 </w:t>
      </w:r>
    </w:p>
    <w:bookmarkEnd w:id="13749"/>
    <w:bookmarkStart w:name="z27314" w:id="13750"/>
    <w:p>
      <w:pPr>
        <w:spacing w:after="0"/>
        <w:ind w:left="0"/>
        <w:jc w:val="both"/>
      </w:pPr>
      <w:r>
        <w:rPr>
          <w:rFonts w:ascii="Times New Roman"/>
          <w:b w:val="false"/>
          <w:i w:val="false"/>
          <w:color w:val="000000"/>
          <w:sz w:val="28"/>
        </w:rPr>
        <w:t xml:space="preserve">
      2. Тәртіп мәдениетінің түпкі мақсаты білім алушылардың әлеуметке бейімделуі болып табылады. </w:t>
      </w:r>
    </w:p>
    <w:bookmarkEnd w:id="13750"/>
    <w:bookmarkStart w:name="z27315" w:id="13751"/>
    <w:p>
      <w:pPr>
        <w:spacing w:after="0"/>
        <w:ind w:left="0"/>
        <w:jc w:val="both"/>
      </w:pPr>
      <w:r>
        <w:rPr>
          <w:rFonts w:ascii="Times New Roman"/>
          <w:b w:val="false"/>
          <w:i w:val="false"/>
          <w:color w:val="000000"/>
          <w:sz w:val="28"/>
        </w:rPr>
        <w:t>
      3. Оқу пәнінің міндеттері:</w:t>
      </w:r>
    </w:p>
    <w:bookmarkEnd w:id="13751"/>
    <w:bookmarkStart w:name="z27316" w:id="13752"/>
    <w:p>
      <w:pPr>
        <w:spacing w:after="0"/>
        <w:ind w:left="0"/>
        <w:jc w:val="both"/>
      </w:pPr>
      <w:r>
        <w:rPr>
          <w:rFonts w:ascii="Times New Roman"/>
          <w:b w:val="false"/>
          <w:i w:val="false"/>
          <w:color w:val="000000"/>
          <w:sz w:val="28"/>
        </w:rPr>
        <w:t>
      1) білім алушыларға қажетті тазалық дағдыларын меңгерту;</w:t>
      </w:r>
    </w:p>
    <w:bookmarkEnd w:id="13752"/>
    <w:bookmarkStart w:name="z27317" w:id="13753"/>
    <w:p>
      <w:pPr>
        <w:spacing w:after="0"/>
        <w:ind w:left="0"/>
        <w:jc w:val="both"/>
      </w:pPr>
      <w:r>
        <w:rPr>
          <w:rFonts w:ascii="Times New Roman"/>
          <w:b w:val="false"/>
          <w:i w:val="false"/>
          <w:color w:val="000000"/>
          <w:sz w:val="28"/>
        </w:rPr>
        <w:t>
      2) орын алған жағдайда бағдарлауды үйрету, нақты жағдайда өзін соған сәйкес ұстау;</w:t>
      </w:r>
    </w:p>
    <w:bookmarkEnd w:id="13753"/>
    <w:bookmarkStart w:name="z27318" w:id="13754"/>
    <w:p>
      <w:pPr>
        <w:spacing w:after="0"/>
        <w:ind w:left="0"/>
        <w:jc w:val="both"/>
      </w:pPr>
      <w:r>
        <w:rPr>
          <w:rFonts w:ascii="Times New Roman"/>
          <w:b w:val="false"/>
          <w:i w:val="false"/>
          <w:color w:val="000000"/>
          <w:sz w:val="28"/>
        </w:rPr>
        <w:t>
      3) тәртіп мәдениетін үйрету;</w:t>
      </w:r>
    </w:p>
    <w:bookmarkEnd w:id="13754"/>
    <w:bookmarkStart w:name="z27319" w:id="13755"/>
    <w:p>
      <w:pPr>
        <w:spacing w:after="0"/>
        <w:ind w:left="0"/>
        <w:jc w:val="both"/>
      </w:pPr>
      <w:r>
        <w:rPr>
          <w:rFonts w:ascii="Times New Roman"/>
          <w:b w:val="false"/>
          <w:i w:val="false"/>
          <w:color w:val="000000"/>
          <w:sz w:val="28"/>
        </w:rPr>
        <w:t>
      4) қоғамдық көлікті пайдалануды үйрету;</w:t>
      </w:r>
    </w:p>
    <w:bookmarkEnd w:id="13755"/>
    <w:bookmarkStart w:name="z27320" w:id="13756"/>
    <w:p>
      <w:pPr>
        <w:spacing w:after="0"/>
        <w:ind w:left="0"/>
        <w:jc w:val="both"/>
      </w:pPr>
      <w:r>
        <w:rPr>
          <w:rFonts w:ascii="Times New Roman"/>
          <w:b w:val="false"/>
          <w:i w:val="false"/>
          <w:color w:val="000000"/>
          <w:sz w:val="28"/>
        </w:rPr>
        <w:t>
      5) әртүрлі әрекеттерде жағымды өзара қарым-қатынастар қалыптастыру;</w:t>
      </w:r>
    </w:p>
    <w:bookmarkEnd w:id="13756"/>
    <w:bookmarkStart w:name="z27321" w:id="13757"/>
    <w:p>
      <w:pPr>
        <w:spacing w:after="0"/>
        <w:ind w:left="0"/>
        <w:jc w:val="both"/>
      </w:pPr>
      <w:r>
        <w:rPr>
          <w:rFonts w:ascii="Times New Roman"/>
          <w:b w:val="false"/>
          <w:i w:val="false"/>
          <w:color w:val="000000"/>
          <w:sz w:val="28"/>
        </w:rPr>
        <w:t>
      6) адамгершілік сана-сезімдердің нақты элеметтерін тәрбиелеу;</w:t>
      </w:r>
    </w:p>
    <w:bookmarkEnd w:id="13757"/>
    <w:bookmarkStart w:name="z27322" w:id="13758"/>
    <w:p>
      <w:pPr>
        <w:spacing w:after="0"/>
        <w:ind w:left="0"/>
        <w:jc w:val="both"/>
      </w:pPr>
      <w:r>
        <w:rPr>
          <w:rFonts w:ascii="Times New Roman"/>
          <w:b w:val="false"/>
          <w:i w:val="false"/>
          <w:color w:val="000000"/>
          <w:sz w:val="28"/>
        </w:rPr>
        <w:t>
      7) еңбекке жағымды қатынас қалыптастыру;</w:t>
      </w:r>
    </w:p>
    <w:bookmarkEnd w:id="13758"/>
    <w:bookmarkStart w:name="z27323" w:id="13759"/>
    <w:p>
      <w:pPr>
        <w:spacing w:after="0"/>
        <w:ind w:left="0"/>
        <w:jc w:val="both"/>
      </w:pPr>
      <w:r>
        <w:rPr>
          <w:rFonts w:ascii="Times New Roman"/>
          <w:b w:val="false"/>
          <w:i w:val="false"/>
          <w:color w:val="000000"/>
          <w:sz w:val="28"/>
        </w:rPr>
        <w:t>
      8) қарым-қатынасқа үйрету, өзара әңгімелесуді үйрету.</w:t>
      </w:r>
    </w:p>
    <w:bookmarkEnd w:id="13759"/>
    <w:bookmarkStart w:name="z27324" w:id="13760"/>
    <w:p>
      <w:pPr>
        <w:spacing w:after="0"/>
        <w:ind w:left="0"/>
        <w:jc w:val="both"/>
      </w:pPr>
      <w:r>
        <w:rPr>
          <w:rFonts w:ascii="Times New Roman"/>
          <w:b w:val="false"/>
          <w:i w:val="false"/>
          <w:color w:val="000000"/>
          <w:sz w:val="28"/>
        </w:rPr>
        <w:t xml:space="preserve">
      4. Орын алған тәртіп бұзылыстарын еңсеру қажеттілігі мектеп алдында ақыл-ойы кешеуілдеген білім алушыларға нақты жүйеде, мысалдар мен жаттығулар арқылы тәртіп мәдениетінің дағдыларын беруді міндет етіп қояды. </w:t>
      </w:r>
    </w:p>
    <w:bookmarkEnd w:id="13760"/>
    <w:bookmarkStart w:name="z27325" w:id="13761"/>
    <w:p>
      <w:pPr>
        <w:spacing w:after="0"/>
        <w:ind w:left="0"/>
        <w:jc w:val="both"/>
      </w:pPr>
      <w:r>
        <w:rPr>
          <w:rFonts w:ascii="Times New Roman"/>
          <w:b w:val="false"/>
          <w:i w:val="false"/>
          <w:color w:val="000000"/>
          <w:sz w:val="28"/>
        </w:rPr>
        <w:t xml:space="preserve">
      5. "Тәртіп мәдениеті" курсының мазмұны ұқыптылықты және тазалықты, әдептілік пен нақтылықты тәрбиелеуге, мектепте, үйде, көшеде және қоғамдық орындарда өзін мәдениетті ұстауды үйретуге, мәдениеттің аса күрделі көріністерін меңгеруге бағытталған. </w:t>
      </w:r>
    </w:p>
    <w:bookmarkEnd w:id="13761"/>
    <w:bookmarkStart w:name="z27326" w:id="13762"/>
    <w:p>
      <w:pPr>
        <w:spacing w:after="0"/>
        <w:ind w:left="0"/>
        <w:jc w:val="both"/>
      </w:pPr>
      <w:r>
        <w:rPr>
          <w:rFonts w:ascii="Times New Roman"/>
          <w:b w:val="false"/>
          <w:i w:val="false"/>
          <w:color w:val="000000"/>
          <w:sz w:val="28"/>
        </w:rPr>
        <w:t>
      6. Тәртіп мәдениетінің басты мазмұны этикалық және эстетикалық нормалармен нақтыланған тәртіп сақтау ережелері болып табылады. Сабаққа әңгімелесу, ойындар, сахналанған қойылымдар, мерекелік кештер, танымал адамдармен кездесу, ата-аналарды шақыру, экскурсиялар, театрға, мұражайға, дәмханаға, кітапханаға баруды енгізуге болады – өйткені, мұның барлығы қоғамда қабылданған тәртіпті жақсы меңгеруге жағдай тудырады.</w:t>
      </w:r>
    </w:p>
    <w:bookmarkEnd w:id="13762"/>
    <w:bookmarkStart w:name="z27327" w:id="13763"/>
    <w:p>
      <w:pPr>
        <w:spacing w:after="0"/>
        <w:ind w:left="0"/>
        <w:jc w:val="both"/>
      </w:pPr>
      <w:r>
        <w:rPr>
          <w:rFonts w:ascii="Times New Roman"/>
          <w:b w:val="false"/>
          <w:i w:val="false"/>
          <w:color w:val="000000"/>
          <w:sz w:val="28"/>
        </w:rPr>
        <w:t xml:space="preserve">
      7. Практикалық сабақтар тәртіп дағдысын техникалық түрде қайталауға мүмкіндік береді, мысалы, көлікте орын беру, сыйлыққа алғыс айту, үстелден тұру, комплимент айту. </w:t>
      </w:r>
    </w:p>
    <w:bookmarkEnd w:id="13763"/>
    <w:bookmarkStart w:name="z27328" w:id="13764"/>
    <w:p>
      <w:pPr>
        <w:spacing w:after="0"/>
        <w:ind w:left="0"/>
        <w:jc w:val="both"/>
      </w:pPr>
      <w:r>
        <w:rPr>
          <w:rFonts w:ascii="Times New Roman"/>
          <w:b w:val="false"/>
          <w:i w:val="false"/>
          <w:color w:val="000000"/>
          <w:sz w:val="28"/>
        </w:rPr>
        <w:t>
      8. Бағдарлама меңгерілген дағдыларға қайта айналып келіп және оларды жетілдіруге мүмкіндік беретін концентрлік құрылымға ие. Бағдарламаның негізгі бөлімдері: "Сырт келбетінің мәдениеті", "Қоғамдық орындарда тәртіп сақтау мәдениеті", "Тұлғааралық қарым-қатынас мәдениеті", "Сөйлеу этикетінің мәдениеті", "Әрекеттер мәдениеті" болып табылады.</w:t>
      </w:r>
    </w:p>
    <w:bookmarkEnd w:id="13764"/>
    <w:bookmarkStart w:name="z27329" w:id="13765"/>
    <w:p>
      <w:pPr>
        <w:spacing w:after="0"/>
        <w:ind w:left="0"/>
        <w:jc w:val="both"/>
      </w:pPr>
      <w:r>
        <w:rPr>
          <w:rFonts w:ascii="Times New Roman"/>
          <w:b w:val="false"/>
          <w:i w:val="false"/>
          <w:color w:val="000000"/>
          <w:sz w:val="28"/>
        </w:rPr>
        <w:t xml:space="preserve">
      9. Оқу жүктемесінің көлемі: </w:t>
      </w:r>
    </w:p>
    <w:bookmarkEnd w:id="13765"/>
    <w:bookmarkStart w:name="z27330" w:id="13766"/>
    <w:p>
      <w:pPr>
        <w:spacing w:after="0"/>
        <w:ind w:left="0"/>
        <w:jc w:val="both"/>
      </w:pPr>
      <w:r>
        <w:rPr>
          <w:rFonts w:ascii="Times New Roman"/>
          <w:b w:val="false"/>
          <w:i w:val="false"/>
          <w:color w:val="000000"/>
          <w:sz w:val="28"/>
        </w:rPr>
        <w:t xml:space="preserve">
      1) 5-сынып – аптасына 1 сағат, оқу жылында 34 сағат; </w:t>
      </w:r>
    </w:p>
    <w:bookmarkEnd w:id="13766"/>
    <w:bookmarkStart w:name="z27331" w:id="13767"/>
    <w:p>
      <w:pPr>
        <w:spacing w:after="0"/>
        <w:ind w:left="0"/>
        <w:jc w:val="both"/>
      </w:pPr>
      <w:r>
        <w:rPr>
          <w:rFonts w:ascii="Times New Roman"/>
          <w:b w:val="false"/>
          <w:i w:val="false"/>
          <w:color w:val="000000"/>
          <w:sz w:val="28"/>
        </w:rPr>
        <w:t>
      2) 6-сынып – аптасына 1 сағат, оқу жылында 34 сағат;</w:t>
      </w:r>
    </w:p>
    <w:bookmarkEnd w:id="13767"/>
    <w:bookmarkStart w:name="z27332" w:id="13768"/>
    <w:p>
      <w:pPr>
        <w:spacing w:after="0"/>
        <w:ind w:left="0"/>
        <w:jc w:val="both"/>
      </w:pPr>
      <w:r>
        <w:rPr>
          <w:rFonts w:ascii="Times New Roman"/>
          <w:b w:val="false"/>
          <w:i w:val="false"/>
          <w:color w:val="000000"/>
          <w:sz w:val="28"/>
        </w:rPr>
        <w:t xml:space="preserve">
      3) 7-сынып – аптасына 1 сағат, оқу жылында 34 сағат; </w:t>
      </w:r>
    </w:p>
    <w:bookmarkEnd w:id="13768"/>
    <w:bookmarkStart w:name="z27333" w:id="13769"/>
    <w:p>
      <w:pPr>
        <w:spacing w:after="0"/>
        <w:ind w:left="0"/>
        <w:jc w:val="both"/>
      </w:pPr>
      <w:r>
        <w:rPr>
          <w:rFonts w:ascii="Times New Roman"/>
          <w:b w:val="false"/>
          <w:i w:val="false"/>
          <w:color w:val="000000"/>
          <w:sz w:val="28"/>
        </w:rPr>
        <w:t xml:space="preserve">
      4) 8-сынып – аптасына 1 сағат, оқу жылында 34 сағат; </w:t>
      </w:r>
    </w:p>
    <w:bookmarkEnd w:id="13769"/>
    <w:bookmarkStart w:name="z27334" w:id="13770"/>
    <w:p>
      <w:pPr>
        <w:spacing w:after="0"/>
        <w:ind w:left="0"/>
        <w:jc w:val="both"/>
      </w:pPr>
      <w:r>
        <w:rPr>
          <w:rFonts w:ascii="Times New Roman"/>
          <w:b w:val="false"/>
          <w:i w:val="false"/>
          <w:color w:val="000000"/>
          <w:sz w:val="28"/>
        </w:rPr>
        <w:t>
      5) 9-сынып – аптасына 1 сағат, оқу жылында 34 сағат.</w:t>
      </w:r>
    </w:p>
    <w:bookmarkEnd w:id="13770"/>
    <w:bookmarkStart w:name="z27335" w:id="13771"/>
    <w:p>
      <w:pPr>
        <w:spacing w:after="0"/>
        <w:ind w:left="0"/>
        <w:jc w:val="both"/>
      </w:pPr>
      <w:r>
        <w:rPr>
          <w:rFonts w:ascii="Times New Roman"/>
          <w:b w:val="false"/>
          <w:i w:val="false"/>
          <w:color w:val="000000"/>
          <w:sz w:val="28"/>
        </w:rPr>
        <w:t xml:space="preserve">
      10. Оқу материалын сыныптарға бөлу үлгі болып табылады. Бағдарлама нұсқаулық сипатта беріліп, ақыл-ойы орта деңгейде кешеуілдеген білім алушыларды жеке бағдарлама бойынша оқытудың мазмұнын анықтаушы негізі болып табылады. Сынып білім алушыларының білім алудағы ерекше қажеттіліктерін ескере отырып сабақ мазмұнына мұғалім қандай да бір өзгерістер енгізуге құқылы. </w:t>
      </w:r>
    </w:p>
    <w:bookmarkEnd w:id="13771"/>
    <w:bookmarkStart w:name="z27336" w:id="13772"/>
    <w:p>
      <w:pPr>
        <w:spacing w:after="0"/>
        <w:ind w:left="0"/>
        <w:jc w:val="both"/>
      </w:pPr>
      <w:r>
        <w:rPr>
          <w:rFonts w:ascii="Times New Roman"/>
          <w:b w:val="false"/>
          <w:i w:val="false"/>
          <w:color w:val="000000"/>
          <w:sz w:val="28"/>
        </w:rPr>
        <w:t xml:space="preserve">
      11. Білім алушылармен жұмыс процесінде пәнді оқыту барысында келесі пәндермен пәнаралық байланыс орнатылады: "Адам және әлем", "Кәсіп", "Шаруашылық еңбек", "Әлеуметтік-тұрмыстық бағдар". Аталған пәндердің бағдарламаларын "Тәртіп мәдениеті" пәнімен бір сабақта ұштастыруға болады. </w:t>
      </w:r>
    </w:p>
    <w:bookmarkEnd w:id="13772"/>
    <w:bookmarkStart w:name="z27337" w:id="13773"/>
    <w:p>
      <w:pPr>
        <w:spacing w:after="0"/>
        <w:ind w:left="0"/>
        <w:jc w:val="both"/>
      </w:pPr>
      <w:r>
        <w:rPr>
          <w:rFonts w:ascii="Times New Roman"/>
          <w:b w:val="false"/>
          <w:i w:val="false"/>
          <w:color w:val="000000"/>
          <w:sz w:val="28"/>
        </w:rPr>
        <w:t xml:space="preserve">
      12. Білім алушылардың оқу жетістіктерін бағалау барысында сипаттап бағалау қолданылады. Бағалау баламен жиі қатынасқа түсетін адамдар кіретін мамандар тобымен жүзеге асады (ұстаздар, тәрбиеші, ата-аналар, мектептегі басқа да мамандар). </w:t>
      </w:r>
    </w:p>
    <w:bookmarkEnd w:id="13773"/>
    <w:bookmarkStart w:name="z27338" w:id="13774"/>
    <w:p>
      <w:pPr>
        <w:spacing w:after="0"/>
        <w:ind w:left="0"/>
        <w:jc w:val="left"/>
      </w:pPr>
      <w:r>
        <w:rPr>
          <w:rFonts w:ascii="Times New Roman"/>
          <w:b/>
          <w:i w:val="false"/>
          <w:color w:val="000000"/>
        </w:rPr>
        <w:t xml:space="preserve"> 2-тарау. Оқу пәнінің 5-сыныптағы базалық білім мазмұны</w:t>
      </w:r>
    </w:p>
    <w:bookmarkEnd w:id="13774"/>
    <w:bookmarkStart w:name="z27339" w:id="13775"/>
    <w:p>
      <w:pPr>
        <w:spacing w:after="0"/>
        <w:ind w:left="0"/>
        <w:jc w:val="both"/>
      </w:pPr>
      <w:r>
        <w:rPr>
          <w:rFonts w:ascii="Times New Roman"/>
          <w:b w:val="false"/>
          <w:i w:val="false"/>
          <w:color w:val="000000"/>
          <w:sz w:val="28"/>
        </w:rPr>
        <w:t>
      13. Сырт келбетінің мәдениеті (7 сағат):</w:t>
      </w:r>
    </w:p>
    <w:bookmarkEnd w:id="13775"/>
    <w:bookmarkStart w:name="z27340" w:id="13776"/>
    <w:p>
      <w:pPr>
        <w:spacing w:after="0"/>
        <w:ind w:left="0"/>
        <w:jc w:val="both"/>
      </w:pPr>
      <w:r>
        <w:rPr>
          <w:rFonts w:ascii="Times New Roman"/>
          <w:b w:val="false"/>
          <w:i w:val="false"/>
          <w:color w:val="000000"/>
          <w:sz w:val="28"/>
        </w:rPr>
        <w:t>
      1) тазалық дағдылары: тамақтың алдында, дәретханадан кейін, ойнағаннан кейін қолдарын сабындап жуу;</w:t>
      </w:r>
    </w:p>
    <w:bookmarkEnd w:id="13776"/>
    <w:bookmarkStart w:name="z27341" w:id="13777"/>
    <w:p>
      <w:pPr>
        <w:spacing w:after="0"/>
        <w:ind w:left="0"/>
        <w:jc w:val="both"/>
      </w:pPr>
      <w:r>
        <w:rPr>
          <w:rFonts w:ascii="Times New Roman"/>
          <w:b w:val="false"/>
          <w:i w:val="false"/>
          <w:color w:val="000000"/>
          <w:sz w:val="28"/>
        </w:rPr>
        <w:t>
      2) ұйқыдан тұрғанда және ұйықтар алдында жуыну, жуыну процесінің әрекеттер кезегін сақтау, жуынған кезде су шашпау;</w:t>
      </w:r>
    </w:p>
    <w:bookmarkEnd w:id="13777"/>
    <w:bookmarkStart w:name="z27342" w:id="13778"/>
    <w:p>
      <w:pPr>
        <w:spacing w:after="0"/>
        <w:ind w:left="0"/>
        <w:jc w:val="both"/>
      </w:pPr>
      <w:r>
        <w:rPr>
          <w:rFonts w:ascii="Times New Roman"/>
          <w:b w:val="false"/>
          <w:i w:val="false"/>
          <w:color w:val="000000"/>
          <w:sz w:val="28"/>
        </w:rPr>
        <w:t>
      3) сүлгімен құрғатылып сүртіну;</w:t>
      </w:r>
    </w:p>
    <w:bookmarkEnd w:id="13778"/>
    <w:bookmarkStart w:name="z27343" w:id="13779"/>
    <w:p>
      <w:pPr>
        <w:spacing w:after="0"/>
        <w:ind w:left="0"/>
        <w:jc w:val="both"/>
      </w:pPr>
      <w:r>
        <w:rPr>
          <w:rFonts w:ascii="Times New Roman"/>
          <w:b w:val="false"/>
          <w:i w:val="false"/>
          <w:color w:val="000000"/>
          <w:sz w:val="28"/>
        </w:rPr>
        <w:t>
      4) тамақтан кейін ауыз қуысын шайқау;</w:t>
      </w:r>
    </w:p>
    <w:bookmarkEnd w:id="13779"/>
    <w:bookmarkStart w:name="z27344" w:id="13780"/>
    <w:p>
      <w:pPr>
        <w:spacing w:after="0"/>
        <w:ind w:left="0"/>
        <w:jc w:val="both"/>
      </w:pPr>
      <w:r>
        <w:rPr>
          <w:rFonts w:ascii="Times New Roman"/>
          <w:b w:val="false"/>
          <w:i w:val="false"/>
          <w:color w:val="000000"/>
          <w:sz w:val="28"/>
        </w:rPr>
        <w:t>
      5) дұрыс және өзі киіне білуі, күртеше және пальтолардың түймелерін түймелеу;</w:t>
      </w:r>
    </w:p>
    <w:bookmarkEnd w:id="13780"/>
    <w:bookmarkStart w:name="z27345" w:id="13781"/>
    <w:p>
      <w:pPr>
        <w:spacing w:after="0"/>
        <w:ind w:left="0"/>
        <w:jc w:val="both"/>
      </w:pPr>
      <w:r>
        <w:rPr>
          <w:rFonts w:ascii="Times New Roman"/>
          <w:b w:val="false"/>
          <w:i w:val="false"/>
          <w:color w:val="000000"/>
          <w:sz w:val="28"/>
        </w:rPr>
        <w:t xml:space="preserve">
      6) бәтіңкенің бауларын байлау, шкафқа киімдерді жинау және ілу, киіну әрекеттерінің кезеңділік дағдысы. </w:t>
      </w:r>
    </w:p>
    <w:bookmarkEnd w:id="13781"/>
    <w:bookmarkStart w:name="z27346" w:id="13782"/>
    <w:p>
      <w:pPr>
        <w:spacing w:after="0"/>
        <w:ind w:left="0"/>
        <w:jc w:val="both"/>
      </w:pPr>
      <w:r>
        <w:rPr>
          <w:rFonts w:ascii="Times New Roman"/>
          <w:b w:val="false"/>
          <w:i w:val="false"/>
          <w:color w:val="000000"/>
          <w:sz w:val="28"/>
        </w:rPr>
        <w:t>
      14. Қоғамдық жерлерде тәртіп сақтау мәдениеті (6 сағат):</w:t>
      </w:r>
    </w:p>
    <w:bookmarkEnd w:id="13782"/>
    <w:bookmarkStart w:name="z27347" w:id="13783"/>
    <w:p>
      <w:pPr>
        <w:spacing w:after="0"/>
        <w:ind w:left="0"/>
        <w:jc w:val="both"/>
      </w:pPr>
      <w:r>
        <w:rPr>
          <w:rFonts w:ascii="Times New Roman"/>
          <w:b w:val="false"/>
          <w:i w:val="false"/>
          <w:color w:val="000000"/>
          <w:sz w:val="28"/>
        </w:rPr>
        <w:t xml:space="preserve">
      1) тамақтану мәдениетінің дағдылары: столдағы өзінің тұрақты орнын білу, тамақты өзі және ұқыпты жеу, дұрыс және тыныш отыру; </w:t>
      </w:r>
    </w:p>
    <w:bookmarkEnd w:id="13783"/>
    <w:bookmarkStart w:name="z27348" w:id="13784"/>
    <w:p>
      <w:pPr>
        <w:spacing w:after="0"/>
        <w:ind w:left="0"/>
        <w:jc w:val="both"/>
      </w:pPr>
      <w:r>
        <w:rPr>
          <w:rFonts w:ascii="Times New Roman"/>
          <w:b w:val="false"/>
          <w:i w:val="false"/>
          <w:color w:val="000000"/>
          <w:sz w:val="28"/>
        </w:rPr>
        <w:t>
      2) қасықты дұрыс ұстау, қасыққа тамақты аздан салу, тыныш тамақтану.</w:t>
      </w:r>
    </w:p>
    <w:bookmarkEnd w:id="13784"/>
    <w:bookmarkStart w:name="z27349" w:id="13785"/>
    <w:p>
      <w:pPr>
        <w:spacing w:after="0"/>
        <w:ind w:left="0"/>
        <w:jc w:val="both"/>
      </w:pPr>
      <w:r>
        <w:rPr>
          <w:rFonts w:ascii="Times New Roman"/>
          <w:b w:val="false"/>
          <w:i w:val="false"/>
          <w:color w:val="000000"/>
          <w:sz w:val="28"/>
        </w:rPr>
        <w:t>
      15. Тұлғааралық қарым-қатынас мәдениеті (7 сағат):</w:t>
      </w:r>
    </w:p>
    <w:bookmarkEnd w:id="13785"/>
    <w:bookmarkStart w:name="z27350" w:id="13786"/>
    <w:p>
      <w:pPr>
        <w:spacing w:after="0"/>
        <w:ind w:left="0"/>
        <w:jc w:val="both"/>
      </w:pPr>
      <w:r>
        <w:rPr>
          <w:rFonts w:ascii="Times New Roman"/>
          <w:b w:val="false"/>
          <w:i w:val="false"/>
          <w:color w:val="000000"/>
          <w:sz w:val="28"/>
        </w:rPr>
        <w:t xml:space="preserve">
      1) құрбыларымен таныса білу, кездескенде жарқын амандасу, әдепті бас изеп қоштасу; </w:t>
      </w:r>
    </w:p>
    <w:bookmarkEnd w:id="13786"/>
    <w:bookmarkStart w:name="z27351" w:id="13787"/>
    <w:p>
      <w:pPr>
        <w:spacing w:after="0"/>
        <w:ind w:left="0"/>
        <w:jc w:val="both"/>
      </w:pPr>
      <w:r>
        <w:rPr>
          <w:rFonts w:ascii="Times New Roman"/>
          <w:b w:val="false"/>
          <w:i w:val="false"/>
          <w:color w:val="000000"/>
          <w:sz w:val="28"/>
        </w:rPr>
        <w:t>
      2) сәлемдесу сөздердін күлімсіреп, нақты, сергек айту.</w:t>
      </w:r>
    </w:p>
    <w:bookmarkEnd w:id="13787"/>
    <w:bookmarkStart w:name="z27352" w:id="13788"/>
    <w:p>
      <w:pPr>
        <w:spacing w:after="0"/>
        <w:ind w:left="0"/>
        <w:jc w:val="both"/>
      </w:pPr>
      <w:r>
        <w:rPr>
          <w:rFonts w:ascii="Times New Roman"/>
          <w:b w:val="false"/>
          <w:i w:val="false"/>
          <w:color w:val="000000"/>
          <w:sz w:val="28"/>
        </w:rPr>
        <w:t>
      16. Сөйлеу этикетінің мәдениеті (7 сағат):</w:t>
      </w:r>
    </w:p>
    <w:bookmarkEnd w:id="13788"/>
    <w:bookmarkStart w:name="z27353" w:id="13789"/>
    <w:p>
      <w:pPr>
        <w:spacing w:after="0"/>
        <w:ind w:left="0"/>
        <w:jc w:val="both"/>
      </w:pPr>
      <w:r>
        <w:rPr>
          <w:rFonts w:ascii="Times New Roman"/>
          <w:b w:val="false"/>
          <w:i w:val="false"/>
          <w:color w:val="000000"/>
          <w:sz w:val="28"/>
        </w:rPr>
        <w:t xml:space="preserve">
      1) қаратпа сөздерді сыпайы қолдану: "Сәлеметсіз бе", "Кездескенше", "Рахмет", "Оқасы жоқ". </w:t>
      </w:r>
    </w:p>
    <w:bookmarkEnd w:id="13789"/>
    <w:bookmarkStart w:name="z27354" w:id="13790"/>
    <w:p>
      <w:pPr>
        <w:spacing w:after="0"/>
        <w:ind w:left="0"/>
        <w:jc w:val="both"/>
      </w:pPr>
      <w:r>
        <w:rPr>
          <w:rFonts w:ascii="Times New Roman"/>
          <w:b w:val="false"/>
          <w:i w:val="false"/>
          <w:color w:val="000000"/>
          <w:sz w:val="28"/>
        </w:rPr>
        <w:t>
      17. Әрекеттер мәдениеті (7 сағат):</w:t>
      </w:r>
    </w:p>
    <w:bookmarkEnd w:id="13790"/>
    <w:bookmarkStart w:name="z27355" w:id="13791"/>
    <w:p>
      <w:pPr>
        <w:spacing w:after="0"/>
        <w:ind w:left="0"/>
        <w:jc w:val="both"/>
      </w:pPr>
      <w:r>
        <w:rPr>
          <w:rFonts w:ascii="Times New Roman"/>
          <w:b w:val="false"/>
          <w:i w:val="false"/>
          <w:color w:val="000000"/>
          <w:sz w:val="28"/>
        </w:rPr>
        <w:t>
      1) күнде бір уақытта тұрып, бөлмені желдетіп және жаттығу жасау;</w:t>
      </w:r>
    </w:p>
    <w:bookmarkEnd w:id="13791"/>
    <w:bookmarkStart w:name="z27356" w:id="13792"/>
    <w:p>
      <w:pPr>
        <w:spacing w:after="0"/>
        <w:ind w:left="0"/>
        <w:jc w:val="both"/>
      </w:pPr>
      <w:r>
        <w:rPr>
          <w:rFonts w:ascii="Times New Roman"/>
          <w:b w:val="false"/>
          <w:i w:val="false"/>
          <w:color w:val="000000"/>
          <w:sz w:val="28"/>
        </w:rPr>
        <w:t xml:space="preserve">
      2) сыныпта, жатын бөлмеде, ойын бөлмесінде, жуынатын және дәретхана бөлмелерінде, шешінетін бөлмеде бағдарлау дағдысы; </w:t>
      </w:r>
    </w:p>
    <w:bookmarkEnd w:id="13792"/>
    <w:bookmarkStart w:name="z27357" w:id="13793"/>
    <w:p>
      <w:pPr>
        <w:spacing w:after="0"/>
        <w:ind w:left="0"/>
        <w:jc w:val="both"/>
      </w:pPr>
      <w:r>
        <w:rPr>
          <w:rFonts w:ascii="Times New Roman"/>
          <w:b w:val="false"/>
          <w:i w:val="false"/>
          <w:color w:val="000000"/>
          <w:sz w:val="28"/>
        </w:rPr>
        <w:t xml:space="preserve">
      3) заттарды жинай білу, мектепке қажетті заттарды өз орындарына қою, оларды ұқыпты пайдалану. </w:t>
      </w:r>
    </w:p>
    <w:bookmarkEnd w:id="13793"/>
    <w:bookmarkStart w:name="z27358" w:id="13794"/>
    <w:p>
      <w:pPr>
        <w:spacing w:after="0"/>
        <w:ind w:left="0"/>
        <w:jc w:val="left"/>
      </w:pPr>
      <w:r>
        <w:rPr>
          <w:rFonts w:ascii="Times New Roman"/>
          <w:b/>
          <w:i w:val="false"/>
          <w:color w:val="000000"/>
        </w:rPr>
        <w:t xml:space="preserve"> 3-тарау. Оқу пәнінің 6-сыныптағы базалық білім мазмұны</w:t>
      </w:r>
    </w:p>
    <w:bookmarkEnd w:id="13794"/>
    <w:bookmarkStart w:name="z27359" w:id="13795"/>
    <w:p>
      <w:pPr>
        <w:spacing w:after="0"/>
        <w:ind w:left="0"/>
        <w:jc w:val="both"/>
      </w:pPr>
      <w:r>
        <w:rPr>
          <w:rFonts w:ascii="Times New Roman"/>
          <w:b w:val="false"/>
          <w:i w:val="false"/>
          <w:color w:val="000000"/>
          <w:sz w:val="28"/>
        </w:rPr>
        <w:t>
      18. Сырт келбетінің мәдениеті (7 сағат):</w:t>
      </w:r>
    </w:p>
    <w:bookmarkEnd w:id="13795"/>
    <w:bookmarkStart w:name="z27360" w:id="13796"/>
    <w:p>
      <w:pPr>
        <w:spacing w:after="0"/>
        <w:ind w:left="0"/>
        <w:jc w:val="both"/>
      </w:pPr>
      <w:r>
        <w:rPr>
          <w:rFonts w:ascii="Times New Roman"/>
          <w:b w:val="false"/>
          <w:i w:val="false"/>
          <w:color w:val="000000"/>
          <w:sz w:val="28"/>
        </w:rPr>
        <w:t>
      1) тазалық сақтауға арналған заттарға күтім жасау: тіс жуатын щетканы сабындап жуу, тарақты тазалап және жуу;</w:t>
      </w:r>
    </w:p>
    <w:bookmarkEnd w:id="13796"/>
    <w:bookmarkStart w:name="z27361" w:id="13797"/>
    <w:p>
      <w:pPr>
        <w:spacing w:after="0"/>
        <w:ind w:left="0"/>
        <w:jc w:val="both"/>
      </w:pPr>
      <w:r>
        <w:rPr>
          <w:rFonts w:ascii="Times New Roman"/>
          <w:b w:val="false"/>
          <w:i w:val="false"/>
          <w:color w:val="000000"/>
          <w:sz w:val="28"/>
        </w:rPr>
        <w:t>
      2) бет орамал. Қызметі, түшкіргенде және жөтелгенде қолдану ережелері;</w:t>
      </w:r>
    </w:p>
    <w:bookmarkEnd w:id="13797"/>
    <w:bookmarkStart w:name="z27362" w:id="13798"/>
    <w:p>
      <w:pPr>
        <w:spacing w:after="0"/>
        <w:ind w:left="0"/>
        <w:jc w:val="both"/>
      </w:pPr>
      <w:r>
        <w:rPr>
          <w:rFonts w:ascii="Times New Roman"/>
          <w:b w:val="false"/>
          <w:i w:val="false"/>
          <w:color w:val="000000"/>
          <w:sz w:val="28"/>
        </w:rPr>
        <w:t xml:space="preserve">
      3) жатын бөлмені ұйықтауға дайындау, ұйықтар алдында жатын бөлмені желдету. Ұйықтауға арналған көйлек, пижама. Қолдану ережелері және күтім. </w:t>
      </w:r>
    </w:p>
    <w:bookmarkEnd w:id="13798"/>
    <w:bookmarkStart w:name="z27363" w:id="13799"/>
    <w:p>
      <w:pPr>
        <w:spacing w:after="0"/>
        <w:ind w:left="0"/>
        <w:jc w:val="both"/>
      </w:pPr>
      <w:r>
        <w:rPr>
          <w:rFonts w:ascii="Times New Roman"/>
          <w:b w:val="false"/>
          <w:i w:val="false"/>
          <w:color w:val="000000"/>
          <w:sz w:val="28"/>
        </w:rPr>
        <w:t xml:space="preserve">
      19. Қоғамдық орындардағы тәртіп мәдениеті (6 сағат): </w:t>
      </w:r>
    </w:p>
    <w:bookmarkEnd w:id="13799"/>
    <w:bookmarkStart w:name="z27364" w:id="13800"/>
    <w:p>
      <w:pPr>
        <w:spacing w:after="0"/>
        <w:ind w:left="0"/>
        <w:jc w:val="both"/>
      </w:pPr>
      <w:r>
        <w:rPr>
          <w:rFonts w:ascii="Times New Roman"/>
          <w:b w:val="false"/>
          <w:i w:val="false"/>
          <w:color w:val="000000"/>
          <w:sz w:val="28"/>
        </w:rPr>
        <w:t>
      1) бөлмеге кіру. Бөлмеге кіргенде ұл балалардың бас киімді шешуі. Бөлмеге кірердің алдында аяқ киімнің табанын сүрту;</w:t>
      </w:r>
    </w:p>
    <w:bookmarkEnd w:id="13800"/>
    <w:bookmarkStart w:name="z27365" w:id="13801"/>
    <w:p>
      <w:pPr>
        <w:spacing w:after="0"/>
        <w:ind w:left="0"/>
        <w:jc w:val="both"/>
      </w:pPr>
      <w:r>
        <w:rPr>
          <w:rFonts w:ascii="Times New Roman"/>
          <w:b w:val="false"/>
          <w:i w:val="false"/>
          <w:color w:val="000000"/>
          <w:sz w:val="28"/>
        </w:rPr>
        <w:t>
      2) мектепте тәртіп сақтау ережелері: айнаның алдында киімді ретке келтіру; сабақтағы жинақылық.</w:t>
      </w:r>
    </w:p>
    <w:bookmarkEnd w:id="13801"/>
    <w:bookmarkStart w:name="z27366" w:id="13802"/>
    <w:p>
      <w:pPr>
        <w:spacing w:after="0"/>
        <w:ind w:left="0"/>
        <w:jc w:val="both"/>
      </w:pPr>
      <w:r>
        <w:rPr>
          <w:rFonts w:ascii="Times New Roman"/>
          <w:b w:val="false"/>
          <w:i w:val="false"/>
          <w:color w:val="000000"/>
          <w:sz w:val="28"/>
        </w:rPr>
        <w:t>
      20. Тұлғааралық қатынастар мәдениеті (7 сағат):</w:t>
      </w:r>
    </w:p>
    <w:bookmarkEnd w:id="13802"/>
    <w:bookmarkStart w:name="z27367" w:id="13803"/>
    <w:p>
      <w:pPr>
        <w:spacing w:after="0"/>
        <w:ind w:left="0"/>
        <w:jc w:val="both"/>
      </w:pPr>
      <w:r>
        <w:rPr>
          <w:rFonts w:ascii="Times New Roman"/>
          <w:b w:val="false"/>
          <w:i w:val="false"/>
          <w:color w:val="000000"/>
          <w:sz w:val="28"/>
        </w:rPr>
        <w:t>
      1) жақын адамдарына сүйіспеншілік таныту – анасына, әкесіне, әпке-сіңілдеріне, бауырларына; отбасымен тығыз байланыс;</w:t>
      </w:r>
    </w:p>
    <w:bookmarkEnd w:id="13803"/>
    <w:bookmarkStart w:name="z27368" w:id="13804"/>
    <w:p>
      <w:pPr>
        <w:spacing w:after="0"/>
        <w:ind w:left="0"/>
        <w:jc w:val="both"/>
      </w:pPr>
      <w:r>
        <w:rPr>
          <w:rFonts w:ascii="Times New Roman"/>
          <w:b w:val="false"/>
          <w:i w:val="false"/>
          <w:color w:val="000000"/>
          <w:sz w:val="28"/>
        </w:rPr>
        <w:t>
      2) отбасында анасы, әкесі, әжесі орындайтын еңбек әрекеттерін бақылау қабілеті;</w:t>
      </w:r>
    </w:p>
    <w:bookmarkEnd w:id="13804"/>
    <w:bookmarkStart w:name="z27369" w:id="13805"/>
    <w:p>
      <w:pPr>
        <w:spacing w:after="0"/>
        <w:ind w:left="0"/>
        <w:jc w:val="both"/>
      </w:pPr>
      <w:r>
        <w:rPr>
          <w:rFonts w:ascii="Times New Roman"/>
          <w:b w:val="false"/>
          <w:i w:val="false"/>
          <w:color w:val="000000"/>
          <w:sz w:val="28"/>
        </w:rPr>
        <w:t>
      3) білім алушылардың мұғаліммен, ұлдардың қыздармен, кішкентайлардың үлкендермен сәлемдесу ережелері. Басқа адамдардың сәлемдесуіне жауап беру;</w:t>
      </w:r>
    </w:p>
    <w:bookmarkEnd w:id="13805"/>
    <w:bookmarkStart w:name="z27370" w:id="13806"/>
    <w:p>
      <w:pPr>
        <w:spacing w:after="0"/>
        <w:ind w:left="0"/>
        <w:jc w:val="both"/>
      </w:pPr>
      <w:r>
        <w:rPr>
          <w:rFonts w:ascii="Times New Roman"/>
          <w:b w:val="false"/>
          <w:i w:val="false"/>
          <w:color w:val="000000"/>
          <w:sz w:val="28"/>
        </w:rPr>
        <w:t>
      4) үлкендерге жасына қарай "Сіз" деп сөйлеу.</w:t>
      </w:r>
    </w:p>
    <w:bookmarkEnd w:id="13806"/>
    <w:bookmarkStart w:name="z27371" w:id="13807"/>
    <w:p>
      <w:pPr>
        <w:spacing w:after="0"/>
        <w:ind w:left="0"/>
        <w:jc w:val="both"/>
      </w:pPr>
      <w:r>
        <w:rPr>
          <w:rFonts w:ascii="Times New Roman"/>
          <w:b w:val="false"/>
          <w:i w:val="false"/>
          <w:color w:val="000000"/>
          <w:sz w:val="28"/>
        </w:rPr>
        <w:t xml:space="preserve">
      21. Сөйлеу этикетінің мәдениеті (7 сағат): </w:t>
      </w:r>
    </w:p>
    <w:bookmarkEnd w:id="13807"/>
    <w:bookmarkStart w:name="z27372" w:id="13808"/>
    <w:p>
      <w:pPr>
        <w:spacing w:after="0"/>
        <w:ind w:left="0"/>
        <w:jc w:val="both"/>
      </w:pPr>
      <w:r>
        <w:rPr>
          <w:rFonts w:ascii="Times New Roman"/>
          <w:b w:val="false"/>
          <w:i w:val="false"/>
          <w:color w:val="000000"/>
          <w:sz w:val="28"/>
        </w:rPr>
        <w:t>
      1) әдепті сөйлесу сөздерін пайдалану ережелері: "Кешіріңіз", "Кіруге рұқсат етіңіз", "Кіруге болады ма";</w:t>
      </w:r>
    </w:p>
    <w:bookmarkEnd w:id="13808"/>
    <w:bookmarkStart w:name="z27373" w:id="13809"/>
    <w:p>
      <w:pPr>
        <w:spacing w:after="0"/>
        <w:ind w:left="0"/>
        <w:jc w:val="both"/>
      </w:pPr>
      <w:r>
        <w:rPr>
          <w:rFonts w:ascii="Times New Roman"/>
          <w:b w:val="false"/>
          <w:i w:val="false"/>
          <w:color w:val="000000"/>
          <w:sz w:val="28"/>
        </w:rPr>
        <w:t>
      2) мұғалімді мұқият тыңдау, сурақтарға жауап беру.</w:t>
      </w:r>
    </w:p>
    <w:bookmarkEnd w:id="13809"/>
    <w:bookmarkStart w:name="z27374" w:id="13810"/>
    <w:p>
      <w:pPr>
        <w:spacing w:after="0"/>
        <w:ind w:left="0"/>
        <w:jc w:val="both"/>
      </w:pPr>
      <w:r>
        <w:rPr>
          <w:rFonts w:ascii="Times New Roman"/>
          <w:b w:val="false"/>
          <w:i w:val="false"/>
          <w:color w:val="000000"/>
          <w:sz w:val="28"/>
        </w:rPr>
        <w:t xml:space="preserve">
      22. Іс-әрекет мәдениеті (7 сағат): </w:t>
      </w:r>
    </w:p>
    <w:bookmarkEnd w:id="13810"/>
    <w:bookmarkStart w:name="z27375" w:id="13811"/>
    <w:p>
      <w:pPr>
        <w:spacing w:after="0"/>
        <w:ind w:left="0"/>
        <w:jc w:val="both"/>
      </w:pPr>
      <w:r>
        <w:rPr>
          <w:rFonts w:ascii="Times New Roman"/>
          <w:b w:val="false"/>
          <w:i w:val="false"/>
          <w:color w:val="000000"/>
          <w:sz w:val="28"/>
        </w:rPr>
        <w:t>
      1) құрдастарымен қарым-қатынас мәдениетінің ережелері: тыныш ойнау; басқаларға кедергі жасамау, сабақта өзін дұрыс ұстау; сөзшеңдік таныту, достарына көмектесу;</w:t>
      </w:r>
    </w:p>
    <w:bookmarkEnd w:id="13811"/>
    <w:bookmarkStart w:name="z27376" w:id="13812"/>
    <w:p>
      <w:pPr>
        <w:spacing w:after="0"/>
        <w:ind w:left="0"/>
        <w:jc w:val="both"/>
      </w:pPr>
      <w:r>
        <w:rPr>
          <w:rFonts w:ascii="Times New Roman"/>
          <w:b w:val="false"/>
          <w:i w:val="false"/>
          <w:color w:val="000000"/>
          <w:sz w:val="28"/>
        </w:rPr>
        <w:t>
      2) басқа балаларға, ата-анасына, жақындарына, ұстаздарына мейірімділік таныту;</w:t>
      </w:r>
    </w:p>
    <w:bookmarkEnd w:id="13812"/>
    <w:bookmarkStart w:name="z27377" w:id="13813"/>
    <w:p>
      <w:pPr>
        <w:spacing w:after="0"/>
        <w:ind w:left="0"/>
        <w:jc w:val="both"/>
      </w:pPr>
      <w:r>
        <w:rPr>
          <w:rFonts w:ascii="Times New Roman"/>
          <w:b w:val="false"/>
          <w:i w:val="false"/>
          <w:color w:val="000000"/>
          <w:sz w:val="28"/>
        </w:rPr>
        <w:t>
      3) жақын адамдарының жақсы қылықтарын байқау.</w:t>
      </w:r>
    </w:p>
    <w:bookmarkEnd w:id="13813"/>
    <w:bookmarkStart w:name="z27378" w:id="13814"/>
    <w:p>
      <w:pPr>
        <w:spacing w:after="0"/>
        <w:ind w:left="0"/>
        <w:jc w:val="left"/>
      </w:pPr>
      <w:r>
        <w:rPr>
          <w:rFonts w:ascii="Times New Roman"/>
          <w:b/>
          <w:i w:val="false"/>
          <w:color w:val="000000"/>
        </w:rPr>
        <w:t xml:space="preserve"> 4-тарау. Оқу пәнінің 7-сыныптағы базалық білім мазмұны</w:t>
      </w:r>
    </w:p>
    <w:bookmarkEnd w:id="13814"/>
    <w:bookmarkStart w:name="z27379" w:id="13815"/>
    <w:p>
      <w:pPr>
        <w:spacing w:after="0"/>
        <w:ind w:left="0"/>
        <w:jc w:val="both"/>
      </w:pPr>
      <w:r>
        <w:rPr>
          <w:rFonts w:ascii="Times New Roman"/>
          <w:b w:val="false"/>
          <w:i w:val="false"/>
          <w:color w:val="000000"/>
          <w:sz w:val="28"/>
        </w:rPr>
        <w:t xml:space="preserve">
      23. Сырт келбетінің мәдениеті (7 сағат): </w:t>
      </w:r>
    </w:p>
    <w:bookmarkEnd w:id="13815"/>
    <w:bookmarkStart w:name="z27380" w:id="13816"/>
    <w:p>
      <w:pPr>
        <w:spacing w:after="0"/>
        <w:ind w:left="0"/>
        <w:jc w:val="both"/>
      </w:pPr>
      <w:r>
        <w:rPr>
          <w:rFonts w:ascii="Times New Roman"/>
          <w:b w:val="false"/>
          <w:i w:val="false"/>
          <w:color w:val="000000"/>
          <w:sz w:val="28"/>
        </w:rPr>
        <w:t>
      1) білім алушының сабақтан кейінгі сырт келбеті: ескертусіз үй киімдерін кию;</w:t>
      </w:r>
    </w:p>
    <w:bookmarkEnd w:id="13816"/>
    <w:bookmarkStart w:name="z27381" w:id="13817"/>
    <w:p>
      <w:pPr>
        <w:spacing w:after="0"/>
        <w:ind w:left="0"/>
        <w:jc w:val="both"/>
      </w:pPr>
      <w:r>
        <w:rPr>
          <w:rFonts w:ascii="Times New Roman"/>
          <w:b w:val="false"/>
          <w:i w:val="false"/>
          <w:color w:val="000000"/>
          <w:sz w:val="28"/>
        </w:rPr>
        <w:t>
      2) өз киіміне және аяқ киіміне ұқыпты қарау, киім тазалығына өзінің қарай білуі;</w:t>
      </w:r>
    </w:p>
    <w:bookmarkEnd w:id="13817"/>
    <w:bookmarkStart w:name="z27382" w:id="13818"/>
    <w:p>
      <w:pPr>
        <w:spacing w:after="0"/>
        <w:ind w:left="0"/>
        <w:jc w:val="both"/>
      </w:pPr>
      <w:r>
        <w:rPr>
          <w:rFonts w:ascii="Times New Roman"/>
          <w:b w:val="false"/>
          <w:i w:val="false"/>
          <w:color w:val="000000"/>
          <w:sz w:val="28"/>
        </w:rPr>
        <w:t>
      3) ұсақ түйек киімдерді қолмен жуу. Кір жұғыш машинада кір жуу;</w:t>
      </w:r>
    </w:p>
    <w:bookmarkEnd w:id="13818"/>
    <w:bookmarkStart w:name="z27383" w:id="13819"/>
    <w:p>
      <w:pPr>
        <w:spacing w:after="0"/>
        <w:ind w:left="0"/>
        <w:jc w:val="both"/>
      </w:pPr>
      <w:r>
        <w:rPr>
          <w:rFonts w:ascii="Times New Roman"/>
          <w:b w:val="false"/>
          <w:i w:val="false"/>
          <w:color w:val="000000"/>
          <w:sz w:val="28"/>
        </w:rPr>
        <w:t xml:space="preserve">
      4) мектепке киетін киімді бір күн бұрын кешке дайындап қою. Серуендеуге арналған киімді алдын ала дайындап қою. Аяқ киімді күту. </w:t>
      </w:r>
    </w:p>
    <w:bookmarkEnd w:id="13819"/>
    <w:bookmarkStart w:name="z27384" w:id="13820"/>
    <w:p>
      <w:pPr>
        <w:spacing w:after="0"/>
        <w:ind w:left="0"/>
        <w:jc w:val="both"/>
      </w:pPr>
      <w:r>
        <w:rPr>
          <w:rFonts w:ascii="Times New Roman"/>
          <w:b w:val="false"/>
          <w:i w:val="false"/>
          <w:color w:val="000000"/>
          <w:sz w:val="28"/>
        </w:rPr>
        <w:t>
      24. Қоғамдық орындарда тәртіп мәдениеті (7 сағат):</w:t>
      </w:r>
    </w:p>
    <w:bookmarkEnd w:id="13820"/>
    <w:bookmarkStart w:name="z27385" w:id="13821"/>
    <w:p>
      <w:pPr>
        <w:spacing w:after="0"/>
        <w:ind w:left="0"/>
        <w:jc w:val="both"/>
      </w:pPr>
      <w:r>
        <w:rPr>
          <w:rFonts w:ascii="Times New Roman"/>
          <w:b w:val="false"/>
          <w:i w:val="false"/>
          <w:color w:val="000000"/>
          <w:sz w:val="28"/>
        </w:rPr>
        <w:t xml:space="preserve">
      1) қоғамдық орындарда тәртіп ережелері: көшедегі урналар және олардың қажеттілігі; </w:t>
      </w:r>
    </w:p>
    <w:bookmarkEnd w:id="13821"/>
    <w:bookmarkStart w:name="z27386" w:id="13822"/>
    <w:p>
      <w:pPr>
        <w:spacing w:after="0"/>
        <w:ind w:left="0"/>
        <w:jc w:val="both"/>
      </w:pPr>
      <w:r>
        <w:rPr>
          <w:rFonts w:ascii="Times New Roman"/>
          <w:b w:val="false"/>
          <w:i w:val="false"/>
          <w:color w:val="000000"/>
          <w:sz w:val="28"/>
        </w:rPr>
        <w:t>
      2) жаман әдеттер (шемішке шағу, қағаз, кәмпиттің қағаздарын, балмұздақтың сыртын ораған қағазды, алма шөпегін тастау; үйлердің тамдарында және шарбақтарда сурет салу және жазу);</w:t>
      </w:r>
    </w:p>
    <w:bookmarkEnd w:id="13822"/>
    <w:bookmarkStart w:name="z27387" w:id="13823"/>
    <w:p>
      <w:pPr>
        <w:spacing w:after="0"/>
        <w:ind w:left="0"/>
        <w:jc w:val="both"/>
      </w:pPr>
      <w:r>
        <w:rPr>
          <w:rFonts w:ascii="Times New Roman"/>
          <w:b w:val="false"/>
          <w:i w:val="false"/>
          <w:color w:val="000000"/>
          <w:sz w:val="28"/>
        </w:rPr>
        <w:t xml:space="preserve">
      3) жаяу жүргіншіге арналған жолда жүру тәртібі: тротуардың оң жағымен жүру; балалар топпен келе жатқан жағдайда тротуардың барлығын алмау; </w:t>
      </w:r>
    </w:p>
    <w:bookmarkEnd w:id="13823"/>
    <w:bookmarkStart w:name="z27388" w:id="13824"/>
    <w:p>
      <w:pPr>
        <w:spacing w:after="0"/>
        <w:ind w:left="0"/>
        <w:jc w:val="both"/>
      </w:pPr>
      <w:r>
        <w:rPr>
          <w:rFonts w:ascii="Times New Roman"/>
          <w:b w:val="false"/>
          <w:i w:val="false"/>
          <w:color w:val="000000"/>
          <w:sz w:val="28"/>
        </w:rPr>
        <w:t>
      4) көшеде жолдасымен сөйлесу ережелері: әңгімелесу үшін шетке шығу. Дауыстап қатты сөйлеспеу, айқайламау, күлмеу, адамдардың назарын өзіне аудармау.</w:t>
      </w:r>
    </w:p>
    <w:bookmarkEnd w:id="13824"/>
    <w:bookmarkStart w:name="z27389" w:id="13825"/>
    <w:p>
      <w:pPr>
        <w:spacing w:after="0"/>
        <w:ind w:left="0"/>
        <w:jc w:val="both"/>
      </w:pPr>
      <w:r>
        <w:rPr>
          <w:rFonts w:ascii="Times New Roman"/>
          <w:b w:val="false"/>
          <w:i w:val="false"/>
          <w:color w:val="000000"/>
          <w:sz w:val="28"/>
        </w:rPr>
        <w:t xml:space="preserve">
      25. Тұлғааралық қатынастар мәдениеті (6 сағат): </w:t>
      </w:r>
    </w:p>
    <w:bookmarkEnd w:id="13825"/>
    <w:bookmarkStart w:name="z27390" w:id="13826"/>
    <w:p>
      <w:pPr>
        <w:spacing w:after="0"/>
        <w:ind w:left="0"/>
        <w:jc w:val="both"/>
      </w:pPr>
      <w:r>
        <w:rPr>
          <w:rFonts w:ascii="Times New Roman"/>
          <w:b w:val="false"/>
          <w:i w:val="false"/>
          <w:color w:val="000000"/>
          <w:sz w:val="28"/>
        </w:rPr>
        <w:t>
      1) ең жақын адамдарына деген байланыс сезімі – анасына, әкесіне, бауырларына, әпке-сіңілдеріне, әжесіне, атасына;</w:t>
      </w:r>
    </w:p>
    <w:bookmarkEnd w:id="13826"/>
    <w:bookmarkStart w:name="z27391" w:id="13827"/>
    <w:p>
      <w:pPr>
        <w:spacing w:after="0"/>
        <w:ind w:left="0"/>
        <w:jc w:val="both"/>
      </w:pPr>
      <w:r>
        <w:rPr>
          <w:rFonts w:ascii="Times New Roman"/>
          <w:b w:val="false"/>
          <w:i w:val="false"/>
          <w:color w:val="000000"/>
          <w:sz w:val="28"/>
        </w:rPr>
        <w:t>
      2) үлкендердің күнделікті еңбектерін сыйлау, ата-анаға қамқорлығы үшін алғыс айту;</w:t>
      </w:r>
    </w:p>
    <w:bookmarkEnd w:id="13827"/>
    <w:bookmarkStart w:name="z27392" w:id="13828"/>
    <w:p>
      <w:pPr>
        <w:spacing w:after="0"/>
        <w:ind w:left="0"/>
        <w:jc w:val="both"/>
      </w:pPr>
      <w:r>
        <w:rPr>
          <w:rFonts w:ascii="Times New Roman"/>
          <w:b w:val="false"/>
          <w:i w:val="false"/>
          <w:color w:val="000000"/>
          <w:sz w:val="28"/>
        </w:rPr>
        <w:t>
      3) балалардың бір біріне деген жағымды қатынасы, жақсы қылықтарға үйрету.</w:t>
      </w:r>
    </w:p>
    <w:bookmarkEnd w:id="13828"/>
    <w:bookmarkStart w:name="z27393" w:id="13829"/>
    <w:p>
      <w:pPr>
        <w:spacing w:after="0"/>
        <w:ind w:left="0"/>
        <w:jc w:val="both"/>
      </w:pPr>
      <w:r>
        <w:rPr>
          <w:rFonts w:ascii="Times New Roman"/>
          <w:b w:val="false"/>
          <w:i w:val="false"/>
          <w:color w:val="000000"/>
          <w:sz w:val="28"/>
        </w:rPr>
        <w:t>
      26. Сөйлеу этикетінің мәдениеті (7 сағат):</w:t>
      </w:r>
    </w:p>
    <w:bookmarkEnd w:id="13829"/>
    <w:bookmarkStart w:name="z27394" w:id="13830"/>
    <w:p>
      <w:pPr>
        <w:spacing w:after="0"/>
        <w:ind w:left="0"/>
        <w:jc w:val="both"/>
      </w:pPr>
      <w:r>
        <w:rPr>
          <w:rFonts w:ascii="Times New Roman"/>
          <w:b w:val="false"/>
          <w:i w:val="false"/>
          <w:color w:val="000000"/>
          <w:sz w:val="28"/>
        </w:rPr>
        <w:t xml:space="preserve">
      1) күнделікті өмірде әдепті сөздерді қолдану: "Қайырлы таң", "Қайырлы күн", "Қайырлы кеш", "Жайлы жатыңыз"; </w:t>
      </w:r>
    </w:p>
    <w:bookmarkEnd w:id="13830"/>
    <w:bookmarkStart w:name="z27395" w:id="13831"/>
    <w:p>
      <w:pPr>
        <w:spacing w:after="0"/>
        <w:ind w:left="0"/>
        <w:jc w:val="both"/>
      </w:pPr>
      <w:r>
        <w:rPr>
          <w:rFonts w:ascii="Times New Roman"/>
          <w:b w:val="false"/>
          <w:i w:val="false"/>
          <w:color w:val="000000"/>
          <w:sz w:val="28"/>
        </w:rPr>
        <w:t>
      2) сөйлесіп отырған адамның көзіне тік қарап сөйлеу.</w:t>
      </w:r>
    </w:p>
    <w:bookmarkEnd w:id="13831"/>
    <w:bookmarkStart w:name="z27396" w:id="13832"/>
    <w:p>
      <w:pPr>
        <w:spacing w:after="0"/>
        <w:ind w:left="0"/>
        <w:jc w:val="both"/>
      </w:pPr>
      <w:r>
        <w:rPr>
          <w:rFonts w:ascii="Times New Roman"/>
          <w:b w:val="false"/>
          <w:i w:val="false"/>
          <w:color w:val="000000"/>
          <w:sz w:val="28"/>
        </w:rPr>
        <w:t>
      27. Әрекеттер мәдениеті (7 сағат):</w:t>
      </w:r>
    </w:p>
    <w:bookmarkEnd w:id="13832"/>
    <w:bookmarkStart w:name="z27397" w:id="13833"/>
    <w:p>
      <w:pPr>
        <w:spacing w:after="0"/>
        <w:ind w:left="0"/>
        <w:jc w:val="both"/>
      </w:pPr>
      <w:r>
        <w:rPr>
          <w:rFonts w:ascii="Times New Roman"/>
          <w:b w:val="false"/>
          <w:i w:val="false"/>
          <w:color w:val="000000"/>
          <w:sz w:val="28"/>
        </w:rPr>
        <w:t>
      1) өз уақытын бөлу ережесі: серуеннен кейін кешікпеу, теледидар алдында ұзақ отырмау, ешқашан және ешқайда кешікпеу, күн тәртібін бұлжытпай орындау;</w:t>
      </w:r>
    </w:p>
    <w:bookmarkEnd w:id="13833"/>
    <w:bookmarkStart w:name="z27398" w:id="13834"/>
    <w:p>
      <w:pPr>
        <w:spacing w:after="0"/>
        <w:ind w:left="0"/>
        <w:jc w:val="both"/>
      </w:pPr>
      <w:r>
        <w:rPr>
          <w:rFonts w:ascii="Times New Roman"/>
          <w:b w:val="false"/>
          <w:i w:val="false"/>
          <w:color w:val="000000"/>
          <w:sz w:val="28"/>
        </w:rPr>
        <w:t>
      2) қоғамдық жұмыстарға қатысу, мұғалімге, тәрбиешіге, ата-аналарға көмектесу;</w:t>
      </w:r>
    </w:p>
    <w:bookmarkEnd w:id="13834"/>
    <w:bookmarkStart w:name="z27399" w:id="13835"/>
    <w:p>
      <w:pPr>
        <w:spacing w:after="0"/>
        <w:ind w:left="0"/>
        <w:jc w:val="both"/>
      </w:pPr>
      <w:r>
        <w:rPr>
          <w:rFonts w:ascii="Times New Roman"/>
          <w:b w:val="false"/>
          <w:i w:val="false"/>
          <w:color w:val="000000"/>
          <w:sz w:val="28"/>
        </w:rPr>
        <w:t xml:space="preserve">
      3) қамқорлық, жауапкершілік таныту; </w:t>
      </w:r>
    </w:p>
    <w:bookmarkEnd w:id="13835"/>
    <w:bookmarkStart w:name="z27400" w:id="13836"/>
    <w:p>
      <w:pPr>
        <w:spacing w:after="0"/>
        <w:ind w:left="0"/>
        <w:jc w:val="both"/>
      </w:pPr>
      <w:r>
        <w:rPr>
          <w:rFonts w:ascii="Times New Roman"/>
          <w:b w:val="false"/>
          <w:i w:val="false"/>
          <w:color w:val="000000"/>
          <w:sz w:val="28"/>
        </w:rPr>
        <w:t>
      4) келісімге келе білу және бірлесе әрекеттену, бір біріне көмектесу.</w:t>
      </w:r>
    </w:p>
    <w:bookmarkEnd w:id="13836"/>
    <w:bookmarkStart w:name="z27401" w:id="13837"/>
    <w:p>
      <w:pPr>
        <w:spacing w:after="0"/>
        <w:ind w:left="0"/>
        <w:jc w:val="left"/>
      </w:pPr>
      <w:r>
        <w:rPr>
          <w:rFonts w:ascii="Times New Roman"/>
          <w:b/>
          <w:i w:val="false"/>
          <w:color w:val="000000"/>
        </w:rPr>
        <w:t xml:space="preserve"> 5-тарау. Оқу пәнінің 8-сыныптағы базалық білім мазмұны</w:t>
      </w:r>
    </w:p>
    <w:bookmarkEnd w:id="13837"/>
    <w:bookmarkStart w:name="z27402" w:id="13838"/>
    <w:p>
      <w:pPr>
        <w:spacing w:after="0"/>
        <w:ind w:left="0"/>
        <w:jc w:val="both"/>
      </w:pPr>
      <w:r>
        <w:rPr>
          <w:rFonts w:ascii="Times New Roman"/>
          <w:b w:val="false"/>
          <w:i w:val="false"/>
          <w:color w:val="000000"/>
          <w:sz w:val="28"/>
        </w:rPr>
        <w:t>
      28. Сырт келбетінің мәдениеті (7 сағат):</w:t>
      </w:r>
    </w:p>
    <w:bookmarkEnd w:id="13838"/>
    <w:bookmarkStart w:name="z27403" w:id="13839"/>
    <w:p>
      <w:pPr>
        <w:spacing w:after="0"/>
        <w:ind w:left="0"/>
        <w:jc w:val="both"/>
      </w:pPr>
      <w:r>
        <w:rPr>
          <w:rFonts w:ascii="Times New Roman"/>
          <w:b w:val="false"/>
          <w:i w:val="false"/>
          <w:color w:val="000000"/>
          <w:sz w:val="28"/>
        </w:rPr>
        <w:t>
      1) сусабындарды және шаш күтіміне арналған басқа да құралдарды қолдану ережелері;</w:t>
      </w:r>
    </w:p>
    <w:bookmarkEnd w:id="13839"/>
    <w:bookmarkStart w:name="z27404" w:id="13840"/>
    <w:p>
      <w:pPr>
        <w:spacing w:after="0"/>
        <w:ind w:left="0"/>
        <w:jc w:val="both"/>
      </w:pPr>
      <w:r>
        <w:rPr>
          <w:rFonts w:ascii="Times New Roman"/>
          <w:b w:val="false"/>
          <w:i w:val="false"/>
          <w:color w:val="000000"/>
          <w:sz w:val="28"/>
        </w:rPr>
        <w:t>
      2) қолдарының және аяқтарының тырнақтарын күту;</w:t>
      </w:r>
    </w:p>
    <w:bookmarkEnd w:id="13840"/>
    <w:bookmarkStart w:name="z27405" w:id="13841"/>
    <w:p>
      <w:pPr>
        <w:spacing w:after="0"/>
        <w:ind w:left="0"/>
        <w:jc w:val="both"/>
      </w:pPr>
      <w:r>
        <w:rPr>
          <w:rFonts w:ascii="Times New Roman"/>
          <w:b w:val="false"/>
          <w:i w:val="false"/>
          <w:color w:val="000000"/>
          <w:sz w:val="28"/>
        </w:rPr>
        <w:t>
      3) кезеңділікпен киіну, шешіну ережелері;</w:t>
      </w:r>
    </w:p>
    <w:bookmarkEnd w:id="13841"/>
    <w:bookmarkStart w:name="z27406" w:id="13842"/>
    <w:p>
      <w:pPr>
        <w:spacing w:after="0"/>
        <w:ind w:left="0"/>
        <w:jc w:val="both"/>
      </w:pPr>
      <w:r>
        <w:rPr>
          <w:rFonts w:ascii="Times New Roman"/>
          <w:b w:val="false"/>
          <w:i w:val="false"/>
          <w:color w:val="000000"/>
          <w:sz w:val="28"/>
        </w:rPr>
        <w:t xml:space="preserve">
      4) қонаққа, серуенге, мерекелерге барғанда киетін киім; </w:t>
      </w:r>
    </w:p>
    <w:bookmarkEnd w:id="13842"/>
    <w:bookmarkStart w:name="z27407" w:id="13843"/>
    <w:p>
      <w:pPr>
        <w:spacing w:after="0"/>
        <w:ind w:left="0"/>
        <w:jc w:val="both"/>
      </w:pPr>
      <w:r>
        <w:rPr>
          <w:rFonts w:ascii="Times New Roman"/>
          <w:b w:val="false"/>
          <w:i w:val="false"/>
          <w:color w:val="000000"/>
          <w:sz w:val="28"/>
        </w:rPr>
        <w:t xml:space="preserve">
      5) ауа-райына сәйкес киім. </w:t>
      </w:r>
    </w:p>
    <w:bookmarkEnd w:id="13843"/>
    <w:bookmarkStart w:name="z27408" w:id="13844"/>
    <w:p>
      <w:pPr>
        <w:spacing w:after="0"/>
        <w:ind w:left="0"/>
        <w:jc w:val="both"/>
      </w:pPr>
      <w:r>
        <w:rPr>
          <w:rFonts w:ascii="Times New Roman"/>
          <w:b w:val="false"/>
          <w:i w:val="false"/>
          <w:color w:val="000000"/>
          <w:sz w:val="28"/>
        </w:rPr>
        <w:t xml:space="preserve">
      29. Қоғамдық орындардағы тәртіп сақтау мәдениеті (7 сағат): </w:t>
      </w:r>
    </w:p>
    <w:bookmarkEnd w:id="13844"/>
    <w:bookmarkStart w:name="z27409" w:id="13845"/>
    <w:p>
      <w:pPr>
        <w:spacing w:after="0"/>
        <w:ind w:left="0"/>
        <w:jc w:val="both"/>
      </w:pPr>
      <w:r>
        <w:rPr>
          <w:rFonts w:ascii="Times New Roman"/>
          <w:b w:val="false"/>
          <w:i w:val="false"/>
          <w:color w:val="000000"/>
          <w:sz w:val="28"/>
        </w:rPr>
        <w:t>
      1) көлікте өзін ұстау тәртібі: көлікке міну және одан шығу ережелері; автобуста, трамвайда, троллейбуста, метрода жол ақысын төлеу;</w:t>
      </w:r>
    </w:p>
    <w:bookmarkEnd w:id="13845"/>
    <w:bookmarkStart w:name="z27410" w:id="13846"/>
    <w:p>
      <w:pPr>
        <w:spacing w:after="0"/>
        <w:ind w:left="0"/>
        <w:jc w:val="both"/>
      </w:pPr>
      <w:r>
        <w:rPr>
          <w:rFonts w:ascii="Times New Roman"/>
          <w:b w:val="false"/>
          <w:i w:val="false"/>
          <w:color w:val="000000"/>
          <w:sz w:val="28"/>
        </w:rPr>
        <w:t>
      2) басқа жолаушылармен әдепті сөйлесу, үлкен адамдарға және балалы жолаушыларға орын беру, дауыстап сөйлеспеу, салонда жүгірмеу, отыратын орынға аяқпен шықпау, отыратын орындарды құртпау.</w:t>
      </w:r>
    </w:p>
    <w:bookmarkEnd w:id="13846"/>
    <w:bookmarkStart w:name="z27411" w:id="13847"/>
    <w:p>
      <w:pPr>
        <w:spacing w:after="0"/>
        <w:ind w:left="0"/>
        <w:jc w:val="both"/>
      </w:pPr>
      <w:r>
        <w:rPr>
          <w:rFonts w:ascii="Times New Roman"/>
          <w:b w:val="false"/>
          <w:i w:val="false"/>
          <w:color w:val="000000"/>
          <w:sz w:val="28"/>
        </w:rPr>
        <w:t xml:space="preserve">
      30. Тұлғааралық қатынастар мәдениеті (6 сағат): </w:t>
      </w:r>
    </w:p>
    <w:bookmarkEnd w:id="13847"/>
    <w:bookmarkStart w:name="z27412" w:id="13848"/>
    <w:p>
      <w:pPr>
        <w:spacing w:after="0"/>
        <w:ind w:left="0"/>
        <w:jc w:val="both"/>
      </w:pPr>
      <w:r>
        <w:rPr>
          <w:rFonts w:ascii="Times New Roman"/>
          <w:b w:val="false"/>
          <w:i w:val="false"/>
          <w:color w:val="000000"/>
          <w:sz w:val="28"/>
        </w:rPr>
        <w:t>
      1) ескертусіз, өз еркімен жақындарына қамқорлық таныту;</w:t>
      </w:r>
    </w:p>
    <w:bookmarkEnd w:id="13848"/>
    <w:bookmarkStart w:name="z27413" w:id="13849"/>
    <w:p>
      <w:pPr>
        <w:spacing w:after="0"/>
        <w:ind w:left="0"/>
        <w:jc w:val="both"/>
      </w:pPr>
      <w:r>
        <w:rPr>
          <w:rFonts w:ascii="Times New Roman"/>
          <w:b w:val="false"/>
          <w:i w:val="false"/>
          <w:color w:val="000000"/>
          <w:sz w:val="28"/>
        </w:rPr>
        <w:t xml:space="preserve">
      2) өз жолдастарына, олардың адамгершілік қасиеттеріне, әуестіктеріне қызығушылық таныту. </w:t>
      </w:r>
    </w:p>
    <w:bookmarkEnd w:id="13849"/>
    <w:bookmarkStart w:name="z27414" w:id="13850"/>
    <w:p>
      <w:pPr>
        <w:spacing w:after="0"/>
        <w:ind w:left="0"/>
        <w:jc w:val="both"/>
      </w:pPr>
      <w:r>
        <w:rPr>
          <w:rFonts w:ascii="Times New Roman"/>
          <w:b w:val="false"/>
          <w:i w:val="false"/>
          <w:color w:val="000000"/>
          <w:sz w:val="28"/>
        </w:rPr>
        <w:t>
      31. Сөйлеу этикетінің мәдениеті (7 сағат):</w:t>
      </w:r>
    </w:p>
    <w:bookmarkEnd w:id="13850"/>
    <w:bookmarkStart w:name="z27415" w:id="13851"/>
    <w:p>
      <w:pPr>
        <w:spacing w:after="0"/>
        <w:ind w:left="0"/>
        <w:jc w:val="both"/>
      </w:pPr>
      <w:r>
        <w:rPr>
          <w:rFonts w:ascii="Times New Roman"/>
          <w:b w:val="false"/>
          <w:i w:val="false"/>
          <w:color w:val="000000"/>
          <w:sz w:val="28"/>
        </w:rPr>
        <w:t>
      1) әдепті сөздерді қолдану: "Алғыс айтамын", "Көмектесіңізші";</w:t>
      </w:r>
    </w:p>
    <w:bookmarkEnd w:id="13851"/>
    <w:bookmarkStart w:name="z27416" w:id="13852"/>
    <w:p>
      <w:pPr>
        <w:spacing w:after="0"/>
        <w:ind w:left="0"/>
        <w:jc w:val="both"/>
      </w:pPr>
      <w:r>
        <w:rPr>
          <w:rFonts w:ascii="Times New Roman"/>
          <w:b w:val="false"/>
          <w:i w:val="false"/>
          <w:color w:val="000000"/>
          <w:sz w:val="28"/>
        </w:rPr>
        <w:t>
      2) жақсы әдеп тәртібі – сөзін бөлмей жолдасын тыңдау.</w:t>
      </w:r>
    </w:p>
    <w:bookmarkEnd w:id="13852"/>
    <w:bookmarkStart w:name="z27417" w:id="13853"/>
    <w:p>
      <w:pPr>
        <w:spacing w:after="0"/>
        <w:ind w:left="0"/>
        <w:jc w:val="both"/>
      </w:pPr>
      <w:r>
        <w:rPr>
          <w:rFonts w:ascii="Times New Roman"/>
          <w:b w:val="false"/>
          <w:i w:val="false"/>
          <w:color w:val="000000"/>
          <w:sz w:val="28"/>
        </w:rPr>
        <w:t xml:space="preserve">
      32. Әрекеттер мәдениеті (7 сағат): </w:t>
      </w:r>
    </w:p>
    <w:bookmarkEnd w:id="13853"/>
    <w:bookmarkStart w:name="z27418" w:id="13854"/>
    <w:p>
      <w:pPr>
        <w:spacing w:after="0"/>
        <w:ind w:left="0"/>
        <w:jc w:val="both"/>
      </w:pPr>
      <w:r>
        <w:rPr>
          <w:rFonts w:ascii="Times New Roman"/>
          <w:b w:val="false"/>
          <w:i w:val="false"/>
          <w:color w:val="000000"/>
          <w:sz w:val="28"/>
        </w:rPr>
        <w:t>
      1) әдеп ережесіне сәйкес тәртібін сараптау;</w:t>
      </w:r>
    </w:p>
    <w:bookmarkEnd w:id="13854"/>
    <w:bookmarkStart w:name="z27419" w:id="13855"/>
    <w:p>
      <w:pPr>
        <w:spacing w:after="0"/>
        <w:ind w:left="0"/>
        <w:jc w:val="both"/>
      </w:pPr>
      <w:r>
        <w:rPr>
          <w:rFonts w:ascii="Times New Roman"/>
          <w:b w:val="false"/>
          <w:i w:val="false"/>
          <w:color w:val="000000"/>
          <w:sz w:val="28"/>
        </w:rPr>
        <w:t>
      2) балалардың жеке әуесқойлықтары: жинау; мектептің спорт секцияларында айналысу, спешиалолимпикс шеруінде; көркем үйірмелер, би, ән; бөлме гүлдерін отырғызу; кәсіптің басқа түрлерімен айналысу;</w:t>
      </w:r>
    </w:p>
    <w:bookmarkEnd w:id="13855"/>
    <w:bookmarkStart w:name="z27420" w:id="13856"/>
    <w:p>
      <w:pPr>
        <w:spacing w:after="0"/>
        <w:ind w:left="0"/>
        <w:jc w:val="both"/>
      </w:pPr>
      <w:r>
        <w:rPr>
          <w:rFonts w:ascii="Times New Roman"/>
          <w:b w:val="false"/>
          <w:i w:val="false"/>
          <w:color w:val="000000"/>
          <w:sz w:val="28"/>
        </w:rPr>
        <w:t>
      3) алдына кішкене міндеттер қойып және оны соңына дейін жеткізе білу.</w:t>
      </w:r>
    </w:p>
    <w:bookmarkEnd w:id="13856"/>
    <w:bookmarkStart w:name="z27421" w:id="13857"/>
    <w:p>
      <w:pPr>
        <w:spacing w:after="0"/>
        <w:ind w:left="0"/>
        <w:jc w:val="left"/>
      </w:pPr>
      <w:r>
        <w:rPr>
          <w:rFonts w:ascii="Times New Roman"/>
          <w:b/>
          <w:i w:val="false"/>
          <w:color w:val="000000"/>
        </w:rPr>
        <w:t xml:space="preserve"> 6-тарау. Оқу пәнінің 9-сыныптағы базалық білім мазмұны</w:t>
      </w:r>
    </w:p>
    <w:bookmarkEnd w:id="13857"/>
    <w:bookmarkStart w:name="z27422" w:id="13858"/>
    <w:p>
      <w:pPr>
        <w:spacing w:after="0"/>
        <w:ind w:left="0"/>
        <w:jc w:val="both"/>
      </w:pPr>
      <w:r>
        <w:rPr>
          <w:rFonts w:ascii="Times New Roman"/>
          <w:b w:val="false"/>
          <w:i w:val="false"/>
          <w:color w:val="000000"/>
          <w:sz w:val="28"/>
        </w:rPr>
        <w:t xml:space="preserve">
      33. Сырт келбетінің мәдениеті (7 сағат): </w:t>
      </w:r>
    </w:p>
    <w:bookmarkEnd w:id="13858"/>
    <w:bookmarkStart w:name="z27423" w:id="13859"/>
    <w:p>
      <w:pPr>
        <w:spacing w:after="0"/>
        <w:ind w:left="0"/>
        <w:jc w:val="both"/>
      </w:pPr>
      <w:r>
        <w:rPr>
          <w:rFonts w:ascii="Times New Roman"/>
          <w:b w:val="false"/>
          <w:i w:val="false"/>
          <w:color w:val="000000"/>
          <w:sz w:val="28"/>
        </w:rPr>
        <w:t xml:space="preserve">
      1) тамақтану ережелері: столда түзу отыру, столға шынтақтарын қоймау; асхана құралдарын қолдану – пышақ, шанышқы; ауызды жауып тамақ жеу, асықпай, әдепті, тамақты жақсылап шайнау; нанды кесекке бөлу, компоттағы жемістердің дәмін шай қасықпен алып тарелкаға салу; тамақ ішіп болған соң қасықты, шанышқыны, пышақты дастарханға қоймай тарелкаға салу; тамақ ішкенде салфетка қолдану; </w:t>
      </w:r>
    </w:p>
    <w:bookmarkEnd w:id="13859"/>
    <w:bookmarkStart w:name="z27424" w:id="13860"/>
    <w:p>
      <w:pPr>
        <w:spacing w:after="0"/>
        <w:ind w:left="0"/>
        <w:jc w:val="both"/>
      </w:pPr>
      <w:r>
        <w:rPr>
          <w:rFonts w:ascii="Times New Roman"/>
          <w:b w:val="false"/>
          <w:i w:val="false"/>
          <w:color w:val="000000"/>
          <w:sz w:val="28"/>
        </w:rPr>
        <w:t xml:space="preserve">
      2) қызмет көрсету мекемелеріне экскурсия жасау. Халыққа қызмет көрсету түрлері – шаштараз, киім тазалау, киім тігу ательесі, аяқ киім жөндейтін шеберхана. </w:t>
      </w:r>
    </w:p>
    <w:bookmarkEnd w:id="13860"/>
    <w:bookmarkStart w:name="z27425" w:id="13861"/>
    <w:p>
      <w:pPr>
        <w:spacing w:after="0"/>
        <w:ind w:left="0"/>
        <w:jc w:val="both"/>
      </w:pPr>
      <w:r>
        <w:rPr>
          <w:rFonts w:ascii="Times New Roman"/>
          <w:b w:val="false"/>
          <w:i w:val="false"/>
          <w:color w:val="000000"/>
          <w:sz w:val="28"/>
        </w:rPr>
        <w:t>
      34. Тұлғаралық қатынастар мәдениеті (6 сағат):</w:t>
      </w:r>
    </w:p>
    <w:bookmarkEnd w:id="13861"/>
    <w:bookmarkStart w:name="z27426" w:id="13862"/>
    <w:p>
      <w:pPr>
        <w:spacing w:after="0"/>
        <w:ind w:left="0"/>
        <w:jc w:val="both"/>
      </w:pPr>
      <w:r>
        <w:rPr>
          <w:rFonts w:ascii="Times New Roman"/>
          <w:b w:val="false"/>
          <w:i w:val="false"/>
          <w:color w:val="000000"/>
          <w:sz w:val="28"/>
        </w:rPr>
        <w:t>
      1) жақсы әдеттер ережелері: орындық ұсыну немесе кіріп келген үлкен адамға орын беру; біреудің түсіріп алған затын көтеріп және әдепті беру; ұлдарға – қыздарды бөлмеге, көлікке кіргенде алдыға өткізу; кішкентай балаға шарф тағу, замогын салуға көмектесу;</w:t>
      </w:r>
    </w:p>
    <w:bookmarkEnd w:id="13862"/>
    <w:bookmarkStart w:name="z27427" w:id="13863"/>
    <w:p>
      <w:pPr>
        <w:spacing w:after="0"/>
        <w:ind w:left="0"/>
        <w:jc w:val="both"/>
      </w:pPr>
      <w:r>
        <w:rPr>
          <w:rFonts w:ascii="Times New Roman"/>
          <w:b w:val="false"/>
          <w:i w:val="false"/>
          <w:color w:val="000000"/>
          <w:sz w:val="28"/>
        </w:rPr>
        <w:t>
      2) қонақта құрбыларымен және үлкендермен танысу ережелері;</w:t>
      </w:r>
    </w:p>
    <w:bookmarkEnd w:id="13863"/>
    <w:bookmarkStart w:name="z27428" w:id="13864"/>
    <w:p>
      <w:pPr>
        <w:spacing w:after="0"/>
        <w:ind w:left="0"/>
        <w:jc w:val="both"/>
      </w:pPr>
      <w:r>
        <w:rPr>
          <w:rFonts w:ascii="Times New Roman"/>
          <w:b w:val="false"/>
          <w:i w:val="false"/>
          <w:color w:val="000000"/>
          <w:sz w:val="28"/>
        </w:rPr>
        <w:t>
      3) үлкендердің және жолдастарының сенімдерін ақтау.</w:t>
      </w:r>
    </w:p>
    <w:bookmarkEnd w:id="13864"/>
    <w:bookmarkStart w:name="z27429" w:id="13865"/>
    <w:p>
      <w:pPr>
        <w:spacing w:after="0"/>
        <w:ind w:left="0"/>
        <w:jc w:val="both"/>
      </w:pPr>
      <w:r>
        <w:rPr>
          <w:rFonts w:ascii="Times New Roman"/>
          <w:b w:val="false"/>
          <w:i w:val="false"/>
          <w:color w:val="000000"/>
          <w:sz w:val="28"/>
        </w:rPr>
        <w:t>
      35. Қоғамдық жерлерде тәртіп мәдениеті (7 сағат):</w:t>
      </w:r>
    </w:p>
    <w:bookmarkEnd w:id="13865"/>
    <w:bookmarkStart w:name="z27430" w:id="13866"/>
    <w:p>
      <w:pPr>
        <w:spacing w:after="0"/>
        <w:ind w:left="0"/>
        <w:jc w:val="both"/>
      </w:pPr>
      <w:r>
        <w:rPr>
          <w:rFonts w:ascii="Times New Roman"/>
          <w:b w:val="false"/>
          <w:i w:val="false"/>
          <w:color w:val="000000"/>
          <w:sz w:val="28"/>
        </w:rPr>
        <w:t>
      1) қонақта, дәмханада, мейрамханадағы тәртіп ережелері;</w:t>
      </w:r>
    </w:p>
    <w:bookmarkEnd w:id="13866"/>
    <w:bookmarkStart w:name="z27431" w:id="13867"/>
    <w:p>
      <w:pPr>
        <w:spacing w:after="0"/>
        <w:ind w:left="0"/>
        <w:jc w:val="both"/>
      </w:pPr>
      <w:r>
        <w:rPr>
          <w:rFonts w:ascii="Times New Roman"/>
          <w:b w:val="false"/>
          <w:i w:val="false"/>
          <w:color w:val="000000"/>
          <w:sz w:val="28"/>
        </w:rPr>
        <w:t>
      2) кинотеатрда, театрда, мұражайда тәртіп ережелері.</w:t>
      </w:r>
    </w:p>
    <w:bookmarkEnd w:id="13867"/>
    <w:bookmarkStart w:name="z27432" w:id="13868"/>
    <w:p>
      <w:pPr>
        <w:spacing w:after="0"/>
        <w:ind w:left="0"/>
        <w:jc w:val="both"/>
      </w:pPr>
      <w:r>
        <w:rPr>
          <w:rFonts w:ascii="Times New Roman"/>
          <w:b w:val="false"/>
          <w:i w:val="false"/>
          <w:color w:val="000000"/>
          <w:sz w:val="28"/>
        </w:rPr>
        <w:t>
      36. Сөйлеу этикетінің мәдениеті (7 сағат):</w:t>
      </w:r>
    </w:p>
    <w:bookmarkEnd w:id="13868"/>
    <w:bookmarkStart w:name="z27433" w:id="13869"/>
    <w:p>
      <w:pPr>
        <w:spacing w:after="0"/>
        <w:ind w:left="0"/>
        <w:jc w:val="both"/>
      </w:pPr>
      <w:r>
        <w:rPr>
          <w:rFonts w:ascii="Times New Roman"/>
          <w:b w:val="false"/>
          <w:i w:val="false"/>
          <w:color w:val="000000"/>
          <w:sz w:val="28"/>
        </w:rPr>
        <w:t>
      1) әдепті сөздерді қолдану: "Сәлеметсізбе", "Кездескенше", "Оқасы жоқ", "Көмектесіңізші", "Кешіріңіз", "Рахмет", "Алғыс айтамын", "Кіруге рұқсат етіңіз";</w:t>
      </w:r>
    </w:p>
    <w:bookmarkEnd w:id="13869"/>
    <w:bookmarkStart w:name="z27434" w:id="13870"/>
    <w:p>
      <w:pPr>
        <w:spacing w:after="0"/>
        <w:ind w:left="0"/>
        <w:jc w:val="both"/>
      </w:pPr>
      <w:r>
        <w:rPr>
          <w:rFonts w:ascii="Times New Roman"/>
          <w:b w:val="false"/>
          <w:i w:val="false"/>
          <w:color w:val="000000"/>
          <w:sz w:val="28"/>
        </w:rPr>
        <w:t>
      2) үлкендердің сөздерін бөлмей, олардың әңгімелеріне араласпау;</w:t>
      </w:r>
    </w:p>
    <w:bookmarkEnd w:id="13870"/>
    <w:bookmarkStart w:name="z27435" w:id="13871"/>
    <w:p>
      <w:pPr>
        <w:spacing w:after="0"/>
        <w:ind w:left="0"/>
        <w:jc w:val="both"/>
      </w:pPr>
      <w:r>
        <w:rPr>
          <w:rFonts w:ascii="Times New Roman"/>
          <w:b w:val="false"/>
          <w:i w:val="false"/>
          <w:color w:val="000000"/>
          <w:sz w:val="28"/>
        </w:rPr>
        <w:t>
      3) әдепті сөздерді тапсырма беру арқылы қолдануды бекітуге арналған практикум-тренингтер.</w:t>
      </w:r>
    </w:p>
    <w:bookmarkEnd w:id="13871"/>
    <w:bookmarkStart w:name="z27436" w:id="13872"/>
    <w:p>
      <w:pPr>
        <w:spacing w:after="0"/>
        <w:ind w:left="0"/>
        <w:jc w:val="both"/>
      </w:pPr>
      <w:r>
        <w:rPr>
          <w:rFonts w:ascii="Times New Roman"/>
          <w:b w:val="false"/>
          <w:i w:val="false"/>
          <w:color w:val="000000"/>
          <w:sz w:val="28"/>
        </w:rPr>
        <w:t>
      37. Әрекеттер мәдениеті (7 сағат):</w:t>
      </w:r>
    </w:p>
    <w:bookmarkEnd w:id="13872"/>
    <w:bookmarkStart w:name="z27437" w:id="13873"/>
    <w:p>
      <w:pPr>
        <w:spacing w:after="0"/>
        <w:ind w:left="0"/>
        <w:jc w:val="both"/>
      </w:pPr>
      <w:r>
        <w:rPr>
          <w:rFonts w:ascii="Times New Roman"/>
          <w:b w:val="false"/>
          <w:i w:val="false"/>
          <w:color w:val="000000"/>
          <w:sz w:val="28"/>
        </w:rPr>
        <w:t>
      1) сыныпта, шеберханада, ойын бөлмесінде, үйде өзінің жұмыс орнында тазалық және тәртіп сақтау ережелері;</w:t>
      </w:r>
    </w:p>
    <w:bookmarkEnd w:id="13873"/>
    <w:bookmarkStart w:name="z27438" w:id="13874"/>
    <w:p>
      <w:pPr>
        <w:spacing w:after="0"/>
        <w:ind w:left="0"/>
        <w:jc w:val="both"/>
      </w:pPr>
      <w:r>
        <w:rPr>
          <w:rFonts w:ascii="Times New Roman"/>
          <w:b w:val="false"/>
          <w:i w:val="false"/>
          <w:color w:val="000000"/>
          <w:sz w:val="28"/>
        </w:rPr>
        <w:t>
      2) әртүрлі тапсырмаларды орындауға қойылатын талаптар – қандай жұмыс болса да тек жақсы орындау;</w:t>
      </w:r>
    </w:p>
    <w:bookmarkEnd w:id="13874"/>
    <w:bookmarkStart w:name="z27439" w:id="13875"/>
    <w:p>
      <w:pPr>
        <w:spacing w:after="0"/>
        <w:ind w:left="0"/>
        <w:jc w:val="both"/>
      </w:pPr>
      <w:r>
        <w:rPr>
          <w:rFonts w:ascii="Times New Roman"/>
          <w:b w:val="false"/>
          <w:i w:val="false"/>
          <w:color w:val="000000"/>
          <w:sz w:val="28"/>
        </w:rPr>
        <w:t>
      3) оқулықтарды және кітаптарды қолдану ережелері: парақтарын бүктемеу, кір қолдарымен ұстамау. Кітаптардың, оқулықтардың күтімі;</w:t>
      </w:r>
    </w:p>
    <w:bookmarkEnd w:id="13875"/>
    <w:bookmarkStart w:name="z27440" w:id="13876"/>
    <w:p>
      <w:pPr>
        <w:spacing w:after="0"/>
        <w:ind w:left="0"/>
        <w:jc w:val="both"/>
      </w:pPr>
      <w:r>
        <w:rPr>
          <w:rFonts w:ascii="Times New Roman"/>
          <w:b w:val="false"/>
          <w:i w:val="false"/>
          <w:color w:val="000000"/>
          <w:sz w:val="28"/>
        </w:rPr>
        <w:t>
      4) бүгін орындауға тиісті жұмысты ертеңгі күнге қалдырмау.</w:t>
      </w:r>
    </w:p>
    <w:bookmarkEnd w:id="13876"/>
    <w:bookmarkStart w:name="z27441" w:id="13877"/>
    <w:p>
      <w:pPr>
        <w:spacing w:after="0"/>
        <w:ind w:left="0"/>
        <w:jc w:val="left"/>
      </w:pPr>
      <w:r>
        <w:rPr>
          <w:rFonts w:ascii="Times New Roman"/>
          <w:b/>
          <w:i w:val="false"/>
          <w:color w:val="000000"/>
        </w:rPr>
        <w:t xml:space="preserve"> 7-тарау. 5-сыныпты аяқтағанда күтілетін нәтижелер</w:t>
      </w:r>
    </w:p>
    <w:bookmarkEnd w:id="13877"/>
    <w:bookmarkStart w:name="z27442" w:id="13878"/>
    <w:p>
      <w:pPr>
        <w:spacing w:after="0"/>
        <w:ind w:left="0"/>
        <w:jc w:val="both"/>
      </w:pPr>
      <w:r>
        <w:rPr>
          <w:rFonts w:ascii="Times New Roman"/>
          <w:b w:val="false"/>
          <w:i w:val="false"/>
          <w:color w:val="000000"/>
          <w:sz w:val="28"/>
        </w:rPr>
        <w:t>
      38. Пәндік нәтижелер.</w:t>
      </w:r>
    </w:p>
    <w:bookmarkEnd w:id="13878"/>
    <w:bookmarkStart w:name="z27443" w:id="13879"/>
    <w:p>
      <w:pPr>
        <w:spacing w:after="0"/>
        <w:ind w:left="0"/>
        <w:jc w:val="both"/>
      </w:pPr>
      <w:r>
        <w:rPr>
          <w:rFonts w:ascii="Times New Roman"/>
          <w:b w:val="false"/>
          <w:i w:val="false"/>
          <w:color w:val="000000"/>
          <w:sz w:val="28"/>
        </w:rPr>
        <w:t>
      39. Білім алушылар:</w:t>
      </w:r>
    </w:p>
    <w:bookmarkEnd w:id="13879"/>
    <w:bookmarkStart w:name="z27444" w:id="13880"/>
    <w:p>
      <w:pPr>
        <w:spacing w:after="0"/>
        <w:ind w:left="0"/>
        <w:jc w:val="both"/>
      </w:pPr>
      <w:r>
        <w:rPr>
          <w:rFonts w:ascii="Times New Roman"/>
          <w:b w:val="false"/>
          <w:i w:val="false"/>
          <w:color w:val="000000"/>
          <w:sz w:val="28"/>
        </w:rPr>
        <w:t>
      1) басқа адамдармен "сыпайы" қаратпа сөздерді қолдану ережелерін;</w:t>
      </w:r>
    </w:p>
    <w:bookmarkEnd w:id="13880"/>
    <w:bookmarkStart w:name="z27445" w:id="13881"/>
    <w:p>
      <w:pPr>
        <w:spacing w:after="0"/>
        <w:ind w:left="0"/>
        <w:jc w:val="both"/>
      </w:pPr>
      <w:r>
        <w:rPr>
          <w:rFonts w:ascii="Times New Roman"/>
          <w:b w:val="false"/>
          <w:i w:val="false"/>
          <w:color w:val="000000"/>
          <w:sz w:val="28"/>
        </w:rPr>
        <w:t>
      2) тамақтану кезінде тәртіп сақтау ережелерін;</w:t>
      </w:r>
    </w:p>
    <w:bookmarkEnd w:id="13881"/>
    <w:bookmarkStart w:name="z27446" w:id="13882"/>
    <w:p>
      <w:pPr>
        <w:spacing w:after="0"/>
        <w:ind w:left="0"/>
        <w:jc w:val="both"/>
      </w:pPr>
      <w:r>
        <w:rPr>
          <w:rFonts w:ascii="Times New Roman"/>
          <w:b w:val="false"/>
          <w:i w:val="false"/>
          <w:color w:val="000000"/>
          <w:sz w:val="28"/>
        </w:rPr>
        <w:t>
      3) күнделікті тазалық сақтау дағдыларын орындау ережелерін біледі деп күтіледі.</w:t>
      </w:r>
    </w:p>
    <w:bookmarkEnd w:id="13882"/>
    <w:bookmarkStart w:name="z27447" w:id="13883"/>
    <w:p>
      <w:pPr>
        <w:spacing w:after="0"/>
        <w:ind w:left="0"/>
        <w:jc w:val="both"/>
      </w:pPr>
      <w:r>
        <w:rPr>
          <w:rFonts w:ascii="Times New Roman"/>
          <w:b w:val="false"/>
          <w:i w:val="false"/>
          <w:color w:val="000000"/>
          <w:sz w:val="28"/>
        </w:rPr>
        <w:t>
      40. Білім алушылар:</w:t>
      </w:r>
    </w:p>
    <w:bookmarkEnd w:id="13883"/>
    <w:bookmarkStart w:name="z27448" w:id="13884"/>
    <w:p>
      <w:pPr>
        <w:spacing w:after="0"/>
        <w:ind w:left="0"/>
        <w:jc w:val="both"/>
      </w:pPr>
      <w:r>
        <w:rPr>
          <w:rFonts w:ascii="Times New Roman"/>
          <w:b w:val="false"/>
          <w:i w:val="false"/>
          <w:color w:val="000000"/>
          <w:sz w:val="28"/>
        </w:rPr>
        <w:t>
      1) танысуды, кездескенде сәлемдесуді, үлкендермен және құрбыларымен амандасуды;</w:t>
      </w:r>
    </w:p>
    <w:bookmarkEnd w:id="13884"/>
    <w:bookmarkStart w:name="z27449" w:id="13885"/>
    <w:p>
      <w:pPr>
        <w:spacing w:after="0"/>
        <w:ind w:left="0"/>
        <w:jc w:val="both"/>
      </w:pPr>
      <w:r>
        <w:rPr>
          <w:rFonts w:ascii="Times New Roman"/>
          <w:b w:val="false"/>
          <w:i w:val="false"/>
          <w:color w:val="000000"/>
          <w:sz w:val="28"/>
        </w:rPr>
        <w:t>
      2) қарапайым тазалық дағдыларын орындауды – жуынады, тіс тазалауды, шаш тарауды, таңертең жаттығу жасауды, ваннада, душта, моншада үлкен адамның бақылауымен жуынуды;</w:t>
      </w:r>
    </w:p>
    <w:bookmarkEnd w:id="13885"/>
    <w:bookmarkStart w:name="z27450" w:id="13886"/>
    <w:p>
      <w:pPr>
        <w:spacing w:after="0"/>
        <w:ind w:left="0"/>
        <w:jc w:val="both"/>
      </w:pPr>
      <w:r>
        <w:rPr>
          <w:rFonts w:ascii="Times New Roman"/>
          <w:b w:val="false"/>
          <w:i w:val="false"/>
          <w:color w:val="000000"/>
          <w:sz w:val="28"/>
        </w:rPr>
        <w:t>
      3) өзі киінуді, бәтеңкенің бауларын байлауды, пальто немесе куртканы түймелеуді, қолғап киюді, ұқыпты жүруді;</w:t>
      </w:r>
    </w:p>
    <w:bookmarkEnd w:id="13886"/>
    <w:bookmarkStart w:name="z27451" w:id="13887"/>
    <w:p>
      <w:pPr>
        <w:spacing w:after="0"/>
        <w:ind w:left="0"/>
        <w:jc w:val="both"/>
      </w:pPr>
      <w:r>
        <w:rPr>
          <w:rFonts w:ascii="Times New Roman"/>
          <w:b w:val="false"/>
          <w:i w:val="false"/>
          <w:color w:val="000000"/>
          <w:sz w:val="28"/>
        </w:rPr>
        <w:t>
      4) жеке заттарын, тазалық сақтауға арналған заттарды, ойыншықтарын, кітап дәптерлерін жинап, ұқыпты сақтауды;</w:t>
      </w:r>
    </w:p>
    <w:bookmarkEnd w:id="13887"/>
    <w:bookmarkStart w:name="z27452" w:id="13888"/>
    <w:p>
      <w:pPr>
        <w:spacing w:after="0"/>
        <w:ind w:left="0"/>
        <w:jc w:val="both"/>
      </w:pPr>
      <w:r>
        <w:rPr>
          <w:rFonts w:ascii="Times New Roman"/>
          <w:b w:val="false"/>
          <w:i w:val="false"/>
          <w:color w:val="000000"/>
          <w:sz w:val="28"/>
        </w:rPr>
        <w:t>
      5) ересек адамдардың және құрбыларының көрсеткен қызметі мен көмегіне алғыс айтуды;</w:t>
      </w:r>
    </w:p>
    <w:bookmarkEnd w:id="13888"/>
    <w:bookmarkStart w:name="z27453" w:id="13889"/>
    <w:p>
      <w:pPr>
        <w:spacing w:after="0"/>
        <w:ind w:left="0"/>
        <w:jc w:val="both"/>
      </w:pPr>
      <w:r>
        <w:rPr>
          <w:rFonts w:ascii="Times New Roman"/>
          <w:b w:val="false"/>
          <w:i w:val="false"/>
          <w:color w:val="000000"/>
          <w:sz w:val="28"/>
        </w:rPr>
        <w:t xml:space="preserve">
      6) дұрыс тамақтану, столды шашпай, киімді кірлетпеуді меңгереді деп күтіледі. </w:t>
      </w:r>
    </w:p>
    <w:bookmarkEnd w:id="13889"/>
    <w:bookmarkStart w:name="z27454" w:id="13890"/>
    <w:p>
      <w:pPr>
        <w:spacing w:after="0"/>
        <w:ind w:left="0"/>
        <w:jc w:val="left"/>
      </w:pPr>
      <w:r>
        <w:rPr>
          <w:rFonts w:ascii="Times New Roman"/>
          <w:b/>
          <w:i w:val="false"/>
          <w:color w:val="000000"/>
        </w:rPr>
        <w:t xml:space="preserve"> 8-тарау. 6-сыныпты аяқтағанда күтілетін нәтижелер</w:t>
      </w:r>
    </w:p>
    <w:bookmarkEnd w:id="13890"/>
    <w:bookmarkStart w:name="z27455" w:id="13891"/>
    <w:p>
      <w:pPr>
        <w:spacing w:after="0"/>
        <w:ind w:left="0"/>
        <w:jc w:val="both"/>
      </w:pPr>
      <w:r>
        <w:rPr>
          <w:rFonts w:ascii="Times New Roman"/>
          <w:b w:val="false"/>
          <w:i w:val="false"/>
          <w:color w:val="000000"/>
          <w:sz w:val="28"/>
        </w:rPr>
        <w:t>
      41. Пәндік нәтижелер.</w:t>
      </w:r>
    </w:p>
    <w:bookmarkEnd w:id="13891"/>
    <w:bookmarkStart w:name="z27456" w:id="13892"/>
    <w:p>
      <w:pPr>
        <w:spacing w:after="0"/>
        <w:ind w:left="0"/>
        <w:jc w:val="both"/>
      </w:pPr>
      <w:r>
        <w:rPr>
          <w:rFonts w:ascii="Times New Roman"/>
          <w:b w:val="false"/>
          <w:i w:val="false"/>
          <w:color w:val="000000"/>
          <w:sz w:val="28"/>
        </w:rPr>
        <w:t>
      42. Білім алушылар:</w:t>
      </w:r>
    </w:p>
    <w:bookmarkEnd w:id="13892"/>
    <w:bookmarkStart w:name="z27457" w:id="13893"/>
    <w:p>
      <w:pPr>
        <w:spacing w:after="0"/>
        <w:ind w:left="0"/>
        <w:jc w:val="both"/>
      </w:pPr>
      <w:r>
        <w:rPr>
          <w:rFonts w:ascii="Times New Roman"/>
          <w:b w:val="false"/>
          <w:i w:val="false"/>
          <w:color w:val="000000"/>
          <w:sz w:val="28"/>
        </w:rPr>
        <w:t>
      1) жатын бөлмені ұйықтауға дайындау ережелерін;</w:t>
      </w:r>
    </w:p>
    <w:bookmarkEnd w:id="13893"/>
    <w:bookmarkStart w:name="z27458" w:id="13894"/>
    <w:p>
      <w:pPr>
        <w:spacing w:after="0"/>
        <w:ind w:left="0"/>
        <w:jc w:val="both"/>
      </w:pPr>
      <w:r>
        <w:rPr>
          <w:rFonts w:ascii="Times New Roman"/>
          <w:b w:val="false"/>
          <w:i w:val="false"/>
          <w:color w:val="000000"/>
          <w:sz w:val="28"/>
        </w:rPr>
        <w:t>
      2) мектепте тәртіп сақтау ережелерін;</w:t>
      </w:r>
    </w:p>
    <w:bookmarkEnd w:id="13894"/>
    <w:bookmarkStart w:name="z27459" w:id="13895"/>
    <w:p>
      <w:pPr>
        <w:spacing w:after="0"/>
        <w:ind w:left="0"/>
        <w:jc w:val="both"/>
      </w:pPr>
      <w:r>
        <w:rPr>
          <w:rFonts w:ascii="Times New Roman"/>
          <w:b w:val="false"/>
          <w:i w:val="false"/>
          <w:color w:val="000000"/>
          <w:sz w:val="28"/>
        </w:rPr>
        <w:t>
      3) мұғаліммен сәлемдесу ережелерін біледі деп күтіледі.</w:t>
      </w:r>
    </w:p>
    <w:bookmarkEnd w:id="13895"/>
    <w:bookmarkStart w:name="z27460" w:id="13896"/>
    <w:p>
      <w:pPr>
        <w:spacing w:after="0"/>
        <w:ind w:left="0"/>
        <w:jc w:val="both"/>
      </w:pPr>
      <w:r>
        <w:rPr>
          <w:rFonts w:ascii="Times New Roman"/>
          <w:b w:val="false"/>
          <w:i w:val="false"/>
          <w:color w:val="000000"/>
          <w:sz w:val="28"/>
        </w:rPr>
        <w:t>
      43. Білім алушылар:</w:t>
      </w:r>
    </w:p>
    <w:bookmarkEnd w:id="13896"/>
    <w:bookmarkStart w:name="z27461" w:id="13897"/>
    <w:p>
      <w:pPr>
        <w:spacing w:after="0"/>
        <w:ind w:left="0"/>
        <w:jc w:val="both"/>
      </w:pPr>
      <w:r>
        <w:rPr>
          <w:rFonts w:ascii="Times New Roman"/>
          <w:b w:val="false"/>
          <w:i w:val="false"/>
          <w:color w:val="000000"/>
          <w:sz w:val="28"/>
        </w:rPr>
        <w:t>
      1) негізгі тазалық сақтау заттарын қолданып және оларға күтім жасауды (тіс тазалау щеткасы, тарақ), бет орамалды пайдалануды;</w:t>
      </w:r>
    </w:p>
    <w:bookmarkEnd w:id="13897"/>
    <w:bookmarkStart w:name="z27462" w:id="13898"/>
    <w:p>
      <w:pPr>
        <w:spacing w:after="0"/>
        <w:ind w:left="0"/>
        <w:jc w:val="both"/>
      </w:pPr>
      <w:r>
        <w:rPr>
          <w:rFonts w:ascii="Times New Roman"/>
          <w:b w:val="false"/>
          <w:i w:val="false"/>
          <w:color w:val="000000"/>
          <w:sz w:val="28"/>
        </w:rPr>
        <w:t xml:space="preserve">
      2) сөйлегенде сыпайы сөздерді қолдануды: "Кешіріңіз", "Кіруге рұқсат етіңіз", "Кіруге болама"; </w:t>
      </w:r>
    </w:p>
    <w:bookmarkEnd w:id="13898"/>
    <w:bookmarkStart w:name="z27463" w:id="13899"/>
    <w:p>
      <w:pPr>
        <w:spacing w:after="0"/>
        <w:ind w:left="0"/>
        <w:jc w:val="both"/>
      </w:pPr>
      <w:r>
        <w:rPr>
          <w:rFonts w:ascii="Times New Roman"/>
          <w:b w:val="false"/>
          <w:i w:val="false"/>
          <w:color w:val="000000"/>
          <w:sz w:val="28"/>
        </w:rPr>
        <w:t>
      3) ұқыпты киінуді, өзінің сырт келбетіне қарауды: аяқ киіміне, киіміне;</w:t>
      </w:r>
    </w:p>
    <w:bookmarkEnd w:id="13899"/>
    <w:bookmarkStart w:name="z27464" w:id="13900"/>
    <w:p>
      <w:pPr>
        <w:spacing w:after="0"/>
        <w:ind w:left="0"/>
        <w:jc w:val="both"/>
      </w:pPr>
      <w:r>
        <w:rPr>
          <w:rFonts w:ascii="Times New Roman"/>
          <w:b w:val="false"/>
          <w:i w:val="false"/>
          <w:color w:val="000000"/>
          <w:sz w:val="28"/>
        </w:rPr>
        <w:t>
      4) түрлі әрекеттерде өзін дұрыс ұстауды: оқу, ойын, еңбек;</w:t>
      </w:r>
    </w:p>
    <w:bookmarkEnd w:id="13900"/>
    <w:bookmarkStart w:name="z27465" w:id="13901"/>
    <w:p>
      <w:pPr>
        <w:spacing w:after="0"/>
        <w:ind w:left="0"/>
        <w:jc w:val="both"/>
      </w:pPr>
      <w:r>
        <w:rPr>
          <w:rFonts w:ascii="Times New Roman"/>
          <w:b w:val="false"/>
          <w:i w:val="false"/>
          <w:color w:val="000000"/>
          <w:sz w:val="28"/>
        </w:rPr>
        <w:t>
      5) құрбыларына, мұғалімге, ата-аналарына көмектесуді меңгереді деп күтіледі.</w:t>
      </w:r>
    </w:p>
    <w:bookmarkEnd w:id="13901"/>
    <w:bookmarkStart w:name="z27466" w:id="13902"/>
    <w:p>
      <w:pPr>
        <w:spacing w:after="0"/>
        <w:ind w:left="0"/>
        <w:jc w:val="left"/>
      </w:pPr>
      <w:r>
        <w:rPr>
          <w:rFonts w:ascii="Times New Roman"/>
          <w:b/>
          <w:i w:val="false"/>
          <w:color w:val="000000"/>
        </w:rPr>
        <w:t xml:space="preserve"> 9-тарау. 7-сыныпты аяқтағанда күтілетін нәтижелер</w:t>
      </w:r>
    </w:p>
    <w:bookmarkEnd w:id="13902"/>
    <w:bookmarkStart w:name="z27467" w:id="13903"/>
    <w:p>
      <w:pPr>
        <w:spacing w:after="0"/>
        <w:ind w:left="0"/>
        <w:jc w:val="both"/>
      </w:pPr>
      <w:r>
        <w:rPr>
          <w:rFonts w:ascii="Times New Roman"/>
          <w:b w:val="false"/>
          <w:i w:val="false"/>
          <w:color w:val="000000"/>
          <w:sz w:val="28"/>
        </w:rPr>
        <w:t>
      44. Пәндік нәтижелер.</w:t>
      </w:r>
    </w:p>
    <w:bookmarkEnd w:id="13903"/>
    <w:bookmarkStart w:name="z27468" w:id="13904"/>
    <w:p>
      <w:pPr>
        <w:spacing w:after="0"/>
        <w:ind w:left="0"/>
        <w:jc w:val="both"/>
      </w:pPr>
      <w:r>
        <w:rPr>
          <w:rFonts w:ascii="Times New Roman"/>
          <w:b w:val="false"/>
          <w:i w:val="false"/>
          <w:color w:val="000000"/>
          <w:sz w:val="28"/>
        </w:rPr>
        <w:t>
      45. Білім алушылар:</w:t>
      </w:r>
    </w:p>
    <w:bookmarkEnd w:id="13904"/>
    <w:bookmarkStart w:name="z27469" w:id="13905"/>
    <w:p>
      <w:pPr>
        <w:spacing w:after="0"/>
        <w:ind w:left="0"/>
        <w:jc w:val="both"/>
      </w:pPr>
      <w:r>
        <w:rPr>
          <w:rFonts w:ascii="Times New Roman"/>
          <w:b w:val="false"/>
          <w:i w:val="false"/>
          <w:color w:val="000000"/>
          <w:sz w:val="28"/>
        </w:rPr>
        <w:t>
      1) оқу күні қарсаңында мектеп формасын дайындау тәртібін;</w:t>
      </w:r>
    </w:p>
    <w:bookmarkEnd w:id="13905"/>
    <w:bookmarkStart w:name="z27470" w:id="13906"/>
    <w:p>
      <w:pPr>
        <w:spacing w:after="0"/>
        <w:ind w:left="0"/>
        <w:jc w:val="both"/>
      </w:pPr>
      <w:r>
        <w:rPr>
          <w:rFonts w:ascii="Times New Roman"/>
          <w:b w:val="false"/>
          <w:i w:val="false"/>
          <w:color w:val="000000"/>
          <w:sz w:val="28"/>
        </w:rPr>
        <w:t>
      2) қоғамдық орындарда өзін ұстау тәртібінің ережесін;</w:t>
      </w:r>
    </w:p>
    <w:bookmarkEnd w:id="13906"/>
    <w:bookmarkStart w:name="z27471" w:id="13907"/>
    <w:p>
      <w:pPr>
        <w:spacing w:after="0"/>
        <w:ind w:left="0"/>
        <w:jc w:val="both"/>
      </w:pPr>
      <w:r>
        <w:rPr>
          <w:rFonts w:ascii="Times New Roman"/>
          <w:b w:val="false"/>
          <w:i w:val="false"/>
          <w:color w:val="000000"/>
          <w:sz w:val="28"/>
        </w:rPr>
        <w:t>
      3) жолдан өту тәртібінің ережесін біледі деп күтіледі.</w:t>
      </w:r>
    </w:p>
    <w:bookmarkEnd w:id="13907"/>
    <w:bookmarkStart w:name="z27472" w:id="13908"/>
    <w:p>
      <w:pPr>
        <w:spacing w:after="0"/>
        <w:ind w:left="0"/>
        <w:jc w:val="both"/>
      </w:pPr>
      <w:r>
        <w:rPr>
          <w:rFonts w:ascii="Times New Roman"/>
          <w:b w:val="false"/>
          <w:i w:val="false"/>
          <w:color w:val="000000"/>
          <w:sz w:val="28"/>
        </w:rPr>
        <w:t>
      46. Білім алушылар:</w:t>
      </w:r>
    </w:p>
    <w:bookmarkEnd w:id="13908"/>
    <w:bookmarkStart w:name="z27473" w:id="13909"/>
    <w:p>
      <w:pPr>
        <w:spacing w:after="0"/>
        <w:ind w:left="0"/>
        <w:jc w:val="both"/>
      </w:pPr>
      <w:r>
        <w:rPr>
          <w:rFonts w:ascii="Times New Roman"/>
          <w:b w:val="false"/>
          <w:i w:val="false"/>
          <w:color w:val="000000"/>
          <w:sz w:val="28"/>
        </w:rPr>
        <w:t>
      1) өз киімдеріне және аяқ киімдеріне қарауды, ескертусіз үй киімін киюді;</w:t>
      </w:r>
    </w:p>
    <w:bookmarkEnd w:id="13909"/>
    <w:bookmarkStart w:name="z27474" w:id="13910"/>
    <w:p>
      <w:pPr>
        <w:spacing w:after="0"/>
        <w:ind w:left="0"/>
        <w:jc w:val="both"/>
      </w:pPr>
      <w:r>
        <w:rPr>
          <w:rFonts w:ascii="Times New Roman"/>
          <w:b w:val="false"/>
          <w:i w:val="false"/>
          <w:color w:val="000000"/>
          <w:sz w:val="28"/>
        </w:rPr>
        <w:t>
      2) ата-анасының, ересектердің қамқорлығын бағалауды;</w:t>
      </w:r>
    </w:p>
    <w:bookmarkEnd w:id="13910"/>
    <w:bookmarkStart w:name="z27475" w:id="13911"/>
    <w:p>
      <w:pPr>
        <w:spacing w:after="0"/>
        <w:ind w:left="0"/>
        <w:jc w:val="both"/>
      </w:pPr>
      <w:r>
        <w:rPr>
          <w:rFonts w:ascii="Times New Roman"/>
          <w:b w:val="false"/>
          <w:i w:val="false"/>
          <w:color w:val="000000"/>
          <w:sz w:val="28"/>
        </w:rPr>
        <w:t>
      3) күнделікті сыпайы сөздерді қолдануды "Қайырлы таң", "Қайырлы күн", "Қайырлы кеш", "Қайырлы түн";</w:t>
      </w:r>
    </w:p>
    <w:bookmarkEnd w:id="13911"/>
    <w:bookmarkStart w:name="z27476" w:id="13912"/>
    <w:p>
      <w:pPr>
        <w:spacing w:after="0"/>
        <w:ind w:left="0"/>
        <w:jc w:val="both"/>
      </w:pPr>
      <w:r>
        <w:rPr>
          <w:rFonts w:ascii="Times New Roman"/>
          <w:b w:val="false"/>
          <w:i w:val="false"/>
          <w:color w:val="000000"/>
          <w:sz w:val="28"/>
        </w:rPr>
        <w:t>
      4) ата-анасына, ұстаздарға, құрбыларына күнделікті жұмыстарына көмектесуді;</w:t>
      </w:r>
    </w:p>
    <w:bookmarkEnd w:id="13912"/>
    <w:bookmarkStart w:name="z27477" w:id="13913"/>
    <w:p>
      <w:pPr>
        <w:spacing w:after="0"/>
        <w:ind w:left="0"/>
        <w:jc w:val="both"/>
      </w:pPr>
      <w:r>
        <w:rPr>
          <w:rFonts w:ascii="Times New Roman"/>
          <w:b w:val="false"/>
          <w:i w:val="false"/>
          <w:color w:val="000000"/>
          <w:sz w:val="28"/>
        </w:rPr>
        <w:t>
      5) қоғамдық орындарда, көшеде ластамауды меңгереді деп күтіледі.</w:t>
      </w:r>
    </w:p>
    <w:bookmarkEnd w:id="13913"/>
    <w:bookmarkStart w:name="z27478" w:id="13914"/>
    <w:p>
      <w:pPr>
        <w:spacing w:after="0"/>
        <w:ind w:left="0"/>
        <w:jc w:val="left"/>
      </w:pPr>
      <w:r>
        <w:rPr>
          <w:rFonts w:ascii="Times New Roman"/>
          <w:b/>
          <w:i w:val="false"/>
          <w:color w:val="000000"/>
        </w:rPr>
        <w:t xml:space="preserve"> 10-тарау. 8-сыныпты аяқтағанда күтілетін нәтижелер</w:t>
      </w:r>
    </w:p>
    <w:bookmarkEnd w:id="13914"/>
    <w:bookmarkStart w:name="z27479" w:id="13915"/>
    <w:p>
      <w:pPr>
        <w:spacing w:after="0"/>
        <w:ind w:left="0"/>
        <w:jc w:val="both"/>
      </w:pPr>
      <w:r>
        <w:rPr>
          <w:rFonts w:ascii="Times New Roman"/>
          <w:b w:val="false"/>
          <w:i w:val="false"/>
          <w:color w:val="000000"/>
          <w:sz w:val="28"/>
        </w:rPr>
        <w:t>
      47. Пәндік нәтижелер.</w:t>
      </w:r>
    </w:p>
    <w:bookmarkEnd w:id="13915"/>
    <w:bookmarkStart w:name="z27480" w:id="13916"/>
    <w:p>
      <w:pPr>
        <w:spacing w:after="0"/>
        <w:ind w:left="0"/>
        <w:jc w:val="both"/>
      </w:pPr>
      <w:r>
        <w:rPr>
          <w:rFonts w:ascii="Times New Roman"/>
          <w:b w:val="false"/>
          <w:i w:val="false"/>
          <w:color w:val="000000"/>
          <w:sz w:val="28"/>
        </w:rPr>
        <w:t>
      48. Білім алушылар:</w:t>
      </w:r>
    </w:p>
    <w:bookmarkEnd w:id="13916"/>
    <w:bookmarkStart w:name="z27481" w:id="13917"/>
    <w:p>
      <w:pPr>
        <w:spacing w:after="0"/>
        <w:ind w:left="0"/>
        <w:jc w:val="both"/>
      </w:pPr>
      <w:r>
        <w:rPr>
          <w:rFonts w:ascii="Times New Roman"/>
          <w:b w:val="false"/>
          <w:i w:val="false"/>
          <w:color w:val="000000"/>
          <w:sz w:val="28"/>
        </w:rPr>
        <w:t xml:space="preserve">
      1) мектеп формасын күні бұрын дайындау тәртібін; </w:t>
      </w:r>
    </w:p>
    <w:bookmarkEnd w:id="13917"/>
    <w:bookmarkStart w:name="z27482" w:id="13918"/>
    <w:p>
      <w:pPr>
        <w:spacing w:after="0"/>
        <w:ind w:left="0"/>
        <w:jc w:val="both"/>
      </w:pPr>
      <w:r>
        <w:rPr>
          <w:rFonts w:ascii="Times New Roman"/>
          <w:b w:val="false"/>
          <w:i w:val="false"/>
          <w:color w:val="000000"/>
          <w:sz w:val="28"/>
        </w:rPr>
        <w:t>
      2) қоғамдық орындарда тәртіп сақтау ережелерін;</w:t>
      </w:r>
    </w:p>
    <w:bookmarkEnd w:id="13918"/>
    <w:bookmarkStart w:name="z27483" w:id="13919"/>
    <w:p>
      <w:pPr>
        <w:spacing w:after="0"/>
        <w:ind w:left="0"/>
        <w:jc w:val="both"/>
      </w:pPr>
      <w:r>
        <w:rPr>
          <w:rFonts w:ascii="Times New Roman"/>
          <w:b w:val="false"/>
          <w:i w:val="false"/>
          <w:color w:val="000000"/>
          <w:sz w:val="28"/>
        </w:rPr>
        <w:t xml:space="preserve">
      3) жаяу жүргіншінің көшеде жүру тәртібін біледі деп күтіледі. </w:t>
      </w:r>
    </w:p>
    <w:bookmarkEnd w:id="13919"/>
    <w:bookmarkStart w:name="z27484" w:id="13920"/>
    <w:p>
      <w:pPr>
        <w:spacing w:after="0"/>
        <w:ind w:left="0"/>
        <w:jc w:val="both"/>
      </w:pPr>
      <w:r>
        <w:rPr>
          <w:rFonts w:ascii="Times New Roman"/>
          <w:b w:val="false"/>
          <w:i w:val="false"/>
          <w:color w:val="000000"/>
          <w:sz w:val="28"/>
        </w:rPr>
        <w:t>
      49. Білім алушылар:</w:t>
      </w:r>
    </w:p>
    <w:bookmarkEnd w:id="13920"/>
    <w:bookmarkStart w:name="z27485" w:id="13921"/>
    <w:p>
      <w:pPr>
        <w:spacing w:after="0"/>
        <w:ind w:left="0"/>
        <w:jc w:val="both"/>
      </w:pPr>
      <w:r>
        <w:rPr>
          <w:rFonts w:ascii="Times New Roman"/>
          <w:b w:val="false"/>
          <w:i w:val="false"/>
          <w:color w:val="000000"/>
          <w:sz w:val="28"/>
        </w:rPr>
        <w:t>
      1) мектепке, қонаққа, мерекеге барғанда дұрыс және ұқыпты киінуді;</w:t>
      </w:r>
    </w:p>
    <w:bookmarkEnd w:id="13921"/>
    <w:bookmarkStart w:name="z27486" w:id="13922"/>
    <w:p>
      <w:pPr>
        <w:spacing w:after="0"/>
        <w:ind w:left="0"/>
        <w:jc w:val="both"/>
      </w:pPr>
      <w:r>
        <w:rPr>
          <w:rFonts w:ascii="Times New Roman"/>
          <w:b w:val="false"/>
          <w:i w:val="false"/>
          <w:color w:val="000000"/>
          <w:sz w:val="28"/>
        </w:rPr>
        <w:t>
      2) ауа райына сәйкес киінуді;</w:t>
      </w:r>
    </w:p>
    <w:bookmarkEnd w:id="13922"/>
    <w:bookmarkStart w:name="z27487" w:id="13923"/>
    <w:p>
      <w:pPr>
        <w:spacing w:after="0"/>
        <w:ind w:left="0"/>
        <w:jc w:val="both"/>
      </w:pPr>
      <w:r>
        <w:rPr>
          <w:rFonts w:ascii="Times New Roman"/>
          <w:b w:val="false"/>
          <w:i w:val="false"/>
          <w:color w:val="000000"/>
          <w:sz w:val="28"/>
        </w:rPr>
        <w:t>
      3) носкиді, іш киімдерін өзі жууды;</w:t>
      </w:r>
    </w:p>
    <w:bookmarkEnd w:id="13923"/>
    <w:bookmarkStart w:name="z27488" w:id="13924"/>
    <w:p>
      <w:pPr>
        <w:spacing w:after="0"/>
        <w:ind w:left="0"/>
        <w:jc w:val="both"/>
      </w:pPr>
      <w:r>
        <w:rPr>
          <w:rFonts w:ascii="Times New Roman"/>
          <w:b w:val="false"/>
          <w:i w:val="false"/>
          <w:color w:val="000000"/>
          <w:sz w:val="28"/>
        </w:rPr>
        <w:t>
      4) өзінің және басқалардың қылықтарын сараптауды;</w:t>
      </w:r>
    </w:p>
    <w:bookmarkEnd w:id="13924"/>
    <w:bookmarkStart w:name="z27489" w:id="13925"/>
    <w:p>
      <w:pPr>
        <w:spacing w:after="0"/>
        <w:ind w:left="0"/>
        <w:jc w:val="both"/>
      </w:pPr>
      <w:r>
        <w:rPr>
          <w:rFonts w:ascii="Times New Roman"/>
          <w:b w:val="false"/>
          <w:i w:val="false"/>
          <w:color w:val="000000"/>
          <w:sz w:val="28"/>
        </w:rPr>
        <w:t>
      5) достарының қызығушылықтары және әуестіктеріне сыйластық танытуды;</w:t>
      </w:r>
    </w:p>
    <w:bookmarkEnd w:id="13925"/>
    <w:bookmarkStart w:name="z27490" w:id="13926"/>
    <w:p>
      <w:pPr>
        <w:spacing w:after="0"/>
        <w:ind w:left="0"/>
        <w:jc w:val="both"/>
      </w:pPr>
      <w:r>
        <w:rPr>
          <w:rFonts w:ascii="Times New Roman"/>
          <w:b w:val="false"/>
          <w:i w:val="false"/>
          <w:color w:val="000000"/>
          <w:sz w:val="28"/>
        </w:rPr>
        <w:t>
      6) күнделікті өмірде: "Алғыс айтамын", "Көмектесіңізші" сөздерін пайдалануды меңгереді деп күтіледі.</w:t>
      </w:r>
    </w:p>
    <w:bookmarkEnd w:id="13926"/>
    <w:bookmarkStart w:name="z27491" w:id="13927"/>
    <w:p>
      <w:pPr>
        <w:spacing w:after="0"/>
        <w:ind w:left="0"/>
        <w:jc w:val="left"/>
      </w:pPr>
      <w:r>
        <w:rPr>
          <w:rFonts w:ascii="Times New Roman"/>
          <w:b/>
          <w:i w:val="false"/>
          <w:color w:val="000000"/>
        </w:rPr>
        <w:t xml:space="preserve"> 11-тарау. 9-сыныпты аяқтағанда күтілетін нәтижелер</w:t>
      </w:r>
    </w:p>
    <w:bookmarkEnd w:id="13927"/>
    <w:bookmarkStart w:name="z27492" w:id="13928"/>
    <w:p>
      <w:pPr>
        <w:spacing w:after="0"/>
        <w:ind w:left="0"/>
        <w:jc w:val="both"/>
      </w:pPr>
      <w:r>
        <w:rPr>
          <w:rFonts w:ascii="Times New Roman"/>
          <w:b w:val="false"/>
          <w:i w:val="false"/>
          <w:color w:val="000000"/>
          <w:sz w:val="28"/>
        </w:rPr>
        <w:t>
      50. Пәндік нәтижелер.</w:t>
      </w:r>
    </w:p>
    <w:bookmarkEnd w:id="13928"/>
    <w:bookmarkStart w:name="z27493" w:id="13929"/>
    <w:p>
      <w:pPr>
        <w:spacing w:after="0"/>
        <w:ind w:left="0"/>
        <w:jc w:val="both"/>
      </w:pPr>
      <w:r>
        <w:rPr>
          <w:rFonts w:ascii="Times New Roman"/>
          <w:b w:val="false"/>
          <w:i w:val="false"/>
          <w:color w:val="000000"/>
          <w:sz w:val="28"/>
        </w:rPr>
        <w:t>
      51. Білім алушылар:</w:t>
      </w:r>
    </w:p>
    <w:bookmarkEnd w:id="13929"/>
    <w:bookmarkStart w:name="z27494" w:id="13930"/>
    <w:p>
      <w:pPr>
        <w:spacing w:after="0"/>
        <w:ind w:left="0"/>
        <w:jc w:val="both"/>
      </w:pPr>
      <w:r>
        <w:rPr>
          <w:rFonts w:ascii="Times New Roman"/>
          <w:b w:val="false"/>
          <w:i w:val="false"/>
          <w:color w:val="000000"/>
          <w:sz w:val="28"/>
        </w:rPr>
        <w:t>
      1) көлікте жүру тәртібін;</w:t>
      </w:r>
    </w:p>
    <w:bookmarkEnd w:id="13930"/>
    <w:bookmarkStart w:name="z27495" w:id="13931"/>
    <w:p>
      <w:pPr>
        <w:spacing w:after="0"/>
        <w:ind w:left="0"/>
        <w:jc w:val="both"/>
      </w:pPr>
      <w:r>
        <w:rPr>
          <w:rFonts w:ascii="Times New Roman"/>
          <w:b w:val="false"/>
          <w:i w:val="false"/>
          <w:color w:val="000000"/>
          <w:sz w:val="28"/>
        </w:rPr>
        <w:t>
      2) тазалық әрекеттерінн орындау ретін;</w:t>
      </w:r>
    </w:p>
    <w:bookmarkEnd w:id="13931"/>
    <w:bookmarkStart w:name="z27496" w:id="13932"/>
    <w:p>
      <w:pPr>
        <w:spacing w:after="0"/>
        <w:ind w:left="0"/>
        <w:jc w:val="both"/>
      </w:pPr>
      <w:r>
        <w:rPr>
          <w:rFonts w:ascii="Times New Roman"/>
          <w:b w:val="false"/>
          <w:i w:val="false"/>
          <w:color w:val="000000"/>
          <w:sz w:val="28"/>
        </w:rPr>
        <w:t xml:space="preserve">
      3) киім күтімінің ретін біледі деп күтіледі. </w:t>
      </w:r>
    </w:p>
    <w:bookmarkEnd w:id="13932"/>
    <w:bookmarkStart w:name="z27497" w:id="13933"/>
    <w:p>
      <w:pPr>
        <w:spacing w:after="0"/>
        <w:ind w:left="0"/>
        <w:jc w:val="both"/>
      </w:pPr>
      <w:r>
        <w:rPr>
          <w:rFonts w:ascii="Times New Roman"/>
          <w:b w:val="false"/>
          <w:i w:val="false"/>
          <w:color w:val="000000"/>
          <w:sz w:val="28"/>
        </w:rPr>
        <w:t>
      52. Білім алушылар:</w:t>
      </w:r>
    </w:p>
    <w:bookmarkEnd w:id="13933"/>
    <w:bookmarkStart w:name="z27498" w:id="13934"/>
    <w:p>
      <w:pPr>
        <w:spacing w:after="0"/>
        <w:ind w:left="0"/>
        <w:jc w:val="both"/>
      </w:pPr>
      <w:r>
        <w:rPr>
          <w:rFonts w:ascii="Times New Roman"/>
          <w:b w:val="false"/>
          <w:i w:val="false"/>
          <w:color w:val="000000"/>
          <w:sz w:val="28"/>
        </w:rPr>
        <w:t>
      1) тамақтану кезінде шынышқы және қасықты ұстауды, салфетка пайдалануды, стөлдің үстінде өзін дұрыс ұстауды;</w:t>
      </w:r>
    </w:p>
    <w:bookmarkEnd w:id="13934"/>
    <w:bookmarkStart w:name="z27499" w:id="13935"/>
    <w:p>
      <w:pPr>
        <w:spacing w:after="0"/>
        <w:ind w:left="0"/>
        <w:jc w:val="both"/>
      </w:pPr>
      <w:r>
        <w:rPr>
          <w:rFonts w:ascii="Times New Roman"/>
          <w:b w:val="false"/>
          <w:i w:val="false"/>
          <w:color w:val="000000"/>
          <w:sz w:val="28"/>
        </w:rPr>
        <w:t>
      2) жақсы әдептер ережелерін ескертусіз орындауды;</w:t>
      </w:r>
    </w:p>
    <w:bookmarkEnd w:id="13935"/>
    <w:bookmarkStart w:name="z27500" w:id="13936"/>
    <w:p>
      <w:pPr>
        <w:spacing w:after="0"/>
        <w:ind w:left="0"/>
        <w:jc w:val="both"/>
      </w:pPr>
      <w:r>
        <w:rPr>
          <w:rFonts w:ascii="Times New Roman"/>
          <w:b w:val="false"/>
          <w:i w:val="false"/>
          <w:color w:val="000000"/>
          <w:sz w:val="28"/>
        </w:rPr>
        <w:t>
      3) қонақта отырғанда өзін таныстыруды;</w:t>
      </w:r>
    </w:p>
    <w:bookmarkEnd w:id="13936"/>
    <w:bookmarkStart w:name="z27501" w:id="13937"/>
    <w:p>
      <w:pPr>
        <w:spacing w:after="0"/>
        <w:ind w:left="0"/>
        <w:jc w:val="both"/>
      </w:pPr>
      <w:r>
        <w:rPr>
          <w:rFonts w:ascii="Times New Roman"/>
          <w:b w:val="false"/>
          <w:i w:val="false"/>
          <w:color w:val="000000"/>
          <w:sz w:val="28"/>
        </w:rPr>
        <w:t>
      4) қонақта, театрда, кинотеатрда өзін дұрыс ұстауды;</w:t>
      </w:r>
    </w:p>
    <w:bookmarkEnd w:id="13937"/>
    <w:bookmarkStart w:name="z27502" w:id="13938"/>
    <w:p>
      <w:pPr>
        <w:spacing w:after="0"/>
        <w:ind w:left="0"/>
        <w:jc w:val="both"/>
      </w:pPr>
      <w:r>
        <w:rPr>
          <w:rFonts w:ascii="Times New Roman"/>
          <w:b w:val="false"/>
          <w:i w:val="false"/>
          <w:color w:val="000000"/>
          <w:sz w:val="28"/>
        </w:rPr>
        <w:t>
      5) күнделікті өмірде әдепті сөздерді пайдалануды;</w:t>
      </w:r>
    </w:p>
    <w:bookmarkEnd w:id="13938"/>
    <w:bookmarkStart w:name="z27503" w:id="13939"/>
    <w:p>
      <w:pPr>
        <w:spacing w:after="0"/>
        <w:ind w:left="0"/>
        <w:jc w:val="both"/>
      </w:pPr>
      <w:r>
        <w:rPr>
          <w:rFonts w:ascii="Times New Roman"/>
          <w:b w:val="false"/>
          <w:i w:val="false"/>
          <w:color w:val="000000"/>
          <w:sz w:val="28"/>
        </w:rPr>
        <w:t>
      6) айналасында тазалық және тәртіп сақтауды;</w:t>
      </w:r>
    </w:p>
    <w:bookmarkEnd w:id="13939"/>
    <w:bookmarkStart w:name="z27504" w:id="13940"/>
    <w:p>
      <w:pPr>
        <w:spacing w:after="0"/>
        <w:ind w:left="0"/>
        <w:jc w:val="both"/>
      </w:pPr>
      <w:r>
        <w:rPr>
          <w:rFonts w:ascii="Times New Roman"/>
          <w:b w:val="false"/>
          <w:i w:val="false"/>
          <w:color w:val="000000"/>
          <w:sz w:val="28"/>
        </w:rPr>
        <w:t>
      7) кітаптарды және оқулықтарды, оқу құралдарын сақтауды меңгереді деп күтіледі.</w:t>
      </w:r>
    </w:p>
    <w:bookmarkEnd w:id="13940"/>
    <w:bookmarkStart w:name="z27505" w:id="13941"/>
    <w:p>
      <w:pPr>
        <w:spacing w:after="0"/>
        <w:ind w:left="0"/>
        <w:jc w:val="both"/>
      </w:pPr>
      <w:r>
        <w:rPr>
          <w:rFonts w:ascii="Times New Roman"/>
          <w:b w:val="false"/>
          <w:i w:val="false"/>
          <w:color w:val="000000"/>
          <w:sz w:val="28"/>
        </w:rPr>
        <w:t>
      53. Тұлғалық нәтижелер. Білім алушылар:</w:t>
      </w:r>
    </w:p>
    <w:bookmarkEnd w:id="13941"/>
    <w:bookmarkStart w:name="z27506" w:id="13942"/>
    <w:p>
      <w:pPr>
        <w:spacing w:after="0"/>
        <w:ind w:left="0"/>
        <w:jc w:val="both"/>
      </w:pPr>
      <w:r>
        <w:rPr>
          <w:rFonts w:ascii="Times New Roman"/>
          <w:b w:val="false"/>
          <w:i w:val="false"/>
          <w:color w:val="000000"/>
          <w:sz w:val="28"/>
        </w:rPr>
        <w:t>
      1) мектепте, отбасында және қоғмдық орындарды әдеп сақтау ережелерін;</w:t>
      </w:r>
    </w:p>
    <w:bookmarkEnd w:id="13942"/>
    <w:bookmarkStart w:name="z27507" w:id="13943"/>
    <w:p>
      <w:pPr>
        <w:spacing w:after="0"/>
        <w:ind w:left="0"/>
        <w:jc w:val="both"/>
      </w:pPr>
      <w:r>
        <w:rPr>
          <w:rFonts w:ascii="Times New Roman"/>
          <w:b w:val="false"/>
          <w:i w:val="false"/>
          <w:color w:val="000000"/>
          <w:sz w:val="28"/>
        </w:rPr>
        <w:t>
      2) бастаған істі аяқтауға деген табандылық;</w:t>
      </w:r>
    </w:p>
    <w:bookmarkEnd w:id="13943"/>
    <w:bookmarkStart w:name="z27508" w:id="13944"/>
    <w:p>
      <w:pPr>
        <w:spacing w:after="0"/>
        <w:ind w:left="0"/>
        <w:jc w:val="both"/>
      </w:pPr>
      <w:r>
        <w:rPr>
          <w:rFonts w:ascii="Times New Roman"/>
          <w:b w:val="false"/>
          <w:i w:val="false"/>
          <w:color w:val="000000"/>
          <w:sz w:val="28"/>
        </w:rPr>
        <w:t>
      3) құрбыларымен, ересектермен қатынас орнату мәдениетін танытады деп күтіледі.</w:t>
      </w:r>
    </w:p>
    <w:bookmarkEnd w:id="13944"/>
    <w:bookmarkStart w:name="z27509" w:id="13945"/>
    <w:p>
      <w:pPr>
        <w:spacing w:after="0"/>
        <w:ind w:left="0"/>
        <w:jc w:val="both"/>
      </w:pPr>
      <w:r>
        <w:rPr>
          <w:rFonts w:ascii="Times New Roman"/>
          <w:b w:val="false"/>
          <w:i w:val="false"/>
          <w:color w:val="000000"/>
          <w:sz w:val="28"/>
        </w:rPr>
        <w:t xml:space="preserve">
      54. Жүйелік-әрекеттік нәтижелер білім алушылардың: </w:t>
      </w:r>
    </w:p>
    <w:bookmarkEnd w:id="13945"/>
    <w:bookmarkStart w:name="z27510" w:id="13946"/>
    <w:p>
      <w:pPr>
        <w:spacing w:after="0"/>
        <w:ind w:left="0"/>
        <w:jc w:val="both"/>
      </w:pPr>
      <w:r>
        <w:rPr>
          <w:rFonts w:ascii="Times New Roman"/>
          <w:b w:val="false"/>
          <w:i w:val="false"/>
          <w:color w:val="000000"/>
          <w:sz w:val="28"/>
        </w:rPr>
        <w:t>
      1) сыныпта, шеберханада, ойын бөлмесінде, үйде өз жұмыс орнында тазалық және тәртіп сақтауынан;</w:t>
      </w:r>
    </w:p>
    <w:bookmarkEnd w:id="13946"/>
    <w:bookmarkStart w:name="z27511" w:id="13947"/>
    <w:p>
      <w:pPr>
        <w:spacing w:after="0"/>
        <w:ind w:left="0"/>
        <w:jc w:val="both"/>
      </w:pPr>
      <w:r>
        <w:rPr>
          <w:rFonts w:ascii="Times New Roman"/>
          <w:b w:val="false"/>
          <w:i w:val="false"/>
          <w:color w:val="000000"/>
          <w:sz w:val="28"/>
        </w:rPr>
        <w:t>
      2) әдепті сөздерді күнделікті қолдануынан: "Сәлеметсізбе", "Сау болыңыз", "Оқасы жоқ", "Көмектесіңізші", "Кешіріңіз", "Рахмет", "Алғыс айтамын", "Кіруге рұқсат етіңіз";</w:t>
      </w:r>
    </w:p>
    <w:bookmarkEnd w:id="13947"/>
    <w:bookmarkStart w:name="z27512" w:id="13948"/>
    <w:p>
      <w:pPr>
        <w:spacing w:after="0"/>
        <w:ind w:left="0"/>
        <w:jc w:val="both"/>
      </w:pPr>
      <w:r>
        <w:rPr>
          <w:rFonts w:ascii="Times New Roman"/>
          <w:b w:val="false"/>
          <w:i w:val="false"/>
          <w:color w:val="000000"/>
          <w:sz w:val="28"/>
        </w:rPr>
        <w:t>
      3) асхана құралдарын колданып әртүрлі жағдайда өзін дұрыс ұстау икемдерінен көрініс табады деп күтіледі.</w:t>
      </w:r>
    </w:p>
    <w:bookmarkEnd w:id="139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378-қосымша</w:t>
            </w:r>
          </w:p>
        </w:tc>
      </w:tr>
    </w:tbl>
    <w:bookmarkStart w:name="z27515" w:id="13949"/>
    <w:p>
      <w:pPr>
        <w:spacing w:after="0"/>
        <w:ind w:left="0"/>
        <w:jc w:val="left"/>
      </w:pPr>
      <w:r>
        <w:rPr>
          <w:rFonts w:ascii="Times New Roman"/>
          <w:b/>
          <w:i w:val="false"/>
          <w:color w:val="000000"/>
        </w:rPr>
        <w:t xml:space="preserve"> Орташа ақыл-ой кемістігі бар білім алушыларға арналған негізгі орта білім беру деңгейінің 5-9 сыныптары үшін "Шаруашылық еңбек" пәнінен үлгілік оқу бағдарламасы </w:t>
      </w:r>
    </w:p>
    <w:bookmarkEnd w:id="13949"/>
    <w:p>
      <w:pPr>
        <w:spacing w:after="0"/>
        <w:ind w:left="0"/>
        <w:jc w:val="both"/>
      </w:pPr>
      <w:r>
        <w:rPr>
          <w:rFonts w:ascii="Times New Roman"/>
          <w:b w:val="false"/>
          <w:i w:val="false"/>
          <w:color w:val="ff0000"/>
          <w:sz w:val="28"/>
        </w:rPr>
        <w:t xml:space="preserve">
      Ескерту. Бұйрық 378-қосымшамен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7516" w:id="13950"/>
    <w:p>
      <w:pPr>
        <w:spacing w:after="0"/>
        <w:ind w:left="0"/>
        <w:jc w:val="left"/>
      </w:pPr>
      <w:r>
        <w:rPr>
          <w:rFonts w:ascii="Times New Roman"/>
          <w:b/>
          <w:i w:val="false"/>
          <w:color w:val="000000"/>
        </w:rPr>
        <w:t xml:space="preserve"> 1-тарау. Түсінік хат</w:t>
      </w:r>
    </w:p>
    <w:bookmarkEnd w:id="13950"/>
    <w:bookmarkStart w:name="z27517" w:id="13951"/>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 </w:t>
      </w:r>
    </w:p>
    <w:bookmarkEnd w:id="13951"/>
    <w:bookmarkStart w:name="z27518" w:id="13952"/>
    <w:p>
      <w:pPr>
        <w:spacing w:after="0"/>
        <w:ind w:left="0"/>
        <w:jc w:val="both"/>
      </w:pPr>
      <w:r>
        <w:rPr>
          <w:rFonts w:ascii="Times New Roman"/>
          <w:b w:val="false"/>
          <w:i w:val="false"/>
          <w:color w:val="000000"/>
          <w:sz w:val="28"/>
        </w:rPr>
        <w:t>
      2. Оқу пәнінің мақсаты – өмір сүруге қажетті күнделікті тұрмыстағы жағдайда білім алушыға тәуелсіз болуға мүмкіндік беретін дағдыларды қалыптастыру.</w:t>
      </w:r>
    </w:p>
    <w:bookmarkEnd w:id="13952"/>
    <w:bookmarkStart w:name="z27519" w:id="13953"/>
    <w:p>
      <w:pPr>
        <w:spacing w:after="0"/>
        <w:ind w:left="0"/>
        <w:jc w:val="both"/>
      </w:pPr>
      <w:r>
        <w:rPr>
          <w:rFonts w:ascii="Times New Roman"/>
          <w:b w:val="false"/>
          <w:i w:val="false"/>
          <w:color w:val="000000"/>
          <w:sz w:val="28"/>
        </w:rPr>
        <w:t>
      3. Оқу пәнінің міндеттері:</w:t>
      </w:r>
    </w:p>
    <w:bookmarkEnd w:id="13953"/>
    <w:bookmarkStart w:name="z27520" w:id="13954"/>
    <w:p>
      <w:pPr>
        <w:spacing w:after="0"/>
        <w:ind w:left="0"/>
        <w:jc w:val="both"/>
      </w:pPr>
      <w:r>
        <w:rPr>
          <w:rFonts w:ascii="Times New Roman"/>
          <w:b w:val="false"/>
          <w:i w:val="false"/>
          <w:color w:val="000000"/>
          <w:sz w:val="28"/>
        </w:rPr>
        <w:t>
      1) қызметіне қарай тұрмыстық заттарды қолдануға үйрету;</w:t>
      </w:r>
    </w:p>
    <w:bookmarkEnd w:id="13954"/>
    <w:bookmarkStart w:name="z27521" w:id="13955"/>
    <w:p>
      <w:pPr>
        <w:spacing w:after="0"/>
        <w:ind w:left="0"/>
        <w:jc w:val="both"/>
      </w:pPr>
      <w:r>
        <w:rPr>
          <w:rFonts w:ascii="Times New Roman"/>
          <w:b w:val="false"/>
          <w:i w:val="false"/>
          <w:color w:val="000000"/>
          <w:sz w:val="28"/>
        </w:rPr>
        <w:t>
      2) санитарлық-гигиеналық нормаларын, тұрмыста қауіпсіз жұмыс жасау ережелерін сақтауды үйрету;</w:t>
      </w:r>
    </w:p>
    <w:bookmarkEnd w:id="13955"/>
    <w:bookmarkStart w:name="z27522" w:id="13956"/>
    <w:p>
      <w:pPr>
        <w:spacing w:after="0"/>
        <w:ind w:left="0"/>
        <w:jc w:val="both"/>
      </w:pPr>
      <w:r>
        <w:rPr>
          <w:rFonts w:ascii="Times New Roman"/>
          <w:b w:val="false"/>
          <w:i w:val="false"/>
          <w:color w:val="000000"/>
          <w:sz w:val="28"/>
        </w:rPr>
        <w:t>
      3) жеке заттарын, жақын қоршаған ортадағы заттарға қарау дағдыларын қалыптастыру;</w:t>
      </w:r>
    </w:p>
    <w:bookmarkEnd w:id="13956"/>
    <w:bookmarkStart w:name="z27523" w:id="13957"/>
    <w:p>
      <w:pPr>
        <w:spacing w:after="0"/>
        <w:ind w:left="0"/>
        <w:jc w:val="both"/>
      </w:pPr>
      <w:r>
        <w:rPr>
          <w:rFonts w:ascii="Times New Roman"/>
          <w:b w:val="false"/>
          <w:i w:val="false"/>
          <w:color w:val="000000"/>
          <w:sz w:val="28"/>
        </w:rPr>
        <w:t>
      4) тұрмыстық және жеке заттарға қарауға арналған арнайы жабдықтар және материалдарды пайдалану тәсілдерін үйрету;</w:t>
      </w:r>
    </w:p>
    <w:bookmarkEnd w:id="13957"/>
    <w:bookmarkStart w:name="z27524" w:id="13958"/>
    <w:p>
      <w:pPr>
        <w:spacing w:after="0"/>
        <w:ind w:left="0"/>
        <w:jc w:val="both"/>
      </w:pPr>
      <w:r>
        <w:rPr>
          <w:rFonts w:ascii="Times New Roman"/>
          <w:b w:val="false"/>
          <w:i w:val="false"/>
          <w:color w:val="000000"/>
          <w:sz w:val="28"/>
        </w:rPr>
        <w:t>
      5) сабаққа деген қызығушылығын қолдау, басқа білім алушылармен және ересектермен қарым-қатынас орнату икемін қалыптастыру.</w:t>
      </w:r>
    </w:p>
    <w:bookmarkEnd w:id="13958"/>
    <w:bookmarkStart w:name="z27525" w:id="13959"/>
    <w:p>
      <w:pPr>
        <w:spacing w:after="0"/>
        <w:ind w:left="0"/>
        <w:jc w:val="both"/>
      </w:pPr>
      <w:r>
        <w:rPr>
          <w:rFonts w:ascii="Times New Roman"/>
          <w:b w:val="false"/>
          <w:i w:val="false"/>
          <w:color w:val="000000"/>
          <w:sz w:val="28"/>
        </w:rPr>
        <w:t xml:space="preserve">
      4. Шаруашылық еңбекті оқыту тұрмыс жағдайларында білім алушылардың дербестігін дамытуға бағытталған, өмірлік-практикалық бағыты бар. Сонымен қатар дене бітімінің және психикалық даму кемшіліктерін еңсеру міндеттері шешіледі. </w:t>
      </w:r>
    </w:p>
    <w:bookmarkEnd w:id="13959"/>
    <w:bookmarkStart w:name="z27526" w:id="13960"/>
    <w:p>
      <w:pPr>
        <w:spacing w:after="0"/>
        <w:ind w:left="0"/>
        <w:jc w:val="both"/>
      </w:pPr>
      <w:r>
        <w:rPr>
          <w:rFonts w:ascii="Times New Roman"/>
          <w:b w:val="false"/>
          <w:i w:val="false"/>
          <w:color w:val="000000"/>
          <w:sz w:val="28"/>
        </w:rPr>
        <w:t xml:space="preserve">
      5. Оқу жүктемесінің көлемі: </w:t>
      </w:r>
    </w:p>
    <w:bookmarkEnd w:id="13960"/>
    <w:bookmarkStart w:name="z27527" w:id="13961"/>
    <w:p>
      <w:pPr>
        <w:spacing w:after="0"/>
        <w:ind w:left="0"/>
        <w:jc w:val="both"/>
      </w:pPr>
      <w:r>
        <w:rPr>
          <w:rFonts w:ascii="Times New Roman"/>
          <w:b w:val="false"/>
          <w:i w:val="false"/>
          <w:color w:val="000000"/>
          <w:sz w:val="28"/>
        </w:rPr>
        <w:t xml:space="preserve">
      1) 5-сынып – аптасына 2 сағат, оқу жылында 68 сағат; </w:t>
      </w:r>
    </w:p>
    <w:bookmarkEnd w:id="13961"/>
    <w:bookmarkStart w:name="z27528" w:id="13962"/>
    <w:p>
      <w:pPr>
        <w:spacing w:after="0"/>
        <w:ind w:left="0"/>
        <w:jc w:val="both"/>
      </w:pPr>
      <w:r>
        <w:rPr>
          <w:rFonts w:ascii="Times New Roman"/>
          <w:b w:val="false"/>
          <w:i w:val="false"/>
          <w:color w:val="000000"/>
          <w:sz w:val="28"/>
        </w:rPr>
        <w:t>
      2) 6-сынып – аптасына 2 сағат, оқу жылында 68 сағат;</w:t>
      </w:r>
    </w:p>
    <w:bookmarkEnd w:id="13962"/>
    <w:bookmarkStart w:name="z27529" w:id="13963"/>
    <w:p>
      <w:pPr>
        <w:spacing w:after="0"/>
        <w:ind w:left="0"/>
        <w:jc w:val="both"/>
      </w:pPr>
      <w:r>
        <w:rPr>
          <w:rFonts w:ascii="Times New Roman"/>
          <w:b w:val="false"/>
          <w:i w:val="false"/>
          <w:color w:val="000000"/>
          <w:sz w:val="28"/>
        </w:rPr>
        <w:t xml:space="preserve">
      3) 7-сынып – аптасына 2 сағат, оқу жылында 68 сағат; </w:t>
      </w:r>
    </w:p>
    <w:bookmarkEnd w:id="13963"/>
    <w:bookmarkStart w:name="z27530" w:id="13964"/>
    <w:p>
      <w:pPr>
        <w:spacing w:after="0"/>
        <w:ind w:left="0"/>
        <w:jc w:val="both"/>
      </w:pPr>
      <w:r>
        <w:rPr>
          <w:rFonts w:ascii="Times New Roman"/>
          <w:b w:val="false"/>
          <w:i w:val="false"/>
          <w:color w:val="000000"/>
          <w:sz w:val="28"/>
        </w:rPr>
        <w:t xml:space="preserve">
      4) 8-сынып – аптасына 3 сағат, оқу жылында 102 сағат; </w:t>
      </w:r>
    </w:p>
    <w:bookmarkEnd w:id="13964"/>
    <w:bookmarkStart w:name="z27531" w:id="13965"/>
    <w:p>
      <w:pPr>
        <w:spacing w:after="0"/>
        <w:ind w:left="0"/>
        <w:jc w:val="both"/>
      </w:pPr>
      <w:r>
        <w:rPr>
          <w:rFonts w:ascii="Times New Roman"/>
          <w:b w:val="false"/>
          <w:i w:val="false"/>
          <w:color w:val="000000"/>
          <w:sz w:val="28"/>
        </w:rPr>
        <w:t>
      5) 9-сынып – аптасына 3 сағат, оқу жылында 102 сағат.</w:t>
      </w:r>
    </w:p>
    <w:bookmarkEnd w:id="13965"/>
    <w:bookmarkStart w:name="z27532" w:id="13966"/>
    <w:p>
      <w:pPr>
        <w:spacing w:after="0"/>
        <w:ind w:left="0"/>
        <w:jc w:val="both"/>
      </w:pPr>
      <w:r>
        <w:rPr>
          <w:rFonts w:ascii="Times New Roman"/>
          <w:b w:val="false"/>
          <w:i w:val="false"/>
          <w:color w:val="000000"/>
          <w:sz w:val="28"/>
        </w:rPr>
        <w:t xml:space="preserve">
      6. Бағдарлама "Өзіне-өзі қызмет көрсету" пәні аясында білім алушылардың алдыңғы дайындықтарын ескере отырып құрастырылған. Оның зерделенген дағдыларға қайта оралуға және оларды жетілдіруге мүмкіндік беретін концентрлік құрылымы бар. </w:t>
      </w:r>
    </w:p>
    <w:bookmarkEnd w:id="13966"/>
    <w:bookmarkStart w:name="z27533" w:id="13967"/>
    <w:p>
      <w:pPr>
        <w:spacing w:after="0"/>
        <w:ind w:left="0"/>
        <w:jc w:val="both"/>
      </w:pPr>
      <w:r>
        <w:rPr>
          <w:rFonts w:ascii="Times New Roman"/>
          <w:b w:val="false"/>
          <w:i w:val="false"/>
          <w:color w:val="000000"/>
          <w:sz w:val="28"/>
        </w:rPr>
        <w:t>
      7. Оқу материалын сыныптарға бөлу үлгі ретінде қарастырылады. Бағдарлама нұсқаулық сипатта беріліп, орташа ақыл-ой кемістігі бар білім алушыларды жеке бағдарлама бойынша оқытудың мазмұнын анықтау негізі болып табылады. Практикалық жұмыстардың мазмұны және көлемі медициналық нұсқауларды ескере отырып, әр білім алушыға жеке анықталады. Бағдарламада қалыптастыруға тиісті дағдыларды білім алушы өзінің шартсыз түрде дербес орындауы қарастырылмаған. Сынып білім алушыларының білім алудағы ерекше қажеттіліктерін ескере отырып, мұғалім сабақ мазмұнына қандай да бір өзгерістер енгізуге құқылы.</w:t>
      </w:r>
    </w:p>
    <w:bookmarkEnd w:id="13967"/>
    <w:bookmarkStart w:name="z27534" w:id="13968"/>
    <w:p>
      <w:pPr>
        <w:spacing w:after="0"/>
        <w:ind w:left="0"/>
        <w:jc w:val="both"/>
      </w:pPr>
      <w:r>
        <w:rPr>
          <w:rFonts w:ascii="Times New Roman"/>
          <w:b w:val="false"/>
          <w:i w:val="false"/>
          <w:color w:val="000000"/>
          <w:sz w:val="28"/>
        </w:rPr>
        <w:t>
      8. Бағдарламада келесі бөлімдер көрсетілген: "Үйге және тұрмыстық заттарға қарау", "Киімді және аяқ киімді күту", "Бақша өсімдіктеріне және үй өсімдіктеріне қарау", "Үй жануарларына қарау". Қажет болған жағдайда мұғалім бөлімдерді алмастырып немесе басқа бөлімдерді енгізе алады.</w:t>
      </w:r>
    </w:p>
    <w:bookmarkEnd w:id="13968"/>
    <w:bookmarkStart w:name="z27535" w:id="13969"/>
    <w:p>
      <w:pPr>
        <w:spacing w:after="0"/>
        <w:ind w:left="0"/>
        <w:jc w:val="both"/>
      </w:pPr>
      <w:r>
        <w:rPr>
          <w:rFonts w:ascii="Times New Roman"/>
          <w:b w:val="false"/>
          <w:i w:val="false"/>
          <w:color w:val="000000"/>
          <w:sz w:val="28"/>
        </w:rPr>
        <w:t xml:space="preserve">
      9. Бір сабақта сынып білім алушылары әртүрлі күрделі тапсырмаларды орындайды. Кейбір білім алушылар тек ұжымдық жұмыстарға қатыса алады немесе мұғалімнің көмегімен ғана жұмыс жасайды. Барлық оқыту жылдарында білім алушылар сабақта ұсынылған әрекеттерді жеке дара ұсынуға және мұғалімнің әртүрлі көмегіне, соның ішінде бірлесе орындау, көрсету арқылы жұмыс жасау, сөздік нұсқау, бейінді технологиялық карталарды қолдану арқылы, пиктограмма, сурет, фото қолданып көрсету нұсқауларына мұқтаж. </w:t>
      </w:r>
    </w:p>
    <w:bookmarkEnd w:id="13969"/>
    <w:bookmarkStart w:name="z27536" w:id="13970"/>
    <w:p>
      <w:pPr>
        <w:spacing w:after="0"/>
        <w:ind w:left="0"/>
        <w:jc w:val="both"/>
      </w:pPr>
      <w:r>
        <w:rPr>
          <w:rFonts w:ascii="Times New Roman"/>
          <w:b w:val="false"/>
          <w:i w:val="false"/>
          <w:color w:val="000000"/>
          <w:sz w:val="28"/>
        </w:rPr>
        <w:t xml:space="preserve">
      10. Пән аясында білім алушылармен жұмыс жүргізу барысында келесі курстармен пәнаралық байланыс орнатылады: "Адам және әлем", "Кәсіп", "Тәртіп мәдениеті", "Әлеуметтік-тұрмыстық бағдарлау", "Психомоториканы және сенсорлық процесстерді дамыту". Аталған пәндер бойынша бағдарламалар мазмұнын бір сабақ аясында "Шаруашылық еңбек" пәнімен кіріктіруге болады. </w:t>
      </w:r>
    </w:p>
    <w:bookmarkEnd w:id="13970"/>
    <w:bookmarkStart w:name="z27537" w:id="13971"/>
    <w:p>
      <w:pPr>
        <w:spacing w:after="0"/>
        <w:ind w:left="0"/>
        <w:jc w:val="both"/>
      </w:pPr>
      <w:r>
        <w:rPr>
          <w:rFonts w:ascii="Times New Roman"/>
          <w:b w:val="false"/>
          <w:i w:val="false"/>
          <w:color w:val="000000"/>
          <w:sz w:val="28"/>
        </w:rPr>
        <w:t xml:space="preserve">
      11. Шаруашылық еңбек сабағын өткізу үшін әлеуметтік-тұрмыстық бағдарлау сабағын өткізетін кабинетті пайдалануға немесе арнайы кабинет жабдықтауға болады. Әлеуметтік-тұрмыстық бағдарлау және шаруашылық еңбек сабақтарын бір тақырыпта кезегімен өткізуге болады. Оқыту процесінде дағдыларды қайталау және бекітуге арналған жаттығулар үлкен рөл атқарады. Үздіксіз қайталау қалыптастырылатын дағдылардың жағдайын және білім алушының дербестілік сатысын анықтауға жағдай тудырады. </w:t>
      </w:r>
    </w:p>
    <w:bookmarkEnd w:id="13971"/>
    <w:bookmarkStart w:name="z27538" w:id="13972"/>
    <w:p>
      <w:pPr>
        <w:spacing w:after="0"/>
        <w:ind w:left="0"/>
        <w:jc w:val="both"/>
      </w:pPr>
      <w:r>
        <w:rPr>
          <w:rFonts w:ascii="Times New Roman"/>
          <w:b w:val="false"/>
          <w:i w:val="false"/>
          <w:color w:val="000000"/>
          <w:sz w:val="28"/>
        </w:rPr>
        <w:t xml:space="preserve">
      12. Білім алушылардың жетістіктерін бағалауда сипаттап бағалау қолданылады. Бағалауды білім алушымен жиі қатынасқа түсетін топ жүзеге асырады (мектептегі мамандар, ата-аналар). </w:t>
      </w:r>
    </w:p>
    <w:bookmarkEnd w:id="13972"/>
    <w:bookmarkStart w:name="z27539" w:id="13973"/>
    <w:p>
      <w:pPr>
        <w:spacing w:after="0"/>
        <w:ind w:left="0"/>
        <w:jc w:val="left"/>
      </w:pPr>
      <w:r>
        <w:rPr>
          <w:rFonts w:ascii="Times New Roman"/>
          <w:b/>
          <w:i w:val="false"/>
          <w:color w:val="000000"/>
        </w:rPr>
        <w:t xml:space="preserve"> 2-тарау. Оқу пәнінің 5-сыныптағы базалық білім мазмұны </w:t>
      </w:r>
    </w:p>
    <w:bookmarkEnd w:id="13973"/>
    <w:bookmarkStart w:name="z27540" w:id="13974"/>
    <w:p>
      <w:pPr>
        <w:spacing w:after="0"/>
        <w:ind w:left="0"/>
        <w:jc w:val="both"/>
      </w:pPr>
      <w:r>
        <w:rPr>
          <w:rFonts w:ascii="Times New Roman"/>
          <w:b w:val="false"/>
          <w:i w:val="false"/>
          <w:color w:val="000000"/>
          <w:sz w:val="28"/>
        </w:rPr>
        <w:t>
      13. Үйге және тұрмыстық заттарға күтім жасау (18 сағат):</w:t>
      </w:r>
    </w:p>
    <w:bookmarkEnd w:id="13974"/>
    <w:bookmarkStart w:name="z27541" w:id="13975"/>
    <w:p>
      <w:pPr>
        <w:spacing w:after="0"/>
        <w:ind w:left="0"/>
        <w:jc w:val="both"/>
      </w:pPr>
      <w:r>
        <w:rPr>
          <w:rFonts w:ascii="Times New Roman"/>
          <w:b w:val="false"/>
          <w:i w:val="false"/>
          <w:color w:val="000000"/>
          <w:sz w:val="28"/>
        </w:rPr>
        <w:t xml:space="preserve">
      1) тұрмыс нысандарының түрлері (жеке үй, көппәтерлі үй); </w:t>
      </w:r>
    </w:p>
    <w:bookmarkEnd w:id="13975"/>
    <w:bookmarkStart w:name="z27542" w:id="13976"/>
    <w:p>
      <w:pPr>
        <w:spacing w:after="0"/>
        <w:ind w:left="0"/>
        <w:jc w:val="both"/>
      </w:pPr>
      <w:r>
        <w:rPr>
          <w:rFonts w:ascii="Times New Roman"/>
          <w:b w:val="false"/>
          <w:i w:val="false"/>
          <w:color w:val="000000"/>
          <w:sz w:val="28"/>
        </w:rPr>
        <w:t>
      2) қаланың және ауылдың тұрғын үй ерекшеліктері;</w:t>
      </w:r>
    </w:p>
    <w:bookmarkEnd w:id="13976"/>
    <w:bookmarkStart w:name="z27543" w:id="13977"/>
    <w:p>
      <w:pPr>
        <w:spacing w:after="0"/>
        <w:ind w:left="0"/>
        <w:jc w:val="both"/>
      </w:pPr>
      <w:r>
        <w:rPr>
          <w:rFonts w:ascii="Times New Roman"/>
          <w:b w:val="false"/>
          <w:i w:val="false"/>
          <w:color w:val="000000"/>
          <w:sz w:val="28"/>
        </w:rPr>
        <w:t>
      3) менің үйім (пәтерім). Бөлмелер атауы, олардың қажеттілігі;</w:t>
      </w:r>
    </w:p>
    <w:bookmarkEnd w:id="13977"/>
    <w:bookmarkStart w:name="z27544" w:id="13978"/>
    <w:p>
      <w:pPr>
        <w:spacing w:after="0"/>
        <w:ind w:left="0"/>
        <w:jc w:val="both"/>
      </w:pPr>
      <w:r>
        <w:rPr>
          <w:rFonts w:ascii="Times New Roman"/>
          <w:b w:val="false"/>
          <w:i w:val="false"/>
          <w:color w:val="000000"/>
          <w:sz w:val="28"/>
        </w:rPr>
        <w:t>
      4) тұрғын үйді құрғақ тазалау: еден сыпыру, шаң сүрту. Оны өткізу тәртібі, қажетті құралдар (сыпыртқы, еденге арналған щҰтка, жиһаздан, электр жабдықтардан (телевизор, компьютер, музыкалық орталық) шаң сүртуге арналған шүберектер;</w:t>
      </w:r>
    </w:p>
    <w:bookmarkEnd w:id="13978"/>
    <w:bookmarkStart w:name="z27545" w:id="13979"/>
    <w:p>
      <w:pPr>
        <w:spacing w:after="0"/>
        <w:ind w:left="0"/>
        <w:jc w:val="both"/>
      </w:pPr>
      <w:r>
        <w:rPr>
          <w:rFonts w:ascii="Times New Roman"/>
          <w:b w:val="false"/>
          <w:i w:val="false"/>
          <w:color w:val="000000"/>
          <w:sz w:val="28"/>
        </w:rPr>
        <w:t>
      5) кір киімді жууға дайындау: (кір киімді себетке салу, жастықтың тыстарын, төсеніштерді, көрпенің сыртын шешу);</w:t>
      </w:r>
    </w:p>
    <w:bookmarkEnd w:id="13979"/>
    <w:bookmarkStart w:name="z27546" w:id="13980"/>
    <w:p>
      <w:pPr>
        <w:spacing w:after="0"/>
        <w:ind w:left="0"/>
        <w:jc w:val="both"/>
      </w:pPr>
      <w:r>
        <w:rPr>
          <w:rFonts w:ascii="Times New Roman"/>
          <w:b w:val="false"/>
          <w:i w:val="false"/>
          <w:color w:val="000000"/>
          <w:sz w:val="28"/>
        </w:rPr>
        <w:t xml:space="preserve">
      6) қоқыс шығару. Қоқыс шығарушы құбырды пайдалану; </w:t>
      </w:r>
    </w:p>
    <w:bookmarkEnd w:id="13980"/>
    <w:bookmarkStart w:name="z27547" w:id="13981"/>
    <w:p>
      <w:pPr>
        <w:spacing w:after="0"/>
        <w:ind w:left="0"/>
        <w:jc w:val="both"/>
      </w:pPr>
      <w:r>
        <w:rPr>
          <w:rFonts w:ascii="Times New Roman"/>
          <w:b w:val="false"/>
          <w:i w:val="false"/>
          <w:color w:val="000000"/>
          <w:sz w:val="28"/>
        </w:rPr>
        <w:t xml:space="preserve">
      7) тоңазытқыш сөрелерінде азық-түлікті, дайын тамақтарды сақтау. Тамақ сақтауға контейнерлерді пайдалану; </w:t>
      </w:r>
    </w:p>
    <w:bookmarkEnd w:id="13981"/>
    <w:bookmarkStart w:name="z27548" w:id="13982"/>
    <w:p>
      <w:pPr>
        <w:spacing w:after="0"/>
        <w:ind w:left="0"/>
        <w:jc w:val="both"/>
      </w:pPr>
      <w:r>
        <w:rPr>
          <w:rFonts w:ascii="Times New Roman"/>
          <w:b w:val="false"/>
          <w:i w:val="false"/>
          <w:color w:val="000000"/>
          <w:sz w:val="28"/>
        </w:rPr>
        <w:t>
      8) жемістерді кепсерде жуу;</w:t>
      </w:r>
    </w:p>
    <w:bookmarkEnd w:id="13982"/>
    <w:bookmarkStart w:name="z27549" w:id="13983"/>
    <w:p>
      <w:pPr>
        <w:spacing w:after="0"/>
        <w:ind w:left="0"/>
        <w:jc w:val="both"/>
      </w:pPr>
      <w:r>
        <w:rPr>
          <w:rFonts w:ascii="Times New Roman"/>
          <w:b w:val="false"/>
          <w:i w:val="false"/>
          <w:color w:val="000000"/>
          <w:sz w:val="28"/>
        </w:rPr>
        <w:t>
      9) түскі ас үстелінде нан қоқымдарын сүрту, тарелкелерді тамақ қалдықтарынан тазарту, ыдысты жууға дайындау;</w:t>
      </w:r>
    </w:p>
    <w:bookmarkEnd w:id="13983"/>
    <w:bookmarkStart w:name="z27550" w:id="13984"/>
    <w:p>
      <w:pPr>
        <w:spacing w:after="0"/>
        <w:ind w:left="0"/>
        <w:jc w:val="both"/>
      </w:pPr>
      <w:r>
        <w:rPr>
          <w:rFonts w:ascii="Times New Roman"/>
          <w:b w:val="false"/>
          <w:i w:val="false"/>
          <w:color w:val="000000"/>
          <w:sz w:val="28"/>
        </w:rPr>
        <w:t>
      10) шай ыдыстарын жуып сүлгімен сүрту;</w:t>
      </w:r>
    </w:p>
    <w:bookmarkEnd w:id="13984"/>
    <w:bookmarkStart w:name="z27551" w:id="13985"/>
    <w:p>
      <w:pPr>
        <w:spacing w:after="0"/>
        <w:ind w:left="0"/>
        <w:jc w:val="both"/>
      </w:pPr>
      <w:r>
        <w:rPr>
          <w:rFonts w:ascii="Times New Roman"/>
          <w:b w:val="false"/>
          <w:i w:val="false"/>
          <w:color w:val="000000"/>
          <w:sz w:val="28"/>
        </w:rPr>
        <w:t>
      11) асхана құралдарын тазалау (қасық, шанышқы, пышақ).</w:t>
      </w:r>
    </w:p>
    <w:bookmarkEnd w:id="13985"/>
    <w:bookmarkStart w:name="z27552" w:id="13986"/>
    <w:p>
      <w:pPr>
        <w:spacing w:after="0"/>
        <w:ind w:left="0"/>
        <w:jc w:val="both"/>
      </w:pPr>
      <w:r>
        <w:rPr>
          <w:rFonts w:ascii="Times New Roman"/>
          <w:b w:val="false"/>
          <w:i w:val="false"/>
          <w:color w:val="000000"/>
          <w:sz w:val="28"/>
        </w:rPr>
        <w:t>
      14. Киімді және аяқ киімді күту (18 сағат):</w:t>
      </w:r>
    </w:p>
    <w:bookmarkEnd w:id="13986"/>
    <w:bookmarkStart w:name="z27553" w:id="13987"/>
    <w:p>
      <w:pPr>
        <w:spacing w:after="0"/>
        <w:ind w:left="0"/>
        <w:jc w:val="both"/>
      </w:pPr>
      <w:r>
        <w:rPr>
          <w:rFonts w:ascii="Times New Roman"/>
          <w:b w:val="false"/>
          <w:i w:val="false"/>
          <w:color w:val="000000"/>
          <w:sz w:val="28"/>
        </w:rPr>
        <w:t>
      1) сырт киімді күту: щҰткамен тазалау, түйме тігу;</w:t>
      </w:r>
    </w:p>
    <w:bookmarkEnd w:id="13987"/>
    <w:bookmarkStart w:name="z27554" w:id="13988"/>
    <w:p>
      <w:pPr>
        <w:spacing w:after="0"/>
        <w:ind w:left="0"/>
        <w:jc w:val="both"/>
      </w:pPr>
      <w:r>
        <w:rPr>
          <w:rFonts w:ascii="Times New Roman"/>
          <w:b w:val="false"/>
          <w:i w:val="false"/>
          <w:color w:val="000000"/>
          <w:sz w:val="28"/>
        </w:rPr>
        <w:t>
      2) былғары аяқ киімді күту: су аяқ киімді кептіру; суланған былғары аяқ киімді құрғақ шүберекпен сүрту;</w:t>
      </w:r>
    </w:p>
    <w:bookmarkEnd w:id="13988"/>
    <w:bookmarkStart w:name="z27555" w:id="13989"/>
    <w:p>
      <w:pPr>
        <w:spacing w:after="0"/>
        <w:ind w:left="0"/>
        <w:jc w:val="both"/>
      </w:pPr>
      <w:r>
        <w:rPr>
          <w:rFonts w:ascii="Times New Roman"/>
          <w:b w:val="false"/>
          <w:i w:val="false"/>
          <w:color w:val="000000"/>
          <w:sz w:val="28"/>
        </w:rPr>
        <w:t>
      3) резинкадан жасалған аяқ киімдерді күту: жуу және сүрту;</w:t>
      </w:r>
    </w:p>
    <w:bookmarkEnd w:id="13989"/>
    <w:bookmarkStart w:name="z27556" w:id="13990"/>
    <w:p>
      <w:pPr>
        <w:spacing w:after="0"/>
        <w:ind w:left="0"/>
        <w:jc w:val="both"/>
      </w:pPr>
      <w:r>
        <w:rPr>
          <w:rFonts w:ascii="Times New Roman"/>
          <w:b w:val="false"/>
          <w:i w:val="false"/>
          <w:color w:val="000000"/>
          <w:sz w:val="28"/>
        </w:rPr>
        <w:t>
      4) аяқ киімдерді мерзімді сақтауға қораптарға салу.</w:t>
      </w:r>
    </w:p>
    <w:bookmarkEnd w:id="13990"/>
    <w:bookmarkStart w:name="z27557" w:id="13991"/>
    <w:p>
      <w:pPr>
        <w:spacing w:after="0"/>
        <w:ind w:left="0"/>
        <w:jc w:val="both"/>
      </w:pPr>
      <w:r>
        <w:rPr>
          <w:rFonts w:ascii="Times New Roman"/>
          <w:b w:val="false"/>
          <w:i w:val="false"/>
          <w:color w:val="000000"/>
          <w:sz w:val="28"/>
        </w:rPr>
        <w:t>
      15. Бақша өсімдіктерін және үй өсімдіктерін күту (16 сағат):</w:t>
      </w:r>
    </w:p>
    <w:bookmarkEnd w:id="13991"/>
    <w:bookmarkStart w:name="z27558" w:id="13992"/>
    <w:p>
      <w:pPr>
        <w:spacing w:after="0"/>
        <w:ind w:left="0"/>
        <w:jc w:val="both"/>
      </w:pPr>
      <w:r>
        <w:rPr>
          <w:rFonts w:ascii="Times New Roman"/>
          <w:b w:val="false"/>
          <w:i w:val="false"/>
          <w:color w:val="000000"/>
          <w:sz w:val="28"/>
        </w:rPr>
        <w:t>
      1) бөлме өсімдіктерінің жапырақтарын сүрту;</w:t>
      </w:r>
    </w:p>
    <w:bookmarkEnd w:id="13992"/>
    <w:bookmarkStart w:name="z27559" w:id="13993"/>
    <w:p>
      <w:pPr>
        <w:spacing w:after="0"/>
        <w:ind w:left="0"/>
        <w:jc w:val="both"/>
      </w:pPr>
      <w:r>
        <w:rPr>
          <w:rFonts w:ascii="Times New Roman"/>
          <w:b w:val="false"/>
          <w:i w:val="false"/>
          <w:color w:val="000000"/>
          <w:sz w:val="28"/>
        </w:rPr>
        <w:t>
      2) бөлме өсімдіктерін суғару;</w:t>
      </w:r>
    </w:p>
    <w:bookmarkEnd w:id="13993"/>
    <w:bookmarkStart w:name="z27560" w:id="13994"/>
    <w:p>
      <w:pPr>
        <w:spacing w:after="0"/>
        <w:ind w:left="0"/>
        <w:jc w:val="both"/>
      </w:pPr>
      <w:r>
        <w:rPr>
          <w:rFonts w:ascii="Times New Roman"/>
          <w:b w:val="false"/>
          <w:i w:val="false"/>
          <w:color w:val="000000"/>
          <w:sz w:val="28"/>
        </w:rPr>
        <w:t>
      3) бақша өсімдіктерін суғару. Суғаруға лейканы қолдану;</w:t>
      </w:r>
    </w:p>
    <w:bookmarkEnd w:id="13994"/>
    <w:bookmarkStart w:name="z27561" w:id="13995"/>
    <w:p>
      <w:pPr>
        <w:spacing w:after="0"/>
        <w:ind w:left="0"/>
        <w:jc w:val="both"/>
      </w:pPr>
      <w:r>
        <w:rPr>
          <w:rFonts w:ascii="Times New Roman"/>
          <w:b w:val="false"/>
          <w:i w:val="false"/>
          <w:color w:val="000000"/>
          <w:sz w:val="28"/>
        </w:rPr>
        <w:t>
      4) бақта күзгі жапырақтарды жинау. Тырманы қолдану;</w:t>
      </w:r>
    </w:p>
    <w:bookmarkEnd w:id="13995"/>
    <w:bookmarkStart w:name="z27562" w:id="13996"/>
    <w:p>
      <w:pPr>
        <w:spacing w:after="0"/>
        <w:ind w:left="0"/>
        <w:jc w:val="both"/>
      </w:pPr>
      <w:r>
        <w:rPr>
          <w:rFonts w:ascii="Times New Roman"/>
          <w:b w:val="false"/>
          <w:i w:val="false"/>
          <w:color w:val="000000"/>
          <w:sz w:val="28"/>
        </w:rPr>
        <w:t xml:space="preserve">
      5) қарды күрекпен тазарту. </w:t>
      </w:r>
    </w:p>
    <w:bookmarkEnd w:id="13996"/>
    <w:bookmarkStart w:name="z27563" w:id="13997"/>
    <w:p>
      <w:pPr>
        <w:spacing w:after="0"/>
        <w:ind w:left="0"/>
        <w:jc w:val="both"/>
      </w:pPr>
      <w:r>
        <w:rPr>
          <w:rFonts w:ascii="Times New Roman"/>
          <w:b w:val="false"/>
          <w:i w:val="false"/>
          <w:color w:val="000000"/>
          <w:sz w:val="28"/>
        </w:rPr>
        <w:t>
      16. Үй жануарларын күту (16 сағат):</w:t>
      </w:r>
    </w:p>
    <w:bookmarkEnd w:id="13997"/>
    <w:bookmarkStart w:name="z27564" w:id="13998"/>
    <w:p>
      <w:pPr>
        <w:spacing w:after="0"/>
        <w:ind w:left="0"/>
        <w:jc w:val="both"/>
      </w:pPr>
      <w:r>
        <w:rPr>
          <w:rFonts w:ascii="Times New Roman"/>
          <w:b w:val="false"/>
          <w:i w:val="false"/>
          <w:color w:val="000000"/>
          <w:sz w:val="28"/>
        </w:rPr>
        <w:t xml:space="preserve">
      1) мысықты және итті тамақтандыру; </w:t>
      </w:r>
    </w:p>
    <w:bookmarkEnd w:id="13998"/>
    <w:bookmarkStart w:name="z27565" w:id="13999"/>
    <w:p>
      <w:pPr>
        <w:spacing w:after="0"/>
        <w:ind w:left="0"/>
        <w:jc w:val="both"/>
      </w:pPr>
      <w:r>
        <w:rPr>
          <w:rFonts w:ascii="Times New Roman"/>
          <w:b w:val="false"/>
          <w:i w:val="false"/>
          <w:color w:val="000000"/>
          <w:sz w:val="28"/>
        </w:rPr>
        <w:t>
      2) ыдыстарын жуу;</w:t>
      </w:r>
    </w:p>
    <w:bookmarkEnd w:id="13999"/>
    <w:bookmarkStart w:name="z27566" w:id="14000"/>
    <w:p>
      <w:pPr>
        <w:spacing w:after="0"/>
        <w:ind w:left="0"/>
        <w:jc w:val="both"/>
      </w:pPr>
      <w:r>
        <w:rPr>
          <w:rFonts w:ascii="Times New Roman"/>
          <w:b w:val="false"/>
          <w:i w:val="false"/>
          <w:color w:val="000000"/>
          <w:sz w:val="28"/>
        </w:rPr>
        <w:t>
      3) итпен серуендеу;</w:t>
      </w:r>
    </w:p>
    <w:bookmarkEnd w:id="14000"/>
    <w:bookmarkStart w:name="z27567" w:id="14001"/>
    <w:p>
      <w:pPr>
        <w:spacing w:after="0"/>
        <w:ind w:left="0"/>
        <w:jc w:val="both"/>
      </w:pPr>
      <w:r>
        <w:rPr>
          <w:rFonts w:ascii="Times New Roman"/>
          <w:b w:val="false"/>
          <w:i w:val="false"/>
          <w:color w:val="000000"/>
          <w:sz w:val="28"/>
        </w:rPr>
        <w:t>
      4) итті тарау;</w:t>
      </w:r>
    </w:p>
    <w:bookmarkEnd w:id="14001"/>
    <w:bookmarkStart w:name="z27568" w:id="14002"/>
    <w:p>
      <w:pPr>
        <w:spacing w:after="0"/>
        <w:ind w:left="0"/>
        <w:jc w:val="both"/>
      </w:pPr>
      <w:r>
        <w:rPr>
          <w:rFonts w:ascii="Times New Roman"/>
          <w:b w:val="false"/>
          <w:i w:val="false"/>
          <w:color w:val="000000"/>
          <w:sz w:val="28"/>
        </w:rPr>
        <w:t>
      5) аквариум балықтарына тамақ беру ("тірі бұрыштағы" басқа да жәндіктер);</w:t>
      </w:r>
    </w:p>
    <w:bookmarkEnd w:id="14002"/>
    <w:bookmarkStart w:name="z27569" w:id="14003"/>
    <w:p>
      <w:pPr>
        <w:spacing w:after="0"/>
        <w:ind w:left="0"/>
        <w:jc w:val="both"/>
      </w:pPr>
      <w:r>
        <w:rPr>
          <w:rFonts w:ascii="Times New Roman"/>
          <w:b w:val="false"/>
          <w:i w:val="false"/>
          <w:color w:val="000000"/>
          <w:sz w:val="28"/>
        </w:rPr>
        <w:t>
      6) тордағы тотықұстарды тамақтандыру (басқа құстар).</w:t>
      </w:r>
    </w:p>
    <w:bookmarkEnd w:id="14003"/>
    <w:bookmarkStart w:name="z27570" w:id="14004"/>
    <w:p>
      <w:pPr>
        <w:spacing w:after="0"/>
        <w:ind w:left="0"/>
        <w:jc w:val="left"/>
      </w:pPr>
      <w:r>
        <w:rPr>
          <w:rFonts w:ascii="Times New Roman"/>
          <w:b/>
          <w:i w:val="false"/>
          <w:color w:val="000000"/>
        </w:rPr>
        <w:t xml:space="preserve"> 3-тарау. Оқу пәнінің 6-сыныптағы базалық білім мазмұны </w:t>
      </w:r>
    </w:p>
    <w:bookmarkEnd w:id="14004"/>
    <w:bookmarkStart w:name="z27571" w:id="14005"/>
    <w:p>
      <w:pPr>
        <w:spacing w:after="0"/>
        <w:ind w:left="0"/>
        <w:jc w:val="both"/>
      </w:pPr>
      <w:r>
        <w:rPr>
          <w:rFonts w:ascii="Times New Roman"/>
          <w:b w:val="false"/>
          <w:i w:val="false"/>
          <w:color w:val="000000"/>
          <w:sz w:val="28"/>
        </w:rPr>
        <w:t>
      17. Үйге және тұрмыстық заттарға күтім жасау (18 сағат):</w:t>
      </w:r>
    </w:p>
    <w:bookmarkEnd w:id="14005"/>
    <w:bookmarkStart w:name="z27572" w:id="14006"/>
    <w:p>
      <w:pPr>
        <w:spacing w:after="0"/>
        <w:ind w:left="0"/>
        <w:jc w:val="both"/>
      </w:pPr>
      <w:r>
        <w:rPr>
          <w:rFonts w:ascii="Times New Roman"/>
          <w:b w:val="false"/>
          <w:i w:val="false"/>
          <w:color w:val="000000"/>
          <w:sz w:val="28"/>
        </w:rPr>
        <w:t>
      1) 5 сыныпта өткен материалды қайталау;</w:t>
      </w:r>
    </w:p>
    <w:bookmarkEnd w:id="14006"/>
    <w:bookmarkStart w:name="z27573" w:id="14007"/>
    <w:p>
      <w:pPr>
        <w:spacing w:after="0"/>
        <w:ind w:left="0"/>
        <w:jc w:val="both"/>
      </w:pPr>
      <w:r>
        <w:rPr>
          <w:rFonts w:ascii="Times New Roman"/>
          <w:b w:val="false"/>
          <w:i w:val="false"/>
          <w:color w:val="000000"/>
          <w:sz w:val="28"/>
        </w:rPr>
        <w:t>
      2) жатын төсеніштерін ауыстыру;</w:t>
      </w:r>
    </w:p>
    <w:bookmarkEnd w:id="14007"/>
    <w:bookmarkStart w:name="z27574" w:id="14008"/>
    <w:p>
      <w:pPr>
        <w:spacing w:after="0"/>
        <w:ind w:left="0"/>
        <w:jc w:val="both"/>
      </w:pPr>
      <w:r>
        <w:rPr>
          <w:rFonts w:ascii="Times New Roman"/>
          <w:b w:val="false"/>
          <w:i w:val="false"/>
          <w:color w:val="000000"/>
          <w:sz w:val="28"/>
        </w:rPr>
        <w:t>
      3) өзі жататын төсеніштерін ауыстыру;</w:t>
      </w:r>
    </w:p>
    <w:bookmarkEnd w:id="14008"/>
    <w:bookmarkStart w:name="z27575" w:id="14009"/>
    <w:p>
      <w:pPr>
        <w:spacing w:after="0"/>
        <w:ind w:left="0"/>
        <w:jc w:val="both"/>
      </w:pPr>
      <w:r>
        <w:rPr>
          <w:rFonts w:ascii="Times New Roman"/>
          <w:b w:val="false"/>
          <w:i w:val="false"/>
          <w:color w:val="000000"/>
          <w:sz w:val="28"/>
        </w:rPr>
        <w:t>
      4) шкаф сөрелеріне өз заттарын орналастыру;</w:t>
      </w:r>
    </w:p>
    <w:bookmarkEnd w:id="14009"/>
    <w:bookmarkStart w:name="z27576" w:id="14010"/>
    <w:p>
      <w:pPr>
        <w:spacing w:after="0"/>
        <w:ind w:left="0"/>
        <w:jc w:val="both"/>
      </w:pPr>
      <w:r>
        <w:rPr>
          <w:rFonts w:ascii="Times New Roman"/>
          <w:b w:val="false"/>
          <w:i w:val="false"/>
          <w:color w:val="000000"/>
          <w:sz w:val="28"/>
        </w:rPr>
        <w:t>
      5) өрмекші толарын алу;</w:t>
      </w:r>
    </w:p>
    <w:bookmarkEnd w:id="14010"/>
    <w:bookmarkStart w:name="z27577" w:id="14011"/>
    <w:p>
      <w:pPr>
        <w:spacing w:after="0"/>
        <w:ind w:left="0"/>
        <w:jc w:val="both"/>
      </w:pPr>
      <w:r>
        <w:rPr>
          <w:rFonts w:ascii="Times New Roman"/>
          <w:b w:val="false"/>
          <w:i w:val="false"/>
          <w:color w:val="000000"/>
          <w:sz w:val="28"/>
        </w:rPr>
        <w:t xml:space="preserve">
      6) асхана ыдыстарын жуу, сүлгімен сүрту. Шкаф сөрелерінде ыдыстарды, асхана құралдарын сәйкес жәшікке орналастыру. </w:t>
      </w:r>
    </w:p>
    <w:bookmarkEnd w:id="14011"/>
    <w:bookmarkStart w:name="z27578" w:id="14012"/>
    <w:p>
      <w:pPr>
        <w:spacing w:after="0"/>
        <w:ind w:left="0"/>
        <w:jc w:val="both"/>
      </w:pPr>
      <w:r>
        <w:rPr>
          <w:rFonts w:ascii="Times New Roman"/>
          <w:b w:val="false"/>
          <w:i w:val="false"/>
          <w:color w:val="000000"/>
          <w:sz w:val="28"/>
        </w:rPr>
        <w:t>
      18. Киім және аяқ киімге күтім жасау (18 сағат):</w:t>
      </w:r>
    </w:p>
    <w:bookmarkEnd w:id="14012"/>
    <w:bookmarkStart w:name="z27579" w:id="14013"/>
    <w:p>
      <w:pPr>
        <w:spacing w:after="0"/>
        <w:ind w:left="0"/>
        <w:jc w:val="both"/>
      </w:pPr>
      <w:r>
        <w:rPr>
          <w:rFonts w:ascii="Times New Roman"/>
          <w:b w:val="false"/>
          <w:i w:val="false"/>
          <w:color w:val="000000"/>
          <w:sz w:val="28"/>
        </w:rPr>
        <w:t>
      1) 5-сыныпта өткен материалды қайталау,</w:t>
      </w:r>
    </w:p>
    <w:bookmarkEnd w:id="14013"/>
    <w:bookmarkStart w:name="z27580" w:id="14014"/>
    <w:p>
      <w:pPr>
        <w:spacing w:after="0"/>
        <w:ind w:left="0"/>
        <w:jc w:val="both"/>
      </w:pPr>
      <w:r>
        <w:rPr>
          <w:rFonts w:ascii="Times New Roman"/>
          <w:b w:val="false"/>
          <w:i w:val="false"/>
          <w:color w:val="000000"/>
          <w:sz w:val="28"/>
        </w:rPr>
        <w:t xml:space="preserve">
      2) аяқ киім түрлері, оның қажеттілігі. Былғары аяқ киімді күту; </w:t>
      </w:r>
    </w:p>
    <w:bookmarkEnd w:id="14014"/>
    <w:bookmarkStart w:name="z27581" w:id="14015"/>
    <w:p>
      <w:pPr>
        <w:spacing w:after="0"/>
        <w:ind w:left="0"/>
        <w:jc w:val="both"/>
      </w:pPr>
      <w:r>
        <w:rPr>
          <w:rFonts w:ascii="Times New Roman"/>
          <w:b w:val="false"/>
          <w:i w:val="false"/>
          <w:color w:val="000000"/>
          <w:sz w:val="28"/>
        </w:rPr>
        <w:t>
      3) түсі бойынша крем таңдау; былғары аяқ киімді крем қолданып щеткамен тазарту;</w:t>
      </w:r>
    </w:p>
    <w:bookmarkEnd w:id="14015"/>
    <w:bookmarkStart w:name="z27582" w:id="14016"/>
    <w:p>
      <w:pPr>
        <w:spacing w:after="0"/>
        <w:ind w:left="0"/>
        <w:jc w:val="both"/>
      </w:pPr>
      <w:r>
        <w:rPr>
          <w:rFonts w:ascii="Times New Roman"/>
          <w:b w:val="false"/>
          <w:i w:val="false"/>
          <w:color w:val="000000"/>
          <w:sz w:val="28"/>
        </w:rPr>
        <w:t>
      4) мезгіл арасында киімдерді сақтауға дайындау;</w:t>
      </w:r>
    </w:p>
    <w:bookmarkEnd w:id="14016"/>
    <w:bookmarkStart w:name="z27583" w:id="14017"/>
    <w:p>
      <w:pPr>
        <w:spacing w:after="0"/>
        <w:ind w:left="0"/>
        <w:jc w:val="both"/>
      </w:pPr>
      <w:r>
        <w:rPr>
          <w:rFonts w:ascii="Times New Roman"/>
          <w:b w:val="false"/>
          <w:i w:val="false"/>
          <w:color w:val="000000"/>
          <w:sz w:val="28"/>
        </w:rPr>
        <w:t>
      5) жуыну құралдары: шаруашылық сабыны, кір жуатын ұнтақ, сусабын. Оларды қолдану тәртібі;</w:t>
      </w:r>
    </w:p>
    <w:bookmarkEnd w:id="14017"/>
    <w:bookmarkStart w:name="z27584" w:id="14018"/>
    <w:p>
      <w:pPr>
        <w:spacing w:after="0"/>
        <w:ind w:left="0"/>
        <w:jc w:val="both"/>
      </w:pPr>
      <w:r>
        <w:rPr>
          <w:rFonts w:ascii="Times New Roman"/>
          <w:b w:val="false"/>
          <w:i w:val="false"/>
          <w:color w:val="000000"/>
          <w:sz w:val="28"/>
        </w:rPr>
        <w:t>
      6) ұсақ заттарды қолмен жуу: бет орамалды, нәскилер.</w:t>
      </w:r>
    </w:p>
    <w:bookmarkEnd w:id="14018"/>
    <w:bookmarkStart w:name="z27585" w:id="14019"/>
    <w:p>
      <w:pPr>
        <w:spacing w:after="0"/>
        <w:ind w:left="0"/>
        <w:jc w:val="both"/>
      </w:pPr>
      <w:r>
        <w:rPr>
          <w:rFonts w:ascii="Times New Roman"/>
          <w:b w:val="false"/>
          <w:i w:val="false"/>
          <w:color w:val="000000"/>
          <w:sz w:val="28"/>
        </w:rPr>
        <w:t>
      19. Бақша өсімдіктерін және үй өсімдіктеріне күтім жасау (16 сағат):</w:t>
      </w:r>
    </w:p>
    <w:bookmarkEnd w:id="14019"/>
    <w:bookmarkStart w:name="z27586" w:id="14020"/>
    <w:p>
      <w:pPr>
        <w:spacing w:after="0"/>
        <w:ind w:left="0"/>
        <w:jc w:val="both"/>
      </w:pPr>
      <w:r>
        <w:rPr>
          <w:rFonts w:ascii="Times New Roman"/>
          <w:b w:val="false"/>
          <w:i w:val="false"/>
          <w:color w:val="000000"/>
          <w:sz w:val="28"/>
        </w:rPr>
        <w:t>
      1) 5-сыныпта өткен тақырыптарды қайталау;</w:t>
      </w:r>
    </w:p>
    <w:bookmarkEnd w:id="14020"/>
    <w:bookmarkStart w:name="z27587" w:id="14021"/>
    <w:p>
      <w:pPr>
        <w:spacing w:after="0"/>
        <w:ind w:left="0"/>
        <w:jc w:val="both"/>
      </w:pPr>
      <w:r>
        <w:rPr>
          <w:rFonts w:ascii="Times New Roman"/>
          <w:b w:val="false"/>
          <w:i w:val="false"/>
          <w:color w:val="000000"/>
          <w:sz w:val="28"/>
        </w:rPr>
        <w:t>
      2) бөлме және бақша өсімдіктерін дәнмен және бас пияздан өсіру;</w:t>
      </w:r>
    </w:p>
    <w:bookmarkEnd w:id="14021"/>
    <w:bookmarkStart w:name="z27588" w:id="14022"/>
    <w:p>
      <w:pPr>
        <w:spacing w:after="0"/>
        <w:ind w:left="0"/>
        <w:jc w:val="both"/>
      </w:pPr>
      <w:r>
        <w:rPr>
          <w:rFonts w:ascii="Times New Roman"/>
          <w:b w:val="false"/>
          <w:i w:val="false"/>
          <w:color w:val="000000"/>
          <w:sz w:val="28"/>
        </w:rPr>
        <w:t>
      3) гүлдерді қосымша дәрумендеу;</w:t>
      </w:r>
    </w:p>
    <w:bookmarkEnd w:id="14022"/>
    <w:bookmarkStart w:name="z27589" w:id="14023"/>
    <w:p>
      <w:pPr>
        <w:spacing w:after="0"/>
        <w:ind w:left="0"/>
        <w:jc w:val="both"/>
      </w:pPr>
      <w:r>
        <w:rPr>
          <w:rFonts w:ascii="Times New Roman"/>
          <w:b w:val="false"/>
          <w:i w:val="false"/>
          <w:color w:val="000000"/>
          <w:sz w:val="28"/>
        </w:rPr>
        <w:t>
      4) бақ гүлдерін суғару және отау;</w:t>
      </w:r>
    </w:p>
    <w:bookmarkEnd w:id="14023"/>
    <w:bookmarkStart w:name="z27590" w:id="14024"/>
    <w:p>
      <w:pPr>
        <w:spacing w:after="0"/>
        <w:ind w:left="0"/>
        <w:jc w:val="both"/>
      </w:pPr>
      <w:r>
        <w:rPr>
          <w:rFonts w:ascii="Times New Roman"/>
          <w:b w:val="false"/>
          <w:i w:val="false"/>
          <w:color w:val="000000"/>
          <w:sz w:val="28"/>
        </w:rPr>
        <w:t>
      5) ауланы сыпырғышпен және аула сыпыруға арналаған сыпырғышпен сыпыру;</w:t>
      </w:r>
    </w:p>
    <w:bookmarkEnd w:id="14024"/>
    <w:bookmarkStart w:name="z27591" w:id="14025"/>
    <w:p>
      <w:pPr>
        <w:spacing w:after="0"/>
        <w:ind w:left="0"/>
        <w:jc w:val="both"/>
      </w:pPr>
      <w:r>
        <w:rPr>
          <w:rFonts w:ascii="Times New Roman"/>
          <w:b w:val="false"/>
          <w:i w:val="false"/>
          <w:color w:val="000000"/>
          <w:sz w:val="28"/>
        </w:rPr>
        <w:t>
      6) бақтағы түскен жапырақтарды тырманың көмегімен жинау. Түскен жапырақтарды себетке, қорапқа, үлкен қапқа жинау;</w:t>
      </w:r>
    </w:p>
    <w:bookmarkEnd w:id="14025"/>
    <w:bookmarkStart w:name="z27592" w:id="14026"/>
    <w:p>
      <w:pPr>
        <w:spacing w:after="0"/>
        <w:ind w:left="0"/>
        <w:jc w:val="both"/>
      </w:pPr>
      <w:r>
        <w:rPr>
          <w:rFonts w:ascii="Times New Roman"/>
          <w:b w:val="false"/>
          <w:i w:val="false"/>
          <w:color w:val="000000"/>
          <w:sz w:val="28"/>
        </w:rPr>
        <w:t>
      7) қарды күрекпен жинау.</w:t>
      </w:r>
    </w:p>
    <w:bookmarkEnd w:id="14026"/>
    <w:bookmarkStart w:name="z27593" w:id="14027"/>
    <w:p>
      <w:pPr>
        <w:spacing w:after="0"/>
        <w:ind w:left="0"/>
        <w:jc w:val="both"/>
      </w:pPr>
      <w:r>
        <w:rPr>
          <w:rFonts w:ascii="Times New Roman"/>
          <w:b w:val="false"/>
          <w:i w:val="false"/>
          <w:color w:val="000000"/>
          <w:sz w:val="28"/>
        </w:rPr>
        <w:t>
      20. Үй жануарларын күту (16 сағат):</w:t>
      </w:r>
    </w:p>
    <w:bookmarkEnd w:id="14027"/>
    <w:bookmarkStart w:name="z27594" w:id="14028"/>
    <w:p>
      <w:pPr>
        <w:spacing w:after="0"/>
        <w:ind w:left="0"/>
        <w:jc w:val="both"/>
      </w:pPr>
      <w:r>
        <w:rPr>
          <w:rFonts w:ascii="Times New Roman"/>
          <w:b w:val="false"/>
          <w:i w:val="false"/>
          <w:color w:val="000000"/>
          <w:sz w:val="28"/>
        </w:rPr>
        <w:t>
      1) арнайы дүкендерде итке және мысыққа арналған тағамдарды сатып алу;</w:t>
      </w:r>
    </w:p>
    <w:bookmarkEnd w:id="14028"/>
    <w:bookmarkStart w:name="z27595" w:id="14029"/>
    <w:p>
      <w:pPr>
        <w:spacing w:after="0"/>
        <w:ind w:left="0"/>
        <w:jc w:val="both"/>
      </w:pPr>
      <w:r>
        <w:rPr>
          <w:rFonts w:ascii="Times New Roman"/>
          <w:b w:val="false"/>
          <w:i w:val="false"/>
          <w:color w:val="000000"/>
          <w:sz w:val="28"/>
        </w:rPr>
        <w:t xml:space="preserve">
      2) мысықты және итті тамақтандыру; </w:t>
      </w:r>
    </w:p>
    <w:bookmarkEnd w:id="14029"/>
    <w:bookmarkStart w:name="z27596" w:id="14030"/>
    <w:p>
      <w:pPr>
        <w:spacing w:after="0"/>
        <w:ind w:left="0"/>
        <w:jc w:val="both"/>
      </w:pPr>
      <w:r>
        <w:rPr>
          <w:rFonts w:ascii="Times New Roman"/>
          <w:b w:val="false"/>
          <w:i w:val="false"/>
          <w:color w:val="000000"/>
          <w:sz w:val="28"/>
        </w:rPr>
        <w:t>
      3) ыдыстарын жуу;</w:t>
      </w:r>
    </w:p>
    <w:bookmarkEnd w:id="14030"/>
    <w:bookmarkStart w:name="z27597" w:id="14031"/>
    <w:p>
      <w:pPr>
        <w:spacing w:after="0"/>
        <w:ind w:left="0"/>
        <w:jc w:val="both"/>
      </w:pPr>
      <w:r>
        <w:rPr>
          <w:rFonts w:ascii="Times New Roman"/>
          <w:b w:val="false"/>
          <w:i w:val="false"/>
          <w:color w:val="000000"/>
          <w:sz w:val="28"/>
        </w:rPr>
        <w:t>
      4) итпен серуендеу;</w:t>
      </w:r>
    </w:p>
    <w:bookmarkEnd w:id="14031"/>
    <w:bookmarkStart w:name="z27598" w:id="14032"/>
    <w:p>
      <w:pPr>
        <w:spacing w:after="0"/>
        <w:ind w:left="0"/>
        <w:jc w:val="both"/>
      </w:pPr>
      <w:r>
        <w:rPr>
          <w:rFonts w:ascii="Times New Roman"/>
          <w:b w:val="false"/>
          <w:i w:val="false"/>
          <w:color w:val="000000"/>
          <w:sz w:val="28"/>
        </w:rPr>
        <w:t>
      5) итті тарау;</w:t>
      </w:r>
    </w:p>
    <w:bookmarkEnd w:id="14032"/>
    <w:bookmarkStart w:name="z27599" w:id="14033"/>
    <w:p>
      <w:pPr>
        <w:spacing w:after="0"/>
        <w:ind w:left="0"/>
        <w:jc w:val="both"/>
      </w:pPr>
      <w:r>
        <w:rPr>
          <w:rFonts w:ascii="Times New Roman"/>
          <w:b w:val="false"/>
          <w:i w:val="false"/>
          <w:color w:val="000000"/>
          <w:sz w:val="28"/>
        </w:rPr>
        <w:t>
      6) аквариум балықтарына тамақ беру ("тірі бұрыштағы" басқа да жәндіктер);</w:t>
      </w:r>
    </w:p>
    <w:bookmarkEnd w:id="14033"/>
    <w:bookmarkStart w:name="z27600" w:id="14034"/>
    <w:p>
      <w:pPr>
        <w:spacing w:after="0"/>
        <w:ind w:left="0"/>
        <w:jc w:val="both"/>
      </w:pPr>
      <w:r>
        <w:rPr>
          <w:rFonts w:ascii="Times New Roman"/>
          <w:b w:val="false"/>
          <w:i w:val="false"/>
          <w:color w:val="000000"/>
          <w:sz w:val="28"/>
        </w:rPr>
        <w:t>
      7) тордағы тотықұстарды тамақтандыру (басқа құстар).</w:t>
      </w:r>
    </w:p>
    <w:bookmarkEnd w:id="14034"/>
    <w:bookmarkStart w:name="z27601" w:id="14035"/>
    <w:p>
      <w:pPr>
        <w:spacing w:after="0"/>
        <w:ind w:left="0"/>
        <w:jc w:val="left"/>
      </w:pPr>
      <w:r>
        <w:rPr>
          <w:rFonts w:ascii="Times New Roman"/>
          <w:b/>
          <w:i w:val="false"/>
          <w:color w:val="000000"/>
        </w:rPr>
        <w:t xml:space="preserve"> 4-тарау. Оқу пәнінің 7-сыныптағы базалық білім мазмұны </w:t>
      </w:r>
    </w:p>
    <w:bookmarkEnd w:id="14035"/>
    <w:bookmarkStart w:name="z27602" w:id="14036"/>
    <w:p>
      <w:pPr>
        <w:spacing w:after="0"/>
        <w:ind w:left="0"/>
        <w:jc w:val="both"/>
      </w:pPr>
      <w:r>
        <w:rPr>
          <w:rFonts w:ascii="Times New Roman"/>
          <w:b w:val="false"/>
          <w:i w:val="false"/>
          <w:color w:val="000000"/>
          <w:sz w:val="28"/>
        </w:rPr>
        <w:t>
      21. Тұрғын үй және тұрмыстық заттарға күтім жасау (18 сағат):</w:t>
      </w:r>
    </w:p>
    <w:bookmarkEnd w:id="14036"/>
    <w:bookmarkStart w:name="z27603" w:id="14037"/>
    <w:p>
      <w:pPr>
        <w:spacing w:after="0"/>
        <w:ind w:left="0"/>
        <w:jc w:val="both"/>
      </w:pPr>
      <w:r>
        <w:rPr>
          <w:rFonts w:ascii="Times New Roman"/>
          <w:b w:val="false"/>
          <w:i w:val="false"/>
          <w:color w:val="000000"/>
          <w:sz w:val="28"/>
        </w:rPr>
        <w:t>
      1) 5 және 6 сыныптарда өткен материалды қайталау;</w:t>
      </w:r>
    </w:p>
    <w:bookmarkEnd w:id="14037"/>
    <w:bookmarkStart w:name="z27604" w:id="14038"/>
    <w:p>
      <w:pPr>
        <w:spacing w:after="0"/>
        <w:ind w:left="0"/>
        <w:jc w:val="both"/>
      </w:pPr>
      <w:r>
        <w:rPr>
          <w:rFonts w:ascii="Times New Roman"/>
          <w:b w:val="false"/>
          <w:i w:val="false"/>
          <w:color w:val="000000"/>
          <w:sz w:val="28"/>
        </w:rPr>
        <w:t>
      2) еден жуу, тазалық, ерекшеліктері (қолымен, швабраның көмегімен);</w:t>
      </w:r>
    </w:p>
    <w:bookmarkEnd w:id="14038"/>
    <w:bookmarkStart w:name="z27605" w:id="14039"/>
    <w:p>
      <w:pPr>
        <w:spacing w:after="0"/>
        <w:ind w:left="0"/>
        <w:jc w:val="both"/>
      </w:pPr>
      <w:r>
        <w:rPr>
          <w:rFonts w:ascii="Times New Roman"/>
          <w:b w:val="false"/>
          <w:i w:val="false"/>
          <w:color w:val="000000"/>
          <w:sz w:val="28"/>
        </w:rPr>
        <w:t>
      3) айнаны жуу. Жуу құралдарын қолдану;</w:t>
      </w:r>
    </w:p>
    <w:bookmarkEnd w:id="14039"/>
    <w:bookmarkStart w:name="z27606" w:id="14040"/>
    <w:p>
      <w:pPr>
        <w:spacing w:after="0"/>
        <w:ind w:left="0"/>
        <w:jc w:val="both"/>
      </w:pPr>
      <w:r>
        <w:rPr>
          <w:rFonts w:ascii="Times New Roman"/>
          <w:b w:val="false"/>
          <w:i w:val="false"/>
          <w:color w:val="000000"/>
          <w:sz w:val="28"/>
        </w:rPr>
        <w:t>
      4) тазалау түрлері. Қажетті құралдар және оларды сақтау (сыпыртқы, еден жуатын шүберек, швабра, шелек, шаң сүртуге және әйнекке арналған шүберектер, шаң және өрмекші торларын тазалауға арналған шүберектер, жууға арналған құрамдар);</w:t>
      </w:r>
    </w:p>
    <w:bookmarkEnd w:id="14040"/>
    <w:bookmarkStart w:name="z27607" w:id="14041"/>
    <w:p>
      <w:pPr>
        <w:spacing w:after="0"/>
        <w:ind w:left="0"/>
        <w:jc w:val="both"/>
      </w:pPr>
      <w:r>
        <w:rPr>
          <w:rFonts w:ascii="Times New Roman"/>
          <w:b w:val="false"/>
          <w:i w:val="false"/>
          <w:color w:val="000000"/>
          <w:sz w:val="28"/>
        </w:rPr>
        <w:t xml:space="preserve">
      5) жатын бөлме, оның қолданысы. Жатын бөлмедегі жиһаз, оны орналастыру ерекшелігі. Жатын бөлменің тазалығы және оны сақтау тәртібі; </w:t>
      </w:r>
    </w:p>
    <w:bookmarkEnd w:id="14041"/>
    <w:bookmarkStart w:name="z27608" w:id="14042"/>
    <w:p>
      <w:pPr>
        <w:spacing w:after="0"/>
        <w:ind w:left="0"/>
        <w:jc w:val="both"/>
      </w:pPr>
      <w:r>
        <w:rPr>
          <w:rFonts w:ascii="Times New Roman"/>
          <w:b w:val="false"/>
          <w:i w:val="false"/>
          <w:color w:val="000000"/>
          <w:sz w:val="28"/>
        </w:rPr>
        <w:t>
      6) жатын төсеніштерін күту (кептіру, желдету, көрпелерді, жастықтарды, матрастарды қағу);</w:t>
      </w:r>
    </w:p>
    <w:bookmarkEnd w:id="14042"/>
    <w:bookmarkStart w:name="z27609" w:id="14043"/>
    <w:p>
      <w:pPr>
        <w:spacing w:after="0"/>
        <w:ind w:left="0"/>
        <w:jc w:val="both"/>
      </w:pPr>
      <w:r>
        <w:rPr>
          <w:rFonts w:ascii="Times New Roman"/>
          <w:b w:val="false"/>
          <w:i w:val="false"/>
          <w:color w:val="000000"/>
          <w:sz w:val="28"/>
        </w:rPr>
        <w:t>
      7) ыдыстарды қарау. Кәстрөлдерді, манты пісіруге арналған қазан, қазанды жуу. Кәстрөлді сақтау.</w:t>
      </w:r>
    </w:p>
    <w:bookmarkEnd w:id="14043"/>
    <w:bookmarkStart w:name="z27610" w:id="14044"/>
    <w:p>
      <w:pPr>
        <w:spacing w:after="0"/>
        <w:ind w:left="0"/>
        <w:jc w:val="both"/>
      </w:pPr>
      <w:r>
        <w:rPr>
          <w:rFonts w:ascii="Times New Roman"/>
          <w:b w:val="false"/>
          <w:i w:val="false"/>
          <w:color w:val="000000"/>
          <w:sz w:val="28"/>
        </w:rPr>
        <w:t>
      22. Киім және аяқ киімдерді күту (18 сағат):</w:t>
      </w:r>
    </w:p>
    <w:bookmarkEnd w:id="14044"/>
    <w:bookmarkStart w:name="z27611" w:id="14045"/>
    <w:p>
      <w:pPr>
        <w:spacing w:after="0"/>
        <w:ind w:left="0"/>
        <w:jc w:val="both"/>
      </w:pPr>
      <w:r>
        <w:rPr>
          <w:rFonts w:ascii="Times New Roman"/>
          <w:b w:val="false"/>
          <w:i w:val="false"/>
          <w:color w:val="000000"/>
          <w:sz w:val="28"/>
        </w:rPr>
        <w:t>
      1) 5 және 6 сыныптарда өткенді қайталау;</w:t>
      </w:r>
    </w:p>
    <w:bookmarkEnd w:id="14045"/>
    <w:bookmarkStart w:name="z27612" w:id="14046"/>
    <w:p>
      <w:pPr>
        <w:spacing w:after="0"/>
        <w:ind w:left="0"/>
        <w:jc w:val="both"/>
      </w:pPr>
      <w:r>
        <w:rPr>
          <w:rFonts w:ascii="Times New Roman"/>
          <w:b w:val="false"/>
          <w:i w:val="false"/>
          <w:color w:val="000000"/>
          <w:sz w:val="28"/>
        </w:rPr>
        <w:t>
      2) іш киімді қолмен жуу (ақ және түрлі-түсті): шолақ дамбалдар, майкалар, футболкалар;</w:t>
      </w:r>
    </w:p>
    <w:bookmarkEnd w:id="14046"/>
    <w:bookmarkStart w:name="z27613" w:id="14047"/>
    <w:p>
      <w:pPr>
        <w:spacing w:after="0"/>
        <w:ind w:left="0"/>
        <w:jc w:val="both"/>
      </w:pPr>
      <w:r>
        <w:rPr>
          <w:rFonts w:ascii="Times New Roman"/>
          <w:b w:val="false"/>
          <w:i w:val="false"/>
          <w:color w:val="000000"/>
          <w:sz w:val="28"/>
        </w:rPr>
        <w:t xml:space="preserve">
      3) үтік. Онымен жұмыс жасағанда қауіпсіздік техника ережелері. Іш киімді үтіктеу; </w:t>
      </w:r>
    </w:p>
    <w:bookmarkEnd w:id="14047"/>
    <w:bookmarkStart w:name="z27614" w:id="14048"/>
    <w:p>
      <w:pPr>
        <w:spacing w:after="0"/>
        <w:ind w:left="0"/>
        <w:jc w:val="both"/>
      </w:pPr>
      <w:r>
        <w:rPr>
          <w:rFonts w:ascii="Times New Roman"/>
          <w:b w:val="false"/>
          <w:i w:val="false"/>
          <w:color w:val="000000"/>
          <w:sz w:val="28"/>
        </w:rPr>
        <w:t>
      4) бас киімдердің күтімі. Шкафта бас киімдерді сақтау тәртібі;</w:t>
      </w:r>
    </w:p>
    <w:bookmarkEnd w:id="14048"/>
    <w:bookmarkStart w:name="z27615" w:id="14049"/>
    <w:p>
      <w:pPr>
        <w:spacing w:after="0"/>
        <w:ind w:left="0"/>
        <w:jc w:val="both"/>
      </w:pPr>
      <w:r>
        <w:rPr>
          <w:rFonts w:ascii="Times New Roman"/>
          <w:b w:val="false"/>
          <w:i w:val="false"/>
          <w:color w:val="000000"/>
          <w:sz w:val="28"/>
        </w:rPr>
        <w:t xml:space="preserve">
      5) киімдерді ұсақ-түйек жөндеу: түрлі түймелерді қадау; </w:t>
      </w:r>
    </w:p>
    <w:bookmarkEnd w:id="14049"/>
    <w:bookmarkStart w:name="z27616" w:id="14050"/>
    <w:p>
      <w:pPr>
        <w:spacing w:after="0"/>
        <w:ind w:left="0"/>
        <w:jc w:val="both"/>
      </w:pPr>
      <w:r>
        <w:rPr>
          <w:rFonts w:ascii="Times New Roman"/>
          <w:b w:val="false"/>
          <w:i w:val="false"/>
          <w:color w:val="000000"/>
          <w:sz w:val="28"/>
        </w:rPr>
        <w:t>
      6) үй жағдайында трикотаж мата бұйымдарын жуу және кептіру.</w:t>
      </w:r>
    </w:p>
    <w:bookmarkEnd w:id="14050"/>
    <w:bookmarkStart w:name="z27617" w:id="14051"/>
    <w:p>
      <w:pPr>
        <w:spacing w:after="0"/>
        <w:ind w:left="0"/>
        <w:jc w:val="both"/>
      </w:pPr>
      <w:r>
        <w:rPr>
          <w:rFonts w:ascii="Times New Roman"/>
          <w:b w:val="false"/>
          <w:i w:val="false"/>
          <w:color w:val="000000"/>
          <w:sz w:val="28"/>
        </w:rPr>
        <w:t>
      23. Бақша өсімдіктерін және үй өсімдіктеріне күтім жасау (16 сағат):</w:t>
      </w:r>
    </w:p>
    <w:bookmarkEnd w:id="14051"/>
    <w:bookmarkStart w:name="z27618" w:id="14052"/>
    <w:p>
      <w:pPr>
        <w:spacing w:after="0"/>
        <w:ind w:left="0"/>
        <w:jc w:val="both"/>
      </w:pPr>
      <w:r>
        <w:rPr>
          <w:rFonts w:ascii="Times New Roman"/>
          <w:b w:val="false"/>
          <w:i w:val="false"/>
          <w:color w:val="000000"/>
          <w:sz w:val="28"/>
        </w:rPr>
        <w:t>
      1) 5-сыныпта өткен материалдарды қайталау;</w:t>
      </w:r>
    </w:p>
    <w:bookmarkEnd w:id="14052"/>
    <w:bookmarkStart w:name="z27619" w:id="14053"/>
    <w:p>
      <w:pPr>
        <w:spacing w:after="0"/>
        <w:ind w:left="0"/>
        <w:jc w:val="both"/>
      </w:pPr>
      <w:r>
        <w:rPr>
          <w:rFonts w:ascii="Times New Roman"/>
          <w:b w:val="false"/>
          <w:i w:val="false"/>
          <w:color w:val="000000"/>
          <w:sz w:val="28"/>
        </w:rPr>
        <w:t>
      2) бөлме және бақша өсімдіктерін дәннен және пияздың басынан өсіру;</w:t>
      </w:r>
    </w:p>
    <w:bookmarkEnd w:id="14053"/>
    <w:bookmarkStart w:name="z27620" w:id="14054"/>
    <w:p>
      <w:pPr>
        <w:spacing w:after="0"/>
        <w:ind w:left="0"/>
        <w:jc w:val="both"/>
      </w:pPr>
      <w:r>
        <w:rPr>
          <w:rFonts w:ascii="Times New Roman"/>
          <w:b w:val="false"/>
          <w:i w:val="false"/>
          <w:color w:val="000000"/>
          <w:sz w:val="28"/>
        </w:rPr>
        <w:t xml:space="preserve">
      3) гүлдерді қосымша дәрумендеу; </w:t>
      </w:r>
    </w:p>
    <w:bookmarkEnd w:id="14054"/>
    <w:bookmarkStart w:name="z27621" w:id="14055"/>
    <w:p>
      <w:pPr>
        <w:spacing w:after="0"/>
        <w:ind w:left="0"/>
        <w:jc w:val="both"/>
      </w:pPr>
      <w:r>
        <w:rPr>
          <w:rFonts w:ascii="Times New Roman"/>
          <w:b w:val="false"/>
          <w:i w:val="false"/>
          <w:color w:val="000000"/>
          <w:sz w:val="28"/>
        </w:rPr>
        <w:t>
      4) бақ гүлдерін суғару және отау;</w:t>
      </w:r>
    </w:p>
    <w:bookmarkEnd w:id="14055"/>
    <w:bookmarkStart w:name="z27622" w:id="14056"/>
    <w:p>
      <w:pPr>
        <w:spacing w:after="0"/>
        <w:ind w:left="0"/>
        <w:jc w:val="both"/>
      </w:pPr>
      <w:r>
        <w:rPr>
          <w:rFonts w:ascii="Times New Roman"/>
          <w:b w:val="false"/>
          <w:i w:val="false"/>
          <w:color w:val="000000"/>
          <w:sz w:val="28"/>
        </w:rPr>
        <w:t>
      5) ауланы сыпырғышпен және аула сыпыруға арналаған сыпырғышпен сыпыру;</w:t>
      </w:r>
    </w:p>
    <w:bookmarkEnd w:id="14056"/>
    <w:bookmarkStart w:name="z27623" w:id="14057"/>
    <w:p>
      <w:pPr>
        <w:spacing w:after="0"/>
        <w:ind w:left="0"/>
        <w:jc w:val="both"/>
      </w:pPr>
      <w:r>
        <w:rPr>
          <w:rFonts w:ascii="Times New Roman"/>
          <w:b w:val="false"/>
          <w:i w:val="false"/>
          <w:color w:val="000000"/>
          <w:sz w:val="28"/>
        </w:rPr>
        <w:t>
      6) бақтағы түскен жапырақтарды тырманың көмегімен жинау. Түскен жапырақтарды себетке, қорапқа, үлкен қапқа жинау;</w:t>
      </w:r>
    </w:p>
    <w:bookmarkEnd w:id="14057"/>
    <w:bookmarkStart w:name="z27624" w:id="14058"/>
    <w:p>
      <w:pPr>
        <w:spacing w:after="0"/>
        <w:ind w:left="0"/>
        <w:jc w:val="both"/>
      </w:pPr>
      <w:r>
        <w:rPr>
          <w:rFonts w:ascii="Times New Roman"/>
          <w:b w:val="false"/>
          <w:i w:val="false"/>
          <w:color w:val="000000"/>
          <w:sz w:val="28"/>
        </w:rPr>
        <w:t>
      7) қарды күрекпен жинау.</w:t>
      </w:r>
    </w:p>
    <w:bookmarkEnd w:id="14058"/>
    <w:bookmarkStart w:name="z27625" w:id="14059"/>
    <w:p>
      <w:pPr>
        <w:spacing w:after="0"/>
        <w:ind w:left="0"/>
        <w:jc w:val="both"/>
      </w:pPr>
      <w:r>
        <w:rPr>
          <w:rFonts w:ascii="Times New Roman"/>
          <w:b w:val="false"/>
          <w:i w:val="false"/>
          <w:color w:val="000000"/>
          <w:sz w:val="28"/>
        </w:rPr>
        <w:t>
      24. Үй жануарларын күту (16 сағат):</w:t>
      </w:r>
    </w:p>
    <w:bookmarkEnd w:id="14059"/>
    <w:bookmarkStart w:name="z27626" w:id="14060"/>
    <w:p>
      <w:pPr>
        <w:spacing w:after="0"/>
        <w:ind w:left="0"/>
        <w:jc w:val="both"/>
      </w:pPr>
      <w:r>
        <w:rPr>
          <w:rFonts w:ascii="Times New Roman"/>
          <w:b w:val="false"/>
          <w:i w:val="false"/>
          <w:color w:val="000000"/>
          <w:sz w:val="28"/>
        </w:rPr>
        <w:t>
      1) арнайы дүкендерден итке және мысыққа арналған тағамдарды сатып алу;</w:t>
      </w:r>
    </w:p>
    <w:bookmarkEnd w:id="14060"/>
    <w:bookmarkStart w:name="z27627" w:id="14061"/>
    <w:p>
      <w:pPr>
        <w:spacing w:after="0"/>
        <w:ind w:left="0"/>
        <w:jc w:val="both"/>
      </w:pPr>
      <w:r>
        <w:rPr>
          <w:rFonts w:ascii="Times New Roman"/>
          <w:b w:val="false"/>
          <w:i w:val="false"/>
          <w:color w:val="000000"/>
          <w:sz w:val="28"/>
        </w:rPr>
        <w:t xml:space="preserve">
      2) мысықты және итті тамақтандыру; </w:t>
      </w:r>
    </w:p>
    <w:bookmarkEnd w:id="14061"/>
    <w:bookmarkStart w:name="z27628" w:id="14062"/>
    <w:p>
      <w:pPr>
        <w:spacing w:after="0"/>
        <w:ind w:left="0"/>
        <w:jc w:val="both"/>
      </w:pPr>
      <w:r>
        <w:rPr>
          <w:rFonts w:ascii="Times New Roman"/>
          <w:b w:val="false"/>
          <w:i w:val="false"/>
          <w:color w:val="000000"/>
          <w:sz w:val="28"/>
        </w:rPr>
        <w:t>
      3) ыдыстарын жуу;</w:t>
      </w:r>
    </w:p>
    <w:bookmarkEnd w:id="14062"/>
    <w:bookmarkStart w:name="z27629" w:id="14063"/>
    <w:p>
      <w:pPr>
        <w:spacing w:after="0"/>
        <w:ind w:left="0"/>
        <w:jc w:val="both"/>
      </w:pPr>
      <w:r>
        <w:rPr>
          <w:rFonts w:ascii="Times New Roman"/>
          <w:b w:val="false"/>
          <w:i w:val="false"/>
          <w:color w:val="000000"/>
          <w:sz w:val="28"/>
        </w:rPr>
        <w:t>
      4) итпен серуендеу;</w:t>
      </w:r>
    </w:p>
    <w:bookmarkEnd w:id="14063"/>
    <w:bookmarkStart w:name="z27630" w:id="14064"/>
    <w:p>
      <w:pPr>
        <w:spacing w:after="0"/>
        <w:ind w:left="0"/>
        <w:jc w:val="both"/>
      </w:pPr>
      <w:r>
        <w:rPr>
          <w:rFonts w:ascii="Times New Roman"/>
          <w:b w:val="false"/>
          <w:i w:val="false"/>
          <w:color w:val="000000"/>
          <w:sz w:val="28"/>
        </w:rPr>
        <w:t>
      5) итті тарау;</w:t>
      </w:r>
    </w:p>
    <w:bookmarkEnd w:id="14064"/>
    <w:bookmarkStart w:name="z27631" w:id="14065"/>
    <w:p>
      <w:pPr>
        <w:spacing w:after="0"/>
        <w:ind w:left="0"/>
        <w:jc w:val="both"/>
      </w:pPr>
      <w:r>
        <w:rPr>
          <w:rFonts w:ascii="Times New Roman"/>
          <w:b w:val="false"/>
          <w:i w:val="false"/>
          <w:color w:val="000000"/>
          <w:sz w:val="28"/>
        </w:rPr>
        <w:t>
      6) аквариум балықтарына тамақ беру ("тірі бұрыштағы" басқа да жәндіктер);</w:t>
      </w:r>
    </w:p>
    <w:bookmarkEnd w:id="14065"/>
    <w:bookmarkStart w:name="z27632" w:id="14066"/>
    <w:p>
      <w:pPr>
        <w:spacing w:after="0"/>
        <w:ind w:left="0"/>
        <w:jc w:val="both"/>
      </w:pPr>
      <w:r>
        <w:rPr>
          <w:rFonts w:ascii="Times New Roman"/>
          <w:b w:val="false"/>
          <w:i w:val="false"/>
          <w:color w:val="000000"/>
          <w:sz w:val="28"/>
        </w:rPr>
        <w:t>
      7) тордағы тотықұстарды тамақтандыру (басқа құстар).</w:t>
      </w:r>
    </w:p>
    <w:bookmarkEnd w:id="14066"/>
    <w:bookmarkStart w:name="z27633" w:id="14067"/>
    <w:p>
      <w:pPr>
        <w:spacing w:after="0"/>
        <w:ind w:left="0"/>
        <w:jc w:val="left"/>
      </w:pPr>
      <w:r>
        <w:rPr>
          <w:rFonts w:ascii="Times New Roman"/>
          <w:b/>
          <w:i w:val="false"/>
          <w:color w:val="000000"/>
        </w:rPr>
        <w:t xml:space="preserve"> 5-тарау. Оқу пәнінің 8-сыныптағы базалық білім мазмұны</w:t>
      </w:r>
    </w:p>
    <w:bookmarkEnd w:id="14067"/>
    <w:bookmarkStart w:name="z27634" w:id="14068"/>
    <w:p>
      <w:pPr>
        <w:spacing w:after="0"/>
        <w:ind w:left="0"/>
        <w:jc w:val="both"/>
      </w:pPr>
      <w:r>
        <w:rPr>
          <w:rFonts w:ascii="Times New Roman"/>
          <w:b w:val="false"/>
          <w:i w:val="false"/>
          <w:color w:val="000000"/>
          <w:sz w:val="28"/>
        </w:rPr>
        <w:t>
      25. Тұрғын үй және тұрмыстық заттарға күтім жасау (26 сағат):</w:t>
      </w:r>
    </w:p>
    <w:bookmarkEnd w:id="14068"/>
    <w:bookmarkStart w:name="z27635" w:id="14069"/>
    <w:p>
      <w:pPr>
        <w:spacing w:after="0"/>
        <w:ind w:left="0"/>
        <w:jc w:val="both"/>
      </w:pPr>
      <w:r>
        <w:rPr>
          <w:rFonts w:ascii="Times New Roman"/>
          <w:b w:val="false"/>
          <w:i w:val="false"/>
          <w:color w:val="000000"/>
          <w:sz w:val="28"/>
        </w:rPr>
        <w:t>
      1) 5-7 сыныптарда өткен материалдарды қайталау;</w:t>
      </w:r>
    </w:p>
    <w:bookmarkEnd w:id="14069"/>
    <w:bookmarkStart w:name="z27636" w:id="14070"/>
    <w:p>
      <w:pPr>
        <w:spacing w:after="0"/>
        <w:ind w:left="0"/>
        <w:jc w:val="both"/>
      </w:pPr>
      <w:r>
        <w:rPr>
          <w:rFonts w:ascii="Times New Roman"/>
          <w:b w:val="false"/>
          <w:i w:val="false"/>
          <w:color w:val="000000"/>
          <w:sz w:val="28"/>
        </w:rPr>
        <w:t>
      2) ас үй, оның қажеттілігі. Жиһаз, оның ас үйде орналасуы. Ас үйде тазалық сақтау тәртібі;</w:t>
      </w:r>
    </w:p>
    <w:bookmarkEnd w:id="14070"/>
    <w:bookmarkStart w:name="z27637" w:id="14071"/>
    <w:p>
      <w:pPr>
        <w:spacing w:after="0"/>
        <w:ind w:left="0"/>
        <w:jc w:val="both"/>
      </w:pPr>
      <w:r>
        <w:rPr>
          <w:rFonts w:ascii="Times New Roman"/>
          <w:b w:val="false"/>
          <w:i w:val="false"/>
          <w:color w:val="000000"/>
          <w:sz w:val="28"/>
        </w:rPr>
        <w:t>
      3) ас үйді ылғалды тазарту: терезе алдын, газ плитасын, тоңазытқышты, шкафтар мен сөрелерді жуу;</w:t>
      </w:r>
    </w:p>
    <w:bookmarkEnd w:id="14071"/>
    <w:bookmarkStart w:name="z27638" w:id="14072"/>
    <w:p>
      <w:pPr>
        <w:spacing w:after="0"/>
        <w:ind w:left="0"/>
        <w:jc w:val="both"/>
      </w:pPr>
      <w:r>
        <w:rPr>
          <w:rFonts w:ascii="Times New Roman"/>
          <w:b w:val="false"/>
          <w:i w:val="false"/>
          <w:color w:val="000000"/>
          <w:sz w:val="28"/>
        </w:rPr>
        <w:t>
      4) табаларды тазарту;</w:t>
      </w:r>
    </w:p>
    <w:bookmarkEnd w:id="14072"/>
    <w:bookmarkStart w:name="z27639" w:id="14073"/>
    <w:p>
      <w:pPr>
        <w:spacing w:after="0"/>
        <w:ind w:left="0"/>
        <w:jc w:val="both"/>
      </w:pPr>
      <w:r>
        <w:rPr>
          <w:rFonts w:ascii="Times New Roman"/>
          <w:b w:val="false"/>
          <w:i w:val="false"/>
          <w:color w:val="000000"/>
          <w:sz w:val="28"/>
        </w:rPr>
        <w:t>
      5) арнайы жуу және тазарту құралдарын пайдалану. Тұрмыстық химия заттарын қауіпсіз пайдалану.</w:t>
      </w:r>
    </w:p>
    <w:bookmarkEnd w:id="14073"/>
    <w:bookmarkStart w:name="z27640" w:id="14074"/>
    <w:p>
      <w:pPr>
        <w:spacing w:after="0"/>
        <w:ind w:left="0"/>
        <w:jc w:val="both"/>
      </w:pPr>
      <w:r>
        <w:rPr>
          <w:rFonts w:ascii="Times New Roman"/>
          <w:b w:val="false"/>
          <w:i w:val="false"/>
          <w:color w:val="000000"/>
          <w:sz w:val="28"/>
        </w:rPr>
        <w:t>
      26. Киім және аяқ киімді күту (26 сағат):</w:t>
      </w:r>
    </w:p>
    <w:bookmarkEnd w:id="14074"/>
    <w:bookmarkStart w:name="z27641" w:id="14075"/>
    <w:p>
      <w:pPr>
        <w:spacing w:after="0"/>
        <w:ind w:left="0"/>
        <w:jc w:val="both"/>
      </w:pPr>
      <w:r>
        <w:rPr>
          <w:rFonts w:ascii="Times New Roman"/>
          <w:b w:val="false"/>
          <w:i w:val="false"/>
          <w:color w:val="000000"/>
          <w:sz w:val="28"/>
        </w:rPr>
        <w:t>
      1) 5 -7 сыныптарда өткенді қайталау;</w:t>
      </w:r>
    </w:p>
    <w:bookmarkEnd w:id="14075"/>
    <w:bookmarkStart w:name="z27642" w:id="14076"/>
    <w:p>
      <w:pPr>
        <w:spacing w:after="0"/>
        <w:ind w:left="0"/>
        <w:jc w:val="both"/>
      </w:pPr>
      <w:r>
        <w:rPr>
          <w:rFonts w:ascii="Times New Roman"/>
          <w:b w:val="false"/>
          <w:i w:val="false"/>
          <w:color w:val="000000"/>
          <w:sz w:val="28"/>
        </w:rPr>
        <w:t xml:space="preserve">
      2) киімді ұсақ жөндеу жұмыстары. Киімнің жыртылған жерін тігу (адым жолымен, қолтықтың астында) "инемен кері" тігісімен; </w:t>
      </w:r>
    </w:p>
    <w:bookmarkEnd w:id="14076"/>
    <w:bookmarkStart w:name="z27643" w:id="14077"/>
    <w:p>
      <w:pPr>
        <w:spacing w:after="0"/>
        <w:ind w:left="0"/>
        <w:jc w:val="both"/>
      </w:pPr>
      <w:r>
        <w:rPr>
          <w:rFonts w:ascii="Times New Roman"/>
          <w:b w:val="false"/>
          <w:i w:val="false"/>
          <w:color w:val="000000"/>
          <w:sz w:val="28"/>
        </w:rPr>
        <w:t>
      3) жүннен жасалған бұйымдарды үйде жуу;</w:t>
      </w:r>
    </w:p>
    <w:bookmarkEnd w:id="14077"/>
    <w:bookmarkStart w:name="z27644" w:id="14078"/>
    <w:p>
      <w:pPr>
        <w:spacing w:after="0"/>
        <w:ind w:left="0"/>
        <w:jc w:val="both"/>
      </w:pPr>
      <w:r>
        <w:rPr>
          <w:rFonts w:ascii="Times New Roman"/>
          <w:b w:val="false"/>
          <w:i w:val="false"/>
          <w:color w:val="000000"/>
          <w:sz w:val="28"/>
        </w:rPr>
        <w:t xml:space="preserve">
      4) блузкалар және ерлер көйлектерін үтіктеу ерекшеліктері; </w:t>
      </w:r>
    </w:p>
    <w:bookmarkEnd w:id="14078"/>
    <w:bookmarkStart w:name="z27645" w:id="14079"/>
    <w:p>
      <w:pPr>
        <w:spacing w:after="0"/>
        <w:ind w:left="0"/>
        <w:jc w:val="both"/>
      </w:pPr>
      <w:r>
        <w:rPr>
          <w:rFonts w:ascii="Times New Roman"/>
          <w:b w:val="false"/>
          <w:i w:val="false"/>
          <w:color w:val="000000"/>
          <w:sz w:val="28"/>
        </w:rPr>
        <w:t>
      5) қыры бар шалбарларды үтіктеу ерекшеліктері;</w:t>
      </w:r>
    </w:p>
    <w:bookmarkEnd w:id="14079"/>
    <w:bookmarkStart w:name="z27646" w:id="14080"/>
    <w:p>
      <w:pPr>
        <w:spacing w:after="0"/>
        <w:ind w:left="0"/>
        <w:jc w:val="both"/>
      </w:pPr>
      <w:r>
        <w:rPr>
          <w:rFonts w:ascii="Times New Roman"/>
          <w:b w:val="false"/>
          <w:i w:val="false"/>
          <w:color w:val="000000"/>
          <w:sz w:val="28"/>
        </w:rPr>
        <w:t>
      6) қыстық аяқ киімдердің күтімі, мезгілдік сақтауға дайындау.</w:t>
      </w:r>
    </w:p>
    <w:bookmarkEnd w:id="14080"/>
    <w:bookmarkStart w:name="z27647" w:id="14081"/>
    <w:p>
      <w:pPr>
        <w:spacing w:after="0"/>
        <w:ind w:left="0"/>
        <w:jc w:val="both"/>
      </w:pPr>
      <w:r>
        <w:rPr>
          <w:rFonts w:ascii="Times New Roman"/>
          <w:b w:val="false"/>
          <w:i w:val="false"/>
          <w:color w:val="000000"/>
          <w:sz w:val="28"/>
        </w:rPr>
        <w:t>
      27. Бақша өсімдіктеріне және үй өсімдіктеріне күтім жасау (25 сағат):</w:t>
      </w:r>
    </w:p>
    <w:bookmarkEnd w:id="14081"/>
    <w:bookmarkStart w:name="z27648" w:id="14082"/>
    <w:p>
      <w:pPr>
        <w:spacing w:after="0"/>
        <w:ind w:left="0"/>
        <w:jc w:val="both"/>
      </w:pPr>
      <w:r>
        <w:rPr>
          <w:rFonts w:ascii="Times New Roman"/>
          <w:b w:val="false"/>
          <w:i w:val="false"/>
          <w:color w:val="000000"/>
          <w:sz w:val="28"/>
        </w:rPr>
        <w:t>
      1) 5-7 сыныптарда өткен материалдарды қайталау;</w:t>
      </w:r>
    </w:p>
    <w:bookmarkEnd w:id="14082"/>
    <w:bookmarkStart w:name="z27649" w:id="14083"/>
    <w:p>
      <w:pPr>
        <w:spacing w:after="0"/>
        <w:ind w:left="0"/>
        <w:jc w:val="both"/>
      </w:pPr>
      <w:r>
        <w:rPr>
          <w:rFonts w:ascii="Times New Roman"/>
          <w:b w:val="false"/>
          <w:i w:val="false"/>
          <w:color w:val="000000"/>
          <w:sz w:val="28"/>
        </w:rPr>
        <w:t>
      2) бөлме және бақша өсімдіктерін дәннен және пияздың басынан өсіру;</w:t>
      </w:r>
    </w:p>
    <w:bookmarkEnd w:id="14083"/>
    <w:bookmarkStart w:name="z27650" w:id="14084"/>
    <w:p>
      <w:pPr>
        <w:spacing w:after="0"/>
        <w:ind w:left="0"/>
        <w:jc w:val="both"/>
      </w:pPr>
      <w:r>
        <w:rPr>
          <w:rFonts w:ascii="Times New Roman"/>
          <w:b w:val="false"/>
          <w:i w:val="false"/>
          <w:color w:val="000000"/>
          <w:sz w:val="28"/>
        </w:rPr>
        <w:t>
      3) гүлдерді қосымша дәрумендеу;</w:t>
      </w:r>
    </w:p>
    <w:bookmarkEnd w:id="14084"/>
    <w:bookmarkStart w:name="z27651" w:id="14085"/>
    <w:p>
      <w:pPr>
        <w:spacing w:after="0"/>
        <w:ind w:left="0"/>
        <w:jc w:val="both"/>
      </w:pPr>
      <w:r>
        <w:rPr>
          <w:rFonts w:ascii="Times New Roman"/>
          <w:b w:val="false"/>
          <w:i w:val="false"/>
          <w:color w:val="000000"/>
          <w:sz w:val="28"/>
        </w:rPr>
        <w:t>
      4) бақша гүлдерін суғару және отау;</w:t>
      </w:r>
    </w:p>
    <w:bookmarkEnd w:id="14085"/>
    <w:bookmarkStart w:name="z27652" w:id="14086"/>
    <w:p>
      <w:pPr>
        <w:spacing w:after="0"/>
        <w:ind w:left="0"/>
        <w:jc w:val="both"/>
      </w:pPr>
      <w:r>
        <w:rPr>
          <w:rFonts w:ascii="Times New Roman"/>
          <w:b w:val="false"/>
          <w:i w:val="false"/>
          <w:color w:val="000000"/>
          <w:sz w:val="28"/>
        </w:rPr>
        <w:t>
      5) ауланы сыпырғышпен және аула сыпыруға арналаған сыпырғышпен сыпыру;</w:t>
      </w:r>
    </w:p>
    <w:bookmarkEnd w:id="14086"/>
    <w:bookmarkStart w:name="z27653" w:id="14087"/>
    <w:p>
      <w:pPr>
        <w:spacing w:after="0"/>
        <w:ind w:left="0"/>
        <w:jc w:val="both"/>
      </w:pPr>
      <w:r>
        <w:rPr>
          <w:rFonts w:ascii="Times New Roman"/>
          <w:b w:val="false"/>
          <w:i w:val="false"/>
          <w:color w:val="000000"/>
          <w:sz w:val="28"/>
        </w:rPr>
        <w:t>
      6) бақтағы жерге түскен жапырақтарды тырмамен жинау. Түскен жапырақтарды себетке, қорапқа, үлкен қапқа жинау;</w:t>
      </w:r>
    </w:p>
    <w:bookmarkEnd w:id="14087"/>
    <w:bookmarkStart w:name="z27654" w:id="14088"/>
    <w:p>
      <w:pPr>
        <w:spacing w:after="0"/>
        <w:ind w:left="0"/>
        <w:jc w:val="both"/>
      </w:pPr>
      <w:r>
        <w:rPr>
          <w:rFonts w:ascii="Times New Roman"/>
          <w:b w:val="false"/>
          <w:i w:val="false"/>
          <w:color w:val="000000"/>
          <w:sz w:val="28"/>
        </w:rPr>
        <w:t>
      7) қарды күрекпен жинау.</w:t>
      </w:r>
    </w:p>
    <w:bookmarkEnd w:id="14088"/>
    <w:bookmarkStart w:name="z27655" w:id="14089"/>
    <w:p>
      <w:pPr>
        <w:spacing w:after="0"/>
        <w:ind w:left="0"/>
        <w:jc w:val="both"/>
      </w:pPr>
      <w:r>
        <w:rPr>
          <w:rFonts w:ascii="Times New Roman"/>
          <w:b w:val="false"/>
          <w:i w:val="false"/>
          <w:color w:val="000000"/>
          <w:sz w:val="28"/>
        </w:rPr>
        <w:t>
      28. Үй жануарларын күту (25 сағат):</w:t>
      </w:r>
    </w:p>
    <w:bookmarkEnd w:id="14089"/>
    <w:bookmarkStart w:name="z27656" w:id="14090"/>
    <w:p>
      <w:pPr>
        <w:spacing w:after="0"/>
        <w:ind w:left="0"/>
        <w:jc w:val="both"/>
      </w:pPr>
      <w:r>
        <w:rPr>
          <w:rFonts w:ascii="Times New Roman"/>
          <w:b w:val="false"/>
          <w:i w:val="false"/>
          <w:color w:val="000000"/>
          <w:sz w:val="28"/>
        </w:rPr>
        <w:t>
      1) арнайы дүкендерде итке және мысыққа арналған тағамдарды сатып алу;</w:t>
      </w:r>
    </w:p>
    <w:bookmarkEnd w:id="14090"/>
    <w:bookmarkStart w:name="z27657" w:id="14091"/>
    <w:p>
      <w:pPr>
        <w:spacing w:after="0"/>
        <w:ind w:left="0"/>
        <w:jc w:val="both"/>
      </w:pPr>
      <w:r>
        <w:rPr>
          <w:rFonts w:ascii="Times New Roman"/>
          <w:b w:val="false"/>
          <w:i w:val="false"/>
          <w:color w:val="000000"/>
          <w:sz w:val="28"/>
        </w:rPr>
        <w:t xml:space="preserve">
      2) мысықты және итті тамақтандыру; </w:t>
      </w:r>
    </w:p>
    <w:bookmarkEnd w:id="14091"/>
    <w:bookmarkStart w:name="z27658" w:id="14092"/>
    <w:p>
      <w:pPr>
        <w:spacing w:after="0"/>
        <w:ind w:left="0"/>
        <w:jc w:val="both"/>
      </w:pPr>
      <w:r>
        <w:rPr>
          <w:rFonts w:ascii="Times New Roman"/>
          <w:b w:val="false"/>
          <w:i w:val="false"/>
          <w:color w:val="000000"/>
          <w:sz w:val="28"/>
        </w:rPr>
        <w:t>
      3) ыдыстарын жуу;</w:t>
      </w:r>
    </w:p>
    <w:bookmarkEnd w:id="14092"/>
    <w:bookmarkStart w:name="z27659" w:id="14093"/>
    <w:p>
      <w:pPr>
        <w:spacing w:after="0"/>
        <w:ind w:left="0"/>
        <w:jc w:val="both"/>
      </w:pPr>
      <w:r>
        <w:rPr>
          <w:rFonts w:ascii="Times New Roman"/>
          <w:b w:val="false"/>
          <w:i w:val="false"/>
          <w:color w:val="000000"/>
          <w:sz w:val="28"/>
        </w:rPr>
        <w:t>
      4) итпен серуендеу;</w:t>
      </w:r>
    </w:p>
    <w:bookmarkEnd w:id="14093"/>
    <w:bookmarkStart w:name="z27660" w:id="14094"/>
    <w:p>
      <w:pPr>
        <w:spacing w:after="0"/>
        <w:ind w:left="0"/>
        <w:jc w:val="both"/>
      </w:pPr>
      <w:r>
        <w:rPr>
          <w:rFonts w:ascii="Times New Roman"/>
          <w:b w:val="false"/>
          <w:i w:val="false"/>
          <w:color w:val="000000"/>
          <w:sz w:val="28"/>
        </w:rPr>
        <w:t>
      5) итті тарау;</w:t>
      </w:r>
    </w:p>
    <w:bookmarkEnd w:id="14094"/>
    <w:bookmarkStart w:name="z27661" w:id="14095"/>
    <w:p>
      <w:pPr>
        <w:spacing w:after="0"/>
        <w:ind w:left="0"/>
        <w:jc w:val="both"/>
      </w:pPr>
      <w:r>
        <w:rPr>
          <w:rFonts w:ascii="Times New Roman"/>
          <w:b w:val="false"/>
          <w:i w:val="false"/>
          <w:color w:val="000000"/>
          <w:sz w:val="28"/>
        </w:rPr>
        <w:t>
      6) аквариум балықтарына тамақ беру ("тірі бұрыштағы" басқа да жәндіктер);</w:t>
      </w:r>
    </w:p>
    <w:bookmarkEnd w:id="14095"/>
    <w:bookmarkStart w:name="z27662" w:id="14096"/>
    <w:p>
      <w:pPr>
        <w:spacing w:after="0"/>
        <w:ind w:left="0"/>
        <w:jc w:val="both"/>
      </w:pPr>
      <w:r>
        <w:rPr>
          <w:rFonts w:ascii="Times New Roman"/>
          <w:b w:val="false"/>
          <w:i w:val="false"/>
          <w:color w:val="000000"/>
          <w:sz w:val="28"/>
        </w:rPr>
        <w:t>
      7) тордағы тотықұстарды тамақтандыру (басқа құстар).</w:t>
      </w:r>
    </w:p>
    <w:bookmarkEnd w:id="14096"/>
    <w:bookmarkStart w:name="z27663" w:id="14097"/>
    <w:p>
      <w:pPr>
        <w:spacing w:after="0"/>
        <w:ind w:left="0"/>
        <w:jc w:val="left"/>
      </w:pPr>
      <w:r>
        <w:rPr>
          <w:rFonts w:ascii="Times New Roman"/>
          <w:b/>
          <w:i w:val="false"/>
          <w:color w:val="000000"/>
        </w:rPr>
        <w:t xml:space="preserve"> 6-тарау. Оқу пәнінің 9-сыныптағы базалық білім мазмұны </w:t>
      </w:r>
    </w:p>
    <w:bookmarkEnd w:id="14097"/>
    <w:bookmarkStart w:name="z27664" w:id="14098"/>
    <w:p>
      <w:pPr>
        <w:spacing w:after="0"/>
        <w:ind w:left="0"/>
        <w:jc w:val="both"/>
      </w:pPr>
      <w:r>
        <w:rPr>
          <w:rFonts w:ascii="Times New Roman"/>
          <w:b w:val="false"/>
          <w:i w:val="false"/>
          <w:color w:val="000000"/>
          <w:sz w:val="28"/>
        </w:rPr>
        <w:t>
      29. Тұрғын үй және тұрмыстық заттарды күту (36 сағат):</w:t>
      </w:r>
    </w:p>
    <w:bookmarkEnd w:id="14098"/>
    <w:bookmarkStart w:name="z27665" w:id="14099"/>
    <w:p>
      <w:pPr>
        <w:spacing w:after="0"/>
        <w:ind w:left="0"/>
        <w:jc w:val="both"/>
      </w:pPr>
      <w:r>
        <w:rPr>
          <w:rFonts w:ascii="Times New Roman"/>
          <w:b w:val="false"/>
          <w:i w:val="false"/>
          <w:color w:val="000000"/>
          <w:sz w:val="28"/>
        </w:rPr>
        <w:t>
      1) 5-8 сынып материалдарын қайталау;</w:t>
      </w:r>
    </w:p>
    <w:bookmarkEnd w:id="14099"/>
    <w:bookmarkStart w:name="z27666" w:id="14100"/>
    <w:p>
      <w:pPr>
        <w:spacing w:after="0"/>
        <w:ind w:left="0"/>
        <w:jc w:val="both"/>
      </w:pPr>
      <w:r>
        <w:rPr>
          <w:rFonts w:ascii="Times New Roman"/>
          <w:b w:val="false"/>
          <w:i w:val="false"/>
          <w:color w:val="000000"/>
          <w:sz w:val="28"/>
        </w:rPr>
        <w:t>
      2) шаңсорғыш. Оның құрылымының ерекшеліктері, жұмыс істеу тәртібі. Шаңсорғышпен жұмыс жасағанда сақтандыру ережелері;</w:t>
      </w:r>
    </w:p>
    <w:bookmarkEnd w:id="14100"/>
    <w:bookmarkStart w:name="z27667" w:id="14101"/>
    <w:p>
      <w:pPr>
        <w:spacing w:after="0"/>
        <w:ind w:left="0"/>
        <w:jc w:val="both"/>
      </w:pPr>
      <w:r>
        <w:rPr>
          <w:rFonts w:ascii="Times New Roman"/>
          <w:b w:val="false"/>
          <w:i w:val="false"/>
          <w:color w:val="000000"/>
          <w:sz w:val="28"/>
        </w:rPr>
        <w:t>
      3) кілем, палас, еден, батареяларды шаңсорғышпен тазалау;</w:t>
      </w:r>
    </w:p>
    <w:bookmarkEnd w:id="14101"/>
    <w:bookmarkStart w:name="z27668" w:id="14102"/>
    <w:p>
      <w:pPr>
        <w:spacing w:after="0"/>
        <w:ind w:left="0"/>
        <w:jc w:val="both"/>
      </w:pPr>
      <w:r>
        <w:rPr>
          <w:rFonts w:ascii="Times New Roman"/>
          <w:b w:val="false"/>
          <w:i w:val="false"/>
          <w:color w:val="000000"/>
          <w:sz w:val="28"/>
        </w:rPr>
        <w:t>
      4) қонақ бөлмесі (зал), оның қажеттілігі. Жиһаз, оның қонақ бөлмеде орналасу ерекшелігі. Қонақ бөлмедегі тазалық сақтау ережелері;</w:t>
      </w:r>
    </w:p>
    <w:bookmarkEnd w:id="14102"/>
    <w:bookmarkStart w:name="z27669" w:id="14103"/>
    <w:p>
      <w:pPr>
        <w:spacing w:after="0"/>
        <w:ind w:left="0"/>
        <w:jc w:val="both"/>
      </w:pPr>
      <w:r>
        <w:rPr>
          <w:rFonts w:ascii="Times New Roman"/>
          <w:b w:val="false"/>
          <w:i w:val="false"/>
          <w:color w:val="000000"/>
          <w:sz w:val="28"/>
        </w:rPr>
        <w:t>
      5) жабынуына: жұмсақ қаптама, пластик, лакталуына байланысты жиһазды күту;</w:t>
      </w:r>
    </w:p>
    <w:bookmarkEnd w:id="14103"/>
    <w:bookmarkStart w:name="z27670" w:id="14104"/>
    <w:p>
      <w:pPr>
        <w:spacing w:after="0"/>
        <w:ind w:left="0"/>
        <w:jc w:val="both"/>
      </w:pPr>
      <w:r>
        <w:rPr>
          <w:rFonts w:ascii="Times New Roman"/>
          <w:b w:val="false"/>
          <w:i w:val="false"/>
          <w:color w:val="000000"/>
          <w:sz w:val="28"/>
        </w:rPr>
        <w:t xml:space="preserve">
      6) жұмсақ жиһазды шаңсорғышсыз және шаңсорғышпен тазалау; </w:t>
      </w:r>
    </w:p>
    <w:bookmarkEnd w:id="14104"/>
    <w:bookmarkStart w:name="z27671" w:id="14105"/>
    <w:p>
      <w:pPr>
        <w:spacing w:after="0"/>
        <w:ind w:left="0"/>
        <w:jc w:val="both"/>
      </w:pPr>
      <w:r>
        <w:rPr>
          <w:rFonts w:ascii="Times New Roman"/>
          <w:b w:val="false"/>
          <w:i w:val="false"/>
          <w:color w:val="000000"/>
          <w:sz w:val="28"/>
        </w:rPr>
        <w:t>
      7) шкафтардың айналарын және әйнектерін жуу;</w:t>
      </w:r>
    </w:p>
    <w:bookmarkEnd w:id="14105"/>
    <w:bookmarkStart w:name="z27672" w:id="14106"/>
    <w:p>
      <w:pPr>
        <w:spacing w:after="0"/>
        <w:ind w:left="0"/>
        <w:jc w:val="both"/>
      </w:pPr>
      <w:r>
        <w:rPr>
          <w:rFonts w:ascii="Times New Roman"/>
          <w:b w:val="false"/>
          <w:i w:val="false"/>
          <w:color w:val="000000"/>
          <w:sz w:val="28"/>
        </w:rPr>
        <w:t>
      8) дәретхананы, ваннаны тазалау;</w:t>
      </w:r>
    </w:p>
    <w:bookmarkEnd w:id="14106"/>
    <w:bookmarkStart w:name="z27673" w:id="14107"/>
    <w:p>
      <w:pPr>
        <w:spacing w:after="0"/>
        <w:ind w:left="0"/>
        <w:jc w:val="both"/>
      </w:pPr>
      <w:r>
        <w:rPr>
          <w:rFonts w:ascii="Times New Roman"/>
          <w:b w:val="false"/>
          <w:i w:val="false"/>
          <w:color w:val="000000"/>
          <w:sz w:val="28"/>
        </w:rPr>
        <w:t>
      9) раковина, кафель, ванна жуғанда жуу және тазалау құралдарын пайдалану;</w:t>
      </w:r>
    </w:p>
    <w:bookmarkEnd w:id="14107"/>
    <w:bookmarkStart w:name="z27674" w:id="14108"/>
    <w:p>
      <w:pPr>
        <w:spacing w:after="0"/>
        <w:ind w:left="0"/>
        <w:jc w:val="both"/>
      </w:pPr>
      <w:r>
        <w:rPr>
          <w:rFonts w:ascii="Times New Roman"/>
          <w:b w:val="false"/>
          <w:i w:val="false"/>
          <w:color w:val="000000"/>
          <w:sz w:val="28"/>
        </w:rPr>
        <w:t>
      10) жуу және тазалау құралдарын қолданғанда қауіпсіздік техникасы;</w:t>
      </w:r>
    </w:p>
    <w:bookmarkEnd w:id="14108"/>
    <w:bookmarkStart w:name="z27675" w:id="14109"/>
    <w:p>
      <w:pPr>
        <w:spacing w:after="0"/>
        <w:ind w:left="0"/>
        <w:jc w:val="both"/>
      </w:pPr>
      <w:r>
        <w:rPr>
          <w:rFonts w:ascii="Times New Roman"/>
          <w:b w:val="false"/>
          <w:i w:val="false"/>
          <w:color w:val="000000"/>
          <w:sz w:val="28"/>
        </w:rPr>
        <w:t>
      11) тұрғылықты жердің мезгілдік тазартылуы. Пәтерді қысқа дайындау. Пәтерді жазға дайындау;</w:t>
      </w:r>
    </w:p>
    <w:bookmarkEnd w:id="14109"/>
    <w:bookmarkStart w:name="z27676" w:id="14110"/>
    <w:p>
      <w:pPr>
        <w:spacing w:after="0"/>
        <w:ind w:left="0"/>
        <w:jc w:val="both"/>
      </w:pPr>
      <w:r>
        <w:rPr>
          <w:rFonts w:ascii="Times New Roman"/>
          <w:b w:val="false"/>
          <w:i w:val="false"/>
          <w:color w:val="000000"/>
          <w:sz w:val="28"/>
        </w:rPr>
        <w:t xml:space="preserve">
      12) терезе жуудың тәсілдері және жиілігі. Терезе жууға арналған жуу құралдарын қолдану. Терезені жылылау тәсілдері. </w:t>
      </w:r>
    </w:p>
    <w:bookmarkEnd w:id="14110"/>
    <w:bookmarkStart w:name="z27677" w:id="14111"/>
    <w:p>
      <w:pPr>
        <w:spacing w:after="0"/>
        <w:ind w:left="0"/>
        <w:jc w:val="both"/>
      </w:pPr>
      <w:r>
        <w:rPr>
          <w:rFonts w:ascii="Times New Roman"/>
          <w:b w:val="false"/>
          <w:i w:val="false"/>
          <w:color w:val="000000"/>
          <w:sz w:val="28"/>
        </w:rPr>
        <w:t>
      30. Киімді және аяқ киімді күту (36 сағат):</w:t>
      </w:r>
    </w:p>
    <w:bookmarkEnd w:id="14111"/>
    <w:bookmarkStart w:name="z27678" w:id="14112"/>
    <w:p>
      <w:pPr>
        <w:spacing w:after="0"/>
        <w:ind w:left="0"/>
        <w:jc w:val="both"/>
      </w:pPr>
      <w:r>
        <w:rPr>
          <w:rFonts w:ascii="Times New Roman"/>
          <w:b w:val="false"/>
          <w:i w:val="false"/>
          <w:color w:val="000000"/>
          <w:sz w:val="28"/>
        </w:rPr>
        <w:t>
      1) 5 -8 сыныптағы материалдарды қайталау;</w:t>
      </w:r>
    </w:p>
    <w:bookmarkEnd w:id="14112"/>
    <w:bookmarkStart w:name="z27679" w:id="14113"/>
    <w:p>
      <w:pPr>
        <w:spacing w:after="0"/>
        <w:ind w:left="0"/>
        <w:jc w:val="both"/>
      </w:pPr>
      <w:r>
        <w:rPr>
          <w:rFonts w:ascii="Times New Roman"/>
          <w:b w:val="false"/>
          <w:i w:val="false"/>
          <w:color w:val="000000"/>
          <w:sz w:val="28"/>
        </w:rPr>
        <w:t>
      2) киімді ұсақ жөндеу жұмыстары. Сүлгіге ілгектің дайын пішінін қиғаштап тігу;</w:t>
      </w:r>
    </w:p>
    <w:bookmarkEnd w:id="14113"/>
    <w:bookmarkStart w:name="z27680" w:id="14114"/>
    <w:p>
      <w:pPr>
        <w:spacing w:after="0"/>
        <w:ind w:left="0"/>
        <w:jc w:val="both"/>
      </w:pPr>
      <w:r>
        <w:rPr>
          <w:rFonts w:ascii="Times New Roman"/>
          <w:b w:val="false"/>
          <w:i w:val="false"/>
          <w:color w:val="000000"/>
          <w:sz w:val="28"/>
        </w:rPr>
        <w:t>
      3) кір жуғыш машина, оның құрылымы, қолдану ережесі;</w:t>
      </w:r>
    </w:p>
    <w:bookmarkEnd w:id="14114"/>
    <w:bookmarkStart w:name="z27681" w:id="14115"/>
    <w:p>
      <w:pPr>
        <w:spacing w:after="0"/>
        <w:ind w:left="0"/>
        <w:jc w:val="both"/>
      </w:pPr>
      <w:r>
        <w:rPr>
          <w:rFonts w:ascii="Times New Roman"/>
          <w:b w:val="false"/>
          <w:i w:val="false"/>
          <w:color w:val="000000"/>
          <w:sz w:val="28"/>
        </w:rPr>
        <w:t>
      4) кір жуғыш машинаның көмегімен кір жуу. Жуылған киімдерді кептіруге ілу;</w:t>
      </w:r>
    </w:p>
    <w:bookmarkEnd w:id="14115"/>
    <w:bookmarkStart w:name="z27682" w:id="14116"/>
    <w:p>
      <w:pPr>
        <w:spacing w:after="0"/>
        <w:ind w:left="0"/>
        <w:jc w:val="both"/>
      </w:pPr>
      <w:r>
        <w:rPr>
          <w:rFonts w:ascii="Times New Roman"/>
          <w:b w:val="false"/>
          <w:i w:val="false"/>
          <w:color w:val="000000"/>
          <w:sz w:val="28"/>
        </w:rPr>
        <w:t>
      5) киімді, жатын төсемдерді үтіктеу, үтіктелген заттың сапасына қойылатын талаптар.</w:t>
      </w:r>
    </w:p>
    <w:bookmarkEnd w:id="14116"/>
    <w:bookmarkStart w:name="z27683" w:id="14117"/>
    <w:p>
      <w:pPr>
        <w:spacing w:after="0"/>
        <w:ind w:left="0"/>
        <w:jc w:val="both"/>
      </w:pPr>
      <w:r>
        <w:rPr>
          <w:rFonts w:ascii="Times New Roman"/>
          <w:b w:val="false"/>
          <w:i w:val="false"/>
          <w:color w:val="000000"/>
          <w:sz w:val="28"/>
        </w:rPr>
        <w:t>
      31. Бақша өсімдіктерін және үй өсімдіктеріне күтім жасау (15 сағат):</w:t>
      </w:r>
    </w:p>
    <w:bookmarkEnd w:id="14117"/>
    <w:bookmarkStart w:name="z27684" w:id="14118"/>
    <w:p>
      <w:pPr>
        <w:spacing w:after="0"/>
        <w:ind w:left="0"/>
        <w:jc w:val="both"/>
      </w:pPr>
      <w:r>
        <w:rPr>
          <w:rFonts w:ascii="Times New Roman"/>
          <w:b w:val="false"/>
          <w:i w:val="false"/>
          <w:color w:val="000000"/>
          <w:sz w:val="28"/>
        </w:rPr>
        <w:t>
      1) 5-8 сыныпта өткен материалдарды қайталау;</w:t>
      </w:r>
    </w:p>
    <w:bookmarkEnd w:id="14118"/>
    <w:bookmarkStart w:name="z27685" w:id="14119"/>
    <w:p>
      <w:pPr>
        <w:spacing w:after="0"/>
        <w:ind w:left="0"/>
        <w:jc w:val="both"/>
      </w:pPr>
      <w:r>
        <w:rPr>
          <w:rFonts w:ascii="Times New Roman"/>
          <w:b w:val="false"/>
          <w:i w:val="false"/>
          <w:color w:val="000000"/>
          <w:sz w:val="28"/>
        </w:rPr>
        <w:t>
      2) бөлме және бақша өсімдіктерін дәннен және пияздың басынан өсіру;</w:t>
      </w:r>
    </w:p>
    <w:bookmarkEnd w:id="14119"/>
    <w:bookmarkStart w:name="z27686" w:id="14120"/>
    <w:p>
      <w:pPr>
        <w:spacing w:after="0"/>
        <w:ind w:left="0"/>
        <w:jc w:val="both"/>
      </w:pPr>
      <w:r>
        <w:rPr>
          <w:rFonts w:ascii="Times New Roman"/>
          <w:b w:val="false"/>
          <w:i w:val="false"/>
          <w:color w:val="000000"/>
          <w:sz w:val="28"/>
        </w:rPr>
        <w:t>
      3) гүлдерді қосымша дәрумендеу;</w:t>
      </w:r>
    </w:p>
    <w:bookmarkEnd w:id="14120"/>
    <w:bookmarkStart w:name="z27687" w:id="14121"/>
    <w:p>
      <w:pPr>
        <w:spacing w:after="0"/>
        <w:ind w:left="0"/>
        <w:jc w:val="both"/>
      </w:pPr>
      <w:r>
        <w:rPr>
          <w:rFonts w:ascii="Times New Roman"/>
          <w:b w:val="false"/>
          <w:i w:val="false"/>
          <w:color w:val="000000"/>
          <w:sz w:val="28"/>
        </w:rPr>
        <w:t>
      4) бақша гүлдерін суғару және отау;</w:t>
      </w:r>
    </w:p>
    <w:bookmarkEnd w:id="14121"/>
    <w:bookmarkStart w:name="z27688" w:id="14122"/>
    <w:p>
      <w:pPr>
        <w:spacing w:after="0"/>
        <w:ind w:left="0"/>
        <w:jc w:val="both"/>
      </w:pPr>
      <w:r>
        <w:rPr>
          <w:rFonts w:ascii="Times New Roman"/>
          <w:b w:val="false"/>
          <w:i w:val="false"/>
          <w:color w:val="000000"/>
          <w:sz w:val="28"/>
        </w:rPr>
        <w:t>
      5) ауланы сыпырғышпен және аула сыпыруға арналған сыпырғышпен сыпыру;</w:t>
      </w:r>
    </w:p>
    <w:bookmarkEnd w:id="14122"/>
    <w:bookmarkStart w:name="z27689" w:id="14123"/>
    <w:p>
      <w:pPr>
        <w:spacing w:after="0"/>
        <w:ind w:left="0"/>
        <w:jc w:val="both"/>
      </w:pPr>
      <w:r>
        <w:rPr>
          <w:rFonts w:ascii="Times New Roman"/>
          <w:b w:val="false"/>
          <w:i w:val="false"/>
          <w:color w:val="000000"/>
          <w:sz w:val="28"/>
        </w:rPr>
        <w:t>
      6) бақтағы жерге түскен жапырақтарды тырманың көмегімен жинау. Түскен жапырақтарды себетке, қорапқа, үлкен қапқа жинау;</w:t>
      </w:r>
    </w:p>
    <w:bookmarkEnd w:id="14123"/>
    <w:bookmarkStart w:name="z27690" w:id="14124"/>
    <w:p>
      <w:pPr>
        <w:spacing w:after="0"/>
        <w:ind w:left="0"/>
        <w:jc w:val="both"/>
      </w:pPr>
      <w:r>
        <w:rPr>
          <w:rFonts w:ascii="Times New Roman"/>
          <w:b w:val="false"/>
          <w:i w:val="false"/>
          <w:color w:val="000000"/>
          <w:sz w:val="28"/>
        </w:rPr>
        <w:t>
      7) қарды күрекпен жинау.</w:t>
      </w:r>
    </w:p>
    <w:bookmarkEnd w:id="14124"/>
    <w:bookmarkStart w:name="z27691" w:id="14125"/>
    <w:p>
      <w:pPr>
        <w:spacing w:after="0"/>
        <w:ind w:left="0"/>
        <w:jc w:val="both"/>
      </w:pPr>
      <w:r>
        <w:rPr>
          <w:rFonts w:ascii="Times New Roman"/>
          <w:b w:val="false"/>
          <w:i w:val="false"/>
          <w:color w:val="000000"/>
          <w:sz w:val="28"/>
        </w:rPr>
        <w:t>
      32. Үй жануарларын күту (15 сағат):</w:t>
      </w:r>
    </w:p>
    <w:bookmarkEnd w:id="14125"/>
    <w:bookmarkStart w:name="z27692" w:id="14126"/>
    <w:p>
      <w:pPr>
        <w:spacing w:after="0"/>
        <w:ind w:left="0"/>
        <w:jc w:val="both"/>
      </w:pPr>
      <w:r>
        <w:rPr>
          <w:rFonts w:ascii="Times New Roman"/>
          <w:b w:val="false"/>
          <w:i w:val="false"/>
          <w:color w:val="000000"/>
          <w:sz w:val="28"/>
        </w:rPr>
        <w:t>
      1) арнайы дүкендерден итке және мысыққа арналған тағамдарды сатып алу;</w:t>
      </w:r>
    </w:p>
    <w:bookmarkEnd w:id="14126"/>
    <w:bookmarkStart w:name="z27693" w:id="14127"/>
    <w:p>
      <w:pPr>
        <w:spacing w:after="0"/>
        <w:ind w:left="0"/>
        <w:jc w:val="both"/>
      </w:pPr>
      <w:r>
        <w:rPr>
          <w:rFonts w:ascii="Times New Roman"/>
          <w:b w:val="false"/>
          <w:i w:val="false"/>
          <w:color w:val="000000"/>
          <w:sz w:val="28"/>
        </w:rPr>
        <w:t>
      2) мысықты және итті тамақтандыру;</w:t>
      </w:r>
    </w:p>
    <w:bookmarkEnd w:id="14127"/>
    <w:bookmarkStart w:name="z27694" w:id="14128"/>
    <w:p>
      <w:pPr>
        <w:spacing w:after="0"/>
        <w:ind w:left="0"/>
        <w:jc w:val="both"/>
      </w:pPr>
      <w:r>
        <w:rPr>
          <w:rFonts w:ascii="Times New Roman"/>
          <w:b w:val="false"/>
          <w:i w:val="false"/>
          <w:color w:val="000000"/>
          <w:sz w:val="28"/>
        </w:rPr>
        <w:t>
      3) ыдыстарын жуу;</w:t>
      </w:r>
    </w:p>
    <w:bookmarkEnd w:id="14128"/>
    <w:bookmarkStart w:name="z27695" w:id="14129"/>
    <w:p>
      <w:pPr>
        <w:spacing w:after="0"/>
        <w:ind w:left="0"/>
        <w:jc w:val="both"/>
      </w:pPr>
      <w:r>
        <w:rPr>
          <w:rFonts w:ascii="Times New Roman"/>
          <w:b w:val="false"/>
          <w:i w:val="false"/>
          <w:color w:val="000000"/>
          <w:sz w:val="28"/>
        </w:rPr>
        <w:t>
      4) итпен серуендеу;</w:t>
      </w:r>
    </w:p>
    <w:bookmarkEnd w:id="14129"/>
    <w:bookmarkStart w:name="z27696" w:id="14130"/>
    <w:p>
      <w:pPr>
        <w:spacing w:after="0"/>
        <w:ind w:left="0"/>
        <w:jc w:val="both"/>
      </w:pPr>
      <w:r>
        <w:rPr>
          <w:rFonts w:ascii="Times New Roman"/>
          <w:b w:val="false"/>
          <w:i w:val="false"/>
          <w:color w:val="000000"/>
          <w:sz w:val="28"/>
        </w:rPr>
        <w:t>
      5) итті тарау;</w:t>
      </w:r>
    </w:p>
    <w:bookmarkEnd w:id="14130"/>
    <w:bookmarkStart w:name="z27697" w:id="14131"/>
    <w:p>
      <w:pPr>
        <w:spacing w:after="0"/>
        <w:ind w:left="0"/>
        <w:jc w:val="both"/>
      </w:pPr>
      <w:r>
        <w:rPr>
          <w:rFonts w:ascii="Times New Roman"/>
          <w:b w:val="false"/>
          <w:i w:val="false"/>
          <w:color w:val="000000"/>
          <w:sz w:val="28"/>
        </w:rPr>
        <w:t>
      6) аквариум балықтарына тамақ беру ("тірі бұрыштағы" басқа да жәндіктер);</w:t>
      </w:r>
    </w:p>
    <w:bookmarkEnd w:id="14131"/>
    <w:bookmarkStart w:name="z27698" w:id="14132"/>
    <w:p>
      <w:pPr>
        <w:spacing w:after="0"/>
        <w:ind w:left="0"/>
        <w:jc w:val="both"/>
      </w:pPr>
      <w:r>
        <w:rPr>
          <w:rFonts w:ascii="Times New Roman"/>
          <w:b w:val="false"/>
          <w:i w:val="false"/>
          <w:color w:val="000000"/>
          <w:sz w:val="28"/>
        </w:rPr>
        <w:t>
      7) тордағы тотықұстарды тамақтандыру (басқа құстар).</w:t>
      </w:r>
    </w:p>
    <w:bookmarkEnd w:id="14132"/>
    <w:bookmarkStart w:name="z27699" w:id="14133"/>
    <w:p>
      <w:pPr>
        <w:spacing w:after="0"/>
        <w:ind w:left="0"/>
        <w:jc w:val="left"/>
      </w:pPr>
      <w:r>
        <w:rPr>
          <w:rFonts w:ascii="Times New Roman"/>
          <w:b/>
          <w:i w:val="false"/>
          <w:color w:val="000000"/>
        </w:rPr>
        <w:t xml:space="preserve"> 7-тарау. 5-сыныпты аяқтағанда күтілетін нәтижелер</w:t>
      </w:r>
    </w:p>
    <w:bookmarkEnd w:id="14133"/>
    <w:bookmarkStart w:name="z27700" w:id="14134"/>
    <w:p>
      <w:pPr>
        <w:spacing w:after="0"/>
        <w:ind w:left="0"/>
        <w:jc w:val="both"/>
      </w:pPr>
      <w:r>
        <w:rPr>
          <w:rFonts w:ascii="Times New Roman"/>
          <w:b w:val="false"/>
          <w:i w:val="false"/>
          <w:color w:val="000000"/>
          <w:sz w:val="28"/>
        </w:rPr>
        <w:t>
      33. Пәндік нәтижелер.</w:t>
      </w:r>
    </w:p>
    <w:bookmarkEnd w:id="14134"/>
    <w:bookmarkStart w:name="z27701" w:id="14135"/>
    <w:p>
      <w:pPr>
        <w:spacing w:after="0"/>
        <w:ind w:left="0"/>
        <w:jc w:val="both"/>
      </w:pPr>
      <w:r>
        <w:rPr>
          <w:rFonts w:ascii="Times New Roman"/>
          <w:b w:val="false"/>
          <w:i w:val="false"/>
          <w:color w:val="000000"/>
          <w:sz w:val="28"/>
        </w:rPr>
        <w:t>
      34. Білім алушылар:</w:t>
      </w:r>
    </w:p>
    <w:bookmarkEnd w:id="14135"/>
    <w:bookmarkStart w:name="z27702" w:id="14136"/>
    <w:p>
      <w:pPr>
        <w:spacing w:after="0"/>
        <w:ind w:left="0"/>
        <w:jc w:val="both"/>
      </w:pPr>
      <w:r>
        <w:rPr>
          <w:rFonts w:ascii="Times New Roman"/>
          <w:b w:val="false"/>
          <w:i w:val="false"/>
          <w:color w:val="000000"/>
          <w:sz w:val="28"/>
        </w:rPr>
        <w:t>
      1) тұрғын үй аттарын;</w:t>
      </w:r>
    </w:p>
    <w:bookmarkEnd w:id="14136"/>
    <w:bookmarkStart w:name="z27703" w:id="14137"/>
    <w:p>
      <w:pPr>
        <w:spacing w:after="0"/>
        <w:ind w:left="0"/>
        <w:jc w:val="both"/>
      </w:pPr>
      <w:r>
        <w:rPr>
          <w:rFonts w:ascii="Times New Roman"/>
          <w:b w:val="false"/>
          <w:i w:val="false"/>
          <w:color w:val="000000"/>
          <w:sz w:val="28"/>
        </w:rPr>
        <w:t>
      2) құрғақ тазартуға арналған құралдардың аттарын және қажеттілігін;</w:t>
      </w:r>
    </w:p>
    <w:bookmarkEnd w:id="14137"/>
    <w:bookmarkStart w:name="z27704" w:id="14138"/>
    <w:p>
      <w:pPr>
        <w:spacing w:after="0"/>
        <w:ind w:left="0"/>
        <w:jc w:val="both"/>
      </w:pPr>
      <w:r>
        <w:rPr>
          <w:rFonts w:ascii="Times New Roman"/>
          <w:b w:val="false"/>
          <w:i w:val="false"/>
          <w:color w:val="000000"/>
          <w:sz w:val="28"/>
        </w:rPr>
        <w:t>
      3) асхана құралдарын тазарту тәртібін;</w:t>
      </w:r>
    </w:p>
    <w:bookmarkEnd w:id="14138"/>
    <w:bookmarkStart w:name="z27705" w:id="14139"/>
    <w:p>
      <w:pPr>
        <w:spacing w:after="0"/>
        <w:ind w:left="0"/>
        <w:jc w:val="both"/>
      </w:pPr>
      <w:r>
        <w:rPr>
          <w:rFonts w:ascii="Times New Roman"/>
          <w:b w:val="false"/>
          <w:i w:val="false"/>
          <w:color w:val="000000"/>
          <w:sz w:val="28"/>
        </w:rPr>
        <w:t xml:space="preserve">
      4) аяқ-киімдерді қорапқа салу ретін біледі деп күтіледі. </w:t>
      </w:r>
    </w:p>
    <w:bookmarkEnd w:id="14139"/>
    <w:bookmarkStart w:name="z27706" w:id="14140"/>
    <w:p>
      <w:pPr>
        <w:spacing w:after="0"/>
        <w:ind w:left="0"/>
        <w:jc w:val="both"/>
      </w:pPr>
      <w:r>
        <w:rPr>
          <w:rFonts w:ascii="Times New Roman"/>
          <w:b w:val="false"/>
          <w:i w:val="false"/>
          <w:color w:val="000000"/>
          <w:sz w:val="28"/>
        </w:rPr>
        <w:t>
      35. Білім алушылар:</w:t>
      </w:r>
    </w:p>
    <w:bookmarkEnd w:id="14140"/>
    <w:bookmarkStart w:name="z27707" w:id="14141"/>
    <w:p>
      <w:pPr>
        <w:spacing w:after="0"/>
        <w:ind w:left="0"/>
        <w:jc w:val="both"/>
      </w:pPr>
      <w:r>
        <w:rPr>
          <w:rFonts w:ascii="Times New Roman"/>
          <w:b w:val="false"/>
          <w:i w:val="false"/>
          <w:color w:val="000000"/>
          <w:sz w:val="28"/>
        </w:rPr>
        <w:t>
      1) тұратын бөлмесіне құрғақ тазарту жұмыстарын жүргізу;</w:t>
      </w:r>
    </w:p>
    <w:bookmarkEnd w:id="14141"/>
    <w:bookmarkStart w:name="z27708" w:id="14142"/>
    <w:p>
      <w:pPr>
        <w:spacing w:after="0"/>
        <w:ind w:left="0"/>
        <w:jc w:val="both"/>
      </w:pPr>
      <w:r>
        <w:rPr>
          <w:rFonts w:ascii="Times New Roman"/>
          <w:b w:val="false"/>
          <w:i w:val="false"/>
          <w:color w:val="000000"/>
          <w:sz w:val="28"/>
        </w:rPr>
        <w:t>
      2) кірлеген киімдерді жууға дайындау;</w:t>
      </w:r>
    </w:p>
    <w:bookmarkEnd w:id="14142"/>
    <w:bookmarkStart w:name="z27709" w:id="14143"/>
    <w:p>
      <w:pPr>
        <w:spacing w:after="0"/>
        <w:ind w:left="0"/>
        <w:jc w:val="both"/>
      </w:pPr>
      <w:r>
        <w:rPr>
          <w:rFonts w:ascii="Times New Roman"/>
          <w:b w:val="false"/>
          <w:i w:val="false"/>
          <w:color w:val="000000"/>
          <w:sz w:val="28"/>
        </w:rPr>
        <w:t>
      3) тамақтанғаннан кейін ыдысты жинау (тарелканы тамақ қалдығынан тазарту, раковинаға қою), столды суланған майлықпен сүрту;</w:t>
      </w:r>
    </w:p>
    <w:bookmarkEnd w:id="14143"/>
    <w:bookmarkStart w:name="z27710" w:id="14144"/>
    <w:p>
      <w:pPr>
        <w:spacing w:after="0"/>
        <w:ind w:left="0"/>
        <w:jc w:val="both"/>
      </w:pPr>
      <w:r>
        <w:rPr>
          <w:rFonts w:ascii="Times New Roman"/>
          <w:b w:val="false"/>
          <w:i w:val="false"/>
          <w:color w:val="000000"/>
          <w:sz w:val="28"/>
        </w:rPr>
        <w:t>
      4) суланған аяқ киімді кептіру; былғары аяқ киімді сүрту және тазалау;</w:t>
      </w:r>
    </w:p>
    <w:bookmarkEnd w:id="14144"/>
    <w:bookmarkStart w:name="z27711" w:id="14145"/>
    <w:p>
      <w:pPr>
        <w:spacing w:after="0"/>
        <w:ind w:left="0"/>
        <w:jc w:val="both"/>
      </w:pPr>
      <w:r>
        <w:rPr>
          <w:rFonts w:ascii="Times New Roman"/>
          <w:b w:val="false"/>
          <w:i w:val="false"/>
          <w:color w:val="000000"/>
          <w:sz w:val="28"/>
        </w:rPr>
        <w:t>
      5) бөлмедегі және бақша гүлдерін лейкамен суғару;</w:t>
      </w:r>
    </w:p>
    <w:bookmarkEnd w:id="14145"/>
    <w:bookmarkStart w:name="z27712" w:id="14146"/>
    <w:p>
      <w:pPr>
        <w:spacing w:after="0"/>
        <w:ind w:left="0"/>
        <w:jc w:val="both"/>
      </w:pPr>
      <w:r>
        <w:rPr>
          <w:rFonts w:ascii="Times New Roman"/>
          <w:b w:val="false"/>
          <w:i w:val="false"/>
          <w:color w:val="000000"/>
          <w:sz w:val="28"/>
        </w:rPr>
        <w:t>
      6) бақшада түскен жапырақтарды тырмамен жинау;</w:t>
      </w:r>
    </w:p>
    <w:bookmarkEnd w:id="14146"/>
    <w:bookmarkStart w:name="z27713" w:id="14147"/>
    <w:p>
      <w:pPr>
        <w:spacing w:after="0"/>
        <w:ind w:left="0"/>
        <w:jc w:val="both"/>
      </w:pPr>
      <w:r>
        <w:rPr>
          <w:rFonts w:ascii="Times New Roman"/>
          <w:b w:val="false"/>
          <w:i w:val="false"/>
          <w:color w:val="000000"/>
          <w:sz w:val="28"/>
        </w:rPr>
        <w:t>
      7) жолдарды күрекпен қардан тазалау;</w:t>
      </w:r>
    </w:p>
    <w:bookmarkEnd w:id="14147"/>
    <w:bookmarkStart w:name="z27714" w:id="14148"/>
    <w:p>
      <w:pPr>
        <w:spacing w:after="0"/>
        <w:ind w:left="0"/>
        <w:jc w:val="both"/>
      </w:pPr>
      <w:r>
        <w:rPr>
          <w:rFonts w:ascii="Times New Roman"/>
          <w:b w:val="false"/>
          <w:i w:val="false"/>
          <w:color w:val="000000"/>
          <w:sz w:val="28"/>
        </w:rPr>
        <w:t>
      8) үй жануарларын тамақтандырып қыдырту дағдыларын меңгереді деп күтіледі.</w:t>
      </w:r>
    </w:p>
    <w:bookmarkEnd w:id="14148"/>
    <w:bookmarkStart w:name="z27715" w:id="14149"/>
    <w:p>
      <w:pPr>
        <w:spacing w:after="0"/>
        <w:ind w:left="0"/>
        <w:jc w:val="left"/>
      </w:pPr>
      <w:r>
        <w:rPr>
          <w:rFonts w:ascii="Times New Roman"/>
          <w:b/>
          <w:i w:val="false"/>
          <w:color w:val="000000"/>
        </w:rPr>
        <w:t xml:space="preserve"> 8-тарау. 6-сыныпты аяқтағанда күтілетін нәтижелер</w:t>
      </w:r>
    </w:p>
    <w:bookmarkEnd w:id="14149"/>
    <w:bookmarkStart w:name="z27716" w:id="14150"/>
    <w:p>
      <w:pPr>
        <w:spacing w:after="0"/>
        <w:ind w:left="0"/>
        <w:jc w:val="both"/>
      </w:pPr>
      <w:r>
        <w:rPr>
          <w:rFonts w:ascii="Times New Roman"/>
          <w:b w:val="false"/>
          <w:i w:val="false"/>
          <w:color w:val="000000"/>
          <w:sz w:val="28"/>
        </w:rPr>
        <w:t>
      36. Пәндік нәтижелер.</w:t>
      </w:r>
    </w:p>
    <w:bookmarkEnd w:id="14150"/>
    <w:bookmarkStart w:name="z27717" w:id="14151"/>
    <w:p>
      <w:pPr>
        <w:spacing w:after="0"/>
        <w:ind w:left="0"/>
        <w:jc w:val="both"/>
      </w:pPr>
      <w:r>
        <w:rPr>
          <w:rFonts w:ascii="Times New Roman"/>
          <w:b w:val="false"/>
          <w:i w:val="false"/>
          <w:color w:val="000000"/>
          <w:sz w:val="28"/>
        </w:rPr>
        <w:t>
      37. Білім алушылар:</w:t>
      </w:r>
    </w:p>
    <w:bookmarkEnd w:id="14151"/>
    <w:bookmarkStart w:name="z27718" w:id="14152"/>
    <w:p>
      <w:pPr>
        <w:spacing w:after="0"/>
        <w:ind w:left="0"/>
        <w:jc w:val="both"/>
      </w:pPr>
      <w:r>
        <w:rPr>
          <w:rFonts w:ascii="Times New Roman"/>
          <w:b w:val="false"/>
          <w:i w:val="false"/>
          <w:color w:val="000000"/>
          <w:sz w:val="28"/>
        </w:rPr>
        <w:t>
      1) төсеніштерді ауыстыру тәртібін;</w:t>
      </w:r>
    </w:p>
    <w:bookmarkEnd w:id="14152"/>
    <w:bookmarkStart w:name="z27719" w:id="14153"/>
    <w:p>
      <w:pPr>
        <w:spacing w:after="0"/>
        <w:ind w:left="0"/>
        <w:jc w:val="both"/>
      </w:pPr>
      <w:r>
        <w:rPr>
          <w:rFonts w:ascii="Times New Roman"/>
          <w:b w:val="false"/>
          <w:i w:val="false"/>
          <w:color w:val="000000"/>
          <w:sz w:val="28"/>
        </w:rPr>
        <w:t>
      2) өз заттарын шкаф сөрелеріне орналастыру тәртібін;</w:t>
      </w:r>
    </w:p>
    <w:bookmarkEnd w:id="14153"/>
    <w:bookmarkStart w:name="z27720" w:id="14154"/>
    <w:p>
      <w:pPr>
        <w:spacing w:after="0"/>
        <w:ind w:left="0"/>
        <w:jc w:val="both"/>
      </w:pPr>
      <w:r>
        <w:rPr>
          <w:rFonts w:ascii="Times New Roman"/>
          <w:b w:val="false"/>
          <w:i w:val="false"/>
          <w:color w:val="000000"/>
          <w:sz w:val="28"/>
        </w:rPr>
        <w:t>
      3) жуу құралдарын қолдану ережелерін;</w:t>
      </w:r>
    </w:p>
    <w:bookmarkEnd w:id="14154"/>
    <w:bookmarkStart w:name="z27721" w:id="14155"/>
    <w:p>
      <w:pPr>
        <w:spacing w:after="0"/>
        <w:ind w:left="0"/>
        <w:jc w:val="both"/>
      </w:pPr>
      <w:r>
        <w:rPr>
          <w:rFonts w:ascii="Times New Roman"/>
          <w:b w:val="false"/>
          <w:i w:val="false"/>
          <w:color w:val="000000"/>
          <w:sz w:val="28"/>
        </w:rPr>
        <w:t>
      4) ит және мысықты тамақтандыру ретін біледі деп күтіледі.</w:t>
      </w:r>
    </w:p>
    <w:bookmarkEnd w:id="14155"/>
    <w:bookmarkStart w:name="z27722" w:id="14156"/>
    <w:p>
      <w:pPr>
        <w:spacing w:after="0"/>
        <w:ind w:left="0"/>
        <w:jc w:val="both"/>
      </w:pPr>
      <w:r>
        <w:rPr>
          <w:rFonts w:ascii="Times New Roman"/>
          <w:b w:val="false"/>
          <w:i w:val="false"/>
          <w:color w:val="000000"/>
          <w:sz w:val="28"/>
        </w:rPr>
        <w:t>
      38. Білім алушылар:</w:t>
      </w:r>
    </w:p>
    <w:bookmarkEnd w:id="14156"/>
    <w:bookmarkStart w:name="z27723" w:id="14157"/>
    <w:p>
      <w:pPr>
        <w:spacing w:after="0"/>
        <w:ind w:left="0"/>
        <w:jc w:val="both"/>
      </w:pPr>
      <w:r>
        <w:rPr>
          <w:rFonts w:ascii="Times New Roman"/>
          <w:b w:val="false"/>
          <w:i w:val="false"/>
          <w:color w:val="000000"/>
          <w:sz w:val="28"/>
        </w:rPr>
        <w:t xml:space="preserve">
      1) өзі (немесе басқа адамның көмегімен) төсеніштерді ауыстыру және қайта салу; </w:t>
      </w:r>
    </w:p>
    <w:bookmarkEnd w:id="14157"/>
    <w:bookmarkStart w:name="z27724" w:id="14158"/>
    <w:p>
      <w:pPr>
        <w:spacing w:after="0"/>
        <w:ind w:left="0"/>
        <w:jc w:val="both"/>
      </w:pPr>
      <w:r>
        <w:rPr>
          <w:rFonts w:ascii="Times New Roman"/>
          <w:b w:val="false"/>
          <w:i w:val="false"/>
          <w:color w:val="000000"/>
          <w:sz w:val="28"/>
        </w:rPr>
        <w:t>
      2) щҰтка, шүберектің көмегімен тұрғын үйді құрғақ тазалау;</w:t>
      </w:r>
    </w:p>
    <w:bookmarkEnd w:id="14158"/>
    <w:bookmarkStart w:name="z27725" w:id="14159"/>
    <w:p>
      <w:pPr>
        <w:spacing w:after="0"/>
        <w:ind w:left="0"/>
        <w:jc w:val="both"/>
      </w:pPr>
      <w:r>
        <w:rPr>
          <w:rFonts w:ascii="Times New Roman"/>
          <w:b w:val="false"/>
          <w:i w:val="false"/>
          <w:color w:val="000000"/>
          <w:sz w:val="28"/>
        </w:rPr>
        <w:t>
      3) асхана ыдысын жуу және сүлгімен сүрту;</w:t>
      </w:r>
    </w:p>
    <w:bookmarkEnd w:id="14159"/>
    <w:bookmarkStart w:name="z27726" w:id="14160"/>
    <w:p>
      <w:pPr>
        <w:spacing w:after="0"/>
        <w:ind w:left="0"/>
        <w:jc w:val="both"/>
      </w:pPr>
      <w:r>
        <w:rPr>
          <w:rFonts w:ascii="Times New Roman"/>
          <w:b w:val="false"/>
          <w:i w:val="false"/>
          <w:color w:val="000000"/>
          <w:sz w:val="28"/>
        </w:rPr>
        <w:t>
      4) көбік пайда болғанша кір жуатын ұнтақты суда еріту;</w:t>
      </w:r>
    </w:p>
    <w:bookmarkEnd w:id="14160"/>
    <w:bookmarkStart w:name="z27727" w:id="14161"/>
    <w:p>
      <w:pPr>
        <w:spacing w:after="0"/>
        <w:ind w:left="0"/>
        <w:jc w:val="both"/>
      </w:pPr>
      <w:r>
        <w:rPr>
          <w:rFonts w:ascii="Times New Roman"/>
          <w:b w:val="false"/>
          <w:i w:val="false"/>
          <w:color w:val="000000"/>
          <w:sz w:val="28"/>
        </w:rPr>
        <w:t>
      5) кірді қолмен жуғанда әрекеттердің ретін сақтау;</w:t>
      </w:r>
    </w:p>
    <w:bookmarkEnd w:id="14161"/>
    <w:bookmarkStart w:name="z27728" w:id="14162"/>
    <w:p>
      <w:pPr>
        <w:spacing w:after="0"/>
        <w:ind w:left="0"/>
        <w:jc w:val="both"/>
      </w:pPr>
      <w:r>
        <w:rPr>
          <w:rFonts w:ascii="Times New Roman"/>
          <w:b w:val="false"/>
          <w:i w:val="false"/>
          <w:color w:val="000000"/>
          <w:sz w:val="28"/>
        </w:rPr>
        <w:t>
      6) кір жуып болғаннан кейін жұмыс орнын жинау;</w:t>
      </w:r>
    </w:p>
    <w:bookmarkEnd w:id="14162"/>
    <w:bookmarkStart w:name="z27729" w:id="14163"/>
    <w:p>
      <w:pPr>
        <w:spacing w:after="0"/>
        <w:ind w:left="0"/>
        <w:jc w:val="both"/>
      </w:pPr>
      <w:r>
        <w:rPr>
          <w:rFonts w:ascii="Times New Roman"/>
          <w:b w:val="false"/>
          <w:i w:val="false"/>
          <w:color w:val="000000"/>
          <w:sz w:val="28"/>
        </w:rPr>
        <w:t>
      7) бақта өсетін гүлдерді суғаруды және арам шөптен тазарту;</w:t>
      </w:r>
    </w:p>
    <w:bookmarkEnd w:id="14163"/>
    <w:bookmarkStart w:name="z27730" w:id="14164"/>
    <w:p>
      <w:pPr>
        <w:spacing w:after="0"/>
        <w:ind w:left="0"/>
        <w:jc w:val="both"/>
      </w:pPr>
      <w:r>
        <w:rPr>
          <w:rFonts w:ascii="Times New Roman"/>
          <w:b w:val="false"/>
          <w:i w:val="false"/>
          <w:color w:val="000000"/>
          <w:sz w:val="28"/>
        </w:rPr>
        <w:t>
      8) үй жануарларына тамақ беріп, қыдырту; оларға дүкеннен тамақ сатып алу;</w:t>
      </w:r>
    </w:p>
    <w:bookmarkEnd w:id="14164"/>
    <w:bookmarkStart w:name="z27731" w:id="14165"/>
    <w:p>
      <w:pPr>
        <w:spacing w:after="0"/>
        <w:ind w:left="0"/>
        <w:jc w:val="both"/>
      </w:pPr>
      <w:r>
        <w:rPr>
          <w:rFonts w:ascii="Times New Roman"/>
          <w:b w:val="false"/>
          <w:i w:val="false"/>
          <w:color w:val="000000"/>
          <w:sz w:val="28"/>
        </w:rPr>
        <w:t>
      9) ауланы сыпыру, жерге түскен жапырақтарды жинау;</w:t>
      </w:r>
    </w:p>
    <w:bookmarkEnd w:id="14165"/>
    <w:bookmarkStart w:name="z27732" w:id="14166"/>
    <w:p>
      <w:pPr>
        <w:spacing w:after="0"/>
        <w:ind w:left="0"/>
        <w:jc w:val="both"/>
      </w:pPr>
      <w:r>
        <w:rPr>
          <w:rFonts w:ascii="Times New Roman"/>
          <w:b w:val="false"/>
          <w:i w:val="false"/>
          <w:color w:val="000000"/>
          <w:sz w:val="28"/>
        </w:rPr>
        <w:t>
      10) жолдарды күрекпен қардан тазалау дағдыларын меңгереді деп күтіледі.</w:t>
      </w:r>
    </w:p>
    <w:bookmarkEnd w:id="14166"/>
    <w:bookmarkStart w:name="z27733" w:id="14167"/>
    <w:p>
      <w:pPr>
        <w:spacing w:after="0"/>
        <w:ind w:left="0"/>
        <w:jc w:val="left"/>
      </w:pPr>
      <w:r>
        <w:rPr>
          <w:rFonts w:ascii="Times New Roman"/>
          <w:b/>
          <w:i w:val="false"/>
          <w:color w:val="000000"/>
        </w:rPr>
        <w:t xml:space="preserve"> 9-тарау. 7-сыныпты аяқтағанда күтілетін нәтижелер</w:t>
      </w:r>
    </w:p>
    <w:bookmarkEnd w:id="14167"/>
    <w:bookmarkStart w:name="z27734" w:id="14168"/>
    <w:p>
      <w:pPr>
        <w:spacing w:after="0"/>
        <w:ind w:left="0"/>
        <w:jc w:val="both"/>
      </w:pPr>
      <w:r>
        <w:rPr>
          <w:rFonts w:ascii="Times New Roman"/>
          <w:b w:val="false"/>
          <w:i w:val="false"/>
          <w:color w:val="000000"/>
          <w:sz w:val="28"/>
        </w:rPr>
        <w:t>
      39. Пәндік нәтижелер.</w:t>
      </w:r>
    </w:p>
    <w:bookmarkEnd w:id="14168"/>
    <w:bookmarkStart w:name="z27735" w:id="14169"/>
    <w:p>
      <w:pPr>
        <w:spacing w:after="0"/>
        <w:ind w:left="0"/>
        <w:jc w:val="both"/>
      </w:pPr>
      <w:r>
        <w:rPr>
          <w:rFonts w:ascii="Times New Roman"/>
          <w:b w:val="false"/>
          <w:i w:val="false"/>
          <w:color w:val="000000"/>
          <w:sz w:val="28"/>
        </w:rPr>
        <w:t>
      40. Білім алушылар:</w:t>
      </w:r>
    </w:p>
    <w:bookmarkEnd w:id="14169"/>
    <w:bookmarkStart w:name="z27736" w:id="14170"/>
    <w:p>
      <w:pPr>
        <w:spacing w:after="0"/>
        <w:ind w:left="0"/>
        <w:jc w:val="both"/>
      </w:pPr>
      <w:r>
        <w:rPr>
          <w:rFonts w:ascii="Times New Roman"/>
          <w:b w:val="false"/>
          <w:i w:val="false"/>
          <w:color w:val="000000"/>
          <w:sz w:val="28"/>
        </w:rPr>
        <w:t>
      1) ылғалды тазалау жұмыстарының тәртібін;</w:t>
      </w:r>
    </w:p>
    <w:bookmarkEnd w:id="14170"/>
    <w:bookmarkStart w:name="z27737" w:id="14171"/>
    <w:p>
      <w:pPr>
        <w:spacing w:after="0"/>
        <w:ind w:left="0"/>
        <w:jc w:val="both"/>
      </w:pPr>
      <w:r>
        <w:rPr>
          <w:rFonts w:ascii="Times New Roman"/>
          <w:b w:val="false"/>
          <w:i w:val="false"/>
          <w:color w:val="000000"/>
          <w:sz w:val="28"/>
        </w:rPr>
        <w:t>
      2) үтікті қолданғанда қауіпсіздік техникасын;</w:t>
      </w:r>
    </w:p>
    <w:bookmarkEnd w:id="14171"/>
    <w:bookmarkStart w:name="z27738" w:id="14172"/>
    <w:p>
      <w:pPr>
        <w:spacing w:after="0"/>
        <w:ind w:left="0"/>
        <w:jc w:val="both"/>
      </w:pPr>
      <w:r>
        <w:rPr>
          <w:rFonts w:ascii="Times New Roman"/>
          <w:b w:val="false"/>
          <w:i w:val="false"/>
          <w:color w:val="000000"/>
          <w:sz w:val="28"/>
        </w:rPr>
        <w:t>
      3) трикотаж заттарды жуып кептіру ерекшеліктерін біледі деп күтіледі.</w:t>
      </w:r>
    </w:p>
    <w:bookmarkEnd w:id="14172"/>
    <w:bookmarkStart w:name="z27739" w:id="14173"/>
    <w:p>
      <w:pPr>
        <w:spacing w:after="0"/>
        <w:ind w:left="0"/>
        <w:jc w:val="both"/>
      </w:pPr>
      <w:r>
        <w:rPr>
          <w:rFonts w:ascii="Times New Roman"/>
          <w:b w:val="false"/>
          <w:i w:val="false"/>
          <w:color w:val="000000"/>
          <w:sz w:val="28"/>
        </w:rPr>
        <w:t>
      41. Білім алушылар:</w:t>
      </w:r>
    </w:p>
    <w:bookmarkEnd w:id="14173"/>
    <w:bookmarkStart w:name="z27740" w:id="14174"/>
    <w:p>
      <w:pPr>
        <w:spacing w:after="0"/>
        <w:ind w:left="0"/>
        <w:jc w:val="both"/>
      </w:pPr>
      <w:r>
        <w:rPr>
          <w:rFonts w:ascii="Times New Roman"/>
          <w:b w:val="false"/>
          <w:i w:val="false"/>
          <w:color w:val="000000"/>
          <w:sz w:val="28"/>
        </w:rPr>
        <w:t xml:space="preserve">
      1) жатын бөлмеге құрғақ және ылғал тазарту жұмыстарын өткізу; </w:t>
      </w:r>
    </w:p>
    <w:bookmarkEnd w:id="14174"/>
    <w:bookmarkStart w:name="z27741" w:id="14175"/>
    <w:p>
      <w:pPr>
        <w:spacing w:after="0"/>
        <w:ind w:left="0"/>
        <w:jc w:val="both"/>
      </w:pPr>
      <w:r>
        <w:rPr>
          <w:rFonts w:ascii="Times New Roman"/>
          <w:b w:val="false"/>
          <w:i w:val="false"/>
          <w:color w:val="000000"/>
          <w:sz w:val="28"/>
        </w:rPr>
        <w:t>
      2) өзі (немесе басқа адамның көмегімен) төсеніштерді ауыстыру;</w:t>
      </w:r>
    </w:p>
    <w:bookmarkEnd w:id="14175"/>
    <w:bookmarkStart w:name="z27742" w:id="14176"/>
    <w:p>
      <w:pPr>
        <w:spacing w:after="0"/>
        <w:ind w:left="0"/>
        <w:jc w:val="both"/>
      </w:pPr>
      <w:r>
        <w:rPr>
          <w:rFonts w:ascii="Times New Roman"/>
          <w:b w:val="false"/>
          <w:i w:val="false"/>
          <w:color w:val="000000"/>
          <w:sz w:val="28"/>
        </w:rPr>
        <w:t>
      3) төсек салу (өзі немесе біреудің көмегімен);</w:t>
      </w:r>
    </w:p>
    <w:bookmarkEnd w:id="14176"/>
    <w:bookmarkStart w:name="z27743" w:id="14177"/>
    <w:p>
      <w:pPr>
        <w:spacing w:after="0"/>
        <w:ind w:left="0"/>
        <w:jc w:val="both"/>
      </w:pPr>
      <w:r>
        <w:rPr>
          <w:rFonts w:ascii="Times New Roman"/>
          <w:b w:val="false"/>
          <w:i w:val="false"/>
          <w:color w:val="000000"/>
          <w:sz w:val="28"/>
        </w:rPr>
        <w:t>
      4) жастық, көрпе қағу (балалардың жеке мүмкіндіктеріне қарай);</w:t>
      </w:r>
    </w:p>
    <w:bookmarkEnd w:id="14177"/>
    <w:bookmarkStart w:name="z27744" w:id="14178"/>
    <w:p>
      <w:pPr>
        <w:spacing w:after="0"/>
        <w:ind w:left="0"/>
        <w:jc w:val="both"/>
      </w:pPr>
      <w:r>
        <w:rPr>
          <w:rFonts w:ascii="Times New Roman"/>
          <w:b w:val="false"/>
          <w:i w:val="false"/>
          <w:color w:val="000000"/>
          <w:sz w:val="28"/>
        </w:rPr>
        <w:t>
      5) түрлі материалдардан жасалған бас киімдерді тазалау және оларды сақтауға дайындау;</w:t>
      </w:r>
    </w:p>
    <w:bookmarkEnd w:id="14178"/>
    <w:bookmarkStart w:name="z27745" w:id="14179"/>
    <w:p>
      <w:pPr>
        <w:spacing w:after="0"/>
        <w:ind w:left="0"/>
        <w:jc w:val="both"/>
      </w:pPr>
      <w:r>
        <w:rPr>
          <w:rFonts w:ascii="Times New Roman"/>
          <w:b w:val="false"/>
          <w:i w:val="false"/>
          <w:color w:val="000000"/>
          <w:sz w:val="28"/>
        </w:rPr>
        <w:t>
      6) трикотаж бұйымдарын жуып және олардың қатпарланып қалуының алдын алып дұрыс кептіру;</w:t>
      </w:r>
    </w:p>
    <w:bookmarkEnd w:id="14179"/>
    <w:bookmarkStart w:name="z27746" w:id="14180"/>
    <w:p>
      <w:pPr>
        <w:spacing w:after="0"/>
        <w:ind w:left="0"/>
        <w:jc w:val="both"/>
      </w:pPr>
      <w:r>
        <w:rPr>
          <w:rFonts w:ascii="Times New Roman"/>
          <w:b w:val="false"/>
          <w:i w:val="false"/>
          <w:color w:val="000000"/>
          <w:sz w:val="28"/>
        </w:rPr>
        <w:t>
      7) іш киімдерді жуу және үтіктеу;</w:t>
      </w:r>
    </w:p>
    <w:bookmarkEnd w:id="14180"/>
    <w:bookmarkStart w:name="z27747" w:id="14181"/>
    <w:p>
      <w:pPr>
        <w:spacing w:after="0"/>
        <w:ind w:left="0"/>
        <w:jc w:val="both"/>
      </w:pPr>
      <w:r>
        <w:rPr>
          <w:rFonts w:ascii="Times New Roman"/>
          <w:b w:val="false"/>
          <w:i w:val="false"/>
          <w:color w:val="000000"/>
          <w:sz w:val="28"/>
        </w:rPr>
        <w:t>
      8) бас киімдерді дұрыс сақтау;</w:t>
      </w:r>
    </w:p>
    <w:bookmarkEnd w:id="14181"/>
    <w:bookmarkStart w:name="z27748" w:id="14182"/>
    <w:p>
      <w:pPr>
        <w:spacing w:after="0"/>
        <w:ind w:left="0"/>
        <w:jc w:val="both"/>
      </w:pPr>
      <w:r>
        <w:rPr>
          <w:rFonts w:ascii="Times New Roman"/>
          <w:b w:val="false"/>
          <w:i w:val="false"/>
          <w:color w:val="000000"/>
          <w:sz w:val="28"/>
        </w:rPr>
        <w:t xml:space="preserve">
      9) бақша гүлдерін суғарып арам шөптерден тазалау; </w:t>
      </w:r>
    </w:p>
    <w:bookmarkEnd w:id="14182"/>
    <w:bookmarkStart w:name="z27749" w:id="14183"/>
    <w:p>
      <w:pPr>
        <w:spacing w:after="0"/>
        <w:ind w:left="0"/>
        <w:jc w:val="both"/>
      </w:pPr>
      <w:r>
        <w:rPr>
          <w:rFonts w:ascii="Times New Roman"/>
          <w:b w:val="false"/>
          <w:i w:val="false"/>
          <w:color w:val="000000"/>
          <w:sz w:val="28"/>
        </w:rPr>
        <w:t>
      10) үй жануарларына тамақ беріп, қыдырту; оларға дүкеннен тамақ сатып алу;</w:t>
      </w:r>
    </w:p>
    <w:bookmarkEnd w:id="14183"/>
    <w:bookmarkStart w:name="z27750" w:id="14184"/>
    <w:p>
      <w:pPr>
        <w:spacing w:after="0"/>
        <w:ind w:left="0"/>
        <w:jc w:val="both"/>
      </w:pPr>
      <w:r>
        <w:rPr>
          <w:rFonts w:ascii="Times New Roman"/>
          <w:b w:val="false"/>
          <w:i w:val="false"/>
          <w:color w:val="000000"/>
          <w:sz w:val="28"/>
        </w:rPr>
        <w:t>
      11) ауланы сыпыру, түскен жапырақтарды жинау;</w:t>
      </w:r>
    </w:p>
    <w:bookmarkEnd w:id="14184"/>
    <w:bookmarkStart w:name="z27751" w:id="14185"/>
    <w:p>
      <w:pPr>
        <w:spacing w:after="0"/>
        <w:ind w:left="0"/>
        <w:jc w:val="both"/>
      </w:pPr>
      <w:r>
        <w:rPr>
          <w:rFonts w:ascii="Times New Roman"/>
          <w:b w:val="false"/>
          <w:i w:val="false"/>
          <w:color w:val="000000"/>
          <w:sz w:val="28"/>
        </w:rPr>
        <w:t>
      12) жолдарды күрекпен қардан тазалау дағдыларын меңгереді деп күтіледі.</w:t>
      </w:r>
    </w:p>
    <w:bookmarkEnd w:id="14185"/>
    <w:bookmarkStart w:name="z27752" w:id="14186"/>
    <w:p>
      <w:pPr>
        <w:spacing w:after="0"/>
        <w:ind w:left="0"/>
        <w:jc w:val="left"/>
      </w:pPr>
      <w:r>
        <w:rPr>
          <w:rFonts w:ascii="Times New Roman"/>
          <w:b/>
          <w:i w:val="false"/>
          <w:color w:val="000000"/>
        </w:rPr>
        <w:t xml:space="preserve"> 10-тарау. 8-сыныпты аяқтағанда күтілетін нәтижелер</w:t>
      </w:r>
    </w:p>
    <w:bookmarkEnd w:id="14186"/>
    <w:bookmarkStart w:name="z27753" w:id="14187"/>
    <w:p>
      <w:pPr>
        <w:spacing w:after="0"/>
        <w:ind w:left="0"/>
        <w:jc w:val="both"/>
      </w:pPr>
      <w:r>
        <w:rPr>
          <w:rFonts w:ascii="Times New Roman"/>
          <w:b w:val="false"/>
          <w:i w:val="false"/>
          <w:color w:val="000000"/>
          <w:sz w:val="28"/>
        </w:rPr>
        <w:t>
      42. Пәндік нәтижелер.</w:t>
      </w:r>
    </w:p>
    <w:bookmarkEnd w:id="14187"/>
    <w:bookmarkStart w:name="z27754" w:id="14188"/>
    <w:p>
      <w:pPr>
        <w:spacing w:after="0"/>
        <w:ind w:left="0"/>
        <w:jc w:val="both"/>
      </w:pPr>
      <w:r>
        <w:rPr>
          <w:rFonts w:ascii="Times New Roman"/>
          <w:b w:val="false"/>
          <w:i w:val="false"/>
          <w:color w:val="000000"/>
          <w:sz w:val="28"/>
        </w:rPr>
        <w:t>
      43. Білім алушылар:</w:t>
      </w:r>
    </w:p>
    <w:bookmarkEnd w:id="14188"/>
    <w:bookmarkStart w:name="z27755" w:id="14189"/>
    <w:p>
      <w:pPr>
        <w:spacing w:after="0"/>
        <w:ind w:left="0"/>
        <w:jc w:val="both"/>
      </w:pPr>
      <w:r>
        <w:rPr>
          <w:rFonts w:ascii="Times New Roman"/>
          <w:b w:val="false"/>
          <w:i w:val="false"/>
          <w:color w:val="000000"/>
          <w:sz w:val="28"/>
        </w:rPr>
        <w:t>
      1) ас үй тазалығын сақтау ережелерін;</w:t>
      </w:r>
    </w:p>
    <w:bookmarkEnd w:id="14189"/>
    <w:bookmarkStart w:name="z27756" w:id="14190"/>
    <w:p>
      <w:pPr>
        <w:spacing w:after="0"/>
        <w:ind w:left="0"/>
        <w:jc w:val="both"/>
      </w:pPr>
      <w:r>
        <w:rPr>
          <w:rFonts w:ascii="Times New Roman"/>
          <w:b w:val="false"/>
          <w:i w:val="false"/>
          <w:color w:val="000000"/>
          <w:sz w:val="28"/>
        </w:rPr>
        <w:t>
      2) тоқыма заттарды жуу ережелерін;</w:t>
      </w:r>
    </w:p>
    <w:bookmarkEnd w:id="14190"/>
    <w:bookmarkStart w:name="z27757" w:id="14191"/>
    <w:p>
      <w:pPr>
        <w:spacing w:after="0"/>
        <w:ind w:left="0"/>
        <w:jc w:val="both"/>
      </w:pPr>
      <w:r>
        <w:rPr>
          <w:rFonts w:ascii="Times New Roman"/>
          <w:b w:val="false"/>
          <w:i w:val="false"/>
          <w:color w:val="000000"/>
          <w:sz w:val="28"/>
        </w:rPr>
        <w:t>
      3) заттарды үтіктеу ережелерін біледі деп күтіледі.</w:t>
      </w:r>
    </w:p>
    <w:bookmarkEnd w:id="14191"/>
    <w:bookmarkStart w:name="z27758" w:id="14192"/>
    <w:p>
      <w:pPr>
        <w:spacing w:after="0"/>
        <w:ind w:left="0"/>
        <w:jc w:val="both"/>
      </w:pPr>
      <w:r>
        <w:rPr>
          <w:rFonts w:ascii="Times New Roman"/>
          <w:b w:val="false"/>
          <w:i w:val="false"/>
          <w:color w:val="000000"/>
          <w:sz w:val="28"/>
        </w:rPr>
        <w:t>
      44. Білім алушылар:</w:t>
      </w:r>
    </w:p>
    <w:bookmarkEnd w:id="14192"/>
    <w:bookmarkStart w:name="z27759" w:id="14193"/>
    <w:p>
      <w:pPr>
        <w:spacing w:after="0"/>
        <w:ind w:left="0"/>
        <w:jc w:val="both"/>
      </w:pPr>
      <w:r>
        <w:rPr>
          <w:rFonts w:ascii="Times New Roman"/>
          <w:b w:val="false"/>
          <w:i w:val="false"/>
          <w:color w:val="000000"/>
          <w:sz w:val="28"/>
        </w:rPr>
        <w:t xml:space="preserve">
      1) ас үйге ылғалды тазарту жұмыстарын жасау; </w:t>
      </w:r>
    </w:p>
    <w:bookmarkEnd w:id="14193"/>
    <w:bookmarkStart w:name="z27760" w:id="14194"/>
    <w:p>
      <w:pPr>
        <w:spacing w:after="0"/>
        <w:ind w:left="0"/>
        <w:jc w:val="both"/>
      </w:pPr>
      <w:r>
        <w:rPr>
          <w:rFonts w:ascii="Times New Roman"/>
          <w:b w:val="false"/>
          <w:i w:val="false"/>
          <w:color w:val="000000"/>
          <w:sz w:val="28"/>
        </w:rPr>
        <w:t>
      2) еден жуу, терезенің алдын су шүберекпен сүрту;</w:t>
      </w:r>
    </w:p>
    <w:bookmarkEnd w:id="14194"/>
    <w:bookmarkStart w:name="z27761" w:id="14195"/>
    <w:p>
      <w:pPr>
        <w:spacing w:after="0"/>
        <w:ind w:left="0"/>
        <w:jc w:val="both"/>
      </w:pPr>
      <w:r>
        <w:rPr>
          <w:rFonts w:ascii="Times New Roman"/>
          <w:b w:val="false"/>
          <w:i w:val="false"/>
          <w:color w:val="000000"/>
          <w:sz w:val="28"/>
        </w:rPr>
        <w:t>
      3) жуу ұнтақтарын қосып плита және тоңазытқышты жуу;</w:t>
      </w:r>
    </w:p>
    <w:bookmarkEnd w:id="14195"/>
    <w:bookmarkStart w:name="z27762" w:id="14196"/>
    <w:p>
      <w:pPr>
        <w:spacing w:after="0"/>
        <w:ind w:left="0"/>
        <w:jc w:val="both"/>
      </w:pPr>
      <w:r>
        <w:rPr>
          <w:rFonts w:ascii="Times New Roman"/>
          <w:b w:val="false"/>
          <w:i w:val="false"/>
          <w:color w:val="000000"/>
          <w:sz w:val="28"/>
        </w:rPr>
        <w:t>
      4) киімнің ұсақ жөндеу жұмыстарын орындау;</w:t>
      </w:r>
    </w:p>
    <w:bookmarkEnd w:id="14196"/>
    <w:bookmarkStart w:name="z27763" w:id="14197"/>
    <w:p>
      <w:pPr>
        <w:spacing w:after="0"/>
        <w:ind w:left="0"/>
        <w:jc w:val="both"/>
      </w:pPr>
      <w:r>
        <w:rPr>
          <w:rFonts w:ascii="Times New Roman"/>
          <w:b w:val="false"/>
          <w:i w:val="false"/>
          <w:color w:val="000000"/>
          <w:sz w:val="28"/>
        </w:rPr>
        <w:t>
      5) қыстық аяқ киімді күту;</w:t>
      </w:r>
    </w:p>
    <w:bookmarkEnd w:id="14197"/>
    <w:bookmarkStart w:name="z27764" w:id="14198"/>
    <w:p>
      <w:pPr>
        <w:spacing w:after="0"/>
        <w:ind w:left="0"/>
        <w:jc w:val="both"/>
      </w:pPr>
      <w:r>
        <w:rPr>
          <w:rFonts w:ascii="Times New Roman"/>
          <w:b w:val="false"/>
          <w:i w:val="false"/>
          <w:color w:val="000000"/>
          <w:sz w:val="28"/>
        </w:rPr>
        <w:t>
      6) блузкаларды, жейделер және шалбарларды үтіктеу;</w:t>
      </w:r>
    </w:p>
    <w:bookmarkEnd w:id="14198"/>
    <w:bookmarkStart w:name="z27765" w:id="14199"/>
    <w:p>
      <w:pPr>
        <w:spacing w:after="0"/>
        <w:ind w:left="0"/>
        <w:jc w:val="both"/>
      </w:pPr>
      <w:r>
        <w:rPr>
          <w:rFonts w:ascii="Times New Roman"/>
          <w:b w:val="false"/>
          <w:i w:val="false"/>
          <w:color w:val="000000"/>
          <w:sz w:val="28"/>
        </w:rPr>
        <w:t xml:space="preserve">
      7) бақша гүлдерін суғарып арам шөптен тазалау; </w:t>
      </w:r>
    </w:p>
    <w:bookmarkEnd w:id="14199"/>
    <w:bookmarkStart w:name="z27766" w:id="14200"/>
    <w:p>
      <w:pPr>
        <w:spacing w:after="0"/>
        <w:ind w:left="0"/>
        <w:jc w:val="both"/>
      </w:pPr>
      <w:r>
        <w:rPr>
          <w:rFonts w:ascii="Times New Roman"/>
          <w:b w:val="false"/>
          <w:i w:val="false"/>
          <w:color w:val="000000"/>
          <w:sz w:val="28"/>
        </w:rPr>
        <w:t>
      8) үй жануарларына тамақ беріп, қыдырту; оларға дүкеннен тамақ сатып алу;</w:t>
      </w:r>
    </w:p>
    <w:bookmarkEnd w:id="14200"/>
    <w:bookmarkStart w:name="z27767" w:id="14201"/>
    <w:p>
      <w:pPr>
        <w:spacing w:after="0"/>
        <w:ind w:left="0"/>
        <w:jc w:val="both"/>
      </w:pPr>
      <w:r>
        <w:rPr>
          <w:rFonts w:ascii="Times New Roman"/>
          <w:b w:val="false"/>
          <w:i w:val="false"/>
          <w:color w:val="000000"/>
          <w:sz w:val="28"/>
        </w:rPr>
        <w:t>
      9) ауланы сыпыру, жерге түскен жапырақтарды жинау;</w:t>
      </w:r>
    </w:p>
    <w:bookmarkEnd w:id="14201"/>
    <w:bookmarkStart w:name="z27768" w:id="14202"/>
    <w:p>
      <w:pPr>
        <w:spacing w:after="0"/>
        <w:ind w:left="0"/>
        <w:jc w:val="both"/>
      </w:pPr>
      <w:r>
        <w:rPr>
          <w:rFonts w:ascii="Times New Roman"/>
          <w:b w:val="false"/>
          <w:i w:val="false"/>
          <w:color w:val="000000"/>
          <w:sz w:val="28"/>
        </w:rPr>
        <w:t xml:space="preserve">
      10) жолдарды күрекпен қардан тазалау дағдыларын меңгереді деп күтіледі. </w:t>
      </w:r>
    </w:p>
    <w:bookmarkEnd w:id="14202"/>
    <w:bookmarkStart w:name="z27769" w:id="14203"/>
    <w:p>
      <w:pPr>
        <w:spacing w:after="0"/>
        <w:ind w:left="0"/>
        <w:jc w:val="left"/>
      </w:pPr>
      <w:r>
        <w:rPr>
          <w:rFonts w:ascii="Times New Roman"/>
          <w:b/>
          <w:i w:val="false"/>
          <w:color w:val="000000"/>
        </w:rPr>
        <w:t xml:space="preserve"> 11-тарау. 9-сыныпты аяқтағанда күтілетін нәтижелер</w:t>
      </w:r>
    </w:p>
    <w:bookmarkEnd w:id="14203"/>
    <w:bookmarkStart w:name="z27770" w:id="14204"/>
    <w:p>
      <w:pPr>
        <w:spacing w:after="0"/>
        <w:ind w:left="0"/>
        <w:jc w:val="both"/>
      </w:pPr>
      <w:r>
        <w:rPr>
          <w:rFonts w:ascii="Times New Roman"/>
          <w:b w:val="false"/>
          <w:i w:val="false"/>
          <w:color w:val="000000"/>
          <w:sz w:val="28"/>
        </w:rPr>
        <w:t>
      45. Пәндік нәтижелер.</w:t>
      </w:r>
    </w:p>
    <w:bookmarkEnd w:id="14204"/>
    <w:bookmarkStart w:name="z27771" w:id="14205"/>
    <w:p>
      <w:pPr>
        <w:spacing w:after="0"/>
        <w:ind w:left="0"/>
        <w:jc w:val="both"/>
      </w:pPr>
      <w:r>
        <w:rPr>
          <w:rFonts w:ascii="Times New Roman"/>
          <w:b w:val="false"/>
          <w:i w:val="false"/>
          <w:color w:val="000000"/>
          <w:sz w:val="28"/>
        </w:rPr>
        <w:t>
      46. Білім алушылар:</w:t>
      </w:r>
    </w:p>
    <w:bookmarkEnd w:id="14205"/>
    <w:bookmarkStart w:name="z27772" w:id="14206"/>
    <w:p>
      <w:pPr>
        <w:spacing w:after="0"/>
        <w:ind w:left="0"/>
        <w:jc w:val="both"/>
      </w:pPr>
      <w:r>
        <w:rPr>
          <w:rFonts w:ascii="Times New Roman"/>
          <w:b w:val="false"/>
          <w:i w:val="false"/>
          <w:color w:val="000000"/>
          <w:sz w:val="28"/>
        </w:rPr>
        <w:t>
      1) тұрмыстық техниканы қолданғанда қауіпсіздік техника ережелерін;</w:t>
      </w:r>
    </w:p>
    <w:bookmarkEnd w:id="14206"/>
    <w:bookmarkStart w:name="z27773" w:id="14207"/>
    <w:p>
      <w:pPr>
        <w:spacing w:after="0"/>
        <w:ind w:left="0"/>
        <w:jc w:val="both"/>
      </w:pPr>
      <w:r>
        <w:rPr>
          <w:rFonts w:ascii="Times New Roman"/>
          <w:b w:val="false"/>
          <w:i w:val="false"/>
          <w:color w:val="000000"/>
          <w:sz w:val="28"/>
        </w:rPr>
        <w:t>
      2) шаңсорғыштың көмегімен жұмсақ жиһазды тазарту ережелерін;</w:t>
      </w:r>
    </w:p>
    <w:bookmarkEnd w:id="14207"/>
    <w:bookmarkStart w:name="z27774" w:id="14208"/>
    <w:p>
      <w:pPr>
        <w:spacing w:after="0"/>
        <w:ind w:left="0"/>
        <w:jc w:val="both"/>
      </w:pPr>
      <w:r>
        <w:rPr>
          <w:rFonts w:ascii="Times New Roman"/>
          <w:b w:val="false"/>
          <w:i w:val="false"/>
          <w:color w:val="000000"/>
          <w:sz w:val="28"/>
        </w:rPr>
        <w:t xml:space="preserve">
      3) кір жуғыш машинаны қолдану ережелерін біледі деп күтіледі. </w:t>
      </w:r>
    </w:p>
    <w:bookmarkEnd w:id="14208"/>
    <w:bookmarkStart w:name="z27775" w:id="14209"/>
    <w:p>
      <w:pPr>
        <w:spacing w:after="0"/>
        <w:ind w:left="0"/>
        <w:jc w:val="both"/>
      </w:pPr>
      <w:r>
        <w:rPr>
          <w:rFonts w:ascii="Times New Roman"/>
          <w:b w:val="false"/>
          <w:i w:val="false"/>
          <w:color w:val="000000"/>
          <w:sz w:val="28"/>
        </w:rPr>
        <w:t>
      47. Білім алушылар:</w:t>
      </w:r>
    </w:p>
    <w:bookmarkEnd w:id="14209"/>
    <w:bookmarkStart w:name="z27776" w:id="14210"/>
    <w:p>
      <w:pPr>
        <w:spacing w:after="0"/>
        <w:ind w:left="0"/>
        <w:jc w:val="both"/>
      </w:pPr>
      <w:r>
        <w:rPr>
          <w:rFonts w:ascii="Times New Roman"/>
          <w:b w:val="false"/>
          <w:i w:val="false"/>
          <w:color w:val="000000"/>
          <w:sz w:val="28"/>
        </w:rPr>
        <w:t>
      1) қонақ бөлменің (құрғақ және ылғалды) тазалау жұмыстарын жүргізу;</w:t>
      </w:r>
    </w:p>
    <w:bookmarkEnd w:id="14210"/>
    <w:bookmarkStart w:name="z27777" w:id="14211"/>
    <w:p>
      <w:pPr>
        <w:spacing w:after="0"/>
        <w:ind w:left="0"/>
        <w:jc w:val="both"/>
      </w:pPr>
      <w:r>
        <w:rPr>
          <w:rFonts w:ascii="Times New Roman"/>
          <w:b w:val="false"/>
          <w:i w:val="false"/>
          <w:color w:val="000000"/>
          <w:sz w:val="28"/>
        </w:rPr>
        <w:t>
      2) шаңсорғышты қолданады: оны жұмысқа дайындайды, еденді, паластарды, кілемдерді, батареяларды шаңсорғышпен тазалау;</w:t>
      </w:r>
    </w:p>
    <w:bookmarkEnd w:id="14211"/>
    <w:bookmarkStart w:name="z27778" w:id="14212"/>
    <w:p>
      <w:pPr>
        <w:spacing w:after="0"/>
        <w:ind w:left="0"/>
        <w:jc w:val="both"/>
      </w:pPr>
      <w:r>
        <w:rPr>
          <w:rFonts w:ascii="Times New Roman"/>
          <w:b w:val="false"/>
          <w:i w:val="false"/>
          <w:color w:val="000000"/>
          <w:sz w:val="28"/>
        </w:rPr>
        <w:t>
      3) тұрғын үйді мезгілді тазалау жұмыстарын жүргізеді, пәтерде қысқа, жазға дайындық жұмыстарын жүргізу;</w:t>
      </w:r>
    </w:p>
    <w:bookmarkEnd w:id="14212"/>
    <w:bookmarkStart w:name="z27779" w:id="14213"/>
    <w:p>
      <w:pPr>
        <w:spacing w:after="0"/>
        <w:ind w:left="0"/>
        <w:jc w:val="both"/>
      </w:pPr>
      <w:r>
        <w:rPr>
          <w:rFonts w:ascii="Times New Roman"/>
          <w:b w:val="false"/>
          <w:i w:val="false"/>
          <w:color w:val="000000"/>
          <w:sz w:val="28"/>
        </w:rPr>
        <w:t>
      4) жуу құралдарының көмегімен терезені, айнаны қауісіздік техникасы бойынша ережелерді сақтап жуу;</w:t>
      </w:r>
    </w:p>
    <w:bookmarkEnd w:id="14213"/>
    <w:bookmarkStart w:name="z27780" w:id="14214"/>
    <w:p>
      <w:pPr>
        <w:spacing w:after="0"/>
        <w:ind w:left="0"/>
        <w:jc w:val="both"/>
      </w:pPr>
      <w:r>
        <w:rPr>
          <w:rFonts w:ascii="Times New Roman"/>
          <w:b w:val="false"/>
          <w:i w:val="false"/>
          <w:color w:val="000000"/>
          <w:sz w:val="28"/>
        </w:rPr>
        <w:t>
      5) раковина, кафель, ваннаны тазалау;</w:t>
      </w:r>
    </w:p>
    <w:bookmarkEnd w:id="14214"/>
    <w:bookmarkStart w:name="z27781" w:id="14215"/>
    <w:p>
      <w:pPr>
        <w:spacing w:after="0"/>
        <w:ind w:left="0"/>
        <w:jc w:val="both"/>
      </w:pPr>
      <w:r>
        <w:rPr>
          <w:rFonts w:ascii="Times New Roman"/>
          <w:b w:val="false"/>
          <w:i w:val="false"/>
          <w:color w:val="000000"/>
          <w:sz w:val="28"/>
        </w:rPr>
        <w:t>
      6) кір жуғыш машинада мақта-мата киім-кешекті жуу;</w:t>
      </w:r>
    </w:p>
    <w:bookmarkEnd w:id="14215"/>
    <w:bookmarkStart w:name="z27782" w:id="14216"/>
    <w:p>
      <w:pPr>
        <w:spacing w:after="0"/>
        <w:ind w:left="0"/>
        <w:jc w:val="both"/>
      </w:pPr>
      <w:r>
        <w:rPr>
          <w:rFonts w:ascii="Times New Roman"/>
          <w:b w:val="false"/>
          <w:i w:val="false"/>
          <w:color w:val="000000"/>
          <w:sz w:val="28"/>
        </w:rPr>
        <w:t>
      7) мақта-мата киімді үтіктеу;</w:t>
      </w:r>
    </w:p>
    <w:bookmarkEnd w:id="14216"/>
    <w:bookmarkStart w:name="z27783" w:id="14217"/>
    <w:p>
      <w:pPr>
        <w:spacing w:after="0"/>
        <w:ind w:left="0"/>
        <w:jc w:val="both"/>
      </w:pPr>
      <w:r>
        <w:rPr>
          <w:rFonts w:ascii="Times New Roman"/>
          <w:b w:val="false"/>
          <w:i w:val="false"/>
          <w:color w:val="000000"/>
          <w:sz w:val="28"/>
        </w:rPr>
        <w:t xml:space="preserve">
      8) бақша гүлдерін суғарып арам шөптен тазалау; </w:t>
      </w:r>
    </w:p>
    <w:bookmarkEnd w:id="14217"/>
    <w:bookmarkStart w:name="z27784" w:id="14218"/>
    <w:p>
      <w:pPr>
        <w:spacing w:after="0"/>
        <w:ind w:left="0"/>
        <w:jc w:val="both"/>
      </w:pPr>
      <w:r>
        <w:rPr>
          <w:rFonts w:ascii="Times New Roman"/>
          <w:b w:val="false"/>
          <w:i w:val="false"/>
          <w:color w:val="000000"/>
          <w:sz w:val="28"/>
        </w:rPr>
        <w:t>
      9) үй жануарларына тамақ беріп, қыдырту; оларға дүкеннен тамақ сатып алу;</w:t>
      </w:r>
    </w:p>
    <w:bookmarkEnd w:id="14218"/>
    <w:bookmarkStart w:name="z27785" w:id="14219"/>
    <w:p>
      <w:pPr>
        <w:spacing w:after="0"/>
        <w:ind w:left="0"/>
        <w:jc w:val="both"/>
      </w:pPr>
      <w:r>
        <w:rPr>
          <w:rFonts w:ascii="Times New Roman"/>
          <w:b w:val="false"/>
          <w:i w:val="false"/>
          <w:color w:val="000000"/>
          <w:sz w:val="28"/>
        </w:rPr>
        <w:t>
      10) ауланы сыпыру, жерге түскен жапырақтарды жинау;</w:t>
      </w:r>
    </w:p>
    <w:bookmarkEnd w:id="14219"/>
    <w:bookmarkStart w:name="z27786" w:id="14220"/>
    <w:p>
      <w:pPr>
        <w:spacing w:after="0"/>
        <w:ind w:left="0"/>
        <w:jc w:val="both"/>
      </w:pPr>
      <w:r>
        <w:rPr>
          <w:rFonts w:ascii="Times New Roman"/>
          <w:b w:val="false"/>
          <w:i w:val="false"/>
          <w:color w:val="000000"/>
          <w:sz w:val="28"/>
        </w:rPr>
        <w:t>
      11) жолдарды күрекпен қардан тазалау дағдыларын меңгереді деп күтіледі.</w:t>
      </w:r>
    </w:p>
    <w:bookmarkEnd w:id="14220"/>
    <w:bookmarkStart w:name="z27787" w:id="14221"/>
    <w:p>
      <w:pPr>
        <w:spacing w:after="0"/>
        <w:ind w:left="0"/>
        <w:jc w:val="both"/>
      </w:pPr>
      <w:r>
        <w:rPr>
          <w:rFonts w:ascii="Times New Roman"/>
          <w:b w:val="false"/>
          <w:i w:val="false"/>
          <w:color w:val="000000"/>
          <w:sz w:val="28"/>
        </w:rPr>
        <w:t>
      48. Тұлғалық нәтижелер. Білім алушылар:</w:t>
      </w:r>
    </w:p>
    <w:bookmarkEnd w:id="14221"/>
    <w:bookmarkStart w:name="z27788" w:id="14222"/>
    <w:p>
      <w:pPr>
        <w:spacing w:after="0"/>
        <w:ind w:left="0"/>
        <w:jc w:val="both"/>
      </w:pPr>
      <w:r>
        <w:rPr>
          <w:rFonts w:ascii="Times New Roman"/>
          <w:b w:val="false"/>
          <w:i w:val="false"/>
          <w:color w:val="000000"/>
          <w:sz w:val="28"/>
        </w:rPr>
        <w:t>
      1) жауапкершілік, жинақылық, әдептілік;</w:t>
      </w:r>
    </w:p>
    <w:bookmarkEnd w:id="14222"/>
    <w:bookmarkStart w:name="z27789" w:id="14223"/>
    <w:p>
      <w:pPr>
        <w:spacing w:after="0"/>
        <w:ind w:left="0"/>
        <w:jc w:val="both"/>
      </w:pPr>
      <w:r>
        <w:rPr>
          <w:rFonts w:ascii="Times New Roman"/>
          <w:b w:val="false"/>
          <w:i w:val="false"/>
          <w:color w:val="000000"/>
          <w:sz w:val="28"/>
        </w:rPr>
        <w:t>
      2) еңбекке деген ынта, қиындықтарды еңсеру икемін;</w:t>
      </w:r>
    </w:p>
    <w:bookmarkEnd w:id="14223"/>
    <w:bookmarkStart w:name="z27790" w:id="14224"/>
    <w:p>
      <w:pPr>
        <w:spacing w:after="0"/>
        <w:ind w:left="0"/>
        <w:jc w:val="both"/>
      </w:pPr>
      <w:r>
        <w:rPr>
          <w:rFonts w:ascii="Times New Roman"/>
          <w:b w:val="false"/>
          <w:i w:val="false"/>
          <w:color w:val="000000"/>
          <w:sz w:val="28"/>
        </w:rPr>
        <w:t>
      3) ересектермен және құрбыларымен ынтымақтастық орнату дағдыларын танытады деп күтіледі.</w:t>
      </w:r>
    </w:p>
    <w:bookmarkEnd w:id="14224"/>
    <w:bookmarkStart w:name="z27791" w:id="14225"/>
    <w:p>
      <w:pPr>
        <w:spacing w:after="0"/>
        <w:ind w:left="0"/>
        <w:jc w:val="both"/>
      </w:pPr>
      <w:r>
        <w:rPr>
          <w:rFonts w:ascii="Times New Roman"/>
          <w:b w:val="false"/>
          <w:i w:val="false"/>
          <w:color w:val="000000"/>
          <w:sz w:val="28"/>
        </w:rPr>
        <w:t>
      49. Жүйелік-әрекеттік нәтижелер білім алушылардың:</w:t>
      </w:r>
    </w:p>
    <w:bookmarkEnd w:id="14225"/>
    <w:bookmarkStart w:name="z27792" w:id="14226"/>
    <w:p>
      <w:pPr>
        <w:spacing w:after="0"/>
        <w:ind w:left="0"/>
        <w:jc w:val="both"/>
      </w:pPr>
      <w:r>
        <w:rPr>
          <w:rFonts w:ascii="Times New Roman"/>
          <w:b w:val="false"/>
          <w:i w:val="false"/>
          <w:color w:val="000000"/>
          <w:sz w:val="28"/>
        </w:rPr>
        <w:t>
      1) тұрмыстық еңбек;</w:t>
      </w:r>
    </w:p>
    <w:bookmarkEnd w:id="14226"/>
    <w:bookmarkStart w:name="z27793" w:id="14227"/>
    <w:p>
      <w:pPr>
        <w:spacing w:after="0"/>
        <w:ind w:left="0"/>
        <w:jc w:val="both"/>
      </w:pPr>
      <w:r>
        <w:rPr>
          <w:rFonts w:ascii="Times New Roman"/>
          <w:b w:val="false"/>
          <w:i w:val="false"/>
          <w:color w:val="000000"/>
          <w:sz w:val="28"/>
        </w:rPr>
        <w:t xml:space="preserve">
      2) жақын адамдарымен және бейтаныс ортада қарапайым тұрмыстық қатынас орнату икемдерінен көрініс табады деп күтіледі. </w:t>
      </w:r>
    </w:p>
    <w:bookmarkEnd w:id="14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379-қосымша</w:t>
            </w:r>
          </w:p>
        </w:tc>
      </w:tr>
    </w:tbl>
    <w:bookmarkStart w:name="z27796" w:id="14228"/>
    <w:p>
      <w:pPr>
        <w:spacing w:after="0"/>
        <w:ind w:left="0"/>
        <w:jc w:val="left"/>
      </w:pPr>
      <w:r>
        <w:rPr>
          <w:rFonts w:ascii="Times New Roman"/>
          <w:b/>
          <w:i w:val="false"/>
          <w:color w:val="000000"/>
        </w:rPr>
        <w:t xml:space="preserve"> Орташа ақыл-ой кемістігі бар білім алушыларға арналған негізгі орта білім беру деңгейінің 5-9 сыныптары үшін "Әлеуметтік-тұрмыстық бағдар" пәнінен үлгілік оқу бағдарламасы </w:t>
      </w:r>
    </w:p>
    <w:bookmarkEnd w:id="14228"/>
    <w:p>
      <w:pPr>
        <w:spacing w:after="0"/>
        <w:ind w:left="0"/>
        <w:jc w:val="both"/>
      </w:pPr>
      <w:r>
        <w:rPr>
          <w:rFonts w:ascii="Times New Roman"/>
          <w:b w:val="false"/>
          <w:i w:val="false"/>
          <w:color w:val="ff0000"/>
          <w:sz w:val="28"/>
        </w:rPr>
        <w:t xml:space="preserve">
      Ескерту. Бұйрық 379-қосымшамен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7797" w:id="14229"/>
    <w:p>
      <w:pPr>
        <w:spacing w:after="0"/>
        <w:ind w:left="0"/>
        <w:jc w:val="left"/>
      </w:pPr>
      <w:r>
        <w:rPr>
          <w:rFonts w:ascii="Times New Roman"/>
          <w:b/>
          <w:i w:val="false"/>
          <w:color w:val="000000"/>
        </w:rPr>
        <w:t xml:space="preserve"> 1-тарау. Түсінік хат</w:t>
      </w:r>
    </w:p>
    <w:bookmarkEnd w:id="14229"/>
    <w:bookmarkStart w:name="z27798" w:id="14230"/>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 </w:t>
      </w:r>
    </w:p>
    <w:bookmarkEnd w:id="14230"/>
    <w:bookmarkStart w:name="z27799" w:id="14231"/>
    <w:p>
      <w:pPr>
        <w:spacing w:after="0"/>
        <w:ind w:left="0"/>
        <w:jc w:val="both"/>
      </w:pPr>
      <w:r>
        <w:rPr>
          <w:rFonts w:ascii="Times New Roman"/>
          <w:b w:val="false"/>
          <w:i w:val="false"/>
          <w:color w:val="000000"/>
          <w:sz w:val="28"/>
        </w:rPr>
        <w:t xml:space="preserve">
      2. Оқу пәнінің мақсаты: түрлі тұрмыстық және әлеуметтік жағдайларда білім алушылардың белсенді және тәуелсіз болуына мүмкіндік беретін қажетті икем және дағдыларды қалыптастыру. </w:t>
      </w:r>
    </w:p>
    <w:bookmarkEnd w:id="14231"/>
    <w:bookmarkStart w:name="z27800" w:id="14232"/>
    <w:p>
      <w:pPr>
        <w:spacing w:after="0"/>
        <w:ind w:left="0"/>
        <w:jc w:val="both"/>
      </w:pPr>
      <w:r>
        <w:rPr>
          <w:rFonts w:ascii="Times New Roman"/>
          <w:b w:val="false"/>
          <w:i w:val="false"/>
          <w:color w:val="000000"/>
          <w:sz w:val="28"/>
        </w:rPr>
        <w:t>
      3. Оқу пәнінің міндеттері:</w:t>
      </w:r>
    </w:p>
    <w:bookmarkEnd w:id="14232"/>
    <w:bookmarkStart w:name="z27801" w:id="14233"/>
    <w:p>
      <w:pPr>
        <w:spacing w:after="0"/>
        <w:ind w:left="0"/>
        <w:jc w:val="both"/>
      </w:pPr>
      <w:r>
        <w:rPr>
          <w:rFonts w:ascii="Times New Roman"/>
          <w:b w:val="false"/>
          <w:i w:val="false"/>
          <w:color w:val="000000"/>
          <w:sz w:val="28"/>
        </w:rPr>
        <w:t>
      1) білім алушылардың тұрмыстық еңбек икемдерін қалыптастыру;</w:t>
      </w:r>
    </w:p>
    <w:bookmarkEnd w:id="14233"/>
    <w:bookmarkStart w:name="z27802" w:id="14234"/>
    <w:p>
      <w:pPr>
        <w:spacing w:after="0"/>
        <w:ind w:left="0"/>
        <w:jc w:val="both"/>
      </w:pPr>
      <w:r>
        <w:rPr>
          <w:rFonts w:ascii="Times New Roman"/>
          <w:b w:val="false"/>
          <w:i w:val="false"/>
          <w:color w:val="000000"/>
          <w:sz w:val="28"/>
        </w:rPr>
        <w:t>
      2) жақын адамдарымен және бейтаныс ортада қарапайым тұрмыстық қатынастар орнату икемін қалыптастыру;</w:t>
      </w:r>
    </w:p>
    <w:bookmarkEnd w:id="14234"/>
    <w:bookmarkStart w:name="z27803" w:id="14235"/>
    <w:p>
      <w:pPr>
        <w:spacing w:after="0"/>
        <w:ind w:left="0"/>
        <w:jc w:val="both"/>
      </w:pPr>
      <w:r>
        <w:rPr>
          <w:rFonts w:ascii="Times New Roman"/>
          <w:b w:val="false"/>
          <w:i w:val="false"/>
          <w:color w:val="000000"/>
          <w:sz w:val="28"/>
        </w:rPr>
        <w:t xml:space="preserve">
      3) психофизикалық даму кемшіліктерін түзетуге ықпалдасу; сөздік қорын байытып және жүйелеуге, ауызша сөйлеу тілін дамыту. </w:t>
      </w:r>
    </w:p>
    <w:bookmarkEnd w:id="14235"/>
    <w:bookmarkStart w:name="z27804" w:id="14236"/>
    <w:p>
      <w:pPr>
        <w:spacing w:after="0"/>
        <w:ind w:left="0"/>
        <w:jc w:val="both"/>
      </w:pPr>
      <w:r>
        <w:rPr>
          <w:rFonts w:ascii="Times New Roman"/>
          <w:b w:val="false"/>
          <w:i w:val="false"/>
          <w:color w:val="000000"/>
          <w:sz w:val="28"/>
        </w:rPr>
        <w:t>
      4. Оқу пәні білім алушылардың әлеуметке бейімделуіне ықпалдасатын, тұрмыстық жағдайларда дербес өмір сүруіне қажетті дағдыларды қалыптастыруға бағытталған.</w:t>
      </w:r>
    </w:p>
    <w:bookmarkEnd w:id="14236"/>
    <w:bookmarkStart w:name="z27805" w:id="14237"/>
    <w:p>
      <w:pPr>
        <w:spacing w:after="0"/>
        <w:ind w:left="0"/>
        <w:jc w:val="both"/>
      </w:pPr>
      <w:r>
        <w:rPr>
          <w:rFonts w:ascii="Times New Roman"/>
          <w:b w:val="false"/>
          <w:i w:val="false"/>
          <w:color w:val="000000"/>
          <w:sz w:val="28"/>
        </w:rPr>
        <w:t xml:space="preserve">
      5. Оқу бағдарлама меңгерген әлеуметтік-тұрмыстық дағдыларды қолдауға және жаңасын қалыптастыруға арналған әр сыныпта өткен материалды қайталап тереңдетуге мүмкіндік беретін концентрлік ұстанымына сәйкес құрастырылған. </w:t>
      </w:r>
    </w:p>
    <w:bookmarkEnd w:id="14237"/>
    <w:bookmarkStart w:name="z27806" w:id="14238"/>
    <w:p>
      <w:pPr>
        <w:spacing w:after="0"/>
        <w:ind w:left="0"/>
        <w:jc w:val="both"/>
      </w:pPr>
      <w:r>
        <w:rPr>
          <w:rFonts w:ascii="Times New Roman"/>
          <w:b w:val="false"/>
          <w:i w:val="false"/>
          <w:color w:val="000000"/>
          <w:sz w:val="28"/>
        </w:rPr>
        <w:t xml:space="preserve">
      6. Оқу жүктемесінің көлемі: </w:t>
      </w:r>
    </w:p>
    <w:bookmarkEnd w:id="14238"/>
    <w:bookmarkStart w:name="z27807" w:id="14239"/>
    <w:p>
      <w:pPr>
        <w:spacing w:after="0"/>
        <w:ind w:left="0"/>
        <w:jc w:val="both"/>
      </w:pPr>
      <w:r>
        <w:rPr>
          <w:rFonts w:ascii="Times New Roman"/>
          <w:b w:val="false"/>
          <w:i w:val="false"/>
          <w:color w:val="000000"/>
          <w:sz w:val="28"/>
        </w:rPr>
        <w:t>
      1) 5-сынып – аптасына 2 сағат, оқу жылында 68 сағат;</w:t>
      </w:r>
    </w:p>
    <w:bookmarkEnd w:id="14239"/>
    <w:bookmarkStart w:name="z27808" w:id="14240"/>
    <w:p>
      <w:pPr>
        <w:spacing w:after="0"/>
        <w:ind w:left="0"/>
        <w:jc w:val="both"/>
      </w:pPr>
      <w:r>
        <w:rPr>
          <w:rFonts w:ascii="Times New Roman"/>
          <w:b w:val="false"/>
          <w:i w:val="false"/>
          <w:color w:val="000000"/>
          <w:sz w:val="28"/>
        </w:rPr>
        <w:t>
      2) 6-сынып - аптасына 2 сағат, оқу жылында 68 сағат;</w:t>
      </w:r>
    </w:p>
    <w:bookmarkEnd w:id="14240"/>
    <w:bookmarkStart w:name="z27809" w:id="14241"/>
    <w:p>
      <w:pPr>
        <w:spacing w:after="0"/>
        <w:ind w:left="0"/>
        <w:jc w:val="both"/>
      </w:pPr>
      <w:r>
        <w:rPr>
          <w:rFonts w:ascii="Times New Roman"/>
          <w:b w:val="false"/>
          <w:i w:val="false"/>
          <w:color w:val="000000"/>
          <w:sz w:val="28"/>
        </w:rPr>
        <w:t>
      3) 7-сынып - аптасына 2 сағат, оқу жылында 68 сағат;</w:t>
      </w:r>
    </w:p>
    <w:bookmarkEnd w:id="14241"/>
    <w:bookmarkStart w:name="z27810" w:id="14242"/>
    <w:p>
      <w:pPr>
        <w:spacing w:after="0"/>
        <w:ind w:left="0"/>
        <w:jc w:val="both"/>
      </w:pPr>
      <w:r>
        <w:rPr>
          <w:rFonts w:ascii="Times New Roman"/>
          <w:b w:val="false"/>
          <w:i w:val="false"/>
          <w:color w:val="000000"/>
          <w:sz w:val="28"/>
        </w:rPr>
        <w:t>
      4) 8-сынып - аптасына 2 сағат, оқу жылында 68 сағат;</w:t>
      </w:r>
    </w:p>
    <w:bookmarkEnd w:id="14242"/>
    <w:bookmarkStart w:name="z27811" w:id="14243"/>
    <w:p>
      <w:pPr>
        <w:spacing w:after="0"/>
        <w:ind w:left="0"/>
        <w:jc w:val="both"/>
      </w:pPr>
      <w:r>
        <w:rPr>
          <w:rFonts w:ascii="Times New Roman"/>
          <w:b w:val="false"/>
          <w:i w:val="false"/>
          <w:color w:val="000000"/>
          <w:sz w:val="28"/>
        </w:rPr>
        <w:t xml:space="preserve">
      5) 9-сынып - аптасына 2 сағат, оқу жылында 68 сағат. </w:t>
      </w:r>
    </w:p>
    <w:bookmarkEnd w:id="14243"/>
    <w:bookmarkStart w:name="z27812" w:id="14244"/>
    <w:p>
      <w:pPr>
        <w:spacing w:after="0"/>
        <w:ind w:left="0"/>
        <w:jc w:val="both"/>
      </w:pPr>
      <w:r>
        <w:rPr>
          <w:rFonts w:ascii="Times New Roman"/>
          <w:b w:val="false"/>
          <w:i w:val="false"/>
          <w:color w:val="000000"/>
          <w:sz w:val="28"/>
        </w:rPr>
        <w:t xml:space="preserve">
      7. Әлеуметтік-тұрмыстық бағдарлау түзету курсын оқыту барысында келесі пәндермен пәнаралық байланыс орнатылады: "Шаруашылық еңбек", "Кәсіп", "Адам және әлем", "Тәртіп мәдениеті". Аталған пәндердің бағдарлама мазмұны "Әлеуметтік тұрмыстық бағдар" пәнімен бір сабақта ұштаса алады. </w:t>
      </w:r>
    </w:p>
    <w:bookmarkEnd w:id="14244"/>
    <w:bookmarkStart w:name="z27813" w:id="14245"/>
    <w:p>
      <w:pPr>
        <w:spacing w:after="0"/>
        <w:ind w:left="0"/>
        <w:jc w:val="both"/>
      </w:pPr>
      <w:r>
        <w:rPr>
          <w:rFonts w:ascii="Times New Roman"/>
          <w:b w:val="false"/>
          <w:i w:val="false"/>
          <w:color w:val="000000"/>
          <w:sz w:val="28"/>
        </w:rPr>
        <w:t xml:space="preserve">
      8. Оқу бағдарламасының мазмұны нұсқау ретінде беріледі және жеке бағдарламаларды құру үшін негіз болып табылады. Тақырыптарды өту ретін мұғалім өзі анықтап күнтізбелік жоспарда көрсетеді. Бағдарламада тақырып бойынша сағат санын бөлу үлгі ретінде берілген. Білім алушылардың қажеттілігіне қарай мұғалім оны өзгертуге мүдделі. </w:t>
      </w:r>
    </w:p>
    <w:bookmarkEnd w:id="14245"/>
    <w:bookmarkStart w:name="z27814" w:id="14246"/>
    <w:p>
      <w:pPr>
        <w:spacing w:after="0"/>
        <w:ind w:left="0"/>
        <w:jc w:val="both"/>
      </w:pPr>
      <w:r>
        <w:rPr>
          <w:rFonts w:ascii="Times New Roman"/>
          <w:b w:val="false"/>
          <w:i w:val="false"/>
          <w:color w:val="000000"/>
          <w:sz w:val="28"/>
        </w:rPr>
        <w:t xml:space="preserve">
      9. Пәннің мазмұны әр білім алушының әлеуметтік және тұрмыстық дербестігін қалыптастыруға бағытталған оқытудың қарым-қатынастық әрекеттік үлгісінде берілген. Дағдыларды қалыптастырудың маңызды шарты болып білім алушылардың өздігімен орындаған өндірістік әрекеті болып табылады. </w:t>
      </w:r>
    </w:p>
    <w:bookmarkEnd w:id="14246"/>
    <w:bookmarkStart w:name="z27815" w:id="14247"/>
    <w:p>
      <w:pPr>
        <w:spacing w:after="0"/>
        <w:ind w:left="0"/>
        <w:jc w:val="both"/>
      </w:pPr>
      <w:r>
        <w:rPr>
          <w:rFonts w:ascii="Times New Roman"/>
          <w:b w:val="false"/>
          <w:i w:val="false"/>
          <w:color w:val="000000"/>
          <w:sz w:val="28"/>
        </w:rPr>
        <w:t xml:space="preserve">
      10. Сабақтар қажетті жабдықталған арнайы кабинетте өткізіледі. </w:t>
      </w:r>
    </w:p>
    <w:bookmarkEnd w:id="14247"/>
    <w:bookmarkStart w:name="z27816" w:id="14248"/>
    <w:p>
      <w:pPr>
        <w:spacing w:after="0"/>
        <w:ind w:left="0"/>
        <w:jc w:val="both"/>
      </w:pPr>
      <w:r>
        <w:rPr>
          <w:rFonts w:ascii="Times New Roman"/>
          <w:b w:val="false"/>
          <w:i w:val="false"/>
          <w:color w:val="000000"/>
          <w:sz w:val="28"/>
        </w:rPr>
        <w:t>
      11. Білім алушылардың оқу жетістіктері сипаттап бағаланады. Бағалау баламен жиі қатынасқа түсетін адамдар кіретін мамандар тобымен жүзеге асырылады (ата-аналар, мектептегі мамандар).</w:t>
      </w:r>
    </w:p>
    <w:bookmarkEnd w:id="14248"/>
    <w:bookmarkStart w:name="z27817" w:id="14249"/>
    <w:p>
      <w:pPr>
        <w:spacing w:after="0"/>
        <w:ind w:left="0"/>
        <w:jc w:val="left"/>
      </w:pPr>
      <w:r>
        <w:rPr>
          <w:rFonts w:ascii="Times New Roman"/>
          <w:b/>
          <w:i w:val="false"/>
          <w:color w:val="000000"/>
        </w:rPr>
        <w:t xml:space="preserve"> 2-тарау. Оқу пәнінің 5-сыныптағы базалық білім мазмұны </w:t>
      </w:r>
    </w:p>
    <w:bookmarkEnd w:id="14249"/>
    <w:bookmarkStart w:name="z27818" w:id="14250"/>
    <w:p>
      <w:pPr>
        <w:spacing w:after="0"/>
        <w:ind w:left="0"/>
        <w:jc w:val="both"/>
      </w:pPr>
      <w:r>
        <w:rPr>
          <w:rFonts w:ascii="Times New Roman"/>
          <w:b w:val="false"/>
          <w:i w:val="false"/>
          <w:color w:val="000000"/>
          <w:sz w:val="28"/>
        </w:rPr>
        <w:t>
      12. Денсаулық және қоршаған орта (8 сағат):</w:t>
      </w:r>
    </w:p>
    <w:bookmarkEnd w:id="14250"/>
    <w:bookmarkStart w:name="z27819" w:id="14251"/>
    <w:p>
      <w:pPr>
        <w:spacing w:after="0"/>
        <w:ind w:left="0"/>
        <w:jc w:val="both"/>
      </w:pPr>
      <w:r>
        <w:rPr>
          <w:rFonts w:ascii="Times New Roman"/>
          <w:b w:val="false"/>
          <w:i w:val="false"/>
          <w:color w:val="000000"/>
          <w:sz w:val="28"/>
        </w:rPr>
        <w:t>
      1) білім алушының жеке тазалығы;</w:t>
      </w:r>
    </w:p>
    <w:bookmarkEnd w:id="14251"/>
    <w:bookmarkStart w:name="z27820" w:id="14252"/>
    <w:p>
      <w:pPr>
        <w:spacing w:after="0"/>
        <w:ind w:left="0"/>
        <w:jc w:val="both"/>
      </w:pPr>
      <w:r>
        <w:rPr>
          <w:rFonts w:ascii="Times New Roman"/>
          <w:b w:val="false"/>
          <w:i w:val="false"/>
          <w:color w:val="000000"/>
          <w:sz w:val="28"/>
        </w:rPr>
        <w:t xml:space="preserve">
      2) бет орамалды қолдану; </w:t>
      </w:r>
    </w:p>
    <w:bookmarkEnd w:id="14252"/>
    <w:bookmarkStart w:name="z27821" w:id="14253"/>
    <w:p>
      <w:pPr>
        <w:spacing w:after="0"/>
        <w:ind w:left="0"/>
        <w:jc w:val="both"/>
      </w:pPr>
      <w:r>
        <w:rPr>
          <w:rFonts w:ascii="Times New Roman"/>
          <w:b w:val="false"/>
          <w:i w:val="false"/>
          <w:color w:val="000000"/>
          <w:sz w:val="28"/>
        </w:rPr>
        <w:t>
      3) тістерді тазалау. Тістерді тазалауда әрекеттерді орындау тәсілдері және кезеңділігі;</w:t>
      </w:r>
    </w:p>
    <w:bookmarkEnd w:id="14253"/>
    <w:bookmarkStart w:name="z27822" w:id="14254"/>
    <w:p>
      <w:pPr>
        <w:spacing w:after="0"/>
        <w:ind w:left="0"/>
        <w:jc w:val="both"/>
      </w:pPr>
      <w:r>
        <w:rPr>
          <w:rFonts w:ascii="Times New Roman"/>
          <w:b w:val="false"/>
          <w:i w:val="false"/>
          <w:color w:val="000000"/>
          <w:sz w:val="28"/>
        </w:rPr>
        <w:t>
      4) қолдардың және аяқтардың күтімі. Қолдарды және аяқтарды жуғанда іс-әрекеттер реті;</w:t>
      </w:r>
    </w:p>
    <w:bookmarkEnd w:id="14254"/>
    <w:bookmarkStart w:name="z27823" w:id="14255"/>
    <w:p>
      <w:pPr>
        <w:spacing w:after="0"/>
        <w:ind w:left="0"/>
        <w:jc w:val="both"/>
      </w:pPr>
      <w:r>
        <w:rPr>
          <w:rFonts w:ascii="Times New Roman"/>
          <w:b w:val="false"/>
          <w:i w:val="false"/>
          <w:color w:val="000000"/>
          <w:sz w:val="28"/>
        </w:rPr>
        <w:t xml:space="preserve">
      5) шаш күтімі. Тарақты қолдану тәртібі. Айнаның алдында шаш тарау; </w:t>
      </w:r>
    </w:p>
    <w:bookmarkEnd w:id="14255"/>
    <w:bookmarkStart w:name="z27824" w:id="14256"/>
    <w:p>
      <w:pPr>
        <w:spacing w:after="0"/>
        <w:ind w:left="0"/>
        <w:jc w:val="both"/>
      </w:pPr>
      <w:r>
        <w:rPr>
          <w:rFonts w:ascii="Times New Roman"/>
          <w:b w:val="false"/>
          <w:i w:val="false"/>
          <w:color w:val="000000"/>
          <w:sz w:val="28"/>
        </w:rPr>
        <w:t xml:space="preserve">
      6) таңертеңгі және кешкі жуыну. Ұқыптылық дағдылады; </w:t>
      </w:r>
    </w:p>
    <w:bookmarkEnd w:id="14256"/>
    <w:bookmarkStart w:name="z27825" w:id="14257"/>
    <w:p>
      <w:pPr>
        <w:spacing w:after="0"/>
        <w:ind w:left="0"/>
        <w:jc w:val="both"/>
      </w:pPr>
      <w:r>
        <w:rPr>
          <w:rFonts w:ascii="Times New Roman"/>
          <w:b w:val="false"/>
          <w:i w:val="false"/>
          <w:color w:val="000000"/>
          <w:sz w:val="28"/>
        </w:rPr>
        <w:t>
      7) жүргенде, отырғанда арқасын түзу ұстау;</w:t>
      </w:r>
    </w:p>
    <w:bookmarkEnd w:id="14257"/>
    <w:bookmarkStart w:name="z27826" w:id="14258"/>
    <w:p>
      <w:pPr>
        <w:spacing w:after="0"/>
        <w:ind w:left="0"/>
        <w:jc w:val="both"/>
      </w:pPr>
      <w:r>
        <w:rPr>
          <w:rFonts w:ascii="Times New Roman"/>
          <w:b w:val="false"/>
          <w:i w:val="false"/>
          <w:color w:val="000000"/>
          <w:sz w:val="28"/>
        </w:rPr>
        <w:t>
      8) күн тәртібі. Мектепте және үйде күн тәртібін орындау;</w:t>
      </w:r>
    </w:p>
    <w:bookmarkEnd w:id="14258"/>
    <w:bookmarkStart w:name="z27827" w:id="14259"/>
    <w:p>
      <w:pPr>
        <w:spacing w:after="0"/>
        <w:ind w:left="0"/>
        <w:jc w:val="both"/>
      </w:pPr>
      <w:r>
        <w:rPr>
          <w:rFonts w:ascii="Times New Roman"/>
          <w:b w:val="false"/>
          <w:i w:val="false"/>
          <w:color w:val="000000"/>
          <w:sz w:val="28"/>
        </w:rPr>
        <w:t xml:space="preserve">
      9) өз денсаулығы жайлы, орын алған мәселе туралы айту үшін ересек адамды дұрыс таңдау. </w:t>
      </w:r>
    </w:p>
    <w:bookmarkEnd w:id="14259"/>
    <w:bookmarkStart w:name="z27828" w:id="14260"/>
    <w:p>
      <w:pPr>
        <w:spacing w:after="0"/>
        <w:ind w:left="0"/>
        <w:jc w:val="both"/>
      </w:pPr>
      <w:r>
        <w:rPr>
          <w:rFonts w:ascii="Times New Roman"/>
          <w:b w:val="false"/>
          <w:i w:val="false"/>
          <w:color w:val="000000"/>
          <w:sz w:val="28"/>
        </w:rPr>
        <w:t>
      13. Отбасылық қатынастар (4 сағат):</w:t>
      </w:r>
    </w:p>
    <w:bookmarkEnd w:id="14260"/>
    <w:bookmarkStart w:name="z27829" w:id="14261"/>
    <w:p>
      <w:pPr>
        <w:spacing w:after="0"/>
        <w:ind w:left="0"/>
        <w:jc w:val="both"/>
      </w:pPr>
      <w:r>
        <w:rPr>
          <w:rFonts w:ascii="Times New Roman"/>
          <w:b w:val="false"/>
          <w:i w:val="false"/>
          <w:color w:val="000000"/>
          <w:sz w:val="28"/>
        </w:rPr>
        <w:t xml:space="preserve">
      1) өзінің атын, жасын білу және атау; </w:t>
      </w:r>
    </w:p>
    <w:bookmarkEnd w:id="14261"/>
    <w:bookmarkStart w:name="z27830" w:id="14262"/>
    <w:p>
      <w:pPr>
        <w:spacing w:after="0"/>
        <w:ind w:left="0"/>
        <w:jc w:val="both"/>
      </w:pPr>
      <w:r>
        <w:rPr>
          <w:rFonts w:ascii="Times New Roman"/>
          <w:b w:val="false"/>
          <w:i w:val="false"/>
          <w:color w:val="000000"/>
          <w:sz w:val="28"/>
        </w:rPr>
        <w:t>
      2) ересек адамдарға және құрбыларына амандасу, қош айтысу түрлері, ым-ишаралар және айтар сөздері;</w:t>
      </w:r>
    </w:p>
    <w:bookmarkEnd w:id="14262"/>
    <w:bookmarkStart w:name="z27831" w:id="14263"/>
    <w:p>
      <w:pPr>
        <w:spacing w:after="0"/>
        <w:ind w:left="0"/>
        <w:jc w:val="both"/>
      </w:pPr>
      <w:r>
        <w:rPr>
          <w:rFonts w:ascii="Times New Roman"/>
          <w:b w:val="false"/>
          <w:i w:val="false"/>
          <w:color w:val="000000"/>
          <w:sz w:val="28"/>
        </w:rPr>
        <w:t>
      3) ересектерге және құрбыларына өтініш білдіру, сурақ қою түрлері;</w:t>
      </w:r>
    </w:p>
    <w:bookmarkEnd w:id="14263"/>
    <w:bookmarkStart w:name="z27832" w:id="14264"/>
    <w:p>
      <w:pPr>
        <w:spacing w:after="0"/>
        <w:ind w:left="0"/>
        <w:jc w:val="both"/>
      </w:pPr>
      <w:r>
        <w:rPr>
          <w:rFonts w:ascii="Times New Roman"/>
          <w:b w:val="false"/>
          <w:i w:val="false"/>
          <w:color w:val="000000"/>
          <w:sz w:val="28"/>
        </w:rPr>
        <w:t>
      4) білім алушылардың отбасы құрамы: әкесі, анасы, ата, әже, ағалары, әпкелері.</w:t>
      </w:r>
    </w:p>
    <w:bookmarkEnd w:id="14264"/>
    <w:bookmarkStart w:name="z27833" w:id="14265"/>
    <w:p>
      <w:pPr>
        <w:spacing w:after="0"/>
        <w:ind w:left="0"/>
        <w:jc w:val="both"/>
      </w:pPr>
      <w:r>
        <w:rPr>
          <w:rFonts w:ascii="Times New Roman"/>
          <w:b w:val="false"/>
          <w:i w:val="false"/>
          <w:color w:val="000000"/>
          <w:sz w:val="28"/>
        </w:rPr>
        <w:t>
      14. Бос уақытын өткізу. Мерекелер. Салтанаттар. Дәстүрлер (8 сағат):</w:t>
      </w:r>
    </w:p>
    <w:bookmarkEnd w:id="14265"/>
    <w:bookmarkStart w:name="z27834" w:id="14266"/>
    <w:p>
      <w:pPr>
        <w:spacing w:after="0"/>
        <w:ind w:left="0"/>
        <w:jc w:val="both"/>
      </w:pPr>
      <w:r>
        <w:rPr>
          <w:rFonts w:ascii="Times New Roman"/>
          <w:b w:val="false"/>
          <w:i w:val="false"/>
          <w:color w:val="000000"/>
          <w:sz w:val="28"/>
        </w:rPr>
        <w:t>
      1) бос уақытын өткізу (құрастыру (лего), бөлме өсімдіктерін күту, телебағдарламалар қарау);</w:t>
      </w:r>
    </w:p>
    <w:bookmarkEnd w:id="14266"/>
    <w:bookmarkStart w:name="z27835" w:id="14267"/>
    <w:p>
      <w:pPr>
        <w:spacing w:after="0"/>
        <w:ind w:left="0"/>
        <w:jc w:val="both"/>
      </w:pPr>
      <w:r>
        <w:rPr>
          <w:rFonts w:ascii="Times New Roman"/>
          <w:b w:val="false"/>
          <w:i w:val="false"/>
          <w:color w:val="000000"/>
          <w:sz w:val="28"/>
        </w:rPr>
        <w:t>
      2) спорт секциялары (стадион, жүзу бассейні);</w:t>
      </w:r>
    </w:p>
    <w:bookmarkEnd w:id="14267"/>
    <w:bookmarkStart w:name="z27836" w:id="14268"/>
    <w:p>
      <w:pPr>
        <w:spacing w:after="0"/>
        <w:ind w:left="0"/>
        <w:jc w:val="both"/>
      </w:pPr>
      <w:r>
        <w:rPr>
          <w:rFonts w:ascii="Times New Roman"/>
          <w:b w:val="false"/>
          <w:i w:val="false"/>
          <w:color w:val="000000"/>
          <w:sz w:val="28"/>
        </w:rPr>
        <w:t xml:space="preserve">
      3) туылған күндер. Дайындау және өткізуге қатысу; </w:t>
      </w:r>
    </w:p>
    <w:bookmarkEnd w:id="14268"/>
    <w:bookmarkStart w:name="z27837" w:id="14269"/>
    <w:p>
      <w:pPr>
        <w:spacing w:after="0"/>
        <w:ind w:left="0"/>
        <w:jc w:val="both"/>
      </w:pPr>
      <w:r>
        <w:rPr>
          <w:rFonts w:ascii="Times New Roman"/>
          <w:b w:val="false"/>
          <w:i w:val="false"/>
          <w:color w:val="000000"/>
          <w:sz w:val="28"/>
        </w:rPr>
        <w:t xml:space="preserve">
      4) "Жаңа жыл". "Наурыз". Дайындау және тойлау. </w:t>
      </w:r>
    </w:p>
    <w:bookmarkEnd w:id="14269"/>
    <w:bookmarkStart w:name="z27838" w:id="14270"/>
    <w:p>
      <w:pPr>
        <w:spacing w:after="0"/>
        <w:ind w:left="0"/>
        <w:jc w:val="both"/>
      </w:pPr>
      <w:r>
        <w:rPr>
          <w:rFonts w:ascii="Times New Roman"/>
          <w:b w:val="false"/>
          <w:i w:val="false"/>
          <w:color w:val="000000"/>
          <w:sz w:val="28"/>
        </w:rPr>
        <w:t>
      15. Тамақтану (14 сағат):</w:t>
      </w:r>
    </w:p>
    <w:bookmarkEnd w:id="14270"/>
    <w:bookmarkStart w:name="z27839" w:id="14271"/>
    <w:p>
      <w:pPr>
        <w:spacing w:after="0"/>
        <w:ind w:left="0"/>
        <w:jc w:val="both"/>
      </w:pPr>
      <w:r>
        <w:rPr>
          <w:rFonts w:ascii="Times New Roman"/>
          <w:b w:val="false"/>
          <w:i w:val="false"/>
          <w:color w:val="000000"/>
          <w:sz w:val="28"/>
        </w:rPr>
        <w:t xml:space="preserve">
      1) азық-түліктер: нан, ет, көкөністер, жемістер. Болмысы, аталуы; </w:t>
      </w:r>
    </w:p>
    <w:bookmarkEnd w:id="14271"/>
    <w:bookmarkStart w:name="z27840" w:id="14272"/>
    <w:p>
      <w:pPr>
        <w:spacing w:after="0"/>
        <w:ind w:left="0"/>
        <w:jc w:val="both"/>
      </w:pPr>
      <w:r>
        <w:rPr>
          <w:rFonts w:ascii="Times New Roman"/>
          <w:b w:val="false"/>
          <w:i w:val="false"/>
          <w:color w:val="000000"/>
          <w:sz w:val="28"/>
        </w:rPr>
        <w:t>
      2) көкөністер: қызанақ, қияр. Таңдау және жеуге дайындау;</w:t>
      </w:r>
    </w:p>
    <w:bookmarkEnd w:id="14272"/>
    <w:bookmarkStart w:name="z27841" w:id="14273"/>
    <w:p>
      <w:pPr>
        <w:spacing w:after="0"/>
        <w:ind w:left="0"/>
        <w:jc w:val="both"/>
      </w:pPr>
      <w:r>
        <w:rPr>
          <w:rFonts w:ascii="Times New Roman"/>
          <w:b w:val="false"/>
          <w:i w:val="false"/>
          <w:color w:val="000000"/>
          <w:sz w:val="28"/>
        </w:rPr>
        <w:t>
      3) жемістер: алма, алмұрт, жүзім, қара өрік, шие. Таңдау және жеуге дайындау (жуу, дәндерін алу);</w:t>
      </w:r>
    </w:p>
    <w:bookmarkEnd w:id="14273"/>
    <w:bookmarkStart w:name="z27842" w:id="14274"/>
    <w:p>
      <w:pPr>
        <w:spacing w:after="0"/>
        <w:ind w:left="0"/>
        <w:jc w:val="both"/>
      </w:pPr>
      <w:r>
        <w:rPr>
          <w:rFonts w:ascii="Times New Roman"/>
          <w:b w:val="false"/>
          <w:i w:val="false"/>
          <w:color w:val="000000"/>
          <w:sz w:val="28"/>
        </w:rPr>
        <w:t xml:space="preserve">
      4) столды дайындау. Тамақтан кейін лас ыдысты жинау. </w:t>
      </w:r>
    </w:p>
    <w:bookmarkEnd w:id="14274"/>
    <w:bookmarkStart w:name="z27843" w:id="14275"/>
    <w:p>
      <w:pPr>
        <w:spacing w:after="0"/>
        <w:ind w:left="0"/>
        <w:jc w:val="both"/>
      </w:pPr>
      <w:r>
        <w:rPr>
          <w:rFonts w:ascii="Times New Roman"/>
          <w:b w:val="false"/>
          <w:i w:val="false"/>
          <w:color w:val="000000"/>
          <w:sz w:val="28"/>
        </w:rPr>
        <w:t>
      16. Сауда. Ақша (10 сағат):</w:t>
      </w:r>
    </w:p>
    <w:bookmarkEnd w:id="14275"/>
    <w:bookmarkStart w:name="z27844" w:id="14276"/>
    <w:p>
      <w:pPr>
        <w:spacing w:after="0"/>
        <w:ind w:left="0"/>
        <w:jc w:val="both"/>
      </w:pPr>
      <w:r>
        <w:rPr>
          <w:rFonts w:ascii="Times New Roman"/>
          <w:b w:val="false"/>
          <w:i w:val="false"/>
          <w:color w:val="000000"/>
          <w:sz w:val="28"/>
        </w:rPr>
        <w:t>
      1) азық-түлік дүкендері, әмбебап дүкендер, арнайы дүкендер;</w:t>
      </w:r>
    </w:p>
    <w:bookmarkEnd w:id="14276"/>
    <w:bookmarkStart w:name="z27845" w:id="14277"/>
    <w:p>
      <w:pPr>
        <w:spacing w:after="0"/>
        <w:ind w:left="0"/>
        <w:jc w:val="both"/>
      </w:pPr>
      <w:r>
        <w:rPr>
          <w:rFonts w:ascii="Times New Roman"/>
          <w:b w:val="false"/>
          <w:i w:val="false"/>
          <w:color w:val="000000"/>
          <w:sz w:val="28"/>
        </w:rPr>
        <w:t>
      2) товарларды топтастыру (азық-түлік, киім, аяқ киім, ыдыс);</w:t>
      </w:r>
    </w:p>
    <w:bookmarkEnd w:id="14277"/>
    <w:bookmarkStart w:name="z27846" w:id="14278"/>
    <w:p>
      <w:pPr>
        <w:spacing w:after="0"/>
        <w:ind w:left="0"/>
        <w:jc w:val="both"/>
      </w:pPr>
      <w:r>
        <w:rPr>
          <w:rFonts w:ascii="Times New Roman"/>
          <w:b w:val="false"/>
          <w:i w:val="false"/>
          <w:color w:val="000000"/>
          <w:sz w:val="28"/>
        </w:rPr>
        <w:t>
      3) ақша. Заманауи ақша түрлері: қағаз ақша, ауыстырмалы монеталар. Қазақстандық ақшалар (тиын, теңге).</w:t>
      </w:r>
    </w:p>
    <w:bookmarkEnd w:id="14278"/>
    <w:bookmarkStart w:name="z27847" w:id="14279"/>
    <w:p>
      <w:pPr>
        <w:spacing w:after="0"/>
        <w:ind w:left="0"/>
        <w:jc w:val="both"/>
      </w:pPr>
      <w:r>
        <w:rPr>
          <w:rFonts w:ascii="Times New Roman"/>
          <w:b w:val="false"/>
          <w:i w:val="false"/>
          <w:color w:val="000000"/>
          <w:sz w:val="28"/>
        </w:rPr>
        <w:t>
      17. Тұрғын үй (6 сағат):</w:t>
      </w:r>
    </w:p>
    <w:bookmarkEnd w:id="14279"/>
    <w:bookmarkStart w:name="z27848" w:id="14280"/>
    <w:p>
      <w:pPr>
        <w:spacing w:after="0"/>
        <w:ind w:left="0"/>
        <w:jc w:val="both"/>
      </w:pPr>
      <w:r>
        <w:rPr>
          <w:rFonts w:ascii="Times New Roman"/>
          <w:b w:val="false"/>
          <w:i w:val="false"/>
          <w:color w:val="000000"/>
          <w:sz w:val="28"/>
        </w:rPr>
        <w:t>
      1) менің үйім. Менің мектебім. Мектептегі экскурсия; мектептегі негізгі дәліздер: асхана, дәретханалар, сынып бөлмелері, ойын бөлмелері, кітапхана.</w:t>
      </w:r>
    </w:p>
    <w:bookmarkEnd w:id="14280"/>
    <w:bookmarkStart w:name="z27849" w:id="14281"/>
    <w:p>
      <w:pPr>
        <w:spacing w:after="0"/>
        <w:ind w:left="0"/>
        <w:jc w:val="both"/>
      </w:pPr>
      <w:r>
        <w:rPr>
          <w:rFonts w:ascii="Times New Roman"/>
          <w:b w:val="false"/>
          <w:i w:val="false"/>
          <w:color w:val="000000"/>
          <w:sz w:val="28"/>
        </w:rPr>
        <w:t>
      18. Киім және аяқ киім (10 сағат):</w:t>
      </w:r>
    </w:p>
    <w:bookmarkEnd w:id="14281"/>
    <w:bookmarkStart w:name="z27850" w:id="14282"/>
    <w:p>
      <w:pPr>
        <w:spacing w:after="0"/>
        <w:ind w:left="0"/>
        <w:jc w:val="both"/>
      </w:pPr>
      <w:r>
        <w:rPr>
          <w:rFonts w:ascii="Times New Roman"/>
          <w:b w:val="false"/>
          <w:i w:val="false"/>
          <w:color w:val="000000"/>
          <w:sz w:val="28"/>
        </w:rPr>
        <w:t>
      1) киім түрлері, қажеттілігі;</w:t>
      </w:r>
    </w:p>
    <w:bookmarkEnd w:id="14282"/>
    <w:bookmarkStart w:name="z27851" w:id="14283"/>
    <w:p>
      <w:pPr>
        <w:spacing w:after="0"/>
        <w:ind w:left="0"/>
        <w:jc w:val="both"/>
      </w:pPr>
      <w:r>
        <w:rPr>
          <w:rFonts w:ascii="Times New Roman"/>
          <w:b w:val="false"/>
          <w:i w:val="false"/>
          <w:color w:val="000000"/>
          <w:sz w:val="28"/>
        </w:rPr>
        <w:t>
      2) сырт киім: пальто, куртка;</w:t>
      </w:r>
    </w:p>
    <w:bookmarkEnd w:id="14283"/>
    <w:bookmarkStart w:name="z27852" w:id="14284"/>
    <w:p>
      <w:pPr>
        <w:spacing w:after="0"/>
        <w:ind w:left="0"/>
        <w:jc w:val="both"/>
      </w:pPr>
      <w:r>
        <w:rPr>
          <w:rFonts w:ascii="Times New Roman"/>
          <w:b w:val="false"/>
          <w:i w:val="false"/>
          <w:color w:val="000000"/>
          <w:sz w:val="28"/>
        </w:rPr>
        <w:t>
      3) қыздардың киімі (көйлек, кофта, юбка, блузка);</w:t>
      </w:r>
    </w:p>
    <w:bookmarkEnd w:id="14284"/>
    <w:bookmarkStart w:name="z27853" w:id="14285"/>
    <w:p>
      <w:pPr>
        <w:spacing w:after="0"/>
        <w:ind w:left="0"/>
        <w:jc w:val="both"/>
      </w:pPr>
      <w:r>
        <w:rPr>
          <w:rFonts w:ascii="Times New Roman"/>
          <w:b w:val="false"/>
          <w:i w:val="false"/>
          <w:color w:val="000000"/>
          <w:sz w:val="28"/>
        </w:rPr>
        <w:t>
      4) ер балалардың киімі;</w:t>
      </w:r>
    </w:p>
    <w:bookmarkEnd w:id="14285"/>
    <w:bookmarkStart w:name="z27854" w:id="14286"/>
    <w:p>
      <w:pPr>
        <w:spacing w:after="0"/>
        <w:ind w:left="0"/>
        <w:jc w:val="both"/>
      </w:pPr>
      <w:r>
        <w:rPr>
          <w:rFonts w:ascii="Times New Roman"/>
          <w:b w:val="false"/>
          <w:i w:val="false"/>
          <w:color w:val="000000"/>
          <w:sz w:val="28"/>
        </w:rPr>
        <w:t>
      5) киімдерді күту: құрғақ щеткамен тазалау, сақтау (сөрелерде, ілгіштерде);</w:t>
      </w:r>
    </w:p>
    <w:bookmarkEnd w:id="14286"/>
    <w:bookmarkStart w:name="z27855" w:id="14287"/>
    <w:p>
      <w:pPr>
        <w:spacing w:after="0"/>
        <w:ind w:left="0"/>
        <w:jc w:val="both"/>
      </w:pPr>
      <w:r>
        <w:rPr>
          <w:rFonts w:ascii="Times New Roman"/>
          <w:b w:val="false"/>
          <w:i w:val="false"/>
          <w:color w:val="000000"/>
          <w:sz w:val="28"/>
        </w:rPr>
        <w:t>
      6) аяқ киім түрлері (туфли, ботинкалар, тәпішкелер, етіктер), олардың қажеттілігі, аяқ киімді күту (су шүберекпен сүрту, щеткамен тазарту).</w:t>
      </w:r>
    </w:p>
    <w:bookmarkEnd w:id="14287"/>
    <w:bookmarkStart w:name="z27856" w:id="14288"/>
    <w:p>
      <w:pPr>
        <w:spacing w:after="0"/>
        <w:ind w:left="0"/>
        <w:jc w:val="both"/>
      </w:pPr>
      <w:r>
        <w:rPr>
          <w:rFonts w:ascii="Times New Roman"/>
          <w:b w:val="false"/>
          <w:i w:val="false"/>
          <w:color w:val="000000"/>
          <w:sz w:val="28"/>
        </w:rPr>
        <w:t>
      19. Көлік (8 сағат):</w:t>
      </w:r>
    </w:p>
    <w:bookmarkEnd w:id="14288"/>
    <w:bookmarkStart w:name="z27857" w:id="14289"/>
    <w:p>
      <w:pPr>
        <w:spacing w:after="0"/>
        <w:ind w:left="0"/>
        <w:jc w:val="both"/>
      </w:pPr>
      <w:r>
        <w:rPr>
          <w:rFonts w:ascii="Times New Roman"/>
          <w:b w:val="false"/>
          <w:i w:val="false"/>
          <w:color w:val="000000"/>
          <w:sz w:val="28"/>
        </w:rPr>
        <w:t>
      1) мектепке жол жүру (маршрут, көлік түрлері); көліктегі тәртіп, көшедегі тәртіп;</w:t>
      </w:r>
    </w:p>
    <w:bookmarkEnd w:id="14289"/>
    <w:bookmarkStart w:name="z27858" w:id="14290"/>
    <w:p>
      <w:pPr>
        <w:spacing w:after="0"/>
        <w:ind w:left="0"/>
        <w:jc w:val="both"/>
      </w:pPr>
      <w:r>
        <w:rPr>
          <w:rFonts w:ascii="Times New Roman"/>
          <w:b w:val="false"/>
          <w:i w:val="false"/>
          <w:color w:val="000000"/>
          <w:sz w:val="28"/>
        </w:rPr>
        <w:t>
      2) жол жүру ережелері. Жаяу жүргінші өткелі.</w:t>
      </w:r>
    </w:p>
    <w:bookmarkEnd w:id="14290"/>
    <w:bookmarkStart w:name="z27859" w:id="14291"/>
    <w:p>
      <w:pPr>
        <w:spacing w:after="0"/>
        <w:ind w:left="0"/>
        <w:jc w:val="left"/>
      </w:pPr>
      <w:r>
        <w:rPr>
          <w:rFonts w:ascii="Times New Roman"/>
          <w:b/>
          <w:i w:val="false"/>
          <w:color w:val="000000"/>
        </w:rPr>
        <w:t xml:space="preserve"> 3-тарау. Оқу пәнінің 6-сыныптағы базалық білім мазмұны</w:t>
      </w:r>
    </w:p>
    <w:bookmarkEnd w:id="14291"/>
    <w:bookmarkStart w:name="z27860" w:id="14292"/>
    <w:p>
      <w:pPr>
        <w:spacing w:after="0"/>
        <w:ind w:left="0"/>
        <w:jc w:val="both"/>
      </w:pPr>
      <w:r>
        <w:rPr>
          <w:rFonts w:ascii="Times New Roman"/>
          <w:b w:val="false"/>
          <w:i w:val="false"/>
          <w:color w:val="000000"/>
          <w:sz w:val="28"/>
        </w:rPr>
        <w:t>
      20. Денсаулық және қоршаған орта (10 сағат):</w:t>
      </w:r>
    </w:p>
    <w:bookmarkEnd w:id="14292"/>
    <w:bookmarkStart w:name="z27861" w:id="14293"/>
    <w:p>
      <w:pPr>
        <w:spacing w:after="0"/>
        <w:ind w:left="0"/>
        <w:jc w:val="both"/>
      </w:pPr>
      <w:r>
        <w:rPr>
          <w:rFonts w:ascii="Times New Roman"/>
          <w:b w:val="false"/>
          <w:i w:val="false"/>
          <w:color w:val="000000"/>
          <w:sz w:val="28"/>
        </w:rPr>
        <w:t>
      1) жеке тазалығының ережелері; таңертеңгі және кешкі жуыну. Ұқыптылық дағдылары;</w:t>
      </w:r>
    </w:p>
    <w:bookmarkEnd w:id="14293"/>
    <w:bookmarkStart w:name="z27862" w:id="14294"/>
    <w:p>
      <w:pPr>
        <w:spacing w:after="0"/>
        <w:ind w:left="0"/>
        <w:jc w:val="both"/>
      </w:pPr>
      <w:r>
        <w:rPr>
          <w:rFonts w:ascii="Times New Roman"/>
          <w:b w:val="false"/>
          <w:i w:val="false"/>
          <w:color w:val="000000"/>
          <w:sz w:val="28"/>
        </w:rPr>
        <w:t>
      2) мойын. Оны күту ережелері;</w:t>
      </w:r>
    </w:p>
    <w:bookmarkEnd w:id="14294"/>
    <w:bookmarkStart w:name="z27863" w:id="14295"/>
    <w:p>
      <w:pPr>
        <w:spacing w:after="0"/>
        <w:ind w:left="0"/>
        <w:jc w:val="both"/>
      </w:pPr>
      <w:r>
        <w:rPr>
          <w:rFonts w:ascii="Times New Roman"/>
          <w:b w:val="false"/>
          <w:i w:val="false"/>
          <w:color w:val="000000"/>
          <w:sz w:val="28"/>
        </w:rPr>
        <w:t>
      3) тістерді және тілді жуу; тілді жуу ережесі; тілді жуғанда орындайтын әрекеттердің кезегі; тамақтанған соң ауыз қуысын шайқау ережелері;</w:t>
      </w:r>
    </w:p>
    <w:bookmarkEnd w:id="14295"/>
    <w:bookmarkStart w:name="z27864" w:id="14296"/>
    <w:p>
      <w:pPr>
        <w:spacing w:after="0"/>
        <w:ind w:left="0"/>
        <w:jc w:val="both"/>
      </w:pPr>
      <w:r>
        <w:rPr>
          <w:rFonts w:ascii="Times New Roman"/>
          <w:b w:val="false"/>
          <w:i w:val="false"/>
          <w:color w:val="000000"/>
          <w:sz w:val="28"/>
        </w:rPr>
        <w:t>
      4) қолдарға және аяқтарға күтім жасау. Қолдарды жуу және қолдардың тырнақтарын алу;</w:t>
      </w:r>
    </w:p>
    <w:bookmarkEnd w:id="14296"/>
    <w:bookmarkStart w:name="z27865" w:id="14297"/>
    <w:p>
      <w:pPr>
        <w:spacing w:after="0"/>
        <w:ind w:left="0"/>
        <w:jc w:val="both"/>
      </w:pPr>
      <w:r>
        <w:rPr>
          <w:rFonts w:ascii="Times New Roman"/>
          <w:b w:val="false"/>
          <w:i w:val="false"/>
          <w:color w:val="000000"/>
          <w:sz w:val="28"/>
        </w:rPr>
        <w:t>
      5) құлақтарға күтім жасау. Құлақтардың тазалықтары. Құлақтарды тазалау тәртібі және жиілігі;</w:t>
      </w:r>
    </w:p>
    <w:bookmarkEnd w:id="14297"/>
    <w:bookmarkStart w:name="z27866" w:id="14298"/>
    <w:p>
      <w:pPr>
        <w:spacing w:after="0"/>
        <w:ind w:left="0"/>
        <w:jc w:val="both"/>
      </w:pPr>
      <w:r>
        <w:rPr>
          <w:rFonts w:ascii="Times New Roman"/>
          <w:b w:val="false"/>
          <w:i w:val="false"/>
          <w:color w:val="000000"/>
          <w:sz w:val="28"/>
        </w:rPr>
        <w:t>
      6) шаштардың күтімі (жуу, тарау). Шаштарды күтіміне арналған құралдар (тарақ, щетка, сабын, сусабын);</w:t>
      </w:r>
    </w:p>
    <w:bookmarkEnd w:id="14298"/>
    <w:bookmarkStart w:name="z27867" w:id="14299"/>
    <w:p>
      <w:pPr>
        <w:spacing w:after="0"/>
        <w:ind w:left="0"/>
        <w:jc w:val="both"/>
      </w:pPr>
      <w:r>
        <w:rPr>
          <w:rFonts w:ascii="Times New Roman"/>
          <w:b w:val="false"/>
          <w:i w:val="false"/>
          <w:color w:val="000000"/>
          <w:sz w:val="28"/>
        </w:rPr>
        <w:t xml:space="preserve">
      7) өз денсаулығы жайлы, орын алған мәселе туралы айту үшін ересек адамды дұрыс таңдау. </w:t>
      </w:r>
    </w:p>
    <w:bookmarkEnd w:id="14299"/>
    <w:bookmarkStart w:name="z27868" w:id="14300"/>
    <w:p>
      <w:pPr>
        <w:spacing w:after="0"/>
        <w:ind w:left="0"/>
        <w:jc w:val="both"/>
      </w:pPr>
      <w:r>
        <w:rPr>
          <w:rFonts w:ascii="Times New Roman"/>
          <w:b w:val="false"/>
          <w:i w:val="false"/>
          <w:color w:val="000000"/>
          <w:sz w:val="28"/>
        </w:rPr>
        <w:t>
      21. Отбасылық қатынастар, мерекелер, салтанаттар, дәстүрлер (8 сағат):</w:t>
      </w:r>
    </w:p>
    <w:bookmarkEnd w:id="14300"/>
    <w:bookmarkStart w:name="z27869" w:id="14301"/>
    <w:p>
      <w:pPr>
        <w:spacing w:after="0"/>
        <w:ind w:left="0"/>
        <w:jc w:val="both"/>
      </w:pPr>
      <w:r>
        <w:rPr>
          <w:rFonts w:ascii="Times New Roman"/>
          <w:b w:val="false"/>
          <w:i w:val="false"/>
          <w:color w:val="000000"/>
          <w:sz w:val="28"/>
        </w:rPr>
        <w:t>
      1) отбасы мүшелерінің туылған күндерін тойлау; сыйлық дайындау (аппликация, сурет);</w:t>
      </w:r>
    </w:p>
    <w:bookmarkEnd w:id="14301"/>
    <w:bookmarkStart w:name="z27870" w:id="14302"/>
    <w:p>
      <w:pPr>
        <w:spacing w:after="0"/>
        <w:ind w:left="0"/>
        <w:jc w:val="both"/>
      </w:pPr>
      <w:r>
        <w:rPr>
          <w:rFonts w:ascii="Times New Roman"/>
          <w:b w:val="false"/>
          <w:i w:val="false"/>
          <w:color w:val="000000"/>
          <w:sz w:val="28"/>
        </w:rPr>
        <w:t>
      2) үй шаруасында ата-аналарына көмек көрсету;</w:t>
      </w:r>
    </w:p>
    <w:bookmarkEnd w:id="14302"/>
    <w:bookmarkStart w:name="z27871" w:id="14303"/>
    <w:p>
      <w:pPr>
        <w:spacing w:after="0"/>
        <w:ind w:left="0"/>
        <w:jc w:val="both"/>
      </w:pPr>
      <w:r>
        <w:rPr>
          <w:rFonts w:ascii="Times New Roman"/>
          <w:b w:val="false"/>
          <w:i w:val="false"/>
          <w:color w:val="000000"/>
          <w:sz w:val="28"/>
        </w:rPr>
        <w:t>
      3) тұрғылықты жер, мекен жай.</w:t>
      </w:r>
    </w:p>
    <w:bookmarkEnd w:id="14303"/>
    <w:bookmarkStart w:name="z27872" w:id="14304"/>
    <w:p>
      <w:pPr>
        <w:spacing w:after="0"/>
        <w:ind w:left="0"/>
        <w:jc w:val="both"/>
      </w:pPr>
      <w:r>
        <w:rPr>
          <w:rFonts w:ascii="Times New Roman"/>
          <w:b w:val="false"/>
          <w:i w:val="false"/>
          <w:color w:val="000000"/>
          <w:sz w:val="28"/>
        </w:rPr>
        <w:t>
      22. Бос уақытты өткізу және қызығушылықтар (6 сағат):</w:t>
      </w:r>
    </w:p>
    <w:bookmarkEnd w:id="14304"/>
    <w:bookmarkStart w:name="z27873" w:id="14305"/>
    <w:p>
      <w:pPr>
        <w:spacing w:after="0"/>
        <w:ind w:left="0"/>
        <w:jc w:val="both"/>
      </w:pPr>
      <w:r>
        <w:rPr>
          <w:rFonts w:ascii="Times New Roman"/>
          <w:b w:val="false"/>
          <w:i w:val="false"/>
          <w:color w:val="000000"/>
          <w:sz w:val="28"/>
        </w:rPr>
        <w:t>
      1) үй және бөлме жануарлары; үйде мысықты және итті ұстау;</w:t>
      </w:r>
    </w:p>
    <w:bookmarkEnd w:id="14305"/>
    <w:bookmarkStart w:name="z27874" w:id="14306"/>
    <w:p>
      <w:pPr>
        <w:spacing w:after="0"/>
        <w:ind w:left="0"/>
        <w:jc w:val="both"/>
      </w:pPr>
      <w:r>
        <w:rPr>
          <w:rFonts w:ascii="Times New Roman"/>
          <w:b w:val="false"/>
          <w:i w:val="false"/>
          <w:color w:val="000000"/>
          <w:sz w:val="28"/>
        </w:rPr>
        <w:t>
      2) хайуанаттар бағына бару. Жануарларды тамақтандыру ережелері.</w:t>
      </w:r>
    </w:p>
    <w:bookmarkEnd w:id="14306"/>
    <w:bookmarkStart w:name="z27875" w:id="14307"/>
    <w:p>
      <w:pPr>
        <w:spacing w:after="0"/>
        <w:ind w:left="0"/>
        <w:jc w:val="both"/>
      </w:pPr>
      <w:r>
        <w:rPr>
          <w:rFonts w:ascii="Times New Roman"/>
          <w:b w:val="false"/>
          <w:i w:val="false"/>
          <w:color w:val="000000"/>
          <w:sz w:val="28"/>
        </w:rPr>
        <w:t>
      23. Тамақтану (12 сағат):</w:t>
      </w:r>
    </w:p>
    <w:bookmarkEnd w:id="14307"/>
    <w:bookmarkStart w:name="z27876" w:id="14308"/>
    <w:p>
      <w:pPr>
        <w:spacing w:after="0"/>
        <w:ind w:left="0"/>
        <w:jc w:val="both"/>
      </w:pPr>
      <w:r>
        <w:rPr>
          <w:rFonts w:ascii="Times New Roman"/>
          <w:b w:val="false"/>
          <w:i w:val="false"/>
          <w:color w:val="000000"/>
          <w:sz w:val="28"/>
        </w:rPr>
        <w:t>
      1) азық-түлікті тоңазытқышта сақтау, мұздытылған азық-түлікті пайдалану;</w:t>
      </w:r>
    </w:p>
    <w:bookmarkEnd w:id="14308"/>
    <w:bookmarkStart w:name="z27877" w:id="14309"/>
    <w:p>
      <w:pPr>
        <w:spacing w:after="0"/>
        <w:ind w:left="0"/>
        <w:jc w:val="both"/>
      </w:pPr>
      <w:r>
        <w:rPr>
          <w:rFonts w:ascii="Times New Roman"/>
          <w:b w:val="false"/>
          <w:i w:val="false"/>
          <w:color w:val="000000"/>
          <w:sz w:val="28"/>
        </w:rPr>
        <w:t xml:space="preserve">
      2) пышақты қауіпсіз қолдану; </w:t>
      </w:r>
    </w:p>
    <w:bookmarkEnd w:id="14309"/>
    <w:bookmarkStart w:name="z27878" w:id="14310"/>
    <w:p>
      <w:pPr>
        <w:spacing w:after="0"/>
        <w:ind w:left="0"/>
        <w:jc w:val="both"/>
      </w:pPr>
      <w:r>
        <w:rPr>
          <w:rFonts w:ascii="Times New Roman"/>
          <w:b w:val="false"/>
          <w:i w:val="false"/>
          <w:color w:val="000000"/>
          <w:sz w:val="28"/>
        </w:rPr>
        <w:t>
      3) бутербродтар дайындау;</w:t>
      </w:r>
    </w:p>
    <w:bookmarkEnd w:id="14310"/>
    <w:bookmarkStart w:name="z27879" w:id="14311"/>
    <w:p>
      <w:pPr>
        <w:spacing w:after="0"/>
        <w:ind w:left="0"/>
        <w:jc w:val="both"/>
      </w:pPr>
      <w:r>
        <w:rPr>
          <w:rFonts w:ascii="Times New Roman"/>
          <w:b w:val="false"/>
          <w:i w:val="false"/>
          <w:color w:val="000000"/>
          <w:sz w:val="28"/>
        </w:rPr>
        <w:t xml:space="preserve">
      4) көкөністер және жемістерді жуу ережелері. </w:t>
      </w:r>
    </w:p>
    <w:bookmarkEnd w:id="14311"/>
    <w:bookmarkStart w:name="z27880" w:id="14312"/>
    <w:p>
      <w:pPr>
        <w:spacing w:after="0"/>
        <w:ind w:left="0"/>
        <w:jc w:val="both"/>
      </w:pPr>
      <w:r>
        <w:rPr>
          <w:rFonts w:ascii="Times New Roman"/>
          <w:b w:val="false"/>
          <w:i w:val="false"/>
          <w:color w:val="000000"/>
          <w:sz w:val="28"/>
        </w:rPr>
        <w:t>
      24. Сауда. Ақша (8 сағат):</w:t>
      </w:r>
    </w:p>
    <w:bookmarkEnd w:id="14312"/>
    <w:bookmarkStart w:name="z27881" w:id="14313"/>
    <w:p>
      <w:pPr>
        <w:spacing w:after="0"/>
        <w:ind w:left="0"/>
        <w:jc w:val="both"/>
      </w:pPr>
      <w:r>
        <w:rPr>
          <w:rFonts w:ascii="Times New Roman"/>
          <w:b w:val="false"/>
          <w:i w:val="false"/>
          <w:color w:val="000000"/>
          <w:sz w:val="28"/>
        </w:rPr>
        <w:t xml:space="preserve">
      1) тез бұзылатын азық-түліктер (ет, балмұздақ, мұздалған азықтар), оларды қолдану ережесі, сусындарды салқындату; </w:t>
      </w:r>
    </w:p>
    <w:bookmarkEnd w:id="14313"/>
    <w:bookmarkStart w:name="z27882" w:id="14314"/>
    <w:p>
      <w:pPr>
        <w:spacing w:after="0"/>
        <w:ind w:left="0"/>
        <w:jc w:val="both"/>
      </w:pPr>
      <w:r>
        <w:rPr>
          <w:rFonts w:ascii="Times New Roman"/>
          <w:b w:val="false"/>
          <w:i w:val="false"/>
          <w:color w:val="000000"/>
          <w:sz w:val="28"/>
        </w:rPr>
        <w:t xml:space="preserve">
      2) сауда жасау. Сатып алынған заттың құнын төлеу. </w:t>
      </w:r>
    </w:p>
    <w:bookmarkEnd w:id="14314"/>
    <w:bookmarkStart w:name="z27883" w:id="14315"/>
    <w:p>
      <w:pPr>
        <w:spacing w:after="0"/>
        <w:ind w:left="0"/>
        <w:jc w:val="both"/>
      </w:pPr>
      <w:r>
        <w:rPr>
          <w:rFonts w:ascii="Times New Roman"/>
          <w:b w:val="false"/>
          <w:i w:val="false"/>
          <w:color w:val="000000"/>
          <w:sz w:val="28"/>
        </w:rPr>
        <w:t>
      25. Тұрғын үй (8 сағат):</w:t>
      </w:r>
    </w:p>
    <w:bookmarkEnd w:id="14315"/>
    <w:bookmarkStart w:name="z27884" w:id="14316"/>
    <w:p>
      <w:pPr>
        <w:spacing w:after="0"/>
        <w:ind w:left="0"/>
        <w:jc w:val="both"/>
      </w:pPr>
      <w:r>
        <w:rPr>
          <w:rFonts w:ascii="Times New Roman"/>
          <w:b w:val="false"/>
          <w:i w:val="false"/>
          <w:color w:val="000000"/>
          <w:sz w:val="28"/>
        </w:rPr>
        <w:t xml:space="preserve">
      1) пәтердің, үйдің негізгі бөлмелерінің аталуы және қажеттілігі; </w:t>
      </w:r>
    </w:p>
    <w:bookmarkEnd w:id="14316"/>
    <w:bookmarkStart w:name="z27885" w:id="14317"/>
    <w:p>
      <w:pPr>
        <w:spacing w:after="0"/>
        <w:ind w:left="0"/>
        <w:jc w:val="both"/>
      </w:pPr>
      <w:r>
        <w:rPr>
          <w:rFonts w:ascii="Times New Roman"/>
          <w:b w:val="false"/>
          <w:i w:val="false"/>
          <w:color w:val="000000"/>
          <w:sz w:val="28"/>
        </w:rPr>
        <w:t>
      2) білім алушының жұмыс орнын ұйымдастыру;</w:t>
      </w:r>
    </w:p>
    <w:bookmarkEnd w:id="14317"/>
    <w:bookmarkStart w:name="z27886" w:id="14318"/>
    <w:p>
      <w:pPr>
        <w:spacing w:after="0"/>
        <w:ind w:left="0"/>
        <w:jc w:val="both"/>
      </w:pPr>
      <w:r>
        <w:rPr>
          <w:rFonts w:ascii="Times New Roman"/>
          <w:b w:val="false"/>
          <w:i w:val="false"/>
          <w:color w:val="000000"/>
          <w:sz w:val="28"/>
        </w:rPr>
        <w:t xml:space="preserve">
      3) жиһаз. Бөлмеде орналастыру. Ыдыс, сақтау тәсілдері. </w:t>
      </w:r>
    </w:p>
    <w:bookmarkEnd w:id="14318"/>
    <w:bookmarkStart w:name="z27887" w:id="14319"/>
    <w:p>
      <w:pPr>
        <w:spacing w:after="0"/>
        <w:ind w:left="0"/>
        <w:jc w:val="both"/>
      </w:pPr>
      <w:r>
        <w:rPr>
          <w:rFonts w:ascii="Times New Roman"/>
          <w:b w:val="false"/>
          <w:i w:val="false"/>
          <w:color w:val="000000"/>
          <w:sz w:val="28"/>
        </w:rPr>
        <w:t>
      26. Киім және аяқ киім (8 сағат):</w:t>
      </w:r>
    </w:p>
    <w:bookmarkEnd w:id="14319"/>
    <w:bookmarkStart w:name="z27888" w:id="14320"/>
    <w:p>
      <w:pPr>
        <w:spacing w:after="0"/>
        <w:ind w:left="0"/>
        <w:jc w:val="both"/>
      </w:pPr>
      <w:r>
        <w:rPr>
          <w:rFonts w:ascii="Times New Roman"/>
          <w:b w:val="false"/>
          <w:i w:val="false"/>
          <w:color w:val="000000"/>
          <w:sz w:val="28"/>
        </w:rPr>
        <w:t>
      1) жеке киімдерін дұрыс сақтау; шкафқа ілу, сөреге реттеу;</w:t>
      </w:r>
    </w:p>
    <w:bookmarkEnd w:id="14320"/>
    <w:bookmarkStart w:name="z27889" w:id="14321"/>
    <w:p>
      <w:pPr>
        <w:spacing w:after="0"/>
        <w:ind w:left="0"/>
        <w:jc w:val="both"/>
      </w:pPr>
      <w:r>
        <w:rPr>
          <w:rFonts w:ascii="Times New Roman"/>
          <w:b w:val="false"/>
          <w:i w:val="false"/>
          <w:color w:val="000000"/>
          <w:sz w:val="28"/>
        </w:rPr>
        <w:t>
      2) киімдерді түрі бойынша топтастыру (жейделер, көйлектер, шортылар, шалбарлар);</w:t>
      </w:r>
    </w:p>
    <w:bookmarkEnd w:id="14321"/>
    <w:bookmarkStart w:name="z27890" w:id="14322"/>
    <w:p>
      <w:pPr>
        <w:spacing w:after="0"/>
        <w:ind w:left="0"/>
        <w:jc w:val="both"/>
      </w:pPr>
      <w:r>
        <w:rPr>
          <w:rFonts w:ascii="Times New Roman"/>
          <w:b w:val="false"/>
          <w:i w:val="false"/>
          <w:color w:val="000000"/>
          <w:sz w:val="28"/>
        </w:rPr>
        <w:t>
      3) келесі жыл мезгіліне дейін аяқ киімдерді сақтау ережелері.</w:t>
      </w:r>
    </w:p>
    <w:bookmarkEnd w:id="14322"/>
    <w:bookmarkStart w:name="z27891" w:id="14323"/>
    <w:p>
      <w:pPr>
        <w:spacing w:after="0"/>
        <w:ind w:left="0"/>
        <w:jc w:val="both"/>
      </w:pPr>
      <w:r>
        <w:rPr>
          <w:rFonts w:ascii="Times New Roman"/>
          <w:b w:val="false"/>
          <w:i w:val="false"/>
          <w:color w:val="000000"/>
          <w:sz w:val="28"/>
        </w:rPr>
        <w:t>
      27. Көлік (8 сағат):</w:t>
      </w:r>
    </w:p>
    <w:bookmarkEnd w:id="14323"/>
    <w:bookmarkStart w:name="z27892" w:id="14324"/>
    <w:p>
      <w:pPr>
        <w:spacing w:after="0"/>
        <w:ind w:left="0"/>
        <w:jc w:val="both"/>
      </w:pPr>
      <w:r>
        <w:rPr>
          <w:rFonts w:ascii="Times New Roman"/>
          <w:b w:val="false"/>
          <w:i w:val="false"/>
          <w:color w:val="000000"/>
          <w:sz w:val="28"/>
        </w:rPr>
        <w:t xml:space="preserve">
      1) қалалық көлік түрлері (автобус, троллейбус, трамвай, метро); көлікке отыру және көліктен түсу реті, көлікте жүру тәртібі. </w:t>
      </w:r>
    </w:p>
    <w:bookmarkEnd w:id="14324"/>
    <w:bookmarkStart w:name="z27893" w:id="14325"/>
    <w:p>
      <w:pPr>
        <w:spacing w:after="0"/>
        <w:ind w:left="0"/>
        <w:jc w:val="left"/>
      </w:pPr>
      <w:r>
        <w:rPr>
          <w:rFonts w:ascii="Times New Roman"/>
          <w:b/>
          <w:i w:val="false"/>
          <w:color w:val="000000"/>
        </w:rPr>
        <w:t xml:space="preserve"> 4-тарау. Оқу пәнінің 7-сыныптағы базалық білім мазмұны</w:t>
      </w:r>
    </w:p>
    <w:bookmarkEnd w:id="14325"/>
    <w:bookmarkStart w:name="z27894" w:id="14326"/>
    <w:p>
      <w:pPr>
        <w:spacing w:after="0"/>
        <w:ind w:left="0"/>
        <w:jc w:val="both"/>
      </w:pPr>
      <w:r>
        <w:rPr>
          <w:rFonts w:ascii="Times New Roman"/>
          <w:b w:val="false"/>
          <w:i w:val="false"/>
          <w:color w:val="000000"/>
          <w:sz w:val="28"/>
        </w:rPr>
        <w:t>
      28. Денсаулық және қоршаған орта (12 сағат):</w:t>
      </w:r>
    </w:p>
    <w:bookmarkEnd w:id="14326"/>
    <w:bookmarkStart w:name="z27895" w:id="14327"/>
    <w:p>
      <w:pPr>
        <w:spacing w:after="0"/>
        <w:ind w:left="0"/>
        <w:jc w:val="both"/>
      </w:pPr>
      <w:r>
        <w:rPr>
          <w:rFonts w:ascii="Times New Roman"/>
          <w:b w:val="false"/>
          <w:i w:val="false"/>
          <w:color w:val="000000"/>
          <w:sz w:val="28"/>
        </w:rPr>
        <w:t>
      1) жеткіншектің жеке тазалығы; күн тәртібі, тамақтануы;</w:t>
      </w:r>
    </w:p>
    <w:bookmarkEnd w:id="14327"/>
    <w:bookmarkStart w:name="z27896" w:id="14328"/>
    <w:p>
      <w:pPr>
        <w:spacing w:after="0"/>
        <w:ind w:left="0"/>
        <w:jc w:val="both"/>
      </w:pPr>
      <w:r>
        <w:rPr>
          <w:rFonts w:ascii="Times New Roman"/>
          <w:b w:val="false"/>
          <w:i w:val="false"/>
          <w:color w:val="000000"/>
          <w:sz w:val="28"/>
        </w:rPr>
        <w:t>
      2) кремдер, лосьондар, дезодоранттар қолдану;</w:t>
      </w:r>
    </w:p>
    <w:bookmarkEnd w:id="14328"/>
    <w:bookmarkStart w:name="z27897" w:id="14329"/>
    <w:p>
      <w:pPr>
        <w:spacing w:after="0"/>
        <w:ind w:left="0"/>
        <w:jc w:val="both"/>
      </w:pPr>
      <w:r>
        <w:rPr>
          <w:rFonts w:ascii="Times New Roman"/>
          <w:b w:val="false"/>
          <w:i w:val="false"/>
          <w:color w:val="000000"/>
          <w:sz w:val="28"/>
        </w:rPr>
        <w:t>
      3) денсаулығының жағдайын, орын алған мәселе жайында айту үшін ересек адамды дұрыс таңдау;</w:t>
      </w:r>
    </w:p>
    <w:bookmarkEnd w:id="14329"/>
    <w:bookmarkStart w:name="z27898" w:id="14330"/>
    <w:p>
      <w:pPr>
        <w:spacing w:after="0"/>
        <w:ind w:left="0"/>
        <w:jc w:val="both"/>
      </w:pPr>
      <w:r>
        <w:rPr>
          <w:rFonts w:ascii="Times New Roman"/>
          <w:b w:val="false"/>
          <w:i w:val="false"/>
          <w:color w:val="000000"/>
          <w:sz w:val="28"/>
        </w:rPr>
        <w:t>
      4) жарақат алғанда алғашқы көмек көрсету: кішкентай кесілген жараны өңдеу; жараны таңу;</w:t>
      </w:r>
    </w:p>
    <w:bookmarkEnd w:id="14330"/>
    <w:bookmarkStart w:name="z27899" w:id="14331"/>
    <w:p>
      <w:pPr>
        <w:spacing w:after="0"/>
        <w:ind w:left="0"/>
        <w:jc w:val="both"/>
      </w:pPr>
      <w:r>
        <w:rPr>
          <w:rFonts w:ascii="Times New Roman"/>
          <w:b w:val="false"/>
          <w:i w:val="false"/>
          <w:color w:val="000000"/>
          <w:sz w:val="28"/>
        </w:rPr>
        <w:t>
      5) сел, су тасқыны кезінде, өрт шыққанда қарапайым қауісіздік ережелері.</w:t>
      </w:r>
    </w:p>
    <w:bookmarkEnd w:id="14331"/>
    <w:bookmarkStart w:name="z27900" w:id="14332"/>
    <w:p>
      <w:pPr>
        <w:spacing w:after="0"/>
        <w:ind w:left="0"/>
        <w:jc w:val="both"/>
      </w:pPr>
      <w:r>
        <w:rPr>
          <w:rFonts w:ascii="Times New Roman"/>
          <w:b w:val="false"/>
          <w:i w:val="false"/>
          <w:color w:val="000000"/>
          <w:sz w:val="28"/>
        </w:rPr>
        <w:t>
      29. Отбасылық қатынастар, мерекелер, салтанаттар, дәстүрлер (6 сағат):</w:t>
      </w:r>
    </w:p>
    <w:bookmarkEnd w:id="14332"/>
    <w:bookmarkStart w:name="z27901" w:id="14333"/>
    <w:p>
      <w:pPr>
        <w:spacing w:after="0"/>
        <w:ind w:left="0"/>
        <w:jc w:val="both"/>
      </w:pPr>
      <w:r>
        <w:rPr>
          <w:rFonts w:ascii="Times New Roman"/>
          <w:b w:val="false"/>
          <w:i w:val="false"/>
          <w:color w:val="000000"/>
          <w:sz w:val="28"/>
        </w:rPr>
        <w:t>
      1) ата-анасының жұмыс орындары;</w:t>
      </w:r>
    </w:p>
    <w:bookmarkEnd w:id="14333"/>
    <w:bookmarkStart w:name="z27902" w:id="14334"/>
    <w:p>
      <w:pPr>
        <w:spacing w:after="0"/>
        <w:ind w:left="0"/>
        <w:jc w:val="both"/>
      </w:pPr>
      <w:r>
        <w:rPr>
          <w:rFonts w:ascii="Times New Roman"/>
          <w:b w:val="false"/>
          <w:i w:val="false"/>
          <w:color w:val="000000"/>
          <w:sz w:val="28"/>
        </w:rPr>
        <w:t>
      2) тұрмыстық әрекеттерге байланысты қарапайым тапсырмаларды орындау.</w:t>
      </w:r>
    </w:p>
    <w:bookmarkEnd w:id="14334"/>
    <w:bookmarkStart w:name="z27903" w:id="14335"/>
    <w:p>
      <w:pPr>
        <w:spacing w:after="0"/>
        <w:ind w:left="0"/>
        <w:jc w:val="both"/>
      </w:pPr>
      <w:r>
        <w:rPr>
          <w:rFonts w:ascii="Times New Roman"/>
          <w:b w:val="false"/>
          <w:i w:val="false"/>
          <w:color w:val="000000"/>
          <w:sz w:val="28"/>
        </w:rPr>
        <w:t>
      30. Бос уақытты өткізу және қызығушылықтар (6 сағат):</w:t>
      </w:r>
    </w:p>
    <w:bookmarkEnd w:id="14335"/>
    <w:bookmarkStart w:name="z27904" w:id="14336"/>
    <w:p>
      <w:pPr>
        <w:spacing w:after="0"/>
        <w:ind w:left="0"/>
        <w:jc w:val="both"/>
      </w:pPr>
      <w:r>
        <w:rPr>
          <w:rFonts w:ascii="Times New Roman"/>
          <w:b w:val="false"/>
          <w:i w:val="false"/>
          <w:color w:val="000000"/>
          <w:sz w:val="28"/>
        </w:rPr>
        <w:t xml:space="preserve">
      1) табиғатта демалу; судың қасында және суға түскенде тәртіп сақтау ережелері; танымайтын жерде суға түсу; күннің өтуін және салқындаудың алдын алу; азық-түлік, киім және табиғатта демалуға қажетті заттар. </w:t>
      </w:r>
    </w:p>
    <w:bookmarkEnd w:id="14336"/>
    <w:bookmarkStart w:name="z27905" w:id="14337"/>
    <w:p>
      <w:pPr>
        <w:spacing w:after="0"/>
        <w:ind w:left="0"/>
        <w:jc w:val="both"/>
      </w:pPr>
      <w:r>
        <w:rPr>
          <w:rFonts w:ascii="Times New Roman"/>
          <w:b w:val="false"/>
          <w:i w:val="false"/>
          <w:color w:val="000000"/>
          <w:sz w:val="28"/>
        </w:rPr>
        <w:t>
      31. Тамақтану (12 сағат):</w:t>
      </w:r>
    </w:p>
    <w:bookmarkEnd w:id="14337"/>
    <w:bookmarkStart w:name="z27906" w:id="14338"/>
    <w:p>
      <w:pPr>
        <w:spacing w:after="0"/>
        <w:ind w:left="0"/>
        <w:jc w:val="both"/>
      </w:pPr>
      <w:r>
        <w:rPr>
          <w:rFonts w:ascii="Times New Roman"/>
          <w:b w:val="false"/>
          <w:i w:val="false"/>
          <w:color w:val="000000"/>
          <w:sz w:val="28"/>
        </w:rPr>
        <w:t>
      1) электр және газ плитасы; сіріңке және электртұтатқышты қолдану;</w:t>
      </w:r>
    </w:p>
    <w:bookmarkEnd w:id="14338"/>
    <w:bookmarkStart w:name="z27907" w:id="14339"/>
    <w:p>
      <w:pPr>
        <w:spacing w:after="0"/>
        <w:ind w:left="0"/>
        <w:jc w:val="both"/>
      </w:pPr>
      <w:r>
        <w:rPr>
          <w:rFonts w:ascii="Times New Roman"/>
          <w:b w:val="false"/>
          <w:i w:val="false"/>
          <w:color w:val="000000"/>
          <w:sz w:val="28"/>
        </w:rPr>
        <w:t>
      2) қысқатолқынды пеш. Қолдану ережелері;</w:t>
      </w:r>
    </w:p>
    <w:bookmarkEnd w:id="14339"/>
    <w:bookmarkStart w:name="z27908" w:id="14340"/>
    <w:p>
      <w:pPr>
        <w:spacing w:after="0"/>
        <w:ind w:left="0"/>
        <w:jc w:val="both"/>
      </w:pPr>
      <w:r>
        <w:rPr>
          <w:rFonts w:ascii="Times New Roman"/>
          <w:b w:val="false"/>
          <w:i w:val="false"/>
          <w:color w:val="000000"/>
          <w:sz w:val="28"/>
        </w:rPr>
        <w:t>
      3) шайнекте су қайнату. Сүт қайнату. Қайнаудың белгілері. Сүт сақтауға арналған ыдыс. Сүт сорпасын дайындау;</w:t>
      </w:r>
    </w:p>
    <w:bookmarkEnd w:id="14340"/>
    <w:bookmarkStart w:name="z27909" w:id="14341"/>
    <w:p>
      <w:pPr>
        <w:spacing w:after="0"/>
        <w:ind w:left="0"/>
        <w:jc w:val="both"/>
      </w:pPr>
      <w:r>
        <w:rPr>
          <w:rFonts w:ascii="Times New Roman"/>
          <w:b w:val="false"/>
          <w:i w:val="false"/>
          <w:color w:val="000000"/>
          <w:sz w:val="28"/>
        </w:rPr>
        <w:t>
      4) шұжықтарды немесе сосискаларды қайнату;</w:t>
      </w:r>
    </w:p>
    <w:bookmarkEnd w:id="14341"/>
    <w:bookmarkStart w:name="z27910" w:id="14342"/>
    <w:p>
      <w:pPr>
        <w:spacing w:after="0"/>
        <w:ind w:left="0"/>
        <w:jc w:val="both"/>
      </w:pPr>
      <w:r>
        <w:rPr>
          <w:rFonts w:ascii="Times New Roman"/>
          <w:b w:val="false"/>
          <w:i w:val="false"/>
          <w:color w:val="000000"/>
          <w:sz w:val="28"/>
        </w:rPr>
        <w:t>
      5) сүзбеден жасалған тағамдар: сүзбеден жасалған запеканка, сырниктер. Оларды дайындау;</w:t>
      </w:r>
    </w:p>
    <w:bookmarkEnd w:id="14342"/>
    <w:bookmarkStart w:name="z27911" w:id="14343"/>
    <w:p>
      <w:pPr>
        <w:spacing w:after="0"/>
        <w:ind w:left="0"/>
        <w:jc w:val="both"/>
      </w:pPr>
      <w:r>
        <w:rPr>
          <w:rFonts w:ascii="Times New Roman"/>
          <w:b w:val="false"/>
          <w:i w:val="false"/>
          <w:color w:val="000000"/>
          <w:sz w:val="28"/>
        </w:rPr>
        <w:t>
      6) тамақ пісіргенде, қайнаған суды пайдаланғанда, тұрмыстық техниканы пайдаланғанда сақтандыру техникасы ережелері;</w:t>
      </w:r>
    </w:p>
    <w:bookmarkEnd w:id="14343"/>
    <w:bookmarkStart w:name="z27912" w:id="14344"/>
    <w:p>
      <w:pPr>
        <w:spacing w:after="0"/>
        <w:ind w:left="0"/>
        <w:jc w:val="both"/>
      </w:pPr>
      <w:r>
        <w:rPr>
          <w:rFonts w:ascii="Times New Roman"/>
          <w:b w:val="false"/>
          <w:i w:val="false"/>
          <w:color w:val="000000"/>
          <w:sz w:val="28"/>
        </w:rPr>
        <w:t xml:space="preserve">
      7) түскі асқа столды дайындау және асхана құралдарын қолдану ережелері. </w:t>
      </w:r>
    </w:p>
    <w:bookmarkEnd w:id="14344"/>
    <w:bookmarkStart w:name="z27913" w:id="14345"/>
    <w:p>
      <w:pPr>
        <w:spacing w:after="0"/>
        <w:ind w:left="0"/>
        <w:jc w:val="both"/>
      </w:pPr>
      <w:r>
        <w:rPr>
          <w:rFonts w:ascii="Times New Roman"/>
          <w:b w:val="false"/>
          <w:i w:val="false"/>
          <w:color w:val="000000"/>
          <w:sz w:val="28"/>
        </w:rPr>
        <w:t xml:space="preserve">
      32. Сауда. Ақша (8 сағат): </w:t>
      </w:r>
    </w:p>
    <w:bookmarkEnd w:id="14345"/>
    <w:bookmarkStart w:name="z27914" w:id="14346"/>
    <w:p>
      <w:pPr>
        <w:spacing w:after="0"/>
        <w:ind w:left="0"/>
        <w:jc w:val="both"/>
      </w:pPr>
      <w:r>
        <w:rPr>
          <w:rFonts w:ascii="Times New Roman"/>
          <w:b w:val="false"/>
          <w:i w:val="false"/>
          <w:color w:val="000000"/>
          <w:sz w:val="28"/>
        </w:rPr>
        <w:t>
      1) сауда-ойын сауық орталықтары, олардың бөлімдері; товарлар және оларды сатып алу реті;</w:t>
      </w:r>
    </w:p>
    <w:bookmarkEnd w:id="14346"/>
    <w:bookmarkStart w:name="z27915" w:id="14347"/>
    <w:p>
      <w:pPr>
        <w:spacing w:after="0"/>
        <w:ind w:left="0"/>
        <w:jc w:val="both"/>
      </w:pPr>
      <w:r>
        <w:rPr>
          <w:rFonts w:ascii="Times New Roman"/>
          <w:b w:val="false"/>
          <w:i w:val="false"/>
          <w:color w:val="000000"/>
          <w:sz w:val="28"/>
        </w:rPr>
        <w:t>
      2) жеке тазалығы құралдарын таңдау (ересектердің көмегімен).</w:t>
      </w:r>
    </w:p>
    <w:bookmarkEnd w:id="14347"/>
    <w:bookmarkStart w:name="z27916" w:id="14348"/>
    <w:p>
      <w:pPr>
        <w:spacing w:after="0"/>
        <w:ind w:left="0"/>
        <w:jc w:val="both"/>
      </w:pPr>
      <w:r>
        <w:rPr>
          <w:rFonts w:ascii="Times New Roman"/>
          <w:b w:val="false"/>
          <w:i w:val="false"/>
          <w:color w:val="000000"/>
          <w:sz w:val="28"/>
        </w:rPr>
        <w:t>
      33. Тұрғын үй (8 сағат):</w:t>
      </w:r>
    </w:p>
    <w:bookmarkEnd w:id="14348"/>
    <w:bookmarkStart w:name="z27917" w:id="14349"/>
    <w:p>
      <w:pPr>
        <w:spacing w:after="0"/>
        <w:ind w:left="0"/>
        <w:jc w:val="both"/>
      </w:pPr>
      <w:r>
        <w:rPr>
          <w:rFonts w:ascii="Times New Roman"/>
          <w:b w:val="false"/>
          <w:i w:val="false"/>
          <w:color w:val="000000"/>
          <w:sz w:val="28"/>
        </w:rPr>
        <w:t>
      1) пәтердегі, үйдегі бөлмелердің аталуы және қызметі;</w:t>
      </w:r>
    </w:p>
    <w:bookmarkEnd w:id="14349"/>
    <w:bookmarkStart w:name="z27918" w:id="14350"/>
    <w:p>
      <w:pPr>
        <w:spacing w:after="0"/>
        <w:ind w:left="0"/>
        <w:jc w:val="both"/>
      </w:pPr>
      <w:r>
        <w:rPr>
          <w:rFonts w:ascii="Times New Roman"/>
          <w:b w:val="false"/>
          <w:i w:val="false"/>
          <w:color w:val="000000"/>
          <w:sz w:val="28"/>
        </w:rPr>
        <w:t>
      2) жиһаз, оның қажеттілігі (стол, орындық, диван, шкаф, төсек);</w:t>
      </w:r>
    </w:p>
    <w:bookmarkEnd w:id="14350"/>
    <w:bookmarkStart w:name="z27919" w:id="14351"/>
    <w:p>
      <w:pPr>
        <w:spacing w:after="0"/>
        <w:ind w:left="0"/>
        <w:jc w:val="both"/>
      </w:pPr>
      <w:r>
        <w:rPr>
          <w:rFonts w:ascii="Times New Roman"/>
          <w:b w:val="false"/>
          <w:i w:val="false"/>
          <w:color w:val="000000"/>
          <w:sz w:val="28"/>
        </w:rPr>
        <w:t>
      3) төсеміне қарай жиһазды күту (жұмсақ төселім, полировка, лак).</w:t>
      </w:r>
    </w:p>
    <w:bookmarkEnd w:id="14351"/>
    <w:bookmarkStart w:name="z27920" w:id="14352"/>
    <w:p>
      <w:pPr>
        <w:spacing w:after="0"/>
        <w:ind w:left="0"/>
        <w:jc w:val="both"/>
      </w:pPr>
      <w:r>
        <w:rPr>
          <w:rFonts w:ascii="Times New Roman"/>
          <w:b w:val="false"/>
          <w:i w:val="false"/>
          <w:color w:val="000000"/>
          <w:sz w:val="28"/>
        </w:rPr>
        <w:t>
      34. Киім (8 сағат):</w:t>
      </w:r>
    </w:p>
    <w:bookmarkEnd w:id="14352"/>
    <w:bookmarkStart w:name="z27921" w:id="14353"/>
    <w:p>
      <w:pPr>
        <w:spacing w:after="0"/>
        <w:ind w:left="0"/>
        <w:jc w:val="both"/>
      </w:pPr>
      <w:r>
        <w:rPr>
          <w:rFonts w:ascii="Times New Roman"/>
          <w:b w:val="false"/>
          <w:i w:val="false"/>
          <w:color w:val="000000"/>
          <w:sz w:val="28"/>
        </w:rPr>
        <w:t>
      1) үйге және көшеге арналған аяқ киім түрлері;</w:t>
      </w:r>
    </w:p>
    <w:bookmarkEnd w:id="14353"/>
    <w:bookmarkStart w:name="z27922" w:id="14354"/>
    <w:p>
      <w:pPr>
        <w:spacing w:after="0"/>
        <w:ind w:left="0"/>
        <w:jc w:val="both"/>
      </w:pPr>
      <w:r>
        <w:rPr>
          <w:rFonts w:ascii="Times New Roman"/>
          <w:b w:val="false"/>
          <w:i w:val="false"/>
          <w:color w:val="000000"/>
          <w:sz w:val="28"/>
        </w:rPr>
        <w:t>
      2) қолдарға және аяқтарға арналған киімдер: қолғаптар, носкилер, колготкилер. Сақтау.</w:t>
      </w:r>
    </w:p>
    <w:bookmarkEnd w:id="14354"/>
    <w:bookmarkStart w:name="z27923" w:id="14355"/>
    <w:p>
      <w:pPr>
        <w:spacing w:after="0"/>
        <w:ind w:left="0"/>
        <w:jc w:val="both"/>
      </w:pPr>
      <w:r>
        <w:rPr>
          <w:rFonts w:ascii="Times New Roman"/>
          <w:b w:val="false"/>
          <w:i w:val="false"/>
          <w:color w:val="000000"/>
          <w:sz w:val="28"/>
        </w:rPr>
        <w:t>
      35. Көлік (8 сағат):</w:t>
      </w:r>
    </w:p>
    <w:bookmarkEnd w:id="14355"/>
    <w:bookmarkStart w:name="z27924" w:id="14356"/>
    <w:p>
      <w:pPr>
        <w:spacing w:after="0"/>
        <w:ind w:left="0"/>
        <w:jc w:val="both"/>
      </w:pPr>
      <w:r>
        <w:rPr>
          <w:rFonts w:ascii="Times New Roman"/>
          <w:b w:val="false"/>
          <w:i w:val="false"/>
          <w:color w:val="000000"/>
          <w:sz w:val="28"/>
        </w:rPr>
        <w:t>
      1) жол жүру тәртібі: "жүруге рұқсат" белгісі бар жерлерде бағдаршамның жасыл шамынан жолдан өту;</w:t>
      </w:r>
    </w:p>
    <w:bookmarkEnd w:id="14356"/>
    <w:bookmarkStart w:name="z27925" w:id="14357"/>
    <w:p>
      <w:pPr>
        <w:spacing w:after="0"/>
        <w:ind w:left="0"/>
        <w:jc w:val="both"/>
      </w:pPr>
      <w:r>
        <w:rPr>
          <w:rFonts w:ascii="Times New Roman"/>
          <w:b w:val="false"/>
          <w:i w:val="false"/>
          <w:color w:val="000000"/>
          <w:sz w:val="28"/>
        </w:rPr>
        <w:t>
      2) теміржол және әуе көлігі жайлы жалпы түсініктер (поезд, ұшақ); жалпы түрі, қозғалу тәсілі; жүру тәртібі.</w:t>
      </w:r>
    </w:p>
    <w:bookmarkEnd w:id="14357"/>
    <w:bookmarkStart w:name="z27926" w:id="14358"/>
    <w:p>
      <w:pPr>
        <w:spacing w:after="0"/>
        <w:ind w:left="0"/>
        <w:jc w:val="left"/>
      </w:pPr>
      <w:r>
        <w:rPr>
          <w:rFonts w:ascii="Times New Roman"/>
          <w:b/>
          <w:i w:val="false"/>
          <w:color w:val="000000"/>
        </w:rPr>
        <w:t xml:space="preserve"> 5-тарау. Оқу пәнінің 8-сыныптағы базалық білім мазмұны</w:t>
      </w:r>
    </w:p>
    <w:bookmarkEnd w:id="14358"/>
    <w:bookmarkStart w:name="z27927" w:id="14359"/>
    <w:p>
      <w:pPr>
        <w:spacing w:after="0"/>
        <w:ind w:left="0"/>
        <w:jc w:val="both"/>
      </w:pPr>
      <w:r>
        <w:rPr>
          <w:rFonts w:ascii="Times New Roman"/>
          <w:b w:val="false"/>
          <w:i w:val="false"/>
          <w:color w:val="000000"/>
          <w:sz w:val="28"/>
        </w:rPr>
        <w:t>
      36. Денсаулық және қоршаған орта (10 сағат):</w:t>
      </w:r>
    </w:p>
    <w:bookmarkEnd w:id="14359"/>
    <w:bookmarkStart w:name="z27928" w:id="14360"/>
    <w:p>
      <w:pPr>
        <w:spacing w:after="0"/>
        <w:ind w:left="0"/>
        <w:jc w:val="both"/>
      </w:pPr>
      <w:r>
        <w:rPr>
          <w:rFonts w:ascii="Times New Roman"/>
          <w:b w:val="false"/>
          <w:i w:val="false"/>
          <w:color w:val="000000"/>
          <w:sz w:val="28"/>
        </w:rPr>
        <w:t>
      1) жеке тазалық тәртібі. Білімдері қайталау және кеңейту;</w:t>
      </w:r>
    </w:p>
    <w:bookmarkEnd w:id="14360"/>
    <w:bookmarkStart w:name="z27929" w:id="14361"/>
    <w:p>
      <w:pPr>
        <w:spacing w:after="0"/>
        <w:ind w:left="0"/>
        <w:jc w:val="both"/>
      </w:pPr>
      <w:r>
        <w:rPr>
          <w:rFonts w:ascii="Times New Roman"/>
          <w:b w:val="false"/>
          <w:i w:val="false"/>
          <w:color w:val="000000"/>
          <w:sz w:val="28"/>
        </w:rPr>
        <w:t xml:space="preserve">
      2) денсаулығының жағдайын, орын алған мәселе жайында айту үшін ересек адамды дұрыс таңдау; </w:t>
      </w:r>
    </w:p>
    <w:bookmarkEnd w:id="14361"/>
    <w:bookmarkStart w:name="z27930" w:id="14362"/>
    <w:p>
      <w:pPr>
        <w:spacing w:after="0"/>
        <w:ind w:left="0"/>
        <w:jc w:val="both"/>
      </w:pPr>
      <w:r>
        <w:rPr>
          <w:rFonts w:ascii="Times New Roman"/>
          <w:b w:val="false"/>
          <w:i w:val="false"/>
          <w:color w:val="000000"/>
          <w:sz w:val="28"/>
        </w:rPr>
        <w:t>
      3) суық тиген жағдайда мұрын тазалығы;</w:t>
      </w:r>
    </w:p>
    <w:bookmarkEnd w:id="14362"/>
    <w:bookmarkStart w:name="z27931" w:id="14363"/>
    <w:p>
      <w:pPr>
        <w:spacing w:after="0"/>
        <w:ind w:left="0"/>
        <w:jc w:val="both"/>
      </w:pPr>
      <w:r>
        <w:rPr>
          <w:rFonts w:ascii="Times New Roman"/>
          <w:b w:val="false"/>
          <w:i w:val="false"/>
          <w:color w:val="000000"/>
          <w:sz w:val="28"/>
        </w:rPr>
        <w:t xml:space="preserve">
      4) ауыз қуысының тазалығы. Тіс, қызыл иек және ауыз қуысы ауыруларының алдын алу. Суық тиген жағдайда тамақты шайқау; </w:t>
      </w:r>
    </w:p>
    <w:bookmarkEnd w:id="14363"/>
    <w:bookmarkStart w:name="z27932" w:id="14364"/>
    <w:p>
      <w:pPr>
        <w:spacing w:after="0"/>
        <w:ind w:left="0"/>
        <w:jc w:val="both"/>
      </w:pPr>
      <w:r>
        <w:rPr>
          <w:rFonts w:ascii="Times New Roman"/>
          <w:b w:val="false"/>
          <w:i w:val="false"/>
          <w:color w:val="000000"/>
          <w:sz w:val="28"/>
        </w:rPr>
        <w:t>
      5) қолдарының және аяқтарының тырнақтарына күтім жасау. Тырнақ алудың жиілігі;</w:t>
      </w:r>
    </w:p>
    <w:bookmarkEnd w:id="14364"/>
    <w:bookmarkStart w:name="z27933" w:id="14365"/>
    <w:p>
      <w:pPr>
        <w:spacing w:after="0"/>
        <w:ind w:left="0"/>
        <w:jc w:val="both"/>
      </w:pPr>
      <w:r>
        <w:rPr>
          <w:rFonts w:ascii="Times New Roman"/>
          <w:b w:val="false"/>
          <w:i w:val="false"/>
          <w:color w:val="000000"/>
          <w:sz w:val="28"/>
        </w:rPr>
        <w:t>
      6) суық тиюдің алдын алу шаралары; дене шынықтыру; маска тағу, бет орамалды қолдану.</w:t>
      </w:r>
    </w:p>
    <w:bookmarkEnd w:id="14365"/>
    <w:bookmarkStart w:name="z27934" w:id="14366"/>
    <w:p>
      <w:pPr>
        <w:spacing w:after="0"/>
        <w:ind w:left="0"/>
        <w:jc w:val="both"/>
      </w:pPr>
      <w:r>
        <w:rPr>
          <w:rFonts w:ascii="Times New Roman"/>
          <w:b w:val="false"/>
          <w:i w:val="false"/>
          <w:color w:val="000000"/>
          <w:sz w:val="28"/>
        </w:rPr>
        <w:t>
      37. Отбасылық және өзара қарым-қатынас. Мерекелер, салтанаттар, дәстүрлер (8 сағат):</w:t>
      </w:r>
    </w:p>
    <w:bookmarkEnd w:id="14366"/>
    <w:bookmarkStart w:name="z27935" w:id="14367"/>
    <w:p>
      <w:pPr>
        <w:spacing w:after="0"/>
        <w:ind w:left="0"/>
        <w:jc w:val="both"/>
      </w:pPr>
      <w:r>
        <w:rPr>
          <w:rFonts w:ascii="Times New Roman"/>
          <w:b w:val="false"/>
          <w:i w:val="false"/>
          <w:color w:val="000000"/>
          <w:sz w:val="28"/>
        </w:rPr>
        <w:t>
      1) жақын тұыстарының аттары (бауырлары, әпке-сіңілдері, әже, ата);</w:t>
      </w:r>
    </w:p>
    <w:bookmarkEnd w:id="14367"/>
    <w:bookmarkStart w:name="z27936" w:id="14368"/>
    <w:p>
      <w:pPr>
        <w:spacing w:after="0"/>
        <w:ind w:left="0"/>
        <w:jc w:val="both"/>
      </w:pPr>
      <w:r>
        <w:rPr>
          <w:rFonts w:ascii="Times New Roman"/>
          <w:b w:val="false"/>
          <w:i w:val="false"/>
          <w:color w:val="000000"/>
          <w:sz w:val="28"/>
        </w:rPr>
        <w:t>
      2) үй мекен-жайы, мектептің мекен-жайы;</w:t>
      </w:r>
    </w:p>
    <w:bookmarkEnd w:id="14368"/>
    <w:bookmarkStart w:name="z27937" w:id="14369"/>
    <w:p>
      <w:pPr>
        <w:spacing w:after="0"/>
        <w:ind w:left="0"/>
        <w:jc w:val="both"/>
      </w:pPr>
      <w:r>
        <w:rPr>
          <w:rFonts w:ascii="Times New Roman"/>
          <w:b w:val="false"/>
          <w:i w:val="false"/>
          <w:color w:val="000000"/>
          <w:sz w:val="28"/>
        </w:rPr>
        <w:t xml:space="preserve">
      3) мектеп директорының, мұғалімдердің, дәрігердің, тәрбиешілердің аты, тегі; </w:t>
      </w:r>
    </w:p>
    <w:bookmarkEnd w:id="14369"/>
    <w:bookmarkStart w:name="z27938" w:id="14370"/>
    <w:p>
      <w:pPr>
        <w:spacing w:after="0"/>
        <w:ind w:left="0"/>
        <w:jc w:val="both"/>
      </w:pPr>
      <w:r>
        <w:rPr>
          <w:rFonts w:ascii="Times New Roman"/>
          <w:b w:val="false"/>
          <w:i w:val="false"/>
          <w:color w:val="000000"/>
          <w:sz w:val="28"/>
        </w:rPr>
        <w:t>
      4) мереке, салтанат. Сырт келбеті, салтанатты өткізуде көмек көрсету, қарым-қатынас, мерекенің маңызы, қонақтармен сөйлесу.</w:t>
      </w:r>
    </w:p>
    <w:bookmarkEnd w:id="14370"/>
    <w:bookmarkStart w:name="z27939" w:id="14371"/>
    <w:p>
      <w:pPr>
        <w:spacing w:after="0"/>
        <w:ind w:left="0"/>
        <w:jc w:val="both"/>
      </w:pPr>
      <w:r>
        <w:rPr>
          <w:rFonts w:ascii="Times New Roman"/>
          <w:b w:val="false"/>
          <w:i w:val="false"/>
          <w:color w:val="000000"/>
          <w:sz w:val="28"/>
        </w:rPr>
        <w:t>
      38. Бос уақытты өткізу және қызығушылықтар (8 сағат):</w:t>
      </w:r>
    </w:p>
    <w:bookmarkEnd w:id="14371"/>
    <w:bookmarkStart w:name="z27940" w:id="14372"/>
    <w:p>
      <w:pPr>
        <w:spacing w:after="0"/>
        <w:ind w:left="0"/>
        <w:jc w:val="both"/>
      </w:pPr>
      <w:r>
        <w:rPr>
          <w:rFonts w:ascii="Times New Roman"/>
          <w:b w:val="false"/>
          <w:i w:val="false"/>
          <w:color w:val="000000"/>
          <w:sz w:val="28"/>
        </w:rPr>
        <w:t>
      1) саябақтарға, әткеншектерге бару. Аттракциондарда қауіпсіздік ережелері;</w:t>
      </w:r>
    </w:p>
    <w:bookmarkEnd w:id="14372"/>
    <w:bookmarkStart w:name="z27941" w:id="14373"/>
    <w:p>
      <w:pPr>
        <w:spacing w:after="0"/>
        <w:ind w:left="0"/>
        <w:jc w:val="both"/>
      </w:pPr>
      <w:r>
        <w:rPr>
          <w:rFonts w:ascii="Times New Roman"/>
          <w:b w:val="false"/>
          <w:i w:val="false"/>
          <w:color w:val="000000"/>
          <w:sz w:val="28"/>
        </w:rPr>
        <w:t>
      2) циркке бару;</w:t>
      </w:r>
    </w:p>
    <w:bookmarkEnd w:id="14373"/>
    <w:bookmarkStart w:name="z27942" w:id="14374"/>
    <w:p>
      <w:pPr>
        <w:spacing w:after="0"/>
        <w:ind w:left="0"/>
        <w:jc w:val="both"/>
      </w:pPr>
      <w:r>
        <w:rPr>
          <w:rFonts w:ascii="Times New Roman"/>
          <w:b w:val="false"/>
          <w:i w:val="false"/>
          <w:color w:val="000000"/>
          <w:sz w:val="28"/>
        </w:rPr>
        <w:t>
      3) өсімдіктерді пәтерде отырғызу (терезе алдындағы бақ).</w:t>
      </w:r>
    </w:p>
    <w:bookmarkEnd w:id="14374"/>
    <w:bookmarkStart w:name="z27943" w:id="14375"/>
    <w:p>
      <w:pPr>
        <w:spacing w:after="0"/>
        <w:ind w:left="0"/>
        <w:jc w:val="both"/>
      </w:pPr>
      <w:r>
        <w:rPr>
          <w:rFonts w:ascii="Times New Roman"/>
          <w:b w:val="false"/>
          <w:i w:val="false"/>
          <w:color w:val="000000"/>
          <w:sz w:val="28"/>
        </w:rPr>
        <w:t>
      39. Тамақтану (10 сағат):</w:t>
      </w:r>
    </w:p>
    <w:bookmarkEnd w:id="14375"/>
    <w:bookmarkStart w:name="z27944" w:id="14376"/>
    <w:p>
      <w:pPr>
        <w:spacing w:after="0"/>
        <w:ind w:left="0"/>
        <w:jc w:val="both"/>
      </w:pPr>
      <w:r>
        <w:rPr>
          <w:rFonts w:ascii="Times New Roman"/>
          <w:b w:val="false"/>
          <w:i w:val="false"/>
          <w:color w:val="000000"/>
          <w:sz w:val="28"/>
        </w:rPr>
        <w:t>
      1) шай демдеу. Сүт пісіру;</w:t>
      </w:r>
    </w:p>
    <w:bookmarkEnd w:id="14376"/>
    <w:bookmarkStart w:name="z27945" w:id="14377"/>
    <w:p>
      <w:pPr>
        <w:spacing w:after="0"/>
        <w:ind w:left="0"/>
        <w:jc w:val="both"/>
      </w:pPr>
      <w:r>
        <w:rPr>
          <w:rFonts w:ascii="Times New Roman"/>
          <w:b w:val="false"/>
          <w:i w:val="false"/>
          <w:color w:val="000000"/>
          <w:sz w:val="28"/>
        </w:rPr>
        <w:t>
      2) жұмыртқа қайнату, қуыру;</w:t>
      </w:r>
    </w:p>
    <w:bookmarkEnd w:id="14377"/>
    <w:bookmarkStart w:name="z27946" w:id="14378"/>
    <w:p>
      <w:pPr>
        <w:spacing w:after="0"/>
        <w:ind w:left="0"/>
        <w:jc w:val="both"/>
      </w:pPr>
      <w:r>
        <w:rPr>
          <w:rFonts w:ascii="Times New Roman"/>
          <w:b w:val="false"/>
          <w:i w:val="false"/>
          <w:color w:val="000000"/>
          <w:sz w:val="28"/>
        </w:rPr>
        <w:t>
      3) винегрет дайындау;</w:t>
      </w:r>
    </w:p>
    <w:bookmarkEnd w:id="14378"/>
    <w:bookmarkStart w:name="z27947" w:id="14379"/>
    <w:p>
      <w:pPr>
        <w:spacing w:after="0"/>
        <w:ind w:left="0"/>
        <w:jc w:val="both"/>
      </w:pPr>
      <w:r>
        <w:rPr>
          <w:rFonts w:ascii="Times New Roman"/>
          <w:b w:val="false"/>
          <w:i w:val="false"/>
          <w:color w:val="000000"/>
          <w:sz w:val="28"/>
        </w:rPr>
        <w:t>
      4) көкөністерден сорпа қайнату;</w:t>
      </w:r>
    </w:p>
    <w:bookmarkEnd w:id="14379"/>
    <w:bookmarkStart w:name="z27948" w:id="14380"/>
    <w:p>
      <w:pPr>
        <w:spacing w:after="0"/>
        <w:ind w:left="0"/>
        <w:jc w:val="both"/>
      </w:pPr>
      <w:r>
        <w:rPr>
          <w:rFonts w:ascii="Times New Roman"/>
          <w:b w:val="false"/>
          <w:i w:val="false"/>
          <w:color w:val="000000"/>
          <w:sz w:val="28"/>
        </w:rPr>
        <w:t>
      5) қол үккішін, электр ұсатқыштарды қолдану ережесі.</w:t>
      </w:r>
    </w:p>
    <w:bookmarkEnd w:id="14380"/>
    <w:bookmarkStart w:name="z27949" w:id="14381"/>
    <w:p>
      <w:pPr>
        <w:spacing w:after="0"/>
        <w:ind w:left="0"/>
        <w:jc w:val="both"/>
      </w:pPr>
      <w:r>
        <w:rPr>
          <w:rFonts w:ascii="Times New Roman"/>
          <w:b w:val="false"/>
          <w:i w:val="false"/>
          <w:color w:val="000000"/>
          <w:sz w:val="28"/>
        </w:rPr>
        <w:t>
      40. Сауда. Ақша (8 сағат):</w:t>
      </w:r>
    </w:p>
    <w:bookmarkEnd w:id="14381"/>
    <w:bookmarkStart w:name="z27950" w:id="14382"/>
    <w:p>
      <w:pPr>
        <w:spacing w:after="0"/>
        <w:ind w:left="0"/>
        <w:jc w:val="both"/>
      </w:pPr>
      <w:r>
        <w:rPr>
          <w:rFonts w:ascii="Times New Roman"/>
          <w:b w:val="false"/>
          <w:i w:val="false"/>
          <w:color w:val="000000"/>
          <w:sz w:val="28"/>
        </w:rPr>
        <w:t>
      1) бір талдап, өлшеп сататын товарлар;</w:t>
      </w:r>
    </w:p>
    <w:bookmarkEnd w:id="14382"/>
    <w:bookmarkStart w:name="z27951" w:id="14383"/>
    <w:p>
      <w:pPr>
        <w:spacing w:after="0"/>
        <w:ind w:left="0"/>
        <w:jc w:val="both"/>
      </w:pPr>
      <w:r>
        <w:rPr>
          <w:rFonts w:ascii="Times New Roman"/>
          <w:b w:val="false"/>
          <w:i w:val="false"/>
          <w:color w:val="000000"/>
          <w:sz w:val="28"/>
        </w:rPr>
        <w:t>
      2) базар. Дүкендерден айырмашылығы. Базар бөлімдері;</w:t>
      </w:r>
    </w:p>
    <w:bookmarkEnd w:id="14383"/>
    <w:bookmarkStart w:name="z27952" w:id="14384"/>
    <w:p>
      <w:pPr>
        <w:spacing w:after="0"/>
        <w:ind w:left="0"/>
        <w:jc w:val="both"/>
      </w:pPr>
      <w:r>
        <w:rPr>
          <w:rFonts w:ascii="Times New Roman"/>
          <w:b w:val="false"/>
          <w:i w:val="false"/>
          <w:color w:val="000000"/>
          <w:sz w:val="28"/>
        </w:rPr>
        <w:t>
      3) жол ақысы.</w:t>
      </w:r>
    </w:p>
    <w:bookmarkEnd w:id="14384"/>
    <w:bookmarkStart w:name="z27953" w:id="14385"/>
    <w:p>
      <w:pPr>
        <w:spacing w:after="0"/>
        <w:ind w:left="0"/>
        <w:jc w:val="both"/>
      </w:pPr>
      <w:r>
        <w:rPr>
          <w:rFonts w:ascii="Times New Roman"/>
          <w:b w:val="false"/>
          <w:i w:val="false"/>
          <w:color w:val="000000"/>
          <w:sz w:val="28"/>
        </w:rPr>
        <w:t>
      41. Тұрғын үй (8 сағат):</w:t>
      </w:r>
    </w:p>
    <w:bookmarkEnd w:id="14385"/>
    <w:bookmarkStart w:name="z27954" w:id="14386"/>
    <w:p>
      <w:pPr>
        <w:spacing w:after="0"/>
        <w:ind w:left="0"/>
        <w:jc w:val="both"/>
      </w:pPr>
      <w:r>
        <w:rPr>
          <w:rFonts w:ascii="Times New Roman"/>
          <w:b w:val="false"/>
          <w:i w:val="false"/>
          <w:color w:val="000000"/>
          <w:sz w:val="28"/>
        </w:rPr>
        <w:t xml:space="preserve">
      1) ас үй, оның қызметі. Ас үй жиһазы, оны ас үйде орналастыру ерекшеліктері; </w:t>
      </w:r>
    </w:p>
    <w:bookmarkEnd w:id="14386"/>
    <w:bookmarkStart w:name="z27955" w:id="14387"/>
    <w:p>
      <w:pPr>
        <w:spacing w:after="0"/>
        <w:ind w:left="0"/>
        <w:jc w:val="both"/>
      </w:pPr>
      <w:r>
        <w:rPr>
          <w:rFonts w:ascii="Times New Roman"/>
          <w:b w:val="false"/>
          <w:i w:val="false"/>
          <w:color w:val="000000"/>
          <w:sz w:val="28"/>
        </w:rPr>
        <w:t>
      2) ыдыс: шайға арналған, түскі асқа арналған, ас үй құралдары. Сақтау.</w:t>
      </w:r>
    </w:p>
    <w:bookmarkEnd w:id="14387"/>
    <w:bookmarkStart w:name="z27956" w:id="14388"/>
    <w:p>
      <w:pPr>
        <w:spacing w:after="0"/>
        <w:ind w:left="0"/>
        <w:jc w:val="both"/>
      </w:pPr>
      <w:r>
        <w:rPr>
          <w:rFonts w:ascii="Times New Roman"/>
          <w:b w:val="false"/>
          <w:i w:val="false"/>
          <w:color w:val="000000"/>
          <w:sz w:val="28"/>
        </w:rPr>
        <w:t>
      42. Киім және аяқ киім (8 сағат):</w:t>
      </w:r>
    </w:p>
    <w:bookmarkEnd w:id="14388"/>
    <w:bookmarkStart w:name="z27957" w:id="14389"/>
    <w:p>
      <w:pPr>
        <w:spacing w:after="0"/>
        <w:ind w:left="0"/>
        <w:jc w:val="both"/>
      </w:pPr>
      <w:r>
        <w:rPr>
          <w:rFonts w:ascii="Times New Roman"/>
          <w:b w:val="false"/>
          <w:i w:val="false"/>
          <w:color w:val="000000"/>
          <w:sz w:val="28"/>
        </w:rPr>
        <w:t>
      1) ауа райына, мезгілге сәйкес киімді және аяқ киімді таңдау;</w:t>
      </w:r>
    </w:p>
    <w:bookmarkEnd w:id="14389"/>
    <w:bookmarkStart w:name="z27958" w:id="14390"/>
    <w:p>
      <w:pPr>
        <w:spacing w:after="0"/>
        <w:ind w:left="0"/>
        <w:jc w:val="both"/>
      </w:pPr>
      <w:r>
        <w:rPr>
          <w:rFonts w:ascii="Times New Roman"/>
          <w:b w:val="false"/>
          <w:i w:val="false"/>
          <w:color w:val="000000"/>
          <w:sz w:val="28"/>
        </w:rPr>
        <w:t>
      2) бойжекенге, бозбалаға арналған киімдер;</w:t>
      </w:r>
    </w:p>
    <w:bookmarkEnd w:id="14390"/>
    <w:bookmarkStart w:name="z27959" w:id="14391"/>
    <w:p>
      <w:pPr>
        <w:spacing w:after="0"/>
        <w:ind w:left="0"/>
        <w:jc w:val="both"/>
      </w:pPr>
      <w:r>
        <w:rPr>
          <w:rFonts w:ascii="Times New Roman"/>
          <w:b w:val="false"/>
          <w:i w:val="false"/>
          <w:color w:val="000000"/>
          <w:sz w:val="28"/>
        </w:rPr>
        <w:t xml:space="preserve">
      3) аяқ киім. Мезгілге арналған аяқ киім таңдау. </w:t>
      </w:r>
    </w:p>
    <w:bookmarkEnd w:id="14391"/>
    <w:bookmarkStart w:name="z27960" w:id="14392"/>
    <w:p>
      <w:pPr>
        <w:spacing w:after="0"/>
        <w:ind w:left="0"/>
        <w:jc w:val="both"/>
      </w:pPr>
      <w:r>
        <w:rPr>
          <w:rFonts w:ascii="Times New Roman"/>
          <w:b w:val="false"/>
          <w:i w:val="false"/>
          <w:color w:val="000000"/>
          <w:sz w:val="28"/>
        </w:rPr>
        <w:t>
      43. Көлік (8 сағат):</w:t>
      </w:r>
    </w:p>
    <w:bookmarkEnd w:id="14392"/>
    <w:bookmarkStart w:name="z27961" w:id="14393"/>
    <w:p>
      <w:pPr>
        <w:spacing w:after="0"/>
        <w:ind w:left="0"/>
        <w:jc w:val="both"/>
      </w:pPr>
      <w:r>
        <w:rPr>
          <w:rFonts w:ascii="Times New Roman"/>
          <w:b w:val="false"/>
          <w:i w:val="false"/>
          <w:color w:val="000000"/>
          <w:sz w:val="28"/>
        </w:rPr>
        <w:t>
      1) жол жүру ережесі, көшеден дұрыс өтудің барлық жағдайлары. Жол ақысын төлеу;</w:t>
      </w:r>
    </w:p>
    <w:bookmarkEnd w:id="14393"/>
    <w:bookmarkStart w:name="z27962" w:id="14394"/>
    <w:p>
      <w:pPr>
        <w:spacing w:after="0"/>
        <w:ind w:left="0"/>
        <w:jc w:val="both"/>
      </w:pPr>
      <w:r>
        <w:rPr>
          <w:rFonts w:ascii="Times New Roman"/>
          <w:b w:val="false"/>
          <w:i w:val="false"/>
          <w:color w:val="000000"/>
          <w:sz w:val="28"/>
        </w:rPr>
        <w:t xml:space="preserve">
      2) әртүрлі көлікпен мектепке дейінгі жолдың ең тиімді маршруты, басқа көлікке отыру, жаяу жүргіншінің маршруты. </w:t>
      </w:r>
    </w:p>
    <w:bookmarkEnd w:id="14394"/>
    <w:bookmarkStart w:name="z27963" w:id="14395"/>
    <w:p>
      <w:pPr>
        <w:spacing w:after="0"/>
        <w:ind w:left="0"/>
        <w:jc w:val="left"/>
      </w:pPr>
      <w:r>
        <w:rPr>
          <w:rFonts w:ascii="Times New Roman"/>
          <w:b/>
          <w:i w:val="false"/>
          <w:color w:val="000000"/>
        </w:rPr>
        <w:t xml:space="preserve"> 6-тарау. Оқу пәнінің 9-сыныптағы базалық білім мазмұны</w:t>
      </w:r>
    </w:p>
    <w:bookmarkEnd w:id="14395"/>
    <w:bookmarkStart w:name="z27964" w:id="14396"/>
    <w:p>
      <w:pPr>
        <w:spacing w:after="0"/>
        <w:ind w:left="0"/>
        <w:jc w:val="both"/>
      </w:pPr>
      <w:r>
        <w:rPr>
          <w:rFonts w:ascii="Times New Roman"/>
          <w:b w:val="false"/>
          <w:i w:val="false"/>
          <w:color w:val="000000"/>
          <w:sz w:val="28"/>
        </w:rPr>
        <w:t>
      44. Денсаулық және қоршаған орта (10 сағат):</w:t>
      </w:r>
    </w:p>
    <w:bookmarkEnd w:id="14396"/>
    <w:bookmarkStart w:name="z27965" w:id="14397"/>
    <w:p>
      <w:pPr>
        <w:spacing w:after="0"/>
        <w:ind w:left="0"/>
        <w:jc w:val="both"/>
      </w:pPr>
      <w:r>
        <w:rPr>
          <w:rFonts w:ascii="Times New Roman"/>
          <w:b w:val="false"/>
          <w:i w:val="false"/>
          <w:color w:val="000000"/>
          <w:sz w:val="28"/>
        </w:rPr>
        <w:t>
      1) жеткіншектің жеке тазалығы. Тазалық құралдарын таңдау. Дезодорант түрлері: себетін, шар тәрізді, қатты. Аяқ киім төсеніші. тазалық төсемелері. Душқа арналған сұйық сабын;</w:t>
      </w:r>
    </w:p>
    <w:bookmarkEnd w:id="14397"/>
    <w:bookmarkStart w:name="z27966" w:id="14398"/>
    <w:p>
      <w:pPr>
        <w:spacing w:after="0"/>
        <w:ind w:left="0"/>
        <w:jc w:val="both"/>
      </w:pPr>
      <w:r>
        <w:rPr>
          <w:rFonts w:ascii="Times New Roman"/>
          <w:b w:val="false"/>
          <w:i w:val="false"/>
          <w:color w:val="000000"/>
          <w:sz w:val="28"/>
        </w:rPr>
        <w:t>
      2) өз денсаулығы жайлы, орын алған мәселе туралы айту үшін ересек адамды дұрыс таңдау.</w:t>
      </w:r>
    </w:p>
    <w:bookmarkEnd w:id="14398"/>
    <w:bookmarkStart w:name="z27967" w:id="14399"/>
    <w:p>
      <w:pPr>
        <w:spacing w:after="0"/>
        <w:ind w:left="0"/>
        <w:jc w:val="both"/>
      </w:pPr>
      <w:r>
        <w:rPr>
          <w:rFonts w:ascii="Times New Roman"/>
          <w:b w:val="false"/>
          <w:i w:val="false"/>
          <w:color w:val="000000"/>
          <w:sz w:val="28"/>
        </w:rPr>
        <w:t>
      45. Тұлғааралық және отбасылық қатынастар. Мерекелер, салтанаттар, дәстүрлер (8 сағат):</w:t>
      </w:r>
    </w:p>
    <w:bookmarkEnd w:id="14399"/>
    <w:bookmarkStart w:name="z27968" w:id="14400"/>
    <w:p>
      <w:pPr>
        <w:spacing w:after="0"/>
        <w:ind w:left="0"/>
        <w:jc w:val="both"/>
      </w:pPr>
      <w:r>
        <w:rPr>
          <w:rFonts w:ascii="Times New Roman"/>
          <w:b w:val="false"/>
          <w:i w:val="false"/>
          <w:color w:val="000000"/>
          <w:sz w:val="28"/>
        </w:rPr>
        <w:t>
      1) досының туылған күні. Сыйлық таңдау және безендіру (өзі немесе ересектердің көмегімен). Гүл шоғын таңдау және сыйлау. Салтанатты жиынға сәйкес киім таңдау.</w:t>
      </w:r>
    </w:p>
    <w:bookmarkEnd w:id="14400"/>
    <w:bookmarkStart w:name="z27969" w:id="14401"/>
    <w:p>
      <w:pPr>
        <w:spacing w:after="0"/>
        <w:ind w:left="0"/>
        <w:jc w:val="both"/>
      </w:pPr>
      <w:r>
        <w:rPr>
          <w:rFonts w:ascii="Times New Roman"/>
          <w:b w:val="false"/>
          <w:i w:val="false"/>
          <w:color w:val="000000"/>
          <w:sz w:val="28"/>
        </w:rPr>
        <w:t>
      46. Бос уақыт және қызығушылық (8 сағат):</w:t>
      </w:r>
    </w:p>
    <w:bookmarkEnd w:id="14401"/>
    <w:bookmarkStart w:name="z27970" w:id="14402"/>
    <w:p>
      <w:pPr>
        <w:spacing w:after="0"/>
        <w:ind w:left="0"/>
        <w:jc w:val="both"/>
      </w:pPr>
      <w:r>
        <w:rPr>
          <w:rFonts w:ascii="Times New Roman"/>
          <w:b w:val="false"/>
          <w:i w:val="false"/>
          <w:color w:val="000000"/>
          <w:sz w:val="28"/>
        </w:rPr>
        <w:t>
      1) терезенің алдындағы гүлзар. Дәнмен, бас пияз арқылы өсімдіктерді өсіру, өсімдіктерге, гүлдерге арнап ыдыс таңдау;</w:t>
      </w:r>
    </w:p>
    <w:bookmarkEnd w:id="14402"/>
    <w:bookmarkStart w:name="z27971" w:id="14403"/>
    <w:p>
      <w:pPr>
        <w:spacing w:after="0"/>
        <w:ind w:left="0"/>
        <w:jc w:val="both"/>
      </w:pPr>
      <w:r>
        <w:rPr>
          <w:rFonts w:ascii="Times New Roman"/>
          <w:b w:val="false"/>
          <w:i w:val="false"/>
          <w:color w:val="000000"/>
          <w:sz w:val="28"/>
        </w:rPr>
        <w:t>
      2) кинотеатрға бару. Көркемфильм таңдау.</w:t>
      </w:r>
    </w:p>
    <w:bookmarkEnd w:id="14403"/>
    <w:bookmarkStart w:name="z27972" w:id="14404"/>
    <w:p>
      <w:pPr>
        <w:spacing w:after="0"/>
        <w:ind w:left="0"/>
        <w:jc w:val="both"/>
      </w:pPr>
      <w:r>
        <w:rPr>
          <w:rFonts w:ascii="Times New Roman"/>
          <w:b w:val="false"/>
          <w:i w:val="false"/>
          <w:color w:val="000000"/>
          <w:sz w:val="28"/>
        </w:rPr>
        <w:t>
      47. Тамақтану (10 сағат):</w:t>
      </w:r>
    </w:p>
    <w:bookmarkEnd w:id="14404"/>
    <w:bookmarkStart w:name="z27973" w:id="14405"/>
    <w:p>
      <w:pPr>
        <w:spacing w:after="0"/>
        <w:ind w:left="0"/>
        <w:jc w:val="both"/>
      </w:pPr>
      <w:r>
        <w:rPr>
          <w:rFonts w:ascii="Times New Roman"/>
          <w:b w:val="false"/>
          <w:i w:val="false"/>
          <w:color w:val="000000"/>
          <w:sz w:val="28"/>
        </w:rPr>
        <w:t>
      1) салатқа арнап көкөністерді тазалап және турау;</w:t>
      </w:r>
    </w:p>
    <w:bookmarkEnd w:id="14405"/>
    <w:bookmarkStart w:name="z27974" w:id="14406"/>
    <w:p>
      <w:pPr>
        <w:spacing w:after="0"/>
        <w:ind w:left="0"/>
        <w:jc w:val="both"/>
      </w:pPr>
      <w:r>
        <w:rPr>
          <w:rFonts w:ascii="Times New Roman"/>
          <w:b w:val="false"/>
          <w:i w:val="false"/>
          <w:color w:val="000000"/>
          <w:sz w:val="28"/>
        </w:rPr>
        <w:t>
      2) электрқұралдарды қолдану; тостер, еттұрағыш, миксер;</w:t>
      </w:r>
    </w:p>
    <w:bookmarkEnd w:id="14406"/>
    <w:bookmarkStart w:name="z27975" w:id="14407"/>
    <w:p>
      <w:pPr>
        <w:spacing w:after="0"/>
        <w:ind w:left="0"/>
        <w:jc w:val="both"/>
      </w:pPr>
      <w:r>
        <w:rPr>
          <w:rFonts w:ascii="Times New Roman"/>
          <w:b w:val="false"/>
          <w:i w:val="false"/>
          <w:color w:val="000000"/>
          <w:sz w:val="28"/>
        </w:rPr>
        <w:t>
      3) картоп қайнату, пюре дайындау;</w:t>
      </w:r>
    </w:p>
    <w:bookmarkEnd w:id="14407"/>
    <w:bookmarkStart w:name="z27976" w:id="14408"/>
    <w:p>
      <w:pPr>
        <w:spacing w:after="0"/>
        <w:ind w:left="0"/>
        <w:jc w:val="both"/>
      </w:pPr>
      <w:r>
        <w:rPr>
          <w:rFonts w:ascii="Times New Roman"/>
          <w:b w:val="false"/>
          <w:i w:val="false"/>
          <w:color w:val="000000"/>
          <w:sz w:val="28"/>
        </w:rPr>
        <w:t>
      4) вермишель қайнату (макарон);</w:t>
      </w:r>
    </w:p>
    <w:bookmarkEnd w:id="14408"/>
    <w:bookmarkStart w:name="z27977" w:id="14409"/>
    <w:p>
      <w:pPr>
        <w:spacing w:after="0"/>
        <w:ind w:left="0"/>
        <w:jc w:val="both"/>
      </w:pPr>
      <w:r>
        <w:rPr>
          <w:rFonts w:ascii="Times New Roman"/>
          <w:b w:val="false"/>
          <w:i w:val="false"/>
          <w:color w:val="000000"/>
          <w:sz w:val="28"/>
        </w:rPr>
        <w:t>
      5) бауырсақ пісіру.</w:t>
      </w:r>
    </w:p>
    <w:bookmarkEnd w:id="14409"/>
    <w:bookmarkStart w:name="z27978" w:id="14410"/>
    <w:p>
      <w:pPr>
        <w:spacing w:after="0"/>
        <w:ind w:left="0"/>
        <w:jc w:val="both"/>
      </w:pPr>
      <w:r>
        <w:rPr>
          <w:rFonts w:ascii="Times New Roman"/>
          <w:b w:val="false"/>
          <w:i w:val="false"/>
          <w:color w:val="000000"/>
          <w:sz w:val="28"/>
        </w:rPr>
        <w:t>
      48. Сауда. Қызметтер (8 сағат):</w:t>
      </w:r>
    </w:p>
    <w:bookmarkEnd w:id="14410"/>
    <w:bookmarkStart w:name="z27979" w:id="14411"/>
    <w:p>
      <w:pPr>
        <w:spacing w:after="0"/>
        <w:ind w:left="0"/>
        <w:jc w:val="both"/>
      </w:pPr>
      <w:r>
        <w:rPr>
          <w:rFonts w:ascii="Times New Roman"/>
          <w:b w:val="false"/>
          <w:i w:val="false"/>
          <w:color w:val="000000"/>
          <w:sz w:val="28"/>
        </w:rPr>
        <w:t>
      1) жақын арадағы дүкеннен нан сатып алу, нақты белгіленген ақшаға товар сатып алу (2-3 аталуы бар); кисокіден газет сатып алу;</w:t>
      </w:r>
    </w:p>
    <w:bookmarkEnd w:id="14411"/>
    <w:bookmarkStart w:name="z27980" w:id="14412"/>
    <w:p>
      <w:pPr>
        <w:spacing w:after="0"/>
        <w:ind w:left="0"/>
        <w:jc w:val="both"/>
      </w:pPr>
      <w:r>
        <w:rPr>
          <w:rFonts w:ascii="Times New Roman"/>
          <w:b w:val="false"/>
          <w:i w:val="false"/>
          <w:color w:val="000000"/>
          <w:sz w:val="28"/>
        </w:rPr>
        <w:t>
      2) шаштараз; бару ережелері.</w:t>
      </w:r>
    </w:p>
    <w:bookmarkEnd w:id="14412"/>
    <w:bookmarkStart w:name="z27981" w:id="14413"/>
    <w:p>
      <w:pPr>
        <w:spacing w:after="0"/>
        <w:ind w:left="0"/>
        <w:jc w:val="both"/>
      </w:pPr>
      <w:r>
        <w:rPr>
          <w:rFonts w:ascii="Times New Roman"/>
          <w:b w:val="false"/>
          <w:i w:val="false"/>
          <w:color w:val="000000"/>
          <w:sz w:val="28"/>
        </w:rPr>
        <w:t>
      49. Тұрғын үй (8 сағат):</w:t>
      </w:r>
    </w:p>
    <w:bookmarkEnd w:id="14413"/>
    <w:bookmarkStart w:name="z27982" w:id="14414"/>
    <w:p>
      <w:pPr>
        <w:spacing w:after="0"/>
        <w:ind w:left="0"/>
        <w:jc w:val="both"/>
      </w:pPr>
      <w:r>
        <w:rPr>
          <w:rFonts w:ascii="Times New Roman"/>
          <w:b w:val="false"/>
          <w:i w:val="false"/>
          <w:color w:val="000000"/>
          <w:sz w:val="28"/>
        </w:rPr>
        <w:t>
      1) пәтер жайлылығы. Жиһаз, перде, шамдар, картиналар;</w:t>
      </w:r>
    </w:p>
    <w:bookmarkEnd w:id="14414"/>
    <w:bookmarkStart w:name="z27983" w:id="14415"/>
    <w:p>
      <w:pPr>
        <w:spacing w:after="0"/>
        <w:ind w:left="0"/>
        <w:jc w:val="both"/>
      </w:pPr>
      <w:r>
        <w:rPr>
          <w:rFonts w:ascii="Times New Roman"/>
          <w:b w:val="false"/>
          <w:i w:val="false"/>
          <w:color w:val="000000"/>
          <w:sz w:val="28"/>
        </w:rPr>
        <w:t>
      2) жиһазды пәтерде орналастыру.</w:t>
      </w:r>
    </w:p>
    <w:bookmarkEnd w:id="14415"/>
    <w:bookmarkStart w:name="z27984" w:id="14416"/>
    <w:p>
      <w:pPr>
        <w:spacing w:after="0"/>
        <w:ind w:left="0"/>
        <w:jc w:val="both"/>
      </w:pPr>
      <w:r>
        <w:rPr>
          <w:rFonts w:ascii="Times New Roman"/>
          <w:b w:val="false"/>
          <w:i w:val="false"/>
          <w:color w:val="000000"/>
          <w:sz w:val="28"/>
        </w:rPr>
        <w:t>
      50. Киім және аяқ киім (8 сағат):</w:t>
      </w:r>
    </w:p>
    <w:bookmarkEnd w:id="14416"/>
    <w:bookmarkStart w:name="z27985" w:id="14417"/>
    <w:p>
      <w:pPr>
        <w:spacing w:after="0"/>
        <w:ind w:left="0"/>
        <w:jc w:val="both"/>
      </w:pPr>
      <w:r>
        <w:rPr>
          <w:rFonts w:ascii="Times New Roman"/>
          <w:b w:val="false"/>
          <w:i w:val="false"/>
          <w:color w:val="000000"/>
          <w:sz w:val="28"/>
        </w:rPr>
        <w:t>
      1) киім жөндеу. Ателье қызметі: көйлектің етегін, шалбардың ұзындығын кесіп тігу. Ательеге дейін жол;</w:t>
      </w:r>
    </w:p>
    <w:bookmarkEnd w:id="14417"/>
    <w:bookmarkStart w:name="z27986" w:id="14418"/>
    <w:p>
      <w:pPr>
        <w:spacing w:after="0"/>
        <w:ind w:left="0"/>
        <w:jc w:val="both"/>
      </w:pPr>
      <w:r>
        <w:rPr>
          <w:rFonts w:ascii="Times New Roman"/>
          <w:b w:val="false"/>
          <w:i w:val="false"/>
          <w:color w:val="000000"/>
          <w:sz w:val="28"/>
        </w:rPr>
        <w:t>
      2) аяқ киім жөндеу. Аяқ киім шеберханасы. Шеберхана қызметі, аяқ киім жөндеу түрлері. Шеберханаға дейін жол.</w:t>
      </w:r>
    </w:p>
    <w:bookmarkEnd w:id="14418"/>
    <w:bookmarkStart w:name="z27987" w:id="14419"/>
    <w:p>
      <w:pPr>
        <w:spacing w:after="0"/>
        <w:ind w:left="0"/>
        <w:jc w:val="both"/>
      </w:pPr>
      <w:r>
        <w:rPr>
          <w:rFonts w:ascii="Times New Roman"/>
          <w:b w:val="false"/>
          <w:i w:val="false"/>
          <w:color w:val="000000"/>
          <w:sz w:val="28"/>
        </w:rPr>
        <w:t>
      51. Көлік (8 сағат):</w:t>
      </w:r>
    </w:p>
    <w:bookmarkEnd w:id="14419"/>
    <w:bookmarkStart w:name="z27988" w:id="14420"/>
    <w:p>
      <w:pPr>
        <w:spacing w:after="0"/>
        <w:ind w:left="0"/>
        <w:jc w:val="both"/>
      </w:pPr>
      <w:r>
        <w:rPr>
          <w:rFonts w:ascii="Times New Roman"/>
          <w:b w:val="false"/>
          <w:i w:val="false"/>
          <w:color w:val="000000"/>
          <w:sz w:val="28"/>
        </w:rPr>
        <w:t>
      1) жол маршруттары: базарға дейін, мектепке дейін, дүкенге дейін, туысының үйіне дейін, жүзу бассейініне дейін (өзі немесе ересектердің көмегімен).</w:t>
      </w:r>
    </w:p>
    <w:bookmarkEnd w:id="14420"/>
    <w:bookmarkStart w:name="z27989" w:id="14421"/>
    <w:p>
      <w:pPr>
        <w:spacing w:after="0"/>
        <w:ind w:left="0"/>
        <w:jc w:val="left"/>
      </w:pPr>
      <w:r>
        <w:rPr>
          <w:rFonts w:ascii="Times New Roman"/>
          <w:b/>
          <w:i w:val="false"/>
          <w:color w:val="000000"/>
        </w:rPr>
        <w:t xml:space="preserve"> 7-тарау. 5-сыныпты аяқтағанда күтілетін нәтижелер</w:t>
      </w:r>
    </w:p>
    <w:bookmarkEnd w:id="14421"/>
    <w:bookmarkStart w:name="z27990" w:id="14422"/>
    <w:p>
      <w:pPr>
        <w:spacing w:after="0"/>
        <w:ind w:left="0"/>
        <w:jc w:val="both"/>
      </w:pPr>
      <w:r>
        <w:rPr>
          <w:rFonts w:ascii="Times New Roman"/>
          <w:b w:val="false"/>
          <w:i w:val="false"/>
          <w:color w:val="000000"/>
          <w:sz w:val="28"/>
        </w:rPr>
        <w:t>
      52. Пәндік нәтижелер.</w:t>
      </w:r>
    </w:p>
    <w:bookmarkEnd w:id="14422"/>
    <w:bookmarkStart w:name="z27991" w:id="14423"/>
    <w:p>
      <w:pPr>
        <w:spacing w:after="0"/>
        <w:ind w:left="0"/>
        <w:jc w:val="both"/>
      </w:pPr>
      <w:r>
        <w:rPr>
          <w:rFonts w:ascii="Times New Roman"/>
          <w:b w:val="false"/>
          <w:i w:val="false"/>
          <w:color w:val="000000"/>
          <w:sz w:val="28"/>
        </w:rPr>
        <w:t>
      53. Білім алушылар:</w:t>
      </w:r>
    </w:p>
    <w:bookmarkEnd w:id="14423"/>
    <w:bookmarkStart w:name="z27992" w:id="14424"/>
    <w:p>
      <w:pPr>
        <w:spacing w:after="0"/>
        <w:ind w:left="0"/>
        <w:jc w:val="both"/>
      </w:pPr>
      <w:r>
        <w:rPr>
          <w:rFonts w:ascii="Times New Roman"/>
          <w:b w:val="false"/>
          <w:i w:val="false"/>
          <w:color w:val="000000"/>
          <w:sz w:val="28"/>
        </w:rPr>
        <w:t>
      1) жеке тазалық ережелерін;</w:t>
      </w:r>
    </w:p>
    <w:bookmarkEnd w:id="14424"/>
    <w:bookmarkStart w:name="z27993" w:id="14425"/>
    <w:p>
      <w:pPr>
        <w:spacing w:after="0"/>
        <w:ind w:left="0"/>
        <w:jc w:val="both"/>
      </w:pPr>
      <w:r>
        <w:rPr>
          <w:rFonts w:ascii="Times New Roman"/>
          <w:b w:val="false"/>
          <w:i w:val="false"/>
          <w:color w:val="000000"/>
          <w:sz w:val="28"/>
        </w:rPr>
        <w:t>
      2) күн тәртібін;</w:t>
      </w:r>
    </w:p>
    <w:bookmarkEnd w:id="14425"/>
    <w:bookmarkStart w:name="z27994" w:id="14426"/>
    <w:p>
      <w:pPr>
        <w:spacing w:after="0"/>
        <w:ind w:left="0"/>
        <w:jc w:val="both"/>
      </w:pPr>
      <w:r>
        <w:rPr>
          <w:rFonts w:ascii="Times New Roman"/>
          <w:b w:val="false"/>
          <w:i w:val="false"/>
          <w:color w:val="000000"/>
          <w:sz w:val="28"/>
        </w:rPr>
        <w:t>
      3) өзінің атын, тегін және жасын;</w:t>
      </w:r>
    </w:p>
    <w:bookmarkEnd w:id="14426"/>
    <w:bookmarkStart w:name="z27995" w:id="14427"/>
    <w:p>
      <w:pPr>
        <w:spacing w:after="0"/>
        <w:ind w:left="0"/>
        <w:jc w:val="both"/>
      </w:pPr>
      <w:r>
        <w:rPr>
          <w:rFonts w:ascii="Times New Roman"/>
          <w:b w:val="false"/>
          <w:i w:val="false"/>
          <w:color w:val="000000"/>
          <w:sz w:val="28"/>
        </w:rPr>
        <w:t>
      4) ересектерге және құрбыларына өтініш, білдіруді, сұрақ қою түрлерін;</w:t>
      </w:r>
    </w:p>
    <w:bookmarkEnd w:id="14427"/>
    <w:bookmarkStart w:name="z27996" w:id="14428"/>
    <w:p>
      <w:pPr>
        <w:spacing w:after="0"/>
        <w:ind w:left="0"/>
        <w:jc w:val="both"/>
      </w:pPr>
      <w:r>
        <w:rPr>
          <w:rFonts w:ascii="Times New Roman"/>
          <w:b w:val="false"/>
          <w:i w:val="false"/>
          <w:color w:val="000000"/>
          <w:sz w:val="28"/>
        </w:rPr>
        <w:t>
      5) сырт келбеті және кейбір азық-түлік аттарын;</w:t>
      </w:r>
    </w:p>
    <w:bookmarkEnd w:id="14428"/>
    <w:bookmarkStart w:name="z27997" w:id="14429"/>
    <w:p>
      <w:pPr>
        <w:spacing w:after="0"/>
        <w:ind w:left="0"/>
        <w:jc w:val="both"/>
      </w:pPr>
      <w:r>
        <w:rPr>
          <w:rFonts w:ascii="Times New Roman"/>
          <w:b w:val="false"/>
          <w:i w:val="false"/>
          <w:color w:val="000000"/>
          <w:sz w:val="28"/>
        </w:rPr>
        <w:t>
      6) кейбір жол жүру ережелерін біледі деп күтіледі.</w:t>
      </w:r>
    </w:p>
    <w:bookmarkEnd w:id="14429"/>
    <w:bookmarkStart w:name="z27998" w:id="14430"/>
    <w:p>
      <w:pPr>
        <w:spacing w:after="0"/>
        <w:ind w:left="0"/>
        <w:jc w:val="both"/>
      </w:pPr>
      <w:r>
        <w:rPr>
          <w:rFonts w:ascii="Times New Roman"/>
          <w:b w:val="false"/>
          <w:i w:val="false"/>
          <w:color w:val="000000"/>
          <w:sz w:val="28"/>
        </w:rPr>
        <w:t>
      54. Білім алушылар:</w:t>
      </w:r>
    </w:p>
    <w:bookmarkEnd w:id="14430"/>
    <w:bookmarkStart w:name="z27999" w:id="14431"/>
    <w:p>
      <w:pPr>
        <w:spacing w:after="0"/>
        <w:ind w:left="0"/>
        <w:jc w:val="both"/>
      </w:pPr>
      <w:r>
        <w:rPr>
          <w:rFonts w:ascii="Times New Roman"/>
          <w:b w:val="false"/>
          <w:i w:val="false"/>
          <w:color w:val="000000"/>
          <w:sz w:val="28"/>
        </w:rPr>
        <w:t>
      1) таңертең және кешке жуынуды; шаштарын тарауды; дене тазалығы және оның күтіміне байланысты әрекеттерді орындауды;</w:t>
      </w:r>
    </w:p>
    <w:bookmarkEnd w:id="14431"/>
    <w:bookmarkStart w:name="z28000" w:id="14432"/>
    <w:p>
      <w:pPr>
        <w:spacing w:after="0"/>
        <w:ind w:left="0"/>
        <w:jc w:val="both"/>
      </w:pPr>
      <w:r>
        <w:rPr>
          <w:rFonts w:ascii="Times New Roman"/>
          <w:b w:val="false"/>
          <w:i w:val="false"/>
          <w:color w:val="000000"/>
          <w:sz w:val="28"/>
        </w:rPr>
        <w:t>
      2) спорт нысандарында қосымша бөлмелерді пайдалануды (шешінетін орын, душ);</w:t>
      </w:r>
    </w:p>
    <w:bookmarkEnd w:id="14432"/>
    <w:bookmarkStart w:name="z28001" w:id="14433"/>
    <w:p>
      <w:pPr>
        <w:spacing w:after="0"/>
        <w:ind w:left="0"/>
        <w:jc w:val="both"/>
      </w:pPr>
      <w:r>
        <w:rPr>
          <w:rFonts w:ascii="Times New Roman"/>
          <w:b w:val="false"/>
          <w:i w:val="false"/>
          <w:color w:val="000000"/>
          <w:sz w:val="28"/>
        </w:rPr>
        <w:t>
      3) салфетканы қолдануды;</w:t>
      </w:r>
    </w:p>
    <w:bookmarkEnd w:id="14433"/>
    <w:bookmarkStart w:name="z28002" w:id="14434"/>
    <w:p>
      <w:pPr>
        <w:spacing w:after="0"/>
        <w:ind w:left="0"/>
        <w:jc w:val="both"/>
      </w:pPr>
      <w:r>
        <w:rPr>
          <w:rFonts w:ascii="Times New Roman"/>
          <w:b w:val="false"/>
          <w:i w:val="false"/>
          <w:color w:val="000000"/>
          <w:sz w:val="28"/>
        </w:rPr>
        <w:t>
      4) тамақтан кейін ыдысты жинауды (тарелканы тамақ қалдықтарынан тазартады, раковинаға қояды), столды сулы шүберекпен сүртуді;</w:t>
      </w:r>
    </w:p>
    <w:bookmarkEnd w:id="14434"/>
    <w:bookmarkStart w:name="z28003" w:id="14435"/>
    <w:p>
      <w:pPr>
        <w:spacing w:after="0"/>
        <w:ind w:left="0"/>
        <w:jc w:val="both"/>
      </w:pPr>
      <w:r>
        <w:rPr>
          <w:rFonts w:ascii="Times New Roman"/>
          <w:b w:val="false"/>
          <w:i w:val="false"/>
          <w:color w:val="000000"/>
          <w:sz w:val="28"/>
        </w:rPr>
        <w:t>
      5) ылғал аяқ киімді кептіруді; былғары аяқ киімді сүртіп және тазартуды;</w:t>
      </w:r>
    </w:p>
    <w:bookmarkEnd w:id="14435"/>
    <w:bookmarkStart w:name="z28004" w:id="14436"/>
    <w:p>
      <w:pPr>
        <w:spacing w:after="0"/>
        <w:ind w:left="0"/>
        <w:jc w:val="both"/>
      </w:pPr>
      <w:r>
        <w:rPr>
          <w:rFonts w:ascii="Times New Roman"/>
          <w:b w:val="false"/>
          <w:i w:val="false"/>
          <w:color w:val="000000"/>
          <w:sz w:val="28"/>
        </w:rPr>
        <w:t>
      6) жолды өтуге рұқсат етілген жерден өтуді меңгереді деп күтіледі.</w:t>
      </w:r>
    </w:p>
    <w:bookmarkEnd w:id="14436"/>
    <w:bookmarkStart w:name="z28005" w:id="14437"/>
    <w:p>
      <w:pPr>
        <w:spacing w:after="0"/>
        <w:ind w:left="0"/>
        <w:jc w:val="left"/>
      </w:pPr>
      <w:r>
        <w:rPr>
          <w:rFonts w:ascii="Times New Roman"/>
          <w:b/>
          <w:i w:val="false"/>
          <w:color w:val="000000"/>
        </w:rPr>
        <w:t xml:space="preserve"> 8-тарау. 6-сыныпты аяқтағанда күтілетін нәтижелер</w:t>
      </w:r>
    </w:p>
    <w:bookmarkEnd w:id="14437"/>
    <w:bookmarkStart w:name="z28006" w:id="14438"/>
    <w:p>
      <w:pPr>
        <w:spacing w:after="0"/>
        <w:ind w:left="0"/>
        <w:jc w:val="both"/>
      </w:pPr>
      <w:r>
        <w:rPr>
          <w:rFonts w:ascii="Times New Roman"/>
          <w:b w:val="false"/>
          <w:i w:val="false"/>
          <w:color w:val="000000"/>
          <w:sz w:val="28"/>
        </w:rPr>
        <w:t>
      55. Пәндік нәтижелер.</w:t>
      </w:r>
    </w:p>
    <w:bookmarkEnd w:id="14438"/>
    <w:bookmarkStart w:name="z28007" w:id="14439"/>
    <w:p>
      <w:pPr>
        <w:spacing w:after="0"/>
        <w:ind w:left="0"/>
        <w:jc w:val="both"/>
      </w:pPr>
      <w:r>
        <w:rPr>
          <w:rFonts w:ascii="Times New Roman"/>
          <w:b w:val="false"/>
          <w:i w:val="false"/>
          <w:color w:val="000000"/>
          <w:sz w:val="28"/>
        </w:rPr>
        <w:t>
      56. Білім алушылар:</w:t>
      </w:r>
    </w:p>
    <w:bookmarkEnd w:id="14439"/>
    <w:bookmarkStart w:name="z28008" w:id="14440"/>
    <w:p>
      <w:pPr>
        <w:spacing w:after="0"/>
        <w:ind w:left="0"/>
        <w:jc w:val="both"/>
      </w:pPr>
      <w:r>
        <w:rPr>
          <w:rFonts w:ascii="Times New Roman"/>
          <w:b w:val="false"/>
          <w:i w:val="false"/>
          <w:color w:val="000000"/>
          <w:sz w:val="28"/>
        </w:rPr>
        <w:t>
      1) ауыз қуысы, мұрын, қол, аяқ, құлақтардың жеке тазалық ережелерін;</w:t>
      </w:r>
    </w:p>
    <w:bookmarkEnd w:id="14440"/>
    <w:bookmarkStart w:name="z28009" w:id="14441"/>
    <w:p>
      <w:pPr>
        <w:spacing w:after="0"/>
        <w:ind w:left="0"/>
        <w:jc w:val="both"/>
      </w:pPr>
      <w:r>
        <w:rPr>
          <w:rFonts w:ascii="Times New Roman"/>
          <w:b w:val="false"/>
          <w:i w:val="false"/>
          <w:color w:val="000000"/>
          <w:sz w:val="28"/>
        </w:rPr>
        <w:t>
      2) отбасылық мерекелер және отбасы мүшелерінің туылған күндерін;</w:t>
      </w:r>
    </w:p>
    <w:bookmarkEnd w:id="14441"/>
    <w:bookmarkStart w:name="z28010" w:id="14442"/>
    <w:p>
      <w:pPr>
        <w:spacing w:after="0"/>
        <w:ind w:left="0"/>
        <w:jc w:val="both"/>
      </w:pPr>
      <w:r>
        <w:rPr>
          <w:rFonts w:ascii="Times New Roman"/>
          <w:b w:val="false"/>
          <w:i w:val="false"/>
          <w:color w:val="000000"/>
          <w:sz w:val="28"/>
        </w:rPr>
        <w:t>
      3) киім және аяқ киімді түрлері бойынша топтастыруды;</w:t>
      </w:r>
    </w:p>
    <w:bookmarkEnd w:id="14442"/>
    <w:bookmarkStart w:name="z28011" w:id="14443"/>
    <w:p>
      <w:pPr>
        <w:spacing w:after="0"/>
        <w:ind w:left="0"/>
        <w:jc w:val="both"/>
      </w:pPr>
      <w:r>
        <w:rPr>
          <w:rFonts w:ascii="Times New Roman"/>
          <w:b w:val="false"/>
          <w:i w:val="false"/>
          <w:color w:val="000000"/>
          <w:sz w:val="28"/>
        </w:rPr>
        <w:t>
      4) азық-түлікті тоңазытқышта сақтау ережелерін біледі деп күтіледі.</w:t>
      </w:r>
    </w:p>
    <w:bookmarkEnd w:id="14443"/>
    <w:bookmarkStart w:name="z28012" w:id="14444"/>
    <w:p>
      <w:pPr>
        <w:spacing w:after="0"/>
        <w:ind w:left="0"/>
        <w:jc w:val="both"/>
      </w:pPr>
      <w:r>
        <w:rPr>
          <w:rFonts w:ascii="Times New Roman"/>
          <w:b w:val="false"/>
          <w:i w:val="false"/>
          <w:color w:val="000000"/>
          <w:sz w:val="28"/>
        </w:rPr>
        <w:t>
      57. Білім алушылар:</w:t>
      </w:r>
    </w:p>
    <w:bookmarkEnd w:id="14444"/>
    <w:bookmarkStart w:name="z28013" w:id="14445"/>
    <w:p>
      <w:pPr>
        <w:spacing w:after="0"/>
        <w:ind w:left="0"/>
        <w:jc w:val="both"/>
      </w:pPr>
      <w:r>
        <w:rPr>
          <w:rFonts w:ascii="Times New Roman"/>
          <w:b w:val="false"/>
          <w:i w:val="false"/>
          <w:color w:val="000000"/>
          <w:sz w:val="28"/>
        </w:rPr>
        <w:t>
      1) жуынады: қолдарын, мойынын, құлақтарын, шаштарын жууды;</w:t>
      </w:r>
    </w:p>
    <w:bookmarkEnd w:id="14445"/>
    <w:bookmarkStart w:name="z28014" w:id="14446"/>
    <w:p>
      <w:pPr>
        <w:spacing w:after="0"/>
        <w:ind w:left="0"/>
        <w:jc w:val="both"/>
      </w:pPr>
      <w:r>
        <w:rPr>
          <w:rFonts w:ascii="Times New Roman"/>
          <w:b w:val="false"/>
          <w:i w:val="false"/>
          <w:color w:val="000000"/>
          <w:sz w:val="28"/>
        </w:rPr>
        <w:t>
      2) серуендеуге ауа райына сәйкес киінуді;</w:t>
      </w:r>
    </w:p>
    <w:bookmarkEnd w:id="14446"/>
    <w:bookmarkStart w:name="z28015" w:id="14447"/>
    <w:p>
      <w:pPr>
        <w:spacing w:after="0"/>
        <w:ind w:left="0"/>
        <w:jc w:val="both"/>
      </w:pPr>
      <w:r>
        <w:rPr>
          <w:rFonts w:ascii="Times New Roman"/>
          <w:b w:val="false"/>
          <w:i w:val="false"/>
          <w:color w:val="000000"/>
          <w:sz w:val="28"/>
        </w:rPr>
        <w:t>
      3) өз қолымен сыйлықтар жасауға үлес қосуды;</w:t>
      </w:r>
    </w:p>
    <w:bookmarkEnd w:id="14447"/>
    <w:bookmarkStart w:name="z28016" w:id="14448"/>
    <w:p>
      <w:pPr>
        <w:spacing w:after="0"/>
        <w:ind w:left="0"/>
        <w:jc w:val="both"/>
      </w:pPr>
      <w:r>
        <w:rPr>
          <w:rFonts w:ascii="Times New Roman"/>
          <w:b w:val="false"/>
          <w:i w:val="false"/>
          <w:color w:val="000000"/>
          <w:sz w:val="28"/>
        </w:rPr>
        <w:t>
      4) үй жануарларын қарағанда қатысуды;</w:t>
      </w:r>
    </w:p>
    <w:bookmarkEnd w:id="14448"/>
    <w:bookmarkStart w:name="z28017" w:id="14449"/>
    <w:p>
      <w:pPr>
        <w:spacing w:after="0"/>
        <w:ind w:left="0"/>
        <w:jc w:val="both"/>
      </w:pPr>
      <w:r>
        <w:rPr>
          <w:rFonts w:ascii="Times New Roman"/>
          <w:b w:val="false"/>
          <w:i w:val="false"/>
          <w:color w:val="000000"/>
          <w:sz w:val="28"/>
        </w:rPr>
        <w:t>
      5) жай бутербродтарды дайындауды (ірімшік, шұжық кесу, нанға май жағу);</w:t>
      </w:r>
    </w:p>
    <w:bookmarkEnd w:id="14449"/>
    <w:bookmarkStart w:name="z28018" w:id="14450"/>
    <w:p>
      <w:pPr>
        <w:spacing w:after="0"/>
        <w:ind w:left="0"/>
        <w:jc w:val="both"/>
      </w:pPr>
      <w:r>
        <w:rPr>
          <w:rFonts w:ascii="Times New Roman"/>
          <w:b w:val="false"/>
          <w:i w:val="false"/>
          <w:color w:val="000000"/>
          <w:sz w:val="28"/>
        </w:rPr>
        <w:t>
      6) көкөністерді және жемістерді жууды;</w:t>
      </w:r>
    </w:p>
    <w:bookmarkEnd w:id="14450"/>
    <w:bookmarkStart w:name="z28019" w:id="14451"/>
    <w:p>
      <w:pPr>
        <w:spacing w:after="0"/>
        <w:ind w:left="0"/>
        <w:jc w:val="both"/>
      </w:pPr>
      <w:r>
        <w:rPr>
          <w:rFonts w:ascii="Times New Roman"/>
          <w:b w:val="false"/>
          <w:i w:val="false"/>
          <w:color w:val="000000"/>
          <w:sz w:val="28"/>
        </w:rPr>
        <w:t>
      7) азық-түлікті сақтауға тоңазытқышты қолдануды;</w:t>
      </w:r>
    </w:p>
    <w:bookmarkEnd w:id="14451"/>
    <w:bookmarkStart w:name="z28020" w:id="14452"/>
    <w:p>
      <w:pPr>
        <w:spacing w:after="0"/>
        <w:ind w:left="0"/>
        <w:jc w:val="both"/>
      </w:pPr>
      <w:r>
        <w:rPr>
          <w:rFonts w:ascii="Times New Roman"/>
          <w:b w:val="false"/>
          <w:i w:val="false"/>
          <w:color w:val="000000"/>
          <w:sz w:val="28"/>
        </w:rPr>
        <w:t>
      8) өз киімдерін жинау және ілу, аяқ киімді орнына қоюды меңгереді деп күтіледі.</w:t>
      </w:r>
    </w:p>
    <w:bookmarkEnd w:id="14452"/>
    <w:bookmarkStart w:name="z28021" w:id="14453"/>
    <w:p>
      <w:pPr>
        <w:spacing w:after="0"/>
        <w:ind w:left="0"/>
        <w:jc w:val="left"/>
      </w:pPr>
      <w:r>
        <w:rPr>
          <w:rFonts w:ascii="Times New Roman"/>
          <w:b/>
          <w:i w:val="false"/>
          <w:color w:val="000000"/>
        </w:rPr>
        <w:t xml:space="preserve"> 9-тарау. 7-сыныпты аяқтағанда күтілетін нәтижелер</w:t>
      </w:r>
    </w:p>
    <w:bookmarkEnd w:id="14453"/>
    <w:bookmarkStart w:name="z28022" w:id="14454"/>
    <w:p>
      <w:pPr>
        <w:spacing w:after="0"/>
        <w:ind w:left="0"/>
        <w:jc w:val="both"/>
      </w:pPr>
      <w:r>
        <w:rPr>
          <w:rFonts w:ascii="Times New Roman"/>
          <w:b w:val="false"/>
          <w:i w:val="false"/>
          <w:color w:val="000000"/>
          <w:sz w:val="28"/>
        </w:rPr>
        <w:t>
      58. Пәндік нәтижелер.</w:t>
      </w:r>
    </w:p>
    <w:bookmarkEnd w:id="14454"/>
    <w:bookmarkStart w:name="z28023" w:id="14455"/>
    <w:p>
      <w:pPr>
        <w:spacing w:after="0"/>
        <w:ind w:left="0"/>
        <w:jc w:val="both"/>
      </w:pPr>
      <w:r>
        <w:rPr>
          <w:rFonts w:ascii="Times New Roman"/>
          <w:b w:val="false"/>
          <w:i w:val="false"/>
          <w:color w:val="000000"/>
          <w:sz w:val="28"/>
        </w:rPr>
        <w:t xml:space="preserve">
      59. Білім алушылар: </w:t>
      </w:r>
    </w:p>
    <w:bookmarkEnd w:id="14455"/>
    <w:bookmarkStart w:name="z28024" w:id="14456"/>
    <w:p>
      <w:pPr>
        <w:spacing w:after="0"/>
        <w:ind w:left="0"/>
        <w:jc w:val="both"/>
      </w:pPr>
      <w:r>
        <w:rPr>
          <w:rFonts w:ascii="Times New Roman"/>
          <w:b w:val="false"/>
          <w:i w:val="false"/>
          <w:color w:val="000000"/>
          <w:sz w:val="28"/>
        </w:rPr>
        <w:t>
      1) кремдер, лосьондар қолдану ережелерін;</w:t>
      </w:r>
    </w:p>
    <w:bookmarkEnd w:id="14456"/>
    <w:bookmarkStart w:name="z28025" w:id="14457"/>
    <w:p>
      <w:pPr>
        <w:spacing w:after="0"/>
        <w:ind w:left="0"/>
        <w:jc w:val="both"/>
      </w:pPr>
      <w:r>
        <w:rPr>
          <w:rFonts w:ascii="Times New Roman"/>
          <w:b w:val="false"/>
          <w:i w:val="false"/>
          <w:color w:val="000000"/>
          <w:sz w:val="28"/>
        </w:rPr>
        <w:t>
      2) кішкентай жарақатта алғашқы көмек көрсету ережелерін;</w:t>
      </w:r>
    </w:p>
    <w:bookmarkEnd w:id="14457"/>
    <w:bookmarkStart w:name="z28026" w:id="14458"/>
    <w:p>
      <w:pPr>
        <w:spacing w:after="0"/>
        <w:ind w:left="0"/>
        <w:jc w:val="both"/>
      </w:pPr>
      <w:r>
        <w:rPr>
          <w:rFonts w:ascii="Times New Roman"/>
          <w:b w:val="false"/>
          <w:i w:val="false"/>
          <w:color w:val="000000"/>
          <w:sz w:val="28"/>
        </w:rPr>
        <w:t>
      3) сел кезінде, су тасқынында, өрт шыққанда қарапайым қауіпсіздік ережелерін;</w:t>
      </w:r>
    </w:p>
    <w:bookmarkEnd w:id="14458"/>
    <w:bookmarkStart w:name="z28027" w:id="14459"/>
    <w:p>
      <w:pPr>
        <w:spacing w:after="0"/>
        <w:ind w:left="0"/>
        <w:jc w:val="both"/>
      </w:pPr>
      <w:r>
        <w:rPr>
          <w:rFonts w:ascii="Times New Roman"/>
          <w:b w:val="false"/>
          <w:i w:val="false"/>
          <w:color w:val="000000"/>
          <w:sz w:val="28"/>
        </w:rPr>
        <w:t>
      4) ата-аналарының жұмыс орындарын;</w:t>
      </w:r>
    </w:p>
    <w:bookmarkEnd w:id="14459"/>
    <w:bookmarkStart w:name="z28028" w:id="14460"/>
    <w:p>
      <w:pPr>
        <w:spacing w:after="0"/>
        <w:ind w:left="0"/>
        <w:jc w:val="both"/>
      </w:pPr>
      <w:r>
        <w:rPr>
          <w:rFonts w:ascii="Times New Roman"/>
          <w:b w:val="false"/>
          <w:i w:val="false"/>
          <w:color w:val="000000"/>
          <w:sz w:val="28"/>
        </w:rPr>
        <w:t>
      5) қысқа толқында пеш, духовка, электршайнек, электр және газ плиталарын қолдану ережелерін;</w:t>
      </w:r>
    </w:p>
    <w:bookmarkEnd w:id="14460"/>
    <w:bookmarkStart w:name="z28029" w:id="14461"/>
    <w:p>
      <w:pPr>
        <w:spacing w:after="0"/>
        <w:ind w:left="0"/>
        <w:jc w:val="both"/>
      </w:pPr>
      <w:r>
        <w:rPr>
          <w:rFonts w:ascii="Times New Roman"/>
          <w:b w:val="false"/>
          <w:i w:val="false"/>
          <w:color w:val="000000"/>
          <w:sz w:val="28"/>
        </w:rPr>
        <w:t>
      6) жер үсті және әуе көлігі түрлерін біледі деп күтіледі.</w:t>
      </w:r>
    </w:p>
    <w:bookmarkEnd w:id="14461"/>
    <w:bookmarkStart w:name="z28030" w:id="14462"/>
    <w:p>
      <w:pPr>
        <w:spacing w:after="0"/>
        <w:ind w:left="0"/>
        <w:jc w:val="both"/>
      </w:pPr>
      <w:r>
        <w:rPr>
          <w:rFonts w:ascii="Times New Roman"/>
          <w:b w:val="false"/>
          <w:i w:val="false"/>
          <w:color w:val="000000"/>
          <w:sz w:val="28"/>
        </w:rPr>
        <w:t>
      60. Білім алушылар:</w:t>
      </w:r>
    </w:p>
    <w:bookmarkEnd w:id="14462"/>
    <w:bookmarkStart w:name="z28031" w:id="14463"/>
    <w:p>
      <w:pPr>
        <w:spacing w:after="0"/>
        <w:ind w:left="0"/>
        <w:jc w:val="both"/>
      </w:pPr>
      <w:r>
        <w:rPr>
          <w:rFonts w:ascii="Times New Roman"/>
          <w:b w:val="false"/>
          <w:i w:val="false"/>
          <w:color w:val="000000"/>
          <w:sz w:val="28"/>
        </w:rPr>
        <w:t>
      1) пәтердің, үйдің бөлмелерінде бағдарлауды;</w:t>
      </w:r>
    </w:p>
    <w:bookmarkEnd w:id="14463"/>
    <w:bookmarkStart w:name="z28032" w:id="14464"/>
    <w:p>
      <w:pPr>
        <w:spacing w:after="0"/>
        <w:ind w:left="0"/>
        <w:jc w:val="both"/>
      </w:pPr>
      <w:r>
        <w:rPr>
          <w:rFonts w:ascii="Times New Roman"/>
          <w:b w:val="false"/>
          <w:i w:val="false"/>
          <w:color w:val="000000"/>
          <w:sz w:val="28"/>
        </w:rPr>
        <w:t>
      2) жиһазды қажеттілі бойынша ажыратуды;</w:t>
      </w:r>
    </w:p>
    <w:bookmarkEnd w:id="14464"/>
    <w:bookmarkStart w:name="z28033" w:id="14465"/>
    <w:p>
      <w:pPr>
        <w:spacing w:after="0"/>
        <w:ind w:left="0"/>
        <w:jc w:val="both"/>
      </w:pPr>
      <w:r>
        <w:rPr>
          <w:rFonts w:ascii="Times New Roman"/>
          <w:b w:val="false"/>
          <w:i w:val="false"/>
          <w:color w:val="000000"/>
          <w:sz w:val="28"/>
        </w:rPr>
        <w:t>
      3) сутегі қышқылымен, зеленкамен жарақаттарды өңдеу; лейкопластырь жабыстыруды;</w:t>
      </w:r>
    </w:p>
    <w:bookmarkEnd w:id="14465"/>
    <w:bookmarkStart w:name="z28034" w:id="14466"/>
    <w:p>
      <w:pPr>
        <w:spacing w:after="0"/>
        <w:ind w:left="0"/>
        <w:jc w:val="both"/>
      </w:pPr>
      <w:r>
        <w:rPr>
          <w:rFonts w:ascii="Times New Roman"/>
          <w:b w:val="false"/>
          <w:i w:val="false"/>
          <w:color w:val="000000"/>
          <w:sz w:val="28"/>
        </w:rPr>
        <w:t>
      4) судың жанында және суға түскенде тәртіп сақтау; білмейтін жерде алыстан жүгіріп келіп суға секіру; салқындап немесе күн өтіп кетуді болдырмауды;</w:t>
      </w:r>
    </w:p>
    <w:bookmarkEnd w:id="14466"/>
    <w:bookmarkStart w:name="z28035" w:id="14467"/>
    <w:p>
      <w:pPr>
        <w:spacing w:after="0"/>
        <w:ind w:left="0"/>
        <w:jc w:val="both"/>
      </w:pPr>
      <w:r>
        <w:rPr>
          <w:rFonts w:ascii="Times New Roman"/>
          <w:b w:val="false"/>
          <w:i w:val="false"/>
          <w:color w:val="000000"/>
          <w:sz w:val="28"/>
        </w:rPr>
        <w:t>
      5) табиғатта демалуға қажетті азық-түлікті, киімдер мен заттарды таңдауды;</w:t>
      </w:r>
    </w:p>
    <w:bookmarkEnd w:id="14467"/>
    <w:bookmarkStart w:name="z28036" w:id="14468"/>
    <w:p>
      <w:pPr>
        <w:spacing w:after="0"/>
        <w:ind w:left="0"/>
        <w:jc w:val="both"/>
      </w:pPr>
      <w:r>
        <w:rPr>
          <w:rFonts w:ascii="Times New Roman"/>
          <w:b w:val="false"/>
          <w:i w:val="false"/>
          <w:color w:val="000000"/>
          <w:sz w:val="28"/>
        </w:rPr>
        <w:t>
      6) газ және электрплитаны жағуды және өшіруді (ересектердің көмегімен немесе өзі);</w:t>
      </w:r>
    </w:p>
    <w:bookmarkEnd w:id="14468"/>
    <w:bookmarkStart w:name="z28037" w:id="14469"/>
    <w:p>
      <w:pPr>
        <w:spacing w:after="0"/>
        <w:ind w:left="0"/>
        <w:jc w:val="both"/>
      </w:pPr>
      <w:r>
        <w:rPr>
          <w:rFonts w:ascii="Times New Roman"/>
          <w:b w:val="false"/>
          <w:i w:val="false"/>
          <w:color w:val="000000"/>
          <w:sz w:val="28"/>
        </w:rPr>
        <w:t>
      7) шәйнекке су қайнатуды (ересектердің көмегімен немесе өзі);</w:t>
      </w:r>
    </w:p>
    <w:bookmarkEnd w:id="14469"/>
    <w:bookmarkStart w:name="z28038" w:id="14470"/>
    <w:p>
      <w:pPr>
        <w:spacing w:after="0"/>
        <w:ind w:left="0"/>
        <w:jc w:val="both"/>
      </w:pPr>
      <w:r>
        <w:rPr>
          <w:rFonts w:ascii="Times New Roman"/>
          <w:b w:val="false"/>
          <w:i w:val="false"/>
          <w:color w:val="000000"/>
          <w:sz w:val="28"/>
        </w:rPr>
        <w:t>
      8) дайындалған тағамдарды ескеріп өз стөлін әзірлеуді;</w:t>
      </w:r>
    </w:p>
    <w:bookmarkEnd w:id="14470"/>
    <w:bookmarkStart w:name="z28039" w:id="14471"/>
    <w:p>
      <w:pPr>
        <w:spacing w:after="0"/>
        <w:ind w:left="0"/>
        <w:jc w:val="both"/>
      </w:pPr>
      <w:r>
        <w:rPr>
          <w:rFonts w:ascii="Times New Roman"/>
          <w:b w:val="false"/>
          <w:i w:val="false"/>
          <w:color w:val="000000"/>
          <w:sz w:val="28"/>
        </w:rPr>
        <w:t>
      9) жеке тазалық сақтауға арналған құралдарды ажыратуды және таңдауды;</w:t>
      </w:r>
    </w:p>
    <w:bookmarkEnd w:id="14471"/>
    <w:bookmarkStart w:name="z28040" w:id="14472"/>
    <w:p>
      <w:pPr>
        <w:spacing w:after="0"/>
        <w:ind w:left="0"/>
        <w:jc w:val="both"/>
      </w:pPr>
      <w:r>
        <w:rPr>
          <w:rFonts w:ascii="Times New Roman"/>
          <w:b w:val="false"/>
          <w:i w:val="false"/>
          <w:color w:val="000000"/>
          <w:sz w:val="28"/>
        </w:rPr>
        <w:t>
      10) үйге және көшеге арналған киім және аяқ киімді ажыратуды;</w:t>
      </w:r>
    </w:p>
    <w:bookmarkEnd w:id="14472"/>
    <w:bookmarkStart w:name="z28041" w:id="14473"/>
    <w:p>
      <w:pPr>
        <w:spacing w:after="0"/>
        <w:ind w:left="0"/>
        <w:jc w:val="both"/>
      </w:pPr>
      <w:r>
        <w:rPr>
          <w:rFonts w:ascii="Times New Roman"/>
          <w:b w:val="false"/>
          <w:i w:val="false"/>
          <w:color w:val="000000"/>
          <w:sz w:val="28"/>
        </w:rPr>
        <w:t>
      11) іш киімдерді қолымен жууды;</w:t>
      </w:r>
    </w:p>
    <w:bookmarkEnd w:id="14473"/>
    <w:bookmarkStart w:name="z28042" w:id="14474"/>
    <w:p>
      <w:pPr>
        <w:spacing w:after="0"/>
        <w:ind w:left="0"/>
        <w:jc w:val="both"/>
      </w:pPr>
      <w:r>
        <w:rPr>
          <w:rFonts w:ascii="Times New Roman"/>
          <w:b w:val="false"/>
          <w:i w:val="false"/>
          <w:color w:val="000000"/>
          <w:sz w:val="28"/>
        </w:rPr>
        <w:t>
      12) кішкене заттарды үтіктеуді;</w:t>
      </w:r>
    </w:p>
    <w:bookmarkEnd w:id="14474"/>
    <w:bookmarkStart w:name="z28043" w:id="14475"/>
    <w:p>
      <w:pPr>
        <w:spacing w:after="0"/>
        <w:ind w:left="0"/>
        <w:jc w:val="both"/>
      </w:pPr>
      <w:r>
        <w:rPr>
          <w:rFonts w:ascii="Times New Roman"/>
          <w:b w:val="false"/>
          <w:i w:val="false"/>
          <w:color w:val="000000"/>
          <w:sz w:val="28"/>
        </w:rPr>
        <w:t>
      13) көшені бағдаршамның жасыл көзі жанғанда өтуді меңгереді деп күтіледі.</w:t>
      </w:r>
    </w:p>
    <w:bookmarkEnd w:id="14475"/>
    <w:bookmarkStart w:name="z28044" w:id="14476"/>
    <w:p>
      <w:pPr>
        <w:spacing w:after="0"/>
        <w:ind w:left="0"/>
        <w:jc w:val="left"/>
      </w:pPr>
      <w:r>
        <w:rPr>
          <w:rFonts w:ascii="Times New Roman"/>
          <w:b/>
          <w:i w:val="false"/>
          <w:color w:val="000000"/>
        </w:rPr>
        <w:t xml:space="preserve"> 10–тарау. 8-сыныпты аяқтағанда күтілетін нәтижелер</w:t>
      </w:r>
    </w:p>
    <w:bookmarkEnd w:id="14476"/>
    <w:bookmarkStart w:name="z28045" w:id="14477"/>
    <w:p>
      <w:pPr>
        <w:spacing w:after="0"/>
        <w:ind w:left="0"/>
        <w:jc w:val="both"/>
      </w:pPr>
      <w:r>
        <w:rPr>
          <w:rFonts w:ascii="Times New Roman"/>
          <w:b w:val="false"/>
          <w:i w:val="false"/>
          <w:color w:val="000000"/>
          <w:sz w:val="28"/>
        </w:rPr>
        <w:t>
      61. Пәндік нәтижелер.</w:t>
      </w:r>
    </w:p>
    <w:bookmarkEnd w:id="14477"/>
    <w:bookmarkStart w:name="z28046" w:id="14478"/>
    <w:p>
      <w:pPr>
        <w:spacing w:after="0"/>
        <w:ind w:left="0"/>
        <w:jc w:val="both"/>
      </w:pPr>
      <w:r>
        <w:rPr>
          <w:rFonts w:ascii="Times New Roman"/>
          <w:b w:val="false"/>
          <w:i w:val="false"/>
          <w:color w:val="000000"/>
          <w:sz w:val="28"/>
        </w:rPr>
        <w:t xml:space="preserve">
      62. Білім алушылар: </w:t>
      </w:r>
    </w:p>
    <w:bookmarkEnd w:id="14478"/>
    <w:bookmarkStart w:name="z28047" w:id="14479"/>
    <w:p>
      <w:pPr>
        <w:spacing w:after="0"/>
        <w:ind w:left="0"/>
        <w:jc w:val="both"/>
      </w:pPr>
      <w:r>
        <w:rPr>
          <w:rFonts w:ascii="Times New Roman"/>
          <w:b w:val="false"/>
          <w:i w:val="false"/>
          <w:color w:val="000000"/>
          <w:sz w:val="28"/>
        </w:rPr>
        <w:t xml:space="preserve">
      1) суық тию ауыруларын емдеу және алдын алу жолдарын; </w:t>
      </w:r>
    </w:p>
    <w:bookmarkEnd w:id="14479"/>
    <w:bookmarkStart w:name="z28048" w:id="14480"/>
    <w:p>
      <w:pPr>
        <w:spacing w:after="0"/>
        <w:ind w:left="0"/>
        <w:jc w:val="both"/>
      </w:pPr>
      <w:r>
        <w:rPr>
          <w:rFonts w:ascii="Times New Roman"/>
          <w:b w:val="false"/>
          <w:i w:val="false"/>
          <w:color w:val="000000"/>
          <w:sz w:val="28"/>
        </w:rPr>
        <w:t>
      2) үй және мектептің мекен жайын;</w:t>
      </w:r>
    </w:p>
    <w:bookmarkEnd w:id="14480"/>
    <w:bookmarkStart w:name="z28049" w:id="14481"/>
    <w:p>
      <w:pPr>
        <w:spacing w:after="0"/>
        <w:ind w:left="0"/>
        <w:jc w:val="both"/>
      </w:pPr>
      <w:r>
        <w:rPr>
          <w:rFonts w:ascii="Times New Roman"/>
          <w:b w:val="false"/>
          <w:i w:val="false"/>
          <w:color w:val="000000"/>
          <w:sz w:val="28"/>
        </w:rPr>
        <w:t xml:space="preserve">
      3) ұстаздардың, мектеп тәрбиешілерінің аттары және әкелерінің аттарын; </w:t>
      </w:r>
    </w:p>
    <w:bookmarkEnd w:id="14481"/>
    <w:bookmarkStart w:name="z28050" w:id="14482"/>
    <w:p>
      <w:pPr>
        <w:spacing w:after="0"/>
        <w:ind w:left="0"/>
        <w:jc w:val="both"/>
      </w:pPr>
      <w:r>
        <w:rPr>
          <w:rFonts w:ascii="Times New Roman"/>
          <w:b w:val="false"/>
          <w:i w:val="false"/>
          <w:color w:val="000000"/>
          <w:sz w:val="28"/>
        </w:rPr>
        <w:t>
      4) әткеншектерге отырғанда қауіпсіздік және өзін ұстау ережелерін;</w:t>
      </w:r>
    </w:p>
    <w:bookmarkEnd w:id="14482"/>
    <w:bookmarkStart w:name="z28051" w:id="14483"/>
    <w:p>
      <w:pPr>
        <w:spacing w:after="0"/>
        <w:ind w:left="0"/>
        <w:jc w:val="both"/>
      </w:pPr>
      <w:r>
        <w:rPr>
          <w:rFonts w:ascii="Times New Roman"/>
          <w:b w:val="false"/>
          <w:i w:val="false"/>
          <w:color w:val="000000"/>
          <w:sz w:val="28"/>
        </w:rPr>
        <w:t>
      5) тұрмыс құралдарын қолдану ережелерін;</w:t>
      </w:r>
    </w:p>
    <w:bookmarkEnd w:id="14483"/>
    <w:bookmarkStart w:name="z28052" w:id="14484"/>
    <w:p>
      <w:pPr>
        <w:spacing w:after="0"/>
        <w:ind w:left="0"/>
        <w:jc w:val="both"/>
      </w:pPr>
      <w:r>
        <w:rPr>
          <w:rFonts w:ascii="Times New Roman"/>
          <w:b w:val="false"/>
          <w:i w:val="false"/>
          <w:color w:val="000000"/>
          <w:sz w:val="28"/>
        </w:rPr>
        <w:t xml:space="preserve">
      6) түрлі көлікпен мектепке дейін тиімді жүру жол сызбасын біледі деп күтіледі. </w:t>
      </w:r>
    </w:p>
    <w:bookmarkEnd w:id="14484"/>
    <w:bookmarkStart w:name="z28053" w:id="14485"/>
    <w:p>
      <w:pPr>
        <w:spacing w:after="0"/>
        <w:ind w:left="0"/>
        <w:jc w:val="both"/>
      </w:pPr>
      <w:r>
        <w:rPr>
          <w:rFonts w:ascii="Times New Roman"/>
          <w:b w:val="false"/>
          <w:i w:val="false"/>
          <w:color w:val="000000"/>
          <w:sz w:val="28"/>
        </w:rPr>
        <w:t>
      63. Білім алушылар:</w:t>
      </w:r>
    </w:p>
    <w:bookmarkEnd w:id="14485"/>
    <w:bookmarkStart w:name="z28054" w:id="14486"/>
    <w:p>
      <w:pPr>
        <w:spacing w:after="0"/>
        <w:ind w:left="0"/>
        <w:jc w:val="both"/>
      </w:pPr>
      <w:r>
        <w:rPr>
          <w:rFonts w:ascii="Times New Roman"/>
          <w:b w:val="false"/>
          <w:i w:val="false"/>
          <w:color w:val="000000"/>
          <w:sz w:val="28"/>
        </w:rPr>
        <w:t>
      1) ауыз қуысы, мұрын тазалығын сақтауды;</w:t>
      </w:r>
    </w:p>
    <w:bookmarkEnd w:id="14486"/>
    <w:bookmarkStart w:name="z28055" w:id="14487"/>
    <w:p>
      <w:pPr>
        <w:spacing w:after="0"/>
        <w:ind w:left="0"/>
        <w:jc w:val="both"/>
      </w:pPr>
      <w:r>
        <w:rPr>
          <w:rFonts w:ascii="Times New Roman"/>
          <w:b w:val="false"/>
          <w:i w:val="false"/>
          <w:color w:val="000000"/>
          <w:sz w:val="28"/>
        </w:rPr>
        <w:t>
      2) қолдарының және аяқтарының тырнақтарына қарауды;</w:t>
      </w:r>
    </w:p>
    <w:bookmarkEnd w:id="14487"/>
    <w:bookmarkStart w:name="z28056" w:id="14488"/>
    <w:p>
      <w:pPr>
        <w:spacing w:after="0"/>
        <w:ind w:left="0"/>
        <w:jc w:val="both"/>
      </w:pPr>
      <w:r>
        <w:rPr>
          <w:rFonts w:ascii="Times New Roman"/>
          <w:b w:val="false"/>
          <w:i w:val="false"/>
          <w:color w:val="000000"/>
          <w:sz w:val="28"/>
        </w:rPr>
        <w:t>
      3) үй өсімдіктерін күтуді;</w:t>
      </w:r>
    </w:p>
    <w:bookmarkEnd w:id="14488"/>
    <w:bookmarkStart w:name="z28057" w:id="14489"/>
    <w:p>
      <w:pPr>
        <w:spacing w:after="0"/>
        <w:ind w:left="0"/>
        <w:jc w:val="both"/>
      </w:pPr>
      <w:r>
        <w:rPr>
          <w:rFonts w:ascii="Times New Roman"/>
          <w:b w:val="false"/>
          <w:i w:val="false"/>
          <w:color w:val="000000"/>
          <w:sz w:val="28"/>
        </w:rPr>
        <w:t>
      4) салтанатты өткізуде шамасы жеткенше көмек көрсетуді;</w:t>
      </w:r>
    </w:p>
    <w:bookmarkEnd w:id="14489"/>
    <w:bookmarkStart w:name="z28058" w:id="14490"/>
    <w:p>
      <w:pPr>
        <w:spacing w:after="0"/>
        <w:ind w:left="0"/>
        <w:jc w:val="both"/>
      </w:pPr>
      <w:r>
        <w:rPr>
          <w:rFonts w:ascii="Times New Roman"/>
          <w:b w:val="false"/>
          <w:i w:val="false"/>
          <w:color w:val="000000"/>
          <w:sz w:val="28"/>
        </w:rPr>
        <w:t>
      5) шай демдеуді;</w:t>
      </w:r>
    </w:p>
    <w:bookmarkEnd w:id="14490"/>
    <w:bookmarkStart w:name="z28059" w:id="14491"/>
    <w:p>
      <w:pPr>
        <w:spacing w:after="0"/>
        <w:ind w:left="0"/>
        <w:jc w:val="both"/>
      </w:pPr>
      <w:r>
        <w:rPr>
          <w:rFonts w:ascii="Times New Roman"/>
          <w:b w:val="false"/>
          <w:i w:val="false"/>
          <w:color w:val="000000"/>
          <w:sz w:val="28"/>
        </w:rPr>
        <w:t>
      6) сүт пісіруді;</w:t>
      </w:r>
    </w:p>
    <w:bookmarkEnd w:id="14491"/>
    <w:bookmarkStart w:name="z28060" w:id="14492"/>
    <w:p>
      <w:pPr>
        <w:spacing w:after="0"/>
        <w:ind w:left="0"/>
        <w:jc w:val="both"/>
      </w:pPr>
      <w:r>
        <w:rPr>
          <w:rFonts w:ascii="Times New Roman"/>
          <w:b w:val="false"/>
          <w:i w:val="false"/>
          <w:color w:val="000000"/>
          <w:sz w:val="28"/>
        </w:rPr>
        <w:t>
      7) жұмыртқаны қайнатуды, қуыруды;</w:t>
      </w:r>
    </w:p>
    <w:bookmarkEnd w:id="14492"/>
    <w:bookmarkStart w:name="z28061" w:id="14493"/>
    <w:p>
      <w:pPr>
        <w:spacing w:after="0"/>
        <w:ind w:left="0"/>
        <w:jc w:val="both"/>
      </w:pPr>
      <w:r>
        <w:rPr>
          <w:rFonts w:ascii="Times New Roman"/>
          <w:b w:val="false"/>
          <w:i w:val="false"/>
          <w:color w:val="000000"/>
          <w:sz w:val="28"/>
        </w:rPr>
        <w:t>
      8) үккішті пайдалануды меңгереді деп күтіледі.</w:t>
      </w:r>
    </w:p>
    <w:bookmarkEnd w:id="14493"/>
    <w:bookmarkStart w:name="z28062" w:id="14494"/>
    <w:p>
      <w:pPr>
        <w:spacing w:after="0"/>
        <w:ind w:left="0"/>
        <w:jc w:val="left"/>
      </w:pPr>
      <w:r>
        <w:rPr>
          <w:rFonts w:ascii="Times New Roman"/>
          <w:b/>
          <w:i w:val="false"/>
          <w:color w:val="000000"/>
        </w:rPr>
        <w:t xml:space="preserve"> 11-тарау. 9-сыныпты аяқтағанда күтілетін нәтижелер</w:t>
      </w:r>
    </w:p>
    <w:bookmarkEnd w:id="14494"/>
    <w:bookmarkStart w:name="z28063" w:id="14495"/>
    <w:p>
      <w:pPr>
        <w:spacing w:after="0"/>
        <w:ind w:left="0"/>
        <w:jc w:val="both"/>
      </w:pPr>
      <w:r>
        <w:rPr>
          <w:rFonts w:ascii="Times New Roman"/>
          <w:b w:val="false"/>
          <w:i w:val="false"/>
          <w:color w:val="000000"/>
          <w:sz w:val="28"/>
        </w:rPr>
        <w:t>
      64. Пәндік нәтижелер.</w:t>
      </w:r>
    </w:p>
    <w:bookmarkEnd w:id="14495"/>
    <w:bookmarkStart w:name="z28064" w:id="14496"/>
    <w:p>
      <w:pPr>
        <w:spacing w:after="0"/>
        <w:ind w:left="0"/>
        <w:jc w:val="both"/>
      </w:pPr>
      <w:r>
        <w:rPr>
          <w:rFonts w:ascii="Times New Roman"/>
          <w:b w:val="false"/>
          <w:i w:val="false"/>
          <w:color w:val="000000"/>
          <w:sz w:val="28"/>
        </w:rPr>
        <w:t xml:space="preserve">
      65. Білім алушылар: </w:t>
      </w:r>
    </w:p>
    <w:bookmarkEnd w:id="14496"/>
    <w:bookmarkStart w:name="z28065" w:id="14497"/>
    <w:p>
      <w:pPr>
        <w:spacing w:after="0"/>
        <w:ind w:left="0"/>
        <w:jc w:val="both"/>
      </w:pPr>
      <w:r>
        <w:rPr>
          <w:rFonts w:ascii="Times New Roman"/>
          <w:b w:val="false"/>
          <w:i w:val="false"/>
          <w:color w:val="000000"/>
          <w:sz w:val="28"/>
        </w:rPr>
        <w:t>
      1) досының, туысының туылған күнін атап өтуге байланысты рәсімдерді;</w:t>
      </w:r>
    </w:p>
    <w:bookmarkEnd w:id="14497"/>
    <w:bookmarkStart w:name="z28066" w:id="14498"/>
    <w:p>
      <w:pPr>
        <w:spacing w:after="0"/>
        <w:ind w:left="0"/>
        <w:jc w:val="both"/>
      </w:pPr>
      <w:r>
        <w:rPr>
          <w:rFonts w:ascii="Times New Roman"/>
          <w:b w:val="false"/>
          <w:i w:val="false"/>
          <w:color w:val="000000"/>
          <w:sz w:val="28"/>
        </w:rPr>
        <w:t>
      2) халыққа қызмет көрсету қызметіне өтініш жасауға байланысты жол сызбалары және өзін ұстау тәртібін (шаштараз, ателье, аяқ киім жөндеу шеберханасы);</w:t>
      </w:r>
    </w:p>
    <w:bookmarkEnd w:id="14498"/>
    <w:bookmarkStart w:name="z28067" w:id="14499"/>
    <w:p>
      <w:pPr>
        <w:spacing w:after="0"/>
        <w:ind w:left="0"/>
        <w:jc w:val="both"/>
      </w:pPr>
      <w:r>
        <w:rPr>
          <w:rFonts w:ascii="Times New Roman"/>
          <w:b w:val="false"/>
          <w:i w:val="false"/>
          <w:color w:val="000000"/>
          <w:sz w:val="28"/>
        </w:rPr>
        <w:t>
      3) картоп, макарон қайнатқанда қауіпсіздік ережелерін;</w:t>
      </w:r>
    </w:p>
    <w:bookmarkEnd w:id="14499"/>
    <w:bookmarkStart w:name="z28068" w:id="14500"/>
    <w:p>
      <w:pPr>
        <w:spacing w:after="0"/>
        <w:ind w:left="0"/>
        <w:jc w:val="both"/>
      </w:pPr>
      <w:r>
        <w:rPr>
          <w:rFonts w:ascii="Times New Roman"/>
          <w:b w:val="false"/>
          <w:i w:val="false"/>
          <w:color w:val="000000"/>
          <w:sz w:val="28"/>
        </w:rPr>
        <w:t>
      4) кейбір товарларды сатып алуға байланысты әрекеттерді (қалдықсыз);</w:t>
      </w:r>
    </w:p>
    <w:bookmarkEnd w:id="14500"/>
    <w:bookmarkStart w:name="z28069" w:id="14501"/>
    <w:p>
      <w:pPr>
        <w:spacing w:after="0"/>
        <w:ind w:left="0"/>
        <w:jc w:val="both"/>
      </w:pPr>
      <w:r>
        <w:rPr>
          <w:rFonts w:ascii="Times New Roman"/>
          <w:b w:val="false"/>
          <w:i w:val="false"/>
          <w:color w:val="000000"/>
          <w:sz w:val="28"/>
        </w:rPr>
        <w:t>
      5) жиі баратын орындардың жол сызбасын біледі деп күтіледі.</w:t>
      </w:r>
    </w:p>
    <w:bookmarkEnd w:id="14501"/>
    <w:bookmarkStart w:name="z28070" w:id="14502"/>
    <w:p>
      <w:pPr>
        <w:spacing w:after="0"/>
        <w:ind w:left="0"/>
        <w:jc w:val="both"/>
      </w:pPr>
      <w:r>
        <w:rPr>
          <w:rFonts w:ascii="Times New Roman"/>
          <w:b w:val="false"/>
          <w:i w:val="false"/>
          <w:color w:val="000000"/>
          <w:sz w:val="28"/>
        </w:rPr>
        <w:t>
      66. Білім алушылар:</w:t>
      </w:r>
    </w:p>
    <w:bookmarkEnd w:id="14502"/>
    <w:bookmarkStart w:name="z28071" w:id="14503"/>
    <w:p>
      <w:pPr>
        <w:spacing w:after="0"/>
        <w:ind w:left="0"/>
        <w:jc w:val="both"/>
      </w:pPr>
      <w:r>
        <w:rPr>
          <w:rFonts w:ascii="Times New Roman"/>
          <w:b w:val="false"/>
          <w:i w:val="false"/>
          <w:color w:val="000000"/>
          <w:sz w:val="28"/>
        </w:rPr>
        <w:t>
      1) жеке тазалыққа арналған құралдарды қолдануды;</w:t>
      </w:r>
    </w:p>
    <w:bookmarkEnd w:id="14503"/>
    <w:bookmarkStart w:name="z28072" w:id="14504"/>
    <w:p>
      <w:pPr>
        <w:spacing w:after="0"/>
        <w:ind w:left="0"/>
        <w:jc w:val="both"/>
      </w:pPr>
      <w:r>
        <w:rPr>
          <w:rFonts w:ascii="Times New Roman"/>
          <w:b w:val="false"/>
          <w:i w:val="false"/>
          <w:color w:val="000000"/>
          <w:sz w:val="28"/>
        </w:rPr>
        <w:t>
      2) дүкеннің түрлі бөлімдерінде бағдарлай алуды;</w:t>
      </w:r>
    </w:p>
    <w:bookmarkEnd w:id="14504"/>
    <w:bookmarkStart w:name="z28073" w:id="14505"/>
    <w:p>
      <w:pPr>
        <w:spacing w:after="0"/>
        <w:ind w:left="0"/>
        <w:jc w:val="both"/>
      </w:pPr>
      <w:r>
        <w:rPr>
          <w:rFonts w:ascii="Times New Roman"/>
          <w:b w:val="false"/>
          <w:i w:val="false"/>
          <w:color w:val="000000"/>
          <w:sz w:val="28"/>
        </w:rPr>
        <w:t xml:space="preserve">
      3) өсімдіктерді дәннен ыдысқа өсіріп шығаруды; </w:t>
      </w:r>
    </w:p>
    <w:bookmarkEnd w:id="14505"/>
    <w:bookmarkStart w:name="z28074" w:id="14506"/>
    <w:p>
      <w:pPr>
        <w:spacing w:after="0"/>
        <w:ind w:left="0"/>
        <w:jc w:val="both"/>
      </w:pPr>
      <w:r>
        <w:rPr>
          <w:rFonts w:ascii="Times New Roman"/>
          <w:b w:val="false"/>
          <w:i w:val="false"/>
          <w:color w:val="000000"/>
          <w:sz w:val="28"/>
        </w:rPr>
        <w:t>
      4) салатқа көкөністер турауды;</w:t>
      </w:r>
    </w:p>
    <w:bookmarkEnd w:id="14506"/>
    <w:bookmarkStart w:name="z28075" w:id="14507"/>
    <w:p>
      <w:pPr>
        <w:spacing w:after="0"/>
        <w:ind w:left="0"/>
        <w:jc w:val="both"/>
      </w:pPr>
      <w:r>
        <w:rPr>
          <w:rFonts w:ascii="Times New Roman"/>
          <w:b w:val="false"/>
          <w:i w:val="false"/>
          <w:color w:val="000000"/>
          <w:sz w:val="28"/>
        </w:rPr>
        <w:t>
      5) картоп, вермешель қайнатуды;</w:t>
      </w:r>
    </w:p>
    <w:bookmarkEnd w:id="14507"/>
    <w:bookmarkStart w:name="z28076" w:id="14508"/>
    <w:p>
      <w:pPr>
        <w:spacing w:after="0"/>
        <w:ind w:left="0"/>
        <w:jc w:val="both"/>
      </w:pPr>
      <w:r>
        <w:rPr>
          <w:rFonts w:ascii="Times New Roman"/>
          <w:b w:val="false"/>
          <w:i w:val="false"/>
          <w:color w:val="000000"/>
          <w:sz w:val="28"/>
        </w:rPr>
        <w:t>
      6) берілген ақшаға зат сатып алуды;</w:t>
      </w:r>
    </w:p>
    <w:bookmarkEnd w:id="14508"/>
    <w:bookmarkStart w:name="z28077" w:id="14509"/>
    <w:p>
      <w:pPr>
        <w:spacing w:after="0"/>
        <w:ind w:left="0"/>
        <w:jc w:val="both"/>
      </w:pPr>
      <w:r>
        <w:rPr>
          <w:rFonts w:ascii="Times New Roman"/>
          <w:b w:val="false"/>
          <w:i w:val="false"/>
          <w:color w:val="000000"/>
          <w:sz w:val="28"/>
        </w:rPr>
        <w:t>
      7) шаш қырқытып, шаштаразда шаш үлгісін жасай алуды;</w:t>
      </w:r>
    </w:p>
    <w:bookmarkEnd w:id="14509"/>
    <w:bookmarkStart w:name="z28078" w:id="14510"/>
    <w:p>
      <w:pPr>
        <w:spacing w:after="0"/>
        <w:ind w:left="0"/>
        <w:jc w:val="both"/>
      </w:pPr>
      <w:r>
        <w:rPr>
          <w:rFonts w:ascii="Times New Roman"/>
          <w:b w:val="false"/>
          <w:i w:val="false"/>
          <w:color w:val="000000"/>
          <w:sz w:val="28"/>
        </w:rPr>
        <w:t>
      8) аяқ киімді өзі шеберханаға алып бара алуды;</w:t>
      </w:r>
    </w:p>
    <w:bookmarkEnd w:id="14510"/>
    <w:bookmarkStart w:name="z28079" w:id="14511"/>
    <w:p>
      <w:pPr>
        <w:spacing w:after="0"/>
        <w:ind w:left="0"/>
        <w:jc w:val="both"/>
      </w:pPr>
      <w:r>
        <w:rPr>
          <w:rFonts w:ascii="Times New Roman"/>
          <w:b w:val="false"/>
          <w:i w:val="false"/>
          <w:color w:val="000000"/>
          <w:sz w:val="28"/>
        </w:rPr>
        <w:t>
      9) таныс маршрутпен өзі немесе ересектердің көмегімен қоғамдық көлікте жүре алуды меңгереді деп күтіледі.</w:t>
      </w:r>
    </w:p>
    <w:bookmarkEnd w:id="14511"/>
    <w:bookmarkStart w:name="z28080" w:id="14512"/>
    <w:p>
      <w:pPr>
        <w:spacing w:after="0"/>
        <w:ind w:left="0"/>
        <w:jc w:val="both"/>
      </w:pPr>
      <w:r>
        <w:rPr>
          <w:rFonts w:ascii="Times New Roman"/>
          <w:b w:val="false"/>
          <w:i w:val="false"/>
          <w:color w:val="000000"/>
          <w:sz w:val="28"/>
        </w:rPr>
        <w:t>
      67. Тұлғалық нәтижелер. Білім алушылар:</w:t>
      </w:r>
    </w:p>
    <w:bookmarkEnd w:id="14512"/>
    <w:bookmarkStart w:name="z28081" w:id="14513"/>
    <w:p>
      <w:pPr>
        <w:spacing w:after="0"/>
        <w:ind w:left="0"/>
        <w:jc w:val="both"/>
      </w:pPr>
      <w:r>
        <w:rPr>
          <w:rFonts w:ascii="Times New Roman"/>
          <w:b w:val="false"/>
          <w:i w:val="false"/>
          <w:color w:val="000000"/>
          <w:sz w:val="28"/>
        </w:rPr>
        <w:t>
      1) жауапкершілік, жинақылық, әдептілік;</w:t>
      </w:r>
    </w:p>
    <w:bookmarkEnd w:id="14513"/>
    <w:bookmarkStart w:name="z28082" w:id="14514"/>
    <w:p>
      <w:pPr>
        <w:spacing w:after="0"/>
        <w:ind w:left="0"/>
        <w:jc w:val="both"/>
      </w:pPr>
      <w:r>
        <w:rPr>
          <w:rFonts w:ascii="Times New Roman"/>
          <w:b w:val="false"/>
          <w:i w:val="false"/>
          <w:color w:val="000000"/>
          <w:sz w:val="28"/>
        </w:rPr>
        <w:t>
      2) еңбекке деген ынта, қиындықтарды еңсеру икемін;</w:t>
      </w:r>
    </w:p>
    <w:bookmarkEnd w:id="14514"/>
    <w:bookmarkStart w:name="z28083" w:id="14515"/>
    <w:p>
      <w:pPr>
        <w:spacing w:after="0"/>
        <w:ind w:left="0"/>
        <w:jc w:val="both"/>
      </w:pPr>
      <w:r>
        <w:rPr>
          <w:rFonts w:ascii="Times New Roman"/>
          <w:b w:val="false"/>
          <w:i w:val="false"/>
          <w:color w:val="000000"/>
          <w:sz w:val="28"/>
        </w:rPr>
        <w:t>
      3) ересектермен және құрбыларымен ынтымақтастық орнату дағдыларын танытады деп күтіледі.</w:t>
      </w:r>
    </w:p>
    <w:bookmarkEnd w:id="14515"/>
    <w:bookmarkStart w:name="z28084" w:id="14516"/>
    <w:p>
      <w:pPr>
        <w:spacing w:after="0"/>
        <w:ind w:left="0"/>
        <w:jc w:val="both"/>
      </w:pPr>
      <w:r>
        <w:rPr>
          <w:rFonts w:ascii="Times New Roman"/>
          <w:b w:val="false"/>
          <w:i w:val="false"/>
          <w:color w:val="000000"/>
          <w:sz w:val="28"/>
        </w:rPr>
        <w:t>
      68. Жүйелік-әрекеттік нәтижелер білім алушылардың:</w:t>
      </w:r>
    </w:p>
    <w:bookmarkEnd w:id="14516"/>
    <w:bookmarkStart w:name="z28085" w:id="14517"/>
    <w:p>
      <w:pPr>
        <w:spacing w:after="0"/>
        <w:ind w:left="0"/>
        <w:jc w:val="both"/>
      </w:pPr>
      <w:r>
        <w:rPr>
          <w:rFonts w:ascii="Times New Roman"/>
          <w:b w:val="false"/>
          <w:i w:val="false"/>
          <w:color w:val="000000"/>
          <w:sz w:val="28"/>
        </w:rPr>
        <w:t>
      1) тұрмыстық еңбек икемдерінен;</w:t>
      </w:r>
    </w:p>
    <w:bookmarkEnd w:id="14517"/>
    <w:bookmarkStart w:name="z28086" w:id="14518"/>
    <w:p>
      <w:pPr>
        <w:spacing w:after="0"/>
        <w:ind w:left="0"/>
        <w:jc w:val="both"/>
      </w:pPr>
      <w:r>
        <w:rPr>
          <w:rFonts w:ascii="Times New Roman"/>
          <w:b w:val="false"/>
          <w:i w:val="false"/>
          <w:color w:val="000000"/>
          <w:sz w:val="28"/>
        </w:rPr>
        <w:t xml:space="preserve">
      2) әлеуметтік нысандарда (сауда, тұрмыс, байланыс, мәдениет, медициналық көмек көрсету) және қоғамдық көліктерде әлеуметтік қолдау табатын тәртіп дағдыларынан; </w:t>
      </w:r>
    </w:p>
    <w:bookmarkEnd w:id="14518"/>
    <w:bookmarkStart w:name="z28087" w:id="14519"/>
    <w:p>
      <w:pPr>
        <w:spacing w:after="0"/>
        <w:ind w:left="0"/>
        <w:jc w:val="both"/>
      </w:pPr>
      <w:r>
        <w:rPr>
          <w:rFonts w:ascii="Times New Roman"/>
          <w:b w:val="false"/>
          <w:i w:val="false"/>
          <w:color w:val="000000"/>
          <w:sz w:val="28"/>
        </w:rPr>
        <w:t xml:space="preserve">
      3) жақын адамдарымен және бейтаныс ортада қарапайым тұрмыстық қатынас орнату икемдерінен көрініс табады деп күтіледі. </w:t>
      </w:r>
    </w:p>
    <w:bookmarkEnd w:id="14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380-қосымша</w:t>
            </w:r>
          </w:p>
        </w:tc>
      </w:tr>
    </w:tbl>
    <w:bookmarkStart w:name="z28090" w:id="14520"/>
    <w:p>
      <w:pPr>
        <w:spacing w:after="0"/>
        <w:ind w:left="0"/>
        <w:jc w:val="left"/>
      </w:pPr>
      <w:r>
        <w:rPr>
          <w:rFonts w:ascii="Times New Roman"/>
          <w:b/>
          <w:i w:val="false"/>
          <w:color w:val="000000"/>
        </w:rPr>
        <w:t xml:space="preserve"> Орташа ақыл-ой кемістігі бар білім алушыларға арналған негізгі орта білім беру деңгейінің 5-9 сыныптары үшін "Кәсіп" пәнінен үлгілік оқу бағдарламасы </w:t>
      </w:r>
    </w:p>
    <w:bookmarkEnd w:id="14520"/>
    <w:p>
      <w:pPr>
        <w:spacing w:after="0"/>
        <w:ind w:left="0"/>
        <w:jc w:val="both"/>
      </w:pPr>
      <w:r>
        <w:rPr>
          <w:rFonts w:ascii="Times New Roman"/>
          <w:b w:val="false"/>
          <w:i w:val="false"/>
          <w:color w:val="ff0000"/>
          <w:sz w:val="28"/>
        </w:rPr>
        <w:t xml:space="preserve">
      Ескерту. Бұйрық 380-қосымшамен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8091" w:id="14521"/>
    <w:p>
      <w:pPr>
        <w:spacing w:after="0"/>
        <w:ind w:left="0"/>
        <w:jc w:val="left"/>
      </w:pPr>
      <w:r>
        <w:rPr>
          <w:rFonts w:ascii="Times New Roman"/>
          <w:b/>
          <w:i w:val="false"/>
          <w:color w:val="000000"/>
        </w:rPr>
        <w:t xml:space="preserve"> 1-тарау. Түсінік хат</w:t>
      </w:r>
    </w:p>
    <w:bookmarkEnd w:id="14521"/>
    <w:bookmarkStart w:name="z28092" w:id="14522"/>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 </w:t>
      </w:r>
    </w:p>
    <w:bookmarkEnd w:id="14522"/>
    <w:bookmarkStart w:name="z28093" w:id="14523"/>
    <w:p>
      <w:pPr>
        <w:spacing w:after="0"/>
        <w:ind w:left="0"/>
        <w:jc w:val="both"/>
      </w:pPr>
      <w:r>
        <w:rPr>
          <w:rFonts w:ascii="Times New Roman"/>
          <w:b w:val="false"/>
          <w:i w:val="false"/>
          <w:color w:val="000000"/>
          <w:sz w:val="28"/>
        </w:rPr>
        <w:t>
      2. Оқу пәнінің мақсаты білім алушыларды қарапайым еңбек дағдыларына үйрету, сондай-ақ оларда еңбек ұжымында қабылданған нормалар мен ережелерді қалыптастыру.</w:t>
      </w:r>
    </w:p>
    <w:bookmarkEnd w:id="14523"/>
    <w:bookmarkStart w:name="z28094" w:id="14524"/>
    <w:p>
      <w:pPr>
        <w:spacing w:after="0"/>
        <w:ind w:left="0"/>
        <w:jc w:val="both"/>
      </w:pPr>
      <w:r>
        <w:rPr>
          <w:rFonts w:ascii="Times New Roman"/>
          <w:b w:val="false"/>
          <w:i w:val="false"/>
          <w:color w:val="000000"/>
          <w:sz w:val="28"/>
        </w:rPr>
        <w:t>
      3. Оқу пәнінің міндеттері:</w:t>
      </w:r>
    </w:p>
    <w:bookmarkEnd w:id="14524"/>
    <w:bookmarkStart w:name="z28095" w:id="14525"/>
    <w:p>
      <w:pPr>
        <w:spacing w:after="0"/>
        <w:ind w:left="0"/>
        <w:jc w:val="both"/>
      </w:pPr>
      <w:r>
        <w:rPr>
          <w:rFonts w:ascii="Times New Roman"/>
          <w:b w:val="false"/>
          <w:i w:val="false"/>
          <w:color w:val="000000"/>
          <w:sz w:val="28"/>
        </w:rPr>
        <w:t>
      1) қарапайым еңбек икемділіктері мен дағдыларын қалыптастыру, өнімді еңбектің күш жетерлік түрлеріне дайындау;</w:t>
      </w:r>
    </w:p>
    <w:bookmarkEnd w:id="14525"/>
    <w:bookmarkStart w:name="z28096" w:id="14526"/>
    <w:p>
      <w:pPr>
        <w:spacing w:after="0"/>
        <w:ind w:left="0"/>
        <w:jc w:val="both"/>
      </w:pPr>
      <w:r>
        <w:rPr>
          <w:rFonts w:ascii="Times New Roman"/>
          <w:b w:val="false"/>
          <w:i w:val="false"/>
          <w:color w:val="000000"/>
          <w:sz w:val="28"/>
        </w:rPr>
        <w:t>
      2) еңбек әрекетіне жағымды уәждемені қалыптастыру;</w:t>
      </w:r>
    </w:p>
    <w:bookmarkEnd w:id="14526"/>
    <w:bookmarkStart w:name="z28097" w:id="14527"/>
    <w:p>
      <w:pPr>
        <w:spacing w:after="0"/>
        <w:ind w:left="0"/>
        <w:jc w:val="both"/>
      </w:pPr>
      <w:r>
        <w:rPr>
          <w:rFonts w:ascii="Times New Roman"/>
          <w:b w:val="false"/>
          <w:i w:val="false"/>
          <w:color w:val="000000"/>
          <w:sz w:val="28"/>
        </w:rPr>
        <w:t>
      3) еңбектенуге тырысу, ұжымда жұмыс істеу қабілетін қалыптастыру;</w:t>
      </w:r>
    </w:p>
    <w:bookmarkEnd w:id="14527"/>
    <w:bookmarkStart w:name="z28098" w:id="14528"/>
    <w:p>
      <w:pPr>
        <w:spacing w:after="0"/>
        <w:ind w:left="0"/>
        <w:jc w:val="both"/>
      </w:pPr>
      <w:r>
        <w:rPr>
          <w:rFonts w:ascii="Times New Roman"/>
          <w:b w:val="false"/>
          <w:i w:val="false"/>
          <w:color w:val="000000"/>
          <w:sz w:val="28"/>
        </w:rPr>
        <w:t>
      4) әлеуметтік бейімделудің негізгі шарты ретіндегі сөйлеу тілінің коммуникативтік атқарымын дамыту.</w:t>
      </w:r>
    </w:p>
    <w:bookmarkEnd w:id="14528"/>
    <w:bookmarkStart w:name="z28099" w:id="14529"/>
    <w:p>
      <w:pPr>
        <w:spacing w:after="0"/>
        <w:ind w:left="0"/>
        <w:jc w:val="both"/>
      </w:pPr>
      <w:r>
        <w:rPr>
          <w:rFonts w:ascii="Times New Roman"/>
          <w:b w:val="false"/>
          <w:i w:val="false"/>
          <w:color w:val="000000"/>
          <w:sz w:val="28"/>
        </w:rPr>
        <w:t xml:space="preserve">
      4. Орташа ақыл-ой кемістігі бар білім алушылар үшін еңбек өмірде бейімделудің негізгі құралы болып табылады. Білім алушылар оқыту барысында арнайы жасалған жағдайларда күрделі емес жұмыстарды орындау үшін қажетті қарапайым икемділіктер мен дағдыларға ие болады. </w:t>
      </w:r>
    </w:p>
    <w:bookmarkEnd w:id="14529"/>
    <w:bookmarkStart w:name="z28100" w:id="14530"/>
    <w:p>
      <w:pPr>
        <w:spacing w:after="0"/>
        <w:ind w:left="0"/>
        <w:jc w:val="both"/>
      </w:pPr>
      <w:r>
        <w:rPr>
          <w:rFonts w:ascii="Times New Roman"/>
          <w:b w:val="false"/>
          <w:i w:val="false"/>
          <w:color w:val="000000"/>
          <w:sz w:val="28"/>
        </w:rPr>
        <w:t>
      5. Орташа ақыл-ой кемістігі бар білім алушыларды еңбекке баулу қағидалары:</w:t>
      </w:r>
    </w:p>
    <w:bookmarkEnd w:id="14530"/>
    <w:bookmarkStart w:name="z28101" w:id="14531"/>
    <w:p>
      <w:pPr>
        <w:spacing w:after="0"/>
        <w:ind w:left="0"/>
        <w:jc w:val="both"/>
      </w:pPr>
      <w:r>
        <w:rPr>
          <w:rFonts w:ascii="Times New Roman"/>
          <w:b w:val="false"/>
          <w:i w:val="false"/>
          <w:color w:val="000000"/>
          <w:sz w:val="28"/>
        </w:rPr>
        <w:t>
      1) барлық оқытудың тәжірибелік бағыттылығы;</w:t>
      </w:r>
    </w:p>
    <w:bookmarkEnd w:id="14531"/>
    <w:bookmarkStart w:name="z28102" w:id="14532"/>
    <w:p>
      <w:pPr>
        <w:spacing w:after="0"/>
        <w:ind w:left="0"/>
        <w:jc w:val="both"/>
      </w:pPr>
      <w:r>
        <w:rPr>
          <w:rFonts w:ascii="Times New Roman"/>
          <w:b w:val="false"/>
          <w:i w:val="false"/>
          <w:color w:val="000000"/>
          <w:sz w:val="28"/>
        </w:rPr>
        <w:t>
      2) оқытудың түзету, дамытушылық бағыттылығы;</w:t>
      </w:r>
    </w:p>
    <w:bookmarkEnd w:id="14532"/>
    <w:bookmarkStart w:name="z28103" w:id="14533"/>
    <w:p>
      <w:pPr>
        <w:spacing w:after="0"/>
        <w:ind w:left="0"/>
        <w:jc w:val="both"/>
      </w:pPr>
      <w:r>
        <w:rPr>
          <w:rFonts w:ascii="Times New Roman"/>
          <w:b w:val="false"/>
          <w:i w:val="false"/>
          <w:color w:val="000000"/>
          <w:sz w:val="28"/>
        </w:rPr>
        <w:t>
      3) оқыту процесінің тұтас құрылымы;</w:t>
      </w:r>
    </w:p>
    <w:bookmarkEnd w:id="14533"/>
    <w:bookmarkStart w:name="z28104" w:id="14534"/>
    <w:p>
      <w:pPr>
        <w:spacing w:after="0"/>
        <w:ind w:left="0"/>
        <w:jc w:val="both"/>
      </w:pPr>
      <w:r>
        <w:rPr>
          <w:rFonts w:ascii="Times New Roman"/>
          <w:b w:val="false"/>
          <w:i w:val="false"/>
          <w:color w:val="000000"/>
          <w:sz w:val="28"/>
        </w:rPr>
        <w:t>
      4) оқу материалының қол жетімділігі;</w:t>
      </w:r>
    </w:p>
    <w:bookmarkEnd w:id="14534"/>
    <w:bookmarkStart w:name="z28105" w:id="14535"/>
    <w:p>
      <w:pPr>
        <w:spacing w:after="0"/>
        <w:ind w:left="0"/>
        <w:jc w:val="both"/>
      </w:pPr>
      <w:r>
        <w:rPr>
          <w:rFonts w:ascii="Times New Roman"/>
          <w:b w:val="false"/>
          <w:i w:val="false"/>
          <w:color w:val="000000"/>
          <w:sz w:val="28"/>
        </w:rPr>
        <w:t>
      5) оқытудағы дербестік тәсіл;</w:t>
      </w:r>
    </w:p>
    <w:bookmarkEnd w:id="14535"/>
    <w:bookmarkStart w:name="z28106" w:id="14536"/>
    <w:p>
      <w:pPr>
        <w:spacing w:after="0"/>
        <w:ind w:left="0"/>
        <w:jc w:val="both"/>
      </w:pPr>
      <w:r>
        <w:rPr>
          <w:rFonts w:ascii="Times New Roman"/>
          <w:b w:val="false"/>
          <w:i w:val="false"/>
          <w:color w:val="000000"/>
          <w:sz w:val="28"/>
        </w:rPr>
        <w:t>
      6) көрнекілік және заттармен тікелей әрекеттену.</w:t>
      </w:r>
    </w:p>
    <w:bookmarkEnd w:id="14536"/>
    <w:bookmarkStart w:name="z28107" w:id="14537"/>
    <w:p>
      <w:pPr>
        <w:spacing w:after="0"/>
        <w:ind w:left="0"/>
        <w:jc w:val="both"/>
      </w:pPr>
      <w:r>
        <w:rPr>
          <w:rFonts w:ascii="Times New Roman"/>
          <w:b w:val="false"/>
          <w:i w:val="false"/>
          <w:color w:val="000000"/>
          <w:sz w:val="28"/>
        </w:rPr>
        <w:t>
      6. Оқу жүктемесінің көлемі:</w:t>
      </w:r>
    </w:p>
    <w:bookmarkEnd w:id="14537"/>
    <w:bookmarkStart w:name="z28108" w:id="14538"/>
    <w:p>
      <w:pPr>
        <w:spacing w:after="0"/>
        <w:ind w:left="0"/>
        <w:jc w:val="both"/>
      </w:pPr>
      <w:r>
        <w:rPr>
          <w:rFonts w:ascii="Times New Roman"/>
          <w:b w:val="false"/>
          <w:i w:val="false"/>
          <w:color w:val="000000"/>
          <w:sz w:val="28"/>
        </w:rPr>
        <w:t>
      1) 5-сынып – аптасына 5 сағат, оқу жылында 170 сағат;</w:t>
      </w:r>
    </w:p>
    <w:bookmarkEnd w:id="14538"/>
    <w:bookmarkStart w:name="z28109" w:id="14539"/>
    <w:p>
      <w:pPr>
        <w:spacing w:after="0"/>
        <w:ind w:left="0"/>
        <w:jc w:val="both"/>
      </w:pPr>
      <w:r>
        <w:rPr>
          <w:rFonts w:ascii="Times New Roman"/>
          <w:b w:val="false"/>
          <w:i w:val="false"/>
          <w:color w:val="000000"/>
          <w:sz w:val="28"/>
        </w:rPr>
        <w:t xml:space="preserve">
      2) 6-сынып – аптасына 8 сағат, оқу жылында 272 сағат; </w:t>
      </w:r>
    </w:p>
    <w:bookmarkEnd w:id="14539"/>
    <w:bookmarkStart w:name="z28110" w:id="14540"/>
    <w:p>
      <w:pPr>
        <w:spacing w:after="0"/>
        <w:ind w:left="0"/>
        <w:jc w:val="both"/>
      </w:pPr>
      <w:r>
        <w:rPr>
          <w:rFonts w:ascii="Times New Roman"/>
          <w:b w:val="false"/>
          <w:i w:val="false"/>
          <w:color w:val="000000"/>
          <w:sz w:val="28"/>
        </w:rPr>
        <w:t>
      3) 7-сынып – аптасына 8 сағат, оқу жылында 272 сағат;</w:t>
      </w:r>
    </w:p>
    <w:bookmarkEnd w:id="14540"/>
    <w:bookmarkStart w:name="z28111" w:id="14541"/>
    <w:p>
      <w:pPr>
        <w:spacing w:after="0"/>
        <w:ind w:left="0"/>
        <w:jc w:val="both"/>
      </w:pPr>
      <w:r>
        <w:rPr>
          <w:rFonts w:ascii="Times New Roman"/>
          <w:b w:val="false"/>
          <w:i w:val="false"/>
          <w:color w:val="000000"/>
          <w:sz w:val="28"/>
        </w:rPr>
        <w:t>
      4) 8-сынып – аптасына 8 сағат, оқу жылында 272 сағат;</w:t>
      </w:r>
    </w:p>
    <w:bookmarkEnd w:id="14541"/>
    <w:bookmarkStart w:name="z28112" w:id="14542"/>
    <w:p>
      <w:pPr>
        <w:spacing w:after="0"/>
        <w:ind w:left="0"/>
        <w:jc w:val="both"/>
      </w:pPr>
      <w:r>
        <w:rPr>
          <w:rFonts w:ascii="Times New Roman"/>
          <w:b w:val="false"/>
          <w:i w:val="false"/>
          <w:color w:val="000000"/>
          <w:sz w:val="28"/>
        </w:rPr>
        <w:t>
      5) 9-сынып – аптасына 10 сағат, оқу жылында 340 сағат.</w:t>
      </w:r>
    </w:p>
    <w:bookmarkEnd w:id="14542"/>
    <w:bookmarkStart w:name="z28113" w:id="14543"/>
    <w:p>
      <w:pPr>
        <w:spacing w:after="0"/>
        <w:ind w:left="0"/>
        <w:jc w:val="both"/>
      </w:pPr>
      <w:r>
        <w:rPr>
          <w:rFonts w:ascii="Times New Roman"/>
          <w:b w:val="false"/>
          <w:i w:val="false"/>
          <w:color w:val="000000"/>
          <w:sz w:val="28"/>
        </w:rPr>
        <w:t xml:space="preserve">
      7. "Кәсіп" пәні бойынша сабақтар қарапайым еңбек дағдыларының кеңеюіне, қайталануына және бекітілуіне көмектесетін әрекеттердің алуан түрлерін: ойындық (жағдаяттық-рөлдік, дидактикалық, қойылымдық, шапшаң қимылды ойын), қарапайым еңбек, құрылымдық, бейнелеу әрекеттері (сомдау, сурет салу,жапсырмақұрақ) пайдаланумен бірге кешенді негізде құрылады. </w:t>
      </w:r>
    </w:p>
    <w:bookmarkEnd w:id="14543"/>
    <w:bookmarkStart w:name="z28114" w:id="14544"/>
    <w:p>
      <w:pPr>
        <w:spacing w:after="0"/>
        <w:ind w:left="0"/>
        <w:jc w:val="both"/>
      </w:pPr>
      <w:r>
        <w:rPr>
          <w:rFonts w:ascii="Times New Roman"/>
          <w:b w:val="false"/>
          <w:i w:val="false"/>
          <w:color w:val="000000"/>
          <w:sz w:val="28"/>
        </w:rPr>
        <w:t>
      8. Бағдарламалық тәжірибелік материал білім алушылардың психофизикалық даму ерекшеліктерін есепке ала отырып, іріктелген. Материал мәліметтердің біртіндеп күрделенуі, көлемі мен дербестіктің артуы қағидасы бойынша орналасқан.</w:t>
      </w:r>
    </w:p>
    <w:bookmarkEnd w:id="14544"/>
    <w:bookmarkStart w:name="z28115" w:id="14545"/>
    <w:p>
      <w:pPr>
        <w:spacing w:after="0"/>
        <w:ind w:left="0"/>
        <w:jc w:val="both"/>
      </w:pPr>
      <w:r>
        <w:rPr>
          <w:rFonts w:ascii="Times New Roman"/>
          <w:b w:val="false"/>
          <w:i w:val="false"/>
          <w:color w:val="000000"/>
          <w:sz w:val="28"/>
        </w:rPr>
        <w:t xml:space="preserve">
      9. Орташа ақыл-ой кемістігі бар білім алушыларды еңбекке баулу процесінде келесі әдістер мен тәсілдер: </w:t>
      </w:r>
    </w:p>
    <w:bookmarkEnd w:id="14545"/>
    <w:bookmarkStart w:name="z28116" w:id="14546"/>
    <w:p>
      <w:pPr>
        <w:spacing w:after="0"/>
        <w:ind w:left="0"/>
        <w:jc w:val="both"/>
      </w:pPr>
      <w:r>
        <w:rPr>
          <w:rFonts w:ascii="Times New Roman"/>
          <w:b w:val="false"/>
          <w:i w:val="false"/>
          <w:color w:val="000000"/>
          <w:sz w:val="28"/>
        </w:rPr>
        <w:t xml:space="preserve">
      1) бірлескен іс-әрекеттер, мұғалімге еліктеу іс-әрекеттері; </w:t>
      </w:r>
    </w:p>
    <w:bookmarkEnd w:id="14546"/>
    <w:bookmarkStart w:name="z28117" w:id="14547"/>
    <w:p>
      <w:pPr>
        <w:spacing w:after="0"/>
        <w:ind w:left="0"/>
        <w:jc w:val="both"/>
      </w:pPr>
      <w:r>
        <w:rPr>
          <w:rFonts w:ascii="Times New Roman"/>
          <w:b w:val="false"/>
          <w:i w:val="false"/>
          <w:color w:val="000000"/>
          <w:sz w:val="28"/>
        </w:rPr>
        <w:t>
      2) үлгі, сөздік нұсқау бойынша іс-әрекеттер пайдаланылады.</w:t>
      </w:r>
    </w:p>
    <w:bookmarkEnd w:id="14547"/>
    <w:bookmarkStart w:name="z28118" w:id="14548"/>
    <w:p>
      <w:pPr>
        <w:spacing w:after="0"/>
        <w:ind w:left="0"/>
        <w:jc w:val="both"/>
      </w:pPr>
      <w:r>
        <w:rPr>
          <w:rFonts w:ascii="Times New Roman"/>
          <w:b w:val="false"/>
          <w:i w:val="false"/>
          <w:color w:val="000000"/>
          <w:sz w:val="28"/>
        </w:rPr>
        <w:t>
      10. "Кәсіп" пәнінің оқу бағдарламасының бөлімлары: "Қағаз және қатырмақағазбен жұмыс", "Моншақ шытыра моншақпен жұмыс", "Қалдық материалдармен жұмыс", "Ағашпен жұмыс", "Табиғи материалдармен жұмыс", "Саз және тұзды қамырмен жұмыс", "Тоқыма материалдармен жұмыс". Оларды сынып білім алушыларының психофизикалық мүмкіндіктеріне және білім беру ұйымдарының материалдық мүмкіндіктері мен жергілікті дәстүрлерге қарай, басқалармен ауыстыруға және толықтыруға, күрделендіруге немесе қысқартуға болады.</w:t>
      </w:r>
    </w:p>
    <w:bookmarkEnd w:id="14548"/>
    <w:bookmarkStart w:name="z28119" w:id="14549"/>
    <w:p>
      <w:pPr>
        <w:spacing w:after="0"/>
        <w:ind w:left="0"/>
        <w:jc w:val="both"/>
      </w:pPr>
      <w:r>
        <w:rPr>
          <w:rFonts w:ascii="Times New Roman"/>
          <w:b w:val="false"/>
          <w:i w:val="false"/>
          <w:color w:val="000000"/>
          <w:sz w:val="28"/>
        </w:rPr>
        <w:t>
      11. Орташа ақыл-ой кемістігі бар әрбір баланың дамуға және оқу материалдарын жеке қарқында және көлемде меңгеруге құқығын жүзеге асыра отырып, бағдарламаның әрбір бөлімының оқу материалдары жүйелі түрде, бөліктері (оқыту кезеңдері) біртіндеп күрделендіріле, дәйекті түрде берілген.</w:t>
      </w:r>
    </w:p>
    <w:bookmarkEnd w:id="14549"/>
    <w:bookmarkStart w:name="z28120" w:id="14550"/>
    <w:p>
      <w:pPr>
        <w:spacing w:after="0"/>
        <w:ind w:left="0"/>
        <w:jc w:val="both"/>
      </w:pPr>
      <w:r>
        <w:rPr>
          <w:rFonts w:ascii="Times New Roman"/>
          <w:b w:val="false"/>
          <w:i w:val="false"/>
          <w:color w:val="000000"/>
          <w:sz w:val="28"/>
        </w:rPr>
        <w:t xml:space="preserve">
      12. Бағдарламаның әрбір бөлімының материалы оқытудың үш кезеңімен ұсынылған. Әрбір келесі оқыту кезеңінің мазмұны өткен бөлімда қалыптасатын икемділіктер мен дағдыларға негізделеді және құрамындағы материалдар одан да күрделі және көлемді болады. </w:t>
      </w:r>
    </w:p>
    <w:bookmarkEnd w:id="14550"/>
    <w:bookmarkStart w:name="z28121" w:id="14551"/>
    <w:p>
      <w:pPr>
        <w:spacing w:after="0"/>
        <w:ind w:left="0"/>
        <w:jc w:val="both"/>
      </w:pPr>
      <w:r>
        <w:rPr>
          <w:rFonts w:ascii="Times New Roman"/>
          <w:b w:val="false"/>
          <w:i w:val="false"/>
          <w:color w:val="000000"/>
          <w:sz w:val="28"/>
        </w:rPr>
        <w:t>
      13. Мұғалім бағдарламаның әрбір бөлімы үшін, әрбір кезең көлеміндегі жұмысқа қажетті сағаттар санын өздігінен анықтайды. Жаңа тақырыпқа, оқытудың келесі кезеңіне өту туралы шешімге өткен оқу материалын табысты меңгеру негіз болады. Педагог білім алушыларға түсінуге қолжетімді оқу материалын ұсынады, бұл сабақта жіктелген және жекеше тәсілдерді жүзеге асыруды талап етеді.</w:t>
      </w:r>
    </w:p>
    <w:bookmarkEnd w:id="14551"/>
    <w:bookmarkStart w:name="z28122" w:id="14552"/>
    <w:p>
      <w:pPr>
        <w:spacing w:after="0"/>
        <w:ind w:left="0"/>
        <w:jc w:val="both"/>
      </w:pPr>
      <w:r>
        <w:rPr>
          <w:rFonts w:ascii="Times New Roman"/>
          <w:b w:val="false"/>
          <w:i w:val="false"/>
          <w:color w:val="000000"/>
          <w:sz w:val="28"/>
        </w:rPr>
        <w:t xml:space="preserve">
      14. Бағдарлама орташа ақыл-ой кемістігі бар білім алушылардың қол еңбегі әрекеттерінің мүмкін (үлгілік, нұсқаулық) мазмұнынан тұрады. Мұғалім сыныптағы балалардың мүмкіндіктерін, сәйкес материалдардың болуын ескере отырып, күнтізбелік жоспарды құрайды. Осыған байланысты мұғалім жоспарындағы тақырыптардың өту тәртібі ұсынылған бағдарламадан айрықшаланады. </w:t>
      </w:r>
    </w:p>
    <w:bookmarkEnd w:id="14552"/>
    <w:bookmarkStart w:name="z28123" w:id="14553"/>
    <w:p>
      <w:pPr>
        <w:spacing w:after="0"/>
        <w:ind w:left="0"/>
        <w:jc w:val="both"/>
      </w:pPr>
      <w:r>
        <w:rPr>
          <w:rFonts w:ascii="Times New Roman"/>
          <w:b w:val="false"/>
          <w:i w:val="false"/>
          <w:color w:val="000000"/>
          <w:sz w:val="28"/>
        </w:rPr>
        <w:t xml:space="preserve">
      15. Орташа ақыл-ой кемістігі бар білім алушылардың оқудағы жетістіктерін бағалағанда сипаттамалық бағалау қолданылады. </w:t>
      </w:r>
    </w:p>
    <w:bookmarkEnd w:id="14553"/>
    <w:bookmarkStart w:name="z28124" w:id="14554"/>
    <w:p>
      <w:pPr>
        <w:spacing w:after="0"/>
        <w:ind w:left="0"/>
        <w:jc w:val="left"/>
      </w:pPr>
      <w:r>
        <w:rPr>
          <w:rFonts w:ascii="Times New Roman"/>
          <w:b/>
          <w:i w:val="false"/>
          <w:color w:val="000000"/>
        </w:rPr>
        <w:t xml:space="preserve"> 2-тарау. Оқу пәнінің 5-сыныптағы базалық білім мазмұны</w:t>
      </w:r>
    </w:p>
    <w:bookmarkEnd w:id="14554"/>
    <w:bookmarkStart w:name="z28125" w:id="14555"/>
    <w:p>
      <w:pPr>
        <w:spacing w:after="0"/>
        <w:ind w:left="0"/>
        <w:jc w:val="both"/>
      </w:pPr>
      <w:r>
        <w:rPr>
          <w:rFonts w:ascii="Times New Roman"/>
          <w:b w:val="false"/>
          <w:i w:val="false"/>
          <w:color w:val="000000"/>
          <w:sz w:val="28"/>
        </w:rPr>
        <w:t xml:space="preserve">
      16. "Қағаз және қатырмақағазбен жұмыс" бөлімі. Бөліммен танысу: </w:t>
      </w:r>
    </w:p>
    <w:bookmarkEnd w:id="14555"/>
    <w:bookmarkStart w:name="z28126" w:id="14556"/>
    <w:p>
      <w:pPr>
        <w:spacing w:after="0"/>
        <w:ind w:left="0"/>
        <w:jc w:val="both"/>
      </w:pPr>
      <w:r>
        <w:rPr>
          <w:rFonts w:ascii="Times New Roman"/>
          <w:b w:val="false"/>
          <w:i w:val="false"/>
          <w:color w:val="000000"/>
          <w:sz w:val="28"/>
        </w:rPr>
        <w:t>
      1) шеберханада өзін ұстау ережесі;</w:t>
      </w:r>
    </w:p>
    <w:bookmarkEnd w:id="14556"/>
    <w:bookmarkStart w:name="z28127" w:id="14557"/>
    <w:p>
      <w:pPr>
        <w:spacing w:after="0"/>
        <w:ind w:left="0"/>
        <w:jc w:val="both"/>
      </w:pPr>
      <w:r>
        <w:rPr>
          <w:rFonts w:ascii="Times New Roman"/>
          <w:b w:val="false"/>
          <w:i w:val="false"/>
          <w:color w:val="000000"/>
          <w:sz w:val="28"/>
        </w:rPr>
        <w:t>
      2) материалдар мен құралдармен танысу;</w:t>
      </w:r>
    </w:p>
    <w:bookmarkEnd w:id="14557"/>
    <w:bookmarkStart w:name="z28128" w:id="14558"/>
    <w:p>
      <w:pPr>
        <w:spacing w:after="0"/>
        <w:ind w:left="0"/>
        <w:jc w:val="both"/>
      </w:pPr>
      <w:r>
        <w:rPr>
          <w:rFonts w:ascii="Times New Roman"/>
          <w:b w:val="false"/>
          <w:i w:val="false"/>
          <w:color w:val="000000"/>
          <w:sz w:val="28"/>
        </w:rPr>
        <w:t xml:space="preserve">
      3) қауіпсіз жұмыс техникасы; </w:t>
      </w:r>
    </w:p>
    <w:bookmarkEnd w:id="14558"/>
    <w:bookmarkStart w:name="z28129" w:id="14559"/>
    <w:p>
      <w:pPr>
        <w:spacing w:after="0"/>
        <w:ind w:left="0"/>
        <w:jc w:val="both"/>
      </w:pPr>
      <w:r>
        <w:rPr>
          <w:rFonts w:ascii="Times New Roman"/>
          <w:b w:val="false"/>
          <w:i w:val="false"/>
          <w:color w:val="000000"/>
          <w:sz w:val="28"/>
        </w:rPr>
        <w:t>
      4) қағаздың, қатырмақағаздың түрлері мен сұрыптары туралы қарапайым мәліметтер;</w:t>
      </w:r>
    </w:p>
    <w:bookmarkEnd w:id="14559"/>
    <w:bookmarkStart w:name="z28130" w:id="14560"/>
    <w:p>
      <w:pPr>
        <w:spacing w:after="0"/>
        <w:ind w:left="0"/>
        <w:jc w:val="both"/>
      </w:pPr>
      <w:r>
        <w:rPr>
          <w:rFonts w:ascii="Times New Roman"/>
          <w:b w:val="false"/>
          <w:i w:val="false"/>
          <w:color w:val="000000"/>
          <w:sz w:val="28"/>
        </w:rPr>
        <w:t>
      5) қағаздың түрлі сұрыптарының қасиеттері.</w:t>
      </w:r>
    </w:p>
    <w:bookmarkEnd w:id="14560"/>
    <w:bookmarkStart w:name="z28131" w:id="14561"/>
    <w:p>
      <w:pPr>
        <w:spacing w:after="0"/>
        <w:ind w:left="0"/>
        <w:jc w:val="both"/>
      </w:pPr>
      <w:r>
        <w:rPr>
          <w:rFonts w:ascii="Times New Roman"/>
          <w:b w:val="false"/>
          <w:i w:val="false"/>
          <w:color w:val="000000"/>
          <w:sz w:val="28"/>
        </w:rPr>
        <w:t>
      17. Жыртылған қағаздың бөліктерімен жұмыс жасау:</w:t>
      </w:r>
    </w:p>
    <w:bookmarkEnd w:id="14561"/>
    <w:bookmarkStart w:name="z28132" w:id="14562"/>
    <w:p>
      <w:pPr>
        <w:spacing w:after="0"/>
        <w:ind w:left="0"/>
        <w:jc w:val="both"/>
      </w:pPr>
      <w:r>
        <w:rPr>
          <w:rFonts w:ascii="Times New Roman"/>
          <w:b w:val="false"/>
          <w:i w:val="false"/>
          <w:color w:val="000000"/>
          <w:sz w:val="28"/>
        </w:rPr>
        <w:t>
      1) қағазды бүгу мен кішкене бөліктерге жырту;</w:t>
      </w:r>
    </w:p>
    <w:bookmarkEnd w:id="14562"/>
    <w:bookmarkStart w:name="z28133" w:id="14563"/>
    <w:p>
      <w:pPr>
        <w:spacing w:after="0"/>
        <w:ind w:left="0"/>
        <w:jc w:val="both"/>
      </w:pPr>
      <w:r>
        <w:rPr>
          <w:rFonts w:ascii="Times New Roman"/>
          <w:b w:val="false"/>
          <w:i w:val="false"/>
          <w:color w:val="000000"/>
          <w:sz w:val="28"/>
        </w:rPr>
        <w:t>
      2) қағазды бүгу сызығы бойынша бөліктерге бөлу;</w:t>
      </w:r>
    </w:p>
    <w:bookmarkEnd w:id="14563"/>
    <w:bookmarkStart w:name="z28134" w:id="14564"/>
    <w:p>
      <w:pPr>
        <w:spacing w:after="0"/>
        <w:ind w:left="0"/>
        <w:jc w:val="both"/>
      </w:pPr>
      <w:r>
        <w:rPr>
          <w:rFonts w:ascii="Times New Roman"/>
          <w:b w:val="false"/>
          <w:i w:val="false"/>
          <w:color w:val="000000"/>
          <w:sz w:val="28"/>
        </w:rPr>
        <w:t>
      3) жыртылған қағаз бөліктерінен аппликация жасау.</w:t>
      </w:r>
    </w:p>
    <w:bookmarkEnd w:id="14564"/>
    <w:bookmarkStart w:name="z28135" w:id="14565"/>
    <w:p>
      <w:pPr>
        <w:spacing w:after="0"/>
        <w:ind w:left="0"/>
        <w:jc w:val="both"/>
      </w:pPr>
      <w:r>
        <w:rPr>
          <w:rFonts w:ascii="Times New Roman"/>
          <w:b w:val="false"/>
          <w:i w:val="false"/>
          <w:color w:val="000000"/>
          <w:sz w:val="28"/>
        </w:rPr>
        <w:t>
      18. Умаждалған қағазмен жұмыс жасау:</w:t>
      </w:r>
    </w:p>
    <w:bookmarkEnd w:id="14565"/>
    <w:bookmarkStart w:name="z28136" w:id="14566"/>
    <w:p>
      <w:pPr>
        <w:spacing w:after="0"/>
        <w:ind w:left="0"/>
        <w:jc w:val="both"/>
      </w:pPr>
      <w:r>
        <w:rPr>
          <w:rFonts w:ascii="Times New Roman"/>
          <w:b w:val="false"/>
          <w:i w:val="false"/>
          <w:color w:val="000000"/>
          <w:sz w:val="28"/>
        </w:rPr>
        <w:t>
      1) кішкентай шарларды домалатуға арналған жұқа қағаздың қасиеттері;</w:t>
      </w:r>
    </w:p>
    <w:bookmarkEnd w:id="14566"/>
    <w:bookmarkStart w:name="z28137" w:id="14567"/>
    <w:p>
      <w:pPr>
        <w:spacing w:after="0"/>
        <w:ind w:left="0"/>
        <w:jc w:val="both"/>
      </w:pPr>
      <w:r>
        <w:rPr>
          <w:rFonts w:ascii="Times New Roman"/>
          <w:b w:val="false"/>
          <w:i w:val="false"/>
          <w:color w:val="000000"/>
          <w:sz w:val="28"/>
        </w:rPr>
        <w:t>
      2) желіммен жұмыстағы қауіпсіздік ережелері;</w:t>
      </w:r>
    </w:p>
    <w:bookmarkEnd w:id="14567"/>
    <w:bookmarkStart w:name="z28138" w:id="14568"/>
    <w:p>
      <w:pPr>
        <w:spacing w:after="0"/>
        <w:ind w:left="0"/>
        <w:jc w:val="both"/>
      </w:pPr>
      <w:r>
        <w:rPr>
          <w:rFonts w:ascii="Times New Roman"/>
          <w:b w:val="false"/>
          <w:i w:val="false"/>
          <w:color w:val="000000"/>
          <w:sz w:val="28"/>
        </w:rPr>
        <w:t>
      3) қағазды жырту және умаждау;</w:t>
      </w:r>
    </w:p>
    <w:bookmarkEnd w:id="14568"/>
    <w:bookmarkStart w:name="z28139" w:id="14569"/>
    <w:p>
      <w:pPr>
        <w:spacing w:after="0"/>
        <w:ind w:left="0"/>
        <w:jc w:val="both"/>
      </w:pPr>
      <w:r>
        <w:rPr>
          <w:rFonts w:ascii="Times New Roman"/>
          <w:b w:val="false"/>
          <w:i w:val="false"/>
          <w:color w:val="000000"/>
          <w:sz w:val="28"/>
        </w:rPr>
        <w:t>
      4) суреттің ішіне және кескіні бойынша бөліктерін желімдеу;</w:t>
      </w:r>
    </w:p>
    <w:bookmarkEnd w:id="14569"/>
    <w:bookmarkStart w:name="z28140" w:id="14570"/>
    <w:p>
      <w:pPr>
        <w:spacing w:after="0"/>
        <w:ind w:left="0"/>
        <w:jc w:val="both"/>
      </w:pPr>
      <w:r>
        <w:rPr>
          <w:rFonts w:ascii="Times New Roman"/>
          <w:b w:val="false"/>
          <w:i w:val="false"/>
          <w:color w:val="000000"/>
          <w:sz w:val="28"/>
        </w:rPr>
        <w:t>
      5) умаждалған қағаздан аппликация жасау.</w:t>
      </w:r>
    </w:p>
    <w:bookmarkEnd w:id="14570"/>
    <w:bookmarkStart w:name="z28141" w:id="14571"/>
    <w:p>
      <w:pPr>
        <w:spacing w:after="0"/>
        <w:ind w:left="0"/>
        <w:jc w:val="both"/>
      </w:pPr>
      <w:r>
        <w:rPr>
          <w:rFonts w:ascii="Times New Roman"/>
          <w:b w:val="false"/>
          <w:i w:val="false"/>
          <w:color w:val="000000"/>
          <w:sz w:val="28"/>
        </w:rPr>
        <w:t>
      19. Қағазды бүгу:</w:t>
      </w:r>
    </w:p>
    <w:bookmarkEnd w:id="14571"/>
    <w:bookmarkStart w:name="z28142" w:id="14572"/>
    <w:p>
      <w:pPr>
        <w:spacing w:after="0"/>
        <w:ind w:left="0"/>
        <w:jc w:val="both"/>
      </w:pPr>
      <w:r>
        <w:rPr>
          <w:rFonts w:ascii="Times New Roman"/>
          <w:b w:val="false"/>
          <w:i w:val="false"/>
          <w:color w:val="000000"/>
          <w:sz w:val="28"/>
        </w:rPr>
        <w:t>
      1) қағазды бүгу тәсілдері;</w:t>
      </w:r>
    </w:p>
    <w:bookmarkEnd w:id="14572"/>
    <w:bookmarkStart w:name="z28143" w:id="14573"/>
    <w:p>
      <w:pPr>
        <w:spacing w:after="0"/>
        <w:ind w:left="0"/>
        <w:jc w:val="both"/>
      </w:pPr>
      <w:r>
        <w:rPr>
          <w:rFonts w:ascii="Times New Roman"/>
          <w:b w:val="false"/>
          <w:i w:val="false"/>
          <w:color w:val="000000"/>
          <w:sz w:val="28"/>
        </w:rPr>
        <w:t>
      2) үтіктеу тақтасының көмегімен бүктеп, сипалау;</w:t>
      </w:r>
    </w:p>
    <w:bookmarkEnd w:id="14573"/>
    <w:bookmarkStart w:name="z28144" w:id="14574"/>
    <w:p>
      <w:pPr>
        <w:spacing w:after="0"/>
        <w:ind w:left="0"/>
        <w:jc w:val="both"/>
      </w:pPr>
      <w:r>
        <w:rPr>
          <w:rFonts w:ascii="Times New Roman"/>
          <w:b w:val="false"/>
          <w:i w:val="false"/>
          <w:color w:val="000000"/>
          <w:sz w:val="28"/>
        </w:rPr>
        <w:t>
      3) желім, жіп пен иненің көмегімен бүгілген сызық бойынша қосу;</w:t>
      </w:r>
    </w:p>
    <w:bookmarkEnd w:id="14574"/>
    <w:bookmarkStart w:name="z28145" w:id="14575"/>
    <w:p>
      <w:pPr>
        <w:spacing w:after="0"/>
        <w:ind w:left="0"/>
        <w:jc w:val="both"/>
      </w:pPr>
      <w:r>
        <w:rPr>
          <w:rFonts w:ascii="Times New Roman"/>
          <w:b w:val="false"/>
          <w:i w:val="false"/>
          <w:color w:val="000000"/>
          <w:sz w:val="28"/>
        </w:rPr>
        <w:t>
      4) қағазды "гормашкаға" жинау тәсілі: тік, көлденең, қиғашынан;</w:t>
      </w:r>
    </w:p>
    <w:bookmarkEnd w:id="14575"/>
    <w:bookmarkStart w:name="z28146" w:id="14576"/>
    <w:p>
      <w:pPr>
        <w:spacing w:after="0"/>
        <w:ind w:left="0"/>
        <w:jc w:val="both"/>
      </w:pPr>
      <w:r>
        <w:rPr>
          <w:rFonts w:ascii="Times New Roman"/>
          <w:b w:val="false"/>
          <w:i w:val="false"/>
          <w:color w:val="000000"/>
          <w:sz w:val="28"/>
        </w:rPr>
        <w:t>
      5) қағаз "гармошкалардан" бұйымдар жасау.</w:t>
      </w:r>
    </w:p>
    <w:bookmarkEnd w:id="14576"/>
    <w:bookmarkStart w:name="z28147" w:id="14577"/>
    <w:p>
      <w:pPr>
        <w:spacing w:after="0"/>
        <w:ind w:left="0"/>
        <w:jc w:val="both"/>
      </w:pPr>
      <w:r>
        <w:rPr>
          <w:rFonts w:ascii="Times New Roman"/>
          <w:b w:val="false"/>
          <w:i w:val="false"/>
          <w:color w:val="000000"/>
          <w:sz w:val="28"/>
        </w:rPr>
        <w:t>
      20. Геометриялық пішіндерден жасалған аппликация:</w:t>
      </w:r>
    </w:p>
    <w:bookmarkEnd w:id="14577"/>
    <w:bookmarkStart w:name="z28148" w:id="14578"/>
    <w:p>
      <w:pPr>
        <w:spacing w:after="0"/>
        <w:ind w:left="0"/>
        <w:jc w:val="both"/>
      </w:pPr>
      <w:r>
        <w:rPr>
          <w:rFonts w:ascii="Times New Roman"/>
          <w:b w:val="false"/>
          <w:i w:val="false"/>
          <w:color w:val="000000"/>
          <w:sz w:val="28"/>
        </w:rPr>
        <w:t>
      1) геометриялық пішіндер (аталуы, топтастыру);</w:t>
      </w:r>
    </w:p>
    <w:bookmarkEnd w:id="14578"/>
    <w:bookmarkStart w:name="z28149" w:id="14579"/>
    <w:p>
      <w:pPr>
        <w:spacing w:after="0"/>
        <w:ind w:left="0"/>
        <w:jc w:val="both"/>
      </w:pPr>
      <w:r>
        <w:rPr>
          <w:rFonts w:ascii="Times New Roman"/>
          <w:b w:val="false"/>
          <w:i w:val="false"/>
          <w:color w:val="000000"/>
          <w:sz w:val="28"/>
        </w:rPr>
        <w:t>
      2) қағаздың бет жағы және теріс жағы;</w:t>
      </w:r>
    </w:p>
    <w:bookmarkEnd w:id="14579"/>
    <w:bookmarkStart w:name="z28150" w:id="14580"/>
    <w:p>
      <w:pPr>
        <w:spacing w:after="0"/>
        <w:ind w:left="0"/>
        <w:jc w:val="both"/>
      </w:pPr>
      <w:r>
        <w:rPr>
          <w:rFonts w:ascii="Times New Roman"/>
          <w:b w:val="false"/>
          <w:i w:val="false"/>
          <w:color w:val="000000"/>
          <w:sz w:val="28"/>
        </w:rPr>
        <w:t>
      3) қағаз текшелерін – тік төртбұрыш, үшбұрыш жинақтау арқылы қарапайым геометриялық пішіндерді алу тәсілі;</w:t>
      </w:r>
    </w:p>
    <w:bookmarkEnd w:id="14580"/>
    <w:bookmarkStart w:name="z28151" w:id="14581"/>
    <w:p>
      <w:pPr>
        <w:spacing w:after="0"/>
        <w:ind w:left="0"/>
        <w:jc w:val="both"/>
      </w:pPr>
      <w:r>
        <w:rPr>
          <w:rFonts w:ascii="Times New Roman"/>
          <w:b w:val="false"/>
          <w:i w:val="false"/>
          <w:color w:val="000000"/>
          <w:sz w:val="28"/>
        </w:rPr>
        <w:t>
      4) геометриялық пішіндерден өрнек құрастыру;</w:t>
      </w:r>
    </w:p>
    <w:bookmarkEnd w:id="14581"/>
    <w:bookmarkStart w:name="z28152" w:id="14582"/>
    <w:p>
      <w:pPr>
        <w:spacing w:after="0"/>
        <w:ind w:left="0"/>
        <w:jc w:val="both"/>
      </w:pPr>
      <w:r>
        <w:rPr>
          <w:rFonts w:ascii="Times New Roman"/>
          <w:b w:val="false"/>
          <w:i w:val="false"/>
          <w:color w:val="000000"/>
          <w:sz w:val="28"/>
        </w:rPr>
        <w:t>
      5) аппликациялық жұмыстарды орындағанда кеңістікте бағдарлау (қағаздың жоғарғы-төмен жағы, бүгілген жері, оң-сол);</w:t>
      </w:r>
    </w:p>
    <w:bookmarkEnd w:id="14582"/>
    <w:bookmarkStart w:name="z28153" w:id="14583"/>
    <w:p>
      <w:pPr>
        <w:spacing w:after="0"/>
        <w:ind w:left="0"/>
        <w:jc w:val="both"/>
      </w:pPr>
      <w:r>
        <w:rPr>
          <w:rFonts w:ascii="Times New Roman"/>
          <w:b w:val="false"/>
          <w:i w:val="false"/>
          <w:color w:val="000000"/>
          <w:sz w:val="28"/>
        </w:rPr>
        <w:t>
      6) қағаздан аппликация жасау ережелері;</w:t>
      </w:r>
    </w:p>
    <w:bookmarkEnd w:id="14583"/>
    <w:bookmarkStart w:name="z28154" w:id="14584"/>
    <w:p>
      <w:pPr>
        <w:spacing w:after="0"/>
        <w:ind w:left="0"/>
        <w:jc w:val="both"/>
      </w:pPr>
      <w:r>
        <w:rPr>
          <w:rFonts w:ascii="Times New Roman"/>
          <w:b w:val="false"/>
          <w:i w:val="false"/>
          <w:color w:val="000000"/>
          <w:sz w:val="28"/>
        </w:rPr>
        <w:t>
      7) жапсырмақұрақ пайдаланып бұйым жасау.</w:t>
      </w:r>
    </w:p>
    <w:bookmarkEnd w:id="14584"/>
    <w:bookmarkStart w:name="z28155" w:id="14585"/>
    <w:p>
      <w:pPr>
        <w:spacing w:after="0"/>
        <w:ind w:left="0"/>
        <w:jc w:val="both"/>
      </w:pPr>
      <w:r>
        <w:rPr>
          <w:rFonts w:ascii="Times New Roman"/>
          <w:b w:val="false"/>
          <w:i w:val="false"/>
          <w:color w:val="000000"/>
          <w:sz w:val="28"/>
        </w:rPr>
        <w:t>
      21. Қағазды кесу:</w:t>
      </w:r>
    </w:p>
    <w:bookmarkEnd w:id="14585"/>
    <w:bookmarkStart w:name="z28156" w:id="14586"/>
    <w:p>
      <w:pPr>
        <w:spacing w:after="0"/>
        <w:ind w:left="0"/>
        <w:jc w:val="both"/>
      </w:pPr>
      <w:r>
        <w:rPr>
          <w:rFonts w:ascii="Times New Roman"/>
          <w:b w:val="false"/>
          <w:i w:val="false"/>
          <w:color w:val="000000"/>
          <w:sz w:val="28"/>
        </w:rPr>
        <w:t>
      1) қағазды тік сызықпен кесу;</w:t>
      </w:r>
    </w:p>
    <w:bookmarkEnd w:id="14586"/>
    <w:bookmarkStart w:name="z28157" w:id="14587"/>
    <w:p>
      <w:pPr>
        <w:spacing w:after="0"/>
        <w:ind w:left="0"/>
        <w:jc w:val="both"/>
      </w:pPr>
      <w:r>
        <w:rPr>
          <w:rFonts w:ascii="Times New Roman"/>
          <w:b w:val="false"/>
          <w:i w:val="false"/>
          <w:color w:val="000000"/>
          <w:sz w:val="28"/>
        </w:rPr>
        <w:t>
      2) тік жолақтарды кесу;</w:t>
      </w:r>
    </w:p>
    <w:bookmarkEnd w:id="14587"/>
    <w:bookmarkStart w:name="z28158" w:id="14588"/>
    <w:p>
      <w:pPr>
        <w:spacing w:after="0"/>
        <w:ind w:left="0"/>
        <w:jc w:val="both"/>
      </w:pPr>
      <w:r>
        <w:rPr>
          <w:rFonts w:ascii="Times New Roman"/>
          <w:b w:val="false"/>
          <w:i w:val="false"/>
          <w:color w:val="000000"/>
          <w:sz w:val="28"/>
        </w:rPr>
        <w:t>
      3) жолақтарды кесу және жинау тәсілдері;</w:t>
      </w:r>
    </w:p>
    <w:bookmarkEnd w:id="14588"/>
    <w:bookmarkStart w:name="z28159" w:id="14589"/>
    <w:p>
      <w:pPr>
        <w:spacing w:after="0"/>
        <w:ind w:left="0"/>
        <w:jc w:val="both"/>
      </w:pPr>
      <w:r>
        <w:rPr>
          <w:rFonts w:ascii="Times New Roman"/>
          <w:b w:val="false"/>
          <w:i w:val="false"/>
          <w:color w:val="000000"/>
          <w:sz w:val="28"/>
        </w:rPr>
        <w:t>
      4) қағаздан жасалған тік жолақтарды қолданып ашық хаттарды, рамаларды, қораптарды безендіру үшін көлемді бұйымдар жасау.</w:t>
      </w:r>
    </w:p>
    <w:bookmarkEnd w:id="14589"/>
    <w:bookmarkStart w:name="z28160" w:id="14590"/>
    <w:p>
      <w:pPr>
        <w:spacing w:after="0"/>
        <w:ind w:left="0"/>
        <w:jc w:val="both"/>
      </w:pPr>
      <w:r>
        <w:rPr>
          <w:rFonts w:ascii="Times New Roman"/>
          <w:b w:val="false"/>
          <w:i w:val="false"/>
          <w:color w:val="000000"/>
          <w:sz w:val="28"/>
        </w:rPr>
        <w:t>
      22. Қағаз өру:</w:t>
      </w:r>
    </w:p>
    <w:bookmarkEnd w:id="14590"/>
    <w:bookmarkStart w:name="z28161" w:id="14591"/>
    <w:p>
      <w:pPr>
        <w:spacing w:after="0"/>
        <w:ind w:left="0"/>
        <w:jc w:val="both"/>
      </w:pPr>
      <w:r>
        <w:rPr>
          <w:rFonts w:ascii="Times New Roman"/>
          <w:b w:val="false"/>
          <w:i w:val="false"/>
          <w:color w:val="000000"/>
          <w:sz w:val="28"/>
        </w:rPr>
        <w:t>
      1) кесілген газет жолақтарынан өру;</w:t>
      </w:r>
    </w:p>
    <w:bookmarkEnd w:id="14591"/>
    <w:bookmarkStart w:name="z28162" w:id="14592"/>
    <w:p>
      <w:pPr>
        <w:spacing w:after="0"/>
        <w:ind w:left="0"/>
        <w:jc w:val="both"/>
      </w:pPr>
      <w:r>
        <w:rPr>
          <w:rFonts w:ascii="Times New Roman"/>
          <w:b w:val="false"/>
          <w:i w:val="false"/>
          <w:color w:val="000000"/>
          <w:sz w:val="28"/>
        </w:rPr>
        <w:t>
      2) кесілген газет жолақтарынан өрмелерден бұйымдар жасау (рамкалар, панно, мұғалімнің таңдауы бойынша басқа да бұйымдар).</w:t>
      </w:r>
    </w:p>
    <w:bookmarkEnd w:id="14592"/>
    <w:bookmarkStart w:name="z28163" w:id="14593"/>
    <w:p>
      <w:pPr>
        <w:spacing w:after="0"/>
        <w:ind w:left="0"/>
        <w:jc w:val="both"/>
      </w:pPr>
      <w:r>
        <w:rPr>
          <w:rFonts w:ascii="Times New Roman"/>
          <w:b w:val="false"/>
          <w:i w:val="false"/>
          <w:color w:val="000000"/>
          <w:sz w:val="28"/>
        </w:rPr>
        <w:t>
      23. "Тоқыма материалдарымен жұмыс" бөлімі. "Изонить" техникасы бойынша жұмыс:</w:t>
      </w:r>
    </w:p>
    <w:bookmarkEnd w:id="14593"/>
    <w:bookmarkStart w:name="z28164" w:id="14594"/>
    <w:p>
      <w:pPr>
        <w:spacing w:after="0"/>
        <w:ind w:left="0"/>
        <w:jc w:val="both"/>
      </w:pPr>
      <w:r>
        <w:rPr>
          <w:rFonts w:ascii="Times New Roman"/>
          <w:b w:val="false"/>
          <w:i w:val="false"/>
          <w:color w:val="000000"/>
          <w:sz w:val="28"/>
        </w:rPr>
        <w:t>
      1) материалдар мен құралдармен танысу (олардың аталуы, қолдану, қауіпсіздік техникасы);</w:t>
      </w:r>
    </w:p>
    <w:bookmarkEnd w:id="14594"/>
    <w:bookmarkStart w:name="z28165" w:id="14595"/>
    <w:p>
      <w:pPr>
        <w:spacing w:after="0"/>
        <w:ind w:left="0"/>
        <w:jc w:val="both"/>
      </w:pPr>
      <w:r>
        <w:rPr>
          <w:rFonts w:ascii="Times New Roman"/>
          <w:b w:val="false"/>
          <w:i w:val="false"/>
          <w:color w:val="000000"/>
          <w:sz w:val="28"/>
        </w:rPr>
        <w:t>
      2) жұмыс орнын ұйымдастыру ережелерімен таныстыру;</w:t>
      </w:r>
    </w:p>
    <w:bookmarkEnd w:id="14595"/>
    <w:bookmarkStart w:name="z28166" w:id="14596"/>
    <w:p>
      <w:pPr>
        <w:spacing w:after="0"/>
        <w:ind w:left="0"/>
        <w:jc w:val="both"/>
      </w:pPr>
      <w:r>
        <w:rPr>
          <w:rFonts w:ascii="Times New Roman"/>
          <w:b w:val="false"/>
          <w:i w:val="false"/>
          <w:color w:val="000000"/>
          <w:sz w:val="28"/>
        </w:rPr>
        <w:t>
      3) қатырмақағаздың бет жағы және теріс жағы;</w:t>
      </w:r>
    </w:p>
    <w:bookmarkEnd w:id="14596"/>
    <w:bookmarkStart w:name="z28167" w:id="14597"/>
    <w:p>
      <w:pPr>
        <w:spacing w:after="0"/>
        <w:ind w:left="0"/>
        <w:jc w:val="both"/>
      </w:pPr>
      <w:r>
        <w:rPr>
          <w:rFonts w:ascii="Times New Roman"/>
          <w:b w:val="false"/>
          <w:i w:val="false"/>
          <w:color w:val="000000"/>
          <w:sz w:val="28"/>
        </w:rPr>
        <w:t>
      4) қатырмақағазда "ине алдында" тігісімен қиғаш тігіспен дайын тік тесіктер арқылы қол жіктерімен кестелеу.</w:t>
      </w:r>
    </w:p>
    <w:bookmarkEnd w:id="14597"/>
    <w:bookmarkStart w:name="z28168" w:id="14598"/>
    <w:p>
      <w:pPr>
        <w:spacing w:after="0"/>
        <w:ind w:left="0"/>
        <w:jc w:val="both"/>
      </w:pPr>
      <w:r>
        <w:rPr>
          <w:rFonts w:ascii="Times New Roman"/>
          <w:b w:val="false"/>
          <w:i w:val="false"/>
          <w:color w:val="000000"/>
          <w:sz w:val="28"/>
        </w:rPr>
        <w:t>
      24. Жұмсақ ойыншық:</w:t>
      </w:r>
    </w:p>
    <w:bookmarkEnd w:id="14598"/>
    <w:bookmarkStart w:name="z28169" w:id="14599"/>
    <w:p>
      <w:pPr>
        <w:spacing w:after="0"/>
        <w:ind w:left="0"/>
        <w:jc w:val="both"/>
      </w:pPr>
      <w:r>
        <w:rPr>
          <w:rFonts w:ascii="Times New Roman"/>
          <w:b w:val="false"/>
          <w:i w:val="false"/>
          <w:color w:val="000000"/>
          <w:sz w:val="28"/>
        </w:rPr>
        <w:t>
      1) қол иненің құрылымы;</w:t>
      </w:r>
    </w:p>
    <w:bookmarkEnd w:id="14599"/>
    <w:bookmarkStart w:name="z28170" w:id="14600"/>
    <w:p>
      <w:pPr>
        <w:spacing w:after="0"/>
        <w:ind w:left="0"/>
        <w:jc w:val="both"/>
      </w:pPr>
      <w:r>
        <w:rPr>
          <w:rFonts w:ascii="Times New Roman"/>
          <w:b w:val="false"/>
          <w:i w:val="false"/>
          <w:color w:val="000000"/>
          <w:sz w:val="28"/>
        </w:rPr>
        <w:t>
      2) иненің ұзындық, қалыңдық, тесігінің көлемі бойынша түрлері;</w:t>
      </w:r>
    </w:p>
    <w:bookmarkEnd w:id="14600"/>
    <w:bookmarkStart w:name="z28171" w:id="14601"/>
    <w:p>
      <w:pPr>
        <w:spacing w:after="0"/>
        <w:ind w:left="0"/>
        <w:jc w:val="both"/>
      </w:pPr>
      <w:r>
        <w:rPr>
          <w:rFonts w:ascii="Times New Roman"/>
          <w:b w:val="false"/>
          <w:i w:val="false"/>
          <w:color w:val="000000"/>
          <w:sz w:val="28"/>
        </w:rPr>
        <w:t>
      3) жұмыс жібінің ұзындығын анықтау;</w:t>
      </w:r>
    </w:p>
    <w:bookmarkEnd w:id="14601"/>
    <w:bookmarkStart w:name="z28172" w:id="14602"/>
    <w:p>
      <w:pPr>
        <w:spacing w:after="0"/>
        <w:ind w:left="0"/>
        <w:jc w:val="both"/>
      </w:pPr>
      <w:r>
        <w:rPr>
          <w:rFonts w:ascii="Times New Roman"/>
          <w:b w:val="false"/>
          <w:i w:val="false"/>
          <w:color w:val="000000"/>
          <w:sz w:val="28"/>
        </w:rPr>
        <w:t>
      4) матаның бет жағы, теріс жағы;</w:t>
      </w:r>
    </w:p>
    <w:bookmarkEnd w:id="14602"/>
    <w:bookmarkStart w:name="z28173" w:id="14603"/>
    <w:p>
      <w:pPr>
        <w:spacing w:after="0"/>
        <w:ind w:left="0"/>
        <w:jc w:val="both"/>
      </w:pPr>
      <w:r>
        <w:rPr>
          <w:rFonts w:ascii="Times New Roman"/>
          <w:b w:val="false"/>
          <w:i w:val="false"/>
          <w:color w:val="000000"/>
          <w:sz w:val="28"/>
        </w:rPr>
        <w:t>
      5) қатырмақағаздан және поролоннан жазық ойыншықтар жасау;</w:t>
      </w:r>
    </w:p>
    <w:bookmarkEnd w:id="14603"/>
    <w:bookmarkStart w:name="z28174" w:id="14604"/>
    <w:p>
      <w:pPr>
        <w:spacing w:after="0"/>
        <w:ind w:left="0"/>
        <w:jc w:val="both"/>
      </w:pPr>
      <w:r>
        <w:rPr>
          <w:rFonts w:ascii="Times New Roman"/>
          <w:b w:val="false"/>
          <w:i w:val="false"/>
          <w:color w:val="000000"/>
          <w:sz w:val="28"/>
        </w:rPr>
        <w:t>
      6) мата "доптарынан" жұмсақ ойыншықтар жасау.</w:t>
      </w:r>
    </w:p>
    <w:bookmarkEnd w:id="14604"/>
    <w:bookmarkStart w:name="z28175" w:id="14605"/>
    <w:p>
      <w:pPr>
        <w:spacing w:after="0"/>
        <w:ind w:left="0"/>
        <w:jc w:val="both"/>
      </w:pPr>
      <w:r>
        <w:rPr>
          <w:rFonts w:ascii="Times New Roman"/>
          <w:b w:val="false"/>
          <w:i w:val="false"/>
          <w:color w:val="000000"/>
          <w:sz w:val="28"/>
        </w:rPr>
        <w:t>
      25. Құрақ құрау:</w:t>
      </w:r>
    </w:p>
    <w:bookmarkEnd w:id="14605"/>
    <w:bookmarkStart w:name="z28176" w:id="14606"/>
    <w:p>
      <w:pPr>
        <w:spacing w:after="0"/>
        <w:ind w:left="0"/>
        <w:jc w:val="both"/>
      </w:pPr>
      <w:r>
        <w:rPr>
          <w:rFonts w:ascii="Times New Roman"/>
          <w:b w:val="false"/>
          <w:i w:val="false"/>
          <w:color w:val="000000"/>
          <w:sz w:val="28"/>
        </w:rPr>
        <w:t>
      1) жұмыс үшін қол инесін таңдау;</w:t>
      </w:r>
    </w:p>
    <w:bookmarkEnd w:id="14606"/>
    <w:bookmarkStart w:name="z28177" w:id="14607"/>
    <w:p>
      <w:pPr>
        <w:spacing w:after="0"/>
        <w:ind w:left="0"/>
        <w:jc w:val="both"/>
      </w:pPr>
      <w:r>
        <w:rPr>
          <w:rFonts w:ascii="Times New Roman"/>
          <w:b w:val="false"/>
          <w:i w:val="false"/>
          <w:color w:val="000000"/>
          <w:sz w:val="28"/>
        </w:rPr>
        <w:t>
      2) тігін инелері: жуандығы, күштілігі;</w:t>
      </w:r>
    </w:p>
    <w:bookmarkEnd w:id="14607"/>
    <w:bookmarkStart w:name="z28178" w:id="14608"/>
    <w:p>
      <w:pPr>
        <w:spacing w:after="0"/>
        <w:ind w:left="0"/>
        <w:jc w:val="both"/>
      </w:pPr>
      <w:r>
        <w:rPr>
          <w:rFonts w:ascii="Times New Roman"/>
          <w:b w:val="false"/>
          <w:i w:val="false"/>
          <w:color w:val="000000"/>
          <w:sz w:val="28"/>
        </w:rPr>
        <w:t>
      3) түйнек байлау;</w:t>
      </w:r>
    </w:p>
    <w:bookmarkEnd w:id="14608"/>
    <w:bookmarkStart w:name="z28179" w:id="14609"/>
    <w:p>
      <w:pPr>
        <w:spacing w:after="0"/>
        <w:ind w:left="0"/>
        <w:jc w:val="both"/>
      </w:pPr>
      <w:r>
        <w:rPr>
          <w:rFonts w:ascii="Times New Roman"/>
          <w:b w:val="false"/>
          <w:i w:val="false"/>
          <w:color w:val="000000"/>
          <w:sz w:val="28"/>
        </w:rPr>
        <w:t>
      4) қайшының түрлері, қажеттілігі, құрылымы;</w:t>
      </w:r>
    </w:p>
    <w:bookmarkEnd w:id="14609"/>
    <w:bookmarkStart w:name="z28180" w:id="14610"/>
    <w:p>
      <w:pPr>
        <w:spacing w:after="0"/>
        <w:ind w:left="0"/>
        <w:jc w:val="both"/>
      </w:pPr>
      <w:r>
        <w:rPr>
          <w:rFonts w:ascii="Times New Roman"/>
          <w:b w:val="false"/>
          <w:i w:val="false"/>
          <w:color w:val="000000"/>
          <w:sz w:val="28"/>
        </w:rPr>
        <w:t>
      5) бұйымдарды құрақ құраудың "йо-йо" және "пицца" техникасымен қол тігіспен жасау (әр түрлі панно, жұмсақ ойыншықтар).</w:t>
      </w:r>
    </w:p>
    <w:bookmarkEnd w:id="14610"/>
    <w:bookmarkStart w:name="z28181" w:id="14611"/>
    <w:p>
      <w:pPr>
        <w:spacing w:after="0"/>
        <w:ind w:left="0"/>
        <w:jc w:val="both"/>
      </w:pPr>
      <w:r>
        <w:rPr>
          <w:rFonts w:ascii="Times New Roman"/>
          <w:b w:val="false"/>
          <w:i w:val="false"/>
          <w:color w:val="000000"/>
          <w:sz w:val="28"/>
        </w:rPr>
        <w:t xml:space="preserve">
      26. Тоқыма жапсырмақұрақ: </w:t>
      </w:r>
    </w:p>
    <w:bookmarkEnd w:id="14611"/>
    <w:bookmarkStart w:name="z28182" w:id="14612"/>
    <w:p>
      <w:pPr>
        <w:spacing w:after="0"/>
        <w:ind w:left="0"/>
        <w:jc w:val="both"/>
      </w:pPr>
      <w:r>
        <w:rPr>
          <w:rFonts w:ascii="Times New Roman"/>
          <w:b w:val="false"/>
          <w:i w:val="false"/>
          <w:color w:val="000000"/>
          <w:sz w:val="28"/>
        </w:rPr>
        <w:t>
      1) "ине алдында" тігісімен жапсырмақұрақ жасау (панно, ашық хаттар);</w:t>
      </w:r>
    </w:p>
    <w:bookmarkEnd w:id="14612"/>
    <w:bookmarkStart w:name="z28183" w:id="14613"/>
    <w:p>
      <w:pPr>
        <w:spacing w:after="0"/>
        <w:ind w:left="0"/>
        <w:jc w:val="both"/>
      </w:pPr>
      <w:r>
        <w:rPr>
          <w:rFonts w:ascii="Times New Roman"/>
          <w:b w:val="false"/>
          <w:i w:val="false"/>
          <w:color w:val="000000"/>
          <w:sz w:val="28"/>
        </w:rPr>
        <w:t>
      2) екі тесікті түймелермен жұмыс жасау (панно, түймелері бар ашықхаттар, ыстық тамақтың астына қоятын бұйым);</w:t>
      </w:r>
    </w:p>
    <w:bookmarkEnd w:id="14613"/>
    <w:bookmarkStart w:name="z28184" w:id="14614"/>
    <w:p>
      <w:pPr>
        <w:spacing w:after="0"/>
        <w:ind w:left="0"/>
        <w:jc w:val="both"/>
      </w:pPr>
      <w:r>
        <w:rPr>
          <w:rFonts w:ascii="Times New Roman"/>
          <w:b w:val="false"/>
          <w:i w:val="false"/>
          <w:color w:val="000000"/>
          <w:sz w:val="28"/>
        </w:rPr>
        <w:t>
      3) электр үтігі (қажеттілігі, тарихы, жұмыс барысындағы қауіпсіздік техника ережелері);</w:t>
      </w:r>
    </w:p>
    <w:bookmarkEnd w:id="14614"/>
    <w:bookmarkStart w:name="z28185" w:id="14615"/>
    <w:p>
      <w:pPr>
        <w:spacing w:after="0"/>
        <w:ind w:left="0"/>
        <w:jc w:val="both"/>
      </w:pPr>
      <w:r>
        <w:rPr>
          <w:rFonts w:ascii="Times New Roman"/>
          <w:b w:val="false"/>
          <w:i w:val="false"/>
          <w:color w:val="000000"/>
          <w:sz w:val="28"/>
        </w:rPr>
        <w:t>
      4) үтіктің бөлшектері;</w:t>
      </w:r>
    </w:p>
    <w:bookmarkEnd w:id="14615"/>
    <w:bookmarkStart w:name="z28186" w:id="14616"/>
    <w:p>
      <w:pPr>
        <w:spacing w:after="0"/>
        <w:ind w:left="0"/>
        <w:jc w:val="both"/>
      </w:pPr>
      <w:r>
        <w:rPr>
          <w:rFonts w:ascii="Times New Roman"/>
          <w:b w:val="false"/>
          <w:i w:val="false"/>
          <w:color w:val="000000"/>
          <w:sz w:val="28"/>
        </w:rPr>
        <w:t>
      5) түймелер, олардың қызметі;</w:t>
      </w:r>
    </w:p>
    <w:bookmarkEnd w:id="14616"/>
    <w:bookmarkStart w:name="z28187" w:id="14617"/>
    <w:p>
      <w:pPr>
        <w:spacing w:after="0"/>
        <w:ind w:left="0"/>
        <w:jc w:val="both"/>
      </w:pPr>
      <w:r>
        <w:rPr>
          <w:rFonts w:ascii="Times New Roman"/>
          <w:b w:val="false"/>
          <w:i w:val="false"/>
          <w:color w:val="000000"/>
          <w:sz w:val="28"/>
        </w:rPr>
        <w:t xml:space="preserve">
      6) моншақ пен шытыра моншақтарды тігу. </w:t>
      </w:r>
    </w:p>
    <w:bookmarkEnd w:id="14617"/>
    <w:bookmarkStart w:name="z28188" w:id="14618"/>
    <w:p>
      <w:pPr>
        <w:spacing w:after="0"/>
        <w:ind w:left="0"/>
        <w:jc w:val="both"/>
      </w:pPr>
      <w:r>
        <w:rPr>
          <w:rFonts w:ascii="Times New Roman"/>
          <w:b w:val="false"/>
          <w:i w:val="false"/>
          <w:color w:val="000000"/>
          <w:sz w:val="28"/>
        </w:rPr>
        <w:t>
      27. Саз бен тұзды қамырмен жұмыс бөлімі. Қыш шеберханасындағы жұмыс.</w:t>
      </w:r>
    </w:p>
    <w:bookmarkEnd w:id="14618"/>
    <w:bookmarkStart w:name="z28189" w:id="14619"/>
    <w:p>
      <w:pPr>
        <w:spacing w:after="0"/>
        <w:ind w:left="0"/>
        <w:jc w:val="both"/>
      </w:pPr>
      <w:r>
        <w:rPr>
          <w:rFonts w:ascii="Times New Roman"/>
          <w:b w:val="false"/>
          <w:i w:val="false"/>
          <w:color w:val="000000"/>
          <w:sz w:val="28"/>
        </w:rPr>
        <w:t>
      1) шеберханада өзін ұстау ережесі;</w:t>
      </w:r>
    </w:p>
    <w:bookmarkEnd w:id="14619"/>
    <w:bookmarkStart w:name="z28190" w:id="14620"/>
    <w:p>
      <w:pPr>
        <w:spacing w:after="0"/>
        <w:ind w:left="0"/>
        <w:jc w:val="both"/>
      </w:pPr>
      <w:r>
        <w:rPr>
          <w:rFonts w:ascii="Times New Roman"/>
          <w:b w:val="false"/>
          <w:i w:val="false"/>
          <w:color w:val="000000"/>
          <w:sz w:val="28"/>
        </w:rPr>
        <w:t>
      2) материалдар мен құралдар;</w:t>
      </w:r>
    </w:p>
    <w:bookmarkEnd w:id="14620"/>
    <w:bookmarkStart w:name="z28191" w:id="14621"/>
    <w:p>
      <w:pPr>
        <w:spacing w:after="0"/>
        <w:ind w:left="0"/>
        <w:jc w:val="both"/>
      </w:pPr>
      <w:r>
        <w:rPr>
          <w:rFonts w:ascii="Times New Roman"/>
          <w:b w:val="false"/>
          <w:i w:val="false"/>
          <w:color w:val="000000"/>
          <w:sz w:val="28"/>
        </w:rPr>
        <w:t>
      3) табиғи балшықпен жұмыс істегенде тазалық сақтау және қауіпсіз жұмыс;</w:t>
      </w:r>
    </w:p>
    <w:bookmarkEnd w:id="14621"/>
    <w:bookmarkStart w:name="z28192" w:id="14622"/>
    <w:p>
      <w:pPr>
        <w:spacing w:after="0"/>
        <w:ind w:left="0"/>
        <w:jc w:val="both"/>
      </w:pPr>
      <w:r>
        <w:rPr>
          <w:rFonts w:ascii="Times New Roman"/>
          <w:b w:val="false"/>
          <w:i w:val="false"/>
          <w:color w:val="000000"/>
          <w:sz w:val="28"/>
        </w:rPr>
        <w:t>
      4) жұмыс орнын ұйымдастыру.</w:t>
      </w:r>
    </w:p>
    <w:bookmarkEnd w:id="14622"/>
    <w:bookmarkStart w:name="z28193" w:id="14623"/>
    <w:p>
      <w:pPr>
        <w:spacing w:after="0"/>
        <w:ind w:left="0"/>
        <w:jc w:val="both"/>
      </w:pPr>
      <w:r>
        <w:rPr>
          <w:rFonts w:ascii="Times New Roman"/>
          <w:b w:val="false"/>
          <w:i w:val="false"/>
          <w:color w:val="000000"/>
          <w:sz w:val="28"/>
        </w:rPr>
        <w:t>
      28. Балшық илеу:</w:t>
      </w:r>
    </w:p>
    <w:bookmarkEnd w:id="14623"/>
    <w:bookmarkStart w:name="z28194" w:id="14624"/>
    <w:p>
      <w:pPr>
        <w:spacing w:after="0"/>
        <w:ind w:left="0"/>
        <w:jc w:val="both"/>
      </w:pPr>
      <w:r>
        <w:rPr>
          <w:rFonts w:ascii="Times New Roman"/>
          <w:b w:val="false"/>
          <w:i w:val="false"/>
          <w:color w:val="000000"/>
          <w:sz w:val="28"/>
        </w:rPr>
        <w:t xml:space="preserve">
      1) балшық кесегін мыжғылау және жалпақтау; </w:t>
      </w:r>
    </w:p>
    <w:bookmarkEnd w:id="14624"/>
    <w:bookmarkStart w:name="z28195" w:id="14625"/>
    <w:p>
      <w:pPr>
        <w:spacing w:after="0"/>
        <w:ind w:left="0"/>
        <w:jc w:val="both"/>
      </w:pPr>
      <w:r>
        <w:rPr>
          <w:rFonts w:ascii="Times New Roman"/>
          <w:b w:val="false"/>
          <w:i w:val="false"/>
          <w:color w:val="000000"/>
          <w:sz w:val="28"/>
        </w:rPr>
        <w:t>
      2) балшықты оқтаумен жаю;</w:t>
      </w:r>
    </w:p>
    <w:bookmarkEnd w:id="14625"/>
    <w:bookmarkStart w:name="z28196" w:id="14626"/>
    <w:p>
      <w:pPr>
        <w:spacing w:after="0"/>
        <w:ind w:left="0"/>
        <w:jc w:val="both"/>
      </w:pPr>
      <w:r>
        <w:rPr>
          <w:rFonts w:ascii="Times New Roman"/>
          <w:b w:val="false"/>
          <w:i w:val="false"/>
          <w:color w:val="000000"/>
          <w:sz w:val="28"/>
        </w:rPr>
        <w:t>
      3) батпақты тегістікке пішін үлгісін қою, үлгі бойынша кесу;</w:t>
      </w:r>
    </w:p>
    <w:bookmarkEnd w:id="14626"/>
    <w:bookmarkStart w:name="z28197" w:id="14627"/>
    <w:p>
      <w:pPr>
        <w:spacing w:after="0"/>
        <w:ind w:left="0"/>
        <w:jc w:val="both"/>
      </w:pPr>
      <w:r>
        <w:rPr>
          <w:rFonts w:ascii="Times New Roman"/>
          <w:b w:val="false"/>
          <w:i w:val="false"/>
          <w:color w:val="000000"/>
          <w:sz w:val="28"/>
        </w:rPr>
        <w:t>
      4) пішінді үлгі бойынша безендіру, ұсақ бөлшектерді жабыстыру, суретпен әрлеу, тырнау;</w:t>
      </w:r>
    </w:p>
    <w:bookmarkEnd w:id="14627"/>
    <w:bookmarkStart w:name="z28198" w:id="14628"/>
    <w:p>
      <w:pPr>
        <w:spacing w:after="0"/>
        <w:ind w:left="0"/>
        <w:jc w:val="both"/>
      </w:pPr>
      <w:r>
        <w:rPr>
          <w:rFonts w:ascii="Times New Roman"/>
          <w:b w:val="false"/>
          <w:i w:val="false"/>
          <w:color w:val="000000"/>
          <w:sz w:val="28"/>
        </w:rPr>
        <w:t>
      5) түрлі текстурадағы сәнді пластиналарды тіктөрбұрыш, дөңгелек, доғал пішінде илеу;</w:t>
      </w:r>
    </w:p>
    <w:bookmarkEnd w:id="14628"/>
    <w:bookmarkStart w:name="z28199" w:id="14629"/>
    <w:p>
      <w:pPr>
        <w:spacing w:after="0"/>
        <w:ind w:left="0"/>
        <w:jc w:val="both"/>
      </w:pPr>
      <w:r>
        <w:rPr>
          <w:rFonts w:ascii="Times New Roman"/>
          <w:b w:val="false"/>
          <w:i w:val="false"/>
          <w:color w:val="000000"/>
          <w:sz w:val="28"/>
        </w:rPr>
        <w:t>
      6) тырналған суреттермен сәнді пластиналарды илеу;</w:t>
      </w:r>
    </w:p>
    <w:bookmarkEnd w:id="14629"/>
    <w:bookmarkStart w:name="z28200" w:id="14630"/>
    <w:p>
      <w:pPr>
        <w:spacing w:after="0"/>
        <w:ind w:left="0"/>
        <w:jc w:val="both"/>
      </w:pPr>
      <w:r>
        <w:rPr>
          <w:rFonts w:ascii="Times New Roman"/>
          <w:b w:val="false"/>
          <w:i w:val="false"/>
          <w:color w:val="000000"/>
          <w:sz w:val="28"/>
        </w:rPr>
        <w:t>
      7) рельефті сәнді пластинкаларды илеу;</w:t>
      </w:r>
    </w:p>
    <w:bookmarkEnd w:id="14630"/>
    <w:bookmarkStart w:name="z28201" w:id="14631"/>
    <w:p>
      <w:pPr>
        <w:spacing w:after="0"/>
        <w:ind w:left="0"/>
        <w:jc w:val="both"/>
      </w:pPr>
      <w:r>
        <w:rPr>
          <w:rFonts w:ascii="Times New Roman"/>
          <w:b w:val="false"/>
          <w:i w:val="false"/>
          <w:color w:val="000000"/>
          <w:sz w:val="28"/>
        </w:rPr>
        <w:t>
      8) балшықтан түрлі кішкене сыйлық-сияпап жасау; түрлі алқалар, ыстық тамақтың астына қоятын бұйым, қарындаш салғыш, "жапырақ" шам қойғыш;</w:t>
      </w:r>
    </w:p>
    <w:bookmarkEnd w:id="14631"/>
    <w:bookmarkStart w:name="z28202" w:id="14632"/>
    <w:p>
      <w:pPr>
        <w:spacing w:after="0"/>
        <w:ind w:left="0"/>
        <w:jc w:val="both"/>
      </w:pPr>
      <w:r>
        <w:rPr>
          <w:rFonts w:ascii="Times New Roman"/>
          <w:b w:val="false"/>
          <w:i w:val="false"/>
          <w:color w:val="000000"/>
          <w:sz w:val="28"/>
        </w:rPr>
        <w:t>
      9) балшық бұраудан илеу (жылан, ұлу, үйшік);</w:t>
      </w:r>
    </w:p>
    <w:bookmarkEnd w:id="14632"/>
    <w:bookmarkStart w:name="z28203" w:id="14633"/>
    <w:p>
      <w:pPr>
        <w:spacing w:after="0"/>
        <w:ind w:left="0"/>
        <w:jc w:val="both"/>
      </w:pPr>
      <w:r>
        <w:rPr>
          <w:rFonts w:ascii="Times New Roman"/>
          <w:b w:val="false"/>
          <w:i w:val="false"/>
          <w:color w:val="000000"/>
          <w:sz w:val="28"/>
        </w:rPr>
        <w:t>
      10) әр түрлі моншақтар илеу (дөңгелек, доғал, цилиндр тәрізді, сақина тәрізді, текшелер);</w:t>
      </w:r>
    </w:p>
    <w:bookmarkEnd w:id="14633"/>
    <w:bookmarkStart w:name="z28204" w:id="14634"/>
    <w:p>
      <w:pPr>
        <w:spacing w:after="0"/>
        <w:ind w:left="0"/>
        <w:jc w:val="both"/>
      </w:pPr>
      <w:r>
        <w:rPr>
          <w:rFonts w:ascii="Times New Roman"/>
          <w:b w:val="false"/>
          <w:i w:val="false"/>
          <w:color w:val="000000"/>
          <w:sz w:val="28"/>
        </w:rPr>
        <w:t>
      11) 2 шар негізінде үлгі және көрсету бойынша сындарлы тәсілмен илеу.</w:t>
      </w:r>
    </w:p>
    <w:bookmarkEnd w:id="14634"/>
    <w:bookmarkStart w:name="z28205" w:id="14635"/>
    <w:p>
      <w:pPr>
        <w:spacing w:after="0"/>
        <w:ind w:left="0"/>
        <w:jc w:val="both"/>
      </w:pPr>
      <w:r>
        <w:rPr>
          <w:rFonts w:ascii="Times New Roman"/>
          <w:b w:val="false"/>
          <w:i w:val="false"/>
          <w:color w:val="000000"/>
          <w:sz w:val="28"/>
        </w:rPr>
        <w:t>
      29. Тұзды қамырмен жұмыс жасау:</w:t>
      </w:r>
    </w:p>
    <w:bookmarkEnd w:id="14635"/>
    <w:bookmarkStart w:name="z28206" w:id="14636"/>
    <w:p>
      <w:pPr>
        <w:spacing w:after="0"/>
        <w:ind w:left="0"/>
        <w:jc w:val="both"/>
      </w:pPr>
      <w:r>
        <w:rPr>
          <w:rFonts w:ascii="Times New Roman"/>
          <w:b w:val="false"/>
          <w:i w:val="false"/>
          <w:color w:val="000000"/>
          <w:sz w:val="28"/>
        </w:rPr>
        <w:t>
      1) қамырмен жұмыс істеу ережесі;</w:t>
      </w:r>
    </w:p>
    <w:bookmarkEnd w:id="14636"/>
    <w:bookmarkStart w:name="z28207" w:id="14637"/>
    <w:p>
      <w:pPr>
        <w:spacing w:after="0"/>
        <w:ind w:left="0"/>
        <w:jc w:val="both"/>
      </w:pPr>
      <w:r>
        <w:rPr>
          <w:rFonts w:ascii="Times New Roman"/>
          <w:b w:val="false"/>
          <w:i w:val="false"/>
          <w:color w:val="000000"/>
          <w:sz w:val="28"/>
        </w:rPr>
        <w:t>
      2) тұзды қамырмен жұмыс істеуге арналған құралдар-жабдықтар;</w:t>
      </w:r>
    </w:p>
    <w:bookmarkEnd w:id="14637"/>
    <w:bookmarkStart w:name="z28208" w:id="14638"/>
    <w:p>
      <w:pPr>
        <w:spacing w:after="0"/>
        <w:ind w:left="0"/>
        <w:jc w:val="both"/>
      </w:pPr>
      <w:r>
        <w:rPr>
          <w:rFonts w:ascii="Times New Roman"/>
          <w:b w:val="false"/>
          <w:i w:val="false"/>
          <w:color w:val="000000"/>
          <w:sz w:val="28"/>
        </w:rPr>
        <w:t>
      3) құралдармен жұмыс істеудің қауіпсіздік техникасы;</w:t>
      </w:r>
    </w:p>
    <w:bookmarkEnd w:id="14638"/>
    <w:bookmarkStart w:name="z28209" w:id="14639"/>
    <w:p>
      <w:pPr>
        <w:spacing w:after="0"/>
        <w:ind w:left="0"/>
        <w:jc w:val="both"/>
      </w:pPr>
      <w:r>
        <w:rPr>
          <w:rFonts w:ascii="Times New Roman"/>
          <w:b w:val="false"/>
          <w:i w:val="false"/>
          <w:color w:val="000000"/>
          <w:sz w:val="28"/>
        </w:rPr>
        <w:t>
      4) жұмыс орнын ұйымдастыру;</w:t>
      </w:r>
    </w:p>
    <w:bookmarkEnd w:id="14639"/>
    <w:bookmarkStart w:name="z28210" w:id="14640"/>
    <w:p>
      <w:pPr>
        <w:spacing w:after="0"/>
        <w:ind w:left="0"/>
        <w:jc w:val="both"/>
      </w:pPr>
      <w:r>
        <w:rPr>
          <w:rFonts w:ascii="Times New Roman"/>
          <w:b w:val="false"/>
          <w:i w:val="false"/>
          <w:color w:val="000000"/>
          <w:sz w:val="28"/>
        </w:rPr>
        <w:t>
      5) умаждау, жырту, қосу, оқтаумен жаю;</w:t>
      </w:r>
    </w:p>
    <w:bookmarkEnd w:id="14640"/>
    <w:bookmarkStart w:name="z28211" w:id="14641"/>
    <w:p>
      <w:pPr>
        <w:spacing w:after="0"/>
        <w:ind w:left="0"/>
        <w:jc w:val="both"/>
      </w:pPr>
      <w:r>
        <w:rPr>
          <w:rFonts w:ascii="Times New Roman"/>
          <w:b w:val="false"/>
          <w:i w:val="false"/>
          <w:color w:val="000000"/>
          <w:sz w:val="28"/>
        </w:rPr>
        <w:t>
      6) түрлі көлемдегі шарларды илеу;</w:t>
      </w:r>
    </w:p>
    <w:bookmarkEnd w:id="14641"/>
    <w:bookmarkStart w:name="z28212" w:id="14642"/>
    <w:p>
      <w:pPr>
        <w:spacing w:after="0"/>
        <w:ind w:left="0"/>
        <w:jc w:val="both"/>
      </w:pPr>
      <w:r>
        <w:rPr>
          <w:rFonts w:ascii="Times New Roman"/>
          <w:b w:val="false"/>
          <w:i w:val="false"/>
          <w:color w:val="000000"/>
          <w:sz w:val="28"/>
        </w:rPr>
        <w:t>
      7) қарапайым заттарды илеу: таяқша, шұжық, доп, құймақ, шелпек;</w:t>
      </w:r>
    </w:p>
    <w:bookmarkEnd w:id="14642"/>
    <w:bookmarkStart w:name="z28213" w:id="14643"/>
    <w:p>
      <w:pPr>
        <w:spacing w:after="0"/>
        <w:ind w:left="0"/>
        <w:jc w:val="both"/>
      </w:pPr>
      <w:r>
        <w:rPr>
          <w:rFonts w:ascii="Times New Roman"/>
          <w:b w:val="false"/>
          <w:i w:val="false"/>
          <w:color w:val="000000"/>
          <w:sz w:val="28"/>
        </w:rPr>
        <w:t>
      8) бұйымның түрлі бөлшектерін алу тәсілдері;</w:t>
      </w:r>
    </w:p>
    <w:bookmarkEnd w:id="14643"/>
    <w:bookmarkStart w:name="z28214" w:id="14644"/>
    <w:p>
      <w:pPr>
        <w:spacing w:after="0"/>
        <w:ind w:left="0"/>
        <w:jc w:val="both"/>
      </w:pPr>
      <w:r>
        <w:rPr>
          <w:rFonts w:ascii="Times New Roman"/>
          <w:b w:val="false"/>
          <w:i w:val="false"/>
          <w:color w:val="000000"/>
          <w:sz w:val="28"/>
        </w:rPr>
        <w:t>
      9) бұйым жасағанда қолда бар құралдарды пайдалану (нобайлар, үлгілер);</w:t>
      </w:r>
    </w:p>
    <w:bookmarkEnd w:id="14644"/>
    <w:bookmarkStart w:name="z28215" w:id="14645"/>
    <w:p>
      <w:pPr>
        <w:spacing w:after="0"/>
        <w:ind w:left="0"/>
        <w:jc w:val="both"/>
      </w:pPr>
      <w:r>
        <w:rPr>
          <w:rFonts w:ascii="Times New Roman"/>
          <w:b w:val="false"/>
          <w:i w:val="false"/>
          <w:color w:val="000000"/>
          <w:sz w:val="28"/>
        </w:rPr>
        <w:t>
      10) бөлшектерді қылқалам және су арқылы жабыстыру;</w:t>
      </w:r>
    </w:p>
    <w:bookmarkEnd w:id="14645"/>
    <w:bookmarkStart w:name="z28216" w:id="14646"/>
    <w:p>
      <w:pPr>
        <w:spacing w:after="0"/>
        <w:ind w:left="0"/>
        <w:jc w:val="both"/>
      </w:pPr>
      <w:r>
        <w:rPr>
          <w:rFonts w:ascii="Times New Roman"/>
          <w:b w:val="false"/>
          <w:i w:val="false"/>
          <w:color w:val="000000"/>
          <w:sz w:val="28"/>
        </w:rPr>
        <w:t>
      11) сындарлы тәсілмен илеу (бөлшектен тұтасқа).</w:t>
      </w:r>
    </w:p>
    <w:bookmarkEnd w:id="14646"/>
    <w:bookmarkStart w:name="z28217" w:id="14647"/>
    <w:p>
      <w:pPr>
        <w:spacing w:after="0"/>
        <w:ind w:left="0"/>
        <w:jc w:val="both"/>
      </w:pPr>
      <w:r>
        <w:rPr>
          <w:rFonts w:ascii="Times New Roman"/>
          <w:b w:val="false"/>
          <w:i w:val="false"/>
          <w:color w:val="000000"/>
          <w:sz w:val="28"/>
        </w:rPr>
        <w:t>
      30. Бұйымдарды суретпен әрлеу:</w:t>
      </w:r>
    </w:p>
    <w:bookmarkEnd w:id="14647"/>
    <w:bookmarkStart w:name="z28218" w:id="14648"/>
    <w:p>
      <w:pPr>
        <w:spacing w:after="0"/>
        <w:ind w:left="0"/>
        <w:jc w:val="both"/>
      </w:pPr>
      <w:r>
        <w:rPr>
          <w:rFonts w:ascii="Times New Roman"/>
          <w:b w:val="false"/>
          <w:i w:val="false"/>
          <w:color w:val="000000"/>
          <w:sz w:val="28"/>
        </w:rPr>
        <w:t>
      1) суретке арналған бояу түрлері (гуашь, майлы бояу) – аталуы, қолдану;</w:t>
      </w:r>
    </w:p>
    <w:bookmarkEnd w:id="14648"/>
    <w:bookmarkStart w:name="z28219" w:id="14649"/>
    <w:p>
      <w:pPr>
        <w:spacing w:after="0"/>
        <w:ind w:left="0"/>
        <w:jc w:val="both"/>
      </w:pPr>
      <w:r>
        <w:rPr>
          <w:rFonts w:ascii="Times New Roman"/>
          <w:b w:val="false"/>
          <w:i w:val="false"/>
          <w:color w:val="000000"/>
          <w:sz w:val="28"/>
        </w:rPr>
        <w:t>
      2) "Түрткі" жасау;</w:t>
      </w:r>
    </w:p>
    <w:bookmarkEnd w:id="14649"/>
    <w:bookmarkStart w:name="z28220" w:id="14650"/>
    <w:p>
      <w:pPr>
        <w:spacing w:after="0"/>
        <w:ind w:left="0"/>
        <w:jc w:val="both"/>
      </w:pPr>
      <w:r>
        <w:rPr>
          <w:rFonts w:ascii="Times New Roman"/>
          <w:b w:val="false"/>
          <w:i w:val="false"/>
          <w:color w:val="000000"/>
          <w:sz w:val="28"/>
        </w:rPr>
        <w:t>
      3) бояу кезінде "түрткілерді" нүктелеу арқылы бейнелеу;</w:t>
      </w:r>
    </w:p>
    <w:bookmarkEnd w:id="14650"/>
    <w:bookmarkStart w:name="z28221" w:id="14651"/>
    <w:p>
      <w:pPr>
        <w:spacing w:after="0"/>
        <w:ind w:left="0"/>
        <w:jc w:val="both"/>
      </w:pPr>
      <w:r>
        <w:rPr>
          <w:rFonts w:ascii="Times New Roman"/>
          <w:b w:val="false"/>
          <w:i w:val="false"/>
          <w:color w:val="000000"/>
          <w:sz w:val="28"/>
        </w:rPr>
        <w:t>
      4) былғау арқылы бояу техникасы.</w:t>
      </w:r>
    </w:p>
    <w:bookmarkEnd w:id="14651"/>
    <w:bookmarkStart w:name="z28222" w:id="14652"/>
    <w:p>
      <w:pPr>
        <w:spacing w:after="0"/>
        <w:ind w:left="0"/>
        <w:jc w:val="both"/>
      </w:pPr>
      <w:r>
        <w:rPr>
          <w:rFonts w:ascii="Times New Roman"/>
          <w:b w:val="false"/>
          <w:i w:val="false"/>
          <w:color w:val="000000"/>
          <w:sz w:val="28"/>
        </w:rPr>
        <w:t>
      31. "Қалдық материалдармен жұмыс" бөлімі. Шеберхана жұмысы:</w:t>
      </w:r>
    </w:p>
    <w:bookmarkEnd w:id="14652"/>
    <w:bookmarkStart w:name="z28223" w:id="14653"/>
    <w:p>
      <w:pPr>
        <w:spacing w:after="0"/>
        <w:ind w:left="0"/>
        <w:jc w:val="both"/>
      </w:pPr>
      <w:r>
        <w:rPr>
          <w:rFonts w:ascii="Times New Roman"/>
          <w:b w:val="false"/>
          <w:i w:val="false"/>
          <w:color w:val="000000"/>
          <w:sz w:val="28"/>
        </w:rPr>
        <w:t>
      1) шеберханада өзін ұстау ережесі;</w:t>
      </w:r>
    </w:p>
    <w:bookmarkEnd w:id="14653"/>
    <w:bookmarkStart w:name="z28224" w:id="14654"/>
    <w:p>
      <w:pPr>
        <w:spacing w:after="0"/>
        <w:ind w:left="0"/>
        <w:jc w:val="both"/>
      </w:pPr>
      <w:r>
        <w:rPr>
          <w:rFonts w:ascii="Times New Roman"/>
          <w:b w:val="false"/>
          <w:i w:val="false"/>
          <w:color w:val="000000"/>
          <w:sz w:val="28"/>
        </w:rPr>
        <w:t>
      2) материалдар мен құралдар;</w:t>
      </w:r>
    </w:p>
    <w:bookmarkEnd w:id="14654"/>
    <w:bookmarkStart w:name="z28225" w:id="14655"/>
    <w:p>
      <w:pPr>
        <w:spacing w:after="0"/>
        <w:ind w:left="0"/>
        <w:jc w:val="both"/>
      </w:pPr>
      <w:r>
        <w:rPr>
          <w:rFonts w:ascii="Times New Roman"/>
          <w:b w:val="false"/>
          <w:i w:val="false"/>
          <w:color w:val="000000"/>
          <w:sz w:val="28"/>
        </w:rPr>
        <w:t>
      3) құралдармен жұмыс істеудің қауіпсіздік техникасы;</w:t>
      </w:r>
    </w:p>
    <w:bookmarkEnd w:id="14655"/>
    <w:bookmarkStart w:name="z28226" w:id="14656"/>
    <w:p>
      <w:pPr>
        <w:spacing w:after="0"/>
        <w:ind w:left="0"/>
        <w:jc w:val="both"/>
      </w:pPr>
      <w:r>
        <w:rPr>
          <w:rFonts w:ascii="Times New Roman"/>
          <w:b w:val="false"/>
          <w:i w:val="false"/>
          <w:color w:val="000000"/>
          <w:sz w:val="28"/>
        </w:rPr>
        <w:t>
      4) жұмыс орнын ұйымдастыру.</w:t>
      </w:r>
    </w:p>
    <w:bookmarkEnd w:id="14656"/>
    <w:bookmarkStart w:name="z28227" w:id="14657"/>
    <w:p>
      <w:pPr>
        <w:spacing w:after="0"/>
        <w:ind w:left="0"/>
        <w:jc w:val="both"/>
      </w:pPr>
      <w:r>
        <w:rPr>
          <w:rFonts w:ascii="Times New Roman"/>
          <w:b w:val="false"/>
          <w:i w:val="false"/>
          <w:color w:val="000000"/>
          <w:sz w:val="28"/>
        </w:rPr>
        <w:t>
      32. Кәмпит қағазынан жасалған жапсырмақұрақ:</w:t>
      </w:r>
    </w:p>
    <w:bookmarkEnd w:id="14657"/>
    <w:bookmarkStart w:name="z28228" w:id="14658"/>
    <w:p>
      <w:pPr>
        <w:spacing w:after="0"/>
        <w:ind w:left="0"/>
        <w:jc w:val="both"/>
      </w:pPr>
      <w:r>
        <w:rPr>
          <w:rFonts w:ascii="Times New Roman"/>
          <w:b w:val="false"/>
          <w:i w:val="false"/>
          <w:color w:val="000000"/>
          <w:sz w:val="28"/>
        </w:rPr>
        <w:t>
      1) кәмпит қағазын негізге желімдеу үдерісімен таныстыру;</w:t>
      </w:r>
    </w:p>
    <w:bookmarkEnd w:id="14658"/>
    <w:bookmarkStart w:name="z28229" w:id="14659"/>
    <w:p>
      <w:pPr>
        <w:spacing w:after="0"/>
        <w:ind w:left="0"/>
        <w:jc w:val="both"/>
      </w:pPr>
      <w:r>
        <w:rPr>
          <w:rFonts w:ascii="Times New Roman"/>
          <w:b w:val="false"/>
          <w:i w:val="false"/>
          <w:color w:val="000000"/>
          <w:sz w:val="28"/>
        </w:rPr>
        <w:t>
      2) кәмпит қағазынан алынған материал: түсі, өлшемі, кәмпит қағазының құрылымы;</w:t>
      </w:r>
    </w:p>
    <w:bookmarkEnd w:id="14659"/>
    <w:bookmarkStart w:name="z28230" w:id="14660"/>
    <w:p>
      <w:pPr>
        <w:spacing w:after="0"/>
        <w:ind w:left="0"/>
        <w:jc w:val="both"/>
      </w:pPr>
      <w:r>
        <w:rPr>
          <w:rFonts w:ascii="Times New Roman"/>
          <w:b w:val="false"/>
          <w:i w:val="false"/>
          <w:color w:val="000000"/>
          <w:sz w:val="28"/>
        </w:rPr>
        <w:t>
      3) геометриялық өрнектің қағаздағы жиынтығы;</w:t>
      </w:r>
    </w:p>
    <w:bookmarkEnd w:id="14660"/>
    <w:bookmarkStart w:name="z28231" w:id="14661"/>
    <w:p>
      <w:pPr>
        <w:spacing w:after="0"/>
        <w:ind w:left="0"/>
        <w:jc w:val="both"/>
      </w:pPr>
      <w:r>
        <w:rPr>
          <w:rFonts w:ascii="Times New Roman"/>
          <w:b w:val="false"/>
          <w:i w:val="false"/>
          <w:color w:val="000000"/>
          <w:sz w:val="28"/>
        </w:rPr>
        <w:t>
      4) мозаика – геометриялық оюды қатырмақағазға орналастыру.</w:t>
      </w:r>
    </w:p>
    <w:bookmarkEnd w:id="14661"/>
    <w:bookmarkStart w:name="z28232" w:id="14662"/>
    <w:p>
      <w:pPr>
        <w:spacing w:after="0"/>
        <w:ind w:left="0"/>
        <w:jc w:val="both"/>
      </w:pPr>
      <w:r>
        <w:rPr>
          <w:rFonts w:ascii="Times New Roman"/>
          <w:b w:val="false"/>
          <w:i w:val="false"/>
          <w:color w:val="000000"/>
          <w:sz w:val="28"/>
        </w:rPr>
        <w:t>
      33. Кәмпит қағаздарынан көлемді бұйым жасау:</w:t>
      </w:r>
    </w:p>
    <w:bookmarkEnd w:id="14662"/>
    <w:bookmarkStart w:name="z28233" w:id="14663"/>
    <w:p>
      <w:pPr>
        <w:spacing w:after="0"/>
        <w:ind w:left="0"/>
        <w:jc w:val="both"/>
      </w:pPr>
      <w:r>
        <w:rPr>
          <w:rFonts w:ascii="Times New Roman"/>
          <w:b w:val="false"/>
          <w:i w:val="false"/>
          <w:color w:val="000000"/>
          <w:sz w:val="28"/>
        </w:rPr>
        <w:t>
      1) гармошка - кәмпит қағаздарын бұйым жасау үшін бүктеу техникасы;</w:t>
      </w:r>
    </w:p>
    <w:bookmarkEnd w:id="14663"/>
    <w:bookmarkStart w:name="z28234" w:id="14664"/>
    <w:p>
      <w:pPr>
        <w:spacing w:after="0"/>
        <w:ind w:left="0"/>
        <w:jc w:val="both"/>
      </w:pPr>
      <w:r>
        <w:rPr>
          <w:rFonts w:ascii="Times New Roman"/>
          <w:b w:val="false"/>
          <w:i w:val="false"/>
          <w:color w:val="000000"/>
          <w:sz w:val="28"/>
        </w:rPr>
        <w:t>
      2) қағаздарды бір-біріне біріктіру тәсілдері.</w:t>
      </w:r>
    </w:p>
    <w:bookmarkEnd w:id="14664"/>
    <w:bookmarkStart w:name="z28235" w:id="14665"/>
    <w:p>
      <w:pPr>
        <w:spacing w:after="0"/>
        <w:ind w:left="0"/>
        <w:jc w:val="both"/>
      </w:pPr>
      <w:r>
        <w:rPr>
          <w:rFonts w:ascii="Times New Roman"/>
          <w:b w:val="false"/>
          <w:i w:val="false"/>
          <w:color w:val="000000"/>
          <w:sz w:val="28"/>
        </w:rPr>
        <w:t xml:space="preserve">
      34. Ағаш үгіндісінен жапсырмақұрақ жасау: </w:t>
      </w:r>
    </w:p>
    <w:bookmarkEnd w:id="14665"/>
    <w:bookmarkStart w:name="z28236" w:id="14666"/>
    <w:p>
      <w:pPr>
        <w:spacing w:after="0"/>
        <w:ind w:left="0"/>
        <w:jc w:val="both"/>
      </w:pPr>
      <w:r>
        <w:rPr>
          <w:rFonts w:ascii="Times New Roman"/>
          <w:b w:val="false"/>
          <w:i w:val="false"/>
          <w:color w:val="000000"/>
          <w:sz w:val="28"/>
        </w:rPr>
        <w:t>
      1) ағаш үгіндісінен жапсырмақұрақ жасау ережелері;</w:t>
      </w:r>
    </w:p>
    <w:bookmarkEnd w:id="14666"/>
    <w:bookmarkStart w:name="z28237" w:id="14667"/>
    <w:p>
      <w:pPr>
        <w:spacing w:after="0"/>
        <w:ind w:left="0"/>
        <w:jc w:val="both"/>
      </w:pPr>
      <w:r>
        <w:rPr>
          <w:rFonts w:ascii="Times New Roman"/>
          <w:b w:val="false"/>
          <w:i w:val="false"/>
          <w:color w:val="000000"/>
          <w:sz w:val="28"/>
        </w:rPr>
        <w:t>
      2) ағаш үгіндісін жұмысқа дайындау (елеу, әр түрлі түстерге бояу);</w:t>
      </w:r>
    </w:p>
    <w:bookmarkEnd w:id="14667"/>
    <w:bookmarkStart w:name="z28238" w:id="14668"/>
    <w:p>
      <w:pPr>
        <w:spacing w:after="0"/>
        <w:ind w:left="0"/>
        <w:jc w:val="both"/>
      </w:pPr>
      <w:r>
        <w:rPr>
          <w:rFonts w:ascii="Times New Roman"/>
          <w:b w:val="false"/>
          <w:i w:val="false"/>
          <w:color w:val="000000"/>
          <w:sz w:val="28"/>
        </w:rPr>
        <w:t xml:space="preserve">
      3) үгінділерді негізге салу әдістері. </w:t>
      </w:r>
    </w:p>
    <w:bookmarkEnd w:id="14668"/>
    <w:bookmarkStart w:name="z28239" w:id="14669"/>
    <w:p>
      <w:pPr>
        <w:spacing w:after="0"/>
        <w:ind w:left="0"/>
        <w:jc w:val="both"/>
      </w:pPr>
      <w:r>
        <w:rPr>
          <w:rFonts w:ascii="Times New Roman"/>
          <w:b w:val="false"/>
          <w:i w:val="false"/>
          <w:color w:val="000000"/>
          <w:sz w:val="28"/>
        </w:rPr>
        <w:t>
      35. Моншақ пен шытыра моншақтармен жұмыс:</w:t>
      </w:r>
    </w:p>
    <w:bookmarkEnd w:id="14669"/>
    <w:bookmarkStart w:name="z28240" w:id="14670"/>
    <w:p>
      <w:pPr>
        <w:spacing w:after="0"/>
        <w:ind w:left="0"/>
        <w:jc w:val="both"/>
      </w:pPr>
      <w:r>
        <w:rPr>
          <w:rFonts w:ascii="Times New Roman"/>
          <w:b w:val="false"/>
          <w:i w:val="false"/>
          <w:color w:val="000000"/>
          <w:sz w:val="28"/>
        </w:rPr>
        <w:t>
      1) шеберханада өзін ұстау ережесі;</w:t>
      </w:r>
    </w:p>
    <w:bookmarkEnd w:id="14670"/>
    <w:bookmarkStart w:name="z28241" w:id="14671"/>
    <w:p>
      <w:pPr>
        <w:spacing w:after="0"/>
        <w:ind w:left="0"/>
        <w:jc w:val="both"/>
      </w:pPr>
      <w:r>
        <w:rPr>
          <w:rFonts w:ascii="Times New Roman"/>
          <w:b w:val="false"/>
          <w:i w:val="false"/>
          <w:color w:val="000000"/>
          <w:sz w:val="28"/>
        </w:rPr>
        <w:t>
      2) материалдар мен құралдар;</w:t>
      </w:r>
    </w:p>
    <w:bookmarkEnd w:id="14671"/>
    <w:bookmarkStart w:name="z28242" w:id="14672"/>
    <w:p>
      <w:pPr>
        <w:spacing w:after="0"/>
        <w:ind w:left="0"/>
        <w:jc w:val="both"/>
      </w:pPr>
      <w:r>
        <w:rPr>
          <w:rFonts w:ascii="Times New Roman"/>
          <w:b w:val="false"/>
          <w:i w:val="false"/>
          <w:color w:val="000000"/>
          <w:sz w:val="28"/>
        </w:rPr>
        <w:t>
      3) жұмыс істегенде тазалық сақтау және қауіпсіз жұмыс;</w:t>
      </w:r>
    </w:p>
    <w:bookmarkEnd w:id="14672"/>
    <w:bookmarkStart w:name="z28243" w:id="14673"/>
    <w:p>
      <w:pPr>
        <w:spacing w:after="0"/>
        <w:ind w:left="0"/>
        <w:jc w:val="both"/>
      </w:pPr>
      <w:r>
        <w:rPr>
          <w:rFonts w:ascii="Times New Roman"/>
          <w:b w:val="false"/>
          <w:i w:val="false"/>
          <w:color w:val="000000"/>
          <w:sz w:val="28"/>
        </w:rPr>
        <w:t>
      4) жұмыс орнын ұйымдастыру;</w:t>
      </w:r>
    </w:p>
    <w:bookmarkEnd w:id="14673"/>
    <w:bookmarkStart w:name="z28244" w:id="14674"/>
    <w:p>
      <w:pPr>
        <w:spacing w:after="0"/>
        <w:ind w:left="0"/>
        <w:jc w:val="both"/>
      </w:pPr>
      <w:r>
        <w:rPr>
          <w:rFonts w:ascii="Times New Roman"/>
          <w:b w:val="false"/>
          <w:i w:val="false"/>
          <w:color w:val="000000"/>
          <w:sz w:val="28"/>
        </w:rPr>
        <w:t>
      5) бір түсті ірі моншақтарды бір жіпке тізу;</w:t>
      </w:r>
    </w:p>
    <w:bookmarkEnd w:id="14674"/>
    <w:bookmarkStart w:name="z28245" w:id="14675"/>
    <w:p>
      <w:pPr>
        <w:spacing w:after="0"/>
        <w:ind w:left="0"/>
        <w:jc w:val="both"/>
      </w:pPr>
      <w:r>
        <w:rPr>
          <w:rFonts w:ascii="Times New Roman"/>
          <w:b w:val="false"/>
          <w:i w:val="false"/>
          <w:color w:val="000000"/>
          <w:sz w:val="28"/>
        </w:rPr>
        <w:t>
      6) түсі мен көлемі әр түрлі моншақтарды бір жіпке өру;</w:t>
      </w:r>
    </w:p>
    <w:bookmarkEnd w:id="14675"/>
    <w:bookmarkStart w:name="z28246" w:id="14676"/>
    <w:p>
      <w:pPr>
        <w:spacing w:after="0"/>
        <w:ind w:left="0"/>
        <w:jc w:val="both"/>
      </w:pPr>
      <w:r>
        <w:rPr>
          <w:rFonts w:ascii="Times New Roman"/>
          <w:b w:val="false"/>
          <w:i w:val="false"/>
          <w:color w:val="000000"/>
          <w:sz w:val="28"/>
        </w:rPr>
        <w:t>
      7) көлемі орташа моншақтарлы бір жіпке өру;</w:t>
      </w:r>
    </w:p>
    <w:bookmarkEnd w:id="14676"/>
    <w:bookmarkStart w:name="z28247" w:id="14677"/>
    <w:p>
      <w:pPr>
        <w:spacing w:after="0"/>
        <w:ind w:left="0"/>
        <w:jc w:val="both"/>
      </w:pPr>
      <w:r>
        <w:rPr>
          <w:rFonts w:ascii="Times New Roman"/>
          <w:b w:val="false"/>
          <w:i w:val="false"/>
          <w:color w:val="000000"/>
          <w:sz w:val="28"/>
        </w:rPr>
        <w:t>
      8) инеге жіп сабақтау, түйіншектеп байлау, жіпті бекіту;</w:t>
      </w:r>
    </w:p>
    <w:bookmarkEnd w:id="14677"/>
    <w:bookmarkStart w:name="z28248" w:id="14678"/>
    <w:p>
      <w:pPr>
        <w:spacing w:after="0"/>
        <w:ind w:left="0"/>
        <w:jc w:val="both"/>
      </w:pPr>
      <w:r>
        <w:rPr>
          <w:rFonts w:ascii="Times New Roman"/>
          <w:b w:val="false"/>
          <w:i w:val="false"/>
          <w:color w:val="000000"/>
          <w:sz w:val="28"/>
        </w:rPr>
        <w:t>
      9) алғашқы және соңғы шытыра моншақты бекіту;</w:t>
      </w:r>
    </w:p>
    <w:bookmarkEnd w:id="14678"/>
    <w:bookmarkStart w:name="z28249" w:id="14679"/>
    <w:p>
      <w:pPr>
        <w:spacing w:after="0"/>
        <w:ind w:left="0"/>
        <w:jc w:val="both"/>
      </w:pPr>
      <w:r>
        <w:rPr>
          <w:rFonts w:ascii="Times New Roman"/>
          <w:b w:val="false"/>
          <w:i w:val="false"/>
          <w:color w:val="000000"/>
          <w:sz w:val="28"/>
        </w:rPr>
        <w:t>
      10) жіптің бас-аяғын бекіту;</w:t>
      </w:r>
    </w:p>
    <w:bookmarkEnd w:id="14679"/>
    <w:bookmarkStart w:name="z28250" w:id="14680"/>
    <w:p>
      <w:pPr>
        <w:spacing w:after="0"/>
        <w:ind w:left="0"/>
        <w:jc w:val="both"/>
      </w:pPr>
      <w:r>
        <w:rPr>
          <w:rFonts w:ascii="Times New Roman"/>
          <w:b w:val="false"/>
          <w:i w:val="false"/>
          <w:color w:val="000000"/>
          <w:sz w:val="28"/>
        </w:rPr>
        <w:t>
      11) моншақтарды жіпке ретпен тізу;</w:t>
      </w:r>
    </w:p>
    <w:bookmarkEnd w:id="14680"/>
    <w:bookmarkStart w:name="z28251" w:id="14681"/>
    <w:p>
      <w:pPr>
        <w:spacing w:after="0"/>
        <w:ind w:left="0"/>
        <w:jc w:val="both"/>
      </w:pPr>
      <w:r>
        <w:rPr>
          <w:rFonts w:ascii="Times New Roman"/>
          <w:b w:val="false"/>
          <w:i w:val="false"/>
          <w:color w:val="000000"/>
          <w:sz w:val="28"/>
        </w:rPr>
        <w:t>
      12) сымдағы шытыра моншақтардан өру;</w:t>
      </w:r>
    </w:p>
    <w:bookmarkEnd w:id="14681"/>
    <w:bookmarkStart w:name="z28252" w:id="14682"/>
    <w:p>
      <w:pPr>
        <w:spacing w:after="0"/>
        <w:ind w:left="0"/>
        <w:jc w:val="both"/>
      </w:pPr>
      <w:r>
        <w:rPr>
          <w:rFonts w:ascii="Times New Roman"/>
          <w:b w:val="false"/>
          <w:i w:val="false"/>
          <w:color w:val="000000"/>
          <w:sz w:val="28"/>
        </w:rPr>
        <w:t>
      13) моншақты көлемі бойынша іріктеу;</w:t>
      </w:r>
    </w:p>
    <w:bookmarkEnd w:id="14682"/>
    <w:bookmarkStart w:name="z28253" w:id="14683"/>
    <w:p>
      <w:pPr>
        <w:spacing w:after="0"/>
        <w:ind w:left="0"/>
        <w:jc w:val="both"/>
      </w:pPr>
      <w:r>
        <w:rPr>
          <w:rFonts w:ascii="Times New Roman"/>
          <w:b w:val="false"/>
          <w:i w:val="false"/>
          <w:color w:val="000000"/>
          <w:sz w:val="28"/>
        </w:rPr>
        <w:t>
      14) шытыра моншақты сымға тізу, бұрау.</w:t>
      </w:r>
    </w:p>
    <w:bookmarkEnd w:id="14683"/>
    <w:bookmarkStart w:name="z28254" w:id="14684"/>
    <w:p>
      <w:pPr>
        <w:spacing w:after="0"/>
        <w:ind w:left="0"/>
        <w:jc w:val="both"/>
      </w:pPr>
      <w:r>
        <w:rPr>
          <w:rFonts w:ascii="Times New Roman"/>
          <w:b w:val="false"/>
          <w:i w:val="false"/>
          <w:color w:val="000000"/>
          <w:sz w:val="28"/>
        </w:rPr>
        <w:t>
      36. Табиғи материалмен жұмыс:</w:t>
      </w:r>
    </w:p>
    <w:bookmarkEnd w:id="14684"/>
    <w:bookmarkStart w:name="z28255" w:id="14685"/>
    <w:p>
      <w:pPr>
        <w:spacing w:after="0"/>
        <w:ind w:left="0"/>
        <w:jc w:val="both"/>
      </w:pPr>
      <w:r>
        <w:rPr>
          <w:rFonts w:ascii="Times New Roman"/>
          <w:b w:val="false"/>
          <w:i w:val="false"/>
          <w:color w:val="000000"/>
          <w:sz w:val="28"/>
        </w:rPr>
        <w:t>
      1) шеберханада өзін ұстау ережесі;</w:t>
      </w:r>
    </w:p>
    <w:bookmarkEnd w:id="14685"/>
    <w:bookmarkStart w:name="z28256" w:id="14686"/>
    <w:p>
      <w:pPr>
        <w:spacing w:after="0"/>
        <w:ind w:left="0"/>
        <w:jc w:val="both"/>
      </w:pPr>
      <w:r>
        <w:rPr>
          <w:rFonts w:ascii="Times New Roman"/>
          <w:b w:val="false"/>
          <w:i w:val="false"/>
          <w:color w:val="000000"/>
          <w:sz w:val="28"/>
        </w:rPr>
        <w:t>
      2) материалдар мен құралдар;</w:t>
      </w:r>
    </w:p>
    <w:bookmarkEnd w:id="14686"/>
    <w:bookmarkStart w:name="z28257" w:id="14687"/>
    <w:p>
      <w:pPr>
        <w:spacing w:after="0"/>
        <w:ind w:left="0"/>
        <w:jc w:val="both"/>
      </w:pPr>
      <w:r>
        <w:rPr>
          <w:rFonts w:ascii="Times New Roman"/>
          <w:b w:val="false"/>
          <w:i w:val="false"/>
          <w:color w:val="000000"/>
          <w:sz w:val="28"/>
        </w:rPr>
        <w:t>
      3) жұмыс істегенде тазалық сақтау және қауіпсіз жұмыс;</w:t>
      </w:r>
    </w:p>
    <w:bookmarkEnd w:id="14687"/>
    <w:bookmarkStart w:name="z28258" w:id="14688"/>
    <w:p>
      <w:pPr>
        <w:spacing w:after="0"/>
        <w:ind w:left="0"/>
        <w:jc w:val="both"/>
      </w:pPr>
      <w:r>
        <w:rPr>
          <w:rFonts w:ascii="Times New Roman"/>
          <w:b w:val="false"/>
          <w:i w:val="false"/>
          <w:color w:val="000000"/>
          <w:sz w:val="28"/>
        </w:rPr>
        <w:t>
      4) жұмыс орнын ұйымдастыру;</w:t>
      </w:r>
    </w:p>
    <w:bookmarkEnd w:id="14688"/>
    <w:bookmarkStart w:name="z28259" w:id="14689"/>
    <w:p>
      <w:pPr>
        <w:spacing w:after="0"/>
        <w:ind w:left="0"/>
        <w:jc w:val="both"/>
      </w:pPr>
      <w:r>
        <w:rPr>
          <w:rFonts w:ascii="Times New Roman"/>
          <w:b w:val="false"/>
          <w:i w:val="false"/>
          <w:color w:val="000000"/>
          <w:sz w:val="28"/>
        </w:rPr>
        <w:t>
      5) материалмен танысу: табиғи материал түрлері, қасиеттері, қолдануы;</w:t>
      </w:r>
    </w:p>
    <w:bookmarkEnd w:id="14689"/>
    <w:bookmarkStart w:name="z28260" w:id="14690"/>
    <w:p>
      <w:pPr>
        <w:spacing w:after="0"/>
        <w:ind w:left="0"/>
        <w:jc w:val="both"/>
      </w:pPr>
      <w:r>
        <w:rPr>
          <w:rFonts w:ascii="Times New Roman"/>
          <w:b w:val="false"/>
          <w:i w:val="false"/>
          <w:color w:val="000000"/>
          <w:sz w:val="28"/>
        </w:rPr>
        <w:t>
      6) табиғи материалды жұмысқа дайындау;</w:t>
      </w:r>
    </w:p>
    <w:bookmarkEnd w:id="14690"/>
    <w:bookmarkStart w:name="z28261" w:id="14691"/>
    <w:p>
      <w:pPr>
        <w:spacing w:after="0"/>
        <w:ind w:left="0"/>
        <w:jc w:val="both"/>
      </w:pPr>
      <w:r>
        <w:rPr>
          <w:rFonts w:ascii="Times New Roman"/>
          <w:b w:val="false"/>
          <w:i w:val="false"/>
          <w:color w:val="000000"/>
          <w:sz w:val="28"/>
        </w:rPr>
        <w:t>
      7) жарма және дәнмен жұмыс жасау;</w:t>
      </w:r>
    </w:p>
    <w:bookmarkEnd w:id="14691"/>
    <w:bookmarkStart w:name="z28262" w:id="14692"/>
    <w:p>
      <w:pPr>
        <w:spacing w:after="0"/>
        <w:ind w:left="0"/>
        <w:jc w:val="both"/>
      </w:pPr>
      <w:r>
        <w:rPr>
          <w:rFonts w:ascii="Times New Roman"/>
          <w:b w:val="false"/>
          <w:i w:val="false"/>
          <w:color w:val="000000"/>
          <w:sz w:val="28"/>
        </w:rPr>
        <w:t>
      8) тік жинақтау техникасы, себелеу арқылы жапсырмақұрақ жасау;</w:t>
      </w:r>
    </w:p>
    <w:bookmarkEnd w:id="14692"/>
    <w:bookmarkStart w:name="z28263" w:id="14693"/>
    <w:p>
      <w:pPr>
        <w:spacing w:after="0"/>
        <w:ind w:left="0"/>
        <w:jc w:val="both"/>
      </w:pPr>
      <w:r>
        <w:rPr>
          <w:rFonts w:ascii="Times New Roman"/>
          <w:b w:val="false"/>
          <w:i w:val="false"/>
          <w:color w:val="000000"/>
          <w:sz w:val="28"/>
        </w:rPr>
        <w:t>
      9) суреттің үлгісімен жұмыс істеу;</w:t>
      </w:r>
    </w:p>
    <w:bookmarkEnd w:id="14693"/>
    <w:bookmarkStart w:name="z28264" w:id="14694"/>
    <w:p>
      <w:pPr>
        <w:spacing w:after="0"/>
        <w:ind w:left="0"/>
        <w:jc w:val="both"/>
      </w:pPr>
      <w:r>
        <w:rPr>
          <w:rFonts w:ascii="Times New Roman"/>
          <w:b w:val="false"/>
          <w:i w:val="false"/>
          <w:color w:val="000000"/>
          <w:sz w:val="28"/>
        </w:rPr>
        <w:t>
      10) иілген формаларға дәндерді қою;</w:t>
      </w:r>
    </w:p>
    <w:bookmarkEnd w:id="14694"/>
    <w:bookmarkStart w:name="z28265" w:id="14695"/>
    <w:p>
      <w:pPr>
        <w:spacing w:after="0"/>
        <w:ind w:left="0"/>
        <w:jc w:val="both"/>
      </w:pPr>
      <w:r>
        <w:rPr>
          <w:rFonts w:ascii="Times New Roman"/>
          <w:b w:val="false"/>
          <w:i w:val="false"/>
          <w:color w:val="000000"/>
          <w:sz w:val="28"/>
        </w:rPr>
        <w:t>
      11) түрлі заттарды безендіру, безендіру кезінде түрлі қосымша материалдарды пайдалану.</w:t>
      </w:r>
    </w:p>
    <w:bookmarkEnd w:id="14695"/>
    <w:bookmarkStart w:name="z28266" w:id="14696"/>
    <w:p>
      <w:pPr>
        <w:spacing w:after="0"/>
        <w:ind w:left="0"/>
        <w:jc w:val="left"/>
      </w:pPr>
      <w:r>
        <w:rPr>
          <w:rFonts w:ascii="Times New Roman"/>
          <w:b/>
          <w:i w:val="false"/>
          <w:color w:val="000000"/>
        </w:rPr>
        <w:t xml:space="preserve"> 3-тарау. Оқу пәнінің 6-сыныптағы базалық білім мазмұны</w:t>
      </w:r>
    </w:p>
    <w:bookmarkEnd w:id="14696"/>
    <w:bookmarkStart w:name="z28267" w:id="14697"/>
    <w:p>
      <w:pPr>
        <w:spacing w:after="0"/>
        <w:ind w:left="0"/>
        <w:jc w:val="both"/>
      </w:pPr>
      <w:r>
        <w:rPr>
          <w:rFonts w:ascii="Times New Roman"/>
          <w:b w:val="false"/>
          <w:i w:val="false"/>
          <w:color w:val="000000"/>
          <w:sz w:val="28"/>
        </w:rPr>
        <w:t>
      37. "Қағаз және қатырмақағазбен жұмыс" бөлімі. Қағазды кесу:</w:t>
      </w:r>
    </w:p>
    <w:bookmarkEnd w:id="14697"/>
    <w:bookmarkStart w:name="z28268" w:id="14698"/>
    <w:p>
      <w:pPr>
        <w:spacing w:after="0"/>
        <w:ind w:left="0"/>
        <w:jc w:val="both"/>
      </w:pPr>
      <w:r>
        <w:rPr>
          <w:rFonts w:ascii="Times New Roman"/>
          <w:b w:val="false"/>
          <w:i w:val="false"/>
          <w:color w:val="000000"/>
          <w:sz w:val="28"/>
        </w:rPr>
        <w:t>
      1) 5-сыныптың материалын қайталау;</w:t>
      </w:r>
    </w:p>
    <w:bookmarkEnd w:id="14698"/>
    <w:bookmarkStart w:name="z28269" w:id="14699"/>
    <w:p>
      <w:pPr>
        <w:spacing w:after="0"/>
        <w:ind w:left="0"/>
        <w:jc w:val="both"/>
      </w:pPr>
      <w:r>
        <w:rPr>
          <w:rFonts w:ascii="Times New Roman"/>
          <w:b w:val="false"/>
          <w:i w:val="false"/>
          <w:color w:val="000000"/>
          <w:sz w:val="28"/>
        </w:rPr>
        <w:t>
      2) қисық сызық бойымен кесу;</w:t>
      </w:r>
    </w:p>
    <w:bookmarkEnd w:id="14699"/>
    <w:bookmarkStart w:name="z28270" w:id="14700"/>
    <w:p>
      <w:pPr>
        <w:spacing w:after="0"/>
        <w:ind w:left="0"/>
        <w:jc w:val="both"/>
      </w:pPr>
      <w:r>
        <w:rPr>
          <w:rFonts w:ascii="Times New Roman"/>
          <w:b w:val="false"/>
          <w:i w:val="false"/>
          <w:color w:val="000000"/>
          <w:sz w:val="28"/>
        </w:rPr>
        <w:t>
      3) түрлі көлемді шеңбер кесу;</w:t>
      </w:r>
    </w:p>
    <w:bookmarkEnd w:id="14700"/>
    <w:bookmarkStart w:name="z28271" w:id="14701"/>
    <w:p>
      <w:pPr>
        <w:spacing w:after="0"/>
        <w:ind w:left="0"/>
        <w:jc w:val="both"/>
      </w:pPr>
      <w:r>
        <w:rPr>
          <w:rFonts w:ascii="Times New Roman"/>
          <w:b w:val="false"/>
          <w:i w:val="false"/>
          <w:color w:val="000000"/>
          <w:sz w:val="28"/>
        </w:rPr>
        <w:t>
      4) кесілген пішіндерден жапсырмақұрақ жасау;</w:t>
      </w:r>
    </w:p>
    <w:bookmarkEnd w:id="14701"/>
    <w:bookmarkStart w:name="z28272" w:id="14702"/>
    <w:p>
      <w:pPr>
        <w:spacing w:after="0"/>
        <w:ind w:left="0"/>
        <w:jc w:val="both"/>
      </w:pPr>
      <w:r>
        <w:rPr>
          <w:rFonts w:ascii="Times New Roman"/>
          <w:b w:val="false"/>
          <w:i w:val="false"/>
          <w:color w:val="000000"/>
          <w:sz w:val="28"/>
        </w:rPr>
        <w:t>
      5) кесілген пішіндерден ашықхаттар және басқа да бұйымдар жасау;</w:t>
      </w:r>
    </w:p>
    <w:bookmarkEnd w:id="14702"/>
    <w:bookmarkStart w:name="z28273" w:id="14703"/>
    <w:p>
      <w:pPr>
        <w:spacing w:after="0"/>
        <w:ind w:left="0"/>
        <w:jc w:val="both"/>
      </w:pPr>
      <w:r>
        <w:rPr>
          <w:rFonts w:ascii="Times New Roman"/>
          <w:b w:val="false"/>
          <w:i w:val="false"/>
          <w:color w:val="000000"/>
          <w:sz w:val="28"/>
        </w:rPr>
        <w:t>
      6) симметрия сызығымен кесу;</w:t>
      </w:r>
    </w:p>
    <w:bookmarkEnd w:id="14703"/>
    <w:bookmarkStart w:name="z28274" w:id="14704"/>
    <w:p>
      <w:pPr>
        <w:spacing w:after="0"/>
        <w:ind w:left="0"/>
        <w:jc w:val="both"/>
      </w:pPr>
      <w:r>
        <w:rPr>
          <w:rFonts w:ascii="Times New Roman"/>
          <w:b w:val="false"/>
          <w:i w:val="false"/>
          <w:color w:val="000000"/>
          <w:sz w:val="28"/>
        </w:rPr>
        <w:t>
      7) симметрия сызығымен кесілген гирлянда-шынжырлар жасау;</w:t>
      </w:r>
    </w:p>
    <w:bookmarkEnd w:id="14704"/>
    <w:bookmarkStart w:name="z28275" w:id="14705"/>
    <w:p>
      <w:pPr>
        <w:spacing w:after="0"/>
        <w:ind w:left="0"/>
        <w:jc w:val="both"/>
      </w:pPr>
      <w:r>
        <w:rPr>
          <w:rFonts w:ascii="Times New Roman"/>
          <w:b w:val="false"/>
          <w:i w:val="false"/>
          <w:color w:val="000000"/>
          <w:sz w:val="28"/>
        </w:rPr>
        <w:t>
      8) қағаздан шашақ кесу;</w:t>
      </w:r>
    </w:p>
    <w:bookmarkEnd w:id="14705"/>
    <w:bookmarkStart w:name="z28276" w:id="14706"/>
    <w:p>
      <w:pPr>
        <w:spacing w:after="0"/>
        <w:ind w:left="0"/>
        <w:jc w:val="both"/>
      </w:pPr>
      <w:r>
        <w:rPr>
          <w:rFonts w:ascii="Times New Roman"/>
          <w:b w:val="false"/>
          <w:i w:val="false"/>
          <w:color w:val="000000"/>
          <w:sz w:val="28"/>
        </w:rPr>
        <w:t>
      9) қағаздан жасалған шашақты қолданып бұйымдар жасау (қанатттар, шырша, гүлдер, мұғалімнің таңдауы бойынша басқа бұйымдар);</w:t>
      </w:r>
    </w:p>
    <w:bookmarkEnd w:id="14706"/>
    <w:bookmarkStart w:name="z28277" w:id="14707"/>
    <w:p>
      <w:pPr>
        <w:spacing w:after="0"/>
        <w:ind w:left="0"/>
        <w:jc w:val="both"/>
      </w:pPr>
      <w:r>
        <w:rPr>
          <w:rFonts w:ascii="Times New Roman"/>
          <w:b w:val="false"/>
          <w:i w:val="false"/>
          <w:color w:val="000000"/>
          <w:sz w:val="28"/>
        </w:rPr>
        <w:t>
      10) бүгу сызығымен қатар кесуді орындау тәсілі;</w:t>
      </w:r>
    </w:p>
    <w:bookmarkEnd w:id="14707"/>
    <w:bookmarkStart w:name="z28278" w:id="14708"/>
    <w:p>
      <w:pPr>
        <w:spacing w:after="0"/>
        <w:ind w:left="0"/>
        <w:jc w:val="both"/>
      </w:pPr>
      <w:r>
        <w:rPr>
          <w:rFonts w:ascii="Times New Roman"/>
          <w:b w:val="false"/>
          <w:i w:val="false"/>
          <w:color w:val="000000"/>
          <w:sz w:val="28"/>
        </w:rPr>
        <w:t>
      11) қағадан жарықшам жасау.</w:t>
      </w:r>
    </w:p>
    <w:bookmarkEnd w:id="14708"/>
    <w:bookmarkStart w:name="z28279" w:id="14709"/>
    <w:p>
      <w:pPr>
        <w:spacing w:after="0"/>
        <w:ind w:left="0"/>
        <w:jc w:val="both"/>
      </w:pPr>
      <w:r>
        <w:rPr>
          <w:rFonts w:ascii="Times New Roman"/>
          <w:b w:val="false"/>
          <w:i w:val="false"/>
          <w:color w:val="000000"/>
          <w:sz w:val="28"/>
        </w:rPr>
        <w:t>
      38. Жапсырмақұрақ:</w:t>
      </w:r>
    </w:p>
    <w:bookmarkEnd w:id="14709"/>
    <w:bookmarkStart w:name="z28280" w:id="14710"/>
    <w:p>
      <w:pPr>
        <w:spacing w:after="0"/>
        <w:ind w:left="0"/>
        <w:jc w:val="both"/>
      </w:pPr>
      <w:r>
        <w:rPr>
          <w:rFonts w:ascii="Times New Roman"/>
          <w:b w:val="false"/>
          <w:i w:val="false"/>
          <w:color w:val="000000"/>
          <w:sz w:val="28"/>
        </w:rPr>
        <w:t>
      1) 5-сыныптың материалын қайталау;</w:t>
      </w:r>
    </w:p>
    <w:bookmarkEnd w:id="14710"/>
    <w:bookmarkStart w:name="z28281" w:id="14711"/>
    <w:p>
      <w:pPr>
        <w:spacing w:after="0"/>
        <w:ind w:left="0"/>
        <w:jc w:val="both"/>
      </w:pPr>
      <w:r>
        <w:rPr>
          <w:rFonts w:ascii="Times New Roman"/>
          <w:b w:val="false"/>
          <w:i w:val="false"/>
          <w:color w:val="000000"/>
          <w:sz w:val="28"/>
        </w:rPr>
        <w:t>
      2) пішінді үлгі бойынша кесу;</w:t>
      </w:r>
    </w:p>
    <w:bookmarkEnd w:id="14711"/>
    <w:bookmarkStart w:name="z28282" w:id="14712"/>
    <w:p>
      <w:pPr>
        <w:spacing w:after="0"/>
        <w:ind w:left="0"/>
        <w:jc w:val="both"/>
      </w:pPr>
      <w:r>
        <w:rPr>
          <w:rFonts w:ascii="Times New Roman"/>
          <w:b w:val="false"/>
          <w:i w:val="false"/>
          <w:color w:val="000000"/>
          <w:sz w:val="28"/>
        </w:rPr>
        <w:t>
      3) копозиция құру;</w:t>
      </w:r>
    </w:p>
    <w:bookmarkEnd w:id="14712"/>
    <w:bookmarkStart w:name="z28283" w:id="14713"/>
    <w:p>
      <w:pPr>
        <w:spacing w:after="0"/>
        <w:ind w:left="0"/>
        <w:jc w:val="both"/>
      </w:pPr>
      <w:r>
        <w:rPr>
          <w:rFonts w:ascii="Times New Roman"/>
          <w:b w:val="false"/>
          <w:i w:val="false"/>
          <w:color w:val="000000"/>
          <w:sz w:val="28"/>
        </w:rPr>
        <w:t>
      4) қағаздан жасалған жапсырмақұрақты әрлеу.</w:t>
      </w:r>
    </w:p>
    <w:bookmarkEnd w:id="14713"/>
    <w:bookmarkStart w:name="z28284" w:id="14714"/>
    <w:p>
      <w:pPr>
        <w:spacing w:after="0"/>
        <w:ind w:left="0"/>
        <w:jc w:val="both"/>
      </w:pPr>
      <w:r>
        <w:rPr>
          <w:rFonts w:ascii="Times New Roman"/>
          <w:b w:val="false"/>
          <w:i w:val="false"/>
          <w:color w:val="000000"/>
          <w:sz w:val="28"/>
        </w:rPr>
        <w:t>
      39. Қағазды бүктеу:</w:t>
      </w:r>
    </w:p>
    <w:bookmarkEnd w:id="14714"/>
    <w:bookmarkStart w:name="z28285" w:id="14715"/>
    <w:p>
      <w:pPr>
        <w:spacing w:after="0"/>
        <w:ind w:left="0"/>
        <w:jc w:val="both"/>
      </w:pPr>
      <w:r>
        <w:rPr>
          <w:rFonts w:ascii="Times New Roman"/>
          <w:b w:val="false"/>
          <w:i w:val="false"/>
          <w:color w:val="000000"/>
          <w:sz w:val="28"/>
        </w:rPr>
        <w:t>
      1) 5-сыныптың материалын қайталау;</w:t>
      </w:r>
    </w:p>
    <w:bookmarkEnd w:id="14715"/>
    <w:bookmarkStart w:name="z28286" w:id="14716"/>
    <w:p>
      <w:pPr>
        <w:spacing w:after="0"/>
        <w:ind w:left="0"/>
        <w:jc w:val="both"/>
      </w:pPr>
      <w:r>
        <w:rPr>
          <w:rFonts w:ascii="Times New Roman"/>
          <w:b w:val="false"/>
          <w:i w:val="false"/>
          <w:color w:val="000000"/>
          <w:sz w:val="28"/>
        </w:rPr>
        <w:t>
      2) оригами – бүктеу тәсілімен танысу;</w:t>
      </w:r>
    </w:p>
    <w:bookmarkEnd w:id="14716"/>
    <w:bookmarkStart w:name="z28287" w:id="14717"/>
    <w:p>
      <w:pPr>
        <w:spacing w:after="0"/>
        <w:ind w:left="0"/>
        <w:jc w:val="both"/>
      </w:pPr>
      <w:r>
        <w:rPr>
          <w:rFonts w:ascii="Times New Roman"/>
          <w:b w:val="false"/>
          <w:i w:val="false"/>
          <w:color w:val="000000"/>
          <w:sz w:val="28"/>
        </w:rPr>
        <w:t>
      3) текшені диагоналмен бүктеу;</w:t>
      </w:r>
    </w:p>
    <w:bookmarkEnd w:id="14717"/>
    <w:bookmarkStart w:name="z28288" w:id="14718"/>
    <w:p>
      <w:pPr>
        <w:spacing w:after="0"/>
        <w:ind w:left="0"/>
        <w:jc w:val="both"/>
      </w:pPr>
      <w:r>
        <w:rPr>
          <w:rFonts w:ascii="Times New Roman"/>
          <w:b w:val="false"/>
          <w:i w:val="false"/>
          <w:color w:val="000000"/>
          <w:sz w:val="28"/>
        </w:rPr>
        <w:t>
      4) оригами әдісін қолданып қызғалдақ жинау;</w:t>
      </w:r>
    </w:p>
    <w:bookmarkEnd w:id="14718"/>
    <w:bookmarkStart w:name="z28289" w:id="14719"/>
    <w:p>
      <w:pPr>
        <w:spacing w:after="0"/>
        <w:ind w:left="0"/>
        <w:jc w:val="both"/>
      </w:pPr>
      <w:r>
        <w:rPr>
          <w:rFonts w:ascii="Times New Roman"/>
          <w:b w:val="false"/>
          <w:i w:val="false"/>
          <w:color w:val="000000"/>
          <w:sz w:val="28"/>
        </w:rPr>
        <w:t>
      5) оригами әдісін қолданып нарцисс гүлін жинау;</w:t>
      </w:r>
    </w:p>
    <w:bookmarkEnd w:id="14719"/>
    <w:bookmarkStart w:name="z28290" w:id="14720"/>
    <w:p>
      <w:pPr>
        <w:spacing w:after="0"/>
        <w:ind w:left="0"/>
        <w:jc w:val="both"/>
      </w:pPr>
      <w:r>
        <w:rPr>
          <w:rFonts w:ascii="Times New Roman"/>
          <w:b w:val="false"/>
          <w:i w:val="false"/>
          <w:color w:val="000000"/>
          <w:sz w:val="28"/>
        </w:rPr>
        <w:t>
      6) қағаз гармошкадан шырша жасау;</w:t>
      </w:r>
    </w:p>
    <w:bookmarkEnd w:id="14720"/>
    <w:bookmarkStart w:name="z28291" w:id="14721"/>
    <w:p>
      <w:pPr>
        <w:spacing w:after="0"/>
        <w:ind w:left="0"/>
        <w:jc w:val="both"/>
      </w:pPr>
      <w:r>
        <w:rPr>
          <w:rFonts w:ascii="Times New Roman"/>
          <w:b w:val="false"/>
          <w:i w:val="false"/>
          <w:color w:val="000000"/>
          <w:sz w:val="28"/>
        </w:rPr>
        <w:t>
      7) белгілі тәсілдерді қолданып түрлі бұйымдар жасау (панно, ашықхат).</w:t>
      </w:r>
    </w:p>
    <w:bookmarkEnd w:id="14721"/>
    <w:bookmarkStart w:name="z28292" w:id="14722"/>
    <w:p>
      <w:pPr>
        <w:spacing w:after="0"/>
        <w:ind w:left="0"/>
        <w:jc w:val="both"/>
      </w:pPr>
      <w:r>
        <w:rPr>
          <w:rFonts w:ascii="Times New Roman"/>
          <w:b w:val="false"/>
          <w:i w:val="false"/>
          <w:color w:val="000000"/>
          <w:sz w:val="28"/>
        </w:rPr>
        <w:t>
      40. "Тоқыма материалымен жұмыс" бөлімі. Изонить:</w:t>
      </w:r>
    </w:p>
    <w:bookmarkEnd w:id="14722"/>
    <w:bookmarkStart w:name="z28293" w:id="14723"/>
    <w:p>
      <w:pPr>
        <w:spacing w:after="0"/>
        <w:ind w:left="0"/>
        <w:jc w:val="both"/>
      </w:pPr>
      <w:r>
        <w:rPr>
          <w:rFonts w:ascii="Times New Roman"/>
          <w:b w:val="false"/>
          <w:i w:val="false"/>
          <w:color w:val="000000"/>
          <w:sz w:val="28"/>
        </w:rPr>
        <w:t>
      1) 5-сыныптың материалын қайталау;</w:t>
      </w:r>
    </w:p>
    <w:bookmarkEnd w:id="14723"/>
    <w:bookmarkStart w:name="z28294" w:id="14724"/>
    <w:p>
      <w:pPr>
        <w:spacing w:after="0"/>
        <w:ind w:left="0"/>
        <w:jc w:val="both"/>
      </w:pPr>
      <w:r>
        <w:rPr>
          <w:rFonts w:ascii="Times New Roman"/>
          <w:b w:val="false"/>
          <w:i w:val="false"/>
          <w:color w:val="000000"/>
          <w:sz w:val="28"/>
        </w:rPr>
        <w:t>
      2) жіптің түрлері (кестеге, машинаға), олардың ерекшеліктері және қолдануы;</w:t>
      </w:r>
    </w:p>
    <w:bookmarkEnd w:id="14724"/>
    <w:bookmarkStart w:name="z28295" w:id="14725"/>
    <w:p>
      <w:pPr>
        <w:spacing w:after="0"/>
        <w:ind w:left="0"/>
        <w:jc w:val="both"/>
      </w:pPr>
      <w:r>
        <w:rPr>
          <w:rFonts w:ascii="Times New Roman"/>
          <w:b w:val="false"/>
          <w:i w:val="false"/>
          <w:color w:val="000000"/>
          <w:sz w:val="28"/>
        </w:rPr>
        <w:t>
      3) ирис жіптері;</w:t>
      </w:r>
    </w:p>
    <w:bookmarkEnd w:id="14725"/>
    <w:bookmarkStart w:name="z28296" w:id="14726"/>
    <w:p>
      <w:pPr>
        <w:spacing w:after="0"/>
        <w:ind w:left="0"/>
        <w:jc w:val="both"/>
      </w:pPr>
      <w:r>
        <w:rPr>
          <w:rFonts w:ascii="Times New Roman"/>
          <w:b w:val="false"/>
          <w:i w:val="false"/>
          <w:color w:val="000000"/>
          <w:sz w:val="28"/>
        </w:rPr>
        <w:t>
      4) бұрыш, бұрыш шыңы, бұрыш жақтары;</w:t>
      </w:r>
    </w:p>
    <w:bookmarkEnd w:id="14726"/>
    <w:bookmarkStart w:name="z28297" w:id="14727"/>
    <w:p>
      <w:pPr>
        <w:spacing w:after="0"/>
        <w:ind w:left="0"/>
        <w:jc w:val="both"/>
      </w:pPr>
      <w:r>
        <w:rPr>
          <w:rFonts w:ascii="Times New Roman"/>
          <w:b w:val="false"/>
          <w:i w:val="false"/>
          <w:color w:val="000000"/>
          <w:sz w:val="28"/>
        </w:rPr>
        <w:t>
      5) бұрышты толтыру техникасында бұйымдар жасау.</w:t>
      </w:r>
    </w:p>
    <w:bookmarkEnd w:id="14727"/>
    <w:bookmarkStart w:name="z28298" w:id="14728"/>
    <w:p>
      <w:pPr>
        <w:spacing w:after="0"/>
        <w:ind w:left="0"/>
        <w:jc w:val="both"/>
      </w:pPr>
      <w:r>
        <w:rPr>
          <w:rFonts w:ascii="Times New Roman"/>
          <w:b w:val="false"/>
          <w:i w:val="false"/>
          <w:color w:val="000000"/>
          <w:sz w:val="28"/>
        </w:rPr>
        <w:t>
      41. Құрақ құрау:</w:t>
      </w:r>
    </w:p>
    <w:bookmarkEnd w:id="14728"/>
    <w:bookmarkStart w:name="z28299" w:id="14729"/>
    <w:p>
      <w:pPr>
        <w:spacing w:after="0"/>
        <w:ind w:left="0"/>
        <w:jc w:val="both"/>
      </w:pPr>
      <w:r>
        <w:rPr>
          <w:rFonts w:ascii="Times New Roman"/>
          <w:b w:val="false"/>
          <w:i w:val="false"/>
          <w:color w:val="000000"/>
          <w:sz w:val="28"/>
        </w:rPr>
        <w:t>
      1) 5-сыныптың материалын қайталау;</w:t>
      </w:r>
    </w:p>
    <w:bookmarkEnd w:id="14729"/>
    <w:bookmarkStart w:name="z28300" w:id="14730"/>
    <w:p>
      <w:pPr>
        <w:spacing w:after="0"/>
        <w:ind w:left="0"/>
        <w:jc w:val="both"/>
      </w:pPr>
      <w:r>
        <w:rPr>
          <w:rFonts w:ascii="Times New Roman"/>
          <w:b w:val="false"/>
          <w:i w:val="false"/>
          <w:color w:val="000000"/>
          <w:sz w:val="28"/>
        </w:rPr>
        <w:t>
      2) тігін қол машинасы (жұмысы, қолданылуы, қауіпсіз жұмыс ережесі);</w:t>
      </w:r>
    </w:p>
    <w:bookmarkEnd w:id="14730"/>
    <w:bookmarkStart w:name="z28301" w:id="14731"/>
    <w:p>
      <w:pPr>
        <w:spacing w:after="0"/>
        <w:ind w:left="0"/>
        <w:jc w:val="both"/>
      </w:pPr>
      <w:r>
        <w:rPr>
          <w:rFonts w:ascii="Times New Roman"/>
          <w:b w:val="false"/>
          <w:i w:val="false"/>
          <w:color w:val="000000"/>
          <w:sz w:val="28"/>
        </w:rPr>
        <w:t>
      3) тігін машинасы туралы қарапайым мәліметтер (қолымен ұстағыш, аяқ бастырғыш, дөңгелек, аяқ көтершіш, жіп тартқыш, қалқаны, ине);</w:t>
      </w:r>
    </w:p>
    <w:bookmarkEnd w:id="14731"/>
    <w:bookmarkStart w:name="z28302" w:id="14732"/>
    <w:p>
      <w:pPr>
        <w:spacing w:after="0"/>
        <w:ind w:left="0"/>
        <w:jc w:val="both"/>
      </w:pPr>
      <w:r>
        <w:rPr>
          <w:rFonts w:ascii="Times New Roman"/>
          <w:b w:val="false"/>
          <w:i w:val="false"/>
          <w:color w:val="000000"/>
          <w:sz w:val="28"/>
        </w:rPr>
        <w:t>
      4) бұйым жасауға арналған материалдар, олардың аталуы және қасиеттері;</w:t>
      </w:r>
    </w:p>
    <w:bookmarkEnd w:id="14732"/>
    <w:bookmarkStart w:name="z28303" w:id="14733"/>
    <w:p>
      <w:pPr>
        <w:spacing w:after="0"/>
        <w:ind w:left="0"/>
        <w:jc w:val="both"/>
      </w:pPr>
      <w:r>
        <w:rPr>
          <w:rFonts w:ascii="Times New Roman"/>
          <w:b w:val="false"/>
          <w:i w:val="false"/>
          <w:color w:val="000000"/>
          <w:sz w:val="28"/>
        </w:rPr>
        <w:t>
      5) құрақтарды жұмысқа дайындау (жуу, үтіктеу);</w:t>
      </w:r>
    </w:p>
    <w:bookmarkEnd w:id="14733"/>
    <w:bookmarkStart w:name="z28304" w:id="14734"/>
    <w:p>
      <w:pPr>
        <w:spacing w:after="0"/>
        <w:ind w:left="0"/>
        <w:jc w:val="both"/>
      </w:pPr>
      <w:r>
        <w:rPr>
          <w:rFonts w:ascii="Times New Roman"/>
          <w:b w:val="false"/>
          <w:i w:val="false"/>
          <w:color w:val="000000"/>
          <w:sz w:val="28"/>
        </w:rPr>
        <w:t>
      6) сыртқы тігіс жасау;</w:t>
      </w:r>
    </w:p>
    <w:bookmarkEnd w:id="14734"/>
    <w:bookmarkStart w:name="z28305" w:id="14735"/>
    <w:p>
      <w:pPr>
        <w:spacing w:after="0"/>
        <w:ind w:left="0"/>
        <w:jc w:val="both"/>
      </w:pPr>
      <w:r>
        <w:rPr>
          <w:rFonts w:ascii="Times New Roman"/>
          <w:b w:val="false"/>
          <w:i w:val="false"/>
          <w:color w:val="000000"/>
          <w:sz w:val="28"/>
        </w:rPr>
        <w:t>
      7) қайта тігу;</w:t>
      </w:r>
    </w:p>
    <w:bookmarkEnd w:id="14735"/>
    <w:bookmarkStart w:name="z28306" w:id="14736"/>
    <w:p>
      <w:pPr>
        <w:spacing w:after="0"/>
        <w:ind w:left="0"/>
        <w:jc w:val="both"/>
      </w:pPr>
      <w:r>
        <w:rPr>
          <w:rFonts w:ascii="Times New Roman"/>
          <w:b w:val="false"/>
          <w:i w:val="false"/>
          <w:color w:val="000000"/>
          <w:sz w:val="28"/>
        </w:rPr>
        <w:t>
      8) тігін қол машинасында "пицца" және "тік жолақтар" құрақ техникасында бұйымдар жасау (сәнді панно, жұмсақ ойыншықтар, ыстық тамақты ұстауға арналған бұйым, басқа да тұрмысқа қажетті заттар).</w:t>
      </w:r>
    </w:p>
    <w:bookmarkEnd w:id="14736"/>
    <w:bookmarkStart w:name="z28307" w:id="14737"/>
    <w:p>
      <w:pPr>
        <w:spacing w:after="0"/>
        <w:ind w:left="0"/>
        <w:jc w:val="both"/>
      </w:pPr>
      <w:r>
        <w:rPr>
          <w:rFonts w:ascii="Times New Roman"/>
          <w:b w:val="false"/>
          <w:i w:val="false"/>
          <w:color w:val="000000"/>
          <w:sz w:val="28"/>
        </w:rPr>
        <w:t>
      42. Жұмсақ ойыншық:</w:t>
      </w:r>
    </w:p>
    <w:bookmarkEnd w:id="14737"/>
    <w:bookmarkStart w:name="z28308" w:id="14738"/>
    <w:p>
      <w:pPr>
        <w:spacing w:after="0"/>
        <w:ind w:left="0"/>
        <w:jc w:val="both"/>
      </w:pPr>
      <w:r>
        <w:rPr>
          <w:rFonts w:ascii="Times New Roman"/>
          <w:b w:val="false"/>
          <w:i w:val="false"/>
          <w:color w:val="000000"/>
          <w:sz w:val="28"/>
        </w:rPr>
        <w:t>
      1) 5-сыныптың материалын қайталау;</w:t>
      </w:r>
    </w:p>
    <w:bookmarkEnd w:id="14738"/>
    <w:bookmarkStart w:name="z28309" w:id="14739"/>
    <w:p>
      <w:pPr>
        <w:spacing w:after="0"/>
        <w:ind w:left="0"/>
        <w:jc w:val="both"/>
      </w:pPr>
      <w:r>
        <w:rPr>
          <w:rFonts w:ascii="Times New Roman"/>
          <w:b w:val="false"/>
          <w:i w:val="false"/>
          <w:color w:val="000000"/>
          <w:sz w:val="28"/>
        </w:rPr>
        <w:t>
      2) ілмекті тігіс;</w:t>
      </w:r>
    </w:p>
    <w:bookmarkEnd w:id="14739"/>
    <w:bookmarkStart w:name="z28310" w:id="14740"/>
    <w:p>
      <w:pPr>
        <w:spacing w:after="0"/>
        <w:ind w:left="0"/>
        <w:jc w:val="both"/>
      </w:pPr>
      <w:r>
        <w:rPr>
          <w:rFonts w:ascii="Times New Roman"/>
          <w:b w:val="false"/>
          <w:i w:val="false"/>
          <w:color w:val="000000"/>
          <w:sz w:val="28"/>
        </w:rPr>
        <w:t>
      3) ілмекті тігіспен қарапайым ойыншықтарды дайындау.</w:t>
      </w:r>
    </w:p>
    <w:bookmarkEnd w:id="14740"/>
    <w:bookmarkStart w:name="z28311" w:id="14741"/>
    <w:p>
      <w:pPr>
        <w:spacing w:after="0"/>
        <w:ind w:left="0"/>
        <w:jc w:val="both"/>
      </w:pPr>
      <w:r>
        <w:rPr>
          <w:rFonts w:ascii="Times New Roman"/>
          <w:b w:val="false"/>
          <w:i w:val="false"/>
          <w:color w:val="000000"/>
          <w:sz w:val="28"/>
        </w:rPr>
        <w:t>
      43. Тоқыма жапсырмақұрақ.</w:t>
      </w:r>
    </w:p>
    <w:bookmarkEnd w:id="14741"/>
    <w:bookmarkStart w:name="z28312" w:id="14742"/>
    <w:p>
      <w:pPr>
        <w:spacing w:after="0"/>
        <w:ind w:left="0"/>
        <w:jc w:val="both"/>
      </w:pPr>
      <w:r>
        <w:rPr>
          <w:rFonts w:ascii="Times New Roman"/>
          <w:b w:val="false"/>
          <w:i w:val="false"/>
          <w:color w:val="000000"/>
          <w:sz w:val="28"/>
        </w:rPr>
        <w:t>
      1) 5-сыныптың материалын қайталау;</w:t>
      </w:r>
    </w:p>
    <w:bookmarkEnd w:id="14742"/>
    <w:bookmarkStart w:name="z28313" w:id="14743"/>
    <w:p>
      <w:pPr>
        <w:spacing w:after="0"/>
        <w:ind w:left="0"/>
        <w:jc w:val="both"/>
      </w:pPr>
      <w:r>
        <w:rPr>
          <w:rFonts w:ascii="Times New Roman"/>
          <w:b w:val="false"/>
          <w:i w:val="false"/>
          <w:color w:val="000000"/>
          <w:sz w:val="28"/>
        </w:rPr>
        <w:t>
      2) ілек қол тігістерімен жапсырмақұрақ жасау;</w:t>
      </w:r>
    </w:p>
    <w:bookmarkEnd w:id="14743"/>
    <w:bookmarkStart w:name="z28314" w:id="14744"/>
    <w:p>
      <w:pPr>
        <w:spacing w:after="0"/>
        <w:ind w:left="0"/>
        <w:jc w:val="both"/>
      </w:pPr>
      <w:r>
        <w:rPr>
          <w:rFonts w:ascii="Times New Roman"/>
          <w:b w:val="false"/>
          <w:i w:val="false"/>
          <w:color w:val="000000"/>
          <w:sz w:val="28"/>
        </w:rPr>
        <w:t>
      3) тұра тігіспен қарапайым пішіндерден жапсырмақұрақ жасау;</w:t>
      </w:r>
    </w:p>
    <w:bookmarkEnd w:id="14744"/>
    <w:bookmarkStart w:name="z28315" w:id="14745"/>
    <w:p>
      <w:pPr>
        <w:spacing w:after="0"/>
        <w:ind w:left="0"/>
        <w:jc w:val="both"/>
      </w:pPr>
      <w:r>
        <w:rPr>
          <w:rFonts w:ascii="Times New Roman"/>
          <w:b w:val="false"/>
          <w:i w:val="false"/>
          <w:color w:val="000000"/>
          <w:sz w:val="28"/>
        </w:rPr>
        <w:t>
      4) төрт тесікті түймелермен жұмыс жасау.</w:t>
      </w:r>
    </w:p>
    <w:bookmarkEnd w:id="14745"/>
    <w:bookmarkStart w:name="z28316" w:id="14746"/>
    <w:p>
      <w:pPr>
        <w:spacing w:after="0"/>
        <w:ind w:left="0"/>
        <w:jc w:val="both"/>
      </w:pPr>
      <w:r>
        <w:rPr>
          <w:rFonts w:ascii="Times New Roman"/>
          <w:b w:val="false"/>
          <w:i w:val="false"/>
          <w:color w:val="000000"/>
          <w:sz w:val="28"/>
        </w:rPr>
        <w:t xml:space="preserve">
      44. "Саз бен тұзды қамырмен жұмыс" бөлімі. Балшық илеу: </w:t>
      </w:r>
    </w:p>
    <w:bookmarkEnd w:id="14746"/>
    <w:bookmarkStart w:name="z28317" w:id="14747"/>
    <w:p>
      <w:pPr>
        <w:spacing w:after="0"/>
        <w:ind w:left="0"/>
        <w:jc w:val="both"/>
      </w:pPr>
      <w:r>
        <w:rPr>
          <w:rFonts w:ascii="Times New Roman"/>
          <w:b w:val="false"/>
          <w:i w:val="false"/>
          <w:color w:val="000000"/>
          <w:sz w:val="28"/>
        </w:rPr>
        <w:t>
      1) 5 сыныптың материалын қайталау;</w:t>
      </w:r>
    </w:p>
    <w:bookmarkEnd w:id="14747"/>
    <w:bookmarkStart w:name="z28318" w:id="14748"/>
    <w:p>
      <w:pPr>
        <w:spacing w:after="0"/>
        <w:ind w:left="0"/>
        <w:jc w:val="both"/>
      </w:pPr>
      <w:r>
        <w:rPr>
          <w:rFonts w:ascii="Times New Roman"/>
          <w:b w:val="false"/>
          <w:i w:val="false"/>
          <w:color w:val="000000"/>
          <w:sz w:val="28"/>
        </w:rPr>
        <w:t>
      2) балшықты илеудің негізгі тәсілі;</w:t>
      </w:r>
    </w:p>
    <w:bookmarkEnd w:id="14748"/>
    <w:bookmarkStart w:name="z28319" w:id="14749"/>
    <w:p>
      <w:pPr>
        <w:spacing w:after="0"/>
        <w:ind w:left="0"/>
        <w:jc w:val="both"/>
      </w:pPr>
      <w:r>
        <w:rPr>
          <w:rFonts w:ascii="Times New Roman"/>
          <w:b w:val="false"/>
          <w:i w:val="false"/>
          <w:color w:val="000000"/>
          <w:sz w:val="28"/>
        </w:rPr>
        <w:t>
      3) "шикі" балшықты сәндеу тәсілі: жапсыру, тырналау, түрлі фактураны қолдану (қолда бар құралдар, маталар, бейімдемелер), саусақты өрнек;</w:t>
      </w:r>
    </w:p>
    <w:bookmarkEnd w:id="14749"/>
    <w:bookmarkStart w:name="z28320" w:id="14750"/>
    <w:p>
      <w:pPr>
        <w:spacing w:after="0"/>
        <w:ind w:left="0"/>
        <w:jc w:val="both"/>
      </w:pPr>
      <w:r>
        <w:rPr>
          <w:rFonts w:ascii="Times New Roman"/>
          <w:b w:val="false"/>
          <w:i w:val="false"/>
          <w:color w:val="000000"/>
          <w:sz w:val="28"/>
        </w:rPr>
        <w:t>
      4) әр түрлі құралдарды (оқтау, пішіндер, үлгілер) пайдаланылатын илеп жасау әдістері;</w:t>
      </w:r>
    </w:p>
    <w:bookmarkEnd w:id="14750"/>
    <w:bookmarkStart w:name="z28321" w:id="14751"/>
    <w:p>
      <w:pPr>
        <w:spacing w:after="0"/>
        <w:ind w:left="0"/>
        <w:jc w:val="both"/>
      </w:pPr>
      <w:r>
        <w:rPr>
          <w:rFonts w:ascii="Times New Roman"/>
          <w:b w:val="false"/>
          <w:i w:val="false"/>
          <w:color w:val="000000"/>
          <w:sz w:val="28"/>
        </w:rPr>
        <w:t>
      5) түрлі көлемдегі геометриялық пішіндердің бөлшектерін илеу (доп – допша, текше);</w:t>
      </w:r>
    </w:p>
    <w:bookmarkEnd w:id="14751"/>
    <w:bookmarkStart w:name="z28322" w:id="14752"/>
    <w:p>
      <w:pPr>
        <w:spacing w:after="0"/>
        <w:ind w:left="0"/>
        <w:jc w:val="both"/>
      </w:pPr>
      <w:r>
        <w:rPr>
          <w:rFonts w:ascii="Times New Roman"/>
          <w:b w:val="false"/>
          <w:i w:val="false"/>
          <w:color w:val="000000"/>
          <w:sz w:val="28"/>
        </w:rPr>
        <w:t>
      6) сәнді элементттерді илеу (бұрау, гүл жапырақ, жапырақ);</w:t>
      </w:r>
    </w:p>
    <w:bookmarkEnd w:id="14752"/>
    <w:bookmarkStart w:name="z28323" w:id="14753"/>
    <w:p>
      <w:pPr>
        <w:spacing w:after="0"/>
        <w:ind w:left="0"/>
        <w:jc w:val="both"/>
      </w:pPr>
      <w:r>
        <w:rPr>
          <w:rFonts w:ascii="Times New Roman"/>
          <w:b w:val="false"/>
          <w:i w:val="false"/>
          <w:color w:val="000000"/>
          <w:sz w:val="28"/>
        </w:rPr>
        <w:t>
      7) бедерлі тілімдерді белгілі сәндеу тәсілдерімен илеу;</w:t>
      </w:r>
    </w:p>
    <w:bookmarkEnd w:id="14753"/>
    <w:bookmarkStart w:name="z28324" w:id="14754"/>
    <w:p>
      <w:pPr>
        <w:spacing w:after="0"/>
        <w:ind w:left="0"/>
        <w:jc w:val="both"/>
      </w:pPr>
      <w:r>
        <w:rPr>
          <w:rFonts w:ascii="Times New Roman"/>
          <w:b w:val="false"/>
          <w:i w:val="false"/>
          <w:color w:val="000000"/>
          <w:sz w:val="28"/>
        </w:rPr>
        <w:t>
      8) бөлшектерді созу тәсілдері;</w:t>
      </w:r>
    </w:p>
    <w:bookmarkEnd w:id="14754"/>
    <w:bookmarkStart w:name="z28325" w:id="14755"/>
    <w:p>
      <w:pPr>
        <w:spacing w:after="0"/>
        <w:ind w:left="0"/>
        <w:jc w:val="both"/>
      </w:pPr>
      <w:r>
        <w:rPr>
          <w:rFonts w:ascii="Times New Roman"/>
          <w:b w:val="false"/>
          <w:i w:val="false"/>
          <w:color w:val="000000"/>
          <w:sz w:val="28"/>
        </w:rPr>
        <w:t>
      9) саздан жасалған бұйымдарды кептіру: кептіру кезеңдері, кебу деңгейіне қарай саз қасиеттерінің өзгеруі;</w:t>
      </w:r>
    </w:p>
    <w:bookmarkEnd w:id="14755"/>
    <w:bookmarkStart w:name="z28326" w:id="14756"/>
    <w:p>
      <w:pPr>
        <w:spacing w:after="0"/>
        <w:ind w:left="0"/>
        <w:jc w:val="both"/>
      </w:pPr>
      <w:r>
        <w:rPr>
          <w:rFonts w:ascii="Times New Roman"/>
          <w:b w:val="false"/>
          <w:i w:val="false"/>
          <w:color w:val="000000"/>
          <w:sz w:val="28"/>
        </w:rPr>
        <w:t>
      10) 2 шар негізінде үлгі және көрсету арқылы сындарлы әдіспен қосымша бөлшектерімен илеу (аяқтары, бас киәмдері, қанатары, басқа да қосымша бөлшектері).</w:t>
      </w:r>
    </w:p>
    <w:bookmarkEnd w:id="14756"/>
    <w:bookmarkStart w:name="z28327" w:id="14757"/>
    <w:p>
      <w:pPr>
        <w:spacing w:after="0"/>
        <w:ind w:left="0"/>
        <w:jc w:val="both"/>
      </w:pPr>
      <w:r>
        <w:rPr>
          <w:rFonts w:ascii="Times New Roman"/>
          <w:b w:val="false"/>
          <w:i w:val="false"/>
          <w:color w:val="000000"/>
          <w:sz w:val="28"/>
        </w:rPr>
        <w:t>
      45. Тұзды қамырмен жұмыс істеу:</w:t>
      </w:r>
    </w:p>
    <w:bookmarkEnd w:id="14757"/>
    <w:bookmarkStart w:name="z28328" w:id="14758"/>
    <w:p>
      <w:pPr>
        <w:spacing w:after="0"/>
        <w:ind w:left="0"/>
        <w:jc w:val="both"/>
      </w:pPr>
      <w:r>
        <w:rPr>
          <w:rFonts w:ascii="Times New Roman"/>
          <w:b w:val="false"/>
          <w:i w:val="false"/>
          <w:color w:val="000000"/>
          <w:sz w:val="28"/>
        </w:rPr>
        <w:t>
      1) 5-сыныптың материалын қайталау;</w:t>
      </w:r>
    </w:p>
    <w:bookmarkEnd w:id="14758"/>
    <w:bookmarkStart w:name="z28329" w:id="14759"/>
    <w:p>
      <w:pPr>
        <w:spacing w:after="0"/>
        <w:ind w:left="0"/>
        <w:jc w:val="both"/>
      </w:pPr>
      <w:r>
        <w:rPr>
          <w:rFonts w:ascii="Times New Roman"/>
          <w:b w:val="false"/>
          <w:i w:val="false"/>
          <w:color w:val="000000"/>
          <w:sz w:val="28"/>
        </w:rPr>
        <w:t>
      2) қамыр дайындау, құрам мөлшерін сақтау, сақтау шарттары, жұмысқа дайындау;</w:t>
      </w:r>
    </w:p>
    <w:bookmarkEnd w:id="14759"/>
    <w:bookmarkStart w:name="z28330" w:id="14760"/>
    <w:p>
      <w:pPr>
        <w:spacing w:after="0"/>
        <w:ind w:left="0"/>
        <w:jc w:val="both"/>
      </w:pPr>
      <w:r>
        <w:rPr>
          <w:rFonts w:ascii="Times New Roman"/>
          <w:b w:val="false"/>
          <w:i w:val="false"/>
          <w:color w:val="000000"/>
          <w:sz w:val="28"/>
        </w:rPr>
        <w:t>
      3) жаю және созу, бұйымның түрлі бөлшектерін жалпайту (бұру, ермексаз, доптар);</w:t>
      </w:r>
    </w:p>
    <w:bookmarkEnd w:id="14760"/>
    <w:bookmarkStart w:name="z28331" w:id="14761"/>
    <w:p>
      <w:pPr>
        <w:spacing w:after="0"/>
        <w:ind w:left="0"/>
        <w:jc w:val="both"/>
      </w:pPr>
      <w:r>
        <w:rPr>
          <w:rFonts w:ascii="Times New Roman"/>
          <w:b w:val="false"/>
          <w:i w:val="false"/>
          <w:color w:val="000000"/>
          <w:sz w:val="28"/>
        </w:rPr>
        <w:t>
      4) пішіндерді үлгі бойынша кесу;</w:t>
      </w:r>
    </w:p>
    <w:bookmarkEnd w:id="14761"/>
    <w:bookmarkStart w:name="z28332" w:id="14762"/>
    <w:p>
      <w:pPr>
        <w:spacing w:after="0"/>
        <w:ind w:left="0"/>
        <w:jc w:val="both"/>
      </w:pPr>
      <w:r>
        <w:rPr>
          <w:rFonts w:ascii="Times New Roman"/>
          <w:b w:val="false"/>
          <w:i w:val="false"/>
          <w:color w:val="000000"/>
          <w:sz w:val="28"/>
        </w:rPr>
        <w:t>
      5) оқтаумен жаю;</w:t>
      </w:r>
    </w:p>
    <w:bookmarkEnd w:id="14762"/>
    <w:bookmarkStart w:name="z28333" w:id="14763"/>
    <w:p>
      <w:pPr>
        <w:spacing w:after="0"/>
        <w:ind w:left="0"/>
        <w:jc w:val="both"/>
      </w:pPr>
      <w:r>
        <w:rPr>
          <w:rFonts w:ascii="Times New Roman"/>
          <w:b w:val="false"/>
          <w:i w:val="false"/>
          <w:color w:val="000000"/>
          <w:sz w:val="28"/>
        </w:rPr>
        <w:t>
      6) түрлі көлемдегі созбаларды созу;</w:t>
      </w:r>
    </w:p>
    <w:bookmarkEnd w:id="14763"/>
    <w:bookmarkStart w:name="z28334" w:id="14764"/>
    <w:p>
      <w:pPr>
        <w:spacing w:after="0"/>
        <w:ind w:left="0"/>
        <w:jc w:val="both"/>
      </w:pPr>
      <w:r>
        <w:rPr>
          <w:rFonts w:ascii="Times New Roman"/>
          <w:b w:val="false"/>
          <w:i w:val="false"/>
          <w:color w:val="000000"/>
          <w:sz w:val="28"/>
        </w:rPr>
        <w:t>
      7) екі бұрауды өру (өру тәсілі);</w:t>
      </w:r>
    </w:p>
    <w:bookmarkEnd w:id="14764"/>
    <w:bookmarkStart w:name="z28335" w:id="14765"/>
    <w:p>
      <w:pPr>
        <w:spacing w:after="0"/>
        <w:ind w:left="0"/>
        <w:jc w:val="both"/>
      </w:pPr>
      <w:r>
        <w:rPr>
          <w:rFonts w:ascii="Times New Roman"/>
          <w:b w:val="false"/>
          <w:i w:val="false"/>
          <w:color w:val="000000"/>
          <w:sz w:val="28"/>
        </w:rPr>
        <w:t>
      8) тесу, бұйым бөлшектерінде іс қадыру, оларды негізіне жабыстыру;</w:t>
      </w:r>
    </w:p>
    <w:bookmarkEnd w:id="14765"/>
    <w:bookmarkStart w:name="z28336" w:id="14766"/>
    <w:p>
      <w:pPr>
        <w:spacing w:after="0"/>
        <w:ind w:left="0"/>
        <w:jc w:val="both"/>
      </w:pPr>
      <w:r>
        <w:rPr>
          <w:rFonts w:ascii="Times New Roman"/>
          <w:b w:val="false"/>
          <w:i w:val="false"/>
          <w:color w:val="000000"/>
          <w:sz w:val="28"/>
        </w:rPr>
        <w:t>
      9) сәнді бұйымдарды илеу, панно, бижутерия, картиналар, түрлі моншақтар, белгілі жұмыс тәсілдерін қолданып кәдесыйлар жасау.</w:t>
      </w:r>
    </w:p>
    <w:bookmarkEnd w:id="14766"/>
    <w:bookmarkStart w:name="z28337" w:id="14767"/>
    <w:p>
      <w:pPr>
        <w:spacing w:after="0"/>
        <w:ind w:left="0"/>
        <w:jc w:val="both"/>
      </w:pPr>
      <w:r>
        <w:rPr>
          <w:rFonts w:ascii="Times New Roman"/>
          <w:b w:val="false"/>
          <w:i w:val="false"/>
          <w:color w:val="000000"/>
          <w:sz w:val="28"/>
        </w:rPr>
        <w:t xml:space="preserve">
      46. Суретпен әрлеу: </w:t>
      </w:r>
    </w:p>
    <w:bookmarkEnd w:id="14767"/>
    <w:bookmarkStart w:name="z28338" w:id="14768"/>
    <w:p>
      <w:pPr>
        <w:spacing w:after="0"/>
        <w:ind w:left="0"/>
        <w:jc w:val="both"/>
      </w:pPr>
      <w:r>
        <w:rPr>
          <w:rFonts w:ascii="Times New Roman"/>
          <w:b w:val="false"/>
          <w:i w:val="false"/>
          <w:color w:val="000000"/>
          <w:sz w:val="28"/>
        </w:rPr>
        <w:t>
      1) 5-сыныптың материалын қайталау;</w:t>
      </w:r>
    </w:p>
    <w:bookmarkEnd w:id="14768"/>
    <w:bookmarkStart w:name="z28339" w:id="14769"/>
    <w:p>
      <w:pPr>
        <w:spacing w:after="0"/>
        <w:ind w:left="0"/>
        <w:jc w:val="both"/>
      </w:pPr>
      <w:r>
        <w:rPr>
          <w:rFonts w:ascii="Times New Roman"/>
          <w:b w:val="false"/>
          <w:i w:val="false"/>
          <w:color w:val="000000"/>
          <w:sz w:val="28"/>
        </w:rPr>
        <w:t>
      2) өрнекпен бояу: дөңбелектеп, жолақпен;</w:t>
      </w:r>
    </w:p>
    <w:bookmarkEnd w:id="14769"/>
    <w:bookmarkStart w:name="z28340" w:id="14770"/>
    <w:p>
      <w:pPr>
        <w:spacing w:after="0"/>
        <w:ind w:left="0"/>
        <w:jc w:val="both"/>
      </w:pPr>
      <w:r>
        <w:rPr>
          <w:rFonts w:ascii="Times New Roman"/>
          <w:b w:val="false"/>
          <w:i w:val="false"/>
          <w:color w:val="000000"/>
          <w:sz w:val="28"/>
        </w:rPr>
        <w:t>
      3) "құрғақ бояуыш" суретпен әрлеу технологиясы.</w:t>
      </w:r>
    </w:p>
    <w:bookmarkEnd w:id="14770"/>
    <w:bookmarkStart w:name="z28341" w:id="14771"/>
    <w:p>
      <w:pPr>
        <w:spacing w:after="0"/>
        <w:ind w:left="0"/>
        <w:jc w:val="both"/>
      </w:pPr>
      <w:r>
        <w:rPr>
          <w:rFonts w:ascii="Times New Roman"/>
          <w:b w:val="false"/>
          <w:i w:val="false"/>
          <w:color w:val="000000"/>
          <w:sz w:val="28"/>
        </w:rPr>
        <w:t xml:space="preserve">
      47. "Қалдық материалдармен жұмыс" бөлімі. Кәмпит қағазынан жапсырмақұрақ жасау: </w:t>
      </w:r>
    </w:p>
    <w:bookmarkEnd w:id="14771"/>
    <w:bookmarkStart w:name="z28342" w:id="14772"/>
    <w:p>
      <w:pPr>
        <w:spacing w:after="0"/>
        <w:ind w:left="0"/>
        <w:jc w:val="both"/>
      </w:pPr>
      <w:r>
        <w:rPr>
          <w:rFonts w:ascii="Times New Roman"/>
          <w:b w:val="false"/>
          <w:i w:val="false"/>
          <w:color w:val="000000"/>
          <w:sz w:val="28"/>
        </w:rPr>
        <w:t>
      1) 5-сыныптың материалын қайталау;</w:t>
      </w:r>
    </w:p>
    <w:bookmarkEnd w:id="14772"/>
    <w:bookmarkStart w:name="z28343" w:id="14773"/>
    <w:p>
      <w:pPr>
        <w:spacing w:after="0"/>
        <w:ind w:left="0"/>
        <w:jc w:val="both"/>
      </w:pPr>
      <w:r>
        <w:rPr>
          <w:rFonts w:ascii="Times New Roman"/>
          <w:b w:val="false"/>
          <w:i w:val="false"/>
          <w:color w:val="000000"/>
          <w:sz w:val="28"/>
        </w:rPr>
        <w:t>
      2) белгілі жұмыс әдісін пайдаланып бұйымдар дайындау.</w:t>
      </w:r>
    </w:p>
    <w:bookmarkEnd w:id="14773"/>
    <w:bookmarkStart w:name="z28344" w:id="14774"/>
    <w:p>
      <w:pPr>
        <w:spacing w:after="0"/>
        <w:ind w:left="0"/>
        <w:jc w:val="both"/>
      </w:pPr>
      <w:r>
        <w:rPr>
          <w:rFonts w:ascii="Times New Roman"/>
          <w:b w:val="false"/>
          <w:i w:val="false"/>
          <w:color w:val="000000"/>
          <w:sz w:val="28"/>
        </w:rPr>
        <w:t>
      48. Кәмпит қағазынан көлемді бұйымдар дайындау:</w:t>
      </w:r>
    </w:p>
    <w:bookmarkEnd w:id="14774"/>
    <w:bookmarkStart w:name="z28345" w:id="14775"/>
    <w:p>
      <w:pPr>
        <w:spacing w:after="0"/>
        <w:ind w:left="0"/>
        <w:jc w:val="both"/>
      </w:pPr>
      <w:r>
        <w:rPr>
          <w:rFonts w:ascii="Times New Roman"/>
          <w:b w:val="false"/>
          <w:i w:val="false"/>
          <w:color w:val="000000"/>
          <w:sz w:val="28"/>
        </w:rPr>
        <w:t>
      1) 5-сыныптың материалын қайталау;</w:t>
      </w:r>
    </w:p>
    <w:bookmarkEnd w:id="14775"/>
    <w:bookmarkStart w:name="z28346" w:id="14776"/>
    <w:p>
      <w:pPr>
        <w:spacing w:after="0"/>
        <w:ind w:left="0"/>
        <w:jc w:val="both"/>
      </w:pPr>
      <w:r>
        <w:rPr>
          <w:rFonts w:ascii="Times New Roman"/>
          <w:b w:val="false"/>
          <w:i w:val="false"/>
          <w:color w:val="000000"/>
          <w:sz w:val="28"/>
        </w:rPr>
        <w:t>
      2) белгілі жұмыс әдісін пайдаланып бұйымдар дайындау.</w:t>
      </w:r>
    </w:p>
    <w:bookmarkEnd w:id="14776"/>
    <w:bookmarkStart w:name="z28347" w:id="14777"/>
    <w:p>
      <w:pPr>
        <w:spacing w:after="0"/>
        <w:ind w:left="0"/>
        <w:jc w:val="both"/>
      </w:pPr>
      <w:r>
        <w:rPr>
          <w:rFonts w:ascii="Times New Roman"/>
          <w:b w:val="false"/>
          <w:i w:val="false"/>
          <w:color w:val="000000"/>
          <w:sz w:val="28"/>
        </w:rPr>
        <w:t>
      49. Ағаш үгіндісінен жапсырмақұрақ жасау:</w:t>
      </w:r>
    </w:p>
    <w:bookmarkEnd w:id="14777"/>
    <w:bookmarkStart w:name="z28348" w:id="14778"/>
    <w:p>
      <w:pPr>
        <w:spacing w:after="0"/>
        <w:ind w:left="0"/>
        <w:jc w:val="both"/>
      </w:pPr>
      <w:r>
        <w:rPr>
          <w:rFonts w:ascii="Times New Roman"/>
          <w:b w:val="false"/>
          <w:i w:val="false"/>
          <w:color w:val="000000"/>
          <w:sz w:val="28"/>
        </w:rPr>
        <w:t>
      1) 5-сыныптың материалын қайталау;</w:t>
      </w:r>
    </w:p>
    <w:bookmarkEnd w:id="14778"/>
    <w:bookmarkStart w:name="z28349" w:id="14779"/>
    <w:p>
      <w:pPr>
        <w:spacing w:after="0"/>
        <w:ind w:left="0"/>
        <w:jc w:val="both"/>
      </w:pPr>
      <w:r>
        <w:rPr>
          <w:rFonts w:ascii="Times New Roman"/>
          <w:b w:val="false"/>
          <w:i w:val="false"/>
          <w:color w:val="000000"/>
          <w:sz w:val="28"/>
        </w:rPr>
        <w:t>
      2) белгілі жұмыс әдісін пайдаланып бұйымдар дайындау.</w:t>
      </w:r>
    </w:p>
    <w:bookmarkEnd w:id="14779"/>
    <w:bookmarkStart w:name="z28350" w:id="14780"/>
    <w:p>
      <w:pPr>
        <w:spacing w:after="0"/>
        <w:ind w:left="0"/>
        <w:jc w:val="both"/>
      </w:pPr>
      <w:r>
        <w:rPr>
          <w:rFonts w:ascii="Times New Roman"/>
          <w:b w:val="false"/>
          <w:i w:val="false"/>
          <w:color w:val="000000"/>
          <w:sz w:val="28"/>
        </w:rPr>
        <w:t>
      50. Сіріңке қораптарынан құрастыру:</w:t>
      </w:r>
    </w:p>
    <w:bookmarkEnd w:id="14780"/>
    <w:bookmarkStart w:name="z28351" w:id="14781"/>
    <w:p>
      <w:pPr>
        <w:spacing w:after="0"/>
        <w:ind w:left="0"/>
        <w:jc w:val="both"/>
      </w:pPr>
      <w:r>
        <w:rPr>
          <w:rFonts w:ascii="Times New Roman"/>
          <w:b w:val="false"/>
          <w:i w:val="false"/>
          <w:color w:val="000000"/>
          <w:sz w:val="28"/>
        </w:rPr>
        <w:t>
      1) материалдар мен құралдар;</w:t>
      </w:r>
    </w:p>
    <w:bookmarkEnd w:id="14781"/>
    <w:bookmarkStart w:name="z28352" w:id="14782"/>
    <w:p>
      <w:pPr>
        <w:spacing w:after="0"/>
        <w:ind w:left="0"/>
        <w:jc w:val="both"/>
      </w:pPr>
      <w:r>
        <w:rPr>
          <w:rFonts w:ascii="Times New Roman"/>
          <w:b w:val="false"/>
          <w:i w:val="false"/>
          <w:color w:val="000000"/>
          <w:sz w:val="28"/>
        </w:rPr>
        <w:t>
      2) жұмыс барысындағы тазалық ережесі және қауіпсіздік техникасы;</w:t>
      </w:r>
    </w:p>
    <w:bookmarkEnd w:id="14782"/>
    <w:bookmarkStart w:name="z28353" w:id="14783"/>
    <w:p>
      <w:pPr>
        <w:spacing w:after="0"/>
        <w:ind w:left="0"/>
        <w:jc w:val="both"/>
      </w:pPr>
      <w:r>
        <w:rPr>
          <w:rFonts w:ascii="Times New Roman"/>
          <w:b w:val="false"/>
          <w:i w:val="false"/>
          <w:color w:val="000000"/>
          <w:sz w:val="28"/>
        </w:rPr>
        <w:t>
      3) сіріңке қораптарынан құрастыру әдістері;</w:t>
      </w:r>
    </w:p>
    <w:bookmarkEnd w:id="14783"/>
    <w:bookmarkStart w:name="z28354" w:id="14784"/>
    <w:p>
      <w:pPr>
        <w:spacing w:after="0"/>
        <w:ind w:left="0"/>
        <w:jc w:val="both"/>
      </w:pPr>
      <w:r>
        <w:rPr>
          <w:rFonts w:ascii="Times New Roman"/>
          <w:b w:val="false"/>
          <w:i w:val="false"/>
          <w:color w:val="000000"/>
          <w:sz w:val="28"/>
        </w:rPr>
        <w:t>
      4) қораптарды ПВАмен желімдеу;</w:t>
      </w:r>
    </w:p>
    <w:bookmarkEnd w:id="14784"/>
    <w:bookmarkStart w:name="z28355" w:id="14785"/>
    <w:p>
      <w:pPr>
        <w:spacing w:after="0"/>
        <w:ind w:left="0"/>
        <w:jc w:val="both"/>
      </w:pPr>
      <w:r>
        <w:rPr>
          <w:rFonts w:ascii="Times New Roman"/>
          <w:b w:val="false"/>
          <w:i w:val="false"/>
          <w:color w:val="000000"/>
          <w:sz w:val="28"/>
        </w:rPr>
        <w:t>
      5) дайын бұйымды (түсті қағаз, майда моншақтар, фломастерлер) безендіру;</w:t>
      </w:r>
    </w:p>
    <w:bookmarkEnd w:id="14785"/>
    <w:bookmarkStart w:name="z28356" w:id="14786"/>
    <w:p>
      <w:pPr>
        <w:spacing w:after="0"/>
        <w:ind w:left="0"/>
        <w:jc w:val="both"/>
      </w:pPr>
      <w:r>
        <w:rPr>
          <w:rFonts w:ascii="Times New Roman"/>
          <w:b w:val="false"/>
          <w:i w:val="false"/>
          <w:color w:val="000000"/>
          <w:sz w:val="28"/>
        </w:rPr>
        <w:t>
      6) сіріңке қораптарынан қуыршаққа арналған жиһаз жасау (орындық, кресло, диван, шкаф, телевизор, таңдау бойынша басқа да жиһаз түрлері).</w:t>
      </w:r>
    </w:p>
    <w:bookmarkEnd w:id="14786"/>
    <w:bookmarkStart w:name="z28357" w:id="14787"/>
    <w:p>
      <w:pPr>
        <w:spacing w:after="0"/>
        <w:ind w:left="0"/>
        <w:jc w:val="both"/>
      </w:pPr>
      <w:r>
        <w:rPr>
          <w:rFonts w:ascii="Times New Roman"/>
          <w:b w:val="false"/>
          <w:i w:val="false"/>
          <w:color w:val="000000"/>
          <w:sz w:val="28"/>
        </w:rPr>
        <w:t>
      51. Киндер-сюрприз сауыттарынан бұйымдар жасау:</w:t>
      </w:r>
    </w:p>
    <w:bookmarkEnd w:id="14787"/>
    <w:bookmarkStart w:name="z28358" w:id="14788"/>
    <w:p>
      <w:pPr>
        <w:spacing w:after="0"/>
        <w:ind w:left="0"/>
        <w:jc w:val="both"/>
      </w:pPr>
      <w:r>
        <w:rPr>
          <w:rFonts w:ascii="Times New Roman"/>
          <w:b w:val="false"/>
          <w:i w:val="false"/>
          <w:color w:val="000000"/>
          <w:sz w:val="28"/>
        </w:rPr>
        <w:t>
      1) материалдар мен құралдар;</w:t>
      </w:r>
    </w:p>
    <w:bookmarkEnd w:id="14788"/>
    <w:bookmarkStart w:name="z28359" w:id="14789"/>
    <w:p>
      <w:pPr>
        <w:spacing w:after="0"/>
        <w:ind w:left="0"/>
        <w:jc w:val="both"/>
      </w:pPr>
      <w:r>
        <w:rPr>
          <w:rFonts w:ascii="Times New Roman"/>
          <w:b w:val="false"/>
          <w:i w:val="false"/>
          <w:color w:val="000000"/>
          <w:sz w:val="28"/>
        </w:rPr>
        <w:t>
      2) жұмыс барысындағы тазалық ережесі және қауіпсіздік техникасы;</w:t>
      </w:r>
    </w:p>
    <w:bookmarkEnd w:id="14789"/>
    <w:bookmarkStart w:name="z28360" w:id="14790"/>
    <w:p>
      <w:pPr>
        <w:spacing w:after="0"/>
        <w:ind w:left="0"/>
        <w:jc w:val="both"/>
      </w:pPr>
      <w:r>
        <w:rPr>
          <w:rFonts w:ascii="Times New Roman"/>
          <w:b w:val="false"/>
          <w:i w:val="false"/>
          <w:color w:val="000000"/>
          <w:sz w:val="28"/>
        </w:rPr>
        <w:t>
      3) киндер-сюрприз сауыттарынан материал;</w:t>
      </w:r>
    </w:p>
    <w:bookmarkEnd w:id="14790"/>
    <w:bookmarkStart w:name="z28361" w:id="14791"/>
    <w:p>
      <w:pPr>
        <w:spacing w:after="0"/>
        <w:ind w:left="0"/>
        <w:jc w:val="both"/>
      </w:pPr>
      <w:r>
        <w:rPr>
          <w:rFonts w:ascii="Times New Roman"/>
          <w:b w:val="false"/>
          <w:i w:val="false"/>
          <w:color w:val="000000"/>
          <w:sz w:val="28"/>
        </w:rPr>
        <w:t>
      4) киндер-сюрприз сауыттарының төлемі, өлшемі, құрамы;</w:t>
      </w:r>
    </w:p>
    <w:bookmarkEnd w:id="14791"/>
    <w:bookmarkStart w:name="z28362" w:id="14792"/>
    <w:p>
      <w:pPr>
        <w:spacing w:after="0"/>
        <w:ind w:left="0"/>
        <w:jc w:val="both"/>
      </w:pPr>
      <w:r>
        <w:rPr>
          <w:rFonts w:ascii="Times New Roman"/>
          <w:b w:val="false"/>
          <w:i w:val="false"/>
          <w:color w:val="000000"/>
          <w:sz w:val="28"/>
        </w:rPr>
        <w:t>
      5) киндер-сюрприз сауыттарын өзара біріктіру әдістері;</w:t>
      </w:r>
    </w:p>
    <w:bookmarkEnd w:id="14792"/>
    <w:bookmarkStart w:name="z28363" w:id="14793"/>
    <w:p>
      <w:pPr>
        <w:spacing w:after="0"/>
        <w:ind w:left="0"/>
        <w:jc w:val="both"/>
      </w:pPr>
      <w:r>
        <w:rPr>
          <w:rFonts w:ascii="Times New Roman"/>
          <w:b w:val="false"/>
          <w:i w:val="false"/>
          <w:color w:val="000000"/>
          <w:sz w:val="28"/>
        </w:rPr>
        <w:t>
      6) ермексаздан жасалған бөлшектерді сауытқа жабыстыру;</w:t>
      </w:r>
    </w:p>
    <w:bookmarkEnd w:id="14793"/>
    <w:bookmarkStart w:name="z28364" w:id="14794"/>
    <w:p>
      <w:pPr>
        <w:spacing w:after="0"/>
        <w:ind w:left="0"/>
        <w:jc w:val="both"/>
      </w:pPr>
      <w:r>
        <w:rPr>
          <w:rFonts w:ascii="Times New Roman"/>
          <w:b w:val="false"/>
          <w:i w:val="false"/>
          <w:color w:val="000000"/>
          <w:sz w:val="28"/>
        </w:rPr>
        <w:t>
      7) киндер-сюрприз сауыттарын бұйымдар жасау (балапан, саңырауқұлақ, таңдау бойынша басқа бұйымдар).</w:t>
      </w:r>
    </w:p>
    <w:bookmarkEnd w:id="14794"/>
    <w:bookmarkStart w:name="z28365" w:id="14795"/>
    <w:p>
      <w:pPr>
        <w:spacing w:after="0"/>
        <w:ind w:left="0"/>
        <w:jc w:val="both"/>
      </w:pPr>
      <w:r>
        <w:rPr>
          <w:rFonts w:ascii="Times New Roman"/>
          <w:b w:val="false"/>
          <w:i w:val="false"/>
          <w:color w:val="000000"/>
          <w:sz w:val="28"/>
        </w:rPr>
        <w:t>
      52. Ағашпен жұмыс жасау:</w:t>
      </w:r>
    </w:p>
    <w:bookmarkEnd w:id="14795"/>
    <w:bookmarkStart w:name="z28366" w:id="14796"/>
    <w:p>
      <w:pPr>
        <w:spacing w:after="0"/>
        <w:ind w:left="0"/>
        <w:jc w:val="both"/>
      </w:pPr>
      <w:r>
        <w:rPr>
          <w:rFonts w:ascii="Times New Roman"/>
          <w:b w:val="false"/>
          <w:i w:val="false"/>
          <w:color w:val="000000"/>
          <w:sz w:val="28"/>
        </w:rPr>
        <w:t>
      1) ағаш шеберханада өзін ұстау ережесі;</w:t>
      </w:r>
    </w:p>
    <w:bookmarkEnd w:id="14796"/>
    <w:bookmarkStart w:name="z28367" w:id="14797"/>
    <w:p>
      <w:pPr>
        <w:spacing w:after="0"/>
        <w:ind w:left="0"/>
        <w:jc w:val="both"/>
      </w:pPr>
      <w:r>
        <w:rPr>
          <w:rFonts w:ascii="Times New Roman"/>
          <w:b w:val="false"/>
          <w:i w:val="false"/>
          <w:color w:val="000000"/>
          <w:sz w:val="28"/>
        </w:rPr>
        <w:t>
      2) материалдар мен құралдар;</w:t>
      </w:r>
    </w:p>
    <w:bookmarkEnd w:id="14797"/>
    <w:bookmarkStart w:name="z28368" w:id="14798"/>
    <w:p>
      <w:pPr>
        <w:spacing w:after="0"/>
        <w:ind w:left="0"/>
        <w:jc w:val="both"/>
      </w:pPr>
      <w:r>
        <w:rPr>
          <w:rFonts w:ascii="Times New Roman"/>
          <w:b w:val="false"/>
          <w:i w:val="false"/>
          <w:color w:val="000000"/>
          <w:sz w:val="28"/>
        </w:rPr>
        <w:t>
      3) жұмыс барысындағы тазалық ережесі және қауіпсіздік техникасы;</w:t>
      </w:r>
    </w:p>
    <w:bookmarkEnd w:id="14798"/>
    <w:bookmarkStart w:name="z28369" w:id="14799"/>
    <w:p>
      <w:pPr>
        <w:spacing w:after="0"/>
        <w:ind w:left="0"/>
        <w:jc w:val="both"/>
      </w:pPr>
      <w:r>
        <w:rPr>
          <w:rFonts w:ascii="Times New Roman"/>
          <w:b w:val="false"/>
          <w:i w:val="false"/>
          <w:color w:val="000000"/>
          <w:sz w:val="28"/>
        </w:rPr>
        <w:t>
      4) жұмыс орнын ұйыдастыру;</w:t>
      </w:r>
    </w:p>
    <w:bookmarkEnd w:id="14799"/>
    <w:bookmarkStart w:name="z28370" w:id="14800"/>
    <w:p>
      <w:pPr>
        <w:spacing w:after="0"/>
        <w:ind w:left="0"/>
        <w:jc w:val="both"/>
      </w:pPr>
      <w:r>
        <w:rPr>
          <w:rFonts w:ascii="Times New Roman"/>
          <w:b w:val="false"/>
          <w:i w:val="false"/>
          <w:color w:val="000000"/>
          <w:sz w:val="28"/>
        </w:rPr>
        <w:t>
      5) шектегіші бар стуслода аралау;</w:t>
      </w:r>
    </w:p>
    <w:bookmarkEnd w:id="14800"/>
    <w:bookmarkStart w:name="z28371" w:id="14801"/>
    <w:p>
      <w:pPr>
        <w:spacing w:after="0"/>
        <w:ind w:left="0"/>
        <w:jc w:val="both"/>
      </w:pPr>
      <w:r>
        <w:rPr>
          <w:rFonts w:ascii="Times New Roman"/>
          <w:b w:val="false"/>
          <w:i w:val="false"/>
          <w:color w:val="000000"/>
          <w:sz w:val="28"/>
        </w:rPr>
        <w:t>
      6) қарапайым геометриялық пішіндерден ойыншықтар жасау.</w:t>
      </w:r>
    </w:p>
    <w:bookmarkEnd w:id="14801"/>
    <w:bookmarkStart w:name="z28372" w:id="14802"/>
    <w:p>
      <w:pPr>
        <w:spacing w:after="0"/>
        <w:ind w:left="0"/>
        <w:jc w:val="both"/>
      </w:pPr>
      <w:r>
        <w:rPr>
          <w:rFonts w:ascii="Times New Roman"/>
          <w:b w:val="false"/>
          <w:i w:val="false"/>
          <w:color w:val="000000"/>
          <w:sz w:val="28"/>
        </w:rPr>
        <w:t>
      53. Моншақ пен шытыра моншақтармен жұмыс:</w:t>
      </w:r>
    </w:p>
    <w:bookmarkEnd w:id="14802"/>
    <w:bookmarkStart w:name="z28373" w:id="14803"/>
    <w:p>
      <w:pPr>
        <w:spacing w:after="0"/>
        <w:ind w:left="0"/>
        <w:jc w:val="both"/>
      </w:pPr>
      <w:r>
        <w:rPr>
          <w:rFonts w:ascii="Times New Roman"/>
          <w:b w:val="false"/>
          <w:i w:val="false"/>
          <w:color w:val="000000"/>
          <w:sz w:val="28"/>
        </w:rPr>
        <w:t>
      1) 5-сыныптың материалын қайталау;</w:t>
      </w:r>
    </w:p>
    <w:bookmarkEnd w:id="14803"/>
    <w:bookmarkStart w:name="z28374" w:id="14804"/>
    <w:p>
      <w:pPr>
        <w:spacing w:after="0"/>
        <w:ind w:left="0"/>
        <w:jc w:val="both"/>
      </w:pPr>
      <w:r>
        <w:rPr>
          <w:rFonts w:ascii="Times New Roman"/>
          <w:b w:val="false"/>
          <w:i w:val="false"/>
          <w:color w:val="000000"/>
          <w:sz w:val="28"/>
        </w:rPr>
        <w:t>
      2) шытыра моншақты бір жіпке өру;</w:t>
      </w:r>
    </w:p>
    <w:bookmarkEnd w:id="14804"/>
    <w:bookmarkStart w:name="z28375" w:id="14805"/>
    <w:p>
      <w:pPr>
        <w:spacing w:after="0"/>
        <w:ind w:left="0"/>
        <w:jc w:val="both"/>
      </w:pPr>
      <w:r>
        <w:rPr>
          <w:rFonts w:ascii="Times New Roman"/>
          <w:b w:val="false"/>
          <w:i w:val="false"/>
          <w:color w:val="000000"/>
          <w:sz w:val="28"/>
        </w:rPr>
        <w:t>
      3) екі-үш түсті ірі шытыра моншақтарды бір жіпке тізіп ары қарай санын өзгерту;</w:t>
      </w:r>
    </w:p>
    <w:bookmarkEnd w:id="14805"/>
    <w:bookmarkStart w:name="z28376" w:id="14806"/>
    <w:p>
      <w:pPr>
        <w:spacing w:after="0"/>
        <w:ind w:left="0"/>
        <w:jc w:val="both"/>
      </w:pPr>
      <w:r>
        <w:rPr>
          <w:rFonts w:ascii="Times New Roman"/>
          <w:b w:val="false"/>
          <w:i w:val="false"/>
          <w:color w:val="000000"/>
          <w:sz w:val="28"/>
        </w:rPr>
        <w:t>
      4) негізгі қаңқасын және әрлеу элементтерін өру;</w:t>
      </w:r>
    </w:p>
    <w:bookmarkEnd w:id="14806"/>
    <w:bookmarkStart w:name="z28377" w:id="14807"/>
    <w:p>
      <w:pPr>
        <w:spacing w:after="0"/>
        <w:ind w:left="0"/>
        <w:jc w:val="both"/>
      </w:pPr>
      <w:r>
        <w:rPr>
          <w:rFonts w:ascii="Times New Roman"/>
          <w:b w:val="false"/>
          <w:i w:val="false"/>
          <w:color w:val="000000"/>
          <w:sz w:val="28"/>
        </w:rPr>
        <w:t>
      5) екі шытыра моншақтан "бұтақ" өру;</w:t>
      </w:r>
    </w:p>
    <w:bookmarkEnd w:id="14807"/>
    <w:bookmarkStart w:name="z28378" w:id="14808"/>
    <w:p>
      <w:pPr>
        <w:spacing w:after="0"/>
        <w:ind w:left="0"/>
        <w:jc w:val="both"/>
      </w:pPr>
      <w:r>
        <w:rPr>
          <w:rFonts w:ascii="Times New Roman"/>
          <w:b w:val="false"/>
          <w:i w:val="false"/>
          <w:color w:val="000000"/>
          <w:sz w:val="28"/>
        </w:rPr>
        <w:t>
      6) төрт шытыра моншақтан "бүршік" жасау;</w:t>
      </w:r>
    </w:p>
    <w:bookmarkEnd w:id="14808"/>
    <w:bookmarkStart w:name="z28379" w:id="14809"/>
    <w:p>
      <w:pPr>
        <w:spacing w:after="0"/>
        <w:ind w:left="0"/>
        <w:jc w:val="both"/>
      </w:pPr>
      <w:r>
        <w:rPr>
          <w:rFonts w:ascii="Times New Roman"/>
          <w:b w:val="false"/>
          <w:i w:val="false"/>
          <w:color w:val="000000"/>
          <w:sz w:val="28"/>
        </w:rPr>
        <w:t>
      7) белгілі жұмыс әдісін пайдаланып бұйымдар дайындау.</w:t>
      </w:r>
    </w:p>
    <w:bookmarkEnd w:id="14809"/>
    <w:bookmarkStart w:name="z28380" w:id="14810"/>
    <w:p>
      <w:pPr>
        <w:spacing w:after="0"/>
        <w:ind w:left="0"/>
        <w:jc w:val="both"/>
      </w:pPr>
      <w:r>
        <w:rPr>
          <w:rFonts w:ascii="Times New Roman"/>
          <w:b w:val="false"/>
          <w:i w:val="false"/>
          <w:color w:val="000000"/>
          <w:sz w:val="28"/>
        </w:rPr>
        <w:t xml:space="preserve">
      54. Табиғи материалмен жұмыс: </w:t>
      </w:r>
    </w:p>
    <w:bookmarkEnd w:id="14810"/>
    <w:bookmarkStart w:name="z28381" w:id="14811"/>
    <w:p>
      <w:pPr>
        <w:spacing w:after="0"/>
        <w:ind w:left="0"/>
        <w:jc w:val="both"/>
      </w:pPr>
      <w:r>
        <w:rPr>
          <w:rFonts w:ascii="Times New Roman"/>
          <w:b w:val="false"/>
          <w:i w:val="false"/>
          <w:color w:val="000000"/>
          <w:sz w:val="28"/>
        </w:rPr>
        <w:t>
      1) 5-сыныптың материалын қайталау;</w:t>
      </w:r>
    </w:p>
    <w:bookmarkEnd w:id="14811"/>
    <w:bookmarkStart w:name="z28382" w:id="14812"/>
    <w:p>
      <w:pPr>
        <w:spacing w:after="0"/>
        <w:ind w:left="0"/>
        <w:jc w:val="both"/>
      </w:pPr>
      <w:r>
        <w:rPr>
          <w:rFonts w:ascii="Times New Roman"/>
          <w:b w:val="false"/>
          <w:i w:val="false"/>
          <w:color w:val="000000"/>
          <w:sz w:val="28"/>
        </w:rPr>
        <w:t>
      2) бүршіктермен жұмыс: жұмыс әдістері, жинау, сақтау, пайдалану ережелері;</w:t>
      </w:r>
    </w:p>
    <w:bookmarkEnd w:id="14812"/>
    <w:bookmarkStart w:name="z28383" w:id="14813"/>
    <w:p>
      <w:pPr>
        <w:spacing w:after="0"/>
        <w:ind w:left="0"/>
        <w:jc w:val="both"/>
      </w:pPr>
      <w:r>
        <w:rPr>
          <w:rFonts w:ascii="Times New Roman"/>
          <w:b w:val="false"/>
          <w:i w:val="false"/>
          <w:color w:val="000000"/>
          <w:sz w:val="28"/>
        </w:rPr>
        <w:t>
      3) бөлшектерді ермексаз немесе желімнің көмегімен жабыстыру;</w:t>
      </w:r>
    </w:p>
    <w:bookmarkEnd w:id="14813"/>
    <w:bookmarkStart w:name="z28384" w:id="14814"/>
    <w:p>
      <w:pPr>
        <w:spacing w:after="0"/>
        <w:ind w:left="0"/>
        <w:jc w:val="both"/>
      </w:pPr>
      <w:r>
        <w:rPr>
          <w:rFonts w:ascii="Times New Roman"/>
          <w:b w:val="false"/>
          <w:i w:val="false"/>
          <w:color w:val="000000"/>
          <w:sz w:val="28"/>
        </w:rPr>
        <w:t>
      4) бүршіктің "құлақтарын" жапсырмақұраққа арнап қою тәсілі;</w:t>
      </w:r>
    </w:p>
    <w:bookmarkEnd w:id="14814"/>
    <w:bookmarkStart w:name="z28385" w:id="14815"/>
    <w:p>
      <w:pPr>
        <w:spacing w:after="0"/>
        <w:ind w:left="0"/>
        <w:jc w:val="both"/>
      </w:pPr>
      <w:r>
        <w:rPr>
          <w:rFonts w:ascii="Times New Roman"/>
          <w:b w:val="false"/>
          <w:i w:val="false"/>
          <w:color w:val="000000"/>
          <w:sz w:val="28"/>
        </w:rPr>
        <w:t>
      5) белгілі жұмыс әдісін пайдаланып бұйымдар дайындау.</w:t>
      </w:r>
    </w:p>
    <w:bookmarkEnd w:id="14815"/>
    <w:bookmarkStart w:name="z28386" w:id="14816"/>
    <w:p>
      <w:pPr>
        <w:spacing w:after="0"/>
        <w:ind w:left="0"/>
        <w:jc w:val="left"/>
      </w:pPr>
      <w:r>
        <w:rPr>
          <w:rFonts w:ascii="Times New Roman"/>
          <w:b/>
          <w:i w:val="false"/>
          <w:color w:val="000000"/>
        </w:rPr>
        <w:t xml:space="preserve"> 4-тарау. Оқу пәнінің 7-сыныптағы базалық білім мазмұны</w:t>
      </w:r>
    </w:p>
    <w:bookmarkEnd w:id="14816"/>
    <w:bookmarkStart w:name="z28387" w:id="14817"/>
    <w:p>
      <w:pPr>
        <w:spacing w:after="0"/>
        <w:ind w:left="0"/>
        <w:jc w:val="both"/>
      </w:pPr>
      <w:r>
        <w:rPr>
          <w:rFonts w:ascii="Times New Roman"/>
          <w:b w:val="false"/>
          <w:i w:val="false"/>
          <w:color w:val="000000"/>
          <w:sz w:val="28"/>
        </w:rPr>
        <w:t>
      55. "Қағаз және қатырмақағазбен жұмыс" бөлімі. Жапсырмақұрақ:</w:t>
      </w:r>
    </w:p>
    <w:bookmarkEnd w:id="14817"/>
    <w:bookmarkStart w:name="z28388" w:id="14818"/>
    <w:p>
      <w:pPr>
        <w:spacing w:after="0"/>
        <w:ind w:left="0"/>
        <w:jc w:val="both"/>
      </w:pPr>
      <w:r>
        <w:rPr>
          <w:rFonts w:ascii="Times New Roman"/>
          <w:b w:val="false"/>
          <w:i w:val="false"/>
          <w:color w:val="000000"/>
          <w:sz w:val="28"/>
        </w:rPr>
        <w:t>
      1) 5-6 сынып материалдарын қайталау;</w:t>
      </w:r>
    </w:p>
    <w:bookmarkEnd w:id="14818"/>
    <w:bookmarkStart w:name="z28389" w:id="14819"/>
    <w:p>
      <w:pPr>
        <w:spacing w:after="0"/>
        <w:ind w:left="0"/>
        <w:jc w:val="both"/>
      </w:pPr>
      <w:r>
        <w:rPr>
          <w:rFonts w:ascii="Times New Roman"/>
          <w:b w:val="false"/>
          <w:i w:val="false"/>
          <w:color w:val="000000"/>
          <w:sz w:val="28"/>
        </w:rPr>
        <w:t>
      2) үлгіні бастыру және кесу;</w:t>
      </w:r>
    </w:p>
    <w:bookmarkEnd w:id="14819"/>
    <w:bookmarkStart w:name="z28390" w:id="14820"/>
    <w:p>
      <w:pPr>
        <w:spacing w:after="0"/>
        <w:ind w:left="0"/>
        <w:jc w:val="both"/>
      </w:pPr>
      <w:r>
        <w:rPr>
          <w:rFonts w:ascii="Times New Roman"/>
          <w:b w:val="false"/>
          <w:i w:val="false"/>
          <w:color w:val="000000"/>
          <w:sz w:val="28"/>
        </w:rPr>
        <w:t>
      3) матаны қатырмақағазға жабыстыру;</w:t>
      </w:r>
    </w:p>
    <w:bookmarkEnd w:id="14820"/>
    <w:bookmarkStart w:name="z28391" w:id="14821"/>
    <w:p>
      <w:pPr>
        <w:spacing w:after="0"/>
        <w:ind w:left="0"/>
        <w:jc w:val="both"/>
      </w:pPr>
      <w:r>
        <w:rPr>
          <w:rFonts w:ascii="Times New Roman"/>
          <w:b w:val="false"/>
          <w:i w:val="false"/>
          <w:color w:val="000000"/>
          <w:sz w:val="28"/>
        </w:rPr>
        <w:t>
      4) көлемді бөлшектер қолданып жапсырмақұрақ жасау.</w:t>
      </w:r>
    </w:p>
    <w:bookmarkEnd w:id="14821"/>
    <w:bookmarkStart w:name="z28392" w:id="14822"/>
    <w:p>
      <w:pPr>
        <w:spacing w:after="0"/>
        <w:ind w:left="0"/>
        <w:jc w:val="both"/>
      </w:pPr>
      <w:r>
        <w:rPr>
          <w:rFonts w:ascii="Times New Roman"/>
          <w:b w:val="false"/>
          <w:i w:val="false"/>
          <w:color w:val="000000"/>
          <w:sz w:val="28"/>
        </w:rPr>
        <w:t xml:space="preserve">
      56. Қағазды бүктеу: </w:t>
      </w:r>
    </w:p>
    <w:bookmarkEnd w:id="14822"/>
    <w:bookmarkStart w:name="z28393" w:id="14823"/>
    <w:p>
      <w:pPr>
        <w:spacing w:after="0"/>
        <w:ind w:left="0"/>
        <w:jc w:val="both"/>
      </w:pPr>
      <w:r>
        <w:rPr>
          <w:rFonts w:ascii="Times New Roman"/>
          <w:b w:val="false"/>
          <w:i w:val="false"/>
          <w:color w:val="000000"/>
          <w:sz w:val="28"/>
        </w:rPr>
        <w:t>
      1) 5-6 сынып материалдарын қайталау;</w:t>
      </w:r>
    </w:p>
    <w:bookmarkEnd w:id="14823"/>
    <w:bookmarkStart w:name="z28394" w:id="14824"/>
    <w:p>
      <w:pPr>
        <w:spacing w:after="0"/>
        <w:ind w:left="0"/>
        <w:jc w:val="both"/>
      </w:pPr>
      <w:r>
        <w:rPr>
          <w:rFonts w:ascii="Times New Roman"/>
          <w:b w:val="false"/>
          <w:i w:val="false"/>
          <w:color w:val="000000"/>
          <w:sz w:val="28"/>
        </w:rPr>
        <w:t>
      2) белгіленген сызықтар бойынша қағазды жинау және бүктеу;</w:t>
      </w:r>
    </w:p>
    <w:bookmarkEnd w:id="14824"/>
    <w:bookmarkStart w:name="z28395" w:id="14825"/>
    <w:p>
      <w:pPr>
        <w:spacing w:after="0"/>
        <w:ind w:left="0"/>
        <w:jc w:val="both"/>
      </w:pPr>
      <w:r>
        <w:rPr>
          <w:rFonts w:ascii="Times New Roman"/>
          <w:b w:val="false"/>
          <w:i w:val="false"/>
          <w:color w:val="000000"/>
          <w:sz w:val="28"/>
        </w:rPr>
        <w:t>
      3) бастыру – бөлшекті жинастыру алдында қайшының дөкір жағымен бүгілген жердің сызықтарын белгілеу;</w:t>
      </w:r>
    </w:p>
    <w:bookmarkEnd w:id="14825"/>
    <w:bookmarkStart w:name="z28396" w:id="14826"/>
    <w:p>
      <w:pPr>
        <w:spacing w:after="0"/>
        <w:ind w:left="0"/>
        <w:jc w:val="both"/>
      </w:pPr>
      <w:r>
        <w:rPr>
          <w:rFonts w:ascii="Times New Roman"/>
          <w:b w:val="false"/>
          <w:i w:val="false"/>
          <w:color w:val="000000"/>
          <w:sz w:val="28"/>
        </w:rPr>
        <w:t>
      4) гүл тәріздес қойын дәптер;</w:t>
      </w:r>
    </w:p>
    <w:bookmarkEnd w:id="14826"/>
    <w:bookmarkStart w:name="z28397" w:id="14827"/>
    <w:p>
      <w:pPr>
        <w:spacing w:after="0"/>
        <w:ind w:left="0"/>
        <w:jc w:val="both"/>
      </w:pPr>
      <w:r>
        <w:rPr>
          <w:rFonts w:ascii="Times New Roman"/>
          <w:b w:val="false"/>
          <w:i w:val="false"/>
          <w:color w:val="000000"/>
          <w:sz w:val="28"/>
        </w:rPr>
        <w:t>
      5) жүрек тәріздес конверт жасау;</w:t>
      </w:r>
    </w:p>
    <w:bookmarkEnd w:id="14827"/>
    <w:bookmarkStart w:name="z28398" w:id="14828"/>
    <w:p>
      <w:pPr>
        <w:spacing w:after="0"/>
        <w:ind w:left="0"/>
        <w:jc w:val="both"/>
      </w:pPr>
      <w:r>
        <w:rPr>
          <w:rFonts w:ascii="Times New Roman"/>
          <w:b w:val="false"/>
          <w:i w:val="false"/>
          <w:color w:val="000000"/>
          <w:sz w:val="28"/>
        </w:rPr>
        <w:t>
      6) сумка-пакет сыйкәдесі;</w:t>
      </w:r>
    </w:p>
    <w:bookmarkEnd w:id="14828"/>
    <w:bookmarkStart w:name="z28399" w:id="14829"/>
    <w:p>
      <w:pPr>
        <w:spacing w:after="0"/>
        <w:ind w:left="0"/>
        <w:jc w:val="both"/>
      </w:pPr>
      <w:r>
        <w:rPr>
          <w:rFonts w:ascii="Times New Roman"/>
          <w:b w:val="false"/>
          <w:i w:val="false"/>
          <w:color w:val="000000"/>
          <w:sz w:val="28"/>
        </w:rPr>
        <w:t>
      7) мұғалімнің таңдауы бойынша оригами техникасында қарапайым бұйымдар жасау.</w:t>
      </w:r>
    </w:p>
    <w:bookmarkEnd w:id="14829"/>
    <w:bookmarkStart w:name="z28400" w:id="14830"/>
    <w:p>
      <w:pPr>
        <w:spacing w:after="0"/>
        <w:ind w:left="0"/>
        <w:jc w:val="both"/>
      </w:pPr>
      <w:r>
        <w:rPr>
          <w:rFonts w:ascii="Times New Roman"/>
          <w:b w:val="false"/>
          <w:i w:val="false"/>
          <w:color w:val="000000"/>
          <w:sz w:val="28"/>
        </w:rPr>
        <w:t>
      57. Қағаздан көлемді кәдесыйлар жасау:</w:t>
      </w:r>
    </w:p>
    <w:bookmarkEnd w:id="14830"/>
    <w:bookmarkStart w:name="z28401" w:id="14831"/>
    <w:p>
      <w:pPr>
        <w:spacing w:after="0"/>
        <w:ind w:left="0"/>
        <w:jc w:val="both"/>
      </w:pPr>
      <w:r>
        <w:rPr>
          <w:rFonts w:ascii="Times New Roman"/>
          <w:b w:val="false"/>
          <w:i w:val="false"/>
          <w:color w:val="000000"/>
          <w:sz w:val="28"/>
        </w:rPr>
        <w:t>
      1) қағаздан конус жасау тәсілдері;</w:t>
      </w:r>
    </w:p>
    <w:bookmarkEnd w:id="14831"/>
    <w:bookmarkStart w:name="z28402" w:id="14832"/>
    <w:p>
      <w:pPr>
        <w:spacing w:after="0"/>
        <w:ind w:left="0"/>
        <w:jc w:val="both"/>
      </w:pPr>
      <w:r>
        <w:rPr>
          <w:rFonts w:ascii="Times New Roman"/>
          <w:b w:val="false"/>
          <w:i w:val="false"/>
          <w:color w:val="000000"/>
          <w:sz w:val="28"/>
        </w:rPr>
        <w:t>
      2) қағаздан цилиндр жасау тәсілдері;</w:t>
      </w:r>
    </w:p>
    <w:bookmarkEnd w:id="14832"/>
    <w:bookmarkStart w:name="z28403" w:id="14833"/>
    <w:p>
      <w:pPr>
        <w:spacing w:after="0"/>
        <w:ind w:left="0"/>
        <w:jc w:val="both"/>
      </w:pPr>
      <w:r>
        <w:rPr>
          <w:rFonts w:ascii="Times New Roman"/>
          <w:b w:val="false"/>
          <w:i w:val="false"/>
          <w:color w:val="000000"/>
          <w:sz w:val="28"/>
        </w:rPr>
        <w:t>
      3) дайын бұйымды әрлеу тәсілдері;</w:t>
      </w:r>
    </w:p>
    <w:bookmarkEnd w:id="14833"/>
    <w:bookmarkStart w:name="z28404" w:id="14834"/>
    <w:p>
      <w:pPr>
        <w:spacing w:after="0"/>
        <w:ind w:left="0"/>
        <w:jc w:val="both"/>
      </w:pPr>
      <w:r>
        <w:rPr>
          <w:rFonts w:ascii="Times New Roman"/>
          <w:b w:val="false"/>
          <w:i w:val="false"/>
          <w:color w:val="000000"/>
          <w:sz w:val="28"/>
        </w:rPr>
        <w:t xml:space="preserve">
      4) "Саңырауқұлақ" көлемді ойыншығын жасау; </w:t>
      </w:r>
    </w:p>
    <w:bookmarkEnd w:id="14834"/>
    <w:bookmarkStart w:name="z28405" w:id="14835"/>
    <w:p>
      <w:pPr>
        <w:spacing w:after="0"/>
        <w:ind w:left="0"/>
        <w:jc w:val="both"/>
      </w:pPr>
      <w:r>
        <w:rPr>
          <w:rFonts w:ascii="Times New Roman"/>
          <w:b w:val="false"/>
          <w:i w:val="false"/>
          <w:color w:val="000000"/>
          <w:sz w:val="28"/>
        </w:rPr>
        <w:t>
      5) бір түсті шашақты конустан шырша жасау;</w:t>
      </w:r>
    </w:p>
    <w:bookmarkEnd w:id="14835"/>
    <w:bookmarkStart w:name="z28406" w:id="14836"/>
    <w:p>
      <w:pPr>
        <w:spacing w:after="0"/>
        <w:ind w:left="0"/>
        <w:jc w:val="both"/>
      </w:pPr>
      <w:r>
        <w:rPr>
          <w:rFonts w:ascii="Times New Roman"/>
          <w:b w:val="false"/>
          <w:i w:val="false"/>
          <w:color w:val="000000"/>
          <w:sz w:val="28"/>
        </w:rPr>
        <w:t>
      6) шеттеті бұралған бір түсті шашақты конустан шырша жасау;</w:t>
      </w:r>
    </w:p>
    <w:bookmarkEnd w:id="14836"/>
    <w:bookmarkStart w:name="z28407" w:id="14837"/>
    <w:p>
      <w:pPr>
        <w:spacing w:after="0"/>
        <w:ind w:left="0"/>
        <w:jc w:val="both"/>
      </w:pPr>
      <w:r>
        <w:rPr>
          <w:rFonts w:ascii="Times New Roman"/>
          <w:b w:val="false"/>
          <w:i w:val="false"/>
          <w:color w:val="000000"/>
          <w:sz w:val="28"/>
        </w:rPr>
        <w:t>
      7) бірнеше конустан шырша жасау;</w:t>
      </w:r>
    </w:p>
    <w:bookmarkEnd w:id="14837"/>
    <w:bookmarkStart w:name="z28408" w:id="14838"/>
    <w:p>
      <w:pPr>
        <w:spacing w:after="0"/>
        <w:ind w:left="0"/>
        <w:jc w:val="both"/>
      </w:pPr>
      <w:r>
        <w:rPr>
          <w:rFonts w:ascii="Times New Roman"/>
          <w:b w:val="false"/>
          <w:i w:val="false"/>
          <w:color w:val="000000"/>
          <w:sz w:val="28"/>
        </w:rPr>
        <w:t>
      8) жолақтардан жасалған ілмектерден шырша жасау;</w:t>
      </w:r>
    </w:p>
    <w:bookmarkEnd w:id="14838"/>
    <w:bookmarkStart w:name="z28409" w:id="14839"/>
    <w:p>
      <w:pPr>
        <w:spacing w:after="0"/>
        <w:ind w:left="0"/>
        <w:jc w:val="both"/>
      </w:pPr>
      <w:r>
        <w:rPr>
          <w:rFonts w:ascii="Times New Roman"/>
          <w:b w:val="false"/>
          <w:i w:val="false"/>
          <w:color w:val="000000"/>
          <w:sz w:val="28"/>
        </w:rPr>
        <w:t>
      9) шеңберлі конустан шырша жасау;</w:t>
      </w:r>
    </w:p>
    <w:bookmarkEnd w:id="14839"/>
    <w:bookmarkStart w:name="z28410" w:id="14840"/>
    <w:p>
      <w:pPr>
        <w:spacing w:after="0"/>
        <w:ind w:left="0"/>
        <w:jc w:val="both"/>
      </w:pPr>
      <w:r>
        <w:rPr>
          <w:rFonts w:ascii="Times New Roman"/>
          <w:b w:val="false"/>
          <w:i w:val="false"/>
          <w:color w:val="000000"/>
          <w:sz w:val="28"/>
        </w:rPr>
        <w:t>
      10) мұғалімнің таңдауы бойынша конустан бұйым жасау.</w:t>
      </w:r>
    </w:p>
    <w:bookmarkEnd w:id="14840"/>
    <w:bookmarkStart w:name="z28411" w:id="14841"/>
    <w:p>
      <w:pPr>
        <w:spacing w:after="0"/>
        <w:ind w:left="0"/>
        <w:jc w:val="both"/>
      </w:pPr>
      <w:r>
        <w:rPr>
          <w:rFonts w:ascii="Times New Roman"/>
          <w:b w:val="false"/>
          <w:i w:val="false"/>
          <w:color w:val="000000"/>
          <w:sz w:val="28"/>
        </w:rPr>
        <w:t>
      58. Ашықхаттар жасау:</w:t>
      </w:r>
    </w:p>
    <w:bookmarkEnd w:id="14841"/>
    <w:bookmarkStart w:name="z28412" w:id="14842"/>
    <w:p>
      <w:pPr>
        <w:spacing w:after="0"/>
        <w:ind w:left="0"/>
        <w:jc w:val="both"/>
      </w:pPr>
      <w:r>
        <w:rPr>
          <w:rFonts w:ascii="Times New Roman"/>
          <w:b w:val="false"/>
          <w:i w:val="false"/>
          <w:color w:val="000000"/>
          <w:sz w:val="28"/>
        </w:rPr>
        <w:t>
      1) 5-6 сыныптарда меңгерген жұмыс тәсілдерін қайталау;</w:t>
      </w:r>
    </w:p>
    <w:bookmarkEnd w:id="14842"/>
    <w:bookmarkStart w:name="z28413" w:id="14843"/>
    <w:p>
      <w:pPr>
        <w:spacing w:after="0"/>
        <w:ind w:left="0"/>
        <w:jc w:val="both"/>
      </w:pPr>
      <w:r>
        <w:rPr>
          <w:rFonts w:ascii="Times New Roman"/>
          <w:b w:val="false"/>
          <w:i w:val="false"/>
          <w:color w:val="000000"/>
          <w:sz w:val="28"/>
        </w:rPr>
        <w:t>
      2) "Жаңа жылғы орман" ашықхаты;</w:t>
      </w:r>
    </w:p>
    <w:bookmarkEnd w:id="14843"/>
    <w:bookmarkStart w:name="z28414" w:id="14844"/>
    <w:p>
      <w:pPr>
        <w:spacing w:after="0"/>
        <w:ind w:left="0"/>
        <w:jc w:val="both"/>
      </w:pPr>
      <w:r>
        <w:rPr>
          <w:rFonts w:ascii="Times New Roman"/>
          <w:b w:val="false"/>
          <w:i w:val="false"/>
          <w:color w:val="000000"/>
          <w:sz w:val="28"/>
        </w:rPr>
        <w:t>
      3) "Шырша" жаңа жылдық көлемді ашықхат;</w:t>
      </w:r>
    </w:p>
    <w:bookmarkEnd w:id="14844"/>
    <w:bookmarkStart w:name="z28415" w:id="14845"/>
    <w:p>
      <w:pPr>
        <w:spacing w:after="0"/>
        <w:ind w:left="0"/>
        <w:jc w:val="both"/>
      </w:pPr>
      <w:r>
        <w:rPr>
          <w:rFonts w:ascii="Times New Roman"/>
          <w:b w:val="false"/>
          <w:i w:val="false"/>
          <w:color w:val="000000"/>
          <w:sz w:val="28"/>
        </w:rPr>
        <w:t>
      4) ұлдарға арналған "Жейде" ашықхаты.</w:t>
      </w:r>
    </w:p>
    <w:bookmarkEnd w:id="14845"/>
    <w:bookmarkStart w:name="z28416" w:id="14846"/>
    <w:p>
      <w:pPr>
        <w:spacing w:after="0"/>
        <w:ind w:left="0"/>
        <w:jc w:val="both"/>
      </w:pPr>
      <w:r>
        <w:rPr>
          <w:rFonts w:ascii="Times New Roman"/>
          <w:b w:val="false"/>
          <w:i w:val="false"/>
          <w:color w:val="000000"/>
          <w:sz w:val="28"/>
        </w:rPr>
        <w:t>
      59. Газет қағазымен жұмыс жасау:</w:t>
      </w:r>
    </w:p>
    <w:bookmarkEnd w:id="14846"/>
    <w:bookmarkStart w:name="z28417" w:id="14847"/>
    <w:p>
      <w:pPr>
        <w:spacing w:after="0"/>
        <w:ind w:left="0"/>
        <w:jc w:val="both"/>
      </w:pPr>
      <w:r>
        <w:rPr>
          <w:rFonts w:ascii="Times New Roman"/>
          <w:b w:val="false"/>
          <w:i w:val="false"/>
          <w:color w:val="000000"/>
          <w:sz w:val="28"/>
        </w:rPr>
        <w:t>
      1) 5-6 сыныптарда меңгерген жұмыс тәсілдерін қайталау;</w:t>
      </w:r>
    </w:p>
    <w:bookmarkEnd w:id="14847"/>
    <w:bookmarkStart w:name="z28418" w:id="14848"/>
    <w:p>
      <w:pPr>
        <w:spacing w:after="0"/>
        <w:ind w:left="0"/>
        <w:jc w:val="both"/>
      </w:pPr>
      <w:r>
        <w:rPr>
          <w:rFonts w:ascii="Times New Roman"/>
          <w:b w:val="false"/>
          <w:i w:val="false"/>
          <w:color w:val="000000"/>
          <w:sz w:val="28"/>
        </w:rPr>
        <w:t>
      2) газет жолақтарын кеңсе пышағымен кесу;</w:t>
      </w:r>
    </w:p>
    <w:bookmarkEnd w:id="14848"/>
    <w:bookmarkStart w:name="z28419" w:id="14849"/>
    <w:p>
      <w:pPr>
        <w:spacing w:after="0"/>
        <w:ind w:left="0"/>
        <w:jc w:val="both"/>
      </w:pPr>
      <w:r>
        <w:rPr>
          <w:rFonts w:ascii="Times New Roman"/>
          <w:b w:val="false"/>
          <w:i w:val="false"/>
          <w:color w:val="000000"/>
          <w:sz w:val="28"/>
        </w:rPr>
        <w:t>
      3) өруге арналған жолақтарды жинау;</w:t>
      </w:r>
    </w:p>
    <w:bookmarkEnd w:id="14849"/>
    <w:bookmarkStart w:name="z28420" w:id="14850"/>
    <w:p>
      <w:pPr>
        <w:spacing w:after="0"/>
        <w:ind w:left="0"/>
        <w:jc w:val="both"/>
      </w:pPr>
      <w:r>
        <w:rPr>
          <w:rFonts w:ascii="Times New Roman"/>
          <w:b w:val="false"/>
          <w:i w:val="false"/>
          <w:color w:val="000000"/>
          <w:sz w:val="28"/>
        </w:rPr>
        <w:t>
      4) жолақтарды бұрау;</w:t>
      </w:r>
    </w:p>
    <w:bookmarkEnd w:id="14850"/>
    <w:bookmarkStart w:name="z28421" w:id="14851"/>
    <w:p>
      <w:pPr>
        <w:spacing w:after="0"/>
        <w:ind w:left="0"/>
        <w:jc w:val="both"/>
      </w:pPr>
      <w:r>
        <w:rPr>
          <w:rFonts w:ascii="Times New Roman"/>
          <w:b w:val="false"/>
          <w:i w:val="false"/>
          <w:color w:val="000000"/>
          <w:sz w:val="28"/>
        </w:rPr>
        <w:t>
      5) бұралған газет жолақтарынан аңдардың пішінін жасау.</w:t>
      </w:r>
    </w:p>
    <w:bookmarkEnd w:id="14851"/>
    <w:bookmarkStart w:name="z28422" w:id="14852"/>
    <w:p>
      <w:pPr>
        <w:spacing w:after="0"/>
        <w:ind w:left="0"/>
        <w:jc w:val="both"/>
      </w:pPr>
      <w:r>
        <w:rPr>
          <w:rFonts w:ascii="Times New Roman"/>
          <w:b w:val="false"/>
          <w:i w:val="false"/>
          <w:color w:val="000000"/>
          <w:sz w:val="28"/>
        </w:rPr>
        <w:t>
      60. "Тоқыма материалымен жұмыс" бөлімі. Изонить:</w:t>
      </w:r>
    </w:p>
    <w:bookmarkEnd w:id="14852"/>
    <w:bookmarkStart w:name="z28423" w:id="14853"/>
    <w:p>
      <w:pPr>
        <w:spacing w:after="0"/>
        <w:ind w:left="0"/>
        <w:jc w:val="both"/>
      </w:pPr>
      <w:r>
        <w:rPr>
          <w:rFonts w:ascii="Times New Roman"/>
          <w:b w:val="false"/>
          <w:i w:val="false"/>
          <w:color w:val="000000"/>
          <w:sz w:val="28"/>
        </w:rPr>
        <w:t>
      1) 5-6 сыныптардың материалын қайталау;</w:t>
      </w:r>
    </w:p>
    <w:bookmarkEnd w:id="14853"/>
    <w:bookmarkStart w:name="z28424" w:id="14854"/>
    <w:p>
      <w:pPr>
        <w:spacing w:after="0"/>
        <w:ind w:left="0"/>
        <w:jc w:val="both"/>
      </w:pPr>
      <w:r>
        <w:rPr>
          <w:rFonts w:ascii="Times New Roman"/>
          <w:b w:val="false"/>
          <w:i w:val="false"/>
          <w:color w:val="000000"/>
          <w:sz w:val="28"/>
        </w:rPr>
        <w:t>
      2) жіптің түстерінің сәйкестігі;</w:t>
      </w:r>
    </w:p>
    <w:bookmarkEnd w:id="14854"/>
    <w:bookmarkStart w:name="z28425" w:id="14855"/>
    <w:p>
      <w:pPr>
        <w:spacing w:after="0"/>
        <w:ind w:left="0"/>
        <w:jc w:val="both"/>
      </w:pPr>
      <w:r>
        <w:rPr>
          <w:rFonts w:ascii="Times New Roman"/>
          <w:b w:val="false"/>
          <w:i w:val="false"/>
          <w:color w:val="000000"/>
          <w:sz w:val="28"/>
        </w:rPr>
        <w:t>
      3) бір жақтағы бірнеше нүктені толтыру;</w:t>
      </w:r>
    </w:p>
    <w:bookmarkEnd w:id="14855"/>
    <w:bookmarkStart w:name="z28426" w:id="14856"/>
    <w:p>
      <w:pPr>
        <w:spacing w:after="0"/>
        <w:ind w:left="0"/>
        <w:jc w:val="both"/>
      </w:pPr>
      <w:r>
        <w:rPr>
          <w:rFonts w:ascii="Times New Roman"/>
          <w:b w:val="false"/>
          <w:i w:val="false"/>
          <w:color w:val="000000"/>
          <w:sz w:val="28"/>
        </w:rPr>
        <w:t>
      4) шеңберді диамерт бойынша толтыру;</w:t>
      </w:r>
    </w:p>
    <w:bookmarkEnd w:id="14856"/>
    <w:bookmarkStart w:name="z28427" w:id="14857"/>
    <w:p>
      <w:pPr>
        <w:spacing w:after="0"/>
        <w:ind w:left="0"/>
        <w:jc w:val="both"/>
      </w:pPr>
      <w:r>
        <w:rPr>
          <w:rFonts w:ascii="Times New Roman"/>
          <w:b w:val="false"/>
          <w:i w:val="false"/>
          <w:color w:val="000000"/>
          <w:sz w:val="28"/>
        </w:rPr>
        <w:t>
      5) белгілі техникаларды қолданып бұйымдар жасау.</w:t>
      </w:r>
    </w:p>
    <w:bookmarkEnd w:id="14857"/>
    <w:bookmarkStart w:name="z28428" w:id="14858"/>
    <w:p>
      <w:pPr>
        <w:spacing w:after="0"/>
        <w:ind w:left="0"/>
        <w:jc w:val="both"/>
      </w:pPr>
      <w:r>
        <w:rPr>
          <w:rFonts w:ascii="Times New Roman"/>
          <w:b w:val="false"/>
          <w:i w:val="false"/>
          <w:color w:val="000000"/>
          <w:sz w:val="28"/>
        </w:rPr>
        <w:t>
      61. Құрақ құрау:</w:t>
      </w:r>
    </w:p>
    <w:bookmarkEnd w:id="14858"/>
    <w:bookmarkStart w:name="z28429" w:id="14859"/>
    <w:p>
      <w:pPr>
        <w:spacing w:after="0"/>
        <w:ind w:left="0"/>
        <w:jc w:val="both"/>
      </w:pPr>
      <w:r>
        <w:rPr>
          <w:rFonts w:ascii="Times New Roman"/>
          <w:b w:val="false"/>
          <w:i w:val="false"/>
          <w:color w:val="000000"/>
          <w:sz w:val="28"/>
        </w:rPr>
        <w:t>
      1) 5-6 сыныптардың материалын қайталау;</w:t>
      </w:r>
    </w:p>
    <w:bookmarkEnd w:id="14859"/>
    <w:bookmarkStart w:name="z28430" w:id="14860"/>
    <w:p>
      <w:pPr>
        <w:spacing w:after="0"/>
        <w:ind w:left="0"/>
        <w:jc w:val="both"/>
      </w:pPr>
      <w:r>
        <w:rPr>
          <w:rFonts w:ascii="Times New Roman"/>
          <w:b w:val="false"/>
          <w:i w:val="false"/>
          <w:color w:val="000000"/>
          <w:sz w:val="28"/>
        </w:rPr>
        <w:t>
      2) қол жетекті машинаның үстіңгі және астыңғы жіптерін салу;</w:t>
      </w:r>
    </w:p>
    <w:bookmarkEnd w:id="14860"/>
    <w:bookmarkStart w:name="z28431" w:id="14861"/>
    <w:p>
      <w:pPr>
        <w:spacing w:after="0"/>
        <w:ind w:left="0"/>
        <w:jc w:val="both"/>
      </w:pPr>
      <w:r>
        <w:rPr>
          <w:rFonts w:ascii="Times New Roman"/>
          <w:b w:val="false"/>
          <w:i w:val="false"/>
          <w:color w:val="000000"/>
          <w:sz w:val="28"/>
        </w:rPr>
        <w:t>
      3) қайып тігу тігісі;</w:t>
      </w:r>
    </w:p>
    <w:bookmarkEnd w:id="14861"/>
    <w:bookmarkStart w:name="z28432" w:id="14862"/>
    <w:p>
      <w:pPr>
        <w:spacing w:after="0"/>
        <w:ind w:left="0"/>
        <w:jc w:val="both"/>
      </w:pPr>
      <w:r>
        <w:rPr>
          <w:rFonts w:ascii="Times New Roman"/>
          <w:b w:val="false"/>
          <w:i w:val="false"/>
          <w:color w:val="000000"/>
          <w:sz w:val="28"/>
        </w:rPr>
        <w:t>
      4) машиналық шегелеу;</w:t>
      </w:r>
    </w:p>
    <w:bookmarkEnd w:id="14862"/>
    <w:bookmarkStart w:name="z28433" w:id="14863"/>
    <w:p>
      <w:pPr>
        <w:spacing w:after="0"/>
        <w:ind w:left="0"/>
        <w:jc w:val="both"/>
      </w:pPr>
      <w:r>
        <w:rPr>
          <w:rFonts w:ascii="Times New Roman"/>
          <w:b w:val="false"/>
          <w:i w:val="false"/>
          <w:color w:val="000000"/>
          <w:sz w:val="28"/>
        </w:rPr>
        <w:t>
      5) "рама" тәріздес қиындыларды әрлеу;</w:t>
      </w:r>
    </w:p>
    <w:bookmarkEnd w:id="14863"/>
    <w:bookmarkStart w:name="z28434" w:id="14864"/>
    <w:p>
      <w:pPr>
        <w:spacing w:after="0"/>
        <w:ind w:left="0"/>
        <w:jc w:val="both"/>
      </w:pPr>
      <w:r>
        <w:rPr>
          <w:rFonts w:ascii="Times New Roman"/>
          <w:b w:val="false"/>
          <w:i w:val="false"/>
          <w:color w:val="000000"/>
          <w:sz w:val="28"/>
        </w:rPr>
        <w:t>
      6) жіптен мата алу туралы қарапаыйм мәліметтер;</w:t>
      </w:r>
    </w:p>
    <w:bookmarkEnd w:id="14864"/>
    <w:bookmarkStart w:name="z28435" w:id="14865"/>
    <w:p>
      <w:pPr>
        <w:spacing w:after="0"/>
        <w:ind w:left="0"/>
        <w:jc w:val="both"/>
      </w:pPr>
      <w:r>
        <w:rPr>
          <w:rFonts w:ascii="Times New Roman"/>
          <w:b w:val="false"/>
          <w:i w:val="false"/>
          <w:color w:val="000000"/>
          <w:sz w:val="28"/>
        </w:rPr>
        <w:t>
      7) өлшеу құралдары: бұрыш, сантиметр;</w:t>
      </w:r>
    </w:p>
    <w:bookmarkEnd w:id="14865"/>
    <w:bookmarkStart w:name="z28436" w:id="14866"/>
    <w:p>
      <w:pPr>
        <w:spacing w:after="0"/>
        <w:ind w:left="0"/>
        <w:jc w:val="both"/>
      </w:pPr>
      <w:r>
        <w:rPr>
          <w:rFonts w:ascii="Times New Roman"/>
          <w:b w:val="false"/>
          <w:i w:val="false"/>
          <w:color w:val="000000"/>
          <w:sz w:val="28"/>
        </w:rPr>
        <w:t>
      8) таныс құрақ техникаларын қолдана отырып бұйымдар жасау.</w:t>
      </w:r>
    </w:p>
    <w:bookmarkEnd w:id="14866"/>
    <w:bookmarkStart w:name="z28437" w:id="14867"/>
    <w:p>
      <w:pPr>
        <w:spacing w:after="0"/>
        <w:ind w:left="0"/>
        <w:jc w:val="both"/>
      </w:pPr>
      <w:r>
        <w:rPr>
          <w:rFonts w:ascii="Times New Roman"/>
          <w:b w:val="false"/>
          <w:i w:val="false"/>
          <w:color w:val="000000"/>
          <w:sz w:val="28"/>
        </w:rPr>
        <w:t>
      62. Жұмсақ ойыншық:</w:t>
      </w:r>
    </w:p>
    <w:bookmarkEnd w:id="14867"/>
    <w:bookmarkStart w:name="z28438" w:id="14868"/>
    <w:p>
      <w:pPr>
        <w:spacing w:after="0"/>
        <w:ind w:left="0"/>
        <w:jc w:val="both"/>
      </w:pPr>
      <w:r>
        <w:rPr>
          <w:rFonts w:ascii="Times New Roman"/>
          <w:b w:val="false"/>
          <w:i w:val="false"/>
          <w:color w:val="000000"/>
          <w:sz w:val="28"/>
        </w:rPr>
        <w:t>
      1) 5-6 сыныптардың материалын қайталау;</w:t>
      </w:r>
    </w:p>
    <w:bookmarkEnd w:id="14868"/>
    <w:bookmarkStart w:name="z28439" w:id="14869"/>
    <w:p>
      <w:pPr>
        <w:spacing w:after="0"/>
        <w:ind w:left="0"/>
        <w:jc w:val="both"/>
      </w:pPr>
      <w:r>
        <w:rPr>
          <w:rFonts w:ascii="Times New Roman"/>
          <w:b w:val="false"/>
          <w:i w:val="false"/>
          <w:color w:val="000000"/>
          <w:sz w:val="28"/>
        </w:rPr>
        <w:t>
      2) таныс жұмыс тәсілдерін қолдана отырып, ойыншықтар жасау;</w:t>
      </w:r>
    </w:p>
    <w:bookmarkEnd w:id="14869"/>
    <w:bookmarkStart w:name="z28440" w:id="14870"/>
    <w:p>
      <w:pPr>
        <w:spacing w:after="0"/>
        <w:ind w:left="0"/>
        <w:jc w:val="both"/>
      </w:pPr>
      <w:r>
        <w:rPr>
          <w:rFonts w:ascii="Times New Roman"/>
          <w:b w:val="false"/>
          <w:i w:val="false"/>
          <w:color w:val="000000"/>
          <w:sz w:val="28"/>
        </w:rPr>
        <w:t>
      3) қол жетегі бар тігін машинасымен қарапайым ойыншықтарды жасау.</w:t>
      </w:r>
    </w:p>
    <w:bookmarkEnd w:id="14870"/>
    <w:bookmarkStart w:name="z28441" w:id="14871"/>
    <w:p>
      <w:pPr>
        <w:spacing w:after="0"/>
        <w:ind w:left="0"/>
        <w:jc w:val="both"/>
      </w:pPr>
      <w:r>
        <w:rPr>
          <w:rFonts w:ascii="Times New Roman"/>
          <w:b w:val="false"/>
          <w:i w:val="false"/>
          <w:color w:val="000000"/>
          <w:sz w:val="28"/>
        </w:rPr>
        <w:t>
      63. Тоқыма жапсырмақұрақ:</w:t>
      </w:r>
    </w:p>
    <w:bookmarkEnd w:id="14871"/>
    <w:bookmarkStart w:name="z28442" w:id="14872"/>
    <w:p>
      <w:pPr>
        <w:spacing w:after="0"/>
        <w:ind w:left="0"/>
        <w:jc w:val="both"/>
      </w:pPr>
      <w:r>
        <w:rPr>
          <w:rFonts w:ascii="Times New Roman"/>
          <w:b w:val="false"/>
          <w:i w:val="false"/>
          <w:color w:val="000000"/>
          <w:sz w:val="28"/>
        </w:rPr>
        <w:t>
      1) 5-6 сыныптардың материалын қайталау;</w:t>
      </w:r>
    </w:p>
    <w:bookmarkEnd w:id="14872"/>
    <w:bookmarkStart w:name="z28443" w:id="14873"/>
    <w:p>
      <w:pPr>
        <w:spacing w:after="0"/>
        <w:ind w:left="0"/>
        <w:jc w:val="both"/>
      </w:pPr>
      <w:r>
        <w:rPr>
          <w:rFonts w:ascii="Times New Roman"/>
          <w:b w:val="false"/>
          <w:i w:val="false"/>
          <w:color w:val="000000"/>
          <w:sz w:val="28"/>
        </w:rPr>
        <w:t>
      2) таныс жапсырмақұрақ жұмыстарын қолдана отырып бұйымдар жасау;</w:t>
      </w:r>
    </w:p>
    <w:bookmarkEnd w:id="14873"/>
    <w:bookmarkStart w:name="z28444" w:id="14874"/>
    <w:p>
      <w:pPr>
        <w:spacing w:after="0"/>
        <w:ind w:left="0"/>
        <w:jc w:val="both"/>
      </w:pPr>
      <w:r>
        <w:rPr>
          <w:rFonts w:ascii="Times New Roman"/>
          <w:b w:val="false"/>
          <w:i w:val="false"/>
          <w:color w:val="000000"/>
          <w:sz w:val="28"/>
        </w:rPr>
        <w:t>
      3) "аяғы бар" түймелермен жұмыс жасау;</w:t>
      </w:r>
    </w:p>
    <w:bookmarkEnd w:id="14874"/>
    <w:bookmarkStart w:name="z28445" w:id="14875"/>
    <w:p>
      <w:pPr>
        <w:spacing w:after="0"/>
        <w:ind w:left="0"/>
        <w:jc w:val="both"/>
      </w:pPr>
      <w:r>
        <w:rPr>
          <w:rFonts w:ascii="Times New Roman"/>
          <w:b w:val="false"/>
          <w:i w:val="false"/>
          <w:color w:val="000000"/>
          <w:sz w:val="28"/>
        </w:rPr>
        <w:t>
      4) тік жолмен әртүрлі жапмырмақұрақ жасау; өрнек (түрлері, қолдану, қажеттілігі);</w:t>
      </w:r>
    </w:p>
    <w:bookmarkEnd w:id="14875"/>
    <w:bookmarkStart w:name="z28446" w:id="14876"/>
    <w:p>
      <w:pPr>
        <w:spacing w:after="0"/>
        <w:ind w:left="0"/>
        <w:jc w:val="both"/>
      </w:pPr>
      <w:r>
        <w:rPr>
          <w:rFonts w:ascii="Times New Roman"/>
          <w:b w:val="false"/>
          <w:i w:val="false"/>
          <w:color w:val="000000"/>
          <w:sz w:val="28"/>
        </w:rPr>
        <w:t>
      5) машиналық жапсырмақұрақпен қарапайым өрнектерді жасау;</w:t>
      </w:r>
    </w:p>
    <w:bookmarkEnd w:id="14876"/>
    <w:bookmarkStart w:name="z28447" w:id="14877"/>
    <w:p>
      <w:pPr>
        <w:spacing w:after="0"/>
        <w:ind w:left="0"/>
        <w:jc w:val="both"/>
      </w:pPr>
      <w:r>
        <w:rPr>
          <w:rFonts w:ascii="Times New Roman"/>
          <w:b w:val="false"/>
          <w:i w:val="false"/>
          <w:color w:val="000000"/>
          <w:sz w:val="28"/>
        </w:rPr>
        <w:t xml:space="preserve">
      6) таныс жапсырмақұрақ техникасымен бұйымдар дайындау. </w:t>
      </w:r>
    </w:p>
    <w:bookmarkEnd w:id="14877"/>
    <w:bookmarkStart w:name="z28448" w:id="14878"/>
    <w:p>
      <w:pPr>
        <w:spacing w:after="0"/>
        <w:ind w:left="0"/>
        <w:jc w:val="both"/>
      </w:pPr>
      <w:r>
        <w:rPr>
          <w:rFonts w:ascii="Times New Roman"/>
          <w:b w:val="false"/>
          <w:i w:val="false"/>
          <w:color w:val="000000"/>
          <w:sz w:val="28"/>
        </w:rPr>
        <w:t>
      64. "Саз бен тұзды қамырмен жұмыс" бөлімі. Сазбен жұмыс:</w:t>
      </w:r>
    </w:p>
    <w:bookmarkEnd w:id="14878"/>
    <w:bookmarkStart w:name="z28449" w:id="14879"/>
    <w:p>
      <w:pPr>
        <w:spacing w:after="0"/>
        <w:ind w:left="0"/>
        <w:jc w:val="both"/>
      </w:pPr>
      <w:r>
        <w:rPr>
          <w:rFonts w:ascii="Times New Roman"/>
          <w:b w:val="false"/>
          <w:i w:val="false"/>
          <w:color w:val="000000"/>
          <w:sz w:val="28"/>
        </w:rPr>
        <w:t>
      1) 5-6 сыныптардың материалын қайталау;</w:t>
      </w:r>
    </w:p>
    <w:bookmarkEnd w:id="14879"/>
    <w:bookmarkStart w:name="z28450" w:id="14880"/>
    <w:p>
      <w:pPr>
        <w:spacing w:after="0"/>
        <w:ind w:left="0"/>
        <w:jc w:val="both"/>
      </w:pPr>
      <w:r>
        <w:rPr>
          <w:rFonts w:ascii="Times New Roman"/>
          <w:b w:val="false"/>
          <w:i w:val="false"/>
          <w:color w:val="000000"/>
          <w:sz w:val="28"/>
        </w:rPr>
        <w:t>
      2) ойыншықпен бөлшектері өлшемдерінің сәйкестігі;</w:t>
      </w:r>
    </w:p>
    <w:bookmarkEnd w:id="14880"/>
    <w:bookmarkStart w:name="z28451" w:id="14881"/>
    <w:p>
      <w:pPr>
        <w:spacing w:after="0"/>
        <w:ind w:left="0"/>
        <w:jc w:val="both"/>
      </w:pPr>
      <w:r>
        <w:rPr>
          <w:rFonts w:ascii="Times New Roman"/>
          <w:b w:val="false"/>
          <w:i w:val="false"/>
          <w:color w:val="000000"/>
          <w:sz w:val="28"/>
        </w:rPr>
        <w:t>
      3) көлемді пішіндерді конус негізінде үлгіні тірек ете отырып құрылымдық тәсілмен сомдау;</w:t>
      </w:r>
    </w:p>
    <w:bookmarkEnd w:id="14881"/>
    <w:bookmarkStart w:name="z28452" w:id="14882"/>
    <w:p>
      <w:pPr>
        <w:spacing w:after="0"/>
        <w:ind w:left="0"/>
        <w:jc w:val="both"/>
      </w:pPr>
      <w:r>
        <w:rPr>
          <w:rFonts w:ascii="Times New Roman"/>
          <w:b w:val="false"/>
          <w:i w:val="false"/>
          <w:color w:val="000000"/>
          <w:sz w:val="28"/>
        </w:rPr>
        <w:t>
      4) көлемді пішіндерді конус негізінде үлгіні тірек ете отырып құрылымдық тәсілмен сомдау;</w:t>
      </w:r>
    </w:p>
    <w:bookmarkEnd w:id="14882"/>
    <w:bookmarkStart w:name="z28453" w:id="14883"/>
    <w:p>
      <w:pPr>
        <w:spacing w:after="0"/>
        <w:ind w:left="0"/>
        <w:jc w:val="both"/>
      </w:pPr>
      <w:r>
        <w:rPr>
          <w:rFonts w:ascii="Times New Roman"/>
          <w:b w:val="false"/>
          <w:i w:val="false"/>
          <w:color w:val="000000"/>
          <w:sz w:val="28"/>
        </w:rPr>
        <w:t>
      5) табиғи саз балшықты жұмысқа дайындау, балшықты илеу.</w:t>
      </w:r>
    </w:p>
    <w:bookmarkEnd w:id="14883"/>
    <w:bookmarkStart w:name="z28454" w:id="14884"/>
    <w:p>
      <w:pPr>
        <w:spacing w:after="0"/>
        <w:ind w:left="0"/>
        <w:jc w:val="both"/>
      </w:pPr>
      <w:r>
        <w:rPr>
          <w:rFonts w:ascii="Times New Roman"/>
          <w:b w:val="false"/>
          <w:i w:val="false"/>
          <w:color w:val="000000"/>
          <w:sz w:val="28"/>
        </w:rPr>
        <w:t>
      65. Тұзды қамырмен жұмыс істеу:</w:t>
      </w:r>
    </w:p>
    <w:bookmarkEnd w:id="14884"/>
    <w:bookmarkStart w:name="z28455" w:id="14885"/>
    <w:p>
      <w:pPr>
        <w:spacing w:after="0"/>
        <w:ind w:left="0"/>
        <w:jc w:val="both"/>
      </w:pPr>
      <w:r>
        <w:rPr>
          <w:rFonts w:ascii="Times New Roman"/>
          <w:b w:val="false"/>
          <w:i w:val="false"/>
          <w:color w:val="000000"/>
          <w:sz w:val="28"/>
        </w:rPr>
        <w:t>
      1) 5-6 сыныптардың материалын қайталау;</w:t>
      </w:r>
    </w:p>
    <w:bookmarkEnd w:id="14885"/>
    <w:bookmarkStart w:name="z28456" w:id="14886"/>
    <w:p>
      <w:pPr>
        <w:spacing w:after="0"/>
        <w:ind w:left="0"/>
        <w:jc w:val="both"/>
      </w:pPr>
      <w:r>
        <w:rPr>
          <w:rFonts w:ascii="Times New Roman"/>
          <w:b w:val="false"/>
          <w:i w:val="false"/>
          <w:color w:val="000000"/>
          <w:sz w:val="28"/>
        </w:rPr>
        <w:t>
      2) түрлі бұйымдарды жасағанда жұмыс тәсілдері ме құралдарды таңдау;</w:t>
      </w:r>
    </w:p>
    <w:bookmarkEnd w:id="14886"/>
    <w:bookmarkStart w:name="z28457" w:id="14887"/>
    <w:p>
      <w:pPr>
        <w:spacing w:after="0"/>
        <w:ind w:left="0"/>
        <w:jc w:val="both"/>
      </w:pPr>
      <w:r>
        <w:rPr>
          <w:rFonts w:ascii="Times New Roman"/>
          <w:b w:val="false"/>
          <w:i w:val="false"/>
          <w:color w:val="000000"/>
          <w:sz w:val="28"/>
        </w:rPr>
        <w:t>
      3) үстелдің үстінде қолымен және оқтаумен қамырды жаю тәсілдері;</w:t>
      </w:r>
    </w:p>
    <w:bookmarkEnd w:id="14887"/>
    <w:bookmarkStart w:name="z28458" w:id="14888"/>
    <w:p>
      <w:pPr>
        <w:spacing w:after="0"/>
        <w:ind w:left="0"/>
        <w:jc w:val="both"/>
      </w:pPr>
      <w:r>
        <w:rPr>
          <w:rFonts w:ascii="Times New Roman"/>
          <w:b w:val="false"/>
          <w:i w:val="false"/>
          <w:color w:val="000000"/>
          <w:sz w:val="28"/>
        </w:rPr>
        <w:t>
      4) пішіндер және үлгілер қолдану тәсілдері;</w:t>
      </w:r>
    </w:p>
    <w:bookmarkEnd w:id="14888"/>
    <w:bookmarkStart w:name="z28459" w:id="14889"/>
    <w:p>
      <w:pPr>
        <w:spacing w:after="0"/>
        <w:ind w:left="0"/>
        <w:jc w:val="both"/>
      </w:pPr>
      <w:r>
        <w:rPr>
          <w:rFonts w:ascii="Times New Roman"/>
          <w:b w:val="false"/>
          <w:i w:val="false"/>
          <w:color w:val="000000"/>
          <w:sz w:val="28"/>
        </w:rPr>
        <w:t>
      5) аңдардың пішіндері туралы қарапайым түсініктер;</w:t>
      </w:r>
    </w:p>
    <w:bookmarkEnd w:id="14889"/>
    <w:bookmarkStart w:name="z28460" w:id="14890"/>
    <w:p>
      <w:pPr>
        <w:spacing w:after="0"/>
        <w:ind w:left="0"/>
        <w:jc w:val="both"/>
      </w:pPr>
      <w:r>
        <w:rPr>
          <w:rFonts w:ascii="Times New Roman"/>
          <w:b w:val="false"/>
          <w:i w:val="false"/>
          <w:color w:val="000000"/>
          <w:sz w:val="28"/>
        </w:rPr>
        <w:t>
      6) қарапайым құрылым құрастыру.</w:t>
      </w:r>
    </w:p>
    <w:bookmarkEnd w:id="14890"/>
    <w:bookmarkStart w:name="z28461" w:id="14891"/>
    <w:p>
      <w:pPr>
        <w:spacing w:after="0"/>
        <w:ind w:left="0"/>
        <w:jc w:val="both"/>
      </w:pPr>
      <w:r>
        <w:rPr>
          <w:rFonts w:ascii="Times New Roman"/>
          <w:b w:val="false"/>
          <w:i w:val="false"/>
          <w:color w:val="000000"/>
          <w:sz w:val="28"/>
        </w:rPr>
        <w:t>
      66. Бұйымдарды бояу:</w:t>
      </w:r>
    </w:p>
    <w:bookmarkEnd w:id="14891"/>
    <w:bookmarkStart w:name="z28462" w:id="14892"/>
    <w:p>
      <w:pPr>
        <w:spacing w:after="0"/>
        <w:ind w:left="0"/>
        <w:jc w:val="both"/>
      </w:pPr>
      <w:r>
        <w:rPr>
          <w:rFonts w:ascii="Times New Roman"/>
          <w:b w:val="false"/>
          <w:i w:val="false"/>
          <w:color w:val="000000"/>
          <w:sz w:val="28"/>
        </w:rPr>
        <w:t>
      1) 5-6 сыныптардың материалын қайталау;</w:t>
      </w:r>
    </w:p>
    <w:bookmarkEnd w:id="14892"/>
    <w:bookmarkStart w:name="z28463" w:id="14893"/>
    <w:p>
      <w:pPr>
        <w:spacing w:after="0"/>
        <w:ind w:left="0"/>
        <w:jc w:val="both"/>
      </w:pPr>
      <w:r>
        <w:rPr>
          <w:rFonts w:ascii="Times New Roman"/>
          <w:b w:val="false"/>
          <w:i w:val="false"/>
          <w:color w:val="000000"/>
          <w:sz w:val="28"/>
        </w:rPr>
        <w:t>
      2) мұғалім ұсынған үлгі бойынша гуашьпен әрлеу;</w:t>
      </w:r>
    </w:p>
    <w:bookmarkEnd w:id="14893"/>
    <w:bookmarkStart w:name="z28464" w:id="14894"/>
    <w:p>
      <w:pPr>
        <w:spacing w:after="0"/>
        <w:ind w:left="0"/>
        <w:jc w:val="both"/>
      </w:pPr>
      <w:r>
        <w:rPr>
          <w:rFonts w:ascii="Times New Roman"/>
          <w:b w:val="false"/>
          <w:i w:val="false"/>
          <w:color w:val="000000"/>
          <w:sz w:val="28"/>
        </w:rPr>
        <w:t>
      3) өрнектермен әрлеу: шеңберлермен, жолақтармен, нүктелермен, сызықшалармен.</w:t>
      </w:r>
    </w:p>
    <w:bookmarkEnd w:id="14894"/>
    <w:bookmarkStart w:name="z28465" w:id="14895"/>
    <w:p>
      <w:pPr>
        <w:spacing w:after="0"/>
        <w:ind w:left="0"/>
        <w:jc w:val="both"/>
      </w:pPr>
      <w:r>
        <w:rPr>
          <w:rFonts w:ascii="Times New Roman"/>
          <w:b w:val="false"/>
          <w:i w:val="false"/>
          <w:color w:val="000000"/>
          <w:sz w:val="28"/>
        </w:rPr>
        <w:t>
      67. "Қалдық материалдармен жұмыс" бөлімі. Сіріңке қораптарын құрастыру:</w:t>
      </w:r>
    </w:p>
    <w:bookmarkEnd w:id="14895"/>
    <w:bookmarkStart w:name="z28466" w:id="14896"/>
    <w:p>
      <w:pPr>
        <w:spacing w:after="0"/>
        <w:ind w:left="0"/>
        <w:jc w:val="both"/>
      </w:pPr>
      <w:r>
        <w:rPr>
          <w:rFonts w:ascii="Times New Roman"/>
          <w:b w:val="false"/>
          <w:i w:val="false"/>
          <w:color w:val="000000"/>
          <w:sz w:val="28"/>
        </w:rPr>
        <w:t>
      1) 5-6 сыныптардың материалын қайталау;</w:t>
      </w:r>
    </w:p>
    <w:bookmarkEnd w:id="14896"/>
    <w:bookmarkStart w:name="z28467" w:id="14897"/>
    <w:p>
      <w:pPr>
        <w:spacing w:after="0"/>
        <w:ind w:left="0"/>
        <w:jc w:val="both"/>
      </w:pPr>
      <w:r>
        <w:rPr>
          <w:rFonts w:ascii="Times New Roman"/>
          <w:b w:val="false"/>
          <w:i w:val="false"/>
          <w:color w:val="000000"/>
          <w:sz w:val="28"/>
        </w:rPr>
        <w:t>
      2) сіріңке қораптарына құрастыру тәсілдері;</w:t>
      </w:r>
    </w:p>
    <w:bookmarkEnd w:id="14897"/>
    <w:bookmarkStart w:name="z28468" w:id="14898"/>
    <w:p>
      <w:pPr>
        <w:spacing w:after="0"/>
        <w:ind w:left="0"/>
        <w:jc w:val="both"/>
      </w:pPr>
      <w:r>
        <w:rPr>
          <w:rFonts w:ascii="Times New Roman"/>
          <w:b w:val="false"/>
          <w:i w:val="false"/>
          <w:color w:val="000000"/>
          <w:sz w:val="28"/>
        </w:rPr>
        <w:t>
      3) ұйымды құрау бөлшектерін біріктіру тәртібі;</w:t>
      </w:r>
    </w:p>
    <w:bookmarkEnd w:id="14898"/>
    <w:bookmarkStart w:name="z28469" w:id="14899"/>
    <w:p>
      <w:pPr>
        <w:spacing w:after="0"/>
        <w:ind w:left="0"/>
        <w:jc w:val="both"/>
      </w:pPr>
      <w:r>
        <w:rPr>
          <w:rFonts w:ascii="Times New Roman"/>
          <w:b w:val="false"/>
          <w:i w:val="false"/>
          <w:color w:val="000000"/>
          <w:sz w:val="28"/>
        </w:rPr>
        <w:t>
      4) жұмыс барысында тазалық сақтау және қауіпсіздік ережесі;</w:t>
      </w:r>
    </w:p>
    <w:bookmarkEnd w:id="14899"/>
    <w:bookmarkStart w:name="z28470" w:id="14900"/>
    <w:p>
      <w:pPr>
        <w:spacing w:after="0"/>
        <w:ind w:left="0"/>
        <w:jc w:val="both"/>
      </w:pPr>
      <w:r>
        <w:rPr>
          <w:rFonts w:ascii="Times New Roman"/>
          <w:b w:val="false"/>
          <w:i w:val="false"/>
          <w:color w:val="000000"/>
          <w:sz w:val="28"/>
        </w:rPr>
        <w:t>
      5) белгіленген сызықтар бойымен қайшымен кесу;</w:t>
      </w:r>
    </w:p>
    <w:bookmarkEnd w:id="14900"/>
    <w:bookmarkStart w:name="z28471" w:id="14901"/>
    <w:p>
      <w:pPr>
        <w:spacing w:after="0"/>
        <w:ind w:left="0"/>
        <w:jc w:val="both"/>
      </w:pPr>
      <w:r>
        <w:rPr>
          <w:rFonts w:ascii="Times New Roman"/>
          <w:b w:val="false"/>
          <w:i w:val="false"/>
          <w:color w:val="000000"/>
          <w:sz w:val="28"/>
        </w:rPr>
        <w:t>
      6) сызба бойынша желімдеумен бөлшектерді біріктіру;</w:t>
      </w:r>
    </w:p>
    <w:bookmarkEnd w:id="14901"/>
    <w:bookmarkStart w:name="z28472" w:id="14902"/>
    <w:p>
      <w:pPr>
        <w:spacing w:after="0"/>
        <w:ind w:left="0"/>
        <w:jc w:val="both"/>
      </w:pPr>
      <w:r>
        <w:rPr>
          <w:rFonts w:ascii="Times New Roman"/>
          <w:b w:val="false"/>
          <w:i w:val="false"/>
          <w:color w:val="000000"/>
          <w:sz w:val="28"/>
        </w:rPr>
        <w:t>
      7) түрлі-түсті қағазды жабыстыру;</w:t>
      </w:r>
    </w:p>
    <w:bookmarkEnd w:id="14902"/>
    <w:bookmarkStart w:name="z28473" w:id="14903"/>
    <w:p>
      <w:pPr>
        <w:spacing w:after="0"/>
        <w:ind w:left="0"/>
        <w:jc w:val="both"/>
      </w:pPr>
      <w:r>
        <w:rPr>
          <w:rFonts w:ascii="Times New Roman"/>
          <w:b w:val="false"/>
          <w:i w:val="false"/>
          <w:color w:val="000000"/>
          <w:sz w:val="28"/>
        </w:rPr>
        <w:t>
      8) сәнді бөлшектермен әрлеу;</w:t>
      </w:r>
    </w:p>
    <w:bookmarkEnd w:id="14903"/>
    <w:bookmarkStart w:name="z28474" w:id="14904"/>
    <w:p>
      <w:pPr>
        <w:spacing w:after="0"/>
        <w:ind w:left="0"/>
        <w:jc w:val="both"/>
      </w:pPr>
      <w:r>
        <w:rPr>
          <w:rFonts w:ascii="Times New Roman"/>
          <w:b w:val="false"/>
          <w:i w:val="false"/>
          <w:color w:val="000000"/>
          <w:sz w:val="28"/>
        </w:rPr>
        <w:t>
      9) сіріңке қораптарынан бұйымдар жасау ("Жүк машинасы", "Ұшақ", "Кеме", "Ат" және таңдау бойынша басқа бұйымдар).</w:t>
      </w:r>
    </w:p>
    <w:bookmarkEnd w:id="14904"/>
    <w:bookmarkStart w:name="z28475" w:id="14905"/>
    <w:p>
      <w:pPr>
        <w:spacing w:after="0"/>
        <w:ind w:left="0"/>
        <w:jc w:val="both"/>
      </w:pPr>
      <w:r>
        <w:rPr>
          <w:rFonts w:ascii="Times New Roman"/>
          <w:b w:val="false"/>
          <w:i w:val="false"/>
          <w:color w:val="000000"/>
          <w:sz w:val="28"/>
        </w:rPr>
        <w:t>
      68. Ағаш ши және ағаш үгіндісінен жапсырмақұрақ жасау:</w:t>
      </w:r>
    </w:p>
    <w:bookmarkEnd w:id="14905"/>
    <w:bookmarkStart w:name="z28476" w:id="14906"/>
    <w:p>
      <w:pPr>
        <w:spacing w:after="0"/>
        <w:ind w:left="0"/>
        <w:jc w:val="both"/>
      </w:pPr>
      <w:r>
        <w:rPr>
          <w:rFonts w:ascii="Times New Roman"/>
          <w:b w:val="false"/>
          <w:i w:val="false"/>
          <w:color w:val="000000"/>
          <w:sz w:val="28"/>
        </w:rPr>
        <w:t>
      1) материалдар мен құралдар;</w:t>
      </w:r>
    </w:p>
    <w:bookmarkEnd w:id="14906"/>
    <w:bookmarkStart w:name="z28477" w:id="14907"/>
    <w:p>
      <w:pPr>
        <w:spacing w:after="0"/>
        <w:ind w:left="0"/>
        <w:jc w:val="both"/>
      </w:pPr>
      <w:r>
        <w:rPr>
          <w:rFonts w:ascii="Times New Roman"/>
          <w:b w:val="false"/>
          <w:i w:val="false"/>
          <w:color w:val="000000"/>
          <w:sz w:val="28"/>
        </w:rPr>
        <w:t>
      2) жұмыс барысында тазалық сақтау және қауіпсіздік ережесі;</w:t>
      </w:r>
    </w:p>
    <w:bookmarkEnd w:id="14907"/>
    <w:bookmarkStart w:name="z28478" w:id="14908"/>
    <w:p>
      <w:pPr>
        <w:spacing w:after="0"/>
        <w:ind w:left="0"/>
        <w:jc w:val="both"/>
      </w:pPr>
      <w:r>
        <w:rPr>
          <w:rFonts w:ascii="Times New Roman"/>
          <w:b w:val="false"/>
          <w:i w:val="false"/>
          <w:color w:val="000000"/>
          <w:sz w:val="28"/>
        </w:rPr>
        <w:t>
      3) ағаш үгінділері және сіріңке қораптарынан жапсырмақұрақ жасау реті;</w:t>
      </w:r>
    </w:p>
    <w:bookmarkEnd w:id="14908"/>
    <w:bookmarkStart w:name="z28479" w:id="14909"/>
    <w:p>
      <w:pPr>
        <w:spacing w:after="0"/>
        <w:ind w:left="0"/>
        <w:jc w:val="both"/>
      </w:pPr>
      <w:r>
        <w:rPr>
          <w:rFonts w:ascii="Times New Roman"/>
          <w:b w:val="false"/>
          <w:i w:val="false"/>
          <w:color w:val="000000"/>
          <w:sz w:val="28"/>
        </w:rPr>
        <w:t>
      4) ағаш үгінділерін жұмысқа дайындау (елеу, түрлі түске бояу);</w:t>
      </w:r>
    </w:p>
    <w:bookmarkEnd w:id="14909"/>
    <w:bookmarkStart w:name="z28480" w:id="14910"/>
    <w:p>
      <w:pPr>
        <w:spacing w:after="0"/>
        <w:ind w:left="0"/>
        <w:jc w:val="both"/>
      </w:pPr>
      <w:r>
        <w:rPr>
          <w:rFonts w:ascii="Times New Roman"/>
          <w:b w:val="false"/>
          <w:i w:val="false"/>
          <w:color w:val="000000"/>
          <w:sz w:val="28"/>
        </w:rPr>
        <w:t>
      5) сіріңкені күкірттен тазарту;</w:t>
      </w:r>
    </w:p>
    <w:bookmarkEnd w:id="14910"/>
    <w:bookmarkStart w:name="z28481" w:id="14911"/>
    <w:p>
      <w:pPr>
        <w:spacing w:after="0"/>
        <w:ind w:left="0"/>
        <w:jc w:val="both"/>
      </w:pPr>
      <w:r>
        <w:rPr>
          <w:rFonts w:ascii="Times New Roman"/>
          <w:b w:val="false"/>
          <w:i w:val="false"/>
          <w:color w:val="000000"/>
          <w:sz w:val="28"/>
        </w:rPr>
        <w:t>
      6) қажетті ұзындықтағы сіріңкені дайындау;</w:t>
      </w:r>
    </w:p>
    <w:bookmarkEnd w:id="14911"/>
    <w:bookmarkStart w:name="z28482" w:id="14912"/>
    <w:p>
      <w:pPr>
        <w:spacing w:after="0"/>
        <w:ind w:left="0"/>
        <w:jc w:val="both"/>
      </w:pPr>
      <w:r>
        <w:rPr>
          <w:rFonts w:ascii="Times New Roman"/>
          <w:b w:val="false"/>
          <w:i w:val="false"/>
          <w:color w:val="000000"/>
          <w:sz w:val="28"/>
        </w:rPr>
        <w:t>
      7) сіріңкелерді ретпен жинау;</w:t>
      </w:r>
    </w:p>
    <w:bookmarkEnd w:id="14912"/>
    <w:bookmarkStart w:name="z28483" w:id="14913"/>
    <w:p>
      <w:pPr>
        <w:spacing w:after="0"/>
        <w:ind w:left="0"/>
        <w:jc w:val="both"/>
      </w:pPr>
      <w:r>
        <w:rPr>
          <w:rFonts w:ascii="Times New Roman"/>
          <w:b w:val="false"/>
          <w:i w:val="false"/>
          <w:color w:val="000000"/>
          <w:sz w:val="28"/>
        </w:rPr>
        <w:t>
      8) сіріңкені негізге жабыстыру;</w:t>
      </w:r>
    </w:p>
    <w:bookmarkEnd w:id="14913"/>
    <w:bookmarkStart w:name="z28484" w:id="14914"/>
    <w:p>
      <w:pPr>
        <w:spacing w:after="0"/>
        <w:ind w:left="0"/>
        <w:jc w:val="both"/>
      </w:pPr>
      <w:r>
        <w:rPr>
          <w:rFonts w:ascii="Times New Roman"/>
          <w:b w:val="false"/>
          <w:i w:val="false"/>
          <w:color w:val="000000"/>
          <w:sz w:val="28"/>
        </w:rPr>
        <w:t>
      9) ағаш ши және ағаш үгіндісінен жапсырмақұрақ жасау.</w:t>
      </w:r>
    </w:p>
    <w:bookmarkEnd w:id="14914"/>
    <w:bookmarkStart w:name="z28485" w:id="14915"/>
    <w:p>
      <w:pPr>
        <w:spacing w:after="0"/>
        <w:ind w:left="0"/>
        <w:jc w:val="both"/>
      </w:pPr>
      <w:r>
        <w:rPr>
          <w:rFonts w:ascii="Times New Roman"/>
          <w:b w:val="false"/>
          <w:i w:val="false"/>
          <w:color w:val="000000"/>
          <w:sz w:val="28"/>
        </w:rPr>
        <w:t>
      69. Киндер-сюрприз сауыттарынан бұйымдар жасау:</w:t>
      </w:r>
    </w:p>
    <w:bookmarkEnd w:id="14915"/>
    <w:bookmarkStart w:name="z28486" w:id="14916"/>
    <w:p>
      <w:pPr>
        <w:spacing w:after="0"/>
        <w:ind w:left="0"/>
        <w:jc w:val="both"/>
      </w:pPr>
      <w:r>
        <w:rPr>
          <w:rFonts w:ascii="Times New Roman"/>
          <w:b w:val="false"/>
          <w:i w:val="false"/>
          <w:color w:val="000000"/>
          <w:sz w:val="28"/>
        </w:rPr>
        <w:t>
      1) 5-6 сыныптардың материалын қайталау;</w:t>
      </w:r>
    </w:p>
    <w:bookmarkEnd w:id="14916"/>
    <w:bookmarkStart w:name="z28487" w:id="14917"/>
    <w:p>
      <w:pPr>
        <w:spacing w:after="0"/>
        <w:ind w:left="0"/>
        <w:jc w:val="both"/>
      </w:pPr>
      <w:r>
        <w:rPr>
          <w:rFonts w:ascii="Times New Roman"/>
          <w:b w:val="false"/>
          <w:i w:val="false"/>
          <w:color w:val="000000"/>
          <w:sz w:val="28"/>
        </w:rPr>
        <w:t xml:space="preserve">
      2) үйренген жұмыс тәсілдерін қолданып бұйымдар жасау. </w:t>
      </w:r>
    </w:p>
    <w:bookmarkEnd w:id="14917"/>
    <w:bookmarkStart w:name="z28488" w:id="14918"/>
    <w:p>
      <w:pPr>
        <w:spacing w:after="0"/>
        <w:ind w:left="0"/>
        <w:jc w:val="both"/>
      </w:pPr>
      <w:r>
        <w:rPr>
          <w:rFonts w:ascii="Times New Roman"/>
          <w:b w:val="false"/>
          <w:i w:val="false"/>
          <w:color w:val="000000"/>
          <w:sz w:val="28"/>
        </w:rPr>
        <w:t>
      70. Ағашпен жұмыс жасау:</w:t>
      </w:r>
    </w:p>
    <w:bookmarkEnd w:id="14918"/>
    <w:bookmarkStart w:name="z28489" w:id="14919"/>
    <w:p>
      <w:pPr>
        <w:spacing w:after="0"/>
        <w:ind w:left="0"/>
        <w:jc w:val="both"/>
      </w:pPr>
      <w:r>
        <w:rPr>
          <w:rFonts w:ascii="Times New Roman"/>
          <w:b w:val="false"/>
          <w:i w:val="false"/>
          <w:color w:val="000000"/>
          <w:sz w:val="28"/>
        </w:rPr>
        <w:t>
      1) 5-6 сыныптардың материалын қайталау;</w:t>
      </w:r>
    </w:p>
    <w:bookmarkEnd w:id="14919"/>
    <w:bookmarkStart w:name="z28490" w:id="14920"/>
    <w:p>
      <w:pPr>
        <w:spacing w:after="0"/>
        <w:ind w:left="0"/>
        <w:jc w:val="both"/>
      </w:pPr>
      <w:r>
        <w:rPr>
          <w:rFonts w:ascii="Times New Roman"/>
          <w:b w:val="false"/>
          <w:i w:val="false"/>
          <w:color w:val="000000"/>
          <w:sz w:val="28"/>
        </w:rPr>
        <w:t>
      2) тесіктерді бұрғылау;</w:t>
      </w:r>
    </w:p>
    <w:bookmarkEnd w:id="14920"/>
    <w:bookmarkStart w:name="z28491" w:id="14921"/>
    <w:p>
      <w:pPr>
        <w:spacing w:after="0"/>
        <w:ind w:left="0"/>
        <w:jc w:val="both"/>
      </w:pPr>
      <w:r>
        <w:rPr>
          <w:rFonts w:ascii="Times New Roman"/>
          <w:b w:val="false"/>
          <w:i w:val="false"/>
          <w:color w:val="000000"/>
          <w:sz w:val="28"/>
        </w:rPr>
        <w:t>
      3) қозғалмайтын ойыншықтар жасау.</w:t>
      </w:r>
    </w:p>
    <w:bookmarkEnd w:id="14921"/>
    <w:bookmarkStart w:name="z28492" w:id="14922"/>
    <w:p>
      <w:pPr>
        <w:spacing w:after="0"/>
        <w:ind w:left="0"/>
        <w:jc w:val="both"/>
      </w:pPr>
      <w:r>
        <w:rPr>
          <w:rFonts w:ascii="Times New Roman"/>
          <w:b w:val="false"/>
          <w:i w:val="false"/>
          <w:color w:val="000000"/>
          <w:sz w:val="28"/>
        </w:rPr>
        <w:t>
      71. Моншақ және шытыра моншақпен жұмыс:</w:t>
      </w:r>
    </w:p>
    <w:bookmarkEnd w:id="14922"/>
    <w:bookmarkStart w:name="z28493" w:id="14923"/>
    <w:p>
      <w:pPr>
        <w:spacing w:after="0"/>
        <w:ind w:left="0"/>
        <w:jc w:val="both"/>
      </w:pPr>
      <w:r>
        <w:rPr>
          <w:rFonts w:ascii="Times New Roman"/>
          <w:b w:val="false"/>
          <w:i w:val="false"/>
          <w:color w:val="000000"/>
          <w:sz w:val="28"/>
        </w:rPr>
        <w:t>
      1) 5-6 сыныптардың материалын қайталау;</w:t>
      </w:r>
    </w:p>
    <w:bookmarkEnd w:id="14923"/>
    <w:bookmarkStart w:name="z28494" w:id="14924"/>
    <w:p>
      <w:pPr>
        <w:spacing w:after="0"/>
        <w:ind w:left="0"/>
        <w:jc w:val="both"/>
      </w:pPr>
      <w:r>
        <w:rPr>
          <w:rFonts w:ascii="Times New Roman"/>
          <w:b w:val="false"/>
          <w:i w:val="false"/>
          <w:color w:val="000000"/>
          <w:sz w:val="28"/>
        </w:rPr>
        <w:t>
      2) шытыра моншақты сымға өру;</w:t>
      </w:r>
    </w:p>
    <w:bookmarkEnd w:id="14924"/>
    <w:bookmarkStart w:name="z28495" w:id="14925"/>
    <w:p>
      <w:pPr>
        <w:spacing w:after="0"/>
        <w:ind w:left="0"/>
        <w:jc w:val="both"/>
      </w:pPr>
      <w:r>
        <w:rPr>
          <w:rFonts w:ascii="Times New Roman"/>
          <w:b w:val="false"/>
          <w:i w:val="false"/>
          <w:color w:val="000000"/>
          <w:sz w:val="28"/>
        </w:rPr>
        <w:t>
      3) сымды өлшеу, қашетті өлшемді секатормен кесу;</w:t>
      </w:r>
    </w:p>
    <w:bookmarkEnd w:id="14925"/>
    <w:bookmarkStart w:name="z28496" w:id="14926"/>
    <w:p>
      <w:pPr>
        <w:spacing w:after="0"/>
        <w:ind w:left="0"/>
        <w:jc w:val="both"/>
      </w:pPr>
      <w:r>
        <w:rPr>
          <w:rFonts w:ascii="Times New Roman"/>
          <w:b w:val="false"/>
          <w:i w:val="false"/>
          <w:color w:val="000000"/>
          <w:sz w:val="28"/>
        </w:rPr>
        <w:t>
      4) шытыра моншақты сымға тізу, бұрау;</w:t>
      </w:r>
    </w:p>
    <w:bookmarkEnd w:id="14926"/>
    <w:bookmarkStart w:name="z28497" w:id="14927"/>
    <w:p>
      <w:pPr>
        <w:spacing w:after="0"/>
        <w:ind w:left="0"/>
        <w:jc w:val="both"/>
      </w:pPr>
      <w:r>
        <w:rPr>
          <w:rFonts w:ascii="Times New Roman"/>
          <w:b w:val="false"/>
          <w:i w:val="false"/>
          <w:color w:val="000000"/>
          <w:sz w:val="28"/>
        </w:rPr>
        <w:t>
      5) бүршік, гүл жапырақ, гүл өру;</w:t>
      </w:r>
    </w:p>
    <w:bookmarkEnd w:id="14927"/>
    <w:bookmarkStart w:name="z28498" w:id="14928"/>
    <w:p>
      <w:pPr>
        <w:spacing w:after="0"/>
        <w:ind w:left="0"/>
        <w:jc w:val="both"/>
      </w:pPr>
      <w:r>
        <w:rPr>
          <w:rFonts w:ascii="Times New Roman"/>
          <w:b w:val="false"/>
          <w:i w:val="false"/>
          <w:color w:val="000000"/>
          <w:sz w:val="28"/>
        </w:rPr>
        <w:t>
      6) бұйымдарды жинау;</w:t>
      </w:r>
    </w:p>
    <w:bookmarkEnd w:id="14928"/>
    <w:bookmarkStart w:name="z28499" w:id="14929"/>
    <w:p>
      <w:pPr>
        <w:spacing w:after="0"/>
        <w:ind w:left="0"/>
        <w:jc w:val="both"/>
      </w:pPr>
      <w:r>
        <w:rPr>
          <w:rFonts w:ascii="Times New Roman"/>
          <w:b w:val="false"/>
          <w:i w:val="false"/>
          <w:color w:val="000000"/>
          <w:sz w:val="28"/>
        </w:rPr>
        <w:t>
      7) меңгерген жұмыс тәсілдерін қолданып бұйымдарды тоқу.</w:t>
      </w:r>
    </w:p>
    <w:bookmarkEnd w:id="14929"/>
    <w:bookmarkStart w:name="z28500" w:id="14930"/>
    <w:p>
      <w:pPr>
        <w:spacing w:after="0"/>
        <w:ind w:left="0"/>
        <w:jc w:val="both"/>
      </w:pPr>
      <w:r>
        <w:rPr>
          <w:rFonts w:ascii="Times New Roman"/>
          <w:b w:val="false"/>
          <w:i w:val="false"/>
          <w:color w:val="000000"/>
          <w:sz w:val="28"/>
        </w:rPr>
        <w:t>
      72. Табиғи материалдармен жұмыс:</w:t>
      </w:r>
    </w:p>
    <w:bookmarkEnd w:id="14930"/>
    <w:bookmarkStart w:name="z28501" w:id="14931"/>
    <w:p>
      <w:pPr>
        <w:spacing w:after="0"/>
        <w:ind w:left="0"/>
        <w:jc w:val="both"/>
      </w:pPr>
      <w:r>
        <w:rPr>
          <w:rFonts w:ascii="Times New Roman"/>
          <w:b w:val="false"/>
          <w:i w:val="false"/>
          <w:color w:val="000000"/>
          <w:sz w:val="28"/>
        </w:rPr>
        <w:t>
      1) 5-6 сыныптардың материалын қайталау;</w:t>
      </w:r>
    </w:p>
    <w:bookmarkEnd w:id="14931"/>
    <w:bookmarkStart w:name="z28502" w:id="14932"/>
    <w:p>
      <w:pPr>
        <w:spacing w:after="0"/>
        <w:ind w:left="0"/>
        <w:jc w:val="both"/>
      </w:pPr>
      <w:r>
        <w:rPr>
          <w:rFonts w:ascii="Times New Roman"/>
          <w:b w:val="false"/>
          <w:i w:val="false"/>
          <w:color w:val="000000"/>
          <w:sz w:val="28"/>
        </w:rPr>
        <w:t>
      2) бүрлерден көлемді бұйымдар жасау;</w:t>
      </w:r>
    </w:p>
    <w:bookmarkEnd w:id="14932"/>
    <w:bookmarkStart w:name="z28503" w:id="14933"/>
    <w:p>
      <w:pPr>
        <w:spacing w:after="0"/>
        <w:ind w:left="0"/>
        <w:jc w:val="both"/>
      </w:pPr>
      <w:r>
        <w:rPr>
          <w:rFonts w:ascii="Times New Roman"/>
          <w:b w:val="false"/>
          <w:i w:val="false"/>
          <w:color w:val="000000"/>
          <w:sz w:val="28"/>
        </w:rPr>
        <w:t>
      3) бөлшектерді жабыстыру;</w:t>
      </w:r>
    </w:p>
    <w:bookmarkEnd w:id="14933"/>
    <w:bookmarkStart w:name="z28504" w:id="14934"/>
    <w:p>
      <w:pPr>
        <w:spacing w:after="0"/>
        <w:ind w:left="0"/>
        <w:jc w:val="both"/>
      </w:pPr>
      <w:r>
        <w:rPr>
          <w:rFonts w:ascii="Times New Roman"/>
          <w:b w:val="false"/>
          <w:i w:val="false"/>
          <w:color w:val="000000"/>
          <w:sz w:val="28"/>
        </w:rPr>
        <w:t>
      4) жұмыртқаның қабығымен жұмыс жасау;</w:t>
      </w:r>
    </w:p>
    <w:bookmarkEnd w:id="14934"/>
    <w:bookmarkStart w:name="z28505" w:id="14935"/>
    <w:p>
      <w:pPr>
        <w:spacing w:after="0"/>
        <w:ind w:left="0"/>
        <w:jc w:val="both"/>
      </w:pPr>
      <w:r>
        <w:rPr>
          <w:rFonts w:ascii="Times New Roman"/>
          <w:b w:val="false"/>
          <w:i w:val="false"/>
          <w:color w:val="000000"/>
          <w:sz w:val="28"/>
        </w:rPr>
        <w:t xml:space="preserve">
      5) жұмыртқа қабығының қасиеттері; </w:t>
      </w:r>
    </w:p>
    <w:bookmarkEnd w:id="14935"/>
    <w:bookmarkStart w:name="z28506" w:id="14936"/>
    <w:p>
      <w:pPr>
        <w:spacing w:after="0"/>
        <w:ind w:left="0"/>
        <w:jc w:val="both"/>
      </w:pPr>
      <w:r>
        <w:rPr>
          <w:rFonts w:ascii="Times New Roman"/>
          <w:b w:val="false"/>
          <w:i w:val="false"/>
          <w:color w:val="000000"/>
          <w:sz w:val="28"/>
        </w:rPr>
        <w:t>
      6) материалды жұмысқа дайындау;</w:t>
      </w:r>
    </w:p>
    <w:bookmarkEnd w:id="14936"/>
    <w:bookmarkStart w:name="z28507" w:id="14937"/>
    <w:p>
      <w:pPr>
        <w:spacing w:after="0"/>
        <w:ind w:left="0"/>
        <w:jc w:val="both"/>
      </w:pPr>
      <w:r>
        <w:rPr>
          <w:rFonts w:ascii="Times New Roman"/>
          <w:b w:val="false"/>
          <w:i w:val="false"/>
          <w:color w:val="000000"/>
          <w:sz w:val="28"/>
        </w:rPr>
        <w:t>
      7) жұмыртқаның қабығын сақтау шарттары;</w:t>
      </w:r>
    </w:p>
    <w:bookmarkEnd w:id="14937"/>
    <w:bookmarkStart w:name="z28508" w:id="14938"/>
    <w:p>
      <w:pPr>
        <w:spacing w:after="0"/>
        <w:ind w:left="0"/>
        <w:jc w:val="both"/>
      </w:pPr>
      <w:r>
        <w:rPr>
          <w:rFonts w:ascii="Times New Roman"/>
          <w:b w:val="false"/>
          <w:i w:val="false"/>
          <w:color w:val="000000"/>
          <w:sz w:val="28"/>
        </w:rPr>
        <w:t>
      8) бүтін жұмыртқа қабығынан бөлу, бояу;</w:t>
      </w:r>
    </w:p>
    <w:bookmarkEnd w:id="14938"/>
    <w:bookmarkStart w:name="z28509" w:id="14939"/>
    <w:p>
      <w:pPr>
        <w:spacing w:after="0"/>
        <w:ind w:left="0"/>
        <w:jc w:val="both"/>
      </w:pPr>
      <w:r>
        <w:rPr>
          <w:rFonts w:ascii="Times New Roman"/>
          <w:b w:val="false"/>
          <w:i w:val="false"/>
          <w:color w:val="000000"/>
          <w:sz w:val="28"/>
        </w:rPr>
        <w:t>
      9) жұмыртқа қабығын суретке жапсыру(аппликация)</w:t>
      </w:r>
    </w:p>
    <w:bookmarkEnd w:id="14939"/>
    <w:bookmarkStart w:name="z28510" w:id="14940"/>
    <w:p>
      <w:pPr>
        <w:spacing w:after="0"/>
        <w:ind w:left="0"/>
        <w:jc w:val="both"/>
      </w:pPr>
      <w:r>
        <w:rPr>
          <w:rFonts w:ascii="Times New Roman"/>
          <w:b w:val="false"/>
          <w:i w:val="false"/>
          <w:color w:val="000000"/>
          <w:sz w:val="28"/>
        </w:rPr>
        <w:t>
      10) үйренген жұмыс тәсілдерін қолданып бұйымдар жасау.</w:t>
      </w:r>
    </w:p>
    <w:bookmarkEnd w:id="14940"/>
    <w:bookmarkStart w:name="z28511" w:id="14941"/>
    <w:p>
      <w:pPr>
        <w:spacing w:after="0"/>
        <w:ind w:left="0"/>
        <w:jc w:val="left"/>
      </w:pPr>
      <w:r>
        <w:rPr>
          <w:rFonts w:ascii="Times New Roman"/>
          <w:b/>
          <w:i w:val="false"/>
          <w:color w:val="000000"/>
        </w:rPr>
        <w:t xml:space="preserve"> 5-тарау. Оқу пәнінің 8-сыныптағы базалық білім мазмұны</w:t>
      </w:r>
    </w:p>
    <w:bookmarkEnd w:id="14941"/>
    <w:bookmarkStart w:name="z28512" w:id="14942"/>
    <w:p>
      <w:pPr>
        <w:spacing w:after="0"/>
        <w:ind w:left="0"/>
        <w:jc w:val="both"/>
      </w:pPr>
      <w:r>
        <w:rPr>
          <w:rFonts w:ascii="Times New Roman"/>
          <w:b w:val="false"/>
          <w:i w:val="false"/>
          <w:color w:val="000000"/>
          <w:sz w:val="28"/>
        </w:rPr>
        <w:t>
      73. "Қағаз және қатырмақағазбен жұмыс" бөлімі. Қағазды бүктеу:</w:t>
      </w:r>
    </w:p>
    <w:bookmarkEnd w:id="14942"/>
    <w:bookmarkStart w:name="z28513" w:id="14943"/>
    <w:p>
      <w:pPr>
        <w:spacing w:after="0"/>
        <w:ind w:left="0"/>
        <w:jc w:val="both"/>
      </w:pPr>
      <w:r>
        <w:rPr>
          <w:rFonts w:ascii="Times New Roman"/>
          <w:b w:val="false"/>
          <w:i w:val="false"/>
          <w:color w:val="000000"/>
          <w:sz w:val="28"/>
        </w:rPr>
        <w:t>
      1) 5-7 сынып материалдарын қайталау;</w:t>
      </w:r>
    </w:p>
    <w:bookmarkEnd w:id="14943"/>
    <w:bookmarkStart w:name="z28514" w:id="14944"/>
    <w:p>
      <w:pPr>
        <w:spacing w:after="0"/>
        <w:ind w:left="0"/>
        <w:jc w:val="both"/>
      </w:pPr>
      <w:r>
        <w:rPr>
          <w:rFonts w:ascii="Times New Roman"/>
          <w:b w:val="false"/>
          <w:i w:val="false"/>
          <w:color w:val="000000"/>
          <w:sz w:val="28"/>
        </w:rPr>
        <w:t>
      2) оригами – қағазды бүктеу өнері, негізгі тәсілдері;</w:t>
      </w:r>
    </w:p>
    <w:bookmarkEnd w:id="14944"/>
    <w:bookmarkStart w:name="z28515" w:id="14945"/>
    <w:p>
      <w:pPr>
        <w:spacing w:after="0"/>
        <w:ind w:left="0"/>
        <w:jc w:val="both"/>
      </w:pPr>
      <w:r>
        <w:rPr>
          <w:rFonts w:ascii="Times New Roman"/>
          <w:b w:val="false"/>
          <w:i w:val="false"/>
          <w:color w:val="000000"/>
          <w:sz w:val="28"/>
        </w:rPr>
        <w:t>
      3) гирлянданы құрастыру;</w:t>
      </w:r>
    </w:p>
    <w:bookmarkEnd w:id="14945"/>
    <w:bookmarkStart w:name="z28516" w:id="14946"/>
    <w:p>
      <w:pPr>
        <w:spacing w:after="0"/>
        <w:ind w:left="0"/>
        <w:jc w:val="both"/>
      </w:pPr>
      <w:r>
        <w:rPr>
          <w:rFonts w:ascii="Times New Roman"/>
          <w:b w:val="false"/>
          <w:i w:val="false"/>
          <w:color w:val="000000"/>
          <w:sz w:val="28"/>
        </w:rPr>
        <w:t xml:space="preserve">
      4) модульдерден "Оригами" техникасымен қарапайым бұйымдарды құрастыру. </w:t>
      </w:r>
    </w:p>
    <w:bookmarkEnd w:id="14946"/>
    <w:bookmarkStart w:name="z28517" w:id="14947"/>
    <w:p>
      <w:pPr>
        <w:spacing w:after="0"/>
        <w:ind w:left="0"/>
        <w:jc w:val="both"/>
      </w:pPr>
      <w:r>
        <w:rPr>
          <w:rFonts w:ascii="Times New Roman"/>
          <w:b w:val="false"/>
          <w:i w:val="false"/>
          <w:color w:val="000000"/>
          <w:sz w:val="28"/>
        </w:rPr>
        <w:t>
      74. Газет қағаздарымен жұмыс:</w:t>
      </w:r>
    </w:p>
    <w:bookmarkEnd w:id="14947"/>
    <w:bookmarkStart w:name="z28518" w:id="14948"/>
    <w:p>
      <w:pPr>
        <w:spacing w:after="0"/>
        <w:ind w:left="0"/>
        <w:jc w:val="both"/>
      </w:pPr>
      <w:r>
        <w:rPr>
          <w:rFonts w:ascii="Times New Roman"/>
          <w:b w:val="false"/>
          <w:i w:val="false"/>
          <w:color w:val="000000"/>
          <w:sz w:val="28"/>
        </w:rPr>
        <w:t>
      1) 5-7 сынып материалдарын қайталау;</w:t>
      </w:r>
    </w:p>
    <w:bookmarkEnd w:id="14948"/>
    <w:bookmarkStart w:name="z28519" w:id="14949"/>
    <w:p>
      <w:pPr>
        <w:spacing w:after="0"/>
        <w:ind w:left="0"/>
        <w:jc w:val="both"/>
      </w:pPr>
      <w:r>
        <w:rPr>
          <w:rFonts w:ascii="Times New Roman"/>
          <w:b w:val="false"/>
          <w:i w:val="false"/>
          <w:color w:val="000000"/>
          <w:sz w:val="28"/>
        </w:rPr>
        <w:t>
      2) бүгілген қағаз жолақтарынан өру (табаққа төсеніш, қорапша, бетбелгілер);</w:t>
      </w:r>
    </w:p>
    <w:bookmarkEnd w:id="14949"/>
    <w:bookmarkStart w:name="z28520" w:id="14950"/>
    <w:p>
      <w:pPr>
        <w:spacing w:after="0"/>
        <w:ind w:left="0"/>
        <w:jc w:val="both"/>
      </w:pPr>
      <w:r>
        <w:rPr>
          <w:rFonts w:ascii="Times New Roman"/>
          <w:b w:val="false"/>
          <w:i w:val="false"/>
          <w:color w:val="000000"/>
          <w:sz w:val="28"/>
        </w:rPr>
        <w:t>
      3) қағазды ширатып бұрау;</w:t>
      </w:r>
    </w:p>
    <w:bookmarkEnd w:id="14950"/>
    <w:bookmarkStart w:name="z28521" w:id="14951"/>
    <w:p>
      <w:pPr>
        <w:spacing w:after="0"/>
        <w:ind w:left="0"/>
        <w:jc w:val="both"/>
      </w:pPr>
      <w:r>
        <w:rPr>
          <w:rFonts w:ascii="Times New Roman"/>
          <w:b w:val="false"/>
          <w:i w:val="false"/>
          <w:color w:val="000000"/>
          <w:sz w:val="28"/>
        </w:rPr>
        <w:t>
      4) ширатылған газет қағаздарынан қарапайым заттарды өру (дөңгелек тақтайша).</w:t>
      </w:r>
    </w:p>
    <w:bookmarkEnd w:id="14951"/>
    <w:bookmarkStart w:name="z28522" w:id="14952"/>
    <w:p>
      <w:pPr>
        <w:spacing w:after="0"/>
        <w:ind w:left="0"/>
        <w:jc w:val="both"/>
      </w:pPr>
      <w:r>
        <w:rPr>
          <w:rFonts w:ascii="Times New Roman"/>
          <w:b w:val="false"/>
          <w:i w:val="false"/>
          <w:color w:val="000000"/>
          <w:sz w:val="28"/>
        </w:rPr>
        <w:t>
      75. Қағаздан көлемді кәдесыйлар, сәнді бұйымдар жасау:</w:t>
      </w:r>
    </w:p>
    <w:bookmarkEnd w:id="14952"/>
    <w:bookmarkStart w:name="z28523" w:id="14953"/>
    <w:p>
      <w:pPr>
        <w:spacing w:after="0"/>
        <w:ind w:left="0"/>
        <w:jc w:val="both"/>
      </w:pPr>
      <w:r>
        <w:rPr>
          <w:rFonts w:ascii="Times New Roman"/>
          <w:b w:val="false"/>
          <w:i w:val="false"/>
          <w:color w:val="000000"/>
          <w:sz w:val="28"/>
        </w:rPr>
        <w:t>
      1) 5-7 сынып материалдарын қайталау;</w:t>
      </w:r>
    </w:p>
    <w:bookmarkEnd w:id="14953"/>
    <w:bookmarkStart w:name="z28524" w:id="14954"/>
    <w:p>
      <w:pPr>
        <w:spacing w:after="0"/>
        <w:ind w:left="0"/>
        <w:jc w:val="both"/>
      </w:pPr>
      <w:r>
        <w:rPr>
          <w:rFonts w:ascii="Times New Roman"/>
          <w:b w:val="false"/>
          <w:i w:val="false"/>
          <w:color w:val="000000"/>
          <w:sz w:val="28"/>
        </w:rPr>
        <w:t>
      2) қағаз жолақтарын стерженьге орау тәсілі;</w:t>
      </w:r>
    </w:p>
    <w:bookmarkEnd w:id="14954"/>
    <w:bookmarkStart w:name="z28525" w:id="14955"/>
    <w:p>
      <w:pPr>
        <w:spacing w:after="0"/>
        <w:ind w:left="0"/>
        <w:jc w:val="both"/>
      </w:pPr>
      <w:r>
        <w:rPr>
          <w:rFonts w:ascii="Times New Roman"/>
          <w:b w:val="false"/>
          <w:i w:val="false"/>
          <w:color w:val="000000"/>
          <w:sz w:val="28"/>
        </w:rPr>
        <w:t>
      3) қағаздан моншақтар әзірлеу;</w:t>
      </w:r>
    </w:p>
    <w:bookmarkEnd w:id="14955"/>
    <w:bookmarkStart w:name="z28526" w:id="14956"/>
    <w:p>
      <w:pPr>
        <w:spacing w:after="0"/>
        <w:ind w:left="0"/>
        <w:jc w:val="both"/>
      </w:pPr>
      <w:r>
        <w:rPr>
          <w:rFonts w:ascii="Times New Roman"/>
          <w:b w:val="false"/>
          <w:i w:val="false"/>
          <w:color w:val="000000"/>
          <w:sz w:val="28"/>
        </w:rPr>
        <w:t xml:space="preserve">
      4) қатырмақағаз немесе ашықхаттардан бұйымдар әзірлеу, белгіленген сызықтар бойынша бүгу. </w:t>
      </w:r>
    </w:p>
    <w:bookmarkEnd w:id="14956"/>
    <w:bookmarkStart w:name="z28527" w:id="14957"/>
    <w:p>
      <w:pPr>
        <w:spacing w:after="0"/>
        <w:ind w:left="0"/>
        <w:jc w:val="both"/>
      </w:pPr>
      <w:r>
        <w:rPr>
          <w:rFonts w:ascii="Times New Roman"/>
          <w:b w:val="false"/>
          <w:i w:val="false"/>
          <w:color w:val="000000"/>
          <w:sz w:val="28"/>
        </w:rPr>
        <w:t>
      76. Гүлдерді әзірлеу:</w:t>
      </w:r>
    </w:p>
    <w:bookmarkEnd w:id="14957"/>
    <w:bookmarkStart w:name="z28528" w:id="14958"/>
    <w:p>
      <w:pPr>
        <w:spacing w:after="0"/>
        <w:ind w:left="0"/>
        <w:jc w:val="both"/>
      </w:pPr>
      <w:r>
        <w:rPr>
          <w:rFonts w:ascii="Times New Roman"/>
          <w:b w:val="false"/>
          <w:i w:val="false"/>
          <w:color w:val="000000"/>
          <w:sz w:val="28"/>
        </w:rPr>
        <w:t>
      1) қағаздан гүлдерді әзірлеудің әртүрлі әдіс-тәсілдері;</w:t>
      </w:r>
    </w:p>
    <w:bookmarkEnd w:id="14958"/>
    <w:bookmarkStart w:name="z28529" w:id="14959"/>
    <w:p>
      <w:pPr>
        <w:spacing w:after="0"/>
        <w:ind w:left="0"/>
        <w:jc w:val="both"/>
      </w:pPr>
      <w:r>
        <w:rPr>
          <w:rFonts w:ascii="Times New Roman"/>
          <w:b w:val="false"/>
          <w:i w:val="false"/>
          <w:color w:val="000000"/>
          <w:sz w:val="28"/>
        </w:rPr>
        <w:t>
      2) ширатпа (спираль) гүлдерді әзірлеу (керексіз кітап немесе газетен);</w:t>
      </w:r>
    </w:p>
    <w:bookmarkEnd w:id="14959"/>
    <w:bookmarkStart w:name="z28530" w:id="14960"/>
    <w:p>
      <w:pPr>
        <w:spacing w:after="0"/>
        <w:ind w:left="0"/>
        <w:jc w:val="both"/>
      </w:pPr>
      <w:r>
        <w:rPr>
          <w:rFonts w:ascii="Times New Roman"/>
          <w:b w:val="false"/>
          <w:i w:val="false"/>
          <w:color w:val="000000"/>
          <w:sz w:val="28"/>
        </w:rPr>
        <w:t>
      3) газеттен раушан гүлін әзірлеу;</w:t>
      </w:r>
    </w:p>
    <w:bookmarkEnd w:id="14960"/>
    <w:bookmarkStart w:name="z28531" w:id="14961"/>
    <w:p>
      <w:pPr>
        <w:spacing w:after="0"/>
        <w:ind w:left="0"/>
        <w:jc w:val="both"/>
      </w:pPr>
      <w:r>
        <w:rPr>
          <w:rFonts w:ascii="Times New Roman"/>
          <w:b w:val="false"/>
          <w:i w:val="false"/>
          <w:color w:val="000000"/>
          <w:sz w:val="28"/>
        </w:rPr>
        <w:t>
      4) оригами тәсілінде гүлдер әзірлеу әдістері;</w:t>
      </w:r>
    </w:p>
    <w:bookmarkEnd w:id="14961"/>
    <w:bookmarkStart w:name="z28532" w:id="14962"/>
    <w:p>
      <w:pPr>
        <w:spacing w:after="0"/>
        <w:ind w:left="0"/>
        <w:jc w:val="both"/>
      </w:pPr>
      <w:r>
        <w:rPr>
          <w:rFonts w:ascii="Times New Roman"/>
          <w:b w:val="false"/>
          <w:i w:val="false"/>
          <w:color w:val="000000"/>
          <w:sz w:val="28"/>
        </w:rPr>
        <w:t>
      5) гофрирленген қағаздан гүлдерді әзірлеу әдістері;</w:t>
      </w:r>
    </w:p>
    <w:bookmarkEnd w:id="14962"/>
    <w:bookmarkStart w:name="z28533" w:id="14963"/>
    <w:p>
      <w:pPr>
        <w:spacing w:after="0"/>
        <w:ind w:left="0"/>
        <w:jc w:val="both"/>
      </w:pPr>
      <w:r>
        <w:rPr>
          <w:rFonts w:ascii="Times New Roman"/>
          <w:b w:val="false"/>
          <w:i w:val="false"/>
          <w:color w:val="000000"/>
          <w:sz w:val="28"/>
        </w:rPr>
        <w:t>
      6) сулық, майлық қағаздардан гүлдер әзірлеу әдістері.</w:t>
      </w:r>
    </w:p>
    <w:bookmarkEnd w:id="14963"/>
    <w:bookmarkStart w:name="z28534" w:id="14964"/>
    <w:p>
      <w:pPr>
        <w:spacing w:after="0"/>
        <w:ind w:left="0"/>
        <w:jc w:val="both"/>
      </w:pPr>
      <w:r>
        <w:rPr>
          <w:rFonts w:ascii="Times New Roman"/>
          <w:b w:val="false"/>
          <w:i w:val="false"/>
          <w:color w:val="000000"/>
          <w:sz w:val="28"/>
        </w:rPr>
        <w:t>
      77. "Квиллинг" техникасында жұмыс:</w:t>
      </w:r>
    </w:p>
    <w:bookmarkEnd w:id="14964"/>
    <w:bookmarkStart w:name="z28535" w:id="14965"/>
    <w:p>
      <w:pPr>
        <w:spacing w:after="0"/>
        <w:ind w:left="0"/>
        <w:jc w:val="both"/>
      </w:pPr>
      <w:r>
        <w:rPr>
          <w:rFonts w:ascii="Times New Roman"/>
          <w:b w:val="false"/>
          <w:i w:val="false"/>
          <w:color w:val="000000"/>
          <w:sz w:val="28"/>
        </w:rPr>
        <w:t>
      1) "Квиллинг" техникасымен танысу;</w:t>
      </w:r>
    </w:p>
    <w:bookmarkEnd w:id="14965"/>
    <w:bookmarkStart w:name="z28536" w:id="14966"/>
    <w:p>
      <w:pPr>
        <w:spacing w:after="0"/>
        <w:ind w:left="0"/>
        <w:jc w:val="both"/>
      </w:pPr>
      <w:r>
        <w:rPr>
          <w:rFonts w:ascii="Times New Roman"/>
          <w:b w:val="false"/>
          <w:i w:val="false"/>
          <w:color w:val="000000"/>
          <w:sz w:val="28"/>
        </w:rPr>
        <w:t>
      2) квиллинг үшін қажетті материалдар мен құралдар;</w:t>
      </w:r>
    </w:p>
    <w:bookmarkEnd w:id="14966"/>
    <w:bookmarkStart w:name="z28537" w:id="14967"/>
    <w:p>
      <w:pPr>
        <w:spacing w:after="0"/>
        <w:ind w:left="0"/>
        <w:jc w:val="both"/>
      </w:pPr>
      <w:r>
        <w:rPr>
          <w:rFonts w:ascii="Times New Roman"/>
          <w:b w:val="false"/>
          <w:i w:val="false"/>
          <w:color w:val="000000"/>
          <w:sz w:val="28"/>
        </w:rPr>
        <w:t>
      3) квиллингке қажетті құралдармен жұмыс істеу қауіпсіздігінің ережелері;</w:t>
      </w:r>
    </w:p>
    <w:bookmarkEnd w:id="14967"/>
    <w:bookmarkStart w:name="z28538" w:id="14968"/>
    <w:p>
      <w:pPr>
        <w:spacing w:after="0"/>
        <w:ind w:left="0"/>
        <w:jc w:val="both"/>
      </w:pPr>
      <w:r>
        <w:rPr>
          <w:rFonts w:ascii="Times New Roman"/>
          <w:b w:val="false"/>
          <w:i w:val="false"/>
          <w:color w:val="000000"/>
          <w:sz w:val="28"/>
        </w:rPr>
        <w:t>
      4) тығыз және босаңсыған домалақ роллдарды әзірлеу;</w:t>
      </w:r>
    </w:p>
    <w:bookmarkEnd w:id="14968"/>
    <w:bookmarkStart w:name="z28539" w:id="14969"/>
    <w:p>
      <w:pPr>
        <w:spacing w:after="0"/>
        <w:ind w:left="0"/>
        <w:jc w:val="both"/>
      </w:pPr>
      <w:r>
        <w:rPr>
          <w:rFonts w:ascii="Times New Roman"/>
          <w:b w:val="false"/>
          <w:i w:val="false"/>
          <w:color w:val="000000"/>
          <w:sz w:val="28"/>
        </w:rPr>
        <w:t>
      5) "тамшы" түріндегі роллдарды әзірлеу;</w:t>
      </w:r>
    </w:p>
    <w:bookmarkEnd w:id="14969"/>
    <w:bookmarkStart w:name="z28540" w:id="14970"/>
    <w:p>
      <w:pPr>
        <w:spacing w:after="0"/>
        <w:ind w:left="0"/>
        <w:jc w:val="both"/>
      </w:pPr>
      <w:r>
        <w:rPr>
          <w:rFonts w:ascii="Times New Roman"/>
          <w:b w:val="false"/>
          <w:i w:val="false"/>
          <w:color w:val="000000"/>
          <w:sz w:val="28"/>
        </w:rPr>
        <w:t>
      6) қарапайым ораманы әзірлеу;</w:t>
      </w:r>
    </w:p>
    <w:bookmarkEnd w:id="14970"/>
    <w:bookmarkStart w:name="z28541" w:id="14971"/>
    <w:p>
      <w:pPr>
        <w:spacing w:after="0"/>
        <w:ind w:left="0"/>
        <w:jc w:val="both"/>
      </w:pPr>
      <w:r>
        <w:rPr>
          <w:rFonts w:ascii="Times New Roman"/>
          <w:b w:val="false"/>
          <w:i w:val="false"/>
          <w:color w:val="000000"/>
          <w:sz w:val="28"/>
        </w:rPr>
        <w:t>
      7) үйренген әдістерді қолдана отырып, гүлдер композициясын әзірлеу;</w:t>
      </w:r>
    </w:p>
    <w:bookmarkEnd w:id="14971"/>
    <w:bookmarkStart w:name="z28542" w:id="14972"/>
    <w:p>
      <w:pPr>
        <w:spacing w:after="0"/>
        <w:ind w:left="0"/>
        <w:jc w:val="both"/>
      </w:pPr>
      <w:r>
        <w:rPr>
          <w:rFonts w:ascii="Times New Roman"/>
          <w:b w:val="false"/>
          <w:i w:val="false"/>
          <w:color w:val="000000"/>
          <w:sz w:val="28"/>
        </w:rPr>
        <w:t>
      8) үйренген әдістерді қолдана отырып, түрлі бұйымдар әзірлеу.</w:t>
      </w:r>
    </w:p>
    <w:bookmarkEnd w:id="14972"/>
    <w:bookmarkStart w:name="z28543" w:id="14973"/>
    <w:p>
      <w:pPr>
        <w:spacing w:after="0"/>
        <w:ind w:left="0"/>
        <w:jc w:val="both"/>
      </w:pPr>
      <w:r>
        <w:rPr>
          <w:rFonts w:ascii="Times New Roman"/>
          <w:b w:val="false"/>
          <w:i w:val="false"/>
          <w:color w:val="000000"/>
          <w:sz w:val="28"/>
        </w:rPr>
        <w:t>
      78. Ашықхат жасау:</w:t>
      </w:r>
    </w:p>
    <w:bookmarkEnd w:id="14973"/>
    <w:bookmarkStart w:name="z28544" w:id="14974"/>
    <w:p>
      <w:pPr>
        <w:spacing w:after="0"/>
        <w:ind w:left="0"/>
        <w:jc w:val="both"/>
      </w:pPr>
      <w:r>
        <w:rPr>
          <w:rFonts w:ascii="Times New Roman"/>
          <w:b w:val="false"/>
          <w:i w:val="false"/>
          <w:color w:val="000000"/>
          <w:sz w:val="28"/>
        </w:rPr>
        <w:t>
      1) 5-7 сынып материалдарын қайталау;</w:t>
      </w:r>
    </w:p>
    <w:bookmarkEnd w:id="14974"/>
    <w:bookmarkStart w:name="z28545" w:id="14975"/>
    <w:p>
      <w:pPr>
        <w:spacing w:after="0"/>
        <w:ind w:left="0"/>
        <w:jc w:val="both"/>
      </w:pPr>
      <w:r>
        <w:rPr>
          <w:rFonts w:ascii="Times New Roman"/>
          <w:b w:val="false"/>
          <w:i w:val="false"/>
          <w:color w:val="000000"/>
          <w:sz w:val="28"/>
        </w:rPr>
        <w:t>
      2) үйренген жұмыс тәсілдерін қолданып, ашықхаттар жасау.</w:t>
      </w:r>
    </w:p>
    <w:bookmarkEnd w:id="14975"/>
    <w:bookmarkStart w:name="z28546" w:id="14976"/>
    <w:p>
      <w:pPr>
        <w:spacing w:after="0"/>
        <w:ind w:left="0"/>
        <w:jc w:val="both"/>
      </w:pPr>
      <w:r>
        <w:rPr>
          <w:rFonts w:ascii="Times New Roman"/>
          <w:b w:val="false"/>
          <w:i w:val="false"/>
          <w:color w:val="000000"/>
          <w:sz w:val="28"/>
        </w:rPr>
        <w:t>
      79. "Изонить" техникасы бойынша шеңбердің ішін тігіспен толтыру:</w:t>
      </w:r>
    </w:p>
    <w:bookmarkEnd w:id="14976"/>
    <w:bookmarkStart w:name="z28547" w:id="14977"/>
    <w:p>
      <w:pPr>
        <w:spacing w:after="0"/>
        <w:ind w:left="0"/>
        <w:jc w:val="both"/>
      </w:pPr>
      <w:r>
        <w:rPr>
          <w:rFonts w:ascii="Times New Roman"/>
          <w:b w:val="false"/>
          <w:i w:val="false"/>
          <w:color w:val="000000"/>
          <w:sz w:val="28"/>
        </w:rPr>
        <w:t>
      1) 5-7 сынып материалдарын қайталау;</w:t>
      </w:r>
    </w:p>
    <w:bookmarkEnd w:id="14977"/>
    <w:bookmarkStart w:name="z28548" w:id="14978"/>
    <w:p>
      <w:pPr>
        <w:spacing w:after="0"/>
        <w:ind w:left="0"/>
        <w:jc w:val="both"/>
      </w:pPr>
      <w:r>
        <w:rPr>
          <w:rFonts w:ascii="Times New Roman"/>
          <w:b w:val="false"/>
          <w:i w:val="false"/>
          <w:color w:val="000000"/>
          <w:sz w:val="28"/>
        </w:rPr>
        <w:t>
      2) шеңбер, дөңгелек (аталуы, айырмашылығы);</w:t>
      </w:r>
    </w:p>
    <w:bookmarkEnd w:id="14978"/>
    <w:bookmarkStart w:name="z28549" w:id="14979"/>
    <w:p>
      <w:pPr>
        <w:spacing w:after="0"/>
        <w:ind w:left="0"/>
        <w:jc w:val="both"/>
      </w:pPr>
      <w:r>
        <w:rPr>
          <w:rFonts w:ascii="Times New Roman"/>
          <w:b w:val="false"/>
          <w:i w:val="false"/>
          <w:color w:val="000000"/>
          <w:sz w:val="28"/>
        </w:rPr>
        <w:t>
      3) шеңберді бір хорда бойынша толтыру;</w:t>
      </w:r>
    </w:p>
    <w:bookmarkEnd w:id="14979"/>
    <w:bookmarkStart w:name="z28550" w:id="14980"/>
    <w:p>
      <w:pPr>
        <w:spacing w:after="0"/>
        <w:ind w:left="0"/>
        <w:jc w:val="both"/>
      </w:pPr>
      <w:r>
        <w:rPr>
          <w:rFonts w:ascii="Times New Roman"/>
          <w:b w:val="false"/>
          <w:i w:val="false"/>
          <w:color w:val="000000"/>
          <w:sz w:val="28"/>
        </w:rPr>
        <w:t>
      4) үйренген әдістермен бұйымдар жасау.</w:t>
      </w:r>
    </w:p>
    <w:bookmarkEnd w:id="14980"/>
    <w:bookmarkStart w:name="z28551" w:id="14981"/>
    <w:p>
      <w:pPr>
        <w:spacing w:after="0"/>
        <w:ind w:left="0"/>
        <w:jc w:val="both"/>
      </w:pPr>
      <w:r>
        <w:rPr>
          <w:rFonts w:ascii="Times New Roman"/>
          <w:b w:val="false"/>
          <w:i w:val="false"/>
          <w:color w:val="000000"/>
          <w:sz w:val="28"/>
        </w:rPr>
        <w:t>
      80. Бұйымдарды құрақ құрау техникасымен тігу:</w:t>
      </w:r>
    </w:p>
    <w:bookmarkEnd w:id="14981"/>
    <w:bookmarkStart w:name="z28552" w:id="14982"/>
    <w:p>
      <w:pPr>
        <w:spacing w:after="0"/>
        <w:ind w:left="0"/>
        <w:jc w:val="both"/>
      </w:pPr>
      <w:r>
        <w:rPr>
          <w:rFonts w:ascii="Times New Roman"/>
          <w:b w:val="false"/>
          <w:i w:val="false"/>
          <w:color w:val="000000"/>
          <w:sz w:val="28"/>
        </w:rPr>
        <w:t>
      1) 5-7 сынып материалдарын қайталау;</w:t>
      </w:r>
    </w:p>
    <w:bookmarkEnd w:id="14982"/>
    <w:bookmarkStart w:name="z28553" w:id="14983"/>
    <w:p>
      <w:pPr>
        <w:spacing w:after="0"/>
        <w:ind w:left="0"/>
        <w:jc w:val="both"/>
      </w:pPr>
      <w:r>
        <w:rPr>
          <w:rFonts w:ascii="Times New Roman"/>
          <w:b w:val="false"/>
          <w:i w:val="false"/>
          <w:color w:val="000000"/>
          <w:sz w:val="28"/>
        </w:rPr>
        <w:t>
      2) электр жетекті машина бөліктері (табаны, жіп тартқыш, қорабы, сермер, ине, басқыш);</w:t>
      </w:r>
    </w:p>
    <w:bookmarkEnd w:id="14983"/>
    <w:bookmarkStart w:name="z28554" w:id="14984"/>
    <w:p>
      <w:pPr>
        <w:spacing w:after="0"/>
        <w:ind w:left="0"/>
        <w:jc w:val="both"/>
      </w:pPr>
      <w:r>
        <w:rPr>
          <w:rFonts w:ascii="Times New Roman"/>
          <w:b w:val="false"/>
          <w:i w:val="false"/>
          <w:color w:val="000000"/>
          <w:sz w:val="28"/>
        </w:rPr>
        <w:t>
      3) электр жетекті тігін машинасымен жұмыстағы қауіпсіздік ережелері;</w:t>
      </w:r>
    </w:p>
    <w:bookmarkEnd w:id="14984"/>
    <w:bookmarkStart w:name="z28555" w:id="14985"/>
    <w:p>
      <w:pPr>
        <w:spacing w:after="0"/>
        <w:ind w:left="0"/>
        <w:jc w:val="both"/>
      </w:pPr>
      <w:r>
        <w:rPr>
          <w:rFonts w:ascii="Times New Roman"/>
          <w:b w:val="false"/>
          <w:i w:val="false"/>
          <w:color w:val="000000"/>
          <w:sz w:val="28"/>
        </w:rPr>
        <w:t>
      4) үстіңгі және астыңғы жіптерін салу;</w:t>
      </w:r>
    </w:p>
    <w:bookmarkEnd w:id="14985"/>
    <w:bookmarkStart w:name="z28556" w:id="14986"/>
    <w:p>
      <w:pPr>
        <w:spacing w:after="0"/>
        <w:ind w:left="0"/>
        <w:jc w:val="both"/>
      </w:pPr>
      <w:r>
        <w:rPr>
          <w:rFonts w:ascii="Times New Roman"/>
          <w:b w:val="false"/>
          <w:i w:val="false"/>
          <w:color w:val="000000"/>
          <w:sz w:val="28"/>
        </w:rPr>
        <w:t>
      5) жіптері ұзын бойымен және көлденең орналасқан маталар және мата қиықтары, олардың қасиеттері;</w:t>
      </w:r>
    </w:p>
    <w:bookmarkEnd w:id="14986"/>
    <w:bookmarkStart w:name="z28557" w:id="14987"/>
    <w:p>
      <w:pPr>
        <w:spacing w:after="0"/>
        <w:ind w:left="0"/>
        <w:jc w:val="both"/>
      </w:pPr>
      <w:r>
        <w:rPr>
          <w:rFonts w:ascii="Times New Roman"/>
          <w:b w:val="false"/>
          <w:i w:val="false"/>
          <w:color w:val="000000"/>
          <w:sz w:val="28"/>
        </w:rPr>
        <w:t>
      6) тоқыма бау, сырма, ілмекті тігуде қайып тігу әдістері;</w:t>
      </w:r>
    </w:p>
    <w:bookmarkEnd w:id="14987"/>
    <w:bookmarkStart w:name="z28558" w:id="14988"/>
    <w:p>
      <w:pPr>
        <w:spacing w:after="0"/>
        <w:ind w:left="0"/>
        <w:jc w:val="both"/>
      </w:pPr>
      <w:r>
        <w:rPr>
          <w:rFonts w:ascii="Times New Roman"/>
          <w:b w:val="false"/>
          <w:i w:val="false"/>
          <w:color w:val="000000"/>
          <w:sz w:val="28"/>
        </w:rPr>
        <w:t>
      7) "Қиғаш жолақтар" құрақ техникасы;</w:t>
      </w:r>
    </w:p>
    <w:bookmarkEnd w:id="14988"/>
    <w:bookmarkStart w:name="z28559" w:id="14989"/>
    <w:p>
      <w:pPr>
        <w:spacing w:after="0"/>
        <w:ind w:left="0"/>
        <w:jc w:val="both"/>
      </w:pPr>
      <w:r>
        <w:rPr>
          <w:rFonts w:ascii="Times New Roman"/>
          <w:b w:val="false"/>
          <w:i w:val="false"/>
          <w:color w:val="000000"/>
          <w:sz w:val="28"/>
        </w:rPr>
        <w:t>
      8) "Крейзи" құрақ техникасы;</w:t>
      </w:r>
    </w:p>
    <w:bookmarkEnd w:id="14989"/>
    <w:bookmarkStart w:name="z28560" w:id="14990"/>
    <w:p>
      <w:pPr>
        <w:spacing w:after="0"/>
        <w:ind w:left="0"/>
        <w:jc w:val="both"/>
      </w:pPr>
      <w:r>
        <w:rPr>
          <w:rFonts w:ascii="Times New Roman"/>
          <w:b w:val="false"/>
          <w:i w:val="false"/>
          <w:color w:val="000000"/>
          <w:sz w:val="28"/>
        </w:rPr>
        <w:t>
      9) кестелеу және шытыра моншақтардан өру элементтері бар "Пицца" құрақ техникасы;</w:t>
      </w:r>
    </w:p>
    <w:bookmarkEnd w:id="14990"/>
    <w:bookmarkStart w:name="z28561" w:id="14991"/>
    <w:p>
      <w:pPr>
        <w:spacing w:after="0"/>
        <w:ind w:left="0"/>
        <w:jc w:val="both"/>
      </w:pPr>
      <w:r>
        <w:rPr>
          <w:rFonts w:ascii="Times New Roman"/>
          <w:b w:val="false"/>
          <w:i w:val="false"/>
          <w:color w:val="000000"/>
          <w:sz w:val="28"/>
        </w:rPr>
        <w:t>
      10) таныс құрақ құрау техникаларын қолданып, бұйым жасау.</w:t>
      </w:r>
    </w:p>
    <w:bookmarkEnd w:id="14991"/>
    <w:bookmarkStart w:name="z28562" w:id="14992"/>
    <w:p>
      <w:pPr>
        <w:spacing w:after="0"/>
        <w:ind w:left="0"/>
        <w:jc w:val="both"/>
      </w:pPr>
      <w:r>
        <w:rPr>
          <w:rFonts w:ascii="Times New Roman"/>
          <w:b w:val="false"/>
          <w:i w:val="false"/>
          <w:color w:val="000000"/>
          <w:sz w:val="28"/>
        </w:rPr>
        <w:t>
      81. Жұмсақ ойыншық:</w:t>
      </w:r>
    </w:p>
    <w:bookmarkEnd w:id="14992"/>
    <w:bookmarkStart w:name="z28563" w:id="14993"/>
    <w:p>
      <w:pPr>
        <w:spacing w:after="0"/>
        <w:ind w:left="0"/>
        <w:jc w:val="both"/>
      </w:pPr>
      <w:r>
        <w:rPr>
          <w:rFonts w:ascii="Times New Roman"/>
          <w:b w:val="false"/>
          <w:i w:val="false"/>
          <w:color w:val="000000"/>
          <w:sz w:val="28"/>
        </w:rPr>
        <w:t>
      1) 5-7 сынып материалдарын қайталау;</w:t>
      </w:r>
    </w:p>
    <w:bookmarkEnd w:id="14993"/>
    <w:bookmarkStart w:name="z28564" w:id="14994"/>
    <w:p>
      <w:pPr>
        <w:spacing w:after="0"/>
        <w:ind w:left="0"/>
        <w:jc w:val="both"/>
      </w:pPr>
      <w:r>
        <w:rPr>
          <w:rFonts w:ascii="Times New Roman"/>
          <w:b w:val="false"/>
          <w:i w:val="false"/>
          <w:color w:val="000000"/>
          <w:sz w:val="28"/>
        </w:rPr>
        <w:t>
      2) электр жетекті тігін машинасымен қарапайым ойыншықтарды тігу;</w:t>
      </w:r>
    </w:p>
    <w:bookmarkEnd w:id="14994"/>
    <w:bookmarkStart w:name="z28565" w:id="14995"/>
    <w:p>
      <w:pPr>
        <w:spacing w:after="0"/>
        <w:ind w:left="0"/>
        <w:jc w:val="both"/>
      </w:pPr>
      <w:r>
        <w:rPr>
          <w:rFonts w:ascii="Times New Roman"/>
          <w:b w:val="false"/>
          <w:i w:val="false"/>
          <w:color w:val="000000"/>
          <w:sz w:val="28"/>
        </w:rPr>
        <w:t>
      3) құрақтардан жұмсақ ойыншықтар жасау.</w:t>
      </w:r>
    </w:p>
    <w:bookmarkEnd w:id="14995"/>
    <w:bookmarkStart w:name="z28566" w:id="14996"/>
    <w:p>
      <w:pPr>
        <w:spacing w:after="0"/>
        <w:ind w:left="0"/>
        <w:jc w:val="both"/>
      </w:pPr>
      <w:r>
        <w:rPr>
          <w:rFonts w:ascii="Times New Roman"/>
          <w:b w:val="false"/>
          <w:i w:val="false"/>
          <w:color w:val="000000"/>
          <w:sz w:val="28"/>
        </w:rPr>
        <w:t>
      82. Тоқыма жапсырмақұрағы:</w:t>
      </w:r>
    </w:p>
    <w:bookmarkEnd w:id="14996"/>
    <w:bookmarkStart w:name="z28567" w:id="14997"/>
    <w:p>
      <w:pPr>
        <w:spacing w:after="0"/>
        <w:ind w:left="0"/>
        <w:jc w:val="both"/>
      </w:pPr>
      <w:r>
        <w:rPr>
          <w:rFonts w:ascii="Times New Roman"/>
          <w:b w:val="false"/>
          <w:i w:val="false"/>
          <w:color w:val="000000"/>
          <w:sz w:val="28"/>
        </w:rPr>
        <w:t>
      1) 5-7 сынып материалдарын қайталау;</w:t>
      </w:r>
    </w:p>
    <w:bookmarkEnd w:id="14997"/>
    <w:bookmarkStart w:name="z28568" w:id="14998"/>
    <w:p>
      <w:pPr>
        <w:spacing w:after="0"/>
        <w:ind w:left="0"/>
        <w:jc w:val="both"/>
      </w:pPr>
      <w:r>
        <w:rPr>
          <w:rFonts w:ascii="Times New Roman"/>
          <w:b w:val="false"/>
          <w:i w:val="false"/>
          <w:color w:val="000000"/>
          <w:sz w:val="28"/>
        </w:rPr>
        <w:t>
      2) сәндік тігістер;</w:t>
      </w:r>
    </w:p>
    <w:bookmarkEnd w:id="14998"/>
    <w:bookmarkStart w:name="z28569" w:id="14999"/>
    <w:p>
      <w:pPr>
        <w:spacing w:after="0"/>
        <w:ind w:left="0"/>
        <w:jc w:val="both"/>
      </w:pPr>
      <w:r>
        <w:rPr>
          <w:rFonts w:ascii="Times New Roman"/>
          <w:b w:val="false"/>
          <w:i w:val="false"/>
          <w:color w:val="000000"/>
          <w:sz w:val="28"/>
        </w:rPr>
        <w:t>
      3) сәндәк тігісті реттегіш;</w:t>
      </w:r>
    </w:p>
    <w:bookmarkEnd w:id="14999"/>
    <w:bookmarkStart w:name="z28570" w:id="15000"/>
    <w:p>
      <w:pPr>
        <w:spacing w:after="0"/>
        <w:ind w:left="0"/>
        <w:jc w:val="both"/>
      </w:pPr>
      <w:r>
        <w:rPr>
          <w:rFonts w:ascii="Times New Roman"/>
          <w:b w:val="false"/>
          <w:i w:val="false"/>
          <w:color w:val="000000"/>
          <w:sz w:val="28"/>
        </w:rPr>
        <w:t>
      4) "зиг-заг" тігісі;</w:t>
      </w:r>
    </w:p>
    <w:bookmarkEnd w:id="15000"/>
    <w:bookmarkStart w:name="z28571" w:id="15001"/>
    <w:p>
      <w:pPr>
        <w:spacing w:after="0"/>
        <w:ind w:left="0"/>
        <w:jc w:val="both"/>
      </w:pPr>
      <w:r>
        <w:rPr>
          <w:rFonts w:ascii="Times New Roman"/>
          <w:b w:val="false"/>
          <w:i w:val="false"/>
          <w:color w:val="000000"/>
          <w:sz w:val="28"/>
        </w:rPr>
        <w:t>
      5) "зиг-заг" тігісімен қарапайым нобайларды машинада тігу;</w:t>
      </w:r>
    </w:p>
    <w:bookmarkEnd w:id="15001"/>
    <w:bookmarkStart w:name="z28572" w:id="15002"/>
    <w:p>
      <w:pPr>
        <w:spacing w:after="0"/>
        <w:ind w:left="0"/>
        <w:jc w:val="both"/>
      </w:pPr>
      <w:r>
        <w:rPr>
          <w:rFonts w:ascii="Times New Roman"/>
          <w:b w:val="false"/>
          <w:i w:val="false"/>
          <w:color w:val="000000"/>
          <w:sz w:val="28"/>
        </w:rPr>
        <w:t>
      6) ыстық затты ұстағыш, шәйнек жылытқыштар, тұтас пішілген жапсырмақұрақты алжапқыш жасау;</w:t>
      </w:r>
    </w:p>
    <w:bookmarkEnd w:id="15002"/>
    <w:bookmarkStart w:name="z28573" w:id="15003"/>
    <w:p>
      <w:pPr>
        <w:spacing w:after="0"/>
        <w:ind w:left="0"/>
        <w:jc w:val="both"/>
      </w:pPr>
      <w:r>
        <w:rPr>
          <w:rFonts w:ascii="Times New Roman"/>
          <w:b w:val="false"/>
          <w:i w:val="false"/>
          <w:color w:val="000000"/>
          <w:sz w:val="28"/>
        </w:rPr>
        <w:t>
      7) ұлттық ою элементтерінің атаулары мен символдық мағынасы;</w:t>
      </w:r>
    </w:p>
    <w:bookmarkEnd w:id="15003"/>
    <w:bookmarkStart w:name="z28574" w:id="15004"/>
    <w:p>
      <w:pPr>
        <w:spacing w:after="0"/>
        <w:ind w:left="0"/>
        <w:jc w:val="both"/>
      </w:pPr>
      <w:r>
        <w:rPr>
          <w:rFonts w:ascii="Times New Roman"/>
          <w:b w:val="false"/>
          <w:i w:val="false"/>
          <w:color w:val="000000"/>
          <w:sz w:val="28"/>
        </w:rPr>
        <w:t>
      8) тәжірибелік мақсаттағы бұйымдарды, киімдерді және тұрғын үйді безендіру элементтерінде қазақ оюларын қолдану;</w:t>
      </w:r>
    </w:p>
    <w:bookmarkEnd w:id="15004"/>
    <w:bookmarkStart w:name="z28575" w:id="15005"/>
    <w:p>
      <w:pPr>
        <w:spacing w:after="0"/>
        <w:ind w:left="0"/>
        <w:jc w:val="both"/>
      </w:pPr>
      <w:r>
        <w:rPr>
          <w:rFonts w:ascii="Times New Roman"/>
          <w:b w:val="false"/>
          <w:i w:val="false"/>
          <w:color w:val="000000"/>
          <w:sz w:val="28"/>
        </w:rPr>
        <w:t>
      9) оюды жасауға пайдаланылатын матаның қасиеттері;</w:t>
      </w:r>
    </w:p>
    <w:bookmarkEnd w:id="15005"/>
    <w:bookmarkStart w:name="z28576" w:id="15006"/>
    <w:p>
      <w:pPr>
        <w:spacing w:after="0"/>
        <w:ind w:left="0"/>
        <w:jc w:val="both"/>
      </w:pPr>
      <w:r>
        <w:rPr>
          <w:rFonts w:ascii="Times New Roman"/>
          <w:b w:val="false"/>
          <w:i w:val="false"/>
          <w:color w:val="000000"/>
          <w:sz w:val="28"/>
        </w:rPr>
        <w:t>
      10) бұйымдарды (тұтас пішілген жапсырмақұрақты алжапқыш жасау, ыстық затты ұстағыш, шәйнек жылытқыштар, көрпе, қалта) безендіру элементтерінде қазақ оюларын қолдану.</w:t>
      </w:r>
    </w:p>
    <w:bookmarkEnd w:id="15006"/>
    <w:bookmarkStart w:name="z28577" w:id="15007"/>
    <w:p>
      <w:pPr>
        <w:spacing w:after="0"/>
        <w:ind w:left="0"/>
        <w:jc w:val="both"/>
      </w:pPr>
      <w:r>
        <w:rPr>
          <w:rFonts w:ascii="Times New Roman"/>
          <w:b w:val="false"/>
          <w:i w:val="false"/>
          <w:color w:val="000000"/>
          <w:sz w:val="28"/>
        </w:rPr>
        <w:t>
      83. "Саз бен тұзды қамырмен жұмыс" бөлімі. Саздан илеу:</w:t>
      </w:r>
    </w:p>
    <w:bookmarkEnd w:id="15007"/>
    <w:bookmarkStart w:name="z28578" w:id="15008"/>
    <w:p>
      <w:pPr>
        <w:spacing w:after="0"/>
        <w:ind w:left="0"/>
        <w:jc w:val="both"/>
      </w:pPr>
      <w:r>
        <w:rPr>
          <w:rFonts w:ascii="Times New Roman"/>
          <w:b w:val="false"/>
          <w:i w:val="false"/>
          <w:color w:val="000000"/>
          <w:sz w:val="28"/>
        </w:rPr>
        <w:t>
      1) 5-7 сынып материалдарын қайталау;</w:t>
      </w:r>
    </w:p>
    <w:bookmarkEnd w:id="15008"/>
    <w:bookmarkStart w:name="z28579" w:id="15009"/>
    <w:p>
      <w:pPr>
        <w:spacing w:after="0"/>
        <w:ind w:left="0"/>
        <w:jc w:val="both"/>
      </w:pPr>
      <w:r>
        <w:rPr>
          <w:rFonts w:ascii="Times New Roman"/>
          <w:b w:val="false"/>
          <w:i w:val="false"/>
          <w:color w:val="000000"/>
          <w:sz w:val="28"/>
        </w:rPr>
        <w:t>
      2) жалпақ пішіндерді және текстурасы әр түрлі сәндік тілімдерді сомдау;</w:t>
      </w:r>
    </w:p>
    <w:bookmarkEnd w:id="15009"/>
    <w:bookmarkStart w:name="z28580" w:id="15010"/>
    <w:p>
      <w:pPr>
        <w:spacing w:after="0"/>
        <w:ind w:left="0"/>
        <w:jc w:val="both"/>
      </w:pPr>
      <w:r>
        <w:rPr>
          <w:rFonts w:ascii="Times New Roman"/>
          <w:b w:val="false"/>
          <w:i w:val="false"/>
          <w:color w:val="000000"/>
          <w:sz w:val="28"/>
        </w:rPr>
        <w:t>
      3) көлемді пішіндегі ойыншықтар мүсіндеу;</w:t>
      </w:r>
    </w:p>
    <w:bookmarkEnd w:id="15010"/>
    <w:bookmarkStart w:name="z28581" w:id="15011"/>
    <w:p>
      <w:pPr>
        <w:spacing w:after="0"/>
        <w:ind w:left="0"/>
        <w:jc w:val="both"/>
      </w:pPr>
      <w:r>
        <w:rPr>
          <w:rFonts w:ascii="Times New Roman"/>
          <w:b w:val="false"/>
          <w:i w:val="false"/>
          <w:color w:val="000000"/>
          <w:sz w:val="28"/>
        </w:rPr>
        <w:t>
      4) Филимонов халық ойыншығын мүсіндеу ("Жылқы", "Сиыр", "Қой", "Әтеш", "Еркек", "Әйел", "Бұғы");</w:t>
      </w:r>
    </w:p>
    <w:bookmarkEnd w:id="15011"/>
    <w:bookmarkStart w:name="z28582" w:id="15012"/>
    <w:p>
      <w:pPr>
        <w:spacing w:after="0"/>
        <w:ind w:left="0"/>
        <w:jc w:val="both"/>
      </w:pPr>
      <w:r>
        <w:rPr>
          <w:rFonts w:ascii="Times New Roman"/>
          <w:b w:val="false"/>
          <w:i w:val="false"/>
          <w:color w:val="000000"/>
          <w:sz w:val="28"/>
        </w:rPr>
        <w:t>
      5) Карагополь халық ойыншығын мүсіндеу ("Жылқы", "Әйел", "Құс", "Аю", "Бұғы");</w:t>
      </w:r>
    </w:p>
    <w:bookmarkEnd w:id="15012"/>
    <w:bookmarkStart w:name="z28583" w:id="15013"/>
    <w:p>
      <w:pPr>
        <w:spacing w:after="0"/>
        <w:ind w:left="0"/>
        <w:jc w:val="both"/>
      </w:pPr>
      <w:r>
        <w:rPr>
          <w:rFonts w:ascii="Times New Roman"/>
          <w:b w:val="false"/>
          <w:i w:val="false"/>
          <w:color w:val="000000"/>
          <w:sz w:val="28"/>
        </w:rPr>
        <w:t>
      6) Дымков халық ойыншығын мүсіндеу ("Жылқы", "Қой", "Әйел", "Үйрек", "Ешкі", "Әйел", "Үндік");</w:t>
      </w:r>
    </w:p>
    <w:bookmarkEnd w:id="15013"/>
    <w:bookmarkStart w:name="z28584" w:id="15014"/>
    <w:p>
      <w:pPr>
        <w:spacing w:after="0"/>
        <w:ind w:left="0"/>
        <w:jc w:val="both"/>
      </w:pPr>
      <w:r>
        <w:rPr>
          <w:rFonts w:ascii="Times New Roman"/>
          <w:b w:val="false"/>
          <w:i w:val="false"/>
          <w:color w:val="000000"/>
          <w:sz w:val="28"/>
        </w:rPr>
        <w:t>
      7) замануи қазақ кәдесыйларын мүсіндеу.</w:t>
      </w:r>
    </w:p>
    <w:bookmarkEnd w:id="15014"/>
    <w:bookmarkStart w:name="z28585" w:id="15015"/>
    <w:p>
      <w:pPr>
        <w:spacing w:after="0"/>
        <w:ind w:left="0"/>
        <w:jc w:val="both"/>
      </w:pPr>
      <w:r>
        <w:rPr>
          <w:rFonts w:ascii="Times New Roman"/>
          <w:b w:val="false"/>
          <w:i w:val="false"/>
          <w:color w:val="000000"/>
          <w:sz w:val="28"/>
        </w:rPr>
        <w:t>
      84. Халықтық керамикалық кәсіптермен танысу:</w:t>
      </w:r>
    </w:p>
    <w:bookmarkEnd w:id="15015"/>
    <w:bookmarkStart w:name="z28586" w:id="15016"/>
    <w:p>
      <w:pPr>
        <w:spacing w:after="0"/>
        <w:ind w:left="0"/>
        <w:jc w:val="both"/>
      </w:pPr>
      <w:r>
        <w:rPr>
          <w:rFonts w:ascii="Times New Roman"/>
          <w:b w:val="false"/>
          <w:i w:val="false"/>
          <w:color w:val="000000"/>
          <w:sz w:val="28"/>
        </w:rPr>
        <w:t>
      1) кәсіптердің пайда болуы туралы мәліметтер (Филимонов, Карагополь, Дымков ойыншықтары, қазақ кәдесыйлары);</w:t>
      </w:r>
    </w:p>
    <w:bookmarkEnd w:id="15016"/>
    <w:bookmarkStart w:name="z28587" w:id="15017"/>
    <w:p>
      <w:pPr>
        <w:spacing w:after="0"/>
        <w:ind w:left="0"/>
        <w:jc w:val="both"/>
      </w:pPr>
      <w:r>
        <w:rPr>
          <w:rFonts w:ascii="Times New Roman"/>
          <w:b w:val="false"/>
          <w:i w:val="false"/>
          <w:color w:val="000000"/>
          <w:sz w:val="28"/>
        </w:rPr>
        <w:t>
      2) Филимонов, Карагополь, Дымков ойыншықтарының сюжеттері және композициялық ерекшеліктері;</w:t>
      </w:r>
    </w:p>
    <w:bookmarkEnd w:id="15017"/>
    <w:bookmarkStart w:name="z28588" w:id="15018"/>
    <w:p>
      <w:pPr>
        <w:spacing w:after="0"/>
        <w:ind w:left="0"/>
        <w:jc w:val="both"/>
      </w:pPr>
      <w:r>
        <w:rPr>
          <w:rFonts w:ascii="Times New Roman"/>
          <w:b w:val="false"/>
          <w:i w:val="false"/>
          <w:color w:val="000000"/>
          <w:sz w:val="28"/>
        </w:rPr>
        <w:t>
      3) қазақ кәдесыйларының сюжеттері және композициялық ерекшеліктері;</w:t>
      </w:r>
    </w:p>
    <w:bookmarkEnd w:id="15018"/>
    <w:bookmarkStart w:name="z28589" w:id="15019"/>
    <w:p>
      <w:pPr>
        <w:spacing w:after="0"/>
        <w:ind w:left="0"/>
        <w:jc w:val="both"/>
      </w:pPr>
      <w:r>
        <w:rPr>
          <w:rFonts w:ascii="Times New Roman"/>
          <w:b w:val="false"/>
          <w:i w:val="false"/>
          <w:color w:val="000000"/>
          <w:sz w:val="28"/>
        </w:rPr>
        <w:t>
      4) ойыншықтарды жасау дәйектілігі (алгоритмі);</w:t>
      </w:r>
    </w:p>
    <w:bookmarkEnd w:id="15019"/>
    <w:bookmarkStart w:name="z28590" w:id="15020"/>
    <w:p>
      <w:pPr>
        <w:spacing w:after="0"/>
        <w:ind w:left="0"/>
        <w:jc w:val="both"/>
      </w:pPr>
      <w:r>
        <w:rPr>
          <w:rFonts w:ascii="Times New Roman"/>
          <w:b w:val="false"/>
          <w:i w:val="false"/>
          <w:color w:val="000000"/>
          <w:sz w:val="28"/>
        </w:rPr>
        <w:t>
      5) өрнекпен әшекейлеудің негізгі элементтері мен ерекшеліктері.</w:t>
      </w:r>
    </w:p>
    <w:bookmarkEnd w:id="15020"/>
    <w:bookmarkStart w:name="z28591" w:id="15021"/>
    <w:p>
      <w:pPr>
        <w:spacing w:after="0"/>
        <w:ind w:left="0"/>
        <w:jc w:val="both"/>
      </w:pPr>
      <w:r>
        <w:rPr>
          <w:rFonts w:ascii="Times New Roman"/>
          <w:b w:val="false"/>
          <w:i w:val="false"/>
          <w:color w:val="000000"/>
          <w:sz w:val="28"/>
        </w:rPr>
        <w:t>
      85. Тұзды қамырмен жұмыс:</w:t>
      </w:r>
    </w:p>
    <w:bookmarkEnd w:id="15021"/>
    <w:bookmarkStart w:name="z28592" w:id="15022"/>
    <w:p>
      <w:pPr>
        <w:spacing w:after="0"/>
        <w:ind w:left="0"/>
        <w:jc w:val="both"/>
      </w:pPr>
      <w:r>
        <w:rPr>
          <w:rFonts w:ascii="Times New Roman"/>
          <w:b w:val="false"/>
          <w:i w:val="false"/>
          <w:color w:val="000000"/>
          <w:sz w:val="28"/>
        </w:rPr>
        <w:t>
      1) 5-7 сынып материалдарын қайталау;</w:t>
      </w:r>
    </w:p>
    <w:bookmarkEnd w:id="15022"/>
    <w:bookmarkStart w:name="z28593" w:id="15023"/>
    <w:p>
      <w:pPr>
        <w:spacing w:after="0"/>
        <w:ind w:left="0"/>
        <w:jc w:val="both"/>
      </w:pPr>
      <w:r>
        <w:rPr>
          <w:rFonts w:ascii="Times New Roman"/>
          <w:b w:val="false"/>
          <w:i w:val="false"/>
          <w:color w:val="000000"/>
          <w:sz w:val="28"/>
        </w:rPr>
        <w:t>
      2) ұсақ жарықшаларды қыру және сүрту;</w:t>
      </w:r>
    </w:p>
    <w:bookmarkEnd w:id="15023"/>
    <w:bookmarkStart w:name="z28594" w:id="15024"/>
    <w:p>
      <w:pPr>
        <w:spacing w:after="0"/>
        <w:ind w:left="0"/>
        <w:jc w:val="both"/>
      </w:pPr>
      <w:r>
        <w:rPr>
          <w:rFonts w:ascii="Times New Roman"/>
          <w:b w:val="false"/>
          <w:i w:val="false"/>
          <w:color w:val="000000"/>
          <w:sz w:val="28"/>
        </w:rPr>
        <w:t>
      3) жиектеменің бетіне сурет салу үшін ұсақ заттарды пайдалану;</w:t>
      </w:r>
    </w:p>
    <w:bookmarkEnd w:id="15024"/>
    <w:bookmarkStart w:name="z28595" w:id="15025"/>
    <w:p>
      <w:pPr>
        <w:spacing w:after="0"/>
        <w:ind w:left="0"/>
        <w:jc w:val="both"/>
      </w:pPr>
      <w:r>
        <w:rPr>
          <w:rFonts w:ascii="Times New Roman"/>
          <w:b w:val="false"/>
          <w:i w:val="false"/>
          <w:color w:val="000000"/>
          <w:sz w:val="28"/>
        </w:rPr>
        <w:t>
      4) ертегі кейіпкерлерін мүсіндеу;</w:t>
      </w:r>
    </w:p>
    <w:bookmarkEnd w:id="15025"/>
    <w:bookmarkStart w:name="z28596" w:id="15026"/>
    <w:p>
      <w:pPr>
        <w:spacing w:after="0"/>
        <w:ind w:left="0"/>
        <w:jc w:val="both"/>
      </w:pPr>
      <w:r>
        <w:rPr>
          <w:rFonts w:ascii="Times New Roman"/>
          <w:b w:val="false"/>
          <w:i w:val="false"/>
          <w:color w:val="000000"/>
          <w:sz w:val="28"/>
        </w:rPr>
        <w:t>
      5) өсімдіктерді мүсіндеу;</w:t>
      </w:r>
    </w:p>
    <w:bookmarkEnd w:id="15026"/>
    <w:bookmarkStart w:name="z28597" w:id="15027"/>
    <w:p>
      <w:pPr>
        <w:spacing w:after="0"/>
        <w:ind w:left="0"/>
        <w:jc w:val="both"/>
      </w:pPr>
      <w:r>
        <w:rPr>
          <w:rFonts w:ascii="Times New Roman"/>
          <w:b w:val="false"/>
          <w:i w:val="false"/>
          <w:color w:val="000000"/>
          <w:sz w:val="28"/>
        </w:rPr>
        <w:t>
      6) кәдесыйлардың, панноның, суреттердің, тоңазытқышқа жапсыратын магниттердің кейіптері.</w:t>
      </w:r>
    </w:p>
    <w:bookmarkEnd w:id="15027"/>
    <w:bookmarkStart w:name="z28598" w:id="15028"/>
    <w:p>
      <w:pPr>
        <w:spacing w:after="0"/>
        <w:ind w:left="0"/>
        <w:jc w:val="both"/>
      </w:pPr>
      <w:r>
        <w:rPr>
          <w:rFonts w:ascii="Times New Roman"/>
          <w:b w:val="false"/>
          <w:i w:val="false"/>
          <w:color w:val="000000"/>
          <w:sz w:val="28"/>
        </w:rPr>
        <w:t>
      86. Кескіндеу:</w:t>
      </w:r>
    </w:p>
    <w:bookmarkEnd w:id="15028"/>
    <w:bookmarkStart w:name="z28599" w:id="15029"/>
    <w:p>
      <w:pPr>
        <w:spacing w:after="0"/>
        <w:ind w:left="0"/>
        <w:jc w:val="both"/>
      </w:pPr>
      <w:r>
        <w:rPr>
          <w:rFonts w:ascii="Times New Roman"/>
          <w:b w:val="false"/>
          <w:i w:val="false"/>
          <w:color w:val="000000"/>
          <w:sz w:val="28"/>
        </w:rPr>
        <w:t>
      1) 5-7 сынып материалдарын қайталау;</w:t>
      </w:r>
    </w:p>
    <w:bookmarkEnd w:id="15029"/>
    <w:bookmarkStart w:name="z28600" w:id="15030"/>
    <w:p>
      <w:pPr>
        <w:spacing w:after="0"/>
        <w:ind w:left="0"/>
        <w:jc w:val="both"/>
      </w:pPr>
      <w:r>
        <w:rPr>
          <w:rFonts w:ascii="Times New Roman"/>
          <w:b w:val="false"/>
          <w:i w:val="false"/>
          <w:color w:val="000000"/>
          <w:sz w:val="28"/>
        </w:rPr>
        <w:t>
      2) акрил бояуы (құрамы, қолданылуы, кескіндеу әдісі);</w:t>
      </w:r>
    </w:p>
    <w:bookmarkEnd w:id="15030"/>
    <w:bookmarkStart w:name="z28601" w:id="15031"/>
    <w:p>
      <w:pPr>
        <w:spacing w:after="0"/>
        <w:ind w:left="0"/>
        <w:jc w:val="both"/>
      </w:pPr>
      <w:r>
        <w:rPr>
          <w:rFonts w:ascii="Times New Roman"/>
          <w:b w:val="false"/>
          <w:i w:val="false"/>
          <w:color w:val="000000"/>
          <w:sz w:val="28"/>
        </w:rPr>
        <w:t>
      3) Филимонов халық ойыншығын кескіндеу;</w:t>
      </w:r>
    </w:p>
    <w:bookmarkEnd w:id="15031"/>
    <w:bookmarkStart w:name="z28602" w:id="15032"/>
    <w:p>
      <w:pPr>
        <w:spacing w:after="0"/>
        <w:ind w:left="0"/>
        <w:jc w:val="both"/>
      </w:pPr>
      <w:r>
        <w:rPr>
          <w:rFonts w:ascii="Times New Roman"/>
          <w:b w:val="false"/>
          <w:i w:val="false"/>
          <w:color w:val="000000"/>
          <w:sz w:val="28"/>
        </w:rPr>
        <w:t>
      4) Карагополь халық ойыншығын кескіндеу;</w:t>
      </w:r>
    </w:p>
    <w:bookmarkEnd w:id="15032"/>
    <w:bookmarkStart w:name="z28603" w:id="15033"/>
    <w:p>
      <w:pPr>
        <w:spacing w:after="0"/>
        <w:ind w:left="0"/>
        <w:jc w:val="both"/>
      </w:pPr>
      <w:r>
        <w:rPr>
          <w:rFonts w:ascii="Times New Roman"/>
          <w:b w:val="false"/>
          <w:i w:val="false"/>
          <w:color w:val="000000"/>
          <w:sz w:val="28"/>
        </w:rPr>
        <w:t>
      5) Дымков халық ойыншығын кескіндеу;</w:t>
      </w:r>
    </w:p>
    <w:bookmarkEnd w:id="15033"/>
    <w:bookmarkStart w:name="z28604" w:id="15034"/>
    <w:p>
      <w:pPr>
        <w:spacing w:after="0"/>
        <w:ind w:left="0"/>
        <w:jc w:val="both"/>
      </w:pPr>
      <w:r>
        <w:rPr>
          <w:rFonts w:ascii="Times New Roman"/>
          <w:b w:val="false"/>
          <w:i w:val="false"/>
          <w:color w:val="000000"/>
          <w:sz w:val="28"/>
        </w:rPr>
        <w:t>
      6) заманауи қазақ кәдесыйларын кескіндеу.</w:t>
      </w:r>
    </w:p>
    <w:bookmarkEnd w:id="15034"/>
    <w:bookmarkStart w:name="z28605" w:id="15035"/>
    <w:p>
      <w:pPr>
        <w:spacing w:after="0"/>
        <w:ind w:left="0"/>
        <w:jc w:val="both"/>
      </w:pPr>
      <w:r>
        <w:rPr>
          <w:rFonts w:ascii="Times New Roman"/>
          <w:b w:val="false"/>
          <w:i w:val="false"/>
          <w:color w:val="000000"/>
          <w:sz w:val="28"/>
        </w:rPr>
        <w:t>
      87. "Қалдық материалдармен жұмыс" бөлімі. Ағаш сабанынан және ұнтағынан жапсырмақұрақ:</w:t>
      </w:r>
    </w:p>
    <w:bookmarkEnd w:id="15035"/>
    <w:bookmarkStart w:name="z28606" w:id="15036"/>
    <w:p>
      <w:pPr>
        <w:spacing w:after="0"/>
        <w:ind w:left="0"/>
        <w:jc w:val="both"/>
      </w:pPr>
      <w:r>
        <w:rPr>
          <w:rFonts w:ascii="Times New Roman"/>
          <w:b w:val="false"/>
          <w:i w:val="false"/>
          <w:color w:val="000000"/>
          <w:sz w:val="28"/>
        </w:rPr>
        <w:t>
      1) 5-7 сынып материалдарын қайталау;</w:t>
      </w:r>
    </w:p>
    <w:bookmarkEnd w:id="15036"/>
    <w:bookmarkStart w:name="z28607" w:id="15037"/>
    <w:p>
      <w:pPr>
        <w:spacing w:after="0"/>
        <w:ind w:left="0"/>
        <w:jc w:val="both"/>
      </w:pPr>
      <w:r>
        <w:rPr>
          <w:rFonts w:ascii="Times New Roman"/>
          <w:b w:val="false"/>
          <w:i w:val="false"/>
          <w:color w:val="000000"/>
          <w:sz w:val="28"/>
        </w:rPr>
        <w:t>
      2) қолөнер туындыларын жасау.</w:t>
      </w:r>
    </w:p>
    <w:bookmarkEnd w:id="15037"/>
    <w:bookmarkStart w:name="z28608" w:id="15038"/>
    <w:p>
      <w:pPr>
        <w:spacing w:after="0"/>
        <w:ind w:left="0"/>
        <w:jc w:val="both"/>
      </w:pPr>
      <w:r>
        <w:rPr>
          <w:rFonts w:ascii="Times New Roman"/>
          <w:b w:val="false"/>
          <w:i w:val="false"/>
          <w:color w:val="000000"/>
          <w:sz w:val="28"/>
        </w:rPr>
        <w:t>
      88. "Киндер-сюрприз" сауытынан бұйымдар жасау:</w:t>
      </w:r>
    </w:p>
    <w:bookmarkEnd w:id="15038"/>
    <w:bookmarkStart w:name="z28609" w:id="15039"/>
    <w:p>
      <w:pPr>
        <w:spacing w:after="0"/>
        <w:ind w:left="0"/>
        <w:jc w:val="both"/>
      </w:pPr>
      <w:r>
        <w:rPr>
          <w:rFonts w:ascii="Times New Roman"/>
          <w:b w:val="false"/>
          <w:i w:val="false"/>
          <w:color w:val="000000"/>
          <w:sz w:val="28"/>
        </w:rPr>
        <w:t>
      1) 5-7 сынып материалдарын қайталау;</w:t>
      </w:r>
    </w:p>
    <w:bookmarkEnd w:id="15039"/>
    <w:bookmarkStart w:name="z28610" w:id="15040"/>
    <w:p>
      <w:pPr>
        <w:spacing w:after="0"/>
        <w:ind w:left="0"/>
        <w:jc w:val="both"/>
      </w:pPr>
      <w:r>
        <w:rPr>
          <w:rFonts w:ascii="Times New Roman"/>
          <w:b w:val="false"/>
          <w:i w:val="false"/>
          <w:color w:val="000000"/>
          <w:sz w:val="28"/>
        </w:rPr>
        <w:t>
      2) екіжақты скотч көмегімен киндер-сюрприз құтысына жүннен иірілген жіпті жапсыру;</w:t>
      </w:r>
    </w:p>
    <w:bookmarkEnd w:id="15040"/>
    <w:bookmarkStart w:name="z28611" w:id="15041"/>
    <w:p>
      <w:pPr>
        <w:spacing w:after="0"/>
        <w:ind w:left="0"/>
        <w:jc w:val="both"/>
      </w:pPr>
      <w:r>
        <w:rPr>
          <w:rFonts w:ascii="Times New Roman"/>
          <w:b w:val="false"/>
          <w:i w:val="false"/>
          <w:color w:val="000000"/>
          <w:sz w:val="28"/>
        </w:rPr>
        <w:t>
      3) біздің көмегімен құтыны тесу;</w:t>
      </w:r>
    </w:p>
    <w:bookmarkEnd w:id="15041"/>
    <w:bookmarkStart w:name="z28612" w:id="15042"/>
    <w:p>
      <w:pPr>
        <w:spacing w:after="0"/>
        <w:ind w:left="0"/>
        <w:jc w:val="both"/>
      </w:pPr>
      <w:r>
        <w:rPr>
          <w:rFonts w:ascii="Times New Roman"/>
          <w:b w:val="false"/>
          <w:i w:val="false"/>
          <w:color w:val="000000"/>
          <w:sz w:val="28"/>
        </w:rPr>
        <w:t>
      4) түрлі бұйымдар жасау.</w:t>
      </w:r>
    </w:p>
    <w:bookmarkEnd w:id="15042"/>
    <w:bookmarkStart w:name="z28613" w:id="15043"/>
    <w:p>
      <w:pPr>
        <w:spacing w:after="0"/>
        <w:ind w:left="0"/>
        <w:jc w:val="both"/>
      </w:pPr>
      <w:r>
        <w:rPr>
          <w:rFonts w:ascii="Times New Roman"/>
          <w:b w:val="false"/>
          <w:i w:val="false"/>
          <w:color w:val="000000"/>
          <w:sz w:val="28"/>
        </w:rPr>
        <w:t>
      89. Пластикалық бөтелкелерден бұйымдар жасау:</w:t>
      </w:r>
    </w:p>
    <w:bookmarkEnd w:id="15043"/>
    <w:bookmarkStart w:name="z28614" w:id="15044"/>
    <w:p>
      <w:pPr>
        <w:spacing w:after="0"/>
        <w:ind w:left="0"/>
        <w:jc w:val="both"/>
      </w:pPr>
      <w:r>
        <w:rPr>
          <w:rFonts w:ascii="Times New Roman"/>
          <w:b w:val="false"/>
          <w:i w:val="false"/>
          <w:color w:val="000000"/>
          <w:sz w:val="28"/>
        </w:rPr>
        <w:t xml:space="preserve">
      1) материалдар мен құралдар; </w:t>
      </w:r>
    </w:p>
    <w:bookmarkEnd w:id="15044"/>
    <w:bookmarkStart w:name="z28615" w:id="15045"/>
    <w:p>
      <w:pPr>
        <w:spacing w:after="0"/>
        <w:ind w:left="0"/>
        <w:jc w:val="both"/>
      </w:pPr>
      <w:r>
        <w:rPr>
          <w:rFonts w:ascii="Times New Roman"/>
          <w:b w:val="false"/>
          <w:i w:val="false"/>
          <w:color w:val="000000"/>
          <w:sz w:val="28"/>
        </w:rPr>
        <w:t>
      2) жұмыс істеу кезінде тазалық ережесін сақтау және қауіпсіз жұмыс техникасы;</w:t>
      </w:r>
    </w:p>
    <w:bookmarkEnd w:id="15045"/>
    <w:bookmarkStart w:name="z28616" w:id="15046"/>
    <w:p>
      <w:pPr>
        <w:spacing w:after="0"/>
        <w:ind w:left="0"/>
        <w:jc w:val="both"/>
      </w:pPr>
      <w:r>
        <w:rPr>
          <w:rFonts w:ascii="Times New Roman"/>
          <w:b w:val="false"/>
          <w:i w:val="false"/>
          <w:color w:val="000000"/>
          <w:sz w:val="28"/>
        </w:rPr>
        <w:t>
      3) пластикалық материалдардың түрлері мен қасиеттері;</w:t>
      </w:r>
    </w:p>
    <w:bookmarkEnd w:id="15046"/>
    <w:bookmarkStart w:name="z28617" w:id="15047"/>
    <w:p>
      <w:pPr>
        <w:spacing w:after="0"/>
        <w:ind w:left="0"/>
        <w:jc w:val="both"/>
      </w:pPr>
      <w:r>
        <w:rPr>
          <w:rFonts w:ascii="Times New Roman"/>
          <w:b w:val="false"/>
          <w:i w:val="false"/>
          <w:color w:val="000000"/>
          <w:sz w:val="28"/>
        </w:rPr>
        <w:t>
      4) пластикалық бөтелкелерді кесу әдістері;</w:t>
      </w:r>
    </w:p>
    <w:bookmarkEnd w:id="15047"/>
    <w:bookmarkStart w:name="z28618" w:id="15048"/>
    <w:p>
      <w:pPr>
        <w:spacing w:after="0"/>
        <w:ind w:left="0"/>
        <w:jc w:val="both"/>
      </w:pPr>
      <w:r>
        <w:rPr>
          <w:rFonts w:ascii="Times New Roman"/>
          <w:b w:val="false"/>
          <w:i w:val="false"/>
          <w:color w:val="000000"/>
          <w:sz w:val="28"/>
        </w:rPr>
        <w:t>
      5) пластикалық бөлшектерді біріктіру;</w:t>
      </w:r>
    </w:p>
    <w:bookmarkEnd w:id="15048"/>
    <w:bookmarkStart w:name="z28619" w:id="15049"/>
    <w:p>
      <w:pPr>
        <w:spacing w:after="0"/>
        <w:ind w:left="0"/>
        <w:jc w:val="both"/>
      </w:pPr>
      <w:r>
        <w:rPr>
          <w:rFonts w:ascii="Times New Roman"/>
          <w:b w:val="false"/>
          <w:i w:val="false"/>
          <w:color w:val="000000"/>
          <w:sz w:val="28"/>
        </w:rPr>
        <w:t>
      6) пластикалық бөтелкелерге түсті қатырмақағаздардың бөліктерін жапсыру;</w:t>
      </w:r>
    </w:p>
    <w:bookmarkEnd w:id="15049"/>
    <w:bookmarkStart w:name="z28620" w:id="15050"/>
    <w:p>
      <w:pPr>
        <w:spacing w:after="0"/>
        <w:ind w:left="0"/>
        <w:jc w:val="both"/>
      </w:pPr>
      <w:r>
        <w:rPr>
          <w:rFonts w:ascii="Times New Roman"/>
          <w:b w:val="false"/>
          <w:i w:val="false"/>
          <w:color w:val="000000"/>
          <w:sz w:val="28"/>
        </w:rPr>
        <w:t>
      7) түрлі бұйымдар жасау.</w:t>
      </w:r>
    </w:p>
    <w:bookmarkEnd w:id="15050"/>
    <w:bookmarkStart w:name="z28621" w:id="15051"/>
    <w:p>
      <w:pPr>
        <w:spacing w:after="0"/>
        <w:ind w:left="0"/>
        <w:jc w:val="both"/>
      </w:pPr>
      <w:r>
        <w:rPr>
          <w:rFonts w:ascii="Times New Roman"/>
          <w:b w:val="false"/>
          <w:i w:val="false"/>
          <w:color w:val="000000"/>
          <w:sz w:val="28"/>
        </w:rPr>
        <w:t>
      90. "Ағашпен жұмыс":</w:t>
      </w:r>
    </w:p>
    <w:bookmarkEnd w:id="15051"/>
    <w:bookmarkStart w:name="z28622" w:id="15052"/>
    <w:p>
      <w:pPr>
        <w:spacing w:after="0"/>
        <w:ind w:left="0"/>
        <w:jc w:val="both"/>
      </w:pPr>
      <w:r>
        <w:rPr>
          <w:rFonts w:ascii="Times New Roman"/>
          <w:b w:val="false"/>
          <w:i w:val="false"/>
          <w:color w:val="000000"/>
          <w:sz w:val="28"/>
        </w:rPr>
        <w:t>
      1) 5-7 сынып материалдарын қайталау;</w:t>
      </w:r>
    </w:p>
    <w:bookmarkEnd w:id="15052"/>
    <w:bookmarkStart w:name="z28623" w:id="15053"/>
    <w:p>
      <w:pPr>
        <w:spacing w:after="0"/>
        <w:ind w:left="0"/>
        <w:jc w:val="both"/>
      </w:pPr>
      <w:r>
        <w:rPr>
          <w:rFonts w:ascii="Times New Roman"/>
          <w:b w:val="false"/>
          <w:i w:val="false"/>
          <w:color w:val="000000"/>
          <w:sz w:val="28"/>
        </w:rPr>
        <w:t>
      2) қозғалмалы ойыншықтарды құрастыру;</w:t>
      </w:r>
    </w:p>
    <w:bookmarkEnd w:id="15053"/>
    <w:bookmarkStart w:name="z28624" w:id="15054"/>
    <w:p>
      <w:pPr>
        <w:spacing w:after="0"/>
        <w:ind w:left="0"/>
        <w:jc w:val="both"/>
      </w:pPr>
      <w:r>
        <w:rPr>
          <w:rFonts w:ascii="Times New Roman"/>
          <w:b w:val="false"/>
          <w:i w:val="false"/>
          <w:color w:val="000000"/>
          <w:sz w:val="28"/>
        </w:rPr>
        <w:t xml:space="preserve">
      3) бұйымдарды шегелерді қолданып жасау. </w:t>
      </w:r>
    </w:p>
    <w:bookmarkEnd w:id="15054"/>
    <w:bookmarkStart w:name="z28625" w:id="15055"/>
    <w:p>
      <w:pPr>
        <w:spacing w:after="0"/>
        <w:ind w:left="0"/>
        <w:jc w:val="both"/>
      </w:pPr>
      <w:r>
        <w:rPr>
          <w:rFonts w:ascii="Times New Roman"/>
          <w:b w:val="false"/>
          <w:i w:val="false"/>
          <w:color w:val="000000"/>
          <w:sz w:val="28"/>
        </w:rPr>
        <w:t>
      91. "Моншақ пен шытыра моншақтармен жұмыс":</w:t>
      </w:r>
    </w:p>
    <w:bookmarkEnd w:id="15055"/>
    <w:bookmarkStart w:name="z28626" w:id="15056"/>
    <w:p>
      <w:pPr>
        <w:spacing w:after="0"/>
        <w:ind w:left="0"/>
        <w:jc w:val="both"/>
      </w:pPr>
      <w:r>
        <w:rPr>
          <w:rFonts w:ascii="Times New Roman"/>
          <w:b w:val="false"/>
          <w:i w:val="false"/>
          <w:color w:val="000000"/>
          <w:sz w:val="28"/>
        </w:rPr>
        <w:t>
      1) 5-7 сынып материалдарын қайталау;</w:t>
      </w:r>
    </w:p>
    <w:bookmarkEnd w:id="15056"/>
    <w:bookmarkStart w:name="z28627" w:id="15057"/>
    <w:p>
      <w:pPr>
        <w:spacing w:after="0"/>
        <w:ind w:left="0"/>
        <w:jc w:val="both"/>
      </w:pPr>
      <w:r>
        <w:rPr>
          <w:rFonts w:ascii="Times New Roman"/>
          <w:b w:val="false"/>
          <w:i w:val="false"/>
          <w:color w:val="000000"/>
          <w:sz w:val="28"/>
        </w:rPr>
        <w:t xml:space="preserve">
      2) сымдағы шытыра моншақтардан өру; </w:t>
      </w:r>
    </w:p>
    <w:bookmarkEnd w:id="15057"/>
    <w:bookmarkStart w:name="z28628" w:id="15058"/>
    <w:p>
      <w:pPr>
        <w:spacing w:after="0"/>
        <w:ind w:left="0"/>
        <w:jc w:val="both"/>
      </w:pPr>
      <w:r>
        <w:rPr>
          <w:rFonts w:ascii="Times New Roman"/>
          <w:b w:val="false"/>
          <w:i w:val="false"/>
          <w:color w:val="000000"/>
          <w:sz w:val="28"/>
        </w:rPr>
        <w:t xml:space="preserve">
      3) шытыра моншақты сымға тізу; </w:t>
      </w:r>
    </w:p>
    <w:bookmarkEnd w:id="15058"/>
    <w:bookmarkStart w:name="z28629" w:id="15059"/>
    <w:p>
      <w:pPr>
        <w:spacing w:after="0"/>
        <w:ind w:left="0"/>
        <w:jc w:val="both"/>
      </w:pPr>
      <w:r>
        <w:rPr>
          <w:rFonts w:ascii="Times New Roman"/>
          <w:b w:val="false"/>
          <w:i w:val="false"/>
          <w:color w:val="000000"/>
          <w:sz w:val="28"/>
        </w:rPr>
        <w:t>
      4) бұрау;</w:t>
      </w:r>
    </w:p>
    <w:bookmarkEnd w:id="15059"/>
    <w:bookmarkStart w:name="z28630" w:id="15060"/>
    <w:p>
      <w:pPr>
        <w:spacing w:after="0"/>
        <w:ind w:left="0"/>
        <w:jc w:val="both"/>
      </w:pPr>
      <w:r>
        <w:rPr>
          <w:rFonts w:ascii="Times New Roman"/>
          <w:b w:val="false"/>
          <w:i w:val="false"/>
          <w:color w:val="000000"/>
          <w:sz w:val="28"/>
        </w:rPr>
        <w:t>
      5) бұйымды қабаттап жинау;</w:t>
      </w:r>
    </w:p>
    <w:bookmarkEnd w:id="15060"/>
    <w:bookmarkStart w:name="z28631" w:id="15061"/>
    <w:p>
      <w:pPr>
        <w:spacing w:after="0"/>
        <w:ind w:left="0"/>
        <w:jc w:val="both"/>
      </w:pPr>
      <w:r>
        <w:rPr>
          <w:rFonts w:ascii="Times New Roman"/>
          <w:b w:val="false"/>
          <w:i w:val="false"/>
          <w:color w:val="000000"/>
          <w:sz w:val="28"/>
        </w:rPr>
        <w:t>
      6) сымдағы шытыра моншақтан бұйым өру.</w:t>
      </w:r>
    </w:p>
    <w:bookmarkEnd w:id="15061"/>
    <w:bookmarkStart w:name="z28632" w:id="15062"/>
    <w:p>
      <w:pPr>
        <w:spacing w:after="0"/>
        <w:ind w:left="0"/>
        <w:jc w:val="both"/>
      </w:pPr>
      <w:r>
        <w:rPr>
          <w:rFonts w:ascii="Times New Roman"/>
          <w:b w:val="false"/>
          <w:i w:val="false"/>
          <w:color w:val="000000"/>
          <w:sz w:val="28"/>
        </w:rPr>
        <w:t>
      92. "Табиғи материалдармен жұмыс":</w:t>
      </w:r>
    </w:p>
    <w:bookmarkEnd w:id="15062"/>
    <w:bookmarkStart w:name="z28633" w:id="15063"/>
    <w:p>
      <w:pPr>
        <w:spacing w:after="0"/>
        <w:ind w:left="0"/>
        <w:jc w:val="both"/>
      </w:pPr>
      <w:r>
        <w:rPr>
          <w:rFonts w:ascii="Times New Roman"/>
          <w:b w:val="false"/>
          <w:i w:val="false"/>
          <w:color w:val="000000"/>
          <w:sz w:val="28"/>
        </w:rPr>
        <w:t>
      1) 5-7 сынып материалдарын қайталау;</w:t>
      </w:r>
    </w:p>
    <w:bookmarkEnd w:id="15063"/>
    <w:bookmarkStart w:name="z28634" w:id="15064"/>
    <w:p>
      <w:pPr>
        <w:spacing w:after="0"/>
        <w:ind w:left="0"/>
        <w:jc w:val="both"/>
      </w:pPr>
      <w:r>
        <w:rPr>
          <w:rFonts w:ascii="Times New Roman"/>
          <w:b w:val="false"/>
          <w:i w:val="false"/>
          <w:color w:val="000000"/>
          <w:sz w:val="28"/>
        </w:rPr>
        <w:t>
      2) түрлі бұйымдарды жұмыртқа қабығымен әсемдеу;</w:t>
      </w:r>
    </w:p>
    <w:bookmarkEnd w:id="15064"/>
    <w:bookmarkStart w:name="z28635" w:id="15065"/>
    <w:p>
      <w:pPr>
        <w:spacing w:after="0"/>
        <w:ind w:left="0"/>
        <w:jc w:val="both"/>
      </w:pPr>
      <w:r>
        <w:rPr>
          <w:rFonts w:ascii="Times New Roman"/>
          <w:b w:val="false"/>
          <w:i w:val="false"/>
          <w:color w:val="000000"/>
          <w:sz w:val="28"/>
        </w:rPr>
        <w:t>
      3) әсемдеуге қосымша заттарды қолдану;</w:t>
      </w:r>
    </w:p>
    <w:bookmarkEnd w:id="15065"/>
    <w:bookmarkStart w:name="z28636" w:id="15066"/>
    <w:p>
      <w:pPr>
        <w:spacing w:after="0"/>
        <w:ind w:left="0"/>
        <w:jc w:val="both"/>
      </w:pPr>
      <w:r>
        <w:rPr>
          <w:rFonts w:ascii="Times New Roman"/>
          <w:b w:val="false"/>
          <w:i w:val="false"/>
          <w:color w:val="000000"/>
          <w:sz w:val="28"/>
        </w:rPr>
        <w:t>
      4) үйренген әдістерге сүйене отырып бұйымдар жасау.</w:t>
      </w:r>
    </w:p>
    <w:bookmarkEnd w:id="15066"/>
    <w:bookmarkStart w:name="z28637" w:id="15067"/>
    <w:p>
      <w:pPr>
        <w:spacing w:after="0"/>
        <w:ind w:left="0"/>
        <w:jc w:val="left"/>
      </w:pPr>
      <w:r>
        <w:rPr>
          <w:rFonts w:ascii="Times New Roman"/>
          <w:b/>
          <w:i w:val="false"/>
          <w:color w:val="000000"/>
        </w:rPr>
        <w:t xml:space="preserve"> 6-тарау. Оқу пәнінің 9-сыныптағы базалық білім мазмұны</w:t>
      </w:r>
    </w:p>
    <w:bookmarkEnd w:id="15067"/>
    <w:bookmarkStart w:name="z28638" w:id="15068"/>
    <w:p>
      <w:pPr>
        <w:spacing w:after="0"/>
        <w:ind w:left="0"/>
        <w:jc w:val="both"/>
      </w:pPr>
      <w:r>
        <w:rPr>
          <w:rFonts w:ascii="Times New Roman"/>
          <w:b w:val="false"/>
          <w:i w:val="false"/>
          <w:color w:val="000000"/>
          <w:sz w:val="28"/>
        </w:rPr>
        <w:t>
      93. "Қағазбен және қатырмақағазбен жұмыс" бөлімі. Газет қағазымен жұмыс:</w:t>
      </w:r>
    </w:p>
    <w:bookmarkEnd w:id="15068"/>
    <w:bookmarkStart w:name="z28639" w:id="15069"/>
    <w:p>
      <w:pPr>
        <w:spacing w:after="0"/>
        <w:ind w:left="0"/>
        <w:jc w:val="both"/>
      </w:pPr>
      <w:r>
        <w:rPr>
          <w:rFonts w:ascii="Times New Roman"/>
          <w:b w:val="false"/>
          <w:i w:val="false"/>
          <w:color w:val="000000"/>
          <w:sz w:val="28"/>
        </w:rPr>
        <w:t>
      1) 5-8 сынып материалдарын қайталау;</w:t>
      </w:r>
    </w:p>
    <w:bookmarkEnd w:id="15069"/>
    <w:bookmarkStart w:name="z28640" w:id="15070"/>
    <w:p>
      <w:pPr>
        <w:spacing w:after="0"/>
        <w:ind w:left="0"/>
        <w:jc w:val="both"/>
      </w:pPr>
      <w:r>
        <w:rPr>
          <w:rFonts w:ascii="Times New Roman"/>
          <w:b w:val="false"/>
          <w:i w:val="false"/>
          <w:color w:val="000000"/>
          <w:sz w:val="28"/>
        </w:rPr>
        <w:t>
      2) бүгілген қағаз жолақтарынан өру (табаққа төсеніш, қорапша, бетбелгілер);</w:t>
      </w:r>
    </w:p>
    <w:bookmarkEnd w:id="15070"/>
    <w:bookmarkStart w:name="z28641" w:id="15071"/>
    <w:p>
      <w:pPr>
        <w:spacing w:after="0"/>
        <w:ind w:left="0"/>
        <w:jc w:val="both"/>
      </w:pPr>
      <w:r>
        <w:rPr>
          <w:rFonts w:ascii="Times New Roman"/>
          <w:b w:val="false"/>
          <w:i w:val="false"/>
          <w:color w:val="000000"/>
          <w:sz w:val="28"/>
        </w:rPr>
        <w:t>
      3) ширатылған газет қағаздарынан қарапайым заттарды өру (табаққа төсеніш, себет, қорапшалар).</w:t>
      </w:r>
    </w:p>
    <w:bookmarkEnd w:id="15071"/>
    <w:bookmarkStart w:name="z28642" w:id="15072"/>
    <w:p>
      <w:pPr>
        <w:spacing w:after="0"/>
        <w:ind w:left="0"/>
        <w:jc w:val="both"/>
      </w:pPr>
      <w:r>
        <w:rPr>
          <w:rFonts w:ascii="Times New Roman"/>
          <w:b w:val="false"/>
          <w:i w:val="false"/>
          <w:color w:val="000000"/>
          <w:sz w:val="28"/>
        </w:rPr>
        <w:t>
      94. Қағаздан көлемді сәндік бұйымдарды жасау:</w:t>
      </w:r>
    </w:p>
    <w:bookmarkEnd w:id="15072"/>
    <w:bookmarkStart w:name="z28643" w:id="15073"/>
    <w:p>
      <w:pPr>
        <w:spacing w:after="0"/>
        <w:ind w:left="0"/>
        <w:jc w:val="both"/>
      </w:pPr>
      <w:r>
        <w:rPr>
          <w:rFonts w:ascii="Times New Roman"/>
          <w:b w:val="false"/>
          <w:i w:val="false"/>
          <w:color w:val="000000"/>
          <w:sz w:val="28"/>
        </w:rPr>
        <w:t>
      1) 5-8 сынып материалдарын қайталау;</w:t>
      </w:r>
    </w:p>
    <w:bookmarkEnd w:id="15073"/>
    <w:bookmarkStart w:name="z28644" w:id="15074"/>
    <w:p>
      <w:pPr>
        <w:spacing w:after="0"/>
        <w:ind w:left="0"/>
        <w:jc w:val="both"/>
      </w:pPr>
      <w:r>
        <w:rPr>
          <w:rFonts w:ascii="Times New Roman"/>
          <w:b w:val="false"/>
          <w:i w:val="false"/>
          <w:color w:val="000000"/>
          <w:sz w:val="28"/>
        </w:rPr>
        <w:t>
      2) оригами – қағазды бүктеу өнері, негізгі тәсілдері;</w:t>
      </w:r>
    </w:p>
    <w:bookmarkEnd w:id="15074"/>
    <w:bookmarkStart w:name="z28645" w:id="15075"/>
    <w:p>
      <w:pPr>
        <w:spacing w:after="0"/>
        <w:ind w:left="0"/>
        <w:jc w:val="both"/>
      </w:pPr>
      <w:r>
        <w:rPr>
          <w:rFonts w:ascii="Times New Roman"/>
          <w:b w:val="false"/>
          <w:i w:val="false"/>
          <w:color w:val="000000"/>
          <w:sz w:val="28"/>
        </w:rPr>
        <w:t>
      3) "Оригами" тәсілін қолдана отырып бұйымдар жасау (жұлдыз, қорапша, шырша);</w:t>
      </w:r>
    </w:p>
    <w:bookmarkEnd w:id="15075"/>
    <w:bookmarkStart w:name="z28646" w:id="15076"/>
    <w:p>
      <w:pPr>
        <w:spacing w:after="0"/>
        <w:ind w:left="0"/>
        <w:jc w:val="both"/>
      </w:pPr>
      <w:r>
        <w:rPr>
          <w:rFonts w:ascii="Times New Roman"/>
          <w:b w:val="false"/>
          <w:i w:val="false"/>
          <w:color w:val="000000"/>
          <w:sz w:val="28"/>
        </w:rPr>
        <w:t>
      4) көлемді бұйымдар алу үшін қосымша материалдар қолдану (синтепон, фетр, моншақ, страздар, басқа да материалдар);</w:t>
      </w:r>
    </w:p>
    <w:bookmarkEnd w:id="15076"/>
    <w:bookmarkStart w:name="z28647" w:id="15077"/>
    <w:p>
      <w:pPr>
        <w:spacing w:after="0"/>
        <w:ind w:left="0"/>
        <w:jc w:val="both"/>
      </w:pPr>
      <w:r>
        <w:rPr>
          <w:rFonts w:ascii="Times New Roman"/>
          <w:b w:val="false"/>
          <w:i w:val="false"/>
          <w:color w:val="000000"/>
          <w:sz w:val="28"/>
        </w:rPr>
        <w:t>
      5) қағаз жолақтарынан көлемді қарларды жасау;</w:t>
      </w:r>
    </w:p>
    <w:bookmarkEnd w:id="15077"/>
    <w:bookmarkStart w:name="z28648" w:id="15078"/>
    <w:p>
      <w:pPr>
        <w:spacing w:after="0"/>
        <w:ind w:left="0"/>
        <w:jc w:val="both"/>
      </w:pPr>
      <w:r>
        <w:rPr>
          <w:rFonts w:ascii="Times New Roman"/>
          <w:b w:val="false"/>
          <w:i w:val="false"/>
          <w:color w:val="000000"/>
          <w:sz w:val="28"/>
        </w:rPr>
        <w:t>
      6) қағазпластика техникасында қарапайым бұйымдар жасау.</w:t>
      </w:r>
    </w:p>
    <w:bookmarkEnd w:id="15078"/>
    <w:bookmarkStart w:name="z28649" w:id="15079"/>
    <w:p>
      <w:pPr>
        <w:spacing w:after="0"/>
        <w:ind w:left="0"/>
        <w:jc w:val="both"/>
      </w:pPr>
      <w:r>
        <w:rPr>
          <w:rFonts w:ascii="Times New Roman"/>
          <w:b w:val="false"/>
          <w:i w:val="false"/>
          <w:color w:val="000000"/>
          <w:sz w:val="28"/>
        </w:rPr>
        <w:t>
      95. Гүлдер жасау:</w:t>
      </w:r>
    </w:p>
    <w:bookmarkEnd w:id="15079"/>
    <w:bookmarkStart w:name="z28650" w:id="15080"/>
    <w:p>
      <w:pPr>
        <w:spacing w:after="0"/>
        <w:ind w:left="0"/>
        <w:jc w:val="both"/>
      </w:pPr>
      <w:r>
        <w:rPr>
          <w:rFonts w:ascii="Times New Roman"/>
          <w:b w:val="false"/>
          <w:i w:val="false"/>
          <w:color w:val="000000"/>
          <w:sz w:val="28"/>
        </w:rPr>
        <w:t>
      1) 5-8 сынып материалдарын қайталау;</w:t>
      </w:r>
    </w:p>
    <w:bookmarkEnd w:id="15080"/>
    <w:bookmarkStart w:name="z28651" w:id="15081"/>
    <w:p>
      <w:pPr>
        <w:spacing w:after="0"/>
        <w:ind w:left="0"/>
        <w:jc w:val="both"/>
      </w:pPr>
      <w:r>
        <w:rPr>
          <w:rFonts w:ascii="Times New Roman"/>
          <w:b w:val="false"/>
          <w:i w:val="false"/>
          <w:color w:val="000000"/>
          <w:sz w:val="28"/>
        </w:rPr>
        <w:t>
      2) қағаздан гүлдерді әзірлеудің әртүрлі әдіс-тәсілдері.</w:t>
      </w:r>
    </w:p>
    <w:bookmarkEnd w:id="15081"/>
    <w:bookmarkStart w:name="z28652" w:id="15082"/>
    <w:p>
      <w:pPr>
        <w:spacing w:after="0"/>
        <w:ind w:left="0"/>
        <w:jc w:val="both"/>
      </w:pPr>
      <w:r>
        <w:rPr>
          <w:rFonts w:ascii="Times New Roman"/>
          <w:b w:val="false"/>
          <w:i w:val="false"/>
          <w:color w:val="000000"/>
          <w:sz w:val="28"/>
        </w:rPr>
        <w:t xml:space="preserve">
      96. "Квиллинг" техникасында жұмыс: </w:t>
      </w:r>
    </w:p>
    <w:bookmarkEnd w:id="15082"/>
    <w:bookmarkStart w:name="z28653" w:id="15083"/>
    <w:p>
      <w:pPr>
        <w:spacing w:after="0"/>
        <w:ind w:left="0"/>
        <w:jc w:val="both"/>
      </w:pPr>
      <w:r>
        <w:rPr>
          <w:rFonts w:ascii="Times New Roman"/>
          <w:b w:val="false"/>
          <w:i w:val="false"/>
          <w:color w:val="000000"/>
          <w:sz w:val="28"/>
        </w:rPr>
        <w:t>
      1) 5-8 сынып материалдарын қайталау;</w:t>
      </w:r>
    </w:p>
    <w:bookmarkEnd w:id="15083"/>
    <w:bookmarkStart w:name="z28654" w:id="15084"/>
    <w:p>
      <w:pPr>
        <w:spacing w:after="0"/>
        <w:ind w:left="0"/>
        <w:jc w:val="both"/>
      </w:pPr>
      <w:r>
        <w:rPr>
          <w:rFonts w:ascii="Times New Roman"/>
          <w:b w:val="false"/>
          <w:i w:val="false"/>
          <w:color w:val="000000"/>
          <w:sz w:val="28"/>
        </w:rPr>
        <w:t>
      2) "гофрошариктер" жасау;</w:t>
      </w:r>
    </w:p>
    <w:bookmarkEnd w:id="15084"/>
    <w:bookmarkStart w:name="z28655" w:id="15085"/>
    <w:p>
      <w:pPr>
        <w:spacing w:after="0"/>
        <w:ind w:left="0"/>
        <w:jc w:val="both"/>
      </w:pPr>
      <w:r>
        <w:rPr>
          <w:rFonts w:ascii="Times New Roman"/>
          <w:b w:val="false"/>
          <w:i w:val="false"/>
          <w:color w:val="000000"/>
          <w:sz w:val="28"/>
        </w:rPr>
        <w:t>
      3) "гофрошариктерден" бұйымдар жасау;</w:t>
      </w:r>
    </w:p>
    <w:bookmarkEnd w:id="15085"/>
    <w:bookmarkStart w:name="z28656" w:id="15086"/>
    <w:p>
      <w:pPr>
        <w:spacing w:after="0"/>
        <w:ind w:left="0"/>
        <w:jc w:val="both"/>
      </w:pPr>
      <w:r>
        <w:rPr>
          <w:rFonts w:ascii="Times New Roman"/>
          <w:b w:val="false"/>
          <w:i w:val="false"/>
          <w:color w:val="000000"/>
          <w:sz w:val="28"/>
        </w:rPr>
        <w:t>
      4) S орамасын жасау;</w:t>
      </w:r>
    </w:p>
    <w:bookmarkEnd w:id="15086"/>
    <w:bookmarkStart w:name="z28657" w:id="15087"/>
    <w:p>
      <w:pPr>
        <w:spacing w:after="0"/>
        <w:ind w:left="0"/>
        <w:jc w:val="both"/>
      </w:pPr>
      <w:r>
        <w:rPr>
          <w:rFonts w:ascii="Times New Roman"/>
          <w:b w:val="false"/>
          <w:i w:val="false"/>
          <w:color w:val="000000"/>
          <w:sz w:val="28"/>
        </w:rPr>
        <w:t>
      5) V орамасын жасау;</w:t>
      </w:r>
    </w:p>
    <w:bookmarkEnd w:id="15087"/>
    <w:bookmarkStart w:name="z28658" w:id="15088"/>
    <w:p>
      <w:pPr>
        <w:spacing w:after="0"/>
        <w:ind w:left="0"/>
        <w:jc w:val="both"/>
      </w:pPr>
      <w:r>
        <w:rPr>
          <w:rFonts w:ascii="Times New Roman"/>
          <w:b w:val="false"/>
          <w:i w:val="false"/>
          <w:color w:val="000000"/>
          <w:sz w:val="28"/>
        </w:rPr>
        <w:t>
      6) "Жүрек" орамасын жасау;</w:t>
      </w:r>
    </w:p>
    <w:bookmarkEnd w:id="15088"/>
    <w:bookmarkStart w:name="z28659" w:id="15089"/>
    <w:p>
      <w:pPr>
        <w:spacing w:after="0"/>
        <w:ind w:left="0"/>
        <w:jc w:val="both"/>
      </w:pPr>
      <w:r>
        <w:rPr>
          <w:rFonts w:ascii="Times New Roman"/>
          <w:b w:val="false"/>
          <w:i w:val="false"/>
          <w:color w:val="000000"/>
          <w:sz w:val="28"/>
        </w:rPr>
        <w:t>
      7) "ромб" пішінінде роллдар жасау;</w:t>
      </w:r>
    </w:p>
    <w:bookmarkEnd w:id="15089"/>
    <w:bookmarkStart w:name="z28660" w:id="15090"/>
    <w:p>
      <w:pPr>
        <w:spacing w:after="0"/>
        <w:ind w:left="0"/>
        <w:jc w:val="both"/>
      </w:pPr>
      <w:r>
        <w:rPr>
          <w:rFonts w:ascii="Times New Roman"/>
          <w:b w:val="false"/>
          <w:i w:val="false"/>
          <w:color w:val="000000"/>
          <w:sz w:val="28"/>
        </w:rPr>
        <w:t>
      8) "квадрат" пішінінде роллдар жасау;</w:t>
      </w:r>
    </w:p>
    <w:bookmarkEnd w:id="15090"/>
    <w:bookmarkStart w:name="z28661" w:id="15091"/>
    <w:p>
      <w:pPr>
        <w:spacing w:after="0"/>
        <w:ind w:left="0"/>
        <w:jc w:val="both"/>
      </w:pPr>
      <w:r>
        <w:rPr>
          <w:rFonts w:ascii="Times New Roman"/>
          <w:b w:val="false"/>
          <w:i w:val="false"/>
          <w:color w:val="000000"/>
          <w:sz w:val="28"/>
        </w:rPr>
        <w:t>
      9) екіге бүгілген қағаздан шашақ немесе шеті ширатылған шашақ жасау;</w:t>
      </w:r>
    </w:p>
    <w:bookmarkEnd w:id="15091"/>
    <w:bookmarkStart w:name="z28662" w:id="15092"/>
    <w:p>
      <w:pPr>
        <w:spacing w:after="0"/>
        <w:ind w:left="0"/>
        <w:jc w:val="both"/>
      </w:pPr>
      <w:r>
        <w:rPr>
          <w:rFonts w:ascii="Times New Roman"/>
          <w:b w:val="false"/>
          <w:i w:val="false"/>
          <w:color w:val="000000"/>
          <w:sz w:val="28"/>
        </w:rPr>
        <w:t>
      10) үйлесімді композиция жасау;</w:t>
      </w:r>
    </w:p>
    <w:bookmarkEnd w:id="15092"/>
    <w:bookmarkStart w:name="z28663" w:id="15093"/>
    <w:p>
      <w:pPr>
        <w:spacing w:after="0"/>
        <w:ind w:left="0"/>
        <w:jc w:val="both"/>
      </w:pPr>
      <w:r>
        <w:rPr>
          <w:rFonts w:ascii="Times New Roman"/>
          <w:b w:val="false"/>
          <w:i w:val="false"/>
          <w:color w:val="000000"/>
          <w:sz w:val="28"/>
        </w:rPr>
        <w:t>
      11) жұмысты дайын үлгілер бойынша орындау.</w:t>
      </w:r>
    </w:p>
    <w:bookmarkEnd w:id="15093"/>
    <w:bookmarkStart w:name="z28664" w:id="15094"/>
    <w:p>
      <w:pPr>
        <w:spacing w:after="0"/>
        <w:ind w:left="0"/>
        <w:jc w:val="both"/>
      </w:pPr>
      <w:r>
        <w:rPr>
          <w:rFonts w:ascii="Times New Roman"/>
          <w:b w:val="false"/>
          <w:i w:val="false"/>
          <w:color w:val="000000"/>
          <w:sz w:val="28"/>
        </w:rPr>
        <w:t>
      97. Қатырмақағазбен жұмыс:</w:t>
      </w:r>
    </w:p>
    <w:bookmarkEnd w:id="15094"/>
    <w:bookmarkStart w:name="z28665" w:id="15095"/>
    <w:p>
      <w:pPr>
        <w:spacing w:after="0"/>
        <w:ind w:left="0"/>
        <w:jc w:val="both"/>
      </w:pPr>
      <w:r>
        <w:rPr>
          <w:rFonts w:ascii="Times New Roman"/>
          <w:b w:val="false"/>
          <w:i w:val="false"/>
          <w:color w:val="000000"/>
          <w:sz w:val="28"/>
        </w:rPr>
        <w:t>
      1) қатырмақағазбен жұмыс істеу үшін материалдар мен құралдар;</w:t>
      </w:r>
    </w:p>
    <w:bookmarkEnd w:id="15095"/>
    <w:bookmarkStart w:name="z28666" w:id="15096"/>
    <w:p>
      <w:pPr>
        <w:spacing w:after="0"/>
        <w:ind w:left="0"/>
        <w:jc w:val="both"/>
      </w:pPr>
      <w:r>
        <w:rPr>
          <w:rFonts w:ascii="Times New Roman"/>
          <w:b w:val="false"/>
          <w:i w:val="false"/>
          <w:color w:val="000000"/>
          <w:sz w:val="28"/>
        </w:rPr>
        <w:t>
      2) қатырмақағазбен жұмыс істеуге арналған құралдармен жұмыстағы қауіпсіздік техникасы;</w:t>
      </w:r>
    </w:p>
    <w:bookmarkEnd w:id="15096"/>
    <w:bookmarkStart w:name="z28667" w:id="15097"/>
    <w:p>
      <w:pPr>
        <w:spacing w:after="0"/>
        <w:ind w:left="0"/>
        <w:jc w:val="both"/>
      </w:pPr>
      <w:r>
        <w:rPr>
          <w:rFonts w:ascii="Times New Roman"/>
          <w:b w:val="false"/>
          <w:i w:val="false"/>
          <w:color w:val="000000"/>
          <w:sz w:val="28"/>
        </w:rPr>
        <w:t>
      3) қатырмақағазды бүгу және кесу;</w:t>
      </w:r>
    </w:p>
    <w:bookmarkEnd w:id="15097"/>
    <w:bookmarkStart w:name="z28668" w:id="15098"/>
    <w:p>
      <w:pPr>
        <w:spacing w:after="0"/>
        <w:ind w:left="0"/>
        <w:jc w:val="both"/>
      </w:pPr>
      <w:r>
        <w:rPr>
          <w:rFonts w:ascii="Times New Roman"/>
          <w:b w:val="false"/>
          <w:i w:val="false"/>
          <w:color w:val="000000"/>
          <w:sz w:val="28"/>
        </w:rPr>
        <w:t xml:space="preserve">
      4) қатырмақағаздан әртүрлі пішіндегі қорапшалар (шаршы, дөңгелек, үшбұрыш) жасау; </w:t>
      </w:r>
    </w:p>
    <w:bookmarkEnd w:id="15098"/>
    <w:bookmarkStart w:name="z28669" w:id="15099"/>
    <w:p>
      <w:pPr>
        <w:spacing w:after="0"/>
        <w:ind w:left="0"/>
        <w:jc w:val="both"/>
      </w:pPr>
      <w:r>
        <w:rPr>
          <w:rFonts w:ascii="Times New Roman"/>
          <w:b w:val="false"/>
          <w:i w:val="false"/>
          <w:color w:val="000000"/>
          <w:sz w:val="28"/>
        </w:rPr>
        <w:t>
      5) қатырмақағаздан жасалған бұйымдарды әрлеу.</w:t>
      </w:r>
    </w:p>
    <w:bookmarkEnd w:id="15099"/>
    <w:bookmarkStart w:name="z28670" w:id="15100"/>
    <w:p>
      <w:pPr>
        <w:spacing w:after="0"/>
        <w:ind w:left="0"/>
        <w:jc w:val="both"/>
      </w:pPr>
      <w:r>
        <w:rPr>
          <w:rFonts w:ascii="Times New Roman"/>
          <w:b w:val="false"/>
          <w:i w:val="false"/>
          <w:color w:val="000000"/>
          <w:sz w:val="28"/>
        </w:rPr>
        <w:t>
      98. Ашықхат әзірлеу:</w:t>
      </w:r>
    </w:p>
    <w:bookmarkEnd w:id="15100"/>
    <w:bookmarkStart w:name="z28671" w:id="15101"/>
    <w:p>
      <w:pPr>
        <w:spacing w:after="0"/>
        <w:ind w:left="0"/>
        <w:jc w:val="both"/>
      </w:pPr>
      <w:r>
        <w:rPr>
          <w:rFonts w:ascii="Times New Roman"/>
          <w:b w:val="false"/>
          <w:i w:val="false"/>
          <w:color w:val="000000"/>
          <w:sz w:val="28"/>
        </w:rPr>
        <w:t>
      1) 5-8 сынып материалдарын қайталау;</w:t>
      </w:r>
    </w:p>
    <w:bookmarkEnd w:id="15101"/>
    <w:bookmarkStart w:name="z28672" w:id="15102"/>
    <w:p>
      <w:pPr>
        <w:spacing w:after="0"/>
        <w:ind w:left="0"/>
        <w:jc w:val="both"/>
      </w:pPr>
      <w:r>
        <w:rPr>
          <w:rFonts w:ascii="Times New Roman"/>
          <w:b w:val="false"/>
          <w:i w:val="false"/>
          <w:color w:val="000000"/>
          <w:sz w:val="28"/>
        </w:rPr>
        <w:t xml:space="preserve">
      2) композицияларды сәндік материалдармен әсемдеу; </w:t>
      </w:r>
    </w:p>
    <w:bookmarkEnd w:id="15102"/>
    <w:bookmarkStart w:name="z28673" w:id="15103"/>
    <w:p>
      <w:pPr>
        <w:spacing w:after="0"/>
        <w:ind w:left="0"/>
        <w:jc w:val="both"/>
      </w:pPr>
      <w:r>
        <w:rPr>
          <w:rFonts w:ascii="Times New Roman"/>
          <w:b w:val="false"/>
          <w:i w:val="false"/>
          <w:color w:val="000000"/>
          <w:sz w:val="28"/>
        </w:rPr>
        <w:t xml:space="preserve">
      3) "Изонить" техникасын қолданып ашықхат жасау; </w:t>
      </w:r>
    </w:p>
    <w:bookmarkEnd w:id="15103"/>
    <w:bookmarkStart w:name="z28674" w:id="15104"/>
    <w:p>
      <w:pPr>
        <w:spacing w:after="0"/>
        <w:ind w:left="0"/>
        <w:jc w:val="both"/>
      </w:pPr>
      <w:r>
        <w:rPr>
          <w:rFonts w:ascii="Times New Roman"/>
          <w:b w:val="false"/>
          <w:i w:val="false"/>
          <w:color w:val="000000"/>
          <w:sz w:val="28"/>
        </w:rPr>
        <w:t>
      4) ашықхаттар жасау және әрлеу.</w:t>
      </w:r>
    </w:p>
    <w:bookmarkEnd w:id="15104"/>
    <w:bookmarkStart w:name="z28675" w:id="15105"/>
    <w:p>
      <w:pPr>
        <w:spacing w:after="0"/>
        <w:ind w:left="0"/>
        <w:jc w:val="both"/>
      </w:pPr>
      <w:r>
        <w:rPr>
          <w:rFonts w:ascii="Times New Roman"/>
          <w:b w:val="false"/>
          <w:i w:val="false"/>
          <w:color w:val="000000"/>
          <w:sz w:val="28"/>
        </w:rPr>
        <w:t>
      99. "Тоқыма материалдармен жұмыс" бөлімі. Изонить:</w:t>
      </w:r>
    </w:p>
    <w:bookmarkEnd w:id="15105"/>
    <w:bookmarkStart w:name="z28676" w:id="15106"/>
    <w:p>
      <w:pPr>
        <w:spacing w:after="0"/>
        <w:ind w:left="0"/>
        <w:jc w:val="both"/>
      </w:pPr>
      <w:r>
        <w:rPr>
          <w:rFonts w:ascii="Times New Roman"/>
          <w:b w:val="false"/>
          <w:i w:val="false"/>
          <w:color w:val="000000"/>
          <w:sz w:val="28"/>
        </w:rPr>
        <w:t>
      1) 5-8 сынып материалдарын қайталау;</w:t>
      </w:r>
    </w:p>
    <w:bookmarkEnd w:id="15106"/>
    <w:bookmarkStart w:name="z28677" w:id="15107"/>
    <w:p>
      <w:pPr>
        <w:spacing w:after="0"/>
        <w:ind w:left="0"/>
        <w:jc w:val="both"/>
      </w:pPr>
      <w:r>
        <w:rPr>
          <w:rFonts w:ascii="Times New Roman"/>
          <w:b w:val="false"/>
          <w:i w:val="false"/>
          <w:color w:val="000000"/>
          <w:sz w:val="28"/>
        </w:rPr>
        <w:t>
      2) ширатпа (атауы, пішіндердің әртүрлілігі);</w:t>
      </w:r>
    </w:p>
    <w:bookmarkEnd w:id="15107"/>
    <w:bookmarkStart w:name="z28678" w:id="15108"/>
    <w:p>
      <w:pPr>
        <w:spacing w:after="0"/>
        <w:ind w:left="0"/>
        <w:jc w:val="both"/>
      </w:pPr>
      <w:r>
        <w:rPr>
          <w:rFonts w:ascii="Times New Roman"/>
          <w:b w:val="false"/>
          <w:i w:val="false"/>
          <w:color w:val="000000"/>
          <w:sz w:val="28"/>
        </w:rPr>
        <w:t>
      3) ширатпаны толықтыру;</w:t>
      </w:r>
    </w:p>
    <w:bookmarkEnd w:id="15108"/>
    <w:bookmarkStart w:name="z28679" w:id="15109"/>
    <w:p>
      <w:pPr>
        <w:spacing w:after="0"/>
        <w:ind w:left="0"/>
        <w:jc w:val="both"/>
      </w:pPr>
      <w:r>
        <w:rPr>
          <w:rFonts w:ascii="Times New Roman"/>
          <w:b w:val="false"/>
          <w:i w:val="false"/>
          <w:color w:val="000000"/>
          <w:sz w:val="28"/>
        </w:rPr>
        <w:t>
      4) екі хорда бойынша шеңберді толтыру;</w:t>
      </w:r>
    </w:p>
    <w:bookmarkEnd w:id="15109"/>
    <w:bookmarkStart w:name="z28680" w:id="15110"/>
    <w:p>
      <w:pPr>
        <w:spacing w:after="0"/>
        <w:ind w:left="0"/>
        <w:jc w:val="both"/>
      </w:pPr>
      <w:r>
        <w:rPr>
          <w:rFonts w:ascii="Times New Roman"/>
          <w:b w:val="false"/>
          <w:i w:val="false"/>
          <w:color w:val="000000"/>
          <w:sz w:val="28"/>
        </w:rPr>
        <w:t>
      5) үйренген техникалар бойынша бұйымдар жасау.</w:t>
      </w:r>
    </w:p>
    <w:bookmarkEnd w:id="15110"/>
    <w:bookmarkStart w:name="z28681" w:id="15111"/>
    <w:p>
      <w:pPr>
        <w:spacing w:after="0"/>
        <w:ind w:left="0"/>
        <w:jc w:val="both"/>
      </w:pPr>
      <w:r>
        <w:rPr>
          <w:rFonts w:ascii="Times New Roman"/>
          <w:b w:val="false"/>
          <w:i w:val="false"/>
          <w:color w:val="000000"/>
          <w:sz w:val="28"/>
        </w:rPr>
        <w:t>
      100. Құрақ құрау техникасы:</w:t>
      </w:r>
    </w:p>
    <w:bookmarkEnd w:id="15111"/>
    <w:bookmarkStart w:name="z28682" w:id="15112"/>
    <w:p>
      <w:pPr>
        <w:spacing w:after="0"/>
        <w:ind w:left="0"/>
        <w:jc w:val="both"/>
      </w:pPr>
      <w:r>
        <w:rPr>
          <w:rFonts w:ascii="Times New Roman"/>
          <w:b w:val="false"/>
          <w:i w:val="false"/>
          <w:color w:val="000000"/>
          <w:sz w:val="28"/>
        </w:rPr>
        <w:t>
      1) 5-8 сынып материалдарын қайталау;</w:t>
      </w:r>
    </w:p>
    <w:bookmarkEnd w:id="15112"/>
    <w:bookmarkStart w:name="z28683" w:id="15113"/>
    <w:p>
      <w:pPr>
        <w:spacing w:after="0"/>
        <w:ind w:left="0"/>
        <w:jc w:val="both"/>
      </w:pPr>
      <w:r>
        <w:rPr>
          <w:rFonts w:ascii="Times New Roman"/>
          <w:b w:val="false"/>
          <w:i w:val="false"/>
          <w:color w:val="000000"/>
          <w:sz w:val="28"/>
        </w:rPr>
        <w:t>
      2) "Бес таңба" құрағы;</w:t>
      </w:r>
    </w:p>
    <w:bookmarkEnd w:id="15113"/>
    <w:bookmarkStart w:name="z28684" w:id="15114"/>
    <w:p>
      <w:pPr>
        <w:spacing w:after="0"/>
        <w:ind w:left="0"/>
        <w:jc w:val="both"/>
      </w:pPr>
      <w:r>
        <w:rPr>
          <w:rFonts w:ascii="Times New Roman"/>
          <w:b w:val="false"/>
          <w:i w:val="false"/>
          <w:color w:val="000000"/>
          <w:sz w:val="28"/>
        </w:rPr>
        <w:t>
      3) "Сынық мүйіз" құрағы;</w:t>
      </w:r>
    </w:p>
    <w:bookmarkEnd w:id="15114"/>
    <w:bookmarkStart w:name="z28685" w:id="15115"/>
    <w:p>
      <w:pPr>
        <w:spacing w:after="0"/>
        <w:ind w:left="0"/>
        <w:jc w:val="both"/>
      </w:pPr>
      <w:r>
        <w:rPr>
          <w:rFonts w:ascii="Times New Roman"/>
          <w:b w:val="false"/>
          <w:i w:val="false"/>
          <w:color w:val="000000"/>
          <w:sz w:val="28"/>
        </w:rPr>
        <w:t>
      4) "Сатылы" құрағы;</w:t>
      </w:r>
    </w:p>
    <w:bookmarkEnd w:id="15115"/>
    <w:bookmarkStart w:name="z28686" w:id="15116"/>
    <w:p>
      <w:pPr>
        <w:spacing w:after="0"/>
        <w:ind w:left="0"/>
        <w:jc w:val="both"/>
      </w:pPr>
      <w:r>
        <w:rPr>
          <w:rFonts w:ascii="Times New Roman"/>
          <w:b w:val="false"/>
          <w:i w:val="false"/>
          <w:color w:val="000000"/>
          <w:sz w:val="28"/>
        </w:rPr>
        <w:t>
      5) "Тышқан із" құрағы;</w:t>
      </w:r>
    </w:p>
    <w:bookmarkEnd w:id="15116"/>
    <w:bookmarkStart w:name="z28687" w:id="15117"/>
    <w:p>
      <w:pPr>
        <w:spacing w:after="0"/>
        <w:ind w:left="0"/>
        <w:jc w:val="both"/>
      </w:pPr>
      <w:r>
        <w:rPr>
          <w:rFonts w:ascii="Times New Roman"/>
          <w:b w:val="false"/>
          <w:i w:val="false"/>
          <w:color w:val="000000"/>
          <w:sz w:val="28"/>
        </w:rPr>
        <w:t>
      6) "Жұлдыз" құрағы;</w:t>
      </w:r>
    </w:p>
    <w:bookmarkEnd w:id="15117"/>
    <w:bookmarkStart w:name="z28688" w:id="15118"/>
    <w:p>
      <w:pPr>
        <w:spacing w:after="0"/>
        <w:ind w:left="0"/>
        <w:jc w:val="both"/>
      </w:pPr>
      <w:r>
        <w:rPr>
          <w:rFonts w:ascii="Times New Roman"/>
          <w:b w:val="false"/>
          <w:i w:val="false"/>
          <w:color w:val="000000"/>
          <w:sz w:val="28"/>
        </w:rPr>
        <w:t>
      7) "Шахматты" құрағы;</w:t>
      </w:r>
    </w:p>
    <w:bookmarkEnd w:id="15118"/>
    <w:bookmarkStart w:name="z28689" w:id="15119"/>
    <w:p>
      <w:pPr>
        <w:spacing w:after="0"/>
        <w:ind w:left="0"/>
        <w:jc w:val="both"/>
      </w:pPr>
      <w:r>
        <w:rPr>
          <w:rFonts w:ascii="Times New Roman"/>
          <w:b w:val="false"/>
          <w:i w:val="false"/>
          <w:color w:val="000000"/>
          <w:sz w:val="28"/>
        </w:rPr>
        <w:t>
      8) "құрақ" техникасында көрпе жасау;</w:t>
      </w:r>
    </w:p>
    <w:bookmarkEnd w:id="15119"/>
    <w:bookmarkStart w:name="z28690" w:id="15120"/>
    <w:p>
      <w:pPr>
        <w:spacing w:after="0"/>
        <w:ind w:left="0"/>
        <w:jc w:val="both"/>
      </w:pPr>
      <w:r>
        <w:rPr>
          <w:rFonts w:ascii="Times New Roman"/>
          <w:b w:val="false"/>
          <w:i w:val="false"/>
          <w:color w:val="000000"/>
          <w:sz w:val="28"/>
        </w:rPr>
        <w:t>
      9) "крэйзи" құрақ техникасымен танысу;</w:t>
      </w:r>
    </w:p>
    <w:bookmarkEnd w:id="15120"/>
    <w:bookmarkStart w:name="z28691" w:id="15121"/>
    <w:p>
      <w:pPr>
        <w:spacing w:after="0"/>
        <w:ind w:left="0"/>
        <w:jc w:val="both"/>
      </w:pPr>
      <w:r>
        <w:rPr>
          <w:rFonts w:ascii="Times New Roman"/>
          <w:b w:val="false"/>
          <w:i w:val="false"/>
          <w:color w:val="000000"/>
          <w:sz w:val="28"/>
        </w:rPr>
        <w:t xml:space="preserve">
      10) мұғалімнің таңдауы бойынша құрақ құраудың түрлі техникаларымен танысу; </w:t>
      </w:r>
    </w:p>
    <w:bookmarkEnd w:id="15121"/>
    <w:bookmarkStart w:name="z28692" w:id="15122"/>
    <w:p>
      <w:pPr>
        <w:spacing w:after="0"/>
        <w:ind w:left="0"/>
        <w:jc w:val="both"/>
      </w:pPr>
      <w:r>
        <w:rPr>
          <w:rFonts w:ascii="Times New Roman"/>
          <w:b w:val="false"/>
          <w:i w:val="false"/>
          <w:color w:val="000000"/>
          <w:sz w:val="28"/>
        </w:rPr>
        <w:t>
      11) қазақтың ұлттық көрпелерін, әр түрлі құрақ құрау техникасымен жасалған құрақ панноны, ыстық затты ұстағышты, шәйнек жылытқыштарды, сәндік жастыққаптарды жасау.</w:t>
      </w:r>
    </w:p>
    <w:bookmarkEnd w:id="15122"/>
    <w:bookmarkStart w:name="z28693" w:id="15123"/>
    <w:p>
      <w:pPr>
        <w:spacing w:after="0"/>
        <w:ind w:left="0"/>
        <w:jc w:val="both"/>
      </w:pPr>
      <w:r>
        <w:rPr>
          <w:rFonts w:ascii="Times New Roman"/>
          <w:b w:val="false"/>
          <w:i w:val="false"/>
          <w:color w:val="000000"/>
          <w:sz w:val="28"/>
        </w:rPr>
        <w:t>
      101. Жұмсақ ойыншық:</w:t>
      </w:r>
    </w:p>
    <w:bookmarkEnd w:id="15123"/>
    <w:bookmarkStart w:name="z28694" w:id="15124"/>
    <w:p>
      <w:pPr>
        <w:spacing w:after="0"/>
        <w:ind w:left="0"/>
        <w:jc w:val="both"/>
      </w:pPr>
      <w:r>
        <w:rPr>
          <w:rFonts w:ascii="Times New Roman"/>
          <w:b w:val="false"/>
          <w:i w:val="false"/>
          <w:color w:val="000000"/>
          <w:sz w:val="28"/>
        </w:rPr>
        <w:t>
      1) 5-8 сынып материалдарын қайталау;</w:t>
      </w:r>
    </w:p>
    <w:bookmarkEnd w:id="15124"/>
    <w:bookmarkStart w:name="z28695" w:id="15125"/>
    <w:p>
      <w:pPr>
        <w:spacing w:after="0"/>
        <w:ind w:left="0"/>
        <w:jc w:val="both"/>
      </w:pPr>
      <w:r>
        <w:rPr>
          <w:rFonts w:ascii="Times New Roman"/>
          <w:b w:val="false"/>
          <w:i w:val="false"/>
          <w:color w:val="000000"/>
          <w:sz w:val="28"/>
        </w:rPr>
        <w:t>
      2) үйренген әдістер бойынша жұмсақ ойыншықтар жасау;</w:t>
      </w:r>
    </w:p>
    <w:bookmarkEnd w:id="15125"/>
    <w:bookmarkStart w:name="z28696" w:id="15126"/>
    <w:p>
      <w:pPr>
        <w:spacing w:after="0"/>
        <w:ind w:left="0"/>
        <w:jc w:val="both"/>
      </w:pPr>
      <w:r>
        <w:rPr>
          <w:rFonts w:ascii="Times New Roman"/>
          <w:b w:val="false"/>
          <w:i w:val="false"/>
          <w:color w:val="000000"/>
          <w:sz w:val="28"/>
        </w:rPr>
        <w:t>
      3) құрақтардан жұмсақ ойыншық жасау.</w:t>
      </w:r>
    </w:p>
    <w:bookmarkEnd w:id="15126"/>
    <w:bookmarkStart w:name="z28697" w:id="15127"/>
    <w:p>
      <w:pPr>
        <w:spacing w:after="0"/>
        <w:ind w:left="0"/>
        <w:jc w:val="both"/>
      </w:pPr>
      <w:r>
        <w:rPr>
          <w:rFonts w:ascii="Times New Roman"/>
          <w:b w:val="false"/>
          <w:i w:val="false"/>
          <w:color w:val="000000"/>
          <w:sz w:val="28"/>
        </w:rPr>
        <w:t>
      102. Тоқыма жапсырмақұрақ жасау:</w:t>
      </w:r>
    </w:p>
    <w:bookmarkEnd w:id="15127"/>
    <w:bookmarkStart w:name="z28698" w:id="15128"/>
    <w:p>
      <w:pPr>
        <w:spacing w:after="0"/>
        <w:ind w:left="0"/>
        <w:jc w:val="both"/>
      </w:pPr>
      <w:r>
        <w:rPr>
          <w:rFonts w:ascii="Times New Roman"/>
          <w:b w:val="false"/>
          <w:i w:val="false"/>
          <w:color w:val="000000"/>
          <w:sz w:val="28"/>
        </w:rPr>
        <w:t>
      1) 5-8 сынып материалдарын қайталау;</w:t>
      </w:r>
    </w:p>
    <w:bookmarkEnd w:id="15128"/>
    <w:bookmarkStart w:name="z28699" w:id="15129"/>
    <w:p>
      <w:pPr>
        <w:spacing w:after="0"/>
        <w:ind w:left="0"/>
        <w:jc w:val="both"/>
      </w:pPr>
      <w:r>
        <w:rPr>
          <w:rFonts w:ascii="Times New Roman"/>
          <w:b w:val="false"/>
          <w:i w:val="false"/>
          <w:color w:val="000000"/>
          <w:sz w:val="28"/>
        </w:rPr>
        <w:t>
      2) бұйымдарды шытыра моншақтармен, пайеткалармен, тоқыма баумен және баумен көркемдік безендіру;</w:t>
      </w:r>
    </w:p>
    <w:bookmarkEnd w:id="15129"/>
    <w:bookmarkStart w:name="z28700" w:id="15130"/>
    <w:p>
      <w:pPr>
        <w:spacing w:after="0"/>
        <w:ind w:left="0"/>
        <w:jc w:val="both"/>
      </w:pPr>
      <w:r>
        <w:rPr>
          <w:rFonts w:ascii="Times New Roman"/>
          <w:b w:val="false"/>
          <w:i w:val="false"/>
          <w:color w:val="000000"/>
          <w:sz w:val="28"/>
        </w:rPr>
        <w:t>
      3) бұйымдарды (тұтас пішілген жапсырмақұрақты алжапқыш жасау, ыстық затты ұстағыш, шәйнек жылытқыштар, көрпе, қалта) безендіру элементтерінде қазақ оюларын, қолдану.</w:t>
      </w:r>
    </w:p>
    <w:bookmarkEnd w:id="15130"/>
    <w:bookmarkStart w:name="z28701" w:id="15131"/>
    <w:p>
      <w:pPr>
        <w:spacing w:after="0"/>
        <w:ind w:left="0"/>
        <w:jc w:val="both"/>
      </w:pPr>
      <w:r>
        <w:rPr>
          <w:rFonts w:ascii="Times New Roman"/>
          <w:b w:val="false"/>
          <w:i w:val="false"/>
          <w:color w:val="000000"/>
          <w:sz w:val="28"/>
        </w:rPr>
        <w:t>
      103. "Саз бен тұзды қамырмен жұмыс" сазды күйдіру:</w:t>
      </w:r>
    </w:p>
    <w:bookmarkEnd w:id="15131"/>
    <w:bookmarkStart w:name="z28702" w:id="15132"/>
    <w:p>
      <w:pPr>
        <w:spacing w:after="0"/>
        <w:ind w:left="0"/>
        <w:jc w:val="both"/>
      </w:pPr>
      <w:r>
        <w:rPr>
          <w:rFonts w:ascii="Times New Roman"/>
          <w:b w:val="false"/>
          <w:i w:val="false"/>
          <w:color w:val="000000"/>
          <w:sz w:val="28"/>
        </w:rPr>
        <w:t>
      1) муфель пеші, оның міндеті;</w:t>
      </w:r>
    </w:p>
    <w:bookmarkEnd w:id="15132"/>
    <w:bookmarkStart w:name="z28703" w:id="15133"/>
    <w:p>
      <w:pPr>
        <w:spacing w:after="0"/>
        <w:ind w:left="0"/>
        <w:jc w:val="both"/>
      </w:pPr>
      <w:r>
        <w:rPr>
          <w:rFonts w:ascii="Times New Roman"/>
          <w:b w:val="false"/>
          <w:i w:val="false"/>
          <w:color w:val="000000"/>
          <w:sz w:val="28"/>
        </w:rPr>
        <w:t>
      2) күйдіру үдерісі;</w:t>
      </w:r>
    </w:p>
    <w:bookmarkEnd w:id="15133"/>
    <w:bookmarkStart w:name="z28704" w:id="15134"/>
    <w:p>
      <w:pPr>
        <w:spacing w:after="0"/>
        <w:ind w:left="0"/>
        <w:jc w:val="both"/>
      </w:pPr>
      <w:r>
        <w:rPr>
          <w:rFonts w:ascii="Times New Roman"/>
          <w:b w:val="false"/>
          <w:i w:val="false"/>
          <w:color w:val="000000"/>
          <w:sz w:val="28"/>
        </w:rPr>
        <w:t>
      3) муфель пешімен жұмыстағы қауіпсіздік ережелері;</w:t>
      </w:r>
    </w:p>
    <w:bookmarkEnd w:id="15134"/>
    <w:bookmarkStart w:name="z28705" w:id="15135"/>
    <w:p>
      <w:pPr>
        <w:spacing w:after="0"/>
        <w:ind w:left="0"/>
        <w:jc w:val="both"/>
      </w:pPr>
      <w:r>
        <w:rPr>
          <w:rFonts w:ascii="Times New Roman"/>
          <w:b w:val="false"/>
          <w:i w:val="false"/>
          <w:color w:val="000000"/>
          <w:sz w:val="28"/>
        </w:rPr>
        <w:t xml:space="preserve">
      4) пешке салу және шығару тәртібі; </w:t>
      </w:r>
    </w:p>
    <w:bookmarkEnd w:id="15135"/>
    <w:bookmarkStart w:name="z28706" w:id="15136"/>
    <w:p>
      <w:pPr>
        <w:spacing w:after="0"/>
        <w:ind w:left="0"/>
        <w:jc w:val="both"/>
      </w:pPr>
      <w:r>
        <w:rPr>
          <w:rFonts w:ascii="Times New Roman"/>
          <w:b w:val="false"/>
          <w:i w:val="false"/>
          <w:color w:val="000000"/>
          <w:sz w:val="28"/>
        </w:rPr>
        <w:t>
      5) күйдіру температурасы мен уақыты;</w:t>
      </w:r>
    </w:p>
    <w:bookmarkEnd w:id="15136"/>
    <w:bookmarkStart w:name="z28707" w:id="15137"/>
    <w:p>
      <w:pPr>
        <w:spacing w:after="0"/>
        <w:ind w:left="0"/>
        <w:jc w:val="both"/>
      </w:pPr>
      <w:r>
        <w:rPr>
          <w:rFonts w:ascii="Times New Roman"/>
          <w:b w:val="false"/>
          <w:i w:val="false"/>
          <w:color w:val="000000"/>
          <w:sz w:val="28"/>
        </w:rPr>
        <w:t>
      6) күйдірілген саздың қасиеттері.</w:t>
      </w:r>
    </w:p>
    <w:bookmarkEnd w:id="15137"/>
    <w:bookmarkStart w:name="z28708" w:id="15138"/>
    <w:p>
      <w:pPr>
        <w:spacing w:after="0"/>
        <w:ind w:left="0"/>
        <w:jc w:val="both"/>
      </w:pPr>
      <w:r>
        <w:rPr>
          <w:rFonts w:ascii="Times New Roman"/>
          <w:b w:val="false"/>
          <w:i w:val="false"/>
          <w:color w:val="000000"/>
          <w:sz w:val="28"/>
        </w:rPr>
        <w:t>
      104. Сазды илеу:</w:t>
      </w:r>
    </w:p>
    <w:bookmarkEnd w:id="15138"/>
    <w:bookmarkStart w:name="z28709" w:id="15139"/>
    <w:p>
      <w:pPr>
        <w:spacing w:after="0"/>
        <w:ind w:left="0"/>
        <w:jc w:val="both"/>
      </w:pPr>
      <w:r>
        <w:rPr>
          <w:rFonts w:ascii="Times New Roman"/>
          <w:b w:val="false"/>
          <w:i w:val="false"/>
          <w:color w:val="000000"/>
          <w:sz w:val="28"/>
        </w:rPr>
        <w:t>
      1) 5-8 сынып материалдарын қайталау;</w:t>
      </w:r>
    </w:p>
    <w:bookmarkEnd w:id="15139"/>
    <w:bookmarkStart w:name="z28710" w:id="15140"/>
    <w:p>
      <w:pPr>
        <w:spacing w:after="0"/>
        <w:ind w:left="0"/>
        <w:jc w:val="both"/>
      </w:pPr>
      <w:r>
        <w:rPr>
          <w:rFonts w:ascii="Times New Roman"/>
          <w:b w:val="false"/>
          <w:i w:val="false"/>
          <w:color w:val="000000"/>
          <w:sz w:val="28"/>
        </w:rPr>
        <w:t>
      2) жалпақ пішіндерді және текстурасы әр түрлі сәндік тілімдерді сомдау;</w:t>
      </w:r>
    </w:p>
    <w:bookmarkEnd w:id="15140"/>
    <w:bookmarkStart w:name="z28711" w:id="15141"/>
    <w:p>
      <w:pPr>
        <w:spacing w:after="0"/>
        <w:ind w:left="0"/>
        <w:jc w:val="both"/>
      </w:pPr>
      <w:r>
        <w:rPr>
          <w:rFonts w:ascii="Times New Roman"/>
          <w:b w:val="false"/>
          <w:i w:val="false"/>
          <w:color w:val="000000"/>
          <w:sz w:val="28"/>
        </w:rPr>
        <w:t>
      3) көлемді пішіндегі ойыншықтар мүсіндеу;</w:t>
      </w:r>
    </w:p>
    <w:bookmarkEnd w:id="15141"/>
    <w:bookmarkStart w:name="z28712" w:id="15142"/>
    <w:p>
      <w:pPr>
        <w:spacing w:after="0"/>
        <w:ind w:left="0"/>
        <w:jc w:val="both"/>
      </w:pPr>
      <w:r>
        <w:rPr>
          <w:rFonts w:ascii="Times New Roman"/>
          <w:b w:val="false"/>
          <w:i w:val="false"/>
          <w:color w:val="000000"/>
          <w:sz w:val="28"/>
        </w:rPr>
        <w:t>
      4) Филимонов халық ойыншығын мүсіндеу ("Атты адам", "Сауыншы", "Түлкі және тауық", "Әтеш және тауық", "Ешкі", "Құсшы", "Жауынгер мен бойжеткен" басқа да сюжетті мүсіндер);</w:t>
      </w:r>
    </w:p>
    <w:bookmarkEnd w:id="15142"/>
    <w:bookmarkStart w:name="z28713" w:id="15143"/>
    <w:p>
      <w:pPr>
        <w:spacing w:after="0"/>
        <w:ind w:left="0"/>
        <w:jc w:val="both"/>
      </w:pPr>
      <w:r>
        <w:rPr>
          <w:rFonts w:ascii="Times New Roman"/>
          <w:b w:val="false"/>
          <w:i w:val="false"/>
          <w:color w:val="000000"/>
          <w:sz w:val="28"/>
        </w:rPr>
        <w:t>
      5) Карагополь халық ойыншығын мүсіндеу ("Атты адам", "Құсшы", "Асыраушы", "Құсты аю", "Итер - тарт", "Еркек");</w:t>
      </w:r>
    </w:p>
    <w:bookmarkEnd w:id="15143"/>
    <w:bookmarkStart w:name="z28714" w:id="15144"/>
    <w:p>
      <w:pPr>
        <w:spacing w:after="0"/>
        <w:ind w:left="0"/>
        <w:jc w:val="both"/>
      </w:pPr>
      <w:r>
        <w:rPr>
          <w:rFonts w:ascii="Times New Roman"/>
          <w:b w:val="false"/>
          <w:i w:val="false"/>
          <w:color w:val="000000"/>
          <w:sz w:val="28"/>
        </w:rPr>
        <w:t>
      6) Дымков халық ойыншығын мүсіндеу ("Атты адам", "Бақташы", "Үйрек балапандарымен", "Сөмкелі әйел", "Ит ұстаған әйел", "Үндік");</w:t>
      </w:r>
    </w:p>
    <w:bookmarkEnd w:id="15144"/>
    <w:bookmarkStart w:name="z28715" w:id="15145"/>
    <w:p>
      <w:pPr>
        <w:spacing w:after="0"/>
        <w:ind w:left="0"/>
        <w:jc w:val="both"/>
      </w:pPr>
      <w:r>
        <w:rPr>
          <w:rFonts w:ascii="Times New Roman"/>
          <w:b w:val="false"/>
          <w:i w:val="false"/>
          <w:color w:val="000000"/>
          <w:sz w:val="28"/>
        </w:rPr>
        <w:t>
      7) замануи қазақ кәдесыйларын мүсіндеу ("Құс", "Қошақан", "Түйе", декоративті, магнитті тастар, "Киіз үй", "Жылқы").</w:t>
      </w:r>
    </w:p>
    <w:bookmarkEnd w:id="15145"/>
    <w:bookmarkStart w:name="z28716" w:id="15146"/>
    <w:p>
      <w:pPr>
        <w:spacing w:after="0"/>
        <w:ind w:left="0"/>
        <w:jc w:val="both"/>
      </w:pPr>
      <w:r>
        <w:rPr>
          <w:rFonts w:ascii="Times New Roman"/>
          <w:b w:val="false"/>
          <w:i w:val="false"/>
          <w:color w:val="000000"/>
          <w:sz w:val="28"/>
        </w:rPr>
        <w:t>
      105. Тұзды қамырмен жұмыс:</w:t>
      </w:r>
    </w:p>
    <w:bookmarkEnd w:id="15146"/>
    <w:bookmarkStart w:name="z28717" w:id="15147"/>
    <w:p>
      <w:pPr>
        <w:spacing w:after="0"/>
        <w:ind w:left="0"/>
        <w:jc w:val="both"/>
      </w:pPr>
      <w:r>
        <w:rPr>
          <w:rFonts w:ascii="Times New Roman"/>
          <w:b w:val="false"/>
          <w:i w:val="false"/>
          <w:color w:val="000000"/>
          <w:sz w:val="28"/>
        </w:rPr>
        <w:t>
      1) 5-8 сынып материалдарын қайталау;</w:t>
      </w:r>
    </w:p>
    <w:bookmarkEnd w:id="15147"/>
    <w:bookmarkStart w:name="z28718" w:id="15148"/>
    <w:p>
      <w:pPr>
        <w:spacing w:after="0"/>
        <w:ind w:left="0"/>
        <w:jc w:val="both"/>
      </w:pPr>
      <w:r>
        <w:rPr>
          <w:rFonts w:ascii="Times New Roman"/>
          <w:b w:val="false"/>
          <w:i w:val="false"/>
          <w:color w:val="000000"/>
          <w:sz w:val="28"/>
        </w:rPr>
        <w:t>
      2) мүсіндеу: ертегі кейіпкерлері мен өсімдіктердің, кәдесыйлардың, панноның, суреттердің, тоңазытқышқа жапсыратын магниттердің кейіптері.</w:t>
      </w:r>
    </w:p>
    <w:bookmarkEnd w:id="15148"/>
    <w:bookmarkStart w:name="z28719" w:id="15149"/>
    <w:p>
      <w:pPr>
        <w:spacing w:after="0"/>
        <w:ind w:left="0"/>
        <w:jc w:val="both"/>
      </w:pPr>
      <w:r>
        <w:rPr>
          <w:rFonts w:ascii="Times New Roman"/>
          <w:b w:val="false"/>
          <w:i w:val="false"/>
          <w:color w:val="000000"/>
          <w:sz w:val="28"/>
        </w:rPr>
        <w:t>
      106. Кескіндеу:</w:t>
      </w:r>
    </w:p>
    <w:bookmarkEnd w:id="15149"/>
    <w:bookmarkStart w:name="z28720" w:id="15150"/>
    <w:p>
      <w:pPr>
        <w:spacing w:after="0"/>
        <w:ind w:left="0"/>
        <w:jc w:val="both"/>
      </w:pPr>
      <w:r>
        <w:rPr>
          <w:rFonts w:ascii="Times New Roman"/>
          <w:b w:val="false"/>
          <w:i w:val="false"/>
          <w:color w:val="000000"/>
          <w:sz w:val="28"/>
        </w:rPr>
        <w:t>
      1) 5-8 сынып материалдарын қайталау;</w:t>
      </w:r>
    </w:p>
    <w:bookmarkEnd w:id="15150"/>
    <w:bookmarkStart w:name="z28721" w:id="15151"/>
    <w:p>
      <w:pPr>
        <w:spacing w:after="0"/>
        <w:ind w:left="0"/>
        <w:jc w:val="both"/>
      </w:pPr>
      <w:r>
        <w:rPr>
          <w:rFonts w:ascii="Times New Roman"/>
          <w:b w:val="false"/>
          <w:i w:val="false"/>
          <w:color w:val="000000"/>
          <w:sz w:val="28"/>
        </w:rPr>
        <w:t>
      2) акрил бояуы (қасиеті, қолданылуы, кескіндеу әдісі);</w:t>
      </w:r>
    </w:p>
    <w:bookmarkEnd w:id="15151"/>
    <w:bookmarkStart w:name="z28722" w:id="15152"/>
    <w:p>
      <w:pPr>
        <w:spacing w:after="0"/>
        <w:ind w:left="0"/>
        <w:jc w:val="both"/>
      </w:pPr>
      <w:r>
        <w:rPr>
          <w:rFonts w:ascii="Times New Roman"/>
          <w:b w:val="false"/>
          <w:i w:val="false"/>
          <w:color w:val="000000"/>
          <w:sz w:val="28"/>
        </w:rPr>
        <w:t xml:space="preserve">
      3) бұйымдарды кескіндеу. </w:t>
      </w:r>
    </w:p>
    <w:bookmarkEnd w:id="15152"/>
    <w:bookmarkStart w:name="z28723" w:id="15153"/>
    <w:p>
      <w:pPr>
        <w:spacing w:after="0"/>
        <w:ind w:left="0"/>
        <w:jc w:val="both"/>
      </w:pPr>
      <w:r>
        <w:rPr>
          <w:rFonts w:ascii="Times New Roman"/>
          <w:b w:val="false"/>
          <w:i w:val="false"/>
          <w:color w:val="000000"/>
          <w:sz w:val="28"/>
        </w:rPr>
        <w:t>
      107. "Қалдық материалдармен жұмыс". Пластикалық бөтелкелерден бұйымдар жасау:</w:t>
      </w:r>
    </w:p>
    <w:bookmarkEnd w:id="15153"/>
    <w:bookmarkStart w:name="z28724" w:id="15154"/>
    <w:p>
      <w:pPr>
        <w:spacing w:after="0"/>
        <w:ind w:left="0"/>
        <w:jc w:val="both"/>
      </w:pPr>
      <w:r>
        <w:rPr>
          <w:rFonts w:ascii="Times New Roman"/>
          <w:b w:val="false"/>
          <w:i w:val="false"/>
          <w:color w:val="000000"/>
          <w:sz w:val="28"/>
        </w:rPr>
        <w:t>
      1) 5-8 сынып материалдарын қайталау;</w:t>
      </w:r>
    </w:p>
    <w:bookmarkEnd w:id="15154"/>
    <w:bookmarkStart w:name="z28725" w:id="15155"/>
    <w:p>
      <w:pPr>
        <w:spacing w:after="0"/>
        <w:ind w:left="0"/>
        <w:jc w:val="both"/>
      </w:pPr>
      <w:r>
        <w:rPr>
          <w:rFonts w:ascii="Times New Roman"/>
          <w:b w:val="false"/>
          <w:i w:val="false"/>
          <w:color w:val="000000"/>
          <w:sz w:val="28"/>
        </w:rPr>
        <w:t>
      2) үйренген әдістерді қолдана отырып, бұйымдар жасау;</w:t>
      </w:r>
    </w:p>
    <w:bookmarkEnd w:id="15155"/>
    <w:bookmarkStart w:name="z28726" w:id="15156"/>
    <w:p>
      <w:pPr>
        <w:spacing w:after="0"/>
        <w:ind w:left="0"/>
        <w:jc w:val="both"/>
      </w:pPr>
      <w:r>
        <w:rPr>
          <w:rFonts w:ascii="Times New Roman"/>
          <w:b w:val="false"/>
          <w:i w:val="false"/>
          <w:color w:val="000000"/>
          <w:sz w:val="28"/>
        </w:rPr>
        <w:t>
      3) пластикалық бөтелкелерде тесіктер тесу;</w:t>
      </w:r>
    </w:p>
    <w:bookmarkEnd w:id="15156"/>
    <w:bookmarkStart w:name="z28727" w:id="15157"/>
    <w:p>
      <w:pPr>
        <w:spacing w:after="0"/>
        <w:ind w:left="0"/>
        <w:jc w:val="both"/>
      </w:pPr>
      <w:r>
        <w:rPr>
          <w:rFonts w:ascii="Times New Roman"/>
          <w:b w:val="false"/>
          <w:i w:val="false"/>
          <w:color w:val="000000"/>
          <w:sz w:val="28"/>
        </w:rPr>
        <w:t>
      4) темір сым арқылы бөлшектерді өзара біріктіру;</w:t>
      </w:r>
    </w:p>
    <w:bookmarkEnd w:id="15157"/>
    <w:bookmarkStart w:name="z28728" w:id="15158"/>
    <w:p>
      <w:pPr>
        <w:spacing w:after="0"/>
        <w:ind w:left="0"/>
        <w:jc w:val="both"/>
      </w:pPr>
      <w:r>
        <w:rPr>
          <w:rFonts w:ascii="Times New Roman"/>
          <w:b w:val="false"/>
          <w:i w:val="false"/>
          <w:color w:val="000000"/>
          <w:sz w:val="28"/>
        </w:rPr>
        <w:t>
      5) пластикке мата, фанерден түрлі бөліктерді, өрме жіпті жапсыру;</w:t>
      </w:r>
    </w:p>
    <w:bookmarkEnd w:id="15158"/>
    <w:bookmarkStart w:name="z28729" w:id="15159"/>
    <w:p>
      <w:pPr>
        <w:spacing w:after="0"/>
        <w:ind w:left="0"/>
        <w:jc w:val="both"/>
      </w:pPr>
      <w:r>
        <w:rPr>
          <w:rFonts w:ascii="Times New Roman"/>
          <w:b w:val="false"/>
          <w:i w:val="false"/>
          <w:color w:val="000000"/>
          <w:sz w:val="28"/>
        </w:rPr>
        <w:t>
      6) пластикалық бөтелкелерден жасалған бұйымдарды көркемдеп әрлеу;</w:t>
      </w:r>
    </w:p>
    <w:bookmarkEnd w:id="15159"/>
    <w:bookmarkStart w:name="z28730" w:id="15160"/>
    <w:p>
      <w:pPr>
        <w:spacing w:after="0"/>
        <w:ind w:left="0"/>
        <w:jc w:val="both"/>
      </w:pPr>
      <w:r>
        <w:rPr>
          <w:rFonts w:ascii="Times New Roman"/>
          <w:b w:val="false"/>
          <w:i w:val="false"/>
          <w:color w:val="000000"/>
          <w:sz w:val="28"/>
        </w:rPr>
        <w:t>
      7) пластикалық бөтелкелерден киіз үй жасау;</w:t>
      </w:r>
    </w:p>
    <w:bookmarkEnd w:id="15160"/>
    <w:bookmarkStart w:name="z28731" w:id="15161"/>
    <w:p>
      <w:pPr>
        <w:spacing w:after="0"/>
        <w:ind w:left="0"/>
        <w:jc w:val="both"/>
      </w:pPr>
      <w:r>
        <w:rPr>
          <w:rFonts w:ascii="Times New Roman"/>
          <w:b w:val="false"/>
          <w:i w:val="false"/>
          <w:color w:val="000000"/>
          <w:sz w:val="28"/>
        </w:rPr>
        <w:t>
      8) түрлі әдістерді қолданып, бұйымдарды жасау.</w:t>
      </w:r>
    </w:p>
    <w:bookmarkEnd w:id="15161"/>
    <w:bookmarkStart w:name="z28732" w:id="15162"/>
    <w:p>
      <w:pPr>
        <w:spacing w:after="0"/>
        <w:ind w:left="0"/>
        <w:jc w:val="both"/>
      </w:pPr>
      <w:r>
        <w:rPr>
          <w:rFonts w:ascii="Times New Roman"/>
          <w:b w:val="false"/>
          <w:i w:val="false"/>
          <w:color w:val="000000"/>
          <w:sz w:val="28"/>
        </w:rPr>
        <w:t>
      108. "Ағашпен жұмыс":</w:t>
      </w:r>
    </w:p>
    <w:bookmarkEnd w:id="15162"/>
    <w:bookmarkStart w:name="z28733" w:id="15163"/>
    <w:p>
      <w:pPr>
        <w:spacing w:after="0"/>
        <w:ind w:left="0"/>
        <w:jc w:val="both"/>
      </w:pPr>
      <w:r>
        <w:rPr>
          <w:rFonts w:ascii="Times New Roman"/>
          <w:b w:val="false"/>
          <w:i w:val="false"/>
          <w:color w:val="000000"/>
          <w:sz w:val="28"/>
        </w:rPr>
        <w:t>
      1) 5-8 сынып материалдарын қайталау;</w:t>
      </w:r>
    </w:p>
    <w:bookmarkEnd w:id="15163"/>
    <w:bookmarkStart w:name="z28734" w:id="15164"/>
    <w:p>
      <w:pPr>
        <w:spacing w:after="0"/>
        <w:ind w:left="0"/>
        <w:jc w:val="both"/>
      </w:pPr>
      <w:r>
        <w:rPr>
          <w:rFonts w:ascii="Times New Roman"/>
          <w:b w:val="false"/>
          <w:i w:val="false"/>
          <w:color w:val="000000"/>
          <w:sz w:val="28"/>
        </w:rPr>
        <w:t>
      2) білте тақтайшалардан бұйымдар жасау;</w:t>
      </w:r>
    </w:p>
    <w:bookmarkEnd w:id="15164"/>
    <w:bookmarkStart w:name="z28735" w:id="15165"/>
    <w:p>
      <w:pPr>
        <w:spacing w:after="0"/>
        <w:ind w:left="0"/>
        <w:jc w:val="both"/>
      </w:pPr>
      <w:r>
        <w:rPr>
          <w:rFonts w:ascii="Times New Roman"/>
          <w:b w:val="false"/>
          <w:i w:val="false"/>
          <w:color w:val="000000"/>
          <w:sz w:val="28"/>
        </w:rPr>
        <w:t>
      3) кеспе ағаштан бұйымдар жасау.</w:t>
      </w:r>
    </w:p>
    <w:bookmarkEnd w:id="15165"/>
    <w:bookmarkStart w:name="z28736" w:id="15166"/>
    <w:p>
      <w:pPr>
        <w:spacing w:after="0"/>
        <w:ind w:left="0"/>
        <w:jc w:val="both"/>
      </w:pPr>
      <w:r>
        <w:rPr>
          <w:rFonts w:ascii="Times New Roman"/>
          <w:b w:val="false"/>
          <w:i w:val="false"/>
          <w:color w:val="000000"/>
          <w:sz w:val="28"/>
        </w:rPr>
        <w:t xml:space="preserve">
      109. "Моншақ пен шытыра моншақтармен жұмыс": </w:t>
      </w:r>
    </w:p>
    <w:bookmarkEnd w:id="15166"/>
    <w:bookmarkStart w:name="z28737" w:id="15167"/>
    <w:p>
      <w:pPr>
        <w:spacing w:after="0"/>
        <w:ind w:left="0"/>
        <w:jc w:val="both"/>
      </w:pPr>
      <w:r>
        <w:rPr>
          <w:rFonts w:ascii="Times New Roman"/>
          <w:b w:val="false"/>
          <w:i w:val="false"/>
          <w:color w:val="000000"/>
          <w:sz w:val="28"/>
        </w:rPr>
        <w:t>
      1) 5-8 сынып материалдарын қайталау;</w:t>
      </w:r>
    </w:p>
    <w:bookmarkEnd w:id="15167"/>
    <w:bookmarkStart w:name="z28738" w:id="15168"/>
    <w:p>
      <w:pPr>
        <w:spacing w:after="0"/>
        <w:ind w:left="0"/>
        <w:jc w:val="both"/>
      </w:pPr>
      <w:r>
        <w:rPr>
          <w:rFonts w:ascii="Times New Roman"/>
          <w:b w:val="false"/>
          <w:i w:val="false"/>
          <w:color w:val="000000"/>
          <w:sz w:val="28"/>
        </w:rPr>
        <w:t>
      2) шытыра моншақты екі жіпке өру;</w:t>
      </w:r>
    </w:p>
    <w:bookmarkEnd w:id="15168"/>
    <w:bookmarkStart w:name="z28739" w:id="15169"/>
    <w:p>
      <w:pPr>
        <w:spacing w:after="0"/>
        <w:ind w:left="0"/>
        <w:jc w:val="both"/>
      </w:pPr>
      <w:r>
        <w:rPr>
          <w:rFonts w:ascii="Times New Roman"/>
          <w:b w:val="false"/>
          <w:i w:val="false"/>
          <w:color w:val="000000"/>
          <w:sz w:val="28"/>
        </w:rPr>
        <w:t>
      3) сымдағы шытыра моншақтардан өру;</w:t>
      </w:r>
    </w:p>
    <w:bookmarkEnd w:id="15169"/>
    <w:bookmarkStart w:name="z28740" w:id="15170"/>
    <w:p>
      <w:pPr>
        <w:spacing w:after="0"/>
        <w:ind w:left="0"/>
        <w:jc w:val="both"/>
      </w:pPr>
      <w:r>
        <w:rPr>
          <w:rFonts w:ascii="Times New Roman"/>
          <w:b w:val="false"/>
          <w:i w:val="false"/>
          <w:color w:val="000000"/>
          <w:sz w:val="28"/>
        </w:rPr>
        <w:t>
      4) екі жіпке өру;</w:t>
      </w:r>
    </w:p>
    <w:bookmarkEnd w:id="15170"/>
    <w:bookmarkStart w:name="z28741" w:id="15171"/>
    <w:p>
      <w:pPr>
        <w:spacing w:after="0"/>
        <w:ind w:left="0"/>
        <w:jc w:val="both"/>
      </w:pPr>
      <w:r>
        <w:rPr>
          <w:rFonts w:ascii="Times New Roman"/>
          <w:b w:val="false"/>
          <w:i w:val="false"/>
          <w:color w:val="000000"/>
          <w:sz w:val="28"/>
        </w:rPr>
        <w:t>
      5) түстерді кезектестіру;</w:t>
      </w:r>
    </w:p>
    <w:bookmarkEnd w:id="15171"/>
    <w:bookmarkStart w:name="z28742" w:id="15172"/>
    <w:p>
      <w:pPr>
        <w:spacing w:after="0"/>
        <w:ind w:left="0"/>
        <w:jc w:val="both"/>
      </w:pPr>
      <w:r>
        <w:rPr>
          <w:rFonts w:ascii="Times New Roman"/>
          <w:b w:val="false"/>
          <w:i w:val="false"/>
          <w:color w:val="000000"/>
          <w:sz w:val="28"/>
        </w:rPr>
        <w:t>
      6) үлгі бойынша қарапайым сұлбаларды қолдану;</w:t>
      </w:r>
    </w:p>
    <w:bookmarkEnd w:id="15172"/>
    <w:bookmarkStart w:name="z28743" w:id="15173"/>
    <w:p>
      <w:pPr>
        <w:spacing w:after="0"/>
        <w:ind w:left="0"/>
        <w:jc w:val="both"/>
      </w:pPr>
      <w:r>
        <w:rPr>
          <w:rFonts w:ascii="Times New Roman"/>
          <w:b w:val="false"/>
          <w:i w:val="false"/>
          <w:color w:val="000000"/>
          <w:sz w:val="28"/>
        </w:rPr>
        <w:t>
      7) шытыра моншақтарды сымға тізу, дайындамаларды бұрау. Гүлді, оның шанағын, жапырағын өру;</w:t>
      </w:r>
    </w:p>
    <w:bookmarkEnd w:id="15173"/>
    <w:bookmarkStart w:name="z28744" w:id="15174"/>
    <w:p>
      <w:pPr>
        <w:spacing w:after="0"/>
        <w:ind w:left="0"/>
        <w:jc w:val="both"/>
      </w:pPr>
      <w:r>
        <w:rPr>
          <w:rFonts w:ascii="Times New Roman"/>
          <w:b w:val="false"/>
          <w:i w:val="false"/>
          <w:color w:val="000000"/>
          <w:sz w:val="28"/>
        </w:rPr>
        <w:t>
      8) бұйымды жинастыру;</w:t>
      </w:r>
    </w:p>
    <w:bookmarkEnd w:id="15174"/>
    <w:bookmarkStart w:name="z28745" w:id="15175"/>
    <w:p>
      <w:pPr>
        <w:spacing w:after="0"/>
        <w:ind w:left="0"/>
        <w:jc w:val="both"/>
      </w:pPr>
      <w:r>
        <w:rPr>
          <w:rFonts w:ascii="Times New Roman"/>
          <w:b w:val="false"/>
          <w:i w:val="false"/>
          <w:color w:val="000000"/>
          <w:sz w:val="28"/>
        </w:rPr>
        <w:t>
      9) үлгілер бойынша бұйымдар өру, жасау.</w:t>
      </w:r>
    </w:p>
    <w:bookmarkEnd w:id="15175"/>
    <w:bookmarkStart w:name="z28746" w:id="15176"/>
    <w:p>
      <w:pPr>
        <w:spacing w:after="0"/>
        <w:ind w:left="0"/>
        <w:jc w:val="left"/>
      </w:pPr>
      <w:r>
        <w:rPr>
          <w:rFonts w:ascii="Times New Roman"/>
          <w:b/>
          <w:i w:val="false"/>
          <w:color w:val="000000"/>
        </w:rPr>
        <w:t xml:space="preserve"> 7-тарау. 5-сыныпты аяқтағанда күтілетін нәтижелер</w:t>
      </w:r>
    </w:p>
    <w:bookmarkEnd w:id="15176"/>
    <w:bookmarkStart w:name="z28747" w:id="15177"/>
    <w:p>
      <w:pPr>
        <w:spacing w:after="0"/>
        <w:ind w:left="0"/>
        <w:jc w:val="both"/>
      </w:pPr>
      <w:r>
        <w:rPr>
          <w:rFonts w:ascii="Times New Roman"/>
          <w:b w:val="false"/>
          <w:i w:val="false"/>
          <w:color w:val="000000"/>
          <w:sz w:val="28"/>
        </w:rPr>
        <w:t xml:space="preserve">
      110. Пәндік нәтижелер. Білім алушылар: </w:t>
      </w:r>
    </w:p>
    <w:bookmarkEnd w:id="15177"/>
    <w:bookmarkStart w:name="z28748" w:id="15178"/>
    <w:p>
      <w:pPr>
        <w:spacing w:after="0"/>
        <w:ind w:left="0"/>
        <w:jc w:val="both"/>
      </w:pPr>
      <w:r>
        <w:rPr>
          <w:rFonts w:ascii="Times New Roman"/>
          <w:b w:val="false"/>
          <w:i w:val="false"/>
          <w:color w:val="000000"/>
          <w:sz w:val="28"/>
        </w:rPr>
        <w:t>
      1) шеберханадағы тәртіп ережелері;</w:t>
      </w:r>
    </w:p>
    <w:bookmarkEnd w:id="15178"/>
    <w:bookmarkStart w:name="z28749" w:id="15179"/>
    <w:p>
      <w:pPr>
        <w:spacing w:after="0"/>
        <w:ind w:left="0"/>
        <w:jc w:val="both"/>
      </w:pPr>
      <w:r>
        <w:rPr>
          <w:rFonts w:ascii="Times New Roman"/>
          <w:b w:val="false"/>
          <w:i w:val="false"/>
          <w:color w:val="000000"/>
          <w:sz w:val="28"/>
        </w:rPr>
        <w:t>
      2) шеберханадағы қаупсіздік техника ережелерін;</w:t>
      </w:r>
    </w:p>
    <w:bookmarkEnd w:id="15179"/>
    <w:bookmarkStart w:name="z28750" w:id="15180"/>
    <w:p>
      <w:pPr>
        <w:spacing w:after="0"/>
        <w:ind w:left="0"/>
        <w:jc w:val="both"/>
      </w:pPr>
      <w:r>
        <w:rPr>
          <w:rFonts w:ascii="Times New Roman"/>
          <w:b w:val="false"/>
          <w:i w:val="false"/>
          <w:color w:val="000000"/>
          <w:sz w:val="28"/>
        </w:rPr>
        <w:t>
      3) жұмыс орнын ұйымдастыру ережесін;</w:t>
      </w:r>
    </w:p>
    <w:bookmarkEnd w:id="15180"/>
    <w:bookmarkStart w:name="z28751" w:id="15181"/>
    <w:p>
      <w:pPr>
        <w:spacing w:after="0"/>
        <w:ind w:left="0"/>
        <w:jc w:val="both"/>
      </w:pPr>
      <w:r>
        <w:rPr>
          <w:rFonts w:ascii="Times New Roman"/>
          <w:b w:val="false"/>
          <w:i w:val="false"/>
          <w:color w:val="000000"/>
          <w:sz w:val="28"/>
        </w:rPr>
        <w:t>
      4) құралдар мен материалдардың аталуын;</w:t>
      </w:r>
    </w:p>
    <w:bookmarkEnd w:id="15181"/>
    <w:bookmarkStart w:name="z28752" w:id="15182"/>
    <w:p>
      <w:pPr>
        <w:spacing w:after="0"/>
        <w:ind w:left="0"/>
        <w:jc w:val="both"/>
      </w:pPr>
      <w:r>
        <w:rPr>
          <w:rFonts w:ascii="Times New Roman"/>
          <w:b w:val="false"/>
          <w:i w:val="false"/>
          <w:color w:val="000000"/>
          <w:sz w:val="28"/>
        </w:rPr>
        <w:t>
      5) үлгіні пайдалана отырып, жұмысты орындау бірізділігін;</w:t>
      </w:r>
    </w:p>
    <w:bookmarkEnd w:id="15182"/>
    <w:bookmarkStart w:name="z28753" w:id="15183"/>
    <w:p>
      <w:pPr>
        <w:spacing w:after="0"/>
        <w:ind w:left="0"/>
        <w:jc w:val="both"/>
      </w:pPr>
      <w:r>
        <w:rPr>
          <w:rFonts w:ascii="Times New Roman"/>
          <w:b w:val="false"/>
          <w:i w:val="false"/>
          <w:color w:val="000000"/>
          <w:sz w:val="28"/>
        </w:rPr>
        <w:t>
      6) әр түрлі материалдардың құрамы мен түрлері жайлы қарапайым мәліметтерді;</w:t>
      </w:r>
    </w:p>
    <w:bookmarkEnd w:id="15183"/>
    <w:bookmarkStart w:name="z28754" w:id="15184"/>
    <w:p>
      <w:pPr>
        <w:spacing w:after="0"/>
        <w:ind w:left="0"/>
        <w:jc w:val="both"/>
      </w:pPr>
      <w:r>
        <w:rPr>
          <w:rFonts w:ascii="Times New Roman"/>
          <w:b w:val="false"/>
          <w:i w:val="false"/>
          <w:color w:val="000000"/>
          <w:sz w:val="28"/>
        </w:rPr>
        <w:t>
      7) мата мен қағаздың жұмыс жасауға ынғайлы бетін айыруды;</w:t>
      </w:r>
    </w:p>
    <w:bookmarkEnd w:id="15184"/>
    <w:bookmarkStart w:name="z28755" w:id="15185"/>
    <w:p>
      <w:pPr>
        <w:spacing w:after="0"/>
        <w:ind w:left="0"/>
        <w:jc w:val="both"/>
      </w:pPr>
      <w:r>
        <w:rPr>
          <w:rFonts w:ascii="Times New Roman"/>
          <w:b w:val="false"/>
          <w:i w:val="false"/>
          <w:color w:val="000000"/>
          <w:sz w:val="28"/>
        </w:rPr>
        <w:t>
      8) қағаз жолақтарын бүктеу арқылы шаршы, үшбұрыш секілді жеңіл геометирялық пішіндерді алу жолдарын;</w:t>
      </w:r>
    </w:p>
    <w:bookmarkEnd w:id="15185"/>
    <w:bookmarkStart w:name="z28756" w:id="15186"/>
    <w:p>
      <w:pPr>
        <w:spacing w:after="0"/>
        <w:ind w:left="0"/>
        <w:jc w:val="both"/>
      </w:pPr>
      <w:r>
        <w:rPr>
          <w:rFonts w:ascii="Times New Roman"/>
          <w:b w:val="false"/>
          <w:i w:val="false"/>
          <w:color w:val="000000"/>
          <w:sz w:val="28"/>
        </w:rPr>
        <w:t>
      9) қол иненің құрылымын;</w:t>
      </w:r>
    </w:p>
    <w:bookmarkEnd w:id="15186"/>
    <w:bookmarkStart w:name="z28757" w:id="15187"/>
    <w:p>
      <w:pPr>
        <w:spacing w:after="0"/>
        <w:ind w:left="0"/>
        <w:jc w:val="both"/>
      </w:pPr>
      <w:r>
        <w:rPr>
          <w:rFonts w:ascii="Times New Roman"/>
          <w:b w:val="false"/>
          <w:i w:val="false"/>
          <w:color w:val="000000"/>
          <w:sz w:val="28"/>
        </w:rPr>
        <w:t>
      10) инені ұзындығына, қалыңдығына, көзінің көлеміне қарай анықтауды;</w:t>
      </w:r>
    </w:p>
    <w:bookmarkEnd w:id="15187"/>
    <w:bookmarkStart w:name="z28758" w:id="15188"/>
    <w:p>
      <w:pPr>
        <w:spacing w:after="0"/>
        <w:ind w:left="0"/>
        <w:jc w:val="both"/>
      </w:pPr>
      <w:r>
        <w:rPr>
          <w:rFonts w:ascii="Times New Roman"/>
          <w:b w:val="false"/>
          <w:i w:val="false"/>
          <w:color w:val="000000"/>
          <w:sz w:val="28"/>
        </w:rPr>
        <w:t>
      11) қайшының түрлерін және қандай мақсатта қолданатынын;</w:t>
      </w:r>
    </w:p>
    <w:bookmarkEnd w:id="15188"/>
    <w:bookmarkStart w:name="z28759" w:id="15189"/>
    <w:p>
      <w:pPr>
        <w:spacing w:after="0"/>
        <w:ind w:left="0"/>
        <w:jc w:val="both"/>
      </w:pPr>
      <w:r>
        <w:rPr>
          <w:rFonts w:ascii="Times New Roman"/>
          <w:b w:val="false"/>
          <w:i w:val="false"/>
          <w:color w:val="000000"/>
          <w:sz w:val="28"/>
        </w:rPr>
        <w:t>
      12) тігін жіптерін: қалыңдығын және мықтылығын;</w:t>
      </w:r>
    </w:p>
    <w:bookmarkEnd w:id="15189"/>
    <w:bookmarkStart w:name="z28760" w:id="15190"/>
    <w:p>
      <w:pPr>
        <w:spacing w:after="0"/>
        <w:ind w:left="0"/>
        <w:jc w:val="both"/>
      </w:pPr>
      <w:r>
        <w:rPr>
          <w:rFonts w:ascii="Times New Roman"/>
          <w:b w:val="false"/>
          <w:i w:val="false"/>
          <w:color w:val="000000"/>
          <w:sz w:val="28"/>
        </w:rPr>
        <w:t>
      13) электр үтігін (тарихы, қолданылуы, жұмыс барысындағы қауіпсіздік ережесін білу);</w:t>
      </w:r>
    </w:p>
    <w:bookmarkEnd w:id="15190"/>
    <w:bookmarkStart w:name="z28761" w:id="15191"/>
    <w:p>
      <w:pPr>
        <w:spacing w:after="0"/>
        <w:ind w:left="0"/>
        <w:jc w:val="both"/>
      </w:pPr>
      <w:r>
        <w:rPr>
          <w:rFonts w:ascii="Times New Roman"/>
          <w:b w:val="false"/>
          <w:i w:val="false"/>
          <w:color w:val="000000"/>
          <w:sz w:val="28"/>
        </w:rPr>
        <w:t>
      14) түймелер және оны қолдану жолдарын білуге ұмтылады деп күтіледі.</w:t>
      </w:r>
    </w:p>
    <w:bookmarkEnd w:id="15191"/>
    <w:bookmarkStart w:name="z28762" w:id="15192"/>
    <w:p>
      <w:pPr>
        <w:spacing w:after="0"/>
        <w:ind w:left="0"/>
        <w:jc w:val="both"/>
      </w:pPr>
      <w:r>
        <w:rPr>
          <w:rFonts w:ascii="Times New Roman"/>
          <w:b w:val="false"/>
          <w:i w:val="false"/>
          <w:color w:val="000000"/>
          <w:sz w:val="28"/>
        </w:rPr>
        <w:t>
      111. Білім алушылар:</w:t>
      </w:r>
    </w:p>
    <w:bookmarkEnd w:id="15192"/>
    <w:bookmarkStart w:name="z28763" w:id="15193"/>
    <w:p>
      <w:pPr>
        <w:spacing w:after="0"/>
        <w:ind w:left="0"/>
        <w:jc w:val="both"/>
      </w:pPr>
      <w:r>
        <w:rPr>
          <w:rFonts w:ascii="Times New Roman"/>
          <w:b w:val="false"/>
          <w:i w:val="false"/>
          <w:color w:val="000000"/>
          <w:sz w:val="28"/>
        </w:rPr>
        <w:t>
      1) үтіктеу құрылғысын пайдаланып, инеге жіпті сабақтап және ұшын түйіншектеп бекітіп, тескіштің көмегімен қағазды тесуді;</w:t>
      </w:r>
    </w:p>
    <w:bookmarkEnd w:id="15193"/>
    <w:bookmarkStart w:name="z28764" w:id="15194"/>
    <w:p>
      <w:pPr>
        <w:spacing w:after="0"/>
        <w:ind w:left="0"/>
        <w:jc w:val="both"/>
      </w:pPr>
      <w:r>
        <w:rPr>
          <w:rFonts w:ascii="Times New Roman"/>
          <w:b w:val="false"/>
          <w:i w:val="false"/>
          <w:color w:val="000000"/>
          <w:sz w:val="28"/>
        </w:rPr>
        <w:t>
      2) белгі жасауды, мөлшерін салуды және үлгі бойымен жүргізуді;</w:t>
      </w:r>
    </w:p>
    <w:bookmarkEnd w:id="15194"/>
    <w:bookmarkStart w:name="z28765" w:id="15195"/>
    <w:p>
      <w:pPr>
        <w:spacing w:after="0"/>
        <w:ind w:left="0"/>
        <w:jc w:val="both"/>
      </w:pPr>
      <w:r>
        <w:rPr>
          <w:rFonts w:ascii="Times New Roman"/>
          <w:b w:val="false"/>
          <w:i w:val="false"/>
          <w:color w:val="000000"/>
          <w:sz w:val="28"/>
        </w:rPr>
        <w:t xml:space="preserve">
      3) қағаз бетін ортасынан жартылай бүгіп және қатпарлап бүгуді; </w:t>
      </w:r>
    </w:p>
    <w:bookmarkEnd w:id="15195"/>
    <w:bookmarkStart w:name="z28766" w:id="15196"/>
    <w:p>
      <w:pPr>
        <w:spacing w:after="0"/>
        <w:ind w:left="0"/>
        <w:jc w:val="both"/>
      </w:pPr>
      <w:r>
        <w:rPr>
          <w:rFonts w:ascii="Times New Roman"/>
          <w:b w:val="false"/>
          <w:i w:val="false"/>
          <w:color w:val="000000"/>
          <w:sz w:val="28"/>
        </w:rPr>
        <w:t>
      4) қағазды түзу, шеңбер және шиыршық бойымен кесуді;</w:t>
      </w:r>
    </w:p>
    <w:bookmarkEnd w:id="15196"/>
    <w:bookmarkStart w:name="z28767" w:id="15197"/>
    <w:p>
      <w:pPr>
        <w:spacing w:after="0"/>
        <w:ind w:left="0"/>
        <w:jc w:val="both"/>
      </w:pPr>
      <w:r>
        <w:rPr>
          <w:rFonts w:ascii="Times New Roman"/>
          <w:b w:val="false"/>
          <w:i w:val="false"/>
          <w:color w:val="000000"/>
          <w:sz w:val="28"/>
        </w:rPr>
        <w:t xml:space="preserve">
      5) қағазды жыртуды, умаждауды және қағазды домалатуды; </w:t>
      </w:r>
    </w:p>
    <w:bookmarkEnd w:id="15197"/>
    <w:bookmarkStart w:name="z28768" w:id="15198"/>
    <w:p>
      <w:pPr>
        <w:spacing w:after="0"/>
        <w:ind w:left="0"/>
        <w:jc w:val="both"/>
      </w:pPr>
      <w:r>
        <w:rPr>
          <w:rFonts w:ascii="Times New Roman"/>
          <w:b w:val="false"/>
          <w:i w:val="false"/>
          <w:color w:val="000000"/>
          <w:sz w:val="28"/>
        </w:rPr>
        <w:t xml:space="preserve">
      6) газет жолақтарынан түтікшелерді ширатып орауды; </w:t>
      </w:r>
    </w:p>
    <w:bookmarkEnd w:id="15198"/>
    <w:bookmarkStart w:name="z28769" w:id="15199"/>
    <w:p>
      <w:pPr>
        <w:spacing w:after="0"/>
        <w:ind w:left="0"/>
        <w:jc w:val="both"/>
      </w:pPr>
      <w:r>
        <w:rPr>
          <w:rFonts w:ascii="Times New Roman"/>
          <w:b w:val="false"/>
          <w:i w:val="false"/>
          <w:color w:val="000000"/>
          <w:sz w:val="28"/>
        </w:rPr>
        <w:t xml:space="preserve">
      7) қатпарланған қағаздардан бұйымдар жасауды; </w:t>
      </w:r>
    </w:p>
    <w:bookmarkEnd w:id="15199"/>
    <w:bookmarkStart w:name="z28770" w:id="15200"/>
    <w:p>
      <w:pPr>
        <w:spacing w:after="0"/>
        <w:ind w:left="0"/>
        <w:jc w:val="both"/>
      </w:pPr>
      <w:r>
        <w:rPr>
          <w:rFonts w:ascii="Times New Roman"/>
          <w:b w:val="false"/>
          <w:i w:val="false"/>
          <w:color w:val="000000"/>
          <w:sz w:val="28"/>
        </w:rPr>
        <w:t>
      8) геометриялық пішіндерден жапсырмалар жасауды;</w:t>
      </w:r>
    </w:p>
    <w:bookmarkEnd w:id="15200"/>
    <w:bookmarkStart w:name="z28771" w:id="15201"/>
    <w:p>
      <w:pPr>
        <w:spacing w:after="0"/>
        <w:ind w:left="0"/>
        <w:jc w:val="both"/>
      </w:pPr>
      <w:r>
        <w:rPr>
          <w:rFonts w:ascii="Times New Roman"/>
          <w:b w:val="false"/>
          <w:i w:val="false"/>
          <w:color w:val="000000"/>
          <w:sz w:val="28"/>
        </w:rPr>
        <w:t>
      9) жұмыс жіптерінің ұзындығын анықтауды;</w:t>
      </w:r>
    </w:p>
    <w:bookmarkEnd w:id="15201"/>
    <w:bookmarkStart w:name="z28772" w:id="15202"/>
    <w:p>
      <w:pPr>
        <w:spacing w:after="0"/>
        <w:ind w:left="0"/>
        <w:jc w:val="both"/>
      </w:pPr>
      <w:r>
        <w:rPr>
          <w:rFonts w:ascii="Times New Roman"/>
          <w:b w:val="false"/>
          <w:i w:val="false"/>
          <w:color w:val="000000"/>
          <w:sz w:val="28"/>
        </w:rPr>
        <w:t>
      10) геометриялық пішіндерден оюлар құрастыруды;</w:t>
      </w:r>
    </w:p>
    <w:bookmarkEnd w:id="15202"/>
    <w:bookmarkStart w:name="z28773" w:id="15203"/>
    <w:p>
      <w:pPr>
        <w:spacing w:after="0"/>
        <w:ind w:left="0"/>
        <w:jc w:val="both"/>
      </w:pPr>
      <w:r>
        <w:rPr>
          <w:rFonts w:ascii="Times New Roman"/>
          <w:b w:val="false"/>
          <w:i w:val="false"/>
          <w:color w:val="000000"/>
          <w:sz w:val="28"/>
        </w:rPr>
        <w:t>
      11) жапсырма жұмыстар барысында кеңістікті бағдарлауды;</w:t>
      </w:r>
    </w:p>
    <w:bookmarkEnd w:id="15203"/>
    <w:bookmarkStart w:name="z28774" w:id="15204"/>
    <w:p>
      <w:pPr>
        <w:spacing w:after="0"/>
        <w:ind w:left="0"/>
        <w:jc w:val="both"/>
      </w:pPr>
      <w:r>
        <w:rPr>
          <w:rFonts w:ascii="Times New Roman"/>
          <w:b w:val="false"/>
          <w:i w:val="false"/>
          <w:color w:val="000000"/>
          <w:sz w:val="28"/>
        </w:rPr>
        <w:t>
      12) қағаздан жасалынған тік жолақтарды пайдалана отырып қораптар, бұйымның жиегін, ашық хаттарды әшекейлеуді;</w:t>
      </w:r>
    </w:p>
    <w:bookmarkEnd w:id="15204"/>
    <w:bookmarkStart w:name="z28775" w:id="15205"/>
    <w:p>
      <w:pPr>
        <w:spacing w:after="0"/>
        <w:ind w:left="0"/>
        <w:jc w:val="both"/>
      </w:pPr>
      <w:r>
        <w:rPr>
          <w:rFonts w:ascii="Times New Roman"/>
          <w:b w:val="false"/>
          <w:i w:val="false"/>
          <w:color w:val="000000"/>
          <w:sz w:val="28"/>
        </w:rPr>
        <w:t>
      13) "Изонить" техникасы бойынша тоқыма материалдармен жұмыс жасауды;</w:t>
      </w:r>
    </w:p>
    <w:bookmarkEnd w:id="15205"/>
    <w:bookmarkStart w:name="z28776" w:id="15206"/>
    <w:p>
      <w:pPr>
        <w:spacing w:after="0"/>
        <w:ind w:left="0"/>
        <w:jc w:val="both"/>
      </w:pPr>
      <w:r>
        <w:rPr>
          <w:rFonts w:ascii="Times New Roman"/>
          <w:b w:val="false"/>
          <w:i w:val="false"/>
          <w:color w:val="000000"/>
          <w:sz w:val="28"/>
        </w:rPr>
        <w:t>
      14) қатырмақағазды "инені алға" тігісімен дайын тесіктер бойынша кестелеуді, қиғаш тігісті;</w:t>
      </w:r>
    </w:p>
    <w:bookmarkEnd w:id="15206"/>
    <w:bookmarkStart w:name="z28777" w:id="15207"/>
    <w:p>
      <w:pPr>
        <w:spacing w:after="0"/>
        <w:ind w:left="0"/>
        <w:jc w:val="both"/>
      </w:pPr>
      <w:r>
        <w:rPr>
          <w:rFonts w:ascii="Times New Roman"/>
          <w:b w:val="false"/>
          <w:i w:val="false"/>
          <w:color w:val="000000"/>
          <w:sz w:val="28"/>
        </w:rPr>
        <w:t>
      15) картон мен паралоннан ойыншықтар жасауды;</w:t>
      </w:r>
    </w:p>
    <w:bookmarkEnd w:id="15207"/>
    <w:bookmarkStart w:name="z28778" w:id="15208"/>
    <w:p>
      <w:pPr>
        <w:spacing w:after="0"/>
        <w:ind w:left="0"/>
        <w:jc w:val="both"/>
      </w:pPr>
      <w:r>
        <w:rPr>
          <w:rFonts w:ascii="Times New Roman"/>
          <w:b w:val="false"/>
          <w:i w:val="false"/>
          <w:color w:val="000000"/>
          <w:sz w:val="28"/>
        </w:rPr>
        <w:t>
      16) мата "доптармен" жұмсақ ойыншықтар жасауды;</w:t>
      </w:r>
    </w:p>
    <w:bookmarkEnd w:id="15208"/>
    <w:bookmarkStart w:name="z28779" w:id="15209"/>
    <w:p>
      <w:pPr>
        <w:spacing w:after="0"/>
        <w:ind w:left="0"/>
        <w:jc w:val="both"/>
      </w:pPr>
      <w:r>
        <w:rPr>
          <w:rFonts w:ascii="Times New Roman"/>
          <w:b w:val="false"/>
          <w:i w:val="false"/>
          <w:color w:val="000000"/>
          <w:sz w:val="28"/>
        </w:rPr>
        <w:t>
      17) бұйымдарды қол тігісімен "йо-йо" мен "пицца" техникасы бойынша орындауды, панно, жұмсақ ойыншықтар жасауды;</w:t>
      </w:r>
    </w:p>
    <w:bookmarkEnd w:id="15209"/>
    <w:bookmarkStart w:name="z28780" w:id="15210"/>
    <w:p>
      <w:pPr>
        <w:spacing w:after="0"/>
        <w:ind w:left="0"/>
        <w:jc w:val="both"/>
      </w:pPr>
      <w:r>
        <w:rPr>
          <w:rFonts w:ascii="Times New Roman"/>
          <w:b w:val="false"/>
          <w:i w:val="false"/>
          <w:color w:val="000000"/>
          <w:sz w:val="28"/>
        </w:rPr>
        <w:t>
      18) жапсырмақұрақтарды "ине алға" қолтігістермен орындауды (панно мен ашық хаттар);</w:t>
      </w:r>
    </w:p>
    <w:bookmarkEnd w:id="15210"/>
    <w:bookmarkStart w:name="z28781" w:id="15211"/>
    <w:p>
      <w:pPr>
        <w:spacing w:after="0"/>
        <w:ind w:left="0"/>
        <w:jc w:val="both"/>
      </w:pPr>
      <w:r>
        <w:rPr>
          <w:rFonts w:ascii="Times New Roman"/>
          <w:b w:val="false"/>
          <w:i w:val="false"/>
          <w:color w:val="000000"/>
          <w:sz w:val="28"/>
        </w:rPr>
        <w:t>
      19) екі тесікті түймелермен жұмысты (түймелі панно мен ашық хаттар, ыстық затты ұстағыш);</w:t>
      </w:r>
    </w:p>
    <w:bookmarkEnd w:id="15211"/>
    <w:bookmarkStart w:name="z28782" w:id="15212"/>
    <w:p>
      <w:pPr>
        <w:spacing w:after="0"/>
        <w:ind w:left="0"/>
        <w:jc w:val="both"/>
      </w:pPr>
      <w:r>
        <w:rPr>
          <w:rFonts w:ascii="Times New Roman"/>
          <w:b w:val="false"/>
          <w:i w:val="false"/>
          <w:color w:val="000000"/>
          <w:sz w:val="28"/>
        </w:rPr>
        <w:t>
      20) пайеткалар және моншақтарды тіге білуді;</w:t>
      </w:r>
    </w:p>
    <w:bookmarkEnd w:id="15212"/>
    <w:bookmarkStart w:name="z28783" w:id="15213"/>
    <w:p>
      <w:pPr>
        <w:spacing w:after="0"/>
        <w:ind w:left="0"/>
        <w:jc w:val="both"/>
      </w:pPr>
      <w:r>
        <w:rPr>
          <w:rFonts w:ascii="Times New Roman"/>
          <w:b w:val="false"/>
          <w:i w:val="false"/>
          <w:color w:val="000000"/>
          <w:sz w:val="28"/>
        </w:rPr>
        <w:t>
      21) тұзды қамырмен және сазбен жұмыс жасауды</w:t>
      </w:r>
    </w:p>
    <w:bookmarkEnd w:id="15213"/>
    <w:bookmarkStart w:name="z28784" w:id="15214"/>
    <w:p>
      <w:pPr>
        <w:spacing w:after="0"/>
        <w:ind w:left="0"/>
        <w:jc w:val="both"/>
      </w:pPr>
      <w:r>
        <w:rPr>
          <w:rFonts w:ascii="Times New Roman"/>
          <w:b w:val="false"/>
          <w:i w:val="false"/>
          <w:color w:val="000000"/>
          <w:sz w:val="28"/>
        </w:rPr>
        <w:t>
      22) саз балшықты илеуді және тегістеуді;</w:t>
      </w:r>
    </w:p>
    <w:bookmarkEnd w:id="15214"/>
    <w:bookmarkStart w:name="z28785" w:id="15215"/>
    <w:p>
      <w:pPr>
        <w:spacing w:after="0"/>
        <w:ind w:left="0"/>
        <w:jc w:val="both"/>
      </w:pPr>
      <w:r>
        <w:rPr>
          <w:rFonts w:ascii="Times New Roman"/>
          <w:b w:val="false"/>
          <w:i w:val="false"/>
          <w:color w:val="000000"/>
          <w:sz w:val="28"/>
        </w:rPr>
        <w:t>
      23) сазды оқтаумен жаюды;</w:t>
      </w:r>
    </w:p>
    <w:bookmarkEnd w:id="15215"/>
    <w:bookmarkStart w:name="z28786" w:id="15216"/>
    <w:p>
      <w:pPr>
        <w:spacing w:after="0"/>
        <w:ind w:left="0"/>
        <w:jc w:val="both"/>
      </w:pPr>
      <w:r>
        <w:rPr>
          <w:rFonts w:ascii="Times New Roman"/>
          <w:b w:val="false"/>
          <w:i w:val="false"/>
          <w:color w:val="000000"/>
          <w:sz w:val="28"/>
        </w:rPr>
        <w:t>
      24) үлгі бойынша қиылған пішіндерді балшық бетіне орналастыруды, кесуді;</w:t>
      </w:r>
    </w:p>
    <w:bookmarkEnd w:id="15216"/>
    <w:bookmarkStart w:name="z28787" w:id="15217"/>
    <w:p>
      <w:pPr>
        <w:spacing w:after="0"/>
        <w:ind w:left="0"/>
        <w:jc w:val="both"/>
      </w:pPr>
      <w:r>
        <w:rPr>
          <w:rFonts w:ascii="Times New Roman"/>
          <w:b w:val="false"/>
          <w:i w:val="false"/>
          <w:color w:val="000000"/>
          <w:sz w:val="28"/>
        </w:rPr>
        <w:t xml:space="preserve">
      25) тікбұрышты, домалақ, сопақша пішінді, текстурасы әр түрлі сәндік тілімдер сомдауды; </w:t>
      </w:r>
    </w:p>
    <w:bookmarkEnd w:id="15217"/>
    <w:bookmarkStart w:name="z28788" w:id="15218"/>
    <w:p>
      <w:pPr>
        <w:spacing w:after="0"/>
        <w:ind w:left="0"/>
        <w:jc w:val="both"/>
      </w:pPr>
      <w:r>
        <w:rPr>
          <w:rFonts w:ascii="Times New Roman"/>
          <w:b w:val="false"/>
          <w:i w:val="false"/>
          <w:color w:val="000000"/>
          <w:sz w:val="28"/>
        </w:rPr>
        <w:t>
      26) тырналған суретті сәндік тілімдерді; бедерлі сәндік тілімдер сомдауды;</w:t>
      </w:r>
    </w:p>
    <w:bookmarkEnd w:id="15218"/>
    <w:bookmarkStart w:name="z28789" w:id="15219"/>
    <w:p>
      <w:pPr>
        <w:spacing w:after="0"/>
        <w:ind w:left="0"/>
        <w:jc w:val="both"/>
      </w:pPr>
      <w:r>
        <w:rPr>
          <w:rFonts w:ascii="Times New Roman"/>
          <w:b w:val="false"/>
          <w:i w:val="false"/>
          <w:color w:val="000000"/>
          <w:sz w:val="28"/>
        </w:rPr>
        <w:t>
      27) тұзды қамырдан қарапайым заттарды: таяқша, шұжық, доп, құймақ, шелпекті мүсіндеуді;</w:t>
      </w:r>
    </w:p>
    <w:bookmarkEnd w:id="15219"/>
    <w:bookmarkStart w:name="z28790" w:id="15220"/>
    <w:p>
      <w:pPr>
        <w:spacing w:after="0"/>
        <w:ind w:left="0"/>
        <w:jc w:val="both"/>
      </w:pPr>
      <w:r>
        <w:rPr>
          <w:rFonts w:ascii="Times New Roman"/>
          <w:b w:val="false"/>
          <w:i w:val="false"/>
          <w:color w:val="000000"/>
          <w:sz w:val="28"/>
        </w:rPr>
        <w:t>
      28) бөліктерді қылқалам мен судың көмегімен біріктіруді;</w:t>
      </w:r>
    </w:p>
    <w:bookmarkEnd w:id="15220"/>
    <w:bookmarkStart w:name="z28791" w:id="15221"/>
    <w:p>
      <w:pPr>
        <w:spacing w:after="0"/>
        <w:ind w:left="0"/>
        <w:jc w:val="both"/>
      </w:pPr>
      <w:r>
        <w:rPr>
          <w:rFonts w:ascii="Times New Roman"/>
          <w:b w:val="false"/>
          <w:i w:val="false"/>
          <w:color w:val="000000"/>
          <w:sz w:val="28"/>
        </w:rPr>
        <w:t>
      29) қалдық материалдармен жұмыс жасауды;</w:t>
      </w:r>
    </w:p>
    <w:bookmarkEnd w:id="15221"/>
    <w:bookmarkStart w:name="z28792" w:id="15222"/>
    <w:p>
      <w:pPr>
        <w:spacing w:after="0"/>
        <w:ind w:left="0"/>
        <w:jc w:val="both"/>
      </w:pPr>
      <w:r>
        <w:rPr>
          <w:rFonts w:ascii="Times New Roman"/>
          <w:b w:val="false"/>
          <w:i w:val="false"/>
          <w:color w:val="000000"/>
          <w:sz w:val="28"/>
        </w:rPr>
        <w:t>
      30) кәмпит қағаздарынан жапсырмақұрақ жасауды;</w:t>
      </w:r>
    </w:p>
    <w:bookmarkEnd w:id="15222"/>
    <w:bookmarkStart w:name="z28793" w:id="15223"/>
    <w:p>
      <w:pPr>
        <w:spacing w:after="0"/>
        <w:ind w:left="0"/>
        <w:jc w:val="both"/>
      </w:pPr>
      <w:r>
        <w:rPr>
          <w:rFonts w:ascii="Times New Roman"/>
          <w:b w:val="false"/>
          <w:i w:val="false"/>
          <w:color w:val="000000"/>
          <w:sz w:val="28"/>
        </w:rPr>
        <w:t xml:space="preserve">
      31) кәмпит қағазынан көлемді бұйымдар жасауды; </w:t>
      </w:r>
    </w:p>
    <w:bookmarkEnd w:id="15223"/>
    <w:bookmarkStart w:name="z28794" w:id="15224"/>
    <w:p>
      <w:pPr>
        <w:spacing w:after="0"/>
        <w:ind w:left="0"/>
        <w:jc w:val="both"/>
      </w:pPr>
      <w:r>
        <w:rPr>
          <w:rFonts w:ascii="Times New Roman"/>
          <w:b w:val="false"/>
          <w:i w:val="false"/>
          <w:color w:val="000000"/>
          <w:sz w:val="28"/>
        </w:rPr>
        <w:t>
      32) ағаш үгіндісінен жапсырмақұрақ жасауды;</w:t>
      </w:r>
    </w:p>
    <w:bookmarkEnd w:id="15224"/>
    <w:bookmarkStart w:name="z28795" w:id="15225"/>
    <w:p>
      <w:pPr>
        <w:spacing w:after="0"/>
        <w:ind w:left="0"/>
        <w:jc w:val="both"/>
      </w:pPr>
      <w:r>
        <w:rPr>
          <w:rFonts w:ascii="Times New Roman"/>
          <w:b w:val="false"/>
          <w:i w:val="false"/>
          <w:color w:val="000000"/>
          <w:sz w:val="28"/>
        </w:rPr>
        <w:t>
      33) моншақ пен шытыра моншақтармен жұмысты;</w:t>
      </w:r>
    </w:p>
    <w:bookmarkEnd w:id="15225"/>
    <w:bookmarkStart w:name="z28796" w:id="15226"/>
    <w:p>
      <w:pPr>
        <w:spacing w:after="0"/>
        <w:ind w:left="0"/>
        <w:jc w:val="both"/>
      </w:pPr>
      <w:r>
        <w:rPr>
          <w:rFonts w:ascii="Times New Roman"/>
          <w:b w:val="false"/>
          <w:i w:val="false"/>
          <w:color w:val="000000"/>
          <w:sz w:val="28"/>
        </w:rPr>
        <w:t>
      34) бір түсті ірі моншақтарды бір жіпке тізуді;</w:t>
      </w:r>
    </w:p>
    <w:bookmarkEnd w:id="15226"/>
    <w:bookmarkStart w:name="z28797" w:id="15227"/>
    <w:p>
      <w:pPr>
        <w:spacing w:after="0"/>
        <w:ind w:left="0"/>
        <w:jc w:val="both"/>
      </w:pPr>
      <w:r>
        <w:rPr>
          <w:rFonts w:ascii="Times New Roman"/>
          <w:b w:val="false"/>
          <w:i w:val="false"/>
          <w:color w:val="000000"/>
          <w:sz w:val="28"/>
        </w:rPr>
        <w:t>
      35) түсі мен көлемі әр түрлі моншақтарды бір жіпке өруді;</w:t>
      </w:r>
    </w:p>
    <w:bookmarkEnd w:id="15227"/>
    <w:bookmarkStart w:name="z28798" w:id="15228"/>
    <w:p>
      <w:pPr>
        <w:spacing w:after="0"/>
        <w:ind w:left="0"/>
        <w:jc w:val="both"/>
      </w:pPr>
      <w:r>
        <w:rPr>
          <w:rFonts w:ascii="Times New Roman"/>
          <w:b w:val="false"/>
          <w:i w:val="false"/>
          <w:color w:val="000000"/>
          <w:sz w:val="28"/>
        </w:rPr>
        <w:t xml:space="preserve">
      36) сымдағы шытыра моншақтардан өруді; </w:t>
      </w:r>
    </w:p>
    <w:bookmarkEnd w:id="15228"/>
    <w:bookmarkStart w:name="z28799" w:id="15229"/>
    <w:p>
      <w:pPr>
        <w:spacing w:after="0"/>
        <w:ind w:left="0"/>
        <w:jc w:val="both"/>
      </w:pPr>
      <w:r>
        <w:rPr>
          <w:rFonts w:ascii="Times New Roman"/>
          <w:b w:val="false"/>
          <w:i w:val="false"/>
          <w:color w:val="000000"/>
          <w:sz w:val="28"/>
        </w:rPr>
        <w:t>
      37) табиғи материалдармен жұмыс жасауды;</w:t>
      </w:r>
    </w:p>
    <w:bookmarkEnd w:id="15229"/>
    <w:bookmarkStart w:name="z28800" w:id="15230"/>
    <w:p>
      <w:pPr>
        <w:spacing w:after="0"/>
        <w:ind w:left="0"/>
        <w:jc w:val="both"/>
      </w:pPr>
      <w:r>
        <w:rPr>
          <w:rFonts w:ascii="Times New Roman"/>
          <w:b w:val="false"/>
          <w:i w:val="false"/>
          <w:color w:val="000000"/>
          <w:sz w:val="28"/>
        </w:rPr>
        <w:t>
      38) табиғи материалдарды жұмыс жасауға даярлауды;</w:t>
      </w:r>
    </w:p>
    <w:bookmarkEnd w:id="15230"/>
    <w:bookmarkStart w:name="z28801" w:id="15231"/>
    <w:p>
      <w:pPr>
        <w:spacing w:after="0"/>
        <w:ind w:left="0"/>
        <w:jc w:val="both"/>
      </w:pPr>
      <w:r>
        <w:rPr>
          <w:rFonts w:ascii="Times New Roman"/>
          <w:b w:val="false"/>
          <w:i w:val="false"/>
          <w:color w:val="000000"/>
          <w:sz w:val="28"/>
        </w:rPr>
        <w:t>
      39) жармамен және дәндермен жұмысты;</w:t>
      </w:r>
    </w:p>
    <w:bookmarkEnd w:id="15231"/>
    <w:bookmarkStart w:name="z28802" w:id="15232"/>
    <w:p>
      <w:pPr>
        <w:spacing w:after="0"/>
        <w:ind w:left="0"/>
        <w:jc w:val="both"/>
      </w:pPr>
      <w:r>
        <w:rPr>
          <w:rFonts w:ascii="Times New Roman"/>
          <w:b w:val="false"/>
          <w:i w:val="false"/>
          <w:color w:val="000000"/>
          <w:sz w:val="28"/>
        </w:rPr>
        <w:t>
      40) әр түрлі жарма мен дәндердің түрлерін дайын суретке себу, салу тәсілдерін (тура салу мен себу әдісі);</w:t>
      </w:r>
    </w:p>
    <w:bookmarkEnd w:id="15232"/>
    <w:bookmarkStart w:name="z28803" w:id="15233"/>
    <w:p>
      <w:pPr>
        <w:spacing w:after="0"/>
        <w:ind w:left="0"/>
        <w:jc w:val="both"/>
      </w:pPr>
      <w:r>
        <w:rPr>
          <w:rFonts w:ascii="Times New Roman"/>
          <w:b w:val="false"/>
          <w:i w:val="false"/>
          <w:color w:val="000000"/>
          <w:sz w:val="28"/>
        </w:rPr>
        <w:t xml:space="preserve">
      41) табиғи материалдарды негізге салу кезінде үлгіні пайдалануды; </w:t>
      </w:r>
    </w:p>
    <w:bookmarkEnd w:id="15233"/>
    <w:bookmarkStart w:name="z28804" w:id="15234"/>
    <w:p>
      <w:pPr>
        <w:spacing w:after="0"/>
        <w:ind w:left="0"/>
        <w:jc w:val="both"/>
      </w:pPr>
      <w:r>
        <w:rPr>
          <w:rFonts w:ascii="Times New Roman"/>
          <w:b w:val="false"/>
          <w:i w:val="false"/>
          <w:color w:val="000000"/>
          <w:sz w:val="28"/>
        </w:rPr>
        <w:t>
      42) әр түрлі заттарды әшекейлеуді және әшекейлеуге қосымша материалдарды қолдануды меңгереді деп күтіледі.</w:t>
      </w:r>
    </w:p>
    <w:bookmarkEnd w:id="15234"/>
    <w:bookmarkStart w:name="z28805" w:id="15235"/>
    <w:p>
      <w:pPr>
        <w:spacing w:after="0"/>
        <w:ind w:left="0"/>
        <w:jc w:val="left"/>
      </w:pPr>
      <w:r>
        <w:rPr>
          <w:rFonts w:ascii="Times New Roman"/>
          <w:b/>
          <w:i w:val="false"/>
          <w:color w:val="000000"/>
        </w:rPr>
        <w:t xml:space="preserve"> 8-тарау. 6-сыныпты аяқтағанда күтілетін нәтижелер</w:t>
      </w:r>
    </w:p>
    <w:bookmarkEnd w:id="15235"/>
    <w:bookmarkStart w:name="z28806" w:id="15236"/>
    <w:p>
      <w:pPr>
        <w:spacing w:after="0"/>
        <w:ind w:left="0"/>
        <w:jc w:val="both"/>
      </w:pPr>
      <w:r>
        <w:rPr>
          <w:rFonts w:ascii="Times New Roman"/>
          <w:b w:val="false"/>
          <w:i w:val="false"/>
          <w:color w:val="000000"/>
          <w:sz w:val="28"/>
        </w:rPr>
        <w:t>
      112. Пәндік нәтижелер. Білім алушылар:</w:t>
      </w:r>
    </w:p>
    <w:bookmarkEnd w:id="15236"/>
    <w:bookmarkStart w:name="z28807" w:id="15237"/>
    <w:p>
      <w:pPr>
        <w:spacing w:after="0"/>
        <w:ind w:left="0"/>
        <w:jc w:val="both"/>
      </w:pPr>
      <w:r>
        <w:rPr>
          <w:rFonts w:ascii="Times New Roman"/>
          <w:b w:val="false"/>
          <w:i w:val="false"/>
          <w:color w:val="000000"/>
          <w:sz w:val="28"/>
        </w:rPr>
        <w:t>
      1) қол жетекті тігін машинасын (қолданылуы, жұмыс барысындағы қауіпсіздік ережесін);</w:t>
      </w:r>
    </w:p>
    <w:bookmarkEnd w:id="15237"/>
    <w:bookmarkStart w:name="z28808" w:id="15238"/>
    <w:p>
      <w:pPr>
        <w:spacing w:after="0"/>
        <w:ind w:left="0"/>
        <w:jc w:val="both"/>
      </w:pPr>
      <w:r>
        <w:rPr>
          <w:rFonts w:ascii="Times New Roman"/>
          <w:b w:val="false"/>
          <w:i w:val="false"/>
          <w:color w:val="000000"/>
          <w:sz w:val="28"/>
        </w:rPr>
        <w:t>
      2) қол жетекті машина бөлшектерін (табаны, жіп тартқыш, қорабы, сермер, ине);</w:t>
      </w:r>
    </w:p>
    <w:bookmarkEnd w:id="15238"/>
    <w:bookmarkStart w:name="z28809" w:id="15239"/>
    <w:p>
      <w:pPr>
        <w:spacing w:after="0"/>
        <w:ind w:left="0"/>
        <w:jc w:val="both"/>
      </w:pPr>
      <w:r>
        <w:rPr>
          <w:rFonts w:ascii="Times New Roman"/>
          <w:b w:val="false"/>
          <w:i w:val="false"/>
          <w:color w:val="000000"/>
          <w:sz w:val="28"/>
        </w:rPr>
        <w:t>
      3) бұйымдарды жасау барысында пайдаланылатын маталардың атауын, сипатын;</w:t>
      </w:r>
    </w:p>
    <w:bookmarkEnd w:id="15239"/>
    <w:bookmarkStart w:name="z28810" w:id="15240"/>
    <w:p>
      <w:pPr>
        <w:spacing w:after="0"/>
        <w:ind w:left="0"/>
        <w:jc w:val="both"/>
      </w:pPr>
      <w:r>
        <w:rPr>
          <w:rFonts w:ascii="Times New Roman"/>
          <w:b w:val="false"/>
          <w:i w:val="false"/>
          <w:color w:val="000000"/>
          <w:sz w:val="28"/>
        </w:rPr>
        <w:t>
      4) жіптің түрлерін (тігіске, машинаға), олардың ерекшеліктерін және қолданылуын;</w:t>
      </w:r>
    </w:p>
    <w:bookmarkEnd w:id="15240"/>
    <w:bookmarkStart w:name="z28811" w:id="15241"/>
    <w:p>
      <w:pPr>
        <w:spacing w:after="0"/>
        <w:ind w:left="0"/>
        <w:jc w:val="both"/>
      </w:pPr>
      <w:r>
        <w:rPr>
          <w:rFonts w:ascii="Times New Roman"/>
          <w:b w:val="false"/>
          <w:i w:val="false"/>
          <w:color w:val="000000"/>
          <w:sz w:val="28"/>
        </w:rPr>
        <w:t>
      5) ирис жіптерді;</w:t>
      </w:r>
    </w:p>
    <w:bookmarkEnd w:id="15241"/>
    <w:bookmarkStart w:name="z28812" w:id="15242"/>
    <w:p>
      <w:pPr>
        <w:spacing w:after="0"/>
        <w:ind w:left="0"/>
        <w:jc w:val="both"/>
      </w:pPr>
      <w:r>
        <w:rPr>
          <w:rFonts w:ascii="Times New Roman"/>
          <w:b w:val="false"/>
          <w:i w:val="false"/>
          <w:color w:val="000000"/>
          <w:sz w:val="28"/>
        </w:rPr>
        <w:t>
      6) "Кеппеген" сазды сәндік өңдеу әдістерін: жапсыру, тырнау. Әр түрлі фактураларды пайдалануды (қолдағы бар саймандар, маталар, құрылғылар). Саусақпен оюды;</w:t>
      </w:r>
    </w:p>
    <w:bookmarkEnd w:id="15242"/>
    <w:bookmarkStart w:name="z28813" w:id="15243"/>
    <w:p>
      <w:pPr>
        <w:spacing w:after="0"/>
        <w:ind w:left="0"/>
        <w:jc w:val="both"/>
      </w:pPr>
      <w:r>
        <w:rPr>
          <w:rFonts w:ascii="Times New Roman"/>
          <w:b w:val="false"/>
          <w:i w:val="false"/>
          <w:color w:val="000000"/>
          <w:sz w:val="28"/>
        </w:rPr>
        <w:t>
      7) әр түрлі құралдарды (оқтау, пішіндер, үлгілер) пайдаланылатын илеп жасау әдістері;</w:t>
      </w:r>
    </w:p>
    <w:bookmarkEnd w:id="15243"/>
    <w:bookmarkStart w:name="z28814" w:id="15244"/>
    <w:p>
      <w:pPr>
        <w:spacing w:after="0"/>
        <w:ind w:left="0"/>
        <w:jc w:val="both"/>
      </w:pPr>
      <w:r>
        <w:rPr>
          <w:rFonts w:ascii="Times New Roman"/>
          <w:b w:val="false"/>
          <w:i w:val="false"/>
          <w:color w:val="000000"/>
          <w:sz w:val="28"/>
        </w:rPr>
        <w:t xml:space="preserve">
      8) саздан бұйымдарды кептіру үдерісін, кептіру кезеңдерін, кебу деңгейіне қарай саз қасиеттерінің өзгеруін білуге ұмтылады деп күтіледі. </w:t>
      </w:r>
    </w:p>
    <w:bookmarkEnd w:id="15244"/>
    <w:bookmarkStart w:name="z28815" w:id="15245"/>
    <w:p>
      <w:pPr>
        <w:spacing w:after="0"/>
        <w:ind w:left="0"/>
        <w:jc w:val="both"/>
      </w:pPr>
      <w:r>
        <w:rPr>
          <w:rFonts w:ascii="Times New Roman"/>
          <w:b w:val="false"/>
          <w:i w:val="false"/>
          <w:color w:val="000000"/>
          <w:sz w:val="28"/>
        </w:rPr>
        <w:t>
      113. Білім алушылар:</w:t>
      </w:r>
    </w:p>
    <w:bookmarkEnd w:id="15245"/>
    <w:bookmarkStart w:name="z28816" w:id="15246"/>
    <w:p>
      <w:pPr>
        <w:spacing w:after="0"/>
        <w:ind w:left="0"/>
        <w:jc w:val="both"/>
      </w:pPr>
      <w:r>
        <w:rPr>
          <w:rFonts w:ascii="Times New Roman"/>
          <w:b w:val="false"/>
          <w:i w:val="false"/>
          <w:color w:val="000000"/>
          <w:sz w:val="28"/>
        </w:rPr>
        <w:t>
      1) қағазбен және қатырмақағазбен жұмыс жасауды;</w:t>
      </w:r>
    </w:p>
    <w:bookmarkEnd w:id="15246"/>
    <w:bookmarkStart w:name="z28817" w:id="15247"/>
    <w:p>
      <w:pPr>
        <w:spacing w:after="0"/>
        <w:ind w:left="0"/>
        <w:jc w:val="both"/>
      </w:pPr>
      <w:r>
        <w:rPr>
          <w:rFonts w:ascii="Times New Roman"/>
          <w:b w:val="false"/>
          <w:i w:val="false"/>
          <w:color w:val="000000"/>
          <w:sz w:val="28"/>
        </w:rPr>
        <w:t>
      2) қиылып алынған пішіндерден қатырмақағаз және қағаз көмегімен жапсырмалар жасауды;</w:t>
      </w:r>
    </w:p>
    <w:bookmarkEnd w:id="15247"/>
    <w:bookmarkStart w:name="z28818" w:id="15248"/>
    <w:p>
      <w:pPr>
        <w:spacing w:after="0"/>
        <w:ind w:left="0"/>
        <w:jc w:val="both"/>
      </w:pPr>
      <w:r>
        <w:rPr>
          <w:rFonts w:ascii="Times New Roman"/>
          <w:b w:val="false"/>
          <w:i w:val="false"/>
          <w:color w:val="000000"/>
          <w:sz w:val="28"/>
        </w:rPr>
        <w:t>
      3) қиылып алынған пішіндерден ашық хаттар жасауды;</w:t>
      </w:r>
    </w:p>
    <w:bookmarkEnd w:id="15248"/>
    <w:bookmarkStart w:name="z28819" w:id="15249"/>
    <w:p>
      <w:pPr>
        <w:spacing w:after="0"/>
        <w:ind w:left="0"/>
        <w:jc w:val="both"/>
      </w:pPr>
      <w:r>
        <w:rPr>
          <w:rFonts w:ascii="Times New Roman"/>
          <w:b w:val="false"/>
          <w:i w:val="false"/>
          <w:color w:val="000000"/>
          <w:sz w:val="28"/>
        </w:rPr>
        <w:t>
      4) қағаз шашақтарды қолдана отырып, бұйымдар жасауды (шырша, гүлдер, мұғалімнің таңдауы бойынша кез келген бұйым);</w:t>
      </w:r>
    </w:p>
    <w:bookmarkEnd w:id="15249"/>
    <w:bookmarkStart w:name="z28820" w:id="15250"/>
    <w:p>
      <w:pPr>
        <w:spacing w:after="0"/>
        <w:ind w:left="0"/>
        <w:jc w:val="both"/>
      </w:pPr>
      <w:r>
        <w:rPr>
          <w:rFonts w:ascii="Times New Roman"/>
          <w:b w:val="false"/>
          <w:i w:val="false"/>
          <w:color w:val="000000"/>
          <w:sz w:val="28"/>
        </w:rPr>
        <w:t>
      5) "Оригами" техникасын қолдана отырып, бұйымдар жасауды;</w:t>
      </w:r>
    </w:p>
    <w:bookmarkEnd w:id="15250"/>
    <w:bookmarkStart w:name="z28821" w:id="15251"/>
    <w:p>
      <w:pPr>
        <w:spacing w:after="0"/>
        <w:ind w:left="0"/>
        <w:jc w:val="both"/>
      </w:pPr>
      <w:r>
        <w:rPr>
          <w:rFonts w:ascii="Times New Roman"/>
          <w:b w:val="false"/>
          <w:i w:val="false"/>
          <w:color w:val="000000"/>
          <w:sz w:val="28"/>
        </w:rPr>
        <w:t>
      6) изонить, тоқыма материалдарымен жұмыс жасауды;</w:t>
      </w:r>
    </w:p>
    <w:bookmarkEnd w:id="15251"/>
    <w:bookmarkStart w:name="z28822" w:id="15252"/>
    <w:p>
      <w:pPr>
        <w:spacing w:after="0"/>
        <w:ind w:left="0"/>
        <w:jc w:val="both"/>
      </w:pPr>
      <w:r>
        <w:rPr>
          <w:rFonts w:ascii="Times New Roman"/>
          <w:b w:val="false"/>
          <w:i w:val="false"/>
          <w:color w:val="000000"/>
          <w:sz w:val="28"/>
        </w:rPr>
        <w:t>
      7) бұрышты толтыру техникасымен бұйымдар жасауды;</w:t>
      </w:r>
    </w:p>
    <w:bookmarkEnd w:id="15252"/>
    <w:bookmarkStart w:name="z28823" w:id="15253"/>
    <w:p>
      <w:pPr>
        <w:spacing w:after="0"/>
        <w:ind w:left="0"/>
        <w:jc w:val="both"/>
      </w:pPr>
      <w:r>
        <w:rPr>
          <w:rFonts w:ascii="Times New Roman"/>
          <w:b w:val="false"/>
          <w:i w:val="false"/>
          <w:color w:val="000000"/>
          <w:sz w:val="28"/>
        </w:rPr>
        <w:t>
      8) бұйымдарды қол жетекті тігін машинасымен "пицца" және "түзу жолақтар" құрақ техникасымен, сәндік панно, ыстық затты ұстағыш, жұмсақ ойыншықтар тігуді;</w:t>
      </w:r>
    </w:p>
    <w:bookmarkEnd w:id="15253"/>
    <w:bookmarkStart w:name="z28824" w:id="15254"/>
    <w:p>
      <w:pPr>
        <w:spacing w:after="0"/>
        <w:ind w:left="0"/>
        <w:jc w:val="both"/>
      </w:pPr>
      <w:r>
        <w:rPr>
          <w:rFonts w:ascii="Times New Roman"/>
          <w:b w:val="false"/>
          <w:i w:val="false"/>
          <w:color w:val="000000"/>
          <w:sz w:val="28"/>
        </w:rPr>
        <w:t>
      9) ілмекті тігіспен қарапайым ойыншықтар, ине шанышқыш, жазық ойыншықтар тігуді;</w:t>
      </w:r>
    </w:p>
    <w:bookmarkEnd w:id="15254"/>
    <w:bookmarkStart w:name="z28825" w:id="15255"/>
    <w:p>
      <w:pPr>
        <w:spacing w:after="0"/>
        <w:ind w:left="0"/>
        <w:jc w:val="both"/>
      </w:pPr>
      <w:r>
        <w:rPr>
          <w:rFonts w:ascii="Times New Roman"/>
          <w:b w:val="false"/>
          <w:i w:val="false"/>
          <w:color w:val="000000"/>
          <w:sz w:val="28"/>
        </w:rPr>
        <w:t>
      10) ілмекті тегіспен қол тігістері арқылы жапсырмалар жасауды;</w:t>
      </w:r>
    </w:p>
    <w:bookmarkEnd w:id="15255"/>
    <w:bookmarkStart w:name="z28826" w:id="15256"/>
    <w:p>
      <w:pPr>
        <w:spacing w:after="0"/>
        <w:ind w:left="0"/>
        <w:jc w:val="both"/>
      </w:pPr>
      <w:r>
        <w:rPr>
          <w:rFonts w:ascii="Times New Roman"/>
          <w:b w:val="false"/>
          <w:i w:val="false"/>
          <w:color w:val="000000"/>
          <w:sz w:val="28"/>
        </w:rPr>
        <w:t>
      11) түзу тігісті машиналық жапсырмақұрақты орындауды;</w:t>
      </w:r>
    </w:p>
    <w:bookmarkEnd w:id="15256"/>
    <w:bookmarkStart w:name="z28827" w:id="15257"/>
    <w:p>
      <w:pPr>
        <w:spacing w:after="0"/>
        <w:ind w:left="0"/>
        <w:jc w:val="both"/>
      </w:pPr>
      <w:r>
        <w:rPr>
          <w:rFonts w:ascii="Times New Roman"/>
          <w:b w:val="false"/>
          <w:i w:val="false"/>
          <w:color w:val="000000"/>
          <w:sz w:val="28"/>
        </w:rPr>
        <w:t>
      12) төрт тесікті түймелермен жұмысты;</w:t>
      </w:r>
    </w:p>
    <w:bookmarkEnd w:id="15257"/>
    <w:bookmarkStart w:name="z28828" w:id="15258"/>
    <w:p>
      <w:pPr>
        <w:spacing w:after="0"/>
        <w:ind w:left="0"/>
        <w:jc w:val="both"/>
      </w:pPr>
      <w:r>
        <w:rPr>
          <w:rFonts w:ascii="Times New Roman"/>
          <w:b w:val="false"/>
          <w:i w:val="false"/>
          <w:color w:val="000000"/>
          <w:sz w:val="28"/>
        </w:rPr>
        <w:t>
      13) саз бен тұзды қамырмен жұмысты;</w:t>
      </w:r>
    </w:p>
    <w:bookmarkEnd w:id="15258"/>
    <w:bookmarkStart w:name="z28829" w:id="15259"/>
    <w:p>
      <w:pPr>
        <w:spacing w:after="0"/>
        <w:ind w:left="0"/>
        <w:jc w:val="both"/>
      </w:pPr>
      <w:r>
        <w:rPr>
          <w:rFonts w:ascii="Times New Roman"/>
          <w:b w:val="false"/>
          <w:i w:val="false"/>
          <w:color w:val="000000"/>
          <w:sz w:val="28"/>
        </w:rPr>
        <w:t>
      14) әр көлемдегі геометриялық пішіндерді сомдауды;</w:t>
      </w:r>
    </w:p>
    <w:bookmarkEnd w:id="15259"/>
    <w:bookmarkStart w:name="z28830" w:id="15260"/>
    <w:p>
      <w:pPr>
        <w:spacing w:after="0"/>
        <w:ind w:left="0"/>
        <w:jc w:val="both"/>
      </w:pPr>
      <w:r>
        <w:rPr>
          <w:rFonts w:ascii="Times New Roman"/>
          <w:b w:val="false"/>
          <w:i w:val="false"/>
          <w:color w:val="000000"/>
          <w:sz w:val="28"/>
        </w:rPr>
        <w:t>
      15) сәндік элементтерді сомдауды (жапырақ, күлте);</w:t>
      </w:r>
    </w:p>
    <w:bookmarkEnd w:id="15260"/>
    <w:bookmarkStart w:name="z28831" w:id="15261"/>
    <w:p>
      <w:pPr>
        <w:spacing w:after="0"/>
        <w:ind w:left="0"/>
        <w:jc w:val="both"/>
      </w:pPr>
      <w:r>
        <w:rPr>
          <w:rFonts w:ascii="Times New Roman"/>
          <w:b w:val="false"/>
          <w:i w:val="false"/>
          <w:color w:val="000000"/>
          <w:sz w:val="28"/>
        </w:rPr>
        <w:t>
      16) бедерлі тілімдерді мүсіндеуді, көлемді пішіндерді конус негізінде құрылымдық тәсілмен сомдауды;</w:t>
      </w:r>
    </w:p>
    <w:bookmarkEnd w:id="15261"/>
    <w:bookmarkStart w:name="z28832" w:id="15262"/>
    <w:p>
      <w:pPr>
        <w:spacing w:after="0"/>
        <w:ind w:left="0"/>
        <w:jc w:val="both"/>
      </w:pPr>
      <w:r>
        <w:rPr>
          <w:rFonts w:ascii="Times New Roman"/>
          <w:b w:val="false"/>
          <w:i w:val="false"/>
          <w:color w:val="000000"/>
          <w:sz w:val="28"/>
        </w:rPr>
        <w:t>
      17) үлгі және көрсетілім бойынша екі дөңгелектің негізінде, қосымша бөлшектерді (аяқтары, бас киімі, қанаты) құрастыра отырып, құламайтын ойыншықтар жасауды;</w:t>
      </w:r>
    </w:p>
    <w:bookmarkEnd w:id="15262"/>
    <w:bookmarkStart w:name="z28833" w:id="15263"/>
    <w:p>
      <w:pPr>
        <w:spacing w:after="0"/>
        <w:ind w:left="0"/>
        <w:jc w:val="both"/>
      </w:pPr>
      <w:r>
        <w:rPr>
          <w:rFonts w:ascii="Times New Roman"/>
          <w:b w:val="false"/>
          <w:i w:val="false"/>
          <w:color w:val="000000"/>
          <w:sz w:val="28"/>
        </w:rPr>
        <w:t>
      18) қамырды құрамын сақтай отырып дайындауды, сақтау шарттарын, жұмысқа дайындауды;</w:t>
      </w:r>
    </w:p>
    <w:bookmarkEnd w:id="15263"/>
    <w:bookmarkStart w:name="z28834" w:id="15264"/>
    <w:p>
      <w:pPr>
        <w:spacing w:after="0"/>
        <w:ind w:left="0"/>
        <w:jc w:val="both"/>
      </w:pPr>
      <w:r>
        <w:rPr>
          <w:rFonts w:ascii="Times New Roman"/>
          <w:b w:val="false"/>
          <w:i w:val="false"/>
          <w:color w:val="000000"/>
          <w:sz w:val="28"/>
        </w:rPr>
        <w:t>
      19) сәнді бұйымды, панноны, бижутерияны, суретті, әр түрлі пішінді моншақтарды, кәдесыйларды мүсіндеуді;</w:t>
      </w:r>
    </w:p>
    <w:bookmarkEnd w:id="15264"/>
    <w:bookmarkStart w:name="z28835" w:id="15265"/>
    <w:p>
      <w:pPr>
        <w:spacing w:after="0"/>
        <w:ind w:left="0"/>
        <w:jc w:val="both"/>
      </w:pPr>
      <w:r>
        <w:rPr>
          <w:rFonts w:ascii="Times New Roman"/>
          <w:b w:val="false"/>
          <w:i w:val="false"/>
          <w:color w:val="000000"/>
          <w:sz w:val="28"/>
        </w:rPr>
        <w:t>
      20) жұмыста меңгерген тәсілдерді пайдалана отырып, қалдық материалдардан бұйымдар жасауды;</w:t>
      </w:r>
    </w:p>
    <w:bookmarkEnd w:id="15265"/>
    <w:bookmarkStart w:name="z28836" w:id="15266"/>
    <w:p>
      <w:pPr>
        <w:spacing w:after="0"/>
        <w:ind w:left="0"/>
        <w:jc w:val="both"/>
      </w:pPr>
      <w:r>
        <w:rPr>
          <w:rFonts w:ascii="Times New Roman"/>
          <w:b w:val="false"/>
          <w:i w:val="false"/>
          <w:color w:val="000000"/>
          <w:sz w:val="28"/>
        </w:rPr>
        <w:t xml:space="preserve">
      21) ағашпен жұмыс жасауды: </w:t>
      </w:r>
    </w:p>
    <w:bookmarkEnd w:id="15266"/>
    <w:bookmarkStart w:name="z28837" w:id="15267"/>
    <w:p>
      <w:pPr>
        <w:spacing w:after="0"/>
        <w:ind w:left="0"/>
        <w:jc w:val="both"/>
      </w:pPr>
      <w:r>
        <w:rPr>
          <w:rFonts w:ascii="Times New Roman"/>
          <w:b w:val="false"/>
          <w:i w:val="false"/>
          <w:color w:val="000000"/>
          <w:sz w:val="28"/>
        </w:rPr>
        <w:t xml:space="preserve">
      бөлшектерді ұсақ тісті арамен белгі бойынша кесуді; </w:t>
      </w:r>
    </w:p>
    <w:bookmarkEnd w:id="15267"/>
    <w:bookmarkStart w:name="z28838" w:id="15268"/>
    <w:p>
      <w:pPr>
        <w:spacing w:after="0"/>
        <w:ind w:left="0"/>
        <w:jc w:val="both"/>
      </w:pPr>
      <w:r>
        <w:rPr>
          <w:rFonts w:ascii="Times New Roman"/>
          <w:b w:val="false"/>
          <w:i w:val="false"/>
          <w:color w:val="000000"/>
          <w:sz w:val="28"/>
        </w:rPr>
        <w:t xml:space="preserve">
      қарапайым геометриялық пішіндерден ойыншықтар жасауды меңгереді деп күтіледі. </w:t>
      </w:r>
    </w:p>
    <w:bookmarkEnd w:id="15268"/>
    <w:bookmarkStart w:name="z28839" w:id="15269"/>
    <w:p>
      <w:pPr>
        <w:spacing w:after="0"/>
        <w:ind w:left="0"/>
        <w:jc w:val="left"/>
      </w:pPr>
      <w:r>
        <w:rPr>
          <w:rFonts w:ascii="Times New Roman"/>
          <w:b/>
          <w:i w:val="false"/>
          <w:color w:val="000000"/>
        </w:rPr>
        <w:t xml:space="preserve"> 9-тарау. 7-сыныпты аяқтағанда күтілетін нәтижелер</w:t>
      </w:r>
    </w:p>
    <w:bookmarkEnd w:id="15269"/>
    <w:bookmarkStart w:name="z28840" w:id="15270"/>
    <w:p>
      <w:pPr>
        <w:spacing w:after="0"/>
        <w:ind w:left="0"/>
        <w:jc w:val="both"/>
      </w:pPr>
      <w:r>
        <w:rPr>
          <w:rFonts w:ascii="Times New Roman"/>
          <w:b w:val="false"/>
          <w:i w:val="false"/>
          <w:color w:val="000000"/>
          <w:sz w:val="28"/>
        </w:rPr>
        <w:t>
      114. Пәндік нәтижелер. Білім алушылар:</w:t>
      </w:r>
    </w:p>
    <w:bookmarkEnd w:id="15270"/>
    <w:bookmarkStart w:name="z28841" w:id="15271"/>
    <w:p>
      <w:pPr>
        <w:spacing w:after="0"/>
        <w:ind w:left="0"/>
        <w:jc w:val="both"/>
      </w:pPr>
      <w:r>
        <w:rPr>
          <w:rFonts w:ascii="Times New Roman"/>
          <w:b w:val="false"/>
          <w:i w:val="false"/>
          <w:color w:val="000000"/>
          <w:sz w:val="28"/>
        </w:rPr>
        <w:t>
      1) қағаздан конус даярлау тәсілдерін;</w:t>
      </w:r>
    </w:p>
    <w:bookmarkEnd w:id="15271"/>
    <w:bookmarkStart w:name="z28842" w:id="15272"/>
    <w:p>
      <w:pPr>
        <w:spacing w:after="0"/>
        <w:ind w:left="0"/>
        <w:jc w:val="both"/>
      </w:pPr>
      <w:r>
        <w:rPr>
          <w:rFonts w:ascii="Times New Roman"/>
          <w:b w:val="false"/>
          <w:i w:val="false"/>
          <w:color w:val="000000"/>
          <w:sz w:val="28"/>
        </w:rPr>
        <w:t>
      2) қағаздан цилиндр даярлау тәсілдерін;</w:t>
      </w:r>
    </w:p>
    <w:bookmarkEnd w:id="15272"/>
    <w:bookmarkStart w:name="z28843" w:id="15273"/>
    <w:p>
      <w:pPr>
        <w:spacing w:after="0"/>
        <w:ind w:left="0"/>
        <w:jc w:val="both"/>
      </w:pPr>
      <w:r>
        <w:rPr>
          <w:rFonts w:ascii="Times New Roman"/>
          <w:b w:val="false"/>
          <w:i w:val="false"/>
          <w:color w:val="000000"/>
          <w:sz w:val="28"/>
        </w:rPr>
        <w:t>
      3) дайын бұйымды әшекейлеу тәсілдерін;</w:t>
      </w:r>
    </w:p>
    <w:bookmarkEnd w:id="15273"/>
    <w:bookmarkStart w:name="z28844" w:id="15274"/>
    <w:p>
      <w:pPr>
        <w:spacing w:after="0"/>
        <w:ind w:left="0"/>
        <w:jc w:val="both"/>
      </w:pPr>
      <w:r>
        <w:rPr>
          <w:rFonts w:ascii="Times New Roman"/>
          <w:b w:val="false"/>
          <w:i w:val="false"/>
          <w:color w:val="000000"/>
          <w:sz w:val="28"/>
        </w:rPr>
        <w:t>
      4) қол жетекті тігін машинасының үстіңгі және астыңғы жіптерін салуды;</w:t>
      </w:r>
    </w:p>
    <w:bookmarkEnd w:id="15274"/>
    <w:bookmarkStart w:name="z28845" w:id="15275"/>
    <w:p>
      <w:pPr>
        <w:spacing w:after="0"/>
        <w:ind w:left="0"/>
        <w:jc w:val="both"/>
      </w:pPr>
      <w:r>
        <w:rPr>
          <w:rFonts w:ascii="Times New Roman"/>
          <w:b w:val="false"/>
          <w:i w:val="false"/>
          <w:color w:val="000000"/>
          <w:sz w:val="28"/>
        </w:rPr>
        <w:t>
      5) машиналық қайып тігу тігісін, тігісті жатқыза және айыра үтіктеуді;</w:t>
      </w:r>
    </w:p>
    <w:bookmarkEnd w:id="15275"/>
    <w:bookmarkStart w:name="z28846" w:id="15276"/>
    <w:p>
      <w:pPr>
        <w:spacing w:after="0"/>
        <w:ind w:left="0"/>
        <w:jc w:val="both"/>
      </w:pPr>
      <w:r>
        <w:rPr>
          <w:rFonts w:ascii="Times New Roman"/>
          <w:b w:val="false"/>
          <w:i w:val="false"/>
          <w:color w:val="000000"/>
          <w:sz w:val="28"/>
        </w:rPr>
        <w:t>
      6) машиналық бекітуді;</w:t>
      </w:r>
    </w:p>
    <w:bookmarkEnd w:id="15276"/>
    <w:bookmarkStart w:name="z28847" w:id="15277"/>
    <w:p>
      <w:pPr>
        <w:spacing w:after="0"/>
        <w:ind w:left="0"/>
        <w:jc w:val="both"/>
      </w:pPr>
      <w:r>
        <w:rPr>
          <w:rFonts w:ascii="Times New Roman"/>
          <w:b w:val="false"/>
          <w:i w:val="false"/>
          <w:color w:val="000000"/>
          <w:sz w:val="28"/>
        </w:rPr>
        <w:t>
      7) кесілген жердің шеттерін өңдеуді;</w:t>
      </w:r>
    </w:p>
    <w:bookmarkEnd w:id="15277"/>
    <w:bookmarkStart w:name="z28848" w:id="15278"/>
    <w:p>
      <w:pPr>
        <w:spacing w:after="0"/>
        <w:ind w:left="0"/>
        <w:jc w:val="both"/>
      </w:pPr>
      <w:r>
        <w:rPr>
          <w:rFonts w:ascii="Times New Roman"/>
          <w:b w:val="false"/>
          <w:i w:val="false"/>
          <w:color w:val="000000"/>
          <w:sz w:val="28"/>
        </w:rPr>
        <w:t>
      8) матаны жіптен алу туралы қарапайым мәліметтерді;</w:t>
      </w:r>
    </w:p>
    <w:bookmarkEnd w:id="15278"/>
    <w:bookmarkStart w:name="z28849" w:id="15279"/>
    <w:p>
      <w:pPr>
        <w:spacing w:after="0"/>
        <w:ind w:left="0"/>
        <w:jc w:val="both"/>
      </w:pPr>
      <w:r>
        <w:rPr>
          <w:rFonts w:ascii="Times New Roman"/>
          <w:b w:val="false"/>
          <w:i w:val="false"/>
          <w:color w:val="000000"/>
          <w:sz w:val="28"/>
        </w:rPr>
        <w:t>
      9) өлшеу құралдарын: сантиметр, бұрыштық;</w:t>
      </w:r>
    </w:p>
    <w:bookmarkEnd w:id="15279"/>
    <w:bookmarkStart w:name="z28850" w:id="15280"/>
    <w:p>
      <w:pPr>
        <w:spacing w:after="0"/>
        <w:ind w:left="0"/>
        <w:jc w:val="both"/>
      </w:pPr>
      <w:r>
        <w:rPr>
          <w:rFonts w:ascii="Times New Roman"/>
          <w:b w:val="false"/>
          <w:i w:val="false"/>
          <w:color w:val="000000"/>
          <w:sz w:val="28"/>
        </w:rPr>
        <w:t>
      10) табиғи сазды даярлау ережесін, сазды илеуді;</w:t>
      </w:r>
    </w:p>
    <w:bookmarkEnd w:id="15280"/>
    <w:bookmarkStart w:name="z28851" w:id="15281"/>
    <w:p>
      <w:pPr>
        <w:spacing w:after="0"/>
        <w:ind w:left="0"/>
        <w:jc w:val="both"/>
      </w:pPr>
      <w:r>
        <w:rPr>
          <w:rFonts w:ascii="Times New Roman"/>
          <w:b w:val="false"/>
          <w:i w:val="false"/>
          <w:color w:val="000000"/>
          <w:sz w:val="28"/>
        </w:rPr>
        <w:t>
      11) қолдың және оқтаудың көмегімен үстелде қамырды илеу тәсілдерін;</w:t>
      </w:r>
    </w:p>
    <w:bookmarkEnd w:id="15281"/>
    <w:bookmarkStart w:name="z28852" w:id="15282"/>
    <w:p>
      <w:pPr>
        <w:spacing w:after="0"/>
        <w:ind w:left="0"/>
        <w:jc w:val="both"/>
      </w:pPr>
      <w:r>
        <w:rPr>
          <w:rFonts w:ascii="Times New Roman"/>
          <w:b w:val="false"/>
          <w:i w:val="false"/>
          <w:color w:val="000000"/>
          <w:sz w:val="28"/>
        </w:rPr>
        <w:t>
      12) үлгілер мен пішіндерді қолдану тәсілдерін;</w:t>
      </w:r>
    </w:p>
    <w:bookmarkEnd w:id="15282"/>
    <w:bookmarkStart w:name="z28853" w:id="15283"/>
    <w:p>
      <w:pPr>
        <w:spacing w:after="0"/>
        <w:ind w:left="0"/>
        <w:jc w:val="both"/>
      </w:pPr>
      <w:r>
        <w:rPr>
          <w:rFonts w:ascii="Times New Roman"/>
          <w:b w:val="false"/>
          <w:i w:val="false"/>
          <w:color w:val="000000"/>
          <w:sz w:val="28"/>
        </w:rPr>
        <w:t>
      13) жануарлар пішіндері жайлы қарапайым түсініктерді білуге ұмтылады деп күтіледі.</w:t>
      </w:r>
    </w:p>
    <w:bookmarkEnd w:id="15283"/>
    <w:bookmarkStart w:name="z28854" w:id="15284"/>
    <w:p>
      <w:pPr>
        <w:spacing w:after="0"/>
        <w:ind w:left="0"/>
        <w:jc w:val="both"/>
      </w:pPr>
      <w:r>
        <w:rPr>
          <w:rFonts w:ascii="Times New Roman"/>
          <w:b w:val="false"/>
          <w:i w:val="false"/>
          <w:color w:val="000000"/>
          <w:sz w:val="28"/>
        </w:rPr>
        <w:t>
      115. Білім алушылар:</w:t>
      </w:r>
    </w:p>
    <w:bookmarkEnd w:id="15284"/>
    <w:bookmarkStart w:name="z28855" w:id="15285"/>
    <w:p>
      <w:pPr>
        <w:spacing w:after="0"/>
        <w:ind w:left="0"/>
        <w:jc w:val="both"/>
      </w:pPr>
      <w:r>
        <w:rPr>
          <w:rFonts w:ascii="Times New Roman"/>
          <w:b w:val="false"/>
          <w:i w:val="false"/>
          <w:color w:val="000000"/>
          <w:sz w:val="28"/>
        </w:rPr>
        <w:t>
      1) қағазбен және қатырмақағазбен жұмыс істеуді;</w:t>
      </w:r>
    </w:p>
    <w:bookmarkEnd w:id="15285"/>
    <w:bookmarkStart w:name="z28856" w:id="15286"/>
    <w:p>
      <w:pPr>
        <w:spacing w:after="0"/>
        <w:ind w:left="0"/>
        <w:jc w:val="both"/>
      </w:pPr>
      <w:r>
        <w:rPr>
          <w:rFonts w:ascii="Times New Roman"/>
          <w:b w:val="false"/>
          <w:i w:val="false"/>
          <w:color w:val="000000"/>
          <w:sz w:val="28"/>
        </w:rPr>
        <w:t>
      2) гүл пішіндес блокноттар даярлауды;</w:t>
      </w:r>
    </w:p>
    <w:bookmarkEnd w:id="15286"/>
    <w:bookmarkStart w:name="z28857" w:id="15287"/>
    <w:p>
      <w:pPr>
        <w:spacing w:after="0"/>
        <w:ind w:left="0"/>
        <w:jc w:val="both"/>
      </w:pPr>
      <w:r>
        <w:rPr>
          <w:rFonts w:ascii="Times New Roman"/>
          <w:b w:val="false"/>
          <w:i w:val="false"/>
          <w:color w:val="000000"/>
          <w:sz w:val="28"/>
        </w:rPr>
        <w:t>
      3) жүрекше пішіндегі конверттер даярлауды;</w:t>
      </w:r>
    </w:p>
    <w:bookmarkEnd w:id="15287"/>
    <w:bookmarkStart w:name="z28858" w:id="15288"/>
    <w:p>
      <w:pPr>
        <w:spacing w:after="0"/>
        <w:ind w:left="0"/>
        <w:jc w:val="both"/>
      </w:pPr>
      <w:r>
        <w:rPr>
          <w:rFonts w:ascii="Times New Roman"/>
          <w:b w:val="false"/>
          <w:i w:val="false"/>
          <w:color w:val="000000"/>
          <w:sz w:val="28"/>
        </w:rPr>
        <w:t>
      4) сыйлық-сөмкелер даярлауды;</w:t>
      </w:r>
    </w:p>
    <w:bookmarkEnd w:id="15288"/>
    <w:bookmarkStart w:name="z28859" w:id="15289"/>
    <w:p>
      <w:pPr>
        <w:spacing w:after="0"/>
        <w:ind w:left="0"/>
        <w:jc w:val="both"/>
      </w:pPr>
      <w:r>
        <w:rPr>
          <w:rFonts w:ascii="Times New Roman"/>
          <w:b w:val="false"/>
          <w:i w:val="false"/>
          <w:color w:val="000000"/>
          <w:sz w:val="28"/>
        </w:rPr>
        <w:t>
      5) мұғалімнің таңдауы бойынша оригами техникасын қолданып, қарапайым бұйымдар даярлауды;</w:t>
      </w:r>
    </w:p>
    <w:bookmarkEnd w:id="15289"/>
    <w:bookmarkStart w:name="z28860" w:id="15290"/>
    <w:p>
      <w:pPr>
        <w:spacing w:after="0"/>
        <w:ind w:left="0"/>
        <w:jc w:val="both"/>
      </w:pPr>
      <w:r>
        <w:rPr>
          <w:rFonts w:ascii="Times New Roman"/>
          <w:b w:val="false"/>
          <w:i w:val="false"/>
          <w:color w:val="000000"/>
          <w:sz w:val="28"/>
        </w:rPr>
        <w:t>
      6) қағаздан көлемді кәдесыйлар даярлауды;</w:t>
      </w:r>
    </w:p>
    <w:bookmarkEnd w:id="15290"/>
    <w:bookmarkStart w:name="z28861" w:id="15291"/>
    <w:p>
      <w:pPr>
        <w:spacing w:after="0"/>
        <w:ind w:left="0"/>
        <w:jc w:val="both"/>
      </w:pPr>
      <w:r>
        <w:rPr>
          <w:rFonts w:ascii="Times New Roman"/>
          <w:b w:val="false"/>
          <w:i w:val="false"/>
          <w:color w:val="000000"/>
          <w:sz w:val="28"/>
        </w:rPr>
        <w:t>
      7) мұғалімнің таңдауы бойынша конустан бұйымдар жасауды;</w:t>
      </w:r>
    </w:p>
    <w:bookmarkEnd w:id="15291"/>
    <w:bookmarkStart w:name="z28862" w:id="15292"/>
    <w:p>
      <w:pPr>
        <w:spacing w:after="0"/>
        <w:ind w:left="0"/>
        <w:jc w:val="both"/>
      </w:pPr>
      <w:r>
        <w:rPr>
          <w:rFonts w:ascii="Times New Roman"/>
          <w:b w:val="false"/>
          <w:i w:val="false"/>
          <w:color w:val="000000"/>
          <w:sz w:val="28"/>
        </w:rPr>
        <w:t>
      8) көлемді, жалпақ ашық хаттар даярлауды;</w:t>
      </w:r>
    </w:p>
    <w:bookmarkEnd w:id="15292"/>
    <w:bookmarkStart w:name="z28863" w:id="15293"/>
    <w:p>
      <w:pPr>
        <w:spacing w:after="0"/>
        <w:ind w:left="0"/>
        <w:jc w:val="both"/>
      </w:pPr>
      <w:r>
        <w:rPr>
          <w:rFonts w:ascii="Times New Roman"/>
          <w:b w:val="false"/>
          <w:i w:val="false"/>
          <w:color w:val="000000"/>
          <w:sz w:val="28"/>
        </w:rPr>
        <w:t>
      9) газет қағаздарымен жұмысты;</w:t>
      </w:r>
    </w:p>
    <w:bookmarkEnd w:id="15293"/>
    <w:bookmarkStart w:name="z28864" w:id="15294"/>
    <w:p>
      <w:pPr>
        <w:spacing w:after="0"/>
        <w:ind w:left="0"/>
        <w:jc w:val="both"/>
      </w:pPr>
      <w:r>
        <w:rPr>
          <w:rFonts w:ascii="Times New Roman"/>
          <w:b w:val="false"/>
          <w:i w:val="false"/>
          <w:color w:val="000000"/>
          <w:sz w:val="28"/>
        </w:rPr>
        <w:t>
      10) ширатылған газет жолақтары көмегімен жануарлардың пішінін даярлауды;</w:t>
      </w:r>
    </w:p>
    <w:bookmarkEnd w:id="15294"/>
    <w:bookmarkStart w:name="z28865" w:id="15295"/>
    <w:p>
      <w:pPr>
        <w:spacing w:after="0"/>
        <w:ind w:left="0"/>
        <w:jc w:val="both"/>
      </w:pPr>
      <w:r>
        <w:rPr>
          <w:rFonts w:ascii="Times New Roman"/>
          <w:b w:val="false"/>
          <w:i w:val="false"/>
          <w:color w:val="000000"/>
          <w:sz w:val="28"/>
        </w:rPr>
        <w:t>
      11) изонить, тоқыма материалымен жұмысты;</w:t>
      </w:r>
    </w:p>
    <w:bookmarkEnd w:id="15295"/>
    <w:bookmarkStart w:name="z28866" w:id="15296"/>
    <w:p>
      <w:pPr>
        <w:spacing w:after="0"/>
        <w:ind w:left="0"/>
        <w:jc w:val="both"/>
      </w:pPr>
      <w:r>
        <w:rPr>
          <w:rFonts w:ascii="Times New Roman"/>
          <w:b w:val="false"/>
          <w:i w:val="false"/>
          <w:color w:val="000000"/>
          <w:sz w:val="28"/>
        </w:rPr>
        <w:t>
      12) қабырғалары ортақ бірнеше бұрыштарды толтыруды;</w:t>
      </w:r>
    </w:p>
    <w:bookmarkEnd w:id="15296"/>
    <w:bookmarkStart w:name="z28867" w:id="15297"/>
    <w:p>
      <w:pPr>
        <w:spacing w:after="0"/>
        <w:ind w:left="0"/>
        <w:jc w:val="both"/>
      </w:pPr>
      <w:r>
        <w:rPr>
          <w:rFonts w:ascii="Times New Roman"/>
          <w:b w:val="false"/>
          <w:i w:val="false"/>
          <w:color w:val="000000"/>
          <w:sz w:val="28"/>
        </w:rPr>
        <w:t>
      13) шеңберді диаметр бойынша толтыруды;</w:t>
      </w:r>
    </w:p>
    <w:bookmarkEnd w:id="15297"/>
    <w:bookmarkStart w:name="z28868" w:id="15298"/>
    <w:p>
      <w:pPr>
        <w:spacing w:after="0"/>
        <w:ind w:left="0"/>
        <w:jc w:val="both"/>
      </w:pPr>
      <w:r>
        <w:rPr>
          <w:rFonts w:ascii="Times New Roman"/>
          <w:b w:val="false"/>
          <w:i w:val="false"/>
          <w:color w:val="000000"/>
          <w:sz w:val="28"/>
        </w:rPr>
        <w:t>
      14) меңгерілген техникалар бойынша бұйымдар жасауды;</w:t>
      </w:r>
    </w:p>
    <w:bookmarkEnd w:id="15298"/>
    <w:bookmarkStart w:name="z28869" w:id="15299"/>
    <w:p>
      <w:pPr>
        <w:spacing w:after="0"/>
        <w:ind w:left="0"/>
        <w:jc w:val="both"/>
      </w:pPr>
      <w:r>
        <w:rPr>
          <w:rFonts w:ascii="Times New Roman"/>
          <w:b w:val="false"/>
          <w:i w:val="false"/>
          <w:color w:val="000000"/>
          <w:sz w:val="28"/>
        </w:rPr>
        <w:t>
      15) құрақ техникасы бойынша жұмысты;</w:t>
      </w:r>
    </w:p>
    <w:bookmarkEnd w:id="15299"/>
    <w:bookmarkStart w:name="z28870" w:id="15300"/>
    <w:p>
      <w:pPr>
        <w:spacing w:after="0"/>
        <w:ind w:left="0"/>
        <w:jc w:val="both"/>
      </w:pPr>
      <w:r>
        <w:rPr>
          <w:rFonts w:ascii="Times New Roman"/>
          <w:b w:val="false"/>
          <w:i w:val="false"/>
          <w:color w:val="000000"/>
          <w:sz w:val="28"/>
        </w:rPr>
        <w:t>
      16) таныс құрақ техникасын қолданып, бұйымдар жасауды;</w:t>
      </w:r>
    </w:p>
    <w:bookmarkEnd w:id="15300"/>
    <w:bookmarkStart w:name="z28871" w:id="15301"/>
    <w:p>
      <w:pPr>
        <w:spacing w:after="0"/>
        <w:ind w:left="0"/>
        <w:jc w:val="both"/>
      </w:pPr>
      <w:r>
        <w:rPr>
          <w:rFonts w:ascii="Times New Roman"/>
          <w:b w:val="false"/>
          <w:i w:val="false"/>
          <w:color w:val="000000"/>
          <w:sz w:val="28"/>
        </w:rPr>
        <w:t>
      17) қол жетекті тігін машинасымен жұмсақ ойыншықтар жасауды;</w:t>
      </w:r>
    </w:p>
    <w:bookmarkEnd w:id="15301"/>
    <w:bookmarkStart w:name="z28872" w:id="15302"/>
    <w:p>
      <w:pPr>
        <w:spacing w:after="0"/>
        <w:ind w:left="0"/>
        <w:jc w:val="both"/>
      </w:pPr>
      <w:r>
        <w:rPr>
          <w:rFonts w:ascii="Times New Roman"/>
          <w:b w:val="false"/>
          <w:i w:val="false"/>
          <w:color w:val="000000"/>
          <w:sz w:val="28"/>
        </w:rPr>
        <w:t>
      18) "сабақты" түймелермен жұмыс жасауды;</w:t>
      </w:r>
    </w:p>
    <w:bookmarkEnd w:id="15302"/>
    <w:bookmarkStart w:name="z28873" w:id="15303"/>
    <w:p>
      <w:pPr>
        <w:spacing w:after="0"/>
        <w:ind w:left="0"/>
        <w:jc w:val="both"/>
      </w:pPr>
      <w:r>
        <w:rPr>
          <w:rFonts w:ascii="Times New Roman"/>
          <w:b w:val="false"/>
          <w:i w:val="false"/>
          <w:color w:val="000000"/>
          <w:sz w:val="28"/>
        </w:rPr>
        <w:t>
      19) түзу тігісті машиналық жапсырмақұрақты орындауды, оюларды (атаулары мен символдық мағынасы);</w:t>
      </w:r>
    </w:p>
    <w:bookmarkEnd w:id="15303"/>
    <w:bookmarkStart w:name="z28874" w:id="15304"/>
    <w:p>
      <w:pPr>
        <w:spacing w:after="0"/>
        <w:ind w:left="0"/>
        <w:jc w:val="both"/>
      </w:pPr>
      <w:r>
        <w:rPr>
          <w:rFonts w:ascii="Times New Roman"/>
          <w:b w:val="false"/>
          <w:i w:val="false"/>
          <w:color w:val="000000"/>
          <w:sz w:val="28"/>
        </w:rPr>
        <w:t>
      20) машиналық жапсырмақұрақ бойынша қарапайым оюларды орындауды;</w:t>
      </w:r>
    </w:p>
    <w:bookmarkEnd w:id="15304"/>
    <w:bookmarkStart w:name="z28875" w:id="15305"/>
    <w:p>
      <w:pPr>
        <w:spacing w:after="0"/>
        <w:ind w:left="0"/>
        <w:jc w:val="both"/>
      </w:pPr>
      <w:r>
        <w:rPr>
          <w:rFonts w:ascii="Times New Roman"/>
          <w:b w:val="false"/>
          <w:i w:val="false"/>
          <w:color w:val="000000"/>
          <w:sz w:val="28"/>
        </w:rPr>
        <w:t>
      21) сазбен және тұзды қамырмен жұмысты;</w:t>
      </w:r>
    </w:p>
    <w:bookmarkEnd w:id="15305"/>
    <w:bookmarkStart w:name="z28876" w:id="15306"/>
    <w:p>
      <w:pPr>
        <w:spacing w:after="0"/>
        <w:ind w:left="0"/>
        <w:jc w:val="both"/>
      </w:pPr>
      <w:r>
        <w:rPr>
          <w:rFonts w:ascii="Times New Roman"/>
          <w:b w:val="false"/>
          <w:i w:val="false"/>
          <w:color w:val="000000"/>
          <w:sz w:val="28"/>
        </w:rPr>
        <w:t>
      22) конус негізінде көлемді ойыншықтарды құрастыру әдісі бойынша үлгіге негіздеп, аралас тәсілмен мүсіндеуді;</w:t>
      </w:r>
    </w:p>
    <w:bookmarkEnd w:id="15306"/>
    <w:bookmarkStart w:name="z28877" w:id="15307"/>
    <w:p>
      <w:pPr>
        <w:spacing w:after="0"/>
        <w:ind w:left="0"/>
        <w:jc w:val="both"/>
      </w:pPr>
      <w:r>
        <w:rPr>
          <w:rFonts w:ascii="Times New Roman"/>
          <w:b w:val="false"/>
          <w:i w:val="false"/>
          <w:color w:val="000000"/>
          <w:sz w:val="28"/>
        </w:rPr>
        <w:t>
      23) халық ойыншықтары негізінде көлемді ойыншықтарды құрастыру әдісі бойынша үлгіге негіздеп, аралас тәсілмен мүсіндеуді;</w:t>
      </w:r>
    </w:p>
    <w:bookmarkEnd w:id="15307"/>
    <w:bookmarkStart w:name="z28878" w:id="15308"/>
    <w:p>
      <w:pPr>
        <w:spacing w:after="0"/>
        <w:ind w:left="0"/>
        <w:jc w:val="both"/>
      </w:pPr>
      <w:r>
        <w:rPr>
          <w:rFonts w:ascii="Times New Roman"/>
          <w:b w:val="false"/>
          <w:i w:val="false"/>
          <w:color w:val="000000"/>
          <w:sz w:val="28"/>
        </w:rPr>
        <w:t>
      24) қалдық материалдармен жұмыс жасауды;</w:t>
      </w:r>
    </w:p>
    <w:bookmarkEnd w:id="15308"/>
    <w:bookmarkStart w:name="z28879" w:id="15309"/>
    <w:p>
      <w:pPr>
        <w:spacing w:after="0"/>
        <w:ind w:left="0"/>
        <w:jc w:val="both"/>
      </w:pPr>
      <w:r>
        <w:rPr>
          <w:rFonts w:ascii="Times New Roman"/>
          <w:b w:val="false"/>
          <w:i w:val="false"/>
          <w:color w:val="000000"/>
          <w:sz w:val="28"/>
        </w:rPr>
        <w:t>
      25) сіріңке қорабшасынан бұйымдар әзірлеуді ("Ұшақ", "Кеме", "Жылқы", "Жүк көлігі", басқа да бұйымдар);</w:t>
      </w:r>
    </w:p>
    <w:bookmarkEnd w:id="15309"/>
    <w:bookmarkStart w:name="z28880" w:id="15310"/>
    <w:p>
      <w:pPr>
        <w:spacing w:after="0"/>
        <w:ind w:left="0"/>
        <w:jc w:val="both"/>
      </w:pPr>
      <w:r>
        <w:rPr>
          <w:rFonts w:ascii="Times New Roman"/>
          <w:b w:val="false"/>
          <w:i w:val="false"/>
          <w:color w:val="000000"/>
          <w:sz w:val="28"/>
        </w:rPr>
        <w:t>
      26) ағаш үгінділерінен және сабаннан жапсырмалар жасауды;</w:t>
      </w:r>
    </w:p>
    <w:bookmarkEnd w:id="15310"/>
    <w:bookmarkStart w:name="z28881" w:id="15311"/>
    <w:p>
      <w:pPr>
        <w:spacing w:after="0"/>
        <w:ind w:left="0"/>
        <w:jc w:val="both"/>
      </w:pPr>
      <w:r>
        <w:rPr>
          <w:rFonts w:ascii="Times New Roman"/>
          <w:b w:val="false"/>
          <w:i w:val="false"/>
          <w:color w:val="000000"/>
          <w:sz w:val="28"/>
        </w:rPr>
        <w:t>
      27) киндер сауытынан бұйымдар жасауды;</w:t>
      </w:r>
    </w:p>
    <w:bookmarkEnd w:id="15311"/>
    <w:bookmarkStart w:name="z28882" w:id="15312"/>
    <w:p>
      <w:pPr>
        <w:spacing w:after="0"/>
        <w:ind w:left="0"/>
        <w:jc w:val="both"/>
      </w:pPr>
      <w:r>
        <w:rPr>
          <w:rFonts w:ascii="Times New Roman"/>
          <w:b w:val="false"/>
          <w:i w:val="false"/>
          <w:color w:val="000000"/>
          <w:sz w:val="28"/>
        </w:rPr>
        <w:t>
      28) ағашпен жұмысты:</w:t>
      </w:r>
    </w:p>
    <w:bookmarkEnd w:id="15312"/>
    <w:bookmarkStart w:name="z28883" w:id="15313"/>
    <w:p>
      <w:pPr>
        <w:spacing w:after="0"/>
        <w:ind w:left="0"/>
        <w:jc w:val="both"/>
      </w:pPr>
      <w:r>
        <w:rPr>
          <w:rFonts w:ascii="Times New Roman"/>
          <w:b w:val="false"/>
          <w:i w:val="false"/>
          <w:color w:val="000000"/>
          <w:sz w:val="28"/>
        </w:rPr>
        <w:t>
      ағашты теспей бұрғылауды;</w:t>
      </w:r>
    </w:p>
    <w:bookmarkEnd w:id="15313"/>
    <w:bookmarkStart w:name="z28884" w:id="15314"/>
    <w:p>
      <w:pPr>
        <w:spacing w:after="0"/>
        <w:ind w:left="0"/>
        <w:jc w:val="both"/>
      </w:pPr>
      <w:r>
        <w:rPr>
          <w:rFonts w:ascii="Times New Roman"/>
          <w:b w:val="false"/>
          <w:i w:val="false"/>
          <w:color w:val="000000"/>
          <w:sz w:val="28"/>
        </w:rPr>
        <w:t>
      қозғалмайтын ойыншықтар жасауды;</w:t>
      </w:r>
    </w:p>
    <w:bookmarkEnd w:id="15314"/>
    <w:bookmarkStart w:name="z28885" w:id="15315"/>
    <w:p>
      <w:pPr>
        <w:spacing w:after="0"/>
        <w:ind w:left="0"/>
        <w:jc w:val="both"/>
      </w:pPr>
      <w:r>
        <w:rPr>
          <w:rFonts w:ascii="Times New Roman"/>
          <w:b w:val="false"/>
          <w:i w:val="false"/>
          <w:color w:val="000000"/>
          <w:sz w:val="28"/>
        </w:rPr>
        <w:t>
      29) моншақ пен шытыра моншақтармен жұмысты;</w:t>
      </w:r>
    </w:p>
    <w:bookmarkEnd w:id="15315"/>
    <w:bookmarkStart w:name="z28886" w:id="15316"/>
    <w:p>
      <w:pPr>
        <w:spacing w:after="0"/>
        <w:ind w:left="0"/>
        <w:jc w:val="both"/>
      </w:pPr>
      <w:r>
        <w:rPr>
          <w:rFonts w:ascii="Times New Roman"/>
          <w:b w:val="false"/>
          <w:i w:val="false"/>
          <w:color w:val="000000"/>
          <w:sz w:val="28"/>
        </w:rPr>
        <w:t>
      30) меңгерілген жұмыс тәсілдері бойынша бұйымдар өруді;</w:t>
      </w:r>
    </w:p>
    <w:bookmarkEnd w:id="15316"/>
    <w:bookmarkStart w:name="z28887" w:id="15317"/>
    <w:p>
      <w:pPr>
        <w:spacing w:after="0"/>
        <w:ind w:left="0"/>
        <w:jc w:val="both"/>
      </w:pPr>
      <w:r>
        <w:rPr>
          <w:rFonts w:ascii="Times New Roman"/>
          <w:b w:val="false"/>
          <w:i w:val="false"/>
          <w:color w:val="000000"/>
          <w:sz w:val="28"/>
        </w:rPr>
        <w:t>
      31) табиғи материалдармен жұмысты (жұмыртқаның қабығы, бүрлер) меңгереді деп күтіледі.</w:t>
      </w:r>
    </w:p>
    <w:bookmarkEnd w:id="15317"/>
    <w:bookmarkStart w:name="z28888" w:id="15318"/>
    <w:p>
      <w:pPr>
        <w:spacing w:after="0"/>
        <w:ind w:left="0"/>
        <w:jc w:val="left"/>
      </w:pPr>
      <w:r>
        <w:rPr>
          <w:rFonts w:ascii="Times New Roman"/>
          <w:b/>
          <w:i w:val="false"/>
          <w:color w:val="000000"/>
        </w:rPr>
        <w:t xml:space="preserve"> 10-тарау. 8-сыныпты аяқтағанда күтілетін нәтижелер</w:t>
      </w:r>
    </w:p>
    <w:bookmarkEnd w:id="15318"/>
    <w:bookmarkStart w:name="z28889" w:id="15319"/>
    <w:p>
      <w:pPr>
        <w:spacing w:after="0"/>
        <w:ind w:left="0"/>
        <w:jc w:val="both"/>
      </w:pPr>
      <w:r>
        <w:rPr>
          <w:rFonts w:ascii="Times New Roman"/>
          <w:b w:val="false"/>
          <w:i w:val="false"/>
          <w:color w:val="000000"/>
          <w:sz w:val="28"/>
        </w:rPr>
        <w:t>
      116. Пәндік нәтижелер. Білім алушылар:</w:t>
      </w:r>
    </w:p>
    <w:bookmarkEnd w:id="15319"/>
    <w:bookmarkStart w:name="z28890" w:id="15320"/>
    <w:p>
      <w:pPr>
        <w:spacing w:after="0"/>
        <w:ind w:left="0"/>
        <w:jc w:val="both"/>
      </w:pPr>
      <w:r>
        <w:rPr>
          <w:rFonts w:ascii="Times New Roman"/>
          <w:b w:val="false"/>
          <w:i w:val="false"/>
          <w:color w:val="000000"/>
          <w:sz w:val="28"/>
        </w:rPr>
        <w:t>
      1) оригами техникасы бойынша модульді бүктеу тәсілдерін;</w:t>
      </w:r>
    </w:p>
    <w:bookmarkEnd w:id="15320"/>
    <w:bookmarkStart w:name="z28891" w:id="15321"/>
    <w:p>
      <w:pPr>
        <w:spacing w:after="0"/>
        <w:ind w:left="0"/>
        <w:jc w:val="both"/>
      </w:pPr>
      <w:r>
        <w:rPr>
          <w:rFonts w:ascii="Times New Roman"/>
          <w:b w:val="false"/>
          <w:i w:val="false"/>
          <w:color w:val="000000"/>
          <w:sz w:val="28"/>
        </w:rPr>
        <w:t>
      2) қағаз жолақтарды стерженьге орау тәсілдерін;</w:t>
      </w:r>
    </w:p>
    <w:bookmarkEnd w:id="15321"/>
    <w:bookmarkStart w:name="z28892" w:id="15322"/>
    <w:p>
      <w:pPr>
        <w:spacing w:after="0"/>
        <w:ind w:left="0"/>
        <w:jc w:val="both"/>
      </w:pPr>
      <w:r>
        <w:rPr>
          <w:rFonts w:ascii="Times New Roman"/>
          <w:b w:val="false"/>
          <w:i w:val="false"/>
          <w:color w:val="000000"/>
          <w:sz w:val="28"/>
        </w:rPr>
        <w:t>
      3) шиыршықталған (спиральді) гүлдер даярлау әдістерін;</w:t>
      </w:r>
    </w:p>
    <w:bookmarkEnd w:id="15322"/>
    <w:bookmarkStart w:name="z28893" w:id="15323"/>
    <w:p>
      <w:pPr>
        <w:spacing w:after="0"/>
        <w:ind w:left="0"/>
        <w:jc w:val="both"/>
      </w:pPr>
      <w:r>
        <w:rPr>
          <w:rFonts w:ascii="Times New Roman"/>
          <w:b w:val="false"/>
          <w:i w:val="false"/>
          <w:color w:val="000000"/>
          <w:sz w:val="28"/>
        </w:rPr>
        <w:t>
      4) гофрирленген қағаздан гүлдер жасауды;</w:t>
      </w:r>
    </w:p>
    <w:bookmarkEnd w:id="15323"/>
    <w:bookmarkStart w:name="z28894" w:id="15324"/>
    <w:p>
      <w:pPr>
        <w:spacing w:after="0"/>
        <w:ind w:left="0"/>
        <w:jc w:val="both"/>
      </w:pPr>
      <w:r>
        <w:rPr>
          <w:rFonts w:ascii="Times New Roman"/>
          <w:b w:val="false"/>
          <w:i w:val="false"/>
          <w:color w:val="000000"/>
          <w:sz w:val="28"/>
        </w:rPr>
        <w:t>
      5) қағаз сүлгілердің көмегімен гүлдер жасауды;</w:t>
      </w:r>
    </w:p>
    <w:bookmarkEnd w:id="15324"/>
    <w:bookmarkStart w:name="z28895" w:id="15325"/>
    <w:p>
      <w:pPr>
        <w:spacing w:after="0"/>
        <w:ind w:left="0"/>
        <w:jc w:val="both"/>
      </w:pPr>
      <w:r>
        <w:rPr>
          <w:rFonts w:ascii="Times New Roman"/>
          <w:b w:val="false"/>
          <w:i w:val="false"/>
          <w:color w:val="000000"/>
          <w:sz w:val="28"/>
        </w:rPr>
        <w:t>
      6) электр жетекті машина бөліктерін (табаны, жіп тартқыш, қорабы, сермер, ине, басқыш);</w:t>
      </w:r>
    </w:p>
    <w:bookmarkEnd w:id="15325"/>
    <w:bookmarkStart w:name="z28896" w:id="15326"/>
    <w:p>
      <w:pPr>
        <w:spacing w:after="0"/>
        <w:ind w:left="0"/>
        <w:jc w:val="both"/>
      </w:pPr>
      <w:r>
        <w:rPr>
          <w:rFonts w:ascii="Times New Roman"/>
          <w:b w:val="false"/>
          <w:i w:val="false"/>
          <w:color w:val="000000"/>
          <w:sz w:val="28"/>
        </w:rPr>
        <w:t>
      7) электр жетекті тігін машинасымен жұмыстағы қауіпсіздік ережелерін;</w:t>
      </w:r>
    </w:p>
    <w:bookmarkEnd w:id="15326"/>
    <w:bookmarkStart w:name="z28897" w:id="15327"/>
    <w:p>
      <w:pPr>
        <w:spacing w:after="0"/>
        <w:ind w:left="0"/>
        <w:jc w:val="both"/>
      </w:pPr>
      <w:r>
        <w:rPr>
          <w:rFonts w:ascii="Times New Roman"/>
          <w:b w:val="false"/>
          <w:i w:val="false"/>
          <w:color w:val="000000"/>
          <w:sz w:val="28"/>
        </w:rPr>
        <w:t>
      8) үстіңгі және астыңғы жіптерін салуды;</w:t>
      </w:r>
    </w:p>
    <w:bookmarkEnd w:id="15327"/>
    <w:bookmarkStart w:name="z28898" w:id="15328"/>
    <w:p>
      <w:pPr>
        <w:spacing w:after="0"/>
        <w:ind w:left="0"/>
        <w:jc w:val="both"/>
      </w:pPr>
      <w:r>
        <w:rPr>
          <w:rFonts w:ascii="Times New Roman"/>
          <w:b w:val="false"/>
          <w:i w:val="false"/>
          <w:color w:val="000000"/>
          <w:sz w:val="28"/>
        </w:rPr>
        <w:t>
      9) жіптері ұзын бойымен және көлденең орналасқан маталар мен мата қиықтарын, олардың қасиеттерін;</w:t>
      </w:r>
    </w:p>
    <w:bookmarkEnd w:id="15328"/>
    <w:bookmarkStart w:name="z28899" w:id="15329"/>
    <w:p>
      <w:pPr>
        <w:spacing w:after="0"/>
        <w:ind w:left="0"/>
        <w:jc w:val="both"/>
      </w:pPr>
      <w:r>
        <w:rPr>
          <w:rFonts w:ascii="Times New Roman"/>
          <w:b w:val="false"/>
          <w:i w:val="false"/>
          <w:color w:val="000000"/>
          <w:sz w:val="28"/>
        </w:rPr>
        <w:t>
      10) тоқыма бау, сырма, ілмек тігуде қайып тігу әдістерін;</w:t>
      </w:r>
    </w:p>
    <w:bookmarkEnd w:id="15329"/>
    <w:bookmarkStart w:name="z28900" w:id="15330"/>
    <w:p>
      <w:pPr>
        <w:spacing w:after="0"/>
        <w:ind w:left="0"/>
        <w:jc w:val="both"/>
      </w:pPr>
      <w:r>
        <w:rPr>
          <w:rFonts w:ascii="Times New Roman"/>
          <w:b w:val="false"/>
          <w:i w:val="false"/>
          <w:color w:val="000000"/>
          <w:sz w:val="28"/>
        </w:rPr>
        <w:t>
      11) сәндік тігістерді;</w:t>
      </w:r>
    </w:p>
    <w:bookmarkEnd w:id="15330"/>
    <w:bookmarkStart w:name="z28901" w:id="15331"/>
    <w:p>
      <w:pPr>
        <w:spacing w:after="0"/>
        <w:ind w:left="0"/>
        <w:jc w:val="both"/>
      </w:pPr>
      <w:r>
        <w:rPr>
          <w:rFonts w:ascii="Times New Roman"/>
          <w:b w:val="false"/>
          <w:i w:val="false"/>
          <w:color w:val="000000"/>
          <w:sz w:val="28"/>
        </w:rPr>
        <w:t xml:space="preserve">
      12) сәндік тігісті реттегішті; </w:t>
      </w:r>
    </w:p>
    <w:bookmarkEnd w:id="15331"/>
    <w:bookmarkStart w:name="z28902" w:id="15332"/>
    <w:p>
      <w:pPr>
        <w:spacing w:after="0"/>
        <w:ind w:left="0"/>
        <w:jc w:val="both"/>
      </w:pPr>
      <w:r>
        <w:rPr>
          <w:rFonts w:ascii="Times New Roman"/>
          <w:b w:val="false"/>
          <w:i w:val="false"/>
          <w:color w:val="000000"/>
          <w:sz w:val="28"/>
        </w:rPr>
        <w:t xml:space="preserve">
      13) "зиг-заг" тігісін; </w:t>
      </w:r>
    </w:p>
    <w:bookmarkEnd w:id="15332"/>
    <w:bookmarkStart w:name="z28903" w:id="15333"/>
    <w:p>
      <w:pPr>
        <w:spacing w:after="0"/>
        <w:ind w:left="0"/>
        <w:jc w:val="both"/>
      </w:pPr>
      <w:r>
        <w:rPr>
          <w:rFonts w:ascii="Times New Roman"/>
          <w:b w:val="false"/>
          <w:i w:val="false"/>
          <w:color w:val="000000"/>
          <w:sz w:val="28"/>
        </w:rPr>
        <w:t>
      14) акрил бояуын (қолдану ерекшелігі);</w:t>
      </w:r>
    </w:p>
    <w:bookmarkEnd w:id="15333"/>
    <w:bookmarkStart w:name="z28904" w:id="15334"/>
    <w:p>
      <w:pPr>
        <w:spacing w:after="0"/>
        <w:ind w:left="0"/>
        <w:jc w:val="both"/>
      </w:pPr>
      <w:r>
        <w:rPr>
          <w:rFonts w:ascii="Times New Roman"/>
          <w:b w:val="false"/>
          <w:i w:val="false"/>
          <w:color w:val="000000"/>
          <w:sz w:val="28"/>
        </w:rPr>
        <w:t>
      15) Филимонов дәстүрлі ойыншығының суретін;</w:t>
      </w:r>
    </w:p>
    <w:bookmarkEnd w:id="15334"/>
    <w:bookmarkStart w:name="z28905" w:id="15335"/>
    <w:p>
      <w:pPr>
        <w:spacing w:after="0"/>
        <w:ind w:left="0"/>
        <w:jc w:val="both"/>
      </w:pPr>
      <w:r>
        <w:rPr>
          <w:rFonts w:ascii="Times New Roman"/>
          <w:b w:val="false"/>
          <w:i w:val="false"/>
          <w:color w:val="000000"/>
          <w:sz w:val="28"/>
        </w:rPr>
        <w:t>
      16) Карагополь дәстүрлі ойыншығының суретін;</w:t>
      </w:r>
    </w:p>
    <w:bookmarkEnd w:id="15335"/>
    <w:bookmarkStart w:name="z28906" w:id="15336"/>
    <w:p>
      <w:pPr>
        <w:spacing w:after="0"/>
        <w:ind w:left="0"/>
        <w:jc w:val="both"/>
      </w:pPr>
      <w:r>
        <w:rPr>
          <w:rFonts w:ascii="Times New Roman"/>
          <w:b w:val="false"/>
          <w:i w:val="false"/>
          <w:color w:val="000000"/>
          <w:sz w:val="28"/>
        </w:rPr>
        <w:t>
      17) Дымков дәстүрлі ойыншығының суретін;</w:t>
      </w:r>
    </w:p>
    <w:bookmarkEnd w:id="15336"/>
    <w:bookmarkStart w:name="z28907" w:id="15337"/>
    <w:p>
      <w:pPr>
        <w:spacing w:after="0"/>
        <w:ind w:left="0"/>
        <w:jc w:val="both"/>
      </w:pPr>
      <w:r>
        <w:rPr>
          <w:rFonts w:ascii="Times New Roman"/>
          <w:b w:val="false"/>
          <w:i w:val="false"/>
          <w:color w:val="000000"/>
          <w:sz w:val="28"/>
        </w:rPr>
        <w:t>
      18) заманауи қазақ кәдесыйының суретін;</w:t>
      </w:r>
    </w:p>
    <w:bookmarkEnd w:id="15337"/>
    <w:bookmarkStart w:name="z28908" w:id="15338"/>
    <w:p>
      <w:pPr>
        <w:spacing w:after="0"/>
        <w:ind w:left="0"/>
        <w:jc w:val="both"/>
      </w:pPr>
      <w:r>
        <w:rPr>
          <w:rFonts w:ascii="Times New Roman"/>
          <w:b w:val="false"/>
          <w:i w:val="false"/>
          <w:color w:val="000000"/>
          <w:sz w:val="28"/>
        </w:rPr>
        <w:t>
      19) қазақ оюларының атауы мен мағынасын;</w:t>
      </w:r>
    </w:p>
    <w:bookmarkEnd w:id="15338"/>
    <w:bookmarkStart w:name="z28909" w:id="15339"/>
    <w:p>
      <w:pPr>
        <w:spacing w:after="0"/>
        <w:ind w:left="0"/>
        <w:jc w:val="both"/>
      </w:pPr>
      <w:r>
        <w:rPr>
          <w:rFonts w:ascii="Times New Roman"/>
          <w:b w:val="false"/>
          <w:i w:val="false"/>
          <w:color w:val="000000"/>
          <w:sz w:val="28"/>
        </w:rPr>
        <w:t>
      20) оюды даярлауға қолданатын матаның ерекшелігін;</w:t>
      </w:r>
    </w:p>
    <w:bookmarkEnd w:id="15339"/>
    <w:bookmarkStart w:name="z28910" w:id="15340"/>
    <w:p>
      <w:pPr>
        <w:spacing w:after="0"/>
        <w:ind w:left="0"/>
        <w:jc w:val="both"/>
      </w:pPr>
      <w:r>
        <w:rPr>
          <w:rFonts w:ascii="Times New Roman"/>
          <w:b w:val="false"/>
          <w:i w:val="false"/>
          <w:color w:val="000000"/>
          <w:sz w:val="28"/>
        </w:rPr>
        <w:t>
      21) керамикалық бұйымдардың пайда болуы туралы мәліметтерді (Филимонов, Карагополь, Дымков ойыншықтары, қазақтың дәстүрлі ескерткіштері);</w:t>
      </w:r>
    </w:p>
    <w:bookmarkEnd w:id="15340"/>
    <w:bookmarkStart w:name="z28911" w:id="15341"/>
    <w:p>
      <w:pPr>
        <w:spacing w:after="0"/>
        <w:ind w:left="0"/>
        <w:jc w:val="both"/>
      </w:pPr>
      <w:r>
        <w:rPr>
          <w:rFonts w:ascii="Times New Roman"/>
          <w:b w:val="false"/>
          <w:i w:val="false"/>
          <w:color w:val="000000"/>
          <w:sz w:val="28"/>
        </w:rPr>
        <w:t>
      22) Филимонов, Карагополь, Дымков ойыншықтарының ерекшеліктерін;</w:t>
      </w:r>
    </w:p>
    <w:bookmarkEnd w:id="15341"/>
    <w:bookmarkStart w:name="z28912" w:id="15342"/>
    <w:p>
      <w:pPr>
        <w:spacing w:after="0"/>
        <w:ind w:left="0"/>
        <w:jc w:val="both"/>
      </w:pPr>
      <w:r>
        <w:rPr>
          <w:rFonts w:ascii="Times New Roman"/>
          <w:b w:val="false"/>
          <w:i w:val="false"/>
          <w:color w:val="000000"/>
          <w:sz w:val="28"/>
        </w:rPr>
        <w:t>
      23) қазақтың дәстүрлі ескерткіштерінің композициялық ерекшеліктерін;</w:t>
      </w:r>
    </w:p>
    <w:bookmarkEnd w:id="15342"/>
    <w:bookmarkStart w:name="z28913" w:id="15343"/>
    <w:p>
      <w:pPr>
        <w:spacing w:after="0"/>
        <w:ind w:left="0"/>
        <w:jc w:val="both"/>
      </w:pPr>
      <w:r>
        <w:rPr>
          <w:rFonts w:ascii="Times New Roman"/>
          <w:b w:val="false"/>
          <w:i w:val="false"/>
          <w:color w:val="000000"/>
          <w:sz w:val="28"/>
        </w:rPr>
        <w:t>
      24) ойыншық жасау алгоритмін;</w:t>
      </w:r>
    </w:p>
    <w:bookmarkEnd w:id="15343"/>
    <w:bookmarkStart w:name="z28914" w:id="15344"/>
    <w:p>
      <w:pPr>
        <w:spacing w:after="0"/>
        <w:ind w:left="0"/>
        <w:jc w:val="both"/>
      </w:pPr>
      <w:r>
        <w:rPr>
          <w:rFonts w:ascii="Times New Roman"/>
          <w:b w:val="false"/>
          <w:i w:val="false"/>
          <w:color w:val="000000"/>
          <w:sz w:val="28"/>
        </w:rPr>
        <w:t>
      25) пластикалық материалдардың ерекшеліктері мен түрлерін;</w:t>
      </w:r>
    </w:p>
    <w:bookmarkEnd w:id="15344"/>
    <w:bookmarkStart w:name="z28915" w:id="15345"/>
    <w:p>
      <w:pPr>
        <w:spacing w:after="0"/>
        <w:ind w:left="0"/>
        <w:jc w:val="both"/>
      </w:pPr>
      <w:r>
        <w:rPr>
          <w:rFonts w:ascii="Times New Roman"/>
          <w:b w:val="false"/>
          <w:i w:val="false"/>
          <w:color w:val="000000"/>
          <w:sz w:val="28"/>
        </w:rPr>
        <w:t>
      26) пластикалық бөтелкелерді кесу тәсілдерін;</w:t>
      </w:r>
    </w:p>
    <w:bookmarkEnd w:id="15345"/>
    <w:bookmarkStart w:name="z28916" w:id="15346"/>
    <w:p>
      <w:pPr>
        <w:spacing w:after="0"/>
        <w:ind w:left="0"/>
        <w:jc w:val="both"/>
      </w:pPr>
      <w:r>
        <w:rPr>
          <w:rFonts w:ascii="Times New Roman"/>
          <w:b w:val="false"/>
          <w:i w:val="false"/>
          <w:color w:val="000000"/>
          <w:sz w:val="28"/>
        </w:rPr>
        <w:t>
      27) пластикалық бөлшектерді біріктіруді;</w:t>
      </w:r>
    </w:p>
    <w:bookmarkEnd w:id="15346"/>
    <w:bookmarkStart w:name="z28917" w:id="15347"/>
    <w:p>
      <w:pPr>
        <w:spacing w:after="0"/>
        <w:ind w:left="0"/>
        <w:jc w:val="both"/>
      </w:pPr>
      <w:r>
        <w:rPr>
          <w:rFonts w:ascii="Times New Roman"/>
          <w:b w:val="false"/>
          <w:i w:val="false"/>
          <w:color w:val="000000"/>
          <w:sz w:val="28"/>
        </w:rPr>
        <w:t>
      28) пластикалық бөтелкелерге түрлі-түсті қатырмақағаз жасалған бұйымдарды жапсыруды білуге ұмтылады деп күтіледі.</w:t>
      </w:r>
    </w:p>
    <w:bookmarkEnd w:id="15347"/>
    <w:bookmarkStart w:name="z28918" w:id="15348"/>
    <w:p>
      <w:pPr>
        <w:spacing w:after="0"/>
        <w:ind w:left="0"/>
        <w:jc w:val="both"/>
      </w:pPr>
      <w:r>
        <w:rPr>
          <w:rFonts w:ascii="Times New Roman"/>
          <w:b w:val="false"/>
          <w:i w:val="false"/>
          <w:color w:val="000000"/>
          <w:sz w:val="28"/>
        </w:rPr>
        <w:t>
      117. Білім алушылар:</w:t>
      </w:r>
    </w:p>
    <w:bookmarkEnd w:id="15348"/>
    <w:bookmarkStart w:name="z28919" w:id="15349"/>
    <w:p>
      <w:pPr>
        <w:spacing w:after="0"/>
        <w:ind w:left="0"/>
        <w:jc w:val="both"/>
      </w:pPr>
      <w:r>
        <w:rPr>
          <w:rFonts w:ascii="Times New Roman"/>
          <w:b w:val="false"/>
          <w:i w:val="false"/>
          <w:color w:val="000000"/>
          <w:sz w:val="28"/>
        </w:rPr>
        <w:t>
      1) қағаз және қатырмақағазбен жұмыс жасауды;</w:t>
      </w:r>
    </w:p>
    <w:bookmarkEnd w:id="15349"/>
    <w:bookmarkStart w:name="z28920" w:id="15350"/>
    <w:p>
      <w:pPr>
        <w:spacing w:after="0"/>
        <w:ind w:left="0"/>
        <w:jc w:val="both"/>
      </w:pPr>
      <w:r>
        <w:rPr>
          <w:rFonts w:ascii="Times New Roman"/>
          <w:b w:val="false"/>
          <w:i w:val="false"/>
          <w:color w:val="000000"/>
          <w:sz w:val="28"/>
        </w:rPr>
        <w:t>
      2) оригами техникасының үлгісі бойынша жинақтау тәсілдерін;</w:t>
      </w:r>
    </w:p>
    <w:bookmarkEnd w:id="15350"/>
    <w:bookmarkStart w:name="z28921" w:id="15351"/>
    <w:p>
      <w:pPr>
        <w:spacing w:after="0"/>
        <w:ind w:left="0"/>
        <w:jc w:val="both"/>
      </w:pPr>
      <w:r>
        <w:rPr>
          <w:rFonts w:ascii="Times New Roman"/>
          <w:b w:val="false"/>
          <w:i w:val="false"/>
          <w:color w:val="000000"/>
          <w:sz w:val="28"/>
        </w:rPr>
        <w:t>
      3) бүктелген қағаз жолақтарынан бұйымдар тоқуды;</w:t>
      </w:r>
    </w:p>
    <w:bookmarkEnd w:id="15351"/>
    <w:bookmarkStart w:name="z28922" w:id="15352"/>
    <w:p>
      <w:pPr>
        <w:spacing w:after="0"/>
        <w:ind w:left="0"/>
        <w:jc w:val="both"/>
      </w:pPr>
      <w:r>
        <w:rPr>
          <w:rFonts w:ascii="Times New Roman"/>
          <w:b w:val="false"/>
          <w:i w:val="false"/>
          <w:color w:val="000000"/>
          <w:sz w:val="28"/>
        </w:rPr>
        <w:t>
      4) газет түтіктерінен қарапайым бұйымдар тоқуды;</w:t>
      </w:r>
    </w:p>
    <w:bookmarkEnd w:id="15352"/>
    <w:bookmarkStart w:name="z28923" w:id="15353"/>
    <w:p>
      <w:pPr>
        <w:spacing w:after="0"/>
        <w:ind w:left="0"/>
        <w:jc w:val="both"/>
      </w:pPr>
      <w:r>
        <w:rPr>
          <w:rFonts w:ascii="Times New Roman"/>
          <w:b w:val="false"/>
          <w:i w:val="false"/>
          <w:color w:val="000000"/>
          <w:sz w:val="28"/>
        </w:rPr>
        <w:t>
      5) қағаздан көлемді кәдесый даярлауды;</w:t>
      </w:r>
    </w:p>
    <w:bookmarkEnd w:id="15353"/>
    <w:bookmarkStart w:name="z28924" w:id="15354"/>
    <w:p>
      <w:pPr>
        <w:spacing w:after="0"/>
        <w:ind w:left="0"/>
        <w:jc w:val="both"/>
      </w:pPr>
      <w:r>
        <w:rPr>
          <w:rFonts w:ascii="Times New Roman"/>
          <w:b w:val="false"/>
          <w:i w:val="false"/>
          <w:color w:val="000000"/>
          <w:sz w:val="28"/>
        </w:rPr>
        <w:t>
      6) қатырмақағаздан және ашық хаттардан қиғаш немесе ілмектігіспен бұйымдар даярлауды;</w:t>
      </w:r>
    </w:p>
    <w:bookmarkEnd w:id="15354"/>
    <w:bookmarkStart w:name="z28925" w:id="15355"/>
    <w:p>
      <w:pPr>
        <w:spacing w:after="0"/>
        <w:ind w:left="0"/>
        <w:jc w:val="both"/>
      </w:pPr>
      <w:r>
        <w:rPr>
          <w:rFonts w:ascii="Times New Roman"/>
          <w:b w:val="false"/>
          <w:i w:val="false"/>
          <w:color w:val="000000"/>
          <w:sz w:val="28"/>
        </w:rPr>
        <w:t>
      7) "Квиллинг" техникасы бойынша жұмыс жасауды;</w:t>
      </w:r>
    </w:p>
    <w:bookmarkEnd w:id="15355"/>
    <w:bookmarkStart w:name="z28926" w:id="15356"/>
    <w:p>
      <w:pPr>
        <w:spacing w:after="0"/>
        <w:ind w:left="0"/>
        <w:jc w:val="both"/>
      </w:pPr>
      <w:r>
        <w:rPr>
          <w:rFonts w:ascii="Times New Roman"/>
          <w:b w:val="false"/>
          <w:i w:val="false"/>
          <w:color w:val="000000"/>
          <w:sz w:val="28"/>
        </w:rPr>
        <w:t>
      8) "Изонить" техникасы және тоқу материалдарымен жұмыс жасауды;</w:t>
      </w:r>
    </w:p>
    <w:bookmarkEnd w:id="15356"/>
    <w:bookmarkStart w:name="z28927" w:id="15357"/>
    <w:p>
      <w:pPr>
        <w:spacing w:after="0"/>
        <w:ind w:left="0"/>
        <w:jc w:val="both"/>
      </w:pPr>
      <w:r>
        <w:rPr>
          <w:rFonts w:ascii="Times New Roman"/>
          <w:b w:val="false"/>
          <w:i w:val="false"/>
          <w:color w:val="000000"/>
          <w:sz w:val="28"/>
        </w:rPr>
        <w:t>
      9) шеңберді бір хорда бойынша толтыруды;</w:t>
      </w:r>
    </w:p>
    <w:bookmarkEnd w:id="15357"/>
    <w:bookmarkStart w:name="z28928" w:id="15358"/>
    <w:p>
      <w:pPr>
        <w:spacing w:after="0"/>
        <w:ind w:left="0"/>
        <w:jc w:val="both"/>
      </w:pPr>
      <w:r>
        <w:rPr>
          <w:rFonts w:ascii="Times New Roman"/>
          <w:b w:val="false"/>
          <w:i w:val="false"/>
          <w:color w:val="000000"/>
          <w:sz w:val="28"/>
        </w:rPr>
        <w:t>
      10) "құрақ тігіс" техникасы бойынша жұмыс жасауды;</w:t>
      </w:r>
    </w:p>
    <w:bookmarkEnd w:id="15358"/>
    <w:bookmarkStart w:name="z28929" w:id="15359"/>
    <w:p>
      <w:pPr>
        <w:spacing w:after="0"/>
        <w:ind w:left="0"/>
        <w:jc w:val="both"/>
      </w:pPr>
      <w:r>
        <w:rPr>
          <w:rFonts w:ascii="Times New Roman"/>
          <w:b w:val="false"/>
          <w:i w:val="false"/>
          <w:color w:val="000000"/>
          <w:sz w:val="28"/>
        </w:rPr>
        <w:t>
      11) "Диагональді жолақтар", "Крейзи", "Пицца" тігу және тоқу элементтері бар құрақ техникасын;</w:t>
      </w:r>
    </w:p>
    <w:bookmarkEnd w:id="15359"/>
    <w:bookmarkStart w:name="z28930" w:id="15360"/>
    <w:p>
      <w:pPr>
        <w:spacing w:after="0"/>
        <w:ind w:left="0"/>
        <w:jc w:val="both"/>
      </w:pPr>
      <w:r>
        <w:rPr>
          <w:rFonts w:ascii="Times New Roman"/>
          <w:b w:val="false"/>
          <w:i w:val="false"/>
          <w:color w:val="000000"/>
          <w:sz w:val="28"/>
        </w:rPr>
        <w:t>
      12) электр жетекті тігін машинасында жұмсақ ойыншықтар тігуді;</w:t>
      </w:r>
    </w:p>
    <w:bookmarkEnd w:id="15360"/>
    <w:bookmarkStart w:name="z28931" w:id="15361"/>
    <w:p>
      <w:pPr>
        <w:spacing w:after="0"/>
        <w:ind w:left="0"/>
        <w:jc w:val="both"/>
      </w:pPr>
      <w:r>
        <w:rPr>
          <w:rFonts w:ascii="Times New Roman"/>
          <w:b w:val="false"/>
          <w:i w:val="false"/>
          <w:color w:val="000000"/>
          <w:sz w:val="28"/>
        </w:rPr>
        <w:t>
      13) құрақтан жұмсақ ойыншықтар тігуді;</w:t>
      </w:r>
    </w:p>
    <w:bookmarkEnd w:id="15361"/>
    <w:bookmarkStart w:name="z28932" w:id="15362"/>
    <w:p>
      <w:pPr>
        <w:spacing w:after="0"/>
        <w:ind w:left="0"/>
        <w:jc w:val="both"/>
      </w:pPr>
      <w:r>
        <w:rPr>
          <w:rFonts w:ascii="Times New Roman"/>
          <w:b w:val="false"/>
          <w:i w:val="false"/>
          <w:color w:val="000000"/>
          <w:sz w:val="28"/>
        </w:rPr>
        <w:t>
      14) жапсырмақұрақтарды тігін машинасының "зиг-заг" тігісімен орындауды;</w:t>
      </w:r>
    </w:p>
    <w:bookmarkEnd w:id="15362"/>
    <w:bookmarkStart w:name="z28933" w:id="15363"/>
    <w:p>
      <w:pPr>
        <w:spacing w:after="0"/>
        <w:ind w:left="0"/>
        <w:jc w:val="both"/>
      </w:pPr>
      <w:r>
        <w:rPr>
          <w:rFonts w:ascii="Times New Roman"/>
          <w:b w:val="false"/>
          <w:i w:val="false"/>
          <w:color w:val="000000"/>
          <w:sz w:val="28"/>
        </w:rPr>
        <w:t>
      15) ыстық затты ұстағыш, шәйнек жылытқыштар, ыдыстың астына салғыш, тұтас пішілген жапсырмақұрақты алжапқыш тігуді;</w:t>
      </w:r>
    </w:p>
    <w:bookmarkEnd w:id="15363"/>
    <w:bookmarkStart w:name="z28934" w:id="15364"/>
    <w:p>
      <w:pPr>
        <w:spacing w:after="0"/>
        <w:ind w:left="0"/>
        <w:jc w:val="both"/>
      </w:pPr>
      <w:r>
        <w:rPr>
          <w:rFonts w:ascii="Times New Roman"/>
          <w:b w:val="false"/>
          <w:i w:val="false"/>
          <w:color w:val="000000"/>
          <w:sz w:val="28"/>
        </w:rPr>
        <w:t>
      16) бұйымдарды, киімдерді және тұрғын үйді безендіру элементтерінде қазақ оюларын қолдануды;</w:t>
      </w:r>
    </w:p>
    <w:bookmarkEnd w:id="15364"/>
    <w:bookmarkStart w:name="z28935" w:id="15365"/>
    <w:p>
      <w:pPr>
        <w:spacing w:after="0"/>
        <w:ind w:left="0"/>
        <w:jc w:val="both"/>
      </w:pPr>
      <w:r>
        <w:rPr>
          <w:rFonts w:ascii="Times New Roman"/>
          <w:b w:val="false"/>
          <w:i w:val="false"/>
          <w:color w:val="000000"/>
          <w:sz w:val="28"/>
        </w:rPr>
        <w:t xml:space="preserve">
      17) ою жапсырмаларын қолданып, ыстық затты ұстағыш, тұтас пішілген жапсырмақұрақты алжапқыш, шәйнек жылытқыштар, қазақи оюлармен орындаған жапсырмақұрақты көрпе, ұлттық стильдегі сөмкелер (қалта), ұлттық стильдеге ыдыстың астына салғыш, сәндік панно тігуді; </w:t>
      </w:r>
    </w:p>
    <w:bookmarkEnd w:id="15365"/>
    <w:bookmarkStart w:name="z28936" w:id="15366"/>
    <w:p>
      <w:pPr>
        <w:spacing w:after="0"/>
        <w:ind w:left="0"/>
        <w:jc w:val="both"/>
      </w:pPr>
      <w:r>
        <w:rPr>
          <w:rFonts w:ascii="Times New Roman"/>
          <w:b w:val="false"/>
          <w:i w:val="false"/>
          <w:color w:val="000000"/>
          <w:sz w:val="28"/>
        </w:rPr>
        <w:t>
      18) сазбен және тұзды қамырмен жұмысты;</w:t>
      </w:r>
    </w:p>
    <w:bookmarkEnd w:id="15366"/>
    <w:bookmarkStart w:name="z28937" w:id="15367"/>
    <w:p>
      <w:pPr>
        <w:spacing w:after="0"/>
        <w:ind w:left="0"/>
        <w:jc w:val="both"/>
      </w:pPr>
      <w:r>
        <w:rPr>
          <w:rFonts w:ascii="Times New Roman"/>
          <w:b w:val="false"/>
          <w:i w:val="false"/>
          <w:color w:val="000000"/>
          <w:sz w:val="28"/>
        </w:rPr>
        <w:t>
      19) Филимонов ұлттық ойыншығының стилінде мүсіндеуді;</w:t>
      </w:r>
    </w:p>
    <w:bookmarkEnd w:id="15367"/>
    <w:bookmarkStart w:name="z28938" w:id="15368"/>
    <w:p>
      <w:pPr>
        <w:spacing w:after="0"/>
        <w:ind w:left="0"/>
        <w:jc w:val="both"/>
      </w:pPr>
      <w:r>
        <w:rPr>
          <w:rFonts w:ascii="Times New Roman"/>
          <w:b w:val="false"/>
          <w:i w:val="false"/>
          <w:color w:val="000000"/>
          <w:sz w:val="28"/>
        </w:rPr>
        <w:t xml:space="preserve">
      20) Карагополь ұлттық ойыншығының стилінде мүсіндеуді; </w:t>
      </w:r>
    </w:p>
    <w:bookmarkEnd w:id="15368"/>
    <w:bookmarkStart w:name="z28939" w:id="15369"/>
    <w:p>
      <w:pPr>
        <w:spacing w:after="0"/>
        <w:ind w:left="0"/>
        <w:jc w:val="both"/>
      </w:pPr>
      <w:r>
        <w:rPr>
          <w:rFonts w:ascii="Times New Roman"/>
          <w:b w:val="false"/>
          <w:i w:val="false"/>
          <w:color w:val="000000"/>
          <w:sz w:val="28"/>
        </w:rPr>
        <w:t>
      21) Дымков ұлттық ойыншығының стилінде мүсіндеуді;</w:t>
      </w:r>
    </w:p>
    <w:bookmarkEnd w:id="15369"/>
    <w:bookmarkStart w:name="z28940" w:id="15370"/>
    <w:p>
      <w:pPr>
        <w:spacing w:after="0"/>
        <w:ind w:left="0"/>
        <w:jc w:val="both"/>
      </w:pPr>
      <w:r>
        <w:rPr>
          <w:rFonts w:ascii="Times New Roman"/>
          <w:b w:val="false"/>
          <w:i w:val="false"/>
          <w:color w:val="000000"/>
          <w:sz w:val="28"/>
        </w:rPr>
        <w:t>
      22) заманауи қазақ ескерткіштерін мүсіндеуді (сәнді пластиналар және магнит);</w:t>
      </w:r>
    </w:p>
    <w:bookmarkEnd w:id="15370"/>
    <w:bookmarkStart w:name="z28941" w:id="15371"/>
    <w:p>
      <w:pPr>
        <w:spacing w:after="0"/>
        <w:ind w:left="0"/>
        <w:jc w:val="both"/>
      </w:pPr>
      <w:r>
        <w:rPr>
          <w:rFonts w:ascii="Times New Roman"/>
          <w:b w:val="false"/>
          <w:i w:val="false"/>
          <w:color w:val="000000"/>
          <w:sz w:val="28"/>
        </w:rPr>
        <w:t>
      23) қамырдан ертегі кейіпкерлерін сомдауды;</w:t>
      </w:r>
    </w:p>
    <w:bookmarkEnd w:id="15371"/>
    <w:bookmarkStart w:name="z28942" w:id="15372"/>
    <w:p>
      <w:pPr>
        <w:spacing w:after="0"/>
        <w:ind w:left="0"/>
        <w:jc w:val="both"/>
      </w:pPr>
      <w:r>
        <w:rPr>
          <w:rFonts w:ascii="Times New Roman"/>
          <w:b w:val="false"/>
          <w:i w:val="false"/>
          <w:color w:val="000000"/>
          <w:sz w:val="28"/>
        </w:rPr>
        <w:t>
      24) кәдесыйлар, панно, суреттер, тоңазытқышқа магниттер жасауды;</w:t>
      </w:r>
    </w:p>
    <w:bookmarkEnd w:id="15372"/>
    <w:bookmarkStart w:name="z28943" w:id="15373"/>
    <w:p>
      <w:pPr>
        <w:spacing w:after="0"/>
        <w:ind w:left="0"/>
        <w:jc w:val="both"/>
      </w:pPr>
      <w:r>
        <w:rPr>
          <w:rFonts w:ascii="Times New Roman"/>
          <w:b w:val="false"/>
          <w:i w:val="false"/>
          <w:color w:val="000000"/>
          <w:sz w:val="28"/>
        </w:rPr>
        <w:t>
      25) пластикалық бөтелкелерден бұйымдар жасауды;</w:t>
      </w:r>
    </w:p>
    <w:bookmarkEnd w:id="15373"/>
    <w:bookmarkStart w:name="z28944" w:id="15374"/>
    <w:p>
      <w:pPr>
        <w:spacing w:after="0"/>
        <w:ind w:left="0"/>
        <w:jc w:val="both"/>
      </w:pPr>
      <w:r>
        <w:rPr>
          <w:rFonts w:ascii="Times New Roman"/>
          <w:b w:val="false"/>
          <w:i w:val="false"/>
          <w:color w:val="000000"/>
          <w:sz w:val="28"/>
        </w:rPr>
        <w:t>
      26) ағашпен жұмысты;</w:t>
      </w:r>
    </w:p>
    <w:bookmarkEnd w:id="15374"/>
    <w:bookmarkStart w:name="z28945" w:id="15375"/>
    <w:p>
      <w:pPr>
        <w:spacing w:after="0"/>
        <w:ind w:left="0"/>
        <w:jc w:val="both"/>
      </w:pPr>
      <w:r>
        <w:rPr>
          <w:rFonts w:ascii="Times New Roman"/>
          <w:b w:val="false"/>
          <w:i w:val="false"/>
          <w:color w:val="000000"/>
          <w:sz w:val="28"/>
        </w:rPr>
        <w:t>
      27) қозғалмалы ойыншықтарды модельдеуді;</w:t>
      </w:r>
    </w:p>
    <w:bookmarkEnd w:id="15375"/>
    <w:bookmarkStart w:name="z28946" w:id="15376"/>
    <w:p>
      <w:pPr>
        <w:spacing w:after="0"/>
        <w:ind w:left="0"/>
        <w:jc w:val="both"/>
      </w:pPr>
      <w:r>
        <w:rPr>
          <w:rFonts w:ascii="Times New Roman"/>
          <w:b w:val="false"/>
          <w:i w:val="false"/>
          <w:color w:val="000000"/>
          <w:sz w:val="28"/>
        </w:rPr>
        <w:t>
      28) шегелерді қолданып, бұйымдар жасауды меңгереді деп күтіледі.</w:t>
      </w:r>
    </w:p>
    <w:bookmarkEnd w:id="15376"/>
    <w:bookmarkStart w:name="z28947" w:id="15377"/>
    <w:p>
      <w:pPr>
        <w:spacing w:after="0"/>
        <w:ind w:left="0"/>
        <w:jc w:val="left"/>
      </w:pPr>
      <w:r>
        <w:rPr>
          <w:rFonts w:ascii="Times New Roman"/>
          <w:b/>
          <w:i w:val="false"/>
          <w:color w:val="000000"/>
        </w:rPr>
        <w:t xml:space="preserve"> 11-тарау. 9-сыныпты аяқтағанда күтілетін нәтижелер</w:t>
      </w:r>
    </w:p>
    <w:bookmarkEnd w:id="15377"/>
    <w:bookmarkStart w:name="z28948" w:id="15378"/>
    <w:p>
      <w:pPr>
        <w:spacing w:after="0"/>
        <w:ind w:left="0"/>
        <w:jc w:val="both"/>
      </w:pPr>
      <w:r>
        <w:rPr>
          <w:rFonts w:ascii="Times New Roman"/>
          <w:b w:val="false"/>
          <w:i w:val="false"/>
          <w:color w:val="000000"/>
          <w:sz w:val="28"/>
        </w:rPr>
        <w:t>
      118. Пәндік нәтижелер. Білім алушылар:</w:t>
      </w:r>
    </w:p>
    <w:bookmarkEnd w:id="15378"/>
    <w:bookmarkStart w:name="z28949" w:id="15379"/>
    <w:p>
      <w:pPr>
        <w:spacing w:after="0"/>
        <w:ind w:left="0"/>
        <w:jc w:val="both"/>
      </w:pPr>
      <w:r>
        <w:rPr>
          <w:rFonts w:ascii="Times New Roman"/>
          <w:b w:val="false"/>
          <w:i w:val="false"/>
          <w:color w:val="000000"/>
          <w:sz w:val="28"/>
        </w:rPr>
        <w:t>
      1) "Оригами" бойынша қағазды бүгу әдістерін;</w:t>
      </w:r>
    </w:p>
    <w:bookmarkEnd w:id="15379"/>
    <w:bookmarkStart w:name="z28950" w:id="15380"/>
    <w:p>
      <w:pPr>
        <w:spacing w:after="0"/>
        <w:ind w:left="0"/>
        <w:jc w:val="both"/>
      </w:pPr>
      <w:r>
        <w:rPr>
          <w:rFonts w:ascii="Times New Roman"/>
          <w:b w:val="false"/>
          <w:i w:val="false"/>
          <w:color w:val="000000"/>
          <w:sz w:val="28"/>
        </w:rPr>
        <w:t>
      2) "Бес таңба" оюын;</w:t>
      </w:r>
    </w:p>
    <w:bookmarkEnd w:id="15380"/>
    <w:bookmarkStart w:name="z28951" w:id="15381"/>
    <w:p>
      <w:pPr>
        <w:spacing w:after="0"/>
        <w:ind w:left="0"/>
        <w:jc w:val="both"/>
      </w:pPr>
      <w:r>
        <w:rPr>
          <w:rFonts w:ascii="Times New Roman"/>
          <w:b w:val="false"/>
          <w:i w:val="false"/>
          <w:color w:val="000000"/>
          <w:sz w:val="28"/>
        </w:rPr>
        <w:t>
      3) "Сынық мүйіз" оюын;</w:t>
      </w:r>
    </w:p>
    <w:bookmarkEnd w:id="15381"/>
    <w:bookmarkStart w:name="z28952" w:id="15382"/>
    <w:p>
      <w:pPr>
        <w:spacing w:after="0"/>
        <w:ind w:left="0"/>
        <w:jc w:val="both"/>
      </w:pPr>
      <w:r>
        <w:rPr>
          <w:rFonts w:ascii="Times New Roman"/>
          <w:b w:val="false"/>
          <w:i w:val="false"/>
          <w:color w:val="000000"/>
          <w:sz w:val="28"/>
        </w:rPr>
        <w:t>
      4) "Сатылы" оюын;</w:t>
      </w:r>
    </w:p>
    <w:bookmarkEnd w:id="15382"/>
    <w:bookmarkStart w:name="z28953" w:id="15383"/>
    <w:p>
      <w:pPr>
        <w:spacing w:after="0"/>
        <w:ind w:left="0"/>
        <w:jc w:val="both"/>
      </w:pPr>
      <w:r>
        <w:rPr>
          <w:rFonts w:ascii="Times New Roman"/>
          <w:b w:val="false"/>
          <w:i w:val="false"/>
          <w:color w:val="000000"/>
          <w:sz w:val="28"/>
        </w:rPr>
        <w:t>
      5) "Тышқан із" оюын;</w:t>
      </w:r>
    </w:p>
    <w:bookmarkEnd w:id="15383"/>
    <w:bookmarkStart w:name="z28954" w:id="15384"/>
    <w:p>
      <w:pPr>
        <w:spacing w:after="0"/>
        <w:ind w:left="0"/>
        <w:jc w:val="both"/>
      </w:pPr>
      <w:r>
        <w:rPr>
          <w:rFonts w:ascii="Times New Roman"/>
          <w:b w:val="false"/>
          <w:i w:val="false"/>
          <w:color w:val="000000"/>
          <w:sz w:val="28"/>
        </w:rPr>
        <w:t>
      6) "Жұлдыз" оюын;</w:t>
      </w:r>
    </w:p>
    <w:bookmarkEnd w:id="15384"/>
    <w:bookmarkStart w:name="z28955" w:id="15385"/>
    <w:p>
      <w:pPr>
        <w:spacing w:after="0"/>
        <w:ind w:left="0"/>
        <w:jc w:val="both"/>
      </w:pPr>
      <w:r>
        <w:rPr>
          <w:rFonts w:ascii="Times New Roman"/>
          <w:b w:val="false"/>
          <w:i w:val="false"/>
          <w:color w:val="000000"/>
          <w:sz w:val="28"/>
        </w:rPr>
        <w:t>
      7) "Шахматты" оюын;</w:t>
      </w:r>
    </w:p>
    <w:bookmarkEnd w:id="15385"/>
    <w:bookmarkStart w:name="z28956" w:id="15386"/>
    <w:p>
      <w:pPr>
        <w:spacing w:after="0"/>
        <w:ind w:left="0"/>
        <w:jc w:val="both"/>
      </w:pPr>
      <w:r>
        <w:rPr>
          <w:rFonts w:ascii="Times New Roman"/>
          <w:b w:val="false"/>
          <w:i w:val="false"/>
          <w:color w:val="000000"/>
          <w:sz w:val="28"/>
        </w:rPr>
        <w:t>
      8) акрил бояуын (қасиеті, қолданылуы);</w:t>
      </w:r>
    </w:p>
    <w:bookmarkEnd w:id="15386"/>
    <w:bookmarkStart w:name="z28957" w:id="15387"/>
    <w:p>
      <w:pPr>
        <w:spacing w:after="0"/>
        <w:ind w:left="0"/>
        <w:jc w:val="both"/>
      </w:pPr>
      <w:r>
        <w:rPr>
          <w:rFonts w:ascii="Times New Roman"/>
          <w:b w:val="false"/>
          <w:i w:val="false"/>
          <w:color w:val="000000"/>
          <w:sz w:val="28"/>
        </w:rPr>
        <w:t>
      9) муфель пешін, оның қолданылуын;</w:t>
      </w:r>
    </w:p>
    <w:bookmarkEnd w:id="15387"/>
    <w:bookmarkStart w:name="z28958" w:id="15388"/>
    <w:p>
      <w:pPr>
        <w:spacing w:after="0"/>
        <w:ind w:left="0"/>
        <w:jc w:val="both"/>
      </w:pPr>
      <w:r>
        <w:rPr>
          <w:rFonts w:ascii="Times New Roman"/>
          <w:b w:val="false"/>
          <w:i w:val="false"/>
          <w:color w:val="000000"/>
          <w:sz w:val="28"/>
        </w:rPr>
        <w:t>
      10) күйдіру үдерісін;</w:t>
      </w:r>
    </w:p>
    <w:bookmarkEnd w:id="15388"/>
    <w:bookmarkStart w:name="z28959" w:id="15389"/>
    <w:p>
      <w:pPr>
        <w:spacing w:after="0"/>
        <w:ind w:left="0"/>
        <w:jc w:val="both"/>
      </w:pPr>
      <w:r>
        <w:rPr>
          <w:rFonts w:ascii="Times New Roman"/>
          <w:b w:val="false"/>
          <w:i w:val="false"/>
          <w:color w:val="000000"/>
          <w:sz w:val="28"/>
        </w:rPr>
        <w:t>
      11) муфель пешімен жұмыс жасаудағы қауіпсіздік ережесін;</w:t>
      </w:r>
    </w:p>
    <w:bookmarkEnd w:id="15389"/>
    <w:bookmarkStart w:name="z28960" w:id="15390"/>
    <w:p>
      <w:pPr>
        <w:spacing w:after="0"/>
        <w:ind w:left="0"/>
        <w:jc w:val="both"/>
      </w:pPr>
      <w:r>
        <w:rPr>
          <w:rFonts w:ascii="Times New Roman"/>
          <w:b w:val="false"/>
          <w:i w:val="false"/>
          <w:color w:val="000000"/>
          <w:sz w:val="28"/>
        </w:rPr>
        <w:t>
      12) пешке салу және шығару тәртібін;</w:t>
      </w:r>
    </w:p>
    <w:bookmarkEnd w:id="15390"/>
    <w:bookmarkStart w:name="z28961" w:id="15391"/>
    <w:p>
      <w:pPr>
        <w:spacing w:after="0"/>
        <w:ind w:left="0"/>
        <w:jc w:val="both"/>
      </w:pPr>
      <w:r>
        <w:rPr>
          <w:rFonts w:ascii="Times New Roman"/>
          <w:b w:val="false"/>
          <w:i w:val="false"/>
          <w:color w:val="000000"/>
          <w:sz w:val="28"/>
        </w:rPr>
        <w:t>
      13) күйдіру температурасы мен уақытын;</w:t>
      </w:r>
    </w:p>
    <w:bookmarkEnd w:id="15391"/>
    <w:bookmarkStart w:name="z28962" w:id="15392"/>
    <w:p>
      <w:pPr>
        <w:spacing w:after="0"/>
        <w:ind w:left="0"/>
        <w:jc w:val="both"/>
      </w:pPr>
      <w:r>
        <w:rPr>
          <w:rFonts w:ascii="Times New Roman"/>
          <w:b w:val="false"/>
          <w:i w:val="false"/>
          <w:color w:val="000000"/>
          <w:sz w:val="28"/>
        </w:rPr>
        <w:t>
      14) күйдірілген саздың қасиеттерін білуге ұмтылады деп күтіледі.</w:t>
      </w:r>
    </w:p>
    <w:bookmarkEnd w:id="15392"/>
    <w:bookmarkStart w:name="z28963" w:id="15393"/>
    <w:p>
      <w:pPr>
        <w:spacing w:after="0"/>
        <w:ind w:left="0"/>
        <w:jc w:val="both"/>
      </w:pPr>
      <w:r>
        <w:rPr>
          <w:rFonts w:ascii="Times New Roman"/>
          <w:b w:val="false"/>
          <w:i w:val="false"/>
          <w:color w:val="000000"/>
          <w:sz w:val="28"/>
        </w:rPr>
        <w:t>
      119. Білім алушылар:</w:t>
      </w:r>
    </w:p>
    <w:bookmarkEnd w:id="15393"/>
    <w:bookmarkStart w:name="z28964" w:id="15394"/>
    <w:p>
      <w:pPr>
        <w:spacing w:after="0"/>
        <w:ind w:left="0"/>
        <w:jc w:val="both"/>
      </w:pPr>
      <w:r>
        <w:rPr>
          <w:rFonts w:ascii="Times New Roman"/>
          <w:b w:val="false"/>
          <w:i w:val="false"/>
          <w:color w:val="000000"/>
          <w:sz w:val="28"/>
        </w:rPr>
        <w:t>
      1) қатырмақағаз және қағазбен, газет қағазымен жұмыс жасауды;</w:t>
      </w:r>
    </w:p>
    <w:bookmarkEnd w:id="15394"/>
    <w:bookmarkStart w:name="z28965" w:id="15395"/>
    <w:p>
      <w:pPr>
        <w:spacing w:after="0"/>
        <w:ind w:left="0"/>
        <w:jc w:val="both"/>
      </w:pPr>
      <w:r>
        <w:rPr>
          <w:rFonts w:ascii="Times New Roman"/>
          <w:b w:val="false"/>
          <w:i w:val="false"/>
          <w:color w:val="000000"/>
          <w:sz w:val="28"/>
        </w:rPr>
        <w:t>
      2) бүктелген газет жолақтарынан бұйымдар тоқуды (себеттер, ыстыққа қоятын қолдаулар, мұғалімнің таңдауымен кез келген бұйым);</w:t>
      </w:r>
    </w:p>
    <w:bookmarkEnd w:id="15395"/>
    <w:bookmarkStart w:name="z28966" w:id="15396"/>
    <w:p>
      <w:pPr>
        <w:spacing w:after="0"/>
        <w:ind w:left="0"/>
        <w:jc w:val="both"/>
      </w:pPr>
      <w:r>
        <w:rPr>
          <w:rFonts w:ascii="Times New Roman"/>
          <w:b w:val="false"/>
          <w:i w:val="false"/>
          <w:color w:val="000000"/>
          <w:sz w:val="28"/>
        </w:rPr>
        <w:t>
      3) газет түтіктерінен қарапайым бұйымдар тоқуды (себеттер, ыстыққа қоятын қолдаулар, мұғалімнің таңдауымен кез келген бұйым);</w:t>
      </w:r>
    </w:p>
    <w:bookmarkEnd w:id="15396"/>
    <w:bookmarkStart w:name="z28967" w:id="15397"/>
    <w:p>
      <w:pPr>
        <w:spacing w:after="0"/>
        <w:ind w:left="0"/>
        <w:jc w:val="both"/>
      </w:pPr>
      <w:r>
        <w:rPr>
          <w:rFonts w:ascii="Times New Roman"/>
          <w:b w:val="false"/>
          <w:i w:val="false"/>
          <w:color w:val="000000"/>
          <w:sz w:val="28"/>
        </w:rPr>
        <w:t>
      4) қағаздан көлемді ескерткіштер даярлауды;</w:t>
      </w:r>
    </w:p>
    <w:bookmarkEnd w:id="15397"/>
    <w:bookmarkStart w:name="z28968" w:id="15398"/>
    <w:p>
      <w:pPr>
        <w:spacing w:after="0"/>
        <w:ind w:left="0"/>
        <w:jc w:val="both"/>
      </w:pPr>
      <w:r>
        <w:rPr>
          <w:rFonts w:ascii="Times New Roman"/>
          <w:b w:val="false"/>
          <w:i w:val="false"/>
          <w:color w:val="000000"/>
          <w:sz w:val="28"/>
        </w:rPr>
        <w:t>
      5) оригами техникасының үлгісі бойынша жинақтау тәсілдерін (жұлдызша, қорабша, шырша);</w:t>
      </w:r>
    </w:p>
    <w:bookmarkEnd w:id="15398"/>
    <w:bookmarkStart w:name="z28969" w:id="15399"/>
    <w:p>
      <w:pPr>
        <w:spacing w:after="0"/>
        <w:ind w:left="0"/>
        <w:jc w:val="both"/>
      </w:pPr>
      <w:r>
        <w:rPr>
          <w:rFonts w:ascii="Times New Roman"/>
          <w:b w:val="false"/>
          <w:i w:val="false"/>
          <w:color w:val="000000"/>
          <w:sz w:val="28"/>
        </w:rPr>
        <w:t>
      6) көлемді бұйымдар жасауда көмекші материалдарды (фетр, моншақтар, жылтырауықтар басқа да әшекей бұйымдар) қолдануды;</w:t>
      </w:r>
    </w:p>
    <w:bookmarkEnd w:id="15399"/>
    <w:bookmarkStart w:name="z28970" w:id="15400"/>
    <w:p>
      <w:pPr>
        <w:spacing w:after="0"/>
        <w:ind w:left="0"/>
        <w:jc w:val="both"/>
      </w:pPr>
      <w:r>
        <w:rPr>
          <w:rFonts w:ascii="Times New Roman"/>
          <w:b w:val="false"/>
          <w:i w:val="false"/>
          <w:color w:val="000000"/>
          <w:sz w:val="28"/>
        </w:rPr>
        <w:t>
      7) қағаз пластик техникасы бойынша қарапайым бұйымдар жасауды;</w:t>
      </w:r>
    </w:p>
    <w:bookmarkEnd w:id="15400"/>
    <w:bookmarkStart w:name="z28971" w:id="15401"/>
    <w:p>
      <w:pPr>
        <w:spacing w:after="0"/>
        <w:ind w:left="0"/>
        <w:jc w:val="both"/>
      </w:pPr>
      <w:r>
        <w:rPr>
          <w:rFonts w:ascii="Times New Roman"/>
          <w:b w:val="false"/>
          <w:i w:val="false"/>
          <w:color w:val="000000"/>
          <w:sz w:val="28"/>
        </w:rPr>
        <w:t>
      8) "Квиллинг" техникасында жұмысты;</w:t>
      </w:r>
    </w:p>
    <w:bookmarkEnd w:id="15401"/>
    <w:bookmarkStart w:name="z28972" w:id="15402"/>
    <w:p>
      <w:pPr>
        <w:spacing w:after="0"/>
        <w:ind w:left="0"/>
        <w:jc w:val="both"/>
      </w:pPr>
      <w:r>
        <w:rPr>
          <w:rFonts w:ascii="Times New Roman"/>
          <w:b w:val="false"/>
          <w:i w:val="false"/>
          <w:color w:val="000000"/>
          <w:sz w:val="28"/>
        </w:rPr>
        <w:t>
      9) қатырмақағаздың әр түрлі пішінінен (шаршы, шеңбер, үшбұрыш) қорапшалар әзірлеуді;</w:t>
      </w:r>
    </w:p>
    <w:bookmarkEnd w:id="15402"/>
    <w:bookmarkStart w:name="z28973" w:id="15403"/>
    <w:p>
      <w:pPr>
        <w:spacing w:after="0"/>
        <w:ind w:left="0"/>
        <w:jc w:val="both"/>
      </w:pPr>
      <w:r>
        <w:rPr>
          <w:rFonts w:ascii="Times New Roman"/>
          <w:b w:val="false"/>
          <w:i w:val="false"/>
          <w:color w:val="000000"/>
          <w:sz w:val="28"/>
        </w:rPr>
        <w:t>
      10) картоннан жасалған бұйымдарды әсемдеуді;</w:t>
      </w:r>
    </w:p>
    <w:bookmarkEnd w:id="15403"/>
    <w:bookmarkStart w:name="z28974" w:id="15404"/>
    <w:p>
      <w:pPr>
        <w:spacing w:after="0"/>
        <w:ind w:left="0"/>
        <w:jc w:val="both"/>
      </w:pPr>
      <w:r>
        <w:rPr>
          <w:rFonts w:ascii="Times New Roman"/>
          <w:b w:val="false"/>
          <w:i w:val="false"/>
          <w:color w:val="000000"/>
          <w:sz w:val="28"/>
        </w:rPr>
        <w:t>
      11) "Изонить" техникасын қолданып ашық хаттар жасауды;</w:t>
      </w:r>
    </w:p>
    <w:bookmarkEnd w:id="15404"/>
    <w:bookmarkStart w:name="z28975" w:id="15405"/>
    <w:p>
      <w:pPr>
        <w:spacing w:after="0"/>
        <w:ind w:left="0"/>
        <w:jc w:val="both"/>
      </w:pPr>
      <w:r>
        <w:rPr>
          <w:rFonts w:ascii="Times New Roman"/>
          <w:b w:val="false"/>
          <w:i w:val="false"/>
          <w:color w:val="000000"/>
          <w:sz w:val="28"/>
        </w:rPr>
        <w:t>
      12) тоқыма материалдарымен жұмысты;</w:t>
      </w:r>
    </w:p>
    <w:bookmarkEnd w:id="15405"/>
    <w:bookmarkStart w:name="z28976" w:id="15406"/>
    <w:p>
      <w:pPr>
        <w:spacing w:after="0"/>
        <w:ind w:left="0"/>
        <w:jc w:val="both"/>
      </w:pPr>
      <w:r>
        <w:rPr>
          <w:rFonts w:ascii="Times New Roman"/>
          <w:b w:val="false"/>
          <w:i w:val="false"/>
          <w:color w:val="000000"/>
          <w:sz w:val="28"/>
        </w:rPr>
        <w:t>
      13) "Құрақ" техникасы бойынша көрпелер даярлауды;</w:t>
      </w:r>
    </w:p>
    <w:bookmarkEnd w:id="15406"/>
    <w:bookmarkStart w:name="z28977" w:id="15407"/>
    <w:p>
      <w:pPr>
        <w:spacing w:after="0"/>
        <w:ind w:left="0"/>
        <w:jc w:val="both"/>
      </w:pPr>
      <w:r>
        <w:rPr>
          <w:rFonts w:ascii="Times New Roman"/>
          <w:b w:val="false"/>
          <w:i w:val="false"/>
          <w:color w:val="000000"/>
          <w:sz w:val="28"/>
        </w:rPr>
        <w:t>
      14) бұйымдарды құрақ құрау техникасы бойынша (құрақ панноны, ыстық затты ұстағышты, шәйнек жылытқыштарды, сәндік жастыққаптарды, мұғалімнің таңдауы бойынша кез келген бұйым) жасауды;</w:t>
      </w:r>
    </w:p>
    <w:bookmarkEnd w:id="15407"/>
    <w:bookmarkStart w:name="z28978" w:id="15408"/>
    <w:p>
      <w:pPr>
        <w:spacing w:after="0"/>
        <w:ind w:left="0"/>
        <w:jc w:val="both"/>
      </w:pPr>
      <w:r>
        <w:rPr>
          <w:rFonts w:ascii="Times New Roman"/>
          <w:b w:val="false"/>
          <w:i w:val="false"/>
          <w:color w:val="000000"/>
          <w:sz w:val="28"/>
        </w:rPr>
        <w:t>
      15) құрақ техникасы арқылы жұмсақ ойыншықтар даярлауды;</w:t>
      </w:r>
    </w:p>
    <w:bookmarkEnd w:id="15408"/>
    <w:bookmarkStart w:name="z28979" w:id="15409"/>
    <w:p>
      <w:pPr>
        <w:spacing w:after="0"/>
        <w:ind w:left="0"/>
        <w:jc w:val="both"/>
      </w:pPr>
      <w:r>
        <w:rPr>
          <w:rFonts w:ascii="Times New Roman"/>
          <w:b w:val="false"/>
          <w:i w:val="false"/>
          <w:color w:val="000000"/>
          <w:sz w:val="28"/>
        </w:rPr>
        <w:t>
      16) шытыра моншақтармен, пайеткалармен, тоқыма баумен және баумен көркемдік безендіруді;</w:t>
      </w:r>
    </w:p>
    <w:bookmarkEnd w:id="15409"/>
    <w:bookmarkStart w:name="z28980" w:id="15410"/>
    <w:p>
      <w:pPr>
        <w:spacing w:after="0"/>
        <w:ind w:left="0"/>
        <w:jc w:val="both"/>
      </w:pPr>
      <w:r>
        <w:rPr>
          <w:rFonts w:ascii="Times New Roman"/>
          <w:b w:val="false"/>
          <w:i w:val="false"/>
          <w:color w:val="000000"/>
          <w:sz w:val="28"/>
        </w:rPr>
        <w:t>
      17) бұйымдарды қазақи оюлармен құрақ құрау техникасымен тұтас пішілген жапсырмақұрақты алжапқыш, шәйнек жылытқыштар, көрпе, ұлттық стильдегі сөмкелер (қалта), ұлттық стильдегі ыдыстың астына салғыш, сәндік панно жасауды;</w:t>
      </w:r>
    </w:p>
    <w:bookmarkEnd w:id="15410"/>
    <w:bookmarkStart w:name="z28981" w:id="15411"/>
    <w:p>
      <w:pPr>
        <w:spacing w:after="0"/>
        <w:ind w:left="0"/>
        <w:jc w:val="both"/>
      </w:pPr>
      <w:r>
        <w:rPr>
          <w:rFonts w:ascii="Times New Roman"/>
          <w:b w:val="false"/>
          <w:i w:val="false"/>
          <w:color w:val="000000"/>
          <w:sz w:val="28"/>
        </w:rPr>
        <w:t>
      18) сазбен және тұзды қамырмен жұмысты;</w:t>
      </w:r>
    </w:p>
    <w:bookmarkEnd w:id="15411"/>
    <w:bookmarkStart w:name="z28982" w:id="15412"/>
    <w:p>
      <w:pPr>
        <w:spacing w:after="0"/>
        <w:ind w:left="0"/>
        <w:jc w:val="both"/>
      </w:pPr>
      <w:r>
        <w:rPr>
          <w:rFonts w:ascii="Times New Roman"/>
          <w:b w:val="false"/>
          <w:i w:val="false"/>
          <w:color w:val="000000"/>
          <w:sz w:val="28"/>
        </w:rPr>
        <w:t>
      19) Филимонов халық ойыншықтарын ("Атты адам", "Сауыншы", "Түлкі мен тауық", "Әтеш және тауық", "Ешкі", "Құсшы", "Жауынгер мен бойжеткен" басқа да сюжетті мүсіндер) мүсіндеуді;</w:t>
      </w:r>
    </w:p>
    <w:bookmarkEnd w:id="15412"/>
    <w:bookmarkStart w:name="z28983" w:id="15413"/>
    <w:p>
      <w:pPr>
        <w:spacing w:after="0"/>
        <w:ind w:left="0"/>
        <w:jc w:val="both"/>
      </w:pPr>
      <w:r>
        <w:rPr>
          <w:rFonts w:ascii="Times New Roman"/>
          <w:b w:val="false"/>
          <w:i w:val="false"/>
          <w:color w:val="000000"/>
          <w:sz w:val="28"/>
        </w:rPr>
        <w:t>
      20) Карагополь халық ойыншықтарын ("Атты адам", "Құсшы", "Асыраушы", "Құсты аю", "Итер - тарт", "Еркек") мүсіндеуді;</w:t>
      </w:r>
    </w:p>
    <w:bookmarkEnd w:id="15413"/>
    <w:bookmarkStart w:name="z28984" w:id="15414"/>
    <w:p>
      <w:pPr>
        <w:spacing w:after="0"/>
        <w:ind w:left="0"/>
        <w:jc w:val="both"/>
      </w:pPr>
      <w:r>
        <w:rPr>
          <w:rFonts w:ascii="Times New Roman"/>
          <w:b w:val="false"/>
          <w:i w:val="false"/>
          <w:color w:val="000000"/>
          <w:sz w:val="28"/>
        </w:rPr>
        <w:t>
      21) Дымков халық ойыншықтарын ("Атты адам", "Бақташы", "Үйрек балапандарымен", "Сөмкелі әйел", "Ит ұстаған әйел", "Үндік") мүсіндеуді;</w:t>
      </w:r>
    </w:p>
    <w:bookmarkEnd w:id="15414"/>
    <w:bookmarkStart w:name="z28985" w:id="15415"/>
    <w:p>
      <w:pPr>
        <w:spacing w:after="0"/>
        <w:ind w:left="0"/>
        <w:jc w:val="both"/>
      </w:pPr>
      <w:r>
        <w:rPr>
          <w:rFonts w:ascii="Times New Roman"/>
          <w:b w:val="false"/>
          <w:i w:val="false"/>
          <w:color w:val="000000"/>
          <w:sz w:val="28"/>
        </w:rPr>
        <w:t>
      22) замануи қазақ кәдесыйларын ("Құс", "Қошақан", "Түйе", декоративті, магнитті тастар, "Киіз үй", "Жылқы" мүсіндеуді;</w:t>
      </w:r>
    </w:p>
    <w:bookmarkEnd w:id="15415"/>
    <w:bookmarkStart w:name="z28986" w:id="15416"/>
    <w:p>
      <w:pPr>
        <w:spacing w:after="0"/>
        <w:ind w:left="0"/>
        <w:jc w:val="both"/>
      </w:pPr>
      <w:r>
        <w:rPr>
          <w:rFonts w:ascii="Times New Roman"/>
          <w:b w:val="false"/>
          <w:i w:val="false"/>
          <w:color w:val="000000"/>
          <w:sz w:val="28"/>
        </w:rPr>
        <w:t>
      23) меңгерілген тәсілдердің көмегімен тұзды қамырдан ескерткіштер, панно, суреттер, тоңазытқышқа магниттер жасауды;</w:t>
      </w:r>
    </w:p>
    <w:bookmarkEnd w:id="15416"/>
    <w:bookmarkStart w:name="z28987" w:id="15417"/>
    <w:p>
      <w:pPr>
        <w:spacing w:after="0"/>
        <w:ind w:left="0"/>
        <w:jc w:val="both"/>
      </w:pPr>
      <w:r>
        <w:rPr>
          <w:rFonts w:ascii="Times New Roman"/>
          <w:b w:val="false"/>
          <w:i w:val="false"/>
          <w:color w:val="000000"/>
          <w:sz w:val="28"/>
        </w:rPr>
        <w:t>
      24) қалдық материалдармен, пластикалық бөтелкелермен жұмысты;</w:t>
      </w:r>
    </w:p>
    <w:bookmarkEnd w:id="15417"/>
    <w:bookmarkStart w:name="z28988" w:id="15418"/>
    <w:p>
      <w:pPr>
        <w:spacing w:after="0"/>
        <w:ind w:left="0"/>
        <w:jc w:val="both"/>
      </w:pPr>
      <w:r>
        <w:rPr>
          <w:rFonts w:ascii="Times New Roman"/>
          <w:b w:val="false"/>
          <w:i w:val="false"/>
          <w:color w:val="000000"/>
          <w:sz w:val="28"/>
        </w:rPr>
        <w:t xml:space="preserve">
      25) ағашпен жұмыс жасау: </w:t>
      </w:r>
    </w:p>
    <w:bookmarkEnd w:id="15418"/>
    <w:bookmarkStart w:name="z28989" w:id="15419"/>
    <w:p>
      <w:pPr>
        <w:spacing w:after="0"/>
        <w:ind w:left="0"/>
        <w:jc w:val="both"/>
      </w:pPr>
      <w:r>
        <w:rPr>
          <w:rFonts w:ascii="Times New Roman"/>
          <w:b w:val="false"/>
          <w:i w:val="false"/>
          <w:color w:val="000000"/>
          <w:sz w:val="28"/>
        </w:rPr>
        <w:t xml:space="preserve">
      білте тақтайшалардан бұйымдар жасауды; </w:t>
      </w:r>
    </w:p>
    <w:bookmarkEnd w:id="15419"/>
    <w:bookmarkStart w:name="z28990" w:id="15420"/>
    <w:p>
      <w:pPr>
        <w:spacing w:after="0"/>
        <w:ind w:left="0"/>
        <w:jc w:val="both"/>
      </w:pPr>
      <w:r>
        <w:rPr>
          <w:rFonts w:ascii="Times New Roman"/>
          <w:b w:val="false"/>
          <w:i w:val="false"/>
          <w:color w:val="000000"/>
          <w:sz w:val="28"/>
        </w:rPr>
        <w:t>
      кеспе ағаштан бұйымдар жасауды меңгереді деп күтіледі.</w:t>
      </w:r>
    </w:p>
    <w:bookmarkEnd w:id="15420"/>
    <w:bookmarkStart w:name="z28991" w:id="15421"/>
    <w:p>
      <w:pPr>
        <w:spacing w:after="0"/>
        <w:ind w:left="0"/>
        <w:jc w:val="both"/>
      </w:pPr>
      <w:r>
        <w:rPr>
          <w:rFonts w:ascii="Times New Roman"/>
          <w:b w:val="false"/>
          <w:i w:val="false"/>
          <w:color w:val="000000"/>
          <w:sz w:val="28"/>
        </w:rPr>
        <w:t>
      120. Тұлғалық нәтижелер. Білім алушылар:</w:t>
      </w:r>
    </w:p>
    <w:bookmarkEnd w:id="15421"/>
    <w:bookmarkStart w:name="z28992" w:id="15422"/>
    <w:p>
      <w:pPr>
        <w:spacing w:after="0"/>
        <w:ind w:left="0"/>
        <w:jc w:val="both"/>
      </w:pPr>
      <w:r>
        <w:rPr>
          <w:rFonts w:ascii="Times New Roman"/>
          <w:b w:val="false"/>
          <w:i w:val="false"/>
          <w:color w:val="000000"/>
          <w:sz w:val="28"/>
        </w:rPr>
        <w:t xml:space="preserve">
      1) өз еңбегінің нәтижесіне қызығушылық; </w:t>
      </w:r>
    </w:p>
    <w:bookmarkEnd w:id="15422"/>
    <w:bookmarkStart w:name="z28993" w:id="15423"/>
    <w:p>
      <w:pPr>
        <w:spacing w:after="0"/>
        <w:ind w:left="0"/>
        <w:jc w:val="both"/>
      </w:pPr>
      <w:r>
        <w:rPr>
          <w:rFonts w:ascii="Times New Roman"/>
          <w:b w:val="false"/>
          <w:i w:val="false"/>
          <w:color w:val="000000"/>
          <w:sz w:val="28"/>
        </w:rPr>
        <w:t>
      2) еңбекке деген ынтасын;</w:t>
      </w:r>
    </w:p>
    <w:bookmarkEnd w:id="15423"/>
    <w:bookmarkStart w:name="z28994" w:id="15424"/>
    <w:p>
      <w:pPr>
        <w:spacing w:after="0"/>
        <w:ind w:left="0"/>
        <w:jc w:val="both"/>
      </w:pPr>
      <w:r>
        <w:rPr>
          <w:rFonts w:ascii="Times New Roman"/>
          <w:b w:val="false"/>
          <w:i w:val="false"/>
          <w:color w:val="000000"/>
          <w:sz w:val="28"/>
        </w:rPr>
        <w:t>
      3) мақсатқа жетуде табандылық, өз еңбегіне мақтаныш және өзгенің еңбегіне құрмет;</w:t>
      </w:r>
    </w:p>
    <w:bookmarkEnd w:id="15424"/>
    <w:bookmarkStart w:name="z28995" w:id="15425"/>
    <w:p>
      <w:pPr>
        <w:spacing w:after="0"/>
        <w:ind w:left="0"/>
        <w:jc w:val="both"/>
      </w:pPr>
      <w:r>
        <w:rPr>
          <w:rFonts w:ascii="Times New Roman"/>
          <w:b w:val="false"/>
          <w:i w:val="false"/>
          <w:color w:val="000000"/>
          <w:sz w:val="28"/>
        </w:rPr>
        <w:t>
      4) ұжымда жұмыс істеу білігін танытады деп күтіледі.</w:t>
      </w:r>
    </w:p>
    <w:bookmarkEnd w:id="15425"/>
    <w:bookmarkStart w:name="z28996" w:id="15426"/>
    <w:p>
      <w:pPr>
        <w:spacing w:after="0"/>
        <w:ind w:left="0"/>
        <w:jc w:val="both"/>
      </w:pPr>
      <w:r>
        <w:rPr>
          <w:rFonts w:ascii="Times New Roman"/>
          <w:b w:val="false"/>
          <w:i w:val="false"/>
          <w:color w:val="000000"/>
          <w:sz w:val="28"/>
        </w:rPr>
        <w:t>
      121. Жүйелік-әрекеттік нәтижелер білім алушылардың:</w:t>
      </w:r>
    </w:p>
    <w:bookmarkEnd w:id="15426"/>
    <w:bookmarkStart w:name="z28997" w:id="15427"/>
    <w:p>
      <w:pPr>
        <w:spacing w:after="0"/>
        <w:ind w:left="0"/>
        <w:jc w:val="both"/>
      </w:pPr>
      <w:r>
        <w:rPr>
          <w:rFonts w:ascii="Times New Roman"/>
          <w:b w:val="false"/>
          <w:i w:val="false"/>
          <w:color w:val="000000"/>
          <w:sz w:val="28"/>
        </w:rPr>
        <w:t xml:space="preserve">
      1) өз жұмыс орнын ұйымдастыруынан, қауіпсіздік техникасы ережелерін сақтауынан; </w:t>
      </w:r>
    </w:p>
    <w:bookmarkEnd w:id="15427"/>
    <w:bookmarkStart w:name="z28998" w:id="15428"/>
    <w:p>
      <w:pPr>
        <w:spacing w:after="0"/>
        <w:ind w:left="0"/>
        <w:jc w:val="both"/>
      </w:pPr>
      <w:r>
        <w:rPr>
          <w:rFonts w:ascii="Times New Roman"/>
          <w:b w:val="false"/>
          <w:i w:val="false"/>
          <w:color w:val="000000"/>
          <w:sz w:val="28"/>
        </w:rPr>
        <w:t>
      2) еңбек құралдарын қолдануынан;</w:t>
      </w:r>
    </w:p>
    <w:bookmarkEnd w:id="15428"/>
    <w:bookmarkStart w:name="z28999" w:id="15429"/>
    <w:p>
      <w:pPr>
        <w:spacing w:after="0"/>
        <w:ind w:left="0"/>
        <w:jc w:val="both"/>
      </w:pPr>
      <w:r>
        <w:rPr>
          <w:rFonts w:ascii="Times New Roman"/>
          <w:b w:val="false"/>
          <w:i w:val="false"/>
          <w:color w:val="000000"/>
          <w:sz w:val="28"/>
        </w:rPr>
        <w:t xml:space="preserve">
      3) жоспар бойынша жұмыс істеуінен, іс-әрекет тәртібін сақтауынан; </w:t>
      </w:r>
    </w:p>
    <w:bookmarkEnd w:id="15429"/>
    <w:bookmarkStart w:name="z29000" w:id="15430"/>
    <w:p>
      <w:pPr>
        <w:spacing w:after="0"/>
        <w:ind w:left="0"/>
        <w:jc w:val="both"/>
      </w:pPr>
      <w:r>
        <w:rPr>
          <w:rFonts w:ascii="Times New Roman"/>
          <w:b w:val="false"/>
          <w:i w:val="false"/>
          <w:color w:val="000000"/>
          <w:sz w:val="28"/>
        </w:rPr>
        <w:t xml:space="preserve">
      4) берілген жоспар бойынша жасалған жұмыс туралы ауызша есеп құрастыруынан; </w:t>
      </w:r>
    </w:p>
    <w:bookmarkEnd w:id="15430"/>
    <w:bookmarkStart w:name="z29001" w:id="15431"/>
    <w:p>
      <w:pPr>
        <w:spacing w:after="0"/>
        <w:ind w:left="0"/>
        <w:jc w:val="both"/>
      </w:pPr>
      <w:r>
        <w:rPr>
          <w:rFonts w:ascii="Times New Roman"/>
          <w:b w:val="false"/>
          <w:i w:val="false"/>
          <w:color w:val="000000"/>
          <w:sz w:val="28"/>
        </w:rPr>
        <w:t>
      5) орындалған жұмыс сапасын бақылауынан көрініс табады деп күтіледі.</w:t>
      </w:r>
    </w:p>
    <w:bookmarkEnd w:id="15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381-қосымша</w:t>
            </w:r>
          </w:p>
        </w:tc>
      </w:tr>
    </w:tbl>
    <w:bookmarkStart w:name="z29004" w:id="15432"/>
    <w:p>
      <w:pPr>
        <w:spacing w:after="0"/>
        <w:ind w:left="0"/>
        <w:jc w:val="left"/>
      </w:pPr>
      <w:r>
        <w:rPr>
          <w:rFonts w:ascii="Times New Roman"/>
          <w:b/>
          <w:i w:val="false"/>
          <w:color w:val="000000"/>
        </w:rPr>
        <w:t xml:space="preserve"> Орташа ақыл-ой кемістігі бар білім алушыларға арналған негізгі орта білім беру деңгейінің 5-7 сыныптары үшін "Тіл дамуы кемшіліктерін түзеу" пәнінен үлгілік оқу бағдарламасы</w:t>
      </w:r>
      <w:r>
        <w:br/>
      </w:r>
      <w:r>
        <w:rPr>
          <w:rFonts w:ascii="Times New Roman"/>
          <w:b/>
          <w:i w:val="false"/>
          <w:color w:val="000000"/>
        </w:rPr>
        <w:t>(оқыту қазақ тілінде жүргізілетін сыныптар үшін)</w:t>
      </w:r>
    </w:p>
    <w:bookmarkEnd w:id="15432"/>
    <w:p>
      <w:pPr>
        <w:spacing w:after="0"/>
        <w:ind w:left="0"/>
        <w:jc w:val="both"/>
      </w:pPr>
      <w:r>
        <w:rPr>
          <w:rFonts w:ascii="Times New Roman"/>
          <w:b w:val="false"/>
          <w:i w:val="false"/>
          <w:color w:val="ff0000"/>
          <w:sz w:val="28"/>
        </w:rPr>
        <w:t xml:space="preserve">
      Ескерту. Бұйрық 381-қосымшамен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9005" w:id="15433"/>
    <w:p>
      <w:pPr>
        <w:spacing w:after="0"/>
        <w:ind w:left="0"/>
        <w:jc w:val="left"/>
      </w:pPr>
      <w:r>
        <w:rPr>
          <w:rFonts w:ascii="Times New Roman"/>
          <w:b/>
          <w:i w:val="false"/>
          <w:color w:val="000000"/>
        </w:rPr>
        <w:t xml:space="preserve"> 1-тарау. Түсінік хат</w:t>
      </w:r>
    </w:p>
    <w:bookmarkEnd w:id="15433"/>
    <w:bookmarkStart w:name="z29006" w:id="15434"/>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 </w:t>
      </w:r>
    </w:p>
    <w:bookmarkEnd w:id="15434"/>
    <w:bookmarkStart w:name="z29007" w:id="15435"/>
    <w:p>
      <w:pPr>
        <w:spacing w:after="0"/>
        <w:ind w:left="0"/>
        <w:jc w:val="both"/>
      </w:pPr>
      <w:r>
        <w:rPr>
          <w:rFonts w:ascii="Times New Roman"/>
          <w:b w:val="false"/>
          <w:i w:val="false"/>
          <w:color w:val="000000"/>
          <w:sz w:val="28"/>
        </w:rPr>
        <w:t xml:space="preserve">
      2. Оқу пәнінің мақсаты – орташа ақыл-ой кемістігі бар білім алушылардың ауызша және жазбаша сөйлеу тілінің қарапайым дағдыларын қалыптастыру және дамыту, оны қарым-қатынас құралы ретінде қолдану дағдыларын жетілдіру, әлеуметтік ортаға бейімдеу. </w:t>
      </w:r>
    </w:p>
    <w:bookmarkEnd w:id="15435"/>
    <w:bookmarkStart w:name="z29008" w:id="15436"/>
    <w:p>
      <w:pPr>
        <w:spacing w:after="0"/>
        <w:ind w:left="0"/>
        <w:jc w:val="both"/>
      </w:pPr>
      <w:r>
        <w:rPr>
          <w:rFonts w:ascii="Times New Roman"/>
          <w:b w:val="false"/>
          <w:i w:val="false"/>
          <w:color w:val="000000"/>
          <w:sz w:val="28"/>
        </w:rPr>
        <w:t>
      3. Негізгі міндеттері:</w:t>
      </w:r>
    </w:p>
    <w:bookmarkEnd w:id="15436"/>
    <w:bookmarkStart w:name="z29009" w:id="15437"/>
    <w:p>
      <w:pPr>
        <w:spacing w:after="0"/>
        <w:ind w:left="0"/>
        <w:jc w:val="both"/>
      </w:pPr>
      <w:r>
        <w:rPr>
          <w:rFonts w:ascii="Times New Roman"/>
          <w:b w:val="false"/>
          <w:i w:val="false"/>
          <w:color w:val="000000"/>
          <w:sz w:val="28"/>
        </w:rPr>
        <w:t>
      1) сөйлеу тіліндегі дыбыстарды дұрыс айтып, ажырату;</w:t>
      </w:r>
    </w:p>
    <w:bookmarkEnd w:id="15437"/>
    <w:bookmarkStart w:name="z29010" w:id="15438"/>
    <w:p>
      <w:pPr>
        <w:spacing w:after="0"/>
        <w:ind w:left="0"/>
        <w:jc w:val="both"/>
      </w:pPr>
      <w:r>
        <w:rPr>
          <w:rFonts w:ascii="Times New Roman"/>
          <w:b w:val="false"/>
          <w:i w:val="false"/>
          <w:color w:val="000000"/>
          <w:sz w:val="28"/>
        </w:rPr>
        <w:t>
      2) сөз қорын анықтау, кеңейту, толықтыру;</w:t>
      </w:r>
    </w:p>
    <w:bookmarkEnd w:id="15438"/>
    <w:bookmarkStart w:name="z29011" w:id="15439"/>
    <w:p>
      <w:pPr>
        <w:spacing w:after="0"/>
        <w:ind w:left="0"/>
        <w:jc w:val="both"/>
      </w:pPr>
      <w:r>
        <w:rPr>
          <w:rFonts w:ascii="Times New Roman"/>
          <w:b w:val="false"/>
          <w:i w:val="false"/>
          <w:color w:val="000000"/>
          <w:sz w:val="28"/>
        </w:rPr>
        <w:t>
      3) сөзжасам, сөзөзгерту дағдыларын меңгеріп, белсенді сөз қорында қолдану;</w:t>
      </w:r>
    </w:p>
    <w:bookmarkEnd w:id="15439"/>
    <w:bookmarkStart w:name="z29012" w:id="15440"/>
    <w:p>
      <w:pPr>
        <w:spacing w:after="0"/>
        <w:ind w:left="0"/>
        <w:jc w:val="both"/>
      </w:pPr>
      <w:r>
        <w:rPr>
          <w:rFonts w:ascii="Times New Roman"/>
          <w:b w:val="false"/>
          <w:i w:val="false"/>
          <w:color w:val="000000"/>
          <w:sz w:val="28"/>
        </w:rPr>
        <w:t>
      4) сөйлем құрау дағдыларын жетілдіру;</w:t>
      </w:r>
    </w:p>
    <w:bookmarkEnd w:id="15440"/>
    <w:bookmarkStart w:name="z29013" w:id="15441"/>
    <w:p>
      <w:pPr>
        <w:spacing w:after="0"/>
        <w:ind w:left="0"/>
        <w:jc w:val="both"/>
      </w:pPr>
      <w:r>
        <w:rPr>
          <w:rFonts w:ascii="Times New Roman"/>
          <w:b w:val="false"/>
          <w:i w:val="false"/>
          <w:color w:val="000000"/>
          <w:sz w:val="28"/>
        </w:rPr>
        <w:t>
      5) байланыстырып сөйлеуін дамыту;</w:t>
      </w:r>
    </w:p>
    <w:bookmarkEnd w:id="15441"/>
    <w:bookmarkStart w:name="z29014" w:id="15442"/>
    <w:p>
      <w:pPr>
        <w:spacing w:after="0"/>
        <w:ind w:left="0"/>
        <w:jc w:val="both"/>
      </w:pPr>
      <w:r>
        <w:rPr>
          <w:rFonts w:ascii="Times New Roman"/>
          <w:b w:val="false"/>
          <w:i w:val="false"/>
          <w:color w:val="000000"/>
          <w:sz w:val="28"/>
        </w:rPr>
        <w:t>
      6) өтілген ережелерді сақтап сөздерді, сөйлемдерді дұрыс жазуға үйрету;</w:t>
      </w:r>
    </w:p>
    <w:bookmarkEnd w:id="15442"/>
    <w:bookmarkStart w:name="z29015" w:id="15443"/>
    <w:p>
      <w:pPr>
        <w:spacing w:after="0"/>
        <w:ind w:left="0"/>
        <w:jc w:val="both"/>
      </w:pPr>
      <w:r>
        <w:rPr>
          <w:rFonts w:ascii="Times New Roman"/>
          <w:b w:val="false"/>
          <w:i w:val="false"/>
          <w:color w:val="000000"/>
          <w:sz w:val="28"/>
        </w:rPr>
        <w:t>
      7) жазбаша сөйлеу тіл бұзылыстарын түзету.</w:t>
      </w:r>
    </w:p>
    <w:bookmarkEnd w:id="15443"/>
    <w:bookmarkStart w:name="z29016" w:id="15444"/>
    <w:p>
      <w:pPr>
        <w:spacing w:after="0"/>
        <w:ind w:left="0"/>
        <w:jc w:val="both"/>
      </w:pPr>
      <w:r>
        <w:rPr>
          <w:rFonts w:ascii="Times New Roman"/>
          <w:b w:val="false"/>
          <w:i w:val="false"/>
          <w:color w:val="000000"/>
          <w:sz w:val="28"/>
        </w:rPr>
        <w:t>
      4. Орташа ақыл-ой кемістігі бар білім алушыларда кездесетін тіл бұзылыстары күрделі және тұрақты болуына байланысты сөйлеу тілінің функционалды жүйесінің бұзылыстары көрініс табады. Яғни, дыбыс айтуының бұзылуы, фонематикалық қабылдау, фонематикалық талдау мен жинақтау, сөзжасам, сөзөзгерту процестерінің жетілмеуі, байланыстырып сөйлеуінің, оқу мен жазу дағдыларының қалыптасуы тән.</w:t>
      </w:r>
    </w:p>
    <w:bookmarkEnd w:id="15444"/>
    <w:bookmarkStart w:name="z29017" w:id="15445"/>
    <w:p>
      <w:pPr>
        <w:spacing w:after="0"/>
        <w:ind w:left="0"/>
        <w:jc w:val="both"/>
      </w:pPr>
      <w:r>
        <w:rPr>
          <w:rFonts w:ascii="Times New Roman"/>
          <w:b w:val="false"/>
          <w:i w:val="false"/>
          <w:color w:val="000000"/>
          <w:sz w:val="28"/>
        </w:rPr>
        <w:t>
      5. Аталған бұзылыстар арнайы жұмыс жүргізуді талап етеді. Осыған орай бастауыш сыныптарда жүргізілген "Тіл дамуы кемшіліктерін түзеу" пәні бойынша өзара логикалық байланысқан түзету жұмысын 5, 6, 7 сыныптарда жалғастыру көзделген.</w:t>
      </w:r>
    </w:p>
    <w:bookmarkEnd w:id="15445"/>
    <w:bookmarkStart w:name="z29018" w:id="15446"/>
    <w:p>
      <w:pPr>
        <w:spacing w:after="0"/>
        <w:ind w:left="0"/>
        <w:jc w:val="both"/>
      </w:pPr>
      <w:r>
        <w:rPr>
          <w:rFonts w:ascii="Times New Roman"/>
          <w:b w:val="false"/>
          <w:i w:val="false"/>
          <w:color w:val="000000"/>
          <w:sz w:val="28"/>
        </w:rPr>
        <w:t>
      6. Логопедиялық сабақтар кешенді түрде келесідей:</w:t>
      </w:r>
    </w:p>
    <w:bookmarkEnd w:id="15446"/>
    <w:bookmarkStart w:name="z29019" w:id="15447"/>
    <w:p>
      <w:pPr>
        <w:spacing w:after="0"/>
        <w:ind w:left="0"/>
        <w:jc w:val="both"/>
      </w:pPr>
      <w:r>
        <w:rPr>
          <w:rFonts w:ascii="Times New Roman"/>
          <w:b w:val="false"/>
          <w:i w:val="false"/>
          <w:color w:val="000000"/>
          <w:sz w:val="28"/>
        </w:rPr>
        <w:t>
      1) артикуляциялық, ұсақ және жалпы моториканы дамыту;</w:t>
      </w:r>
    </w:p>
    <w:bookmarkEnd w:id="15447"/>
    <w:bookmarkStart w:name="z29020" w:id="15448"/>
    <w:p>
      <w:pPr>
        <w:spacing w:after="0"/>
        <w:ind w:left="0"/>
        <w:jc w:val="both"/>
      </w:pPr>
      <w:r>
        <w:rPr>
          <w:rFonts w:ascii="Times New Roman"/>
          <w:b w:val="false"/>
          <w:i w:val="false"/>
          <w:color w:val="000000"/>
          <w:sz w:val="28"/>
        </w:rPr>
        <w:t>
      2) графо-моторлық дағдыларын жетілдіру;</w:t>
      </w:r>
    </w:p>
    <w:bookmarkEnd w:id="15448"/>
    <w:bookmarkStart w:name="z29021" w:id="15449"/>
    <w:p>
      <w:pPr>
        <w:spacing w:after="0"/>
        <w:ind w:left="0"/>
        <w:jc w:val="both"/>
      </w:pPr>
      <w:r>
        <w:rPr>
          <w:rFonts w:ascii="Times New Roman"/>
          <w:b w:val="false"/>
          <w:i w:val="false"/>
          <w:color w:val="000000"/>
          <w:sz w:val="28"/>
        </w:rPr>
        <w:t>
      3) оптикалық-кеңістіктік бағдарлауын;</w:t>
      </w:r>
    </w:p>
    <w:bookmarkEnd w:id="15449"/>
    <w:bookmarkStart w:name="z29022" w:id="15450"/>
    <w:p>
      <w:pPr>
        <w:spacing w:after="0"/>
        <w:ind w:left="0"/>
        <w:jc w:val="both"/>
      </w:pPr>
      <w:r>
        <w:rPr>
          <w:rFonts w:ascii="Times New Roman"/>
          <w:b w:val="false"/>
          <w:i w:val="false"/>
          <w:color w:val="000000"/>
          <w:sz w:val="28"/>
        </w:rPr>
        <w:t>
      4) сөйлеу тілінің барлық компоненттерін (дыбыс айту, сөз қоры, грамматикалық жағын);</w:t>
      </w:r>
    </w:p>
    <w:bookmarkEnd w:id="15450"/>
    <w:bookmarkStart w:name="z29023" w:id="15451"/>
    <w:p>
      <w:pPr>
        <w:spacing w:after="0"/>
        <w:ind w:left="0"/>
        <w:jc w:val="both"/>
      </w:pPr>
      <w:r>
        <w:rPr>
          <w:rFonts w:ascii="Times New Roman"/>
          <w:b w:val="false"/>
          <w:i w:val="false"/>
          <w:color w:val="000000"/>
          <w:sz w:val="28"/>
        </w:rPr>
        <w:t>
      5) просодикалық компоненттерін;</w:t>
      </w:r>
    </w:p>
    <w:bookmarkEnd w:id="15451"/>
    <w:bookmarkStart w:name="z29024" w:id="15452"/>
    <w:p>
      <w:pPr>
        <w:spacing w:after="0"/>
        <w:ind w:left="0"/>
        <w:jc w:val="both"/>
      </w:pPr>
      <w:r>
        <w:rPr>
          <w:rFonts w:ascii="Times New Roman"/>
          <w:b w:val="false"/>
          <w:i w:val="false"/>
          <w:color w:val="000000"/>
          <w:sz w:val="28"/>
        </w:rPr>
        <w:t>
      6) психикалық процестерін дамыту;</w:t>
      </w:r>
    </w:p>
    <w:bookmarkEnd w:id="15452"/>
    <w:bookmarkStart w:name="z29025" w:id="15453"/>
    <w:p>
      <w:pPr>
        <w:spacing w:after="0"/>
        <w:ind w:left="0"/>
        <w:jc w:val="both"/>
      </w:pPr>
      <w:r>
        <w:rPr>
          <w:rFonts w:ascii="Times New Roman"/>
          <w:b w:val="false"/>
          <w:i w:val="false"/>
          <w:color w:val="000000"/>
          <w:sz w:val="28"/>
        </w:rPr>
        <w:t>
      7) сөзсіз функцияларды жетілдіру;</w:t>
      </w:r>
    </w:p>
    <w:bookmarkEnd w:id="15453"/>
    <w:bookmarkStart w:name="z29026" w:id="15454"/>
    <w:p>
      <w:pPr>
        <w:spacing w:after="0"/>
        <w:ind w:left="0"/>
        <w:jc w:val="both"/>
      </w:pPr>
      <w:r>
        <w:rPr>
          <w:rFonts w:ascii="Times New Roman"/>
          <w:b w:val="false"/>
          <w:i w:val="false"/>
          <w:color w:val="000000"/>
          <w:sz w:val="28"/>
        </w:rPr>
        <w:t>
      8) жазбаша сөйлеу тілінің қарапайым дағдыларын қалыптастыру бағыттары бойынша жүргізіледі.</w:t>
      </w:r>
    </w:p>
    <w:bookmarkEnd w:id="15454"/>
    <w:bookmarkStart w:name="z29027" w:id="15455"/>
    <w:p>
      <w:pPr>
        <w:spacing w:after="0"/>
        <w:ind w:left="0"/>
        <w:jc w:val="both"/>
      </w:pPr>
      <w:r>
        <w:rPr>
          <w:rFonts w:ascii="Times New Roman"/>
          <w:b w:val="false"/>
          <w:i w:val="false"/>
          <w:color w:val="000000"/>
          <w:sz w:val="28"/>
        </w:rPr>
        <w:t>
      7. Бағдарлама жалпы педагогиканың қағидаларын, сонымен қатар арнайы педагогиканың келесідей қағидаларын басшылыққа ала отырып құрастырылды:</w:t>
      </w:r>
    </w:p>
    <w:bookmarkEnd w:id="15455"/>
    <w:bookmarkStart w:name="z29028" w:id="15456"/>
    <w:p>
      <w:pPr>
        <w:spacing w:after="0"/>
        <w:ind w:left="0"/>
        <w:jc w:val="both"/>
      </w:pPr>
      <w:r>
        <w:rPr>
          <w:rFonts w:ascii="Times New Roman"/>
          <w:b w:val="false"/>
          <w:i w:val="false"/>
          <w:color w:val="000000"/>
          <w:sz w:val="28"/>
        </w:rPr>
        <w:t>
      1) онтогенетикалық;</w:t>
      </w:r>
    </w:p>
    <w:bookmarkEnd w:id="15456"/>
    <w:bookmarkStart w:name="z29029" w:id="15457"/>
    <w:p>
      <w:pPr>
        <w:spacing w:after="0"/>
        <w:ind w:left="0"/>
        <w:jc w:val="both"/>
      </w:pPr>
      <w:r>
        <w:rPr>
          <w:rFonts w:ascii="Times New Roman"/>
          <w:b w:val="false"/>
          <w:i w:val="false"/>
          <w:color w:val="000000"/>
          <w:sz w:val="28"/>
        </w:rPr>
        <w:t>
      2) дамуында ауытқуы бар балалардың психикалық процестерімен сөйлеу тілінің даму ерекшеліктерін ескеру;</w:t>
      </w:r>
    </w:p>
    <w:bookmarkEnd w:id="15457"/>
    <w:bookmarkStart w:name="z29030" w:id="15458"/>
    <w:p>
      <w:pPr>
        <w:spacing w:after="0"/>
        <w:ind w:left="0"/>
        <w:jc w:val="both"/>
      </w:pPr>
      <w:r>
        <w:rPr>
          <w:rFonts w:ascii="Times New Roman"/>
          <w:b w:val="false"/>
          <w:i w:val="false"/>
          <w:color w:val="000000"/>
          <w:sz w:val="28"/>
        </w:rPr>
        <w:t>
      3) сақталған анализаторларға сүйеніп, түзету жұмысын ұйымдастыру;</w:t>
      </w:r>
    </w:p>
    <w:bookmarkEnd w:id="15458"/>
    <w:bookmarkStart w:name="z29031" w:id="15459"/>
    <w:p>
      <w:pPr>
        <w:spacing w:after="0"/>
        <w:ind w:left="0"/>
        <w:jc w:val="both"/>
      </w:pPr>
      <w:r>
        <w:rPr>
          <w:rFonts w:ascii="Times New Roman"/>
          <w:b w:val="false"/>
          <w:i w:val="false"/>
          <w:color w:val="000000"/>
          <w:sz w:val="28"/>
        </w:rPr>
        <w:t>
      4) кешенді ықпал ету;</w:t>
      </w:r>
    </w:p>
    <w:bookmarkEnd w:id="15459"/>
    <w:bookmarkStart w:name="z29032" w:id="15460"/>
    <w:p>
      <w:pPr>
        <w:spacing w:after="0"/>
        <w:ind w:left="0"/>
        <w:jc w:val="both"/>
      </w:pPr>
      <w:r>
        <w:rPr>
          <w:rFonts w:ascii="Times New Roman"/>
          <w:b w:val="false"/>
          <w:i w:val="false"/>
          <w:color w:val="000000"/>
          <w:sz w:val="28"/>
        </w:rPr>
        <w:t>
      5) концентрлік.</w:t>
      </w:r>
    </w:p>
    <w:bookmarkEnd w:id="15460"/>
    <w:bookmarkStart w:name="z29033" w:id="15461"/>
    <w:p>
      <w:pPr>
        <w:spacing w:after="0"/>
        <w:ind w:left="0"/>
        <w:jc w:val="both"/>
      </w:pPr>
      <w:r>
        <w:rPr>
          <w:rFonts w:ascii="Times New Roman"/>
          <w:b w:val="false"/>
          <w:i w:val="false"/>
          <w:color w:val="000000"/>
          <w:sz w:val="28"/>
        </w:rPr>
        <w:t>
      8. Оқу жүктемесінің көлемі:</w:t>
      </w:r>
    </w:p>
    <w:bookmarkEnd w:id="15461"/>
    <w:bookmarkStart w:name="z29034" w:id="15462"/>
    <w:p>
      <w:pPr>
        <w:spacing w:after="0"/>
        <w:ind w:left="0"/>
        <w:jc w:val="both"/>
      </w:pPr>
      <w:r>
        <w:rPr>
          <w:rFonts w:ascii="Times New Roman"/>
          <w:b w:val="false"/>
          <w:i w:val="false"/>
          <w:color w:val="000000"/>
          <w:sz w:val="28"/>
        </w:rPr>
        <w:t>
      1) 5-сынып – аптасына 4 сағат, оқу жылында 136 сағат;</w:t>
      </w:r>
    </w:p>
    <w:bookmarkEnd w:id="15462"/>
    <w:bookmarkStart w:name="z29035" w:id="15463"/>
    <w:p>
      <w:pPr>
        <w:spacing w:after="0"/>
        <w:ind w:left="0"/>
        <w:jc w:val="both"/>
      </w:pPr>
      <w:r>
        <w:rPr>
          <w:rFonts w:ascii="Times New Roman"/>
          <w:b w:val="false"/>
          <w:i w:val="false"/>
          <w:color w:val="000000"/>
          <w:sz w:val="28"/>
        </w:rPr>
        <w:t>
      2) 6-сынып - аптасына 2 сағат, оқу жылында 68 сағат;</w:t>
      </w:r>
    </w:p>
    <w:bookmarkEnd w:id="15463"/>
    <w:bookmarkStart w:name="z29036" w:id="15464"/>
    <w:p>
      <w:pPr>
        <w:spacing w:after="0"/>
        <w:ind w:left="0"/>
        <w:jc w:val="both"/>
      </w:pPr>
      <w:r>
        <w:rPr>
          <w:rFonts w:ascii="Times New Roman"/>
          <w:b w:val="false"/>
          <w:i w:val="false"/>
          <w:color w:val="000000"/>
          <w:sz w:val="28"/>
        </w:rPr>
        <w:t>
      3) 7-сынып - аптасына 2 сағат, оқу жылында 68 сағат.</w:t>
      </w:r>
    </w:p>
    <w:bookmarkEnd w:id="15464"/>
    <w:bookmarkStart w:name="z29037" w:id="15465"/>
    <w:p>
      <w:pPr>
        <w:spacing w:after="0"/>
        <w:ind w:left="0"/>
        <w:jc w:val="both"/>
      </w:pPr>
      <w:r>
        <w:rPr>
          <w:rFonts w:ascii="Times New Roman"/>
          <w:b w:val="false"/>
          <w:i w:val="false"/>
          <w:color w:val="000000"/>
          <w:sz w:val="28"/>
        </w:rPr>
        <w:t>
      9. Логопедиялық жұмысты ұйымдастыру түрлері:</w:t>
      </w:r>
    </w:p>
    <w:bookmarkEnd w:id="15465"/>
    <w:bookmarkStart w:name="z29038" w:id="15466"/>
    <w:p>
      <w:pPr>
        <w:spacing w:after="0"/>
        <w:ind w:left="0"/>
        <w:jc w:val="both"/>
      </w:pPr>
      <w:r>
        <w:rPr>
          <w:rFonts w:ascii="Times New Roman"/>
          <w:b w:val="false"/>
          <w:i w:val="false"/>
          <w:color w:val="000000"/>
          <w:sz w:val="28"/>
        </w:rPr>
        <w:t>
      1) "Тіл дамуы кемшіліктерін түзеу" бойынша бағдарлама жеке, шағын және топтық логопедиялық сабақтар түрінде жүзеге асырылады;</w:t>
      </w:r>
    </w:p>
    <w:bookmarkEnd w:id="15466"/>
    <w:bookmarkStart w:name="z29039" w:id="15467"/>
    <w:p>
      <w:pPr>
        <w:spacing w:after="0"/>
        <w:ind w:left="0"/>
        <w:jc w:val="both"/>
      </w:pPr>
      <w:r>
        <w:rPr>
          <w:rFonts w:ascii="Times New Roman"/>
          <w:b w:val="false"/>
          <w:i w:val="false"/>
          <w:color w:val="000000"/>
          <w:sz w:val="28"/>
        </w:rPr>
        <w:t>
      2) логопедиялық топтық сабақтарда ауызша және жазбаша сөйлеу тілін түзету жұмыстары қатар жүргізілуі тиіс;</w:t>
      </w:r>
    </w:p>
    <w:bookmarkEnd w:id="15467"/>
    <w:bookmarkStart w:name="z29040" w:id="15468"/>
    <w:p>
      <w:pPr>
        <w:spacing w:after="0"/>
        <w:ind w:left="0"/>
        <w:jc w:val="both"/>
      </w:pPr>
      <w:r>
        <w:rPr>
          <w:rFonts w:ascii="Times New Roman"/>
          <w:b w:val="false"/>
          <w:i w:val="false"/>
          <w:color w:val="000000"/>
          <w:sz w:val="28"/>
        </w:rPr>
        <w:t>
      3) жоқ дыбыстарды қою, машықтандыру жеке сабақтарда жүзеге асырылады.</w:t>
      </w:r>
    </w:p>
    <w:bookmarkEnd w:id="15468"/>
    <w:bookmarkStart w:name="z29041" w:id="15469"/>
    <w:p>
      <w:pPr>
        <w:spacing w:after="0"/>
        <w:ind w:left="0"/>
        <w:jc w:val="both"/>
      </w:pPr>
      <w:r>
        <w:rPr>
          <w:rFonts w:ascii="Times New Roman"/>
          <w:b w:val="false"/>
          <w:i w:val="false"/>
          <w:color w:val="000000"/>
          <w:sz w:val="28"/>
        </w:rPr>
        <w:t>
      10. Пәнаралық байланыстар:</w:t>
      </w:r>
    </w:p>
    <w:bookmarkEnd w:id="15469"/>
    <w:bookmarkStart w:name="z29042" w:id="15470"/>
    <w:p>
      <w:pPr>
        <w:spacing w:after="0"/>
        <w:ind w:left="0"/>
        <w:jc w:val="both"/>
      </w:pPr>
      <w:r>
        <w:rPr>
          <w:rFonts w:ascii="Times New Roman"/>
          <w:b w:val="false"/>
          <w:i w:val="false"/>
          <w:color w:val="000000"/>
          <w:sz w:val="28"/>
        </w:rPr>
        <w:t>
      1) "Тіл дамуы кемшіліктерін түзеу" курсы сөйлеу тілінің ауызша және жазбаша түрлерінің дағдыларын қалыптастырады, білім алушылардың психикалық процестерін дамытып, олардың тұлғалық қалыптасуын қамтамасыз етеді. Бағдарламадағы қарастырылған міндеттерді іске асыру курстың барлық жалпы білім беру пәндерімен тығыз байланысты болуын талап етеді;</w:t>
      </w:r>
    </w:p>
    <w:bookmarkEnd w:id="15470"/>
    <w:bookmarkStart w:name="z29043" w:id="15471"/>
    <w:p>
      <w:pPr>
        <w:spacing w:after="0"/>
        <w:ind w:left="0"/>
        <w:jc w:val="both"/>
      </w:pPr>
      <w:r>
        <w:rPr>
          <w:rFonts w:ascii="Times New Roman"/>
          <w:b w:val="false"/>
          <w:i w:val="false"/>
          <w:color w:val="000000"/>
          <w:sz w:val="28"/>
        </w:rPr>
        <w:t>
      2) "Қазақ тілі": логопедиялық сабақтарда қазақ тіліндегі дыбыстарды дұрыс айтып, ажырату, сөздің дыбыстық, буындық құрамын талдау дағдыларын қалыптастыру, грамматикалық категориялар бойынша сөз қорын анықтау, солайту, сөйлем құру, қолдану, оқу мен жазу дағдыларын бағдарлама талаптарына сай қалыптастырады; сөйтіп "Қазақ тілі" пәнінің ойдағыдай меңгеруге мүмкіндік береді;</w:t>
      </w:r>
    </w:p>
    <w:bookmarkEnd w:id="15471"/>
    <w:bookmarkStart w:name="z29044" w:id="15472"/>
    <w:p>
      <w:pPr>
        <w:spacing w:after="0"/>
        <w:ind w:left="0"/>
        <w:jc w:val="both"/>
      </w:pPr>
      <w:r>
        <w:rPr>
          <w:rFonts w:ascii="Times New Roman"/>
          <w:b w:val="false"/>
          <w:i w:val="false"/>
          <w:color w:val="000000"/>
          <w:sz w:val="28"/>
        </w:rPr>
        <w:t>
      3) "Айналадағы әлем": әлеуметтік ортадағы, табиғаттағы құбылыстарды, өзгерістерді әртүрлі процестерді бақылап, талдап, сөзбен жеткізуге үйреніп, қоршаған орта туралы түсініктерін молайтуға әсерін тигізеді;</w:t>
      </w:r>
    </w:p>
    <w:bookmarkEnd w:id="15472"/>
    <w:bookmarkStart w:name="z29045" w:id="15473"/>
    <w:p>
      <w:pPr>
        <w:spacing w:after="0"/>
        <w:ind w:left="0"/>
        <w:jc w:val="both"/>
      </w:pPr>
      <w:r>
        <w:rPr>
          <w:rFonts w:ascii="Times New Roman"/>
          <w:b w:val="false"/>
          <w:i w:val="false"/>
          <w:color w:val="000000"/>
          <w:sz w:val="28"/>
        </w:rPr>
        <w:t>
      4) "Санау" білім алушылардың фраза, сөйлем, мәтінді дұрыс түсініп, меңгеруін және өз ойын ауызша жеткізуін қалыптастырады;</w:t>
      </w:r>
    </w:p>
    <w:bookmarkEnd w:id="15473"/>
    <w:bookmarkStart w:name="z29046" w:id="15474"/>
    <w:p>
      <w:pPr>
        <w:spacing w:after="0"/>
        <w:ind w:left="0"/>
        <w:jc w:val="both"/>
      </w:pPr>
      <w:r>
        <w:rPr>
          <w:rFonts w:ascii="Times New Roman"/>
          <w:b w:val="false"/>
          <w:i w:val="false"/>
          <w:color w:val="000000"/>
          <w:sz w:val="28"/>
        </w:rPr>
        <w:t>
      5) "Бейнелеу", "Музыка және ырғақ": сабақтарында жалпы және қолдаың ұсақ моторикасы, кеңістікті бағдарлау, тыныс алу, дауыс шығару дағдылары дамиды.</w:t>
      </w:r>
    </w:p>
    <w:bookmarkEnd w:id="15474"/>
    <w:bookmarkStart w:name="z29047" w:id="15475"/>
    <w:p>
      <w:pPr>
        <w:spacing w:after="0"/>
        <w:ind w:left="0"/>
        <w:jc w:val="left"/>
      </w:pPr>
      <w:r>
        <w:rPr>
          <w:rFonts w:ascii="Times New Roman"/>
          <w:b/>
          <w:i w:val="false"/>
          <w:color w:val="000000"/>
        </w:rPr>
        <w:t xml:space="preserve"> 2-тарау. Оқу пәнінің 5-сыныптағы базалық білім мазмұны </w:t>
      </w:r>
    </w:p>
    <w:bookmarkEnd w:id="15475"/>
    <w:bookmarkStart w:name="z29048" w:id="15476"/>
    <w:p>
      <w:pPr>
        <w:spacing w:after="0"/>
        <w:ind w:left="0"/>
        <w:jc w:val="both"/>
      </w:pPr>
      <w:r>
        <w:rPr>
          <w:rFonts w:ascii="Times New Roman"/>
          <w:b w:val="false"/>
          <w:i w:val="false"/>
          <w:color w:val="000000"/>
          <w:sz w:val="28"/>
        </w:rPr>
        <w:t xml:space="preserve">
      11. Сөйлеу тілін тексеру (жылына екі рет: оқу жылының басында және соңында 8 сағат): </w:t>
      </w:r>
    </w:p>
    <w:bookmarkEnd w:id="15476"/>
    <w:bookmarkStart w:name="z29049" w:id="15477"/>
    <w:p>
      <w:pPr>
        <w:spacing w:after="0"/>
        <w:ind w:left="0"/>
        <w:jc w:val="both"/>
      </w:pPr>
      <w:r>
        <w:rPr>
          <w:rFonts w:ascii="Times New Roman"/>
          <w:b w:val="false"/>
          <w:i w:val="false"/>
          <w:color w:val="000000"/>
          <w:sz w:val="28"/>
        </w:rPr>
        <w:t>
      1) білім алушылардың ауызша сөйлеу тілінің барлық компоненттерін (фонетика, лексика, грамматика дәстүрлі әдістеме бойынша тексеру. Оқу мен жазудың қарапайым дағдыларының қалыптасу деңгейін анықтау. Сөзсіз функциялардың (кеңістікті бағдарлау, көріп естіп қабылдауы, моторикасының жалпы даму деңгейін) жағдайын анықтау, сөйлеу картасын толтыру; оқу жылының соңында сөйлеу тілінің динамикасын анықтау.</w:t>
      </w:r>
    </w:p>
    <w:bookmarkEnd w:id="15477"/>
    <w:bookmarkStart w:name="z29050" w:id="15478"/>
    <w:p>
      <w:pPr>
        <w:spacing w:after="0"/>
        <w:ind w:left="0"/>
        <w:jc w:val="both"/>
      </w:pPr>
      <w:r>
        <w:rPr>
          <w:rFonts w:ascii="Times New Roman"/>
          <w:b w:val="false"/>
          <w:i w:val="false"/>
          <w:color w:val="000000"/>
          <w:sz w:val="28"/>
        </w:rPr>
        <w:t>
      12. Сөз түсінігін дамыту (12 сағат):</w:t>
      </w:r>
    </w:p>
    <w:bookmarkEnd w:id="15478"/>
    <w:bookmarkStart w:name="z29051" w:id="15479"/>
    <w:p>
      <w:pPr>
        <w:spacing w:after="0"/>
        <w:ind w:left="0"/>
        <w:jc w:val="both"/>
      </w:pPr>
      <w:r>
        <w:rPr>
          <w:rFonts w:ascii="Times New Roman"/>
          <w:b w:val="false"/>
          <w:i w:val="false"/>
          <w:color w:val="000000"/>
          <w:sz w:val="28"/>
        </w:rPr>
        <w:t>
      1) айналасындағылардың сөзіне көңіл бөлу, тындау дағдыларын дамыту;</w:t>
      </w:r>
    </w:p>
    <w:bookmarkEnd w:id="15479"/>
    <w:bookmarkStart w:name="z29052" w:id="15480"/>
    <w:p>
      <w:pPr>
        <w:spacing w:after="0"/>
        <w:ind w:left="0"/>
        <w:jc w:val="both"/>
      </w:pPr>
      <w:r>
        <w:rPr>
          <w:rFonts w:ascii="Times New Roman"/>
          <w:b w:val="false"/>
          <w:i w:val="false"/>
          <w:color w:val="000000"/>
          <w:sz w:val="28"/>
        </w:rPr>
        <w:t>
      2) қарапайым нұсқауларды түсіну, дұрыс орындау ддағдыларын жетілдіру;</w:t>
      </w:r>
    </w:p>
    <w:bookmarkEnd w:id="15480"/>
    <w:bookmarkStart w:name="z29053" w:id="15481"/>
    <w:p>
      <w:pPr>
        <w:spacing w:after="0"/>
        <w:ind w:left="0"/>
        <w:jc w:val="both"/>
      </w:pPr>
      <w:r>
        <w:rPr>
          <w:rFonts w:ascii="Times New Roman"/>
          <w:b w:val="false"/>
          <w:i w:val="false"/>
          <w:color w:val="000000"/>
          <w:sz w:val="28"/>
        </w:rPr>
        <w:t>
      3) сөздің жалпылама мағынасын түсінуін жетілдіру;</w:t>
      </w:r>
    </w:p>
    <w:bookmarkEnd w:id="15481"/>
    <w:bookmarkStart w:name="z29054" w:id="15482"/>
    <w:p>
      <w:pPr>
        <w:spacing w:after="0"/>
        <w:ind w:left="0"/>
        <w:jc w:val="both"/>
      </w:pPr>
      <w:r>
        <w:rPr>
          <w:rFonts w:ascii="Times New Roman"/>
          <w:b w:val="false"/>
          <w:i w:val="false"/>
          <w:color w:val="000000"/>
          <w:sz w:val="28"/>
        </w:rPr>
        <w:t>
      4) кейбір жалғау, жұрнақтардың мағынасын түсінуін практикалық түрде қалыптастыру (зат есімнің көптік жалғауларын, септік жалғауларын);</w:t>
      </w:r>
    </w:p>
    <w:bookmarkEnd w:id="15482"/>
    <w:bookmarkStart w:name="z29055" w:id="15483"/>
    <w:p>
      <w:pPr>
        <w:spacing w:after="0"/>
        <w:ind w:left="0"/>
        <w:jc w:val="both"/>
      </w:pPr>
      <w:r>
        <w:rPr>
          <w:rFonts w:ascii="Times New Roman"/>
          <w:b w:val="false"/>
          <w:i w:val="false"/>
          <w:color w:val="000000"/>
          <w:sz w:val="28"/>
        </w:rPr>
        <w:t>
      5) септік жалғаулардың сұрақтарын түсінуге, дұрыс жауап беруге үйрету;</w:t>
      </w:r>
    </w:p>
    <w:bookmarkEnd w:id="15483"/>
    <w:bookmarkStart w:name="z29056" w:id="15484"/>
    <w:p>
      <w:pPr>
        <w:spacing w:after="0"/>
        <w:ind w:left="0"/>
        <w:jc w:val="both"/>
      </w:pPr>
      <w:r>
        <w:rPr>
          <w:rFonts w:ascii="Times New Roman"/>
          <w:b w:val="false"/>
          <w:i w:val="false"/>
          <w:color w:val="000000"/>
          <w:sz w:val="28"/>
        </w:rPr>
        <w:t>
      6) 2-3 сөйлемнен тұратын шыған көлемді әңгіменің мазмұнын түсінуін қалыптастыру.</w:t>
      </w:r>
    </w:p>
    <w:bookmarkEnd w:id="15484"/>
    <w:bookmarkStart w:name="z29057" w:id="15485"/>
    <w:p>
      <w:pPr>
        <w:spacing w:after="0"/>
        <w:ind w:left="0"/>
        <w:jc w:val="both"/>
      </w:pPr>
      <w:r>
        <w:rPr>
          <w:rFonts w:ascii="Times New Roman"/>
          <w:b w:val="false"/>
          <w:i w:val="false"/>
          <w:color w:val="000000"/>
          <w:sz w:val="28"/>
        </w:rPr>
        <w:t>
      13. Дыбыс айтуын жетілдіру (28 сағат):</w:t>
      </w:r>
    </w:p>
    <w:bookmarkEnd w:id="15485"/>
    <w:bookmarkStart w:name="z29058" w:id="15486"/>
    <w:p>
      <w:pPr>
        <w:spacing w:after="0"/>
        <w:ind w:left="0"/>
        <w:jc w:val="both"/>
      </w:pPr>
      <w:r>
        <w:rPr>
          <w:rFonts w:ascii="Times New Roman"/>
          <w:b w:val="false"/>
          <w:i w:val="false"/>
          <w:color w:val="000000"/>
          <w:sz w:val="28"/>
        </w:rPr>
        <w:t>
      1) артикуляциялық аппараттың моторикасын дамыту;</w:t>
      </w:r>
    </w:p>
    <w:bookmarkEnd w:id="15486"/>
    <w:bookmarkStart w:name="z29059" w:id="15487"/>
    <w:p>
      <w:pPr>
        <w:spacing w:after="0"/>
        <w:ind w:left="0"/>
        <w:jc w:val="both"/>
      </w:pPr>
      <w:r>
        <w:rPr>
          <w:rFonts w:ascii="Times New Roman"/>
          <w:b w:val="false"/>
          <w:i w:val="false"/>
          <w:color w:val="000000"/>
          <w:sz w:val="28"/>
        </w:rPr>
        <w:t>
      2) бала айта алатын дауысты дыбыстардың айтылуын анықтау. көрнекіліктерге (текше, сызба) сүйене отырып сақталған дыбыстарды естуде, айтуда ажыратуын дамыту;</w:t>
      </w:r>
    </w:p>
    <w:bookmarkEnd w:id="15487"/>
    <w:bookmarkStart w:name="z29060" w:id="15488"/>
    <w:p>
      <w:pPr>
        <w:spacing w:after="0"/>
        <w:ind w:left="0"/>
        <w:jc w:val="both"/>
      </w:pPr>
      <w:r>
        <w:rPr>
          <w:rFonts w:ascii="Times New Roman"/>
          <w:b w:val="false"/>
          <w:i w:val="false"/>
          <w:color w:val="000000"/>
          <w:sz w:val="28"/>
        </w:rPr>
        <w:t>
      3) "ж, ч, щ, в, э" дыбыстарының артикуляциясын анықтау, сөйлеу ағымында анық айтып, ажыратуын қалыптастыру, дамыту;</w:t>
      </w:r>
    </w:p>
    <w:bookmarkEnd w:id="15488"/>
    <w:bookmarkStart w:name="z29061" w:id="15489"/>
    <w:p>
      <w:pPr>
        <w:spacing w:after="0"/>
        <w:ind w:left="0"/>
        <w:jc w:val="both"/>
      </w:pPr>
      <w:r>
        <w:rPr>
          <w:rFonts w:ascii="Times New Roman"/>
          <w:b w:val="false"/>
          <w:i w:val="false"/>
          <w:color w:val="000000"/>
          <w:sz w:val="28"/>
        </w:rPr>
        <w:t>
      4) жоқ және бұзылған дыбыстарды қою, машықтандыру, бекіту (буында, сөзде, сөйлемде);</w:t>
      </w:r>
    </w:p>
    <w:bookmarkEnd w:id="15489"/>
    <w:bookmarkStart w:name="z29062" w:id="15490"/>
    <w:p>
      <w:pPr>
        <w:spacing w:after="0"/>
        <w:ind w:left="0"/>
        <w:jc w:val="both"/>
      </w:pPr>
      <w:r>
        <w:rPr>
          <w:rFonts w:ascii="Times New Roman"/>
          <w:b w:val="false"/>
          <w:i w:val="false"/>
          <w:color w:val="000000"/>
          <w:sz w:val="28"/>
        </w:rPr>
        <w:t>
      5) тіл дыбыстарын, сөзсіз дыбыстарды ажырату;</w:t>
      </w:r>
    </w:p>
    <w:bookmarkEnd w:id="15490"/>
    <w:bookmarkStart w:name="z29063" w:id="15491"/>
    <w:p>
      <w:pPr>
        <w:spacing w:after="0"/>
        <w:ind w:left="0"/>
        <w:jc w:val="both"/>
      </w:pPr>
      <w:r>
        <w:rPr>
          <w:rFonts w:ascii="Times New Roman"/>
          <w:b w:val="false"/>
          <w:i w:val="false"/>
          <w:color w:val="000000"/>
          <w:sz w:val="28"/>
        </w:rPr>
        <w:t>
      6) сөздің буындық, дыбыстық құрылымын сақтап айтуын жетілдіру, дамыту;</w:t>
      </w:r>
    </w:p>
    <w:bookmarkEnd w:id="15491"/>
    <w:bookmarkStart w:name="z29064" w:id="15492"/>
    <w:p>
      <w:pPr>
        <w:spacing w:after="0"/>
        <w:ind w:left="0"/>
        <w:jc w:val="both"/>
      </w:pPr>
      <w:r>
        <w:rPr>
          <w:rFonts w:ascii="Times New Roman"/>
          <w:b w:val="false"/>
          <w:i w:val="false"/>
          <w:color w:val="000000"/>
          <w:sz w:val="28"/>
        </w:rPr>
        <w:t>
      7) қысқа, ұзын сөздерді ажырату;</w:t>
      </w:r>
    </w:p>
    <w:bookmarkEnd w:id="15492"/>
    <w:bookmarkStart w:name="z29065" w:id="15493"/>
    <w:p>
      <w:pPr>
        <w:spacing w:after="0"/>
        <w:ind w:left="0"/>
        <w:jc w:val="both"/>
      </w:pPr>
      <w:r>
        <w:rPr>
          <w:rFonts w:ascii="Times New Roman"/>
          <w:b w:val="false"/>
          <w:i w:val="false"/>
          <w:color w:val="000000"/>
          <w:sz w:val="28"/>
        </w:rPr>
        <w:t>
      8) әртүрлі буын қатарларын есте сақтап қайталауын қалыптастыру (па-ба-та, па-та-қа, кра-кта-тға);</w:t>
      </w:r>
    </w:p>
    <w:bookmarkEnd w:id="15493"/>
    <w:bookmarkStart w:name="z29066" w:id="15494"/>
    <w:p>
      <w:pPr>
        <w:spacing w:after="0"/>
        <w:ind w:left="0"/>
        <w:jc w:val="both"/>
      </w:pPr>
      <w:r>
        <w:rPr>
          <w:rFonts w:ascii="Times New Roman"/>
          <w:b w:val="false"/>
          <w:i w:val="false"/>
          <w:color w:val="000000"/>
          <w:sz w:val="28"/>
        </w:rPr>
        <w:t>
      9) екі-үш буыннан тұратын сөздердің буындық-ырғақтық құрылымын көрсету, қайталау, айту, білу;</w:t>
      </w:r>
    </w:p>
    <w:bookmarkEnd w:id="15494"/>
    <w:bookmarkStart w:name="z29067" w:id="15495"/>
    <w:p>
      <w:pPr>
        <w:spacing w:after="0"/>
        <w:ind w:left="0"/>
        <w:jc w:val="both"/>
      </w:pPr>
      <w:r>
        <w:rPr>
          <w:rFonts w:ascii="Times New Roman"/>
          <w:b w:val="false"/>
          <w:i w:val="false"/>
          <w:color w:val="000000"/>
          <w:sz w:val="28"/>
        </w:rPr>
        <w:t>
      10) жуан "а, ә, о, ө, ү, ұ, ы, і" жіңішке дауыстыларды ажыратуға жаттықтыру.</w:t>
      </w:r>
    </w:p>
    <w:bookmarkEnd w:id="15495"/>
    <w:bookmarkStart w:name="z29068" w:id="15496"/>
    <w:p>
      <w:pPr>
        <w:spacing w:after="0"/>
        <w:ind w:left="0"/>
        <w:jc w:val="both"/>
      </w:pPr>
      <w:r>
        <w:rPr>
          <w:rFonts w:ascii="Times New Roman"/>
          <w:b w:val="false"/>
          <w:i w:val="false"/>
          <w:color w:val="000000"/>
          <w:sz w:val="28"/>
        </w:rPr>
        <w:t>
      14. Сөздің семантикалық, морфологиялық құрылымын қалыптастыру (20 сағат):</w:t>
      </w:r>
    </w:p>
    <w:bookmarkEnd w:id="15496"/>
    <w:bookmarkStart w:name="z29069" w:id="15497"/>
    <w:p>
      <w:pPr>
        <w:spacing w:after="0"/>
        <w:ind w:left="0"/>
        <w:jc w:val="both"/>
      </w:pPr>
      <w:r>
        <w:rPr>
          <w:rFonts w:ascii="Times New Roman"/>
          <w:b w:val="false"/>
          <w:i w:val="false"/>
          <w:color w:val="000000"/>
          <w:sz w:val="28"/>
        </w:rPr>
        <w:t>
      1) тақырыптар аясында заттың атын, іс-әрекетін, сынын білдіретін сөздерді түсініп қолдану, сөз қорын молайту;</w:t>
      </w:r>
    </w:p>
    <w:bookmarkEnd w:id="15497"/>
    <w:bookmarkStart w:name="z29070" w:id="15498"/>
    <w:p>
      <w:pPr>
        <w:spacing w:after="0"/>
        <w:ind w:left="0"/>
        <w:jc w:val="both"/>
      </w:pPr>
      <w:r>
        <w:rPr>
          <w:rFonts w:ascii="Times New Roman"/>
          <w:b w:val="false"/>
          <w:i w:val="false"/>
          <w:color w:val="000000"/>
          <w:sz w:val="28"/>
        </w:rPr>
        <w:t>
      2) түр-түсті, көлемді (ұзын-қысқа, жуан – жіңішке) білдіретін сөздерді түсіну, тәжірибе жүзінде қолдануға үйрету;</w:t>
      </w:r>
    </w:p>
    <w:bookmarkEnd w:id="15498"/>
    <w:bookmarkStart w:name="z29071" w:id="15499"/>
    <w:p>
      <w:pPr>
        <w:spacing w:after="0"/>
        <w:ind w:left="0"/>
        <w:jc w:val="both"/>
      </w:pPr>
      <w:r>
        <w:rPr>
          <w:rFonts w:ascii="Times New Roman"/>
          <w:b w:val="false"/>
          <w:i w:val="false"/>
          <w:color w:val="000000"/>
          <w:sz w:val="28"/>
        </w:rPr>
        <w:t>
      3) септік жалғаулардың сұрақтарын түсіну, жауап беру (іс-әрекет, үлгі бойынша, сурет бойынша);</w:t>
      </w:r>
    </w:p>
    <w:bookmarkEnd w:id="15499"/>
    <w:bookmarkStart w:name="z29072" w:id="15500"/>
    <w:p>
      <w:pPr>
        <w:spacing w:after="0"/>
        <w:ind w:left="0"/>
        <w:jc w:val="both"/>
      </w:pPr>
      <w:r>
        <w:rPr>
          <w:rFonts w:ascii="Times New Roman"/>
          <w:b w:val="false"/>
          <w:i w:val="false"/>
          <w:color w:val="000000"/>
          <w:sz w:val="28"/>
        </w:rPr>
        <w:t>
      4) сөйлемнен қандай? не істеді? кім? не? қайда? кімге? немен? Деген сұрақтарға сөз табуға, сұрақтарға толық жауап беруге үйрету;</w:t>
      </w:r>
    </w:p>
    <w:bookmarkEnd w:id="15500"/>
    <w:bookmarkStart w:name="z29073" w:id="15501"/>
    <w:p>
      <w:pPr>
        <w:spacing w:after="0"/>
        <w:ind w:left="0"/>
        <w:jc w:val="both"/>
      </w:pPr>
      <w:r>
        <w:rPr>
          <w:rFonts w:ascii="Times New Roman"/>
          <w:b w:val="false"/>
          <w:i w:val="false"/>
          <w:color w:val="000000"/>
          <w:sz w:val="28"/>
        </w:rPr>
        <w:t>
      5) кеңістік, жыл мезгілдері, уақыт түсініктерін білдіретін сөздерді түсіну;</w:t>
      </w:r>
    </w:p>
    <w:bookmarkEnd w:id="15501"/>
    <w:bookmarkStart w:name="z29074" w:id="15502"/>
    <w:p>
      <w:pPr>
        <w:spacing w:after="0"/>
        <w:ind w:left="0"/>
        <w:jc w:val="both"/>
      </w:pPr>
      <w:r>
        <w:rPr>
          <w:rFonts w:ascii="Times New Roman"/>
          <w:b w:val="false"/>
          <w:i w:val="false"/>
          <w:color w:val="000000"/>
          <w:sz w:val="28"/>
        </w:rPr>
        <w:t>
      6) есімдіктің түрлерін (мен, сен, ол, олар) қолдану дағдыларын қалыптастыру.</w:t>
      </w:r>
    </w:p>
    <w:bookmarkEnd w:id="15502"/>
    <w:bookmarkStart w:name="z29075" w:id="15503"/>
    <w:p>
      <w:pPr>
        <w:spacing w:after="0"/>
        <w:ind w:left="0"/>
        <w:jc w:val="both"/>
      </w:pPr>
      <w:r>
        <w:rPr>
          <w:rFonts w:ascii="Times New Roman"/>
          <w:b w:val="false"/>
          <w:i w:val="false"/>
          <w:color w:val="000000"/>
          <w:sz w:val="28"/>
        </w:rPr>
        <w:t>
      15. Сөйлеу тілінің грамматикалық жағын дамыту (28 сағат):</w:t>
      </w:r>
    </w:p>
    <w:bookmarkEnd w:id="15503"/>
    <w:bookmarkStart w:name="z29076" w:id="15504"/>
    <w:p>
      <w:pPr>
        <w:spacing w:after="0"/>
        <w:ind w:left="0"/>
        <w:jc w:val="both"/>
      </w:pPr>
      <w:r>
        <w:rPr>
          <w:rFonts w:ascii="Times New Roman"/>
          <w:b w:val="false"/>
          <w:i w:val="false"/>
          <w:color w:val="000000"/>
          <w:sz w:val="28"/>
        </w:rPr>
        <w:t>
      1) сөзжасамның қарапайым дағдыларын (көрнекілік, үлгі бойынша) қалыптастыру. Зат есімнің көпше түрлері (бала-балалар), еркелетіп-кішірейтіп айтылуы (кітап-кітапша);</w:t>
      </w:r>
    </w:p>
    <w:bookmarkEnd w:id="15504"/>
    <w:bookmarkStart w:name="z29077" w:id="15505"/>
    <w:p>
      <w:pPr>
        <w:spacing w:after="0"/>
        <w:ind w:left="0"/>
        <w:jc w:val="both"/>
      </w:pPr>
      <w:r>
        <w:rPr>
          <w:rFonts w:ascii="Times New Roman"/>
          <w:b w:val="false"/>
          <w:i w:val="false"/>
          <w:color w:val="000000"/>
          <w:sz w:val="28"/>
        </w:rPr>
        <w:t>
      2) жай, жайылма сөйлемдерді үлгі, сұрақ бойынша құрастыру. Бұл кім? не істеп отыр? Қайда отыр? Мысалы, Бұл бала. Бала отыр. Бала орындықта отыр;</w:t>
      </w:r>
    </w:p>
    <w:bookmarkEnd w:id="15505"/>
    <w:bookmarkStart w:name="z29078" w:id="15506"/>
    <w:p>
      <w:pPr>
        <w:spacing w:after="0"/>
        <w:ind w:left="0"/>
        <w:jc w:val="both"/>
      </w:pPr>
      <w:r>
        <w:rPr>
          <w:rFonts w:ascii="Times New Roman"/>
          <w:b w:val="false"/>
          <w:i w:val="false"/>
          <w:color w:val="000000"/>
          <w:sz w:val="28"/>
        </w:rPr>
        <w:t>
      3) іс-әрекет, сұрақ, сурет бойынша сөйлем құрау;</w:t>
      </w:r>
    </w:p>
    <w:bookmarkEnd w:id="15506"/>
    <w:bookmarkStart w:name="z29079" w:id="15507"/>
    <w:p>
      <w:pPr>
        <w:spacing w:after="0"/>
        <w:ind w:left="0"/>
        <w:jc w:val="both"/>
      </w:pPr>
      <w:r>
        <w:rPr>
          <w:rFonts w:ascii="Times New Roman"/>
          <w:b w:val="false"/>
          <w:i w:val="false"/>
          <w:color w:val="000000"/>
          <w:sz w:val="28"/>
        </w:rPr>
        <w:t>
      4) етістіктерді өзгертіп сөйлем құрау, мысалы, нұсқау беру: Алмас тұр! Алмас не істеді? Алмас тұрды;</w:t>
      </w:r>
    </w:p>
    <w:bookmarkEnd w:id="15507"/>
    <w:bookmarkStart w:name="z29080" w:id="15508"/>
    <w:p>
      <w:pPr>
        <w:spacing w:after="0"/>
        <w:ind w:left="0"/>
        <w:jc w:val="both"/>
      </w:pPr>
      <w:r>
        <w:rPr>
          <w:rFonts w:ascii="Times New Roman"/>
          <w:b w:val="false"/>
          <w:i w:val="false"/>
          <w:color w:val="000000"/>
          <w:sz w:val="28"/>
        </w:rPr>
        <w:t>
      5) есімдіктің түрлерін қолдануға үйрету: мынау кімнің дәптері? Менің дәптерім. Сенің дәптерің;</w:t>
      </w:r>
    </w:p>
    <w:bookmarkEnd w:id="15508"/>
    <w:bookmarkStart w:name="z29081" w:id="15509"/>
    <w:p>
      <w:pPr>
        <w:spacing w:after="0"/>
        <w:ind w:left="0"/>
        <w:jc w:val="both"/>
      </w:pPr>
      <w:r>
        <w:rPr>
          <w:rFonts w:ascii="Times New Roman"/>
          <w:b w:val="false"/>
          <w:i w:val="false"/>
          <w:color w:val="000000"/>
          <w:sz w:val="28"/>
        </w:rPr>
        <w:t>
      6) логопедтің бастаған сөйлемін аяқтау.</w:t>
      </w:r>
    </w:p>
    <w:bookmarkEnd w:id="15509"/>
    <w:bookmarkStart w:name="z29082" w:id="15510"/>
    <w:p>
      <w:pPr>
        <w:spacing w:after="0"/>
        <w:ind w:left="0"/>
        <w:jc w:val="both"/>
      </w:pPr>
      <w:r>
        <w:rPr>
          <w:rFonts w:ascii="Times New Roman"/>
          <w:b w:val="false"/>
          <w:i w:val="false"/>
          <w:color w:val="000000"/>
          <w:sz w:val="28"/>
        </w:rPr>
        <w:t>
      16. Байланыстырып сөйлеу тілін дамыту (24 сағат):</w:t>
      </w:r>
    </w:p>
    <w:bookmarkEnd w:id="15510"/>
    <w:bookmarkStart w:name="z29083" w:id="15511"/>
    <w:p>
      <w:pPr>
        <w:spacing w:after="0"/>
        <w:ind w:left="0"/>
        <w:jc w:val="both"/>
      </w:pPr>
      <w:r>
        <w:rPr>
          <w:rFonts w:ascii="Times New Roman"/>
          <w:b w:val="false"/>
          <w:i w:val="false"/>
          <w:color w:val="000000"/>
          <w:sz w:val="28"/>
        </w:rPr>
        <w:t>
      1) диалогтық сөйлеу дағдыларын қалыптастыру: қойылған сұрақты толық тындау, мағынасын түсіну, сұрақтың сөзін қолданып жауап беру, айтушының сөзін бөлмеу;</w:t>
      </w:r>
    </w:p>
    <w:bookmarkEnd w:id="15511"/>
    <w:bookmarkStart w:name="z29084" w:id="15512"/>
    <w:p>
      <w:pPr>
        <w:spacing w:after="0"/>
        <w:ind w:left="0"/>
        <w:jc w:val="both"/>
      </w:pPr>
      <w:r>
        <w:rPr>
          <w:rFonts w:ascii="Times New Roman"/>
          <w:b w:val="false"/>
          <w:i w:val="false"/>
          <w:color w:val="000000"/>
          <w:sz w:val="28"/>
        </w:rPr>
        <w:t>
      2) заттарды ерекше белгілер бойынша салыстыру (қуыршақ –үлкен, кіші; көйлек – қызыл, көк);</w:t>
      </w:r>
    </w:p>
    <w:bookmarkEnd w:id="15512"/>
    <w:bookmarkStart w:name="z29085" w:id="15513"/>
    <w:p>
      <w:pPr>
        <w:spacing w:after="0"/>
        <w:ind w:left="0"/>
        <w:jc w:val="both"/>
      </w:pPr>
      <w:r>
        <w:rPr>
          <w:rFonts w:ascii="Times New Roman"/>
          <w:b w:val="false"/>
          <w:i w:val="false"/>
          <w:color w:val="000000"/>
          <w:sz w:val="28"/>
        </w:rPr>
        <w:t>
      3) сұрақ бойынша 2-3 сөйлемнен тұратын шағын әңгіме құрастыру;</w:t>
      </w:r>
    </w:p>
    <w:bookmarkEnd w:id="15513"/>
    <w:bookmarkStart w:name="z29086" w:id="15514"/>
    <w:p>
      <w:pPr>
        <w:spacing w:after="0"/>
        <w:ind w:left="0"/>
        <w:jc w:val="both"/>
      </w:pPr>
      <w:r>
        <w:rPr>
          <w:rFonts w:ascii="Times New Roman"/>
          <w:b w:val="false"/>
          <w:i w:val="false"/>
          <w:color w:val="000000"/>
          <w:sz w:val="28"/>
        </w:rPr>
        <w:t>
      4) сөйлеу мәдениетін сақтап сәлемдесу, қоштасу;</w:t>
      </w:r>
    </w:p>
    <w:bookmarkEnd w:id="15514"/>
    <w:bookmarkStart w:name="z29087" w:id="15515"/>
    <w:p>
      <w:pPr>
        <w:spacing w:after="0"/>
        <w:ind w:left="0"/>
        <w:jc w:val="both"/>
      </w:pPr>
      <w:r>
        <w:rPr>
          <w:rFonts w:ascii="Times New Roman"/>
          <w:b w:val="false"/>
          <w:i w:val="false"/>
          <w:color w:val="000000"/>
          <w:sz w:val="28"/>
        </w:rPr>
        <w:t>
      5) жазбаша сөйлеу тілін дамыту;</w:t>
      </w:r>
    </w:p>
    <w:bookmarkEnd w:id="15515"/>
    <w:bookmarkStart w:name="z29088" w:id="15516"/>
    <w:p>
      <w:pPr>
        <w:spacing w:after="0"/>
        <w:ind w:left="0"/>
        <w:jc w:val="both"/>
      </w:pPr>
      <w:r>
        <w:rPr>
          <w:rFonts w:ascii="Times New Roman"/>
          <w:b w:val="false"/>
          <w:i w:val="false"/>
          <w:color w:val="000000"/>
          <w:sz w:val="28"/>
        </w:rPr>
        <w:t>
      6) дауысты, дауыссыз дыбыстарды естіп ажырату;</w:t>
      </w:r>
    </w:p>
    <w:bookmarkEnd w:id="15516"/>
    <w:bookmarkStart w:name="z29089" w:id="15517"/>
    <w:p>
      <w:pPr>
        <w:spacing w:after="0"/>
        <w:ind w:left="0"/>
        <w:jc w:val="both"/>
      </w:pPr>
      <w:r>
        <w:rPr>
          <w:rFonts w:ascii="Times New Roman"/>
          <w:b w:val="false"/>
          <w:i w:val="false"/>
          <w:color w:val="000000"/>
          <w:sz w:val="28"/>
        </w:rPr>
        <w:t>
      7) жуан, жіңішке дауысты дыбыстарды естіп ажырату;</w:t>
      </w:r>
    </w:p>
    <w:bookmarkEnd w:id="15517"/>
    <w:bookmarkStart w:name="z29090" w:id="15518"/>
    <w:p>
      <w:pPr>
        <w:spacing w:after="0"/>
        <w:ind w:left="0"/>
        <w:jc w:val="both"/>
      </w:pPr>
      <w:r>
        <w:rPr>
          <w:rFonts w:ascii="Times New Roman"/>
          <w:b w:val="false"/>
          <w:i w:val="false"/>
          <w:color w:val="000000"/>
          <w:sz w:val="28"/>
        </w:rPr>
        <w:t>
      8) сөздің басындағы дауысты дыбысты созып айтылған жағдайда тану, атау (аа-ат, оо-от, өө-өрт, әә-әтеш);</w:t>
      </w:r>
    </w:p>
    <w:bookmarkEnd w:id="15518"/>
    <w:bookmarkStart w:name="z29091" w:id="15519"/>
    <w:p>
      <w:pPr>
        <w:spacing w:after="0"/>
        <w:ind w:left="0"/>
        <w:jc w:val="both"/>
      </w:pPr>
      <w:r>
        <w:rPr>
          <w:rFonts w:ascii="Times New Roman"/>
          <w:b w:val="false"/>
          <w:i w:val="false"/>
          <w:color w:val="000000"/>
          <w:sz w:val="28"/>
        </w:rPr>
        <w:t>
      9) қысқа мәтіндерді буынға бөліп, дауыстап оқу, түсіну;</w:t>
      </w:r>
    </w:p>
    <w:bookmarkEnd w:id="15519"/>
    <w:bookmarkStart w:name="z29092" w:id="15520"/>
    <w:p>
      <w:pPr>
        <w:spacing w:after="0"/>
        <w:ind w:left="0"/>
        <w:jc w:val="both"/>
      </w:pPr>
      <w:r>
        <w:rPr>
          <w:rFonts w:ascii="Times New Roman"/>
          <w:b w:val="false"/>
          <w:i w:val="false"/>
          <w:color w:val="000000"/>
          <w:sz w:val="28"/>
        </w:rPr>
        <w:t>
      10) дыбыс пен әріпті сәйкестендіру дағдысын бекіту.</w:t>
      </w:r>
    </w:p>
    <w:bookmarkEnd w:id="15520"/>
    <w:bookmarkStart w:name="z29093" w:id="15521"/>
    <w:p>
      <w:pPr>
        <w:spacing w:after="0"/>
        <w:ind w:left="0"/>
        <w:jc w:val="both"/>
      </w:pPr>
      <w:r>
        <w:rPr>
          <w:rFonts w:ascii="Times New Roman"/>
          <w:b w:val="false"/>
          <w:i w:val="false"/>
          <w:color w:val="000000"/>
          <w:sz w:val="28"/>
        </w:rPr>
        <w:t>
      17. Жазбаша сөйлеу тілін жетілдіру (16 сағат):</w:t>
      </w:r>
    </w:p>
    <w:bookmarkEnd w:id="15521"/>
    <w:bookmarkStart w:name="z29094" w:id="15522"/>
    <w:p>
      <w:pPr>
        <w:spacing w:after="0"/>
        <w:ind w:left="0"/>
        <w:jc w:val="both"/>
      </w:pPr>
      <w:r>
        <w:rPr>
          <w:rFonts w:ascii="Times New Roman"/>
          <w:b w:val="false"/>
          <w:i w:val="false"/>
          <w:color w:val="000000"/>
          <w:sz w:val="28"/>
        </w:rPr>
        <w:t xml:space="preserve">
      1) өтілген ережелерді сақтап (бас әріппен жазу, сөйлем соңында нүкте қою) сөзді, қарапайым сөйлемді көшіріп жазу; </w:t>
      </w:r>
    </w:p>
    <w:bookmarkEnd w:id="15522"/>
    <w:bookmarkStart w:name="z29095" w:id="15523"/>
    <w:p>
      <w:pPr>
        <w:spacing w:after="0"/>
        <w:ind w:left="0"/>
        <w:jc w:val="both"/>
      </w:pPr>
      <w:r>
        <w:rPr>
          <w:rFonts w:ascii="Times New Roman"/>
          <w:b w:val="false"/>
          <w:i w:val="false"/>
          <w:color w:val="000000"/>
          <w:sz w:val="28"/>
        </w:rPr>
        <w:t>
      2) артикуляциялық, ұсақ және жалпы моториканы дамыту;</w:t>
      </w:r>
    </w:p>
    <w:bookmarkEnd w:id="15523"/>
    <w:bookmarkStart w:name="z29096" w:id="15524"/>
    <w:p>
      <w:pPr>
        <w:spacing w:after="0"/>
        <w:ind w:left="0"/>
        <w:jc w:val="both"/>
      </w:pPr>
      <w:r>
        <w:rPr>
          <w:rFonts w:ascii="Times New Roman"/>
          <w:b w:val="false"/>
          <w:i w:val="false"/>
          <w:color w:val="000000"/>
          <w:sz w:val="28"/>
        </w:rPr>
        <w:t>
      3) сөзсіз функцияларды жетілдіру (кеңістікті, уақытты бағдарлау, көріп, естіп қабылдауын, сукцессивтік процестерін);</w:t>
      </w:r>
    </w:p>
    <w:bookmarkEnd w:id="15524"/>
    <w:bookmarkStart w:name="z29097" w:id="15525"/>
    <w:p>
      <w:pPr>
        <w:spacing w:after="0"/>
        <w:ind w:left="0"/>
        <w:jc w:val="both"/>
      </w:pPr>
      <w:r>
        <w:rPr>
          <w:rFonts w:ascii="Times New Roman"/>
          <w:b w:val="false"/>
          <w:i w:val="false"/>
          <w:color w:val="000000"/>
          <w:sz w:val="28"/>
        </w:rPr>
        <w:t>
      4) танымдық процестерін (зейін, есте сақтау) дамыту.</w:t>
      </w:r>
    </w:p>
    <w:bookmarkEnd w:id="15525"/>
    <w:bookmarkStart w:name="z29098" w:id="15526"/>
    <w:p>
      <w:pPr>
        <w:spacing w:after="0"/>
        <w:ind w:left="0"/>
        <w:jc w:val="left"/>
      </w:pPr>
      <w:r>
        <w:rPr>
          <w:rFonts w:ascii="Times New Roman"/>
          <w:b/>
          <w:i w:val="false"/>
          <w:color w:val="000000"/>
        </w:rPr>
        <w:t xml:space="preserve"> 3-тарау. Оқу пәнінің 6-сыныптағы базалық білім мазмұны </w:t>
      </w:r>
    </w:p>
    <w:bookmarkEnd w:id="15526"/>
    <w:bookmarkStart w:name="z29099" w:id="15527"/>
    <w:p>
      <w:pPr>
        <w:spacing w:after="0"/>
        <w:ind w:left="0"/>
        <w:jc w:val="both"/>
      </w:pPr>
      <w:r>
        <w:rPr>
          <w:rFonts w:ascii="Times New Roman"/>
          <w:b w:val="false"/>
          <w:i w:val="false"/>
          <w:color w:val="000000"/>
          <w:sz w:val="28"/>
        </w:rPr>
        <w:t>
      18. Сөйлеу тілін тексеру ( 4 сағат).</w:t>
      </w:r>
    </w:p>
    <w:bookmarkEnd w:id="15527"/>
    <w:bookmarkStart w:name="z29100" w:id="15528"/>
    <w:p>
      <w:pPr>
        <w:spacing w:after="0"/>
        <w:ind w:left="0"/>
        <w:jc w:val="both"/>
      </w:pPr>
      <w:r>
        <w:rPr>
          <w:rFonts w:ascii="Times New Roman"/>
          <w:b w:val="false"/>
          <w:i w:val="false"/>
          <w:color w:val="000000"/>
          <w:sz w:val="28"/>
        </w:rPr>
        <w:t>
      19. Сөз түсінігін дамыту (8 сағат):</w:t>
      </w:r>
    </w:p>
    <w:bookmarkEnd w:id="15528"/>
    <w:bookmarkStart w:name="z29101" w:id="15529"/>
    <w:p>
      <w:pPr>
        <w:spacing w:after="0"/>
        <w:ind w:left="0"/>
        <w:jc w:val="both"/>
      </w:pPr>
      <w:r>
        <w:rPr>
          <w:rFonts w:ascii="Times New Roman"/>
          <w:b w:val="false"/>
          <w:i w:val="false"/>
          <w:color w:val="000000"/>
          <w:sz w:val="28"/>
        </w:rPr>
        <w:t>
      1) қаратылып айтылған сөйлеу тілін түсінудің көлемін молайту;</w:t>
      </w:r>
    </w:p>
    <w:bookmarkEnd w:id="15529"/>
    <w:bookmarkStart w:name="z29102" w:id="15530"/>
    <w:p>
      <w:pPr>
        <w:spacing w:after="0"/>
        <w:ind w:left="0"/>
        <w:jc w:val="both"/>
      </w:pPr>
      <w:r>
        <w:rPr>
          <w:rFonts w:ascii="Times New Roman"/>
          <w:b w:val="false"/>
          <w:i w:val="false"/>
          <w:color w:val="000000"/>
          <w:sz w:val="28"/>
        </w:rPr>
        <w:t>
      2) бір-екі сатылық нұсқауларды түсіну, қайталау, орындау дағдыларын бекіту;</w:t>
      </w:r>
    </w:p>
    <w:bookmarkEnd w:id="15530"/>
    <w:bookmarkStart w:name="z29103" w:id="15531"/>
    <w:p>
      <w:pPr>
        <w:spacing w:after="0"/>
        <w:ind w:left="0"/>
        <w:jc w:val="both"/>
      </w:pPr>
      <w:r>
        <w:rPr>
          <w:rFonts w:ascii="Times New Roman"/>
          <w:b w:val="false"/>
          <w:i w:val="false"/>
          <w:color w:val="000000"/>
          <w:sz w:val="28"/>
        </w:rPr>
        <w:t>
      3) тақырыптар аясында, мәтінде кездесетін жаңа сөздердің мағынасын дұрыс түсініп, анық айту;</w:t>
      </w:r>
    </w:p>
    <w:bookmarkEnd w:id="15531"/>
    <w:bookmarkStart w:name="z29104" w:id="15532"/>
    <w:p>
      <w:pPr>
        <w:spacing w:after="0"/>
        <w:ind w:left="0"/>
        <w:jc w:val="both"/>
      </w:pPr>
      <w:r>
        <w:rPr>
          <w:rFonts w:ascii="Times New Roman"/>
          <w:b w:val="false"/>
          <w:i w:val="false"/>
          <w:color w:val="000000"/>
          <w:sz w:val="28"/>
        </w:rPr>
        <w:t>
      4) жалпылама сөздердің мағынасын түсіну (құстар, ағаштар, жемістер).</w:t>
      </w:r>
    </w:p>
    <w:bookmarkEnd w:id="15532"/>
    <w:bookmarkStart w:name="z29105" w:id="15533"/>
    <w:p>
      <w:pPr>
        <w:spacing w:after="0"/>
        <w:ind w:left="0"/>
        <w:jc w:val="both"/>
      </w:pPr>
      <w:r>
        <w:rPr>
          <w:rFonts w:ascii="Times New Roman"/>
          <w:b w:val="false"/>
          <w:i w:val="false"/>
          <w:color w:val="000000"/>
          <w:sz w:val="28"/>
        </w:rPr>
        <w:t>
      20. Дыбыс айтуын жетілдіру (12 сағат):</w:t>
      </w:r>
    </w:p>
    <w:bookmarkEnd w:id="15533"/>
    <w:bookmarkStart w:name="z29106" w:id="15534"/>
    <w:p>
      <w:pPr>
        <w:spacing w:after="0"/>
        <w:ind w:left="0"/>
        <w:jc w:val="both"/>
      </w:pPr>
      <w:r>
        <w:rPr>
          <w:rFonts w:ascii="Times New Roman"/>
          <w:b w:val="false"/>
          <w:i w:val="false"/>
          <w:color w:val="000000"/>
          <w:sz w:val="28"/>
        </w:rPr>
        <w:t>
      1) жуан, жіңішке дауысты дыбыстарды дұрыс, анық айту, ажырату;</w:t>
      </w:r>
    </w:p>
    <w:bookmarkEnd w:id="15534"/>
    <w:bookmarkStart w:name="z29107" w:id="15535"/>
    <w:p>
      <w:pPr>
        <w:spacing w:after="0"/>
        <w:ind w:left="0"/>
        <w:jc w:val="both"/>
      </w:pPr>
      <w:r>
        <w:rPr>
          <w:rFonts w:ascii="Times New Roman"/>
          <w:b w:val="false"/>
          <w:i w:val="false"/>
          <w:color w:val="000000"/>
          <w:sz w:val="28"/>
        </w:rPr>
        <w:t>
      2) дауысты дыбыстардың буын жасаудағы орнын, рөлін түсіндіру;</w:t>
      </w:r>
    </w:p>
    <w:bookmarkEnd w:id="15535"/>
    <w:bookmarkStart w:name="z29108" w:id="15536"/>
    <w:p>
      <w:pPr>
        <w:spacing w:after="0"/>
        <w:ind w:left="0"/>
        <w:jc w:val="both"/>
      </w:pPr>
      <w:r>
        <w:rPr>
          <w:rFonts w:ascii="Times New Roman"/>
          <w:b w:val="false"/>
          <w:i w:val="false"/>
          <w:color w:val="000000"/>
          <w:sz w:val="28"/>
        </w:rPr>
        <w:t>
      3) үндестік заңына байланысты сөздердің жуан, жіңішке болып айтылуы туралы түсінік беру;</w:t>
      </w:r>
    </w:p>
    <w:bookmarkEnd w:id="15536"/>
    <w:bookmarkStart w:name="z29109" w:id="15537"/>
    <w:p>
      <w:pPr>
        <w:spacing w:after="0"/>
        <w:ind w:left="0"/>
        <w:jc w:val="both"/>
      </w:pPr>
      <w:r>
        <w:rPr>
          <w:rFonts w:ascii="Times New Roman"/>
          <w:b w:val="false"/>
          <w:i w:val="false"/>
          <w:color w:val="000000"/>
          <w:sz w:val="28"/>
        </w:rPr>
        <w:t>
      4) сөздер арасынан сөз ағымынан жуан, жіңішке айтылған сөздерді табу;</w:t>
      </w:r>
    </w:p>
    <w:bookmarkEnd w:id="15537"/>
    <w:bookmarkStart w:name="z29110" w:id="15538"/>
    <w:p>
      <w:pPr>
        <w:spacing w:after="0"/>
        <w:ind w:left="0"/>
        <w:jc w:val="both"/>
      </w:pPr>
      <w:r>
        <w:rPr>
          <w:rFonts w:ascii="Times New Roman"/>
          <w:b w:val="false"/>
          <w:i w:val="false"/>
          <w:color w:val="000000"/>
          <w:sz w:val="28"/>
        </w:rPr>
        <w:t>
      5) қатаң, ұяң дауыссыз дыбыстарды айту, ажырату;</w:t>
      </w:r>
    </w:p>
    <w:bookmarkEnd w:id="15538"/>
    <w:bookmarkStart w:name="z29111" w:id="15539"/>
    <w:p>
      <w:pPr>
        <w:spacing w:after="0"/>
        <w:ind w:left="0"/>
        <w:jc w:val="both"/>
      </w:pPr>
      <w:r>
        <w:rPr>
          <w:rFonts w:ascii="Times New Roman"/>
          <w:b w:val="false"/>
          <w:i w:val="false"/>
          <w:color w:val="000000"/>
          <w:sz w:val="28"/>
        </w:rPr>
        <w:t>
      6) бұзылған дыбыстарды түзету, бекіту;</w:t>
      </w:r>
    </w:p>
    <w:bookmarkEnd w:id="15539"/>
    <w:bookmarkStart w:name="z29112" w:id="15540"/>
    <w:p>
      <w:pPr>
        <w:spacing w:after="0"/>
        <w:ind w:left="0"/>
        <w:jc w:val="both"/>
      </w:pPr>
      <w:r>
        <w:rPr>
          <w:rFonts w:ascii="Times New Roman"/>
          <w:b w:val="false"/>
          <w:i w:val="false"/>
          <w:color w:val="000000"/>
          <w:sz w:val="28"/>
        </w:rPr>
        <w:t>
      7) фонематикалық қабылдауын дамыту;</w:t>
      </w:r>
    </w:p>
    <w:bookmarkEnd w:id="15540"/>
    <w:bookmarkStart w:name="z29113" w:id="15541"/>
    <w:p>
      <w:pPr>
        <w:spacing w:after="0"/>
        <w:ind w:left="0"/>
        <w:jc w:val="both"/>
      </w:pPr>
      <w:r>
        <w:rPr>
          <w:rFonts w:ascii="Times New Roman"/>
          <w:b w:val="false"/>
          <w:i w:val="false"/>
          <w:color w:val="000000"/>
          <w:sz w:val="28"/>
        </w:rPr>
        <w:t>
      8) буындық құрамы әртүрлі 2-3 ашық, жабық буын, сөздерді дұрыс, анық айтуын қалыптастыру, бекіту.</w:t>
      </w:r>
    </w:p>
    <w:bookmarkEnd w:id="15541"/>
    <w:bookmarkStart w:name="z29114" w:id="15542"/>
    <w:p>
      <w:pPr>
        <w:spacing w:after="0"/>
        <w:ind w:left="0"/>
        <w:jc w:val="both"/>
      </w:pPr>
      <w:r>
        <w:rPr>
          <w:rFonts w:ascii="Times New Roman"/>
          <w:b w:val="false"/>
          <w:i w:val="false"/>
          <w:color w:val="000000"/>
          <w:sz w:val="28"/>
        </w:rPr>
        <w:t xml:space="preserve">
      21. Сөз қорын молайту (8 сағат): </w:t>
      </w:r>
    </w:p>
    <w:bookmarkEnd w:id="15542"/>
    <w:bookmarkStart w:name="z29115" w:id="15543"/>
    <w:p>
      <w:pPr>
        <w:spacing w:after="0"/>
        <w:ind w:left="0"/>
        <w:jc w:val="both"/>
      </w:pPr>
      <w:r>
        <w:rPr>
          <w:rFonts w:ascii="Times New Roman"/>
          <w:b w:val="false"/>
          <w:i w:val="false"/>
          <w:color w:val="000000"/>
          <w:sz w:val="28"/>
        </w:rPr>
        <w:t>
      1) сөздің семантикалық, морфологиялық құрылымын қалыптастыру;</w:t>
      </w:r>
    </w:p>
    <w:bookmarkEnd w:id="15543"/>
    <w:bookmarkStart w:name="z29116" w:id="15544"/>
    <w:p>
      <w:pPr>
        <w:spacing w:after="0"/>
        <w:ind w:left="0"/>
        <w:jc w:val="both"/>
      </w:pPr>
      <w:r>
        <w:rPr>
          <w:rFonts w:ascii="Times New Roman"/>
          <w:b w:val="false"/>
          <w:i w:val="false"/>
          <w:color w:val="000000"/>
          <w:sz w:val="28"/>
        </w:rPr>
        <w:t>
      2) өтілетін тақырыптар аясында заттың атын, қимылын, сапасын, санын білдіретін сөздерді түсініп, қолдануын белсендіру арқылы енжар, белсенді сөз қорын молайту;</w:t>
      </w:r>
    </w:p>
    <w:bookmarkEnd w:id="15544"/>
    <w:bookmarkStart w:name="z29117" w:id="15545"/>
    <w:p>
      <w:pPr>
        <w:spacing w:after="0"/>
        <w:ind w:left="0"/>
        <w:jc w:val="both"/>
      </w:pPr>
      <w:r>
        <w:rPr>
          <w:rFonts w:ascii="Times New Roman"/>
          <w:b w:val="false"/>
          <w:i w:val="false"/>
          <w:color w:val="000000"/>
          <w:sz w:val="28"/>
        </w:rPr>
        <w:t>
      3) түр-түсті, геометриялық пішіндердің атауларын ауызша сөйлеуде қолдануға жағдай жасау, бекіту;</w:t>
      </w:r>
    </w:p>
    <w:bookmarkEnd w:id="15545"/>
    <w:bookmarkStart w:name="z29118" w:id="15546"/>
    <w:p>
      <w:pPr>
        <w:spacing w:after="0"/>
        <w:ind w:left="0"/>
        <w:jc w:val="both"/>
      </w:pPr>
      <w:r>
        <w:rPr>
          <w:rFonts w:ascii="Times New Roman"/>
          <w:b w:val="false"/>
          <w:i w:val="false"/>
          <w:color w:val="000000"/>
          <w:sz w:val="28"/>
        </w:rPr>
        <w:t>
      4) есімдіктің түрлерін қолдану дағдыларын дамыту, бекіту; жалғау, жұрнақ қосылған сөздердің мағынасына көңіл бөлу, дұрыс түсініп қолдануын жетілдіру (бала – балалар, балаға, баламен; тау – тауға, таудай);</w:t>
      </w:r>
    </w:p>
    <w:bookmarkEnd w:id="15546"/>
    <w:bookmarkStart w:name="z29119" w:id="15547"/>
    <w:p>
      <w:pPr>
        <w:spacing w:after="0"/>
        <w:ind w:left="0"/>
        <w:jc w:val="both"/>
      </w:pPr>
      <w:r>
        <w:rPr>
          <w:rFonts w:ascii="Times New Roman"/>
          <w:b w:val="false"/>
          <w:i w:val="false"/>
          <w:color w:val="000000"/>
          <w:sz w:val="28"/>
        </w:rPr>
        <w:t xml:space="preserve">
      5) қолданыста жиі кездесетін қолжетімді антоним, синоним сөздерді түсініп, қолдануға үйрету (жаман- жақсы; биік- аласа; әдемі –сұлу; тәртіпті –сыпайы; үлкен үй – биік үй, зәулім үй); </w:t>
      </w:r>
    </w:p>
    <w:bookmarkEnd w:id="15547"/>
    <w:bookmarkStart w:name="z29120" w:id="15548"/>
    <w:p>
      <w:pPr>
        <w:spacing w:after="0"/>
        <w:ind w:left="0"/>
        <w:jc w:val="both"/>
      </w:pPr>
      <w:r>
        <w:rPr>
          <w:rFonts w:ascii="Times New Roman"/>
          <w:b w:val="false"/>
          <w:i w:val="false"/>
          <w:color w:val="000000"/>
          <w:sz w:val="28"/>
        </w:rPr>
        <w:t>
      6) қос сөзден тұратын сөздердің мағынасын түсіндіру (шаңсорғыш, балмұздақ), қолдану;</w:t>
      </w:r>
    </w:p>
    <w:bookmarkEnd w:id="15548"/>
    <w:bookmarkStart w:name="z29121" w:id="15549"/>
    <w:p>
      <w:pPr>
        <w:spacing w:after="0"/>
        <w:ind w:left="0"/>
        <w:jc w:val="both"/>
      </w:pPr>
      <w:r>
        <w:rPr>
          <w:rFonts w:ascii="Times New Roman"/>
          <w:b w:val="false"/>
          <w:i w:val="false"/>
          <w:color w:val="000000"/>
          <w:sz w:val="28"/>
        </w:rPr>
        <w:t>
      7) жалпылама сөздердің мағынасын түсіну, қолдану;</w:t>
      </w:r>
    </w:p>
    <w:bookmarkEnd w:id="15549"/>
    <w:bookmarkStart w:name="z29122" w:id="15550"/>
    <w:p>
      <w:pPr>
        <w:spacing w:after="0"/>
        <w:ind w:left="0"/>
        <w:jc w:val="both"/>
      </w:pPr>
      <w:r>
        <w:rPr>
          <w:rFonts w:ascii="Times New Roman"/>
          <w:b w:val="false"/>
          <w:i w:val="false"/>
          <w:color w:val="000000"/>
          <w:sz w:val="28"/>
        </w:rPr>
        <w:t>
      8) уақыт мөлшерін білдіретін сөздерді (бүгін, кеше, ертең, кешке) түсінуге, қолдануға үйрету;</w:t>
      </w:r>
    </w:p>
    <w:bookmarkEnd w:id="15550"/>
    <w:bookmarkStart w:name="z29123" w:id="15551"/>
    <w:p>
      <w:pPr>
        <w:spacing w:after="0"/>
        <w:ind w:left="0"/>
        <w:jc w:val="both"/>
      </w:pPr>
      <w:r>
        <w:rPr>
          <w:rFonts w:ascii="Times New Roman"/>
          <w:b w:val="false"/>
          <w:i w:val="false"/>
          <w:color w:val="000000"/>
          <w:sz w:val="28"/>
        </w:rPr>
        <w:t>
      9) таныс заттардың бөліктерін атау (үстелдің аяғы, беті; орындықтың арқасы, аяғы);</w:t>
      </w:r>
    </w:p>
    <w:bookmarkEnd w:id="15551"/>
    <w:bookmarkStart w:name="z29124" w:id="15552"/>
    <w:p>
      <w:pPr>
        <w:spacing w:after="0"/>
        <w:ind w:left="0"/>
        <w:jc w:val="both"/>
      </w:pPr>
      <w:r>
        <w:rPr>
          <w:rFonts w:ascii="Times New Roman"/>
          <w:b w:val="false"/>
          <w:i w:val="false"/>
          <w:color w:val="000000"/>
          <w:sz w:val="28"/>
        </w:rPr>
        <w:t>
      10) қимыл әрекеті бойынша затты табу, атау жүреді, ұшады –құс; суда жүзеді -балық; үреді –ит;</w:t>
      </w:r>
    </w:p>
    <w:bookmarkEnd w:id="15552"/>
    <w:bookmarkStart w:name="z29125" w:id="15553"/>
    <w:p>
      <w:pPr>
        <w:spacing w:after="0"/>
        <w:ind w:left="0"/>
        <w:jc w:val="both"/>
      </w:pPr>
      <w:r>
        <w:rPr>
          <w:rFonts w:ascii="Times New Roman"/>
          <w:b w:val="false"/>
          <w:i w:val="false"/>
          <w:color w:val="000000"/>
          <w:sz w:val="28"/>
        </w:rPr>
        <w:t>
      11) еңістікті білдіретін сөздерді түсіндіру (арасында, қасында, жаңында, алыста).</w:t>
      </w:r>
    </w:p>
    <w:bookmarkEnd w:id="15553"/>
    <w:bookmarkStart w:name="z29126" w:id="15554"/>
    <w:p>
      <w:pPr>
        <w:spacing w:after="0"/>
        <w:ind w:left="0"/>
        <w:jc w:val="both"/>
      </w:pPr>
      <w:r>
        <w:rPr>
          <w:rFonts w:ascii="Times New Roman"/>
          <w:b w:val="false"/>
          <w:i w:val="false"/>
          <w:color w:val="000000"/>
          <w:sz w:val="28"/>
        </w:rPr>
        <w:t>
      22. Сөйлеу тілінің грамматикалық жағын дамыту (12 сағат):</w:t>
      </w:r>
    </w:p>
    <w:bookmarkEnd w:id="15554"/>
    <w:bookmarkStart w:name="z29127" w:id="15555"/>
    <w:p>
      <w:pPr>
        <w:spacing w:after="0"/>
        <w:ind w:left="0"/>
        <w:jc w:val="both"/>
      </w:pPr>
      <w:r>
        <w:rPr>
          <w:rFonts w:ascii="Times New Roman"/>
          <w:b w:val="false"/>
          <w:i w:val="false"/>
          <w:color w:val="000000"/>
          <w:sz w:val="28"/>
        </w:rPr>
        <w:t>
      1) сөзжасам дағдыларын қалыптастыруды жалғастыру, зат есімнен зат есім тудыратын жұрнақтарды пайдаланып үлгі бойынша сөзжасау: шы, ші – малшы, суретші; хана – асхана, емхана; гер-кер – дәрігер, бапкер (тренер);</w:t>
      </w:r>
    </w:p>
    <w:bookmarkEnd w:id="15555"/>
    <w:bookmarkStart w:name="z29128" w:id="15556"/>
    <w:p>
      <w:pPr>
        <w:spacing w:after="0"/>
        <w:ind w:left="0"/>
        <w:jc w:val="both"/>
      </w:pPr>
      <w:r>
        <w:rPr>
          <w:rFonts w:ascii="Times New Roman"/>
          <w:b w:val="false"/>
          <w:i w:val="false"/>
          <w:color w:val="000000"/>
          <w:sz w:val="28"/>
        </w:rPr>
        <w:t>
      2) қоссөзден тұратын сөздерді түсіну, сөйлемнен табу, берілген сөздерден бір сөз құрау (жан- ұя, ата- мекен, ел-басы, шаң-сорғыш);</w:t>
      </w:r>
    </w:p>
    <w:bookmarkEnd w:id="15556"/>
    <w:bookmarkStart w:name="z29129" w:id="15557"/>
    <w:p>
      <w:pPr>
        <w:spacing w:after="0"/>
        <w:ind w:left="0"/>
        <w:jc w:val="both"/>
      </w:pPr>
      <w:r>
        <w:rPr>
          <w:rFonts w:ascii="Times New Roman"/>
          <w:b w:val="false"/>
          <w:i w:val="false"/>
          <w:color w:val="000000"/>
          <w:sz w:val="28"/>
        </w:rPr>
        <w:t>
      3) сұрақ, үлгі, сурет бойынша септік жалғаулардың мағынасын түсініп, дұрыс қолдануын жетілдіру;</w:t>
      </w:r>
    </w:p>
    <w:bookmarkEnd w:id="15557"/>
    <w:bookmarkStart w:name="z29130" w:id="15558"/>
    <w:p>
      <w:pPr>
        <w:spacing w:after="0"/>
        <w:ind w:left="0"/>
        <w:jc w:val="both"/>
      </w:pPr>
      <w:r>
        <w:rPr>
          <w:rFonts w:ascii="Times New Roman"/>
          <w:b w:val="false"/>
          <w:i w:val="false"/>
          <w:color w:val="000000"/>
          <w:sz w:val="28"/>
        </w:rPr>
        <w:t>
      4) етістіктің шақтарын түсініп, меңгеру. "Кеше не істедің? Мен киноға бардым. Ертең не істейсің? Мен киноға барамын. Ол кеше не істеді? Сендер не істейсіңдер?";</w:t>
      </w:r>
    </w:p>
    <w:bookmarkEnd w:id="15558"/>
    <w:bookmarkStart w:name="z29131" w:id="15559"/>
    <w:p>
      <w:pPr>
        <w:spacing w:after="0"/>
        <w:ind w:left="0"/>
        <w:jc w:val="both"/>
      </w:pPr>
      <w:r>
        <w:rPr>
          <w:rFonts w:ascii="Times New Roman"/>
          <w:b w:val="false"/>
          <w:i w:val="false"/>
          <w:color w:val="000000"/>
          <w:sz w:val="28"/>
        </w:rPr>
        <w:t>
      5) әртүрлі сөйлемдер құру дағдысын дамыту. Сурет, сұрақ, іс-әрекет бойынша жай, жайылма сөйлемдер құрастыру;</w:t>
      </w:r>
    </w:p>
    <w:bookmarkEnd w:id="15559"/>
    <w:bookmarkStart w:name="z29132" w:id="15560"/>
    <w:p>
      <w:pPr>
        <w:spacing w:after="0"/>
        <w:ind w:left="0"/>
        <w:jc w:val="both"/>
      </w:pPr>
      <w:r>
        <w:rPr>
          <w:rFonts w:ascii="Times New Roman"/>
          <w:b w:val="false"/>
          <w:i w:val="false"/>
          <w:color w:val="000000"/>
          <w:sz w:val="28"/>
        </w:rPr>
        <w:t>
      6) баланың орындаған іс-әрекетінің кезектілігін сақтап, толық айтып беруге үйрету (Алма орнынан тұрып, үстелден доп алды. Немесе Алма тұрды, үстелге барды, доп алды);</w:t>
      </w:r>
    </w:p>
    <w:bookmarkEnd w:id="15560"/>
    <w:bookmarkStart w:name="z29133" w:id="15561"/>
    <w:p>
      <w:pPr>
        <w:spacing w:after="0"/>
        <w:ind w:left="0"/>
        <w:jc w:val="both"/>
      </w:pPr>
      <w:r>
        <w:rPr>
          <w:rFonts w:ascii="Times New Roman"/>
          <w:b w:val="false"/>
          <w:i w:val="false"/>
          <w:color w:val="000000"/>
          <w:sz w:val="28"/>
        </w:rPr>
        <w:t>
      7) өзі істеген іс-әрекетін айтып беру (нүсұау: сен барып тақтаны сүрт! Не істедің? Мен тақтаны сүрттім. Немен сүрттің?);</w:t>
      </w:r>
    </w:p>
    <w:bookmarkEnd w:id="15561"/>
    <w:bookmarkStart w:name="z29134" w:id="15562"/>
    <w:p>
      <w:pPr>
        <w:spacing w:after="0"/>
        <w:ind w:left="0"/>
        <w:jc w:val="both"/>
      </w:pPr>
      <w:r>
        <w:rPr>
          <w:rFonts w:ascii="Times New Roman"/>
          <w:b w:val="false"/>
          <w:i w:val="false"/>
          <w:color w:val="000000"/>
          <w:sz w:val="28"/>
        </w:rPr>
        <w:t>
      8) сөйлемдегі сөздің санын анықтау;</w:t>
      </w:r>
    </w:p>
    <w:bookmarkEnd w:id="15562"/>
    <w:bookmarkStart w:name="z29135" w:id="15563"/>
    <w:p>
      <w:pPr>
        <w:spacing w:after="0"/>
        <w:ind w:left="0"/>
        <w:jc w:val="both"/>
      </w:pPr>
      <w:r>
        <w:rPr>
          <w:rFonts w:ascii="Times New Roman"/>
          <w:b w:val="false"/>
          <w:i w:val="false"/>
          <w:color w:val="000000"/>
          <w:sz w:val="28"/>
        </w:rPr>
        <w:t>
      9) мәтіннен керекті сөйлемді бөліп айту;</w:t>
      </w:r>
    </w:p>
    <w:bookmarkEnd w:id="15563"/>
    <w:bookmarkStart w:name="z29136" w:id="15564"/>
    <w:p>
      <w:pPr>
        <w:spacing w:after="0"/>
        <w:ind w:left="0"/>
        <w:jc w:val="both"/>
      </w:pPr>
      <w:r>
        <w:rPr>
          <w:rFonts w:ascii="Times New Roman"/>
          <w:b w:val="false"/>
          <w:i w:val="false"/>
          <w:color w:val="000000"/>
          <w:sz w:val="28"/>
        </w:rPr>
        <w:t>
      10) бастаған сөйлемді аяқтау.</w:t>
      </w:r>
    </w:p>
    <w:bookmarkEnd w:id="15564"/>
    <w:bookmarkStart w:name="z29137" w:id="15565"/>
    <w:p>
      <w:pPr>
        <w:spacing w:after="0"/>
        <w:ind w:left="0"/>
        <w:jc w:val="both"/>
      </w:pPr>
      <w:r>
        <w:rPr>
          <w:rFonts w:ascii="Times New Roman"/>
          <w:b w:val="false"/>
          <w:i w:val="false"/>
          <w:color w:val="000000"/>
          <w:sz w:val="28"/>
        </w:rPr>
        <w:t>
      23. Байланыстырып сөйлеуін дамыту (12 сағат):</w:t>
      </w:r>
    </w:p>
    <w:bookmarkEnd w:id="15565"/>
    <w:bookmarkStart w:name="z29138" w:id="15566"/>
    <w:p>
      <w:pPr>
        <w:spacing w:after="0"/>
        <w:ind w:left="0"/>
        <w:jc w:val="both"/>
      </w:pPr>
      <w:r>
        <w:rPr>
          <w:rFonts w:ascii="Times New Roman"/>
          <w:b w:val="false"/>
          <w:i w:val="false"/>
          <w:color w:val="000000"/>
          <w:sz w:val="28"/>
        </w:rPr>
        <w:t>
      1) диалогтық сөйлеу тілін жетілдіру. Әртүрлі жағдаяттарды қолданып балаларды сұрақ қоюға ммәжбүрлеу, үйрету (Кімнің қаламы екенін сұра!) тақырыптар аясында драматизация ойынын ұйымдастыру;</w:t>
      </w:r>
    </w:p>
    <w:bookmarkEnd w:id="15566"/>
    <w:bookmarkStart w:name="z29139" w:id="15567"/>
    <w:p>
      <w:pPr>
        <w:spacing w:after="0"/>
        <w:ind w:left="0"/>
        <w:jc w:val="both"/>
      </w:pPr>
      <w:r>
        <w:rPr>
          <w:rFonts w:ascii="Times New Roman"/>
          <w:b w:val="false"/>
          <w:i w:val="false"/>
          <w:color w:val="000000"/>
          <w:sz w:val="28"/>
        </w:rPr>
        <w:t>
      2) шағын мәтіндердің, сюжетті суреттердің мазмұнын түсіну. Мазмұны бойынша сұраққа жауап беру;</w:t>
      </w:r>
    </w:p>
    <w:bookmarkEnd w:id="15567"/>
    <w:bookmarkStart w:name="z29140" w:id="15568"/>
    <w:p>
      <w:pPr>
        <w:spacing w:after="0"/>
        <w:ind w:left="0"/>
        <w:jc w:val="both"/>
      </w:pPr>
      <w:r>
        <w:rPr>
          <w:rFonts w:ascii="Times New Roman"/>
          <w:b w:val="false"/>
          <w:i w:val="false"/>
          <w:color w:val="000000"/>
          <w:sz w:val="28"/>
        </w:rPr>
        <w:t>
      3) ұқсас заттарды салыстыру (алма- алмұрт, көйлек -палте), үлгі бойынша сипаттау;</w:t>
      </w:r>
    </w:p>
    <w:bookmarkEnd w:id="15568"/>
    <w:bookmarkStart w:name="z29141" w:id="15569"/>
    <w:p>
      <w:pPr>
        <w:spacing w:after="0"/>
        <w:ind w:left="0"/>
        <w:jc w:val="both"/>
      </w:pPr>
      <w:r>
        <w:rPr>
          <w:rFonts w:ascii="Times New Roman"/>
          <w:b w:val="false"/>
          <w:i w:val="false"/>
          <w:color w:val="000000"/>
          <w:sz w:val="28"/>
        </w:rPr>
        <w:t>
      4) ілеспелі әртүрлі суреттер бойынша сөйлем құрап, сосын сөйлемдердің барлығын қайталау;</w:t>
      </w:r>
    </w:p>
    <w:bookmarkEnd w:id="15569"/>
    <w:bookmarkStart w:name="z29142" w:id="15570"/>
    <w:p>
      <w:pPr>
        <w:spacing w:after="0"/>
        <w:ind w:left="0"/>
        <w:jc w:val="both"/>
      </w:pPr>
      <w:r>
        <w:rPr>
          <w:rFonts w:ascii="Times New Roman"/>
          <w:b w:val="false"/>
          <w:i w:val="false"/>
          <w:color w:val="000000"/>
          <w:sz w:val="28"/>
        </w:rPr>
        <w:t>
      5) тақырыптар аясында шағын көлемді, қысқа, ұқсас сөз тіркестерінен тұратын тақпақ, жұмбақ жаттау;</w:t>
      </w:r>
    </w:p>
    <w:bookmarkEnd w:id="15570"/>
    <w:bookmarkStart w:name="z29143" w:id="15571"/>
    <w:p>
      <w:pPr>
        <w:spacing w:after="0"/>
        <w:ind w:left="0"/>
        <w:jc w:val="both"/>
      </w:pPr>
      <w:r>
        <w:rPr>
          <w:rFonts w:ascii="Times New Roman"/>
          <w:b w:val="false"/>
          <w:i w:val="false"/>
          <w:color w:val="000000"/>
          <w:sz w:val="28"/>
        </w:rPr>
        <w:t>
      6) сөйлеу мәдениетін сақтап амандасу, қоштасу, сөйлесу дағдыларын бекіту.</w:t>
      </w:r>
    </w:p>
    <w:bookmarkEnd w:id="15571"/>
    <w:bookmarkStart w:name="z29144" w:id="15572"/>
    <w:p>
      <w:pPr>
        <w:spacing w:after="0"/>
        <w:ind w:left="0"/>
        <w:jc w:val="both"/>
      </w:pPr>
      <w:r>
        <w:rPr>
          <w:rFonts w:ascii="Times New Roman"/>
          <w:b w:val="false"/>
          <w:i w:val="false"/>
          <w:color w:val="000000"/>
          <w:sz w:val="28"/>
        </w:rPr>
        <w:t>
      24. Жазбаша сөйлеу тілін жетілдіру (12 сағат):</w:t>
      </w:r>
    </w:p>
    <w:bookmarkEnd w:id="15572"/>
    <w:bookmarkStart w:name="z29145" w:id="15573"/>
    <w:p>
      <w:pPr>
        <w:spacing w:after="0"/>
        <w:ind w:left="0"/>
        <w:jc w:val="both"/>
      </w:pPr>
      <w:r>
        <w:rPr>
          <w:rFonts w:ascii="Times New Roman"/>
          <w:b w:val="false"/>
          <w:i w:val="false"/>
          <w:color w:val="000000"/>
          <w:sz w:val="28"/>
        </w:rPr>
        <w:t>
      1) дыбыстар қатарынан керекті дыбысты табу;</w:t>
      </w:r>
    </w:p>
    <w:bookmarkEnd w:id="15573"/>
    <w:bookmarkStart w:name="z29146" w:id="15574"/>
    <w:p>
      <w:pPr>
        <w:spacing w:after="0"/>
        <w:ind w:left="0"/>
        <w:jc w:val="both"/>
      </w:pPr>
      <w:r>
        <w:rPr>
          <w:rFonts w:ascii="Times New Roman"/>
          <w:b w:val="false"/>
          <w:i w:val="false"/>
          <w:color w:val="000000"/>
          <w:sz w:val="28"/>
        </w:rPr>
        <w:t>
      2) сөзде керекті дыбыстық бар, жоғын анықтау;</w:t>
      </w:r>
    </w:p>
    <w:bookmarkEnd w:id="15574"/>
    <w:bookmarkStart w:name="z29147" w:id="15575"/>
    <w:p>
      <w:pPr>
        <w:spacing w:after="0"/>
        <w:ind w:left="0"/>
        <w:jc w:val="both"/>
      </w:pPr>
      <w:r>
        <w:rPr>
          <w:rFonts w:ascii="Times New Roman"/>
          <w:b w:val="false"/>
          <w:i w:val="false"/>
          <w:color w:val="000000"/>
          <w:sz w:val="28"/>
        </w:rPr>
        <w:t>
      3) сөз басындағы дыбысты (созып айтқанда) атау (ааа-й, ооо-т, әәә-ке);</w:t>
      </w:r>
    </w:p>
    <w:bookmarkEnd w:id="15575"/>
    <w:bookmarkStart w:name="z29148" w:id="15576"/>
    <w:p>
      <w:pPr>
        <w:spacing w:after="0"/>
        <w:ind w:left="0"/>
        <w:jc w:val="both"/>
      </w:pPr>
      <w:r>
        <w:rPr>
          <w:rFonts w:ascii="Times New Roman"/>
          <w:b w:val="false"/>
          <w:i w:val="false"/>
          <w:color w:val="000000"/>
          <w:sz w:val="28"/>
        </w:rPr>
        <w:t>
      4) әртүрлі буын қатарларын, бір буынды сөздерді қайталау;</w:t>
      </w:r>
    </w:p>
    <w:bookmarkEnd w:id="15576"/>
    <w:bookmarkStart w:name="z29149" w:id="15577"/>
    <w:p>
      <w:pPr>
        <w:spacing w:after="0"/>
        <w:ind w:left="0"/>
        <w:jc w:val="both"/>
      </w:pPr>
      <w:r>
        <w:rPr>
          <w:rFonts w:ascii="Times New Roman"/>
          <w:b w:val="false"/>
          <w:i w:val="false"/>
          <w:color w:val="000000"/>
          <w:sz w:val="28"/>
        </w:rPr>
        <w:t>
      5) дыбыс пен әріпті сәйкестендіруін бекіту;</w:t>
      </w:r>
    </w:p>
    <w:bookmarkEnd w:id="15577"/>
    <w:bookmarkStart w:name="z29150" w:id="15578"/>
    <w:p>
      <w:pPr>
        <w:spacing w:after="0"/>
        <w:ind w:left="0"/>
        <w:jc w:val="both"/>
      </w:pPr>
      <w:r>
        <w:rPr>
          <w:rFonts w:ascii="Times New Roman"/>
          <w:b w:val="false"/>
          <w:i w:val="false"/>
          <w:color w:val="000000"/>
          <w:sz w:val="28"/>
        </w:rPr>
        <w:t>
      6) өтілген ережелерді жазу кезінде сақтауға үйрету (бас әріп, нүкте қою, тасымал);</w:t>
      </w:r>
    </w:p>
    <w:bookmarkEnd w:id="15578"/>
    <w:bookmarkStart w:name="z29151" w:id="15579"/>
    <w:p>
      <w:pPr>
        <w:spacing w:after="0"/>
        <w:ind w:left="0"/>
        <w:jc w:val="both"/>
      </w:pPr>
      <w:r>
        <w:rPr>
          <w:rFonts w:ascii="Times New Roman"/>
          <w:b w:val="false"/>
          <w:i w:val="false"/>
          <w:color w:val="000000"/>
          <w:sz w:val="28"/>
        </w:rPr>
        <w:t>
      7) қысқа сөйлемдерді (қадағалаумен, көмекпен) көшіріп жазу;</w:t>
      </w:r>
    </w:p>
    <w:bookmarkEnd w:id="15579"/>
    <w:bookmarkStart w:name="z29152" w:id="15580"/>
    <w:p>
      <w:pPr>
        <w:spacing w:after="0"/>
        <w:ind w:left="0"/>
        <w:jc w:val="both"/>
      </w:pPr>
      <w:r>
        <w:rPr>
          <w:rFonts w:ascii="Times New Roman"/>
          <w:b w:val="false"/>
          <w:i w:val="false"/>
          <w:color w:val="000000"/>
          <w:sz w:val="28"/>
        </w:rPr>
        <w:t>
      8) түсіп қалған әріпті қойып сөздерді көшіріп жазу;</w:t>
      </w:r>
    </w:p>
    <w:bookmarkEnd w:id="15580"/>
    <w:bookmarkStart w:name="z29153" w:id="15581"/>
    <w:p>
      <w:pPr>
        <w:spacing w:after="0"/>
        <w:ind w:left="0"/>
        <w:jc w:val="both"/>
      </w:pPr>
      <w:r>
        <w:rPr>
          <w:rFonts w:ascii="Times New Roman"/>
          <w:b w:val="false"/>
          <w:i w:val="false"/>
          <w:color w:val="000000"/>
          <w:sz w:val="28"/>
        </w:rPr>
        <w:t>
      9) кеспе әліппе әріптерінен сөз құрау, жазу;</w:t>
      </w:r>
    </w:p>
    <w:bookmarkEnd w:id="15581"/>
    <w:bookmarkStart w:name="z29154" w:id="15582"/>
    <w:p>
      <w:pPr>
        <w:spacing w:after="0"/>
        <w:ind w:left="0"/>
        <w:jc w:val="both"/>
      </w:pPr>
      <w:r>
        <w:rPr>
          <w:rFonts w:ascii="Times New Roman"/>
          <w:b w:val="false"/>
          <w:i w:val="false"/>
          <w:color w:val="000000"/>
          <w:sz w:val="28"/>
        </w:rPr>
        <w:t>
      10) оқу техникасын жетілдіру;</w:t>
      </w:r>
    </w:p>
    <w:bookmarkEnd w:id="15582"/>
    <w:bookmarkStart w:name="z29155" w:id="15583"/>
    <w:p>
      <w:pPr>
        <w:spacing w:after="0"/>
        <w:ind w:left="0"/>
        <w:jc w:val="both"/>
      </w:pPr>
      <w:r>
        <w:rPr>
          <w:rFonts w:ascii="Times New Roman"/>
          <w:b w:val="false"/>
          <w:i w:val="false"/>
          <w:color w:val="000000"/>
          <w:sz w:val="28"/>
        </w:rPr>
        <w:t>
      11) білім алушылардың сөзсіз функцияларын дамыту (кеңістікті, уақытты бағдарлауы, көріп қабылдауы, ажыратуы, графо-моторлы дағдыларын қалыптастыру), психикалық процестерін дамыту.</w:t>
      </w:r>
    </w:p>
    <w:bookmarkEnd w:id="15583"/>
    <w:bookmarkStart w:name="z29156" w:id="15584"/>
    <w:p>
      <w:pPr>
        <w:spacing w:after="0"/>
        <w:ind w:left="0"/>
        <w:jc w:val="left"/>
      </w:pPr>
      <w:r>
        <w:rPr>
          <w:rFonts w:ascii="Times New Roman"/>
          <w:b/>
          <w:i w:val="false"/>
          <w:color w:val="000000"/>
        </w:rPr>
        <w:t xml:space="preserve"> 4-тарау. Оқу пәнінің 7-сыныптағы базалық білім мазмұны </w:t>
      </w:r>
    </w:p>
    <w:bookmarkEnd w:id="15584"/>
    <w:bookmarkStart w:name="z29157" w:id="15585"/>
    <w:p>
      <w:pPr>
        <w:spacing w:after="0"/>
        <w:ind w:left="0"/>
        <w:jc w:val="both"/>
      </w:pPr>
      <w:r>
        <w:rPr>
          <w:rFonts w:ascii="Times New Roman"/>
          <w:b w:val="false"/>
          <w:i w:val="false"/>
          <w:color w:val="000000"/>
          <w:sz w:val="28"/>
        </w:rPr>
        <w:t>
      25. Сөйлеу тілін тексеру (4 сағат).</w:t>
      </w:r>
    </w:p>
    <w:bookmarkEnd w:id="15585"/>
    <w:bookmarkStart w:name="z29158" w:id="15586"/>
    <w:p>
      <w:pPr>
        <w:spacing w:after="0"/>
        <w:ind w:left="0"/>
        <w:jc w:val="both"/>
      </w:pPr>
      <w:r>
        <w:rPr>
          <w:rFonts w:ascii="Times New Roman"/>
          <w:b w:val="false"/>
          <w:i w:val="false"/>
          <w:color w:val="000000"/>
          <w:sz w:val="28"/>
        </w:rPr>
        <w:t>
      26. Сөз түсінігін дамыту (8 сағат):</w:t>
      </w:r>
    </w:p>
    <w:bookmarkEnd w:id="15586"/>
    <w:bookmarkStart w:name="z29159" w:id="15587"/>
    <w:p>
      <w:pPr>
        <w:spacing w:after="0"/>
        <w:ind w:left="0"/>
        <w:jc w:val="both"/>
      </w:pPr>
      <w:r>
        <w:rPr>
          <w:rFonts w:ascii="Times New Roman"/>
          <w:b w:val="false"/>
          <w:i w:val="false"/>
          <w:color w:val="000000"/>
          <w:sz w:val="28"/>
        </w:rPr>
        <w:t>
      1) білім алушыға қаратылып айтылған нұсқау, тапсырмаларды тындап, түсіну;</w:t>
      </w:r>
    </w:p>
    <w:bookmarkEnd w:id="15587"/>
    <w:bookmarkStart w:name="z29160" w:id="15588"/>
    <w:p>
      <w:pPr>
        <w:spacing w:after="0"/>
        <w:ind w:left="0"/>
        <w:jc w:val="both"/>
      </w:pPr>
      <w:r>
        <w:rPr>
          <w:rFonts w:ascii="Times New Roman"/>
          <w:b w:val="false"/>
          <w:i w:val="false"/>
          <w:color w:val="000000"/>
          <w:sz w:val="28"/>
        </w:rPr>
        <w:t>
      2) сөз ағымындағы септік жалғаулар мен әртүрлі жұрнақтардың мағынасын түсіну;</w:t>
      </w:r>
    </w:p>
    <w:bookmarkEnd w:id="15588"/>
    <w:bookmarkStart w:name="z29161" w:id="15589"/>
    <w:p>
      <w:pPr>
        <w:spacing w:after="0"/>
        <w:ind w:left="0"/>
        <w:jc w:val="both"/>
      </w:pPr>
      <w:r>
        <w:rPr>
          <w:rFonts w:ascii="Times New Roman"/>
          <w:b w:val="false"/>
          <w:i w:val="false"/>
          <w:color w:val="000000"/>
          <w:sz w:val="28"/>
        </w:rPr>
        <w:t>
      3) шағын мәтін, ертегі, әңгіме, жұмбақтарды тындап, мағынасын түсіну.</w:t>
      </w:r>
    </w:p>
    <w:bookmarkEnd w:id="15589"/>
    <w:bookmarkStart w:name="z29162" w:id="15590"/>
    <w:p>
      <w:pPr>
        <w:spacing w:after="0"/>
        <w:ind w:left="0"/>
        <w:jc w:val="both"/>
      </w:pPr>
      <w:r>
        <w:rPr>
          <w:rFonts w:ascii="Times New Roman"/>
          <w:b w:val="false"/>
          <w:i w:val="false"/>
          <w:color w:val="000000"/>
          <w:sz w:val="28"/>
        </w:rPr>
        <w:t>
      27. Дыбыс айтуын жетілдіру (12 сағат):</w:t>
      </w:r>
    </w:p>
    <w:bookmarkEnd w:id="15590"/>
    <w:bookmarkStart w:name="z29163" w:id="15591"/>
    <w:p>
      <w:pPr>
        <w:spacing w:after="0"/>
        <w:ind w:left="0"/>
        <w:jc w:val="both"/>
      </w:pPr>
      <w:r>
        <w:rPr>
          <w:rFonts w:ascii="Times New Roman"/>
          <w:b w:val="false"/>
          <w:i w:val="false"/>
          <w:color w:val="000000"/>
          <w:sz w:val="28"/>
        </w:rPr>
        <w:t>
      1) жуан, жіңішке жұп дауысты дыбыстардың айтылуын, ажыратуын меңгеру (а-ә, о-ө, ы-і, ұ-ү);</w:t>
      </w:r>
    </w:p>
    <w:bookmarkEnd w:id="15591"/>
    <w:bookmarkStart w:name="z29164" w:id="15592"/>
    <w:p>
      <w:pPr>
        <w:spacing w:after="0"/>
        <w:ind w:left="0"/>
        <w:jc w:val="both"/>
      </w:pPr>
      <w:r>
        <w:rPr>
          <w:rFonts w:ascii="Times New Roman"/>
          <w:b w:val="false"/>
          <w:i w:val="false"/>
          <w:color w:val="000000"/>
          <w:sz w:val="28"/>
        </w:rPr>
        <w:t>
      2) дауыстылардың әсерімен дауыссыздардың жуан-жіңішке айтылуын тәжірибе жүзінде меңгерту;</w:t>
      </w:r>
    </w:p>
    <w:bookmarkEnd w:id="15592"/>
    <w:bookmarkStart w:name="z29165" w:id="15593"/>
    <w:p>
      <w:pPr>
        <w:spacing w:after="0"/>
        <w:ind w:left="0"/>
        <w:jc w:val="both"/>
      </w:pPr>
      <w:r>
        <w:rPr>
          <w:rFonts w:ascii="Times New Roman"/>
          <w:b w:val="false"/>
          <w:i w:val="false"/>
          <w:color w:val="000000"/>
          <w:sz w:val="28"/>
        </w:rPr>
        <w:t>
      3) сөйлемнен жуан, жіңішке айтылатын сөздерді табу;</w:t>
      </w:r>
    </w:p>
    <w:bookmarkEnd w:id="15593"/>
    <w:bookmarkStart w:name="z29166" w:id="15594"/>
    <w:p>
      <w:pPr>
        <w:spacing w:after="0"/>
        <w:ind w:left="0"/>
        <w:jc w:val="both"/>
      </w:pPr>
      <w:r>
        <w:rPr>
          <w:rFonts w:ascii="Times New Roman"/>
          <w:b w:val="false"/>
          <w:i w:val="false"/>
          <w:color w:val="000000"/>
          <w:sz w:val="28"/>
        </w:rPr>
        <w:t>
      4) қатаң, ұяң дауыссыз дыбыстарды анық айту, ажырату;</w:t>
      </w:r>
    </w:p>
    <w:bookmarkEnd w:id="15594"/>
    <w:bookmarkStart w:name="z29167" w:id="15595"/>
    <w:p>
      <w:pPr>
        <w:spacing w:after="0"/>
        <w:ind w:left="0"/>
        <w:jc w:val="both"/>
      </w:pPr>
      <w:r>
        <w:rPr>
          <w:rFonts w:ascii="Times New Roman"/>
          <w:b w:val="false"/>
          <w:i w:val="false"/>
          <w:color w:val="000000"/>
          <w:sz w:val="28"/>
        </w:rPr>
        <w:t>
      5) буындық құрамы әртүрлі сөздерді айтуға жаттықтыру, буындық құрамы күрделі сөздерді қайталау, түсіну;</w:t>
      </w:r>
    </w:p>
    <w:bookmarkEnd w:id="15595"/>
    <w:bookmarkStart w:name="z29168" w:id="15596"/>
    <w:p>
      <w:pPr>
        <w:spacing w:after="0"/>
        <w:ind w:left="0"/>
        <w:jc w:val="both"/>
      </w:pPr>
      <w:r>
        <w:rPr>
          <w:rFonts w:ascii="Times New Roman"/>
          <w:b w:val="false"/>
          <w:i w:val="false"/>
          <w:color w:val="000000"/>
          <w:sz w:val="28"/>
        </w:rPr>
        <w:t>
      6) сөйлеу тілінің ырғақтық-интонациялық жағын сақтауға тәрбиелеу;</w:t>
      </w:r>
    </w:p>
    <w:bookmarkEnd w:id="15596"/>
    <w:bookmarkStart w:name="z29169" w:id="15597"/>
    <w:p>
      <w:pPr>
        <w:spacing w:after="0"/>
        <w:ind w:left="0"/>
        <w:jc w:val="both"/>
      </w:pPr>
      <w:r>
        <w:rPr>
          <w:rFonts w:ascii="Times New Roman"/>
          <w:b w:val="false"/>
          <w:i w:val="false"/>
          <w:color w:val="000000"/>
          <w:sz w:val="28"/>
        </w:rPr>
        <w:t>
      7) артикуляциялық моторикасын дамыту;</w:t>
      </w:r>
    </w:p>
    <w:bookmarkEnd w:id="15597"/>
    <w:bookmarkStart w:name="z29170" w:id="15598"/>
    <w:p>
      <w:pPr>
        <w:spacing w:after="0"/>
        <w:ind w:left="0"/>
        <w:jc w:val="both"/>
      </w:pPr>
      <w:r>
        <w:rPr>
          <w:rFonts w:ascii="Times New Roman"/>
          <w:b w:val="false"/>
          <w:i w:val="false"/>
          <w:color w:val="000000"/>
          <w:sz w:val="28"/>
        </w:rPr>
        <w:t>
      8) қойылған дыбыстарды машықтандыру, бекіту;</w:t>
      </w:r>
    </w:p>
    <w:bookmarkEnd w:id="15598"/>
    <w:bookmarkStart w:name="z29171" w:id="15599"/>
    <w:p>
      <w:pPr>
        <w:spacing w:after="0"/>
        <w:ind w:left="0"/>
        <w:jc w:val="both"/>
      </w:pPr>
      <w:r>
        <w:rPr>
          <w:rFonts w:ascii="Times New Roman"/>
          <w:b w:val="false"/>
          <w:i w:val="false"/>
          <w:color w:val="000000"/>
          <w:sz w:val="28"/>
        </w:rPr>
        <w:t>
      9) "дыбыс", "әріп", "буын", "сөз", "сөйлем" ұғымдарын ажырату, білу.</w:t>
      </w:r>
    </w:p>
    <w:bookmarkEnd w:id="15599"/>
    <w:bookmarkStart w:name="z29172" w:id="15600"/>
    <w:p>
      <w:pPr>
        <w:spacing w:after="0"/>
        <w:ind w:left="0"/>
        <w:jc w:val="both"/>
      </w:pPr>
      <w:r>
        <w:rPr>
          <w:rFonts w:ascii="Times New Roman"/>
          <w:b w:val="false"/>
          <w:i w:val="false"/>
          <w:color w:val="000000"/>
          <w:sz w:val="28"/>
        </w:rPr>
        <w:t>
      28. Сөздің семантикалық, морфологиялық құрылымын қалыптастыру (12 сағат):</w:t>
      </w:r>
    </w:p>
    <w:bookmarkEnd w:id="15600"/>
    <w:bookmarkStart w:name="z29173" w:id="15601"/>
    <w:p>
      <w:pPr>
        <w:spacing w:after="0"/>
        <w:ind w:left="0"/>
        <w:jc w:val="both"/>
      </w:pPr>
      <w:r>
        <w:rPr>
          <w:rFonts w:ascii="Times New Roman"/>
          <w:b w:val="false"/>
          <w:i w:val="false"/>
          <w:color w:val="000000"/>
          <w:sz w:val="28"/>
        </w:rPr>
        <w:t>
      1) жалпылама сөздердің мағынасын түсіну, сөйлеуде қолдану;</w:t>
      </w:r>
    </w:p>
    <w:bookmarkEnd w:id="15601"/>
    <w:bookmarkStart w:name="z29174" w:id="15602"/>
    <w:p>
      <w:pPr>
        <w:spacing w:after="0"/>
        <w:ind w:left="0"/>
        <w:jc w:val="both"/>
      </w:pPr>
      <w:r>
        <w:rPr>
          <w:rFonts w:ascii="Times New Roman"/>
          <w:b w:val="false"/>
          <w:i w:val="false"/>
          <w:color w:val="000000"/>
          <w:sz w:val="28"/>
        </w:rPr>
        <w:t>
      2) тақырыптар аясында кездесетін жаңа сөздердің мағынасын түсіну, тәжірибе жүзінде қолдану;</w:t>
      </w:r>
    </w:p>
    <w:bookmarkEnd w:id="15602"/>
    <w:bookmarkStart w:name="z29175" w:id="15603"/>
    <w:p>
      <w:pPr>
        <w:spacing w:after="0"/>
        <w:ind w:left="0"/>
        <w:jc w:val="both"/>
      </w:pPr>
      <w:r>
        <w:rPr>
          <w:rFonts w:ascii="Times New Roman"/>
          <w:b w:val="false"/>
          <w:i w:val="false"/>
          <w:color w:val="000000"/>
          <w:sz w:val="28"/>
        </w:rPr>
        <w:t>
      3) балалардың грамматикалық категориялар (зат есім, сын есім, есімдік, етістік, сөйлем) бойынша меңгерген сөздерін ауызша сөйлеу тілінде қолдануын белсендіру;</w:t>
      </w:r>
    </w:p>
    <w:bookmarkEnd w:id="15603"/>
    <w:bookmarkStart w:name="z29176" w:id="15604"/>
    <w:p>
      <w:pPr>
        <w:spacing w:after="0"/>
        <w:ind w:left="0"/>
        <w:jc w:val="both"/>
      </w:pPr>
      <w:r>
        <w:rPr>
          <w:rFonts w:ascii="Times New Roman"/>
          <w:b w:val="false"/>
          <w:i w:val="false"/>
          <w:color w:val="000000"/>
          <w:sz w:val="28"/>
        </w:rPr>
        <w:t>
      4) заттарды атаулары іс-әрекеттері, ерекше белгілері бойынша табу, атау.</w:t>
      </w:r>
    </w:p>
    <w:bookmarkEnd w:id="15604"/>
    <w:bookmarkStart w:name="z29177" w:id="15605"/>
    <w:p>
      <w:pPr>
        <w:spacing w:after="0"/>
        <w:ind w:left="0"/>
        <w:jc w:val="both"/>
      </w:pPr>
      <w:r>
        <w:rPr>
          <w:rFonts w:ascii="Times New Roman"/>
          <w:b w:val="false"/>
          <w:i w:val="false"/>
          <w:color w:val="000000"/>
          <w:sz w:val="28"/>
        </w:rPr>
        <w:t>
      29. Сөйлеу тілінің грамматикалық жағын дамыту (12 сағат):</w:t>
      </w:r>
    </w:p>
    <w:bookmarkEnd w:id="15605"/>
    <w:bookmarkStart w:name="z29178" w:id="15606"/>
    <w:p>
      <w:pPr>
        <w:spacing w:after="0"/>
        <w:ind w:left="0"/>
        <w:jc w:val="both"/>
      </w:pPr>
      <w:r>
        <w:rPr>
          <w:rFonts w:ascii="Times New Roman"/>
          <w:b w:val="false"/>
          <w:i w:val="false"/>
          <w:color w:val="000000"/>
          <w:sz w:val="28"/>
        </w:rPr>
        <w:t>
      1) сөзжасау дағдыларын жетілдіру, көрнекілік, сұрақ, үлгі бойынша жалғауларды (-шы, -ші, -хана, -гер) қолданып сөзөзгерту, мағынасына көңіл аудару, түсіндіру. Тәжірибе жүзінде сөздерді қолдануға жаттықтыру (Суретті көрсет. Суретшіні көрсет. Суретші не істейді? Суретші не салды? Суретті кім салды?);</w:t>
      </w:r>
    </w:p>
    <w:bookmarkEnd w:id="15606"/>
    <w:bookmarkStart w:name="z29179" w:id="15607"/>
    <w:p>
      <w:pPr>
        <w:spacing w:after="0"/>
        <w:ind w:left="0"/>
        <w:jc w:val="both"/>
      </w:pPr>
      <w:r>
        <w:rPr>
          <w:rFonts w:ascii="Times New Roman"/>
          <w:b w:val="false"/>
          <w:i w:val="false"/>
          <w:color w:val="000000"/>
          <w:sz w:val="28"/>
        </w:rPr>
        <w:t>
      2) қос сөздердің мағынасын меңгерту, түсіндіру, қолдану;</w:t>
      </w:r>
    </w:p>
    <w:bookmarkEnd w:id="15607"/>
    <w:bookmarkStart w:name="z29180" w:id="15608"/>
    <w:p>
      <w:pPr>
        <w:spacing w:after="0"/>
        <w:ind w:left="0"/>
        <w:jc w:val="both"/>
      </w:pPr>
      <w:r>
        <w:rPr>
          <w:rFonts w:ascii="Times New Roman"/>
          <w:b w:val="false"/>
          <w:i w:val="false"/>
          <w:color w:val="000000"/>
          <w:sz w:val="28"/>
        </w:rPr>
        <w:t>
      3) септік жалғаулардың сұрақтары бойынша сөйлем құрау (көрнекілікке, көз алдындағы іс-әрекетті бақылауға сүйеніп);</w:t>
      </w:r>
    </w:p>
    <w:bookmarkEnd w:id="15608"/>
    <w:bookmarkStart w:name="z29181" w:id="15609"/>
    <w:p>
      <w:pPr>
        <w:spacing w:after="0"/>
        <w:ind w:left="0"/>
        <w:jc w:val="both"/>
      </w:pPr>
      <w:r>
        <w:rPr>
          <w:rFonts w:ascii="Times New Roman"/>
          <w:b w:val="false"/>
          <w:i w:val="false"/>
          <w:color w:val="000000"/>
          <w:sz w:val="28"/>
        </w:rPr>
        <w:t>
      4) етістіктің шақтарын дұрыс қолдануға жаттықтыру (үлгі, сұрақ, көрнекілік негізінде), тәжірибе жүзінде ауызша сөйлеу тілінде бекіту. Сен кеше қайда бардың? Не істедің? Бүгін не істейсің? Қазір не істеп отырсын? (қажет болса логопедтің көмегімен жауап құрастыру, қайталау);</w:t>
      </w:r>
    </w:p>
    <w:bookmarkEnd w:id="15609"/>
    <w:bookmarkStart w:name="z29182" w:id="15610"/>
    <w:p>
      <w:pPr>
        <w:spacing w:after="0"/>
        <w:ind w:left="0"/>
        <w:jc w:val="both"/>
      </w:pPr>
      <w:r>
        <w:rPr>
          <w:rFonts w:ascii="Times New Roman"/>
          <w:b w:val="false"/>
          <w:i w:val="false"/>
          <w:color w:val="000000"/>
          <w:sz w:val="28"/>
        </w:rPr>
        <w:t>
      5) іс-әрекет (қимыл) негізінде кеңістікті білдіретін сөздерді қолдануға жаттықтыру, бекіту (қуыршақты екі заттың арасына, қасына, үстіне отырғызып "қуыршақ қайда?" деген сұраққа жауап беру);</w:t>
      </w:r>
    </w:p>
    <w:bookmarkEnd w:id="15610"/>
    <w:bookmarkStart w:name="z29183" w:id="15611"/>
    <w:p>
      <w:pPr>
        <w:spacing w:after="0"/>
        <w:ind w:left="0"/>
        <w:jc w:val="both"/>
      </w:pPr>
      <w:r>
        <w:rPr>
          <w:rFonts w:ascii="Times New Roman"/>
          <w:b w:val="false"/>
          <w:i w:val="false"/>
          <w:color w:val="000000"/>
          <w:sz w:val="28"/>
        </w:rPr>
        <w:t>
      6) заттарды көрсетіп оның қимыл әрекетін атау (балық - жүзеді) керісінше қимыл- әрекеті бойынша затты атап, сөйлем құрау (жорғалайды – жылан жорғалайды, өрмелейді - өрмекші өрмелейді);</w:t>
      </w:r>
    </w:p>
    <w:bookmarkEnd w:id="15611"/>
    <w:bookmarkStart w:name="z29184" w:id="15612"/>
    <w:p>
      <w:pPr>
        <w:spacing w:after="0"/>
        <w:ind w:left="0"/>
        <w:jc w:val="both"/>
      </w:pPr>
      <w:r>
        <w:rPr>
          <w:rFonts w:ascii="Times New Roman"/>
          <w:b w:val="false"/>
          <w:i w:val="false"/>
          <w:color w:val="000000"/>
          <w:sz w:val="28"/>
        </w:rPr>
        <w:t xml:space="preserve">
      7) заттың бөлшектерін (мәшиненың бөлшектерін беріп (дөңгелек, кабина) айтып отырып мәшине құрастыру); </w:t>
      </w:r>
    </w:p>
    <w:bookmarkEnd w:id="15612"/>
    <w:bookmarkStart w:name="z29185" w:id="15613"/>
    <w:p>
      <w:pPr>
        <w:spacing w:after="0"/>
        <w:ind w:left="0"/>
        <w:jc w:val="both"/>
      </w:pPr>
      <w:r>
        <w:rPr>
          <w:rFonts w:ascii="Times New Roman"/>
          <w:b w:val="false"/>
          <w:i w:val="false"/>
          <w:color w:val="000000"/>
          <w:sz w:val="28"/>
        </w:rPr>
        <w:t>
      8) жай, жайылма сөйлем құрастыру жалғастыру;</w:t>
      </w:r>
    </w:p>
    <w:bookmarkEnd w:id="15613"/>
    <w:bookmarkStart w:name="z29186" w:id="15614"/>
    <w:p>
      <w:pPr>
        <w:spacing w:after="0"/>
        <w:ind w:left="0"/>
        <w:jc w:val="both"/>
      </w:pPr>
      <w:r>
        <w:rPr>
          <w:rFonts w:ascii="Times New Roman"/>
          <w:b w:val="false"/>
          <w:i w:val="false"/>
          <w:color w:val="000000"/>
          <w:sz w:val="28"/>
        </w:rPr>
        <w:t>
      9) ретсіз берілген сөздерден сөйлем құрау, жазу, бастаған сөзді аяқтау;</w:t>
      </w:r>
    </w:p>
    <w:bookmarkEnd w:id="15614"/>
    <w:bookmarkStart w:name="z29187" w:id="15615"/>
    <w:p>
      <w:pPr>
        <w:spacing w:after="0"/>
        <w:ind w:left="0"/>
        <w:jc w:val="both"/>
      </w:pPr>
      <w:r>
        <w:rPr>
          <w:rFonts w:ascii="Times New Roman"/>
          <w:b w:val="false"/>
          <w:i w:val="false"/>
          <w:color w:val="000000"/>
          <w:sz w:val="28"/>
        </w:rPr>
        <w:t>
      10) сөйлемдегі сөздің санын анықтау;</w:t>
      </w:r>
    </w:p>
    <w:bookmarkEnd w:id="15615"/>
    <w:bookmarkStart w:name="z29188" w:id="15616"/>
    <w:p>
      <w:pPr>
        <w:spacing w:after="0"/>
        <w:ind w:left="0"/>
        <w:jc w:val="both"/>
      </w:pPr>
      <w:r>
        <w:rPr>
          <w:rFonts w:ascii="Times New Roman"/>
          <w:b w:val="false"/>
          <w:i w:val="false"/>
          <w:color w:val="000000"/>
          <w:sz w:val="28"/>
        </w:rPr>
        <w:t>
      11) мәтіннен керекті сөйлемді тауып, қайталау, айту.</w:t>
      </w:r>
    </w:p>
    <w:bookmarkEnd w:id="15616"/>
    <w:bookmarkStart w:name="z29189" w:id="15617"/>
    <w:p>
      <w:pPr>
        <w:spacing w:after="0"/>
        <w:ind w:left="0"/>
        <w:jc w:val="both"/>
      </w:pPr>
      <w:r>
        <w:rPr>
          <w:rFonts w:ascii="Times New Roman"/>
          <w:b w:val="false"/>
          <w:i w:val="false"/>
          <w:color w:val="000000"/>
          <w:sz w:val="28"/>
        </w:rPr>
        <w:t>
      30. Байланыстырып сөйлеуін жетілдіру (8 сағат):</w:t>
      </w:r>
    </w:p>
    <w:bookmarkEnd w:id="15617"/>
    <w:bookmarkStart w:name="z29190" w:id="15618"/>
    <w:p>
      <w:pPr>
        <w:spacing w:after="0"/>
        <w:ind w:left="0"/>
        <w:jc w:val="both"/>
      </w:pPr>
      <w:r>
        <w:rPr>
          <w:rFonts w:ascii="Times New Roman"/>
          <w:b w:val="false"/>
          <w:i w:val="false"/>
          <w:color w:val="000000"/>
          <w:sz w:val="28"/>
        </w:rPr>
        <w:t>
      1) диалогтық сөйлеу тілін дамыту жұмысын жалғастыру, сөйлеу этикетін сақтап дұрыс тындау, жауап беру, сұрақ қою;</w:t>
      </w:r>
    </w:p>
    <w:bookmarkEnd w:id="15618"/>
    <w:bookmarkStart w:name="z29191" w:id="15619"/>
    <w:p>
      <w:pPr>
        <w:spacing w:after="0"/>
        <w:ind w:left="0"/>
        <w:jc w:val="both"/>
      </w:pPr>
      <w:r>
        <w:rPr>
          <w:rFonts w:ascii="Times New Roman"/>
          <w:b w:val="false"/>
          <w:i w:val="false"/>
          <w:color w:val="000000"/>
          <w:sz w:val="28"/>
        </w:rPr>
        <w:t>
      2) қарапайым мәтін, ертегі, өлеңдердің мазмұнын түсініп сұрақ, көрнекілікке сүйене отырып айту;</w:t>
      </w:r>
    </w:p>
    <w:bookmarkEnd w:id="15619"/>
    <w:bookmarkStart w:name="z29192" w:id="15620"/>
    <w:p>
      <w:pPr>
        <w:spacing w:after="0"/>
        <w:ind w:left="0"/>
        <w:jc w:val="both"/>
      </w:pPr>
      <w:r>
        <w:rPr>
          <w:rFonts w:ascii="Times New Roman"/>
          <w:b w:val="false"/>
          <w:i w:val="false"/>
          <w:color w:val="000000"/>
          <w:sz w:val="28"/>
        </w:rPr>
        <w:t>
      3) ретсіз берілген қысқа сөйлемдерден мәтінді ретке келтіріп құрастыру (әртүрлі көмек түрін қолдануға болады);</w:t>
      </w:r>
    </w:p>
    <w:bookmarkEnd w:id="15620"/>
    <w:bookmarkStart w:name="z29193" w:id="15621"/>
    <w:p>
      <w:pPr>
        <w:spacing w:after="0"/>
        <w:ind w:left="0"/>
        <w:jc w:val="both"/>
      </w:pPr>
      <w:r>
        <w:rPr>
          <w:rFonts w:ascii="Times New Roman"/>
          <w:b w:val="false"/>
          <w:i w:val="false"/>
          <w:color w:val="000000"/>
          <w:sz w:val="28"/>
        </w:rPr>
        <w:t>
      4) заттарды ерекше белгілері бойынша салыстырып, бірігіп сипаттау (түлкі - қоян);</w:t>
      </w:r>
    </w:p>
    <w:bookmarkEnd w:id="15621"/>
    <w:bookmarkStart w:name="z29194" w:id="15622"/>
    <w:p>
      <w:pPr>
        <w:spacing w:after="0"/>
        <w:ind w:left="0"/>
        <w:jc w:val="both"/>
      </w:pPr>
      <w:r>
        <w:rPr>
          <w:rFonts w:ascii="Times New Roman"/>
          <w:b w:val="false"/>
          <w:i w:val="false"/>
          <w:color w:val="000000"/>
          <w:sz w:val="28"/>
        </w:rPr>
        <w:t>
      5) өзі орындаған іс-әрекетін айту;</w:t>
      </w:r>
    </w:p>
    <w:bookmarkEnd w:id="15622"/>
    <w:bookmarkStart w:name="z29195" w:id="15623"/>
    <w:p>
      <w:pPr>
        <w:spacing w:after="0"/>
        <w:ind w:left="0"/>
        <w:jc w:val="both"/>
      </w:pPr>
      <w:r>
        <w:rPr>
          <w:rFonts w:ascii="Times New Roman"/>
          <w:b w:val="false"/>
          <w:i w:val="false"/>
          <w:color w:val="000000"/>
          <w:sz w:val="28"/>
        </w:rPr>
        <w:t>
      6) шағын жұмбақ, тақпақтарды жаттау.</w:t>
      </w:r>
    </w:p>
    <w:bookmarkEnd w:id="15623"/>
    <w:bookmarkStart w:name="z29196" w:id="15624"/>
    <w:p>
      <w:pPr>
        <w:spacing w:after="0"/>
        <w:ind w:left="0"/>
        <w:jc w:val="both"/>
      </w:pPr>
      <w:r>
        <w:rPr>
          <w:rFonts w:ascii="Times New Roman"/>
          <w:b w:val="false"/>
          <w:i w:val="false"/>
          <w:color w:val="000000"/>
          <w:sz w:val="28"/>
        </w:rPr>
        <w:t>
      31. Жазбаша сөйлеу тілін дамыту (12 сағат):</w:t>
      </w:r>
    </w:p>
    <w:bookmarkEnd w:id="15624"/>
    <w:bookmarkStart w:name="z29197" w:id="15625"/>
    <w:p>
      <w:pPr>
        <w:spacing w:after="0"/>
        <w:ind w:left="0"/>
        <w:jc w:val="both"/>
      </w:pPr>
      <w:r>
        <w:rPr>
          <w:rFonts w:ascii="Times New Roman"/>
          <w:b w:val="false"/>
          <w:i w:val="false"/>
          <w:color w:val="000000"/>
          <w:sz w:val="28"/>
        </w:rPr>
        <w:t>
      1) сөзсіз функцияларды дамыту жұмысын жалғастыру (кеңістікті, уақытты бағдарлау, моторикасын дамыту, көру-есту қабілетін жетілдіру);</w:t>
      </w:r>
    </w:p>
    <w:bookmarkEnd w:id="15625"/>
    <w:bookmarkStart w:name="z29198" w:id="15626"/>
    <w:p>
      <w:pPr>
        <w:spacing w:after="0"/>
        <w:ind w:left="0"/>
        <w:jc w:val="both"/>
      </w:pPr>
      <w:r>
        <w:rPr>
          <w:rFonts w:ascii="Times New Roman"/>
          <w:b w:val="false"/>
          <w:i w:val="false"/>
          <w:color w:val="000000"/>
          <w:sz w:val="28"/>
        </w:rPr>
        <w:t>
      2) сөздің дыбыстық, буындық құрамын талдаудың қарапайым түрлерін түсіндіру, жаттықтыру; ашық, жабық буындарды, бірбуынды сөздердегі дыбыстың орнын, санын анықтау, сөзді буынға бөлу;</w:t>
      </w:r>
    </w:p>
    <w:bookmarkEnd w:id="15626"/>
    <w:bookmarkStart w:name="z29199" w:id="15627"/>
    <w:p>
      <w:pPr>
        <w:spacing w:after="0"/>
        <w:ind w:left="0"/>
        <w:jc w:val="both"/>
      </w:pPr>
      <w:r>
        <w:rPr>
          <w:rFonts w:ascii="Times New Roman"/>
          <w:b w:val="false"/>
          <w:i w:val="false"/>
          <w:color w:val="000000"/>
          <w:sz w:val="28"/>
        </w:rPr>
        <w:t>
      3) графо-моторлы процестерін дамыту;</w:t>
      </w:r>
    </w:p>
    <w:bookmarkEnd w:id="15627"/>
    <w:bookmarkStart w:name="z29200" w:id="15628"/>
    <w:p>
      <w:pPr>
        <w:spacing w:after="0"/>
        <w:ind w:left="0"/>
        <w:jc w:val="both"/>
      </w:pPr>
      <w:r>
        <w:rPr>
          <w:rFonts w:ascii="Times New Roman"/>
          <w:b w:val="false"/>
          <w:i w:val="false"/>
          <w:color w:val="000000"/>
          <w:sz w:val="28"/>
        </w:rPr>
        <w:t>
      4) тіл дыбыстарын анық айту, оптикалық, акустикалық кинетикалық ұқсастығы бойынша ажырату;</w:t>
      </w:r>
    </w:p>
    <w:bookmarkEnd w:id="15628"/>
    <w:bookmarkStart w:name="z29201" w:id="15629"/>
    <w:p>
      <w:pPr>
        <w:spacing w:after="0"/>
        <w:ind w:left="0"/>
        <w:jc w:val="both"/>
      </w:pPr>
      <w:r>
        <w:rPr>
          <w:rFonts w:ascii="Times New Roman"/>
          <w:b w:val="false"/>
          <w:i w:val="false"/>
          <w:color w:val="000000"/>
          <w:sz w:val="28"/>
        </w:rPr>
        <w:t>
      5) дыбыстарды әріптермен дұрыс сәйкестендіру;</w:t>
      </w:r>
    </w:p>
    <w:bookmarkEnd w:id="15629"/>
    <w:bookmarkStart w:name="z29202" w:id="15630"/>
    <w:p>
      <w:pPr>
        <w:spacing w:after="0"/>
        <w:ind w:left="0"/>
        <w:jc w:val="both"/>
      </w:pPr>
      <w:r>
        <w:rPr>
          <w:rFonts w:ascii="Times New Roman"/>
          <w:b w:val="false"/>
          <w:i w:val="false"/>
          <w:color w:val="000000"/>
          <w:sz w:val="28"/>
        </w:rPr>
        <w:t>
      6) өтілген ережелерді сақтап сөз, сөйлем, қарапайым мәтінді көшіріп жазу;</w:t>
      </w:r>
    </w:p>
    <w:bookmarkEnd w:id="15630"/>
    <w:bookmarkStart w:name="z29203" w:id="15631"/>
    <w:p>
      <w:pPr>
        <w:spacing w:after="0"/>
        <w:ind w:left="0"/>
        <w:jc w:val="both"/>
      </w:pPr>
      <w:r>
        <w:rPr>
          <w:rFonts w:ascii="Times New Roman"/>
          <w:b w:val="false"/>
          <w:i w:val="false"/>
          <w:color w:val="000000"/>
          <w:sz w:val="28"/>
        </w:rPr>
        <w:t>
      7) орны ауысқан сөздерді реттеп, жеңіл сөйлемдер жазу;</w:t>
      </w:r>
    </w:p>
    <w:bookmarkEnd w:id="15631"/>
    <w:bookmarkStart w:name="z29204" w:id="15632"/>
    <w:p>
      <w:pPr>
        <w:spacing w:after="0"/>
        <w:ind w:left="0"/>
        <w:jc w:val="both"/>
      </w:pPr>
      <w:r>
        <w:rPr>
          <w:rFonts w:ascii="Times New Roman"/>
          <w:b w:val="false"/>
          <w:i w:val="false"/>
          <w:color w:val="000000"/>
          <w:sz w:val="28"/>
        </w:rPr>
        <w:t>
      8) түсіп қалған әріпті орнына қойып жазу;</w:t>
      </w:r>
    </w:p>
    <w:bookmarkEnd w:id="15632"/>
    <w:bookmarkStart w:name="z29205" w:id="15633"/>
    <w:p>
      <w:pPr>
        <w:spacing w:after="0"/>
        <w:ind w:left="0"/>
        <w:jc w:val="both"/>
      </w:pPr>
      <w:r>
        <w:rPr>
          <w:rFonts w:ascii="Times New Roman"/>
          <w:b w:val="false"/>
          <w:i w:val="false"/>
          <w:color w:val="000000"/>
          <w:sz w:val="28"/>
        </w:rPr>
        <w:t>
      9) қарапайым мәтін, ертегі, тақпақ, өлеңлерді буындап оқу, мағынасын түсіну;</w:t>
      </w:r>
    </w:p>
    <w:bookmarkEnd w:id="15633"/>
    <w:bookmarkStart w:name="z29206" w:id="15634"/>
    <w:p>
      <w:pPr>
        <w:spacing w:after="0"/>
        <w:ind w:left="0"/>
        <w:jc w:val="both"/>
      </w:pPr>
      <w:r>
        <w:rPr>
          <w:rFonts w:ascii="Times New Roman"/>
          <w:b w:val="false"/>
          <w:i w:val="false"/>
          <w:color w:val="000000"/>
          <w:sz w:val="28"/>
        </w:rPr>
        <w:t>
      10) сөйлеу мәдениетін сақтап күнделікті ортада қарым-қатынас жасау;</w:t>
      </w:r>
    </w:p>
    <w:bookmarkEnd w:id="15634"/>
    <w:bookmarkStart w:name="z29207" w:id="15635"/>
    <w:p>
      <w:pPr>
        <w:spacing w:after="0"/>
        <w:ind w:left="0"/>
        <w:jc w:val="both"/>
      </w:pPr>
      <w:r>
        <w:rPr>
          <w:rFonts w:ascii="Times New Roman"/>
          <w:b w:val="false"/>
          <w:i w:val="false"/>
          <w:color w:val="000000"/>
          <w:sz w:val="28"/>
        </w:rPr>
        <w:t>
      11) психикалық процестерін дамыту.</w:t>
      </w:r>
    </w:p>
    <w:bookmarkEnd w:id="15635"/>
    <w:bookmarkStart w:name="z29208" w:id="15636"/>
    <w:p>
      <w:pPr>
        <w:spacing w:after="0"/>
        <w:ind w:left="0"/>
        <w:jc w:val="left"/>
      </w:pPr>
      <w:r>
        <w:rPr>
          <w:rFonts w:ascii="Times New Roman"/>
          <w:b/>
          <w:i w:val="false"/>
          <w:color w:val="000000"/>
        </w:rPr>
        <w:t xml:space="preserve"> 5-тарау. 5-сыныпты аяқтағанда күтілетін нәтижелер</w:t>
      </w:r>
    </w:p>
    <w:bookmarkEnd w:id="15636"/>
    <w:bookmarkStart w:name="z29209" w:id="15637"/>
    <w:p>
      <w:pPr>
        <w:spacing w:after="0"/>
        <w:ind w:left="0"/>
        <w:jc w:val="both"/>
      </w:pPr>
      <w:r>
        <w:rPr>
          <w:rFonts w:ascii="Times New Roman"/>
          <w:b w:val="false"/>
          <w:i w:val="false"/>
          <w:color w:val="000000"/>
          <w:sz w:val="28"/>
        </w:rPr>
        <w:t>
      32. Пәндік нәтижелер.</w:t>
      </w:r>
    </w:p>
    <w:bookmarkEnd w:id="15637"/>
    <w:bookmarkStart w:name="z29210" w:id="15638"/>
    <w:p>
      <w:pPr>
        <w:spacing w:after="0"/>
        <w:ind w:left="0"/>
        <w:jc w:val="both"/>
      </w:pPr>
      <w:r>
        <w:rPr>
          <w:rFonts w:ascii="Times New Roman"/>
          <w:b w:val="false"/>
          <w:i w:val="false"/>
          <w:color w:val="000000"/>
          <w:sz w:val="28"/>
        </w:rPr>
        <w:t>
      33. Білім алушылар:</w:t>
      </w:r>
    </w:p>
    <w:bookmarkEnd w:id="15638"/>
    <w:bookmarkStart w:name="z29211" w:id="15639"/>
    <w:p>
      <w:pPr>
        <w:spacing w:after="0"/>
        <w:ind w:left="0"/>
        <w:jc w:val="both"/>
      </w:pPr>
      <w:r>
        <w:rPr>
          <w:rFonts w:ascii="Times New Roman"/>
          <w:b w:val="false"/>
          <w:i w:val="false"/>
          <w:color w:val="000000"/>
          <w:sz w:val="28"/>
        </w:rPr>
        <w:t>
      1) әріп, дыбыс, дауысты және дауыссыз дыбыстар, сөз, сөйлем ұғымдарын түсіну, ажыратуды;</w:t>
      </w:r>
    </w:p>
    <w:bookmarkEnd w:id="15639"/>
    <w:bookmarkStart w:name="z29212" w:id="15640"/>
    <w:p>
      <w:pPr>
        <w:spacing w:after="0"/>
        <w:ind w:left="0"/>
        <w:jc w:val="both"/>
      </w:pPr>
      <w:r>
        <w:rPr>
          <w:rFonts w:ascii="Times New Roman"/>
          <w:b w:val="false"/>
          <w:i w:val="false"/>
          <w:color w:val="000000"/>
          <w:sz w:val="28"/>
        </w:rPr>
        <w:t>
      2) тақырыптар аясында заттың атын, қимылын, кейбір белгілерін білдіретін сөздеді түсініп, қолданып енжар және белсенді сөз қорын молайту, бекітуді;</w:t>
      </w:r>
    </w:p>
    <w:bookmarkEnd w:id="15640"/>
    <w:bookmarkStart w:name="z29213" w:id="15641"/>
    <w:p>
      <w:pPr>
        <w:spacing w:after="0"/>
        <w:ind w:left="0"/>
        <w:jc w:val="both"/>
      </w:pPr>
      <w:r>
        <w:rPr>
          <w:rFonts w:ascii="Times New Roman"/>
          <w:b w:val="false"/>
          <w:i w:val="false"/>
          <w:color w:val="000000"/>
          <w:sz w:val="28"/>
        </w:rPr>
        <w:t>
      3) сақталған тіл дыбыстарының айтылуын анықтап, жетілдіру, жоқ дыбыстарды қою, машықтандыру, бекітуді;</w:t>
      </w:r>
    </w:p>
    <w:bookmarkEnd w:id="15641"/>
    <w:bookmarkStart w:name="z29214" w:id="15642"/>
    <w:p>
      <w:pPr>
        <w:spacing w:after="0"/>
        <w:ind w:left="0"/>
        <w:jc w:val="both"/>
      </w:pPr>
      <w:r>
        <w:rPr>
          <w:rFonts w:ascii="Times New Roman"/>
          <w:b w:val="false"/>
          <w:i w:val="false"/>
          <w:color w:val="000000"/>
          <w:sz w:val="28"/>
        </w:rPr>
        <w:t>
      4) сөзжасам, сөз өзгертудің қарапайым түрлерін қалыптастыру, бекітуді;</w:t>
      </w:r>
    </w:p>
    <w:bookmarkEnd w:id="15642"/>
    <w:bookmarkStart w:name="z29215" w:id="15643"/>
    <w:p>
      <w:pPr>
        <w:spacing w:after="0"/>
        <w:ind w:left="0"/>
        <w:jc w:val="both"/>
      </w:pPr>
      <w:r>
        <w:rPr>
          <w:rFonts w:ascii="Times New Roman"/>
          <w:b w:val="false"/>
          <w:i w:val="false"/>
          <w:color w:val="000000"/>
          <w:sz w:val="28"/>
        </w:rPr>
        <w:t>
      5) сөйлем құрау дағдыларын қалыптастыруды;</w:t>
      </w:r>
    </w:p>
    <w:bookmarkEnd w:id="15643"/>
    <w:bookmarkStart w:name="z29216" w:id="15644"/>
    <w:p>
      <w:pPr>
        <w:spacing w:after="0"/>
        <w:ind w:left="0"/>
        <w:jc w:val="both"/>
      </w:pPr>
      <w:r>
        <w:rPr>
          <w:rFonts w:ascii="Times New Roman"/>
          <w:b w:val="false"/>
          <w:i w:val="false"/>
          <w:color w:val="000000"/>
          <w:sz w:val="28"/>
        </w:rPr>
        <w:t>
      6) диалогтық монологтық сөйлеудің қарапайым түрелірін меңгеруді;</w:t>
      </w:r>
    </w:p>
    <w:bookmarkEnd w:id="15644"/>
    <w:bookmarkStart w:name="z29217" w:id="15645"/>
    <w:p>
      <w:pPr>
        <w:spacing w:after="0"/>
        <w:ind w:left="0"/>
        <w:jc w:val="both"/>
      </w:pPr>
      <w:r>
        <w:rPr>
          <w:rFonts w:ascii="Times New Roman"/>
          <w:b w:val="false"/>
          <w:i w:val="false"/>
          <w:color w:val="000000"/>
          <w:sz w:val="28"/>
        </w:rPr>
        <w:t>
      7) қысқа мәтіндерді буынға бөліп, дауыстап, анық оқу, көшіріп жазуды біледі деп күтіледі.</w:t>
      </w:r>
    </w:p>
    <w:bookmarkEnd w:id="15645"/>
    <w:bookmarkStart w:name="z29218" w:id="15646"/>
    <w:p>
      <w:pPr>
        <w:spacing w:after="0"/>
        <w:ind w:left="0"/>
        <w:jc w:val="left"/>
      </w:pPr>
      <w:r>
        <w:rPr>
          <w:rFonts w:ascii="Times New Roman"/>
          <w:b/>
          <w:i w:val="false"/>
          <w:color w:val="000000"/>
        </w:rPr>
        <w:t xml:space="preserve"> 6-тарау. 6-сыныпты аяқтағанда күтілетін нәтижелер</w:t>
      </w:r>
    </w:p>
    <w:bookmarkEnd w:id="15646"/>
    <w:bookmarkStart w:name="z29219" w:id="15647"/>
    <w:p>
      <w:pPr>
        <w:spacing w:after="0"/>
        <w:ind w:left="0"/>
        <w:jc w:val="both"/>
      </w:pPr>
      <w:r>
        <w:rPr>
          <w:rFonts w:ascii="Times New Roman"/>
          <w:b w:val="false"/>
          <w:i w:val="false"/>
          <w:color w:val="000000"/>
          <w:sz w:val="28"/>
        </w:rPr>
        <w:t>
      34. Пәндік нәтижелер.</w:t>
      </w:r>
    </w:p>
    <w:bookmarkEnd w:id="15647"/>
    <w:bookmarkStart w:name="z29220" w:id="15648"/>
    <w:p>
      <w:pPr>
        <w:spacing w:after="0"/>
        <w:ind w:left="0"/>
        <w:jc w:val="both"/>
      </w:pPr>
      <w:r>
        <w:rPr>
          <w:rFonts w:ascii="Times New Roman"/>
          <w:b w:val="false"/>
          <w:i w:val="false"/>
          <w:color w:val="000000"/>
          <w:sz w:val="28"/>
        </w:rPr>
        <w:t>
      35. Білім алушылар:</w:t>
      </w:r>
    </w:p>
    <w:bookmarkEnd w:id="15648"/>
    <w:bookmarkStart w:name="z29221" w:id="15649"/>
    <w:p>
      <w:pPr>
        <w:spacing w:after="0"/>
        <w:ind w:left="0"/>
        <w:jc w:val="both"/>
      </w:pPr>
      <w:r>
        <w:rPr>
          <w:rFonts w:ascii="Times New Roman"/>
          <w:b w:val="false"/>
          <w:i w:val="false"/>
          <w:color w:val="000000"/>
          <w:sz w:val="28"/>
        </w:rPr>
        <w:t>
      1) дауысты, дауыссыз дыбыстарды дұрыс айту, ажыратуды;</w:t>
      </w:r>
    </w:p>
    <w:bookmarkEnd w:id="15649"/>
    <w:bookmarkStart w:name="z29222" w:id="15650"/>
    <w:p>
      <w:pPr>
        <w:spacing w:after="0"/>
        <w:ind w:left="0"/>
        <w:jc w:val="both"/>
      </w:pPr>
      <w:r>
        <w:rPr>
          <w:rFonts w:ascii="Times New Roman"/>
          <w:b w:val="false"/>
          <w:i w:val="false"/>
          <w:color w:val="000000"/>
          <w:sz w:val="28"/>
        </w:rPr>
        <w:t>
      2) фонематикалық есту қабілетін дамытуды;</w:t>
      </w:r>
    </w:p>
    <w:bookmarkEnd w:id="15650"/>
    <w:bookmarkStart w:name="z29223" w:id="15651"/>
    <w:p>
      <w:pPr>
        <w:spacing w:after="0"/>
        <w:ind w:left="0"/>
        <w:jc w:val="both"/>
      </w:pPr>
      <w:r>
        <w:rPr>
          <w:rFonts w:ascii="Times New Roman"/>
          <w:b w:val="false"/>
          <w:i w:val="false"/>
          <w:color w:val="000000"/>
          <w:sz w:val="28"/>
        </w:rPr>
        <w:t>
      3) тақырыптар аясында жаңа сөздерді түсініп, меңгеру және қолжетімді сөзжасау дағдыларын қалыптастыру арқылы енжар, белсенді сөз қорын молайту, қолдануды;</w:t>
      </w:r>
    </w:p>
    <w:bookmarkEnd w:id="15651"/>
    <w:bookmarkStart w:name="z29224" w:id="15652"/>
    <w:p>
      <w:pPr>
        <w:spacing w:after="0"/>
        <w:ind w:left="0"/>
        <w:jc w:val="both"/>
      </w:pPr>
      <w:r>
        <w:rPr>
          <w:rFonts w:ascii="Times New Roman"/>
          <w:b w:val="false"/>
          <w:i w:val="false"/>
          <w:color w:val="000000"/>
          <w:sz w:val="28"/>
        </w:rPr>
        <w:t>
      4) жай, жайылма сөйлем түрлерін меңгеруді;</w:t>
      </w:r>
    </w:p>
    <w:bookmarkEnd w:id="15652"/>
    <w:bookmarkStart w:name="z29225" w:id="15653"/>
    <w:p>
      <w:pPr>
        <w:spacing w:after="0"/>
        <w:ind w:left="0"/>
        <w:jc w:val="both"/>
      </w:pPr>
      <w:r>
        <w:rPr>
          <w:rFonts w:ascii="Times New Roman"/>
          <w:b w:val="false"/>
          <w:i w:val="false"/>
          <w:color w:val="000000"/>
          <w:sz w:val="28"/>
        </w:rPr>
        <w:t>
      5) диалогтық сөйлеу тілін меңгеру, практикалық түрде қолдануды;</w:t>
      </w:r>
    </w:p>
    <w:bookmarkEnd w:id="15653"/>
    <w:bookmarkStart w:name="z29226" w:id="15654"/>
    <w:p>
      <w:pPr>
        <w:spacing w:after="0"/>
        <w:ind w:left="0"/>
        <w:jc w:val="both"/>
      </w:pPr>
      <w:r>
        <w:rPr>
          <w:rFonts w:ascii="Times New Roman"/>
          <w:b w:val="false"/>
          <w:i w:val="false"/>
          <w:color w:val="000000"/>
          <w:sz w:val="28"/>
        </w:rPr>
        <w:t>
      6) қысқа мәтіндерді буынға бөліп оқуды;</w:t>
      </w:r>
    </w:p>
    <w:bookmarkEnd w:id="15654"/>
    <w:bookmarkStart w:name="z29227" w:id="15655"/>
    <w:p>
      <w:pPr>
        <w:spacing w:after="0"/>
        <w:ind w:left="0"/>
        <w:jc w:val="both"/>
      </w:pPr>
      <w:r>
        <w:rPr>
          <w:rFonts w:ascii="Times New Roman"/>
          <w:b w:val="false"/>
          <w:i w:val="false"/>
          <w:color w:val="000000"/>
          <w:sz w:val="28"/>
        </w:rPr>
        <w:t>
      7) сұрақ, сурет бойынша мәтіннің мазмұнын айтуды;</w:t>
      </w:r>
    </w:p>
    <w:bookmarkEnd w:id="15655"/>
    <w:bookmarkStart w:name="z29228" w:id="15656"/>
    <w:p>
      <w:pPr>
        <w:spacing w:after="0"/>
        <w:ind w:left="0"/>
        <w:jc w:val="both"/>
      </w:pPr>
      <w:r>
        <w:rPr>
          <w:rFonts w:ascii="Times New Roman"/>
          <w:b w:val="false"/>
          <w:i w:val="false"/>
          <w:color w:val="000000"/>
          <w:sz w:val="28"/>
        </w:rPr>
        <w:t>
      8) өтілген ережелерді сақтап, жазылуы мен айтылуы бірдей сөздерді, жай сөйлемдерді көшіріп жазуды біледі деп күтіледі.</w:t>
      </w:r>
    </w:p>
    <w:bookmarkEnd w:id="15656"/>
    <w:bookmarkStart w:name="z29229" w:id="15657"/>
    <w:p>
      <w:pPr>
        <w:spacing w:after="0"/>
        <w:ind w:left="0"/>
        <w:jc w:val="left"/>
      </w:pPr>
      <w:r>
        <w:rPr>
          <w:rFonts w:ascii="Times New Roman"/>
          <w:b/>
          <w:i w:val="false"/>
          <w:color w:val="000000"/>
        </w:rPr>
        <w:t xml:space="preserve"> 7-тарау. 7-сыныпты аяқтағанда күтілетін нәтижелер </w:t>
      </w:r>
    </w:p>
    <w:bookmarkEnd w:id="15657"/>
    <w:bookmarkStart w:name="z29230" w:id="15658"/>
    <w:p>
      <w:pPr>
        <w:spacing w:after="0"/>
        <w:ind w:left="0"/>
        <w:jc w:val="both"/>
      </w:pPr>
      <w:r>
        <w:rPr>
          <w:rFonts w:ascii="Times New Roman"/>
          <w:b w:val="false"/>
          <w:i w:val="false"/>
          <w:color w:val="000000"/>
          <w:sz w:val="28"/>
        </w:rPr>
        <w:t>
      36. Пәндік нәтижелер.</w:t>
      </w:r>
    </w:p>
    <w:bookmarkEnd w:id="15658"/>
    <w:bookmarkStart w:name="z29231" w:id="15659"/>
    <w:p>
      <w:pPr>
        <w:spacing w:after="0"/>
        <w:ind w:left="0"/>
        <w:jc w:val="both"/>
      </w:pPr>
      <w:r>
        <w:rPr>
          <w:rFonts w:ascii="Times New Roman"/>
          <w:b w:val="false"/>
          <w:i w:val="false"/>
          <w:color w:val="000000"/>
          <w:sz w:val="28"/>
        </w:rPr>
        <w:t>
      37. Білім алушылар:</w:t>
      </w:r>
    </w:p>
    <w:bookmarkEnd w:id="15659"/>
    <w:bookmarkStart w:name="z29232" w:id="15660"/>
    <w:p>
      <w:pPr>
        <w:spacing w:after="0"/>
        <w:ind w:left="0"/>
        <w:jc w:val="both"/>
      </w:pPr>
      <w:r>
        <w:rPr>
          <w:rFonts w:ascii="Times New Roman"/>
          <w:b w:val="false"/>
          <w:i w:val="false"/>
          <w:color w:val="000000"/>
          <w:sz w:val="28"/>
        </w:rPr>
        <w:t>
      1) дауысты, дауыссыз дыбыстарды анық айту, сөйлеу ағымында қолдана білу, тіл дыбыстарын сөзсіз дыбыстардан ажыратуды;</w:t>
      </w:r>
    </w:p>
    <w:bookmarkEnd w:id="15660"/>
    <w:bookmarkStart w:name="z29233" w:id="15661"/>
    <w:p>
      <w:pPr>
        <w:spacing w:after="0"/>
        <w:ind w:left="0"/>
        <w:jc w:val="both"/>
      </w:pPr>
      <w:r>
        <w:rPr>
          <w:rFonts w:ascii="Times New Roman"/>
          <w:b w:val="false"/>
          <w:i w:val="false"/>
          <w:color w:val="000000"/>
          <w:sz w:val="28"/>
        </w:rPr>
        <w:t>
      2) тақырып аясында қарастырылған заттың атын, сынын, қимылын білдіретін және антоним, синоним, жалпылама сөздердің мағынасын түсініп, қарым-қатынаста қолдануды;</w:t>
      </w:r>
    </w:p>
    <w:bookmarkEnd w:id="15661"/>
    <w:bookmarkStart w:name="z29234" w:id="15662"/>
    <w:p>
      <w:pPr>
        <w:spacing w:after="0"/>
        <w:ind w:left="0"/>
        <w:jc w:val="both"/>
      </w:pPr>
      <w:r>
        <w:rPr>
          <w:rFonts w:ascii="Times New Roman"/>
          <w:b w:val="false"/>
          <w:i w:val="false"/>
          <w:color w:val="000000"/>
          <w:sz w:val="28"/>
        </w:rPr>
        <w:t>
      3) қарапайым сөзжасау, сөз өзгерту дағдыларын;</w:t>
      </w:r>
    </w:p>
    <w:bookmarkEnd w:id="15662"/>
    <w:bookmarkStart w:name="z29235" w:id="15663"/>
    <w:p>
      <w:pPr>
        <w:spacing w:after="0"/>
        <w:ind w:left="0"/>
        <w:jc w:val="both"/>
      </w:pPr>
      <w:r>
        <w:rPr>
          <w:rFonts w:ascii="Times New Roman"/>
          <w:b w:val="false"/>
          <w:i w:val="false"/>
          <w:color w:val="000000"/>
          <w:sz w:val="28"/>
        </w:rPr>
        <w:t>
      4) диалогтық сөйлеу тілін меңгеріп, күнделікті өмірде қолдануды, бекітуді;</w:t>
      </w:r>
    </w:p>
    <w:bookmarkEnd w:id="15663"/>
    <w:bookmarkStart w:name="z29236" w:id="15664"/>
    <w:p>
      <w:pPr>
        <w:spacing w:after="0"/>
        <w:ind w:left="0"/>
        <w:jc w:val="both"/>
      </w:pPr>
      <w:r>
        <w:rPr>
          <w:rFonts w:ascii="Times New Roman"/>
          <w:b w:val="false"/>
          <w:i w:val="false"/>
          <w:color w:val="000000"/>
          <w:sz w:val="28"/>
        </w:rPr>
        <w:t>
      5) жай, жайылма сөйлем түрлерін меңгеруді;</w:t>
      </w:r>
    </w:p>
    <w:bookmarkEnd w:id="15664"/>
    <w:bookmarkStart w:name="z29237" w:id="15665"/>
    <w:p>
      <w:pPr>
        <w:spacing w:after="0"/>
        <w:ind w:left="0"/>
        <w:jc w:val="both"/>
      </w:pPr>
      <w:r>
        <w:rPr>
          <w:rFonts w:ascii="Times New Roman"/>
          <w:b w:val="false"/>
          <w:i w:val="false"/>
          <w:color w:val="000000"/>
          <w:sz w:val="28"/>
        </w:rPr>
        <w:t>
      6) қысқа мәтін, ертегі, өлеңдерді буындап, жылдам оқу, мазмұнын түсіну;</w:t>
      </w:r>
    </w:p>
    <w:bookmarkEnd w:id="15665"/>
    <w:bookmarkStart w:name="z29238" w:id="15666"/>
    <w:p>
      <w:pPr>
        <w:spacing w:after="0"/>
        <w:ind w:left="0"/>
        <w:jc w:val="both"/>
      </w:pPr>
      <w:r>
        <w:rPr>
          <w:rFonts w:ascii="Times New Roman"/>
          <w:b w:val="false"/>
          <w:i w:val="false"/>
          <w:color w:val="000000"/>
          <w:sz w:val="28"/>
        </w:rPr>
        <w:t>
      7) сөздегі дыбыстың бар-жоғын, орнын анықтауды;</w:t>
      </w:r>
    </w:p>
    <w:bookmarkEnd w:id="15666"/>
    <w:bookmarkStart w:name="z29239" w:id="15667"/>
    <w:p>
      <w:pPr>
        <w:spacing w:after="0"/>
        <w:ind w:left="0"/>
        <w:jc w:val="both"/>
      </w:pPr>
      <w:r>
        <w:rPr>
          <w:rFonts w:ascii="Times New Roman"/>
          <w:b w:val="false"/>
          <w:i w:val="false"/>
          <w:color w:val="000000"/>
          <w:sz w:val="28"/>
        </w:rPr>
        <w:t>
      8) сөз тіркестерін, жеңіл сөйлемдерді өтілген ережелерді сақтап, көшіріп жазуды;</w:t>
      </w:r>
    </w:p>
    <w:bookmarkEnd w:id="15667"/>
    <w:bookmarkStart w:name="z29240" w:id="15668"/>
    <w:p>
      <w:pPr>
        <w:spacing w:after="0"/>
        <w:ind w:left="0"/>
        <w:jc w:val="both"/>
      </w:pPr>
      <w:r>
        <w:rPr>
          <w:rFonts w:ascii="Times New Roman"/>
          <w:b w:val="false"/>
          <w:i w:val="false"/>
          <w:color w:val="000000"/>
          <w:sz w:val="28"/>
        </w:rPr>
        <w:t>
      9) сөйлеу мәдениетін сақтап қарым-қатынас жасауды біледі деп күтіледі.</w:t>
      </w:r>
    </w:p>
    <w:bookmarkEnd w:id="15668"/>
    <w:bookmarkStart w:name="z29241" w:id="15669"/>
    <w:p>
      <w:pPr>
        <w:spacing w:after="0"/>
        <w:ind w:left="0"/>
        <w:jc w:val="both"/>
      </w:pPr>
      <w:r>
        <w:rPr>
          <w:rFonts w:ascii="Times New Roman"/>
          <w:b w:val="false"/>
          <w:i w:val="false"/>
          <w:color w:val="000000"/>
          <w:sz w:val="28"/>
        </w:rPr>
        <w:t>
      38. Тұлғалық нәтижелер. Білім алушылар:</w:t>
      </w:r>
    </w:p>
    <w:bookmarkEnd w:id="15669"/>
    <w:bookmarkStart w:name="z29242" w:id="15670"/>
    <w:p>
      <w:pPr>
        <w:spacing w:after="0"/>
        <w:ind w:left="0"/>
        <w:jc w:val="both"/>
      </w:pPr>
      <w:r>
        <w:rPr>
          <w:rFonts w:ascii="Times New Roman"/>
          <w:b w:val="false"/>
          <w:i w:val="false"/>
          <w:color w:val="000000"/>
          <w:sz w:val="28"/>
        </w:rPr>
        <w:t>
      1) халқына, ата-аналарына, үлкендерге деген сүйіспеншілігін, отанға деген патриоттық сезімін қалыптастыру;</w:t>
      </w:r>
    </w:p>
    <w:bookmarkEnd w:id="15670"/>
    <w:bookmarkStart w:name="z29243" w:id="15671"/>
    <w:p>
      <w:pPr>
        <w:spacing w:after="0"/>
        <w:ind w:left="0"/>
        <w:jc w:val="both"/>
      </w:pPr>
      <w:r>
        <w:rPr>
          <w:rFonts w:ascii="Times New Roman"/>
          <w:b w:val="false"/>
          <w:i w:val="false"/>
          <w:color w:val="000000"/>
          <w:sz w:val="28"/>
        </w:rPr>
        <w:t>
      2) ұлттық құндылықтарды (қарапайым салт-дәстүр, тағылым) түсіну, сақтау;</w:t>
      </w:r>
    </w:p>
    <w:bookmarkEnd w:id="15671"/>
    <w:bookmarkStart w:name="z29244" w:id="15672"/>
    <w:p>
      <w:pPr>
        <w:spacing w:after="0"/>
        <w:ind w:left="0"/>
        <w:jc w:val="both"/>
      </w:pPr>
      <w:r>
        <w:rPr>
          <w:rFonts w:ascii="Times New Roman"/>
          <w:b w:val="false"/>
          <w:i w:val="false"/>
          <w:color w:val="000000"/>
          <w:sz w:val="28"/>
        </w:rPr>
        <w:t>
      3) ересектермен, достарымен, ұстаздарымен қарым-қатынаста сөйлеу мәдениетін, сыпайылықты сақтау;</w:t>
      </w:r>
    </w:p>
    <w:bookmarkEnd w:id="15672"/>
    <w:bookmarkStart w:name="z29245" w:id="15673"/>
    <w:p>
      <w:pPr>
        <w:spacing w:after="0"/>
        <w:ind w:left="0"/>
        <w:jc w:val="both"/>
      </w:pPr>
      <w:r>
        <w:rPr>
          <w:rFonts w:ascii="Times New Roman"/>
          <w:b w:val="false"/>
          <w:i w:val="false"/>
          <w:color w:val="000000"/>
          <w:sz w:val="28"/>
        </w:rPr>
        <w:t>
      4) ұқыпты, таза жүруге үйрену дағдыларын танытады деп күтіледі.</w:t>
      </w:r>
    </w:p>
    <w:bookmarkEnd w:id="15673"/>
    <w:bookmarkStart w:name="z29246" w:id="15674"/>
    <w:p>
      <w:pPr>
        <w:spacing w:after="0"/>
        <w:ind w:left="0"/>
        <w:jc w:val="both"/>
      </w:pPr>
      <w:r>
        <w:rPr>
          <w:rFonts w:ascii="Times New Roman"/>
          <w:b w:val="false"/>
          <w:i w:val="false"/>
          <w:color w:val="000000"/>
          <w:sz w:val="28"/>
        </w:rPr>
        <w:t>
      39. Жүйелік – әрекеттік нәтижелер білім алушылардың:</w:t>
      </w:r>
    </w:p>
    <w:bookmarkEnd w:id="15674"/>
    <w:bookmarkStart w:name="z29247" w:id="15675"/>
    <w:p>
      <w:pPr>
        <w:spacing w:after="0"/>
        <w:ind w:left="0"/>
        <w:jc w:val="both"/>
      </w:pPr>
      <w:r>
        <w:rPr>
          <w:rFonts w:ascii="Times New Roman"/>
          <w:b w:val="false"/>
          <w:i w:val="false"/>
          <w:color w:val="000000"/>
          <w:sz w:val="28"/>
        </w:rPr>
        <w:t xml:space="preserve">
      1) түзету жұмысы нәтижесінде білім алушыларда тіл дыбыстарын дұрыс айтып, ажырату, дыбысты әріппен сәйкестендіруінен; </w:t>
      </w:r>
    </w:p>
    <w:bookmarkEnd w:id="15675"/>
    <w:bookmarkStart w:name="z29248" w:id="15676"/>
    <w:p>
      <w:pPr>
        <w:spacing w:after="0"/>
        <w:ind w:left="0"/>
        <w:jc w:val="both"/>
      </w:pPr>
      <w:r>
        <w:rPr>
          <w:rFonts w:ascii="Times New Roman"/>
          <w:b w:val="false"/>
          <w:i w:val="false"/>
          <w:color w:val="000000"/>
          <w:sz w:val="28"/>
        </w:rPr>
        <w:t xml:space="preserve">
      2) ауызша сөйлеуде әртүрлі сөз таптарын, кейбір жалпылама, антоним, синоним сөздердің мағынасын түсініп қолдауынан; </w:t>
      </w:r>
    </w:p>
    <w:bookmarkEnd w:id="15676"/>
    <w:bookmarkStart w:name="z29249" w:id="15677"/>
    <w:p>
      <w:pPr>
        <w:spacing w:after="0"/>
        <w:ind w:left="0"/>
        <w:jc w:val="both"/>
      </w:pPr>
      <w:r>
        <w:rPr>
          <w:rFonts w:ascii="Times New Roman"/>
          <w:b w:val="false"/>
          <w:i w:val="false"/>
          <w:color w:val="000000"/>
          <w:sz w:val="28"/>
        </w:rPr>
        <w:t>
      3) қарапайым сөйлемдерді құрастыруынан;</w:t>
      </w:r>
    </w:p>
    <w:bookmarkEnd w:id="15677"/>
    <w:bookmarkStart w:name="z29250" w:id="15678"/>
    <w:p>
      <w:pPr>
        <w:spacing w:after="0"/>
        <w:ind w:left="0"/>
        <w:jc w:val="both"/>
      </w:pPr>
      <w:r>
        <w:rPr>
          <w:rFonts w:ascii="Times New Roman"/>
          <w:b w:val="false"/>
          <w:i w:val="false"/>
          <w:color w:val="000000"/>
          <w:sz w:val="28"/>
        </w:rPr>
        <w:t>
      4) шағын мәтін, ертегілерді буындап, жылдам оқып мазмұнын түсінуінен;</w:t>
      </w:r>
    </w:p>
    <w:bookmarkEnd w:id="15678"/>
    <w:bookmarkStart w:name="z29251" w:id="15679"/>
    <w:p>
      <w:pPr>
        <w:spacing w:after="0"/>
        <w:ind w:left="0"/>
        <w:jc w:val="both"/>
      </w:pPr>
      <w:r>
        <w:rPr>
          <w:rFonts w:ascii="Times New Roman"/>
          <w:b w:val="false"/>
          <w:i w:val="false"/>
          <w:color w:val="000000"/>
          <w:sz w:val="28"/>
        </w:rPr>
        <w:t>
      5) сөз, сөйлемдерді өтілген ережелерге сай көшіріп жазуынан көрініс табады деп күтіледі.</w:t>
      </w:r>
    </w:p>
    <w:bookmarkEnd w:id="156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382-қосымша</w:t>
            </w:r>
          </w:p>
        </w:tc>
      </w:tr>
    </w:tbl>
    <w:bookmarkStart w:name="z29254" w:id="15680"/>
    <w:p>
      <w:pPr>
        <w:spacing w:after="0"/>
        <w:ind w:left="0"/>
        <w:jc w:val="left"/>
      </w:pPr>
      <w:r>
        <w:rPr>
          <w:rFonts w:ascii="Times New Roman"/>
          <w:b/>
          <w:i w:val="false"/>
          <w:color w:val="000000"/>
        </w:rPr>
        <w:t xml:space="preserve"> Орташа ақыл-ой кемістігі бар білім алушыларға арналған негізгі орта білім беру деңгейінің 5-7 сыныптары үшін "Тіл дамуы кемшіліктерін түзеу" пәнінен үлгілік оқу бағдарламасы</w:t>
      </w:r>
      <w:r>
        <w:br/>
      </w:r>
      <w:r>
        <w:rPr>
          <w:rFonts w:ascii="Times New Roman"/>
          <w:b/>
          <w:i w:val="false"/>
          <w:color w:val="000000"/>
        </w:rPr>
        <w:t>(оқыту орыс тілінде жүргізілетін сыныптар үшін)</w:t>
      </w:r>
    </w:p>
    <w:bookmarkEnd w:id="15680"/>
    <w:p>
      <w:pPr>
        <w:spacing w:after="0"/>
        <w:ind w:left="0"/>
        <w:jc w:val="both"/>
      </w:pPr>
      <w:r>
        <w:rPr>
          <w:rFonts w:ascii="Times New Roman"/>
          <w:b w:val="false"/>
          <w:i w:val="false"/>
          <w:color w:val="ff0000"/>
          <w:sz w:val="28"/>
        </w:rPr>
        <w:t xml:space="preserve">
      Ескерту. Бұйрық 382-қосымшамен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9255" w:id="15681"/>
    <w:p>
      <w:pPr>
        <w:spacing w:after="0"/>
        <w:ind w:left="0"/>
        <w:jc w:val="left"/>
      </w:pPr>
      <w:r>
        <w:rPr>
          <w:rFonts w:ascii="Times New Roman"/>
          <w:b/>
          <w:i w:val="false"/>
          <w:color w:val="000000"/>
        </w:rPr>
        <w:t xml:space="preserve"> Глава 1. Пояснительная записка</w:t>
      </w:r>
    </w:p>
    <w:bookmarkEnd w:id="15681"/>
    <w:bookmarkStart w:name="z29256" w:id="15682"/>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постановлением Правительства Республики Казахстан от 23 августа 2012 года №1080 и с учетом особых образовательных потребностей обучающихся с умеренной умственной отсталостью.</w:t>
      </w:r>
    </w:p>
    <w:bookmarkEnd w:id="15682"/>
    <w:bookmarkStart w:name="z29257" w:id="15683"/>
    <w:p>
      <w:pPr>
        <w:spacing w:after="0"/>
        <w:ind w:left="0"/>
        <w:jc w:val="both"/>
      </w:pPr>
      <w:r>
        <w:rPr>
          <w:rFonts w:ascii="Times New Roman"/>
          <w:b w:val="false"/>
          <w:i w:val="false"/>
          <w:color w:val="000000"/>
          <w:sz w:val="28"/>
        </w:rPr>
        <w:t>
      2. Цель учебного предмета - формирование у обучающихся коммуникативной компетентности и совершенствование речевых умений.</w:t>
      </w:r>
    </w:p>
    <w:bookmarkEnd w:id="15683"/>
    <w:bookmarkStart w:name="z29258" w:id="15684"/>
    <w:p>
      <w:pPr>
        <w:spacing w:after="0"/>
        <w:ind w:left="0"/>
        <w:jc w:val="both"/>
      </w:pPr>
      <w:r>
        <w:rPr>
          <w:rFonts w:ascii="Times New Roman"/>
          <w:b w:val="false"/>
          <w:i w:val="false"/>
          <w:color w:val="000000"/>
          <w:sz w:val="28"/>
        </w:rPr>
        <w:t>
      3. Задачи учебного предмета:</w:t>
      </w:r>
    </w:p>
    <w:bookmarkEnd w:id="15684"/>
    <w:bookmarkStart w:name="z29259" w:id="15685"/>
    <w:p>
      <w:pPr>
        <w:spacing w:after="0"/>
        <w:ind w:left="0"/>
        <w:jc w:val="both"/>
      </w:pPr>
      <w:r>
        <w:rPr>
          <w:rFonts w:ascii="Times New Roman"/>
          <w:b w:val="false"/>
          <w:i w:val="false"/>
          <w:color w:val="000000"/>
          <w:sz w:val="28"/>
        </w:rPr>
        <w:t>
      1) развивать сенсорно-перцептивную способность, внимание и интерес к звучащей речи;</w:t>
      </w:r>
    </w:p>
    <w:bookmarkEnd w:id="15685"/>
    <w:bookmarkStart w:name="z29260" w:id="15686"/>
    <w:p>
      <w:pPr>
        <w:spacing w:after="0"/>
        <w:ind w:left="0"/>
        <w:jc w:val="both"/>
      </w:pPr>
      <w:r>
        <w:rPr>
          <w:rFonts w:ascii="Times New Roman"/>
          <w:b w:val="false"/>
          <w:i w:val="false"/>
          <w:color w:val="000000"/>
          <w:sz w:val="28"/>
        </w:rPr>
        <w:t>
      2) формировать потребность к использованию вербальных и невербальных средств общения, основы речевого поведения;</w:t>
      </w:r>
    </w:p>
    <w:bookmarkEnd w:id="15686"/>
    <w:bookmarkStart w:name="z29261" w:id="15687"/>
    <w:p>
      <w:pPr>
        <w:spacing w:after="0"/>
        <w:ind w:left="0"/>
        <w:jc w:val="both"/>
      </w:pPr>
      <w:r>
        <w:rPr>
          <w:rFonts w:ascii="Times New Roman"/>
          <w:b w:val="false"/>
          <w:i w:val="false"/>
          <w:color w:val="000000"/>
          <w:sz w:val="28"/>
        </w:rPr>
        <w:t>
      3) развивать зрительно-моторную координацию, тонкую и артикуляционную моторику;</w:t>
      </w:r>
    </w:p>
    <w:bookmarkEnd w:id="15687"/>
    <w:bookmarkStart w:name="z29262" w:id="15688"/>
    <w:p>
      <w:pPr>
        <w:spacing w:after="0"/>
        <w:ind w:left="0"/>
        <w:jc w:val="both"/>
      </w:pPr>
      <w:r>
        <w:rPr>
          <w:rFonts w:ascii="Times New Roman"/>
          <w:b w:val="false"/>
          <w:i w:val="false"/>
          <w:color w:val="000000"/>
          <w:sz w:val="28"/>
        </w:rPr>
        <w:t>
      4) развивать чувство речевого ритма, голос и дыхание для формирования звуко-слоговой структуры слов;</w:t>
      </w:r>
    </w:p>
    <w:bookmarkEnd w:id="15688"/>
    <w:bookmarkStart w:name="z29263" w:id="15689"/>
    <w:p>
      <w:pPr>
        <w:spacing w:after="0"/>
        <w:ind w:left="0"/>
        <w:jc w:val="both"/>
      </w:pPr>
      <w:r>
        <w:rPr>
          <w:rFonts w:ascii="Times New Roman"/>
          <w:b w:val="false"/>
          <w:i w:val="false"/>
          <w:color w:val="000000"/>
          <w:sz w:val="28"/>
        </w:rPr>
        <w:t>
      6) расширять пассивный словарный запас;</w:t>
      </w:r>
    </w:p>
    <w:bookmarkEnd w:id="15689"/>
    <w:bookmarkStart w:name="z29264" w:id="15690"/>
    <w:p>
      <w:pPr>
        <w:spacing w:after="0"/>
        <w:ind w:left="0"/>
        <w:jc w:val="both"/>
      </w:pPr>
      <w:r>
        <w:rPr>
          <w:rFonts w:ascii="Times New Roman"/>
          <w:b w:val="false"/>
          <w:i w:val="false"/>
          <w:color w:val="000000"/>
          <w:sz w:val="28"/>
        </w:rPr>
        <w:t xml:space="preserve">
      7) способствовать развитию обобщающей и регулятивной функции речи. </w:t>
      </w:r>
    </w:p>
    <w:bookmarkEnd w:id="15690"/>
    <w:bookmarkStart w:name="z29265" w:id="15691"/>
    <w:p>
      <w:pPr>
        <w:spacing w:after="0"/>
        <w:ind w:left="0"/>
        <w:jc w:val="both"/>
      </w:pPr>
      <w:r>
        <w:rPr>
          <w:rFonts w:ascii="Times New Roman"/>
          <w:b w:val="false"/>
          <w:i w:val="false"/>
          <w:color w:val="000000"/>
          <w:sz w:val="28"/>
        </w:rPr>
        <w:t>
      4. Содержание данной программы имеет ярко выраженную практическую направленность на приобретение жизненно необходимых адаптивно-речевых умений и навыков. Обучение в рамках коррекционного предмета способствует развитию мыслительной деятельности, усвоению школьной программы и социальной адаптации обучающихся.</w:t>
      </w:r>
    </w:p>
    <w:bookmarkEnd w:id="15691"/>
    <w:bookmarkStart w:name="z29266" w:id="15692"/>
    <w:p>
      <w:pPr>
        <w:spacing w:after="0"/>
        <w:ind w:left="0"/>
        <w:jc w:val="both"/>
      </w:pPr>
      <w:r>
        <w:rPr>
          <w:rFonts w:ascii="Times New Roman"/>
          <w:b w:val="false"/>
          <w:i w:val="false"/>
          <w:color w:val="000000"/>
          <w:sz w:val="28"/>
        </w:rPr>
        <w:t>
      5. Логопедическая работа строится с учетом общедидактических принципов:</w:t>
      </w:r>
    </w:p>
    <w:bookmarkEnd w:id="15692"/>
    <w:bookmarkStart w:name="z29267" w:id="15693"/>
    <w:p>
      <w:pPr>
        <w:spacing w:after="0"/>
        <w:ind w:left="0"/>
        <w:jc w:val="both"/>
      </w:pPr>
      <w:r>
        <w:rPr>
          <w:rFonts w:ascii="Times New Roman"/>
          <w:b w:val="false"/>
          <w:i w:val="false"/>
          <w:color w:val="000000"/>
          <w:sz w:val="28"/>
        </w:rPr>
        <w:t>
      1) научности коррекционного воздействия, что предполагает использование новых научных данных о возможностях детей, применение нетрадиционных передовых методик;</w:t>
      </w:r>
    </w:p>
    <w:bookmarkEnd w:id="15693"/>
    <w:bookmarkStart w:name="z29268" w:id="15694"/>
    <w:p>
      <w:pPr>
        <w:spacing w:after="0"/>
        <w:ind w:left="0"/>
        <w:jc w:val="both"/>
      </w:pPr>
      <w:r>
        <w:rPr>
          <w:rFonts w:ascii="Times New Roman"/>
          <w:b w:val="false"/>
          <w:i w:val="false"/>
          <w:color w:val="000000"/>
          <w:sz w:val="28"/>
        </w:rPr>
        <w:t>
      2) доступности, что предусматривает учет возрастных и коммуникативных особенностей детей с умеренной степенью умственной отсталости;</w:t>
      </w:r>
    </w:p>
    <w:bookmarkEnd w:id="15694"/>
    <w:bookmarkStart w:name="z29269" w:id="15695"/>
    <w:p>
      <w:pPr>
        <w:spacing w:after="0"/>
        <w:ind w:left="0"/>
        <w:jc w:val="both"/>
      </w:pPr>
      <w:r>
        <w:rPr>
          <w:rFonts w:ascii="Times New Roman"/>
          <w:b w:val="false"/>
          <w:i w:val="false"/>
          <w:color w:val="000000"/>
          <w:sz w:val="28"/>
        </w:rPr>
        <w:t>
      3) систематичности и последовательности, предполагающего постепенность воздействия, чтобы все последующие задания основывались на использовании навыков, сформированных на основе предыдущих;</w:t>
      </w:r>
    </w:p>
    <w:bookmarkEnd w:id="15695"/>
    <w:bookmarkStart w:name="z29270" w:id="15696"/>
    <w:p>
      <w:pPr>
        <w:spacing w:after="0"/>
        <w:ind w:left="0"/>
        <w:jc w:val="both"/>
      </w:pPr>
      <w:r>
        <w:rPr>
          <w:rFonts w:ascii="Times New Roman"/>
          <w:b w:val="false"/>
          <w:i w:val="false"/>
          <w:color w:val="000000"/>
          <w:sz w:val="28"/>
        </w:rPr>
        <w:t>
      4) сознательности и активности детей, что обеспечивается разнообразием заданий игрового характера, позволяющим осуществлять многократное выполнение аналогичных действий на различном материале и в разных условиях, сохраняя и поддерживая интерес детей к различным упражнениям;</w:t>
      </w:r>
    </w:p>
    <w:bookmarkEnd w:id="15696"/>
    <w:bookmarkStart w:name="z29271" w:id="15697"/>
    <w:p>
      <w:pPr>
        <w:spacing w:after="0"/>
        <w:ind w:left="0"/>
        <w:jc w:val="both"/>
      </w:pPr>
      <w:r>
        <w:rPr>
          <w:rFonts w:ascii="Times New Roman"/>
          <w:b w:val="false"/>
          <w:i w:val="false"/>
          <w:color w:val="000000"/>
          <w:sz w:val="28"/>
        </w:rPr>
        <w:t>
      5) дифференцированного и индивидуального подхода: речевое задание, как правило, выполняет каждый обучающийся в соответствии со своими возможностями и с использованием необходимой помощи педагога.</w:t>
      </w:r>
    </w:p>
    <w:bookmarkEnd w:id="15697"/>
    <w:bookmarkStart w:name="z29272" w:id="15698"/>
    <w:p>
      <w:pPr>
        <w:spacing w:after="0"/>
        <w:ind w:left="0"/>
        <w:jc w:val="both"/>
      </w:pPr>
      <w:r>
        <w:rPr>
          <w:rFonts w:ascii="Times New Roman"/>
          <w:b w:val="false"/>
          <w:i w:val="false"/>
          <w:color w:val="000000"/>
          <w:sz w:val="28"/>
        </w:rPr>
        <w:t xml:space="preserve">
      6. Логопедическое воздействие опирается и на специальные принципы: учҰта единства диагностики и коррекции, онтогенетический, деятельностного подхода. </w:t>
      </w:r>
    </w:p>
    <w:bookmarkEnd w:id="15698"/>
    <w:bookmarkStart w:name="z29273" w:id="15699"/>
    <w:p>
      <w:pPr>
        <w:spacing w:after="0"/>
        <w:ind w:left="0"/>
        <w:jc w:val="both"/>
      </w:pPr>
      <w:r>
        <w:rPr>
          <w:rFonts w:ascii="Times New Roman"/>
          <w:b w:val="false"/>
          <w:i w:val="false"/>
          <w:color w:val="000000"/>
          <w:sz w:val="28"/>
        </w:rPr>
        <w:t>
      7. В основу построения программы положен принцип концентричности. Содержание программы каждого года обучения содержит 5 взаимосвязанных разделов: "Развитие психологической базы речи", "Становление звуко-слоговой структуры слова", "Развитие понимания речи и активизация словаря", "Формирование фразовой речи", "Формирование навыков общения.</w:t>
      </w:r>
    </w:p>
    <w:bookmarkEnd w:id="15699"/>
    <w:bookmarkStart w:name="z29274" w:id="15700"/>
    <w:p>
      <w:pPr>
        <w:spacing w:after="0"/>
        <w:ind w:left="0"/>
        <w:jc w:val="both"/>
      </w:pPr>
      <w:r>
        <w:rPr>
          <w:rFonts w:ascii="Times New Roman"/>
          <w:b w:val="false"/>
          <w:i w:val="false"/>
          <w:color w:val="000000"/>
          <w:sz w:val="28"/>
        </w:rPr>
        <w:t>
      8. Объем учебной нагрузки:</w:t>
      </w:r>
    </w:p>
    <w:bookmarkEnd w:id="15700"/>
    <w:bookmarkStart w:name="z29275" w:id="15701"/>
    <w:p>
      <w:pPr>
        <w:spacing w:after="0"/>
        <w:ind w:left="0"/>
        <w:jc w:val="both"/>
      </w:pPr>
      <w:r>
        <w:rPr>
          <w:rFonts w:ascii="Times New Roman"/>
          <w:b w:val="false"/>
          <w:i w:val="false"/>
          <w:color w:val="000000"/>
          <w:sz w:val="28"/>
        </w:rPr>
        <w:t>
      1) 5 класс – 4 часа в неделю, 136 часов в учебном году;</w:t>
      </w:r>
    </w:p>
    <w:bookmarkEnd w:id="15701"/>
    <w:bookmarkStart w:name="z29276" w:id="15702"/>
    <w:p>
      <w:pPr>
        <w:spacing w:after="0"/>
        <w:ind w:left="0"/>
        <w:jc w:val="both"/>
      </w:pPr>
      <w:r>
        <w:rPr>
          <w:rFonts w:ascii="Times New Roman"/>
          <w:b w:val="false"/>
          <w:i w:val="false"/>
          <w:color w:val="000000"/>
          <w:sz w:val="28"/>
        </w:rPr>
        <w:t>
      2) 6 класс – 2 часа в неделю, 68 часов в учебном году;</w:t>
      </w:r>
    </w:p>
    <w:bookmarkEnd w:id="15702"/>
    <w:bookmarkStart w:name="z29277" w:id="15703"/>
    <w:p>
      <w:pPr>
        <w:spacing w:after="0"/>
        <w:ind w:left="0"/>
        <w:jc w:val="both"/>
      </w:pPr>
      <w:r>
        <w:rPr>
          <w:rFonts w:ascii="Times New Roman"/>
          <w:b w:val="false"/>
          <w:i w:val="false"/>
          <w:color w:val="000000"/>
          <w:sz w:val="28"/>
        </w:rPr>
        <w:t>
      3) 7 класс – 2 часа в неделю, 68 часов в учебном году.</w:t>
      </w:r>
    </w:p>
    <w:bookmarkEnd w:id="15703"/>
    <w:bookmarkStart w:name="z29278" w:id="15704"/>
    <w:p>
      <w:pPr>
        <w:spacing w:after="0"/>
        <w:ind w:left="0"/>
        <w:jc w:val="both"/>
      </w:pPr>
      <w:r>
        <w:rPr>
          <w:rFonts w:ascii="Times New Roman"/>
          <w:b w:val="false"/>
          <w:i w:val="false"/>
          <w:color w:val="000000"/>
          <w:sz w:val="28"/>
        </w:rPr>
        <w:t xml:space="preserve">
      9. В связи с уникальностью образовательной ситуации обучающихся с умеренной умственной отсталостью невозможно однозначно определить рамки ожидаемых результатов. У каждого обучающегося собственный темп и ритм развития, свои способности и ограничения, своя специфика речевого дефекта. Все эти особенности логопед учитывает при составлении на каждого обучающегося индивидуальных программ коррекционной логопедической работы, ориентируясь на данную Программу. </w:t>
      </w:r>
    </w:p>
    <w:bookmarkEnd w:id="15704"/>
    <w:bookmarkStart w:name="z29279" w:id="15705"/>
    <w:p>
      <w:pPr>
        <w:spacing w:after="0"/>
        <w:ind w:left="0"/>
        <w:jc w:val="both"/>
      </w:pPr>
      <w:r>
        <w:rPr>
          <w:rFonts w:ascii="Times New Roman"/>
          <w:b w:val="false"/>
          <w:i w:val="false"/>
          <w:color w:val="000000"/>
          <w:sz w:val="28"/>
        </w:rPr>
        <w:t>
      10. Для оценки динамики продвижения ребенка по программе "Коррекция недостатков развития речи" балльная отметка не применяется. Используются методы наблюдения и регистрации. В течение учебного года логопед проводит мониторинг достижений каждого обучающегося, используя для этого Речевые карты, Карты учебных достижений.</w:t>
      </w:r>
    </w:p>
    <w:bookmarkEnd w:id="15705"/>
    <w:bookmarkStart w:name="z29280" w:id="15706"/>
    <w:p>
      <w:pPr>
        <w:spacing w:after="0"/>
        <w:ind w:left="0"/>
        <w:jc w:val="both"/>
      </w:pPr>
      <w:r>
        <w:rPr>
          <w:rFonts w:ascii="Times New Roman"/>
          <w:b w:val="false"/>
          <w:i w:val="false"/>
          <w:color w:val="000000"/>
          <w:sz w:val="28"/>
        </w:rPr>
        <w:t xml:space="preserve">
      11. В рамках предмета устанавливаются межпредметные связи с учебными предметами: "Чтение, письмо и развитие речи", "Мир вокруг", "Культура поведения", при изучении которых коммуникативные и другие речевые навыки, формируемые на логопедических занятиях, играют особо важную роль. </w:t>
      </w:r>
    </w:p>
    <w:bookmarkEnd w:id="15706"/>
    <w:bookmarkStart w:name="z29281" w:id="15707"/>
    <w:p>
      <w:pPr>
        <w:spacing w:after="0"/>
        <w:ind w:left="0"/>
        <w:jc w:val="both"/>
      </w:pPr>
      <w:r>
        <w:rPr>
          <w:rFonts w:ascii="Times New Roman"/>
          <w:b w:val="false"/>
          <w:i w:val="false"/>
          <w:color w:val="000000"/>
          <w:sz w:val="28"/>
        </w:rPr>
        <w:t>
      12. Занятия по коррекции недостатков развития речи проводит логопед в специально оборудованном кабинете. Логопедические группы комплектуются из трҰх – пяти человек, имеющих однородные нарушения речи, уровень развития. В зависимости от сложности речевой патологии и этапа коррекции обучающийся посещает занятия с логопедом 2 - 3 раза в неделю.</w:t>
      </w:r>
    </w:p>
    <w:bookmarkEnd w:id="15707"/>
    <w:bookmarkStart w:name="z29282" w:id="15708"/>
    <w:p>
      <w:pPr>
        <w:spacing w:after="0"/>
        <w:ind w:left="0"/>
        <w:jc w:val="left"/>
      </w:pPr>
      <w:r>
        <w:rPr>
          <w:rFonts w:ascii="Times New Roman"/>
          <w:b/>
          <w:i w:val="false"/>
          <w:color w:val="000000"/>
        </w:rPr>
        <w:t xml:space="preserve"> Глава 2. Базовое содержание учебного предмета для 5 класса </w:t>
      </w:r>
    </w:p>
    <w:bookmarkEnd w:id="15708"/>
    <w:bookmarkStart w:name="z29283" w:id="15709"/>
    <w:p>
      <w:pPr>
        <w:spacing w:after="0"/>
        <w:ind w:left="0"/>
        <w:jc w:val="both"/>
      </w:pPr>
      <w:r>
        <w:rPr>
          <w:rFonts w:ascii="Times New Roman"/>
          <w:b w:val="false"/>
          <w:i w:val="false"/>
          <w:color w:val="000000"/>
          <w:sz w:val="28"/>
        </w:rPr>
        <w:t>
      13. Логопедическое обследование (8 часов):</w:t>
      </w:r>
    </w:p>
    <w:bookmarkEnd w:id="15709"/>
    <w:bookmarkStart w:name="z29284" w:id="15710"/>
    <w:p>
      <w:pPr>
        <w:spacing w:after="0"/>
        <w:ind w:left="0"/>
        <w:jc w:val="both"/>
      </w:pPr>
      <w:r>
        <w:rPr>
          <w:rFonts w:ascii="Times New Roman"/>
          <w:b w:val="false"/>
          <w:i w:val="false"/>
          <w:color w:val="000000"/>
          <w:sz w:val="28"/>
        </w:rPr>
        <w:t>
      1) определение уровня импрессивной и экспресивоной речи, выявление индивидуальных нарушений звуко-слоговой структуры слов, результатов начального этапа коррекции и развития речи.</w:t>
      </w:r>
    </w:p>
    <w:bookmarkEnd w:id="15710"/>
    <w:bookmarkStart w:name="z29285" w:id="15711"/>
    <w:p>
      <w:pPr>
        <w:spacing w:after="0"/>
        <w:ind w:left="0"/>
        <w:jc w:val="both"/>
      </w:pPr>
      <w:r>
        <w:rPr>
          <w:rFonts w:ascii="Times New Roman"/>
          <w:b w:val="false"/>
          <w:i w:val="false"/>
          <w:color w:val="000000"/>
          <w:sz w:val="28"/>
        </w:rPr>
        <w:t xml:space="preserve">
      14. Актуализация речевых умений за курс начальной школы (14 часов): </w:t>
      </w:r>
    </w:p>
    <w:bookmarkEnd w:id="15711"/>
    <w:bookmarkStart w:name="z29286" w:id="15712"/>
    <w:p>
      <w:pPr>
        <w:spacing w:after="0"/>
        <w:ind w:left="0"/>
        <w:jc w:val="both"/>
      </w:pPr>
      <w:r>
        <w:rPr>
          <w:rFonts w:ascii="Times New Roman"/>
          <w:b w:val="false"/>
          <w:i w:val="false"/>
          <w:color w:val="000000"/>
          <w:sz w:val="28"/>
        </w:rPr>
        <w:t xml:space="preserve">
      1) развитие психологической базы речи: быстрое узнавание знакомых предметов в конкретном и абстрактном изображениях; </w:t>
      </w:r>
    </w:p>
    <w:bookmarkEnd w:id="15712"/>
    <w:bookmarkStart w:name="z29287" w:id="15713"/>
    <w:p>
      <w:pPr>
        <w:spacing w:after="0"/>
        <w:ind w:left="0"/>
        <w:jc w:val="both"/>
      </w:pPr>
      <w:r>
        <w:rPr>
          <w:rFonts w:ascii="Times New Roman"/>
          <w:b w:val="false"/>
          <w:i w:val="false"/>
          <w:color w:val="000000"/>
          <w:sz w:val="28"/>
        </w:rPr>
        <w:t>
      2) становление звуко-слоговой структуры слова: дыхательные-голосовые и артикуляционные упражнения по подражанию. Преодоление индивидуальных нарушений произношения: постановка, закрепление и уточнение свистящих, шипящих и сонорных звуков, буквы и звуки: а, у, о, м, с, х. Правильное и отчетливое произнесение их в изолированной позиции, различение их в начале или в конце слов; уточнение и закрепление звуко-слогового состава слов из двух-трех слогов без стечения и со стечением в середине (Сауле, ручка, тарелка, панамка); различение и конструирование похожих букв;</w:t>
      </w:r>
    </w:p>
    <w:bookmarkEnd w:id="15713"/>
    <w:bookmarkStart w:name="z29288" w:id="15714"/>
    <w:p>
      <w:pPr>
        <w:spacing w:after="0"/>
        <w:ind w:left="0"/>
        <w:jc w:val="both"/>
      </w:pPr>
      <w:r>
        <w:rPr>
          <w:rFonts w:ascii="Times New Roman"/>
          <w:b w:val="false"/>
          <w:i w:val="false"/>
          <w:color w:val="000000"/>
          <w:sz w:val="28"/>
        </w:rPr>
        <w:t xml:space="preserve">
      3) развитие понимания речи и активизация словаря: образование слов ау, уа, ах, ух,- уточнение их смысла, соотнесение с сюжетными изображениями и глаголами (зовҰт, плачет, удивляется, устал). Систематизация предикативного словаря: возвратные глаголы, словосочетания по типу предложно-падежного управления названиями хорошо знакомых предметов. Понимание многоступенчатой инструкции с притяжательными местоимениями (мой – твой), качественными прилагательными в сравнительной степени (меньше-больше, толще-тоньше); </w:t>
      </w:r>
    </w:p>
    <w:bookmarkEnd w:id="15714"/>
    <w:bookmarkStart w:name="z29289" w:id="15715"/>
    <w:p>
      <w:pPr>
        <w:spacing w:after="0"/>
        <w:ind w:left="0"/>
        <w:jc w:val="both"/>
      </w:pPr>
      <w:r>
        <w:rPr>
          <w:rFonts w:ascii="Times New Roman"/>
          <w:b w:val="false"/>
          <w:i w:val="false"/>
          <w:color w:val="000000"/>
          <w:sz w:val="28"/>
        </w:rPr>
        <w:t>
      4) формирование фразовой речи: проговаривание вслед за учителем чистоговорок. Формирование понимания смысла коротких простых сюжетов (сказок, потешок, чистоговорок.). Составление простой нераспространенной фразы по образцу, модели и графической схеме;</w:t>
      </w:r>
    </w:p>
    <w:bookmarkEnd w:id="15715"/>
    <w:bookmarkStart w:name="z29290" w:id="15716"/>
    <w:p>
      <w:pPr>
        <w:spacing w:after="0"/>
        <w:ind w:left="0"/>
        <w:jc w:val="both"/>
      </w:pPr>
      <w:r>
        <w:rPr>
          <w:rFonts w:ascii="Times New Roman"/>
          <w:b w:val="false"/>
          <w:i w:val="false"/>
          <w:color w:val="000000"/>
          <w:sz w:val="28"/>
        </w:rPr>
        <w:t>
      5) формирование навыков общения: развитие мотивации на высказывание и повторение отдельных слов, обозначающих просьбы.</w:t>
      </w:r>
    </w:p>
    <w:bookmarkEnd w:id="15716"/>
    <w:bookmarkStart w:name="z29291" w:id="15717"/>
    <w:p>
      <w:pPr>
        <w:spacing w:after="0"/>
        <w:ind w:left="0"/>
        <w:jc w:val="both"/>
      </w:pPr>
      <w:r>
        <w:rPr>
          <w:rFonts w:ascii="Times New Roman"/>
          <w:b w:val="false"/>
          <w:i w:val="false"/>
          <w:color w:val="000000"/>
          <w:sz w:val="28"/>
        </w:rPr>
        <w:t>
      15. "Общение с внешним миром, отношение к природе" (14 часов):</w:t>
      </w:r>
    </w:p>
    <w:bookmarkEnd w:id="15717"/>
    <w:bookmarkStart w:name="z29292" w:id="15718"/>
    <w:p>
      <w:pPr>
        <w:spacing w:after="0"/>
        <w:ind w:left="0"/>
        <w:jc w:val="both"/>
      </w:pPr>
      <w:r>
        <w:rPr>
          <w:rFonts w:ascii="Times New Roman"/>
          <w:b w:val="false"/>
          <w:i w:val="false"/>
          <w:color w:val="000000"/>
          <w:sz w:val="28"/>
        </w:rPr>
        <w:t xml:space="preserve">
      1) развитие психологической базы речи: сенсорно-перцептивный гнозис и праксис элементов объектов и их изображений; </w:t>
      </w:r>
    </w:p>
    <w:bookmarkEnd w:id="15718"/>
    <w:bookmarkStart w:name="z29293" w:id="15719"/>
    <w:p>
      <w:pPr>
        <w:spacing w:after="0"/>
        <w:ind w:left="0"/>
        <w:jc w:val="both"/>
      </w:pPr>
      <w:r>
        <w:rPr>
          <w:rFonts w:ascii="Times New Roman"/>
          <w:b w:val="false"/>
          <w:i w:val="false"/>
          <w:color w:val="000000"/>
          <w:sz w:val="28"/>
        </w:rPr>
        <w:t>
      2) становление звуко-слоговой структуры слова: преодоление индивидуальных нарушений произношения, слова с йотированными гласными (я, е), определение места дифтонга, отработка двусложных слов с закрытым слогом и стечением в середине (Нурлан, Павлик);</w:t>
      </w:r>
    </w:p>
    <w:bookmarkEnd w:id="15719"/>
    <w:bookmarkStart w:name="z29294" w:id="15720"/>
    <w:p>
      <w:pPr>
        <w:spacing w:after="0"/>
        <w:ind w:left="0"/>
        <w:jc w:val="both"/>
      </w:pPr>
      <w:r>
        <w:rPr>
          <w:rFonts w:ascii="Times New Roman"/>
          <w:b w:val="false"/>
          <w:i w:val="false"/>
          <w:color w:val="000000"/>
          <w:sz w:val="28"/>
        </w:rPr>
        <w:t>
      3) развитие понимания и активизация словаря: накопление пассивного и активного предметного словаря: овощи (редис), ягоды (клубника и малина). Называние, распознавание, сравнение по окраске, форме и вкусу; деревья (ель, сосна). Распознавание, сравнение по листочкам (хвоинкам), по шишкам и семенам; грибы - съедобные и несъедобные, комнатные растения и домашние животные; глагольная лексика со значением действий по сбору урожая, уходу за комнатными растениями и животными;</w:t>
      </w:r>
    </w:p>
    <w:bookmarkEnd w:id="15720"/>
    <w:bookmarkStart w:name="z29295" w:id="15721"/>
    <w:p>
      <w:pPr>
        <w:spacing w:after="0"/>
        <w:ind w:left="0"/>
        <w:jc w:val="both"/>
      </w:pPr>
      <w:r>
        <w:rPr>
          <w:rFonts w:ascii="Times New Roman"/>
          <w:b w:val="false"/>
          <w:i w:val="false"/>
          <w:color w:val="000000"/>
          <w:sz w:val="28"/>
        </w:rPr>
        <w:t>
      4) формирование фразовой речи: совместно с логопедом составление рассказа по модели "Уход за комнатными растениями" (обмывание листьев от пыли, поливка), рассказ-описание по сенсорному плану "Домашние животные (кролик): внешний вид, чем питается, какую пользу приносит человеку; практические упражнения в падежном управлении;</w:t>
      </w:r>
    </w:p>
    <w:bookmarkEnd w:id="15721"/>
    <w:bookmarkStart w:name="z29296" w:id="15722"/>
    <w:p>
      <w:pPr>
        <w:spacing w:after="0"/>
        <w:ind w:left="0"/>
        <w:jc w:val="both"/>
      </w:pPr>
      <w:r>
        <w:rPr>
          <w:rFonts w:ascii="Times New Roman"/>
          <w:b w:val="false"/>
          <w:i w:val="false"/>
          <w:color w:val="000000"/>
          <w:sz w:val="28"/>
        </w:rPr>
        <w:t>
      5) формирование навыков общения: активизация вербального общения, активное участие в беседе на тему о природе; знание правил поведения в парке, коллективное раскрашивание запрещающих знаков (по следам экскурсии в парк), умение попросить передать предмет, например, карандаш или ластик.</w:t>
      </w:r>
    </w:p>
    <w:bookmarkEnd w:id="15722"/>
    <w:bookmarkStart w:name="z29297" w:id="15723"/>
    <w:p>
      <w:pPr>
        <w:spacing w:after="0"/>
        <w:ind w:left="0"/>
        <w:jc w:val="both"/>
      </w:pPr>
      <w:r>
        <w:rPr>
          <w:rFonts w:ascii="Times New Roman"/>
          <w:b w:val="false"/>
          <w:i w:val="false"/>
          <w:color w:val="000000"/>
          <w:sz w:val="28"/>
        </w:rPr>
        <w:t>
      16. "Общение с внешним миром. Культура быта" (16 часов):</w:t>
      </w:r>
    </w:p>
    <w:bookmarkEnd w:id="15723"/>
    <w:bookmarkStart w:name="z29298" w:id="15724"/>
    <w:p>
      <w:pPr>
        <w:spacing w:after="0"/>
        <w:ind w:left="0"/>
        <w:jc w:val="both"/>
      </w:pPr>
      <w:r>
        <w:rPr>
          <w:rFonts w:ascii="Times New Roman"/>
          <w:b w:val="false"/>
          <w:i w:val="false"/>
          <w:color w:val="000000"/>
          <w:sz w:val="28"/>
        </w:rPr>
        <w:t>
      1) развитие психологической базы речи: статические пальцевые позы воспроизведение положений пальцев рук, упражнения на координацию и динамическую организацию движений, мимические упражнения (закрывание глаз, зажмуривание глаз, надувание щҰк). Развитие артикуляторных движений – по образцу и словесной инструкции, развитие длительного выдоха без участия речи;</w:t>
      </w:r>
    </w:p>
    <w:bookmarkEnd w:id="15724"/>
    <w:bookmarkStart w:name="z29299" w:id="15725"/>
    <w:p>
      <w:pPr>
        <w:spacing w:after="0"/>
        <w:ind w:left="0"/>
        <w:jc w:val="both"/>
      </w:pPr>
      <w:r>
        <w:rPr>
          <w:rFonts w:ascii="Times New Roman"/>
          <w:b w:val="false"/>
          <w:i w:val="false"/>
          <w:color w:val="000000"/>
          <w:sz w:val="28"/>
        </w:rPr>
        <w:t>
      2) становление звуко-слоговой структуры слова: воспроизведение ритмического рисунка одно-, двух-, трҰхсложных слов. Отработка трехсложных слов с закрытым слогом (телефон, самолет); преодоление индивидуальных нарушений произношения; дифференциация твердых и мягких согласных;</w:t>
      </w:r>
    </w:p>
    <w:bookmarkEnd w:id="15725"/>
    <w:bookmarkStart w:name="z29300" w:id="15726"/>
    <w:p>
      <w:pPr>
        <w:spacing w:after="0"/>
        <w:ind w:left="0"/>
        <w:jc w:val="both"/>
      </w:pPr>
      <w:r>
        <w:rPr>
          <w:rFonts w:ascii="Times New Roman"/>
          <w:b w:val="false"/>
          <w:i w:val="false"/>
          <w:color w:val="000000"/>
          <w:sz w:val="28"/>
        </w:rPr>
        <w:t>
      3) развитие понимания речи и активизация словаря: понимание и употребление множественного числа существительных и глаголов настоящего и прошедшего времени с безударным окончанием во множественном числе, уменьшительно-ласкательных суффиксов. Различение глаголов: мыть, вытирать, чистить, полоскать, заправлять, расправлять, сушить - в сочетании с зависимыми существительными в винительном падеже. Название предметов мебели и постельного белья, их назначение; делать (уборку), наводить (порядок), мокрый, сухой;</w:t>
      </w:r>
    </w:p>
    <w:bookmarkEnd w:id="15726"/>
    <w:bookmarkStart w:name="z29301" w:id="15727"/>
    <w:p>
      <w:pPr>
        <w:spacing w:after="0"/>
        <w:ind w:left="0"/>
        <w:jc w:val="both"/>
      </w:pPr>
      <w:r>
        <w:rPr>
          <w:rFonts w:ascii="Times New Roman"/>
          <w:b w:val="false"/>
          <w:i w:val="false"/>
          <w:color w:val="000000"/>
          <w:sz w:val="28"/>
        </w:rPr>
        <w:t>
      4) формирование фразовой речи: формулировка фразы по моделям: глагол в повелительном наклонении (Полей!), глагол плюс существительное в винительном падеже (Собери малину!), существительное плюс глагол (Нурлан моет);</w:t>
      </w:r>
    </w:p>
    <w:bookmarkEnd w:id="15727"/>
    <w:bookmarkStart w:name="z29302" w:id="15728"/>
    <w:p>
      <w:pPr>
        <w:spacing w:after="0"/>
        <w:ind w:left="0"/>
        <w:jc w:val="both"/>
      </w:pPr>
      <w:r>
        <w:rPr>
          <w:rFonts w:ascii="Times New Roman"/>
          <w:b w:val="false"/>
          <w:i w:val="false"/>
          <w:color w:val="000000"/>
          <w:sz w:val="28"/>
        </w:rPr>
        <w:t>
      5) формирование навыков общения: использование сопряжҰнной, отражҰнной и хоровой речи с движениями. Развитие элементов адекватного вербального поведения: уметь держаться прямо, смотреть в лицо говорящему, реагировать на обращение к нему.</w:t>
      </w:r>
    </w:p>
    <w:bookmarkEnd w:id="15728"/>
    <w:bookmarkStart w:name="z29303" w:id="15729"/>
    <w:p>
      <w:pPr>
        <w:spacing w:after="0"/>
        <w:ind w:left="0"/>
        <w:jc w:val="both"/>
      </w:pPr>
      <w:r>
        <w:rPr>
          <w:rFonts w:ascii="Times New Roman"/>
          <w:b w:val="false"/>
          <w:i w:val="false"/>
          <w:color w:val="000000"/>
          <w:sz w:val="28"/>
        </w:rPr>
        <w:t>
      17. "Я – сам, моҰ тело" (20 часов):</w:t>
      </w:r>
    </w:p>
    <w:bookmarkEnd w:id="15729"/>
    <w:bookmarkStart w:name="z29304" w:id="15730"/>
    <w:p>
      <w:pPr>
        <w:spacing w:after="0"/>
        <w:ind w:left="0"/>
        <w:jc w:val="both"/>
      </w:pPr>
      <w:r>
        <w:rPr>
          <w:rFonts w:ascii="Times New Roman"/>
          <w:b w:val="false"/>
          <w:i w:val="false"/>
          <w:color w:val="000000"/>
          <w:sz w:val="28"/>
        </w:rPr>
        <w:t xml:space="preserve">
      1) развитие психологической базы речи: концентрация внимания и реагирование на окружающие события, умение прислушиваться, наблюдения по схематическому плану, соотнесение предмета, рисунка и пиктограммы; </w:t>
      </w:r>
    </w:p>
    <w:bookmarkEnd w:id="15730"/>
    <w:bookmarkStart w:name="z29305" w:id="15731"/>
    <w:p>
      <w:pPr>
        <w:spacing w:after="0"/>
        <w:ind w:left="0"/>
        <w:jc w:val="both"/>
      </w:pPr>
      <w:r>
        <w:rPr>
          <w:rFonts w:ascii="Times New Roman"/>
          <w:b w:val="false"/>
          <w:i w:val="false"/>
          <w:color w:val="000000"/>
          <w:sz w:val="28"/>
        </w:rPr>
        <w:t>
      2) становление звуко-слоговой структуры слова: нахождение на слух и при чтении слов с заданным звуком (буквой), в соответствии с индивидуальными фонетическими затруднениями; (ц-с, ч-ть, ч-щ);</w:t>
      </w:r>
    </w:p>
    <w:bookmarkEnd w:id="15731"/>
    <w:bookmarkStart w:name="z29306" w:id="15732"/>
    <w:p>
      <w:pPr>
        <w:spacing w:after="0"/>
        <w:ind w:left="0"/>
        <w:jc w:val="both"/>
      </w:pPr>
      <w:r>
        <w:rPr>
          <w:rFonts w:ascii="Times New Roman"/>
          <w:b w:val="false"/>
          <w:i w:val="false"/>
          <w:color w:val="000000"/>
          <w:sz w:val="28"/>
        </w:rPr>
        <w:t>
      3) развитие понимания речи и активизация словаря: названия частей тела и их функций; организм; понимание значения суффиксов -онок-, -Ұнок-, описание человека, частей его тела предметы туалета. Возвратные глаголы: умывается, купается, одевается, раздевается, причҰсывается, практическое словообразование с суффиксами -к-, -ок-, -чик- (ручка, ножка, чубчик, гребешок) находить, показывать по инструкции и называть части тела и их функции у себя, у куклы;</w:t>
      </w:r>
    </w:p>
    <w:bookmarkEnd w:id="15732"/>
    <w:bookmarkStart w:name="z29307" w:id="15733"/>
    <w:p>
      <w:pPr>
        <w:spacing w:after="0"/>
        <w:ind w:left="0"/>
        <w:jc w:val="both"/>
      </w:pPr>
      <w:r>
        <w:rPr>
          <w:rFonts w:ascii="Times New Roman"/>
          <w:b w:val="false"/>
          <w:i w:val="false"/>
          <w:color w:val="000000"/>
          <w:sz w:val="28"/>
        </w:rPr>
        <w:t>
      4) формирование фразовой речи: формулировка фразы по моделям: существительное плюс глагол плюс существительное, прилагательное плюс существительное плюс глагол. У меня глаза. Я вижу книгу. У меня есть нос(ик). Я нюхаю цветок (чек);</w:t>
      </w:r>
    </w:p>
    <w:bookmarkEnd w:id="15733"/>
    <w:bookmarkStart w:name="z29308" w:id="15734"/>
    <w:p>
      <w:pPr>
        <w:spacing w:after="0"/>
        <w:ind w:left="0"/>
        <w:jc w:val="both"/>
      </w:pPr>
      <w:r>
        <w:rPr>
          <w:rFonts w:ascii="Times New Roman"/>
          <w:b w:val="false"/>
          <w:i w:val="false"/>
          <w:color w:val="000000"/>
          <w:sz w:val="28"/>
        </w:rPr>
        <w:t>
      5) формирование навыков общения: активизация речевого подражания слову педагога в любых рече-звуковых выражениях; символы и пиктограммы в рамках темы "Я - сам, моҰ тело"; проговаривание коротких стихотворений, речевок, чистоговорок в сопровождении двигательных действий, - на фоне эмоционального единения, взаимодействия.</w:t>
      </w:r>
    </w:p>
    <w:bookmarkEnd w:id="15734"/>
    <w:bookmarkStart w:name="z29309" w:id="15735"/>
    <w:p>
      <w:pPr>
        <w:spacing w:after="0"/>
        <w:ind w:left="0"/>
        <w:jc w:val="both"/>
      </w:pPr>
      <w:r>
        <w:rPr>
          <w:rFonts w:ascii="Times New Roman"/>
          <w:b w:val="false"/>
          <w:i w:val="false"/>
          <w:color w:val="000000"/>
          <w:sz w:val="28"/>
        </w:rPr>
        <w:t>
      18. "Я – сам, мои чувства и желания, мой портрет" (18 часов):</w:t>
      </w:r>
    </w:p>
    <w:bookmarkEnd w:id="15735"/>
    <w:bookmarkStart w:name="z29310" w:id="15736"/>
    <w:p>
      <w:pPr>
        <w:spacing w:after="0"/>
        <w:ind w:left="0"/>
        <w:jc w:val="both"/>
      </w:pPr>
      <w:r>
        <w:rPr>
          <w:rFonts w:ascii="Times New Roman"/>
          <w:b w:val="false"/>
          <w:i w:val="false"/>
          <w:color w:val="000000"/>
          <w:sz w:val="28"/>
        </w:rPr>
        <w:t>
      1) развитие психологической базы речи: ритмические упражнения; мимические, жестовые и пантомимические позы во время общения: распознавание, воссоздание; подбор предметов одежды по признаку цвета- путем приложения полосок цветной бумаги;</w:t>
      </w:r>
    </w:p>
    <w:bookmarkEnd w:id="15736"/>
    <w:bookmarkStart w:name="z29311" w:id="15737"/>
    <w:p>
      <w:pPr>
        <w:spacing w:after="0"/>
        <w:ind w:left="0"/>
        <w:jc w:val="both"/>
      </w:pPr>
      <w:r>
        <w:rPr>
          <w:rFonts w:ascii="Times New Roman"/>
          <w:b w:val="false"/>
          <w:i w:val="false"/>
          <w:color w:val="000000"/>
          <w:sz w:val="28"/>
        </w:rPr>
        <w:t>
      2) становление звуко-слоговой структуры слова: умение плавно тянуть ряд гласных, наращивая количество; плавное переключение с одного слога на другой; дифференциация свистящих и шипящих фонем (с-ш, з-ж, ц-ч);</w:t>
      </w:r>
    </w:p>
    <w:bookmarkEnd w:id="15737"/>
    <w:bookmarkStart w:name="z29312" w:id="15738"/>
    <w:p>
      <w:pPr>
        <w:spacing w:after="0"/>
        <w:ind w:left="0"/>
        <w:jc w:val="both"/>
      </w:pPr>
      <w:r>
        <w:rPr>
          <w:rFonts w:ascii="Times New Roman"/>
          <w:b w:val="false"/>
          <w:i w:val="false"/>
          <w:color w:val="000000"/>
          <w:sz w:val="28"/>
        </w:rPr>
        <w:t>
      3) развитие понимания речи и активизация словаря: горе, радость, смех, плач, равнодушие, печаль, удивление; прилагательные, обозначающие индивидуальные признаки и внешние качества;</w:t>
      </w:r>
    </w:p>
    <w:bookmarkEnd w:id="15738"/>
    <w:bookmarkStart w:name="z29313" w:id="15739"/>
    <w:p>
      <w:pPr>
        <w:spacing w:after="0"/>
        <w:ind w:left="0"/>
        <w:jc w:val="both"/>
      </w:pPr>
      <w:r>
        <w:rPr>
          <w:rFonts w:ascii="Times New Roman"/>
          <w:b w:val="false"/>
          <w:i w:val="false"/>
          <w:color w:val="000000"/>
          <w:sz w:val="28"/>
        </w:rPr>
        <w:t>
      4) формирование фразовой речи: составление рассказа – описания по плану, схеме, фото- и видеоматериалу. Комментированное рисование портретов себя и друг друга, педагога или родителей; элементы одежды: воротник, карман; сравнение предметов одежды, согласование (заучивание): кофта голубая, а брюки черные;</w:t>
      </w:r>
    </w:p>
    <w:bookmarkEnd w:id="15739"/>
    <w:bookmarkStart w:name="z29314" w:id="15740"/>
    <w:p>
      <w:pPr>
        <w:spacing w:after="0"/>
        <w:ind w:left="0"/>
        <w:jc w:val="both"/>
      </w:pPr>
      <w:r>
        <w:rPr>
          <w:rFonts w:ascii="Times New Roman"/>
          <w:b w:val="false"/>
          <w:i w:val="false"/>
          <w:color w:val="000000"/>
          <w:sz w:val="28"/>
        </w:rPr>
        <w:t>
      5) формирование навыков общения: сопровождение своих чувств и настроения адекватным словом, позой, жестом и мимикой. Составление коллективного рассказа-описания "Портрет нашего друга"; беседы об интересах и увлечениях.</w:t>
      </w:r>
    </w:p>
    <w:bookmarkEnd w:id="15740"/>
    <w:bookmarkStart w:name="z29315" w:id="15741"/>
    <w:p>
      <w:pPr>
        <w:spacing w:after="0"/>
        <w:ind w:left="0"/>
        <w:jc w:val="both"/>
      </w:pPr>
      <w:r>
        <w:rPr>
          <w:rFonts w:ascii="Times New Roman"/>
          <w:b w:val="false"/>
          <w:i w:val="false"/>
          <w:color w:val="000000"/>
          <w:sz w:val="28"/>
        </w:rPr>
        <w:t>
      19. "Я-сам, представляю себя" (18 часов):</w:t>
      </w:r>
    </w:p>
    <w:bookmarkEnd w:id="15741"/>
    <w:bookmarkStart w:name="z29316" w:id="15742"/>
    <w:p>
      <w:pPr>
        <w:spacing w:after="0"/>
        <w:ind w:left="0"/>
        <w:jc w:val="both"/>
      </w:pPr>
      <w:r>
        <w:rPr>
          <w:rFonts w:ascii="Times New Roman"/>
          <w:b w:val="false"/>
          <w:i w:val="false"/>
          <w:color w:val="000000"/>
          <w:sz w:val="28"/>
        </w:rPr>
        <w:t xml:space="preserve">
      1) развитие психологической базы речи: развитие подвижности артикуляционного аппарата и пальцевой моторики, знакомство с разнообразием форм, звуков, ритмических движений, - выделение по образцу, узнавание, сравнение, объединение в группы, воспроизведение по подражанию и простейшему образцу; </w:t>
      </w:r>
    </w:p>
    <w:bookmarkEnd w:id="15742"/>
    <w:bookmarkStart w:name="z29317" w:id="15743"/>
    <w:p>
      <w:pPr>
        <w:spacing w:after="0"/>
        <w:ind w:left="0"/>
        <w:jc w:val="both"/>
      </w:pPr>
      <w:r>
        <w:rPr>
          <w:rFonts w:ascii="Times New Roman"/>
          <w:b w:val="false"/>
          <w:i w:val="false"/>
          <w:color w:val="000000"/>
          <w:sz w:val="28"/>
        </w:rPr>
        <w:t>
      2) становление звуко-слоговой структуры слова: отчҰтливое произнесение слоговых комплексов и слов с различной интонацией и темпом (на основе подражания); отработка трехсложных слов со стечением и закрытым слогом (памятник, начальник, продавец, Акмарал);</w:t>
      </w:r>
    </w:p>
    <w:bookmarkEnd w:id="15743"/>
    <w:bookmarkStart w:name="z29318" w:id="15744"/>
    <w:p>
      <w:pPr>
        <w:spacing w:after="0"/>
        <w:ind w:left="0"/>
        <w:jc w:val="both"/>
      </w:pPr>
      <w:r>
        <w:rPr>
          <w:rFonts w:ascii="Times New Roman"/>
          <w:b w:val="false"/>
          <w:i w:val="false"/>
          <w:color w:val="000000"/>
          <w:sz w:val="28"/>
        </w:rPr>
        <w:t xml:space="preserve">
      3) развитие понимания речи и активизация словаря: мои имя, фамилия и отчество, сколько мне лет, где я живу, у меня есть, - произнести, написать, показать, составить из букв; </w:t>
      </w:r>
    </w:p>
    <w:bookmarkEnd w:id="15744"/>
    <w:bookmarkStart w:name="z29319" w:id="15745"/>
    <w:p>
      <w:pPr>
        <w:spacing w:after="0"/>
        <w:ind w:left="0"/>
        <w:jc w:val="both"/>
      </w:pPr>
      <w:r>
        <w:rPr>
          <w:rFonts w:ascii="Times New Roman"/>
          <w:b w:val="false"/>
          <w:i w:val="false"/>
          <w:color w:val="000000"/>
          <w:sz w:val="28"/>
        </w:rPr>
        <w:t>
      4) формирование фразовой речи: составление рассказа-описания "моя любимая еда" по сенсорному плану;</w:t>
      </w:r>
    </w:p>
    <w:bookmarkEnd w:id="15745"/>
    <w:bookmarkStart w:name="z29320" w:id="15746"/>
    <w:p>
      <w:pPr>
        <w:spacing w:after="0"/>
        <w:ind w:left="0"/>
        <w:jc w:val="both"/>
      </w:pPr>
      <w:r>
        <w:rPr>
          <w:rFonts w:ascii="Times New Roman"/>
          <w:b w:val="false"/>
          <w:i w:val="false"/>
          <w:color w:val="000000"/>
          <w:sz w:val="28"/>
        </w:rPr>
        <w:t>
      5) формирование навыков общения: комментированное рисование автопортрета по графическому плану, выбор инструментов и палитры, обмен портретами друг друга и узнавание изображений.</w:t>
      </w:r>
    </w:p>
    <w:bookmarkEnd w:id="15746"/>
    <w:bookmarkStart w:name="z29321" w:id="15747"/>
    <w:p>
      <w:pPr>
        <w:spacing w:after="0"/>
        <w:ind w:left="0"/>
        <w:jc w:val="both"/>
      </w:pPr>
      <w:r>
        <w:rPr>
          <w:rFonts w:ascii="Times New Roman"/>
          <w:b w:val="false"/>
          <w:i w:val="false"/>
          <w:color w:val="000000"/>
          <w:sz w:val="28"/>
        </w:rPr>
        <w:t>
      20. "Мои чувства и желания, моҰ настроение" (28 часов):</w:t>
      </w:r>
    </w:p>
    <w:bookmarkEnd w:id="15747"/>
    <w:bookmarkStart w:name="z29322" w:id="15748"/>
    <w:p>
      <w:pPr>
        <w:spacing w:after="0"/>
        <w:ind w:left="0"/>
        <w:jc w:val="both"/>
      </w:pPr>
      <w:r>
        <w:rPr>
          <w:rFonts w:ascii="Times New Roman"/>
          <w:b w:val="false"/>
          <w:i w:val="false"/>
          <w:color w:val="000000"/>
          <w:sz w:val="28"/>
        </w:rPr>
        <w:t>
      1) психологическая база речи: логические упражнения, - подбор необходимой одежды и обуви человеку по его внешнему виду, по настроению, - с аргументацией: дядя большой - ботинки большие, Асхат веселый - рубашка красная;</w:t>
      </w:r>
    </w:p>
    <w:bookmarkEnd w:id="15748"/>
    <w:bookmarkStart w:name="z29323" w:id="15749"/>
    <w:p>
      <w:pPr>
        <w:spacing w:after="0"/>
        <w:ind w:left="0"/>
        <w:jc w:val="both"/>
      </w:pPr>
      <w:r>
        <w:rPr>
          <w:rFonts w:ascii="Times New Roman"/>
          <w:b w:val="false"/>
          <w:i w:val="false"/>
          <w:color w:val="000000"/>
          <w:sz w:val="28"/>
        </w:rPr>
        <w:t>
      2) становление звуко-слоговой структуры слова: слова с гласными "е, Ұ, и, ю, я" в начале слова и после гласных, деление слов на слоги, парные звонкие и глухие согласные; работа с буквами разрезной азбуки, графическая запись, работа с моделями;</w:t>
      </w:r>
    </w:p>
    <w:bookmarkEnd w:id="15749"/>
    <w:bookmarkStart w:name="z29324" w:id="15750"/>
    <w:p>
      <w:pPr>
        <w:spacing w:after="0"/>
        <w:ind w:left="0"/>
        <w:jc w:val="both"/>
      </w:pPr>
      <w:r>
        <w:rPr>
          <w:rFonts w:ascii="Times New Roman"/>
          <w:b w:val="false"/>
          <w:i w:val="false"/>
          <w:color w:val="000000"/>
          <w:sz w:val="28"/>
        </w:rPr>
        <w:t xml:space="preserve">
      3) развитие понимания речи и активизация словаря: выражение лица, эмоции, настроение человека: хорошее, плохое, нормальное, его эмоции: радость, печаль(-ный), грусть(-ный), удивление, злость, сожаление, жалеть, радоваться, грустить, болеть, скучать по кому-либо: личные чувства; любовь, нежность; префиксальные и залоговые отношения глагола; </w:t>
      </w:r>
    </w:p>
    <w:bookmarkEnd w:id="15750"/>
    <w:bookmarkStart w:name="z29325" w:id="15751"/>
    <w:p>
      <w:pPr>
        <w:spacing w:after="0"/>
        <w:ind w:left="0"/>
        <w:jc w:val="both"/>
      </w:pPr>
      <w:r>
        <w:rPr>
          <w:rFonts w:ascii="Times New Roman"/>
          <w:b w:val="false"/>
          <w:i w:val="false"/>
          <w:color w:val="000000"/>
          <w:sz w:val="28"/>
        </w:rPr>
        <w:t>
      4) формирование фразовой речи: умение закончить предложение по вопросу кто? что?; ответы на заданный вопрос с опорой на слова этого вопроса; списывание предложений с классной доски, книги, печатных таблиц;</w:t>
      </w:r>
    </w:p>
    <w:bookmarkEnd w:id="15751"/>
    <w:bookmarkStart w:name="z29326" w:id="15752"/>
    <w:p>
      <w:pPr>
        <w:spacing w:after="0"/>
        <w:ind w:left="0"/>
        <w:jc w:val="both"/>
      </w:pPr>
      <w:r>
        <w:rPr>
          <w:rFonts w:ascii="Times New Roman"/>
          <w:b w:val="false"/>
          <w:i w:val="false"/>
          <w:color w:val="000000"/>
          <w:sz w:val="28"/>
        </w:rPr>
        <w:t>
      5) формирование навыков общения: проговаривание коротких стихотворений, речевок, чистоговорок в сопровождении двигательных действий.</w:t>
      </w:r>
    </w:p>
    <w:bookmarkEnd w:id="15752"/>
    <w:bookmarkStart w:name="z29327" w:id="15753"/>
    <w:p>
      <w:pPr>
        <w:spacing w:after="0"/>
        <w:ind w:left="0"/>
        <w:jc w:val="left"/>
      </w:pPr>
      <w:r>
        <w:rPr>
          <w:rFonts w:ascii="Times New Roman"/>
          <w:b/>
          <w:i w:val="false"/>
          <w:color w:val="000000"/>
        </w:rPr>
        <w:t xml:space="preserve"> Глава 3. Базовое содержание учебного предмета для 6 класса </w:t>
      </w:r>
    </w:p>
    <w:bookmarkEnd w:id="15753"/>
    <w:bookmarkStart w:name="z29328" w:id="15754"/>
    <w:p>
      <w:pPr>
        <w:spacing w:after="0"/>
        <w:ind w:left="0"/>
        <w:jc w:val="both"/>
      </w:pPr>
      <w:r>
        <w:rPr>
          <w:rFonts w:ascii="Times New Roman"/>
          <w:b w:val="false"/>
          <w:i w:val="false"/>
          <w:color w:val="000000"/>
          <w:sz w:val="28"/>
        </w:rPr>
        <w:t>
      21. Логопедическое обследование (4 часа).</w:t>
      </w:r>
    </w:p>
    <w:bookmarkEnd w:id="15754"/>
    <w:bookmarkStart w:name="z29329" w:id="15755"/>
    <w:p>
      <w:pPr>
        <w:spacing w:after="0"/>
        <w:ind w:left="0"/>
        <w:jc w:val="both"/>
      </w:pPr>
      <w:r>
        <w:rPr>
          <w:rFonts w:ascii="Times New Roman"/>
          <w:b w:val="false"/>
          <w:i w:val="false"/>
          <w:color w:val="000000"/>
          <w:sz w:val="28"/>
        </w:rPr>
        <w:t>
      22. "Образ жизни, мой внешний вид" (20 часов):</w:t>
      </w:r>
    </w:p>
    <w:bookmarkEnd w:id="15755"/>
    <w:bookmarkStart w:name="z29330" w:id="15756"/>
    <w:p>
      <w:pPr>
        <w:spacing w:after="0"/>
        <w:ind w:left="0"/>
        <w:jc w:val="both"/>
      </w:pPr>
      <w:r>
        <w:rPr>
          <w:rFonts w:ascii="Times New Roman"/>
          <w:b w:val="false"/>
          <w:i w:val="false"/>
          <w:color w:val="000000"/>
          <w:sz w:val="28"/>
        </w:rPr>
        <w:t>
      1) развитие психологической базы речи: тренировка линейной слуховой памяти: наращивание слов в предложении с последующим отраженным повтором - по цепочке: я; я хочу; я хочу гулять; я хочу гулять один;</w:t>
      </w:r>
    </w:p>
    <w:bookmarkEnd w:id="15756"/>
    <w:bookmarkStart w:name="z29331" w:id="15757"/>
    <w:p>
      <w:pPr>
        <w:spacing w:after="0"/>
        <w:ind w:left="0"/>
        <w:jc w:val="both"/>
      </w:pPr>
      <w:r>
        <w:rPr>
          <w:rFonts w:ascii="Times New Roman"/>
          <w:b w:val="false"/>
          <w:i w:val="false"/>
          <w:color w:val="000000"/>
          <w:sz w:val="28"/>
        </w:rPr>
        <w:t>
      2) становление звуко-слоговой структуры слова: отработка односложных слов со стечениями в начале или конце ( хлеб, танк);</w:t>
      </w:r>
    </w:p>
    <w:bookmarkEnd w:id="15757"/>
    <w:bookmarkStart w:name="z29332" w:id="15758"/>
    <w:p>
      <w:pPr>
        <w:spacing w:after="0"/>
        <w:ind w:left="0"/>
        <w:jc w:val="both"/>
      </w:pPr>
      <w:r>
        <w:rPr>
          <w:rFonts w:ascii="Times New Roman"/>
          <w:b w:val="false"/>
          <w:i w:val="false"/>
          <w:color w:val="000000"/>
          <w:sz w:val="28"/>
        </w:rPr>
        <w:t>
      3) развитие понимания речи и активизация словаря: праздничная одежда, украшения, бусы, лицо, зубы, волосы, прическа, уход за руками, волосами; причесываться, ухаживать за собой, соблюдать гигиену, гигиенические средства; холодно, тепло, удобно; спорт, физкультура, делать зарядку;</w:t>
      </w:r>
    </w:p>
    <w:bookmarkEnd w:id="15758"/>
    <w:bookmarkStart w:name="z29333" w:id="15759"/>
    <w:p>
      <w:pPr>
        <w:spacing w:after="0"/>
        <w:ind w:left="0"/>
        <w:jc w:val="both"/>
      </w:pPr>
      <w:r>
        <w:rPr>
          <w:rFonts w:ascii="Times New Roman"/>
          <w:b w:val="false"/>
          <w:i w:val="false"/>
          <w:color w:val="000000"/>
          <w:sz w:val="28"/>
        </w:rPr>
        <w:t xml:space="preserve">
      4) формирование фразовой речи: составление рассказа по практическим действиям; написание прописной буквы в начале предложения и точка в конце предложения; </w:t>
      </w:r>
    </w:p>
    <w:bookmarkEnd w:id="15759"/>
    <w:bookmarkStart w:name="z29334" w:id="15760"/>
    <w:p>
      <w:pPr>
        <w:spacing w:after="0"/>
        <w:ind w:left="0"/>
        <w:jc w:val="both"/>
      </w:pPr>
      <w:r>
        <w:rPr>
          <w:rFonts w:ascii="Times New Roman"/>
          <w:b w:val="false"/>
          <w:i w:val="false"/>
          <w:color w:val="000000"/>
          <w:sz w:val="28"/>
        </w:rPr>
        <w:t>
      5) формирование навыков общения: игра "Одень куклу"; рассматривание журналов с изображением моделей одежды, причесок и их обсуждение; дидактические игры "Фанты", "И я", диалог с элементами анализа жизненных ситуаций, предложенных педагогом; игра "Так или не так"; участие в беседе, дополнение высказываний собеседников собственными наблюдениями; правила ведения спора.</w:t>
      </w:r>
    </w:p>
    <w:bookmarkEnd w:id="15760"/>
    <w:bookmarkStart w:name="z29335" w:id="15761"/>
    <w:p>
      <w:pPr>
        <w:spacing w:after="0"/>
        <w:ind w:left="0"/>
        <w:jc w:val="both"/>
      </w:pPr>
      <w:r>
        <w:rPr>
          <w:rFonts w:ascii="Times New Roman"/>
          <w:b w:val="false"/>
          <w:i w:val="false"/>
          <w:color w:val="000000"/>
          <w:sz w:val="28"/>
        </w:rPr>
        <w:t>
      23. "Образ жизни, хорошие манеры" (20 часов):</w:t>
      </w:r>
    </w:p>
    <w:bookmarkEnd w:id="15761"/>
    <w:bookmarkStart w:name="z29336" w:id="15762"/>
    <w:p>
      <w:pPr>
        <w:spacing w:after="0"/>
        <w:ind w:left="0"/>
        <w:jc w:val="both"/>
      </w:pPr>
      <w:r>
        <w:rPr>
          <w:rFonts w:ascii="Times New Roman"/>
          <w:b w:val="false"/>
          <w:i w:val="false"/>
          <w:color w:val="000000"/>
          <w:sz w:val="28"/>
        </w:rPr>
        <w:t xml:space="preserve">
      1) развитие психологической базы речи: развитие движений кистей рук совместно с речью в заданном ритме; раскладывание в коробку мелких предметов одновременно двумя руками разными захватами; </w:t>
      </w:r>
    </w:p>
    <w:bookmarkEnd w:id="15762"/>
    <w:bookmarkStart w:name="z29337" w:id="15763"/>
    <w:p>
      <w:pPr>
        <w:spacing w:after="0"/>
        <w:ind w:left="0"/>
        <w:jc w:val="both"/>
      </w:pPr>
      <w:r>
        <w:rPr>
          <w:rFonts w:ascii="Times New Roman"/>
          <w:b w:val="false"/>
          <w:i w:val="false"/>
          <w:color w:val="000000"/>
          <w:sz w:val="28"/>
        </w:rPr>
        <w:t>
      2) становление звуко-слоговой структуры слова: преодоление индивидуальных затруднений в произношении; графемные и фонемные дифференцировки;</w:t>
      </w:r>
    </w:p>
    <w:bookmarkEnd w:id="15763"/>
    <w:bookmarkStart w:name="z29338" w:id="15764"/>
    <w:p>
      <w:pPr>
        <w:spacing w:after="0"/>
        <w:ind w:left="0"/>
        <w:jc w:val="both"/>
      </w:pPr>
      <w:r>
        <w:rPr>
          <w:rFonts w:ascii="Times New Roman"/>
          <w:b w:val="false"/>
          <w:i w:val="false"/>
          <w:color w:val="000000"/>
          <w:sz w:val="28"/>
        </w:rPr>
        <w:t>
      3) развитие понимания речи и активизация словаря: хорошие манеры, как правильно ходить (ровно), сидеть (прямо), вставать (быстро, но не торопиться), держать руки, взгляд, кашель, чихание, смех; стоять, сидеть в очереди, уступить место, открыть дверь, быть доброжелательным; если ты доброжелателен, то тебе отвечают тем же, невежливый - неприятно, вежливый – приятно; спасибо, извините;</w:t>
      </w:r>
    </w:p>
    <w:bookmarkEnd w:id="15764"/>
    <w:bookmarkStart w:name="z29339" w:id="15765"/>
    <w:p>
      <w:pPr>
        <w:spacing w:after="0"/>
        <w:ind w:left="0"/>
        <w:jc w:val="both"/>
      </w:pPr>
      <w:r>
        <w:rPr>
          <w:rFonts w:ascii="Times New Roman"/>
          <w:b w:val="false"/>
          <w:i w:val="false"/>
          <w:color w:val="000000"/>
          <w:sz w:val="28"/>
        </w:rPr>
        <w:t>
      4) формирование фразовой речи: самостоятельное построение картинно-графического плана (выбрать и разложить по порядку нужные картинки) отработка модели: прилагательное плюс существительное, плюс предлог плюс наречие и ли существительное: Вежливый мальчик благодарит врача; реплики, сопровождающие открывание дверей, помощь в переноске тяжестей, предложение занять твое место;</w:t>
      </w:r>
    </w:p>
    <w:bookmarkEnd w:id="15765"/>
    <w:bookmarkStart w:name="z29340" w:id="15766"/>
    <w:p>
      <w:pPr>
        <w:spacing w:after="0"/>
        <w:ind w:left="0"/>
        <w:jc w:val="both"/>
      </w:pPr>
      <w:r>
        <w:rPr>
          <w:rFonts w:ascii="Times New Roman"/>
          <w:b w:val="false"/>
          <w:i w:val="false"/>
          <w:color w:val="000000"/>
          <w:sz w:val="28"/>
        </w:rPr>
        <w:t>
      5) формирование навыков общения: "Я принес тебе подарок" составление высказываний, дополнение высказываний на основе личных наблюдений. дети, не владеющие речью, участвуют в диалоге при помощи средств невербальной коммуникации(пиктограмма, жест, мимика) беседы об историях, изображенных на картинках: "Кто прав, а кто не прав?", ролевая игра "В ожидании приема у врача".</w:t>
      </w:r>
    </w:p>
    <w:bookmarkEnd w:id="15766"/>
    <w:bookmarkStart w:name="z29341" w:id="15767"/>
    <w:p>
      <w:pPr>
        <w:spacing w:after="0"/>
        <w:ind w:left="0"/>
        <w:jc w:val="both"/>
      </w:pPr>
      <w:r>
        <w:rPr>
          <w:rFonts w:ascii="Times New Roman"/>
          <w:b w:val="false"/>
          <w:i w:val="false"/>
          <w:color w:val="000000"/>
          <w:sz w:val="28"/>
        </w:rPr>
        <w:t>
      24. "Образ жизни, мой характер" (24 часа):</w:t>
      </w:r>
    </w:p>
    <w:bookmarkEnd w:id="15767"/>
    <w:bookmarkStart w:name="z29342" w:id="15768"/>
    <w:p>
      <w:pPr>
        <w:spacing w:after="0"/>
        <w:ind w:left="0"/>
        <w:jc w:val="both"/>
      </w:pPr>
      <w:r>
        <w:rPr>
          <w:rFonts w:ascii="Times New Roman"/>
          <w:b w:val="false"/>
          <w:i w:val="false"/>
          <w:color w:val="000000"/>
          <w:sz w:val="28"/>
        </w:rPr>
        <w:t>
      1) развитие психологической базы речи: определение причины и следствия, логика явлений и событий: что было в начале, а что потом,- по сюжетным картинкам;</w:t>
      </w:r>
    </w:p>
    <w:bookmarkEnd w:id="15768"/>
    <w:bookmarkStart w:name="z29343" w:id="15769"/>
    <w:p>
      <w:pPr>
        <w:spacing w:after="0"/>
        <w:ind w:left="0"/>
        <w:jc w:val="both"/>
      </w:pPr>
      <w:r>
        <w:rPr>
          <w:rFonts w:ascii="Times New Roman"/>
          <w:b w:val="false"/>
          <w:i w:val="false"/>
          <w:color w:val="000000"/>
          <w:sz w:val="28"/>
        </w:rPr>
        <w:t>
      2) становление звуко-слоговой структуры слова: повторение пройденных звуков и букв; буквы, сходные по начертанию, отличающиеся добавочными элементами (и-ш, о-а), пространственным расположением элементов (б-д), а также трудные по начертанию (з, к);</w:t>
      </w:r>
    </w:p>
    <w:bookmarkEnd w:id="15769"/>
    <w:bookmarkStart w:name="z29344" w:id="15770"/>
    <w:p>
      <w:pPr>
        <w:spacing w:after="0"/>
        <w:ind w:left="0"/>
        <w:jc w:val="both"/>
      </w:pPr>
      <w:r>
        <w:rPr>
          <w:rFonts w:ascii="Times New Roman"/>
          <w:b w:val="false"/>
          <w:i w:val="false"/>
          <w:color w:val="000000"/>
          <w:sz w:val="28"/>
        </w:rPr>
        <w:t xml:space="preserve">
      3) развитие понимания речи и активизация словаря: успокоиться, не надо обижаться в некоторых случаях; ситуации, когда случайно сделал больно или обидел, доставил неприятность, добрый; определение черт характера по сюжетным картинкам; </w:t>
      </w:r>
    </w:p>
    <w:bookmarkEnd w:id="15770"/>
    <w:bookmarkStart w:name="z29345" w:id="15771"/>
    <w:p>
      <w:pPr>
        <w:spacing w:after="0"/>
        <w:ind w:left="0"/>
        <w:jc w:val="both"/>
      </w:pPr>
      <w:r>
        <w:rPr>
          <w:rFonts w:ascii="Times New Roman"/>
          <w:b w:val="false"/>
          <w:i w:val="false"/>
          <w:color w:val="000000"/>
          <w:sz w:val="28"/>
        </w:rPr>
        <w:t>
      4) формирование фразовой речи: определение характера по поступкам - составление предложений по сюжетной картинке по модели: существительное (местоимение) плюс глагол – местоимение плюс прилагательное (с пропущенным предикативным компонентом) (Он дерется - он злой). Участие в беседе;</w:t>
      </w:r>
    </w:p>
    <w:bookmarkEnd w:id="15771"/>
    <w:bookmarkStart w:name="z29346" w:id="15772"/>
    <w:p>
      <w:pPr>
        <w:spacing w:after="0"/>
        <w:ind w:left="0"/>
        <w:jc w:val="both"/>
      </w:pPr>
      <w:r>
        <w:rPr>
          <w:rFonts w:ascii="Times New Roman"/>
          <w:b w:val="false"/>
          <w:i w:val="false"/>
          <w:color w:val="000000"/>
          <w:sz w:val="28"/>
        </w:rPr>
        <w:t>
      5) формирование навыков общения: коллективное обсуждение достоинств и недостатков обучающихся; "Путешествие в страну добра и зла": закрыть глаза, представить Добро и Зло; написать: "добро – это" + рисунок, "зло-это" + рисунок; составление рассказа; игра "Расскажи всҰ обо мне", коллективное изготовление масок и костюмов; о вредных привычках; активное участие в беседе, ответы на вопросы педагога и родителей.</w:t>
      </w:r>
    </w:p>
    <w:bookmarkEnd w:id="15772"/>
    <w:bookmarkStart w:name="z29347" w:id="15773"/>
    <w:p>
      <w:pPr>
        <w:spacing w:after="0"/>
        <w:ind w:left="0"/>
        <w:jc w:val="left"/>
      </w:pPr>
      <w:r>
        <w:rPr>
          <w:rFonts w:ascii="Times New Roman"/>
          <w:b/>
          <w:i w:val="false"/>
          <w:color w:val="000000"/>
        </w:rPr>
        <w:t xml:space="preserve"> Глава 4. Базовое содержание учебного предмета для 7 класса </w:t>
      </w:r>
    </w:p>
    <w:bookmarkEnd w:id="15773"/>
    <w:bookmarkStart w:name="z29348" w:id="15774"/>
    <w:p>
      <w:pPr>
        <w:spacing w:after="0"/>
        <w:ind w:left="0"/>
        <w:jc w:val="both"/>
      </w:pPr>
      <w:r>
        <w:rPr>
          <w:rFonts w:ascii="Times New Roman"/>
          <w:b w:val="false"/>
          <w:i w:val="false"/>
          <w:color w:val="000000"/>
          <w:sz w:val="28"/>
        </w:rPr>
        <w:t>
      25. Логопедическое обследование (4 часа).</w:t>
      </w:r>
    </w:p>
    <w:bookmarkEnd w:id="15774"/>
    <w:bookmarkStart w:name="z29349" w:id="15775"/>
    <w:p>
      <w:pPr>
        <w:spacing w:after="0"/>
        <w:ind w:left="0"/>
        <w:jc w:val="both"/>
      </w:pPr>
      <w:r>
        <w:rPr>
          <w:rFonts w:ascii="Times New Roman"/>
          <w:b w:val="false"/>
          <w:i w:val="false"/>
          <w:color w:val="000000"/>
          <w:sz w:val="28"/>
        </w:rPr>
        <w:t>
      26. "Образ жизни, общение с незнакомыми взрослыми" (14 часов):</w:t>
      </w:r>
    </w:p>
    <w:bookmarkEnd w:id="15775"/>
    <w:bookmarkStart w:name="z29350" w:id="15776"/>
    <w:p>
      <w:pPr>
        <w:spacing w:after="0"/>
        <w:ind w:left="0"/>
        <w:jc w:val="both"/>
      </w:pPr>
      <w:r>
        <w:rPr>
          <w:rFonts w:ascii="Times New Roman"/>
          <w:b w:val="false"/>
          <w:i w:val="false"/>
          <w:color w:val="000000"/>
          <w:sz w:val="28"/>
        </w:rPr>
        <w:t>
      1) развитие психологической базы речи: родо-видовые обобщения по моделям для классификации;</w:t>
      </w:r>
    </w:p>
    <w:bookmarkEnd w:id="15776"/>
    <w:bookmarkStart w:name="z29351" w:id="15777"/>
    <w:p>
      <w:pPr>
        <w:spacing w:after="0"/>
        <w:ind w:left="0"/>
        <w:jc w:val="both"/>
      </w:pPr>
      <w:r>
        <w:rPr>
          <w:rFonts w:ascii="Times New Roman"/>
          <w:b w:val="false"/>
          <w:i w:val="false"/>
          <w:color w:val="000000"/>
          <w:sz w:val="28"/>
        </w:rPr>
        <w:t>
      2) становление звуко-слоговой структуры слова: преодоление индивидуальных затруднений; повторение гласных и согласных звуков, их различение; звонкие и глухие, твердые и мягкие согласные; различение твердых и мягких согласных при обозначении мягкости буквами е, Ұ, и, ю, я. буква ь для обозначения мягкости согласных в конце и в середине слова; сочетания жи, ши, ча, ща, чу, щу;</w:t>
      </w:r>
    </w:p>
    <w:bookmarkEnd w:id="15777"/>
    <w:bookmarkStart w:name="z29352" w:id="15778"/>
    <w:p>
      <w:pPr>
        <w:spacing w:after="0"/>
        <w:ind w:left="0"/>
        <w:jc w:val="both"/>
      </w:pPr>
      <w:r>
        <w:rPr>
          <w:rFonts w:ascii="Times New Roman"/>
          <w:b w:val="false"/>
          <w:i w:val="false"/>
          <w:color w:val="000000"/>
          <w:sz w:val="28"/>
        </w:rPr>
        <w:t>
      3) развитие понимания речи и активизация словаря: слова приветствия на работе, утром, днем, вечером. Различение оттенков "привет" и "Добрый день", реплики и мимика при прощании (пишем в облаке) "Добрый день, здравствуй, привет (весело и бодро), работа со стикерами (чтение и распределение реплик приветствия по сюжетам), Различение понятий "Улыбка" и "Смех";</w:t>
      </w:r>
    </w:p>
    <w:bookmarkEnd w:id="15778"/>
    <w:bookmarkStart w:name="z29353" w:id="15779"/>
    <w:p>
      <w:pPr>
        <w:spacing w:after="0"/>
        <w:ind w:left="0"/>
        <w:jc w:val="both"/>
      </w:pPr>
      <w:r>
        <w:rPr>
          <w:rFonts w:ascii="Times New Roman"/>
          <w:b w:val="false"/>
          <w:i w:val="false"/>
          <w:color w:val="000000"/>
          <w:sz w:val="28"/>
        </w:rPr>
        <w:t>
      4) формирование фразовой речи: Фразы, которые говорят незнакомому взрослому. Вежливый отказ на приглашение сесть в машину. Не смотри на его "доброе" лицо. Заучивание правила (хором) никогда не соглашайся пойти с незнакомым человеком. Всегда сообщай родным или друзьям, куда ты идешь и с кем Разграничение ситуаций, когда надо называть своҰ имя, а когда нет;</w:t>
      </w:r>
    </w:p>
    <w:bookmarkEnd w:id="15779"/>
    <w:bookmarkStart w:name="z29354" w:id="15780"/>
    <w:p>
      <w:pPr>
        <w:spacing w:after="0"/>
        <w:ind w:left="0"/>
        <w:jc w:val="both"/>
      </w:pPr>
      <w:r>
        <w:rPr>
          <w:rFonts w:ascii="Times New Roman"/>
          <w:b w:val="false"/>
          <w:i w:val="false"/>
          <w:color w:val="000000"/>
          <w:sz w:val="28"/>
        </w:rPr>
        <w:t>
      5) формирование навыков общения: плохое настроение – грубое поведение. Ролевая игра "Супермаркет": просьба помочь найти те или иные товары.</w:t>
      </w:r>
    </w:p>
    <w:bookmarkEnd w:id="15780"/>
    <w:bookmarkStart w:name="z29355" w:id="15781"/>
    <w:p>
      <w:pPr>
        <w:spacing w:after="0"/>
        <w:ind w:left="0"/>
        <w:jc w:val="both"/>
      </w:pPr>
      <w:r>
        <w:rPr>
          <w:rFonts w:ascii="Times New Roman"/>
          <w:b w:val="false"/>
          <w:i w:val="false"/>
          <w:color w:val="000000"/>
          <w:sz w:val="28"/>
        </w:rPr>
        <w:t>
      27. "Общение с друзьями. День рождения" (14 часов):</w:t>
      </w:r>
    </w:p>
    <w:bookmarkEnd w:id="15781"/>
    <w:bookmarkStart w:name="z29356" w:id="15782"/>
    <w:p>
      <w:pPr>
        <w:spacing w:after="0"/>
        <w:ind w:left="0"/>
        <w:jc w:val="both"/>
      </w:pPr>
      <w:r>
        <w:rPr>
          <w:rFonts w:ascii="Times New Roman"/>
          <w:b w:val="false"/>
          <w:i w:val="false"/>
          <w:color w:val="000000"/>
          <w:sz w:val="28"/>
        </w:rPr>
        <w:t>
      1) развитие психологической базы речи: кинестетический праксис и гнозис, стереогноз моделей букв "Л и А"; мимические позы радости, восхищения; жесты радостного приветствия;</w:t>
      </w:r>
    </w:p>
    <w:bookmarkEnd w:id="15782"/>
    <w:bookmarkStart w:name="z29357" w:id="15783"/>
    <w:p>
      <w:pPr>
        <w:spacing w:after="0"/>
        <w:ind w:left="0"/>
        <w:jc w:val="both"/>
      </w:pPr>
      <w:r>
        <w:rPr>
          <w:rFonts w:ascii="Times New Roman"/>
          <w:b w:val="false"/>
          <w:i w:val="false"/>
          <w:color w:val="000000"/>
          <w:sz w:val="28"/>
        </w:rPr>
        <w:t xml:space="preserve">
      2) становление звуко-слоговой структуры слова: различение артикуляторно сходных звуков "Р и Л; М и Б"; согласные носовые и ротовые (кинестетический контроль направления воздушной струи); </w:t>
      </w:r>
    </w:p>
    <w:bookmarkEnd w:id="15783"/>
    <w:bookmarkStart w:name="z29358" w:id="15784"/>
    <w:p>
      <w:pPr>
        <w:spacing w:after="0"/>
        <w:ind w:left="0"/>
        <w:jc w:val="both"/>
      </w:pPr>
      <w:r>
        <w:rPr>
          <w:rFonts w:ascii="Times New Roman"/>
          <w:b w:val="false"/>
          <w:i w:val="false"/>
          <w:color w:val="000000"/>
          <w:sz w:val="28"/>
        </w:rPr>
        <w:t>
      3) развитие понимания речи и активизация словаря: день рождения, накрыть стол, подарок, слова благодарности;</w:t>
      </w:r>
    </w:p>
    <w:bookmarkEnd w:id="15784"/>
    <w:bookmarkStart w:name="z29359" w:id="15785"/>
    <w:p>
      <w:pPr>
        <w:spacing w:after="0"/>
        <w:ind w:left="0"/>
        <w:jc w:val="both"/>
      </w:pPr>
      <w:r>
        <w:rPr>
          <w:rFonts w:ascii="Times New Roman"/>
          <w:b w:val="false"/>
          <w:i w:val="false"/>
          <w:color w:val="000000"/>
          <w:sz w:val="28"/>
        </w:rPr>
        <w:t>
      4) формирование фразовой речи: составление и запись поздравления, пожелания на поздравительной открытке; фразы при вручении подарков младшим и старшим, фразы в момент приема подарка;</w:t>
      </w:r>
    </w:p>
    <w:bookmarkEnd w:id="15785"/>
    <w:bookmarkStart w:name="z29360" w:id="15786"/>
    <w:p>
      <w:pPr>
        <w:spacing w:after="0"/>
        <w:ind w:left="0"/>
        <w:jc w:val="both"/>
      </w:pPr>
      <w:r>
        <w:rPr>
          <w:rFonts w:ascii="Times New Roman"/>
          <w:b w:val="false"/>
          <w:i w:val="false"/>
          <w:color w:val="000000"/>
          <w:sz w:val="28"/>
        </w:rPr>
        <w:t>
      5) формирование навыков общения: ситуация: Ерлан пригласил Сауле и Катю на День рождения. Сауле и Катя рассказывают родителям Ерлана о себе, о том, где и с кем они живут. Работа с "комиксами",- вписывание в "облако" своего имени, фамилии, адреса; кому и что дарить, обыгрывание ситуации "День рождения": ты получил подарок, который тебе не нравится или у тебя уже такой есть.</w:t>
      </w:r>
    </w:p>
    <w:bookmarkEnd w:id="15786"/>
    <w:bookmarkStart w:name="z29361" w:id="15787"/>
    <w:p>
      <w:pPr>
        <w:spacing w:after="0"/>
        <w:ind w:left="0"/>
        <w:jc w:val="both"/>
      </w:pPr>
      <w:r>
        <w:rPr>
          <w:rFonts w:ascii="Times New Roman"/>
          <w:b w:val="false"/>
          <w:i w:val="false"/>
          <w:color w:val="000000"/>
          <w:sz w:val="28"/>
        </w:rPr>
        <w:t>
      28. "Про меня и мою семью" (18 часов):</w:t>
      </w:r>
    </w:p>
    <w:bookmarkEnd w:id="15787"/>
    <w:bookmarkStart w:name="z29362" w:id="15788"/>
    <w:p>
      <w:pPr>
        <w:spacing w:after="0"/>
        <w:ind w:left="0"/>
        <w:jc w:val="both"/>
      </w:pPr>
      <w:r>
        <w:rPr>
          <w:rFonts w:ascii="Times New Roman"/>
          <w:b w:val="false"/>
          <w:i w:val="false"/>
          <w:color w:val="000000"/>
          <w:sz w:val="28"/>
        </w:rPr>
        <w:t>
      1) развитие психологической базы речи: родо-видовые обобщения на практическом уровне, операция сериации, синтез предмета из его частей, стереогноз знакомых предметов;</w:t>
      </w:r>
    </w:p>
    <w:bookmarkEnd w:id="15788"/>
    <w:bookmarkStart w:name="z29363" w:id="15789"/>
    <w:p>
      <w:pPr>
        <w:spacing w:after="0"/>
        <w:ind w:left="0"/>
        <w:jc w:val="both"/>
      </w:pPr>
      <w:r>
        <w:rPr>
          <w:rFonts w:ascii="Times New Roman"/>
          <w:b w:val="false"/>
          <w:i w:val="false"/>
          <w:color w:val="000000"/>
          <w:sz w:val="28"/>
        </w:rPr>
        <w:t>
      2) становление звуко-слоговой структуры слова: глобальное чтение (узнавание) распространенных знаков безопасности и информации (стоп, опасно, яд; не пригодно для еды; переход, магазин, аптека);</w:t>
      </w:r>
    </w:p>
    <w:bookmarkEnd w:id="15789"/>
    <w:bookmarkStart w:name="z29364" w:id="15790"/>
    <w:p>
      <w:pPr>
        <w:spacing w:after="0"/>
        <w:ind w:left="0"/>
        <w:jc w:val="both"/>
      </w:pPr>
      <w:r>
        <w:rPr>
          <w:rFonts w:ascii="Times New Roman"/>
          <w:b w:val="false"/>
          <w:i w:val="false"/>
          <w:color w:val="000000"/>
          <w:sz w:val="28"/>
        </w:rPr>
        <w:t>
      3) развитие понимания речи и активизация словаря: наблюдение за словообразованием существительных с помощью суффикса -ник- названия учебных предметов, предметов быта нормы и режим питания; основные продукты питания: хлеб, крупа, мучные изделия, молоко и молочные продукты, сахар, овощи, фрукты, рыба; последовательность в обработке овощей и фруктов: сортировка, мытье; хранить (пищу);</w:t>
      </w:r>
    </w:p>
    <w:bookmarkEnd w:id="15790"/>
    <w:bookmarkStart w:name="z29365" w:id="15791"/>
    <w:p>
      <w:pPr>
        <w:spacing w:after="0"/>
        <w:ind w:left="0"/>
        <w:jc w:val="both"/>
      </w:pPr>
      <w:r>
        <w:rPr>
          <w:rFonts w:ascii="Times New Roman"/>
          <w:b w:val="false"/>
          <w:i w:val="false"/>
          <w:color w:val="000000"/>
          <w:sz w:val="28"/>
        </w:rPr>
        <w:t>
      4) формирование фразовой речи: повседневная бытовая деятельность членов семьи: покупки, приготовление пищи, уборка, мытье, стирка, мелкий ремонт. Связный рассказ "Экскурсия по квартире (по фотографиям)"- описание и назначение помещений, мебели, функции, убранство; дополнение фразы педагога одним-двумя словами, показом, жестом, преобразование фразы (ЗелҰная кастрюля стоит в шкафу. Синяя кастрюля стоит на столе. ЖҰлтая кастрюля стоит за чайником);</w:t>
      </w:r>
    </w:p>
    <w:bookmarkEnd w:id="15791"/>
    <w:bookmarkStart w:name="z29366" w:id="15792"/>
    <w:p>
      <w:pPr>
        <w:spacing w:after="0"/>
        <w:ind w:left="0"/>
        <w:jc w:val="both"/>
      </w:pPr>
      <w:r>
        <w:rPr>
          <w:rFonts w:ascii="Times New Roman"/>
          <w:b w:val="false"/>
          <w:i w:val="false"/>
          <w:color w:val="000000"/>
          <w:sz w:val="28"/>
        </w:rPr>
        <w:t>
      5) формирование навыков общения: разговор со взрослым, беседа, ответы на вопросы, оформление в виде пиктограмм или картинок рассказа "Что я делаю дома", коллаж "Я и моя семья", подбор фотографий, картинок из журналов и газет с изображением событий, похожих на события из жизни их семьи в процессе ведения диалога на темы о жизни семьи. Умение задать вопрос (ответить на него): "Где ты живешь", "Сколько человек", "Какая мебель", "Какая комната", "Что ты любишь делать?", занятия членов семьи и праздники, дружба с соседями, друзьями, поездки; на каждую тему подбирается картинка и делается к ней подпись (краткий комментарий); интервью с родителями и другими родными.</w:t>
      </w:r>
    </w:p>
    <w:bookmarkEnd w:id="15792"/>
    <w:bookmarkStart w:name="z29367" w:id="15793"/>
    <w:p>
      <w:pPr>
        <w:spacing w:after="0"/>
        <w:ind w:left="0"/>
        <w:jc w:val="both"/>
      </w:pPr>
      <w:r>
        <w:rPr>
          <w:rFonts w:ascii="Times New Roman"/>
          <w:b w:val="false"/>
          <w:i w:val="false"/>
          <w:color w:val="000000"/>
          <w:sz w:val="28"/>
        </w:rPr>
        <w:t>
      29. "Культурный отдых. Идем в театр" (9 часов):</w:t>
      </w:r>
    </w:p>
    <w:bookmarkEnd w:id="15793"/>
    <w:bookmarkStart w:name="z29368" w:id="15794"/>
    <w:p>
      <w:pPr>
        <w:spacing w:after="0"/>
        <w:ind w:left="0"/>
        <w:jc w:val="both"/>
      </w:pPr>
      <w:r>
        <w:rPr>
          <w:rFonts w:ascii="Times New Roman"/>
          <w:b w:val="false"/>
          <w:i w:val="false"/>
          <w:color w:val="000000"/>
          <w:sz w:val="28"/>
        </w:rPr>
        <w:t>
      1) развитие психологической базы речи: мимика, жест при общении; дидактическая игра "Зеркало"; ситуации для изображения удивления, испуга, грусти; умение применять в речи соответствующие слова и обороты;</w:t>
      </w:r>
    </w:p>
    <w:bookmarkEnd w:id="15794"/>
    <w:bookmarkStart w:name="z29369" w:id="15795"/>
    <w:p>
      <w:pPr>
        <w:spacing w:after="0"/>
        <w:ind w:left="0"/>
        <w:jc w:val="both"/>
      </w:pPr>
      <w:r>
        <w:rPr>
          <w:rFonts w:ascii="Times New Roman"/>
          <w:b w:val="false"/>
          <w:i w:val="false"/>
          <w:color w:val="000000"/>
          <w:sz w:val="28"/>
        </w:rPr>
        <w:t>
      2) становление звуко-слоговой структуры слова: преодоление индивидуальных затруднений, работа с деформированным словом, соотнесение слова и схемы, слова и модели;</w:t>
      </w:r>
    </w:p>
    <w:bookmarkEnd w:id="15795"/>
    <w:bookmarkStart w:name="z29370" w:id="15796"/>
    <w:p>
      <w:pPr>
        <w:spacing w:after="0"/>
        <w:ind w:left="0"/>
        <w:jc w:val="both"/>
      </w:pPr>
      <w:r>
        <w:rPr>
          <w:rFonts w:ascii="Times New Roman"/>
          <w:b w:val="false"/>
          <w:i w:val="false"/>
          <w:color w:val="000000"/>
          <w:sz w:val="28"/>
        </w:rPr>
        <w:t>
      3) развитие понимания речи и активизация словаря: наблюдение за префиксальным словообразованием глаголов; нарядно, красиво, сдать пальто, гардероб, купить программку, в фойе;</w:t>
      </w:r>
    </w:p>
    <w:bookmarkEnd w:id="15796"/>
    <w:bookmarkStart w:name="z29371" w:id="15797"/>
    <w:p>
      <w:pPr>
        <w:spacing w:after="0"/>
        <w:ind w:left="0"/>
        <w:jc w:val="both"/>
      </w:pPr>
      <w:r>
        <w:rPr>
          <w:rFonts w:ascii="Times New Roman"/>
          <w:b w:val="false"/>
          <w:i w:val="false"/>
          <w:color w:val="000000"/>
          <w:sz w:val="28"/>
        </w:rPr>
        <w:t>
      4) формирование фразовой речи: отработка фразы по модели, - существительное (местоимение) плюс глагол плюс существительное плюс наречие или существительное (Я одеваюсь в театр нарядно. Мама сдает пальто в гардероб. Составление рассказа с помощью установления последовательности фотографий – по следам экскурсии (Мама и я заходим в театр. Мама показывает билеты. В билете есть номер ряда и места. Мы покупаем программку в фойе; в программке написаны имена актеров. Гаснут лампы, начинается спектакль. Все сидят тихо. Спектакль закончился Люди благодарят актеров и аплодируют. Актеры кланяются);</w:t>
      </w:r>
    </w:p>
    <w:bookmarkEnd w:id="15797"/>
    <w:bookmarkStart w:name="z29372" w:id="15798"/>
    <w:p>
      <w:pPr>
        <w:spacing w:after="0"/>
        <w:ind w:left="0"/>
        <w:jc w:val="both"/>
      </w:pPr>
      <w:r>
        <w:rPr>
          <w:rFonts w:ascii="Times New Roman"/>
          <w:b w:val="false"/>
          <w:i w:val="false"/>
          <w:color w:val="000000"/>
          <w:sz w:val="28"/>
        </w:rPr>
        <w:t>
      5) формирование навыков общения: инициирование диалога (по подражанию) или с организующей направляющей помощью); беседа "Почему в театре надо сидеть тихо?"; ролевая игра "Наш театр. Наш спектакль"; ответы на вопросы по театральному билету (какое у тебя место?). Задавание простейших вопросов.</w:t>
      </w:r>
    </w:p>
    <w:bookmarkEnd w:id="15798"/>
    <w:bookmarkStart w:name="z29373" w:id="15799"/>
    <w:p>
      <w:pPr>
        <w:spacing w:after="0"/>
        <w:ind w:left="0"/>
        <w:jc w:val="both"/>
      </w:pPr>
      <w:r>
        <w:rPr>
          <w:rFonts w:ascii="Times New Roman"/>
          <w:b w:val="false"/>
          <w:i w:val="false"/>
          <w:color w:val="000000"/>
          <w:sz w:val="28"/>
        </w:rPr>
        <w:t>
      30. "Поведение при разговоре, разговор по телефону" (9 часов):</w:t>
      </w:r>
    </w:p>
    <w:bookmarkEnd w:id="15799"/>
    <w:bookmarkStart w:name="z29374" w:id="15800"/>
    <w:p>
      <w:pPr>
        <w:spacing w:after="0"/>
        <w:ind w:left="0"/>
        <w:jc w:val="both"/>
      </w:pPr>
      <w:r>
        <w:rPr>
          <w:rFonts w:ascii="Times New Roman"/>
          <w:b w:val="false"/>
          <w:i w:val="false"/>
          <w:color w:val="000000"/>
          <w:sz w:val="28"/>
        </w:rPr>
        <w:t>
      1) развитие психологической базы речи: различение качества, направления и силы звукового сигнала; ассоциации: звуки природы-звуки речи;</w:t>
      </w:r>
    </w:p>
    <w:bookmarkEnd w:id="15800"/>
    <w:bookmarkStart w:name="z29375" w:id="15801"/>
    <w:p>
      <w:pPr>
        <w:spacing w:after="0"/>
        <w:ind w:left="0"/>
        <w:jc w:val="both"/>
      </w:pPr>
      <w:r>
        <w:rPr>
          <w:rFonts w:ascii="Times New Roman"/>
          <w:b w:val="false"/>
          <w:i w:val="false"/>
          <w:color w:val="000000"/>
          <w:sz w:val="28"/>
        </w:rPr>
        <w:t>
      2) становление звуко-слоговой структуры слова и его буквенного образа: преодоление индивидуальных дефектов произношения, чтение рукописного материала, работа с двусложными словами с двумя стечениями (клетка), четырехсложными словами из открытых слогов (гусеница), дифференциация звонких и глухих, твердых и мягких согласных;</w:t>
      </w:r>
    </w:p>
    <w:bookmarkEnd w:id="15801"/>
    <w:bookmarkStart w:name="z29376" w:id="15802"/>
    <w:p>
      <w:pPr>
        <w:spacing w:after="0"/>
        <w:ind w:left="0"/>
        <w:jc w:val="both"/>
      </w:pPr>
      <w:r>
        <w:rPr>
          <w:rFonts w:ascii="Times New Roman"/>
          <w:b w:val="false"/>
          <w:i w:val="false"/>
          <w:color w:val="000000"/>
          <w:sz w:val="28"/>
        </w:rPr>
        <w:t>
      3) развитие понимания речи и активизация словаря: понимание пространственных взаимоотношений, выраженных предлогами и падежными окончаниями, наблюдение за словообразованием прилагательных от сказать, снять трубку, набрать номер, мобильный телефон, слушаю, слова и фразы для представления себя (Акмарал слушает), говорить прямо в трубку: внятно, не шепчем, не кричим, слушаем внимательно, заканчиваю разговор;</w:t>
      </w:r>
    </w:p>
    <w:bookmarkEnd w:id="15802"/>
    <w:bookmarkStart w:name="z29377" w:id="15803"/>
    <w:p>
      <w:pPr>
        <w:spacing w:after="0"/>
        <w:ind w:left="0"/>
        <w:jc w:val="both"/>
      </w:pPr>
      <w:r>
        <w:rPr>
          <w:rFonts w:ascii="Times New Roman"/>
          <w:b w:val="false"/>
          <w:i w:val="false"/>
          <w:color w:val="000000"/>
          <w:sz w:val="28"/>
        </w:rPr>
        <w:t>
      4) формирование фразовой речи: составление рассказов по вопросам педагога; приклеивание картинок к репликам, выбор подходящей по стилистике реплики из нескольких предложенных;</w:t>
      </w:r>
    </w:p>
    <w:bookmarkEnd w:id="15803"/>
    <w:bookmarkStart w:name="z29378" w:id="15804"/>
    <w:p>
      <w:pPr>
        <w:spacing w:after="0"/>
        <w:ind w:left="0"/>
        <w:jc w:val="both"/>
      </w:pPr>
      <w:r>
        <w:rPr>
          <w:rFonts w:ascii="Times New Roman"/>
          <w:b w:val="false"/>
          <w:i w:val="false"/>
          <w:color w:val="000000"/>
          <w:sz w:val="28"/>
        </w:rPr>
        <w:t>
      5) формирование навыков общения: не всем людям можно доверять, игра-диалог "Разговор по телефону" по картинно-графическому плану; план разговора по звонку: назвать свое имя, откуда звонишь; рассказать, что случилось, где случилось; слушать внимательно, что скажет взрослый; сделать то, что тебе сказали.</w:t>
      </w:r>
    </w:p>
    <w:bookmarkEnd w:id="15804"/>
    <w:bookmarkStart w:name="z29379" w:id="15805"/>
    <w:p>
      <w:pPr>
        <w:spacing w:after="0"/>
        <w:ind w:left="0"/>
        <w:jc w:val="left"/>
      </w:pPr>
      <w:r>
        <w:rPr>
          <w:rFonts w:ascii="Times New Roman"/>
          <w:b/>
          <w:i w:val="false"/>
          <w:color w:val="000000"/>
        </w:rPr>
        <w:t xml:space="preserve"> Глава 5. Ожидаемые результаты по завершении 5 класса </w:t>
      </w:r>
    </w:p>
    <w:bookmarkEnd w:id="15805"/>
    <w:bookmarkStart w:name="z29380" w:id="15806"/>
    <w:p>
      <w:pPr>
        <w:spacing w:after="0"/>
        <w:ind w:left="0"/>
        <w:jc w:val="both"/>
      </w:pPr>
      <w:r>
        <w:rPr>
          <w:rFonts w:ascii="Times New Roman"/>
          <w:b w:val="false"/>
          <w:i w:val="false"/>
          <w:color w:val="000000"/>
          <w:sz w:val="28"/>
        </w:rPr>
        <w:t>
      31. Предметные результаты.</w:t>
      </w:r>
    </w:p>
    <w:bookmarkEnd w:id="15806"/>
    <w:bookmarkStart w:name="z29381" w:id="15807"/>
    <w:p>
      <w:pPr>
        <w:spacing w:after="0"/>
        <w:ind w:left="0"/>
        <w:jc w:val="both"/>
      </w:pPr>
      <w:r>
        <w:rPr>
          <w:rFonts w:ascii="Times New Roman"/>
          <w:b w:val="false"/>
          <w:i w:val="false"/>
          <w:color w:val="000000"/>
          <w:sz w:val="28"/>
        </w:rPr>
        <w:t>
      32. Ожидается, что обучающиеся будут знать:</w:t>
      </w:r>
    </w:p>
    <w:bookmarkEnd w:id="15807"/>
    <w:bookmarkStart w:name="z29382" w:id="15808"/>
    <w:p>
      <w:pPr>
        <w:spacing w:after="0"/>
        <w:ind w:left="0"/>
        <w:jc w:val="both"/>
      </w:pPr>
      <w:r>
        <w:rPr>
          <w:rFonts w:ascii="Times New Roman"/>
          <w:b w:val="false"/>
          <w:i w:val="false"/>
          <w:color w:val="000000"/>
          <w:sz w:val="28"/>
        </w:rPr>
        <w:t>
      1) названия и место расположения органов артикуляции;</w:t>
      </w:r>
    </w:p>
    <w:bookmarkEnd w:id="15808"/>
    <w:bookmarkStart w:name="z29383" w:id="15809"/>
    <w:p>
      <w:pPr>
        <w:spacing w:after="0"/>
        <w:ind w:left="0"/>
        <w:jc w:val="both"/>
      </w:pPr>
      <w:r>
        <w:rPr>
          <w:rFonts w:ascii="Times New Roman"/>
          <w:b w:val="false"/>
          <w:i w:val="false"/>
          <w:color w:val="000000"/>
          <w:sz w:val="28"/>
        </w:rPr>
        <w:t>
      2) короткие стихотворения, речевки в сопровождении двигательных действий;</w:t>
      </w:r>
    </w:p>
    <w:bookmarkEnd w:id="15809"/>
    <w:bookmarkStart w:name="z29384" w:id="15810"/>
    <w:p>
      <w:pPr>
        <w:spacing w:after="0"/>
        <w:ind w:left="0"/>
        <w:jc w:val="both"/>
      </w:pPr>
      <w:r>
        <w:rPr>
          <w:rFonts w:ascii="Times New Roman"/>
          <w:b w:val="false"/>
          <w:i w:val="false"/>
          <w:color w:val="000000"/>
          <w:sz w:val="28"/>
        </w:rPr>
        <w:t>
      3) своҰ имя и фамилию и возраст;</w:t>
      </w:r>
    </w:p>
    <w:bookmarkEnd w:id="15810"/>
    <w:bookmarkStart w:name="z29385" w:id="15811"/>
    <w:p>
      <w:pPr>
        <w:spacing w:after="0"/>
        <w:ind w:left="0"/>
        <w:jc w:val="both"/>
      </w:pPr>
      <w:r>
        <w:rPr>
          <w:rFonts w:ascii="Times New Roman"/>
          <w:b w:val="false"/>
          <w:i w:val="false"/>
          <w:color w:val="000000"/>
          <w:sz w:val="28"/>
        </w:rPr>
        <w:t xml:space="preserve">
      4) имя и отчество родителей, педагогов; </w:t>
      </w:r>
    </w:p>
    <w:bookmarkEnd w:id="15811"/>
    <w:bookmarkStart w:name="z29386" w:id="15812"/>
    <w:p>
      <w:pPr>
        <w:spacing w:after="0"/>
        <w:ind w:left="0"/>
        <w:jc w:val="both"/>
      </w:pPr>
      <w:r>
        <w:rPr>
          <w:rFonts w:ascii="Times New Roman"/>
          <w:b w:val="false"/>
          <w:i w:val="false"/>
          <w:color w:val="000000"/>
          <w:sz w:val="28"/>
        </w:rPr>
        <w:t>
      5) названия окружающих, самых необходимых для жизни, предметов.</w:t>
      </w:r>
    </w:p>
    <w:bookmarkEnd w:id="15812"/>
    <w:bookmarkStart w:name="z29387" w:id="15813"/>
    <w:p>
      <w:pPr>
        <w:spacing w:after="0"/>
        <w:ind w:left="0"/>
        <w:jc w:val="both"/>
      </w:pPr>
      <w:r>
        <w:rPr>
          <w:rFonts w:ascii="Times New Roman"/>
          <w:b w:val="false"/>
          <w:i w:val="false"/>
          <w:color w:val="000000"/>
          <w:sz w:val="28"/>
        </w:rPr>
        <w:t>
      33. Ожидается, что обучающиеся будут уметь:</w:t>
      </w:r>
    </w:p>
    <w:bookmarkEnd w:id="15813"/>
    <w:bookmarkStart w:name="z29388" w:id="15814"/>
    <w:p>
      <w:pPr>
        <w:spacing w:after="0"/>
        <w:ind w:left="0"/>
        <w:jc w:val="both"/>
      </w:pPr>
      <w:r>
        <w:rPr>
          <w:rFonts w:ascii="Times New Roman"/>
          <w:b w:val="false"/>
          <w:i w:val="false"/>
          <w:color w:val="000000"/>
          <w:sz w:val="28"/>
        </w:rPr>
        <w:t xml:space="preserve">
      1) сопряженно с логопедом и по подражанию выполнять основные артикуляционные, дыхательные и голосовые упражнения; </w:t>
      </w:r>
    </w:p>
    <w:bookmarkEnd w:id="15814"/>
    <w:bookmarkStart w:name="z29389" w:id="15815"/>
    <w:p>
      <w:pPr>
        <w:spacing w:after="0"/>
        <w:ind w:left="0"/>
        <w:jc w:val="both"/>
      </w:pPr>
      <w:r>
        <w:rPr>
          <w:rFonts w:ascii="Times New Roman"/>
          <w:b w:val="false"/>
          <w:i w:val="false"/>
          <w:color w:val="000000"/>
          <w:sz w:val="28"/>
        </w:rPr>
        <w:t>
      2) достаточно четко и плавно произносить двусложные слова, состоящие из недефектных фонем;</w:t>
      </w:r>
    </w:p>
    <w:bookmarkEnd w:id="15815"/>
    <w:bookmarkStart w:name="z29390" w:id="15816"/>
    <w:p>
      <w:pPr>
        <w:spacing w:after="0"/>
        <w:ind w:left="0"/>
        <w:jc w:val="both"/>
      </w:pPr>
      <w:r>
        <w:rPr>
          <w:rFonts w:ascii="Times New Roman"/>
          <w:b w:val="false"/>
          <w:i w:val="false"/>
          <w:color w:val="000000"/>
          <w:sz w:val="28"/>
        </w:rPr>
        <w:t>
      3) узнавать на слух и при чтении слова с заданным звуком (буквой), включая дефектно произносимые фонемы;</w:t>
      </w:r>
    </w:p>
    <w:bookmarkEnd w:id="15816"/>
    <w:bookmarkStart w:name="z29391" w:id="15817"/>
    <w:p>
      <w:pPr>
        <w:spacing w:after="0"/>
        <w:ind w:left="0"/>
        <w:jc w:val="both"/>
      </w:pPr>
      <w:r>
        <w:rPr>
          <w:rFonts w:ascii="Times New Roman"/>
          <w:b w:val="false"/>
          <w:i w:val="false"/>
          <w:color w:val="000000"/>
          <w:sz w:val="28"/>
        </w:rPr>
        <w:t>
      4) строить по модели простое нераспространенное предложение по демонстрируемым действиям, по сюжетным картинкам с опорой на вопросы педагога;</w:t>
      </w:r>
    </w:p>
    <w:bookmarkEnd w:id="15817"/>
    <w:bookmarkStart w:name="z29392" w:id="15818"/>
    <w:p>
      <w:pPr>
        <w:spacing w:after="0"/>
        <w:ind w:left="0"/>
        <w:jc w:val="both"/>
      </w:pPr>
      <w:r>
        <w:rPr>
          <w:rFonts w:ascii="Times New Roman"/>
          <w:b w:val="false"/>
          <w:i w:val="false"/>
          <w:color w:val="000000"/>
          <w:sz w:val="28"/>
        </w:rPr>
        <w:t xml:space="preserve">
      5) участвовать в составлении рассказа-повествования и рассказа описания из трех-четырех предложений. </w:t>
      </w:r>
    </w:p>
    <w:bookmarkEnd w:id="15818"/>
    <w:bookmarkStart w:name="z29393" w:id="15819"/>
    <w:p>
      <w:pPr>
        <w:spacing w:after="0"/>
        <w:ind w:left="0"/>
        <w:jc w:val="left"/>
      </w:pPr>
      <w:r>
        <w:rPr>
          <w:rFonts w:ascii="Times New Roman"/>
          <w:b/>
          <w:i w:val="false"/>
          <w:color w:val="000000"/>
        </w:rPr>
        <w:t xml:space="preserve"> Глава 6. Ожидаемые результаты по завершении 6 класса </w:t>
      </w:r>
    </w:p>
    <w:bookmarkEnd w:id="15819"/>
    <w:bookmarkStart w:name="z29394" w:id="15820"/>
    <w:p>
      <w:pPr>
        <w:spacing w:after="0"/>
        <w:ind w:left="0"/>
        <w:jc w:val="both"/>
      </w:pPr>
      <w:r>
        <w:rPr>
          <w:rFonts w:ascii="Times New Roman"/>
          <w:b w:val="false"/>
          <w:i w:val="false"/>
          <w:color w:val="000000"/>
          <w:sz w:val="28"/>
        </w:rPr>
        <w:t>
      34. Предметные результаты.</w:t>
      </w:r>
    </w:p>
    <w:bookmarkEnd w:id="15820"/>
    <w:bookmarkStart w:name="z29395" w:id="15821"/>
    <w:p>
      <w:pPr>
        <w:spacing w:after="0"/>
        <w:ind w:left="0"/>
        <w:jc w:val="both"/>
      </w:pPr>
      <w:r>
        <w:rPr>
          <w:rFonts w:ascii="Times New Roman"/>
          <w:b w:val="false"/>
          <w:i w:val="false"/>
          <w:color w:val="000000"/>
          <w:sz w:val="28"/>
        </w:rPr>
        <w:t>
      35. Ожидается, что обучающиеся будут знать:</w:t>
      </w:r>
    </w:p>
    <w:bookmarkEnd w:id="15821"/>
    <w:bookmarkStart w:name="z29396" w:id="15822"/>
    <w:p>
      <w:pPr>
        <w:spacing w:after="0"/>
        <w:ind w:left="0"/>
        <w:jc w:val="both"/>
      </w:pPr>
      <w:r>
        <w:rPr>
          <w:rFonts w:ascii="Times New Roman"/>
          <w:b w:val="false"/>
          <w:i w:val="false"/>
          <w:color w:val="000000"/>
          <w:sz w:val="28"/>
        </w:rPr>
        <w:t>
      1) содержание двух-трех известных народных сказок;</w:t>
      </w:r>
    </w:p>
    <w:bookmarkEnd w:id="15822"/>
    <w:bookmarkStart w:name="z29397" w:id="15823"/>
    <w:p>
      <w:pPr>
        <w:spacing w:after="0"/>
        <w:ind w:left="0"/>
        <w:jc w:val="both"/>
      </w:pPr>
      <w:r>
        <w:rPr>
          <w:rFonts w:ascii="Times New Roman"/>
          <w:b w:val="false"/>
          <w:i w:val="false"/>
          <w:color w:val="000000"/>
          <w:sz w:val="28"/>
        </w:rPr>
        <w:t>
      2) речевые клише, сопровождающие режимные моменты и моменты ситуативного общения;</w:t>
      </w:r>
    </w:p>
    <w:bookmarkEnd w:id="15823"/>
    <w:bookmarkStart w:name="z29398" w:id="15824"/>
    <w:p>
      <w:pPr>
        <w:spacing w:after="0"/>
        <w:ind w:left="0"/>
        <w:jc w:val="both"/>
      </w:pPr>
      <w:r>
        <w:rPr>
          <w:rFonts w:ascii="Times New Roman"/>
          <w:b w:val="false"/>
          <w:i w:val="false"/>
          <w:color w:val="000000"/>
          <w:sz w:val="28"/>
        </w:rPr>
        <w:t>
      3) свой домашний адрес, адрес школы (детского дома), названия страны, столицы;</w:t>
      </w:r>
    </w:p>
    <w:bookmarkEnd w:id="15824"/>
    <w:bookmarkStart w:name="z29399" w:id="15825"/>
    <w:p>
      <w:pPr>
        <w:spacing w:after="0"/>
        <w:ind w:left="0"/>
        <w:jc w:val="both"/>
      </w:pPr>
      <w:r>
        <w:rPr>
          <w:rFonts w:ascii="Times New Roman"/>
          <w:b w:val="false"/>
          <w:i w:val="false"/>
          <w:color w:val="000000"/>
          <w:sz w:val="28"/>
        </w:rPr>
        <w:t>
      4) слова, обозначающие признаки предметов, качества характера и настроение человека;</w:t>
      </w:r>
    </w:p>
    <w:bookmarkEnd w:id="15825"/>
    <w:bookmarkStart w:name="z29400" w:id="15826"/>
    <w:p>
      <w:pPr>
        <w:spacing w:after="0"/>
        <w:ind w:left="0"/>
        <w:jc w:val="both"/>
      </w:pPr>
      <w:r>
        <w:rPr>
          <w:rFonts w:ascii="Times New Roman"/>
          <w:b w:val="false"/>
          <w:i w:val="false"/>
          <w:color w:val="000000"/>
          <w:sz w:val="28"/>
        </w:rPr>
        <w:t>
      5) слова, обозначающие основные ощущения, переживания и потребности человека;</w:t>
      </w:r>
    </w:p>
    <w:bookmarkEnd w:id="15826"/>
    <w:bookmarkStart w:name="z29401" w:id="15827"/>
    <w:p>
      <w:pPr>
        <w:spacing w:after="0"/>
        <w:ind w:left="0"/>
        <w:jc w:val="both"/>
      </w:pPr>
      <w:r>
        <w:rPr>
          <w:rFonts w:ascii="Times New Roman"/>
          <w:b w:val="false"/>
          <w:i w:val="false"/>
          <w:color w:val="000000"/>
          <w:sz w:val="28"/>
        </w:rPr>
        <w:t>
      6) названия пройденных звуков и букв, их основные отличительные признаки.</w:t>
      </w:r>
    </w:p>
    <w:bookmarkEnd w:id="15827"/>
    <w:bookmarkStart w:name="z29402" w:id="15828"/>
    <w:p>
      <w:pPr>
        <w:spacing w:after="0"/>
        <w:ind w:left="0"/>
        <w:jc w:val="both"/>
      </w:pPr>
      <w:r>
        <w:rPr>
          <w:rFonts w:ascii="Times New Roman"/>
          <w:b w:val="false"/>
          <w:i w:val="false"/>
          <w:color w:val="000000"/>
          <w:sz w:val="28"/>
        </w:rPr>
        <w:t>
      36. Ожидается, что обучающиеся будут уметь:</w:t>
      </w:r>
    </w:p>
    <w:bookmarkEnd w:id="15828"/>
    <w:bookmarkStart w:name="z29403" w:id="15829"/>
    <w:p>
      <w:pPr>
        <w:spacing w:after="0"/>
        <w:ind w:left="0"/>
        <w:jc w:val="both"/>
      </w:pPr>
      <w:r>
        <w:rPr>
          <w:rFonts w:ascii="Times New Roman"/>
          <w:b w:val="false"/>
          <w:i w:val="false"/>
          <w:color w:val="000000"/>
          <w:sz w:val="28"/>
        </w:rPr>
        <w:t>
      1) по подражанию и образцу выполнять основные артикуляционные, дыхательные и голосовые упражнения; имитировать вопросительную интонацию;</w:t>
      </w:r>
    </w:p>
    <w:bookmarkEnd w:id="15829"/>
    <w:bookmarkStart w:name="z29404" w:id="15830"/>
    <w:p>
      <w:pPr>
        <w:spacing w:after="0"/>
        <w:ind w:left="0"/>
        <w:jc w:val="both"/>
      </w:pPr>
      <w:r>
        <w:rPr>
          <w:rFonts w:ascii="Times New Roman"/>
          <w:b w:val="false"/>
          <w:i w:val="false"/>
          <w:color w:val="000000"/>
          <w:sz w:val="28"/>
        </w:rPr>
        <w:t>
      2) достаточно четко и плавно произносить трехсложные слова, из открытых слогов, не содержащие дефектных фонем;</w:t>
      </w:r>
    </w:p>
    <w:bookmarkEnd w:id="15830"/>
    <w:bookmarkStart w:name="z29405" w:id="15831"/>
    <w:p>
      <w:pPr>
        <w:spacing w:after="0"/>
        <w:ind w:left="0"/>
        <w:jc w:val="both"/>
      </w:pPr>
      <w:r>
        <w:rPr>
          <w:rFonts w:ascii="Times New Roman"/>
          <w:b w:val="false"/>
          <w:i w:val="false"/>
          <w:color w:val="000000"/>
          <w:sz w:val="28"/>
        </w:rPr>
        <w:t>
      3) самостоятельно или с помощью логопеда описывать предметы и явления природы, используя вновь усвоенные слова и обороты речи;</w:t>
      </w:r>
    </w:p>
    <w:bookmarkEnd w:id="15831"/>
    <w:bookmarkStart w:name="z29406" w:id="15832"/>
    <w:p>
      <w:pPr>
        <w:spacing w:after="0"/>
        <w:ind w:left="0"/>
        <w:jc w:val="both"/>
      </w:pPr>
      <w:r>
        <w:rPr>
          <w:rFonts w:ascii="Times New Roman"/>
          <w:b w:val="false"/>
          <w:i w:val="false"/>
          <w:color w:val="000000"/>
          <w:sz w:val="28"/>
        </w:rPr>
        <w:t xml:space="preserve">
      4) понимать по выражению лица состояние человека, значение мимики, жестов и поз во время общения и характера; </w:t>
      </w:r>
    </w:p>
    <w:bookmarkEnd w:id="15832"/>
    <w:bookmarkStart w:name="z29407" w:id="15833"/>
    <w:p>
      <w:pPr>
        <w:spacing w:after="0"/>
        <w:ind w:left="0"/>
        <w:jc w:val="both"/>
      </w:pPr>
      <w:r>
        <w:rPr>
          <w:rFonts w:ascii="Times New Roman"/>
          <w:b w:val="false"/>
          <w:i w:val="false"/>
          <w:color w:val="000000"/>
          <w:sz w:val="28"/>
        </w:rPr>
        <w:t>
      5) осознавать и называть свои чувства, эмоции и потребности;</w:t>
      </w:r>
    </w:p>
    <w:bookmarkEnd w:id="15833"/>
    <w:bookmarkStart w:name="z29408" w:id="15834"/>
    <w:p>
      <w:pPr>
        <w:spacing w:after="0"/>
        <w:ind w:left="0"/>
        <w:jc w:val="both"/>
      </w:pPr>
      <w:r>
        <w:rPr>
          <w:rFonts w:ascii="Times New Roman"/>
          <w:b w:val="false"/>
          <w:i w:val="false"/>
          <w:color w:val="000000"/>
          <w:sz w:val="28"/>
        </w:rPr>
        <w:t>
      6) в процессе коллективного общения демонстрировать адекватное речевое поведение: держать правильную позу, применять нужные жесты, внятно выражать свою просьбу, отвечать на вопросы партнеров;</w:t>
      </w:r>
    </w:p>
    <w:bookmarkEnd w:id="15834"/>
    <w:bookmarkStart w:name="z29409" w:id="15835"/>
    <w:p>
      <w:pPr>
        <w:spacing w:after="0"/>
        <w:ind w:left="0"/>
        <w:jc w:val="both"/>
      </w:pPr>
      <w:r>
        <w:rPr>
          <w:rFonts w:ascii="Times New Roman"/>
          <w:b w:val="false"/>
          <w:i w:val="false"/>
          <w:color w:val="000000"/>
          <w:sz w:val="28"/>
        </w:rPr>
        <w:t>
      7) дополнять высказывания своих собеседников, используя материал из личных наблюдений, из услышанного или прочитанного.</w:t>
      </w:r>
    </w:p>
    <w:bookmarkEnd w:id="15835"/>
    <w:bookmarkStart w:name="z29410" w:id="15836"/>
    <w:p>
      <w:pPr>
        <w:spacing w:after="0"/>
        <w:ind w:left="0"/>
        <w:jc w:val="left"/>
      </w:pPr>
      <w:r>
        <w:rPr>
          <w:rFonts w:ascii="Times New Roman"/>
          <w:b/>
          <w:i w:val="false"/>
          <w:color w:val="000000"/>
        </w:rPr>
        <w:t xml:space="preserve"> Глава 7. Ожидаемые результаты по завершении 7 класса </w:t>
      </w:r>
    </w:p>
    <w:bookmarkEnd w:id="15836"/>
    <w:bookmarkStart w:name="z29411" w:id="15837"/>
    <w:p>
      <w:pPr>
        <w:spacing w:after="0"/>
        <w:ind w:left="0"/>
        <w:jc w:val="both"/>
      </w:pPr>
      <w:r>
        <w:rPr>
          <w:rFonts w:ascii="Times New Roman"/>
          <w:b w:val="false"/>
          <w:i w:val="false"/>
          <w:color w:val="000000"/>
          <w:sz w:val="28"/>
        </w:rPr>
        <w:t>
      37. Предметные результаты.</w:t>
      </w:r>
    </w:p>
    <w:bookmarkEnd w:id="15837"/>
    <w:bookmarkStart w:name="z29412" w:id="15838"/>
    <w:p>
      <w:pPr>
        <w:spacing w:after="0"/>
        <w:ind w:left="0"/>
        <w:jc w:val="both"/>
      </w:pPr>
      <w:r>
        <w:rPr>
          <w:rFonts w:ascii="Times New Roman"/>
          <w:b w:val="false"/>
          <w:i w:val="false"/>
          <w:color w:val="000000"/>
          <w:sz w:val="28"/>
        </w:rPr>
        <w:t>
      38. Ожидается, что обучающиеся будут знать:</w:t>
      </w:r>
    </w:p>
    <w:bookmarkEnd w:id="15838"/>
    <w:bookmarkStart w:name="z29413" w:id="15839"/>
    <w:p>
      <w:pPr>
        <w:spacing w:after="0"/>
        <w:ind w:left="0"/>
        <w:jc w:val="both"/>
      </w:pPr>
      <w:r>
        <w:rPr>
          <w:rFonts w:ascii="Times New Roman"/>
          <w:b w:val="false"/>
          <w:i w:val="false"/>
          <w:color w:val="000000"/>
          <w:sz w:val="28"/>
        </w:rPr>
        <w:t>
      1) термины, относящиеся к математике, русскому языку, общетрудовой подготовке и другим предметам;</w:t>
      </w:r>
    </w:p>
    <w:bookmarkEnd w:id="15839"/>
    <w:bookmarkStart w:name="z29414" w:id="15840"/>
    <w:p>
      <w:pPr>
        <w:spacing w:after="0"/>
        <w:ind w:left="0"/>
        <w:jc w:val="both"/>
      </w:pPr>
      <w:r>
        <w:rPr>
          <w:rFonts w:ascii="Times New Roman"/>
          <w:b w:val="false"/>
          <w:i w:val="false"/>
          <w:color w:val="000000"/>
          <w:sz w:val="28"/>
        </w:rPr>
        <w:t xml:space="preserve">
      2) короткое стихотворение о семье или о школе - по выбору педагога; </w:t>
      </w:r>
    </w:p>
    <w:bookmarkEnd w:id="15840"/>
    <w:bookmarkStart w:name="z29415" w:id="15841"/>
    <w:p>
      <w:pPr>
        <w:spacing w:after="0"/>
        <w:ind w:left="0"/>
        <w:jc w:val="both"/>
      </w:pPr>
      <w:r>
        <w:rPr>
          <w:rFonts w:ascii="Times New Roman"/>
          <w:b w:val="false"/>
          <w:i w:val="false"/>
          <w:color w:val="000000"/>
          <w:sz w:val="28"/>
        </w:rPr>
        <w:t>
      3) формы знакомых, наиболее употребительных слов, относящихся к номинативной, предикативной и атрибутивной лексике;</w:t>
      </w:r>
    </w:p>
    <w:bookmarkEnd w:id="15841"/>
    <w:bookmarkStart w:name="z29416" w:id="15842"/>
    <w:p>
      <w:pPr>
        <w:spacing w:after="0"/>
        <w:ind w:left="0"/>
        <w:jc w:val="both"/>
      </w:pPr>
      <w:r>
        <w:rPr>
          <w:rFonts w:ascii="Times New Roman"/>
          <w:b w:val="false"/>
          <w:i w:val="false"/>
          <w:color w:val="000000"/>
          <w:sz w:val="28"/>
        </w:rPr>
        <w:t>
      4) имена всех членов семьи, род занятий и обязанности в семье каждого из членов, названия и назначение помещений в доме или квартире;</w:t>
      </w:r>
    </w:p>
    <w:bookmarkEnd w:id="15842"/>
    <w:bookmarkStart w:name="z29417" w:id="15843"/>
    <w:p>
      <w:pPr>
        <w:spacing w:after="0"/>
        <w:ind w:left="0"/>
        <w:jc w:val="both"/>
      </w:pPr>
      <w:r>
        <w:rPr>
          <w:rFonts w:ascii="Times New Roman"/>
          <w:b w:val="false"/>
          <w:i w:val="false"/>
          <w:color w:val="000000"/>
          <w:sz w:val="28"/>
        </w:rPr>
        <w:t>
      5) орфоэпические правила для сочетаний жи, ши, чт;</w:t>
      </w:r>
    </w:p>
    <w:bookmarkEnd w:id="15843"/>
    <w:bookmarkStart w:name="z29418" w:id="15844"/>
    <w:p>
      <w:pPr>
        <w:spacing w:after="0"/>
        <w:ind w:left="0"/>
        <w:jc w:val="both"/>
      </w:pPr>
      <w:r>
        <w:rPr>
          <w:rFonts w:ascii="Times New Roman"/>
          <w:b w:val="false"/>
          <w:i w:val="false"/>
          <w:color w:val="000000"/>
          <w:sz w:val="28"/>
        </w:rPr>
        <w:t>
      6) значение предлогов на, в, под, у, за, перед, из;</w:t>
      </w:r>
    </w:p>
    <w:bookmarkEnd w:id="15844"/>
    <w:bookmarkStart w:name="z29419" w:id="15845"/>
    <w:p>
      <w:pPr>
        <w:spacing w:after="0"/>
        <w:ind w:left="0"/>
        <w:jc w:val="both"/>
      </w:pPr>
      <w:r>
        <w:rPr>
          <w:rFonts w:ascii="Times New Roman"/>
          <w:b w:val="false"/>
          <w:i w:val="false"/>
          <w:color w:val="000000"/>
          <w:sz w:val="28"/>
        </w:rPr>
        <w:t>
      7) правила речевого этикета, базовые слова и выражения для ситуаций "В гостях", "Прием гостей", "Разговор по телефону", "Встреча со взрослым", "Встреча со сверстником".</w:t>
      </w:r>
    </w:p>
    <w:bookmarkEnd w:id="15845"/>
    <w:bookmarkStart w:name="z29420" w:id="15846"/>
    <w:p>
      <w:pPr>
        <w:spacing w:after="0"/>
        <w:ind w:left="0"/>
        <w:jc w:val="both"/>
      </w:pPr>
      <w:r>
        <w:rPr>
          <w:rFonts w:ascii="Times New Roman"/>
          <w:b w:val="false"/>
          <w:i w:val="false"/>
          <w:color w:val="000000"/>
          <w:sz w:val="28"/>
        </w:rPr>
        <w:t>
      39. Ожидается, что обучающиеся будут уметь:</w:t>
      </w:r>
    </w:p>
    <w:bookmarkEnd w:id="15846"/>
    <w:bookmarkStart w:name="z29421" w:id="15847"/>
    <w:p>
      <w:pPr>
        <w:spacing w:after="0"/>
        <w:ind w:left="0"/>
        <w:jc w:val="both"/>
      </w:pPr>
      <w:r>
        <w:rPr>
          <w:rFonts w:ascii="Times New Roman"/>
          <w:b w:val="false"/>
          <w:i w:val="false"/>
          <w:color w:val="000000"/>
          <w:sz w:val="28"/>
        </w:rPr>
        <w:t>
      1) по образцу и словесной инструкции выполнять основные артикуляционные, дыхательные и голосовые упражнения; имитировать интонацию перечисления;</w:t>
      </w:r>
    </w:p>
    <w:bookmarkEnd w:id="15847"/>
    <w:bookmarkStart w:name="z29422" w:id="15848"/>
    <w:p>
      <w:pPr>
        <w:spacing w:after="0"/>
        <w:ind w:left="0"/>
        <w:jc w:val="both"/>
      </w:pPr>
      <w:r>
        <w:rPr>
          <w:rFonts w:ascii="Times New Roman"/>
          <w:b w:val="false"/>
          <w:i w:val="false"/>
          <w:color w:val="000000"/>
          <w:sz w:val="28"/>
        </w:rPr>
        <w:t>
      2) инициировать ситуативный диалог по образцу на тему о жизни в семье, участвовать в диалоге, демонстрируя адекватное речевое поведение;</w:t>
      </w:r>
    </w:p>
    <w:bookmarkEnd w:id="15848"/>
    <w:bookmarkStart w:name="z29423" w:id="15849"/>
    <w:p>
      <w:pPr>
        <w:spacing w:after="0"/>
        <w:ind w:left="0"/>
        <w:jc w:val="both"/>
      </w:pPr>
      <w:r>
        <w:rPr>
          <w:rFonts w:ascii="Times New Roman"/>
          <w:b w:val="false"/>
          <w:i w:val="false"/>
          <w:color w:val="000000"/>
          <w:sz w:val="28"/>
        </w:rPr>
        <w:t>
      3) выражать интерес и уважение к собеседнику, использовать жесты, мимику и необходимую интонацию, поддерживать информативность диалога, выполнять правила ведения дискуссии;</w:t>
      </w:r>
    </w:p>
    <w:bookmarkEnd w:id="15849"/>
    <w:bookmarkStart w:name="z29424" w:id="15850"/>
    <w:p>
      <w:pPr>
        <w:spacing w:after="0"/>
        <w:ind w:left="0"/>
        <w:jc w:val="both"/>
      </w:pPr>
      <w:r>
        <w:rPr>
          <w:rFonts w:ascii="Times New Roman"/>
          <w:b w:val="false"/>
          <w:i w:val="false"/>
          <w:color w:val="000000"/>
          <w:sz w:val="28"/>
        </w:rPr>
        <w:t>
      4) последовательно рассказывать о выполнении поручений или законченном трудовом процессе, об интересном случае из своей жизни (с помощью вопросов учителя);</w:t>
      </w:r>
    </w:p>
    <w:bookmarkEnd w:id="15850"/>
    <w:bookmarkStart w:name="z29425" w:id="15851"/>
    <w:p>
      <w:pPr>
        <w:spacing w:after="0"/>
        <w:ind w:left="0"/>
        <w:jc w:val="both"/>
      </w:pPr>
      <w:r>
        <w:rPr>
          <w:rFonts w:ascii="Times New Roman"/>
          <w:b w:val="false"/>
          <w:i w:val="false"/>
          <w:color w:val="000000"/>
          <w:sz w:val="28"/>
        </w:rPr>
        <w:t>
      5) определять ситуации, в которых не следует давать информацию о себе или своей семье;</w:t>
      </w:r>
    </w:p>
    <w:bookmarkEnd w:id="15851"/>
    <w:bookmarkStart w:name="z29426" w:id="15852"/>
    <w:p>
      <w:pPr>
        <w:spacing w:after="0"/>
        <w:ind w:left="0"/>
        <w:jc w:val="both"/>
      </w:pPr>
      <w:r>
        <w:rPr>
          <w:rFonts w:ascii="Times New Roman"/>
          <w:b w:val="false"/>
          <w:i w:val="false"/>
          <w:color w:val="000000"/>
          <w:sz w:val="28"/>
        </w:rPr>
        <w:t>
      6) читать с помощью педагога и выполнять текстовые и пикторафические инструкции;</w:t>
      </w:r>
    </w:p>
    <w:bookmarkEnd w:id="15852"/>
    <w:bookmarkStart w:name="z29427" w:id="15853"/>
    <w:p>
      <w:pPr>
        <w:spacing w:after="0"/>
        <w:ind w:left="0"/>
        <w:jc w:val="both"/>
      </w:pPr>
      <w:r>
        <w:rPr>
          <w:rFonts w:ascii="Times New Roman"/>
          <w:b w:val="false"/>
          <w:i w:val="false"/>
          <w:color w:val="000000"/>
          <w:sz w:val="28"/>
        </w:rPr>
        <w:t>
      7) ориентироваться в содержании газетных полос и разделов, читать статьи в детских журналах.</w:t>
      </w:r>
    </w:p>
    <w:bookmarkEnd w:id="15853"/>
    <w:bookmarkStart w:name="z29428" w:id="15854"/>
    <w:p>
      <w:pPr>
        <w:spacing w:after="0"/>
        <w:ind w:left="0"/>
        <w:jc w:val="both"/>
      </w:pPr>
      <w:r>
        <w:rPr>
          <w:rFonts w:ascii="Times New Roman"/>
          <w:b w:val="false"/>
          <w:i w:val="false"/>
          <w:color w:val="000000"/>
          <w:sz w:val="28"/>
        </w:rPr>
        <w:t>
      40. Личностные результаты освоения программы выражаются в формировании у обучающихся:</w:t>
      </w:r>
    </w:p>
    <w:bookmarkEnd w:id="15854"/>
    <w:bookmarkStart w:name="z29429" w:id="15855"/>
    <w:p>
      <w:pPr>
        <w:spacing w:after="0"/>
        <w:ind w:left="0"/>
        <w:jc w:val="both"/>
      </w:pPr>
      <w:r>
        <w:rPr>
          <w:rFonts w:ascii="Times New Roman"/>
          <w:b w:val="false"/>
          <w:i w:val="false"/>
          <w:color w:val="000000"/>
          <w:sz w:val="28"/>
        </w:rPr>
        <w:t>
      1) стремления к демонстрации хороших манер, культурного поведения, красивой речи;</w:t>
      </w:r>
    </w:p>
    <w:bookmarkEnd w:id="15855"/>
    <w:bookmarkStart w:name="z29430" w:id="15856"/>
    <w:p>
      <w:pPr>
        <w:spacing w:after="0"/>
        <w:ind w:left="0"/>
        <w:jc w:val="both"/>
      </w:pPr>
      <w:r>
        <w:rPr>
          <w:rFonts w:ascii="Times New Roman"/>
          <w:b w:val="false"/>
          <w:i w:val="false"/>
          <w:color w:val="000000"/>
          <w:sz w:val="28"/>
        </w:rPr>
        <w:t>
      2) способности обращать внимание и реагировать на эмоциональное состояние себя и окружающих, адекватно понимая и используя жесты, мимику, позы в сочетании со словом;</w:t>
      </w:r>
    </w:p>
    <w:bookmarkEnd w:id="15856"/>
    <w:bookmarkStart w:name="z29431" w:id="15857"/>
    <w:p>
      <w:pPr>
        <w:spacing w:after="0"/>
        <w:ind w:left="0"/>
        <w:jc w:val="both"/>
      </w:pPr>
      <w:r>
        <w:rPr>
          <w:rFonts w:ascii="Times New Roman"/>
          <w:b w:val="false"/>
          <w:i w:val="false"/>
          <w:color w:val="000000"/>
          <w:sz w:val="28"/>
        </w:rPr>
        <w:t>
      3) умения, используя специальные приемы, устанавливать и поддерживать контакты с окружающими, находить общий язык, находить выход из сомнительной ситуации, запросив помощь;</w:t>
      </w:r>
    </w:p>
    <w:bookmarkEnd w:id="15857"/>
    <w:bookmarkStart w:name="z29432" w:id="15858"/>
    <w:p>
      <w:pPr>
        <w:spacing w:after="0"/>
        <w:ind w:left="0"/>
        <w:jc w:val="both"/>
      </w:pPr>
      <w:r>
        <w:rPr>
          <w:rFonts w:ascii="Times New Roman"/>
          <w:b w:val="false"/>
          <w:i w:val="false"/>
          <w:color w:val="000000"/>
          <w:sz w:val="28"/>
        </w:rPr>
        <w:t>
      4) бережного отношению к материальным и духовным ценностям, к результатам своего и чужого труда.</w:t>
      </w:r>
    </w:p>
    <w:bookmarkEnd w:id="15858"/>
    <w:bookmarkStart w:name="z29433" w:id="15859"/>
    <w:p>
      <w:pPr>
        <w:spacing w:after="0"/>
        <w:ind w:left="0"/>
        <w:jc w:val="both"/>
      </w:pPr>
      <w:r>
        <w:rPr>
          <w:rFonts w:ascii="Times New Roman"/>
          <w:b w:val="false"/>
          <w:i w:val="false"/>
          <w:color w:val="000000"/>
          <w:sz w:val="28"/>
        </w:rPr>
        <w:t>
      41. Системно-деятельностные результаты освоения выражаются в:</w:t>
      </w:r>
    </w:p>
    <w:bookmarkEnd w:id="15859"/>
    <w:bookmarkStart w:name="z29434" w:id="15860"/>
    <w:p>
      <w:pPr>
        <w:spacing w:after="0"/>
        <w:ind w:left="0"/>
        <w:jc w:val="both"/>
      </w:pPr>
      <w:r>
        <w:rPr>
          <w:rFonts w:ascii="Times New Roman"/>
          <w:b w:val="false"/>
          <w:i w:val="false"/>
          <w:color w:val="000000"/>
          <w:sz w:val="28"/>
        </w:rPr>
        <w:t>
      1) умении повторять и выполнять простые словесные инструкции;</w:t>
      </w:r>
    </w:p>
    <w:bookmarkEnd w:id="15860"/>
    <w:bookmarkStart w:name="z29435" w:id="15861"/>
    <w:p>
      <w:pPr>
        <w:spacing w:after="0"/>
        <w:ind w:left="0"/>
        <w:jc w:val="both"/>
      </w:pPr>
      <w:r>
        <w:rPr>
          <w:rFonts w:ascii="Times New Roman"/>
          <w:b w:val="false"/>
          <w:i w:val="false"/>
          <w:color w:val="000000"/>
          <w:sz w:val="28"/>
        </w:rPr>
        <w:t>
      2) умении осуществлять классификацию предметов и другие действия по наглядному образцу с использованием речи;</w:t>
      </w:r>
    </w:p>
    <w:bookmarkEnd w:id="15861"/>
    <w:bookmarkStart w:name="z29436" w:id="15862"/>
    <w:p>
      <w:pPr>
        <w:spacing w:after="0"/>
        <w:ind w:left="0"/>
        <w:jc w:val="both"/>
      </w:pPr>
      <w:r>
        <w:rPr>
          <w:rFonts w:ascii="Times New Roman"/>
          <w:b w:val="false"/>
          <w:i w:val="false"/>
          <w:color w:val="000000"/>
          <w:sz w:val="28"/>
        </w:rPr>
        <w:t>
      3) способности использовать знаково-символические средства, в том числе пиктограммы, модели;</w:t>
      </w:r>
    </w:p>
    <w:bookmarkEnd w:id="15862"/>
    <w:bookmarkStart w:name="z29437" w:id="15863"/>
    <w:p>
      <w:pPr>
        <w:spacing w:after="0"/>
        <w:ind w:left="0"/>
        <w:jc w:val="both"/>
      </w:pPr>
      <w:r>
        <w:rPr>
          <w:rFonts w:ascii="Times New Roman"/>
          <w:b w:val="false"/>
          <w:i w:val="false"/>
          <w:color w:val="000000"/>
          <w:sz w:val="28"/>
        </w:rPr>
        <w:t>
      4) умении сопровождать разные виды деятельности доступными видами речевой продукции: звукокомплексами, словами, простой фразой.</w:t>
      </w:r>
    </w:p>
    <w:bookmarkEnd w:id="158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383-қосымша</w:t>
            </w:r>
          </w:p>
        </w:tc>
      </w:tr>
    </w:tbl>
    <w:bookmarkStart w:name="z29440" w:id="15864"/>
    <w:p>
      <w:pPr>
        <w:spacing w:after="0"/>
        <w:ind w:left="0"/>
        <w:jc w:val="left"/>
      </w:pPr>
      <w:r>
        <w:rPr>
          <w:rFonts w:ascii="Times New Roman"/>
          <w:b/>
          <w:i w:val="false"/>
          <w:color w:val="000000"/>
        </w:rPr>
        <w:t xml:space="preserve"> Орташа ақыл-ой кемістігі бар білім алушыларға арналған негізгі орта білім беру деңгейінің 5-9 сыныптары үшін "Психомотрика мен сенсорлық үдерістерін дамыту" пәнінен үлгілік оқу бағдарламасы</w:t>
      </w:r>
    </w:p>
    <w:bookmarkEnd w:id="15864"/>
    <w:p>
      <w:pPr>
        <w:spacing w:after="0"/>
        <w:ind w:left="0"/>
        <w:jc w:val="both"/>
      </w:pPr>
      <w:r>
        <w:rPr>
          <w:rFonts w:ascii="Times New Roman"/>
          <w:b w:val="false"/>
          <w:i w:val="false"/>
          <w:color w:val="ff0000"/>
          <w:sz w:val="28"/>
        </w:rPr>
        <w:t xml:space="preserve">
      Ескерту. Бұйрық 383-қосымшамен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9441" w:id="15865"/>
    <w:p>
      <w:pPr>
        <w:spacing w:after="0"/>
        <w:ind w:left="0"/>
        <w:jc w:val="left"/>
      </w:pPr>
      <w:r>
        <w:rPr>
          <w:rFonts w:ascii="Times New Roman"/>
          <w:b/>
          <w:i w:val="false"/>
          <w:color w:val="000000"/>
        </w:rPr>
        <w:t xml:space="preserve"> 1-тарау. Түсінік хат</w:t>
      </w:r>
    </w:p>
    <w:bookmarkEnd w:id="15865"/>
    <w:bookmarkStart w:name="z29442" w:id="15866"/>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 </w:t>
      </w:r>
    </w:p>
    <w:bookmarkEnd w:id="15866"/>
    <w:bookmarkStart w:name="z29443" w:id="15867"/>
    <w:p>
      <w:pPr>
        <w:spacing w:after="0"/>
        <w:ind w:left="0"/>
        <w:jc w:val="both"/>
      </w:pPr>
      <w:r>
        <w:rPr>
          <w:rFonts w:ascii="Times New Roman"/>
          <w:b w:val="false"/>
          <w:i w:val="false"/>
          <w:color w:val="000000"/>
          <w:sz w:val="28"/>
        </w:rPr>
        <w:t>
      2. Оқу пәнінің мақсаты – білім алушылардың одан әрі сенсомоторлық дамуы және қоршаған болмыс туралы адекватты түсініктерін қалыптастыру үшін қолайлы жағдай жасау.</w:t>
      </w:r>
    </w:p>
    <w:bookmarkEnd w:id="15867"/>
    <w:bookmarkStart w:name="z29444" w:id="15868"/>
    <w:p>
      <w:pPr>
        <w:spacing w:after="0"/>
        <w:ind w:left="0"/>
        <w:jc w:val="both"/>
      </w:pPr>
      <w:r>
        <w:rPr>
          <w:rFonts w:ascii="Times New Roman"/>
          <w:b w:val="false"/>
          <w:i w:val="false"/>
          <w:color w:val="000000"/>
          <w:sz w:val="28"/>
        </w:rPr>
        <w:t>
      3. Оқу пәнінің міндеттері:</w:t>
      </w:r>
    </w:p>
    <w:bookmarkEnd w:id="15868"/>
    <w:bookmarkStart w:name="z29445" w:id="15869"/>
    <w:p>
      <w:pPr>
        <w:spacing w:after="0"/>
        <w:ind w:left="0"/>
        <w:jc w:val="both"/>
      </w:pPr>
      <w:r>
        <w:rPr>
          <w:rFonts w:ascii="Times New Roman"/>
          <w:b w:val="false"/>
          <w:i w:val="false"/>
          <w:color w:val="000000"/>
          <w:sz w:val="28"/>
        </w:rPr>
        <w:t>
      1) әрбір білім алушының танымдық әрекетінің дамуы ерекшеліктері мен мәселелерін анықтау;</w:t>
      </w:r>
    </w:p>
    <w:bookmarkEnd w:id="15869"/>
    <w:bookmarkStart w:name="z29446" w:id="15870"/>
    <w:p>
      <w:pPr>
        <w:spacing w:after="0"/>
        <w:ind w:left="0"/>
        <w:jc w:val="both"/>
      </w:pPr>
      <w:r>
        <w:rPr>
          <w:rFonts w:ascii="Times New Roman"/>
          <w:b w:val="false"/>
          <w:i w:val="false"/>
          <w:color w:val="000000"/>
          <w:sz w:val="28"/>
        </w:rPr>
        <w:t xml:space="preserve">
      2) әрбір білім алушының сенсорлық аясын байыту және сенсорлық-перцептивтік әрекетін дамыту: </w:t>
      </w:r>
    </w:p>
    <w:bookmarkEnd w:id="15870"/>
    <w:bookmarkStart w:name="z29447" w:id="15871"/>
    <w:p>
      <w:pPr>
        <w:spacing w:after="0"/>
        <w:ind w:left="0"/>
        <w:jc w:val="both"/>
      </w:pPr>
      <w:r>
        <w:rPr>
          <w:rFonts w:ascii="Times New Roman"/>
          <w:b w:val="false"/>
          <w:i w:val="false"/>
          <w:color w:val="000000"/>
          <w:sz w:val="28"/>
        </w:rPr>
        <w:t xml:space="preserve">
      әртүрлі модальдылық түйсіктерді белсендіру; </w:t>
      </w:r>
    </w:p>
    <w:bookmarkEnd w:id="15871"/>
    <w:bookmarkStart w:name="z29448" w:id="15872"/>
    <w:p>
      <w:pPr>
        <w:spacing w:after="0"/>
        <w:ind w:left="0"/>
        <w:jc w:val="both"/>
      </w:pPr>
      <w:r>
        <w:rPr>
          <w:rFonts w:ascii="Times New Roman"/>
          <w:b w:val="false"/>
          <w:i w:val="false"/>
          <w:color w:val="000000"/>
          <w:sz w:val="28"/>
        </w:rPr>
        <w:t>
      қабылдаудың барлық түрлерін дамыту;</w:t>
      </w:r>
    </w:p>
    <w:bookmarkEnd w:id="15872"/>
    <w:bookmarkStart w:name="z29449" w:id="15873"/>
    <w:p>
      <w:pPr>
        <w:spacing w:after="0"/>
        <w:ind w:left="0"/>
        <w:jc w:val="both"/>
      </w:pPr>
      <w:r>
        <w:rPr>
          <w:rFonts w:ascii="Times New Roman"/>
          <w:b w:val="false"/>
          <w:i w:val="false"/>
          <w:color w:val="000000"/>
          <w:sz w:val="28"/>
        </w:rPr>
        <w:t>
      3) кеңістіктік-мезгілдік бағдарларды қалыптастыру және графикалық дағдыларды дамыту;</w:t>
      </w:r>
    </w:p>
    <w:bookmarkEnd w:id="15873"/>
    <w:bookmarkStart w:name="z29450" w:id="15874"/>
    <w:p>
      <w:pPr>
        <w:spacing w:after="0"/>
        <w:ind w:left="0"/>
        <w:jc w:val="both"/>
      </w:pPr>
      <w:r>
        <w:rPr>
          <w:rFonts w:ascii="Times New Roman"/>
          <w:b w:val="false"/>
          <w:i w:val="false"/>
          <w:color w:val="000000"/>
          <w:sz w:val="28"/>
        </w:rPr>
        <w:t xml:space="preserve">
      4) білім алушының танымдық белсенділігін және дербестігін жоғарылату. </w:t>
      </w:r>
    </w:p>
    <w:bookmarkEnd w:id="15874"/>
    <w:bookmarkStart w:name="z29451" w:id="15875"/>
    <w:p>
      <w:pPr>
        <w:spacing w:after="0"/>
        <w:ind w:left="0"/>
        <w:jc w:val="both"/>
      </w:pPr>
      <w:r>
        <w:rPr>
          <w:rFonts w:ascii="Times New Roman"/>
          <w:b w:val="false"/>
          <w:i w:val="false"/>
          <w:color w:val="000000"/>
          <w:sz w:val="28"/>
        </w:rPr>
        <w:t xml:space="preserve">
      4. Орташа ақыл-ой кемістігі бар білім алушыларға бәсеңділік, қабылдаудың шектеулігі мен сараланбаған, моторлық ыңғайсыздық, қимыл-қозғалыс үйлесімділігінің бұзылуы, талдау-синтетикалық әрекеттің бұзылуы тән, олар тек қана оқу процесін ғана емес, сондай-ақ қоршаған ортаға бейімделуде де қиналады. </w:t>
      </w:r>
    </w:p>
    <w:bookmarkEnd w:id="15875"/>
    <w:bookmarkStart w:name="z29452" w:id="15876"/>
    <w:p>
      <w:pPr>
        <w:spacing w:after="0"/>
        <w:ind w:left="0"/>
        <w:jc w:val="both"/>
      </w:pPr>
      <w:r>
        <w:rPr>
          <w:rFonts w:ascii="Times New Roman"/>
          <w:b w:val="false"/>
          <w:i w:val="false"/>
          <w:color w:val="000000"/>
          <w:sz w:val="28"/>
        </w:rPr>
        <w:t>
      5. Оқу жүктемесінің көлемі:</w:t>
      </w:r>
    </w:p>
    <w:bookmarkEnd w:id="15876"/>
    <w:bookmarkStart w:name="z29453" w:id="15877"/>
    <w:p>
      <w:pPr>
        <w:spacing w:after="0"/>
        <w:ind w:left="0"/>
        <w:jc w:val="both"/>
      </w:pPr>
      <w:r>
        <w:rPr>
          <w:rFonts w:ascii="Times New Roman"/>
          <w:b w:val="false"/>
          <w:i w:val="false"/>
          <w:color w:val="000000"/>
          <w:sz w:val="28"/>
        </w:rPr>
        <w:t xml:space="preserve">
      1) 5-сынып – аптасына 2 сағат, оқу жылында 68 сағат; </w:t>
      </w:r>
    </w:p>
    <w:bookmarkEnd w:id="15877"/>
    <w:bookmarkStart w:name="z29454" w:id="15878"/>
    <w:p>
      <w:pPr>
        <w:spacing w:after="0"/>
        <w:ind w:left="0"/>
        <w:jc w:val="both"/>
      </w:pPr>
      <w:r>
        <w:rPr>
          <w:rFonts w:ascii="Times New Roman"/>
          <w:b w:val="false"/>
          <w:i w:val="false"/>
          <w:color w:val="000000"/>
          <w:sz w:val="28"/>
        </w:rPr>
        <w:t>
      2) 6-сынып – аптасына 1 сағат, оқу жылында 34 сағат;</w:t>
      </w:r>
    </w:p>
    <w:bookmarkEnd w:id="15878"/>
    <w:bookmarkStart w:name="z29455" w:id="15879"/>
    <w:p>
      <w:pPr>
        <w:spacing w:after="0"/>
        <w:ind w:left="0"/>
        <w:jc w:val="both"/>
      </w:pPr>
      <w:r>
        <w:rPr>
          <w:rFonts w:ascii="Times New Roman"/>
          <w:b w:val="false"/>
          <w:i w:val="false"/>
          <w:color w:val="000000"/>
          <w:sz w:val="28"/>
        </w:rPr>
        <w:t>
      3) 7-сынып – аптасына 1 сағат, оқу жылында 34 сағат;</w:t>
      </w:r>
    </w:p>
    <w:bookmarkEnd w:id="15879"/>
    <w:bookmarkStart w:name="z29456" w:id="15880"/>
    <w:p>
      <w:pPr>
        <w:spacing w:after="0"/>
        <w:ind w:left="0"/>
        <w:jc w:val="both"/>
      </w:pPr>
      <w:r>
        <w:rPr>
          <w:rFonts w:ascii="Times New Roman"/>
          <w:b w:val="false"/>
          <w:i w:val="false"/>
          <w:color w:val="000000"/>
          <w:sz w:val="28"/>
        </w:rPr>
        <w:t xml:space="preserve">
      4) 8-сынып – аптасына 1 сағат, оқу жылында 34 сағат; </w:t>
      </w:r>
    </w:p>
    <w:bookmarkEnd w:id="15880"/>
    <w:bookmarkStart w:name="z29457" w:id="15881"/>
    <w:p>
      <w:pPr>
        <w:spacing w:after="0"/>
        <w:ind w:left="0"/>
        <w:jc w:val="both"/>
      </w:pPr>
      <w:r>
        <w:rPr>
          <w:rFonts w:ascii="Times New Roman"/>
          <w:b w:val="false"/>
          <w:i w:val="false"/>
          <w:color w:val="000000"/>
          <w:sz w:val="28"/>
        </w:rPr>
        <w:t xml:space="preserve">
      5) 9-сынып – аптасына 1 сағат, оқу жылында 34 сағат. </w:t>
      </w:r>
    </w:p>
    <w:bookmarkEnd w:id="15881"/>
    <w:bookmarkStart w:name="z29458" w:id="15882"/>
    <w:p>
      <w:pPr>
        <w:spacing w:after="0"/>
        <w:ind w:left="0"/>
        <w:jc w:val="both"/>
      </w:pPr>
      <w:r>
        <w:rPr>
          <w:rFonts w:ascii="Times New Roman"/>
          <w:b w:val="false"/>
          <w:i w:val="false"/>
          <w:color w:val="000000"/>
          <w:sz w:val="28"/>
        </w:rPr>
        <w:t xml:space="preserve">
      6. Бағдарлама шоғырлану қағидасына сәйкес құрылған, ол бағдарламаның әрбір тарауында қалыптасатын әрекеттердің дағдылары мен әдістерін үздіксіз қайталауға, бекітуге және жетілдіруге мүмкіндік береді. </w:t>
      </w:r>
    </w:p>
    <w:bookmarkEnd w:id="15882"/>
    <w:bookmarkStart w:name="z29459" w:id="15883"/>
    <w:p>
      <w:pPr>
        <w:spacing w:after="0"/>
        <w:ind w:left="0"/>
        <w:jc w:val="both"/>
      </w:pPr>
      <w:r>
        <w:rPr>
          <w:rFonts w:ascii="Times New Roman"/>
          <w:b w:val="false"/>
          <w:i w:val="false"/>
          <w:color w:val="000000"/>
          <w:sz w:val="28"/>
        </w:rPr>
        <w:t xml:space="preserve">
      7. Бағдарлама келесі тарауларда түзету жұмыстарының болжалды мазмұнын анықтайды: "Сенсорлық үдерістердің дамуы", "Кеңістікте бағдарлау дағдыларының дамуы", "Уақытты қабылдаудың дамуы", "Ұсақ қимыл мен графикалық дағдылардың дамуы". Бағдарлама ұсынбалы сипатта және ақыл-ой дамуы орташа деңгейде бұзылған білім алушыны оқытудың жеке бағдарламасының негізі болып табылады. </w:t>
      </w:r>
    </w:p>
    <w:bookmarkEnd w:id="15883"/>
    <w:bookmarkStart w:name="z29460" w:id="15884"/>
    <w:p>
      <w:pPr>
        <w:spacing w:after="0"/>
        <w:ind w:left="0"/>
        <w:jc w:val="both"/>
      </w:pPr>
      <w:r>
        <w:rPr>
          <w:rFonts w:ascii="Times New Roman"/>
          <w:b w:val="false"/>
          <w:i w:val="false"/>
          <w:color w:val="000000"/>
          <w:sz w:val="28"/>
        </w:rPr>
        <w:t xml:space="preserve">
      8. "Психомотрика және сенсорлық үдерістерін дамыту" курсының мазмұны тек қарастырылатын пән бойынша сабақтарда ғана емес "Бейнелеу", "Оқу, жазу және тіл дамыту", "Санау", "Айналадағы әлем", "Адам мен әлем", "Әлеуметтік-тұрмыстық бағдар", "Әлеуметтік бейімдеу және еңбекке дайындық" пәндер сабақтарында арнайы түзете дамыту әдістемелерді, дамыту жаттығуларын қолдануды талап етеді. </w:t>
      </w:r>
    </w:p>
    <w:bookmarkEnd w:id="15884"/>
    <w:bookmarkStart w:name="z29461" w:id="15885"/>
    <w:p>
      <w:pPr>
        <w:spacing w:after="0"/>
        <w:ind w:left="0"/>
        <w:jc w:val="both"/>
      </w:pPr>
      <w:r>
        <w:rPr>
          <w:rFonts w:ascii="Times New Roman"/>
          <w:b w:val="false"/>
          <w:i w:val="false"/>
          <w:color w:val="000000"/>
          <w:sz w:val="28"/>
        </w:rPr>
        <w:t xml:space="preserve">
      9. Сағаттарды бағдарламаның тараулары бойынша бөлу болжалды сипатта болады. Педагог білім алушының оқудағы арнайы қажеттіліктерін есепке ала отырып, сағаттарды қайта бөлуге құқылы. </w:t>
      </w:r>
    </w:p>
    <w:bookmarkEnd w:id="15885"/>
    <w:bookmarkStart w:name="z29462" w:id="15886"/>
    <w:p>
      <w:pPr>
        <w:spacing w:after="0"/>
        <w:ind w:left="0"/>
        <w:jc w:val="both"/>
      </w:pPr>
      <w:r>
        <w:rPr>
          <w:rFonts w:ascii="Times New Roman"/>
          <w:b w:val="false"/>
          <w:i w:val="false"/>
          <w:color w:val="000000"/>
          <w:sz w:val="28"/>
        </w:rPr>
        <w:t xml:space="preserve">
      10. Білім алушылардың жетістіктерін бағалағанда сипаттамалық бағалау қолданылады. Нәтижелер әрбір білім алушының психологиялық-педагогикалық кешенді зерттеу арқылы анықталады. </w:t>
      </w:r>
    </w:p>
    <w:bookmarkEnd w:id="15886"/>
    <w:bookmarkStart w:name="z29463" w:id="15887"/>
    <w:p>
      <w:pPr>
        <w:spacing w:after="0"/>
        <w:ind w:left="0"/>
        <w:jc w:val="left"/>
      </w:pPr>
      <w:r>
        <w:rPr>
          <w:rFonts w:ascii="Times New Roman"/>
          <w:b/>
          <w:i w:val="false"/>
          <w:color w:val="000000"/>
        </w:rPr>
        <w:t xml:space="preserve"> 2-тарау. Оқу пәнінің 5-сыныптағы базалық білім мазмұны </w:t>
      </w:r>
    </w:p>
    <w:bookmarkEnd w:id="15887"/>
    <w:bookmarkStart w:name="z29464" w:id="15888"/>
    <w:p>
      <w:pPr>
        <w:spacing w:after="0"/>
        <w:ind w:left="0"/>
        <w:jc w:val="both"/>
      </w:pPr>
      <w:r>
        <w:rPr>
          <w:rFonts w:ascii="Times New Roman"/>
          <w:b w:val="false"/>
          <w:i w:val="false"/>
          <w:color w:val="000000"/>
          <w:sz w:val="28"/>
        </w:rPr>
        <w:t xml:space="preserve">
      11. Сенсорлық үдерістердің дамуы (20 сағат): </w:t>
      </w:r>
    </w:p>
    <w:bookmarkEnd w:id="15888"/>
    <w:bookmarkStart w:name="z29465" w:id="15889"/>
    <w:p>
      <w:pPr>
        <w:spacing w:after="0"/>
        <w:ind w:left="0"/>
        <w:jc w:val="both"/>
      </w:pPr>
      <w:r>
        <w:rPr>
          <w:rFonts w:ascii="Times New Roman"/>
          <w:b w:val="false"/>
          <w:i w:val="false"/>
          <w:color w:val="000000"/>
          <w:sz w:val="28"/>
        </w:rPr>
        <w:t>
      12. Көру қабылдау және зейін:</w:t>
      </w:r>
    </w:p>
    <w:bookmarkEnd w:id="15889"/>
    <w:bookmarkStart w:name="z29466" w:id="15890"/>
    <w:p>
      <w:pPr>
        <w:spacing w:after="0"/>
        <w:ind w:left="0"/>
        <w:jc w:val="both"/>
      </w:pPr>
      <w:r>
        <w:rPr>
          <w:rFonts w:ascii="Times New Roman"/>
          <w:b w:val="false"/>
          <w:i w:val="false"/>
          <w:color w:val="000000"/>
          <w:sz w:val="28"/>
        </w:rPr>
        <w:t>
      1) заттарды ерекшеленген белгілері бойынша топтастыру (пішін, көлем, түс);</w:t>
      </w:r>
    </w:p>
    <w:bookmarkEnd w:id="15890"/>
    <w:bookmarkStart w:name="z29467" w:id="15891"/>
    <w:p>
      <w:pPr>
        <w:spacing w:after="0"/>
        <w:ind w:left="0"/>
        <w:jc w:val="both"/>
      </w:pPr>
      <w:r>
        <w:rPr>
          <w:rFonts w:ascii="Times New Roman"/>
          <w:b w:val="false"/>
          <w:i w:val="false"/>
          <w:color w:val="000000"/>
          <w:sz w:val="28"/>
        </w:rPr>
        <w:t>
      2) заттардың орналасу жерлерін есте сақтау және жаңғырту (5-9);</w:t>
      </w:r>
    </w:p>
    <w:bookmarkEnd w:id="15891"/>
    <w:bookmarkStart w:name="z29468" w:id="15892"/>
    <w:p>
      <w:pPr>
        <w:spacing w:after="0"/>
        <w:ind w:left="0"/>
        <w:jc w:val="both"/>
      </w:pPr>
      <w:r>
        <w:rPr>
          <w:rFonts w:ascii="Times New Roman"/>
          <w:b w:val="false"/>
          <w:i w:val="false"/>
          <w:color w:val="000000"/>
          <w:sz w:val="28"/>
        </w:rPr>
        <w:t>
      3) заттарды көлеміне қарай біріктіру (жіктеу, жүйелеу);</w:t>
      </w:r>
    </w:p>
    <w:bookmarkEnd w:id="15892"/>
    <w:bookmarkStart w:name="z29469" w:id="15893"/>
    <w:p>
      <w:pPr>
        <w:spacing w:after="0"/>
        <w:ind w:left="0"/>
        <w:jc w:val="both"/>
      </w:pPr>
      <w:r>
        <w:rPr>
          <w:rFonts w:ascii="Times New Roman"/>
          <w:b w:val="false"/>
          <w:i w:val="false"/>
          <w:color w:val="000000"/>
          <w:sz w:val="28"/>
        </w:rPr>
        <w:t xml:space="preserve">
      4) заттарды пішініне қарай біріктіру (жіктеу, жүйелеу); </w:t>
      </w:r>
    </w:p>
    <w:bookmarkEnd w:id="15893"/>
    <w:bookmarkStart w:name="z29470" w:id="15894"/>
    <w:p>
      <w:pPr>
        <w:spacing w:after="0"/>
        <w:ind w:left="0"/>
        <w:jc w:val="both"/>
      </w:pPr>
      <w:r>
        <w:rPr>
          <w:rFonts w:ascii="Times New Roman"/>
          <w:b w:val="false"/>
          <w:i w:val="false"/>
          <w:color w:val="000000"/>
          <w:sz w:val="28"/>
        </w:rPr>
        <w:t xml:space="preserve">
      5) заттарды түсі мен олардың реңктеріне қарай біріктіру (жүйелеу); </w:t>
      </w:r>
    </w:p>
    <w:bookmarkEnd w:id="15894"/>
    <w:bookmarkStart w:name="z29471" w:id="15895"/>
    <w:p>
      <w:pPr>
        <w:spacing w:after="0"/>
        <w:ind w:left="0"/>
        <w:jc w:val="both"/>
      </w:pPr>
      <w:r>
        <w:rPr>
          <w:rFonts w:ascii="Times New Roman"/>
          <w:b w:val="false"/>
          <w:i w:val="false"/>
          <w:color w:val="000000"/>
          <w:sz w:val="28"/>
        </w:rPr>
        <w:t xml:space="preserve">
      6) негізгі түстердің реңктерін ажырату; </w:t>
      </w:r>
    </w:p>
    <w:bookmarkEnd w:id="15895"/>
    <w:bookmarkStart w:name="z29472" w:id="15896"/>
    <w:p>
      <w:pPr>
        <w:spacing w:after="0"/>
        <w:ind w:left="0"/>
        <w:jc w:val="both"/>
      </w:pPr>
      <w:r>
        <w:rPr>
          <w:rFonts w:ascii="Times New Roman"/>
          <w:b w:val="false"/>
          <w:i w:val="false"/>
          <w:color w:val="000000"/>
          <w:sz w:val="28"/>
        </w:rPr>
        <w:t xml:space="preserve">
      7) заттармен, жазық пішіндермен, суреттермен ойындар мен жаттығулар процесінде олардың көлем параметрлерін ажырату; </w:t>
      </w:r>
    </w:p>
    <w:bookmarkEnd w:id="15896"/>
    <w:bookmarkStart w:name="z29473" w:id="15897"/>
    <w:p>
      <w:pPr>
        <w:spacing w:after="0"/>
        <w:ind w:left="0"/>
        <w:jc w:val="both"/>
      </w:pPr>
      <w:r>
        <w:rPr>
          <w:rFonts w:ascii="Times New Roman"/>
          <w:b w:val="false"/>
          <w:i w:val="false"/>
          <w:color w:val="000000"/>
          <w:sz w:val="28"/>
        </w:rPr>
        <w:t xml:space="preserve">
      8) өрнектерді үлгі бойынша салу; </w:t>
      </w:r>
    </w:p>
    <w:bookmarkEnd w:id="15897"/>
    <w:bookmarkStart w:name="z29474" w:id="15898"/>
    <w:p>
      <w:pPr>
        <w:spacing w:after="0"/>
        <w:ind w:left="0"/>
        <w:jc w:val="both"/>
      </w:pPr>
      <w:r>
        <w:rPr>
          <w:rFonts w:ascii="Times New Roman"/>
          <w:b w:val="false"/>
          <w:i w:val="false"/>
          <w:color w:val="000000"/>
          <w:sz w:val="28"/>
        </w:rPr>
        <w:t xml:space="preserve">
      9) қасиеттері анық ерекшеленетін заттар мен нысандардың (2-4) сұлбалы бейнелерін салыстыру; </w:t>
      </w:r>
    </w:p>
    <w:bookmarkEnd w:id="15898"/>
    <w:bookmarkStart w:name="z29475" w:id="15899"/>
    <w:p>
      <w:pPr>
        <w:spacing w:after="0"/>
        <w:ind w:left="0"/>
        <w:jc w:val="both"/>
      </w:pPr>
      <w:r>
        <w:rPr>
          <w:rFonts w:ascii="Times New Roman"/>
          <w:b w:val="false"/>
          <w:i w:val="false"/>
          <w:color w:val="000000"/>
          <w:sz w:val="28"/>
        </w:rPr>
        <w:t xml:space="preserve">
      10) қағаз бетінде әр түрлі орналасқан заттық бейнелерді салыстыру; </w:t>
      </w:r>
    </w:p>
    <w:bookmarkEnd w:id="15899"/>
    <w:bookmarkStart w:name="z29476" w:id="15900"/>
    <w:p>
      <w:pPr>
        <w:spacing w:after="0"/>
        <w:ind w:left="0"/>
        <w:jc w:val="both"/>
      </w:pPr>
      <w:r>
        <w:rPr>
          <w:rFonts w:ascii="Times New Roman"/>
          <w:b w:val="false"/>
          <w:i w:val="false"/>
          <w:color w:val="000000"/>
          <w:sz w:val="28"/>
        </w:rPr>
        <w:t>
      11) болмашы қасиеттерімен (құрылысымен, бөліктер санымен, бір түстің реңктерімен, көлемімен, бөлек бөліктерінің орналасуымен) ерешеленетін ұқсас заттар мен нысандарды салыстыру;</w:t>
      </w:r>
    </w:p>
    <w:bookmarkEnd w:id="15900"/>
    <w:bookmarkStart w:name="z29477" w:id="15901"/>
    <w:p>
      <w:pPr>
        <w:spacing w:after="0"/>
        <w:ind w:left="0"/>
        <w:jc w:val="both"/>
      </w:pPr>
      <w:r>
        <w:rPr>
          <w:rFonts w:ascii="Times New Roman"/>
          <w:b w:val="false"/>
          <w:i w:val="false"/>
          <w:color w:val="000000"/>
          <w:sz w:val="28"/>
        </w:rPr>
        <w:t>
      12) заттарды көлеміне және елестету бойынша салыстыру ("Сен енді, енсіз туралы не білесің?");</w:t>
      </w:r>
    </w:p>
    <w:bookmarkEnd w:id="15901"/>
    <w:bookmarkStart w:name="z29478" w:id="15902"/>
    <w:p>
      <w:pPr>
        <w:spacing w:after="0"/>
        <w:ind w:left="0"/>
        <w:jc w:val="both"/>
      </w:pPr>
      <w:r>
        <w:rPr>
          <w:rFonts w:ascii="Times New Roman"/>
          <w:b w:val="false"/>
          <w:i w:val="false"/>
          <w:color w:val="000000"/>
          <w:sz w:val="28"/>
        </w:rPr>
        <w:t xml:space="preserve">
      13) әріптер мен цифрлардың өздеріне тән бөліктері бойынша оларды тану; </w:t>
      </w:r>
    </w:p>
    <w:bookmarkEnd w:id="15902"/>
    <w:bookmarkStart w:name="z29479" w:id="15903"/>
    <w:p>
      <w:pPr>
        <w:spacing w:after="0"/>
        <w:ind w:left="0"/>
        <w:jc w:val="both"/>
      </w:pPr>
      <w:r>
        <w:rPr>
          <w:rFonts w:ascii="Times New Roman"/>
          <w:b w:val="false"/>
          <w:i w:val="false"/>
          <w:color w:val="000000"/>
          <w:sz w:val="28"/>
        </w:rPr>
        <w:t>
      14) заттарды стильденген бейнелерден тану (сұлбалы, нұсқалы, сызықшалы, пунктирлі).</w:t>
      </w:r>
    </w:p>
    <w:bookmarkEnd w:id="15903"/>
    <w:bookmarkStart w:name="z29480" w:id="15904"/>
    <w:p>
      <w:pPr>
        <w:spacing w:after="0"/>
        <w:ind w:left="0"/>
        <w:jc w:val="both"/>
      </w:pPr>
      <w:r>
        <w:rPr>
          <w:rFonts w:ascii="Times New Roman"/>
          <w:b w:val="false"/>
          <w:i w:val="false"/>
          <w:color w:val="000000"/>
          <w:sz w:val="28"/>
        </w:rPr>
        <w:t xml:space="preserve">
      13. Есту қабылдау және зейін: </w:t>
      </w:r>
    </w:p>
    <w:bookmarkEnd w:id="15904"/>
    <w:bookmarkStart w:name="z29481" w:id="15905"/>
    <w:p>
      <w:pPr>
        <w:spacing w:after="0"/>
        <w:ind w:left="0"/>
        <w:jc w:val="both"/>
      </w:pPr>
      <w:r>
        <w:rPr>
          <w:rFonts w:ascii="Times New Roman"/>
          <w:b w:val="false"/>
          <w:i w:val="false"/>
          <w:color w:val="000000"/>
          <w:sz w:val="28"/>
        </w:rPr>
        <w:t>
      1) дыбысталуды жаңғырту (сөздер, тіркестер, музыкалық ойыншықтардың дыбысталуы, тықылдату, шапалақтау);</w:t>
      </w:r>
    </w:p>
    <w:bookmarkEnd w:id="15905"/>
    <w:bookmarkStart w:name="z29482" w:id="15906"/>
    <w:p>
      <w:pPr>
        <w:spacing w:after="0"/>
        <w:ind w:left="0"/>
        <w:jc w:val="both"/>
      </w:pPr>
      <w:r>
        <w:rPr>
          <w:rFonts w:ascii="Times New Roman"/>
          <w:b w:val="false"/>
          <w:i w:val="false"/>
          <w:color w:val="000000"/>
          <w:sz w:val="28"/>
        </w:rPr>
        <w:t xml:space="preserve">
      2) музыканың сүйемелдеуімен ырғақты суретке сәйкес қозғалу; </w:t>
      </w:r>
    </w:p>
    <w:bookmarkEnd w:id="15906"/>
    <w:bookmarkStart w:name="z29483" w:id="15907"/>
    <w:p>
      <w:pPr>
        <w:spacing w:after="0"/>
        <w:ind w:left="0"/>
        <w:jc w:val="both"/>
      </w:pPr>
      <w:r>
        <w:rPr>
          <w:rFonts w:ascii="Times New Roman"/>
          <w:b w:val="false"/>
          <w:i w:val="false"/>
          <w:color w:val="000000"/>
          <w:sz w:val="28"/>
        </w:rPr>
        <w:t>
      3) дыбысталу көзін анықтау (музыкалық ойыншықтар, дауыс);</w:t>
      </w:r>
    </w:p>
    <w:bookmarkEnd w:id="15907"/>
    <w:bookmarkStart w:name="z29484" w:id="15908"/>
    <w:p>
      <w:pPr>
        <w:spacing w:after="0"/>
        <w:ind w:left="0"/>
        <w:jc w:val="both"/>
      </w:pPr>
      <w:r>
        <w:rPr>
          <w:rFonts w:ascii="Times New Roman"/>
          <w:b w:val="false"/>
          <w:i w:val="false"/>
          <w:color w:val="000000"/>
          <w:sz w:val="28"/>
        </w:rPr>
        <w:t xml:space="preserve">
      4) алда-артта, алда-артта-оң жақтан-сол жақтан орналасқан дыбыс бағытын есту арқылы анықтау; </w:t>
      </w:r>
    </w:p>
    <w:bookmarkEnd w:id="15908"/>
    <w:bookmarkStart w:name="z29485" w:id="15909"/>
    <w:p>
      <w:pPr>
        <w:spacing w:after="0"/>
        <w:ind w:left="0"/>
        <w:jc w:val="both"/>
      </w:pPr>
      <w:r>
        <w:rPr>
          <w:rFonts w:ascii="Times New Roman"/>
          <w:b w:val="false"/>
          <w:i w:val="false"/>
          <w:color w:val="000000"/>
          <w:sz w:val="28"/>
        </w:rPr>
        <w:t>
      5) дыбысталу көзінің бағытын және алыстауын, оқшаулану деңгейін анықтау;</w:t>
      </w:r>
    </w:p>
    <w:bookmarkEnd w:id="15909"/>
    <w:bookmarkStart w:name="z29486" w:id="15910"/>
    <w:p>
      <w:pPr>
        <w:spacing w:after="0"/>
        <w:ind w:left="0"/>
        <w:jc w:val="both"/>
      </w:pPr>
      <w:r>
        <w:rPr>
          <w:rFonts w:ascii="Times New Roman"/>
          <w:b w:val="false"/>
          <w:i w:val="false"/>
          <w:color w:val="000000"/>
          <w:sz w:val="28"/>
        </w:rPr>
        <w:t xml:space="preserve">
      6) естілген сөйлеу тілдік емес дыбыстар мен ырғақтық суреттер арасындағы ұқсастық пен айырмашылықты анықтау; </w:t>
      </w:r>
    </w:p>
    <w:bookmarkEnd w:id="15910"/>
    <w:bookmarkStart w:name="z29487" w:id="15911"/>
    <w:p>
      <w:pPr>
        <w:spacing w:after="0"/>
        <w:ind w:left="0"/>
        <w:jc w:val="both"/>
      </w:pPr>
      <w:r>
        <w:rPr>
          <w:rFonts w:ascii="Times New Roman"/>
          <w:b w:val="false"/>
          <w:i w:val="false"/>
          <w:color w:val="000000"/>
          <w:sz w:val="28"/>
        </w:rPr>
        <w:t xml:space="preserve">
      7) дыбысталудың біріккен және үзілмелі дыбысталуды есту қабілеті арқылы ажырату; </w:t>
      </w:r>
    </w:p>
    <w:bookmarkEnd w:id="15911"/>
    <w:bookmarkStart w:name="z29488" w:id="15912"/>
    <w:p>
      <w:pPr>
        <w:spacing w:after="0"/>
        <w:ind w:left="0"/>
        <w:jc w:val="both"/>
      </w:pPr>
      <w:r>
        <w:rPr>
          <w:rFonts w:ascii="Times New Roman"/>
          <w:b w:val="false"/>
          <w:i w:val="false"/>
          <w:color w:val="000000"/>
          <w:sz w:val="28"/>
        </w:rPr>
        <w:t>
      8) табиғи, тұрмыстық және музыкалық дыбыстарды ажырату;</w:t>
      </w:r>
    </w:p>
    <w:bookmarkEnd w:id="15912"/>
    <w:bookmarkStart w:name="z29489" w:id="15913"/>
    <w:p>
      <w:pPr>
        <w:spacing w:after="0"/>
        <w:ind w:left="0"/>
        <w:jc w:val="both"/>
      </w:pPr>
      <w:r>
        <w:rPr>
          <w:rFonts w:ascii="Times New Roman"/>
          <w:b w:val="false"/>
          <w:i w:val="false"/>
          <w:color w:val="000000"/>
          <w:sz w:val="28"/>
        </w:rPr>
        <w:t xml:space="preserve">
      9) дыбысталуда қарама-қайшылықты анықтау. </w:t>
      </w:r>
    </w:p>
    <w:bookmarkEnd w:id="15913"/>
    <w:bookmarkStart w:name="z29490" w:id="15914"/>
    <w:p>
      <w:pPr>
        <w:spacing w:after="0"/>
        <w:ind w:left="0"/>
        <w:jc w:val="both"/>
      </w:pPr>
      <w:r>
        <w:rPr>
          <w:rFonts w:ascii="Times New Roman"/>
          <w:b w:val="false"/>
          <w:i w:val="false"/>
          <w:color w:val="000000"/>
          <w:sz w:val="28"/>
        </w:rPr>
        <w:t xml:space="preserve">
      14. Жанасымдық-қимылдық қабылдау және заттардың ерекше қасиеттерін қабылдау: </w:t>
      </w:r>
    </w:p>
    <w:bookmarkEnd w:id="15914"/>
    <w:bookmarkStart w:name="z29491" w:id="15915"/>
    <w:p>
      <w:pPr>
        <w:spacing w:after="0"/>
        <w:ind w:left="0"/>
        <w:jc w:val="both"/>
      </w:pPr>
      <w:r>
        <w:rPr>
          <w:rFonts w:ascii="Times New Roman"/>
          <w:b w:val="false"/>
          <w:i w:val="false"/>
          <w:color w:val="000000"/>
          <w:sz w:val="28"/>
        </w:rPr>
        <w:t>
      1) заттардың пішінін сипау арқылы қабылдау (жазық және көлемді);</w:t>
      </w:r>
    </w:p>
    <w:bookmarkEnd w:id="15915"/>
    <w:bookmarkStart w:name="z29492" w:id="15916"/>
    <w:p>
      <w:pPr>
        <w:spacing w:after="0"/>
        <w:ind w:left="0"/>
        <w:jc w:val="both"/>
      </w:pPr>
      <w:r>
        <w:rPr>
          <w:rFonts w:ascii="Times New Roman"/>
          <w:b w:val="false"/>
          <w:i w:val="false"/>
          <w:color w:val="000000"/>
          <w:sz w:val="28"/>
        </w:rPr>
        <w:t xml:space="preserve">
      2) қимылды немесе қалыпты сурет бойынша, еліктеу және сөздік нұсқау бойынша орындау; </w:t>
      </w:r>
    </w:p>
    <w:bookmarkEnd w:id="15916"/>
    <w:bookmarkStart w:name="z29493" w:id="15917"/>
    <w:p>
      <w:pPr>
        <w:spacing w:after="0"/>
        <w:ind w:left="0"/>
        <w:jc w:val="both"/>
      </w:pPr>
      <w:r>
        <w:rPr>
          <w:rFonts w:ascii="Times New Roman"/>
          <w:b w:val="false"/>
          <w:i w:val="false"/>
          <w:color w:val="000000"/>
          <w:sz w:val="28"/>
        </w:rPr>
        <w:t>
      3) бірнеше ұсынылған заттардың ішінен сұлбалары бірдей екі затты сипау арқылы табу;</w:t>
      </w:r>
    </w:p>
    <w:bookmarkEnd w:id="15917"/>
    <w:bookmarkStart w:name="z29494" w:id="15918"/>
    <w:p>
      <w:pPr>
        <w:spacing w:after="0"/>
        <w:ind w:left="0"/>
        <w:jc w:val="both"/>
      </w:pPr>
      <w:r>
        <w:rPr>
          <w:rFonts w:ascii="Times New Roman"/>
          <w:b w:val="false"/>
          <w:i w:val="false"/>
          <w:color w:val="000000"/>
          <w:sz w:val="28"/>
        </w:rPr>
        <w:t>
      4) заттарды сипаттамасы бойынша сипау арқылы табу;</w:t>
      </w:r>
    </w:p>
    <w:bookmarkEnd w:id="15918"/>
    <w:bookmarkStart w:name="z29495" w:id="15919"/>
    <w:p>
      <w:pPr>
        <w:spacing w:after="0"/>
        <w:ind w:left="0"/>
        <w:jc w:val="both"/>
      </w:pPr>
      <w:r>
        <w:rPr>
          <w:rFonts w:ascii="Times New Roman"/>
          <w:b w:val="false"/>
          <w:i w:val="false"/>
          <w:color w:val="000000"/>
          <w:sz w:val="28"/>
        </w:rPr>
        <w:t>
      5) сөйлеу тілдік емес қатынастың әр түрлі тәсілдерін меңгеру (мимика, паномимика);</w:t>
      </w:r>
    </w:p>
    <w:bookmarkEnd w:id="15919"/>
    <w:bookmarkStart w:name="z29496" w:id="15920"/>
    <w:p>
      <w:pPr>
        <w:spacing w:after="0"/>
        <w:ind w:left="0"/>
        <w:jc w:val="both"/>
      </w:pPr>
      <w:r>
        <w:rPr>
          <w:rFonts w:ascii="Times New Roman"/>
          <w:b w:val="false"/>
          <w:i w:val="false"/>
          <w:color w:val="000000"/>
          <w:sz w:val="28"/>
        </w:rPr>
        <w:t xml:space="preserve">
      6) тамақтың консистенциясын ажырату (қатты, жұмсақ, құрғақ сұйық); </w:t>
      </w:r>
    </w:p>
    <w:bookmarkEnd w:id="15920"/>
    <w:bookmarkStart w:name="z29497" w:id="15921"/>
    <w:p>
      <w:pPr>
        <w:spacing w:after="0"/>
        <w:ind w:left="0"/>
        <w:jc w:val="both"/>
      </w:pPr>
      <w:r>
        <w:rPr>
          <w:rFonts w:ascii="Times New Roman"/>
          <w:b w:val="false"/>
          <w:i w:val="false"/>
          <w:color w:val="000000"/>
          <w:sz w:val="28"/>
        </w:rPr>
        <w:t>
      7) көру үлгісі және сөздік тапсырма бойынша пішіні әр түрлі заттарды сипай отырып ажырату (4 заттан таңдау);</w:t>
      </w:r>
    </w:p>
    <w:bookmarkEnd w:id="15921"/>
    <w:bookmarkStart w:name="z29498" w:id="15922"/>
    <w:p>
      <w:pPr>
        <w:spacing w:after="0"/>
        <w:ind w:left="0"/>
        <w:jc w:val="both"/>
      </w:pPr>
      <w:r>
        <w:rPr>
          <w:rFonts w:ascii="Times New Roman"/>
          <w:b w:val="false"/>
          <w:i w:val="false"/>
          <w:color w:val="000000"/>
          <w:sz w:val="28"/>
        </w:rPr>
        <w:t xml:space="preserve">
      8) өзінің денесінің қимылдағы жағымды бейнесін және мәнерлі қозғалысын қалыптастыру. </w:t>
      </w:r>
    </w:p>
    <w:bookmarkEnd w:id="15922"/>
    <w:bookmarkStart w:name="z29499" w:id="15923"/>
    <w:p>
      <w:pPr>
        <w:spacing w:after="0"/>
        <w:ind w:left="0"/>
        <w:jc w:val="both"/>
      </w:pPr>
      <w:r>
        <w:rPr>
          <w:rFonts w:ascii="Times New Roman"/>
          <w:b w:val="false"/>
          <w:i w:val="false"/>
          <w:color w:val="000000"/>
          <w:sz w:val="28"/>
        </w:rPr>
        <w:t>
      15. Кеңістікте бағдарлау дағдыларын дамыту (14 сағат):</w:t>
      </w:r>
    </w:p>
    <w:bookmarkEnd w:id="15923"/>
    <w:bookmarkStart w:name="z29500" w:id="15924"/>
    <w:p>
      <w:pPr>
        <w:spacing w:after="0"/>
        <w:ind w:left="0"/>
        <w:jc w:val="both"/>
      </w:pPr>
      <w:r>
        <w:rPr>
          <w:rFonts w:ascii="Times New Roman"/>
          <w:b w:val="false"/>
          <w:i w:val="false"/>
          <w:color w:val="000000"/>
          <w:sz w:val="28"/>
        </w:rPr>
        <w:t xml:space="preserve">
      1) заттардың өзара көлденеңінен орналасуын анықтау: арғы жағында (артында, соңында), алдында (алдағы жақта, ілгеріде), оң жақта, сол жақта, бүйірінен; </w:t>
      </w:r>
    </w:p>
    <w:bookmarkEnd w:id="15924"/>
    <w:bookmarkStart w:name="z29501" w:id="15925"/>
    <w:p>
      <w:pPr>
        <w:spacing w:after="0"/>
        <w:ind w:left="0"/>
        <w:jc w:val="both"/>
      </w:pPr>
      <w:r>
        <w:rPr>
          <w:rFonts w:ascii="Times New Roman"/>
          <w:b w:val="false"/>
          <w:i w:val="false"/>
          <w:color w:val="000000"/>
          <w:sz w:val="28"/>
        </w:rPr>
        <w:t>
      2) оң және сол қолды ажырату;</w:t>
      </w:r>
    </w:p>
    <w:bookmarkEnd w:id="15925"/>
    <w:bookmarkStart w:name="z29502" w:id="15926"/>
    <w:p>
      <w:pPr>
        <w:spacing w:after="0"/>
        <w:ind w:left="0"/>
        <w:jc w:val="both"/>
      </w:pPr>
      <w:r>
        <w:rPr>
          <w:rFonts w:ascii="Times New Roman"/>
          <w:b w:val="false"/>
          <w:i w:val="false"/>
          <w:color w:val="000000"/>
          <w:sz w:val="28"/>
        </w:rPr>
        <w:t>
      3) заттардың, адамның оң және сол жақтарын ажырату;</w:t>
      </w:r>
    </w:p>
    <w:bookmarkEnd w:id="15926"/>
    <w:bookmarkStart w:name="z29503" w:id="15927"/>
    <w:p>
      <w:pPr>
        <w:spacing w:after="0"/>
        <w:ind w:left="0"/>
        <w:jc w:val="both"/>
      </w:pPr>
      <w:r>
        <w:rPr>
          <w:rFonts w:ascii="Times New Roman"/>
          <w:b w:val="false"/>
          <w:i w:val="false"/>
          <w:color w:val="000000"/>
          <w:sz w:val="28"/>
        </w:rPr>
        <w:t>
      4) берілген бағытта қозғалу;</w:t>
      </w:r>
    </w:p>
    <w:bookmarkEnd w:id="15927"/>
    <w:bookmarkStart w:name="z29504" w:id="15928"/>
    <w:p>
      <w:pPr>
        <w:spacing w:after="0"/>
        <w:ind w:left="0"/>
        <w:jc w:val="both"/>
      </w:pPr>
      <w:r>
        <w:rPr>
          <w:rFonts w:ascii="Times New Roman"/>
          <w:b w:val="false"/>
          <w:i w:val="false"/>
          <w:color w:val="000000"/>
          <w:sz w:val="28"/>
        </w:rPr>
        <w:t xml:space="preserve">
      5) мектептің ғимаратында, үлескеде бағдарлау. </w:t>
      </w:r>
    </w:p>
    <w:bookmarkEnd w:id="15928"/>
    <w:bookmarkStart w:name="z29505" w:id="15929"/>
    <w:p>
      <w:pPr>
        <w:spacing w:after="0"/>
        <w:ind w:left="0"/>
        <w:jc w:val="both"/>
      </w:pPr>
      <w:r>
        <w:rPr>
          <w:rFonts w:ascii="Times New Roman"/>
          <w:b w:val="false"/>
          <w:i w:val="false"/>
          <w:color w:val="000000"/>
          <w:sz w:val="28"/>
        </w:rPr>
        <w:t>
      16. Уақытты қабылдауды дамыту (14 сағат):</w:t>
      </w:r>
    </w:p>
    <w:bookmarkEnd w:id="15929"/>
    <w:bookmarkStart w:name="z29506" w:id="15930"/>
    <w:p>
      <w:pPr>
        <w:spacing w:after="0"/>
        <w:ind w:left="0"/>
        <w:jc w:val="both"/>
      </w:pPr>
      <w:r>
        <w:rPr>
          <w:rFonts w:ascii="Times New Roman"/>
          <w:b w:val="false"/>
          <w:i w:val="false"/>
          <w:color w:val="000000"/>
          <w:sz w:val="28"/>
        </w:rPr>
        <w:t xml:space="preserve">
      1) "апта", "ай", "жыл" түсініктерін өз тәжірибесінде қолдану; </w:t>
      </w:r>
    </w:p>
    <w:bookmarkEnd w:id="15930"/>
    <w:bookmarkStart w:name="z29507" w:id="15931"/>
    <w:p>
      <w:pPr>
        <w:spacing w:after="0"/>
        <w:ind w:left="0"/>
        <w:jc w:val="both"/>
      </w:pPr>
      <w:r>
        <w:rPr>
          <w:rFonts w:ascii="Times New Roman"/>
          <w:b w:val="false"/>
          <w:i w:val="false"/>
          <w:color w:val="000000"/>
          <w:sz w:val="28"/>
        </w:rPr>
        <w:t xml:space="preserve">
      2) жыл мезгілдерінің, олардың белгілерінің дәйектілігін ажырату; </w:t>
      </w:r>
    </w:p>
    <w:bookmarkEnd w:id="15931"/>
    <w:bookmarkStart w:name="z29508" w:id="15932"/>
    <w:p>
      <w:pPr>
        <w:spacing w:after="0"/>
        <w:ind w:left="0"/>
        <w:jc w:val="both"/>
      </w:pPr>
      <w:r>
        <w:rPr>
          <w:rFonts w:ascii="Times New Roman"/>
          <w:b w:val="false"/>
          <w:i w:val="false"/>
          <w:color w:val="000000"/>
          <w:sz w:val="28"/>
        </w:rPr>
        <w:t xml:space="preserve">
      3) оқиғалардың (тәулік уақытының алмасуы) дәйектілігін ажырату. </w:t>
      </w:r>
    </w:p>
    <w:bookmarkEnd w:id="15932"/>
    <w:bookmarkStart w:name="z29509" w:id="15933"/>
    <w:p>
      <w:pPr>
        <w:spacing w:after="0"/>
        <w:ind w:left="0"/>
        <w:jc w:val="both"/>
      </w:pPr>
      <w:r>
        <w:rPr>
          <w:rFonts w:ascii="Times New Roman"/>
          <w:b w:val="false"/>
          <w:i w:val="false"/>
          <w:color w:val="000000"/>
          <w:sz w:val="28"/>
        </w:rPr>
        <w:t>
      17. Ұсақ қимыл мен графикалық дағдыларды дамыту (20 сағат):</w:t>
      </w:r>
    </w:p>
    <w:bookmarkEnd w:id="15933"/>
    <w:bookmarkStart w:name="z29510" w:id="15934"/>
    <w:p>
      <w:pPr>
        <w:spacing w:after="0"/>
        <w:ind w:left="0"/>
        <w:jc w:val="both"/>
      </w:pPr>
      <w:r>
        <w:rPr>
          <w:rFonts w:ascii="Times New Roman"/>
          <w:b w:val="false"/>
          <w:i w:val="false"/>
          <w:color w:val="000000"/>
          <w:sz w:val="28"/>
        </w:rPr>
        <w:t>
      1) сөздік сүйемелдеумен саусақ гимнастикасының жаттығуларын орындау;</w:t>
      </w:r>
    </w:p>
    <w:bookmarkEnd w:id="15934"/>
    <w:bookmarkStart w:name="z29511" w:id="15935"/>
    <w:p>
      <w:pPr>
        <w:spacing w:after="0"/>
        <w:ind w:left="0"/>
        <w:jc w:val="both"/>
      </w:pPr>
      <w:r>
        <w:rPr>
          <w:rFonts w:ascii="Times New Roman"/>
          <w:b w:val="false"/>
          <w:i w:val="false"/>
          <w:color w:val="000000"/>
          <w:sz w:val="28"/>
        </w:rPr>
        <w:t>
      2) заттар сұлбасын қайшымен кесіп алу;</w:t>
      </w:r>
    </w:p>
    <w:bookmarkEnd w:id="15935"/>
    <w:bookmarkStart w:name="z29512" w:id="15936"/>
    <w:p>
      <w:pPr>
        <w:spacing w:after="0"/>
        <w:ind w:left="0"/>
        <w:jc w:val="both"/>
      </w:pPr>
      <w:r>
        <w:rPr>
          <w:rFonts w:ascii="Times New Roman"/>
          <w:b w:val="false"/>
          <w:i w:val="false"/>
          <w:color w:val="000000"/>
          <w:sz w:val="28"/>
        </w:rPr>
        <w:t xml:space="preserve">
      3) геометриялық пішіндерді үлгінің көмегімен, трафареттермен жүргізе отырып бейнелеу; </w:t>
      </w:r>
    </w:p>
    <w:bookmarkEnd w:id="15936"/>
    <w:bookmarkStart w:name="z29513" w:id="15937"/>
    <w:p>
      <w:pPr>
        <w:spacing w:after="0"/>
        <w:ind w:left="0"/>
        <w:jc w:val="both"/>
      </w:pPr>
      <w:r>
        <w:rPr>
          <w:rFonts w:ascii="Times New Roman"/>
          <w:b w:val="false"/>
          <w:i w:val="false"/>
          <w:color w:val="000000"/>
          <w:sz w:val="28"/>
        </w:rPr>
        <w:t>
      4) қолды босаңсату икемділігін игеру; пішін тудырушы қимылды игеру (ермексазбен жұмыс);</w:t>
      </w:r>
    </w:p>
    <w:bookmarkEnd w:id="15937"/>
    <w:bookmarkStart w:name="z29514" w:id="15938"/>
    <w:p>
      <w:pPr>
        <w:spacing w:after="0"/>
        <w:ind w:left="0"/>
        <w:jc w:val="both"/>
      </w:pPr>
      <w:r>
        <w:rPr>
          <w:rFonts w:ascii="Times New Roman"/>
          <w:b w:val="false"/>
          <w:i w:val="false"/>
          <w:color w:val="000000"/>
          <w:sz w:val="28"/>
        </w:rPr>
        <w:t>
      5) қолдың буындары мен саусақтарының бір қимылдан басқа қимылға ауыстыру;</w:t>
      </w:r>
    </w:p>
    <w:bookmarkEnd w:id="15938"/>
    <w:bookmarkStart w:name="z29515" w:id="15939"/>
    <w:p>
      <w:pPr>
        <w:spacing w:after="0"/>
        <w:ind w:left="0"/>
        <w:jc w:val="both"/>
      </w:pPr>
      <w:r>
        <w:rPr>
          <w:rFonts w:ascii="Times New Roman"/>
          <w:b w:val="false"/>
          <w:i w:val="false"/>
          <w:color w:val="000000"/>
          <w:sz w:val="28"/>
        </w:rPr>
        <w:t>
      6) үлгі бойынша өрнектердің, жиектердің суретін салу;</w:t>
      </w:r>
    </w:p>
    <w:bookmarkEnd w:id="15939"/>
    <w:bookmarkStart w:name="z29516" w:id="15940"/>
    <w:p>
      <w:pPr>
        <w:spacing w:after="0"/>
        <w:ind w:left="0"/>
        <w:jc w:val="both"/>
      </w:pPr>
      <w:r>
        <w:rPr>
          <w:rFonts w:ascii="Times New Roman"/>
          <w:b w:val="false"/>
          <w:i w:val="false"/>
          <w:color w:val="000000"/>
          <w:sz w:val="28"/>
        </w:rPr>
        <w:t xml:space="preserve">
      7) қол саусақтарының төмпешіктерін мен саусақтарын өздігінен уқалау; </w:t>
      </w:r>
    </w:p>
    <w:bookmarkEnd w:id="15940"/>
    <w:bookmarkStart w:name="z29517" w:id="15941"/>
    <w:p>
      <w:pPr>
        <w:spacing w:after="0"/>
        <w:ind w:left="0"/>
        <w:jc w:val="both"/>
      </w:pPr>
      <w:r>
        <w:rPr>
          <w:rFonts w:ascii="Times New Roman"/>
          <w:b w:val="false"/>
          <w:i w:val="false"/>
          <w:color w:val="000000"/>
          <w:sz w:val="28"/>
        </w:rPr>
        <w:t>
      8) саусақтардан әр түрлі пішіндер құрастыру;</w:t>
      </w:r>
    </w:p>
    <w:bookmarkEnd w:id="15941"/>
    <w:bookmarkStart w:name="z29518" w:id="15942"/>
    <w:p>
      <w:pPr>
        <w:spacing w:after="0"/>
        <w:ind w:left="0"/>
        <w:jc w:val="both"/>
      </w:pPr>
      <w:r>
        <w:rPr>
          <w:rFonts w:ascii="Times New Roman"/>
          <w:b w:val="false"/>
          <w:i w:val="false"/>
          <w:color w:val="000000"/>
          <w:sz w:val="28"/>
        </w:rPr>
        <w:t xml:space="preserve">
      9) бейнені екі қолмен штрихтау (кезектестіріп, бір мезгілде); </w:t>
      </w:r>
    </w:p>
    <w:bookmarkEnd w:id="15942"/>
    <w:bookmarkStart w:name="z29519" w:id="15943"/>
    <w:p>
      <w:pPr>
        <w:spacing w:after="0"/>
        <w:ind w:left="0"/>
        <w:jc w:val="both"/>
      </w:pPr>
      <w:r>
        <w:rPr>
          <w:rFonts w:ascii="Times New Roman"/>
          <w:b w:val="false"/>
          <w:i w:val="false"/>
          <w:color w:val="000000"/>
          <w:sz w:val="28"/>
        </w:rPr>
        <w:t>
      10) қолдың статикалық және динамикалық үйлесімділігін, қимылдардың ырғақтық ұйымдастыруын, қол буындарының ауысуын дамыту.</w:t>
      </w:r>
    </w:p>
    <w:bookmarkEnd w:id="15943"/>
    <w:bookmarkStart w:name="z29520" w:id="15944"/>
    <w:p>
      <w:pPr>
        <w:spacing w:after="0"/>
        <w:ind w:left="0"/>
        <w:jc w:val="left"/>
      </w:pPr>
      <w:r>
        <w:rPr>
          <w:rFonts w:ascii="Times New Roman"/>
          <w:b/>
          <w:i w:val="false"/>
          <w:color w:val="000000"/>
        </w:rPr>
        <w:t xml:space="preserve"> 3-тарау. Оқу пәнінің 6-сыныптағы базалық білім мазмұны</w:t>
      </w:r>
    </w:p>
    <w:bookmarkEnd w:id="15944"/>
    <w:bookmarkStart w:name="z29521" w:id="15945"/>
    <w:p>
      <w:pPr>
        <w:spacing w:after="0"/>
        <w:ind w:left="0"/>
        <w:jc w:val="both"/>
      </w:pPr>
      <w:r>
        <w:rPr>
          <w:rFonts w:ascii="Times New Roman"/>
          <w:b w:val="false"/>
          <w:i w:val="false"/>
          <w:color w:val="000000"/>
          <w:sz w:val="28"/>
        </w:rPr>
        <w:t>
      18. Сенсорлық үдерістерді дамыту (10 сағат).</w:t>
      </w:r>
    </w:p>
    <w:bookmarkEnd w:id="15945"/>
    <w:bookmarkStart w:name="z29522" w:id="15946"/>
    <w:p>
      <w:pPr>
        <w:spacing w:after="0"/>
        <w:ind w:left="0"/>
        <w:jc w:val="both"/>
      </w:pPr>
      <w:r>
        <w:rPr>
          <w:rFonts w:ascii="Times New Roman"/>
          <w:b w:val="false"/>
          <w:i w:val="false"/>
          <w:color w:val="000000"/>
          <w:sz w:val="28"/>
        </w:rPr>
        <w:t xml:space="preserve">
      19. Көру қабылдау және зейін: </w:t>
      </w:r>
    </w:p>
    <w:bookmarkEnd w:id="15946"/>
    <w:bookmarkStart w:name="z29523" w:id="15947"/>
    <w:p>
      <w:pPr>
        <w:spacing w:after="0"/>
        <w:ind w:left="0"/>
        <w:jc w:val="both"/>
      </w:pPr>
      <w:r>
        <w:rPr>
          <w:rFonts w:ascii="Times New Roman"/>
          <w:b w:val="false"/>
          <w:i w:val="false"/>
          <w:color w:val="000000"/>
          <w:sz w:val="28"/>
        </w:rPr>
        <w:t xml:space="preserve">
      1) заттардың түсін, пішінін, көлемін қабылдау; </w:t>
      </w:r>
    </w:p>
    <w:bookmarkEnd w:id="15947"/>
    <w:bookmarkStart w:name="z29524" w:id="15948"/>
    <w:p>
      <w:pPr>
        <w:spacing w:after="0"/>
        <w:ind w:left="0"/>
        <w:jc w:val="both"/>
      </w:pPr>
      <w:r>
        <w:rPr>
          <w:rFonts w:ascii="Times New Roman"/>
          <w:b w:val="false"/>
          <w:i w:val="false"/>
          <w:color w:val="000000"/>
          <w:sz w:val="28"/>
        </w:rPr>
        <w:t xml:space="preserve">
      2) заттық және жағдаяттық суреттердегі ерекше және жалпы қасиеттерді анықтау; </w:t>
      </w:r>
    </w:p>
    <w:bookmarkEnd w:id="15948"/>
    <w:bookmarkStart w:name="z29525" w:id="15949"/>
    <w:p>
      <w:pPr>
        <w:spacing w:after="0"/>
        <w:ind w:left="0"/>
        <w:jc w:val="both"/>
      </w:pPr>
      <w:r>
        <w:rPr>
          <w:rFonts w:ascii="Times New Roman"/>
          <w:b w:val="false"/>
          <w:i w:val="false"/>
          <w:color w:val="000000"/>
          <w:sz w:val="28"/>
        </w:rPr>
        <w:t xml:space="preserve">
      3) аяқталмаған бейнелердің суреттерін салып бітіру; </w:t>
      </w:r>
    </w:p>
    <w:bookmarkEnd w:id="15949"/>
    <w:bookmarkStart w:name="z29526" w:id="15950"/>
    <w:p>
      <w:pPr>
        <w:spacing w:after="0"/>
        <w:ind w:left="0"/>
        <w:jc w:val="both"/>
      </w:pPr>
      <w:r>
        <w:rPr>
          <w:rFonts w:ascii="Times New Roman"/>
          <w:b w:val="false"/>
          <w:i w:val="false"/>
          <w:color w:val="000000"/>
          <w:sz w:val="28"/>
        </w:rPr>
        <w:t xml:space="preserve">
      4) суреттердегі, фотосуреттердегі бейтаныс адамдарды салыстыру (жынысы, жасы); </w:t>
      </w:r>
    </w:p>
    <w:bookmarkEnd w:id="15950"/>
    <w:bookmarkStart w:name="z29527" w:id="15951"/>
    <w:p>
      <w:pPr>
        <w:spacing w:after="0"/>
        <w:ind w:left="0"/>
        <w:jc w:val="both"/>
      </w:pPr>
      <w:r>
        <w:rPr>
          <w:rFonts w:ascii="Times New Roman"/>
          <w:b w:val="false"/>
          <w:i w:val="false"/>
          <w:color w:val="000000"/>
          <w:sz w:val="28"/>
        </w:rPr>
        <w:t xml:space="preserve">
      5) заттарды еске түсіру бойынша сурет салу; </w:t>
      </w:r>
    </w:p>
    <w:bookmarkEnd w:id="15951"/>
    <w:bookmarkStart w:name="z29528" w:id="15952"/>
    <w:p>
      <w:pPr>
        <w:spacing w:after="0"/>
        <w:ind w:left="0"/>
        <w:jc w:val="both"/>
      </w:pPr>
      <w:r>
        <w:rPr>
          <w:rFonts w:ascii="Times New Roman"/>
          <w:b w:val="false"/>
          <w:i w:val="false"/>
          <w:color w:val="000000"/>
          <w:sz w:val="28"/>
        </w:rPr>
        <w:t xml:space="preserve">
      6) теріс және төңкеріліп көрсетілген әріптер мен цифрларды жаз; </w:t>
      </w:r>
    </w:p>
    <w:bookmarkEnd w:id="15952"/>
    <w:bookmarkStart w:name="z29529" w:id="15953"/>
    <w:p>
      <w:pPr>
        <w:spacing w:after="0"/>
        <w:ind w:left="0"/>
        <w:jc w:val="both"/>
      </w:pPr>
      <w:r>
        <w:rPr>
          <w:rFonts w:ascii="Times New Roman"/>
          <w:b w:val="false"/>
          <w:i w:val="false"/>
          <w:color w:val="000000"/>
          <w:sz w:val="28"/>
        </w:rPr>
        <w:t xml:space="preserve">
      7) әр түрлі ракурста орналасқан затардың пішіндерін анықтау; </w:t>
      </w:r>
    </w:p>
    <w:bookmarkEnd w:id="15953"/>
    <w:bookmarkStart w:name="z29530" w:id="15954"/>
    <w:p>
      <w:pPr>
        <w:spacing w:after="0"/>
        <w:ind w:left="0"/>
        <w:jc w:val="both"/>
      </w:pPr>
      <w:r>
        <w:rPr>
          <w:rFonts w:ascii="Times New Roman"/>
          <w:b w:val="false"/>
          <w:i w:val="false"/>
          <w:color w:val="000000"/>
          <w:sz w:val="28"/>
        </w:rPr>
        <w:t xml:space="preserve">
      8) заттармен, жазық пішіндермен, суреттермен ойындар мен жаттығулардағы заттардың көлемінің параметрлерін ажырату; </w:t>
      </w:r>
    </w:p>
    <w:bookmarkEnd w:id="15954"/>
    <w:bookmarkStart w:name="z29531" w:id="15955"/>
    <w:p>
      <w:pPr>
        <w:spacing w:after="0"/>
        <w:ind w:left="0"/>
        <w:jc w:val="both"/>
      </w:pPr>
      <w:r>
        <w:rPr>
          <w:rFonts w:ascii="Times New Roman"/>
          <w:b w:val="false"/>
          <w:i w:val="false"/>
          <w:color w:val="000000"/>
          <w:sz w:val="28"/>
        </w:rPr>
        <w:t>
      9) 2-3 бөлікке кесілген суреттерді құрастыру;</w:t>
      </w:r>
    </w:p>
    <w:bookmarkEnd w:id="15955"/>
    <w:bookmarkStart w:name="z29532" w:id="15956"/>
    <w:p>
      <w:pPr>
        <w:spacing w:after="0"/>
        <w:ind w:left="0"/>
        <w:jc w:val="both"/>
      </w:pPr>
      <w:r>
        <w:rPr>
          <w:rFonts w:ascii="Times New Roman"/>
          <w:b w:val="false"/>
          <w:i w:val="false"/>
          <w:color w:val="000000"/>
          <w:sz w:val="28"/>
        </w:rPr>
        <w:t>
      10) анық байқалатын белгілерімен (түсімен, пішінімен, көлемімен, бөліктердің санымен, жеке бөліктердің орналасуымен) ерекшеленетін заттар мен нысандардың бейнелерін (2-4-тен таңдағанда) салыстыру;</w:t>
      </w:r>
    </w:p>
    <w:bookmarkEnd w:id="15956"/>
    <w:bookmarkStart w:name="z29533" w:id="15957"/>
    <w:p>
      <w:pPr>
        <w:spacing w:after="0"/>
        <w:ind w:left="0"/>
        <w:jc w:val="both"/>
      </w:pPr>
      <w:r>
        <w:rPr>
          <w:rFonts w:ascii="Times New Roman"/>
          <w:b w:val="false"/>
          <w:i w:val="false"/>
          <w:color w:val="000000"/>
          <w:sz w:val="28"/>
        </w:rPr>
        <w:t xml:space="preserve">
      11) анық байқалатын белгілерімен (түсімен, пішінімен, көлемімен, бөліктердің санымен, жеке бөліктердің орналасуымен) ерекшеленетін заттар мен нысандарды (2-4-тен таңдағанда) салыстыру; </w:t>
      </w:r>
    </w:p>
    <w:bookmarkEnd w:id="15957"/>
    <w:bookmarkStart w:name="z29534" w:id="15958"/>
    <w:p>
      <w:pPr>
        <w:spacing w:after="0"/>
        <w:ind w:left="0"/>
        <w:jc w:val="both"/>
      </w:pPr>
      <w:r>
        <w:rPr>
          <w:rFonts w:ascii="Times New Roman"/>
          <w:b w:val="false"/>
          <w:i w:val="false"/>
          <w:color w:val="000000"/>
          <w:sz w:val="28"/>
        </w:rPr>
        <w:t>
      12) заттарды көлемі бойынша (жуан-жұқа) салыстыру;</w:t>
      </w:r>
    </w:p>
    <w:bookmarkEnd w:id="15958"/>
    <w:bookmarkStart w:name="z29535" w:id="15959"/>
    <w:p>
      <w:pPr>
        <w:spacing w:after="0"/>
        <w:ind w:left="0"/>
        <w:jc w:val="both"/>
      </w:pPr>
      <w:r>
        <w:rPr>
          <w:rFonts w:ascii="Times New Roman"/>
          <w:b w:val="false"/>
          <w:i w:val="false"/>
          <w:color w:val="000000"/>
          <w:sz w:val="28"/>
        </w:rPr>
        <w:t xml:space="preserve">
      13) шимақталған суреттерді тану; </w:t>
      </w:r>
    </w:p>
    <w:bookmarkEnd w:id="15959"/>
    <w:bookmarkStart w:name="z29536" w:id="15960"/>
    <w:p>
      <w:pPr>
        <w:spacing w:after="0"/>
        <w:ind w:left="0"/>
        <w:jc w:val="both"/>
      </w:pPr>
      <w:r>
        <w:rPr>
          <w:rFonts w:ascii="Times New Roman"/>
          <w:b w:val="false"/>
          <w:i w:val="false"/>
          <w:color w:val="000000"/>
          <w:sz w:val="28"/>
        </w:rPr>
        <w:t xml:space="preserve">
      14) заттарды сөздік сипаттамасы бойынша тану. </w:t>
      </w:r>
    </w:p>
    <w:bookmarkEnd w:id="15960"/>
    <w:bookmarkStart w:name="z29537" w:id="15961"/>
    <w:p>
      <w:pPr>
        <w:spacing w:after="0"/>
        <w:ind w:left="0"/>
        <w:jc w:val="both"/>
      </w:pPr>
      <w:r>
        <w:rPr>
          <w:rFonts w:ascii="Times New Roman"/>
          <w:b w:val="false"/>
          <w:i w:val="false"/>
          <w:color w:val="000000"/>
          <w:sz w:val="28"/>
        </w:rPr>
        <w:t xml:space="preserve">
      20. Есту қабылдау: </w:t>
      </w:r>
    </w:p>
    <w:bookmarkEnd w:id="15961"/>
    <w:bookmarkStart w:name="z29538" w:id="15962"/>
    <w:p>
      <w:pPr>
        <w:spacing w:after="0"/>
        <w:ind w:left="0"/>
        <w:jc w:val="both"/>
      </w:pPr>
      <w:r>
        <w:rPr>
          <w:rFonts w:ascii="Times New Roman"/>
          <w:b w:val="false"/>
          <w:i w:val="false"/>
          <w:color w:val="000000"/>
          <w:sz w:val="28"/>
        </w:rPr>
        <w:t xml:space="preserve">
      1) музыкалық туындыларды, ән салуды тыңдау, музыканың сүйемелдеуімен қозғалу, музыкалық аспаптарда ойнау; </w:t>
      </w:r>
    </w:p>
    <w:bookmarkEnd w:id="15962"/>
    <w:bookmarkStart w:name="z29539" w:id="15963"/>
    <w:p>
      <w:pPr>
        <w:spacing w:after="0"/>
        <w:ind w:left="0"/>
        <w:jc w:val="both"/>
      </w:pPr>
      <w:r>
        <w:rPr>
          <w:rFonts w:ascii="Times New Roman"/>
          <w:b w:val="false"/>
          <w:i w:val="false"/>
          <w:color w:val="000000"/>
          <w:sz w:val="28"/>
        </w:rPr>
        <w:t>
      2) дыбысталудың санын ажырату (дауыс, тықыл, шапалақ, музыкалық ойыншықтардың дыбысталуы);</w:t>
      </w:r>
    </w:p>
    <w:bookmarkEnd w:id="15963"/>
    <w:bookmarkStart w:name="z29540" w:id="15964"/>
    <w:p>
      <w:pPr>
        <w:spacing w:after="0"/>
        <w:ind w:left="0"/>
        <w:jc w:val="both"/>
      </w:pPr>
      <w:r>
        <w:rPr>
          <w:rFonts w:ascii="Times New Roman"/>
          <w:b w:val="false"/>
          <w:i w:val="false"/>
          <w:color w:val="000000"/>
          <w:sz w:val="28"/>
        </w:rPr>
        <w:t>
      3) дыбысталудың ырғақтарын ажырату (дауыс, музыкалық ойыншықтар);</w:t>
      </w:r>
    </w:p>
    <w:bookmarkEnd w:id="15964"/>
    <w:bookmarkStart w:name="z29541" w:id="15965"/>
    <w:p>
      <w:pPr>
        <w:spacing w:after="0"/>
        <w:ind w:left="0"/>
        <w:jc w:val="both"/>
      </w:pPr>
      <w:r>
        <w:rPr>
          <w:rFonts w:ascii="Times New Roman"/>
          <w:b w:val="false"/>
          <w:i w:val="false"/>
          <w:color w:val="000000"/>
          <w:sz w:val="28"/>
        </w:rPr>
        <w:t xml:space="preserve">
      4) дыбысталудың ұзақтығы мен күшін ажырату. </w:t>
      </w:r>
    </w:p>
    <w:bookmarkEnd w:id="15965"/>
    <w:bookmarkStart w:name="z29542" w:id="15966"/>
    <w:p>
      <w:pPr>
        <w:spacing w:after="0"/>
        <w:ind w:left="0"/>
        <w:jc w:val="both"/>
      </w:pPr>
      <w:r>
        <w:rPr>
          <w:rFonts w:ascii="Times New Roman"/>
          <w:b w:val="false"/>
          <w:i w:val="false"/>
          <w:color w:val="000000"/>
          <w:sz w:val="28"/>
        </w:rPr>
        <w:t xml:space="preserve">
      21. Жанасымдық-қимылдық қабылдау және заттардың ерекше қасиеттерін қабылдау: </w:t>
      </w:r>
    </w:p>
    <w:bookmarkEnd w:id="15966"/>
    <w:bookmarkStart w:name="z29543" w:id="15967"/>
    <w:p>
      <w:pPr>
        <w:spacing w:after="0"/>
        <w:ind w:left="0"/>
        <w:jc w:val="both"/>
      </w:pPr>
      <w:r>
        <w:rPr>
          <w:rFonts w:ascii="Times New Roman"/>
          <w:b w:val="false"/>
          <w:i w:val="false"/>
          <w:color w:val="000000"/>
          <w:sz w:val="28"/>
        </w:rPr>
        <w:t xml:space="preserve">
      1) сурет, схема бойынша қимылдарды немесе дене қалпын көрсету; </w:t>
      </w:r>
    </w:p>
    <w:bookmarkEnd w:id="15967"/>
    <w:bookmarkStart w:name="z29544" w:id="15968"/>
    <w:p>
      <w:pPr>
        <w:spacing w:after="0"/>
        <w:ind w:left="0"/>
        <w:jc w:val="both"/>
      </w:pPr>
      <w:r>
        <w:rPr>
          <w:rFonts w:ascii="Times New Roman"/>
          <w:b w:val="false"/>
          <w:i w:val="false"/>
          <w:color w:val="000000"/>
          <w:sz w:val="28"/>
        </w:rPr>
        <w:t>
      2) еліктеу бойынша қимылдарды көрсету ("Айна");</w:t>
      </w:r>
    </w:p>
    <w:bookmarkEnd w:id="15968"/>
    <w:bookmarkStart w:name="z29545" w:id="15969"/>
    <w:p>
      <w:pPr>
        <w:spacing w:after="0"/>
        <w:ind w:left="0"/>
        <w:jc w:val="both"/>
      </w:pPr>
      <w:r>
        <w:rPr>
          <w:rFonts w:ascii="Times New Roman"/>
          <w:b w:val="false"/>
          <w:i w:val="false"/>
          <w:color w:val="000000"/>
          <w:sz w:val="28"/>
        </w:rPr>
        <w:t xml:space="preserve">
      3) босаңсуға, бұлшық ет қысымынан құтылуға, ширығуды басуға, эмоциялық еркіндікке берілген жаттығулар орындау; </w:t>
      </w:r>
    </w:p>
    <w:bookmarkEnd w:id="15969"/>
    <w:bookmarkStart w:name="z29546" w:id="15970"/>
    <w:p>
      <w:pPr>
        <w:spacing w:after="0"/>
        <w:ind w:left="0"/>
        <w:jc w:val="both"/>
      </w:pPr>
      <w:r>
        <w:rPr>
          <w:rFonts w:ascii="Times New Roman"/>
          <w:b w:val="false"/>
          <w:i w:val="false"/>
          <w:color w:val="000000"/>
          <w:sz w:val="28"/>
        </w:rPr>
        <w:t xml:space="preserve">
      4) сипау арқылы, сипаттамасы бойынша нобайы бірдей екі затты, (2-5 заттардың ішінен); </w:t>
      </w:r>
    </w:p>
    <w:bookmarkEnd w:id="15970"/>
    <w:bookmarkStart w:name="z29547" w:id="15971"/>
    <w:p>
      <w:pPr>
        <w:spacing w:after="0"/>
        <w:ind w:left="0"/>
        <w:jc w:val="both"/>
      </w:pPr>
      <w:r>
        <w:rPr>
          <w:rFonts w:ascii="Times New Roman"/>
          <w:b w:val="false"/>
          <w:i w:val="false"/>
          <w:color w:val="000000"/>
          <w:sz w:val="28"/>
        </w:rPr>
        <w:t xml:space="preserve">
      5) тамақ өнімдерінің дәмдік қасиеттерін ажырату (шикі, пісірілген, дәмсіз); </w:t>
      </w:r>
    </w:p>
    <w:bookmarkEnd w:id="15971"/>
    <w:bookmarkStart w:name="z29548" w:id="15972"/>
    <w:p>
      <w:pPr>
        <w:spacing w:after="0"/>
        <w:ind w:left="0"/>
        <w:jc w:val="both"/>
      </w:pPr>
      <w:r>
        <w:rPr>
          <w:rFonts w:ascii="Times New Roman"/>
          <w:b w:val="false"/>
          <w:i w:val="false"/>
          <w:color w:val="000000"/>
          <w:sz w:val="28"/>
        </w:rPr>
        <w:t>
      6) заттарды қасиеттері мен сапасы бойынша ажырату (құрғақ – одан да құрғақ, дымқыл – сулы);</w:t>
      </w:r>
    </w:p>
    <w:bookmarkEnd w:id="15972"/>
    <w:bookmarkStart w:name="z29549" w:id="15973"/>
    <w:p>
      <w:pPr>
        <w:spacing w:after="0"/>
        <w:ind w:left="0"/>
        <w:jc w:val="both"/>
      </w:pPr>
      <w:r>
        <w:rPr>
          <w:rFonts w:ascii="Times New Roman"/>
          <w:b w:val="false"/>
          <w:i w:val="false"/>
          <w:color w:val="000000"/>
          <w:sz w:val="28"/>
        </w:rPr>
        <w:t xml:space="preserve">
      7) заттарды сұлбасы бойынша сипап табу. </w:t>
      </w:r>
    </w:p>
    <w:bookmarkEnd w:id="15973"/>
    <w:bookmarkStart w:name="z29550" w:id="15974"/>
    <w:p>
      <w:pPr>
        <w:spacing w:after="0"/>
        <w:ind w:left="0"/>
        <w:jc w:val="both"/>
      </w:pPr>
      <w:r>
        <w:rPr>
          <w:rFonts w:ascii="Times New Roman"/>
          <w:b w:val="false"/>
          <w:i w:val="false"/>
          <w:color w:val="000000"/>
          <w:sz w:val="28"/>
        </w:rPr>
        <w:t>
      22. Кеңістікте бағдарлау дағдыларын дамыту (7 сағат):</w:t>
      </w:r>
    </w:p>
    <w:bookmarkEnd w:id="15974"/>
    <w:bookmarkStart w:name="z29551" w:id="15975"/>
    <w:p>
      <w:pPr>
        <w:spacing w:after="0"/>
        <w:ind w:left="0"/>
        <w:jc w:val="both"/>
      </w:pPr>
      <w:r>
        <w:rPr>
          <w:rFonts w:ascii="Times New Roman"/>
          <w:b w:val="false"/>
          <w:i w:val="false"/>
          <w:color w:val="000000"/>
          <w:sz w:val="28"/>
        </w:rPr>
        <w:t xml:space="preserve">
      1) Сеген тақтасы, Коос текшелерінің түріндегі, Пьерон-Рузер әдістемесі бойынша тапсырмаларды орындау; </w:t>
      </w:r>
    </w:p>
    <w:bookmarkEnd w:id="15975"/>
    <w:bookmarkStart w:name="z29552" w:id="15976"/>
    <w:p>
      <w:pPr>
        <w:spacing w:after="0"/>
        <w:ind w:left="0"/>
        <w:jc w:val="both"/>
      </w:pPr>
      <w:r>
        <w:rPr>
          <w:rFonts w:ascii="Times New Roman"/>
          <w:b w:val="false"/>
          <w:i w:val="false"/>
          <w:color w:val="000000"/>
          <w:sz w:val="28"/>
        </w:rPr>
        <w:t>
      2) тапсырманы көзді жұмып орындау;</w:t>
      </w:r>
    </w:p>
    <w:bookmarkEnd w:id="15976"/>
    <w:bookmarkStart w:name="z29553" w:id="15977"/>
    <w:p>
      <w:pPr>
        <w:spacing w:after="0"/>
        <w:ind w:left="0"/>
        <w:jc w:val="both"/>
      </w:pPr>
      <w:r>
        <w:rPr>
          <w:rFonts w:ascii="Times New Roman"/>
          <w:b w:val="false"/>
          <w:i w:val="false"/>
          <w:color w:val="000000"/>
          <w:sz w:val="28"/>
        </w:rPr>
        <w:t>
      3) кеңістіктік диктанттарды орындау;</w:t>
      </w:r>
    </w:p>
    <w:bookmarkEnd w:id="15977"/>
    <w:bookmarkStart w:name="z29554" w:id="15978"/>
    <w:p>
      <w:pPr>
        <w:spacing w:after="0"/>
        <w:ind w:left="0"/>
        <w:jc w:val="both"/>
      </w:pPr>
      <w:r>
        <w:rPr>
          <w:rFonts w:ascii="Times New Roman"/>
          <w:b w:val="false"/>
          <w:i w:val="false"/>
          <w:color w:val="000000"/>
          <w:sz w:val="28"/>
        </w:rPr>
        <w:t>
      4) берілген бағытта қозғалу (алға, артқа, оң жаққа, сол жаққа);</w:t>
      </w:r>
    </w:p>
    <w:bookmarkEnd w:id="15978"/>
    <w:bookmarkStart w:name="z29555" w:id="15979"/>
    <w:p>
      <w:pPr>
        <w:spacing w:after="0"/>
        <w:ind w:left="0"/>
        <w:jc w:val="both"/>
      </w:pPr>
      <w:r>
        <w:rPr>
          <w:rFonts w:ascii="Times New Roman"/>
          <w:b w:val="false"/>
          <w:i w:val="false"/>
          <w:color w:val="000000"/>
          <w:sz w:val="28"/>
        </w:rPr>
        <w:t>
      5) қағаз бетінде, үстел бетінде орналасу орнын анықтау (жоғарыда – төменде, ортада, оң жақта – сол жақта);</w:t>
      </w:r>
    </w:p>
    <w:bookmarkEnd w:id="15979"/>
    <w:bookmarkStart w:name="z29556" w:id="15980"/>
    <w:p>
      <w:pPr>
        <w:spacing w:after="0"/>
        <w:ind w:left="0"/>
        <w:jc w:val="both"/>
      </w:pPr>
      <w:r>
        <w:rPr>
          <w:rFonts w:ascii="Times New Roman"/>
          <w:b w:val="false"/>
          <w:i w:val="false"/>
          <w:color w:val="000000"/>
          <w:sz w:val="28"/>
        </w:rPr>
        <w:t xml:space="preserve">
      6) заттардың орналасу орынын анықтау: үстелде, үстелдің астында, шкафта, терезенің қасында, есіктің артында; </w:t>
      </w:r>
    </w:p>
    <w:bookmarkEnd w:id="15980"/>
    <w:bookmarkStart w:name="z29557" w:id="15981"/>
    <w:p>
      <w:pPr>
        <w:spacing w:after="0"/>
        <w:ind w:left="0"/>
        <w:jc w:val="both"/>
      </w:pPr>
      <w:r>
        <w:rPr>
          <w:rFonts w:ascii="Times New Roman"/>
          <w:b w:val="false"/>
          <w:i w:val="false"/>
          <w:color w:val="000000"/>
          <w:sz w:val="28"/>
        </w:rPr>
        <w:t>
      7) өзінің және қарама-қарсы отырған адамның денесінің мүшелерінің оң-сол жағында бағдарлау;</w:t>
      </w:r>
    </w:p>
    <w:bookmarkEnd w:id="15981"/>
    <w:bookmarkStart w:name="z29558" w:id="15982"/>
    <w:p>
      <w:pPr>
        <w:spacing w:after="0"/>
        <w:ind w:left="0"/>
        <w:jc w:val="both"/>
      </w:pPr>
      <w:r>
        <w:rPr>
          <w:rFonts w:ascii="Times New Roman"/>
          <w:b w:val="false"/>
          <w:i w:val="false"/>
          <w:color w:val="000000"/>
          <w:sz w:val="28"/>
        </w:rPr>
        <w:t>
      8) жазық және көлемді заттардың тік және көлденең бағытта (солдан оңға қарай, жоғарыдан төменге қарай) орналасуы;</w:t>
      </w:r>
    </w:p>
    <w:bookmarkEnd w:id="15982"/>
    <w:bookmarkStart w:name="z29559" w:id="15983"/>
    <w:p>
      <w:pPr>
        <w:spacing w:after="0"/>
        <w:ind w:left="0"/>
        <w:jc w:val="both"/>
      </w:pPr>
      <w:r>
        <w:rPr>
          <w:rFonts w:ascii="Times New Roman"/>
          <w:b w:val="false"/>
          <w:i w:val="false"/>
          <w:color w:val="000000"/>
          <w:sz w:val="28"/>
        </w:rPr>
        <w:t xml:space="preserve">
      9) өзінің тұратын ауданында бағдарлай білу, инфрақұрылымдық маңызды нысандарды тану. </w:t>
      </w:r>
    </w:p>
    <w:bookmarkEnd w:id="15983"/>
    <w:bookmarkStart w:name="z29560" w:id="15984"/>
    <w:p>
      <w:pPr>
        <w:spacing w:after="0"/>
        <w:ind w:left="0"/>
        <w:jc w:val="both"/>
      </w:pPr>
      <w:r>
        <w:rPr>
          <w:rFonts w:ascii="Times New Roman"/>
          <w:b w:val="false"/>
          <w:i w:val="false"/>
          <w:color w:val="000000"/>
          <w:sz w:val="28"/>
        </w:rPr>
        <w:t xml:space="preserve">
      23. Мезгілдік қабылдауды дамыту (7 сағат): </w:t>
      </w:r>
    </w:p>
    <w:bookmarkEnd w:id="15984"/>
    <w:bookmarkStart w:name="z29561" w:id="15985"/>
    <w:p>
      <w:pPr>
        <w:spacing w:after="0"/>
        <w:ind w:left="0"/>
        <w:jc w:val="both"/>
      </w:pPr>
      <w:r>
        <w:rPr>
          <w:rFonts w:ascii="Times New Roman"/>
          <w:b w:val="false"/>
          <w:i w:val="false"/>
          <w:color w:val="000000"/>
          <w:sz w:val="28"/>
        </w:rPr>
        <w:t xml:space="preserve">
      1) түзімдік сәттердің уақыт аралығымен ара қатынасын табу, әрекеттердің күнтізбесі, күн тәртібі көмегімен оқиғалардың бірізділігін бақылау; </w:t>
      </w:r>
    </w:p>
    <w:bookmarkEnd w:id="15985"/>
    <w:bookmarkStart w:name="z29562" w:id="15986"/>
    <w:p>
      <w:pPr>
        <w:spacing w:after="0"/>
        <w:ind w:left="0"/>
        <w:jc w:val="both"/>
      </w:pPr>
      <w:r>
        <w:rPr>
          <w:rFonts w:ascii="Times New Roman"/>
          <w:b w:val="false"/>
          <w:i w:val="false"/>
          <w:color w:val="000000"/>
          <w:sz w:val="28"/>
        </w:rPr>
        <w:t xml:space="preserve">
      2) жыл мезгілдері, оларға тән қасиеттері, ауа райы өзгерістері, олардың адам өміріне әсері туралы түсініктер; </w:t>
      </w:r>
    </w:p>
    <w:bookmarkEnd w:id="15986"/>
    <w:bookmarkStart w:name="z29563" w:id="15987"/>
    <w:p>
      <w:pPr>
        <w:spacing w:after="0"/>
        <w:ind w:left="0"/>
        <w:jc w:val="both"/>
      </w:pPr>
      <w:r>
        <w:rPr>
          <w:rFonts w:ascii="Times New Roman"/>
          <w:b w:val="false"/>
          <w:i w:val="false"/>
          <w:color w:val="000000"/>
          <w:sz w:val="28"/>
        </w:rPr>
        <w:t xml:space="preserve">
      3) оқиғалардың хронологиясы туралы түсініктер: әлдеқашан, бүгін, болашақта; </w:t>
      </w:r>
    </w:p>
    <w:bookmarkEnd w:id="15987"/>
    <w:bookmarkStart w:name="z29564" w:id="15988"/>
    <w:p>
      <w:pPr>
        <w:spacing w:after="0"/>
        <w:ind w:left="0"/>
        <w:jc w:val="both"/>
      </w:pPr>
      <w:r>
        <w:rPr>
          <w:rFonts w:ascii="Times New Roman"/>
          <w:b w:val="false"/>
          <w:i w:val="false"/>
          <w:color w:val="000000"/>
          <w:sz w:val="28"/>
        </w:rPr>
        <w:t xml:space="preserve">
      4) күн оқиғаларының кеңістіктік-мезгілдік қатынастарында бағдаралау (дейін, кейін, сосын, алдында, басында). </w:t>
      </w:r>
    </w:p>
    <w:bookmarkEnd w:id="15988"/>
    <w:bookmarkStart w:name="z29565" w:id="15989"/>
    <w:p>
      <w:pPr>
        <w:spacing w:after="0"/>
        <w:ind w:left="0"/>
        <w:jc w:val="both"/>
      </w:pPr>
      <w:r>
        <w:rPr>
          <w:rFonts w:ascii="Times New Roman"/>
          <w:b w:val="false"/>
          <w:i w:val="false"/>
          <w:color w:val="000000"/>
          <w:sz w:val="28"/>
        </w:rPr>
        <w:t>
      24. Ұсақ қимыл мен графикалық дағдыларды дамыту (10 сағат):</w:t>
      </w:r>
    </w:p>
    <w:bookmarkEnd w:id="15989"/>
    <w:bookmarkStart w:name="z29566" w:id="15990"/>
    <w:p>
      <w:pPr>
        <w:spacing w:after="0"/>
        <w:ind w:left="0"/>
        <w:jc w:val="both"/>
      </w:pPr>
      <w:r>
        <w:rPr>
          <w:rFonts w:ascii="Times New Roman"/>
          <w:b w:val="false"/>
          <w:i w:val="false"/>
          <w:color w:val="000000"/>
          <w:sz w:val="28"/>
        </w:rPr>
        <w:t>
      1) геометриялық пішіндерді әр түрді әдістермен (ою, сурет салу, құру, мүсіндеу, таяқшалардан салу) қайталау;</w:t>
      </w:r>
    </w:p>
    <w:bookmarkEnd w:id="15990"/>
    <w:bookmarkStart w:name="z29567" w:id="15991"/>
    <w:p>
      <w:pPr>
        <w:spacing w:after="0"/>
        <w:ind w:left="0"/>
        <w:jc w:val="both"/>
      </w:pPr>
      <w:r>
        <w:rPr>
          <w:rFonts w:ascii="Times New Roman"/>
          <w:b w:val="false"/>
          <w:i w:val="false"/>
          <w:color w:val="000000"/>
          <w:sz w:val="28"/>
        </w:rPr>
        <w:t xml:space="preserve">
      2) саусақтар гимнастикасының жаттығуларын орындау; </w:t>
      </w:r>
    </w:p>
    <w:bookmarkEnd w:id="15991"/>
    <w:bookmarkStart w:name="z29568" w:id="15992"/>
    <w:p>
      <w:pPr>
        <w:spacing w:after="0"/>
        <w:ind w:left="0"/>
        <w:jc w:val="both"/>
      </w:pPr>
      <w:r>
        <w:rPr>
          <w:rFonts w:ascii="Times New Roman"/>
          <w:b w:val="false"/>
          <w:i w:val="false"/>
          <w:color w:val="000000"/>
          <w:sz w:val="28"/>
        </w:rPr>
        <w:t>
      3) пішін тудырушы қимылдарды орындау (ермексазбен жұмыс);</w:t>
      </w:r>
    </w:p>
    <w:bookmarkEnd w:id="15992"/>
    <w:bookmarkStart w:name="z29569" w:id="15993"/>
    <w:p>
      <w:pPr>
        <w:spacing w:after="0"/>
        <w:ind w:left="0"/>
        <w:jc w:val="both"/>
      </w:pPr>
      <w:r>
        <w:rPr>
          <w:rFonts w:ascii="Times New Roman"/>
          <w:b w:val="false"/>
          <w:i w:val="false"/>
          <w:color w:val="000000"/>
          <w:sz w:val="28"/>
        </w:rPr>
        <w:t>
      4) суреттің екінші жағын симметриялы салып бітіру;</w:t>
      </w:r>
    </w:p>
    <w:bookmarkEnd w:id="15993"/>
    <w:bookmarkStart w:name="z29570" w:id="15994"/>
    <w:p>
      <w:pPr>
        <w:spacing w:after="0"/>
        <w:ind w:left="0"/>
        <w:jc w:val="both"/>
      </w:pPr>
      <w:r>
        <w:rPr>
          <w:rFonts w:ascii="Times New Roman"/>
          <w:b w:val="false"/>
          <w:i w:val="false"/>
          <w:color w:val="000000"/>
          <w:sz w:val="28"/>
        </w:rPr>
        <w:t xml:space="preserve">
      5) қол саусақтарының атауларын білу; </w:t>
      </w:r>
    </w:p>
    <w:bookmarkEnd w:id="15994"/>
    <w:bookmarkStart w:name="z29571" w:id="15995"/>
    <w:p>
      <w:pPr>
        <w:spacing w:after="0"/>
        <w:ind w:left="0"/>
        <w:jc w:val="both"/>
      </w:pPr>
      <w:r>
        <w:rPr>
          <w:rFonts w:ascii="Times New Roman"/>
          <w:b w:val="false"/>
          <w:i w:val="false"/>
          <w:color w:val="000000"/>
          <w:sz w:val="28"/>
        </w:rPr>
        <w:t xml:space="preserve">
      6) суреттерді сұлба бойынша белдеулеу; түзу, толқынды, пунктирлі сызықтарды белдеулеу; </w:t>
      </w:r>
    </w:p>
    <w:bookmarkEnd w:id="15995"/>
    <w:bookmarkStart w:name="z29572" w:id="15996"/>
    <w:p>
      <w:pPr>
        <w:spacing w:after="0"/>
        <w:ind w:left="0"/>
        <w:jc w:val="both"/>
      </w:pPr>
      <w:r>
        <w:rPr>
          <w:rFonts w:ascii="Times New Roman"/>
          <w:b w:val="false"/>
          <w:i w:val="false"/>
          <w:color w:val="000000"/>
          <w:sz w:val="28"/>
        </w:rPr>
        <w:t xml:space="preserve">
      7) суреттерді шегінен шықпай бояу; </w:t>
      </w:r>
    </w:p>
    <w:bookmarkEnd w:id="15996"/>
    <w:bookmarkStart w:name="z29573" w:id="15997"/>
    <w:p>
      <w:pPr>
        <w:spacing w:after="0"/>
        <w:ind w:left="0"/>
        <w:jc w:val="both"/>
      </w:pPr>
      <w:r>
        <w:rPr>
          <w:rFonts w:ascii="Times New Roman"/>
          <w:b w:val="false"/>
          <w:i w:val="false"/>
          <w:color w:val="000000"/>
          <w:sz w:val="28"/>
        </w:rPr>
        <w:t>
      8) қол саусақтарының бастыры мен саусақ буындарын өздігінен уқалау.</w:t>
      </w:r>
    </w:p>
    <w:bookmarkEnd w:id="15997"/>
    <w:bookmarkStart w:name="z29574" w:id="15998"/>
    <w:p>
      <w:pPr>
        <w:spacing w:after="0"/>
        <w:ind w:left="0"/>
        <w:jc w:val="left"/>
      </w:pPr>
      <w:r>
        <w:rPr>
          <w:rFonts w:ascii="Times New Roman"/>
          <w:b/>
          <w:i w:val="false"/>
          <w:color w:val="000000"/>
        </w:rPr>
        <w:t xml:space="preserve"> 4-тарау. Оқу пәнінің 7-сыныптағы базалық білім мазмұны </w:t>
      </w:r>
    </w:p>
    <w:bookmarkEnd w:id="15998"/>
    <w:bookmarkStart w:name="z29575" w:id="15999"/>
    <w:p>
      <w:pPr>
        <w:spacing w:after="0"/>
        <w:ind w:left="0"/>
        <w:jc w:val="both"/>
      </w:pPr>
      <w:r>
        <w:rPr>
          <w:rFonts w:ascii="Times New Roman"/>
          <w:b w:val="false"/>
          <w:i w:val="false"/>
          <w:color w:val="000000"/>
          <w:sz w:val="28"/>
        </w:rPr>
        <w:t xml:space="preserve">
      25. Сенсорлық үдерістерді дамыту (10 сағат). </w:t>
      </w:r>
    </w:p>
    <w:bookmarkEnd w:id="15999"/>
    <w:bookmarkStart w:name="z29576" w:id="16000"/>
    <w:p>
      <w:pPr>
        <w:spacing w:after="0"/>
        <w:ind w:left="0"/>
        <w:jc w:val="both"/>
      </w:pPr>
      <w:r>
        <w:rPr>
          <w:rFonts w:ascii="Times New Roman"/>
          <w:b w:val="false"/>
          <w:i w:val="false"/>
          <w:color w:val="000000"/>
          <w:sz w:val="28"/>
        </w:rPr>
        <w:t xml:space="preserve">
      26. Көру қабылдау және зейін: </w:t>
      </w:r>
    </w:p>
    <w:bookmarkEnd w:id="16000"/>
    <w:bookmarkStart w:name="z29577" w:id="16001"/>
    <w:p>
      <w:pPr>
        <w:spacing w:after="0"/>
        <w:ind w:left="0"/>
        <w:jc w:val="both"/>
      </w:pPr>
      <w:r>
        <w:rPr>
          <w:rFonts w:ascii="Times New Roman"/>
          <w:b w:val="false"/>
          <w:i w:val="false"/>
          <w:color w:val="000000"/>
          <w:sz w:val="28"/>
        </w:rPr>
        <w:t xml:space="preserve">
      1) нысандар мен заттардың көлемін олардың бейнеленген көрінісіне тәуелсіз қабылдау; </w:t>
      </w:r>
    </w:p>
    <w:bookmarkEnd w:id="16001"/>
    <w:bookmarkStart w:name="z29578" w:id="16002"/>
    <w:p>
      <w:pPr>
        <w:spacing w:after="0"/>
        <w:ind w:left="0"/>
        <w:jc w:val="both"/>
      </w:pPr>
      <w:r>
        <w:rPr>
          <w:rFonts w:ascii="Times New Roman"/>
          <w:b w:val="false"/>
          <w:i w:val="false"/>
          <w:color w:val="000000"/>
          <w:sz w:val="28"/>
        </w:rPr>
        <w:t>
      2) заттарды пішіндері бойынша топтастыру (сөз бойынша);</w:t>
      </w:r>
    </w:p>
    <w:bookmarkEnd w:id="16002"/>
    <w:bookmarkStart w:name="z29579" w:id="16003"/>
    <w:p>
      <w:pPr>
        <w:spacing w:after="0"/>
        <w:ind w:left="0"/>
        <w:jc w:val="both"/>
      </w:pPr>
      <w:r>
        <w:rPr>
          <w:rFonts w:ascii="Times New Roman"/>
          <w:b w:val="false"/>
          <w:i w:val="false"/>
          <w:color w:val="000000"/>
          <w:sz w:val="28"/>
        </w:rPr>
        <w:t>
      3) күрделі геометриялық пішіндерді әр түрлі тәсілдермен ажырату және жасау (суретін салу, мүсіндеу);</w:t>
      </w:r>
    </w:p>
    <w:bookmarkEnd w:id="16003"/>
    <w:bookmarkStart w:name="z29580" w:id="16004"/>
    <w:p>
      <w:pPr>
        <w:spacing w:after="0"/>
        <w:ind w:left="0"/>
        <w:jc w:val="both"/>
      </w:pPr>
      <w:r>
        <w:rPr>
          <w:rFonts w:ascii="Times New Roman"/>
          <w:b w:val="false"/>
          <w:i w:val="false"/>
          <w:color w:val="000000"/>
          <w:sz w:val="28"/>
        </w:rPr>
        <w:t xml:space="preserve">
      4) дербестендіріліген суреттерді сәйкестендіру, суреттердегі, фотосуреттердегі адамдардың эмоциялық көңіл күйлерін сәйкестендіру; </w:t>
      </w:r>
    </w:p>
    <w:bookmarkEnd w:id="16004"/>
    <w:bookmarkStart w:name="z29581" w:id="16005"/>
    <w:p>
      <w:pPr>
        <w:spacing w:after="0"/>
        <w:ind w:left="0"/>
        <w:jc w:val="both"/>
      </w:pPr>
      <w:r>
        <w:rPr>
          <w:rFonts w:ascii="Times New Roman"/>
          <w:b w:val="false"/>
          <w:i w:val="false"/>
          <w:color w:val="000000"/>
          <w:sz w:val="28"/>
        </w:rPr>
        <w:t xml:space="preserve">
      5) әріптер мен цифрларды бөліктерден құрастыру; </w:t>
      </w:r>
    </w:p>
    <w:bookmarkEnd w:id="16005"/>
    <w:bookmarkStart w:name="z29582" w:id="16006"/>
    <w:p>
      <w:pPr>
        <w:spacing w:after="0"/>
        <w:ind w:left="0"/>
        <w:jc w:val="both"/>
      </w:pPr>
      <w:r>
        <w:rPr>
          <w:rFonts w:ascii="Times New Roman"/>
          <w:b w:val="false"/>
          <w:i w:val="false"/>
          <w:color w:val="000000"/>
          <w:sz w:val="28"/>
        </w:rPr>
        <w:t xml:space="preserve">
      6) суреттің жетіспейтін бөліктерін табу; 2 сюжеттік суреттегі айырмашылықтар мен ұқсастықтарды табу; </w:t>
      </w:r>
    </w:p>
    <w:bookmarkEnd w:id="16006"/>
    <w:bookmarkStart w:name="z29583" w:id="16007"/>
    <w:p>
      <w:pPr>
        <w:spacing w:after="0"/>
        <w:ind w:left="0"/>
        <w:jc w:val="both"/>
      </w:pPr>
      <w:r>
        <w:rPr>
          <w:rFonts w:ascii="Times New Roman"/>
          <w:b w:val="false"/>
          <w:i w:val="false"/>
          <w:color w:val="000000"/>
          <w:sz w:val="28"/>
        </w:rPr>
        <w:t>
      7) шамалы белгілері бойынша ерекшеленетін заттарды салыстыру (құрылысымен, бөліктердің санымен, бір түстік реңктерімен, көлемімен, жеке бөліктердің орналасуымен);</w:t>
      </w:r>
    </w:p>
    <w:bookmarkEnd w:id="16007"/>
    <w:bookmarkStart w:name="z29584" w:id="16008"/>
    <w:p>
      <w:pPr>
        <w:spacing w:after="0"/>
        <w:ind w:left="0"/>
        <w:jc w:val="both"/>
      </w:pPr>
      <w:r>
        <w:rPr>
          <w:rFonts w:ascii="Times New Roman"/>
          <w:b w:val="false"/>
          <w:i w:val="false"/>
          <w:color w:val="000000"/>
          <w:sz w:val="28"/>
        </w:rPr>
        <w:t xml:space="preserve">
      8) әріптер мен цифрларды шимақталған суреттерден тану; заттарды үстіне салынған, сызылып тасталған, аяғына дейін салынбаған нобайлы суреттерден тану; қасиеттері жетіспейтін заттарды табу; </w:t>
      </w:r>
    </w:p>
    <w:bookmarkEnd w:id="16008"/>
    <w:bookmarkStart w:name="z29585" w:id="16009"/>
    <w:p>
      <w:pPr>
        <w:spacing w:after="0"/>
        <w:ind w:left="0"/>
        <w:jc w:val="both"/>
      </w:pPr>
      <w:r>
        <w:rPr>
          <w:rFonts w:ascii="Times New Roman"/>
          <w:b w:val="false"/>
          <w:i w:val="false"/>
          <w:color w:val="000000"/>
          <w:sz w:val="28"/>
        </w:rPr>
        <w:t xml:space="preserve">
      9) ұсынылған түс қатарында заңдылықты орнату. </w:t>
      </w:r>
    </w:p>
    <w:bookmarkEnd w:id="16009"/>
    <w:bookmarkStart w:name="z29586" w:id="16010"/>
    <w:p>
      <w:pPr>
        <w:spacing w:after="0"/>
        <w:ind w:left="0"/>
        <w:jc w:val="both"/>
      </w:pPr>
      <w:r>
        <w:rPr>
          <w:rFonts w:ascii="Times New Roman"/>
          <w:b w:val="false"/>
          <w:i w:val="false"/>
          <w:color w:val="000000"/>
          <w:sz w:val="28"/>
        </w:rPr>
        <w:t>
      27. Есту қабылдау:</w:t>
      </w:r>
    </w:p>
    <w:bookmarkEnd w:id="16010"/>
    <w:bookmarkStart w:name="z29587" w:id="16011"/>
    <w:p>
      <w:pPr>
        <w:spacing w:after="0"/>
        <w:ind w:left="0"/>
        <w:jc w:val="both"/>
      </w:pPr>
      <w:r>
        <w:rPr>
          <w:rFonts w:ascii="Times New Roman"/>
          <w:b w:val="false"/>
          <w:i w:val="false"/>
          <w:color w:val="000000"/>
          <w:sz w:val="28"/>
        </w:rPr>
        <w:t>
      1) сыбырлап айтылған сөздер мен сөз тіркестерін ажырату және қайталап айту;</w:t>
      </w:r>
    </w:p>
    <w:bookmarkEnd w:id="16011"/>
    <w:bookmarkStart w:name="z29588" w:id="16012"/>
    <w:p>
      <w:pPr>
        <w:spacing w:after="0"/>
        <w:ind w:left="0"/>
        <w:jc w:val="both"/>
      </w:pPr>
      <w:r>
        <w:rPr>
          <w:rFonts w:ascii="Times New Roman"/>
          <w:b w:val="false"/>
          <w:i w:val="false"/>
          <w:color w:val="000000"/>
          <w:sz w:val="28"/>
        </w:rPr>
        <w:t>
      2) күрделі ырғақты ажырату және шығару (дауыс, тықыл, шапалақ, музыкалық ойыншықтар);</w:t>
      </w:r>
    </w:p>
    <w:bookmarkEnd w:id="16012"/>
    <w:bookmarkStart w:name="z29589" w:id="16013"/>
    <w:p>
      <w:pPr>
        <w:spacing w:after="0"/>
        <w:ind w:left="0"/>
        <w:jc w:val="both"/>
      </w:pPr>
      <w:r>
        <w:rPr>
          <w:rFonts w:ascii="Times New Roman"/>
          <w:b w:val="false"/>
          <w:i w:val="false"/>
          <w:color w:val="000000"/>
          <w:sz w:val="28"/>
        </w:rPr>
        <w:t xml:space="preserve">
      3) тұрмыстық және табиғи шуларды ажырату; </w:t>
      </w:r>
    </w:p>
    <w:bookmarkEnd w:id="16013"/>
    <w:bookmarkStart w:name="z29590" w:id="16014"/>
    <w:p>
      <w:pPr>
        <w:spacing w:after="0"/>
        <w:ind w:left="0"/>
        <w:jc w:val="both"/>
      </w:pPr>
      <w:r>
        <w:rPr>
          <w:rFonts w:ascii="Times New Roman"/>
          <w:b w:val="false"/>
          <w:i w:val="false"/>
          <w:color w:val="000000"/>
          <w:sz w:val="28"/>
        </w:rPr>
        <w:t xml:space="preserve">
      4) жануарлардың дауыстарын ажырату. </w:t>
      </w:r>
    </w:p>
    <w:bookmarkEnd w:id="16014"/>
    <w:bookmarkStart w:name="z29591" w:id="16015"/>
    <w:p>
      <w:pPr>
        <w:spacing w:after="0"/>
        <w:ind w:left="0"/>
        <w:jc w:val="both"/>
      </w:pPr>
      <w:r>
        <w:rPr>
          <w:rFonts w:ascii="Times New Roman"/>
          <w:b w:val="false"/>
          <w:i w:val="false"/>
          <w:color w:val="000000"/>
          <w:sz w:val="28"/>
        </w:rPr>
        <w:t>
      28. Жанасымдық-қимылдық қабылдау мен заттардың ерекше қасиеттерін қабылдау:</w:t>
      </w:r>
    </w:p>
    <w:bookmarkEnd w:id="16015"/>
    <w:bookmarkStart w:name="z29592" w:id="16016"/>
    <w:p>
      <w:pPr>
        <w:spacing w:after="0"/>
        <w:ind w:left="0"/>
        <w:jc w:val="both"/>
      </w:pPr>
      <w:r>
        <w:rPr>
          <w:rFonts w:ascii="Times New Roman"/>
          <w:b w:val="false"/>
          <w:i w:val="false"/>
          <w:color w:val="000000"/>
          <w:sz w:val="28"/>
        </w:rPr>
        <w:t xml:space="preserve">
      1) беттің бейнелілігі мен өз қимылдарын бақылау; </w:t>
      </w:r>
    </w:p>
    <w:bookmarkEnd w:id="16016"/>
    <w:bookmarkStart w:name="z29593" w:id="16017"/>
    <w:p>
      <w:pPr>
        <w:spacing w:after="0"/>
        <w:ind w:left="0"/>
        <w:jc w:val="both"/>
      </w:pPr>
      <w:r>
        <w:rPr>
          <w:rFonts w:ascii="Times New Roman"/>
          <w:b w:val="false"/>
          <w:i w:val="false"/>
          <w:color w:val="000000"/>
          <w:sz w:val="28"/>
        </w:rPr>
        <w:t>
      2) босаңсудың, бұлшық ет қысымын босатудың, ширығуды бәсеңсіту, эмоциялық еркіндік элементтерін игеру;</w:t>
      </w:r>
    </w:p>
    <w:bookmarkEnd w:id="16017"/>
    <w:bookmarkStart w:name="z29594" w:id="16018"/>
    <w:p>
      <w:pPr>
        <w:spacing w:after="0"/>
        <w:ind w:left="0"/>
        <w:jc w:val="both"/>
      </w:pPr>
      <w:r>
        <w:rPr>
          <w:rFonts w:ascii="Times New Roman"/>
          <w:b w:val="false"/>
          <w:i w:val="false"/>
          <w:color w:val="000000"/>
          <w:sz w:val="28"/>
        </w:rPr>
        <w:t>
      3) әр түрлі сөйлеу тілдік емес коммуникативтік тәсілдерді пайдалану (мимика, пантомимика).</w:t>
      </w:r>
    </w:p>
    <w:bookmarkEnd w:id="16018"/>
    <w:bookmarkStart w:name="z29595" w:id="16019"/>
    <w:p>
      <w:pPr>
        <w:spacing w:after="0"/>
        <w:ind w:left="0"/>
        <w:jc w:val="both"/>
      </w:pPr>
      <w:r>
        <w:rPr>
          <w:rFonts w:ascii="Times New Roman"/>
          <w:b w:val="false"/>
          <w:i w:val="false"/>
          <w:color w:val="000000"/>
          <w:sz w:val="28"/>
        </w:rPr>
        <w:t>
      29. Кеңістікте бағдарлау дағдыларын дамыту (7 сағат):</w:t>
      </w:r>
    </w:p>
    <w:bookmarkEnd w:id="16019"/>
    <w:bookmarkStart w:name="z29596" w:id="16020"/>
    <w:p>
      <w:pPr>
        <w:spacing w:after="0"/>
        <w:ind w:left="0"/>
        <w:jc w:val="both"/>
      </w:pPr>
      <w:r>
        <w:rPr>
          <w:rFonts w:ascii="Times New Roman"/>
          <w:b w:val="false"/>
          <w:i w:val="false"/>
          <w:color w:val="000000"/>
          <w:sz w:val="28"/>
        </w:rPr>
        <w:t>
      1) нысандардың өзара қатармен, коллонамен орналасуын талдау;</w:t>
      </w:r>
    </w:p>
    <w:bookmarkEnd w:id="16020"/>
    <w:bookmarkStart w:name="z29597" w:id="16021"/>
    <w:p>
      <w:pPr>
        <w:spacing w:after="0"/>
        <w:ind w:left="0"/>
        <w:jc w:val="both"/>
      </w:pPr>
      <w:r>
        <w:rPr>
          <w:rFonts w:ascii="Times New Roman"/>
          <w:b w:val="false"/>
          <w:i w:val="false"/>
          <w:color w:val="000000"/>
          <w:sz w:val="28"/>
        </w:rPr>
        <w:t>
      2) қимыл-қозғалыстың бағытын өзгертумен байланысты сөздік нұсқауларды орындау;</w:t>
      </w:r>
    </w:p>
    <w:bookmarkEnd w:id="16021"/>
    <w:bookmarkStart w:name="z29598" w:id="16022"/>
    <w:p>
      <w:pPr>
        <w:spacing w:after="0"/>
        <w:ind w:left="0"/>
        <w:jc w:val="both"/>
      </w:pPr>
      <w:r>
        <w:rPr>
          <w:rFonts w:ascii="Times New Roman"/>
          <w:b w:val="false"/>
          <w:i w:val="false"/>
          <w:color w:val="000000"/>
          <w:sz w:val="28"/>
        </w:rPr>
        <w:t>
      3) нысандардың өзара орналасуын үлгілеу;</w:t>
      </w:r>
    </w:p>
    <w:bookmarkEnd w:id="16022"/>
    <w:bookmarkStart w:name="z29599" w:id="16023"/>
    <w:p>
      <w:pPr>
        <w:spacing w:after="0"/>
        <w:ind w:left="0"/>
        <w:jc w:val="both"/>
      </w:pPr>
      <w:r>
        <w:rPr>
          <w:rFonts w:ascii="Times New Roman"/>
          <w:b w:val="false"/>
          <w:i w:val="false"/>
          <w:color w:val="000000"/>
          <w:sz w:val="28"/>
        </w:rPr>
        <w:t>
      4) суреттерде сандырақтарды табу ("болады – болмайды");</w:t>
      </w:r>
    </w:p>
    <w:bookmarkEnd w:id="16023"/>
    <w:bookmarkStart w:name="z29600" w:id="16024"/>
    <w:p>
      <w:pPr>
        <w:spacing w:after="0"/>
        <w:ind w:left="0"/>
        <w:jc w:val="both"/>
      </w:pPr>
      <w:r>
        <w:rPr>
          <w:rFonts w:ascii="Times New Roman"/>
          <w:b w:val="false"/>
          <w:i w:val="false"/>
          <w:color w:val="000000"/>
          <w:sz w:val="28"/>
        </w:rPr>
        <w:t>
      5) суреттегі кейіпкердің қандай қолмен әрекеттенуін анықтау;</w:t>
      </w:r>
    </w:p>
    <w:bookmarkEnd w:id="16024"/>
    <w:bookmarkStart w:name="z29601" w:id="16025"/>
    <w:p>
      <w:pPr>
        <w:spacing w:after="0"/>
        <w:ind w:left="0"/>
        <w:jc w:val="both"/>
      </w:pPr>
      <w:r>
        <w:rPr>
          <w:rFonts w:ascii="Times New Roman"/>
          <w:b w:val="false"/>
          <w:i w:val="false"/>
          <w:color w:val="000000"/>
          <w:sz w:val="28"/>
        </w:rPr>
        <w:t xml:space="preserve">
      6) заттарды өз денесіне қатысты берілген кеңістікте орналастыру. </w:t>
      </w:r>
    </w:p>
    <w:bookmarkEnd w:id="16025"/>
    <w:bookmarkStart w:name="z29602" w:id="16026"/>
    <w:p>
      <w:pPr>
        <w:spacing w:after="0"/>
        <w:ind w:left="0"/>
        <w:jc w:val="both"/>
      </w:pPr>
      <w:r>
        <w:rPr>
          <w:rFonts w:ascii="Times New Roman"/>
          <w:b w:val="false"/>
          <w:i w:val="false"/>
          <w:color w:val="000000"/>
          <w:sz w:val="28"/>
        </w:rPr>
        <w:t>
      30. Мезгілді қабылдауды дамыту (7 сағат):</w:t>
      </w:r>
    </w:p>
    <w:bookmarkEnd w:id="16026"/>
    <w:bookmarkStart w:name="z29603" w:id="16027"/>
    <w:p>
      <w:pPr>
        <w:spacing w:after="0"/>
        <w:ind w:left="0"/>
        <w:jc w:val="both"/>
      </w:pPr>
      <w:r>
        <w:rPr>
          <w:rFonts w:ascii="Times New Roman"/>
          <w:b w:val="false"/>
          <w:i w:val="false"/>
          <w:color w:val="000000"/>
          <w:sz w:val="28"/>
        </w:rPr>
        <w:t>
      1) кеңістіктік-мезгілдік қатынастарда бағдарлау (бүгін, кеше, ертең, бүрсігүні, алдыңгүні);</w:t>
      </w:r>
    </w:p>
    <w:bookmarkEnd w:id="16027"/>
    <w:bookmarkStart w:name="z29604" w:id="16028"/>
    <w:p>
      <w:pPr>
        <w:spacing w:after="0"/>
        <w:ind w:left="0"/>
        <w:jc w:val="both"/>
      </w:pPr>
      <w:r>
        <w:rPr>
          <w:rFonts w:ascii="Times New Roman"/>
          <w:b w:val="false"/>
          <w:i w:val="false"/>
          <w:color w:val="000000"/>
          <w:sz w:val="28"/>
        </w:rPr>
        <w:t xml:space="preserve">
      2) уақыт аралығын ажырату: сағат, минут, секунд. </w:t>
      </w:r>
    </w:p>
    <w:bookmarkEnd w:id="16028"/>
    <w:bookmarkStart w:name="z29605" w:id="16029"/>
    <w:p>
      <w:pPr>
        <w:spacing w:after="0"/>
        <w:ind w:left="0"/>
        <w:jc w:val="both"/>
      </w:pPr>
      <w:r>
        <w:rPr>
          <w:rFonts w:ascii="Times New Roman"/>
          <w:b w:val="false"/>
          <w:i w:val="false"/>
          <w:color w:val="000000"/>
          <w:sz w:val="28"/>
        </w:rPr>
        <w:t>
      31. Ұсақ қимылды және графикалық дағдыларды дамыту (10 сағат):</w:t>
      </w:r>
    </w:p>
    <w:bookmarkEnd w:id="16029"/>
    <w:bookmarkStart w:name="z29606" w:id="16030"/>
    <w:p>
      <w:pPr>
        <w:spacing w:after="0"/>
        <w:ind w:left="0"/>
        <w:jc w:val="both"/>
      </w:pPr>
      <w:r>
        <w:rPr>
          <w:rFonts w:ascii="Times New Roman"/>
          <w:b w:val="false"/>
          <w:i w:val="false"/>
          <w:color w:val="000000"/>
          <w:sz w:val="28"/>
        </w:rPr>
        <w:t xml:space="preserve">
      1) статикалық қалыпты екі қолмен бір мезгілде ұстау; </w:t>
      </w:r>
    </w:p>
    <w:bookmarkEnd w:id="16030"/>
    <w:bookmarkStart w:name="z29607" w:id="16031"/>
    <w:p>
      <w:pPr>
        <w:spacing w:after="0"/>
        <w:ind w:left="0"/>
        <w:jc w:val="both"/>
      </w:pPr>
      <w:r>
        <w:rPr>
          <w:rFonts w:ascii="Times New Roman"/>
          <w:b w:val="false"/>
          <w:i w:val="false"/>
          <w:color w:val="000000"/>
          <w:sz w:val="28"/>
        </w:rPr>
        <w:t xml:space="preserve">
      2) бір қимылдан екінші қимылға бірқалыпты ауыстыру; </w:t>
      </w:r>
    </w:p>
    <w:bookmarkEnd w:id="16031"/>
    <w:bookmarkStart w:name="z29608" w:id="16032"/>
    <w:p>
      <w:pPr>
        <w:spacing w:after="0"/>
        <w:ind w:left="0"/>
        <w:jc w:val="both"/>
      </w:pPr>
      <w:r>
        <w:rPr>
          <w:rFonts w:ascii="Times New Roman"/>
          <w:b w:val="false"/>
          <w:i w:val="false"/>
          <w:color w:val="000000"/>
          <w:sz w:val="28"/>
        </w:rPr>
        <w:t>
      3) үлгі бойынша тура, толқынды, пунктирлі сызықтарды салу;</w:t>
      </w:r>
    </w:p>
    <w:bookmarkEnd w:id="16032"/>
    <w:bookmarkStart w:name="z29609" w:id="16033"/>
    <w:p>
      <w:pPr>
        <w:spacing w:after="0"/>
        <w:ind w:left="0"/>
        <w:jc w:val="both"/>
      </w:pPr>
      <w:r>
        <w:rPr>
          <w:rFonts w:ascii="Times New Roman"/>
          <w:b w:val="false"/>
          <w:i w:val="false"/>
          <w:color w:val="000000"/>
          <w:sz w:val="28"/>
        </w:rPr>
        <w:t xml:space="preserve">
      4) нүктелер бойынша өрнек салу. </w:t>
      </w:r>
    </w:p>
    <w:bookmarkEnd w:id="16033"/>
    <w:bookmarkStart w:name="z29610" w:id="16034"/>
    <w:p>
      <w:pPr>
        <w:spacing w:after="0"/>
        <w:ind w:left="0"/>
        <w:jc w:val="left"/>
      </w:pPr>
      <w:r>
        <w:rPr>
          <w:rFonts w:ascii="Times New Roman"/>
          <w:b/>
          <w:i w:val="false"/>
          <w:color w:val="000000"/>
        </w:rPr>
        <w:t xml:space="preserve"> 5-тарау. Оқу пәнінің 8-сыныптағы базалық білім мазмұны </w:t>
      </w:r>
    </w:p>
    <w:bookmarkEnd w:id="16034"/>
    <w:bookmarkStart w:name="z29611" w:id="16035"/>
    <w:p>
      <w:pPr>
        <w:spacing w:after="0"/>
        <w:ind w:left="0"/>
        <w:jc w:val="both"/>
      </w:pPr>
      <w:r>
        <w:rPr>
          <w:rFonts w:ascii="Times New Roman"/>
          <w:b w:val="false"/>
          <w:i w:val="false"/>
          <w:color w:val="000000"/>
          <w:sz w:val="28"/>
        </w:rPr>
        <w:t xml:space="preserve">
      32. Сенсорлық үдерістерді дамыту (10 сағат): </w:t>
      </w:r>
    </w:p>
    <w:bookmarkEnd w:id="16035"/>
    <w:bookmarkStart w:name="z29612" w:id="16036"/>
    <w:p>
      <w:pPr>
        <w:spacing w:after="0"/>
        <w:ind w:left="0"/>
        <w:jc w:val="both"/>
      </w:pPr>
      <w:r>
        <w:rPr>
          <w:rFonts w:ascii="Times New Roman"/>
          <w:b w:val="false"/>
          <w:i w:val="false"/>
          <w:color w:val="000000"/>
          <w:sz w:val="28"/>
        </w:rPr>
        <w:t xml:space="preserve">
      33. Көру қабылдау және зейін: </w:t>
      </w:r>
    </w:p>
    <w:bookmarkEnd w:id="16036"/>
    <w:bookmarkStart w:name="z29613" w:id="16037"/>
    <w:p>
      <w:pPr>
        <w:spacing w:after="0"/>
        <w:ind w:left="0"/>
        <w:jc w:val="both"/>
      </w:pPr>
      <w:r>
        <w:rPr>
          <w:rFonts w:ascii="Times New Roman"/>
          <w:b w:val="false"/>
          <w:i w:val="false"/>
          <w:color w:val="000000"/>
          <w:sz w:val="28"/>
        </w:rPr>
        <w:t xml:space="preserve">
      1) заттарды берілген белгілер бойынша таңдау (көлемі, түсі, пішіні); </w:t>
      </w:r>
    </w:p>
    <w:bookmarkEnd w:id="16037"/>
    <w:bookmarkStart w:name="z29614" w:id="16038"/>
    <w:p>
      <w:pPr>
        <w:spacing w:after="0"/>
        <w:ind w:left="0"/>
        <w:jc w:val="both"/>
      </w:pPr>
      <w:r>
        <w:rPr>
          <w:rFonts w:ascii="Times New Roman"/>
          <w:b w:val="false"/>
          <w:i w:val="false"/>
          <w:color w:val="000000"/>
          <w:sz w:val="28"/>
        </w:rPr>
        <w:t xml:space="preserve">
      2) заттардың қарама-қарсы белгілерін ерекшелеу; түсі, пішіні, көлемі бойынша салыстыру; </w:t>
      </w:r>
    </w:p>
    <w:bookmarkEnd w:id="16038"/>
    <w:bookmarkStart w:name="z29615" w:id="16039"/>
    <w:p>
      <w:pPr>
        <w:spacing w:after="0"/>
        <w:ind w:left="0"/>
        <w:jc w:val="both"/>
      </w:pPr>
      <w:r>
        <w:rPr>
          <w:rFonts w:ascii="Times New Roman"/>
          <w:b w:val="false"/>
          <w:i w:val="false"/>
          <w:color w:val="000000"/>
          <w:sz w:val="28"/>
        </w:rPr>
        <w:t>
      3) заттар мен нысандардың бөліктерін, бөлшектерін ерекшелеу;</w:t>
      </w:r>
    </w:p>
    <w:bookmarkEnd w:id="16039"/>
    <w:bookmarkStart w:name="z29616" w:id="16040"/>
    <w:p>
      <w:pPr>
        <w:spacing w:after="0"/>
        <w:ind w:left="0"/>
        <w:jc w:val="both"/>
      </w:pPr>
      <w:r>
        <w:rPr>
          <w:rFonts w:ascii="Times New Roman"/>
          <w:b w:val="false"/>
          <w:i w:val="false"/>
          <w:color w:val="000000"/>
          <w:sz w:val="28"/>
        </w:rPr>
        <w:t xml:space="preserve">
      4) бір әріптің немесе цифрдің басқаша болып (таяқшадан) қайта құрылуы; </w:t>
      </w:r>
    </w:p>
    <w:bookmarkEnd w:id="16040"/>
    <w:bookmarkStart w:name="z29617" w:id="16041"/>
    <w:p>
      <w:pPr>
        <w:spacing w:after="0"/>
        <w:ind w:left="0"/>
        <w:jc w:val="both"/>
      </w:pPr>
      <w:r>
        <w:rPr>
          <w:rFonts w:ascii="Times New Roman"/>
          <w:b w:val="false"/>
          <w:i w:val="false"/>
          <w:color w:val="000000"/>
          <w:sz w:val="28"/>
        </w:rPr>
        <w:t xml:space="preserve">
      5) көлемді геометриялық пішіндерді әр түрлі әдістермен жасау (қаңқа үлгілерін жасау); </w:t>
      </w:r>
    </w:p>
    <w:bookmarkEnd w:id="16041"/>
    <w:bookmarkStart w:name="z29618" w:id="16042"/>
    <w:p>
      <w:pPr>
        <w:spacing w:after="0"/>
        <w:ind w:left="0"/>
        <w:jc w:val="both"/>
      </w:pPr>
      <w:r>
        <w:rPr>
          <w:rFonts w:ascii="Times New Roman"/>
          <w:b w:val="false"/>
          <w:i w:val="false"/>
          <w:color w:val="000000"/>
          <w:sz w:val="28"/>
        </w:rPr>
        <w:t xml:space="preserve">
      6) заттың суретін оның бөлшектерінің жиынтығынан жинап салу (үлгі немесе түсінігі бойынша); </w:t>
      </w:r>
    </w:p>
    <w:bookmarkEnd w:id="16042"/>
    <w:bookmarkStart w:name="z29619" w:id="16043"/>
    <w:p>
      <w:pPr>
        <w:spacing w:after="0"/>
        <w:ind w:left="0"/>
        <w:jc w:val="both"/>
      </w:pPr>
      <w:r>
        <w:rPr>
          <w:rFonts w:ascii="Times New Roman"/>
          <w:b w:val="false"/>
          <w:i w:val="false"/>
          <w:color w:val="000000"/>
          <w:sz w:val="28"/>
        </w:rPr>
        <w:t>
      7) болмашы белгілермен (құрылысымен, бөлшектер санымен, бір түстің реңктерімен, көлемімен, бөлек бөлшектердің орналасуымен) ерекшеленген заттар мен нысандарды (2-4) салыстыру, олардың суреттерін салыстыру;</w:t>
      </w:r>
    </w:p>
    <w:bookmarkEnd w:id="16043"/>
    <w:bookmarkStart w:name="z29620" w:id="16044"/>
    <w:p>
      <w:pPr>
        <w:spacing w:after="0"/>
        <w:ind w:left="0"/>
        <w:jc w:val="both"/>
      </w:pPr>
      <w:r>
        <w:rPr>
          <w:rFonts w:ascii="Times New Roman"/>
          <w:b w:val="false"/>
          <w:i w:val="false"/>
          <w:color w:val="000000"/>
          <w:sz w:val="28"/>
        </w:rPr>
        <w:t xml:space="preserve">
      8) сұлбасы толық емес заттарды тану; </w:t>
      </w:r>
    </w:p>
    <w:bookmarkEnd w:id="16044"/>
    <w:bookmarkStart w:name="z29621" w:id="16045"/>
    <w:p>
      <w:pPr>
        <w:spacing w:after="0"/>
        <w:ind w:left="0"/>
        <w:jc w:val="both"/>
      </w:pPr>
      <w:r>
        <w:rPr>
          <w:rFonts w:ascii="Times New Roman"/>
          <w:b w:val="false"/>
          <w:i w:val="false"/>
          <w:color w:val="000000"/>
          <w:sz w:val="28"/>
        </w:rPr>
        <w:t xml:space="preserve">
      10) заттардың арасындағы көлем бойынша арақатынасын табу, салыстыру. </w:t>
      </w:r>
    </w:p>
    <w:bookmarkEnd w:id="16045"/>
    <w:bookmarkStart w:name="z29622" w:id="16046"/>
    <w:p>
      <w:pPr>
        <w:spacing w:after="0"/>
        <w:ind w:left="0"/>
        <w:jc w:val="both"/>
      </w:pPr>
      <w:r>
        <w:rPr>
          <w:rFonts w:ascii="Times New Roman"/>
          <w:b w:val="false"/>
          <w:i w:val="false"/>
          <w:color w:val="000000"/>
          <w:sz w:val="28"/>
        </w:rPr>
        <w:t xml:space="preserve">
      34. Есту қабылдау: </w:t>
      </w:r>
    </w:p>
    <w:bookmarkEnd w:id="16046"/>
    <w:bookmarkStart w:name="z29623" w:id="16047"/>
    <w:p>
      <w:pPr>
        <w:spacing w:after="0"/>
        <w:ind w:left="0"/>
        <w:jc w:val="both"/>
      </w:pPr>
      <w:r>
        <w:rPr>
          <w:rFonts w:ascii="Times New Roman"/>
          <w:b w:val="false"/>
          <w:i w:val="false"/>
          <w:color w:val="000000"/>
          <w:sz w:val="28"/>
        </w:rPr>
        <w:t xml:space="preserve">
      1) сөз және буын және сөз қатарында ырғақты айту; </w:t>
      </w:r>
    </w:p>
    <w:bookmarkEnd w:id="16047"/>
    <w:bookmarkStart w:name="z29624" w:id="16048"/>
    <w:p>
      <w:pPr>
        <w:spacing w:after="0"/>
        <w:ind w:left="0"/>
        <w:jc w:val="both"/>
      </w:pPr>
      <w:r>
        <w:rPr>
          <w:rFonts w:ascii="Times New Roman"/>
          <w:b w:val="false"/>
          <w:i w:val="false"/>
          <w:color w:val="000000"/>
          <w:sz w:val="28"/>
        </w:rPr>
        <w:t>
      2) сөздегі буын санын анықтау;</w:t>
      </w:r>
    </w:p>
    <w:bookmarkEnd w:id="16048"/>
    <w:bookmarkStart w:name="z29625" w:id="16049"/>
    <w:p>
      <w:pPr>
        <w:spacing w:after="0"/>
        <w:ind w:left="0"/>
        <w:jc w:val="both"/>
      </w:pPr>
      <w:r>
        <w:rPr>
          <w:rFonts w:ascii="Times New Roman"/>
          <w:b w:val="false"/>
          <w:i w:val="false"/>
          <w:color w:val="000000"/>
          <w:sz w:val="28"/>
        </w:rPr>
        <w:t>
      3) сөз және буын және сөз қатарында ырғақты анықтау;</w:t>
      </w:r>
    </w:p>
    <w:bookmarkEnd w:id="16049"/>
    <w:bookmarkStart w:name="z29626" w:id="16050"/>
    <w:p>
      <w:pPr>
        <w:spacing w:after="0"/>
        <w:ind w:left="0"/>
        <w:jc w:val="both"/>
      </w:pPr>
      <w:r>
        <w:rPr>
          <w:rFonts w:ascii="Times New Roman"/>
          <w:b w:val="false"/>
          <w:i w:val="false"/>
          <w:color w:val="000000"/>
          <w:sz w:val="28"/>
        </w:rPr>
        <w:t xml:space="preserve">
      4) дыбы үндестігі ұқсас сөздер мен буындарды ажырату. </w:t>
      </w:r>
    </w:p>
    <w:bookmarkEnd w:id="16050"/>
    <w:bookmarkStart w:name="z29627" w:id="16051"/>
    <w:p>
      <w:pPr>
        <w:spacing w:after="0"/>
        <w:ind w:left="0"/>
        <w:jc w:val="both"/>
      </w:pPr>
      <w:r>
        <w:rPr>
          <w:rFonts w:ascii="Times New Roman"/>
          <w:b w:val="false"/>
          <w:i w:val="false"/>
          <w:color w:val="000000"/>
          <w:sz w:val="28"/>
        </w:rPr>
        <w:t xml:space="preserve">
      35. Жанасымдық-қимылдық қабылдау және заттардың ерекше қасиеттерін қабылдау: </w:t>
      </w:r>
    </w:p>
    <w:bookmarkEnd w:id="16051"/>
    <w:bookmarkStart w:name="z29628" w:id="16052"/>
    <w:p>
      <w:pPr>
        <w:spacing w:after="0"/>
        <w:ind w:left="0"/>
        <w:jc w:val="both"/>
      </w:pPr>
      <w:r>
        <w:rPr>
          <w:rFonts w:ascii="Times New Roman"/>
          <w:b w:val="false"/>
          <w:i w:val="false"/>
          <w:color w:val="000000"/>
          <w:sz w:val="28"/>
        </w:rPr>
        <w:t xml:space="preserve">
      1) босаңсудың, бұлшық ет қысымын босаңсытуға, ширығуды бәсеңсітуге, эмоциялық босаңсу элементтерін игеру жаттығулары; </w:t>
      </w:r>
    </w:p>
    <w:bookmarkEnd w:id="16052"/>
    <w:bookmarkStart w:name="z29629" w:id="16053"/>
    <w:p>
      <w:pPr>
        <w:spacing w:after="0"/>
        <w:ind w:left="0"/>
        <w:jc w:val="both"/>
      </w:pPr>
      <w:r>
        <w:rPr>
          <w:rFonts w:ascii="Times New Roman"/>
          <w:b w:val="false"/>
          <w:i w:val="false"/>
          <w:color w:val="000000"/>
          <w:sz w:val="28"/>
        </w:rPr>
        <w:t xml:space="preserve">
      2) қиялдағы заттармен жаттығулар; </w:t>
      </w:r>
    </w:p>
    <w:bookmarkEnd w:id="16053"/>
    <w:bookmarkStart w:name="z29630" w:id="16054"/>
    <w:p>
      <w:pPr>
        <w:spacing w:after="0"/>
        <w:ind w:left="0"/>
        <w:jc w:val="both"/>
      </w:pPr>
      <w:r>
        <w:rPr>
          <w:rFonts w:ascii="Times New Roman"/>
          <w:b w:val="false"/>
          <w:i w:val="false"/>
          <w:color w:val="000000"/>
          <w:sz w:val="28"/>
        </w:rPr>
        <w:t xml:space="preserve">
      3) мәнерлі қозғалыстарды қалыптастыру; </w:t>
      </w:r>
    </w:p>
    <w:bookmarkEnd w:id="16054"/>
    <w:bookmarkStart w:name="z29631" w:id="16055"/>
    <w:p>
      <w:pPr>
        <w:spacing w:after="0"/>
        <w:ind w:left="0"/>
        <w:jc w:val="both"/>
      </w:pPr>
      <w:r>
        <w:rPr>
          <w:rFonts w:ascii="Times New Roman"/>
          <w:b w:val="false"/>
          <w:i w:val="false"/>
          <w:color w:val="000000"/>
          <w:sz w:val="28"/>
        </w:rPr>
        <w:t>
      4) сөйлеу тілдік емес коммуникатитвік құралдардың әр түрлі тәсілдерін меңгеру (мимика пантомимика).</w:t>
      </w:r>
    </w:p>
    <w:bookmarkEnd w:id="16055"/>
    <w:bookmarkStart w:name="z29632" w:id="16056"/>
    <w:p>
      <w:pPr>
        <w:spacing w:after="0"/>
        <w:ind w:left="0"/>
        <w:jc w:val="both"/>
      </w:pPr>
      <w:r>
        <w:rPr>
          <w:rFonts w:ascii="Times New Roman"/>
          <w:b w:val="false"/>
          <w:i w:val="false"/>
          <w:color w:val="000000"/>
          <w:sz w:val="28"/>
        </w:rPr>
        <w:t>
      36. Кеңістіктік бағдарлау дағдыларын дамыту (7 сағат):</w:t>
      </w:r>
    </w:p>
    <w:bookmarkEnd w:id="16056"/>
    <w:bookmarkStart w:name="z29633" w:id="16057"/>
    <w:p>
      <w:pPr>
        <w:spacing w:after="0"/>
        <w:ind w:left="0"/>
        <w:jc w:val="both"/>
      </w:pPr>
      <w:r>
        <w:rPr>
          <w:rFonts w:ascii="Times New Roman"/>
          <w:b w:val="false"/>
          <w:i w:val="false"/>
          <w:color w:val="000000"/>
          <w:sz w:val="28"/>
        </w:rPr>
        <w:t xml:space="preserve">
      1) нысандардың үлгі, нұсқау бойынша кеңістікте бір-біріне қатысты өзара орналасуын үлгілеу; </w:t>
      </w:r>
    </w:p>
    <w:bookmarkEnd w:id="16057"/>
    <w:bookmarkStart w:name="z29634" w:id="16058"/>
    <w:p>
      <w:pPr>
        <w:spacing w:after="0"/>
        <w:ind w:left="0"/>
        <w:jc w:val="both"/>
      </w:pPr>
      <w:r>
        <w:rPr>
          <w:rFonts w:ascii="Times New Roman"/>
          <w:b w:val="false"/>
          <w:i w:val="false"/>
          <w:color w:val="000000"/>
          <w:sz w:val="28"/>
        </w:rPr>
        <w:t xml:space="preserve">
      2) өз денесіне қатысты кеңістікте бағытты анықтау; </w:t>
      </w:r>
    </w:p>
    <w:bookmarkEnd w:id="16058"/>
    <w:bookmarkStart w:name="z29635" w:id="16059"/>
    <w:p>
      <w:pPr>
        <w:spacing w:after="0"/>
        <w:ind w:left="0"/>
        <w:jc w:val="both"/>
      </w:pPr>
      <w:r>
        <w:rPr>
          <w:rFonts w:ascii="Times New Roman"/>
          <w:b w:val="false"/>
          <w:i w:val="false"/>
          <w:color w:val="000000"/>
          <w:sz w:val="28"/>
        </w:rPr>
        <w:t>
      3) қағаздың бетінде бағдарлау (барлық бұрыштарды ерекшелеу, ортасы, оң жақта – сол жақта, жоғарыда – төменде);</w:t>
      </w:r>
    </w:p>
    <w:bookmarkEnd w:id="16059"/>
    <w:bookmarkStart w:name="z29636" w:id="16060"/>
    <w:p>
      <w:pPr>
        <w:spacing w:after="0"/>
        <w:ind w:left="0"/>
        <w:jc w:val="both"/>
      </w:pPr>
      <w:r>
        <w:rPr>
          <w:rFonts w:ascii="Times New Roman"/>
          <w:b w:val="false"/>
          <w:i w:val="false"/>
          <w:color w:val="000000"/>
          <w:sz w:val="28"/>
        </w:rPr>
        <w:t xml:space="preserve">
      4) нысандарды берілген қалыпта қағаз немесе үстел бетінде орналастыру; </w:t>
      </w:r>
    </w:p>
    <w:bookmarkEnd w:id="16060"/>
    <w:bookmarkStart w:name="z29637" w:id="16061"/>
    <w:p>
      <w:pPr>
        <w:spacing w:after="0"/>
        <w:ind w:left="0"/>
        <w:jc w:val="both"/>
      </w:pPr>
      <w:r>
        <w:rPr>
          <w:rFonts w:ascii="Times New Roman"/>
          <w:b w:val="false"/>
          <w:i w:val="false"/>
          <w:color w:val="000000"/>
          <w:sz w:val="28"/>
        </w:rPr>
        <w:t>
      5) үлгі, сурет, жағдай, сөздік нұсқау бойынша заттар мен нысандардың кеңістіктік қатынасын өздік үлгілеу;</w:t>
      </w:r>
    </w:p>
    <w:bookmarkEnd w:id="16061"/>
    <w:bookmarkStart w:name="z29638" w:id="16062"/>
    <w:p>
      <w:pPr>
        <w:spacing w:after="0"/>
        <w:ind w:left="0"/>
        <w:jc w:val="both"/>
      </w:pPr>
      <w:r>
        <w:rPr>
          <w:rFonts w:ascii="Times New Roman"/>
          <w:b w:val="false"/>
          <w:i w:val="false"/>
          <w:color w:val="000000"/>
          <w:sz w:val="28"/>
        </w:rPr>
        <w:t>
      6) бөлменің қарапайым схема-жоспарын құрастыру.</w:t>
      </w:r>
    </w:p>
    <w:bookmarkEnd w:id="16062"/>
    <w:bookmarkStart w:name="z29639" w:id="16063"/>
    <w:p>
      <w:pPr>
        <w:spacing w:after="0"/>
        <w:ind w:left="0"/>
        <w:jc w:val="both"/>
      </w:pPr>
      <w:r>
        <w:rPr>
          <w:rFonts w:ascii="Times New Roman"/>
          <w:b w:val="false"/>
          <w:i w:val="false"/>
          <w:color w:val="000000"/>
          <w:sz w:val="28"/>
        </w:rPr>
        <w:t>
      37. Ұсақ қимыл мен графикалық дағдыларды дамыту (10 сағат):</w:t>
      </w:r>
    </w:p>
    <w:bookmarkEnd w:id="16063"/>
    <w:bookmarkStart w:name="z29640" w:id="16064"/>
    <w:p>
      <w:pPr>
        <w:spacing w:after="0"/>
        <w:ind w:left="0"/>
        <w:jc w:val="both"/>
      </w:pPr>
      <w:r>
        <w:rPr>
          <w:rFonts w:ascii="Times New Roman"/>
          <w:b w:val="false"/>
          <w:i w:val="false"/>
          <w:color w:val="000000"/>
          <w:sz w:val="28"/>
        </w:rPr>
        <w:t>
      1) қолды жазуға дайындауға арналған жаттығулар: әр түрлі басумен және қол қимылының амплитудасымен әр түрлі бағытташтрихтау; боялатын бетті шектеп және шектемей әр түрлі бағытта бояу; суретті сұлба бойынша белдеулеу, көшіру; тірек нүктелері бойынша сурет салу; суреттерді салып бітіру; тормен және басқа да шектелген бетте сурет салу;</w:t>
      </w:r>
    </w:p>
    <w:bookmarkEnd w:id="16064"/>
    <w:bookmarkStart w:name="z29641" w:id="16065"/>
    <w:p>
      <w:pPr>
        <w:spacing w:after="0"/>
        <w:ind w:left="0"/>
        <w:jc w:val="both"/>
      </w:pPr>
      <w:r>
        <w:rPr>
          <w:rFonts w:ascii="Times New Roman"/>
          <w:b w:val="false"/>
          <w:i w:val="false"/>
          <w:color w:val="000000"/>
          <w:sz w:val="28"/>
        </w:rPr>
        <w:t>
      2) сызықтарды белгілі бір бағытта салу (графикалық диктант).</w:t>
      </w:r>
    </w:p>
    <w:bookmarkEnd w:id="16065"/>
    <w:bookmarkStart w:name="z29642" w:id="16066"/>
    <w:p>
      <w:pPr>
        <w:spacing w:after="0"/>
        <w:ind w:left="0"/>
        <w:jc w:val="both"/>
      </w:pPr>
      <w:r>
        <w:rPr>
          <w:rFonts w:ascii="Times New Roman"/>
          <w:b w:val="false"/>
          <w:i w:val="false"/>
          <w:color w:val="000000"/>
          <w:sz w:val="28"/>
        </w:rPr>
        <w:t>
      38. Мезгілдік қабылдауды дамыту (7 сағат):</w:t>
      </w:r>
    </w:p>
    <w:bookmarkEnd w:id="16066"/>
    <w:bookmarkStart w:name="z29643" w:id="16067"/>
    <w:p>
      <w:pPr>
        <w:spacing w:after="0"/>
        <w:ind w:left="0"/>
        <w:jc w:val="both"/>
      </w:pPr>
      <w:r>
        <w:rPr>
          <w:rFonts w:ascii="Times New Roman"/>
          <w:b w:val="false"/>
          <w:i w:val="false"/>
          <w:color w:val="000000"/>
          <w:sz w:val="28"/>
        </w:rPr>
        <w:t>
      1) уақытты әр түрлі сағаттар бойынша анықтау;</w:t>
      </w:r>
    </w:p>
    <w:bookmarkEnd w:id="16067"/>
    <w:bookmarkStart w:name="z29644" w:id="16068"/>
    <w:p>
      <w:pPr>
        <w:spacing w:after="0"/>
        <w:ind w:left="0"/>
        <w:jc w:val="both"/>
      </w:pPr>
      <w:r>
        <w:rPr>
          <w:rFonts w:ascii="Times New Roman"/>
          <w:b w:val="false"/>
          <w:i w:val="false"/>
          <w:color w:val="000000"/>
          <w:sz w:val="28"/>
        </w:rPr>
        <w:t xml:space="preserve">
      2) уақыт ағымының өзгешелігінің айырмашылықтары (кеше, бүгін, ертең, баяғыда, жуырда). </w:t>
      </w:r>
    </w:p>
    <w:bookmarkEnd w:id="16068"/>
    <w:bookmarkStart w:name="z29645" w:id="16069"/>
    <w:p>
      <w:pPr>
        <w:spacing w:after="0"/>
        <w:ind w:left="0"/>
        <w:jc w:val="left"/>
      </w:pPr>
      <w:r>
        <w:rPr>
          <w:rFonts w:ascii="Times New Roman"/>
          <w:b/>
          <w:i w:val="false"/>
          <w:color w:val="000000"/>
        </w:rPr>
        <w:t xml:space="preserve"> 6-тарау. Оқу пәнінің 9-сыныптағы базалық білім мазмұны </w:t>
      </w:r>
    </w:p>
    <w:bookmarkEnd w:id="16069"/>
    <w:bookmarkStart w:name="z29646" w:id="16070"/>
    <w:p>
      <w:pPr>
        <w:spacing w:after="0"/>
        <w:ind w:left="0"/>
        <w:jc w:val="both"/>
      </w:pPr>
      <w:r>
        <w:rPr>
          <w:rFonts w:ascii="Times New Roman"/>
          <w:b w:val="false"/>
          <w:i w:val="false"/>
          <w:color w:val="000000"/>
          <w:sz w:val="28"/>
        </w:rPr>
        <w:t>
      39. Сенсорлық үдерістерді дамыту (14 сағат).</w:t>
      </w:r>
    </w:p>
    <w:bookmarkEnd w:id="16070"/>
    <w:bookmarkStart w:name="z29647" w:id="16071"/>
    <w:p>
      <w:pPr>
        <w:spacing w:after="0"/>
        <w:ind w:left="0"/>
        <w:jc w:val="both"/>
      </w:pPr>
      <w:r>
        <w:rPr>
          <w:rFonts w:ascii="Times New Roman"/>
          <w:b w:val="false"/>
          <w:i w:val="false"/>
          <w:color w:val="000000"/>
          <w:sz w:val="28"/>
        </w:rPr>
        <w:t xml:space="preserve">
      40. Көзбен қабылдау және зейін: </w:t>
      </w:r>
    </w:p>
    <w:bookmarkEnd w:id="16071"/>
    <w:bookmarkStart w:name="z29648" w:id="16072"/>
    <w:p>
      <w:pPr>
        <w:spacing w:after="0"/>
        <w:ind w:left="0"/>
        <w:jc w:val="both"/>
      </w:pPr>
      <w:r>
        <w:rPr>
          <w:rFonts w:ascii="Times New Roman"/>
          <w:b w:val="false"/>
          <w:i w:val="false"/>
          <w:color w:val="000000"/>
          <w:sz w:val="28"/>
        </w:rPr>
        <w:t xml:space="preserve">
      1) жағдаяттық бейненің маңызды және екінші кезектегі бөліктерін ерекшелеу; </w:t>
      </w:r>
    </w:p>
    <w:bookmarkEnd w:id="16072"/>
    <w:bookmarkStart w:name="z29649" w:id="16073"/>
    <w:p>
      <w:pPr>
        <w:spacing w:after="0"/>
        <w:ind w:left="0"/>
        <w:jc w:val="both"/>
      </w:pPr>
      <w:r>
        <w:rPr>
          <w:rFonts w:ascii="Times New Roman"/>
          <w:b w:val="false"/>
          <w:i w:val="false"/>
          <w:color w:val="000000"/>
          <w:sz w:val="28"/>
        </w:rPr>
        <w:t xml:space="preserve">
      2) түс реңкілерінің сериациялық қатарын тізбектеу; </w:t>
      </w:r>
    </w:p>
    <w:bookmarkEnd w:id="16073"/>
    <w:bookmarkStart w:name="z29650" w:id="16074"/>
    <w:p>
      <w:pPr>
        <w:spacing w:after="0"/>
        <w:ind w:left="0"/>
        <w:jc w:val="both"/>
      </w:pPr>
      <w:r>
        <w:rPr>
          <w:rFonts w:ascii="Times New Roman"/>
          <w:b w:val="false"/>
          <w:i w:val="false"/>
          <w:color w:val="000000"/>
          <w:sz w:val="28"/>
        </w:rPr>
        <w:t>
      3) заттарды екі (үш) белгілері бойынша топтастыру;</w:t>
      </w:r>
    </w:p>
    <w:bookmarkEnd w:id="16074"/>
    <w:bookmarkStart w:name="z29651" w:id="16075"/>
    <w:p>
      <w:pPr>
        <w:spacing w:after="0"/>
        <w:ind w:left="0"/>
        <w:jc w:val="both"/>
      </w:pPr>
      <w:r>
        <w:rPr>
          <w:rFonts w:ascii="Times New Roman"/>
          <w:b w:val="false"/>
          <w:i w:val="false"/>
          <w:color w:val="000000"/>
          <w:sz w:val="28"/>
        </w:rPr>
        <w:t>
      4) суреттегі жағдаяттық желісті, негізгі әрекет етуші тұлғаларды өздік ерекшелеу;</w:t>
      </w:r>
    </w:p>
    <w:bookmarkEnd w:id="16075"/>
    <w:bookmarkStart w:name="z29652" w:id="16076"/>
    <w:p>
      <w:pPr>
        <w:spacing w:after="0"/>
        <w:ind w:left="0"/>
        <w:jc w:val="both"/>
      </w:pPr>
      <w:r>
        <w:rPr>
          <w:rFonts w:ascii="Times New Roman"/>
          <w:b w:val="false"/>
          <w:i w:val="false"/>
          <w:color w:val="000000"/>
          <w:sz w:val="28"/>
        </w:rPr>
        <w:t>
      5) болмашы белгілермен ерекшеленген заттар мен нысандардың (2-4) сұлбалық суреттерін салыстыру;</w:t>
      </w:r>
    </w:p>
    <w:bookmarkEnd w:id="16076"/>
    <w:bookmarkStart w:name="z29653" w:id="16077"/>
    <w:p>
      <w:pPr>
        <w:spacing w:after="0"/>
        <w:ind w:left="0"/>
        <w:jc w:val="both"/>
      </w:pPr>
      <w:r>
        <w:rPr>
          <w:rFonts w:ascii="Times New Roman"/>
          <w:b w:val="false"/>
          <w:i w:val="false"/>
          <w:color w:val="000000"/>
          <w:sz w:val="28"/>
        </w:rPr>
        <w:t xml:space="preserve">
      6) болмашы элементтермен ерекшеленетін жағдаяттық суреттерді салыстыру; </w:t>
      </w:r>
    </w:p>
    <w:bookmarkEnd w:id="16077"/>
    <w:bookmarkStart w:name="z29654" w:id="16078"/>
    <w:p>
      <w:pPr>
        <w:spacing w:after="0"/>
        <w:ind w:left="0"/>
        <w:jc w:val="both"/>
      </w:pPr>
      <w:r>
        <w:rPr>
          <w:rFonts w:ascii="Times New Roman"/>
          <w:b w:val="false"/>
          <w:i w:val="false"/>
          <w:color w:val="000000"/>
          <w:sz w:val="28"/>
        </w:rPr>
        <w:t xml:space="preserve">
      7) шынайы бейнелерді әр түрлі қырынан тану. </w:t>
      </w:r>
    </w:p>
    <w:bookmarkEnd w:id="16078"/>
    <w:bookmarkStart w:name="z29655" w:id="16079"/>
    <w:p>
      <w:pPr>
        <w:spacing w:after="0"/>
        <w:ind w:left="0"/>
        <w:jc w:val="both"/>
      </w:pPr>
      <w:r>
        <w:rPr>
          <w:rFonts w:ascii="Times New Roman"/>
          <w:b w:val="false"/>
          <w:i w:val="false"/>
          <w:color w:val="000000"/>
          <w:sz w:val="28"/>
        </w:rPr>
        <w:t>
      41. Есту қабылдау:</w:t>
      </w:r>
    </w:p>
    <w:bookmarkEnd w:id="16079"/>
    <w:bookmarkStart w:name="z29656" w:id="16080"/>
    <w:p>
      <w:pPr>
        <w:spacing w:after="0"/>
        <w:ind w:left="0"/>
        <w:jc w:val="both"/>
      </w:pPr>
      <w:r>
        <w:rPr>
          <w:rFonts w:ascii="Times New Roman"/>
          <w:b w:val="false"/>
          <w:i w:val="false"/>
          <w:color w:val="000000"/>
          <w:sz w:val="28"/>
        </w:rPr>
        <w:t>
      1) сөздегі дыбыстардың санын, бірізділігін анықтау;</w:t>
      </w:r>
    </w:p>
    <w:bookmarkEnd w:id="16080"/>
    <w:bookmarkStart w:name="z29657" w:id="16081"/>
    <w:p>
      <w:pPr>
        <w:spacing w:after="0"/>
        <w:ind w:left="0"/>
        <w:jc w:val="both"/>
      </w:pPr>
      <w:r>
        <w:rPr>
          <w:rFonts w:ascii="Times New Roman"/>
          <w:b w:val="false"/>
          <w:i w:val="false"/>
          <w:color w:val="000000"/>
          <w:sz w:val="28"/>
        </w:rPr>
        <w:t>
      2) дыбысталу сипаттарын ажырату (сөйлеу тілдік емес және сөйлеу тілдік);</w:t>
      </w:r>
    </w:p>
    <w:bookmarkEnd w:id="16081"/>
    <w:bookmarkStart w:name="z29658" w:id="16082"/>
    <w:p>
      <w:pPr>
        <w:spacing w:after="0"/>
        <w:ind w:left="0"/>
        <w:jc w:val="both"/>
      </w:pPr>
      <w:r>
        <w:rPr>
          <w:rFonts w:ascii="Times New Roman"/>
          <w:b w:val="false"/>
          <w:i w:val="false"/>
          <w:color w:val="000000"/>
          <w:sz w:val="28"/>
        </w:rPr>
        <w:t>
      2) сыбырлап айтылған сөздер мен сөз тірукестерін ажырату және айту.</w:t>
      </w:r>
    </w:p>
    <w:bookmarkEnd w:id="16082"/>
    <w:bookmarkStart w:name="z29659" w:id="16083"/>
    <w:p>
      <w:pPr>
        <w:spacing w:after="0"/>
        <w:ind w:left="0"/>
        <w:jc w:val="both"/>
      </w:pPr>
      <w:r>
        <w:rPr>
          <w:rFonts w:ascii="Times New Roman"/>
          <w:b w:val="false"/>
          <w:i w:val="false"/>
          <w:color w:val="000000"/>
          <w:sz w:val="28"/>
        </w:rPr>
        <w:t xml:space="preserve">
      42. Жанасымдық-қимылдық қабылдау және заттардың ерекше қасиеттерін қабылдау: </w:t>
      </w:r>
    </w:p>
    <w:bookmarkEnd w:id="16083"/>
    <w:bookmarkStart w:name="z29660" w:id="16084"/>
    <w:p>
      <w:pPr>
        <w:spacing w:after="0"/>
        <w:ind w:left="0"/>
        <w:jc w:val="both"/>
      </w:pPr>
      <w:r>
        <w:rPr>
          <w:rFonts w:ascii="Times New Roman"/>
          <w:b w:val="false"/>
          <w:i w:val="false"/>
          <w:color w:val="000000"/>
          <w:sz w:val="28"/>
        </w:rPr>
        <w:t>
      1) шартты өлшем көмегімен сусымалы денелердің көлемін өлшеу;</w:t>
      </w:r>
    </w:p>
    <w:bookmarkEnd w:id="16084"/>
    <w:bookmarkStart w:name="z29661" w:id="16085"/>
    <w:p>
      <w:pPr>
        <w:spacing w:after="0"/>
        <w:ind w:left="0"/>
        <w:jc w:val="both"/>
      </w:pPr>
      <w:r>
        <w:rPr>
          <w:rFonts w:ascii="Times New Roman"/>
          <w:b w:val="false"/>
          <w:i w:val="false"/>
          <w:color w:val="000000"/>
          <w:sz w:val="28"/>
        </w:rPr>
        <w:t xml:space="preserve">
      2) температураны қызуөлшегіштер көмегімен өлшеу; </w:t>
      </w:r>
    </w:p>
    <w:bookmarkEnd w:id="16085"/>
    <w:bookmarkStart w:name="z29662" w:id="16086"/>
    <w:p>
      <w:pPr>
        <w:spacing w:after="0"/>
        <w:ind w:left="0"/>
        <w:jc w:val="both"/>
      </w:pPr>
      <w:r>
        <w:rPr>
          <w:rFonts w:ascii="Times New Roman"/>
          <w:b w:val="false"/>
          <w:i w:val="false"/>
          <w:color w:val="000000"/>
          <w:sz w:val="28"/>
        </w:rPr>
        <w:t xml:space="preserve">
      3) заттардың ұзындығын өлшеу үшін қарапайым өлшемдерді пайдалану; </w:t>
      </w:r>
    </w:p>
    <w:bookmarkEnd w:id="16086"/>
    <w:bookmarkStart w:name="z29663" w:id="16087"/>
    <w:p>
      <w:pPr>
        <w:spacing w:after="0"/>
        <w:ind w:left="0"/>
        <w:jc w:val="both"/>
      </w:pPr>
      <w:r>
        <w:rPr>
          <w:rFonts w:ascii="Times New Roman"/>
          <w:b w:val="false"/>
          <w:i w:val="false"/>
          <w:color w:val="000000"/>
          <w:sz w:val="28"/>
        </w:rPr>
        <w:t>
      4) заттектердің әр түрлі қасиеттерін анықтау (сусымалылық, қаттылық, ергіштік, жабысқақтық);</w:t>
      </w:r>
    </w:p>
    <w:bookmarkEnd w:id="16087"/>
    <w:bookmarkStart w:name="z29664" w:id="16088"/>
    <w:p>
      <w:pPr>
        <w:spacing w:after="0"/>
        <w:ind w:left="0"/>
        <w:jc w:val="both"/>
      </w:pPr>
      <w:r>
        <w:rPr>
          <w:rFonts w:ascii="Times New Roman"/>
          <w:b w:val="false"/>
          <w:i w:val="false"/>
          <w:color w:val="000000"/>
          <w:sz w:val="28"/>
        </w:rPr>
        <w:t xml:space="preserve">
      5) әр түрлі жанасу тітіркендіргіштерін тану және сәйкестенліру (бұжыр – тегіс – үлпілдек, суық – ыстық, жұмсақ – қатты, сулы – құрғақ). </w:t>
      </w:r>
    </w:p>
    <w:bookmarkEnd w:id="16088"/>
    <w:bookmarkStart w:name="z29665" w:id="16089"/>
    <w:p>
      <w:pPr>
        <w:spacing w:after="0"/>
        <w:ind w:left="0"/>
        <w:jc w:val="both"/>
      </w:pPr>
      <w:r>
        <w:rPr>
          <w:rFonts w:ascii="Times New Roman"/>
          <w:b w:val="false"/>
          <w:i w:val="false"/>
          <w:color w:val="000000"/>
          <w:sz w:val="28"/>
        </w:rPr>
        <w:t>
      43. Кеңістікте бағдарлау дағдыларын дамыту (10 сағат):</w:t>
      </w:r>
    </w:p>
    <w:bookmarkEnd w:id="16089"/>
    <w:bookmarkStart w:name="z29666" w:id="16090"/>
    <w:p>
      <w:pPr>
        <w:spacing w:after="0"/>
        <w:ind w:left="0"/>
        <w:jc w:val="both"/>
      </w:pPr>
      <w:r>
        <w:rPr>
          <w:rFonts w:ascii="Times New Roman"/>
          <w:b w:val="false"/>
          <w:i w:val="false"/>
          <w:color w:val="000000"/>
          <w:sz w:val="28"/>
        </w:rPr>
        <w:t xml:space="preserve">
      1) заттар мен нысандардың орналасуын және өзара орналасуын сөзбен белгілеу; </w:t>
      </w:r>
    </w:p>
    <w:bookmarkEnd w:id="16090"/>
    <w:bookmarkStart w:name="z29667" w:id="16091"/>
    <w:p>
      <w:pPr>
        <w:spacing w:after="0"/>
        <w:ind w:left="0"/>
        <w:jc w:val="both"/>
      </w:pPr>
      <w:r>
        <w:rPr>
          <w:rFonts w:ascii="Times New Roman"/>
          <w:b w:val="false"/>
          <w:i w:val="false"/>
          <w:color w:val="000000"/>
          <w:sz w:val="28"/>
        </w:rPr>
        <w:t xml:space="preserve">
      2) қатынасты анықтау: "оң жақта – сол жақта", "солдан оңға қарай", "жоғарыдан төменге қарай", "төменнен жоғарыға қарай", "арасында", "қасында"; </w:t>
      </w:r>
    </w:p>
    <w:bookmarkEnd w:id="16091"/>
    <w:bookmarkStart w:name="z29668" w:id="16092"/>
    <w:p>
      <w:pPr>
        <w:spacing w:after="0"/>
        <w:ind w:left="0"/>
        <w:jc w:val="both"/>
      </w:pPr>
      <w:r>
        <w:rPr>
          <w:rFonts w:ascii="Times New Roman"/>
          <w:b w:val="false"/>
          <w:i w:val="false"/>
          <w:color w:val="000000"/>
          <w:sz w:val="28"/>
        </w:rPr>
        <w:t>
      3) заттар арасындағы ара қашықтықты көз мөлшерімен анықтау;</w:t>
      </w:r>
    </w:p>
    <w:bookmarkEnd w:id="16092"/>
    <w:bookmarkStart w:name="z29669" w:id="16093"/>
    <w:p>
      <w:pPr>
        <w:spacing w:after="0"/>
        <w:ind w:left="0"/>
        <w:jc w:val="both"/>
      </w:pPr>
      <w:r>
        <w:rPr>
          <w:rFonts w:ascii="Times New Roman"/>
          <w:b w:val="false"/>
          <w:i w:val="false"/>
          <w:color w:val="000000"/>
          <w:sz w:val="28"/>
        </w:rPr>
        <w:t xml:space="preserve">
      4) қағаз бетінде бағдарлау (сол жақтағы жоғарғы бұрыш, оң жақтағы төменгі бұрыш); </w:t>
      </w:r>
    </w:p>
    <w:bookmarkEnd w:id="16093"/>
    <w:bookmarkStart w:name="z29670" w:id="16094"/>
    <w:p>
      <w:pPr>
        <w:spacing w:after="0"/>
        <w:ind w:left="0"/>
        <w:jc w:val="both"/>
      </w:pPr>
      <w:r>
        <w:rPr>
          <w:rFonts w:ascii="Times New Roman"/>
          <w:b w:val="false"/>
          <w:i w:val="false"/>
          <w:color w:val="000000"/>
          <w:sz w:val="28"/>
        </w:rPr>
        <w:t>
      5) әр түрлі форматтағы (дәптерлік, альбомдық, ватман) және әр түрлі орналасқан (көлденең, тік, бұрыш астында) қағаз бетінде бағдарлау;</w:t>
      </w:r>
    </w:p>
    <w:bookmarkEnd w:id="16094"/>
    <w:bookmarkStart w:name="z29671" w:id="16095"/>
    <w:p>
      <w:pPr>
        <w:spacing w:after="0"/>
        <w:ind w:left="0"/>
        <w:jc w:val="both"/>
      </w:pPr>
      <w:r>
        <w:rPr>
          <w:rFonts w:ascii="Times New Roman"/>
          <w:b w:val="false"/>
          <w:i w:val="false"/>
          <w:color w:val="000000"/>
          <w:sz w:val="28"/>
        </w:rPr>
        <w:t xml:space="preserve">
      6) көшеде бағдарлау (мекенжай, көлік бағыты, инфрақұрылымның маңызды нысандары); </w:t>
      </w:r>
    </w:p>
    <w:bookmarkEnd w:id="16095"/>
    <w:bookmarkStart w:name="z29672" w:id="16096"/>
    <w:p>
      <w:pPr>
        <w:spacing w:after="0"/>
        <w:ind w:left="0"/>
        <w:jc w:val="both"/>
      </w:pPr>
      <w:r>
        <w:rPr>
          <w:rFonts w:ascii="Times New Roman"/>
          <w:b w:val="false"/>
          <w:i w:val="false"/>
          <w:color w:val="000000"/>
          <w:sz w:val="28"/>
        </w:rPr>
        <w:t>
      7) заттар мен нысандардың кеңістіктік қатынастарын сөздік нұсқау бойынша үлгілеу.</w:t>
      </w:r>
    </w:p>
    <w:bookmarkEnd w:id="16096"/>
    <w:bookmarkStart w:name="z29673" w:id="16097"/>
    <w:p>
      <w:pPr>
        <w:spacing w:after="0"/>
        <w:ind w:left="0"/>
        <w:jc w:val="both"/>
      </w:pPr>
      <w:r>
        <w:rPr>
          <w:rFonts w:ascii="Times New Roman"/>
          <w:b w:val="false"/>
          <w:i w:val="false"/>
          <w:color w:val="000000"/>
          <w:sz w:val="28"/>
        </w:rPr>
        <w:t xml:space="preserve">
      44. Мезгілдік қабылдауды дамыту (10 сағат): </w:t>
      </w:r>
    </w:p>
    <w:bookmarkEnd w:id="16097"/>
    <w:bookmarkStart w:name="z29674" w:id="16098"/>
    <w:p>
      <w:pPr>
        <w:spacing w:after="0"/>
        <w:ind w:left="0"/>
        <w:jc w:val="both"/>
      </w:pPr>
      <w:r>
        <w:rPr>
          <w:rFonts w:ascii="Times New Roman"/>
          <w:b w:val="false"/>
          <w:i w:val="false"/>
          <w:color w:val="000000"/>
          <w:sz w:val="28"/>
        </w:rPr>
        <w:t>
      1) мезгіл түсініктердерін сөзімен белгілеу және күнделікте өмірде оларды қолдану;</w:t>
      </w:r>
    </w:p>
    <w:bookmarkEnd w:id="16098"/>
    <w:bookmarkStart w:name="z29675" w:id="16099"/>
    <w:p>
      <w:pPr>
        <w:spacing w:after="0"/>
        <w:ind w:left="0"/>
        <w:jc w:val="both"/>
      </w:pPr>
      <w:r>
        <w:rPr>
          <w:rFonts w:ascii="Times New Roman"/>
          <w:b w:val="false"/>
          <w:i w:val="false"/>
          <w:color w:val="000000"/>
          <w:sz w:val="28"/>
        </w:rPr>
        <w:t>
      2) уақытты сағатқа қарай анықтау (1 сағат дейінгі дәлдікпен);</w:t>
      </w:r>
    </w:p>
    <w:bookmarkEnd w:id="16099"/>
    <w:bookmarkStart w:name="z29676" w:id="16100"/>
    <w:p>
      <w:pPr>
        <w:spacing w:after="0"/>
        <w:ind w:left="0"/>
        <w:jc w:val="both"/>
      </w:pPr>
      <w:r>
        <w:rPr>
          <w:rFonts w:ascii="Times New Roman"/>
          <w:b w:val="false"/>
          <w:i w:val="false"/>
          <w:color w:val="000000"/>
          <w:sz w:val="28"/>
        </w:rPr>
        <w:t xml:space="preserve">
      3) білім алушының өз өміріндегі оқиғалардың уақыт түсініктерімен арақатынасын белгілеу: кеше, бүгін, ертең, баяғыда, жуырда; </w:t>
      </w:r>
    </w:p>
    <w:bookmarkEnd w:id="16100"/>
    <w:bookmarkStart w:name="z29677" w:id="16101"/>
    <w:p>
      <w:pPr>
        <w:spacing w:after="0"/>
        <w:ind w:left="0"/>
        <w:jc w:val="both"/>
      </w:pPr>
      <w:r>
        <w:rPr>
          <w:rFonts w:ascii="Times New Roman"/>
          <w:b w:val="false"/>
          <w:i w:val="false"/>
          <w:color w:val="000000"/>
          <w:sz w:val="28"/>
        </w:rPr>
        <w:t xml:space="preserve">
      4) күнтізбені пайдалану. </w:t>
      </w:r>
    </w:p>
    <w:bookmarkEnd w:id="16101"/>
    <w:bookmarkStart w:name="z29678" w:id="16102"/>
    <w:p>
      <w:pPr>
        <w:spacing w:after="0"/>
        <w:ind w:left="0"/>
        <w:jc w:val="left"/>
      </w:pPr>
      <w:r>
        <w:rPr>
          <w:rFonts w:ascii="Times New Roman"/>
          <w:b/>
          <w:i w:val="false"/>
          <w:color w:val="000000"/>
        </w:rPr>
        <w:t xml:space="preserve"> 7-тарау. 5-сыныпты аяқтағанда күтілетін нәтижелер</w:t>
      </w:r>
    </w:p>
    <w:bookmarkEnd w:id="16102"/>
    <w:bookmarkStart w:name="z29679" w:id="16103"/>
    <w:p>
      <w:pPr>
        <w:spacing w:after="0"/>
        <w:ind w:left="0"/>
        <w:jc w:val="both"/>
      </w:pPr>
      <w:r>
        <w:rPr>
          <w:rFonts w:ascii="Times New Roman"/>
          <w:b w:val="false"/>
          <w:i w:val="false"/>
          <w:color w:val="000000"/>
          <w:sz w:val="28"/>
        </w:rPr>
        <w:t>
      45. Пәндік нәтижелер.</w:t>
      </w:r>
    </w:p>
    <w:bookmarkEnd w:id="16103"/>
    <w:bookmarkStart w:name="z29680" w:id="16104"/>
    <w:p>
      <w:pPr>
        <w:spacing w:after="0"/>
        <w:ind w:left="0"/>
        <w:jc w:val="both"/>
      </w:pPr>
      <w:r>
        <w:rPr>
          <w:rFonts w:ascii="Times New Roman"/>
          <w:b w:val="false"/>
          <w:i w:val="false"/>
          <w:color w:val="000000"/>
          <w:sz w:val="28"/>
        </w:rPr>
        <w:t>
      46. Білім алушылар:</w:t>
      </w:r>
    </w:p>
    <w:bookmarkEnd w:id="16104"/>
    <w:bookmarkStart w:name="z29681" w:id="16105"/>
    <w:p>
      <w:pPr>
        <w:spacing w:after="0"/>
        <w:ind w:left="0"/>
        <w:jc w:val="both"/>
      </w:pPr>
      <w:r>
        <w:rPr>
          <w:rFonts w:ascii="Times New Roman"/>
          <w:b w:val="false"/>
          <w:i w:val="false"/>
          <w:color w:val="000000"/>
          <w:sz w:val="28"/>
        </w:rPr>
        <w:t>
      1) заттардың көлемдік, пішіндік, түстік және басқа да белгілерін атауды;</w:t>
      </w:r>
    </w:p>
    <w:bookmarkEnd w:id="16105"/>
    <w:bookmarkStart w:name="z29682" w:id="16106"/>
    <w:p>
      <w:pPr>
        <w:spacing w:after="0"/>
        <w:ind w:left="0"/>
        <w:jc w:val="both"/>
      </w:pPr>
      <w:r>
        <w:rPr>
          <w:rFonts w:ascii="Times New Roman"/>
          <w:b w:val="false"/>
          <w:i w:val="false"/>
          <w:color w:val="000000"/>
          <w:sz w:val="28"/>
        </w:rPr>
        <w:t>
      2) үлгі бойынша өрнектерді салу тәсілдерін;</w:t>
      </w:r>
    </w:p>
    <w:bookmarkEnd w:id="16106"/>
    <w:bookmarkStart w:name="z29683" w:id="16107"/>
    <w:p>
      <w:pPr>
        <w:spacing w:after="0"/>
        <w:ind w:left="0"/>
        <w:jc w:val="both"/>
      </w:pPr>
      <w:r>
        <w:rPr>
          <w:rFonts w:ascii="Times New Roman"/>
          <w:b w:val="false"/>
          <w:i w:val="false"/>
          <w:color w:val="000000"/>
          <w:sz w:val="28"/>
        </w:rPr>
        <w:t xml:space="preserve">
      3) нысандарды белгілі бір белгісі бойынша салыстыруды орындау тәртібін біледі деп күтіледі. </w:t>
      </w:r>
    </w:p>
    <w:bookmarkEnd w:id="16107"/>
    <w:bookmarkStart w:name="z29684" w:id="16108"/>
    <w:p>
      <w:pPr>
        <w:spacing w:after="0"/>
        <w:ind w:left="0"/>
        <w:jc w:val="both"/>
      </w:pPr>
      <w:r>
        <w:rPr>
          <w:rFonts w:ascii="Times New Roman"/>
          <w:b w:val="false"/>
          <w:i w:val="false"/>
          <w:color w:val="000000"/>
          <w:sz w:val="28"/>
        </w:rPr>
        <w:t>
      47. Білім алушылар:</w:t>
      </w:r>
    </w:p>
    <w:bookmarkEnd w:id="16108"/>
    <w:bookmarkStart w:name="z29685" w:id="16109"/>
    <w:p>
      <w:pPr>
        <w:spacing w:after="0"/>
        <w:ind w:left="0"/>
        <w:jc w:val="both"/>
      </w:pPr>
      <w:r>
        <w:rPr>
          <w:rFonts w:ascii="Times New Roman"/>
          <w:b w:val="false"/>
          <w:i w:val="false"/>
          <w:color w:val="000000"/>
          <w:sz w:val="28"/>
        </w:rPr>
        <w:t>
      1) заттарды, суреттерді ұсыну реттілігін есте сақтау;</w:t>
      </w:r>
    </w:p>
    <w:bookmarkEnd w:id="16109"/>
    <w:bookmarkStart w:name="z29686" w:id="16110"/>
    <w:p>
      <w:pPr>
        <w:spacing w:after="0"/>
        <w:ind w:left="0"/>
        <w:jc w:val="both"/>
      </w:pPr>
      <w:r>
        <w:rPr>
          <w:rFonts w:ascii="Times New Roman"/>
          <w:b w:val="false"/>
          <w:i w:val="false"/>
          <w:color w:val="000000"/>
          <w:sz w:val="28"/>
        </w:rPr>
        <w:t>
      2) заттық және жағдаяттық суреттердің ерекше және жалпы белгілерін табу;</w:t>
      </w:r>
    </w:p>
    <w:bookmarkEnd w:id="16110"/>
    <w:bookmarkStart w:name="z29687" w:id="16111"/>
    <w:p>
      <w:pPr>
        <w:spacing w:after="0"/>
        <w:ind w:left="0"/>
        <w:jc w:val="both"/>
      </w:pPr>
      <w:r>
        <w:rPr>
          <w:rFonts w:ascii="Times New Roman"/>
          <w:b w:val="false"/>
          <w:i w:val="false"/>
          <w:color w:val="000000"/>
          <w:sz w:val="28"/>
        </w:rPr>
        <w:t>
      3) 2-3 кесілген бөліктерден жағдаяттық суреттерді құрастыру;</w:t>
      </w:r>
    </w:p>
    <w:bookmarkEnd w:id="16111"/>
    <w:bookmarkStart w:name="z29688" w:id="16112"/>
    <w:p>
      <w:pPr>
        <w:spacing w:after="0"/>
        <w:ind w:left="0"/>
        <w:jc w:val="both"/>
      </w:pPr>
      <w:r>
        <w:rPr>
          <w:rFonts w:ascii="Times New Roman"/>
          <w:b w:val="false"/>
          <w:i w:val="false"/>
          <w:color w:val="000000"/>
          <w:sz w:val="28"/>
        </w:rPr>
        <w:t>
      4) сөздік сипаттама бойынша заттарды тану;</w:t>
      </w:r>
    </w:p>
    <w:bookmarkEnd w:id="16112"/>
    <w:bookmarkStart w:name="z29689" w:id="16113"/>
    <w:p>
      <w:pPr>
        <w:spacing w:after="0"/>
        <w:ind w:left="0"/>
        <w:jc w:val="both"/>
      </w:pPr>
      <w:r>
        <w:rPr>
          <w:rFonts w:ascii="Times New Roman"/>
          <w:b w:val="false"/>
          <w:i w:val="false"/>
          <w:color w:val="000000"/>
          <w:sz w:val="28"/>
        </w:rPr>
        <w:t>
      5) тамақ өнімдердің дәмдік сапалығын, тамақтың құрылымын ажырату;</w:t>
      </w:r>
    </w:p>
    <w:bookmarkEnd w:id="16113"/>
    <w:bookmarkStart w:name="z29690" w:id="16114"/>
    <w:p>
      <w:pPr>
        <w:spacing w:after="0"/>
        <w:ind w:left="0"/>
        <w:jc w:val="both"/>
      </w:pPr>
      <w:r>
        <w:rPr>
          <w:rFonts w:ascii="Times New Roman"/>
          <w:b w:val="false"/>
          <w:i w:val="false"/>
          <w:color w:val="000000"/>
          <w:sz w:val="28"/>
        </w:rPr>
        <w:t>
      6) берілген бағытта қозғалу;</w:t>
      </w:r>
    </w:p>
    <w:bookmarkEnd w:id="16114"/>
    <w:bookmarkStart w:name="z29691" w:id="16115"/>
    <w:p>
      <w:pPr>
        <w:spacing w:after="0"/>
        <w:ind w:left="0"/>
        <w:jc w:val="both"/>
      </w:pPr>
      <w:r>
        <w:rPr>
          <w:rFonts w:ascii="Times New Roman"/>
          <w:b w:val="false"/>
          <w:i w:val="false"/>
          <w:color w:val="000000"/>
          <w:sz w:val="28"/>
        </w:rPr>
        <w:t>
      7) мектеп ғимаратында, мектеп ауласында бағдарлау;</w:t>
      </w:r>
    </w:p>
    <w:bookmarkEnd w:id="16115"/>
    <w:bookmarkStart w:name="z29692" w:id="16116"/>
    <w:p>
      <w:pPr>
        <w:spacing w:after="0"/>
        <w:ind w:left="0"/>
        <w:jc w:val="both"/>
      </w:pPr>
      <w:r>
        <w:rPr>
          <w:rFonts w:ascii="Times New Roman"/>
          <w:b w:val="false"/>
          <w:i w:val="false"/>
          <w:color w:val="000000"/>
          <w:sz w:val="28"/>
        </w:rPr>
        <w:t xml:space="preserve">
      8) сөйлеу тілдік және сөйлеу тілдік емес коммуникативтік тәсілдерді қолдану дағдыларын меңгереді деп күтіледі. </w:t>
      </w:r>
    </w:p>
    <w:bookmarkEnd w:id="16116"/>
    <w:bookmarkStart w:name="z29693" w:id="16117"/>
    <w:p>
      <w:pPr>
        <w:spacing w:after="0"/>
        <w:ind w:left="0"/>
        <w:jc w:val="left"/>
      </w:pPr>
      <w:r>
        <w:rPr>
          <w:rFonts w:ascii="Times New Roman"/>
          <w:b/>
          <w:i w:val="false"/>
          <w:color w:val="000000"/>
        </w:rPr>
        <w:t xml:space="preserve"> 8-тарау. 6-сыныпты аяқтағанда күтілетін нәтижелер</w:t>
      </w:r>
    </w:p>
    <w:bookmarkEnd w:id="16117"/>
    <w:bookmarkStart w:name="z29694" w:id="16118"/>
    <w:p>
      <w:pPr>
        <w:spacing w:after="0"/>
        <w:ind w:left="0"/>
        <w:jc w:val="both"/>
      </w:pPr>
      <w:r>
        <w:rPr>
          <w:rFonts w:ascii="Times New Roman"/>
          <w:b w:val="false"/>
          <w:i w:val="false"/>
          <w:color w:val="000000"/>
          <w:sz w:val="28"/>
        </w:rPr>
        <w:t>
      48. Пәндік нәтижелер.</w:t>
      </w:r>
    </w:p>
    <w:bookmarkEnd w:id="16118"/>
    <w:bookmarkStart w:name="z29695" w:id="16119"/>
    <w:p>
      <w:pPr>
        <w:spacing w:after="0"/>
        <w:ind w:left="0"/>
        <w:jc w:val="both"/>
      </w:pPr>
      <w:r>
        <w:rPr>
          <w:rFonts w:ascii="Times New Roman"/>
          <w:b w:val="false"/>
          <w:i w:val="false"/>
          <w:color w:val="000000"/>
          <w:sz w:val="28"/>
        </w:rPr>
        <w:t>
      49. Білім алушылар:</w:t>
      </w:r>
    </w:p>
    <w:bookmarkEnd w:id="16119"/>
    <w:bookmarkStart w:name="z29696" w:id="16120"/>
    <w:p>
      <w:pPr>
        <w:spacing w:after="0"/>
        <w:ind w:left="0"/>
        <w:jc w:val="both"/>
      </w:pPr>
      <w:r>
        <w:rPr>
          <w:rFonts w:ascii="Times New Roman"/>
          <w:b w:val="false"/>
          <w:i w:val="false"/>
          <w:color w:val="000000"/>
          <w:sz w:val="28"/>
        </w:rPr>
        <w:t>
      1) заттарды белгілі бір белгілері бойынша жіктеуді орындау тәсілдерін;</w:t>
      </w:r>
    </w:p>
    <w:bookmarkEnd w:id="16120"/>
    <w:bookmarkStart w:name="z29697" w:id="16121"/>
    <w:p>
      <w:pPr>
        <w:spacing w:after="0"/>
        <w:ind w:left="0"/>
        <w:jc w:val="both"/>
      </w:pPr>
      <w:r>
        <w:rPr>
          <w:rFonts w:ascii="Times New Roman"/>
          <w:b w:val="false"/>
          <w:i w:val="false"/>
          <w:color w:val="000000"/>
          <w:sz w:val="28"/>
        </w:rPr>
        <w:t>
      2) белгілі бір белгі бойынша екі затты салыстыру тәсілдерін;</w:t>
      </w:r>
    </w:p>
    <w:bookmarkEnd w:id="16121"/>
    <w:bookmarkStart w:name="z29698" w:id="16122"/>
    <w:p>
      <w:pPr>
        <w:spacing w:after="0"/>
        <w:ind w:left="0"/>
        <w:jc w:val="both"/>
      </w:pPr>
      <w:r>
        <w:rPr>
          <w:rFonts w:ascii="Times New Roman"/>
          <w:b w:val="false"/>
          <w:i w:val="false"/>
          <w:color w:val="000000"/>
          <w:sz w:val="28"/>
        </w:rPr>
        <w:t xml:space="preserve">
      3) заттардың кеңістікте орналасу орнын білдеретін сөздерді біледі деп күтіледі. </w:t>
      </w:r>
    </w:p>
    <w:bookmarkEnd w:id="16122"/>
    <w:bookmarkStart w:name="z29699" w:id="16123"/>
    <w:p>
      <w:pPr>
        <w:spacing w:after="0"/>
        <w:ind w:left="0"/>
        <w:jc w:val="both"/>
      </w:pPr>
      <w:r>
        <w:rPr>
          <w:rFonts w:ascii="Times New Roman"/>
          <w:b w:val="false"/>
          <w:i w:val="false"/>
          <w:color w:val="000000"/>
          <w:sz w:val="28"/>
        </w:rPr>
        <w:t>
      50. Білім алушылар:</w:t>
      </w:r>
    </w:p>
    <w:bookmarkEnd w:id="16123"/>
    <w:bookmarkStart w:name="z29700" w:id="16124"/>
    <w:p>
      <w:pPr>
        <w:spacing w:after="0"/>
        <w:ind w:left="0"/>
        <w:jc w:val="both"/>
      </w:pPr>
      <w:r>
        <w:rPr>
          <w:rFonts w:ascii="Times New Roman"/>
          <w:b w:val="false"/>
          <w:i w:val="false"/>
          <w:color w:val="000000"/>
          <w:sz w:val="28"/>
        </w:rPr>
        <w:t>
      1) айқын белгілермен ерекшеленетін шынайы көлемді заттарды және объектілерді (2-4) салыстыру;</w:t>
      </w:r>
    </w:p>
    <w:bookmarkEnd w:id="16124"/>
    <w:bookmarkStart w:name="z29701" w:id="16125"/>
    <w:p>
      <w:pPr>
        <w:spacing w:after="0"/>
        <w:ind w:left="0"/>
        <w:jc w:val="both"/>
      </w:pPr>
      <w:r>
        <w:rPr>
          <w:rFonts w:ascii="Times New Roman"/>
          <w:b w:val="false"/>
          <w:i w:val="false"/>
          <w:color w:val="000000"/>
          <w:sz w:val="28"/>
        </w:rPr>
        <w:t>
      2) әр түрлі қырынан шынайы суреттерді тану;</w:t>
      </w:r>
    </w:p>
    <w:bookmarkEnd w:id="16125"/>
    <w:bookmarkStart w:name="z29702" w:id="16126"/>
    <w:p>
      <w:pPr>
        <w:spacing w:after="0"/>
        <w:ind w:left="0"/>
        <w:jc w:val="both"/>
      </w:pPr>
      <w:r>
        <w:rPr>
          <w:rFonts w:ascii="Times New Roman"/>
          <w:b w:val="false"/>
          <w:i w:val="false"/>
          <w:color w:val="000000"/>
          <w:sz w:val="28"/>
        </w:rPr>
        <w:t>
      3) 2 жағдаяттық суреттерден айырмашылықтар табу;</w:t>
      </w:r>
    </w:p>
    <w:bookmarkEnd w:id="16126"/>
    <w:bookmarkStart w:name="z29703" w:id="16127"/>
    <w:p>
      <w:pPr>
        <w:spacing w:after="0"/>
        <w:ind w:left="0"/>
        <w:jc w:val="both"/>
      </w:pPr>
      <w:r>
        <w:rPr>
          <w:rFonts w:ascii="Times New Roman"/>
          <w:b w:val="false"/>
          <w:i w:val="false"/>
          <w:color w:val="000000"/>
          <w:sz w:val="28"/>
        </w:rPr>
        <w:t>
      4) үстінен басылған, "шималанған", сызып тасталған, аяғына дейін салынған сұлбалы суреттерде берілген заттың суретін табу;</w:t>
      </w:r>
    </w:p>
    <w:bookmarkEnd w:id="16127"/>
    <w:bookmarkStart w:name="z29704" w:id="16128"/>
    <w:p>
      <w:pPr>
        <w:spacing w:after="0"/>
        <w:ind w:left="0"/>
        <w:jc w:val="both"/>
      </w:pPr>
      <w:r>
        <w:rPr>
          <w:rFonts w:ascii="Times New Roman"/>
          <w:b w:val="false"/>
          <w:i w:val="false"/>
          <w:color w:val="000000"/>
          <w:sz w:val="28"/>
        </w:rPr>
        <w:t>
      5) заттармен, жазық пішіндермен, суреттермен ойындар мен жаттығулар процесінде және түсінік бойынша өлшемдер көрсеткіштерін ажырату;</w:t>
      </w:r>
    </w:p>
    <w:bookmarkEnd w:id="16128"/>
    <w:bookmarkStart w:name="z29705" w:id="16129"/>
    <w:p>
      <w:pPr>
        <w:spacing w:after="0"/>
        <w:ind w:left="0"/>
        <w:jc w:val="both"/>
      </w:pPr>
      <w:r>
        <w:rPr>
          <w:rFonts w:ascii="Times New Roman"/>
          <w:b w:val="false"/>
          <w:i w:val="false"/>
          <w:color w:val="000000"/>
          <w:sz w:val="28"/>
        </w:rPr>
        <w:t>
      6) пайдаланылатын материалдың қасиеттері мен сапасын, заттардың белгілерін сәйкес сөздермен белгілеу;</w:t>
      </w:r>
    </w:p>
    <w:bookmarkEnd w:id="16129"/>
    <w:bookmarkStart w:name="z29706" w:id="16130"/>
    <w:p>
      <w:pPr>
        <w:spacing w:after="0"/>
        <w:ind w:left="0"/>
        <w:jc w:val="both"/>
      </w:pPr>
      <w:r>
        <w:rPr>
          <w:rFonts w:ascii="Times New Roman"/>
          <w:b w:val="false"/>
          <w:i w:val="false"/>
          <w:color w:val="000000"/>
          <w:sz w:val="28"/>
        </w:rPr>
        <w:t>
      7) сурет бойынша қимылдарды немесе кейіпті жаңғырту;</w:t>
      </w:r>
    </w:p>
    <w:bookmarkEnd w:id="16130"/>
    <w:bookmarkStart w:name="z29707" w:id="16131"/>
    <w:p>
      <w:pPr>
        <w:spacing w:after="0"/>
        <w:ind w:left="0"/>
        <w:jc w:val="both"/>
      </w:pPr>
      <w:r>
        <w:rPr>
          <w:rFonts w:ascii="Times New Roman"/>
          <w:b w:val="false"/>
          <w:i w:val="false"/>
          <w:color w:val="000000"/>
          <w:sz w:val="28"/>
        </w:rPr>
        <w:t>
      8) бір-біріне қатысты заттардың көлденең орналасуын анықтау дағдыларын меңгереді деп күтіледі.</w:t>
      </w:r>
    </w:p>
    <w:bookmarkEnd w:id="16131"/>
    <w:bookmarkStart w:name="z29708" w:id="16132"/>
    <w:p>
      <w:pPr>
        <w:spacing w:after="0"/>
        <w:ind w:left="0"/>
        <w:jc w:val="left"/>
      </w:pPr>
      <w:r>
        <w:rPr>
          <w:rFonts w:ascii="Times New Roman"/>
          <w:b/>
          <w:i w:val="false"/>
          <w:color w:val="000000"/>
        </w:rPr>
        <w:t xml:space="preserve"> 9-тарау. 7-сыныпты аяқтағанда күтілетін нәтижелер</w:t>
      </w:r>
    </w:p>
    <w:bookmarkEnd w:id="16132"/>
    <w:bookmarkStart w:name="z29709" w:id="16133"/>
    <w:p>
      <w:pPr>
        <w:spacing w:after="0"/>
        <w:ind w:left="0"/>
        <w:jc w:val="both"/>
      </w:pPr>
      <w:r>
        <w:rPr>
          <w:rFonts w:ascii="Times New Roman"/>
          <w:b w:val="false"/>
          <w:i w:val="false"/>
          <w:color w:val="000000"/>
          <w:sz w:val="28"/>
        </w:rPr>
        <w:t>
      51. Пәндік нәтижелер.</w:t>
      </w:r>
    </w:p>
    <w:bookmarkEnd w:id="16133"/>
    <w:bookmarkStart w:name="z29710" w:id="16134"/>
    <w:p>
      <w:pPr>
        <w:spacing w:after="0"/>
        <w:ind w:left="0"/>
        <w:jc w:val="both"/>
      </w:pPr>
      <w:r>
        <w:rPr>
          <w:rFonts w:ascii="Times New Roman"/>
          <w:b w:val="false"/>
          <w:i w:val="false"/>
          <w:color w:val="000000"/>
          <w:sz w:val="28"/>
        </w:rPr>
        <w:t>
      52. Білім алушылар:</w:t>
      </w:r>
    </w:p>
    <w:bookmarkEnd w:id="16134"/>
    <w:bookmarkStart w:name="z29711" w:id="16135"/>
    <w:p>
      <w:pPr>
        <w:spacing w:after="0"/>
        <w:ind w:left="0"/>
        <w:jc w:val="both"/>
      </w:pPr>
      <w:r>
        <w:rPr>
          <w:rFonts w:ascii="Times New Roman"/>
          <w:b w:val="false"/>
          <w:i w:val="false"/>
          <w:color w:val="000000"/>
          <w:sz w:val="28"/>
        </w:rPr>
        <w:t>
      1) таяқшалардан таныс әріптер мен цифрларды құрастыру тәсілдерін;</w:t>
      </w:r>
    </w:p>
    <w:bookmarkEnd w:id="16135"/>
    <w:bookmarkStart w:name="z29712" w:id="16136"/>
    <w:p>
      <w:pPr>
        <w:spacing w:after="0"/>
        <w:ind w:left="0"/>
        <w:jc w:val="both"/>
      </w:pPr>
      <w:r>
        <w:rPr>
          <w:rFonts w:ascii="Times New Roman"/>
          <w:b w:val="false"/>
          <w:i w:val="false"/>
          <w:color w:val="000000"/>
          <w:sz w:val="28"/>
        </w:rPr>
        <w:t>
      2) заттардың кеңістікте орналасу орнын білдеретін сөздерді;</w:t>
      </w:r>
    </w:p>
    <w:bookmarkEnd w:id="16136"/>
    <w:bookmarkStart w:name="z29713" w:id="16137"/>
    <w:p>
      <w:pPr>
        <w:spacing w:after="0"/>
        <w:ind w:left="0"/>
        <w:jc w:val="both"/>
      </w:pPr>
      <w:r>
        <w:rPr>
          <w:rFonts w:ascii="Times New Roman"/>
          <w:b w:val="false"/>
          <w:i w:val="false"/>
          <w:color w:val="000000"/>
          <w:sz w:val="28"/>
        </w:rPr>
        <w:t>
      3) екі затты салыстыру тәсілдерін біледі деп күтіледі.</w:t>
      </w:r>
    </w:p>
    <w:bookmarkEnd w:id="16137"/>
    <w:bookmarkStart w:name="z29714" w:id="16138"/>
    <w:p>
      <w:pPr>
        <w:spacing w:after="0"/>
        <w:ind w:left="0"/>
        <w:jc w:val="both"/>
      </w:pPr>
      <w:r>
        <w:rPr>
          <w:rFonts w:ascii="Times New Roman"/>
          <w:b w:val="false"/>
          <w:i w:val="false"/>
          <w:color w:val="000000"/>
          <w:sz w:val="28"/>
        </w:rPr>
        <w:t xml:space="preserve">
      53. Білім алушылар: </w:t>
      </w:r>
    </w:p>
    <w:bookmarkEnd w:id="16138"/>
    <w:bookmarkStart w:name="z29715" w:id="16139"/>
    <w:p>
      <w:pPr>
        <w:spacing w:after="0"/>
        <w:ind w:left="0"/>
        <w:jc w:val="both"/>
      </w:pPr>
      <w:r>
        <w:rPr>
          <w:rFonts w:ascii="Times New Roman"/>
          <w:b w:val="false"/>
          <w:i w:val="false"/>
          <w:color w:val="000000"/>
          <w:sz w:val="28"/>
        </w:rPr>
        <w:t>
      1) шынайы суреттерді әр түрлі қырынан тану;</w:t>
      </w:r>
    </w:p>
    <w:bookmarkEnd w:id="16139"/>
    <w:bookmarkStart w:name="z29716" w:id="16140"/>
    <w:p>
      <w:pPr>
        <w:spacing w:after="0"/>
        <w:ind w:left="0"/>
        <w:jc w:val="both"/>
      </w:pPr>
      <w:r>
        <w:rPr>
          <w:rFonts w:ascii="Times New Roman"/>
          <w:b w:val="false"/>
          <w:i w:val="false"/>
          <w:color w:val="000000"/>
          <w:sz w:val="28"/>
        </w:rPr>
        <w:t>
      2) болар-болмас белгілермен ерекшеленген заттар мен объектілердің контурлы суреттерін салыстыру;</w:t>
      </w:r>
    </w:p>
    <w:bookmarkEnd w:id="16140"/>
    <w:bookmarkStart w:name="z29717" w:id="16141"/>
    <w:p>
      <w:pPr>
        <w:spacing w:after="0"/>
        <w:ind w:left="0"/>
        <w:jc w:val="both"/>
      </w:pPr>
      <w:r>
        <w:rPr>
          <w:rFonts w:ascii="Times New Roman"/>
          <w:b w:val="false"/>
          <w:i w:val="false"/>
          <w:color w:val="000000"/>
          <w:sz w:val="28"/>
        </w:rPr>
        <w:t>
      3) 2 жағдаяттық суреттерде айырмашылықтарды табу;</w:t>
      </w:r>
    </w:p>
    <w:bookmarkEnd w:id="16141"/>
    <w:bookmarkStart w:name="z29718" w:id="16142"/>
    <w:p>
      <w:pPr>
        <w:spacing w:after="0"/>
        <w:ind w:left="0"/>
        <w:jc w:val="both"/>
      </w:pPr>
      <w:r>
        <w:rPr>
          <w:rFonts w:ascii="Times New Roman"/>
          <w:b w:val="false"/>
          <w:i w:val="false"/>
          <w:color w:val="000000"/>
          <w:sz w:val="28"/>
        </w:rPr>
        <w:t>
      4) үстінен бастырылған, "шимайланған", сызып тасталған, аяғына дейін салынған сұлбалы суреттерде берілген заттың суретін табу;</w:t>
      </w:r>
    </w:p>
    <w:bookmarkEnd w:id="16142"/>
    <w:bookmarkStart w:name="z29719" w:id="16143"/>
    <w:p>
      <w:pPr>
        <w:spacing w:after="0"/>
        <w:ind w:left="0"/>
        <w:jc w:val="both"/>
      </w:pPr>
      <w:r>
        <w:rPr>
          <w:rFonts w:ascii="Times New Roman"/>
          <w:b w:val="false"/>
          <w:i w:val="false"/>
          <w:color w:val="000000"/>
          <w:sz w:val="28"/>
        </w:rPr>
        <w:t>
      5) схема бойынша қимылдарды немесе қалыпты жаңғырту;</w:t>
      </w:r>
    </w:p>
    <w:bookmarkEnd w:id="16143"/>
    <w:bookmarkStart w:name="z29720" w:id="16144"/>
    <w:p>
      <w:pPr>
        <w:spacing w:after="0"/>
        <w:ind w:left="0"/>
        <w:jc w:val="both"/>
      </w:pPr>
      <w:r>
        <w:rPr>
          <w:rFonts w:ascii="Times New Roman"/>
          <w:b w:val="false"/>
          <w:i w:val="false"/>
          <w:color w:val="000000"/>
          <w:sz w:val="28"/>
        </w:rPr>
        <w:t>
      6) нысандардың өзара орналасуын үлгілеу;</w:t>
      </w:r>
    </w:p>
    <w:bookmarkEnd w:id="16144"/>
    <w:bookmarkStart w:name="z29721" w:id="16145"/>
    <w:p>
      <w:pPr>
        <w:spacing w:after="0"/>
        <w:ind w:left="0"/>
        <w:jc w:val="both"/>
      </w:pPr>
      <w:r>
        <w:rPr>
          <w:rFonts w:ascii="Times New Roman"/>
          <w:b w:val="false"/>
          <w:i w:val="false"/>
          <w:color w:val="000000"/>
          <w:sz w:val="28"/>
        </w:rPr>
        <w:t>
      7) берілген кеңістікте заттарды өз денесіне қатысты орналастыру;</w:t>
      </w:r>
    </w:p>
    <w:bookmarkEnd w:id="16145"/>
    <w:bookmarkStart w:name="z29722" w:id="16146"/>
    <w:p>
      <w:pPr>
        <w:spacing w:after="0"/>
        <w:ind w:left="0"/>
        <w:jc w:val="both"/>
      </w:pPr>
      <w:r>
        <w:rPr>
          <w:rFonts w:ascii="Times New Roman"/>
          <w:b w:val="false"/>
          <w:i w:val="false"/>
          <w:color w:val="000000"/>
          <w:sz w:val="28"/>
        </w:rPr>
        <w:t xml:space="preserve">
      8) уақыт аралығын: сағат, минут, секунд ажырату дағдыларын меңгереді деп күтіледі. </w:t>
      </w:r>
    </w:p>
    <w:bookmarkEnd w:id="16146"/>
    <w:bookmarkStart w:name="z29723" w:id="16147"/>
    <w:p>
      <w:pPr>
        <w:spacing w:after="0"/>
        <w:ind w:left="0"/>
        <w:jc w:val="left"/>
      </w:pPr>
      <w:r>
        <w:rPr>
          <w:rFonts w:ascii="Times New Roman"/>
          <w:b/>
          <w:i w:val="false"/>
          <w:color w:val="000000"/>
        </w:rPr>
        <w:t xml:space="preserve"> 10-тарау. 8-сыныпты аяқтағанда күтілетін нәтижелер</w:t>
      </w:r>
    </w:p>
    <w:bookmarkEnd w:id="16147"/>
    <w:bookmarkStart w:name="z29724" w:id="16148"/>
    <w:p>
      <w:pPr>
        <w:spacing w:after="0"/>
        <w:ind w:left="0"/>
        <w:jc w:val="both"/>
      </w:pPr>
      <w:r>
        <w:rPr>
          <w:rFonts w:ascii="Times New Roman"/>
          <w:b w:val="false"/>
          <w:i w:val="false"/>
          <w:color w:val="000000"/>
          <w:sz w:val="28"/>
        </w:rPr>
        <w:t>
      54. Пәндік нәтижелер.</w:t>
      </w:r>
    </w:p>
    <w:bookmarkEnd w:id="16148"/>
    <w:bookmarkStart w:name="z29725" w:id="16149"/>
    <w:p>
      <w:pPr>
        <w:spacing w:after="0"/>
        <w:ind w:left="0"/>
        <w:jc w:val="both"/>
      </w:pPr>
      <w:r>
        <w:rPr>
          <w:rFonts w:ascii="Times New Roman"/>
          <w:b w:val="false"/>
          <w:i w:val="false"/>
          <w:color w:val="000000"/>
          <w:sz w:val="28"/>
        </w:rPr>
        <w:t>
      55. Білім алушылар:</w:t>
      </w:r>
    </w:p>
    <w:bookmarkEnd w:id="16149"/>
    <w:bookmarkStart w:name="z29726" w:id="16150"/>
    <w:p>
      <w:pPr>
        <w:spacing w:after="0"/>
        <w:ind w:left="0"/>
        <w:jc w:val="both"/>
      </w:pPr>
      <w:r>
        <w:rPr>
          <w:rFonts w:ascii="Times New Roman"/>
          <w:b w:val="false"/>
          <w:i w:val="false"/>
          <w:color w:val="000000"/>
          <w:sz w:val="28"/>
        </w:rPr>
        <w:t>
      1) үлгіні тірек ете отырып, заттардың кеңістіктік қатынасын үлгілеу тәсілдерін;</w:t>
      </w:r>
    </w:p>
    <w:bookmarkEnd w:id="16150"/>
    <w:bookmarkStart w:name="z29727" w:id="16151"/>
    <w:p>
      <w:pPr>
        <w:spacing w:after="0"/>
        <w:ind w:left="0"/>
        <w:jc w:val="both"/>
      </w:pPr>
      <w:r>
        <w:rPr>
          <w:rFonts w:ascii="Times New Roman"/>
          <w:b w:val="false"/>
          <w:i w:val="false"/>
          <w:color w:val="000000"/>
          <w:sz w:val="28"/>
        </w:rPr>
        <w:t>
      2) заттардың екі бейнесін салыстыруды;</w:t>
      </w:r>
    </w:p>
    <w:bookmarkEnd w:id="16151"/>
    <w:bookmarkStart w:name="z29728" w:id="16152"/>
    <w:p>
      <w:pPr>
        <w:spacing w:after="0"/>
        <w:ind w:left="0"/>
        <w:jc w:val="both"/>
      </w:pPr>
      <w:r>
        <w:rPr>
          <w:rFonts w:ascii="Times New Roman"/>
          <w:b w:val="false"/>
          <w:i w:val="false"/>
          <w:color w:val="000000"/>
          <w:sz w:val="28"/>
        </w:rPr>
        <w:t>
      3) бір белгісі бойынша заттардың сериялық қатарын табу тәртібін біледі деп күтіледі.</w:t>
      </w:r>
    </w:p>
    <w:bookmarkEnd w:id="16152"/>
    <w:bookmarkStart w:name="z29729" w:id="16153"/>
    <w:p>
      <w:pPr>
        <w:spacing w:after="0"/>
        <w:ind w:left="0"/>
        <w:jc w:val="both"/>
      </w:pPr>
      <w:r>
        <w:rPr>
          <w:rFonts w:ascii="Times New Roman"/>
          <w:b w:val="false"/>
          <w:i w:val="false"/>
          <w:color w:val="000000"/>
          <w:sz w:val="28"/>
        </w:rPr>
        <w:t>
      56. Білім алушылар:</w:t>
      </w:r>
    </w:p>
    <w:bookmarkEnd w:id="16153"/>
    <w:bookmarkStart w:name="z29730" w:id="16154"/>
    <w:p>
      <w:pPr>
        <w:spacing w:after="0"/>
        <w:ind w:left="0"/>
        <w:jc w:val="both"/>
      </w:pPr>
      <w:r>
        <w:rPr>
          <w:rFonts w:ascii="Times New Roman"/>
          <w:b w:val="false"/>
          <w:i w:val="false"/>
          <w:color w:val="000000"/>
          <w:sz w:val="28"/>
        </w:rPr>
        <w:t>
      1) әр түрлі басумен және қол қимылының амплитудасымен әр түрлі бағытта сызықпен штрихтап түрлеу;</w:t>
      </w:r>
    </w:p>
    <w:bookmarkEnd w:id="16154"/>
    <w:bookmarkStart w:name="z29731" w:id="16155"/>
    <w:p>
      <w:pPr>
        <w:spacing w:after="0"/>
        <w:ind w:left="0"/>
        <w:jc w:val="both"/>
      </w:pPr>
      <w:r>
        <w:rPr>
          <w:rFonts w:ascii="Times New Roman"/>
          <w:b w:val="false"/>
          <w:i w:val="false"/>
          <w:color w:val="000000"/>
          <w:sz w:val="28"/>
        </w:rPr>
        <w:t>
      2) боялатын бетті шектеп және шектемей әр түрлі бағытта бояу;</w:t>
      </w:r>
    </w:p>
    <w:bookmarkEnd w:id="16155"/>
    <w:bookmarkStart w:name="z29732" w:id="16156"/>
    <w:p>
      <w:pPr>
        <w:spacing w:after="0"/>
        <w:ind w:left="0"/>
        <w:jc w:val="both"/>
      </w:pPr>
      <w:r>
        <w:rPr>
          <w:rFonts w:ascii="Times New Roman"/>
          <w:b w:val="false"/>
          <w:i w:val="false"/>
          <w:color w:val="000000"/>
          <w:sz w:val="28"/>
        </w:rPr>
        <w:t>
      3) кескіні бойынша суретті сызу;</w:t>
      </w:r>
    </w:p>
    <w:bookmarkEnd w:id="16156"/>
    <w:bookmarkStart w:name="z29733" w:id="16157"/>
    <w:p>
      <w:pPr>
        <w:spacing w:after="0"/>
        <w:ind w:left="0"/>
        <w:jc w:val="both"/>
      </w:pPr>
      <w:r>
        <w:rPr>
          <w:rFonts w:ascii="Times New Roman"/>
          <w:b w:val="false"/>
          <w:i w:val="false"/>
          <w:color w:val="000000"/>
          <w:sz w:val="28"/>
        </w:rPr>
        <w:t>
      4) суретті көшіру;</w:t>
      </w:r>
    </w:p>
    <w:bookmarkEnd w:id="16157"/>
    <w:bookmarkStart w:name="z29734" w:id="16158"/>
    <w:p>
      <w:pPr>
        <w:spacing w:after="0"/>
        <w:ind w:left="0"/>
        <w:jc w:val="both"/>
      </w:pPr>
      <w:r>
        <w:rPr>
          <w:rFonts w:ascii="Times New Roman"/>
          <w:b w:val="false"/>
          <w:i w:val="false"/>
          <w:color w:val="000000"/>
          <w:sz w:val="28"/>
        </w:rPr>
        <w:t>
      5) тірек нүктелері бойынша сурет салу;</w:t>
      </w:r>
    </w:p>
    <w:bookmarkEnd w:id="16158"/>
    <w:bookmarkStart w:name="z29735" w:id="16159"/>
    <w:p>
      <w:pPr>
        <w:spacing w:after="0"/>
        <w:ind w:left="0"/>
        <w:jc w:val="both"/>
      </w:pPr>
      <w:r>
        <w:rPr>
          <w:rFonts w:ascii="Times New Roman"/>
          <w:b w:val="false"/>
          <w:i w:val="false"/>
          <w:color w:val="000000"/>
          <w:sz w:val="28"/>
        </w:rPr>
        <w:t xml:space="preserve">
      6) суреттерді салып бітіру; </w:t>
      </w:r>
    </w:p>
    <w:bookmarkEnd w:id="16159"/>
    <w:bookmarkStart w:name="z29736" w:id="16160"/>
    <w:p>
      <w:pPr>
        <w:spacing w:after="0"/>
        <w:ind w:left="0"/>
        <w:jc w:val="both"/>
      </w:pPr>
      <w:r>
        <w:rPr>
          <w:rFonts w:ascii="Times New Roman"/>
          <w:b w:val="false"/>
          <w:i w:val="false"/>
          <w:color w:val="000000"/>
          <w:sz w:val="28"/>
        </w:rPr>
        <w:t>
      7) тормен және басқа да шектелген бетте сурет салу;</w:t>
      </w:r>
    </w:p>
    <w:bookmarkEnd w:id="16160"/>
    <w:bookmarkStart w:name="z29737" w:id="16161"/>
    <w:p>
      <w:pPr>
        <w:spacing w:after="0"/>
        <w:ind w:left="0"/>
        <w:jc w:val="both"/>
      </w:pPr>
      <w:r>
        <w:rPr>
          <w:rFonts w:ascii="Times New Roman"/>
          <w:b w:val="false"/>
          <w:i w:val="false"/>
          <w:color w:val="000000"/>
          <w:sz w:val="28"/>
        </w:rPr>
        <w:t xml:space="preserve">
      8) заттың суретін оның бөлшектерінің жиынтығынан жинау (үлгі және түсінік бойынша); </w:t>
      </w:r>
    </w:p>
    <w:bookmarkEnd w:id="16161"/>
    <w:bookmarkStart w:name="z29738" w:id="16162"/>
    <w:p>
      <w:pPr>
        <w:spacing w:after="0"/>
        <w:ind w:left="0"/>
        <w:jc w:val="both"/>
      </w:pPr>
      <w:r>
        <w:rPr>
          <w:rFonts w:ascii="Times New Roman"/>
          <w:b w:val="false"/>
          <w:i w:val="false"/>
          <w:color w:val="000000"/>
          <w:sz w:val="28"/>
        </w:rPr>
        <w:t>
      9) нысандарды қағаз немесе үстел бетінде берілген қалыпта орналастыру;</w:t>
      </w:r>
    </w:p>
    <w:bookmarkEnd w:id="16162"/>
    <w:bookmarkStart w:name="z29739" w:id="16163"/>
    <w:p>
      <w:pPr>
        <w:spacing w:after="0"/>
        <w:ind w:left="0"/>
        <w:jc w:val="both"/>
      </w:pPr>
      <w:r>
        <w:rPr>
          <w:rFonts w:ascii="Times New Roman"/>
          <w:b w:val="false"/>
          <w:i w:val="false"/>
          <w:color w:val="000000"/>
          <w:sz w:val="28"/>
        </w:rPr>
        <w:t>
      10) бір-біріне қатысты ныандардың кеңістіктік өзара орналасуын үлгі, нұсқама бойынша үлгілеу;</w:t>
      </w:r>
    </w:p>
    <w:bookmarkEnd w:id="16163"/>
    <w:bookmarkStart w:name="z29740" w:id="16164"/>
    <w:p>
      <w:pPr>
        <w:spacing w:after="0"/>
        <w:ind w:left="0"/>
        <w:jc w:val="both"/>
      </w:pPr>
      <w:r>
        <w:rPr>
          <w:rFonts w:ascii="Times New Roman"/>
          <w:b w:val="false"/>
          <w:i w:val="false"/>
          <w:color w:val="000000"/>
          <w:sz w:val="28"/>
        </w:rPr>
        <w:t xml:space="preserve">
      11) уақыт аралығын: сағат, минут, секунд ажырату дағдыларын меңгереді деп күтіледі. </w:t>
      </w:r>
    </w:p>
    <w:bookmarkEnd w:id="16164"/>
    <w:bookmarkStart w:name="z29741" w:id="16165"/>
    <w:p>
      <w:pPr>
        <w:spacing w:after="0"/>
        <w:ind w:left="0"/>
        <w:jc w:val="left"/>
      </w:pPr>
      <w:r>
        <w:rPr>
          <w:rFonts w:ascii="Times New Roman"/>
          <w:b/>
          <w:i w:val="false"/>
          <w:color w:val="000000"/>
        </w:rPr>
        <w:t xml:space="preserve"> 11-тарау. 9-сыныпты аяқтағанда күтілетін нәтижелер</w:t>
      </w:r>
    </w:p>
    <w:bookmarkEnd w:id="16165"/>
    <w:bookmarkStart w:name="z29742" w:id="16166"/>
    <w:p>
      <w:pPr>
        <w:spacing w:after="0"/>
        <w:ind w:left="0"/>
        <w:jc w:val="both"/>
      </w:pPr>
      <w:r>
        <w:rPr>
          <w:rFonts w:ascii="Times New Roman"/>
          <w:b w:val="false"/>
          <w:i w:val="false"/>
          <w:color w:val="000000"/>
          <w:sz w:val="28"/>
        </w:rPr>
        <w:t>
      57. Пәндік нәтижелер.</w:t>
      </w:r>
    </w:p>
    <w:bookmarkEnd w:id="16166"/>
    <w:bookmarkStart w:name="z29743" w:id="16167"/>
    <w:p>
      <w:pPr>
        <w:spacing w:after="0"/>
        <w:ind w:left="0"/>
        <w:jc w:val="both"/>
      </w:pPr>
      <w:r>
        <w:rPr>
          <w:rFonts w:ascii="Times New Roman"/>
          <w:b w:val="false"/>
          <w:i w:val="false"/>
          <w:color w:val="000000"/>
          <w:sz w:val="28"/>
        </w:rPr>
        <w:t>
      58. Білім алушылар:</w:t>
      </w:r>
    </w:p>
    <w:bookmarkEnd w:id="16167"/>
    <w:bookmarkStart w:name="z29744" w:id="16168"/>
    <w:p>
      <w:pPr>
        <w:spacing w:after="0"/>
        <w:ind w:left="0"/>
        <w:jc w:val="both"/>
      </w:pPr>
      <w:r>
        <w:rPr>
          <w:rFonts w:ascii="Times New Roman"/>
          <w:b w:val="false"/>
          <w:i w:val="false"/>
          <w:color w:val="000000"/>
          <w:sz w:val="28"/>
        </w:rPr>
        <w:t>
      1) нысанның ұзындығын анықтайтын қарапайым құралдарды қолдану тәсілдерін;</w:t>
      </w:r>
    </w:p>
    <w:bookmarkEnd w:id="16168"/>
    <w:bookmarkStart w:name="z29745" w:id="16169"/>
    <w:p>
      <w:pPr>
        <w:spacing w:after="0"/>
        <w:ind w:left="0"/>
        <w:jc w:val="both"/>
      </w:pPr>
      <w:r>
        <w:rPr>
          <w:rFonts w:ascii="Times New Roman"/>
          <w:b w:val="false"/>
          <w:i w:val="false"/>
          <w:color w:val="000000"/>
          <w:sz w:val="28"/>
        </w:rPr>
        <w:t>
      2) заттың бейнесінің жазықтықта орналасуын білдіретін сөздер;</w:t>
      </w:r>
    </w:p>
    <w:bookmarkEnd w:id="16169"/>
    <w:bookmarkStart w:name="z29746" w:id="16170"/>
    <w:p>
      <w:pPr>
        <w:spacing w:after="0"/>
        <w:ind w:left="0"/>
        <w:jc w:val="both"/>
      </w:pPr>
      <w:r>
        <w:rPr>
          <w:rFonts w:ascii="Times New Roman"/>
          <w:b w:val="false"/>
          <w:i w:val="false"/>
          <w:color w:val="000000"/>
          <w:sz w:val="28"/>
        </w:rPr>
        <w:t>
      3) заттарды белгілі бір нышаны бойынша топтастыру тәсілдерін біледі деп күтіледі.</w:t>
      </w:r>
    </w:p>
    <w:bookmarkEnd w:id="16170"/>
    <w:bookmarkStart w:name="z29747" w:id="16171"/>
    <w:p>
      <w:pPr>
        <w:spacing w:after="0"/>
        <w:ind w:left="0"/>
        <w:jc w:val="both"/>
      </w:pPr>
      <w:r>
        <w:rPr>
          <w:rFonts w:ascii="Times New Roman"/>
          <w:b w:val="false"/>
          <w:i w:val="false"/>
          <w:color w:val="000000"/>
          <w:sz w:val="28"/>
        </w:rPr>
        <w:t xml:space="preserve">
      59. Білім алушылар: </w:t>
      </w:r>
    </w:p>
    <w:bookmarkEnd w:id="16171"/>
    <w:bookmarkStart w:name="z29748" w:id="16172"/>
    <w:p>
      <w:pPr>
        <w:spacing w:after="0"/>
        <w:ind w:left="0"/>
        <w:jc w:val="both"/>
      </w:pPr>
      <w:r>
        <w:rPr>
          <w:rFonts w:ascii="Times New Roman"/>
          <w:b w:val="false"/>
          <w:i w:val="false"/>
          <w:color w:val="000000"/>
          <w:sz w:val="28"/>
        </w:rPr>
        <w:t>
      1) температураны қызуөлшегіш көмегімен өлшеу;</w:t>
      </w:r>
    </w:p>
    <w:bookmarkEnd w:id="16172"/>
    <w:bookmarkStart w:name="z29749" w:id="16173"/>
    <w:p>
      <w:pPr>
        <w:spacing w:after="0"/>
        <w:ind w:left="0"/>
        <w:jc w:val="both"/>
      </w:pPr>
      <w:r>
        <w:rPr>
          <w:rFonts w:ascii="Times New Roman"/>
          <w:b w:val="false"/>
          <w:i w:val="false"/>
          <w:color w:val="000000"/>
          <w:sz w:val="28"/>
        </w:rPr>
        <w:t>
      2) заттардың және сусымалы заттардың көлемін және мөлшерін өлшеу үшін қарапайым шамаларды қолдану;</w:t>
      </w:r>
    </w:p>
    <w:bookmarkEnd w:id="16173"/>
    <w:bookmarkStart w:name="z29750" w:id="16174"/>
    <w:p>
      <w:pPr>
        <w:spacing w:after="0"/>
        <w:ind w:left="0"/>
        <w:jc w:val="both"/>
      </w:pPr>
      <w:r>
        <w:rPr>
          <w:rFonts w:ascii="Times New Roman"/>
          <w:b w:val="false"/>
          <w:i w:val="false"/>
          <w:color w:val="000000"/>
          <w:sz w:val="28"/>
        </w:rPr>
        <w:t>
      3) уақытты сағат бойынша анықтау (1 сағат дейінгі дәлдікпен);</w:t>
      </w:r>
    </w:p>
    <w:bookmarkEnd w:id="16174"/>
    <w:bookmarkStart w:name="z29751" w:id="16175"/>
    <w:p>
      <w:pPr>
        <w:spacing w:after="0"/>
        <w:ind w:left="0"/>
        <w:jc w:val="both"/>
      </w:pPr>
      <w:r>
        <w:rPr>
          <w:rFonts w:ascii="Times New Roman"/>
          <w:b w:val="false"/>
          <w:i w:val="false"/>
          <w:color w:val="000000"/>
          <w:sz w:val="28"/>
        </w:rPr>
        <w:t>
      4) заттектердің әр түрлі қасиеттерін анықтау (сусымалылық, қаттылық, ергіштік, жабысқақтық);</w:t>
      </w:r>
    </w:p>
    <w:bookmarkEnd w:id="16175"/>
    <w:bookmarkStart w:name="z29752" w:id="16176"/>
    <w:p>
      <w:pPr>
        <w:spacing w:after="0"/>
        <w:ind w:left="0"/>
        <w:jc w:val="both"/>
      </w:pPr>
      <w:r>
        <w:rPr>
          <w:rFonts w:ascii="Times New Roman"/>
          <w:b w:val="false"/>
          <w:i w:val="false"/>
          <w:color w:val="000000"/>
          <w:sz w:val="28"/>
        </w:rPr>
        <w:t>
      5) әр түрлі форматтағы (дәптерлік, альбомдық, ватман) және әр түрлі орналасқан (көлденең, тік, бұрыш астында) қағаз бетінде бағдарлау;</w:t>
      </w:r>
    </w:p>
    <w:bookmarkEnd w:id="16176"/>
    <w:bookmarkStart w:name="z29753" w:id="16177"/>
    <w:p>
      <w:pPr>
        <w:spacing w:after="0"/>
        <w:ind w:left="0"/>
        <w:jc w:val="both"/>
      </w:pPr>
      <w:r>
        <w:rPr>
          <w:rFonts w:ascii="Times New Roman"/>
          <w:b w:val="false"/>
          <w:i w:val="false"/>
          <w:color w:val="000000"/>
          <w:sz w:val="28"/>
        </w:rPr>
        <w:t>
      6) заттардың суретін аяғына дейін салу;</w:t>
      </w:r>
    </w:p>
    <w:bookmarkEnd w:id="16177"/>
    <w:bookmarkStart w:name="z29754" w:id="16178"/>
    <w:p>
      <w:pPr>
        <w:spacing w:after="0"/>
        <w:ind w:left="0"/>
        <w:jc w:val="both"/>
      </w:pPr>
      <w:r>
        <w:rPr>
          <w:rFonts w:ascii="Times New Roman"/>
          <w:b w:val="false"/>
          <w:i w:val="false"/>
          <w:color w:val="000000"/>
          <w:sz w:val="28"/>
        </w:rPr>
        <w:t>
      7) көшеде бағдарланады: оң, сол жақта және мектепке қарама-қарсы жақта, артқы аулада не бар екенін білу;</w:t>
      </w:r>
    </w:p>
    <w:bookmarkEnd w:id="16178"/>
    <w:bookmarkStart w:name="z29755" w:id="16179"/>
    <w:p>
      <w:pPr>
        <w:spacing w:after="0"/>
        <w:ind w:left="0"/>
        <w:jc w:val="both"/>
      </w:pPr>
      <w:r>
        <w:rPr>
          <w:rFonts w:ascii="Times New Roman"/>
          <w:b w:val="false"/>
          <w:i w:val="false"/>
          <w:color w:val="000000"/>
          <w:sz w:val="28"/>
        </w:rPr>
        <w:t>
      8) күнтізбені пайдалану;</w:t>
      </w:r>
    </w:p>
    <w:bookmarkEnd w:id="16179"/>
    <w:bookmarkStart w:name="z29756" w:id="16180"/>
    <w:p>
      <w:pPr>
        <w:spacing w:after="0"/>
        <w:ind w:left="0"/>
        <w:jc w:val="both"/>
      </w:pPr>
      <w:r>
        <w:rPr>
          <w:rFonts w:ascii="Times New Roman"/>
          <w:b w:val="false"/>
          <w:i w:val="false"/>
          <w:color w:val="000000"/>
          <w:sz w:val="28"/>
        </w:rPr>
        <w:t>
      9) сағаттарды пайдалану дағдыларын меңгереді деп күтіледі.</w:t>
      </w:r>
    </w:p>
    <w:bookmarkEnd w:id="16180"/>
    <w:bookmarkStart w:name="z29757" w:id="16181"/>
    <w:p>
      <w:pPr>
        <w:spacing w:after="0"/>
        <w:ind w:left="0"/>
        <w:jc w:val="both"/>
      </w:pPr>
      <w:r>
        <w:rPr>
          <w:rFonts w:ascii="Times New Roman"/>
          <w:b w:val="false"/>
          <w:i w:val="false"/>
          <w:color w:val="000000"/>
          <w:sz w:val="28"/>
        </w:rPr>
        <w:t>
      60. Тұлғалық нәтижелер. Білім алушылар:</w:t>
      </w:r>
    </w:p>
    <w:bookmarkEnd w:id="16181"/>
    <w:bookmarkStart w:name="z29758" w:id="16182"/>
    <w:p>
      <w:pPr>
        <w:spacing w:after="0"/>
        <w:ind w:left="0"/>
        <w:jc w:val="both"/>
      </w:pPr>
      <w:r>
        <w:rPr>
          <w:rFonts w:ascii="Times New Roman"/>
          <w:b w:val="false"/>
          <w:i w:val="false"/>
          <w:color w:val="000000"/>
          <w:sz w:val="28"/>
        </w:rPr>
        <w:t>
      1) өз мүмкіндіктері мен қажеттііліктері туралы адекватты түсініктер;</w:t>
      </w:r>
    </w:p>
    <w:bookmarkEnd w:id="16182"/>
    <w:bookmarkStart w:name="z29759" w:id="16183"/>
    <w:p>
      <w:pPr>
        <w:spacing w:after="0"/>
        <w:ind w:left="0"/>
        <w:jc w:val="both"/>
      </w:pPr>
      <w:r>
        <w:rPr>
          <w:rFonts w:ascii="Times New Roman"/>
          <w:b w:val="false"/>
          <w:i w:val="false"/>
          <w:color w:val="000000"/>
          <w:sz w:val="28"/>
        </w:rPr>
        <w:t>
      2) тіршілікті қамтамасыз ету туралы адекватты түсініктер;</w:t>
      </w:r>
    </w:p>
    <w:bookmarkEnd w:id="16183"/>
    <w:bookmarkStart w:name="z29760" w:id="16184"/>
    <w:p>
      <w:pPr>
        <w:spacing w:after="0"/>
        <w:ind w:left="0"/>
        <w:jc w:val="both"/>
      </w:pPr>
      <w:r>
        <w:rPr>
          <w:rFonts w:ascii="Times New Roman"/>
          <w:b w:val="false"/>
          <w:i w:val="false"/>
          <w:color w:val="000000"/>
          <w:sz w:val="28"/>
        </w:rPr>
        <w:t>
      3) әлеуметтік өзара әрекет етудің әр түрлі жағдайларында (оқу, еңбек, тұрмыстық) сөйлеу тілдік және сөйлеу тілдік емес коммуникативтік қатынасты алмаса бастау және қолдау икемділік;</w:t>
      </w:r>
    </w:p>
    <w:bookmarkEnd w:id="16184"/>
    <w:bookmarkStart w:name="z29761" w:id="16185"/>
    <w:p>
      <w:pPr>
        <w:spacing w:after="0"/>
        <w:ind w:left="0"/>
        <w:jc w:val="both"/>
      </w:pPr>
      <w:r>
        <w:rPr>
          <w:rFonts w:ascii="Times New Roman"/>
          <w:b w:val="false"/>
          <w:i w:val="false"/>
          <w:color w:val="000000"/>
          <w:sz w:val="28"/>
        </w:rPr>
        <w:t>
      4) қолжетімді оқу және тәжірибелік тапсырмаларды шешудегі белсенділік пен мақсатқа бағытталығын танытады деп күтіледі.</w:t>
      </w:r>
    </w:p>
    <w:bookmarkEnd w:id="16185"/>
    <w:bookmarkStart w:name="z29762" w:id="16186"/>
    <w:p>
      <w:pPr>
        <w:spacing w:after="0"/>
        <w:ind w:left="0"/>
        <w:jc w:val="both"/>
      </w:pPr>
      <w:r>
        <w:rPr>
          <w:rFonts w:ascii="Times New Roman"/>
          <w:b w:val="false"/>
          <w:i w:val="false"/>
          <w:color w:val="000000"/>
          <w:sz w:val="28"/>
        </w:rPr>
        <w:t xml:space="preserve">
      61. Жүйелік-әрекеттік нәтижелер білім алушылардың: </w:t>
      </w:r>
    </w:p>
    <w:bookmarkEnd w:id="16186"/>
    <w:bookmarkStart w:name="z29763" w:id="16187"/>
    <w:p>
      <w:pPr>
        <w:spacing w:after="0"/>
        <w:ind w:left="0"/>
        <w:jc w:val="both"/>
      </w:pPr>
      <w:r>
        <w:rPr>
          <w:rFonts w:ascii="Times New Roman"/>
          <w:b w:val="false"/>
          <w:i w:val="false"/>
          <w:color w:val="000000"/>
          <w:sz w:val="28"/>
        </w:rPr>
        <w:t>
      1) мұғалімнің көрсетуіне немесе ауызша нұсқауына сәйкес заттық жағдайда әрекет ету қабілетінен;</w:t>
      </w:r>
    </w:p>
    <w:bookmarkEnd w:id="16187"/>
    <w:bookmarkStart w:name="z29764" w:id="16188"/>
    <w:p>
      <w:pPr>
        <w:spacing w:after="0"/>
        <w:ind w:left="0"/>
        <w:jc w:val="both"/>
      </w:pPr>
      <w:r>
        <w:rPr>
          <w:rFonts w:ascii="Times New Roman"/>
          <w:b w:val="false"/>
          <w:i w:val="false"/>
          <w:color w:val="000000"/>
          <w:sz w:val="28"/>
        </w:rPr>
        <w:t>
      2) көрсетілімге немесе ауызша нұсқауға сәйкес жақын кеңістікте бағдарлау, тәжірибелік сипаттағы тапсырысты орындау икемділігінен көрініс табады деп күтіледі.</w:t>
      </w:r>
    </w:p>
    <w:bookmarkEnd w:id="16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384-қосымша</w:t>
            </w:r>
          </w:p>
        </w:tc>
      </w:tr>
    </w:tbl>
    <w:bookmarkStart w:name="z29767" w:id="16189"/>
    <w:p>
      <w:pPr>
        <w:spacing w:after="0"/>
        <w:ind w:left="0"/>
        <w:jc w:val="left"/>
      </w:pPr>
      <w:r>
        <w:rPr>
          <w:rFonts w:ascii="Times New Roman"/>
          <w:b/>
          <w:i w:val="false"/>
          <w:color w:val="000000"/>
        </w:rPr>
        <w:t xml:space="preserve"> Орташа ақыл-ой кемістігі бар білім алушыларға арналған негізгі орта білім беру деңгейінің 5-7 сыныптары үшін "Емдік дене шынықтыру" пәнінен үлгілік оқу бағдарламасы </w:t>
      </w:r>
    </w:p>
    <w:bookmarkEnd w:id="16189"/>
    <w:p>
      <w:pPr>
        <w:spacing w:after="0"/>
        <w:ind w:left="0"/>
        <w:jc w:val="both"/>
      </w:pPr>
      <w:r>
        <w:rPr>
          <w:rFonts w:ascii="Times New Roman"/>
          <w:b w:val="false"/>
          <w:i w:val="false"/>
          <w:color w:val="ff0000"/>
          <w:sz w:val="28"/>
        </w:rPr>
        <w:t xml:space="preserve">
      Ескерту. Бұйрық 384-қосымшамен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9768" w:id="16190"/>
    <w:p>
      <w:pPr>
        <w:spacing w:after="0"/>
        <w:ind w:left="0"/>
        <w:jc w:val="left"/>
      </w:pPr>
      <w:r>
        <w:rPr>
          <w:rFonts w:ascii="Times New Roman"/>
          <w:b/>
          <w:i w:val="false"/>
          <w:color w:val="000000"/>
        </w:rPr>
        <w:t xml:space="preserve"> 1-тарау. Түсінік хат</w:t>
      </w:r>
    </w:p>
    <w:bookmarkEnd w:id="16190"/>
    <w:bookmarkStart w:name="z29769" w:id="16191"/>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және орташа ақыл-ой кемістігі бар білім алушылардың ерекше білім алу қажеттіліктерін ескере отырып әзірленген. </w:t>
      </w:r>
    </w:p>
    <w:bookmarkEnd w:id="16191"/>
    <w:bookmarkStart w:name="z29770" w:id="16192"/>
    <w:p>
      <w:pPr>
        <w:spacing w:after="0"/>
        <w:ind w:left="0"/>
        <w:jc w:val="both"/>
      </w:pPr>
      <w:r>
        <w:rPr>
          <w:rFonts w:ascii="Times New Roman"/>
          <w:b w:val="false"/>
          <w:i w:val="false"/>
          <w:color w:val="000000"/>
          <w:sz w:val="28"/>
        </w:rPr>
        <w:t xml:space="preserve">
      2. Оқу пәнінің мақсаты – тұлғаның дене дамуын жан-жақты дамыту, білім алушылардың қимыл-қозғалыс белсенділігін және жинақылығын арттыру, дене дамуындағы ауытқушылықтарды емдік дене шынықтыру (бұдан әрі - ЕДШ) құралдарымен жеңу. </w:t>
      </w:r>
    </w:p>
    <w:bookmarkEnd w:id="16192"/>
    <w:bookmarkStart w:name="z29771" w:id="16193"/>
    <w:p>
      <w:pPr>
        <w:spacing w:after="0"/>
        <w:ind w:left="0"/>
        <w:jc w:val="both"/>
      </w:pPr>
      <w:r>
        <w:rPr>
          <w:rFonts w:ascii="Times New Roman"/>
          <w:b w:val="false"/>
          <w:i w:val="false"/>
          <w:color w:val="000000"/>
          <w:sz w:val="28"/>
        </w:rPr>
        <w:t>
      3. Оқу пәнінің міндеттері:</w:t>
      </w:r>
    </w:p>
    <w:bookmarkEnd w:id="16193"/>
    <w:bookmarkStart w:name="z29772" w:id="16194"/>
    <w:p>
      <w:pPr>
        <w:spacing w:after="0"/>
        <w:ind w:left="0"/>
        <w:jc w:val="both"/>
      </w:pPr>
      <w:r>
        <w:rPr>
          <w:rFonts w:ascii="Times New Roman"/>
          <w:b w:val="false"/>
          <w:i w:val="false"/>
          <w:color w:val="000000"/>
          <w:sz w:val="28"/>
        </w:rPr>
        <w:t>
      1) ағза жүйесінің физиологиялық белсенділігін арттыру;</w:t>
      </w:r>
    </w:p>
    <w:bookmarkEnd w:id="16194"/>
    <w:bookmarkStart w:name="z29773" w:id="16195"/>
    <w:p>
      <w:pPr>
        <w:spacing w:after="0"/>
        <w:ind w:left="0"/>
        <w:jc w:val="both"/>
      </w:pPr>
      <w:r>
        <w:rPr>
          <w:rFonts w:ascii="Times New Roman"/>
          <w:b w:val="false"/>
          <w:i w:val="false"/>
          <w:color w:val="000000"/>
          <w:sz w:val="28"/>
        </w:rPr>
        <w:t>
      2) өмірде маңызды және қолданбалы дағдыларды және жүріс, жүгіріс, секіріс, өрмелеу икемділіктерін жетілдіру және дене жаттығуларымен қимыл-қозғалыстық тәжірибені молайту;</w:t>
      </w:r>
    </w:p>
    <w:bookmarkEnd w:id="16195"/>
    <w:bookmarkStart w:name="z29774" w:id="16196"/>
    <w:p>
      <w:pPr>
        <w:spacing w:after="0"/>
        <w:ind w:left="0"/>
        <w:jc w:val="both"/>
      </w:pPr>
      <w:r>
        <w:rPr>
          <w:rFonts w:ascii="Times New Roman"/>
          <w:b w:val="false"/>
          <w:i w:val="false"/>
          <w:color w:val="000000"/>
          <w:sz w:val="28"/>
        </w:rPr>
        <w:t>
      3) дұрыс мүсінді тұрақты жетілдіру, омыртқаның иілімділігін нығайту және сақтау, оның өзгеруінің алдын алу;</w:t>
      </w:r>
    </w:p>
    <w:bookmarkEnd w:id="16196"/>
    <w:bookmarkStart w:name="z29775" w:id="16197"/>
    <w:p>
      <w:pPr>
        <w:spacing w:after="0"/>
        <w:ind w:left="0"/>
        <w:jc w:val="both"/>
      </w:pPr>
      <w:r>
        <w:rPr>
          <w:rFonts w:ascii="Times New Roman"/>
          <w:b w:val="false"/>
          <w:i w:val="false"/>
          <w:color w:val="000000"/>
          <w:sz w:val="28"/>
        </w:rPr>
        <w:t>
      4) бұлшық ет жүйесін бекіту және дамыту, тірек-қимыл аппаратының жұмысын қалпына келтіру;</w:t>
      </w:r>
    </w:p>
    <w:bookmarkEnd w:id="16197"/>
    <w:bookmarkStart w:name="z29776" w:id="16198"/>
    <w:p>
      <w:pPr>
        <w:spacing w:after="0"/>
        <w:ind w:left="0"/>
        <w:jc w:val="both"/>
      </w:pPr>
      <w:r>
        <w:rPr>
          <w:rFonts w:ascii="Times New Roman"/>
          <w:b w:val="false"/>
          <w:i w:val="false"/>
          <w:color w:val="000000"/>
          <w:sz w:val="28"/>
        </w:rPr>
        <w:t>
      5) негізгі дене сапаларын дамыту;</w:t>
      </w:r>
    </w:p>
    <w:bookmarkEnd w:id="16198"/>
    <w:bookmarkStart w:name="z29777" w:id="16199"/>
    <w:p>
      <w:pPr>
        <w:spacing w:after="0"/>
        <w:ind w:left="0"/>
        <w:jc w:val="both"/>
      </w:pPr>
      <w:r>
        <w:rPr>
          <w:rFonts w:ascii="Times New Roman"/>
          <w:b w:val="false"/>
          <w:i w:val="false"/>
          <w:color w:val="000000"/>
          <w:sz w:val="28"/>
        </w:rPr>
        <w:t>
      6) сауықтыру және түзету бағытындағы дене жаттығулар кешенін үйрету;</w:t>
      </w:r>
    </w:p>
    <w:bookmarkEnd w:id="16199"/>
    <w:bookmarkStart w:name="z29778" w:id="16200"/>
    <w:p>
      <w:pPr>
        <w:spacing w:after="0"/>
        <w:ind w:left="0"/>
        <w:jc w:val="both"/>
      </w:pPr>
      <w:r>
        <w:rPr>
          <w:rFonts w:ascii="Times New Roman"/>
          <w:b w:val="false"/>
          <w:i w:val="false"/>
          <w:color w:val="000000"/>
          <w:sz w:val="28"/>
        </w:rPr>
        <w:t>
      7) дене мәдениеті, оның адам өміріндегі, денсаулықты нығайтудағы маңызы туралы жалпы түсініктерді қалыптастыру.</w:t>
      </w:r>
    </w:p>
    <w:bookmarkEnd w:id="16200"/>
    <w:bookmarkStart w:name="z29779" w:id="16201"/>
    <w:p>
      <w:pPr>
        <w:spacing w:after="0"/>
        <w:ind w:left="0"/>
        <w:jc w:val="both"/>
      </w:pPr>
      <w:r>
        <w:rPr>
          <w:rFonts w:ascii="Times New Roman"/>
          <w:b w:val="false"/>
          <w:i w:val="false"/>
          <w:color w:val="000000"/>
          <w:sz w:val="28"/>
        </w:rPr>
        <w:t xml:space="preserve">
      4. Орташа ақыл-ойы кемістігі бар білім алушылардың басым бөлігінде дене даму бұзылыстары байқалады, бұл олармен түзету жұмысын жүргізуді талап етеді. Балалардың тыныс алуы мен қимыл-қозғалыс жүктемесінің үйлесімді болмауы, бойының өсуінің артта қалуы, дене бітімінің үйлесімсіздігі, мүсіндегі әр түрлі ауытқушылықтар, жалпақтабандылық пен әртүрлі қимыл-қозғалыстық бұзылыстары байқалады. Мүсін бұзылыстары арқа және іш бұлшық еттерінің әлсіз дамуынан, табанның дамымауы мен жалпақтабандылыққа байланысты жүрістің дұрыс болмауынан туындайды. </w:t>
      </w:r>
    </w:p>
    <w:bookmarkEnd w:id="16201"/>
    <w:bookmarkStart w:name="z29780" w:id="16202"/>
    <w:p>
      <w:pPr>
        <w:spacing w:after="0"/>
        <w:ind w:left="0"/>
        <w:jc w:val="both"/>
      </w:pPr>
      <w:r>
        <w:rPr>
          <w:rFonts w:ascii="Times New Roman"/>
          <w:b w:val="false"/>
          <w:i w:val="false"/>
          <w:color w:val="000000"/>
          <w:sz w:val="28"/>
        </w:rPr>
        <w:t>
      5. Сабақтарда қолданылатын оқыту тәсілдері:</w:t>
      </w:r>
    </w:p>
    <w:bookmarkEnd w:id="16202"/>
    <w:bookmarkStart w:name="z29781" w:id="16203"/>
    <w:p>
      <w:pPr>
        <w:spacing w:after="0"/>
        <w:ind w:left="0"/>
        <w:jc w:val="both"/>
      </w:pPr>
      <w:r>
        <w:rPr>
          <w:rFonts w:ascii="Times New Roman"/>
          <w:b w:val="false"/>
          <w:i w:val="false"/>
          <w:color w:val="000000"/>
          <w:sz w:val="28"/>
        </w:rPr>
        <w:t>
      1) практикалық тәсіл (бөліктерге бөліп үйрету);</w:t>
      </w:r>
    </w:p>
    <w:bookmarkEnd w:id="16203"/>
    <w:bookmarkStart w:name="z29782" w:id="16204"/>
    <w:p>
      <w:pPr>
        <w:spacing w:after="0"/>
        <w:ind w:left="0"/>
        <w:jc w:val="both"/>
      </w:pPr>
      <w:r>
        <w:rPr>
          <w:rFonts w:ascii="Times New Roman"/>
          <w:b w:val="false"/>
          <w:i w:val="false"/>
          <w:color w:val="000000"/>
          <w:sz w:val="28"/>
        </w:rPr>
        <w:t xml:space="preserve">
      2) ойындық; </w:t>
      </w:r>
    </w:p>
    <w:bookmarkEnd w:id="16204"/>
    <w:bookmarkStart w:name="z29783" w:id="16205"/>
    <w:p>
      <w:pPr>
        <w:spacing w:after="0"/>
        <w:ind w:left="0"/>
        <w:jc w:val="both"/>
      </w:pPr>
      <w:r>
        <w:rPr>
          <w:rFonts w:ascii="Times New Roman"/>
          <w:b w:val="false"/>
          <w:i w:val="false"/>
          <w:color w:val="000000"/>
          <w:sz w:val="28"/>
        </w:rPr>
        <w:t>
      3) жарысу;</w:t>
      </w:r>
    </w:p>
    <w:bookmarkEnd w:id="16205"/>
    <w:bookmarkStart w:name="z29784" w:id="16206"/>
    <w:p>
      <w:pPr>
        <w:spacing w:after="0"/>
        <w:ind w:left="0"/>
        <w:jc w:val="both"/>
      </w:pPr>
      <w:r>
        <w:rPr>
          <w:rFonts w:ascii="Times New Roman"/>
          <w:b w:val="false"/>
          <w:i w:val="false"/>
          <w:color w:val="000000"/>
          <w:sz w:val="28"/>
        </w:rPr>
        <w:t>
      4) көрнекілік қабылдау тәсілі.</w:t>
      </w:r>
    </w:p>
    <w:bookmarkEnd w:id="16206"/>
    <w:bookmarkStart w:name="z29785" w:id="16207"/>
    <w:p>
      <w:pPr>
        <w:spacing w:after="0"/>
        <w:ind w:left="0"/>
        <w:jc w:val="both"/>
      </w:pPr>
      <w:r>
        <w:rPr>
          <w:rFonts w:ascii="Times New Roman"/>
          <w:b w:val="false"/>
          <w:i w:val="false"/>
          <w:color w:val="000000"/>
          <w:sz w:val="28"/>
        </w:rPr>
        <w:t>
      6. Оқыту түрлері:</w:t>
      </w:r>
    </w:p>
    <w:bookmarkEnd w:id="16207"/>
    <w:bookmarkStart w:name="z29786" w:id="16208"/>
    <w:p>
      <w:pPr>
        <w:spacing w:after="0"/>
        <w:ind w:left="0"/>
        <w:jc w:val="both"/>
      </w:pPr>
      <w:r>
        <w:rPr>
          <w:rFonts w:ascii="Times New Roman"/>
          <w:b w:val="false"/>
          <w:i w:val="false"/>
          <w:color w:val="000000"/>
          <w:sz w:val="28"/>
        </w:rPr>
        <w:t>
      1) ЕДШ нұсқаушысының бақылауымен қимыл-қозғалыстық әрекеттерді жаттау;</w:t>
      </w:r>
    </w:p>
    <w:bookmarkEnd w:id="16208"/>
    <w:bookmarkStart w:name="z29787" w:id="16209"/>
    <w:p>
      <w:pPr>
        <w:spacing w:after="0"/>
        <w:ind w:left="0"/>
        <w:jc w:val="both"/>
      </w:pPr>
      <w:r>
        <w:rPr>
          <w:rFonts w:ascii="Times New Roman"/>
          <w:b w:val="false"/>
          <w:i w:val="false"/>
          <w:color w:val="000000"/>
          <w:sz w:val="28"/>
        </w:rPr>
        <w:t>
      2) ЕДШ нұсқаушысының бақылауымен қимыл-қозғалыстық әрекеттерді жетілдіру.</w:t>
      </w:r>
    </w:p>
    <w:bookmarkEnd w:id="16209"/>
    <w:bookmarkStart w:name="z29788" w:id="16210"/>
    <w:p>
      <w:pPr>
        <w:spacing w:after="0"/>
        <w:ind w:left="0"/>
        <w:jc w:val="both"/>
      </w:pPr>
      <w:r>
        <w:rPr>
          <w:rFonts w:ascii="Times New Roman"/>
          <w:b w:val="false"/>
          <w:i w:val="false"/>
          <w:color w:val="000000"/>
          <w:sz w:val="28"/>
        </w:rPr>
        <w:t xml:space="preserve">
      7. Емдік дене шынықтыру бойынша арнайы сабақтар орташа ақыл-ой кемістігі бар білім алушылардың дене мүмкіндігін дамыту бойынша шаралар жүйесінің ажырамас бөлігі болып табылады. </w:t>
      </w:r>
    </w:p>
    <w:bookmarkEnd w:id="16210"/>
    <w:bookmarkStart w:name="z29789" w:id="16211"/>
    <w:p>
      <w:pPr>
        <w:spacing w:after="0"/>
        <w:ind w:left="0"/>
        <w:jc w:val="both"/>
      </w:pPr>
      <w:r>
        <w:rPr>
          <w:rFonts w:ascii="Times New Roman"/>
          <w:b w:val="false"/>
          <w:i w:val="false"/>
          <w:color w:val="000000"/>
          <w:sz w:val="28"/>
        </w:rPr>
        <w:t>
      8. Білім алушылар ЕДШ сабағына арналған медициналық арнайы топқа дәрігерлік бақылау туралы қолданыстағы нұсқаулыққа сәйкес жыл сайын өткізілетін тереңдетілген тексеруден кейін ғана жіберіледі.</w:t>
      </w:r>
    </w:p>
    <w:bookmarkEnd w:id="16211"/>
    <w:bookmarkStart w:name="z29790" w:id="16212"/>
    <w:p>
      <w:pPr>
        <w:spacing w:after="0"/>
        <w:ind w:left="0"/>
        <w:jc w:val="both"/>
      </w:pPr>
      <w:r>
        <w:rPr>
          <w:rFonts w:ascii="Times New Roman"/>
          <w:b w:val="false"/>
          <w:i w:val="false"/>
          <w:color w:val="000000"/>
          <w:sz w:val="28"/>
        </w:rPr>
        <w:t>
      9. Бағдарлама жүйелі сабақтарға есептелген. Сабақтар әр түрлі заттармен (резенке немесе толтырылма доп, құм салынған дорбалар, шеңберлер мен гимнастикалық таяқшалар) немесе оларсыз да өткізілетін дайындық бөлімінен басталады. Сабақтың негізгі бөлімі ойын түрінде құрылған, бұл кеңістікте бағдарлауды дамытуға, вестибулярлық аппаратты нығайтуға, мүсінді дұрыс қалыптастыруға, тепе-теңдікті сақтау қабілетін жаттықтыруға, бейнелік ойлауды, сондай-ақ білім алушылардың сөйлеу тілдік дағдыларын дамытуға көмектеседі. Сабақтың қорытынды бөлімі релаксациялық, би, ойын түрінде болады, бұнда балалар бойын еркін ұстау, қарым-қатынас, емін-еркін қимылдау дағдыларын алады.</w:t>
      </w:r>
    </w:p>
    <w:bookmarkEnd w:id="16212"/>
    <w:bookmarkStart w:name="z29791" w:id="16213"/>
    <w:p>
      <w:pPr>
        <w:spacing w:after="0"/>
        <w:ind w:left="0"/>
        <w:jc w:val="both"/>
      </w:pPr>
      <w:r>
        <w:rPr>
          <w:rFonts w:ascii="Times New Roman"/>
          <w:b w:val="false"/>
          <w:i w:val="false"/>
          <w:color w:val="000000"/>
          <w:sz w:val="28"/>
        </w:rPr>
        <w:t>
      10. ЕДШ сабақтарының бағыттары:</w:t>
      </w:r>
    </w:p>
    <w:bookmarkEnd w:id="16213"/>
    <w:bookmarkStart w:name="z29792" w:id="16214"/>
    <w:p>
      <w:pPr>
        <w:spacing w:after="0"/>
        <w:ind w:left="0"/>
        <w:jc w:val="both"/>
      </w:pPr>
      <w:r>
        <w:rPr>
          <w:rFonts w:ascii="Times New Roman"/>
          <w:b w:val="false"/>
          <w:i w:val="false"/>
          <w:color w:val="000000"/>
          <w:sz w:val="28"/>
        </w:rPr>
        <w:t>
      1) кең жайылған кемшіліктерді (мүсіннің, жүрістің бұзылуы, құрсақ тығыршықтарының, дененің, аяқ-қолдың бұлшық еттерінің әлсіздігі) түзету;</w:t>
      </w:r>
    </w:p>
    <w:bookmarkEnd w:id="16214"/>
    <w:bookmarkStart w:name="z29793" w:id="16215"/>
    <w:p>
      <w:pPr>
        <w:spacing w:after="0"/>
        <w:ind w:left="0"/>
        <w:jc w:val="both"/>
      </w:pPr>
      <w:r>
        <w:rPr>
          <w:rFonts w:ascii="Times New Roman"/>
          <w:b w:val="false"/>
          <w:i w:val="false"/>
          <w:color w:val="000000"/>
          <w:sz w:val="28"/>
        </w:rPr>
        <w:t>
      2) білім алушылардың үйлестіру қабілеттерін, олардың жаттықандарының деңгейін, жаттығуларды орындау тәсілдерін (белсенді, көмекпен, енжар) дамыту;</w:t>
      </w:r>
    </w:p>
    <w:bookmarkEnd w:id="16215"/>
    <w:bookmarkStart w:name="z29794" w:id="16216"/>
    <w:p>
      <w:pPr>
        <w:spacing w:after="0"/>
        <w:ind w:left="0"/>
        <w:jc w:val="both"/>
      </w:pPr>
      <w:r>
        <w:rPr>
          <w:rFonts w:ascii="Times New Roman"/>
          <w:b w:val="false"/>
          <w:i w:val="false"/>
          <w:color w:val="000000"/>
          <w:sz w:val="28"/>
        </w:rPr>
        <w:t>
      3) дене даму кемшіліктерін (жалпақтабандылық, бойының, салмағының өспеуі, дисплазия) түзету және өтеу;</w:t>
      </w:r>
    </w:p>
    <w:bookmarkEnd w:id="16216"/>
    <w:bookmarkStart w:name="z29795" w:id="16217"/>
    <w:p>
      <w:pPr>
        <w:spacing w:after="0"/>
        <w:ind w:left="0"/>
        <w:jc w:val="both"/>
      </w:pPr>
      <w:r>
        <w:rPr>
          <w:rFonts w:ascii="Times New Roman"/>
          <w:b w:val="false"/>
          <w:i w:val="false"/>
          <w:color w:val="000000"/>
          <w:sz w:val="28"/>
        </w:rPr>
        <w:t>
      4) қимыл қозғалыстағы бұзылыстарды (үйлесімділіктің, кеңістікте бағдарлаудың, қимылдың нақтылығының, тепе-теңдіктің бұзылыстары) түзету;</w:t>
      </w:r>
    </w:p>
    <w:bookmarkEnd w:id="16217"/>
    <w:bookmarkStart w:name="z29796" w:id="16218"/>
    <w:p>
      <w:pPr>
        <w:spacing w:after="0"/>
        <w:ind w:left="0"/>
        <w:jc w:val="both"/>
      </w:pPr>
      <w:r>
        <w:rPr>
          <w:rFonts w:ascii="Times New Roman"/>
          <w:b w:val="false"/>
          <w:i w:val="false"/>
          <w:color w:val="000000"/>
          <w:sz w:val="28"/>
        </w:rPr>
        <w:t>
      5) қимыл-қозғалысындағы және басқа да қасиеттерінің (күш, жылдамдық, ептілік, төзімділік, икемділік, секіргіштік) дамуындағы кемшіліктерді жою;</w:t>
      </w:r>
    </w:p>
    <w:bookmarkEnd w:id="16218"/>
    <w:bookmarkStart w:name="z29797" w:id="16219"/>
    <w:p>
      <w:pPr>
        <w:spacing w:after="0"/>
        <w:ind w:left="0"/>
        <w:jc w:val="both"/>
      </w:pPr>
      <w:r>
        <w:rPr>
          <w:rFonts w:ascii="Times New Roman"/>
          <w:b w:val="false"/>
          <w:i w:val="false"/>
          <w:color w:val="000000"/>
          <w:sz w:val="28"/>
        </w:rPr>
        <w:t>
      6) салауатты өмір салтын және ары қарай әлеуметтенуді қалыптастыру.</w:t>
      </w:r>
    </w:p>
    <w:bookmarkEnd w:id="16219"/>
    <w:bookmarkStart w:name="z29798" w:id="16220"/>
    <w:p>
      <w:pPr>
        <w:spacing w:after="0"/>
        <w:ind w:left="0"/>
        <w:jc w:val="both"/>
      </w:pPr>
      <w:r>
        <w:rPr>
          <w:rFonts w:ascii="Times New Roman"/>
          <w:b w:val="false"/>
          <w:i w:val="false"/>
          <w:color w:val="000000"/>
          <w:sz w:val="28"/>
        </w:rPr>
        <w:t>
      11. Білім алушылардың сабаққа деген қызығушылығын арттыру үшін сабақ музыкалық сүйемелдеумен өткізіледі. Бұл ырғақ сезімін, қоршаған ортамен үйлесімділікті дамытады.</w:t>
      </w:r>
    </w:p>
    <w:bookmarkEnd w:id="16220"/>
    <w:bookmarkStart w:name="z29799" w:id="16221"/>
    <w:p>
      <w:pPr>
        <w:spacing w:after="0"/>
        <w:ind w:left="0"/>
        <w:jc w:val="both"/>
      </w:pPr>
      <w:r>
        <w:rPr>
          <w:rFonts w:ascii="Times New Roman"/>
          <w:b w:val="false"/>
          <w:i w:val="false"/>
          <w:color w:val="000000"/>
          <w:sz w:val="28"/>
        </w:rPr>
        <w:t>
      12. ЕДШ-дың барлық сабақтары спорт залында немесе санитарлық-гигиеналық талаптар сақталған жағдайда таза ауада өткізіледі.</w:t>
      </w:r>
    </w:p>
    <w:bookmarkEnd w:id="16221"/>
    <w:bookmarkStart w:name="z29800" w:id="16222"/>
    <w:p>
      <w:pPr>
        <w:spacing w:after="0"/>
        <w:ind w:left="0"/>
        <w:jc w:val="both"/>
      </w:pPr>
      <w:r>
        <w:rPr>
          <w:rFonts w:ascii="Times New Roman"/>
          <w:b w:val="false"/>
          <w:i w:val="false"/>
          <w:color w:val="000000"/>
          <w:sz w:val="28"/>
        </w:rPr>
        <w:t>
      13. Оқу жүктемесінің көлемі:</w:t>
      </w:r>
    </w:p>
    <w:bookmarkEnd w:id="16222"/>
    <w:bookmarkStart w:name="z29801" w:id="16223"/>
    <w:p>
      <w:pPr>
        <w:spacing w:after="0"/>
        <w:ind w:left="0"/>
        <w:jc w:val="both"/>
      </w:pPr>
      <w:r>
        <w:rPr>
          <w:rFonts w:ascii="Times New Roman"/>
          <w:b w:val="false"/>
          <w:i w:val="false"/>
          <w:color w:val="000000"/>
          <w:sz w:val="28"/>
        </w:rPr>
        <w:t xml:space="preserve">
      1) 5-сынып – аптасына 1 сағат, оқу жылында 34 сағат; </w:t>
      </w:r>
    </w:p>
    <w:bookmarkEnd w:id="16223"/>
    <w:bookmarkStart w:name="z29802" w:id="16224"/>
    <w:p>
      <w:pPr>
        <w:spacing w:after="0"/>
        <w:ind w:left="0"/>
        <w:jc w:val="both"/>
      </w:pPr>
      <w:r>
        <w:rPr>
          <w:rFonts w:ascii="Times New Roman"/>
          <w:b w:val="false"/>
          <w:i w:val="false"/>
          <w:color w:val="000000"/>
          <w:sz w:val="28"/>
        </w:rPr>
        <w:t xml:space="preserve">
      2) 6-сынып – аптасына 1 сағат, оқу жылында 34 сағат; </w:t>
      </w:r>
    </w:p>
    <w:bookmarkEnd w:id="16224"/>
    <w:bookmarkStart w:name="z29803" w:id="16225"/>
    <w:p>
      <w:pPr>
        <w:spacing w:after="0"/>
        <w:ind w:left="0"/>
        <w:jc w:val="both"/>
      </w:pPr>
      <w:r>
        <w:rPr>
          <w:rFonts w:ascii="Times New Roman"/>
          <w:b w:val="false"/>
          <w:i w:val="false"/>
          <w:color w:val="000000"/>
          <w:sz w:val="28"/>
        </w:rPr>
        <w:t>
      3) 7-сынып – аптасына 1 сағат, оқу жылында 34 сағат.</w:t>
      </w:r>
    </w:p>
    <w:bookmarkEnd w:id="16225"/>
    <w:bookmarkStart w:name="z29804" w:id="16226"/>
    <w:p>
      <w:pPr>
        <w:spacing w:after="0"/>
        <w:ind w:left="0"/>
        <w:jc w:val="both"/>
      </w:pPr>
      <w:r>
        <w:rPr>
          <w:rFonts w:ascii="Times New Roman"/>
          <w:b w:val="false"/>
          <w:i w:val="false"/>
          <w:color w:val="000000"/>
          <w:sz w:val="28"/>
        </w:rPr>
        <w:t>
      14. ЕДШ нұсқаушысы әрбір білім алушыға немесе даму бұзылыстарының құрылымы ұқсас балалар тобына арналған жаттығулар кешенін олардың психофизикалық даму ерекшеліктерін ескере отырып, өзі белгілейді.</w:t>
      </w:r>
    </w:p>
    <w:bookmarkEnd w:id="16226"/>
    <w:bookmarkStart w:name="z29805" w:id="16227"/>
    <w:p>
      <w:pPr>
        <w:spacing w:after="0"/>
        <w:ind w:left="0"/>
        <w:jc w:val="both"/>
      </w:pPr>
      <w:r>
        <w:rPr>
          <w:rFonts w:ascii="Times New Roman"/>
          <w:b w:val="false"/>
          <w:i w:val="false"/>
          <w:color w:val="000000"/>
          <w:sz w:val="28"/>
        </w:rPr>
        <w:t>
      15. Сабақты ұйымдастыру түрлері: жекеше, жұптық, топтық, ойындық, жаппай. ЕДШ нұсқаушысы білім алушының хал-жайын, жүктемеге деген әсерін, жасын, жыныстық және жеке ерекшеліктерін есепке ала отырып, жаттығулардың көлемін, мөлшерін, ұзақтығын және қарқынын өзі анықтайды.</w:t>
      </w:r>
    </w:p>
    <w:bookmarkEnd w:id="16227"/>
    <w:bookmarkStart w:name="z29806" w:id="16228"/>
    <w:p>
      <w:pPr>
        <w:spacing w:after="0"/>
        <w:ind w:left="0"/>
        <w:jc w:val="both"/>
      </w:pPr>
      <w:r>
        <w:rPr>
          <w:rFonts w:ascii="Times New Roman"/>
          <w:b w:val="false"/>
          <w:i w:val="false"/>
          <w:color w:val="000000"/>
          <w:sz w:val="28"/>
        </w:rPr>
        <w:t>
      16. ЕДШ сабақтарында баға қойылмайды.</w:t>
      </w:r>
    </w:p>
    <w:bookmarkEnd w:id="16228"/>
    <w:bookmarkStart w:name="z29807" w:id="16229"/>
    <w:p>
      <w:pPr>
        <w:spacing w:after="0"/>
        <w:ind w:left="0"/>
        <w:jc w:val="left"/>
      </w:pPr>
      <w:r>
        <w:rPr>
          <w:rFonts w:ascii="Times New Roman"/>
          <w:b/>
          <w:i w:val="false"/>
          <w:color w:val="000000"/>
        </w:rPr>
        <w:t xml:space="preserve"> 2-тарау. Оқу пәнінің 5-сыныптағы базалық білім мазмұны </w:t>
      </w:r>
    </w:p>
    <w:bookmarkEnd w:id="16229"/>
    <w:bookmarkStart w:name="z29808" w:id="16230"/>
    <w:p>
      <w:pPr>
        <w:spacing w:after="0"/>
        <w:ind w:left="0"/>
        <w:jc w:val="both"/>
      </w:pPr>
      <w:r>
        <w:rPr>
          <w:rFonts w:ascii="Times New Roman"/>
          <w:b w:val="false"/>
          <w:i w:val="false"/>
          <w:color w:val="000000"/>
          <w:sz w:val="28"/>
        </w:rPr>
        <w:t>
      17. Тыныс алу жаттығулары (5 сағат):</w:t>
      </w:r>
    </w:p>
    <w:bookmarkEnd w:id="16230"/>
    <w:bookmarkStart w:name="z29809" w:id="16231"/>
    <w:p>
      <w:pPr>
        <w:spacing w:after="0"/>
        <w:ind w:left="0"/>
        <w:jc w:val="both"/>
      </w:pPr>
      <w:r>
        <w:rPr>
          <w:rFonts w:ascii="Times New Roman"/>
          <w:b w:val="false"/>
          <w:i w:val="false"/>
          <w:color w:val="000000"/>
          <w:sz w:val="28"/>
        </w:rPr>
        <w:t>
      1) Бутейко жүйесі бойынша тыныс алу жаттығулары;</w:t>
      </w:r>
    </w:p>
    <w:bookmarkEnd w:id="16231"/>
    <w:bookmarkStart w:name="z29810" w:id="16232"/>
    <w:p>
      <w:pPr>
        <w:spacing w:after="0"/>
        <w:ind w:left="0"/>
        <w:jc w:val="both"/>
      </w:pPr>
      <w:r>
        <w:rPr>
          <w:rFonts w:ascii="Times New Roman"/>
          <w:b w:val="false"/>
          <w:i w:val="false"/>
          <w:color w:val="000000"/>
          <w:sz w:val="28"/>
        </w:rPr>
        <w:t>
      2) Стрельникова жүйесі бойынша тыныс алу жаттығулары.</w:t>
      </w:r>
    </w:p>
    <w:bookmarkEnd w:id="16232"/>
    <w:bookmarkStart w:name="z29811" w:id="16233"/>
    <w:p>
      <w:pPr>
        <w:spacing w:after="0"/>
        <w:ind w:left="0"/>
        <w:jc w:val="both"/>
      </w:pPr>
      <w:r>
        <w:rPr>
          <w:rFonts w:ascii="Times New Roman"/>
          <w:b w:val="false"/>
          <w:i w:val="false"/>
          <w:color w:val="000000"/>
          <w:sz w:val="28"/>
        </w:rPr>
        <w:t>
      18. Мүсінді дұрыс қалыптастыруға арналған жаттығулар (6 сағат):</w:t>
      </w:r>
    </w:p>
    <w:bookmarkEnd w:id="16233"/>
    <w:bookmarkStart w:name="z29812" w:id="16234"/>
    <w:p>
      <w:pPr>
        <w:spacing w:after="0"/>
        <w:ind w:left="0"/>
        <w:jc w:val="both"/>
      </w:pPr>
      <w:r>
        <w:rPr>
          <w:rFonts w:ascii="Times New Roman"/>
          <w:b w:val="false"/>
          <w:i w:val="false"/>
          <w:color w:val="000000"/>
          <w:sz w:val="28"/>
        </w:rPr>
        <w:t>
      1) аяқтың ұшымен, өкшесімен жүру (қол бастың артында);</w:t>
      </w:r>
    </w:p>
    <w:bookmarkEnd w:id="16234"/>
    <w:bookmarkStart w:name="z29813" w:id="16235"/>
    <w:p>
      <w:pPr>
        <w:spacing w:after="0"/>
        <w:ind w:left="0"/>
        <w:jc w:val="both"/>
      </w:pPr>
      <w:r>
        <w:rPr>
          <w:rFonts w:ascii="Times New Roman"/>
          <w:b w:val="false"/>
          <w:i w:val="false"/>
          <w:color w:val="000000"/>
          <w:sz w:val="28"/>
        </w:rPr>
        <w:t>
      2) еденде жатқан арқан бойынша жүру;</w:t>
      </w:r>
    </w:p>
    <w:bookmarkEnd w:id="16235"/>
    <w:bookmarkStart w:name="z29814" w:id="16236"/>
    <w:p>
      <w:pPr>
        <w:spacing w:after="0"/>
        <w:ind w:left="0"/>
        <w:jc w:val="both"/>
      </w:pPr>
      <w:r>
        <w:rPr>
          <w:rFonts w:ascii="Times New Roman"/>
          <w:b w:val="false"/>
          <w:i w:val="false"/>
          <w:color w:val="000000"/>
          <w:sz w:val="28"/>
        </w:rPr>
        <w:t>
      3) зал бойымен еденде жатқан гимнастикалық таяқшалар бойынша жүру;</w:t>
      </w:r>
    </w:p>
    <w:bookmarkEnd w:id="16236"/>
    <w:bookmarkStart w:name="z29815" w:id="16237"/>
    <w:p>
      <w:pPr>
        <w:spacing w:after="0"/>
        <w:ind w:left="0"/>
        <w:jc w:val="both"/>
      </w:pPr>
      <w:r>
        <w:rPr>
          <w:rFonts w:ascii="Times New Roman"/>
          <w:b w:val="false"/>
          <w:i w:val="false"/>
          <w:color w:val="000000"/>
          <w:sz w:val="28"/>
        </w:rPr>
        <w:t>
      4) еденде жатқан секіртпе жіп бойынша жүру, өкше ішке;</w:t>
      </w:r>
    </w:p>
    <w:bookmarkEnd w:id="16237"/>
    <w:bookmarkStart w:name="z29816" w:id="16238"/>
    <w:p>
      <w:pPr>
        <w:spacing w:after="0"/>
        <w:ind w:left="0"/>
        <w:jc w:val="both"/>
      </w:pPr>
      <w:r>
        <w:rPr>
          <w:rFonts w:ascii="Times New Roman"/>
          <w:b w:val="false"/>
          <w:i w:val="false"/>
          <w:color w:val="000000"/>
          <w:sz w:val="28"/>
        </w:rPr>
        <w:t>
      5) еденде жатқан шеңберлер бойынша жүру;</w:t>
      </w:r>
    </w:p>
    <w:bookmarkEnd w:id="16238"/>
    <w:bookmarkStart w:name="z29817" w:id="16239"/>
    <w:p>
      <w:pPr>
        <w:spacing w:after="0"/>
        <w:ind w:left="0"/>
        <w:jc w:val="both"/>
      </w:pPr>
      <w:r>
        <w:rPr>
          <w:rFonts w:ascii="Times New Roman"/>
          <w:b w:val="false"/>
          <w:i w:val="false"/>
          <w:color w:val="000000"/>
          <w:sz w:val="28"/>
        </w:rPr>
        <w:t>
      6) орындықта отырған қалыпта қарындаштарды, таяқшаларды, текшелерді домалату, ауыстырып қою және көтеру.</w:t>
      </w:r>
    </w:p>
    <w:bookmarkEnd w:id="16239"/>
    <w:bookmarkStart w:name="z29818" w:id="16240"/>
    <w:p>
      <w:pPr>
        <w:spacing w:after="0"/>
        <w:ind w:left="0"/>
        <w:jc w:val="both"/>
      </w:pPr>
      <w:r>
        <w:rPr>
          <w:rFonts w:ascii="Times New Roman"/>
          <w:b w:val="false"/>
          <w:i w:val="false"/>
          <w:color w:val="000000"/>
          <w:sz w:val="28"/>
        </w:rPr>
        <w:t>
      19. Жалпақтабандылықтың алдын алуға арналған жаттығулар (6 сағат):</w:t>
      </w:r>
    </w:p>
    <w:bookmarkEnd w:id="16240"/>
    <w:bookmarkStart w:name="z29819" w:id="16241"/>
    <w:p>
      <w:pPr>
        <w:spacing w:after="0"/>
        <w:ind w:left="0"/>
        <w:jc w:val="both"/>
      </w:pPr>
      <w:r>
        <w:rPr>
          <w:rFonts w:ascii="Times New Roman"/>
          <w:b w:val="false"/>
          <w:i w:val="false"/>
          <w:color w:val="000000"/>
          <w:sz w:val="28"/>
        </w:rPr>
        <w:t>
      1) табанның ішкі және сыртқы жақтарымен жүру (қол белде, бағыттаушының артынан);</w:t>
      </w:r>
    </w:p>
    <w:bookmarkEnd w:id="16241"/>
    <w:bookmarkStart w:name="z29820" w:id="16242"/>
    <w:p>
      <w:pPr>
        <w:spacing w:after="0"/>
        <w:ind w:left="0"/>
        <w:jc w:val="both"/>
      </w:pPr>
      <w:r>
        <w:rPr>
          <w:rFonts w:ascii="Times New Roman"/>
          <w:b w:val="false"/>
          <w:i w:val="false"/>
          <w:color w:val="000000"/>
          <w:sz w:val="28"/>
        </w:rPr>
        <w:t>
      2) "аю" табанның ішкі жағымен тұру;</w:t>
      </w:r>
    </w:p>
    <w:bookmarkEnd w:id="16242"/>
    <w:bookmarkStart w:name="z29821" w:id="16243"/>
    <w:p>
      <w:pPr>
        <w:spacing w:after="0"/>
        <w:ind w:left="0"/>
        <w:jc w:val="both"/>
      </w:pPr>
      <w:r>
        <w:rPr>
          <w:rFonts w:ascii="Times New Roman"/>
          <w:b w:val="false"/>
          <w:i w:val="false"/>
          <w:color w:val="000000"/>
          <w:sz w:val="28"/>
        </w:rPr>
        <w:t>
      3) "балерина" табанның сыртқы жағымен тұру;</w:t>
      </w:r>
    </w:p>
    <w:bookmarkEnd w:id="16243"/>
    <w:bookmarkStart w:name="z29822" w:id="16244"/>
    <w:p>
      <w:pPr>
        <w:spacing w:after="0"/>
        <w:ind w:left="0"/>
        <w:jc w:val="both"/>
      </w:pPr>
      <w:r>
        <w:rPr>
          <w:rFonts w:ascii="Times New Roman"/>
          <w:b w:val="false"/>
          <w:i w:val="false"/>
          <w:color w:val="000000"/>
          <w:sz w:val="28"/>
        </w:rPr>
        <w:t>
      4) табанның ішкі және сыртқы жақтарымен жүру (қол белде, бағыттаушының артынан).</w:t>
      </w:r>
    </w:p>
    <w:bookmarkEnd w:id="16244"/>
    <w:bookmarkStart w:name="z29823" w:id="16245"/>
    <w:p>
      <w:pPr>
        <w:spacing w:after="0"/>
        <w:ind w:left="0"/>
        <w:jc w:val="both"/>
      </w:pPr>
      <w:r>
        <w:rPr>
          <w:rFonts w:ascii="Times New Roman"/>
          <w:b w:val="false"/>
          <w:i w:val="false"/>
          <w:color w:val="000000"/>
          <w:sz w:val="28"/>
        </w:rPr>
        <w:t>
      20. Тепе-теңдікке, вестибулярлық аппаратты нығайтуға арналған жаттығулар (6 сағат):</w:t>
      </w:r>
    </w:p>
    <w:bookmarkEnd w:id="16245"/>
    <w:bookmarkStart w:name="z29824" w:id="16246"/>
    <w:p>
      <w:pPr>
        <w:spacing w:after="0"/>
        <w:ind w:left="0"/>
        <w:jc w:val="both"/>
      </w:pPr>
      <w:r>
        <w:rPr>
          <w:rFonts w:ascii="Times New Roman"/>
          <w:b w:val="false"/>
          <w:i w:val="false"/>
          <w:color w:val="000000"/>
          <w:sz w:val="28"/>
        </w:rPr>
        <w:t>
      1) тізені жоғары көтеріп, аяқтың ұшымен, өкшемен жүру;</w:t>
      </w:r>
    </w:p>
    <w:bookmarkEnd w:id="16246"/>
    <w:bookmarkStart w:name="z29825" w:id="16247"/>
    <w:p>
      <w:pPr>
        <w:spacing w:after="0"/>
        <w:ind w:left="0"/>
        <w:jc w:val="both"/>
      </w:pPr>
      <w:r>
        <w:rPr>
          <w:rFonts w:ascii="Times New Roman"/>
          <w:b w:val="false"/>
          <w:i w:val="false"/>
          <w:color w:val="000000"/>
          <w:sz w:val="28"/>
        </w:rPr>
        <w:t>
      2) әр түрлі қалыптағы қол қимылы:бастың артында, белде, жан-жағына, алға қарай созылған. Алдымен көре отырып, содан кейін көз жұмылған қалыпта орындау;</w:t>
      </w:r>
    </w:p>
    <w:bookmarkEnd w:id="16247"/>
    <w:bookmarkStart w:name="z29826" w:id="16248"/>
    <w:p>
      <w:pPr>
        <w:spacing w:after="0"/>
        <w:ind w:left="0"/>
        <w:jc w:val="both"/>
      </w:pPr>
      <w:r>
        <w:rPr>
          <w:rFonts w:ascii="Times New Roman"/>
          <w:b w:val="false"/>
          <w:i w:val="false"/>
          <w:color w:val="000000"/>
          <w:sz w:val="28"/>
        </w:rPr>
        <w:t>
      3) жылдамдатып және тоқтай отырып жүгіру;</w:t>
      </w:r>
    </w:p>
    <w:bookmarkEnd w:id="16248"/>
    <w:bookmarkStart w:name="z29827" w:id="16249"/>
    <w:p>
      <w:pPr>
        <w:spacing w:after="0"/>
        <w:ind w:left="0"/>
        <w:jc w:val="both"/>
      </w:pPr>
      <w:r>
        <w:rPr>
          <w:rFonts w:ascii="Times New Roman"/>
          <w:b w:val="false"/>
          <w:i w:val="false"/>
          <w:color w:val="000000"/>
          <w:sz w:val="28"/>
        </w:rPr>
        <w:t>
      4) статистикалық тепе-теңдік: біріктірілген өкшемен тұру, сызық бойынша (аяқтың ұшы өкшемен біріктірілген), сол жақ табанға оң жақ аяқ ұшы, оң жақ табанға сол жақ аяқ ұшыбіріктіріліп тұру;</w:t>
      </w:r>
    </w:p>
    <w:bookmarkEnd w:id="16249"/>
    <w:bookmarkStart w:name="z29828" w:id="16250"/>
    <w:p>
      <w:pPr>
        <w:spacing w:after="0"/>
        <w:ind w:left="0"/>
        <w:jc w:val="both"/>
      </w:pPr>
      <w:r>
        <w:rPr>
          <w:rFonts w:ascii="Times New Roman"/>
          <w:b w:val="false"/>
          <w:i w:val="false"/>
          <w:color w:val="000000"/>
          <w:sz w:val="28"/>
        </w:rPr>
        <w:t>
      5) акробаттық жаттығулар, топтасып алға, артқа, жанына қарай домалау. Көзді ашқан және жапқан қалыпта орындау.</w:t>
      </w:r>
    </w:p>
    <w:bookmarkEnd w:id="16250"/>
    <w:bookmarkStart w:name="z29829" w:id="16251"/>
    <w:p>
      <w:pPr>
        <w:spacing w:after="0"/>
        <w:ind w:left="0"/>
        <w:jc w:val="both"/>
      </w:pPr>
      <w:r>
        <w:rPr>
          <w:rFonts w:ascii="Times New Roman"/>
          <w:b w:val="false"/>
          <w:i w:val="false"/>
          <w:color w:val="000000"/>
          <w:sz w:val="28"/>
        </w:rPr>
        <w:t>
      21. Үйлесімділік қабілетті дамытуға және жетілдіруге арналған жаттығулар (6 сағат):</w:t>
      </w:r>
    </w:p>
    <w:bookmarkEnd w:id="16251"/>
    <w:bookmarkStart w:name="z29830" w:id="16252"/>
    <w:p>
      <w:pPr>
        <w:spacing w:after="0"/>
        <w:ind w:left="0"/>
        <w:jc w:val="both"/>
      </w:pPr>
      <w:r>
        <w:rPr>
          <w:rFonts w:ascii="Times New Roman"/>
          <w:b w:val="false"/>
          <w:i w:val="false"/>
          <w:color w:val="000000"/>
          <w:sz w:val="28"/>
        </w:rPr>
        <w:t>
      1) оң қолдың жоғары-төмен қимылын сол қолдың кеуде алдындағы өзінен-өзіне қимылымен (қолды ауыстыру) бір мезгілде орындау;</w:t>
      </w:r>
    </w:p>
    <w:bookmarkEnd w:id="16252"/>
    <w:bookmarkStart w:name="z29831" w:id="16253"/>
    <w:p>
      <w:pPr>
        <w:spacing w:after="0"/>
        <w:ind w:left="0"/>
        <w:jc w:val="both"/>
      </w:pPr>
      <w:r>
        <w:rPr>
          <w:rFonts w:ascii="Times New Roman"/>
          <w:b w:val="false"/>
          <w:i w:val="false"/>
          <w:color w:val="000000"/>
          <w:sz w:val="28"/>
        </w:rPr>
        <w:t>
      2) оң аяқпен сол қолдың, сол аяқпен оң қолдың қайшыласқан сан алуан қимылдары (оң аяқтың жанына қарай созылуының сол қолдың иыққа қарай бүгілген және жазылған қимылымен бір мезгілде бастапқы қалыпқа оралуы, тізеден бүгілген сол аяқтың жоғары көтерілуінің сол қолдың көтерілу және түсу қимылымен бір мезгілде бастапқы қалыпқа оралуы);</w:t>
      </w:r>
    </w:p>
    <w:bookmarkEnd w:id="16253"/>
    <w:bookmarkStart w:name="z29832" w:id="16254"/>
    <w:p>
      <w:pPr>
        <w:spacing w:after="0"/>
        <w:ind w:left="0"/>
        <w:jc w:val="both"/>
      </w:pPr>
      <w:r>
        <w:rPr>
          <w:rFonts w:ascii="Times New Roman"/>
          <w:b w:val="false"/>
          <w:i w:val="false"/>
          <w:color w:val="000000"/>
          <w:sz w:val="28"/>
        </w:rPr>
        <w:t xml:space="preserve">
      3) доппен орындалатын жаттығулар, допты лақтыру, нысанаға ату, ұстап алу. Доппен ойындар: "Қозғалмалы нысан", "Нысанаға дөп тигізу", "Допты көршіге лақтыру". </w:t>
      </w:r>
    </w:p>
    <w:bookmarkEnd w:id="16254"/>
    <w:bookmarkStart w:name="z29833" w:id="16255"/>
    <w:p>
      <w:pPr>
        <w:spacing w:after="0"/>
        <w:ind w:left="0"/>
        <w:jc w:val="both"/>
      </w:pPr>
      <w:r>
        <w:rPr>
          <w:rFonts w:ascii="Times New Roman"/>
          <w:b w:val="false"/>
          <w:i w:val="false"/>
          <w:color w:val="000000"/>
          <w:sz w:val="28"/>
        </w:rPr>
        <w:t>
      22. Релаксацияға арналған жаттығулар.</w:t>
      </w:r>
    </w:p>
    <w:bookmarkEnd w:id="16255"/>
    <w:bookmarkStart w:name="z29834" w:id="16256"/>
    <w:p>
      <w:pPr>
        <w:spacing w:after="0"/>
        <w:ind w:left="0"/>
        <w:jc w:val="left"/>
      </w:pPr>
      <w:r>
        <w:rPr>
          <w:rFonts w:ascii="Times New Roman"/>
          <w:b/>
          <w:i w:val="false"/>
          <w:color w:val="000000"/>
        </w:rPr>
        <w:t xml:space="preserve"> 3-тарау. Оқу пәнінің 6-сыныптағы базалық білім мазмұны </w:t>
      </w:r>
    </w:p>
    <w:bookmarkEnd w:id="16256"/>
    <w:bookmarkStart w:name="z29835" w:id="16257"/>
    <w:p>
      <w:pPr>
        <w:spacing w:after="0"/>
        <w:ind w:left="0"/>
        <w:jc w:val="both"/>
      </w:pPr>
      <w:r>
        <w:rPr>
          <w:rFonts w:ascii="Times New Roman"/>
          <w:b w:val="false"/>
          <w:i w:val="false"/>
          <w:color w:val="000000"/>
          <w:sz w:val="28"/>
        </w:rPr>
        <w:t>
      23. Тыныс алу жаттығулары (5 сағат):</w:t>
      </w:r>
    </w:p>
    <w:bookmarkEnd w:id="16257"/>
    <w:bookmarkStart w:name="z29836" w:id="16258"/>
    <w:p>
      <w:pPr>
        <w:spacing w:after="0"/>
        <w:ind w:left="0"/>
        <w:jc w:val="both"/>
      </w:pPr>
      <w:r>
        <w:rPr>
          <w:rFonts w:ascii="Times New Roman"/>
          <w:b w:val="false"/>
          <w:i w:val="false"/>
          <w:color w:val="000000"/>
          <w:sz w:val="28"/>
        </w:rPr>
        <w:t>
      1) Бутейко жүйесі бойынша тыныс алу жаттығулары;</w:t>
      </w:r>
    </w:p>
    <w:bookmarkEnd w:id="16258"/>
    <w:bookmarkStart w:name="z29837" w:id="16259"/>
    <w:p>
      <w:pPr>
        <w:spacing w:after="0"/>
        <w:ind w:left="0"/>
        <w:jc w:val="both"/>
      </w:pPr>
      <w:r>
        <w:rPr>
          <w:rFonts w:ascii="Times New Roman"/>
          <w:b w:val="false"/>
          <w:i w:val="false"/>
          <w:color w:val="000000"/>
          <w:sz w:val="28"/>
        </w:rPr>
        <w:t>
      2) Стрельникова жүйесі бойынша тыныс алу жаттығулары.</w:t>
      </w:r>
    </w:p>
    <w:bookmarkEnd w:id="16259"/>
    <w:bookmarkStart w:name="z29838" w:id="16260"/>
    <w:p>
      <w:pPr>
        <w:spacing w:after="0"/>
        <w:ind w:left="0"/>
        <w:jc w:val="both"/>
      </w:pPr>
      <w:r>
        <w:rPr>
          <w:rFonts w:ascii="Times New Roman"/>
          <w:b w:val="false"/>
          <w:i w:val="false"/>
          <w:color w:val="000000"/>
          <w:sz w:val="28"/>
        </w:rPr>
        <w:t>
      24. Мүсінді дұрыс қалыптастыруға арналған жаттығулар (6 сағат):</w:t>
      </w:r>
    </w:p>
    <w:bookmarkEnd w:id="16260"/>
    <w:bookmarkStart w:name="z29839" w:id="16261"/>
    <w:p>
      <w:pPr>
        <w:spacing w:after="0"/>
        <w:ind w:left="0"/>
        <w:jc w:val="both"/>
      </w:pPr>
      <w:r>
        <w:rPr>
          <w:rFonts w:ascii="Times New Roman"/>
          <w:b w:val="false"/>
          <w:i w:val="false"/>
          <w:color w:val="000000"/>
          <w:sz w:val="28"/>
        </w:rPr>
        <w:t>
      1) гимнастикалық қабырғаның таяқшалары бойынша жүру;</w:t>
      </w:r>
    </w:p>
    <w:bookmarkEnd w:id="16261"/>
    <w:bookmarkStart w:name="z29840" w:id="16262"/>
    <w:p>
      <w:pPr>
        <w:spacing w:after="0"/>
        <w:ind w:left="0"/>
        <w:jc w:val="both"/>
      </w:pPr>
      <w:r>
        <w:rPr>
          <w:rFonts w:ascii="Times New Roman"/>
          <w:b w:val="false"/>
          <w:i w:val="false"/>
          <w:color w:val="000000"/>
          <w:sz w:val="28"/>
        </w:rPr>
        <w:t>
      2) "Жүгіретін жол" жаттығу құрылғысы бойынша жүру;</w:t>
      </w:r>
    </w:p>
    <w:bookmarkEnd w:id="16262"/>
    <w:bookmarkStart w:name="z29841" w:id="16263"/>
    <w:p>
      <w:pPr>
        <w:spacing w:after="0"/>
        <w:ind w:left="0"/>
        <w:jc w:val="both"/>
      </w:pPr>
      <w:r>
        <w:rPr>
          <w:rFonts w:ascii="Times New Roman"/>
          <w:b w:val="false"/>
          <w:i w:val="false"/>
          <w:color w:val="000000"/>
          <w:sz w:val="28"/>
        </w:rPr>
        <w:t>
      3) басындағы дорбамен жүру, қол белде(бағыттаушының артынан);</w:t>
      </w:r>
    </w:p>
    <w:bookmarkEnd w:id="16263"/>
    <w:bookmarkStart w:name="z29842" w:id="16264"/>
    <w:p>
      <w:pPr>
        <w:spacing w:after="0"/>
        <w:ind w:left="0"/>
        <w:jc w:val="both"/>
      </w:pPr>
      <w:r>
        <w:rPr>
          <w:rFonts w:ascii="Times New Roman"/>
          <w:b w:val="false"/>
          <w:i w:val="false"/>
          <w:color w:val="000000"/>
          <w:sz w:val="28"/>
        </w:rPr>
        <w:t>
      4) басына қойылған дорбамен орындыққа шығу және орындықтан түсу;</w:t>
      </w:r>
    </w:p>
    <w:bookmarkEnd w:id="16264"/>
    <w:bookmarkStart w:name="z29843" w:id="16265"/>
    <w:p>
      <w:pPr>
        <w:spacing w:after="0"/>
        <w:ind w:left="0"/>
        <w:jc w:val="both"/>
      </w:pPr>
      <w:r>
        <w:rPr>
          <w:rFonts w:ascii="Times New Roman"/>
          <w:b w:val="false"/>
          <w:i w:val="false"/>
          <w:color w:val="000000"/>
          <w:sz w:val="28"/>
        </w:rPr>
        <w:t>
      5) басына қойылған дорбамен орындыққа отыру және тұру. Қарқыны баяу;</w:t>
      </w:r>
    </w:p>
    <w:bookmarkEnd w:id="16265"/>
    <w:bookmarkStart w:name="z29844" w:id="16266"/>
    <w:p>
      <w:pPr>
        <w:spacing w:after="0"/>
        <w:ind w:left="0"/>
        <w:jc w:val="both"/>
      </w:pPr>
      <w:r>
        <w:rPr>
          <w:rFonts w:ascii="Times New Roman"/>
          <w:b w:val="false"/>
          <w:i w:val="false"/>
          <w:color w:val="000000"/>
          <w:sz w:val="28"/>
        </w:rPr>
        <w:t>
      6) қабырғаның жанында тұрып, басына дорба қойылған қалыпта сол жақ тізені бүгіп кеудеге қарай көтеру, содан кейін оң жақ аяқпен қайталайды. Қарқыны орташа.</w:t>
      </w:r>
    </w:p>
    <w:bookmarkEnd w:id="16266"/>
    <w:bookmarkStart w:name="z29845" w:id="16267"/>
    <w:p>
      <w:pPr>
        <w:spacing w:after="0"/>
        <w:ind w:left="0"/>
        <w:jc w:val="both"/>
      </w:pPr>
      <w:r>
        <w:rPr>
          <w:rFonts w:ascii="Times New Roman"/>
          <w:b w:val="false"/>
          <w:i w:val="false"/>
          <w:color w:val="000000"/>
          <w:sz w:val="28"/>
        </w:rPr>
        <w:t>
      25. Жалпақтабандылықтың алдын алуға арналған жаттығулар (6 сағат):</w:t>
      </w:r>
    </w:p>
    <w:bookmarkEnd w:id="16267"/>
    <w:bookmarkStart w:name="z29846" w:id="16268"/>
    <w:p>
      <w:pPr>
        <w:spacing w:after="0"/>
        <w:ind w:left="0"/>
        <w:jc w:val="both"/>
      </w:pPr>
      <w:r>
        <w:rPr>
          <w:rFonts w:ascii="Times New Roman"/>
          <w:b w:val="false"/>
          <w:i w:val="false"/>
          <w:color w:val="000000"/>
          <w:sz w:val="28"/>
        </w:rPr>
        <w:t>
      1) табанның ішкі және сыртқы жақтарымен жүру (қол белде, бағыттаушының артынан);</w:t>
      </w:r>
    </w:p>
    <w:bookmarkEnd w:id="16268"/>
    <w:bookmarkStart w:name="z29847" w:id="16269"/>
    <w:p>
      <w:pPr>
        <w:spacing w:after="0"/>
        <w:ind w:left="0"/>
        <w:jc w:val="both"/>
      </w:pPr>
      <w:r>
        <w:rPr>
          <w:rFonts w:ascii="Times New Roman"/>
          <w:b w:val="false"/>
          <w:i w:val="false"/>
          <w:color w:val="000000"/>
          <w:sz w:val="28"/>
        </w:rPr>
        <w:t>
      2) "аю" табанның ішкі жағымен тұру;</w:t>
      </w:r>
    </w:p>
    <w:bookmarkEnd w:id="16269"/>
    <w:bookmarkStart w:name="z29848" w:id="16270"/>
    <w:p>
      <w:pPr>
        <w:spacing w:after="0"/>
        <w:ind w:left="0"/>
        <w:jc w:val="both"/>
      </w:pPr>
      <w:r>
        <w:rPr>
          <w:rFonts w:ascii="Times New Roman"/>
          <w:b w:val="false"/>
          <w:i w:val="false"/>
          <w:color w:val="000000"/>
          <w:sz w:val="28"/>
        </w:rPr>
        <w:t>
      3) "балерина" табанның сыртқы жағымен тұру;</w:t>
      </w:r>
    </w:p>
    <w:bookmarkEnd w:id="16270"/>
    <w:bookmarkStart w:name="z29849" w:id="16271"/>
    <w:p>
      <w:pPr>
        <w:spacing w:after="0"/>
        <w:ind w:left="0"/>
        <w:jc w:val="both"/>
      </w:pPr>
      <w:r>
        <w:rPr>
          <w:rFonts w:ascii="Times New Roman"/>
          <w:b w:val="false"/>
          <w:i w:val="false"/>
          <w:color w:val="000000"/>
          <w:sz w:val="28"/>
        </w:rPr>
        <w:t>
      4) табанның ішкі және сыртқы жақтарымен жүру (қол белде, бағыттаушының артынан).</w:t>
      </w:r>
    </w:p>
    <w:bookmarkEnd w:id="16271"/>
    <w:bookmarkStart w:name="z29850" w:id="16272"/>
    <w:p>
      <w:pPr>
        <w:spacing w:after="0"/>
        <w:ind w:left="0"/>
        <w:jc w:val="both"/>
      </w:pPr>
      <w:r>
        <w:rPr>
          <w:rFonts w:ascii="Times New Roman"/>
          <w:b w:val="false"/>
          <w:i w:val="false"/>
          <w:color w:val="000000"/>
          <w:sz w:val="28"/>
        </w:rPr>
        <w:t>
      26. Вестибулярлық аппараттың тұрақтылығын нығайтуға арналған жаттығулар (6 сағат):</w:t>
      </w:r>
    </w:p>
    <w:bookmarkEnd w:id="16272"/>
    <w:bookmarkStart w:name="z29851" w:id="16273"/>
    <w:p>
      <w:pPr>
        <w:spacing w:after="0"/>
        <w:ind w:left="0"/>
        <w:jc w:val="both"/>
      </w:pPr>
      <w:r>
        <w:rPr>
          <w:rFonts w:ascii="Times New Roman"/>
          <w:b w:val="false"/>
          <w:i w:val="false"/>
          <w:color w:val="000000"/>
          <w:sz w:val="28"/>
        </w:rPr>
        <w:t xml:space="preserve">
      1) тізені көтеріп, аяқтың ұшымен және өкшесімен жүру; </w:t>
      </w:r>
    </w:p>
    <w:bookmarkEnd w:id="16273"/>
    <w:bookmarkStart w:name="z29852" w:id="16274"/>
    <w:p>
      <w:pPr>
        <w:spacing w:after="0"/>
        <w:ind w:left="0"/>
        <w:jc w:val="both"/>
      </w:pPr>
      <w:r>
        <w:rPr>
          <w:rFonts w:ascii="Times New Roman"/>
          <w:b w:val="false"/>
          <w:i w:val="false"/>
          <w:color w:val="000000"/>
          <w:sz w:val="28"/>
        </w:rPr>
        <w:t>
      2) әр түрлі қалыптағы қол қимылы: бастың артында, белде, жан-жағына, алға қарай созылған. Алдымен көре отырып, содан кейін көз жұмылған қалыпта орындау;</w:t>
      </w:r>
    </w:p>
    <w:bookmarkEnd w:id="16274"/>
    <w:bookmarkStart w:name="z29853" w:id="16275"/>
    <w:p>
      <w:pPr>
        <w:spacing w:after="0"/>
        <w:ind w:left="0"/>
        <w:jc w:val="both"/>
      </w:pPr>
      <w:r>
        <w:rPr>
          <w:rFonts w:ascii="Times New Roman"/>
          <w:b w:val="false"/>
          <w:i w:val="false"/>
          <w:color w:val="000000"/>
          <w:sz w:val="28"/>
        </w:rPr>
        <w:t>
      3) жылдамдатып және тоқтай отырып жүгіру;</w:t>
      </w:r>
    </w:p>
    <w:bookmarkEnd w:id="16275"/>
    <w:bookmarkStart w:name="z29854" w:id="16276"/>
    <w:p>
      <w:pPr>
        <w:spacing w:after="0"/>
        <w:ind w:left="0"/>
        <w:jc w:val="both"/>
      </w:pPr>
      <w:r>
        <w:rPr>
          <w:rFonts w:ascii="Times New Roman"/>
          <w:b w:val="false"/>
          <w:i w:val="false"/>
          <w:color w:val="000000"/>
          <w:sz w:val="28"/>
        </w:rPr>
        <w:t>
      4) статистикалық тепе-теңдік: біріктірілген өкшемен тұру, сызық бойынша (аяқтың ұшы өкшемен біріктірілген), сол жақ табанға оң жақ аяқ ұшы, оң жақ табанға сол жақ аяқ ұшы біріктіріліп тұру;</w:t>
      </w:r>
    </w:p>
    <w:bookmarkEnd w:id="16276"/>
    <w:bookmarkStart w:name="z29855" w:id="16277"/>
    <w:p>
      <w:pPr>
        <w:spacing w:after="0"/>
        <w:ind w:left="0"/>
        <w:jc w:val="both"/>
      </w:pPr>
      <w:r>
        <w:rPr>
          <w:rFonts w:ascii="Times New Roman"/>
          <w:b w:val="false"/>
          <w:i w:val="false"/>
          <w:color w:val="000000"/>
          <w:sz w:val="28"/>
        </w:rPr>
        <w:t>
      5) акробаттық жаттығулар, топтасып алға, артқа, жанына қарай домалау. Алдымен көре отырып, содан кейін көз жұмылған қалыпта орындау;</w:t>
      </w:r>
    </w:p>
    <w:bookmarkEnd w:id="16277"/>
    <w:bookmarkStart w:name="z29856" w:id="16278"/>
    <w:p>
      <w:pPr>
        <w:spacing w:after="0"/>
        <w:ind w:left="0"/>
        <w:jc w:val="both"/>
      </w:pPr>
      <w:r>
        <w:rPr>
          <w:rFonts w:ascii="Times New Roman"/>
          <w:b w:val="false"/>
          <w:i w:val="false"/>
          <w:color w:val="000000"/>
          <w:sz w:val="28"/>
        </w:rPr>
        <w:t>
      6) бұрылыстармен, шапшаңдата, серіппе адымдай жүру. Қозғалыс бағытына арқасын бере жүру;</w:t>
      </w:r>
    </w:p>
    <w:bookmarkEnd w:id="16278"/>
    <w:bookmarkStart w:name="z29857" w:id="16279"/>
    <w:p>
      <w:pPr>
        <w:spacing w:after="0"/>
        <w:ind w:left="0"/>
        <w:jc w:val="both"/>
      </w:pPr>
      <w:r>
        <w:rPr>
          <w:rFonts w:ascii="Times New Roman"/>
          <w:b w:val="false"/>
          <w:i w:val="false"/>
          <w:color w:val="000000"/>
          <w:sz w:val="28"/>
        </w:rPr>
        <w:t>
      7) бір және екі аяқпен секіру, төмен және барынша биік секірістер. Жоғары секіріп барып, терең жүрелеп төмен түсу және қайтадан секіру.</w:t>
      </w:r>
    </w:p>
    <w:bookmarkEnd w:id="16279"/>
    <w:bookmarkStart w:name="z29858" w:id="16280"/>
    <w:p>
      <w:pPr>
        <w:spacing w:after="0"/>
        <w:ind w:left="0"/>
        <w:jc w:val="both"/>
      </w:pPr>
      <w:r>
        <w:rPr>
          <w:rFonts w:ascii="Times New Roman"/>
          <w:b w:val="false"/>
          <w:i w:val="false"/>
          <w:color w:val="000000"/>
          <w:sz w:val="28"/>
        </w:rPr>
        <w:t>
      27. Үйлесімділік қабілетті дамытуға және жетілдіруге арналған жаттығулар (6 сағат):</w:t>
      </w:r>
    </w:p>
    <w:bookmarkEnd w:id="16280"/>
    <w:bookmarkStart w:name="z29859" w:id="16281"/>
    <w:p>
      <w:pPr>
        <w:spacing w:after="0"/>
        <w:ind w:left="0"/>
        <w:jc w:val="both"/>
      </w:pPr>
      <w:r>
        <w:rPr>
          <w:rFonts w:ascii="Times New Roman"/>
          <w:b w:val="false"/>
          <w:i w:val="false"/>
          <w:color w:val="000000"/>
          <w:sz w:val="28"/>
        </w:rPr>
        <w:t>
      1) оң аяқты жанына қарай созу және қолды жанынан жоғары көтеру, алақанды шапалақтау, басты аяққа қарама-қарсы жаққа қарай жанына бұру. Сол аяқтың айналдыра қозғалған қиымылына сәйкес оң аяқты айналдыра қимылдату. Заттармен (жалауша, доп, шеңбер, секіртпе жіп) орындалатын күрделі қимыл үйлесімділігіне арналған жаттығулар. Музыкалық сүйемелдеумен (даңғара, даң) орташа және жылдам қарқында орындалатын қарапайым көріністерді бірмезгілде шапалақтау және аяқты тыпырлату арқылы беру;</w:t>
      </w:r>
    </w:p>
    <w:bookmarkEnd w:id="16281"/>
    <w:bookmarkStart w:name="z29860" w:id="16282"/>
    <w:p>
      <w:pPr>
        <w:spacing w:after="0"/>
        <w:ind w:left="0"/>
        <w:jc w:val="both"/>
      </w:pPr>
      <w:r>
        <w:rPr>
          <w:rFonts w:ascii="Times New Roman"/>
          <w:b w:val="false"/>
          <w:i w:val="false"/>
          <w:color w:val="000000"/>
          <w:sz w:val="28"/>
        </w:rPr>
        <w:t>
      2) доппен орындалатын жаттығулар, допты лақтыру, нысанаға ату, ұстап алу. Доппен ойындар: "Қозғалмалы нысан", "Нысанаға дөп тигізу", "Допты көршіге лақтыру" допты 2 м биіктікте керілген, волейбол торы арқылы лақтыру, берілген шаршыларға (нысана) лақтыру.</w:t>
      </w:r>
    </w:p>
    <w:bookmarkEnd w:id="16282"/>
    <w:bookmarkStart w:name="z29861" w:id="16283"/>
    <w:p>
      <w:pPr>
        <w:spacing w:after="0"/>
        <w:ind w:left="0"/>
        <w:jc w:val="both"/>
      </w:pPr>
      <w:r>
        <w:rPr>
          <w:rFonts w:ascii="Times New Roman"/>
          <w:b w:val="false"/>
          <w:i w:val="false"/>
          <w:color w:val="000000"/>
          <w:sz w:val="28"/>
        </w:rPr>
        <w:t>
      28. Релаксацияға арналған жаттығулар (5 сағат).</w:t>
      </w:r>
    </w:p>
    <w:bookmarkEnd w:id="16283"/>
    <w:bookmarkStart w:name="z29862" w:id="16284"/>
    <w:p>
      <w:pPr>
        <w:spacing w:after="0"/>
        <w:ind w:left="0"/>
        <w:jc w:val="left"/>
      </w:pPr>
      <w:r>
        <w:rPr>
          <w:rFonts w:ascii="Times New Roman"/>
          <w:b/>
          <w:i w:val="false"/>
          <w:color w:val="000000"/>
        </w:rPr>
        <w:t xml:space="preserve"> 4-тарау. Оқу пәнінің 7-сыныптағы базалық білім мазмұны </w:t>
      </w:r>
    </w:p>
    <w:bookmarkEnd w:id="16284"/>
    <w:bookmarkStart w:name="z29863" w:id="16285"/>
    <w:p>
      <w:pPr>
        <w:spacing w:after="0"/>
        <w:ind w:left="0"/>
        <w:jc w:val="both"/>
      </w:pPr>
      <w:r>
        <w:rPr>
          <w:rFonts w:ascii="Times New Roman"/>
          <w:b w:val="false"/>
          <w:i w:val="false"/>
          <w:color w:val="000000"/>
          <w:sz w:val="28"/>
        </w:rPr>
        <w:t>
      29. Тыныс алу жаттығулары (5 сағат):</w:t>
      </w:r>
    </w:p>
    <w:bookmarkEnd w:id="16285"/>
    <w:bookmarkStart w:name="z29864" w:id="16286"/>
    <w:p>
      <w:pPr>
        <w:spacing w:after="0"/>
        <w:ind w:left="0"/>
        <w:jc w:val="both"/>
      </w:pPr>
      <w:r>
        <w:rPr>
          <w:rFonts w:ascii="Times New Roman"/>
          <w:b w:val="false"/>
          <w:i w:val="false"/>
          <w:color w:val="000000"/>
          <w:sz w:val="28"/>
        </w:rPr>
        <w:t>
      1) Бутейко жүйесі бойынша тыныс алу жаттығулары;</w:t>
      </w:r>
    </w:p>
    <w:bookmarkEnd w:id="16286"/>
    <w:bookmarkStart w:name="z29865" w:id="16287"/>
    <w:p>
      <w:pPr>
        <w:spacing w:after="0"/>
        <w:ind w:left="0"/>
        <w:jc w:val="both"/>
      </w:pPr>
      <w:r>
        <w:rPr>
          <w:rFonts w:ascii="Times New Roman"/>
          <w:b w:val="false"/>
          <w:i w:val="false"/>
          <w:color w:val="000000"/>
          <w:sz w:val="28"/>
        </w:rPr>
        <w:t>
      2) Стрельникова жүйесі бойынша тыныс алу жаттығулары.</w:t>
      </w:r>
    </w:p>
    <w:bookmarkEnd w:id="16287"/>
    <w:bookmarkStart w:name="z29866" w:id="16288"/>
    <w:p>
      <w:pPr>
        <w:spacing w:after="0"/>
        <w:ind w:left="0"/>
        <w:jc w:val="both"/>
      </w:pPr>
      <w:r>
        <w:rPr>
          <w:rFonts w:ascii="Times New Roman"/>
          <w:b w:val="false"/>
          <w:i w:val="false"/>
          <w:color w:val="000000"/>
          <w:sz w:val="28"/>
        </w:rPr>
        <w:t>
      30. Мүсінді дұрыс қалыптастыруға арналған жаттығулар (6 сағат):</w:t>
      </w:r>
    </w:p>
    <w:bookmarkEnd w:id="16288"/>
    <w:bookmarkStart w:name="z29867" w:id="16289"/>
    <w:p>
      <w:pPr>
        <w:spacing w:after="0"/>
        <w:ind w:left="0"/>
        <w:jc w:val="both"/>
      </w:pPr>
      <w:r>
        <w:rPr>
          <w:rFonts w:ascii="Times New Roman"/>
          <w:b w:val="false"/>
          <w:i w:val="false"/>
          <w:color w:val="000000"/>
          <w:sz w:val="28"/>
        </w:rPr>
        <w:t>
      1) қабырғаның жанында тұрып, басына дорба қойылған қалыпта қолды жоғары көтеру, жүрелеп отыру. Қарқыны баяу;</w:t>
      </w:r>
    </w:p>
    <w:bookmarkEnd w:id="16289"/>
    <w:bookmarkStart w:name="z29868" w:id="16290"/>
    <w:p>
      <w:pPr>
        <w:spacing w:after="0"/>
        <w:ind w:left="0"/>
        <w:jc w:val="both"/>
      </w:pPr>
      <w:r>
        <w:rPr>
          <w:rFonts w:ascii="Times New Roman"/>
          <w:b w:val="false"/>
          <w:i w:val="false"/>
          <w:color w:val="000000"/>
          <w:sz w:val="28"/>
        </w:rPr>
        <w:t>
      2) басына дорба қойылған қалыпта тізерлеу, өкшемен отыру және тұру. Қарқыны баяу;</w:t>
      </w:r>
    </w:p>
    <w:bookmarkEnd w:id="16290"/>
    <w:bookmarkStart w:name="z29869" w:id="16291"/>
    <w:p>
      <w:pPr>
        <w:spacing w:after="0"/>
        <w:ind w:left="0"/>
        <w:jc w:val="both"/>
      </w:pPr>
      <w:r>
        <w:rPr>
          <w:rFonts w:ascii="Times New Roman"/>
          <w:b w:val="false"/>
          <w:i w:val="false"/>
          <w:color w:val="000000"/>
          <w:sz w:val="28"/>
        </w:rPr>
        <w:t>
      3) басындағы дорбамен алға қарай тура жүру, арқамен кейін бұрылу. Осыны көзін жұмып қайталау. Қарқыны баяу;</w:t>
      </w:r>
    </w:p>
    <w:bookmarkEnd w:id="16291"/>
    <w:bookmarkStart w:name="z29870" w:id="16292"/>
    <w:p>
      <w:pPr>
        <w:spacing w:after="0"/>
        <w:ind w:left="0"/>
        <w:jc w:val="both"/>
      </w:pPr>
      <w:r>
        <w:rPr>
          <w:rFonts w:ascii="Times New Roman"/>
          <w:b w:val="false"/>
          <w:i w:val="false"/>
          <w:color w:val="000000"/>
          <w:sz w:val="28"/>
        </w:rPr>
        <w:t>
      4) басындағы дорбамен еденде жатқан жіп бойымен жүріп, содан кейін көзін жұмған қалпында жүру. Қарқыны баяу;</w:t>
      </w:r>
    </w:p>
    <w:bookmarkEnd w:id="16292"/>
    <w:bookmarkStart w:name="z29871" w:id="16293"/>
    <w:p>
      <w:pPr>
        <w:spacing w:after="0"/>
        <w:ind w:left="0"/>
        <w:jc w:val="both"/>
      </w:pPr>
      <w:r>
        <w:rPr>
          <w:rFonts w:ascii="Times New Roman"/>
          <w:b w:val="false"/>
          <w:i w:val="false"/>
          <w:color w:val="000000"/>
          <w:sz w:val="28"/>
        </w:rPr>
        <w:t>
      5) басына қойылған дорбамен орындыққа отыру және тұру. Қарқыны баяу;</w:t>
      </w:r>
    </w:p>
    <w:bookmarkEnd w:id="16293"/>
    <w:bookmarkStart w:name="z29872" w:id="16294"/>
    <w:p>
      <w:pPr>
        <w:spacing w:after="0"/>
        <w:ind w:left="0"/>
        <w:jc w:val="both"/>
      </w:pPr>
      <w:r>
        <w:rPr>
          <w:rFonts w:ascii="Times New Roman"/>
          <w:b w:val="false"/>
          <w:i w:val="false"/>
          <w:color w:val="000000"/>
          <w:sz w:val="28"/>
        </w:rPr>
        <w:t>
      6) басына қойылған дорбамен орындыққа шығу және оның үстімен жүру. Қарқыны баяу. Орындықтан түсу;</w:t>
      </w:r>
    </w:p>
    <w:bookmarkEnd w:id="16294"/>
    <w:bookmarkStart w:name="z29873" w:id="16295"/>
    <w:p>
      <w:pPr>
        <w:spacing w:after="0"/>
        <w:ind w:left="0"/>
        <w:jc w:val="both"/>
      </w:pPr>
      <w:r>
        <w:rPr>
          <w:rFonts w:ascii="Times New Roman"/>
          <w:b w:val="false"/>
          <w:i w:val="false"/>
          <w:color w:val="000000"/>
          <w:sz w:val="28"/>
        </w:rPr>
        <w:t>
      7) басына қойылған дорбамен тізерлеп отыру, қол алға және тұру. Қарқыны баяу;</w:t>
      </w:r>
    </w:p>
    <w:bookmarkEnd w:id="16295"/>
    <w:bookmarkStart w:name="z29874" w:id="16296"/>
    <w:p>
      <w:pPr>
        <w:spacing w:after="0"/>
        <w:ind w:left="0"/>
        <w:jc w:val="both"/>
      </w:pPr>
      <w:r>
        <w:rPr>
          <w:rFonts w:ascii="Times New Roman"/>
          <w:b w:val="false"/>
          <w:i w:val="false"/>
          <w:color w:val="000000"/>
          <w:sz w:val="28"/>
        </w:rPr>
        <w:t>
      8) басына қойылған дорбамен орындыққа шығу, отырғыштан ұстану, аяғын түзулеп тұру. Қарқыны баяу.</w:t>
      </w:r>
    </w:p>
    <w:bookmarkEnd w:id="16296"/>
    <w:bookmarkStart w:name="z29875" w:id="16297"/>
    <w:p>
      <w:pPr>
        <w:spacing w:after="0"/>
        <w:ind w:left="0"/>
        <w:jc w:val="both"/>
      </w:pPr>
      <w:r>
        <w:rPr>
          <w:rFonts w:ascii="Times New Roman"/>
          <w:b w:val="false"/>
          <w:i w:val="false"/>
          <w:color w:val="000000"/>
          <w:sz w:val="28"/>
        </w:rPr>
        <w:t>
      31. Вестибулярлық аппараттың тұрақтылығын нығайтуға арналған жаттығулар (6 сағат):</w:t>
      </w:r>
    </w:p>
    <w:bookmarkEnd w:id="16297"/>
    <w:bookmarkStart w:name="z29876" w:id="16298"/>
    <w:p>
      <w:pPr>
        <w:spacing w:after="0"/>
        <w:ind w:left="0"/>
        <w:jc w:val="both"/>
      </w:pPr>
      <w:r>
        <w:rPr>
          <w:rFonts w:ascii="Times New Roman"/>
          <w:b w:val="false"/>
          <w:i w:val="false"/>
          <w:color w:val="000000"/>
          <w:sz w:val="28"/>
        </w:rPr>
        <w:t xml:space="preserve">
      1) басты алға, артқа, оңға, солға қарай бұру. Алдымен көре отырып, содан кейін көз жұмылған қалыпта орындау; </w:t>
      </w:r>
    </w:p>
    <w:bookmarkEnd w:id="16298"/>
    <w:bookmarkStart w:name="z29877" w:id="16299"/>
    <w:p>
      <w:pPr>
        <w:spacing w:after="0"/>
        <w:ind w:left="0"/>
        <w:jc w:val="both"/>
      </w:pPr>
      <w:r>
        <w:rPr>
          <w:rFonts w:ascii="Times New Roman"/>
          <w:b w:val="false"/>
          <w:i w:val="false"/>
          <w:color w:val="000000"/>
          <w:sz w:val="28"/>
        </w:rPr>
        <w:t>
      2) аяқтың ұшымен тұру;</w:t>
      </w:r>
    </w:p>
    <w:bookmarkEnd w:id="16299"/>
    <w:bookmarkStart w:name="z29878" w:id="16300"/>
    <w:p>
      <w:pPr>
        <w:spacing w:after="0"/>
        <w:ind w:left="0"/>
        <w:jc w:val="both"/>
      </w:pPr>
      <w:r>
        <w:rPr>
          <w:rFonts w:ascii="Times New Roman"/>
          <w:b w:val="false"/>
          <w:i w:val="false"/>
          <w:color w:val="000000"/>
          <w:sz w:val="28"/>
        </w:rPr>
        <w:t>
      3) биіктікте (орындық, бөрене) тұру;</w:t>
      </w:r>
    </w:p>
    <w:bookmarkEnd w:id="16300"/>
    <w:bookmarkStart w:name="z29879" w:id="16301"/>
    <w:p>
      <w:pPr>
        <w:spacing w:after="0"/>
        <w:ind w:left="0"/>
        <w:jc w:val="both"/>
      </w:pPr>
      <w:r>
        <w:rPr>
          <w:rFonts w:ascii="Times New Roman"/>
          <w:b w:val="false"/>
          <w:i w:val="false"/>
          <w:color w:val="000000"/>
          <w:sz w:val="28"/>
        </w:rPr>
        <w:t>
      4) белгіленген нысандар бойымен, әр түрлі заттардың үстімен (құм, поролон, гимнастикалық таяқшалар, арқан, гимнастикалық қабырға) бойымен жүру;</w:t>
      </w:r>
    </w:p>
    <w:bookmarkEnd w:id="16301"/>
    <w:bookmarkStart w:name="z29880" w:id="16302"/>
    <w:p>
      <w:pPr>
        <w:spacing w:after="0"/>
        <w:ind w:left="0"/>
        <w:jc w:val="both"/>
      </w:pPr>
      <w:r>
        <w:rPr>
          <w:rFonts w:ascii="Times New Roman"/>
          <w:b w:val="false"/>
          <w:i w:val="false"/>
          <w:color w:val="000000"/>
          <w:sz w:val="28"/>
        </w:rPr>
        <w:t xml:space="preserve">
      5) тепе-теңдікті сақтауға арналған жаттығулар: өкшемен, аяқтың ұшымен тұру, бүгілген бақайлармен тұру. "Қарлығаш" тепе-теңдікке берілген жаттығу. Алдымен көре отырып, содан кейін көз жұмылған қалыпта орындау; </w:t>
      </w:r>
    </w:p>
    <w:bookmarkEnd w:id="16302"/>
    <w:bookmarkStart w:name="z29881" w:id="16303"/>
    <w:p>
      <w:pPr>
        <w:spacing w:after="0"/>
        <w:ind w:left="0"/>
        <w:jc w:val="both"/>
      </w:pPr>
      <w:r>
        <w:rPr>
          <w:rFonts w:ascii="Times New Roman"/>
          <w:b w:val="false"/>
          <w:i w:val="false"/>
          <w:color w:val="000000"/>
          <w:sz w:val="28"/>
        </w:rPr>
        <w:t>
      6) бұрылыстармен жүгіру, қозғалыс бағытына арқасын бере жүгіру. Қарқынды ыршулар;</w:t>
      </w:r>
    </w:p>
    <w:bookmarkEnd w:id="16303"/>
    <w:bookmarkStart w:name="z29882" w:id="16304"/>
    <w:p>
      <w:pPr>
        <w:spacing w:after="0"/>
        <w:ind w:left="0"/>
        <w:jc w:val="both"/>
      </w:pPr>
      <w:r>
        <w:rPr>
          <w:rFonts w:ascii="Times New Roman"/>
          <w:b w:val="false"/>
          <w:i w:val="false"/>
          <w:color w:val="000000"/>
          <w:sz w:val="28"/>
        </w:rPr>
        <w:t>
      7) еңкіш, жазықтықта, биіктікте, залда бар биіктіктері әр түрлі орындықтардан, бөренелерден, гимнастикалық орындықтардан және басқа да спорт жабдықтарынан құрылған шытырман бойымен жүру;</w:t>
      </w:r>
    </w:p>
    <w:bookmarkEnd w:id="16304"/>
    <w:bookmarkStart w:name="z29883" w:id="16305"/>
    <w:p>
      <w:pPr>
        <w:spacing w:after="0"/>
        <w:ind w:left="0"/>
        <w:jc w:val="both"/>
      </w:pPr>
      <w:r>
        <w:rPr>
          <w:rFonts w:ascii="Times New Roman"/>
          <w:b w:val="false"/>
          <w:i w:val="false"/>
          <w:color w:val="000000"/>
          <w:sz w:val="28"/>
        </w:rPr>
        <w:t>
      8) бөрене бойымен жүру, серіктестерімен орын ауыстыру;</w:t>
      </w:r>
    </w:p>
    <w:bookmarkEnd w:id="16305"/>
    <w:bookmarkStart w:name="z29884" w:id="16306"/>
    <w:p>
      <w:pPr>
        <w:spacing w:after="0"/>
        <w:ind w:left="0"/>
        <w:jc w:val="both"/>
      </w:pPr>
      <w:r>
        <w:rPr>
          <w:rFonts w:ascii="Times New Roman"/>
          <w:b w:val="false"/>
          <w:i w:val="false"/>
          <w:color w:val="000000"/>
          <w:sz w:val="28"/>
        </w:rPr>
        <w:t>
      9) екеулеп үш аяқпен (екі аяқты байлап қояды) жүгіру;</w:t>
      </w:r>
    </w:p>
    <w:bookmarkEnd w:id="16306"/>
    <w:bookmarkStart w:name="z29885" w:id="16307"/>
    <w:p>
      <w:pPr>
        <w:spacing w:after="0"/>
        <w:ind w:left="0"/>
        <w:jc w:val="both"/>
      </w:pPr>
      <w:r>
        <w:rPr>
          <w:rFonts w:ascii="Times New Roman"/>
          <w:b w:val="false"/>
          <w:i w:val="false"/>
          <w:color w:val="000000"/>
          <w:sz w:val="28"/>
        </w:rPr>
        <w:t>
      10) жұппен орындалатын жаттығулар, қол ұстасып оңға (солға) қарай айналу, екеулеп секіру;</w:t>
      </w:r>
    </w:p>
    <w:bookmarkEnd w:id="16307"/>
    <w:bookmarkStart w:name="z29886" w:id="16308"/>
    <w:p>
      <w:pPr>
        <w:spacing w:after="0"/>
        <w:ind w:left="0"/>
        <w:jc w:val="both"/>
      </w:pPr>
      <w:r>
        <w:rPr>
          <w:rFonts w:ascii="Times New Roman"/>
          <w:b w:val="false"/>
          <w:i w:val="false"/>
          <w:color w:val="000000"/>
          <w:sz w:val="28"/>
        </w:rPr>
        <w:t>
      11) биіктіктен секіру, биіктік 30-60 см. 45-90⁰ бұрыла секіру. Аяқты бүгіп, алшақ қойып секіру.</w:t>
      </w:r>
    </w:p>
    <w:bookmarkEnd w:id="16308"/>
    <w:bookmarkStart w:name="z29887" w:id="16309"/>
    <w:p>
      <w:pPr>
        <w:spacing w:after="0"/>
        <w:ind w:left="0"/>
        <w:jc w:val="both"/>
      </w:pPr>
      <w:r>
        <w:rPr>
          <w:rFonts w:ascii="Times New Roman"/>
          <w:b w:val="false"/>
          <w:i w:val="false"/>
          <w:color w:val="000000"/>
          <w:sz w:val="28"/>
        </w:rPr>
        <w:t>
      32. Жалпақтабандылықтың алдын алуға арналған жаттығулар (6 сағат):</w:t>
      </w:r>
    </w:p>
    <w:bookmarkEnd w:id="16309"/>
    <w:bookmarkStart w:name="z29888" w:id="16310"/>
    <w:p>
      <w:pPr>
        <w:spacing w:after="0"/>
        <w:ind w:left="0"/>
        <w:jc w:val="both"/>
      </w:pPr>
      <w:r>
        <w:rPr>
          <w:rFonts w:ascii="Times New Roman"/>
          <w:b w:val="false"/>
          <w:i w:val="false"/>
          <w:color w:val="000000"/>
          <w:sz w:val="28"/>
        </w:rPr>
        <w:t>
      1) табанның ішкі және сыртқы жақтарымен жүру (қол белде, бағыттаушының артынан);</w:t>
      </w:r>
    </w:p>
    <w:bookmarkEnd w:id="16310"/>
    <w:bookmarkStart w:name="z29889" w:id="16311"/>
    <w:p>
      <w:pPr>
        <w:spacing w:after="0"/>
        <w:ind w:left="0"/>
        <w:jc w:val="both"/>
      </w:pPr>
      <w:r>
        <w:rPr>
          <w:rFonts w:ascii="Times New Roman"/>
          <w:b w:val="false"/>
          <w:i w:val="false"/>
          <w:color w:val="000000"/>
          <w:sz w:val="28"/>
        </w:rPr>
        <w:t>
      2) "аю" табанның ішкі жағымен тұру;</w:t>
      </w:r>
    </w:p>
    <w:bookmarkEnd w:id="16311"/>
    <w:bookmarkStart w:name="z29890" w:id="16312"/>
    <w:p>
      <w:pPr>
        <w:spacing w:after="0"/>
        <w:ind w:left="0"/>
        <w:jc w:val="both"/>
      </w:pPr>
      <w:r>
        <w:rPr>
          <w:rFonts w:ascii="Times New Roman"/>
          <w:b w:val="false"/>
          <w:i w:val="false"/>
          <w:color w:val="000000"/>
          <w:sz w:val="28"/>
        </w:rPr>
        <w:t>
      3) "балерина" табанның сыртқы жағымен тұру;</w:t>
      </w:r>
    </w:p>
    <w:bookmarkEnd w:id="16312"/>
    <w:bookmarkStart w:name="z29891" w:id="16313"/>
    <w:p>
      <w:pPr>
        <w:spacing w:after="0"/>
        <w:ind w:left="0"/>
        <w:jc w:val="both"/>
      </w:pPr>
      <w:r>
        <w:rPr>
          <w:rFonts w:ascii="Times New Roman"/>
          <w:b w:val="false"/>
          <w:i w:val="false"/>
          <w:color w:val="000000"/>
          <w:sz w:val="28"/>
        </w:rPr>
        <w:t>
      4) табанның ішкі және сыртқы жақтарымен жүру (қол белде, бағыттаушының артынан).</w:t>
      </w:r>
    </w:p>
    <w:bookmarkEnd w:id="16313"/>
    <w:bookmarkStart w:name="z29892" w:id="16314"/>
    <w:p>
      <w:pPr>
        <w:spacing w:after="0"/>
        <w:ind w:left="0"/>
        <w:jc w:val="both"/>
      </w:pPr>
      <w:r>
        <w:rPr>
          <w:rFonts w:ascii="Times New Roman"/>
          <w:b w:val="false"/>
          <w:i w:val="false"/>
          <w:color w:val="000000"/>
          <w:sz w:val="28"/>
        </w:rPr>
        <w:t>
      33. Қимыл-қозғалыс үйлесімділігін дамытуға арналған жаттығулар (6 сағат):</w:t>
      </w:r>
    </w:p>
    <w:bookmarkEnd w:id="16314"/>
    <w:bookmarkStart w:name="z29893" w:id="16315"/>
    <w:p>
      <w:pPr>
        <w:spacing w:after="0"/>
        <w:ind w:left="0"/>
        <w:jc w:val="both"/>
      </w:pPr>
      <w:r>
        <w:rPr>
          <w:rFonts w:ascii="Times New Roman"/>
          <w:b w:val="false"/>
          <w:i w:val="false"/>
          <w:color w:val="000000"/>
          <w:sz w:val="28"/>
        </w:rPr>
        <w:t>
      1) заттармен (жалауша, доп, шеңбер, секіртпе) орындалатын, күрделі қимыл-қозғалысқа арналған жаттығулар. Музыкалық сүйемелдеумен (даңғара, даң) бірнеше қарапайым ырғақтық көріністерді, алақан шапалақтау мен аяқты тыпырлатуды бірмезгілде орташа және жылдам қарқында орындау;</w:t>
      </w:r>
    </w:p>
    <w:bookmarkEnd w:id="16315"/>
    <w:bookmarkStart w:name="z29894" w:id="16316"/>
    <w:p>
      <w:pPr>
        <w:spacing w:after="0"/>
        <w:ind w:left="0"/>
        <w:jc w:val="both"/>
      </w:pPr>
      <w:r>
        <w:rPr>
          <w:rFonts w:ascii="Times New Roman"/>
          <w:b w:val="false"/>
          <w:i w:val="false"/>
          <w:color w:val="000000"/>
          <w:sz w:val="28"/>
        </w:rPr>
        <w:t>
      2) доппен орындалатын жаттығулар, допты лақтыру, нысанаға ату, ұстап алу. Доппен ойындар: "Қозғалмалы нысан", "Нысанаға дөп тигізу", "Допты көршіге лақтыру" допты 2 м биіктікте керілген, волейбол торы арқылы лақтыру, берілген шаршыларға (нысана) лақтыру.</w:t>
      </w:r>
    </w:p>
    <w:bookmarkEnd w:id="16316"/>
    <w:bookmarkStart w:name="z29895" w:id="16317"/>
    <w:p>
      <w:pPr>
        <w:spacing w:after="0"/>
        <w:ind w:left="0"/>
        <w:jc w:val="both"/>
      </w:pPr>
      <w:r>
        <w:rPr>
          <w:rFonts w:ascii="Times New Roman"/>
          <w:b w:val="false"/>
          <w:i w:val="false"/>
          <w:color w:val="000000"/>
          <w:sz w:val="28"/>
        </w:rPr>
        <w:t>
      34. Релаксацияға арналған жаттығулар (5 сағат).</w:t>
      </w:r>
    </w:p>
    <w:bookmarkEnd w:id="16317"/>
    <w:bookmarkStart w:name="z29896" w:id="16318"/>
    <w:p>
      <w:pPr>
        <w:spacing w:after="0"/>
        <w:ind w:left="0"/>
        <w:jc w:val="left"/>
      </w:pPr>
      <w:r>
        <w:rPr>
          <w:rFonts w:ascii="Times New Roman"/>
          <w:b/>
          <w:i w:val="false"/>
          <w:color w:val="000000"/>
        </w:rPr>
        <w:t xml:space="preserve"> 5-тарау. 5-сыныпты аяқтағанда күтілетін нәтижелер</w:t>
      </w:r>
    </w:p>
    <w:bookmarkEnd w:id="16318"/>
    <w:bookmarkStart w:name="z29897" w:id="16319"/>
    <w:p>
      <w:pPr>
        <w:spacing w:after="0"/>
        <w:ind w:left="0"/>
        <w:jc w:val="both"/>
      </w:pPr>
      <w:r>
        <w:rPr>
          <w:rFonts w:ascii="Times New Roman"/>
          <w:b w:val="false"/>
          <w:i w:val="false"/>
          <w:color w:val="000000"/>
          <w:sz w:val="28"/>
        </w:rPr>
        <w:t xml:space="preserve">
      35. Пәндік нәтижелер. </w:t>
      </w:r>
    </w:p>
    <w:bookmarkEnd w:id="16319"/>
    <w:bookmarkStart w:name="z29898" w:id="16320"/>
    <w:p>
      <w:pPr>
        <w:spacing w:after="0"/>
        <w:ind w:left="0"/>
        <w:jc w:val="both"/>
      </w:pPr>
      <w:r>
        <w:rPr>
          <w:rFonts w:ascii="Times New Roman"/>
          <w:b w:val="false"/>
          <w:i w:val="false"/>
          <w:color w:val="000000"/>
          <w:sz w:val="28"/>
        </w:rPr>
        <w:t xml:space="preserve">
      36. Білім алушылар: </w:t>
      </w:r>
    </w:p>
    <w:bookmarkEnd w:id="16320"/>
    <w:bookmarkStart w:name="z29899" w:id="16321"/>
    <w:p>
      <w:pPr>
        <w:spacing w:after="0"/>
        <w:ind w:left="0"/>
        <w:jc w:val="both"/>
      </w:pPr>
      <w:r>
        <w:rPr>
          <w:rFonts w:ascii="Times New Roman"/>
          <w:b w:val="false"/>
          <w:i w:val="false"/>
          <w:color w:val="000000"/>
          <w:sz w:val="28"/>
        </w:rPr>
        <w:t>
      1) дұрыс тыныс алу тәсілдерін;</w:t>
      </w:r>
    </w:p>
    <w:bookmarkEnd w:id="16321"/>
    <w:bookmarkStart w:name="z29900" w:id="16322"/>
    <w:p>
      <w:pPr>
        <w:spacing w:after="0"/>
        <w:ind w:left="0"/>
        <w:jc w:val="both"/>
      </w:pPr>
      <w:r>
        <w:rPr>
          <w:rFonts w:ascii="Times New Roman"/>
          <w:b w:val="false"/>
          <w:i w:val="false"/>
          <w:color w:val="000000"/>
          <w:sz w:val="28"/>
        </w:rPr>
        <w:t>
      2) релаксация ережелерін;</w:t>
      </w:r>
    </w:p>
    <w:bookmarkEnd w:id="16322"/>
    <w:bookmarkStart w:name="z29901" w:id="16323"/>
    <w:p>
      <w:pPr>
        <w:spacing w:after="0"/>
        <w:ind w:left="0"/>
        <w:jc w:val="both"/>
      </w:pPr>
      <w:r>
        <w:rPr>
          <w:rFonts w:ascii="Times New Roman"/>
          <w:b w:val="false"/>
          <w:i w:val="false"/>
          <w:color w:val="000000"/>
          <w:sz w:val="28"/>
        </w:rPr>
        <w:t>
      3) ойын тапсырмаларының ережелерін біледі деп күтіледі.</w:t>
      </w:r>
    </w:p>
    <w:bookmarkEnd w:id="16323"/>
    <w:bookmarkStart w:name="z29902" w:id="16324"/>
    <w:p>
      <w:pPr>
        <w:spacing w:after="0"/>
        <w:ind w:left="0"/>
        <w:jc w:val="both"/>
      </w:pPr>
      <w:r>
        <w:rPr>
          <w:rFonts w:ascii="Times New Roman"/>
          <w:b w:val="false"/>
          <w:i w:val="false"/>
          <w:color w:val="000000"/>
          <w:sz w:val="28"/>
        </w:rPr>
        <w:t xml:space="preserve">
      37. Білім алушылар: </w:t>
      </w:r>
    </w:p>
    <w:bookmarkEnd w:id="16324"/>
    <w:bookmarkStart w:name="z29903" w:id="16325"/>
    <w:p>
      <w:pPr>
        <w:spacing w:after="0"/>
        <w:ind w:left="0"/>
        <w:jc w:val="both"/>
      </w:pPr>
      <w:r>
        <w:rPr>
          <w:rFonts w:ascii="Times New Roman"/>
          <w:b w:val="false"/>
          <w:i w:val="false"/>
          <w:color w:val="000000"/>
          <w:sz w:val="28"/>
        </w:rPr>
        <w:t xml:space="preserve">
      1) қимыл үйлесімділігіне, бұлшық еттің әр түрлі топтарына арналған жаттығуларды орындау; </w:t>
      </w:r>
    </w:p>
    <w:bookmarkEnd w:id="16325"/>
    <w:bookmarkStart w:name="z29904" w:id="16326"/>
    <w:p>
      <w:pPr>
        <w:spacing w:after="0"/>
        <w:ind w:left="0"/>
        <w:jc w:val="both"/>
      </w:pPr>
      <w:r>
        <w:rPr>
          <w:rFonts w:ascii="Times New Roman"/>
          <w:b w:val="false"/>
          <w:i w:val="false"/>
          <w:color w:val="000000"/>
          <w:sz w:val="28"/>
        </w:rPr>
        <w:t>
      2) дұрыс тыныс алу тәсілдерін орындау;</w:t>
      </w:r>
    </w:p>
    <w:bookmarkEnd w:id="16326"/>
    <w:bookmarkStart w:name="z29905" w:id="16327"/>
    <w:p>
      <w:pPr>
        <w:spacing w:after="0"/>
        <w:ind w:left="0"/>
        <w:jc w:val="both"/>
      </w:pPr>
      <w:r>
        <w:rPr>
          <w:rFonts w:ascii="Times New Roman"/>
          <w:b w:val="false"/>
          <w:i w:val="false"/>
          <w:color w:val="000000"/>
          <w:sz w:val="28"/>
        </w:rPr>
        <w:t>
      3) басындағы дорбамен тура жүру;</w:t>
      </w:r>
    </w:p>
    <w:bookmarkEnd w:id="16327"/>
    <w:bookmarkStart w:name="z29906" w:id="16328"/>
    <w:p>
      <w:pPr>
        <w:spacing w:after="0"/>
        <w:ind w:left="0"/>
        <w:jc w:val="both"/>
      </w:pPr>
      <w:r>
        <w:rPr>
          <w:rFonts w:ascii="Times New Roman"/>
          <w:b w:val="false"/>
          <w:i w:val="false"/>
          <w:color w:val="000000"/>
          <w:sz w:val="28"/>
        </w:rPr>
        <w:t>
      4) басты еңкейтуді орындайды; аяқ ұшынан өкшеге ауысады; заттарды тасымалдау және орнын ауыстыру; өрмелеу және өрмелеп өту дағдыларын меңгереді деп күтіледі.</w:t>
      </w:r>
    </w:p>
    <w:bookmarkEnd w:id="16328"/>
    <w:bookmarkStart w:name="z29907" w:id="16329"/>
    <w:p>
      <w:pPr>
        <w:spacing w:after="0"/>
        <w:ind w:left="0"/>
        <w:jc w:val="left"/>
      </w:pPr>
      <w:r>
        <w:rPr>
          <w:rFonts w:ascii="Times New Roman"/>
          <w:b/>
          <w:i w:val="false"/>
          <w:color w:val="000000"/>
        </w:rPr>
        <w:t xml:space="preserve"> 6-тарау. 6-сыныпты аяқтағанда күтілетін нәтижелер</w:t>
      </w:r>
    </w:p>
    <w:bookmarkEnd w:id="16329"/>
    <w:bookmarkStart w:name="z29908" w:id="16330"/>
    <w:p>
      <w:pPr>
        <w:spacing w:after="0"/>
        <w:ind w:left="0"/>
        <w:jc w:val="both"/>
      </w:pPr>
      <w:r>
        <w:rPr>
          <w:rFonts w:ascii="Times New Roman"/>
          <w:b w:val="false"/>
          <w:i w:val="false"/>
          <w:color w:val="000000"/>
          <w:sz w:val="28"/>
        </w:rPr>
        <w:t>
      38. Пәндік нәтижелер.</w:t>
      </w:r>
    </w:p>
    <w:bookmarkEnd w:id="16330"/>
    <w:bookmarkStart w:name="z29909" w:id="16331"/>
    <w:p>
      <w:pPr>
        <w:spacing w:after="0"/>
        <w:ind w:left="0"/>
        <w:jc w:val="both"/>
      </w:pPr>
      <w:r>
        <w:rPr>
          <w:rFonts w:ascii="Times New Roman"/>
          <w:b w:val="false"/>
          <w:i w:val="false"/>
          <w:color w:val="000000"/>
          <w:sz w:val="28"/>
        </w:rPr>
        <w:t>
      39. Білім алушылар:</w:t>
      </w:r>
    </w:p>
    <w:bookmarkEnd w:id="16331"/>
    <w:bookmarkStart w:name="z29910" w:id="16332"/>
    <w:p>
      <w:pPr>
        <w:spacing w:after="0"/>
        <w:ind w:left="0"/>
        <w:jc w:val="both"/>
      </w:pPr>
      <w:r>
        <w:rPr>
          <w:rFonts w:ascii="Times New Roman"/>
          <w:b w:val="false"/>
          <w:i w:val="false"/>
          <w:color w:val="000000"/>
          <w:sz w:val="28"/>
        </w:rPr>
        <w:t>
      1) дұрыс тыныс алу тәсілдерін;</w:t>
      </w:r>
    </w:p>
    <w:bookmarkEnd w:id="16332"/>
    <w:bookmarkStart w:name="z29911" w:id="16333"/>
    <w:p>
      <w:pPr>
        <w:spacing w:after="0"/>
        <w:ind w:left="0"/>
        <w:jc w:val="both"/>
      </w:pPr>
      <w:r>
        <w:rPr>
          <w:rFonts w:ascii="Times New Roman"/>
          <w:b w:val="false"/>
          <w:i w:val="false"/>
          <w:color w:val="000000"/>
          <w:sz w:val="28"/>
        </w:rPr>
        <w:t>
      2) жаттығуларды заттармен орындау ережелерін;</w:t>
      </w:r>
    </w:p>
    <w:bookmarkEnd w:id="16333"/>
    <w:bookmarkStart w:name="z29912" w:id="16334"/>
    <w:p>
      <w:pPr>
        <w:spacing w:after="0"/>
        <w:ind w:left="0"/>
        <w:jc w:val="both"/>
      </w:pPr>
      <w:r>
        <w:rPr>
          <w:rFonts w:ascii="Times New Roman"/>
          <w:b w:val="false"/>
          <w:i w:val="false"/>
          <w:color w:val="000000"/>
          <w:sz w:val="28"/>
        </w:rPr>
        <w:t xml:space="preserve">
      3) жаттығуларды жұптасып орындау ержелерін біледі деп күтіледі. </w:t>
      </w:r>
    </w:p>
    <w:bookmarkEnd w:id="16334"/>
    <w:bookmarkStart w:name="z29913" w:id="16335"/>
    <w:p>
      <w:pPr>
        <w:spacing w:after="0"/>
        <w:ind w:left="0"/>
        <w:jc w:val="both"/>
      </w:pPr>
      <w:r>
        <w:rPr>
          <w:rFonts w:ascii="Times New Roman"/>
          <w:b w:val="false"/>
          <w:i w:val="false"/>
          <w:color w:val="000000"/>
          <w:sz w:val="28"/>
        </w:rPr>
        <w:t>
      40. Білім алушылар:</w:t>
      </w:r>
    </w:p>
    <w:bookmarkEnd w:id="16335"/>
    <w:bookmarkStart w:name="z29914" w:id="16336"/>
    <w:p>
      <w:pPr>
        <w:spacing w:after="0"/>
        <w:ind w:left="0"/>
        <w:jc w:val="both"/>
      </w:pPr>
      <w:r>
        <w:rPr>
          <w:rFonts w:ascii="Times New Roman"/>
          <w:b w:val="false"/>
          <w:i w:val="false"/>
          <w:color w:val="000000"/>
          <w:sz w:val="28"/>
        </w:rPr>
        <w:t>
      1) қимыл үйлесімділігіне, бұлшық еттің әр түрлі топтарына арналған жаттығуларды орындау;</w:t>
      </w:r>
    </w:p>
    <w:bookmarkEnd w:id="16336"/>
    <w:bookmarkStart w:name="z29915" w:id="16337"/>
    <w:p>
      <w:pPr>
        <w:spacing w:after="0"/>
        <w:ind w:left="0"/>
        <w:jc w:val="both"/>
      </w:pPr>
      <w:r>
        <w:rPr>
          <w:rFonts w:ascii="Times New Roman"/>
          <w:b w:val="false"/>
          <w:i w:val="false"/>
          <w:color w:val="000000"/>
          <w:sz w:val="28"/>
        </w:rPr>
        <w:t>
      2) өзін-өзі реттеудің (ширығу және босаңсу) негізгі тәсілдерін;</w:t>
      </w:r>
    </w:p>
    <w:bookmarkEnd w:id="16337"/>
    <w:bookmarkStart w:name="z29916" w:id="16338"/>
    <w:p>
      <w:pPr>
        <w:spacing w:after="0"/>
        <w:ind w:left="0"/>
        <w:jc w:val="both"/>
      </w:pPr>
      <w:r>
        <w:rPr>
          <w:rFonts w:ascii="Times New Roman"/>
          <w:b w:val="false"/>
          <w:i w:val="false"/>
          <w:color w:val="000000"/>
          <w:sz w:val="28"/>
        </w:rPr>
        <w:t>
      3) аурудың алдын алуға арналған тыныс алу гимнастикаларын орындау;</w:t>
      </w:r>
    </w:p>
    <w:bookmarkEnd w:id="16338"/>
    <w:bookmarkStart w:name="z29917" w:id="16339"/>
    <w:p>
      <w:pPr>
        <w:spacing w:after="0"/>
        <w:ind w:left="0"/>
        <w:jc w:val="both"/>
      </w:pPr>
      <w:r>
        <w:rPr>
          <w:rFonts w:ascii="Times New Roman"/>
          <w:b w:val="false"/>
          <w:i w:val="false"/>
          <w:color w:val="000000"/>
          <w:sz w:val="28"/>
        </w:rPr>
        <w:t>
      4) жалпақтабандылық пен мүсінді түзетуге арналған жаттығуларды орындау дағдыларын меңгереді деп күтіледі.</w:t>
      </w:r>
    </w:p>
    <w:bookmarkEnd w:id="16339"/>
    <w:bookmarkStart w:name="z29918" w:id="16340"/>
    <w:p>
      <w:pPr>
        <w:spacing w:after="0"/>
        <w:ind w:left="0"/>
        <w:jc w:val="left"/>
      </w:pPr>
      <w:r>
        <w:rPr>
          <w:rFonts w:ascii="Times New Roman"/>
          <w:b/>
          <w:i w:val="false"/>
          <w:color w:val="000000"/>
        </w:rPr>
        <w:t xml:space="preserve"> 7-тарау. 7-сыныпты аяқтағанда күтілетін нәтижелер</w:t>
      </w:r>
    </w:p>
    <w:bookmarkEnd w:id="16340"/>
    <w:bookmarkStart w:name="z29919" w:id="16341"/>
    <w:p>
      <w:pPr>
        <w:spacing w:after="0"/>
        <w:ind w:left="0"/>
        <w:jc w:val="both"/>
      </w:pPr>
      <w:r>
        <w:rPr>
          <w:rFonts w:ascii="Times New Roman"/>
          <w:b w:val="false"/>
          <w:i w:val="false"/>
          <w:color w:val="000000"/>
          <w:sz w:val="28"/>
        </w:rPr>
        <w:t>
      41. Пәндік нәтижелер.</w:t>
      </w:r>
    </w:p>
    <w:bookmarkEnd w:id="16341"/>
    <w:bookmarkStart w:name="z29920" w:id="16342"/>
    <w:p>
      <w:pPr>
        <w:spacing w:after="0"/>
        <w:ind w:left="0"/>
        <w:jc w:val="both"/>
      </w:pPr>
      <w:r>
        <w:rPr>
          <w:rFonts w:ascii="Times New Roman"/>
          <w:b w:val="false"/>
          <w:i w:val="false"/>
          <w:color w:val="000000"/>
          <w:sz w:val="28"/>
        </w:rPr>
        <w:t>
      42. Білім алушылар:</w:t>
      </w:r>
    </w:p>
    <w:bookmarkEnd w:id="16342"/>
    <w:bookmarkStart w:name="z29921" w:id="16343"/>
    <w:p>
      <w:pPr>
        <w:spacing w:after="0"/>
        <w:ind w:left="0"/>
        <w:jc w:val="both"/>
      </w:pPr>
      <w:r>
        <w:rPr>
          <w:rFonts w:ascii="Times New Roman"/>
          <w:b w:val="false"/>
          <w:i w:val="false"/>
          <w:color w:val="000000"/>
          <w:sz w:val="28"/>
        </w:rPr>
        <w:t>
      1) дұрыс тыныс алу тәсілдерін;</w:t>
      </w:r>
    </w:p>
    <w:bookmarkEnd w:id="16343"/>
    <w:bookmarkStart w:name="z29922" w:id="16344"/>
    <w:p>
      <w:pPr>
        <w:spacing w:after="0"/>
        <w:ind w:left="0"/>
        <w:jc w:val="both"/>
      </w:pPr>
      <w:r>
        <w:rPr>
          <w:rFonts w:ascii="Times New Roman"/>
          <w:b w:val="false"/>
          <w:i w:val="false"/>
          <w:color w:val="000000"/>
          <w:sz w:val="28"/>
        </w:rPr>
        <w:t>
      2) жаттығуларды топта орындау ережелері;</w:t>
      </w:r>
    </w:p>
    <w:bookmarkEnd w:id="16344"/>
    <w:bookmarkStart w:name="z29923" w:id="16345"/>
    <w:p>
      <w:pPr>
        <w:spacing w:after="0"/>
        <w:ind w:left="0"/>
        <w:jc w:val="both"/>
      </w:pPr>
      <w:r>
        <w:rPr>
          <w:rFonts w:ascii="Times New Roman"/>
          <w:b w:val="false"/>
          <w:i w:val="false"/>
          <w:color w:val="000000"/>
          <w:sz w:val="28"/>
        </w:rPr>
        <w:t>
      3) шапшаң қимылды ойындардың ережелерін біледі деп күтіледі.</w:t>
      </w:r>
    </w:p>
    <w:bookmarkEnd w:id="16345"/>
    <w:bookmarkStart w:name="z29924" w:id="16346"/>
    <w:p>
      <w:pPr>
        <w:spacing w:after="0"/>
        <w:ind w:left="0"/>
        <w:jc w:val="both"/>
      </w:pPr>
      <w:r>
        <w:rPr>
          <w:rFonts w:ascii="Times New Roman"/>
          <w:b w:val="false"/>
          <w:i w:val="false"/>
          <w:color w:val="000000"/>
          <w:sz w:val="28"/>
        </w:rPr>
        <w:t>
      43. Білім алушылар:</w:t>
      </w:r>
    </w:p>
    <w:bookmarkEnd w:id="16346"/>
    <w:bookmarkStart w:name="z29925" w:id="16347"/>
    <w:p>
      <w:pPr>
        <w:spacing w:after="0"/>
        <w:ind w:left="0"/>
        <w:jc w:val="both"/>
      </w:pPr>
      <w:r>
        <w:rPr>
          <w:rFonts w:ascii="Times New Roman"/>
          <w:b w:val="false"/>
          <w:i w:val="false"/>
          <w:color w:val="000000"/>
          <w:sz w:val="28"/>
        </w:rPr>
        <w:t>
      1) аяқтың ұшымен, өкшемен, табанның ішкі және сыртқы жақтарымен жүру;</w:t>
      </w:r>
    </w:p>
    <w:bookmarkEnd w:id="16347"/>
    <w:bookmarkStart w:name="z29926" w:id="16348"/>
    <w:p>
      <w:pPr>
        <w:spacing w:after="0"/>
        <w:ind w:left="0"/>
        <w:jc w:val="both"/>
      </w:pPr>
      <w:r>
        <w:rPr>
          <w:rFonts w:ascii="Times New Roman"/>
          <w:b w:val="false"/>
          <w:i w:val="false"/>
          <w:color w:val="000000"/>
          <w:sz w:val="28"/>
        </w:rPr>
        <w:t>
      2) түзету және жалпы дамыту жаттығуларын орындау;</w:t>
      </w:r>
    </w:p>
    <w:bookmarkEnd w:id="16348"/>
    <w:bookmarkStart w:name="z29927" w:id="16349"/>
    <w:p>
      <w:pPr>
        <w:spacing w:after="0"/>
        <w:ind w:left="0"/>
        <w:jc w:val="both"/>
      </w:pPr>
      <w:r>
        <w:rPr>
          <w:rFonts w:ascii="Times New Roman"/>
          <w:b w:val="false"/>
          <w:i w:val="false"/>
          <w:color w:val="000000"/>
          <w:sz w:val="28"/>
        </w:rPr>
        <w:t>
      3) өзін-өзі реттеудің (ширығу және босаңсу) негізгі тәсілдерін;</w:t>
      </w:r>
    </w:p>
    <w:bookmarkEnd w:id="16349"/>
    <w:bookmarkStart w:name="z29928" w:id="16350"/>
    <w:p>
      <w:pPr>
        <w:spacing w:after="0"/>
        <w:ind w:left="0"/>
        <w:jc w:val="both"/>
      </w:pPr>
      <w:r>
        <w:rPr>
          <w:rFonts w:ascii="Times New Roman"/>
          <w:b w:val="false"/>
          <w:i w:val="false"/>
          <w:color w:val="000000"/>
          <w:sz w:val="28"/>
        </w:rPr>
        <w:t>
      4) аурудың алдын алуға арналған тыныс алу гимнастикаларын орындау;</w:t>
      </w:r>
    </w:p>
    <w:bookmarkEnd w:id="16350"/>
    <w:bookmarkStart w:name="z29929" w:id="16351"/>
    <w:p>
      <w:pPr>
        <w:spacing w:after="0"/>
        <w:ind w:left="0"/>
        <w:jc w:val="both"/>
      </w:pPr>
      <w:r>
        <w:rPr>
          <w:rFonts w:ascii="Times New Roman"/>
          <w:b w:val="false"/>
          <w:i w:val="false"/>
          <w:color w:val="000000"/>
          <w:sz w:val="28"/>
        </w:rPr>
        <w:t>
      5) жалпақтабандылық пен мүсінді түзетуге арналған жаттығуларды орындау дағдыларын меңгереді деп күтіледі.</w:t>
      </w:r>
    </w:p>
    <w:bookmarkEnd w:id="16351"/>
    <w:bookmarkStart w:name="z29930" w:id="16352"/>
    <w:p>
      <w:pPr>
        <w:spacing w:after="0"/>
        <w:ind w:left="0"/>
        <w:jc w:val="both"/>
      </w:pPr>
      <w:r>
        <w:rPr>
          <w:rFonts w:ascii="Times New Roman"/>
          <w:b w:val="false"/>
          <w:i w:val="false"/>
          <w:color w:val="000000"/>
          <w:sz w:val="28"/>
        </w:rPr>
        <w:t>
      44. Тұлғалық нәтижелер. Білім алушылар:</w:t>
      </w:r>
    </w:p>
    <w:bookmarkEnd w:id="16352"/>
    <w:bookmarkStart w:name="z29931" w:id="16353"/>
    <w:p>
      <w:pPr>
        <w:spacing w:after="0"/>
        <w:ind w:left="0"/>
        <w:jc w:val="both"/>
      </w:pPr>
      <w:r>
        <w:rPr>
          <w:rFonts w:ascii="Times New Roman"/>
          <w:b w:val="false"/>
          <w:i w:val="false"/>
          <w:color w:val="000000"/>
          <w:sz w:val="28"/>
        </w:rPr>
        <w:t>
      1) дене шынықтыру жаттығуларын орындағандағы тырысу;</w:t>
      </w:r>
    </w:p>
    <w:bookmarkEnd w:id="16353"/>
    <w:bookmarkStart w:name="z29932" w:id="16354"/>
    <w:p>
      <w:pPr>
        <w:spacing w:after="0"/>
        <w:ind w:left="0"/>
        <w:jc w:val="both"/>
      </w:pPr>
      <w:r>
        <w:rPr>
          <w:rFonts w:ascii="Times New Roman"/>
          <w:b w:val="false"/>
          <w:i w:val="false"/>
          <w:color w:val="000000"/>
          <w:sz w:val="28"/>
        </w:rPr>
        <w:t>
      2) жаттығуларды орындағандағы тәртіптілік пен дербестік;</w:t>
      </w:r>
    </w:p>
    <w:bookmarkEnd w:id="16354"/>
    <w:bookmarkStart w:name="z29933" w:id="16355"/>
    <w:p>
      <w:pPr>
        <w:spacing w:after="0"/>
        <w:ind w:left="0"/>
        <w:jc w:val="both"/>
      </w:pPr>
      <w:r>
        <w:rPr>
          <w:rFonts w:ascii="Times New Roman"/>
          <w:b w:val="false"/>
          <w:i w:val="false"/>
          <w:color w:val="000000"/>
          <w:sz w:val="28"/>
        </w:rPr>
        <w:t>
      3) әсершілдігі, өзіне деген сенімділік;</w:t>
      </w:r>
    </w:p>
    <w:bookmarkEnd w:id="16355"/>
    <w:bookmarkStart w:name="z29934" w:id="16356"/>
    <w:p>
      <w:pPr>
        <w:spacing w:after="0"/>
        <w:ind w:left="0"/>
        <w:jc w:val="both"/>
      </w:pPr>
      <w:r>
        <w:rPr>
          <w:rFonts w:ascii="Times New Roman"/>
          <w:b w:val="false"/>
          <w:i w:val="false"/>
          <w:color w:val="000000"/>
          <w:sz w:val="28"/>
        </w:rPr>
        <w:t>
      4) серіктестік, өзара көмек сезімін танытады деп күтіледі.</w:t>
      </w:r>
    </w:p>
    <w:bookmarkEnd w:id="16356"/>
    <w:bookmarkStart w:name="z29935" w:id="16357"/>
    <w:p>
      <w:pPr>
        <w:spacing w:after="0"/>
        <w:ind w:left="0"/>
        <w:jc w:val="both"/>
      </w:pPr>
      <w:r>
        <w:rPr>
          <w:rFonts w:ascii="Times New Roman"/>
          <w:b w:val="false"/>
          <w:i w:val="false"/>
          <w:color w:val="000000"/>
          <w:sz w:val="28"/>
        </w:rPr>
        <w:t>
      45. Жүйелік - әрекеттік нәтижелер білім алушылардың:</w:t>
      </w:r>
    </w:p>
    <w:bookmarkEnd w:id="16357"/>
    <w:bookmarkStart w:name="z29936" w:id="16358"/>
    <w:p>
      <w:pPr>
        <w:spacing w:after="0"/>
        <w:ind w:left="0"/>
        <w:jc w:val="both"/>
      </w:pPr>
      <w:r>
        <w:rPr>
          <w:rFonts w:ascii="Times New Roman"/>
          <w:b w:val="false"/>
          <w:i w:val="false"/>
          <w:color w:val="000000"/>
          <w:sz w:val="28"/>
        </w:rPr>
        <w:t>
      1) дұрыс тыныс алу тәсілдерін орындауынан;</w:t>
      </w:r>
    </w:p>
    <w:bookmarkEnd w:id="16358"/>
    <w:bookmarkStart w:name="z29937" w:id="16359"/>
    <w:p>
      <w:pPr>
        <w:spacing w:after="0"/>
        <w:ind w:left="0"/>
        <w:jc w:val="both"/>
      </w:pPr>
      <w:r>
        <w:rPr>
          <w:rFonts w:ascii="Times New Roman"/>
          <w:b w:val="false"/>
          <w:i w:val="false"/>
          <w:color w:val="000000"/>
          <w:sz w:val="28"/>
        </w:rPr>
        <w:t>
      2) мүсінді бақылауынан;</w:t>
      </w:r>
    </w:p>
    <w:bookmarkEnd w:id="16359"/>
    <w:bookmarkStart w:name="z29938" w:id="16360"/>
    <w:p>
      <w:pPr>
        <w:spacing w:after="0"/>
        <w:ind w:left="0"/>
        <w:jc w:val="both"/>
      </w:pPr>
      <w:r>
        <w:rPr>
          <w:rFonts w:ascii="Times New Roman"/>
          <w:b w:val="false"/>
          <w:i w:val="false"/>
          <w:color w:val="000000"/>
          <w:sz w:val="28"/>
        </w:rPr>
        <w:t xml:space="preserve">
      3) әдемі және кербез қозғалуынан көрініс табады деп күтіледі. </w:t>
      </w:r>
    </w:p>
    <w:bookmarkEnd w:id="16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385-қосымша</w:t>
            </w:r>
          </w:p>
        </w:tc>
      </w:tr>
    </w:tbl>
    <w:bookmarkStart w:name="z29941" w:id="16361"/>
    <w:p>
      <w:pPr>
        <w:spacing w:after="0"/>
        <w:ind w:left="0"/>
        <w:jc w:val="left"/>
      </w:pPr>
      <w:r>
        <w:rPr>
          <w:rFonts w:ascii="Times New Roman"/>
          <w:b/>
          <w:i w:val="false"/>
          <w:color w:val="000000"/>
        </w:rPr>
        <w:t xml:space="preserve"> Көру қабілеті бұзылған (көрмейтін және нашар көретін) білім алушыларға арналған жалпы орта білім беру деңгейінің 11-12 сыныптары үшін "Әлеуметтік-тұрмыстық бағдар" пәнінен үлгілік оқу бағдарламасы</w:t>
      </w:r>
    </w:p>
    <w:bookmarkEnd w:id="16361"/>
    <w:p>
      <w:pPr>
        <w:spacing w:after="0"/>
        <w:ind w:left="0"/>
        <w:jc w:val="both"/>
      </w:pPr>
      <w:r>
        <w:rPr>
          <w:rFonts w:ascii="Times New Roman"/>
          <w:b w:val="false"/>
          <w:i w:val="false"/>
          <w:color w:val="ff0000"/>
          <w:sz w:val="28"/>
        </w:rPr>
        <w:t xml:space="preserve">
      Ескерту. Бұйрық 385-қосымшамен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29942" w:id="16362"/>
    <w:p>
      <w:pPr>
        <w:spacing w:after="0"/>
        <w:ind w:left="0"/>
        <w:jc w:val="left"/>
      </w:pPr>
      <w:r>
        <w:rPr>
          <w:rFonts w:ascii="Times New Roman"/>
          <w:b/>
          <w:i w:val="false"/>
          <w:color w:val="000000"/>
        </w:rPr>
        <w:t xml:space="preserve"> 1-тарау. Түсінік хат</w:t>
      </w:r>
    </w:p>
    <w:bookmarkEnd w:id="16362"/>
    <w:bookmarkStart w:name="z29943" w:id="16363"/>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№1080 қаулысымен бекітілген Орта білім берудің (бастауыш, негізгі орта, жалпы орта білім) жалпыға міндетті мемлекеттік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16363"/>
    <w:bookmarkStart w:name="z29944" w:id="16364"/>
    <w:p>
      <w:pPr>
        <w:spacing w:after="0"/>
        <w:ind w:left="0"/>
        <w:jc w:val="both"/>
      </w:pPr>
      <w:r>
        <w:rPr>
          <w:rFonts w:ascii="Times New Roman"/>
          <w:b w:val="false"/>
          <w:i w:val="false"/>
          <w:color w:val="000000"/>
          <w:sz w:val="28"/>
        </w:rPr>
        <w:t>
      2. Оқу пәнінің мақсаты - қоршаған орта туралы біртұтас түсініктің қалыптасу негізінде көру қабілеті бұзылған балалардың адекватты мінез-құлық жүйесін қалыптастыру және қазіргі өмір жағдайларына әлеуметтік-психологиялық жағынан бейімдету.</w:t>
      </w:r>
    </w:p>
    <w:bookmarkEnd w:id="16364"/>
    <w:bookmarkStart w:name="z29945" w:id="16365"/>
    <w:p>
      <w:pPr>
        <w:spacing w:after="0"/>
        <w:ind w:left="0"/>
        <w:jc w:val="both"/>
      </w:pPr>
      <w:r>
        <w:rPr>
          <w:rFonts w:ascii="Times New Roman"/>
          <w:b w:val="false"/>
          <w:i w:val="false"/>
          <w:color w:val="000000"/>
          <w:sz w:val="28"/>
        </w:rPr>
        <w:t>
      3. Оқу пәнінің міндеттері:</w:t>
      </w:r>
    </w:p>
    <w:bookmarkEnd w:id="16365"/>
    <w:bookmarkStart w:name="z29946" w:id="16366"/>
    <w:p>
      <w:pPr>
        <w:spacing w:after="0"/>
        <w:ind w:left="0"/>
        <w:jc w:val="both"/>
      </w:pPr>
      <w:r>
        <w:rPr>
          <w:rFonts w:ascii="Times New Roman"/>
          <w:b w:val="false"/>
          <w:i w:val="false"/>
          <w:color w:val="000000"/>
          <w:sz w:val="28"/>
        </w:rPr>
        <w:t>
      1) көру қабілеті бұзылған тұлғалардың өзіне-өзі қызмет етуге, жеке гигиена сақтауға, үй шаруасын жасауға, қоршаған ортада бағдарлауға қажетті дағдыларын қалыптастыру және жетілдіру;</w:t>
      </w:r>
    </w:p>
    <w:bookmarkEnd w:id="16366"/>
    <w:bookmarkStart w:name="z29947" w:id="16367"/>
    <w:p>
      <w:pPr>
        <w:spacing w:after="0"/>
        <w:ind w:left="0"/>
        <w:jc w:val="both"/>
      </w:pPr>
      <w:r>
        <w:rPr>
          <w:rFonts w:ascii="Times New Roman"/>
          <w:b w:val="false"/>
          <w:i w:val="false"/>
          <w:color w:val="000000"/>
          <w:sz w:val="28"/>
        </w:rPr>
        <w:t>
      2) әлеуметтік ортаның ерекшеліктерін дұрыс түсініп бағалауды және өз мінез-құлығын, жүріс-тұрысын өздігінен бақылау мен өзін-өзі реттеу дағдыларын қалыптастыру;</w:t>
      </w:r>
    </w:p>
    <w:bookmarkEnd w:id="16367"/>
    <w:bookmarkStart w:name="z29948" w:id="16368"/>
    <w:p>
      <w:pPr>
        <w:spacing w:after="0"/>
        <w:ind w:left="0"/>
        <w:jc w:val="both"/>
      </w:pPr>
      <w:r>
        <w:rPr>
          <w:rFonts w:ascii="Times New Roman"/>
          <w:b w:val="false"/>
          <w:i w:val="false"/>
          <w:color w:val="000000"/>
          <w:sz w:val="28"/>
        </w:rPr>
        <w:t xml:space="preserve">
      3) дүниетанымы мен ой-өрісін кеңейту, жүріс-тұрыстың адамгершілік-этикалық нормаларын қалыптастыру, эстетикалық талғамын дамыту; </w:t>
      </w:r>
    </w:p>
    <w:bookmarkEnd w:id="16368"/>
    <w:bookmarkStart w:name="z29949" w:id="16369"/>
    <w:p>
      <w:pPr>
        <w:spacing w:after="0"/>
        <w:ind w:left="0"/>
        <w:jc w:val="both"/>
      </w:pPr>
      <w:r>
        <w:rPr>
          <w:rFonts w:ascii="Times New Roman"/>
          <w:b w:val="false"/>
          <w:i w:val="false"/>
          <w:color w:val="000000"/>
          <w:sz w:val="28"/>
        </w:rPr>
        <w:t>
      4) әлеуметтік-мәдени мекемелеріне жататын кәсіпорындары іс жүзінде таныстыру;</w:t>
      </w:r>
    </w:p>
    <w:bookmarkEnd w:id="16369"/>
    <w:bookmarkStart w:name="z29950" w:id="16370"/>
    <w:p>
      <w:pPr>
        <w:spacing w:after="0"/>
        <w:ind w:left="0"/>
        <w:jc w:val="both"/>
      </w:pPr>
      <w:r>
        <w:rPr>
          <w:rFonts w:ascii="Times New Roman"/>
          <w:b w:val="false"/>
          <w:i w:val="false"/>
          <w:color w:val="000000"/>
          <w:sz w:val="28"/>
        </w:rPr>
        <w:t xml:space="preserve">
      5) еңбекқорлық, басқалардың қайғысы мен сезімдеріне ортақ бола білу, үлкендерді сыйлау, отаншылдық сезімдері және сол сияқты адамгершілік-тұлғалық қасиеттерін тәрбиелеу. </w:t>
      </w:r>
    </w:p>
    <w:bookmarkEnd w:id="16370"/>
    <w:bookmarkStart w:name="z29951" w:id="16371"/>
    <w:p>
      <w:pPr>
        <w:spacing w:after="0"/>
        <w:ind w:left="0"/>
        <w:jc w:val="both"/>
      </w:pPr>
      <w:r>
        <w:rPr>
          <w:rFonts w:ascii="Times New Roman"/>
          <w:b w:val="false"/>
          <w:i w:val="false"/>
          <w:color w:val="000000"/>
          <w:sz w:val="28"/>
        </w:rPr>
        <w:t xml:space="preserve">
      4. Көру қабілеті бұзылған білім алушыларды әлеуметтік-тұрмыстық бағдарлауға үйрету – бұл олардың әлеуметтік бейімделу және интеграция аясына жататын өзекті және күрделі мәселелердің бірі. "Әлеуметтік-тұрмыстық бағдарлау" пәні көру қабілеті зақымдалған (көрмейтін және нашар көретіндер) білім алушыларды арнайы оқыту мен тәрбиелеудің коррекциялық бағыттағы пәндерінің бірі болып табылады. </w:t>
      </w:r>
    </w:p>
    <w:bookmarkEnd w:id="16371"/>
    <w:bookmarkStart w:name="z29952" w:id="16372"/>
    <w:p>
      <w:pPr>
        <w:spacing w:after="0"/>
        <w:ind w:left="0"/>
        <w:jc w:val="both"/>
      </w:pPr>
      <w:r>
        <w:rPr>
          <w:rFonts w:ascii="Times New Roman"/>
          <w:b w:val="false"/>
          <w:i w:val="false"/>
          <w:color w:val="000000"/>
          <w:sz w:val="28"/>
        </w:rPr>
        <w:t xml:space="preserve">
      5. Көру қабілетінің бұзылуына шалдыққан тұлғаларды әлеуметтік-тұрмыстық бағдарлауға дағдыландыру арнайы ұйымдастырылған оқыту жүйесі, оның негізінде тұлғаның қалыптасу процесіне жағымды ыкпал тигізетін және оның қоршаған ортамен әрекеттесуін қамтамасыз ететін құзыреттіліктер қалыптасады. </w:t>
      </w:r>
    </w:p>
    <w:bookmarkEnd w:id="16372"/>
    <w:bookmarkStart w:name="z29953" w:id="16373"/>
    <w:p>
      <w:pPr>
        <w:spacing w:after="0"/>
        <w:ind w:left="0"/>
        <w:jc w:val="both"/>
      </w:pPr>
      <w:r>
        <w:rPr>
          <w:rFonts w:ascii="Times New Roman"/>
          <w:b w:val="false"/>
          <w:i w:val="false"/>
          <w:color w:val="000000"/>
          <w:sz w:val="28"/>
        </w:rPr>
        <w:t>
      6. Әлеуметтік-тұрмыстық бағдарлауды оқыту бағдарлама мазмұнын анықтауда кешенділікті және "Емдік дене шынықтыру", "Кеністіктік бағдар", "Мимика және пантомимиканы дамыту" пәндерімен өзара байланысты жүзеге асыруды қарастырады. Сабақтың нәтижелі болуы педагогтың ата-аналармен тығыз байланыс орнату кезінде ғана қамтамасыз етіледі</w:t>
      </w:r>
      <w:r>
        <w:rPr>
          <w:rFonts w:ascii="Times New Roman"/>
          <w:b/>
          <w:i w:val="false"/>
          <w:color w:val="000000"/>
          <w:sz w:val="28"/>
        </w:rPr>
        <w:t>.</w:t>
      </w:r>
    </w:p>
    <w:bookmarkEnd w:id="16373"/>
    <w:bookmarkStart w:name="z29954" w:id="16374"/>
    <w:p>
      <w:pPr>
        <w:spacing w:after="0"/>
        <w:ind w:left="0"/>
        <w:jc w:val="both"/>
      </w:pPr>
      <w:r>
        <w:rPr>
          <w:rFonts w:ascii="Times New Roman"/>
          <w:b w:val="false"/>
          <w:i w:val="false"/>
          <w:color w:val="000000"/>
          <w:sz w:val="28"/>
        </w:rPr>
        <w:t>
      7. Оқу бағдарламасы концентрикалық әдісі бойынша құрылған, яғни оқу материалы жылдан жылға қайталанып ұсынылғанымен, білім беру мазмұны күрделеніп, кеңейтіледі, жеке элементтерінің нақтылану және тереңдетілуін көзделеді.</w:t>
      </w:r>
    </w:p>
    <w:bookmarkEnd w:id="16374"/>
    <w:bookmarkStart w:name="z29955" w:id="16375"/>
    <w:p>
      <w:pPr>
        <w:spacing w:after="0"/>
        <w:ind w:left="0"/>
        <w:jc w:val="both"/>
      </w:pPr>
      <w:r>
        <w:rPr>
          <w:rFonts w:ascii="Times New Roman"/>
          <w:b w:val="false"/>
          <w:i w:val="false"/>
          <w:color w:val="000000"/>
          <w:sz w:val="28"/>
        </w:rPr>
        <w:t xml:space="preserve">
      8. Әлеуметтік-тұрмыстық бағдарлауды оқытудың негізгі ұйымдастыру формасы түзету сабағы болып табылады. Дегенмен, бағдарламалық материалын нәтижелі меңгеру қалыптасқан икемдері мен дағдыларын сабақтан тыс уақытында бекітуді талап етеді. </w:t>
      </w:r>
    </w:p>
    <w:bookmarkEnd w:id="16375"/>
    <w:bookmarkStart w:name="z29956" w:id="16376"/>
    <w:p>
      <w:pPr>
        <w:spacing w:after="0"/>
        <w:ind w:left="0"/>
        <w:jc w:val="both"/>
      </w:pPr>
      <w:r>
        <w:rPr>
          <w:rFonts w:ascii="Times New Roman"/>
          <w:b w:val="false"/>
          <w:i w:val="false"/>
          <w:color w:val="000000"/>
          <w:sz w:val="28"/>
        </w:rPr>
        <w:t xml:space="preserve">
      9. "Әлеуметтік-тұрмыстық бағдар" курстың базалық мазмұны келесі бөлімдерден тұрады: </w:t>
      </w:r>
    </w:p>
    <w:bookmarkEnd w:id="16376"/>
    <w:bookmarkStart w:name="z29957" w:id="16377"/>
    <w:p>
      <w:pPr>
        <w:spacing w:after="0"/>
        <w:ind w:left="0"/>
        <w:jc w:val="both"/>
      </w:pPr>
      <w:r>
        <w:rPr>
          <w:rFonts w:ascii="Times New Roman"/>
          <w:b w:val="false"/>
          <w:i w:val="false"/>
          <w:color w:val="000000"/>
          <w:sz w:val="28"/>
        </w:rPr>
        <w:t xml:space="preserve">
      1) тамақтану: ас ішу ережелері; асүй/ас ішу бөлмесінде бағдарлау; асүйдің жабдықтануы; азық-түлік/шырын-сусындар; ас дайындау; қазақ ұлттық тағамдары; дастарханға тағамдарды реттеп қою; </w:t>
      </w:r>
    </w:p>
    <w:bookmarkEnd w:id="16377"/>
    <w:bookmarkStart w:name="z29958" w:id="16378"/>
    <w:p>
      <w:pPr>
        <w:spacing w:after="0"/>
        <w:ind w:left="0"/>
        <w:jc w:val="both"/>
      </w:pPr>
      <w:r>
        <w:rPr>
          <w:rFonts w:ascii="Times New Roman"/>
          <w:b w:val="false"/>
          <w:i w:val="false"/>
          <w:color w:val="000000"/>
          <w:sz w:val="28"/>
        </w:rPr>
        <w:t xml:space="preserve">
      2) тұрмыстық бейімделу: жеке тазалық; киім және аяқ киім; үйдің/пәтердің жиһаздары мен жабдықтары; үй жинау; қазақ халқының ұлттық дәстүрлері; бюджет; </w:t>
      </w:r>
    </w:p>
    <w:bookmarkEnd w:id="16378"/>
    <w:bookmarkStart w:name="z29959" w:id="16379"/>
    <w:p>
      <w:pPr>
        <w:spacing w:after="0"/>
        <w:ind w:left="0"/>
        <w:jc w:val="both"/>
      </w:pPr>
      <w:r>
        <w:rPr>
          <w:rFonts w:ascii="Times New Roman"/>
          <w:b w:val="false"/>
          <w:i w:val="false"/>
          <w:color w:val="000000"/>
          <w:sz w:val="28"/>
        </w:rPr>
        <w:t xml:space="preserve">
      3) әлеуметтік әрекеттесу: қарым-қатынас ережелері мен этикеті; гендерлік тәрбие; әлеуметтік желілер ішіндегі қарым-қатынас; туыстық/отбасылық қатынастар; әлеуметтік-мәдени мекемелерде және көлік аясындағы әлеуметтік әрекеттесу; нормативтік-құқықтық сауаттылық. </w:t>
      </w:r>
    </w:p>
    <w:bookmarkEnd w:id="16379"/>
    <w:bookmarkStart w:name="z29960" w:id="16380"/>
    <w:p>
      <w:pPr>
        <w:spacing w:after="0"/>
        <w:ind w:left="0"/>
        <w:jc w:val="both"/>
      </w:pPr>
      <w:r>
        <w:rPr>
          <w:rFonts w:ascii="Times New Roman"/>
          <w:b w:val="false"/>
          <w:i w:val="false"/>
          <w:color w:val="000000"/>
          <w:sz w:val="28"/>
        </w:rPr>
        <w:t>
      10. Көру қабілеті терең бұзылған білім алушыларға дифференциалды және жеке оқытуды жүзеге асыру жағдайындағы олардың жетістіктерін бағалау балдық емес, сапалық-сипаттау, эмоциональді түрде болып, әлеуметтік бағдарлаудағы құзыреттілігінің қалыптасу мен даму мониторингіне негізделуі керек.</w:t>
      </w:r>
    </w:p>
    <w:bookmarkEnd w:id="16380"/>
    <w:bookmarkStart w:name="z29961" w:id="16381"/>
    <w:p>
      <w:pPr>
        <w:spacing w:after="0"/>
        <w:ind w:left="0"/>
        <w:jc w:val="both"/>
      </w:pPr>
      <w:r>
        <w:rPr>
          <w:rFonts w:ascii="Times New Roman"/>
          <w:b w:val="false"/>
          <w:i w:val="false"/>
          <w:color w:val="000000"/>
          <w:sz w:val="28"/>
        </w:rPr>
        <w:t xml:space="preserve">
      11. Көрмейтін және нашар көретін білім алушыларды әлеуметтік-тұрмыстық бағдарлауға оқыту арнайы жабдықталған кабинеттің болуын талап етеді. </w:t>
      </w:r>
    </w:p>
    <w:bookmarkEnd w:id="16381"/>
    <w:bookmarkStart w:name="z29962" w:id="16382"/>
    <w:p>
      <w:pPr>
        <w:spacing w:after="0"/>
        <w:ind w:left="0"/>
        <w:jc w:val="both"/>
      </w:pPr>
      <w:r>
        <w:rPr>
          <w:rFonts w:ascii="Times New Roman"/>
          <w:b w:val="false"/>
          <w:i w:val="false"/>
          <w:color w:val="000000"/>
          <w:sz w:val="28"/>
        </w:rPr>
        <w:t xml:space="preserve">
      12. Әлеуметтік-тұрмыстық бағдарлау сабақтары типтік оқу жоспарына сәйкес аптасына 1 рет өткізіледі. Оқу жүктемесінің (сағаттар санының) бөлінуі білім алушылардың тақырыпты меңгеру деңгейіне байланысты өзгереді. </w:t>
      </w:r>
    </w:p>
    <w:bookmarkEnd w:id="16382"/>
    <w:bookmarkStart w:name="z29963" w:id="16383"/>
    <w:p>
      <w:pPr>
        <w:spacing w:after="0"/>
        <w:ind w:left="0"/>
        <w:jc w:val="both"/>
      </w:pPr>
      <w:r>
        <w:rPr>
          <w:rFonts w:ascii="Times New Roman"/>
          <w:b w:val="false"/>
          <w:i w:val="false"/>
          <w:color w:val="000000"/>
          <w:sz w:val="28"/>
        </w:rPr>
        <w:t xml:space="preserve">
      13. Оқу жүктемесінің көлемі: </w:t>
      </w:r>
    </w:p>
    <w:bookmarkEnd w:id="16383"/>
    <w:bookmarkStart w:name="z29964" w:id="16384"/>
    <w:p>
      <w:pPr>
        <w:spacing w:after="0"/>
        <w:ind w:left="0"/>
        <w:jc w:val="both"/>
      </w:pPr>
      <w:r>
        <w:rPr>
          <w:rFonts w:ascii="Times New Roman"/>
          <w:b w:val="false"/>
          <w:i w:val="false"/>
          <w:color w:val="000000"/>
          <w:sz w:val="28"/>
        </w:rPr>
        <w:t>
      1) 11 сынып – аптасына 1сағат, оқу жылына 34 сағат;</w:t>
      </w:r>
    </w:p>
    <w:bookmarkEnd w:id="16384"/>
    <w:bookmarkStart w:name="z29965" w:id="16385"/>
    <w:p>
      <w:pPr>
        <w:spacing w:after="0"/>
        <w:ind w:left="0"/>
        <w:jc w:val="both"/>
      </w:pPr>
      <w:r>
        <w:rPr>
          <w:rFonts w:ascii="Times New Roman"/>
          <w:b w:val="false"/>
          <w:i w:val="false"/>
          <w:color w:val="000000"/>
          <w:sz w:val="28"/>
        </w:rPr>
        <w:t>
      2) 12 сынып – аптасына 1сағат, оқу жылына 34 сағат.</w:t>
      </w:r>
    </w:p>
    <w:bookmarkEnd w:id="16385"/>
    <w:bookmarkStart w:name="z29966" w:id="16386"/>
    <w:p>
      <w:pPr>
        <w:spacing w:after="0"/>
        <w:ind w:left="0"/>
        <w:jc w:val="left"/>
      </w:pPr>
      <w:r>
        <w:rPr>
          <w:rFonts w:ascii="Times New Roman"/>
          <w:b/>
          <w:i w:val="false"/>
          <w:color w:val="000000"/>
        </w:rPr>
        <w:t xml:space="preserve"> 2-тарау. Оқу пәнінің 11-сыныптағы базалық білім мазмұны</w:t>
      </w:r>
    </w:p>
    <w:bookmarkEnd w:id="16386"/>
    <w:bookmarkStart w:name="z29967" w:id="16387"/>
    <w:p>
      <w:pPr>
        <w:spacing w:after="0"/>
        <w:ind w:left="0"/>
        <w:jc w:val="both"/>
      </w:pPr>
      <w:r>
        <w:rPr>
          <w:rFonts w:ascii="Times New Roman"/>
          <w:b w:val="false"/>
          <w:i w:val="false"/>
          <w:color w:val="000000"/>
          <w:sz w:val="28"/>
        </w:rPr>
        <w:t xml:space="preserve">
      14. Тамақтану (5 сағат): </w:t>
      </w:r>
    </w:p>
    <w:bookmarkEnd w:id="16387"/>
    <w:bookmarkStart w:name="z29968" w:id="16388"/>
    <w:p>
      <w:pPr>
        <w:spacing w:after="0"/>
        <w:ind w:left="0"/>
        <w:jc w:val="both"/>
      </w:pPr>
      <w:r>
        <w:rPr>
          <w:rFonts w:ascii="Times New Roman"/>
          <w:b w:val="false"/>
          <w:i w:val="false"/>
          <w:color w:val="000000"/>
          <w:sz w:val="28"/>
        </w:rPr>
        <w:t xml:space="preserve">
      1) азық-түлік/сусындар: ашытқан қамырдан тағам жасау; диеталық тағамдар; қазақстан халықтарының ұлттық тағамдары; </w:t>
      </w:r>
    </w:p>
    <w:bookmarkEnd w:id="16388"/>
    <w:bookmarkStart w:name="z29969" w:id="16389"/>
    <w:p>
      <w:pPr>
        <w:spacing w:after="0"/>
        <w:ind w:left="0"/>
        <w:jc w:val="both"/>
      </w:pPr>
      <w:r>
        <w:rPr>
          <w:rFonts w:ascii="Times New Roman"/>
          <w:b w:val="false"/>
          <w:i w:val="false"/>
          <w:color w:val="000000"/>
          <w:sz w:val="28"/>
        </w:rPr>
        <w:t xml:space="preserve">
      2) тамақ дайындау: диеталық тағамдарды әзірлеу; лағман, палау пісіру; тұшпара, вареник дайындау; </w:t>
      </w:r>
    </w:p>
    <w:bookmarkEnd w:id="16389"/>
    <w:bookmarkStart w:name="z29970" w:id="16390"/>
    <w:p>
      <w:pPr>
        <w:spacing w:after="0"/>
        <w:ind w:left="0"/>
        <w:jc w:val="both"/>
      </w:pPr>
      <w:r>
        <w:rPr>
          <w:rFonts w:ascii="Times New Roman"/>
          <w:b w:val="false"/>
          <w:i w:val="false"/>
          <w:color w:val="000000"/>
          <w:sz w:val="28"/>
        </w:rPr>
        <w:t xml:space="preserve">
      3) дастарханды реттеп, дайындау: дастарханды дайындаудың түрлері (фуршет, коктейль). </w:t>
      </w:r>
    </w:p>
    <w:bookmarkEnd w:id="16390"/>
    <w:bookmarkStart w:name="z29971" w:id="16391"/>
    <w:p>
      <w:pPr>
        <w:spacing w:after="0"/>
        <w:ind w:left="0"/>
        <w:jc w:val="both"/>
      </w:pPr>
      <w:r>
        <w:rPr>
          <w:rFonts w:ascii="Times New Roman"/>
          <w:b w:val="false"/>
          <w:i w:val="false"/>
          <w:color w:val="000000"/>
          <w:sz w:val="28"/>
        </w:rPr>
        <w:t xml:space="preserve">
      15. Тұрмыстық бейімделу (8 сағат): </w:t>
      </w:r>
    </w:p>
    <w:bookmarkEnd w:id="16391"/>
    <w:bookmarkStart w:name="z29972" w:id="16392"/>
    <w:p>
      <w:pPr>
        <w:spacing w:after="0"/>
        <w:ind w:left="0"/>
        <w:jc w:val="both"/>
      </w:pPr>
      <w:r>
        <w:rPr>
          <w:rFonts w:ascii="Times New Roman"/>
          <w:b w:val="false"/>
          <w:i w:val="false"/>
          <w:color w:val="000000"/>
          <w:sz w:val="28"/>
        </w:rPr>
        <w:t xml:space="preserve">
      1) жеке тазалық: салауатты өмір салты туралы түсініктерді кеңейту және бекіту; зиянды әдеттерден (шылым шегуден, ішімдік, есіртке қабылдаудан) сақтану; </w:t>
      </w:r>
    </w:p>
    <w:bookmarkEnd w:id="16392"/>
    <w:bookmarkStart w:name="z29973" w:id="16393"/>
    <w:p>
      <w:pPr>
        <w:spacing w:after="0"/>
        <w:ind w:left="0"/>
        <w:jc w:val="both"/>
      </w:pPr>
      <w:r>
        <w:rPr>
          <w:rFonts w:ascii="Times New Roman"/>
          <w:b w:val="false"/>
          <w:i w:val="false"/>
          <w:color w:val="000000"/>
          <w:sz w:val="28"/>
        </w:rPr>
        <w:t>
      2) жарақат алу, күйіп қалу немесе жараланып қалу кезіндегі алғашқы көмек бере білу;</w:t>
      </w:r>
    </w:p>
    <w:bookmarkEnd w:id="16393"/>
    <w:bookmarkStart w:name="z29974" w:id="16394"/>
    <w:p>
      <w:pPr>
        <w:spacing w:after="0"/>
        <w:ind w:left="0"/>
        <w:jc w:val="both"/>
      </w:pPr>
      <w:r>
        <w:rPr>
          <w:rFonts w:ascii="Times New Roman"/>
          <w:b w:val="false"/>
          <w:i w:val="false"/>
          <w:color w:val="000000"/>
          <w:sz w:val="28"/>
        </w:rPr>
        <w:t>
      3) киім және аяқ киім: этикет және сән, костюм таңдау (оқу, іскерлік, мерекелік);</w:t>
      </w:r>
    </w:p>
    <w:bookmarkEnd w:id="16394"/>
    <w:bookmarkStart w:name="z29975" w:id="16395"/>
    <w:p>
      <w:pPr>
        <w:spacing w:after="0"/>
        <w:ind w:left="0"/>
        <w:jc w:val="both"/>
      </w:pPr>
      <w:r>
        <w:rPr>
          <w:rFonts w:ascii="Times New Roman"/>
          <w:b w:val="false"/>
          <w:i w:val="false"/>
          <w:color w:val="000000"/>
          <w:sz w:val="28"/>
        </w:rPr>
        <w:t>
      4) үйді тазалау: сантехникалық жабдығын тазалау және күту, бөлме ішін қарапайым жөндеуден өткізу;</w:t>
      </w:r>
    </w:p>
    <w:bookmarkEnd w:id="16395"/>
    <w:bookmarkStart w:name="z29976" w:id="16396"/>
    <w:p>
      <w:pPr>
        <w:spacing w:after="0"/>
        <w:ind w:left="0"/>
        <w:jc w:val="both"/>
      </w:pPr>
      <w:r>
        <w:rPr>
          <w:rFonts w:ascii="Times New Roman"/>
          <w:b w:val="false"/>
          <w:i w:val="false"/>
          <w:color w:val="000000"/>
          <w:sz w:val="28"/>
        </w:rPr>
        <w:t xml:space="preserve">
      5) қазақтың ұлттық дәстүрлері: қазақ ұлттық киімдері. </w:t>
      </w:r>
    </w:p>
    <w:bookmarkEnd w:id="16396"/>
    <w:bookmarkStart w:name="z29977" w:id="16397"/>
    <w:p>
      <w:pPr>
        <w:spacing w:after="0"/>
        <w:ind w:left="0"/>
        <w:jc w:val="both"/>
      </w:pPr>
      <w:r>
        <w:rPr>
          <w:rFonts w:ascii="Times New Roman"/>
          <w:b w:val="false"/>
          <w:i w:val="false"/>
          <w:color w:val="000000"/>
          <w:sz w:val="28"/>
        </w:rPr>
        <w:t>
      16. Әлеуметтік әрекеттесу (12 сағат):</w:t>
      </w:r>
    </w:p>
    <w:bookmarkEnd w:id="16397"/>
    <w:bookmarkStart w:name="z29978" w:id="16398"/>
    <w:p>
      <w:pPr>
        <w:spacing w:after="0"/>
        <w:ind w:left="0"/>
        <w:jc w:val="both"/>
      </w:pPr>
      <w:r>
        <w:rPr>
          <w:rFonts w:ascii="Times New Roman"/>
          <w:b w:val="false"/>
          <w:i w:val="false"/>
          <w:color w:val="000000"/>
          <w:sz w:val="28"/>
        </w:rPr>
        <w:t xml:space="preserve">
      1) қарым-қатынас этикеті мен ережелері: адамдармен қатынас жасаудың қағидалары; әдеп сақтау; </w:t>
      </w:r>
    </w:p>
    <w:bookmarkEnd w:id="16398"/>
    <w:bookmarkStart w:name="z29979" w:id="16399"/>
    <w:p>
      <w:pPr>
        <w:spacing w:after="0"/>
        <w:ind w:left="0"/>
        <w:jc w:val="both"/>
      </w:pPr>
      <w:r>
        <w:rPr>
          <w:rFonts w:ascii="Times New Roman"/>
          <w:b w:val="false"/>
          <w:i w:val="false"/>
          <w:color w:val="000000"/>
          <w:sz w:val="28"/>
        </w:rPr>
        <w:t xml:space="preserve">
      2) рефлекторлық әрекет пен еріксіз қосарласқан қозғалыстарды (шайқалу, қышыну, еснеу, ықылықтау, қолды қалта ішіне ұстау) бақылау; </w:t>
      </w:r>
    </w:p>
    <w:bookmarkEnd w:id="16399"/>
    <w:bookmarkStart w:name="z29980" w:id="16400"/>
    <w:p>
      <w:pPr>
        <w:spacing w:after="0"/>
        <w:ind w:left="0"/>
        <w:jc w:val="both"/>
      </w:pPr>
      <w:r>
        <w:rPr>
          <w:rFonts w:ascii="Times New Roman"/>
          <w:b w:val="false"/>
          <w:i w:val="false"/>
          <w:color w:val="000000"/>
          <w:sz w:val="28"/>
        </w:rPr>
        <w:t xml:space="preserve">
      3) қоғамдық жерде (театр, әуежай, мешіт, шіркеу, спорттық жарыстар) әлеуметтік әрекеттесудің алгоритмін жаттықтыру; </w:t>
      </w:r>
    </w:p>
    <w:bookmarkEnd w:id="16400"/>
    <w:bookmarkStart w:name="z29981" w:id="16401"/>
    <w:p>
      <w:pPr>
        <w:spacing w:after="0"/>
        <w:ind w:left="0"/>
        <w:jc w:val="both"/>
      </w:pPr>
      <w:r>
        <w:rPr>
          <w:rFonts w:ascii="Times New Roman"/>
          <w:b w:val="false"/>
          <w:i w:val="false"/>
          <w:color w:val="000000"/>
          <w:sz w:val="28"/>
        </w:rPr>
        <w:t xml:space="preserve">
      4) түрлі жағдаяттағы жүріс-тұрысты модельдеу, көршілермен қарым-қатынас жасау; диалог жүргізу өнері, "Интервью", "Сұрақ-жауап" тренингтері; </w:t>
      </w:r>
    </w:p>
    <w:bookmarkEnd w:id="16401"/>
    <w:bookmarkStart w:name="z29982" w:id="16402"/>
    <w:p>
      <w:pPr>
        <w:spacing w:after="0"/>
        <w:ind w:left="0"/>
        <w:jc w:val="both"/>
      </w:pPr>
      <w:r>
        <w:rPr>
          <w:rFonts w:ascii="Times New Roman"/>
          <w:b w:val="false"/>
          <w:i w:val="false"/>
          <w:color w:val="000000"/>
          <w:sz w:val="28"/>
        </w:rPr>
        <w:t xml:space="preserve">
      5) гендерлік тәрбие: ерте жастан жүкті болудан және соз аурулардан сақтану; </w:t>
      </w:r>
    </w:p>
    <w:bookmarkEnd w:id="16402"/>
    <w:bookmarkStart w:name="z29983" w:id="16403"/>
    <w:p>
      <w:pPr>
        <w:spacing w:after="0"/>
        <w:ind w:left="0"/>
        <w:jc w:val="both"/>
      </w:pPr>
      <w:r>
        <w:rPr>
          <w:rFonts w:ascii="Times New Roman"/>
          <w:b w:val="false"/>
          <w:i w:val="false"/>
          <w:color w:val="000000"/>
          <w:sz w:val="28"/>
        </w:rPr>
        <w:t xml:space="preserve">
      6) туыстық қатынас/отбасы: отбасының замануи модельдері, түрлі отбасылық жағдаяттарды талдау және оларға баға бере білу. </w:t>
      </w:r>
    </w:p>
    <w:bookmarkEnd w:id="16403"/>
    <w:bookmarkStart w:name="z29984" w:id="16404"/>
    <w:p>
      <w:pPr>
        <w:spacing w:after="0"/>
        <w:ind w:left="0"/>
        <w:jc w:val="both"/>
      </w:pPr>
      <w:r>
        <w:rPr>
          <w:rFonts w:ascii="Times New Roman"/>
          <w:b w:val="false"/>
          <w:i w:val="false"/>
          <w:color w:val="000000"/>
          <w:sz w:val="28"/>
        </w:rPr>
        <w:t xml:space="preserve">
      17. Әлеуметтік-мәдени мекемелеріндегі және көлік аясындағы әлеуметтік әрекеттесу (7 сағат): </w:t>
      </w:r>
    </w:p>
    <w:bookmarkEnd w:id="16404"/>
    <w:bookmarkStart w:name="z29985" w:id="16405"/>
    <w:p>
      <w:pPr>
        <w:spacing w:after="0"/>
        <w:ind w:left="0"/>
        <w:jc w:val="both"/>
      </w:pPr>
      <w:r>
        <w:rPr>
          <w:rFonts w:ascii="Times New Roman"/>
          <w:b w:val="false"/>
          <w:i w:val="false"/>
          <w:color w:val="000000"/>
          <w:sz w:val="28"/>
        </w:rPr>
        <w:t xml:space="preserve">
      1) "Сектанттың құрбаны болмаудың амалы", "Алаяқтың алдауына түсіп қалмау", "Гипноз құрбаны болып қалмау" жағдаяттарды модельдеу және талдау; </w:t>
      </w:r>
    </w:p>
    <w:bookmarkEnd w:id="16405"/>
    <w:bookmarkStart w:name="z29986" w:id="16406"/>
    <w:p>
      <w:pPr>
        <w:spacing w:after="0"/>
        <w:ind w:left="0"/>
        <w:jc w:val="both"/>
      </w:pPr>
      <w:r>
        <w:rPr>
          <w:rFonts w:ascii="Times New Roman"/>
          <w:b w:val="false"/>
          <w:i w:val="false"/>
          <w:color w:val="000000"/>
          <w:sz w:val="28"/>
        </w:rPr>
        <w:t>
      2) отбасының бюджеті, бөджет көздері; бір айға, жылға бөджетті бөлу;</w:t>
      </w:r>
    </w:p>
    <w:bookmarkEnd w:id="16406"/>
    <w:bookmarkStart w:name="z29987" w:id="16407"/>
    <w:p>
      <w:pPr>
        <w:spacing w:after="0"/>
        <w:ind w:left="0"/>
        <w:jc w:val="both"/>
      </w:pPr>
      <w:r>
        <w:rPr>
          <w:rFonts w:ascii="Times New Roman"/>
          <w:b w:val="false"/>
          <w:i w:val="false"/>
          <w:color w:val="000000"/>
          <w:sz w:val="28"/>
        </w:rPr>
        <w:t>
      3) жазғы демалысты жоспарлау; туристтік алаяқтықты алдын алу.</w:t>
      </w:r>
    </w:p>
    <w:bookmarkEnd w:id="16407"/>
    <w:bookmarkStart w:name="z29988" w:id="16408"/>
    <w:p>
      <w:pPr>
        <w:spacing w:after="0"/>
        <w:ind w:left="0"/>
        <w:jc w:val="both"/>
      </w:pPr>
      <w:r>
        <w:rPr>
          <w:rFonts w:ascii="Times New Roman"/>
          <w:b w:val="false"/>
          <w:i w:val="false"/>
          <w:color w:val="000000"/>
          <w:sz w:val="28"/>
        </w:rPr>
        <w:t xml:space="preserve">
      18. Нормитивті-құқықтық сауаттылық (2 сағат): </w:t>
      </w:r>
    </w:p>
    <w:bookmarkEnd w:id="16408"/>
    <w:bookmarkStart w:name="z29989" w:id="16409"/>
    <w:p>
      <w:pPr>
        <w:spacing w:after="0"/>
        <w:ind w:left="0"/>
        <w:jc w:val="both"/>
      </w:pPr>
      <w:r>
        <w:rPr>
          <w:rFonts w:ascii="Times New Roman"/>
          <w:b w:val="false"/>
          <w:i w:val="false"/>
          <w:color w:val="000000"/>
          <w:sz w:val="28"/>
        </w:rPr>
        <w:t xml:space="preserve">
      1) Қазақстан Республикасының азаматтарының құқығы мен міндеттері; </w:t>
      </w:r>
    </w:p>
    <w:bookmarkEnd w:id="16409"/>
    <w:bookmarkStart w:name="z29990" w:id="16410"/>
    <w:p>
      <w:pPr>
        <w:spacing w:after="0"/>
        <w:ind w:left="0"/>
        <w:jc w:val="both"/>
      </w:pPr>
      <w:r>
        <w:rPr>
          <w:rFonts w:ascii="Times New Roman"/>
          <w:b w:val="false"/>
          <w:i w:val="false"/>
          <w:color w:val="000000"/>
          <w:sz w:val="28"/>
        </w:rPr>
        <w:t>
      2) Қазақстан Республикасы Заңдарын бұзғаны үшін жауапкершілікке тартылу өлшемі.</w:t>
      </w:r>
    </w:p>
    <w:bookmarkEnd w:id="16410"/>
    <w:bookmarkStart w:name="z29991" w:id="16411"/>
    <w:p>
      <w:pPr>
        <w:spacing w:after="0"/>
        <w:ind w:left="0"/>
        <w:jc w:val="left"/>
      </w:pPr>
      <w:r>
        <w:rPr>
          <w:rFonts w:ascii="Times New Roman"/>
          <w:b/>
          <w:i w:val="false"/>
          <w:color w:val="000000"/>
        </w:rPr>
        <w:t xml:space="preserve"> 3-тарау. Оқу пәнінің 12-сыныптағы базалық білім мазмұны</w:t>
      </w:r>
    </w:p>
    <w:bookmarkEnd w:id="16411"/>
    <w:bookmarkStart w:name="z29992" w:id="16412"/>
    <w:p>
      <w:pPr>
        <w:spacing w:after="0"/>
        <w:ind w:left="0"/>
        <w:jc w:val="both"/>
      </w:pPr>
      <w:r>
        <w:rPr>
          <w:rFonts w:ascii="Times New Roman"/>
          <w:b w:val="false"/>
          <w:i w:val="false"/>
          <w:color w:val="000000"/>
          <w:sz w:val="28"/>
        </w:rPr>
        <w:t>
      19. Тамақтану (6 сағат):</w:t>
      </w:r>
    </w:p>
    <w:bookmarkEnd w:id="16412"/>
    <w:bookmarkStart w:name="z29993" w:id="16413"/>
    <w:p>
      <w:pPr>
        <w:spacing w:after="0"/>
        <w:ind w:left="0"/>
        <w:jc w:val="both"/>
      </w:pPr>
      <w:r>
        <w:rPr>
          <w:rFonts w:ascii="Times New Roman"/>
          <w:b w:val="false"/>
          <w:i w:val="false"/>
          <w:color w:val="000000"/>
          <w:sz w:val="28"/>
        </w:rPr>
        <w:t xml:space="preserve">
      1) азық-түлік/сусындар: дұрыс тамақтанудың тәртібі; </w:t>
      </w:r>
    </w:p>
    <w:bookmarkEnd w:id="16413"/>
    <w:bookmarkStart w:name="z29994" w:id="16414"/>
    <w:p>
      <w:pPr>
        <w:spacing w:after="0"/>
        <w:ind w:left="0"/>
        <w:jc w:val="both"/>
      </w:pPr>
      <w:r>
        <w:rPr>
          <w:rFonts w:ascii="Times New Roman"/>
          <w:b w:val="false"/>
          <w:i w:val="false"/>
          <w:color w:val="000000"/>
          <w:sz w:val="28"/>
        </w:rPr>
        <w:t>
      2) тамақ дайындау: дәстүрлі емес тағам (қытай тағамдары, итальяндық тағам);</w:t>
      </w:r>
    </w:p>
    <w:bookmarkEnd w:id="16414"/>
    <w:bookmarkStart w:name="z29995" w:id="16415"/>
    <w:p>
      <w:pPr>
        <w:spacing w:after="0"/>
        <w:ind w:left="0"/>
        <w:jc w:val="both"/>
      </w:pPr>
      <w:r>
        <w:rPr>
          <w:rFonts w:ascii="Times New Roman"/>
          <w:b w:val="false"/>
          <w:i w:val="false"/>
          <w:color w:val="000000"/>
          <w:sz w:val="28"/>
        </w:rPr>
        <w:t>
      3) дастарханды дайындау: мерекелік дастархан дәстүрлері; спирттік ішімдіктерді ішу мәдениеті.</w:t>
      </w:r>
    </w:p>
    <w:bookmarkEnd w:id="16415"/>
    <w:bookmarkStart w:name="z29996" w:id="16416"/>
    <w:p>
      <w:pPr>
        <w:spacing w:after="0"/>
        <w:ind w:left="0"/>
        <w:jc w:val="both"/>
      </w:pPr>
      <w:r>
        <w:rPr>
          <w:rFonts w:ascii="Times New Roman"/>
          <w:b w:val="false"/>
          <w:i w:val="false"/>
          <w:color w:val="000000"/>
          <w:sz w:val="28"/>
        </w:rPr>
        <w:t>
      20. Тұрмыстық бейімделу (8 сағат):</w:t>
      </w:r>
    </w:p>
    <w:bookmarkEnd w:id="16416"/>
    <w:bookmarkStart w:name="z29997" w:id="16417"/>
    <w:p>
      <w:pPr>
        <w:spacing w:after="0"/>
        <w:ind w:left="0"/>
        <w:jc w:val="both"/>
      </w:pPr>
      <w:r>
        <w:rPr>
          <w:rFonts w:ascii="Times New Roman"/>
          <w:b w:val="false"/>
          <w:i w:val="false"/>
          <w:color w:val="000000"/>
          <w:sz w:val="28"/>
        </w:rPr>
        <w:t xml:space="preserve">
      1) жеке тазалық: салауатты өмір салтын насихаттау, "Есірткі/ішімдік қабылдау – тұңғиыққа апаратын жол" тақырыбында фильм көру, әңгіме жүргізу, тренинг; </w:t>
      </w:r>
    </w:p>
    <w:bookmarkEnd w:id="16417"/>
    <w:bookmarkStart w:name="z29998" w:id="16418"/>
    <w:p>
      <w:pPr>
        <w:spacing w:after="0"/>
        <w:ind w:left="0"/>
        <w:jc w:val="both"/>
      </w:pPr>
      <w:r>
        <w:rPr>
          <w:rFonts w:ascii="Times New Roman"/>
          <w:b w:val="false"/>
          <w:i w:val="false"/>
          <w:color w:val="000000"/>
          <w:sz w:val="28"/>
        </w:rPr>
        <w:t xml:space="preserve">
      2) алғашқы медициналық көмек көрсетудің дағдылары; </w:t>
      </w:r>
    </w:p>
    <w:bookmarkEnd w:id="16418"/>
    <w:bookmarkStart w:name="z29999" w:id="16419"/>
    <w:p>
      <w:pPr>
        <w:spacing w:after="0"/>
        <w:ind w:left="0"/>
        <w:jc w:val="both"/>
      </w:pPr>
      <w:r>
        <w:rPr>
          <w:rFonts w:ascii="Times New Roman"/>
          <w:b w:val="false"/>
          <w:i w:val="false"/>
          <w:color w:val="000000"/>
          <w:sz w:val="28"/>
        </w:rPr>
        <w:t>
      3) шашты сәндеп кесу, сәндеп жасалған шаш, шашты бояу және бұйралау;</w:t>
      </w:r>
    </w:p>
    <w:bookmarkEnd w:id="16419"/>
    <w:bookmarkStart w:name="z30000" w:id="16420"/>
    <w:p>
      <w:pPr>
        <w:spacing w:after="0"/>
        <w:ind w:left="0"/>
        <w:jc w:val="both"/>
      </w:pPr>
      <w:r>
        <w:rPr>
          <w:rFonts w:ascii="Times New Roman"/>
          <w:b w:val="false"/>
          <w:i w:val="false"/>
          <w:color w:val="000000"/>
          <w:sz w:val="28"/>
        </w:rPr>
        <w:t>
      4) киім және аяқ киім: сән, этикет туралы түсініктер; киімді қажетті үлгі мен түсі және жыл маусымына сәйкес таңдау; аяқ-қиімнің маусымды күтімі;</w:t>
      </w:r>
    </w:p>
    <w:bookmarkEnd w:id="16420"/>
    <w:bookmarkStart w:name="z30001" w:id="16421"/>
    <w:p>
      <w:pPr>
        <w:spacing w:after="0"/>
        <w:ind w:left="0"/>
        <w:jc w:val="both"/>
      </w:pPr>
      <w:r>
        <w:rPr>
          <w:rFonts w:ascii="Times New Roman"/>
          <w:b w:val="false"/>
          <w:i w:val="false"/>
          <w:color w:val="000000"/>
          <w:sz w:val="28"/>
        </w:rPr>
        <w:t>
      5) үйді тазалау: үйді/пәтерді маусымды "басты" толық тазалау; пәрделерге, жалюзи және кілем бұйымдарына күтім жасау, тазалау;</w:t>
      </w:r>
    </w:p>
    <w:bookmarkEnd w:id="16421"/>
    <w:bookmarkStart w:name="z30002" w:id="16422"/>
    <w:p>
      <w:pPr>
        <w:spacing w:after="0"/>
        <w:ind w:left="0"/>
        <w:jc w:val="both"/>
      </w:pPr>
      <w:r>
        <w:rPr>
          <w:rFonts w:ascii="Times New Roman"/>
          <w:b w:val="false"/>
          <w:i w:val="false"/>
          <w:color w:val="000000"/>
          <w:sz w:val="28"/>
        </w:rPr>
        <w:t xml:space="preserve">
      6) қазақтың ұлттық дәстүрлері: қазақтың ұлттық декоративтік бұйымдары, ыдыстары мен әшекейлері. </w:t>
      </w:r>
    </w:p>
    <w:bookmarkEnd w:id="16422"/>
    <w:bookmarkStart w:name="z30003" w:id="16423"/>
    <w:p>
      <w:pPr>
        <w:spacing w:after="0"/>
        <w:ind w:left="0"/>
        <w:jc w:val="both"/>
      </w:pPr>
      <w:r>
        <w:rPr>
          <w:rFonts w:ascii="Times New Roman"/>
          <w:b w:val="false"/>
          <w:i w:val="false"/>
          <w:color w:val="000000"/>
          <w:sz w:val="28"/>
        </w:rPr>
        <w:t>
      21. Әлеуметтік әрекеттесу (10 сағат):</w:t>
      </w:r>
    </w:p>
    <w:bookmarkEnd w:id="16423"/>
    <w:bookmarkStart w:name="z30004" w:id="16424"/>
    <w:p>
      <w:pPr>
        <w:spacing w:after="0"/>
        <w:ind w:left="0"/>
        <w:jc w:val="both"/>
      </w:pPr>
      <w:r>
        <w:rPr>
          <w:rFonts w:ascii="Times New Roman"/>
          <w:b w:val="false"/>
          <w:i w:val="false"/>
          <w:color w:val="000000"/>
          <w:sz w:val="28"/>
        </w:rPr>
        <w:t xml:space="preserve">
      1) қарым-қатынас этикеті мен ережелері: іскерлік қарым-қатынас этикеті; іскерліқ әңгіме жүргізудің этикасы, нормалары мен ережелері; "Жұмысқа қабылдану", "Резюме құрастыру", "Әңгімелесу", "Мен туралы портфолио" тренингтері; </w:t>
      </w:r>
    </w:p>
    <w:bookmarkEnd w:id="16424"/>
    <w:bookmarkStart w:name="z30005" w:id="16425"/>
    <w:p>
      <w:pPr>
        <w:spacing w:after="0"/>
        <w:ind w:left="0"/>
        <w:jc w:val="both"/>
      </w:pPr>
      <w:r>
        <w:rPr>
          <w:rFonts w:ascii="Times New Roman"/>
          <w:b w:val="false"/>
          <w:i w:val="false"/>
          <w:color w:val="000000"/>
          <w:sz w:val="28"/>
        </w:rPr>
        <w:t xml:space="preserve">
      2) тұлға аралық қарым-қатынас (достарымен, көршілермен, туысқандармен) "Өмірдің түкке тұрмайтын ұсақ-түйектері"; </w:t>
      </w:r>
    </w:p>
    <w:bookmarkEnd w:id="16425"/>
    <w:bookmarkStart w:name="z30006" w:id="16426"/>
    <w:p>
      <w:pPr>
        <w:spacing w:after="0"/>
        <w:ind w:left="0"/>
        <w:jc w:val="both"/>
      </w:pPr>
      <w:r>
        <w:rPr>
          <w:rFonts w:ascii="Times New Roman"/>
          <w:b w:val="false"/>
          <w:i w:val="false"/>
          <w:color w:val="000000"/>
          <w:sz w:val="28"/>
        </w:rPr>
        <w:t xml:space="preserve">
      3) өмірге, қоршаған ортаға жағымды позитивті көзқараспен қарау, айналадағыларға жылы ықылас білдірту; </w:t>
      </w:r>
    </w:p>
    <w:bookmarkEnd w:id="16426"/>
    <w:bookmarkStart w:name="z30007" w:id="16427"/>
    <w:p>
      <w:pPr>
        <w:spacing w:after="0"/>
        <w:ind w:left="0"/>
        <w:jc w:val="both"/>
      </w:pPr>
      <w:r>
        <w:rPr>
          <w:rFonts w:ascii="Times New Roman"/>
          <w:b w:val="false"/>
          <w:i w:val="false"/>
          <w:color w:val="000000"/>
          <w:sz w:val="28"/>
        </w:rPr>
        <w:t>
      4) түрлі ұлттардың сөйлеу тілі арқылы тілдесудің және сөйлеу тілден тыс құрал арқылы қарым-қатынастың ұлттық ерекшеліктері, оларды дұрыс түсіну және дұрыс жауап беру;</w:t>
      </w:r>
    </w:p>
    <w:bookmarkEnd w:id="16427"/>
    <w:bookmarkStart w:name="z30008" w:id="16428"/>
    <w:p>
      <w:pPr>
        <w:spacing w:after="0"/>
        <w:ind w:left="0"/>
        <w:jc w:val="both"/>
      </w:pPr>
      <w:r>
        <w:rPr>
          <w:rFonts w:ascii="Times New Roman"/>
          <w:b w:val="false"/>
          <w:i w:val="false"/>
          <w:color w:val="000000"/>
          <w:sz w:val="28"/>
        </w:rPr>
        <w:t>
      5) гендерлік тәрбие: ерте жастан жүкті болуды, жыныстық қатынас арқылы берілетін инфекциялық және соз аурулардан сақтану;</w:t>
      </w:r>
    </w:p>
    <w:bookmarkEnd w:id="16428"/>
    <w:bookmarkStart w:name="z30009" w:id="16429"/>
    <w:p>
      <w:pPr>
        <w:spacing w:after="0"/>
        <w:ind w:left="0"/>
        <w:jc w:val="both"/>
      </w:pPr>
      <w:r>
        <w:rPr>
          <w:rFonts w:ascii="Times New Roman"/>
          <w:b w:val="false"/>
          <w:i w:val="false"/>
          <w:color w:val="000000"/>
          <w:sz w:val="28"/>
        </w:rPr>
        <w:t>
      6) туыстық қатынас/отбасы: отбасы тіршілігінің психологиялық, экономикалық, шаруашылық аспектілері; отбасылық түрлі жағдайларды талдау және оларға баға бере білу.</w:t>
      </w:r>
    </w:p>
    <w:bookmarkEnd w:id="16429"/>
    <w:bookmarkStart w:name="z30010" w:id="16430"/>
    <w:p>
      <w:pPr>
        <w:spacing w:after="0"/>
        <w:ind w:left="0"/>
        <w:jc w:val="both"/>
      </w:pPr>
      <w:r>
        <w:rPr>
          <w:rFonts w:ascii="Times New Roman"/>
          <w:b w:val="false"/>
          <w:i w:val="false"/>
          <w:color w:val="000000"/>
          <w:sz w:val="28"/>
        </w:rPr>
        <w:t xml:space="preserve">
      22. Әлеуметтік-мәдени мекемелеріндегі және көлік аясындағы әлеуметтік әрекеттесу (6 сағат): </w:t>
      </w:r>
    </w:p>
    <w:bookmarkEnd w:id="16430"/>
    <w:bookmarkStart w:name="z30011" w:id="16431"/>
    <w:p>
      <w:pPr>
        <w:spacing w:after="0"/>
        <w:ind w:left="0"/>
        <w:jc w:val="both"/>
      </w:pPr>
      <w:r>
        <w:rPr>
          <w:rFonts w:ascii="Times New Roman"/>
          <w:b w:val="false"/>
          <w:i w:val="false"/>
          <w:color w:val="000000"/>
          <w:sz w:val="28"/>
        </w:rPr>
        <w:t xml:space="preserve">
      1) әлеуметтік-мәдени мағынасы бар ғимараттарда белгілі алгоритм бойынша бағдарлай білу және қарым-қатынасқа түсу дағдыларын машықтандыру: ұйымның мән-мағынасы, қызметкерлердің міндеттері, бөлімдері (бөлмелері), олардың орналасуы (қай этажда, негізгі есіктен қай жаққа қарай бару қажет, дәліздің қандай жағында, реттік саны бойынша қай есік), жұмыс уақыты; </w:t>
      </w:r>
    </w:p>
    <w:bookmarkEnd w:id="16431"/>
    <w:bookmarkStart w:name="z30012" w:id="16432"/>
    <w:p>
      <w:pPr>
        <w:spacing w:after="0"/>
        <w:ind w:left="0"/>
        <w:jc w:val="both"/>
      </w:pPr>
      <w:r>
        <w:rPr>
          <w:rFonts w:ascii="Times New Roman"/>
          <w:b w:val="false"/>
          <w:i w:val="false"/>
          <w:color w:val="000000"/>
          <w:sz w:val="28"/>
        </w:rPr>
        <w:t>
      2) әлеуметтік-мәдени мекемелеріндегі түрлі жағдаяттардың болуын модельдеу; "Сатушы-сатып алушы", "Дәріханашы-клиент", "Касса қызметкері-клиент" тренингтері.</w:t>
      </w:r>
    </w:p>
    <w:bookmarkEnd w:id="16432"/>
    <w:bookmarkStart w:name="z30013" w:id="16433"/>
    <w:p>
      <w:pPr>
        <w:spacing w:after="0"/>
        <w:ind w:left="0"/>
        <w:jc w:val="both"/>
      </w:pPr>
      <w:r>
        <w:rPr>
          <w:rFonts w:ascii="Times New Roman"/>
          <w:b w:val="false"/>
          <w:i w:val="false"/>
          <w:color w:val="000000"/>
          <w:sz w:val="28"/>
        </w:rPr>
        <w:t xml:space="preserve">
      23. Нормативті-құқықтық сауаттылық (4 сағат): </w:t>
      </w:r>
    </w:p>
    <w:bookmarkEnd w:id="16433"/>
    <w:bookmarkStart w:name="z30014" w:id="16434"/>
    <w:p>
      <w:pPr>
        <w:spacing w:after="0"/>
        <w:ind w:left="0"/>
        <w:jc w:val="both"/>
      </w:pPr>
      <w:r>
        <w:rPr>
          <w:rFonts w:ascii="Times New Roman"/>
          <w:b w:val="false"/>
          <w:i w:val="false"/>
          <w:color w:val="000000"/>
          <w:sz w:val="28"/>
        </w:rPr>
        <w:t xml:space="preserve">
      1) Қазақстан Республикасында мүгедектерді жұмыспен қамтудың қағидаларымен танысу, жолдары мен амалдарын зерттеу; </w:t>
      </w:r>
    </w:p>
    <w:bookmarkEnd w:id="16434"/>
    <w:bookmarkStart w:name="z30015" w:id="16435"/>
    <w:p>
      <w:pPr>
        <w:spacing w:after="0"/>
        <w:ind w:left="0"/>
        <w:jc w:val="both"/>
      </w:pPr>
      <w:r>
        <w:rPr>
          <w:rFonts w:ascii="Times New Roman"/>
          <w:b w:val="false"/>
          <w:i w:val="false"/>
          <w:color w:val="000000"/>
          <w:sz w:val="28"/>
        </w:rPr>
        <w:t>
      2) көрмейтіндердің Дүниежүзілік Кеңесінің Жарғысымен танысу;</w:t>
      </w:r>
    </w:p>
    <w:bookmarkEnd w:id="16435"/>
    <w:bookmarkStart w:name="z30016" w:id="16436"/>
    <w:p>
      <w:pPr>
        <w:spacing w:after="0"/>
        <w:ind w:left="0"/>
        <w:jc w:val="both"/>
      </w:pPr>
      <w:r>
        <w:rPr>
          <w:rFonts w:ascii="Times New Roman"/>
          <w:b w:val="false"/>
          <w:i w:val="false"/>
          <w:color w:val="000000"/>
          <w:sz w:val="28"/>
        </w:rPr>
        <w:t xml:space="preserve">
      3) кәсіпке бағдарлау жұмысы; </w:t>
      </w:r>
    </w:p>
    <w:bookmarkEnd w:id="16436"/>
    <w:bookmarkStart w:name="z30017" w:id="16437"/>
    <w:p>
      <w:pPr>
        <w:spacing w:after="0"/>
        <w:ind w:left="0"/>
        <w:jc w:val="both"/>
      </w:pPr>
      <w:r>
        <w:rPr>
          <w:rFonts w:ascii="Times New Roman"/>
          <w:b w:val="false"/>
          <w:i w:val="false"/>
          <w:color w:val="000000"/>
          <w:sz w:val="28"/>
        </w:rPr>
        <w:t xml:space="preserve">
      4) "ЖОО-ға, басқа оқу орындарға түсу үшін құжаттарды жинау", "Көру қабілетінің бұзылуынан болған мүгедектерге тиісті жеңілдік, жәрдемақы және зейнетақысын алу үшін құжаттарды жинау" тренингтері. </w:t>
      </w:r>
    </w:p>
    <w:bookmarkEnd w:id="16437"/>
    <w:bookmarkStart w:name="z30018" w:id="16438"/>
    <w:p>
      <w:pPr>
        <w:spacing w:after="0"/>
        <w:ind w:left="0"/>
        <w:jc w:val="left"/>
      </w:pPr>
      <w:r>
        <w:rPr>
          <w:rFonts w:ascii="Times New Roman"/>
          <w:b/>
          <w:i w:val="false"/>
          <w:color w:val="000000"/>
        </w:rPr>
        <w:t xml:space="preserve"> 4-тарау. 11–сынып білім алушыларының дайындық деңгейіне қойылатын талаптар</w:t>
      </w:r>
    </w:p>
    <w:bookmarkEnd w:id="16438"/>
    <w:bookmarkStart w:name="z30019" w:id="16439"/>
    <w:p>
      <w:pPr>
        <w:spacing w:after="0"/>
        <w:ind w:left="0"/>
        <w:jc w:val="both"/>
      </w:pPr>
      <w:r>
        <w:rPr>
          <w:rFonts w:ascii="Times New Roman"/>
          <w:b w:val="false"/>
          <w:i w:val="false"/>
          <w:color w:val="000000"/>
          <w:sz w:val="28"/>
        </w:rPr>
        <w:t xml:space="preserve">
      24. Пәндік нәтижелер. </w:t>
      </w:r>
    </w:p>
    <w:bookmarkEnd w:id="16439"/>
    <w:bookmarkStart w:name="z30020" w:id="16440"/>
    <w:p>
      <w:pPr>
        <w:spacing w:after="0"/>
        <w:ind w:left="0"/>
        <w:jc w:val="both"/>
      </w:pPr>
      <w:r>
        <w:rPr>
          <w:rFonts w:ascii="Times New Roman"/>
          <w:b w:val="false"/>
          <w:i w:val="false"/>
          <w:color w:val="000000"/>
          <w:sz w:val="28"/>
        </w:rPr>
        <w:t xml:space="preserve">
      25. Білім алушылар: </w:t>
      </w:r>
    </w:p>
    <w:bookmarkEnd w:id="16440"/>
    <w:bookmarkStart w:name="z30021" w:id="16441"/>
    <w:p>
      <w:pPr>
        <w:spacing w:after="0"/>
        <w:ind w:left="0"/>
        <w:jc w:val="both"/>
      </w:pPr>
      <w:r>
        <w:rPr>
          <w:rFonts w:ascii="Times New Roman"/>
          <w:b w:val="false"/>
          <w:i w:val="false"/>
          <w:color w:val="000000"/>
          <w:sz w:val="28"/>
        </w:rPr>
        <w:t xml:space="preserve">
      1) диеталық тағамдарын, дүние жүзі халықтардың тағамдарын; </w:t>
      </w:r>
    </w:p>
    <w:bookmarkEnd w:id="16441"/>
    <w:bookmarkStart w:name="z30022" w:id="16442"/>
    <w:p>
      <w:pPr>
        <w:spacing w:after="0"/>
        <w:ind w:left="0"/>
        <w:jc w:val="both"/>
      </w:pPr>
      <w:r>
        <w:rPr>
          <w:rFonts w:ascii="Times New Roman"/>
          <w:b w:val="false"/>
          <w:i w:val="false"/>
          <w:color w:val="000000"/>
          <w:sz w:val="28"/>
        </w:rPr>
        <w:t>
      2) асүйлік техникасыны қауіпсіздік қолданудың ережелерін;</w:t>
      </w:r>
    </w:p>
    <w:bookmarkEnd w:id="16442"/>
    <w:bookmarkStart w:name="z30023" w:id="16443"/>
    <w:p>
      <w:pPr>
        <w:spacing w:after="0"/>
        <w:ind w:left="0"/>
        <w:jc w:val="both"/>
      </w:pPr>
      <w:r>
        <w:rPr>
          <w:rFonts w:ascii="Times New Roman"/>
          <w:b w:val="false"/>
          <w:i w:val="false"/>
          <w:color w:val="000000"/>
          <w:sz w:val="28"/>
        </w:rPr>
        <w:t>
      3) адамның деңсаулығы үшін зиянды әрекеттердің әсерін;</w:t>
      </w:r>
    </w:p>
    <w:bookmarkEnd w:id="16443"/>
    <w:bookmarkStart w:name="z30024" w:id="16444"/>
    <w:p>
      <w:pPr>
        <w:spacing w:after="0"/>
        <w:ind w:left="0"/>
        <w:jc w:val="both"/>
      </w:pPr>
      <w:r>
        <w:rPr>
          <w:rFonts w:ascii="Times New Roman"/>
          <w:b w:val="false"/>
          <w:i w:val="false"/>
          <w:color w:val="000000"/>
          <w:sz w:val="28"/>
        </w:rPr>
        <w:t xml:space="preserve">
      4) алғашқы медициналық көмек көрсетудың ережелерін; </w:t>
      </w:r>
    </w:p>
    <w:bookmarkEnd w:id="16444"/>
    <w:bookmarkStart w:name="z30025" w:id="16445"/>
    <w:p>
      <w:pPr>
        <w:spacing w:after="0"/>
        <w:ind w:left="0"/>
        <w:jc w:val="both"/>
      </w:pPr>
      <w:r>
        <w:rPr>
          <w:rFonts w:ascii="Times New Roman"/>
          <w:b w:val="false"/>
          <w:i w:val="false"/>
          <w:color w:val="000000"/>
          <w:sz w:val="28"/>
        </w:rPr>
        <w:t>
      5) қоғамдық жерде әлеуметтік әрекеттесудің алгоритмін;</w:t>
      </w:r>
    </w:p>
    <w:bookmarkEnd w:id="16445"/>
    <w:bookmarkStart w:name="z30026" w:id="16446"/>
    <w:p>
      <w:pPr>
        <w:spacing w:after="0"/>
        <w:ind w:left="0"/>
        <w:jc w:val="both"/>
      </w:pPr>
      <w:r>
        <w:rPr>
          <w:rFonts w:ascii="Times New Roman"/>
          <w:b w:val="false"/>
          <w:i w:val="false"/>
          <w:color w:val="000000"/>
          <w:sz w:val="28"/>
        </w:rPr>
        <w:t xml:space="preserve">
      6) тұрғын үйдің сантехникалық жабдықтарына күтім жасаудың және жөндеудің ережелерін; </w:t>
      </w:r>
    </w:p>
    <w:bookmarkEnd w:id="16446"/>
    <w:bookmarkStart w:name="z30027" w:id="16447"/>
    <w:p>
      <w:pPr>
        <w:spacing w:after="0"/>
        <w:ind w:left="0"/>
        <w:jc w:val="both"/>
      </w:pPr>
      <w:r>
        <w:rPr>
          <w:rFonts w:ascii="Times New Roman"/>
          <w:b w:val="false"/>
          <w:i w:val="false"/>
          <w:color w:val="000000"/>
          <w:sz w:val="28"/>
        </w:rPr>
        <w:t>
      7) сән процестері мен беталыстарын;</w:t>
      </w:r>
    </w:p>
    <w:bookmarkEnd w:id="16447"/>
    <w:bookmarkStart w:name="z30028" w:id="16448"/>
    <w:p>
      <w:pPr>
        <w:spacing w:after="0"/>
        <w:ind w:left="0"/>
        <w:jc w:val="both"/>
      </w:pPr>
      <w:r>
        <w:rPr>
          <w:rFonts w:ascii="Times New Roman"/>
          <w:b w:val="false"/>
          <w:i w:val="false"/>
          <w:color w:val="000000"/>
          <w:sz w:val="28"/>
        </w:rPr>
        <w:t xml:space="preserve">
      8) қазақтың ұлттық дәстүрлері мен киімдерін; </w:t>
      </w:r>
    </w:p>
    <w:bookmarkEnd w:id="16448"/>
    <w:bookmarkStart w:name="z30029" w:id="16449"/>
    <w:p>
      <w:pPr>
        <w:spacing w:after="0"/>
        <w:ind w:left="0"/>
        <w:jc w:val="both"/>
      </w:pPr>
      <w:r>
        <w:rPr>
          <w:rFonts w:ascii="Times New Roman"/>
          <w:b w:val="false"/>
          <w:i w:val="false"/>
          <w:color w:val="000000"/>
          <w:sz w:val="28"/>
        </w:rPr>
        <w:t>
      9) бюджет көздері мен бюджет бөлудің негідерін;</w:t>
      </w:r>
    </w:p>
    <w:bookmarkEnd w:id="16449"/>
    <w:bookmarkStart w:name="z30030" w:id="16450"/>
    <w:p>
      <w:pPr>
        <w:spacing w:after="0"/>
        <w:ind w:left="0"/>
        <w:jc w:val="both"/>
      </w:pPr>
      <w:r>
        <w:rPr>
          <w:rFonts w:ascii="Times New Roman"/>
          <w:b w:val="false"/>
          <w:i w:val="false"/>
          <w:color w:val="000000"/>
          <w:sz w:val="28"/>
        </w:rPr>
        <w:t>
      10) өз құқығы мен міндеттерін, Қазақстан Республикасы Заңын бұзғаны үшін жауапкершілік өлшемін білетін болады.</w:t>
      </w:r>
    </w:p>
    <w:bookmarkEnd w:id="16450"/>
    <w:bookmarkStart w:name="z30031" w:id="16451"/>
    <w:p>
      <w:pPr>
        <w:spacing w:after="0"/>
        <w:ind w:left="0"/>
        <w:jc w:val="both"/>
      </w:pPr>
      <w:r>
        <w:rPr>
          <w:rFonts w:ascii="Times New Roman"/>
          <w:b w:val="false"/>
          <w:i w:val="false"/>
          <w:color w:val="000000"/>
          <w:sz w:val="28"/>
        </w:rPr>
        <w:t>
      26. Жыл соңында білім алушылар:</w:t>
      </w:r>
    </w:p>
    <w:bookmarkEnd w:id="16451"/>
    <w:bookmarkStart w:name="z30032" w:id="16452"/>
    <w:p>
      <w:pPr>
        <w:spacing w:after="0"/>
        <w:ind w:left="0"/>
        <w:jc w:val="both"/>
      </w:pPr>
      <w:r>
        <w:rPr>
          <w:rFonts w:ascii="Times New Roman"/>
          <w:b w:val="false"/>
          <w:i w:val="false"/>
          <w:color w:val="000000"/>
          <w:sz w:val="28"/>
        </w:rPr>
        <w:t>
      1) ашымаған-тұщы, ашыған, ашымаған-тәтті қамырдан тағамдарды даярлау;</w:t>
      </w:r>
    </w:p>
    <w:bookmarkEnd w:id="16452"/>
    <w:bookmarkStart w:name="z30033" w:id="16453"/>
    <w:p>
      <w:pPr>
        <w:spacing w:after="0"/>
        <w:ind w:left="0"/>
        <w:jc w:val="both"/>
      </w:pPr>
      <w:r>
        <w:rPr>
          <w:rFonts w:ascii="Times New Roman"/>
          <w:b w:val="false"/>
          <w:i w:val="false"/>
          <w:color w:val="000000"/>
          <w:sz w:val="28"/>
        </w:rPr>
        <w:t xml:space="preserve">
      2) іс-шараның мағынасына қарай дастархан бетін дұрыс реттеп, безендіру; </w:t>
      </w:r>
    </w:p>
    <w:bookmarkEnd w:id="16453"/>
    <w:bookmarkStart w:name="z30034" w:id="16454"/>
    <w:p>
      <w:pPr>
        <w:spacing w:after="0"/>
        <w:ind w:left="0"/>
        <w:jc w:val="both"/>
      </w:pPr>
      <w:r>
        <w:rPr>
          <w:rFonts w:ascii="Times New Roman"/>
          <w:b w:val="false"/>
          <w:i w:val="false"/>
          <w:color w:val="000000"/>
          <w:sz w:val="28"/>
        </w:rPr>
        <w:t>
      3) костюмді, киімдерді ұсынылған жағдайға сәйкес таңдау;</w:t>
      </w:r>
    </w:p>
    <w:bookmarkEnd w:id="16454"/>
    <w:bookmarkStart w:name="z30035" w:id="16455"/>
    <w:p>
      <w:pPr>
        <w:spacing w:after="0"/>
        <w:ind w:left="0"/>
        <w:jc w:val="both"/>
      </w:pPr>
      <w:r>
        <w:rPr>
          <w:rFonts w:ascii="Times New Roman"/>
          <w:b w:val="false"/>
          <w:i w:val="false"/>
          <w:color w:val="000000"/>
          <w:sz w:val="28"/>
        </w:rPr>
        <w:t xml:space="preserve">
      4) қолдан келерлік медициналық көмек көрсету; </w:t>
      </w:r>
    </w:p>
    <w:bookmarkEnd w:id="16455"/>
    <w:bookmarkStart w:name="z30036" w:id="16456"/>
    <w:p>
      <w:pPr>
        <w:spacing w:after="0"/>
        <w:ind w:left="0"/>
        <w:jc w:val="both"/>
      </w:pPr>
      <w:r>
        <w:rPr>
          <w:rFonts w:ascii="Times New Roman"/>
          <w:b w:val="false"/>
          <w:i w:val="false"/>
          <w:color w:val="000000"/>
          <w:sz w:val="28"/>
        </w:rPr>
        <w:t xml:space="preserve">
      5) белгіленген мерзімге бюджетті жоспарлау; </w:t>
      </w:r>
    </w:p>
    <w:bookmarkEnd w:id="16456"/>
    <w:bookmarkStart w:name="z30037" w:id="16457"/>
    <w:p>
      <w:pPr>
        <w:spacing w:after="0"/>
        <w:ind w:left="0"/>
        <w:jc w:val="both"/>
      </w:pPr>
      <w:r>
        <w:rPr>
          <w:rFonts w:ascii="Times New Roman"/>
          <w:b w:val="false"/>
          <w:i w:val="false"/>
          <w:color w:val="000000"/>
          <w:sz w:val="28"/>
        </w:rPr>
        <w:t xml:space="preserve">
      6) сантехникалық құрал-жабдықтарға күтім жасауды және бөлменің ішіне қарапайым ремонт жасай білу дағдыларын меңгеретін болады. </w:t>
      </w:r>
    </w:p>
    <w:bookmarkEnd w:id="16457"/>
    <w:bookmarkStart w:name="z30038" w:id="16458"/>
    <w:p>
      <w:pPr>
        <w:spacing w:after="0"/>
        <w:ind w:left="0"/>
        <w:jc w:val="left"/>
      </w:pPr>
      <w:r>
        <w:rPr>
          <w:rFonts w:ascii="Times New Roman"/>
          <w:b/>
          <w:i w:val="false"/>
          <w:color w:val="000000"/>
        </w:rPr>
        <w:t xml:space="preserve"> 5-тарау. 12-сынып білім алушыларының дайындық деңгейіне қойылатын талаптар</w:t>
      </w:r>
    </w:p>
    <w:bookmarkEnd w:id="16458"/>
    <w:bookmarkStart w:name="z30039" w:id="16459"/>
    <w:p>
      <w:pPr>
        <w:spacing w:after="0"/>
        <w:ind w:left="0"/>
        <w:jc w:val="both"/>
      </w:pPr>
      <w:r>
        <w:rPr>
          <w:rFonts w:ascii="Times New Roman"/>
          <w:b w:val="false"/>
          <w:i w:val="false"/>
          <w:color w:val="000000"/>
          <w:sz w:val="28"/>
        </w:rPr>
        <w:t xml:space="preserve">
      27. Пәндік нәтижелер. </w:t>
      </w:r>
    </w:p>
    <w:bookmarkEnd w:id="16459"/>
    <w:bookmarkStart w:name="z30040" w:id="16460"/>
    <w:p>
      <w:pPr>
        <w:spacing w:after="0"/>
        <w:ind w:left="0"/>
        <w:jc w:val="both"/>
      </w:pPr>
      <w:r>
        <w:rPr>
          <w:rFonts w:ascii="Times New Roman"/>
          <w:b w:val="false"/>
          <w:i w:val="false"/>
          <w:color w:val="000000"/>
          <w:sz w:val="28"/>
        </w:rPr>
        <w:t xml:space="preserve">
      28. Білім алушылар: </w:t>
      </w:r>
    </w:p>
    <w:bookmarkEnd w:id="16460"/>
    <w:bookmarkStart w:name="z30041" w:id="16461"/>
    <w:p>
      <w:pPr>
        <w:spacing w:after="0"/>
        <w:ind w:left="0"/>
        <w:jc w:val="both"/>
      </w:pPr>
      <w:r>
        <w:rPr>
          <w:rFonts w:ascii="Times New Roman"/>
          <w:b w:val="false"/>
          <w:i w:val="false"/>
          <w:color w:val="000000"/>
          <w:sz w:val="28"/>
        </w:rPr>
        <w:t xml:space="preserve">
      1) дұрыс тамақтанудың тәртібін, мөлшерлерін; </w:t>
      </w:r>
    </w:p>
    <w:bookmarkEnd w:id="16461"/>
    <w:bookmarkStart w:name="z30042" w:id="16462"/>
    <w:p>
      <w:pPr>
        <w:spacing w:after="0"/>
        <w:ind w:left="0"/>
        <w:jc w:val="both"/>
      </w:pPr>
      <w:r>
        <w:rPr>
          <w:rFonts w:ascii="Times New Roman"/>
          <w:b w:val="false"/>
          <w:i w:val="false"/>
          <w:color w:val="000000"/>
          <w:sz w:val="28"/>
        </w:rPr>
        <w:t xml:space="preserve">
      2) дәстүрлі емес тамақтың тағамдарын және мерекелік отырыстың дәстүрлерін; </w:t>
      </w:r>
    </w:p>
    <w:bookmarkEnd w:id="16462"/>
    <w:bookmarkStart w:name="z30043" w:id="16463"/>
    <w:p>
      <w:pPr>
        <w:spacing w:after="0"/>
        <w:ind w:left="0"/>
        <w:jc w:val="both"/>
      </w:pPr>
      <w:r>
        <w:rPr>
          <w:rFonts w:ascii="Times New Roman"/>
          <w:b w:val="false"/>
          <w:i w:val="false"/>
          <w:color w:val="000000"/>
          <w:sz w:val="28"/>
        </w:rPr>
        <w:t xml:space="preserve">
      3) алғашқы медициналық көмек көрсетудің ережелерін; </w:t>
      </w:r>
    </w:p>
    <w:bookmarkEnd w:id="16463"/>
    <w:bookmarkStart w:name="z30044" w:id="16464"/>
    <w:p>
      <w:pPr>
        <w:spacing w:after="0"/>
        <w:ind w:left="0"/>
        <w:jc w:val="both"/>
      </w:pPr>
      <w:r>
        <w:rPr>
          <w:rFonts w:ascii="Times New Roman"/>
          <w:b w:val="false"/>
          <w:i w:val="false"/>
          <w:color w:val="000000"/>
          <w:sz w:val="28"/>
        </w:rPr>
        <w:t xml:space="preserve">
      4) тұрғын үйге кешенді күтім жасаудың негіздерін; </w:t>
      </w:r>
    </w:p>
    <w:bookmarkEnd w:id="16464"/>
    <w:bookmarkStart w:name="z30045" w:id="16465"/>
    <w:p>
      <w:pPr>
        <w:spacing w:after="0"/>
        <w:ind w:left="0"/>
        <w:jc w:val="both"/>
      </w:pPr>
      <w:r>
        <w:rPr>
          <w:rFonts w:ascii="Times New Roman"/>
          <w:b w:val="false"/>
          <w:i w:val="false"/>
          <w:color w:val="000000"/>
          <w:sz w:val="28"/>
        </w:rPr>
        <w:t xml:space="preserve">
      5) қазақтың ұлттық дәстүрлерін, ыдыстарын, әшекейлерін; </w:t>
      </w:r>
    </w:p>
    <w:bookmarkEnd w:id="16465"/>
    <w:bookmarkStart w:name="z30046" w:id="16466"/>
    <w:p>
      <w:pPr>
        <w:spacing w:after="0"/>
        <w:ind w:left="0"/>
        <w:jc w:val="both"/>
      </w:pPr>
      <w:r>
        <w:rPr>
          <w:rFonts w:ascii="Times New Roman"/>
          <w:b w:val="false"/>
          <w:i w:val="false"/>
          <w:color w:val="000000"/>
          <w:sz w:val="28"/>
        </w:rPr>
        <w:t xml:space="preserve">
      6) айналадағыларымен іскерлік әрекеттесудің алгоритмін; </w:t>
      </w:r>
    </w:p>
    <w:bookmarkEnd w:id="16466"/>
    <w:bookmarkStart w:name="z30047" w:id="16467"/>
    <w:p>
      <w:pPr>
        <w:spacing w:after="0"/>
        <w:ind w:left="0"/>
        <w:jc w:val="both"/>
      </w:pPr>
      <w:r>
        <w:rPr>
          <w:rFonts w:ascii="Times New Roman"/>
          <w:b w:val="false"/>
          <w:i w:val="false"/>
          <w:color w:val="000000"/>
          <w:sz w:val="28"/>
        </w:rPr>
        <w:t xml:space="preserve">
      7) түрлі ұлттардың сөйлеу тілі арқылы тілдесудің және сөйлеу тілден тыс құрал арқылы қарым-қатынастың ұлттық ерекшеліктерін және олардың дұрыс тұжырымдамаларын; </w:t>
      </w:r>
    </w:p>
    <w:bookmarkEnd w:id="16467"/>
    <w:bookmarkStart w:name="z30048" w:id="16468"/>
    <w:p>
      <w:pPr>
        <w:spacing w:after="0"/>
        <w:ind w:left="0"/>
        <w:jc w:val="both"/>
      </w:pPr>
      <w:r>
        <w:rPr>
          <w:rFonts w:ascii="Times New Roman"/>
          <w:b w:val="false"/>
          <w:i w:val="false"/>
          <w:color w:val="000000"/>
          <w:sz w:val="28"/>
        </w:rPr>
        <w:t>
      8) ерте жастан жүкті болудан және соз аурулардан сақтанудың ережелерін;</w:t>
      </w:r>
    </w:p>
    <w:bookmarkEnd w:id="16468"/>
    <w:bookmarkStart w:name="z30049" w:id="16469"/>
    <w:p>
      <w:pPr>
        <w:spacing w:after="0"/>
        <w:ind w:left="0"/>
        <w:jc w:val="both"/>
      </w:pPr>
      <w:r>
        <w:rPr>
          <w:rFonts w:ascii="Times New Roman"/>
          <w:b w:val="false"/>
          <w:i w:val="false"/>
          <w:color w:val="000000"/>
          <w:sz w:val="28"/>
        </w:rPr>
        <w:t xml:space="preserve">
      9) әлеуметтік-мәдени мекемелерінде қарым-қатынас жасаудың және жалпы жүріп-тұрудың ережелерін; </w:t>
      </w:r>
    </w:p>
    <w:bookmarkEnd w:id="16469"/>
    <w:bookmarkStart w:name="z30050" w:id="16470"/>
    <w:p>
      <w:pPr>
        <w:spacing w:after="0"/>
        <w:ind w:left="0"/>
        <w:jc w:val="both"/>
      </w:pPr>
      <w:r>
        <w:rPr>
          <w:rFonts w:ascii="Times New Roman"/>
          <w:b w:val="false"/>
          <w:i w:val="false"/>
          <w:color w:val="000000"/>
          <w:sz w:val="28"/>
        </w:rPr>
        <w:t>
      10) өзінің кәсіптік мүмкіндіктерін және деңсаулықтың жағдайына байланысты еңбекке жарамдылықтың шектелу деңгейін білетін болады.</w:t>
      </w:r>
    </w:p>
    <w:bookmarkEnd w:id="16470"/>
    <w:bookmarkStart w:name="z30051" w:id="16471"/>
    <w:p>
      <w:pPr>
        <w:spacing w:after="0"/>
        <w:ind w:left="0"/>
        <w:jc w:val="both"/>
      </w:pPr>
      <w:r>
        <w:rPr>
          <w:rFonts w:ascii="Times New Roman"/>
          <w:b w:val="false"/>
          <w:i w:val="false"/>
          <w:color w:val="000000"/>
          <w:sz w:val="28"/>
        </w:rPr>
        <w:t>
      29. Білім алушылар:</w:t>
      </w:r>
    </w:p>
    <w:bookmarkEnd w:id="16471"/>
    <w:bookmarkStart w:name="z30052" w:id="16472"/>
    <w:p>
      <w:pPr>
        <w:spacing w:after="0"/>
        <w:ind w:left="0"/>
        <w:jc w:val="both"/>
      </w:pPr>
      <w:r>
        <w:rPr>
          <w:rFonts w:ascii="Times New Roman"/>
          <w:b w:val="false"/>
          <w:i w:val="false"/>
          <w:color w:val="000000"/>
          <w:sz w:val="28"/>
        </w:rPr>
        <w:t>
      1) гигиеналық талаптарды сақтап, қамырдың түр-түрінен тағам жасау;</w:t>
      </w:r>
    </w:p>
    <w:bookmarkEnd w:id="16472"/>
    <w:bookmarkStart w:name="z30053" w:id="16473"/>
    <w:p>
      <w:pPr>
        <w:spacing w:after="0"/>
        <w:ind w:left="0"/>
        <w:jc w:val="both"/>
      </w:pPr>
      <w:r>
        <w:rPr>
          <w:rFonts w:ascii="Times New Roman"/>
          <w:b w:val="false"/>
          <w:i w:val="false"/>
          <w:color w:val="000000"/>
          <w:sz w:val="28"/>
        </w:rPr>
        <w:t xml:space="preserve">
      2) шашқа, тырнактарға, жеке заттарға, өз киіміне, аяқ киіміне, жиһазға жүйелі түрде күтім жасау; </w:t>
      </w:r>
    </w:p>
    <w:bookmarkEnd w:id="16473"/>
    <w:bookmarkStart w:name="z30054" w:id="16474"/>
    <w:p>
      <w:pPr>
        <w:spacing w:after="0"/>
        <w:ind w:left="0"/>
        <w:jc w:val="both"/>
      </w:pPr>
      <w:r>
        <w:rPr>
          <w:rFonts w:ascii="Times New Roman"/>
          <w:b w:val="false"/>
          <w:i w:val="false"/>
          <w:color w:val="000000"/>
          <w:sz w:val="28"/>
        </w:rPr>
        <w:t xml:space="preserve">
      3) жол ережелерін сақтауды, түрлі қоғамдық көліктерде бағдарлау; </w:t>
      </w:r>
    </w:p>
    <w:bookmarkEnd w:id="16474"/>
    <w:bookmarkStart w:name="z30055" w:id="16475"/>
    <w:p>
      <w:pPr>
        <w:spacing w:after="0"/>
        <w:ind w:left="0"/>
        <w:jc w:val="both"/>
      </w:pPr>
      <w:r>
        <w:rPr>
          <w:rFonts w:ascii="Times New Roman"/>
          <w:b w:val="false"/>
          <w:i w:val="false"/>
          <w:color w:val="000000"/>
          <w:sz w:val="28"/>
        </w:rPr>
        <w:t xml:space="preserve">
      4) азаматтарды қорғау және қызмет көрсету органдарға, қалалық және аппаттан құтқарушы қызметтерге хабарласу; </w:t>
      </w:r>
    </w:p>
    <w:bookmarkEnd w:id="16475"/>
    <w:bookmarkStart w:name="z30056" w:id="16476"/>
    <w:p>
      <w:pPr>
        <w:spacing w:after="0"/>
        <w:ind w:left="0"/>
        <w:jc w:val="both"/>
      </w:pPr>
      <w:r>
        <w:rPr>
          <w:rFonts w:ascii="Times New Roman"/>
          <w:b w:val="false"/>
          <w:i w:val="false"/>
          <w:color w:val="000000"/>
          <w:sz w:val="28"/>
        </w:rPr>
        <w:t>
      5) резюме, портфолио құрастыру;</w:t>
      </w:r>
    </w:p>
    <w:bookmarkEnd w:id="16476"/>
    <w:bookmarkStart w:name="z30057" w:id="16477"/>
    <w:p>
      <w:pPr>
        <w:spacing w:after="0"/>
        <w:ind w:left="0"/>
        <w:jc w:val="both"/>
      </w:pPr>
      <w:r>
        <w:rPr>
          <w:rFonts w:ascii="Times New Roman"/>
          <w:b w:val="false"/>
          <w:i w:val="false"/>
          <w:color w:val="000000"/>
          <w:sz w:val="28"/>
        </w:rPr>
        <w:t xml:space="preserve">
      6) ер мен әйел арасындағы қатынастар туралы білімді іс жүзінде қолдану дағдыларын меңгеретін болады. </w:t>
      </w:r>
    </w:p>
    <w:bookmarkEnd w:id="16477"/>
    <w:bookmarkStart w:name="z30058" w:id="16478"/>
    <w:p>
      <w:pPr>
        <w:spacing w:after="0"/>
        <w:ind w:left="0"/>
        <w:jc w:val="both"/>
      </w:pPr>
      <w:r>
        <w:rPr>
          <w:rFonts w:ascii="Times New Roman"/>
          <w:b w:val="false"/>
          <w:i w:val="false"/>
          <w:color w:val="000000"/>
          <w:sz w:val="28"/>
        </w:rPr>
        <w:t>
      30. Тұлғалық нәтижелер. Білім алушылар:</w:t>
      </w:r>
    </w:p>
    <w:bookmarkEnd w:id="16478"/>
    <w:bookmarkStart w:name="z30059" w:id="16479"/>
    <w:p>
      <w:pPr>
        <w:spacing w:after="0"/>
        <w:ind w:left="0"/>
        <w:jc w:val="both"/>
      </w:pPr>
      <w:r>
        <w:rPr>
          <w:rFonts w:ascii="Times New Roman"/>
          <w:b w:val="false"/>
          <w:i w:val="false"/>
          <w:color w:val="000000"/>
          <w:sz w:val="28"/>
        </w:rPr>
        <w:t xml:space="preserve">
      1) әлеуметтік қызмет көрсету және өзара іс-әрекет дағдыларын меңгеру; </w:t>
      </w:r>
    </w:p>
    <w:bookmarkEnd w:id="16479"/>
    <w:bookmarkStart w:name="z30060" w:id="16480"/>
    <w:p>
      <w:pPr>
        <w:spacing w:after="0"/>
        <w:ind w:left="0"/>
        <w:jc w:val="both"/>
      </w:pPr>
      <w:r>
        <w:rPr>
          <w:rFonts w:ascii="Times New Roman"/>
          <w:b w:val="false"/>
          <w:i w:val="false"/>
          <w:color w:val="000000"/>
          <w:sz w:val="28"/>
        </w:rPr>
        <w:t>
      2) рефлекторлық және қосарласқан қозғалыстарды бақылай алу;</w:t>
      </w:r>
    </w:p>
    <w:bookmarkEnd w:id="16480"/>
    <w:bookmarkStart w:name="z30061" w:id="16481"/>
    <w:p>
      <w:pPr>
        <w:spacing w:after="0"/>
        <w:ind w:left="0"/>
        <w:jc w:val="both"/>
      </w:pPr>
      <w:r>
        <w:rPr>
          <w:rFonts w:ascii="Times New Roman"/>
          <w:b w:val="false"/>
          <w:i w:val="false"/>
          <w:color w:val="000000"/>
          <w:sz w:val="28"/>
        </w:rPr>
        <w:t>
      3) күнделікті өмірде қазақ ұлттық салттарын сақтай білу;</w:t>
      </w:r>
    </w:p>
    <w:bookmarkEnd w:id="16481"/>
    <w:bookmarkStart w:name="z30062" w:id="16482"/>
    <w:p>
      <w:pPr>
        <w:spacing w:after="0"/>
        <w:ind w:left="0"/>
        <w:jc w:val="both"/>
      </w:pPr>
      <w:r>
        <w:rPr>
          <w:rFonts w:ascii="Times New Roman"/>
          <w:b w:val="false"/>
          <w:i w:val="false"/>
          <w:color w:val="000000"/>
          <w:sz w:val="28"/>
        </w:rPr>
        <w:t>
      4) қоғамдық жерлерде қарым-қатынас жасаудың этикасын және жүріп-тұрудың ережелерін меңгеру дағдыларын танытады.</w:t>
      </w:r>
    </w:p>
    <w:bookmarkEnd w:id="16482"/>
    <w:bookmarkStart w:name="z30063" w:id="16483"/>
    <w:p>
      <w:pPr>
        <w:spacing w:after="0"/>
        <w:ind w:left="0"/>
        <w:jc w:val="both"/>
      </w:pPr>
      <w:r>
        <w:rPr>
          <w:rFonts w:ascii="Times New Roman"/>
          <w:b w:val="false"/>
          <w:i w:val="false"/>
          <w:color w:val="000000"/>
          <w:sz w:val="28"/>
        </w:rPr>
        <w:t>
      31. Жүйелік – әрекеттік нәтижелер білім алушылардың:</w:t>
      </w:r>
    </w:p>
    <w:bookmarkEnd w:id="16483"/>
    <w:bookmarkStart w:name="z30064" w:id="16484"/>
    <w:p>
      <w:pPr>
        <w:spacing w:after="0"/>
        <w:ind w:left="0"/>
        <w:jc w:val="both"/>
      </w:pPr>
      <w:r>
        <w:rPr>
          <w:rFonts w:ascii="Times New Roman"/>
          <w:b w:val="false"/>
          <w:i w:val="false"/>
          <w:color w:val="000000"/>
          <w:sz w:val="28"/>
        </w:rPr>
        <w:t xml:space="preserve">
      1) әлеуметтік-мәдени мекеме-ұйымдарындағы өзара іс-әрекет алгоритмін меңгеруінен; </w:t>
      </w:r>
    </w:p>
    <w:bookmarkEnd w:id="16484"/>
    <w:bookmarkStart w:name="z30065" w:id="16485"/>
    <w:p>
      <w:pPr>
        <w:spacing w:after="0"/>
        <w:ind w:left="0"/>
        <w:jc w:val="both"/>
      </w:pPr>
      <w:r>
        <w:rPr>
          <w:rFonts w:ascii="Times New Roman"/>
          <w:b w:val="false"/>
          <w:i w:val="false"/>
          <w:color w:val="000000"/>
          <w:sz w:val="28"/>
        </w:rPr>
        <w:t>
      2) өмірлік ұстанымдарының белсенділігінен көрініс табады.</w:t>
      </w:r>
    </w:p>
    <w:bookmarkEnd w:id="164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386-қосымша</w:t>
            </w:r>
          </w:p>
        </w:tc>
      </w:tr>
    </w:tbl>
    <w:bookmarkStart w:name="z30068" w:id="16486"/>
    <w:p>
      <w:pPr>
        <w:spacing w:after="0"/>
        <w:ind w:left="0"/>
        <w:jc w:val="left"/>
      </w:pPr>
      <w:r>
        <w:rPr>
          <w:rFonts w:ascii="Times New Roman"/>
          <w:b/>
          <w:i w:val="false"/>
          <w:color w:val="000000"/>
        </w:rPr>
        <w:t xml:space="preserve"> Көру қабілеті бұзылған (көрмейтін және нашар көретін) білім алушыларға арналған жалпы орта білім беру деңгейінің 11-12 сыныптары үшін "Кеңістіктік бағдар" пәнінен үлгілік оқу бағдарламасы</w:t>
      </w:r>
      <w:r>
        <w:br/>
      </w:r>
      <w:r>
        <w:rPr>
          <w:rFonts w:ascii="Times New Roman"/>
          <w:b/>
          <w:i w:val="false"/>
          <w:color w:val="000000"/>
        </w:rPr>
        <w:t>(оқыту қазақ тілінде жүргізілетін сыныптар үшін)</w:t>
      </w:r>
    </w:p>
    <w:bookmarkEnd w:id="16486"/>
    <w:p>
      <w:pPr>
        <w:spacing w:after="0"/>
        <w:ind w:left="0"/>
        <w:jc w:val="both"/>
      </w:pPr>
      <w:r>
        <w:rPr>
          <w:rFonts w:ascii="Times New Roman"/>
          <w:b w:val="false"/>
          <w:i w:val="false"/>
          <w:color w:val="ff0000"/>
          <w:sz w:val="28"/>
        </w:rPr>
        <w:t xml:space="preserve">
      Ескерту. Бұйрық 386-қосымшамен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30069" w:id="16487"/>
    <w:p>
      <w:pPr>
        <w:spacing w:after="0"/>
        <w:ind w:left="0"/>
        <w:jc w:val="left"/>
      </w:pPr>
      <w:r>
        <w:rPr>
          <w:rFonts w:ascii="Times New Roman"/>
          <w:b/>
          <w:i w:val="false"/>
          <w:color w:val="000000"/>
        </w:rPr>
        <w:t xml:space="preserve"> 1-тарау. Түсінік хат</w:t>
      </w:r>
    </w:p>
    <w:bookmarkEnd w:id="16487"/>
    <w:bookmarkStart w:name="z30070" w:id="16488"/>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№1080 қаулысымен бекітілген Орта білім берудің (бастауыш, негізгі орта, жалпы орта білім) жалпыға міндетті мемлекеттік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16488"/>
    <w:bookmarkStart w:name="z30071" w:id="16489"/>
    <w:p>
      <w:pPr>
        <w:spacing w:after="0"/>
        <w:ind w:left="0"/>
        <w:jc w:val="both"/>
      </w:pPr>
      <w:r>
        <w:rPr>
          <w:rFonts w:ascii="Times New Roman"/>
          <w:b w:val="false"/>
          <w:i w:val="false"/>
          <w:color w:val="000000"/>
          <w:sz w:val="28"/>
        </w:rPr>
        <w:t>
      2. Оқу пәнінің мақсаты - көрмейтін және нашар көретін білім алушыларға кеңістікте бағдарлаудағы жалпылама әдіс-тәсілдерді меңгерту, қоғамда оқшаулануды жеңе білу, қоршаған әлем туралы біртұтас түсінігін қалыптастыру мен тұлғаның жеткілікті дамуына ықпал ету болып табылады.</w:t>
      </w:r>
    </w:p>
    <w:bookmarkEnd w:id="16489"/>
    <w:bookmarkStart w:name="z30072" w:id="16490"/>
    <w:p>
      <w:pPr>
        <w:spacing w:after="0"/>
        <w:ind w:left="0"/>
        <w:jc w:val="both"/>
      </w:pPr>
      <w:r>
        <w:rPr>
          <w:rFonts w:ascii="Times New Roman"/>
          <w:b w:val="false"/>
          <w:i w:val="false"/>
          <w:color w:val="000000"/>
          <w:sz w:val="28"/>
        </w:rPr>
        <w:t>
      3. Оқу пәнінің міндеттері:</w:t>
      </w:r>
    </w:p>
    <w:bookmarkEnd w:id="16490"/>
    <w:bookmarkStart w:name="z30073" w:id="16491"/>
    <w:p>
      <w:pPr>
        <w:spacing w:after="0"/>
        <w:ind w:left="0"/>
        <w:jc w:val="both"/>
      </w:pPr>
      <w:r>
        <w:rPr>
          <w:rFonts w:ascii="Times New Roman"/>
          <w:b w:val="false"/>
          <w:i w:val="false"/>
          <w:color w:val="000000"/>
          <w:sz w:val="28"/>
        </w:rPr>
        <w:t xml:space="preserve">
      1) сыртқы ортаның тітіркеніштерін адекватты түсінуге үйрету; </w:t>
      </w:r>
    </w:p>
    <w:bookmarkEnd w:id="16491"/>
    <w:bookmarkStart w:name="z30074" w:id="16492"/>
    <w:p>
      <w:pPr>
        <w:spacing w:after="0"/>
        <w:ind w:left="0"/>
        <w:jc w:val="both"/>
      </w:pPr>
      <w:r>
        <w:rPr>
          <w:rFonts w:ascii="Times New Roman"/>
          <w:b w:val="false"/>
          <w:i w:val="false"/>
          <w:color w:val="000000"/>
          <w:sz w:val="28"/>
        </w:rPr>
        <w:t>
      2) көру қабілеті бұзылған тұлғалардың заттық және кеңістіктік елестерін дұрыс қалыптасуына ықпал ету;</w:t>
      </w:r>
    </w:p>
    <w:bookmarkEnd w:id="16492"/>
    <w:bookmarkStart w:name="z30075" w:id="16493"/>
    <w:p>
      <w:pPr>
        <w:spacing w:after="0"/>
        <w:ind w:left="0"/>
        <w:jc w:val="both"/>
      </w:pPr>
      <w:r>
        <w:rPr>
          <w:rFonts w:ascii="Times New Roman"/>
          <w:b w:val="false"/>
          <w:i w:val="false"/>
          <w:color w:val="000000"/>
          <w:sz w:val="28"/>
        </w:rPr>
        <w:t>
      3) өмір сүрудегі түрлі жағдайларда қолайлы әрекет ету дағдыларын қалыптастыру.</w:t>
      </w:r>
    </w:p>
    <w:bookmarkEnd w:id="16493"/>
    <w:bookmarkStart w:name="z30076" w:id="16494"/>
    <w:p>
      <w:pPr>
        <w:spacing w:after="0"/>
        <w:ind w:left="0"/>
        <w:jc w:val="both"/>
      </w:pPr>
      <w:r>
        <w:rPr>
          <w:rFonts w:ascii="Times New Roman"/>
          <w:b w:val="false"/>
          <w:i w:val="false"/>
          <w:color w:val="000000"/>
          <w:sz w:val="28"/>
        </w:rPr>
        <w:t>
      4. Көру қабілеті бұзылған тұлғаларды кеңістікті бағдарлауға оқыту - әлеуметтік ортаға бейімделуі мен енуіндегі ең өзекті де қиын мәселелердің бірі. "Кеңістіктік бағдар" көру қабілеті бұзылған (нашар көретін және көрмейтін) білім алушыларды арнайы оқыту мен тәрбиелеудегі түзету компонентінің ең маңызды пәндерінің бірі болып табылады.</w:t>
      </w:r>
    </w:p>
    <w:bookmarkEnd w:id="16494"/>
    <w:bookmarkStart w:name="z30077" w:id="16495"/>
    <w:p>
      <w:pPr>
        <w:spacing w:after="0"/>
        <w:ind w:left="0"/>
        <w:jc w:val="both"/>
      </w:pPr>
      <w:r>
        <w:rPr>
          <w:rFonts w:ascii="Times New Roman"/>
          <w:b w:val="false"/>
          <w:i w:val="false"/>
          <w:color w:val="000000"/>
          <w:sz w:val="28"/>
        </w:rPr>
        <w:t>
      5. Кеңістікте бағдарлауға оқыту курсының мазмұнын анықтауда "Емдік дене шынықтыру", "Әлеуметтік-тұрмыстық бағдар", "Қалдық көру қабілетімен көру түйсігін дамыту және сақтау" пәндерімен өзара байланысындағы кешенді тәсілдерді қарастырады. Сонымен қатар, педагогтардың, тәрбиешілердің, ата-аналардың, көру қабілеті бұзылған білім алушылардың дағдылары мен біліктіліктерін меңгеруіне қойылатын бірыңғай талаптарын да көздейді.</w:t>
      </w:r>
    </w:p>
    <w:bookmarkEnd w:id="16495"/>
    <w:bookmarkStart w:name="z30078" w:id="16496"/>
    <w:p>
      <w:pPr>
        <w:spacing w:after="0"/>
        <w:ind w:left="0"/>
        <w:jc w:val="both"/>
      </w:pPr>
      <w:r>
        <w:rPr>
          <w:rFonts w:ascii="Times New Roman"/>
          <w:b w:val="false"/>
          <w:i w:val="false"/>
          <w:color w:val="000000"/>
          <w:sz w:val="28"/>
        </w:rPr>
        <w:t>
      6. Оқу бағдарламасы концентрикалық әдіс бойынша құрылған, яғни оқу материалы жылдан жылға қайталанып ұсынылғанымен, білім беру мазмұны күрделеніп, кеңейтіледі, жеке элементтерінің нақтылануын және тереңдетілуін көздейді.</w:t>
      </w:r>
    </w:p>
    <w:bookmarkEnd w:id="16496"/>
    <w:bookmarkStart w:name="z30079" w:id="16497"/>
    <w:p>
      <w:pPr>
        <w:spacing w:after="0"/>
        <w:ind w:left="0"/>
        <w:jc w:val="both"/>
      </w:pPr>
      <w:r>
        <w:rPr>
          <w:rFonts w:ascii="Times New Roman"/>
          <w:b w:val="false"/>
          <w:i w:val="false"/>
          <w:color w:val="000000"/>
          <w:sz w:val="28"/>
        </w:rPr>
        <w:t>
      7. Коррекциялық сабақ - кеңістікте бағдарлауға бағытталған оқытудың негізгі ұйымдастырылған түрі болып табылады. Бағдарлама материалын жақсы меңгеру үшін білім алушылардың дағды мен біліктіліктерін сабақтан тыс уақытта бекіту ұсынылады.</w:t>
      </w:r>
    </w:p>
    <w:bookmarkEnd w:id="16497"/>
    <w:bookmarkStart w:name="z30080" w:id="16498"/>
    <w:p>
      <w:pPr>
        <w:spacing w:after="0"/>
        <w:ind w:left="0"/>
        <w:jc w:val="both"/>
      </w:pPr>
      <w:r>
        <w:rPr>
          <w:rFonts w:ascii="Times New Roman"/>
          <w:b w:val="false"/>
          <w:i w:val="false"/>
          <w:color w:val="000000"/>
          <w:sz w:val="28"/>
        </w:rPr>
        <w:t>
      8. Көру қабілеті бұзылған білім алушылардың кеңістіктік бейнесінің қалыптасуын шартты түрде үш кезеңге бөлуге болады және олардың әрқайсысы өз алдына көрнекіліктерді, әдістерді және оқыту түрлерін қолданатын нақты міндеттерді қояды:</w:t>
      </w:r>
    </w:p>
    <w:bookmarkEnd w:id="16498"/>
    <w:bookmarkStart w:name="z30081" w:id="16499"/>
    <w:p>
      <w:pPr>
        <w:spacing w:after="0"/>
        <w:ind w:left="0"/>
        <w:jc w:val="both"/>
      </w:pPr>
      <w:r>
        <w:rPr>
          <w:rFonts w:ascii="Times New Roman"/>
          <w:b w:val="false"/>
          <w:i w:val="false"/>
          <w:color w:val="000000"/>
          <w:sz w:val="28"/>
        </w:rPr>
        <w:t xml:space="preserve">
      1) бірінші кезеңде маршруттың алғашқы кеңістіктік бейнесі қалыптасады: маршрут бойындағы заттардың орналасуы жайлы жалпы елесі, маршруттың бастапқы нүктесі анықталады, бағыттың конфигурациясы, маршруттың әр бөлігі нақтыланады; </w:t>
      </w:r>
    </w:p>
    <w:bookmarkEnd w:id="16499"/>
    <w:bookmarkStart w:name="z30082" w:id="16500"/>
    <w:p>
      <w:pPr>
        <w:spacing w:after="0"/>
        <w:ind w:left="0"/>
        <w:jc w:val="both"/>
      </w:pPr>
      <w:r>
        <w:rPr>
          <w:rFonts w:ascii="Times New Roman"/>
          <w:b w:val="false"/>
          <w:i w:val="false"/>
          <w:color w:val="000000"/>
          <w:sz w:val="28"/>
        </w:rPr>
        <w:t>
      2) екінші кезеңде осы құрылған кеңістіктің жалпылама бейнесі бөлшектеніп, маршруттың әр бөлігі егжей-тегжейлі зерттеледі;</w:t>
      </w:r>
    </w:p>
    <w:bookmarkEnd w:id="16500"/>
    <w:bookmarkStart w:name="z30083" w:id="16501"/>
    <w:p>
      <w:pPr>
        <w:spacing w:after="0"/>
        <w:ind w:left="0"/>
        <w:jc w:val="both"/>
      </w:pPr>
      <w:r>
        <w:rPr>
          <w:rFonts w:ascii="Times New Roman"/>
          <w:b w:val="false"/>
          <w:i w:val="false"/>
          <w:color w:val="000000"/>
          <w:sz w:val="28"/>
        </w:rPr>
        <w:t>
      3) үшінші кезеңде зерттелген маршруттың әр бөлігі біртұтас, адекватты кеңістіктік бейнеге айналады. Осы жүйемен оқығанның нәтижесінде кеңістіктік бейненің тұрақтылығы, дәлдігі, толықтығы және адекваттылығы өседі.</w:t>
      </w:r>
    </w:p>
    <w:bookmarkEnd w:id="16501"/>
    <w:bookmarkStart w:name="z30084" w:id="16502"/>
    <w:p>
      <w:pPr>
        <w:spacing w:after="0"/>
        <w:ind w:left="0"/>
        <w:jc w:val="both"/>
      </w:pPr>
      <w:r>
        <w:rPr>
          <w:rFonts w:ascii="Times New Roman"/>
          <w:b w:val="false"/>
          <w:i w:val="false"/>
          <w:color w:val="000000"/>
          <w:sz w:val="28"/>
        </w:rPr>
        <w:t>
      9. "Кеңістіктік бағдар" курсының базалық мазмұны төмендегі бөлімдердерде жүзеге асырылады:</w:t>
      </w:r>
    </w:p>
    <w:bookmarkEnd w:id="16502"/>
    <w:bookmarkStart w:name="z30085" w:id="16503"/>
    <w:p>
      <w:pPr>
        <w:spacing w:after="0"/>
        <w:ind w:left="0"/>
        <w:jc w:val="both"/>
      </w:pPr>
      <w:r>
        <w:rPr>
          <w:rFonts w:ascii="Times New Roman"/>
          <w:b w:val="false"/>
          <w:i w:val="false"/>
          <w:color w:val="000000"/>
          <w:sz w:val="28"/>
        </w:rPr>
        <w:t xml:space="preserve">
      1) шағын кеңістікте бағдарлау; </w:t>
      </w:r>
    </w:p>
    <w:bookmarkEnd w:id="16503"/>
    <w:bookmarkStart w:name="z30086" w:id="16504"/>
    <w:p>
      <w:pPr>
        <w:spacing w:after="0"/>
        <w:ind w:left="0"/>
        <w:jc w:val="both"/>
      </w:pPr>
      <w:r>
        <w:rPr>
          <w:rFonts w:ascii="Times New Roman"/>
          <w:b w:val="false"/>
          <w:i w:val="false"/>
          <w:color w:val="000000"/>
          <w:sz w:val="28"/>
        </w:rPr>
        <w:t>
      2) жабық және еркін кеңістікте бағдарлау;</w:t>
      </w:r>
    </w:p>
    <w:bookmarkEnd w:id="16504"/>
    <w:bookmarkStart w:name="z30087" w:id="16505"/>
    <w:p>
      <w:pPr>
        <w:spacing w:after="0"/>
        <w:ind w:left="0"/>
        <w:jc w:val="both"/>
      </w:pPr>
      <w:r>
        <w:rPr>
          <w:rFonts w:ascii="Times New Roman"/>
          <w:b w:val="false"/>
          <w:i w:val="false"/>
          <w:color w:val="000000"/>
          <w:sz w:val="28"/>
        </w:rPr>
        <w:t>
      3) топографиялық көріністердің қалыптасуы;</w:t>
      </w:r>
    </w:p>
    <w:bookmarkEnd w:id="16505"/>
    <w:bookmarkStart w:name="z30088" w:id="16506"/>
    <w:p>
      <w:pPr>
        <w:spacing w:after="0"/>
        <w:ind w:left="0"/>
        <w:jc w:val="both"/>
      </w:pPr>
      <w:r>
        <w:rPr>
          <w:rFonts w:ascii="Times New Roman"/>
          <w:b w:val="false"/>
          <w:i w:val="false"/>
          <w:color w:val="000000"/>
          <w:sz w:val="28"/>
        </w:rPr>
        <w:t>
      4) ақ тросттың көмегімен бағдарлау;</w:t>
      </w:r>
    </w:p>
    <w:bookmarkEnd w:id="16506"/>
    <w:bookmarkStart w:name="z30089" w:id="16507"/>
    <w:p>
      <w:pPr>
        <w:spacing w:after="0"/>
        <w:ind w:left="0"/>
        <w:jc w:val="both"/>
      </w:pPr>
      <w:r>
        <w:rPr>
          <w:rFonts w:ascii="Times New Roman"/>
          <w:b w:val="false"/>
          <w:i w:val="false"/>
          <w:color w:val="000000"/>
          <w:sz w:val="28"/>
        </w:rPr>
        <w:t>
      5) қоғамдық көліктерді пайдалану;</w:t>
      </w:r>
    </w:p>
    <w:bookmarkEnd w:id="16507"/>
    <w:bookmarkStart w:name="z30090" w:id="16508"/>
    <w:p>
      <w:pPr>
        <w:spacing w:after="0"/>
        <w:ind w:left="0"/>
        <w:jc w:val="both"/>
      </w:pPr>
      <w:r>
        <w:rPr>
          <w:rFonts w:ascii="Times New Roman"/>
          <w:b w:val="false"/>
          <w:i w:val="false"/>
          <w:color w:val="000000"/>
          <w:sz w:val="28"/>
        </w:rPr>
        <w:t>
      6) қоғамдық әлеуметтік-мәдени орындарнда бағдарлауы мен тәртібі;</w:t>
      </w:r>
    </w:p>
    <w:bookmarkEnd w:id="16508"/>
    <w:bookmarkStart w:name="z30091" w:id="16509"/>
    <w:p>
      <w:pPr>
        <w:spacing w:after="0"/>
        <w:ind w:left="0"/>
        <w:jc w:val="both"/>
      </w:pPr>
      <w:r>
        <w:rPr>
          <w:rFonts w:ascii="Times New Roman"/>
          <w:b w:val="false"/>
          <w:i w:val="false"/>
          <w:color w:val="000000"/>
          <w:sz w:val="28"/>
        </w:rPr>
        <w:t xml:space="preserve">
      7) айналасындағы адамдармен бірлескен бағдарлау дағдылары. </w:t>
      </w:r>
    </w:p>
    <w:bookmarkEnd w:id="16509"/>
    <w:bookmarkStart w:name="z30092" w:id="16510"/>
    <w:p>
      <w:pPr>
        <w:spacing w:after="0"/>
        <w:ind w:left="0"/>
        <w:jc w:val="both"/>
      </w:pPr>
      <w:r>
        <w:rPr>
          <w:rFonts w:ascii="Times New Roman"/>
          <w:b w:val="false"/>
          <w:i w:val="false"/>
          <w:color w:val="000000"/>
          <w:sz w:val="28"/>
        </w:rPr>
        <w:t>
      10. "Кеңістіктік бағдар" пәні бойынша көру қабілеті терең бұзылған балаларды оқытудағы жеткен жетістіктерін бағалау балдық емес, білім алушылардың сапалы-сипаттағы, эмоционалды ерекшеліктер мүмкіндігінің деңгейінде, кеңістікте бағдарлаудағы құзіреттілігінің қалыптасу мен даму мониторингіне негізделеді.</w:t>
      </w:r>
    </w:p>
    <w:bookmarkEnd w:id="16510"/>
    <w:bookmarkStart w:name="z30093" w:id="16511"/>
    <w:p>
      <w:pPr>
        <w:spacing w:after="0"/>
        <w:ind w:left="0"/>
        <w:jc w:val="both"/>
      </w:pPr>
      <w:r>
        <w:rPr>
          <w:rFonts w:ascii="Times New Roman"/>
          <w:b w:val="false"/>
          <w:i w:val="false"/>
          <w:color w:val="000000"/>
          <w:sz w:val="28"/>
        </w:rPr>
        <w:t>
      11. Көрмейтін және нашар көретін білім алушыларға кеңістікке бағдарлауды оқытуда құрылғылармен, көрнекілік, дидактикалық және техникалық құралдармен (бедерлі-графикалық карталар,тірек-сызбалар, "Школьник", "Ориентир" құралдары, айналар, тросттар, тактильді және дыбысты жолдар,дыбыстық сигналдар) жабдықталған арнайы кабинеттің болуы талап етіледі.</w:t>
      </w:r>
    </w:p>
    <w:bookmarkEnd w:id="16511"/>
    <w:bookmarkStart w:name="z30094" w:id="16512"/>
    <w:p>
      <w:pPr>
        <w:spacing w:after="0"/>
        <w:ind w:left="0"/>
        <w:jc w:val="both"/>
      </w:pPr>
      <w:r>
        <w:rPr>
          <w:rFonts w:ascii="Times New Roman"/>
          <w:b w:val="false"/>
          <w:i w:val="false"/>
          <w:color w:val="000000"/>
          <w:sz w:val="28"/>
        </w:rPr>
        <w:t>
      12. Кеңістіктік бағдар сабақтары топпен (3-5 адам), аптасына 3 рет жүргізіледі. Сабақ ұзақтығы – 45 минут. Білім алушылардың тақырыпты қабылдауына байланысты оқу жүктемесін (сағат) бөлуі өзгертіледі.</w:t>
      </w:r>
    </w:p>
    <w:bookmarkEnd w:id="16512"/>
    <w:bookmarkStart w:name="z30095" w:id="16513"/>
    <w:p>
      <w:pPr>
        <w:spacing w:after="0"/>
        <w:ind w:left="0"/>
        <w:jc w:val="both"/>
      </w:pPr>
      <w:r>
        <w:rPr>
          <w:rFonts w:ascii="Times New Roman"/>
          <w:b w:val="false"/>
          <w:i w:val="false"/>
          <w:color w:val="000000"/>
          <w:sz w:val="28"/>
        </w:rPr>
        <w:t>
      13. Оқу жүктемесінің көлемі:</w:t>
      </w:r>
    </w:p>
    <w:bookmarkEnd w:id="16513"/>
    <w:bookmarkStart w:name="z30096" w:id="16514"/>
    <w:p>
      <w:pPr>
        <w:spacing w:after="0"/>
        <w:ind w:left="0"/>
        <w:jc w:val="both"/>
      </w:pPr>
      <w:r>
        <w:rPr>
          <w:rFonts w:ascii="Times New Roman"/>
          <w:b w:val="false"/>
          <w:i w:val="false"/>
          <w:color w:val="000000"/>
          <w:sz w:val="28"/>
        </w:rPr>
        <w:t>
      1) 11-сынып – аптасына 3 сағат, оқу жылында 102 сағат;</w:t>
      </w:r>
    </w:p>
    <w:bookmarkEnd w:id="16514"/>
    <w:bookmarkStart w:name="z30097" w:id="16515"/>
    <w:p>
      <w:pPr>
        <w:spacing w:after="0"/>
        <w:ind w:left="0"/>
        <w:jc w:val="both"/>
      </w:pPr>
      <w:r>
        <w:rPr>
          <w:rFonts w:ascii="Times New Roman"/>
          <w:b w:val="false"/>
          <w:i w:val="false"/>
          <w:color w:val="000000"/>
          <w:sz w:val="28"/>
        </w:rPr>
        <w:t>
      2) 12-сынып – аптасына 3 сағат, оқу жылында 102 сағат.</w:t>
      </w:r>
    </w:p>
    <w:bookmarkEnd w:id="16515"/>
    <w:bookmarkStart w:name="z30098" w:id="16516"/>
    <w:p>
      <w:pPr>
        <w:spacing w:after="0"/>
        <w:ind w:left="0"/>
        <w:jc w:val="left"/>
      </w:pPr>
      <w:r>
        <w:rPr>
          <w:rFonts w:ascii="Times New Roman"/>
          <w:b/>
          <w:i w:val="false"/>
          <w:color w:val="000000"/>
        </w:rPr>
        <w:t xml:space="preserve"> 2-тарау. Оқу пәнінің 11-сыныпқа арналған базалық білім мазмұны</w:t>
      </w:r>
    </w:p>
    <w:bookmarkEnd w:id="16516"/>
    <w:bookmarkStart w:name="z30099" w:id="16517"/>
    <w:p>
      <w:pPr>
        <w:spacing w:after="0"/>
        <w:ind w:left="0"/>
        <w:jc w:val="both"/>
      </w:pPr>
      <w:r>
        <w:rPr>
          <w:rFonts w:ascii="Times New Roman"/>
          <w:b w:val="false"/>
          <w:i w:val="false"/>
          <w:color w:val="000000"/>
          <w:sz w:val="28"/>
        </w:rPr>
        <w:t>
      14. Шағын кеңістікте бағдарлау (10 сағат):</w:t>
      </w:r>
    </w:p>
    <w:bookmarkEnd w:id="16517"/>
    <w:bookmarkStart w:name="z30100" w:id="16518"/>
    <w:p>
      <w:pPr>
        <w:spacing w:after="0"/>
        <w:ind w:left="0"/>
        <w:jc w:val="both"/>
      </w:pPr>
      <w:r>
        <w:rPr>
          <w:rFonts w:ascii="Times New Roman"/>
          <w:b w:val="false"/>
          <w:i w:val="false"/>
          <w:color w:val="000000"/>
          <w:sz w:val="28"/>
        </w:rPr>
        <w:t>
      1) өндірістік оқуда пайдаланатын кеңістік туралы ұғымды нақтылау және бекіту: бірінші, соңғы, ең жақын, ең алыс, келесі, тігінен, көлденеңнен, перпендикулярмен, параллелмен, төменгі/ жоғарғы шетпен, төменнен жоғары, диагоналмен.</w:t>
      </w:r>
    </w:p>
    <w:bookmarkEnd w:id="16518"/>
    <w:bookmarkStart w:name="z30101" w:id="16519"/>
    <w:p>
      <w:pPr>
        <w:spacing w:after="0"/>
        <w:ind w:left="0"/>
        <w:jc w:val="both"/>
      </w:pPr>
      <w:r>
        <w:rPr>
          <w:rFonts w:ascii="Times New Roman"/>
          <w:b w:val="false"/>
          <w:i w:val="false"/>
          <w:color w:val="000000"/>
          <w:sz w:val="28"/>
        </w:rPr>
        <w:t>
      15. Жабық және еркін кеңістікте бағдарлау (20 сағат):</w:t>
      </w:r>
    </w:p>
    <w:bookmarkEnd w:id="16519"/>
    <w:bookmarkStart w:name="z30102" w:id="16520"/>
    <w:p>
      <w:pPr>
        <w:spacing w:after="0"/>
        <w:ind w:left="0"/>
        <w:jc w:val="both"/>
      </w:pPr>
      <w:r>
        <w:rPr>
          <w:rFonts w:ascii="Times New Roman"/>
          <w:b w:val="false"/>
          <w:i w:val="false"/>
          <w:color w:val="000000"/>
          <w:sz w:val="28"/>
        </w:rPr>
        <w:t>
      1) аталған бағдарлар бойынша жабық және еркін кеңістікте бағдарлай білу;</w:t>
      </w:r>
    </w:p>
    <w:bookmarkEnd w:id="16520"/>
    <w:bookmarkStart w:name="z30103" w:id="16521"/>
    <w:p>
      <w:pPr>
        <w:spacing w:after="0"/>
        <w:ind w:left="0"/>
        <w:jc w:val="both"/>
      </w:pPr>
      <w:r>
        <w:rPr>
          <w:rFonts w:ascii="Times New Roman"/>
          <w:b w:val="false"/>
          <w:i w:val="false"/>
          <w:color w:val="000000"/>
          <w:sz w:val="28"/>
        </w:rPr>
        <w:t>
      2) көрмейтіндер үшін ақпараттық маңызды бөлімдері бар, белгісіз кеңістікте (маршрутта) сөзбен сипаттау арқылы бағдарлауды қалыптастыру;</w:t>
      </w:r>
    </w:p>
    <w:bookmarkEnd w:id="16521"/>
    <w:bookmarkStart w:name="z30104" w:id="16522"/>
    <w:p>
      <w:pPr>
        <w:spacing w:after="0"/>
        <w:ind w:left="0"/>
        <w:jc w:val="both"/>
      </w:pPr>
      <w:r>
        <w:rPr>
          <w:rFonts w:ascii="Times New Roman"/>
          <w:b w:val="false"/>
          <w:i w:val="false"/>
          <w:color w:val="000000"/>
          <w:sz w:val="28"/>
        </w:rPr>
        <w:t xml:space="preserve">
      3) өздігінен бағытты егжей-тегжейлі сөзбен сипаттауды қалыптастыру; </w:t>
      </w:r>
    </w:p>
    <w:bookmarkEnd w:id="16522"/>
    <w:bookmarkStart w:name="z30105" w:id="16523"/>
    <w:p>
      <w:pPr>
        <w:spacing w:after="0"/>
        <w:ind w:left="0"/>
        <w:jc w:val="both"/>
      </w:pPr>
      <w:r>
        <w:rPr>
          <w:rFonts w:ascii="Times New Roman"/>
          <w:b w:val="false"/>
          <w:i w:val="false"/>
          <w:color w:val="000000"/>
          <w:sz w:val="28"/>
        </w:rPr>
        <w:t xml:space="preserve">
      4) бейтаныс белгілі бір жерде және ашық кеңістікте бағдарлауда сақталған анализаторларды барынша қолдану; </w:t>
      </w:r>
    </w:p>
    <w:bookmarkEnd w:id="16523"/>
    <w:bookmarkStart w:name="z30106" w:id="16524"/>
    <w:p>
      <w:pPr>
        <w:spacing w:after="0"/>
        <w:ind w:left="0"/>
        <w:jc w:val="both"/>
      </w:pPr>
      <w:r>
        <w:rPr>
          <w:rFonts w:ascii="Times New Roman"/>
          <w:b w:val="false"/>
          <w:i w:val="false"/>
          <w:color w:val="000000"/>
          <w:sz w:val="28"/>
        </w:rPr>
        <w:t>
      5) дүкенге, концерт залына, дәріханаға, поштаға баратын жолын сөзбен сипаттау.</w:t>
      </w:r>
    </w:p>
    <w:bookmarkEnd w:id="16524"/>
    <w:bookmarkStart w:name="z30107" w:id="16525"/>
    <w:p>
      <w:pPr>
        <w:spacing w:after="0"/>
        <w:ind w:left="0"/>
        <w:jc w:val="both"/>
      </w:pPr>
      <w:r>
        <w:rPr>
          <w:rFonts w:ascii="Times New Roman"/>
          <w:b w:val="false"/>
          <w:i w:val="false"/>
          <w:color w:val="000000"/>
          <w:sz w:val="28"/>
        </w:rPr>
        <w:t xml:space="preserve">
      16. Топографиялық көріністерінің қалыптасуы (10 сағат): </w:t>
      </w:r>
    </w:p>
    <w:bookmarkEnd w:id="16525"/>
    <w:bookmarkStart w:name="z30108" w:id="16526"/>
    <w:p>
      <w:pPr>
        <w:spacing w:after="0"/>
        <w:ind w:left="0"/>
        <w:jc w:val="both"/>
      </w:pPr>
      <w:r>
        <w:rPr>
          <w:rFonts w:ascii="Times New Roman"/>
          <w:b w:val="false"/>
          <w:i w:val="false"/>
          <w:color w:val="000000"/>
          <w:sz w:val="28"/>
        </w:rPr>
        <w:t>
      1) "Ориентир" құралында өздігінен жоспарлау және аппликациялау;</w:t>
      </w:r>
    </w:p>
    <w:bookmarkEnd w:id="16526"/>
    <w:bookmarkStart w:name="z30109" w:id="16527"/>
    <w:p>
      <w:pPr>
        <w:spacing w:after="0"/>
        <w:ind w:left="0"/>
        <w:jc w:val="both"/>
      </w:pPr>
      <w:r>
        <w:rPr>
          <w:rFonts w:ascii="Times New Roman"/>
          <w:b w:val="false"/>
          <w:i w:val="false"/>
          <w:color w:val="000000"/>
          <w:sz w:val="28"/>
        </w:rPr>
        <w:t xml:space="preserve">
      2) қалыптасқан топографиялық түсінігін жоспарға түсіру: ғимаратты, бағытты, меңгерген кеңістікті өздігінен зерттеу немесе сөздік сипаттама арқылы сызба құрастыру. </w:t>
      </w:r>
    </w:p>
    <w:bookmarkEnd w:id="16527"/>
    <w:bookmarkStart w:name="z30110" w:id="16528"/>
    <w:p>
      <w:pPr>
        <w:spacing w:after="0"/>
        <w:ind w:left="0"/>
        <w:jc w:val="both"/>
      </w:pPr>
      <w:r>
        <w:rPr>
          <w:rFonts w:ascii="Times New Roman"/>
          <w:b w:val="false"/>
          <w:i w:val="false"/>
          <w:color w:val="000000"/>
          <w:sz w:val="28"/>
        </w:rPr>
        <w:t>
      17. Ақ трость көмегімен бағдарлау (14 сағат):</w:t>
      </w:r>
    </w:p>
    <w:bookmarkEnd w:id="16528"/>
    <w:bookmarkStart w:name="z30111" w:id="16529"/>
    <w:p>
      <w:pPr>
        <w:spacing w:after="0"/>
        <w:ind w:left="0"/>
        <w:jc w:val="both"/>
      </w:pPr>
      <w:r>
        <w:rPr>
          <w:rFonts w:ascii="Times New Roman"/>
          <w:b w:val="false"/>
          <w:i w:val="false"/>
          <w:color w:val="000000"/>
          <w:sz w:val="28"/>
        </w:rPr>
        <w:t>
      1) тростпен бағдарлау тәсілдерін бекіту, тростті пайдалану кезіндегі техникалық қауіпсіздік;</w:t>
      </w:r>
    </w:p>
    <w:bookmarkEnd w:id="16529"/>
    <w:bookmarkStart w:name="z30112" w:id="16530"/>
    <w:p>
      <w:pPr>
        <w:spacing w:after="0"/>
        <w:ind w:left="0"/>
        <w:jc w:val="both"/>
      </w:pPr>
      <w:r>
        <w:rPr>
          <w:rFonts w:ascii="Times New Roman"/>
          <w:b w:val="false"/>
          <w:i w:val="false"/>
          <w:color w:val="000000"/>
          <w:sz w:val="28"/>
        </w:rPr>
        <w:t>
      2) тростпен жүру, баспалдақпен, еңіспен көтерілу және түсу тәсілдерін жетілдіру;</w:t>
      </w:r>
    </w:p>
    <w:bookmarkEnd w:id="16530"/>
    <w:bookmarkStart w:name="z30113" w:id="16531"/>
    <w:p>
      <w:pPr>
        <w:spacing w:after="0"/>
        <w:ind w:left="0"/>
        <w:jc w:val="both"/>
      </w:pPr>
      <w:r>
        <w:rPr>
          <w:rFonts w:ascii="Times New Roman"/>
          <w:b w:val="false"/>
          <w:i w:val="false"/>
          <w:color w:val="000000"/>
          <w:sz w:val="28"/>
        </w:rPr>
        <w:t>
      3) трость көмегімен кедергіні анықтап өту;</w:t>
      </w:r>
    </w:p>
    <w:bookmarkEnd w:id="16531"/>
    <w:bookmarkStart w:name="z30114" w:id="16532"/>
    <w:p>
      <w:pPr>
        <w:spacing w:after="0"/>
        <w:ind w:left="0"/>
        <w:jc w:val="both"/>
      </w:pPr>
      <w:r>
        <w:rPr>
          <w:rFonts w:ascii="Times New Roman"/>
          <w:b w:val="false"/>
          <w:i w:val="false"/>
          <w:color w:val="000000"/>
          <w:sz w:val="28"/>
        </w:rPr>
        <w:t>
      4) ғимаратта, көлікте сүйемелдеушімен жүргенде тростті пайдалану.</w:t>
      </w:r>
    </w:p>
    <w:bookmarkEnd w:id="16532"/>
    <w:bookmarkStart w:name="z30115" w:id="16533"/>
    <w:p>
      <w:pPr>
        <w:spacing w:after="0"/>
        <w:ind w:left="0"/>
        <w:jc w:val="both"/>
      </w:pPr>
      <w:r>
        <w:rPr>
          <w:rFonts w:ascii="Times New Roman"/>
          <w:b w:val="false"/>
          <w:i w:val="false"/>
          <w:color w:val="000000"/>
          <w:sz w:val="28"/>
        </w:rPr>
        <w:t>
      18. Қоғамдықкөлітерді пайдалану (22 сағат):</w:t>
      </w:r>
    </w:p>
    <w:bookmarkEnd w:id="16533"/>
    <w:bookmarkStart w:name="z30116" w:id="16534"/>
    <w:p>
      <w:pPr>
        <w:spacing w:after="0"/>
        <w:ind w:left="0"/>
        <w:jc w:val="both"/>
      </w:pPr>
      <w:r>
        <w:rPr>
          <w:rFonts w:ascii="Times New Roman"/>
          <w:b w:val="false"/>
          <w:i w:val="false"/>
          <w:color w:val="000000"/>
          <w:sz w:val="28"/>
        </w:rPr>
        <w:t>
      1) қоғамдық көлікті пайдалануда қауіпсіздік ережелерін сақтау;</w:t>
      </w:r>
    </w:p>
    <w:bookmarkEnd w:id="16534"/>
    <w:bookmarkStart w:name="z30117" w:id="16535"/>
    <w:p>
      <w:pPr>
        <w:spacing w:after="0"/>
        <w:ind w:left="0"/>
        <w:jc w:val="both"/>
      </w:pPr>
      <w:r>
        <w:rPr>
          <w:rFonts w:ascii="Times New Roman"/>
          <w:b w:val="false"/>
          <w:i w:val="false"/>
          <w:color w:val="000000"/>
          <w:sz w:val="28"/>
        </w:rPr>
        <w:t>
      2) баратын жердің бағытын оңтайлы таңдай білу, оның ұзақтығы емес, қауіпсіздігі және қолайлылығын ескеру (көлікке қайта отыру, көше қиылысынан өту санының аз болуы);</w:t>
      </w:r>
    </w:p>
    <w:bookmarkEnd w:id="16535"/>
    <w:bookmarkStart w:name="z30118" w:id="16536"/>
    <w:p>
      <w:pPr>
        <w:spacing w:after="0"/>
        <w:ind w:left="0"/>
        <w:jc w:val="both"/>
      </w:pPr>
      <w:r>
        <w:rPr>
          <w:rFonts w:ascii="Times New Roman"/>
          <w:b w:val="false"/>
          <w:i w:val="false"/>
          <w:color w:val="000000"/>
          <w:sz w:val="28"/>
        </w:rPr>
        <w:t xml:space="preserve">
      3) алдын ала белгіленген бағыт бойынша қоғамдық көлікпен тура жүріп өту. </w:t>
      </w:r>
    </w:p>
    <w:bookmarkEnd w:id="16536"/>
    <w:bookmarkStart w:name="z30119" w:id="16537"/>
    <w:p>
      <w:pPr>
        <w:spacing w:after="0"/>
        <w:ind w:left="0"/>
        <w:jc w:val="both"/>
      </w:pPr>
      <w:r>
        <w:rPr>
          <w:rFonts w:ascii="Times New Roman"/>
          <w:b w:val="false"/>
          <w:i w:val="false"/>
          <w:color w:val="000000"/>
          <w:sz w:val="28"/>
        </w:rPr>
        <w:t>
      19. Қоғамдық әлеуметтік- мәдени орындарда бағдарлауы мен тәртібі (20 сағат):</w:t>
      </w:r>
    </w:p>
    <w:bookmarkEnd w:id="16537"/>
    <w:bookmarkStart w:name="z30120" w:id="16538"/>
    <w:p>
      <w:pPr>
        <w:spacing w:after="0"/>
        <w:ind w:left="0"/>
        <w:jc w:val="both"/>
      </w:pPr>
      <w:r>
        <w:rPr>
          <w:rFonts w:ascii="Times New Roman"/>
          <w:b w:val="false"/>
          <w:i w:val="false"/>
          <w:color w:val="000000"/>
          <w:sz w:val="28"/>
        </w:rPr>
        <w:t xml:space="preserve">
      1) өндірістік шеберханаларды өздігінен бағдарлау; </w:t>
      </w:r>
    </w:p>
    <w:bookmarkEnd w:id="16538"/>
    <w:bookmarkStart w:name="z30121" w:id="16539"/>
    <w:p>
      <w:pPr>
        <w:spacing w:after="0"/>
        <w:ind w:left="0"/>
        <w:jc w:val="both"/>
      </w:pPr>
      <w:r>
        <w:rPr>
          <w:rFonts w:ascii="Times New Roman"/>
          <w:b w:val="false"/>
          <w:i w:val="false"/>
          <w:color w:val="000000"/>
          <w:sz w:val="28"/>
        </w:rPr>
        <w:t>
      2) белгіленген алгоритм бойынша әлеуметтік- мәдени ғимаратта бағдарлау тәсілін автоматтандыру: ұйымның қызметі, қызметкерлердің фукционалдық міндеттері, ғимарат ішіндегі бөлімдері және олардың орналасуы (қай қабатта, негізгі кіретін есіктен қалай бұрылады, дәліздің қай бөлігінде, есеп бойынша нешінші есік), жұмыс уақыты;</w:t>
      </w:r>
    </w:p>
    <w:bookmarkEnd w:id="16539"/>
    <w:bookmarkStart w:name="z30122" w:id="16540"/>
    <w:p>
      <w:pPr>
        <w:spacing w:after="0"/>
        <w:ind w:left="0"/>
        <w:jc w:val="both"/>
      </w:pPr>
      <w:r>
        <w:rPr>
          <w:rFonts w:ascii="Times New Roman"/>
          <w:b w:val="false"/>
          <w:i w:val="false"/>
          <w:color w:val="000000"/>
          <w:sz w:val="28"/>
        </w:rPr>
        <w:t xml:space="preserve">
      3) әлеуметтік- мәдени мекемелерде түрлі жағдаяттарды модельдеу; </w:t>
      </w:r>
    </w:p>
    <w:bookmarkEnd w:id="16540"/>
    <w:bookmarkStart w:name="z30123" w:id="16541"/>
    <w:p>
      <w:pPr>
        <w:spacing w:after="0"/>
        <w:ind w:left="0"/>
        <w:jc w:val="both"/>
      </w:pPr>
      <w:r>
        <w:rPr>
          <w:rFonts w:ascii="Times New Roman"/>
          <w:b w:val="false"/>
          <w:i w:val="false"/>
          <w:color w:val="000000"/>
          <w:sz w:val="28"/>
        </w:rPr>
        <w:t>
      4) "сатушы- сатып алушы", "дәріханашы- клиент" - тренингтері.</w:t>
      </w:r>
    </w:p>
    <w:bookmarkEnd w:id="16541"/>
    <w:bookmarkStart w:name="z30124" w:id="16542"/>
    <w:p>
      <w:pPr>
        <w:spacing w:after="0"/>
        <w:ind w:left="0"/>
        <w:jc w:val="both"/>
      </w:pPr>
      <w:r>
        <w:rPr>
          <w:rFonts w:ascii="Times New Roman"/>
          <w:b w:val="false"/>
          <w:i w:val="false"/>
          <w:color w:val="000000"/>
          <w:sz w:val="28"/>
        </w:rPr>
        <w:t>
      20. Айналасындағы адамдармен бірлескен бағдарлау дағдылары (6 сағат):</w:t>
      </w:r>
    </w:p>
    <w:bookmarkEnd w:id="16542"/>
    <w:bookmarkStart w:name="z30125" w:id="16543"/>
    <w:p>
      <w:pPr>
        <w:spacing w:after="0"/>
        <w:ind w:left="0"/>
        <w:jc w:val="both"/>
      </w:pPr>
      <w:r>
        <w:rPr>
          <w:rFonts w:ascii="Times New Roman"/>
          <w:b w:val="false"/>
          <w:i w:val="false"/>
          <w:color w:val="000000"/>
          <w:sz w:val="28"/>
        </w:rPr>
        <w:t xml:space="preserve">
      1) қиын жағдайда көмек сұрай білу; </w:t>
      </w:r>
    </w:p>
    <w:bookmarkEnd w:id="16543"/>
    <w:bookmarkStart w:name="z30126" w:id="16544"/>
    <w:p>
      <w:pPr>
        <w:spacing w:after="0"/>
        <w:ind w:left="0"/>
        <w:jc w:val="both"/>
      </w:pPr>
      <w:r>
        <w:rPr>
          <w:rFonts w:ascii="Times New Roman"/>
          <w:b w:val="false"/>
          <w:i w:val="false"/>
          <w:color w:val="000000"/>
          <w:sz w:val="28"/>
        </w:rPr>
        <w:t xml:space="preserve">
      2) айналасындағы адамдарға көрмейтін адамның нақты қандай көмек керек екенін түсіндіре білу ("Мені есікке жеткізіңізші", "менің қолымды ұстағышқа қойыңызшы", "автобустың нөмірін айтыңызшы", "кедергіге дейін қанша қадам бар"). </w:t>
      </w:r>
    </w:p>
    <w:bookmarkEnd w:id="16544"/>
    <w:bookmarkStart w:name="z30127" w:id="16545"/>
    <w:p>
      <w:pPr>
        <w:spacing w:after="0"/>
        <w:ind w:left="0"/>
        <w:jc w:val="left"/>
      </w:pPr>
      <w:r>
        <w:rPr>
          <w:rFonts w:ascii="Times New Roman"/>
          <w:b/>
          <w:i w:val="false"/>
          <w:color w:val="000000"/>
        </w:rPr>
        <w:t xml:space="preserve"> 3-тарау. Оқу пәнінің 12-сыныпқа арналған базалық білім мазмұны</w:t>
      </w:r>
    </w:p>
    <w:bookmarkEnd w:id="16545"/>
    <w:bookmarkStart w:name="z30128" w:id="16546"/>
    <w:p>
      <w:pPr>
        <w:spacing w:after="0"/>
        <w:ind w:left="0"/>
        <w:jc w:val="both"/>
      </w:pPr>
      <w:r>
        <w:rPr>
          <w:rFonts w:ascii="Times New Roman"/>
          <w:b w:val="false"/>
          <w:i w:val="false"/>
          <w:color w:val="000000"/>
          <w:sz w:val="28"/>
        </w:rPr>
        <w:t>
      21. Жабық және еркін кеңістікте бағдарлау (18 сағат):</w:t>
      </w:r>
    </w:p>
    <w:bookmarkEnd w:id="16546"/>
    <w:bookmarkStart w:name="z30129" w:id="16547"/>
    <w:p>
      <w:pPr>
        <w:spacing w:after="0"/>
        <w:ind w:left="0"/>
        <w:jc w:val="both"/>
      </w:pPr>
      <w:r>
        <w:rPr>
          <w:rFonts w:ascii="Times New Roman"/>
          <w:b w:val="false"/>
          <w:i w:val="false"/>
          <w:color w:val="000000"/>
          <w:sz w:val="28"/>
        </w:rPr>
        <w:t xml:space="preserve">
      1) аталған бағдар бойынша жабық және ашық кеңістікте бағдарлау дағдысын бекіту; </w:t>
      </w:r>
    </w:p>
    <w:bookmarkEnd w:id="16547"/>
    <w:bookmarkStart w:name="z30130" w:id="16548"/>
    <w:p>
      <w:pPr>
        <w:spacing w:after="0"/>
        <w:ind w:left="0"/>
        <w:jc w:val="both"/>
      </w:pPr>
      <w:r>
        <w:rPr>
          <w:rFonts w:ascii="Times New Roman"/>
          <w:b w:val="false"/>
          <w:i w:val="false"/>
          <w:color w:val="000000"/>
          <w:sz w:val="28"/>
        </w:rPr>
        <w:t xml:space="preserve">
      2) бейтаныс кеңістікте (бағытта) бағдарлауды қалыптастыруда, көрмейтіндер үшін сөзбен сипаттау және нақты ақпараттық маңызды белгілерді пайдалануға үйрету; </w:t>
      </w:r>
    </w:p>
    <w:bookmarkEnd w:id="16548"/>
    <w:bookmarkStart w:name="z30131" w:id="16549"/>
    <w:p>
      <w:pPr>
        <w:spacing w:after="0"/>
        <w:ind w:left="0"/>
        <w:jc w:val="both"/>
      </w:pPr>
      <w:r>
        <w:rPr>
          <w:rFonts w:ascii="Times New Roman"/>
          <w:b w:val="false"/>
          <w:i w:val="false"/>
          <w:color w:val="000000"/>
          <w:sz w:val="28"/>
        </w:rPr>
        <w:t>
      3) маршрутты белгілерімен бірге сипаттауға жаттығуқтыру;</w:t>
      </w:r>
    </w:p>
    <w:bookmarkEnd w:id="16549"/>
    <w:bookmarkStart w:name="z30132" w:id="16550"/>
    <w:p>
      <w:pPr>
        <w:spacing w:after="0"/>
        <w:ind w:left="0"/>
        <w:jc w:val="both"/>
      </w:pPr>
      <w:r>
        <w:rPr>
          <w:rFonts w:ascii="Times New Roman"/>
          <w:b w:val="false"/>
          <w:i w:val="false"/>
          <w:color w:val="000000"/>
          <w:sz w:val="28"/>
        </w:rPr>
        <w:t xml:space="preserve">
      4) бейтаныс ғимаратта және ашық кеңістікте бағдарлауда қалдық көру, есту, сипап сезу, иіс сезу, дәм сезу анализаторларын кешенді пайдалану; </w:t>
      </w:r>
    </w:p>
    <w:bookmarkEnd w:id="16550"/>
    <w:bookmarkStart w:name="z30133" w:id="16551"/>
    <w:p>
      <w:pPr>
        <w:spacing w:after="0"/>
        <w:ind w:left="0"/>
        <w:jc w:val="both"/>
      </w:pPr>
      <w:r>
        <w:rPr>
          <w:rFonts w:ascii="Times New Roman"/>
          <w:b w:val="false"/>
          <w:i w:val="false"/>
          <w:color w:val="000000"/>
          <w:sz w:val="28"/>
        </w:rPr>
        <w:t>
      5) супермаркетке, кинотетрға, дәріханаға, мешітке бару жолын сөзбен сипаттау.</w:t>
      </w:r>
    </w:p>
    <w:bookmarkEnd w:id="16551"/>
    <w:bookmarkStart w:name="z30134" w:id="16552"/>
    <w:p>
      <w:pPr>
        <w:spacing w:after="0"/>
        <w:ind w:left="0"/>
        <w:jc w:val="both"/>
      </w:pPr>
      <w:r>
        <w:rPr>
          <w:rFonts w:ascii="Times New Roman"/>
          <w:b w:val="false"/>
          <w:i w:val="false"/>
          <w:color w:val="000000"/>
          <w:sz w:val="28"/>
        </w:rPr>
        <w:t>
      22. Топографиялық көріністерінің қалыптасуы (12 сағат):</w:t>
      </w:r>
    </w:p>
    <w:bookmarkEnd w:id="16552"/>
    <w:bookmarkStart w:name="z30135" w:id="16553"/>
    <w:p>
      <w:pPr>
        <w:spacing w:after="0"/>
        <w:ind w:left="0"/>
        <w:jc w:val="both"/>
      </w:pPr>
      <w:r>
        <w:rPr>
          <w:rFonts w:ascii="Times New Roman"/>
          <w:b w:val="false"/>
          <w:i w:val="false"/>
          <w:color w:val="000000"/>
          <w:sz w:val="28"/>
        </w:rPr>
        <w:t xml:space="preserve">
      1) жергілікті жердің жоспарын өздігінен жобалау; </w:t>
      </w:r>
    </w:p>
    <w:bookmarkEnd w:id="16553"/>
    <w:bookmarkStart w:name="z30136" w:id="16554"/>
    <w:p>
      <w:pPr>
        <w:spacing w:after="0"/>
        <w:ind w:left="0"/>
        <w:jc w:val="both"/>
      </w:pPr>
      <w:r>
        <w:rPr>
          <w:rFonts w:ascii="Times New Roman"/>
          <w:b w:val="false"/>
          <w:i w:val="false"/>
          <w:color w:val="000000"/>
          <w:sz w:val="28"/>
        </w:rPr>
        <w:t xml:space="preserve">
      2) жергілікті жердің бедерлі жоспарын құру; </w:t>
      </w:r>
    </w:p>
    <w:bookmarkEnd w:id="16554"/>
    <w:bookmarkStart w:name="z30137" w:id="16555"/>
    <w:p>
      <w:pPr>
        <w:spacing w:after="0"/>
        <w:ind w:left="0"/>
        <w:jc w:val="both"/>
      </w:pPr>
      <w:r>
        <w:rPr>
          <w:rFonts w:ascii="Times New Roman"/>
          <w:b w:val="false"/>
          <w:i w:val="false"/>
          <w:color w:val="000000"/>
          <w:sz w:val="28"/>
        </w:rPr>
        <w:t xml:space="preserve">
      3) қалыптасқан топографиялық түсініктерін сызбаға түсіру: ғимараттың, бағыттардың, меңгерген кеңістікті өздігінен зерттеуден кейін немесе алған сөздік сипаттаудың негізінді сызбаға түсіру. </w:t>
      </w:r>
    </w:p>
    <w:bookmarkEnd w:id="16555"/>
    <w:bookmarkStart w:name="z30138" w:id="16556"/>
    <w:p>
      <w:pPr>
        <w:spacing w:after="0"/>
        <w:ind w:left="0"/>
        <w:jc w:val="both"/>
      </w:pPr>
      <w:r>
        <w:rPr>
          <w:rFonts w:ascii="Times New Roman"/>
          <w:b w:val="false"/>
          <w:i w:val="false"/>
          <w:color w:val="000000"/>
          <w:sz w:val="28"/>
        </w:rPr>
        <w:t xml:space="preserve">
      23. Ақ тросттың көмегімен бағдарлау (12 сағат): </w:t>
      </w:r>
    </w:p>
    <w:bookmarkEnd w:id="16556"/>
    <w:bookmarkStart w:name="z30139" w:id="16557"/>
    <w:p>
      <w:pPr>
        <w:spacing w:after="0"/>
        <w:ind w:left="0"/>
        <w:jc w:val="both"/>
      </w:pPr>
      <w:r>
        <w:rPr>
          <w:rFonts w:ascii="Times New Roman"/>
          <w:b w:val="false"/>
          <w:i w:val="false"/>
          <w:color w:val="000000"/>
          <w:sz w:val="28"/>
        </w:rPr>
        <w:t>
      1) тростпен бағдарлаудың тәсілдерін бекіту, тростті пайдалану кезіндегі техника қауіпсіздігі;</w:t>
      </w:r>
    </w:p>
    <w:bookmarkEnd w:id="16557"/>
    <w:bookmarkStart w:name="z30140" w:id="16558"/>
    <w:p>
      <w:pPr>
        <w:spacing w:after="0"/>
        <w:ind w:left="0"/>
        <w:jc w:val="both"/>
      </w:pPr>
      <w:r>
        <w:rPr>
          <w:rFonts w:ascii="Times New Roman"/>
          <w:b w:val="false"/>
          <w:i w:val="false"/>
          <w:color w:val="000000"/>
          <w:sz w:val="28"/>
        </w:rPr>
        <w:t>
      2) тростпен жүру жүру тәсілдерін жетілдіру;</w:t>
      </w:r>
    </w:p>
    <w:bookmarkEnd w:id="16558"/>
    <w:bookmarkStart w:name="z30141" w:id="16559"/>
    <w:p>
      <w:pPr>
        <w:spacing w:after="0"/>
        <w:ind w:left="0"/>
        <w:jc w:val="both"/>
      </w:pPr>
      <w:r>
        <w:rPr>
          <w:rFonts w:ascii="Times New Roman"/>
          <w:b w:val="false"/>
          <w:i w:val="false"/>
          <w:color w:val="000000"/>
          <w:sz w:val="28"/>
        </w:rPr>
        <w:t>
      3) трость көмегімен кедергіні анықтап өту;</w:t>
      </w:r>
    </w:p>
    <w:bookmarkEnd w:id="16559"/>
    <w:bookmarkStart w:name="z30142" w:id="16560"/>
    <w:p>
      <w:pPr>
        <w:spacing w:after="0"/>
        <w:ind w:left="0"/>
        <w:jc w:val="both"/>
      </w:pPr>
      <w:r>
        <w:rPr>
          <w:rFonts w:ascii="Times New Roman"/>
          <w:b w:val="false"/>
          <w:i w:val="false"/>
          <w:color w:val="000000"/>
          <w:sz w:val="28"/>
        </w:rPr>
        <w:t>
      4) ғимаратта, көлікте, сүйемелдеушімен жүргенде тростті пайдалану.</w:t>
      </w:r>
    </w:p>
    <w:bookmarkEnd w:id="16560"/>
    <w:bookmarkStart w:name="z30143" w:id="16561"/>
    <w:p>
      <w:pPr>
        <w:spacing w:after="0"/>
        <w:ind w:left="0"/>
        <w:jc w:val="both"/>
      </w:pPr>
      <w:r>
        <w:rPr>
          <w:rFonts w:ascii="Times New Roman"/>
          <w:b w:val="false"/>
          <w:i w:val="false"/>
          <w:color w:val="000000"/>
          <w:sz w:val="28"/>
        </w:rPr>
        <w:t>
      24. Қоғамдық көліктерді пайдалану (26 сағат):</w:t>
      </w:r>
    </w:p>
    <w:bookmarkEnd w:id="16561"/>
    <w:bookmarkStart w:name="z30144" w:id="16562"/>
    <w:p>
      <w:pPr>
        <w:spacing w:after="0"/>
        <w:ind w:left="0"/>
        <w:jc w:val="both"/>
      </w:pPr>
      <w:r>
        <w:rPr>
          <w:rFonts w:ascii="Times New Roman"/>
          <w:b w:val="false"/>
          <w:i w:val="false"/>
          <w:color w:val="000000"/>
          <w:sz w:val="28"/>
        </w:rPr>
        <w:t xml:space="preserve">
      1) қоғамдық көлікті пайдалануда қауіпсіздік ережелерін бекіту; </w:t>
      </w:r>
    </w:p>
    <w:bookmarkEnd w:id="16562"/>
    <w:bookmarkStart w:name="z30145" w:id="16563"/>
    <w:p>
      <w:pPr>
        <w:spacing w:after="0"/>
        <w:ind w:left="0"/>
        <w:jc w:val="both"/>
      </w:pPr>
      <w:r>
        <w:rPr>
          <w:rFonts w:ascii="Times New Roman"/>
          <w:b w:val="false"/>
          <w:i w:val="false"/>
          <w:color w:val="000000"/>
          <w:sz w:val="28"/>
        </w:rPr>
        <w:t>
      2) баратын жердің бағытын оңтайлы таңдай білуге жаттығу;</w:t>
      </w:r>
    </w:p>
    <w:bookmarkEnd w:id="16563"/>
    <w:bookmarkStart w:name="z30146" w:id="16564"/>
    <w:p>
      <w:pPr>
        <w:spacing w:after="0"/>
        <w:ind w:left="0"/>
        <w:jc w:val="both"/>
      </w:pPr>
      <w:r>
        <w:rPr>
          <w:rFonts w:ascii="Times New Roman"/>
          <w:b w:val="false"/>
          <w:i w:val="false"/>
          <w:color w:val="000000"/>
          <w:sz w:val="28"/>
        </w:rPr>
        <w:t xml:space="preserve">
      3) алдын ала белгіленген маршрут бойынша жүруде бірнеше қоғамдық көліктерді пайдалана білу: қолданатын көліктері мен олардың маршруттарын анықтау, көлітерді ауыстыратын аялдмаларды нақтылау. </w:t>
      </w:r>
    </w:p>
    <w:bookmarkEnd w:id="16564"/>
    <w:bookmarkStart w:name="z30147" w:id="16565"/>
    <w:p>
      <w:pPr>
        <w:spacing w:after="0"/>
        <w:ind w:left="0"/>
        <w:jc w:val="both"/>
      </w:pPr>
      <w:r>
        <w:rPr>
          <w:rFonts w:ascii="Times New Roman"/>
          <w:b w:val="false"/>
          <w:i w:val="false"/>
          <w:color w:val="000000"/>
          <w:sz w:val="28"/>
        </w:rPr>
        <w:t>
      25. Қоғамдық әлеуметтік мәдени орындарда бағдарлауы мен тәртібі (26 сағат):</w:t>
      </w:r>
    </w:p>
    <w:bookmarkEnd w:id="16565"/>
    <w:bookmarkStart w:name="z30148" w:id="16566"/>
    <w:p>
      <w:pPr>
        <w:spacing w:after="0"/>
        <w:ind w:left="0"/>
        <w:jc w:val="both"/>
      </w:pPr>
      <w:r>
        <w:rPr>
          <w:rFonts w:ascii="Times New Roman"/>
          <w:b w:val="false"/>
          <w:i w:val="false"/>
          <w:color w:val="000000"/>
          <w:sz w:val="28"/>
        </w:rPr>
        <w:t>
      1) белгіленген алгоритм бойынша әлеуметтік-мәдени ғимараттарда бағдарлау тәсілін автоматтандыру: мекеме қызметі, қызметкерлердің фукционалдық міндеттері, ғимарат ішіндегі бөлімдері және олардың орналасуы (қай қабатта, негізгі кіретін есіктен қалай бұрылады, дәліздің қай бөлігінде, нешінші есік), жұмыс уақыты;</w:t>
      </w:r>
    </w:p>
    <w:bookmarkEnd w:id="16566"/>
    <w:bookmarkStart w:name="z30149" w:id="16567"/>
    <w:p>
      <w:pPr>
        <w:spacing w:after="0"/>
        <w:ind w:left="0"/>
        <w:jc w:val="both"/>
      </w:pPr>
      <w:r>
        <w:rPr>
          <w:rFonts w:ascii="Times New Roman"/>
          <w:b w:val="false"/>
          <w:i w:val="false"/>
          <w:color w:val="000000"/>
          <w:sz w:val="28"/>
        </w:rPr>
        <w:t>
      2) әлеуметтік-мәдени мекемелерінде түрлі жағдаяттарды моделдеу. "Кассир- клиент", "Бассейнде", "Театрда" тренингтері.</w:t>
      </w:r>
    </w:p>
    <w:bookmarkEnd w:id="16567"/>
    <w:bookmarkStart w:name="z30150" w:id="16568"/>
    <w:p>
      <w:pPr>
        <w:spacing w:after="0"/>
        <w:ind w:left="0"/>
        <w:jc w:val="both"/>
      </w:pPr>
      <w:r>
        <w:rPr>
          <w:rFonts w:ascii="Times New Roman"/>
          <w:b w:val="false"/>
          <w:i w:val="false"/>
          <w:color w:val="000000"/>
          <w:sz w:val="28"/>
        </w:rPr>
        <w:t xml:space="preserve">
      26. Айналасындағы адамдармен бірлескен бағдарлау дағдылар (8 сағат): </w:t>
      </w:r>
    </w:p>
    <w:bookmarkEnd w:id="16568"/>
    <w:bookmarkStart w:name="z30151" w:id="16569"/>
    <w:p>
      <w:pPr>
        <w:spacing w:after="0"/>
        <w:ind w:left="0"/>
        <w:jc w:val="both"/>
      </w:pPr>
      <w:r>
        <w:rPr>
          <w:rFonts w:ascii="Times New Roman"/>
          <w:b w:val="false"/>
          <w:i w:val="false"/>
          <w:color w:val="000000"/>
          <w:sz w:val="28"/>
        </w:rPr>
        <w:t xml:space="preserve">
      1) қиын жағдайда көмек сұрай білу; </w:t>
      </w:r>
    </w:p>
    <w:bookmarkEnd w:id="16569"/>
    <w:bookmarkStart w:name="z30152" w:id="16570"/>
    <w:p>
      <w:pPr>
        <w:spacing w:after="0"/>
        <w:ind w:left="0"/>
        <w:jc w:val="both"/>
      </w:pPr>
      <w:r>
        <w:rPr>
          <w:rFonts w:ascii="Times New Roman"/>
          <w:b w:val="false"/>
          <w:i w:val="false"/>
          <w:color w:val="000000"/>
          <w:sz w:val="28"/>
        </w:rPr>
        <w:t>
      2) айналасындағы адамдардан көрмейтін адамға нақты қандай көмек керек екенін түсіндіре білу.</w:t>
      </w:r>
    </w:p>
    <w:bookmarkEnd w:id="16570"/>
    <w:bookmarkStart w:name="z30153" w:id="16571"/>
    <w:p>
      <w:pPr>
        <w:spacing w:after="0"/>
        <w:ind w:left="0"/>
        <w:jc w:val="left"/>
      </w:pPr>
      <w:r>
        <w:rPr>
          <w:rFonts w:ascii="Times New Roman"/>
          <w:b/>
          <w:i w:val="false"/>
          <w:color w:val="000000"/>
        </w:rPr>
        <w:t xml:space="preserve"> 4-тарау. 11-сынып білім алушыларының дайындық деңгейіне қойылатын талаптар</w:t>
      </w:r>
    </w:p>
    <w:bookmarkEnd w:id="16571"/>
    <w:bookmarkStart w:name="z30154" w:id="16572"/>
    <w:p>
      <w:pPr>
        <w:spacing w:after="0"/>
        <w:ind w:left="0"/>
        <w:jc w:val="both"/>
      </w:pPr>
      <w:r>
        <w:rPr>
          <w:rFonts w:ascii="Times New Roman"/>
          <w:b w:val="false"/>
          <w:i w:val="false"/>
          <w:color w:val="000000"/>
          <w:sz w:val="28"/>
        </w:rPr>
        <w:t xml:space="preserve">
      27. Пәндік нәтижелер. </w:t>
      </w:r>
    </w:p>
    <w:bookmarkEnd w:id="16572"/>
    <w:bookmarkStart w:name="z30155" w:id="16573"/>
    <w:p>
      <w:pPr>
        <w:spacing w:after="0"/>
        <w:ind w:left="0"/>
        <w:jc w:val="both"/>
      </w:pPr>
      <w:r>
        <w:rPr>
          <w:rFonts w:ascii="Times New Roman"/>
          <w:b w:val="false"/>
          <w:i w:val="false"/>
          <w:color w:val="000000"/>
          <w:sz w:val="28"/>
        </w:rPr>
        <w:t>
      28. Білім алушылар:</w:t>
      </w:r>
    </w:p>
    <w:bookmarkEnd w:id="16573"/>
    <w:bookmarkStart w:name="z30156" w:id="16574"/>
    <w:p>
      <w:pPr>
        <w:spacing w:after="0"/>
        <w:ind w:left="0"/>
        <w:jc w:val="both"/>
      </w:pPr>
      <w:r>
        <w:rPr>
          <w:rFonts w:ascii="Times New Roman"/>
          <w:b w:val="false"/>
          <w:i w:val="false"/>
          <w:color w:val="000000"/>
          <w:sz w:val="28"/>
        </w:rPr>
        <w:t xml:space="preserve">
      1) кеңістік жайлы түсініктері және көріністерін, олардың өзара орналасуын; </w:t>
      </w:r>
    </w:p>
    <w:bookmarkEnd w:id="16574"/>
    <w:bookmarkStart w:name="z30157" w:id="16575"/>
    <w:p>
      <w:pPr>
        <w:spacing w:after="0"/>
        <w:ind w:left="0"/>
        <w:jc w:val="both"/>
      </w:pPr>
      <w:r>
        <w:rPr>
          <w:rFonts w:ascii="Times New Roman"/>
          <w:b w:val="false"/>
          <w:i w:val="false"/>
          <w:color w:val="000000"/>
          <w:sz w:val="28"/>
        </w:rPr>
        <w:t>
      2) таныс маршруттың негізгі бағдарлары мен бөлімдерін;</w:t>
      </w:r>
    </w:p>
    <w:bookmarkEnd w:id="16575"/>
    <w:bookmarkStart w:name="z30158" w:id="16576"/>
    <w:p>
      <w:pPr>
        <w:spacing w:after="0"/>
        <w:ind w:left="0"/>
        <w:jc w:val="both"/>
      </w:pPr>
      <w:r>
        <w:rPr>
          <w:rFonts w:ascii="Times New Roman"/>
          <w:b w:val="false"/>
          <w:i w:val="false"/>
          <w:color w:val="000000"/>
          <w:sz w:val="28"/>
        </w:rPr>
        <w:t xml:space="preserve">
      3) бағдарлау кезінде сақталған анализаторлардың мәнін; </w:t>
      </w:r>
    </w:p>
    <w:bookmarkEnd w:id="16576"/>
    <w:bookmarkStart w:name="z30159" w:id="16577"/>
    <w:p>
      <w:pPr>
        <w:spacing w:after="0"/>
        <w:ind w:left="0"/>
        <w:jc w:val="both"/>
      </w:pPr>
      <w:r>
        <w:rPr>
          <w:rFonts w:ascii="Times New Roman"/>
          <w:b w:val="false"/>
          <w:i w:val="false"/>
          <w:color w:val="000000"/>
          <w:sz w:val="28"/>
        </w:rPr>
        <w:t>
      4) ғимараттардың сызбасын, бағыттардың жоспарын құру ережелерін;</w:t>
      </w:r>
    </w:p>
    <w:bookmarkEnd w:id="16577"/>
    <w:bookmarkStart w:name="z30160" w:id="16578"/>
    <w:p>
      <w:pPr>
        <w:spacing w:after="0"/>
        <w:ind w:left="0"/>
        <w:jc w:val="both"/>
      </w:pPr>
      <w:r>
        <w:rPr>
          <w:rFonts w:ascii="Times New Roman"/>
          <w:b w:val="false"/>
          <w:i w:val="false"/>
          <w:color w:val="000000"/>
          <w:sz w:val="28"/>
        </w:rPr>
        <w:t>
      5) өзін-өзі ұстау ережелері мен қоғамдық көлікті пайдаланудағы қауіпсіздігін;</w:t>
      </w:r>
    </w:p>
    <w:bookmarkEnd w:id="16578"/>
    <w:bookmarkStart w:name="z30161" w:id="16579"/>
    <w:p>
      <w:pPr>
        <w:spacing w:after="0"/>
        <w:ind w:left="0"/>
        <w:jc w:val="both"/>
      </w:pPr>
      <w:r>
        <w:rPr>
          <w:rFonts w:ascii="Times New Roman"/>
          <w:b w:val="false"/>
          <w:i w:val="false"/>
          <w:color w:val="000000"/>
          <w:sz w:val="28"/>
        </w:rPr>
        <w:t>
      6) әлеуметтік-мәдени ғимараттардағы бағдарлау алгоритмін білетін болады.</w:t>
      </w:r>
    </w:p>
    <w:bookmarkEnd w:id="16579"/>
    <w:bookmarkStart w:name="z30162" w:id="16580"/>
    <w:p>
      <w:pPr>
        <w:spacing w:after="0"/>
        <w:ind w:left="0"/>
        <w:jc w:val="both"/>
      </w:pPr>
      <w:r>
        <w:rPr>
          <w:rFonts w:ascii="Times New Roman"/>
          <w:b w:val="false"/>
          <w:i w:val="false"/>
          <w:color w:val="000000"/>
          <w:sz w:val="28"/>
        </w:rPr>
        <w:t>
      29. Білім алушылар:</w:t>
      </w:r>
    </w:p>
    <w:bookmarkEnd w:id="16580"/>
    <w:bookmarkStart w:name="z30163" w:id="16581"/>
    <w:p>
      <w:pPr>
        <w:spacing w:after="0"/>
        <w:ind w:left="0"/>
        <w:jc w:val="both"/>
      </w:pPr>
      <w:r>
        <w:rPr>
          <w:rFonts w:ascii="Times New Roman"/>
          <w:b w:val="false"/>
          <w:i w:val="false"/>
          <w:color w:val="000000"/>
          <w:sz w:val="28"/>
        </w:rPr>
        <w:t>
      1) өндірістік оқуда қолданатын, шағын кеңістік туралы түсініктерді қолдану;</w:t>
      </w:r>
    </w:p>
    <w:bookmarkEnd w:id="16581"/>
    <w:bookmarkStart w:name="z30164" w:id="16582"/>
    <w:p>
      <w:pPr>
        <w:spacing w:after="0"/>
        <w:ind w:left="0"/>
        <w:jc w:val="both"/>
      </w:pPr>
      <w:r>
        <w:rPr>
          <w:rFonts w:ascii="Times New Roman"/>
          <w:b w:val="false"/>
          <w:i w:val="false"/>
          <w:color w:val="000000"/>
          <w:sz w:val="28"/>
        </w:rPr>
        <w:t>
      2) аталған бағдарлар бойынша бейтаныс еркін және ашық кеңістікте бағдарлай білу;</w:t>
      </w:r>
    </w:p>
    <w:bookmarkEnd w:id="16582"/>
    <w:bookmarkStart w:name="z30165" w:id="16583"/>
    <w:p>
      <w:pPr>
        <w:spacing w:after="0"/>
        <w:ind w:left="0"/>
        <w:jc w:val="both"/>
      </w:pPr>
      <w:r>
        <w:rPr>
          <w:rFonts w:ascii="Times New Roman"/>
          <w:b w:val="false"/>
          <w:i w:val="false"/>
          <w:color w:val="000000"/>
          <w:sz w:val="28"/>
        </w:rPr>
        <w:t xml:space="preserve">
      3) бағытты егжей-тегжейлі сөзбен сипаттау; </w:t>
      </w:r>
    </w:p>
    <w:bookmarkEnd w:id="16583"/>
    <w:bookmarkStart w:name="z30166" w:id="16584"/>
    <w:p>
      <w:pPr>
        <w:spacing w:after="0"/>
        <w:ind w:left="0"/>
        <w:jc w:val="both"/>
      </w:pPr>
      <w:r>
        <w:rPr>
          <w:rFonts w:ascii="Times New Roman"/>
          <w:b w:val="false"/>
          <w:i w:val="false"/>
          <w:color w:val="000000"/>
          <w:sz w:val="28"/>
        </w:rPr>
        <w:t>
      4) қалыптасқан топографиялық көріністерді жоспарға көшіру;</w:t>
      </w:r>
    </w:p>
    <w:bookmarkEnd w:id="16584"/>
    <w:bookmarkStart w:name="z30167" w:id="16585"/>
    <w:p>
      <w:pPr>
        <w:spacing w:after="0"/>
        <w:ind w:left="0"/>
        <w:jc w:val="both"/>
      </w:pPr>
      <w:r>
        <w:rPr>
          <w:rFonts w:ascii="Times New Roman"/>
          <w:b w:val="false"/>
          <w:i w:val="false"/>
          <w:color w:val="000000"/>
          <w:sz w:val="28"/>
        </w:rPr>
        <w:t>
      5) күнделікті бағдарлауда тростты қолдану;</w:t>
      </w:r>
    </w:p>
    <w:bookmarkEnd w:id="16585"/>
    <w:bookmarkStart w:name="z30168" w:id="16586"/>
    <w:p>
      <w:pPr>
        <w:spacing w:after="0"/>
        <w:ind w:left="0"/>
        <w:jc w:val="both"/>
      </w:pPr>
      <w:r>
        <w:rPr>
          <w:rFonts w:ascii="Times New Roman"/>
          <w:b w:val="false"/>
          <w:i w:val="false"/>
          <w:color w:val="000000"/>
          <w:sz w:val="28"/>
        </w:rPr>
        <w:t xml:space="preserve">
      6) өздігінен бағытты жоспарлап, қоғамдық көлікте керекті жеріне бару; </w:t>
      </w:r>
    </w:p>
    <w:bookmarkEnd w:id="16586"/>
    <w:bookmarkStart w:name="z30169" w:id="16587"/>
    <w:p>
      <w:pPr>
        <w:spacing w:after="0"/>
        <w:ind w:left="0"/>
        <w:jc w:val="both"/>
      </w:pPr>
      <w:r>
        <w:rPr>
          <w:rFonts w:ascii="Times New Roman"/>
          <w:b w:val="false"/>
          <w:i w:val="false"/>
          <w:color w:val="000000"/>
          <w:sz w:val="28"/>
        </w:rPr>
        <w:t>
      7) әлеуметтік-мәдени ғимараттарда бағдарлау алгоритмін пайдалану дағдыларын меңгеретін болады.</w:t>
      </w:r>
    </w:p>
    <w:bookmarkEnd w:id="16587"/>
    <w:bookmarkStart w:name="z30170" w:id="16588"/>
    <w:p>
      <w:pPr>
        <w:spacing w:after="0"/>
        <w:ind w:left="0"/>
        <w:jc w:val="left"/>
      </w:pPr>
      <w:r>
        <w:rPr>
          <w:rFonts w:ascii="Times New Roman"/>
          <w:b/>
          <w:i w:val="false"/>
          <w:color w:val="000000"/>
        </w:rPr>
        <w:t xml:space="preserve"> 5-тарау. 12-сынып білім алушыларыныі дайындық деңгейіне қойылатын талаптар</w:t>
      </w:r>
    </w:p>
    <w:bookmarkEnd w:id="16588"/>
    <w:bookmarkStart w:name="z30171" w:id="16589"/>
    <w:p>
      <w:pPr>
        <w:spacing w:after="0"/>
        <w:ind w:left="0"/>
        <w:jc w:val="both"/>
      </w:pPr>
      <w:r>
        <w:rPr>
          <w:rFonts w:ascii="Times New Roman"/>
          <w:b w:val="false"/>
          <w:i w:val="false"/>
          <w:color w:val="000000"/>
          <w:sz w:val="28"/>
        </w:rPr>
        <w:t>
      30. Пәндік нәтижелер.</w:t>
      </w:r>
    </w:p>
    <w:bookmarkEnd w:id="16589"/>
    <w:bookmarkStart w:name="z30172" w:id="16590"/>
    <w:p>
      <w:pPr>
        <w:spacing w:after="0"/>
        <w:ind w:left="0"/>
        <w:jc w:val="both"/>
      </w:pPr>
      <w:r>
        <w:rPr>
          <w:rFonts w:ascii="Times New Roman"/>
          <w:b w:val="false"/>
          <w:i w:val="false"/>
          <w:color w:val="000000"/>
          <w:sz w:val="28"/>
        </w:rPr>
        <w:t>
      31. Білім алушылар:</w:t>
      </w:r>
    </w:p>
    <w:bookmarkEnd w:id="16590"/>
    <w:bookmarkStart w:name="z30173" w:id="16591"/>
    <w:p>
      <w:pPr>
        <w:spacing w:after="0"/>
        <w:ind w:left="0"/>
        <w:jc w:val="both"/>
      </w:pPr>
      <w:r>
        <w:rPr>
          <w:rFonts w:ascii="Times New Roman"/>
          <w:b w:val="false"/>
          <w:i w:val="false"/>
          <w:color w:val="000000"/>
          <w:sz w:val="28"/>
        </w:rPr>
        <w:t xml:space="preserve">
      1) кеңістік жайлы түсініктері мен көріністерін, олардың өзара орналасуын; </w:t>
      </w:r>
    </w:p>
    <w:bookmarkEnd w:id="16591"/>
    <w:bookmarkStart w:name="z30174" w:id="16592"/>
    <w:p>
      <w:pPr>
        <w:spacing w:after="0"/>
        <w:ind w:left="0"/>
        <w:jc w:val="both"/>
      </w:pPr>
      <w:r>
        <w:rPr>
          <w:rFonts w:ascii="Times New Roman"/>
          <w:b w:val="false"/>
          <w:i w:val="false"/>
          <w:color w:val="000000"/>
          <w:sz w:val="28"/>
        </w:rPr>
        <w:t>
      2) таныс маршруттың негізгі бағдарлары мен бөлімдерін;</w:t>
      </w:r>
    </w:p>
    <w:bookmarkEnd w:id="16592"/>
    <w:bookmarkStart w:name="z30175" w:id="16593"/>
    <w:p>
      <w:pPr>
        <w:spacing w:after="0"/>
        <w:ind w:left="0"/>
        <w:jc w:val="both"/>
      </w:pPr>
      <w:r>
        <w:rPr>
          <w:rFonts w:ascii="Times New Roman"/>
          <w:b w:val="false"/>
          <w:i w:val="false"/>
          <w:color w:val="000000"/>
          <w:sz w:val="28"/>
        </w:rPr>
        <w:t>
      3) бағдарлау кезінде сақталған анализаторлардың мәнін;</w:t>
      </w:r>
    </w:p>
    <w:bookmarkEnd w:id="16593"/>
    <w:bookmarkStart w:name="z30176" w:id="16594"/>
    <w:p>
      <w:pPr>
        <w:spacing w:after="0"/>
        <w:ind w:left="0"/>
        <w:jc w:val="both"/>
      </w:pPr>
      <w:r>
        <w:rPr>
          <w:rFonts w:ascii="Times New Roman"/>
          <w:b w:val="false"/>
          <w:i w:val="false"/>
          <w:color w:val="000000"/>
          <w:sz w:val="28"/>
        </w:rPr>
        <w:t>
      4) ғимараттардың сызбасын, бағыттардың жоспарын құру ережелерін;</w:t>
      </w:r>
    </w:p>
    <w:bookmarkEnd w:id="16594"/>
    <w:bookmarkStart w:name="z30177" w:id="16595"/>
    <w:p>
      <w:pPr>
        <w:spacing w:after="0"/>
        <w:ind w:left="0"/>
        <w:jc w:val="both"/>
      </w:pPr>
      <w:r>
        <w:rPr>
          <w:rFonts w:ascii="Times New Roman"/>
          <w:b w:val="false"/>
          <w:i w:val="false"/>
          <w:color w:val="000000"/>
          <w:sz w:val="28"/>
        </w:rPr>
        <w:t>
      5) өзін-өзі ұстау ережелері және қоғамдық көлікті пайдаланудағы қауіпсіздігін;</w:t>
      </w:r>
    </w:p>
    <w:bookmarkEnd w:id="16595"/>
    <w:bookmarkStart w:name="z30178" w:id="16596"/>
    <w:p>
      <w:pPr>
        <w:spacing w:after="0"/>
        <w:ind w:left="0"/>
        <w:jc w:val="both"/>
      </w:pPr>
      <w:r>
        <w:rPr>
          <w:rFonts w:ascii="Times New Roman"/>
          <w:b w:val="false"/>
          <w:i w:val="false"/>
          <w:color w:val="000000"/>
          <w:sz w:val="28"/>
        </w:rPr>
        <w:t>
      6) әлеуметтік-мәдени ғимараттардағы бағдарлау алгоритмін білетін болады.</w:t>
      </w:r>
    </w:p>
    <w:bookmarkEnd w:id="16596"/>
    <w:bookmarkStart w:name="z30179" w:id="16597"/>
    <w:p>
      <w:pPr>
        <w:spacing w:after="0"/>
        <w:ind w:left="0"/>
        <w:jc w:val="both"/>
      </w:pPr>
      <w:r>
        <w:rPr>
          <w:rFonts w:ascii="Times New Roman"/>
          <w:b w:val="false"/>
          <w:i w:val="false"/>
          <w:color w:val="000000"/>
          <w:sz w:val="28"/>
        </w:rPr>
        <w:t>
      32. Білім алушылар:</w:t>
      </w:r>
    </w:p>
    <w:bookmarkEnd w:id="16597"/>
    <w:bookmarkStart w:name="z30180" w:id="16598"/>
    <w:p>
      <w:pPr>
        <w:spacing w:after="0"/>
        <w:ind w:left="0"/>
        <w:jc w:val="both"/>
      </w:pPr>
      <w:r>
        <w:rPr>
          <w:rFonts w:ascii="Times New Roman"/>
          <w:b w:val="false"/>
          <w:i w:val="false"/>
          <w:color w:val="000000"/>
          <w:sz w:val="28"/>
        </w:rPr>
        <w:t>
      1) таныс және бейтаныс кеңістікте бағдарлаудың қалыптасқан дағдыларын қолдану;</w:t>
      </w:r>
    </w:p>
    <w:bookmarkEnd w:id="16598"/>
    <w:bookmarkStart w:name="z30181" w:id="16599"/>
    <w:p>
      <w:pPr>
        <w:spacing w:after="0"/>
        <w:ind w:left="0"/>
        <w:jc w:val="both"/>
      </w:pPr>
      <w:r>
        <w:rPr>
          <w:rFonts w:ascii="Times New Roman"/>
          <w:b w:val="false"/>
          <w:i w:val="false"/>
          <w:color w:val="000000"/>
          <w:sz w:val="28"/>
        </w:rPr>
        <w:t xml:space="preserve">
      2) бейтаныс кеңістікті (бағытты) сөзбен сипаттау арқылы елестету; </w:t>
      </w:r>
    </w:p>
    <w:bookmarkEnd w:id="16599"/>
    <w:bookmarkStart w:name="z30182" w:id="16600"/>
    <w:p>
      <w:pPr>
        <w:spacing w:after="0"/>
        <w:ind w:left="0"/>
        <w:jc w:val="both"/>
      </w:pPr>
      <w:r>
        <w:rPr>
          <w:rFonts w:ascii="Times New Roman"/>
          <w:b w:val="false"/>
          <w:i w:val="false"/>
          <w:color w:val="000000"/>
          <w:sz w:val="28"/>
        </w:rPr>
        <w:t>
      3) бағдарлауда топографиялық түсініктерді пайдалану;</w:t>
      </w:r>
    </w:p>
    <w:bookmarkEnd w:id="16600"/>
    <w:bookmarkStart w:name="z30183" w:id="16601"/>
    <w:p>
      <w:pPr>
        <w:spacing w:after="0"/>
        <w:ind w:left="0"/>
        <w:jc w:val="both"/>
      </w:pPr>
      <w:r>
        <w:rPr>
          <w:rFonts w:ascii="Times New Roman"/>
          <w:b w:val="false"/>
          <w:i w:val="false"/>
          <w:color w:val="000000"/>
          <w:sz w:val="28"/>
        </w:rPr>
        <w:t xml:space="preserve">
      4) тростпен бағдарлау; </w:t>
      </w:r>
    </w:p>
    <w:bookmarkEnd w:id="16601"/>
    <w:bookmarkStart w:name="z30184" w:id="16602"/>
    <w:p>
      <w:pPr>
        <w:spacing w:after="0"/>
        <w:ind w:left="0"/>
        <w:jc w:val="both"/>
      </w:pPr>
      <w:r>
        <w:rPr>
          <w:rFonts w:ascii="Times New Roman"/>
          <w:b w:val="false"/>
          <w:i w:val="false"/>
          <w:color w:val="000000"/>
          <w:sz w:val="28"/>
        </w:rPr>
        <w:t>
      5) қалалық</w:t>
      </w:r>
      <w:r>
        <w:rPr>
          <w:rFonts w:ascii="Times New Roman"/>
          <w:b w:val="false"/>
          <w:i/>
          <w:color w:val="000000"/>
          <w:sz w:val="28"/>
        </w:rPr>
        <w:t>/</w:t>
      </w:r>
      <w:r>
        <w:rPr>
          <w:rFonts w:ascii="Times New Roman"/>
          <w:b w:val="false"/>
          <w:i w:val="false"/>
          <w:color w:val="000000"/>
          <w:sz w:val="28"/>
        </w:rPr>
        <w:t>жергілікті көліктің барлық түрлерін қолдану;</w:t>
      </w:r>
    </w:p>
    <w:bookmarkEnd w:id="16602"/>
    <w:bookmarkStart w:name="z30185" w:id="16603"/>
    <w:p>
      <w:pPr>
        <w:spacing w:after="0"/>
        <w:ind w:left="0"/>
        <w:jc w:val="both"/>
      </w:pPr>
      <w:r>
        <w:rPr>
          <w:rFonts w:ascii="Times New Roman"/>
          <w:b w:val="false"/>
          <w:i w:val="false"/>
          <w:color w:val="000000"/>
          <w:sz w:val="28"/>
        </w:rPr>
        <w:t xml:space="preserve">
      6) өздігінен бағытты жоспарлап, қоғамдық көлікте керекті жеріне дейін бірнеше көлікпен бару; </w:t>
      </w:r>
    </w:p>
    <w:bookmarkEnd w:id="16603"/>
    <w:bookmarkStart w:name="z30186" w:id="16604"/>
    <w:p>
      <w:pPr>
        <w:spacing w:after="0"/>
        <w:ind w:left="0"/>
        <w:jc w:val="both"/>
      </w:pPr>
      <w:r>
        <w:rPr>
          <w:rFonts w:ascii="Times New Roman"/>
          <w:b w:val="false"/>
          <w:i w:val="false"/>
          <w:color w:val="000000"/>
          <w:sz w:val="28"/>
        </w:rPr>
        <w:t>
      7) әлеуметтік-мәдени ғимараттардағы бағдарлау алгоритмін қолдану дағдыларын меңгеретін болады.</w:t>
      </w:r>
    </w:p>
    <w:bookmarkEnd w:id="16604"/>
    <w:bookmarkStart w:name="z30187" w:id="16605"/>
    <w:p>
      <w:pPr>
        <w:spacing w:after="0"/>
        <w:ind w:left="0"/>
        <w:jc w:val="both"/>
      </w:pPr>
      <w:r>
        <w:rPr>
          <w:rFonts w:ascii="Times New Roman"/>
          <w:b w:val="false"/>
          <w:i w:val="false"/>
          <w:color w:val="000000"/>
          <w:sz w:val="28"/>
        </w:rPr>
        <w:t xml:space="preserve">
      33. Тұлғалық нәтижелер. Білім алушылар: </w:t>
      </w:r>
    </w:p>
    <w:bookmarkEnd w:id="16605"/>
    <w:bookmarkStart w:name="z30188" w:id="16606"/>
    <w:p>
      <w:pPr>
        <w:spacing w:after="0"/>
        <w:ind w:left="0"/>
        <w:jc w:val="both"/>
      </w:pPr>
      <w:r>
        <w:rPr>
          <w:rFonts w:ascii="Times New Roman"/>
          <w:b w:val="false"/>
          <w:i w:val="false"/>
          <w:color w:val="000000"/>
          <w:sz w:val="28"/>
        </w:rPr>
        <w:t>
      1) әлеуметтік ортаның ерекшеліктерін адекватты бағалау, адамдармен қарым-қатынаста жоғары мәдениеттілік;</w:t>
      </w:r>
    </w:p>
    <w:bookmarkEnd w:id="16606"/>
    <w:bookmarkStart w:name="z30189" w:id="16607"/>
    <w:p>
      <w:pPr>
        <w:spacing w:after="0"/>
        <w:ind w:left="0"/>
        <w:jc w:val="both"/>
      </w:pPr>
      <w:r>
        <w:rPr>
          <w:rFonts w:ascii="Times New Roman"/>
          <w:b w:val="false"/>
          <w:i w:val="false"/>
          <w:color w:val="000000"/>
          <w:sz w:val="28"/>
        </w:rPr>
        <w:t>
      2) шағын және макро кеңістіктерде бағдарлауда қорқыныш сезімін жеңе білу;</w:t>
      </w:r>
    </w:p>
    <w:bookmarkEnd w:id="16607"/>
    <w:bookmarkStart w:name="z30190" w:id="16608"/>
    <w:p>
      <w:pPr>
        <w:spacing w:after="0"/>
        <w:ind w:left="0"/>
        <w:jc w:val="both"/>
      </w:pPr>
      <w:r>
        <w:rPr>
          <w:rFonts w:ascii="Times New Roman"/>
          <w:b w:val="false"/>
          <w:i w:val="false"/>
          <w:color w:val="000000"/>
          <w:sz w:val="28"/>
        </w:rPr>
        <w:t>
      3) өз тәртібін талдауға және айналасындағылардың іс-әрекетінің сыртқы көріністеріне бағытталған өзін-өзі бақылау, реттеу және адекватты бағалау дағдыларын танытады.</w:t>
      </w:r>
    </w:p>
    <w:bookmarkEnd w:id="16608"/>
    <w:bookmarkStart w:name="z30191" w:id="16609"/>
    <w:p>
      <w:pPr>
        <w:spacing w:after="0"/>
        <w:ind w:left="0"/>
        <w:jc w:val="both"/>
      </w:pPr>
      <w:r>
        <w:rPr>
          <w:rFonts w:ascii="Times New Roman"/>
          <w:b w:val="false"/>
          <w:i w:val="false"/>
          <w:color w:val="000000"/>
          <w:sz w:val="28"/>
        </w:rPr>
        <w:t>
      34. Жүйелік - әрекеттік нәтижелер білім алушылардың:</w:t>
      </w:r>
    </w:p>
    <w:bookmarkEnd w:id="16609"/>
    <w:bookmarkStart w:name="z30192" w:id="16610"/>
    <w:p>
      <w:pPr>
        <w:spacing w:after="0"/>
        <w:ind w:left="0"/>
        <w:jc w:val="both"/>
      </w:pPr>
      <w:r>
        <w:rPr>
          <w:rFonts w:ascii="Times New Roman"/>
          <w:b w:val="false"/>
          <w:i w:val="false"/>
          <w:color w:val="000000"/>
          <w:sz w:val="28"/>
        </w:rPr>
        <w:t>
      1) танымдық, зияткерлік және шығармашылық қабілеттерінің жетілуінен;</w:t>
      </w:r>
    </w:p>
    <w:bookmarkEnd w:id="16610"/>
    <w:bookmarkStart w:name="z30193" w:id="16611"/>
    <w:p>
      <w:pPr>
        <w:spacing w:after="0"/>
        <w:ind w:left="0"/>
        <w:jc w:val="both"/>
      </w:pPr>
      <w:r>
        <w:rPr>
          <w:rFonts w:ascii="Times New Roman"/>
          <w:b w:val="false"/>
          <w:i w:val="false"/>
          <w:color w:val="000000"/>
          <w:sz w:val="28"/>
        </w:rPr>
        <w:t>
      2) пән бойынша жүйелі білімді меңгеру, оны іс жүзінде қолдануынан;</w:t>
      </w:r>
    </w:p>
    <w:bookmarkEnd w:id="16611"/>
    <w:bookmarkStart w:name="z30194" w:id="16612"/>
    <w:p>
      <w:pPr>
        <w:spacing w:after="0"/>
        <w:ind w:left="0"/>
        <w:jc w:val="both"/>
      </w:pPr>
      <w:r>
        <w:rPr>
          <w:rFonts w:ascii="Times New Roman"/>
          <w:b w:val="false"/>
          <w:i w:val="false"/>
          <w:color w:val="000000"/>
          <w:sz w:val="28"/>
        </w:rPr>
        <w:t>
      3) көлік қозғалысы және көшелердің, алаңдардың орналасуы және өзара байланысы жайлы біртұтас түсінігінен көрініс табады.</w:t>
      </w:r>
    </w:p>
    <w:bookmarkEnd w:id="166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387-қосымша</w:t>
            </w:r>
          </w:p>
        </w:tc>
      </w:tr>
    </w:tbl>
    <w:bookmarkStart w:name="z30197" w:id="16613"/>
    <w:p>
      <w:pPr>
        <w:spacing w:after="0"/>
        <w:ind w:left="0"/>
        <w:jc w:val="left"/>
      </w:pPr>
      <w:r>
        <w:rPr>
          <w:rFonts w:ascii="Times New Roman"/>
          <w:b/>
          <w:i w:val="false"/>
          <w:color w:val="000000"/>
        </w:rPr>
        <w:t xml:space="preserve"> Көру қабілеті бұзылған (көрмейтін және нашар көретін) білім алушыларға арналған жалпы орта білім беру деңгейінің 11-12 сыныптары үшін "Кеңістіктік бағдар" пәнінен үлгілік оқу бағдарламасы</w:t>
      </w:r>
      <w:r>
        <w:br/>
      </w:r>
      <w:r>
        <w:rPr>
          <w:rFonts w:ascii="Times New Roman"/>
          <w:b/>
          <w:i w:val="false"/>
          <w:color w:val="000000"/>
        </w:rPr>
        <w:t>(оқыту орыс тілінде жүргізілетін сыныптар үшін)</w:t>
      </w:r>
    </w:p>
    <w:bookmarkEnd w:id="16613"/>
    <w:p>
      <w:pPr>
        <w:spacing w:after="0"/>
        <w:ind w:left="0"/>
        <w:jc w:val="both"/>
      </w:pPr>
      <w:r>
        <w:rPr>
          <w:rFonts w:ascii="Times New Roman"/>
          <w:b w:val="false"/>
          <w:i w:val="false"/>
          <w:color w:val="ff0000"/>
          <w:sz w:val="28"/>
        </w:rPr>
        <w:t xml:space="preserve">
      Ескерту. Бұйрық 387-қосымшамен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30198" w:id="16614"/>
    <w:p>
      <w:pPr>
        <w:spacing w:after="0"/>
        <w:ind w:left="0"/>
        <w:jc w:val="left"/>
      </w:pPr>
      <w:r>
        <w:rPr>
          <w:rFonts w:ascii="Times New Roman"/>
          <w:b/>
          <w:i w:val="false"/>
          <w:color w:val="000000"/>
        </w:rPr>
        <w:t xml:space="preserve"> Глава 1. Пояснительная записка</w:t>
      </w:r>
    </w:p>
    <w:bookmarkEnd w:id="16614"/>
    <w:bookmarkStart w:name="z30199" w:id="16615"/>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постановлением Правительства Республики Казахстан от 23 августа 2012 года №1080.</w:t>
      </w:r>
    </w:p>
    <w:bookmarkEnd w:id="16615"/>
    <w:bookmarkStart w:name="z30200" w:id="16616"/>
    <w:p>
      <w:pPr>
        <w:spacing w:after="0"/>
        <w:ind w:left="0"/>
        <w:jc w:val="both"/>
      </w:pPr>
      <w:r>
        <w:rPr>
          <w:rFonts w:ascii="Times New Roman"/>
          <w:b w:val="false"/>
          <w:i w:val="false"/>
          <w:color w:val="000000"/>
          <w:sz w:val="28"/>
        </w:rPr>
        <w:t>
      2. Цель учебного предмета заключается в формировании целостного представления об окружающем мире, овладении обобщенными способами ориентировки в пространстве, преодолении изолированности в обществе, способствующего наилучшему развитию личности.</w:t>
      </w:r>
    </w:p>
    <w:bookmarkEnd w:id="16616"/>
    <w:bookmarkStart w:name="z30201" w:id="16617"/>
    <w:p>
      <w:pPr>
        <w:spacing w:after="0"/>
        <w:ind w:left="0"/>
        <w:jc w:val="both"/>
      </w:pPr>
      <w:r>
        <w:rPr>
          <w:rFonts w:ascii="Times New Roman"/>
          <w:b w:val="false"/>
          <w:i w:val="false"/>
          <w:color w:val="000000"/>
          <w:sz w:val="28"/>
        </w:rPr>
        <w:t>
      3. Задачи учебного предмета:</w:t>
      </w:r>
    </w:p>
    <w:bookmarkEnd w:id="16617"/>
    <w:bookmarkStart w:name="z30202" w:id="16618"/>
    <w:p>
      <w:pPr>
        <w:spacing w:after="0"/>
        <w:ind w:left="0"/>
        <w:jc w:val="both"/>
      </w:pPr>
      <w:r>
        <w:rPr>
          <w:rFonts w:ascii="Times New Roman"/>
          <w:b w:val="false"/>
          <w:i w:val="false"/>
          <w:color w:val="000000"/>
          <w:sz w:val="28"/>
        </w:rPr>
        <w:t>
      1) обучение адекватному толкованию внешних раздражителей среды;</w:t>
      </w:r>
    </w:p>
    <w:bookmarkEnd w:id="16618"/>
    <w:bookmarkStart w:name="z30203" w:id="16619"/>
    <w:p>
      <w:pPr>
        <w:spacing w:after="0"/>
        <w:ind w:left="0"/>
        <w:jc w:val="both"/>
      </w:pPr>
      <w:r>
        <w:rPr>
          <w:rFonts w:ascii="Times New Roman"/>
          <w:b w:val="false"/>
          <w:i w:val="false"/>
          <w:color w:val="000000"/>
          <w:sz w:val="28"/>
        </w:rPr>
        <w:t>
      2) формирование у лиц с нарушениями зрения правильных предметных и пространственных представлений;</w:t>
      </w:r>
    </w:p>
    <w:bookmarkEnd w:id="16619"/>
    <w:bookmarkStart w:name="z30204" w:id="16620"/>
    <w:p>
      <w:pPr>
        <w:spacing w:after="0"/>
        <w:ind w:left="0"/>
        <w:jc w:val="both"/>
      </w:pPr>
      <w:r>
        <w:rPr>
          <w:rFonts w:ascii="Times New Roman"/>
          <w:b w:val="false"/>
          <w:i w:val="false"/>
          <w:color w:val="000000"/>
          <w:sz w:val="28"/>
        </w:rPr>
        <w:t>
      3) выработка навыков для успешных действий в любых условиях жизнедеятельности.</w:t>
      </w:r>
    </w:p>
    <w:bookmarkEnd w:id="16620"/>
    <w:bookmarkStart w:name="z30205" w:id="16621"/>
    <w:p>
      <w:pPr>
        <w:spacing w:after="0"/>
        <w:ind w:left="0"/>
        <w:jc w:val="both"/>
      </w:pPr>
      <w:r>
        <w:rPr>
          <w:rFonts w:ascii="Times New Roman"/>
          <w:b w:val="false"/>
          <w:i w:val="false"/>
          <w:color w:val="000000"/>
          <w:sz w:val="28"/>
        </w:rPr>
        <w:t>
      4. Обучение ориентировке в пространстве лиц с нарушениями зрения - одна из актуальных и трудных проблем, входящих в сферу их социальной адаптации и интеграции. "Пространственная ориентировка" является одним из основных предметов коррекционного компонента специального обучения и воспитания детей с нарушениями зрения (незрячие и слабовидящие).</w:t>
      </w:r>
    </w:p>
    <w:bookmarkEnd w:id="16621"/>
    <w:bookmarkStart w:name="z30206" w:id="16622"/>
    <w:p>
      <w:pPr>
        <w:spacing w:after="0"/>
        <w:ind w:left="0"/>
        <w:jc w:val="both"/>
      </w:pPr>
      <w:r>
        <w:rPr>
          <w:rFonts w:ascii="Times New Roman"/>
          <w:b w:val="false"/>
          <w:i w:val="false"/>
          <w:color w:val="000000"/>
          <w:sz w:val="28"/>
        </w:rPr>
        <w:t>
      5. Обучение пространственной ориентировке предполагает осуществление комплексного подхода к определению содержания программы и взаимосвязи с предметами: "Лечебная физическая культура", "Социально-бытовая ориентировка", "Охрана и развитие остаточного зрения и зрительного восприятия"; а также единые требования педагога, воспитателя и родителей к овладению навыками и умениями ориентировки в пространстве.</w:t>
      </w:r>
    </w:p>
    <w:bookmarkEnd w:id="16622"/>
    <w:bookmarkStart w:name="z30207" w:id="16623"/>
    <w:p>
      <w:pPr>
        <w:spacing w:after="0"/>
        <w:ind w:left="0"/>
        <w:jc w:val="both"/>
      </w:pPr>
      <w:r>
        <w:rPr>
          <w:rFonts w:ascii="Times New Roman"/>
          <w:b w:val="false"/>
          <w:i w:val="false"/>
          <w:color w:val="000000"/>
          <w:sz w:val="28"/>
        </w:rPr>
        <w:t>
      6. Программа обучения построена концентрическим способом, при котором один и тот же учебный материал представлен в ней несколько раз, но повторное изучение предполагает усложнение и расширение содержания образования, углубление и конкретизацию отдельных его элементов.</w:t>
      </w:r>
    </w:p>
    <w:bookmarkEnd w:id="16623"/>
    <w:bookmarkStart w:name="z30208" w:id="16624"/>
    <w:p>
      <w:pPr>
        <w:spacing w:after="0"/>
        <w:ind w:left="0"/>
        <w:jc w:val="both"/>
      </w:pPr>
      <w:r>
        <w:rPr>
          <w:rFonts w:ascii="Times New Roman"/>
          <w:b w:val="false"/>
          <w:i w:val="false"/>
          <w:color w:val="000000"/>
          <w:sz w:val="28"/>
        </w:rPr>
        <w:t>
      7. Основной организационной формой обучения является коррекционный урок. Однако успешное усвоение программного материала предполагает закрепление навыков и умений во внеурочное время.</w:t>
      </w:r>
    </w:p>
    <w:bookmarkEnd w:id="16624"/>
    <w:bookmarkStart w:name="z30209" w:id="16625"/>
    <w:p>
      <w:pPr>
        <w:spacing w:after="0"/>
        <w:ind w:left="0"/>
        <w:jc w:val="both"/>
      </w:pPr>
      <w:r>
        <w:rPr>
          <w:rFonts w:ascii="Times New Roman"/>
          <w:b w:val="false"/>
          <w:i w:val="false"/>
          <w:color w:val="000000"/>
          <w:sz w:val="28"/>
        </w:rPr>
        <w:t>
      8. Формирование пространственного образа у детей с нарушением зрения можно условно разделить на три этапа, каждый из которых ставит конкретную задачу с использованием средств наглядности, методов и форм их использования:</w:t>
      </w:r>
    </w:p>
    <w:bookmarkEnd w:id="16625"/>
    <w:bookmarkStart w:name="z30210" w:id="16626"/>
    <w:p>
      <w:pPr>
        <w:spacing w:after="0"/>
        <w:ind w:left="0"/>
        <w:jc w:val="both"/>
      </w:pPr>
      <w:r>
        <w:rPr>
          <w:rFonts w:ascii="Times New Roman"/>
          <w:b w:val="false"/>
          <w:i w:val="false"/>
          <w:color w:val="000000"/>
          <w:sz w:val="28"/>
        </w:rPr>
        <w:t xml:space="preserve">
      1) на первом этапе формируется первичный пространственный образ маршрута: создается общее представление (образ) о расположении маршрута на местности, определяется точка отсчета, конфигурация маршрута; пространственный образ об относительной длине отрезков, составляющих маршрут; </w:t>
      </w:r>
    </w:p>
    <w:bookmarkEnd w:id="16626"/>
    <w:bookmarkStart w:name="z30211" w:id="16627"/>
    <w:p>
      <w:pPr>
        <w:spacing w:after="0"/>
        <w:ind w:left="0"/>
        <w:jc w:val="both"/>
      </w:pPr>
      <w:r>
        <w:rPr>
          <w:rFonts w:ascii="Times New Roman"/>
          <w:b w:val="false"/>
          <w:i w:val="false"/>
          <w:color w:val="000000"/>
          <w:sz w:val="28"/>
        </w:rPr>
        <w:t>
      2) на втором этапе этот сложившийся обобщенный образ пространства дробится на части и более подробно изучается каждый из участков маршрута;</w:t>
      </w:r>
    </w:p>
    <w:bookmarkEnd w:id="16627"/>
    <w:bookmarkStart w:name="z30212" w:id="16628"/>
    <w:p>
      <w:pPr>
        <w:spacing w:after="0"/>
        <w:ind w:left="0"/>
        <w:jc w:val="both"/>
      </w:pPr>
      <w:r>
        <w:rPr>
          <w:rFonts w:ascii="Times New Roman"/>
          <w:b w:val="false"/>
          <w:i w:val="false"/>
          <w:color w:val="000000"/>
          <w:sz w:val="28"/>
        </w:rPr>
        <w:t>
      3) на третьем этапе изученные части маршрута соединяются в целостный, адекватный пространственный образ. При обучении по данной системе возрастает точность, устойчивость, полнота и адекватность пространственного образа.</w:t>
      </w:r>
    </w:p>
    <w:bookmarkEnd w:id="16628"/>
    <w:bookmarkStart w:name="z30213" w:id="16629"/>
    <w:p>
      <w:pPr>
        <w:spacing w:after="0"/>
        <w:ind w:left="0"/>
        <w:jc w:val="both"/>
      </w:pPr>
      <w:r>
        <w:rPr>
          <w:rFonts w:ascii="Times New Roman"/>
          <w:b w:val="false"/>
          <w:i w:val="false"/>
          <w:color w:val="000000"/>
          <w:sz w:val="28"/>
        </w:rPr>
        <w:t>
      9. Базовое содержание учебной программы реализуется в следующих разделах:</w:t>
      </w:r>
    </w:p>
    <w:bookmarkEnd w:id="16629"/>
    <w:bookmarkStart w:name="z30214" w:id="16630"/>
    <w:p>
      <w:pPr>
        <w:spacing w:after="0"/>
        <w:ind w:left="0"/>
        <w:jc w:val="both"/>
      </w:pPr>
      <w:r>
        <w:rPr>
          <w:rFonts w:ascii="Times New Roman"/>
          <w:b w:val="false"/>
          <w:i w:val="false"/>
          <w:color w:val="000000"/>
          <w:sz w:val="28"/>
        </w:rPr>
        <w:t xml:space="preserve">
      1) ориентировка в микропространстве; </w:t>
      </w:r>
    </w:p>
    <w:bookmarkEnd w:id="16630"/>
    <w:bookmarkStart w:name="z30215" w:id="16631"/>
    <w:p>
      <w:pPr>
        <w:spacing w:after="0"/>
        <w:ind w:left="0"/>
        <w:jc w:val="both"/>
      </w:pPr>
      <w:r>
        <w:rPr>
          <w:rFonts w:ascii="Times New Roman"/>
          <w:b w:val="false"/>
          <w:i w:val="false"/>
          <w:color w:val="000000"/>
          <w:sz w:val="28"/>
        </w:rPr>
        <w:t>
      2) навыки ориентировки в свободном и замкнутом пространстве;</w:t>
      </w:r>
    </w:p>
    <w:bookmarkEnd w:id="16631"/>
    <w:bookmarkStart w:name="z30216" w:id="16632"/>
    <w:p>
      <w:pPr>
        <w:spacing w:after="0"/>
        <w:ind w:left="0"/>
        <w:jc w:val="both"/>
      </w:pPr>
      <w:r>
        <w:rPr>
          <w:rFonts w:ascii="Times New Roman"/>
          <w:b w:val="false"/>
          <w:i w:val="false"/>
          <w:color w:val="000000"/>
          <w:sz w:val="28"/>
        </w:rPr>
        <w:t>
      3) формирование топографических представлений;</w:t>
      </w:r>
    </w:p>
    <w:bookmarkEnd w:id="16632"/>
    <w:bookmarkStart w:name="z30217" w:id="16633"/>
    <w:p>
      <w:pPr>
        <w:spacing w:after="0"/>
        <w:ind w:left="0"/>
        <w:jc w:val="both"/>
      </w:pPr>
      <w:r>
        <w:rPr>
          <w:rFonts w:ascii="Times New Roman"/>
          <w:b w:val="false"/>
          <w:i w:val="false"/>
          <w:color w:val="000000"/>
          <w:sz w:val="28"/>
        </w:rPr>
        <w:t>
      4) ориентировка с помощью трости;</w:t>
      </w:r>
    </w:p>
    <w:bookmarkEnd w:id="16633"/>
    <w:bookmarkStart w:name="z30218" w:id="16634"/>
    <w:p>
      <w:pPr>
        <w:spacing w:after="0"/>
        <w:ind w:left="0"/>
        <w:jc w:val="both"/>
      </w:pPr>
      <w:r>
        <w:rPr>
          <w:rFonts w:ascii="Times New Roman"/>
          <w:b w:val="false"/>
          <w:i w:val="false"/>
          <w:color w:val="000000"/>
          <w:sz w:val="28"/>
        </w:rPr>
        <w:t>
      5) пользование общественным транспортом;</w:t>
      </w:r>
    </w:p>
    <w:bookmarkEnd w:id="16634"/>
    <w:bookmarkStart w:name="z30219" w:id="16635"/>
    <w:p>
      <w:pPr>
        <w:spacing w:after="0"/>
        <w:ind w:left="0"/>
        <w:jc w:val="both"/>
      </w:pPr>
      <w:r>
        <w:rPr>
          <w:rFonts w:ascii="Times New Roman"/>
          <w:b w:val="false"/>
          <w:i w:val="false"/>
          <w:color w:val="000000"/>
          <w:sz w:val="28"/>
        </w:rPr>
        <w:t>
      6) навыки ориентировки и поведения в общественных местах социокультурного назначения;</w:t>
      </w:r>
    </w:p>
    <w:bookmarkEnd w:id="16635"/>
    <w:bookmarkStart w:name="z30220" w:id="16636"/>
    <w:p>
      <w:pPr>
        <w:spacing w:after="0"/>
        <w:ind w:left="0"/>
        <w:jc w:val="both"/>
      </w:pPr>
      <w:r>
        <w:rPr>
          <w:rFonts w:ascii="Times New Roman"/>
          <w:b w:val="false"/>
          <w:i w:val="false"/>
          <w:color w:val="000000"/>
          <w:sz w:val="28"/>
        </w:rPr>
        <w:t>
      7) навыки совместной ориентировки со зрячими.</w:t>
      </w:r>
    </w:p>
    <w:bookmarkEnd w:id="16636"/>
    <w:bookmarkStart w:name="z30221" w:id="16637"/>
    <w:p>
      <w:pPr>
        <w:spacing w:after="0"/>
        <w:ind w:left="0"/>
        <w:jc w:val="both"/>
      </w:pPr>
      <w:r>
        <w:rPr>
          <w:rFonts w:ascii="Times New Roman"/>
          <w:b w:val="false"/>
          <w:i w:val="false"/>
          <w:color w:val="000000"/>
          <w:sz w:val="28"/>
        </w:rPr>
        <w:t>
      10. Оценка достижений обучающихся в условиях реализации дифференцированного и индивидуального подхода к обучающимся с глубоким нарушением зрения носит не балльный, а качественно-описательный, эмоциональный характер (формирование правильного отношения к своим возможностям), основана на мониторинге успешности развития и формирования у детей компетенций по пространственной ориентировке.</w:t>
      </w:r>
    </w:p>
    <w:bookmarkEnd w:id="16637"/>
    <w:bookmarkStart w:name="z30222" w:id="16638"/>
    <w:p>
      <w:pPr>
        <w:spacing w:after="0"/>
        <w:ind w:left="0"/>
        <w:jc w:val="both"/>
      </w:pPr>
      <w:r>
        <w:rPr>
          <w:rFonts w:ascii="Times New Roman"/>
          <w:b w:val="false"/>
          <w:i w:val="false"/>
          <w:color w:val="000000"/>
          <w:sz w:val="28"/>
        </w:rPr>
        <w:t>
      11. При обучении незрячих и слабовидящих обучающихся пространственной ориентировке обязательно наличие специального кабинета, включающего необходимый минимум оборудования, наглядных, дидактических и технических средств обучения: рельефно-графические карты, схемы, приборы "Школьник", "Ориентир", зеркала, трости, тактильные и звуковые дорожки, звуковые сигналы.</w:t>
      </w:r>
    </w:p>
    <w:bookmarkEnd w:id="16638"/>
    <w:bookmarkStart w:name="z30223" w:id="16639"/>
    <w:p>
      <w:pPr>
        <w:spacing w:after="0"/>
        <w:ind w:left="0"/>
        <w:jc w:val="both"/>
      </w:pPr>
      <w:r>
        <w:rPr>
          <w:rFonts w:ascii="Times New Roman"/>
          <w:b w:val="false"/>
          <w:i w:val="false"/>
          <w:color w:val="000000"/>
          <w:sz w:val="28"/>
        </w:rPr>
        <w:t>
      12. Занятия по пространственной ориентировке проводятся с группой (3-5 человек). Длительность урока – 45 минут. Распределение учебной нагрузки (часов) меняется в зависимости от уровня усвоения темы обучающимися.</w:t>
      </w:r>
    </w:p>
    <w:bookmarkEnd w:id="16639"/>
    <w:bookmarkStart w:name="z30224" w:id="16640"/>
    <w:p>
      <w:pPr>
        <w:spacing w:after="0"/>
        <w:ind w:left="0"/>
        <w:jc w:val="both"/>
      </w:pPr>
      <w:r>
        <w:rPr>
          <w:rFonts w:ascii="Times New Roman"/>
          <w:b w:val="false"/>
          <w:i w:val="false"/>
          <w:color w:val="000000"/>
          <w:sz w:val="28"/>
        </w:rPr>
        <w:t>
      13. Объем учебной нагрузки:</w:t>
      </w:r>
    </w:p>
    <w:bookmarkEnd w:id="16640"/>
    <w:bookmarkStart w:name="z30225" w:id="16641"/>
    <w:p>
      <w:pPr>
        <w:spacing w:after="0"/>
        <w:ind w:left="0"/>
        <w:jc w:val="both"/>
      </w:pPr>
      <w:r>
        <w:rPr>
          <w:rFonts w:ascii="Times New Roman"/>
          <w:b w:val="false"/>
          <w:i w:val="false"/>
          <w:color w:val="000000"/>
          <w:sz w:val="28"/>
        </w:rPr>
        <w:t>
      1) 11 класс –3 часа в неделю, 102 часа в учебном году;</w:t>
      </w:r>
    </w:p>
    <w:bookmarkEnd w:id="16641"/>
    <w:bookmarkStart w:name="z30226" w:id="16642"/>
    <w:p>
      <w:pPr>
        <w:spacing w:after="0"/>
        <w:ind w:left="0"/>
        <w:jc w:val="both"/>
      </w:pPr>
      <w:r>
        <w:rPr>
          <w:rFonts w:ascii="Times New Roman"/>
          <w:b w:val="false"/>
          <w:i w:val="false"/>
          <w:color w:val="000000"/>
          <w:sz w:val="28"/>
        </w:rPr>
        <w:t>
      2) 12 класс – 3 часа в неделю, 102 часа в учебном году.</w:t>
      </w:r>
    </w:p>
    <w:bookmarkEnd w:id="16642"/>
    <w:bookmarkStart w:name="z30227" w:id="16643"/>
    <w:p>
      <w:pPr>
        <w:spacing w:after="0"/>
        <w:ind w:left="0"/>
        <w:jc w:val="left"/>
      </w:pPr>
      <w:r>
        <w:rPr>
          <w:rFonts w:ascii="Times New Roman"/>
          <w:b/>
          <w:i w:val="false"/>
          <w:color w:val="000000"/>
        </w:rPr>
        <w:t xml:space="preserve"> Глава 2. Базовое содержание учебного предмета для 11 класса</w:t>
      </w:r>
    </w:p>
    <w:bookmarkEnd w:id="16643"/>
    <w:bookmarkStart w:name="z30228" w:id="16644"/>
    <w:p>
      <w:pPr>
        <w:spacing w:after="0"/>
        <w:ind w:left="0"/>
        <w:jc w:val="both"/>
      </w:pPr>
      <w:r>
        <w:rPr>
          <w:rFonts w:ascii="Times New Roman"/>
          <w:b w:val="false"/>
          <w:i w:val="false"/>
          <w:color w:val="000000"/>
          <w:sz w:val="28"/>
        </w:rPr>
        <w:t>
      14. Ориентировка в микропространстве (10 часов):</w:t>
      </w:r>
    </w:p>
    <w:bookmarkEnd w:id="16644"/>
    <w:bookmarkStart w:name="z30229" w:id="16645"/>
    <w:p>
      <w:pPr>
        <w:spacing w:after="0"/>
        <w:ind w:left="0"/>
        <w:jc w:val="both"/>
      </w:pPr>
      <w:r>
        <w:rPr>
          <w:rFonts w:ascii="Times New Roman"/>
          <w:b w:val="false"/>
          <w:i w:val="false"/>
          <w:color w:val="000000"/>
          <w:sz w:val="28"/>
        </w:rPr>
        <w:t>
      1) уточнение и закрепление пространственных понятий: первый, последний, ближе всего к, дальше всего от, предпоследний, следующий;</w:t>
      </w:r>
    </w:p>
    <w:bookmarkEnd w:id="16645"/>
    <w:bookmarkStart w:name="z30230" w:id="16646"/>
    <w:p>
      <w:pPr>
        <w:spacing w:after="0"/>
        <w:ind w:left="0"/>
        <w:jc w:val="both"/>
      </w:pPr>
      <w:r>
        <w:rPr>
          <w:rFonts w:ascii="Times New Roman"/>
          <w:b w:val="false"/>
          <w:i w:val="false"/>
          <w:color w:val="000000"/>
          <w:sz w:val="28"/>
        </w:rPr>
        <w:t>
      2) уточнение и закрепление пространственных понятий: по вертикали, по горизонтали, перпендикулярно, параллельно, крест-накрест;</w:t>
      </w:r>
    </w:p>
    <w:bookmarkEnd w:id="16646"/>
    <w:bookmarkStart w:name="z30231" w:id="16647"/>
    <w:p>
      <w:pPr>
        <w:spacing w:after="0"/>
        <w:ind w:left="0"/>
        <w:jc w:val="both"/>
      </w:pPr>
      <w:r>
        <w:rPr>
          <w:rFonts w:ascii="Times New Roman"/>
          <w:b w:val="false"/>
          <w:i w:val="false"/>
          <w:color w:val="000000"/>
          <w:sz w:val="28"/>
        </w:rPr>
        <w:t>
      3) уточнение и закрепление пространственных понятий: по нижнему/верхнему краю, снизу-вверх, по диагонали, используемых в производственной учебной деятельности.</w:t>
      </w:r>
    </w:p>
    <w:bookmarkEnd w:id="16647"/>
    <w:bookmarkStart w:name="z30232" w:id="16648"/>
    <w:p>
      <w:pPr>
        <w:spacing w:after="0"/>
        <w:ind w:left="0"/>
        <w:jc w:val="both"/>
      </w:pPr>
      <w:r>
        <w:rPr>
          <w:rFonts w:ascii="Times New Roman"/>
          <w:b w:val="false"/>
          <w:i w:val="false"/>
          <w:color w:val="000000"/>
          <w:sz w:val="28"/>
        </w:rPr>
        <w:t>
      15. Навыки ориентировки в замкнутом и свободном пространстве (20 часов):</w:t>
      </w:r>
    </w:p>
    <w:bookmarkEnd w:id="16648"/>
    <w:bookmarkStart w:name="z30233" w:id="16649"/>
    <w:p>
      <w:pPr>
        <w:spacing w:after="0"/>
        <w:ind w:left="0"/>
        <w:jc w:val="both"/>
      </w:pPr>
      <w:r>
        <w:rPr>
          <w:rFonts w:ascii="Times New Roman"/>
          <w:b w:val="false"/>
          <w:i w:val="false"/>
          <w:color w:val="000000"/>
          <w:sz w:val="28"/>
        </w:rPr>
        <w:t>
      1) умение ориентироваться в незнакомом замкнутом и открытом пространстве по названным ориентирам;</w:t>
      </w:r>
    </w:p>
    <w:bookmarkEnd w:id="16649"/>
    <w:bookmarkStart w:name="z30234" w:id="16650"/>
    <w:p>
      <w:pPr>
        <w:spacing w:after="0"/>
        <w:ind w:left="0"/>
        <w:jc w:val="both"/>
      </w:pPr>
      <w:r>
        <w:rPr>
          <w:rFonts w:ascii="Times New Roman"/>
          <w:b w:val="false"/>
          <w:i w:val="false"/>
          <w:color w:val="000000"/>
          <w:sz w:val="28"/>
        </w:rPr>
        <w:t>
      2) формирование представлений о незнакомом пространстве (маршруте) по словесному описанию и при конкретизации информационно значимых деталей именно для незрячего;</w:t>
      </w:r>
    </w:p>
    <w:bookmarkEnd w:id="16650"/>
    <w:bookmarkStart w:name="z30235" w:id="16651"/>
    <w:p>
      <w:pPr>
        <w:spacing w:after="0"/>
        <w:ind w:left="0"/>
        <w:jc w:val="both"/>
      </w:pPr>
      <w:r>
        <w:rPr>
          <w:rFonts w:ascii="Times New Roman"/>
          <w:b w:val="false"/>
          <w:i w:val="false"/>
          <w:color w:val="000000"/>
          <w:sz w:val="28"/>
        </w:rPr>
        <w:t>
      3) формирование умений самому (незрячему) словесно описывать маршрут, детализируя его. При ориентировке в незнакомом помещении и открытом пространстве максимально использовать сохранные анализаторы;</w:t>
      </w:r>
    </w:p>
    <w:bookmarkEnd w:id="16651"/>
    <w:bookmarkStart w:name="z30236" w:id="16652"/>
    <w:p>
      <w:pPr>
        <w:spacing w:after="0"/>
        <w:ind w:left="0"/>
        <w:jc w:val="both"/>
      </w:pPr>
      <w:r>
        <w:rPr>
          <w:rFonts w:ascii="Times New Roman"/>
          <w:b w:val="false"/>
          <w:i w:val="false"/>
          <w:color w:val="000000"/>
          <w:sz w:val="28"/>
        </w:rPr>
        <w:t>
      4) словесное описание посещений магазинов, аптек, почты, концертных залов.</w:t>
      </w:r>
    </w:p>
    <w:bookmarkEnd w:id="16652"/>
    <w:bookmarkStart w:name="z30237" w:id="16653"/>
    <w:p>
      <w:pPr>
        <w:spacing w:after="0"/>
        <w:ind w:left="0"/>
        <w:jc w:val="both"/>
      </w:pPr>
      <w:r>
        <w:rPr>
          <w:rFonts w:ascii="Times New Roman"/>
          <w:b w:val="false"/>
          <w:i w:val="false"/>
          <w:color w:val="000000"/>
          <w:sz w:val="28"/>
        </w:rPr>
        <w:t xml:space="preserve">
      16. Формирование топографических представлений (10 часов): </w:t>
      </w:r>
    </w:p>
    <w:bookmarkEnd w:id="16653"/>
    <w:bookmarkStart w:name="z30238" w:id="16654"/>
    <w:p>
      <w:pPr>
        <w:spacing w:after="0"/>
        <w:ind w:left="0"/>
        <w:jc w:val="both"/>
      </w:pPr>
      <w:r>
        <w:rPr>
          <w:rFonts w:ascii="Times New Roman"/>
          <w:b w:val="false"/>
          <w:i w:val="false"/>
          <w:color w:val="000000"/>
          <w:sz w:val="28"/>
        </w:rPr>
        <w:t xml:space="preserve">
      1) самостоятельное конструирование планов местности, аппликация на приборе "Ориентир"; </w:t>
      </w:r>
    </w:p>
    <w:bookmarkEnd w:id="16654"/>
    <w:bookmarkStart w:name="z30239" w:id="16655"/>
    <w:p>
      <w:pPr>
        <w:spacing w:after="0"/>
        <w:ind w:left="0"/>
        <w:jc w:val="both"/>
      </w:pPr>
      <w:r>
        <w:rPr>
          <w:rFonts w:ascii="Times New Roman"/>
          <w:b w:val="false"/>
          <w:i w:val="false"/>
          <w:color w:val="000000"/>
          <w:sz w:val="28"/>
        </w:rPr>
        <w:t>
      2) перенос сформированных топографических представлений на план: составление схемы помещений, маршрутов, изученного пространства после их самостоятельного обследования или на основе получения словесной информации.</w:t>
      </w:r>
    </w:p>
    <w:bookmarkEnd w:id="16655"/>
    <w:bookmarkStart w:name="z30240" w:id="16656"/>
    <w:p>
      <w:pPr>
        <w:spacing w:after="0"/>
        <w:ind w:left="0"/>
        <w:jc w:val="both"/>
      </w:pPr>
      <w:r>
        <w:rPr>
          <w:rFonts w:ascii="Times New Roman"/>
          <w:b w:val="false"/>
          <w:i w:val="false"/>
          <w:color w:val="000000"/>
          <w:sz w:val="28"/>
        </w:rPr>
        <w:t xml:space="preserve">
      17. Ориентировка с помощью трости (14 часов): </w:t>
      </w:r>
    </w:p>
    <w:bookmarkEnd w:id="16656"/>
    <w:bookmarkStart w:name="z30241" w:id="16657"/>
    <w:p>
      <w:pPr>
        <w:spacing w:after="0"/>
        <w:ind w:left="0"/>
        <w:jc w:val="both"/>
      </w:pPr>
      <w:r>
        <w:rPr>
          <w:rFonts w:ascii="Times New Roman"/>
          <w:b w:val="false"/>
          <w:i w:val="false"/>
          <w:color w:val="000000"/>
          <w:sz w:val="28"/>
        </w:rPr>
        <w:t>
      1) закрепление способов ориентировки с тростью, техника безопасности при обращении с ней;</w:t>
      </w:r>
    </w:p>
    <w:bookmarkEnd w:id="16657"/>
    <w:bookmarkStart w:name="z30242" w:id="16658"/>
    <w:p>
      <w:pPr>
        <w:spacing w:after="0"/>
        <w:ind w:left="0"/>
        <w:jc w:val="both"/>
      </w:pPr>
      <w:r>
        <w:rPr>
          <w:rFonts w:ascii="Times New Roman"/>
          <w:b w:val="false"/>
          <w:i w:val="false"/>
          <w:color w:val="000000"/>
          <w:sz w:val="28"/>
        </w:rPr>
        <w:t>
      2) приемы ходьбы с тростью, подъемы и спуски по лестнице;</w:t>
      </w:r>
    </w:p>
    <w:bookmarkEnd w:id="16658"/>
    <w:bookmarkStart w:name="z30243" w:id="16659"/>
    <w:p>
      <w:pPr>
        <w:spacing w:after="0"/>
        <w:ind w:left="0"/>
        <w:jc w:val="both"/>
      </w:pPr>
      <w:r>
        <w:rPr>
          <w:rFonts w:ascii="Times New Roman"/>
          <w:b w:val="false"/>
          <w:i w:val="false"/>
          <w:color w:val="000000"/>
          <w:sz w:val="28"/>
        </w:rPr>
        <w:t xml:space="preserve">
      3) обнаружение и преодоление препятствий с помощью трости. Обращение с тростью в помещениях, в транспорте, при ходьбе со зрячими провожатыми. </w:t>
      </w:r>
    </w:p>
    <w:bookmarkEnd w:id="16659"/>
    <w:bookmarkStart w:name="z30244" w:id="16660"/>
    <w:p>
      <w:pPr>
        <w:spacing w:after="0"/>
        <w:ind w:left="0"/>
        <w:jc w:val="both"/>
      </w:pPr>
      <w:r>
        <w:rPr>
          <w:rFonts w:ascii="Times New Roman"/>
          <w:b w:val="false"/>
          <w:i w:val="false"/>
          <w:color w:val="000000"/>
          <w:sz w:val="28"/>
        </w:rPr>
        <w:t>
      18. Пользование общественным транспортом (22 часа):</w:t>
      </w:r>
    </w:p>
    <w:bookmarkEnd w:id="16660"/>
    <w:bookmarkStart w:name="z30245" w:id="16661"/>
    <w:p>
      <w:pPr>
        <w:spacing w:after="0"/>
        <w:ind w:left="0"/>
        <w:jc w:val="both"/>
      </w:pPr>
      <w:r>
        <w:rPr>
          <w:rFonts w:ascii="Times New Roman"/>
          <w:b w:val="false"/>
          <w:i w:val="false"/>
          <w:color w:val="000000"/>
          <w:sz w:val="28"/>
        </w:rPr>
        <w:t>
      1) соблюдение правил безопасного пользования общественным транспортом;</w:t>
      </w:r>
    </w:p>
    <w:bookmarkEnd w:id="16661"/>
    <w:bookmarkStart w:name="z30246" w:id="16662"/>
    <w:p>
      <w:pPr>
        <w:spacing w:after="0"/>
        <w:ind w:left="0"/>
        <w:jc w:val="both"/>
      </w:pPr>
      <w:r>
        <w:rPr>
          <w:rFonts w:ascii="Times New Roman"/>
          <w:b w:val="false"/>
          <w:i w:val="false"/>
          <w:color w:val="000000"/>
          <w:sz w:val="28"/>
        </w:rPr>
        <w:t>
      2) умение выбирать оптимальный маршрут до места назначения, учитывая при этом не протяженность маршрута, а его безопасность и удобство (меньшее количество пересадок и переходов, перекрестков);</w:t>
      </w:r>
    </w:p>
    <w:bookmarkEnd w:id="16662"/>
    <w:bookmarkStart w:name="z30247" w:id="16663"/>
    <w:p>
      <w:pPr>
        <w:spacing w:after="0"/>
        <w:ind w:left="0"/>
        <w:jc w:val="both"/>
      </w:pPr>
      <w:r>
        <w:rPr>
          <w:rFonts w:ascii="Times New Roman"/>
          <w:b w:val="false"/>
          <w:i w:val="false"/>
          <w:color w:val="000000"/>
          <w:sz w:val="28"/>
        </w:rPr>
        <w:t>
      3) самостоятельная беспересадочная поездка на общественном транспорте по заранее определенному маршруту.</w:t>
      </w:r>
    </w:p>
    <w:bookmarkEnd w:id="16663"/>
    <w:bookmarkStart w:name="z30248" w:id="16664"/>
    <w:p>
      <w:pPr>
        <w:spacing w:after="0"/>
        <w:ind w:left="0"/>
        <w:jc w:val="both"/>
      </w:pPr>
      <w:r>
        <w:rPr>
          <w:rFonts w:ascii="Times New Roman"/>
          <w:b w:val="false"/>
          <w:i w:val="false"/>
          <w:color w:val="000000"/>
          <w:sz w:val="28"/>
        </w:rPr>
        <w:t xml:space="preserve">
      19. Навыки ориентировки и поведения в общественных местах социокультурного назначения (20 часов): </w:t>
      </w:r>
    </w:p>
    <w:bookmarkEnd w:id="16664"/>
    <w:bookmarkStart w:name="z30249" w:id="16665"/>
    <w:p>
      <w:pPr>
        <w:spacing w:after="0"/>
        <w:ind w:left="0"/>
        <w:jc w:val="both"/>
      </w:pPr>
      <w:r>
        <w:rPr>
          <w:rFonts w:ascii="Times New Roman"/>
          <w:b w:val="false"/>
          <w:i w:val="false"/>
          <w:color w:val="000000"/>
          <w:sz w:val="28"/>
        </w:rPr>
        <w:t>
      1) самостоятельная ориентировка в производственных мастерских;</w:t>
      </w:r>
    </w:p>
    <w:bookmarkEnd w:id="16665"/>
    <w:bookmarkStart w:name="z30250" w:id="16666"/>
    <w:p>
      <w:pPr>
        <w:spacing w:after="0"/>
        <w:ind w:left="0"/>
        <w:jc w:val="both"/>
      </w:pPr>
      <w:r>
        <w:rPr>
          <w:rFonts w:ascii="Times New Roman"/>
          <w:b w:val="false"/>
          <w:i w:val="false"/>
          <w:color w:val="000000"/>
          <w:sz w:val="28"/>
        </w:rPr>
        <w:t>
      2) автоматизация приемов ориентировки в зданиях социокультурного назначения по определенному алгоритму: назначение организации, функциональные обязанности работников, отделы (помещения), их расположение (на каком этаже, куда следует повернуть от главного входа, на какой стороне коридора, какая дверь по счету), время работы;</w:t>
      </w:r>
    </w:p>
    <w:bookmarkEnd w:id="16666"/>
    <w:bookmarkStart w:name="z30251" w:id="16667"/>
    <w:p>
      <w:pPr>
        <w:spacing w:after="0"/>
        <w:ind w:left="0"/>
        <w:jc w:val="both"/>
      </w:pPr>
      <w:r>
        <w:rPr>
          <w:rFonts w:ascii="Times New Roman"/>
          <w:b w:val="false"/>
          <w:i w:val="false"/>
          <w:color w:val="000000"/>
          <w:sz w:val="28"/>
        </w:rPr>
        <w:t>
      3) моделирование различных ситуаций в организациях социокультурного назначения. Тренинги "Продавец-покупатель", "Аптекарь - клиент".</w:t>
      </w:r>
    </w:p>
    <w:bookmarkEnd w:id="16667"/>
    <w:bookmarkStart w:name="z30252" w:id="16668"/>
    <w:p>
      <w:pPr>
        <w:spacing w:after="0"/>
        <w:ind w:left="0"/>
        <w:jc w:val="both"/>
      </w:pPr>
      <w:r>
        <w:rPr>
          <w:rFonts w:ascii="Times New Roman"/>
          <w:b w:val="false"/>
          <w:i w:val="false"/>
          <w:color w:val="000000"/>
          <w:sz w:val="28"/>
        </w:rPr>
        <w:t>
      20. Навыки совместной ориентировки со зрячими (6 часов):</w:t>
      </w:r>
    </w:p>
    <w:bookmarkEnd w:id="16668"/>
    <w:bookmarkStart w:name="z30253" w:id="16669"/>
    <w:p>
      <w:pPr>
        <w:spacing w:after="0"/>
        <w:ind w:left="0"/>
        <w:jc w:val="both"/>
      </w:pPr>
      <w:r>
        <w:rPr>
          <w:rFonts w:ascii="Times New Roman"/>
          <w:b w:val="false"/>
          <w:i w:val="false"/>
          <w:color w:val="000000"/>
          <w:sz w:val="28"/>
        </w:rPr>
        <w:t>
      1) как обратиться за помощью в затруднительной ситуации;</w:t>
      </w:r>
    </w:p>
    <w:bookmarkEnd w:id="16669"/>
    <w:bookmarkStart w:name="z30254" w:id="16670"/>
    <w:p>
      <w:pPr>
        <w:spacing w:after="0"/>
        <w:ind w:left="0"/>
        <w:jc w:val="both"/>
      </w:pPr>
      <w:r>
        <w:rPr>
          <w:rFonts w:ascii="Times New Roman"/>
          <w:b w:val="false"/>
          <w:i w:val="false"/>
          <w:color w:val="000000"/>
          <w:sz w:val="28"/>
        </w:rPr>
        <w:t>
      2) как объяснить зрячему меру помощи, в которой нуждается незрячий ("подведите меня к двери", "положите мою руку на поручень", "подскажите номер маршрута автобуса", "доведите меня до ступенек").</w:t>
      </w:r>
    </w:p>
    <w:bookmarkEnd w:id="16670"/>
    <w:bookmarkStart w:name="z30255" w:id="16671"/>
    <w:p>
      <w:pPr>
        <w:spacing w:after="0"/>
        <w:ind w:left="0"/>
        <w:jc w:val="left"/>
      </w:pPr>
      <w:r>
        <w:rPr>
          <w:rFonts w:ascii="Times New Roman"/>
          <w:b/>
          <w:i w:val="false"/>
          <w:color w:val="000000"/>
        </w:rPr>
        <w:t xml:space="preserve"> Глава 3. Базовое содержание учебного предмета для 12 класса</w:t>
      </w:r>
    </w:p>
    <w:bookmarkEnd w:id="16671"/>
    <w:bookmarkStart w:name="z30256" w:id="16672"/>
    <w:p>
      <w:pPr>
        <w:spacing w:after="0"/>
        <w:ind w:left="0"/>
        <w:jc w:val="both"/>
      </w:pPr>
      <w:r>
        <w:rPr>
          <w:rFonts w:ascii="Times New Roman"/>
          <w:b w:val="false"/>
          <w:i w:val="false"/>
          <w:color w:val="000000"/>
          <w:sz w:val="28"/>
        </w:rPr>
        <w:t xml:space="preserve">
      21. Навыки ориентировки в замкнутом и свободном пространстве (18 часов): </w:t>
      </w:r>
    </w:p>
    <w:bookmarkEnd w:id="16672"/>
    <w:bookmarkStart w:name="z30257" w:id="16673"/>
    <w:p>
      <w:pPr>
        <w:spacing w:after="0"/>
        <w:ind w:left="0"/>
        <w:jc w:val="both"/>
      </w:pPr>
      <w:r>
        <w:rPr>
          <w:rFonts w:ascii="Times New Roman"/>
          <w:b w:val="false"/>
          <w:i w:val="false"/>
          <w:color w:val="000000"/>
          <w:sz w:val="28"/>
        </w:rPr>
        <w:t>
      1) отработка навыка ориентировки в незнакомом замкнутом и открытом пространстве по названным ориентирам;</w:t>
      </w:r>
    </w:p>
    <w:bookmarkEnd w:id="16673"/>
    <w:bookmarkStart w:name="z30258" w:id="16674"/>
    <w:p>
      <w:pPr>
        <w:spacing w:after="0"/>
        <w:ind w:left="0"/>
        <w:jc w:val="both"/>
      </w:pPr>
      <w:r>
        <w:rPr>
          <w:rFonts w:ascii="Times New Roman"/>
          <w:b w:val="false"/>
          <w:i w:val="false"/>
          <w:color w:val="000000"/>
          <w:sz w:val="28"/>
        </w:rPr>
        <w:t>
      2) представления о незнакомом пространстве (маршруте) по словесному описанию при конкретизации информационно значимых деталей именно для незрячего;</w:t>
      </w:r>
    </w:p>
    <w:bookmarkEnd w:id="16674"/>
    <w:bookmarkStart w:name="z30259" w:id="16675"/>
    <w:p>
      <w:pPr>
        <w:spacing w:after="0"/>
        <w:ind w:left="0"/>
        <w:jc w:val="both"/>
      </w:pPr>
      <w:r>
        <w:rPr>
          <w:rFonts w:ascii="Times New Roman"/>
          <w:b w:val="false"/>
          <w:i w:val="false"/>
          <w:color w:val="000000"/>
          <w:sz w:val="28"/>
        </w:rPr>
        <w:t xml:space="preserve">
      3) тренировка в описании маршрута с указанием деталей. При ориентировке в незнакомом помещении и открытом пространстве комплексно использовать остаточные зрительные, слуховые, тактильные, обонятельные и вкусовые анализаторы; </w:t>
      </w:r>
    </w:p>
    <w:bookmarkEnd w:id="16675"/>
    <w:bookmarkStart w:name="z30260" w:id="16676"/>
    <w:p>
      <w:pPr>
        <w:spacing w:after="0"/>
        <w:ind w:left="0"/>
        <w:jc w:val="both"/>
      </w:pPr>
      <w:r>
        <w:rPr>
          <w:rFonts w:ascii="Times New Roman"/>
          <w:b w:val="false"/>
          <w:i w:val="false"/>
          <w:color w:val="000000"/>
          <w:sz w:val="28"/>
        </w:rPr>
        <w:t>
      4) словесное описание посещений магазинов, аптек, почты, концертов.</w:t>
      </w:r>
    </w:p>
    <w:bookmarkEnd w:id="16676"/>
    <w:bookmarkStart w:name="z30261" w:id="16677"/>
    <w:p>
      <w:pPr>
        <w:spacing w:after="0"/>
        <w:ind w:left="0"/>
        <w:jc w:val="both"/>
      </w:pPr>
      <w:r>
        <w:rPr>
          <w:rFonts w:ascii="Times New Roman"/>
          <w:b w:val="false"/>
          <w:i w:val="false"/>
          <w:color w:val="000000"/>
          <w:sz w:val="28"/>
        </w:rPr>
        <w:t xml:space="preserve">
      22. Формирование топографических представлений (12 часов): </w:t>
      </w:r>
    </w:p>
    <w:bookmarkEnd w:id="16677"/>
    <w:bookmarkStart w:name="z30262" w:id="16678"/>
    <w:p>
      <w:pPr>
        <w:spacing w:after="0"/>
        <w:ind w:left="0"/>
        <w:jc w:val="both"/>
      </w:pPr>
      <w:r>
        <w:rPr>
          <w:rFonts w:ascii="Times New Roman"/>
          <w:b w:val="false"/>
          <w:i w:val="false"/>
          <w:color w:val="000000"/>
          <w:sz w:val="28"/>
        </w:rPr>
        <w:t>
      1) самостоятельное конструирование планов местности;</w:t>
      </w:r>
    </w:p>
    <w:bookmarkEnd w:id="16678"/>
    <w:bookmarkStart w:name="z30263" w:id="16679"/>
    <w:p>
      <w:pPr>
        <w:spacing w:after="0"/>
        <w:ind w:left="0"/>
        <w:jc w:val="both"/>
      </w:pPr>
      <w:r>
        <w:rPr>
          <w:rFonts w:ascii="Times New Roman"/>
          <w:b w:val="false"/>
          <w:i w:val="false"/>
          <w:color w:val="000000"/>
          <w:sz w:val="28"/>
        </w:rPr>
        <w:t>
      2) рельефные планы местности;</w:t>
      </w:r>
    </w:p>
    <w:bookmarkEnd w:id="16679"/>
    <w:bookmarkStart w:name="z30264" w:id="16680"/>
    <w:p>
      <w:pPr>
        <w:spacing w:after="0"/>
        <w:ind w:left="0"/>
        <w:jc w:val="both"/>
      </w:pPr>
      <w:r>
        <w:rPr>
          <w:rFonts w:ascii="Times New Roman"/>
          <w:b w:val="false"/>
          <w:i w:val="false"/>
          <w:color w:val="000000"/>
          <w:sz w:val="28"/>
        </w:rPr>
        <w:t>
      3) переносить сформированные топографические представления на план: составлять схемы помещений, маршрутов, изученного пространства после их самостоятельного обследования или на основе получения словесной информации.</w:t>
      </w:r>
    </w:p>
    <w:bookmarkEnd w:id="16680"/>
    <w:bookmarkStart w:name="z30265" w:id="16681"/>
    <w:p>
      <w:pPr>
        <w:spacing w:after="0"/>
        <w:ind w:left="0"/>
        <w:jc w:val="both"/>
      </w:pPr>
      <w:r>
        <w:rPr>
          <w:rFonts w:ascii="Times New Roman"/>
          <w:b w:val="false"/>
          <w:i w:val="false"/>
          <w:color w:val="000000"/>
          <w:sz w:val="28"/>
        </w:rPr>
        <w:t>
      23. Ориентировка с помощью трости (12 часов):</w:t>
      </w:r>
    </w:p>
    <w:bookmarkEnd w:id="16681"/>
    <w:bookmarkStart w:name="z30266" w:id="16682"/>
    <w:p>
      <w:pPr>
        <w:spacing w:after="0"/>
        <w:ind w:left="0"/>
        <w:jc w:val="both"/>
      </w:pPr>
      <w:r>
        <w:rPr>
          <w:rFonts w:ascii="Times New Roman"/>
          <w:b w:val="false"/>
          <w:i w:val="false"/>
          <w:color w:val="000000"/>
          <w:sz w:val="28"/>
        </w:rPr>
        <w:t>
      1) закрепление способов ориентировки с тростью, техника безопасности при обращении с ней;</w:t>
      </w:r>
    </w:p>
    <w:bookmarkEnd w:id="16682"/>
    <w:bookmarkStart w:name="z30267" w:id="16683"/>
    <w:p>
      <w:pPr>
        <w:spacing w:after="0"/>
        <w:ind w:left="0"/>
        <w:jc w:val="both"/>
      </w:pPr>
      <w:r>
        <w:rPr>
          <w:rFonts w:ascii="Times New Roman"/>
          <w:b w:val="false"/>
          <w:i w:val="false"/>
          <w:color w:val="000000"/>
          <w:sz w:val="28"/>
        </w:rPr>
        <w:t>
      2) совершенствование приемов ходьбы с тростью, подъемов и спусков по лестнице;</w:t>
      </w:r>
    </w:p>
    <w:bookmarkEnd w:id="16683"/>
    <w:bookmarkStart w:name="z30268" w:id="16684"/>
    <w:p>
      <w:pPr>
        <w:spacing w:after="0"/>
        <w:ind w:left="0"/>
        <w:jc w:val="both"/>
      </w:pPr>
      <w:r>
        <w:rPr>
          <w:rFonts w:ascii="Times New Roman"/>
          <w:b w:val="false"/>
          <w:i w:val="false"/>
          <w:color w:val="000000"/>
          <w:sz w:val="28"/>
        </w:rPr>
        <w:t xml:space="preserve">
      3) обнаружение и преодоление препятствий с помощью трости; </w:t>
      </w:r>
    </w:p>
    <w:bookmarkEnd w:id="16684"/>
    <w:bookmarkStart w:name="z30269" w:id="16685"/>
    <w:p>
      <w:pPr>
        <w:spacing w:after="0"/>
        <w:ind w:left="0"/>
        <w:jc w:val="both"/>
      </w:pPr>
      <w:r>
        <w:rPr>
          <w:rFonts w:ascii="Times New Roman"/>
          <w:b w:val="false"/>
          <w:i w:val="false"/>
          <w:color w:val="000000"/>
          <w:sz w:val="28"/>
        </w:rPr>
        <w:t xml:space="preserve">
      4) обращение с тростью в помещениях, в транспорте, при ходьбе со зрячими провожатыми. </w:t>
      </w:r>
    </w:p>
    <w:bookmarkEnd w:id="16685"/>
    <w:bookmarkStart w:name="z30270" w:id="16686"/>
    <w:p>
      <w:pPr>
        <w:spacing w:after="0"/>
        <w:ind w:left="0"/>
        <w:jc w:val="both"/>
      </w:pPr>
      <w:r>
        <w:rPr>
          <w:rFonts w:ascii="Times New Roman"/>
          <w:b w:val="false"/>
          <w:i w:val="false"/>
          <w:color w:val="000000"/>
          <w:sz w:val="28"/>
        </w:rPr>
        <w:t>
      24. Пользование городским транспортом (26 часов):</w:t>
      </w:r>
    </w:p>
    <w:bookmarkEnd w:id="16686"/>
    <w:bookmarkStart w:name="z30271" w:id="16687"/>
    <w:p>
      <w:pPr>
        <w:spacing w:after="0"/>
        <w:ind w:left="0"/>
        <w:jc w:val="both"/>
      </w:pPr>
      <w:r>
        <w:rPr>
          <w:rFonts w:ascii="Times New Roman"/>
          <w:b w:val="false"/>
          <w:i w:val="false"/>
          <w:color w:val="000000"/>
          <w:sz w:val="28"/>
        </w:rPr>
        <w:t>
      1) закрепление правил безопасного пользования общественным транспортом;</w:t>
      </w:r>
    </w:p>
    <w:bookmarkEnd w:id="16687"/>
    <w:bookmarkStart w:name="z30272" w:id="16688"/>
    <w:p>
      <w:pPr>
        <w:spacing w:after="0"/>
        <w:ind w:left="0"/>
        <w:jc w:val="both"/>
      </w:pPr>
      <w:r>
        <w:rPr>
          <w:rFonts w:ascii="Times New Roman"/>
          <w:b w:val="false"/>
          <w:i w:val="false"/>
          <w:color w:val="000000"/>
          <w:sz w:val="28"/>
        </w:rPr>
        <w:t xml:space="preserve">
      2) тренировка в выборе оптимального маршрута до места назначения; </w:t>
      </w:r>
    </w:p>
    <w:bookmarkEnd w:id="16688"/>
    <w:bookmarkStart w:name="z30273" w:id="16689"/>
    <w:p>
      <w:pPr>
        <w:spacing w:after="0"/>
        <w:ind w:left="0"/>
        <w:jc w:val="both"/>
      </w:pPr>
      <w:r>
        <w:rPr>
          <w:rFonts w:ascii="Times New Roman"/>
          <w:b w:val="false"/>
          <w:i w:val="false"/>
          <w:color w:val="000000"/>
          <w:sz w:val="28"/>
        </w:rPr>
        <w:t>
      3) самостоятельная поездка на общественном транспорте по заранее определенному маршруту с учетом пересадок.</w:t>
      </w:r>
    </w:p>
    <w:bookmarkEnd w:id="16689"/>
    <w:bookmarkStart w:name="z30274" w:id="16690"/>
    <w:p>
      <w:pPr>
        <w:spacing w:after="0"/>
        <w:ind w:left="0"/>
        <w:jc w:val="both"/>
      </w:pPr>
      <w:r>
        <w:rPr>
          <w:rFonts w:ascii="Times New Roman"/>
          <w:b w:val="false"/>
          <w:i w:val="false"/>
          <w:color w:val="000000"/>
          <w:sz w:val="28"/>
        </w:rPr>
        <w:t>
      25. Навыки ориентировки и поведения в общественных местах социокультурного назначения (26 часов):</w:t>
      </w:r>
    </w:p>
    <w:bookmarkEnd w:id="16690"/>
    <w:bookmarkStart w:name="z30275" w:id="16691"/>
    <w:p>
      <w:pPr>
        <w:spacing w:after="0"/>
        <w:ind w:left="0"/>
        <w:jc w:val="both"/>
      </w:pPr>
      <w:r>
        <w:rPr>
          <w:rFonts w:ascii="Times New Roman"/>
          <w:b w:val="false"/>
          <w:i w:val="false"/>
          <w:color w:val="000000"/>
          <w:sz w:val="28"/>
        </w:rPr>
        <w:t>
      1) автоматизация приемов ориентировки в зданиях социокультурного назначения по определенному алгоритму: назначение организации, функциональные обязанности работников, отделы (помещения), их расположение (на каком этаже, куда следует повернуть от главного входа, на какой стороне коридора, какая дверь по счету), время работы;</w:t>
      </w:r>
    </w:p>
    <w:bookmarkEnd w:id="16691"/>
    <w:bookmarkStart w:name="z30276" w:id="16692"/>
    <w:p>
      <w:pPr>
        <w:spacing w:after="0"/>
        <w:ind w:left="0"/>
        <w:jc w:val="both"/>
      </w:pPr>
      <w:r>
        <w:rPr>
          <w:rFonts w:ascii="Times New Roman"/>
          <w:b w:val="false"/>
          <w:i w:val="false"/>
          <w:color w:val="000000"/>
          <w:sz w:val="28"/>
        </w:rPr>
        <w:t>
      2) моделирование различных ситуаций в организациях социокультурного назначения;</w:t>
      </w:r>
    </w:p>
    <w:bookmarkEnd w:id="16692"/>
    <w:bookmarkStart w:name="z30277" w:id="16693"/>
    <w:p>
      <w:pPr>
        <w:spacing w:after="0"/>
        <w:ind w:left="0"/>
        <w:jc w:val="both"/>
      </w:pPr>
      <w:r>
        <w:rPr>
          <w:rFonts w:ascii="Times New Roman"/>
          <w:b w:val="false"/>
          <w:i w:val="false"/>
          <w:color w:val="000000"/>
          <w:sz w:val="28"/>
        </w:rPr>
        <w:t>
      3) тренинги "Кассир – клиент", "В бассейне", "В театре".</w:t>
      </w:r>
    </w:p>
    <w:bookmarkEnd w:id="16693"/>
    <w:bookmarkStart w:name="z30278" w:id="16694"/>
    <w:p>
      <w:pPr>
        <w:spacing w:after="0"/>
        <w:ind w:left="0"/>
        <w:jc w:val="both"/>
      </w:pPr>
      <w:r>
        <w:rPr>
          <w:rFonts w:ascii="Times New Roman"/>
          <w:b w:val="false"/>
          <w:i w:val="false"/>
          <w:color w:val="000000"/>
          <w:sz w:val="28"/>
        </w:rPr>
        <w:t>
      26. Навыки совместной ориентировки со зрячими (8 часов):</w:t>
      </w:r>
    </w:p>
    <w:bookmarkEnd w:id="16694"/>
    <w:bookmarkStart w:name="z30279" w:id="16695"/>
    <w:p>
      <w:pPr>
        <w:spacing w:after="0"/>
        <w:ind w:left="0"/>
        <w:jc w:val="both"/>
      </w:pPr>
      <w:r>
        <w:rPr>
          <w:rFonts w:ascii="Times New Roman"/>
          <w:b w:val="false"/>
          <w:i w:val="false"/>
          <w:color w:val="000000"/>
          <w:sz w:val="28"/>
        </w:rPr>
        <w:t>
      1) как обратиться за помощью в затруднительной ситуации;</w:t>
      </w:r>
    </w:p>
    <w:bookmarkEnd w:id="16695"/>
    <w:bookmarkStart w:name="z30280" w:id="16696"/>
    <w:p>
      <w:pPr>
        <w:spacing w:after="0"/>
        <w:ind w:left="0"/>
        <w:jc w:val="both"/>
      </w:pPr>
      <w:r>
        <w:rPr>
          <w:rFonts w:ascii="Times New Roman"/>
          <w:b w:val="false"/>
          <w:i w:val="false"/>
          <w:color w:val="000000"/>
          <w:sz w:val="28"/>
        </w:rPr>
        <w:t>
      2) как объяснить зрячему меру помощи, в которой нуждается незрячий ("подскажите примерное расстояние от окна о двери", "сколько шагодо лестницы").</w:t>
      </w:r>
    </w:p>
    <w:bookmarkEnd w:id="16696"/>
    <w:bookmarkStart w:name="z30281" w:id="16697"/>
    <w:p>
      <w:pPr>
        <w:spacing w:after="0"/>
        <w:ind w:left="0"/>
        <w:jc w:val="left"/>
      </w:pPr>
      <w:r>
        <w:rPr>
          <w:rFonts w:ascii="Times New Roman"/>
          <w:b/>
          <w:i w:val="false"/>
          <w:color w:val="000000"/>
        </w:rPr>
        <w:t xml:space="preserve"> Глава 4. Требования к уровню подготовки обучающихся 11 класса</w:t>
      </w:r>
    </w:p>
    <w:bookmarkEnd w:id="16697"/>
    <w:bookmarkStart w:name="z30282" w:id="16698"/>
    <w:p>
      <w:pPr>
        <w:spacing w:after="0"/>
        <w:ind w:left="0"/>
        <w:jc w:val="both"/>
      </w:pPr>
      <w:r>
        <w:rPr>
          <w:rFonts w:ascii="Times New Roman"/>
          <w:b w:val="false"/>
          <w:i w:val="false"/>
          <w:color w:val="000000"/>
          <w:sz w:val="28"/>
        </w:rPr>
        <w:t xml:space="preserve">
      27. Предметные результаты. </w:t>
      </w:r>
    </w:p>
    <w:bookmarkEnd w:id="16698"/>
    <w:bookmarkStart w:name="z30283" w:id="16699"/>
    <w:p>
      <w:pPr>
        <w:spacing w:after="0"/>
        <w:ind w:left="0"/>
        <w:jc w:val="both"/>
      </w:pPr>
      <w:r>
        <w:rPr>
          <w:rFonts w:ascii="Times New Roman"/>
          <w:b w:val="false"/>
          <w:i w:val="false"/>
          <w:color w:val="000000"/>
          <w:sz w:val="28"/>
        </w:rPr>
        <w:t>
      28. Обучающиеся будут знать:</w:t>
      </w:r>
    </w:p>
    <w:bookmarkEnd w:id="16699"/>
    <w:bookmarkStart w:name="z30284" w:id="16700"/>
    <w:p>
      <w:pPr>
        <w:spacing w:after="0"/>
        <w:ind w:left="0"/>
        <w:jc w:val="both"/>
      </w:pPr>
      <w:r>
        <w:rPr>
          <w:rFonts w:ascii="Times New Roman"/>
          <w:b w:val="false"/>
          <w:i w:val="false"/>
          <w:color w:val="000000"/>
          <w:sz w:val="28"/>
        </w:rPr>
        <w:t>
      1) пространственные понятия и представления, и их взаиморасположение;</w:t>
      </w:r>
    </w:p>
    <w:bookmarkEnd w:id="16700"/>
    <w:bookmarkStart w:name="z30285" w:id="16701"/>
    <w:p>
      <w:pPr>
        <w:spacing w:after="0"/>
        <w:ind w:left="0"/>
        <w:jc w:val="both"/>
      </w:pPr>
      <w:r>
        <w:rPr>
          <w:rFonts w:ascii="Times New Roman"/>
          <w:b w:val="false"/>
          <w:i w:val="false"/>
          <w:color w:val="000000"/>
          <w:sz w:val="28"/>
        </w:rPr>
        <w:t>
      2) основные ориентиры и детали знакомых маршрутов;</w:t>
      </w:r>
    </w:p>
    <w:bookmarkEnd w:id="16701"/>
    <w:bookmarkStart w:name="z30286" w:id="16702"/>
    <w:p>
      <w:pPr>
        <w:spacing w:after="0"/>
        <w:ind w:left="0"/>
        <w:jc w:val="both"/>
      </w:pPr>
      <w:r>
        <w:rPr>
          <w:rFonts w:ascii="Times New Roman"/>
          <w:b w:val="false"/>
          <w:i w:val="false"/>
          <w:color w:val="000000"/>
          <w:sz w:val="28"/>
        </w:rPr>
        <w:t>
      3) значение сохранных анализаторов при ориентировке;</w:t>
      </w:r>
    </w:p>
    <w:bookmarkEnd w:id="16702"/>
    <w:bookmarkStart w:name="z30287" w:id="16703"/>
    <w:p>
      <w:pPr>
        <w:spacing w:after="0"/>
        <w:ind w:left="0"/>
        <w:jc w:val="both"/>
      </w:pPr>
      <w:r>
        <w:rPr>
          <w:rFonts w:ascii="Times New Roman"/>
          <w:b w:val="false"/>
          <w:i w:val="false"/>
          <w:color w:val="000000"/>
          <w:sz w:val="28"/>
        </w:rPr>
        <w:t>
      4) правила составления схем помещений, планов маршрутов;</w:t>
      </w:r>
    </w:p>
    <w:bookmarkEnd w:id="16703"/>
    <w:bookmarkStart w:name="z30288" w:id="16704"/>
    <w:p>
      <w:pPr>
        <w:spacing w:after="0"/>
        <w:ind w:left="0"/>
        <w:jc w:val="both"/>
      </w:pPr>
      <w:r>
        <w:rPr>
          <w:rFonts w:ascii="Times New Roman"/>
          <w:b w:val="false"/>
          <w:i w:val="false"/>
          <w:color w:val="000000"/>
          <w:sz w:val="28"/>
        </w:rPr>
        <w:t>
      5) правила поведения и безопасного пользования общественным транспортом;</w:t>
      </w:r>
    </w:p>
    <w:bookmarkEnd w:id="16704"/>
    <w:bookmarkStart w:name="z30289" w:id="16705"/>
    <w:p>
      <w:pPr>
        <w:spacing w:after="0"/>
        <w:ind w:left="0"/>
        <w:jc w:val="both"/>
      </w:pPr>
      <w:r>
        <w:rPr>
          <w:rFonts w:ascii="Times New Roman"/>
          <w:b w:val="false"/>
          <w:i w:val="false"/>
          <w:color w:val="000000"/>
          <w:sz w:val="28"/>
        </w:rPr>
        <w:t>
      6) алгоритм ориентировки в зданиях социокультурного назначения.</w:t>
      </w:r>
    </w:p>
    <w:bookmarkEnd w:id="16705"/>
    <w:bookmarkStart w:name="z30290" w:id="16706"/>
    <w:p>
      <w:pPr>
        <w:spacing w:after="0"/>
        <w:ind w:left="0"/>
        <w:jc w:val="both"/>
      </w:pPr>
      <w:r>
        <w:rPr>
          <w:rFonts w:ascii="Times New Roman"/>
          <w:b w:val="false"/>
          <w:i w:val="false"/>
          <w:color w:val="000000"/>
          <w:sz w:val="28"/>
        </w:rPr>
        <w:t>
      29. Обучающиеся будут уметь:</w:t>
      </w:r>
    </w:p>
    <w:bookmarkEnd w:id="16706"/>
    <w:bookmarkStart w:name="z30291" w:id="16707"/>
    <w:p>
      <w:pPr>
        <w:spacing w:after="0"/>
        <w:ind w:left="0"/>
        <w:jc w:val="both"/>
      </w:pPr>
      <w:r>
        <w:rPr>
          <w:rFonts w:ascii="Times New Roman"/>
          <w:b w:val="false"/>
          <w:i w:val="false"/>
          <w:color w:val="000000"/>
          <w:sz w:val="28"/>
        </w:rPr>
        <w:t>
      1) использовать микропространственные понятими и представления, применяемые в производственной учебной деятельности;</w:t>
      </w:r>
    </w:p>
    <w:bookmarkEnd w:id="16707"/>
    <w:bookmarkStart w:name="z30292" w:id="16708"/>
    <w:p>
      <w:pPr>
        <w:spacing w:after="0"/>
        <w:ind w:left="0"/>
        <w:jc w:val="both"/>
      </w:pPr>
      <w:r>
        <w:rPr>
          <w:rFonts w:ascii="Times New Roman"/>
          <w:b w:val="false"/>
          <w:i w:val="false"/>
          <w:color w:val="000000"/>
          <w:sz w:val="28"/>
        </w:rPr>
        <w:t>
      2) ориентироваться в незнакомом замкнутом и открытом пространстве по названным ориентирам;</w:t>
      </w:r>
    </w:p>
    <w:bookmarkEnd w:id="16708"/>
    <w:bookmarkStart w:name="z30293" w:id="16709"/>
    <w:p>
      <w:pPr>
        <w:spacing w:after="0"/>
        <w:ind w:left="0"/>
        <w:jc w:val="both"/>
      </w:pPr>
      <w:r>
        <w:rPr>
          <w:rFonts w:ascii="Times New Roman"/>
          <w:b w:val="false"/>
          <w:i w:val="false"/>
          <w:color w:val="000000"/>
          <w:sz w:val="28"/>
        </w:rPr>
        <w:t>
      3) словесно описывать маршрут, детализируя его;</w:t>
      </w:r>
    </w:p>
    <w:bookmarkEnd w:id="16709"/>
    <w:bookmarkStart w:name="z30294" w:id="16710"/>
    <w:p>
      <w:pPr>
        <w:spacing w:after="0"/>
        <w:ind w:left="0"/>
        <w:jc w:val="both"/>
      </w:pPr>
      <w:r>
        <w:rPr>
          <w:rFonts w:ascii="Times New Roman"/>
          <w:b w:val="false"/>
          <w:i w:val="false"/>
          <w:color w:val="000000"/>
          <w:sz w:val="28"/>
        </w:rPr>
        <w:t>
      4) переносить сформированные топографические представления на план;</w:t>
      </w:r>
    </w:p>
    <w:bookmarkEnd w:id="16710"/>
    <w:bookmarkStart w:name="z30295" w:id="16711"/>
    <w:p>
      <w:pPr>
        <w:spacing w:after="0"/>
        <w:ind w:left="0"/>
        <w:jc w:val="both"/>
      </w:pPr>
      <w:r>
        <w:rPr>
          <w:rFonts w:ascii="Times New Roman"/>
          <w:b w:val="false"/>
          <w:i w:val="false"/>
          <w:color w:val="000000"/>
          <w:sz w:val="28"/>
        </w:rPr>
        <w:t>
      5) пользоваться тростью в повседневной ориентировке;</w:t>
      </w:r>
    </w:p>
    <w:bookmarkEnd w:id="16711"/>
    <w:bookmarkStart w:name="z30296" w:id="16712"/>
    <w:p>
      <w:pPr>
        <w:spacing w:after="0"/>
        <w:ind w:left="0"/>
        <w:jc w:val="both"/>
      </w:pPr>
      <w:r>
        <w:rPr>
          <w:rFonts w:ascii="Times New Roman"/>
          <w:b w:val="false"/>
          <w:i w:val="false"/>
          <w:color w:val="000000"/>
          <w:sz w:val="28"/>
        </w:rPr>
        <w:t xml:space="preserve">
      6) доехать до назначенного места на общественном транспорте, самостоятельно спланировав маршрут; </w:t>
      </w:r>
    </w:p>
    <w:bookmarkEnd w:id="16712"/>
    <w:bookmarkStart w:name="z30297" w:id="16713"/>
    <w:p>
      <w:pPr>
        <w:spacing w:after="0"/>
        <w:ind w:left="0"/>
        <w:jc w:val="both"/>
      </w:pPr>
      <w:r>
        <w:rPr>
          <w:rFonts w:ascii="Times New Roman"/>
          <w:b w:val="false"/>
          <w:i w:val="false"/>
          <w:color w:val="000000"/>
          <w:sz w:val="28"/>
        </w:rPr>
        <w:t>
      7) пользоваться алгоритмом ориентировки в зданиях социокультурного назначения.</w:t>
      </w:r>
    </w:p>
    <w:bookmarkEnd w:id="16713"/>
    <w:bookmarkStart w:name="z30298" w:id="16714"/>
    <w:p>
      <w:pPr>
        <w:spacing w:after="0"/>
        <w:ind w:left="0"/>
        <w:jc w:val="left"/>
      </w:pPr>
      <w:r>
        <w:rPr>
          <w:rFonts w:ascii="Times New Roman"/>
          <w:b/>
          <w:i w:val="false"/>
          <w:color w:val="000000"/>
        </w:rPr>
        <w:t xml:space="preserve"> Глава 5. Требования к уровню подготовки обучающихся 12 класса</w:t>
      </w:r>
    </w:p>
    <w:bookmarkEnd w:id="16714"/>
    <w:bookmarkStart w:name="z30299" w:id="16715"/>
    <w:p>
      <w:pPr>
        <w:spacing w:after="0"/>
        <w:ind w:left="0"/>
        <w:jc w:val="both"/>
      </w:pPr>
      <w:r>
        <w:rPr>
          <w:rFonts w:ascii="Times New Roman"/>
          <w:b w:val="false"/>
          <w:i w:val="false"/>
          <w:color w:val="000000"/>
          <w:sz w:val="28"/>
        </w:rPr>
        <w:t>
      30. Предметные результаты.</w:t>
      </w:r>
    </w:p>
    <w:bookmarkEnd w:id="16715"/>
    <w:bookmarkStart w:name="z30300" w:id="16716"/>
    <w:p>
      <w:pPr>
        <w:spacing w:after="0"/>
        <w:ind w:left="0"/>
        <w:jc w:val="both"/>
      </w:pPr>
      <w:r>
        <w:rPr>
          <w:rFonts w:ascii="Times New Roman"/>
          <w:b w:val="false"/>
          <w:i w:val="false"/>
          <w:color w:val="000000"/>
          <w:sz w:val="28"/>
        </w:rPr>
        <w:t>
      31. Обучающиеся будут знать:</w:t>
      </w:r>
    </w:p>
    <w:bookmarkEnd w:id="16716"/>
    <w:bookmarkStart w:name="z30301" w:id="16717"/>
    <w:p>
      <w:pPr>
        <w:spacing w:after="0"/>
        <w:ind w:left="0"/>
        <w:jc w:val="both"/>
      </w:pPr>
      <w:r>
        <w:rPr>
          <w:rFonts w:ascii="Times New Roman"/>
          <w:b w:val="false"/>
          <w:i w:val="false"/>
          <w:color w:val="000000"/>
          <w:sz w:val="28"/>
        </w:rPr>
        <w:t>
      1) пространственные понятия и представления, и их взаиморасположение;</w:t>
      </w:r>
    </w:p>
    <w:bookmarkEnd w:id="16717"/>
    <w:bookmarkStart w:name="z30302" w:id="16718"/>
    <w:p>
      <w:pPr>
        <w:spacing w:after="0"/>
        <w:ind w:left="0"/>
        <w:jc w:val="both"/>
      </w:pPr>
      <w:r>
        <w:rPr>
          <w:rFonts w:ascii="Times New Roman"/>
          <w:b w:val="false"/>
          <w:i w:val="false"/>
          <w:color w:val="000000"/>
          <w:sz w:val="28"/>
        </w:rPr>
        <w:t>
      2) основные ориентиры и детали знакомых маршрутов;</w:t>
      </w:r>
    </w:p>
    <w:bookmarkEnd w:id="16718"/>
    <w:bookmarkStart w:name="z30303" w:id="16719"/>
    <w:p>
      <w:pPr>
        <w:spacing w:after="0"/>
        <w:ind w:left="0"/>
        <w:jc w:val="both"/>
      </w:pPr>
      <w:r>
        <w:rPr>
          <w:rFonts w:ascii="Times New Roman"/>
          <w:b w:val="false"/>
          <w:i w:val="false"/>
          <w:color w:val="000000"/>
          <w:sz w:val="28"/>
        </w:rPr>
        <w:t>
      3) значение сохранных анализаторов при ориентировке;</w:t>
      </w:r>
    </w:p>
    <w:bookmarkEnd w:id="16719"/>
    <w:bookmarkStart w:name="z30304" w:id="16720"/>
    <w:p>
      <w:pPr>
        <w:spacing w:after="0"/>
        <w:ind w:left="0"/>
        <w:jc w:val="both"/>
      </w:pPr>
      <w:r>
        <w:rPr>
          <w:rFonts w:ascii="Times New Roman"/>
          <w:b w:val="false"/>
          <w:i w:val="false"/>
          <w:color w:val="000000"/>
          <w:sz w:val="28"/>
        </w:rPr>
        <w:t>
      4) правила составления схем помещений, планов маршрутов;</w:t>
      </w:r>
    </w:p>
    <w:bookmarkEnd w:id="16720"/>
    <w:bookmarkStart w:name="z30305" w:id="16721"/>
    <w:p>
      <w:pPr>
        <w:spacing w:after="0"/>
        <w:ind w:left="0"/>
        <w:jc w:val="both"/>
      </w:pPr>
      <w:r>
        <w:rPr>
          <w:rFonts w:ascii="Times New Roman"/>
          <w:b w:val="false"/>
          <w:i w:val="false"/>
          <w:color w:val="000000"/>
          <w:sz w:val="28"/>
        </w:rPr>
        <w:t>
      5) правила поведения и безопасного пользования общественным транспортом;</w:t>
      </w:r>
    </w:p>
    <w:bookmarkEnd w:id="16721"/>
    <w:bookmarkStart w:name="z30306" w:id="16722"/>
    <w:p>
      <w:pPr>
        <w:spacing w:after="0"/>
        <w:ind w:left="0"/>
        <w:jc w:val="both"/>
      </w:pPr>
      <w:r>
        <w:rPr>
          <w:rFonts w:ascii="Times New Roman"/>
          <w:b w:val="false"/>
          <w:i w:val="false"/>
          <w:color w:val="000000"/>
          <w:sz w:val="28"/>
        </w:rPr>
        <w:t>
      6) алгоритм ориентировки в зданиях социокультурного назначения.</w:t>
      </w:r>
    </w:p>
    <w:bookmarkEnd w:id="16722"/>
    <w:bookmarkStart w:name="z30307" w:id="16723"/>
    <w:p>
      <w:pPr>
        <w:spacing w:after="0"/>
        <w:ind w:left="0"/>
        <w:jc w:val="both"/>
      </w:pPr>
      <w:r>
        <w:rPr>
          <w:rFonts w:ascii="Times New Roman"/>
          <w:b w:val="false"/>
          <w:i w:val="false"/>
          <w:color w:val="000000"/>
          <w:sz w:val="28"/>
        </w:rPr>
        <w:t>
      32. Обучающиеся будут уметь:</w:t>
      </w:r>
    </w:p>
    <w:bookmarkEnd w:id="16723"/>
    <w:bookmarkStart w:name="z30308" w:id="16724"/>
    <w:p>
      <w:pPr>
        <w:spacing w:after="0"/>
        <w:ind w:left="0"/>
        <w:jc w:val="both"/>
      </w:pPr>
      <w:r>
        <w:rPr>
          <w:rFonts w:ascii="Times New Roman"/>
          <w:b w:val="false"/>
          <w:i w:val="false"/>
          <w:color w:val="000000"/>
          <w:sz w:val="28"/>
        </w:rPr>
        <w:t>
      1) пользоваться сформированными навыками ориентировки в знакомом и незнакомом пространстве;</w:t>
      </w:r>
    </w:p>
    <w:bookmarkEnd w:id="16724"/>
    <w:bookmarkStart w:name="z30309" w:id="16725"/>
    <w:p>
      <w:pPr>
        <w:spacing w:after="0"/>
        <w:ind w:left="0"/>
        <w:jc w:val="both"/>
      </w:pPr>
      <w:r>
        <w:rPr>
          <w:rFonts w:ascii="Times New Roman"/>
          <w:b w:val="false"/>
          <w:i w:val="false"/>
          <w:color w:val="000000"/>
          <w:sz w:val="28"/>
        </w:rPr>
        <w:t>
      2) представлять незнакомое пространство (маршрут) по словесному описанию;</w:t>
      </w:r>
    </w:p>
    <w:bookmarkEnd w:id="16725"/>
    <w:bookmarkStart w:name="z30310" w:id="16726"/>
    <w:p>
      <w:pPr>
        <w:spacing w:after="0"/>
        <w:ind w:left="0"/>
        <w:jc w:val="both"/>
      </w:pPr>
      <w:r>
        <w:rPr>
          <w:rFonts w:ascii="Times New Roman"/>
          <w:b w:val="false"/>
          <w:i w:val="false"/>
          <w:color w:val="000000"/>
          <w:sz w:val="28"/>
        </w:rPr>
        <w:t>
      3) пользоваться при ориентировке топографическими представлениями;</w:t>
      </w:r>
    </w:p>
    <w:bookmarkEnd w:id="16726"/>
    <w:bookmarkStart w:name="z30311" w:id="16727"/>
    <w:p>
      <w:pPr>
        <w:spacing w:after="0"/>
        <w:ind w:left="0"/>
        <w:jc w:val="both"/>
      </w:pPr>
      <w:r>
        <w:rPr>
          <w:rFonts w:ascii="Times New Roman"/>
          <w:b w:val="false"/>
          <w:i w:val="false"/>
          <w:color w:val="000000"/>
          <w:sz w:val="28"/>
        </w:rPr>
        <w:t xml:space="preserve">
      4) ориентироваться с тростью; </w:t>
      </w:r>
    </w:p>
    <w:bookmarkEnd w:id="16727"/>
    <w:bookmarkStart w:name="z30312" w:id="16728"/>
    <w:p>
      <w:pPr>
        <w:spacing w:after="0"/>
        <w:ind w:left="0"/>
        <w:jc w:val="both"/>
      </w:pPr>
      <w:r>
        <w:rPr>
          <w:rFonts w:ascii="Times New Roman"/>
          <w:b w:val="false"/>
          <w:i w:val="false"/>
          <w:color w:val="000000"/>
          <w:sz w:val="28"/>
        </w:rPr>
        <w:t>
      5) пользоваться всеми видами городского/местного транспорта;</w:t>
      </w:r>
    </w:p>
    <w:bookmarkEnd w:id="16728"/>
    <w:bookmarkStart w:name="z30313" w:id="16729"/>
    <w:p>
      <w:pPr>
        <w:spacing w:after="0"/>
        <w:ind w:left="0"/>
        <w:jc w:val="both"/>
      </w:pPr>
      <w:r>
        <w:rPr>
          <w:rFonts w:ascii="Times New Roman"/>
          <w:b w:val="false"/>
          <w:i w:val="false"/>
          <w:color w:val="000000"/>
          <w:sz w:val="28"/>
        </w:rPr>
        <w:t>
      6) планировать маршрут, добираться до места назначения с учетом пересадок;</w:t>
      </w:r>
    </w:p>
    <w:bookmarkEnd w:id="16729"/>
    <w:bookmarkStart w:name="z30314" w:id="16730"/>
    <w:p>
      <w:pPr>
        <w:spacing w:after="0"/>
        <w:ind w:left="0"/>
        <w:jc w:val="both"/>
      </w:pPr>
      <w:r>
        <w:rPr>
          <w:rFonts w:ascii="Times New Roman"/>
          <w:b w:val="false"/>
          <w:i w:val="false"/>
          <w:color w:val="000000"/>
          <w:sz w:val="28"/>
        </w:rPr>
        <w:t>
      7) пользоваться алгоритмом ориентировки в зданиях социокультурного назначения.</w:t>
      </w:r>
    </w:p>
    <w:bookmarkEnd w:id="16730"/>
    <w:bookmarkStart w:name="z30315" w:id="16731"/>
    <w:p>
      <w:pPr>
        <w:spacing w:after="0"/>
        <w:ind w:left="0"/>
        <w:jc w:val="both"/>
      </w:pPr>
      <w:r>
        <w:rPr>
          <w:rFonts w:ascii="Times New Roman"/>
          <w:b w:val="false"/>
          <w:i w:val="false"/>
          <w:color w:val="000000"/>
          <w:sz w:val="28"/>
        </w:rPr>
        <w:t>
      33. Личностные результаты выражаются в:</w:t>
      </w:r>
    </w:p>
    <w:bookmarkEnd w:id="16731"/>
    <w:bookmarkStart w:name="z30316" w:id="16732"/>
    <w:p>
      <w:pPr>
        <w:spacing w:after="0"/>
        <w:ind w:left="0"/>
        <w:jc w:val="both"/>
      </w:pPr>
      <w:r>
        <w:rPr>
          <w:rFonts w:ascii="Times New Roman"/>
          <w:b w:val="false"/>
          <w:i w:val="false"/>
          <w:color w:val="000000"/>
          <w:sz w:val="28"/>
        </w:rPr>
        <w:t>
      1) ориентировании в знакомом и незнакоком пространстве по названным ориентирам;</w:t>
      </w:r>
    </w:p>
    <w:bookmarkEnd w:id="16732"/>
    <w:bookmarkStart w:name="z30317" w:id="16733"/>
    <w:p>
      <w:pPr>
        <w:spacing w:after="0"/>
        <w:ind w:left="0"/>
        <w:jc w:val="both"/>
      </w:pPr>
      <w:r>
        <w:rPr>
          <w:rFonts w:ascii="Times New Roman"/>
          <w:b w:val="false"/>
          <w:i w:val="false"/>
          <w:color w:val="000000"/>
          <w:sz w:val="28"/>
        </w:rPr>
        <w:t>
      2) умении адекватно оценивать особенности социальной среды, проявлении высокой культуры человеческого общения и поведения;</w:t>
      </w:r>
    </w:p>
    <w:bookmarkEnd w:id="16733"/>
    <w:bookmarkStart w:name="z30318" w:id="16734"/>
    <w:p>
      <w:pPr>
        <w:spacing w:after="0"/>
        <w:ind w:left="0"/>
        <w:jc w:val="both"/>
      </w:pPr>
      <w:r>
        <w:rPr>
          <w:rFonts w:ascii="Times New Roman"/>
          <w:b w:val="false"/>
          <w:i w:val="false"/>
          <w:color w:val="000000"/>
          <w:sz w:val="28"/>
        </w:rPr>
        <w:t>
      3) преодолении чувства страха при ориентировке в микро-и макропространстве;</w:t>
      </w:r>
    </w:p>
    <w:bookmarkEnd w:id="16734"/>
    <w:bookmarkStart w:name="z30319" w:id="16735"/>
    <w:p>
      <w:pPr>
        <w:spacing w:after="0"/>
        <w:ind w:left="0"/>
        <w:jc w:val="both"/>
      </w:pPr>
      <w:r>
        <w:rPr>
          <w:rFonts w:ascii="Times New Roman"/>
          <w:b w:val="false"/>
          <w:i w:val="false"/>
          <w:color w:val="000000"/>
          <w:sz w:val="28"/>
        </w:rPr>
        <w:t>
      4) саморегуляции поведения, самоконтроле и адекватной оценочной деятельности, направленной на анализ собственного поведения и поступков окружающих по внешним проявлениям.</w:t>
      </w:r>
    </w:p>
    <w:bookmarkEnd w:id="16735"/>
    <w:bookmarkStart w:name="z30320" w:id="16736"/>
    <w:p>
      <w:pPr>
        <w:spacing w:after="0"/>
        <w:ind w:left="0"/>
        <w:jc w:val="both"/>
      </w:pPr>
      <w:r>
        <w:rPr>
          <w:rFonts w:ascii="Times New Roman"/>
          <w:b w:val="false"/>
          <w:i w:val="false"/>
          <w:color w:val="000000"/>
          <w:sz w:val="28"/>
        </w:rPr>
        <w:t>
      34. Системно-деятельностные результаты выражаются в:</w:t>
      </w:r>
    </w:p>
    <w:bookmarkEnd w:id="16736"/>
    <w:bookmarkStart w:name="z30321" w:id="16737"/>
    <w:p>
      <w:pPr>
        <w:spacing w:after="0"/>
        <w:ind w:left="0"/>
        <w:jc w:val="both"/>
      </w:pPr>
      <w:r>
        <w:rPr>
          <w:rFonts w:ascii="Times New Roman"/>
          <w:b w:val="false"/>
          <w:i w:val="false"/>
          <w:color w:val="000000"/>
          <w:sz w:val="28"/>
        </w:rPr>
        <w:t>
      1) активизации познавательных, интеллектуальных и творческих способностей;</w:t>
      </w:r>
    </w:p>
    <w:bookmarkEnd w:id="16737"/>
    <w:bookmarkStart w:name="z30322" w:id="16738"/>
    <w:p>
      <w:pPr>
        <w:spacing w:after="0"/>
        <w:ind w:left="0"/>
        <w:jc w:val="both"/>
      </w:pPr>
      <w:r>
        <w:rPr>
          <w:rFonts w:ascii="Times New Roman"/>
          <w:b w:val="false"/>
          <w:i w:val="false"/>
          <w:color w:val="000000"/>
          <w:sz w:val="28"/>
        </w:rPr>
        <w:t>
      2) владении системой знаний по предмету, умении применять их в практической деятельности;</w:t>
      </w:r>
    </w:p>
    <w:bookmarkEnd w:id="16738"/>
    <w:bookmarkStart w:name="z30323" w:id="16739"/>
    <w:p>
      <w:pPr>
        <w:spacing w:after="0"/>
        <w:ind w:left="0"/>
        <w:jc w:val="both"/>
      </w:pPr>
      <w:r>
        <w:rPr>
          <w:rFonts w:ascii="Times New Roman"/>
          <w:b w:val="false"/>
          <w:i w:val="false"/>
          <w:color w:val="000000"/>
          <w:sz w:val="28"/>
        </w:rPr>
        <w:t>
      3) целостном представлении о расположении и взаимосвязи улиц, площадей и движении транспорта;</w:t>
      </w:r>
    </w:p>
    <w:bookmarkEnd w:id="16739"/>
    <w:bookmarkStart w:name="z30324" w:id="16740"/>
    <w:p>
      <w:pPr>
        <w:spacing w:after="0"/>
        <w:ind w:left="0"/>
        <w:jc w:val="both"/>
      </w:pPr>
      <w:r>
        <w:rPr>
          <w:rFonts w:ascii="Times New Roman"/>
          <w:b w:val="false"/>
          <w:i w:val="false"/>
          <w:color w:val="000000"/>
          <w:sz w:val="28"/>
        </w:rPr>
        <w:t>
      4) умении адекватно оценивать особенности социальной среды, проявлении высокой культуры человеческого общения и поведения.</w:t>
      </w:r>
    </w:p>
    <w:bookmarkEnd w:id="167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388-қосымша</w:t>
            </w:r>
          </w:p>
        </w:tc>
      </w:tr>
    </w:tbl>
    <w:bookmarkStart w:name="z30327" w:id="16741"/>
    <w:p>
      <w:pPr>
        <w:spacing w:after="0"/>
        <w:ind w:left="0"/>
        <w:jc w:val="left"/>
      </w:pPr>
      <w:r>
        <w:rPr>
          <w:rFonts w:ascii="Times New Roman"/>
          <w:b/>
          <w:i w:val="false"/>
          <w:color w:val="000000"/>
        </w:rPr>
        <w:t xml:space="preserve"> Көру қабілеті бұзылған (көрмейтін және нашар көретін) білім алушыларға арналған жалпы орта білім беру деңгейінің 11-12 сыныптары үшін "Мимика және пантомимиканы дамыту" пәнінен үлгілік оқу бағдарламасы</w:t>
      </w:r>
    </w:p>
    <w:bookmarkEnd w:id="16741"/>
    <w:p>
      <w:pPr>
        <w:spacing w:after="0"/>
        <w:ind w:left="0"/>
        <w:jc w:val="both"/>
      </w:pPr>
      <w:r>
        <w:rPr>
          <w:rFonts w:ascii="Times New Roman"/>
          <w:b w:val="false"/>
          <w:i w:val="false"/>
          <w:color w:val="ff0000"/>
          <w:sz w:val="28"/>
        </w:rPr>
        <w:t xml:space="preserve">
      Ескерту. Бұйрық 388-қосымшамен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30328" w:id="16742"/>
    <w:p>
      <w:pPr>
        <w:spacing w:after="0"/>
        <w:ind w:left="0"/>
        <w:jc w:val="left"/>
      </w:pPr>
      <w:r>
        <w:rPr>
          <w:rFonts w:ascii="Times New Roman"/>
          <w:b/>
          <w:i w:val="false"/>
          <w:color w:val="000000"/>
        </w:rPr>
        <w:t xml:space="preserve"> 1-тарау. Түсінік хат</w:t>
      </w:r>
    </w:p>
    <w:bookmarkEnd w:id="16742"/>
    <w:bookmarkStart w:name="z30329" w:id="16743"/>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23-тамыздағы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w:t>
      </w:r>
    </w:p>
    <w:bookmarkEnd w:id="16743"/>
    <w:bookmarkStart w:name="z30330" w:id="16744"/>
    <w:p>
      <w:pPr>
        <w:spacing w:after="0"/>
        <w:ind w:left="0"/>
        <w:jc w:val="both"/>
      </w:pPr>
      <w:r>
        <w:rPr>
          <w:rFonts w:ascii="Times New Roman"/>
          <w:b w:val="false"/>
          <w:i w:val="false"/>
          <w:color w:val="000000"/>
          <w:sz w:val="28"/>
        </w:rPr>
        <w:t xml:space="preserve">
      2. Оқу пәнінің мақсаты - адамдарға қатысты эмоционалды-уәждемелік ұстанымдары туралы жүйелі білімді қалыптастыру мен тұлғалық дамуына септігін тигізетін, қоғамдағы адекватты тәртіп үшін қажетті коммуникативті дағдыларды, біліктілікті және тәжірибені меңгерту. </w:t>
      </w:r>
    </w:p>
    <w:bookmarkEnd w:id="16744"/>
    <w:bookmarkStart w:name="z30331" w:id="16745"/>
    <w:p>
      <w:pPr>
        <w:spacing w:after="0"/>
        <w:ind w:left="0"/>
        <w:jc w:val="both"/>
      </w:pPr>
      <w:r>
        <w:rPr>
          <w:rFonts w:ascii="Times New Roman"/>
          <w:b w:val="false"/>
          <w:i w:val="false"/>
          <w:color w:val="000000"/>
          <w:sz w:val="28"/>
        </w:rPr>
        <w:t>
      3. Оқу пәнінің міндеттері:</w:t>
      </w:r>
    </w:p>
    <w:bookmarkEnd w:id="16745"/>
    <w:bookmarkStart w:name="z30332" w:id="16746"/>
    <w:p>
      <w:pPr>
        <w:spacing w:after="0"/>
        <w:ind w:left="0"/>
        <w:jc w:val="both"/>
      </w:pPr>
      <w:r>
        <w:rPr>
          <w:rFonts w:ascii="Times New Roman"/>
          <w:b w:val="false"/>
          <w:i w:val="false"/>
          <w:color w:val="000000"/>
          <w:sz w:val="28"/>
        </w:rPr>
        <w:t xml:space="preserve">
      1) айналадағы адамдардың эмоционалды жай-күйін қабылдауға және өзінің сезімін білдіруге үйрету; </w:t>
      </w:r>
    </w:p>
    <w:bookmarkEnd w:id="16746"/>
    <w:bookmarkStart w:name="z30333" w:id="16747"/>
    <w:p>
      <w:pPr>
        <w:spacing w:after="0"/>
        <w:ind w:left="0"/>
        <w:jc w:val="both"/>
      </w:pPr>
      <w:r>
        <w:rPr>
          <w:rFonts w:ascii="Times New Roman"/>
          <w:b w:val="false"/>
          <w:i w:val="false"/>
          <w:color w:val="000000"/>
          <w:sz w:val="28"/>
        </w:rPr>
        <w:t>
      2) қарым-қатынаста қажетті мимиканы, мәнерлі қимылдарды, жесттер мен дене қалыптарын қабылдау және өздігінен жасау біліктілігін қалыптастыру;</w:t>
      </w:r>
    </w:p>
    <w:bookmarkEnd w:id="16747"/>
    <w:bookmarkStart w:name="z30334" w:id="16748"/>
    <w:p>
      <w:pPr>
        <w:spacing w:after="0"/>
        <w:ind w:left="0"/>
        <w:jc w:val="both"/>
      </w:pPr>
      <w:r>
        <w:rPr>
          <w:rFonts w:ascii="Times New Roman"/>
          <w:b w:val="false"/>
          <w:i w:val="false"/>
          <w:color w:val="000000"/>
          <w:sz w:val="28"/>
        </w:rPr>
        <w:t xml:space="preserve">
      3) өзіндегі, әңгімелесушідегі, әдеби шағарма кейіпкеріндегі эмоционалды жай-күйін айтып жеткізу және олардың сыртқы көріністерін сипаттау дағдыларын дамыту; </w:t>
      </w:r>
    </w:p>
    <w:bookmarkEnd w:id="16748"/>
    <w:bookmarkStart w:name="z30335" w:id="16749"/>
    <w:p>
      <w:pPr>
        <w:spacing w:after="0"/>
        <w:ind w:left="0"/>
        <w:jc w:val="both"/>
      </w:pPr>
      <w:r>
        <w:rPr>
          <w:rFonts w:ascii="Times New Roman"/>
          <w:b w:val="false"/>
          <w:i w:val="false"/>
          <w:color w:val="000000"/>
          <w:sz w:val="28"/>
        </w:rPr>
        <w:t>
      4) қарым-қатынас жасауға қызығушылығын дамыту;</w:t>
      </w:r>
    </w:p>
    <w:bookmarkEnd w:id="16749"/>
    <w:bookmarkStart w:name="z30336" w:id="16750"/>
    <w:p>
      <w:pPr>
        <w:spacing w:after="0"/>
        <w:ind w:left="0"/>
        <w:jc w:val="both"/>
      </w:pPr>
      <w:r>
        <w:rPr>
          <w:rFonts w:ascii="Times New Roman"/>
          <w:b w:val="false"/>
          <w:i w:val="false"/>
          <w:color w:val="000000"/>
          <w:sz w:val="28"/>
        </w:rPr>
        <w:t>
      5) айналадағы адамдардың істерін сыртқы көріністері бойынша адекватты тани білу және өзінің тәртібін реттеу, өзін бақылау мен бағалау іс-әрекетінің негіздерін қалыптастыру;</w:t>
      </w:r>
    </w:p>
    <w:bookmarkEnd w:id="16750"/>
    <w:bookmarkStart w:name="z30337" w:id="16751"/>
    <w:p>
      <w:pPr>
        <w:spacing w:after="0"/>
        <w:ind w:left="0"/>
        <w:jc w:val="both"/>
      </w:pPr>
      <w:r>
        <w:rPr>
          <w:rFonts w:ascii="Times New Roman"/>
          <w:b w:val="false"/>
          <w:i w:val="false"/>
          <w:color w:val="000000"/>
          <w:sz w:val="28"/>
        </w:rPr>
        <w:t>
      6) қарым-қатынастың қалыптасқан дағдыларын өмірлік жағдаяттарда қолдану.</w:t>
      </w:r>
    </w:p>
    <w:bookmarkEnd w:id="16751"/>
    <w:bookmarkStart w:name="z30338" w:id="16752"/>
    <w:p>
      <w:pPr>
        <w:spacing w:after="0"/>
        <w:ind w:left="0"/>
        <w:jc w:val="both"/>
      </w:pPr>
      <w:r>
        <w:rPr>
          <w:rFonts w:ascii="Times New Roman"/>
          <w:b w:val="false"/>
          <w:i w:val="false"/>
          <w:color w:val="000000"/>
          <w:sz w:val="28"/>
        </w:rPr>
        <w:t>
      4. Көру қабілеті зақымдалған білім алушыларда эмоциялар, мимика, жесттер мен пантомимика туралы түсініктері беріксіз, көмескі болады, оның барлығы тұлға аралық қарым-қатынасты едәуір дәрежеде қиындатады. Соның нәтижесінде балалар қарым-қатынас процесінде енжар, оған қызығушылық танытпайды.</w:t>
      </w:r>
    </w:p>
    <w:bookmarkEnd w:id="16752"/>
    <w:bookmarkStart w:name="z30339" w:id="16753"/>
    <w:p>
      <w:pPr>
        <w:spacing w:after="0"/>
        <w:ind w:left="0"/>
        <w:jc w:val="both"/>
      </w:pPr>
      <w:r>
        <w:rPr>
          <w:rFonts w:ascii="Times New Roman"/>
          <w:b w:val="false"/>
          <w:i w:val="false"/>
          <w:color w:val="000000"/>
          <w:sz w:val="28"/>
        </w:rPr>
        <w:t>
      5. Көрмейтін және нашар көретін балалар мен жасөспірімдерде сенсорлық көру депривация жағдайындағы таным іс-әрекетінің ерекшелігін ескере отырып, қарым-қатынастың вербальді және вербалсіз құралдарын дамыту процесін басқарудың мақсатқа бағытталу қажеттігін көрсетеді.</w:t>
      </w:r>
    </w:p>
    <w:bookmarkEnd w:id="16753"/>
    <w:bookmarkStart w:name="z30340" w:id="16754"/>
    <w:p>
      <w:pPr>
        <w:spacing w:after="0"/>
        <w:ind w:left="0"/>
        <w:jc w:val="both"/>
      </w:pPr>
      <w:r>
        <w:rPr>
          <w:rFonts w:ascii="Times New Roman"/>
          <w:b w:val="false"/>
          <w:i w:val="false"/>
          <w:color w:val="000000"/>
          <w:sz w:val="28"/>
        </w:rPr>
        <w:t>
      6. Курс мазмұны келесі тараулар арқылы шартты түрде берілген:</w:t>
      </w:r>
    </w:p>
    <w:bookmarkEnd w:id="16754"/>
    <w:bookmarkStart w:name="z30341" w:id="16755"/>
    <w:p>
      <w:pPr>
        <w:spacing w:after="0"/>
        <w:ind w:left="0"/>
        <w:jc w:val="both"/>
      </w:pPr>
      <w:r>
        <w:rPr>
          <w:rFonts w:ascii="Times New Roman"/>
          <w:b w:val="false"/>
          <w:i w:val="false"/>
          <w:color w:val="000000"/>
          <w:sz w:val="28"/>
        </w:rPr>
        <w:t>
      1) мимикалық бұлшық аппаратын жаттықтыру;</w:t>
      </w:r>
    </w:p>
    <w:bookmarkEnd w:id="16755"/>
    <w:bookmarkStart w:name="z30342" w:id="16756"/>
    <w:p>
      <w:pPr>
        <w:spacing w:after="0"/>
        <w:ind w:left="0"/>
        <w:jc w:val="both"/>
      </w:pPr>
      <w:r>
        <w:rPr>
          <w:rFonts w:ascii="Times New Roman"/>
          <w:b w:val="false"/>
          <w:i w:val="false"/>
          <w:color w:val="000000"/>
          <w:sz w:val="28"/>
        </w:rPr>
        <w:t xml:space="preserve">
      2) эмоционалды жай-күйін қабылдай білуге, сәйкесінше сөйлеу мәнерімен қоса оларды мимикалық және пантомимикалық қимылдарымен жаңғыртуға үйрету; </w:t>
      </w:r>
    </w:p>
    <w:bookmarkEnd w:id="16756"/>
    <w:bookmarkStart w:name="z30343" w:id="16757"/>
    <w:p>
      <w:pPr>
        <w:spacing w:after="0"/>
        <w:ind w:left="0"/>
        <w:jc w:val="both"/>
      </w:pPr>
      <w:r>
        <w:rPr>
          <w:rFonts w:ascii="Times New Roman"/>
          <w:b w:val="false"/>
          <w:i w:val="false"/>
          <w:color w:val="000000"/>
          <w:sz w:val="28"/>
        </w:rPr>
        <w:t>
      3) қарым-қатынастың тілдік және тілдік емес құралдарын практикада пайдалану және оларды іс-әрекетте дұрыс жаңғырту біліктілігін қалыптастыру;</w:t>
      </w:r>
    </w:p>
    <w:bookmarkEnd w:id="16757"/>
    <w:bookmarkStart w:name="z30344" w:id="16758"/>
    <w:p>
      <w:pPr>
        <w:spacing w:after="0"/>
        <w:ind w:left="0"/>
        <w:jc w:val="both"/>
      </w:pPr>
      <w:r>
        <w:rPr>
          <w:rFonts w:ascii="Times New Roman"/>
          <w:b w:val="false"/>
          <w:i w:val="false"/>
          <w:color w:val="000000"/>
          <w:sz w:val="28"/>
        </w:rPr>
        <w:t>
      4) сөйлеу тілінің интонациясын дамыту;</w:t>
      </w:r>
    </w:p>
    <w:bookmarkEnd w:id="16758"/>
    <w:bookmarkStart w:name="z30345" w:id="16759"/>
    <w:p>
      <w:pPr>
        <w:spacing w:after="0"/>
        <w:ind w:left="0"/>
        <w:jc w:val="both"/>
      </w:pPr>
      <w:r>
        <w:rPr>
          <w:rFonts w:ascii="Times New Roman"/>
          <w:b w:val="false"/>
          <w:i w:val="false"/>
          <w:color w:val="000000"/>
          <w:sz w:val="28"/>
        </w:rPr>
        <w:t>
      5) түйсік пен ұсақ моториканы дамыту;</w:t>
      </w:r>
    </w:p>
    <w:bookmarkEnd w:id="16759"/>
    <w:bookmarkStart w:name="z30346" w:id="16760"/>
    <w:p>
      <w:pPr>
        <w:spacing w:after="0"/>
        <w:ind w:left="0"/>
        <w:jc w:val="both"/>
      </w:pPr>
      <w:r>
        <w:rPr>
          <w:rFonts w:ascii="Times New Roman"/>
          <w:b w:val="false"/>
          <w:i w:val="false"/>
          <w:color w:val="000000"/>
          <w:sz w:val="28"/>
        </w:rPr>
        <w:t>
      6) мәдени тәртіп дағдыларын қалыптастыру;</w:t>
      </w:r>
    </w:p>
    <w:bookmarkEnd w:id="16760"/>
    <w:bookmarkStart w:name="z30347" w:id="16761"/>
    <w:p>
      <w:pPr>
        <w:spacing w:after="0"/>
        <w:ind w:left="0"/>
        <w:jc w:val="both"/>
      </w:pPr>
      <w:r>
        <w:rPr>
          <w:rFonts w:ascii="Times New Roman"/>
          <w:b w:val="false"/>
          <w:i w:val="false"/>
          <w:color w:val="000000"/>
          <w:sz w:val="28"/>
        </w:rPr>
        <w:t>
      7) мимика және пантомимика құралдары арқылы көңіл-күй мен мінездің жеке қасиеттерін түзету.</w:t>
      </w:r>
    </w:p>
    <w:bookmarkEnd w:id="16761"/>
    <w:bookmarkStart w:name="z30348" w:id="16762"/>
    <w:p>
      <w:pPr>
        <w:spacing w:after="0"/>
        <w:ind w:left="0"/>
        <w:jc w:val="both"/>
      </w:pPr>
      <w:r>
        <w:rPr>
          <w:rFonts w:ascii="Times New Roman"/>
          <w:b w:val="false"/>
          <w:i w:val="false"/>
          <w:color w:val="000000"/>
          <w:sz w:val="28"/>
        </w:rPr>
        <w:t>
      7. Курстың барлық тараулары өзара байланысты, практикалық жұмыста бұл тараулар өзара қиыстырылады, бір-бірін өзара толықтырады. Соның нәтижесінде бір сабақта тараулар мен оқу әрекеті үйлеседі. Мысалға, "Практикада қарым-қатынастың тілдік емес құралдарын пайдалану және оларды іс-әрекетте дұрыс жасай алу біліктілігін қалыптастыру" тарауының мазмұнын "Сөйлеу тілінің мәнерлігін дамыту" тарауының элементтерімен үйлестіруге болады.</w:t>
      </w:r>
    </w:p>
    <w:bookmarkEnd w:id="16762"/>
    <w:bookmarkStart w:name="z30349" w:id="16763"/>
    <w:p>
      <w:pPr>
        <w:spacing w:after="0"/>
        <w:ind w:left="0"/>
        <w:jc w:val="both"/>
      </w:pPr>
      <w:r>
        <w:rPr>
          <w:rFonts w:ascii="Times New Roman"/>
          <w:b w:val="false"/>
          <w:i w:val="false"/>
          <w:color w:val="000000"/>
          <w:sz w:val="28"/>
        </w:rPr>
        <w:t>
      8. Көру қабілеті зақымдалған білім алушылардың жетістіктерін бағалау баллдық жүйеде емес, сапалық-сипаттамалық, эмоционалды түрде болады (өзінің мүмкіндіктеріне дұрыс қатынас қалыптастыру), олардың коммуникативті дағдыларының дамуы мен қалыптасуының табысты мониторингіне негізделеді.</w:t>
      </w:r>
    </w:p>
    <w:bookmarkEnd w:id="16763"/>
    <w:bookmarkStart w:name="z30350" w:id="16764"/>
    <w:p>
      <w:pPr>
        <w:spacing w:after="0"/>
        <w:ind w:left="0"/>
        <w:jc w:val="both"/>
      </w:pPr>
      <w:r>
        <w:rPr>
          <w:rFonts w:ascii="Times New Roman"/>
          <w:b w:val="false"/>
          <w:i w:val="false"/>
          <w:color w:val="000000"/>
          <w:sz w:val="28"/>
        </w:rPr>
        <w:t xml:space="preserve">
      9. Оқу жүктемесінің көлемі: </w:t>
      </w:r>
    </w:p>
    <w:bookmarkEnd w:id="16764"/>
    <w:bookmarkStart w:name="z30351" w:id="16765"/>
    <w:p>
      <w:pPr>
        <w:spacing w:after="0"/>
        <w:ind w:left="0"/>
        <w:jc w:val="both"/>
      </w:pPr>
      <w:r>
        <w:rPr>
          <w:rFonts w:ascii="Times New Roman"/>
          <w:b w:val="false"/>
          <w:i w:val="false"/>
          <w:color w:val="000000"/>
          <w:sz w:val="28"/>
        </w:rPr>
        <w:t xml:space="preserve">
      1) 11-сынып – аптасына 1 сағат, оқу жылында 34 сағат; </w:t>
      </w:r>
    </w:p>
    <w:bookmarkEnd w:id="16765"/>
    <w:bookmarkStart w:name="z30352" w:id="16766"/>
    <w:p>
      <w:pPr>
        <w:spacing w:after="0"/>
        <w:ind w:left="0"/>
        <w:jc w:val="both"/>
      </w:pPr>
      <w:r>
        <w:rPr>
          <w:rFonts w:ascii="Times New Roman"/>
          <w:b w:val="false"/>
          <w:i w:val="false"/>
          <w:color w:val="000000"/>
          <w:sz w:val="28"/>
        </w:rPr>
        <w:t>
      2) 12-сынып – аптасына 1 сағат, оқу жылында 34 сағат.</w:t>
      </w:r>
    </w:p>
    <w:bookmarkEnd w:id="16766"/>
    <w:bookmarkStart w:name="z30353" w:id="16767"/>
    <w:p>
      <w:pPr>
        <w:spacing w:after="0"/>
        <w:ind w:left="0"/>
        <w:jc w:val="left"/>
      </w:pPr>
      <w:r>
        <w:rPr>
          <w:rFonts w:ascii="Times New Roman"/>
          <w:b/>
          <w:i w:val="false"/>
          <w:color w:val="000000"/>
        </w:rPr>
        <w:t xml:space="preserve"> 2-тарау. Оқу пәнінің 11-сыныптағы базалық білім мазмұны</w:t>
      </w:r>
    </w:p>
    <w:bookmarkEnd w:id="16767"/>
    <w:bookmarkStart w:name="z30354" w:id="16768"/>
    <w:p>
      <w:pPr>
        <w:spacing w:after="0"/>
        <w:ind w:left="0"/>
        <w:jc w:val="both"/>
      </w:pPr>
      <w:r>
        <w:rPr>
          <w:rFonts w:ascii="Times New Roman"/>
          <w:b w:val="false"/>
          <w:i w:val="false"/>
          <w:color w:val="000000"/>
          <w:sz w:val="28"/>
        </w:rPr>
        <w:t>
      10. Мимикалық бұлшық аппаратын жаттықтыру (4 сағат):</w:t>
      </w:r>
    </w:p>
    <w:bookmarkEnd w:id="16768"/>
    <w:bookmarkStart w:name="z30355" w:id="16769"/>
    <w:p>
      <w:pPr>
        <w:spacing w:after="0"/>
        <w:ind w:left="0"/>
        <w:jc w:val="both"/>
      </w:pPr>
      <w:r>
        <w:rPr>
          <w:rFonts w:ascii="Times New Roman"/>
          <w:b w:val="false"/>
          <w:i w:val="false"/>
          <w:color w:val="000000"/>
          <w:sz w:val="28"/>
        </w:rPr>
        <w:t>
      1) аутогенді психобұлшықтық жаттықтыру дағдысын жетілдіру.</w:t>
      </w:r>
    </w:p>
    <w:bookmarkEnd w:id="16769"/>
    <w:bookmarkStart w:name="z30356" w:id="16770"/>
    <w:p>
      <w:pPr>
        <w:spacing w:after="0"/>
        <w:ind w:left="0"/>
        <w:jc w:val="both"/>
      </w:pPr>
      <w:r>
        <w:rPr>
          <w:rFonts w:ascii="Times New Roman"/>
          <w:b w:val="false"/>
          <w:i w:val="false"/>
          <w:color w:val="000000"/>
          <w:sz w:val="28"/>
        </w:rPr>
        <w:t>
      11. Эмоционалды жай-күйді қабылдай білуге, сәйкесінше сөйлеу мәнерімен қоса оларды мимикалық және пантомимикалық қимылдарымен жаңғыртуға үйрету (10 сағат):</w:t>
      </w:r>
    </w:p>
    <w:bookmarkEnd w:id="16770"/>
    <w:bookmarkStart w:name="z30357" w:id="16771"/>
    <w:p>
      <w:pPr>
        <w:spacing w:after="0"/>
        <w:ind w:left="0"/>
        <w:jc w:val="both"/>
      </w:pPr>
      <w:r>
        <w:rPr>
          <w:rFonts w:ascii="Times New Roman"/>
          <w:b w:val="false"/>
          <w:i w:val="false"/>
          <w:color w:val="000000"/>
          <w:sz w:val="28"/>
        </w:rPr>
        <w:t xml:space="preserve">
      1) жағымпаздану, паңдылық, менмендік, қапалану, мұң, қуаныш, шаттық, басылу, рухтану, жақтырмау, құрметтеу сияқты көңіл-күйлерді, сезімдерді, эмоционалды жай-күйді білдіруге байланысты мимикалық, пантомимикалық қимылдарды және сөйлеу интонациясын бекіту; </w:t>
      </w:r>
    </w:p>
    <w:bookmarkEnd w:id="16771"/>
    <w:bookmarkStart w:name="z30358" w:id="16772"/>
    <w:p>
      <w:pPr>
        <w:spacing w:after="0"/>
        <w:ind w:left="0"/>
        <w:jc w:val="both"/>
      </w:pPr>
      <w:r>
        <w:rPr>
          <w:rFonts w:ascii="Times New Roman"/>
          <w:b w:val="false"/>
          <w:i w:val="false"/>
          <w:color w:val="000000"/>
          <w:sz w:val="28"/>
        </w:rPr>
        <w:t>
      2) жайраңдау - ызалану, дәмелену - өкіну, қанағаттану - көңіл толмау көңіл-күйлерімен, сезімдерімен, эмоционалды жай-күйлерімен танысу;</w:t>
      </w:r>
    </w:p>
    <w:bookmarkEnd w:id="16772"/>
    <w:bookmarkStart w:name="z30359" w:id="16773"/>
    <w:p>
      <w:pPr>
        <w:spacing w:after="0"/>
        <w:ind w:left="0"/>
        <w:jc w:val="both"/>
      </w:pPr>
      <w:r>
        <w:rPr>
          <w:rFonts w:ascii="Times New Roman"/>
          <w:b w:val="false"/>
          <w:i w:val="false"/>
          <w:color w:val="000000"/>
          <w:sz w:val="28"/>
        </w:rPr>
        <w:t>
      3) қанағаттану/рақаттану, жайраңдау/шаттану, азсыну/наразы болу сезімдерінің және эмоционалды жай-күйлерінің реңктерін саралау;</w:t>
      </w:r>
    </w:p>
    <w:bookmarkEnd w:id="16773"/>
    <w:bookmarkStart w:name="z30360" w:id="16774"/>
    <w:p>
      <w:pPr>
        <w:spacing w:after="0"/>
        <w:ind w:left="0"/>
        <w:jc w:val="both"/>
      </w:pPr>
      <w:r>
        <w:rPr>
          <w:rFonts w:ascii="Times New Roman"/>
          <w:b w:val="false"/>
          <w:i w:val="false"/>
          <w:color w:val="000000"/>
          <w:sz w:val="28"/>
        </w:rPr>
        <w:t>
      4) басқа адамның эмоционалды жай-күйіне, сезімін, көңіл-күйін білдіруіне адекватты түрде жауап қайтару;</w:t>
      </w:r>
    </w:p>
    <w:bookmarkEnd w:id="16774"/>
    <w:bookmarkStart w:name="z30361" w:id="16775"/>
    <w:p>
      <w:pPr>
        <w:spacing w:after="0"/>
        <w:ind w:left="0"/>
        <w:jc w:val="both"/>
      </w:pPr>
      <w:r>
        <w:rPr>
          <w:rFonts w:ascii="Times New Roman"/>
          <w:b w:val="false"/>
          <w:i w:val="false"/>
          <w:color w:val="000000"/>
          <w:sz w:val="28"/>
        </w:rPr>
        <w:t>
      5) бағдарламалық көркем шығармалар материалында берілген эмоцияларды тану, табу;</w:t>
      </w:r>
    </w:p>
    <w:bookmarkEnd w:id="16775"/>
    <w:bookmarkStart w:name="z30362" w:id="16776"/>
    <w:p>
      <w:pPr>
        <w:spacing w:after="0"/>
        <w:ind w:left="0"/>
        <w:jc w:val="both"/>
      </w:pPr>
      <w:r>
        <w:rPr>
          <w:rFonts w:ascii="Times New Roman"/>
          <w:b w:val="false"/>
          <w:i w:val="false"/>
          <w:color w:val="000000"/>
          <w:sz w:val="28"/>
        </w:rPr>
        <w:t>
      6) сыртқы белгілер бойынша эмоционалды жай-күйді, көңіл-күйді, сезімдерді тауып машықтану;</w:t>
      </w:r>
    </w:p>
    <w:bookmarkEnd w:id="16776"/>
    <w:bookmarkStart w:name="z30363" w:id="16777"/>
    <w:p>
      <w:pPr>
        <w:spacing w:after="0"/>
        <w:ind w:left="0"/>
        <w:jc w:val="both"/>
      </w:pPr>
      <w:r>
        <w:rPr>
          <w:rFonts w:ascii="Times New Roman"/>
          <w:b w:val="false"/>
          <w:i w:val="false"/>
          <w:color w:val="000000"/>
          <w:sz w:val="28"/>
        </w:rPr>
        <w:t>
      7) жайраңдау, ызалану, қанағаттану, азсыну (көңіл толмау) өкініш, дәмелену сезімдері мен эмоцияларын мимикалық, пантомимикалық қимылдармен және сөйлеу интонациясымен жеткізу.</w:t>
      </w:r>
    </w:p>
    <w:bookmarkEnd w:id="16777"/>
    <w:bookmarkStart w:name="z30364" w:id="16778"/>
    <w:p>
      <w:pPr>
        <w:spacing w:after="0"/>
        <w:ind w:left="0"/>
        <w:jc w:val="both"/>
      </w:pPr>
      <w:r>
        <w:rPr>
          <w:rFonts w:ascii="Times New Roman"/>
          <w:b w:val="false"/>
          <w:i w:val="false"/>
          <w:color w:val="000000"/>
          <w:sz w:val="28"/>
        </w:rPr>
        <w:t>
      12. Қарым-қатынастың тілдік және тілдік емес құралдарын практикада пайдалану және оларды іс-әрекетте дұрыс жаңғырту біліктілігін қалыптастыру (8 сағат):</w:t>
      </w:r>
    </w:p>
    <w:bookmarkEnd w:id="16778"/>
    <w:bookmarkStart w:name="z30365" w:id="16779"/>
    <w:p>
      <w:pPr>
        <w:spacing w:after="0"/>
        <w:ind w:left="0"/>
        <w:jc w:val="both"/>
      </w:pPr>
      <w:r>
        <w:rPr>
          <w:rFonts w:ascii="Times New Roman"/>
          <w:b w:val="false"/>
          <w:i w:val="false"/>
          <w:color w:val="000000"/>
          <w:sz w:val="28"/>
        </w:rPr>
        <w:t>
      1) эмоционалды жай-күйлерді жеткізуге байланысты жайғдаяттарды қойылымдауға жаттығу;</w:t>
      </w:r>
    </w:p>
    <w:bookmarkEnd w:id="16779"/>
    <w:bookmarkStart w:name="z30366" w:id="16780"/>
    <w:p>
      <w:pPr>
        <w:spacing w:after="0"/>
        <w:ind w:left="0"/>
        <w:jc w:val="both"/>
      </w:pPr>
      <w:r>
        <w:rPr>
          <w:rFonts w:ascii="Times New Roman"/>
          <w:b w:val="false"/>
          <w:i w:val="false"/>
          <w:color w:val="000000"/>
          <w:sz w:val="28"/>
        </w:rPr>
        <w:t>
      2) көпшілік алдында сөз сөйлеу;</w:t>
      </w:r>
    </w:p>
    <w:bookmarkEnd w:id="16780"/>
    <w:bookmarkStart w:name="z30367" w:id="16781"/>
    <w:p>
      <w:pPr>
        <w:spacing w:after="0"/>
        <w:ind w:left="0"/>
        <w:jc w:val="both"/>
      </w:pPr>
      <w:r>
        <w:rPr>
          <w:rFonts w:ascii="Times New Roman"/>
          <w:b w:val="false"/>
          <w:i w:val="false"/>
          <w:color w:val="000000"/>
          <w:sz w:val="28"/>
        </w:rPr>
        <w:t>
      3) "Қатып қалған" нұсқаларды жаңғыртуға машықтану.</w:t>
      </w:r>
    </w:p>
    <w:bookmarkEnd w:id="16781"/>
    <w:bookmarkStart w:name="z30368" w:id="16782"/>
    <w:p>
      <w:pPr>
        <w:spacing w:after="0"/>
        <w:ind w:left="0"/>
        <w:jc w:val="both"/>
      </w:pPr>
      <w:r>
        <w:rPr>
          <w:rFonts w:ascii="Times New Roman"/>
          <w:b w:val="false"/>
          <w:i w:val="false"/>
          <w:color w:val="000000"/>
          <w:sz w:val="28"/>
        </w:rPr>
        <w:t>
      13. Сөйлеу тілінің интонациясын дамыту (6 сағат):</w:t>
      </w:r>
    </w:p>
    <w:bookmarkEnd w:id="16782"/>
    <w:bookmarkStart w:name="z30369" w:id="16783"/>
    <w:p>
      <w:pPr>
        <w:spacing w:after="0"/>
        <w:ind w:left="0"/>
        <w:jc w:val="both"/>
      </w:pPr>
      <w:r>
        <w:rPr>
          <w:rFonts w:ascii="Times New Roman"/>
          <w:b w:val="false"/>
          <w:i w:val="false"/>
          <w:color w:val="000000"/>
          <w:sz w:val="28"/>
        </w:rPr>
        <w:t>
      1) бұрында меңгерген сөйлеу интонацияларын бекіту;</w:t>
      </w:r>
    </w:p>
    <w:bookmarkEnd w:id="16783"/>
    <w:bookmarkStart w:name="z30370" w:id="16784"/>
    <w:p>
      <w:pPr>
        <w:spacing w:after="0"/>
        <w:ind w:left="0"/>
        <w:jc w:val="both"/>
      </w:pPr>
      <w:r>
        <w:rPr>
          <w:rFonts w:ascii="Times New Roman"/>
          <w:b w:val="false"/>
          <w:i w:val="false"/>
          <w:color w:val="000000"/>
          <w:sz w:val="28"/>
        </w:rPr>
        <w:t>
      2) көпшілік алдында сөз сөйлеу кезінде дауыс күші мен сарынын өзгертуге жаттығу;</w:t>
      </w:r>
    </w:p>
    <w:bookmarkEnd w:id="16784"/>
    <w:bookmarkStart w:name="z30371" w:id="16785"/>
    <w:p>
      <w:pPr>
        <w:spacing w:after="0"/>
        <w:ind w:left="0"/>
        <w:jc w:val="both"/>
      </w:pPr>
      <w:r>
        <w:rPr>
          <w:rFonts w:ascii="Times New Roman"/>
          <w:b w:val="false"/>
          <w:i w:val="false"/>
          <w:color w:val="000000"/>
          <w:sz w:val="28"/>
        </w:rPr>
        <w:t>
      3) бір фразаны, мәтінді өкіну, қанағаттану, көңіл толмау, жайраңдау, ызалану интонацияларымен айтуға машықтану.</w:t>
      </w:r>
    </w:p>
    <w:bookmarkEnd w:id="16785"/>
    <w:bookmarkStart w:name="z30372" w:id="16786"/>
    <w:p>
      <w:pPr>
        <w:spacing w:after="0"/>
        <w:ind w:left="0"/>
        <w:jc w:val="both"/>
      </w:pPr>
      <w:r>
        <w:rPr>
          <w:rFonts w:ascii="Times New Roman"/>
          <w:b w:val="false"/>
          <w:i w:val="false"/>
          <w:color w:val="000000"/>
          <w:sz w:val="28"/>
        </w:rPr>
        <w:t>
      14. Мимика және пантомимика құралдары арқылы көңіл-күй мен мінездің жеке қасиеттерін түзету (6 сағат):</w:t>
      </w:r>
    </w:p>
    <w:bookmarkEnd w:id="16786"/>
    <w:bookmarkStart w:name="z30373" w:id="16787"/>
    <w:p>
      <w:pPr>
        <w:spacing w:after="0"/>
        <w:ind w:left="0"/>
        <w:jc w:val="both"/>
      </w:pPr>
      <w:r>
        <w:rPr>
          <w:rFonts w:ascii="Times New Roman"/>
          <w:b w:val="false"/>
          <w:i w:val="false"/>
          <w:color w:val="000000"/>
          <w:sz w:val="28"/>
        </w:rPr>
        <w:t>
      1) өзінің сезімдерін, көңіл-күйін талдау және оларды айтып жеткізу;</w:t>
      </w:r>
    </w:p>
    <w:bookmarkEnd w:id="16787"/>
    <w:bookmarkStart w:name="z30374" w:id="16788"/>
    <w:p>
      <w:pPr>
        <w:spacing w:after="0"/>
        <w:ind w:left="0"/>
        <w:jc w:val="both"/>
      </w:pPr>
      <w:r>
        <w:rPr>
          <w:rFonts w:ascii="Times New Roman"/>
          <w:b w:val="false"/>
          <w:i w:val="false"/>
          <w:color w:val="000000"/>
          <w:sz w:val="28"/>
        </w:rPr>
        <w:t>
      2) берілген эмоцияға өзінің сезімін білдіру және оларды сипаттау;</w:t>
      </w:r>
    </w:p>
    <w:bookmarkEnd w:id="16788"/>
    <w:bookmarkStart w:name="z30375" w:id="16789"/>
    <w:p>
      <w:pPr>
        <w:spacing w:after="0"/>
        <w:ind w:left="0"/>
        <w:jc w:val="both"/>
      </w:pPr>
      <w:r>
        <w:rPr>
          <w:rFonts w:ascii="Times New Roman"/>
          <w:b w:val="false"/>
          <w:i w:val="false"/>
          <w:color w:val="000000"/>
          <w:sz w:val="28"/>
        </w:rPr>
        <w:t>
      3) іштарлық, азсыну сияқты жағымсыз эмоцияларға өзіндік баға беру.</w:t>
      </w:r>
    </w:p>
    <w:bookmarkEnd w:id="16789"/>
    <w:bookmarkStart w:name="z30376" w:id="16790"/>
    <w:p>
      <w:pPr>
        <w:spacing w:after="0"/>
        <w:ind w:left="0"/>
        <w:jc w:val="left"/>
      </w:pPr>
      <w:r>
        <w:rPr>
          <w:rFonts w:ascii="Times New Roman"/>
          <w:b/>
          <w:i w:val="false"/>
          <w:color w:val="000000"/>
        </w:rPr>
        <w:t xml:space="preserve"> 3-тарау. Оқу пәнінің 12-сыныптағы базалық білім мазмұны</w:t>
      </w:r>
    </w:p>
    <w:bookmarkEnd w:id="16790"/>
    <w:bookmarkStart w:name="z30377" w:id="16791"/>
    <w:p>
      <w:pPr>
        <w:spacing w:after="0"/>
        <w:ind w:left="0"/>
        <w:jc w:val="both"/>
      </w:pPr>
      <w:r>
        <w:rPr>
          <w:rFonts w:ascii="Times New Roman"/>
          <w:b w:val="false"/>
          <w:i w:val="false"/>
          <w:color w:val="000000"/>
          <w:sz w:val="28"/>
        </w:rPr>
        <w:t xml:space="preserve">
      15. Мимикалық бұлшық аппаратын жаттықтыру (2 сағат): </w:t>
      </w:r>
    </w:p>
    <w:bookmarkEnd w:id="16791"/>
    <w:bookmarkStart w:name="z30378" w:id="16792"/>
    <w:p>
      <w:pPr>
        <w:spacing w:after="0"/>
        <w:ind w:left="0"/>
        <w:jc w:val="both"/>
      </w:pPr>
      <w:r>
        <w:rPr>
          <w:rFonts w:ascii="Times New Roman"/>
          <w:b w:val="false"/>
          <w:i w:val="false"/>
          <w:color w:val="000000"/>
          <w:sz w:val="28"/>
        </w:rPr>
        <w:t>
      1) аутогенді психобұлшықтық жаттықтыруды күнделікті өмірде қолдану.</w:t>
      </w:r>
    </w:p>
    <w:bookmarkEnd w:id="16792"/>
    <w:bookmarkStart w:name="z30379" w:id="16793"/>
    <w:p>
      <w:pPr>
        <w:spacing w:after="0"/>
        <w:ind w:left="0"/>
        <w:jc w:val="both"/>
      </w:pPr>
      <w:r>
        <w:rPr>
          <w:rFonts w:ascii="Times New Roman"/>
          <w:b w:val="false"/>
          <w:i w:val="false"/>
          <w:color w:val="000000"/>
          <w:sz w:val="28"/>
        </w:rPr>
        <w:t>
      16. Эмоционалды жай-күйді қабылдай білуге, сәйкесінше сөйлеу мәнерімен қоса оларды мимикалық және пантомимикалық қимылдарымен жаңғыртуға үйрету (10 сағат):</w:t>
      </w:r>
    </w:p>
    <w:bookmarkEnd w:id="16793"/>
    <w:bookmarkStart w:name="z30380" w:id="16794"/>
    <w:p>
      <w:pPr>
        <w:spacing w:after="0"/>
        <w:ind w:left="0"/>
        <w:jc w:val="both"/>
      </w:pPr>
      <w:r>
        <w:rPr>
          <w:rFonts w:ascii="Times New Roman"/>
          <w:b w:val="false"/>
          <w:i w:val="false"/>
          <w:color w:val="000000"/>
          <w:sz w:val="28"/>
        </w:rPr>
        <w:t>
      1) қанағаттану, рақаттану, жайраңдау, шаттану, іштарлық, көңіл толмау, ызалану сияқты эмоционалды жай-күді білдіруге байланысты мимикалық, пантомимикалық қимылдарды және сөйлеу интонациясын бекіту;</w:t>
      </w:r>
    </w:p>
    <w:bookmarkEnd w:id="16794"/>
    <w:bookmarkStart w:name="z30381" w:id="16795"/>
    <w:p>
      <w:pPr>
        <w:spacing w:after="0"/>
        <w:ind w:left="0"/>
        <w:jc w:val="both"/>
      </w:pPr>
      <w:r>
        <w:rPr>
          <w:rFonts w:ascii="Times New Roman"/>
          <w:b w:val="false"/>
          <w:i w:val="false"/>
          <w:color w:val="000000"/>
          <w:sz w:val="28"/>
        </w:rPr>
        <w:t xml:space="preserve">
      2) аңқаулық - жәдігөлік; сүйкімсіз көру - ұнату көңіл-күйлерімен, сезімдерімен, эмоционалды жай-күлерімен танысу; </w:t>
      </w:r>
    </w:p>
    <w:bookmarkEnd w:id="16795"/>
    <w:bookmarkStart w:name="z30382" w:id="16796"/>
    <w:p>
      <w:pPr>
        <w:spacing w:after="0"/>
        <w:ind w:left="0"/>
        <w:jc w:val="both"/>
      </w:pPr>
      <w:r>
        <w:rPr>
          <w:rFonts w:ascii="Times New Roman"/>
          <w:b w:val="false"/>
          <w:i w:val="false"/>
          <w:color w:val="000000"/>
          <w:sz w:val="28"/>
        </w:rPr>
        <w:t>
      3) мысқылдау/жәдігөйлік, келекету/мазақтау/ызақорлық, ұнату/сүйсіну, әуестік/албырттық, түсінбестік/абдырап қалу сезімдерінің, көңіл-күйлерінің, эмоционалды жай-күйлерінің реңктерін саралау;</w:t>
      </w:r>
    </w:p>
    <w:bookmarkEnd w:id="16796"/>
    <w:bookmarkStart w:name="z30383" w:id="16797"/>
    <w:p>
      <w:pPr>
        <w:spacing w:after="0"/>
        <w:ind w:left="0"/>
        <w:jc w:val="both"/>
      </w:pPr>
      <w:r>
        <w:rPr>
          <w:rFonts w:ascii="Times New Roman"/>
          <w:b w:val="false"/>
          <w:i w:val="false"/>
          <w:color w:val="000000"/>
          <w:sz w:val="28"/>
        </w:rPr>
        <w:t>
      4) басқа адамның эмоционалды жай-күйін, сезімін, көңіл-күйін білдіруіне адекватты түрде жауап қайтару;</w:t>
      </w:r>
    </w:p>
    <w:bookmarkEnd w:id="16797"/>
    <w:bookmarkStart w:name="z30384" w:id="16798"/>
    <w:p>
      <w:pPr>
        <w:spacing w:after="0"/>
        <w:ind w:left="0"/>
        <w:jc w:val="both"/>
      </w:pPr>
      <w:r>
        <w:rPr>
          <w:rFonts w:ascii="Times New Roman"/>
          <w:b w:val="false"/>
          <w:i w:val="false"/>
          <w:color w:val="000000"/>
          <w:sz w:val="28"/>
        </w:rPr>
        <w:t>
      5) бағдарламалық көркем шығармалар материалында берілген эмоцияларды табу және таныс шығармаларындағы мәні бойынша қарама-қарсы эмоцияларды іріктеу;</w:t>
      </w:r>
    </w:p>
    <w:bookmarkEnd w:id="16798"/>
    <w:bookmarkStart w:name="z30385" w:id="16799"/>
    <w:p>
      <w:pPr>
        <w:spacing w:after="0"/>
        <w:ind w:left="0"/>
        <w:jc w:val="both"/>
      </w:pPr>
      <w:r>
        <w:rPr>
          <w:rFonts w:ascii="Times New Roman"/>
          <w:b w:val="false"/>
          <w:i w:val="false"/>
          <w:color w:val="000000"/>
          <w:sz w:val="28"/>
        </w:rPr>
        <w:t>
      6) берілген эмоцияға көрініс үзінділерін ойнап жаттығу;</w:t>
      </w:r>
    </w:p>
    <w:bookmarkEnd w:id="16799"/>
    <w:bookmarkStart w:name="z30386" w:id="16800"/>
    <w:p>
      <w:pPr>
        <w:spacing w:after="0"/>
        <w:ind w:left="0"/>
        <w:jc w:val="both"/>
      </w:pPr>
      <w:r>
        <w:rPr>
          <w:rFonts w:ascii="Times New Roman"/>
          <w:b w:val="false"/>
          <w:i w:val="false"/>
          <w:color w:val="000000"/>
          <w:sz w:val="28"/>
        </w:rPr>
        <w:t>
      7) сыртқы белгілер бойынша эмоционалды жай-күйді тауып машықтану;</w:t>
      </w:r>
    </w:p>
    <w:bookmarkEnd w:id="16800"/>
    <w:bookmarkStart w:name="z30387" w:id="16801"/>
    <w:p>
      <w:pPr>
        <w:spacing w:after="0"/>
        <w:ind w:left="0"/>
        <w:jc w:val="both"/>
      </w:pPr>
      <w:r>
        <w:rPr>
          <w:rFonts w:ascii="Times New Roman"/>
          <w:b w:val="false"/>
          <w:i w:val="false"/>
          <w:color w:val="000000"/>
          <w:sz w:val="28"/>
        </w:rPr>
        <w:t>
      8) әртүрлі эмоционалды жай-күйлерді жеткізу кезіндегі мәнерлі қимылдарды, дене қалыптарын, жесттерді, мимиканы бекіту.</w:t>
      </w:r>
    </w:p>
    <w:bookmarkEnd w:id="16801"/>
    <w:bookmarkStart w:name="z30388" w:id="16802"/>
    <w:p>
      <w:pPr>
        <w:spacing w:after="0"/>
        <w:ind w:left="0"/>
        <w:jc w:val="both"/>
      </w:pPr>
      <w:r>
        <w:rPr>
          <w:rFonts w:ascii="Times New Roman"/>
          <w:b w:val="false"/>
          <w:i w:val="false"/>
          <w:color w:val="000000"/>
          <w:sz w:val="28"/>
        </w:rPr>
        <w:t>
      17. Қарым-қатынастың тілдік және тілдік емес құралдарын практикада пайдалану және оларды іс-әрекетте дұрыс жаңғырту біліктілігін қалыптастыру (8 сағат):</w:t>
      </w:r>
    </w:p>
    <w:bookmarkEnd w:id="16802"/>
    <w:bookmarkStart w:name="z30389" w:id="16803"/>
    <w:p>
      <w:pPr>
        <w:spacing w:after="0"/>
        <w:ind w:left="0"/>
        <w:jc w:val="both"/>
      </w:pPr>
      <w:r>
        <w:rPr>
          <w:rFonts w:ascii="Times New Roman"/>
          <w:b w:val="false"/>
          <w:i w:val="false"/>
          <w:color w:val="000000"/>
          <w:sz w:val="28"/>
        </w:rPr>
        <w:t>
      1) драматизациялау, театрландыру тәсілдерін қолдана отырып, түсінбестік, сүйсіну, әуестік, мазақтау, аңқаулық сияқты эмоционалды жай-күйлерді жеткізу;</w:t>
      </w:r>
    </w:p>
    <w:bookmarkEnd w:id="16803"/>
    <w:bookmarkStart w:name="z30390" w:id="16804"/>
    <w:p>
      <w:pPr>
        <w:spacing w:after="0"/>
        <w:ind w:left="0"/>
        <w:jc w:val="both"/>
      </w:pPr>
      <w:r>
        <w:rPr>
          <w:rFonts w:ascii="Times New Roman"/>
          <w:b w:val="false"/>
          <w:i w:val="false"/>
          <w:color w:val="000000"/>
          <w:sz w:val="28"/>
        </w:rPr>
        <w:t>
      2) сюжеттерді ойнап жаттығу және оны түрлі көзқарас тұрғысынан сипаттау.</w:t>
      </w:r>
    </w:p>
    <w:bookmarkEnd w:id="16804"/>
    <w:bookmarkStart w:name="z30391" w:id="16805"/>
    <w:p>
      <w:pPr>
        <w:spacing w:after="0"/>
        <w:ind w:left="0"/>
        <w:jc w:val="both"/>
      </w:pPr>
      <w:r>
        <w:rPr>
          <w:rFonts w:ascii="Times New Roman"/>
          <w:b w:val="false"/>
          <w:i w:val="false"/>
          <w:color w:val="000000"/>
          <w:sz w:val="28"/>
        </w:rPr>
        <w:t>
      18. Сөйлеу тілінің интонациясын дамыту (6 сағат):</w:t>
      </w:r>
    </w:p>
    <w:bookmarkEnd w:id="16805"/>
    <w:bookmarkStart w:name="z30392" w:id="16806"/>
    <w:p>
      <w:pPr>
        <w:spacing w:after="0"/>
        <w:ind w:left="0"/>
        <w:jc w:val="both"/>
      </w:pPr>
      <w:r>
        <w:rPr>
          <w:rFonts w:ascii="Times New Roman"/>
          <w:b w:val="false"/>
          <w:i w:val="false"/>
          <w:color w:val="000000"/>
          <w:sz w:val="28"/>
        </w:rPr>
        <w:t>
      1) меңгерген сөйлеу интонацияларын бекіту;</w:t>
      </w:r>
    </w:p>
    <w:bookmarkEnd w:id="16806"/>
    <w:bookmarkStart w:name="z30393" w:id="16807"/>
    <w:p>
      <w:pPr>
        <w:spacing w:after="0"/>
        <w:ind w:left="0"/>
        <w:jc w:val="both"/>
      </w:pPr>
      <w:r>
        <w:rPr>
          <w:rFonts w:ascii="Times New Roman"/>
          <w:b w:val="false"/>
          <w:i w:val="false"/>
          <w:color w:val="000000"/>
          <w:sz w:val="28"/>
        </w:rPr>
        <w:t>
      2) көпшілік алдында сөз сөйлеу кезінде дауыс күші мен сарынын өзгертуге жаттығу;</w:t>
      </w:r>
    </w:p>
    <w:bookmarkEnd w:id="16807"/>
    <w:bookmarkStart w:name="z30394" w:id="16808"/>
    <w:p>
      <w:pPr>
        <w:spacing w:after="0"/>
        <w:ind w:left="0"/>
        <w:jc w:val="both"/>
      </w:pPr>
      <w:r>
        <w:rPr>
          <w:rFonts w:ascii="Times New Roman"/>
          <w:b w:val="false"/>
          <w:i w:val="false"/>
          <w:color w:val="000000"/>
          <w:sz w:val="28"/>
        </w:rPr>
        <w:t>
      3) бір фразаны, мәтінді өкіну, мысқылдау, түсінбестік, мазақтау, ызақорлық, әуестік интонацияларымен айтуға машықтану.</w:t>
      </w:r>
    </w:p>
    <w:bookmarkEnd w:id="16808"/>
    <w:bookmarkStart w:name="z30395" w:id="16809"/>
    <w:p>
      <w:pPr>
        <w:spacing w:after="0"/>
        <w:ind w:left="0"/>
        <w:jc w:val="both"/>
      </w:pPr>
      <w:r>
        <w:rPr>
          <w:rFonts w:ascii="Times New Roman"/>
          <w:b w:val="false"/>
          <w:i w:val="false"/>
          <w:color w:val="000000"/>
          <w:sz w:val="28"/>
        </w:rPr>
        <w:t>
      19. Мимика және пантомимика құралдары арқылы көңіл-күй мен мінездің жеке қасиеттерін түзету (8 сағат):</w:t>
      </w:r>
    </w:p>
    <w:bookmarkEnd w:id="16809"/>
    <w:bookmarkStart w:name="z30396" w:id="16810"/>
    <w:p>
      <w:pPr>
        <w:spacing w:after="0"/>
        <w:ind w:left="0"/>
        <w:jc w:val="both"/>
      </w:pPr>
      <w:r>
        <w:rPr>
          <w:rFonts w:ascii="Times New Roman"/>
          <w:b w:val="false"/>
          <w:i w:val="false"/>
          <w:color w:val="000000"/>
          <w:sz w:val="28"/>
        </w:rPr>
        <w:t>
      1) өзінің сезімін, көңіл-күйін талдау және оларды сипаттау;</w:t>
      </w:r>
    </w:p>
    <w:bookmarkEnd w:id="16810"/>
    <w:bookmarkStart w:name="z30397" w:id="16811"/>
    <w:p>
      <w:pPr>
        <w:spacing w:after="0"/>
        <w:ind w:left="0"/>
        <w:jc w:val="both"/>
      </w:pPr>
      <w:r>
        <w:rPr>
          <w:rFonts w:ascii="Times New Roman"/>
          <w:b w:val="false"/>
          <w:i w:val="false"/>
          <w:color w:val="000000"/>
          <w:sz w:val="28"/>
        </w:rPr>
        <w:t>
      2) ұсынылған эмоцияға өзінің сезімін білдіру және оларды сипаттау;</w:t>
      </w:r>
    </w:p>
    <w:bookmarkEnd w:id="16811"/>
    <w:bookmarkStart w:name="z30398" w:id="16812"/>
    <w:p>
      <w:pPr>
        <w:spacing w:after="0"/>
        <w:ind w:left="0"/>
        <w:jc w:val="both"/>
      </w:pPr>
      <w:r>
        <w:rPr>
          <w:rFonts w:ascii="Times New Roman"/>
          <w:b w:val="false"/>
          <w:i w:val="false"/>
          <w:color w:val="000000"/>
          <w:sz w:val="28"/>
        </w:rPr>
        <w:t>
      3) келекету, ызақорлық сияқты жағымсыз эмоцияларға өзіндік баға беру.</w:t>
      </w:r>
    </w:p>
    <w:bookmarkEnd w:id="16812"/>
    <w:bookmarkStart w:name="z30399" w:id="16813"/>
    <w:p>
      <w:pPr>
        <w:spacing w:after="0"/>
        <w:ind w:left="0"/>
        <w:jc w:val="left"/>
      </w:pPr>
      <w:r>
        <w:rPr>
          <w:rFonts w:ascii="Times New Roman"/>
          <w:b/>
          <w:i w:val="false"/>
          <w:color w:val="000000"/>
        </w:rPr>
        <w:t xml:space="preserve"> 4-тарау. 11-сынып білім алушыларының дайындық деңгейіне қойылатын талаптар</w:t>
      </w:r>
    </w:p>
    <w:bookmarkEnd w:id="16813"/>
    <w:bookmarkStart w:name="z30400" w:id="16814"/>
    <w:p>
      <w:pPr>
        <w:spacing w:after="0"/>
        <w:ind w:left="0"/>
        <w:jc w:val="both"/>
      </w:pPr>
      <w:r>
        <w:rPr>
          <w:rFonts w:ascii="Times New Roman"/>
          <w:b w:val="false"/>
          <w:i w:val="false"/>
          <w:color w:val="000000"/>
          <w:sz w:val="28"/>
        </w:rPr>
        <w:t>
      20. Пәндік нәтижелер.</w:t>
      </w:r>
    </w:p>
    <w:bookmarkEnd w:id="16814"/>
    <w:bookmarkStart w:name="z30401" w:id="16815"/>
    <w:p>
      <w:pPr>
        <w:spacing w:after="0"/>
        <w:ind w:left="0"/>
        <w:jc w:val="both"/>
      </w:pPr>
      <w:r>
        <w:rPr>
          <w:rFonts w:ascii="Times New Roman"/>
          <w:b w:val="false"/>
          <w:i w:val="false"/>
          <w:color w:val="000000"/>
          <w:sz w:val="28"/>
        </w:rPr>
        <w:t>
      21. Білім алушылар:</w:t>
      </w:r>
    </w:p>
    <w:bookmarkEnd w:id="16815"/>
    <w:bookmarkStart w:name="z30402" w:id="16816"/>
    <w:p>
      <w:pPr>
        <w:spacing w:after="0"/>
        <w:ind w:left="0"/>
        <w:jc w:val="both"/>
      </w:pPr>
      <w:r>
        <w:rPr>
          <w:rFonts w:ascii="Times New Roman"/>
          <w:b w:val="false"/>
          <w:i w:val="false"/>
          <w:color w:val="000000"/>
          <w:sz w:val="28"/>
        </w:rPr>
        <w:t>
      1) көңіл-күйін түзету мақсатында психобұлшықтық жаттықтыруды;</w:t>
      </w:r>
    </w:p>
    <w:bookmarkEnd w:id="16816"/>
    <w:bookmarkStart w:name="z30403" w:id="16817"/>
    <w:p>
      <w:pPr>
        <w:spacing w:after="0"/>
        <w:ind w:left="0"/>
        <w:jc w:val="both"/>
      </w:pPr>
      <w:r>
        <w:rPr>
          <w:rFonts w:ascii="Times New Roman"/>
          <w:b w:val="false"/>
          <w:i w:val="false"/>
          <w:color w:val="000000"/>
          <w:sz w:val="28"/>
        </w:rPr>
        <w:t>
      2) басқа адамның эмоционалды жай-күйінің сыртқы белгілерін;</w:t>
      </w:r>
    </w:p>
    <w:bookmarkEnd w:id="16817"/>
    <w:bookmarkStart w:name="z30404" w:id="16818"/>
    <w:p>
      <w:pPr>
        <w:spacing w:after="0"/>
        <w:ind w:left="0"/>
        <w:jc w:val="both"/>
      </w:pPr>
      <w:r>
        <w:rPr>
          <w:rFonts w:ascii="Times New Roman"/>
          <w:b w:val="false"/>
          <w:i w:val="false"/>
          <w:color w:val="000000"/>
          <w:sz w:val="28"/>
        </w:rPr>
        <w:t>
      3) қанағаттану, рақаттану, жайраңдау, шаттану, көңіл толмау, ызалану сияқты мінез қасиеттері мен эмоцияларды білетін болады.</w:t>
      </w:r>
    </w:p>
    <w:bookmarkEnd w:id="16818"/>
    <w:bookmarkStart w:name="z30405" w:id="16819"/>
    <w:p>
      <w:pPr>
        <w:spacing w:after="0"/>
        <w:ind w:left="0"/>
        <w:jc w:val="both"/>
      </w:pPr>
      <w:r>
        <w:rPr>
          <w:rFonts w:ascii="Times New Roman"/>
          <w:b w:val="false"/>
          <w:i w:val="false"/>
          <w:color w:val="000000"/>
          <w:sz w:val="28"/>
        </w:rPr>
        <w:t>
      22. Білім алушылар:</w:t>
      </w:r>
    </w:p>
    <w:bookmarkEnd w:id="16819"/>
    <w:bookmarkStart w:name="z30406" w:id="16820"/>
    <w:p>
      <w:pPr>
        <w:spacing w:after="0"/>
        <w:ind w:left="0"/>
        <w:jc w:val="both"/>
      </w:pPr>
      <w:r>
        <w:rPr>
          <w:rFonts w:ascii="Times New Roman"/>
          <w:b w:val="false"/>
          <w:i w:val="false"/>
          <w:color w:val="000000"/>
          <w:sz w:val="28"/>
        </w:rPr>
        <w:t>
      1) көңіл-күйін түзету мақсатында психобұлшықтық жаттықтыруды орындау;</w:t>
      </w:r>
    </w:p>
    <w:bookmarkEnd w:id="16820"/>
    <w:bookmarkStart w:name="z30407" w:id="16821"/>
    <w:p>
      <w:pPr>
        <w:spacing w:after="0"/>
        <w:ind w:left="0"/>
        <w:jc w:val="both"/>
      </w:pPr>
      <w:r>
        <w:rPr>
          <w:rFonts w:ascii="Times New Roman"/>
          <w:b w:val="false"/>
          <w:i w:val="false"/>
          <w:color w:val="000000"/>
          <w:sz w:val="28"/>
        </w:rPr>
        <w:t>
      2) басқа адамның эмоционалды жай-күйін сыртқы белгілер бойынша табу;</w:t>
      </w:r>
    </w:p>
    <w:bookmarkEnd w:id="16821"/>
    <w:bookmarkStart w:name="z30408" w:id="16822"/>
    <w:p>
      <w:pPr>
        <w:spacing w:after="0"/>
        <w:ind w:left="0"/>
        <w:jc w:val="both"/>
      </w:pPr>
      <w:r>
        <w:rPr>
          <w:rFonts w:ascii="Times New Roman"/>
          <w:b w:val="false"/>
          <w:i w:val="false"/>
          <w:color w:val="000000"/>
          <w:sz w:val="28"/>
        </w:rPr>
        <w:t>
      3) қанағаттану, рақаттану, жайраңдау, шаттану, көңіл толмау, ызалану сияқты мінез қасиеттерін, эмоцияларды, сезімдерді жеткізу;</w:t>
      </w:r>
    </w:p>
    <w:bookmarkEnd w:id="16822"/>
    <w:bookmarkStart w:name="z30409" w:id="16823"/>
    <w:p>
      <w:pPr>
        <w:spacing w:after="0"/>
        <w:ind w:left="0"/>
        <w:jc w:val="both"/>
      </w:pPr>
      <w:r>
        <w:rPr>
          <w:rFonts w:ascii="Times New Roman"/>
          <w:b w:val="false"/>
          <w:i w:val="false"/>
          <w:color w:val="000000"/>
          <w:sz w:val="28"/>
        </w:rPr>
        <w:t>
      4) өзінің сезімдерін талдау және оларды бағалау дағдыларын меңгеретін болады.</w:t>
      </w:r>
    </w:p>
    <w:bookmarkEnd w:id="16823"/>
    <w:bookmarkStart w:name="z30410" w:id="16824"/>
    <w:p>
      <w:pPr>
        <w:spacing w:after="0"/>
        <w:ind w:left="0"/>
        <w:jc w:val="left"/>
      </w:pPr>
      <w:r>
        <w:rPr>
          <w:rFonts w:ascii="Times New Roman"/>
          <w:b/>
          <w:i w:val="false"/>
          <w:color w:val="000000"/>
        </w:rPr>
        <w:t xml:space="preserve"> 5-тарау. 12-сынып білім алушыларының дайындық деңгейіне қойылатын талаптар</w:t>
      </w:r>
    </w:p>
    <w:bookmarkEnd w:id="16824"/>
    <w:bookmarkStart w:name="z30411" w:id="16825"/>
    <w:p>
      <w:pPr>
        <w:spacing w:after="0"/>
        <w:ind w:left="0"/>
        <w:jc w:val="both"/>
      </w:pPr>
      <w:r>
        <w:rPr>
          <w:rFonts w:ascii="Times New Roman"/>
          <w:b w:val="false"/>
          <w:i w:val="false"/>
          <w:color w:val="000000"/>
          <w:sz w:val="28"/>
        </w:rPr>
        <w:t>
      23. Пәндік нәтижелер.</w:t>
      </w:r>
    </w:p>
    <w:bookmarkEnd w:id="16825"/>
    <w:bookmarkStart w:name="z30412" w:id="16826"/>
    <w:p>
      <w:pPr>
        <w:spacing w:after="0"/>
        <w:ind w:left="0"/>
        <w:jc w:val="both"/>
      </w:pPr>
      <w:r>
        <w:rPr>
          <w:rFonts w:ascii="Times New Roman"/>
          <w:b w:val="false"/>
          <w:i w:val="false"/>
          <w:color w:val="000000"/>
          <w:sz w:val="28"/>
        </w:rPr>
        <w:t>
      24. Білім алушылар:</w:t>
      </w:r>
    </w:p>
    <w:bookmarkEnd w:id="16826"/>
    <w:bookmarkStart w:name="z30413" w:id="16827"/>
    <w:p>
      <w:pPr>
        <w:spacing w:after="0"/>
        <w:ind w:left="0"/>
        <w:jc w:val="both"/>
      </w:pPr>
      <w:r>
        <w:rPr>
          <w:rFonts w:ascii="Times New Roman"/>
          <w:b w:val="false"/>
          <w:i w:val="false"/>
          <w:color w:val="000000"/>
          <w:sz w:val="28"/>
        </w:rPr>
        <w:t>
      1) көңіл-күйін түзету мақсатында психобұлшықтық жаттығулар жүйесін;</w:t>
      </w:r>
    </w:p>
    <w:bookmarkEnd w:id="16827"/>
    <w:bookmarkStart w:name="z30414" w:id="16828"/>
    <w:p>
      <w:pPr>
        <w:spacing w:after="0"/>
        <w:ind w:left="0"/>
        <w:jc w:val="both"/>
      </w:pPr>
      <w:r>
        <w:rPr>
          <w:rFonts w:ascii="Times New Roman"/>
          <w:b w:val="false"/>
          <w:i w:val="false"/>
          <w:color w:val="000000"/>
          <w:sz w:val="28"/>
        </w:rPr>
        <w:t>
      2) басқа адамның эмоционалды жай-күйінің сыртқы белгілерін;</w:t>
      </w:r>
    </w:p>
    <w:bookmarkEnd w:id="16828"/>
    <w:bookmarkStart w:name="z30415" w:id="16829"/>
    <w:p>
      <w:pPr>
        <w:spacing w:after="0"/>
        <w:ind w:left="0"/>
        <w:jc w:val="both"/>
      </w:pPr>
      <w:r>
        <w:rPr>
          <w:rFonts w:ascii="Times New Roman"/>
          <w:b w:val="false"/>
          <w:i w:val="false"/>
          <w:color w:val="000000"/>
          <w:sz w:val="28"/>
        </w:rPr>
        <w:t xml:space="preserve">
      3) мысқылдау, жәдігөйлік, мазақтау, ызақорлық, келекету, ұнату, сүйсіну, әуестік, албырттық, түсінбестік, абдырап қалу сияқты мінез қасиеттері мен эмоцияларын білетін болады. </w:t>
      </w:r>
    </w:p>
    <w:bookmarkEnd w:id="16829"/>
    <w:bookmarkStart w:name="z30416" w:id="16830"/>
    <w:p>
      <w:pPr>
        <w:spacing w:after="0"/>
        <w:ind w:left="0"/>
        <w:jc w:val="both"/>
      </w:pPr>
      <w:r>
        <w:rPr>
          <w:rFonts w:ascii="Times New Roman"/>
          <w:b w:val="false"/>
          <w:i w:val="false"/>
          <w:color w:val="000000"/>
          <w:sz w:val="28"/>
        </w:rPr>
        <w:t>
      25. Білім алушылар:</w:t>
      </w:r>
    </w:p>
    <w:bookmarkEnd w:id="16830"/>
    <w:bookmarkStart w:name="z30417" w:id="16831"/>
    <w:p>
      <w:pPr>
        <w:spacing w:after="0"/>
        <w:ind w:left="0"/>
        <w:jc w:val="both"/>
      </w:pPr>
      <w:r>
        <w:rPr>
          <w:rFonts w:ascii="Times New Roman"/>
          <w:b w:val="false"/>
          <w:i w:val="false"/>
          <w:color w:val="000000"/>
          <w:sz w:val="28"/>
        </w:rPr>
        <w:t>
      1) көңіл-күйін түзету мақсатында психобұлшықтық жаттықтыруды орындау;</w:t>
      </w:r>
    </w:p>
    <w:bookmarkEnd w:id="16831"/>
    <w:bookmarkStart w:name="z30418" w:id="16832"/>
    <w:p>
      <w:pPr>
        <w:spacing w:after="0"/>
        <w:ind w:left="0"/>
        <w:jc w:val="both"/>
      </w:pPr>
      <w:r>
        <w:rPr>
          <w:rFonts w:ascii="Times New Roman"/>
          <w:b w:val="false"/>
          <w:i w:val="false"/>
          <w:color w:val="000000"/>
          <w:sz w:val="28"/>
        </w:rPr>
        <w:t>
      2) басқа адамның эмоционалды жай-күйін сыртқы белгілер бойынша табу;</w:t>
      </w:r>
    </w:p>
    <w:bookmarkEnd w:id="16832"/>
    <w:bookmarkStart w:name="z30419" w:id="16833"/>
    <w:p>
      <w:pPr>
        <w:spacing w:after="0"/>
        <w:ind w:left="0"/>
        <w:jc w:val="both"/>
      </w:pPr>
      <w:r>
        <w:rPr>
          <w:rFonts w:ascii="Times New Roman"/>
          <w:b w:val="false"/>
          <w:i w:val="false"/>
          <w:color w:val="000000"/>
          <w:sz w:val="28"/>
        </w:rPr>
        <w:t>
      3) қанағаттану, рақаттану, жайраңдау, шаттану, көңіл толмау, ызалану сияқты мінез қасиеттерін, эмоцияларды, сезімдерді жеткізу;</w:t>
      </w:r>
    </w:p>
    <w:bookmarkEnd w:id="16833"/>
    <w:bookmarkStart w:name="z30420" w:id="16834"/>
    <w:p>
      <w:pPr>
        <w:spacing w:after="0"/>
        <w:ind w:left="0"/>
        <w:jc w:val="both"/>
      </w:pPr>
      <w:r>
        <w:rPr>
          <w:rFonts w:ascii="Times New Roman"/>
          <w:b w:val="false"/>
          <w:i w:val="false"/>
          <w:color w:val="000000"/>
          <w:sz w:val="28"/>
        </w:rPr>
        <w:t>
      4) өзінің сезімдерін талдай және оларды бағалау дағдыларын меңгеретін болады.</w:t>
      </w:r>
    </w:p>
    <w:bookmarkEnd w:id="16834"/>
    <w:bookmarkStart w:name="z30421" w:id="16835"/>
    <w:p>
      <w:pPr>
        <w:spacing w:after="0"/>
        <w:ind w:left="0"/>
        <w:jc w:val="both"/>
      </w:pPr>
      <w:r>
        <w:rPr>
          <w:rFonts w:ascii="Times New Roman"/>
          <w:b w:val="false"/>
          <w:i w:val="false"/>
          <w:color w:val="000000"/>
          <w:sz w:val="28"/>
        </w:rPr>
        <w:t xml:space="preserve">
      26. Тұлғалық нәтижелер. Білім алушылар: </w:t>
      </w:r>
    </w:p>
    <w:bookmarkEnd w:id="16835"/>
    <w:bookmarkStart w:name="z30422" w:id="16836"/>
    <w:p>
      <w:pPr>
        <w:spacing w:after="0"/>
        <w:ind w:left="0"/>
        <w:jc w:val="both"/>
      </w:pPr>
      <w:r>
        <w:rPr>
          <w:rFonts w:ascii="Times New Roman"/>
          <w:b w:val="false"/>
          <w:i w:val="false"/>
          <w:color w:val="000000"/>
          <w:sz w:val="28"/>
        </w:rPr>
        <w:t>
      1) оңтайлы және жағымсыз мінез қасиеттеріне өзіндік баға беру;</w:t>
      </w:r>
    </w:p>
    <w:bookmarkEnd w:id="16836"/>
    <w:bookmarkStart w:name="z30423" w:id="16837"/>
    <w:p>
      <w:pPr>
        <w:spacing w:after="0"/>
        <w:ind w:left="0"/>
        <w:jc w:val="both"/>
      </w:pPr>
      <w:r>
        <w:rPr>
          <w:rFonts w:ascii="Times New Roman"/>
          <w:b w:val="false"/>
          <w:i w:val="false"/>
          <w:color w:val="000000"/>
          <w:sz w:val="28"/>
        </w:rPr>
        <w:t>
      2) өзінің сезімдерін талдау және оларды бағалау;</w:t>
      </w:r>
    </w:p>
    <w:bookmarkEnd w:id="16837"/>
    <w:bookmarkStart w:name="z30424" w:id="16838"/>
    <w:p>
      <w:pPr>
        <w:spacing w:after="0"/>
        <w:ind w:left="0"/>
        <w:jc w:val="both"/>
      </w:pPr>
      <w:r>
        <w:rPr>
          <w:rFonts w:ascii="Times New Roman"/>
          <w:b w:val="false"/>
          <w:i w:val="false"/>
          <w:color w:val="000000"/>
          <w:sz w:val="28"/>
        </w:rPr>
        <w:t>
      3) ұнату сезімін адекватты түрде көрсету;</w:t>
      </w:r>
    </w:p>
    <w:bookmarkEnd w:id="16838"/>
    <w:bookmarkStart w:name="z30425" w:id="16839"/>
    <w:p>
      <w:pPr>
        <w:spacing w:after="0"/>
        <w:ind w:left="0"/>
        <w:jc w:val="both"/>
      </w:pPr>
      <w:r>
        <w:rPr>
          <w:rFonts w:ascii="Times New Roman"/>
          <w:b w:val="false"/>
          <w:i w:val="false"/>
          <w:color w:val="000000"/>
          <w:sz w:val="28"/>
        </w:rPr>
        <w:t>
      4) жағымсыз сезімдерді жоя білу;</w:t>
      </w:r>
    </w:p>
    <w:bookmarkEnd w:id="16839"/>
    <w:bookmarkStart w:name="z30426" w:id="16840"/>
    <w:p>
      <w:pPr>
        <w:spacing w:after="0"/>
        <w:ind w:left="0"/>
        <w:jc w:val="both"/>
      </w:pPr>
      <w:r>
        <w:rPr>
          <w:rFonts w:ascii="Times New Roman"/>
          <w:b w:val="false"/>
          <w:i w:val="false"/>
          <w:color w:val="000000"/>
          <w:sz w:val="28"/>
        </w:rPr>
        <w:t>
      5) қызықты әңгімелесуші бола білу дағдыларын танытады.</w:t>
      </w:r>
    </w:p>
    <w:bookmarkEnd w:id="16840"/>
    <w:bookmarkStart w:name="z30427" w:id="16841"/>
    <w:p>
      <w:pPr>
        <w:spacing w:after="0"/>
        <w:ind w:left="0"/>
        <w:jc w:val="both"/>
      </w:pPr>
      <w:r>
        <w:rPr>
          <w:rFonts w:ascii="Times New Roman"/>
          <w:b w:val="false"/>
          <w:i w:val="false"/>
          <w:color w:val="000000"/>
          <w:sz w:val="28"/>
        </w:rPr>
        <w:t>
      27. Жүйелік - әрекеттік нәтижелер білім алушылардың:</w:t>
      </w:r>
    </w:p>
    <w:bookmarkEnd w:id="16841"/>
    <w:bookmarkStart w:name="z30428" w:id="16842"/>
    <w:p>
      <w:pPr>
        <w:spacing w:after="0"/>
        <w:ind w:left="0"/>
        <w:jc w:val="both"/>
      </w:pPr>
      <w:r>
        <w:rPr>
          <w:rFonts w:ascii="Times New Roman"/>
          <w:b w:val="false"/>
          <w:i w:val="false"/>
          <w:color w:val="000000"/>
          <w:sz w:val="28"/>
        </w:rPr>
        <w:t xml:space="preserve">
      1) жеткілікті коммуникативті тәсілдері мен қарым-қатынас мәдениетін меңгеруінен; </w:t>
      </w:r>
    </w:p>
    <w:bookmarkEnd w:id="16842"/>
    <w:bookmarkStart w:name="z30429" w:id="16843"/>
    <w:p>
      <w:pPr>
        <w:spacing w:after="0"/>
        <w:ind w:left="0"/>
        <w:jc w:val="both"/>
      </w:pPr>
      <w:r>
        <w:rPr>
          <w:rFonts w:ascii="Times New Roman"/>
          <w:b w:val="false"/>
          <w:i w:val="false"/>
          <w:color w:val="000000"/>
          <w:sz w:val="28"/>
        </w:rPr>
        <w:t>
      2) көпшілік алдында шығып сөйлеуінен;</w:t>
      </w:r>
    </w:p>
    <w:bookmarkEnd w:id="16843"/>
    <w:bookmarkStart w:name="z30430" w:id="16844"/>
    <w:p>
      <w:pPr>
        <w:spacing w:after="0"/>
        <w:ind w:left="0"/>
        <w:jc w:val="both"/>
      </w:pPr>
      <w:r>
        <w:rPr>
          <w:rFonts w:ascii="Times New Roman"/>
          <w:b w:val="false"/>
          <w:i w:val="false"/>
          <w:color w:val="000000"/>
          <w:sz w:val="28"/>
        </w:rPr>
        <w:t>
      3) танымдық зияткерлік және шығармашылық қабілеттерінінің жетілуінен көрініс табады.</w:t>
      </w:r>
    </w:p>
    <w:bookmarkEnd w:id="168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389-қосымша</w:t>
            </w:r>
          </w:p>
        </w:tc>
      </w:tr>
    </w:tbl>
    <w:bookmarkStart w:name="z30433" w:id="16845"/>
    <w:p>
      <w:pPr>
        <w:spacing w:after="0"/>
        <w:ind w:left="0"/>
        <w:jc w:val="left"/>
      </w:pPr>
      <w:r>
        <w:rPr>
          <w:rFonts w:ascii="Times New Roman"/>
          <w:b/>
          <w:i w:val="false"/>
          <w:color w:val="000000"/>
        </w:rPr>
        <w:t xml:space="preserve"> Көру қабілеті бұзылған (көрмейтін және нашар көретін) білім алушыларға арналған жалпы орта білім беру деңгейінің 11-12 сыныптары үшін "Мимика және пантомимиканы дамыту" пәнінен үлгілік оқу бағдарламасы</w:t>
      </w:r>
    </w:p>
    <w:bookmarkEnd w:id="16845"/>
    <w:p>
      <w:pPr>
        <w:spacing w:after="0"/>
        <w:ind w:left="0"/>
        <w:jc w:val="both"/>
      </w:pPr>
      <w:r>
        <w:rPr>
          <w:rFonts w:ascii="Times New Roman"/>
          <w:b w:val="false"/>
          <w:i w:val="false"/>
          <w:color w:val="ff0000"/>
          <w:sz w:val="28"/>
        </w:rPr>
        <w:t xml:space="preserve">
      Ескерту. Бұйрық 389-қосымшамен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30434" w:id="16846"/>
    <w:p>
      <w:pPr>
        <w:spacing w:after="0"/>
        <w:ind w:left="0"/>
        <w:jc w:val="left"/>
      </w:pPr>
      <w:r>
        <w:rPr>
          <w:rFonts w:ascii="Times New Roman"/>
          <w:b/>
          <w:i w:val="false"/>
          <w:color w:val="000000"/>
        </w:rPr>
        <w:t xml:space="preserve"> Глава 1. Пояснительная записка</w:t>
      </w:r>
    </w:p>
    <w:bookmarkEnd w:id="16846"/>
    <w:bookmarkStart w:name="z30435" w:id="16847"/>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постановлением Правительства Республики Казахстан от 23 августа 2012 года № 1080.</w:t>
      </w:r>
    </w:p>
    <w:bookmarkEnd w:id="16847"/>
    <w:bookmarkStart w:name="z30436" w:id="16848"/>
    <w:p>
      <w:pPr>
        <w:spacing w:after="0"/>
        <w:ind w:left="0"/>
        <w:jc w:val="both"/>
      </w:pPr>
      <w:r>
        <w:rPr>
          <w:rFonts w:ascii="Times New Roman"/>
          <w:b w:val="false"/>
          <w:i w:val="false"/>
          <w:color w:val="000000"/>
          <w:sz w:val="28"/>
        </w:rPr>
        <w:t>
      2. Цель учебного предмета заключается в формировании системы знаний об искусстве человеческих взаимоотношений; эмоционально-мотивационных установок по отношению к себе, сверстникам, взрослым людям; приобретении коммуникативных навыков, умений и опыта, необходимых для адекватного поведения в обществе, способствующего наилучшему развитию личности.</w:t>
      </w:r>
    </w:p>
    <w:bookmarkEnd w:id="16848"/>
    <w:bookmarkStart w:name="z30437" w:id="16849"/>
    <w:p>
      <w:pPr>
        <w:spacing w:after="0"/>
        <w:ind w:left="0"/>
        <w:jc w:val="both"/>
      </w:pPr>
      <w:r>
        <w:rPr>
          <w:rFonts w:ascii="Times New Roman"/>
          <w:b w:val="false"/>
          <w:i w:val="false"/>
          <w:color w:val="000000"/>
          <w:sz w:val="28"/>
        </w:rPr>
        <w:t>
      3. Задачи учебного предмета:</w:t>
      </w:r>
    </w:p>
    <w:bookmarkEnd w:id="16849"/>
    <w:bookmarkStart w:name="z30438" w:id="16850"/>
    <w:p>
      <w:pPr>
        <w:spacing w:after="0"/>
        <w:ind w:left="0"/>
        <w:jc w:val="both"/>
      </w:pPr>
      <w:r>
        <w:rPr>
          <w:rFonts w:ascii="Times New Roman"/>
          <w:b w:val="false"/>
          <w:i w:val="false"/>
          <w:color w:val="000000"/>
          <w:sz w:val="28"/>
        </w:rPr>
        <w:t xml:space="preserve">
      1) обучение восприятию эмоционального состояния собеседника и выражению собственных чувств; </w:t>
      </w:r>
    </w:p>
    <w:bookmarkEnd w:id="16850"/>
    <w:bookmarkStart w:name="z30439" w:id="16851"/>
    <w:p>
      <w:pPr>
        <w:spacing w:after="0"/>
        <w:ind w:left="0"/>
        <w:jc w:val="both"/>
      </w:pPr>
      <w:r>
        <w:rPr>
          <w:rFonts w:ascii="Times New Roman"/>
          <w:b w:val="false"/>
          <w:i w:val="false"/>
          <w:color w:val="000000"/>
          <w:sz w:val="28"/>
        </w:rPr>
        <w:t>
      2) формирование умения воспроизводить мимику, выразительные движения, жесты и позы, необходимые человеку;</w:t>
      </w:r>
    </w:p>
    <w:bookmarkEnd w:id="16851"/>
    <w:bookmarkStart w:name="z30440" w:id="16852"/>
    <w:p>
      <w:pPr>
        <w:spacing w:after="0"/>
        <w:ind w:left="0"/>
        <w:jc w:val="both"/>
      </w:pPr>
      <w:r>
        <w:rPr>
          <w:rFonts w:ascii="Times New Roman"/>
          <w:b w:val="false"/>
          <w:i w:val="false"/>
          <w:color w:val="000000"/>
          <w:sz w:val="28"/>
        </w:rPr>
        <w:t xml:space="preserve">
      3) развитие навыка словесно описывать эмоциональное состояния и характеризовать их внешние проявления у себя, у собеседника, персонажа литературного произведения; </w:t>
      </w:r>
    </w:p>
    <w:bookmarkEnd w:id="16852"/>
    <w:bookmarkStart w:name="z30441" w:id="16853"/>
    <w:p>
      <w:pPr>
        <w:spacing w:after="0"/>
        <w:ind w:left="0"/>
        <w:jc w:val="both"/>
      </w:pPr>
      <w:r>
        <w:rPr>
          <w:rFonts w:ascii="Times New Roman"/>
          <w:b w:val="false"/>
          <w:i w:val="false"/>
          <w:color w:val="000000"/>
          <w:sz w:val="28"/>
        </w:rPr>
        <w:t>
      4) развитие интереса к общению и к окружающим людям;</w:t>
      </w:r>
    </w:p>
    <w:bookmarkEnd w:id="16853"/>
    <w:bookmarkStart w:name="z30442" w:id="16854"/>
    <w:p>
      <w:pPr>
        <w:spacing w:after="0"/>
        <w:ind w:left="0"/>
        <w:jc w:val="both"/>
      </w:pPr>
      <w:r>
        <w:rPr>
          <w:rFonts w:ascii="Times New Roman"/>
          <w:b w:val="false"/>
          <w:i w:val="false"/>
          <w:color w:val="000000"/>
          <w:sz w:val="28"/>
        </w:rPr>
        <w:t>
      5) формирование основ саморегуляции поведения, самоконтроля и адекватной оценочной деятельности, направленной на анализ собственного поведения и поступков окружающих по внешним проявлениям;</w:t>
      </w:r>
    </w:p>
    <w:bookmarkEnd w:id="16854"/>
    <w:bookmarkStart w:name="z30443" w:id="16855"/>
    <w:p>
      <w:pPr>
        <w:spacing w:after="0"/>
        <w:ind w:left="0"/>
        <w:jc w:val="both"/>
      </w:pPr>
      <w:r>
        <w:rPr>
          <w:rFonts w:ascii="Times New Roman"/>
          <w:b w:val="false"/>
          <w:i w:val="false"/>
          <w:color w:val="000000"/>
          <w:sz w:val="28"/>
        </w:rPr>
        <w:t>
      6) развитие чувства взаимоуважения, взаимодоверия и сопереживания к окружающим;</w:t>
      </w:r>
    </w:p>
    <w:bookmarkEnd w:id="16855"/>
    <w:bookmarkStart w:name="z30444" w:id="16856"/>
    <w:p>
      <w:pPr>
        <w:spacing w:after="0"/>
        <w:ind w:left="0"/>
        <w:jc w:val="both"/>
      </w:pPr>
      <w:r>
        <w:rPr>
          <w:rFonts w:ascii="Times New Roman"/>
          <w:b w:val="false"/>
          <w:i w:val="false"/>
          <w:color w:val="000000"/>
          <w:sz w:val="28"/>
        </w:rPr>
        <w:t>
      7) использование сформированных навыков культурного поведения и общения в свободной практической деятельности при помощи вербальных и невербальных средств общения.</w:t>
      </w:r>
    </w:p>
    <w:bookmarkEnd w:id="16856"/>
    <w:bookmarkStart w:name="z30445" w:id="16857"/>
    <w:p>
      <w:pPr>
        <w:spacing w:after="0"/>
        <w:ind w:left="0"/>
        <w:jc w:val="both"/>
      </w:pPr>
      <w:r>
        <w:rPr>
          <w:rFonts w:ascii="Times New Roman"/>
          <w:b w:val="false"/>
          <w:i w:val="false"/>
          <w:color w:val="000000"/>
          <w:sz w:val="28"/>
        </w:rPr>
        <w:t xml:space="preserve">
      4. У обучающихся с нарушением зрения без специально организованного обучения представления об эмоциях, мимике, жестах и пантомимике фрагментарные, неполные, непрочные, расплывчатые, что проявляется в отсутствии интереса к общению, пассивности, несформированных коммуникативных способностях и подчеркивает необходимость целенаправленного развития невербальных и вербальных средств общения. </w:t>
      </w:r>
    </w:p>
    <w:bookmarkEnd w:id="16857"/>
    <w:bookmarkStart w:name="z30446" w:id="16858"/>
    <w:p>
      <w:pPr>
        <w:spacing w:after="0"/>
        <w:ind w:left="0"/>
        <w:jc w:val="both"/>
      </w:pPr>
      <w:r>
        <w:rPr>
          <w:rFonts w:ascii="Times New Roman"/>
          <w:b w:val="false"/>
          <w:i w:val="false"/>
          <w:color w:val="000000"/>
          <w:sz w:val="28"/>
        </w:rPr>
        <w:t>
      5. Учебная программа построена концентрическим способом, при котором один и тот же учебный материал представлен в ней несколько раз, при этом повторное изучение предполагает усложнение и расширение содержания образования, углубление и конкретизацию отдельных его элементов.</w:t>
      </w:r>
    </w:p>
    <w:bookmarkEnd w:id="16858"/>
    <w:bookmarkStart w:name="z30447" w:id="16859"/>
    <w:p>
      <w:pPr>
        <w:spacing w:after="0"/>
        <w:ind w:left="0"/>
        <w:jc w:val="both"/>
      </w:pPr>
      <w:r>
        <w:rPr>
          <w:rFonts w:ascii="Times New Roman"/>
          <w:b w:val="false"/>
          <w:i w:val="false"/>
          <w:color w:val="000000"/>
          <w:sz w:val="28"/>
        </w:rPr>
        <w:t>
      6. Содержание учебной программы представлено в следующих разделах:</w:t>
      </w:r>
    </w:p>
    <w:bookmarkEnd w:id="16859"/>
    <w:bookmarkStart w:name="z30448" w:id="16860"/>
    <w:p>
      <w:pPr>
        <w:spacing w:after="0"/>
        <w:ind w:left="0"/>
        <w:jc w:val="both"/>
      </w:pPr>
      <w:r>
        <w:rPr>
          <w:rFonts w:ascii="Times New Roman"/>
          <w:b w:val="false"/>
          <w:i w:val="false"/>
          <w:color w:val="000000"/>
          <w:sz w:val="28"/>
        </w:rPr>
        <w:t>
      1) психомышечная тренировка;</w:t>
      </w:r>
    </w:p>
    <w:bookmarkEnd w:id="16860"/>
    <w:bookmarkStart w:name="z30449" w:id="16861"/>
    <w:p>
      <w:pPr>
        <w:spacing w:after="0"/>
        <w:ind w:left="0"/>
        <w:jc w:val="both"/>
      </w:pPr>
      <w:r>
        <w:rPr>
          <w:rFonts w:ascii="Times New Roman"/>
          <w:b w:val="false"/>
          <w:i w:val="false"/>
          <w:color w:val="000000"/>
          <w:sz w:val="28"/>
        </w:rPr>
        <w:t xml:space="preserve">
      2) воспроизводить эмоциональные состояния мимическими и пантомимическими движениями с соответствующей речевой интонацией; </w:t>
      </w:r>
    </w:p>
    <w:bookmarkEnd w:id="16861"/>
    <w:bookmarkStart w:name="z30450" w:id="16862"/>
    <w:p>
      <w:pPr>
        <w:spacing w:after="0"/>
        <w:ind w:left="0"/>
        <w:jc w:val="both"/>
      </w:pPr>
      <w:r>
        <w:rPr>
          <w:rFonts w:ascii="Times New Roman"/>
          <w:b w:val="false"/>
          <w:i w:val="false"/>
          <w:color w:val="000000"/>
          <w:sz w:val="28"/>
        </w:rPr>
        <w:t>
      3) формирование умения пользоваться неречевыми средствами общения на практике и правильно воспроизводить их в деятельности;</w:t>
      </w:r>
    </w:p>
    <w:bookmarkEnd w:id="16862"/>
    <w:bookmarkStart w:name="z30451" w:id="16863"/>
    <w:p>
      <w:pPr>
        <w:spacing w:after="0"/>
        <w:ind w:left="0"/>
        <w:jc w:val="both"/>
      </w:pPr>
      <w:r>
        <w:rPr>
          <w:rFonts w:ascii="Times New Roman"/>
          <w:b w:val="false"/>
          <w:i w:val="false"/>
          <w:color w:val="000000"/>
          <w:sz w:val="28"/>
        </w:rPr>
        <w:t>
      4) развитие речевой интонации;</w:t>
      </w:r>
    </w:p>
    <w:bookmarkEnd w:id="16863"/>
    <w:bookmarkStart w:name="z30452" w:id="16864"/>
    <w:p>
      <w:pPr>
        <w:spacing w:after="0"/>
        <w:ind w:left="0"/>
        <w:jc w:val="both"/>
      </w:pPr>
      <w:r>
        <w:rPr>
          <w:rFonts w:ascii="Times New Roman"/>
          <w:b w:val="false"/>
          <w:i w:val="false"/>
          <w:color w:val="000000"/>
          <w:sz w:val="28"/>
        </w:rPr>
        <w:t>
      5) развитие осязания и тонкой моторики;</w:t>
      </w:r>
    </w:p>
    <w:bookmarkEnd w:id="16864"/>
    <w:bookmarkStart w:name="z30453" w:id="16865"/>
    <w:p>
      <w:pPr>
        <w:spacing w:after="0"/>
        <w:ind w:left="0"/>
        <w:jc w:val="both"/>
      </w:pPr>
      <w:r>
        <w:rPr>
          <w:rFonts w:ascii="Times New Roman"/>
          <w:b w:val="false"/>
          <w:i w:val="false"/>
          <w:color w:val="000000"/>
          <w:sz w:val="28"/>
        </w:rPr>
        <w:t>
      6) формирование навыков культурного поведения;</w:t>
      </w:r>
    </w:p>
    <w:bookmarkEnd w:id="16865"/>
    <w:bookmarkStart w:name="z30454" w:id="16866"/>
    <w:p>
      <w:pPr>
        <w:spacing w:after="0"/>
        <w:ind w:left="0"/>
        <w:jc w:val="both"/>
      </w:pPr>
      <w:r>
        <w:rPr>
          <w:rFonts w:ascii="Times New Roman"/>
          <w:b w:val="false"/>
          <w:i w:val="false"/>
          <w:color w:val="000000"/>
          <w:sz w:val="28"/>
        </w:rPr>
        <w:t>
      7) коррекция настроения и отдельных черт характера средствами мимики и пантомимики.</w:t>
      </w:r>
    </w:p>
    <w:bookmarkEnd w:id="16866"/>
    <w:bookmarkStart w:name="z30455" w:id="16867"/>
    <w:p>
      <w:pPr>
        <w:spacing w:after="0"/>
        <w:ind w:left="0"/>
        <w:jc w:val="both"/>
      </w:pPr>
      <w:r>
        <w:rPr>
          <w:rFonts w:ascii="Times New Roman"/>
          <w:b w:val="false"/>
          <w:i w:val="false"/>
          <w:color w:val="000000"/>
          <w:sz w:val="28"/>
        </w:rPr>
        <w:t>
      7. Все разделы курса взаимосвязаны. В практической работе эти разделы предлагаются совмещенно и взаимно дополняют друг друга. На одном занятии возможно сочетание как разделов, так и видов учебной деятельности. Например, содержание раздела "Формирование умения пользоваться неречевыми средствами общения на практике и правильно воспроизводить их в деятельности" можно сочетать с элементами раздела "Развитие речевой интонации".</w:t>
      </w:r>
    </w:p>
    <w:bookmarkEnd w:id="16867"/>
    <w:bookmarkStart w:name="z30456" w:id="16868"/>
    <w:p>
      <w:pPr>
        <w:spacing w:after="0"/>
        <w:ind w:left="0"/>
        <w:jc w:val="both"/>
      </w:pPr>
      <w:r>
        <w:rPr>
          <w:rFonts w:ascii="Times New Roman"/>
          <w:b w:val="false"/>
          <w:i w:val="false"/>
          <w:color w:val="000000"/>
          <w:sz w:val="28"/>
        </w:rPr>
        <w:t>
      8. Занятия по развитию мимики и пантомимики проводятся 1 раз в неделю длительностью 45 минут.</w:t>
      </w:r>
    </w:p>
    <w:bookmarkEnd w:id="16868"/>
    <w:bookmarkStart w:name="z30457" w:id="16869"/>
    <w:p>
      <w:pPr>
        <w:spacing w:after="0"/>
        <w:ind w:left="0"/>
        <w:jc w:val="both"/>
      </w:pPr>
      <w:r>
        <w:rPr>
          <w:rFonts w:ascii="Times New Roman"/>
          <w:b w:val="false"/>
          <w:i w:val="false"/>
          <w:color w:val="000000"/>
          <w:sz w:val="28"/>
        </w:rPr>
        <w:t>
      9. Объем учебной нагрузки:</w:t>
      </w:r>
    </w:p>
    <w:bookmarkEnd w:id="16869"/>
    <w:bookmarkStart w:name="z30458" w:id="16870"/>
    <w:p>
      <w:pPr>
        <w:spacing w:after="0"/>
        <w:ind w:left="0"/>
        <w:jc w:val="both"/>
      </w:pPr>
      <w:r>
        <w:rPr>
          <w:rFonts w:ascii="Times New Roman"/>
          <w:b w:val="false"/>
          <w:i w:val="false"/>
          <w:color w:val="000000"/>
          <w:sz w:val="28"/>
        </w:rPr>
        <w:t>
      1) 11 класс –1 час в неделю, 34 часа в учебном году;</w:t>
      </w:r>
    </w:p>
    <w:bookmarkEnd w:id="16870"/>
    <w:bookmarkStart w:name="z30459" w:id="16871"/>
    <w:p>
      <w:pPr>
        <w:spacing w:after="0"/>
        <w:ind w:left="0"/>
        <w:jc w:val="both"/>
      </w:pPr>
      <w:r>
        <w:rPr>
          <w:rFonts w:ascii="Times New Roman"/>
          <w:b w:val="false"/>
          <w:i w:val="false"/>
          <w:color w:val="000000"/>
          <w:sz w:val="28"/>
        </w:rPr>
        <w:t>
      2) 12 класс – 1 час в неделю, 34 часа в учебном году.</w:t>
      </w:r>
    </w:p>
    <w:bookmarkEnd w:id="16871"/>
    <w:bookmarkStart w:name="z30460" w:id="16872"/>
    <w:p>
      <w:pPr>
        <w:spacing w:after="0"/>
        <w:ind w:left="0"/>
        <w:jc w:val="both"/>
      </w:pPr>
      <w:r>
        <w:rPr>
          <w:rFonts w:ascii="Times New Roman"/>
          <w:b w:val="false"/>
          <w:i w:val="false"/>
          <w:color w:val="000000"/>
          <w:sz w:val="28"/>
        </w:rPr>
        <w:t>
      10. Оценка достижений обучающихся по предмету носит качественно-описательный, эмоциональный характер (формирование правильного отношения к своим возможностям), основана на мониторинге успешности развития и формирования у обучающихся коммуникативных навыков.</w:t>
      </w:r>
    </w:p>
    <w:bookmarkEnd w:id="16872"/>
    <w:bookmarkStart w:name="z30461" w:id="16873"/>
    <w:p>
      <w:pPr>
        <w:spacing w:after="0"/>
        <w:ind w:left="0"/>
        <w:jc w:val="left"/>
      </w:pPr>
      <w:r>
        <w:rPr>
          <w:rFonts w:ascii="Times New Roman"/>
          <w:b/>
          <w:i w:val="false"/>
          <w:color w:val="000000"/>
        </w:rPr>
        <w:t xml:space="preserve"> Глава 2. Базовое содержание учебного предмета для 11 класса</w:t>
      </w:r>
    </w:p>
    <w:bookmarkEnd w:id="16873"/>
    <w:bookmarkStart w:name="z30462" w:id="16874"/>
    <w:p>
      <w:pPr>
        <w:spacing w:after="0"/>
        <w:ind w:left="0"/>
        <w:jc w:val="both"/>
      </w:pPr>
      <w:r>
        <w:rPr>
          <w:rFonts w:ascii="Times New Roman"/>
          <w:b w:val="false"/>
          <w:i w:val="false"/>
          <w:color w:val="000000"/>
          <w:sz w:val="28"/>
        </w:rPr>
        <w:t xml:space="preserve">
      11. Психомышечная тренировка (4 часа): </w:t>
      </w:r>
    </w:p>
    <w:bookmarkEnd w:id="16874"/>
    <w:bookmarkStart w:name="z30463" w:id="16875"/>
    <w:p>
      <w:pPr>
        <w:spacing w:after="0"/>
        <w:ind w:left="0"/>
        <w:jc w:val="both"/>
      </w:pPr>
      <w:r>
        <w:rPr>
          <w:rFonts w:ascii="Times New Roman"/>
          <w:b w:val="false"/>
          <w:i w:val="false"/>
          <w:color w:val="000000"/>
          <w:sz w:val="28"/>
        </w:rPr>
        <w:t>
      1) совершенствование навыка аутогенной психомышечной тренировки.</w:t>
      </w:r>
    </w:p>
    <w:bookmarkEnd w:id="16875"/>
    <w:bookmarkStart w:name="z30464" w:id="16876"/>
    <w:p>
      <w:pPr>
        <w:spacing w:after="0"/>
        <w:ind w:left="0"/>
        <w:jc w:val="both"/>
      </w:pPr>
      <w:r>
        <w:rPr>
          <w:rFonts w:ascii="Times New Roman"/>
          <w:b w:val="false"/>
          <w:i w:val="false"/>
          <w:color w:val="000000"/>
          <w:sz w:val="28"/>
        </w:rPr>
        <w:t>
      12. Воспроизводить эмоциональные состояния мимическими и пантомимическими движениями с соответствующей речевой интонацией (10 часов):</w:t>
      </w:r>
    </w:p>
    <w:bookmarkEnd w:id="16876"/>
    <w:bookmarkStart w:name="z30465" w:id="16877"/>
    <w:p>
      <w:pPr>
        <w:spacing w:after="0"/>
        <w:ind w:left="0"/>
        <w:jc w:val="both"/>
      </w:pPr>
      <w:r>
        <w:rPr>
          <w:rFonts w:ascii="Times New Roman"/>
          <w:b w:val="false"/>
          <w:i w:val="false"/>
          <w:color w:val="000000"/>
          <w:sz w:val="28"/>
        </w:rPr>
        <w:t xml:space="preserve">
      1) закрепление мимическими, пантомимическими движениями, речевыми интонациями настроения, чувств и эмоциональных состояний заискивания, заносчивости, надменности, уныния, печали, радости, восторга, подавленности, воодушевленности, презрения, уважения; </w:t>
      </w:r>
    </w:p>
    <w:bookmarkEnd w:id="16877"/>
    <w:bookmarkStart w:name="z30466" w:id="16878"/>
    <w:p>
      <w:pPr>
        <w:spacing w:after="0"/>
        <w:ind w:left="0"/>
        <w:jc w:val="both"/>
      </w:pPr>
      <w:r>
        <w:rPr>
          <w:rFonts w:ascii="Times New Roman"/>
          <w:b w:val="false"/>
          <w:i w:val="false"/>
          <w:color w:val="000000"/>
          <w:sz w:val="28"/>
        </w:rPr>
        <w:t>
      2) знакомство с настроением, чувствами и эмоциональными состояниями: ликование – негодование; предвкушение – сожаление; удовлетворение – недовольство; зависть;</w:t>
      </w:r>
    </w:p>
    <w:bookmarkEnd w:id="16878"/>
    <w:bookmarkStart w:name="z30467" w:id="16879"/>
    <w:p>
      <w:pPr>
        <w:spacing w:after="0"/>
        <w:ind w:left="0"/>
        <w:jc w:val="both"/>
      </w:pPr>
      <w:r>
        <w:rPr>
          <w:rFonts w:ascii="Times New Roman"/>
          <w:b w:val="false"/>
          <w:i w:val="false"/>
          <w:color w:val="000000"/>
          <w:sz w:val="28"/>
        </w:rPr>
        <w:t>
      3) дифференцировка оттенков чувств, настроения, эмоциональных состояний: удовлетворение/удовольствие; ликование/восторг; недовольство/негодование;</w:t>
      </w:r>
    </w:p>
    <w:bookmarkEnd w:id="16879"/>
    <w:bookmarkStart w:name="z30468" w:id="16880"/>
    <w:p>
      <w:pPr>
        <w:spacing w:after="0"/>
        <w:ind w:left="0"/>
        <w:jc w:val="both"/>
      </w:pPr>
      <w:r>
        <w:rPr>
          <w:rFonts w:ascii="Times New Roman"/>
          <w:b w:val="false"/>
          <w:i w:val="false"/>
          <w:color w:val="000000"/>
          <w:sz w:val="28"/>
        </w:rPr>
        <w:t>
      4) дифференцирование и оценка положительных и отрицательных черт характера: отзывчивость – равнодушие, активность – пассивность, жизнерадостность – уныние;</w:t>
      </w:r>
    </w:p>
    <w:bookmarkEnd w:id="16880"/>
    <w:bookmarkStart w:name="z30469" w:id="16881"/>
    <w:p>
      <w:pPr>
        <w:spacing w:after="0"/>
        <w:ind w:left="0"/>
        <w:jc w:val="both"/>
      </w:pPr>
      <w:r>
        <w:rPr>
          <w:rFonts w:ascii="Times New Roman"/>
          <w:b w:val="false"/>
          <w:i w:val="false"/>
          <w:color w:val="000000"/>
          <w:sz w:val="28"/>
        </w:rPr>
        <w:t>
      5) адекватное реагирование на эмоциональное состояние, проявление чувств, настроение другого человека;</w:t>
      </w:r>
    </w:p>
    <w:bookmarkEnd w:id="16881"/>
    <w:bookmarkStart w:name="z30470" w:id="16882"/>
    <w:p>
      <w:pPr>
        <w:spacing w:after="0"/>
        <w:ind w:left="0"/>
        <w:jc w:val="both"/>
      </w:pPr>
      <w:r>
        <w:rPr>
          <w:rFonts w:ascii="Times New Roman"/>
          <w:b w:val="false"/>
          <w:i w:val="false"/>
          <w:color w:val="000000"/>
          <w:sz w:val="28"/>
        </w:rPr>
        <w:t>
      6) угадывание заданных эмоций на материале программных художественных произведений;</w:t>
      </w:r>
    </w:p>
    <w:bookmarkEnd w:id="16882"/>
    <w:bookmarkStart w:name="z30471" w:id="16883"/>
    <w:p>
      <w:pPr>
        <w:spacing w:after="0"/>
        <w:ind w:left="0"/>
        <w:jc w:val="both"/>
      </w:pPr>
      <w:r>
        <w:rPr>
          <w:rFonts w:ascii="Times New Roman"/>
          <w:b w:val="false"/>
          <w:i w:val="false"/>
          <w:color w:val="000000"/>
          <w:sz w:val="28"/>
        </w:rPr>
        <w:t>
      7) тренировка в узнавании эмоциональных состояний, настроений, чувств по внешним сигналам;</w:t>
      </w:r>
    </w:p>
    <w:bookmarkEnd w:id="16883"/>
    <w:bookmarkStart w:name="z30472" w:id="16884"/>
    <w:p>
      <w:pPr>
        <w:spacing w:after="0"/>
        <w:ind w:left="0"/>
        <w:jc w:val="both"/>
      </w:pPr>
      <w:r>
        <w:rPr>
          <w:rFonts w:ascii="Times New Roman"/>
          <w:b w:val="false"/>
          <w:i w:val="false"/>
          <w:color w:val="000000"/>
          <w:sz w:val="28"/>
        </w:rPr>
        <w:t>
      8) передача мимическими, пантомимическими движениями, речевыми интонациями чувств и эмоций ликования, негодования, удовлетворения, недовольства, сожаления, предвкушения.</w:t>
      </w:r>
    </w:p>
    <w:bookmarkEnd w:id="16884"/>
    <w:bookmarkStart w:name="z30473" w:id="16885"/>
    <w:p>
      <w:pPr>
        <w:spacing w:after="0"/>
        <w:ind w:left="0"/>
        <w:jc w:val="both"/>
      </w:pPr>
      <w:r>
        <w:rPr>
          <w:rFonts w:ascii="Times New Roman"/>
          <w:b w:val="false"/>
          <w:i w:val="false"/>
          <w:color w:val="000000"/>
          <w:sz w:val="28"/>
        </w:rPr>
        <w:t>
      13. Формирование умения пользоваться речевыми и неречевыми средствами общения на практике и правильно воспроизводить их в деятельности (8 часов):</w:t>
      </w:r>
    </w:p>
    <w:bookmarkEnd w:id="16885"/>
    <w:bookmarkStart w:name="z30474" w:id="16886"/>
    <w:p>
      <w:pPr>
        <w:spacing w:after="0"/>
        <w:ind w:left="0"/>
        <w:jc w:val="both"/>
      </w:pPr>
      <w:r>
        <w:rPr>
          <w:rFonts w:ascii="Times New Roman"/>
          <w:b w:val="false"/>
          <w:i w:val="false"/>
          <w:color w:val="000000"/>
          <w:sz w:val="28"/>
        </w:rPr>
        <w:t>
      1) упражнение в инсценировке ситуаций, связанных с передачей эмоциональных состояний;</w:t>
      </w:r>
    </w:p>
    <w:bookmarkEnd w:id="16886"/>
    <w:bookmarkStart w:name="z30475" w:id="16887"/>
    <w:p>
      <w:pPr>
        <w:spacing w:after="0"/>
        <w:ind w:left="0"/>
        <w:jc w:val="both"/>
      </w:pPr>
      <w:r>
        <w:rPr>
          <w:rFonts w:ascii="Times New Roman"/>
          <w:b w:val="false"/>
          <w:i w:val="false"/>
          <w:color w:val="000000"/>
          <w:sz w:val="28"/>
        </w:rPr>
        <w:t>
      2) обучение умению выступать публично;</w:t>
      </w:r>
    </w:p>
    <w:bookmarkEnd w:id="16887"/>
    <w:bookmarkStart w:name="z30476" w:id="16888"/>
    <w:p>
      <w:pPr>
        <w:spacing w:after="0"/>
        <w:ind w:left="0"/>
        <w:jc w:val="both"/>
      </w:pPr>
      <w:r>
        <w:rPr>
          <w:rFonts w:ascii="Times New Roman"/>
          <w:b w:val="false"/>
          <w:i w:val="false"/>
          <w:color w:val="000000"/>
          <w:sz w:val="28"/>
        </w:rPr>
        <w:t>
      3) упражнение в воспроизведении "застывших" этюдов.</w:t>
      </w:r>
    </w:p>
    <w:bookmarkEnd w:id="16888"/>
    <w:bookmarkStart w:name="z30477" w:id="16889"/>
    <w:p>
      <w:pPr>
        <w:spacing w:after="0"/>
        <w:ind w:left="0"/>
        <w:jc w:val="both"/>
      </w:pPr>
      <w:r>
        <w:rPr>
          <w:rFonts w:ascii="Times New Roman"/>
          <w:b w:val="false"/>
          <w:i w:val="false"/>
          <w:color w:val="000000"/>
          <w:sz w:val="28"/>
        </w:rPr>
        <w:t>
      14. Развитие речевой интонации (6 часов):</w:t>
      </w:r>
    </w:p>
    <w:bookmarkEnd w:id="16889"/>
    <w:bookmarkStart w:name="z30478" w:id="16890"/>
    <w:p>
      <w:pPr>
        <w:spacing w:after="0"/>
        <w:ind w:left="0"/>
        <w:jc w:val="both"/>
      </w:pPr>
      <w:r>
        <w:rPr>
          <w:rFonts w:ascii="Times New Roman"/>
          <w:b w:val="false"/>
          <w:i w:val="false"/>
          <w:color w:val="000000"/>
          <w:sz w:val="28"/>
        </w:rPr>
        <w:t>
      1) закрепление ранее изученных речевых интонаций;</w:t>
      </w:r>
    </w:p>
    <w:bookmarkEnd w:id="16890"/>
    <w:bookmarkStart w:name="z30479" w:id="16891"/>
    <w:p>
      <w:pPr>
        <w:spacing w:after="0"/>
        <w:ind w:left="0"/>
        <w:jc w:val="both"/>
      </w:pPr>
      <w:r>
        <w:rPr>
          <w:rFonts w:ascii="Times New Roman"/>
          <w:b w:val="false"/>
          <w:i w:val="false"/>
          <w:color w:val="000000"/>
          <w:sz w:val="28"/>
        </w:rPr>
        <w:t>
      2) упражнение в изменении силы голоса и тона при публичных выступлениях;</w:t>
      </w:r>
    </w:p>
    <w:bookmarkEnd w:id="16891"/>
    <w:bookmarkStart w:name="z30480" w:id="16892"/>
    <w:p>
      <w:pPr>
        <w:spacing w:after="0"/>
        <w:ind w:left="0"/>
        <w:jc w:val="both"/>
      </w:pPr>
      <w:r>
        <w:rPr>
          <w:rFonts w:ascii="Times New Roman"/>
          <w:b w:val="false"/>
          <w:i w:val="false"/>
          <w:color w:val="000000"/>
          <w:sz w:val="28"/>
        </w:rPr>
        <w:t>
      3) тренировка в произнесении одной фразы, текста с интонациями сожаления, удовлетворения, недовольства, ликования, негодования.</w:t>
      </w:r>
    </w:p>
    <w:bookmarkEnd w:id="16892"/>
    <w:bookmarkStart w:name="z30481" w:id="16893"/>
    <w:p>
      <w:pPr>
        <w:spacing w:after="0"/>
        <w:ind w:left="0"/>
        <w:jc w:val="both"/>
      </w:pPr>
      <w:r>
        <w:rPr>
          <w:rFonts w:ascii="Times New Roman"/>
          <w:b w:val="false"/>
          <w:i w:val="false"/>
          <w:color w:val="000000"/>
          <w:sz w:val="28"/>
        </w:rPr>
        <w:t>
      15. Коррекция настроения и отдельных черт характера средствами мимики и пантомимики (6 часов):</w:t>
      </w:r>
    </w:p>
    <w:bookmarkEnd w:id="16893"/>
    <w:bookmarkStart w:name="z30482" w:id="16894"/>
    <w:p>
      <w:pPr>
        <w:spacing w:after="0"/>
        <w:ind w:left="0"/>
        <w:jc w:val="both"/>
      </w:pPr>
      <w:r>
        <w:rPr>
          <w:rFonts w:ascii="Times New Roman"/>
          <w:b w:val="false"/>
          <w:i w:val="false"/>
          <w:color w:val="000000"/>
          <w:sz w:val="28"/>
        </w:rPr>
        <w:t>
      1) анализ собственных ощущений, настроений и описывание их;</w:t>
      </w:r>
    </w:p>
    <w:bookmarkEnd w:id="16894"/>
    <w:bookmarkStart w:name="z30483" w:id="16895"/>
    <w:p>
      <w:pPr>
        <w:spacing w:after="0"/>
        <w:ind w:left="0"/>
        <w:jc w:val="both"/>
      </w:pPr>
      <w:r>
        <w:rPr>
          <w:rFonts w:ascii="Times New Roman"/>
          <w:b w:val="false"/>
          <w:i w:val="false"/>
          <w:color w:val="000000"/>
          <w:sz w:val="28"/>
        </w:rPr>
        <w:t>
      2) выражение своих чувств на заданную эмоцию и их описывание;</w:t>
      </w:r>
    </w:p>
    <w:bookmarkEnd w:id="16895"/>
    <w:bookmarkStart w:name="z30484" w:id="16896"/>
    <w:p>
      <w:pPr>
        <w:spacing w:after="0"/>
        <w:ind w:left="0"/>
        <w:jc w:val="both"/>
      </w:pPr>
      <w:r>
        <w:rPr>
          <w:rFonts w:ascii="Times New Roman"/>
          <w:b w:val="false"/>
          <w:i w:val="false"/>
          <w:color w:val="000000"/>
          <w:sz w:val="28"/>
        </w:rPr>
        <w:t>
      3) личная оценка негативных эмоций зависти, недовольства.</w:t>
      </w:r>
    </w:p>
    <w:bookmarkEnd w:id="16896"/>
    <w:bookmarkStart w:name="z30485" w:id="16897"/>
    <w:p>
      <w:pPr>
        <w:spacing w:after="0"/>
        <w:ind w:left="0"/>
        <w:jc w:val="left"/>
      </w:pPr>
      <w:r>
        <w:rPr>
          <w:rFonts w:ascii="Times New Roman"/>
          <w:b/>
          <w:i w:val="false"/>
          <w:color w:val="000000"/>
        </w:rPr>
        <w:t xml:space="preserve"> Глава 3. Базовое содержание учебного предмета для 12 класса</w:t>
      </w:r>
    </w:p>
    <w:bookmarkEnd w:id="16897"/>
    <w:bookmarkStart w:name="z30486" w:id="16898"/>
    <w:p>
      <w:pPr>
        <w:spacing w:after="0"/>
        <w:ind w:left="0"/>
        <w:jc w:val="both"/>
      </w:pPr>
      <w:r>
        <w:rPr>
          <w:rFonts w:ascii="Times New Roman"/>
          <w:b w:val="false"/>
          <w:i w:val="false"/>
          <w:color w:val="000000"/>
          <w:sz w:val="28"/>
        </w:rPr>
        <w:t xml:space="preserve">
      16. Психомышечная тренировка (2 часа): </w:t>
      </w:r>
    </w:p>
    <w:bookmarkEnd w:id="16898"/>
    <w:bookmarkStart w:name="z30487" w:id="16899"/>
    <w:p>
      <w:pPr>
        <w:spacing w:after="0"/>
        <w:ind w:left="0"/>
        <w:jc w:val="both"/>
      </w:pPr>
      <w:r>
        <w:rPr>
          <w:rFonts w:ascii="Times New Roman"/>
          <w:b w:val="false"/>
          <w:i w:val="false"/>
          <w:color w:val="000000"/>
          <w:sz w:val="28"/>
        </w:rPr>
        <w:t>
      1) применение навыков аутогенной психомышечной тренировки в повседневной жизни.</w:t>
      </w:r>
    </w:p>
    <w:bookmarkEnd w:id="16899"/>
    <w:bookmarkStart w:name="z30488" w:id="16900"/>
    <w:p>
      <w:pPr>
        <w:spacing w:after="0"/>
        <w:ind w:left="0"/>
        <w:jc w:val="both"/>
      </w:pPr>
      <w:r>
        <w:rPr>
          <w:rFonts w:ascii="Times New Roman"/>
          <w:b w:val="false"/>
          <w:i w:val="false"/>
          <w:color w:val="000000"/>
          <w:sz w:val="28"/>
        </w:rPr>
        <w:t>
      17. Воспроизводить эмоциональные состояния мимическими и пантомимическими движениями с соответствующей речевой интонацией (10 часов):</w:t>
      </w:r>
    </w:p>
    <w:bookmarkEnd w:id="16900"/>
    <w:bookmarkStart w:name="z30489" w:id="16901"/>
    <w:p>
      <w:pPr>
        <w:spacing w:after="0"/>
        <w:ind w:left="0"/>
        <w:jc w:val="both"/>
      </w:pPr>
      <w:r>
        <w:rPr>
          <w:rFonts w:ascii="Times New Roman"/>
          <w:b w:val="false"/>
          <w:i w:val="false"/>
          <w:color w:val="000000"/>
          <w:sz w:val="28"/>
        </w:rPr>
        <w:t>
      1) закрепление мимическими, пантомимическими движениями и речевыми интонациями настроения, чувств и эмоциональных состояний удовлетворения, удовольствия, ликования, восторга, зависти, недовольства, негодования;</w:t>
      </w:r>
    </w:p>
    <w:bookmarkEnd w:id="16901"/>
    <w:bookmarkStart w:name="z30490" w:id="16902"/>
    <w:p>
      <w:pPr>
        <w:spacing w:after="0"/>
        <w:ind w:left="0"/>
        <w:jc w:val="both"/>
      </w:pPr>
      <w:r>
        <w:rPr>
          <w:rFonts w:ascii="Times New Roman"/>
          <w:b w:val="false"/>
          <w:i w:val="false"/>
          <w:color w:val="000000"/>
          <w:sz w:val="28"/>
        </w:rPr>
        <w:t>
      2) знакомство с чертами характера, чувствами, эмоциональными состояниями: простодушие – лукавство; антипатия – симпатия;</w:t>
      </w:r>
    </w:p>
    <w:bookmarkEnd w:id="16902"/>
    <w:bookmarkStart w:name="z30491" w:id="16903"/>
    <w:p>
      <w:pPr>
        <w:spacing w:after="0"/>
        <w:ind w:left="0"/>
        <w:jc w:val="both"/>
      </w:pPr>
      <w:r>
        <w:rPr>
          <w:rFonts w:ascii="Times New Roman"/>
          <w:b w:val="false"/>
          <w:i w:val="false"/>
          <w:color w:val="000000"/>
          <w:sz w:val="28"/>
        </w:rPr>
        <w:t>
      3) дифференцировка оттенков чувств, настроения, эмоциональных состояний: ирония/лукавство; язвительность/сарказм/желчность; симпатия/любование; увлеченность/порывистость; недоумение/оторопь;</w:t>
      </w:r>
    </w:p>
    <w:bookmarkEnd w:id="16903"/>
    <w:bookmarkStart w:name="z30492" w:id="16904"/>
    <w:p>
      <w:pPr>
        <w:spacing w:after="0"/>
        <w:ind w:left="0"/>
        <w:jc w:val="both"/>
      </w:pPr>
      <w:r>
        <w:rPr>
          <w:rFonts w:ascii="Times New Roman"/>
          <w:b w:val="false"/>
          <w:i w:val="false"/>
          <w:color w:val="000000"/>
          <w:sz w:val="28"/>
        </w:rPr>
        <w:t>
      4) развитие способности адекватно реагировать на настроение, эмоциональное состояние и чувства другого человека;</w:t>
      </w:r>
    </w:p>
    <w:bookmarkEnd w:id="16904"/>
    <w:bookmarkStart w:name="z30493" w:id="16905"/>
    <w:p>
      <w:pPr>
        <w:spacing w:after="0"/>
        <w:ind w:left="0"/>
        <w:jc w:val="both"/>
      </w:pPr>
      <w:r>
        <w:rPr>
          <w:rFonts w:ascii="Times New Roman"/>
          <w:b w:val="false"/>
          <w:i w:val="false"/>
          <w:color w:val="000000"/>
          <w:sz w:val="28"/>
        </w:rPr>
        <w:t>
      5) угадывание заданных эмоций на материале программных художественных произведений и подбор противоположных по значению эмоций в знакомых произведениях;</w:t>
      </w:r>
    </w:p>
    <w:bookmarkEnd w:id="16905"/>
    <w:bookmarkStart w:name="z30494" w:id="16906"/>
    <w:p>
      <w:pPr>
        <w:spacing w:after="0"/>
        <w:ind w:left="0"/>
        <w:jc w:val="both"/>
      </w:pPr>
      <w:r>
        <w:rPr>
          <w:rFonts w:ascii="Times New Roman"/>
          <w:b w:val="false"/>
          <w:i w:val="false"/>
          <w:color w:val="000000"/>
          <w:sz w:val="28"/>
        </w:rPr>
        <w:t>
      6) упражнение в обыгрывании этюдов на заданную эмоцию;</w:t>
      </w:r>
    </w:p>
    <w:bookmarkEnd w:id="16906"/>
    <w:bookmarkStart w:name="z30495" w:id="16907"/>
    <w:p>
      <w:pPr>
        <w:spacing w:after="0"/>
        <w:ind w:left="0"/>
        <w:jc w:val="both"/>
      </w:pPr>
      <w:r>
        <w:rPr>
          <w:rFonts w:ascii="Times New Roman"/>
          <w:b w:val="false"/>
          <w:i w:val="false"/>
          <w:color w:val="000000"/>
          <w:sz w:val="28"/>
        </w:rPr>
        <w:t>
      7) тренировка в узнавании эмоциональных состояний по внешним сигналам;</w:t>
      </w:r>
    </w:p>
    <w:bookmarkEnd w:id="16907"/>
    <w:bookmarkStart w:name="z30496" w:id="16908"/>
    <w:p>
      <w:pPr>
        <w:spacing w:after="0"/>
        <w:ind w:left="0"/>
        <w:jc w:val="both"/>
      </w:pPr>
      <w:r>
        <w:rPr>
          <w:rFonts w:ascii="Times New Roman"/>
          <w:b w:val="false"/>
          <w:i w:val="false"/>
          <w:color w:val="000000"/>
          <w:sz w:val="28"/>
        </w:rPr>
        <w:t>
      8) закрепление выразительных движений, поз, жестов, мимики при передаче разных эмоциональных состояний.</w:t>
      </w:r>
    </w:p>
    <w:bookmarkEnd w:id="16908"/>
    <w:bookmarkStart w:name="z30497" w:id="16909"/>
    <w:p>
      <w:pPr>
        <w:spacing w:after="0"/>
        <w:ind w:left="0"/>
        <w:jc w:val="both"/>
      </w:pPr>
      <w:r>
        <w:rPr>
          <w:rFonts w:ascii="Times New Roman"/>
          <w:b w:val="false"/>
          <w:i w:val="false"/>
          <w:color w:val="000000"/>
          <w:sz w:val="28"/>
        </w:rPr>
        <w:t xml:space="preserve">
      18. Формирование умения пользоваться речевыми и неречевыми средствами общения на практике и правильно воспроизводить их в деятельности (8 часов): </w:t>
      </w:r>
    </w:p>
    <w:bookmarkEnd w:id="16909"/>
    <w:bookmarkStart w:name="z30498" w:id="16910"/>
    <w:p>
      <w:pPr>
        <w:spacing w:after="0"/>
        <w:ind w:left="0"/>
        <w:jc w:val="both"/>
      </w:pPr>
      <w:r>
        <w:rPr>
          <w:rFonts w:ascii="Times New Roman"/>
          <w:b w:val="false"/>
          <w:i w:val="false"/>
          <w:color w:val="000000"/>
          <w:sz w:val="28"/>
        </w:rPr>
        <w:t>
      1) передача эмоциональных состояний недоумения, любования, увлеченности, сарказма, простодушия с использованием приемов драматизации, театрализации;</w:t>
      </w:r>
    </w:p>
    <w:bookmarkEnd w:id="16910"/>
    <w:bookmarkStart w:name="z30499" w:id="16911"/>
    <w:p>
      <w:pPr>
        <w:spacing w:after="0"/>
        <w:ind w:left="0"/>
        <w:jc w:val="both"/>
      </w:pPr>
      <w:r>
        <w:rPr>
          <w:rFonts w:ascii="Times New Roman"/>
          <w:b w:val="false"/>
          <w:i w:val="false"/>
          <w:color w:val="000000"/>
          <w:sz w:val="28"/>
        </w:rPr>
        <w:t>
      2) упражнение в обыгрывании сюжета и описании с его разных точек зрения.</w:t>
      </w:r>
    </w:p>
    <w:bookmarkEnd w:id="16911"/>
    <w:bookmarkStart w:name="z30500" w:id="16912"/>
    <w:p>
      <w:pPr>
        <w:spacing w:after="0"/>
        <w:ind w:left="0"/>
        <w:jc w:val="both"/>
      </w:pPr>
      <w:r>
        <w:rPr>
          <w:rFonts w:ascii="Times New Roman"/>
          <w:b w:val="false"/>
          <w:i w:val="false"/>
          <w:color w:val="000000"/>
          <w:sz w:val="28"/>
        </w:rPr>
        <w:t>
      19. Развитие речевой интонации (6 часов):</w:t>
      </w:r>
    </w:p>
    <w:bookmarkEnd w:id="16912"/>
    <w:bookmarkStart w:name="z30501" w:id="16913"/>
    <w:p>
      <w:pPr>
        <w:spacing w:after="0"/>
        <w:ind w:left="0"/>
        <w:jc w:val="both"/>
      </w:pPr>
      <w:r>
        <w:rPr>
          <w:rFonts w:ascii="Times New Roman"/>
          <w:b w:val="false"/>
          <w:i w:val="false"/>
          <w:color w:val="000000"/>
          <w:sz w:val="28"/>
        </w:rPr>
        <w:t>
      1) закрепление ранее изученных речевых интонаций;</w:t>
      </w:r>
    </w:p>
    <w:bookmarkEnd w:id="16913"/>
    <w:bookmarkStart w:name="z30502" w:id="16914"/>
    <w:p>
      <w:pPr>
        <w:spacing w:after="0"/>
        <w:ind w:left="0"/>
        <w:jc w:val="both"/>
      </w:pPr>
      <w:r>
        <w:rPr>
          <w:rFonts w:ascii="Times New Roman"/>
          <w:b w:val="false"/>
          <w:i w:val="false"/>
          <w:color w:val="000000"/>
          <w:sz w:val="28"/>
        </w:rPr>
        <w:t>
      2) упражнение в изменении силы голоса и тона при публичных выступлениях;</w:t>
      </w:r>
    </w:p>
    <w:bookmarkEnd w:id="16914"/>
    <w:bookmarkStart w:name="z30503" w:id="16915"/>
    <w:p>
      <w:pPr>
        <w:spacing w:after="0"/>
        <w:ind w:left="0"/>
        <w:jc w:val="both"/>
      </w:pPr>
      <w:r>
        <w:rPr>
          <w:rFonts w:ascii="Times New Roman"/>
          <w:b w:val="false"/>
          <w:i w:val="false"/>
          <w:color w:val="000000"/>
          <w:sz w:val="28"/>
        </w:rPr>
        <w:t>
      3) тренировка в произнесении одной фразы, текста с разными интонациями (иронично, недоуменно, саркастично, желчно, увлеченно).</w:t>
      </w:r>
    </w:p>
    <w:bookmarkEnd w:id="16915"/>
    <w:bookmarkStart w:name="z30504" w:id="16916"/>
    <w:p>
      <w:pPr>
        <w:spacing w:after="0"/>
        <w:ind w:left="0"/>
        <w:jc w:val="both"/>
      </w:pPr>
      <w:r>
        <w:rPr>
          <w:rFonts w:ascii="Times New Roman"/>
          <w:b w:val="false"/>
          <w:i w:val="false"/>
          <w:color w:val="000000"/>
          <w:sz w:val="28"/>
        </w:rPr>
        <w:t>
      20. Коррекция настроения и отдельных черт характера средствами мимики и пантомимики (8 часов):</w:t>
      </w:r>
    </w:p>
    <w:bookmarkEnd w:id="16916"/>
    <w:bookmarkStart w:name="z30505" w:id="16917"/>
    <w:p>
      <w:pPr>
        <w:spacing w:after="0"/>
        <w:ind w:left="0"/>
        <w:jc w:val="both"/>
      </w:pPr>
      <w:r>
        <w:rPr>
          <w:rFonts w:ascii="Times New Roman"/>
          <w:b w:val="false"/>
          <w:i w:val="false"/>
          <w:color w:val="000000"/>
          <w:sz w:val="28"/>
        </w:rPr>
        <w:t>
      1) анализ и оценка собственных ощущений, настроений, чувств;</w:t>
      </w:r>
    </w:p>
    <w:bookmarkEnd w:id="16917"/>
    <w:bookmarkStart w:name="z30506" w:id="16918"/>
    <w:p>
      <w:pPr>
        <w:spacing w:after="0"/>
        <w:ind w:left="0"/>
        <w:jc w:val="both"/>
      </w:pPr>
      <w:r>
        <w:rPr>
          <w:rFonts w:ascii="Times New Roman"/>
          <w:b w:val="false"/>
          <w:i w:val="false"/>
          <w:color w:val="000000"/>
          <w:sz w:val="28"/>
        </w:rPr>
        <w:t>
      2) выражение своих чувств на заданную эмоцию и их описывание;</w:t>
      </w:r>
    </w:p>
    <w:bookmarkEnd w:id="16918"/>
    <w:bookmarkStart w:name="z30507" w:id="16919"/>
    <w:p>
      <w:pPr>
        <w:spacing w:after="0"/>
        <w:ind w:left="0"/>
        <w:jc w:val="both"/>
      </w:pPr>
      <w:r>
        <w:rPr>
          <w:rFonts w:ascii="Times New Roman"/>
          <w:b w:val="false"/>
          <w:i w:val="false"/>
          <w:color w:val="000000"/>
          <w:sz w:val="28"/>
        </w:rPr>
        <w:t>
      3) личная оценка негативных эмоций язвительности, желчности.</w:t>
      </w:r>
    </w:p>
    <w:bookmarkEnd w:id="16919"/>
    <w:bookmarkStart w:name="z30508" w:id="16920"/>
    <w:p>
      <w:pPr>
        <w:spacing w:after="0"/>
        <w:ind w:left="0"/>
        <w:jc w:val="left"/>
      </w:pPr>
      <w:r>
        <w:rPr>
          <w:rFonts w:ascii="Times New Roman"/>
          <w:b/>
          <w:i w:val="false"/>
          <w:color w:val="000000"/>
        </w:rPr>
        <w:t xml:space="preserve"> Глава 4. Требования к уровню подготовки обучающихся 11 класса</w:t>
      </w:r>
    </w:p>
    <w:bookmarkEnd w:id="16920"/>
    <w:bookmarkStart w:name="z30509" w:id="16921"/>
    <w:p>
      <w:pPr>
        <w:spacing w:after="0"/>
        <w:ind w:left="0"/>
        <w:jc w:val="both"/>
      </w:pPr>
      <w:r>
        <w:rPr>
          <w:rFonts w:ascii="Times New Roman"/>
          <w:b w:val="false"/>
          <w:i w:val="false"/>
          <w:color w:val="000000"/>
          <w:sz w:val="28"/>
        </w:rPr>
        <w:t xml:space="preserve">
      21. Предметные результаты. </w:t>
      </w:r>
    </w:p>
    <w:bookmarkEnd w:id="16921"/>
    <w:bookmarkStart w:name="z30510" w:id="16922"/>
    <w:p>
      <w:pPr>
        <w:spacing w:after="0"/>
        <w:ind w:left="0"/>
        <w:jc w:val="both"/>
      </w:pPr>
      <w:r>
        <w:rPr>
          <w:rFonts w:ascii="Times New Roman"/>
          <w:b w:val="false"/>
          <w:i w:val="false"/>
          <w:color w:val="000000"/>
          <w:sz w:val="28"/>
        </w:rPr>
        <w:t>
      22. Обучающиеся будут знать:</w:t>
      </w:r>
    </w:p>
    <w:bookmarkEnd w:id="16922"/>
    <w:bookmarkStart w:name="z30511" w:id="16923"/>
    <w:p>
      <w:pPr>
        <w:spacing w:after="0"/>
        <w:ind w:left="0"/>
        <w:jc w:val="both"/>
      </w:pPr>
      <w:r>
        <w:rPr>
          <w:rFonts w:ascii="Times New Roman"/>
          <w:b w:val="false"/>
          <w:i w:val="false"/>
          <w:color w:val="000000"/>
          <w:sz w:val="28"/>
        </w:rPr>
        <w:t>
      1) способы корректировки поведения и чувств посредством аутогенной тренировки;</w:t>
      </w:r>
    </w:p>
    <w:bookmarkEnd w:id="16923"/>
    <w:bookmarkStart w:name="z30512" w:id="16924"/>
    <w:p>
      <w:pPr>
        <w:spacing w:after="0"/>
        <w:ind w:left="0"/>
        <w:jc w:val="both"/>
      </w:pPr>
      <w:r>
        <w:rPr>
          <w:rFonts w:ascii="Times New Roman"/>
          <w:b w:val="false"/>
          <w:i w:val="false"/>
          <w:color w:val="000000"/>
          <w:sz w:val="28"/>
        </w:rPr>
        <w:t>
      2) значимость невербальных проявлений настроения, эмоций, чувств;</w:t>
      </w:r>
    </w:p>
    <w:bookmarkEnd w:id="16924"/>
    <w:bookmarkStart w:name="z30513" w:id="16925"/>
    <w:p>
      <w:pPr>
        <w:spacing w:after="0"/>
        <w:ind w:left="0"/>
        <w:jc w:val="both"/>
      </w:pPr>
      <w:r>
        <w:rPr>
          <w:rFonts w:ascii="Times New Roman"/>
          <w:b w:val="false"/>
          <w:i w:val="false"/>
          <w:color w:val="000000"/>
          <w:sz w:val="28"/>
        </w:rPr>
        <w:t>
      3) значение общения для полноценной жизнедеятельности в социуме;</w:t>
      </w:r>
    </w:p>
    <w:bookmarkEnd w:id="16925"/>
    <w:bookmarkStart w:name="z30514" w:id="16926"/>
    <w:p>
      <w:pPr>
        <w:spacing w:after="0"/>
        <w:ind w:left="0"/>
        <w:jc w:val="both"/>
      </w:pPr>
      <w:r>
        <w:rPr>
          <w:rFonts w:ascii="Times New Roman"/>
          <w:b w:val="false"/>
          <w:i w:val="false"/>
          <w:color w:val="000000"/>
          <w:sz w:val="28"/>
        </w:rPr>
        <w:t>
      4) черты характера, их положительную и отрицательную моральную оценку.</w:t>
      </w:r>
    </w:p>
    <w:bookmarkEnd w:id="16926"/>
    <w:bookmarkStart w:name="z30515" w:id="16927"/>
    <w:p>
      <w:pPr>
        <w:spacing w:after="0"/>
        <w:ind w:left="0"/>
        <w:jc w:val="both"/>
      </w:pPr>
      <w:r>
        <w:rPr>
          <w:rFonts w:ascii="Times New Roman"/>
          <w:b w:val="false"/>
          <w:i w:val="false"/>
          <w:color w:val="000000"/>
          <w:sz w:val="28"/>
        </w:rPr>
        <w:t>
      23. Обучающиеся будут уметь:</w:t>
      </w:r>
    </w:p>
    <w:bookmarkEnd w:id="16927"/>
    <w:bookmarkStart w:name="z30516" w:id="16928"/>
    <w:p>
      <w:pPr>
        <w:spacing w:after="0"/>
        <w:ind w:left="0"/>
        <w:jc w:val="both"/>
      </w:pPr>
      <w:r>
        <w:rPr>
          <w:rFonts w:ascii="Times New Roman"/>
          <w:b w:val="false"/>
          <w:i w:val="false"/>
          <w:color w:val="000000"/>
          <w:sz w:val="28"/>
        </w:rPr>
        <w:t>
      1) применять в целях коррекции настроения психомышечную тренировку;</w:t>
      </w:r>
    </w:p>
    <w:bookmarkEnd w:id="16928"/>
    <w:bookmarkStart w:name="z30517" w:id="16929"/>
    <w:p>
      <w:pPr>
        <w:spacing w:after="0"/>
        <w:ind w:left="0"/>
        <w:jc w:val="both"/>
      </w:pPr>
      <w:r>
        <w:rPr>
          <w:rFonts w:ascii="Times New Roman"/>
          <w:b w:val="false"/>
          <w:i w:val="false"/>
          <w:color w:val="000000"/>
          <w:sz w:val="28"/>
        </w:rPr>
        <w:t>
      2) угадывать эмоциональное состояние другого человека по внешним проявлениям;</w:t>
      </w:r>
    </w:p>
    <w:bookmarkEnd w:id="16929"/>
    <w:bookmarkStart w:name="z30518" w:id="16930"/>
    <w:p>
      <w:pPr>
        <w:spacing w:after="0"/>
        <w:ind w:left="0"/>
        <w:jc w:val="both"/>
      </w:pPr>
      <w:r>
        <w:rPr>
          <w:rFonts w:ascii="Times New Roman"/>
          <w:b w:val="false"/>
          <w:i w:val="false"/>
          <w:color w:val="000000"/>
          <w:sz w:val="28"/>
        </w:rPr>
        <w:t>
      3) передавать эмоции, чувства удовлетворения, удовольствия, ликования, восторга, недовольства, негодования;</w:t>
      </w:r>
    </w:p>
    <w:bookmarkEnd w:id="16930"/>
    <w:bookmarkStart w:name="z30519" w:id="16931"/>
    <w:p>
      <w:pPr>
        <w:spacing w:after="0"/>
        <w:ind w:left="0"/>
        <w:jc w:val="both"/>
      </w:pPr>
      <w:r>
        <w:rPr>
          <w:rFonts w:ascii="Times New Roman"/>
          <w:b w:val="false"/>
          <w:i w:val="false"/>
          <w:color w:val="000000"/>
          <w:sz w:val="28"/>
        </w:rPr>
        <w:t>
      4) давать личную оценку положительным и негативным чертам характера;</w:t>
      </w:r>
    </w:p>
    <w:bookmarkEnd w:id="16931"/>
    <w:bookmarkStart w:name="z30520" w:id="16932"/>
    <w:p>
      <w:pPr>
        <w:spacing w:after="0"/>
        <w:ind w:left="0"/>
        <w:jc w:val="both"/>
      </w:pPr>
      <w:r>
        <w:rPr>
          <w:rFonts w:ascii="Times New Roman"/>
          <w:b w:val="false"/>
          <w:i w:val="false"/>
          <w:color w:val="000000"/>
          <w:sz w:val="28"/>
        </w:rPr>
        <w:t>
      5) анализировать собственные чувства и давать им оценку;</w:t>
      </w:r>
    </w:p>
    <w:bookmarkEnd w:id="16932"/>
    <w:bookmarkStart w:name="z30521" w:id="16933"/>
    <w:p>
      <w:pPr>
        <w:spacing w:after="0"/>
        <w:ind w:left="0"/>
        <w:jc w:val="both"/>
      </w:pPr>
      <w:r>
        <w:rPr>
          <w:rFonts w:ascii="Times New Roman"/>
          <w:b w:val="false"/>
          <w:i w:val="false"/>
          <w:color w:val="000000"/>
          <w:sz w:val="28"/>
        </w:rPr>
        <w:t>
      6) адекватно проявлять чувство симпатии;</w:t>
      </w:r>
    </w:p>
    <w:bookmarkEnd w:id="16933"/>
    <w:bookmarkStart w:name="z30522" w:id="16934"/>
    <w:p>
      <w:pPr>
        <w:spacing w:after="0"/>
        <w:ind w:left="0"/>
        <w:jc w:val="both"/>
      </w:pPr>
      <w:r>
        <w:rPr>
          <w:rFonts w:ascii="Times New Roman"/>
          <w:b w:val="false"/>
          <w:i w:val="false"/>
          <w:color w:val="000000"/>
          <w:sz w:val="28"/>
        </w:rPr>
        <w:t>
      7) подавлять антипатию к другому человеку и выражать ее в адекватной форме;</w:t>
      </w:r>
    </w:p>
    <w:bookmarkEnd w:id="16934"/>
    <w:bookmarkStart w:name="z30523" w:id="16935"/>
    <w:p>
      <w:pPr>
        <w:spacing w:after="0"/>
        <w:ind w:left="0"/>
        <w:jc w:val="both"/>
      </w:pPr>
      <w:r>
        <w:rPr>
          <w:rFonts w:ascii="Times New Roman"/>
          <w:b w:val="false"/>
          <w:i w:val="false"/>
          <w:color w:val="000000"/>
          <w:sz w:val="28"/>
        </w:rPr>
        <w:t>
      8) преодолевать чувства зависти, негодования, неудовольствия;</w:t>
      </w:r>
    </w:p>
    <w:bookmarkEnd w:id="16935"/>
    <w:bookmarkStart w:name="z30524" w:id="16936"/>
    <w:p>
      <w:pPr>
        <w:spacing w:after="0"/>
        <w:ind w:left="0"/>
        <w:jc w:val="both"/>
      </w:pPr>
      <w:r>
        <w:rPr>
          <w:rFonts w:ascii="Times New Roman"/>
          <w:b w:val="false"/>
          <w:i w:val="false"/>
          <w:color w:val="000000"/>
          <w:sz w:val="28"/>
        </w:rPr>
        <w:t>
      9) выступать публично.</w:t>
      </w:r>
    </w:p>
    <w:bookmarkEnd w:id="16936"/>
    <w:bookmarkStart w:name="z30525" w:id="16937"/>
    <w:p>
      <w:pPr>
        <w:spacing w:after="0"/>
        <w:ind w:left="0"/>
        <w:jc w:val="left"/>
      </w:pPr>
      <w:r>
        <w:rPr>
          <w:rFonts w:ascii="Times New Roman"/>
          <w:b/>
          <w:i w:val="false"/>
          <w:color w:val="000000"/>
        </w:rPr>
        <w:t xml:space="preserve"> Глава 5. Требования к уровню подготовки обучающихся 12 класса</w:t>
      </w:r>
    </w:p>
    <w:bookmarkEnd w:id="16937"/>
    <w:bookmarkStart w:name="z30526" w:id="16938"/>
    <w:p>
      <w:pPr>
        <w:spacing w:after="0"/>
        <w:ind w:left="0"/>
        <w:jc w:val="both"/>
      </w:pPr>
      <w:r>
        <w:rPr>
          <w:rFonts w:ascii="Times New Roman"/>
          <w:b w:val="false"/>
          <w:i w:val="false"/>
          <w:color w:val="000000"/>
          <w:sz w:val="28"/>
        </w:rPr>
        <w:t xml:space="preserve">
      24. Предметные результаты. </w:t>
      </w:r>
    </w:p>
    <w:bookmarkEnd w:id="16938"/>
    <w:bookmarkStart w:name="z30527" w:id="16939"/>
    <w:p>
      <w:pPr>
        <w:spacing w:after="0"/>
        <w:ind w:left="0"/>
        <w:jc w:val="both"/>
      </w:pPr>
      <w:r>
        <w:rPr>
          <w:rFonts w:ascii="Times New Roman"/>
          <w:b w:val="false"/>
          <w:i w:val="false"/>
          <w:color w:val="000000"/>
          <w:sz w:val="28"/>
        </w:rPr>
        <w:t>
      25. Обучающиеся будут знать:</w:t>
      </w:r>
    </w:p>
    <w:bookmarkEnd w:id="16939"/>
    <w:bookmarkStart w:name="z30528" w:id="16940"/>
    <w:p>
      <w:pPr>
        <w:spacing w:after="0"/>
        <w:ind w:left="0"/>
        <w:jc w:val="both"/>
      </w:pPr>
      <w:r>
        <w:rPr>
          <w:rFonts w:ascii="Times New Roman"/>
          <w:b w:val="false"/>
          <w:i w:val="false"/>
          <w:color w:val="000000"/>
          <w:sz w:val="28"/>
        </w:rPr>
        <w:t>
      1) приемы корректировки поведения и чувств посредством аутогенной тренировки;</w:t>
      </w:r>
    </w:p>
    <w:bookmarkEnd w:id="16940"/>
    <w:bookmarkStart w:name="z30529" w:id="16941"/>
    <w:p>
      <w:pPr>
        <w:spacing w:after="0"/>
        <w:ind w:left="0"/>
        <w:jc w:val="both"/>
      </w:pPr>
      <w:r>
        <w:rPr>
          <w:rFonts w:ascii="Times New Roman"/>
          <w:b w:val="false"/>
          <w:i w:val="false"/>
          <w:color w:val="000000"/>
          <w:sz w:val="28"/>
        </w:rPr>
        <w:t>
      2) оттенки чувств и эмоциональных состояний;</w:t>
      </w:r>
    </w:p>
    <w:bookmarkEnd w:id="16941"/>
    <w:bookmarkStart w:name="z30530" w:id="16942"/>
    <w:p>
      <w:pPr>
        <w:spacing w:after="0"/>
        <w:ind w:left="0"/>
        <w:jc w:val="both"/>
      </w:pPr>
      <w:r>
        <w:rPr>
          <w:rFonts w:ascii="Times New Roman"/>
          <w:b w:val="false"/>
          <w:i w:val="false"/>
          <w:color w:val="000000"/>
          <w:sz w:val="28"/>
        </w:rPr>
        <w:t>
      3) значение внешних проявлений эмоций, чувств;</w:t>
      </w:r>
    </w:p>
    <w:bookmarkEnd w:id="16942"/>
    <w:bookmarkStart w:name="z30531" w:id="16943"/>
    <w:p>
      <w:pPr>
        <w:spacing w:after="0"/>
        <w:ind w:left="0"/>
        <w:jc w:val="both"/>
      </w:pPr>
      <w:r>
        <w:rPr>
          <w:rFonts w:ascii="Times New Roman"/>
          <w:b w:val="false"/>
          <w:i w:val="false"/>
          <w:color w:val="000000"/>
          <w:sz w:val="28"/>
        </w:rPr>
        <w:t>
      4) значение общения для полноценной жизнедеятельности в социуме;</w:t>
      </w:r>
    </w:p>
    <w:bookmarkEnd w:id="16943"/>
    <w:bookmarkStart w:name="z30532" w:id="16944"/>
    <w:p>
      <w:pPr>
        <w:spacing w:after="0"/>
        <w:ind w:left="0"/>
        <w:jc w:val="both"/>
      </w:pPr>
      <w:r>
        <w:rPr>
          <w:rFonts w:ascii="Times New Roman"/>
          <w:b w:val="false"/>
          <w:i w:val="false"/>
          <w:color w:val="000000"/>
          <w:sz w:val="28"/>
        </w:rPr>
        <w:t>
      5) черты характера, их положительную и отрицательную моральную оценку.</w:t>
      </w:r>
    </w:p>
    <w:bookmarkEnd w:id="16944"/>
    <w:bookmarkStart w:name="z30533" w:id="16945"/>
    <w:p>
      <w:pPr>
        <w:spacing w:after="0"/>
        <w:ind w:left="0"/>
        <w:jc w:val="both"/>
      </w:pPr>
      <w:r>
        <w:rPr>
          <w:rFonts w:ascii="Times New Roman"/>
          <w:b w:val="false"/>
          <w:i w:val="false"/>
          <w:color w:val="000000"/>
          <w:sz w:val="28"/>
        </w:rPr>
        <w:t>
      26. Обучающиеся будут уметь:</w:t>
      </w:r>
    </w:p>
    <w:bookmarkEnd w:id="16945"/>
    <w:bookmarkStart w:name="z30534" w:id="16946"/>
    <w:p>
      <w:pPr>
        <w:spacing w:after="0"/>
        <w:ind w:left="0"/>
        <w:jc w:val="both"/>
      </w:pPr>
      <w:r>
        <w:rPr>
          <w:rFonts w:ascii="Times New Roman"/>
          <w:b w:val="false"/>
          <w:i w:val="false"/>
          <w:color w:val="000000"/>
          <w:sz w:val="28"/>
        </w:rPr>
        <w:t>
      1) применять в целях коррекции настроения психомышечную тренировку;</w:t>
      </w:r>
    </w:p>
    <w:bookmarkEnd w:id="16946"/>
    <w:bookmarkStart w:name="z30535" w:id="16947"/>
    <w:p>
      <w:pPr>
        <w:spacing w:after="0"/>
        <w:ind w:left="0"/>
        <w:jc w:val="both"/>
      </w:pPr>
      <w:r>
        <w:rPr>
          <w:rFonts w:ascii="Times New Roman"/>
          <w:b w:val="false"/>
          <w:i w:val="false"/>
          <w:color w:val="000000"/>
          <w:sz w:val="28"/>
        </w:rPr>
        <w:t>
      2) угадывать эмоциональное состояние другого человека по внешним сигналам;</w:t>
      </w:r>
    </w:p>
    <w:bookmarkEnd w:id="16947"/>
    <w:bookmarkStart w:name="z30536" w:id="16948"/>
    <w:p>
      <w:pPr>
        <w:spacing w:after="0"/>
        <w:ind w:left="0"/>
        <w:jc w:val="both"/>
      </w:pPr>
      <w:r>
        <w:rPr>
          <w:rFonts w:ascii="Times New Roman"/>
          <w:b w:val="false"/>
          <w:i w:val="false"/>
          <w:color w:val="000000"/>
          <w:sz w:val="28"/>
        </w:rPr>
        <w:t>
      3) передавать черты характера, эмоции, чувства иронии, лукавства, язвительности, сарказма, желчности, симпатии, любования, увлеченности, порывистости, недоумения, оторопи;</w:t>
      </w:r>
    </w:p>
    <w:bookmarkEnd w:id="16948"/>
    <w:bookmarkStart w:name="z30537" w:id="16949"/>
    <w:p>
      <w:pPr>
        <w:spacing w:after="0"/>
        <w:ind w:left="0"/>
        <w:jc w:val="both"/>
      </w:pPr>
      <w:r>
        <w:rPr>
          <w:rFonts w:ascii="Times New Roman"/>
          <w:b w:val="false"/>
          <w:i w:val="false"/>
          <w:color w:val="000000"/>
          <w:sz w:val="28"/>
        </w:rPr>
        <w:t>
      4) давать личную оценку положительным и негативным чертам характера;</w:t>
      </w:r>
    </w:p>
    <w:bookmarkEnd w:id="16949"/>
    <w:bookmarkStart w:name="z30538" w:id="16950"/>
    <w:p>
      <w:pPr>
        <w:spacing w:after="0"/>
        <w:ind w:left="0"/>
        <w:jc w:val="both"/>
      </w:pPr>
      <w:r>
        <w:rPr>
          <w:rFonts w:ascii="Times New Roman"/>
          <w:b w:val="false"/>
          <w:i w:val="false"/>
          <w:color w:val="000000"/>
          <w:sz w:val="28"/>
        </w:rPr>
        <w:t>
      5) анализировать собственные чувства и давать им оценку;</w:t>
      </w:r>
    </w:p>
    <w:bookmarkEnd w:id="16950"/>
    <w:bookmarkStart w:name="z30539" w:id="16951"/>
    <w:p>
      <w:pPr>
        <w:spacing w:after="0"/>
        <w:ind w:left="0"/>
        <w:jc w:val="both"/>
      </w:pPr>
      <w:r>
        <w:rPr>
          <w:rFonts w:ascii="Times New Roman"/>
          <w:b w:val="false"/>
          <w:i w:val="false"/>
          <w:color w:val="000000"/>
          <w:sz w:val="28"/>
        </w:rPr>
        <w:t>
      6) адекватно проявлять чувство симпатии;</w:t>
      </w:r>
    </w:p>
    <w:bookmarkEnd w:id="16951"/>
    <w:bookmarkStart w:name="z30540" w:id="16952"/>
    <w:p>
      <w:pPr>
        <w:spacing w:after="0"/>
        <w:ind w:left="0"/>
        <w:jc w:val="both"/>
      </w:pPr>
      <w:r>
        <w:rPr>
          <w:rFonts w:ascii="Times New Roman"/>
          <w:b w:val="false"/>
          <w:i w:val="false"/>
          <w:color w:val="000000"/>
          <w:sz w:val="28"/>
        </w:rPr>
        <w:t>
      7) подавлять антипатию к другому человеку и выражать ее в адекватной форме;</w:t>
      </w:r>
    </w:p>
    <w:bookmarkEnd w:id="16952"/>
    <w:bookmarkStart w:name="z30541" w:id="16953"/>
    <w:p>
      <w:pPr>
        <w:spacing w:after="0"/>
        <w:ind w:left="0"/>
        <w:jc w:val="both"/>
      </w:pPr>
      <w:r>
        <w:rPr>
          <w:rFonts w:ascii="Times New Roman"/>
          <w:b w:val="false"/>
          <w:i w:val="false"/>
          <w:color w:val="000000"/>
          <w:sz w:val="28"/>
        </w:rPr>
        <w:t>
      8) преодолевать чувства язвительности, желчности, сарказма;</w:t>
      </w:r>
    </w:p>
    <w:bookmarkEnd w:id="16953"/>
    <w:bookmarkStart w:name="z30542" w:id="16954"/>
    <w:p>
      <w:pPr>
        <w:spacing w:after="0"/>
        <w:ind w:left="0"/>
        <w:jc w:val="both"/>
      </w:pPr>
      <w:r>
        <w:rPr>
          <w:rFonts w:ascii="Times New Roman"/>
          <w:b w:val="false"/>
          <w:i w:val="false"/>
          <w:color w:val="000000"/>
          <w:sz w:val="28"/>
        </w:rPr>
        <w:t>
      9) выступать публично.</w:t>
      </w:r>
    </w:p>
    <w:bookmarkEnd w:id="16954"/>
    <w:bookmarkStart w:name="z30543" w:id="16955"/>
    <w:p>
      <w:pPr>
        <w:spacing w:after="0"/>
        <w:ind w:left="0"/>
        <w:jc w:val="both"/>
      </w:pPr>
      <w:r>
        <w:rPr>
          <w:rFonts w:ascii="Times New Roman"/>
          <w:b w:val="false"/>
          <w:i w:val="false"/>
          <w:color w:val="000000"/>
          <w:sz w:val="28"/>
        </w:rPr>
        <w:t>
      27. Личностные результаты выражаются в:</w:t>
      </w:r>
    </w:p>
    <w:bookmarkEnd w:id="16955"/>
    <w:bookmarkStart w:name="z30544" w:id="16956"/>
    <w:p>
      <w:pPr>
        <w:spacing w:after="0"/>
        <w:ind w:left="0"/>
        <w:jc w:val="both"/>
      </w:pPr>
      <w:r>
        <w:rPr>
          <w:rFonts w:ascii="Times New Roman"/>
          <w:b w:val="false"/>
          <w:i w:val="false"/>
          <w:color w:val="000000"/>
          <w:sz w:val="28"/>
        </w:rPr>
        <w:t>
      1) применении навыков культурного поведения и общения в повседневной жизни;</w:t>
      </w:r>
    </w:p>
    <w:bookmarkEnd w:id="16956"/>
    <w:bookmarkStart w:name="z30545" w:id="16957"/>
    <w:p>
      <w:pPr>
        <w:spacing w:after="0"/>
        <w:ind w:left="0"/>
        <w:jc w:val="both"/>
      </w:pPr>
      <w:r>
        <w:rPr>
          <w:rFonts w:ascii="Times New Roman"/>
          <w:b w:val="false"/>
          <w:i w:val="false"/>
          <w:color w:val="000000"/>
          <w:sz w:val="28"/>
        </w:rPr>
        <w:t>
      2) умении быть интересным собеседником;</w:t>
      </w:r>
    </w:p>
    <w:bookmarkEnd w:id="16957"/>
    <w:bookmarkStart w:name="z30546" w:id="16958"/>
    <w:p>
      <w:pPr>
        <w:spacing w:after="0"/>
        <w:ind w:left="0"/>
        <w:jc w:val="both"/>
      </w:pPr>
      <w:r>
        <w:rPr>
          <w:rFonts w:ascii="Times New Roman"/>
          <w:b w:val="false"/>
          <w:i w:val="false"/>
          <w:color w:val="000000"/>
          <w:sz w:val="28"/>
        </w:rPr>
        <w:t>
      3) выражении эмоций социально-приемлемыми способами.</w:t>
      </w:r>
    </w:p>
    <w:bookmarkEnd w:id="16958"/>
    <w:bookmarkStart w:name="z30547" w:id="16959"/>
    <w:p>
      <w:pPr>
        <w:spacing w:after="0"/>
        <w:ind w:left="0"/>
        <w:jc w:val="both"/>
      </w:pPr>
      <w:r>
        <w:rPr>
          <w:rFonts w:ascii="Times New Roman"/>
          <w:b w:val="false"/>
          <w:i w:val="false"/>
          <w:color w:val="000000"/>
          <w:sz w:val="28"/>
        </w:rPr>
        <w:t>
      28. Системно-деятельностные результаты выражаются в:</w:t>
      </w:r>
    </w:p>
    <w:bookmarkEnd w:id="16959"/>
    <w:bookmarkStart w:name="z30548" w:id="16960"/>
    <w:p>
      <w:pPr>
        <w:spacing w:after="0"/>
        <w:ind w:left="0"/>
        <w:jc w:val="both"/>
      </w:pPr>
      <w:r>
        <w:rPr>
          <w:rFonts w:ascii="Times New Roman"/>
          <w:b w:val="false"/>
          <w:i w:val="false"/>
          <w:color w:val="000000"/>
          <w:sz w:val="28"/>
        </w:rPr>
        <w:t xml:space="preserve">
      1) владении развитыми коммуникативными способностями, языковой культурой; </w:t>
      </w:r>
    </w:p>
    <w:bookmarkEnd w:id="16960"/>
    <w:bookmarkStart w:name="z30549" w:id="16961"/>
    <w:p>
      <w:pPr>
        <w:spacing w:after="0"/>
        <w:ind w:left="0"/>
        <w:jc w:val="both"/>
      </w:pPr>
      <w:r>
        <w:rPr>
          <w:rFonts w:ascii="Times New Roman"/>
          <w:b w:val="false"/>
          <w:i w:val="false"/>
          <w:color w:val="000000"/>
          <w:sz w:val="28"/>
        </w:rPr>
        <w:t>
      2) мобилизации собственных познавательных интеллектуальных и творческих способностей.</w:t>
      </w:r>
    </w:p>
    <w:bookmarkEnd w:id="169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390-қосымша</w:t>
            </w:r>
          </w:p>
        </w:tc>
      </w:tr>
    </w:tbl>
    <w:bookmarkStart w:name="z30552" w:id="16962"/>
    <w:p>
      <w:pPr>
        <w:spacing w:after="0"/>
        <w:ind w:left="0"/>
        <w:jc w:val="left"/>
      </w:pPr>
      <w:r>
        <w:rPr>
          <w:rFonts w:ascii="Times New Roman"/>
          <w:b/>
          <w:i w:val="false"/>
          <w:color w:val="000000"/>
        </w:rPr>
        <w:t xml:space="preserve"> Тірек-қозғалыс аппаратында бұзылыстары бар білім алушыларға арналған жалпы орта білім беру деңгейінің 11-12 сыныптары үшін "Емдік дене шынықтыру" пәнінен үлгілік оқу бағдарламасы</w:t>
      </w:r>
    </w:p>
    <w:bookmarkEnd w:id="16962"/>
    <w:p>
      <w:pPr>
        <w:spacing w:after="0"/>
        <w:ind w:left="0"/>
        <w:jc w:val="both"/>
      </w:pPr>
      <w:r>
        <w:rPr>
          <w:rFonts w:ascii="Times New Roman"/>
          <w:b w:val="false"/>
          <w:i w:val="false"/>
          <w:color w:val="ff0000"/>
          <w:sz w:val="28"/>
        </w:rPr>
        <w:t xml:space="preserve">
      Ескерту. Бұйрық 390-қосымшамен толықтырылды – ҚР Білім және ғылым министрінің 27.07.2017 </w:t>
      </w:r>
      <w:r>
        <w:rPr>
          <w:rFonts w:ascii="Times New Roman"/>
          <w:b w:val="false"/>
          <w:i w:val="false"/>
          <w:color w:val="ff0000"/>
          <w:sz w:val="28"/>
        </w:rPr>
        <w:t>№ 352</w:t>
      </w:r>
      <w:r>
        <w:rPr>
          <w:rFonts w:ascii="Times New Roman"/>
          <w:b w:val="false"/>
          <w:i w:val="false"/>
          <w:color w:val="ff0000"/>
          <w:sz w:val="28"/>
        </w:rPr>
        <w:t xml:space="preserve"> (1, 2, 6, 8, 9, 10,(11, 12) сыныптардың ерекше білім беруге қажеттіліктері бар білім алушылары үшін 01.09.2017, ерекше білім беруге қажеттіліктері бар 3-сыныптың білім алушылары үшін 01.09.2018, ерекше білім беруге қажеттіліктері бар 4-сыныптың және 10-сыныптың білім алушылары үшін 01.09.2019, 11-сыныптың білім алушылары үшін 01.09.2020 қолданысқа енгізіледі) бұйрығымен.</w:t>
      </w:r>
    </w:p>
    <w:bookmarkStart w:name="z30553" w:id="16963"/>
    <w:p>
      <w:pPr>
        <w:spacing w:after="0"/>
        <w:ind w:left="0"/>
        <w:jc w:val="left"/>
      </w:pPr>
      <w:r>
        <w:rPr>
          <w:rFonts w:ascii="Times New Roman"/>
          <w:b/>
          <w:i w:val="false"/>
          <w:color w:val="000000"/>
        </w:rPr>
        <w:t xml:space="preserve"> 1-тарау. Түсінік хат</w:t>
      </w:r>
    </w:p>
    <w:bookmarkEnd w:id="16963"/>
    <w:bookmarkStart w:name="z30554" w:id="16964"/>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16964"/>
    <w:bookmarkStart w:name="z30555" w:id="16965"/>
    <w:p>
      <w:pPr>
        <w:spacing w:after="0"/>
        <w:ind w:left="0"/>
        <w:jc w:val="both"/>
      </w:pPr>
      <w:r>
        <w:rPr>
          <w:rFonts w:ascii="Times New Roman"/>
          <w:b w:val="false"/>
          <w:i w:val="false"/>
          <w:color w:val="000000"/>
          <w:sz w:val="28"/>
        </w:rPr>
        <w:t xml:space="preserve">
      2. Оқу пәнінің мақсаты - осы санаттағы білім алушылардың оңтайлы денсалығын сақтау, емдік дене шынықтыру (бұдан әрі - ЕДШ) туралы білімін жетілдіру, емдік әрекеттерді жүзеге асыру арқылы денсаулық жағдайын тұрақтандыру, қимыл әрекеттерінің қайталай бұзылуынан сақтау, түзеу, ауырудың шырқауының алдын алуға негізделген емдік дене шынықтырудың ілімін меңгеру. </w:t>
      </w:r>
    </w:p>
    <w:bookmarkEnd w:id="16965"/>
    <w:bookmarkStart w:name="z30556" w:id="16966"/>
    <w:p>
      <w:pPr>
        <w:spacing w:after="0"/>
        <w:ind w:left="0"/>
        <w:jc w:val="both"/>
      </w:pPr>
      <w:r>
        <w:rPr>
          <w:rFonts w:ascii="Times New Roman"/>
          <w:b w:val="false"/>
          <w:i w:val="false"/>
          <w:color w:val="000000"/>
          <w:sz w:val="28"/>
        </w:rPr>
        <w:t>
      3. Оқу бағдарламасының міндеттері:</w:t>
      </w:r>
    </w:p>
    <w:bookmarkEnd w:id="16966"/>
    <w:bookmarkStart w:name="z30557" w:id="16967"/>
    <w:p>
      <w:pPr>
        <w:spacing w:after="0"/>
        <w:ind w:left="0"/>
        <w:jc w:val="both"/>
      </w:pPr>
      <w:r>
        <w:rPr>
          <w:rFonts w:ascii="Times New Roman"/>
          <w:b w:val="false"/>
          <w:i w:val="false"/>
          <w:color w:val="000000"/>
          <w:sz w:val="28"/>
        </w:rPr>
        <w:t>
      1) білім берудегі міндеттері:</w:t>
      </w:r>
    </w:p>
    <w:bookmarkEnd w:id="16967"/>
    <w:bookmarkStart w:name="z30558" w:id="16968"/>
    <w:p>
      <w:pPr>
        <w:spacing w:after="0"/>
        <w:ind w:left="0"/>
        <w:jc w:val="both"/>
      </w:pPr>
      <w:r>
        <w:rPr>
          <w:rFonts w:ascii="Times New Roman"/>
          <w:b w:val="false"/>
          <w:i w:val="false"/>
          <w:color w:val="000000"/>
          <w:sz w:val="28"/>
        </w:rPr>
        <w:t>
      білімін қалыптастыру, емдік дене шынықтыруға қажетті қимылды үйренуі және дағдылануы;</w:t>
      </w:r>
    </w:p>
    <w:bookmarkEnd w:id="16968"/>
    <w:bookmarkStart w:name="z30559" w:id="16969"/>
    <w:p>
      <w:pPr>
        <w:spacing w:after="0"/>
        <w:ind w:left="0"/>
        <w:jc w:val="both"/>
      </w:pPr>
      <w:r>
        <w:rPr>
          <w:rFonts w:ascii="Times New Roman"/>
          <w:b w:val="false"/>
          <w:i w:val="false"/>
          <w:color w:val="000000"/>
          <w:sz w:val="28"/>
        </w:rPr>
        <w:t>
      қолданбалы мәндегі қимылды үйренуі және дағдылануын қалыптастыру;</w:t>
      </w:r>
    </w:p>
    <w:bookmarkEnd w:id="16969"/>
    <w:bookmarkStart w:name="z30560" w:id="16970"/>
    <w:p>
      <w:pPr>
        <w:spacing w:after="0"/>
        <w:ind w:left="0"/>
        <w:jc w:val="both"/>
      </w:pPr>
      <w:r>
        <w:rPr>
          <w:rFonts w:ascii="Times New Roman"/>
          <w:b w:val="false"/>
          <w:i w:val="false"/>
          <w:color w:val="000000"/>
          <w:sz w:val="28"/>
        </w:rPr>
        <w:t>
      белгілік жүйе арқылы (ыммен, символикалық,жанасу-қозғалысы) қозғалыс әрекеттерін үйрету;</w:t>
      </w:r>
    </w:p>
    <w:bookmarkEnd w:id="16970"/>
    <w:bookmarkStart w:name="z30561" w:id="16971"/>
    <w:p>
      <w:pPr>
        <w:spacing w:after="0"/>
        <w:ind w:left="0"/>
        <w:jc w:val="both"/>
      </w:pPr>
      <w:r>
        <w:rPr>
          <w:rFonts w:ascii="Times New Roman"/>
          <w:b w:val="false"/>
          <w:i w:val="false"/>
          <w:color w:val="000000"/>
          <w:sz w:val="28"/>
        </w:rPr>
        <w:t>
      2) жетілдіру міндеттері:</w:t>
      </w:r>
    </w:p>
    <w:bookmarkEnd w:id="16971"/>
    <w:bookmarkStart w:name="z30562" w:id="16972"/>
    <w:p>
      <w:pPr>
        <w:spacing w:after="0"/>
        <w:ind w:left="0"/>
        <w:jc w:val="both"/>
      </w:pPr>
      <w:r>
        <w:rPr>
          <w:rFonts w:ascii="Times New Roman"/>
          <w:b w:val="false"/>
          <w:i w:val="false"/>
          <w:color w:val="000000"/>
          <w:sz w:val="28"/>
        </w:rPr>
        <w:t>
      негізгі дене қимылы қабілетін жетілдіру, нығайту, қимылды үйренуі және дағдылануы;</w:t>
      </w:r>
    </w:p>
    <w:bookmarkEnd w:id="16972"/>
    <w:bookmarkStart w:name="z30563" w:id="16973"/>
    <w:p>
      <w:pPr>
        <w:spacing w:after="0"/>
        <w:ind w:left="0"/>
        <w:jc w:val="both"/>
      </w:pPr>
      <w:r>
        <w:rPr>
          <w:rFonts w:ascii="Times New Roman"/>
          <w:b w:val="false"/>
          <w:i w:val="false"/>
          <w:color w:val="000000"/>
          <w:sz w:val="28"/>
        </w:rPr>
        <w:t>
      ұсақ моторикасын дұрыс сөйлеу, дикция, дұрыс тыныс алуын жетілдіруге септесу;</w:t>
      </w:r>
    </w:p>
    <w:bookmarkEnd w:id="16973"/>
    <w:bookmarkStart w:name="z30564" w:id="16974"/>
    <w:p>
      <w:pPr>
        <w:spacing w:after="0"/>
        <w:ind w:left="0"/>
        <w:jc w:val="both"/>
      </w:pPr>
      <w:r>
        <w:rPr>
          <w:rFonts w:ascii="Times New Roman"/>
          <w:b w:val="false"/>
          <w:i w:val="false"/>
          <w:color w:val="000000"/>
          <w:sz w:val="28"/>
        </w:rPr>
        <w:t>
      өз денесінің кескіндемесін дұрыс тұспалдау дағдысын қалыптастыру (өз денесіне жөніндегі кеңістік бағытын игеру);</w:t>
      </w:r>
    </w:p>
    <w:bookmarkEnd w:id="16974"/>
    <w:bookmarkStart w:name="z30565" w:id="16975"/>
    <w:p>
      <w:pPr>
        <w:spacing w:after="0"/>
        <w:ind w:left="0"/>
        <w:jc w:val="both"/>
      </w:pPr>
      <w:r>
        <w:rPr>
          <w:rFonts w:ascii="Times New Roman"/>
          <w:b w:val="false"/>
          <w:i w:val="false"/>
          <w:color w:val="000000"/>
          <w:sz w:val="28"/>
        </w:rPr>
        <w:t>
      кеңістіктегі тұспалдау қабілетін дамыту;</w:t>
      </w:r>
    </w:p>
    <w:bookmarkEnd w:id="16975"/>
    <w:bookmarkStart w:name="z30566" w:id="16976"/>
    <w:p>
      <w:pPr>
        <w:spacing w:after="0"/>
        <w:ind w:left="0"/>
        <w:jc w:val="both"/>
      </w:pPr>
      <w:r>
        <w:rPr>
          <w:rFonts w:ascii="Times New Roman"/>
          <w:b w:val="false"/>
          <w:i w:val="false"/>
          <w:color w:val="000000"/>
          <w:sz w:val="28"/>
        </w:rPr>
        <w:t xml:space="preserve">
      3) тәрбиелік міндеттері: </w:t>
      </w:r>
    </w:p>
    <w:bookmarkEnd w:id="16976"/>
    <w:bookmarkStart w:name="z30567" w:id="16977"/>
    <w:p>
      <w:pPr>
        <w:spacing w:after="0"/>
        <w:ind w:left="0"/>
        <w:jc w:val="both"/>
      </w:pPr>
      <w:r>
        <w:rPr>
          <w:rFonts w:ascii="Times New Roman"/>
          <w:b w:val="false"/>
          <w:i w:val="false"/>
          <w:color w:val="000000"/>
          <w:sz w:val="28"/>
        </w:rPr>
        <w:t xml:space="preserve">
      моральді-жігерін қалыптастыруға тәрбиелеу; </w:t>
      </w:r>
    </w:p>
    <w:bookmarkEnd w:id="16977"/>
    <w:bookmarkStart w:name="z30568" w:id="16978"/>
    <w:p>
      <w:pPr>
        <w:spacing w:after="0"/>
        <w:ind w:left="0"/>
        <w:jc w:val="both"/>
      </w:pPr>
      <w:r>
        <w:rPr>
          <w:rFonts w:ascii="Times New Roman"/>
          <w:b w:val="false"/>
          <w:i w:val="false"/>
          <w:color w:val="000000"/>
          <w:sz w:val="28"/>
        </w:rPr>
        <w:t>
      дене тәрбиесі мәдениетіне баулу, өзінің денсаулығын сақтау және денсаулығын күтуге деген жауапкершілігін артыру;</w:t>
      </w:r>
    </w:p>
    <w:bookmarkEnd w:id="16978"/>
    <w:bookmarkStart w:name="z30569" w:id="16979"/>
    <w:p>
      <w:pPr>
        <w:spacing w:after="0"/>
        <w:ind w:left="0"/>
        <w:jc w:val="both"/>
      </w:pPr>
      <w:r>
        <w:rPr>
          <w:rFonts w:ascii="Times New Roman"/>
          <w:b w:val="false"/>
          <w:i w:val="false"/>
          <w:color w:val="000000"/>
          <w:sz w:val="28"/>
        </w:rPr>
        <w:t>
      салауатты өмір салты жөніндегі білімін қалыптастыру;</w:t>
      </w:r>
    </w:p>
    <w:bookmarkEnd w:id="16979"/>
    <w:bookmarkStart w:name="z30570" w:id="16980"/>
    <w:p>
      <w:pPr>
        <w:spacing w:after="0"/>
        <w:ind w:left="0"/>
        <w:jc w:val="both"/>
      </w:pPr>
      <w:r>
        <w:rPr>
          <w:rFonts w:ascii="Times New Roman"/>
          <w:b w:val="false"/>
          <w:i w:val="false"/>
          <w:color w:val="000000"/>
          <w:sz w:val="28"/>
        </w:rPr>
        <w:t>
      4) сауықтыру міндеттері:</w:t>
      </w:r>
    </w:p>
    <w:bookmarkEnd w:id="16980"/>
    <w:bookmarkStart w:name="z30571" w:id="16981"/>
    <w:p>
      <w:pPr>
        <w:spacing w:after="0"/>
        <w:ind w:left="0"/>
        <w:jc w:val="both"/>
      </w:pPr>
      <w:r>
        <w:rPr>
          <w:rFonts w:ascii="Times New Roman"/>
          <w:b w:val="false"/>
          <w:i w:val="false"/>
          <w:color w:val="000000"/>
          <w:sz w:val="28"/>
        </w:rPr>
        <w:t>
      денсаулығын нығайтуға септесу, ағзаны шынықтыру;</w:t>
      </w:r>
    </w:p>
    <w:bookmarkEnd w:id="16981"/>
    <w:bookmarkStart w:name="z30572" w:id="16982"/>
    <w:p>
      <w:pPr>
        <w:spacing w:after="0"/>
        <w:ind w:left="0"/>
        <w:jc w:val="both"/>
      </w:pPr>
      <w:r>
        <w:rPr>
          <w:rFonts w:ascii="Times New Roman"/>
          <w:b w:val="false"/>
          <w:i w:val="false"/>
          <w:color w:val="000000"/>
          <w:sz w:val="28"/>
        </w:rPr>
        <w:t>
      тән ауруларының алдын алуға септесу;</w:t>
      </w:r>
    </w:p>
    <w:bookmarkEnd w:id="16982"/>
    <w:bookmarkStart w:name="z30573" w:id="16983"/>
    <w:p>
      <w:pPr>
        <w:spacing w:after="0"/>
        <w:ind w:left="0"/>
        <w:jc w:val="both"/>
      </w:pPr>
      <w:r>
        <w:rPr>
          <w:rFonts w:ascii="Times New Roman"/>
          <w:b w:val="false"/>
          <w:i w:val="false"/>
          <w:color w:val="000000"/>
          <w:sz w:val="28"/>
        </w:rPr>
        <w:t>
      тиімді физикалық жүктеменің негізінде ағзаның және ағза жүйесінің функционалдық деңгейін көтеру;</w:t>
      </w:r>
    </w:p>
    <w:bookmarkEnd w:id="16983"/>
    <w:bookmarkStart w:name="z30574" w:id="16984"/>
    <w:p>
      <w:pPr>
        <w:spacing w:after="0"/>
        <w:ind w:left="0"/>
        <w:jc w:val="both"/>
      </w:pPr>
      <w:r>
        <w:rPr>
          <w:rFonts w:ascii="Times New Roman"/>
          <w:b w:val="false"/>
          <w:i w:val="false"/>
          <w:color w:val="000000"/>
          <w:sz w:val="28"/>
        </w:rPr>
        <w:t>
      ағза жүйелерінің қимыл тірек аппараты, жүрек-тамыр, жүйке, көру, тыныс алу функционалдық ауытқуларын түзеу;</w:t>
      </w:r>
    </w:p>
    <w:bookmarkEnd w:id="16984"/>
    <w:bookmarkStart w:name="z30575" w:id="16985"/>
    <w:p>
      <w:pPr>
        <w:spacing w:after="0"/>
        <w:ind w:left="0"/>
        <w:jc w:val="both"/>
      </w:pPr>
      <w:r>
        <w:rPr>
          <w:rFonts w:ascii="Times New Roman"/>
          <w:b w:val="false"/>
          <w:i w:val="false"/>
          <w:color w:val="000000"/>
          <w:sz w:val="28"/>
        </w:rPr>
        <w:t>
      дұрыс келбет қалыптастыруға септесу;</w:t>
      </w:r>
    </w:p>
    <w:bookmarkEnd w:id="16985"/>
    <w:bookmarkStart w:name="z30576" w:id="16986"/>
    <w:p>
      <w:pPr>
        <w:spacing w:after="0"/>
        <w:ind w:left="0"/>
        <w:jc w:val="both"/>
      </w:pPr>
      <w:r>
        <w:rPr>
          <w:rFonts w:ascii="Times New Roman"/>
          <w:b w:val="false"/>
          <w:i w:val="false"/>
          <w:color w:val="000000"/>
          <w:sz w:val="28"/>
        </w:rPr>
        <w:t>
      физикалық және ақыл ойдың жұмыс қабілетін артыру;</w:t>
      </w:r>
    </w:p>
    <w:bookmarkEnd w:id="16986"/>
    <w:bookmarkStart w:name="z30577" w:id="16987"/>
    <w:p>
      <w:pPr>
        <w:spacing w:after="0"/>
        <w:ind w:left="0"/>
        <w:jc w:val="both"/>
      </w:pPr>
      <w:r>
        <w:rPr>
          <w:rFonts w:ascii="Times New Roman"/>
          <w:b w:val="false"/>
          <w:i w:val="false"/>
          <w:color w:val="000000"/>
          <w:sz w:val="28"/>
        </w:rPr>
        <w:t>
      ауруды азайту;</w:t>
      </w:r>
    </w:p>
    <w:bookmarkEnd w:id="16987"/>
    <w:bookmarkStart w:name="z30578" w:id="16988"/>
    <w:p>
      <w:pPr>
        <w:spacing w:after="0"/>
        <w:ind w:left="0"/>
        <w:jc w:val="both"/>
      </w:pPr>
      <w:r>
        <w:rPr>
          <w:rFonts w:ascii="Times New Roman"/>
          <w:b w:val="false"/>
          <w:i w:val="false"/>
          <w:color w:val="000000"/>
          <w:sz w:val="28"/>
        </w:rPr>
        <w:t>
      5) түзету міндеттері:</w:t>
      </w:r>
    </w:p>
    <w:bookmarkEnd w:id="16988"/>
    <w:bookmarkStart w:name="z30579" w:id="16989"/>
    <w:p>
      <w:pPr>
        <w:spacing w:after="0"/>
        <w:ind w:left="0"/>
        <w:jc w:val="both"/>
      </w:pPr>
      <w:r>
        <w:rPr>
          <w:rFonts w:ascii="Times New Roman"/>
          <w:b w:val="false"/>
          <w:i w:val="false"/>
          <w:color w:val="000000"/>
          <w:sz w:val="28"/>
        </w:rPr>
        <w:t>
      тепе-теңдікті және түзетуді жетілдіру, яғни бастың кеңістікте және денеге байланысты дұрыс қадағалауын қамтамасыз ететін пастурат механизмін жетілдіру;</w:t>
      </w:r>
    </w:p>
    <w:bookmarkEnd w:id="16989"/>
    <w:bookmarkStart w:name="z30580" w:id="16990"/>
    <w:p>
      <w:pPr>
        <w:spacing w:after="0"/>
        <w:ind w:left="0"/>
        <w:jc w:val="both"/>
      </w:pPr>
      <w:r>
        <w:rPr>
          <w:rFonts w:ascii="Times New Roman"/>
          <w:b w:val="false"/>
          <w:i w:val="false"/>
          <w:color w:val="000000"/>
          <w:sz w:val="28"/>
        </w:rPr>
        <w:t>
      қолдың және манипуляциялық қызмет функцияларын жетілдіру;</w:t>
      </w:r>
    </w:p>
    <w:bookmarkEnd w:id="16990"/>
    <w:bookmarkStart w:name="z30581" w:id="16991"/>
    <w:p>
      <w:pPr>
        <w:spacing w:after="0"/>
        <w:ind w:left="0"/>
        <w:jc w:val="both"/>
      </w:pPr>
      <w:r>
        <w:rPr>
          <w:rFonts w:ascii="Times New Roman"/>
          <w:b w:val="false"/>
          <w:i w:val="false"/>
          <w:color w:val="000000"/>
          <w:sz w:val="28"/>
        </w:rPr>
        <w:t xml:space="preserve">
      зейінді-моторлы үйлестіру, тежеу және ыңғайсыз қалыппен жағдайды жеңу қабілетін жетілдіру; </w:t>
      </w:r>
    </w:p>
    <w:bookmarkEnd w:id="16991"/>
    <w:bookmarkStart w:name="z30582" w:id="16992"/>
    <w:p>
      <w:pPr>
        <w:spacing w:after="0"/>
        <w:ind w:left="0"/>
        <w:jc w:val="both"/>
      </w:pPr>
      <w:r>
        <w:rPr>
          <w:rFonts w:ascii="Times New Roman"/>
          <w:b w:val="false"/>
          <w:i w:val="false"/>
          <w:color w:val="000000"/>
          <w:sz w:val="28"/>
        </w:rPr>
        <w:t>
      екінші қозғалыс таптауырынын қалыптастыру, ескерту;</w:t>
      </w:r>
    </w:p>
    <w:bookmarkEnd w:id="16992"/>
    <w:bookmarkStart w:name="z30583" w:id="16993"/>
    <w:p>
      <w:pPr>
        <w:spacing w:after="0"/>
        <w:ind w:left="0"/>
        <w:jc w:val="both"/>
      </w:pPr>
      <w:r>
        <w:rPr>
          <w:rFonts w:ascii="Times New Roman"/>
          <w:b w:val="false"/>
          <w:i w:val="false"/>
          <w:color w:val="000000"/>
          <w:sz w:val="28"/>
        </w:rPr>
        <w:t>
      жүріс, келбет, бармақ бастары қозғалысының бұзылуын түзеу;</w:t>
      </w:r>
    </w:p>
    <w:bookmarkEnd w:id="16993"/>
    <w:bookmarkStart w:name="z30584" w:id="16994"/>
    <w:p>
      <w:pPr>
        <w:spacing w:after="0"/>
        <w:ind w:left="0"/>
        <w:jc w:val="both"/>
      </w:pPr>
      <w:r>
        <w:rPr>
          <w:rFonts w:ascii="Times New Roman"/>
          <w:b w:val="false"/>
          <w:i w:val="false"/>
          <w:color w:val="000000"/>
          <w:sz w:val="28"/>
        </w:rPr>
        <w:t>
      тепе-теңдікті қалыптастыру;</w:t>
      </w:r>
    </w:p>
    <w:bookmarkEnd w:id="16994"/>
    <w:bookmarkStart w:name="z30585" w:id="16995"/>
    <w:p>
      <w:pPr>
        <w:spacing w:after="0"/>
        <w:ind w:left="0"/>
        <w:jc w:val="both"/>
      </w:pPr>
      <w:r>
        <w:rPr>
          <w:rFonts w:ascii="Times New Roman"/>
          <w:b w:val="false"/>
          <w:i w:val="false"/>
          <w:color w:val="000000"/>
          <w:sz w:val="28"/>
        </w:rPr>
        <w:t>
      қалыпты дем алу функциясын қалыптасыру;</w:t>
      </w:r>
    </w:p>
    <w:bookmarkEnd w:id="16995"/>
    <w:bookmarkStart w:name="z30586" w:id="16996"/>
    <w:p>
      <w:pPr>
        <w:spacing w:after="0"/>
        <w:ind w:left="0"/>
        <w:jc w:val="both"/>
      </w:pPr>
      <w:r>
        <w:rPr>
          <w:rFonts w:ascii="Times New Roman"/>
          <w:b w:val="false"/>
          <w:i w:val="false"/>
          <w:color w:val="000000"/>
          <w:sz w:val="28"/>
        </w:rPr>
        <w:t xml:space="preserve">
      жүйке тамырының, көңіл бұзылуын болдырмау немесе азайту мақсатында қан айналымын, зақымдану аумағында зат алмасуды жақсарту; </w:t>
      </w:r>
    </w:p>
    <w:bookmarkEnd w:id="16996"/>
    <w:bookmarkStart w:name="z30587" w:id="16997"/>
    <w:p>
      <w:pPr>
        <w:spacing w:after="0"/>
        <w:ind w:left="0"/>
        <w:jc w:val="both"/>
      </w:pPr>
      <w:r>
        <w:rPr>
          <w:rFonts w:ascii="Times New Roman"/>
          <w:b w:val="false"/>
          <w:i w:val="false"/>
          <w:color w:val="000000"/>
          <w:sz w:val="28"/>
        </w:rPr>
        <w:t xml:space="preserve">
      қозғалыс үйлесімділігін қалпына келтіру, қозғалыс бұзылуымен жалғасатын бел омыртқаның қисайуымен қозғалыс шектелуі күресу мақсатында осал бұлшық етті қатайту. </w:t>
      </w:r>
    </w:p>
    <w:bookmarkEnd w:id="16997"/>
    <w:bookmarkStart w:name="z30588" w:id="16998"/>
    <w:p>
      <w:pPr>
        <w:spacing w:after="0"/>
        <w:ind w:left="0"/>
        <w:jc w:val="both"/>
      </w:pPr>
      <w:r>
        <w:rPr>
          <w:rFonts w:ascii="Times New Roman"/>
          <w:b w:val="false"/>
          <w:i w:val="false"/>
          <w:color w:val="000000"/>
          <w:sz w:val="28"/>
        </w:rPr>
        <w:t>
      4. Емдік дене шынықтыру тірек-қозғалыс аппаратында бұзылыстары бар (бұдан әрі - ТҚАБ) білім алушыларды арнайы оқыту және тәрбиелеудің арнайы түзету құрылымының негізгі пәні болып табылады.</w:t>
      </w:r>
    </w:p>
    <w:bookmarkEnd w:id="16998"/>
    <w:bookmarkStart w:name="z30589" w:id="16999"/>
    <w:p>
      <w:pPr>
        <w:spacing w:after="0"/>
        <w:ind w:left="0"/>
        <w:jc w:val="both"/>
      </w:pPr>
      <w:r>
        <w:rPr>
          <w:rFonts w:ascii="Times New Roman"/>
          <w:b w:val="false"/>
          <w:i w:val="false"/>
          <w:color w:val="000000"/>
          <w:sz w:val="28"/>
        </w:rPr>
        <w:t>
      5. Емдік дене шынықтыру дене бітімде мүмкіндігі шектеулі тұлғалардың әлеуметтік, психологиялық және дене бітімін оңалтуға аса маңызды, ТҚАБ бар білім алушылардың бұзылған психофизикалық қызметтерін толықтыруды және тиімді кешенді түрде түзетуге бағытталған бірегей білім беру кеңістігін жетілдіруді, әлеуметтік бейімделу мен оларды қоғамға кіріктіруді қамтиды. ЕДШ қолдану әдістерінің физиологиялық сипатымен ерекшеленеді, өйткені ол білім алушының табиғи қозғалысына және емдік педагогика мен психология әдістерін практикалық жұмыста кеңінен қолдануға байланысты.</w:t>
      </w:r>
    </w:p>
    <w:bookmarkEnd w:id="16999"/>
    <w:bookmarkStart w:name="z30590" w:id="17000"/>
    <w:p>
      <w:pPr>
        <w:spacing w:after="0"/>
        <w:ind w:left="0"/>
        <w:jc w:val="both"/>
      </w:pPr>
      <w:r>
        <w:rPr>
          <w:rFonts w:ascii="Times New Roman"/>
          <w:b w:val="false"/>
          <w:i w:val="false"/>
          <w:color w:val="000000"/>
          <w:sz w:val="28"/>
        </w:rPr>
        <w:t xml:space="preserve">
      6. Сабақтар дене шынықтыру сабақтарын құрудың негізгі ұстанымдарына, мазмұны бойынша – аталған ауырудың жетекші емдік міндеттеріне сәйкес. Бөлімдерге және тақырыптарға сағаттарды бөлу шартты болып табылады, өйткені көпшілік сабақтарда теориялық және практикалық материалдардың мазмұны, бір сабақта түрлі бөлімдер және тақырыптардың жаттығулары және кешенді жаттығулар ұштасады. </w:t>
      </w:r>
    </w:p>
    <w:bookmarkEnd w:id="17000"/>
    <w:bookmarkStart w:name="z30591" w:id="17001"/>
    <w:p>
      <w:pPr>
        <w:spacing w:after="0"/>
        <w:ind w:left="0"/>
        <w:jc w:val="both"/>
      </w:pPr>
      <w:r>
        <w:rPr>
          <w:rFonts w:ascii="Times New Roman"/>
          <w:b w:val="false"/>
          <w:i w:val="false"/>
          <w:color w:val="000000"/>
          <w:sz w:val="28"/>
        </w:rPr>
        <w:t>
      7. Емдік дене шынықтыру сабақтары санитарлық гигеналық және өрт қауіпсіздігі талаптарына сай арнайы спорттық, тренажерлық жабдықталған бөлмелерде өтеді. Бөлмелер түзету бағдарламаларын жүзеге асыруға лайықты спорттық құралдармен қондырғылармен жабдықталады.</w:t>
      </w:r>
    </w:p>
    <w:bookmarkEnd w:id="17001"/>
    <w:bookmarkStart w:name="z30592" w:id="17002"/>
    <w:p>
      <w:pPr>
        <w:spacing w:after="0"/>
        <w:ind w:left="0"/>
        <w:jc w:val="both"/>
      </w:pPr>
      <w:r>
        <w:rPr>
          <w:rFonts w:ascii="Times New Roman"/>
          <w:b w:val="false"/>
          <w:i w:val="false"/>
          <w:color w:val="000000"/>
          <w:sz w:val="28"/>
        </w:rPr>
        <w:t>
      8. Емдік дене шынықтыру пәні дене тәрбиесі, түзету ырғағы, логопед және емдік гимнастика пәндері бірлестігімен сипатталады. ЕДШ пәнінде пәнаралық байланыс рөлдік қозғалыс функцияларымен байланысты ертегі, драма, ойынтерапия, тақырып бойынша ойын композициясы, ойлау, сөйлеу, есте сақтау қабілеттерінің белсенділігін арттыратын көркем-музыка, хореография, би жаттығуынан көрініс табады.</w:t>
      </w:r>
    </w:p>
    <w:bookmarkEnd w:id="17002"/>
    <w:bookmarkStart w:name="z30593" w:id="17003"/>
    <w:p>
      <w:pPr>
        <w:spacing w:after="0"/>
        <w:ind w:left="0"/>
        <w:jc w:val="both"/>
      </w:pPr>
      <w:r>
        <w:rPr>
          <w:rFonts w:ascii="Times New Roman"/>
          <w:b w:val="false"/>
          <w:i w:val="false"/>
          <w:color w:val="000000"/>
          <w:sz w:val="28"/>
        </w:rPr>
        <w:t xml:space="preserve">
      9. Барлық оқу процесі физикалық жетілудің бұзылуын, танымдық, сөйлеу қызметтерін түзеуге бағытталған. ЕДШ қимыл-қозғалыс өршуі, кейіп кемістігін, бұлшық ет тонусын қалпына келтіруге көмектеседі. </w:t>
      </w:r>
    </w:p>
    <w:bookmarkEnd w:id="17003"/>
    <w:bookmarkStart w:name="z30594" w:id="17004"/>
    <w:p>
      <w:pPr>
        <w:spacing w:after="0"/>
        <w:ind w:left="0"/>
        <w:jc w:val="both"/>
      </w:pPr>
      <w:r>
        <w:rPr>
          <w:rFonts w:ascii="Times New Roman"/>
          <w:b w:val="false"/>
          <w:i w:val="false"/>
          <w:color w:val="000000"/>
          <w:sz w:val="28"/>
        </w:rPr>
        <w:t xml:space="preserve">
      10. ЕДШ сабағын беру білім алушылардың жас мөлшеріне балалар патологиясының ерекшелігіне сәйкес құрылады. Балалардың мүмкіндіктері мұқият зерттелгеннен кейін олардың медициналық тексеріс нәтижелеріне, педагогоикалық қадағалау мен білім алушыларды бақылаудан кейін: білім алушылар ауру диагнозына қарай, жүрек тамырларымен демалыс жүйесінің қызмет атқару жағдайына, физикалық дайындықтарына сәйкес топтарға бөлінеді. </w:t>
      </w:r>
    </w:p>
    <w:bookmarkEnd w:id="17004"/>
    <w:bookmarkStart w:name="z30595" w:id="17005"/>
    <w:p>
      <w:pPr>
        <w:spacing w:after="0"/>
        <w:ind w:left="0"/>
        <w:jc w:val="both"/>
      </w:pPr>
      <w:r>
        <w:rPr>
          <w:rFonts w:ascii="Times New Roman"/>
          <w:b w:val="false"/>
          <w:i w:val="false"/>
          <w:color w:val="000000"/>
          <w:sz w:val="28"/>
        </w:rPr>
        <w:t xml:space="preserve">
      11. Емдік дене шынықтыру пәнінің нәтижелілігін қадағалау мақсатында барлық сыныптарда жылына екі рет балалардың физикалық дайындығы тексеріледі. ЕДШ тиімділік динамикасын және білім алушылардың физикалық жетілуін анықтау мақсатында: пеагогикалық бақылау, тестлеу, медициналық бақылау сияқты мониторлық зерттеу тәсілдері қолданылады. Тексеру қортындысы талданып, білім алушылардың дайындығынан анықталған кемшіліктер түзетіліп, білім алушыларға, ата-анаға, педагогика ұжымына мәлімет үшін беріледі. </w:t>
      </w:r>
    </w:p>
    <w:bookmarkEnd w:id="17005"/>
    <w:bookmarkStart w:name="z30596" w:id="17006"/>
    <w:p>
      <w:pPr>
        <w:spacing w:after="0"/>
        <w:ind w:left="0"/>
        <w:jc w:val="both"/>
      </w:pPr>
      <w:r>
        <w:rPr>
          <w:rFonts w:ascii="Times New Roman"/>
          <w:b w:val="false"/>
          <w:i w:val="false"/>
          <w:color w:val="000000"/>
          <w:sz w:val="28"/>
        </w:rPr>
        <w:t xml:space="preserve">
      12. ЕДШ сабағынан уақытша шектетілген білім алушылар мектеп дәрігерінің рұқсатымен ғана сабақты жалғастырады. Сабақтан уақытша шектетілген білім алушылар ден дамуы кемшілігін түзеуге бағытталған жеке тапсырмаларды орындайды. </w:t>
      </w:r>
    </w:p>
    <w:bookmarkEnd w:id="17006"/>
    <w:bookmarkStart w:name="z30597" w:id="17007"/>
    <w:p>
      <w:pPr>
        <w:spacing w:after="0"/>
        <w:ind w:left="0"/>
        <w:jc w:val="both"/>
      </w:pPr>
      <w:r>
        <w:rPr>
          <w:rFonts w:ascii="Times New Roman"/>
          <w:b w:val="false"/>
          <w:i w:val="false"/>
          <w:color w:val="000000"/>
          <w:sz w:val="28"/>
        </w:rPr>
        <w:t>
      13. Тірек қимыл аппараты бұзылған білім алушыларға басқа сабақтарда, үзілістерде дене тәрбие үзілісі, профилактикалық гимнастика, логомоторика дене тәрбиесі-емдік формасындағы жаттығулар қолданылады.</w:t>
      </w:r>
    </w:p>
    <w:bookmarkEnd w:id="17007"/>
    <w:bookmarkStart w:name="z30598" w:id="17008"/>
    <w:p>
      <w:pPr>
        <w:spacing w:after="0"/>
        <w:ind w:left="0"/>
        <w:jc w:val="both"/>
      </w:pPr>
      <w:r>
        <w:rPr>
          <w:rFonts w:ascii="Times New Roman"/>
          <w:b w:val="false"/>
          <w:i w:val="false"/>
          <w:color w:val="000000"/>
          <w:sz w:val="28"/>
        </w:rPr>
        <w:t xml:space="preserve">
      14. Дәстүрлі емес жаттығулар тірек аппараты бұзылу түріне сәйкес әр білім алушыға жеке көңіл бөлу формасымен ерекшеленеді: </w:t>
      </w:r>
    </w:p>
    <w:bookmarkEnd w:id="17008"/>
    <w:bookmarkStart w:name="z30599" w:id="17009"/>
    <w:p>
      <w:pPr>
        <w:spacing w:after="0"/>
        <w:ind w:left="0"/>
        <w:jc w:val="both"/>
      </w:pPr>
      <w:r>
        <w:rPr>
          <w:rFonts w:ascii="Times New Roman"/>
          <w:b w:val="false"/>
          <w:i w:val="false"/>
          <w:color w:val="000000"/>
          <w:sz w:val="28"/>
        </w:rPr>
        <w:t>
      1) фитбол-гимнастика;</w:t>
      </w:r>
    </w:p>
    <w:bookmarkEnd w:id="17009"/>
    <w:bookmarkStart w:name="z30600" w:id="17010"/>
    <w:p>
      <w:pPr>
        <w:spacing w:after="0"/>
        <w:ind w:left="0"/>
        <w:jc w:val="both"/>
      </w:pPr>
      <w:r>
        <w:rPr>
          <w:rFonts w:ascii="Times New Roman"/>
          <w:b w:val="false"/>
          <w:i w:val="false"/>
          <w:color w:val="000000"/>
          <w:sz w:val="28"/>
        </w:rPr>
        <w:t>
      2) заттармен-жаттығулар;</w:t>
      </w:r>
    </w:p>
    <w:bookmarkEnd w:id="17010"/>
    <w:bookmarkStart w:name="z30601" w:id="17011"/>
    <w:p>
      <w:pPr>
        <w:spacing w:after="0"/>
        <w:ind w:left="0"/>
        <w:jc w:val="both"/>
      </w:pPr>
      <w:r>
        <w:rPr>
          <w:rFonts w:ascii="Times New Roman"/>
          <w:b w:val="false"/>
          <w:i w:val="false"/>
          <w:color w:val="000000"/>
          <w:sz w:val="28"/>
        </w:rPr>
        <w:t>
      3) идеомоторлы жаттығулар;</w:t>
      </w:r>
    </w:p>
    <w:bookmarkEnd w:id="17011"/>
    <w:bookmarkStart w:name="z30602" w:id="17012"/>
    <w:p>
      <w:pPr>
        <w:spacing w:after="0"/>
        <w:ind w:left="0"/>
        <w:jc w:val="both"/>
      </w:pPr>
      <w:r>
        <w:rPr>
          <w:rFonts w:ascii="Times New Roman"/>
          <w:b w:val="false"/>
          <w:i w:val="false"/>
          <w:color w:val="000000"/>
          <w:sz w:val="28"/>
        </w:rPr>
        <w:t>
      4) стретчинг-гимнастика;</w:t>
      </w:r>
    </w:p>
    <w:bookmarkEnd w:id="17012"/>
    <w:bookmarkStart w:name="z30603" w:id="17013"/>
    <w:p>
      <w:pPr>
        <w:spacing w:after="0"/>
        <w:ind w:left="0"/>
        <w:jc w:val="both"/>
      </w:pPr>
      <w:r>
        <w:rPr>
          <w:rFonts w:ascii="Times New Roman"/>
          <w:b w:val="false"/>
          <w:i w:val="false"/>
          <w:color w:val="000000"/>
          <w:sz w:val="28"/>
        </w:rPr>
        <w:t>
      5) тренажермен гимнастика;</w:t>
      </w:r>
    </w:p>
    <w:bookmarkEnd w:id="17013"/>
    <w:bookmarkStart w:name="z30604" w:id="17014"/>
    <w:p>
      <w:pPr>
        <w:spacing w:after="0"/>
        <w:ind w:left="0"/>
        <w:jc w:val="both"/>
      </w:pPr>
      <w:r>
        <w:rPr>
          <w:rFonts w:ascii="Times New Roman"/>
          <w:b w:val="false"/>
          <w:i w:val="false"/>
          <w:color w:val="000000"/>
          <w:sz w:val="28"/>
        </w:rPr>
        <w:t>
      6) автономды гимнастика;</w:t>
      </w:r>
    </w:p>
    <w:bookmarkEnd w:id="17014"/>
    <w:bookmarkStart w:name="z30605" w:id="17015"/>
    <w:p>
      <w:pPr>
        <w:spacing w:after="0"/>
        <w:ind w:left="0"/>
        <w:jc w:val="both"/>
      </w:pPr>
      <w:r>
        <w:rPr>
          <w:rFonts w:ascii="Times New Roman"/>
          <w:b w:val="false"/>
          <w:i w:val="false"/>
          <w:color w:val="000000"/>
          <w:sz w:val="28"/>
        </w:rPr>
        <w:t>
      7) өзіндік массаж;</w:t>
      </w:r>
    </w:p>
    <w:bookmarkEnd w:id="17015"/>
    <w:bookmarkStart w:name="z30606" w:id="17016"/>
    <w:p>
      <w:pPr>
        <w:spacing w:after="0"/>
        <w:ind w:left="0"/>
        <w:jc w:val="both"/>
      </w:pPr>
      <w:r>
        <w:rPr>
          <w:rFonts w:ascii="Times New Roman"/>
          <w:b w:val="false"/>
          <w:i w:val="false"/>
          <w:color w:val="000000"/>
          <w:sz w:val="28"/>
        </w:rPr>
        <w:t>
      8) аутотренинг;</w:t>
      </w:r>
    </w:p>
    <w:bookmarkEnd w:id="17016"/>
    <w:bookmarkStart w:name="z30607" w:id="17017"/>
    <w:p>
      <w:pPr>
        <w:spacing w:after="0"/>
        <w:ind w:left="0"/>
        <w:jc w:val="both"/>
      </w:pPr>
      <w:r>
        <w:rPr>
          <w:rFonts w:ascii="Times New Roman"/>
          <w:b w:val="false"/>
          <w:i w:val="false"/>
          <w:color w:val="000000"/>
          <w:sz w:val="28"/>
        </w:rPr>
        <w:t>
      9) жүйке жүйесін босатуға күшейтуге арналған жаттығулар (релаксация);</w:t>
      </w:r>
    </w:p>
    <w:bookmarkEnd w:id="17017"/>
    <w:bookmarkStart w:name="z30608" w:id="17018"/>
    <w:p>
      <w:pPr>
        <w:spacing w:after="0"/>
        <w:ind w:left="0"/>
        <w:jc w:val="both"/>
      </w:pPr>
      <w:r>
        <w:rPr>
          <w:rFonts w:ascii="Times New Roman"/>
          <w:b w:val="false"/>
          <w:i w:val="false"/>
          <w:color w:val="000000"/>
          <w:sz w:val="28"/>
        </w:rPr>
        <w:t>
      10) гидрокинезотерапия.</w:t>
      </w:r>
    </w:p>
    <w:bookmarkEnd w:id="17018"/>
    <w:bookmarkStart w:name="z30609" w:id="17019"/>
    <w:p>
      <w:pPr>
        <w:spacing w:after="0"/>
        <w:ind w:left="0"/>
        <w:jc w:val="both"/>
      </w:pPr>
      <w:r>
        <w:rPr>
          <w:rFonts w:ascii="Times New Roman"/>
          <w:b w:val="false"/>
          <w:i w:val="false"/>
          <w:color w:val="000000"/>
          <w:sz w:val="28"/>
        </w:rPr>
        <w:t>
      15. Оқу жүктемесінің көлемі:</w:t>
      </w:r>
    </w:p>
    <w:bookmarkEnd w:id="17019"/>
    <w:bookmarkStart w:name="z30610" w:id="17020"/>
    <w:p>
      <w:pPr>
        <w:spacing w:after="0"/>
        <w:ind w:left="0"/>
        <w:jc w:val="both"/>
      </w:pPr>
      <w:r>
        <w:rPr>
          <w:rFonts w:ascii="Times New Roman"/>
          <w:b w:val="false"/>
          <w:i w:val="false"/>
          <w:color w:val="000000"/>
          <w:sz w:val="28"/>
        </w:rPr>
        <w:t>
      1) 11-сынып –аптасына 2 сағат, оқу жылында - 68 сағат;</w:t>
      </w:r>
    </w:p>
    <w:bookmarkEnd w:id="17020"/>
    <w:bookmarkStart w:name="z30611" w:id="17021"/>
    <w:p>
      <w:pPr>
        <w:spacing w:after="0"/>
        <w:ind w:left="0"/>
        <w:jc w:val="both"/>
      </w:pPr>
      <w:r>
        <w:rPr>
          <w:rFonts w:ascii="Times New Roman"/>
          <w:b w:val="false"/>
          <w:i w:val="false"/>
          <w:color w:val="000000"/>
          <w:sz w:val="28"/>
        </w:rPr>
        <w:t>
      2) 12-сынып – аптасына 2 сағат, оқу жылында - 68 сағат.</w:t>
      </w:r>
    </w:p>
    <w:bookmarkEnd w:id="17021"/>
    <w:bookmarkStart w:name="z30612" w:id="17022"/>
    <w:p>
      <w:pPr>
        <w:spacing w:after="0"/>
        <w:ind w:left="0"/>
        <w:jc w:val="both"/>
      </w:pPr>
      <w:r>
        <w:rPr>
          <w:rFonts w:ascii="Times New Roman"/>
          <w:b w:val="false"/>
          <w:i w:val="false"/>
          <w:color w:val="000000"/>
          <w:sz w:val="28"/>
        </w:rPr>
        <w:t>
      16. Барлық ЕДШ әдістемесіне жалпы және міндетті қағида:</w:t>
      </w:r>
    </w:p>
    <w:bookmarkEnd w:id="17022"/>
    <w:bookmarkStart w:name="z30613" w:id="17023"/>
    <w:p>
      <w:pPr>
        <w:spacing w:after="0"/>
        <w:ind w:left="0"/>
        <w:jc w:val="both"/>
      </w:pPr>
      <w:r>
        <w:rPr>
          <w:rFonts w:ascii="Times New Roman"/>
          <w:b w:val="false"/>
          <w:i w:val="false"/>
          <w:color w:val="000000"/>
          <w:sz w:val="28"/>
        </w:rPr>
        <w:t xml:space="preserve">
      1) тұрақты, жүйелі және үздіксіз емдік дене шынықтыруды қолдану; </w:t>
      </w:r>
    </w:p>
    <w:bookmarkEnd w:id="17023"/>
    <w:bookmarkStart w:name="z30614" w:id="17024"/>
    <w:p>
      <w:pPr>
        <w:spacing w:after="0"/>
        <w:ind w:left="0"/>
        <w:jc w:val="both"/>
      </w:pPr>
      <w:r>
        <w:rPr>
          <w:rFonts w:ascii="Times New Roman"/>
          <w:b w:val="false"/>
          <w:i w:val="false"/>
          <w:color w:val="000000"/>
          <w:sz w:val="28"/>
        </w:rPr>
        <w:t xml:space="preserve">
      2) баланың жасына психикалық жетілуіне, аурудың сатысына сәйкес қатаң түрде емдеу дене шынықтырумен дербес жаттықтыру; </w:t>
      </w:r>
    </w:p>
    <w:bookmarkEnd w:id="17024"/>
    <w:bookmarkStart w:name="z30615" w:id="17025"/>
    <w:p>
      <w:pPr>
        <w:spacing w:after="0"/>
        <w:ind w:left="0"/>
        <w:jc w:val="both"/>
      </w:pPr>
      <w:r>
        <w:rPr>
          <w:rFonts w:ascii="Times New Roman"/>
          <w:b w:val="false"/>
          <w:i w:val="false"/>
          <w:color w:val="000000"/>
          <w:sz w:val="28"/>
        </w:rPr>
        <w:t xml:space="preserve">
      3) біртіндеп, мөлшерлеп физикалық ауыртпалықты көбейту. </w:t>
      </w:r>
    </w:p>
    <w:bookmarkEnd w:id="17025"/>
    <w:bookmarkStart w:name="z30616" w:id="17026"/>
    <w:p>
      <w:pPr>
        <w:spacing w:after="0"/>
        <w:ind w:left="0"/>
        <w:jc w:val="left"/>
      </w:pPr>
      <w:r>
        <w:rPr>
          <w:rFonts w:ascii="Times New Roman"/>
          <w:b/>
          <w:i w:val="false"/>
          <w:color w:val="000000"/>
        </w:rPr>
        <w:t xml:space="preserve"> 2-тарау. Оқу пәнінің 11-сыныптағы базалық білім мазмұны </w:t>
      </w:r>
    </w:p>
    <w:bookmarkEnd w:id="17026"/>
    <w:bookmarkStart w:name="z30617" w:id="17027"/>
    <w:p>
      <w:pPr>
        <w:spacing w:after="0"/>
        <w:ind w:left="0"/>
        <w:jc w:val="both"/>
      </w:pPr>
      <w:r>
        <w:rPr>
          <w:rFonts w:ascii="Times New Roman"/>
          <w:b w:val="false"/>
          <w:i w:val="false"/>
          <w:color w:val="000000"/>
          <w:sz w:val="28"/>
        </w:rPr>
        <w:t xml:space="preserve">
      17. Сабақтағы негізгі білім: психофизикалық өзін өзі реттеу, заттармен жаттығу, жаттығу құрылғысымен және жеке гимнастика арқылық емдік жаттығулардың кешені. </w:t>
      </w:r>
    </w:p>
    <w:bookmarkEnd w:id="17027"/>
    <w:bookmarkStart w:name="z30618" w:id="17028"/>
    <w:p>
      <w:pPr>
        <w:spacing w:after="0"/>
        <w:ind w:left="0"/>
        <w:jc w:val="both"/>
      </w:pPr>
      <w:r>
        <w:rPr>
          <w:rFonts w:ascii="Times New Roman"/>
          <w:b w:val="false"/>
          <w:i w:val="false"/>
          <w:color w:val="000000"/>
          <w:sz w:val="28"/>
        </w:rPr>
        <w:t xml:space="preserve">
      18. Кеміс қалыпты және әдетті түзету (8 сағат): майтабандылықтың алдын алу және түзету; жүріс түрлері: өкшелеп жүру, аяқтың ұшымен жүру, табанның сыртқы жағымен, жаттығулар: табанның сыртқы жағымен тұрып, отырып, заттардың қолдың және аяқтың саусақтарымен кезекпен ұстау (гимназтикалық таяқтар, су-джоки, түймелер, кішкене доптар) кілемшені саусақпен сыпыру, табанмен дөңгелек заттарды айналдыру, етбетінің жатып жаттығу жасау аяқтарды кезекпен және бірдей созып қисайту, айналдыру; </w:t>
      </w:r>
    </w:p>
    <w:bookmarkEnd w:id="17028"/>
    <w:bookmarkStart w:name="z30619" w:id="17029"/>
    <w:p>
      <w:pPr>
        <w:spacing w:after="0"/>
        <w:ind w:left="0"/>
        <w:jc w:val="both"/>
      </w:pPr>
      <w:r>
        <w:rPr>
          <w:rFonts w:ascii="Times New Roman"/>
          <w:b w:val="false"/>
          <w:i w:val="false"/>
          <w:color w:val="000000"/>
          <w:sz w:val="28"/>
        </w:rPr>
        <w:t xml:space="preserve">
      19. Қол буындарының қозғалысын ұлғайту (8 сағат): бір уақытта қолдармен бірге жоғары, алдыға, жан-жаққа, төмен қозғау; білекті бүгу, бүктеу, саусақтарды бірдей немесе кезекпен жұмып ашу, білектерді шеңбердей айналдыру; білекті ішке,сыртқа айналдыру; саусақтарды, қолдарды алдыға артқа айналдыру, дөңгелетіп айналдыру, алдыға артқа. </w:t>
      </w:r>
    </w:p>
    <w:bookmarkEnd w:id="17029"/>
    <w:bookmarkStart w:name="z30620" w:id="17030"/>
    <w:p>
      <w:pPr>
        <w:spacing w:after="0"/>
        <w:ind w:left="0"/>
        <w:jc w:val="both"/>
      </w:pPr>
      <w:r>
        <w:rPr>
          <w:rFonts w:ascii="Times New Roman"/>
          <w:b w:val="false"/>
          <w:i w:val="false"/>
          <w:color w:val="000000"/>
          <w:sz w:val="28"/>
        </w:rPr>
        <w:t>
      20. Аяқтардың буындарының қозғалысын ұлғайту (8 сағат): бүгу, жазу, бұрып жіберу,ішке, сыртқа айналдыру, жамбас буыны айнала қозғалысқа келтіру; буын-байланыс аппаратын нығайтуға арналған жаттығулар; бұру, қалпына келтіру,табанды отырып және тұрып майыстыру.</w:t>
      </w:r>
    </w:p>
    <w:bookmarkEnd w:id="17030"/>
    <w:bookmarkStart w:name="z30621" w:id="17031"/>
    <w:p>
      <w:pPr>
        <w:spacing w:after="0"/>
        <w:ind w:left="0"/>
        <w:jc w:val="both"/>
      </w:pPr>
      <w:r>
        <w:rPr>
          <w:rFonts w:ascii="Times New Roman"/>
          <w:b w:val="false"/>
          <w:i w:val="false"/>
          <w:color w:val="000000"/>
          <w:sz w:val="28"/>
        </w:rPr>
        <w:t xml:space="preserve">
      21. Заттармен жаттығу (12 сағат): Үрленген доппен немесе гантелмен жаттығу (1 кг). </w:t>
      </w:r>
    </w:p>
    <w:bookmarkEnd w:id="17031"/>
    <w:bookmarkStart w:name="z30622" w:id="17032"/>
    <w:p>
      <w:pPr>
        <w:spacing w:after="0"/>
        <w:ind w:left="0"/>
        <w:jc w:val="both"/>
      </w:pPr>
      <w:r>
        <w:rPr>
          <w:rFonts w:ascii="Times New Roman"/>
          <w:b w:val="false"/>
          <w:i w:val="false"/>
          <w:color w:val="000000"/>
          <w:sz w:val="28"/>
        </w:rPr>
        <w:t xml:space="preserve">
      22. Дербес гимнастика (12 сағат): өзіне қарсы арналған жаттығулар; саусақтарымен буындарының бұлшық еттеріне; қолдың саусақтарын кезекпен ию (бір қолының бас бармағын екінші қолымен ұстап қозғалмайтын тірек ретінде саусақты пайдаланып жазу, жазылған саусақтың қарсылығын жеңу); Бірінші саусақты бүгуді жеңіл желпі бой жазу режимінде жасау, келесі қайталағанда бұлшық етке күш салып қайталау, саусақтарды бүгу,саусақтарды бүгу кезінде тірек ретінде алақанды саусақтармен пайдалану, алақанды тіреп (немесе саусақтарды) жеңіл бүгілген келесі қолдың саусағымен оны түзеу, сондай-ақ қарсы бағытта тегеуірінді сақтау. </w:t>
      </w:r>
    </w:p>
    <w:bookmarkEnd w:id="17032"/>
    <w:bookmarkStart w:name="z30623" w:id="17033"/>
    <w:p>
      <w:pPr>
        <w:spacing w:after="0"/>
        <w:ind w:left="0"/>
        <w:jc w:val="both"/>
      </w:pPr>
      <w:r>
        <w:rPr>
          <w:rFonts w:ascii="Times New Roman"/>
          <w:b w:val="false"/>
          <w:i w:val="false"/>
          <w:color w:val="000000"/>
          <w:sz w:val="28"/>
        </w:rPr>
        <w:t xml:space="preserve">
      23. Жаттығу қондырғыларымен гимнастика (12 сағат): Жаттығу қондырғысында жаттығу: зорға қозғалушылықты жою, табан жілік, тізенің, жамбас буын, амплитудасын күшейту; жүгіру қондырғысында жаттығу: жүрісті оңалту үшін, табан кемдігін түзеу,аяқ саусақтары буындарының қозғалысын жетілдіру, жүрек тамырларын, ағзаның бұлшықет буындары жүйесін жаттықтырады; велотренажер аяқ буындарының қозғалысын жиілету, табанның паталогиялық орналасуын, жүрек соғысын, қан айналымы жүйесін жақсарту үшін; арқа бұлшық еттерін жаттықтыру қондырғысы бұлшық етті қалыптастыру, сымбат бұзылуын қалпына келтіру, бел омыртқаның өзгермеуі үшін; көпқызметті жаттығу қондырғысында (фитнес комплекс) жаттығу; жоғарғы және төменгі аяқ буындарының қозғалысын жақсарту, дененің барлық бұлшықеттерінің тиімді шынығуы үшін маңызды. </w:t>
      </w:r>
    </w:p>
    <w:bookmarkEnd w:id="17033"/>
    <w:bookmarkStart w:name="z30624" w:id="17034"/>
    <w:p>
      <w:pPr>
        <w:spacing w:after="0"/>
        <w:ind w:left="0"/>
        <w:jc w:val="both"/>
      </w:pPr>
      <w:r>
        <w:rPr>
          <w:rFonts w:ascii="Times New Roman"/>
          <w:b w:val="false"/>
          <w:i w:val="false"/>
          <w:color w:val="000000"/>
          <w:sz w:val="28"/>
        </w:rPr>
        <w:t>
      24. Аутотренинг (8 сағат): өзін өзі иландыру жүйесі, жүйке жүйесін тыныштандыру, барлық дене бұлшық еттерін босатумен қатар жүзеге асырылады; қан тамырларының кеңейуінің нәтижесінде ағзаның қажеті жеріне немесе барлық денеге жылылықты беруді мақсат еткен бармақ бастары және барлық дене бұлшық еттерін босаңсыту-жатқан күйі жасалынады.</w:t>
      </w:r>
    </w:p>
    <w:bookmarkEnd w:id="17034"/>
    <w:bookmarkStart w:name="z30625" w:id="17035"/>
    <w:p>
      <w:pPr>
        <w:spacing w:after="0"/>
        <w:ind w:left="0"/>
        <w:jc w:val="left"/>
      </w:pPr>
      <w:r>
        <w:rPr>
          <w:rFonts w:ascii="Times New Roman"/>
          <w:b/>
          <w:i w:val="false"/>
          <w:color w:val="000000"/>
        </w:rPr>
        <w:t xml:space="preserve"> 3-тарау. Оқу пәнінің 12-сыныптағы базалық білім мазмұны </w:t>
      </w:r>
    </w:p>
    <w:bookmarkEnd w:id="17035"/>
    <w:bookmarkStart w:name="z30626" w:id="17036"/>
    <w:p>
      <w:pPr>
        <w:spacing w:after="0"/>
        <w:ind w:left="0"/>
        <w:jc w:val="both"/>
      </w:pPr>
      <w:r>
        <w:rPr>
          <w:rFonts w:ascii="Times New Roman"/>
          <w:b w:val="false"/>
          <w:i w:val="false"/>
          <w:color w:val="000000"/>
          <w:sz w:val="28"/>
        </w:rPr>
        <w:t>
      25. Сабақтағы негізгі білім: Өзінің денсаулығын бағалау; ортопедиялық режим тәртібі; дене тәрбиесі жаттығуларында өзін өзі қадағалау қағидасы, саламатты өмір салтының артықшылығы; тыныс алу түрлері; суыққа шалдығу ауруларының алдын алудың қол жетімді шаралары; кемістік қалыпты және әдетті түзетуде ден шынықтыру жаттығуларының маңызы.</w:t>
      </w:r>
    </w:p>
    <w:bookmarkEnd w:id="17036"/>
    <w:bookmarkStart w:name="z30627" w:id="17037"/>
    <w:p>
      <w:pPr>
        <w:spacing w:after="0"/>
        <w:ind w:left="0"/>
        <w:jc w:val="both"/>
      </w:pPr>
      <w:r>
        <w:rPr>
          <w:rFonts w:ascii="Times New Roman"/>
          <w:b w:val="false"/>
          <w:i w:val="false"/>
          <w:color w:val="000000"/>
          <w:sz w:val="28"/>
        </w:rPr>
        <w:t>
      26. Кеміс қалыпты және әдетті түзету (8 сағат): басты вертикальді ұстауға арналған жаттығу; допқа ішпен жатып алдыға артқа, оңға, солға тербелу, қолды алдыға созып, басты көтеріп ұстау; сопақ допқа ішпен жатыпқолды алыдға созу, басты көтеріп,қолды алдыға тіреп алдыға тербелу; басты қадағалау; орындыққа отырып, өздігінен немесе еріксіз басты оңға немесе зорға бұру, жоғары көтеру, төмен түсіру, оң ыйыққа, сол ыйыққа қисайту,еңкею, еденнен затты алу, түзелу және басты вертикальді ұстау.</w:t>
      </w:r>
    </w:p>
    <w:bookmarkEnd w:id="17037"/>
    <w:bookmarkStart w:name="z30628" w:id="17038"/>
    <w:p>
      <w:pPr>
        <w:spacing w:after="0"/>
        <w:ind w:left="0"/>
        <w:jc w:val="both"/>
      </w:pPr>
      <w:r>
        <w:rPr>
          <w:rFonts w:ascii="Times New Roman"/>
          <w:b w:val="false"/>
          <w:i w:val="false"/>
          <w:color w:val="000000"/>
          <w:sz w:val="28"/>
        </w:rPr>
        <w:t>
      27. Қолдар буындарының қозғалысын жақсарту (8 сағат).</w:t>
      </w:r>
    </w:p>
    <w:bookmarkEnd w:id="17038"/>
    <w:bookmarkStart w:name="z30629" w:id="17039"/>
    <w:p>
      <w:pPr>
        <w:spacing w:after="0"/>
        <w:ind w:left="0"/>
        <w:jc w:val="both"/>
      </w:pPr>
      <w:r>
        <w:rPr>
          <w:rFonts w:ascii="Times New Roman"/>
          <w:b w:val="false"/>
          <w:i w:val="false"/>
          <w:color w:val="000000"/>
          <w:sz w:val="28"/>
        </w:rPr>
        <w:t>
      28. Аяқтардың буындарының қозғалысын жақсарту (8 сағат).</w:t>
      </w:r>
    </w:p>
    <w:bookmarkEnd w:id="17039"/>
    <w:bookmarkStart w:name="z30630" w:id="17040"/>
    <w:p>
      <w:pPr>
        <w:spacing w:after="0"/>
        <w:ind w:left="0"/>
        <w:jc w:val="both"/>
      </w:pPr>
      <w:r>
        <w:rPr>
          <w:rFonts w:ascii="Times New Roman"/>
          <w:b w:val="false"/>
          <w:i w:val="false"/>
          <w:color w:val="000000"/>
          <w:sz w:val="28"/>
        </w:rPr>
        <w:t>
      29. Көкетті күшейтуге арналған жаттығулар (4 сағат): ішпен тыныс алу, салмақпен, салмақсыз ет бетінен жату.</w:t>
      </w:r>
    </w:p>
    <w:bookmarkEnd w:id="17040"/>
    <w:bookmarkStart w:name="z30631" w:id="17041"/>
    <w:p>
      <w:pPr>
        <w:spacing w:after="0"/>
        <w:ind w:left="0"/>
        <w:jc w:val="both"/>
      </w:pPr>
      <w:r>
        <w:rPr>
          <w:rFonts w:ascii="Times New Roman"/>
          <w:b w:val="false"/>
          <w:i w:val="false"/>
          <w:color w:val="000000"/>
          <w:sz w:val="28"/>
        </w:rPr>
        <w:t>
      30. Зейінді түзеуге арналған жаттығулар (8 сағат): "Сатылы гимнастика" - иліктіру аппаратын жылдам белсенді іске қосады,оынң барлық элементтерін жаттықтырады сол арқылы зейінді қысқа мерзімде жақсартады; "Сандық гимнастика" - кеңістікте 1-ден 10-ға дейін және керісінше салу,көз қарашығының екпіні жоғарғы деңгейде болады; "Нүктелі гимнастика" зейіннің өткірлігін жақсартуға бағытталған; "Көру доғасы" машықтану кезінде қолданылады, зейіннің өткірлігін жақсартады, компьютер синдромын азайтады.</w:t>
      </w:r>
    </w:p>
    <w:bookmarkEnd w:id="17041"/>
    <w:bookmarkStart w:name="z30632" w:id="17042"/>
    <w:p>
      <w:pPr>
        <w:spacing w:after="0"/>
        <w:ind w:left="0"/>
        <w:jc w:val="both"/>
      </w:pPr>
      <w:r>
        <w:rPr>
          <w:rFonts w:ascii="Times New Roman"/>
          <w:b w:val="false"/>
          <w:i w:val="false"/>
          <w:color w:val="000000"/>
          <w:sz w:val="28"/>
        </w:rPr>
        <w:t xml:space="preserve">
      31. Затпен жаттығу (4 сағат): үлкен допен жаттығу (волейбол, баскетбол, жағажай добы); серігіне қарай домалату, керісінше, отырып, тұрып; допты гимнастика орындығын жағалай сырғыту; допты өзінен асырып лақтыру, екі қолмен қағып алу және еденге ұрылғаннан кейін қағып алу, допты қабырғаға ұру, қағып алу, еденнен ыршығаннан кейін қағып алу, алақанмен шапалақтағаннан кейін қағып алу, допты қос қолмен астынан ұру, серігінің басынан екі қолмен қағып алу; допты бір орында оң, сол қолмен ұру, жүріп келе жатып ұру; гимнастика таяғымен жаттығу-таяқтв қос қолмен вертикальді ұстау, қолдың буынымен жоғары төмен ауыстыру, таяқты алдығабуынды ішке сыртқа айналдыру,таяқы тұрған күйі жоғары төмен көтеру,отырып жоғары көсеу, таяқты алдыға-алдыға илігу, отырып төменге көсеу, білек буындарын бүгу. Етбеттеп жатып қолды алдыға созып денені ию, етбеттеп жатып аяқты тізе буынынан бүгу, таяқты сирақта ұстап денені алдыға артқа ию. </w:t>
      </w:r>
    </w:p>
    <w:bookmarkEnd w:id="17042"/>
    <w:bookmarkStart w:name="z30633" w:id="17043"/>
    <w:p>
      <w:pPr>
        <w:spacing w:after="0"/>
        <w:ind w:left="0"/>
        <w:jc w:val="both"/>
      </w:pPr>
      <w:r>
        <w:rPr>
          <w:rFonts w:ascii="Times New Roman"/>
          <w:b w:val="false"/>
          <w:i w:val="false"/>
          <w:color w:val="000000"/>
          <w:sz w:val="28"/>
        </w:rPr>
        <w:t xml:space="preserve">
      32. Дербес гимнастика (8 сағат): дененін жоғарғы буын еттерін жетілдіруге арналған жаттығулар-үлкен көкірек бұлшықеттері, іштің, қабырғаның бұлшықеттері; дененің бұлшықеттеріне арналған жаттығулар (остеохондроздың алдын алу) бір уақытта бел омыртқа бұлшықетіне күш салумен байланысты; табанның сыртқы және ұлтандық бұлшықеттерін жетілдіруге арналған жаттығулар. </w:t>
      </w:r>
    </w:p>
    <w:bookmarkEnd w:id="17043"/>
    <w:bookmarkStart w:name="z30634" w:id="17044"/>
    <w:p>
      <w:pPr>
        <w:spacing w:after="0"/>
        <w:ind w:left="0"/>
        <w:jc w:val="both"/>
      </w:pPr>
      <w:r>
        <w:rPr>
          <w:rFonts w:ascii="Times New Roman"/>
          <w:b w:val="false"/>
          <w:i w:val="false"/>
          <w:color w:val="000000"/>
          <w:sz w:val="28"/>
        </w:rPr>
        <w:t>
      33. ТренажҰрмен гимнастика (12 сағат).</w:t>
      </w:r>
    </w:p>
    <w:bookmarkEnd w:id="17044"/>
    <w:bookmarkStart w:name="z30635" w:id="17045"/>
    <w:p>
      <w:pPr>
        <w:spacing w:after="0"/>
        <w:ind w:left="0"/>
        <w:jc w:val="both"/>
      </w:pPr>
      <w:r>
        <w:rPr>
          <w:rFonts w:ascii="Times New Roman"/>
          <w:b w:val="false"/>
          <w:i w:val="false"/>
          <w:color w:val="000000"/>
          <w:sz w:val="28"/>
        </w:rPr>
        <w:t>
      34. Аутотренинг (8 сағат).</w:t>
      </w:r>
    </w:p>
    <w:bookmarkEnd w:id="17045"/>
    <w:bookmarkStart w:name="z30636" w:id="17046"/>
    <w:p>
      <w:pPr>
        <w:spacing w:after="0"/>
        <w:ind w:left="0"/>
        <w:jc w:val="left"/>
      </w:pPr>
      <w:r>
        <w:rPr>
          <w:rFonts w:ascii="Times New Roman"/>
          <w:b/>
          <w:i w:val="false"/>
          <w:color w:val="000000"/>
        </w:rPr>
        <w:t xml:space="preserve"> 4-тарау. 11-сынып білім алушыларының дайындық деңгейіне қойылатын талаптар</w:t>
      </w:r>
    </w:p>
    <w:bookmarkEnd w:id="17046"/>
    <w:bookmarkStart w:name="z30637" w:id="17047"/>
    <w:p>
      <w:pPr>
        <w:spacing w:after="0"/>
        <w:ind w:left="0"/>
        <w:jc w:val="both"/>
      </w:pPr>
      <w:r>
        <w:rPr>
          <w:rFonts w:ascii="Times New Roman"/>
          <w:b w:val="false"/>
          <w:i w:val="false"/>
          <w:color w:val="000000"/>
          <w:sz w:val="28"/>
        </w:rPr>
        <w:t xml:space="preserve">
      35. Пәндік нәтижелер. </w:t>
      </w:r>
    </w:p>
    <w:bookmarkEnd w:id="17047"/>
    <w:bookmarkStart w:name="z30638" w:id="17048"/>
    <w:p>
      <w:pPr>
        <w:spacing w:after="0"/>
        <w:ind w:left="0"/>
        <w:jc w:val="both"/>
      </w:pPr>
      <w:r>
        <w:rPr>
          <w:rFonts w:ascii="Times New Roman"/>
          <w:b w:val="false"/>
          <w:i w:val="false"/>
          <w:color w:val="000000"/>
          <w:sz w:val="28"/>
        </w:rPr>
        <w:t>
      36. Білім алушылар:</w:t>
      </w:r>
    </w:p>
    <w:bookmarkEnd w:id="17048"/>
    <w:bookmarkStart w:name="z30639" w:id="17049"/>
    <w:p>
      <w:pPr>
        <w:spacing w:after="0"/>
        <w:ind w:left="0"/>
        <w:jc w:val="both"/>
      </w:pPr>
      <w:r>
        <w:rPr>
          <w:rFonts w:ascii="Times New Roman"/>
          <w:b w:val="false"/>
          <w:i w:val="false"/>
          <w:color w:val="000000"/>
          <w:sz w:val="28"/>
        </w:rPr>
        <w:t xml:space="preserve">
      1) қозғалыс әрекеттерінің базалық негізін, дұрыс келбеттің қалыптасқан дағдысын; </w:t>
      </w:r>
    </w:p>
    <w:bookmarkEnd w:id="17049"/>
    <w:bookmarkStart w:name="z30640" w:id="17050"/>
    <w:p>
      <w:pPr>
        <w:spacing w:after="0"/>
        <w:ind w:left="0"/>
        <w:jc w:val="both"/>
      </w:pPr>
      <w:r>
        <w:rPr>
          <w:rFonts w:ascii="Times New Roman"/>
          <w:b w:val="false"/>
          <w:i w:val="false"/>
          <w:color w:val="000000"/>
          <w:sz w:val="28"/>
        </w:rPr>
        <w:t xml:space="preserve">
      2) дербес гимнастика жаттығуларын; </w:t>
      </w:r>
    </w:p>
    <w:bookmarkEnd w:id="17050"/>
    <w:bookmarkStart w:name="z30641" w:id="17051"/>
    <w:p>
      <w:pPr>
        <w:spacing w:after="0"/>
        <w:ind w:left="0"/>
        <w:jc w:val="both"/>
      </w:pPr>
      <w:r>
        <w:rPr>
          <w:rFonts w:ascii="Times New Roman"/>
          <w:b w:val="false"/>
          <w:i w:val="false"/>
          <w:color w:val="000000"/>
          <w:sz w:val="28"/>
        </w:rPr>
        <w:t xml:space="preserve">
      3) аутотренинг әдістемесін; </w:t>
      </w:r>
    </w:p>
    <w:bookmarkEnd w:id="17051"/>
    <w:bookmarkStart w:name="z30642" w:id="17052"/>
    <w:p>
      <w:pPr>
        <w:spacing w:after="0"/>
        <w:ind w:left="0"/>
        <w:jc w:val="both"/>
      </w:pPr>
      <w:r>
        <w:rPr>
          <w:rFonts w:ascii="Times New Roman"/>
          <w:b w:val="false"/>
          <w:i w:val="false"/>
          <w:color w:val="000000"/>
          <w:sz w:val="28"/>
        </w:rPr>
        <w:t xml:space="preserve">
      4) өзіндік массаж элементтерін, таза тыныс алуды білетін болады. </w:t>
      </w:r>
    </w:p>
    <w:bookmarkEnd w:id="17052"/>
    <w:bookmarkStart w:name="z30643" w:id="17053"/>
    <w:p>
      <w:pPr>
        <w:spacing w:after="0"/>
        <w:ind w:left="0"/>
        <w:jc w:val="both"/>
      </w:pPr>
      <w:r>
        <w:rPr>
          <w:rFonts w:ascii="Times New Roman"/>
          <w:b w:val="false"/>
          <w:i w:val="false"/>
          <w:color w:val="000000"/>
          <w:sz w:val="28"/>
        </w:rPr>
        <w:t>
      37. Білім алушылар:</w:t>
      </w:r>
    </w:p>
    <w:bookmarkEnd w:id="17053"/>
    <w:bookmarkStart w:name="z30644" w:id="17054"/>
    <w:p>
      <w:pPr>
        <w:spacing w:after="0"/>
        <w:ind w:left="0"/>
        <w:jc w:val="both"/>
      </w:pPr>
      <w:r>
        <w:rPr>
          <w:rFonts w:ascii="Times New Roman"/>
          <w:b w:val="false"/>
          <w:i w:val="false"/>
          <w:color w:val="000000"/>
          <w:sz w:val="28"/>
        </w:rPr>
        <w:t>
      1) тән саулығын, психологиялық, әлеуметтік денсаулықты, "Денсаулық кодесін" - саламатты өмір салтының негізгі жиынтығын сипаттауды;</w:t>
      </w:r>
    </w:p>
    <w:bookmarkEnd w:id="17054"/>
    <w:bookmarkStart w:name="z30645" w:id="17055"/>
    <w:p>
      <w:pPr>
        <w:spacing w:after="0"/>
        <w:ind w:left="0"/>
        <w:jc w:val="both"/>
      </w:pPr>
      <w:r>
        <w:rPr>
          <w:rFonts w:ascii="Times New Roman"/>
          <w:b w:val="false"/>
          <w:i w:val="false"/>
          <w:color w:val="000000"/>
          <w:sz w:val="28"/>
        </w:rPr>
        <w:t xml:space="preserve">
      2) денсаулықты ұлғайтудың негізгі әдістерімен қырларын; </w:t>
      </w:r>
    </w:p>
    <w:bookmarkEnd w:id="17055"/>
    <w:bookmarkStart w:name="z30646" w:id="17056"/>
    <w:p>
      <w:pPr>
        <w:spacing w:after="0"/>
        <w:ind w:left="0"/>
        <w:jc w:val="both"/>
      </w:pPr>
      <w:r>
        <w:rPr>
          <w:rFonts w:ascii="Times New Roman"/>
          <w:b w:val="false"/>
          <w:i w:val="false"/>
          <w:color w:val="000000"/>
          <w:sz w:val="28"/>
        </w:rPr>
        <w:t xml:space="preserve">
      3) денсаулықты нығайту, қоғамдық саулықты, ағзаның негізгі жүйелерінің жетілдіру факторларын; </w:t>
      </w:r>
    </w:p>
    <w:bookmarkEnd w:id="17056"/>
    <w:bookmarkStart w:name="z30647" w:id="17057"/>
    <w:p>
      <w:pPr>
        <w:spacing w:after="0"/>
        <w:ind w:left="0"/>
        <w:jc w:val="both"/>
      </w:pPr>
      <w:r>
        <w:rPr>
          <w:rFonts w:ascii="Times New Roman"/>
          <w:b w:val="false"/>
          <w:i w:val="false"/>
          <w:color w:val="000000"/>
          <w:sz w:val="28"/>
        </w:rPr>
        <w:t>
      4) тәнін игеруді, кемістігін түзетуді, өздігінен дене тұрысын қадағалауды меңгеретін болады.</w:t>
      </w:r>
    </w:p>
    <w:bookmarkEnd w:id="17057"/>
    <w:bookmarkStart w:name="z30648" w:id="17058"/>
    <w:p>
      <w:pPr>
        <w:spacing w:after="0"/>
        <w:ind w:left="0"/>
        <w:jc w:val="left"/>
      </w:pPr>
      <w:r>
        <w:rPr>
          <w:rFonts w:ascii="Times New Roman"/>
          <w:b/>
          <w:i w:val="false"/>
          <w:color w:val="000000"/>
        </w:rPr>
        <w:t xml:space="preserve"> 5-тарау. 12-сынып білім алушыларының дайындық деңгейіне қойылатын талаптар</w:t>
      </w:r>
    </w:p>
    <w:bookmarkEnd w:id="17058"/>
    <w:bookmarkStart w:name="z30649" w:id="17059"/>
    <w:p>
      <w:pPr>
        <w:spacing w:after="0"/>
        <w:ind w:left="0"/>
        <w:jc w:val="both"/>
      </w:pPr>
      <w:r>
        <w:rPr>
          <w:rFonts w:ascii="Times New Roman"/>
          <w:b w:val="false"/>
          <w:i w:val="false"/>
          <w:color w:val="000000"/>
          <w:sz w:val="28"/>
        </w:rPr>
        <w:t xml:space="preserve">
      38. Пәндік нәтижелер. </w:t>
      </w:r>
    </w:p>
    <w:bookmarkEnd w:id="17059"/>
    <w:bookmarkStart w:name="z30650" w:id="17060"/>
    <w:p>
      <w:pPr>
        <w:spacing w:after="0"/>
        <w:ind w:left="0"/>
        <w:jc w:val="both"/>
      </w:pPr>
      <w:r>
        <w:rPr>
          <w:rFonts w:ascii="Times New Roman"/>
          <w:b w:val="false"/>
          <w:i w:val="false"/>
          <w:color w:val="000000"/>
          <w:sz w:val="28"/>
        </w:rPr>
        <w:t>
      39. Білім алушылар:</w:t>
      </w:r>
    </w:p>
    <w:bookmarkEnd w:id="17060"/>
    <w:bookmarkStart w:name="z30651" w:id="17061"/>
    <w:p>
      <w:pPr>
        <w:spacing w:after="0"/>
        <w:ind w:left="0"/>
        <w:jc w:val="both"/>
      </w:pPr>
      <w:r>
        <w:rPr>
          <w:rFonts w:ascii="Times New Roman"/>
          <w:b w:val="false"/>
          <w:i w:val="false"/>
          <w:color w:val="000000"/>
          <w:sz w:val="28"/>
        </w:rPr>
        <w:t xml:space="preserve">
      1) қозғалыс әрекеттерінің базалық негізін, дербес гимнастика жаттығуларын; </w:t>
      </w:r>
    </w:p>
    <w:bookmarkEnd w:id="17061"/>
    <w:bookmarkStart w:name="z30652" w:id="17062"/>
    <w:p>
      <w:pPr>
        <w:spacing w:after="0"/>
        <w:ind w:left="0"/>
        <w:jc w:val="both"/>
      </w:pPr>
      <w:r>
        <w:rPr>
          <w:rFonts w:ascii="Times New Roman"/>
          <w:b w:val="false"/>
          <w:i w:val="false"/>
          <w:color w:val="000000"/>
          <w:sz w:val="28"/>
        </w:rPr>
        <w:t xml:space="preserve">
      2) аутотренинг әдістемесін; </w:t>
      </w:r>
    </w:p>
    <w:bookmarkEnd w:id="17062"/>
    <w:bookmarkStart w:name="z30653" w:id="17063"/>
    <w:p>
      <w:pPr>
        <w:spacing w:after="0"/>
        <w:ind w:left="0"/>
        <w:jc w:val="both"/>
      </w:pPr>
      <w:r>
        <w:rPr>
          <w:rFonts w:ascii="Times New Roman"/>
          <w:b w:val="false"/>
          <w:i w:val="false"/>
          <w:color w:val="000000"/>
          <w:sz w:val="28"/>
        </w:rPr>
        <w:t xml:space="preserve">
      3) мектепте үйде ортопедиялық режим тәртібін; </w:t>
      </w:r>
    </w:p>
    <w:bookmarkEnd w:id="17063"/>
    <w:bookmarkStart w:name="z30654" w:id="17064"/>
    <w:p>
      <w:pPr>
        <w:spacing w:after="0"/>
        <w:ind w:left="0"/>
        <w:jc w:val="both"/>
      </w:pPr>
      <w:r>
        <w:rPr>
          <w:rFonts w:ascii="Times New Roman"/>
          <w:b w:val="false"/>
          <w:i w:val="false"/>
          <w:color w:val="000000"/>
          <w:sz w:val="28"/>
        </w:rPr>
        <w:t xml:space="preserve">
      4) суық тиюдің алдын алудың қол жетімді шараларын; </w:t>
      </w:r>
    </w:p>
    <w:bookmarkEnd w:id="17064"/>
    <w:bookmarkStart w:name="z30655" w:id="17065"/>
    <w:p>
      <w:pPr>
        <w:spacing w:after="0"/>
        <w:ind w:left="0"/>
        <w:jc w:val="both"/>
      </w:pPr>
      <w:r>
        <w:rPr>
          <w:rFonts w:ascii="Times New Roman"/>
          <w:b w:val="false"/>
          <w:i w:val="false"/>
          <w:color w:val="000000"/>
          <w:sz w:val="28"/>
        </w:rPr>
        <w:t xml:space="preserve">
      5) дене жаттығуымен айналысқанда өзін-өзі бақылаудың негізгі қағидаларын; </w:t>
      </w:r>
    </w:p>
    <w:bookmarkEnd w:id="17065"/>
    <w:bookmarkStart w:name="z30656" w:id="17066"/>
    <w:p>
      <w:pPr>
        <w:spacing w:after="0"/>
        <w:ind w:left="0"/>
        <w:jc w:val="both"/>
      </w:pPr>
      <w:r>
        <w:rPr>
          <w:rFonts w:ascii="Times New Roman"/>
          <w:b w:val="false"/>
          <w:i w:val="false"/>
          <w:color w:val="000000"/>
          <w:sz w:val="28"/>
        </w:rPr>
        <w:t xml:space="preserve">
      6) тыныс алу түрлерін; </w:t>
      </w:r>
    </w:p>
    <w:bookmarkEnd w:id="17066"/>
    <w:bookmarkStart w:name="z30657" w:id="17067"/>
    <w:p>
      <w:pPr>
        <w:spacing w:after="0"/>
        <w:ind w:left="0"/>
        <w:jc w:val="both"/>
      </w:pPr>
      <w:r>
        <w:rPr>
          <w:rFonts w:ascii="Times New Roman"/>
          <w:b w:val="false"/>
          <w:i w:val="false"/>
          <w:color w:val="000000"/>
          <w:sz w:val="28"/>
        </w:rPr>
        <w:t>
      7) кемістікті қалыпты және әдетті түзетуде дене шынықтырудың маңызын білетін болады.</w:t>
      </w:r>
    </w:p>
    <w:bookmarkEnd w:id="17067"/>
    <w:bookmarkStart w:name="z30658" w:id="17068"/>
    <w:p>
      <w:pPr>
        <w:spacing w:after="0"/>
        <w:ind w:left="0"/>
        <w:jc w:val="both"/>
      </w:pPr>
      <w:r>
        <w:rPr>
          <w:rFonts w:ascii="Times New Roman"/>
          <w:b w:val="false"/>
          <w:i w:val="false"/>
          <w:color w:val="000000"/>
          <w:sz w:val="28"/>
        </w:rPr>
        <w:t xml:space="preserve">
      40. Білім алушылар: </w:t>
      </w:r>
    </w:p>
    <w:bookmarkEnd w:id="17068"/>
    <w:bookmarkStart w:name="z30659" w:id="17069"/>
    <w:p>
      <w:pPr>
        <w:spacing w:after="0"/>
        <w:ind w:left="0"/>
        <w:jc w:val="both"/>
      </w:pPr>
      <w:r>
        <w:rPr>
          <w:rFonts w:ascii="Times New Roman"/>
          <w:b w:val="false"/>
          <w:i w:val="false"/>
          <w:color w:val="000000"/>
          <w:sz w:val="28"/>
        </w:rPr>
        <w:t xml:space="preserve">
      1) "дене тәрбиесі", "күн тәртібі" туралы түсінікті; </w:t>
      </w:r>
    </w:p>
    <w:bookmarkEnd w:id="17069"/>
    <w:bookmarkStart w:name="z30660" w:id="17070"/>
    <w:p>
      <w:pPr>
        <w:spacing w:after="0"/>
        <w:ind w:left="0"/>
        <w:jc w:val="both"/>
      </w:pPr>
      <w:r>
        <w:rPr>
          <w:rFonts w:ascii="Times New Roman"/>
          <w:b w:val="false"/>
          <w:i w:val="false"/>
          <w:color w:val="000000"/>
          <w:sz w:val="28"/>
        </w:rPr>
        <w:t>
      2) денсаулықты нығайтуда спортпен айналысудың маңызын, ағзаның негізгі жүйелерін нығайтуды;</w:t>
      </w:r>
    </w:p>
    <w:bookmarkEnd w:id="17070"/>
    <w:bookmarkStart w:name="z30661" w:id="17071"/>
    <w:p>
      <w:pPr>
        <w:spacing w:after="0"/>
        <w:ind w:left="0"/>
        <w:jc w:val="both"/>
      </w:pPr>
      <w:r>
        <w:rPr>
          <w:rFonts w:ascii="Times New Roman"/>
          <w:b w:val="false"/>
          <w:i w:val="false"/>
          <w:color w:val="000000"/>
          <w:sz w:val="28"/>
        </w:rPr>
        <w:t>
      3) өзінің денесін игеруді, кемістікті түзетуді;</w:t>
      </w:r>
    </w:p>
    <w:bookmarkEnd w:id="17071"/>
    <w:bookmarkStart w:name="z30662" w:id="17072"/>
    <w:p>
      <w:pPr>
        <w:spacing w:after="0"/>
        <w:ind w:left="0"/>
        <w:jc w:val="both"/>
      </w:pPr>
      <w:r>
        <w:rPr>
          <w:rFonts w:ascii="Times New Roman"/>
          <w:b w:val="false"/>
          <w:i w:val="false"/>
          <w:color w:val="000000"/>
          <w:sz w:val="28"/>
        </w:rPr>
        <w:t>
      4) өзінің денсаулығын сипаттауды меңгеретін болады.</w:t>
      </w:r>
    </w:p>
    <w:bookmarkEnd w:id="17072"/>
    <w:bookmarkStart w:name="z30663" w:id="17073"/>
    <w:p>
      <w:pPr>
        <w:spacing w:after="0"/>
        <w:ind w:left="0"/>
        <w:jc w:val="both"/>
      </w:pPr>
      <w:r>
        <w:rPr>
          <w:rFonts w:ascii="Times New Roman"/>
          <w:b w:val="false"/>
          <w:i w:val="false"/>
          <w:color w:val="000000"/>
          <w:sz w:val="28"/>
        </w:rPr>
        <w:t>
      41. Тұлғалық нәтижелер. Білім алушылар:</w:t>
      </w:r>
    </w:p>
    <w:bookmarkEnd w:id="17073"/>
    <w:bookmarkStart w:name="z30664" w:id="17074"/>
    <w:p>
      <w:pPr>
        <w:spacing w:after="0"/>
        <w:ind w:left="0"/>
        <w:jc w:val="both"/>
      </w:pPr>
      <w:r>
        <w:rPr>
          <w:rFonts w:ascii="Times New Roman"/>
          <w:b w:val="false"/>
          <w:i w:val="false"/>
          <w:color w:val="000000"/>
          <w:sz w:val="28"/>
        </w:rPr>
        <w:t>
      1) тұлғаның дене және эстетикалық мәдениеті туралы, салауатты өмір салты туралы және өзін-өзі қадағалау, талдау туралы қалыптасқан түсінігі болу;</w:t>
      </w:r>
    </w:p>
    <w:bookmarkEnd w:id="17074"/>
    <w:bookmarkStart w:name="z30665" w:id="17075"/>
    <w:p>
      <w:pPr>
        <w:spacing w:after="0"/>
        <w:ind w:left="0"/>
        <w:jc w:val="both"/>
      </w:pPr>
      <w:r>
        <w:rPr>
          <w:rFonts w:ascii="Times New Roman"/>
          <w:b w:val="false"/>
          <w:i w:val="false"/>
          <w:color w:val="000000"/>
          <w:sz w:val="28"/>
        </w:rPr>
        <w:t>
      2) өзінің эмоциясын басқара алады, қатарларымен араласу дағдысы бар, қарым-қатынас мәдениетін игерген, бастамашылдық, жауапкершілік қасиеттерге ие болу;</w:t>
      </w:r>
    </w:p>
    <w:bookmarkEnd w:id="17075"/>
    <w:bookmarkStart w:name="z30666" w:id="17076"/>
    <w:p>
      <w:pPr>
        <w:spacing w:after="0"/>
        <w:ind w:left="0"/>
        <w:jc w:val="both"/>
      </w:pPr>
      <w:r>
        <w:rPr>
          <w:rFonts w:ascii="Times New Roman"/>
          <w:b w:val="false"/>
          <w:i w:val="false"/>
          <w:color w:val="000000"/>
          <w:sz w:val="28"/>
        </w:rPr>
        <w:t>
      3) ағзаның қызметтік мүмкіндіктерін білу, ауырудың немесе шаршаудың алдын алу;</w:t>
      </w:r>
    </w:p>
    <w:bookmarkEnd w:id="17076"/>
    <w:bookmarkStart w:name="z30667" w:id="17077"/>
    <w:p>
      <w:pPr>
        <w:spacing w:after="0"/>
        <w:ind w:left="0"/>
        <w:jc w:val="both"/>
      </w:pPr>
      <w:r>
        <w:rPr>
          <w:rFonts w:ascii="Times New Roman"/>
          <w:b w:val="false"/>
          <w:i w:val="false"/>
          <w:color w:val="000000"/>
          <w:sz w:val="28"/>
        </w:rPr>
        <w:t xml:space="preserve">
      4) өзіндік дамуға икемділігі, дайындығы, танып білуге ынтаның қалыптасуы, мектеп бітірушінің жеке тұлғалық позициясынан, әлеуметтік біліктілігінен жеке қасиетінен байқалатын бағалы-мағыналы түсініктерінің болу; </w:t>
      </w:r>
    </w:p>
    <w:bookmarkEnd w:id="17077"/>
    <w:bookmarkStart w:name="z30668" w:id="17078"/>
    <w:p>
      <w:pPr>
        <w:spacing w:after="0"/>
        <w:ind w:left="0"/>
        <w:jc w:val="both"/>
      </w:pPr>
      <w:r>
        <w:rPr>
          <w:rFonts w:ascii="Times New Roman"/>
          <w:b w:val="false"/>
          <w:i w:val="false"/>
          <w:color w:val="000000"/>
          <w:sz w:val="28"/>
        </w:rPr>
        <w:t>
      5) Отанға деген сүйіспеншілігінің, қазақ халқының рухани мұрасына деген мақтаныш сезімінің болу дағдыларын танытады.</w:t>
      </w:r>
    </w:p>
    <w:bookmarkEnd w:id="17078"/>
    <w:bookmarkStart w:name="z30669" w:id="17079"/>
    <w:p>
      <w:pPr>
        <w:spacing w:after="0"/>
        <w:ind w:left="0"/>
        <w:jc w:val="both"/>
      </w:pPr>
      <w:r>
        <w:rPr>
          <w:rFonts w:ascii="Times New Roman"/>
          <w:b w:val="false"/>
          <w:i w:val="false"/>
          <w:color w:val="000000"/>
          <w:sz w:val="28"/>
        </w:rPr>
        <w:t>
      42. Жүйелік-әрекеттік нәтижелер білім алушылардың:</w:t>
      </w:r>
    </w:p>
    <w:bookmarkEnd w:id="17079"/>
    <w:bookmarkStart w:name="z30670" w:id="17080"/>
    <w:p>
      <w:pPr>
        <w:spacing w:after="0"/>
        <w:ind w:left="0"/>
        <w:jc w:val="both"/>
      </w:pPr>
      <w:r>
        <w:rPr>
          <w:rFonts w:ascii="Times New Roman"/>
          <w:b w:val="false"/>
          <w:i w:val="false"/>
          <w:color w:val="000000"/>
          <w:sz w:val="28"/>
        </w:rPr>
        <w:t>
      1) өз бетімен нәтижелі түрде жаңа білім, біліктілік қызметін игеруге негіз болатындай пән бойынша жүйелі білімі болуы, білімін практикалық қызметте пайдалан білуінен;</w:t>
      </w:r>
    </w:p>
    <w:bookmarkEnd w:id="17080"/>
    <w:bookmarkStart w:name="z30671" w:id="17081"/>
    <w:p>
      <w:pPr>
        <w:spacing w:after="0"/>
        <w:ind w:left="0"/>
        <w:jc w:val="both"/>
      </w:pPr>
      <w:r>
        <w:rPr>
          <w:rFonts w:ascii="Times New Roman"/>
          <w:b w:val="false"/>
          <w:i w:val="false"/>
          <w:color w:val="000000"/>
          <w:sz w:val="28"/>
        </w:rPr>
        <w:t>
      2) танымдық, интелектуалдық, творчествалық қабілетінің белсенділігін артыру: жауапкершілік, ұстамдылық, әділеттілік қасиеттерінің дамуы; пәндік жетістіктердің деңгейінен сырт, тұлғалық білім беру және түзету бағдарламаларын зерделей білуінен;</w:t>
      </w:r>
    </w:p>
    <w:bookmarkEnd w:id="17081"/>
    <w:bookmarkStart w:name="z30672" w:id="17082"/>
    <w:p>
      <w:pPr>
        <w:spacing w:after="0"/>
        <w:ind w:left="0"/>
        <w:jc w:val="both"/>
      </w:pPr>
      <w:r>
        <w:rPr>
          <w:rFonts w:ascii="Times New Roman"/>
          <w:b w:val="false"/>
          <w:i w:val="false"/>
          <w:color w:val="000000"/>
          <w:sz w:val="28"/>
        </w:rPr>
        <w:t xml:space="preserve">
      3) үлкендерімен және қатарларымен ынтымақтастық дағдысыныың қалыптасуы, айналасына риясыз қол үшін беру, нақты нәтижеге бағытталған жұмыста, түзету мәселесінде творчествалық дағдысын қалыптастыруынан; </w:t>
      </w:r>
    </w:p>
    <w:bookmarkEnd w:id="17082"/>
    <w:bookmarkStart w:name="z30673" w:id="17083"/>
    <w:p>
      <w:pPr>
        <w:spacing w:after="0"/>
        <w:ind w:left="0"/>
        <w:jc w:val="both"/>
      </w:pPr>
      <w:r>
        <w:rPr>
          <w:rFonts w:ascii="Times New Roman"/>
          <w:b w:val="false"/>
          <w:i w:val="false"/>
          <w:color w:val="000000"/>
          <w:sz w:val="28"/>
        </w:rPr>
        <w:t xml:space="preserve">
      4) жетілген коммуникативтік қабілетпен; өзіндік дамуға икемділігі, дайындығы, танып білуге ынтасының қалыптасуынан көрініс табады. </w:t>
      </w:r>
    </w:p>
    <w:bookmarkEnd w:id="170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391-қосымша</w:t>
            </w:r>
          </w:p>
        </w:tc>
      </w:tr>
    </w:tbl>
    <w:bookmarkStart w:name="z30676" w:id="17084"/>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"Қазақ тілі" пәнінен жаңартылған мазмұндағы үлгілік оқу бағдарламасы</w:t>
      </w:r>
    </w:p>
    <w:bookmarkEnd w:id="17084"/>
    <w:p>
      <w:pPr>
        <w:spacing w:after="0"/>
        <w:ind w:left="0"/>
        <w:jc w:val="both"/>
      </w:pPr>
      <w:r>
        <w:rPr>
          <w:rFonts w:ascii="Times New Roman"/>
          <w:b w:val="false"/>
          <w:i w:val="false"/>
          <w:color w:val="ff0000"/>
          <w:sz w:val="28"/>
        </w:rPr>
        <w:t xml:space="preserve">
      Ескерту. 391-қосымша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392-қосымша</w:t>
            </w:r>
          </w:p>
        </w:tc>
      </w:tr>
    </w:tbl>
    <w:bookmarkStart w:name="z30745" w:id="17085"/>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"Қазақ тілі" пәнінен жаңартылған мазмұндағы үлгілік оқу бағдарламасы</w:t>
      </w:r>
    </w:p>
    <w:bookmarkEnd w:id="17085"/>
    <w:p>
      <w:pPr>
        <w:spacing w:after="0"/>
        <w:ind w:left="0"/>
        <w:jc w:val="both"/>
      </w:pPr>
      <w:r>
        <w:rPr>
          <w:rFonts w:ascii="Times New Roman"/>
          <w:b w:val="false"/>
          <w:i w:val="false"/>
          <w:color w:val="ff0000"/>
          <w:sz w:val="28"/>
        </w:rPr>
        <w:t xml:space="preserve">
      Ескерту. 392-қосымша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№115 бұйрығына 393-қосымша</w:t>
            </w:r>
          </w:p>
        </w:tc>
      </w:tr>
    </w:tbl>
    <w:bookmarkStart w:name="z30814" w:id="17086"/>
    <w:p>
      <w:pPr>
        <w:spacing w:after="0"/>
        <w:ind w:left="0"/>
        <w:jc w:val="left"/>
      </w:pPr>
      <w:r>
        <w:rPr>
          <w:rFonts w:ascii="Times New Roman"/>
          <w:b/>
          <w:i w:val="false"/>
          <w:color w:val="000000"/>
        </w:rPr>
        <w:t xml:space="preserve"> Жалпы білім беру деңгейінің 10-11-сыныптарына арналған "Қазақ тілі мен әдебиеті" жаңартылған мазмұндағы үлгілік оқу бағдарламасы </w:t>
      </w:r>
    </w:p>
    <w:bookmarkEnd w:id="17086"/>
    <w:p>
      <w:pPr>
        <w:spacing w:after="0"/>
        <w:ind w:left="0"/>
        <w:jc w:val="both"/>
      </w:pPr>
      <w:r>
        <w:rPr>
          <w:rFonts w:ascii="Times New Roman"/>
          <w:b w:val="false"/>
          <w:i w:val="false"/>
          <w:color w:val="ff0000"/>
          <w:sz w:val="28"/>
        </w:rPr>
        <w:t xml:space="preserve">
      Ескерту. 393-қосымша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394-қосымша</w:t>
            </w:r>
          </w:p>
        </w:tc>
      </w:tr>
    </w:tbl>
    <w:bookmarkStart w:name="z30896" w:id="17087"/>
    <w:p>
      <w:pPr>
        <w:spacing w:after="0"/>
        <w:ind w:left="0"/>
        <w:jc w:val="left"/>
      </w:pPr>
      <w:r>
        <w:rPr>
          <w:rFonts w:ascii="Times New Roman"/>
          <w:b/>
          <w:i w:val="false"/>
          <w:color w:val="000000"/>
        </w:rPr>
        <w:t xml:space="preserve"> Жалпы орта білім беру деңгейінің жаратылыстану-математика бағытындағы 10-11-сыныптарға арналған "Қазақ әдебиеті" пәнінен жаңартылған мазмұндағы үлгілік оқу бағдарламасы</w:t>
      </w:r>
    </w:p>
    <w:bookmarkEnd w:id="17087"/>
    <w:p>
      <w:pPr>
        <w:spacing w:after="0"/>
        <w:ind w:left="0"/>
        <w:jc w:val="both"/>
      </w:pPr>
      <w:r>
        <w:rPr>
          <w:rFonts w:ascii="Times New Roman"/>
          <w:b w:val="false"/>
          <w:i w:val="false"/>
          <w:color w:val="ff0000"/>
          <w:sz w:val="28"/>
        </w:rPr>
        <w:t xml:space="preserve">
      Ескерту. 394-қосымша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395-қосымша</w:t>
            </w:r>
          </w:p>
        </w:tc>
      </w:tr>
    </w:tbl>
    <w:bookmarkStart w:name="z30965" w:id="17088"/>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"Қазақ әдебиеті" пәнінен жаңартылған мазмұндағы үлгілік оқу бағдарламасы</w:t>
      </w:r>
    </w:p>
    <w:bookmarkEnd w:id="17088"/>
    <w:p>
      <w:pPr>
        <w:spacing w:after="0"/>
        <w:ind w:left="0"/>
        <w:jc w:val="both"/>
      </w:pPr>
      <w:r>
        <w:rPr>
          <w:rFonts w:ascii="Times New Roman"/>
          <w:b w:val="false"/>
          <w:i w:val="false"/>
          <w:color w:val="ff0000"/>
          <w:sz w:val="28"/>
        </w:rPr>
        <w:t xml:space="preserve">
      Ескерту. 395-қосымша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395-1 қосымша</w:t>
            </w:r>
          </w:p>
        </w:tc>
      </w:tr>
    </w:tbl>
    <w:bookmarkStart w:name="z36436" w:id="17089"/>
    <w:p>
      <w:pPr>
        <w:spacing w:after="0"/>
        <w:ind w:left="0"/>
        <w:jc w:val="left"/>
      </w:pPr>
      <w:r>
        <w:rPr>
          <w:rFonts w:ascii="Times New Roman"/>
          <w:b/>
          <w:i w:val="false"/>
          <w:color w:val="000000"/>
        </w:rPr>
        <w:t xml:space="preserve"> Жалпы орта білім беру деңгейінің қазақ тілі мен әдебиетін тереңдете оқытатын гуманитарлық бағыттағы мамандандырылған желілік "Абай мектептерінің" 10-11-сыныптарына арналған "Қазақ әдебиеті" пәнінен жаңартылған мазмұндағы үлгілік оқу бағдарламасы (оқыту қазақ тілінде)</w:t>
      </w:r>
    </w:p>
    <w:bookmarkEnd w:id="17089"/>
    <w:bookmarkStart w:name="z36437" w:id="17090"/>
    <w:p>
      <w:pPr>
        <w:spacing w:after="0"/>
        <w:ind w:left="0"/>
        <w:jc w:val="both"/>
      </w:pPr>
      <w:r>
        <w:rPr>
          <w:rFonts w:ascii="Times New Roman"/>
          <w:b w:val="false"/>
          <w:i w:val="false"/>
          <w:color w:val="ff0000"/>
          <w:sz w:val="28"/>
        </w:rPr>
        <w:t xml:space="preserve">
      Ескерту. 395-1-қосымша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bookmarkEnd w:id="170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2013 жылғы 3 сәуірдегі </w:t>
            </w:r>
            <w:r>
              <w:br/>
            </w:r>
            <w:r>
              <w:rPr>
                <w:rFonts w:ascii="Times New Roman"/>
                <w:b w:val="false"/>
                <w:i w:val="false"/>
                <w:color w:val="000000"/>
                <w:sz w:val="20"/>
              </w:rPr>
              <w:t>№ 115 бұйрығына 396-қосымша</w:t>
            </w:r>
          </w:p>
        </w:tc>
      </w:tr>
    </w:tbl>
    <w:bookmarkStart w:name="z31038" w:id="17091"/>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"Орыс тілі" оқу пәнінен жаңартылған мазмұндағы үлгілік оқу бағдарламасы</w:t>
      </w:r>
    </w:p>
    <w:bookmarkEnd w:id="17091"/>
    <w:p>
      <w:pPr>
        <w:spacing w:after="0"/>
        <w:ind w:left="0"/>
        <w:jc w:val="both"/>
      </w:pPr>
      <w:r>
        <w:rPr>
          <w:rFonts w:ascii="Times New Roman"/>
          <w:b w:val="false"/>
          <w:i w:val="false"/>
          <w:color w:val="ff0000"/>
          <w:sz w:val="28"/>
        </w:rPr>
        <w:t xml:space="preserve">
      Ескерту. 396-қосымша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2013 жылғы 3 сәуірдегі </w:t>
            </w:r>
            <w:r>
              <w:br/>
            </w:r>
            <w:r>
              <w:rPr>
                <w:rFonts w:ascii="Times New Roman"/>
                <w:b w:val="false"/>
                <w:i w:val="false"/>
                <w:color w:val="000000"/>
                <w:sz w:val="20"/>
              </w:rPr>
              <w:t>№ 115 бұйрығына 397-қосымша</w:t>
            </w:r>
          </w:p>
        </w:tc>
      </w:tr>
    </w:tbl>
    <w:bookmarkStart w:name="z31121" w:id="17092"/>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"Орыс тілі" пәнінен жаңартылған мазмұндағы үлгілік оқу бағдарламасы</w:t>
      </w:r>
    </w:p>
    <w:bookmarkEnd w:id="17092"/>
    <w:p>
      <w:pPr>
        <w:spacing w:after="0"/>
        <w:ind w:left="0"/>
        <w:jc w:val="both"/>
      </w:pPr>
      <w:r>
        <w:rPr>
          <w:rFonts w:ascii="Times New Roman"/>
          <w:b w:val="false"/>
          <w:i w:val="false"/>
          <w:color w:val="ff0000"/>
          <w:sz w:val="28"/>
        </w:rPr>
        <w:t xml:space="preserve">
      Ескерту. 397-қосымша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398-қосымша</w:t>
            </w:r>
          </w:p>
        </w:tc>
      </w:tr>
    </w:tbl>
    <w:bookmarkStart w:name="z31207" w:id="17093"/>
    <w:p>
      <w:pPr>
        <w:spacing w:after="0"/>
        <w:ind w:left="0"/>
        <w:jc w:val="left"/>
      </w:pPr>
      <w:r>
        <w:rPr>
          <w:rFonts w:ascii="Times New Roman"/>
          <w:b/>
          <w:i w:val="false"/>
          <w:color w:val="000000"/>
        </w:rPr>
        <w:t xml:space="preserve"> Жалпы орта білім беру деңгейінің 10-11-сыныптарына арналған "Орыс тілі мен әдебиеті" пәнінен жаңартылған мазмұндағы үлгілік оқу бағдарламасы (жаратылыстану-математикалық бағыт, қоғамдық-гуманитарлық бағыт) </w:t>
      </w:r>
    </w:p>
    <w:bookmarkEnd w:id="17093"/>
    <w:p>
      <w:pPr>
        <w:spacing w:after="0"/>
        <w:ind w:left="0"/>
        <w:jc w:val="both"/>
      </w:pPr>
      <w:r>
        <w:rPr>
          <w:rFonts w:ascii="Times New Roman"/>
          <w:b w:val="false"/>
          <w:i w:val="false"/>
          <w:color w:val="ff0000"/>
          <w:sz w:val="28"/>
        </w:rPr>
        <w:t xml:space="preserve">
      Ескерту. 398-қосымша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2013 жылғы 3 сәуірдегі </w:t>
            </w:r>
            <w:r>
              <w:br/>
            </w:r>
            <w:r>
              <w:rPr>
                <w:rFonts w:ascii="Times New Roman"/>
                <w:b w:val="false"/>
                <w:i w:val="false"/>
                <w:color w:val="000000"/>
                <w:sz w:val="20"/>
              </w:rPr>
              <w:t>№ 115 бұйрығына 399-қосымша</w:t>
            </w:r>
          </w:p>
        </w:tc>
      </w:tr>
    </w:tbl>
    <w:bookmarkStart w:name="z31280" w:id="17094"/>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"Орыс әдебиеті" оқу пәнінен жаңартылған мазмұндағы үлгілік оқу бағдарламасы</w:t>
      </w:r>
    </w:p>
    <w:bookmarkEnd w:id="17094"/>
    <w:p>
      <w:pPr>
        <w:spacing w:after="0"/>
        <w:ind w:left="0"/>
        <w:jc w:val="both"/>
      </w:pPr>
      <w:r>
        <w:rPr>
          <w:rFonts w:ascii="Times New Roman"/>
          <w:b w:val="false"/>
          <w:i w:val="false"/>
          <w:color w:val="ff0000"/>
          <w:sz w:val="28"/>
        </w:rPr>
        <w:t xml:space="preserve">
      Ескерту. 399-қосымша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400-қосымша</w:t>
            </w:r>
          </w:p>
        </w:tc>
      </w:tr>
    </w:tbl>
    <w:bookmarkStart w:name="z31334" w:id="17095"/>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"Орыс әдебиеті" пәнінен жаңартылған мазмұндағы үлгілік оқу бағдарламасы</w:t>
      </w:r>
    </w:p>
    <w:bookmarkEnd w:id="17095"/>
    <w:p>
      <w:pPr>
        <w:spacing w:after="0"/>
        <w:ind w:left="0"/>
        <w:jc w:val="both"/>
      </w:pPr>
      <w:r>
        <w:rPr>
          <w:rFonts w:ascii="Times New Roman"/>
          <w:b w:val="false"/>
          <w:i w:val="false"/>
          <w:color w:val="ff0000"/>
          <w:sz w:val="28"/>
        </w:rPr>
        <w:t xml:space="preserve">
      Ескерту. 400-қосымша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401-қосымша</w:t>
            </w:r>
          </w:p>
        </w:tc>
      </w:tr>
    </w:tbl>
    <w:bookmarkStart w:name="z31448" w:id="17096"/>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 сыныптарына арналған "Ағылшын тілі" оқу пәнінен жаңартылған мазмұндағы үлгілік оқу бағдарламасы</w:t>
      </w:r>
    </w:p>
    <w:bookmarkEnd w:id="17096"/>
    <w:p>
      <w:pPr>
        <w:spacing w:after="0"/>
        <w:ind w:left="0"/>
        <w:jc w:val="both"/>
      </w:pPr>
      <w:r>
        <w:rPr>
          <w:rFonts w:ascii="Times New Roman"/>
          <w:b w:val="false"/>
          <w:i w:val="false"/>
          <w:color w:val="ff0000"/>
          <w:sz w:val="28"/>
        </w:rPr>
        <w:t xml:space="preserve">
      Ескерту. 401-қосымша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402-қосымша</w:t>
            </w:r>
          </w:p>
        </w:tc>
      </w:tr>
    </w:tbl>
    <w:bookmarkStart w:name="z31509" w:id="17097"/>
    <w:p>
      <w:pPr>
        <w:spacing w:after="0"/>
        <w:ind w:left="0"/>
        <w:jc w:val="left"/>
      </w:pPr>
      <w:r>
        <w:rPr>
          <w:rFonts w:ascii="Times New Roman"/>
          <w:b/>
          <w:i w:val="false"/>
          <w:color w:val="000000"/>
        </w:rPr>
        <w:t xml:space="preserve"> Жалпы орта білім беру деңгейінің қоғамдық-гуманитарлық бағыттағы 10-11 сыныптарына арналған "Ағылшын тілі" оқу пәнінен жаңартылған мазмұндағы үлгілік оқу бағдарламасы</w:t>
      </w:r>
    </w:p>
    <w:bookmarkEnd w:id="17097"/>
    <w:p>
      <w:pPr>
        <w:spacing w:after="0"/>
        <w:ind w:left="0"/>
        <w:jc w:val="both"/>
      </w:pPr>
      <w:r>
        <w:rPr>
          <w:rFonts w:ascii="Times New Roman"/>
          <w:b w:val="false"/>
          <w:i w:val="false"/>
          <w:color w:val="ff0000"/>
          <w:sz w:val="28"/>
        </w:rPr>
        <w:t xml:space="preserve">
      Ескерту. 402-қосымша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403-қосымша</w:t>
            </w:r>
          </w:p>
        </w:tc>
      </w:tr>
    </w:tbl>
    <w:bookmarkStart w:name="z31570" w:id="17098"/>
    <w:p>
      <w:pPr>
        <w:spacing w:after="0"/>
        <w:ind w:left="0"/>
        <w:jc w:val="left"/>
      </w:pPr>
      <w:r>
        <w:rPr>
          <w:rFonts w:ascii="Times New Roman"/>
          <w:b/>
          <w:i w:val="false"/>
          <w:color w:val="000000"/>
        </w:rPr>
        <w:t xml:space="preserve"> Жалпы орта білім беру деңгейінің 10-11-сыныптарына арналған қоғамдық-гуманитарлық бағыттағы "Неміс тілі" пәнінен жаңартылған мазмұндағы үлгілік оқу бағдарламасы</w:t>
      </w:r>
    </w:p>
    <w:bookmarkEnd w:id="17098"/>
    <w:p>
      <w:pPr>
        <w:spacing w:after="0"/>
        <w:ind w:left="0"/>
        <w:jc w:val="both"/>
      </w:pPr>
      <w:r>
        <w:rPr>
          <w:rFonts w:ascii="Times New Roman"/>
          <w:b w:val="false"/>
          <w:i w:val="false"/>
          <w:color w:val="ff0000"/>
          <w:sz w:val="28"/>
        </w:rPr>
        <w:t xml:space="preserve">
      Ескерту. 403-қосымша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404-қосымша</w:t>
            </w:r>
          </w:p>
        </w:tc>
      </w:tr>
    </w:tbl>
    <w:bookmarkStart w:name="z31664" w:id="17099"/>
    <w:p>
      <w:pPr>
        <w:spacing w:after="0"/>
        <w:ind w:left="0"/>
        <w:jc w:val="left"/>
      </w:pPr>
      <w:r>
        <w:rPr>
          <w:rFonts w:ascii="Times New Roman"/>
          <w:b/>
          <w:i w:val="false"/>
          <w:color w:val="000000"/>
        </w:rPr>
        <w:t xml:space="preserve"> Жалпы орта білім беру деңгейінің 10-11-сыныптарына арналған қоғамдық-гуманитарлық бағыттағы "Француз тілі" пәнінен жаңартылған мазмұндағы үлгілік оқу бағдарламасы</w:t>
      </w:r>
    </w:p>
    <w:bookmarkEnd w:id="17099"/>
    <w:p>
      <w:pPr>
        <w:spacing w:after="0"/>
        <w:ind w:left="0"/>
        <w:jc w:val="both"/>
      </w:pPr>
      <w:r>
        <w:rPr>
          <w:rFonts w:ascii="Times New Roman"/>
          <w:b w:val="false"/>
          <w:i w:val="false"/>
          <w:color w:val="ff0000"/>
          <w:sz w:val="28"/>
        </w:rPr>
        <w:t xml:space="preserve">
      Ескерту. 404-қосымша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405-қосымша</w:t>
            </w:r>
          </w:p>
        </w:tc>
      </w:tr>
    </w:tbl>
    <w:bookmarkStart w:name="z31754" w:id="17100"/>
    <w:p>
      <w:pPr>
        <w:spacing w:after="0"/>
        <w:ind w:left="0"/>
        <w:jc w:val="left"/>
      </w:pPr>
      <w:r>
        <w:rPr>
          <w:rFonts w:ascii="Times New Roman"/>
          <w:b/>
          <w:i w:val="false"/>
          <w:color w:val="000000"/>
        </w:rPr>
        <w:t xml:space="preserve"> Жалпы орта білім беру деңгейінің жаратылыстану-математика бағытындағы 10-11-сыныптарына арналған "Алгебра және анализ бастамалары" пәнінен жаңартылған мазмұндағы үлгілік оқу бағдарламасы</w:t>
      </w:r>
    </w:p>
    <w:bookmarkEnd w:id="17100"/>
    <w:p>
      <w:pPr>
        <w:spacing w:after="0"/>
        <w:ind w:left="0"/>
        <w:jc w:val="both"/>
      </w:pPr>
      <w:r>
        <w:rPr>
          <w:rFonts w:ascii="Times New Roman"/>
          <w:b w:val="false"/>
          <w:i w:val="false"/>
          <w:color w:val="ff0000"/>
          <w:sz w:val="28"/>
        </w:rPr>
        <w:t xml:space="preserve">
      Ескерту. 405-қосымша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406-қосымша</w:t>
            </w:r>
          </w:p>
        </w:tc>
      </w:tr>
    </w:tbl>
    <w:bookmarkStart w:name="z31826" w:id="17101"/>
    <w:p>
      <w:pPr>
        <w:spacing w:after="0"/>
        <w:ind w:left="0"/>
        <w:jc w:val="left"/>
      </w:pPr>
      <w:r>
        <w:rPr>
          <w:rFonts w:ascii="Times New Roman"/>
          <w:b/>
          <w:i w:val="false"/>
          <w:color w:val="000000"/>
        </w:rPr>
        <w:t xml:space="preserve"> Жалпы орта білім беру деңгейінің жаратылыстану-математика бағытындағы 10-11-сыныптарына арналған "Геометрия" пәнінен жаңартылған мазмұндағы үлгілік оқу бағдарламасы</w:t>
      </w:r>
    </w:p>
    <w:bookmarkEnd w:id="17101"/>
    <w:p>
      <w:pPr>
        <w:spacing w:after="0"/>
        <w:ind w:left="0"/>
        <w:jc w:val="both"/>
      </w:pPr>
      <w:r>
        <w:rPr>
          <w:rFonts w:ascii="Times New Roman"/>
          <w:b w:val="false"/>
          <w:i w:val="false"/>
          <w:color w:val="ff0000"/>
          <w:sz w:val="28"/>
        </w:rPr>
        <w:t xml:space="preserve">
      Ескерту. 406-қосымша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407-қосымша</w:t>
            </w:r>
          </w:p>
        </w:tc>
      </w:tr>
    </w:tbl>
    <w:bookmarkStart w:name="z31875" w:id="17102"/>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"Алгебра және анализ бастамалары" пәнінен жаңартылған мазмұндағы үлгілік оқу бағдарламасы</w:t>
      </w:r>
    </w:p>
    <w:bookmarkEnd w:id="17102"/>
    <w:p>
      <w:pPr>
        <w:spacing w:after="0"/>
        <w:ind w:left="0"/>
        <w:jc w:val="both"/>
      </w:pPr>
      <w:r>
        <w:rPr>
          <w:rFonts w:ascii="Times New Roman"/>
          <w:b w:val="false"/>
          <w:i w:val="false"/>
          <w:color w:val="ff0000"/>
          <w:sz w:val="28"/>
        </w:rPr>
        <w:t xml:space="preserve">
      Ескерту. 407-қосымша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408-қосымша</w:t>
            </w:r>
          </w:p>
        </w:tc>
      </w:tr>
    </w:tbl>
    <w:bookmarkStart w:name="z31934" w:id="17103"/>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"Геометрия" пәнінен жаңартылған мазмұндағы үлгілік оқу бағдарламасы</w:t>
      </w:r>
    </w:p>
    <w:bookmarkEnd w:id="17103"/>
    <w:p>
      <w:pPr>
        <w:spacing w:after="0"/>
        <w:ind w:left="0"/>
        <w:jc w:val="both"/>
      </w:pPr>
      <w:r>
        <w:rPr>
          <w:rFonts w:ascii="Times New Roman"/>
          <w:b w:val="false"/>
          <w:i w:val="false"/>
          <w:color w:val="ff0000"/>
          <w:sz w:val="28"/>
        </w:rPr>
        <w:t xml:space="preserve">
      Ескерту. 408-қосымша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409-қосымша</w:t>
            </w:r>
          </w:p>
        </w:tc>
      </w:tr>
    </w:tbl>
    <w:bookmarkStart w:name="z31979" w:id="17104"/>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"Информатика" оқу пәнінен жаңартылған мазмұндағы үлгілік оқу бағдарламасы</w:t>
      </w:r>
    </w:p>
    <w:bookmarkEnd w:id="17104"/>
    <w:p>
      <w:pPr>
        <w:spacing w:after="0"/>
        <w:ind w:left="0"/>
        <w:jc w:val="both"/>
      </w:pPr>
      <w:r>
        <w:rPr>
          <w:rFonts w:ascii="Times New Roman"/>
          <w:b w:val="false"/>
          <w:i w:val="false"/>
          <w:color w:val="ff0000"/>
          <w:sz w:val="28"/>
        </w:rPr>
        <w:t xml:space="preserve">
      Ескерту. 409-қосымша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410-қосымша</w:t>
            </w:r>
          </w:p>
        </w:tc>
      </w:tr>
    </w:tbl>
    <w:bookmarkStart w:name="z32067" w:id="17105"/>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"Информатика" оқу пәнінен жаңартылған мазмұндағы үлгілік оқу бағдарламасы</w:t>
      </w:r>
    </w:p>
    <w:bookmarkEnd w:id="17105"/>
    <w:p>
      <w:pPr>
        <w:spacing w:after="0"/>
        <w:ind w:left="0"/>
        <w:jc w:val="both"/>
      </w:pPr>
      <w:r>
        <w:rPr>
          <w:rFonts w:ascii="Times New Roman"/>
          <w:b w:val="false"/>
          <w:i w:val="false"/>
          <w:color w:val="ff0000"/>
          <w:sz w:val="28"/>
        </w:rPr>
        <w:t xml:space="preserve">
      Ескерту. 410-қосымша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411-қосымша</w:t>
            </w:r>
          </w:p>
        </w:tc>
      </w:tr>
    </w:tbl>
    <w:bookmarkStart w:name="z32139" w:id="17106"/>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10-11-сыныптарға арналған "Химия" пәнінен жаңартылған мазмұндағы үлгілік оқу бағдарламасы</w:t>
      </w:r>
    </w:p>
    <w:bookmarkEnd w:id="17106"/>
    <w:p>
      <w:pPr>
        <w:spacing w:after="0"/>
        <w:ind w:left="0"/>
        <w:jc w:val="both"/>
      </w:pPr>
      <w:r>
        <w:rPr>
          <w:rFonts w:ascii="Times New Roman"/>
          <w:b w:val="false"/>
          <w:i w:val="false"/>
          <w:color w:val="ff0000"/>
          <w:sz w:val="28"/>
        </w:rPr>
        <w:t xml:space="preserve">
      Ескерту. 411-қосымша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412-қосымша</w:t>
            </w:r>
          </w:p>
        </w:tc>
      </w:tr>
    </w:tbl>
    <w:bookmarkStart w:name="z32266" w:id="17107"/>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"Химия" пәнінен жаңартылған мазмұндағы үлгілік оқу бағдарламасы </w:t>
      </w:r>
    </w:p>
    <w:bookmarkEnd w:id="17107"/>
    <w:p>
      <w:pPr>
        <w:spacing w:after="0"/>
        <w:ind w:left="0"/>
        <w:jc w:val="both"/>
      </w:pPr>
      <w:r>
        <w:rPr>
          <w:rFonts w:ascii="Times New Roman"/>
          <w:b w:val="false"/>
          <w:i w:val="false"/>
          <w:color w:val="ff0000"/>
          <w:sz w:val="28"/>
        </w:rPr>
        <w:t xml:space="preserve">
      Ескерту. 412-қосымша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413-қосымша</w:t>
            </w:r>
          </w:p>
        </w:tc>
      </w:tr>
    </w:tbl>
    <w:bookmarkStart w:name="z32378" w:id="17108"/>
    <w:p>
      <w:pPr>
        <w:spacing w:after="0"/>
        <w:ind w:left="0"/>
        <w:jc w:val="left"/>
      </w:pPr>
      <w:r>
        <w:rPr>
          <w:rFonts w:ascii="Times New Roman"/>
          <w:b/>
          <w:i w:val="false"/>
          <w:color w:val="000000"/>
        </w:rPr>
        <w:t xml:space="preserve"> Жалпы орта білім беру деңгейінің жаратылыстану-математикалық бағытындағы 10-11-сыныптары үшін "Физика" пәнінен жаңартылған мазмұндағы үлгілік оқу бағдарламасы </w:t>
      </w:r>
    </w:p>
    <w:bookmarkEnd w:id="17108"/>
    <w:p>
      <w:pPr>
        <w:spacing w:after="0"/>
        <w:ind w:left="0"/>
        <w:jc w:val="both"/>
      </w:pPr>
      <w:r>
        <w:rPr>
          <w:rFonts w:ascii="Times New Roman"/>
          <w:b w:val="false"/>
          <w:i w:val="false"/>
          <w:color w:val="ff0000"/>
          <w:sz w:val="28"/>
        </w:rPr>
        <w:t xml:space="preserve">
      Ескерту. 413-қосымша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414-қосымша</w:t>
            </w:r>
          </w:p>
        </w:tc>
      </w:tr>
    </w:tbl>
    <w:bookmarkStart w:name="z32511" w:id="17109"/>
    <w:p>
      <w:pPr>
        <w:spacing w:after="0"/>
        <w:ind w:left="0"/>
        <w:jc w:val="left"/>
      </w:pPr>
      <w:r>
        <w:rPr>
          <w:rFonts w:ascii="Times New Roman"/>
          <w:b/>
          <w:i w:val="false"/>
          <w:color w:val="000000"/>
        </w:rPr>
        <w:t xml:space="preserve"> Жалпы орта білім беру деңгейінің қоғамдық-гуманитарлық бағытындағы 10-11-сыныптары үшін "Физика" пәнінен жаңартылған мазмұндағы үлгілік оқу бағдарламасы </w:t>
      </w:r>
    </w:p>
    <w:bookmarkEnd w:id="17109"/>
    <w:p>
      <w:pPr>
        <w:spacing w:after="0"/>
        <w:ind w:left="0"/>
        <w:jc w:val="both"/>
      </w:pPr>
      <w:r>
        <w:rPr>
          <w:rFonts w:ascii="Times New Roman"/>
          <w:b w:val="false"/>
          <w:i w:val="false"/>
          <w:color w:val="ff0000"/>
          <w:sz w:val="28"/>
        </w:rPr>
        <w:t xml:space="preserve">
      Ескерту. 414-қосымша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415-қосымша</w:t>
            </w:r>
          </w:p>
        </w:tc>
      </w:tr>
    </w:tbl>
    <w:bookmarkStart w:name="z32607" w:id="17110"/>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10-11-сыныптарға арналған "Биология" пәнінен жаңартылған мазмұндағы үлгілік оқу бағдарламасы </w:t>
      </w:r>
    </w:p>
    <w:bookmarkEnd w:id="17110"/>
    <w:p>
      <w:pPr>
        <w:spacing w:after="0"/>
        <w:ind w:left="0"/>
        <w:jc w:val="both"/>
      </w:pPr>
      <w:r>
        <w:rPr>
          <w:rFonts w:ascii="Times New Roman"/>
          <w:b w:val="false"/>
          <w:i w:val="false"/>
          <w:color w:val="ff0000"/>
          <w:sz w:val="28"/>
        </w:rPr>
        <w:t xml:space="preserve">
      Ескерту. 415-қосымша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416-қосымша</w:t>
            </w:r>
          </w:p>
        </w:tc>
      </w:tr>
    </w:tbl>
    <w:bookmarkStart w:name="z32728" w:id="17111"/>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"Биология" пәнінен жаңартылған мазмұндағы үлгілік оқу бағдарламасы</w:t>
      </w:r>
    </w:p>
    <w:bookmarkEnd w:id="17111"/>
    <w:p>
      <w:pPr>
        <w:spacing w:after="0"/>
        <w:ind w:left="0"/>
        <w:jc w:val="both"/>
      </w:pPr>
      <w:r>
        <w:rPr>
          <w:rFonts w:ascii="Times New Roman"/>
          <w:b w:val="false"/>
          <w:i w:val="false"/>
          <w:color w:val="ff0000"/>
          <w:sz w:val="28"/>
        </w:rPr>
        <w:t xml:space="preserve">
      Ескерту. 416-қосымша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417-қосымша</w:t>
            </w:r>
          </w:p>
        </w:tc>
      </w:tr>
    </w:tbl>
    <w:bookmarkStart w:name="z32830" w:id="17112"/>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"География" оқу пәнінен жаңартылған мазмұндағы үлгілік оқу бағдарламасы</w:t>
      </w:r>
    </w:p>
    <w:bookmarkEnd w:id="17112"/>
    <w:p>
      <w:pPr>
        <w:spacing w:after="0"/>
        <w:ind w:left="0"/>
        <w:jc w:val="both"/>
      </w:pPr>
      <w:r>
        <w:rPr>
          <w:rFonts w:ascii="Times New Roman"/>
          <w:b w:val="false"/>
          <w:i w:val="false"/>
          <w:color w:val="ff0000"/>
          <w:sz w:val="28"/>
        </w:rPr>
        <w:t xml:space="preserve">
      Ескерту. 417-қосымша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418-қосымша</w:t>
            </w:r>
          </w:p>
        </w:tc>
      </w:tr>
    </w:tbl>
    <w:bookmarkStart w:name="z32891" w:id="17113"/>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"География" оқу пәнінен жаңартылған мазмұндағы үлгілік оқу бағдарламасы </w:t>
      </w:r>
    </w:p>
    <w:bookmarkEnd w:id="17113"/>
    <w:p>
      <w:pPr>
        <w:spacing w:after="0"/>
        <w:ind w:left="0"/>
        <w:jc w:val="both"/>
      </w:pPr>
      <w:r>
        <w:rPr>
          <w:rFonts w:ascii="Times New Roman"/>
          <w:b w:val="false"/>
          <w:i w:val="false"/>
          <w:color w:val="ff0000"/>
          <w:sz w:val="28"/>
        </w:rPr>
        <w:t xml:space="preserve">
      Ескерту. 418-қосымша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419-қосымша</w:t>
            </w:r>
          </w:p>
        </w:tc>
      </w:tr>
    </w:tbl>
    <w:bookmarkStart w:name="z32952" w:id="17114"/>
    <w:p>
      <w:pPr>
        <w:spacing w:after="0"/>
        <w:ind w:left="0"/>
        <w:jc w:val="left"/>
      </w:pPr>
      <w:r>
        <w:rPr>
          <w:rFonts w:ascii="Times New Roman"/>
          <w:b/>
          <w:i w:val="false"/>
          <w:color w:val="000000"/>
        </w:rPr>
        <w:t xml:space="preserve"> Жалпы орта білім беру деңгейінің 10-11-сыныптарға арналған "Қазақстан тарихы" пәнінен жаңартылған мазмұндағы үлгілік оқу бағдарламасы</w:t>
      </w:r>
      <w:r>
        <w:br/>
      </w:r>
      <w:r>
        <w:rPr>
          <w:rFonts w:ascii="Times New Roman"/>
          <w:b/>
          <w:i w:val="false"/>
          <w:color w:val="000000"/>
        </w:rPr>
        <w:t>(жаратылыстану-математикалық бағыт, қоғамдық-гуманитарлық бағыт)</w:t>
      </w:r>
    </w:p>
    <w:bookmarkEnd w:id="17114"/>
    <w:p>
      <w:pPr>
        <w:spacing w:after="0"/>
        <w:ind w:left="0"/>
        <w:jc w:val="both"/>
      </w:pPr>
      <w:r>
        <w:rPr>
          <w:rFonts w:ascii="Times New Roman"/>
          <w:b w:val="false"/>
          <w:i w:val="false"/>
          <w:color w:val="ff0000"/>
          <w:sz w:val="28"/>
        </w:rPr>
        <w:t xml:space="preserve">
      Ескерту. 419-қосымша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420-қосымша</w:t>
            </w:r>
          </w:p>
        </w:tc>
      </w:tr>
    </w:tbl>
    <w:bookmarkStart w:name="z33074" w:id="17115"/>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"Дүниежүзі тарихы" пәнінен жаңартылған мазмұндағы үлгілік оқу бағдарламасы</w:t>
      </w:r>
    </w:p>
    <w:bookmarkEnd w:id="17115"/>
    <w:p>
      <w:pPr>
        <w:spacing w:after="0"/>
        <w:ind w:left="0"/>
        <w:jc w:val="both"/>
      </w:pPr>
      <w:r>
        <w:rPr>
          <w:rFonts w:ascii="Times New Roman"/>
          <w:b w:val="false"/>
          <w:i w:val="false"/>
          <w:color w:val="ff0000"/>
          <w:sz w:val="28"/>
        </w:rPr>
        <w:t xml:space="preserve">
      Ескерту. 420-қосымша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421-қосымша</w:t>
            </w:r>
          </w:p>
        </w:tc>
      </w:tr>
    </w:tbl>
    <w:bookmarkStart w:name="z33170" w:id="17116"/>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"Дүниежүзі тарихы" пәнінен жаңартылған мазмұндағы үлгілік оқу бағдарламасы</w:t>
      </w:r>
    </w:p>
    <w:bookmarkEnd w:id="17116"/>
    <w:p>
      <w:pPr>
        <w:spacing w:after="0"/>
        <w:ind w:left="0"/>
        <w:jc w:val="both"/>
      </w:pPr>
      <w:r>
        <w:rPr>
          <w:rFonts w:ascii="Times New Roman"/>
          <w:b w:val="false"/>
          <w:i w:val="false"/>
          <w:color w:val="ff0000"/>
          <w:sz w:val="28"/>
        </w:rPr>
        <w:t xml:space="preserve">
      Ескерту. 421-қосымша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422-қосымша</w:t>
            </w:r>
          </w:p>
        </w:tc>
      </w:tr>
    </w:tbl>
    <w:bookmarkStart w:name="z33275" w:id="17117"/>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"Құқық негіздері" пәнінен жаңартылған мазмұндағы үлгілік оқу бағдарламасы</w:t>
      </w:r>
    </w:p>
    <w:bookmarkEnd w:id="17117"/>
    <w:p>
      <w:pPr>
        <w:spacing w:after="0"/>
        <w:ind w:left="0"/>
        <w:jc w:val="both"/>
      </w:pPr>
      <w:r>
        <w:rPr>
          <w:rFonts w:ascii="Times New Roman"/>
          <w:b w:val="false"/>
          <w:i w:val="false"/>
          <w:color w:val="ff0000"/>
          <w:sz w:val="28"/>
        </w:rPr>
        <w:t xml:space="preserve">
      Ескерту. 422-қосымша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423-қосымша</w:t>
            </w:r>
          </w:p>
        </w:tc>
      </w:tr>
    </w:tbl>
    <w:bookmarkStart w:name="z33384" w:id="17118"/>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"Құқық негіздері" пәнінен жаңартылған мазмұндағы үлгілік оқу бағдарламасы</w:t>
      </w:r>
    </w:p>
    <w:bookmarkEnd w:id="17118"/>
    <w:p>
      <w:pPr>
        <w:spacing w:after="0"/>
        <w:ind w:left="0"/>
        <w:jc w:val="both"/>
      </w:pPr>
      <w:r>
        <w:rPr>
          <w:rFonts w:ascii="Times New Roman"/>
          <w:b w:val="false"/>
          <w:i w:val="false"/>
          <w:color w:val="ff0000"/>
          <w:sz w:val="28"/>
        </w:rPr>
        <w:t xml:space="preserve">
      Ескерту. 423-қосымша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424-қосымша</w:t>
            </w:r>
          </w:p>
        </w:tc>
      </w:tr>
    </w:tbl>
    <w:bookmarkStart w:name="z33491" w:id="17119"/>
    <w:p>
      <w:pPr>
        <w:spacing w:after="0"/>
        <w:ind w:left="0"/>
        <w:jc w:val="left"/>
      </w:pPr>
      <w:r>
        <w:rPr>
          <w:rFonts w:ascii="Times New Roman"/>
          <w:b/>
          <w:i w:val="false"/>
          <w:color w:val="000000"/>
        </w:rPr>
        <w:t xml:space="preserve"> Жалпы орта білім беру деңгейінің 10-11-сыныптарына арналған "Дене шынықтыру" пәнінен жаңартылған мазмұндағы үлгілік оқу бағдарламасы</w:t>
      </w:r>
      <w:r>
        <w:br/>
      </w:r>
      <w:r>
        <w:rPr>
          <w:rFonts w:ascii="Times New Roman"/>
          <w:b/>
          <w:i w:val="false"/>
          <w:color w:val="000000"/>
        </w:rPr>
        <w:t>(қоғамдық-гуманитарлық бағыт, жаратылыстану-математикалық бағыт)</w:t>
      </w:r>
    </w:p>
    <w:bookmarkEnd w:id="17119"/>
    <w:p>
      <w:pPr>
        <w:spacing w:after="0"/>
        <w:ind w:left="0"/>
        <w:jc w:val="both"/>
      </w:pPr>
      <w:r>
        <w:rPr>
          <w:rFonts w:ascii="Times New Roman"/>
          <w:b w:val="false"/>
          <w:i w:val="false"/>
          <w:color w:val="ff0000"/>
          <w:sz w:val="28"/>
        </w:rPr>
        <w:t xml:space="preserve">
      Ескерту. 424-қосымша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xml:space="preserve">№ 115 бұйрығына </w:t>
            </w:r>
            <w:r>
              <w:br/>
            </w:r>
            <w:r>
              <w:rPr>
                <w:rFonts w:ascii="Times New Roman"/>
                <w:b w:val="false"/>
                <w:i w:val="false"/>
                <w:color w:val="000000"/>
                <w:sz w:val="20"/>
              </w:rPr>
              <w:t>425-қосымша</w:t>
            </w:r>
          </w:p>
        </w:tc>
      </w:tr>
    </w:tbl>
    <w:p>
      <w:pPr>
        <w:spacing w:after="0"/>
        <w:ind w:left="0"/>
        <w:jc w:val="left"/>
      </w:pPr>
      <w:r>
        <w:rPr>
          <w:rFonts w:ascii="Times New Roman"/>
          <w:b/>
          <w:i w:val="false"/>
          <w:color w:val="000000"/>
        </w:rPr>
        <w:t xml:space="preserve"> Жалпы орта білім беру деңгейінің 10-11-сыныптарына арналған "Алғашқы әскери және технологиялық дайындық" пәнінен жаңартылған мазмұндағы үлгілік оқу бағдарламасы (жаратылыстану-математикалық бағыттағы, қоғамдық-гуманитарлық бағыттағы)</w:t>
      </w:r>
    </w:p>
    <w:p>
      <w:pPr>
        <w:spacing w:after="0"/>
        <w:ind w:left="0"/>
        <w:jc w:val="both"/>
      </w:pPr>
      <w:r>
        <w:rPr>
          <w:rFonts w:ascii="Times New Roman"/>
          <w:b w:val="false"/>
          <w:i w:val="false"/>
          <w:color w:val="ff0000"/>
          <w:sz w:val="28"/>
        </w:rPr>
        <w:t xml:space="preserve">
      Ескерту. 425-қосымша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№115 бұйрығына 426-қосымша</w:t>
            </w:r>
          </w:p>
        </w:tc>
      </w:tr>
    </w:tbl>
    <w:bookmarkStart w:name="z33813" w:id="17120"/>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"Өзбек тілі" пәнінен жаңартылған мазмұндағы үлгілік оқу бағдарламасы (оқыту өзбек тілінде)</w:t>
      </w:r>
    </w:p>
    <w:bookmarkEnd w:id="17120"/>
    <w:p>
      <w:pPr>
        <w:spacing w:after="0"/>
        <w:ind w:left="0"/>
        <w:jc w:val="both"/>
      </w:pPr>
      <w:r>
        <w:rPr>
          <w:rFonts w:ascii="Times New Roman"/>
          <w:b w:val="false"/>
          <w:i w:val="false"/>
          <w:color w:val="ff0000"/>
          <w:sz w:val="28"/>
        </w:rPr>
        <w:t xml:space="preserve">
      Ескерту. 426-қосымша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№115 бұйрығына 427-қосымша</w:t>
            </w:r>
          </w:p>
        </w:tc>
      </w:tr>
    </w:tbl>
    <w:bookmarkStart w:name="z33882" w:id="17121"/>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"Өзбек тілі" пәнінен жаңартылған мазмұндағы үлгілік оқу бағдарламасы (оқыту өзбек тілінде)</w:t>
      </w:r>
    </w:p>
    <w:bookmarkEnd w:id="17121"/>
    <w:p>
      <w:pPr>
        <w:spacing w:after="0"/>
        <w:ind w:left="0"/>
        <w:jc w:val="both"/>
      </w:pPr>
      <w:r>
        <w:rPr>
          <w:rFonts w:ascii="Times New Roman"/>
          <w:b w:val="false"/>
          <w:i w:val="false"/>
          <w:color w:val="ff0000"/>
          <w:sz w:val="28"/>
        </w:rPr>
        <w:t xml:space="preserve">
      Ескерту. 427-қосымша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№115 бұйрығына 428-қосымша</w:t>
            </w:r>
          </w:p>
        </w:tc>
      </w:tr>
    </w:tbl>
    <w:bookmarkStart w:name="z33951" w:id="17122"/>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"Тәжік тілі" пәнінен жаңартылған мазмұндағы үлгілік оқу бағдарламасы (оқыту тәжік тілінде)</w:t>
      </w:r>
    </w:p>
    <w:bookmarkEnd w:id="17122"/>
    <w:p>
      <w:pPr>
        <w:spacing w:after="0"/>
        <w:ind w:left="0"/>
        <w:jc w:val="both"/>
      </w:pPr>
      <w:r>
        <w:rPr>
          <w:rFonts w:ascii="Times New Roman"/>
          <w:b w:val="false"/>
          <w:i w:val="false"/>
          <w:color w:val="ff0000"/>
          <w:sz w:val="28"/>
        </w:rPr>
        <w:t xml:space="preserve">
      Ескерту. 428-қосымша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429-қосымша</w:t>
            </w:r>
          </w:p>
        </w:tc>
      </w:tr>
    </w:tbl>
    <w:bookmarkStart w:name="z34020" w:id="17123"/>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"Тәжік тілі" пәнінен жаңартылған мазмұндағы үлгілік оқу бағдарламасы (оқыту тәжік тілінде)</w:t>
      </w:r>
    </w:p>
    <w:bookmarkEnd w:id="17123"/>
    <w:p>
      <w:pPr>
        <w:spacing w:after="0"/>
        <w:ind w:left="0"/>
        <w:jc w:val="both"/>
      </w:pPr>
      <w:r>
        <w:rPr>
          <w:rFonts w:ascii="Times New Roman"/>
          <w:b w:val="false"/>
          <w:i w:val="false"/>
          <w:color w:val="ff0000"/>
          <w:sz w:val="28"/>
        </w:rPr>
        <w:t xml:space="preserve">
      Ескерту. 429-қосымша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№115 бұйрығына 430-қосымша</w:t>
            </w:r>
          </w:p>
        </w:tc>
      </w:tr>
    </w:tbl>
    <w:bookmarkStart w:name="z34089" w:id="17124"/>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"Ұйғыр тілі" пәнінен жаңартылған мазмұндағы үлгілік оқу бағдарламасы (оқыту ұйғыр тілінде)</w:t>
      </w:r>
    </w:p>
    <w:bookmarkEnd w:id="17124"/>
    <w:p>
      <w:pPr>
        <w:spacing w:after="0"/>
        <w:ind w:left="0"/>
        <w:jc w:val="both"/>
      </w:pPr>
      <w:r>
        <w:rPr>
          <w:rFonts w:ascii="Times New Roman"/>
          <w:b w:val="false"/>
          <w:i w:val="false"/>
          <w:color w:val="ff0000"/>
          <w:sz w:val="28"/>
        </w:rPr>
        <w:t xml:space="preserve">
      Ескерту. 430-қосымша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431-қосымша</w:t>
            </w:r>
          </w:p>
        </w:tc>
      </w:tr>
    </w:tbl>
    <w:bookmarkStart w:name="z34158" w:id="17125"/>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"Ұйғыр тілі" пәнінен жаңартылған мазмұндағы үлгілік оқу бағдарламасы (оқыту ұйғыр тілінде)</w:t>
      </w:r>
    </w:p>
    <w:bookmarkEnd w:id="17125"/>
    <w:p>
      <w:pPr>
        <w:spacing w:after="0"/>
        <w:ind w:left="0"/>
        <w:jc w:val="both"/>
      </w:pPr>
      <w:r>
        <w:rPr>
          <w:rFonts w:ascii="Times New Roman"/>
          <w:b w:val="false"/>
          <w:i w:val="false"/>
          <w:color w:val="ff0000"/>
          <w:sz w:val="28"/>
        </w:rPr>
        <w:t xml:space="preserve">
      Ескерту. 431-қосымша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432-қосымша</w:t>
            </w:r>
          </w:p>
        </w:tc>
      </w:tr>
    </w:tbl>
    <w:bookmarkStart w:name="z34227" w:id="17126"/>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"Өзбек әдебиеті" пәнінен жаңартылған мазмұндағы үлгілік оқу бағдарламасы (оқыту өзбек тілінде)</w:t>
      </w:r>
    </w:p>
    <w:bookmarkEnd w:id="17126"/>
    <w:p>
      <w:pPr>
        <w:spacing w:after="0"/>
        <w:ind w:left="0"/>
        <w:jc w:val="both"/>
      </w:pPr>
      <w:r>
        <w:rPr>
          <w:rFonts w:ascii="Times New Roman"/>
          <w:b w:val="false"/>
          <w:i w:val="false"/>
          <w:color w:val="ff0000"/>
          <w:sz w:val="28"/>
        </w:rPr>
        <w:t xml:space="preserve">
      Ескерту. 432-қосымша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433-қосымша</w:t>
            </w:r>
          </w:p>
        </w:tc>
      </w:tr>
    </w:tbl>
    <w:bookmarkStart w:name="z34312" w:id="17127"/>
    <w:p>
      <w:pPr>
        <w:spacing w:after="0"/>
        <w:ind w:left="0"/>
        <w:jc w:val="left"/>
      </w:pPr>
      <w:r>
        <w:rPr>
          <w:rFonts w:ascii="Times New Roman"/>
          <w:b/>
          <w:i w:val="false"/>
          <w:color w:val="000000"/>
        </w:rPr>
        <w:t xml:space="preserve"> Жалпы орта білім беру деңгейінің жаратылыстану-математика бағыттағы 10-11-сыныптарына арналған "Өзбек әдебиеті" пәнінен жаңартылған мазмұндағы үлгілік оқу бағдарламасы</w:t>
      </w:r>
    </w:p>
    <w:bookmarkEnd w:id="17127"/>
    <w:p>
      <w:pPr>
        <w:spacing w:after="0"/>
        <w:ind w:left="0"/>
        <w:jc w:val="both"/>
      </w:pPr>
      <w:r>
        <w:rPr>
          <w:rFonts w:ascii="Times New Roman"/>
          <w:b w:val="false"/>
          <w:i w:val="false"/>
          <w:color w:val="ff0000"/>
          <w:sz w:val="28"/>
        </w:rPr>
        <w:t xml:space="preserve">
      Ескерту. 433-қосымша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434-қосымша</w:t>
            </w:r>
          </w:p>
        </w:tc>
      </w:tr>
    </w:tbl>
    <w:bookmarkStart w:name="z34397" w:id="17128"/>
    <w:p>
      <w:pPr>
        <w:spacing w:after="0"/>
        <w:ind w:left="0"/>
        <w:jc w:val="left"/>
      </w:pPr>
      <w:r>
        <w:rPr>
          <w:rFonts w:ascii="Times New Roman"/>
          <w:b/>
          <w:i w:val="false"/>
          <w:color w:val="000000"/>
        </w:rPr>
        <w:t xml:space="preserve"> Жалпы орта білім беру деңгейінің жаратылыстану-математика бағыттағы 10-11-сыныптарына арналған "Тәжік әдебиеті" пәнінен жаңартылған мазмұндағы үлгілік оқу бағдарламасы</w:t>
      </w:r>
    </w:p>
    <w:bookmarkEnd w:id="17128"/>
    <w:p>
      <w:pPr>
        <w:spacing w:after="0"/>
        <w:ind w:left="0"/>
        <w:jc w:val="both"/>
      </w:pPr>
      <w:r>
        <w:rPr>
          <w:rFonts w:ascii="Times New Roman"/>
          <w:b w:val="false"/>
          <w:i w:val="false"/>
          <w:color w:val="ff0000"/>
          <w:sz w:val="28"/>
        </w:rPr>
        <w:t xml:space="preserve">
      Ескерту. 434-қосымша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435-қосымша</w:t>
            </w:r>
          </w:p>
        </w:tc>
      </w:tr>
    </w:tbl>
    <w:bookmarkStart w:name="z34450" w:id="17129"/>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"Тәжік әдебиеті" пәнінен жаңартылған мазмұндағы үлгілік оқу бағдарламасы</w:t>
      </w:r>
    </w:p>
    <w:bookmarkEnd w:id="17129"/>
    <w:p>
      <w:pPr>
        <w:spacing w:after="0"/>
        <w:ind w:left="0"/>
        <w:jc w:val="both"/>
      </w:pPr>
      <w:r>
        <w:rPr>
          <w:rFonts w:ascii="Times New Roman"/>
          <w:b w:val="false"/>
          <w:i w:val="false"/>
          <w:color w:val="ff0000"/>
          <w:sz w:val="28"/>
        </w:rPr>
        <w:t xml:space="preserve">
      Ескерту. 435-қосымша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436-қосымша</w:t>
            </w:r>
          </w:p>
        </w:tc>
      </w:tr>
    </w:tbl>
    <w:bookmarkStart w:name="z34503" w:id="17130"/>
    <w:p>
      <w:pPr>
        <w:spacing w:after="0"/>
        <w:ind w:left="0"/>
        <w:jc w:val="left"/>
      </w:pPr>
      <w:r>
        <w:rPr>
          <w:rFonts w:ascii="Times New Roman"/>
          <w:b/>
          <w:i w:val="false"/>
          <w:color w:val="000000"/>
        </w:rPr>
        <w:t xml:space="preserve"> Жалпы орта білім беру деңгейінің жаратылыстану-математика бағытындағы 10-11-сыныптарына арналған "Ұйғыр әдебиеті" пәнінен жаңартылған мазмұндағы үлгілік оқу бағдарламасы</w:t>
      </w:r>
    </w:p>
    <w:bookmarkEnd w:id="17130"/>
    <w:p>
      <w:pPr>
        <w:spacing w:after="0"/>
        <w:ind w:left="0"/>
        <w:jc w:val="both"/>
      </w:pPr>
      <w:r>
        <w:rPr>
          <w:rFonts w:ascii="Times New Roman"/>
          <w:b w:val="false"/>
          <w:i w:val="false"/>
          <w:color w:val="ff0000"/>
          <w:sz w:val="28"/>
        </w:rPr>
        <w:t xml:space="preserve">
      Ескерту. 436-қосымша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437-қосымша</w:t>
            </w:r>
          </w:p>
        </w:tc>
      </w:tr>
    </w:tbl>
    <w:bookmarkStart w:name="z34573" w:id="17131"/>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"Ұйғыр әдебиеті" пәнінен жаңартылған мазмұндағы үлгілік оқу бағдарламасы</w:t>
      </w:r>
    </w:p>
    <w:bookmarkEnd w:id="17131"/>
    <w:p>
      <w:pPr>
        <w:spacing w:after="0"/>
        <w:ind w:left="0"/>
        <w:jc w:val="both"/>
      </w:pPr>
      <w:r>
        <w:rPr>
          <w:rFonts w:ascii="Times New Roman"/>
          <w:b w:val="false"/>
          <w:i w:val="false"/>
          <w:color w:val="ff0000"/>
          <w:sz w:val="28"/>
        </w:rPr>
        <w:t xml:space="preserve">
      Ескерту. 437-қосымша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438-қосымша</w:t>
            </w:r>
          </w:p>
        </w:tc>
      </w:tr>
    </w:tbl>
    <w:bookmarkStart w:name="z34650" w:id="17132"/>
    <w:p>
      <w:pPr>
        <w:spacing w:after="0"/>
        <w:ind w:left="0"/>
        <w:jc w:val="left"/>
      </w:pPr>
      <w:r>
        <w:rPr>
          <w:rFonts w:ascii="Times New Roman"/>
          <w:b/>
          <w:i w:val="false"/>
          <w:color w:val="000000"/>
        </w:rPr>
        <w:t xml:space="preserve"> Жалпы орта білім беру деңгейінің 10-11-сыныптарына арналған "Өзін-өзі тану" оқу пәні бойынша жаңартылған мазмұндағы үлгілік оқу бағдарламасы</w:t>
      </w:r>
      <w:r>
        <w:br/>
      </w:r>
      <w:r>
        <w:rPr>
          <w:rFonts w:ascii="Times New Roman"/>
          <w:b/>
          <w:i w:val="false"/>
          <w:color w:val="000000"/>
        </w:rPr>
        <w:t>(қоғамдық гуманитарлық бағыт, жаратылыстану-математика бағыты)</w:t>
      </w:r>
    </w:p>
    <w:bookmarkEnd w:id="17132"/>
    <w:p>
      <w:pPr>
        <w:spacing w:after="0"/>
        <w:ind w:left="0"/>
        <w:jc w:val="both"/>
      </w:pPr>
      <w:r>
        <w:rPr>
          <w:rFonts w:ascii="Times New Roman"/>
          <w:b w:val="false"/>
          <w:i w:val="false"/>
          <w:color w:val="ff0000"/>
          <w:sz w:val="28"/>
        </w:rPr>
        <w:t xml:space="preserve">
      Ескерту. 438-қосымша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439-қосымша</w:t>
            </w:r>
          </w:p>
        </w:tc>
      </w:tr>
    </w:tbl>
    <w:bookmarkStart w:name="z34818" w:id="17133"/>
    <w:p>
      <w:pPr>
        <w:spacing w:after="0"/>
        <w:ind w:left="0"/>
        <w:jc w:val="left"/>
      </w:pPr>
      <w:r>
        <w:rPr>
          <w:rFonts w:ascii="Times New Roman"/>
          <w:b/>
          <w:i w:val="false"/>
          <w:color w:val="000000"/>
        </w:rPr>
        <w:t xml:space="preserve"> Жалпы орта білім беру деңгейінің 10-11-сыныптарына арналған "Кәсіпкерлік және бизнес негіздері" оқу пәні бойынша үлгілік оқу бағдарламасы (қоғамдық-гуманитарлық бағыт, жаратылыстану-математикалық бағыт)</w:t>
      </w:r>
    </w:p>
    <w:bookmarkEnd w:id="17133"/>
    <w:p>
      <w:pPr>
        <w:spacing w:after="0"/>
        <w:ind w:left="0"/>
        <w:jc w:val="both"/>
      </w:pPr>
      <w:r>
        <w:rPr>
          <w:rFonts w:ascii="Times New Roman"/>
          <w:b w:val="false"/>
          <w:i w:val="false"/>
          <w:color w:val="ff0000"/>
          <w:sz w:val="28"/>
        </w:rPr>
        <w:t xml:space="preserve">
      Ескерту. 439-қосымша алып тасталды - ҚР Оқу-ағарту министрінің 16.09.2022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 440-қосымша</w:t>
            </w:r>
          </w:p>
        </w:tc>
      </w:tr>
    </w:tbl>
    <w:bookmarkStart w:name="z34954" w:id="17134"/>
    <w:p>
      <w:pPr>
        <w:spacing w:after="0"/>
        <w:ind w:left="0"/>
        <w:jc w:val="left"/>
      </w:pPr>
      <w:r>
        <w:rPr>
          <w:rFonts w:ascii="Times New Roman"/>
          <w:b/>
          <w:i w:val="false"/>
          <w:color w:val="000000"/>
        </w:rPr>
        <w:t xml:space="preserve"> Жалпы орта білім беру деңгейінің 10-11-сыныптарға арналған "Графика және жобалау" пәнінен жаңартылған мазмұндағы үлгілік оқу бағдарламасы</w:t>
      </w:r>
    </w:p>
    <w:bookmarkEnd w:id="1713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440-қосымша алып тасталды - ҚР Оқу-ағарту министрінің 16.09.2022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жалғасын </w:t>
      </w:r>
      <w:r>
        <w:rPr>
          <w:rFonts w:ascii="Times New Roman"/>
          <w:b w:val="false"/>
          <w:i w:val="false"/>
          <w:color w:val="ff0000"/>
          <w:sz w:val="28"/>
        </w:rPr>
        <w:t>V13008424_3</w:t>
      </w:r>
      <w:r>
        <w:rPr>
          <w:rFonts w:ascii="Times New Roman"/>
          <w:b w:val="false"/>
          <w:i w:val="false"/>
          <w:color w:val="ff0000"/>
          <w:sz w:val="28"/>
        </w:rPr>
        <w:t xml:space="preserve">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